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816" w:rsidRDefault="00B07816" w:rsidP="00161A2A">
      <w:pPr>
        <w:spacing w:line="360" w:lineRule="auto"/>
        <w:rPr>
          <w:color w:val="2A76A7"/>
        </w:rPr>
      </w:pPr>
    </w:p>
    <w:p w:rsidR="00B07816" w:rsidRDefault="00B07816" w:rsidP="00161A2A">
      <w:pPr>
        <w:spacing w:line="360" w:lineRule="auto"/>
        <w:rPr>
          <w:color w:val="2A76A7"/>
        </w:rPr>
      </w:pPr>
    </w:p>
    <w:p w:rsidR="00B07816" w:rsidRDefault="00B07816" w:rsidP="00161A2A">
      <w:pPr>
        <w:spacing w:line="360" w:lineRule="auto"/>
        <w:rPr>
          <w:color w:val="2A76A7"/>
        </w:rPr>
      </w:pPr>
    </w:p>
    <w:p w:rsidR="00B07816" w:rsidRDefault="00B07816" w:rsidP="00161A2A">
      <w:pPr>
        <w:spacing w:line="360" w:lineRule="auto"/>
        <w:rPr>
          <w:color w:val="2A76A7"/>
        </w:rPr>
      </w:pPr>
    </w:p>
    <w:p w:rsidR="00B07816" w:rsidRDefault="00B07816" w:rsidP="00161A2A">
      <w:pPr>
        <w:spacing w:line="360" w:lineRule="auto"/>
        <w:rPr>
          <w:color w:val="2A76A7"/>
        </w:rPr>
      </w:pPr>
    </w:p>
    <w:p w:rsidR="00B07816" w:rsidRDefault="00B07816" w:rsidP="00161A2A">
      <w:pPr>
        <w:spacing w:line="360" w:lineRule="auto"/>
        <w:rPr>
          <w:color w:val="2A76A7"/>
        </w:rPr>
      </w:pPr>
    </w:p>
    <w:p w:rsidR="00B07816" w:rsidRDefault="00B07816" w:rsidP="00161A2A">
      <w:pPr>
        <w:spacing w:line="360" w:lineRule="auto"/>
        <w:rPr>
          <w:color w:val="2A76A7"/>
        </w:rPr>
      </w:pPr>
    </w:p>
    <w:p w:rsidR="00B07816" w:rsidRDefault="00B07816" w:rsidP="00161A2A">
      <w:pPr>
        <w:spacing w:line="360" w:lineRule="auto"/>
        <w:rPr>
          <w:color w:val="2A76A7"/>
        </w:rPr>
      </w:pPr>
    </w:p>
    <w:p w:rsidR="00B07816" w:rsidRDefault="00B07816" w:rsidP="00161A2A">
      <w:pPr>
        <w:spacing w:line="360" w:lineRule="auto"/>
        <w:rPr>
          <w:color w:val="2A76A7"/>
        </w:rPr>
      </w:pPr>
    </w:p>
    <w:p w:rsidR="00B07816" w:rsidRDefault="00B07816" w:rsidP="00161A2A">
      <w:pPr>
        <w:spacing w:line="360" w:lineRule="auto"/>
        <w:rPr>
          <w:color w:val="2A76A7"/>
        </w:rPr>
      </w:pPr>
    </w:p>
    <w:p w:rsidR="00B07816" w:rsidRPr="00B07816" w:rsidRDefault="00B07816" w:rsidP="00161A2A">
      <w:pPr>
        <w:spacing w:line="360" w:lineRule="auto"/>
        <w:jc w:val="center"/>
        <w:rPr>
          <w:b/>
          <w:sz w:val="48"/>
          <w:szCs w:val="48"/>
        </w:rPr>
      </w:pPr>
      <w:r w:rsidRPr="00B07816">
        <w:rPr>
          <w:b/>
          <w:sz w:val="48"/>
          <w:szCs w:val="48"/>
        </w:rPr>
        <w:t>Planul de Management al Ariei Naturale Protejate ROSPA0101 Stepa Saraiu - Horea</w:t>
      </w:r>
    </w:p>
    <w:p w:rsidR="00B07816" w:rsidRDefault="00B07816" w:rsidP="00161A2A">
      <w:pPr>
        <w:spacing w:line="360" w:lineRule="auto"/>
        <w:rPr>
          <w:color w:val="2A76A7"/>
        </w:rPr>
      </w:pPr>
    </w:p>
    <w:p w:rsidR="00B07816" w:rsidRDefault="00B07816" w:rsidP="00161A2A">
      <w:pPr>
        <w:spacing w:line="360" w:lineRule="auto"/>
        <w:rPr>
          <w:color w:val="2A76A7"/>
        </w:rPr>
      </w:pPr>
    </w:p>
    <w:p w:rsidR="00B07816" w:rsidRDefault="00B07816" w:rsidP="00161A2A">
      <w:pPr>
        <w:spacing w:line="360" w:lineRule="auto"/>
        <w:rPr>
          <w:color w:val="2A76A7"/>
        </w:rPr>
      </w:pPr>
    </w:p>
    <w:p w:rsidR="00B07816" w:rsidRDefault="00B07816" w:rsidP="00161A2A">
      <w:pPr>
        <w:spacing w:line="360" w:lineRule="auto"/>
        <w:rPr>
          <w:color w:val="2A76A7"/>
        </w:rPr>
      </w:pPr>
    </w:p>
    <w:p w:rsidR="00B07816" w:rsidRDefault="00B07816" w:rsidP="00161A2A">
      <w:pPr>
        <w:spacing w:line="360" w:lineRule="auto"/>
        <w:rPr>
          <w:color w:val="2A76A7"/>
        </w:rPr>
      </w:pPr>
    </w:p>
    <w:p w:rsidR="00B07816" w:rsidRDefault="00B07816" w:rsidP="00161A2A">
      <w:pPr>
        <w:spacing w:line="360" w:lineRule="auto"/>
        <w:rPr>
          <w:color w:val="2A76A7"/>
        </w:rPr>
      </w:pPr>
    </w:p>
    <w:p w:rsidR="00B07816" w:rsidRDefault="00B07816" w:rsidP="00161A2A">
      <w:pPr>
        <w:spacing w:line="360" w:lineRule="auto"/>
        <w:rPr>
          <w:color w:val="2A76A7"/>
        </w:rPr>
      </w:pPr>
    </w:p>
    <w:p w:rsidR="00B07816" w:rsidRDefault="00B07816" w:rsidP="00161A2A">
      <w:pPr>
        <w:spacing w:line="360" w:lineRule="auto"/>
        <w:rPr>
          <w:color w:val="2A76A7"/>
        </w:rPr>
      </w:pPr>
    </w:p>
    <w:p w:rsidR="00B07816" w:rsidRDefault="00B07816" w:rsidP="00161A2A">
      <w:pPr>
        <w:spacing w:line="360" w:lineRule="auto"/>
        <w:rPr>
          <w:color w:val="2A76A7"/>
        </w:rPr>
      </w:pPr>
    </w:p>
    <w:p w:rsidR="00B07816" w:rsidRDefault="00B07816" w:rsidP="00161A2A">
      <w:pPr>
        <w:spacing w:line="360" w:lineRule="auto"/>
        <w:rPr>
          <w:color w:val="2A76A7"/>
        </w:rPr>
      </w:pPr>
    </w:p>
    <w:p w:rsidR="00B07816" w:rsidRDefault="00B07816" w:rsidP="00161A2A">
      <w:pPr>
        <w:spacing w:line="360" w:lineRule="auto"/>
        <w:rPr>
          <w:color w:val="2A76A7"/>
        </w:rPr>
      </w:pPr>
    </w:p>
    <w:p w:rsidR="00B07816" w:rsidRDefault="00B07816" w:rsidP="00161A2A">
      <w:pPr>
        <w:spacing w:line="360" w:lineRule="auto"/>
        <w:rPr>
          <w:color w:val="2A76A7"/>
        </w:rPr>
      </w:pPr>
    </w:p>
    <w:p w:rsidR="00B07816" w:rsidRDefault="00B07816" w:rsidP="00161A2A">
      <w:pPr>
        <w:spacing w:line="360" w:lineRule="auto"/>
        <w:rPr>
          <w:color w:val="2A76A7"/>
        </w:rPr>
      </w:pPr>
    </w:p>
    <w:p w:rsidR="00B07816" w:rsidRDefault="00B07816" w:rsidP="00161A2A">
      <w:pPr>
        <w:spacing w:line="360" w:lineRule="auto"/>
        <w:rPr>
          <w:color w:val="2A76A7"/>
        </w:rPr>
      </w:pPr>
    </w:p>
    <w:p w:rsidR="00B07816" w:rsidRDefault="00B07816" w:rsidP="00161A2A">
      <w:pPr>
        <w:spacing w:line="360" w:lineRule="auto"/>
        <w:rPr>
          <w:color w:val="2A76A7"/>
        </w:rPr>
      </w:pPr>
    </w:p>
    <w:p w:rsidR="00B07816" w:rsidRDefault="00B07816" w:rsidP="00161A2A">
      <w:pPr>
        <w:spacing w:line="360" w:lineRule="auto"/>
        <w:rPr>
          <w:color w:val="2A76A7"/>
        </w:rPr>
      </w:pPr>
    </w:p>
    <w:p w:rsidR="00B07816" w:rsidRDefault="00B07816" w:rsidP="00161A2A">
      <w:pPr>
        <w:spacing w:line="360" w:lineRule="auto"/>
        <w:rPr>
          <w:color w:val="2A76A7"/>
        </w:rPr>
      </w:pPr>
    </w:p>
    <w:p w:rsidR="00B07816" w:rsidRDefault="00B07816" w:rsidP="00161A2A">
      <w:pPr>
        <w:spacing w:line="360" w:lineRule="auto"/>
        <w:rPr>
          <w:color w:val="2A76A7"/>
        </w:rPr>
      </w:pPr>
    </w:p>
    <w:sdt>
      <w:sdtPr>
        <w:rPr>
          <w:rFonts w:ascii="Times New Roman" w:eastAsiaTheme="minorHAnsi" w:hAnsi="Times New Roman" w:cstheme="minorBidi"/>
          <w:b w:val="0"/>
          <w:bCs w:val="0"/>
          <w:color w:val="auto"/>
          <w:sz w:val="24"/>
          <w:szCs w:val="22"/>
          <w:lang w:val="ro-RO"/>
        </w:rPr>
        <w:id w:val="486209632"/>
        <w:docPartObj>
          <w:docPartGallery w:val="Table of Contents"/>
          <w:docPartUnique/>
        </w:docPartObj>
      </w:sdtPr>
      <w:sdtEndPr>
        <w:rPr>
          <w:noProof/>
        </w:rPr>
      </w:sdtEndPr>
      <w:sdtContent>
        <w:p w:rsidR="003F2EA4" w:rsidRPr="00C131A5" w:rsidRDefault="00242B49">
          <w:pPr>
            <w:pStyle w:val="TOCHeading"/>
            <w:rPr>
              <w:rFonts w:ascii="Times New Roman" w:hAnsi="Times New Roman" w:cs="Times New Roman"/>
              <w:sz w:val="24"/>
              <w:szCs w:val="24"/>
            </w:rPr>
          </w:pPr>
          <w:r w:rsidRPr="00C131A5">
            <w:rPr>
              <w:rFonts w:ascii="Times New Roman" w:hAnsi="Times New Roman" w:cs="Times New Roman"/>
              <w:sz w:val="24"/>
              <w:szCs w:val="24"/>
            </w:rPr>
            <w:t>Cuprins</w:t>
          </w:r>
        </w:p>
        <w:p w:rsidR="00A13CCF" w:rsidRDefault="003F2EA4">
          <w:pPr>
            <w:pStyle w:val="TOC1"/>
            <w:tabs>
              <w:tab w:val="right" w:leader="dot" w:pos="9350"/>
            </w:tabs>
            <w:rPr>
              <w:rFonts w:asciiTheme="minorHAnsi" w:eastAsiaTheme="minorEastAsia" w:hAnsiTheme="minorHAnsi"/>
              <w:noProof/>
              <w:sz w:val="22"/>
              <w:lang w:val="en-US"/>
            </w:rPr>
          </w:pPr>
          <w:r>
            <w:rPr>
              <w:b/>
              <w:bCs/>
              <w:noProof/>
            </w:rPr>
            <w:fldChar w:fldCharType="begin"/>
          </w:r>
          <w:r>
            <w:rPr>
              <w:b/>
              <w:bCs/>
              <w:noProof/>
            </w:rPr>
            <w:instrText xml:space="preserve"> TOC \o "1-3" \h \z \u </w:instrText>
          </w:r>
          <w:r>
            <w:rPr>
              <w:b/>
              <w:bCs/>
              <w:noProof/>
            </w:rPr>
            <w:fldChar w:fldCharType="separate"/>
          </w:r>
          <w:hyperlink w:anchor="_Toc113289657" w:history="1">
            <w:r w:rsidR="00A13CCF" w:rsidRPr="000A2E4B">
              <w:rPr>
                <w:rStyle w:val="Hyperlink"/>
                <w:noProof/>
              </w:rPr>
              <w:t>1. INFORMAȚII GENERALE</w:t>
            </w:r>
            <w:r w:rsidR="00A13CCF">
              <w:rPr>
                <w:noProof/>
                <w:webHidden/>
              </w:rPr>
              <w:tab/>
            </w:r>
            <w:r w:rsidR="00A13CCF">
              <w:rPr>
                <w:noProof/>
                <w:webHidden/>
              </w:rPr>
              <w:fldChar w:fldCharType="begin"/>
            </w:r>
            <w:r w:rsidR="00A13CCF">
              <w:rPr>
                <w:noProof/>
                <w:webHidden/>
              </w:rPr>
              <w:instrText xml:space="preserve"> PAGEREF _Toc113289657 \h </w:instrText>
            </w:r>
            <w:r w:rsidR="00A13CCF">
              <w:rPr>
                <w:noProof/>
                <w:webHidden/>
              </w:rPr>
            </w:r>
            <w:r w:rsidR="00A13CCF">
              <w:rPr>
                <w:noProof/>
                <w:webHidden/>
              </w:rPr>
              <w:fldChar w:fldCharType="separate"/>
            </w:r>
            <w:r w:rsidR="00C131A5">
              <w:rPr>
                <w:noProof/>
                <w:webHidden/>
              </w:rPr>
              <w:t>6</w:t>
            </w:r>
            <w:r w:rsidR="00A13CCF">
              <w:rPr>
                <w:noProof/>
                <w:webHidden/>
              </w:rPr>
              <w:fldChar w:fldCharType="end"/>
            </w:r>
          </w:hyperlink>
        </w:p>
        <w:p w:rsidR="00A13CCF" w:rsidRDefault="00EA7527">
          <w:pPr>
            <w:pStyle w:val="TOC2"/>
            <w:tabs>
              <w:tab w:val="left" w:pos="880"/>
              <w:tab w:val="right" w:leader="dot" w:pos="9350"/>
            </w:tabs>
            <w:rPr>
              <w:rFonts w:asciiTheme="minorHAnsi" w:eastAsiaTheme="minorEastAsia" w:hAnsiTheme="minorHAnsi"/>
              <w:noProof/>
              <w:sz w:val="22"/>
              <w:lang w:val="en-US"/>
            </w:rPr>
          </w:pPr>
          <w:hyperlink w:anchor="_Toc113289658" w:history="1">
            <w:r w:rsidR="00A13CCF" w:rsidRPr="000A2E4B">
              <w:rPr>
                <w:rStyle w:val="Hyperlink"/>
                <w:noProof/>
              </w:rPr>
              <w:t>1.1.</w:t>
            </w:r>
            <w:r w:rsidR="00A13CCF">
              <w:rPr>
                <w:rFonts w:asciiTheme="minorHAnsi" w:eastAsiaTheme="minorEastAsia" w:hAnsiTheme="minorHAnsi"/>
                <w:noProof/>
                <w:sz w:val="22"/>
                <w:lang w:val="en-US"/>
              </w:rPr>
              <w:tab/>
            </w:r>
            <w:r w:rsidR="00A13CCF" w:rsidRPr="000A2E4B">
              <w:rPr>
                <w:rStyle w:val="Hyperlink"/>
                <w:noProof/>
              </w:rPr>
              <w:t>Descrierea sintetică a Planului de management</w:t>
            </w:r>
            <w:r w:rsidR="00A13CCF">
              <w:rPr>
                <w:noProof/>
                <w:webHidden/>
              </w:rPr>
              <w:tab/>
            </w:r>
            <w:r w:rsidR="00A13CCF">
              <w:rPr>
                <w:noProof/>
                <w:webHidden/>
              </w:rPr>
              <w:fldChar w:fldCharType="begin"/>
            </w:r>
            <w:r w:rsidR="00A13CCF">
              <w:rPr>
                <w:noProof/>
                <w:webHidden/>
              </w:rPr>
              <w:instrText xml:space="preserve"> PAGEREF _Toc113289658 \h </w:instrText>
            </w:r>
            <w:r w:rsidR="00A13CCF">
              <w:rPr>
                <w:noProof/>
                <w:webHidden/>
              </w:rPr>
            </w:r>
            <w:r w:rsidR="00A13CCF">
              <w:rPr>
                <w:noProof/>
                <w:webHidden/>
              </w:rPr>
              <w:fldChar w:fldCharType="separate"/>
            </w:r>
            <w:r w:rsidR="00C131A5">
              <w:rPr>
                <w:noProof/>
                <w:webHidden/>
              </w:rPr>
              <w:t>6</w:t>
            </w:r>
            <w:r w:rsidR="00A13CCF">
              <w:rPr>
                <w:noProof/>
                <w:webHidden/>
              </w:rPr>
              <w:fldChar w:fldCharType="end"/>
            </w:r>
          </w:hyperlink>
        </w:p>
        <w:p w:rsidR="00A13CCF" w:rsidRDefault="00EA7527">
          <w:pPr>
            <w:pStyle w:val="TOC2"/>
            <w:tabs>
              <w:tab w:val="right" w:leader="dot" w:pos="9350"/>
            </w:tabs>
            <w:rPr>
              <w:rFonts w:asciiTheme="minorHAnsi" w:eastAsiaTheme="minorEastAsia" w:hAnsiTheme="minorHAnsi"/>
              <w:noProof/>
              <w:sz w:val="22"/>
              <w:lang w:val="en-US"/>
            </w:rPr>
          </w:pPr>
          <w:hyperlink w:anchor="_Toc113289659" w:history="1">
            <w:r w:rsidR="00A13CCF" w:rsidRPr="000A2E4B">
              <w:rPr>
                <w:rStyle w:val="Hyperlink"/>
                <w:bCs/>
                <w:noProof/>
              </w:rPr>
              <w:t>1.2.</w:t>
            </w:r>
            <w:r w:rsidR="00A13CCF" w:rsidRPr="000A2E4B">
              <w:rPr>
                <w:rStyle w:val="Hyperlink"/>
                <w:noProof/>
              </w:rPr>
              <w:t xml:space="preserve"> Procesul de elaborare al Planului de management</w:t>
            </w:r>
            <w:r w:rsidR="00A13CCF">
              <w:rPr>
                <w:noProof/>
                <w:webHidden/>
              </w:rPr>
              <w:tab/>
            </w:r>
            <w:r w:rsidR="00A13CCF">
              <w:rPr>
                <w:noProof/>
                <w:webHidden/>
              </w:rPr>
              <w:fldChar w:fldCharType="begin"/>
            </w:r>
            <w:r w:rsidR="00A13CCF">
              <w:rPr>
                <w:noProof/>
                <w:webHidden/>
              </w:rPr>
              <w:instrText xml:space="preserve"> PAGEREF _Toc113289659 \h </w:instrText>
            </w:r>
            <w:r w:rsidR="00A13CCF">
              <w:rPr>
                <w:noProof/>
                <w:webHidden/>
              </w:rPr>
            </w:r>
            <w:r w:rsidR="00A13CCF">
              <w:rPr>
                <w:noProof/>
                <w:webHidden/>
              </w:rPr>
              <w:fldChar w:fldCharType="separate"/>
            </w:r>
            <w:r w:rsidR="00C131A5">
              <w:rPr>
                <w:noProof/>
                <w:webHidden/>
              </w:rPr>
              <w:t>53</w:t>
            </w:r>
            <w:r w:rsidR="00A13CCF">
              <w:rPr>
                <w:noProof/>
                <w:webHidden/>
              </w:rPr>
              <w:fldChar w:fldCharType="end"/>
            </w:r>
          </w:hyperlink>
        </w:p>
        <w:p w:rsidR="00A13CCF" w:rsidRDefault="00EA7527">
          <w:pPr>
            <w:pStyle w:val="TOC2"/>
            <w:tabs>
              <w:tab w:val="right" w:leader="dot" w:pos="9350"/>
            </w:tabs>
            <w:rPr>
              <w:rFonts w:asciiTheme="minorHAnsi" w:eastAsiaTheme="minorEastAsia" w:hAnsiTheme="minorHAnsi"/>
              <w:noProof/>
              <w:sz w:val="22"/>
              <w:lang w:val="en-US"/>
            </w:rPr>
          </w:pPr>
          <w:hyperlink w:anchor="_Toc113289660" w:history="1">
            <w:r w:rsidR="00A13CCF" w:rsidRPr="000A2E4B">
              <w:rPr>
                <w:rStyle w:val="Hyperlink"/>
                <w:bCs/>
                <w:noProof/>
              </w:rPr>
              <w:t>1.3.</w:t>
            </w:r>
            <w:r w:rsidR="00A13CCF" w:rsidRPr="000A2E4B">
              <w:rPr>
                <w:rStyle w:val="Hyperlink"/>
                <w:noProof/>
              </w:rPr>
              <w:t xml:space="preserve"> Descrierea ariei/ariilor naturale protejate vizate de Planul de management</w:t>
            </w:r>
            <w:r w:rsidR="00A13CCF">
              <w:rPr>
                <w:noProof/>
                <w:webHidden/>
              </w:rPr>
              <w:tab/>
            </w:r>
            <w:r w:rsidR="00A13CCF">
              <w:rPr>
                <w:noProof/>
                <w:webHidden/>
              </w:rPr>
              <w:fldChar w:fldCharType="begin"/>
            </w:r>
            <w:r w:rsidR="00A13CCF">
              <w:rPr>
                <w:noProof/>
                <w:webHidden/>
              </w:rPr>
              <w:instrText xml:space="preserve"> PAGEREF _Toc113289660 \h </w:instrText>
            </w:r>
            <w:r w:rsidR="00A13CCF">
              <w:rPr>
                <w:noProof/>
                <w:webHidden/>
              </w:rPr>
            </w:r>
            <w:r w:rsidR="00A13CCF">
              <w:rPr>
                <w:noProof/>
                <w:webHidden/>
              </w:rPr>
              <w:fldChar w:fldCharType="separate"/>
            </w:r>
            <w:r w:rsidR="00C131A5">
              <w:rPr>
                <w:noProof/>
                <w:webHidden/>
              </w:rPr>
              <w:t>55</w:t>
            </w:r>
            <w:r w:rsidR="00A13CCF">
              <w:rPr>
                <w:noProof/>
                <w:webHidden/>
              </w:rPr>
              <w:fldChar w:fldCharType="end"/>
            </w:r>
          </w:hyperlink>
        </w:p>
        <w:p w:rsidR="00A13CCF" w:rsidRDefault="00EA7527">
          <w:pPr>
            <w:pStyle w:val="TOC3"/>
            <w:tabs>
              <w:tab w:val="right" w:leader="dot" w:pos="9350"/>
            </w:tabs>
            <w:rPr>
              <w:rFonts w:asciiTheme="minorHAnsi" w:eastAsiaTheme="minorEastAsia" w:hAnsiTheme="minorHAnsi"/>
              <w:noProof/>
              <w:sz w:val="22"/>
              <w:lang w:val="en-US"/>
            </w:rPr>
          </w:pPr>
          <w:hyperlink w:anchor="_Toc113289661" w:history="1">
            <w:r w:rsidR="00A13CCF" w:rsidRPr="000A2E4B">
              <w:rPr>
                <w:rStyle w:val="Hyperlink"/>
                <w:noProof/>
              </w:rPr>
              <w:t>1.3.1. Ariile naturale protejate vizate de Planul de management</w:t>
            </w:r>
            <w:r w:rsidR="00A13CCF">
              <w:rPr>
                <w:noProof/>
                <w:webHidden/>
              </w:rPr>
              <w:tab/>
            </w:r>
            <w:r w:rsidR="00A13CCF">
              <w:rPr>
                <w:noProof/>
                <w:webHidden/>
              </w:rPr>
              <w:fldChar w:fldCharType="begin"/>
            </w:r>
            <w:r w:rsidR="00A13CCF">
              <w:rPr>
                <w:noProof/>
                <w:webHidden/>
              </w:rPr>
              <w:instrText xml:space="preserve"> PAGEREF _Toc113289661 \h </w:instrText>
            </w:r>
            <w:r w:rsidR="00A13CCF">
              <w:rPr>
                <w:noProof/>
                <w:webHidden/>
              </w:rPr>
            </w:r>
            <w:r w:rsidR="00A13CCF">
              <w:rPr>
                <w:noProof/>
                <w:webHidden/>
              </w:rPr>
              <w:fldChar w:fldCharType="separate"/>
            </w:r>
            <w:r w:rsidR="00C131A5">
              <w:rPr>
                <w:noProof/>
                <w:webHidden/>
              </w:rPr>
              <w:t>55</w:t>
            </w:r>
            <w:r w:rsidR="00A13CCF">
              <w:rPr>
                <w:noProof/>
                <w:webHidden/>
              </w:rPr>
              <w:fldChar w:fldCharType="end"/>
            </w:r>
          </w:hyperlink>
        </w:p>
        <w:p w:rsidR="00A13CCF" w:rsidRDefault="00EA7527">
          <w:pPr>
            <w:pStyle w:val="TOC3"/>
            <w:tabs>
              <w:tab w:val="right" w:leader="dot" w:pos="9350"/>
            </w:tabs>
            <w:rPr>
              <w:rFonts w:asciiTheme="minorHAnsi" w:eastAsiaTheme="minorEastAsia" w:hAnsiTheme="minorHAnsi"/>
              <w:noProof/>
              <w:sz w:val="22"/>
              <w:lang w:val="en-US"/>
            </w:rPr>
          </w:pPr>
          <w:hyperlink w:anchor="_Toc113289662" w:history="1">
            <w:r w:rsidR="00A13CCF" w:rsidRPr="000A2E4B">
              <w:rPr>
                <w:rStyle w:val="Hyperlink"/>
                <w:noProof/>
              </w:rPr>
              <w:t>1.3.2. Localizarea ariei/ariilor naturale protejate vizate de Planul de management</w:t>
            </w:r>
            <w:r w:rsidR="00A13CCF">
              <w:rPr>
                <w:noProof/>
                <w:webHidden/>
              </w:rPr>
              <w:tab/>
            </w:r>
            <w:r w:rsidR="00A13CCF">
              <w:rPr>
                <w:noProof/>
                <w:webHidden/>
              </w:rPr>
              <w:fldChar w:fldCharType="begin"/>
            </w:r>
            <w:r w:rsidR="00A13CCF">
              <w:rPr>
                <w:noProof/>
                <w:webHidden/>
              </w:rPr>
              <w:instrText xml:space="preserve"> PAGEREF _Toc113289662 \h </w:instrText>
            </w:r>
            <w:r w:rsidR="00A13CCF">
              <w:rPr>
                <w:noProof/>
                <w:webHidden/>
              </w:rPr>
            </w:r>
            <w:r w:rsidR="00A13CCF">
              <w:rPr>
                <w:noProof/>
                <w:webHidden/>
              </w:rPr>
              <w:fldChar w:fldCharType="separate"/>
            </w:r>
            <w:r w:rsidR="00C131A5">
              <w:rPr>
                <w:noProof/>
                <w:webHidden/>
              </w:rPr>
              <w:t>56</w:t>
            </w:r>
            <w:r w:rsidR="00A13CCF">
              <w:rPr>
                <w:noProof/>
                <w:webHidden/>
              </w:rPr>
              <w:fldChar w:fldCharType="end"/>
            </w:r>
          </w:hyperlink>
        </w:p>
        <w:p w:rsidR="00A13CCF" w:rsidRDefault="00EA7527">
          <w:pPr>
            <w:pStyle w:val="TOC3"/>
            <w:tabs>
              <w:tab w:val="right" w:leader="dot" w:pos="9350"/>
            </w:tabs>
            <w:rPr>
              <w:rFonts w:asciiTheme="minorHAnsi" w:eastAsiaTheme="minorEastAsia" w:hAnsiTheme="minorHAnsi"/>
              <w:noProof/>
              <w:sz w:val="22"/>
              <w:lang w:val="en-US"/>
            </w:rPr>
          </w:pPr>
          <w:hyperlink w:anchor="_Toc113289663" w:history="1">
            <w:r w:rsidR="00A13CCF" w:rsidRPr="000A2E4B">
              <w:rPr>
                <w:rStyle w:val="Hyperlink"/>
                <w:noProof/>
              </w:rPr>
              <w:t>Harta localizării ariei naturale protejate este prezentată în anexa 3.2</w:t>
            </w:r>
            <w:r w:rsidR="00A13CCF">
              <w:rPr>
                <w:noProof/>
                <w:webHidden/>
              </w:rPr>
              <w:tab/>
            </w:r>
            <w:r w:rsidR="00A13CCF">
              <w:rPr>
                <w:noProof/>
                <w:webHidden/>
              </w:rPr>
              <w:fldChar w:fldCharType="begin"/>
            </w:r>
            <w:r w:rsidR="00A13CCF">
              <w:rPr>
                <w:noProof/>
                <w:webHidden/>
              </w:rPr>
              <w:instrText xml:space="preserve"> PAGEREF _Toc113289663 \h </w:instrText>
            </w:r>
            <w:r w:rsidR="00A13CCF">
              <w:rPr>
                <w:noProof/>
                <w:webHidden/>
              </w:rPr>
            </w:r>
            <w:r w:rsidR="00A13CCF">
              <w:rPr>
                <w:noProof/>
                <w:webHidden/>
              </w:rPr>
              <w:fldChar w:fldCharType="separate"/>
            </w:r>
            <w:r w:rsidR="00C131A5">
              <w:rPr>
                <w:noProof/>
                <w:webHidden/>
              </w:rPr>
              <w:t>57</w:t>
            </w:r>
            <w:r w:rsidR="00A13CCF">
              <w:rPr>
                <w:noProof/>
                <w:webHidden/>
              </w:rPr>
              <w:fldChar w:fldCharType="end"/>
            </w:r>
          </w:hyperlink>
        </w:p>
        <w:p w:rsidR="00A13CCF" w:rsidRDefault="00EA7527">
          <w:pPr>
            <w:pStyle w:val="TOC3"/>
            <w:tabs>
              <w:tab w:val="right" w:leader="dot" w:pos="9350"/>
            </w:tabs>
            <w:rPr>
              <w:rFonts w:asciiTheme="minorHAnsi" w:eastAsiaTheme="minorEastAsia" w:hAnsiTheme="minorHAnsi"/>
              <w:noProof/>
              <w:sz w:val="22"/>
              <w:lang w:val="en-US"/>
            </w:rPr>
          </w:pPr>
          <w:hyperlink w:anchor="_Toc113289664" w:history="1">
            <w:r w:rsidR="00A13CCF" w:rsidRPr="000A2E4B">
              <w:rPr>
                <w:rStyle w:val="Hyperlink"/>
                <w:noProof/>
              </w:rPr>
              <w:t>1.3.3. Limitele ariei/ariilor naturale protejate vizate de Planul de management</w:t>
            </w:r>
            <w:r w:rsidR="00A13CCF">
              <w:rPr>
                <w:noProof/>
                <w:webHidden/>
              </w:rPr>
              <w:tab/>
            </w:r>
            <w:r w:rsidR="00A13CCF">
              <w:rPr>
                <w:noProof/>
                <w:webHidden/>
              </w:rPr>
              <w:fldChar w:fldCharType="begin"/>
            </w:r>
            <w:r w:rsidR="00A13CCF">
              <w:rPr>
                <w:noProof/>
                <w:webHidden/>
              </w:rPr>
              <w:instrText xml:space="preserve"> PAGEREF _Toc113289664 \h </w:instrText>
            </w:r>
            <w:r w:rsidR="00A13CCF">
              <w:rPr>
                <w:noProof/>
                <w:webHidden/>
              </w:rPr>
            </w:r>
            <w:r w:rsidR="00A13CCF">
              <w:rPr>
                <w:noProof/>
                <w:webHidden/>
              </w:rPr>
              <w:fldChar w:fldCharType="separate"/>
            </w:r>
            <w:r w:rsidR="00C131A5">
              <w:rPr>
                <w:noProof/>
                <w:webHidden/>
              </w:rPr>
              <w:t>57</w:t>
            </w:r>
            <w:r w:rsidR="00A13CCF">
              <w:rPr>
                <w:noProof/>
                <w:webHidden/>
              </w:rPr>
              <w:fldChar w:fldCharType="end"/>
            </w:r>
          </w:hyperlink>
        </w:p>
        <w:p w:rsidR="00A13CCF" w:rsidRDefault="00EA7527">
          <w:pPr>
            <w:pStyle w:val="TOC3"/>
            <w:tabs>
              <w:tab w:val="right" w:leader="dot" w:pos="9350"/>
            </w:tabs>
            <w:rPr>
              <w:rFonts w:asciiTheme="minorHAnsi" w:eastAsiaTheme="minorEastAsia" w:hAnsiTheme="minorHAnsi"/>
              <w:noProof/>
              <w:sz w:val="22"/>
              <w:lang w:val="en-US"/>
            </w:rPr>
          </w:pPr>
          <w:hyperlink w:anchor="_Toc113289665" w:history="1">
            <w:r w:rsidR="00A13CCF" w:rsidRPr="000A2E4B">
              <w:rPr>
                <w:rStyle w:val="Hyperlink"/>
                <w:noProof/>
              </w:rPr>
              <w:t>1.3.4. Zonarea internă a ariei naturale protejate</w:t>
            </w:r>
            <w:r w:rsidR="00A13CCF">
              <w:rPr>
                <w:noProof/>
                <w:webHidden/>
              </w:rPr>
              <w:tab/>
            </w:r>
            <w:r w:rsidR="00A13CCF">
              <w:rPr>
                <w:noProof/>
                <w:webHidden/>
              </w:rPr>
              <w:fldChar w:fldCharType="begin"/>
            </w:r>
            <w:r w:rsidR="00A13CCF">
              <w:rPr>
                <w:noProof/>
                <w:webHidden/>
              </w:rPr>
              <w:instrText xml:space="preserve"> PAGEREF _Toc113289665 \h </w:instrText>
            </w:r>
            <w:r w:rsidR="00A13CCF">
              <w:rPr>
                <w:noProof/>
                <w:webHidden/>
              </w:rPr>
            </w:r>
            <w:r w:rsidR="00A13CCF">
              <w:rPr>
                <w:noProof/>
                <w:webHidden/>
              </w:rPr>
              <w:fldChar w:fldCharType="separate"/>
            </w:r>
            <w:r w:rsidR="00C131A5">
              <w:rPr>
                <w:noProof/>
                <w:webHidden/>
              </w:rPr>
              <w:t>58</w:t>
            </w:r>
            <w:r w:rsidR="00A13CCF">
              <w:rPr>
                <w:noProof/>
                <w:webHidden/>
              </w:rPr>
              <w:fldChar w:fldCharType="end"/>
            </w:r>
          </w:hyperlink>
        </w:p>
        <w:p w:rsidR="00A13CCF" w:rsidRDefault="00EA7527">
          <w:pPr>
            <w:pStyle w:val="TOC1"/>
            <w:tabs>
              <w:tab w:val="right" w:leader="dot" w:pos="9350"/>
            </w:tabs>
            <w:rPr>
              <w:rFonts w:asciiTheme="minorHAnsi" w:eastAsiaTheme="minorEastAsia" w:hAnsiTheme="minorHAnsi"/>
              <w:noProof/>
              <w:sz w:val="22"/>
              <w:lang w:val="en-US"/>
            </w:rPr>
          </w:pPr>
          <w:hyperlink w:anchor="_Toc113289666" w:history="1">
            <w:r w:rsidR="00A13CCF" w:rsidRPr="000A2E4B">
              <w:rPr>
                <w:rStyle w:val="Hyperlink"/>
                <w:noProof/>
              </w:rPr>
              <w:t>2. MEDIUL ABIOTIC AL ARIEI/ARIILOR NATURALE PROTEJATE</w:t>
            </w:r>
            <w:r w:rsidR="00A13CCF">
              <w:rPr>
                <w:noProof/>
                <w:webHidden/>
              </w:rPr>
              <w:tab/>
            </w:r>
            <w:r w:rsidR="00A13CCF">
              <w:rPr>
                <w:noProof/>
                <w:webHidden/>
              </w:rPr>
              <w:fldChar w:fldCharType="begin"/>
            </w:r>
            <w:r w:rsidR="00A13CCF">
              <w:rPr>
                <w:noProof/>
                <w:webHidden/>
              </w:rPr>
              <w:instrText xml:space="preserve"> PAGEREF _Toc113289666 \h </w:instrText>
            </w:r>
            <w:r w:rsidR="00A13CCF">
              <w:rPr>
                <w:noProof/>
                <w:webHidden/>
              </w:rPr>
            </w:r>
            <w:r w:rsidR="00A13CCF">
              <w:rPr>
                <w:noProof/>
                <w:webHidden/>
              </w:rPr>
              <w:fldChar w:fldCharType="separate"/>
            </w:r>
            <w:r w:rsidR="00C131A5">
              <w:rPr>
                <w:noProof/>
                <w:webHidden/>
              </w:rPr>
              <w:t>58</w:t>
            </w:r>
            <w:r w:rsidR="00A13CCF">
              <w:rPr>
                <w:noProof/>
                <w:webHidden/>
              </w:rPr>
              <w:fldChar w:fldCharType="end"/>
            </w:r>
          </w:hyperlink>
        </w:p>
        <w:p w:rsidR="00A13CCF" w:rsidRDefault="00EA7527">
          <w:pPr>
            <w:pStyle w:val="TOC2"/>
            <w:tabs>
              <w:tab w:val="right" w:leader="dot" w:pos="9350"/>
            </w:tabs>
            <w:rPr>
              <w:rFonts w:asciiTheme="minorHAnsi" w:eastAsiaTheme="minorEastAsia" w:hAnsiTheme="minorHAnsi"/>
              <w:noProof/>
              <w:sz w:val="22"/>
              <w:lang w:val="en-US"/>
            </w:rPr>
          </w:pPr>
          <w:hyperlink w:anchor="_Toc113289667" w:history="1">
            <w:r w:rsidR="00A13CCF" w:rsidRPr="000A2E4B">
              <w:rPr>
                <w:rStyle w:val="Hyperlink"/>
                <w:bCs/>
                <w:noProof/>
              </w:rPr>
              <w:t>2.1.</w:t>
            </w:r>
            <w:r w:rsidR="00A13CCF" w:rsidRPr="000A2E4B">
              <w:rPr>
                <w:rStyle w:val="Hyperlink"/>
                <w:noProof/>
              </w:rPr>
              <w:t xml:space="preserve"> Geologie</w:t>
            </w:r>
            <w:r w:rsidR="00A13CCF">
              <w:rPr>
                <w:noProof/>
                <w:webHidden/>
              </w:rPr>
              <w:tab/>
            </w:r>
            <w:r w:rsidR="00A13CCF">
              <w:rPr>
                <w:noProof/>
                <w:webHidden/>
              </w:rPr>
              <w:fldChar w:fldCharType="begin"/>
            </w:r>
            <w:r w:rsidR="00A13CCF">
              <w:rPr>
                <w:noProof/>
                <w:webHidden/>
              </w:rPr>
              <w:instrText xml:space="preserve"> PAGEREF _Toc113289667 \h </w:instrText>
            </w:r>
            <w:r w:rsidR="00A13CCF">
              <w:rPr>
                <w:noProof/>
                <w:webHidden/>
              </w:rPr>
            </w:r>
            <w:r w:rsidR="00A13CCF">
              <w:rPr>
                <w:noProof/>
                <w:webHidden/>
              </w:rPr>
              <w:fldChar w:fldCharType="separate"/>
            </w:r>
            <w:r w:rsidR="00C131A5">
              <w:rPr>
                <w:noProof/>
                <w:webHidden/>
              </w:rPr>
              <w:t>58</w:t>
            </w:r>
            <w:r w:rsidR="00A13CCF">
              <w:rPr>
                <w:noProof/>
                <w:webHidden/>
              </w:rPr>
              <w:fldChar w:fldCharType="end"/>
            </w:r>
          </w:hyperlink>
        </w:p>
        <w:p w:rsidR="00A13CCF" w:rsidRDefault="00EA7527">
          <w:pPr>
            <w:pStyle w:val="TOC2"/>
            <w:tabs>
              <w:tab w:val="right" w:leader="dot" w:pos="9350"/>
            </w:tabs>
            <w:rPr>
              <w:rFonts w:asciiTheme="minorHAnsi" w:eastAsiaTheme="minorEastAsia" w:hAnsiTheme="minorHAnsi"/>
              <w:noProof/>
              <w:sz w:val="22"/>
              <w:lang w:val="en-US"/>
            </w:rPr>
          </w:pPr>
          <w:hyperlink w:anchor="_Toc113289668" w:history="1">
            <w:r w:rsidR="00A13CCF" w:rsidRPr="000A2E4B">
              <w:rPr>
                <w:rStyle w:val="Hyperlink"/>
                <w:bCs/>
                <w:noProof/>
              </w:rPr>
              <w:t>2.2.</w:t>
            </w:r>
            <w:r w:rsidR="00A13CCF" w:rsidRPr="000A2E4B">
              <w:rPr>
                <w:rStyle w:val="Hyperlink"/>
                <w:noProof/>
              </w:rPr>
              <w:t xml:space="preserve"> Hidrografie</w:t>
            </w:r>
            <w:r w:rsidR="00A13CCF">
              <w:rPr>
                <w:noProof/>
                <w:webHidden/>
              </w:rPr>
              <w:tab/>
            </w:r>
            <w:r w:rsidR="00A13CCF">
              <w:rPr>
                <w:noProof/>
                <w:webHidden/>
              </w:rPr>
              <w:fldChar w:fldCharType="begin"/>
            </w:r>
            <w:r w:rsidR="00A13CCF">
              <w:rPr>
                <w:noProof/>
                <w:webHidden/>
              </w:rPr>
              <w:instrText xml:space="preserve"> PAGEREF _Toc113289668 \h </w:instrText>
            </w:r>
            <w:r w:rsidR="00A13CCF">
              <w:rPr>
                <w:noProof/>
                <w:webHidden/>
              </w:rPr>
            </w:r>
            <w:r w:rsidR="00A13CCF">
              <w:rPr>
                <w:noProof/>
                <w:webHidden/>
              </w:rPr>
              <w:fldChar w:fldCharType="separate"/>
            </w:r>
            <w:r w:rsidR="00C131A5">
              <w:rPr>
                <w:noProof/>
                <w:webHidden/>
              </w:rPr>
              <w:t>60</w:t>
            </w:r>
            <w:r w:rsidR="00A13CCF">
              <w:rPr>
                <w:noProof/>
                <w:webHidden/>
              </w:rPr>
              <w:fldChar w:fldCharType="end"/>
            </w:r>
          </w:hyperlink>
        </w:p>
        <w:p w:rsidR="00A13CCF" w:rsidRDefault="00EA7527">
          <w:pPr>
            <w:pStyle w:val="TOC2"/>
            <w:tabs>
              <w:tab w:val="right" w:leader="dot" w:pos="9350"/>
            </w:tabs>
            <w:rPr>
              <w:rFonts w:asciiTheme="minorHAnsi" w:eastAsiaTheme="minorEastAsia" w:hAnsiTheme="minorHAnsi"/>
              <w:noProof/>
              <w:sz w:val="22"/>
              <w:lang w:val="en-US"/>
            </w:rPr>
          </w:pPr>
          <w:hyperlink w:anchor="_Toc113289669" w:history="1">
            <w:r w:rsidR="00A13CCF" w:rsidRPr="000A2E4B">
              <w:rPr>
                <w:rStyle w:val="Hyperlink"/>
                <w:bCs/>
                <w:noProof/>
              </w:rPr>
              <w:t>2.3.</w:t>
            </w:r>
            <w:r w:rsidR="00A13CCF" w:rsidRPr="000A2E4B">
              <w:rPr>
                <w:rStyle w:val="Hyperlink"/>
                <w:noProof/>
              </w:rPr>
              <w:t xml:space="preserve"> Pedologie</w:t>
            </w:r>
            <w:r w:rsidR="00A13CCF">
              <w:rPr>
                <w:noProof/>
                <w:webHidden/>
              </w:rPr>
              <w:tab/>
            </w:r>
            <w:r w:rsidR="00A13CCF">
              <w:rPr>
                <w:noProof/>
                <w:webHidden/>
              </w:rPr>
              <w:fldChar w:fldCharType="begin"/>
            </w:r>
            <w:r w:rsidR="00A13CCF">
              <w:rPr>
                <w:noProof/>
                <w:webHidden/>
              </w:rPr>
              <w:instrText xml:space="preserve"> PAGEREF _Toc113289669 \h </w:instrText>
            </w:r>
            <w:r w:rsidR="00A13CCF">
              <w:rPr>
                <w:noProof/>
                <w:webHidden/>
              </w:rPr>
            </w:r>
            <w:r w:rsidR="00A13CCF">
              <w:rPr>
                <w:noProof/>
                <w:webHidden/>
              </w:rPr>
              <w:fldChar w:fldCharType="separate"/>
            </w:r>
            <w:r w:rsidR="00C131A5">
              <w:rPr>
                <w:noProof/>
                <w:webHidden/>
              </w:rPr>
              <w:t>62</w:t>
            </w:r>
            <w:r w:rsidR="00A13CCF">
              <w:rPr>
                <w:noProof/>
                <w:webHidden/>
              </w:rPr>
              <w:fldChar w:fldCharType="end"/>
            </w:r>
          </w:hyperlink>
        </w:p>
        <w:p w:rsidR="00A13CCF" w:rsidRDefault="00EA7527">
          <w:pPr>
            <w:pStyle w:val="TOC2"/>
            <w:tabs>
              <w:tab w:val="right" w:leader="dot" w:pos="9350"/>
            </w:tabs>
            <w:rPr>
              <w:rFonts w:asciiTheme="minorHAnsi" w:eastAsiaTheme="minorEastAsia" w:hAnsiTheme="minorHAnsi"/>
              <w:noProof/>
              <w:sz w:val="22"/>
              <w:lang w:val="en-US"/>
            </w:rPr>
          </w:pPr>
          <w:hyperlink w:anchor="_Toc113289670" w:history="1">
            <w:r w:rsidR="00A13CCF" w:rsidRPr="000A2E4B">
              <w:rPr>
                <w:rStyle w:val="Hyperlink"/>
                <w:bCs/>
                <w:noProof/>
              </w:rPr>
              <w:t>2.4.</w:t>
            </w:r>
            <w:r w:rsidR="00A13CCF" w:rsidRPr="000A2E4B">
              <w:rPr>
                <w:rStyle w:val="Hyperlink"/>
                <w:noProof/>
              </w:rPr>
              <w:t xml:space="preserve"> Clima</w:t>
            </w:r>
            <w:r w:rsidR="00A13CCF">
              <w:rPr>
                <w:noProof/>
                <w:webHidden/>
              </w:rPr>
              <w:tab/>
            </w:r>
            <w:r w:rsidR="00A13CCF">
              <w:rPr>
                <w:noProof/>
                <w:webHidden/>
              </w:rPr>
              <w:fldChar w:fldCharType="begin"/>
            </w:r>
            <w:r w:rsidR="00A13CCF">
              <w:rPr>
                <w:noProof/>
                <w:webHidden/>
              </w:rPr>
              <w:instrText xml:space="preserve"> PAGEREF _Toc113289670 \h </w:instrText>
            </w:r>
            <w:r w:rsidR="00A13CCF">
              <w:rPr>
                <w:noProof/>
                <w:webHidden/>
              </w:rPr>
            </w:r>
            <w:r w:rsidR="00A13CCF">
              <w:rPr>
                <w:noProof/>
                <w:webHidden/>
              </w:rPr>
              <w:fldChar w:fldCharType="separate"/>
            </w:r>
            <w:r w:rsidR="00C131A5">
              <w:rPr>
                <w:noProof/>
                <w:webHidden/>
              </w:rPr>
              <w:t>65</w:t>
            </w:r>
            <w:r w:rsidR="00A13CCF">
              <w:rPr>
                <w:noProof/>
                <w:webHidden/>
              </w:rPr>
              <w:fldChar w:fldCharType="end"/>
            </w:r>
          </w:hyperlink>
        </w:p>
        <w:p w:rsidR="00A13CCF" w:rsidRDefault="00EA7527">
          <w:pPr>
            <w:pStyle w:val="TOC2"/>
            <w:tabs>
              <w:tab w:val="right" w:leader="dot" w:pos="9350"/>
            </w:tabs>
            <w:rPr>
              <w:rFonts w:asciiTheme="minorHAnsi" w:eastAsiaTheme="minorEastAsia" w:hAnsiTheme="minorHAnsi"/>
              <w:noProof/>
              <w:sz w:val="22"/>
              <w:lang w:val="en-US"/>
            </w:rPr>
          </w:pPr>
          <w:hyperlink w:anchor="_Toc113289671" w:history="1">
            <w:r w:rsidR="00A13CCF" w:rsidRPr="000A2E4B">
              <w:rPr>
                <w:rStyle w:val="Hyperlink"/>
                <w:bCs/>
                <w:noProof/>
              </w:rPr>
              <w:t>2.5.</w:t>
            </w:r>
            <w:r w:rsidR="00A13CCF" w:rsidRPr="000A2E4B">
              <w:rPr>
                <w:rStyle w:val="Hyperlink"/>
                <w:noProof/>
              </w:rPr>
              <w:t xml:space="preserve"> Elemente de interes conservativ, de tip abiotic</w:t>
            </w:r>
            <w:r w:rsidR="00A13CCF">
              <w:rPr>
                <w:noProof/>
                <w:webHidden/>
              </w:rPr>
              <w:tab/>
            </w:r>
            <w:r w:rsidR="00A13CCF">
              <w:rPr>
                <w:noProof/>
                <w:webHidden/>
              </w:rPr>
              <w:fldChar w:fldCharType="begin"/>
            </w:r>
            <w:r w:rsidR="00A13CCF">
              <w:rPr>
                <w:noProof/>
                <w:webHidden/>
              </w:rPr>
              <w:instrText xml:space="preserve"> PAGEREF _Toc113289671 \h </w:instrText>
            </w:r>
            <w:r w:rsidR="00A13CCF">
              <w:rPr>
                <w:noProof/>
                <w:webHidden/>
              </w:rPr>
            </w:r>
            <w:r w:rsidR="00A13CCF">
              <w:rPr>
                <w:noProof/>
                <w:webHidden/>
              </w:rPr>
              <w:fldChar w:fldCharType="separate"/>
            </w:r>
            <w:r w:rsidR="00C131A5">
              <w:rPr>
                <w:noProof/>
                <w:webHidden/>
              </w:rPr>
              <w:t>67</w:t>
            </w:r>
            <w:r w:rsidR="00A13CCF">
              <w:rPr>
                <w:noProof/>
                <w:webHidden/>
              </w:rPr>
              <w:fldChar w:fldCharType="end"/>
            </w:r>
          </w:hyperlink>
        </w:p>
        <w:p w:rsidR="00A13CCF" w:rsidRDefault="00EA7527">
          <w:pPr>
            <w:pStyle w:val="TOC1"/>
            <w:tabs>
              <w:tab w:val="right" w:leader="dot" w:pos="9350"/>
            </w:tabs>
            <w:rPr>
              <w:rFonts w:asciiTheme="minorHAnsi" w:eastAsiaTheme="minorEastAsia" w:hAnsiTheme="minorHAnsi"/>
              <w:noProof/>
              <w:sz w:val="22"/>
              <w:lang w:val="en-US"/>
            </w:rPr>
          </w:pPr>
          <w:hyperlink w:anchor="_Toc113289672" w:history="1">
            <w:r w:rsidR="00A13CCF" w:rsidRPr="000A2E4B">
              <w:rPr>
                <w:rStyle w:val="Hyperlink"/>
                <w:rFonts w:eastAsia="Times New Roman" w:cs="Times New Roman"/>
                <w:b/>
                <w:bCs/>
                <w:noProof/>
                <w:kern w:val="36"/>
              </w:rPr>
              <w:t>3. MEDIUL BIOTIC AL ARIEI/ARIILOR NATURALE PROTEJATE</w:t>
            </w:r>
            <w:r w:rsidR="00A13CCF">
              <w:rPr>
                <w:noProof/>
                <w:webHidden/>
              </w:rPr>
              <w:tab/>
            </w:r>
            <w:r w:rsidR="00A13CCF">
              <w:rPr>
                <w:noProof/>
                <w:webHidden/>
              </w:rPr>
              <w:fldChar w:fldCharType="begin"/>
            </w:r>
            <w:r w:rsidR="00A13CCF">
              <w:rPr>
                <w:noProof/>
                <w:webHidden/>
              </w:rPr>
              <w:instrText xml:space="preserve"> PAGEREF _Toc113289672 \h </w:instrText>
            </w:r>
            <w:r w:rsidR="00A13CCF">
              <w:rPr>
                <w:noProof/>
                <w:webHidden/>
              </w:rPr>
            </w:r>
            <w:r w:rsidR="00A13CCF">
              <w:rPr>
                <w:noProof/>
                <w:webHidden/>
              </w:rPr>
              <w:fldChar w:fldCharType="separate"/>
            </w:r>
            <w:r w:rsidR="00C131A5">
              <w:rPr>
                <w:noProof/>
                <w:webHidden/>
              </w:rPr>
              <w:t>67</w:t>
            </w:r>
            <w:r w:rsidR="00A13CCF">
              <w:rPr>
                <w:noProof/>
                <w:webHidden/>
              </w:rPr>
              <w:fldChar w:fldCharType="end"/>
            </w:r>
          </w:hyperlink>
        </w:p>
        <w:p w:rsidR="00A13CCF" w:rsidRDefault="00EA7527">
          <w:pPr>
            <w:pStyle w:val="TOC2"/>
            <w:tabs>
              <w:tab w:val="right" w:leader="dot" w:pos="9350"/>
            </w:tabs>
            <w:rPr>
              <w:rFonts w:asciiTheme="minorHAnsi" w:eastAsiaTheme="minorEastAsia" w:hAnsiTheme="minorHAnsi"/>
              <w:noProof/>
              <w:sz w:val="22"/>
              <w:lang w:val="en-US"/>
            </w:rPr>
          </w:pPr>
          <w:hyperlink w:anchor="_Toc113289673" w:history="1">
            <w:r w:rsidR="00A13CCF" w:rsidRPr="000A2E4B">
              <w:rPr>
                <w:rStyle w:val="Hyperlink"/>
                <w:rFonts w:eastAsia="Times New Roman" w:cs="Times New Roman"/>
                <w:b/>
                <w:bCs/>
                <w:noProof/>
              </w:rPr>
              <w:t>3.1.</w:t>
            </w:r>
            <w:r w:rsidR="00A13CCF" w:rsidRPr="000A2E4B">
              <w:rPr>
                <w:rStyle w:val="Hyperlink"/>
                <w:rFonts w:eastAsia="Times New Roman" w:cs="Times New Roman"/>
                <w:b/>
                <w:noProof/>
              </w:rPr>
              <w:t xml:space="preserve"> Ecosisteme din ROSPA0101 Stepa Saraiu Horia</w:t>
            </w:r>
            <w:r w:rsidR="00A13CCF">
              <w:rPr>
                <w:noProof/>
                <w:webHidden/>
              </w:rPr>
              <w:tab/>
            </w:r>
            <w:r w:rsidR="00A13CCF">
              <w:rPr>
                <w:noProof/>
                <w:webHidden/>
              </w:rPr>
              <w:fldChar w:fldCharType="begin"/>
            </w:r>
            <w:r w:rsidR="00A13CCF">
              <w:rPr>
                <w:noProof/>
                <w:webHidden/>
              </w:rPr>
              <w:instrText xml:space="preserve"> PAGEREF _Toc113289673 \h </w:instrText>
            </w:r>
            <w:r w:rsidR="00A13CCF">
              <w:rPr>
                <w:noProof/>
                <w:webHidden/>
              </w:rPr>
            </w:r>
            <w:r w:rsidR="00A13CCF">
              <w:rPr>
                <w:noProof/>
                <w:webHidden/>
              </w:rPr>
              <w:fldChar w:fldCharType="separate"/>
            </w:r>
            <w:r w:rsidR="00C131A5">
              <w:rPr>
                <w:noProof/>
                <w:webHidden/>
              </w:rPr>
              <w:t>67</w:t>
            </w:r>
            <w:r w:rsidR="00A13CCF">
              <w:rPr>
                <w:noProof/>
                <w:webHidden/>
              </w:rPr>
              <w:fldChar w:fldCharType="end"/>
            </w:r>
          </w:hyperlink>
        </w:p>
        <w:p w:rsidR="00A13CCF" w:rsidRDefault="00EA7527">
          <w:pPr>
            <w:pStyle w:val="TOC2"/>
            <w:tabs>
              <w:tab w:val="right" w:leader="dot" w:pos="9350"/>
            </w:tabs>
            <w:rPr>
              <w:rFonts w:asciiTheme="minorHAnsi" w:eastAsiaTheme="minorEastAsia" w:hAnsiTheme="minorHAnsi"/>
              <w:noProof/>
              <w:sz w:val="22"/>
              <w:lang w:val="en-US"/>
            </w:rPr>
          </w:pPr>
          <w:hyperlink w:anchor="_Toc113289674" w:history="1">
            <w:r w:rsidR="00A13CCF" w:rsidRPr="000A2E4B">
              <w:rPr>
                <w:rStyle w:val="Hyperlink"/>
                <w:rFonts w:eastAsia="Times New Roman" w:cs="Times New Roman"/>
                <w:b/>
                <w:bCs/>
                <w:noProof/>
              </w:rPr>
              <w:t>3.2.</w:t>
            </w:r>
            <w:r w:rsidR="00A13CCF" w:rsidRPr="000A2E4B">
              <w:rPr>
                <w:rStyle w:val="Hyperlink"/>
                <w:rFonts w:eastAsia="Times New Roman" w:cs="Times New Roman"/>
                <w:b/>
                <w:noProof/>
              </w:rPr>
              <w:t xml:space="preserve"> Habitate de interes conservativ în baza cărora a fost declarată aria/ariile naturale protejate din ROSPA0101 Stepa Saraiu Horia</w:t>
            </w:r>
            <w:r w:rsidR="00A13CCF">
              <w:rPr>
                <w:noProof/>
                <w:webHidden/>
              </w:rPr>
              <w:tab/>
            </w:r>
            <w:r w:rsidR="00A13CCF">
              <w:rPr>
                <w:noProof/>
                <w:webHidden/>
              </w:rPr>
              <w:fldChar w:fldCharType="begin"/>
            </w:r>
            <w:r w:rsidR="00A13CCF">
              <w:rPr>
                <w:noProof/>
                <w:webHidden/>
              </w:rPr>
              <w:instrText xml:space="preserve"> PAGEREF _Toc113289674 \h </w:instrText>
            </w:r>
            <w:r w:rsidR="00A13CCF">
              <w:rPr>
                <w:noProof/>
                <w:webHidden/>
              </w:rPr>
            </w:r>
            <w:r w:rsidR="00A13CCF">
              <w:rPr>
                <w:noProof/>
                <w:webHidden/>
              </w:rPr>
              <w:fldChar w:fldCharType="separate"/>
            </w:r>
            <w:r w:rsidR="00C131A5">
              <w:rPr>
                <w:noProof/>
                <w:webHidden/>
              </w:rPr>
              <w:t>68</w:t>
            </w:r>
            <w:r w:rsidR="00A13CCF">
              <w:rPr>
                <w:noProof/>
                <w:webHidden/>
              </w:rPr>
              <w:fldChar w:fldCharType="end"/>
            </w:r>
          </w:hyperlink>
        </w:p>
        <w:p w:rsidR="00A13CCF" w:rsidRDefault="00EA7527">
          <w:pPr>
            <w:pStyle w:val="TOC3"/>
            <w:tabs>
              <w:tab w:val="right" w:leader="dot" w:pos="9350"/>
            </w:tabs>
            <w:rPr>
              <w:rFonts w:asciiTheme="minorHAnsi" w:eastAsiaTheme="minorEastAsia" w:hAnsiTheme="minorHAnsi"/>
              <w:noProof/>
              <w:sz w:val="22"/>
              <w:lang w:val="en-US"/>
            </w:rPr>
          </w:pPr>
          <w:hyperlink w:anchor="_Toc113289675" w:history="1">
            <w:r w:rsidR="00A13CCF" w:rsidRPr="000A2E4B">
              <w:rPr>
                <w:rStyle w:val="Hyperlink"/>
                <w:rFonts w:eastAsia="Times New Roman" w:cs="Times New Roman"/>
                <w:b/>
                <w:bCs/>
                <w:noProof/>
              </w:rPr>
              <w:t>3.2.1 Habitate Natura 2000</w:t>
            </w:r>
            <w:r w:rsidR="00A13CCF">
              <w:rPr>
                <w:noProof/>
                <w:webHidden/>
              </w:rPr>
              <w:tab/>
            </w:r>
            <w:r w:rsidR="00A13CCF">
              <w:rPr>
                <w:noProof/>
                <w:webHidden/>
              </w:rPr>
              <w:fldChar w:fldCharType="begin"/>
            </w:r>
            <w:r w:rsidR="00A13CCF">
              <w:rPr>
                <w:noProof/>
                <w:webHidden/>
              </w:rPr>
              <w:instrText xml:space="preserve"> PAGEREF _Toc113289675 \h </w:instrText>
            </w:r>
            <w:r w:rsidR="00A13CCF">
              <w:rPr>
                <w:noProof/>
                <w:webHidden/>
              </w:rPr>
            </w:r>
            <w:r w:rsidR="00A13CCF">
              <w:rPr>
                <w:noProof/>
                <w:webHidden/>
              </w:rPr>
              <w:fldChar w:fldCharType="separate"/>
            </w:r>
            <w:r w:rsidR="00C131A5">
              <w:rPr>
                <w:noProof/>
                <w:webHidden/>
              </w:rPr>
              <w:t>68</w:t>
            </w:r>
            <w:r w:rsidR="00A13CCF">
              <w:rPr>
                <w:noProof/>
                <w:webHidden/>
              </w:rPr>
              <w:fldChar w:fldCharType="end"/>
            </w:r>
          </w:hyperlink>
        </w:p>
        <w:p w:rsidR="00A13CCF" w:rsidRDefault="00EA7527">
          <w:pPr>
            <w:pStyle w:val="TOC3"/>
            <w:tabs>
              <w:tab w:val="right" w:leader="dot" w:pos="9350"/>
            </w:tabs>
            <w:rPr>
              <w:rFonts w:asciiTheme="minorHAnsi" w:eastAsiaTheme="minorEastAsia" w:hAnsiTheme="minorHAnsi"/>
              <w:noProof/>
              <w:sz w:val="22"/>
              <w:lang w:val="en-US"/>
            </w:rPr>
          </w:pPr>
          <w:hyperlink w:anchor="_Toc113289676" w:history="1">
            <w:r w:rsidR="00A13CCF" w:rsidRPr="000A2E4B">
              <w:rPr>
                <w:rStyle w:val="Hyperlink"/>
                <w:rFonts w:eastAsia="Calibri" w:cs="Times New Roman"/>
                <w:noProof/>
              </w:rPr>
              <w:t>Mlaștini și stepe sărăturate panonice</w:t>
            </w:r>
            <w:r w:rsidR="00A13CCF">
              <w:rPr>
                <w:noProof/>
                <w:webHidden/>
              </w:rPr>
              <w:tab/>
            </w:r>
            <w:r w:rsidR="00A13CCF">
              <w:rPr>
                <w:noProof/>
                <w:webHidden/>
              </w:rPr>
              <w:fldChar w:fldCharType="begin"/>
            </w:r>
            <w:r w:rsidR="00A13CCF">
              <w:rPr>
                <w:noProof/>
                <w:webHidden/>
              </w:rPr>
              <w:instrText xml:space="preserve"> PAGEREF _Toc113289676 \h </w:instrText>
            </w:r>
            <w:r w:rsidR="00A13CCF">
              <w:rPr>
                <w:noProof/>
                <w:webHidden/>
              </w:rPr>
            </w:r>
            <w:r w:rsidR="00A13CCF">
              <w:rPr>
                <w:noProof/>
                <w:webHidden/>
              </w:rPr>
              <w:fldChar w:fldCharType="separate"/>
            </w:r>
            <w:r w:rsidR="00C131A5">
              <w:rPr>
                <w:noProof/>
                <w:webHidden/>
              </w:rPr>
              <w:t>69</w:t>
            </w:r>
            <w:r w:rsidR="00A13CCF">
              <w:rPr>
                <w:noProof/>
                <w:webHidden/>
              </w:rPr>
              <w:fldChar w:fldCharType="end"/>
            </w:r>
          </w:hyperlink>
        </w:p>
        <w:p w:rsidR="00A13CCF" w:rsidRDefault="00EA7527">
          <w:pPr>
            <w:pStyle w:val="TOC3"/>
            <w:tabs>
              <w:tab w:val="right" w:leader="dot" w:pos="9350"/>
            </w:tabs>
            <w:rPr>
              <w:rFonts w:asciiTheme="minorHAnsi" w:eastAsiaTheme="minorEastAsia" w:hAnsiTheme="minorHAnsi"/>
              <w:noProof/>
              <w:sz w:val="22"/>
              <w:lang w:val="en-US"/>
            </w:rPr>
          </w:pPr>
          <w:hyperlink w:anchor="_Toc113289677" w:history="1">
            <w:r w:rsidR="00A13CCF" w:rsidRPr="000A2E4B">
              <w:rPr>
                <w:rStyle w:val="Hyperlink"/>
                <w:rFonts w:eastAsia="Times New Roman" w:cs="Times New Roman"/>
                <w:b/>
                <w:bCs/>
                <w:noProof/>
              </w:rPr>
              <w:t xml:space="preserve">R5309 </w:t>
            </w:r>
            <w:r w:rsidR="00A13CCF" w:rsidRPr="000A2E4B">
              <w:rPr>
                <w:rStyle w:val="Hyperlink"/>
                <w:rFonts w:eastAsia="Calibri" w:cs="Times New Roman"/>
                <w:bCs/>
                <w:noProof/>
              </w:rPr>
              <w:t xml:space="preserve">Comunități danubiene cu </w:t>
            </w:r>
            <w:r w:rsidR="00A13CCF" w:rsidRPr="000A2E4B">
              <w:rPr>
                <w:rStyle w:val="Hyperlink"/>
                <w:rFonts w:eastAsia="Calibri" w:cs="Times New Roman"/>
                <w:bCs/>
                <w:i/>
                <w:noProof/>
              </w:rPr>
              <w:t xml:space="preserve">Phragmites australis </w:t>
            </w:r>
            <w:r w:rsidR="00A13CCF" w:rsidRPr="000A2E4B">
              <w:rPr>
                <w:rStyle w:val="Hyperlink"/>
                <w:rFonts w:eastAsia="Calibri" w:cs="Times New Roman"/>
                <w:bCs/>
                <w:noProof/>
              </w:rPr>
              <w:t xml:space="preserve">și </w:t>
            </w:r>
            <w:r w:rsidR="00A13CCF" w:rsidRPr="000A2E4B">
              <w:rPr>
                <w:rStyle w:val="Hyperlink"/>
                <w:rFonts w:eastAsia="Calibri" w:cs="Times New Roman"/>
                <w:bCs/>
                <w:i/>
                <w:noProof/>
              </w:rPr>
              <w:t>Schoenoplectus lacustris</w:t>
            </w:r>
            <w:r w:rsidR="00A13CCF">
              <w:rPr>
                <w:noProof/>
                <w:webHidden/>
              </w:rPr>
              <w:tab/>
            </w:r>
            <w:r w:rsidR="00A13CCF">
              <w:rPr>
                <w:noProof/>
                <w:webHidden/>
              </w:rPr>
              <w:fldChar w:fldCharType="begin"/>
            </w:r>
            <w:r w:rsidR="00A13CCF">
              <w:rPr>
                <w:noProof/>
                <w:webHidden/>
              </w:rPr>
              <w:instrText xml:space="preserve"> PAGEREF _Toc113289677 \h </w:instrText>
            </w:r>
            <w:r w:rsidR="00A13CCF">
              <w:rPr>
                <w:noProof/>
                <w:webHidden/>
              </w:rPr>
            </w:r>
            <w:r w:rsidR="00A13CCF">
              <w:rPr>
                <w:noProof/>
                <w:webHidden/>
              </w:rPr>
              <w:fldChar w:fldCharType="separate"/>
            </w:r>
            <w:r w:rsidR="00C131A5">
              <w:rPr>
                <w:noProof/>
                <w:webHidden/>
              </w:rPr>
              <w:t>88</w:t>
            </w:r>
            <w:r w:rsidR="00A13CCF">
              <w:rPr>
                <w:noProof/>
                <w:webHidden/>
              </w:rPr>
              <w:fldChar w:fldCharType="end"/>
            </w:r>
          </w:hyperlink>
        </w:p>
        <w:p w:rsidR="00A13CCF" w:rsidRDefault="00EA7527">
          <w:pPr>
            <w:pStyle w:val="TOC3"/>
            <w:tabs>
              <w:tab w:val="right" w:leader="dot" w:pos="9350"/>
            </w:tabs>
            <w:rPr>
              <w:rFonts w:asciiTheme="minorHAnsi" w:eastAsiaTheme="minorEastAsia" w:hAnsiTheme="minorHAnsi"/>
              <w:noProof/>
              <w:sz w:val="22"/>
              <w:lang w:val="en-US"/>
            </w:rPr>
          </w:pPr>
          <w:hyperlink w:anchor="_Toc113289678" w:history="1">
            <w:r w:rsidR="00A13CCF" w:rsidRPr="000A2E4B">
              <w:rPr>
                <w:rStyle w:val="Hyperlink"/>
                <w:rFonts w:eastAsia="Times New Roman" w:cs="Times New Roman"/>
                <w:b/>
                <w:noProof/>
              </w:rPr>
              <w:t>R8703</w:t>
            </w:r>
            <w:r w:rsidR="00A13CCF" w:rsidRPr="000A2E4B">
              <w:rPr>
                <w:rStyle w:val="Hyperlink"/>
                <w:rFonts w:eastAsia="Times New Roman" w:cs="Times New Roman"/>
                <w:noProof/>
              </w:rPr>
              <w:t xml:space="preserve"> Comunităţi antropice cu </w:t>
            </w:r>
            <w:r w:rsidR="00A13CCF" w:rsidRPr="000A2E4B">
              <w:rPr>
                <w:rStyle w:val="Hyperlink"/>
                <w:rFonts w:eastAsia="Times New Roman" w:cs="Times New Roman"/>
                <w:i/>
                <w:noProof/>
              </w:rPr>
              <w:t xml:space="preserve">Agropyron repens, Arctium lappa, Artemisia annua </w:t>
            </w:r>
            <w:r w:rsidR="00A13CCF" w:rsidRPr="000A2E4B">
              <w:rPr>
                <w:rStyle w:val="Hyperlink"/>
                <w:rFonts w:eastAsia="Times New Roman" w:cs="Times New Roman"/>
                <w:noProof/>
              </w:rPr>
              <w:t xml:space="preserve">şi </w:t>
            </w:r>
            <w:r w:rsidR="00A13CCF" w:rsidRPr="000A2E4B">
              <w:rPr>
                <w:rStyle w:val="Hyperlink"/>
                <w:rFonts w:eastAsia="Times New Roman" w:cs="Times New Roman"/>
                <w:i/>
                <w:noProof/>
              </w:rPr>
              <w:t>Ballota nigra</w:t>
            </w:r>
            <w:r w:rsidR="00A13CCF">
              <w:rPr>
                <w:noProof/>
                <w:webHidden/>
              </w:rPr>
              <w:tab/>
            </w:r>
            <w:r w:rsidR="00A13CCF">
              <w:rPr>
                <w:noProof/>
                <w:webHidden/>
              </w:rPr>
              <w:fldChar w:fldCharType="begin"/>
            </w:r>
            <w:r w:rsidR="00A13CCF">
              <w:rPr>
                <w:noProof/>
                <w:webHidden/>
              </w:rPr>
              <w:instrText xml:space="preserve"> PAGEREF _Toc113289678 \h </w:instrText>
            </w:r>
            <w:r w:rsidR="00A13CCF">
              <w:rPr>
                <w:noProof/>
                <w:webHidden/>
              </w:rPr>
            </w:r>
            <w:r w:rsidR="00A13CCF">
              <w:rPr>
                <w:noProof/>
                <w:webHidden/>
              </w:rPr>
              <w:fldChar w:fldCharType="separate"/>
            </w:r>
            <w:r w:rsidR="00C131A5">
              <w:rPr>
                <w:noProof/>
                <w:webHidden/>
              </w:rPr>
              <w:t>93</w:t>
            </w:r>
            <w:r w:rsidR="00A13CCF">
              <w:rPr>
                <w:noProof/>
                <w:webHidden/>
              </w:rPr>
              <w:fldChar w:fldCharType="end"/>
            </w:r>
          </w:hyperlink>
        </w:p>
        <w:p w:rsidR="00A13CCF" w:rsidRDefault="00EA7527">
          <w:pPr>
            <w:pStyle w:val="TOC3"/>
            <w:tabs>
              <w:tab w:val="right" w:leader="dot" w:pos="9350"/>
            </w:tabs>
            <w:rPr>
              <w:rFonts w:asciiTheme="minorHAnsi" w:eastAsiaTheme="minorEastAsia" w:hAnsiTheme="minorHAnsi"/>
              <w:noProof/>
              <w:sz w:val="22"/>
              <w:lang w:val="en-US"/>
            </w:rPr>
          </w:pPr>
          <w:hyperlink w:anchor="_Toc113289679" w:history="1">
            <w:r w:rsidR="00A13CCF" w:rsidRPr="000A2E4B">
              <w:rPr>
                <w:rStyle w:val="Hyperlink"/>
                <w:rFonts w:eastAsia="Calibri" w:cs="Times New Roman"/>
                <w:b/>
                <w:noProof/>
              </w:rPr>
              <w:t>R8701</w:t>
            </w:r>
            <w:r w:rsidR="00A13CCF" w:rsidRPr="000A2E4B">
              <w:rPr>
                <w:rStyle w:val="Hyperlink"/>
                <w:rFonts w:eastAsia="Calibri" w:cs="Times New Roman"/>
                <w:noProof/>
              </w:rPr>
              <w:t xml:space="preserve"> </w:t>
            </w:r>
            <w:r w:rsidR="00A13CCF" w:rsidRPr="000A2E4B">
              <w:rPr>
                <w:rStyle w:val="Hyperlink"/>
                <w:rFonts w:eastAsia="Times New Roman" w:cs="Times New Roman"/>
                <w:noProof/>
              </w:rPr>
              <w:t xml:space="preserve">Comunități antropice din lungul căilor de comunicație cu </w:t>
            </w:r>
            <w:r w:rsidR="00A13CCF" w:rsidRPr="000A2E4B">
              <w:rPr>
                <w:rStyle w:val="Hyperlink"/>
                <w:rFonts w:eastAsia="Times New Roman" w:cs="Times New Roman"/>
                <w:i/>
                <w:iCs/>
                <w:noProof/>
              </w:rPr>
              <w:t>Cephalaria transsilvanica, Leonurus marrubiastrum, Nepeta cataria</w:t>
            </w:r>
            <w:r w:rsidR="00A13CCF" w:rsidRPr="000A2E4B">
              <w:rPr>
                <w:rStyle w:val="Hyperlink"/>
                <w:rFonts w:eastAsia="Times New Roman" w:cs="Times New Roman"/>
                <w:noProof/>
              </w:rPr>
              <w:t xml:space="preserve"> și </w:t>
            </w:r>
            <w:r w:rsidR="00A13CCF" w:rsidRPr="000A2E4B">
              <w:rPr>
                <w:rStyle w:val="Hyperlink"/>
                <w:rFonts w:eastAsia="Times New Roman" w:cs="Times New Roman"/>
                <w:i/>
                <w:iCs/>
                <w:noProof/>
              </w:rPr>
              <w:t>Marrubium vulgare</w:t>
            </w:r>
            <w:r w:rsidR="00A13CCF">
              <w:rPr>
                <w:noProof/>
                <w:webHidden/>
              </w:rPr>
              <w:tab/>
            </w:r>
            <w:r w:rsidR="00A13CCF">
              <w:rPr>
                <w:noProof/>
                <w:webHidden/>
              </w:rPr>
              <w:fldChar w:fldCharType="begin"/>
            </w:r>
            <w:r w:rsidR="00A13CCF">
              <w:rPr>
                <w:noProof/>
                <w:webHidden/>
              </w:rPr>
              <w:instrText xml:space="preserve"> PAGEREF _Toc113289679 \h </w:instrText>
            </w:r>
            <w:r w:rsidR="00A13CCF">
              <w:rPr>
                <w:noProof/>
                <w:webHidden/>
              </w:rPr>
            </w:r>
            <w:r w:rsidR="00A13CCF">
              <w:rPr>
                <w:noProof/>
                <w:webHidden/>
              </w:rPr>
              <w:fldChar w:fldCharType="separate"/>
            </w:r>
            <w:r w:rsidR="00C131A5">
              <w:rPr>
                <w:noProof/>
                <w:webHidden/>
              </w:rPr>
              <w:t>110</w:t>
            </w:r>
            <w:r w:rsidR="00A13CCF">
              <w:rPr>
                <w:noProof/>
                <w:webHidden/>
              </w:rPr>
              <w:fldChar w:fldCharType="end"/>
            </w:r>
          </w:hyperlink>
        </w:p>
        <w:p w:rsidR="00A13CCF" w:rsidRDefault="00EA7527">
          <w:pPr>
            <w:pStyle w:val="TOC2"/>
            <w:tabs>
              <w:tab w:val="right" w:leader="dot" w:pos="9350"/>
            </w:tabs>
            <w:rPr>
              <w:rFonts w:asciiTheme="minorHAnsi" w:eastAsiaTheme="minorEastAsia" w:hAnsiTheme="minorHAnsi"/>
              <w:noProof/>
              <w:sz w:val="22"/>
              <w:lang w:val="en-US"/>
            </w:rPr>
          </w:pPr>
          <w:hyperlink w:anchor="_Toc113289680" w:history="1">
            <w:r w:rsidR="00A13CCF" w:rsidRPr="000A2E4B">
              <w:rPr>
                <w:rStyle w:val="Hyperlink"/>
                <w:bCs/>
                <w:noProof/>
              </w:rPr>
              <w:t>3.3.</w:t>
            </w:r>
            <w:r w:rsidR="00A13CCF" w:rsidRPr="000A2E4B">
              <w:rPr>
                <w:rStyle w:val="Hyperlink"/>
                <w:noProof/>
              </w:rPr>
              <w:t xml:space="preserve"> Specii de floră și faună de interes conservativ pentru care a fost declarată aria naturală protejată</w:t>
            </w:r>
            <w:r w:rsidR="00A13CCF">
              <w:rPr>
                <w:noProof/>
                <w:webHidden/>
              </w:rPr>
              <w:tab/>
            </w:r>
            <w:r w:rsidR="00A13CCF">
              <w:rPr>
                <w:noProof/>
                <w:webHidden/>
              </w:rPr>
              <w:fldChar w:fldCharType="begin"/>
            </w:r>
            <w:r w:rsidR="00A13CCF">
              <w:rPr>
                <w:noProof/>
                <w:webHidden/>
              </w:rPr>
              <w:instrText xml:space="preserve"> PAGEREF _Toc113289680 \h </w:instrText>
            </w:r>
            <w:r w:rsidR="00A13CCF">
              <w:rPr>
                <w:noProof/>
                <w:webHidden/>
              </w:rPr>
            </w:r>
            <w:r w:rsidR="00A13CCF">
              <w:rPr>
                <w:noProof/>
                <w:webHidden/>
              </w:rPr>
              <w:fldChar w:fldCharType="separate"/>
            </w:r>
            <w:r w:rsidR="00C131A5">
              <w:rPr>
                <w:noProof/>
                <w:webHidden/>
              </w:rPr>
              <w:t>113</w:t>
            </w:r>
            <w:r w:rsidR="00A13CCF">
              <w:rPr>
                <w:noProof/>
                <w:webHidden/>
              </w:rPr>
              <w:fldChar w:fldCharType="end"/>
            </w:r>
          </w:hyperlink>
        </w:p>
        <w:p w:rsidR="00A13CCF" w:rsidRDefault="00EA7527">
          <w:pPr>
            <w:pStyle w:val="TOC3"/>
            <w:tabs>
              <w:tab w:val="right" w:leader="dot" w:pos="9350"/>
            </w:tabs>
            <w:rPr>
              <w:rFonts w:asciiTheme="minorHAnsi" w:eastAsiaTheme="minorEastAsia" w:hAnsiTheme="minorHAnsi"/>
              <w:noProof/>
              <w:sz w:val="22"/>
              <w:lang w:val="en-US"/>
            </w:rPr>
          </w:pPr>
          <w:hyperlink w:anchor="_Toc113289681" w:history="1">
            <w:r w:rsidR="00A13CCF" w:rsidRPr="000A2E4B">
              <w:rPr>
                <w:rStyle w:val="Hyperlink"/>
                <w:noProof/>
              </w:rPr>
              <w:t>3.3.1. Plante inferioare</w:t>
            </w:r>
            <w:r w:rsidR="00A13CCF">
              <w:rPr>
                <w:noProof/>
                <w:webHidden/>
              </w:rPr>
              <w:tab/>
            </w:r>
            <w:r w:rsidR="00A13CCF">
              <w:rPr>
                <w:noProof/>
                <w:webHidden/>
              </w:rPr>
              <w:fldChar w:fldCharType="begin"/>
            </w:r>
            <w:r w:rsidR="00A13CCF">
              <w:rPr>
                <w:noProof/>
                <w:webHidden/>
              </w:rPr>
              <w:instrText xml:space="preserve"> PAGEREF _Toc113289681 \h </w:instrText>
            </w:r>
            <w:r w:rsidR="00A13CCF">
              <w:rPr>
                <w:noProof/>
                <w:webHidden/>
              </w:rPr>
            </w:r>
            <w:r w:rsidR="00A13CCF">
              <w:rPr>
                <w:noProof/>
                <w:webHidden/>
              </w:rPr>
              <w:fldChar w:fldCharType="separate"/>
            </w:r>
            <w:r w:rsidR="00C131A5">
              <w:rPr>
                <w:noProof/>
                <w:webHidden/>
              </w:rPr>
              <w:t>113</w:t>
            </w:r>
            <w:r w:rsidR="00A13CCF">
              <w:rPr>
                <w:noProof/>
                <w:webHidden/>
              </w:rPr>
              <w:fldChar w:fldCharType="end"/>
            </w:r>
          </w:hyperlink>
        </w:p>
        <w:p w:rsidR="00A13CCF" w:rsidRDefault="00EA7527">
          <w:pPr>
            <w:pStyle w:val="TOC3"/>
            <w:tabs>
              <w:tab w:val="right" w:leader="dot" w:pos="9350"/>
            </w:tabs>
            <w:rPr>
              <w:rFonts w:asciiTheme="minorHAnsi" w:eastAsiaTheme="minorEastAsia" w:hAnsiTheme="minorHAnsi"/>
              <w:noProof/>
              <w:sz w:val="22"/>
              <w:lang w:val="en-US"/>
            </w:rPr>
          </w:pPr>
          <w:hyperlink w:anchor="_Toc113289682" w:history="1">
            <w:r w:rsidR="00A13CCF" w:rsidRPr="000A2E4B">
              <w:rPr>
                <w:rStyle w:val="Hyperlink"/>
                <w:noProof/>
              </w:rPr>
              <w:t>Nu este cazul</w:t>
            </w:r>
            <w:r w:rsidR="00A13CCF">
              <w:rPr>
                <w:noProof/>
                <w:webHidden/>
              </w:rPr>
              <w:tab/>
            </w:r>
            <w:r w:rsidR="00A13CCF">
              <w:rPr>
                <w:noProof/>
                <w:webHidden/>
              </w:rPr>
              <w:fldChar w:fldCharType="begin"/>
            </w:r>
            <w:r w:rsidR="00A13CCF">
              <w:rPr>
                <w:noProof/>
                <w:webHidden/>
              </w:rPr>
              <w:instrText xml:space="preserve"> PAGEREF _Toc113289682 \h </w:instrText>
            </w:r>
            <w:r w:rsidR="00A13CCF">
              <w:rPr>
                <w:noProof/>
                <w:webHidden/>
              </w:rPr>
            </w:r>
            <w:r w:rsidR="00A13CCF">
              <w:rPr>
                <w:noProof/>
                <w:webHidden/>
              </w:rPr>
              <w:fldChar w:fldCharType="separate"/>
            </w:r>
            <w:r w:rsidR="00C131A5">
              <w:rPr>
                <w:noProof/>
                <w:webHidden/>
              </w:rPr>
              <w:t>113</w:t>
            </w:r>
            <w:r w:rsidR="00A13CCF">
              <w:rPr>
                <w:noProof/>
                <w:webHidden/>
              </w:rPr>
              <w:fldChar w:fldCharType="end"/>
            </w:r>
          </w:hyperlink>
        </w:p>
        <w:p w:rsidR="00A13CCF" w:rsidRDefault="00EA7527">
          <w:pPr>
            <w:pStyle w:val="TOC3"/>
            <w:tabs>
              <w:tab w:val="right" w:leader="dot" w:pos="9350"/>
            </w:tabs>
            <w:rPr>
              <w:rFonts w:asciiTheme="minorHAnsi" w:eastAsiaTheme="minorEastAsia" w:hAnsiTheme="minorHAnsi"/>
              <w:noProof/>
              <w:sz w:val="22"/>
              <w:lang w:val="en-US"/>
            </w:rPr>
          </w:pPr>
          <w:hyperlink w:anchor="_Toc113289683" w:history="1">
            <w:r w:rsidR="00A13CCF" w:rsidRPr="000A2E4B">
              <w:rPr>
                <w:rStyle w:val="Hyperlink"/>
                <w:noProof/>
              </w:rPr>
              <w:t>3.3.2. Plante superioare</w:t>
            </w:r>
            <w:r w:rsidR="00A13CCF">
              <w:rPr>
                <w:noProof/>
                <w:webHidden/>
              </w:rPr>
              <w:tab/>
            </w:r>
            <w:r w:rsidR="00A13CCF">
              <w:rPr>
                <w:noProof/>
                <w:webHidden/>
              </w:rPr>
              <w:fldChar w:fldCharType="begin"/>
            </w:r>
            <w:r w:rsidR="00A13CCF">
              <w:rPr>
                <w:noProof/>
                <w:webHidden/>
              </w:rPr>
              <w:instrText xml:space="preserve"> PAGEREF _Toc113289683 \h </w:instrText>
            </w:r>
            <w:r w:rsidR="00A13CCF">
              <w:rPr>
                <w:noProof/>
                <w:webHidden/>
              </w:rPr>
            </w:r>
            <w:r w:rsidR="00A13CCF">
              <w:rPr>
                <w:noProof/>
                <w:webHidden/>
              </w:rPr>
              <w:fldChar w:fldCharType="separate"/>
            </w:r>
            <w:r w:rsidR="00C131A5">
              <w:rPr>
                <w:noProof/>
                <w:webHidden/>
              </w:rPr>
              <w:t>113</w:t>
            </w:r>
            <w:r w:rsidR="00A13CCF">
              <w:rPr>
                <w:noProof/>
                <w:webHidden/>
              </w:rPr>
              <w:fldChar w:fldCharType="end"/>
            </w:r>
          </w:hyperlink>
        </w:p>
        <w:p w:rsidR="00A13CCF" w:rsidRDefault="00EA7527">
          <w:pPr>
            <w:pStyle w:val="TOC3"/>
            <w:tabs>
              <w:tab w:val="right" w:leader="dot" w:pos="9350"/>
            </w:tabs>
            <w:rPr>
              <w:rFonts w:asciiTheme="minorHAnsi" w:eastAsiaTheme="minorEastAsia" w:hAnsiTheme="minorHAnsi"/>
              <w:noProof/>
              <w:sz w:val="22"/>
              <w:lang w:val="en-US"/>
            </w:rPr>
          </w:pPr>
          <w:hyperlink w:anchor="_Toc113289684" w:history="1">
            <w:r w:rsidR="00A13CCF" w:rsidRPr="000A2E4B">
              <w:rPr>
                <w:rStyle w:val="Hyperlink"/>
                <w:noProof/>
              </w:rPr>
              <w:t>Nu este cazul</w:t>
            </w:r>
            <w:r w:rsidR="00A13CCF">
              <w:rPr>
                <w:noProof/>
                <w:webHidden/>
              </w:rPr>
              <w:tab/>
            </w:r>
            <w:r w:rsidR="00A13CCF">
              <w:rPr>
                <w:noProof/>
                <w:webHidden/>
              </w:rPr>
              <w:fldChar w:fldCharType="begin"/>
            </w:r>
            <w:r w:rsidR="00A13CCF">
              <w:rPr>
                <w:noProof/>
                <w:webHidden/>
              </w:rPr>
              <w:instrText xml:space="preserve"> PAGEREF _Toc113289684 \h </w:instrText>
            </w:r>
            <w:r w:rsidR="00A13CCF">
              <w:rPr>
                <w:noProof/>
                <w:webHidden/>
              </w:rPr>
            </w:r>
            <w:r w:rsidR="00A13CCF">
              <w:rPr>
                <w:noProof/>
                <w:webHidden/>
              </w:rPr>
              <w:fldChar w:fldCharType="separate"/>
            </w:r>
            <w:r w:rsidR="00C131A5">
              <w:rPr>
                <w:noProof/>
                <w:webHidden/>
              </w:rPr>
              <w:t>113</w:t>
            </w:r>
            <w:r w:rsidR="00A13CCF">
              <w:rPr>
                <w:noProof/>
                <w:webHidden/>
              </w:rPr>
              <w:fldChar w:fldCharType="end"/>
            </w:r>
          </w:hyperlink>
        </w:p>
        <w:p w:rsidR="00A13CCF" w:rsidRDefault="00EA7527">
          <w:pPr>
            <w:pStyle w:val="TOC3"/>
            <w:tabs>
              <w:tab w:val="right" w:leader="dot" w:pos="9350"/>
            </w:tabs>
            <w:rPr>
              <w:rFonts w:asciiTheme="minorHAnsi" w:eastAsiaTheme="minorEastAsia" w:hAnsiTheme="minorHAnsi"/>
              <w:noProof/>
              <w:sz w:val="22"/>
              <w:lang w:val="en-US"/>
            </w:rPr>
          </w:pPr>
          <w:hyperlink w:anchor="_Toc113289685" w:history="1">
            <w:r w:rsidR="00A13CCF" w:rsidRPr="000A2E4B">
              <w:rPr>
                <w:rStyle w:val="Hyperlink"/>
                <w:noProof/>
              </w:rPr>
              <w:t>3.3.3. Nevertebrate</w:t>
            </w:r>
            <w:r w:rsidR="00A13CCF">
              <w:rPr>
                <w:noProof/>
                <w:webHidden/>
              </w:rPr>
              <w:tab/>
            </w:r>
            <w:r w:rsidR="00A13CCF">
              <w:rPr>
                <w:noProof/>
                <w:webHidden/>
              </w:rPr>
              <w:fldChar w:fldCharType="begin"/>
            </w:r>
            <w:r w:rsidR="00A13CCF">
              <w:rPr>
                <w:noProof/>
                <w:webHidden/>
              </w:rPr>
              <w:instrText xml:space="preserve"> PAGEREF _Toc113289685 \h </w:instrText>
            </w:r>
            <w:r w:rsidR="00A13CCF">
              <w:rPr>
                <w:noProof/>
                <w:webHidden/>
              </w:rPr>
            </w:r>
            <w:r w:rsidR="00A13CCF">
              <w:rPr>
                <w:noProof/>
                <w:webHidden/>
              </w:rPr>
              <w:fldChar w:fldCharType="separate"/>
            </w:r>
            <w:r w:rsidR="00C131A5">
              <w:rPr>
                <w:noProof/>
                <w:webHidden/>
              </w:rPr>
              <w:t>113</w:t>
            </w:r>
            <w:r w:rsidR="00A13CCF">
              <w:rPr>
                <w:noProof/>
                <w:webHidden/>
              </w:rPr>
              <w:fldChar w:fldCharType="end"/>
            </w:r>
          </w:hyperlink>
        </w:p>
        <w:p w:rsidR="00A13CCF" w:rsidRDefault="00EA7527">
          <w:pPr>
            <w:pStyle w:val="TOC3"/>
            <w:tabs>
              <w:tab w:val="right" w:leader="dot" w:pos="9350"/>
            </w:tabs>
            <w:rPr>
              <w:rFonts w:asciiTheme="minorHAnsi" w:eastAsiaTheme="minorEastAsia" w:hAnsiTheme="minorHAnsi"/>
              <w:noProof/>
              <w:sz w:val="22"/>
              <w:lang w:val="en-US"/>
            </w:rPr>
          </w:pPr>
          <w:hyperlink w:anchor="_Toc113289686" w:history="1">
            <w:r w:rsidR="00A13CCF" w:rsidRPr="000A2E4B">
              <w:rPr>
                <w:rStyle w:val="Hyperlink"/>
                <w:noProof/>
              </w:rPr>
              <w:t>Nu este cazul</w:t>
            </w:r>
            <w:r w:rsidR="00A13CCF">
              <w:rPr>
                <w:noProof/>
                <w:webHidden/>
              </w:rPr>
              <w:tab/>
            </w:r>
            <w:r w:rsidR="00A13CCF">
              <w:rPr>
                <w:noProof/>
                <w:webHidden/>
              </w:rPr>
              <w:fldChar w:fldCharType="begin"/>
            </w:r>
            <w:r w:rsidR="00A13CCF">
              <w:rPr>
                <w:noProof/>
                <w:webHidden/>
              </w:rPr>
              <w:instrText xml:space="preserve"> PAGEREF _Toc113289686 \h </w:instrText>
            </w:r>
            <w:r w:rsidR="00A13CCF">
              <w:rPr>
                <w:noProof/>
                <w:webHidden/>
              </w:rPr>
            </w:r>
            <w:r w:rsidR="00A13CCF">
              <w:rPr>
                <w:noProof/>
                <w:webHidden/>
              </w:rPr>
              <w:fldChar w:fldCharType="separate"/>
            </w:r>
            <w:r w:rsidR="00C131A5">
              <w:rPr>
                <w:noProof/>
                <w:webHidden/>
              </w:rPr>
              <w:t>113</w:t>
            </w:r>
            <w:r w:rsidR="00A13CCF">
              <w:rPr>
                <w:noProof/>
                <w:webHidden/>
              </w:rPr>
              <w:fldChar w:fldCharType="end"/>
            </w:r>
          </w:hyperlink>
        </w:p>
        <w:p w:rsidR="00A13CCF" w:rsidRDefault="00EA7527">
          <w:pPr>
            <w:pStyle w:val="TOC3"/>
            <w:tabs>
              <w:tab w:val="right" w:leader="dot" w:pos="9350"/>
            </w:tabs>
            <w:rPr>
              <w:rFonts w:asciiTheme="minorHAnsi" w:eastAsiaTheme="minorEastAsia" w:hAnsiTheme="minorHAnsi"/>
              <w:noProof/>
              <w:sz w:val="22"/>
              <w:lang w:val="en-US"/>
            </w:rPr>
          </w:pPr>
          <w:hyperlink w:anchor="_Toc113289687" w:history="1">
            <w:r w:rsidR="00A13CCF" w:rsidRPr="000A2E4B">
              <w:rPr>
                <w:rStyle w:val="Hyperlink"/>
                <w:noProof/>
              </w:rPr>
              <w:t>3.3.4. Ihtiofaună</w:t>
            </w:r>
            <w:r w:rsidR="00A13CCF">
              <w:rPr>
                <w:noProof/>
                <w:webHidden/>
              </w:rPr>
              <w:tab/>
            </w:r>
            <w:r w:rsidR="00A13CCF">
              <w:rPr>
                <w:noProof/>
                <w:webHidden/>
              </w:rPr>
              <w:fldChar w:fldCharType="begin"/>
            </w:r>
            <w:r w:rsidR="00A13CCF">
              <w:rPr>
                <w:noProof/>
                <w:webHidden/>
              </w:rPr>
              <w:instrText xml:space="preserve"> PAGEREF _Toc113289687 \h </w:instrText>
            </w:r>
            <w:r w:rsidR="00A13CCF">
              <w:rPr>
                <w:noProof/>
                <w:webHidden/>
              </w:rPr>
            </w:r>
            <w:r w:rsidR="00A13CCF">
              <w:rPr>
                <w:noProof/>
                <w:webHidden/>
              </w:rPr>
              <w:fldChar w:fldCharType="separate"/>
            </w:r>
            <w:r w:rsidR="00C131A5">
              <w:rPr>
                <w:noProof/>
                <w:webHidden/>
              </w:rPr>
              <w:t>113</w:t>
            </w:r>
            <w:r w:rsidR="00A13CCF">
              <w:rPr>
                <w:noProof/>
                <w:webHidden/>
              </w:rPr>
              <w:fldChar w:fldCharType="end"/>
            </w:r>
          </w:hyperlink>
        </w:p>
        <w:p w:rsidR="00A13CCF" w:rsidRDefault="00EA7527">
          <w:pPr>
            <w:pStyle w:val="TOC3"/>
            <w:tabs>
              <w:tab w:val="right" w:leader="dot" w:pos="9350"/>
            </w:tabs>
            <w:rPr>
              <w:rFonts w:asciiTheme="minorHAnsi" w:eastAsiaTheme="minorEastAsia" w:hAnsiTheme="minorHAnsi"/>
              <w:noProof/>
              <w:sz w:val="22"/>
              <w:lang w:val="en-US"/>
            </w:rPr>
          </w:pPr>
          <w:hyperlink w:anchor="_Toc113289688" w:history="1">
            <w:r w:rsidR="00A13CCF" w:rsidRPr="000A2E4B">
              <w:rPr>
                <w:rStyle w:val="Hyperlink"/>
                <w:noProof/>
              </w:rPr>
              <w:t>Nu este cazul</w:t>
            </w:r>
            <w:r w:rsidR="00A13CCF">
              <w:rPr>
                <w:noProof/>
                <w:webHidden/>
              </w:rPr>
              <w:tab/>
            </w:r>
            <w:r w:rsidR="00A13CCF">
              <w:rPr>
                <w:noProof/>
                <w:webHidden/>
              </w:rPr>
              <w:fldChar w:fldCharType="begin"/>
            </w:r>
            <w:r w:rsidR="00A13CCF">
              <w:rPr>
                <w:noProof/>
                <w:webHidden/>
              </w:rPr>
              <w:instrText xml:space="preserve"> PAGEREF _Toc113289688 \h </w:instrText>
            </w:r>
            <w:r w:rsidR="00A13CCF">
              <w:rPr>
                <w:noProof/>
                <w:webHidden/>
              </w:rPr>
            </w:r>
            <w:r w:rsidR="00A13CCF">
              <w:rPr>
                <w:noProof/>
                <w:webHidden/>
              </w:rPr>
              <w:fldChar w:fldCharType="separate"/>
            </w:r>
            <w:r w:rsidR="00C131A5">
              <w:rPr>
                <w:noProof/>
                <w:webHidden/>
              </w:rPr>
              <w:t>113</w:t>
            </w:r>
            <w:r w:rsidR="00A13CCF">
              <w:rPr>
                <w:noProof/>
                <w:webHidden/>
              </w:rPr>
              <w:fldChar w:fldCharType="end"/>
            </w:r>
          </w:hyperlink>
        </w:p>
        <w:p w:rsidR="00A13CCF" w:rsidRDefault="00EA7527">
          <w:pPr>
            <w:pStyle w:val="TOC3"/>
            <w:tabs>
              <w:tab w:val="right" w:leader="dot" w:pos="9350"/>
            </w:tabs>
            <w:rPr>
              <w:rFonts w:asciiTheme="minorHAnsi" w:eastAsiaTheme="minorEastAsia" w:hAnsiTheme="minorHAnsi"/>
              <w:noProof/>
              <w:sz w:val="22"/>
              <w:lang w:val="en-US"/>
            </w:rPr>
          </w:pPr>
          <w:hyperlink w:anchor="_Toc113289689" w:history="1">
            <w:r w:rsidR="00A13CCF" w:rsidRPr="000A2E4B">
              <w:rPr>
                <w:rStyle w:val="Hyperlink"/>
                <w:noProof/>
              </w:rPr>
              <w:t>3.3.5. Herpetofaună</w:t>
            </w:r>
            <w:r w:rsidR="00A13CCF">
              <w:rPr>
                <w:noProof/>
                <w:webHidden/>
              </w:rPr>
              <w:tab/>
            </w:r>
            <w:r w:rsidR="00A13CCF">
              <w:rPr>
                <w:noProof/>
                <w:webHidden/>
              </w:rPr>
              <w:fldChar w:fldCharType="begin"/>
            </w:r>
            <w:r w:rsidR="00A13CCF">
              <w:rPr>
                <w:noProof/>
                <w:webHidden/>
              </w:rPr>
              <w:instrText xml:space="preserve"> PAGEREF _Toc113289689 \h </w:instrText>
            </w:r>
            <w:r w:rsidR="00A13CCF">
              <w:rPr>
                <w:noProof/>
                <w:webHidden/>
              </w:rPr>
            </w:r>
            <w:r w:rsidR="00A13CCF">
              <w:rPr>
                <w:noProof/>
                <w:webHidden/>
              </w:rPr>
              <w:fldChar w:fldCharType="separate"/>
            </w:r>
            <w:r w:rsidR="00C131A5">
              <w:rPr>
                <w:noProof/>
                <w:webHidden/>
              </w:rPr>
              <w:t>113</w:t>
            </w:r>
            <w:r w:rsidR="00A13CCF">
              <w:rPr>
                <w:noProof/>
                <w:webHidden/>
              </w:rPr>
              <w:fldChar w:fldCharType="end"/>
            </w:r>
          </w:hyperlink>
        </w:p>
        <w:p w:rsidR="00A13CCF" w:rsidRDefault="00EA7527">
          <w:pPr>
            <w:pStyle w:val="TOC3"/>
            <w:tabs>
              <w:tab w:val="right" w:leader="dot" w:pos="9350"/>
            </w:tabs>
            <w:rPr>
              <w:rFonts w:asciiTheme="minorHAnsi" w:eastAsiaTheme="minorEastAsia" w:hAnsiTheme="minorHAnsi"/>
              <w:noProof/>
              <w:sz w:val="22"/>
              <w:lang w:val="en-US"/>
            </w:rPr>
          </w:pPr>
          <w:hyperlink w:anchor="_Toc113289690" w:history="1">
            <w:r w:rsidR="00A13CCF" w:rsidRPr="000A2E4B">
              <w:rPr>
                <w:rStyle w:val="Hyperlink"/>
                <w:noProof/>
              </w:rPr>
              <w:t>Nu este cazul</w:t>
            </w:r>
            <w:r w:rsidR="00A13CCF">
              <w:rPr>
                <w:noProof/>
                <w:webHidden/>
              </w:rPr>
              <w:tab/>
            </w:r>
            <w:r w:rsidR="00A13CCF">
              <w:rPr>
                <w:noProof/>
                <w:webHidden/>
              </w:rPr>
              <w:fldChar w:fldCharType="begin"/>
            </w:r>
            <w:r w:rsidR="00A13CCF">
              <w:rPr>
                <w:noProof/>
                <w:webHidden/>
              </w:rPr>
              <w:instrText xml:space="preserve"> PAGEREF _Toc113289690 \h </w:instrText>
            </w:r>
            <w:r w:rsidR="00A13CCF">
              <w:rPr>
                <w:noProof/>
                <w:webHidden/>
              </w:rPr>
            </w:r>
            <w:r w:rsidR="00A13CCF">
              <w:rPr>
                <w:noProof/>
                <w:webHidden/>
              </w:rPr>
              <w:fldChar w:fldCharType="separate"/>
            </w:r>
            <w:r w:rsidR="00C131A5">
              <w:rPr>
                <w:noProof/>
                <w:webHidden/>
              </w:rPr>
              <w:t>113</w:t>
            </w:r>
            <w:r w:rsidR="00A13CCF">
              <w:rPr>
                <w:noProof/>
                <w:webHidden/>
              </w:rPr>
              <w:fldChar w:fldCharType="end"/>
            </w:r>
          </w:hyperlink>
        </w:p>
        <w:p w:rsidR="00A13CCF" w:rsidRDefault="00EA7527">
          <w:pPr>
            <w:pStyle w:val="TOC3"/>
            <w:tabs>
              <w:tab w:val="right" w:leader="dot" w:pos="9350"/>
            </w:tabs>
            <w:rPr>
              <w:rFonts w:asciiTheme="minorHAnsi" w:eastAsiaTheme="minorEastAsia" w:hAnsiTheme="minorHAnsi"/>
              <w:noProof/>
              <w:sz w:val="22"/>
              <w:lang w:val="en-US"/>
            </w:rPr>
          </w:pPr>
          <w:hyperlink w:anchor="_Toc113289691" w:history="1">
            <w:r w:rsidR="00A13CCF" w:rsidRPr="000A2E4B">
              <w:rPr>
                <w:rStyle w:val="Hyperlink"/>
                <w:noProof/>
              </w:rPr>
              <w:t>3.3.6. Avifaună</w:t>
            </w:r>
            <w:r w:rsidR="00A13CCF">
              <w:rPr>
                <w:noProof/>
                <w:webHidden/>
              </w:rPr>
              <w:tab/>
            </w:r>
            <w:r w:rsidR="00A13CCF">
              <w:rPr>
                <w:noProof/>
                <w:webHidden/>
              </w:rPr>
              <w:fldChar w:fldCharType="begin"/>
            </w:r>
            <w:r w:rsidR="00A13CCF">
              <w:rPr>
                <w:noProof/>
                <w:webHidden/>
              </w:rPr>
              <w:instrText xml:space="preserve"> PAGEREF _Toc113289691 \h </w:instrText>
            </w:r>
            <w:r w:rsidR="00A13CCF">
              <w:rPr>
                <w:noProof/>
                <w:webHidden/>
              </w:rPr>
            </w:r>
            <w:r w:rsidR="00A13CCF">
              <w:rPr>
                <w:noProof/>
                <w:webHidden/>
              </w:rPr>
              <w:fldChar w:fldCharType="separate"/>
            </w:r>
            <w:r w:rsidR="00C131A5">
              <w:rPr>
                <w:noProof/>
                <w:webHidden/>
              </w:rPr>
              <w:t>113</w:t>
            </w:r>
            <w:r w:rsidR="00A13CCF">
              <w:rPr>
                <w:noProof/>
                <w:webHidden/>
              </w:rPr>
              <w:fldChar w:fldCharType="end"/>
            </w:r>
          </w:hyperlink>
        </w:p>
        <w:p w:rsidR="00A13CCF" w:rsidRDefault="00EA7527">
          <w:pPr>
            <w:pStyle w:val="TOC3"/>
            <w:tabs>
              <w:tab w:val="right" w:leader="dot" w:pos="9350"/>
            </w:tabs>
            <w:rPr>
              <w:rFonts w:asciiTheme="minorHAnsi" w:eastAsiaTheme="minorEastAsia" w:hAnsiTheme="minorHAnsi"/>
              <w:noProof/>
              <w:sz w:val="22"/>
              <w:lang w:val="en-US"/>
            </w:rPr>
          </w:pPr>
          <w:hyperlink w:anchor="_Toc113289692" w:history="1">
            <w:r w:rsidR="00A13CCF" w:rsidRPr="000A2E4B">
              <w:rPr>
                <w:rStyle w:val="Hyperlink"/>
                <w:noProof/>
              </w:rPr>
              <w:t>3.3.7. Mamifere</w:t>
            </w:r>
            <w:r w:rsidR="00A13CCF">
              <w:rPr>
                <w:noProof/>
                <w:webHidden/>
              </w:rPr>
              <w:tab/>
            </w:r>
            <w:r w:rsidR="00A13CCF">
              <w:rPr>
                <w:noProof/>
                <w:webHidden/>
              </w:rPr>
              <w:fldChar w:fldCharType="begin"/>
            </w:r>
            <w:r w:rsidR="00A13CCF">
              <w:rPr>
                <w:noProof/>
                <w:webHidden/>
              </w:rPr>
              <w:instrText xml:space="preserve"> PAGEREF _Toc113289692 \h </w:instrText>
            </w:r>
            <w:r w:rsidR="00A13CCF">
              <w:rPr>
                <w:noProof/>
                <w:webHidden/>
              </w:rPr>
            </w:r>
            <w:r w:rsidR="00A13CCF">
              <w:rPr>
                <w:noProof/>
                <w:webHidden/>
              </w:rPr>
              <w:fldChar w:fldCharType="separate"/>
            </w:r>
            <w:r w:rsidR="00C131A5">
              <w:rPr>
                <w:noProof/>
                <w:webHidden/>
              </w:rPr>
              <w:t>210</w:t>
            </w:r>
            <w:r w:rsidR="00A13CCF">
              <w:rPr>
                <w:noProof/>
                <w:webHidden/>
              </w:rPr>
              <w:fldChar w:fldCharType="end"/>
            </w:r>
          </w:hyperlink>
        </w:p>
        <w:p w:rsidR="00A13CCF" w:rsidRDefault="00EA7527">
          <w:pPr>
            <w:pStyle w:val="TOC3"/>
            <w:tabs>
              <w:tab w:val="right" w:leader="dot" w:pos="9350"/>
            </w:tabs>
            <w:rPr>
              <w:rFonts w:asciiTheme="minorHAnsi" w:eastAsiaTheme="minorEastAsia" w:hAnsiTheme="minorHAnsi"/>
              <w:noProof/>
              <w:sz w:val="22"/>
              <w:lang w:val="en-US"/>
            </w:rPr>
          </w:pPr>
          <w:hyperlink w:anchor="_Toc113289693" w:history="1">
            <w:r w:rsidR="00A13CCF" w:rsidRPr="000A2E4B">
              <w:rPr>
                <w:rStyle w:val="Hyperlink"/>
                <w:noProof/>
              </w:rPr>
              <w:t>Nu este cazul</w:t>
            </w:r>
            <w:r w:rsidR="00A13CCF">
              <w:rPr>
                <w:noProof/>
                <w:webHidden/>
              </w:rPr>
              <w:tab/>
            </w:r>
            <w:r w:rsidR="00A13CCF">
              <w:rPr>
                <w:noProof/>
                <w:webHidden/>
              </w:rPr>
              <w:fldChar w:fldCharType="begin"/>
            </w:r>
            <w:r w:rsidR="00A13CCF">
              <w:rPr>
                <w:noProof/>
                <w:webHidden/>
              </w:rPr>
              <w:instrText xml:space="preserve"> PAGEREF _Toc113289693 \h </w:instrText>
            </w:r>
            <w:r w:rsidR="00A13CCF">
              <w:rPr>
                <w:noProof/>
                <w:webHidden/>
              </w:rPr>
            </w:r>
            <w:r w:rsidR="00A13CCF">
              <w:rPr>
                <w:noProof/>
                <w:webHidden/>
              </w:rPr>
              <w:fldChar w:fldCharType="separate"/>
            </w:r>
            <w:r w:rsidR="00C131A5">
              <w:rPr>
                <w:noProof/>
                <w:webHidden/>
              </w:rPr>
              <w:t>210</w:t>
            </w:r>
            <w:r w:rsidR="00A13CCF">
              <w:rPr>
                <w:noProof/>
                <w:webHidden/>
              </w:rPr>
              <w:fldChar w:fldCharType="end"/>
            </w:r>
          </w:hyperlink>
        </w:p>
        <w:p w:rsidR="00A13CCF" w:rsidRDefault="00EA7527">
          <w:pPr>
            <w:pStyle w:val="TOC2"/>
            <w:tabs>
              <w:tab w:val="right" w:leader="dot" w:pos="9350"/>
            </w:tabs>
            <w:rPr>
              <w:rFonts w:asciiTheme="minorHAnsi" w:eastAsiaTheme="minorEastAsia" w:hAnsiTheme="minorHAnsi"/>
              <w:noProof/>
              <w:sz w:val="22"/>
              <w:lang w:val="en-US"/>
            </w:rPr>
          </w:pPr>
          <w:hyperlink w:anchor="_Toc113289694" w:history="1">
            <w:r w:rsidR="00A13CCF" w:rsidRPr="000A2E4B">
              <w:rPr>
                <w:rStyle w:val="Hyperlink"/>
                <w:bCs/>
                <w:noProof/>
              </w:rPr>
              <w:t>3.4.</w:t>
            </w:r>
            <w:r w:rsidR="00A13CCF" w:rsidRPr="000A2E4B">
              <w:rPr>
                <w:rStyle w:val="Hyperlink"/>
                <w:noProof/>
              </w:rPr>
              <w:t xml:space="preserve"> Alte specii de floră și faună relevante pentru aria naturală protejată</w:t>
            </w:r>
            <w:r w:rsidR="00A13CCF">
              <w:rPr>
                <w:noProof/>
                <w:webHidden/>
              </w:rPr>
              <w:tab/>
            </w:r>
            <w:r w:rsidR="00A13CCF">
              <w:rPr>
                <w:noProof/>
                <w:webHidden/>
              </w:rPr>
              <w:fldChar w:fldCharType="begin"/>
            </w:r>
            <w:r w:rsidR="00A13CCF">
              <w:rPr>
                <w:noProof/>
                <w:webHidden/>
              </w:rPr>
              <w:instrText xml:space="preserve"> PAGEREF _Toc113289694 \h </w:instrText>
            </w:r>
            <w:r w:rsidR="00A13CCF">
              <w:rPr>
                <w:noProof/>
                <w:webHidden/>
              </w:rPr>
            </w:r>
            <w:r w:rsidR="00A13CCF">
              <w:rPr>
                <w:noProof/>
                <w:webHidden/>
              </w:rPr>
              <w:fldChar w:fldCharType="separate"/>
            </w:r>
            <w:r w:rsidR="00C131A5">
              <w:rPr>
                <w:noProof/>
                <w:webHidden/>
              </w:rPr>
              <w:t>210</w:t>
            </w:r>
            <w:r w:rsidR="00A13CCF">
              <w:rPr>
                <w:noProof/>
                <w:webHidden/>
              </w:rPr>
              <w:fldChar w:fldCharType="end"/>
            </w:r>
          </w:hyperlink>
        </w:p>
        <w:p w:rsidR="00A13CCF" w:rsidRDefault="00EA7527">
          <w:pPr>
            <w:pStyle w:val="TOC1"/>
            <w:tabs>
              <w:tab w:val="right" w:leader="dot" w:pos="9350"/>
            </w:tabs>
            <w:rPr>
              <w:rFonts w:asciiTheme="minorHAnsi" w:eastAsiaTheme="minorEastAsia" w:hAnsiTheme="minorHAnsi"/>
              <w:noProof/>
              <w:sz w:val="22"/>
              <w:lang w:val="en-US"/>
            </w:rPr>
          </w:pPr>
          <w:hyperlink w:anchor="_Toc113289695" w:history="1">
            <w:r w:rsidR="00A13CCF" w:rsidRPr="000A2E4B">
              <w:rPr>
                <w:rStyle w:val="Hyperlink"/>
                <w:noProof/>
              </w:rPr>
              <w:t>4. INFORMAȚII SOCIO-ECONOMICE ȘI CULTURALE</w:t>
            </w:r>
            <w:r w:rsidR="00A13CCF">
              <w:rPr>
                <w:noProof/>
                <w:webHidden/>
              </w:rPr>
              <w:tab/>
            </w:r>
            <w:r w:rsidR="00A13CCF">
              <w:rPr>
                <w:noProof/>
                <w:webHidden/>
              </w:rPr>
              <w:fldChar w:fldCharType="begin"/>
            </w:r>
            <w:r w:rsidR="00A13CCF">
              <w:rPr>
                <w:noProof/>
                <w:webHidden/>
              </w:rPr>
              <w:instrText xml:space="preserve"> PAGEREF _Toc113289695 \h </w:instrText>
            </w:r>
            <w:r w:rsidR="00A13CCF">
              <w:rPr>
                <w:noProof/>
                <w:webHidden/>
              </w:rPr>
            </w:r>
            <w:r w:rsidR="00A13CCF">
              <w:rPr>
                <w:noProof/>
                <w:webHidden/>
              </w:rPr>
              <w:fldChar w:fldCharType="separate"/>
            </w:r>
            <w:r w:rsidR="00C131A5">
              <w:rPr>
                <w:noProof/>
                <w:webHidden/>
              </w:rPr>
              <w:t>217</w:t>
            </w:r>
            <w:r w:rsidR="00A13CCF">
              <w:rPr>
                <w:noProof/>
                <w:webHidden/>
              </w:rPr>
              <w:fldChar w:fldCharType="end"/>
            </w:r>
          </w:hyperlink>
        </w:p>
        <w:p w:rsidR="00A13CCF" w:rsidRDefault="00EA7527">
          <w:pPr>
            <w:pStyle w:val="TOC2"/>
            <w:tabs>
              <w:tab w:val="right" w:leader="dot" w:pos="9350"/>
            </w:tabs>
            <w:rPr>
              <w:rFonts w:asciiTheme="minorHAnsi" w:eastAsiaTheme="minorEastAsia" w:hAnsiTheme="minorHAnsi"/>
              <w:noProof/>
              <w:sz w:val="22"/>
              <w:lang w:val="en-US"/>
            </w:rPr>
          </w:pPr>
          <w:hyperlink w:anchor="_Toc113289696" w:history="1">
            <w:r w:rsidR="00A13CCF" w:rsidRPr="000A2E4B">
              <w:rPr>
                <w:rStyle w:val="Hyperlink"/>
                <w:bCs/>
                <w:noProof/>
              </w:rPr>
              <w:t>4.1.</w:t>
            </w:r>
            <w:r w:rsidR="00A13CCF" w:rsidRPr="000A2E4B">
              <w:rPr>
                <w:rStyle w:val="Hyperlink"/>
                <w:noProof/>
              </w:rPr>
              <w:t xml:space="preserve"> Comunitățile locale si factorii interesați</w:t>
            </w:r>
            <w:r w:rsidR="00A13CCF">
              <w:rPr>
                <w:noProof/>
                <w:webHidden/>
              </w:rPr>
              <w:tab/>
            </w:r>
            <w:r w:rsidR="00A13CCF">
              <w:rPr>
                <w:noProof/>
                <w:webHidden/>
              </w:rPr>
              <w:fldChar w:fldCharType="begin"/>
            </w:r>
            <w:r w:rsidR="00A13CCF">
              <w:rPr>
                <w:noProof/>
                <w:webHidden/>
              </w:rPr>
              <w:instrText xml:space="preserve"> PAGEREF _Toc113289696 \h </w:instrText>
            </w:r>
            <w:r w:rsidR="00A13CCF">
              <w:rPr>
                <w:noProof/>
                <w:webHidden/>
              </w:rPr>
            </w:r>
            <w:r w:rsidR="00A13CCF">
              <w:rPr>
                <w:noProof/>
                <w:webHidden/>
              </w:rPr>
              <w:fldChar w:fldCharType="separate"/>
            </w:r>
            <w:r w:rsidR="00C131A5">
              <w:rPr>
                <w:noProof/>
                <w:webHidden/>
              </w:rPr>
              <w:t>217</w:t>
            </w:r>
            <w:r w:rsidR="00A13CCF">
              <w:rPr>
                <w:noProof/>
                <w:webHidden/>
              </w:rPr>
              <w:fldChar w:fldCharType="end"/>
            </w:r>
          </w:hyperlink>
        </w:p>
        <w:p w:rsidR="00A13CCF" w:rsidRDefault="00EA7527">
          <w:pPr>
            <w:pStyle w:val="TOC3"/>
            <w:tabs>
              <w:tab w:val="right" w:leader="dot" w:pos="9350"/>
            </w:tabs>
            <w:rPr>
              <w:rFonts w:asciiTheme="minorHAnsi" w:eastAsiaTheme="minorEastAsia" w:hAnsiTheme="minorHAnsi"/>
              <w:noProof/>
              <w:sz w:val="22"/>
              <w:lang w:val="en-US"/>
            </w:rPr>
          </w:pPr>
          <w:hyperlink w:anchor="_Toc113289697" w:history="1">
            <w:r w:rsidR="00A13CCF" w:rsidRPr="000A2E4B">
              <w:rPr>
                <w:rStyle w:val="Hyperlink"/>
                <w:noProof/>
              </w:rPr>
              <w:t>4.1.1. Comunitățile locale</w:t>
            </w:r>
            <w:r w:rsidR="00A13CCF">
              <w:rPr>
                <w:noProof/>
                <w:webHidden/>
              </w:rPr>
              <w:tab/>
            </w:r>
            <w:r w:rsidR="00A13CCF">
              <w:rPr>
                <w:noProof/>
                <w:webHidden/>
              </w:rPr>
              <w:fldChar w:fldCharType="begin"/>
            </w:r>
            <w:r w:rsidR="00A13CCF">
              <w:rPr>
                <w:noProof/>
                <w:webHidden/>
              </w:rPr>
              <w:instrText xml:space="preserve"> PAGEREF _Toc113289697 \h </w:instrText>
            </w:r>
            <w:r w:rsidR="00A13CCF">
              <w:rPr>
                <w:noProof/>
                <w:webHidden/>
              </w:rPr>
            </w:r>
            <w:r w:rsidR="00A13CCF">
              <w:rPr>
                <w:noProof/>
                <w:webHidden/>
              </w:rPr>
              <w:fldChar w:fldCharType="separate"/>
            </w:r>
            <w:r w:rsidR="00C131A5">
              <w:rPr>
                <w:noProof/>
                <w:webHidden/>
              </w:rPr>
              <w:t>217</w:t>
            </w:r>
            <w:r w:rsidR="00A13CCF">
              <w:rPr>
                <w:noProof/>
                <w:webHidden/>
              </w:rPr>
              <w:fldChar w:fldCharType="end"/>
            </w:r>
          </w:hyperlink>
        </w:p>
        <w:p w:rsidR="00A13CCF" w:rsidRDefault="00EA7527">
          <w:pPr>
            <w:pStyle w:val="TOC3"/>
            <w:tabs>
              <w:tab w:val="right" w:leader="dot" w:pos="9350"/>
            </w:tabs>
            <w:rPr>
              <w:rFonts w:asciiTheme="minorHAnsi" w:eastAsiaTheme="minorEastAsia" w:hAnsiTheme="minorHAnsi"/>
              <w:noProof/>
              <w:sz w:val="22"/>
              <w:lang w:val="en-US"/>
            </w:rPr>
          </w:pPr>
          <w:hyperlink w:anchor="_Toc113289698" w:history="1">
            <w:r w:rsidR="00A13CCF" w:rsidRPr="000A2E4B">
              <w:rPr>
                <w:rStyle w:val="Hyperlink"/>
                <w:noProof/>
              </w:rPr>
              <w:t>4.1.2. Factorii interesați</w:t>
            </w:r>
            <w:r w:rsidR="00A13CCF">
              <w:rPr>
                <w:noProof/>
                <w:webHidden/>
              </w:rPr>
              <w:tab/>
            </w:r>
            <w:r w:rsidR="00A13CCF">
              <w:rPr>
                <w:noProof/>
                <w:webHidden/>
              </w:rPr>
              <w:fldChar w:fldCharType="begin"/>
            </w:r>
            <w:r w:rsidR="00A13CCF">
              <w:rPr>
                <w:noProof/>
                <w:webHidden/>
              </w:rPr>
              <w:instrText xml:space="preserve"> PAGEREF _Toc113289698 \h </w:instrText>
            </w:r>
            <w:r w:rsidR="00A13CCF">
              <w:rPr>
                <w:noProof/>
                <w:webHidden/>
              </w:rPr>
            </w:r>
            <w:r w:rsidR="00A13CCF">
              <w:rPr>
                <w:noProof/>
                <w:webHidden/>
              </w:rPr>
              <w:fldChar w:fldCharType="separate"/>
            </w:r>
            <w:r w:rsidR="00C131A5">
              <w:rPr>
                <w:noProof/>
                <w:webHidden/>
              </w:rPr>
              <w:t>225</w:t>
            </w:r>
            <w:r w:rsidR="00A13CCF">
              <w:rPr>
                <w:noProof/>
                <w:webHidden/>
              </w:rPr>
              <w:fldChar w:fldCharType="end"/>
            </w:r>
          </w:hyperlink>
        </w:p>
        <w:p w:rsidR="00A13CCF" w:rsidRDefault="00EA7527">
          <w:pPr>
            <w:pStyle w:val="TOC2"/>
            <w:tabs>
              <w:tab w:val="right" w:leader="dot" w:pos="9350"/>
            </w:tabs>
            <w:rPr>
              <w:rFonts w:asciiTheme="minorHAnsi" w:eastAsiaTheme="minorEastAsia" w:hAnsiTheme="minorHAnsi"/>
              <w:noProof/>
              <w:sz w:val="22"/>
              <w:lang w:val="en-US"/>
            </w:rPr>
          </w:pPr>
          <w:hyperlink w:anchor="_Toc113289699" w:history="1">
            <w:r w:rsidR="00A13CCF" w:rsidRPr="000A2E4B">
              <w:rPr>
                <w:rStyle w:val="Hyperlink"/>
                <w:bCs/>
                <w:noProof/>
              </w:rPr>
              <w:t>4.2.</w:t>
            </w:r>
            <w:r w:rsidR="00A13CCF" w:rsidRPr="000A2E4B">
              <w:rPr>
                <w:rStyle w:val="Hyperlink"/>
                <w:noProof/>
              </w:rPr>
              <w:t xml:space="preserve"> Utilizarea terenului</w:t>
            </w:r>
            <w:r w:rsidR="00A13CCF">
              <w:rPr>
                <w:noProof/>
                <w:webHidden/>
              </w:rPr>
              <w:tab/>
            </w:r>
            <w:r w:rsidR="00A13CCF">
              <w:rPr>
                <w:noProof/>
                <w:webHidden/>
              </w:rPr>
              <w:fldChar w:fldCharType="begin"/>
            </w:r>
            <w:r w:rsidR="00A13CCF">
              <w:rPr>
                <w:noProof/>
                <w:webHidden/>
              </w:rPr>
              <w:instrText xml:space="preserve"> PAGEREF _Toc113289699 \h </w:instrText>
            </w:r>
            <w:r w:rsidR="00A13CCF">
              <w:rPr>
                <w:noProof/>
                <w:webHidden/>
              </w:rPr>
            </w:r>
            <w:r w:rsidR="00A13CCF">
              <w:rPr>
                <w:noProof/>
                <w:webHidden/>
              </w:rPr>
              <w:fldChar w:fldCharType="separate"/>
            </w:r>
            <w:r w:rsidR="00C131A5">
              <w:rPr>
                <w:noProof/>
                <w:webHidden/>
              </w:rPr>
              <w:t>245</w:t>
            </w:r>
            <w:r w:rsidR="00A13CCF">
              <w:rPr>
                <w:noProof/>
                <w:webHidden/>
              </w:rPr>
              <w:fldChar w:fldCharType="end"/>
            </w:r>
          </w:hyperlink>
        </w:p>
        <w:p w:rsidR="00A13CCF" w:rsidRDefault="00EA7527">
          <w:pPr>
            <w:pStyle w:val="TOC2"/>
            <w:tabs>
              <w:tab w:val="right" w:leader="dot" w:pos="9350"/>
            </w:tabs>
            <w:rPr>
              <w:rFonts w:asciiTheme="minorHAnsi" w:eastAsiaTheme="minorEastAsia" w:hAnsiTheme="minorHAnsi"/>
              <w:noProof/>
              <w:sz w:val="22"/>
              <w:lang w:val="en-US"/>
            </w:rPr>
          </w:pPr>
          <w:hyperlink w:anchor="_Toc113289700" w:history="1">
            <w:r w:rsidR="00A13CCF" w:rsidRPr="000A2E4B">
              <w:rPr>
                <w:rStyle w:val="Hyperlink"/>
                <w:bCs/>
                <w:noProof/>
              </w:rPr>
              <w:t>4.3.</w:t>
            </w:r>
            <w:r w:rsidR="00A13CCF" w:rsidRPr="000A2E4B">
              <w:rPr>
                <w:rStyle w:val="Hyperlink"/>
                <w:noProof/>
              </w:rPr>
              <w:t xml:space="preserve"> Situația juridică a terenurilor</w:t>
            </w:r>
            <w:r w:rsidR="00A13CCF">
              <w:rPr>
                <w:noProof/>
                <w:webHidden/>
              </w:rPr>
              <w:tab/>
            </w:r>
            <w:r w:rsidR="00A13CCF">
              <w:rPr>
                <w:noProof/>
                <w:webHidden/>
              </w:rPr>
              <w:fldChar w:fldCharType="begin"/>
            </w:r>
            <w:r w:rsidR="00A13CCF">
              <w:rPr>
                <w:noProof/>
                <w:webHidden/>
              </w:rPr>
              <w:instrText xml:space="preserve"> PAGEREF _Toc113289700 \h </w:instrText>
            </w:r>
            <w:r w:rsidR="00A13CCF">
              <w:rPr>
                <w:noProof/>
                <w:webHidden/>
              </w:rPr>
            </w:r>
            <w:r w:rsidR="00A13CCF">
              <w:rPr>
                <w:noProof/>
                <w:webHidden/>
              </w:rPr>
              <w:fldChar w:fldCharType="separate"/>
            </w:r>
            <w:r w:rsidR="00C131A5">
              <w:rPr>
                <w:noProof/>
                <w:webHidden/>
              </w:rPr>
              <w:t>246</w:t>
            </w:r>
            <w:r w:rsidR="00A13CCF">
              <w:rPr>
                <w:noProof/>
                <w:webHidden/>
              </w:rPr>
              <w:fldChar w:fldCharType="end"/>
            </w:r>
          </w:hyperlink>
        </w:p>
        <w:p w:rsidR="00A13CCF" w:rsidRDefault="00EA7527">
          <w:pPr>
            <w:pStyle w:val="TOC2"/>
            <w:tabs>
              <w:tab w:val="right" w:leader="dot" w:pos="9350"/>
            </w:tabs>
            <w:rPr>
              <w:rFonts w:asciiTheme="minorHAnsi" w:eastAsiaTheme="minorEastAsia" w:hAnsiTheme="minorHAnsi"/>
              <w:noProof/>
              <w:sz w:val="22"/>
              <w:lang w:val="en-US"/>
            </w:rPr>
          </w:pPr>
          <w:hyperlink w:anchor="_Toc113289701" w:history="1">
            <w:r w:rsidR="00A13CCF" w:rsidRPr="000A2E4B">
              <w:rPr>
                <w:rStyle w:val="Hyperlink"/>
                <w:bCs/>
                <w:noProof/>
              </w:rPr>
              <w:t>4.4.</w:t>
            </w:r>
            <w:r w:rsidR="00A13CCF" w:rsidRPr="000A2E4B">
              <w:rPr>
                <w:rStyle w:val="Hyperlink"/>
                <w:noProof/>
              </w:rPr>
              <w:t xml:space="preserve"> Administratori, gestionari și utilizatori</w:t>
            </w:r>
            <w:r w:rsidR="00A13CCF">
              <w:rPr>
                <w:noProof/>
                <w:webHidden/>
              </w:rPr>
              <w:tab/>
            </w:r>
            <w:r w:rsidR="00A13CCF">
              <w:rPr>
                <w:noProof/>
                <w:webHidden/>
              </w:rPr>
              <w:fldChar w:fldCharType="begin"/>
            </w:r>
            <w:r w:rsidR="00A13CCF">
              <w:rPr>
                <w:noProof/>
                <w:webHidden/>
              </w:rPr>
              <w:instrText xml:space="preserve"> PAGEREF _Toc113289701 \h </w:instrText>
            </w:r>
            <w:r w:rsidR="00A13CCF">
              <w:rPr>
                <w:noProof/>
                <w:webHidden/>
              </w:rPr>
            </w:r>
            <w:r w:rsidR="00A13CCF">
              <w:rPr>
                <w:noProof/>
                <w:webHidden/>
              </w:rPr>
              <w:fldChar w:fldCharType="separate"/>
            </w:r>
            <w:r w:rsidR="00C131A5">
              <w:rPr>
                <w:noProof/>
                <w:webHidden/>
              </w:rPr>
              <w:t>247</w:t>
            </w:r>
            <w:r w:rsidR="00A13CCF">
              <w:rPr>
                <w:noProof/>
                <w:webHidden/>
              </w:rPr>
              <w:fldChar w:fldCharType="end"/>
            </w:r>
          </w:hyperlink>
        </w:p>
        <w:p w:rsidR="00A13CCF" w:rsidRDefault="00EA7527">
          <w:pPr>
            <w:pStyle w:val="TOC2"/>
            <w:tabs>
              <w:tab w:val="right" w:leader="dot" w:pos="9350"/>
            </w:tabs>
            <w:rPr>
              <w:rFonts w:asciiTheme="minorHAnsi" w:eastAsiaTheme="minorEastAsia" w:hAnsiTheme="minorHAnsi"/>
              <w:noProof/>
              <w:sz w:val="22"/>
              <w:lang w:val="en-US"/>
            </w:rPr>
          </w:pPr>
          <w:hyperlink w:anchor="_Toc113289702" w:history="1">
            <w:r w:rsidR="00A13CCF" w:rsidRPr="000A2E4B">
              <w:rPr>
                <w:rStyle w:val="Hyperlink"/>
                <w:bCs/>
                <w:noProof/>
              </w:rPr>
              <w:t>4.5.</w:t>
            </w:r>
            <w:r w:rsidR="00A13CCF" w:rsidRPr="000A2E4B">
              <w:rPr>
                <w:rStyle w:val="Hyperlink"/>
                <w:noProof/>
              </w:rPr>
              <w:t xml:space="preserve"> Infrastructură și construcții</w:t>
            </w:r>
            <w:r w:rsidR="00A13CCF">
              <w:rPr>
                <w:noProof/>
                <w:webHidden/>
              </w:rPr>
              <w:tab/>
            </w:r>
            <w:r w:rsidR="00A13CCF">
              <w:rPr>
                <w:noProof/>
                <w:webHidden/>
              </w:rPr>
              <w:fldChar w:fldCharType="begin"/>
            </w:r>
            <w:r w:rsidR="00A13CCF">
              <w:rPr>
                <w:noProof/>
                <w:webHidden/>
              </w:rPr>
              <w:instrText xml:space="preserve"> PAGEREF _Toc113289702 \h </w:instrText>
            </w:r>
            <w:r w:rsidR="00A13CCF">
              <w:rPr>
                <w:noProof/>
                <w:webHidden/>
              </w:rPr>
            </w:r>
            <w:r w:rsidR="00A13CCF">
              <w:rPr>
                <w:noProof/>
                <w:webHidden/>
              </w:rPr>
              <w:fldChar w:fldCharType="separate"/>
            </w:r>
            <w:r w:rsidR="00C131A5">
              <w:rPr>
                <w:noProof/>
                <w:webHidden/>
              </w:rPr>
              <w:t>248</w:t>
            </w:r>
            <w:r w:rsidR="00A13CCF">
              <w:rPr>
                <w:noProof/>
                <w:webHidden/>
              </w:rPr>
              <w:fldChar w:fldCharType="end"/>
            </w:r>
          </w:hyperlink>
        </w:p>
        <w:p w:rsidR="00A13CCF" w:rsidRDefault="00EA7527">
          <w:pPr>
            <w:pStyle w:val="TOC2"/>
            <w:tabs>
              <w:tab w:val="right" w:leader="dot" w:pos="9350"/>
            </w:tabs>
            <w:rPr>
              <w:rFonts w:asciiTheme="minorHAnsi" w:eastAsiaTheme="minorEastAsia" w:hAnsiTheme="minorHAnsi"/>
              <w:noProof/>
              <w:sz w:val="22"/>
              <w:lang w:val="en-US"/>
            </w:rPr>
          </w:pPr>
          <w:hyperlink w:anchor="_Toc113289703" w:history="1">
            <w:r w:rsidR="00A13CCF" w:rsidRPr="000A2E4B">
              <w:rPr>
                <w:rStyle w:val="Hyperlink"/>
                <w:bCs/>
                <w:noProof/>
              </w:rPr>
              <w:t>4.6.</w:t>
            </w:r>
            <w:r w:rsidR="00A13CCF" w:rsidRPr="000A2E4B">
              <w:rPr>
                <w:rStyle w:val="Hyperlink"/>
                <w:noProof/>
              </w:rPr>
              <w:t xml:space="preserve"> Patrimoniu cultural</w:t>
            </w:r>
            <w:r w:rsidR="00A13CCF">
              <w:rPr>
                <w:noProof/>
                <w:webHidden/>
              </w:rPr>
              <w:tab/>
            </w:r>
            <w:r w:rsidR="00A13CCF">
              <w:rPr>
                <w:noProof/>
                <w:webHidden/>
              </w:rPr>
              <w:fldChar w:fldCharType="begin"/>
            </w:r>
            <w:r w:rsidR="00A13CCF">
              <w:rPr>
                <w:noProof/>
                <w:webHidden/>
              </w:rPr>
              <w:instrText xml:space="preserve"> PAGEREF _Toc113289703 \h </w:instrText>
            </w:r>
            <w:r w:rsidR="00A13CCF">
              <w:rPr>
                <w:noProof/>
                <w:webHidden/>
              </w:rPr>
            </w:r>
            <w:r w:rsidR="00A13CCF">
              <w:rPr>
                <w:noProof/>
                <w:webHidden/>
              </w:rPr>
              <w:fldChar w:fldCharType="separate"/>
            </w:r>
            <w:r w:rsidR="00C131A5">
              <w:rPr>
                <w:noProof/>
                <w:webHidden/>
              </w:rPr>
              <w:t>250</w:t>
            </w:r>
            <w:r w:rsidR="00A13CCF">
              <w:rPr>
                <w:noProof/>
                <w:webHidden/>
              </w:rPr>
              <w:fldChar w:fldCharType="end"/>
            </w:r>
          </w:hyperlink>
        </w:p>
        <w:p w:rsidR="00A13CCF" w:rsidRDefault="00EA7527">
          <w:pPr>
            <w:pStyle w:val="TOC2"/>
            <w:tabs>
              <w:tab w:val="right" w:leader="dot" w:pos="9350"/>
            </w:tabs>
            <w:rPr>
              <w:rFonts w:asciiTheme="minorHAnsi" w:eastAsiaTheme="minorEastAsia" w:hAnsiTheme="minorHAnsi"/>
              <w:noProof/>
              <w:sz w:val="22"/>
              <w:lang w:val="en-US"/>
            </w:rPr>
          </w:pPr>
          <w:hyperlink w:anchor="_Toc113289704" w:history="1">
            <w:r w:rsidR="00A13CCF" w:rsidRPr="000A2E4B">
              <w:rPr>
                <w:rStyle w:val="Hyperlink"/>
                <w:bCs/>
                <w:noProof/>
              </w:rPr>
              <w:t>4.7.</w:t>
            </w:r>
            <w:r w:rsidR="00A13CCF" w:rsidRPr="000A2E4B">
              <w:rPr>
                <w:rStyle w:val="Hyperlink"/>
                <w:noProof/>
              </w:rPr>
              <w:t xml:space="preserve"> Obiective turistice</w:t>
            </w:r>
            <w:r w:rsidR="00A13CCF">
              <w:rPr>
                <w:noProof/>
                <w:webHidden/>
              </w:rPr>
              <w:tab/>
            </w:r>
            <w:r w:rsidR="00A13CCF">
              <w:rPr>
                <w:noProof/>
                <w:webHidden/>
              </w:rPr>
              <w:fldChar w:fldCharType="begin"/>
            </w:r>
            <w:r w:rsidR="00A13CCF">
              <w:rPr>
                <w:noProof/>
                <w:webHidden/>
              </w:rPr>
              <w:instrText xml:space="preserve"> PAGEREF _Toc113289704 \h </w:instrText>
            </w:r>
            <w:r w:rsidR="00A13CCF">
              <w:rPr>
                <w:noProof/>
                <w:webHidden/>
              </w:rPr>
            </w:r>
            <w:r w:rsidR="00A13CCF">
              <w:rPr>
                <w:noProof/>
                <w:webHidden/>
              </w:rPr>
              <w:fldChar w:fldCharType="separate"/>
            </w:r>
            <w:r w:rsidR="00C131A5">
              <w:rPr>
                <w:noProof/>
                <w:webHidden/>
              </w:rPr>
              <w:t>251</w:t>
            </w:r>
            <w:r w:rsidR="00A13CCF">
              <w:rPr>
                <w:noProof/>
                <w:webHidden/>
              </w:rPr>
              <w:fldChar w:fldCharType="end"/>
            </w:r>
          </w:hyperlink>
        </w:p>
        <w:p w:rsidR="00A13CCF" w:rsidRDefault="00EA7527">
          <w:pPr>
            <w:pStyle w:val="TOC1"/>
            <w:tabs>
              <w:tab w:val="right" w:leader="dot" w:pos="9350"/>
            </w:tabs>
            <w:rPr>
              <w:rFonts w:asciiTheme="minorHAnsi" w:eastAsiaTheme="minorEastAsia" w:hAnsiTheme="minorHAnsi"/>
              <w:noProof/>
              <w:sz w:val="22"/>
              <w:lang w:val="en-US"/>
            </w:rPr>
          </w:pPr>
          <w:hyperlink w:anchor="_Toc113289705" w:history="1">
            <w:r w:rsidR="00A13CCF" w:rsidRPr="000A2E4B">
              <w:rPr>
                <w:rStyle w:val="Hyperlink"/>
                <w:noProof/>
              </w:rPr>
              <w:t>5. ACTIVITĂȚI CU POTENȚIAL IMPACT (PRESIUNI ȘI AMENINȚĂRI) ASUPRA ARIEI NATURALE PROTEJATE ȘI SPECIILOR ȘI HABITATELOR DE INTERES CONSERVATIV</w:t>
            </w:r>
            <w:r w:rsidR="00A13CCF">
              <w:rPr>
                <w:noProof/>
                <w:webHidden/>
              </w:rPr>
              <w:tab/>
            </w:r>
            <w:r w:rsidR="00A13CCF">
              <w:rPr>
                <w:noProof/>
                <w:webHidden/>
              </w:rPr>
              <w:fldChar w:fldCharType="begin"/>
            </w:r>
            <w:r w:rsidR="00A13CCF">
              <w:rPr>
                <w:noProof/>
                <w:webHidden/>
              </w:rPr>
              <w:instrText xml:space="preserve"> PAGEREF _Toc113289705 \h </w:instrText>
            </w:r>
            <w:r w:rsidR="00A13CCF">
              <w:rPr>
                <w:noProof/>
                <w:webHidden/>
              </w:rPr>
            </w:r>
            <w:r w:rsidR="00A13CCF">
              <w:rPr>
                <w:noProof/>
                <w:webHidden/>
              </w:rPr>
              <w:fldChar w:fldCharType="separate"/>
            </w:r>
            <w:r w:rsidR="00C131A5">
              <w:rPr>
                <w:noProof/>
                <w:webHidden/>
              </w:rPr>
              <w:t>252</w:t>
            </w:r>
            <w:r w:rsidR="00A13CCF">
              <w:rPr>
                <w:noProof/>
                <w:webHidden/>
              </w:rPr>
              <w:fldChar w:fldCharType="end"/>
            </w:r>
          </w:hyperlink>
        </w:p>
        <w:p w:rsidR="00A13CCF" w:rsidRDefault="00EA7527">
          <w:pPr>
            <w:pStyle w:val="TOC2"/>
            <w:tabs>
              <w:tab w:val="right" w:leader="dot" w:pos="9350"/>
            </w:tabs>
            <w:rPr>
              <w:rFonts w:asciiTheme="minorHAnsi" w:eastAsiaTheme="minorEastAsia" w:hAnsiTheme="minorHAnsi"/>
              <w:noProof/>
              <w:sz w:val="22"/>
              <w:lang w:val="en-US"/>
            </w:rPr>
          </w:pPr>
          <w:hyperlink w:anchor="_Toc113289706" w:history="1">
            <w:r w:rsidR="00A13CCF" w:rsidRPr="000A2E4B">
              <w:rPr>
                <w:rStyle w:val="Hyperlink"/>
                <w:bCs/>
                <w:noProof/>
              </w:rPr>
              <w:t>5.1.</w:t>
            </w:r>
            <w:r w:rsidR="00A13CCF" w:rsidRPr="000A2E4B">
              <w:rPr>
                <w:rStyle w:val="Hyperlink"/>
                <w:noProof/>
              </w:rPr>
              <w:t xml:space="preserve"> Lista activităților cu potențial impact</w:t>
            </w:r>
            <w:r w:rsidR="00A13CCF">
              <w:rPr>
                <w:noProof/>
                <w:webHidden/>
              </w:rPr>
              <w:tab/>
            </w:r>
            <w:r w:rsidR="00A13CCF">
              <w:rPr>
                <w:noProof/>
                <w:webHidden/>
              </w:rPr>
              <w:fldChar w:fldCharType="begin"/>
            </w:r>
            <w:r w:rsidR="00A13CCF">
              <w:rPr>
                <w:noProof/>
                <w:webHidden/>
              </w:rPr>
              <w:instrText xml:space="preserve"> PAGEREF _Toc113289706 \h </w:instrText>
            </w:r>
            <w:r w:rsidR="00A13CCF">
              <w:rPr>
                <w:noProof/>
                <w:webHidden/>
              </w:rPr>
            </w:r>
            <w:r w:rsidR="00A13CCF">
              <w:rPr>
                <w:noProof/>
                <w:webHidden/>
              </w:rPr>
              <w:fldChar w:fldCharType="separate"/>
            </w:r>
            <w:r w:rsidR="00C131A5">
              <w:rPr>
                <w:noProof/>
                <w:webHidden/>
              </w:rPr>
              <w:t>252</w:t>
            </w:r>
            <w:r w:rsidR="00A13CCF">
              <w:rPr>
                <w:noProof/>
                <w:webHidden/>
              </w:rPr>
              <w:fldChar w:fldCharType="end"/>
            </w:r>
          </w:hyperlink>
        </w:p>
        <w:p w:rsidR="00A13CCF" w:rsidRDefault="00EA7527">
          <w:pPr>
            <w:pStyle w:val="TOC3"/>
            <w:tabs>
              <w:tab w:val="right" w:leader="dot" w:pos="9350"/>
            </w:tabs>
            <w:rPr>
              <w:rFonts w:asciiTheme="minorHAnsi" w:eastAsiaTheme="minorEastAsia" w:hAnsiTheme="minorHAnsi"/>
              <w:noProof/>
              <w:sz w:val="22"/>
              <w:lang w:val="en-US"/>
            </w:rPr>
          </w:pPr>
          <w:hyperlink w:anchor="_Toc113289707" w:history="1">
            <w:r w:rsidR="00A13CCF" w:rsidRPr="000A2E4B">
              <w:rPr>
                <w:rStyle w:val="Hyperlink"/>
                <w:noProof/>
              </w:rPr>
              <w:t>5.1.1. Lista presiunilor actuale cu impact la nivelul ariei naturale protejate</w:t>
            </w:r>
            <w:r w:rsidR="00A13CCF">
              <w:rPr>
                <w:noProof/>
                <w:webHidden/>
              </w:rPr>
              <w:tab/>
            </w:r>
            <w:r w:rsidR="00A13CCF">
              <w:rPr>
                <w:noProof/>
                <w:webHidden/>
              </w:rPr>
              <w:fldChar w:fldCharType="begin"/>
            </w:r>
            <w:r w:rsidR="00A13CCF">
              <w:rPr>
                <w:noProof/>
                <w:webHidden/>
              </w:rPr>
              <w:instrText xml:space="preserve"> PAGEREF _Toc113289707 \h </w:instrText>
            </w:r>
            <w:r w:rsidR="00A13CCF">
              <w:rPr>
                <w:noProof/>
                <w:webHidden/>
              </w:rPr>
            </w:r>
            <w:r w:rsidR="00A13CCF">
              <w:rPr>
                <w:noProof/>
                <w:webHidden/>
              </w:rPr>
              <w:fldChar w:fldCharType="separate"/>
            </w:r>
            <w:r w:rsidR="00C131A5">
              <w:rPr>
                <w:noProof/>
                <w:webHidden/>
              </w:rPr>
              <w:t>252</w:t>
            </w:r>
            <w:r w:rsidR="00A13CCF">
              <w:rPr>
                <w:noProof/>
                <w:webHidden/>
              </w:rPr>
              <w:fldChar w:fldCharType="end"/>
            </w:r>
          </w:hyperlink>
        </w:p>
        <w:p w:rsidR="00A13CCF" w:rsidRDefault="00EA7527">
          <w:pPr>
            <w:pStyle w:val="TOC3"/>
            <w:tabs>
              <w:tab w:val="right" w:leader="dot" w:pos="9350"/>
            </w:tabs>
            <w:rPr>
              <w:rFonts w:asciiTheme="minorHAnsi" w:eastAsiaTheme="minorEastAsia" w:hAnsiTheme="minorHAnsi"/>
              <w:noProof/>
              <w:sz w:val="22"/>
              <w:lang w:val="en-US"/>
            </w:rPr>
          </w:pPr>
          <w:hyperlink w:anchor="_Toc113289708" w:history="1">
            <w:r w:rsidR="00A13CCF" w:rsidRPr="000A2E4B">
              <w:rPr>
                <w:rStyle w:val="Hyperlink"/>
                <w:noProof/>
              </w:rPr>
              <w:t>5.1.2. Lista amenințărilor viitoare cu potențial impact la nivelul ariei naturale protejate</w:t>
            </w:r>
            <w:r w:rsidR="00A13CCF">
              <w:rPr>
                <w:noProof/>
                <w:webHidden/>
              </w:rPr>
              <w:tab/>
            </w:r>
            <w:r w:rsidR="00A13CCF">
              <w:rPr>
                <w:noProof/>
                <w:webHidden/>
              </w:rPr>
              <w:fldChar w:fldCharType="begin"/>
            </w:r>
            <w:r w:rsidR="00A13CCF">
              <w:rPr>
                <w:noProof/>
                <w:webHidden/>
              </w:rPr>
              <w:instrText xml:space="preserve"> PAGEREF _Toc113289708 \h </w:instrText>
            </w:r>
            <w:r w:rsidR="00A13CCF">
              <w:rPr>
                <w:noProof/>
                <w:webHidden/>
              </w:rPr>
            </w:r>
            <w:r w:rsidR="00A13CCF">
              <w:rPr>
                <w:noProof/>
                <w:webHidden/>
              </w:rPr>
              <w:fldChar w:fldCharType="separate"/>
            </w:r>
            <w:r w:rsidR="00C131A5">
              <w:rPr>
                <w:noProof/>
                <w:webHidden/>
              </w:rPr>
              <w:t>256</w:t>
            </w:r>
            <w:r w:rsidR="00A13CCF">
              <w:rPr>
                <w:noProof/>
                <w:webHidden/>
              </w:rPr>
              <w:fldChar w:fldCharType="end"/>
            </w:r>
          </w:hyperlink>
        </w:p>
        <w:p w:rsidR="00A13CCF" w:rsidRDefault="00EA7527">
          <w:pPr>
            <w:pStyle w:val="TOC2"/>
            <w:tabs>
              <w:tab w:val="right" w:leader="dot" w:pos="9350"/>
            </w:tabs>
            <w:rPr>
              <w:rFonts w:asciiTheme="minorHAnsi" w:eastAsiaTheme="minorEastAsia" w:hAnsiTheme="minorHAnsi"/>
              <w:noProof/>
              <w:sz w:val="22"/>
              <w:lang w:val="en-US"/>
            </w:rPr>
          </w:pPr>
          <w:hyperlink w:anchor="_Toc113289709" w:history="1">
            <w:r w:rsidR="00A13CCF" w:rsidRPr="000A2E4B">
              <w:rPr>
                <w:rStyle w:val="Hyperlink"/>
                <w:bCs/>
                <w:noProof/>
              </w:rPr>
              <w:t>5.2.</w:t>
            </w:r>
            <w:r w:rsidR="00A13CCF" w:rsidRPr="000A2E4B">
              <w:rPr>
                <w:rStyle w:val="Hyperlink"/>
                <w:noProof/>
              </w:rPr>
              <w:t xml:space="preserve"> Hărțile activităților cu potențial impact</w:t>
            </w:r>
            <w:r w:rsidR="00A13CCF">
              <w:rPr>
                <w:noProof/>
                <w:webHidden/>
              </w:rPr>
              <w:tab/>
            </w:r>
            <w:r w:rsidR="00A13CCF">
              <w:rPr>
                <w:noProof/>
                <w:webHidden/>
              </w:rPr>
              <w:fldChar w:fldCharType="begin"/>
            </w:r>
            <w:r w:rsidR="00A13CCF">
              <w:rPr>
                <w:noProof/>
                <w:webHidden/>
              </w:rPr>
              <w:instrText xml:space="preserve"> PAGEREF _Toc113289709 \h </w:instrText>
            </w:r>
            <w:r w:rsidR="00A13CCF">
              <w:rPr>
                <w:noProof/>
                <w:webHidden/>
              </w:rPr>
            </w:r>
            <w:r w:rsidR="00A13CCF">
              <w:rPr>
                <w:noProof/>
                <w:webHidden/>
              </w:rPr>
              <w:fldChar w:fldCharType="separate"/>
            </w:r>
            <w:r w:rsidR="00C131A5">
              <w:rPr>
                <w:noProof/>
                <w:webHidden/>
              </w:rPr>
              <w:t>260</w:t>
            </w:r>
            <w:r w:rsidR="00A13CCF">
              <w:rPr>
                <w:noProof/>
                <w:webHidden/>
              </w:rPr>
              <w:fldChar w:fldCharType="end"/>
            </w:r>
          </w:hyperlink>
        </w:p>
        <w:p w:rsidR="00A13CCF" w:rsidRDefault="00EA7527">
          <w:pPr>
            <w:pStyle w:val="TOC3"/>
            <w:tabs>
              <w:tab w:val="right" w:leader="dot" w:pos="9350"/>
            </w:tabs>
            <w:rPr>
              <w:rFonts w:asciiTheme="minorHAnsi" w:eastAsiaTheme="minorEastAsia" w:hAnsiTheme="minorHAnsi"/>
              <w:noProof/>
              <w:sz w:val="22"/>
              <w:lang w:val="en-US"/>
            </w:rPr>
          </w:pPr>
          <w:hyperlink w:anchor="_Toc113289710" w:history="1">
            <w:r w:rsidR="00A13CCF" w:rsidRPr="000A2E4B">
              <w:rPr>
                <w:rStyle w:val="Hyperlink"/>
                <w:noProof/>
              </w:rPr>
              <w:t>5.2.1. Harta presiunilor actuale și a intensității acestora la nivelul ariei naturale protejate</w:t>
            </w:r>
            <w:r w:rsidR="00A13CCF">
              <w:rPr>
                <w:noProof/>
                <w:webHidden/>
              </w:rPr>
              <w:tab/>
            </w:r>
            <w:r w:rsidR="00A13CCF">
              <w:rPr>
                <w:noProof/>
                <w:webHidden/>
              </w:rPr>
              <w:fldChar w:fldCharType="begin"/>
            </w:r>
            <w:r w:rsidR="00A13CCF">
              <w:rPr>
                <w:noProof/>
                <w:webHidden/>
              </w:rPr>
              <w:instrText xml:space="preserve"> PAGEREF _Toc113289710 \h </w:instrText>
            </w:r>
            <w:r w:rsidR="00A13CCF">
              <w:rPr>
                <w:noProof/>
                <w:webHidden/>
              </w:rPr>
            </w:r>
            <w:r w:rsidR="00A13CCF">
              <w:rPr>
                <w:noProof/>
                <w:webHidden/>
              </w:rPr>
              <w:fldChar w:fldCharType="separate"/>
            </w:r>
            <w:r w:rsidR="00C131A5">
              <w:rPr>
                <w:noProof/>
                <w:webHidden/>
              </w:rPr>
              <w:t>260</w:t>
            </w:r>
            <w:r w:rsidR="00A13CCF">
              <w:rPr>
                <w:noProof/>
                <w:webHidden/>
              </w:rPr>
              <w:fldChar w:fldCharType="end"/>
            </w:r>
          </w:hyperlink>
        </w:p>
        <w:p w:rsidR="00A13CCF" w:rsidRDefault="00EA7527">
          <w:pPr>
            <w:pStyle w:val="TOC3"/>
            <w:tabs>
              <w:tab w:val="right" w:leader="dot" w:pos="9350"/>
            </w:tabs>
            <w:rPr>
              <w:rFonts w:asciiTheme="minorHAnsi" w:eastAsiaTheme="minorEastAsia" w:hAnsiTheme="minorHAnsi"/>
              <w:noProof/>
              <w:sz w:val="22"/>
              <w:lang w:val="en-US"/>
            </w:rPr>
          </w:pPr>
          <w:hyperlink w:anchor="_Toc113289711" w:history="1">
            <w:r w:rsidR="00A13CCF" w:rsidRPr="000A2E4B">
              <w:rPr>
                <w:rStyle w:val="Hyperlink"/>
                <w:noProof/>
              </w:rPr>
              <w:t>5.2.2. Harta amenințărilor viitoare și a intensității acestora la nivelul ariei naturale protejate</w:t>
            </w:r>
            <w:r w:rsidR="00A13CCF">
              <w:rPr>
                <w:noProof/>
                <w:webHidden/>
              </w:rPr>
              <w:tab/>
            </w:r>
            <w:r w:rsidR="00A13CCF">
              <w:rPr>
                <w:noProof/>
                <w:webHidden/>
              </w:rPr>
              <w:fldChar w:fldCharType="begin"/>
            </w:r>
            <w:r w:rsidR="00A13CCF">
              <w:rPr>
                <w:noProof/>
                <w:webHidden/>
              </w:rPr>
              <w:instrText xml:space="preserve"> PAGEREF _Toc113289711 \h </w:instrText>
            </w:r>
            <w:r w:rsidR="00A13CCF">
              <w:rPr>
                <w:noProof/>
                <w:webHidden/>
              </w:rPr>
            </w:r>
            <w:r w:rsidR="00A13CCF">
              <w:rPr>
                <w:noProof/>
                <w:webHidden/>
              </w:rPr>
              <w:fldChar w:fldCharType="separate"/>
            </w:r>
            <w:r w:rsidR="00C131A5">
              <w:rPr>
                <w:noProof/>
                <w:webHidden/>
              </w:rPr>
              <w:t>265</w:t>
            </w:r>
            <w:r w:rsidR="00A13CCF">
              <w:rPr>
                <w:noProof/>
                <w:webHidden/>
              </w:rPr>
              <w:fldChar w:fldCharType="end"/>
            </w:r>
          </w:hyperlink>
        </w:p>
        <w:p w:rsidR="00A13CCF" w:rsidRDefault="00EA7527">
          <w:pPr>
            <w:pStyle w:val="TOC2"/>
            <w:tabs>
              <w:tab w:val="right" w:leader="dot" w:pos="9350"/>
            </w:tabs>
            <w:rPr>
              <w:rFonts w:asciiTheme="minorHAnsi" w:eastAsiaTheme="minorEastAsia" w:hAnsiTheme="minorHAnsi"/>
              <w:noProof/>
              <w:sz w:val="22"/>
              <w:lang w:val="en-US"/>
            </w:rPr>
          </w:pPr>
          <w:hyperlink w:anchor="_Toc113289712" w:history="1">
            <w:r w:rsidR="00A13CCF" w:rsidRPr="000A2E4B">
              <w:rPr>
                <w:rStyle w:val="Hyperlink"/>
                <w:bCs/>
                <w:noProof/>
              </w:rPr>
              <w:t>5.3.</w:t>
            </w:r>
            <w:r w:rsidR="00A13CCF" w:rsidRPr="000A2E4B">
              <w:rPr>
                <w:rStyle w:val="Hyperlink"/>
                <w:noProof/>
              </w:rPr>
              <w:t xml:space="preserve"> Evaluarea impacturilor asupra speciilor</w:t>
            </w:r>
            <w:r w:rsidR="00A13CCF">
              <w:rPr>
                <w:noProof/>
                <w:webHidden/>
              </w:rPr>
              <w:tab/>
            </w:r>
            <w:r w:rsidR="00A13CCF">
              <w:rPr>
                <w:noProof/>
                <w:webHidden/>
              </w:rPr>
              <w:fldChar w:fldCharType="begin"/>
            </w:r>
            <w:r w:rsidR="00A13CCF">
              <w:rPr>
                <w:noProof/>
                <w:webHidden/>
              </w:rPr>
              <w:instrText xml:space="preserve"> PAGEREF _Toc113289712 \h </w:instrText>
            </w:r>
            <w:r w:rsidR="00A13CCF">
              <w:rPr>
                <w:noProof/>
                <w:webHidden/>
              </w:rPr>
            </w:r>
            <w:r w:rsidR="00A13CCF">
              <w:rPr>
                <w:noProof/>
                <w:webHidden/>
              </w:rPr>
              <w:fldChar w:fldCharType="separate"/>
            </w:r>
            <w:r w:rsidR="00C131A5">
              <w:rPr>
                <w:noProof/>
                <w:webHidden/>
              </w:rPr>
              <w:t>271</w:t>
            </w:r>
            <w:r w:rsidR="00A13CCF">
              <w:rPr>
                <w:noProof/>
                <w:webHidden/>
              </w:rPr>
              <w:fldChar w:fldCharType="end"/>
            </w:r>
          </w:hyperlink>
        </w:p>
        <w:p w:rsidR="00A13CCF" w:rsidRDefault="00EA7527">
          <w:pPr>
            <w:pStyle w:val="TOC3"/>
            <w:tabs>
              <w:tab w:val="right" w:leader="dot" w:pos="9350"/>
            </w:tabs>
            <w:rPr>
              <w:rFonts w:asciiTheme="minorHAnsi" w:eastAsiaTheme="minorEastAsia" w:hAnsiTheme="minorHAnsi"/>
              <w:noProof/>
              <w:sz w:val="22"/>
              <w:lang w:val="en-US"/>
            </w:rPr>
          </w:pPr>
          <w:hyperlink w:anchor="_Toc113289713" w:history="1">
            <w:r w:rsidR="00A13CCF" w:rsidRPr="000A2E4B">
              <w:rPr>
                <w:rStyle w:val="Hyperlink"/>
                <w:noProof/>
              </w:rPr>
              <w:t>5.3.1. Evaluarea impacturilor cauzate de presiunile actuale asupra speciilor</w:t>
            </w:r>
            <w:r w:rsidR="00A13CCF">
              <w:rPr>
                <w:noProof/>
                <w:webHidden/>
              </w:rPr>
              <w:tab/>
            </w:r>
            <w:r w:rsidR="00A13CCF">
              <w:rPr>
                <w:noProof/>
                <w:webHidden/>
              </w:rPr>
              <w:fldChar w:fldCharType="begin"/>
            </w:r>
            <w:r w:rsidR="00A13CCF">
              <w:rPr>
                <w:noProof/>
                <w:webHidden/>
              </w:rPr>
              <w:instrText xml:space="preserve"> PAGEREF _Toc113289713 \h </w:instrText>
            </w:r>
            <w:r w:rsidR="00A13CCF">
              <w:rPr>
                <w:noProof/>
                <w:webHidden/>
              </w:rPr>
            </w:r>
            <w:r w:rsidR="00A13CCF">
              <w:rPr>
                <w:noProof/>
                <w:webHidden/>
              </w:rPr>
              <w:fldChar w:fldCharType="separate"/>
            </w:r>
            <w:r w:rsidR="00C131A5">
              <w:rPr>
                <w:noProof/>
                <w:webHidden/>
              </w:rPr>
              <w:t>271</w:t>
            </w:r>
            <w:r w:rsidR="00A13CCF">
              <w:rPr>
                <w:noProof/>
                <w:webHidden/>
              </w:rPr>
              <w:fldChar w:fldCharType="end"/>
            </w:r>
          </w:hyperlink>
        </w:p>
        <w:p w:rsidR="00A13CCF" w:rsidRDefault="00EA7527">
          <w:pPr>
            <w:pStyle w:val="TOC3"/>
            <w:tabs>
              <w:tab w:val="right" w:leader="dot" w:pos="9350"/>
            </w:tabs>
            <w:rPr>
              <w:rFonts w:asciiTheme="minorHAnsi" w:eastAsiaTheme="minorEastAsia" w:hAnsiTheme="minorHAnsi"/>
              <w:noProof/>
              <w:sz w:val="22"/>
              <w:lang w:val="en-US"/>
            </w:rPr>
          </w:pPr>
          <w:hyperlink w:anchor="_Toc113289714" w:history="1">
            <w:r w:rsidR="00A13CCF" w:rsidRPr="000A2E4B">
              <w:rPr>
                <w:rStyle w:val="Hyperlink"/>
                <w:noProof/>
              </w:rPr>
              <w:t>5.3.2. Evaluarea impacturilor cauzate de amenințările viitoare asupra speciilor</w:t>
            </w:r>
            <w:r w:rsidR="00A13CCF">
              <w:rPr>
                <w:noProof/>
                <w:webHidden/>
              </w:rPr>
              <w:tab/>
            </w:r>
            <w:r w:rsidR="00A13CCF">
              <w:rPr>
                <w:noProof/>
                <w:webHidden/>
              </w:rPr>
              <w:fldChar w:fldCharType="begin"/>
            </w:r>
            <w:r w:rsidR="00A13CCF">
              <w:rPr>
                <w:noProof/>
                <w:webHidden/>
              </w:rPr>
              <w:instrText xml:space="preserve"> PAGEREF _Toc113289714 \h </w:instrText>
            </w:r>
            <w:r w:rsidR="00A13CCF">
              <w:rPr>
                <w:noProof/>
                <w:webHidden/>
              </w:rPr>
            </w:r>
            <w:r w:rsidR="00A13CCF">
              <w:rPr>
                <w:noProof/>
                <w:webHidden/>
              </w:rPr>
              <w:fldChar w:fldCharType="separate"/>
            </w:r>
            <w:r w:rsidR="00C131A5">
              <w:rPr>
                <w:noProof/>
                <w:webHidden/>
              </w:rPr>
              <w:t>279</w:t>
            </w:r>
            <w:r w:rsidR="00A13CCF">
              <w:rPr>
                <w:noProof/>
                <w:webHidden/>
              </w:rPr>
              <w:fldChar w:fldCharType="end"/>
            </w:r>
          </w:hyperlink>
        </w:p>
        <w:p w:rsidR="00A13CCF" w:rsidRDefault="00EA7527">
          <w:pPr>
            <w:pStyle w:val="TOC1"/>
            <w:tabs>
              <w:tab w:val="right" w:leader="dot" w:pos="9350"/>
            </w:tabs>
            <w:rPr>
              <w:rFonts w:asciiTheme="minorHAnsi" w:eastAsiaTheme="minorEastAsia" w:hAnsiTheme="minorHAnsi"/>
              <w:noProof/>
              <w:sz w:val="22"/>
              <w:lang w:val="en-US"/>
            </w:rPr>
          </w:pPr>
          <w:hyperlink w:anchor="_Toc113289715" w:history="1">
            <w:r w:rsidR="00A13CCF" w:rsidRPr="000A2E4B">
              <w:rPr>
                <w:rStyle w:val="Hyperlink"/>
                <w:noProof/>
              </w:rPr>
              <w:t xml:space="preserve">6. EVALUAREA STĂRII DE </w:t>
            </w:r>
            <w:r w:rsidR="00A13CCF" w:rsidRPr="000A2E4B">
              <w:rPr>
                <w:rStyle w:val="Hyperlink"/>
                <w:noProof/>
              </w:rPr>
              <w:t>C</w:t>
            </w:r>
            <w:r w:rsidR="00A13CCF" w:rsidRPr="000A2E4B">
              <w:rPr>
                <w:rStyle w:val="Hyperlink"/>
                <w:noProof/>
              </w:rPr>
              <w:t>ONSERVARE A SPECIILOR ȘI TIPURILOR DE HABITATE</w:t>
            </w:r>
            <w:r w:rsidR="00A13CCF">
              <w:rPr>
                <w:noProof/>
                <w:webHidden/>
              </w:rPr>
              <w:tab/>
            </w:r>
            <w:r w:rsidR="00A13CCF">
              <w:rPr>
                <w:noProof/>
                <w:webHidden/>
              </w:rPr>
              <w:fldChar w:fldCharType="begin"/>
            </w:r>
            <w:r w:rsidR="00A13CCF">
              <w:rPr>
                <w:noProof/>
                <w:webHidden/>
              </w:rPr>
              <w:instrText xml:space="preserve"> PAGEREF _Toc113289715 \h </w:instrText>
            </w:r>
            <w:r w:rsidR="00A13CCF">
              <w:rPr>
                <w:noProof/>
                <w:webHidden/>
              </w:rPr>
            </w:r>
            <w:r w:rsidR="00A13CCF">
              <w:rPr>
                <w:noProof/>
                <w:webHidden/>
              </w:rPr>
              <w:fldChar w:fldCharType="separate"/>
            </w:r>
            <w:r w:rsidR="00C131A5">
              <w:rPr>
                <w:noProof/>
                <w:webHidden/>
              </w:rPr>
              <w:t>293</w:t>
            </w:r>
            <w:r w:rsidR="00A13CCF">
              <w:rPr>
                <w:noProof/>
                <w:webHidden/>
              </w:rPr>
              <w:fldChar w:fldCharType="end"/>
            </w:r>
          </w:hyperlink>
        </w:p>
        <w:p w:rsidR="00A13CCF" w:rsidRDefault="00EA7527">
          <w:pPr>
            <w:pStyle w:val="TOC2"/>
            <w:tabs>
              <w:tab w:val="right" w:leader="dot" w:pos="9350"/>
            </w:tabs>
            <w:rPr>
              <w:rFonts w:asciiTheme="minorHAnsi" w:eastAsiaTheme="minorEastAsia" w:hAnsiTheme="minorHAnsi"/>
              <w:noProof/>
              <w:sz w:val="22"/>
              <w:lang w:val="en-US"/>
            </w:rPr>
          </w:pPr>
          <w:hyperlink w:anchor="_Toc113289716" w:history="1">
            <w:r w:rsidR="00A13CCF" w:rsidRPr="000A2E4B">
              <w:rPr>
                <w:rStyle w:val="Hyperlink"/>
                <w:bCs/>
                <w:noProof/>
              </w:rPr>
              <w:t>6.1.</w:t>
            </w:r>
            <w:r w:rsidR="00A13CCF" w:rsidRPr="000A2E4B">
              <w:rPr>
                <w:rStyle w:val="Hyperlink"/>
                <w:noProof/>
              </w:rPr>
              <w:t xml:space="preserve"> Evaluarea stării de conservare a fiecărei specii de interes conservativ</w:t>
            </w:r>
            <w:r w:rsidR="00A13CCF">
              <w:rPr>
                <w:noProof/>
                <w:webHidden/>
              </w:rPr>
              <w:tab/>
            </w:r>
            <w:r w:rsidR="00A13CCF">
              <w:rPr>
                <w:noProof/>
                <w:webHidden/>
              </w:rPr>
              <w:fldChar w:fldCharType="begin"/>
            </w:r>
            <w:r w:rsidR="00A13CCF">
              <w:rPr>
                <w:noProof/>
                <w:webHidden/>
              </w:rPr>
              <w:instrText xml:space="preserve"> PAGEREF _Toc113289716 \h </w:instrText>
            </w:r>
            <w:r w:rsidR="00A13CCF">
              <w:rPr>
                <w:noProof/>
                <w:webHidden/>
              </w:rPr>
            </w:r>
            <w:r w:rsidR="00A13CCF">
              <w:rPr>
                <w:noProof/>
                <w:webHidden/>
              </w:rPr>
              <w:fldChar w:fldCharType="separate"/>
            </w:r>
            <w:r w:rsidR="00C131A5">
              <w:rPr>
                <w:noProof/>
                <w:webHidden/>
              </w:rPr>
              <w:t>293</w:t>
            </w:r>
            <w:r w:rsidR="00A13CCF">
              <w:rPr>
                <w:noProof/>
                <w:webHidden/>
              </w:rPr>
              <w:fldChar w:fldCharType="end"/>
            </w:r>
          </w:hyperlink>
        </w:p>
        <w:p w:rsidR="00A13CCF" w:rsidRDefault="00EA7527">
          <w:pPr>
            <w:pStyle w:val="TOC1"/>
            <w:tabs>
              <w:tab w:val="right" w:leader="dot" w:pos="9350"/>
            </w:tabs>
            <w:rPr>
              <w:rFonts w:asciiTheme="minorHAnsi" w:eastAsiaTheme="minorEastAsia" w:hAnsiTheme="minorHAnsi"/>
              <w:noProof/>
              <w:sz w:val="22"/>
              <w:lang w:val="en-US"/>
            </w:rPr>
          </w:pPr>
          <w:hyperlink w:anchor="_Toc113289717" w:history="1">
            <w:r w:rsidR="00A13CCF" w:rsidRPr="000A2E4B">
              <w:rPr>
                <w:rStyle w:val="Hyperlink"/>
                <w:noProof/>
              </w:rPr>
              <w:t>7. SCOPUL ȘI OBIECTIVELE PLANULUI DE MANAGEMENT</w:t>
            </w:r>
            <w:r w:rsidR="00A13CCF">
              <w:rPr>
                <w:noProof/>
                <w:webHidden/>
              </w:rPr>
              <w:tab/>
            </w:r>
            <w:r w:rsidR="00A13CCF">
              <w:rPr>
                <w:noProof/>
                <w:webHidden/>
              </w:rPr>
              <w:fldChar w:fldCharType="begin"/>
            </w:r>
            <w:r w:rsidR="00A13CCF">
              <w:rPr>
                <w:noProof/>
                <w:webHidden/>
              </w:rPr>
              <w:instrText xml:space="preserve"> PAGEREF _Toc113289717 \h </w:instrText>
            </w:r>
            <w:r w:rsidR="00A13CCF">
              <w:rPr>
                <w:noProof/>
                <w:webHidden/>
              </w:rPr>
            </w:r>
            <w:r w:rsidR="00A13CCF">
              <w:rPr>
                <w:noProof/>
                <w:webHidden/>
              </w:rPr>
              <w:fldChar w:fldCharType="separate"/>
            </w:r>
            <w:r w:rsidR="00C131A5">
              <w:rPr>
                <w:noProof/>
                <w:webHidden/>
              </w:rPr>
              <w:t>760</w:t>
            </w:r>
            <w:r w:rsidR="00A13CCF">
              <w:rPr>
                <w:noProof/>
                <w:webHidden/>
              </w:rPr>
              <w:fldChar w:fldCharType="end"/>
            </w:r>
          </w:hyperlink>
        </w:p>
        <w:p w:rsidR="00A13CCF" w:rsidRDefault="00EA7527">
          <w:pPr>
            <w:pStyle w:val="TOC2"/>
            <w:tabs>
              <w:tab w:val="right" w:leader="dot" w:pos="9350"/>
            </w:tabs>
            <w:rPr>
              <w:rFonts w:asciiTheme="minorHAnsi" w:eastAsiaTheme="minorEastAsia" w:hAnsiTheme="minorHAnsi"/>
              <w:noProof/>
              <w:sz w:val="22"/>
              <w:lang w:val="en-US"/>
            </w:rPr>
          </w:pPr>
          <w:hyperlink w:anchor="_Toc113289718" w:history="1">
            <w:r w:rsidR="00A13CCF" w:rsidRPr="000A2E4B">
              <w:rPr>
                <w:rStyle w:val="Hyperlink"/>
                <w:bCs/>
                <w:noProof/>
              </w:rPr>
              <w:t>7.1.</w:t>
            </w:r>
            <w:r w:rsidR="00A13CCF" w:rsidRPr="000A2E4B">
              <w:rPr>
                <w:rStyle w:val="Hyperlink"/>
                <w:noProof/>
              </w:rPr>
              <w:t xml:space="preserve"> Scopul Planului de management pentru aria naturală protejată</w:t>
            </w:r>
            <w:r w:rsidR="00A13CCF">
              <w:rPr>
                <w:noProof/>
                <w:webHidden/>
              </w:rPr>
              <w:tab/>
            </w:r>
            <w:r w:rsidR="00A13CCF">
              <w:rPr>
                <w:noProof/>
                <w:webHidden/>
              </w:rPr>
              <w:fldChar w:fldCharType="begin"/>
            </w:r>
            <w:r w:rsidR="00A13CCF">
              <w:rPr>
                <w:noProof/>
                <w:webHidden/>
              </w:rPr>
              <w:instrText xml:space="preserve"> PAGEREF _Toc113289718 \h </w:instrText>
            </w:r>
            <w:r w:rsidR="00A13CCF">
              <w:rPr>
                <w:noProof/>
                <w:webHidden/>
              </w:rPr>
            </w:r>
            <w:r w:rsidR="00A13CCF">
              <w:rPr>
                <w:noProof/>
                <w:webHidden/>
              </w:rPr>
              <w:fldChar w:fldCharType="separate"/>
            </w:r>
            <w:r w:rsidR="00C131A5">
              <w:rPr>
                <w:noProof/>
                <w:webHidden/>
              </w:rPr>
              <w:t>760</w:t>
            </w:r>
            <w:r w:rsidR="00A13CCF">
              <w:rPr>
                <w:noProof/>
                <w:webHidden/>
              </w:rPr>
              <w:fldChar w:fldCharType="end"/>
            </w:r>
          </w:hyperlink>
        </w:p>
        <w:p w:rsidR="00A13CCF" w:rsidRDefault="00EA7527">
          <w:pPr>
            <w:pStyle w:val="TOC2"/>
            <w:tabs>
              <w:tab w:val="right" w:leader="dot" w:pos="9350"/>
            </w:tabs>
            <w:rPr>
              <w:rFonts w:asciiTheme="minorHAnsi" w:eastAsiaTheme="minorEastAsia" w:hAnsiTheme="minorHAnsi"/>
              <w:noProof/>
              <w:sz w:val="22"/>
              <w:lang w:val="en-US"/>
            </w:rPr>
          </w:pPr>
          <w:hyperlink w:anchor="_Toc113289719" w:history="1">
            <w:r w:rsidR="00A13CCF" w:rsidRPr="000A2E4B">
              <w:rPr>
                <w:rStyle w:val="Hyperlink"/>
                <w:bCs/>
                <w:noProof/>
              </w:rPr>
              <w:t>7.2.</w:t>
            </w:r>
            <w:r w:rsidR="00A13CCF" w:rsidRPr="000A2E4B">
              <w:rPr>
                <w:rStyle w:val="Hyperlink"/>
                <w:noProof/>
              </w:rPr>
              <w:t xml:space="preserve"> Obiective generale, măsuri generale, măsuri specifice/management și activități</w:t>
            </w:r>
            <w:r w:rsidR="00A13CCF">
              <w:rPr>
                <w:noProof/>
                <w:webHidden/>
              </w:rPr>
              <w:tab/>
            </w:r>
            <w:r w:rsidR="00A13CCF">
              <w:rPr>
                <w:noProof/>
                <w:webHidden/>
              </w:rPr>
              <w:fldChar w:fldCharType="begin"/>
            </w:r>
            <w:r w:rsidR="00A13CCF">
              <w:rPr>
                <w:noProof/>
                <w:webHidden/>
              </w:rPr>
              <w:instrText xml:space="preserve"> PAGEREF _Toc113289719 \h </w:instrText>
            </w:r>
            <w:r w:rsidR="00A13CCF">
              <w:rPr>
                <w:noProof/>
                <w:webHidden/>
              </w:rPr>
            </w:r>
            <w:r w:rsidR="00A13CCF">
              <w:rPr>
                <w:noProof/>
                <w:webHidden/>
              </w:rPr>
              <w:fldChar w:fldCharType="separate"/>
            </w:r>
            <w:r w:rsidR="00C131A5">
              <w:rPr>
                <w:noProof/>
                <w:webHidden/>
              </w:rPr>
              <w:t>760</w:t>
            </w:r>
            <w:r w:rsidR="00A13CCF">
              <w:rPr>
                <w:noProof/>
                <w:webHidden/>
              </w:rPr>
              <w:fldChar w:fldCharType="end"/>
            </w:r>
          </w:hyperlink>
        </w:p>
        <w:p w:rsidR="00A13CCF" w:rsidRDefault="00EA7527">
          <w:pPr>
            <w:pStyle w:val="TOC3"/>
            <w:tabs>
              <w:tab w:val="right" w:leader="dot" w:pos="9350"/>
            </w:tabs>
            <w:rPr>
              <w:rFonts w:asciiTheme="minorHAnsi" w:eastAsiaTheme="minorEastAsia" w:hAnsiTheme="minorHAnsi"/>
              <w:noProof/>
              <w:sz w:val="22"/>
              <w:lang w:val="en-US"/>
            </w:rPr>
          </w:pPr>
          <w:hyperlink w:anchor="_Toc113289720" w:history="1">
            <w:r w:rsidR="00A13CCF" w:rsidRPr="000A2E4B">
              <w:rPr>
                <w:rStyle w:val="Hyperlink"/>
                <w:noProof/>
              </w:rPr>
              <w:t>7.2.1. Obiective generale</w:t>
            </w:r>
            <w:r w:rsidR="00A13CCF">
              <w:rPr>
                <w:noProof/>
                <w:webHidden/>
              </w:rPr>
              <w:tab/>
            </w:r>
            <w:r w:rsidR="00A13CCF">
              <w:rPr>
                <w:noProof/>
                <w:webHidden/>
              </w:rPr>
              <w:fldChar w:fldCharType="begin"/>
            </w:r>
            <w:r w:rsidR="00A13CCF">
              <w:rPr>
                <w:noProof/>
                <w:webHidden/>
              </w:rPr>
              <w:instrText xml:space="preserve"> PAGEREF _Toc113289720 \h </w:instrText>
            </w:r>
            <w:r w:rsidR="00A13CCF">
              <w:rPr>
                <w:noProof/>
                <w:webHidden/>
              </w:rPr>
            </w:r>
            <w:r w:rsidR="00A13CCF">
              <w:rPr>
                <w:noProof/>
                <w:webHidden/>
              </w:rPr>
              <w:fldChar w:fldCharType="separate"/>
            </w:r>
            <w:r w:rsidR="00C131A5">
              <w:rPr>
                <w:noProof/>
                <w:webHidden/>
              </w:rPr>
              <w:t>760</w:t>
            </w:r>
            <w:r w:rsidR="00A13CCF">
              <w:rPr>
                <w:noProof/>
                <w:webHidden/>
              </w:rPr>
              <w:fldChar w:fldCharType="end"/>
            </w:r>
          </w:hyperlink>
        </w:p>
        <w:p w:rsidR="00A13CCF" w:rsidRDefault="00EA7527">
          <w:pPr>
            <w:pStyle w:val="TOC3"/>
            <w:tabs>
              <w:tab w:val="right" w:leader="dot" w:pos="9350"/>
            </w:tabs>
            <w:rPr>
              <w:rFonts w:asciiTheme="minorHAnsi" w:eastAsiaTheme="minorEastAsia" w:hAnsiTheme="minorHAnsi"/>
              <w:noProof/>
              <w:sz w:val="22"/>
              <w:lang w:val="en-US"/>
            </w:rPr>
          </w:pPr>
          <w:hyperlink w:anchor="_Toc113289721" w:history="1">
            <w:r w:rsidR="00A13CCF" w:rsidRPr="000A2E4B">
              <w:rPr>
                <w:rStyle w:val="Hyperlink"/>
                <w:noProof/>
              </w:rPr>
              <w:t>7.2.2. Obiective specifice</w:t>
            </w:r>
            <w:r w:rsidR="00A13CCF">
              <w:rPr>
                <w:noProof/>
                <w:webHidden/>
              </w:rPr>
              <w:tab/>
            </w:r>
            <w:r w:rsidR="00A13CCF">
              <w:rPr>
                <w:noProof/>
                <w:webHidden/>
              </w:rPr>
              <w:fldChar w:fldCharType="begin"/>
            </w:r>
            <w:r w:rsidR="00A13CCF">
              <w:rPr>
                <w:noProof/>
                <w:webHidden/>
              </w:rPr>
              <w:instrText xml:space="preserve"> PAGEREF _Toc113289721 \h </w:instrText>
            </w:r>
            <w:r w:rsidR="00A13CCF">
              <w:rPr>
                <w:noProof/>
                <w:webHidden/>
              </w:rPr>
            </w:r>
            <w:r w:rsidR="00A13CCF">
              <w:rPr>
                <w:noProof/>
                <w:webHidden/>
              </w:rPr>
              <w:fldChar w:fldCharType="separate"/>
            </w:r>
            <w:r w:rsidR="00C131A5">
              <w:rPr>
                <w:noProof/>
                <w:webHidden/>
              </w:rPr>
              <w:t>760</w:t>
            </w:r>
            <w:r w:rsidR="00A13CCF">
              <w:rPr>
                <w:noProof/>
                <w:webHidden/>
              </w:rPr>
              <w:fldChar w:fldCharType="end"/>
            </w:r>
          </w:hyperlink>
        </w:p>
        <w:p w:rsidR="00A13CCF" w:rsidRDefault="00EA7527">
          <w:pPr>
            <w:pStyle w:val="TOC3"/>
            <w:tabs>
              <w:tab w:val="right" w:leader="dot" w:pos="9350"/>
            </w:tabs>
            <w:rPr>
              <w:rFonts w:asciiTheme="minorHAnsi" w:eastAsiaTheme="minorEastAsia" w:hAnsiTheme="minorHAnsi"/>
              <w:noProof/>
              <w:sz w:val="22"/>
              <w:lang w:val="en-US"/>
            </w:rPr>
          </w:pPr>
          <w:hyperlink w:anchor="_Toc113289722" w:history="1">
            <w:r w:rsidR="00A13CCF" w:rsidRPr="000A2E4B">
              <w:rPr>
                <w:rStyle w:val="Hyperlink"/>
                <w:noProof/>
              </w:rPr>
              <w:t>7.2.3. Măsuri specifice/măsuri de management</w:t>
            </w:r>
            <w:r w:rsidR="00A13CCF">
              <w:rPr>
                <w:noProof/>
                <w:webHidden/>
              </w:rPr>
              <w:tab/>
            </w:r>
            <w:r w:rsidR="00A13CCF">
              <w:rPr>
                <w:noProof/>
                <w:webHidden/>
              </w:rPr>
              <w:fldChar w:fldCharType="begin"/>
            </w:r>
            <w:r w:rsidR="00A13CCF">
              <w:rPr>
                <w:noProof/>
                <w:webHidden/>
              </w:rPr>
              <w:instrText xml:space="preserve"> PAGEREF _Toc113289722 \h </w:instrText>
            </w:r>
            <w:r w:rsidR="00A13CCF">
              <w:rPr>
                <w:noProof/>
                <w:webHidden/>
              </w:rPr>
            </w:r>
            <w:r w:rsidR="00A13CCF">
              <w:rPr>
                <w:noProof/>
                <w:webHidden/>
              </w:rPr>
              <w:fldChar w:fldCharType="separate"/>
            </w:r>
            <w:r w:rsidR="00C131A5">
              <w:rPr>
                <w:noProof/>
                <w:webHidden/>
              </w:rPr>
              <w:t>761</w:t>
            </w:r>
            <w:r w:rsidR="00A13CCF">
              <w:rPr>
                <w:noProof/>
                <w:webHidden/>
              </w:rPr>
              <w:fldChar w:fldCharType="end"/>
            </w:r>
          </w:hyperlink>
        </w:p>
        <w:p w:rsidR="00A13CCF" w:rsidRDefault="00EA7527">
          <w:pPr>
            <w:pStyle w:val="TOC2"/>
            <w:tabs>
              <w:tab w:val="right" w:leader="dot" w:pos="9350"/>
            </w:tabs>
            <w:rPr>
              <w:rFonts w:asciiTheme="minorHAnsi" w:eastAsiaTheme="minorEastAsia" w:hAnsiTheme="minorHAnsi"/>
              <w:noProof/>
              <w:sz w:val="22"/>
              <w:lang w:val="en-US"/>
            </w:rPr>
          </w:pPr>
          <w:hyperlink w:anchor="_Toc113289723" w:history="1">
            <w:r w:rsidR="00A13CCF" w:rsidRPr="000A2E4B">
              <w:rPr>
                <w:rStyle w:val="Hyperlink"/>
                <w:rFonts w:cs="Times New Roman"/>
                <w:noProof/>
              </w:rPr>
              <w:t>• 62C0* Stepe ponto-sarmatice</w:t>
            </w:r>
            <w:r w:rsidR="00A13CCF">
              <w:rPr>
                <w:noProof/>
                <w:webHidden/>
              </w:rPr>
              <w:tab/>
            </w:r>
            <w:r w:rsidR="00A13CCF">
              <w:rPr>
                <w:noProof/>
                <w:webHidden/>
              </w:rPr>
              <w:fldChar w:fldCharType="begin"/>
            </w:r>
            <w:r w:rsidR="00A13CCF">
              <w:rPr>
                <w:noProof/>
                <w:webHidden/>
              </w:rPr>
              <w:instrText xml:space="preserve"> PAGEREF _Toc113289723 \h </w:instrText>
            </w:r>
            <w:r w:rsidR="00A13CCF">
              <w:rPr>
                <w:noProof/>
                <w:webHidden/>
              </w:rPr>
            </w:r>
            <w:r w:rsidR="00A13CCF">
              <w:rPr>
                <w:noProof/>
                <w:webHidden/>
              </w:rPr>
              <w:fldChar w:fldCharType="separate"/>
            </w:r>
            <w:r w:rsidR="00C131A5">
              <w:rPr>
                <w:noProof/>
                <w:webHidden/>
              </w:rPr>
              <w:t>764</w:t>
            </w:r>
            <w:r w:rsidR="00A13CCF">
              <w:rPr>
                <w:noProof/>
                <w:webHidden/>
              </w:rPr>
              <w:fldChar w:fldCharType="end"/>
            </w:r>
          </w:hyperlink>
        </w:p>
        <w:p w:rsidR="00A13CCF" w:rsidRDefault="00EA7527">
          <w:pPr>
            <w:pStyle w:val="TOC2"/>
            <w:tabs>
              <w:tab w:val="right" w:leader="dot" w:pos="9350"/>
            </w:tabs>
            <w:rPr>
              <w:rFonts w:asciiTheme="minorHAnsi" w:eastAsiaTheme="minorEastAsia" w:hAnsiTheme="minorHAnsi"/>
              <w:noProof/>
              <w:sz w:val="22"/>
              <w:lang w:val="en-US"/>
            </w:rPr>
          </w:pPr>
          <w:hyperlink w:anchor="_Toc113289724" w:history="1">
            <w:r w:rsidR="00A13CCF" w:rsidRPr="000A2E4B">
              <w:rPr>
                <w:rStyle w:val="Hyperlink"/>
                <w:rFonts w:cs="Times New Roman"/>
                <w:noProof/>
              </w:rPr>
              <w:t xml:space="preserve">• 6440 Pajiști aluviale ale văilor râurilor din </w:t>
            </w:r>
            <w:r w:rsidR="00A13CCF" w:rsidRPr="000A2E4B">
              <w:rPr>
                <w:rStyle w:val="Hyperlink"/>
                <w:rFonts w:cs="Times New Roman"/>
                <w:i/>
                <w:noProof/>
              </w:rPr>
              <w:t>Cnidion dubii</w:t>
            </w:r>
            <w:r w:rsidR="00A13CCF">
              <w:rPr>
                <w:noProof/>
                <w:webHidden/>
              </w:rPr>
              <w:tab/>
            </w:r>
            <w:r w:rsidR="00A13CCF">
              <w:rPr>
                <w:noProof/>
                <w:webHidden/>
              </w:rPr>
              <w:fldChar w:fldCharType="begin"/>
            </w:r>
            <w:r w:rsidR="00A13CCF">
              <w:rPr>
                <w:noProof/>
                <w:webHidden/>
              </w:rPr>
              <w:instrText xml:space="preserve"> PAGEREF _Toc113289724 \h </w:instrText>
            </w:r>
            <w:r w:rsidR="00A13CCF">
              <w:rPr>
                <w:noProof/>
                <w:webHidden/>
              </w:rPr>
            </w:r>
            <w:r w:rsidR="00A13CCF">
              <w:rPr>
                <w:noProof/>
                <w:webHidden/>
              </w:rPr>
              <w:fldChar w:fldCharType="separate"/>
            </w:r>
            <w:r w:rsidR="00C131A5">
              <w:rPr>
                <w:noProof/>
                <w:webHidden/>
              </w:rPr>
              <w:t>764</w:t>
            </w:r>
            <w:r w:rsidR="00A13CCF">
              <w:rPr>
                <w:noProof/>
                <w:webHidden/>
              </w:rPr>
              <w:fldChar w:fldCharType="end"/>
            </w:r>
          </w:hyperlink>
        </w:p>
        <w:p w:rsidR="00A13CCF" w:rsidRDefault="00EA7527">
          <w:pPr>
            <w:pStyle w:val="TOC1"/>
            <w:tabs>
              <w:tab w:val="right" w:leader="dot" w:pos="9350"/>
            </w:tabs>
            <w:rPr>
              <w:rFonts w:asciiTheme="minorHAnsi" w:eastAsiaTheme="minorEastAsia" w:hAnsiTheme="minorHAnsi"/>
              <w:noProof/>
              <w:sz w:val="22"/>
              <w:lang w:val="en-US"/>
            </w:rPr>
          </w:pPr>
          <w:hyperlink w:anchor="_Toc113289725" w:history="1">
            <w:r w:rsidR="00A13CCF" w:rsidRPr="000A2E4B">
              <w:rPr>
                <w:rStyle w:val="Hyperlink"/>
                <w:noProof/>
              </w:rPr>
              <w:t>8. PLANUL DE ACTIVITĂȚI ȘI ESTIMAREA RESURSELOR</w:t>
            </w:r>
            <w:r w:rsidR="00A13CCF">
              <w:rPr>
                <w:noProof/>
                <w:webHidden/>
              </w:rPr>
              <w:tab/>
            </w:r>
            <w:r w:rsidR="00A13CCF">
              <w:rPr>
                <w:noProof/>
                <w:webHidden/>
              </w:rPr>
              <w:fldChar w:fldCharType="begin"/>
            </w:r>
            <w:r w:rsidR="00A13CCF">
              <w:rPr>
                <w:noProof/>
                <w:webHidden/>
              </w:rPr>
              <w:instrText xml:space="preserve"> PAGEREF _Toc113289725 \h </w:instrText>
            </w:r>
            <w:r w:rsidR="00A13CCF">
              <w:rPr>
                <w:noProof/>
                <w:webHidden/>
              </w:rPr>
            </w:r>
            <w:r w:rsidR="00A13CCF">
              <w:rPr>
                <w:noProof/>
                <w:webHidden/>
              </w:rPr>
              <w:fldChar w:fldCharType="separate"/>
            </w:r>
            <w:r w:rsidR="00C131A5">
              <w:rPr>
                <w:noProof/>
                <w:webHidden/>
              </w:rPr>
              <w:t>783</w:t>
            </w:r>
            <w:r w:rsidR="00A13CCF">
              <w:rPr>
                <w:noProof/>
                <w:webHidden/>
              </w:rPr>
              <w:fldChar w:fldCharType="end"/>
            </w:r>
          </w:hyperlink>
        </w:p>
        <w:p w:rsidR="00A13CCF" w:rsidRDefault="00EA7527">
          <w:pPr>
            <w:pStyle w:val="TOC2"/>
            <w:tabs>
              <w:tab w:val="right" w:leader="dot" w:pos="9350"/>
            </w:tabs>
            <w:rPr>
              <w:rFonts w:asciiTheme="minorHAnsi" w:eastAsiaTheme="minorEastAsia" w:hAnsiTheme="minorHAnsi"/>
              <w:noProof/>
              <w:sz w:val="22"/>
              <w:lang w:val="en-US"/>
            </w:rPr>
          </w:pPr>
          <w:hyperlink w:anchor="_Toc113289726" w:history="1">
            <w:r w:rsidR="00A13CCF" w:rsidRPr="000A2E4B">
              <w:rPr>
                <w:rStyle w:val="Hyperlink"/>
                <w:bCs/>
                <w:noProof/>
              </w:rPr>
              <w:t>8.1.</w:t>
            </w:r>
            <w:r w:rsidR="00A13CCF" w:rsidRPr="000A2E4B">
              <w:rPr>
                <w:rStyle w:val="Hyperlink"/>
                <w:noProof/>
              </w:rPr>
              <w:t xml:space="preserve"> Planul de activități</w:t>
            </w:r>
            <w:r w:rsidR="00A13CCF">
              <w:rPr>
                <w:noProof/>
                <w:webHidden/>
              </w:rPr>
              <w:tab/>
            </w:r>
            <w:r w:rsidR="00A13CCF">
              <w:rPr>
                <w:noProof/>
                <w:webHidden/>
              </w:rPr>
              <w:fldChar w:fldCharType="begin"/>
            </w:r>
            <w:r w:rsidR="00A13CCF">
              <w:rPr>
                <w:noProof/>
                <w:webHidden/>
              </w:rPr>
              <w:instrText xml:space="preserve"> PAGEREF _Toc113289726 \h </w:instrText>
            </w:r>
            <w:r w:rsidR="00A13CCF">
              <w:rPr>
                <w:noProof/>
                <w:webHidden/>
              </w:rPr>
            </w:r>
            <w:r w:rsidR="00A13CCF">
              <w:rPr>
                <w:noProof/>
                <w:webHidden/>
              </w:rPr>
              <w:fldChar w:fldCharType="separate"/>
            </w:r>
            <w:r w:rsidR="00C131A5">
              <w:rPr>
                <w:noProof/>
                <w:webHidden/>
              </w:rPr>
              <w:t>783</w:t>
            </w:r>
            <w:r w:rsidR="00A13CCF">
              <w:rPr>
                <w:noProof/>
                <w:webHidden/>
              </w:rPr>
              <w:fldChar w:fldCharType="end"/>
            </w:r>
          </w:hyperlink>
        </w:p>
        <w:p w:rsidR="00A13CCF" w:rsidRDefault="00EA7527">
          <w:pPr>
            <w:pStyle w:val="TOC2"/>
            <w:tabs>
              <w:tab w:val="right" w:leader="dot" w:pos="9350"/>
            </w:tabs>
            <w:rPr>
              <w:rFonts w:asciiTheme="minorHAnsi" w:eastAsiaTheme="minorEastAsia" w:hAnsiTheme="minorHAnsi"/>
              <w:noProof/>
              <w:sz w:val="22"/>
              <w:lang w:val="en-US"/>
            </w:rPr>
          </w:pPr>
          <w:hyperlink w:anchor="_Toc113289727" w:history="1">
            <w:r w:rsidR="00A13CCF" w:rsidRPr="000A2E4B">
              <w:rPr>
                <w:rStyle w:val="Hyperlink"/>
                <w:bCs/>
                <w:noProof/>
              </w:rPr>
              <w:t>8.2.</w:t>
            </w:r>
            <w:r w:rsidR="00A13CCF" w:rsidRPr="000A2E4B">
              <w:rPr>
                <w:rStyle w:val="Hyperlink"/>
                <w:noProof/>
              </w:rPr>
              <w:t xml:space="preserve"> Estimarea resurselor necesare</w:t>
            </w:r>
            <w:r w:rsidR="00A13CCF">
              <w:rPr>
                <w:noProof/>
                <w:webHidden/>
              </w:rPr>
              <w:tab/>
            </w:r>
            <w:r w:rsidR="00A13CCF">
              <w:rPr>
                <w:noProof/>
                <w:webHidden/>
              </w:rPr>
              <w:fldChar w:fldCharType="begin"/>
            </w:r>
            <w:r w:rsidR="00A13CCF">
              <w:rPr>
                <w:noProof/>
                <w:webHidden/>
              </w:rPr>
              <w:instrText xml:space="preserve"> PAGEREF _Toc113289727 \h </w:instrText>
            </w:r>
            <w:r w:rsidR="00A13CCF">
              <w:rPr>
                <w:noProof/>
                <w:webHidden/>
              </w:rPr>
            </w:r>
            <w:r w:rsidR="00A13CCF">
              <w:rPr>
                <w:noProof/>
                <w:webHidden/>
              </w:rPr>
              <w:fldChar w:fldCharType="separate"/>
            </w:r>
            <w:r w:rsidR="00C131A5">
              <w:rPr>
                <w:noProof/>
                <w:webHidden/>
              </w:rPr>
              <w:t>798</w:t>
            </w:r>
            <w:r w:rsidR="00A13CCF">
              <w:rPr>
                <w:noProof/>
                <w:webHidden/>
              </w:rPr>
              <w:fldChar w:fldCharType="end"/>
            </w:r>
          </w:hyperlink>
        </w:p>
        <w:p w:rsidR="00A13CCF" w:rsidRDefault="00EA7527">
          <w:pPr>
            <w:pStyle w:val="TOC1"/>
            <w:tabs>
              <w:tab w:val="right" w:leader="dot" w:pos="9350"/>
            </w:tabs>
            <w:rPr>
              <w:rFonts w:asciiTheme="minorHAnsi" w:eastAsiaTheme="minorEastAsia" w:hAnsiTheme="minorHAnsi"/>
              <w:noProof/>
              <w:sz w:val="22"/>
              <w:lang w:val="en-US"/>
            </w:rPr>
          </w:pPr>
          <w:hyperlink w:anchor="_Toc113289728" w:history="1">
            <w:r w:rsidR="00A13CCF" w:rsidRPr="000A2E4B">
              <w:rPr>
                <w:rStyle w:val="Hyperlink"/>
                <w:noProof/>
              </w:rPr>
              <w:t>9. PLANUL DE MONITORIZARE A ACTIVITĂȚILOR</w:t>
            </w:r>
            <w:r w:rsidR="00A13CCF">
              <w:rPr>
                <w:noProof/>
                <w:webHidden/>
              </w:rPr>
              <w:tab/>
            </w:r>
            <w:r w:rsidR="00A13CCF">
              <w:rPr>
                <w:noProof/>
                <w:webHidden/>
              </w:rPr>
              <w:fldChar w:fldCharType="begin"/>
            </w:r>
            <w:r w:rsidR="00A13CCF">
              <w:rPr>
                <w:noProof/>
                <w:webHidden/>
              </w:rPr>
              <w:instrText xml:space="preserve"> PAGEREF _Toc113289728 \h </w:instrText>
            </w:r>
            <w:r w:rsidR="00A13CCF">
              <w:rPr>
                <w:noProof/>
                <w:webHidden/>
              </w:rPr>
            </w:r>
            <w:r w:rsidR="00A13CCF">
              <w:rPr>
                <w:noProof/>
                <w:webHidden/>
              </w:rPr>
              <w:fldChar w:fldCharType="separate"/>
            </w:r>
            <w:r w:rsidR="00C131A5">
              <w:rPr>
                <w:noProof/>
                <w:webHidden/>
              </w:rPr>
              <w:t>819</w:t>
            </w:r>
            <w:r w:rsidR="00A13CCF">
              <w:rPr>
                <w:noProof/>
                <w:webHidden/>
              </w:rPr>
              <w:fldChar w:fldCharType="end"/>
            </w:r>
          </w:hyperlink>
        </w:p>
        <w:p w:rsidR="00A13CCF" w:rsidRDefault="00EA7527">
          <w:pPr>
            <w:pStyle w:val="TOC2"/>
            <w:tabs>
              <w:tab w:val="right" w:leader="dot" w:pos="9350"/>
            </w:tabs>
            <w:rPr>
              <w:rFonts w:asciiTheme="minorHAnsi" w:eastAsiaTheme="minorEastAsia" w:hAnsiTheme="minorHAnsi"/>
              <w:noProof/>
              <w:sz w:val="22"/>
              <w:lang w:val="en-US"/>
            </w:rPr>
          </w:pPr>
          <w:hyperlink w:anchor="_Toc113289729" w:history="1">
            <w:r w:rsidR="00A13CCF" w:rsidRPr="000A2E4B">
              <w:rPr>
                <w:rStyle w:val="Hyperlink"/>
                <w:bCs/>
                <w:noProof/>
              </w:rPr>
              <w:t>9.1.</w:t>
            </w:r>
            <w:r w:rsidR="00A13CCF" w:rsidRPr="000A2E4B">
              <w:rPr>
                <w:rStyle w:val="Hyperlink"/>
                <w:noProof/>
              </w:rPr>
              <w:t xml:space="preserve"> Raportări periodice</w:t>
            </w:r>
            <w:r w:rsidR="00A13CCF">
              <w:rPr>
                <w:noProof/>
                <w:webHidden/>
              </w:rPr>
              <w:tab/>
            </w:r>
            <w:r w:rsidR="00A13CCF">
              <w:rPr>
                <w:noProof/>
                <w:webHidden/>
              </w:rPr>
              <w:fldChar w:fldCharType="begin"/>
            </w:r>
            <w:r w:rsidR="00A13CCF">
              <w:rPr>
                <w:noProof/>
                <w:webHidden/>
              </w:rPr>
              <w:instrText xml:space="preserve"> PAGEREF _Toc113289729 \h </w:instrText>
            </w:r>
            <w:r w:rsidR="00A13CCF">
              <w:rPr>
                <w:noProof/>
                <w:webHidden/>
              </w:rPr>
            </w:r>
            <w:r w:rsidR="00A13CCF">
              <w:rPr>
                <w:noProof/>
                <w:webHidden/>
              </w:rPr>
              <w:fldChar w:fldCharType="separate"/>
            </w:r>
            <w:r w:rsidR="00C131A5">
              <w:rPr>
                <w:noProof/>
                <w:webHidden/>
              </w:rPr>
              <w:t>819</w:t>
            </w:r>
            <w:r w:rsidR="00A13CCF">
              <w:rPr>
                <w:noProof/>
                <w:webHidden/>
              </w:rPr>
              <w:fldChar w:fldCharType="end"/>
            </w:r>
          </w:hyperlink>
        </w:p>
        <w:p w:rsidR="00A13CCF" w:rsidRDefault="00EA7527">
          <w:pPr>
            <w:pStyle w:val="TOC2"/>
            <w:tabs>
              <w:tab w:val="right" w:leader="dot" w:pos="9350"/>
            </w:tabs>
            <w:rPr>
              <w:rFonts w:asciiTheme="minorHAnsi" w:eastAsiaTheme="minorEastAsia" w:hAnsiTheme="minorHAnsi"/>
              <w:noProof/>
              <w:sz w:val="22"/>
              <w:lang w:val="en-US"/>
            </w:rPr>
          </w:pPr>
          <w:hyperlink w:anchor="_Toc113289730" w:history="1">
            <w:r w:rsidR="00A13CCF" w:rsidRPr="000A2E4B">
              <w:rPr>
                <w:rStyle w:val="Hyperlink"/>
                <w:bCs/>
                <w:noProof/>
              </w:rPr>
              <w:t>9.2.</w:t>
            </w:r>
            <w:r w:rsidR="00A13CCF" w:rsidRPr="000A2E4B">
              <w:rPr>
                <w:rStyle w:val="Hyperlink"/>
                <w:noProof/>
              </w:rPr>
              <w:t xml:space="preserve"> Urmărirea activităților planificate</w:t>
            </w:r>
            <w:r w:rsidR="00A13CCF">
              <w:rPr>
                <w:noProof/>
                <w:webHidden/>
              </w:rPr>
              <w:tab/>
            </w:r>
            <w:r w:rsidR="00A13CCF">
              <w:rPr>
                <w:noProof/>
                <w:webHidden/>
              </w:rPr>
              <w:fldChar w:fldCharType="begin"/>
            </w:r>
            <w:r w:rsidR="00A13CCF">
              <w:rPr>
                <w:noProof/>
                <w:webHidden/>
              </w:rPr>
              <w:instrText xml:space="preserve"> PAGEREF _Toc113289730 \h </w:instrText>
            </w:r>
            <w:r w:rsidR="00A13CCF">
              <w:rPr>
                <w:noProof/>
                <w:webHidden/>
              </w:rPr>
            </w:r>
            <w:r w:rsidR="00A13CCF">
              <w:rPr>
                <w:noProof/>
                <w:webHidden/>
              </w:rPr>
              <w:fldChar w:fldCharType="separate"/>
            </w:r>
            <w:r w:rsidR="00C131A5">
              <w:rPr>
                <w:noProof/>
                <w:webHidden/>
              </w:rPr>
              <w:t>820</w:t>
            </w:r>
            <w:r w:rsidR="00A13CCF">
              <w:rPr>
                <w:noProof/>
                <w:webHidden/>
              </w:rPr>
              <w:fldChar w:fldCharType="end"/>
            </w:r>
          </w:hyperlink>
        </w:p>
        <w:p w:rsidR="00A13CCF" w:rsidRDefault="00EA7527">
          <w:pPr>
            <w:pStyle w:val="TOC2"/>
            <w:tabs>
              <w:tab w:val="right" w:leader="dot" w:pos="9350"/>
            </w:tabs>
            <w:rPr>
              <w:rFonts w:asciiTheme="minorHAnsi" w:eastAsiaTheme="minorEastAsia" w:hAnsiTheme="minorHAnsi"/>
              <w:noProof/>
              <w:sz w:val="22"/>
              <w:lang w:val="en-US"/>
            </w:rPr>
          </w:pPr>
          <w:hyperlink w:anchor="_Toc113289731" w:history="1">
            <w:r w:rsidR="00A13CCF" w:rsidRPr="000A2E4B">
              <w:rPr>
                <w:rStyle w:val="Hyperlink"/>
                <w:bCs/>
                <w:noProof/>
              </w:rPr>
              <w:t>9.3.</w:t>
            </w:r>
            <w:r w:rsidR="00A13CCF" w:rsidRPr="000A2E4B">
              <w:rPr>
                <w:rStyle w:val="Hyperlink"/>
                <w:noProof/>
              </w:rPr>
              <w:t xml:space="preserve"> Indicarea activității realizate</w:t>
            </w:r>
            <w:r w:rsidR="00A13CCF">
              <w:rPr>
                <w:noProof/>
                <w:webHidden/>
              </w:rPr>
              <w:tab/>
            </w:r>
            <w:r w:rsidR="00A13CCF">
              <w:rPr>
                <w:noProof/>
                <w:webHidden/>
              </w:rPr>
              <w:fldChar w:fldCharType="begin"/>
            </w:r>
            <w:r w:rsidR="00A13CCF">
              <w:rPr>
                <w:noProof/>
                <w:webHidden/>
              </w:rPr>
              <w:instrText xml:space="preserve"> PAGEREF _Toc113289731 \h </w:instrText>
            </w:r>
            <w:r w:rsidR="00A13CCF">
              <w:rPr>
                <w:noProof/>
                <w:webHidden/>
              </w:rPr>
            </w:r>
            <w:r w:rsidR="00A13CCF">
              <w:rPr>
                <w:noProof/>
                <w:webHidden/>
              </w:rPr>
              <w:fldChar w:fldCharType="separate"/>
            </w:r>
            <w:r w:rsidR="00C131A5">
              <w:rPr>
                <w:noProof/>
                <w:webHidden/>
              </w:rPr>
              <w:t>840</w:t>
            </w:r>
            <w:r w:rsidR="00A13CCF">
              <w:rPr>
                <w:noProof/>
                <w:webHidden/>
              </w:rPr>
              <w:fldChar w:fldCharType="end"/>
            </w:r>
          </w:hyperlink>
        </w:p>
        <w:p w:rsidR="00A13CCF" w:rsidRDefault="00EA7527">
          <w:pPr>
            <w:pStyle w:val="TOC1"/>
            <w:tabs>
              <w:tab w:val="right" w:leader="dot" w:pos="9350"/>
            </w:tabs>
            <w:rPr>
              <w:rFonts w:asciiTheme="minorHAnsi" w:eastAsiaTheme="minorEastAsia" w:hAnsiTheme="minorHAnsi"/>
              <w:noProof/>
              <w:sz w:val="22"/>
              <w:lang w:val="en-US"/>
            </w:rPr>
          </w:pPr>
          <w:hyperlink w:anchor="_Toc113289732" w:history="1">
            <w:r w:rsidR="00A13CCF" w:rsidRPr="000A2E4B">
              <w:rPr>
                <w:rStyle w:val="Hyperlink"/>
                <w:noProof/>
              </w:rPr>
              <w:t>10. BIBLIOGRAFIE ȘI REFERINȚE</w:t>
            </w:r>
            <w:r w:rsidR="00A13CCF">
              <w:rPr>
                <w:noProof/>
                <w:webHidden/>
              </w:rPr>
              <w:tab/>
            </w:r>
            <w:r w:rsidR="00A13CCF">
              <w:rPr>
                <w:noProof/>
                <w:webHidden/>
              </w:rPr>
              <w:fldChar w:fldCharType="begin"/>
            </w:r>
            <w:r w:rsidR="00A13CCF">
              <w:rPr>
                <w:noProof/>
                <w:webHidden/>
              </w:rPr>
              <w:instrText xml:space="preserve"> PAGEREF _Toc113289732 \h </w:instrText>
            </w:r>
            <w:r w:rsidR="00A13CCF">
              <w:rPr>
                <w:noProof/>
                <w:webHidden/>
              </w:rPr>
            </w:r>
            <w:r w:rsidR="00A13CCF">
              <w:rPr>
                <w:noProof/>
                <w:webHidden/>
              </w:rPr>
              <w:fldChar w:fldCharType="separate"/>
            </w:r>
            <w:r w:rsidR="00C131A5">
              <w:rPr>
                <w:noProof/>
                <w:webHidden/>
              </w:rPr>
              <w:t>843</w:t>
            </w:r>
            <w:r w:rsidR="00A13CCF">
              <w:rPr>
                <w:noProof/>
                <w:webHidden/>
              </w:rPr>
              <w:fldChar w:fldCharType="end"/>
            </w:r>
          </w:hyperlink>
        </w:p>
        <w:p w:rsidR="00A13CCF" w:rsidRDefault="00EA7527">
          <w:pPr>
            <w:pStyle w:val="TOC1"/>
            <w:tabs>
              <w:tab w:val="right" w:leader="dot" w:pos="9350"/>
            </w:tabs>
            <w:rPr>
              <w:rFonts w:asciiTheme="minorHAnsi" w:eastAsiaTheme="minorEastAsia" w:hAnsiTheme="minorHAnsi"/>
              <w:noProof/>
              <w:sz w:val="22"/>
              <w:lang w:val="en-US"/>
            </w:rPr>
          </w:pPr>
          <w:hyperlink w:anchor="_Toc113289733" w:history="1">
            <w:r w:rsidR="00A13CCF" w:rsidRPr="000A2E4B">
              <w:rPr>
                <w:rStyle w:val="Hyperlink"/>
                <w:noProof/>
              </w:rPr>
              <w:t>11. ANEXE LA PLANUL DE MANAGEMENT</w:t>
            </w:r>
            <w:r w:rsidR="00A13CCF">
              <w:rPr>
                <w:noProof/>
                <w:webHidden/>
              </w:rPr>
              <w:tab/>
            </w:r>
            <w:r w:rsidR="00A13CCF">
              <w:rPr>
                <w:noProof/>
                <w:webHidden/>
              </w:rPr>
              <w:fldChar w:fldCharType="begin"/>
            </w:r>
            <w:r w:rsidR="00A13CCF">
              <w:rPr>
                <w:noProof/>
                <w:webHidden/>
              </w:rPr>
              <w:instrText xml:space="preserve"> PAGEREF _Toc113289733 \h </w:instrText>
            </w:r>
            <w:r w:rsidR="00A13CCF">
              <w:rPr>
                <w:noProof/>
                <w:webHidden/>
              </w:rPr>
            </w:r>
            <w:r w:rsidR="00A13CCF">
              <w:rPr>
                <w:noProof/>
                <w:webHidden/>
              </w:rPr>
              <w:fldChar w:fldCharType="separate"/>
            </w:r>
            <w:r w:rsidR="00C131A5">
              <w:rPr>
                <w:noProof/>
                <w:webHidden/>
              </w:rPr>
              <w:t>846</w:t>
            </w:r>
            <w:r w:rsidR="00A13CCF">
              <w:rPr>
                <w:noProof/>
                <w:webHidden/>
              </w:rPr>
              <w:fldChar w:fldCharType="end"/>
            </w:r>
          </w:hyperlink>
        </w:p>
        <w:p w:rsidR="00A13CCF" w:rsidRDefault="00EA7527">
          <w:pPr>
            <w:pStyle w:val="TOC2"/>
            <w:tabs>
              <w:tab w:val="right" w:leader="dot" w:pos="9350"/>
            </w:tabs>
            <w:rPr>
              <w:rFonts w:asciiTheme="minorHAnsi" w:eastAsiaTheme="minorEastAsia" w:hAnsiTheme="minorHAnsi"/>
              <w:noProof/>
              <w:sz w:val="22"/>
              <w:lang w:val="en-US"/>
            </w:rPr>
          </w:pPr>
          <w:hyperlink w:anchor="_Toc113289734" w:history="1">
            <w:r w:rsidR="00A13CCF" w:rsidRPr="000A2E4B">
              <w:rPr>
                <w:rStyle w:val="Hyperlink"/>
                <w:noProof/>
              </w:rPr>
              <w:t>Anexa nr. 1. Regulamentul ariei naturale protejate</w:t>
            </w:r>
            <w:r w:rsidR="00A13CCF">
              <w:rPr>
                <w:noProof/>
                <w:webHidden/>
              </w:rPr>
              <w:tab/>
            </w:r>
            <w:r w:rsidR="00A13CCF">
              <w:rPr>
                <w:noProof/>
                <w:webHidden/>
              </w:rPr>
              <w:fldChar w:fldCharType="begin"/>
            </w:r>
            <w:r w:rsidR="00A13CCF">
              <w:rPr>
                <w:noProof/>
                <w:webHidden/>
              </w:rPr>
              <w:instrText xml:space="preserve"> PAGEREF _Toc113289734 \h </w:instrText>
            </w:r>
            <w:r w:rsidR="00A13CCF">
              <w:rPr>
                <w:noProof/>
                <w:webHidden/>
              </w:rPr>
            </w:r>
            <w:r w:rsidR="00A13CCF">
              <w:rPr>
                <w:noProof/>
                <w:webHidden/>
              </w:rPr>
              <w:fldChar w:fldCharType="separate"/>
            </w:r>
            <w:r w:rsidR="00C131A5">
              <w:rPr>
                <w:noProof/>
                <w:webHidden/>
              </w:rPr>
              <w:t>846</w:t>
            </w:r>
            <w:r w:rsidR="00A13CCF">
              <w:rPr>
                <w:noProof/>
                <w:webHidden/>
              </w:rPr>
              <w:fldChar w:fldCharType="end"/>
            </w:r>
          </w:hyperlink>
        </w:p>
        <w:p w:rsidR="00A13CCF" w:rsidRDefault="00EA7527">
          <w:pPr>
            <w:pStyle w:val="TOC2"/>
            <w:tabs>
              <w:tab w:val="right" w:leader="dot" w:pos="9350"/>
            </w:tabs>
            <w:rPr>
              <w:rFonts w:asciiTheme="minorHAnsi" w:eastAsiaTheme="minorEastAsia" w:hAnsiTheme="minorHAnsi"/>
              <w:noProof/>
              <w:sz w:val="22"/>
              <w:lang w:val="en-US"/>
            </w:rPr>
          </w:pPr>
          <w:hyperlink w:anchor="_Toc113289735" w:history="1">
            <w:r w:rsidR="00A13CCF" w:rsidRPr="000A2E4B">
              <w:rPr>
                <w:rStyle w:val="Hyperlink"/>
                <w:noProof/>
              </w:rPr>
              <w:t>Anexa nr. 2. Fotografii</w:t>
            </w:r>
            <w:r w:rsidR="00A13CCF">
              <w:rPr>
                <w:noProof/>
                <w:webHidden/>
              </w:rPr>
              <w:tab/>
            </w:r>
            <w:r w:rsidR="00A13CCF">
              <w:rPr>
                <w:noProof/>
                <w:webHidden/>
              </w:rPr>
              <w:fldChar w:fldCharType="begin"/>
            </w:r>
            <w:r w:rsidR="00A13CCF">
              <w:rPr>
                <w:noProof/>
                <w:webHidden/>
              </w:rPr>
              <w:instrText xml:space="preserve"> PAGEREF _Toc113289735 \h </w:instrText>
            </w:r>
            <w:r w:rsidR="00A13CCF">
              <w:rPr>
                <w:noProof/>
                <w:webHidden/>
              </w:rPr>
            </w:r>
            <w:r w:rsidR="00A13CCF">
              <w:rPr>
                <w:noProof/>
                <w:webHidden/>
              </w:rPr>
              <w:fldChar w:fldCharType="separate"/>
            </w:r>
            <w:r w:rsidR="00C131A5">
              <w:rPr>
                <w:noProof/>
                <w:webHidden/>
              </w:rPr>
              <w:t>846</w:t>
            </w:r>
            <w:r w:rsidR="00A13CCF">
              <w:rPr>
                <w:noProof/>
                <w:webHidden/>
              </w:rPr>
              <w:fldChar w:fldCharType="end"/>
            </w:r>
          </w:hyperlink>
        </w:p>
        <w:p w:rsidR="00A13CCF" w:rsidRDefault="00EA7527">
          <w:pPr>
            <w:pStyle w:val="TOC2"/>
            <w:tabs>
              <w:tab w:val="right" w:leader="dot" w:pos="9350"/>
            </w:tabs>
            <w:rPr>
              <w:rFonts w:asciiTheme="minorHAnsi" w:eastAsiaTheme="minorEastAsia" w:hAnsiTheme="minorHAnsi"/>
              <w:noProof/>
              <w:sz w:val="22"/>
              <w:lang w:val="en-US"/>
            </w:rPr>
          </w:pPr>
          <w:hyperlink w:anchor="_Toc113289736" w:history="1">
            <w:r w:rsidR="00A13CCF" w:rsidRPr="000A2E4B">
              <w:rPr>
                <w:rStyle w:val="Hyperlink"/>
                <w:noProof/>
              </w:rPr>
              <w:t>Anexa nr. 3. Hărți/seturi de date geospațiale (GIS)</w:t>
            </w:r>
            <w:r w:rsidR="00A13CCF">
              <w:rPr>
                <w:noProof/>
                <w:webHidden/>
              </w:rPr>
              <w:tab/>
            </w:r>
            <w:r w:rsidR="00A13CCF">
              <w:rPr>
                <w:noProof/>
                <w:webHidden/>
              </w:rPr>
              <w:fldChar w:fldCharType="begin"/>
            </w:r>
            <w:r w:rsidR="00A13CCF">
              <w:rPr>
                <w:noProof/>
                <w:webHidden/>
              </w:rPr>
              <w:instrText xml:space="preserve"> PAGEREF _Toc113289736 \h </w:instrText>
            </w:r>
            <w:r w:rsidR="00A13CCF">
              <w:rPr>
                <w:noProof/>
                <w:webHidden/>
              </w:rPr>
            </w:r>
            <w:r w:rsidR="00A13CCF">
              <w:rPr>
                <w:noProof/>
                <w:webHidden/>
              </w:rPr>
              <w:fldChar w:fldCharType="separate"/>
            </w:r>
            <w:r w:rsidR="00C131A5">
              <w:rPr>
                <w:noProof/>
                <w:webHidden/>
              </w:rPr>
              <w:t>846</w:t>
            </w:r>
            <w:r w:rsidR="00A13CCF">
              <w:rPr>
                <w:noProof/>
                <w:webHidden/>
              </w:rPr>
              <w:fldChar w:fldCharType="end"/>
            </w:r>
          </w:hyperlink>
        </w:p>
        <w:p w:rsidR="00A13CCF" w:rsidRDefault="00EA7527">
          <w:pPr>
            <w:pStyle w:val="TOC3"/>
            <w:tabs>
              <w:tab w:val="right" w:leader="dot" w:pos="9350"/>
            </w:tabs>
            <w:rPr>
              <w:rFonts w:asciiTheme="minorHAnsi" w:eastAsiaTheme="minorEastAsia" w:hAnsiTheme="minorHAnsi"/>
              <w:noProof/>
              <w:sz w:val="22"/>
              <w:lang w:val="en-US"/>
            </w:rPr>
          </w:pPr>
          <w:hyperlink w:anchor="_Toc113289737" w:history="1">
            <w:r w:rsidR="00A13CCF" w:rsidRPr="000A2E4B">
              <w:rPr>
                <w:rStyle w:val="Hyperlink"/>
                <w:noProof/>
              </w:rPr>
              <w:t>3.1. Harta suprapunerilor ariilor naturale protejate</w:t>
            </w:r>
            <w:r w:rsidR="00A13CCF">
              <w:rPr>
                <w:noProof/>
                <w:webHidden/>
              </w:rPr>
              <w:tab/>
            </w:r>
            <w:r w:rsidR="00A13CCF">
              <w:rPr>
                <w:noProof/>
                <w:webHidden/>
              </w:rPr>
              <w:fldChar w:fldCharType="begin"/>
            </w:r>
            <w:r w:rsidR="00A13CCF">
              <w:rPr>
                <w:noProof/>
                <w:webHidden/>
              </w:rPr>
              <w:instrText xml:space="preserve"> PAGEREF _Toc113289737 \h </w:instrText>
            </w:r>
            <w:r w:rsidR="00A13CCF">
              <w:rPr>
                <w:noProof/>
                <w:webHidden/>
              </w:rPr>
            </w:r>
            <w:r w:rsidR="00A13CCF">
              <w:rPr>
                <w:noProof/>
                <w:webHidden/>
              </w:rPr>
              <w:fldChar w:fldCharType="separate"/>
            </w:r>
            <w:r w:rsidR="00C131A5">
              <w:rPr>
                <w:noProof/>
                <w:webHidden/>
              </w:rPr>
              <w:t>846</w:t>
            </w:r>
            <w:r w:rsidR="00A13CCF">
              <w:rPr>
                <w:noProof/>
                <w:webHidden/>
              </w:rPr>
              <w:fldChar w:fldCharType="end"/>
            </w:r>
          </w:hyperlink>
        </w:p>
        <w:p w:rsidR="00A13CCF" w:rsidRDefault="00EA7527">
          <w:pPr>
            <w:pStyle w:val="TOC3"/>
            <w:tabs>
              <w:tab w:val="right" w:leader="dot" w:pos="9350"/>
            </w:tabs>
            <w:rPr>
              <w:rFonts w:asciiTheme="minorHAnsi" w:eastAsiaTheme="minorEastAsia" w:hAnsiTheme="minorHAnsi"/>
              <w:noProof/>
              <w:sz w:val="22"/>
              <w:lang w:val="en-US"/>
            </w:rPr>
          </w:pPr>
          <w:hyperlink w:anchor="_Toc113289738" w:history="1">
            <w:r w:rsidR="00A13CCF" w:rsidRPr="000A2E4B">
              <w:rPr>
                <w:rStyle w:val="Hyperlink"/>
                <w:noProof/>
              </w:rPr>
              <w:t>3.2. Harta localizării ariilor naturale protejate</w:t>
            </w:r>
            <w:r w:rsidR="00A13CCF">
              <w:rPr>
                <w:noProof/>
                <w:webHidden/>
              </w:rPr>
              <w:tab/>
            </w:r>
            <w:r w:rsidR="00A13CCF">
              <w:rPr>
                <w:noProof/>
                <w:webHidden/>
              </w:rPr>
              <w:fldChar w:fldCharType="begin"/>
            </w:r>
            <w:r w:rsidR="00A13CCF">
              <w:rPr>
                <w:noProof/>
                <w:webHidden/>
              </w:rPr>
              <w:instrText xml:space="preserve"> PAGEREF _Toc113289738 \h </w:instrText>
            </w:r>
            <w:r w:rsidR="00A13CCF">
              <w:rPr>
                <w:noProof/>
                <w:webHidden/>
              </w:rPr>
            </w:r>
            <w:r w:rsidR="00A13CCF">
              <w:rPr>
                <w:noProof/>
                <w:webHidden/>
              </w:rPr>
              <w:fldChar w:fldCharType="separate"/>
            </w:r>
            <w:r w:rsidR="00C131A5">
              <w:rPr>
                <w:noProof/>
                <w:webHidden/>
              </w:rPr>
              <w:t>846</w:t>
            </w:r>
            <w:r w:rsidR="00A13CCF">
              <w:rPr>
                <w:noProof/>
                <w:webHidden/>
              </w:rPr>
              <w:fldChar w:fldCharType="end"/>
            </w:r>
          </w:hyperlink>
        </w:p>
        <w:p w:rsidR="00A13CCF" w:rsidRDefault="00EA7527">
          <w:pPr>
            <w:pStyle w:val="TOC3"/>
            <w:tabs>
              <w:tab w:val="right" w:leader="dot" w:pos="9350"/>
            </w:tabs>
            <w:rPr>
              <w:rFonts w:asciiTheme="minorHAnsi" w:eastAsiaTheme="minorEastAsia" w:hAnsiTheme="minorHAnsi"/>
              <w:noProof/>
              <w:sz w:val="22"/>
              <w:lang w:val="en-US"/>
            </w:rPr>
          </w:pPr>
          <w:hyperlink w:anchor="_Toc113289739" w:history="1">
            <w:r w:rsidR="00A13CCF" w:rsidRPr="000A2E4B">
              <w:rPr>
                <w:rStyle w:val="Hyperlink"/>
                <w:noProof/>
              </w:rPr>
              <w:t>3.3. Harta limitelor ariei naturale protejate</w:t>
            </w:r>
            <w:r w:rsidR="00A13CCF">
              <w:rPr>
                <w:noProof/>
                <w:webHidden/>
              </w:rPr>
              <w:tab/>
            </w:r>
            <w:r w:rsidR="00A13CCF">
              <w:rPr>
                <w:noProof/>
                <w:webHidden/>
              </w:rPr>
              <w:fldChar w:fldCharType="begin"/>
            </w:r>
            <w:r w:rsidR="00A13CCF">
              <w:rPr>
                <w:noProof/>
                <w:webHidden/>
              </w:rPr>
              <w:instrText xml:space="preserve"> PAGEREF _Toc113289739 \h </w:instrText>
            </w:r>
            <w:r w:rsidR="00A13CCF">
              <w:rPr>
                <w:noProof/>
                <w:webHidden/>
              </w:rPr>
            </w:r>
            <w:r w:rsidR="00A13CCF">
              <w:rPr>
                <w:noProof/>
                <w:webHidden/>
              </w:rPr>
              <w:fldChar w:fldCharType="separate"/>
            </w:r>
            <w:r w:rsidR="00C131A5">
              <w:rPr>
                <w:noProof/>
                <w:webHidden/>
              </w:rPr>
              <w:t>846</w:t>
            </w:r>
            <w:r w:rsidR="00A13CCF">
              <w:rPr>
                <w:noProof/>
                <w:webHidden/>
              </w:rPr>
              <w:fldChar w:fldCharType="end"/>
            </w:r>
          </w:hyperlink>
        </w:p>
        <w:p w:rsidR="00A13CCF" w:rsidRDefault="00EA7527">
          <w:pPr>
            <w:pStyle w:val="TOC3"/>
            <w:tabs>
              <w:tab w:val="right" w:leader="dot" w:pos="9350"/>
            </w:tabs>
            <w:rPr>
              <w:rFonts w:asciiTheme="minorHAnsi" w:eastAsiaTheme="minorEastAsia" w:hAnsiTheme="minorHAnsi"/>
              <w:noProof/>
              <w:sz w:val="22"/>
              <w:lang w:val="en-US"/>
            </w:rPr>
          </w:pPr>
          <w:hyperlink w:anchor="_Toc113289740" w:history="1">
            <w:r w:rsidR="00A13CCF" w:rsidRPr="000A2E4B">
              <w:rPr>
                <w:rStyle w:val="Hyperlink"/>
                <w:noProof/>
              </w:rPr>
              <w:t>3.4. Harta zonării interne</w:t>
            </w:r>
            <w:r w:rsidR="00A13CCF">
              <w:rPr>
                <w:noProof/>
                <w:webHidden/>
              </w:rPr>
              <w:tab/>
            </w:r>
            <w:r w:rsidR="00A13CCF">
              <w:rPr>
                <w:noProof/>
                <w:webHidden/>
              </w:rPr>
              <w:fldChar w:fldCharType="begin"/>
            </w:r>
            <w:r w:rsidR="00A13CCF">
              <w:rPr>
                <w:noProof/>
                <w:webHidden/>
              </w:rPr>
              <w:instrText xml:space="preserve"> PAGEREF _Toc113289740 \h </w:instrText>
            </w:r>
            <w:r w:rsidR="00A13CCF">
              <w:rPr>
                <w:noProof/>
                <w:webHidden/>
              </w:rPr>
            </w:r>
            <w:r w:rsidR="00A13CCF">
              <w:rPr>
                <w:noProof/>
                <w:webHidden/>
              </w:rPr>
              <w:fldChar w:fldCharType="separate"/>
            </w:r>
            <w:r w:rsidR="00C131A5">
              <w:rPr>
                <w:noProof/>
                <w:webHidden/>
              </w:rPr>
              <w:t>846</w:t>
            </w:r>
            <w:r w:rsidR="00A13CCF">
              <w:rPr>
                <w:noProof/>
                <w:webHidden/>
              </w:rPr>
              <w:fldChar w:fldCharType="end"/>
            </w:r>
          </w:hyperlink>
        </w:p>
        <w:p w:rsidR="00A13CCF" w:rsidRDefault="00EA7527">
          <w:pPr>
            <w:pStyle w:val="TOC3"/>
            <w:tabs>
              <w:tab w:val="right" w:leader="dot" w:pos="9350"/>
            </w:tabs>
            <w:rPr>
              <w:rFonts w:asciiTheme="minorHAnsi" w:eastAsiaTheme="minorEastAsia" w:hAnsiTheme="minorHAnsi"/>
              <w:noProof/>
              <w:sz w:val="22"/>
              <w:lang w:val="en-US"/>
            </w:rPr>
          </w:pPr>
          <w:hyperlink w:anchor="_Toc113289741" w:history="1">
            <w:r w:rsidR="00A13CCF" w:rsidRPr="000A2E4B">
              <w:rPr>
                <w:rStyle w:val="Hyperlink"/>
                <w:noProof/>
              </w:rPr>
              <w:t>3.5. Harta geologică</w:t>
            </w:r>
            <w:r w:rsidR="00A13CCF">
              <w:rPr>
                <w:noProof/>
                <w:webHidden/>
              </w:rPr>
              <w:tab/>
            </w:r>
            <w:r w:rsidR="00A13CCF">
              <w:rPr>
                <w:noProof/>
                <w:webHidden/>
              </w:rPr>
              <w:fldChar w:fldCharType="begin"/>
            </w:r>
            <w:r w:rsidR="00A13CCF">
              <w:rPr>
                <w:noProof/>
                <w:webHidden/>
              </w:rPr>
              <w:instrText xml:space="preserve"> PAGEREF _Toc113289741 \h </w:instrText>
            </w:r>
            <w:r w:rsidR="00A13CCF">
              <w:rPr>
                <w:noProof/>
                <w:webHidden/>
              </w:rPr>
            </w:r>
            <w:r w:rsidR="00A13CCF">
              <w:rPr>
                <w:noProof/>
                <w:webHidden/>
              </w:rPr>
              <w:fldChar w:fldCharType="separate"/>
            </w:r>
            <w:r w:rsidR="00C131A5">
              <w:rPr>
                <w:noProof/>
                <w:webHidden/>
              </w:rPr>
              <w:t>846</w:t>
            </w:r>
            <w:r w:rsidR="00A13CCF">
              <w:rPr>
                <w:noProof/>
                <w:webHidden/>
              </w:rPr>
              <w:fldChar w:fldCharType="end"/>
            </w:r>
          </w:hyperlink>
        </w:p>
        <w:p w:rsidR="00A13CCF" w:rsidRDefault="00EA7527">
          <w:pPr>
            <w:pStyle w:val="TOC3"/>
            <w:tabs>
              <w:tab w:val="right" w:leader="dot" w:pos="9350"/>
            </w:tabs>
            <w:rPr>
              <w:rFonts w:asciiTheme="minorHAnsi" w:eastAsiaTheme="minorEastAsia" w:hAnsiTheme="minorHAnsi"/>
              <w:noProof/>
              <w:sz w:val="22"/>
              <w:lang w:val="en-US"/>
            </w:rPr>
          </w:pPr>
          <w:hyperlink w:anchor="_Toc113289742" w:history="1">
            <w:r w:rsidR="00A13CCF" w:rsidRPr="000A2E4B">
              <w:rPr>
                <w:rStyle w:val="Hyperlink"/>
                <w:noProof/>
              </w:rPr>
              <w:t>3.6. Hartă hidrografică</w:t>
            </w:r>
            <w:r w:rsidR="00A13CCF">
              <w:rPr>
                <w:noProof/>
                <w:webHidden/>
              </w:rPr>
              <w:tab/>
            </w:r>
            <w:r w:rsidR="00A13CCF">
              <w:rPr>
                <w:noProof/>
                <w:webHidden/>
              </w:rPr>
              <w:fldChar w:fldCharType="begin"/>
            </w:r>
            <w:r w:rsidR="00A13CCF">
              <w:rPr>
                <w:noProof/>
                <w:webHidden/>
              </w:rPr>
              <w:instrText xml:space="preserve"> PAGEREF _Toc113289742 \h </w:instrText>
            </w:r>
            <w:r w:rsidR="00A13CCF">
              <w:rPr>
                <w:noProof/>
                <w:webHidden/>
              </w:rPr>
            </w:r>
            <w:r w:rsidR="00A13CCF">
              <w:rPr>
                <w:noProof/>
                <w:webHidden/>
              </w:rPr>
              <w:fldChar w:fldCharType="separate"/>
            </w:r>
            <w:r w:rsidR="00C131A5">
              <w:rPr>
                <w:noProof/>
                <w:webHidden/>
              </w:rPr>
              <w:t>846</w:t>
            </w:r>
            <w:r w:rsidR="00A13CCF">
              <w:rPr>
                <w:noProof/>
                <w:webHidden/>
              </w:rPr>
              <w:fldChar w:fldCharType="end"/>
            </w:r>
          </w:hyperlink>
        </w:p>
        <w:p w:rsidR="00A13CCF" w:rsidRDefault="00EA7527">
          <w:pPr>
            <w:pStyle w:val="TOC3"/>
            <w:tabs>
              <w:tab w:val="right" w:leader="dot" w:pos="9350"/>
            </w:tabs>
            <w:rPr>
              <w:rFonts w:asciiTheme="minorHAnsi" w:eastAsiaTheme="minorEastAsia" w:hAnsiTheme="minorHAnsi"/>
              <w:noProof/>
              <w:sz w:val="22"/>
              <w:lang w:val="en-US"/>
            </w:rPr>
          </w:pPr>
          <w:hyperlink w:anchor="_Toc113289743" w:history="1">
            <w:r w:rsidR="00A13CCF" w:rsidRPr="000A2E4B">
              <w:rPr>
                <w:rStyle w:val="Hyperlink"/>
                <w:noProof/>
              </w:rPr>
              <w:t>3.7. Hartă solurilor</w:t>
            </w:r>
            <w:r w:rsidR="00A13CCF">
              <w:rPr>
                <w:noProof/>
                <w:webHidden/>
              </w:rPr>
              <w:tab/>
            </w:r>
            <w:r w:rsidR="00A13CCF">
              <w:rPr>
                <w:noProof/>
                <w:webHidden/>
              </w:rPr>
              <w:fldChar w:fldCharType="begin"/>
            </w:r>
            <w:r w:rsidR="00A13CCF">
              <w:rPr>
                <w:noProof/>
                <w:webHidden/>
              </w:rPr>
              <w:instrText xml:space="preserve"> PAGEREF _Toc113289743 \h </w:instrText>
            </w:r>
            <w:r w:rsidR="00A13CCF">
              <w:rPr>
                <w:noProof/>
                <w:webHidden/>
              </w:rPr>
            </w:r>
            <w:r w:rsidR="00A13CCF">
              <w:rPr>
                <w:noProof/>
                <w:webHidden/>
              </w:rPr>
              <w:fldChar w:fldCharType="separate"/>
            </w:r>
            <w:r w:rsidR="00C131A5">
              <w:rPr>
                <w:noProof/>
                <w:webHidden/>
              </w:rPr>
              <w:t>846</w:t>
            </w:r>
            <w:r w:rsidR="00A13CCF">
              <w:rPr>
                <w:noProof/>
                <w:webHidden/>
              </w:rPr>
              <w:fldChar w:fldCharType="end"/>
            </w:r>
          </w:hyperlink>
        </w:p>
        <w:p w:rsidR="00A13CCF" w:rsidRDefault="00EA7527">
          <w:pPr>
            <w:pStyle w:val="TOC3"/>
            <w:tabs>
              <w:tab w:val="right" w:leader="dot" w:pos="9350"/>
            </w:tabs>
            <w:rPr>
              <w:rFonts w:asciiTheme="minorHAnsi" w:eastAsiaTheme="minorEastAsia" w:hAnsiTheme="minorHAnsi"/>
              <w:noProof/>
              <w:sz w:val="22"/>
              <w:lang w:val="en-US"/>
            </w:rPr>
          </w:pPr>
          <w:hyperlink w:anchor="_Toc113289744" w:history="1">
            <w:r w:rsidR="00A13CCF" w:rsidRPr="000A2E4B">
              <w:rPr>
                <w:rStyle w:val="Hyperlink"/>
                <w:noProof/>
              </w:rPr>
              <w:t>3.8. Harta temperaturilor - medii multianuale</w:t>
            </w:r>
            <w:r w:rsidR="00A13CCF">
              <w:rPr>
                <w:noProof/>
                <w:webHidden/>
              </w:rPr>
              <w:tab/>
            </w:r>
            <w:r w:rsidR="00A13CCF">
              <w:rPr>
                <w:noProof/>
                <w:webHidden/>
              </w:rPr>
              <w:fldChar w:fldCharType="begin"/>
            </w:r>
            <w:r w:rsidR="00A13CCF">
              <w:rPr>
                <w:noProof/>
                <w:webHidden/>
              </w:rPr>
              <w:instrText xml:space="preserve"> PAGEREF _Toc113289744 \h </w:instrText>
            </w:r>
            <w:r w:rsidR="00A13CCF">
              <w:rPr>
                <w:noProof/>
                <w:webHidden/>
              </w:rPr>
            </w:r>
            <w:r w:rsidR="00A13CCF">
              <w:rPr>
                <w:noProof/>
                <w:webHidden/>
              </w:rPr>
              <w:fldChar w:fldCharType="separate"/>
            </w:r>
            <w:r w:rsidR="00C131A5">
              <w:rPr>
                <w:noProof/>
                <w:webHidden/>
              </w:rPr>
              <w:t>846</w:t>
            </w:r>
            <w:r w:rsidR="00A13CCF">
              <w:rPr>
                <w:noProof/>
                <w:webHidden/>
              </w:rPr>
              <w:fldChar w:fldCharType="end"/>
            </w:r>
          </w:hyperlink>
        </w:p>
        <w:p w:rsidR="00A13CCF" w:rsidRDefault="00EA7527">
          <w:pPr>
            <w:pStyle w:val="TOC3"/>
            <w:tabs>
              <w:tab w:val="right" w:leader="dot" w:pos="9350"/>
            </w:tabs>
            <w:rPr>
              <w:rFonts w:asciiTheme="minorHAnsi" w:eastAsiaTheme="minorEastAsia" w:hAnsiTheme="minorHAnsi"/>
              <w:noProof/>
              <w:sz w:val="22"/>
              <w:lang w:val="en-US"/>
            </w:rPr>
          </w:pPr>
          <w:hyperlink w:anchor="_Toc113289745" w:history="1">
            <w:r w:rsidR="00A13CCF" w:rsidRPr="000A2E4B">
              <w:rPr>
                <w:rStyle w:val="Hyperlink"/>
                <w:noProof/>
              </w:rPr>
              <w:t>3.9. Harta precipitațiilor - medii multianuale</w:t>
            </w:r>
            <w:r w:rsidR="00A13CCF">
              <w:rPr>
                <w:noProof/>
                <w:webHidden/>
              </w:rPr>
              <w:tab/>
            </w:r>
            <w:r w:rsidR="00A13CCF">
              <w:rPr>
                <w:noProof/>
                <w:webHidden/>
              </w:rPr>
              <w:fldChar w:fldCharType="begin"/>
            </w:r>
            <w:r w:rsidR="00A13CCF">
              <w:rPr>
                <w:noProof/>
                <w:webHidden/>
              </w:rPr>
              <w:instrText xml:space="preserve"> PAGEREF _Toc113289745 \h </w:instrText>
            </w:r>
            <w:r w:rsidR="00A13CCF">
              <w:rPr>
                <w:noProof/>
                <w:webHidden/>
              </w:rPr>
            </w:r>
            <w:r w:rsidR="00A13CCF">
              <w:rPr>
                <w:noProof/>
                <w:webHidden/>
              </w:rPr>
              <w:fldChar w:fldCharType="separate"/>
            </w:r>
            <w:r w:rsidR="00C131A5">
              <w:rPr>
                <w:noProof/>
                <w:webHidden/>
              </w:rPr>
              <w:t>846</w:t>
            </w:r>
            <w:r w:rsidR="00A13CCF">
              <w:rPr>
                <w:noProof/>
                <w:webHidden/>
              </w:rPr>
              <w:fldChar w:fldCharType="end"/>
            </w:r>
          </w:hyperlink>
        </w:p>
        <w:p w:rsidR="00A13CCF" w:rsidRDefault="00EA7527">
          <w:pPr>
            <w:pStyle w:val="TOC3"/>
            <w:tabs>
              <w:tab w:val="right" w:leader="dot" w:pos="9350"/>
            </w:tabs>
            <w:rPr>
              <w:rFonts w:asciiTheme="minorHAnsi" w:eastAsiaTheme="minorEastAsia" w:hAnsiTheme="minorHAnsi"/>
              <w:noProof/>
              <w:sz w:val="22"/>
              <w:lang w:val="en-US"/>
            </w:rPr>
          </w:pPr>
          <w:hyperlink w:anchor="_Toc113289746" w:history="1">
            <w:r w:rsidR="00A13CCF" w:rsidRPr="000A2E4B">
              <w:rPr>
                <w:rStyle w:val="Hyperlink"/>
                <w:noProof/>
              </w:rPr>
              <w:t>3.10. Harta ecosistemelor</w:t>
            </w:r>
            <w:r w:rsidR="00A13CCF">
              <w:rPr>
                <w:noProof/>
                <w:webHidden/>
              </w:rPr>
              <w:tab/>
            </w:r>
            <w:r w:rsidR="00A13CCF">
              <w:rPr>
                <w:noProof/>
                <w:webHidden/>
              </w:rPr>
              <w:fldChar w:fldCharType="begin"/>
            </w:r>
            <w:r w:rsidR="00A13CCF">
              <w:rPr>
                <w:noProof/>
                <w:webHidden/>
              </w:rPr>
              <w:instrText xml:space="preserve"> PAGEREF _Toc113289746 \h </w:instrText>
            </w:r>
            <w:r w:rsidR="00A13CCF">
              <w:rPr>
                <w:noProof/>
                <w:webHidden/>
              </w:rPr>
            </w:r>
            <w:r w:rsidR="00A13CCF">
              <w:rPr>
                <w:noProof/>
                <w:webHidden/>
              </w:rPr>
              <w:fldChar w:fldCharType="separate"/>
            </w:r>
            <w:r w:rsidR="00C131A5">
              <w:rPr>
                <w:noProof/>
                <w:webHidden/>
              </w:rPr>
              <w:t>846</w:t>
            </w:r>
            <w:r w:rsidR="00A13CCF">
              <w:rPr>
                <w:noProof/>
                <w:webHidden/>
              </w:rPr>
              <w:fldChar w:fldCharType="end"/>
            </w:r>
          </w:hyperlink>
        </w:p>
        <w:p w:rsidR="00A13CCF" w:rsidRDefault="00EA7527">
          <w:pPr>
            <w:pStyle w:val="TOC3"/>
            <w:tabs>
              <w:tab w:val="right" w:leader="dot" w:pos="9350"/>
            </w:tabs>
            <w:rPr>
              <w:rFonts w:asciiTheme="minorHAnsi" w:eastAsiaTheme="minorEastAsia" w:hAnsiTheme="minorHAnsi"/>
              <w:noProof/>
              <w:sz w:val="22"/>
              <w:lang w:val="en-US"/>
            </w:rPr>
          </w:pPr>
          <w:hyperlink w:anchor="_Toc113289747" w:history="1">
            <w:r w:rsidR="00A13CCF" w:rsidRPr="000A2E4B">
              <w:rPr>
                <w:rStyle w:val="Hyperlink"/>
                <w:noProof/>
              </w:rPr>
              <w:t>3.11. Hărțile distribuției tipurilor de habitate</w:t>
            </w:r>
            <w:r w:rsidR="00A13CCF">
              <w:rPr>
                <w:noProof/>
                <w:webHidden/>
              </w:rPr>
              <w:tab/>
            </w:r>
            <w:r w:rsidR="00A13CCF">
              <w:rPr>
                <w:noProof/>
                <w:webHidden/>
              </w:rPr>
              <w:fldChar w:fldCharType="begin"/>
            </w:r>
            <w:r w:rsidR="00A13CCF">
              <w:rPr>
                <w:noProof/>
                <w:webHidden/>
              </w:rPr>
              <w:instrText xml:space="preserve"> PAGEREF _Toc113289747 \h </w:instrText>
            </w:r>
            <w:r w:rsidR="00A13CCF">
              <w:rPr>
                <w:noProof/>
                <w:webHidden/>
              </w:rPr>
            </w:r>
            <w:r w:rsidR="00A13CCF">
              <w:rPr>
                <w:noProof/>
                <w:webHidden/>
              </w:rPr>
              <w:fldChar w:fldCharType="separate"/>
            </w:r>
            <w:r w:rsidR="00C131A5">
              <w:rPr>
                <w:noProof/>
                <w:webHidden/>
              </w:rPr>
              <w:t>846</w:t>
            </w:r>
            <w:r w:rsidR="00A13CCF">
              <w:rPr>
                <w:noProof/>
                <w:webHidden/>
              </w:rPr>
              <w:fldChar w:fldCharType="end"/>
            </w:r>
          </w:hyperlink>
        </w:p>
        <w:p w:rsidR="00A13CCF" w:rsidRDefault="00EA7527">
          <w:pPr>
            <w:pStyle w:val="TOC3"/>
            <w:tabs>
              <w:tab w:val="right" w:leader="dot" w:pos="9350"/>
            </w:tabs>
            <w:rPr>
              <w:rFonts w:asciiTheme="minorHAnsi" w:eastAsiaTheme="minorEastAsia" w:hAnsiTheme="minorHAnsi"/>
              <w:noProof/>
              <w:sz w:val="22"/>
              <w:lang w:val="en-US"/>
            </w:rPr>
          </w:pPr>
          <w:hyperlink w:anchor="_Toc113289748" w:history="1">
            <w:r w:rsidR="00A13CCF" w:rsidRPr="000A2E4B">
              <w:rPr>
                <w:rStyle w:val="Hyperlink"/>
                <w:noProof/>
              </w:rPr>
              <w:t>3.12. Hărțile distribuției speciilor</w:t>
            </w:r>
            <w:r w:rsidR="00A13CCF">
              <w:rPr>
                <w:noProof/>
                <w:webHidden/>
              </w:rPr>
              <w:tab/>
            </w:r>
            <w:r w:rsidR="00A13CCF">
              <w:rPr>
                <w:noProof/>
                <w:webHidden/>
              </w:rPr>
              <w:fldChar w:fldCharType="begin"/>
            </w:r>
            <w:r w:rsidR="00A13CCF">
              <w:rPr>
                <w:noProof/>
                <w:webHidden/>
              </w:rPr>
              <w:instrText xml:space="preserve"> PAGEREF _Toc113289748 \h </w:instrText>
            </w:r>
            <w:r w:rsidR="00A13CCF">
              <w:rPr>
                <w:noProof/>
                <w:webHidden/>
              </w:rPr>
            </w:r>
            <w:r w:rsidR="00A13CCF">
              <w:rPr>
                <w:noProof/>
                <w:webHidden/>
              </w:rPr>
              <w:fldChar w:fldCharType="separate"/>
            </w:r>
            <w:r w:rsidR="00C131A5">
              <w:rPr>
                <w:noProof/>
                <w:webHidden/>
              </w:rPr>
              <w:t>846</w:t>
            </w:r>
            <w:r w:rsidR="00A13CCF">
              <w:rPr>
                <w:noProof/>
                <w:webHidden/>
              </w:rPr>
              <w:fldChar w:fldCharType="end"/>
            </w:r>
          </w:hyperlink>
        </w:p>
        <w:p w:rsidR="00A13CCF" w:rsidRDefault="00EA7527">
          <w:pPr>
            <w:pStyle w:val="TOC3"/>
            <w:tabs>
              <w:tab w:val="right" w:leader="dot" w:pos="9350"/>
            </w:tabs>
            <w:rPr>
              <w:rFonts w:asciiTheme="minorHAnsi" w:eastAsiaTheme="minorEastAsia" w:hAnsiTheme="minorHAnsi"/>
              <w:noProof/>
              <w:sz w:val="22"/>
              <w:lang w:val="en-US"/>
            </w:rPr>
          </w:pPr>
          <w:hyperlink w:anchor="_Toc113289749" w:history="1">
            <w:r w:rsidR="00A13CCF" w:rsidRPr="000A2E4B">
              <w:rPr>
                <w:rStyle w:val="Hyperlink"/>
                <w:noProof/>
              </w:rPr>
              <w:t>3.13. Harta unităților administrativ teritoriale</w:t>
            </w:r>
            <w:r w:rsidR="00A13CCF">
              <w:rPr>
                <w:noProof/>
                <w:webHidden/>
              </w:rPr>
              <w:tab/>
            </w:r>
            <w:r w:rsidR="00A13CCF">
              <w:rPr>
                <w:noProof/>
                <w:webHidden/>
              </w:rPr>
              <w:fldChar w:fldCharType="begin"/>
            </w:r>
            <w:r w:rsidR="00A13CCF">
              <w:rPr>
                <w:noProof/>
                <w:webHidden/>
              </w:rPr>
              <w:instrText xml:space="preserve"> PAGEREF _Toc113289749 \h </w:instrText>
            </w:r>
            <w:r w:rsidR="00A13CCF">
              <w:rPr>
                <w:noProof/>
                <w:webHidden/>
              </w:rPr>
            </w:r>
            <w:r w:rsidR="00A13CCF">
              <w:rPr>
                <w:noProof/>
                <w:webHidden/>
              </w:rPr>
              <w:fldChar w:fldCharType="separate"/>
            </w:r>
            <w:r w:rsidR="00C131A5">
              <w:rPr>
                <w:noProof/>
                <w:webHidden/>
              </w:rPr>
              <w:t>846</w:t>
            </w:r>
            <w:r w:rsidR="00A13CCF">
              <w:rPr>
                <w:noProof/>
                <w:webHidden/>
              </w:rPr>
              <w:fldChar w:fldCharType="end"/>
            </w:r>
          </w:hyperlink>
        </w:p>
        <w:p w:rsidR="00A13CCF" w:rsidRDefault="00EA7527">
          <w:pPr>
            <w:pStyle w:val="TOC3"/>
            <w:tabs>
              <w:tab w:val="right" w:leader="dot" w:pos="9350"/>
            </w:tabs>
            <w:rPr>
              <w:rFonts w:asciiTheme="minorHAnsi" w:eastAsiaTheme="minorEastAsia" w:hAnsiTheme="minorHAnsi"/>
              <w:noProof/>
              <w:sz w:val="22"/>
              <w:lang w:val="en-US"/>
            </w:rPr>
          </w:pPr>
          <w:hyperlink w:anchor="_Toc113289750" w:history="1">
            <w:r w:rsidR="00A13CCF" w:rsidRPr="000A2E4B">
              <w:rPr>
                <w:rStyle w:val="Hyperlink"/>
                <w:noProof/>
              </w:rPr>
              <w:t>3.14. Harta utilizării terenului</w:t>
            </w:r>
            <w:r w:rsidR="00A13CCF">
              <w:rPr>
                <w:noProof/>
                <w:webHidden/>
              </w:rPr>
              <w:tab/>
            </w:r>
            <w:r w:rsidR="00A13CCF">
              <w:rPr>
                <w:noProof/>
                <w:webHidden/>
              </w:rPr>
              <w:fldChar w:fldCharType="begin"/>
            </w:r>
            <w:r w:rsidR="00A13CCF">
              <w:rPr>
                <w:noProof/>
                <w:webHidden/>
              </w:rPr>
              <w:instrText xml:space="preserve"> PAGEREF _Toc113289750 \h </w:instrText>
            </w:r>
            <w:r w:rsidR="00A13CCF">
              <w:rPr>
                <w:noProof/>
                <w:webHidden/>
              </w:rPr>
            </w:r>
            <w:r w:rsidR="00A13CCF">
              <w:rPr>
                <w:noProof/>
                <w:webHidden/>
              </w:rPr>
              <w:fldChar w:fldCharType="separate"/>
            </w:r>
            <w:r w:rsidR="00C131A5">
              <w:rPr>
                <w:noProof/>
                <w:webHidden/>
              </w:rPr>
              <w:t>846</w:t>
            </w:r>
            <w:r w:rsidR="00A13CCF">
              <w:rPr>
                <w:noProof/>
                <w:webHidden/>
              </w:rPr>
              <w:fldChar w:fldCharType="end"/>
            </w:r>
          </w:hyperlink>
        </w:p>
        <w:p w:rsidR="00A13CCF" w:rsidRDefault="00EA7527">
          <w:pPr>
            <w:pStyle w:val="TOC3"/>
            <w:tabs>
              <w:tab w:val="right" w:leader="dot" w:pos="9350"/>
            </w:tabs>
            <w:rPr>
              <w:rFonts w:asciiTheme="minorHAnsi" w:eastAsiaTheme="minorEastAsia" w:hAnsiTheme="minorHAnsi"/>
              <w:noProof/>
              <w:sz w:val="22"/>
              <w:lang w:val="en-US"/>
            </w:rPr>
          </w:pPr>
          <w:hyperlink w:anchor="_Toc113289751" w:history="1">
            <w:r w:rsidR="00A13CCF" w:rsidRPr="000A2E4B">
              <w:rPr>
                <w:rStyle w:val="Hyperlink"/>
                <w:noProof/>
              </w:rPr>
              <w:t>3.15. Harta juridică a terenului</w:t>
            </w:r>
            <w:r w:rsidR="00A13CCF">
              <w:rPr>
                <w:noProof/>
                <w:webHidden/>
              </w:rPr>
              <w:tab/>
            </w:r>
            <w:r w:rsidR="00A13CCF">
              <w:rPr>
                <w:noProof/>
                <w:webHidden/>
              </w:rPr>
              <w:fldChar w:fldCharType="begin"/>
            </w:r>
            <w:r w:rsidR="00A13CCF">
              <w:rPr>
                <w:noProof/>
                <w:webHidden/>
              </w:rPr>
              <w:instrText xml:space="preserve"> PAGEREF _Toc113289751 \h </w:instrText>
            </w:r>
            <w:r w:rsidR="00A13CCF">
              <w:rPr>
                <w:noProof/>
                <w:webHidden/>
              </w:rPr>
            </w:r>
            <w:r w:rsidR="00A13CCF">
              <w:rPr>
                <w:noProof/>
                <w:webHidden/>
              </w:rPr>
              <w:fldChar w:fldCharType="separate"/>
            </w:r>
            <w:r w:rsidR="00C131A5">
              <w:rPr>
                <w:noProof/>
                <w:webHidden/>
              </w:rPr>
              <w:t>846</w:t>
            </w:r>
            <w:r w:rsidR="00A13CCF">
              <w:rPr>
                <w:noProof/>
                <w:webHidden/>
              </w:rPr>
              <w:fldChar w:fldCharType="end"/>
            </w:r>
          </w:hyperlink>
        </w:p>
        <w:p w:rsidR="00A13CCF" w:rsidRDefault="00EA7527">
          <w:pPr>
            <w:pStyle w:val="TOC3"/>
            <w:tabs>
              <w:tab w:val="right" w:leader="dot" w:pos="9350"/>
            </w:tabs>
            <w:rPr>
              <w:rFonts w:asciiTheme="minorHAnsi" w:eastAsiaTheme="minorEastAsia" w:hAnsiTheme="minorHAnsi"/>
              <w:noProof/>
              <w:sz w:val="22"/>
              <w:lang w:val="en-US"/>
            </w:rPr>
          </w:pPr>
          <w:hyperlink w:anchor="_Toc113289752" w:history="1">
            <w:r w:rsidR="00A13CCF" w:rsidRPr="000A2E4B">
              <w:rPr>
                <w:rStyle w:val="Hyperlink"/>
                <w:noProof/>
              </w:rPr>
              <w:t>3.16. Harta infrastructurii rutiere și căilor ferate</w:t>
            </w:r>
            <w:r w:rsidR="00A13CCF">
              <w:rPr>
                <w:noProof/>
                <w:webHidden/>
              </w:rPr>
              <w:tab/>
            </w:r>
            <w:r w:rsidR="00A13CCF">
              <w:rPr>
                <w:noProof/>
                <w:webHidden/>
              </w:rPr>
              <w:fldChar w:fldCharType="begin"/>
            </w:r>
            <w:r w:rsidR="00A13CCF">
              <w:rPr>
                <w:noProof/>
                <w:webHidden/>
              </w:rPr>
              <w:instrText xml:space="preserve"> PAGEREF _Toc113289752 \h </w:instrText>
            </w:r>
            <w:r w:rsidR="00A13CCF">
              <w:rPr>
                <w:noProof/>
                <w:webHidden/>
              </w:rPr>
            </w:r>
            <w:r w:rsidR="00A13CCF">
              <w:rPr>
                <w:noProof/>
                <w:webHidden/>
              </w:rPr>
              <w:fldChar w:fldCharType="separate"/>
            </w:r>
            <w:r w:rsidR="00C131A5">
              <w:rPr>
                <w:noProof/>
                <w:webHidden/>
              </w:rPr>
              <w:t>846</w:t>
            </w:r>
            <w:r w:rsidR="00A13CCF">
              <w:rPr>
                <w:noProof/>
                <w:webHidden/>
              </w:rPr>
              <w:fldChar w:fldCharType="end"/>
            </w:r>
          </w:hyperlink>
        </w:p>
        <w:p w:rsidR="00A13CCF" w:rsidRDefault="00EA7527">
          <w:pPr>
            <w:pStyle w:val="TOC3"/>
            <w:tabs>
              <w:tab w:val="right" w:leader="dot" w:pos="9350"/>
            </w:tabs>
            <w:rPr>
              <w:rFonts w:asciiTheme="minorHAnsi" w:eastAsiaTheme="minorEastAsia" w:hAnsiTheme="minorHAnsi"/>
              <w:noProof/>
              <w:sz w:val="22"/>
              <w:lang w:val="en-US"/>
            </w:rPr>
          </w:pPr>
          <w:hyperlink w:anchor="_Toc113289753" w:history="1">
            <w:r w:rsidR="00A13CCF" w:rsidRPr="000A2E4B">
              <w:rPr>
                <w:rStyle w:val="Hyperlink"/>
                <w:noProof/>
              </w:rPr>
              <w:t>3.17. Harta privind perimetrul construit al localităților</w:t>
            </w:r>
            <w:r w:rsidR="00A13CCF">
              <w:rPr>
                <w:noProof/>
                <w:webHidden/>
              </w:rPr>
              <w:tab/>
            </w:r>
            <w:r w:rsidR="00A13CCF">
              <w:rPr>
                <w:noProof/>
                <w:webHidden/>
              </w:rPr>
              <w:fldChar w:fldCharType="begin"/>
            </w:r>
            <w:r w:rsidR="00A13CCF">
              <w:rPr>
                <w:noProof/>
                <w:webHidden/>
              </w:rPr>
              <w:instrText xml:space="preserve"> PAGEREF _Toc113289753 \h </w:instrText>
            </w:r>
            <w:r w:rsidR="00A13CCF">
              <w:rPr>
                <w:noProof/>
                <w:webHidden/>
              </w:rPr>
            </w:r>
            <w:r w:rsidR="00A13CCF">
              <w:rPr>
                <w:noProof/>
                <w:webHidden/>
              </w:rPr>
              <w:fldChar w:fldCharType="separate"/>
            </w:r>
            <w:r w:rsidR="00C131A5">
              <w:rPr>
                <w:noProof/>
                <w:webHidden/>
              </w:rPr>
              <w:t>846</w:t>
            </w:r>
            <w:r w:rsidR="00A13CCF">
              <w:rPr>
                <w:noProof/>
                <w:webHidden/>
              </w:rPr>
              <w:fldChar w:fldCharType="end"/>
            </w:r>
          </w:hyperlink>
        </w:p>
        <w:p w:rsidR="00A13CCF" w:rsidRDefault="00EA7527">
          <w:pPr>
            <w:pStyle w:val="TOC3"/>
            <w:tabs>
              <w:tab w:val="right" w:leader="dot" w:pos="9350"/>
            </w:tabs>
            <w:rPr>
              <w:rFonts w:asciiTheme="minorHAnsi" w:eastAsiaTheme="minorEastAsia" w:hAnsiTheme="minorHAnsi"/>
              <w:noProof/>
              <w:sz w:val="22"/>
              <w:lang w:val="en-US"/>
            </w:rPr>
          </w:pPr>
          <w:hyperlink w:anchor="_Toc113289754" w:history="1">
            <w:r w:rsidR="00A13CCF" w:rsidRPr="000A2E4B">
              <w:rPr>
                <w:rStyle w:val="Hyperlink"/>
                <w:noProof/>
              </w:rPr>
              <w:t>3.18. Harta construcțiilor</w:t>
            </w:r>
            <w:r w:rsidR="00A13CCF">
              <w:rPr>
                <w:noProof/>
                <w:webHidden/>
              </w:rPr>
              <w:tab/>
            </w:r>
            <w:r w:rsidR="00A13CCF">
              <w:rPr>
                <w:noProof/>
                <w:webHidden/>
              </w:rPr>
              <w:fldChar w:fldCharType="begin"/>
            </w:r>
            <w:r w:rsidR="00A13CCF">
              <w:rPr>
                <w:noProof/>
                <w:webHidden/>
              </w:rPr>
              <w:instrText xml:space="preserve"> PAGEREF _Toc113289754 \h </w:instrText>
            </w:r>
            <w:r w:rsidR="00A13CCF">
              <w:rPr>
                <w:noProof/>
                <w:webHidden/>
              </w:rPr>
            </w:r>
            <w:r w:rsidR="00A13CCF">
              <w:rPr>
                <w:noProof/>
                <w:webHidden/>
              </w:rPr>
              <w:fldChar w:fldCharType="separate"/>
            </w:r>
            <w:r w:rsidR="00C131A5">
              <w:rPr>
                <w:noProof/>
                <w:webHidden/>
              </w:rPr>
              <w:t>846</w:t>
            </w:r>
            <w:r w:rsidR="00A13CCF">
              <w:rPr>
                <w:noProof/>
                <w:webHidden/>
              </w:rPr>
              <w:fldChar w:fldCharType="end"/>
            </w:r>
          </w:hyperlink>
        </w:p>
        <w:p w:rsidR="00A13CCF" w:rsidRDefault="00EA7527">
          <w:pPr>
            <w:pStyle w:val="TOC3"/>
            <w:tabs>
              <w:tab w:val="right" w:leader="dot" w:pos="9350"/>
            </w:tabs>
            <w:rPr>
              <w:rFonts w:asciiTheme="minorHAnsi" w:eastAsiaTheme="minorEastAsia" w:hAnsiTheme="minorHAnsi"/>
              <w:noProof/>
              <w:sz w:val="22"/>
              <w:lang w:val="en-US"/>
            </w:rPr>
          </w:pPr>
          <w:hyperlink w:anchor="_Toc113289755" w:history="1">
            <w:r w:rsidR="00A13CCF" w:rsidRPr="000A2E4B">
              <w:rPr>
                <w:rStyle w:val="Hyperlink"/>
                <w:noProof/>
              </w:rPr>
              <w:t>3.19. Harta bunurilor culturale clasate în patrimoniul cultural național</w:t>
            </w:r>
            <w:r w:rsidR="00A13CCF">
              <w:rPr>
                <w:noProof/>
                <w:webHidden/>
              </w:rPr>
              <w:tab/>
            </w:r>
            <w:r w:rsidR="00A13CCF">
              <w:rPr>
                <w:noProof/>
                <w:webHidden/>
              </w:rPr>
              <w:fldChar w:fldCharType="begin"/>
            </w:r>
            <w:r w:rsidR="00A13CCF">
              <w:rPr>
                <w:noProof/>
                <w:webHidden/>
              </w:rPr>
              <w:instrText xml:space="preserve"> PAGEREF _Toc113289755 \h </w:instrText>
            </w:r>
            <w:r w:rsidR="00A13CCF">
              <w:rPr>
                <w:noProof/>
                <w:webHidden/>
              </w:rPr>
            </w:r>
            <w:r w:rsidR="00A13CCF">
              <w:rPr>
                <w:noProof/>
                <w:webHidden/>
              </w:rPr>
              <w:fldChar w:fldCharType="separate"/>
            </w:r>
            <w:r w:rsidR="00C131A5">
              <w:rPr>
                <w:noProof/>
                <w:webHidden/>
              </w:rPr>
              <w:t>846</w:t>
            </w:r>
            <w:r w:rsidR="00A13CCF">
              <w:rPr>
                <w:noProof/>
                <w:webHidden/>
              </w:rPr>
              <w:fldChar w:fldCharType="end"/>
            </w:r>
          </w:hyperlink>
        </w:p>
        <w:p w:rsidR="00A13CCF" w:rsidRDefault="00EA7527">
          <w:pPr>
            <w:pStyle w:val="TOC3"/>
            <w:tabs>
              <w:tab w:val="right" w:leader="dot" w:pos="9350"/>
            </w:tabs>
            <w:rPr>
              <w:rFonts w:asciiTheme="minorHAnsi" w:eastAsiaTheme="minorEastAsia" w:hAnsiTheme="minorHAnsi"/>
              <w:noProof/>
              <w:sz w:val="22"/>
              <w:lang w:val="en-US"/>
            </w:rPr>
          </w:pPr>
          <w:hyperlink w:anchor="_Toc113289756" w:history="1">
            <w:r w:rsidR="00A13CCF" w:rsidRPr="000A2E4B">
              <w:rPr>
                <w:rStyle w:val="Hyperlink"/>
                <w:noProof/>
              </w:rPr>
              <w:t>3.20. Harta obiectivelor turistice și punctelor de belvedere</w:t>
            </w:r>
            <w:r w:rsidR="00A13CCF">
              <w:rPr>
                <w:noProof/>
                <w:webHidden/>
              </w:rPr>
              <w:tab/>
            </w:r>
            <w:r w:rsidR="00A13CCF">
              <w:rPr>
                <w:noProof/>
                <w:webHidden/>
              </w:rPr>
              <w:fldChar w:fldCharType="begin"/>
            </w:r>
            <w:r w:rsidR="00A13CCF">
              <w:rPr>
                <w:noProof/>
                <w:webHidden/>
              </w:rPr>
              <w:instrText xml:space="preserve"> PAGEREF _Toc113289756 \h </w:instrText>
            </w:r>
            <w:r w:rsidR="00A13CCF">
              <w:rPr>
                <w:noProof/>
                <w:webHidden/>
              </w:rPr>
            </w:r>
            <w:r w:rsidR="00A13CCF">
              <w:rPr>
                <w:noProof/>
                <w:webHidden/>
              </w:rPr>
              <w:fldChar w:fldCharType="separate"/>
            </w:r>
            <w:r w:rsidR="00C131A5">
              <w:rPr>
                <w:noProof/>
                <w:webHidden/>
              </w:rPr>
              <w:t>846</w:t>
            </w:r>
            <w:r w:rsidR="00A13CCF">
              <w:rPr>
                <w:noProof/>
                <w:webHidden/>
              </w:rPr>
              <w:fldChar w:fldCharType="end"/>
            </w:r>
          </w:hyperlink>
        </w:p>
        <w:p w:rsidR="00A13CCF" w:rsidRDefault="00EA7527">
          <w:pPr>
            <w:pStyle w:val="TOC3"/>
            <w:tabs>
              <w:tab w:val="right" w:leader="dot" w:pos="9350"/>
            </w:tabs>
            <w:rPr>
              <w:rFonts w:asciiTheme="minorHAnsi" w:eastAsiaTheme="minorEastAsia" w:hAnsiTheme="minorHAnsi"/>
              <w:noProof/>
              <w:sz w:val="22"/>
              <w:lang w:val="en-US"/>
            </w:rPr>
          </w:pPr>
          <w:hyperlink w:anchor="_Toc113289757" w:history="1">
            <w:r w:rsidR="00A13CCF" w:rsidRPr="000A2E4B">
              <w:rPr>
                <w:rStyle w:val="Hyperlink"/>
                <w:noProof/>
              </w:rPr>
              <w:t>3.21. Harta presiunilor la nivelul ariei naturale protejate</w:t>
            </w:r>
            <w:r w:rsidR="00A13CCF">
              <w:rPr>
                <w:noProof/>
                <w:webHidden/>
              </w:rPr>
              <w:tab/>
            </w:r>
            <w:r w:rsidR="00A13CCF">
              <w:rPr>
                <w:noProof/>
                <w:webHidden/>
              </w:rPr>
              <w:fldChar w:fldCharType="begin"/>
            </w:r>
            <w:r w:rsidR="00A13CCF">
              <w:rPr>
                <w:noProof/>
                <w:webHidden/>
              </w:rPr>
              <w:instrText xml:space="preserve"> PAGEREF _Toc113289757 \h </w:instrText>
            </w:r>
            <w:r w:rsidR="00A13CCF">
              <w:rPr>
                <w:noProof/>
                <w:webHidden/>
              </w:rPr>
            </w:r>
            <w:r w:rsidR="00A13CCF">
              <w:rPr>
                <w:noProof/>
                <w:webHidden/>
              </w:rPr>
              <w:fldChar w:fldCharType="separate"/>
            </w:r>
            <w:r w:rsidR="00C131A5">
              <w:rPr>
                <w:noProof/>
                <w:webHidden/>
              </w:rPr>
              <w:t>846</w:t>
            </w:r>
            <w:r w:rsidR="00A13CCF">
              <w:rPr>
                <w:noProof/>
                <w:webHidden/>
              </w:rPr>
              <w:fldChar w:fldCharType="end"/>
            </w:r>
          </w:hyperlink>
        </w:p>
        <w:p w:rsidR="00A13CCF" w:rsidRDefault="00EA7527">
          <w:pPr>
            <w:pStyle w:val="TOC3"/>
            <w:tabs>
              <w:tab w:val="right" w:leader="dot" w:pos="9350"/>
            </w:tabs>
            <w:rPr>
              <w:rFonts w:asciiTheme="minorHAnsi" w:eastAsiaTheme="minorEastAsia" w:hAnsiTheme="minorHAnsi"/>
              <w:noProof/>
              <w:sz w:val="22"/>
              <w:lang w:val="en-US"/>
            </w:rPr>
          </w:pPr>
          <w:hyperlink w:anchor="_Toc113289758" w:history="1">
            <w:r w:rsidR="00A13CCF" w:rsidRPr="000A2E4B">
              <w:rPr>
                <w:rStyle w:val="Hyperlink"/>
                <w:noProof/>
              </w:rPr>
              <w:t>3.22. Harta amenințărilor la nivelul ariei naturale protejate</w:t>
            </w:r>
            <w:r w:rsidR="00A13CCF">
              <w:rPr>
                <w:noProof/>
                <w:webHidden/>
              </w:rPr>
              <w:tab/>
            </w:r>
            <w:r w:rsidR="00A13CCF">
              <w:rPr>
                <w:noProof/>
                <w:webHidden/>
              </w:rPr>
              <w:fldChar w:fldCharType="begin"/>
            </w:r>
            <w:r w:rsidR="00A13CCF">
              <w:rPr>
                <w:noProof/>
                <w:webHidden/>
              </w:rPr>
              <w:instrText xml:space="preserve"> PAGEREF _Toc113289758 \h </w:instrText>
            </w:r>
            <w:r w:rsidR="00A13CCF">
              <w:rPr>
                <w:noProof/>
                <w:webHidden/>
              </w:rPr>
            </w:r>
            <w:r w:rsidR="00A13CCF">
              <w:rPr>
                <w:noProof/>
                <w:webHidden/>
              </w:rPr>
              <w:fldChar w:fldCharType="separate"/>
            </w:r>
            <w:r w:rsidR="00C131A5">
              <w:rPr>
                <w:noProof/>
                <w:webHidden/>
              </w:rPr>
              <w:t>846</w:t>
            </w:r>
            <w:r w:rsidR="00A13CCF">
              <w:rPr>
                <w:noProof/>
                <w:webHidden/>
              </w:rPr>
              <w:fldChar w:fldCharType="end"/>
            </w:r>
          </w:hyperlink>
        </w:p>
        <w:p w:rsidR="00A13CCF" w:rsidRDefault="00EA7527">
          <w:pPr>
            <w:pStyle w:val="TOC3"/>
            <w:tabs>
              <w:tab w:val="right" w:leader="dot" w:pos="9350"/>
            </w:tabs>
            <w:rPr>
              <w:rFonts w:asciiTheme="minorHAnsi" w:eastAsiaTheme="minorEastAsia" w:hAnsiTheme="minorHAnsi"/>
              <w:noProof/>
              <w:sz w:val="22"/>
              <w:lang w:val="en-US"/>
            </w:rPr>
          </w:pPr>
          <w:hyperlink w:anchor="_Toc113289759" w:history="1">
            <w:r w:rsidR="00A13CCF" w:rsidRPr="000A2E4B">
              <w:rPr>
                <w:rStyle w:val="Hyperlink"/>
                <w:noProof/>
              </w:rPr>
              <w:t>3.23. Harta distribuției impacturilor asupra speciilor</w:t>
            </w:r>
            <w:r w:rsidR="00A13CCF">
              <w:rPr>
                <w:noProof/>
                <w:webHidden/>
              </w:rPr>
              <w:tab/>
            </w:r>
            <w:r w:rsidR="00A13CCF">
              <w:rPr>
                <w:noProof/>
                <w:webHidden/>
              </w:rPr>
              <w:fldChar w:fldCharType="begin"/>
            </w:r>
            <w:r w:rsidR="00A13CCF">
              <w:rPr>
                <w:noProof/>
                <w:webHidden/>
              </w:rPr>
              <w:instrText xml:space="preserve"> PAGEREF _Toc113289759 \h </w:instrText>
            </w:r>
            <w:r w:rsidR="00A13CCF">
              <w:rPr>
                <w:noProof/>
                <w:webHidden/>
              </w:rPr>
            </w:r>
            <w:r w:rsidR="00A13CCF">
              <w:rPr>
                <w:noProof/>
                <w:webHidden/>
              </w:rPr>
              <w:fldChar w:fldCharType="separate"/>
            </w:r>
            <w:r w:rsidR="00C131A5">
              <w:rPr>
                <w:noProof/>
                <w:webHidden/>
              </w:rPr>
              <w:t>846</w:t>
            </w:r>
            <w:r w:rsidR="00A13CCF">
              <w:rPr>
                <w:noProof/>
                <w:webHidden/>
              </w:rPr>
              <w:fldChar w:fldCharType="end"/>
            </w:r>
          </w:hyperlink>
        </w:p>
        <w:p w:rsidR="00A13CCF" w:rsidRDefault="00EA7527">
          <w:pPr>
            <w:pStyle w:val="TOC3"/>
            <w:tabs>
              <w:tab w:val="right" w:leader="dot" w:pos="9350"/>
            </w:tabs>
            <w:rPr>
              <w:rFonts w:asciiTheme="minorHAnsi" w:eastAsiaTheme="minorEastAsia" w:hAnsiTheme="minorHAnsi"/>
              <w:noProof/>
              <w:sz w:val="22"/>
              <w:lang w:val="en-US"/>
            </w:rPr>
          </w:pPr>
          <w:hyperlink w:anchor="_Toc113289760" w:history="1">
            <w:r w:rsidR="00A13CCF" w:rsidRPr="000A2E4B">
              <w:rPr>
                <w:rStyle w:val="Hyperlink"/>
                <w:noProof/>
              </w:rPr>
              <w:t>3.24. Harta distribuției impacturilor asupra habitatelor</w:t>
            </w:r>
            <w:r w:rsidR="00A13CCF">
              <w:rPr>
                <w:noProof/>
                <w:webHidden/>
              </w:rPr>
              <w:tab/>
            </w:r>
            <w:r w:rsidR="00A13CCF">
              <w:rPr>
                <w:noProof/>
                <w:webHidden/>
              </w:rPr>
              <w:fldChar w:fldCharType="begin"/>
            </w:r>
            <w:r w:rsidR="00A13CCF">
              <w:rPr>
                <w:noProof/>
                <w:webHidden/>
              </w:rPr>
              <w:instrText xml:space="preserve"> PAGEREF _Toc113289760 \h </w:instrText>
            </w:r>
            <w:r w:rsidR="00A13CCF">
              <w:rPr>
                <w:noProof/>
                <w:webHidden/>
              </w:rPr>
            </w:r>
            <w:r w:rsidR="00A13CCF">
              <w:rPr>
                <w:noProof/>
                <w:webHidden/>
              </w:rPr>
              <w:fldChar w:fldCharType="separate"/>
            </w:r>
            <w:r w:rsidR="00C131A5">
              <w:rPr>
                <w:noProof/>
                <w:webHidden/>
              </w:rPr>
              <w:t>846</w:t>
            </w:r>
            <w:r w:rsidR="00A13CCF">
              <w:rPr>
                <w:noProof/>
                <w:webHidden/>
              </w:rPr>
              <w:fldChar w:fldCharType="end"/>
            </w:r>
          </w:hyperlink>
        </w:p>
        <w:p w:rsidR="00A13CCF" w:rsidRDefault="00EA7527">
          <w:pPr>
            <w:pStyle w:val="TOC2"/>
            <w:tabs>
              <w:tab w:val="right" w:leader="dot" w:pos="9350"/>
            </w:tabs>
            <w:rPr>
              <w:rFonts w:asciiTheme="minorHAnsi" w:eastAsiaTheme="minorEastAsia" w:hAnsiTheme="minorHAnsi"/>
              <w:noProof/>
              <w:sz w:val="22"/>
              <w:lang w:val="en-US"/>
            </w:rPr>
          </w:pPr>
          <w:hyperlink w:anchor="_Toc113289761" w:history="1">
            <w:r w:rsidR="00A13CCF" w:rsidRPr="000A2E4B">
              <w:rPr>
                <w:rStyle w:val="Hyperlink"/>
                <w:noProof/>
              </w:rPr>
              <w:t>Anexa nr. 4. Hărți măsuri specifice de conservare</w:t>
            </w:r>
            <w:r w:rsidR="00A13CCF">
              <w:rPr>
                <w:noProof/>
                <w:webHidden/>
              </w:rPr>
              <w:tab/>
            </w:r>
            <w:r w:rsidR="00A13CCF">
              <w:rPr>
                <w:noProof/>
                <w:webHidden/>
              </w:rPr>
              <w:fldChar w:fldCharType="begin"/>
            </w:r>
            <w:r w:rsidR="00A13CCF">
              <w:rPr>
                <w:noProof/>
                <w:webHidden/>
              </w:rPr>
              <w:instrText xml:space="preserve"> PAGEREF _Toc113289761 \h </w:instrText>
            </w:r>
            <w:r w:rsidR="00A13CCF">
              <w:rPr>
                <w:noProof/>
                <w:webHidden/>
              </w:rPr>
            </w:r>
            <w:r w:rsidR="00A13CCF">
              <w:rPr>
                <w:noProof/>
                <w:webHidden/>
              </w:rPr>
              <w:fldChar w:fldCharType="separate"/>
            </w:r>
            <w:r w:rsidR="00C131A5">
              <w:rPr>
                <w:noProof/>
                <w:webHidden/>
              </w:rPr>
              <w:t>846</w:t>
            </w:r>
            <w:r w:rsidR="00A13CCF">
              <w:rPr>
                <w:noProof/>
                <w:webHidden/>
              </w:rPr>
              <w:fldChar w:fldCharType="end"/>
            </w:r>
          </w:hyperlink>
        </w:p>
        <w:p w:rsidR="003F2EA4" w:rsidRDefault="003F2EA4">
          <w:r>
            <w:rPr>
              <w:b/>
              <w:bCs/>
              <w:noProof/>
            </w:rPr>
            <w:fldChar w:fldCharType="end"/>
          </w:r>
        </w:p>
      </w:sdtContent>
    </w:sdt>
    <w:p w:rsidR="003F2EA4" w:rsidRDefault="003F2EA4" w:rsidP="00161A2A">
      <w:pPr>
        <w:pStyle w:val="Heading1"/>
        <w:spacing w:line="360" w:lineRule="auto"/>
      </w:pPr>
    </w:p>
    <w:p w:rsidR="003F2EA4" w:rsidRDefault="003F2EA4" w:rsidP="00161A2A">
      <w:pPr>
        <w:pStyle w:val="Heading1"/>
        <w:spacing w:line="360" w:lineRule="auto"/>
      </w:pPr>
    </w:p>
    <w:p w:rsidR="003F2EA4" w:rsidRDefault="003F2EA4" w:rsidP="00161A2A">
      <w:pPr>
        <w:pStyle w:val="Heading1"/>
        <w:spacing w:line="360" w:lineRule="auto"/>
      </w:pPr>
    </w:p>
    <w:p w:rsidR="003F2EA4" w:rsidRDefault="003F2EA4" w:rsidP="00161A2A">
      <w:pPr>
        <w:pStyle w:val="Heading1"/>
        <w:spacing w:line="360" w:lineRule="auto"/>
      </w:pPr>
    </w:p>
    <w:p w:rsidR="003F2EA4" w:rsidRDefault="003F2EA4" w:rsidP="00161A2A">
      <w:pPr>
        <w:pStyle w:val="Heading1"/>
        <w:spacing w:line="360" w:lineRule="auto"/>
      </w:pPr>
    </w:p>
    <w:p w:rsidR="003F2EA4" w:rsidRDefault="003F2EA4" w:rsidP="00161A2A">
      <w:pPr>
        <w:pStyle w:val="Heading1"/>
        <w:spacing w:line="360" w:lineRule="auto"/>
      </w:pPr>
    </w:p>
    <w:p w:rsidR="003F2EA4" w:rsidRDefault="003F2EA4" w:rsidP="00161A2A">
      <w:pPr>
        <w:pStyle w:val="Heading1"/>
        <w:spacing w:line="360" w:lineRule="auto"/>
      </w:pPr>
    </w:p>
    <w:p w:rsidR="003F2EA4" w:rsidRDefault="003F2EA4" w:rsidP="00161A2A">
      <w:pPr>
        <w:pStyle w:val="Heading1"/>
        <w:spacing w:line="360" w:lineRule="auto"/>
      </w:pPr>
    </w:p>
    <w:p w:rsidR="003F2EA4" w:rsidRDefault="003F2EA4" w:rsidP="00161A2A">
      <w:pPr>
        <w:pStyle w:val="Heading1"/>
        <w:spacing w:line="360" w:lineRule="auto"/>
      </w:pPr>
    </w:p>
    <w:p w:rsidR="003F2EA4" w:rsidRDefault="003F2EA4" w:rsidP="00161A2A">
      <w:pPr>
        <w:pStyle w:val="Heading1"/>
        <w:spacing w:line="360" w:lineRule="auto"/>
      </w:pPr>
    </w:p>
    <w:p w:rsidR="003F2EA4" w:rsidRDefault="003F2EA4" w:rsidP="00161A2A">
      <w:pPr>
        <w:pStyle w:val="Heading1"/>
        <w:spacing w:line="360" w:lineRule="auto"/>
      </w:pPr>
    </w:p>
    <w:p w:rsidR="003F2EA4" w:rsidRDefault="003F2EA4" w:rsidP="00161A2A">
      <w:pPr>
        <w:pStyle w:val="Heading1"/>
        <w:spacing w:line="360" w:lineRule="auto"/>
      </w:pPr>
    </w:p>
    <w:p w:rsidR="00242B49" w:rsidRDefault="00242B49" w:rsidP="00161A2A">
      <w:pPr>
        <w:pStyle w:val="Heading1"/>
        <w:spacing w:line="360" w:lineRule="auto"/>
      </w:pPr>
    </w:p>
    <w:p w:rsidR="00242B49" w:rsidRDefault="00242B49" w:rsidP="00161A2A">
      <w:pPr>
        <w:pStyle w:val="Heading1"/>
        <w:spacing w:line="360" w:lineRule="auto"/>
      </w:pPr>
    </w:p>
    <w:p w:rsidR="00A13CCF" w:rsidRDefault="00A13CCF" w:rsidP="00161A2A">
      <w:pPr>
        <w:pStyle w:val="Heading1"/>
        <w:spacing w:line="360" w:lineRule="auto"/>
      </w:pPr>
    </w:p>
    <w:p w:rsidR="00A13CCF" w:rsidRDefault="00A13CCF" w:rsidP="00161A2A">
      <w:pPr>
        <w:pStyle w:val="Heading1"/>
        <w:spacing w:line="360" w:lineRule="auto"/>
      </w:pPr>
    </w:p>
    <w:p w:rsidR="00A13CCF" w:rsidRDefault="00A13CCF" w:rsidP="00161A2A">
      <w:pPr>
        <w:pStyle w:val="Heading1"/>
        <w:spacing w:line="360" w:lineRule="auto"/>
      </w:pPr>
    </w:p>
    <w:p w:rsidR="00A13CCF" w:rsidRDefault="00A13CCF" w:rsidP="00161A2A">
      <w:pPr>
        <w:pStyle w:val="Heading1"/>
        <w:spacing w:line="360" w:lineRule="auto"/>
      </w:pPr>
    </w:p>
    <w:p w:rsidR="00A13CCF" w:rsidRDefault="00A13CCF" w:rsidP="00161A2A">
      <w:pPr>
        <w:pStyle w:val="Heading1"/>
        <w:spacing w:line="360" w:lineRule="auto"/>
      </w:pPr>
    </w:p>
    <w:p w:rsidR="00A13CCF" w:rsidRDefault="00A13CCF" w:rsidP="00161A2A">
      <w:pPr>
        <w:pStyle w:val="Heading1"/>
        <w:spacing w:line="360" w:lineRule="auto"/>
      </w:pPr>
    </w:p>
    <w:p w:rsidR="00242B49" w:rsidRDefault="00242B49" w:rsidP="00161A2A">
      <w:pPr>
        <w:pStyle w:val="Heading1"/>
        <w:spacing w:line="360" w:lineRule="auto"/>
      </w:pPr>
    </w:p>
    <w:p w:rsidR="00242B49" w:rsidRDefault="00242B49" w:rsidP="00161A2A">
      <w:pPr>
        <w:pStyle w:val="Heading1"/>
        <w:spacing w:line="360" w:lineRule="auto"/>
      </w:pPr>
    </w:p>
    <w:p w:rsidR="00242B49" w:rsidRDefault="00242B49" w:rsidP="00161A2A">
      <w:pPr>
        <w:pStyle w:val="Heading1"/>
        <w:spacing w:line="360" w:lineRule="auto"/>
      </w:pPr>
    </w:p>
    <w:p w:rsidR="00242B49" w:rsidRDefault="00242B49" w:rsidP="00161A2A">
      <w:pPr>
        <w:pStyle w:val="Heading1"/>
        <w:spacing w:line="360" w:lineRule="auto"/>
      </w:pPr>
    </w:p>
    <w:p w:rsidR="00242B49" w:rsidRDefault="00242B49" w:rsidP="00161A2A">
      <w:pPr>
        <w:pStyle w:val="Heading1"/>
        <w:spacing w:line="360" w:lineRule="auto"/>
      </w:pPr>
    </w:p>
    <w:p w:rsidR="00C131A5" w:rsidRDefault="00C131A5" w:rsidP="00161A2A">
      <w:pPr>
        <w:pStyle w:val="Heading1"/>
        <w:spacing w:line="360" w:lineRule="auto"/>
      </w:pPr>
    </w:p>
    <w:p w:rsidR="00766001" w:rsidRPr="00216B6C" w:rsidRDefault="00766001" w:rsidP="00161A2A">
      <w:pPr>
        <w:pStyle w:val="Heading1"/>
        <w:spacing w:line="360" w:lineRule="auto"/>
      </w:pPr>
      <w:bookmarkStart w:id="0" w:name="_Toc113289657"/>
      <w:r w:rsidRPr="00216B6C">
        <w:lastRenderedPageBreak/>
        <w:t>1.</w:t>
      </w:r>
      <w:r w:rsidR="00EE0907">
        <w:t xml:space="preserve"> </w:t>
      </w:r>
      <w:r w:rsidRPr="00216B6C">
        <w:t>INFORMAȚII</w:t>
      </w:r>
      <w:r w:rsidR="00EE0907">
        <w:t xml:space="preserve"> </w:t>
      </w:r>
      <w:r w:rsidRPr="00216B6C">
        <w:t>GENERALE</w:t>
      </w:r>
      <w:bookmarkEnd w:id="0"/>
    </w:p>
    <w:p w:rsidR="00B07816" w:rsidRDefault="00B07816" w:rsidP="00161A2A">
      <w:pPr>
        <w:pStyle w:val="Heading2"/>
        <w:spacing w:line="360" w:lineRule="auto"/>
        <w:rPr>
          <w:bCs/>
        </w:rPr>
      </w:pPr>
    </w:p>
    <w:p w:rsidR="00766001" w:rsidRDefault="00766001" w:rsidP="00161A2A">
      <w:pPr>
        <w:pStyle w:val="Heading2"/>
        <w:numPr>
          <w:ilvl w:val="1"/>
          <w:numId w:val="1"/>
        </w:numPr>
        <w:spacing w:line="360" w:lineRule="auto"/>
      </w:pPr>
      <w:bookmarkStart w:id="1" w:name="_Toc113289658"/>
      <w:r w:rsidRPr="00216B6C">
        <w:t>Descrierea</w:t>
      </w:r>
      <w:r w:rsidR="00EE0907">
        <w:t xml:space="preserve"> </w:t>
      </w:r>
      <w:r w:rsidRPr="00216B6C">
        <w:t>sintetică</w:t>
      </w:r>
      <w:r w:rsidR="00EE0907">
        <w:t xml:space="preserve"> </w:t>
      </w:r>
      <w:r w:rsidRPr="00216B6C">
        <w:t>a</w:t>
      </w:r>
      <w:r w:rsidR="00EE0907">
        <w:t xml:space="preserve"> </w:t>
      </w:r>
      <w:r w:rsidRPr="00216B6C">
        <w:t>Planului</w:t>
      </w:r>
      <w:r w:rsidR="00EE0907">
        <w:t xml:space="preserve"> </w:t>
      </w:r>
      <w:r w:rsidRPr="00216B6C">
        <w:t>de</w:t>
      </w:r>
      <w:r w:rsidR="00EE0907">
        <w:t xml:space="preserve"> </w:t>
      </w:r>
      <w:r w:rsidRPr="00216B6C">
        <w:t>management</w:t>
      </w:r>
      <w:bookmarkEnd w:id="1"/>
    </w:p>
    <w:p w:rsidR="00B07816" w:rsidRDefault="00B07816" w:rsidP="00161A2A">
      <w:pPr>
        <w:spacing w:line="360" w:lineRule="auto"/>
      </w:pPr>
    </w:p>
    <w:p w:rsidR="00B07816" w:rsidRDefault="00B07816" w:rsidP="00161A2A">
      <w:pPr>
        <w:pStyle w:val="BodyText"/>
        <w:spacing w:line="360" w:lineRule="auto"/>
      </w:pPr>
      <w:r>
        <w:t>Stepa Saraiu –</w:t>
      </w:r>
      <w:r w:rsidR="00D55C60">
        <w:t xml:space="preserve"> Horea reprezintă o</w:t>
      </w:r>
      <w:r>
        <w:t xml:space="preserve"> arie naturală protejată, parte a rețelei de situri Natura 2000 în România, d</w:t>
      </w:r>
      <w:r w:rsidRPr="00B07816">
        <w:t>esemnată prin HG nr. 1284/2007 privind declararea ariilor de protecție specială avifaunistică (APSA) ca parte integrantă a rețelei ecologice eur</w:t>
      </w:r>
      <w:r w:rsidR="003B02AD">
        <w:t>opene Natura 2000 în România cu</w:t>
      </w:r>
      <w:r w:rsidRPr="00B07816">
        <w:t>modificările și completările ulterioare</w:t>
      </w:r>
      <w:r>
        <w:t>.</w:t>
      </w:r>
      <w:r w:rsidR="00D55C60">
        <w:t xml:space="preserve"> </w:t>
      </w:r>
      <w:r w:rsidR="003B02AD">
        <w:t>Aria protejată</w:t>
      </w:r>
      <w:r>
        <w:t xml:space="preserve"> </w:t>
      </w:r>
      <w:r w:rsidR="003B02AD">
        <w:t xml:space="preserve">este situată </w:t>
      </w:r>
      <w:r>
        <w:t xml:space="preserve">în zona de stepă caracteristică Dobrogei continentale, desemnată pentru specile de păsări specifice acestui tip de ecosistem, atât în perioadele de cuibărit cât și în cele de migrație. </w:t>
      </w:r>
    </w:p>
    <w:p w:rsidR="003B02AD" w:rsidRDefault="00BF3FB1" w:rsidP="00161A2A">
      <w:pPr>
        <w:pStyle w:val="BodyText"/>
        <w:spacing w:line="360" w:lineRule="auto"/>
      </w:pPr>
      <w:r>
        <w:t>Aria naturală</w:t>
      </w:r>
      <w:r w:rsidR="003B02AD">
        <w:t xml:space="preserve"> protejată se află pe teritoriul administrativ/Unităților Administrativ Teritoriale ale comunelor Saraiu, Horia și respectiv Gârliciu, având o suprafață de 4127.1ha.</w:t>
      </w:r>
      <w:r w:rsidR="00493498">
        <w:t xml:space="preserve"> De asemenea, o suprafață foarte redusă (0.15% din aria naturală protejată, respectiv 6.19ha) se suprapune cu teritoriul administrativ al comunei Crucea.</w:t>
      </w:r>
    </w:p>
    <w:p w:rsidR="003B02AD" w:rsidRDefault="003B02AD" w:rsidP="00161A2A">
      <w:pPr>
        <w:pStyle w:val="BodyText"/>
        <w:spacing w:line="360" w:lineRule="auto"/>
      </w:pPr>
    </w:p>
    <w:p w:rsidR="003B02AD" w:rsidRDefault="003B02AD" w:rsidP="00161A2A">
      <w:pPr>
        <w:pStyle w:val="BodyText"/>
        <w:spacing w:line="360" w:lineRule="auto"/>
      </w:pPr>
      <w:r w:rsidRPr="00093582">
        <w:t>Planul de management al Ariei</w:t>
      </w:r>
      <w:r>
        <w:t xml:space="preserve"> Naturale Protejate ROSPA0101 Stepa Saraiu - Horea</w:t>
      </w:r>
      <w:r w:rsidRPr="00093582">
        <w:t xml:space="preserve"> constituie documentul oficial în baza căruia administratorul sau custodele gestionează aria protejată respectivă, reglementează activităţile din interiorul ariei şi din zonele limitrofe acesteia, în vederea atingerii scopului şi obiectivelor cuprinse în plan. Acest plan sintetizează informaţia existentă până la această dată şi stabileşte obiectivele de management şi planul</w:t>
      </w:r>
      <w:r>
        <w:t xml:space="preserve"> de acţiune pe următorii 5 ani.</w:t>
      </w:r>
    </w:p>
    <w:p w:rsidR="003B02AD" w:rsidRPr="00093582" w:rsidRDefault="003B02AD" w:rsidP="00161A2A">
      <w:pPr>
        <w:pStyle w:val="BodyText"/>
        <w:spacing w:line="360" w:lineRule="auto"/>
      </w:pPr>
      <w:r w:rsidRPr="00093582">
        <w:t xml:space="preserve">Scopul central al planului de management este stabilirea cadrului pentru menţinerea nealterată a caracteristicilor de bază </w:t>
      </w:r>
      <w:r>
        <w:t>ale ariei</w:t>
      </w:r>
      <w:r w:rsidRPr="00093582">
        <w:t>, suportul necesar pentru a asigura conservarea valorilor naturale, biodiversitate, resurse naturale şi generarea serviciilor de mediu pe termen lung.</w:t>
      </w:r>
    </w:p>
    <w:p w:rsidR="003B02AD" w:rsidRDefault="003B02AD" w:rsidP="00161A2A">
      <w:pPr>
        <w:pStyle w:val="BodyText"/>
        <w:spacing w:line="360" w:lineRule="auto"/>
      </w:pPr>
      <w:r>
        <w:t>Pentru a atinge scopul planului de management pentru situl Natura 2000 ROSPA 0101 Stepa Saraiu-Horea sunt definite șase obiective generale enumerate mai jos:</w:t>
      </w:r>
    </w:p>
    <w:p w:rsidR="003B02AD" w:rsidRDefault="003B02AD" w:rsidP="00161A2A">
      <w:pPr>
        <w:pStyle w:val="BodyText"/>
        <w:spacing w:line="360" w:lineRule="auto"/>
      </w:pPr>
      <w:r>
        <w:t>OG1. Asigurarea condițiilor propice speciilor prioritare din sit în scopul menţinerii stării de conservare favorabilă a acestora</w:t>
      </w:r>
    </w:p>
    <w:p w:rsidR="003B02AD" w:rsidRDefault="003B02AD" w:rsidP="00161A2A">
      <w:pPr>
        <w:pStyle w:val="BodyText"/>
        <w:spacing w:line="360" w:lineRule="auto"/>
      </w:pPr>
      <w:r>
        <w:t>OG2. Monitorizarea speciilor de interes conservativ, a implementării măsurilor planului de management și a factorilor antropici cu potențial impact negativ în cadrul sitului ROSPA 0101</w:t>
      </w:r>
    </w:p>
    <w:p w:rsidR="003B02AD" w:rsidRDefault="003B02AD" w:rsidP="00161A2A">
      <w:pPr>
        <w:pStyle w:val="BodyText"/>
        <w:spacing w:line="360" w:lineRule="auto"/>
      </w:pPr>
      <w:r>
        <w:t xml:space="preserve">OG3. Administrarea și managementul eficient al ariei naturale protejate și asigurarea durabilității </w:t>
      </w:r>
      <w:r>
        <w:lastRenderedPageBreak/>
        <w:t>managementului</w:t>
      </w:r>
    </w:p>
    <w:p w:rsidR="003B02AD" w:rsidRDefault="003B02AD" w:rsidP="00161A2A">
      <w:pPr>
        <w:pStyle w:val="BodyText"/>
        <w:spacing w:line="360" w:lineRule="auto"/>
      </w:pPr>
      <w:r>
        <w:t>OG4. Comunicare, educație ecologică și conștientizarea publicului</w:t>
      </w:r>
    </w:p>
    <w:p w:rsidR="003B02AD" w:rsidRDefault="003B02AD" w:rsidP="00161A2A">
      <w:pPr>
        <w:pStyle w:val="BodyText"/>
        <w:spacing w:line="360" w:lineRule="auto"/>
      </w:pPr>
      <w:r>
        <w:t>OG5. Promovarea utilizarea durabile a resurselor naturale în concordanță cu necesitatea de realizare a obiectivelor planului de management</w:t>
      </w:r>
    </w:p>
    <w:p w:rsidR="003B02AD" w:rsidRDefault="003B02AD" w:rsidP="00161A2A">
      <w:pPr>
        <w:pStyle w:val="BodyText"/>
        <w:spacing w:line="360" w:lineRule="auto"/>
      </w:pPr>
      <w:r>
        <w:t>OG6. Crearea de oportunități pentru desfășurarea unui turism durabil, prin intermediul valorilor naturale și culturale, cu scopul limitării impactului asupra mediului</w:t>
      </w:r>
    </w:p>
    <w:p w:rsidR="003B02AD" w:rsidRDefault="003B02AD" w:rsidP="00161A2A">
      <w:pPr>
        <w:pStyle w:val="BodyText"/>
        <w:spacing w:line="360" w:lineRule="auto"/>
      </w:pPr>
    </w:p>
    <w:p w:rsidR="003B02AD" w:rsidRDefault="003B02AD" w:rsidP="00161A2A">
      <w:pPr>
        <w:pStyle w:val="BodyText"/>
        <w:spacing w:line="360" w:lineRule="auto"/>
      </w:pPr>
      <w:r>
        <w:t>Pentru fiecare obiectiv general s-au stabilit o serie de obiective specifice după cum urmează:</w:t>
      </w:r>
    </w:p>
    <w:p w:rsidR="003B02AD" w:rsidRDefault="003B02AD" w:rsidP="00161A2A">
      <w:pPr>
        <w:pStyle w:val="BodyText"/>
        <w:spacing w:line="360" w:lineRule="auto"/>
      </w:pPr>
      <w:r>
        <w:t>OS1.1 Asigurarea stării de conservare favorabilă pentru speciile de păsări caracteristice terenurilor agricole din situl ROSPA 0101</w:t>
      </w:r>
    </w:p>
    <w:p w:rsidR="003B02AD" w:rsidRDefault="003B02AD" w:rsidP="00161A2A">
      <w:pPr>
        <w:pStyle w:val="BodyText"/>
        <w:spacing w:line="360" w:lineRule="auto"/>
      </w:pPr>
      <w:r>
        <w:t>OS1.2 Asigurarea stării de conservare favorabile pentru speciile de păsări caracteristice regiunilor stepice din situl ROSPA 0101</w:t>
      </w:r>
    </w:p>
    <w:p w:rsidR="003B02AD" w:rsidRDefault="003B02AD" w:rsidP="00161A2A">
      <w:pPr>
        <w:pStyle w:val="BodyText"/>
        <w:spacing w:line="360" w:lineRule="auto"/>
      </w:pPr>
      <w:r>
        <w:t>OS 1.3 Imbunătățirea condițiilor pentru speciile caracteristice habitatelor forestiere și aliniamentelor de arbori din situl ROSPA 0101</w:t>
      </w:r>
    </w:p>
    <w:p w:rsidR="003B02AD" w:rsidRDefault="003B02AD" w:rsidP="00161A2A">
      <w:pPr>
        <w:pStyle w:val="BodyText"/>
        <w:spacing w:line="360" w:lineRule="auto"/>
      </w:pPr>
      <w:r>
        <w:t>OS 1.4 Diminuarea riscului de mortalitate directă a speciilor cauzată linii electrice și alte structuri și reducerea deranjului cauzat de alte activități antropice în situl ROSPA 0101</w:t>
      </w:r>
    </w:p>
    <w:p w:rsidR="003B02AD" w:rsidRDefault="003B02AD" w:rsidP="00161A2A">
      <w:pPr>
        <w:pStyle w:val="BodyText"/>
        <w:spacing w:line="360" w:lineRule="auto"/>
      </w:pPr>
      <w:r>
        <w:t>OS2.1 Elaborarea și implementarea programului de monitorizare a speciilor de interes conservativ, a procesului de implementare a măsurilor planului de management și a impactului antropic</w:t>
      </w:r>
    </w:p>
    <w:p w:rsidR="003B02AD" w:rsidRDefault="003B02AD" w:rsidP="00161A2A">
      <w:pPr>
        <w:pStyle w:val="BodyText"/>
        <w:spacing w:line="360" w:lineRule="auto"/>
      </w:pPr>
      <w:r>
        <w:t>OS2.2 Monitorizarea activităților umane cu potențial impactul asupra stării de conservare a speciilor de interes conservativ în situl ROSPA 0101</w:t>
      </w:r>
    </w:p>
    <w:p w:rsidR="003B02AD" w:rsidRDefault="003B02AD" w:rsidP="00161A2A">
      <w:pPr>
        <w:pStyle w:val="BodyText"/>
        <w:spacing w:line="360" w:lineRule="auto"/>
      </w:pPr>
      <w:r>
        <w:t>OS3.1 Asigurarea managementului eficient al ariei naturale protejate cu scopul menţinerii stării de conservare favorabilă a speciilor și habitatelor de interes conservative</w:t>
      </w:r>
    </w:p>
    <w:p w:rsidR="003B02AD" w:rsidRDefault="003B02AD" w:rsidP="00161A2A">
      <w:pPr>
        <w:pStyle w:val="BodyText"/>
        <w:spacing w:line="360" w:lineRule="auto"/>
      </w:pPr>
      <w:r>
        <w:t>OS4.1 Promovarea valorilor naturale din cadrul Ariei Speciale de Protecție Avifaunistică ROSPA0101 Stepa Saraiu-Horea prin intermediul materialelor informative, site-lui web, altor mijloace de comunicare și activități educaționale</w:t>
      </w:r>
    </w:p>
    <w:p w:rsidR="003B02AD" w:rsidRDefault="003B02AD" w:rsidP="00161A2A">
      <w:pPr>
        <w:pStyle w:val="BodyText"/>
        <w:spacing w:line="360" w:lineRule="auto"/>
      </w:pPr>
      <w:r>
        <w:t>OS 5.1 Promovarea dezvoltării durabile a localităților aflate pe teritoriul sau în vecinătatea ariei naturale protejate</w:t>
      </w:r>
    </w:p>
    <w:p w:rsidR="00B07816" w:rsidRDefault="003B02AD" w:rsidP="00161A2A">
      <w:pPr>
        <w:pStyle w:val="BodyText"/>
        <w:spacing w:line="360" w:lineRule="auto"/>
      </w:pPr>
      <w:r>
        <w:t xml:space="preserve">OS6.1 Promovarea turismului în cadrul sitului prin intermediul valorilor naturale, culturale și </w:t>
      </w:r>
      <w:r>
        <w:lastRenderedPageBreak/>
        <w:t>istorice locale</w:t>
      </w:r>
    </w:p>
    <w:p w:rsidR="003B02AD" w:rsidRDefault="00FD6731" w:rsidP="00161A2A">
      <w:pPr>
        <w:pStyle w:val="BodyText"/>
        <w:spacing w:line="360" w:lineRule="auto"/>
      </w:pPr>
      <w:r>
        <w:t xml:space="preserve">Din punct de vedere al bazei legale, </w:t>
      </w:r>
      <w:r w:rsidRPr="00093582">
        <w:t xml:space="preserve">Planul de Management al Ariei </w:t>
      </w:r>
      <w:r>
        <w:t xml:space="preserve">Naturale </w:t>
      </w:r>
      <w:r w:rsidRPr="00093582">
        <w:t xml:space="preserve">Protejate a fost elaborat conform prevederilor art. 21din Ordonanţa de Urgenţă a Guvernului nr. 57/2007 aprobată cu modificări și completări prin Legea nr. 49/2011, respectarea prevederilor prezentului Plan de Management fiind </w:t>
      </w:r>
      <w:r w:rsidRPr="00093582">
        <w:rPr>
          <w:iCs/>
        </w:rPr>
        <w:t>„</w:t>
      </w:r>
      <w:r w:rsidRPr="00093582">
        <w:t>obligatorie pentru administratorii ariilor naturale protejate, precum şi pentru persoanele fizice şi juridice care deţin sau care administrează terenuri şi alte bunuri şi/sau care desfăşoară activităţi în perimetrul şi în vecinătatea ariei naturale protejate</w:t>
      </w:r>
      <w:r w:rsidRPr="00093582">
        <w:rPr>
          <w:iCs/>
        </w:rPr>
        <w:t>”.</w:t>
      </w:r>
    </w:p>
    <w:p w:rsidR="0091439C" w:rsidRDefault="0091439C" w:rsidP="00161A2A">
      <w:pPr>
        <w:spacing w:line="360" w:lineRule="auto"/>
        <w:rPr>
          <w:color w:val="48B7E6"/>
        </w:rPr>
      </w:pPr>
    </w:p>
    <w:p w:rsidR="00FD6731" w:rsidRDefault="00B913A6" w:rsidP="00161A2A">
      <w:pPr>
        <w:spacing w:line="360" w:lineRule="auto"/>
        <w:rPr>
          <w:color w:val="333333"/>
        </w:rPr>
      </w:pPr>
      <w:r>
        <w:rPr>
          <w:color w:val="48B7E6"/>
        </w:rPr>
        <w:t xml:space="preserve">Tabelul 1. </w:t>
      </w:r>
      <w:r w:rsidR="00766001" w:rsidRPr="00216B6C">
        <w:rPr>
          <w:color w:val="48B7E6"/>
        </w:rPr>
        <w:t>Cadrul</w:t>
      </w:r>
      <w:r w:rsidR="00EE0907">
        <w:rPr>
          <w:color w:val="48B7E6"/>
        </w:rPr>
        <w:t xml:space="preserve"> </w:t>
      </w:r>
      <w:r w:rsidR="00766001" w:rsidRPr="00216B6C">
        <w:rPr>
          <w:color w:val="48B7E6"/>
        </w:rPr>
        <w:t>legislativ</w:t>
      </w:r>
      <w:r w:rsidR="00EE0907">
        <w:rPr>
          <w:color w:val="48B7E6"/>
        </w:rPr>
        <w:t xml:space="preserve"> </w:t>
      </w:r>
      <w:r w:rsidR="00766001" w:rsidRPr="00216B6C">
        <w:rPr>
          <w:color w:val="48B7E6"/>
        </w:rPr>
        <w:t>referitor</w:t>
      </w:r>
      <w:r w:rsidR="00EE0907">
        <w:rPr>
          <w:color w:val="48B7E6"/>
        </w:rPr>
        <w:t xml:space="preserve"> </w:t>
      </w:r>
      <w:r w:rsidR="00766001" w:rsidRPr="00216B6C">
        <w:rPr>
          <w:color w:val="48B7E6"/>
        </w:rPr>
        <w:t>la</w:t>
      </w:r>
      <w:r w:rsidR="00EE0907">
        <w:rPr>
          <w:color w:val="48B7E6"/>
        </w:rPr>
        <w:t xml:space="preserve"> </w:t>
      </w:r>
      <w:r w:rsidR="00766001" w:rsidRPr="00216B6C">
        <w:rPr>
          <w:color w:val="48B7E6"/>
        </w:rPr>
        <w:t>aria/ariile</w:t>
      </w:r>
      <w:r w:rsidR="00EE0907">
        <w:rPr>
          <w:color w:val="48B7E6"/>
        </w:rPr>
        <w:t xml:space="preserve"> </w:t>
      </w:r>
      <w:r w:rsidR="00766001" w:rsidRPr="00216B6C">
        <w:rPr>
          <w:color w:val="48B7E6"/>
        </w:rPr>
        <w:t>naturale</w:t>
      </w:r>
      <w:r w:rsidR="00EE0907">
        <w:rPr>
          <w:color w:val="48B7E6"/>
        </w:rPr>
        <w:t xml:space="preserve"> </w:t>
      </w:r>
      <w:r w:rsidR="00766001" w:rsidRPr="00216B6C">
        <w:rPr>
          <w:color w:val="48B7E6"/>
        </w:rPr>
        <w:t>protejate</w:t>
      </w:r>
      <w:r w:rsidR="00EE0907">
        <w:rPr>
          <w:color w:val="48B7E6"/>
        </w:rPr>
        <w:t xml:space="preserve"> </w:t>
      </w:r>
      <w:r w:rsidR="00766001" w:rsidRPr="00216B6C">
        <w:rPr>
          <w:color w:val="48B7E6"/>
        </w:rPr>
        <w:t>vizate</w:t>
      </w:r>
      <w:r w:rsidR="00EE0907">
        <w:rPr>
          <w:color w:val="48B7E6"/>
        </w:rPr>
        <w:t xml:space="preserve"> </w:t>
      </w:r>
      <w:r w:rsidR="00766001" w:rsidRPr="00216B6C">
        <w:rPr>
          <w:color w:val="48B7E6"/>
        </w:rPr>
        <w:t>de</w:t>
      </w:r>
      <w:r w:rsidR="00EE0907">
        <w:rPr>
          <w:color w:val="48B7E6"/>
        </w:rPr>
        <w:t xml:space="preserve"> </w:t>
      </w:r>
      <w:r w:rsidR="00766001" w:rsidRPr="00216B6C">
        <w:rPr>
          <w:color w:val="48B7E6"/>
        </w:rPr>
        <w:t>planul</w:t>
      </w:r>
      <w:r w:rsidR="00EE0907">
        <w:rPr>
          <w:color w:val="48B7E6"/>
        </w:rPr>
        <w:t xml:space="preserve"> </w:t>
      </w:r>
      <w:r w:rsidR="00766001" w:rsidRPr="00216B6C">
        <w:rPr>
          <w:color w:val="48B7E6"/>
        </w:rPr>
        <w:t>de</w:t>
      </w:r>
      <w:r w:rsidR="00EE0907">
        <w:rPr>
          <w:color w:val="48B7E6"/>
        </w:rPr>
        <w:t xml:space="preserve"> </w:t>
      </w:r>
      <w:r w:rsidR="00766001" w:rsidRPr="00216B6C">
        <w:rPr>
          <w:color w:val="48B7E6"/>
        </w:rPr>
        <w:t>management</w:t>
      </w:r>
    </w:p>
    <w:p w:rsidR="00FD6731" w:rsidRDefault="00FD6731" w:rsidP="00161A2A">
      <w:pPr>
        <w:spacing w:line="360" w:lineRule="auto"/>
        <w:rPr>
          <w:color w:val="333333"/>
        </w:rPr>
      </w:pPr>
    </w:p>
    <w:tbl>
      <w:tblPr>
        <w:tblStyle w:val="poimtg1"/>
        <w:tblW w:w="5000" w:type="pct"/>
        <w:tblLayout w:type="fixed"/>
        <w:tblLook w:val="04A0" w:firstRow="1" w:lastRow="0" w:firstColumn="1" w:lastColumn="0" w:noHBand="0" w:noVBand="1"/>
      </w:tblPr>
      <w:tblGrid>
        <w:gridCol w:w="666"/>
        <w:gridCol w:w="880"/>
        <w:gridCol w:w="1056"/>
        <w:gridCol w:w="896"/>
        <w:gridCol w:w="3778"/>
        <w:gridCol w:w="2074"/>
      </w:tblGrid>
      <w:tr w:rsidR="00124CB2" w:rsidRPr="00124CB2" w:rsidTr="006106AD">
        <w:trPr>
          <w:cnfStyle w:val="100000000000" w:firstRow="1" w:lastRow="0" w:firstColumn="0" w:lastColumn="0" w:oddVBand="0" w:evenVBand="0" w:oddHBand="0" w:evenHBand="0" w:firstRowFirstColumn="0" w:firstRowLastColumn="0" w:lastRowFirstColumn="0" w:lastRowLastColumn="0"/>
          <w:trHeight w:val="907"/>
          <w:tblHeader/>
        </w:trPr>
        <w:tc>
          <w:tcPr>
            <w:tcW w:w="666" w:type="dxa"/>
          </w:tcPr>
          <w:p w:rsidR="00124CB2" w:rsidRPr="00124CB2" w:rsidRDefault="00124CB2" w:rsidP="00161A2A">
            <w:pPr>
              <w:widowControl w:val="0"/>
              <w:autoSpaceDE w:val="0"/>
              <w:autoSpaceDN w:val="0"/>
              <w:spacing w:line="360" w:lineRule="auto"/>
              <w:ind w:left="87" w:right="78"/>
              <w:jc w:val="center"/>
              <w:rPr>
                <w:rFonts w:cs="Times New Roman"/>
                <w:bCs/>
                <w:szCs w:val="24"/>
                <w:lang w:bidi="en-US"/>
              </w:rPr>
            </w:pPr>
            <w:r w:rsidRPr="00124CB2">
              <w:rPr>
                <w:rFonts w:cs="Times New Roman"/>
                <w:bCs/>
                <w:szCs w:val="24"/>
                <w:lang w:bidi="en-US"/>
              </w:rPr>
              <w:t>Nr.</w:t>
            </w:r>
          </w:p>
        </w:tc>
        <w:tc>
          <w:tcPr>
            <w:tcW w:w="880" w:type="dxa"/>
          </w:tcPr>
          <w:p w:rsidR="00124CB2" w:rsidRPr="00124CB2" w:rsidRDefault="00124CB2" w:rsidP="00161A2A">
            <w:pPr>
              <w:widowControl w:val="0"/>
              <w:autoSpaceDE w:val="0"/>
              <w:autoSpaceDN w:val="0"/>
              <w:spacing w:line="360" w:lineRule="auto"/>
              <w:ind w:left="187"/>
              <w:jc w:val="center"/>
              <w:rPr>
                <w:rFonts w:cs="Times New Roman"/>
                <w:bCs/>
                <w:szCs w:val="24"/>
                <w:lang w:bidi="en-US"/>
              </w:rPr>
            </w:pPr>
            <w:r w:rsidRPr="00124CB2">
              <w:rPr>
                <w:rFonts w:cs="Times New Roman"/>
                <w:bCs/>
                <w:szCs w:val="24"/>
                <w:lang w:bidi="en-US"/>
              </w:rPr>
              <w:t>Tip</w:t>
            </w:r>
          </w:p>
          <w:p w:rsidR="00124CB2" w:rsidRPr="00124CB2" w:rsidRDefault="00124CB2" w:rsidP="00161A2A">
            <w:pPr>
              <w:widowControl w:val="0"/>
              <w:autoSpaceDE w:val="0"/>
              <w:autoSpaceDN w:val="0"/>
              <w:spacing w:line="360" w:lineRule="auto"/>
              <w:ind w:left="214"/>
              <w:jc w:val="center"/>
              <w:rPr>
                <w:rFonts w:cs="Times New Roman"/>
                <w:bCs/>
                <w:szCs w:val="24"/>
                <w:lang w:bidi="en-US"/>
              </w:rPr>
            </w:pPr>
            <w:r w:rsidRPr="00124CB2">
              <w:rPr>
                <w:rFonts w:cs="Times New Roman"/>
                <w:bCs/>
                <w:szCs w:val="24"/>
                <w:lang w:bidi="en-US"/>
              </w:rPr>
              <w:t>act</w:t>
            </w:r>
          </w:p>
        </w:tc>
        <w:tc>
          <w:tcPr>
            <w:tcW w:w="1056" w:type="dxa"/>
          </w:tcPr>
          <w:p w:rsidR="00124CB2" w:rsidRPr="00124CB2" w:rsidRDefault="00124CB2" w:rsidP="00161A2A">
            <w:pPr>
              <w:widowControl w:val="0"/>
              <w:autoSpaceDE w:val="0"/>
              <w:autoSpaceDN w:val="0"/>
              <w:spacing w:line="360" w:lineRule="auto"/>
              <w:ind w:left="84" w:right="81"/>
              <w:jc w:val="center"/>
              <w:rPr>
                <w:rFonts w:cs="Times New Roman"/>
                <w:bCs/>
                <w:szCs w:val="24"/>
                <w:lang w:bidi="en-US"/>
              </w:rPr>
            </w:pPr>
            <w:r w:rsidRPr="00124CB2">
              <w:rPr>
                <w:rFonts w:cs="Times New Roman"/>
                <w:bCs/>
                <w:szCs w:val="24"/>
                <w:lang w:bidi="en-US"/>
              </w:rPr>
              <w:t>Număr</w:t>
            </w:r>
          </w:p>
          <w:p w:rsidR="00124CB2" w:rsidRPr="00124CB2" w:rsidRDefault="00124CB2" w:rsidP="00161A2A">
            <w:pPr>
              <w:widowControl w:val="0"/>
              <w:autoSpaceDE w:val="0"/>
              <w:autoSpaceDN w:val="0"/>
              <w:spacing w:line="360" w:lineRule="auto"/>
              <w:ind w:left="84" w:right="80"/>
              <w:jc w:val="center"/>
              <w:rPr>
                <w:rFonts w:cs="Times New Roman"/>
                <w:bCs/>
                <w:szCs w:val="24"/>
                <w:lang w:bidi="en-US"/>
              </w:rPr>
            </w:pPr>
            <w:r w:rsidRPr="00124CB2">
              <w:rPr>
                <w:rFonts w:cs="Times New Roman"/>
                <w:bCs/>
                <w:szCs w:val="24"/>
                <w:lang w:bidi="en-US"/>
              </w:rPr>
              <w:t>act</w:t>
            </w:r>
          </w:p>
        </w:tc>
        <w:tc>
          <w:tcPr>
            <w:tcW w:w="896" w:type="dxa"/>
          </w:tcPr>
          <w:p w:rsidR="00124CB2" w:rsidRPr="00124CB2" w:rsidRDefault="00124CB2" w:rsidP="00161A2A">
            <w:pPr>
              <w:widowControl w:val="0"/>
              <w:autoSpaceDE w:val="0"/>
              <w:autoSpaceDN w:val="0"/>
              <w:spacing w:line="360" w:lineRule="auto"/>
              <w:ind w:left="248"/>
              <w:rPr>
                <w:rFonts w:cs="Times New Roman"/>
                <w:bCs/>
                <w:szCs w:val="24"/>
                <w:lang w:bidi="en-US"/>
              </w:rPr>
            </w:pPr>
            <w:r w:rsidRPr="00124CB2">
              <w:rPr>
                <w:rFonts w:cs="Times New Roman"/>
                <w:bCs/>
                <w:szCs w:val="24"/>
                <w:lang w:bidi="en-US"/>
              </w:rPr>
              <w:t>An</w:t>
            </w:r>
          </w:p>
          <w:p w:rsidR="00124CB2" w:rsidRPr="00124CB2" w:rsidRDefault="00124CB2" w:rsidP="00161A2A">
            <w:pPr>
              <w:widowControl w:val="0"/>
              <w:autoSpaceDE w:val="0"/>
              <w:autoSpaceDN w:val="0"/>
              <w:spacing w:line="360" w:lineRule="auto"/>
              <w:ind w:left="248"/>
              <w:rPr>
                <w:rFonts w:cs="Times New Roman"/>
                <w:bCs/>
                <w:szCs w:val="24"/>
                <w:lang w:bidi="en-US"/>
              </w:rPr>
            </w:pPr>
            <w:r w:rsidRPr="00124CB2">
              <w:rPr>
                <w:rFonts w:cs="Times New Roman"/>
                <w:bCs/>
                <w:szCs w:val="24"/>
                <w:lang w:bidi="en-US"/>
              </w:rPr>
              <w:t>act</w:t>
            </w:r>
          </w:p>
        </w:tc>
        <w:tc>
          <w:tcPr>
            <w:tcW w:w="3778" w:type="dxa"/>
          </w:tcPr>
          <w:p w:rsidR="00124CB2" w:rsidRPr="00124CB2" w:rsidRDefault="00124CB2" w:rsidP="00161A2A">
            <w:pPr>
              <w:widowControl w:val="0"/>
              <w:autoSpaceDE w:val="0"/>
              <w:autoSpaceDN w:val="0"/>
              <w:spacing w:line="360" w:lineRule="auto"/>
              <w:ind w:left="182" w:right="179"/>
              <w:jc w:val="center"/>
              <w:rPr>
                <w:rFonts w:cs="Times New Roman"/>
                <w:bCs/>
                <w:szCs w:val="24"/>
                <w:lang w:bidi="en-US"/>
              </w:rPr>
            </w:pPr>
            <w:r w:rsidRPr="00124CB2">
              <w:rPr>
                <w:rFonts w:cs="Times New Roman"/>
                <w:bCs/>
                <w:szCs w:val="24"/>
                <w:lang w:bidi="en-US"/>
              </w:rPr>
              <w:t>Denumire</w:t>
            </w:r>
          </w:p>
        </w:tc>
        <w:tc>
          <w:tcPr>
            <w:tcW w:w="2074" w:type="dxa"/>
          </w:tcPr>
          <w:p w:rsidR="00124CB2" w:rsidRPr="00124CB2" w:rsidRDefault="00124CB2" w:rsidP="00161A2A">
            <w:pPr>
              <w:widowControl w:val="0"/>
              <w:autoSpaceDE w:val="0"/>
              <w:autoSpaceDN w:val="0"/>
              <w:spacing w:line="360" w:lineRule="auto"/>
              <w:ind w:left="175" w:right="175"/>
              <w:jc w:val="center"/>
              <w:rPr>
                <w:rFonts w:cs="Times New Roman"/>
                <w:bCs/>
                <w:szCs w:val="24"/>
                <w:lang w:bidi="en-US"/>
              </w:rPr>
            </w:pPr>
            <w:r w:rsidRPr="00124CB2">
              <w:rPr>
                <w:rFonts w:cs="Times New Roman"/>
                <w:bCs/>
                <w:szCs w:val="24"/>
                <w:lang w:bidi="en-US"/>
              </w:rPr>
              <w:t>Descriere</w:t>
            </w:r>
          </w:p>
        </w:tc>
      </w:tr>
      <w:tr w:rsidR="00124CB2" w:rsidRPr="00124CB2" w:rsidTr="006106AD">
        <w:tc>
          <w:tcPr>
            <w:tcW w:w="666" w:type="dxa"/>
          </w:tcPr>
          <w:p w:rsidR="00124CB2" w:rsidRPr="00124CB2" w:rsidRDefault="00124CB2" w:rsidP="00161A2A">
            <w:pPr>
              <w:widowControl w:val="0"/>
              <w:autoSpaceDE w:val="0"/>
              <w:autoSpaceDN w:val="0"/>
              <w:spacing w:line="360" w:lineRule="auto"/>
              <w:ind w:left="86" w:right="78"/>
              <w:rPr>
                <w:rFonts w:cs="Times New Roman"/>
                <w:szCs w:val="24"/>
                <w:lang w:bidi="en-US"/>
              </w:rPr>
            </w:pPr>
            <w:r w:rsidRPr="00124CB2">
              <w:rPr>
                <w:rFonts w:cs="Times New Roman"/>
                <w:szCs w:val="24"/>
                <w:lang w:bidi="en-US"/>
              </w:rPr>
              <w:t>1.</w:t>
            </w:r>
          </w:p>
        </w:tc>
        <w:tc>
          <w:tcPr>
            <w:tcW w:w="880" w:type="dxa"/>
          </w:tcPr>
          <w:p w:rsidR="00124CB2" w:rsidRPr="00124CB2" w:rsidRDefault="00124CB2" w:rsidP="00161A2A">
            <w:pPr>
              <w:widowControl w:val="0"/>
              <w:autoSpaceDE w:val="0"/>
              <w:autoSpaceDN w:val="0"/>
              <w:spacing w:line="360" w:lineRule="auto"/>
              <w:ind w:left="86" w:right="81"/>
              <w:jc w:val="center"/>
              <w:rPr>
                <w:rFonts w:cs="Times New Roman"/>
                <w:szCs w:val="24"/>
                <w:lang w:bidi="en-US"/>
              </w:rPr>
            </w:pPr>
            <w:r w:rsidRPr="00124CB2">
              <w:rPr>
                <w:rFonts w:cs="Times New Roman"/>
                <w:szCs w:val="24"/>
                <w:lang w:bidi="en-US"/>
              </w:rPr>
              <w:t>OM</w:t>
            </w:r>
          </w:p>
        </w:tc>
        <w:tc>
          <w:tcPr>
            <w:tcW w:w="1056" w:type="dxa"/>
          </w:tcPr>
          <w:p w:rsidR="00124CB2" w:rsidRPr="00124CB2" w:rsidRDefault="00124CB2" w:rsidP="00161A2A">
            <w:pPr>
              <w:widowControl w:val="0"/>
              <w:autoSpaceDE w:val="0"/>
              <w:autoSpaceDN w:val="0"/>
              <w:spacing w:line="360" w:lineRule="auto"/>
              <w:ind w:left="84" w:right="79"/>
              <w:rPr>
                <w:rFonts w:cs="Times New Roman"/>
                <w:szCs w:val="24"/>
                <w:lang w:bidi="en-US"/>
              </w:rPr>
            </w:pPr>
            <w:r w:rsidRPr="00124CB2">
              <w:rPr>
                <w:rFonts w:cs="Times New Roman"/>
                <w:szCs w:val="24"/>
                <w:lang w:bidi="en-US"/>
              </w:rPr>
              <w:t>304</w:t>
            </w:r>
          </w:p>
        </w:tc>
        <w:tc>
          <w:tcPr>
            <w:tcW w:w="896" w:type="dxa"/>
          </w:tcPr>
          <w:p w:rsidR="00124CB2" w:rsidRPr="00124CB2" w:rsidRDefault="00124CB2" w:rsidP="00161A2A">
            <w:pPr>
              <w:widowControl w:val="0"/>
              <w:autoSpaceDE w:val="0"/>
              <w:autoSpaceDN w:val="0"/>
              <w:spacing w:line="360" w:lineRule="auto"/>
              <w:ind w:left="141" w:right="139"/>
              <w:rPr>
                <w:rFonts w:cs="Times New Roman"/>
                <w:szCs w:val="24"/>
                <w:lang w:bidi="en-US"/>
              </w:rPr>
            </w:pPr>
            <w:r w:rsidRPr="00124CB2">
              <w:rPr>
                <w:rFonts w:cs="Times New Roman"/>
                <w:szCs w:val="24"/>
                <w:lang w:bidi="en-US"/>
              </w:rPr>
              <w:t>2018</w:t>
            </w:r>
          </w:p>
        </w:tc>
        <w:tc>
          <w:tcPr>
            <w:tcW w:w="3778" w:type="dxa"/>
          </w:tcPr>
          <w:p w:rsidR="00124CB2" w:rsidRPr="00124CB2" w:rsidRDefault="00124CB2" w:rsidP="00161A2A">
            <w:pPr>
              <w:widowControl w:val="0"/>
              <w:autoSpaceDE w:val="0"/>
              <w:autoSpaceDN w:val="0"/>
              <w:spacing w:line="360" w:lineRule="auto"/>
              <w:ind w:left="104" w:right="99"/>
              <w:rPr>
                <w:rFonts w:cs="Times New Roman"/>
                <w:szCs w:val="24"/>
                <w:lang w:bidi="en-US"/>
              </w:rPr>
            </w:pPr>
            <w:r w:rsidRPr="00124CB2">
              <w:rPr>
                <w:rFonts w:cs="Times New Roman"/>
                <w:szCs w:val="24"/>
                <w:lang w:bidi="en-US"/>
              </w:rPr>
              <w:t xml:space="preserve">Ordinul ministrului mediului </w:t>
            </w:r>
            <w:r w:rsidRPr="00124CB2">
              <w:rPr>
                <w:rFonts w:cs="Times New Roman"/>
                <w:spacing w:val="-5"/>
                <w:szCs w:val="24"/>
                <w:lang w:bidi="en-US"/>
              </w:rPr>
              <w:t xml:space="preserve">nr. </w:t>
            </w:r>
            <w:r w:rsidRPr="00124CB2">
              <w:rPr>
                <w:rFonts w:cs="Times New Roman"/>
                <w:szCs w:val="24"/>
                <w:lang w:bidi="en-US"/>
              </w:rPr>
              <w:t>304/02.04.2018 privind aprobarea Ghidului de elaborare a Planurilor de management ale</w:t>
            </w:r>
            <w:r w:rsidRPr="00124CB2">
              <w:rPr>
                <w:rFonts w:cs="Times New Roman"/>
                <w:spacing w:val="56"/>
                <w:szCs w:val="24"/>
                <w:lang w:bidi="en-US"/>
              </w:rPr>
              <w:t xml:space="preserve"> </w:t>
            </w:r>
            <w:r w:rsidRPr="00124CB2">
              <w:rPr>
                <w:rFonts w:cs="Times New Roman"/>
                <w:szCs w:val="24"/>
                <w:lang w:bidi="en-US"/>
              </w:rPr>
              <w:t>ariilor</w:t>
            </w:r>
          </w:p>
          <w:p w:rsidR="00124CB2" w:rsidRPr="00124CB2" w:rsidRDefault="00124CB2" w:rsidP="00161A2A">
            <w:pPr>
              <w:widowControl w:val="0"/>
              <w:autoSpaceDE w:val="0"/>
              <w:autoSpaceDN w:val="0"/>
              <w:spacing w:line="360" w:lineRule="auto"/>
              <w:ind w:left="104"/>
              <w:rPr>
                <w:rFonts w:cs="Times New Roman"/>
                <w:szCs w:val="24"/>
                <w:lang w:bidi="en-US"/>
              </w:rPr>
            </w:pPr>
            <w:r w:rsidRPr="00124CB2">
              <w:rPr>
                <w:rFonts w:cs="Times New Roman"/>
                <w:szCs w:val="24"/>
                <w:lang w:bidi="en-US"/>
              </w:rPr>
              <w:t>naturale protejate</w:t>
            </w:r>
          </w:p>
        </w:tc>
        <w:tc>
          <w:tcPr>
            <w:tcW w:w="2074" w:type="dxa"/>
          </w:tcPr>
          <w:p w:rsidR="00124CB2" w:rsidRPr="00124CB2" w:rsidRDefault="00124CB2" w:rsidP="00161A2A">
            <w:pPr>
              <w:widowControl w:val="0"/>
              <w:autoSpaceDE w:val="0"/>
              <w:autoSpaceDN w:val="0"/>
              <w:spacing w:line="360" w:lineRule="auto"/>
              <w:ind w:right="103"/>
              <w:rPr>
                <w:rFonts w:cs="Times New Roman"/>
                <w:szCs w:val="24"/>
                <w:lang w:bidi="en-US"/>
              </w:rPr>
            </w:pPr>
            <w:r w:rsidRPr="00124CB2">
              <w:rPr>
                <w:rFonts w:cs="Times New Roman"/>
                <w:szCs w:val="24"/>
                <w:lang w:bidi="en-US"/>
              </w:rPr>
              <w:t>Actul normativ de reglementare a modului de elaborare a planurilor de management ale ariilor naturale protejate.</w:t>
            </w:r>
          </w:p>
        </w:tc>
      </w:tr>
      <w:tr w:rsidR="00124CB2" w:rsidRPr="00124CB2" w:rsidTr="006106AD">
        <w:tc>
          <w:tcPr>
            <w:tcW w:w="666" w:type="dxa"/>
          </w:tcPr>
          <w:p w:rsidR="00124CB2" w:rsidRPr="00124CB2" w:rsidRDefault="00124CB2" w:rsidP="00161A2A">
            <w:pPr>
              <w:widowControl w:val="0"/>
              <w:autoSpaceDE w:val="0"/>
              <w:autoSpaceDN w:val="0"/>
              <w:spacing w:line="360" w:lineRule="auto"/>
              <w:ind w:left="86" w:right="78"/>
              <w:jc w:val="center"/>
              <w:rPr>
                <w:rFonts w:cs="Times New Roman"/>
                <w:szCs w:val="24"/>
                <w:lang w:bidi="en-US"/>
              </w:rPr>
            </w:pPr>
            <w:r w:rsidRPr="00124CB2">
              <w:rPr>
                <w:rFonts w:cs="Times New Roman"/>
                <w:szCs w:val="24"/>
                <w:lang w:bidi="en-US"/>
              </w:rPr>
              <w:t>2</w:t>
            </w:r>
          </w:p>
        </w:tc>
        <w:tc>
          <w:tcPr>
            <w:tcW w:w="880" w:type="dxa"/>
          </w:tcPr>
          <w:p w:rsidR="00124CB2" w:rsidRPr="00124CB2" w:rsidRDefault="00124CB2" w:rsidP="00161A2A">
            <w:pPr>
              <w:widowControl w:val="0"/>
              <w:autoSpaceDE w:val="0"/>
              <w:autoSpaceDN w:val="0"/>
              <w:spacing w:line="360" w:lineRule="auto"/>
              <w:ind w:left="86" w:right="81"/>
              <w:jc w:val="center"/>
              <w:rPr>
                <w:rFonts w:cs="Times New Roman"/>
                <w:szCs w:val="24"/>
                <w:lang w:bidi="en-US"/>
              </w:rPr>
            </w:pPr>
            <w:r w:rsidRPr="00124CB2">
              <w:rPr>
                <w:rFonts w:cs="Times New Roman"/>
                <w:szCs w:val="24"/>
                <w:lang w:bidi="en-US"/>
              </w:rPr>
              <w:t>HG</w:t>
            </w:r>
          </w:p>
        </w:tc>
        <w:tc>
          <w:tcPr>
            <w:tcW w:w="1056" w:type="dxa"/>
          </w:tcPr>
          <w:p w:rsidR="00124CB2" w:rsidRPr="00124CB2" w:rsidRDefault="00124CB2" w:rsidP="00161A2A">
            <w:pPr>
              <w:widowControl w:val="0"/>
              <w:autoSpaceDE w:val="0"/>
              <w:autoSpaceDN w:val="0"/>
              <w:spacing w:line="360" w:lineRule="auto"/>
              <w:ind w:left="84" w:right="79"/>
              <w:jc w:val="center"/>
              <w:rPr>
                <w:rFonts w:cs="Times New Roman"/>
                <w:szCs w:val="24"/>
                <w:lang w:bidi="en-US"/>
              </w:rPr>
            </w:pPr>
            <w:r w:rsidRPr="00124CB2">
              <w:rPr>
                <w:rFonts w:cs="Times New Roman"/>
                <w:szCs w:val="24"/>
                <w:lang w:bidi="en-US"/>
              </w:rPr>
              <w:t>971</w:t>
            </w:r>
          </w:p>
        </w:tc>
        <w:tc>
          <w:tcPr>
            <w:tcW w:w="896" w:type="dxa"/>
          </w:tcPr>
          <w:p w:rsidR="00124CB2" w:rsidRPr="00124CB2" w:rsidRDefault="00124CB2" w:rsidP="00161A2A">
            <w:pPr>
              <w:widowControl w:val="0"/>
              <w:autoSpaceDE w:val="0"/>
              <w:autoSpaceDN w:val="0"/>
              <w:spacing w:line="360" w:lineRule="auto"/>
              <w:ind w:left="141" w:right="139"/>
              <w:jc w:val="center"/>
              <w:rPr>
                <w:rFonts w:cs="Times New Roman"/>
                <w:szCs w:val="24"/>
                <w:lang w:bidi="en-US"/>
              </w:rPr>
            </w:pPr>
            <w:r w:rsidRPr="00124CB2">
              <w:rPr>
                <w:rFonts w:cs="Times New Roman"/>
                <w:szCs w:val="24"/>
                <w:lang w:bidi="en-US"/>
              </w:rPr>
              <w:t>2011</w:t>
            </w:r>
          </w:p>
        </w:tc>
        <w:tc>
          <w:tcPr>
            <w:tcW w:w="3778" w:type="dxa"/>
          </w:tcPr>
          <w:p w:rsidR="00124CB2" w:rsidRPr="00124CB2" w:rsidRDefault="00124CB2" w:rsidP="00161A2A">
            <w:pPr>
              <w:widowControl w:val="0"/>
              <w:autoSpaceDE w:val="0"/>
              <w:autoSpaceDN w:val="0"/>
              <w:spacing w:line="360" w:lineRule="auto"/>
              <w:ind w:left="104" w:right="99"/>
              <w:rPr>
                <w:rFonts w:cs="Times New Roman"/>
                <w:szCs w:val="24"/>
                <w:lang w:bidi="en-US"/>
              </w:rPr>
            </w:pPr>
            <w:r w:rsidRPr="00124CB2">
              <w:rPr>
                <w:rFonts w:cs="Times New Roman"/>
                <w:szCs w:val="24"/>
                <w:lang w:bidi="en-US"/>
              </w:rPr>
              <w:t>Pentru modificarea și completarea a H.G. numărul 1284 din 2007 privind declararea ariilor de protecție special avifaunistică ca parte integrantă a rețelei ecologice europene Natura 2000 în România</w:t>
            </w:r>
          </w:p>
        </w:tc>
        <w:tc>
          <w:tcPr>
            <w:tcW w:w="2074" w:type="dxa"/>
          </w:tcPr>
          <w:p w:rsidR="00124CB2" w:rsidRPr="00124CB2" w:rsidRDefault="006106AD" w:rsidP="00161A2A">
            <w:pPr>
              <w:widowControl w:val="0"/>
              <w:autoSpaceDE w:val="0"/>
              <w:autoSpaceDN w:val="0"/>
              <w:spacing w:line="360" w:lineRule="auto"/>
              <w:ind w:right="103"/>
              <w:rPr>
                <w:rFonts w:cs="Times New Roman"/>
                <w:szCs w:val="24"/>
                <w:lang w:bidi="en-US"/>
              </w:rPr>
            </w:pPr>
            <w:r>
              <w:rPr>
                <w:rFonts w:cs="Times New Roman"/>
                <w:szCs w:val="24"/>
                <w:lang w:bidi="en-US"/>
              </w:rPr>
              <w:t>Actul de declarare a ROSPA0101</w:t>
            </w:r>
            <w:r w:rsidR="00124CB2" w:rsidRPr="00124CB2">
              <w:rPr>
                <w:rFonts w:cs="Times New Roman"/>
                <w:szCs w:val="24"/>
                <w:lang w:bidi="en-US"/>
              </w:rPr>
              <w:t xml:space="preserve"> la nivel national.</w:t>
            </w:r>
          </w:p>
        </w:tc>
      </w:tr>
      <w:tr w:rsidR="00124CB2" w:rsidRPr="00124CB2" w:rsidTr="006106AD">
        <w:tc>
          <w:tcPr>
            <w:tcW w:w="666" w:type="dxa"/>
          </w:tcPr>
          <w:p w:rsidR="00124CB2" w:rsidRPr="00124CB2" w:rsidRDefault="00124CB2" w:rsidP="00161A2A">
            <w:pPr>
              <w:widowControl w:val="0"/>
              <w:autoSpaceDE w:val="0"/>
              <w:autoSpaceDN w:val="0"/>
              <w:spacing w:line="360" w:lineRule="auto"/>
              <w:ind w:left="86" w:right="78"/>
              <w:jc w:val="center"/>
              <w:rPr>
                <w:rFonts w:cs="Times New Roman"/>
                <w:szCs w:val="24"/>
                <w:lang w:bidi="en-US"/>
              </w:rPr>
            </w:pPr>
            <w:r w:rsidRPr="00124CB2">
              <w:rPr>
                <w:rFonts w:cs="Times New Roman"/>
                <w:szCs w:val="24"/>
                <w:lang w:bidi="en-US"/>
              </w:rPr>
              <w:lastRenderedPageBreak/>
              <w:t>2.</w:t>
            </w:r>
          </w:p>
        </w:tc>
        <w:tc>
          <w:tcPr>
            <w:tcW w:w="880" w:type="dxa"/>
          </w:tcPr>
          <w:p w:rsidR="00124CB2" w:rsidRPr="00124CB2" w:rsidRDefault="00124CB2" w:rsidP="00161A2A">
            <w:pPr>
              <w:widowControl w:val="0"/>
              <w:autoSpaceDE w:val="0"/>
              <w:autoSpaceDN w:val="0"/>
              <w:spacing w:line="360" w:lineRule="auto"/>
              <w:ind w:left="86" w:right="81"/>
              <w:jc w:val="center"/>
              <w:rPr>
                <w:rFonts w:cs="Times New Roman"/>
                <w:szCs w:val="24"/>
                <w:lang w:bidi="en-US"/>
              </w:rPr>
            </w:pPr>
            <w:r w:rsidRPr="00124CB2">
              <w:rPr>
                <w:rFonts w:cs="Times New Roman"/>
                <w:szCs w:val="24"/>
                <w:lang w:bidi="en-US"/>
              </w:rPr>
              <w:t>OM</w:t>
            </w:r>
          </w:p>
        </w:tc>
        <w:tc>
          <w:tcPr>
            <w:tcW w:w="1056" w:type="dxa"/>
          </w:tcPr>
          <w:p w:rsidR="00124CB2" w:rsidRPr="00124CB2" w:rsidRDefault="00A90AC3" w:rsidP="00161A2A">
            <w:pPr>
              <w:widowControl w:val="0"/>
              <w:autoSpaceDE w:val="0"/>
              <w:autoSpaceDN w:val="0"/>
              <w:spacing w:line="360" w:lineRule="auto"/>
              <w:ind w:left="84" w:right="79"/>
              <w:jc w:val="center"/>
              <w:rPr>
                <w:rFonts w:cs="Times New Roman"/>
                <w:szCs w:val="24"/>
                <w:lang w:bidi="en-US"/>
              </w:rPr>
            </w:pPr>
            <w:r>
              <w:rPr>
                <w:rFonts w:cs="Times New Roman"/>
                <w:szCs w:val="24"/>
                <w:lang w:bidi="en-US"/>
              </w:rPr>
              <w:t>1822</w:t>
            </w:r>
          </w:p>
        </w:tc>
        <w:tc>
          <w:tcPr>
            <w:tcW w:w="896" w:type="dxa"/>
          </w:tcPr>
          <w:p w:rsidR="00124CB2" w:rsidRPr="00124CB2" w:rsidRDefault="00A90AC3" w:rsidP="00161A2A">
            <w:pPr>
              <w:widowControl w:val="0"/>
              <w:autoSpaceDE w:val="0"/>
              <w:autoSpaceDN w:val="0"/>
              <w:spacing w:line="360" w:lineRule="auto"/>
              <w:ind w:left="141" w:right="139"/>
              <w:jc w:val="center"/>
              <w:rPr>
                <w:rFonts w:cs="Times New Roman"/>
                <w:szCs w:val="24"/>
                <w:lang w:bidi="en-US"/>
              </w:rPr>
            </w:pPr>
            <w:r>
              <w:rPr>
                <w:rFonts w:cs="Times New Roman"/>
                <w:szCs w:val="24"/>
                <w:lang w:bidi="en-US"/>
              </w:rPr>
              <w:t>2020</w:t>
            </w:r>
          </w:p>
        </w:tc>
        <w:tc>
          <w:tcPr>
            <w:tcW w:w="3778" w:type="dxa"/>
          </w:tcPr>
          <w:p w:rsidR="00124CB2" w:rsidRPr="00124CB2" w:rsidRDefault="00124CB2" w:rsidP="00A90AC3">
            <w:pPr>
              <w:widowControl w:val="0"/>
              <w:autoSpaceDE w:val="0"/>
              <w:autoSpaceDN w:val="0"/>
              <w:spacing w:line="360" w:lineRule="auto"/>
              <w:ind w:left="104" w:right="100"/>
              <w:rPr>
                <w:rFonts w:cs="Times New Roman"/>
                <w:szCs w:val="24"/>
                <w:lang w:bidi="en-US"/>
              </w:rPr>
            </w:pPr>
            <w:r w:rsidRPr="00124CB2">
              <w:rPr>
                <w:rFonts w:cs="Times New Roman"/>
                <w:szCs w:val="24"/>
                <w:lang w:bidi="en-US"/>
              </w:rPr>
              <w:t xml:space="preserve">Ordinul ministrului mediului nr. 1447/2017 privind </w:t>
            </w:r>
            <w:r w:rsidRPr="00124CB2">
              <w:rPr>
                <w:rFonts w:cs="Times New Roman"/>
                <w:spacing w:val="-3"/>
                <w:szCs w:val="24"/>
                <w:lang w:bidi="en-US"/>
              </w:rPr>
              <w:t xml:space="preserve">aprobarea </w:t>
            </w:r>
            <w:r w:rsidRPr="00124CB2">
              <w:rPr>
                <w:rFonts w:cs="Times New Roman"/>
                <w:szCs w:val="24"/>
                <w:lang w:bidi="en-US"/>
              </w:rPr>
              <w:t xml:space="preserve">Metodologiei de atribuire </w:t>
            </w:r>
            <w:r w:rsidRPr="00124CB2">
              <w:rPr>
                <w:rFonts w:cs="Times New Roman"/>
                <w:spacing w:val="-6"/>
                <w:szCs w:val="24"/>
                <w:lang w:bidi="en-US"/>
              </w:rPr>
              <w:t xml:space="preserve">în </w:t>
            </w:r>
            <w:r w:rsidRPr="00124CB2">
              <w:rPr>
                <w:rFonts w:cs="Times New Roman"/>
                <w:szCs w:val="24"/>
                <w:lang w:bidi="en-US"/>
              </w:rPr>
              <w:t>administrare și custodie a ariilor naturale protejate.</w:t>
            </w:r>
          </w:p>
        </w:tc>
        <w:tc>
          <w:tcPr>
            <w:tcW w:w="2074" w:type="dxa"/>
          </w:tcPr>
          <w:p w:rsidR="00124CB2" w:rsidRPr="00124CB2" w:rsidRDefault="00124CB2" w:rsidP="00161A2A">
            <w:pPr>
              <w:widowControl w:val="0"/>
              <w:autoSpaceDE w:val="0"/>
              <w:autoSpaceDN w:val="0"/>
              <w:spacing w:line="360" w:lineRule="auto"/>
              <w:ind w:right="175"/>
              <w:rPr>
                <w:rFonts w:cs="Times New Roman"/>
                <w:szCs w:val="24"/>
                <w:lang w:bidi="en-US"/>
              </w:rPr>
            </w:pPr>
            <w:r w:rsidRPr="00124CB2">
              <w:rPr>
                <w:rFonts w:cs="Times New Roman"/>
                <w:szCs w:val="24"/>
                <w:lang w:bidi="en-US"/>
              </w:rPr>
              <w:t>Actul normativ de reglementare a atribuirii</w:t>
            </w:r>
            <w:r w:rsidRPr="00124CB2">
              <w:rPr>
                <w:rFonts w:cs="Times New Roman"/>
                <w:szCs w:val="24"/>
                <w:lang w:bidi="en-US"/>
              </w:rPr>
              <w:tab/>
              <w:t xml:space="preserve">în administrare </w:t>
            </w:r>
            <w:r w:rsidRPr="00124CB2">
              <w:rPr>
                <w:rFonts w:cs="Times New Roman"/>
                <w:spacing w:val="-14"/>
                <w:szCs w:val="24"/>
                <w:lang w:bidi="en-US"/>
              </w:rPr>
              <w:t xml:space="preserve">și </w:t>
            </w:r>
            <w:r w:rsidRPr="00124CB2">
              <w:rPr>
                <w:rFonts w:cs="Times New Roman"/>
                <w:szCs w:val="24"/>
                <w:lang w:bidi="en-US"/>
              </w:rPr>
              <w:t>custodie a ariilor naturale</w:t>
            </w:r>
            <w:r w:rsidRPr="00124CB2">
              <w:rPr>
                <w:rFonts w:cs="Times New Roman"/>
                <w:spacing w:val="-3"/>
                <w:szCs w:val="24"/>
                <w:lang w:bidi="en-US"/>
              </w:rPr>
              <w:t xml:space="preserve"> </w:t>
            </w:r>
            <w:r w:rsidRPr="00124CB2">
              <w:rPr>
                <w:rFonts w:cs="Times New Roman"/>
                <w:szCs w:val="24"/>
                <w:lang w:bidi="en-US"/>
              </w:rPr>
              <w:t>protejate.</w:t>
            </w:r>
          </w:p>
        </w:tc>
      </w:tr>
      <w:tr w:rsidR="00124CB2" w:rsidRPr="00124CB2" w:rsidTr="006106AD">
        <w:tc>
          <w:tcPr>
            <w:tcW w:w="666" w:type="dxa"/>
          </w:tcPr>
          <w:p w:rsidR="00124CB2" w:rsidRPr="00124CB2" w:rsidRDefault="00124CB2" w:rsidP="00161A2A">
            <w:pPr>
              <w:widowControl w:val="0"/>
              <w:autoSpaceDE w:val="0"/>
              <w:autoSpaceDN w:val="0"/>
              <w:spacing w:line="360" w:lineRule="auto"/>
              <w:ind w:right="178"/>
              <w:jc w:val="right"/>
              <w:rPr>
                <w:rFonts w:cs="Times New Roman"/>
                <w:szCs w:val="24"/>
                <w:lang w:bidi="en-US"/>
              </w:rPr>
            </w:pPr>
            <w:r w:rsidRPr="00124CB2">
              <w:rPr>
                <w:rFonts w:cs="Times New Roman"/>
                <w:szCs w:val="24"/>
                <w:lang w:bidi="en-US"/>
              </w:rPr>
              <w:t>3.</w:t>
            </w:r>
          </w:p>
        </w:tc>
        <w:tc>
          <w:tcPr>
            <w:tcW w:w="880" w:type="dxa"/>
          </w:tcPr>
          <w:p w:rsidR="00124CB2" w:rsidRPr="00124CB2" w:rsidRDefault="00124CB2" w:rsidP="00161A2A">
            <w:pPr>
              <w:widowControl w:val="0"/>
              <w:autoSpaceDE w:val="0"/>
              <w:autoSpaceDN w:val="0"/>
              <w:spacing w:line="360" w:lineRule="auto"/>
              <w:ind w:left="86" w:right="81"/>
              <w:jc w:val="center"/>
              <w:rPr>
                <w:rFonts w:cs="Times New Roman"/>
                <w:szCs w:val="24"/>
                <w:lang w:bidi="en-US"/>
              </w:rPr>
            </w:pPr>
            <w:r w:rsidRPr="00124CB2">
              <w:rPr>
                <w:rFonts w:cs="Times New Roman"/>
                <w:szCs w:val="24"/>
                <w:lang w:bidi="en-US"/>
              </w:rPr>
              <w:t>OM</w:t>
            </w:r>
          </w:p>
        </w:tc>
        <w:tc>
          <w:tcPr>
            <w:tcW w:w="1056" w:type="dxa"/>
          </w:tcPr>
          <w:p w:rsidR="00124CB2" w:rsidRPr="00124CB2" w:rsidRDefault="00124CB2" w:rsidP="00161A2A">
            <w:pPr>
              <w:widowControl w:val="0"/>
              <w:autoSpaceDE w:val="0"/>
              <w:autoSpaceDN w:val="0"/>
              <w:spacing w:line="360" w:lineRule="auto"/>
              <w:ind w:left="84" w:right="79"/>
              <w:jc w:val="center"/>
              <w:rPr>
                <w:rFonts w:cs="Times New Roman"/>
                <w:szCs w:val="24"/>
                <w:lang w:bidi="en-US"/>
              </w:rPr>
            </w:pPr>
            <w:r w:rsidRPr="00124CB2">
              <w:rPr>
                <w:rFonts w:cs="Times New Roman"/>
                <w:szCs w:val="24"/>
                <w:lang w:bidi="en-US"/>
              </w:rPr>
              <w:t>3836</w:t>
            </w:r>
          </w:p>
        </w:tc>
        <w:tc>
          <w:tcPr>
            <w:tcW w:w="896" w:type="dxa"/>
          </w:tcPr>
          <w:p w:rsidR="00124CB2" w:rsidRPr="00124CB2" w:rsidRDefault="00124CB2" w:rsidP="00161A2A">
            <w:pPr>
              <w:widowControl w:val="0"/>
              <w:autoSpaceDE w:val="0"/>
              <w:autoSpaceDN w:val="0"/>
              <w:spacing w:line="360" w:lineRule="auto"/>
              <w:ind w:left="141" w:right="139"/>
              <w:jc w:val="center"/>
              <w:rPr>
                <w:rFonts w:cs="Times New Roman"/>
                <w:szCs w:val="24"/>
                <w:lang w:bidi="en-US"/>
              </w:rPr>
            </w:pPr>
            <w:r w:rsidRPr="00124CB2">
              <w:rPr>
                <w:rFonts w:cs="Times New Roman"/>
                <w:szCs w:val="24"/>
                <w:lang w:bidi="en-US"/>
              </w:rPr>
              <w:t>2012</w:t>
            </w:r>
          </w:p>
        </w:tc>
        <w:tc>
          <w:tcPr>
            <w:tcW w:w="3778" w:type="dxa"/>
          </w:tcPr>
          <w:p w:rsidR="00124CB2" w:rsidRPr="00124CB2" w:rsidRDefault="00124CB2" w:rsidP="00161A2A">
            <w:pPr>
              <w:autoSpaceDE w:val="0"/>
              <w:autoSpaceDN w:val="0"/>
              <w:adjustRightInd w:val="0"/>
              <w:spacing w:line="360" w:lineRule="auto"/>
              <w:rPr>
                <w:rFonts w:eastAsia="Calibri" w:cs="Times New Roman"/>
                <w:szCs w:val="24"/>
              </w:rPr>
            </w:pPr>
            <w:r w:rsidRPr="00124CB2">
              <w:rPr>
                <w:rFonts w:eastAsia="Calibri" w:cs="Times New Roman"/>
                <w:szCs w:val="24"/>
              </w:rPr>
              <w:t xml:space="preserve">Ordinul ministrului mediului și pădurilor nr. 3836/2012 privind aprobarea Metodologiei de avizare a tarifelor instituite de către administratorii/custozii ariilor naturale protejate pentru vizitarea ariilor naturale protejate, pentru analizarea documentaţiilor şi eliberarea de avize conform legii, pentru fotografiatul şi filmatul în scop comercial </w:t>
            </w:r>
          </w:p>
        </w:tc>
        <w:tc>
          <w:tcPr>
            <w:tcW w:w="2074" w:type="dxa"/>
          </w:tcPr>
          <w:p w:rsidR="00124CB2" w:rsidRPr="00124CB2" w:rsidRDefault="00124CB2" w:rsidP="00161A2A">
            <w:pPr>
              <w:widowControl w:val="0"/>
              <w:autoSpaceDE w:val="0"/>
              <w:autoSpaceDN w:val="0"/>
              <w:spacing w:line="360" w:lineRule="auto"/>
              <w:ind w:right="175"/>
              <w:rPr>
                <w:rFonts w:cs="Times New Roman"/>
                <w:szCs w:val="24"/>
                <w:lang w:val="nb-NO" w:bidi="en-US"/>
              </w:rPr>
            </w:pPr>
            <w:r w:rsidRPr="00124CB2">
              <w:rPr>
                <w:rFonts w:cs="Times New Roman"/>
                <w:szCs w:val="24"/>
                <w:lang w:val="nb-NO" w:bidi="en-US"/>
              </w:rPr>
              <w:t>Actul normativ de reglementare a tarifelor.</w:t>
            </w:r>
          </w:p>
        </w:tc>
      </w:tr>
      <w:tr w:rsidR="00124CB2" w:rsidRPr="00124CB2" w:rsidTr="006106AD">
        <w:tc>
          <w:tcPr>
            <w:tcW w:w="666" w:type="dxa"/>
          </w:tcPr>
          <w:p w:rsidR="00124CB2" w:rsidRPr="00124CB2" w:rsidRDefault="00124CB2" w:rsidP="00161A2A">
            <w:pPr>
              <w:widowControl w:val="0"/>
              <w:autoSpaceDE w:val="0"/>
              <w:autoSpaceDN w:val="0"/>
              <w:spacing w:line="360" w:lineRule="auto"/>
              <w:rPr>
                <w:rFonts w:cs="Times New Roman"/>
                <w:szCs w:val="24"/>
                <w:lang w:bidi="en-US"/>
              </w:rPr>
            </w:pPr>
            <w:r w:rsidRPr="00124CB2">
              <w:rPr>
                <w:rFonts w:cs="Times New Roman"/>
                <w:szCs w:val="24"/>
                <w:lang w:bidi="en-US"/>
              </w:rPr>
              <w:t>4.</w:t>
            </w:r>
          </w:p>
        </w:tc>
        <w:tc>
          <w:tcPr>
            <w:tcW w:w="880" w:type="dxa"/>
          </w:tcPr>
          <w:p w:rsidR="00124CB2" w:rsidRPr="00124CB2" w:rsidRDefault="00124CB2" w:rsidP="00161A2A">
            <w:pPr>
              <w:widowControl w:val="0"/>
              <w:autoSpaceDE w:val="0"/>
              <w:autoSpaceDN w:val="0"/>
              <w:spacing w:line="360" w:lineRule="auto"/>
              <w:jc w:val="center"/>
              <w:rPr>
                <w:rFonts w:cs="Times New Roman"/>
                <w:szCs w:val="24"/>
                <w:lang w:bidi="en-US"/>
              </w:rPr>
            </w:pPr>
            <w:r w:rsidRPr="00124CB2">
              <w:rPr>
                <w:rFonts w:cs="Times New Roman"/>
                <w:szCs w:val="24"/>
                <w:lang w:bidi="en-US"/>
              </w:rPr>
              <w:t>OUG</w:t>
            </w:r>
          </w:p>
        </w:tc>
        <w:tc>
          <w:tcPr>
            <w:tcW w:w="1056" w:type="dxa"/>
          </w:tcPr>
          <w:p w:rsidR="00124CB2" w:rsidRPr="00124CB2" w:rsidRDefault="00124CB2" w:rsidP="00161A2A">
            <w:pPr>
              <w:widowControl w:val="0"/>
              <w:autoSpaceDE w:val="0"/>
              <w:autoSpaceDN w:val="0"/>
              <w:spacing w:line="360" w:lineRule="auto"/>
              <w:rPr>
                <w:rFonts w:cs="Times New Roman"/>
                <w:szCs w:val="24"/>
                <w:lang w:bidi="en-US"/>
              </w:rPr>
            </w:pPr>
            <w:r w:rsidRPr="00124CB2">
              <w:rPr>
                <w:rFonts w:cs="Times New Roman"/>
                <w:szCs w:val="24"/>
                <w:lang w:bidi="en-US"/>
              </w:rPr>
              <w:t>34</w:t>
            </w:r>
          </w:p>
        </w:tc>
        <w:tc>
          <w:tcPr>
            <w:tcW w:w="896" w:type="dxa"/>
          </w:tcPr>
          <w:p w:rsidR="00124CB2" w:rsidRPr="00124CB2" w:rsidRDefault="00124CB2" w:rsidP="00161A2A">
            <w:pPr>
              <w:widowControl w:val="0"/>
              <w:autoSpaceDE w:val="0"/>
              <w:autoSpaceDN w:val="0"/>
              <w:spacing w:line="360" w:lineRule="auto"/>
              <w:rPr>
                <w:rFonts w:cs="Times New Roman"/>
                <w:szCs w:val="24"/>
                <w:lang w:bidi="en-US"/>
              </w:rPr>
            </w:pPr>
            <w:r w:rsidRPr="00124CB2">
              <w:rPr>
                <w:rFonts w:cs="Times New Roman"/>
                <w:szCs w:val="24"/>
                <w:lang w:bidi="en-US"/>
              </w:rPr>
              <w:t>2013</w:t>
            </w:r>
          </w:p>
        </w:tc>
        <w:tc>
          <w:tcPr>
            <w:tcW w:w="3778" w:type="dxa"/>
          </w:tcPr>
          <w:p w:rsidR="00124CB2" w:rsidRPr="00124CB2" w:rsidRDefault="00124CB2" w:rsidP="00161A2A">
            <w:pPr>
              <w:autoSpaceDE w:val="0"/>
              <w:autoSpaceDN w:val="0"/>
              <w:adjustRightInd w:val="0"/>
              <w:spacing w:line="360" w:lineRule="auto"/>
              <w:rPr>
                <w:rFonts w:eastAsia="Calibri" w:cs="Times New Roman"/>
                <w:szCs w:val="24"/>
              </w:rPr>
            </w:pPr>
            <w:r w:rsidRPr="00124CB2">
              <w:rPr>
                <w:rFonts w:eastAsia="Calibri" w:cs="Times New Roman"/>
                <w:szCs w:val="24"/>
              </w:rPr>
              <w:t>Ordonanța de Urgență a Guvernului nr. 34/2013 privind organizarea, administrarea și exploatarea pajiștilor permanente și pentru modificarea și completarea Legii fondului funciar nr. 18/1991, cu modificările și completările ulterioare.</w:t>
            </w:r>
          </w:p>
        </w:tc>
        <w:tc>
          <w:tcPr>
            <w:tcW w:w="2074" w:type="dxa"/>
          </w:tcPr>
          <w:p w:rsidR="00124CB2" w:rsidRPr="00124CB2" w:rsidRDefault="00124CB2" w:rsidP="00161A2A">
            <w:pPr>
              <w:widowControl w:val="0"/>
              <w:autoSpaceDE w:val="0"/>
              <w:autoSpaceDN w:val="0"/>
              <w:spacing w:line="360" w:lineRule="auto"/>
              <w:ind w:right="175"/>
              <w:rPr>
                <w:rFonts w:cs="Times New Roman"/>
                <w:szCs w:val="24"/>
                <w:lang w:bidi="en-US"/>
              </w:rPr>
            </w:pPr>
            <w:r w:rsidRPr="00124CB2">
              <w:rPr>
                <w:rFonts w:cs="Times New Roman"/>
                <w:szCs w:val="24"/>
                <w:lang w:bidi="en-US"/>
              </w:rPr>
              <w:t>Actul normativ care reglementează sectorul agricultura.</w:t>
            </w:r>
          </w:p>
        </w:tc>
      </w:tr>
      <w:tr w:rsidR="00124CB2" w:rsidRPr="00124CB2" w:rsidTr="006106AD">
        <w:tc>
          <w:tcPr>
            <w:tcW w:w="666" w:type="dxa"/>
          </w:tcPr>
          <w:p w:rsidR="00124CB2" w:rsidRPr="00124CB2" w:rsidRDefault="00124CB2" w:rsidP="00161A2A">
            <w:pPr>
              <w:widowControl w:val="0"/>
              <w:autoSpaceDE w:val="0"/>
              <w:autoSpaceDN w:val="0"/>
              <w:spacing w:line="360" w:lineRule="auto"/>
              <w:rPr>
                <w:rFonts w:cs="Times New Roman"/>
                <w:szCs w:val="24"/>
                <w:lang w:bidi="en-US"/>
              </w:rPr>
            </w:pPr>
            <w:r w:rsidRPr="00124CB2">
              <w:rPr>
                <w:rFonts w:cs="Times New Roman"/>
                <w:szCs w:val="24"/>
                <w:lang w:bidi="en-US"/>
              </w:rPr>
              <w:lastRenderedPageBreak/>
              <w:t xml:space="preserve">5. </w:t>
            </w:r>
          </w:p>
        </w:tc>
        <w:tc>
          <w:tcPr>
            <w:tcW w:w="880" w:type="dxa"/>
          </w:tcPr>
          <w:p w:rsidR="00124CB2" w:rsidRPr="00124CB2" w:rsidRDefault="00A90AC3" w:rsidP="00161A2A">
            <w:pPr>
              <w:widowControl w:val="0"/>
              <w:autoSpaceDE w:val="0"/>
              <w:autoSpaceDN w:val="0"/>
              <w:spacing w:line="360" w:lineRule="auto"/>
              <w:jc w:val="center"/>
              <w:rPr>
                <w:rFonts w:cs="Times New Roman"/>
                <w:szCs w:val="24"/>
                <w:lang w:bidi="en-US"/>
              </w:rPr>
            </w:pPr>
            <w:r>
              <w:rPr>
                <w:rFonts w:cs="Times New Roman"/>
                <w:szCs w:val="24"/>
                <w:lang w:bidi="en-US"/>
              </w:rPr>
              <w:t>Lege</w:t>
            </w:r>
          </w:p>
        </w:tc>
        <w:tc>
          <w:tcPr>
            <w:tcW w:w="1056" w:type="dxa"/>
          </w:tcPr>
          <w:p w:rsidR="00124CB2" w:rsidRPr="00124CB2" w:rsidRDefault="00A90AC3" w:rsidP="00161A2A">
            <w:pPr>
              <w:widowControl w:val="0"/>
              <w:autoSpaceDE w:val="0"/>
              <w:autoSpaceDN w:val="0"/>
              <w:spacing w:line="360" w:lineRule="auto"/>
              <w:rPr>
                <w:rFonts w:cs="Times New Roman"/>
                <w:szCs w:val="24"/>
                <w:lang w:bidi="en-US"/>
              </w:rPr>
            </w:pPr>
            <w:r>
              <w:rPr>
                <w:rFonts w:cs="Times New Roman"/>
                <w:szCs w:val="24"/>
                <w:lang w:bidi="en-US"/>
              </w:rPr>
              <w:t>292</w:t>
            </w:r>
          </w:p>
        </w:tc>
        <w:tc>
          <w:tcPr>
            <w:tcW w:w="896" w:type="dxa"/>
          </w:tcPr>
          <w:p w:rsidR="00124CB2" w:rsidRPr="00124CB2" w:rsidRDefault="00A90AC3" w:rsidP="00161A2A">
            <w:pPr>
              <w:widowControl w:val="0"/>
              <w:autoSpaceDE w:val="0"/>
              <w:autoSpaceDN w:val="0"/>
              <w:spacing w:line="360" w:lineRule="auto"/>
              <w:rPr>
                <w:rFonts w:cs="Times New Roman"/>
                <w:szCs w:val="24"/>
                <w:lang w:bidi="en-US"/>
              </w:rPr>
            </w:pPr>
            <w:r>
              <w:rPr>
                <w:rFonts w:cs="Times New Roman"/>
                <w:szCs w:val="24"/>
                <w:lang w:bidi="en-US"/>
              </w:rPr>
              <w:t>2018</w:t>
            </w:r>
          </w:p>
        </w:tc>
        <w:tc>
          <w:tcPr>
            <w:tcW w:w="3778" w:type="dxa"/>
          </w:tcPr>
          <w:p w:rsidR="00124CB2" w:rsidRPr="00124CB2" w:rsidRDefault="00A90AC3" w:rsidP="00161A2A">
            <w:pPr>
              <w:autoSpaceDE w:val="0"/>
              <w:autoSpaceDN w:val="0"/>
              <w:adjustRightInd w:val="0"/>
              <w:spacing w:line="360" w:lineRule="auto"/>
              <w:rPr>
                <w:rFonts w:eastAsia="Calibri" w:cs="Times New Roman"/>
                <w:szCs w:val="24"/>
              </w:rPr>
            </w:pPr>
            <w:r>
              <w:rPr>
                <w:rFonts w:eastAsia="Calibri" w:cs="Times New Roman"/>
                <w:szCs w:val="24"/>
              </w:rPr>
              <w:t xml:space="preserve">Legea 292/2018 </w:t>
            </w:r>
            <w:r w:rsidRPr="00A90AC3">
              <w:rPr>
                <w:rFonts w:eastAsia="Calibri" w:cs="Times New Roman"/>
                <w:szCs w:val="24"/>
              </w:rPr>
              <w:t>privind evaluarea impactului anumitor proiecte publice şi private asupra mediului</w:t>
            </w:r>
          </w:p>
        </w:tc>
        <w:tc>
          <w:tcPr>
            <w:tcW w:w="2074" w:type="dxa"/>
          </w:tcPr>
          <w:p w:rsidR="00124CB2" w:rsidRPr="00124CB2" w:rsidRDefault="00124CB2" w:rsidP="00A90AC3">
            <w:pPr>
              <w:widowControl w:val="0"/>
              <w:autoSpaceDE w:val="0"/>
              <w:autoSpaceDN w:val="0"/>
              <w:spacing w:line="360" w:lineRule="auto"/>
              <w:ind w:right="175"/>
              <w:rPr>
                <w:rFonts w:cs="Times New Roman"/>
                <w:szCs w:val="24"/>
                <w:lang w:bidi="en-US"/>
              </w:rPr>
            </w:pPr>
            <w:r w:rsidRPr="00124CB2">
              <w:rPr>
                <w:rFonts w:cs="Times New Roman"/>
                <w:szCs w:val="24"/>
                <w:lang w:bidi="en-US"/>
              </w:rPr>
              <w:t xml:space="preserve">Actul normativ care reglementează </w:t>
            </w:r>
            <w:r w:rsidR="00A90AC3">
              <w:rPr>
                <w:rFonts w:cs="Times New Roman"/>
                <w:szCs w:val="24"/>
                <w:lang w:bidi="en-US"/>
              </w:rPr>
              <w:t xml:space="preserve">evaluarea impactului anumitor proiecte publice și private asupra </w:t>
            </w:r>
            <w:r w:rsidRPr="00124CB2">
              <w:rPr>
                <w:rFonts w:cs="Times New Roman"/>
                <w:szCs w:val="24"/>
                <w:lang w:bidi="en-US"/>
              </w:rPr>
              <w:t>mediului.</w:t>
            </w:r>
          </w:p>
        </w:tc>
      </w:tr>
      <w:tr w:rsidR="00124CB2" w:rsidRPr="00124CB2" w:rsidTr="006106AD">
        <w:tc>
          <w:tcPr>
            <w:tcW w:w="666" w:type="dxa"/>
          </w:tcPr>
          <w:p w:rsidR="00124CB2" w:rsidRPr="00124CB2" w:rsidRDefault="00124CB2" w:rsidP="00161A2A">
            <w:pPr>
              <w:widowControl w:val="0"/>
              <w:autoSpaceDE w:val="0"/>
              <w:autoSpaceDN w:val="0"/>
              <w:spacing w:line="360" w:lineRule="auto"/>
              <w:ind w:right="178"/>
              <w:jc w:val="right"/>
              <w:rPr>
                <w:rFonts w:cs="Times New Roman"/>
                <w:szCs w:val="24"/>
                <w:lang w:bidi="en-US"/>
              </w:rPr>
            </w:pPr>
            <w:r w:rsidRPr="00124CB2">
              <w:rPr>
                <w:rFonts w:cs="Times New Roman"/>
                <w:szCs w:val="24"/>
                <w:lang w:bidi="en-US"/>
              </w:rPr>
              <w:t>6.</w:t>
            </w:r>
          </w:p>
        </w:tc>
        <w:tc>
          <w:tcPr>
            <w:tcW w:w="880" w:type="dxa"/>
          </w:tcPr>
          <w:p w:rsidR="00124CB2" w:rsidRPr="00124CB2" w:rsidRDefault="00124CB2" w:rsidP="00161A2A">
            <w:pPr>
              <w:widowControl w:val="0"/>
              <w:autoSpaceDE w:val="0"/>
              <w:autoSpaceDN w:val="0"/>
              <w:spacing w:line="360" w:lineRule="auto"/>
              <w:ind w:left="86" w:right="81"/>
              <w:jc w:val="center"/>
              <w:rPr>
                <w:rFonts w:cs="Times New Roman"/>
                <w:szCs w:val="24"/>
                <w:lang w:bidi="en-US"/>
              </w:rPr>
            </w:pPr>
            <w:r w:rsidRPr="00124CB2">
              <w:rPr>
                <w:rFonts w:cs="Times New Roman"/>
                <w:szCs w:val="24"/>
                <w:lang w:bidi="en-US"/>
              </w:rPr>
              <w:t>OM</w:t>
            </w:r>
          </w:p>
        </w:tc>
        <w:tc>
          <w:tcPr>
            <w:tcW w:w="1056" w:type="dxa"/>
          </w:tcPr>
          <w:p w:rsidR="00124CB2" w:rsidRPr="00124CB2" w:rsidRDefault="00124CB2" w:rsidP="00161A2A">
            <w:pPr>
              <w:widowControl w:val="0"/>
              <w:autoSpaceDE w:val="0"/>
              <w:autoSpaceDN w:val="0"/>
              <w:spacing w:line="360" w:lineRule="auto"/>
              <w:ind w:left="84" w:right="79"/>
              <w:jc w:val="center"/>
              <w:rPr>
                <w:rFonts w:cs="Times New Roman"/>
                <w:szCs w:val="24"/>
                <w:lang w:bidi="en-US"/>
              </w:rPr>
            </w:pPr>
            <w:r w:rsidRPr="00124CB2">
              <w:rPr>
                <w:rFonts w:cs="Times New Roman"/>
                <w:szCs w:val="24"/>
                <w:lang w:bidi="en-US"/>
              </w:rPr>
              <w:t>19</w:t>
            </w:r>
          </w:p>
        </w:tc>
        <w:tc>
          <w:tcPr>
            <w:tcW w:w="896" w:type="dxa"/>
          </w:tcPr>
          <w:p w:rsidR="00124CB2" w:rsidRPr="00124CB2" w:rsidRDefault="00124CB2" w:rsidP="00161A2A">
            <w:pPr>
              <w:widowControl w:val="0"/>
              <w:autoSpaceDE w:val="0"/>
              <w:autoSpaceDN w:val="0"/>
              <w:spacing w:line="360" w:lineRule="auto"/>
              <w:ind w:left="141" w:right="139"/>
              <w:jc w:val="center"/>
              <w:rPr>
                <w:rFonts w:cs="Times New Roman"/>
                <w:szCs w:val="24"/>
                <w:lang w:bidi="en-US"/>
              </w:rPr>
            </w:pPr>
            <w:r w:rsidRPr="00124CB2">
              <w:rPr>
                <w:rFonts w:cs="Times New Roman"/>
                <w:szCs w:val="24"/>
                <w:lang w:bidi="en-US"/>
              </w:rPr>
              <w:t>2010</w:t>
            </w:r>
          </w:p>
        </w:tc>
        <w:tc>
          <w:tcPr>
            <w:tcW w:w="3778" w:type="dxa"/>
          </w:tcPr>
          <w:p w:rsidR="00124CB2" w:rsidRPr="00124CB2" w:rsidRDefault="00124CB2" w:rsidP="00161A2A">
            <w:pPr>
              <w:widowControl w:val="0"/>
              <w:autoSpaceDE w:val="0"/>
              <w:autoSpaceDN w:val="0"/>
              <w:spacing w:line="360" w:lineRule="auto"/>
              <w:ind w:right="182"/>
              <w:rPr>
                <w:rFonts w:cs="Times New Roman"/>
                <w:szCs w:val="24"/>
                <w:lang w:bidi="en-US"/>
              </w:rPr>
            </w:pPr>
            <w:r w:rsidRPr="00124CB2">
              <w:rPr>
                <w:rFonts w:cs="Times New Roman"/>
                <w:szCs w:val="24"/>
                <w:lang w:bidi="en-US"/>
              </w:rPr>
              <w:t>Ordinul ministrului mediului și</w:t>
            </w:r>
          </w:p>
          <w:p w:rsidR="00124CB2" w:rsidRPr="00124CB2" w:rsidRDefault="00124CB2" w:rsidP="00161A2A">
            <w:pPr>
              <w:widowControl w:val="0"/>
              <w:autoSpaceDE w:val="0"/>
              <w:autoSpaceDN w:val="0"/>
              <w:spacing w:line="360" w:lineRule="auto"/>
              <w:ind w:right="182"/>
              <w:rPr>
                <w:rFonts w:cs="Times New Roman"/>
                <w:szCs w:val="24"/>
                <w:lang w:bidi="en-US"/>
              </w:rPr>
            </w:pPr>
            <w:r w:rsidRPr="00124CB2">
              <w:rPr>
                <w:rFonts w:cs="Times New Roman"/>
                <w:szCs w:val="24"/>
                <w:lang w:bidi="en-US"/>
              </w:rPr>
              <w:t>pădurilor</w:t>
            </w:r>
            <w:r w:rsidRPr="00124CB2">
              <w:rPr>
                <w:rFonts w:cs="Times New Roman"/>
                <w:szCs w:val="24"/>
                <w:lang w:bidi="en-US"/>
              </w:rPr>
              <w:tab/>
              <w:t>nr.</w:t>
            </w:r>
            <w:r w:rsidRPr="00124CB2">
              <w:rPr>
                <w:rFonts w:cs="Times New Roman"/>
                <w:szCs w:val="24"/>
                <w:lang w:bidi="en-US"/>
              </w:rPr>
              <w:tab/>
              <w:t xml:space="preserve">19/2010 pentru aprobarea Ghidului methodologic privind evaluarea adecvată a efectelor potenţiale ale planurilor sau proiectelor asupra ariilor naturale protejate de interes comunitar. </w:t>
            </w:r>
          </w:p>
        </w:tc>
        <w:tc>
          <w:tcPr>
            <w:tcW w:w="2074" w:type="dxa"/>
          </w:tcPr>
          <w:p w:rsidR="00124CB2" w:rsidRPr="00124CB2" w:rsidRDefault="00124CB2" w:rsidP="00161A2A">
            <w:pPr>
              <w:widowControl w:val="0"/>
              <w:autoSpaceDE w:val="0"/>
              <w:autoSpaceDN w:val="0"/>
              <w:spacing w:line="360" w:lineRule="auto"/>
              <w:ind w:right="175"/>
              <w:rPr>
                <w:rFonts w:cs="Times New Roman"/>
                <w:szCs w:val="24"/>
                <w:lang w:bidi="en-US"/>
              </w:rPr>
            </w:pPr>
            <w:r w:rsidRPr="00124CB2">
              <w:rPr>
                <w:rFonts w:cs="Times New Roman"/>
                <w:szCs w:val="24"/>
                <w:lang w:bidi="en-US"/>
              </w:rPr>
              <w:t>Actul normativ de reglementare a procedurii de evaluare adecvată.</w:t>
            </w:r>
          </w:p>
        </w:tc>
      </w:tr>
      <w:tr w:rsidR="00124CB2" w:rsidRPr="00124CB2" w:rsidTr="006106AD">
        <w:tc>
          <w:tcPr>
            <w:tcW w:w="666" w:type="dxa"/>
          </w:tcPr>
          <w:p w:rsidR="00124CB2" w:rsidRPr="00124CB2" w:rsidRDefault="00124CB2" w:rsidP="00161A2A">
            <w:pPr>
              <w:widowControl w:val="0"/>
              <w:autoSpaceDE w:val="0"/>
              <w:autoSpaceDN w:val="0"/>
              <w:spacing w:line="360" w:lineRule="auto"/>
              <w:ind w:left="86" w:right="78"/>
              <w:jc w:val="center"/>
              <w:rPr>
                <w:rFonts w:cs="Times New Roman"/>
                <w:szCs w:val="24"/>
                <w:lang w:bidi="en-US"/>
              </w:rPr>
            </w:pPr>
            <w:r w:rsidRPr="00124CB2">
              <w:rPr>
                <w:rFonts w:cs="Times New Roman"/>
                <w:szCs w:val="24"/>
                <w:lang w:bidi="en-US"/>
              </w:rPr>
              <w:t>7.</w:t>
            </w:r>
          </w:p>
        </w:tc>
        <w:tc>
          <w:tcPr>
            <w:tcW w:w="880" w:type="dxa"/>
          </w:tcPr>
          <w:p w:rsidR="00124CB2" w:rsidRPr="00124CB2" w:rsidRDefault="00124CB2" w:rsidP="00161A2A">
            <w:pPr>
              <w:widowControl w:val="0"/>
              <w:autoSpaceDE w:val="0"/>
              <w:autoSpaceDN w:val="0"/>
              <w:spacing w:line="360" w:lineRule="auto"/>
              <w:ind w:left="86" w:right="81"/>
              <w:jc w:val="center"/>
              <w:rPr>
                <w:rFonts w:cs="Times New Roman"/>
                <w:szCs w:val="24"/>
                <w:lang w:bidi="en-US"/>
              </w:rPr>
            </w:pPr>
            <w:r w:rsidRPr="00124CB2">
              <w:rPr>
                <w:rFonts w:cs="Times New Roman"/>
                <w:szCs w:val="24"/>
                <w:lang w:bidi="en-US"/>
              </w:rPr>
              <w:t>OM</w:t>
            </w:r>
          </w:p>
        </w:tc>
        <w:tc>
          <w:tcPr>
            <w:tcW w:w="1056" w:type="dxa"/>
          </w:tcPr>
          <w:p w:rsidR="00124CB2" w:rsidRPr="00124CB2" w:rsidRDefault="00124CB2" w:rsidP="00161A2A">
            <w:pPr>
              <w:widowControl w:val="0"/>
              <w:autoSpaceDE w:val="0"/>
              <w:autoSpaceDN w:val="0"/>
              <w:spacing w:line="360" w:lineRule="auto"/>
              <w:ind w:left="84" w:right="79"/>
              <w:jc w:val="center"/>
              <w:rPr>
                <w:rFonts w:cs="Times New Roman"/>
                <w:szCs w:val="24"/>
                <w:lang w:bidi="en-US"/>
              </w:rPr>
            </w:pPr>
            <w:r w:rsidRPr="00124CB2">
              <w:rPr>
                <w:rFonts w:cs="Times New Roman"/>
                <w:szCs w:val="24"/>
                <w:lang w:bidi="en-US"/>
              </w:rPr>
              <w:t>979</w:t>
            </w:r>
          </w:p>
        </w:tc>
        <w:tc>
          <w:tcPr>
            <w:tcW w:w="896" w:type="dxa"/>
          </w:tcPr>
          <w:p w:rsidR="00124CB2" w:rsidRPr="00124CB2" w:rsidRDefault="00124CB2" w:rsidP="00161A2A">
            <w:pPr>
              <w:widowControl w:val="0"/>
              <w:autoSpaceDE w:val="0"/>
              <w:autoSpaceDN w:val="0"/>
              <w:spacing w:line="360" w:lineRule="auto"/>
              <w:ind w:left="141" w:right="139"/>
              <w:jc w:val="center"/>
              <w:rPr>
                <w:rFonts w:cs="Times New Roman"/>
                <w:szCs w:val="24"/>
                <w:lang w:bidi="en-US"/>
              </w:rPr>
            </w:pPr>
            <w:r w:rsidRPr="00124CB2">
              <w:rPr>
                <w:rFonts w:cs="Times New Roman"/>
                <w:szCs w:val="24"/>
                <w:lang w:bidi="en-US"/>
              </w:rPr>
              <w:t>2009</w:t>
            </w:r>
          </w:p>
        </w:tc>
        <w:tc>
          <w:tcPr>
            <w:tcW w:w="3778" w:type="dxa"/>
          </w:tcPr>
          <w:p w:rsidR="00124CB2" w:rsidRPr="00124CB2" w:rsidRDefault="00124CB2" w:rsidP="00161A2A">
            <w:pPr>
              <w:widowControl w:val="0"/>
              <w:autoSpaceDE w:val="0"/>
              <w:autoSpaceDN w:val="0"/>
              <w:spacing w:line="360" w:lineRule="auto"/>
              <w:ind w:right="99"/>
              <w:rPr>
                <w:rFonts w:cs="Times New Roman"/>
                <w:szCs w:val="24"/>
                <w:lang w:bidi="en-US"/>
              </w:rPr>
            </w:pPr>
            <w:r w:rsidRPr="00124CB2">
              <w:rPr>
                <w:rFonts w:cs="Times New Roman"/>
                <w:szCs w:val="24"/>
                <w:lang w:bidi="en-US"/>
              </w:rPr>
              <w:t xml:space="preserve">Ordinul ministrului mediului nr. 979/2009 privind introducerea </w:t>
            </w:r>
            <w:r w:rsidRPr="00124CB2">
              <w:rPr>
                <w:rFonts w:cs="Times New Roman"/>
                <w:spacing w:val="-8"/>
                <w:szCs w:val="24"/>
                <w:lang w:bidi="en-US"/>
              </w:rPr>
              <w:t xml:space="preserve">de </w:t>
            </w:r>
            <w:r w:rsidRPr="00124CB2">
              <w:rPr>
                <w:rFonts w:cs="Times New Roman"/>
                <w:szCs w:val="24"/>
                <w:lang w:bidi="en-US"/>
              </w:rPr>
              <w:t>specii alohtone, intervenţiile asupra speciilor invazive, precum şi reintroducerea speciilor indigene prevăzute în anexele nr. 4A şi 4B la Ordonanţa de urgenţă a Guvernului nr. 57/2007 privind regimul ariilor naturale</w:t>
            </w:r>
            <w:r w:rsidRPr="00124CB2">
              <w:rPr>
                <w:rFonts w:cs="Times New Roman"/>
                <w:spacing w:val="-22"/>
                <w:szCs w:val="24"/>
                <w:lang w:bidi="en-US"/>
              </w:rPr>
              <w:t xml:space="preserve"> </w:t>
            </w:r>
            <w:r w:rsidRPr="00124CB2">
              <w:rPr>
                <w:rFonts w:cs="Times New Roman"/>
                <w:szCs w:val="24"/>
                <w:lang w:bidi="en-US"/>
              </w:rPr>
              <w:t>protejate, conservarea habitatelor</w:t>
            </w:r>
            <w:r w:rsidRPr="00124CB2">
              <w:rPr>
                <w:rFonts w:cs="Times New Roman"/>
                <w:spacing w:val="37"/>
                <w:szCs w:val="24"/>
                <w:lang w:bidi="en-US"/>
              </w:rPr>
              <w:t xml:space="preserve"> </w:t>
            </w:r>
            <w:r w:rsidRPr="00124CB2">
              <w:rPr>
                <w:rFonts w:cs="Times New Roman"/>
                <w:szCs w:val="24"/>
                <w:lang w:bidi="en-US"/>
              </w:rPr>
              <w:t xml:space="preserve">naturale, a florei şi faunei sălbatice, pe teritoriul national. </w:t>
            </w:r>
          </w:p>
        </w:tc>
        <w:tc>
          <w:tcPr>
            <w:tcW w:w="2074" w:type="dxa"/>
          </w:tcPr>
          <w:p w:rsidR="00124CB2" w:rsidRPr="00124CB2" w:rsidRDefault="00124CB2" w:rsidP="00161A2A">
            <w:pPr>
              <w:widowControl w:val="0"/>
              <w:autoSpaceDE w:val="0"/>
              <w:autoSpaceDN w:val="0"/>
              <w:spacing w:line="360" w:lineRule="auto"/>
              <w:ind w:right="175"/>
              <w:rPr>
                <w:rFonts w:cs="Times New Roman"/>
                <w:szCs w:val="24"/>
                <w:lang w:bidi="en-US"/>
              </w:rPr>
            </w:pPr>
            <w:r w:rsidRPr="00124CB2">
              <w:rPr>
                <w:rFonts w:cs="Times New Roman"/>
                <w:szCs w:val="24"/>
                <w:lang w:bidi="en-US"/>
              </w:rPr>
              <w:t>Actul normativ de reglementare a speciilor invasive.</w:t>
            </w:r>
          </w:p>
        </w:tc>
      </w:tr>
      <w:tr w:rsidR="00124CB2" w:rsidRPr="00124CB2" w:rsidTr="006106AD">
        <w:tc>
          <w:tcPr>
            <w:tcW w:w="666" w:type="dxa"/>
          </w:tcPr>
          <w:p w:rsidR="00124CB2" w:rsidRPr="00124CB2" w:rsidRDefault="00124CB2" w:rsidP="00161A2A">
            <w:pPr>
              <w:widowControl w:val="0"/>
              <w:autoSpaceDE w:val="0"/>
              <w:autoSpaceDN w:val="0"/>
              <w:spacing w:line="360" w:lineRule="auto"/>
              <w:ind w:left="86" w:right="78"/>
              <w:jc w:val="center"/>
              <w:rPr>
                <w:rFonts w:cs="Times New Roman"/>
                <w:szCs w:val="24"/>
                <w:lang w:bidi="en-US"/>
              </w:rPr>
            </w:pPr>
            <w:r w:rsidRPr="00124CB2">
              <w:rPr>
                <w:rFonts w:cs="Times New Roman"/>
                <w:szCs w:val="24"/>
                <w:lang w:bidi="en-US"/>
              </w:rPr>
              <w:lastRenderedPageBreak/>
              <w:t>8.</w:t>
            </w:r>
          </w:p>
        </w:tc>
        <w:tc>
          <w:tcPr>
            <w:tcW w:w="880" w:type="dxa"/>
          </w:tcPr>
          <w:p w:rsidR="00124CB2" w:rsidRPr="00124CB2" w:rsidRDefault="00124CB2" w:rsidP="00161A2A">
            <w:pPr>
              <w:widowControl w:val="0"/>
              <w:autoSpaceDE w:val="0"/>
              <w:autoSpaceDN w:val="0"/>
              <w:spacing w:line="360" w:lineRule="auto"/>
              <w:ind w:left="87" w:right="81"/>
              <w:jc w:val="center"/>
              <w:rPr>
                <w:rFonts w:cs="Times New Roman"/>
                <w:szCs w:val="24"/>
                <w:lang w:bidi="en-US"/>
              </w:rPr>
            </w:pPr>
            <w:r w:rsidRPr="00124CB2">
              <w:rPr>
                <w:rFonts w:cs="Times New Roman"/>
                <w:szCs w:val="24"/>
                <w:lang w:bidi="en-US"/>
              </w:rPr>
              <w:t>OUG</w:t>
            </w:r>
          </w:p>
        </w:tc>
        <w:tc>
          <w:tcPr>
            <w:tcW w:w="1056" w:type="dxa"/>
          </w:tcPr>
          <w:p w:rsidR="00124CB2" w:rsidRPr="00124CB2" w:rsidRDefault="00124CB2" w:rsidP="00161A2A">
            <w:pPr>
              <w:widowControl w:val="0"/>
              <w:autoSpaceDE w:val="0"/>
              <w:autoSpaceDN w:val="0"/>
              <w:spacing w:line="360" w:lineRule="auto"/>
              <w:ind w:left="84" w:right="79"/>
              <w:jc w:val="center"/>
              <w:rPr>
                <w:rFonts w:cs="Times New Roman"/>
                <w:szCs w:val="24"/>
                <w:lang w:bidi="en-US"/>
              </w:rPr>
            </w:pPr>
            <w:r w:rsidRPr="00124CB2">
              <w:rPr>
                <w:rFonts w:cs="Times New Roman"/>
                <w:szCs w:val="24"/>
                <w:lang w:bidi="en-US"/>
              </w:rPr>
              <w:t>57</w:t>
            </w:r>
          </w:p>
        </w:tc>
        <w:tc>
          <w:tcPr>
            <w:tcW w:w="896" w:type="dxa"/>
          </w:tcPr>
          <w:p w:rsidR="00124CB2" w:rsidRPr="00124CB2" w:rsidRDefault="00124CB2" w:rsidP="00161A2A">
            <w:pPr>
              <w:widowControl w:val="0"/>
              <w:autoSpaceDE w:val="0"/>
              <w:autoSpaceDN w:val="0"/>
              <w:spacing w:line="360" w:lineRule="auto"/>
              <w:ind w:left="141" w:right="139"/>
              <w:jc w:val="center"/>
              <w:rPr>
                <w:rFonts w:cs="Times New Roman"/>
                <w:szCs w:val="24"/>
                <w:lang w:bidi="en-US"/>
              </w:rPr>
            </w:pPr>
            <w:r w:rsidRPr="00124CB2">
              <w:rPr>
                <w:rFonts w:cs="Times New Roman"/>
                <w:szCs w:val="24"/>
                <w:lang w:bidi="en-US"/>
              </w:rPr>
              <w:t>2007</w:t>
            </w:r>
          </w:p>
        </w:tc>
        <w:tc>
          <w:tcPr>
            <w:tcW w:w="3778" w:type="dxa"/>
          </w:tcPr>
          <w:p w:rsidR="00124CB2" w:rsidRPr="00124CB2" w:rsidRDefault="00124CB2" w:rsidP="00161A2A">
            <w:pPr>
              <w:widowControl w:val="0"/>
              <w:autoSpaceDE w:val="0"/>
              <w:autoSpaceDN w:val="0"/>
              <w:spacing w:line="360" w:lineRule="auto"/>
              <w:ind w:right="100"/>
              <w:rPr>
                <w:rFonts w:cs="Times New Roman"/>
                <w:szCs w:val="24"/>
                <w:lang w:bidi="en-US"/>
              </w:rPr>
            </w:pPr>
            <w:r w:rsidRPr="00124CB2">
              <w:rPr>
                <w:rFonts w:cs="Times New Roman"/>
                <w:szCs w:val="24"/>
                <w:lang w:bidi="en-US"/>
              </w:rPr>
              <w:t xml:space="preserve">Ordonanța de urgență a Guvernului nr. 57/2007 privind regimul ariilor naturale protejate, conservarea habitatelor naturale, a florei și faunei </w:t>
            </w:r>
            <w:r w:rsidRPr="00124CB2">
              <w:rPr>
                <w:rFonts w:cs="Times New Roman"/>
                <w:spacing w:val="-3"/>
                <w:szCs w:val="24"/>
                <w:lang w:bidi="en-US"/>
              </w:rPr>
              <w:t xml:space="preserve">sălbatice, </w:t>
            </w:r>
            <w:r w:rsidRPr="00124CB2">
              <w:rPr>
                <w:rFonts w:cs="Times New Roman"/>
                <w:szCs w:val="24"/>
                <w:lang w:bidi="en-US"/>
              </w:rPr>
              <w:t xml:space="preserve">aprobată cu modificări </w:t>
            </w:r>
            <w:r w:rsidRPr="00124CB2">
              <w:rPr>
                <w:rFonts w:cs="Times New Roman"/>
                <w:spacing w:val="-8"/>
                <w:szCs w:val="24"/>
                <w:lang w:bidi="en-US"/>
              </w:rPr>
              <w:t xml:space="preserve">și </w:t>
            </w:r>
            <w:r w:rsidRPr="00124CB2">
              <w:rPr>
                <w:rFonts w:cs="Times New Roman"/>
                <w:szCs w:val="24"/>
                <w:lang w:bidi="en-US"/>
              </w:rPr>
              <w:t xml:space="preserve">completări prin Legea </w:t>
            </w:r>
            <w:r w:rsidRPr="00124CB2">
              <w:rPr>
                <w:rFonts w:cs="Times New Roman"/>
                <w:spacing w:val="-5"/>
                <w:szCs w:val="24"/>
                <w:lang w:bidi="en-US"/>
              </w:rPr>
              <w:t xml:space="preserve">nr. </w:t>
            </w:r>
            <w:r w:rsidRPr="00124CB2">
              <w:rPr>
                <w:rFonts w:cs="Times New Roman"/>
                <w:szCs w:val="24"/>
                <w:lang w:bidi="en-US"/>
              </w:rPr>
              <w:t>49/2011, cu modificările</w:t>
            </w:r>
            <w:r w:rsidRPr="00124CB2">
              <w:rPr>
                <w:rFonts w:cs="Times New Roman"/>
                <w:spacing w:val="44"/>
                <w:szCs w:val="24"/>
                <w:lang w:bidi="en-US"/>
              </w:rPr>
              <w:t xml:space="preserve"> </w:t>
            </w:r>
            <w:r w:rsidRPr="00124CB2">
              <w:rPr>
                <w:rFonts w:cs="Times New Roman"/>
                <w:spacing w:val="-12"/>
                <w:szCs w:val="24"/>
                <w:lang w:bidi="en-US"/>
              </w:rPr>
              <w:t xml:space="preserve">și </w:t>
            </w:r>
            <w:r w:rsidRPr="00124CB2">
              <w:rPr>
                <w:rFonts w:cs="Times New Roman"/>
                <w:szCs w:val="24"/>
                <w:lang w:bidi="en-US"/>
              </w:rPr>
              <w:t>completările ulterioare.</w:t>
            </w:r>
          </w:p>
        </w:tc>
        <w:tc>
          <w:tcPr>
            <w:tcW w:w="2074" w:type="dxa"/>
          </w:tcPr>
          <w:p w:rsidR="00124CB2" w:rsidRPr="00124CB2" w:rsidRDefault="00124CB2" w:rsidP="00161A2A">
            <w:pPr>
              <w:widowControl w:val="0"/>
              <w:autoSpaceDE w:val="0"/>
              <w:autoSpaceDN w:val="0"/>
              <w:spacing w:line="360" w:lineRule="auto"/>
              <w:ind w:right="102"/>
              <w:rPr>
                <w:rFonts w:cs="Times New Roman"/>
                <w:szCs w:val="24"/>
                <w:lang w:val="nb-NO" w:bidi="en-US"/>
              </w:rPr>
            </w:pPr>
            <w:r w:rsidRPr="00124CB2">
              <w:rPr>
                <w:rFonts w:cs="Times New Roman"/>
                <w:szCs w:val="24"/>
                <w:lang w:val="nb-NO" w:bidi="en-US"/>
              </w:rPr>
              <w:t>Actul normativ de reglementare a regimului ariilor naturale protejate.</w:t>
            </w:r>
          </w:p>
        </w:tc>
      </w:tr>
      <w:tr w:rsidR="00124CB2" w:rsidRPr="00124CB2" w:rsidTr="006106AD">
        <w:tc>
          <w:tcPr>
            <w:tcW w:w="666" w:type="dxa"/>
          </w:tcPr>
          <w:p w:rsidR="00124CB2" w:rsidRPr="00124CB2" w:rsidRDefault="00124CB2" w:rsidP="00161A2A">
            <w:pPr>
              <w:widowControl w:val="0"/>
              <w:autoSpaceDE w:val="0"/>
              <w:autoSpaceDN w:val="0"/>
              <w:spacing w:line="360" w:lineRule="auto"/>
              <w:ind w:left="86" w:right="78"/>
              <w:jc w:val="center"/>
              <w:rPr>
                <w:rFonts w:cs="Times New Roman"/>
                <w:szCs w:val="24"/>
                <w:lang w:bidi="en-US"/>
              </w:rPr>
            </w:pPr>
            <w:r w:rsidRPr="00124CB2">
              <w:rPr>
                <w:rFonts w:cs="Times New Roman"/>
                <w:szCs w:val="24"/>
                <w:lang w:bidi="en-US"/>
              </w:rPr>
              <w:t>9.</w:t>
            </w:r>
          </w:p>
        </w:tc>
        <w:tc>
          <w:tcPr>
            <w:tcW w:w="880" w:type="dxa"/>
          </w:tcPr>
          <w:p w:rsidR="00124CB2" w:rsidRPr="00124CB2" w:rsidRDefault="00124CB2" w:rsidP="00161A2A">
            <w:pPr>
              <w:widowControl w:val="0"/>
              <w:autoSpaceDE w:val="0"/>
              <w:autoSpaceDN w:val="0"/>
              <w:spacing w:line="360" w:lineRule="auto"/>
              <w:ind w:left="86" w:right="81"/>
              <w:jc w:val="center"/>
              <w:rPr>
                <w:rFonts w:cs="Times New Roman"/>
                <w:szCs w:val="24"/>
                <w:lang w:bidi="en-US"/>
              </w:rPr>
            </w:pPr>
            <w:r w:rsidRPr="00124CB2">
              <w:rPr>
                <w:rFonts w:cs="Times New Roman"/>
                <w:szCs w:val="24"/>
                <w:lang w:bidi="en-US"/>
              </w:rPr>
              <w:t>Lege</w:t>
            </w:r>
          </w:p>
        </w:tc>
        <w:tc>
          <w:tcPr>
            <w:tcW w:w="1056" w:type="dxa"/>
          </w:tcPr>
          <w:p w:rsidR="00124CB2" w:rsidRPr="00124CB2" w:rsidRDefault="00124CB2" w:rsidP="00161A2A">
            <w:pPr>
              <w:widowControl w:val="0"/>
              <w:autoSpaceDE w:val="0"/>
              <w:autoSpaceDN w:val="0"/>
              <w:spacing w:line="360" w:lineRule="auto"/>
              <w:ind w:left="84" w:right="79"/>
              <w:jc w:val="center"/>
              <w:rPr>
                <w:rFonts w:cs="Times New Roman"/>
                <w:szCs w:val="24"/>
                <w:lang w:bidi="en-US"/>
              </w:rPr>
            </w:pPr>
            <w:r w:rsidRPr="00124CB2">
              <w:rPr>
                <w:rFonts w:cs="Times New Roman"/>
                <w:szCs w:val="24"/>
                <w:lang w:bidi="en-US"/>
              </w:rPr>
              <w:t>407</w:t>
            </w:r>
          </w:p>
        </w:tc>
        <w:tc>
          <w:tcPr>
            <w:tcW w:w="896" w:type="dxa"/>
          </w:tcPr>
          <w:p w:rsidR="00124CB2" w:rsidRPr="00124CB2" w:rsidRDefault="00124CB2" w:rsidP="00161A2A">
            <w:pPr>
              <w:widowControl w:val="0"/>
              <w:autoSpaceDE w:val="0"/>
              <w:autoSpaceDN w:val="0"/>
              <w:spacing w:line="360" w:lineRule="auto"/>
              <w:ind w:left="141" w:right="139"/>
              <w:jc w:val="center"/>
              <w:rPr>
                <w:rFonts w:cs="Times New Roman"/>
                <w:szCs w:val="24"/>
                <w:lang w:bidi="en-US"/>
              </w:rPr>
            </w:pPr>
            <w:r w:rsidRPr="00124CB2">
              <w:rPr>
                <w:rFonts w:cs="Times New Roman"/>
                <w:szCs w:val="24"/>
                <w:lang w:bidi="en-US"/>
              </w:rPr>
              <w:t>2006</w:t>
            </w:r>
          </w:p>
        </w:tc>
        <w:tc>
          <w:tcPr>
            <w:tcW w:w="3778" w:type="dxa"/>
          </w:tcPr>
          <w:p w:rsidR="00124CB2" w:rsidRPr="00124CB2" w:rsidRDefault="00124CB2" w:rsidP="00161A2A">
            <w:pPr>
              <w:widowControl w:val="0"/>
              <w:autoSpaceDE w:val="0"/>
              <w:autoSpaceDN w:val="0"/>
              <w:spacing w:line="360" w:lineRule="auto"/>
              <w:ind w:right="100"/>
              <w:rPr>
                <w:rFonts w:cs="Times New Roman"/>
                <w:szCs w:val="24"/>
                <w:lang w:bidi="en-US"/>
              </w:rPr>
            </w:pPr>
            <w:r w:rsidRPr="00124CB2">
              <w:rPr>
                <w:rFonts w:cs="Times New Roman"/>
                <w:szCs w:val="24"/>
                <w:lang w:bidi="en-US"/>
              </w:rPr>
              <w:t>Legea vânătorii şi a protecţiei fondului cinegetic nr. 407/2006, cu modificările și completările ulterioare.</w:t>
            </w:r>
          </w:p>
        </w:tc>
        <w:tc>
          <w:tcPr>
            <w:tcW w:w="2074" w:type="dxa"/>
          </w:tcPr>
          <w:p w:rsidR="00124CB2" w:rsidRPr="00124CB2" w:rsidRDefault="00124CB2" w:rsidP="00161A2A">
            <w:pPr>
              <w:widowControl w:val="0"/>
              <w:autoSpaceDE w:val="0"/>
              <w:autoSpaceDN w:val="0"/>
              <w:spacing w:line="360" w:lineRule="auto"/>
              <w:ind w:right="102"/>
              <w:rPr>
                <w:rFonts w:cs="Times New Roman"/>
                <w:szCs w:val="24"/>
                <w:lang w:bidi="en-US"/>
              </w:rPr>
            </w:pPr>
            <w:r w:rsidRPr="00124CB2">
              <w:rPr>
                <w:rFonts w:cs="Times New Roman"/>
                <w:szCs w:val="24"/>
                <w:lang w:bidi="en-US"/>
              </w:rPr>
              <w:t>Actul normativ care reglementează sectorul cinegetic.</w:t>
            </w:r>
          </w:p>
        </w:tc>
      </w:tr>
      <w:tr w:rsidR="00124CB2" w:rsidRPr="00124CB2" w:rsidTr="006106AD">
        <w:tc>
          <w:tcPr>
            <w:tcW w:w="666" w:type="dxa"/>
          </w:tcPr>
          <w:p w:rsidR="00124CB2" w:rsidRPr="00124CB2" w:rsidRDefault="00124CB2" w:rsidP="00161A2A">
            <w:pPr>
              <w:widowControl w:val="0"/>
              <w:autoSpaceDE w:val="0"/>
              <w:autoSpaceDN w:val="0"/>
              <w:spacing w:line="360" w:lineRule="auto"/>
              <w:ind w:left="86" w:right="78"/>
              <w:jc w:val="center"/>
              <w:rPr>
                <w:rFonts w:cs="Times New Roman"/>
                <w:szCs w:val="24"/>
                <w:lang w:bidi="en-US"/>
              </w:rPr>
            </w:pPr>
            <w:r w:rsidRPr="00124CB2">
              <w:rPr>
                <w:rFonts w:cs="Times New Roman"/>
                <w:szCs w:val="24"/>
                <w:lang w:bidi="en-US"/>
              </w:rPr>
              <w:t>15.</w:t>
            </w:r>
          </w:p>
        </w:tc>
        <w:tc>
          <w:tcPr>
            <w:tcW w:w="880" w:type="dxa"/>
          </w:tcPr>
          <w:p w:rsidR="00124CB2" w:rsidRPr="00124CB2" w:rsidRDefault="00124CB2" w:rsidP="00161A2A">
            <w:pPr>
              <w:widowControl w:val="0"/>
              <w:autoSpaceDE w:val="0"/>
              <w:autoSpaceDN w:val="0"/>
              <w:spacing w:line="360" w:lineRule="auto"/>
              <w:ind w:left="87" w:right="81"/>
              <w:jc w:val="center"/>
              <w:rPr>
                <w:rFonts w:cs="Times New Roman"/>
                <w:szCs w:val="24"/>
                <w:lang w:bidi="en-US"/>
              </w:rPr>
            </w:pPr>
            <w:r w:rsidRPr="00124CB2">
              <w:rPr>
                <w:rFonts w:cs="Times New Roman"/>
                <w:szCs w:val="24"/>
                <w:lang w:bidi="en-US"/>
              </w:rPr>
              <w:t>OUG</w:t>
            </w:r>
          </w:p>
        </w:tc>
        <w:tc>
          <w:tcPr>
            <w:tcW w:w="1056" w:type="dxa"/>
          </w:tcPr>
          <w:p w:rsidR="00124CB2" w:rsidRPr="00124CB2" w:rsidRDefault="00124CB2" w:rsidP="00161A2A">
            <w:pPr>
              <w:widowControl w:val="0"/>
              <w:autoSpaceDE w:val="0"/>
              <w:autoSpaceDN w:val="0"/>
              <w:spacing w:line="360" w:lineRule="auto"/>
              <w:ind w:left="84" w:right="79"/>
              <w:jc w:val="center"/>
              <w:rPr>
                <w:rFonts w:cs="Times New Roman"/>
                <w:szCs w:val="24"/>
                <w:lang w:bidi="en-US"/>
              </w:rPr>
            </w:pPr>
            <w:r w:rsidRPr="00124CB2">
              <w:rPr>
                <w:rFonts w:cs="Times New Roman"/>
                <w:szCs w:val="24"/>
                <w:lang w:bidi="en-US"/>
              </w:rPr>
              <w:t>195</w:t>
            </w:r>
          </w:p>
        </w:tc>
        <w:tc>
          <w:tcPr>
            <w:tcW w:w="896" w:type="dxa"/>
          </w:tcPr>
          <w:p w:rsidR="00124CB2" w:rsidRPr="00124CB2" w:rsidRDefault="00124CB2" w:rsidP="00161A2A">
            <w:pPr>
              <w:widowControl w:val="0"/>
              <w:autoSpaceDE w:val="0"/>
              <w:autoSpaceDN w:val="0"/>
              <w:spacing w:line="360" w:lineRule="auto"/>
              <w:ind w:left="141" w:right="139"/>
              <w:jc w:val="center"/>
              <w:rPr>
                <w:rFonts w:cs="Times New Roman"/>
                <w:szCs w:val="24"/>
                <w:lang w:bidi="en-US"/>
              </w:rPr>
            </w:pPr>
            <w:r w:rsidRPr="00124CB2">
              <w:rPr>
                <w:rFonts w:cs="Times New Roman"/>
                <w:szCs w:val="24"/>
                <w:lang w:bidi="en-US"/>
              </w:rPr>
              <w:t>2005</w:t>
            </w:r>
          </w:p>
        </w:tc>
        <w:tc>
          <w:tcPr>
            <w:tcW w:w="3778" w:type="dxa"/>
          </w:tcPr>
          <w:p w:rsidR="00124CB2" w:rsidRPr="00124CB2" w:rsidRDefault="00124CB2" w:rsidP="00161A2A">
            <w:pPr>
              <w:widowControl w:val="0"/>
              <w:autoSpaceDE w:val="0"/>
              <w:autoSpaceDN w:val="0"/>
              <w:spacing w:line="360" w:lineRule="auto"/>
              <w:ind w:right="98"/>
              <w:rPr>
                <w:rFonts w:cs="Times New Roman"/>
                <w:szCs w:val="24"/>
                <w:lang w:bidi="en-US"/>
              </w:rPr>
            </w:pPr>
            <w:r w:rsidRPr="00124CB2">
              <w:rPr>
                <w:rFonts w:cs="Times New Roman"/>
                <w:szCs w:val="24"/>
                <w:lang w:bidi="en-US"/>
              </w:rPr>
              <w:t>Ordonanța de urgență a Guvernului nr. 195/2005 privind protecția mediului, aprobată cu modificări și completări prin Legea nr. 265/2006, cu modificările și completările ulterioare.</w:t>
            </w:r>
          </w:p>
        </w:tc>
        <w:tc>
          <w:tcPr>
            <w:tcW w:w="2074" w:type="dxa"/>
          </w:tcPr>
          <w:p w:rsidR="00124CB2" w:rsidRPr="00124CB2" w:rsidRDefault="00124CB2" w:rsidP="00161A2A">
            <w:pPr>
              <w:widowControl w:val="0"/>
              <w:autoSpaceDE w:val="0"/>
              <w:autoSpaceDN w:val="0"/>
              <w:spacing w:line="360" w:lineRule="auto"/>
              <w:ind w:right="102"/>
              <w:rPr>
                <w:rFonts w:cs="Times New Roman"/>
                <w:szCs w:val="24"/>
                <w:lang w:bidi="en-US"/>
              </w:rPr>
            </w:pPr>
            <w:r w:rsidRPr="00124CB2">
              <w:rPr>
                <w:rFonts w:cs="Times New Roman"/>
                <w:szCs w:val="24"/>
                <w:lang w:bidi="en-US"/>
              </w:rPr>
              <w:t>Actul normativ care reglementează protecția mediului.</w:t>
            </w:r>
          </w:p>
        </w:tc>
      </w:tr>
      <w:tr w:rsidR="00124CB2" w:rsidRPr="00124CB2" w:rsidTr="006106AD">
        <w:tc>
          <w:tcPr>
            <w:tcW w:w="666" w:type="dxa"/>
          </w:tcPr>
          <w:p w:rsidR="00124CB2" w:rsidRPr="00124CB2" w:rsidRDefault="00124CB2" w:rsidP="00161A2A">
            <w:pPr>
              <w:widowControl w:val="0"/>
              <w:autoSpaceDE w:val="0"/>
              <w:autoSpaceDN w:val="0"/>
              <w:spacing w:line="360" w:lineRule="auto"/>
              <w:ind w:left="86" w:right="78"/>
              <w:jc w:val="center"/>
              <w:rPr>
                <w:rFonts w:cs="Times New Roman"/>
                <w:szCs w:val="24"/>
                <w:lang w:bidi="en-US"/>
              </w:rPr>
            </w:pPr>
            <w:r w:rsidRPr="00124CB2">
              <w:rPr>
                <w:rFonts w:cs="Times New Roman"/>
                <w:szCs w:val="24"/>
                <w:lang w:bidi="en-US"/>
              </w:rPr>
              <w:t>16.</w:t>
            </w:r>
          </w:p>
        </w:tc>
        <w:tc>
          <w:tcPr>
            <w:tcW w:w="880" w:type="dxa"/>
          </w:tcPr>
          <w:p w:rsidR="00124CB2" w:rsidRPr="00124CB2" w:rsidRDefault="00124CB2" w:rsidP="00161A2A">
            <w:pPr>
              <w:widowControl w:val="0"/>
              <w:autoSpaceDE w:val="0"/>
              <w:autoSpaceDN w:val="0"/>
              <w:spacing w:line="360" w:lineRule="auto"/>
              <w:ind w:left="87" w:right="81"/>
              <w:jc w:val="center"/>
              <w:rPr>
                <w:rFonts w:cs="Times New Roman"/>
                <w:szCs w:val="24"/>
                <w:lang w:bidi="en-US"/>
              </w:rPr>
            </w:pPr>
            <w:r w:rsidRPr="00124CB2">
              <w:rPr>
                <w:rFonts w:cs="Times New Roman"/>
                <w:szCs w:val="24"/>
                <w:lang w:bidi="en-US"/>
              </w:rPr>
              <w:t>HG</w:t>
            </w:r>
          </w:p>
        </w:tc>
        <w:tc>
          <w:tcPr>
            <w:tcW w:w="1056" w:type="dxa"/>
          </w:tcPr>
          <w:p w:rsidR="00124CB2" w:rsidRPr="00124CB2" w:rsidRDefault="00124CB2" w:rsidP="00161A2A">
            <w:pPr>
              <w:widowControl w:val="0"/>
              <w:autoSpaceDE w:val="0"/>
              <w:autoSpaceDN w:val="0"/>
              <w:spacing w:line="360" w:lineRule="auto"/>
              <w:ind w:left="84" w:right="79"/>
              <w:jc w:val="center"/>
              <w:rPr>
                <w:rFonts w:cs="Times New Roman"/>
                <w:szCs w:val="24"/>
                <w:lang w:bidi="en-US"/>
              </w:rPr>
            </w:pPr>
            <w:r w:rsidRPr="00124CB2">
              <w:rPr>
                <w:rFonts w:cs="Times New Roman"/>
                <w:szCs w:val="24"/>
                <w:lang w:bidi="en-US"/>
              </w:rPr>
              <w:t>1076</w:t>
            </w:r>
          </w:p>
        </w:tc>
        <w:tc>
          <w:tcPr>
            <w:tcW w:w="896" w:type="dxa"/>
          </w:tcPr>
          <w:p w:rsidR="00124CB2" w:rsidRPr="00124CB2" w:rsidRDefault="00124CB2" w:rsidP="00161A2A">
            <w:pPr>
              <w:widowControl w:val="0"/>
              <w:autoSpaceDE w:val="0"/>
              <w:autoSpaceDN w:val="0"/>
              <w:spacing w:line="360" w:lineRule="auto"/>
              <w:ind w:left="141" w:right="139"/>
              <w:jc w:val="center"/>
              <w:rPr>
                <w:rFonts w:cs="Times New Roman"/>
                <w:szCs w:val="24"/>
                <w:lang w:bidi="en-US"/>
              </w:rPr>
            </w:pPr>
            <w:r w:rsidRPr="00124CB2">
              <w:rPr>
                <w:rFonts w:cs="Times New Roman"/>
                <w:szCs w:val="24"/>
                <w:lang w:bidi="en-US"/>
              </w:rPr>
              <w:t>2004</w:t>
            </w:r>
          </w:p>
        </w:tc>
        <w:tc>
          <w:tcPr>
            <w:tcW w:w="3778" w:type="dxa"/>
          </w:tcPr>
          <w:p w:rsidR="00124CB2" w:rsidRPr="00124CB2" w:rsidRDefault="00124CB2" w:rsidP="00161A2A">
            <w:pPr>
              <w:widowControl w:val="0"/>
              <w:autoSpaceDE w:val="0"/>
              <w:autoSpaceDN w:val="0"/>
              <w:spacing w:line="360" w:lineRule="auto"/>
              <w:ind w:right="99"/>
              <w:rPr>
                <w:rFonts w:cs="Times New Roman"/>
                <w:szCs w:val="24"/>
                <w:lang w:bidi="en-US"/>
              </w:rPr>
            </w:pPr>
            <w:r w:rsidRPr="00124CB2">
              <w:rPr>
                <w:rFonts w:cs="Times New Roman"/>
                <w:szCs w:val="24"/>
                <w:lang w:bidi="en-US"/>
              </w:rPr>
              <w:t>Hotărârea de Guvern nr. 1076/2004 privind stabilirea procedurii de realizare a evaluării de mediu pentru planuri şi programe, cu modificările și completările ulterioare.</w:t>
            </w:r>
          </w:p>
        </w:tc>
        <w:tc>
          <w:tcPr>
            <w:tcW w:w="2074" w:type="dxa"/>
          </w:tcPr>
          <w:p w:rsidR="00124CB2" w:rsidRPr="00124CB2" w:rsidRDefault="00124CB2" w:rsidP="00161A2A">
            <w:pPr>
              <w:widowControl w:val="0"/>
              <w:autoSpaceDE w:val="0"/>
              <w:autoSpaceDN w:val="0"/>
              <w:spacing w:line="360" w:lineRule="auto"/>
              <w:ind w:right="103"/>
              <w:rPr>
                <w:rFonts w:cs="Times New Roman"/>
                <w:szCs w:val="24"/>
                <w:lang w:bidi="en-US"/>
              </w:rPr>
            </w:pPr>
            <w:r w:rsidRPr="00124CB2">
              <w:rPr>
                <w:rFonts w:cs="Times New Roman"/>
                <w:szCs w:val="24"/>
                <w:lang w:bidi="en-US"/>
              </w:rPr>
              <w:t>Actul normativ care reglementează procedura de evaluare strategică de mediu</w:t>
            </w:r>
          </w:p>
        </w:tc>
      </w:tr>
      <w:tr w:rsidR="00124CB2" w:rsidRPr="00124CB2" w:rsidTr="006106AD">
        <w:tc>
          <w:tcPr>
            <w:tcW w:w="666" w:type="dxa"/>
          </w:tcPr>
          <w:p w:rsidR="00124CB2" w:rsidRPr="00124CB2" w:rsidRDefault="00124CB2" w:rsidP="00161A2A">
            <w:pPr>
              <w:widowControl w:val="0"/>
              <w:autoSpaceDE w:val="0"/>
              <w:autoSpaceDN w:val="0"/>
              <w:spacing w:line="360" w:lineRule="auto"/>
              <w:ind w:left="86" w:right="78"/>
              <w:jc w:val="center"/>
              <w:rPr>
                <w:rFonts w:cs="Times New Roman"/>
                <w:szCs w:val="24"/>
                <w:lang w:bidi="en-US"/>
              </w:rPr>
            </w:pPr>
            <w:r w:rsidRPr="00124CB2">
              <w:rPr>
                <w:rFonts w:cs="Times New Roman"/>
                <w:szCs w:val="24"/>
                <w:lang w:bidi="en-US"/>
              </w:rPr>
              <w:t>17.</w:t>
            </w:r>
          </w:p>
        </w:tc>
        <w:tc>
          <w:tcPr>
            <w:tcW w:w="880" w:type="dxa"/>
          </w:tcPr>
          <w:p w:rsidR="00124CB2" w:rsidRPr="00124CB2" w:rsidRDefault="00124CB2" w:rsidP="00161A2A">
            <w:pPr>
              <w:widowControl w:val="0"/>
              <w:autoSpaceDE w:val="0"/>
              <w:autoSpaceDN w:val="0"/>
              <w:spacing w:line="360" w:lineRule="auto"/>
              <w:ind w:left="51" w:right="81"/>
              <w:jc w:val="center"/>
              <w:rPr>
                <w:rFonts w:cs="Times New Roman"/>
                <w:szCs w:val="24"/>
                <w:lang w:bidi="en-US"/>
              </w:rPr>
            </w:pPr>
            <w:r w:rsidRPr="00124CB2">
              <w:rPr>
                <w:rFonts w:cs="Times New Roman"/>
                <w:szCs w:val="24"/>
                <w:lang w:bidi="en-US"/>
              </w:rPr>
              <w:t>Lege</w:t>
            </w:r>
          </w:p>
        </w:tc>
        <w:tc>
          <w:tcPr>
            <w:tcW w:w="1056" w:type="dxa"/>
          </w:tcPr>
          <w:p w:rsidR="00124CB2" w:rsidRPr="00124CB2" w:rsidRDefault="00124CB2" w:rsidP="00161A2A">
            <w:pPr>
              <w:widowControl w:val="0"/>
              <w:autoSpaceDE w:val="0"/>
              <w:autoSpaceDN w:val="0"/>
              <w:spacing w:line="360" w:lineRule="auto"/>
              <w:ind w:left="84" w:right="79"/>
              <w:jc w:val="center"/>
              <w:rPr>
                <w:rFonts w:cs="Times New Roman"/>
                <w:szCs w:val="24"/>
                <w:lang w:bidi="en-US"/>
              </w:rPr>
            </w:pPr>
            <w:r w:rsidRPr="00124CB2">
              <w:rPr>
                <w:rFonts w:cs="Times New Roman"/>
                <w:szCs w:val="24"/>
                <w:lang w:bidi="en-US"/>
              </w:rPr>
              <w:t>350</w:t>
            </w:r>
          </w:p>
        </w:tc>
        <w:tc>
          <w:tcPr>
            <w:tcW w:w="896" w:type="dxa"/>
          </w:tcPr>
          <w:p w:rsidR="00124CB2" w:rsidRPr="00124CB2" w:rsidRDefault="00124CB2" w:rsidP="00161A2A">
            <w:pPr>
              <w:widowControl w:val="0"/>
              <w:autoSpaceDE w:val="0"/>
              <w:autoSpaceDN w:val="0"/>
              <w:spacing w:line="360" w:lineRule="auto"/>
              <w:ind w:left="141" w:right="139"/>
              <w:jc w:val="center"/>
              <w:rPr>
                <w:rFonts w:cs="Times New Roman"/>
                <w:szCs w:val="24"/>
                <w:lang w:bidi="en-US"/>
              </w:rPr>
            </w:pPr>
            <w:r w:rsidRPr="00124CB2">
              <w:rPr>
                <w:rFonts w:cs="Times New Roman"/>
                <w:szCs w:val="24"/>
                <w:lang w:bidi="en-US"/>
              </w:rPr>
              <w:t>2001</w:t>
            </w:r>
          </w:p>
        </w:tc>
        <w:tc>
          <w:tcPr>
            <w:tcW w:w="3778" w:type="dxa"/>
          </w:tcPr>
          <w:p w:rsidR="00124CB2" w:rsidRPr="00124CB2" w:rsidRDefault="00124CB2" w:rsidP="00161A2A">
            <w:pPr>
              <w:widowControl w:val="0"/>
              <w:tabs>
                <w:tab w:val="left" w:pos="973"/>
                <w:tab w:val="left" w:pos="1514"/>
                <w:tab w:val="left" w:pos="1702"/>
                <w:tab w:val="left" w:pos="2701"/>
                <w:tab w:val="left" w:pos="3235"/>
              </w:tabs>
              <w:autoSpaceDE w:val="0"/>
              <w:autoSpaceDN w:val="0"/>
              <w:spacing w:line="360" w:lineRule="auto"/>
              <w:ind w:right="101"/>
              <w:rPr>
                <w:rFonts w:cs="Times New Roman"/>
                <w:szCs w:val="24"/>
                <w:lang w:bidi="en-US"/>
              </w:rPr>
            </w:pPr>
            <w:r w:rsidRPr="00124CB2">
              <w:rPr>
                <w:rFonts w:cs="Times New Roman"/>
                <w:szCs w:val="24"/>
                <w:lang w:bidi="en-US"/>
              </w:rPr>
              <w:t xml:space="preserve">Legea nr. 350/2001 </w:t>
            </w:r>
            <w:r w:rsidRPr="00124CB2">
              <w:rPr>
                <w:rFonts w:cs="Times New Roman"/>
                <w:spacing w:val="-4"/>
                <w:szCs w:val="24"/>
                <w:lang w:bidi="en-US"/>
              </w:rPr>
              <w:t xml:space="preserve">privind </w:t>
            </w:r>
            <w:r w:rsidRPr="00124CB2">
              <w:rPr>
                <w:rFonts w:cs="Times New Roman"/>
                <w:szCs w:val="24"/>
                <w:lang w:bidi="en-US"/>
              </w:rPr>
              <w:t xml:space="preserve">amenajarea teritoriului </w:t>
            </w:r>
            <w:r w:rsidRPr="00124CB2">
              <w:rPr>
                <w:rFonts w:cs="Times New Roman"/>
                <w:spacing w:val="-14"/>
                <w:szCs w:val="24"/>
                <w:lang w:bidi="en-US"/>
              </w:rPr>
              <w:t>şi</w:t>
            </w:r>
            <w:r w:rsidRPr="00124CB2">
              <w:rPr>
                <w:rFonts w:cs="Times New Roman"/>
                <w:szCs w:val="24"/>
                <w:lang w:bidi="en-US"/>
              </w:rPr>
              <w:t xml:space="preserve"> urbanismul cu modificările și completările ulterioare. </w:t>
            </w:r>
          </w:p>
        </w:tc>
        <w:tc>
          <w:tcPr>
            <w:tcW w:w="2074" w:type="dxa"/>
          </w:tcPr>
          <w:p w:rsidR="00124CB2" w:rsidRPr="00124CB2" w:rsidRDefault="00124CB2" w:rsidP="00161A2A">
            <w:pPr>
              <w:widowControl w:val="0"/>
              <w:tabs>
                <w:tab w:val="left" w:pos="1758"/>
                <w:tab w:val="left" w:pos="3351"/>
              </w:tabs>
              <w:autoSpaceDE w:val="0"/>
              <w:autoSpaceDN w:val="0"/>
              <w:spacing w:line="360" w:lineRule="auto"/>
              <w:ind w:right="102"/>
              <w:rPr>
                <w:rFonts w:cs="Times New Roman"/>
                <w:szCs w:val="24"/>
                <w:lang w:bidi="en-US"/>
              </w:rPr>
            </w:pPr>
            <w:r w:rsidRPr="00124CB2">
              <w:rPr>
                <w:rFonts w:cs="Times New Roman"/>
                <w:szCs w:val="24"/>
                <w:lang w:bidi="en-US"/>
              </w:rPr>
              <w:t xml:space="preserve">Actul normativ care reglementează amenajarea teritoriului </w:t>
            </w:r>
          </w:p>
        </w:tc>
      </w:tr>
      <w:tr w:rsidR="00124CB2" w:rsidRPr="00124CB2" w:rsidTr="006106AD">
        <w:tc>
          <w:tcPr>
            <w:tcW w:w="666" w:type="dxa"/>
          </w:tcPr>
          <w:p w:rsidR="00124CB2" w:rsidRPr="00124CB2" w:rsidRDefault="00124CB2" w:rsidP="00161A2A">
            <w:pPr>
              <w:widowControl w:val="0"/>
              <w:autoSpaceDE w:val="0"/>
              <w:autoSpaceDN w:val="0"/>
              <w:spacing w:line="360" w:lineRule="auto"/>
              <w:rPr>
                <w:rFonts w:cs="Times New Roman"/>
                <w:szCs w:val="24"/>
                <w:lang w:bidi="en-US"/>
              </w:rPr>
            </w:pPr>
            <w:r w:rsidRPr="00124CB2">
              <w:rPr>
                <w:rFonts w:cs="Times New Roman"/>
                <w:szCs w:val="24"/>
                <w:lang w:bidi="en-US"/>
              </w:rPr>
              <w:lastRenderedPageBreak/>
              <w:t>18.</w:t>
            </w:r>
          </w:p>
        </w:tc>
        <w:tc>
          <w:tcPr>
            <w:tcW w:w="880" w:type="dxa"/>
          </w:tcPr>
          <w:p w:rsidR="00124CB2" w:rsidRPr="00124CB2" w:rsidRDefault="00124CB2" w:rsidP="00161A2A">
            <w:pPr>
              <w:spacing w:after="160" w:line="360" w:lineRule="auto"/>
              <w:jc w:val="center"/>
              <w:rPr>
                <w:rFonts w:eastAsia="Calibri" w:cs="Times New Roman"/>
                <w:szCs w:val="24"/>
              </w:rPr>
            </w:pPr>
            <w:r w:rsidRPr="00124CB2">
              <w:rPr>
                <w:rFonts w:eastAsia="Calibri" w:cs="Times New Roman"/>
                <w:szCs w:val="24"/>
              </w:rPr>
              <w:t>Lege</w:t>
            </w:r>
          </w:p>
        </w:tc>
        <w:tc>
          <w:tcPr>
            <w:tcW w:w="1056" w:type="dxa"/>
          </w:tcPr>
          <w:p w:rsidR="00124CB2" w:rsidRPr="00124CB2" w:rsidRDefault="00124CB2" w:rsidP="00161A2A">
            <w:pPr>
              <w:widowControl w:val="0"/>
              <w:autoSpaceDE w:val="0"/>
              <w:autoSpaceDN w:val="0"/>
              <w:spacing w:line="360" w:lineRule="auto"/>
              <w:jc w:val="center"/>
              <w:rPr>
                <w:rFonts w:cs="Times New Roman"/>
                <w:szCs w:val="24"/>
                <w:lang w:bidi="en-US"/>
              </w:rPr>
            </w:pPr>
            <w:r w:rsidRPr="00124CB2">
              <w:rPr>
                <w:rFonts w:cs="Times New Roman"/>
                <w:szCs w:val="24"/>
                <w:lang w:bidi="en-US"/>
              </w:rPr>
              <w:t>451</w:t>
            </w:r>
          </w:p>
        </w:tc>
        <w:tc>
          <w:tcPr>
            <w:tcW w:w="896" w:type="dxa"/>
          </w:tcPr>
          <w:p w:rsidR="00124CB2" w:rsidRPr="00124CB2" w:rsidRDefault="00124CB2" w:rsidP="00161A2A">
            <w:pPr>
              <w:widowControl w:val="0"/>
              <w:autoSpaceDE w:val="0"/>
              <w:autoSpaceDN w:val="0"/>
              <w:spacing w:line="360" w:lineRule="auto"/>
              <w:jc w:val="center"/>
              <w:rPr>
                <w:rFonts w:cs="Times New Roman"/>
                <w:szCs w:val="24"/>
                <w:lang w:bidi="en-US"/>
              </w:rPr>
            </w:pPr>
            <w:r w:rsidRPr="00124CB2">
              <w:rPr>
                <w:rFonts w:cs="Times New Roman"/>
                <w:szCs w:val="24"/>
                <w:lang w:bidi="en-US"/>
              </w:rPr>
              <w:t>2002</w:t>
            </w:r>
          </w:p>
        </w:tc>
        <w:tc>
          <w:tcPr>
            <w:tcW w:w="3778" w:type="dxa"/>
          </w:tcPr>
          <w:p w:rsidR="00124CB2" w:rsidRPr="00124CB2" w:rsidRDefault="00124CB2" w:rsidP="00161A2A">
            <w:pPr>
              <w:spacing w:line="360" w:lineRule="auto"/>
              <w:rPr>
                <w:rFonts w:cs="Times New Roman"/>
                <w:szCs w:val="24"/>
              </w:rPr>
            </w:pPr>
            <w:r w:rsidRPr="00124CB2">
              <w:rPr>
                <w:rFonts w:cs="Times New Roman"/>
                <w:szCs w:val="24"/>
              </w:rPr>
              <w:t>Legea nr. 451/2002 pentru ratificarea Convenției europene a peisajului, adoptată la Florența la 20 octombrie 2000</w:t>
            </w:r>
          </w:p>
        </w:tc>
        <w:tc>
          <w:tcPr>
            <w:tcW w:w="2074" w:type="dxa"/>
          </w:tcPr>
          <w:p w:rsidR="00124CB2" w:rsidRPr="00124CB2" w:rsidRDefault="00124CB2" w:rsidP="00161A2A">
            <w:pPr>
              <w:spacing w:after="160" w:line="360" w:lineRule="auto"/>
              <w:rPr>
                <w:rFonts w:eastAsia="Calibri" w:cs="Times New Roman"/>
                <w:szCs w:val="24"/>
              </w:rPr>
            </w:pPr>
            <w:r w:rsidRPr="00124CB2">
              <w:rPr>
                <w:rFonts w:eastAsia="Calibri" w:cs="Times New Roman"/>
                <w:szCs w:val="24"/>
              </w:rPr>
              <w:t>Actul normativ care reglementează protecția mediului.</w:t>
            </w:r>
          </w:p>
        </w:tc>
      </w:tr>
      <w:tr w:rsidR="00124CB2" w:rsidRPr="00124CB2" w:rsidTr="006106AD">
        <w:tc>
          <w:tcPr>
            <w:tcW w:w="666" w:type="dxa"/>
          </w:tcPr>
          <w:p w:rsidR="00124CB2" w:rsidRPr="00124CB2" w:rsidRDefault="00124CB2" w:rsidP="00161A2A">
            <w:pPr>
              <w:widowControl w:val="0"/>
              <w:autoSpaceDE w:val="0"/>
              <w:autoSpaceDN w:val="0"/>
              <w:spacing w:line="360" w:lineRule="auto"/>
              <w:rPr>
                <w:rFonts w:cs="Times New Roman"/>
                <w:szCs w:val="24"/>
                <w:lang w:bidi="en-US"/>
              </w:rPr>
            </w:pPr>
            <w:r w:rsidRPr="00124CB2">
              <w:rPr>
                <w:rFonts w:cs="Times New Roman"/>
                <w:szCs w:val="24"/>
                <w:lang w:bidi="en-US"/>
              </w:rPr>
              <w:t>19.</w:t>
            </w:r>
          </w:p>
        </w:tc>
        <w:tc>
          <w:tcPr>
            <w:tcW w:w="880" w:type="dxa"/>
          </w:tcPr>
          <w:p w:rsidR="00124CB2" w:rsidRPr="00124CB2" w:rsidRDefault="00124CB2" w:rsidP="00161A2A">
            <w:pPr>
              <w:spacing w:after="160" w:line="360" w:lineRule="auto"/>
              <w:jc w:val="center"/>
              <w:rPr>
                <w:rFonts w:eastAsia="Calibri" w:cs="Times New Roman"/>
                <w:szCs w:val="24"/>
              </w:rPr>
            </w:pPr>
            <w:r w:rsidRPr="00124CB2">
              <w:rPr>
                <w:rFonts w:eastAsia="Calibri" w:cs="Times New Roman"/>
                <w:szCs w:val="24"/>
              </w:rPr>
              <w:t>Lege</w:t>
            </w:r>
          </w:p>
        </w:tc>
        <w:tc>
          <w:tcPr>
            <w:tcW w:w="1056" w:type="dxa"/>
          </w:tcPr>
          <w:p w:rsidR="00124CB2" w:rsidRPr="00124CB2" w:rsidRDefault="00124CB2" w:rsidP="00161A2A">
            <w:pPr>
              <w:widowControl w:val="0"/>
              <w:autoSpaceDE w:val="0"/>
              <w:autoSpaceDN w:val="0"/>
              <w:spacing w:line="360" w:lineRule="auto"/>
              <w:jc w:val="center"/>
              <w:rPr>
                <w:rFonts w:cs="Times New Roman"/>
                <w:szCs w:val="24"/>
                <w:lang w:bidi="en-US"/>
              </w:rPr>
            </w:pPr>
            <w:r w:rsidRPr="00124CB2">
              <w:rPr>
                <w:rFonts w:cs="Times New Roman"/>
                <w:szCs w:val="24"/>
                <w:lang w:bidi="en-US"/>
              </w:rPr>
              <w:t>5</w:t>
            </w:r>
          </w:p>
        </w:tc>
        <w:tc>
          <w:tcPr>
            <w:tcW w:w="896" w:type="dxa"/>
          </w:tcPr>
          <w:p w:rsidR="00124CB2" w:rsidRPr="00124CB2" w:rsidRDefault="00124CB2" w:rsidP="00161A2A">
            <w:pPr>
              <w:widowControl w:val="0"/>
              <w:autoSpaceDE w:val="0"/>
              <w:autoSpaceDN w:val="0"/>
              <w:spacing w:line="360" w:lineRule="auto"/>
              <w:jc w:val="center"/>
              <w:rPr>
                <w:rFonts w:cs="Times New Roman"/>
                <w:szCs w:val="24"/>
                <w:lang w:bidi="en-US"/>
              </w:rPr>
            </w:pPr>
            <w:r w:rsidRPr="00124CB2">
              <w:rPr>
                <w:rFonts w:cs="Times New Roman"/>
                <w:szCs w:val="24"/>
                <w:lang w:bidi="en-US"/>
              </w:rPr>
              <w:t>2000</w:t>
            </w:r>
          </w:p>
        </w:tc>
        <w:tc>
          <w:tcPr>
            <w:tcW w:w="3778" w:type="dxa"/>
          </w:tcPr>
          <w:p w:rsidR="00124CB2" w:rsidRPr="00124CB2" w:rsidRDefault="00124CB2" w:rsidP="00161A2A">
            <w:pPr>
              <w:widowControl w:val="0"/>
              <w:autoSpaceDE w:val="0"/>
              <w:autoSpaceDN w:val="0"/>
              <w:spacing w:line="360" w:lineRule="auto"/>
              <w:rPr>
                <w:rFonts w:cs="Times New Roman"/>
                <w:szCs w:val="24"/>
                <w:lang w:bidi="en-US"/>
              </w:rPr>
            </w:pPr>
            <w:r w:rsidRPr="00124CB2">
              <w:rPr>
                <w:rFonts w:cs="Times New Roman"/>
                <w:szCs w:val="24"/>
                <w:lang w:bidi="en-US"/>
              </w:rPr>
              <w:t>Legea nr. 5/2000 privind aprobarea Planului de amenajare a teritoriului național - Secțiunea a III-a - zone protejate</w:t>
            </w:r>
          </w:p>
        </w:tc>
        <w:tc>
          <w:tcPr>
            <w:tcW w:w="2074" w:type="dxa"/>
          </w:tcPr>
          <w:p w:rsidR="00124CB2" w:rsidRPr="00124CB2" w:rsidRDefault="00124CB2" w:rsidP="00161A2A">
            <w:pPr>
              <w:spacing w:after="160" w:line="360" w:lineRule="auto"/>
              <w:rPr>
                <w:rFonts w:eastAsia="Calibri" w:cs="Times New Roman"/>
                <w:szCs w:val="24"/>
              </w:rPr>
            </w:pPr>
            <w:r w:rsidRPr="00124CB2">
              <w:rPr>
                <w:rFonts w:eastAsia="Calibri" w:cs="Times New Roman"/>
                <w:szCs w:val="24"/>
              </w:rPr>
              <w:t>Actul normativ care reglementează protecția mediului.</w:t>
            </w:r>
          </w:p>
        </w:tc>
      </w:tr>
      <w:tr w:rsidR="00124CB2" w:rsidRPr="00124CB2" w:rsidTr="006106AD">
        <w:tc>
          <w:tcPr>
            <w:tcW w:w="666" w:type="dxa"/>
          </w:tcPr>
          <w:p w:rsidR="00124CB2" w:rsidRPr="00124CB2" w:rsidRDefault="00124CB2" w:rsidP="00161A2A">
            <w:pPr>
              <w:widowControl w:val="0"/>
              <w:autoSpaceDE w:val="0"/>
              <w:autoSpaceDN w:val="0"/>
              <w:spacing w:line="360" w:lineRule="auto"/>
              <w:rPr>
                <w:rFonts w:cs="Times New Roman"/>
                <w:szCs w:val="24"/>
                <w:lang w:bidi="en-US"/>
              </w:rPr>
            </w:pPr>
            <w:r w:rsidRPr="00124CB2">
              <w:rPr>
                <w:rFonts w:cs="Times New Roman"/>
                <w:szCs w:val="24"/>
                <w:lang w:bidi="en-US"/>
              </w:rPr>
              <w:t>20.</w:t>
            </w:r>
          </w:p>
        </w:tc>
        <w:tc>
          <w:tcPr>
            <w:tcW w:w="880" w:type="dxa"/>
          </w:tcPr>
          <w:p w:rsidR="00124CB2" w:rsidRPr="00124CB2" w:rsidRDefault="00124CB2" w:rsidP="00161A2A">
            <w:pPr>
              <w:spacing w:after="160" w:line="360" w:lineRule="auto"/>
              <w:jc w:val="center"/>
              <w:rPr>
                <w:rFonts w:eastAsia="Calibri" w:cs="Times New Roman"/>
                <w:szCs w:val="24"/>
              </w:rPr>
            </w:pPr>
            <w:r w:rsidRPr="00124CB2">
              <w:rPr>
                <w:rFonts w:eastAsia="Calibri" w:cs="Times New Roman"/>
                <w:szCs w:val="24"/>
              </w:rPr>
              <w:t>Lege</w:t>
            </w:r>
          </w:p>
        </w:tc>
        <w:tc>
          <w:tcPr>
            <w:tcW w:w="1056" w:type="dxa"/>
          </w:tcPr>
          <w:p w:rsidR="00124CB2" w:rsidRPr="00124CB2" w:rsidRDefault="00124CB2" w:rsidP="00161A2A">
            <w:pPr>
              <w:widowControl w:val="0"/>
              <w:autoSpaceDE w:val="0"/>
              <w:autoSpaceDN w:val="0"/>
              <w:spacing w:line="360" w:lineRule="auto"/>
              <w:jc w:val="center"/>
              <w:rPr>
                <w:rFonts w:cs="Times New Roman"/>
                <w:szCs w:val="24"/>
                <w:lang w:bidi="en-US"/>
              </w:rPr>
            </w:pPr>
            <w:r w:rsidRPr="00124CB2">
              <w:rPr>
                <w:rFonts w:cs="Times New Roman"/>
                <w:szCs w:val="24"/>
                <w:lang w:bidi="en-US"/>
              </w:rPr>
              <w:t>86</w:t>
            </w:r>
          </w:p>
        </w:tc>
        <w:tc>
          <w:tcPr>
            <w:tcW w:w="896" w:type="dxa"/>
          </w:tcPr>
          <w:p w:rsidR="00124CB2" w:rsidRPr="00124CB2" w:rsidRDefault="00124CB2" w:rsidP="00161A2A">
            <w:pPr>
              <w:widowControl w:val="0"/>
              <w:autoSpaceDE w:val="0"/>
              <w:autoSpaceDN w:val="0"/>
              <w:spacing w:line="360" w:lineRule="auto"/>
              <w:jc w:val="center"/>
              <w:rPr>
                <w:rFonts w:cs="Times New Roman"/>
                <w:szCs w:val="24"/>
                <w:lang w:bidi="en-US"/>
              </w:rPr>
            </w:pPr>
            <w:r w:rsidRPr="00124CB2">
              <w:rPr>
                <w:rFonts w:cs="Times New Roman"/>
                <w:szCs w:val="24"/>
                <w:lang w:bidi="en-US"/>
              </w:rPr>
              <w:t>2000</w:t>
            </w:r>
          </w:p>
        </w:tc>
        <w:tc>
          <w:tcPr>
            <w:tcW w:w="3778" w:type="dxa"/>
          </w:tcPr>
          <w:p w:rsidR="00124CB2" w:rsidRPr="00124CB2" w:rsidRDefault="00124CB2" w:rsidP="00161A2A">
            <w:pPr>
              <w:widowControl w:val="0"/>
              <w:autoSpaceDE w:val="0"/>
              <w:autoSpaceDN w:val="0"/>
              <w:spacing w:line="360" w:lineRule="auto"/>
              <w:rPr>
                <w:rFonts w:cs="Times New Roman"/>
                <w:szCs w:val="24"/>
                <w:lang w:bidi="en-US"/>
              </w:rPr>
            </w:pPr>
            <w:r w:rsidRPr="00124CB2">
              <w:rPr>
                <w:rFonts w:cs="Times New Roman"/>
                <w:szCs w:val="24"/>
                <w:lang w:bidi="en-US"/>
              </w:rPr>
              <w:t>Legea nr. 86/2000 pentru ratificarea Convenției privind accesul publicului la informații participarea publicului la luarea deciziei și accesul la justiție în probleme de mediu, semnată la Aarhus în data de 25.06.1998</w:t>
            </w:r>
          </w:p>
        </w:tc>
        <w:tc>
          <w:tcPr>
            <w:tcW w:w="2074" w:type="dxa"/>
          </w:tcPr>
          <w:p w:rsidR="00124CB2" w:rsidRPr="00124CB2" w:rsidRDefault="00124CB2" w:rsidP="00161A2A">
            <w:pPr>
              <w:spacing w:after="160" w:line="360" w:lineRule="auto"/>
              <w:rPr>
                <w:rFonts w:eastAsia="Calibri" w:cs="Times New Roman"/>
                <w:szCs w:val="24"/>
              </w:rPr>
            </w:pPr>
            <w:r w:rsidRPr="00124CB2">
              <w:rPr>
                <w:rFonts w:eastAsia="Calibri" w:cs="Times New Roman"/>
                <w:szCs w:val="24"/>
              </w:rPr>
              <w:t>Actul normativ care reglementează protecția mediului.</w:t>
            </w:r>
          </w:p>
        </w:tc>
      </w:tr>
      <w:tr w:rsidR="00124CB2" w:rsidRPr="00124CB2" w:rsidTr="006106AD">
        <w:tc>
          <w:tcPr>
            <w:tcW w:w="666" w:type="dxa"/>
          </w:tcPr>
          <w:p w:rsidR="00124CB2" w:rsidRPr="00124CB2" w:rsidRDefault="00124CB2" w:rsidP="00161A2A">
            <w:pPr>
              <w:widowControl w:val="0"/>
              <w:autoSpaceDE w:val="0"/>
              <w:autoSpaceDN w:val="0"/>
              <w:spacing w:line="360" w:lineRule="auto"/>
              <w:rPr>
                <w:rFonts w:cs="Times New Roman"/>
                <w:szCs w:val="24"/>
                <w:lang w:bidi="en-US"/>
              </w:rPr>
            </w:pPr>
            <w:r w:rsidRPr="00124CB2">
              <w:rPr>
                <w:rFonts w:cs="Times New Roman"/>
                <w:szCs w:val="24"/>
                <w:lang w:bidi="en-US"/>
              </w:rPr>
              <w:t>21.</w:t>
            </w:r>
          </w:p>
        </w:tc>
        <w:tc>
          <w:tcPr>
            <w:tcW w:w="880" w:type="dxa"/>
          </w:tcPr>
          <w:p w:rsidR="00124CB2" w:rsidRPr="00124CB2" w:rsidRDefault="00124CB2" w:rsidP="00161A2A">
            <w:pPr>
              <w:widowControl w:val="0"/>
              <w:autoSpaceDE w:val="0"/>
              <w:autoSpaceDN w:val="0"/>
              <w:spacing w:line="360" w:lineRule="auto"/>
              <w:jc w:val="center"/>
              <w:rPr>
                <w:rFonts w:cs="Times New Roman"/>
                <w:szCs w:val="24"/>
                <w:lang w:bidi="en-US"/>
              </w:rPr>
            </w:pPr>
            <w:r w:rsidRPr="00124CB2">
              <w:rPr>
                <w:rFonts w:cs="Times New Roman"/>
                <w:szCs w:val="24"/>
                <w:lang w:bidi="en-US"/>
              </w:rPr>
              <w:t>Lege</w:t>
            </w:r>
          </w:p>
        </w:tc>
        <w:tc>
          <w:tcPr>
            <w:tcW w:w="1056" w:type="dxa"/>
          </w:tcPr>
          <w:p w:rsidR="00124CB2" w:rsidRPr="00124CB2" w:rsidRDefault="00124CB2" w:rsidP="00161A2A">
            <w:pPr>
              <w:widowControl w:val="0"/>
              <w:autoSpaceDE w:val="0"/>
              <w:autoSpaceDN w:val="0"/>
              <w:spacing w:line="360" w:lineRule="auto"/>
              <w:jc w:val="center"/>
              <w:rPr>
                <w:rFonts w:cs="Times New Roman"/>
                <w:szCs w:val="24"/>
                <w:lang w:bidi="en-US"/>
              </w:rPr>
            </w:pPr>
            <w:r w:rsidRPr="00124CB2">
              <w:rPr>
                <w:rFonts w:cs="Times New Roman"/>
                <w:szCs w:val="24"/>
                <w:lang w:bidi="en-US"/>
              </w:rPr>
              <w:t>13</w:t>
            </w:r>
          </w:p>
        </w:tc>
        <w:tc>
          <w:tcPr>
            <w:tcW w:w="896" w:type="dxa"/>
          </w:tcPr>
          <w:p w:rsidR="00124CB2" w:rsidRPr="00124CB2" w:rsidRDefault="00124CB2" w:rsidP="00161A2A">
            <w:pPr>
              <w:widowControl w:val="0"/>
              <w:autoSpaceDE w:val="0"/>
              <w:autoSpaceDN w:val="0"/>
              <w:spacing w:line="360" w:lineRule="auto"/>
              <w:jc w:val="center"/>
              <w:rPr>
                <w:rFonts w:cs="Times New Roman"/>
                <w:szCs w:val="24"/>
                <w:lang w:bidi="en-US"/>
              </w:rPr>
            </w:pPr>
            <w:r w:rsidRPr="00124CB2">
              <w:rPr>
                <w:rFonts w:cs="Times New Roman"/>
                <w:szCs w:val="24"/>
                <w:lang w:bidi="en-US"/>
              </w:rPr>
              <w:t>1998</w:t>
            </w:r>
          </w:p>
        </w:tc>
        <w:tc>
          <w:tcPr>
            <w:tcW w:w="3778" w:type="dxa"/>
          </w:tcPr>
          <w:p w:rsidR="00124CB2" w:rsidRPr="00124CB2" w:rsidRDefault="00124CB2" w:rsidP="00161A2A">
            <w:pPr>
              <w:widowControl w:val="0"/>
              <w:autoSpaceDE w:val="0"/>
              <w:autoSpaceDN w:val="0"/>
              <w:spacing w:line="360" w:lineRule="auto"/>
              <w:rPr>
                <w:rFonts w:cs="Times New Roman"/>
                <w:szCs w:val="24"/>
                <w:lang w:bidi="en-US"/>
              </w:rPr>
            </w:pPr>
            <w:r w:rsidRPr="00124CB2">
              <w:rPr>
                <w:rFonts w:cs="Times New Roman"/>
                <w:szCs w:val="24"/>
                <w:lang w:bidi="en-US"/>
              </w:rPr>
              <w:t>Legea nr. 13/1998 pentru ratificarea Convenției privind conservarea speciilor migratoare de animale sălbatice, adoptată la Bonn, 23 iunie 1979</w:t>
            </w:r>
          </w:p>
        </w:tc>
        <w:tc>
          <w:tcPr>
            <w:tcW w:w="2074" w:type="dxa"/>
          </w:tcPr>
          <w:p w:rsidR="00124CB2" w:rsidRPr="00124CB2" w:rsidRDefault="00124CB2" w:rsidP="00161A2A">
            <w:pPr>
              <w:spacing w:after="160" w:line="360" w:lineRule="auto"/>
              <w:rPr>
                <w:rFonts w:eastAsia="Calibri" w:cs="Times New Roman"/>
                <w:szCs w:val="24"/>
              </w:rPr>
            </w:pPr>
            <w:r w:rsidRPr="00124CB2">
              <w:rPr>
                <w:rFonts w:eastAsia="Calibri" w:cs="Times New Roman"/>
                <w:szCs w:val="24"/>
              </w:rPr>
              <w:t>Actul normativ care reglementează protecția mediului.</w:t>
            </w:r>
          </w:p>
        </w:tc>
      </w:tr>
      <w:tr w:rsidR="00124CB2" w:rsidRPr="00124CB2" w:rsidTr="006106AD">
        <w:tc>
          <w:tcPr>
            <w:tcW w:w="666" w:type="dxa"/>
          </w:tcPr>
          <w:p w:rsidR="00124CB2" w:rsidRPr="00124CB2" w:rsidRDefault="006106AD" w:rsidP="00161A2A">
            <w:pPr>
              <w:widowControl w:val="0"/>
              <w:autoSpaceDE w:val="0"/>
              <w:autoSpaceDN w:val="0"/>
              <w:spacing w:line="360" w:lineRule="auto"/>
              <w:rPr>
                <w:rFonts w:cs="Times New Roman"/>
                <w:szCs w:val="24"/>
                <w:lang w:bidi="en-US"/>
              </w:rPr>
            </w:pPr>
            <w:r>
              <w:rPr>
                <w:rFonts w:cs="Times New Roman"/>
                <w:szCs w:val="24"/>
                <w:lang w:bidi="en-US"/>
              </w:rPr>
              <w:t>22</w:t>
            </w:r>
            <w:r w:rsidR="00124CB2" w:rsidRPr="00124CB2">
              <w:rPr>
                <w:rFonts w:cs="Times New Roman"/>
                <w:szCs w:val="24"/>
                <w:lang w:bidi="en-US"/>
              </w:rPr>
              <w:t>.</w:t>
            </w:r>
          </w:p>
        </w:tc>
        <w:tc>
          <w:tcPr>
            <w:tcW w:w="880" w:type="dxa"/>
          </w:tcPr>
          <w:p w:rsidR="00124CB2" w:rsidRPr="00124CB2" w:rsidRDefault="00124CB2" w:rsidP="00161A2A">
            <w:pPr>
              <w:widowControl w:val="0"/>
              <w:autoSpaceDE w:val="0"/>
              <w:autoSpaceDN w:val="0"/>
              <w:spacing w:line="360" w:lineRule="auto"/>
              <w:jc w:val="center"/>
              <w:rPr>
                <w:rFonts w:cs="Times New Roman"/>
                <w:szCs w:val="24"/>
                <w:lang w:bidi="en-US"/>
              </w:rPr>
            </w:pPr>
            <w:r w:rsidRPr="00124CB2">
              <w:rPr>
                <w:rFonts w:cs="Times New Roman"/>
                <w:szCs w:val="24"/>
                <w:lang w:bidi="en-US"/>
              </w:rPr>
              <w:t>Lege</w:t>
            </w:r>
          </w:p>
        </w:tc>
        <w:tc>
          <w:tcPr>
            <w:tcW w:w="1056" w:type="dxa"/>
          </w:tcPr>
          <w:p w:rsidR="00124CB2" w:rsidRPr="00124CB2" w:rsidRDefault="00124CB2" w:rsidP="00161A2A">
            <w:pPr>
              <w:widowControl w:val="0"/>
              <w:autoSpaceDE w:val="0"/>
              <w:autoSpaceDN w:val="0"/>
              <w:spacing w:line="360" w:lineRule="auto"/>
              <w:jc w:val="center"/>
              <w:rPr>
                <w:rFonts w:cs="Times New Roman"/>
                <w:szCs w:val="24"/>
                <w:lang w:bidi="en-US"/>
              </w:rPr>
            </w:pPr>
            <w:r w:rsidRPr="00124CB2">
              <w:rPr>
                <w:rFonts w:cs="Times New Roman"/>
                <w:szCs w:val="24"/>
                <w:lang w:bidi="en-US"/>
              </w:rPr>
              <w:t>58</w:t>
            </w:r>
          </w:p>
        </w:tc>
        <w:tc>
          <w:tcPr>
            <w:tcW w:w="896" w:type="dxa"/>
          </w:tcPr>
          <w:p w:rsidR="00124CB2" w:rsidRPr="00124CB2" w:rsidRDefault="00124CB2" w:rsidP="00161A2A">
            <w:pPr>
              <w:widowControl w:val="0"/>
              <w:autoSpaceDE w:val="0"/>
              <w:autoSpaceDN w:val="0"/>
              <w:spacing w:line="360" w:lineRule="auto"/>
              <w:jc w:val="center"/>
              <w:rPr>
                <w:rFonts w:cs="Times New Roman"/>
                <w:szCs w:val="24"/>
                <w:lang w:bidi="en-US"/>
              </w:rPr>
            </w:pPr>
          </w:p>
        </w:tc>
        <w:tc>
          <w:tcPr>
            <w:tcW w:w="3778" w:type="dxa"/>
          </w:tcPr>
          <w:p w:rsidR="00124CB2" w:rsidRPr="00124CB2" w:rsidRDefault="00124CB2" w:rsidP="00161A2A">
            <w:pPr>
              <w:widowControl w:val="0"/>
              <w:autoSpaceDE w:val="0"/>
              <w:autoSpaceDN w:val="0"/>
              <w:spacing w:line="360" w:lineRule="auto"/>
              <w:rPr>
                <w:rFonts w:cs="Times New Roman"/>
                <w:szCs w:val="24"/>
                <w:lang w:bidi="en-US"/>
              </w:rPr>
            </w:pPr>
            <w:r w:rsidRPr="00124CB2">
              <w:rPr>
                <w:rFonts w:cs="Times New Roman"/>
                <w:szCs w:val="24"/>
                <w:lang w:bidi="en-US"/>
              </w:rPr>
              <w:t>Legea nr. 58/1994 pentru ratificarea Convenției privind diversitatea biologică, adoptată la Rio de Janeiro, 5 iunie 1994</w:t>
            </w:r>
          </w:p>
        </w:tc>
        <w:tc>
          <w:tcPr>
            <w:tcW w:w="2074" w:type="dxa"/>
          </w:tcPr>
          <w:p w:rsidR="00124CB2" w:rsidRPr="00124CB2" w:rsidRDefault="00124CB2" w:rsidP="00161A2A">
            <w:pPr>
              <w:spacing w:after="160" w:line="360" w:lineRule="auto"/>
              <w:rPr>
                <w:rFonts w:eastAsia="Calibri" w:cs="Times New Roman"/>
                <w:szCs w:val="24"/>
              </w:rPr>
            </w:pPr>
            <w:r w:rsidRPr="00124CB2">
              <w:rPr>
                <w:rFonts w:eastAsia="Calibri" w:cs="Times New Roman"/>
                <w:szCs w:val="24"/>
              </w:rPr>
              <w:t>Actul normativ care reglementează protecția mediului.</w:t>
            </w:r>
          </w:p>
        </w:tc>
      </w:tr>
      <w:tr w:rsidR="00124CB2" w:rsidRPr="00124CB2" w:rsidTr="006106AD">
        <w:tc>
          <w:tcPr>
            <w:tcW w:w="666" w:type="dxa"/>
          </w:tcPr>
          <w:p w:rsidR="00124CB2" w:rsidRPr="00124CB2" w:rsidRDefault="006106AD" w:rsidP="00161A2A">
            <w:pPr>
              <w:widowControl w:val="0"/>
              <w:autoSpaceDE w:val="0"/>
              <w:autoSpaceDN w:val="0"/>
              <w:spacing w:line="360" w:lineRule="auto"/>
              <w:rPr>
                <w:rFonts w:cs="Times New Roman"/>
                <w:szCs w:val="24"/>
                <w:lang w:bidi="en-US"/>
              </w:rPr>
            </w:pPr>
            <w:r>
              <w:rPr>
                <w:rFonts w:cs="Times New Roman"/>
                <w:szCs w:val="24"/>
                <w:lang w:bidi="en-US"/>
              </w:rPr>
              <w:t>23</w:t>
            </w:r>
            <w:r w:rsidR="00124CB2" w:rsidRPr="00124CB2">
              <w:rPr>
                <w:rFonts w:cs="Times New Roman"/>
                <w:szCs w:val="24"/>
                <w:lang w:bidi="en-US"/>
              </w:rPr>
              <w:t>.</w:t>
            </w:r>
          </w:p>
        </w:tc>
        <w:tc>
          <w:tcPr>
            <w:tcW w:w="880" w:type="dxa"/>
          </w:tcPr>
          <w:p w:rsidR="00124CB2" w:rsidRPr="00124CB2" w:rsidRDefault="00124CB2" w:rsidP="00161A2A">
            <w:pPr>
              <w:widowControl w:val="0"/>
              <w:autoSpaceDE w:val="0"/>
              <w:autoSpaceDN w:val="0"/>
              <w:spacing w:line="360" w:lineRule="auto"/>
              <w:jc w:val="center"/>
              <w:rPr>
                <w:rFonts w:cs="Times New Roman"/>
                <w:szCs w:val="24"/>
                <w:lang w:bidi="en-US"/>
              </w:rPr>
            </w:pPr>
            <w:r w:rsidRPr="00124CB2">
              <w:rPr>
                <w:rFonts w:cs="Times New Roman"/>
                <w:szCs w:val="24"/>
                <w:lang w:bidi="en-US"/>
              </w:rPr>
              <w:t>Lege</w:t>
            </w:r>
          </w:p>
        </w:tc>
        <w:tc>
          <w:tcPr>
            <w:tcW w:w="1056" w:type="dxa"/>
          </w:tcPr>
          <w:p w:rsidR="00124CB2" w:rsidRPr="00124CB2" w:rsidRDefault="00124CB2" w:rsidP="00161A2A">
            <w:pPr>
              <w:widowControl w:val="0"/>
              <w:autoSpaceDE w:val="0"/>
              <w:autoSpaceDN w:val="0"/>
              <w:spacing w:line="360" w:lineRule="auto"/>
              <w:jc w:val="center"/>
              <w:rPr>
                <w:rFonts w:cs="Times New Roman"/>
                <w:szCs w:val="24"/>
                <w:lang w:bidi="en-US"/>
              </w:rPr>
            </w:pPr>
            <w:r w:rsidRPr="00124CB2">
              <w:rPr>
                <w:rFonts w:cs="Times New Roman"/>
                <w:szCs w:val="24"/>
                <w:lang w:bidi="en-US"/>
              </w:rPr>
              <w:t>13</w:t>
            </w:r>
          </w:p>
        </w:tc>
        <w:tc>
          <w:tcPr>
            <w:tcW w:w="896" w:type="dxa"/>
          </w:tcPr>
          <w:p w:rsidR="00124CB2" w:rsidRPr="00124CB2" w:rsidRDefault="00124CB2" w:rsidP="00161A2A">
            <w:pPr>
              <w:widowControl w:val="0"/>
              <w:autoSpaceDE w:val="0"/>
              <w:autoSpaceDN w:val="0"/>
              <w:spacing w:line="360" w:lineRule="auto"/>
              <w:jc w:val="center"/>
              <w:rPr>
                <w:rFonts w:cs="Times New Roman"/>
                <w:szCs w:val="24"/>
                <w:lang w:bidi="en-US"/>
              </w:rPr>
            </w:pPr>
            <w:r w:rsidRPr="00124CB2">
              <w:rPr>
                <w:rFonts w:cs="Times New Roman"/>
                <w:szCs w:val="24"/>
                <w:lang w:bidi="en-US"/>
              </w:rPr>
              <w:t>1993</w:t>
            </w:r>
          </w:p>
        </w:tc>
        <w:tc>
          <w:tcPr>
            <w:tcW w:w="3778" w:type="dxa"/>
          </w:tcPr>
          <w:p w:rsidR="00124CB2" w:rsidRPr="00124CB2" w:rsidRDefault="00124CB2" w:rsidP="00161A2A">
            <w:pPr>
              <w:spacing w:line="360" w:lineRule="auto"/>
              <w:rPr>
                <w:rFonts w:cs="Times New Roman"/>
                <w:szCs w:val="24"/>
              </w:rPr>
            </w:pPr>
            <w:r w:rsidRPr="00124CB2">
              <w:rPr>
                <w:rFonts w:cs="Times New Roman"/>
                <w:szCs w:val="24"/>
              </w:rPr>
              <w:t>Legea nr. 13/1993 pentru ratificarea Convenției privind conservarea vieții sălbatice și a habitatelor naturale din Europa, adoptată la Berna, 19.07.1979</w:t>
            </w:r>
          </w:p>
        </w:tc>
        <w:tc>
          <w:tcPr>
            <w:tcW w:w="2074" w:type="dxa"/>
          </w:tcPr>
          <w:p w:rsidR="00124CB2" w:rsidRPr="00124CB2" w:rsidRDefault="00124CB2" w:rsidP="00161A2A">
            <w:pPr>
              <w:spacing w:after="160" w:line="360" w:lineRule="auto"/>
              <w:rPr>
                <w:rFonts w:eastAsia="Calibri" w:cs="Times New Roman"/>
                <w:szCs w:val="24"/>
              </w:rPr>
            </w:pPr>
            <w:r w:rsidRPr="00124CB2">
              <w:rPr>
                <w:rFonts w:eastAsia="Calibri" w:cs="Times New Roman"/>
                <w:szCs w:val="24"/>
              </w:rPr>
              <w:t>Actul normativ care reglementează protecția mediului.</w:t>
            </w:r>
          </w:p>
        </w:tc>
      </w:tr>
    </w:tbl>
    <w:p w:rsidR="00FD6731" w:rsidRDefault="00FD6731" w:rsidP="00161A2A">
      <w:pPr>
        <w:spacing w:line="360" w:lineRule="auto"/>
        <w:rPr>
          <w:color w:val="333333"/>
        </w:rPr>
      </w:pPr>
    </w:p>
    <w:p w:rsidR="00FD6731" w:rsidRDefault="00FD6731" w:rsidP="00161A2A">
      <w:pPr>
        <w:spacing w:line="360" w:lineRule="auto"/>
        <w:rPr>
          <w:color w:val="48B7E6"/>
        </w:rPr>
        <w:sectPr w:rsidR="00FD6731" w:rsidSect="00216B6C">
          <w:footerReference w:type="default" r:id="rId8"/>
          <w:pgSz w:w="12240" w:h="15840"/>
          <w:pgMar w:top="993" w:right="1440" w:bottom="1440" w:left="1440" w:header="720" w:footer="720" w:gutter="0"/>
          <w:cols w:space="720"/>
          <w:docGrid w:linePitch="360"/>
        </w:sectPr>
      </w:pPr>
    </w:p>
    <w:p w:rsidR="00766001" w:rsidRPr="00216B6C" w:rsidRDefault="00766001" w:rsidP="00161A2A">
      <w:pPr>
        <w:spacing w:line="360" w:lineRule="auto"/>
        <w:rPr>
          <w:color w:val="333333"/>
        </w:rPr>
      </w:pPr>
      <w:r w:rsidRPr="00216B6C">
        <w:rPr>
          <w:color w:val="48B7E6"/>
        </w:rPr>
        <w:lastRenderedPageBreak/>
        <w:t>Tabel</w:t>
      </w:r>
      <w:r w:rsidR="00B913A6">
        <w:rPr>
          <w:color w:val="48B7E6"/>
        </w:rPr>
        <w:t>ul 2</w:t>
      </w:r>
      <w:r w:rsidR="00EE0907">
        <w:rPr>
          <w:color w:val="48B7E6"/>
        </w:rPr>
        <w:t xml:space="preserve"> </w:t>
      </w:r>
      <w:r w:rsidRPr="00216B6C">
        <w:rPr>
          <w:color w:val="48B7E6"/>
        </w:rPr>
        <w:t>centralizator</w:t>
      </w:r>
      <w:r w:rsidR="00EE0907">
        <w:rPr>
          <w:color w:val="48B7E6"/>
        </w:rPr>
        <w:t xml:space="preserve"> </w:t>
      </w:r>
      <w:r w:rsidRPr="00216B6C">
        <w:rPr>
          <w:color w:val="48B7E6"/>
        </w:rPr>
        <w:t>cu</w:t>
      </w:r>
      <w:r w:rsidR="00EE0907">
        <w:rPr>
          <w:color w:val="48B7E6"/>
        </w:rPr>
        <w:t xml:space="preserve"> </w:t>
      </w:r>
      <w:r w:rsidRPr="00216B6C">
        <w:rPr>
          <w:color w:val="48B7E6"/>
        </w:rPr>
        <w:t>măsurile</w:t>
      </w:r>
      <w:r w:rsidR="00EE0907">
        <w:rPr>
          <w:color w:val="48B7E6"/>
        </w:rPr>
        <w:t xml:space="preserve"> </w:t>
      </w:r>
      <w:r w:rsidRPr="00216B6C">
        <w:rPr>
          <w:color w:val="48B7E6"/>
        </w:rPr>
        <w:t>adresate</w:t>
      </w:r>
      <w:r w:rsidR="00EE0907">
        <w:rPr>
          <w:color w:val="48B7E6"/>
        </w:rPr>
        <w:t xml:space="preserve"> </w:t>
      </w:r>
      <w:r w:rsidRPr="00216B6C">
        <w:rPr>
          <w:color w:val="48B7E6"/>
        </w:rPr>
        <w:t>elementelor</w:t>
      </w:r>
      <w:r w:rsidR="00EE0907">
        <w:rPr>
          <w:color w:val="48B7E6"/>
        </w:rPr>
        <w:t xml:space="preserve"> </w:t>
      </w:r>
      <w:r w:rsidRPr="00216B6C">
        <w:rPr>
          <w:color w:val="48B7E6"/>
        </w:rPr>
        <w:t>de</w:t>
      </w:r>
      <w:r w:rsidR="00EE0907">
        <w:rPr>
          <w:color w:val="48B7E6"/>
        </w:rPr>
        <w:t xml:space="preserve"> </w:t>
      </w:r>
      <w:r w:rsidRPr="00216B6C">
        <w:rPr>
          <w:color w:val="48B7E6"/>
        </w:rPr>
        <w:t>interes</w:t>
      </w:r>
      <w:r w:rsidR="00EE0907">
        <w:rPr>
          <w:color w:val="48B7E6"/>
        </w:rPr>
        <w:t xml:space="preserve"> </w:t>
      </w:r>
      <w:r w:rsidRPr="00216B6C">
        <w:rPr>
          <w:color w:val="48B7E6"/>
        </w:rPr>
        <w:t>conservativ</w:t>
      </w:r>
      <w:r w:rsidR="00EE0907">
        <w:rPr>
          <w:color w:val="48B7E6"/>
        </w:rPr>
        <w:t xml:space="preserve"> </w:t>
      </w:r>
      <w:r w:rsidRPr="00216B6C">
        <w:rPr>
          <w:color w:val="48B7E6"/>
        </w:rPr>
        <w:t>(specii</w:t>
      </w:r>
      <w:r w:rsidR="00FD6731">
        <w:rPr>
          <w:color w:val="48B7E6"/>
        </w:rPr>
        <w:t xml:space="preserve"> de păsări</w:t>
      </w:r>
      <w:r w:rsidRPr="00216B6C">
        <w:rPr>
          <w:color w:val="48B7E6"/>
        </w:rPr>
        <w:t>)</w:t>
      </w:r>
      <w:r w:rsidR="00EE0907">
        <w:rPr>
          <w:color w:val="48B7E6"/>
        </w:rPr>
        <w:t xml:space="preserve"> </w:t>
      </w:r>
      <w:r w:rsidRPr="00216B6C">
        <w:rPr>
          <w:color w:val="48B7E6"/>
        </w:rPr>
        <w:t>funcție</w:t>
      </w:r>
      <w:r w:rsidR="00EE0907">
        <w:rPr>
          <w:color w:val="48B7E6"/>
        </w:rPr>
        <w:t xml:space="preserve"> </w:t>
      </w:r>
      <w:r w:rsidRPr="00216B6C">
        <w:rPr>
          <w:color w:val="48B7E6"/>
        </w:rPr>
        <w:t>de</w:t>
      </w:r>
      <w:r w:rsidR="00EE0907">
        <w:rPr>
          <w:color w:val="48B7E6"/>
        </w:rPr>
        <w:t xml:space="preserve"> </w:t>
      </w:r>
      <w:r w:rsidRPr="00216B6C">
        <w:rPr>
          <w:color w:val="48B7E6"/>
        </w:rPr>
        <w:t>starea</w:t>
      </w:r>
      <w:r w:rsidR="00EE0907">
        <w:rPr>
          <w:color w:val="48B7E6"/>
        </w:rPr>
        <w:t xml:space="preserve"> </w:t>
      </w:r>
      <w:r w:rsidRPr="00216B6C">
        <w:rPr>
          <w:color w:val="48B7E6"/>
        </w:rPr>
        <w:t>de</w:t>
      </w:r>
      <w:r w:rsidR="00EE0907">
        <w:rPr>
          <w:color w:val="48B7E6"/>
        </w:rPr>
        <w:t xml:space="preserve"> </w:t>
      </w:r>
      <w:r w:rsidRPr="00216B6C">
        <w:rPr>
          <w:color w:val="48B7E6"/>
        </w:rPr>
        <w:t>conservare</w:t>
      </w:r>
      <w:r w:rsidR="00EE0907">
        <w:rPr>
          <w:color w:val="48B7E6"/>
        </w:rPr>
        <w:t xml:space="preserve"> </w:t>
      </w:r>
      <w:r w:rsidRPr="00216B6C">
        <w:rPr>
          <w:color w:val="48B7E6"/>
        </w:rPr>
        <w:t>a</w:t>
      </w:r>
      <w:r w:rsidR="00EE0907">
        <w:rPr>
          <w:color w:val="48B7E6"/>
        </w:rPr>
        <w:t xml:space="preserve"> </w:t>
      </w:r>
      <w:r w:rsidRPr="00216B6C">
        <w:rPr>
          <w:color w:val="48B7E6"/>
        </w:rPr>
        <w:t>acestora</w:t>
      </w:r>
      <w:r w:rsidR="00EE0907">
        <w:rPr>
          <w:color w:val="48B7E6"/>
        </w:rPr>
        <w:t xml:space="preserve"> </w:t>
      </w:r>
      <w:r w:rsidRPr="00216B6C">
        <w:rPr>
          <w:color w:val="48B7E6"/>
        </w:rPr>
        <w:t>și</w:t>
      </w:r>
      <w:r w:rsidR="00EE0907">
        <w:rPr>
          <w:color w:val="48B7E6"/>
        </w:rPr>
        <w:t xml:space="preserve"> </w:t>
      </w:r>
      <w:r w:rsidRPr="00216B6C">
        <w:rPr>
          <w:color w:val="48B7E6"/>
        </w:rPr>
        <w:t>presiunile</w:t>
      </w:r>
      <w:r w:rsidR="00EE0907">
        <w:rPr>
          <w:color w:val="48B7E6"/>
        </w:rPr>
        <w:t xml:space="preserve"> </w:t>
      </w:r>
      <w:r w:rsidRPr="00216B6C">
        <w:rPr>
          <w:color w:val="48B7E6"/>
        </w:rPr>
        <w:t>și</w:t>
      </w:r>
      <w:r w:rsidR="00EE0907">
        <w:rPr>
          <w:color w:val="48B7E6"/>
        </w:rPr>
        <w:t xml:space="preserve"> </w:t>
      </w:r>
      <w:r w:rsidRPr="00216B6C">
        <w:rPr>
          <w:color w:val="48B7E6"/>
        </w:rPr>
        <w:t>amenințările</w:t>
      </w:r>
      <w:r w:rsidR="00EE0907">
        <w:rPr>
          <w:color w:val="48B7E6"/>
        </w:rPr>
        <w:t xml:space="preserve"> </w:t>
      </w:r>
      <w:r w:rsidRPr="00216B6C">
        <w:rPr>
          <w:color w:val="48B7E6"/>
        </w:rPr>
        <w:t>cu</w:t>
      </w:r>
      <w:r w:rsidR="00EE0907">
        <w:rPr>
          <w:color w:val="48B7E6"/>
        </w:rPr>
        <w:t xml:space="preserve"> </w:t>
      </w:r>
      <w:r w:rsidRPr="00216B6C">
        <w:rPr>
          <w:color w:val="48B7E6"/>
        </w:rPr>
        <w:t>care</w:t>
      </w:r>
      <w:r w:rsidR="00EE0907">
        <w:rPr>
          <w:color w:val="48B7E6"/>
        </w:rPr>
        <w:t xml:space="preserve"> </w:t>
      </w:r>
      <w:r w:rsidRPr="00216B6C">
        <w:rPr>
          <w:color w:val="48B7E6"/>
        </w:rPr>
        <w:t>se</w:t>
      </w:r>
      <w:r w:rsidR="00EE0907">
        <w:rPr>
          <w:color w:val="48B7E6"/>
        </w:rPr>
        <w:t xml:space="preserve"> </w:t>
      </w:r>
      <w:r w:rsidRPr="00216B6C">
        <w:rPr>
          <w:color w:val="48B7E6"/>
        </w:rPr>
        <w:t>confruntă</w:t>
      </w:r>
      <w:r w:rsidR="00EE0907">
        <w:rPr>
          <w:color w:val="48B7E6"/>
        </w:rPr>
        <w:t xml:space="preserve"> </w:t>
      </w:r>
      <w:r w:rsidRPr="00216B6C">
        <w:rPr>
          <w:color w:val="48B7E6"/>
        </w:rPr>
        <w:t>acestea.</w:t>
      </w:r>
    </w:p>
    <w:p w:rsidR="00FD6731" w:rsidRDefault="00FD6731" w:rsidP="00161A2A">
      <w:pPr>
        <w:spacing w:line="360" w:lineRule="auto"/>
        <w:rPr>
          <w:color w:val="333333"/>
        </w:rPr>
      </w:pPr>
    </w:p>
    <w:tbl>
      <w:tblPr>
        <w:tblStyle w:val="poimtg2"/>
        <w:tblW w:w="13321" w:type="dxa"/>
        <w:tblLayout w:type="fixed"/>
        <w:tblLook w:val="04A0" w:firstRow="1" w:lastRow="0" w:firstColumn="1" w:lastColumn="0" w:noHBand="0" w:noVBand="1"/>
      </w:tblPr>
      <w:tblGrid>
        <w:gridCol w:w="2518"/>
        <w:gridCol w:w="1305"/>
        <w:gridCol w:w="2443"/>
        <w:gridCol w:w="7055"/>
      </w:tblGrid>
      <w:tr w:rsidR="00124CB2" w:rsidTr="00A922A8">
        <w:tc>
          <w:tcPr>
            <w:tcW w:w="2518" w:type="dxa"/>
          </w:tcPr>
          <w:p w:rsidR="00124CB2" w:rsidRPr="00E576EE" w:rsidRDefault="00124CB2" w:rsidP="00161A2A">
            <w:pPr>
              <w:spacing w:line="360" w:lineRule="auto"/>
              <w:rPr>
                <w:b/>
              </w:rPr>
            </w:pPr>
            <w:r w:rsidRPr="00E576EE">
              <w:rPr>
                <w:b/>
              </w:rPr>
              <w:t>Aria naturală protejată / Elementele de interes conservativ</w:t>
            </w:r>
          </w:p>
        </w:tc>
        <w:tc>
          <w:tcPr>
            <w:tcW w:w="1305" w:type="dxa"/>
          </w:tcPr>
          <w:p w:rsidR="00124CB2" w:rsidRPr="00E576EE" w:rsidRDefault="00124CB2" w:rsidP="00161A2A">
            <w:pPr>
              <w:spacing w:line="360" w:lineRule="auto"/>
              <w:rPr>
                <w:b/>
              </w:rPr>
            </w:pPr>
            <w:r w:rsidRPr="00E576EE">
              <w:rPr>
                <w:b/>
              </w:rPr>
              <w:t>Starea de conservare (F/NI/NR)</w:t>
            </w:r>
          </w:p>
        </w:tc>
        <w:tc>
          <w:tcPr>
            <w:tcW w:w="2443" w:type="dxa"/>
          </w:tcPr>
          <w:p w:rsidR="00124CB2" w:rsidRPr="00E576EE" w:rsidRDefault="00124CB2" w:rsidP="00161A2A">
            <w:pPr>
              <w:spacing w:line="360" w:lineRule="auto"/>
              <w:rPr>
                <w:b/>
              </w:rPr>
            </w:pPr>
            <w:r w:rsidRPr="00E576EE">
              <w:rPr>
                <w:b/>
              </w:rPr>
              <w:t>Presiune (P)  / Amenințare (A) (cod)</w:t>
            </w:r>
          </w:p>
        </w:tc>
        <w:tc>
          <w:tcPr>
            <w:tcW w:w="7055" w:type="dxa"/>
          </w:tcPr>
          <w:p w:rsidR="00124CB2" w:rsidRPr="00E576EE" w:rsidRDefault="00124CB2" w:rsidP="00161A2A">
            <w:pPr>
              <w:spacing w:line="360" w:lineRule="auto"/>
              <w:rPr>
                <w:b/>
              </w:rPr>
            </w:pPr>
            <w:r w:rsidRPr="00E576EE">
              <w:rPr>
                <w:b/>
              </w:rPr>
              <w:t>Măsuri de conservare propuse</w:t>
            </w:r>
          </w:p>
        </w:tc>
      </w:tr>
      <w:tr w:rsidR="00124CB2" w:rsidTr="00A922A8">
        <w:tc>
          <w:tcPr>
            <w:tcW w:w="2518" w:type="dxa"/>
          </w:tcPr>
          <w:p w:rsidR="00124CB2" w:rsidRDefault="00124CB2" w:rsidP="00161A2A">
            <w:pPr>
              <w:spacing w:line="360" w:lineRule="auto"/>
            </w:pPr>
          </w:p>
          <w:p w:rsidR="00124CB2" w:rsidRDefault="00124CB2" w:rsidP="00161A2A">
            <w:pPr>
              <w:spacing w:line="360" w:lineRule="auto"/>
            </w:pPr>
            <w:r>
              <w:t>Aquila pomarina - C</w:t>
            </w:r>
          </w:p>
        </w:tc>
        <w:tc>
          <w:tcPr>
            <w:tcW w:w="1305" w:type="dxa"/>
          </w:tcPr>
          <w:p w:rsidR="00124CB2" w:rsidRDefault="00124CB2" w:rsidP="00161A2A">
            <w:pPr>
              <w:spacing w:line="360" w:lineRule="auto"/>
            </w:pPr>
          </w:p>
          <w:p w:rsidR="00124CB2" w:rsidRDefault="00124CB2" w:rsidP="00161A2A">
            <w:pPr>
              <w:spacing w:line="360" w:lineRule="auto"/>
            </w:pPr>
            <w:r>
              <w:t>F</w:t>
            </w:r>
          </w:p>
        </w:tc>
        <w:tc>
          <w:tcPr>
            <w:tcW w:w="2443" w:type="dxa"/>
          </w:tcPr>
          <w:p w:rsidR="00124CB2" w:rsidRDefault="00124CB2" w:rsidP="00161A2A">
            <w:pPr>
              <w:spacing w:line="360" w:lineRule="auto"/>
            </w:pPr>
          </w:p>
          <w:p w:rsidR="00124CB2" w:rsidRDefault="00124CB2" w:rsidP="00161A2A">
            <w:pPr>
              <w:spacing w:line="360" w:lineRule="auto"/>
            </w:pPr>
            <w:r>
              <w:t>P - A02.01</w:t>
            </w:r>
          </w:p>
          <w:p w:rsidR="00124CB2" w:rsidRDefault="00124CB2" w:rsidP="00161A2A">
            <w:pPr>
              <w:spacing w:line="360" w:lineRule="auto"/>
            </w:pPr>
            <w:r>
              <w:t>P - A04.01</w:t>
            </w:r>
          </w:p>
          <w:p w:rsidR="00124CB2" w:rsidRDefault="00124CB2" w:rsidP="00161A2A">
            <w:pPr>
              <w:spacing w:line="360" w:lineRule="auto"/>
            </w:pPr>
            <w:r>
              <w:t>P - B02</w:t>
            </w:r>
          </w:p>
          <w:p w:rsidR="00124CB2" w:rsidRDefault="00124CB2" w:rsidP="00161A2A">
            <w:pPr>
              <w:spacing w:line="360" w:lineRule="auto"/>
            </w:pPr>
            <w:r>
              <w:t>P - D02.01.01</w:t>
            </w:r>
          </w:p>
          <w:p w:rsidR="00124CB2" w:rsidRDefault="00124CB2" w:rsidP="00161A2A">
            <w:pPr>
              <w:spacing w:line="360" w:lineRule="auto"/>
            </w:pPr>
            <w:r>
              <w:t>A - A02.01</w:t>
            </w:r>
          </w:p>
          <w:p w:rsidR="00124CB2" w:rsidRDefault="00124CB2" w:rsidP="00161A2A">
            <w:pPr>
              <w:spacing w:line="360" w:lineRule="auto"/>
            </w:pPr>
            <w:r>
              <w:t xml:space="preserve">A - </w:t>
            </w:r>
            <w:r>
              <w:rPr>
                <w:rFonts w:cs="Times New Roman"/>
                <w:szCs w:val="24"/>
              </w:rPr>
              <w:t>A02.03</w:t>
            </w:r>
          </w:p>
          <w:p w:rsidR="00124CB2" w:rsidRDefault="00124CB2" w:rsidP="00161A2A">
            <w:pPr>
              <w:spacing w:line="360" w:lineRule="auto"/>
            </w:pPr>
            <w:r>
              <w:t>A - A04.01</w:t>
            </w:r>
          </w:p>
          <w:p w:rsidR="00124CB2" w:rsidRDefault="00124CB2" w:rsidP="00161A2A">
            <w:pPr>
              <w:spacing w:line="360" w:lineRule="auto"/>
            </w:pPr>
            <w:r>
              <w:t>A - A07</w:t>
            </w:r>
          </w:p>
          <w:p w:rsidR="00124CB2" w:rsidRDefault="00124CB2" w:rsidP="00161A2A">
            <w:pPr>
              <w:spacing w:line="360" w:lineRule="auto"/>
            </w:pPr>
            <w:r>
              <w:t xml:space="preserve">A - </w:t>
            </w:r>
            <w:r w:rsidRPr="002F25F0">
              <w:rPr>
                <w:rFonts w:cs="Times New Roman"/>
                <w:szCs w:val="24"/>
              </w:rPr>
              <w:t>B01.02</w:t>
            </w:r>
          </w:p>
          <w:p w:rsidR="00124CB2" w:rsidRDefault="00124CB2" w:rsidP="00161A2A">
            <w:pPr>
              <w:spacing w:line="360" w:lineRule="auto"/>
            </w:pPr>
            <w:r>
              <w:t>A - B02</w:t>
            </w:r>
          </w:p>
          <w:p w:rsidR="00124CB2" w:rsidRDefault="00124CB2" w:rsidP="00161A2A">
            <w:pPr>
              <w:spacing w:line="360" w:lineRule="auto"/>
            </w:pPr>
            <w:r>
              <w:t>A - D02.01.01</w:t>
            </w:r>
          </w:p>
          <w:p w:rsidR="00124CB2" w:rsidRDefault="00124CB2" w:rsidP="00161A2A">
            <w:pPr>
              <w:spacing w:line="360" w:lineRule="auto"/>
              <w:rPr>
                <w:rFonts w:cs="Times New Roman"/>
                <w:szCs w:val="24"/>
              </w:rPr>
            </w:pPr>
            <w:r>
              <w:t xml:space="preserve">A - </w:t>
            </w:r>
            <w:r>
              <w:rPr>
                <w:rFonts w:cs="Times New Roman"/>
                <w:szCs w:val="24"/>
              </w:rPr>
              <w:t>F03.01</w:t>
            </w:r>
          </w:p>
          <w:p w:rsidR="00124CB2" w:rsidRDefault="00124CB2" w:rsidP="00161A2A">
            <w:pPr>
              <w:spacing w:line="360" w:lineRule="auto"/>
              <w:rPr>
                <w:rFonts w:cs="Times New Roman"/>
                <w:szCs w:val="24"/>
              </w:rPr>
            </w:pPr>
            <w:r>
              <w:rPr>
                <w:rFonts w:cs="Times New Roman"/>
                <w:szCs w:val="24"/>
              </w:rPr>
              <w:t xml:space="preserve">A - </w:t>
            </w:r>
            <w:r w:rsidRPr="002F25F0">
              <w:rPr>
                <w:rFonts w:cs="Times New Roman"/>
                <w:szCs w:val="24"/>
              </w:rPr>
              <w:t>J01.01</w:t>
            </w:r>
          </w:p>
          <w:p w:rsidR="00B77437" w:rsidRDefault="00B77437" w:rsidP="00161A2A">
            <w:pPr>
              <w:spacing w:line="360" w:lineRule="auto"/>
              <w:rPr>
                <w:rFonts w:cs="Times New Roman"/>
                <w:szCs w:val="24"/>
              </w:rPr>
            </w:pPr>
            <w:r>
              <w:rPr>
                <w:rFonts w:cs="Times New Roman"/>
                <w:szCs w:val="24"/>
              </w:rPr>
              <w:t>A -</w:t>
            </w:r>
            <w:r>
              <w:t xml:space="preserve"> </w:t>
            </w:r>
            <w:r w:rsidRPr="00B77437">
              <w:rPr>
                <w:rFonts w:cs="Times New Roman"/>
                <w:szCs w:val="24"/>
              </w:rPr>
              <w:t>C03.02</w:t>
            </w:r>
          </w:p>
          <w:p w:rsidR="00B77437" w:rsidRDefault="00B77437" w:rsidP="00161A2A">
            <w:pPr>
              <w:spacing w:line="360" w:lineRule="auto"/>
            </w:pPr>
            <w:r>
              <w:rPr>
                <w:rFonts w:cs="Times New Roman"/>
                <w:szCs w:val="24"/>
              </w:rPr>
              <w:lastRenderedPageBreak/>
              <w:t>A - C03.03</w:t>
            </w:r>
          </w:p>
        </w:tc>
        <w:tc>
          <w:tcPr>
            <w:tcW w:w="7055" w:type="dxa"/>
          </w:tcPr>
          <w:p w:rsidR="00124CB2" w:rsidRDefault="00124CB2" w:rsidP="00161A2A">
            <w:pPr>
              <w:spacing w:line="360" w:lineRule="auto"/>
            </w:pPr>
            <w:r>
              <w:lastRenderedPageBreak/>
              <w:t>Administrarea terenurilor arabile pentru menținerea unui peisaj de tip mozaic în terenurile arabile</w:t>
            </w:r>
          </w:p>
          <w:p w:rsidR="00124CB2" w:rsidRDefault="00124CB2" w:rsidP="00161A2A">
            <w:pPr>
              <w:spacing w:line="360" w:lineRule="auto"/>
            </w:pPr>
            <w:r>
              <w:t>Implementarea unui cod de bune practici agricole la nivelul sitului pentru a imbunătăți starea de conservare a speciilor caracteristice terenurilor arabile</w:t>
            </w:r>
          </w:p>
          <w:p w:rsidR="00124CB2" w:rsidRDefault="00124CB2" w:rsidP="00161A2A">
            <w:pPr>
              <w:spacing w:line="360" w:lineRule="auto"/>
            </w:pPr>
            <w:r>
              <w:t>Reglementarea utilizării substanțelor chimice (ierbicide, pesticide și fertilizanți) pe suprafața sitului</w:t>
            </w:r>
          </w:p>
          <w:p w:rsidR="00124CB2" w:rsidRDefault="00124CB2" w:rsidP="00161A2A">
            <w:pPr>
              <w:spacing w:line="360" w:lineRule="auto"/>
            </w:pPr>
            <w:r>
              <w:t xml:space="preserve">Reglementarea pășunatului in sit pentru asigurarea stării de conservare favorabilă pentru speciile de păsări dependente de habitatele caracteristice pajiștilor </w:t>
            </w:r>
          </w:p>
          <w:p w:rsidR="00124CB2" w:rsidRDefault="00124CB2" w:rsidP="00161A2A">
            <w:pPr>
              <w:spacing w:line="360" w:lineRule="auto"/>
            </w:pPr>
            <w:r>
              <w:t xml:space="preserve">Implementarea unor practici agro-pastorale la nivelul sitului pentru a asigura starea de conservare favorabilă a speciilor prioritare </w:t>
            </w:r>
          </w:p>
          <w:p w:rsidR="00124CB2" w:rsidRDefault="00124CB2" w:rsidP="00161A2A">
            <w:pPr>
              <w:spacing w:line="360" w:lineRule="auto"/>
            </w:pPr>
            <w:r>
              <w:t xml:space="preserve">Extinderea sitului pentru includerea unor suprafețe suplimentare de habitate (stepe, stâncării, pereţi de loess pentru cuibărit colonial, cursuri </w:t>
            </w:r>
            <w:r>
              <w:lastRenderedPageBreak/>
              <w:t>de apă şi pajişti umede) importante pentru asigurarea statutului de conservare favorabilă speciilor caracteristice acestora</w:t>
            </w:r>
          </w:p>
          <w:p w:rsidR="00124CB2" w:rsidRDefault="00124CB2" w:rsidP="00161A2A">
            <w:pPr>
              <w:spacing w:line="360" w:lineRule="auto"/>
            </w:pPr>
            <w:r>
              <w:t xml:space="preserve">Menținerea habitatelor forestiere pentru a asigura starea de conservare favorabilă a speciilor caracteristice </w:t>
            </w:r>
          </w:p>
          <w:p w:rsidR="00124CB2" w:rsidRDefault="00124CB2" w:rsidP="00161A2A">
            <w:pPr>
              <w:spacing w:line="360" w:lineRule="auto"/>
            </w:pPr>
            <w:r>
              <w:t xml:space="preserve">Izolarea liniilor de medie tensiune prin colaborarea cu companiile de transport a energiei electrice, reglementarea noilor linii electrice planificate în sit și montarea de cutii artificiale pentru specia </w:t>
            </w:r>
            <w:r w:rsidRPr="00D63DCA">
              <w:rPr>
                <w:i/>
              </w:rPr>
              <w:t>Coracias garrulus</w:t>
            </w:r>
          </w:p>
          <w:p w:rsidR="00124CB2" w:rsidRDefault="00124CB2" w:rsidP="00161A2A">
            <w:pPr>
              <w:spacing w:line="360" w:lineRule="auto"/>
            </w:pPr>
            <w:r>
              <w:t>Reglementarea investițiilor în energie regenerabilă în situl ROSPA 0101</w:t>
            </w:r>
          </w:p>
          <w:p w:rsidR="00124CB2" w:rsidRDefault="00124CB2" w:rsidP="00161A2A">
            <w:pPr>
              <w:spacing w:line="360" w:lineRule="auto"/>
            </w:pPr>
            <w:r>
              <w:t>Reglementarea activităților de vânătoare în situl ROSPA 0101</w:t>
            </w:r>
          </w:p>
        </w:tc>
      </w:tr>
      <w:tr w:rsidR="00124CB2" w:rsidTr="00A922A8">
        <w:tc>
          <w:tcPr>
            <w:tcW w:w="2518" w:type="dxa"/>
          </w:tcPr>
          <w:p w:rsidR="00124CB2" w:rsidRDefault="00124CB2" w:rsidP="00161A2A">
            <w:pPr>
              <w:spacing w:line="360" w:lineRule="auto"/>
            </w:pPr>
          </w:p>
          <w:p w:rsidR="00124CB2" w:rsidRDefault="00124CB2" w:rsidP="00161A2A">
            <w:pPr>
              <w:spacing w:line="360" w:lineRule="auto"/>
            </w:pPr>
            <w:r>
              <w:t>Carduelis cannabina - C</w:t>
            </w:r>
          </w:p>
        </w:tc>
        <w:tc>
          <w:tcPr>
            <w:tcW w:w="1305" w:type="dxa"/>
          </w:tcPr>
          <w:p w:rsidR="00124CB2" w:rsidRDefault="00124CB2" w:rsidP="00161A2A">
            <w:pPr>
              <w:spacing w:line="360" w:lineRule="auto"/>
            </w:pPr>
          </w:p>
          <w:p w:rsidR="00124CB2" w:rsidRDefault="00124CB2" w:rsidP="00161A2A">
            <w:pPr>
              <w:spacing w:line="360" w:lineRule="auto"/>
            </w:pPr>
            <w:r>
              <w:t>F</w:t>
            </w:r>
          </w:p>
        </w:tc>
        <w:tc>
          <w:tcPr>
            <w:tcW w:w="2443" w:type="dxa"/>
          </w:tcPr>
          <w:p w:rsidR="00124CB2" w:rsidRDefault="00124CB2" w:rsidP="00161A2A">
            <w:pPr>
              <w:spacing w:line="360" w:lineRule="auto"/>
            </w:pPr>
          </w:p>
          <w:p w:rsidR="00124CB2" w:rsidRDefault="00124CB2" w:rsidP="00161A2A">
            <w:pPr>
              <w:spacing w:line="360" w:lineRule="auto"/>
            </w:pPr>
            <w:r>
              <w:t>P - A02.01</w:t>
            </w:r>
          </w:p>
          <w:p w:rsidR="00124CB2" w:rsidRDefault="00124CB2" w:rsidP="00161A2A">
            <w:pPr>
              <w:spacing w:line="360" w:lineRule="auto"/>
            </w:pPr>
            <w:r>
              <w:t>A - A02.01</w:t>
            </w:r>
          </w:p>
          <w:p w:rsidR="00124CB2" w:rsidRDefault="00124CB2" w:rsidP="00161A2A">
            <w:pPr>
              <w:spacing w:line="360" w:lineRule="auto"/>
            </w:pPr>
            <w:r>
              <w:t>A - A07</w:t>
            </w:r>
          </w:p>
          <w:p w:rsidR="00124CB2" w:rsidRDefault="00124CB2" w:rsidP="00161A2A">
            <w:pPr>
              <w:spacing w:line="360" w:lineRule="auto"/>
            </w:pPr>
            <w:r>
              <w:t xml:space="preserve">A - </w:t>
            </w:r>
            <w:r w:rsidRPr="002F25F0">
              <w:rPr>
                <w:rFonts w:cs="Times New Roman"/>
                <w:szCs w:val="24"/>
              </w:rPr>
              <w:t>J01.01</w:t>
            </w:r>
          </w:p>
          <w:p w:rsidR="00124CB2" w:rsidRDefault="00124CB2" w:rsidP="00161A2A">
            <w:pPr>
              <w:spacing w:line="360" w:lineRule="auto"/>
            </w:pPr>
          </w:p>
        </w:tc>
        <w:tc>
          <w:tcPr>
            <w:tcW w:w="7055" w:type="dxa"/>
          </w:tcPr>
          <w:p w:rsidR="00124CB2" w:rsidRDefault="00124CB2" w:rsidP="00161A2A">
            <w:pPr>
              <w:spacing w:line="360" w:lineRule="auto"/>
            </w:pPr>
            <w:r>
              <w:t>Administrarea terenurilor arabile pentru menținerea unui peisaj de tip mozaic în terenurile arabile</w:t>
            </w:r>
          </w:p>
          <w:p w:rsidR="00124CB2" w:rsidRDefault="00124CB2" w:rsidP="00161A2A">
            <w:pPr>
              <w:spacing w:line="360" w:lineRule="auto"/>
            </w:pPr>
            <w:r>
              <w:t>Implementarea unui cod de bune practici agricole la nivelul sitului pentru a imbunătăți starea de conservare a speciilor caracteristice terenurilor arabile</w:t>
            </w:r>
          </w:p>
          <w:p w:rsidR="00124CB2" w:rsidRDefault="00124CB2" w:rsidP="00161A2A">
            <w:pPr>
              <w:spacing w:line="360" w:lineRule="auto"/>
            </w:pPr>
            <w:r>
              <w:t>Reglementarea utilizării substanțelor chimice (ierbicide, pesticide și fertilizanți) pe suprafața sitului</w:t>
            </w:r>
          </w:p>
          <w:p w:rsidR="00124CB2" w:rsidRDefault="00124CB2" w:rsidP="00161A2A">
            <w:pPr>
              <w:spacing w:line="360" w:lineRule="auto"/>
            </w:pPr>
            <w:r>
              <w:t xml:space="preserve">Implementarea unor practici agro-pastorale la nivelul sitului pentru a asigura starea de conservare favorabilă a speciilor prioritare </w:t>
            </w:r>
          </w:p>
        </w:tc>
      </w:tr>
      <w:tr w:rsidR="00124CB2" w:rsidTr="00A922A8">
        <w:tc>
          <w:tcPr>
            <w:tcW w:w="2518" w:type="dxa"/>
          </w:tcPr>
          <w:p w:rsidR="00124CB2" w:rsidRDefault="00124CB2" w:rsidP="00161A2A">
            <w:pPr>
              <w:spacing w:line="360" w:lineRule="auto"/>
            </w:pPr>
          </w:p>
          <w:p w:rsidR="00124CB2" w:rsidRDefault="00124CB2" w:rsidP="00161A2A">
            <w:pPr>
              <w:spacing w:line="360" w:lineRule="auto"/>
            </w:pPr>
            <w:r>
              <w:t>Carduelis cannabina - R</w:t>
            </w:r>
          </w:p>
        </w:tc>
        <w:tc>
          <w:tcPr>
            <w:tcW w:w="1305" w:type="dxa"/>
          </w:tcPr>
          <w:p w:rsidR="00124CB2" w:rsidRDefault="00124CB2" w:rsidP="00161A2A">
            <w:pPr>
              <w:spacing w:line="360" w:lineRule="auto"/>
            </w:pPr>
          </w:p>
          <w:p w:rsidR="00124CB2" w:rsidRDefault="00124CB2" w:rsidP="00161A2A">
            <w:pPr>
              <w:spacing w:line="360" w:lineRule="auto"/>
            </w:pPr>
            <w:r>
              <w:t>F</w:t>
            </w:r>
          </w:p>
        </w:tc>
        <w:tc>
          <w:tcPr>
            <w:tcW w:w="2443" w:type="dxa"/>
          </w:tcPr>
          <w:p w:rsidR="00124CB2" w:rsidRDefault="00124CB2" w:rsidP="00161A2A">
            <w:pPr>
              <w:spacing w:line="360" w:lineRule="auto"/>
            </w:pPr>
          </w:p>
          <w:p w:rsidR="00124CB2" w:rsidRDefault="00124CB2" w:rsidP="00161A2A">
            <w:pPr>
              <w:spacing w:line="360" w:lineRule="auto"/>
            </w:pPr>
            <w:r>
              <w:t>P - A02.01</w:t>
            </w:r>
          </w:p>
          <w:p w:rsidR="00124CB2" w:rsidRDefault="00124CB2" w:rsidP="00161A2A">
            <w:pPr>
              <w:spacing w:line="360" w:lineRule="auto"/>
            </w:pPr>
            <w:r>
              <w:t>A - A02.01</w:t>
            </w:r>
          </w:p>
          <w:p w:rsidR="00124CB2" w:rsidRDefault="00124CB2" w:rsidP="00161A2A">
            <w:pPr>
              <w:spacing w:line="360" w:lineRule="auto"/>
            </w:pPr>
            <w:r>
              <w:lastRenderedPageBreak/>
              <w:t>A - A07</w:t>
            </w:r>
          </w:p>
          <w:p w:rsidR="00124CB2" w:rsidRDefault="00124CB2" w:rsidP="00161A2A">
            <w:pPr>
              <w:spacing w:line="360" w:lineRule="auto"/>
            </w:pPr>
            <w:r>
              <w:t xml:space="preserve">A - </w:t>
            </w:r>
            <w:r w:rsidRPr="002F25F0">
              <w:rPr>
                <w:rFonts w:cs="Times New Roman"/>
                <w:szCs w:val="24"/>
              </w:rPr>
              <w:t>J01.01</w:t>
            </w:r>
          </w:p>
          <w:p w:rsidR="00124CB2" w:rsidRDefault="00124CB2" w:rsidP="00161A2A">
            <w:pPr>
              <w:spacing w:line="360" w:lineRule="auto"/>
            </w:pPr>
          </w:p>
        </w:tc>
        <w:tc>
          <w:tcPr>
            <w:tcW w:w="7055" w:type="dxa"/>
          </w:tcPr>
          <w:p w:rsidR="00124CB2" w:rsidRDefault="00124CB2" w:rsidP="00161A2A">
            <w:pPr>
              <w:spacing w:line="360" w:lineRule="auto"/>
            </w:pPr>
            <w:r>
              <w:lastRenderedPageBreak/>
              <w:t>Administrarea terenurilor arabile pentru menținerea unui peisaj de tip mozaic în terenurile arabile</w:t>
            </w:r>
          </w:p>
          <w:p w:rsidR="00124CB2" w:rsidRDefault="00124CB2" w:rsidP="00161A2A">
            <w:pPr>
              <w:spacing w:line="360" w:lineRule="auto"/>
            </w:pPr>
            <w:r>
              <w:lastRenderedPageBreak/>
              <w:t>Implementarea unui cod de bune practici agricole la nivelul sitului pentru a imbunătăți starea de conservare a speciilor caracteristice terenurilor arabile</w:t>
            </w:r>
          </w:p>
          <w:p w:rsidR="00124CB2" w:rsidRDefault="00124CB2" w:rsidP="00161A2A">
            <w:pPr>
              <w:spacing w:line="360" w:lineRule="auto"/>
            </w:pPr>
            <w:r>
              <w:t>Reglementarea utilizării substanțelor chimice (ierbicide, pesticide și fertilizanți) pe suprafața sitului</w:t>
            </w:r>
          </w:p>
        </w:tc>
      </w:tr>
      <w:tr w:rsidR="00124CB2" w:rsidTr="00A922A8">
        <w:tc>
          <w:tcPr>
            <w:tcW w:w="2518" w:type="dxa"/>
          </w:tcPr>
          <w:p w:rsidR="00124CB2" w:rsidRDefault="00124CB2" w:rsidP="00161A2A">
            <w:pPr>
              <w:spacing w:line="360" w:lineRule="auto"/>
            </w:pPr>
          </w:p>
          <w:p w:rsidR="00124CB2" w:rsidRDefault="00124CB2" w:rsidP="00161A2A">
            <w:pPr>
              <w:spacing w:line="360" w:lineRule="auto"/>
            </w:pPr>
            <w:r>
              <w:t>Carduelis chloris - C</w:t>
            </w:r>
          </w:p>
        </w:tc>
        <w:tc>
          <w:tcPr>
            <w:tcW w:w="1305" w:type="dxa"/>
          </w:tcPr>
          <w:p w:rsidR="00124CB2" w:rsidRDefault="00124CB2" w:rsidP="00161A2A">
            <w:pPr>
              <w:spacing w:line="360" w:lineRule="auto"/>
            </w:pPr>
          </w:p>
          <w:p w:rsidR="00124CB2" w:rsidRDefault="00124CB2" w:rsidP="00161A2A">
            <w:pPr>
              <w:spacing w:line="360" w:lineRule="auto"/>
            </w:pPr>
            <w:r>
              <w:t>F</w:t>
            </w:r>
          </w:p>
        </w:tc>
        <w:tc>
          <w:tcPr>
            <w:tcW w:w="2443" w:type="dxa"/>
          </w:tcPr>
          <w:p w:rsidR="00124CB2" w:rsidRDefault="00124CB2" w:rsidP="00161A2A">
            <w:pPr>
              <w:spacing w:line="360" w:lineRule="auto"/>
            </w:pPr>
          </w:p>
          <w:p w:rsidR="00124CB2" w:rsidRDefault="00124CB2" w:rsidP="00161A2A">
            <w:pPr>
              <w:spacing w:line="360" w:lineRule="auto"/>
            </w:pPr>
            <w:r>
              <w:t>P - A02.01</w:t>
            </w:r>
          </w:p>
          <w:p w:rsidR="00124CB2" w:rsidRDefault="00124CB2" w:rsidP="00161A2A">
            <w:pPr>
              <w:spacing w:line="360" w:lineRule="auto"/>
            </w:pPr>
            <w:r>
              <w:t>A - A02.01</w:t>
            </w:r>
          </w:p>
          <w:p w:rsidR="00124CB2" w:rsidRDefault="00124CB2" w:rsidP="00161A2A">
            <w:pPr>
              <w:spacing w:line="360" w:lineRule="auto"/>
            </w:pPr>
            <w:r>
              <w:t>A - A07</w:t>
            </w:r>
          </w:p>
          <w:p w:rsidR="00124CB2" w:rsidRDefault="00124CB2" w:rsidP="00161A2A">
            <w:pPr>
              <w:spacing w:line="360" w:lineRule="auto"/>
            </w:pPr>
            <w:r>
              <w:t xml:space="preserve">A - </w:t>
            </w:r>
            <w:r w:rsidRPr="002F25F0">
              <w:rPr>
                <w:rFonts w:cs="Times New Roman"/>
                <w:szCs w:val="24"/>
              </w:rPr>
              <w:t>J01.01</w:t>
            </w:r>
          </w:p>
          <w:p w:rsidR="00124CB2" w:rsidRDefault="00124CB2" w:rsidP="00161A2A">
            <w:pPr>
              <w:spacing w:line="360" w:lineRule="auto"/>
            </w:pPr>
          </w:p>
        </w:tc>
        <w:tc>
          <w:tcPr>
            <w:tcW w:w="7055" w:type="dxa"/>
          </w:tcPr>
          <w:p w:rsidR="00124CB2" w:rsidRDefault="00124CB2" w:rsidP="00161A2A">
            <w:pPr>
              <w:spacing w:line="360" w:lineRule="auto"/>
            </w:pPr>
            <w:r>
              <w:t>Administrarea terenurilor arabile pentru menținerea unui peisaj de tip mozaic în terenurile arabile</w:t>
            </w:r>
          </w:p>
          <w:p w:rsidR="00124CB2" w:rsidRDefault="00124CB2" w:rsidP="00161A2A">
            <w:pPr>
              <w:spacing w:line="360" w:lineRule="auto"/>
            </w:pPr>
            <w:r>
              <w:t>Implementarea unui cod de bune practici agricole la nivelul sitului pentru a imbunătăți starea de conservare a speciilor caracteristice terenurilor arabile</w:t>
            </w:r>
          </w:p>
          <w:p w:rsidR="00124CB2" w:rsidRDefault="00124CB2" w:rsidP="00161A2A">
            <w:pPr>
              <w:spacing w:line="360" w:lineRule="auto"/>
            </w:pPr>
            <w:r>
              <w:t>Reglementarea utilizării substanțelor chimice (ierbicide, pesticide și fertilizanți) pe suprafața sitului</w:t>
            </w:r>
          </w:p>
          <w:p w:rsidR="00124CB2" w:rsidRDefault="00124CB2" w:rsidP="00161A2A">
            <w:pPr>
              <w:spacing w:line="360" w:lineRule="auto"/>
            </w:pPr>
            <w:r>
              <w:t xml:space="preserve">Implementarea unor practici agro-pastorale la nivelul sitului pentru a asigura starea de conservare favorabilă a speciilor prioritare </w:t>
            </w:r>
          </w:p>
        </w:tc>
      </w:tr>
      <w:tr w:rsidR="00124CB2" w:rsidTr="00A922A8">
        <w:tc>
          <w:tcPr>
            <w:tcW w:w="2518" w:type="dxa"/>
          </w:tcPr>
          <w:p w:rsidR="00124CB2" w:rsidRDefault="00124CB2" w:rsidP="00161A2A">
            <w:pPr>
              <w:spacing w:line="360" w:lineRule="auto"/>
            </w:pPr>
          </w:p>
          <w:p w:rsidR="00124CB2" w:rsidRDefault="00124CB2" w:rsidP="00161A2A">
            <w:pPr>
              <w:spacing w:line="360" w:lineRule="auto"/>
            </w:pPr>
            <w:r>
              <w:t>Carduelis chloris - R</w:t>
            </w:r>
          </w:p>
        </w:tc>
        <w:tc>
          <w:tcPr>
            <w:tcW w:w="1305" w:type="dxa"/>
          </w:tcPr>
          <w:p w:rsidR="00124CB2" w:rsidRDefault="00124CB2" w:rsidP="00161A2A">
            <w:pPr>
              <w:spacing w:line="360" w:lineRule="auto"/>
            </w:pPr>
          </w:p>
          <w:p w:rsidR="00124CB2" w:rsidRDefault="00124CB2" w:rsidP="00161A2A">
            <w:pPr>
              <w:spacing w:line="360" w:lineRule="auto"/>
            </w:pPr>
            <w:r>
              <w:t>F</w:t>
            </w:r>
          </w:p>
        </w:tc>
        <w:tc>
          <w:tcPr>
            <w:tcW w:w="2443" w:type="dxa"/>
          </w:tcPr>
          <w:p w:rsidR="00124CB2" w:rsidRDefault="00124CB2" w:rsidP="00161A2A">
            <w:pPr>
              <w:spacing w:line="360" w:lineRule="auto"/>
            </w:pPr>
            <w:r>
              <w:t xml:space="preserve">A - </w:t>
            </w:r>
            <w:r w:rsidRPr="002F25F0">
              <w:rPr>
                <w:rFonts w:cs="Times New Roman"/>
                <w:szCs w:val="24"/>
              </w:rPr>
              <w:t>J01.01</w:t>
            </w:r>
          </w:p>
        </w:tc>
        <w:tc>
          <w:tcPr>
            <w:tcW w:w="7055" w:type="dxa"/>
          </w:tcPr>
          <w:p w:rsidR="00124CB2" w:rsidRDefault="00124CB2" w:rsidP="00161A2A">
            <w:pPr>
              <w:spacing w:line="360" w:lineRule="auto"/>
            </w:pPr>
            <w:r>
              <w:t xml:space="preserve">Implementarea unor practici agro-pastorale la nivelul sitului pentru a asigura starea de conservare favorabilă a speciilor prioritare </w:t>
            </w:r>
          </w:p>
        </w:tc>
      </w:tr>
      <w:tr w:rsidR="00124CB2" w:rsidTr="00A922A8">
        <w:tc>
          <w:tcPr>
            <w:tcW w:w="2518" w:type="dxa"/>
          </w:tcPr>
          <w:p w:rsidR="00124CB2" w:rsidRDefault="00124CB2" w:rsidP="00161A2A">
            <w:pPr>
              <w:spacing w:line="360" w:lineRule="auto"/>
            </w:pPr>
          </w:p>
          <w:p w:rsidR="00124CB2" w:rsidRDefault="00124CB2" w:rsidP="00161A2A">
            <w:pPr>
              <w:spacing w:line="360" w:lineRule="auto"/>
            </w:pPr>
            <w:r>
              <w:t>Carduelis spinus - C</w:t>
            </w:r>
          </w:p>
        </w:tc>
        <w:tc>
          <w:tcPr>
            <w:tcW w:w="1305" w:type="dxa"/>
          </w:tcPr>
          <w:p w:rsidR="00124CB2" w:rsidRDefault="00124CB2" w:rsidP="00161A2A">
            <w:pPr>
              <w:spacing w:line="360" w:lineRule="auto"/>
            </w:pPr>
          </w:p>
          <w:p w:rsidR="00124CB2" w:rsidRDefault="00124CB2" w:rsidP="00161A2A">
            <w:pPr>
              <w:spacing w:line="360" w:lineRule="auto"/>
            </w:pPr>
            <w:r>
              <w:t>F</w:t>
            </w:r>
          </w:p>
        </w:tc>
        <w:tc>
          <w:tcPr>
            <w:tcW w:w="2443" w:type="dxa"/>
          </w:tcPr>
          <w:p w:rsidR="00124CB2" w:rsidRDefault="00124CB2" w:rsidP="00161A2A">
            <w:pPr>
              <w:spacing w:line="360" w:lineRule="auto"/>
            </w:pPr>
          </w:p>
          <w:p w:rsidR="00124CB2" w:rsidRDefault="00124CB2" w:rsidP="00161A2A">
            <w:pPr>
              <w:spacing w:line="360" w:lineRule="auto"/>
            </w:pPr>
            <w:r>
              <w:t>P - A02.01</w:t>
            </w:r>
          </w:p>
          <w:p w:rsidR="00124CB2" w:rsidRDefault="00124CB2" w:rsidP="00161A2A">
            <w:pPr>
              <w:spacing w:line="360" w:lineRule="auto"/>
            </w:pPr>
            <w:r>
              <w:t>A - A02.01</w:t>
            </w:r>
          </w:p>
          <w:p w:rsidR="00124CB2" w:rsidRDefault="00124CB2" w:rsidP="00161A2A">
            <w:pPr>
              <w:spacing w:line="360" w:lineRule="auto"/>
            </w:pPr>
            <w:r>
              <w:t>A - A07</w:t>
            </w:r>
          </w:p>
          <w:p w:rsidR="00124CB2" w:rsidRDefault="00124CB2" w:rsidP="00161A2A">
            <w:pPr>
              <w:spacing w:line="360" w:lineRule="auto"/>
            </w:pPr>
            <w:r>
              <w:t xml:space="preserve">A - </w:t>
            </w:r>
            <w:r w:rsidRPr="002F25F0">
              <w:rPr>
                <w:rFonts w:cs="Times New Roman"/>
                <w:szCs w:val="24"/>
              </w:rPr>
              <w:t>J01.01</w:t>
            </w:r>
          </w:p>
          <w:p w:rsidR="00124CB2" w:rsidRDefault="00124CB2" w:rsidP="00161A2A">
            <w:pPr>
              <w:spacing w:line="360" w:lineRule="auto"/>
            </w:pPr>
          </w:p>
        </w:tc>
        <w:tc>
          <w:tcPr>
            <w:tcW w:w="7055" w:type="dxa"/>
          </w:tcPr>
          <w:p w:rsidR="00124CB2" w:rsidRDefault="00124CB2" w:rsidP="00161A2A">
            <w:pPr>
              <w:spacing w:line="360" w:lineRule="auto"/>
            </w:pPr>
            <w:r>
              <w:t>Administrarea terenurilor arabile pentru menținerea unui peisaj de tip mozaic în terenurile arabile</w:t>
            </w:r>
          </w:p>
          <w:p w:rsidR="00124CB2" w:rsidRDefault="00124CB2" w:rsidP="00161A2A">
            <w:pPr>
              <w:spacing w:line="360" w:lineRule="auto"/>
            </w:pPr>
            <w:r>
              <w:t>Implementarea unui cod de bune practici agricole la nivelul sitului pentru a imbunătăți starea de conservare a speciilor caracteristice terenurilor arabile</w:t>
            </w:r>
          </w:p>
          <w:p w:rsidR="00124CB2" w:rsidRDefault="00124CB2" w:rsidP="00161A2A">
            <w:pPr>
              <w:spacing w:line="360" w:lineRule="auto"/>
            </w:pPr>
            <w:r>
              <w:lastRenderedPageBreak/>
              <w:t>Reglementarea utilizării substanțelor chimice (ierbicide, pesticide și fertilizanți) pe suprafața sitului</w:t>
            </w:r>
          </w:p>
          <w:p w:rsidR="00124CB2" w:rsidRDefault="00124CB2" w:rsidP="00161A2A">
            <w:pPr>
              <w:spacing w:line="360" w:lineRule="auto"/>
            </w:pPr>
            <w:r>
              <w:t xml:space="preserve">Implementarea unor practici agro-pastorale la nivelul sitului pentru a asigura starea de conservare favorabilă a speciilor prioritare </w:t>
            </w:r>
          </w:p>
        </w:tc>
      </w:tr>
      <w:tr w:rsidR="00124CB2" w:rsidTr="00A922A8">
        <w:tc>
          <w:tcPr>
            <w:tcW w:w="2518" w:type="dxa"/>
          </w:tcPr>
          <w:p w:rsidR="00124CB2" w:rsidRDefault="00124CB2" w:rsidP="00161A2A">
            <w:pPr>
              <w:spacing w:line="360" w:lineRule="auto"/>
            </w:pPr>
          </w:p>
          <w:p w:rsidR="00124CB2" w:rsidRDefault="00124CB2" w:rsidP="00161A2A">
            <w:pPr>
              <w:spacing w:line="360" w:lineRule="auto"/>
            </w:pPr>
            <w:r>
              <w:t>Miliaria calandra - C</w:t>
            </w:r>
          </w:p>
        </w:tc>
        <w:tc>
          <w:tcPr>
            <w:tcW w:w="1305" w:type="dxa"/>
          </w:tcPr>
          <w:p w:rsidR="00124CB2" w:rsidRDefault="00124CB2" w:rsidP="00161A2A">
            <w:pPr>
              <w:spacing w:line="360" w:lineRule="auto"/>
            </w:pPr>
          </w:p>
          <w:p w:rsidR="00124CB2" w:rsidRDefault="00124CB2" w:rsidP="00161A2A">
            <w:pPr>
              <w:spacing w:line="360" w:lineRule="auto"/>
            </w:pPr>
            <w:r>
              <w:t>F</w:t>
            </w:r>
          </w:p>
        </w:tc>
        <w:tc>
          <w:tcPr>
            <w:tcW w:w="2443" w:type="dxa"/>
          </w:tcPr>
          <w:p w:rsidR="00124CB2" w:rsidRDefault="00124CB2" w:rsidP="00161A2A">
            <w:pPr>
              <w:spacing w:line="360" w:lineRule="auto"/>
            </w:pPr>
          </w:p>
          <w:p w:rsidR="00124CB2" w:rsidRDefault="00124CB2" w:rsidP="00161A2A">
            <w:pPr>
              <w:spacing w:line="360" w:lineRule="auto"/>
            </w:pPr>
            <w:r>
              <w:t>P - A02.01</w:t>
            </w:r>
          </w:p>
          <w:p w:rsidR="00124CB2" w:rsidRDefault="00124CB2" w:rsidP="00161A2A">
            <w:pPr>
              <w:spacing w:line="360" w:lineRule="auto"/>
            </w:pPr>
            <w:r>
              <w:t>A - A02.01</w:t>
            </w:r>
          </w:p>
          <w:p w:rsidR="00124CB2" w:rsidRDefault="00124CB2" w:rsidP="00161A2A">
            <w:pPr>
              <w:spacing w:line="360" w:lineRule="auto"/>
            </w:pPr>
            <w:r>
              <w:t>A - A07</w:t>
            </w:r>
          </w:p>
          <w:p w:rsidR="00124CB2" w:rsidRDefault="00124CB2" w:rsidP="00161A2A">
            <w:pPr>
              <w:spacing w:line="360" w:lineRule="auto"/>
            </w:pPr>
            <w:r>
              <w:t xml:space="preserve">A - </w:t>
            </w:r>
            <w:r w:rsidRPr="002F25F0">
              <w:rPr>
                <w:rFonts w:cs="Times New Roman"/>
                <w:szCs w:val="24"/>
              </w:rPr>
              <w:t>J01.01</w:t>
            </w:r>
          </w:p>
          <w:p w:rsidR="00124CB2" w:rsidRDefault="00124CB2" w:rsidP="00161A2A">
            <w:pPr>
              <w:spacing w:line="360" w:lineRule="auto"/>
            </w:pPr>
          </w:p>
        </w:tc>
        <w:tc>
          <w:tcPr>
            <w:tcW w:w="7055" w:type="dxa"/>
          </w:tcPr>
          <w:p w:rsidR="00124CB2" w:rsidRDefault="00124CB2" w:rsidP="00161A2A">
            <w:pPr>
              <w:spacing w:line="360" w:lineRule="auto"/>
            </w:pPr>
            <w:r>
              <w:t>Administrarea terenurilor arabile pentru menținerea unui peisaj de tip mozaic în terenurile arabile</w:t>
            </w:r>
          </w:p>
          <w:p w:rsidR="00124CB2" w:rsidRDefault="00124CB2" w:rsidP="00161A2A">
            <w:pPr>
              <w:spacing w:line="360" w:lineRule="auto"/>
            </w:pPr>
            <w:r>
              <w:t>Implementarea unui cod de bune practici agricole la nivelul sitului pentru a imbunătăți starea de conservare a speciilor caracteristice terenurilor arabile</w:t>
            </w:r>
          </w:p>
          <w:p w:rsidR="00124CB2" w:rsidRDefault="00124CB2" w:rsidP="00161A2A">
            <w:pPr>
              <w:spacing w:line="360" w:lineRule="auto"/>
            </w:pPr>
            <w:r>
              <w:t>Reglementarea utilizării substanțelor chimice (ierbicide, pesticide și fertilizanți) pe suprafața sitului</w:t>
            </w:r>
          </w:p>
          <w:p w:rsidR="00124CB2" w:rsidRDefault="00124CB2" w:rsidP="00161A2A">
            <w:pPr>
              <w:spacing w:line="360" w:lineRule="auto"/>
            </w:pPr>
            <w:r>
              <w:t xml:space="preserve">Implementarea unor practici agro-pastorale la nivelul sitului pentru a asigura starea de conservare favorabilă a speciilor prioritare </w:t>
            </w:r>
          </w:p>
        </w:tc>
      </w:tr>
      <w:tr w:rsidR="00124CB2" w:rsidTr="00A922A8">
        <w:tc>
          <w:tcPr>
            <w:tcW w:w="2518" w:type="dxa"/>
          </w:tcPr>
          <w:p w:rsidR="00124CB2" w:rsidRDefault="00124CB2" w:rsidP="00161A2A">
            <w:pPr>
              <w:spacing w:line="360" w:lineRule="auto"/>
            </w:pPr>
          </w:p>
          <w:p w:rsidR="00124CB2" w:rsidRDefault="00124CB2" w:rsidP="00161A2A">
            <w:pPr>
              <w:spacing w:line="360" w:lineRule="auto"/>
            </w:pPr>
            <w:r>
              <w:t>Miliaria calandra - R</w:t>
            </w:r>
          </w:p>
        </w:tc>
        <w:tc>
          <w:tcPr>
            <w:tcW w:w="1305" w:type="dxa"/>
          </w:tcPr>
          <w:p w:rsidR="00124CB2" w:rsidRDefault="00124CB2" w:rsidP="00161A2A">
            <w:pPr>
              <w:spacing w:line="360" w:lineRule="auto"/>
            </w:pPr>
          </w:p>
          <w:p w:rsidR="00124CB2" w:rsidRDefault="00124CB2" w:rsidP="00161A2A">
            <w:pPr>
              <w:spacing w:line="360" w:lineRule="auto"/>
            </w:pPr>
            <w:r>
              <w:t>F</w:t>
            </w:r>
          </w:p>
        </w:tc>
        <w:tc>
          <w:tcPr>
            <w:tcW w:w="2443" w:type="dxa"/>
          </w:tcPr>
          <w:p w:rsidR="00124CB2" w:rsidRDefault="00124CB2" w:rsidP="00161A2A">
            <w:pPr>
              <w:spacing w:line="360" w:lineRule="auto"/>
            </w:pPr>
          </w:p>
          <w:p w:rsidR="00124CB2" w:rsidRDefault="00124CB2" w:rsidP="00161A2A">
            <w:pPr>
              <w:spacing w:line="360" w:lineRule="auto"/>
            </w:pPr>
            <w:r>
              <w:t>P - A02.01</w:t>
            </w:r>
          </w:p>
          <w:p w:rsidR="00124CB2" w:rsidRDefault="00124CB2" w:rsidP="00161A2A">
            <w:pPr>
              <w:spacing w:line="360" w:lineRule="auto"/>
            </w:pPr>
            <w:r>
              <w:t>A - A02.01</w:t>
            </w:r>
          </w:p>
          <w:p w:rsidR="00124CB2" w:rsidRDefault="00124CB2" w:rsidP="00161A2A">
            <w:pPr>
              <w:spacing w:line="360" w:lineRule="auto"/>
            </w:pPr>
            <w:r>
              <w:t>A - A07</w:t>
            </w:r>
          </w:p>
          <w:p w:rsidR="00124CB2" w:rsidRDefault="00124CB2" w:rsidP="00161A2A">
            <w:pPr>
              <w:spacing w:line="360" w:lineRule="auto"/>
            </w:pPr>
            <w:r>
              <w:t xml:space="preserve">A - </w:t>
            </w:r>
            <w:r w:rsidRPr="002F25F0">
              <w:rPr>
                <w:rFonts w:cs="Times New Roman"/>
                <w:szCs w:val="24"/>
              </w:rPr>
              <w:t>J01.01</w:t>
            </w:r>
          </w:p>
          <w:p w:rsidR="00124CB2" w:rsidRDefault="00124CB2" w:rsidP="00161A2A">
            <w:pPr>
              <w:spacing w:line="360" w:lineRule="auto"/>
            </w:pPr>
          </w:p>
        </w:tc>
        <w:tc>
          <w:tcPr>
            <w:tcW w:w="7055" w:type="dxa"/>
          </w:tcPr>
          <w:p w:rsidR="00124CB2" w:rsidRDefault="00124CB2" w:rsidP="00161A2A">
            <w:pPr>
              <w:spacing w:line="360" w:lineRule="auto"/>
            </w:pPr>
          </w:p>
          <w:p w:rsidR="00124CB2" w:rsidRDefault="00124CB2" w:rsidP="00161A2A">
            <w:pPr>
              <w:spacing w:line="360" w:lineRule="auto"/>
            </w:pPr>
            <w:r>
              <w:t>Administrarea terenurilor arabile pentru menținerea unui peisaj de tip mozaic în terenurile arabile</w:t>
            </w:r>
          </w:p>
          <w:p w:rsidR="00124CB2" w:rsidRDefault="00124CB2" w:rsidP="00161A2A">
            <w:pPr>
              <w:spacing w:line="360" w:lineRule="auto"/>
            </w:pPr>
            <w:r>
              <w:t>Implementarea unui cod de bune practici agricole la nivelul sitului pentru a imbunătăți starea de conservare a speciilor caracteristice terenurilor arabile</w:t>
            </w:r>
          </w:p>
          <w:p w:rsidR="00124CB2" w:rsidRDefault="00124CB2" w:rsidP="00161A2A">
            <w:pPr>
              <w:spacing w:line="360" w:lineRule="auto"/>
            </w:pPr>
            <w:r>
              <w:t>Reglementarea utilizării substanțelor chimice (ierbicide, pesticide și fertilizanți) pe suprafața sitului</w:t>
            </w:r>
          </w:p>
          <w:p w:rsidR="00124CB2" w:rsidRDefault="00124CB2" w:rsidP="00161A2A">
            <w:pPr>
              <w:spacing w:line="360" w:lineRule="auto"/>
            </w:pPr>
            <w:r>
              <w:lastRenderedPageBreak/>
              <w:t xml:space="preserve">Implementarea unor practici agro-pastorale la nivelul sitului pentru a asigura starea de conservare favorabilă a speciilor prioritare </w:t>
            </w:r>
          </w:p>
        </w:tc>
      </w:tr>
      <w:tr w:rsidR="00183782" w:rsidTr="00A922A8">
        <w:tc>
          <w:tcPr>
            <w:tcW w:w="2518" w:type="dxa"/>
          </w:tcPr>
          <w:p w:rsidR="00183782" w:rsidRDefault="00183782" w:rsidP="00161A2A">
            <w:pPr>
              <w:spacing w:line="360" w:lineRule="auto"/>
            </w:pPr>
            <w:r>
              <w:lastRenderedPageBreak/>
              <w:t xml:space="preserve">Saxicola torquata – C </w:t>
            </w:r>
          </w:p>
        </w:tc>
        <w:tc>
          <w:tcPr>
            <w:tcW w:w="1305" w:type="dxa"/>
          </w:tcPr>
          <w:p w:rsidR="00183782" w:rsidRDefault="00183782" w:rsidP="00161A2A">
            <w:pPr>
              <w:spacing w:line="360" w:lineRule="auto"/>
            </w:pPr>
            <w:r>
              <w:t>F</w:t>
            </w:r>
          </w:p>
        </w:tc>
        <w:tc>
          <w:tcPr>
            <w:tcW w:w="2443" w:type="dxa"/>
          </w:tcPr>
          <w:p w:rsidR="00183782" w:rsidRDefault="00183782" w:rsidP="00183782">
            <w:pPr>
              <w:spacing w:line="360" w:lineRule="auto"/>
            </w:pPr>
            <w:r>
              <w:t>P - A02.01</w:t>
            </w:r>
          </w:p>
          <w:p w:rsidR="00183782" w:rsidRDefault="00183782" w:rsidP="00183782">
            <w:pPr>
              <w:spacing w:line="360" w:lineRule="auto"/>
            </w:pPr>
            <w:r>
              <w:t>A - A02.01</w:t>
            </w:r>
          </w:p>
          <w:p w:rsidR="00183782" w:rsidRDefault="00183782" w:rsidP="00183782">
            <w:pPr>
              <w:spacing w:line="360" w:lineRule="auto"/>
            </w:pPr>
            <w:r>
              <w:t>A - A07</w:t>
            </w:r>
          </w:p>
          <w:p w:rsidR="00183782" w:rsidRDefault="00183782" w:rsidP="00183782">
            <w:pPr>
              <w:spacing w:line="360" w:lineRule="auto"/>
            </w:pPr>
            <w:r>
              <w:t xml:space="preserve">A - </w:t>
            </w:r>
            <w:r w:rsidRPr="002F25F0">
              <w:rPr>
                <w:rFonts w:cs="Times New Roman"/>
                <w:szCs w:val="24"/>
              </w:rPr>
              <w:t>J01.01</w:t>
            </w:r>
          </w:p>
          <w:p w:rsidR="00183782" w:rsidRDefault="00183782" w:rsidP="00161A2A">
            <w:pPr>
              <w:spacing w:line="360" w:lineRule="auto"/>
            </w:pPr>
          </w:p>
        </w:tc>
        <w:tc>
          <w:tcPr>
            <w:tcW w:w="7055" w:type="dxa"/>
          </w:tcPr>
          <w:p w:rsidR="00183782" w:rsidRDefault="00183782" w:rsidP="00183782">
            <w:pPr>
              <w:spacing w:line="360" w:lineRule="auto"/>
            </w:pPr>
            <w:r>
              <w:t>Administrarea terenurilor arabile pentru menținerea unui peisaj de tip mozaic în terenurile arabile</w:t>
            </w:r>
          </w:p>
          <w:p w:rsidR="00183782" w:rsidRDefault="00183782" w:rsidP="00183782">
            <w:pPr>
              <w:spacing w:line="360" w:lineRule="auto"/>
            </w:pPr>
            <w:r>
              <w:t>Implementarea unui cod de bune practici agricole la nivelul sitului pentru a imbunătăți starea de conservare a speciilor caracteristice terenurilor arabile</w:t>
            </w:r>
          </w:p>
          <w:p w:rsidR="00183782" w:rsidRDefault="00183782" w:rsidP="00183782">
            <w:pPr>
              <w:spacing w:line="360" w:lineRule="auto"/>
            </w:pPr>
            <w:r>
              <w:t>Reglementarea utilizării substanțelor chimice (ierbicide, pesticide și fertilizanți) pe suprafața sitului</w:t>
            </w:r>
          </w:p>
          <w:p w:rsidR="00183782" w:rsidRDefault="00183782" w:rsidP="00183782">
            <w:pPr>
              <w:spacing w:line="360" w:lineRule="auto"/>
            </w:pPr>
            <w:r>
              <w:t>Implementarea unor practici agro-pastorale la nivelul sitului pentru a asigura starea de conservare favorabilă a speciilor prioritare</w:t>
            </w:r>
          </w:p>
        </w:tc>
      </w:tr>
      <w:tr w:rsidR="00183782" w:rsidTr="00A922A8">
        <w:tc>
          <w:tcPr>
            <w:tcW w:w="2518" w:type="dxa"/>
          </w:tcPr>
          <w:p w:rsidR="00183782" w:rsidRDefault="00183782" w:rsidP="00161A2A">
            <w:pPr>
              <w:spacing w:line="360" w:lineRule="auto"/>
            </w:pPr>
            <w:r>
              <w:t xml:space="preserve">Delichon urbica – C </w:t>
            </w:r>
          </w:p>
        </w:tc>
        <w:tc>
          <w:tcPr>
            <w:tcW w:w="1305" w:type="dxa"/>
          </w:tcPr>
          <w:p w:rsidR="00183782" w:rsidRDefault="00183782" w:rsidP="00161A2A">
            <w:pPr>
              <w:spacing w:line="360" w:lineRule="auto"/>
            </w:pPr>
            <w:r>
              <w:t>F</w:t>
            </w:r>
          </w:p>
        </w:tc>
        <w:tc>
          <w:tcPr>
            <w:tcW w:w="2443" w:type="dxa"/>
          </w:tcPr>
          <w:p w:rsidR="00183782" w:rsidRDefault="00183782" w:rsidP="00183782">
            <w:pPr>
              <w:spacing w:line="360" w:lineRule="auto"/>
            </w:pPr>
            <w:r>
              <w:t>P - A02.01</w:t>
            </w:r>
          </w:p>
          <w:p w:rsidR="00183782" w:rsidRDefault="00183782" w:rsidP="00183782">
            <w:pPr>
              <w:spacing w:line="360" w:lineRule="auto"/>
            </w:pPr>
            <w:r>
              <w:t>A - A02.01</w:t>
            </w:r>
          </w:p>
          <w:p w:rsidR="00183782" w:rsidRDefault="00183782" w:rsidP="00183782">
            <w:pPr>
              <w:spacing w:line="360" w:lineRule="auto"/>
            </w:pPr>
            <w:r>
              <w:t>A - A07</w:t>
            </w:r>
          </w:p>
          <w:p w:rsidR="00183782" w:rsidRDefault="00183782" w:rsidP="00183782">
            <w:pPr>
              <w:spacing w:line="360" w:lineRule="auto"/>
            </w:pPr>
            <w:r>
              <w:t xml:space="preserve">A - </w:t>
            </w:r>
            <w:r w:rsidRPr="002F25F0">
              <w:rPr>
                <w:rFonts w:cs="Times New Roman"/>
                <w:szCs w:val="24"/>
              </w:rPr>
              <w:t>J01.01</w:t>
            </w:r>
          </w:p>
          <w:p w:rsidR="00183782" w:rsidRDefault="00183782" w:rsidP="00161A2A">
            <w:pPr>
              <w:spacing w:line="360" w:lineRule="auto"/>
            </w:pPr>
          </w:p>
        </w:tc>
        <w:tc>
          <w:tcPr>
            <w:tcW w:w="7055" w:type="dxa"/>
          </w:tcPr>
          <w:p w:rsidR="00183782" w:rsidRDefault="00183782" w:rsidP="00183782">
            <w:pPr>
              <w:spacing w:line="360" w:lineRule="auto"/>
            </w:pPr>
            <w:r>
              <w:t>Administrarea terenurilor arabile pentru menținerea unui peisaj de tip mozaic în terenurile arabile</w:t>
            </w:r>
          </w:p>
          <w:p w:rsidR="00183782" w:rsidRDefault="00183782" w:rsidP="00183782">
            <w:pPr>
              <w:spacing w:line="360" w:lineRule="auto"/>
            </w:pPr>
            <w:r>
              <w:t>Implementarea unui cod de bune practici agricole la nivelul sitului pentru a imbunătăți starea de conservare a speciilor caracteristice terenurilor arabile</w:t>
            </w:r>
          </w:p>
          <w:p w:rsidR="00183782" w:rsidRDefault="00183782" w:rsidP="00183782">
            <w:pPr>
              <w:spacing w:line="360" w:lineRule="auto"/>
            </w:pPr>
            <w:r>
              <w:t>Reglementarea utilizării substanțelor chimice (ierbicide, pesticide și fertilizanți) pe suprafața sitului</w:t>
            </w:r>
          </w:p>
          <w:p w:rsidR="00183782" w:rsidRDefault="00183782" w:rsidP="00183782">
            <w:pPr>
              <w:spacing w:line="360" w:lineRule="auto"/>
            </w:pPr>
            <w:r>
              <w:t>Implementarea unor practici agro-pastorale la nivelul sitului pentru a asigura starea de conservare favorabilă a speciilor prioritare</w:t>
            </w:r>
          </w:p>
        </w:tc>
      </w:tr>
      <w:tr w:rsidR="00124CB2" w:rsidTr="00A922A8">
        <w:tc>
          <w:tcPr>
            <w:tcW w:w="2518" w:type="dxa"/>
          </w:tcPr>
          <w:p w:rsidR="00124CB2" w:rsidRDefault="00124CB2" w:rsidP="00161A2A">
            <w:pPr>
              <w:spacing w:line="360" w:lineRule="auto"/>
            </w:pPr>
          </w:p>
          <w:p w:rsidR="00124CB2" w:rsidRDefault="00124CB2" w:rsidP="00161A2A">
            <w:pPr>
              <w:spacing w:line="360" w:lineRule="auto"/>
            </w:pPr>
            <w:r>
              <w:t>Accipiter brevipes - C</w:t>
            </w:r>
          </w:p>
        </w:tc>
        <w:tc>
          <w:tcPr>
            <w:tcW w:w="1305" w:type="dxa"/>
          </w:tcPr>
          <w:p w:rsidR="00124CB2" w:rsidRDefault="00124CB2" w:rsidP="00161A2A">
            <w:pPr>
              <w:spacing w:line="360" w:lineRule="auto"/>
            </w:pPr>
          </w:p>
          <w:p w:rsidR="00124CB2" w:rsidRDefault="00124CB2" w:rsidP="00161A2A">
            <w:pPr>
              <w:spacing w:line="360" w:lineRule="auto"/>
            </w:pPr>
            <w:r>
              <w:t>F</w:t>
            </w:r>
          </w:p>
        </w:tc>
        <w:tc>
          <w:tcPr>
            <w:tcW w:w="2443" w:type="dxa"/>
          </w:tcPr>
          <w:p w:rsidR="00124CB2" w:rsidRDefault="00124CB2" w:rsidP="00161A2A">
            <w:pPr>
              <w:spacing w:line="360" w:lineRule="auto"/>
            </w:pPr>
          </w:p>
          <w:p w:rsidR="00124CB2" w:rsidRDefault="00124CB2" w:rsidP="00161A2A">
            <w:pPr>
              <w:spacing w:line="360" w:lineRule="auto"/>
            </w:pPr>
            <w:r>
              <w:t>P - A04.01</w:t>
            </w:r>
          </w:p>
          <w:p w:rsidR="00124CB2" w:rsidRDefault="00124CB2" w:rsidP="00161A2A">
            <w:pPr>
              <w:spacing w:line="360" w:lineRule="auto"/>
            </w:pPr>
            <w:r>
              <w:t>P - B02</w:t>
            </w:r>
          </w:p>
          <w:p w:rsidR="00124CB2" w:rsidRDefault="00124CB2" w:rsidP="00161A2A">
            <w:pPr>
              <w:spacing w:line="360" w:lineRule="auto"/>
            </w:pPr>
            <w:r>
              <w:t>A - A04.01</w:t>
            </w:r>
          </w:p>
          <w:p w:rsidR="00124CB2" w:rsidRDefault="00124CB2" w:rsidP="00161A2A">
            <w:pPr>
              <w:spacing w:line="360" w:lineRule="auto"/>
            </w:pPr>
            <w:r>
              <w:t>A - A07</w:t>
            </w:r>
          </w:p>
          <w:p w:rsidR="00124CB2" w:rsidRDefault="00124CB2" w:rsidP="00161A2A">
            <w:pPr>
              <w:spacing w:line="360" w:lineRule="auto"/>
            </w:pPr>
            <w:r>
              <w:t>A - B02</w:t>
            </w:r>
          </w:p>
          <w:p w:rsidR="00124CB2" w:rsidRDefault="00124CB2" w:rsidP="00161A2A">
            <w:pPr>
              <w:spacing w:line="360" w:lineRule="auto"/>
              <w:rPr>
                <w:rFonts w:cs="Times New Roman"/>
                <w:szCs w:val="24"/>
              </w:rPr>
            </w:pPr>
            <w:r>
              <w:t xml:space="preserve">A - </w:t>
            </w:r>
            <w:r>
              <w:rPr>
                <w:rFonts w:cs="Times New Roman"/>
                <w:szCs w:val="24"/>
              </w:rPr>
              <w:t>F03.01</w:t>
            </w:r>
          </w:p>
          <w:p w:rsidR="00124CB2" w:rsidRDefault="00124CB2" w:rsidP="00161A2A">
            <w:pPr>
              <w:spacing w:line="360" w:lineRule="auto"/>
              <w:rPr>
                <w:rFonts w:cs="Times New Roman"/>
                <w:szCs w:val="24"/>
              </w:rPr>
            </w:pPr>
            <w:r>
              <w:rPr>
                <w:rFonts w:cs="Times New Roman"/>
                <w:szCs w:val="24"/>
              </w:rPr>
              <w:t xml:space="preserve">A - </w:t>
            </w:r>
            <w:r w:rsidRPr="002F25F0">
              <w:rPr>
                <w:rFonts w:cs="Times New Roman"/>
                <w:szCs w:val="24"/>
              </w:rPr>
              <w:t>J01.01</w:t>
            </w:r>
          </w:p>
          <w:p w:rsidR="00B77437" w:rsidRDefault="00B77437" w:rsidP="00161A2A">
            <w:pPr>
              <w:spacing w:line="360" w:lineRule="auto"/>
              <w:rPr>
                <w:rFonts w:cs="Times New Roman"/>
                <w:szCs w:val="24"/>
              </w:rPr>
            </w:pPr>
            <w:r>
              <w:rPr>
                <w:rFonts w:cs="Times New Roman"/>
                <w:szCs w:val="24"/>
              </w:rPr>
              <w:t>A - C03.02</w:t>
            </w:r>
          </w:p>
          <w:p w:rsidR="00B77437" w:rsidRDefault="00B77437" w:rsidP="00161A2A">
            <w:pPr>
              <w:spacing w:line="360" w:lineRule="auto"/>
            </w:pPr>
            <w:r>
              <w:rPr>
                <w:rFonts w:cs="Times New Roman"/>
                <w:szCs w:val="24"/>
              </w:rPr>
              <w:t>A - C03.03</w:t>
            </w:r>
          </w:p>
        </w:tc>
        <w:tc>
          <w:tcPr>
            <w:tcW w:w="7055" w:type="dxa"/>
          </w:tcPr>
          <w:p w:rsidR="00124CB2" w:rsidRDefault="00124CB2" w:rsidP="00161A2A">
            <w:pPr>
              <w:spacing w:line="360" w:lineRule="auto"/>
            </w:pPr>
            <w:r>
              <w:t xml:space="preserve">Reglementarea pășunatului in sit pentru asigurarea stării de conservare favorabilă pentru speciile de păsări dependente de habitatele caracteristice pajiștilor </w:t>
            </w:r>
          </w:p>
          <w:p w:rsidR="00124CB2" w:rsidRDefault="00124CB2" w:rsidP="00161A2A">
            <w:pPr>
              <w:spacing w:line="360" w:lineRule="auto"/>
            </w:pPr>
            <w:r>
              <w:t xml:space="preserve">Implementarea unor practici agro-pastorale la nivelul sitului pentru a asigura starea de conservare favorabilă a speciilor prioritare </w:t>
            </w:r>
          </w:p>
          <w:p w:rsidR="00124CB2" w:rsidRDefault="00124CB2" w:rsidP="00161A2A">
            <w:pPr>
              <w:spacing w:line="360" w:lineRule="auto"/>
            </w:pPr>
            <w:r>
              <w:t>Extinderea sitului pentru includerea unor suprafețe suplimentare de habitate (stepe, stâncării, pereţi de loess pentru cuibărit colonial, cursuri de apă şi pajişti umede) importante pentru asigurarea statutului de conservare favorabilă speciilor caracteristice acestora</w:t>
            </w:r>
          </w:p>
          <w:p w:rsidR="00124CB2" w:rsidRDefault="00124CB2" w:rsidP="00161A2A">
            <w:pPr>
              <w:spacing w:line="360" w:lineRule="auto"/>
            </w:pPr>
            <w:r>
              <w:t xml:space="preserve">Menținerea habitatelor forestiere pentru a asigura starea de conservare favorabilă a speciilor caracteristice </w:t>
            </w:r>
          </w:p>
          <w:p w:rsidR="00124CB2" w:rsidRDefault="00124CB2" w:rsidP="00161A2A">
            <w:pPr>
              <w:spacing w:line="360" w:lineRule="auto"/>
            </w:pPr>
            <w:r>
              <w:t>Reglementarea utilizării substanțelor chimice (ierbicide, pesticide și fertilizanți) pe suprafața sitului</w:t>
            </w:r>
          </w:p>
          <w:p w:rsidR="00124CB2" w:rsidRDefault="00124CB2" w:rsidP="00161A2A">
            <w:pPr>
              <w:spacing w:line="360" w:lineRule="auto"/>
            </w:pPr>
            <w:r>
              <w:t>Reglementarea activităților de vânătoare în situl ROSPA 0101</w:t>
            </w:r>
          </w:p>
        </w:tc>
      </w:tr>
      <w:tr w:rsidR="00124CB2" w:rsidTr="00A922A8">
        <w:tc>
          <w:tcPr>
            <w:tcW w:w="2518" w:type="dxa"/>
          </w:tcPr>
          <w:p w:rsidR="00124CB2" w:rsidRDefault="00124CB2" w:rsidP="00161A2A">
            <w:pPr>
              <w:spacing w:line="360" w:lineRule="auto"/>
            </w:pPr>
          </w:p>
          <w:p w:rsidR="00124CB2" w:rsidRDefault="00124CB2" w:rsidP="00161A2A">
            <w:pPr>
              <w:spacing w:line="360" w:lineRule="auto"/>
            </w:pPr>
            <w:r>
              <w:t>Alauda arvensis - R</w:t>
            </w:r>
          </w:p>
        </w:tc>
        <w:tc>
          <w:tcPr>
            <w:tcW w:w="1305" w:type="dxa"/>
          </w:tcPr>
          <w:p w:rsidR="00124CB2" w:rsidRDefault="00124CB2" w:rsidP="00161A2A">
            <w:pPr>
              <w:spacing w:line="360" w:lineRule="auto"/>
            </w:pPr>
          </w:p>
          <w:p w:rsidR="00124CB2" w:rsidRDefault="00124CB2" w:rsidP="00161A2A">
            <w:pPr>
              <w:spacing w:line="360" w:lineRule="auto"/>
            </w:pPr>
            <w:r>
              <w:t>F</w:t>
            </w:r>
          </w:p>
        </w:tc>
        <w:tc>
          <w:tcPr>
            <w:tcW w:w="2443" w:type="dxa"/>
          </w:tcPr>
          <w:p w:rsidR="00124CB2" w:rsidRDefault="00124CB2" w:rsidP="00161A2A">
            <w:pPr>
              <w:spacing w:line="360" w:lineRule="auto"/>
            </w:pPr>
          </w:p>
          <w:p w:rsidR="00124CB2" w:rsidRDefault="00124CB2" w:rsidP="00161A2A">
            <w:pPr>
              <w:spacing w:line="360" w:lineRule="auto"/>
            </w:pPr>
            <w:r>
              <w:t>P - A02.01</w:t>
            </w:r>
          </w:p>
          <w:p w:rsidR="00124CB2" w:rsidRDefault="00124CB2" w:rsidP="00161A2A">
            <w:pPr>
              <w:spacing w:line="360" w:lineRule="auto"/>
            </w:pPr>
            <w:r>
              <w:t>P - A04.01</w:t>
            </w:r>
          </w:p>
          <w:p w:rsidR="00124CB2" w:rsidRDefault="00124CB2" w:rsidP="00161A2A">
            <w:pPr>
              <w:spacing w:line="360" w:lineRule="auto"/>
            </w:pPr>
            <w:r>
              <w:t>P - K03.06</w:t>
            </w:r>
          </w:p>
          <w:p w:rsidR="00124CB2" w:rsidRDefault="00124CB2" w:rsidP="00161A2A">
            <w:pPr>
              <w:spacing w:line="360" w:lineRule="auto"/>
            </w:pPr>
            <w:r>
              <w:t>A - A02.01</w:t>
            </w:r>
          </w:p>
          <w:p w:rsidR="00124CB2" w:rsidRDefault="00124CB2" w:rsidP="00161A2A">
            <w:pPr>
              <w:spacing w:line="360" w:lineRule="auto"/>
            </w:pPr>
            <w:r>
              <w:t xml:space="preserve">A - </w:t>
            </w:r>
            <w:r>
              <w:rPr>
                <w:rFonts w:cs="Times New Roman"/>
                <w:szCs w:val="24"/>
              </w:rPr>
              <w:t>A02.03</w:t>
            </w:r>
          </w:p>
          <w:p w:rsidR="00124CB2" w:rsidRDefault="00124CB2" w:rsidP="00161A2A">
            <w:pPr>
              <w:spacing w:line="360" w:lineRule="auto"/>
            </w:pPr>
            <w:r>
              <w:t>A - A04.01</w:t>
            </w:r>
          </w:p>
          <w:p w:rsidR="00124CB2" w:rsidRDefault="00124CB2" w:rsidP="00161A2A">
            <w:pPr>
              <w:spacing w:line="360" w:lineRule="auto"/>
            </w:pPr>
            <w:r>
              <w:t>A - A07</w:t>
            </w:r>
          </w:p>
          <w:p w:rsidR="00124CB2" w:rsidRDefault="00124CB2" w:rsidP="00161A2A">
            <w:pPr>
              <w:spacing w:line="360" w:lineRule="auto"/>
            </w:pPr>
            <w:r>
              <w:lastRenderedPageBreak/>
              <w:t xml:space="preserve">A - </w:t>
            </w:r>
            <w:r w:rsidRPr="002F25F0">
              <w:rPr>
                <w:rFonts w:cs="Times New Roman"/>
                <w:szCs w:val="24"/>
              </w:rPr>
              <w:t>B01.02</w:t>
            </w:r>
          </w:p>
          <w:p w:rsidR="00124CB2" w:rsidRDefault="00124CB2" w:rsidP="00161A2A">
            <w:pPr>
              <w:spacing w:line="360" w:lineRule="auto"/>
            </w:pPr>
            <w:r>
              <w:t>A - K03.06</w:t>
            </w:r>
          </w:p>
          <w:p w:rsidR="00124CB2" w:rsidRDefault="00124CB2" w:rsidP="00161A2A">
            <w:pPr>
              <w:spacing w:line="360" w:lineRule="auto"/>
              <w:rPr>
                <w:rFonts w:cs="Times New Roman"/>
                <w:szCs w:val="24"/>
              </w:rPr>
            </w:pPr>
            <w:r>
              <w:t xml:space="preserve">A - </w:t>
            </w:r>
            <w:r>
              <w:rPr>
                <w:rFonts w:cs="Times New Roman"/>
                <w:szCs w:val="24"/>
              </w:rPr>
              <w:t>F03.01</w:t>
            </w:r>
          </w:p>
          <w:p w:rsidR="00124CB2" w:rsidRDefault="00124CB2" w:rsidP="00161A2A">
            <w:pPr>
              <w:spacing w:line="360" w:lineRule="auto"/>
              <w:rPr>
                <w:rFonts w:cs="Times New Roman"/>
                <w:szCs w:val="24"/>
              </w:rPr>
            </w:pPr>
            <w:r>
              <w:rPr>
                <w:rFonts w:cs="Times New Roman"/>
                <w:szCs w:val="24"/>
              </w:rPr>
              <w:t xml:space="preserve">A - </w:t>
            </w:r>
            <w:r w:rsidRPr="002F25F0">
              <w:rPr>
                <w:rFonts w:cs="Times New Roman"/>
                <w:szCs w:val="24"/>
              </w:rPr>
              <w:t>J01.01</w:t>
            </w:r>
          </w:p>
          <w:p w:rsidR="00B77437" w:rsidRDefault="00B77437" w:rsidP="00161A2A">
            <w:pPr>
              <w:spacing w:line="360" w:lineRule="auto"/>
            </w:pPr>
            <w:r>
              <w:rPr>
                <w:rFonts w:cs="Times New Roman"/>
                <w:szCs w:val="24"/>
              </w:rPr>
              <w:t>A - C03.02</w:t>
            </w:r>
          </w:p>
        </w:tc>
        <w:tc>
          <w:tcPr>
            <w:tcW w:w="7055" w:type="dxa"/>
          </w:tcPr>
          <w:p w:rsidR="00124CB2" w:rsidRDefault="00124CB2" w:rsidP="00161A2A">
            <w:pPr>
              <w:spacing w:line="360" w:lineRule="auto"/>
            </w:pPr>
            <w:r>
              <w:lastRenderedPageBreak/>
              <w:t>Administrarea terenurilor arabile pentru menținerea unui peisaj de tip mozaic în terenurile arabile</w:t>
            </w:r>
          </w:p>
          <w:p w:rsidR="00124CB2" w:rsidRDefault="00124CB2" w:rsidP="00161A2A">
            <w:pPr>
              <w:spacing w:line="360" w:lineRule="auto"/>
            </w:pPr>
            <w:r>
              <w:t>Implementarea unui cod de bune practici agricole la nivelul sitului pentru a imbunătăți starea de conservare a speciilor caracteristice terenurilor arabile</w:t>
            </w:r>
          </w:p>
          <w:p w:rsidR="00124CB2" w:rsidRDefault="00124CB2" w:rsidP="00161A2A">
            <w:pPr>
              <w:spacing w:line="360" w:lineRule="auto"/>
            </w:pPr>
            <w:r>
              <w:t>Reglementarea utilizării substanțelor chimice (ierbicide, pesticide și fertilizanți) pe suprafața sitului</w:t>
            </w:r>
          </w:p>
          <w:p w:rsidR="00124CB2" w:rsidRDefault="00124CB2" w:rsidP="00161A2A">
            <w:pPr>
              <w:spacing w:line="360" w:lineRule="auto"/>
            </w:pPr>
            <w:r>
              <w:lastRenderedPageBreak/>
              <w:t xml:space="preserve">Reglementarea pășunatului in sit pentru asigurarea stării de conservare favorabilă pentru speciile de păsări dependente de habitatele caracteristice pajiștilor </w:t>
            </w:r>
          </w:p>
          <w:p w:rsidR="00124CB2" w:rsidRDefault="00124CB2" w:rsidP="00161A2A">
            <w:pPr>
              <w:spacing w:line="360" w:lineRule="auto"/>
            </w:pPr>
            <w:r>
              <w:t xml:space="preserve">Implementarea unor practici agro-pastorale la nivelul sitului pentru a asigura starea de conservare favorabilă a speciilor prioritare </w:t>
            </w:r>
          </w:p>
          <w:p w:rsidR="00124CB2" w:rsidRDefault="00124CB2" w:rsidP="00161A2A">
            <w:pPr>
              <w:spacing w:line="360" w:lineRule="auto"/>
            </w:pPr>
            <w:r>
              <w:t>Extinderea sitului pentru includerea unor suprafețe suplimentare de habitate (stepe, stâncării, pereţi de loess pentru cuibărit colonial, cursuri de apă şi pajişti umede) importante pentru asigurarea statutului de conservare favorabilă speciilor caracteristice acestora</w:t>
            </w:r>
          </w:p>
          <w:p w:rsidR="00124CB2" w:rsidRDefault="00124CB2" w:rsidP="00161A2A">
            <w:pPr>
              <w:spacing w:line="360" w:lineRule="auto"/>
            </w:pPr>
            <w:r>
              <w:t xml:space="preserve">Menținerea habitatelor forestiere pentru a asigura starea de conservare favorabilă a speciilor caracteristice </w:t>
            </w:r>
          </w:p>
          <w:p w:rsidR="00124CB2" w:rsidRDefault="00124CB2" w:rsidP="00161A2A">
            <w:pPr>
              <w:spacing w:line="360" w:lineRule="auto"/>
            </w:pPr>
            <w:r>
              <w:t>Reglementarea activităților de vânătoare în situl ROSPA 0101</w:t>
            </w:r>
          </w:p>
        </w:tc>
      </w:tr>
      <w:tr w:rsidR="00124CB2" w:rsidTr="00A922A8">
        <w:tc>
          <w:tcPr>
            <w:tcW w:w="2518" w:type="dxa"/>
          </w:tcPr>
          <w:p w:rsidR="00124CB2" w:rsidRDefault="00124CB2" w:rsidP="00161A2A">
            <w:pPr>
              <w:spacing w:line="360" w:lineRule="auto"/>
            </w:pPr>
          </w:p>
          <w:p w:rsidR="00124CB2" w:rsidRDefault="00124CB2" w:rsidP="00161A2A">
            <w:pPr>
              <w:spacing w:line="360" w:lineRule="auto"/>
            </w:pPr>
            <w:r>
              <w:t>Anthus campestris - R</w:t>
            </w:r>
          </w:p>
        </w:tc>
        <w:tc>
          <w:tcPr>
            <w:tcW w:w="1305" w:type="dxa"/>
          </w:tcPr>
          <w:p w:rsidR="00124CB2" w:rsidRDefault="00124CB2" w:rsidP="00161A2A">
            <w:pPr>
              <w:spacing w:line="360" w:lineRule="auto"/>
            </w:pPr>
          </w:p>
          <w:p w:rsidR="00124CB2" w:rsidRDefault="00124CB2" w:rsidP="00161A2A">
            <w:pPr>
              <w:spacing w:line="360" w:lineRule="auto"/>
            </w:pPr>
            <w:r>
              <w:t>NI</w:t>
            </w:r>
          </w:p>
        </w:tc>
        <w:tc>
          <w:tcPr>
            <w:tcW w:w="2443" w:type="dxa"/>
          </w:tcPr>
          <w:p w:rsidR="00124CB2" w:rsidRDefault="00124CB2" w:rsidP="00161A2A">
            <w:pPr>
              <w:spacing w:line="360" w:lineRule="auto"/>
            </w:pPr>
          </w:p>
          <w:p w:rsidR="00124CB2" w:rsidRDefault="00124CB2" w:rsidP="00161A2A">
            <w:pPr>
              <w:spacing w:line="360" w:lineRule="auto"/>
            </w:pPr>
            <w:r>
              <w:t>P - A02.01</w:t>
            </w:r>
          </w:p>
          <w:p w:rsidR="00124CB2" w:rsidRDefault="00124CB2" w:rsidP="00161A2A">
            <w:pPr>
              <w:spacing w:line="360" w:lineRule="auto"/>
            </w:pPr>
            <w:r>
              <w:t>P - A04.01</w:t>
            </w:r>
          </w:p>
          <w:p w:rsidR="00124CB2" w:rsidRDefault="00124CB2" w:rsidP="00161A2A">
            <w:pPr>
              <w:spacing w:line="360" w:lineRule="auto"/>
            </w:pPr>
            <w:r>
              <w:t>P - K03.06</w:t>
            </w:r>
          </w:p>
          <w:p w:rsidR="00124CB2" w:rsidRDefault="00124CB2" w:rsidP="00161A2A">
            <w:pPr>
              <w:spacing w:line="360" w:lineRule="auto"/>
            </w:pPr>
            <w:r>
              <w:t>A - A02.01</w:t>
            </w:r>
          </w:p>
          <w:p w:rsidR="00124CB2" w:rsidRDefault="00124CB2" w:rsidP="00161A2A">
            <w:pPr>
              <w:spacing w:line="360" w:lineRule="auto"/>
            </w:pPr>
            <w:r>
              <w:t xml:space="preserve">A - </w:t>
            </w:r>
            <w:r>
              <w:rPr>
                <w:rFonts w:cs="Times New Roman"/>
                <w:szCs w:val="24"/>
              </w:rPr>
              <w:t>A02.03</w:t>
            </w:r>
          </w:p>
          <w:p w:rsidR="00124CB2" w:rsidRDefault="00124CB2" w:rsidP="00161A2A">
            <w:pPr>
              <w:spacing w:line="360" w:lineRule="auto"/>
            </w:pPr>
            <w:r>
              <w:t>A - A04.01</w:t>
            </w:r>
          </w:p>
          <w:p w:rsidR="00124CB2" w:rsidRDefault="00124CB2" w:rsidP="00161A2A">
            <w:pPr>
              <w:spacing w:line="360" w:lineRule="auto"/>
            </w:pPr>
            <w:r>
              <w:t>A - A07</w:t>
            </w:r>
          </w:p>
          <w:p w:rsidR="00124CB2" w:rsidRDefault="00124CB2" w:rsidP="00161A2A">
            <w:pPr>
              <w:spacing w:line="360" w:lineRule="auto"/>
            </w:pPr>
            <w:r>
              <w:t xml:space="preserve">A - </w:t>
            </w:r>
            <w:r w:rsidRPr="002F25F0">
              <w:rPr>
                <w:rFonts w:cs="Times New Roman"/>
                <w:szCs w:val="24"/>
              </w:rPr>
              <w:t>B01.02</w:t>
            </w:r>
          </w:p>
          <w:p w:rsidR="00124CB2" w:rsidRDefault="00124CB2" w:rsidP="00161A2A">
            <w:pPr>
              <w:spacing w:line="360" w:lineRule="auto"/>
            </w:pPr>
            <w:r>
              <w:t>A - K03.06</w:t>
            </w:r>
          </w:p>
          <w:p w:rsidR="00124CB2" w:rsidRDefault="00124CB2" w:rsidP="00161A2A">
            <w:pPr>
              <w:spacing w:line="360" w:lineRule="auto"/>
            </w:pPr>
            <w:r>
              <w:lastRenderedPageBreak/>
              <w:t xml:space="preserve">A - </w:t>
            </w:r>
            <w:r w:rsidRPr="002F25F0">
              <w:rPr>
                <w:rFonts w:cs="Times New Roman"/>
                <w:szCs w:val="24"/>
              </w:rPr>
              <w:t>J01.01</w:t>
            </w:r>
          </w:p>
        </w:tc>
        <w:tc>
          <w:tcPr>
            <w:tcW w:w="7055" w:type="dxa"/>
          </w:tcPr>
          <w:p w:rsidR="00124CB2" w:rsidRDefault="00124CB2" w:rsidP="00161A2A">
            <w:pPr>
              <w:spacing w:line="360" w:lineRule="auto"/>
            </w:pPr>
            <w:r>
              <w:lastRenderedPageBreak/>
              <w:t>Administrarea terenurilor arabile pentru menținerea unui peisaj de tip mozaic în terenurile arabile</w:t>
            </w:r>
          </w:p>
          <w:p w:rsidR="00124CB2" w:rsidRDefault="00124CB2" w:rsidP="00161A2A">
            <w:pPr>
              <w:spacing w:line="360" w:lineRule="auto"/>
            </w:pPr>
            <w:r>
              <w:t>Implementarea unui cod de bune practici agricole la nivelul sitului pentru a imbunătăți starea de conservare a speciilor caracteristice terenurilor arabile</w:t>
            </w:r>
          </w:p>
          <w:p w:rsidR="00124CB2" w:rsidRDefault="00124CB2" w:rsidP="00161A2A">
            <w:pPr>
              <w:spacing w:line="360" w:lineRule="auto"/>
            </w:pPr>
            <w:r>
              <w:t>Reglementarea utilizării substanțelor chimice (ierbicide, pesticide și fertilizanți) pe suprafața sitului</w:t>
            </w:r>
          </w:p>
          <w:p w:rsidR="00124CB2" w:rsidRDefault="00124CB2" w:rsidP="00161A2A">
            <w:pPr>
              <w:spacing w:line="360" w:lineRule="auto"/>
            </w:pPr>
            <w:r>
              <w:t xml:space="preserve">Reglementarea pășunatului in sit pentru asigurarea stării de conservare favorabilă pentru speciile de păsări dependente de habitatele caracteristice pajiștilor </w:t>
            </w:r>
          </w:p>
          <w:p w:rsidR="00124CB2" w:rsidRDefault="00124CB2" w:rsidP="00161A2A">
            <w:pPr>
              <w:spacing w:line="360" w:lineRule="auto"/>
            </w:pPr>
            <w:r>
              <w:lastRenderedPageBreak/>
              <w:t xml:space="preserve">Implementarea unor practici agro-pastorale la nivelul sitului pentru a asigura starea de conservare favorabilă a speciilor prioritare </w:t>
            </w:r>
          </w:p>
          <w:p w:rsidR="00124CB2" w:rsidRDefault="00124CB2" w:rsidP="00161A2A">
            <w:pPr>
              <w:spacing w:line="360" w:lineRule="auto"/>
            </w:pPr>
            <w:r>
              <w:t>Extinderea sitului pentru includerea unor suprafețe suplimentare de habitate (stepe, stâncării, pereţi de loess pentru cuibărit colonial, cursuri de apă şi pajişti umede) importante pentru asigurarea statutului de conservare favorabilă speciilor caracteristice acestora</w:t>
            </w:r>
          </w:p>
          <w:p w:rsidR="00124CB2" w:rsidRDefault="00124CB2" w:rsidP="00161A2A">
            <w:pPr>
              <w:spacing w:line="360" w:lineRule="auto"/>
            </w:pPr>
            <w:r>
              <w:t xml:space="preserve">Menținerea habitatelor forestiere pentru a asigura starea de conservare favorabilă a speciilor caracteristice </w:t>
            </w:r>
          </w:p>
        </w:tc>
      </w:tr>
      <w:tr w:rsidR="00124CB2" w:rsidTr="00A922A8">
        <w:tc>
          <w:tcPr>
            <w:tcW w:w="2518" w:type="dxa"/>
          </w:tcPr>
          <w:p w:rsidR="00124CB2" w:rsidRDefault="00124CB2" w:rsidP="00161A2A">
            <w:pPr>
              <w:spacing w:line="360" w:lineRule="auto"/>
            </w:pPr>
          </w:p>
          <w:p w:rsidR="00124CB2" w:rsidRDefault="00124CB2" w:rsidP="00161A2A">
            <w:pPr>
              <w:spacing w:line="360" w:lineRule="auto"/>
            </w:pPr>
            <w:r>
              <w:t>Asio otus - R</w:t>
            </w:r>
          </w:p>
        </w:tc>
        <w:tc>
          <w:tcPr>
            <w:tcW w:w="1305" w:type="dxa"/>
          </w:tcPr>
          <w:p w:rsidR="00124CB2" w:rsidRDefault="00124CB2" w:rsidP="00161A2A">
            <w:pPr>
              <w:spacing w:line="360" w:lineRule="auto"/>
            </w:pPr>
          </w:p>
          <w:p w:rsidR="00124CB2" w:rsidRDefault="00124CB2" w:rsidP="00161A2A">
            <w:pPr>
              <w:spacing w:line="360" w:lineRule="auto"/>
            </w:pPr>
            <w:r>
              <w:t>NI</w:t>
            </w:r>
          </w:p>
        </w:tc>
        <w:tc>
          <w:tcPr>
            <w:tcW w:w="2443" w:type="dxa"/>
          </w:tcPr>
          <w:p w:rsidR="00124CB2" w:rsidRDefault="00124CB2" w:rsidP="00161A2A">
            <w:pPr>
              <w:spacing w:line="360" w:lineRule="auto"/>
            </w:pPr>
          </w:p>
          <w:p w:rsidR="00124CB2" w:rsidRDefault="00124CB2" w:rsidP="00161A2A">
            <w:pPr>
              <w:spacing w:line="360" w:lineRule="auto"/>
            </w:pPr>
            <w:r>
              <w:t>P - B02</w:t>
            </w:r>
          </w:p>
          <w:p w:rsidR="00124CB2" w:rsidRDefault="00124CB2" w:rsidP="00161A2A">
            <w:pPr>
              <w:spacing w:line="360" w:lineRule="auto"/>
            </w:pPr>
            <w:r>
              <w:t>A - B02</w:t>
            </w:r>
          </w:p>
          <w:p w:rsidR="00124CB2" w:rsidRDefault="00124CB2" w:rsidP="00161A2A">
            <w:pPr>
              <w:spacing w:line="360" w:lineRule="auto"/>
            </w:pPr>
            <w:r>
              <w:t>A - A07</w:t>
            </w:r>
          </w:p>
          <w:p w:rsidR="00124CB2" w:rsidRDefault="00124CB2" w:rsidP="00161A2A">
            <w:pPr>
              <w:spacing w:line="360" w:lineRule="auto"/>
            </w:pPr>
          </w:p>
        </w:tc>
        <w:tc>
          <w:tcPr>
            <w:tcW w:w="7055" w:type="dxa"/>
          </w:tcPr>
          <w:p w:rsidR="00124CB2" w:rsidRDefault="00124CB2" w:rsidP="00161A2A">
            <w:pPr>
              <w:spacing w:line="360" w:lineRule="auto"/>
            </w:pPr>
            <w:r>
              <w:t xml:space="preserve">Menținerea habitatelor forestiere pentru a asigura starea de conservare favorabilă a speciilor caracteristice </w:t>
            </w:r>
          </w:p>
          <w:p w:rsidR="00124CB2" w:rsidRDefault="00124CB2" w:rsidP="00161A2A">
            <w:pPr>
              <w:spacing w:line="360" w:lineRule="auto"/>
            </w:pPr>
            <w:r>
              <w:t xml:space="preserve">Menținerea aliniamentelor de arbori de-a lungul drumurilor pentru a asigura starea de conservare favorabilă a speciilor caracteristice </w:t>
            </w:r>
          </w:p>
          <w:p w:rsidR="00124CB2" w:rsidRDefault="00124CB2" w:rsidP="00161A2A">
            <w:pPr>
              <w:spacing w:line="360" w:lineRule="auto"/>
            </w:pPr>
            <w:r>
              <w:t>Reglementarea utilizării substanțelor chimice (ierbicide, pesticide și fertilizanți) pe suprafața sitului</w:t>
            </w:r>
          </w:p>
        </w:tc>
      </w:tr>
      <w:tr w:rsidR="00124CB2" w:rsidTr="00A922A8">
        <w:tc>
          <w:tcPr>
            <w:tcW w:w="2518" w:type="dxa"/>
          </w:tcPr>
          <w:p w:rsidR="00124CB2" w:rsidRDefault="00124CB2" w:rsidP="00161A2A">
            <w:pPr>
              <w:spacing w:line="360" w:lineRule="auto"/>
            </w:pPr>
          </w:p>
          <w:p w:rsidR="00124CB2" w:rsidRDefault="00124CB2" w:rsidP="00161A2A">
            <w:pPr>
              <w:spacing w:line="360" w:lineRule="auto"/>
            </w:pPr>
            <w:r>
              <w:t>Burhinus oedicnemus - C</w:t>
            </w:r>
          </w:p>
        </w:tc>
        <w:tc>
          <w:tcPr>
            <w:tcW w:w="1305" w:type="dxa"/>
          </w:tcPr>
          <w:p w:rsidR="00124CB2" w:rsidRDefault="00124CB2" w:rsidP="00161A2A">
            <w:pPr>
              <w:spacing w:line="360" w:lineRule="auto"/>
            </w:pPr>
          </w:p>
          <w:p w:rsidR="00124CB2" w:rsidRDefault="00124CB2" w:rsidP="00161A2A">
            <w:pPr>
              <w:spacing w:line="360" w:lineRule="auto"/>
            </w:pPr>
            <w:r>
              <w:t>F</w:t>
            </w:r>
          </w:p>
        </w:tc>
        <w:tc>
          <w:tcPr>
            <w:tcW w:w="2443" w:type="dxa"/>
          </w:tcPr>
          <w:p w:rsidR="00124CB2" w:rsidRDefault="00124CB2" w:rsidP="00161A2A">
            <w:pPr>
              <w:spacing w:line="360" w:lineRule="auto"/>
            </w:pPr>
          </w:p>
          <w:p w:rsidR="00124CB2" w:rsidRDefault="00124CB2" w:rsidP="00161A2A">
            <w:pPr>
              <w:spacing w:line="360" w:lineRule="auto"/>
            </w:pPr>
            <w:r>
              <w:t>P - A04.01</w:t>
            </w:r>
          </w:p>
          <w:p w:rsidR="00124CB2" w:rsidRDefault="00124CB2" w:rsidP="00161A2A">
            <w:pPr>
              <w:spacing w:line="360" w:lineRule="auto"/>
            </w:pPr>
            <w:r>
              <w:t>P - K03.06</w:t>
            </w:r>
          </w:p>
          <w:p w:rsidR="00124CB2" w:rsidRDefault="00124CB2" w:rsidP="00161A2A">
            <w:pPr>
              <w:spacing w:line="360" w:lineRule="auto"/>
            </w:pPr>
            <w:r>
              <w:t>A - A04.01</w:t>
            </w:r>
          </w:p>
          <w:p w:rsidR="00124CB2" w:rsidRDefault="00124CB2" w:rsidP="00161A2A">
            <w:pPr>
              <w:spacing w:line="360" w:lineRule="auto"/>
            </w:pPr>
            <w:r>
              <w:t>A - A07</w:t>
            </w:r>
          </w:p>
          <w:p w:rsidR="00124CB2" w:rsidRDefault="00124CB2" w:rsidP="00161A2A">
            <w:pPr>
              <w:spacing w:line="360" w:lineRule="auto"/>
            </w:pPr>
            <w:r>
              <w:t xml:space="preserve">A - </w:t>
            </w:r>
            <w:r w:rsidRPr="002F25F0">
              <w:rPr>
                <w:rFonts w:cs="Times New Roman"/>
                <w:szCs w:val="24"/>
              </w:rPr>
              <w:t>B01.02</w:t>
            </w:r>
          </w:p>
          <w:p w:rsidR="00124CB2" w:rsidRDefault="00124CB2" w:rsidP="00161A2A">
            <w:pPr>
              <w:spacing w:line="360" w:lineRule="auto"/>
            </w:pPr>
            <w:r>
              <w:t>A - K03.06</w:t>
            </w:r>
          </w:p>
          <w:p w:rsidR="00124CB2" w:rsidRDefault="00124CB2" w:rsidP="00161A2A">
            <w:pPr>
              <w:spacing w:line="360" w:lineRule="auto"/>
              <w:rPr>
                <w:rFonts w:cs="Times New Roman"/>
                <w:szCs w:val="24"/>
              </w:rPr>
            </w:pPr>
            <w:r>
              <w:t xml:space="preserve">A - </w:t>
            </w:r>
            <w:r w:rsidRPr="002F25F0">
              <w:rPr>
                <w:rFonts w:cs="Times New Roman"/>
                <w:szCs w:val="24"/>
              </w:rPr>
              <w:t>J01.01</w:t>
            </w:r>
          </w:p>
          <w:p w:rsidR="00B77437" w:rsidRDefault="00B77437" w:rsidP="00161A2A">
            <w:pPr>
              <w:spacing w:line="360" w:lineRule="auto"/>
              <w:rPr>
                <w:rFonts w:cs="Times New Roman"/>
                <w:szCs w:val="24"/>
              </w:rPr>
            </w:pPr>
            <w:r>
              <w:rPr>
                <w:rFonts w:cs="Times New Roman"/>
                <w:szCs w:val="24"/>
              </w:rPr>
              <w:lastRenderedPageBreak/>
              <w:t xml:space="preserve">A - </w:t>
            </w:r>
            <w:r w:rsidRPr="00B77437">
              <w:rPr>
                <w:rFonts w:cs="Times New Roman"/>
                <w:szCs w:val="24"/>
              </w:rPr>
              <w:t>C03.02</w:t>
            </w:r>
          </w:p>
          <w:p w:rsidR="00B77437" w:rsidRDefault="00B77437" w:rsidP="00161A2A">
            <w:pPr>
              <w:spacing w:line="360" w:lineRule="auto"/>
            </w:pPr>
            <w:r>
              <w:rPr>
                <w:rFonts w:cs="Times New Roman"/>
                <w:szCs w:val="24"/>
              </w:rPr>
              <w:t>A - C03.03</w:t>
            </w:r>
          </w:p>
        </w:tc>
        <w:tc>
          <w:tcPr>
            <w:tcW w:w="7055" w:type="dxa"/>
          </w:tcPr>
          <w:p w:rsidR="00124CB2" w:rsidRDefault="00124CB2" w:rsidP="00161A2A">
            <w:pPr>
              <w:spacing w:line="360" w:lineRule="auto"/>
            </w:pPr>
            <w:r>
              <w:lastRenderedPageBreak/>
              <w:t xml:space="preserve">Reglementarea pășunatului in sit pentru asigurarea stării de conservare favorabilă pentru speciile de păsări dependente de habitatele caracteristice pajiștilor </w:t>
            </w:r>
          </w:p>
          <w:p w:rsidR="00124CB2" w:rsidRDefault="00124CB2" w:rsidP="00161A2A">
            <w:pPr>
              <w:spacing w:line="360" w:lineRule="auto"/>
            </w:pPr>
            <w:r>
              <w:t xml:space="preserve">Implementarea unor practici agro-pastorale la nivelul sitului pentru a asigura starea de conservare favorabilă a speciilor prioritare </w:t>
            </w:r>
          </w:p>
          <w:p w:rsidR="00124CB2" w:rsidRDefault="00124CB2" w:rsidP="00161A2A">
            <w:pPr>
              <w:spacing w:line="360" w:lineRule="auto"/>
            </w:pPr>
            <w:r>
              <w:t xml:space="preserve">Extinderea sitului pentru includerea unor suprafețe suplimentare de habitate (stepe, stâncării, pereţi de loess pentru cuibărit colonial, cursuri </w:t>
            </w:r>
            <w:r>
              <w:lastRenderedPageBreak/>
              <w:t>de apă şi pajişti umede) importante pentru asigurarea statutului de conservare favorabilă speciilor caracteristice acestora</w:t>
            </w:r>
          </w:p>
          <w:p w:rsidR="00124CB2" w:rsidRDefault="00124CB2" w:rsidP="00161A2A">
            <w:pPr>
              <w:spacing w:line="360" w:lineRule="auto"/>
            </w:pPr>
            <w:r>
              <w:t>Reglementarea utilizării substanțelor chimice (ierbicide, pesticide și fertilizanți) pe suprafața sitului</w:t>
            </w:r>
          </w:p>
          <w:p w:rsidR="00124CB2" w:rsidRDefault="00124CB2" w:rsidP="00161A2A">
            <w:pPr>
              <w:spacing w:line="360" w:lineRule="auto"/>
            </w:pPr>
            <w:r>
              <w:t xml:space="preserve">Menținerea habitatelor forestiere pentru a asigura starea de conservare favorabilă a speciilor caracteristice </w:t>
            </w:r>
          </w:p>
        </w:tc>
      </w:tr>
      <w:tr w:rsidR="00124CB2" w:rsidTr="00A922A8">
        <w:tc>
          <w:tcPr>
            <w:tcW w:w="2518" w:type="dxa"/>
          </w:tcPr>
          <w:p w:rsidR="00124CB2" w:rsidRDefault="00124CB2" w:rsidP="00161A2A">
            <w:pPr>
              <w:spacing w:line="360" w:lineRule="auto"/>
            </w:pPr>
          </w:p>
          <w:p w:rsidR="00124CB2" w:rsidRDefault="00124CB2" w:rsidP="00161A2A">
            <w:pPr>
              <w:spacing w:line="360" w:lineRule="auto"/>
            </w:pPr>
            <w:r>
              <w:t>Burhinus oedicnemus - R</w:t>
            </w:r>
          </w:p>
        </w:tc>
        <w:tc>
          <w:tcPr>
            <w:tcW w:w="1305" w:type="dxa"/>
          </w:tcPr>
          <w:p w:rsidR="00124CB2" w:rsidRDefault="00124CB2" w:rsidP="00161A2A">
            <w:pPr>
              <w:spacing w:line="360" w:lineRule="auto"/>
            </w:pPr>
          </w:p>
          <w:p w:rsidR="00124CB2" w:rsidRDefault="00124CB2" w:rsidP="00161A2A">
            <w:pPr>
              <w:spacing w:line="360" w:lineRule="auto"/>
            </w:pPr>
            <w:r>
              <w:t>NI</w:t>
            </w:r>
          </w:p>
        </w:tc>
        <w:tc>
          <w:tcPr>
            <w:tcW w:w="2443" w:type="dxa"/>
          </w:tcPr>
          <w:p w:rsidR="00124CB2" w:rsidRDefault="00124CB2" w:rsidP="00161A2A">
            <w:pPr>
              <w:spacing w:line="360" w:lineRule="auto"/>
            </w:pPr>
          </w:p>
          <w:p w:rsidR="00124CB2" w:rsidRDefault="00124CB2" w:rsidP="00161A2A">
            <w:pPr>
              <w:spacing w:line="360" w:lineRule="auto"/>
            </w:pPr>
            <w:r>
              <w:t>P - K03.06</w:t>
            </w:r>
          </w:p>
          <w:p w:rsidR="00124CB2" w:rsidRDefault="00124CB2" w:rsidP="00161A2A">
            <w:pPr>
              <w:spacing w:line="360" w:lineRule="auto"/>
            </w:pPr>
            <w:r>
              <w:t>A - A07</w:t>
            </w:r>
          </w:p>
          <w:p w:rsidR="00124CB2" w:rsidRDefault="00124CB2" w:rsidP="00161A2A">
            <w:pPr>
              <w:spacing w:line="360" w:lineRule="auto"/>
              <w:rPr>
                <w:rFonts w:cs="Times New Roman"/>
                <w:szCs w:val="24"/>
              </w:rPr>
            </w:pPr>
            <w:r>
              <w:t xml:space="preserve">A - </w:t>
            </w:r>
            <w:r>
              <w:rPr>
                <w:rFonts w:cs="Times New Roman"/>
                <w:szCs w:val="24"/>
              </w:rPr>
              <w:t>A02.03</w:t>
            </w:r>
          </w:p>
          <w:p w:rsidR="00124CB2" w:rsidRDefault="00124CB2" w:rsidP="00161A2A">
            <w:pPr>
              <w:spacing w:line="360" w:lineRule="auto"/>
            </w:pPr>
            <w:r>
              <w:rPr>
                <w:rFonts w:cs="Times New Roman"/>
                <w:szCs w:val="24"/>
              </w:rPr>
              <w:t xml:space="preserve">A - </w:t>
            </w:r>
            <w:r w:rsidRPr="002F25F0">
              <w:rPr>
                <w:rFonts w:cs="Times New Roman"/>
                <w:szCs w:val="24"/>
              </w:rPr>
              <w:t>B01.02</w:t>
            </w:r>
          </w:p>
          <w:p w:rsidR="00124CB2" w:rsidRDefault="00124CB2" w:rsidP="00161A2A">
            <w:pPr>
              <w:spacing w:line="360" w:lineRule="auto"/>
            </w:pPr>
            <w:r>
              <w:t>A - K03.06</w:t>
            </w:r>
          </w:p>
          <w:p w:rsidR="00124CB2" w:rsidRDefault="00124CB2" w:rsidP="00161A2A">
            <w:pPr>
              <w:spacing w:line="360" w:lineRule="auto"/>
              <w:rPr>
                <w:rFonts w:cs="Times New Roman"/>
                <w:szCs w:val="24"/>
              </w:rPr>
            </w:pPr>
            <w:r>
              <w:t xml:space="preserve">A - </w:t>
            </w:r>
            <w:r w:rsidRPr="002F25F0">
              <w:rPr>
                <w:rFonts w:cs="Times New Roman"/>
                <w:szCs w:val="24"/>
              </w:rPr>
              <w:t>J01.01</w:t>
            </w:r>
          </w:p>
          <w:p w:rsidR="00B77437" w:rsidRDefault="00B77437" w:rsidP="00161A2A">
            <w:pPr>
              <w:spacing w:line="360" w:lineRule="auto"/>
              <w:rPr>
                <w:rFonts w:cs="Times New Roman"/>
                <w:szCs w:val="24"/>
              </w:rPr>
            </w:pPr>
            <w:r>
              <w:rPr>
                <w:rFonts w:cs="Times New Roman"/>
                <w:szCs w:val="24"/>
              </w:rPr>
              <w:t xml:space="preserve">A - </w:t>
            </w:r>
            <w:r w:rsidRPr="00B77437">
              <w:rPr>
                <w:rFonts w:cs="Times New Roman"/>
                <w:szCs w:val="24"/>
              </w:rPr>
              <w:t>C03.02</w:t>
            </w:r>
          </w:p>
          <w:p w:rsidR="00B77437" w:rsidRDefault="00B77437" w:rsidP="00161A2A">
            <w:pPr>
              <w:spacing w:line="360" w:lineRule="auto"/>
            </w:pPr>
            <w:r>
              <w:rPr>
                <w:rFonts w:cs="Times New Roman"/>
                <w:szCs w:val="24"/>
              </w:rPr>
              <w:t>A - C03.03</w:t>
            </w:r>
          </w:p>
        </w:tc>
        <w:tc>
          <w:tcPr>
            <w:tcW w:w="7055" w:type="dxa"/>
          </w:tcPr>
          <w:p w:rsidR="00124CB2" w:rsidRDefault="00124CB2" w:rsidP="00161A2A">
            <w:pPr>
              <w:spacing w:line="360" w:lineRule="auto"/>
            </w:pPr>
            <w:r>
              <w:t xml:space="preserve">Implementarea unor practici agro-pastorale la nivelul sitului pentru a asigura starea de conservare favorabilă a speciilor prioritare </w:t>
            </w:r>
          </w:p>
          <w:p w:rsidR="00124CB2" w:rsidRDefault="00124CB2" w:rsidP="00161A2A">
            <w:pPr>
              <w:spacing w:line="360" w:lineRule="auto"/>
            </w:pPr>
            <w:r>
              <w:t>Reglementarea utilizării substanțelor chimice (ierbicide, pesticide și fertilizanți) pe suprafața sitului</w:t>
            </w:r>
          </w:p>
        </w:tc>
      </w:tr>
      <w:tr w:rsidR="00124CB2" w:rsidTr="00A922A8">
        <w:tc>
          <w:tcPr>
            <w:tcW w:w="2518" w:type="dxa"/>
          </w:tcPr>
          <w:p w:rsidR="00124CB2" w:rsidRDefault="00124CB2" w:rsidP="00161A2A">
            <w:pPr>
              <w:spacing w:line="360" w:lineRule="auto"/>
            </w:pPr>
          </w:p>
          <w:p w:rsidR="00124CB2" w:rsidRDefault="00124CB2" w:rsidP="00161A2A">
            <w:pPr>
              <w:spacing w:line="360" w:lineRule="auto"/>
            </w:pPr>
            <w:r>
              <w:t>Buteo buteo - C</w:t>
            </w:r>
          </w:p>
        </w:tc>
        <w:tc>
          <w:tcPr>
            <w:tcW w:w="1305" w:type="dxa"/>
          </w:tcPr>
          <w:p w:rsidR="00124CB2" w:rsidRDefault="00124CB2" w:rsidP="00161A2A">
            <w:pPr>
              <w:spacing w:line="360" w:lineRule="auto"/>
            </w:pPr>
          </w:p>
          <w:p w:rsidR="00124CB2" w:rsidRDefault="00124CB2" w:rsidP="00161A2A">
            <w:pPr>
              <w:spacing w:line="360" w:lineRule="auto"/>
            </w:pPr>
            <w:r>
              <w:t>F</w:t>
            </w:r>
          </w:p>
        </w:tc>
        <w:tc>
          <w:tcPr>
            <w:tcW w:w="2443" w:type="dxa"/>
          </w:tcPr>
          <w:p w:rsidR="00124CB2" w:rsidRDefault="00124CB2" w:rsidP="00161A2A">
            <w:pPr>
              <w:spacing w:line="360" w:lineRule="auto"/>
            </w:pPr>
          </w:p>
          <w:p w:rsidR="00124CB2" w:rsidRDefault="00124CB2" w:rsidP="00161A2A">
            <w:pPr>
              <w:spacing w:line="360" w:lineRule="auto"/>
            </w:pPr>
            <w:r>
              <w:t>P - A04.01</w:t>
            </w:r>
          </w:p>
          <w:p w:rsidR="00124CB2" w:rsidRDefault="00124CB2" w:rsidP="00161A2A">
            <w:pPr>
              <w:spacing w:line="360" w:lineRule="auto"/>
            </w:pPr>
            <w:r>
              <w:t>P - B02</w:t>
            </w:r>
          </w:p>
          <w:p w:rsidR="00124CB2" w:rsidRDefault="00124CB2" w:rsidP="00161A2A">
            <w:pPr>
              <w:spacing w:line="360" w:lineRule="auto"/>
            </w:pPr>
            <w:r>
              <w:t>P - D02.01.01</w:t>
            </w:r>
          </w:p>
          <w:p w:rsidR="00124CB2" w:rsidRDefault="00124CB2" w:rsidP="00161A2A">
            <w:pPr>
              <w:spacing w:line="360" w:lineRule="auto"/>
            </w:pPr>
            <w:r>
              <w:t xml:space="preserve">A - </w:t>
            </w:r>
            <w:r>
              <w:rPr>
                <w:rFonts w:cs="Times New Roman"/>
                <w:szCs w:val="24"/>
              </w:rPr>
              <w:t>A02.03</w:t>
            </w:r>
          </w:p>
          <w:p w:rsidR="00124CB2" w:rsidRDefault="00124CB2" w:rsidP="00161A2A">
            <w:pPr>
              <w:spacing w:line="360" w:lineRule="auto"/>
            </w:pPr>
            <w:r>
              <w:t>A - A04.01</w:t>
            </w:r>
          </w:p>
          <w:p w:rsidR="00124CB2" w:rsidRDefault="00124CB2" w:rsidP="00161A2A">
            <w:pPr>
              <w:spacing w:line="360" w:lineRule="auto"/>
            </w:pPr>
            <w:r>
              <w:t>A - A07</w:t>
            </w:r>
          </w:p>
          <w:p w:rsidR="00124CB2" w:rsidRDefault="00124CB2" w:rsidP="00161A2A">
            <w:pPr>
              <w:spacing w:line="360" w:lineRule="auto"/>
            </w:pPr>
            <w:r>
              <w:lastRenderedPageBreak/>
              <w:t>A - B02</w:t>
            </w:r>
          </w:p>
          <w:p w:rsidR="00124CB2" w:rsidRDefault="00124CB2" w:rsidP="00161A2A">
            <w:pPr>
              <w:spacing w:line="360" w:lineRule="auto"/>
            </w:pPr>
            <w:r>
              <w:t>A - D02.01.01</w:t>
            </w:r>
          </w:p>
          <w:p w:rsidR="00124CB2" w:rsidRDefault="00124CB2" w:rsidP="00161A2A">
            <w:pPr>
              <w:spacing w:line="360" w:lineRule="auto"/>
              <w:rPr>
                <w:rFonts w:cs="Times New Roman"/>
                <w:szCs w:val="24"/>
              </w:rPr>
            </w:pPr>
            <w:r>
              <w:t xml:space="preserve">A - </w:t>
            </w:r>
            <w:r>
              <w:rPr>
                <w:rFonts w:cs="Times New Roman"/>
                <w:szCs w:val="24"/>
              </w:rPr>
              <w:t>F03.01</w:t>
            </w:r>
          </w:p>
          <w:p w:rsidR="00124CB2" w:rsidRDefault="00124CB2" w:rsidP="00161A2A">
            <w:pPr>
              <w:spacing w:line="360" w:lineRule="auto"/>
              <w:rPr>
                <w:rFonts w:cs="Times New Roman"/>
                <w:szCs w:val="24"/>
              </w:rPr>
            </w:pPr>
            <w:r>
              <w:rPr>
                <w:rFonts w:cs="Times New Roman"/>
                <w:szCs w:val="24"/>
              </w:rPr>
              <w:t xml:space="preserve">A - </w:t>
            </w:r>
            <w:r w:rsidRPr="002F25F0">
              <w:rPr>
                <w:rFonts w:cs="Times New Roman"/>
                <w:szCs w:val="24"/>
              </w:rPr>
              <w:t>J01.01</w:t>
            </w:r>
          </w:p>
          <w:p w:rsidR="00B77437" w:rsidRDefault="00B77437" w:rsidP="00161A2A">
            <w:pPr>
              <w:spacing w:line="360" w:lineRule="auto"/>
              <w:rPr>
                <w:rFonts w:cs="Times New Roman"/>
                <w:szCs w:val="24"/>
              </w:rPr>
            </w:pPr>
            <w:r>
              <w:rPr>
                <w:rFonts w:cs="Times New Roman"/>
                <w:szCs w:val="24"/>
              </w:rPr>
              <w:t xml:space="preserve">A - </w:t>
            </w:r>
            <w:r w:rsidRPr="00B77437">
              <w:rPr>
                <w:rFonts w:cs="Times New Roman"/>
                <w:szCs w:val="24"/>
              </w:rPr>
              <w:t>C03.02</w:t>
            </w:r>
          </w:p>
          <w:p w:rsidR="00B77437" w:rsidRDefault="00B77437" w:rsidP="00161A2A">
            <w:pPr>
              <w:spacing w:line="360" w:lineRule="auto"/>
            </w:pPr>
            <w:r>
              <w:rPr>
                <w:rFonts w:cs="Times New Roman"/>
                <w:szCs w:val="24"/>
              </w:rPr>
              <w:t>A - C03.03</w:t>
            </w:r>
          </w:p>
        </w:tc>
        <w:tc>
          <w:tcPr>
            <w:tcW w:w="7055" w:type="dxa"/>
          </w:tcPr>
          <w:p w:rsidR="00124CB2" w:rsidRDefault="00124CB2" w:rsidP="00161A2A">
            <w:pPr>
              <w:spacing w:line="360" w:lineRule="auto"/>
            </w:pPr>
            <w:r>
              <w:lastRenderedPageBreak/>
              <w:t xml:space="preserve">Reglementarea pășunatului in sit pentru asigurarea stării de conservare favorabilă pentru speciile de păsări dependente de habitatele caracteristice pajiștilor </w:t>
            </w:r>
          </w:p>
          <w:p w:rsidR="00124CB2" w:rsidRDefault="00124CB2" w:rsidP="00161A2A">
            <w:pPr>
              <w:spacing w:line="360" w:lineRule="auto"/>
            </w:pPr>
            <w:r>
              <w:t xml:space="preserve">Implementarea unor practici agro-pastorale la nivelul sitului pentru a asigura starea de conservare favorabilă a speciilor prioritare </w:t>
            </w:r>
          </w:p>
          <w:p w:rsidR="00124CB2" w:rsidRDefault="00124CB2" w:rsidP="00161A2A">
            <w:pPr>
              <w:spacing w:line="360" w:lineRule="auto"/>
            </w:pPr>
            <w:r>
              <w:t xml:space="preserve">Extinderea sitului pentru includerea unor suprafețe suplimentare de habitate (stepe, stâncării, pereţi de loess pentru cuibărit colonial, cursuri </w:t>
            </w:r>
            <w:r>
              <w:lastRenderedPageBreak/>
              <w:t>de apă şi pajişti umede) importante pentru asigurarea statutului de conservare favorabilă speciilor caracteristice acestora</w:t>
            </w:r>
          </w:p>
          <w:p w:rsidR="00124CB2" w:rsidRDefault="00124CB2" w:rsidP="00161A2A">
            <w:pPr>
              <w:spacing w:line="360" w:lineRule="auto"/>
            </w:pPr>
            <w:r>
              <w:t xml:space="preserve">Menținerea habitatelor forestiere pentru a asigura starea de conservare favorabilă a speciilor caracteristice </w:t>
            </w:r>
          </w:p>
          <w:p w:rsidR="00124CB2" w:rsidRDefault="00124CB2" w:rsidP="00161A2A">
            <w:pPr>
              <w:spacing w:line="360" w:lineRule="auto"/>
            </w:pPr>
            <w:r>
              <w:t xml:space="preserve">Menținerea aliniamentelor de arbori de-a lungul drumurilor pentru a asigura starea de conservare favorabilă a speciilor caracteristice </w:t>
            </w:r>
          </w:p>
          <w:p w:rsidR="00124CB2" w:rsidRDefault="00124CB2" w:rsidP="00161A2A">
            <w:pPr>
              <w:spacing w:line="360" w:lineRule="auto"/>
            </w:pPr>
            <w:r>
              <w:t xml:space="preserve">Izolarea liniilor de medie tensiune prin colaborarea cu companiile de transport a energiei electrice, reglementarea noilor linii electrice planificate în sit și montarea de cutii artificiale pentru specia </w:t>
            </w:r>
            <w:r w:rsidRPr="00D63DCA">
              <w:rPr>
                <w:i/>
              </w:rPr>
              <w:t>Coracias garrulus</w:t>
            </w:r>
          </w:p>
          <w:p w:rsidR="00124CB2" w:rsidRDefault="00124CB2" w:rsidP="00161A2A">
            <w:pPr>
              <w:spacing w:line="360" w:lineRule="auto"/>
            </w:pPr>
            <w:r>
              <w:t>Reglementarea investițiilor în energie regenerabilă în situl ROSPA 0101</w:t>
            </w:r>
          </w:p>
          <w:p w:rsidR="00124CB2" w:rsidRDefault="00124CB2" w:rsidP="00161A2A">
            <w:pPr>
              <w:spacing w:line="360" w:lineRule="auto"/>
            </w:pPr>
            <w:r>
              <w:t>Reglementarea utilizării substanțelor chimice (ierbicide, pesticide și fertilizanți) pe suprafața sitului</w:t>
            </w:r>
          </w:p>
          <w:p w:rsidR="00124CB2" w:rsidRDefault="00124CB2" w:rsidP="00161A2A">
            <w:pPr>
              <w:spacing w:line="360" w:lineRule="auto"/>
            </w:pPr>
            <w:r>
              <w:t>Reglementarea activităților de vânătoare în situl ROSPA 0101</w:t>
            </w:r>
          </w:p>
        </w:tc>
      </w:tr>
      <w:tr w:rsidR="00124CB2" w:rsidTr="00A922A8">
        <w:tc>
          <w:tcPr>
            <w:tcW w:w="2518" w:type="dxa"/>
          </w:tcPr>
          <w:p w:rsidR="00124CB2" w:rsidRDefault="00124CB2" w:rsidP="00161A2A">
            <w:pPr>
              <w:spacing w:line="360" w:lineRule="auto"/>
            </w:pPr>
          </w:p>
          <w:p w:rsidR="00124CB2" w:rsidRDefault="00124CB2" w:rsidP="00161A2A">
            <w:pPr>
              <w:spacing w:line="360" w:lineRule="auto"/>
            </w:pPr>
            <w:r>
              <w:t>Buteo rufinus - C</w:t>
            </w:r>
          </w:p>
        </w:tc>
        <w:tc>
          <w:tcPr>
            <w:tcW w:w="1305" w:type="dxa"/>
          </w:tcPr>
          <w:p w:rsidR="00124CB2" w:rsidRDefault="00124CB2" w:rsidP="00161A2A">
            <w:pPr>
              <w:spacing w:line="360" w:lineRule="auto"/>
            </w:pPr>
          </w:p>
          <w:p w:rsidR="00124CB2" w:rsidRDefault="00124CB2" w:rsidP="00161A2A">
            <w:pPr>
              <w:spacing w:line="360" w:lineRule="auto"/>
            </w:pPr>
            <w:r>
              <w:t>F</w:t>
            </w:r>
          </w:p>
        </w:tc>
        <w:tc>
          <w:tcPr>
            <w:tcW w:w="2443" w:type="dxa"/>
          </w:tcPr>
          <w:p w:rsidR="00124CB2" w:rsidRDefault="00124CB2" w:rsidP="00161A2A">
            <w:pPr>
              <w:spacing w:line="360" w:lineRule="auto"/>
            </w:pPr>
          </w:p>
          <w:p w:rsidR="00124CB2" w:rsidRDefault="00124CB2" w:rsidP="00161A2A">
            <w:pPr>
              <w:spacing w:line="360" w:lineRule="auto"/>
            </w:pPr>
            <w:r>
              <w:t>P - A04.01</w:t>
            </w:r>
          </w:p>
          <w:p w:rsidR="00124CB2" w:rsidRDefault="00124CB2" w:rsidP="00161A2A">
            <w:pPr>
              <w:spacing w:line="360" w:lineRule="auto"/>
            </w:pPr>
            <w:r>
              <w:t>P - B02</w:t>
            </w:r>
          </w:p>
          <w:p w:rsidR="00124CB2" w:rsidRDefault="00124CB2" w:rsidP="00161A2A">
            <w:pPr>
              <w:spacing w:line="360" w:lineRule="auto"/>
            </w:pPr>
            <w:r>
              <w:t>P - D02.01.01</w:t>
            </w:r>
          </w:p>
          <w:p w:rsidR="00124CB2" w:rsidRDefault="00124CB2" w:rsidP="00161A2A">
            <w:pPr>
              <w:spacing w:line="360" w:lineRule="auto"/>
            </w:pPr>
            <w:r>
              <w:t xml:space="preserve">A - </w:t>
            </w:r>
            <w:r>
              <w:rPr>
                <w:rFonts w:cs="Times New Roman"/>
                <w:szCs w:val="24"/>
              </w:rPr>
              <w:t>A02.03</w:t>
            </w:r>
          </w:p>
          <w:p w:rsidR="00124CB2" w:rsidRDefault="00124CB2" w:rsidP="00161A2A">
            <w:pPr>
              <w:spacing w:line="360" w:lineRule="auto"/>
            </w:pPr>
            <w:r>
              <w:t>A - A04.01</w:t>
            </w:r>
          </w:p>
          <w:p w:rsidR="00124CB2" w:rsidRDefault="00124CB2" w:rsidP="00161A2A">
            <w:pPr>
              <w:spacing w:line="360" w:lineRule="auto"/>
            </w:pPr>
            <w:r>
              <w:t>A - A07</w:t>
            </w:r>
          </w:p>
          <w:p w:rsidR="00124CB2" w:rsidRDefault="00124CB2" w:rsidP="00161A2A">
            <w:pPr>
              <w:spacing w:line="360" w:lineRule="auto"/>
            </w:pPr>
            <w:r>
              <w:t>A - B02</w:t>
            </w:r>
          </w:p>
          <w:p w:rsidR="00124CB2" w:rsidRDefault="00124CB2" w:rsidP="00161A2A">
            <w:pPr>
              <w:spacing w:line="360" w:lineRule="auto"/>
            </w:pPr>
            <w:r>
              <w:lastRenderedPageBreak/>
              <w:t>A - D02.01.01</w:t>
            </w:r>
          </w:p>
          <w:p w:rsidR="00124CB2" w:rsidRDefault="00124CB2" w:rsidP="00161A2A">
            <w:pPr>
              <w:spacing w:line="360" w:lineRule="auto"/>
              <w:rPr>
                <w:rFonts w:cs="Times New Roman"/>
                <w:szCs w:val="24"/>
              </w:rPr>
            </w:pPr>
            <w:r>
              <w:t xml:space="preserve">A - </w:t>
            </w:r>
            <w:r>
              <w:rPr>
                <w:rFonts w:cs="Times New Roman"/>
                <w:szCs w:val="24"/>
              </w:rPr>
              <w:t>F03.01</w:t>
            </w:r>
          </w:p>
          <w:p w:rsidR="00124CB2" w:rsidRDefault="00124CB2" w:rsidP="00161A2A">
            <w:pPr>
              <w:spacing w:line="360" w:lineRule="auto"/>
              <w:rPr>
                <w:rFonts w:cs="Times New Roman"/>
                <w:szCs w:val="24"/>
              </w:rPr>
            </w:pPr>
            <w:r>
              <w:rPr>
                <w:rFonts w:cs="Times New Roman"/>
                <w:szCs w:val="24"/>
              </w:rPr>
              <w:t xml:space="preserve">A - </w:t>
            </w:r>
            <w:r w:rsidRPr="002F25F0">
              <w:rPr>
                <w:rFonts w:cs="Times New Roman"/>
                <w:szCs w:val="24"/>
              </w:rPr>
              <w:t>J01.01</w:t>
            </w:r>
          </w:p>
          <w:p w:rsidR="00B77437" w:rsidRDefault="00B77437" w:rsidP="00161A2A">
            <w:pPr>
              <w:spacing w:line="360" w:lineRule="auto"/>
              <w:rPr>
                <w:rFonts w:cs="Times New Roman"/>
                <w:szCs w:val="24"/>
              </w:rPr>
            </w:pPr>
            <w:r>
              <w:rPr>
                <w:rFonts w:cs="Times New Roman"/>
                <w:szCs w:val="24"/>
              </w:rPr>
              <w:t>A - C03.02</w:t>
            </w:r>
          </w:p>
          <w:p w:rsidR="00B77437" w:rsidRDefault="00B77437" w:rsidP="00161A2A">
            <w:pPr>
              <w:spacing w:line="360" w:lineRule="auto"/>
            </w:pPr>
            <w:r>
              <w:rPr>
                <w:rFonts w:cs="Times New Roman"/>
                <w:szCs w:val="24"/>
              </w:rPr>
              <w:t>A - C03.03</w:t>
            </w:r>
          </w:p>
        </w:tc>
        <w:tc>
          <w:tcPr>
            <w:tcW w:w="7055" w:type="dxa"/>
          </w:tcPr>
          <w:p w:rsidR="00124CB2" w:rsidRDefault="00124CB2" w:rsidP="00161A2A">
            <w:pPr>
              <w:spacing w:line="360" w:lineRule="auto"/>
            </w:pPr>
            <w:r>
              <w:lastRenderedPageBreak/>
              <w:t xml:space="preserve">Reglementarea pășunatului in sit pentru asigurarea stării de conservare favorabilă pentru speciile de păsări dependente de habitatele caracteristice pajiștilor </w:t>
            </w:r>
          </w:p>
          <w:p w:rsidR="00124CB2" w:rsidRDefault="00124CB2" w:rsidP="00161A2A">
            <w:pPr>
              <w:spacing w:line="360" w:lineRule="auto"/>
            </w:pPr>
            <w:r>
              <w:t xml:space="preserve">Implementarea unor practici agro-pastorale la nivelul sitului pentru a asigura starea de conservare favorabilă a speciilor prioritare </w:t>
            </w:r>
          </w:p>
          <w:p w:rsidR="00124CB2" w:rsidRDefault="00124CB2" w:rsidP="00161A2A">
            <w:pPr>
              <w:spacing w:line="360" w:lineRule="auto"/>
            </w:pPr>
            <w:r>
              <w:t xml:space="preserve">Extinderea sitului pentru includerea unor suprafețe suplimentare de habitate (stepe, stâncării, pereţi de loess pentru cuibărit colonial, cursuri </w:t>
            </w:r>
            <w:r>
              <w:lastRenderedPageBreak/>
              <w:t>de apă şi pajişti umede) importante pentru asigurarea statutului de conservare favorabilă speciilor caracteristice acestora</w:t>
            </w:r>
          </w:p>
          <w:p w:rsidR="00124CB2" w:rsidRDefault="00124CB2" w:rsidP="00161A2A">
            <w:pPr>
              <w:spacing w:line="360" w:lineRule="auto"/>
            </w:pPr>
            <w:r>
              <w:t xml:space="preserve">Menținerea habitatelor forestiere pentru a asigura starea de conservare favorabilă a speciilor caracteristice </w:t>
            </w:r>
          </w:p>
          <w:p w:rsidR="00124CB2" w:rsidRDefault="00124CB2" w:rsidP="00161A2A">
            <w:pPr>
              <w:spacing w:line="360" w:lineRule="auto"/>
            </w:pPr>
            <w:r>
              <w:t xml:space="preserve">Menținerea aliniamentelor de arbori de-a lungul drumurilor pentru a asigura starea de conservare favorabilă a speciilor caracteristice </w:t>
            </w:r>
          </w:p>
          <w:p w:rsidR="00124CB2" w:rsidRDefault="00124CB2" w:rsidP="00161A2A">
            <w:pPr>
              <w:spacing w:line="360" w:lineRule="auto"/>
            </w:pPr>
            <w:r>
              <w:t xml:space="preserve">Izolarea liniilor de medie tensiune prin colaborarea cu companiile de transport a energiei electrice, reglementarea noilor linii electrice planificate în sit și montarea de cutii artificiale pentru specia </w:t>
            </w:r>
            <w:r w:rsidRPr="00D63DCA">
              <w:rPr>
                <w:i/>
              </w:rPr>
              <w:t>Coracias garrulus</w:t>
            </w:r>
          </w:p>
          <w:p w:rsidR="00124CB2" w:rsidRDefault="00124CB2" w:rsidP="00161A2A">
            <w:pPr>
              <w:spacing w:line="360" w:lineRule="auto"/>
            </w:pPr>
            <w:r>
              <w:t>Reglementarea investițiilor în energie regenerabilă în situl ROSPA 0101</w:t>
            </w:r>
          </w:p>
          <w:p w:rsidR="00124CB2" w:rsidRDefault="00124CB2" w:rsidP="00161A2A">
            <w:pPr>
              <w:spacing w:line="360" w:lineRule="auto"/>
            </w:pPr>
            <w:r>
              <w:t>Reglementarea utilizării substanțelor chimice (ierbicide, pesticide și fertilizanți) pe suprafața sitului</w:t>
            </w:r>
          </w:p>
          <w:p w:rsidR="00124CB2" w:rsidRDefault="00124CB2" w:rsidP="00161A2A">
            <w:pPr>
              <w:spacing w:line="360" w:lineRule="auto"/>
            </w:pPr>
            <w:r>
              <w:t>Reglementarea activităților de vânătoare în situl ROSPA 0101</w:t>
            </w:r>
          </w:p>
        </w:tc>
      </w:tr>
      <w:tr w:rsidR="00124CB2" w:rsidTr="00A922A8">
        <w:tc>
          <w:tcPr>
            <w:tcW w:w="2518" w:type="dxa"/>
          </w:tcPr>
          <w:p w:rsidR="00124CB2" w:rsidRDefault="00124CB2" w:rsidP="00161A2A">
            <w:pPr>
              <w:spacing w:line="360" w:lineRule="auto"/>
            </w:pPr>
          </w:p>
          <w:p w:rsidR="00124CB2" w:rsidRDefault="00124CB2" w:rsidP="00161A2A">
            <w:pPr>
              <w:spacing w:line="360" w:lineRule="auto"/>
            </w:pPr>
            <w:r>
              <w:t>Calandrella brachydactyla - R</w:t>
            </w:r>
          </w:p>
        </w:tc>
        <w:tc>
          <w:tcPr>
            <w:tcW w:w="1305" w:type="dxa"/>
          </w:tcPr>
          <w:p w:rsidR="00124CB2" w:rsidRDefault="00124CB2" w:rsidP="00161A2A">
            <w:pPr>
              <w:spacing w:line="360" w:lineRule="auto"/>
            </w:pPr>
          </w:p>
          <w:p w:rsidR="00124CB2" w:rsidRDefault="00124CB2" w:rsidP="00161A2A">
            <w:pPr>
              <w:spacing w:line="360" w:lineRule="auto"/>
            </w:pPr>
            <w:r>
              <w:t>F</w:t>
            </w:r>
          </w:p>
        </w:tc>
        <w:tc>
          <w:tcPr>
            <w:tcW w:w="2443" w:type="dxa"/>
          </w:tcPr>
          <w:p w:rsidR="00124CB2" w:rsidRDefault="00124CB2" w:rsidP="00161A2A">
            <w:pPr>
              <w:spacing w:line="360" w:lineRule="auto"/>
            </w:pPr>
          </w:p>
          <w:p w:rsidR="00124CB2" w:rsidRDefault="00124CB2" w:rsidP="00161A2A">
            <w:pPr>
              <w:spacing w:line="360" w:lineRule="auto"/>
            </w:pPr>
            <w:r>
              <w:t>P - A02.01</w:t>
            </w:r>
          </w:p>
          <w:p w:rsidR="00124CB2" w:rsidRDefault="00124CB2" w:rsidP="00161A2A">
            <w:pPr>
              <w:spacing w:line="360" w:lineRule="auto"/>
            </w:pPr>
            <w:r>
              <w:t>P - K03.06</w:t>
            </w:r>
          </w:p>
          <w:p w:rsidR="00124CB2" w:rsidRDefault="00124CB2" w:rsidP="00161A2A">
            <w:pPr>
              <w:spacing w:line="360" w:lineRule="auto"/>
            </w:pPr>
            <w:r>
              <w:t>A - A02.01</w:t>
            </w:r>
          </w:p>
          <w:p w:rsidR="00124CB2" w:rsidRDefault="00124CB2" w:rsidP="00161A2A">
            <w:pPr>
              <w:spacing w:line="360" w:lineRule="auto"/>
            </w:pPr>
            <w:r>
              <w:t xml:space="preserve">A - </w:t>
            </w:r>
            <w:r>
              <w:rPr>
                <w:rFonts w:cs="Times New Roman"/>
                <w:szCs w:val="24"/>
              </w:rPr>
              <w:t>A02.03</w:t>
            </w:r>
          </w:p>
          <w:p w:rsidR="00124CB2" w:rsidRDefault="00124CB2" w:rsidP="00161A2A">
            <w:pPr>
              <w:spacing w:line="360" w:lineRule="auto"/>
            </w:pPr>
            <w:r>
              <w:t>A - A07</w:t>
            </w:r>
          </w:p>
          <w:p w:rsidR="00124CB2" w:rsidRDefault="00124CB2" w:rsidP="00161A2A">
            <w:pPr>
              <w:spacing w:line="360" w:lineRule="auto"/>
            </w:pPr>
            <w:r>
              <w:t xml:space="preserve">A - </w:t>
            </w:r>
            <w:r w:rsidRPr="002F25F0">
              <w:rPr>
                <w:rFonts w:cs="Times New Roman"/>
                <w:szCs w:val="24"/>
              </w:rPr>
              <w:t>B01.02</w:t>
            </w:r>
          </w:p>
          <w:p w:rsidR="00124CB2" w:rsidRDefault="00124CB2" w:rsidP="00161A2A">
            <w:pPr>
              <w:spacing w:line="360" w:lineRule="auto"/>
            </w:pPr>
            <w:r>
              <w:t>A - K03.06</w:t>
            </w:r>
          </w:p>
          <w:p w:rsidR="00124CB2" w:rsidRDefault="00124CB2" w:rsidP="00161A2A">
            <w:pPr>
              <w:spacing w:line="360" w:lineRule="auto"/>
              <w:rPr>
                <w:rFonts w:cs="Times New Roman"/>
                <w:szCs w:val="24"/>
              </w:rPr>
            </w:pPr>
            <w:r>
              <w:lastRenderedPageBreak/>
              <w:t xml:space="preserve">A - </w:t>
            </w:r>
            <w:r>
              <w:rPr>
                <w:rFonts w:cs="Times New Roman"/>
                <w:szCs w:val="24"/>
              </w:rPr>
              <w:t>F03.01</w:t>
            </w:r>
          </w:p>
          <w:p w:rsidR="00124CB2" w:rsidRDefault="00124CB2" w:rsidP="00161A2A">
            <w:pPr>
              <w:spacing w:line="360" w:lineRule="auto"/>
              <w:rPr>
                <w:rFonts w:cs="Times New Roman"/>
                <w:szCs w:val="24"/>
              </w:rPr>
            </w:pPr>
            <w:r>
              <w:rPr>
                <w:rFonts w:cs="Times New Roman"/>
                <w:szCs w:val="24"/>
              </w:rPr>
              <w:t xml:space="preserve">A - </w:t>
            </w:r>
            <w:r w:rsidRPr="002F25F0">
              <w:rPr>
                <w:rFonts w:cs="Times New Roman"/>
                <w:szCs w:val="24"/>
              </w:rPr>
              <w:t>J01.01</w:t>
            </w:r>
          </w:p>
          <w:p w:rsidR="00B77437" w:rsidRDefault="00B77437" w:rsidP="00161A2A">
            <w:pPr>
              <w:spacing w:line="360" w:lineRule="auto"/>
            </w:pPr>
            <w:r>
              <w:rPr>
                <w:rFonts w:cs="Times New Roman"/>
                <w:szCs w:val="24"/>
              </w:rPr>
              <w:t xml:space="preserve">A - </w:t>
            </w:r>
            <w:r w:rsidRPr="00B77437">
              <w:rPr>
                <w:rFonts w:cs="Times New Roman"/>
                <w:szCs w:val="24"/>
              </w:rPr>
              <w:t>C03.02</w:t>
            </w:r>
          </w:p>
        </w:tc>
        <w:tc>
          <w:tcPr>
            <w:tcW w:w="7055" w:type="dxa"/>
          </w:tcPr>
          <w:p w:rsidR="00124CB2" w:rsidRDefault="00124CB2" w:rsidP="00161A2A">
            <w:pPr>
              <w:spacing w:line="360" w:lineRule="auto"/>
            </w:pPr>
            <w:r>
              <w:lastRenderedPageBreak/>
              <w:t>Administrarea terenurilor arabile pentru menținerea unui peisaj de tip mozaic în terenurile arabile</w:t>
            </w:r>
          </w:p>
          <w:p w:rsidR="00124CB2" w:rsidRDefault="00124CB2" w:rsidP="00161A2A">
            <w:pPr>
              <w:spacing w:line="360" w:lineRule="auto"/>
            </w:pPr>
            <w:r>
              <w:t>Implementarea unui cod de bune practici agricole la nivelul sitului pentru a imbunătăți starea de conservare a speciilor caracteristice terenurilor arabile</w:t>
            </w:r>
          </w:p>
          <w:p w:rsidR="00124CB2" w:rsidRDefault="00124CB2" w:rsidP="00161A2A">
            <w:pPr>
              <w:spacing w:line="360" w:lineRule="auto"/>
            </w:pPr>
            <w:r>
              <w:t>Reglementarea utilizării substanțelor chimice (ierbicide, pesticide și fertilizanți) pe suprafața sitului</w:t>
            </w:r>
          </w:p>
          <w:p w:rsidR="00124CB2" w:rsidRDefault="00124CB2" w:rsidP="00161A2A">
            <w:pPr>
              <w:spacing w:line="360" w:lineRule="auto"/>
            </w:pPr>
            <w:r>
              <w:lastRenderedPageBreak/>
              <w:t xml:space="preserve">Implementarea unor practici agro-pastorale la nivelul sitului pentru a asigura starea de conservare favorabilă a speciilor prioritare </w:t>
            </w:r>
          </w:p>
          <w:p w:rsidR="00124CB2" w:rsidRDefault="00124CB2" w:rsidP="00161A2A">
            <w:pPr>
              <w:spacing w:line="360" w:lineRule="auto"/>
            </w:pPr>
            <w:r>
              <w:t>Reglementarea activităților de vânătoare în situl ROSPA 0101</w:t>
            </w:r>
          </w:p>
        </w:tc>
      </w:tr>
      <w:tr w:rsidR="00124CB2" w:rsidTr="00A922A8">
        <w:tc>
          <w:tcPr>
            <w:tcW w:w="2518" w:type="dxa"/>
          </w:tcPr>
          <w:p w:rsidR="00124CB2" w:rsidRDefault="00124CB2" w:rsidP="00161A2A">
            <w:pPr>
              <w:spacing w:line="360" w:lineRule="auto"/>
            </w:pPr>
          </w:p>
          <w:p w:rsidR="00124CB2" w:rsidRDefault="00124CB2" w:rsidP="00161A2A">
            <w:pPr>
              <w:spacing w:line="360" w:lineRule="auto"/>
            </w:pPr>
            <w:r>
              <w:t>Caprimulgus europaeus - R</w:t>
            </w:r>
          </w:p>
        </w:tc>
        <w:tc>
          <w:tcPr>
            <w:tcW w:w="1305" w:type="dxa"/>
          </w:tcPr>
          <w:p w:rsidR="00124CB2" w:rsidRDefault="00124CB2" w:rsidP="00161A2A">
            <w:pPr>
              <w:spacing w:line="360" w:lineRule="auto"/>
            </w:pPr>
          </w:p>
          <w:p w:rsidR="00124CB2" w:rsidRDefault="00124CB2" w:rsidP="00161A2A">
            <w:pPr>
              <w:spacing w:line="360" w:lineRule="auto"/>
            </w:pPr>
            <w:r>
              <w:t>NI</w:t>
            </w:r>
          </w:p>
        </w:tc>
        <w:tc>
          <w:tcPr>
            <w:tcW w:w="2443" w:type="dxa"/>
          </w:tcPr>
          <w:p w:rsidR="00124CB2" w:rsidRDefault="00124CB2" w:rsidP="00161A2A">
            <w:pPr>
              <w:spacing w:line="360" w:lineRule="auto"/>
            </w:pPr>
            <w:r>
              <w:t xml:space="preserve">A - </w:t>
            </w:r>
            <w:r w:rsidRPr="002F25F0">
              <w:rPr>
                <w:rFonts w:cs="Times New Roman"/>
                <w:szCs w:val="24"/>
              </w:rPr>
              <w:t>J01.01</w:t>
            </w:r>
          </w:p>
        </w:tc>
        <w:tc>
          <w:tcPr>
            <w:tcW w:w="7055" w:type="dxa"/>
          </w:tcPr>
          <w:p w:rsidR="00124CB2" w:rsidRDefault="00124CB2" w:rsidP="00161A2A">
            <w:pPr>
              <w:spacing w:line="360" w:lineRule="auto"/>
            </w:pPr>
            <w:r>
              <w:t xml:space="preserve">Implementarea unor practici agro-pastorale la nivelul sitului pentru a asigura starea de conservare favorabilă a speciilor prioritare </w:t>
            </w:r>
          </w:p>
        </w:tc>
      </w:tr>
      <w:tr w:rsidR="00124CB2" w:rsidTr="00A922A8">
        <w:tc>
          <w:tcPr>
            <w:tcW w:w="2518" w:type="dxa"/>
          </w:tcPr>
          <w:p w:rsidR="00124CB2" w:rsidRDefault="00124CB2" w:rsidP="00161A2A">
            <w:pPr>
              <w:spacing w:line="360" w:lineRule="auto"/>
            </w:pPr>
          </w:p>
          <w:p w:rsidR="00124CB2" w:rsidRDefault="00124CB2" w:rsidP="00161A2A">
            <w:pPr>
              <w:spacing w:line="360" w:lineRule="auto"/>
            </w:pPr>
            <w:r>
              <w:t>Carduelis carduelis - C</w:t>
            </w:r>
          </w:p>
        </w:tc>
        <w:tc>
          <w:tcPr>
            <w:tcW w:w="1305" w:type="dxa"/>
          </w:tcPr>
          <w:p w:rsidR="00124CB2" w:rsidRDefault="00124CB2" w:rsidP="00161A2A">
            <w:pPr>
              <w:spacing w:line="360" w:lineRule="auto"/>
            </w:pPr>
          </w:p>
          <w:p w:rsidR="00124CB2" w:rsidRDefault="00124CB2" w:rsidP="00161A2A">
            <w:pPr>
              <w:spacing w:line="360" w:lineRule="auto"/>
            </w:pPr>
            <w:r>
              <w:t>F</w:t>
            </w:r>
          </w:p>
        </w:tc>
        <w:tc>
          <w:tcPr>
            <w:tcW w:w="2443" w:type="dxa"/>
          </w:tcPr>
          <w:p w:rsidR="00124CB2" w:rsidRDefault="00124CB2" w:rsidP="00161A2A">
            <w:pPr>
              <w:spacing w:line="360" w:lineRule="auto"/>
            </w:pPr>
          </w:p>
          <w:p w:rsidR="00124CB2" w:rsidRDefault="00124CB2" w:rsidP="00161A2A">
            <w:pPr>
              <w:spacing w:line="360" w:lineRule="auto"/>
            </w:pPr>
            <w:r>
              <w:t>P - A02.01</w:t>
            </w:r>
          </w:p>
          <w:p w:rsidR="00124CB2" w:rsidRDefault="00124CB2" w:rsidP="00161A2A">
            <w:pPr>
              <w:spacing w:line="360" w:lineRule="auto"/>
            </w:pPr>
            <w:r>
              <w:t>A - A02.01</w:t>
            </w:r>
          </w:p>
          <w:p w:rsidR="00124CB2" w:rsidRDefault="00124CB2" w:rsidP="00161A2A">
            <w:pPr>
              <w:spacing w:line="360" w:lineRule="auto"/>
            </w:pPr>
            <w:r>
              <w:t>A - A07</w:t>
            </w:r>
          </w:p>
          <w:p w:rsidR="00124CB2" w:rsidRDefault="00124CB2" w:rsidP="00161A2A">
            <w:pPr>
              <w:spacing w:line="360" w:lineRule="auto"/>
            </w:pPr>
            <w:r>
              <w:t xml:space="preserve">A - </w:t>
            </w:r>
            <w:r w:rsidRPr="002F25F0">
              <w:rPr>
                <w:rFonts w:cs="Times New Roman"/>
                <w:szCs w:val="24"/>
              </w:rPr>
              <w:t>J01.01</w:t>
            </w:r>
          </w:p>
          <w:p w:rsidR="00124CB2" w:rsidRDefault="00124CB2" w:rsidP="00161A2A">
            <w:pPr>
              <w:spacing w:line="360" w:lineRule="auto"/>
            </w:pPr>
          </w:p>
        </w:tc>
        <w:tc>
          <w:tcPr>
            <w:tcW w:w="7055" w:type="dxa"/>
          </w:tcPr>
          <w:p w:rsidR="00124CB2" w:rsidRDefault="00124CB2" w:rsidP="00161A2A">
            <w:pPr>
              <w:spacing w:line="360" w:lineRule="auto"/>
            </w:pPr>
            <w:r>
              <w:t>Administrarea terenurilor arabile pentru menținerea unui peisaj de tip mozaic în terenurile arabile</w:t>
            </w:r>
          </w:p>
          <w:p w:rsidR="00124CB2" w:rsidRDefault="00124CB2" w:rsidP="00161A2A">
            <w:pPr>
              <w:spacing w:line="360" w:lineRule="auto"/>
            </w:pPr>
            <w:r>
              <w:t>Implementarea unui cod de bune practici agricole la nivelul sitului pentru a imbunătăți starea de conservare a speciilor caracteristice terenurilor arabile</w:t>
            </w:r>
          </w:p>
          <w:p w:rsidR="00124CB2" w:rsidRDefault="00124CB2" w:rsidP="00161A2A">
            <w:pPr>
              <w:spacing w:line="360" w:lineRule="auto"/>
            </w:pPr>
            <w:r>
              <w:t>Reglementarea utilizării substanțelor chimice (ierbicide, pesticide și fertilizanți) pe suprafața sitului</w:t>
            </w:r>
          </w:p>
        </w:tc>
      </w:tr>
      <w:tr w:rsidR="00124CB2" w:rsidTr="00A922A8">
        <w:tc>
          <w:tcPr>
            <w:tcW w:w="2518" w:type="dxa"/>
          </w:tcPr>
          <w:p w:rsidR="00124CB2" w:rsidRDefault="00124CB2" w:rsidP="00161A2A">
            <w:pPr>
              <w:spacing w:line="360" w:lineRule="auto"/>
            </w:pPr>
          </w:p>
          <w:p w:rsidR="00124CB2" w:rsidRDefault="00124CB2" w:rsidP="00161A2A">
            <w:pPr>
              <w:spacing w:line="360" w:lineRule="auto"/>
            </w:pPr>
            <w:r>
              <w:t>Carduelis carduelis - R</w:t>
            </w:r>
          </w:p>
        </w:tc>
        <w:tc>
          <w:tcPr>
            <w:tcW w:w="1305" w:type="dxa"/>
          </w:tcPr>
          <w:p w:rsidR="00124CB2" w:rsidRDefault="00124CB2" w:rsidP="00161A2A">
            <w:pPr>
              <w:spacing w:line="360" w:lineRule="auto"/>
            </w:pPr>
          </w:p>
          <w:p w:rsidR="00124CB2" w:rsidRDefault="00124CB2" w:rsidP="00161A2A">
            <w:pPr>
              <w:spacing w:line="360" w:lineRule="auto"/>
            </w:pPr>
            <w:r>
              <w:t>F</w:t>
            </w:r>
          </w:p>
        </w:tc>
        <w:tc>
          <w:tcPr>
            <w:tcW w:w="2443" w:type="dxa"/>
          </w:tcPr>
          <w:p w:rsidR="00124CB2" w:rsidRDefault="00124CB2" w:rsidP="00161A2A">
            <w:pPr>
              <w:spacing w:line="360" w:lineRule="auto"/>
            </w:pPr>
          </w:p>
          <w:p w:rsidR="00124CB2" w:rsidRDefault="00124CB2" w:rsidP="00161A2A">
            <w:pPr>
              <w:spacing w:line="360" w:lineRule="auto"/>
            </w:pPr>
            <w:r>
              <w:t>P - A02.01</w:t>
            </w:r>
          </w:p>
          <w:p w:rsidR="00124CB2" w:rsidRDefault="00124CB2" w:rsidP="00161A2A">
            <w:pPr>
              <w:spacing w:line="360" w:lineRule="auto"/>
            </w:pPr>
            <w:r>
              <w:t>A - A02.01</w:t>
            </w:r>
          </w:p>
          <w:p w:rsidR="00124CB2" w:rsidRDefault="00124CB2" w:rsidP="00161A2A">
            <w:pPr>
              <w:spacing w:line="360" w:lineRule="auto"/>
            </w:pPr>
            <w:r>
              <w:t>A - A07</w:t>
            </w:r>
          </w:p>
          <w:p w:rsidR="00124CB2" w:rsidRDefault="00124CB2" w:rsidP="00161A2A">
            <w:pPr>
              <w:spacing w:line="360" w:lineRule="auto"/>
            </w:pPr>
            <w:r>
              <w:t xml:space="preserve">A - </w:t>
            </w:r>
            <w:r w:rsidRPr="002F25F0">
              <w:rPr>
                <w:rFonts w:cs="Times New Roman"/>
                <w:szCs w:val="24"/>
              </w:rPr>
              <w:t>J01.01</w:t>
            </w:r>
          </w:p>
          <w:p w:rsidR="00124CB2" w:rsidRDefault="00124CB2" w:rsidP="00161A2A">
            <w:pPr>
              <w:spacing w:line="360" w:lineRule="auto"/>
            </w:pPr>
          </w:p>
        </w:tc>
        <w:tc>
          <w:tcPr>
            <w:tcW w:w="7055" w:type="dxa"/>
          </w:tcPr>
          <w:p w:rsidR="00124CB2" w:rsidRDefault="00124CB2" w:rsidP="00161A2A">
            <w:pPr>
              <w:spacing w:line="360" w:lineRule="auto"/>
            </w:pPr>
            <w:r>
              <w:t>Administrarea terenurilor arabile pentru menținerea unui peisaj de tip mozaic în terenurile arabile</w:t>
            </w:r>
          </w:p>
          <w:p w:rsidR="00124CB2" w:rsidRDefault="00124CB2" w:rsidP="00161A2A">
            <w:pPr>
              <w:spacing w:line="360" w:lineRule="auto"/>
            </w:pPr>
            <w:r>
              <w:t>Implementarea unui cod de bune practici agricole la nivelul sitului pentru a imbunătăți starea de conservare a speciilor caracteristice terenurilor arabile</w:t>
            </w:r>
          </w:p>
          <w:p w:rsidR="00124CB2" w:rsidRDefault="00124CB2" w:rsidP="00161A2A">
            <w:pPr>
              <w:spacing w:line="360" w:lineRule="auto"/>
            </w:pPr>
            <w:r>
              <w:t>Reglementarea utilizării substanțelor chimice (ierbicide, pesticide și fertilizanți) pe suprafața sitului</w:t>
            </w:r>
          </w:p>
        </w:tc>
      </w:tr>
      <w:tr w:rsidR="00124CB2" w:rsidTr="00A922A8">
        <w:tc>
          <w:tcPr>
            <w:tcW w:w="2518" w:type="dxa"/>
          </w:tcPr>
          <w:p w:rsidR="00124CB2" w:rsidRDefault="00124CB2" w:rsidP="00161A2A">
            <w:pPr>
              <w:spacing w:line="360" w:lineRule="auto"/>
            </w:pPr>
          </w:p>
          <w:p w:rsidR="00124CB2" w:rsidRDefault="00124CB2" w:rsidP="00161A2A">
            <w:pPr>
              <w:spacing w:line="360" w:lineRule="auto"/>
            </w:pPr>
            <w:r>
              <w:t>Ciconia ciconia - C</w:t>
            </w:r>
          </w:p>
        </w:tc>
        <w:tc>
          <w:tcPr>
            <w:tcW w:w="1305" w:type="dxa"/>
          </w:tcPr>
          <w:p w:rsidR="00124CB2" w:rsidRDefault="00124CB2" w:rsidP="00161A2A">
            <w:pPr>
              <w:spacing w:line="360" w:lineRule="auto"/>
            </w:pPr>
          </w:p>
          <w:p w:rsidR="00124CB2" w:rsidRDefault="00124CB2" w:rsidP="00161A2A">
            <w:pPr>
              <w:spacing w:line="360" w:lineRule="auto"/>
            </w:pPr>
            <w:r>
              <w:t>NI</w:t>
            </w:r>
          </w:p>
        </w:tc>
        <w:tc>
          <w:tcPr>
            <w:tcW w:w="2443" w:type="dxa"/>
          </w:tcPr>
          <w:p w:rsidR="00124CB2" w:rsidRDefault="00124CB2" w:rsidP="00161A2A">
            <w:pPr>
              <w:spacing w:line="360" w:lineRule="auto"/>
            </w:pPr>
          </w:p>
          <w:p w:rsidR="00124CB2" w:rsidRDefault="00124CB2" w:rsidP="00161A2A">
            <w:pPr>
              <w:spacing w:line="360" w:lineRule="auto"/>
            </w:pPr>
            <w:r>
              <w:t>P - A04.01</w:t>
            </w:r>
          </w:p>
          <w:p w:rsidR="00124CB2" w:rsidRDefault="00124CB2" w:rsidP="00161A2A">
            <w:pPr>
              <w:spacing w:line="360" w:lineRule="auto"/>
            </w:pPr>
            <w:r>
              <w:t xml:space="preserve">A - </w:t>
            </w:r>
            <w:r>
              <w:rPr>
                <w:rFonts w:cs="Times New Roman"/>
                <w:szCs w:val="24"/>
              </w:rPr>
              <w:t>A02.03</w:t>
            </w:r>
          </w:p>
          <w:p w:rsidR="00124CB2" w:rsidRDefault="00124CB2" w:rsidP="00161A2A">
            <w:pPr>
              <w:spacing w:line="360" w:lineRule="auto"/>
            </w:pPr>
            <w:r>
              <w:t>A - A04.01</w:t>
            </w:r>
          </w:p>
          <w:p w:rsidR="00124CB2" w:rsidRDefault="00124CB2" w:rsidP="00161A2A">
            <w:pPr>
              <w:spacing w:line="360" w:lineRule="auto"/>
            </w:pPr>
            <w:r>
              <w:t>A - A07</w:t>
            </w:r>
          </w:p>
          <w:p w:rsidR="00124CB2" w:rsidRDefault="00124CB2" w:rsidP="00161A2A">
            <w:pPr>
              <w:spacing w:line="360" w:lineRule="auto"/>
              <w:rPr>
                <w:rFonts w:cs="Times New Roman"/>
                <w:szCs w:val="24"/>
              </w:rPr>
            </w:pPr>
            <w:r>
              <w:t xml:space="preserve">A - </w:t>
            </w:r>
            <w:r w:rsidRPr="002F25F0">
              <w:rPr>
                <w:rFonts w:cs="Times New Roman"/>
                <w:szCs w:val="24"/>
              </w:rPr>
              <w:t>B01.02</w:t>
            </w:r>
          </w:p>
          <w:p w:rsidR="00124CB2" w:rsidRDefault="00124CB2" w:rsidP="00161A2A">
            <w:pPr>
              <w:spacing w:line="360" w:lineRule="auto"/>
              <w:rPr>
                <w:rFonts w:cs="Times New Roman"/>
                <w:szCs w:val="24"/>
              </w:rPr>
            </w:pPr>
            <w:r>
              <w:rPr>
                <w:rFonts w:cs="Times New Roman"/>
                <w:szCs w:val="24"/>
              </w:rPr>
              <w:t xml:space="preserve">A - </w:t>
            </w:r>
            <w:r w:rsidRPr="002F25F0">
              <w:rPr>
                <w:rFonts w:cs="Times New Roman"/>
                <w:szCs w:val="24"/>
              </w:rPr>
              <w:t>J01.01</w:t>
            </w:r>
          </w:p>
          <w:p w:rsidR="00B77437" w:rsidRDefault="00B77437" w:rsidP="00161A2A">
            <w:pPr>
              <w:spacing w:line="360" w:lineRule="auto"/>
            </w:pPr>
            <w:r>
              <w:rPr>
                <w:rFonts w:cs="Times New Roman"/>
                <w:szCs w:val="24"/>
              </w:rPr>
              <w:t>A - C03.03</w:t>
            </w:r>
          </w:p>
          <w:p w:rsidR="00124CB2" w:rsidRDefault="00124CB2" w:rsidP="00161A2A">
            <w:pPr>
              <w:spacing w:line="360" w:lineRule="auto"/>
            </w:pPr>
          </w:p>
        </w:tc>
        <w:tc>
          <w:tcPr>
            <w:tcW w:w="7055" w:type="dxa"/>
          </w:tcPr>
          <w:p w:rsidR="00124CB2" w:rsidRDefault="00124CB2" w:rsidP="00161A2A">
            <w:pPr>
              <w:spacing w:line="360" w:lineRule="auto"/>
            </w:pPr>
            <w:r>
              <w:t xml:space="preserve">Reglementarea pășunatului in sit pentru asigurarea stării de conservare favorabilă pentru speciile de păsări dependente de habitatele caracteristice pajiștilor </w:t>
            </w:r>
          </w:p>
          <w:p w:rsidR="00124CB2" w:rsidRDefault="00124CB2" w:rsidP="00161A2A">
            <w:pPr>
              <w:spacing w:line="360" w:lineRule="auto"/>
            </w:pPr>
            <w:r>
              <w:t xml:space="preserve">Implementarea unor practici agro-pastorale la nivelul sitului pentru a asigura starea de conservare favorabilă a speciilor prioritare </w:t>
            </w:r>
          </w:p>
          <w:p w:rsidR="00124CB2" w:rsidRDefault="00124CB2" w:rsidP="00161A2A">
            <w:pPr>
              <w:spacing w:line="360" w:lineRule="auto"/>
            </w:pPr>
            <w:r>
              <w:t>Extinderea sitului pentru includerea unor suprafețe suplimentare de habitate (stepe, stâncării, pereţi de loess pentru cuibărit colonial, cursuri de apă şi pajişti umede) importante pentru asigurarea statutului de conservare favorabilă speciilor caracteristice acestora</w:t>
            </w:r>
          </w:p>
          <w:p w:rsidR="00124CB2" w:rsidRDefault="00124CB2" w:rsidP="00161A2A">
            <w:pPr>
              <w:spacing w:line="360" w:lineRule="auto"/>
            </w:pPr>
            <w:r>
              <w:t>Reglementarea utilizării substanțelor chimice (ierbicide, pesticide și fertilizanți) pe suprafața sitului</w:t>
            </w:r>
          </w:p>
        </w:tc>
      </w:tr>
      <w:tr w:rsidR="00124CB2" w:rsidTr="00A922A8">
        <w:tc>
          <w:tcPr>
            <w:tcW w:w="2518" w:type="dxa"/>
          </w:tcPr>
          <w:p w:rsidR="00124CB2" w:rsidRDefault="00124CB2" w:rsidP="00161A2A">
            <w:pPr>
              <w:spacing w:line="360" w:lineRule="auto"/>
            </w:pPr>
          </w:p>
          <w:p w:rsidR="00124CB2" w:rsidRDefault="00124CB2" w:rsidP="00161A2A">
            <w:pPr>
              <w:spacing w:line="360" w:lineRule="auto"/>
            </w:pPr>
            <w:r>
              <w:t>Circaetus gallicus - C</w:t>
            </w:r>
          </w:p>
        </w:tc>
        <w:tc>
          <w:tcPr>
            <w:tcW w:w="1305" w:type="dxa"/>
          </w:tcPr>
          <w:p w:rsidR="00124CB2" w:rsidRDefault="00124CB2" w:rsidP="00161A2A">
            <w:pPr>
              <w:spacing w:line="360" w:lineRule="auto"/>
            </w:pPr>
          </w:p>
          <w:p w:rsidR="00124CB2" w:rsidRDefault="00124CB2" w:rsidP="00161A2A">
            <w:pPr>
              <w:spacing w:line="360" w:lineRule="auto"/>
            </w:pPr>
            <w:r>
              <w:t>F</w:t>
            </w:r>
          </w:p>
        </w:tc>
        <w:tc>
          <w:tcPr>
            <w:tcW w:w="2443" w:type="dxa"/>
          </w:tcPr>
          <w:p w:rsidR="00124CB2" w:rsidRDefault="00124CB2" w:rsidP="00161A2A">
            <w:pPr>
              <w:spacing w:line="360" w:lineRule="auto"/>
            </w:pPr>
          </w:p>
          <w:p w:rsidR="00124CB2" w:rsidRDefault="00124CB2" w:rsidP="00161A2A">
            <w:pPr>
              <w:spacing w:line="360" w:lineRule="auto"/>
            </w:pPr>
            <w:r>
              <w:t>P - A02.01</w:t>
            </w:r>
          </w:p>
          <w:p w:rsidR="00124CB2" w:rsidRDefault="00124CB2" w:rsidP="00161A2A">
            <w:pPr>
              <w:spacing w:line="360" w:lineRule="auto"/>
            </w:pPr>
            <w:r>
              <w:t>P - A04.01</w:t>
            </w:r>
          </w:p>
          <w:p w:rsidR="00124CB2" w:rsidRDefault="00124CB2" w:rsidP="00161A2A">
            <w:pPr>
              <w:spacing w:line="360" w:lineRule="auto"/>
            </w:pPr>
            <w:r>
              <w:t>P - B02</w:t>
            </w:r>
          </w:p>
          <w:p w:rsidR="00124CB2" w:rsidRDefault="00124CB2" w:rsidP="00161A2A">
            <w:pPr>
              <w:spacing w:line="360" w:lineRule="auto"/>
            </w:pPr>
            <w:r>
              <w:t>P - D02.01.01</w:t>
            </w:r>
          </w:p>
          <w:p w:rsidR="00124CB2" w:rsidRDefault="00124CB2" w:rsidP="00161A2A">
            <w:pPr>
              <w:spacing w:line="360" w:lineRule="auto"/>
            </w:pPr>
            <w:r>
              <w:t>A - A02.01</w:t>
            </w:r>
          </w:p>
          <w:p w:rsidR="00124CB2" w:rsidRDefault="00124CB2" w:rsidP="00161A2A">
            <w:pPr>
              <w:spacing w:line="360" w:lineRule="auto"/>
            </w:pPr>
            <w:r>
              <w:t xml:space="preserve">A - </w:t>
            </w:r>
            <w:r>
              <w:rPr>
                <w:rFonts w:cs="Times New Roman"/>
                <w:szCs w:val="24"/>
              </w:rPr>
              <w:t>A02.03</w:t>
            </w:r>
          </w:p>
          <w:p w:rsidR="00124CB2" w:rsidRDefault="00124CB2" w:rsidP="00161A2A">
            <w:pPr>
              <w:spacing w:line="360" w:lineRule="auto"/>
            </w:pPr>
            <w:r>
              <w:t>A - A04.01</w:t>
            </w:r>
          </w:p>
          <w:p w:rsidR="00124CB2" w:rsidRDefault="00124CB2" w:rsidP="00161A2A">
            <w:pPr>
              <w:spacing w:line="360" w:lineRule="auto"/>
            </w:pPr>
            <w:r>
              <w:t>A - A07</w:t>
            </w:r>
          </w:p>
          <w:p w:rsidR="00124CB2" w:rsidRDefault="00124CB2" w:rsidP="00161A2A">
            <w:pPr>
              <w:spacing w:line="360" w:lineRule="auto"/>
            </w:pPr>
            <w:r>
              <w:t xml:space="preserve">A - </w:t>
            </w:r>
            <w:r w:rsidRPr="002F25F0">
              <w:rPr>
                <w:rFonts w:cs="Times New Roman"/>
                <w:szCs w:val="24"/>
              </w:rPr>
              <w:t>B01.02</w:t>
            </w:r>
          </w:p>
          <w:p w:rsidR="00124CB2" w:rsidRDefault="00124CB2" w:rsidP="00161A2A">
            <w:pPr>
              <w:spacing w:line="360" w:lineRule="auto"/>
            </w:pPr>
            <w:r>
              <w:t>A - B02</w:t>
            </w:r>
          </w:p>
          <w:p w:rsidR="00124CB2" w:rsidRDefault="00124CB2" w:rsidP="00161A2A">
            <w:pPr>
              <w:spacing w:line="360" w:lineRule="auto"/>
            </w:pPr>
            <w:r>
              <w:lastRenderedPageBreak/>
              <w:t>A - D02.01.01</w:t>
            </w:r>
          </w:p>
          <w:p w:rsidR="00124CB2" w:rsidRDefault="00124CB2" w:rsidP="00161A2A">
            <w:pPr>
              <w:spacing w:line="360" w:lineRule="auto"/>
              <w:rPr>
                <w:rFonts w:cs="Times New Roman"/>
                <w:szCs w:val="24"/>
              </w:rPr>
            </w:pPr>
            <w:r>
              <w:t xml:space="preserve">A - </w:t>
            </w:r>
            <w:r>
              <w:rPr>
                <w:rFonts w:cs="Times New Roman"/>
                <w:szCs w:val="24"/>
              </w:rPr>
              <w:t>F03.01</w:t>
            </w:r>
          </w:p>
          <w:p w:rsidR="00124CB2" w:rsidRDefault="00124CB2" w:rsidP="00161A2A">
            <w:pPr>
              <w:spacing w:line="360" w:lineRule="auto"/>
              <w:rPr>
                <w:rFonts w:cs="Times New Roman"/>
                <w:szCs w:val="24"/>
              </w:rPr>
            </w:pPr>
            <w:r>
              <w:rPr>
                <w:rFonts w:cs="Times New Roman"/>
                <w:szCs w:val="24"/>
              </w:rPr>
              <w:t xml:space="preserve">A - </w:t>
            </w:r>
            <w:r w:rsidRPr="002F25F0">
              <w:rPr>
                <w:rFonts w:cs="Times New Roman"/>
                <w:szCs w:val="24"/>
              </w:rPr>
              <w:t>J01.01</w:t>
            </w:r>
          </w:p>
          <w:p w:rsidR="00B77437" w:rsidRDefault="00B77437" w:rsidP="00161A2A">
            <w:pPr>
              <w:spacing w:line="360" w:lineRule="auto"/>
            </w:pPr>
            <w:r>
              <w:t xml:space="preserve">A - </w:t>
            </w:r>
            <w:r w:rsidRPr="00B77437">
              <w:t>C03.02</w:t>
            </w:r>
          </w:p>
          <w:p w:rsidR="00B77437" w:rsidRDefault="00B77437" w:rsidP="00161A2A">
            <w:pPr>
              <w:spacing w:line="360" w:lineRule="auto"/>
            </w:pPr>
            <w:r>
              <w:t>A - C03.03</w:t>
            </w:r>
          </w:p>
        </w:tc>
        <w:tc>
          <w:tcPr>
            <w:tcW w:w="7055" w:type="dxa"/>
          </w:tcPr>
          <w:p w:rsidR="00124CB2" w:rsidRDefault="00124CB2" w:rsidP="00161A2A">
            <w:pPr>
              <w:spacing w:line="360" w:lineRule="auto"/>
            </w:pPr>
            <w:r>
              <w:lastRenderedPageBreak/>
              <w:t>Administrarea terenurilor arabile pentru menținerea unui peisaj de tip mozaic în terenurile arabile</w:t>
            </w:r>
          </w:p>
          <w:p w:rsidR="00124CB2" w:rsidRDefault="00124CB2" w:rsidP="00161A2A">
            <w:pPr>
              <w:spacing w:line="360" w:lineRule="auto"/>
            </w:pPr>
            <w:r>
              <w:t>Implementarea unui cod de bune practici agricole la nivelul sitului pentru a imbunătăți starea de conservare a speciilor caracteristice terenurilor arabile</w:t>
            </w:r>
          </w:p>
          <w:p w:rsidR="00124CB2" w:rsidRDefault="00124CB2" w:rsidP="00161A2A">
            <w:pPr>
              <w:spacing w:line="360" w:lineRule="auto"/>
            </w:pPr>
            <w:r>
              <w:t>Reglementarea utilizării substanțelor chimice (ierbicide, pesticide și fertilizanți) pe suprafața sitului</w:t>
            </w:r>
          </w:p>
          <w:p w:rsidR="00124CB2" w:rsidRDefault="00124CB2" w:rsidP="00161A2A">
            <w:pPr>
              <w:spacing w:line="360" w:lineRule="auto"/>
            </w:pPr>
            <w:r>
              <w:t xml:space="preserve">Reglementarea pășunatului in sit pentru asigurarea stării de conservare favorabilă pentru speciile de păsări dependente de habitatele caracteristice pajiștilor </w:t>
            </w:r>
          </w:p>
          <w:p w:rsidR="00124CB2" w:rsidRDefault="00124CB2" w:rsidP="00161A2A">
            <w:pPr>
              <w:spacing w:line="360" w:lineRule="auto"/>
            </w:pPr>
            <w:r>
              <w:lastRenderedPageBreak/>
              <w:t xml:space="preserve">Implementarea unor practici agro-pastorale la nivelul sitului pentru a asigura starea de conservare favorabilă a speciilor prioritare </w:t>
            </w:r>
          </w:p>
          <w:p w:rsidR="00124CB2" w:rsidRDefault="00124CB2" w:rsidP="00161A2A">
            <w:pPr>
              <w:spacing w:line="360" w:lineRule="auto"/>
            </w:pPr>
            <w:r>
              <w:t>Extinderea sitului pentru includerea unor suprafețe suplimentare de habitate (stepe, stâncării, pereţi de loess pentru cuibărit colonial, cursuri de apă şi pajişti umede) importante pentru asigurarea statutului de conservare favorabilă speciilor caracteristice acestora</w:t>
            </w:r>
          </w:p>
          <w:p w:rsidR="00124CB2" w:rsidRDefault="00124CB2" w:rsidP="00161A2A">
            <w:pPr>
              <w:spacing w:line="360" w:lineRule="auto"/>
            </w:pPr>
            <w:r>
              <w:t xml:space="preserve">Menținerea habitatelor forestiere pentru a asigura starea de conservare favorabilă a speciilor caracteristice </w:t>
            </w:r>
          </w:p>
          <w:p w:rsidR="00124CB2" w:rsidRDefault="00124CB2" w:rsidP="00161A2A">
            <w:pPr>
              <w:spacing w:line="360" w:lineRule="auto"/>
            </w:pPr>
            <w:r>
              <w:t xml:space="preserve">Izolarea liniilor de medie tensiune prin colaborarea cu companiile de transport a energiei electrice, reglementarea noilor linii electrice planificate în sit și montarea de cutii artificiale pentru specia </w:t>
            </w:r>
            <w:r w:rsidRPr="00D63DCA">
              <w:rPr>
                <w:i/>
              </w:rPr>
              <w:t>Coracias garrulus</w:t>
            </w:r>
          </w:p>
          <w:p w:rsidR="00124CB2" w:rsidRDefault="00124CB2" w:rsidP="00161A2A">
            <w:pPr>
              <w:spacing w:line="360" w:lineRule="auto"/>
            </w:pPr>
            <w:r>
              <w:t>Reglementarea investițiilor în energie regenerabilă în situl ROSPA 0101</w:t>
            </w:r>
          </w:p>
          <w:p w:rsidR="00124CB2" w:rsidRDefault="00124CB2" w:rsidP="00161A2A">
            <w:pPr>
              <w:spacing w:line="360" w:lineRule="auto"/>
            </w:pPr>
            <w:r>
              <w:t>Reglementarea activităților de vânătoare în situl ROSPA 0101</w:t>
            </w:r>
          </w:p>
        </w:tc>
      </w:tr>
      <w:tr w:rsidR="00124CB2" w:rsidTr="00A922A8">
        <w:tc>
          <w:tcPr>
            <w:tcW w:w="2518" w:type="dxa"/>
          </w:tcPr>
          <w:p w:rsidR="00124CB2" w:rsidRDefault="00124CB2" w:rsidP="00161A2A">
            <w:pPr>
              <w:spacing w:line="360" w:lineRule="auto"/>
            </w:pPr>
          </w:p>
          <w:p w:rsidR="00124CB2" w:rsidRDefault="00124CB2" w:rsidP="00161A2A">
            <w:pPr>
              <w:spacing w:line="360" w:lineRule="auto"/>
            </w:pPr>
            <w:r>
              <w:t>Circus aeruginosus - C</w:t>
            </w:r>
          </w:p>
        </w:tc>
        <w:tc>
          <w:tcPr>
            <w:tcW w:w="1305" w:type="dxa"/>
          </w:tcPr>
          <w:p w:rsidR="00124CB2" w:rsidRDefault="00124CB2" w:rsidP="00161A2A">
            <w:pPr>
              <w:spacing w:line="360" w:lineRule="auto"/>
            </w:pPr>
          </w:p>
          <w:p w:rsidR="00124CB2" w:rsidRDefault="00124CB2" w:rsidP="00161A2A">
            <w:pPr>
              <w:spacing w:line="360" w:lineRule="auto"/>
            </w:pPr>
            <w:r>
              <w:t>F</w:t>
            </w:r>
          </w:p>
        </w:tc>
        <w:tc>
          <w:tcPr>
            <w:tcW w:w="2443" w:type="dxa"/>
          </w:tcPr>
          <w:p w:rsidR="00124CB2" w:rsidRDefault="00124CB2" w:rsidP="00161A2A">
            <w:pPr>
              <w:spacing w:line="360" w:lineRule="auto"/>
            </w:pPr>
          </w:p>
          <w:p w:rsidR="00124CB2" w:rsidRDefault="00124CB2" w:rsidP="00161A2A">
            <w:pPr>
              <w:spacing w:line="360" w:lineRule="auto"/>
            </w:pPr>
            <w:r>
              <w:t>P - A02.01</w:t>
            </w:r>
          </w:p>
          <w:p w:rsidR="00124CB2" w:rsidRDefault="00124CB2" w:rsidP="00161A2A">
            <w:pPr>
              <w:spacing w:line="360" w:lineRule="auto"/>
            </w:pPr>
            <w:r>
              <w:t>P - A04.01</w:t>
            </w:r>
          </w:p>
          <w:p w:rsidR="00124CB2" w:rsidRDefault="00124CB2" w:rsidP="00161A2A">
            <w:pPr>
              <w:spacing w:line="360" w:lineRule="auto"/>
            </w:pPr>
            <w:r>
              <w:t>P - J01.01</w:t>
            </w:r>
          </w:p>
          <w:p w:rsidR="00124CB2" w:rsidRDefault="00124CB2" w:rsidP="00161A2A">
            <w:pPr>
              <w:spacing w:line="360" w:lineRule="auto"/>
            </w:pPr>
            <w:r>
              <w:t>A - A02.01</w:t>
            </w:r>
          </w:p>
          <w:p w:rsidR="00124CB2" w:rsidRDefault="00124CB2" w:rsidP="00161A2A">
            <w:pPr>
              <w:spacing w:line="360" w:lineRule="auto"/>
            </w:pPr>
            <w:r>
              <w:t xml:space="preserve">A - </w:t>
            </w:r>
            <w:r>
              <w:rPr>
                <w:rFonts w:cs="Times New Roman"/>
                <w:szCs w:val="24"/>
              </w:rPr>
              <w:t>A02.03</w:t>
            </w:r>
          </w:p>
          <w:p w:rsidR="00124CB2" w:rsidRDefault="00124CB2" w:rsidP="00161A2A">
            <w:pPr>
              <w:spacing w:line="360" w:lineRule="auto"/>
            </w:pPr>
            <w:r>
              <w:t>A - A04.01</w:t>
            </w:r>
          </w:p>
          <w:p w:rsidR="00124CB2" w:rsidRDefault="00124CB2" w:rsidP="00161A2A">
            <w:pPr>
              <w:spacing w:line="360" w:lineRule="auto"/>
            </w:pPr>
            <w:r>
              <w:t>A - A07</w:t>
            </w:r>
          </w:p>
          <w:p w:rsidR="00124CB2" w:rsidRDefault="00124CB2" w:rsidP="00161A2A">
            <w:pPr>
              <w:spacing w:line="360" w:lineRule="auto"/>
            </w:pPr>
            <w:r>
              <w:lastRenderedPageBreak/>
              <w:t xml:space="preserve">A - </w:t>
            </w:r>
            <w:r w:rsidRPr="002F25F0">
              <w:rPr>
                <w:rFonts w:cs="Times New Roman"/>
                <w:szCs w:val="24"/>
              </w:rPr>
              <w:t>B01.02</w:t>
            </w:r>
          </w:p>
          <w:p w:rsidR="00124CB2" w:rsidRDefault="00124CB2" w:rsidP="00161A2A">
            <w:pPr>
              <w:spacing w:line="360" w:lineRule="auto"/>
            </w:pPr>
            <w:r>
              <w:t>A - J01.01</w:t>
            </w:r>
          </w:p>
          <w:p w:rsidR="00124CB2" w:rsidRDefault="00124CB2" w:rsidP="00161A2A">
            <w:pPr>
              <w:spacing w:line="360" w:lineRule="auto"/>
              <w:rPr>
                <w:rFonts w:cs="Times New Roman"/>
                <w:szCs w:val="24"/>
              </w:rPr>
            </w:pPr>
            <w:r>
              <w:t xml:space="preserve">A - </w:t>
            </w:r>
            <w:r>
              <w:rPr>
                <w:rFonts w:cs="Times New Roman"/>
                <w:szCs w:val="24"/>
              </w:rPr>
              <w:t>F03.01</w:t>
            </w:r>
          </w:p>
          <w:p w:rsidR="00124CB2" w:rsidRDefault="00124CB2" w:rsidP="00161A2A">
            <w:pPr>
              <w:spacing w:line="360" w:lineRule="auto"/>
              <w:rPr>
                <w:rFonts w:cs="Times New Roman"/>
                <w:szCs w:val="24"/>
              </w:rPr>
            </w:pPr>
            <w:r>
              <w:rPr>
                <w:rFonts w:cs="Times New Roman"/>
                <w:szCs w:val="24"/>
              </w:rPr>
              <w:t xml:space="preserve">A - </w:t>
            </w:r>
            <w:r w:rsidRPr="002F25F0">
              <w:rPr>
                <w:rFonts w:cs="Times New Roman"/>
                <w:szCs w:val="24"/>
              </w:rPr>
              <w:t>J01.01</w:t>
            </w:r>
          </w:p>
          <w:p w:rsidR="00B77437" w:rsidRDefault="00B77437" w:rsidP="00161A2A">
            <w:pPr>
              <w:spacing w:line="360" w:lineRule="auto"/>
              <w:rPr>
                <w:rFonts w:cs="Times New Roman"/>
                <w:szCs w:val="24"/>
              </w:rPr>
            </w:pPr>
            <w:r>
              <w:rPr>
                <w:rFonts w:cs="Times New Roman"/>
                <w:szCs w:val="24"/>
              </w:rPr>
              <w:t xml:space="preserve">A - </w:t>
            </w:r>
            <w:r w:rsidRPr="00B77437">
              <w:rPr>
                <w:rFonts w:cs="Times New Roman"/>
                <w:szCs w:val="24"/>
              </w:rPr>
              <w:t>C03.02</w:t>
            </w:r>
          </w:p>
          <w:p w:rsidR="00B77437" w:rsidRDefault="00B77437" w:rsidP="00161A2A">
            <w:pPr>
              <w:spacing w:line="360" w:lineRule="auto"/>
            </w:pPr>
            <w:r>
              <w:rPr>
                <w:rFonts w:cs="Times New Roman"/>
                <w:szCs w:val="24"/>
              </w:rPr>
              <w:t>A - C03.03</w:t>
            </w:r>
          </w:p>
        </w:tc>
        <w:tc>
          <w:tcPr>
            <w:tcW w:w="7055" w:type="dxa"/>
          </w:tcPr>
          <w:p w:rsidR="00124CB2" w:rsidRDefault="00124CB2" w:rsidP="00161A2A">
            <w:pPr>
              <w:spacing w:line="360" w:lineRule="auto"/>
            </w:pPr>
            <w:r>
              <w:lastRenderedPageBreak/>
              <w:t>Administrarea terenurilor arabile pentru menținerea unui peisaj de tip mozaic în terenurile arabile</w:t>
            </w:r>
          </w:p>
          <w:p w:rsidR="00124CB2" w:rsidRDefault="00124CB2" w:rsidP="00161A2A">
            <w:pPr>
              <w:spacing w:line="360" w:lineRule="auto"/>
            </w:pPr>
            <w:r>
              <w:t>Implementarea unui cod de bune practici agricole la nivelul sitului pentru a imbunătăți starea de conservare a speciilor caracteristice terenurilor arabile</w:t>
            </w:r>
          </w:p>
          <w:p w:rsidR="00124CB2" w:rsidRDefault="00124CB2" w:rsidP="00161A2A">
            <w:pPr>
              <w:spacing w:line="360" w:lineRule="auto"/>
            </w:pPr>
            <w:r>
              <w:t>Reglementarea utilizării substanțelor chimice (ierbicide, pesticide și fertilizanți) pe suprafața sitului</w:t>
            </w:r>
          </w:p>
          <w:p w:rsidR="00124CB2" w:rsidRDefault="00124CB2" w:rsidP="00161A2A">
            <w:pPr>
              <w:spacing w:line="360" w:lineRule="auto"/>
            </w:pPr>
            <w:r>
              <w:lastRenderedPageBreak/>
              <w:t xml:space="preserve">Reglementarea pășunatului in sit pentru asigurarea stării de conservare favorabilă pentru speciile de păsări dependente de habitatele caracteristice pajiștilor </w:t>
            </w:r>
          </w:p>
          <w:p w:rsidR="00124CB2" w:rsidRDefault="00124CB2" w:rsidP="00161A2A">
            <w:pPr>
              <w:spacing w:line="360" w:lineRule="auto"/>
            </w:pPr>
            <w:r>
              <w:t xml:space="preserve">Implementarea unor practici agro-pastorale la nivelul sitului pentru a asigura starea de conservare favorabilă a speciilor prioritare </w:t>
            </w:r>
          </w:p>
          <w:p w:rsidR="00124CB2" w:rsidRDefault="00124CB2" w:rsidP="00161A2A">
            <w:pPr>
              <w:spacing w:line="360" w:lineRule="auto"/>
            </w:pPr>
            <w:r>
              <w:t>Extinderea sitului pentru includerea unor suprafețe suplimentare de habitate (stepe, stâncării, pereţi de loess pentru cuibărit colonial, cursuri de apă şi pajişti umede) importante pentru asigurarea statutului de conservare favorabilă speciilor caracteristice acestora</w:t>
            </w:r>
          </w:p>
          <w:p w:rsidR="00124CB2" w:rsidRDefault="00124CB2" w:rsidP="00161A2A">
            <w:pPr>
              <w:spacing w:line="360" w:lineRule="auto"/>
            </w:pPr>
            <w:r>
              <w:t>Reglementarea activităților de vânătoare în situl ROSPA 0101</w:t>
            </w:r>
          </w:p>
        </w:tc>
      </w:tr>
      <w:tr w:rsidR="00124CB2" w:rsidTr="00A922A8">
        <w:tc>
          <w:tcPr>
            <w:tcW w:w="2518" w:type="dxa"/>
          </w:tcPr>
          <w:p w:rsidR="00124CB2" w:rsidRDefault="00124CB2" w:rsidP="00161A2A">
            <w:pPr>
              <w:spacing w:line="360" w:lineRule="auto"/>
            </w:pPr>
          </w:p>
          <w:p w:rsidR="00124CB2" w:rsidRDefault="00124CB2" w:rsidP="00161A2A">
            <w:pPr>
              <w:spacing w:line="360" w:lineRule="auto"/>
            </w:pPr>
            <w:r>
              <w:t>Circus cyaneus - W</w:t>
            </w:r>
          </w:p>
        </w:tc>
        <w:tc>
          <w:tcPr>
            <w:tcW w:w="1305" w:type="dxa"/>
          </w:tcPr>
          <w:p w:rsidR="00124CB2" w:rsidRDefault="00124CB2" w:rsidP="00161A2A">
            <w:pPr>
              <w:spacing w:line="360" w:lineRule="auto"/>
            </w:pPr>
          </w:p>
          <w:p w:rsidR="00124CB2" w:rsidRDefault="00124CB2" w:rsidP="00161A2A">
            <w:pPr>
              <w:spacing w:line="360" w:lineRule="auto"/>
            </w:pPr>
            <w:r>
              <w:t>F</w:t>
            </w:r>
          </w:p>
        </w:tc>
        <w:tc>
          <w:tcPr>
            <w:tcW w:w="2443" w:type="dxa"/>
          </w:tcPr>
          <w:p w:rsidR="00124CB2" w:rsidRDefault="00124CB2" w:rsidP="00161A2A">
            <w:pPr>
              <w:spacing w:line="360" w:lineRule="auto"/>
            </w:pPr>
          </w:p>
          <w:p w:rsidR="00124CB2" w:rsidRDefault="00124CB2" w:rsidP="00161A2A">
            <w:pPr>
              <w:spacing w:line="360" w:lineRule="auto"/>
            </w:pPr>
            <w:r>
              <w:t>P - A02.01</w:t>
            </w:r>
          </w:p>
          <w:p w:rsidR="00124CB2" w:rsidRDefault="00124CB2" w:rsidP="00161A2A">
            <w:pPr>
              <w:spacing w:line="360" w:lineRule="auto"/>
            </w:pPr>
            <w:r>
              <w:t>P - A04.01</w:t>
            </w:r>
          </w:p>
          <w:p w:rsidR="00124CB2" w:rsidRDefault="00124CB2" w:rsidP="00161A2A">
            <w:pPr>
              <w:spacing w:line="360" w:lineRule="auto"/>
            </w:pPr>
            <w:r>
              <w:t>A - A02.01</w:t>
            </w:r>
          </w:p>
          <w:p w:rsidR="00124CB2" w:rsidRDefault="00124CB2" w:rsidP="00161A2A">
            <w:pPr>
              <w:spacing w:line="360" w:lineRule="auto"/>
            </w:pPr>
            <w:r>
              <w:t xml:space="preserve">A - </w:t>
            </w:r>
            <w:r>
              <w:rPr>
                <w:rFonts w:cs="Times New Roman"/>
                <w:szCs w:val="24"/>
              </w:rPr>
              <w:t>A02.03</w:t>
            </w:r>
          </w:p>
          <w:p w:rsidR="00124CB2" w:rsidRDefault="00124CB2" w:rsidP="00161A2A">
            <w:pPr>
              <w:spacing w:line="360" w:lineRule="auto"/>
            </w:pPr>
            <w:r>
              <w:t>A - A04.01</w:t>
            </w:r>
          </w:p>
          <w:p w:rsidR="00124CB2" w:rsidRDefault="00124CB2" w:rsidP="00161A2A">
            <w:pPr>
              <w:spacing w:line="360" w:lineRule="auto"/>
            </w:pPr>
            <w:r>
              <w:t>A - A07</w:t>
            </w:r>
          </w:p>
          <w:p w:rsidR="00124CB2" w:rsidRDefault="00124CB2" w:rsidP="00161A2A">
            <w:pPr>
              <w:spacing w:line="360" w:lineRule="auto"/>
              <w:rPr>
                <w:rFonts w:cs="Times New Roman"/>
                <w:szCs w:val="24"/>
              </w:rPr>
            </w:pPr>
            <w:r>
              <w:t xml:space="preserve">A - </w:t>
            </w:r>
            <w:r w:rsidRPr="002F25F0">
              <w:rPr>
                <w:rFonts w:cs="Times New Roman"/>
                <w:szCs w:val="24"/>
              </w:rPr>
              <w:t>B01.02</w:t>
            </w:r>
          </w:p>
          <w:p w:rsidR="00124CB2" w:rsidRDefault="00124CB2" w:rsidP="00161A2A">
            <w:pPr>
              <w:spacing w:line="360" w:lineRule="auto"/>
              <w:rPr>
                <w:rFonts w:cs="Times New Roman"/>
                <w:szCs w:val="24"/>
              </w:rPr>
            </w:pPr>
            <w:r>
              <w:rPr>
                <w:rFonts w:cs="Times New Roman"/>
                <w:szCs w:val="24"/>
              </w:rPr>
              <w:t>A - F03.01</w:t>
            </w:r>
          </w:p>
          <w:p w:rsidR="00124CB2" w:rsidRDefault="00124CB2" w:rsidP="00161A2A">
            <w:pPr>
              <w:spacing w:line="360" w:lineRule="auto"/>
              <w:rPr>
                <w:rFonts w:cs="Times New Roman"/>
                <w:szCs w:val="24"/>
              </w:rPr>
            </w:pPr>
            <w:r>
              <w:rPr>
                <w:rFonts w:cs="Times New Roman"/>
                <w:szCs w:val="24"/>
              </w:rPr>
              <w:t xml:space="preserve">A - </w:t>
            </w:r>
            <w:r w:rsidRPr="002F25F0">
              <w:rPr>
                <w:rFonts w:cs="Times New Roman"/>
                <w:szCs w:val="24"/>
              </w:rPr>
              <w:t>J01.01</w:t>
            </w:r>
          </w:p>
          <w:p w:rsidR="00B77437" w:rsidRDefault="00B77437" w:rsidP="00161A2A">
            <w:pPr>
              <w:spacing w:line="360" w:lineRule="auto"/>
              <w:rPr>
                <w:rFonts w:cs="Times New Roman"/>
                <w:szCs w:val="24"/>
              </w:rPr>
            </w:pPr>
            <w:r>
              <w:rPr>
                <w:rFonts w:cs="Times New Roman"/>
                <w:szCs w:val="24"/>
              </w:rPr>
              <w:t xml:space="preserve">A - </w:t>
            </w:r>
            <w:r w:rsidRPr="00B77437">
              <w:rPr>
                <w:rFonts w:cs="Times New Roman"/>
                <w:szCs w:val="24"/>
              </w:rPr>
              <w:t>C03.02</w:t>
            </w:r>
          </w:p>
          <w:p w:rsidR="00B77437" w:rsidRDefault="00B77437" w:rsidP="00161A2A">
            <w:pPr>
              <w:spacing w:line="360" w:lineRule="auto"/>
            </w:pPr>
            <w:r>
              <w:t>A - C03.03</w:t>
            </w:r>
          </w:p>
        </w:tc>
        <w:tc>
          <w:tcPr>
            <w:tcW w:w="7055" w:type="dxa"/>
          </w:tcPr>
          <w:p w:rsidR="00124CB2" w:rsidRDefault="00124CB2" w:rsidP="00161A2A">
            <w:pPr>
              <w:spacing w:line="360" w:lineRule="auto"/>
            </w:pPr>
            <w:r>
              <w:t>Administrarea terenurilor arabile pentru menținerea unui peisaj de tip mozaic în terenurile arabile</w:t>
            </w:r>
          </w:p>
          <w:p w:rsidR="00124CB2" w:rsidRDefault="00124CB2" w:rsidP="00161A2A">
            <w:pPr>
              <w:spacing w:line="360" w:lineRule="auto"/>
            </w:pPr>
            <w:r>
              <w:t>Implementarea unui cod de bune practici agricole la nivelul sitului pentru a imbunătăți starea de conservare a speciilor caracteristice terenurilor arabile</w:t>
            </w:r>
          </w:p>
          <w:p w:rsidR="00124CB2" w:rsidRDefault="00124CB2" w:rsidP="00161A2A">
            <w:pPr>
              <w:spacing w:line="360" w:lineRule="auto"/>
            </w:pPr>
            <w:r>
              <w:t>Reglementarea utilizării substanțelor chimice (ierbicide, pesticide și fertilizanți) pe suprafața sitului</w:t>
            </w:r>
          </w:p>
          <w:p w:rsidR="00124CB2" w:rsidRDefault="00124CB2" w:rsidP="00161A2A">
            <w:pPr>
              <w:spacing w:line="360" w:lineRule="auto"/>
            </w:pPr>
            <w:r>
              <w:t xml:space="preserve">Reglementarea pășunatului in sit pentru asigurarea stării de conservare favorabilă pentru speciile de păsări dependente de habitatele caracteristice pajiștilor </w:t>
            </w:r>
          </w:p>
          <w:p w:rsidR="00124CB2" w:rsidRDefault="00124CB2" w:rsidP="00161A2A">
            <w:pPr>
              <w:spacing w:line="360" w:lineRule="auto"/>
            </w:pPr>
            <w:r>
              <w:t xml:space="preserve">Implementarea unor practici agro-pastorale la nivelul sitului pentru a asigura starea de conservare favorabilă a speciilor prioritare </w:t>
            </w:r>
          </w:p>
          <w:p w:rsidR="00124CB2" w:rsidRDefault="00124CB2" w:rsidP="00161A2A">
            <w:pPr>
              <w:spacing w:line="360" w:lineRule="auto"/>
            </w:pPr>
            <w:r>
              <w:lastRenderedPageBreak/>
              <w:t>Extinderea sitului pentru includerea unor suprafețe suplimentare de habitate (stepe, stâncării, pereţi de loess pentru cuibărit colonial, cursuri de apă şi pajişti umede) importante pentru asigurarea statutului de conservare favorabilă speciilor caracteristice acestora</w:t>
            </w:r>
          </w:p>
          <w:p w:rsidR="00124CB2" w:rsidRDefault="00124CB2" w:rsidP="00161A2A">
            <w:pPr>
              <w:spacing w:line="360" w:lineRule="auto"/>
            </w:pPr>
            <w:r>
              <w:t>Reglementarea activităților de vânătoare în situl ROSPA 0101</w:t>
            </w:r>
          </w:p>
        </w:tc>
      </w:tr>
      <w:tr w:rsidR="00124CB2" w:rsidTr="00A922A8">
        <w:tc>
          <w:tcPr>
            <w:tcW w:w="2518" w:type="dxa"/>
          </w:tcPr>
          <w:p w:rsidR="00124CB2" w:rsidRDefault="00124CB2" w:rsidP="00161A2A">
            <w:pPr>
              <w:spacing w:line="360" w:lineRule="auto"/>
            </w:pPr>
          </w:p>
          <w:p w:rsidR="00124CB2" w:rsidRDefault="00124CB2" w:rsidP="00161A2A">
            <w:pPr>
              <w:spacing w:line="360" w:lineRule="auto"/>
            </w:pPr>
            <w:r>
              <w:t>Circus cyaneus - C</w:t>
            </w:r>
          </w:p>
        </w:tc>
        <w:tc>
          <w:tcPr>
            <w:tcW w:w="1305" w:type="dxa"/>
          </w:tcPr>
          <w:p w:rsidR="00124CB2" w:rsidRDefault="00124CB2" w:rsidP="00161A2A">
            <w:pPr>
              <w:spacing w:line="360" w:lineRule="auto"/>
            </w:pPr>
          </w:p>
          <w:p w:rsidR="00124CB2" w:rsidRDefault="00124CB2" w:rsidP="00161A2A">
            <w:pPr>
              <w:spacing w:line="360" w:lineRule="auto"/>
            </w:pPr>
            <w:r>
              <w:t>F</w:t>
            </w:r>
          </w:p>
        </w:tc>
        <w:tc>
          <w:tcPr>
            <w:tcW w:w="2443" w:type="dxa"/>
          </w:tcPr>
          <w:p w:rsidR="00124CB2" w:rsidRDefault="00124CB2" w:rsidP="00161A2A">
            <w:pPr>
              <w:spacing w:line="360" w:lineRule="auto"/>
            </w:pPr>
          </w:p>
          <w:p w:rsidR="00124CB2" w:rsidRDefault="00124CB2" w:rsidP="00161A2A">
            <w:pPr>
              <w:spacing w:line="360" w:lineRule="auto"/>
            </w:pPr>
            <w:r>
              <w:t>P - A02.01</w:t>
            </w:r>
          </w:p>
          <w:p w:rsidR="00124CB2" w:rsidRDefault="00124CB2" w:rsidP="00161A2A">
            <w:pPr>
              <w:spacing w:line="360" w:lineRule="auto"/>
            </w:pPr>
            <w:r>
              <w:t>P - A04.01</w:t>
            </w:r>
          </w:p>
          <w:p w:rsidR="00124CB2" w:rsidRDefault="00124CB2" w:rsidP="00161A2A">
            <w:pPr>
              <w:spacing w:line="360" w:lineRule="auto"/>
            </w:pPr>
            <w:r>
              <w:t>A - A02.01</w:t>
            </w:r>
          </w:p>
          <w:p w:rsidR="00124CB2" w:rsidRDefault="00124CB2" w:rsidP="00161A2A">
            <w:pPr>
              <w:spacing w:line="360" w:lineRule="auto"/>
            </w:pPr>
            <w:r>
              <w:t xml:space="preserve">A - </w:t>
            </w:r>
            <w:r>
              <w:rPr>
                <w:rFonts w:cs="Times New Roman"/>
                <w:szCs w:val="24"/>
              </w:rPr>
              <w:t>A02.03</w:t>
            </w:r>
          </w:p>
          <w:p w:rsidR="00124CB2" w:rsidRDefault="00124CB2" w:rsidP="00161A2A">
            <w:pPr>
              <w:spacing w:line="360" w:lineRule="auto"/>
            </w:pPr>
            <w:r>
              <w:t>A - A04.01</w:t>
            </w:r>
          </w:p>
          <w:p w:rsidR="00124CB2" w:rsidRDefault="00124CB2" w:rsidP="00161A2A">
            <w:pPr>
              <w:spacing w:line="360" w:lineRule="auto"/>
            </w:pPr>
            <w:r>
              <w:t>A - A07</w:t>
            </w:r>
          </w:p>
          <w:p w:rsidR="00124CB2" w:rsidRDefault="00124CB2" w:rsidP="00161A2A">
            <w:pPr>
              <w:spacing w:line="360" w:lineRule="auto"/>
              <w:rPr>
                <w:rFonts w:cs="Times New Roman"/>
                <w:szCs w:val="24"/>
              </w:rPr>
            </w:pPr>
            <w:r>
              <w:t xml:space="preserve">A - </w:t>
            </w:r>
            <w:r w:rsidRPr="002F25F0">
              <w:rPr>
                <w:rFonts w:cs="Times New Roman"/>
                <w:szCs w:val="24"/>
              </w:rPr>
              <w:t>B01.02</w:t>
            </w:r>
          </w:p>
          <w:p w:rsidR="00124CB2" w:rsidRDefault="00124CB2" w:rsidP="00161A2A">
            <w:pPr>
              <w:spacing w:line="360" w:lineRule="auto"/>
              <w:rPr>
                <w:rFonts w:cs="Times New Roman"/>
                <w:szCs w:val="24"/>
              </w:rPr>
            </w:pPr>
            <w:r>
              <w:rPr>
                <w:rFonts w:cs="Times New Roman"/>
                <w:szCs w:val="24"/>
              </w:rPr>
              <w:t>A - F03.01</w:t>
            </w:r>
          </w:p>
          <w:p w:rsidR="00124CB2" w:rsidRDefault="00124CB2" w:rsidP="00161A2A">
            <w:pPr>
              <w:spacing w:line="360" w:lineRule="auto"/>
              <w:rPr>
                <w:rFonts w:cs="Times New Roman"/>
                <w:szCs w:val="24"/>
              </w:rPr>
            </w:pPr>
            <w:r>
              <w:rPr>
                <w:rFonts w:cs="Times New Roman"/>
                <w:szCs w:val="24"/>
              </w:rPr>
              <w:t xml:space="preserve">A - </w:t>
            </w:r>
            <w:r w:rsidRPr="002F25F0">
              <w:rPr>
                <w:rFonts w:cs="Times New Roman"/>
                <w:szCs w:val="24"/>
              </w:rPr>
              <w:t>J01.01</w:t>
            </w:r>
          </w:p>
          <w:p w:rsidR="00B77437" w:rsidRDefault="00B77437" w:rsidP="00161A2A">
            <w:pPr>
              <w:spacing w:line="360" w:lineRule="auto"/>
              <w:rPr>
                <w:rFonts w:cs="Times New Roman"/>
                <w:szCs w:val="24"/>
              </w:rPr>
            </w:pPr>
            <w:r>
              <w:rPr>
                <w:rFonts w:cs="Times New Roman"/>
                <w:szCs w:val="24"/>
              </w:rPr>
              <w:t xml:space="preserve">A - </w:t>
            </w:r>
            <w:r w:rsidRPr="00B77437">
              <w:rPr>
                <w:rFonts w:cs="Times New Roman"/>
                <w:szCs w:val="24"/>
              </w:rPr>
              <w:t>C03.02</w:t>
            </w:r>
          </w:p>
          <w:p w:rsidR="00B77437" w:rsidRDefault="00B77437" w:rsidP="00161A2A">
            <w:pPr>
              <w:spacing w:line="360" w:lineRule="auto"/>
            </w:pPr>
            <w:r>
              <w:rPr>
                <w:rFonts w:cs="Times New Roman"/>
                <w:szCs w:val="24"/>
              </w:rPr>
              <w:t>A - C03.03</w:t>
            </w:r>
          </w:p>
        </w:tc>
        <w:tc>
          <w:tcPr>
            <w:tcW w:w="7055" w:type="dxa"/>
          </w:tcPr>
          <w:p w:rsidR="00124CB2" w:rsidRDefault="00124CB2" w:rsidP="00161A2A">
            <w:pPr>
              <w:spacing w:line="360" w:lineRule="auto"/>
            </w:pPr>
            <w:r>
              <w:t>Administrarea terenurilor arabile pentru menținerea unui peisaj de tip mozaic în terenurile arabile</w:t>
            </w:r>
          </w:p>
          <w:p w:rsidR="00124CB2" w:rsidRDefault="00124CB2" w:rsidP="00161A2A">
            <w:pPr>
              <w:spacing w:line="360" w:lineRule="auto"/>
            </w:pPr>
            <w:r>
              <w:t>Implementarea unui cod de bune practici agricole la nivelul sitului pentru a imbunătăți starea de conservare a speciilor caracteristice terenurilor arabile</w:t>
            </w:r>
          </w:p>
          <w:p w:rsidR="00124CB2" w:rsidRDefault="00124CB2" w:rsidP="00161A2A">
            <w:pPr>
              <w:spacing w:line="360" w:lineRule="auto"/>
            </w:pPr>
            <w:r>
              <w:t>Reglementarea utilizării substanțelor chimice (ierbicide, pesticide și fertilizanți) pe suprafața sitului</w:t>
            </w:r>
          </w:p>
          <w:p w:rsidR="00124CB2" w:rsidRDefault="00124CB2" w:rsidP="00161A2A">
            <w:pPr>
              <w:spacing w:line="360" w:lineRule="auto"/>
            </w:pPr>
            <w:r>
              <w:t xml:space="preserve">Reglementarea pășunatului in sit pentru asigurarea stării de conservare favorabilă pentru speciile de păsări dependente de habitatele caracteristice pajiștilor </w:t>
            </w:r>
          </w:p>
          <w:p w:rsidR="00124CB2" w:rsidRDefault="00124CB2" w:rsidP="00161A2A">
            <w:pPr>
              <w:spacing w:line="360" w:lineRule="auto"/>
            </w:pPr>
            <w:r>
              <w:t xml:space="preserve">Implementarea unor practici agro-pastorale la nivelul sitului pentru a asigura starea de conservare favorabilă a speciilor prioritare </w:t>
            </w:r>
          </w:p>
          <w:p w:rsidR="00124CB2" w:rsidRDefault="00124CB2" w:rsidP="00161A2A">
            <w:pPr>
              <w:spacing w:line="360" w:lineRule="auto"/>
            </w:pPr>
            <w:r>
              <w:t>Extinderea sitului pentru includerea unor suprafețe suplimentare de habitate (stepe, stâncării, pereţi de loess pentru cuibărit colonial, cursuri de apă şi pajişti umede) importante pentru asigurarea statutului de conservare favorabilă speciilor caracteristice acestora</w:t>
            </w:r>
          </w:p>
          <w:p w:rsidR="00124CB2" w:rsidRDefault="00124CB2" w:rsidP="00161A2A">
            <w:pPr>
              <w:spacing w:line="360" w:lineRule="auto"/>
            </w:pPr>
            <w:r>
              <w:t>Reglementarea activităților de vânătoare în situl ROSPA 0101</w:t>
            </w:r>
          </w:p>
        </w:tc>
      </w:tr>
      <w:tr w:rsidR="00124CB2" w:rsidTr="00A922A8">
        <w:tc>
          <w:tcPr>
            <w:tcW w:w="2518" w:type="dxa"/>
          </w:tcPr>
          <w:p w:rsidR="00124CB2" w:rsidRDefault="00124CB2" w:rsidP="00161A2A">
            <w:pPr>
              <w:spacing w:line="360" w:lineRule="auto"/>
            </w:pPr>
          </w:p>
          <w:p w:rsidR="00124CB2" w:rsidRDefault="00124CB2" w:rsidP="00161A2A">
            <w:pPr>
              <w:spacing w:line="360" w:lineRule="auto"/>
            </w:pPr>
            <w:r>
              <w:t>Circus macrourus - C</w:t>
            </w:r>
          </w:p>
        </w:tc>
        <w:tc>
          <w:tcPr>
            <w:tcW w:w="1305" w:type="dxa"/>
          </w:tcPr>
          <w:p w:rsidR="00124CB2" w:rsidRDefault="00124CB2" w:rsidP="00161A2A">
            <w:pPr>
              <w:spacing w:line="360" w:lineRule="auto"/>
            </w:pPr>
          </w:p>
          <w:p w:rsidR="00124CB2" w:rsidRDefault="00124CB2" w:rsidP="00161A2A">
            <w:pPr>
              <w:spacing w:line="360" w:lineRule="auto"/>
            </w:pPr>
            <w:r>
              <w:t>F</w:t>
            </w:r>
          </w:p>
        </w:tc>
        <w:tc>
          <w:tcPr>
            <w:tcW w:w="2443" w:type="dxa"/>
          </w:tcPr>
          <w:p w:rsidR="00124CB2" w:rsidRDefault="00124CB2" w:rsidP="00161A2A">
            <w:pPr>
              <w:spacing w:line="360" w:lineRule="auto"/>
            </w:pPr>
          </w:p>
          <w:p w:rsidR="00124CB2" w:rsidRDefault="00124CB2" w:rsidP="00161A2A">
            <w:pPr>
              <w:spacing w:line="360" w:lineRule="auto"/>
            </w:pPr>
            <w:r>
              <w:t>P - A02.01</w:t>
            </w:r>
          </w:p>
          <w:p w:rsidR="00124CB2" w:rsidRDefault="00124CB2" w:rsidP="00161A2A">
            <w:pPr>
              <w:spacing w:line="360" w:lineRule="auto"/>
            </w:pPr>
            <w:r>
              <w:t>P - A04.01</w:t>
            </w:r>
          </w:p>
          <w:p w:rsidR="00124CB2" w:rsidRDefault="00124CB2" w:rsidP="00161A2A">
            <w:pPr>
              <w:spacing w:line="360" w:lineRule="auto"/>
            </w:pPr>
            <w:r>
              <w:t>A - A02.01</w:t>
            </w:r>
          </w:p>
          <w:p w:rsidR="00124CB2" w:rsidRDefault="00124CB2" w:rsidP="00161A2A">
            <w:pPr>
              <w:spacing w:line="360" w:lineRule="auto"/>
            </w:pPr>
            <w:r>
              <w:t xml:space="preserve">A - </w:t>
            </w:r>
            <w:r>
              <w:rPr>
                <w:rFonts w:cs="Times New Roman"/>
                <w:szCs w:val="24"/>
              </w:rPr>
              <w:t>A02.03</w:t>
            </w:r>
          </w:p>
          <w:p w:rsidR="00124CB2" w:rsidRDefault="00124CB2" w:rsidP="00161A2A">
            <w:pPr>
              <w:spacing w:line="360" w:lineRule="auto"/>
            </w:pPr>
            <w:r>
              <w:t>A - A04.01</w:t>
            </w:r>
          </w:p>
          <w:p w:rsidR="00124CB2" w:rsidRDefault="00124CB2" w:rsidP="00161A2A">
            <w:pPr>
              <w:spacing w:line="360" w:lineRule="auto"/>
            </w:pPr>
            <w:r>
              <w:t>A - A07</w:t>
            </w:r>
          </w:p>
          <w:p w:rsidR="00124CB2" w:rsidRDefault="00124CB2" w:rsidP="00161A2A">
            <w:pPr>
              <w:spacing w:line="360" w:lineRule="auto"/>
              <w:rPr>
                <w:rFonts w:cs="Times New Roman"/>
                <w:szCs w:val="24"/>
              </w:rPr>
            </w:pPr>
            <w:r>
              <w:t xml:space="preserve">A - </w:t>
            </w:r>
            <w:r w:rsidRPr="002F25F0">
              <w:rPr>
                <w:rFonts w:cs="Times New Roman"/>
                <w:szCs w:val="24"/>
              </w:rPr>
              <w:t>B01.02</w:t>
            </w:r>
          </w:p>
          <w:p w:rsidR="00124CB2" w:rsidRDefault="00124CB2" w:rsidP="00161A2A">
            <w:pPr>
              <w:spacing w:line="360" w:lineRule="auto"/>
              <w:rPr>
                <w:rFonts w:cs="Times New Roman"/>
                <w:szCs w:val="24"/>
              </w:rPr>
            </w:pPr>
            <w:r>
              <w:rPr>
                <w:rFonts w:cs="Times New Roman"/>
                <w:szCs w:val="24"/>
              </w:rPr>
              <w:t>A - F03.01</w:t>
            </w:r>
          </w:p>
          <w:p w:rsidR="00124CB2" w:rsidRDefault="00124CB2" w:rsidP="00161A2A">
            <w:pPr>
              <w:spacing w:line="360" w:lineRule="auto"/>
              <w:rPr>
                <w:rFonts w:cs="Times New Roman"/>
                <w:szCs w:val="24"/>
              </w:rPr>
            </w:pPr>
            <w:r>
              <w:rPr>
                <w:rFonts w:cs="Times New Roman"/>
                <w:szCs w:val="24"/>
              </w:rPr>
              <w:t xml:space="preserve">A - </w:t>
            </w:r>
            <w:r w:rsidRPr="002F25F0">
              <w:rPr>
                <w:rFonts w:cs="Times New Roman"/>
                <w:szCs w:val="24"/>
              </w:rPr>
              <w:t>J01.01</w:t>
            </w:r>
          </w:p>
          <w:p w:rsidR="00B77437" w:rsidRDefault="00B77437" w:rsidP="00161A2A">
            <w:pPr>
              <w:spacing w:line="360" w:lineRule="auto"/>
            </w:pPr>
            <w:r>
              <w:t xml:space="preserve">A - </w:t>
            </w:r>
            <w:r w:rsidRPr="00B77437">
              <w:t>C03.02</w:t>
            </w:r>
          </w:p>
          <w:p w:rsidR="00B77437" w:rsidRDefault="00B77437" w:rsidP="00161A2A">
            <w:pPr>
              <w:spacing w:line="360" w:lineRule="auto"/>
            </w:pPr>
            <w:r>
              <w:t>A - C03.03</w:t>
            </w:r>
          </w:p>
        </w:tc>
        <w:tc>
          <w:tcPr>
            <w:tcW w:w="7055" w:type="dxa"/>
          </w:tcPr>
          <w:p w:rsidR="00124CB2" w:rsidRDefault="00124CB2" w:rsidP="00161A2A">
            <w:pPr>
              <w:spacing w:line="360" w:lineRule="auto"/>
            </w:pPr>
            <w:r>
              <w:t>Administrarea terenurilor arabile pentru menținerea unui peisaj de tip mozaic în terenurile arabile</w:t>
            </w:r>
          </w:p>
          <w:p w:rsidR="00124CB2" w:rsidRDefault="00124CB2" w:rsidP="00161A2A">
            <w:pPr>
              <w:spacing w:line="360" w:lineRule="auto"/>
            </w:pPr>
            <w:r>
              <w:t>Implementarea unui cod de bune practici agricole la nivelul sitului pentru a imbunătăți starea de conservare a speciilor caracteristice terenurilor arabile</w:t>
            </w:r>
          </w:p>
          <w:p w:rsidR="00124CB2" w:rsidRDefault="00124CB2" w:rsidP="00161A2A">
            <w:pPr>
              <w:spacing w:line="360" w:lineRule="auto"/>
            </w:pPr>
            <w:r>
              <w:t>Reglementarea utilizării substanțelor chimice (ierbicide, pesticide și fertilizanți) pe suprafața sitului</w:t>
            </w:r>
          </w:p>
          <w:p w:rsidR="00124CB2" w:rsidRDefault="00124CB2" w:rsidP="00161A2A">
            <w:pPr>
              <w:spacing w:line="360" w:lineRule="auto"/>
            </w:pPr>
            <w:r>
              <w:t xml:space="preserve">Reglementarea pășunatului in sit pentru asigurarea stării de conservare favorabilă pentru speciile de păsări dependente de habitatele caracteristice pajiștilor </w:t>
            </w:r>
          </w:p>
          <w:p w:rsidR="00124CB2" w:rsidRDefault="00124CB2" w:rsidP="00161A2A">
            <w:pPr>
              <w:spacing w:line="360" w:lineRule="auto"/>
            </w:pPr>
            <w:r>
              <w:t xml:space="preserve">Implementarea unor practici agro-pastorale la nivelul sitului pentru a asigura starea de conservare favorabilă a speciilor prioritare </w:t>
            </w:r>
          </w:p>
          <w:p w:rsidR="00124CB2" w:rsidRDefault="00124CB2" w:rsidP="00161A2A">
            <w:pPr>
              <w:spacing w:line="360" w:lineRule="auto"/>
            </w:pPr>
            <w:r>
              <w:t>Extinderea sitului pentru includerea unor suprafețe suplimentare de habitate (stepe, stâncării, pereţi de loess pentru cuibărit colonial, cursuri de apă şi pajişti umede) importante pentru asigurarea statutului de conservare favorabilă speciilor caracteristice acestora</w:t>
            </w:r>
          </w:p>
          <w:p w:rsidR="00124CB2" w:rsidRDefault="00124CB2" w:rsidP="00161A2A">
            <w:pPr>
              <w:spacing w:line="360" w:lineRule="auto"/>
            </w:pPr>
            <w:r>
              <w:t>Reglementarea activităților de vânătoare în situl ROSPA 0101</w:t>
            </w:r>
          </w:p>
        </w:tc>
      </w:tr>
      <w:tr w:rsidR="00124CB2" w:rsidTr="00A922A8">
        <w:tc>
          <w:tcPr>
            <w:tcW w:w="2518" w:type="dxa"/>
          </w:tcPr>
          <w:p w:rsidR="00124CB2" w:rsidRDefault="00124CB2" w:rsidP="00161A2A">
            <w:pPr>
              <w:spacing w:line="360" w:lineRule="auto"/>
            </w:pPr>
          </w:p>
          <w:p w:rsidR="00124CB2" w:rsidRDefault="00124CB2" w:rsidP="00161A2A">
            <w:pPr>
              <w:spacing w:line="360" w:lineRule="auto"/>
            </w:pPr>
            <w:r>
              <w:t>Circus pygargus - R</w:t>
            </w:r>
          </w:p>
        </w:tc>
        <w:tc>
          <w:tcPr>
            <w:tcW w:w="1305" w:type="dxa"/>
          </w:tcPr>
          <w:p w:rsidR="00124CB2" w:rsidRDefault="00124CB2" w:rsidP="00161A2A">
            <w:pPr>
              <w:spacing w:line="360" w:lineRule="auto"/>
            </w:pPr>
          </w:p>
          <w:p w:rsidR="00124CB2" w:rsidRDefault="00124CB2" w:rsidP="00161A2A">
            <w:pPr>
              <w:spacing w:line="360" w:lineRule="auto"/>
            </w:pPr>
            <w:r>
              <w:t>NI</w:t>
            </w:r>
          </w:p>
        </w:tc>
        <w:tc>
          <w:tcPr>
            <w:tcW w:w="2443" w:type="dxa"/>
          </w:tcPr>
          <w:p w:rsidR="00124CB2" w:rsidRDefault="00124CB2" w:rsidP="00161A2A">
            <w:pPr>
              <w:spacing w:line="360" w:lineRule="auto"/>
            </w:pPr>
          </w:p>
          <w:p w:rsidR="00124CB2" w:rsidRDefault="00124CB2" w:rsidP="00161A2A">
            <w:pPr>
              <w:spacing w:line="360" w:lineRule="auto"/>
            </w:pPr>
            <w:r>
              <w:t>P - A02.01</w:t>
            </w:r>
          </w:p>
          <w:p w:rsidR="00124CB2" w:rsidRDefault="00124CB2" w:rsidP="00161A2A">
            <w:pPr>
              <w:spacing w:line="360" w:lineRule="auto"/>
            </w:pPr>
            <w:r>
              <w:t>P - A04.01</w:t>
            </w:r>
          </w:p>
          <w:p w:rsidR="00124CB2" w:rsidRDefault="00124CB2" w:rsidP="00161A2A">
            <w:pPr>
              <w:spacing w:line="360" w:lineRule="auto"/>
            </w:pPr>
            <w:r>
              <w:t>A - A02.01</w:t>
            </w:r>
          </w:p>
          <w:p w:rsidR="00124CB2" w:rsidRDefault="00124CB2" w:rsidP="00161A2A">
            <w:pPr>
              <w:spacing w:line="360" w:lineRule="auto"/>
            </w:pPr>
            <w:r>
              <w:t xml:space="preserve">A - </w:t>
            </w:r>
            <w:r>
              <w:rPr>
                <w:rFonts w:cs="Times New Roman"/>
                <w:szCs w:val="24"/>
              </w:rPr>
              <w:t>A02.03</w:t>
            </w:r>
          </w:p>
          <w:p w:rsidR="00124CB2" w:rsidRDefault="00124CB2" w:rsidP="00161A2A">
            <w:pPr>
              <w:spacing w:line="360" w:lineRule="auto"/>
            </w:pPr>
            <w:r>
              <w:lastRenderedPageBreak/>
              <w:t>A - A04.01</w:t>
            </w:r>
          </w:p>
          <w:p w:rsidR="00124CB2" w:rsidRDefault="00124CB2" w:rsidP="00161A2A">
            <w:pPr>
              <w:spacing w:line="360" w:lineRule="auto"/>
            </w:pPr>
            <w:r>
              <w:t>A - A07</w:t>
            </w:r>
          </w:p>
          <w:p w:rsidR="00124CB2" w:rsidRDefault="00124CB2" w:rsidP="00161A2A">
            <w:pPr>
              <w:spacing w:line="360" w:lineRule="auto"/>
              <w:rPr>
                <w:rFonts w:cs="Times New Roman"/>
                <w:szCs w:val="24"/>
              </w:rPr>
            </w:pPr>
            <w:r>
              <w:t xml:space="preserve">A - </w:t>
            </w:r>
            <w:r w:rsidRPr="002F25F0">
              <w:rPr>
                <w:rFonts w:cs="Times New Roman"/>
                <w:szCs w:val="24"/>
              </w:rPr>
              <w:t>B01.02</w:t>
            </w:r>
          </w:p>
          <w:p w:rsidR="00124CB2" w:rsidRDefault="00124CB2" w:rsidP="00161A2A">
            <w:pPr>
              <w:spacing w:line="360" w:lineRule="auto"/>
              <w:rPr>
                <w:rFonts w:cs="Times New Roman"/>
                <w:szCs w:val="24"/>
              </w:rPr>
            </w:pPr>
            <w:r>
              <w:rPr>
                <w:rFonts w:cs="Times New Roman"/>
                <w:szCs w:val="24"/>
              </w:rPr>
              <w:t>A - F03.01</w:t>
            </w:r>
          </w:p>
          <w:p w:rsidR="00124CB2" w:rsidRDefault="00124CB2" w:rsidP="00161A2A">
            <w:pPr>
              <w:spacing w:line="360" w:lineRule="auto"/>
              <w:rPr>
                <w:rFonts w:cs="Times New Roman"/>
                <w:szCs w:val="24"/>
              </w:rPr>
            </w:pPr>
            <w:r>
              <w:rPr>
                <w:rFonts w:cs="Times New Roman"/>
                <w:szCs w:val="24"/>
              </w:rPr>
              <w:t xml:space="preserve">A - </w:t>
            </w:r>
            <w:r w:rsidRPr="002F25F0">
              <w:rPr>
                <w:rFonts w:cs="Times New Roman"/>
                <w:szCs w:val="24"/>
              </w:rPr>
              <w:t>J01.01</w:t>
            </w:r>
          </w:p>
          <w:p w:rsidR="00B77437" w:rsidRDefault="00B77437" w:rsidP="00161A2A">
            <w:pPr>
              <w:spacing w:line="360" w:lineRule="auto"/>
              <w:rPr>
                <w:rFonts w:cs="Times New Roman"/>
                <w:szCs w:val="24"/>
              </w:rPr>
            </w:pPr>
            <w:r>
              <w:rPr>
                <w:rFonts w:cs="Times New Roman"/>
                <w:szCs w:val="24"/>
              </w:rPr>
              <w:t xml:space="preserve">A - </w:t>
            </w:r>
            <w:r w:rsidRPr="00B77437">
              <w:rPr>
                <w:rFonts w:cs="Times New Roman"/>
                <w:szCs w:val="24"/>
              </w:rPr>
              <w:t>C03.02</w:t>
            </w:r>
          </w:p>
          <w:p w:rsidR="00B77437" w:rsidRDefault="00B77437" w:rsidP="00161A2A">
            <w:pPr>
              <w:spacing w:line="360" w:lineRule="auto"/>
            </w:pPr>
            <w:r>
              <w:t>A - C03.03</w:t>
            </w:r>
          </w:p>
        </w:tc>
        <w:tc>
          <w:tcPr>
            <w:tcW w:w="7055" w:type="dxa"/>
          </w:tcPr>
          <w:p w:rsidR="00124CB2" w:rsidRDefault="00124CB2" w:rsidP="00161A2A">
            <w:pPr>
              <w:spacing w:line="360" w:lineRule="auto"/>
            </w:pPr>
            <w:r>
              <w:lastRenderedPageBreak/>
              <w:t>Administrarea terenurilor arabile pentru menținerea unui peisaj de tip mozaic în terenurile arabile</w:t>
            </w:r>
          </w:p>
          <w:p w:rsidR="00124CB2" w:rsidRDefault="00124CB2" w:rsidP="00161A2A">
            <w:pPr>
              <w:spacing w:line="360" w:lineRule="auto"/>
            </w:pPr>
            <w:r>
              <w:t>Implementarea unui cod de bune practici agricole la nivelul sitului pentru a imbunătăți starea de conservare a speciilor caracteristice terenurilor arabile</w:t>
            </w:r>
          </w:p>
          <w:p w:rsidR="00124CB2" w:rsidRDefault="00124CB2" w:rsidP="00161A2A">
            <w:pPr>
              <w:spacing w:line="360" w:lineRule="auto"/>
            </w:pPr>
            <w:r>
              <w:lastRenderedPageBreak/>
              <w:t>Reglementarea utilizării substanțelor chimice (ierbicide, pesticide și fertilizanți) pe suprafața sitului</w:t>
            </w:r>
          </w:p>
          <w:p w:rsidR="00124CB2" w:rsidRDefault="00124CB2" w:rsidP="00161A2A">
            <w:pPr>
              <w:spacing w:line="360" w:lineRule="auto"/>
            </w:pPr>
            <w:r>
              <w:t xml:space="preserve">Reglementarea pășunatului in sit pentru asigurarea stării de conservare favorabilă pentru speciile de păsări dependente de habitatele caracteristice pajiștilor </w:t>
            </w:r>
          </w:p>
          <w:p w:rsidR="00124CB2" w:rsidRDefault="00124CB2" w:rsidP="00161A2A">
            <w:pPr>
              <w:spacing w:line="360" w:lineRule="auto"/>
            </w:pPr>
            <w:r>
              <w:t xml:space="preserve">Implementarea unor practici agro-pastorale la nivelul sitului pentru a asigura starea de conservare favorabilă a speciilor prioritare </w:t>
            </w:r>
          </w:p>
          <w:p w:rsidR="00124CB2" w:rsidRDefault="00124CB2" w:rsidP="00161A2A">
            <w:pPr>
              <w:spacing w:line="360" w:lineRule="auto"/>
            </w:pPr>
            <w:r>
              <w:t xml:space="preserve">Extinderea sitului pentru includerea unor suprafețe suplimentare de habitate (stepe, stâncării, pereţi de loess pentru cuibărit colonial, cursuri de apă şi pajişti umede) importante pentru asigurarea statutului de conservare favorabilă speciilor caracteristice acestora </w:t>
            </w:r>
          </w:p>
        </w:tc>
      </w:tr>
      <w:tr w:rsidR="00124CB2" w:rsidTr="00A922A8">
        <w:tc>
          <w:tcPr>
            <w:tcW w:w="2518" w:type="dxa"/>
          </w:tcPr>
          <w:p w:rsidR="00124CB2" w:rsidRDefault="00124CB2" w:rsidP="00161A2A">
            <w:pPr>
              <w:spacing w:line="360" w:lineRule="auto"/>
            </w:pPr>
          </w:p>
          <w:p w:rsidR="00124CB2" w:rsidRDefault="00124CB2" w:rsidP="00161A2A">
            <w:pPr>
              <w:spacing w:line="360" w:lineRule="auto"/>
            </w:pPr>
            <w:r>
              <w:t>Circus pygargus - C</w:t>
            </w:r>
          </w:p>
        </w:tc>
        <w:tc>
          <w:tcPr>
            <w:tcW w:w="1305" w:type="dxa"/>
          </w:tcPr>
          <w:p w:rsidR="00124CB2" w:rsidRDefault="00124CB2" w:rsidP="00161A2A">
            <w:pPr>
              <w:spacing w:line="360" w:lineRule="auto"/>
            </w:pPr>
          </w:p>
          <w:p w:rsidR="00124CB2" w:rsidRDefault="00124CB2" w:rsidP="00161A2A">
            <w:pPr>
              <w:spacing w:line="360" w:lineRule="auto"/>
            </w:pPr>
            <w:r>
              <w:t>F</w:t>
            </w:r>
          </w:p>
        </w:tc>
        <w:tc>
          <w:tcPr>
            <w:tcW w:w="2443" w:type="dxa"/>
          </w:tcPr>
          <w:p w:rsidR="00124CB2" w:rsidRDefault="00124CB2" w:rsidP="00161A2A">
            <w:pPr>
              <w:spacing w:line="360" w:lineRule="auto"/>
            </w:pPr>
          </w:p>
          <w:p w:rsidR="00124CB2" w:rsidRDefault="00124CB2" w:rsidP="00161A2A">
            <w:pPr>
              <w:spacing w:line="360" w:lineRule="auto"/>
            </w:pPr>
            <w:r>
              <w:t>P - A02.01</w:t>
            </w:r>
          </w:p>
          <w:p w:rsidR="00124CB2" w:rsidRDefault="00124CB2" w:rsidP="00161A2A">
            <w:pPr>
              <w:spacing w:line="360" w:lineRule="auto"/>
            </w:pPr>
            <w:r>
              <w:t>P - A04.01</w:t>
            </w:r>
          </w:p>
          <w:p w:rsidR="00124CB2" w:rsidRDefault="00124CB2" w:rsidP="00161A2A">
            <w:pPr>
              <w:spacing w:line="360" w:lineRule="auto"/>
            </w:pPr>
            <w:r>
              <w:t>A - A02.01</w:t>
            </w:r>
          </w:p>
          <w:p w:rsidR="00124CB2" w:rsidRDefault="00124CB2" w:rsidP="00161A2A">
            <w:pPr>
              <w:spacing w:line="360" w:lineRule="auto"/>
            </w:pPr>
            <w:r>
              <w:t xml:space="preserve">A - </w:t>
            </w:r>
            <w:r>
              <w:rPr>
                <w:rFonts w:cs="Times New Roman"/>
                <w:szCs w:val="24"/>
              </w:rPr>
              <w:t>A02.03</w:t>
            </w:r>
          </w:p>
          <w:p w:rsidR="00124CB2" w:rsidRDefault="00124CB2" w:rsidP="00161A2A">
            <w:pPr>
              <w:spacing w:line="360" w:lineRule="auto"/>
            </w:pPr>
            <w:r>
              <w:t>A - A04.01</w:t>
            </w:r>
          </w:p>
          <w:p w:rsidR="00124CB2" w:rsidRDefault="00124CB2" w:rsidP="00161A2A">
            <w:pPr>
              <w:spacing w:line="360" w:lineRule="auto"/>
            </w:pPr>
            <w:r>
              <w:t>A - A07</w:t>
            </w:r>
          </w:p>
          <w:p w:rsidR="00124CB2" w:rsidRDefault="00124CB2" w:rsidP="00161A2A">
            <w:pPr>
              <w:spacing w:line="360" w:lineRule="auto"/>
              <w:rPr>
                <w:rFonts w:cs="Times New Roman"/>
                <w:szCs w:val="24"/>
              </w:rPr>
            </w:pPr>
            <w:r>
              <w:t xml:space="preserve">A - </w:t>
            </w:r>
            <w:r w:rsidRPr="002F25F0">
              <w:rPr>
                <w:rFonts w:cs="Times New Roman"/>
                <w:szCs w:val="24"/>
              </w:rPr>
              <w:t>B01.02</w:t>
            </w:r>
          </w:p>
          <w:p w:rsidR="00124CB2" w:rsidRDefault="00124CB2" w:rsidP="00161A2A">
            <w:pPr>
              <w:spacing w:line="360" w:lineRule="auto"/>
              <w:rPr>
                <w:rFonts w:cs="Times New Roman"/>
                <w:szCs w:val="24"/>
              </w:rPr>
            </w:pPr>
            <w:r>
              <w:rPr>
                <w:rFonts w:cs="Times New Roman"/>
                <w:szCs w:val="24"/>
              </w:rPr>
              <w:t>A - F03.01</w:t>
            </w:r>
          </w:p>
          <w:p w:rsidR="00124CB2" w:rsidRDefault="00124CB2" w:rsidP="00161A2A">
            <w:pPr>
              <w:spacing w:line="360" w:lineRule="auto"/>
              <w:rPr>
                <w:rFonts w:cs="Times New Roman"/>
                <w:szCs w:val="24"/>
              </w:rPr>
            </w:pPr>
            <w:r>
              <w:rPr>
                <w:rFonts w:cs="Times New Roman"/>
                <w:szCs w:val="24"/>
              </w:rPr>
              <w:t xml:space="preserve">A - </w:t>
            </w:r>
            <w:r w:rsidRPr="002F25F0">
              <w:rPr>
                <w:rFonts w:cs="Times New Roman"/>
                <w:szCs w:val="24"/>
              </w:rPr>
              <w:t>J01.01</w:t>
            </w:r>
          </w:p>
          <w:p w:rsidR="00B77437" w:rsidRDefault="00B77437" w:rsidP="00161A2A">
            <w:pPr>
              <w:spacing w:line="360" w:lineRule="auto"/>
              <w:rPr>
                <w:rFonts w:cs="Times New Roman"/>
                <w:szCs w:val="24"/>
              </w:rPr>
            </w:pPr>
            <w:r>
              <w:rPr>
                <w:rFonts w:cs="Times New Roman"/>
                <w:szCs w:val="24"/>
              </w:rPr>
              <w:t xml:space="preserve">A - </w:t>
            </w:r>
            <w:r w:rsidRPr="00B77437">
              <w:rPr>
                <w:rFonts w:cs="Times New Roman"/>
                <w:szCs w:val="24"/>
              </w:rPr>
              <w:t>C03.02</w:t>
            </w:r>
          </w:p>
          <w:p w:rsidR="00B77437" w:rsidRPr="00281DBA" w:rsidRDefault="00B77437" w:rsidP="00161A2A">
            <w:pPr>
              <w:spacing w:line="360" w:lineRule="auto"/>
              <w:rPr>
                <w:b/>
              </w:rPr>
            </w:pPr>
            <w:r>
              <w:rPr>
                <w:rFonts w:cs="Times New Roman"/>
                <w:szCs w:val="24"/>
              </w:rPr>
              <w:lastRenderedPageBreak/>
              <w:t>A - C03.03</w:t>
            </w:r>
          </w:p>
        </w:tc>
        <w:tc>
          <w:tcPr>
            <w:tcW w:w="7055" w:type="dxa"/>
          </w:tcPr>
          <w:p w:rsidR="00124CB2" w:rsidRDefault="00124CB2" w:rsidP="00161A2A">
            <w:pPr>
              <w:spacing w:line="360" w:lineRule="auto"/>
            </w:pPr>
            <w:r>
              <w:lastRenderedPageBreak/>
              <w:t>Administrarea terenurilor arabile pentru menținerea unui peisaj de tip mozaic în terenurile arabile</w:t>
            </w:r>
          </w:p>
          <w:p w:rsidR="00124CB2" w:rsidRDefault="00124CB2" w:rsidP="00161A2A">
            <w:pPr>
              <w:spacing w:line="360" w:lineRule="auto"/>
            </w:pPr>
            <w:r>
              <w:t>Implementarea unui cod de bune practici agricole la nivelul sitului pentru a imbunătăți starea de conservare a speciilor caracteristice terenurilor arabile</w:t>
            </w:r>
          </w:p>
          <w:p w:rsidR="00124CB2" w:rsidRDefault="00124CB2" w:rsidP="00161A2A">
            <w:pPr>
              <w:spacing w:line="360" w:lineRule="auto"/>
            </w:pPr>
            <w:r>
              <w:t>Reglementarea utilizării substanțelor chimice (ierbicide, pesticide și fertilizanți) pe suprafața sitului</w:t>
            </w:r>
          </w:p>
          <w:p w:rsidR="00124CB2" w:rsidRDefault="00124CB2" w:rsidP="00161A2A">
            <w:pPr>
              <w:spacing w:line="360" w:lineRule="auto"/>
            </w:pPr>
            <w:r>
              <w:t xml:space="preserve">Reglementarea pășunatului in sit pentru asigurarea stării de conservare favorabilă pentru speciile de păsări dependente de habitatele caracteristice pajiștilor </w:t>
            </w:r>
          </w:p>
          <w:p w:rsidR="00124CB2" w:rsidRDefault="00124CB2" w:rsidP="00161A2A">
            <w:pPr>
              <w:spacing w:line="360" w:lineRule="auto"/>
            </w:pPr>
            <w:r>
              <w:lastRenderedPageBreak/>
              <w:t xml:space="preserve">Implementarea unor practici agro-pastorale la nivelul sitului pentru a asigura starea de conservare favorabilă a speciilor prioritare </w:t>
            </w:r>
          </w:p>
          <w:p w:rsidR="00124CB2" w:rsidRDefault="00124CB2" w:rsidP="00161A2A">
            <w:pPr>
              <w:spacing w:line="360" w:lineRule="auto"/>
            </w:pPr>
            <w:r>
              <w:t>Extinderea sitului pentru includerea unor suprafețe suplimentare de habitate (stepe, stâncării, pereţi de loess pentru cuibărit colonial, cursuri de apă şi pajişti umede) importante pentru asigurarea statutului de conservare favorabilă speciilor caracteristice acestora</w:t>
            </w:r>
          </w:p>
          <w:p w:rsidR="00124CB2" w:rsidRDefault="00124CB2" w:rsidP="00161A2A">
            <w:pPr>
              <w:spacing w:line="360" w:lineRule="auto"/>
            </w:pPr>
            <w:r>
              <w:t>Reglementarea activităților de vânătoare în situl ROSPA 0101</w:t>
            </w:r>
          </w:p>
        </w:tc>
      </w:tr>
      <w:tr w:rsidR="00124CB2" w:rsidTr="00A922A8">
        <w:tc>
          <w:tcPr>
            <w:tcW w:w="2518" w:type="dxa"/>
          </w:tcPr>
          <w:p w:rsidR="00124CB2" w:rsidRDefault="00124CB2" w:rsidP="00161A2A">
            <w:pPr>
              <w:spacing w:line="360" w:lineRule="auto"/>
            </w:pPr>
          </w:p>
          <w:p w:rsidR="00124CB2" w:rsidRDefault="00124CB2" w:rsidP="00161A2A">
            <w:pPr>
              <w:spacing w:line="360" w:lineRule="auto"/>
            </w:pPr>
            <w:r>
              <w:t>Columba palumbus - C</w:t>
            </w:r>
          </w:p>
        </w:tc>
        <w:tc>
          <w:tcPr>
            <w:tcW w:w="1305" w:type="dxa"/>
          </w:tcPr>
          <w:p w:rsidR="00124CB2" w:rsidRDefault="00124CB2" w:rsidP="00161A2A">
            <w:pPr>
              <w:spacing w:line="360" w:lineRule="auto"/>
            </w:pPr>
          </w:p>
          <w:p w:rsidR="00124CB2" w:rsidRDefault="00124CB2" w:rsidP="00161A2A">
            <w:pPr>
              <w:spacing w:line="360" w:lineRule="auto"/>
            </w:pPr>
            <w:r>
              <w:t>F</w:t>
            </w:r>
          </w:p>
        </w:tc>
        <w:tc>
          <w:tcPr>
            <w:tcW w:w="2443" w:type="dxa"/>
          </w:tcPr>
          <w:p w:rsidR="00124CB2" w:rsidRDefault="00124CB2" w:rsidP="00161A2A">
            <w:pPr>
              <w:spacing w:line="360" w:lineRule="auto"/>
            </w:pPr>
            <w:r>
              <w:t xml:space="preserve">A - </w:t>
            </w:r>
            <w:r>
              <w:rPr>
                <w:rFonts w:cs="Times New Roman"/>
                <w:szCs w:val="24"/>
              </w:rPr>
              <w:t>F03.01</w:t>
            </w:r>
          </w:p>
        </w:tc>
        <w:tc>
          <w:tcPr>
            <w:tcW w:w="7055" w:type="dxa"/>
          </w:tcPr>
          <w:p w:rsidR="00124CB2" w:rsidRDefault="00124CB2" w:rsidP="00161A2A">
            <w:pPr>
              <w:spacing w:line="360" w:lineRule="auto"/>
            </w:pPr>
            <w:r>
              <w:t>Reglementarea activităților de vânătoare în situl ROSPA 0101</w:t>
            </w:r>
          </w:p>
        </w:tc>
      </w:tr>
      <w:tr w:rsidR="00124CB2" w:rsidTr="00A922A8">
        <w:tc>
          <w:tcPr>
            <w:tcW w:w="2518" w:type="dxa"/>
          </w:tcPr>
          <w:p w:rsidR="00124CB2" w:rsidRDefault="00124CB2" w:rsidP="00161A2A">
            <w:pPr>
              <w:spacing w:line="360" w:lineRule="auto"/>
            </w:pPr>
          </w:p>
          <w:p w:rsidR="00124CB2" w:rsidRDefault="00124CB2" w:rsidP="00161A2A">
            <w:pPr>
              <w:spacing w:line="360" w:lineRule="auto"/>
            </w:pPr>
            <w:r>
              <w:t>Coracias garrulus - R</w:t>
            </w:r>
          </w:p>
        </w:tc>
        <w:tc>
          <w:tcPr>
            <w:tcW w:w="1305" w:type="dxa"/>
          </w:tcPr>
          <w:p w:rsidR="00124CB2" w:rsidRDefault="00124CB2" w:rsidP="00161A2A">
            <w:pPr>
              <w:spacing w:line="360" w:lineRule="auto"/>
            </w:pPr>
          </w:p>
          <w:p w:rsidR="00124CB2" w:rsidRDefault="00124CB2" w:rsidP="00161A2A">
            <w:pPr>
              <w:spacing w:line="360" w:lineRule="auto"/>
            </w:pPr>
            <w:r>
              <w:t>NI</w:t>
            </w:r>
          </w:p>
        </w:tc>
        <w:tc>
          <w:tcPr>
            <w:tcW w:w="2443" w:type="dxa"/>
          </w:tcPr>
          <w:p w:rsidR="00124CB2" w:rsidRDefault="00124CB2" w:rsidP="00161A2A">
            <w:pPr>
              <w:spacing w:line="360" w:lineRule="auto"/>
            </w:pPr>
          </w:p>
          <w:p w:rsidR="00124CB2" w:rsidRDefault="00124CB2" w:rsidP="00161A2A">
            <w:pPr>
              <w:spacing w:line="360" w:lineRule="auto"/>
            </w:pPr>
            <w:r>
              <w:t>P - A02.01</w:t>
            </w:r>
          </w:p>
          <w:p w:rsidR="00124CB2" w:rsidRDefault="00124CB2" w:rsidP="00161A2A">
            <w:pPr>
              <w:spacing w:line="360" w:lineRule="auto"/>
            </w:pPr>
            <w:r>
              <w:t>P - A04.01</w:t>
            </w:r>
          </w:p>
          <w:p w:rsidR="00124CB2" w:rsidRDefault="00124CB2" w:rsidP="00161A2A">
            <w:pPr>
              <w:spacing w:line="360" w:lineRule="auto"/>
            </w:pPr>
            <w:r>
              <w:t>P - D02.01.01</w:t>
            </w:r>
          </w:p>
          <w:p w:rsidR="00124CB2" w:rsidRDefault="00124CB2" w:rsidP="00161A2A">
            <w:pPr>
              <w:spacing w:line="360" w:lineRule="auto"/>
            </w:pPr>
            <w:r>
              <w:t>P - D01.02</w:t>
            </w:r>
          </w:p>
          <w:p w:rsidR="00124CB2" w:rsidRDefault="00124CB2" w:rsidP="00161A2A">
            <w:pPr>
              <w:spacing w:line="360" w:lineRule="auto"/>
            </w:pPr>
            <w:r>
              <w:t>A - A02.01</w:t>
            </w:r>
          </w:p>
          <w:p w:rsidR="00124CB2" w:rsidRDefault="00124CB2" w:rsidP="00161A2A">
            <w:pPr>
              <w:spacing w:line="360" w:lineRule="auto"/>
            </w:pPr>
            <w:r>
              <w:t>A - A04.01</w:t>
            </w:r>
          </w:p>
          <w:p w:rsidR="00124CB2" w:rsidRDefault="00124CB2" w:rsidP="00161A2A">
            <w:pPr>
              <w:spacing w:line="360" w:lineRule="auto"/>
            </w:pPr>
            <w:r>
              <w:t>A - A07</w:t>
            </w:r>
          </w:p>
          <w:p w:rsidR="00124CB2" w:rsidRDefault="00124CB2" w:rsidP="00161A2A">
            <w:pPr>
              <w:spacing w:line="360" w:lineRule="auto"/>
            </w:pPr>
            <w:r>
              <w:t>A - D02.01.01</w:t>
            </w:r>
          </w:p>
          <w:p w:rsidR="00124CB2" w:rsidRDefault="00124CB2" w:rsidP="00161A2A">
            <w:pPr>
              <w:spacing w:line="360" w:lineRule="auto"/>
            </w:pPr>
            <w:r>
              <w:t>A - D01.02</w:t>
            </w:r>
          </w:p>
          <w:p w:rsidR="00124CB2" w:rsidRDefault="00124CB2" w:rsidP="00161A2A">
            <w:pPr>
              <w:spacing w:line="360" w:lineRule="auto"/>
              <w:rPr>
                <w:rFonts w:cs="Times New Roman"/>
                <w:szCs w:val="24"/>
              </w:rPr>
            </w:pPr>
            <w:r>
              <w:t xml:space="preserve">A - </w:t>
            </w:r>
            <w:r>
              <w:rPr>
                <w:rFonts w:cs="Times New Roman"/>
                <w:szCs w:val="24"/>
              </w:rPr>
              <w:t>F03.01</w:t>
            </w:r>
          </w:p>
          <w:p w:rsidR="00124CB2" w:rsidRDefault="00124CB2" w:rsidP="00161A2A">
            <w:pPr>
              <w:spacing w:line="360" w:lineRule="auto"/>
              <w:rPr>
                <w:rFonts w:cs="Times New Roman"/>
                <w:szCs w:val="24"/>
              </w:rPr>
            </w:pPr>
            <w:r>
              <w:rPr>
                <w:rFonts w:cs="Times New Roman"/>
                <w:szCs w:val="24"/>
              </w:rPr>
              <w:t xml:space="preserve">A - </w:t>
            </w:r>
            <w:r w:rsidRPr="002F25F0">
              <w:rPr>
                <w:rFonts w:cs="Times New Roman"/>
                <w:szCs w:val="24"/>
              </w:rPr>
              <w:t>J01.01</w:t>
            </w:r>
          </w:p>
          <w:p w:rsidR="00B77437" w:rsidRDefault="00B77437" w:rsidP="00161A2A">
            <w:pPr>
              <w:spacing w:line="360" w:lineRule="auto"/>
            </w:pPr>
            <w:r>
              <w:rPr>
                <w:rFonts w:cs="Times New Roman"/>
                <w:szCs w:val="24"/>
              </w:rPr>
              <w:t>A - C01.01</w:t>
            </w:r>
          </w:p>
          <w:p w:rsidR="00124CB2" w:rsidRDefault="00124CB2" w:rsidP="00161A2A">
            <w:pPr>
              <w:spacing w:line="360" w:lineRule="auto"/>
            </w:pPr>
          </w:p>
        </w:tc>
        <w:tc>
          <w:tcPr>
            <w:tcW w:w="7055" w:type="dxa"/>
          </w:tcPr>
          <w:p w:rsidR="00124CB2" w:rsidRDefault="00124CB2" w:rsidP="00161A2A">
            <w:pPr>
              <w:spacing w:line="360" w:lineRule="auto"/>
            </w:pPr>
            <w:r>
              <w:lastRenderedPageBreak/>
              <w:t>Administrarea terenurilor arabile pentru menținerea unui peisaj de tip mozaic în terenurile arabile</w:t>
            </w:r>
          </w:p>
          <w:p w:rsidR="00124CB2" w:rsidRDefault="00124CB2" w:rsidP="00161A2A">
            <w:pPr>
              <w:spacing w:line="360" w:lineRule="auto"/>
            </w:pPr>
            <w:r>
              <w:t>Implementarea unui cod de bune practici agricole la nivelul sitului pentru a imbunătăți starea de conservare a speciilor caracteristice terenurilor arabile</w:t>
            </w:r>
          </w:p>
          <w:p w:rsidR="00124CB2" w:rsidRDefault="00124CB2" w:rsidP="00161A2A">
            <w:pPr>
              <w:spacing w:line="360" w:lineRule="auto"/>
            </w:pPr>
            <w:r>
              <w:t>Reglementarea utilizării substanțelor chimice (ierbicide, pesticide și fertilizanți) pe suprafața sitului</w:t>
            </w:r>
          </w:p>
          <w:p w:rsidR="00124CB2" w:rsidRDefault="00124CB2" w:rsidP="00161A2A">
            <w:pPr>
              <w:spacing w:line="360" w:lineRule="auto"/>
            </w:pPr>
            <w:r>
              <w:t xml:space="preserve">Reglementarea pășunatului in sit pentru asigurarea stării de conservare favorabilă pentru speciile de păsări dependente de habitatele caracteristice pajiștilor </w:t>
            </w:r>
          </w:p>
          <w:p w:rsidR="00124CB2" w:rsidRDefault="00124CB2" w:rsidP="00161A2A">
            <w:pPr>
              <w:spacing w:line="360" w:lineRule="auto"/>
            </w:pPr>
            <w:r>
              <w:t xml:space="preserve">Implementarea unor practici agro-pastorale la nivelul sitului pentru a asigura starea de conservare favorabilă a speciilor prioritare </w:t>
            </w:r>
          </w:p>
          <w:p w:rsidR="00124CB2" w:rsidRDefault="00124CB2" w:rsidP="00161A2A">
            <w:pPr>
              <w:spacing w:line="360" w:lineRule="auto"/>
            </w:pPr>
            <w:r>
              <w:lastRenderedPageBreak/>
              <w:t>Extinderea sitului pentru includerea unor suprafețe suplimentare de habitate (stepe, stâncării, pereţi de loess pentru cuibărit colonial, cursuri de apă şi pajişti umede) importante pentru asigurarea statutului de conservare favorabilă speciilor caracteristice acestora</w:t>
            </w:r>
          </w:p>
          <w:p w:rsidR="00124CB2" w:rsidRDefault="00124CB2" w:rsidP="00161A2A">
            <w:pPr>
              <w:spacing w:line="360" w:lineRule="auto"/>
            </w:pPr>
            <w:r>
              <w:t>Izolarea liniilor de medie tensiune prin colaborarea cu companiile de transport a energiei electrice, reglementarea noilor linii electrice planificate în sit și montarea de cutii artificiale pentru specia Coracias garrulus</w:t>
            </w:r>
          </w:p>
          <w:p w:rsidR="00124CB2" w:rsidRDefault="00124CB2" w:rsidP="00161A2A">
            <w:pPr>
              <w:spacing w:line="360" w:lineRule="auto"/>
            </w:pPr>
            <w:r>
              <w:t>Reglementarea investițiilor în energie regenerabilă în situl ROSPA 0101</w:t>
            </w:r>
          </w:p>
          <w:p w:rsidR="00124CB2" w:rsidRDefault="00124CB2" w:rsidP="00161A2A">
            <w:pPr>
              <w:spacing w:line="360" w:lineRule="auto"/>
            </w:pPr>
            <w:r>
              <w:t xml:space="preserve">Menținerea aliniamentelor de arbori de-a lungul drumurilor pentru a asigura starea de conservare favorabilă a speciilor caracteristice </w:t>
            </w:r>
          </w:p>
          <w:p w:rsidR="00124CB2" w:rsidRDefault="00124CB2" w:rsidP="00161A2A">
            <w:pPr>
              <w:spacing w:line="360" w:lineRule="auto"/>
            </w:pPr>
            <w:r>
              <w:t>Reglementarea activităților de vânătoare în situl ROSPA 0101</w:t>
            </w:r>
          </w:p>
        </w:tc>
      </w:tr>
      <w:tr w:rsidR="00124CB2" w:rsidTr="00A922A8">
        <w:tc>
          <w:tcPr>
            <w:tcW w:w="2518" w:type="dxa"/>
          </w:tcPr>
          <w:p w:rsidR="00124CB2" w:rsidRDefault="00124CB2" w:rsidP="00161A2A">
            <w:pPr>
              <w:spacing w:line="360" w:lineRule="auto"/>
            </w:pPr>
          </w:p>
          <w:p w:rsidR="00124CB2" w:rsidRDefault="00124CB2" w:rsidP="00161A2A">
            <w:pPr>
              <w:spacing w:line="360" w:lineRule="auto"/>
            </w:pPr>
            <w:r>
              <w:t>Coturnix coturnix - R</w:t>
            </w:r>
          </w:p>
        </w:tc>
        <w:tc>
          <w:tcPr>
            <w:tcW w:w="1305" w:type="dxa"/>
          </w:tcPr>
          <w:p w:rsidR="00124CB2" w:rsidRDefault="00124CB2" w:rsidP="00161A2A">
            <w:pPr>
              <w:spacing w:line="360" w:lineRule="auto"/>
            </w:pPr>
          </w:p>
          <w:p w:rsidR="00124CB2" w:rsidRDefault="00124CB2" w:rsidP="00161A2A">
            <w:pPr>
              <w:spacing w:line="360" w:lineRule="auto"/>
            </w:pPr>
            <w:r>
              <w:t>F</w:t>
            </w:r>
          </w:p>
        </w:tc>
        <w:tc>
          <w:tcPr>
            <w:tcW w:w="2443" w:type="dxa"/>
          </w:tcPr>
          <w:p w:rsidR="00124CB2" w:rsidRDefault="00124CB2" w:rsidP="00161A2A">
            <w:pPr>
              <w:spacing w:line="360" w:lineRule="auto"/>
            </w:pPr>
          </w:p>
          <w:p w:rsidR="00124CB2" w:rsidRDefault="00124CB2" w:rsidP="00161A2A">
            <w:pPr>
              <w:spacing w:line="360" w:lineRule="auto"/>
            </w:pPr>
            <w:r>
              <w:t>P - A02.01</w:t>
            </w:r>
          </w:p>
          <w:p w:rsidR="00124CB2" w:rsidRDefault="00124CB2" w:rsidP="00161A2A">
            <w:pPr>
              <w:spacing w:line="360" w:lineRule="auto"/>
            </w:pPr>
            <w:r>
              <w:t>A - A02.01</w:t>
            </w:r>
          </w:p>
          <w:p w:rsidR="00124CB2" w:rsidRDefault="00124CB2" w:rsidP="00161A2A">
            <w:pPr>
              <w:spacing w:line="360" w:lineRule="auto"/>
            </w:pPr>
            <w:r>
              <w:t>A - A07</w:t>
            </w:r>
          </w:p>
          <w:p w:rsidR="00124CB2" w:rsidRDefault="00124CB2" w:rsidP="00161A2A">
            <w:pPr>
              <w:spacing w:line="360" w:lineRule="auto"/>
              <w:rPr>
                <w:rFonts w:cs="Times New Roman"/>
                <w:szCs w:val="24"/>
              </w:rPr>
            </w:pPr>
            <w:r>
              <w:t xml:space="preserve">A - </w:t>
            </w:r>
            <w:r>
              <w:rPr>
                <w:rFonts w:cs="Times New Roman"/>
                <w:szCs w:val="24"/>
              </w:rPr>
              <w:t>F03.01</w:t>
            </w:r>
          </w:p>
          <w:p w:rsidR="00124CB2" w:rsidRDefault="00124CB2" w:rsidP="00161A2A">
            <w:pPr>
              <w:spacing w:line="360" w:lineRule="auto"/>
              <w:rPr>
                <w:rFonts w:cs="Times New Roman"/>
                <w:szCs w:val="24"/>
              </w:rPr>
            </w:pPr>
            <w:r>
              <w:rPr>
                <w:rFonts w:cs="Times New Roman"/>
                <w:szCs w:val="24"/>
              </w:rPr>
              <w:t xml:space="preserve">A - </w:t>
            </w:r>
            <w:r w:rsidRPr="002F25F0">
              <w:rPr>
                <w:rFonts w:cs="Times New Roman"/>
                <w:szCs w:val="24"/>
              </w:rPr>
              <w:t>J01.01</w:t>
            </w:r>
          </w:p>
          <w:p w:rsidR="00B77437" w:rsidRDefault="00B77437" w:rsidP="00161A2A">
            <w:pPr>
              <w:spacing w:line="360" w:lineRule="auto"/>
              <w:rPr>
                <w:rFonts w:cs="Times New Roman"/>
                <w:szCs w:val="24"/>
              </w:rPr>
            </w:pPr>
            <w:r>
              <w:rPr>
                <w:rFonts w:cs="Times New Roman"/>
                <w:szCs w:val="24"/>
              </w:rPr>
              <w:t xml:space="preserve">A - </w:t>
            </w:r>
            <w:r w:rsidRPr="00B77437">
              <w:rPr>
                <w:rFonts w:cs="Times New Roman"/>
                <w:szCs w:val="24"/>
              </w:rPr>
              <w:t>C03.02</w:t>
            </w:r>
          </w:p>
          <w:p w:rsidR="00B77437" w:rsidRDefault="00B77437" w:rsidP="00161A2A">
            <w:pPr>
              <w:spacing w:line="360" w:lineRule="auto"/>
            </w:pPr>
            <w:r>
              <w:rPr>
                <w:rFonts w:cs="Times New Roman"/>
                <w:szCs w:val="24"/>
              </w:rPr>
              <w:t>A - C03.03</w:t>
            </w:r>
          </w:p>
        </w:tc>
        <w:tc>
          <w:tcPr>
            <w:tcW w:w="7055" w:type="dxa"/>
          </w:tcPr>
          <w:p w:rsidR="00124CB2" w:rsidRDefault="00124CB2" w:rsidP="00161A2A">
            <w:pPr>
              <w:spacing w:line="360" w:lineRule="auto"/>
            </w:pPr>
          </w:p>
          <w:p w:rsidR="00124CB2" w:rsidRDefault="00124CB2" w:rsidP="00161A2A">
            <w:pPr>
              <w:spacing w:line="360" w:lineRule="auto"/>
            </w:pPr>
            <w:r>
              <w:t>Administrarea terenurilor arabile pentru menținerea unui peisaj de tip mozaic în terenurile arabile</w:t>
            </w:r>
          </w:p>
          <w:p w:rsidR="00124CB2" w:rsidRDefault="00124CB2" w:rsidP="00161A2A">
            <w:pPr>
              <w:spacing w:line="360" w:lineRule="auto"/>
            </w:pPr>
            <w:r>
              <w:t>Implementarea unui cod de bune practici agricole la nivelul sitului pentru a imbunătăți starea de conservare a speciilor caracteristice terenurilor arabile</w:t>
            </w:r>
          </w:p>
          <w:p w:rsidR="00124CB2" w:rsidRDefault="00124CB2" w:rsidP="00161A2A">
            <w:pPr>
              <w:spacing w:line="360" w:lineRule="auto"/>
            </w:pPr>
            <w:r>
              <w:t>Reglementarea utilizării substanțelor chimice (ierbicide, pesticide și fertilizanți) pe suprafața sitului</w:t>
            </w:r>
          </w:p>
          <w:p w:rsidR="00124CB2" w:rsidRDefault="00124CB2" w:rsidP="00161A2A">
            <w:pPr>
              <w:spacing w:line="360" w:lineRule="auto"/>
            </w:pPr>
            <w:r>
              <w:t xml:space="preserve">Implementarea unor practici agro-pastorale la nivelul sitului pentru a asigura starea de conservare favorabilă a speciilor prioritare </w:t>
            </w:r>
          </w:p>
          <w:p w:rsidR="00124CB2" w:rsidRDefault="00124CB2" w:rsidP="00161A2A">
            <w:pPr>
              <w:spacing w:line="360" w:lineRule="auto"/>
            </w:pPr>
            <w:r>
              <w:lastRenderedPageBreak/>
              <w:t>Reglementarea activităților de vânătoare în situl ROSPA 0101</w:t>
            </w:r>
          </w:p>
        </w:tc>
      </w:tr>
      <w:tr w:rsidR="00124CB2" w:rsidTr="00A922A8">
        <w:tc>
          <w:tcPr>
            <w:tcW w:w="2518" w:type="dxa"/>
          </w:tcPr>
          <w:p w:rsidR="00124CB2" w:rsidRDefault="00124CB2" w:rsidP="00161A2A">
            <w:pPr>
              <w:spacing w:line="360" w:lineRule="auto"/>
            </w:pPr>
          </w:p>
          <w:p w:rsidR="00124CB2" w:rsidRDefault="00124CB2" w:rsidP="00161A2A">
            <w:pPr>
              <w:spacing w:line="360" w:lineRule="auto"/>
            </w:pPr>
            <w:r>
              <w:t>Cuculus canorus - R</w:t>
            </w:r>
          </w:p>
        </w:tc>
        <w:tc>
          <w:tcPr>
            <w:tcW w:w="1305" w:type="dxa"/>
          </w:tcPr>
          <w:p w:rsidR="00124CB2" w:rsidRDefault="00124CB2" w:rsidP="00161A2A">
            <w:pPr>
              <w:spacing w:line="360" w:lineRule="auto"/>
            </w:pPr>
          </w:p>
          <w:p w:rsidR="00124CB2" w:rsidRDefault="00124CB2" w:rsidP="00161A2A">
            <w:pPr>
              <w:spacing w:line="360" w:lineRule="auto"/>
            </w:pPr>
            <w:r>
              <w:t>F</w:t>
            </w:r>
          </w:p>
        </w:tc>
        <w:tc>
          <w:tcPr>
            <w:tcW w:w="2443" w:type="dxa"/>
          </w:tcPr>
          <w:p w:rsidR="00124CB2" w:rsidRDefault="00124CB2" w:rsidP="00161A2A">
            <w:pPr>
              <w:spacing w:line="360" w:lineRule="auto"/>
            </w:pPr>
          </w:p>
        </w:tc>
        <w:tc>
          <w:tcPr>
            <w:tcW w:w="7055" w:type="dxa"/>
          </w:tcPr>
          <w:p w:rsidR="00124CB2" w:rsidRDefault="00124CB2" w:rsidP="00161A2A">
            <w:pPr>
              <w:spacing w:line="360" w:lineRule="auto"/>
            </w:pPr>
          </w:p>
        </w:tc>
      </w:tr>
      <w:tr w:rsidR="00124CB2" w:rsidTr="00A922A8">
        <w:tc>
          <w:tcPr>
            <w:tcW w:w="2518" w:type="dxa"/>
          </w:tcPr>
          <w:p w:rsidR="00124CB2" w:rsidRDefault="00124CB2" w:rsidP="00161A2A">
            <w:pPr>
              <w:spacing w:line="360" w:lineRule="auto"/>
            </w:pPr>
          </w:p>
          <w:p w:rsidR="00124CB2" w:rsidRDefault="00124CB2" w:rsidP="00161A2A">
            <w:pPr>
              <w:spacing w:line="360" w:lineRule="auto"/>
            </w:pPr>
            <w:r>
              <w:t>Dendrocopos syriacus - P</w:t>
            </w:r>
          </w:p>
        </w:tc>
        <w:tc>
          <w:tcPr>
            <w:tcW w:w="1305" w:type="dxa"/>
          </w:tcPr>
          <w:p w:rsidR="00124CB2" w:rsidRDefault="00124CB2" w:rsidP="00161A2A">
            <w:pPr>
              <w:spacing w:line="360" w:lineRule="auto"/>
            </w:pPr>
          </w:p>
          <w:p w:rsidR="00124CB2" w:rsidRDefault="00124CB2" w:rsidP="00161A2A">
            <w:pPr>
              <w:spacing w:line="360" w:lineRule="auto"/>
            </w:pPr>
            <w:r>
              <w:t>F</w:t>
            </w:r>
          </w:p>
        </w:tc>
        <w:tc>
          <w:tcPr>
            <w:tcW w:w="2443" w:type="dxa"/>
          </w:tcPr>
          <w:p w:rsidR="00124CB2" w:rsidRDefault="00124CB2" w:rsidP="00161A2A">
            <w:pPr>
              <w:spacing w:line="360" w:lineRule="auto"/>
            </w:pPr>
          </w:p>
        </w:tc>
        <w:tc>
          <w:tcPr>
            <w:tcW w:w="7055" w:type="dxa"/>
          </w:tcPr>
          <w:p w:rsidR="00124CB2" w:rsidRDefault="00124CB2" w:rsidP="00161A2A">
            <w:pPr>
              <w:spacing w:line="360" w:lineRule="auto"/>
            </w:pPr>
          </w:p>
        </w:tc>
      </w:tr>
      <w:tr w:rsidR="00124CB2" w:rsidTr="00A922A8">
        <w:tc>
          <w:tcPr>
            <w:tcW w:w="2518" w:type="dxa"/>
          </w:tcPr>
          <w:p w:rsidR="00124CB2" w:rsidRDefault="00124CB2" w:rsidP="00161A2A">
            <w:pPr>
              <w:spacing w:line="360" w:lineRule="auto"/>
            </w:pPr>
          </w:p>
          <w:p w:rsidR="00124CB2" w:rsidRDefault="00124CB2" w:rsidP="00161A2A">
            <w:pPr>
              <w:spacing w:line="360" w:lineRule="auto"/>
            </w:pPr>
            <w:r>
              <w:t>Emberiza hortulana - R</w:t>
            </w:r>
          </w:p>
        </w:tc>
        <w:tc>
          <w:tcPr>
            <w:tcW w:w="1305" w:type="dxa"/>
          </w:tcPr>
          <w:p w:rsidR="00124CB2" w:rsidRDefault="00124CB2" w:rsidP="00161A2A">
            <w:pPr>
              <w:spacing w:line="360" w:lineRule="auto"/>
            </w:pPr>
          </w:p>
          <w:p w:rsidR="00124CB2" w:rsidRDefault="00124CB2" w:rsidP="00161A2A">
            <w:pPr>
              <w:spacing w:line="360" w:lineRule="auto"/>
            </w:pPr>
            <w:r>
              <w:t>F</w:t>
            </w:r>
          </w:p>
        </w:tc>
        <w:tc>
          <w:tcPr>
            <w:tcW w:w="2443" w:type="dxa"/>
          </w:tcPr>
          <w:p w:rsidR="00124CB2" w:rsidRDefault="00124CB2" w:rsidP="00161A2A">
            <w:pPr>
              <w:spacing w:line="360" w:lineRule="auto"/>
            </w:pPr>
          </w:p>
          <w:p w:rsidR="00124CB2" w:rsidRDefault="00124CB2" w:rsidP="00161A2A">
            <w:pPr>
              <w:spacing w:line="360" w:lineRule="auto"/>
            </w:pPr>
            <w:r>
              <w:t>P - A02.01</w:t>
            </w:r>
          </w:p>
          <w:p w:rsidR="00124CB2" w:rsidRDefault="00124CB2" w:rsidP="00161A2A">
            <w:pPr>
              <w:spacing w:line="360" w:lineRule="auto"/>
            </w:pPr>
            <w:r>
              <w:t>P - A04.01</w:t>
            </w:r>
          </w:p>
          <w:p w:rsidR="00124CB2" w:rsidRDefault="00124CB2" w:rsidP="00161A2A">
            <w:pPr>
              <w:spacing w:line="360" w:lineRule="auto"/>
            </w:pPr>
            <w:r>
              <w:t>A - A02.01</w:t>
            </w:r>
          </w:p>
          <w:p w:rsidR="00124CB2" w:rsidRDefault="00124CB2" w:rsidP="00161A2A">
            <w:pPr>
              <w:spacing w:line="360" w:lineRule="auto"/>
            </w:pPr>
            <w:r>
              <w:t xml:space="preserve">A - </w:t>
            </w:r>
            <w:r>
              <w:rPr>
                <w:rFonts w:cs="Times New Roman"/>
                <w:szCs w:val="24"/>
              </w:rPr>
              <w:t>A02.03</w:t>
            </w:r>
          </w:p>
          <w:p w:rsidR="00124CB2" w:rsidRDefault="00124CB2" w:rsidP="00161A2A">
            <w:pPr>
              <w:spacing w:line="360" w:lineRule="auto"/>
            </w:pPr>
            <w:r>
              <w:t>A - A04.01</w:t>
            </w:r>
          </w:p>
          <w:p w:rsidR="00124CB2" w:rsidRDefault="00124CB2" w:rsidP="00161A2A">
            <w:pPr>
              <w:spacing w:line="360" w:lineRule="auto"/>
            </w:pPr>
            <w:r>
              <w:t>A - A07</w:t>
            </w:r>
          </w:p>
          <w:p w:rsidR="00124CB2" w:rsidRDefault="00124CB2" w:rsidP="00161A2A">
            <w:pPr>
              <w:spacing w:line="360" w:lineRule="auto"/>
              <w:rPr>
                <w:rFonts w:cs="Times New Roman"/>
                <w:szCs w:val="24"/>
              </w:rPr>
            </w:pPr>
            <w:r>
              <w:t xml:space="preserve">A - </w:t>
            </w:r>
            <w:r>
              <w:rPr>
                <w:rFonts w:cs="Times New Roman"/>
                <w:szCs w:val="24"/>
              </w:rPr>
              <w:t>F03.01</w:t>
            </w:r>
          </w:p>
          <w:p w:rsidR="00124CB2" w:rsidRDefault="00124CB2" w:rsidP="00161A2A">
            <w:pPr>
              <w:spacing w:line="360" w:lineRule="auto"/>
              <w:rPr>
                <w:rFonts w:cs="Times New Roman"/>
                <w:szCs w:val="24"/>
              </w:rPr>
            </w:pPr>
            <w:r>
              <w:rPr>
                <w:rFonts w:cs="Times New Roman"/>
                <w:szCs w:val="24"/>
              </w:rPr>
              <w:t xml:space="preserve">A - </w:t>
            </w:r>
            <w:r w:rsidRPr="002F25F0">
              <w:rPr>
                <w:rFonts w:cs="Times New Roman"/>
                <w:szCs w:val="24"/>
              </w:rPr>
              <w:t>J01.01</w:t>
            </w:r>
          </w:p>
          <w:p w:rsidR="00B77437" w:rsidRDefault="00B77437" w:rsidP="00161A2A">
            <w:pPr>
              <w:spacing w:line="360" w:lineRule="auto"/>
            </w:pPr>
            <w:r>
              <w:t xml:space="preserve">A - </w:t>
            </w:r>
            <w:r w:rsidRPr="00B77437">
              <w:t>C03.02</w:t>
            </w:r>
          </w:p>
          <w:p w:rsidR="00B77437" w:rsidRDefault="00B77437" w:rsidP="00161A2A">
            <w:pPr>
              <w:spacing w:line="360" w:lineRule="auto"/>
            </w:pPr>
            <w:r>
              <w:t>A - C03.03</w:t>
            </w:r>
          </w:p>
        </w:tc>
        <w:tc>
          <w:tcPr>
            <w:tcW w:w="7055" w:type="dxa"/>
          </w:tcPr>
          <w:p w:rsidR="00124CB2" w:rsidRDefault="00124CB2" w:rsidP="00161A2A">
            <w:pPr>
              <w:spacing w:line="360" w:lineRule="auto"/>
            </w:pPr>
            <w:r>
              <w:t>Administrarea terenurilor arabile pentru menținerea unui peisaj de tip mozaic în terenurile arabile</w:t>
            </w:r>
          </w:p>
          <w:p w:rsidR="00124CB2" w:rsidRDefault="00124CB2" w:rsidP="00161A2A">
            <w:pPr>
              <w:spacing w:line="360" w:lineRule="auto"/>
            </w:pPr>
            <w:r>
              <w:t>Implementarea unui cod de bune practici agricole la nivelul sitului pentru a imbunătăți starea de conservare a speciilor caracteristice terenurilor arabile</w:t>
            </w:r>
          </w:p>
          <w:p w:rsidR="00124CB2" w:rsidRDefault="00124CB2" w:rsidP="00161A2A">
            <w:pPr>
              <w:spacing w:line="360" w:lineRule="auto"/>
            </w:pPr>
            <w:r>
              <w:t>Reglementarea utilizării substanțelor chimice (ierbicide, pesticide și fertilizanți) pe suprafața sitului</w:t>
            </w:r>
          </w:p>
          <w:p w:rsidR="00124CB2" w:rsidRDefault="00124CB2" w:rsidP="00161A2A">
            <w:pPr>
              <w:spacing w:line="360" w:lineRule="auto"/>
            </w:pPr>
            <w:r>
              <w:t xml:space="preserve">Reglementarea pășunatului in sit pentru asigurarea stării de conservare favorabilă pentru speciile de păsări dependente de habitatele caracteristice pajiștilor </w:t>
            </w:r>
          </w:p>
          <w:p w:rsidR="00124CB2" w:rsidRDefault="00124CB2" w:rsidP="00161A2A">
            <w:pPr>
              <w:spacing w:line="360" w:lineRule="auto"/>
            </w:pPr>
            <w:r>
              <w:t xml:space="preserve">Implementarea unor practici agro-pastorale la nivelul sitului pentru a asigura starea de conservare favorabilă a speciilor prioritare </w:t>
            </w:r>
          </w:p>
          <w:p w:rsidR="00124CB2" w:rsidRDefault="00124CB2" w:rsidP="00161A2A">
            <w:pPr>
              <w:spacing w:line="360" w:lineRule="auto"/>
            </w:pPr>
            <w:r>
              <w:t>Extinderea sitului pentru includerea unor suprafețe suplimentare de habitate (stepe, stâncării, pereţi de loess pentru cuibărit colonial, cursuri de apă şi pajişti umede) importante pentru asigurarea statutului de conservare favorabilă speciilor caracteristice acestora</w:t>
            </w:r>
          </w:p>
          <w:p w:rsidR="00124CB2" w:rsidRDefault="00124CB2" w:rsidP="00161A2A">
            <w:pPr>
              <w:spacing w:line="360" w:lineRule="auto"/>
            </w:pPr>
            <w:r>
              <w:lastRenderedPageBreak/>
              <w:t>Reglementarea activităților de vânătoare în situl ROSPA 0101</w:t>
            </w:r>
          </w:p>
        </w:tc>
      </w:tr>
      <w:tr w:rsidR="00124CB2" w:rsidTr="00A922A8">
        <w:tc>
          <w:tcPr>
            <w:tcW w:w="2518" w:type="dxa"/>
          </w:tcPr>
          <w:p w:rsidR="00124CB2" w:rsidRDefault="00124CB2" w:rsidP="00161A2A">
            <w:pPr>
              <w:spacing w:line="360" w:lineRule="auto"/>
            </w:pPr>
          </w:p>
          <w:p w:rsidR="00124CB2" w:rsidRDefault="00124CB2" w:rsidP="00161A2A">
            <w:pPr>
              <w:spacing w:line="360" w:lineRule="auto"/>
            </w:pPr>
            <w:r>
              <w:t>Falco cherrug - C</w:t>
            </w:r>
          </w:p>
        </w:tc>
        <w:tc>
          <w:tcPr>
            <w:tcW w:w="1305" w:type="dxa"/>
          </w:tcPr>
          <w:p w:rsidR="00124CB2" w:rsidRDefault="00124CB2" w:rsidP="00161A2A">
            <w:pPr>
              <w:spacing w:line="360" w:lineRule="auto"/>
            </w:pPr>
          </w:p>
          <w:p w:rsidR="00124CB2" w:rsidRDefault="00124CB2" w:rsidP="00161A2A">
            <w:pPr>
              <w:spacing w:line="360" w:lineRule="auto"/>
            </w:pPr>
            <w:r>
              <w:t>F</w:t>
            </w:r>
          </w:p>
        </w:tc>
        <w:tc>
          <w:tcPr>
            <w:tcW w:w="2443" w:type="dxa"/>
          </w:tcPr>
          <w:p w:rsidR="00124CB2" w:rsidRDefault="00124CB2" w:rsidP="00161A2A">
            <w:pPr>
              <w:spacing w:line="360" w:lineRule="auto"/>
            </w:pPr>
          </w:p>
          <w:p w:rsidR="00124CB2" w:rsidRDefault="00124CB2" w:rsidP="00161A2A">
            <w:pPr>
              <w:spacing w:line="360" w:lineRule="auto"/>
            </w:pPr>
            <w:r>
              <w:t>P - A04.01</w:t>
            </w:r>
          </w:p>
          <w:p w:rsidR="00124CB2" w:rsidRDefault="00124CB2" w:rsidP="00161A2A">
            <w:pPr>
              <w:spacing w:line="360" w:lineRule="auto"/>
            </w:pPr>
            <w:r>
              <w:t>P - B02</w:t>
            </w:r>
          </w:p>
          <w:p w:rsidR="00124CB2" w:rsidRDefault="00124CB2" w:rsidP="00161A2A">
            <w:pPr>
              <w:spacing w:line="360" w:lineRule="auto"/>
            </w:pPr>
            <w:r>
              <w:t>P - D02.01.01</w:t>
            </w:r>
          </w:p>
          <w:p w:rsidR="00124CB2" w:rsidRDefault="00124CB2" w:rsidP="00161A2A">
            <w:pPr>
              <w:spacing w:line="360" w:lineRule="auto"/>
            </w:pPr>
            <w:r>
              <w:t xml:space="preserve">A - </w:t>
            </w:r>
            <w:r>
              <w:rPr>
                <w:rFonts w:cs="Times New Roman"/>
                <w:szCs w:val="24"/>
              </w:rPr>
              <w:t>A02.03</w:t>
            </w:r>
          </w:p>
          <w:p w:rsidR="00124CB2" w:rsidRDefault="00124CB2" w:rsidP="00161A2A">
            <w:pPr>
              <w:spacing w:line="360" w:lineRule="auto"/>
            </w:pPr>
            <w:r>
              <w:t>A - A04.01</w:t>
            </w:r>
          </w:p>
          <w:p w:rsidR="00124CB2" w:rsidRDefault="00124CB2" w:rsidP="00161A2A">
            <w:pPr>
              <w:spacing w:line="360" w:lineRule="auto"/>
            </w:pPr>
            <w:r>
              <w:t>A - A07</w:t>
            </w:r>
          </w:p>
          <w:p w:rsidR="00124CB2" w:rsidRDefault="00124CB2" w:rsidP="00161A2A">
            <w:pPr>
              <w:spacing w:line="360" w:lineRule="auto"/>
            </w:pPr>
            <w:r>
              <w:t>A - B02</w:t>
            </w:r>
          </w:p>
          <w:p w:rsidR="00124CB2" w:rsidRDefault="00124CB2" w:rsidP="00161A2A">
            <w:pPr>
              <w:spacing w:line="360" w:lineRule="auto"/>
            </w:pPr>
            <w:r>
              <w:t>A - D02.01.01</w:t>
            </w:r>
          </w:p>
          <w:p w:rsidR="00124CB2" w:rsidRDefault="00124CB2" w:rsidP="00161A2A">
            <w:pPr>
              <w:spacing w:line="360" w:lineRule="auto"/>
              <w:rPr>
                <w:rFonts w:cs="Times New Roman"/>
                <w:szCs w:val="24"/>
              </w:rPr>
            </w:pPr>
            <w:r>
              <w:t xml:space="preserve">A - </w:t>
            </w:r>
            <w:r>
              <w:rPr>
                <w:rFonts w:cs="Times New Roman"/>
                <w:szCs w:val="24"/>
              </w:rPr>
              <w:t>F03.01</w:t>
            </w:r>
          </w:p>
          <w:p w:rsidR="00124CB2" w:rsidRDefault="00124CB2" w:rsidP="00161A2A">
            <w:pPr>
              <w:spacing w:line="360" w:lineRule="auto"/>
              <w:rPr>
                <w:rFonts w:cs="Times New Roman"/>
                <w:szCs w:val="24"/>
              </w:rPr>
            </w:pPr>
            <w:r>
              <w:rPr>
                <w:rFonts w:cs="Times New Roman"/>
                <w:szCs w:val="24"/>
              </w:rPr>
              <w:t xml:space="preserve">A - </w:t>
            </w:r>
            <w:r w:rsidRPr="002F25F0">
              <w:rPr>
                <w:rFonts w:cs="Times New Roman"/>
                <w:szCs w:val="24"/>
              </w:rPr>
              <w:t>J01.01</w:t>
            </w:r>
          </w:p>
          <w:p w:rsidR="00B77437" w:rsidRDefault="00B77437" w:rsidP="00161A2A">
            <w:pPr>
              <w:spacing w:line="360" w:lineRule="auto"/>
              <w:rPr>
                <w:rFonts w:cs="Times New Roman"/>
                <w:szCs w:val="24"/>
              </w:rPr>
            </w:pPr>
            <w:r>
              <w:rPr>
                <w:rFonts w:cs="Times New Roman"/>
                <w:szCs w:val="24"/>
              </w:rPr>
              <w:t xml:space="preserve">A - </w:t>
            </w:r>
            <w:r w:rsidRPr="00B77437">
              <w:rPr>
                <w:rFonts w:cs="Times New Roman"/>
                <w:szCs w:val="24"/>
              </w:rPr>
              <w:t>C03.02</w:t>
            </w:r>
          </w:p>
          <w:p w:rsidR="00B77437" w:rsidRDefault="00B77437" w:rsidP="00161A2A">
            <w:pPr>
              <w:spacing w:line="360" w:lineRule="auto"/>
            </w:pPr>
            <w:r>
              <w:rPr>
                <w:rFonts w:cs="Times New Roman"/>
                <w:szCs w:val="24"/>
              </w:rPr>
              <w:t>A - C03.03</w:t>
            </w:r>
          </w:p>
        </w:tc>
        <w:tc>
          <w:tcPr>
            <w:tcW w:w="7055" w:type="dxa"/>
          </w:tcPr>
          <w:p w:rsidR="00124CB2" w:rsidRDefault="00124CB2" w:rsidP="00161A2A">
            <w:pPr>
              <w:spacing w:line="360" w:lineRule="auto"/>
            </w:pPr>
            <w:r>
              <w:t xml:space="preserve">Reglementarea pășunatului in sit pentru asigurarea stării de conservare favorabilă pentru speciile de păsări dependente de habitatele caracteristice pajiștilor </w:t>
            </w:r>
          </w:p>
          <w:p w:rsidR="00124CB2" w:rsidRDefault="00124CB2" w:rsidP="00161A2A">
            <w:pPr>
              <w:spacing w:line="360" w:lineRule="auto"/>
            </w:pPr>
            <w:r>
              <w:t xml:space="preserve">Implementarea unor practici agro-pastorale la nivelul sitului pentru a asigura starea de conservare favorabilă a speciilor prioritare </w:t>
            </w:r>
          </w:p>
          <w:p w:rsidR="00124CB2" w:rsidRDefault="00124CB2" w:rsidP="00161A2A">
            <w:pPr>
              <w:spacing w:line="360" w:lineRule="auto"/>
            </w:pPr>
            <w:r>
              <w:t>Extinderea sitului pentru includerea unor suprafețe suplimentare de habitate (stepe, stâncării, pereţi de loess pentru cuibărit colonial, cursuri de apă şi pajişti umede) importante pentru asigurarea statutului de conservare favorabilă speciilor caracteristice acestora</w:t>
            </w:r>
          </w:p>
          <w:p w:rsidR="00124CB2" w:rsidRDefault="00124CB2" w:rsidP="00161A2A">
            <w:pPr>
              <w:spacing w:line="360" w:lineRule="auto"/>
            </w:pPr>
            <w:r>
              <w:t xml:space="preserve">Menținerea habitatelor forestiere pentru a asigura starea de conservare favorabilă a speciilor caracteristice </w:t>
            </w:r>
          </w:p>
          <w:p w:rsidR="00124CB2" w:rsidRDefault="00124CB2" w:rsidP="00161A2A">
            <w:pPr>
              <w:spacing w:line="360" w:lineRule="auto"/>
            </w:pPr>
            <w:r>
              <w:t xml:space="preserve">Menținerea aliniamentelor de arbori de-a lungul drumurilor pentru a asigura starea de conservare favorabilă a speciilor caracteristice </w:t>
            </w:r>
          </w:p>
          <w:p w:rsidR="00124CB2" w:rsidRDefault="00124CB2" w:rsidP="00161A2A">
            <w:pPr>
              <w:spacing w:line="360" w:lineRule="auto"/>
            </w:pPr>
            <w:r>
              <w:t xml:space="preserve">Izolarea liniilor de medie tensiune prin colaborarea cu companiile de transport a energiei electrice, reglementarea noilor linii electrice planificate în sit și montarea de cutii artificiale pentru specia </w:t>
            </w:r>
            <w:r w:rsidRPr="00CF5206">
              <w:rPr>
                <w:i/>
              </w:rPr>
              <w:t>Coracias garrulus</w:t>
            </w:r>
          </w:p>
          <w:p w:rsidR="00124CB2" w:rsidRDefault="00124CB2" w:rsidP="00161A2A">
            <w:pPr>
              <w:spacing w:line="360" w:lineRule="auto"/>
            </w:pPr>
            <w:r>
              <w:t>Reglementarea investițiilor în energie regenerabilă în situl ROSPA 0101</w:t>
            </w:r>
          </w:p>
          <w:p w:rsidR="00124CB2" w:rsidRDefault="00124CB2" w:rsidP="00161A2A">
            <w:pPr>
              <w:spacing w:line="360" w:lineRule="auto"/>
            </w:pPr>
            <w:r>
              <w:t>Reglementarea utilizării substanțelor chimice (ierbicide, pesticide și fertilizanți) pe suprafața sitului</w:t>
            </w:r>
          </w:p>
          <w:p w:rsidR="00124CB2" w:rsidRDefault="00124CB2" w:rsidP="00161A2A">
            <w:pPr>
              <w:spacing w:line="360" w:lineRule="auto"/>
            </w:pPr>
            <w:r>
              <w:t>Reglementarea activităților de vânătoare în situl ROSPA 0101</w:t>
            </w:r>
          </w:p>
        </w:tc>
      </w:tr>
      <w:tr w:rsidR="00124CB2" w:rsidTr="00A922A8">
        <w:tc>
          <w:tcPr>
            <w:tcW w:w="2518" w:type="dxa"/>
          </w:tcPr>
          <w:p w:rsidR="00124CB2" w:rsidRDefault="00124CB2" w:rsidP="00161A2A">
            <w:pPr>
              <w:spacing w:line="360" w:lineRule="auto"/>
            </w:pPr>
          </w:p>
          <w:p w:rsidR="00124CB2" w:rsidRDefault="00124CB2" w:rsidP="00161A2A">
            <w:pPr>
              <w:spacing w:line="360" w:lineRule="auto"/>
            </w:pPr>
            <w:r>
              <w:t>Falco columbarius - C</w:t>
            </w:r>
          </w:p>
        </w:tc>
        <w:tc>
          <w:tcPr>
            <w:tcW w:w="1305" w:type="dxa"/>
          </w:tcPr>
          <w:p w:rsidR="00124CB2" w:rsidRDefault="00124CB2" w:rsidP="00161A2A">
            <w:pPr>
              <w:spacing w:line="360" w:lineRule="auto"/>
            </w:pPr>
          </w:p>
          <w:p w:rsidR="00124CB2" w:rsidRDefault="00124CB2" w:rsidP="00161A2A">
            <w:pPr>
              <w:spacing w:line="360" w:lineRule="auto"/>
            </w:pPr>
            <w:r>
              <w:t>F</w:t>
            </w:r>
          </w:p>
        </w:tc>
        <w:tc>
          <w:tcPr>
            <w:tcW w:w="2443" w:type="dxa"/>
          </w:tcPr>
          <w:p w:rsidR="00124CB2" w:rsidRDefault="00124CB2" w:rsidP="00161A2A">
            <w:pPr>
              <w:spacing w:line="360" w:lineRule="auto"/>
            </w:pPr>
            <w:r>
              <w:t>A - A07</w:t>
            </w:r>
          </w:p>
          <w:p w:rsidR="00124CB2" w:rsidRDefault="00124CB2" w:rsidP="00161A2A">
            <w:pPr>
              <w:spacing w:line="360" w:lineRule="auto"/>
              <w:rPr>
                <w:rFonts w:cs="Times New Roman"/>
                <w:szCs w:val="24"/>
              </w:rPr>
            </w:pPr>
            <w:r>
              <w:t xml:space="preserve">A - </w:t>
            </w:r>
            <w:r>
              <w:rPr>
                <w:rFonts w:cs="Times New Roman"/>
                <w:szCs w:val="24"/>
              </w:rPr>
              <w:t>A02.03</w:t>
            </w:r>
          </w:p>
          <w:p w:rsidR="00124CB2" w:rsidRDefault="00124CB2" w:rsidP="00161A2A">
            <w:pPr>
              <w:spacing w:line="360" w:lineRule="auto"/>
              <w:rPr>
                <w:rFonts w:cs="Times New Roman"/>
                <w:szCs w:val="24"/>
              </w:rPr>
            </w:pPr>
            <w:r>
              <w:rPr>
                <w:rFonts w:cs="Times New Roman"/>
                <w:szCs w:val="24"/>
              </w:rPr>
              <w:t>A - F03.01</w:t>
            </w:r>
          </w:p>
          <w:p w:rsidR="00124CB2" w:rsidRDefault="00124CB2" w:rsidP="00161A2A">
            <w:pPr>
              <w:spacing w:line="360" w:lineRule="auto"/>
              <w:rPr>
                <w:rFonts w:cs="Times New Roman"/>
                <w:szCs w:val="24"/>
              </w:rPr>
            </w:pPr>
            <w:r>
              <w:rPr>
                <w:rFonts w:cs="Times New Roman"/>
                <w:szCs w:val="24"/>
              </w:rPr>
              <w:t xml:space="preserve">A - </w:t>
            </w:r>
            <w:r w:rsidRPr="002F25F0">
              <w:rPr>
                <w:rFonts w:cs="Times New Roman"/>
                <w:szCs w:val="24"/>
              </w:rPr>
              <w:t>J01.01</w:t>
            </w:r>
          </w:p>
          <w:p w:rsidR="00154162" w:rsidRDefault="00154162" w:rsidP="00161A2A">
            <w:pPr>
              <w:spacing w:line="360" w:lineRule="auto"/>
              <w:rPr>
                <w:rFonts w:cs="Times New Roman"/>
                <w:szCs w:val="24"/>
              </w:rPr>
            </w:pPr>
            <w:r>
              <w:rPr>
                <w:rFonts w:cs="Times New Roman"/>
                <w:szCs w:val="24"/>
              </w:rPr>
              <w:t xml:space="preserve">A - </w:t>
            </w:r>
            <w:r w:rsidRPr="00154162">
              <w:rPr>
                <w:rFonts w:cs="Times New Roman"/>
                <w:szCs w:val="24"/>
              </w:rPr>
              <w:t>C03.02</w:t>
            </w:r>
          </w:p>
          <w:p w:rsidR="00154162" w:rsidRDefault="00154162" w:rsidP="00161A2A">
            <w:pPr>
              <w:spacing w:line="360" w:lineRule="auto"/>
            </w:pPr>
            <w:r>
              <w:rPr>
                <w:rFonts w:cs="Times New Roman"/>
                <w:szCs w:val="24"/>
              </w:rPr>
              <w:t>A - C03.03</w:t>
            </w:r>
          </w:p>
          <w:p w:rsidR="00124CB2" w:rsidRDefault="00124CB2" w:rsidP="00161A2A">
            <w:pPr>
              <w:spacing w:line="360" w:lineRule="auto"/>
            </w:pPr>
          </w:p>
        </w:tc>
        <w:tc>
          <w:tcPr>
            <w:tcW w:w="7055" w:type="dxa"/>
          </w:tcPr>
          <w:p w:rsidR="00124CB2" w:rsidRDefault="00124CB2" w:rsidP="00161A2A">
            <w:pPr>
              <w:spacing w:line="360" w:lineRule="auto"/>
            </w:pPr>
            <w:r>
              <w:t xml:space="preserve">Implementarea unor practici agro-pastorale la nivelul sitului pentru a asigura starea de conservare favorabilă a speciilor prioritare </w:t>
            </w:r>
          </w:p>
          <w:p w:rsidR="00124CB2" w:rsidRDefault="00124CB2" w:rsidP="00161A2A">
            <w:pPr>
              <w:spacing w:line="360" w:lineRule="auto"/>
            </w:pPr>
            <w:r>
              <w:t>Reglementarea utilizării substanțelor chimice (ierbicide, pesticide și fertilizanți) pe suprafața sitului</w:t>
            </w:r>
          </w:p>
          <w:p w:rsidR="00124CB2" w:rsidRDefault="00124CB2" w:rsidP="00161A2A">
            <w:pPr>
              <w:spacing w:line="360" w:lineRule="auto"/>
            </w:pPr>
            <w:r>
              <w:t>Reglementarea activităților de vânătoare în situl ROSPA 0101</w:t>
            </w:r>
          </w:p>
        </w:tc>
      </w:tr>
      <w:tr w:rsidR="00124CB2" w:rsidTr="00A922A8">
        <w:tc>
          <w:tcPr>
            <w:tcW w:w="2518" w:type="dxa"/>
          </w:tcPr>
          <w:p w:rsidR="00124CB2" w:rsidRDefault="00124CB2" w:rsidP="00161A2A">
            <w:pPr>
              <w:spacing w:line="360" w:lineRule="auto"/>
            </w:pPr>
          </w:p>
          <w:p w:rsidR="00124CB2" w:rsidRDefault="00124CB2" w:rsidP="00161A2A">
            <w:pPr>
              <w:spacing w:line="360" w:lineRule="auto"/>
            </w:pPr>
            <w:r>
              <w:t>Falco columbarius - W</w:t>
            </w:r>
          </w:p>
        </w:tc>
        <w:tc>
          <w:tcPr>
            <w:tcW w:w="1305" w:type="dxa"/>
          </w:tcPr>
          <w:p w:rsidR="00124CB2" w:rsidRDefault="00124CB2" w:rsidP="00161A2A">
            <w:pPr>
              <w:spacing w:line="360" w:lineRule="auto"/>
            </w:pPr>
          </w:p>
          <w:p w:rsidR="00124CB2" w:rsidRDefault="00124CB2" w:rsidP="00161A2A">
            <w:pPr>
              <w:spacing w:line="360" w:lineRule="auto"/>
            </w:pPr>
            <w:r>
              <w:t>F</w:t>
            </w:r>
          </w:p>
        </w:tc>
        <w:tc>
          <w:tcPr>
            <w:tcW w:w="2443" w:type="dxa"/>
          </w:tcPr>
          <w:p w:rsidR="00124CB2" w:rsidRDefault="00124CB2" w:rsidP="00161A2A">
            <w:pPr>
              <w:spacing w:line="360" w:lineRule="auto"/>
            </w:pPr>
            <w:r>
              <w:t>A - A07</w:t>
            </w:r>
          </w:p>
          <w:p w:rsidR="00124CB2" w:rsidRDefault="00124CB2" w:rsidP="00161A2A">
            <w:pPr>
              <w:spacing w:line="360" w:lineRule="auto"/>
              <w:rPr>
                <w:rFonts w:cs="Times New Roman"/>
                <w:szCs w:val="24"/>
              </w:rPr>
            </w:pPr>
            <w:r>
              <w:t xml:space="preserve">A - </w:t>
            </w:r>
            <w:r>
              <w:rPr>
                <w:rFonts w:cs="Times New Roman"/>
                <w:szCs w:val="24"/>
              </w:rPr>
              <w:t>A02.03</w:t>
            </w:r>
          </w:p>
          <w:p w:rsidR="00124CB2" w:rsidRDefault="00124CB2" w:rsidP="00161A2A">
            <w:pPr>
              <w:spacing w:line="360" w:lineRule="auto"/>
              <w:rPr>
                <w:rFonts w:cs="Times New Roman"/>
                <w:szCs w:val="24"/>
              </w:rPr>
            </w:pPr>
            <w:r>
              <w:rPr>
                <w:rFonts w:cs="Times New Roman"/>
                <w:szCs w:val="24"/>
              </w:rPr>
              <w:t>A - F03.01</w:t>
            </w:r>
          </w:p>
          <w:p w:rsidR="00124CB2" w:rsidRDefault="00124CB2" w:rsidP="00161A2A">
            <w:pPr>
              <w:spacing w:line="360" w:lineRule="auto"/>
              <w:rPr>
                <w:rFonts w:cs="Times New Roman"/>
                <w:szCs w:val="24"/>
              </w:rPr>
            </w:pPr>
            <w:r>
              <w:rPr>
                <w:rFonts w:cs="Times New Roman"/>
                <w:szCs w:val="24"/>
              </w:rPr>
              <w:t xml:space="preserve">A - </w:t>
            </w:r>
            <w:r w:rsidRPr="002F25F0">
              <w:rPr>
                <w:rFonts w:cs="Times New Roman"/>
                <w:szCs w:val="24"/>
              </w:rPr>
              <w:t>J01.01</w:t>
            </w:r>
          </w:p>
          <w:p w:rsidR="00154162" w:rsidRDefault="00154162" w:rsidP="00161A2A">
            <w:pPr>
              <w:spacing w:line="360" w:lineRule="auto"/>
              <w:rPr>
                <w:rFonts w:cs="Times New Roman"/>
                <w:szCs w:val="24"/>
              </w:rPr>
            </w:pPr>
            <w:r>
              <w:rPr>
                <w:rFonts w:cs="Times New Roman"/>
                <w:szCs w:val="24"/>
              </w:rPr>
              <w:t xml:space="preserve">A - </w:t>
            </w:r>
            <w:r w:rsidRPr="00154162">
              <w:rPr>
                <w:rFonts w:cs="Times New Roman"/>
                <w:szCs w:val="24"/>
              </w:rPr>
              <w:t>C03.02</w:t>
            </w:r>
          </w:p>
          <w:p w:rsidR="00154162" w:rsidRDefault="00154162" w:rsidP="00161A2A">
            <w:pPr>
              <w:spacing w:line="360" w:lineRule="auto"/>
            </w:pPr>
            <w:r>
              <w:rPr>
                <w:rFonts w:cs="Times New Roman"/>
                <w:szCs w:val="24"/>
              </w:rPr>
              <w:t>A - C03.03</w:t>
            </w:r>
          </w:p>
          <w:p w:rsidR="00124CB2" w:rsidRDefault="00124CB2" w:rsidP="00161A2A">
            <w:pPr>
              <w:spacing w:line="360" w:lineRule="auto"/>
            </w:pPr>
          </w:p>
        </w:tc>
        <w:tc>
          <w:tcPr>
            <w:tcW w:w="7055" w:type="dxa"/>
          </w:tcPr>
          <w:p w:rsidR="00124CB2" w:rsidRDefault="00124CB2" w:rsidP="00161A2A">
            <w:pPr>
              <w:spacing w:line="360" w:lineRule="auto"/>
            </w:pPr>
            <w:r>
              <w:t xml:space="preserve">Implementarea unor practici agro-pastorale la nivelul sitului pentru a asigura starea de conservare favorabilă a speciilor prioritare </w:t>
            </w:r>
          </w:p>
          <w:p w:rsidR="00124CB2" w:rsidRDefault="00124CB2" w:rsidP="00161A2A">
            <w:pPr>
              <w:spacing w:line="360" w:lineRule="auto"/>
            </w:pPr>
            <w:r>
              <w:t>Reglementarea utilizării substanțelor chimice (ierbicide, pesticide și fertilizanți) pe suprafața sitului</w:t>
            </w:r>
          </w:p>
        </w:tc>
      </w:tr>
      <w:tr w:rsidR="00124CB2" w:rsidTr="00A922A8">
        <w:tc>
          <w:tcPr>
            <w:tcW w:w="2518" w:type="dxa"/>
          </w:tcPr>
          <w:p w:rsidR="00124CB2" w:rsidRDefault="00124CB2" w:rsidP="00161A2A">
            <w:pPr>
              <w:spacing w:line="360" w:lineRule="auto"/>
            </w:pPr>
          </w:p>
          <w:p w:rsidR="00124CB2" w:rsidRDefault="00124CB2" w:rsidP="00161A2A">
            <w:pPr>
              <w:spacing w:line="360" w:lineRule="auto"/>
            </w:pPr>
            <w:r>
              <w:t>Falco tinnunculus - P</w:t>
            </w:r>
          </w:p>
        </w:tc>
        <w:tc>
          <w:tcPr>
            <w:tcW w:w="1305" w:type="dxa"/>
          </w:tcPr>
          <w:p w:rsidR="00124CB2" w:rsidRDefault="00124CB2" w:rsidP="00161A2A">
            <w:pPr>
              <w:spacing w:line="360" w:lineRule="auto"/>
            </w:pPr>
          </w:p>
          <w:p w:rsidR="00124CB2" w:rsidRDefault="00124CB2" w:rsidP="00161A2A">
            <w:pPr>
              <w:spacing w:line="360" w:lineRule="auto"/>
            </w:pPr>
            <w:r>
              <w:t>F</w:t>
            </w:r>
          </w:p>
        </w:tc>
        <w:tc>
          <w:tcPr>
            <w:tcW w:w="2443" w:type="dxa"/>
          </w:tcPr>
          <w:p w:rsidR="00124CB2" w:rsidRDefault="00124CB2" w:rsidP="00161A2A">
            <w:pPr>
              <w:spacing w:line="360" w:lineRule="auto"/>
            </w:pPr>
          </w:p>
          <w:p w:rsidR="00124CB2" w:rsidRDefault="00124CB2" w:rsidP="00161A2A">
            <w:pPr>
              <w:spacing w:line="360" w:lineRule="auto"/>
            </w:pPr>
            <w:r>
              <w:t>P - A04.01</w:t>
            </w:r>
          </w:p>
          <w:p w:rsidR="00124CB2" w:rsidRDefault="00124CB2" w:rsidP="00161A2A">
            <w:pPr>
              <w:spacing w:line="360" w:lineRule="auto"/>
            </w:pPr>
            <w:r>
              <w:t>P - B02</w:t>
            </w:r>
          </w:p>
          <w:p w:rsidR="00124CB2" w:rsidRDefault="00124CB2" w:rsidP="00161A2A">
            <w:pPr>
              <w:spacing w:line="360" w:lineRule="auto"/>
            </w:pPr>
            <w:r>
              <w:t>P - D02.01.01</w:t>
            </w:r>
          </w:p>
          <w:p w:rsidR="00124CB2" w:rsidRDefault="00124CB2" w:rsidP="00161A2A">
            <w:pPr>
              <w:spacing w:line="360" w:lineRule="auto"/>
            </w:pPr>
            <w:r>
              <w:t xml:space="preserve">A - </w:t>
            </w:r>
            <w:r>
              <w:rPr>
                <w:rFonts w:cs="Times New Roman"/>
                <w:szCs w:val="24"/>
              </w:rPr>
              <w:t>A02.03</w:t>
            </w:r>
          </w:p>
          <w:p w:rsidR="00124CB2" w:rsidRDefault="00124CB2" w:rsidP="00161A2A">
            <w:pPr>
              <w:spacing w:line="360" w:lineRule="auto"/>
            </w:pPr>
            <w:r>
              <w:t>A - A04.01</w:t>
            </w:r>
          </w:p>
          <w:p w:rsidR="00124CB2" w:rsidRDefault="00124CB2" w:rsidP="00161A2A">
            <w:pPr>
              <w:spacing w:line="360" w:lineRule="auto"/>
            </w:pPr>
            <w:r>
              <w:t>A - A07</w:t>
            </w:r>
          </w:p>
          <w:p w:rsidR="00124CB2" w:rsidRDefault="00124CB2" w:rsidP="00161A2A">
            <w:pPr>
              <w:spacing w:line="360" w:lineRule="auto"/>
            </w:pPr>
            <w:r>
              <w:t>A - B02</w:t>
            </w:r>
          </w:p>
          <w:p w:rsidR="00124CB2" w:rsidRDefault="00124CB2" w:rsidP="00161A2A">
            <w:pPr>
              <w:spacing w:line="360" w:lineRule="auto"/>
            </w:pPr>
            <w:r>
              <w:lastRenderedPageBreak/>
              <w:t>A - D02.01.01</w:t>
            </w:r>
          </w:p>
          <w:p w:rsidR="00124CB2" w:rsidRDefault="00124CB2" w:rsidP="00161A2A">
            <w:pPr>
              <w:spacing w:line="360" w:lineRule="auto"/>
              <w:rPr>
                <w:rFonts w:cs="Times New Roman"/>
                <w:szCs w:val="24"/>
              </w:rPr>
            </w:pPr>
            <w:r>
              <w:t xml:space="preserve">A - </w:t>
            </w:r>
            <w:r>
              <w:rPr>
                <w:rFonts w:cs="Times New Roman"/>
                <w:szCs w:val="24"/>
              </w:rPr>
              <w:t>F03.01</w:t>
            </w:r>
          </w:p>
          <w:p w:rsidR="00124CB2" w:rsidRDefault="00124CB2" w:rsidP="00161A2A">
            <w:pPr>
              <w:spacing w:line="360" w:lineRule="auto"/>
              <w:rPr>
                <w:rFonts w:cs="Times New Roman"/>
                <w:szCs w:val="24"/>
              </w:rPr>
            </w:pPr>
            <w:r>
              <w:rPr>
                <w:rFonts w:cs="Times New Roman"/>
                <w:szCs w:val="24"/>
              </w:rPr>
              <w:t xml:space="preserve">A - </w:t>
            </w:r>
            <w:r w:rsidRPr="002F25F0">
              <w:rPr>
                <w:rFonts w:cs="Times New Roman"/>
                <w:szCs w:val="24"/>
              </w:rPr>
              <w:t>J01.01</w:t>
            </w:r>
          </w:p>
          <w:p w:rsidR="00154162" w:rsidRDefault="00154162" w:rsidP="00161A2A">
            <w:pPr>
              <w:spacing w:line="360" w:lineRule="auto"/>
              <w:rPr>
                <w:rFonts w:cs="Times New Roman"/>
                <w:szCs w:val="24"/>
              </w:rPr>
            </w:pPr>
            <w:r>
              <w:rPr>
                <w:rFonts w:cs="Times New Roman"/>
                <w:szCs w:val="24"/>
              </w:rPr>
              <w:t xml:space="preserve">A - </w:t>
            </w:r>
            <w:r w:rsidRPr="00154162">
              <w:rPr>
                <w:rFonts w:cs="Times New Roman"/>
                <w:szCs w:val="24"/>
              </w:rPr>
              <w:t>C03.02</w:t>
            </w:r>
          </w:p>
          <w:p w:rsidR="00154162" w:rsidRDefault="00154162" w:rsidP="00161A2A">
            <w:pPr>
              <w:spacing w:line="360" w:lineRule="auto"/>
            </w:pPr>
            <w:r>
              <w:rPr>
                <w:rFonts w:cs="Times New Roman"/>
                <w:szCs w:val="24"/>
              </w:rPr>
              <w:t>A - C03.03</w:t>
            </w:r>
          </w:p>
        </w:tc>
        <w:tc>
          <w:tcPr>
            <w:tcW w:w="7055" w:type="dxa"/>
          </w:tcPr>
          <w:p w:rsidR="00124CB2" w:rsidRDefault="00124CB2" w:rsidP="00161A2A">
            <w:pPr>
              <w:spacing w:line="360" w:lineRule="auto"/>
            </w:pPr>
            <w:r>
              <w:lastRenderedPageBreak/>
              <w:t xml:space="preserve">Reglementarea pășunatului in sit pentru asigurarea stării de conservare favorabilă pentru speciile de păsări dependente de habitatele caracteristice pajiștilor </w:t>
            </w:r>
          </w:p>
          <w:p w:rsidR="00124CB2" w:rsidRDefault="00124CB2" w:rsidP="00161A2A">
            <w:pPr>
              <w:spacing w:line="360" w:lineRule="auto"/>
            </w:pPr>
            <w:r>
              <w:t xml:space="preserve">Implementarea unor practici agro-pastorale la nivelul sitului pentru a asigura starea de conservare favorabilă a speciilor prioritare </w:t>
            </w:r>
          </w:p>
          <w:p w:rsidR="00124CB2" w:rsidRDefault="00124CB2" w:rsidP="00161A2A">
            <w:pPr>
              <w:spacing w:line="360" w:lineRule="auto"/>
            </w:pPr>
            <w:r>
              <w:t xml:space="preserve">Extinderea sitului pentru includerea unor suprafețe suplimentare de habitate (stepe, stâncării, pereţi de loess pentru cuibărit colonial, cursuri </w:t>
            </w:r>
            <w:r>
              <w:lastRenderedPageBreak/>
              <w:t>de apă şi pajişti umede) importante pentru asigurarea statutului de conservare favorabilă speciilor caracteristice acestora</w:t>
            </w:r>
          </w:p>
          <w:p w:rsidR="00124CB2" w:rsidRDefault="00124CB2" w:rsidP="00161A2A">
            <w:pPr>
              <w:spacing w:line="360" w:lineRule="auto"/>
            </w:pPr>
            <w:r>
              <w:t xml:space="preserve">Menținerea habitatelor forestiere pentru a asigura starea de conservare favorabilă a speciilor caracteristice </w:t>
            </w:r>
          </w:p>
          <w:p w:rsidR="00124CB2" w:rsidRDefault="00124CB2" w:rsidP="00161A2A">
            <w:pPr>
              <w:spacing w:line="360" w:lineRule="auto"/>
            </w:pPr>
            <w:r>
              <w:t xml:space="preserve">Menținerea aliniamentelor de arbori de-a lungul drumurilor pentru a asigura starea de conservare favorabilă a speciilor caracteristice </w:t>
            </w:r>
          </w:p>
          <w:p w:rsidR="00124CB2" w:rsidRDefault="00124CB2" w:rsidP="00161A2A">
            <w:pPr>
              <w:spacing w:line="360" w:lineRule="auto"/>
            </w:pPr>
            <w:r>
              <w:t xml:space="preserve">Izolarea liniilor de medie tensiune prin colaborarea cu companiile de transport a energiei electrice, reglementarea noilor linii electrice planificate în sit și montarea de cutii artificiale pentru specia </w:t>
            </w:r>
            <w:r w:rsidRPr="00CF5206">
              <w:rPr>
                <w:i/>
              </w:rPr>
              <w:t>Coracias garrulus</w:t>
            </w:r>
          </w:p>
          <w:p w:rsidR="00124CB2" w:rsidRDefault="00124CB2" w:rsidP="00161A2A">
            <w:pPr>
              <w:spacing w:line="360" w:lineRule="auto"/>
            </w:pPr>
            <w:r>
              <w:t>Reglementarea investițiilor în energie regenerabilă în situl ROSPA 0101</w:t>
            </w:r>
          </w:p>
          <w:p w:rsidR="00124CB2" w:rsidRDefault="00124CB2" w:rsidP="00161A2A">
            <w:pPr>
              <w:spacing w:line="360" w:lineRule="auto"/>
            </w:pPr>
            <w:r>
              <w:t>Reglementarea utilizării substanțelor chimice (ierbicide, pesticide și fertilizanți) pe suprafața sitului</w:t>
            </w:r>
          </w:p>
          <w:p w:rsidR="00124CB2" w:rsidRDefault="00124CB2" w:rsidP="00161A2A">
            <w:pPr>
              <w:spacing w:line="360" w:lineRule="auto"/>
            </w:pPr>
            <w:r>
              <w:t>Reglementarea activităților de vânătoare în situl ROSPA 0101</w:t>
            </w:r>
          </w:p>
        </w:tc>
      </w:tr>
      <w:tr w:rsidR="00124CB2" w:rsidTr="00A922A8">
        <w:tc>
          <w:tcPr>
            <w:tcW w:w="2518" w:type="dxa"/>
          </w:tcPr>
          <w:p w:rsidR="00124CB2" w:rsidRDefault="00124CB2" w:rsidP="00161A2A">
            <w:pPr>
              <w:spacing w:line="360" w:lineRule="auto"/>
            </w:pPr>
          </w:p>
          <w:p w:rsidR="00124CB2" w:rsidRDefault="00124CB2" w:rsidP="00161A2A">
            <w:pPr>
              <w:spacing w:line="360" w:lineRule="auto"/>
            </w:pPr>
            <w:r>
              <w:t>Falco vespertinus - R</w:t>
            </w:r>
          </w:p>
        </w:tc>
        <w:tc>
          <w:tcPr>
            <w:tcW w:w="1305" w:type="dxa"/>
          </w:tcPr>
          <w:p w:rsidR="00124CB2" w:rsidRDefault="00124CB2" w:rsidP="00161A2A">
            <w:pPr>
              <w:spacing w:line="360" w:lineRule="auto"/>
            </w:pPr>
          </w:p>
          <w:p w:rsidR="00124CB2" w:rsidRDefault="00124CB2" w:rsidP="00161A2A">
            <w:pPr>
              <w:spacing w:line="360" w:lineRule="auto"/>
            </w:pPr>
            <w:r>
              <w:t>NR</w:t>
            </w:r>
          </w:p>
        </w:tc>
        <w:tc>
          <w:tcPr>
            <w:tcW w:w="2443" w:type="dxa"/>
          </w:tcPr>
          <w:p w:rsidR="00124CB2" w:rsidRDefault="00124CB2" w:rsidP="00161A2A">
            <w:pPr>
              <w:spacing w:line="360" w:lineRule="auto"/>
            </w:pPr>
          </w:p>
          <w:p w:rsidR="00124CB2" w:rsidRDefault="00124CB2" w:rsidP="00161A2A">
            <w:pPr>
              <w:spacing w:line="360" w:lineRule="auto"/>
            </w:pPr>
            <w:r>
              <w:t>P - A02.01</w:t>
            </w:r>
          </w:p>
          <w:p w:rsidR="00124CB2" w:rsidRDefault="00124CB2" w:rsidP="00161A2A">
            <w:pPr>
              <w:spacing w:line="360" w:lineRule="auto"/>
            </w:pPr>
            <w:r>
              <w:t>P - A04.01</w:t>
            </w:r>
          </w:p>
          <w:p w:rsidR="00124CB2" w:rsidRDefault="00124CB2" w:rsidP="00161A2A">
            <w:pPr>
              <w:spacing w:line="360" w:lineRule="auto"/>
            </w:pPr>
            <w:r>
              <w:t>P - B02</w:t>
            </w:r>
          </w:p>
          <w:p w:rsidR="00124CB2" w:rsidRDefault="00124CB2" w:rsidP="00161A2A">
            <w:pPr>
              <w:spacing w:line="360" w:lineRule="auto"/>
            </w:pPr>
            <w:r>
              <w:t>P - D02.01.01</w:t>
            </w:r>
          </w:p>
          <w:p w:rsidR="00124CB2" w:rsidRDefault="00124CB2" w:rsidP="00161A2A">
            <w:pPr>
              <w:spacing w:line="360" w:lineRule="auto"/>
            </w:pPr>
            <w:r>
              <w:t>A - A02.01</w:t>
            </w:r>
          </w:p>
          <w:p w:rsidR="00124CB2" w:rsidRDefault="00124CB2" w:rsidP="00161A2A">
            <w:pPr>
              <w:spacing w:line="360" w:lineRule="auto"/>
            </w:pPr>
            <w:r>
              <w:t xml:space="preserve">A - </w:t>
            </w:r>
            <w:r>
              <w:rPr>
                <w:rFonts w:cs="Times New Roman"/>
                <w:szCs w:val="24"/>
              </w:rPr>
              <w:t>A02.03</w:t>
            </w:r>
          </w:p>
          <w:p w:rsidR="00124CB2" w:rsidRDefault="00124CB2" w:rsidP="00161A2A">
            <w:pPr>
              <w:spacing w:line="360" w:lineRule="auto"/>
            </w:pPr>
            <w:r>
              <w:t>A - A04.01</w:t>
            </w:r>
          </w:p>
          <w:p w:rsidR="00124CB2" w:rsidRDefault="00124CB2" w:rsidP="00161A2A">
            <w:pPr>
              <w:spacing w:line="360" w:lineRule="auto"/>
            </w:pPr>
            <w:r>
              <w:lastRenderedPageBreak/>
              <w:t>A - A07</w:t>
            </w:r>
          </w:p>
          <w:p w:rsidR="00124CB2" w:rsidRDefault="00124CB2" w:rsidP="00161A2A">
            <w:pPr>
              <w:spacing w:line="360" w:lineRule="auto"/>
            </w:pPr>
            <w:r>
              <w:t>A - B02</w:t>
            </w:r>
          </w:p>
          <w:p w:rsidR="00124CB2" w:rsidRDefault="00124CB2" w:rsidP="00161A2A">
            <w:pPr>
              <w:spacing w:line="360" w:lineRule="auto"/>
            </w:pPr>
            <w:r>
              <w:t>A - D02.01.01</w:t>
            </w:r>
          </w:p>
          <w:p w:rsidR="00124CB2" w:rsidRDefault="00124CB2" w:rsidP="00161A2A">
            <w:pPr>
              <w:spacing w:line="360" w:lineRule="auto"/>
              <w:rPr>
                <w:rFonts w:cs="Times New Roman"/>
                <w:szCs w:val="24"/>
              </w:rPr>
            </w:pPr>
            <w:r>
              <w:t xml:space="preserve">A - </w:t>
            </w:r>
            <w:r>
              <w:rPr>
                <w:rFonts w:cs="Times New Roman"/>
                <w:szCs w:val="24"/>
              </w:rPr>
              <w:t>F03.01</w:t>
            </w:r>
          </w:p>
          <w:p w:rsidR="00124CB2" w:rsidRDefault="00124CB2" w:rsidP="00161A2A">
            <w:pPr>
              <w:spacing w:line="360" w:lineRule="auto"/>
              <w:rPr>
                <w:rFonts w:cs="Times New Roman"/>
                <w:szCs w:val="24"/>
              </w:rPr>
            </w:pPr>
            <w:r>
              <w:rPr>
                <w:rFonts w:cs="Times New Roman"/>
                <w:szCs w:val="24"/>
              </w:rPr>
              <w:t xml:space="preserve">A - </w:t>
            </w:r>
            <w:r w:rsidRPr="002F25F0">
              <w:rPr>
                <w:rFonts w:cs="Times New Roman"/>
                <w:szCs w:val="24"/>
              </w:rPr>
              <w:t>J01.01</w:t>
            </w:r>
          </w:p>
          <w:p w:rsidR="00154162" w:rsidRDefault="00154162" w:rsidP="00161A2A">
            <w:pPr>
              <w:spacing w:line="360" w:lineRule="auto"/>
            </w:pPr>
            <w:r>
              <w:t xml:space="preserve">A - </w:t>
            </w:r>
            <w:r w:rsidRPr="00154162">
              <w:t>C03.02</w:t>
            </w:r>
          </w:p>
          <w:p w:rsidR="00154162" w:rsidRDefault="00154162" w:rsidP="00161A2A">
            <w:pPr>
              <w:spacing w:line="360" w:lineRule="auto"/>
            </w:pPr>
            <w:r>
              <w:t>A - C03.03</w:t>
            </w:r>
          </w:p>
        </w:tc>
        <w:tc>
          <w:tcPr>
            <w:tcW w:w="7055" w:type="dxa"/>
          </w:tcPr>
          <w:p w:rsidR="00124CB2" w:rsidRDefault="00124CB2" w:rsidP="00161A2A">
            <w:pPr>
              <w:spacing w:line="360" w:lineRule="auto"/>
            </w:pPr>
            <w:r>
              <w:lastRenderedPageBreak/>
              <w:t>Administrarea terenurilor arabile pentru menținerea unui peisaj de tip mozaic în terenurile arabile</w:t>
            </w:r>
          </w:p>
          <w:p w:rsidR="00124CB2" w:rsidRDefault="00124CB2" w:rsidP="00161A2A">
            <w:pPr>
              <w:spacing w:line="360" w:lineRule="auto"/>
            </w:pPr>
            <w:r>
              <w:t>Implementarea unui cod de bune practici agricole la nivelul sitului pentru a imbunătăți starea de conservare a speciilor caracteristice terenurilor arabile</w:t>
            </w:r>
          </w:p>
          <w:p w:rsidR="00124CB2" w:rsidRDefault="00124CB2" w:rsidP="00161A2A">
            <w:pPr>
              <w:spacing w:line="360" w:lineRule="auto"/>
            </w:pPr>
            <w:r>
              <w:t>Reglementarea utilizării substanțelor chimice (ierbicide, pesticide și fertilizanți) pe suprafața sitului</w:t>
            </w:r>
          </w:p>
          <w:p w:rsidR="00124CB2" w:rsidRDefault="00124CB2" w:rsidP="00161A2A">
            <w:pPr>
              <w:spacing w:line="360" w:lineRule="auto"/>
            </w:pPr>
            <w:r>
              <w:lastRenderedPageBreak/>
              <w:t xml:space="preserve">Reglementarea pășunatului in sit pentru asigurarea stării de conservare favorabilă pentru speciile de păsări dependente de habitatele caracteristice pajiștilor </w:t>
            </w:r>
          </w:p>
          <w:p w:rsidR="00124CB2" w:rsidRDefault="00124CB2" w:rsidP="00161A2A">
            <w:pPr>
              <w:spacing w:line="360" w:lineRule="auto"/>
            </w:pPr>
            <w:r>
              <w:t xml:space="preserve">Implementarea unor practici agro-pastorale la nivelul sitului pentru a asigura starea de conservare favorabilă a speciilor prioritare </w:t>
            </w:r>
          </w:p>
          <w:p w:rsidR="00124CB2" w:rsidRDefault="00124CB2" w:rsidP="00161A2A">
            <w:pPr>
              <w:spacing w:line="360" w:lineRule="auto"/>
            </w:pPr>
            <w:r>
              <w:t>Extinderea sitului pentru includerea unor suprafețe suplimentare de habitate (stepe, stâncării, pereţi de loess pentru cuibărit colonial, cursuri de apă şi pajişti umede) importante pentru asigurarea statutului de conservare favorabilă speciilor caracteristice acestora</w:t>
            </w:r>
          </w:p>
          <w:p w:rsidR="00124CB2" w:rsidRDefault="00124CB2" w:rsidP="00161A2A">
            <w:pPr>
              <w:spacing w:line="360" w:lineRule="auto"/>
            </w:pPr>
            <w:r>
              <w:t xml:space="preserve">Menținerea habitatelor forestiere pentru a asigura starea de conservare favorabilă a speciilor caracteristice </w:t>
            </w:r>
          </w:p>
          <w:p w:rsidR="00124CB2" w:rsidRDefault="00124CB2" w:rsidP="00161A2A">
            <w:pPr>
              <w:spacing w:line="360" w:lineRule="auto"/>
            </w:pPr>
            <w:r>
              <w:t xml:space="preserve">Menținerea aliniamentelor de arbori de-a lungul drumurilor pentru a asigura starea de conservare favorabilă a speciilor caracteristice </w:t>
            </w:r>
          </w:p>
          <w:p w:rsidR="00124CB2" w:rsidRDefault="00124CB2" w:rsidP="00161A2A">
            <w:pPr>
              <w:spacing w:line="360" w:lineRule="auto"/>
            </w:pPr>
            <w:r>
              <w:t xml:space="preserve">Izolarea liniilor de medie tensiune prin colaborarea cu companiile de transport a energiei electrice, reglementarea noilor linii electrice planificate în sit și montarea de cutii artificiale pentru specia </w:t>
            </w:r>
            <w:r w:rsidRPr="00CF5206">
              <w:rPr>
                <w:i/>
              </w:rPr>
              <w:t>Coracias garrulus</w:t>
            </w:r>
          </w:p>
          <w:p w:rsidR="00124CB2" w:rsidRDefault="00124CB2" w:rsidP="00161A2A">
            <w:pPr>
              <w:spacing w:line="360" w:lineRule="auto"/>
            </w:pPr>
            <w:r>
              <w:t>Reglementarea investițiilor în energie regenerabilă în situl ROSPA 0101</w:t>
            </w:r>
          </w:p>
          <w:p w:rsidR="00124CB2" w:rsidRDefault="00124CB2" w:rsidP="00161A2A">
            <w:pPr>
              <w:spacing w:line="360" w:lineRule="auto"/>
            </w:pPr>
            <w:r>
              <w:t>Reglementarea activităților de vânătoare în situl ROSPA 0101</w:t>
            </w:r>
          </w:p>
        </w:tc>
      </w:tr>
      <w:tr w:rsidR="00124CB2" w:rsidTr="00A922A8">
        <w:tc>
          <w:tcPr>
            <w:tcW w:w="2518" w:type="dxa"/>
          </w:tcPr>
          <w:p w:rsidR="00124CB2" w:rsidRDefault="00124CB2" w:rsidP="00161A2A">
            <w:pPr>
              <w:spacing w:line="360" w:lineRule="auto"/>
            </w:pPr>
          </w:p>
          <w:p w:rsidR="00124CB2" w:rsidRDefault="00124CB2" w:rsidP="00161A2A">
            <w:pPr>
              <w:spacing w:line="360" w:lineRule="auto"/>
            </w:pPr>
            <w:r>
              <w:t>Ficedula albicollis - C</w:t>
            </w:r>
          </w:p>
        </w:tc>
        <w:tc>
          <w:tcPr>
            <w:tcW w:w="1305" w:type="dxa"/>
          </w:tcPr>
          <w:p w:rsidR="00124CB2" w:rsidRDefault="00124CB2" w:rsidP="00161A2A">
            <w:pPr>
              <w:spacing w:line="360" w:lineRule="auto"/>
            </w:pPr>
          </w:p>
          <w:p w:rsidR="00124CB2" w:rsidRDefault="00124CB2" w:rsidP="00161A2A">
            <w:pPr>
              <w:spacing w:line="360" w:lineRule="auto"/>
            </w:pPr>
            <w:r>
              <w:t>F</w:t>
            </w:r>
          </w:p>
        </w:tc>
        <w:tc>
          <w:tcPr>
            <w:tcW w:w="2443" w:type="dxa"/>
          </w:tcPr>
          <w:p w:rsidR="00124CB2" w:rsidRDefault="00124CB2" w:rsidP="00161A2A">
            <w:pPr>
              <w:spacing w:line="360" w:lineRule="auto"/>
            </w:pPr>
          </w:p>
        </w:tc>
        <w:tc>
          <w:tcPr>
            <w:tcW w:w="7055" w:type="dxa"/>
          </w:tcPr>
          <w:p w:rsidR="00124CB2" w:rsidRDefault="00124CB2" w:rsidP="00161A2A">
            <w:pPr>
              <w:spacing w:line="360" w:lineRule="auto"/>
            </w:pPr>
          </w:p>
        </w:tc>
      </w:tr>
      <w:tr w:rsidR="00124CB2" w:rsidTr="00A922A8">
        <w:tc>
          <w:tcPr>
            <w:tcW w:w="2518" w:type="dxa"/>
          </w:tcPr>
          <w:p w:rsidR="00124CB2" w:rsidRDefault="00124CB2" w:rsidP="00161A2A">
            <w:pPr>
              <w:spacing w:line="360" w:lineRule="auto"/>
            </w:pPr>
          </w:p>
          <w:p w:rsidR="00124CB2" w:rsidRDefault="00124CB2" w:rsidP="00161A2A">
            <w:pPr>
              <w:spacing w:line="360" w:lineRule="auto"/>
            </w:pPr>
            <w:r>
              <w:lastRenderedPageBreak/>
              <w:t>Ficedula parva - C</w:t>
            </w:r>
          </w:p>
        </w:tc>
        <w:tc>
          <w:tcPr>
            <w:tcW w:w="1305" w:type="dxa"/>
          </w:tcPr>
          <w:p w:rsidR="00124CB2" w:rsidRDefault="00124CB2" w:rsidP="00161A2A">
            <w:pPr>
              <w:spacing w:line="360" w:lineRule="auto"/>
            </w:pPr>
          </w:p>
          <w:p w:rsidR="00124CB2" w:rsidRDefault="00124CB2" w:rsidP="00161A2A">
            <w:pPr>
              <w:spacing w:line="360" w:lineRule="auto"/>
            </w:pPr>
            <w:r>
              <w:lastRenderedPageBreak/>
              <w:t>F</w:t>
            </w:r>
          </w:p>
        </w:tc>
        <w:tc>
          <w:tcPr>
            <w:tcW w:w="2443" w:type="dxa"/>
          </w:tcPr>
          <w:p w:rsidR="00124CB2" w:rsidRDefault="00124CB2" w:rsidP="00161A2A">
            <w:pPr>
              <w:spacing w:line="360" w:lineRule="auto"/>
            </w:pPr>
          </w:p>
        </w:tc>
        <w:tc>
          <w:tcPr>
            <w:tcW w:w="7055" w:type="dxa"/>
          </w:tcPr>
          <w:p w:rsidR="00124CB2" w:rsidRDefault="00124CB2" w:rsidP="00161A2A">
            <w:pPr>
              <w:spacing w:line="360" w:lineRule="auto"/>
            </w:pPr>
          </w:p>
        </w:tc>
      </w:tr>
      <w:tr w:rsidR="00124CB2" w:rsidTr="00A922A8">
        <w:tc>
          <w:tcPr>
            <w:tcW w:w="2518" w:type="dxa"/>
          </w:tcPr>
          <w:p w:rsidR="00124CB2" w:rsidRDefault="00124CB2" w:rsidP="00161A2A">
            <w:pPr>
              <w:spacing w:line="360" w:lineRule="auto"/>
            </w:pPr>
          </w:p>
          <w:p w:rsidR="00124CB2" w:rsidRDefault="00124CB2" w:rsidP="00161A2A">
            <w:pPr>
              <w:spacing w:line="360" w:lineRule="auto"/>
            </w:pPr>
            <w:r>
              <w:t>Galerida cristata - R</w:t>
            </w:r>
          </w:p>
        </w:tc>
        <w:tc>
          <w:tcPr>
            <w:tcW w:w="1305" w:type="dxa"/>
          </w:tcPr>
          <w:p w:rsidR="00124CB2" w:rsidRDefault="00124CB2" w:rsidP="00161A2A">
            <w:pPr>
              <w:spacing w:line="360" w:lineRule="auto"/>
            </w:pPr>
          </w:p>
          <w:p w:rsidR="00124CB2" w:rsidRDefault="00124CB2" w:rsidP="00161A2A">
            <w:pPr>
              <w:spacing w:line="360" w:lineRule="auto"/>
            </w:pPr>
            <w:r>
              <w:t>F</w:t>
            </w:r>
          </w:p>
        </w:tc>
        <w:tc>
          <w:tcPr>
            <w:tcW w:w="2443" w:type="dxa"/>
          </w:tcPr>
          <w:p w:rsidR="00124CB2" w:rsidRDefault="00124CB2" w:rsidP="00161A2A">
            <w:pPr>
              <w:spacing w:line="360" w:lineRule="auto"/>
            </w:pPr>
          </w:p>
          <w:p w:rsidR="00124CB2" w:rsidRDefault="00124CB2" w:rsidP="00161A2A">
            <w:pPr>
              <w:spacing w:line="360" w:lineRule="auto"/>
            </w:pPr>
            <w:r>
              <w:t>P - A02.01</w:t>
            </w:r>
          </w:p>
          <w:p w:rsidR="00124CB2" w:rsidRDefault="00124CB2" w:rsidP="00161A2A">
            <w:pPr>
              <w:spacing w:line="360" w:lineRule="auto"/>
            </w:pPr>
            <w:r>
              <w:t>P - A04.01</w:t>
            </w:r>
          </w:p>
          <w:p w:rsidR="00124CB2" w:rsidRDefault="00124CB2" w:rsidP="00161A2A">
            <w:pPr>
              <w:spacing w:line="360" w:lineRule="auto"/>
            </w:pPr>
            <w:r>
              <w:t>A - A02.01</w:t>
            </w:r>
          </w:p>
          <w:p w:rsidR="00124CB2" w:rsidRDefault="00124CB2" w:rsidP="00161A2A">
            <w:pPr>
              <w:spacing w:line="360" w:lineRule="auto"/>
            </w:pPr>
            <w:r>
              <w:t xml:space="preserve">A - </w:t>
            </w:r>
            <w:r>
              <w:rPr>
                <w:rFonts w:cs="Times New Roman"/>
                <w:szCs w:val="24"/>
              </w:rPr>
              <w:t>A02.03</w:t>
            </w:r>
          </w:p>
          <w:p w:rsidR="00124CB2" w:rsidRDefault="00124CB2" w:rsidP="00161A2A">
            <w:pPr>
              <w:spacing w:line="360" w:lineRule="auto"/>
            </w:pPr>
            <w:r>
              <w:t>A - A04.01</w:t>
            </w:r>
          </w:p>
          <w:p w:rsidR="00124CB2" w:rsidRDefault="00124CB2" w:rsidP="00161A2A">
            <w:pPr>
              <w:spacing w:line="360" w:lineRule="auto"/>
            </w:pPr>
            <w:r>
              <w:t>A - A07</w:t>
            </w:r>
          </w:p>
          <w:p w:rsidR="00124CB2" w:rsidRDefault="00124CB2" w:rsidP="00161A2A">
            <w:pPr>
              <w:spacing w:line="360" w:lineRule="auto"/>
              <w:rPr>
                <w:rFonts w:cs="Times New Roman"/>
                <w:szCs w:val="24"/>
              </w:rPr>
            </w:pPr>
            <w:r>
              <w:t xml:space="preserve">A - </w:t>
            </w:r>
            <w:r w:rsidRPr="002F25F0">
              <w:rPr>
                <w:rFonts w:cs="Times New Roman"/>
                <w:szCs w:val="24"/>
              </w:rPr>
              <w:t>B01.02</w:t>
            </w:r>
          </w:p>
          <w:p w:rsidR="00124CB2" w:rsidRDefault="00124CB2" w:rsidP="00161A2A">
            <w:pPr>
              <w:spacing w:line="360" w:lineRule="auto"/>
              <w:rPr>
                <w:rFonts w:cs="Times New Roman"/>
                <w:szCs w:val="24"/>
              </w:rPr>
            </w:pPr>
            <w:r>
              <w:rPr>
                <w:rFonts w:cs="Times New Roman"/>
                <w:szCs w:val="24"/>
              </w:rPr>
              <w:t>A - F03.01</w:t>
            </w:r>
          </w:p>
          <w:p w:rsidR="00124CB2" w:rsidRDefault="00124CB2" w:rsidP="00161A2A">
            <w:pPr>
              <w:spacing w:line="360" w:lineRule="auto"/>
            </w:pPr>
            <w:r>
              <w:rPr>
                <w:rFonts w:cs="Times New Roman"/>
                <w:szCs w:val="24"/>
              </w:rPr>
              <w:t xml:space="preserve">A - </w:t>
            </w:r>
            <w:r w:rsidRPr="002F25F0">
              <w:rPr>
                <w:rFonts w:cs="Times New Roman"/>
                <w:szCs w:val="24"/>
              </w:rPr>
              <w:t>J01.01</w:t>
            </w:r>
          </w:p>
        </w:tc>
        <w:tc>
          <w:tcPr>
            <w:tcW w:w="7055" w:type="dxa"/>
          </w:tcPr>
          <w:p w:rsidR="00124CB2" w:rsidRDefault="00124CB2" w:rsidP="00161A2A">
            <w:pPr>
              <w:spacing w:line="360" w:lineRule="auto"/>
            </w:pPr>
            <w:r>
              <w:t>Administrarea terenurilor arabile pentru menținerea unui peisaj de tip mozaic în terenurile arabile</w:t>
            </w:r>
          </w:p>
          <w:p w:rsidR="00124CB2" w:rsidRDefault="00124CB2" w:rsidP="00161A2A">
            <w:pPr>
              <w:spacing w:line="360" w:lineRule="auto"/>
            </w:pPr>
            <w:r>
              <w:t>Implementarea unui cod de bune practici agricole la nivelul sitului pentru a imbunătăți starea de conservare a speciilor caracteristice terenurilor arabile</w:t>
            </w:r>
          </w:p>
          <w:p w:rsidR="00124CB2" w:rsidRDefault="00124CB2" w:rsidP="00161A2A">
            <w:pPr>
              <w:spacing w:line="360" w:lineRule="auto"/>
            </w:pPr>
            <w:r>
              <w:t>Reglementarea utilizării substanțelor chimice (ierbicide, pesticide și fertilizanți) pe suprafața sitului</w:t>
            </w:r>
          </w:p>
          <w:p w:rsidR="00124CB2" w:rsidRDefault="00124CB2" w:rsidP="00161A2A">
            <w:pPr>
              <w:spacing w:line="360" w:lineRule="auto"/>
            </w:pPr>
            <w:r>
              <w:t xml:space="preserve">Reglementarea pășunatului in sit pentru asigurarea stării de conservare favorabilă pentru speciile de păsări dependente de habitatele caracteristice pajiștilor </w:t>
            </w:r>
          </w:p>
          <w:p w:rsidR="00124CB2" w:rsidRDefault="00124CB2" w:rsidP="00161A2A">
            <w:pPr>
              <w:spacing w:line="360" w:lineRule="auto"/>
            </w:pPr>
            <w:r>
              <w:t xml:space="preserve">Implementarea unor practici agro-pastorale la nivelul sitului pentru a asigura starea de conservare favorabilă a speciilor prioritare </w:t>
            </w:r>
          </w:p>
          <w:p w:rsidR="00124CB2" w:rsidRDefault="00124CB2" w:rsidP="00161A2A">
            <w:pPr>
              <w:spacing w:line="360" w:lineRule="auto"/>
            </w:pPr>
            <w:r>
              <w:t>Extinderea sitului pentru includerea unor suprafețe suplimentare de habitate (stepe, stâncării, pereţi de loess pentru cuibărit colonial, cursuri de apă şi pajişti umede) importante pentru asigurarea statutului de conservare favorabilă speciilor caracteristice acestora</w:t>
            </w:r>
          </w:p>
          <w:p w:rsidR="00124CB2" w:rsidRDefault="00124CB2" w:rsidP="00161A2A">
            <w:pPr>
              <w:spacing w:line="360" w:lineRule="auto"/>
            </w:pPr>
            <w:r>
              <w:t xml:space="preserve">Menținerea habitatelor forestiere pentru a asigura starea de conservare favorabilă a speciilor caracteristice </w:t>
            </w:r>
          </w:p>
          <w:p w:rsidR="00124CB2" w:rsidRDefault="00124CB2" w:rsidP="00161A2A">
            <w:pPr>
              <w:spacing w:line="360" w:lineRule="auto"/>
            </w:pPr>
            <w:r>
              <w:t>Reglementarea activităților de vânătoare în situl ROSPA 0101</w:t>
            </w:r>
          </w:p>
        </w:tc>
      </w:tr>
      <w:tr w:rsidR="00124CB2" w:rsidTr="00A922A8">
        <w:tc>
          <w:tcPr>
            <w:tcW w:w="2518" w:type="dxa"/>
          </w:tcPr>
          <w:p w:rsidR="00124CB2" w:rsidRDefault="00124CB2" w:rsidP="00161A2A">
            <w:pPr>
              <w:spacing w:line="360" w:lineRule="auto"/>
            </w:pPr>
          </w:p>
          <w:p w:rsidR="00124CB2" w:rsidRDefault="00124CB2" w:rsidP="00161A2A">
            <w:pPr>
              <w:spacing w:line="360" w:lineRule="auto"/>
            </w:pPr>
            <w:r>
              <w:t>Haliaeetus albicilla - C</w:t>
            </w:r>
          </w:p>
        </w:tc>
        <w:tc>
          <w:tcPr>
            <w:tcW w:w="1305" w:type="dxa"/>
          </w:tcPr>
          <w:p w:rsidR="00124CB2" w:rsidRDefault="00124CB2" w:rsidP="00161A2A">
            <w:pPr>
              <w:spacing w:line="360" w:lineRule="auto"/>
            </w:pPr>
          </w:p>
          <w:p w:rsidR="00124CB2" w:rsidRDefault="00124CB2" w:rsidP="00161A2A">
            <w:pPr>
              <w:spacing w:line="360" w:lineRule="auto"/>
            </w:pPr>
            <w:r>
              <w:t>F</w:t>
            </w:r>
          </w:p>
        </w:tc>
        <w:tc>
          <w:tcPr>
            <w:tcW w:w="2443" w:type="dxa"/>
          </w:tcPr>
          <w:p w:rsidR="00124CB2" w:rsidRDefault="00124CB2" w:rsidP="00161A2A">
            <w:pPr>
              <w:spacing w:line="360" w:lineRule="auto"/>
            </w:pPr>
          </w:p>
          <w:p w:rsidR="00124CB2" w:rsidRDefault="00124CB2" w:rsidP="00161A2A">
            <w:pPr>
              <w:spacing w:line="360" w:lineRule="auto"/>
            </w:pPr>
            <w:r>
              <w:t>P - B02</w:t>
            </w:r>
          </w:p>
          <w:p w:rsidR="00124CB2" w:rsidRDefault="00124CB2" w:rsidP="00161A2A">
            <w:pPr>
              <w:spacing w:line="360" w:lineRule="auto"/>
            </w:pPr>
            <w:r>
              <w:lastRenderedPageBreak/>
              <w:t>P - D02.01.01</w:t>
            </w:r>
          </w:p>
          <w:p w:rsidR="00124CB2" w:rsidRDefault="00124CB2" w:rsidP="00161A2A">
            <w:pPr>
              <w:spacing w:line="360" w:lineRule="auto"/>
            </w:pPr>
            <w:r>
              <w:t>A - B02</w:t>
            </w:r>
          </w:p>
          <w:p w:rsidR="00124CB2" w:rsidRDefault="00124CB2" w:rsidP="00161A2A">
            <w:pPr>
              <w:spacing w:line="360" w:lineRule="auto"/>
            </w:pPr>
            <w:r>
              <w:t>A - D02.01.01</w:t>
            </w:r>
          </w:p>
          <w:p w:rsidR="00124CB2" w:rsidRDefault="00124CB2" w:rsidP="00161A2A">
            <w:pPr>
              <w:spacing w:line="360" w:lineRule="auto"/>
            </w:pPr>
            <w:r>
              <w:t xml:space="preserve">A - </w:t>
            </w:r>
            <w:r>
              <w:rPr>
                <w:rFonts w:cs="Times New Roman"/>
                <w:szCs w:val="24"/>
              </w:rPr>
              <w:t>A02.03</w:t>
            </w:r>
          </w:p>
          <w:p w:rsidR="00124CB2" w:rsidRDefault="00124CB2" w:rsidP="00161A2A">
            <w:pPr>
              <w:spacing w:line="360" w:lineRule="auto"/>
            </w:pPr>
            <w:r>
              <w:t>A - A07</w:t>
            </w:r>
          </w:p>
          <w:p w:rsidR="00124CB2" w:rsidRDefault="00124CB2" w:rsidP="00161A2A">
            <w:pPr>
              <w:spacing w:line="360" w:lineRule="auto"/>
              <w:rPr>
                <w:rFonts w:cs="Times New Roman"/>
                <w:szCs w:val="24"/>
              </w:rPr>
            </w:pPr>
            <w:r>
              <w:t xml:space="preserve">A - </w:t>
            </w:r>
            <w:r>
              <w:rPr>
                <w:rFonts w:cs="Times New Roman"/>
                <w:szCs w:val="24"/>
              </w:rPr>
              <w:t>F03.01</w:t>
            </w:r>
          </w:p>
          <w:p w:rsidR="00154162" w:rsidRDefault="00154162" w:rsidP="00161A2A">
            <w:pPr>
              <w:spacing w:line="360" w:lineRule="auto"/>
            </w:pPr>
            <w:r>
              <w:t xml:space="preserve">A - </w:t>
            </w:r>
            <w:r w:rsidRPr="00154162">
              <w:t>C03.02</w:t>
            </w:r>
          </w:p>
          <w:p w:rsidR="00154162" w:rsidRPr="00154162" w:rsidRDefault="00154162" w:rsidP="00161A2A">
            <w:pPr>
              <w:spacing w:line="360" w:lineRule="auto"/>
              <w:rPr>
                <w:b/>
              </w:rPr>
            </w:pPr>
            <w:r>
              <w:t>A - C03.03</w:t>
            </w:r>
          </w:p>
        </w:tc>
        <w:tc>
          <w:tcPr>
            <w:tcW w:w="7055" w:type="dxa"/>
          </w:tcPr>
          <w:p w:rsidR="00124CB2" w:rsidRDefault="00124CB2" w:rsidP="00161A2A">
            <w:pPr>
              <w:spacing w:line="360" w:lineRule="auto"/>
            </w:pPr>
            <w:r>
              <w:lastRenderedPageBreak/>
              <w:t xml:space="preserve">Menținerea habitatelor forestiere pentru a asigura starea de conservare favorabilă a speciilor caracteristice </w:t>
            </w:r>
          </w:p>
          <w:p w:rsidR="00124CB2" w:rsidRDefault="00124CB2" w:rsidP="00161A2A">
            <w:pPr>
              <w:spacing w:line="360" w:lineRule="auto"/>
            </w:pPr>
            <w:r>
              <w:lastRenderedPageBreak/>
              <w:t xml:space="preserve">Izolarea liniilor de medie tensiune prin colaborarea cu companiile de transport a energiei electrice, reglementarea noilor linii electrice planificate în sit și montarea de cutii artificiale pentru specia </w:t>
            </w:r>
            <w:r w:rsidRPr="00CF5206">
              <w:rPr>
                <w:i/>
              </w:rPr>
              <w:t>Coracias garrulus</w:t>
            </w:r>
          </w:p>
          <w:p w:rsidR="00124CB2" w:rsidRDefault="00124CB2" w:rsidP="00161A2A">
            <w:pPr>
              <w:spacing w:line="360" w:lineRule="auto"/>
            </w:pPr>
            <w:r>
              <w:t>Reglementarea investițiilor în energie regenerabilă în situl ROSPA 0101</w:t>
            </w:r>
          </w:p>
          <w:p w:rsidR="00124CB2" w:rsidRDefault="00124CB2" w:rsidP="00161A2A">
            <w:pPr>
              <w:spacing w:line="360" w:lineRule="auto"/>
            </w:pPr>
            <w:r>
              <w:t>Reglementarea utilizării substanțelor chimice (ierbicide, pesticide și fertilizanți) pe suprafața sitului</w:t>
            </w:r>
          </w:p>
          <w:p w:rsidR="00124CB2" w:rsidRDefault="00124CB2" w:rsidP="00161A2A">
            <w:pPr>
              <w:spacing w:line="360" w:lineRule="auto"/>
            </w:pPr>
            <w:r>
              <w:t>Reglementarea activităților de vânătoare în situl ROSPA 0101</w:t>
            </w:r>
          </w:p>
        </w:tc>
      </w:tr>
      <w:tr w:rsidR="00124CB2" w:rsidTr="00A922A8">
        <w:tc>
          <w:tcPr>
            <w:tcW w:w="2518" w:type="dxa"/>
          </w:tcPr>
          <w:p w:rsidR="00124CB2" w:rsidRDefault="00124CB2" w:rsidP="00161A2A">
            <w:pPr>
              <w:spacing w:line="360" w:lineRule="auto"/>
            </w:pPr>
          </w:p>
          <w:p w:rsidR="00124CB2" w:rsidRDefault="00124CB2" w:rsidP="00161A2A">
            <w:pPr>
              <w:spacing w:line="360" w:lineRule="auto"/>
            </w:pPr>
            <w:r>
              <w:t>Hieraaetus pennatus - C</w:t>
            </w:r>
          </w:p>
        </w:tc>
        <w:tc>
          <w:tcPr>
            <w:tcW w:w="1305" w:type="dxa"/>
          </w:tcPr>
          <w:p w:rsidR="00124CB2" w:rsidRDefault="00124CB2" w:rsidP="00161A2A">
            <w:pPr>
              <w:spacing w:line="360" w:lineRule="auto"/>
            </w:pPr>
          </w:p>
          <w:p w:rsidR="00124CB2" w:rsidRDefault="00124CB2" w:rsidP="00161A2A">
            <w:pPr>
              <w:spacing w:line="360" w:lineRule="auto"/>
            </w:pPr>
            <w:r>
              <w:t>F</w:t>
            </w:r>
          </w:p>
        </w:tc>
        <w:tc>
          <w:tcPr>
            <w:tcW w:w="2443" w:type="dxa"/>
          </w:tcPr>
          <w:p w:rsidR="00124CB2" w:rsidRDefault="00124CB2" w:rsidP="00161A2A">
            <w:pPr>
              <w:spacing w:line="360" w:lineRule="auto"/>
            </w:pPr>
          </w:p>
          <w:p w:rsidR="00124CB2" w:rsidRDefault="00124CB2" w:rsidP="00161A2A">
            <w:pPr>
              <w:spacing w:line="360" w:lineRule="auto"/>
            </w:pPr>
            <w:r>
              <w:t>P - A04.01</w:t>
            </w:r>
          </w:p>
          <w:p w:rsidR="00124CB2" w:rsidRDefault="00124CB2" w:rsidP="00161A2A">
            <w:pPr>
              <w:spacing w:line="360" w:lineRule="auto"/>
            </w:pPr>
            <w:r>
              <w:t>P - B02</w:t>
            </w:r>
          </w:p>
          <w:p w:rsidR="00124CB2" w:rsidRDefault="00124CB2" w:rsidP="00161A2A">
            <w:pPr>
              <w:spacing w:line="360" w:lineRule="auto"/>
            </w:pPr>
            <w:r>
              <w:t xml:space="preserve">A - </w:t>
            </w:r>
            <w:r>
              <w:rPr>
                <w:rFonts w:cs="Times New Roman"/>
                <w:szCs w:val="24"/>
              </w:rPr>
              <w:t>A02.03</w:t>
            </w:r>
          </w:p>
          <w:p w:rsidR="00124CB2" w:rsidRDefault="00124CB2" w:rsidP="00161A2A">
            <w:pPr>
              <w:spacing w:line="360" w:lineRule="auto"/>
            </w:pPr>
            <w:r>
              <w:t>A - A04.01</w:t>
            </w:r>
          </w:p>
          <w:p w:rsidR="00124CB2" w:rsidRDefault="00124CB2" w:rsidP="00161A2A">
            <w:pPr>
              <w:spacing w:line="360" w:lineRule="auto"/>
            </w:pPr>
            <w:r>
              <w:t>A - B02</w:t>
            </w:r>
          </w:p>
          <w:p w:rsidR="00124CB2" w:rsidRDefault="00124CB2" w:rsidP="00161A2A">
            <w:pPr>
              <w:spacing w:line="360" w:lineRule="auto"/>
              <w:rPr>
                <w:rFonts w:cs="Times New Roman"/>
                <w:szCs w:val="24"/>
              </w:rPr>
            </w:pPr>
            <w:r>
              <w:t xml:space="preserve">A - </w:t>
            </w:r>
            <w:r>
              <w:rPr>
                <w:rFonts w:cs="Times New Roman"/>
                <w:szCs w:val="24"/>
              </w:rPr>
              <w:t>F03.01</w:t>
            </w:r>
          </w:p>
          <w:p w:rsidR="00124CB2" w:rsidRDefault="00124CB2" w:rsidP="00161A2A">
            <w:pPr>
              <w:spacing w:line="360" w:lineRule="auto"/>
              <w:rPr>
                <w:rFonts w:cs="Times New Roman"/>
                <w:szCs w:val="24"/>
              </w:rPr>
            </w:pPr>
            <w:r>
              <w:rPr>
                <w:rFonts w:cs="Times New Roman"/>
                <w:szCs w:val="24"/>
              </w:rPr>
              <w:t xml:space="preserve">A - </w:t>
            </w:r>
            <w:r w:rsidRPr="002F25F0">
              <w:rPr>
                <w:rFonts w:cs="Times New Roman"/>
                <w:szCs w:val="24"/>
              </w:rPr>
              <w:t>J01.01</w:t>
            </w:r>
          </w:p>
          <w:p w:rsidR="00154162" w:rsidRDefault="00154162" w:rsidP="00161A2A">
            <w:pPr>
              <w:spacing w:line="360" w:lineRule="auto"/>
              <w:rPr>
                <w:rFonts w:cs="Times New Roman"/>
                <w:szCs w:val="24"/>
              </w:rPr>
            </w:pPr>
            <w:r>
              <w:rPr>
                <w:rFonts w:cs="Times New Roman"/>
                <w:szCs w:val="24"/>
              </w:rPr>
              <w:t xml:space="preserve">A - </w:t>
            </w:r>
            <w:r w:rsidRPr="00154162">
              <w:rPr>
                <w:rFonts w:cs="Times New Roman"/>
                <w:szCs w:val="24"/>
              </w:rPr>
              <w:t>C03.02</w:t>
            </w:r>
          </w:p>
          <w:p w:rsidR="00154162" w:rsidRDefault="00154162" w:rsidP="00161A2A">
            <w:pPr>
              <w:spacing w:line="360" w:lineRule="auto"/>
            </w:pPr>
            <w:r>
              <w:rPr>
                <w:rFonts w:cs="Times New Roman"/>
                <w:szCs w:val="24"/>
              </w:rPr>
              <w:t>A - C03.03</w:t>
            </w:r>
          </w:p>
        </w:tc>
        <w:tc>
          <w:tcPr>
            <w:tcW w:w="7055" w:type="dxa"/>
          </w:tcPr>
          <w:p w:rsidR="00124CB2" w:rsidRDefault="00124CB2" w:rsidP="00161A2A">
            <w:pPr>
              <w:spacing w:line="360" w:lineRule="auto"/>
            </w:pPr>
            <w:r>
              <w:t xml:space="preserve">Reglementarea pășunatului in sit pentru asigurarea stării de conservare favorabilă pentru speciile de păsări dependente de habitatele caracteristice pajiștilor </w:t>
            </w:r>
          </w:p>
          <w:p w:rsidR="00124CB2" w:rsidRDefault="00124CB2" w:rsidP="00161A2A">
            <w:pPr>
              <w:spacing w:line="360" w:lineRule="auto"/>
            </w:pPr>
            <w:r>
              <w:t xml:space="preserve">Implementarea unor practici agro-pastorale la nivelul sitului pentru a asigura starea de conservare favorabilă a speciilor prioritare </w:t>
            </w:r>
          </w:p>
          <w:p w:rsidR="00124CB2" w:rsidRDefault="00124CB2" w:rsidP="00161A2A">
            <w:pPr>
              <w:spacing w:line="360" w:lineRule="auto"/>
            </w:pPr>
            <w:r>
              <w:t>Extinderea sitului pentru includerea unor suprafețe suplimentare de habitate (stepe, stâncării, pereţi de loess pentru cuibărit colonial, cursuri de apă şi pajişti umede) importante pentru asigurarea statutului de conservare favorabilă speciilor caracteristice acestora</w:t>
            </w:r>
          </w:p>
          <w:p w:rsidR="00124CB2" w:rsidRDefault="00124CB2" w:rsidP="00161A2A">
            <w:pPr>
              <w:spacing w:line="360" w:lineRule="auto"/>
            </w:pPr>
            <w:r>
              <w:t xml:space="preserve">Menținerea habitatelor forestiere pentru a asigura starea de conservare favorabilă a speciilor caracteristice </w:t>
            </w:r>
          </w:p>
        </w:tc>
      </w:tr>
      <w:tr w:rsidR="00124CB2" w:rsidTr="00A922A8">
        <w:tc>
          <w:tcPr>
            <w:tcW w:w="2518" w:type="dxa"/>
          </w:tcPr>
          <w:p w:rsidR="00124CB2" w:rsidRDefault="00124CB2" w:rsidP="00161A2A">
            <w:pPr>
              <w:spacing w:line="360" w:lineRule="auto"/>
            </w:pPr>
          </w:p>
          <w:p w:rsidR="00124CB2" w:rsidRDefault="00124CB2" w:rsidP="00161A2A">
            <w:pPr>
              <w:spacing w:line="360" w:lineRule="auto"/>
            </w:pPr>
            <w:r>
              <w:t>Hirundo rustica - R</w:t>
            </w:r>
          </w:p>
        </w:tc>
        <w:tc>
          <w:tcPr>
            <w:tcW w:w="1305" w:type="dxa"/>
          </w:tcPr>
          <w:p w:rsidR="00124CB2" w:rsidRDefault="00124CB2" w:rsidP="00161A2A">
            <w:pPr>
              <w:spacing w:line="360" w:lineRule="auto"/>
            </w:pPr>
          </w:p>
          <w:p w:rsidR="00124CB2" w:rsidRDefault="00124CB2" w:rsidP="00161A2A">
            <w:pPr>
              <w:spacing w:line="360" w:lineRule="auto"/>
            </w:pPr>
            <w:r>
              <w:t>F</w:t>
            </w:r>
          </w:p>
        </w:tc>
        <w:tc>
          <w:tcPr>
            <w:tcW w:w="2443" w:type="dxa"/>
          </w:tcPr>
          <w:p w:rsidR="00124CB2" w:rsidRDefault="00124CB2" w:rsidP="00161A2A">
            <w:pPr>
              <w:spacing w:line="360" w:lineRule="auto"/>
            </w:pPr>
          </w:p>
          <w:p w:rsidR="00124CB2" w:rsidRDefault="00124CB2" w:rsidP="00161A2A">
            <w:pPr>
              <w:spacing w:line="360" w:lineRule="auto"/>
            </w:pPr>
            <w:r>
              <w:t>P - A02.01</w:t>
            </w:r>
          </w:p>
          <w:p w:rsidR="00124CB2" w:rsidRDefault="00124CB2" w:rsidP="00161A2A">
            <w:pPr>
              <w:spacing w:line="360" w:lineRule="auto"/>
            </w:pPr>
            <w:r>
              <w:t>A - A02.01</w:t>
            </w:r>
          </w:p>
          <w:p w:rsidR="00124CB2" w:rsidRDefault="00124CB2" w:rsidP="00161A2A">
            <w:pPr>
              <w:spacing w:line="360" w:lineRule="auto"/>
            </w:pPr>
            <w:r>
              <w:lastRenderedPageBreak/>
              <w:t>A - A07</w:t>
            </w:r>
          </w:p>
          <w:p w:rsidR="00154162" w:rsidRDefault="00154162" w:rsidP="00161A2A">
            <w:pPr>
              <w:spacing w:line="360" w:lineRule="auto"/>
            </w:pPr>
            <w:r>
              <w:t>A - C03.03</w:t>
            </w:r>
          </w:p>
        </w:tc>
        <w:tc>
          <w:tcPr>
            <w:tcW w:w="7055" w:type="dxa"/>
          </w:tcPr>
          <w:p w:rsidR="00124CB2" w:rsidRDefault="00124CB2" w:rsidP="00161A2A">
            <w:pPr>
              <w:spacing w:line="360" w:lineRule="auto"/>
            </w:pPr>
            <w:r>
              <w:lastRenderedPageBreak/>
              <w:t>Administrarea terenurilor arabile pentru menținerea unui peisaj de tip mozaic în terenurile arabile</w:t>
            </w:r>
          </w:p>
          <w:p w:rsidR="00124CB2" w:rsidRDefault="00124CB2" w:rsidP="00161A2A">
            <w:pPr>
              <w:spacing w:line="360" w:lineRule="auto"/>
            </w:pPr>
            <w:r>
              <w:lastRenderedPageBreak/>
              <w:t>Implementarea unui cod de bune practici agricole la nivelul sitului pentru a imbunătăți starea de conservare a speciilor caracteristice terenurilor arabile</w:t>
            </w:r>
          </w:p>
          <w:p w:rsidR="00124CB2" w:rsidRDefault="00124CB2" w:rsidP="00161A2A">
            <w:pPr>
              <w:spacing w:line="360" w:lineRule="auto"/>
            </w:pPr>
            <w:r>
              <w:t>Reglementarea utilizării substanțelor chimice (ierbicide, pesticide și fertilizanți) pe suprafața sitului</w:t>
            </w:r>
          </w:p>
        </w:tc>
      </w:tr>
      <w:tr w:rsidR="00124CB2" w:rsidTr="00A922A8">
        <w:tc>
          <w:tcPr>
            <w:tcW w:w="2518" w:type="dxa"/>
          </w:tcPr>
          <w:p w:rsidR="00124CB2" w:rsidRDefault="00124CB2" w:rsidP="00161A2A">
            <w:pPr>
              <w:spacing w:line="360" w:lineRule="auto"/>
            </w:pPr>
          </w:p>
          <w:p w:rsidR="00124CB2" w:rsidRDefault="00124CB2" w:rsidP="00161A2A">
            <w:pPr>
              <w:spacing w:line="360" w:lineRule="auto"/>
            </w:pPr>
            <w:r>
              <w:t>Lanius collurio - R</w:t>
            </w:r>
          </w:p>
        </w:tc>
        <w:tc>
          <w:tcPr>
            <w:tcW w:w="1305" w:type="dxa"/>
          </w:tcPr>
          <w:p w:rsidR="00124CB2" w:rsidRDefault="00124CB2" w:rsidP="00161A2A">
            <w:pPr>
              <w:spacing w:line="360" w:lineRule="auto"/>
            </w:pPr>
          </w:p>
          <w:p w:rsidR="00124CB2" w:rsidRDefault="00124CB2" w:rsidP="00161A2A">
            <w:pPr>
              <w:spacing w:line="360" w:lineRule="auto"/>
            </w:pPr>
            <w:r>
              <w:t>F</w:t>
            </w:r>
          </w:p>
        </w:tc>
        <w:tc>
          <w:tcPr>
            <w:tcW w:w="2443" w:type="dxa"/>
          </w:tcPr>
          <w:p w:rsidR="00124CB2" w:rsidRDefault="00124CB2" w:rsidP="00161A2A">
            <w:pPr>
              <w:spacing w:line="360" w:lineRule="auto"/>
            </w:pPr>
          </w:p>
          <w:p w:rsidR="00124CB2" w:rsidRDefault="00124CB2" w:rsidP="00161A2A">
            <w:pPr>
              <w:spacing w:line="360" w:lineRule="auto"/>
            </w:pPr>
            <w:r>
              <w:t>P - A02.01</w:t>
            </w:r>
          </w:p>
          <w:p w:rsidR="00124CB2" w:rsidRDefault="00124CB2" w:rsidP="00161A2A">
            <w:pPr>
              <w:spacing w:line="360" w:lineRule="auto"/>
            </w:pPr>
            <w:r>
              <w:t>P - A04.01</w:t>
            </w:r>
          </w:p>
          <w:p w:rsidR="00124CB2" w:rsidRDefault="00124CB2" w:rsidP="00161A2A">
            <w:pPr>
              <w:spacing w:line="360" w:lineRule="auto"/>
            </w:pPr>
            <w:r>
              <w:t>A - A02.01</w:t>
            </w:r>
          </w:p>
          <w:p w:rsidR="00124CB2" w:rsidRDefault="00124CB2" w:rsidP="00161A2A">
            <w:pPr>
              <w:spacing w:line="360" w:lineRule="auto"/>
            </w:pPr>
            <w:r>
              <w:t xml:space="preserve">A - </w:t>
            </w:r>
            <w:r>
              <w:rPr>
                <w:rFonts w:cs="Times New Roman"/>
                <w:szCs w:val="24"/>
              </w:rPr>
              <w:t>A02.03</w:t>
            </w:r>
          </w:p>
          <w:p w:rsidR="00124CB2" w:rsidRDefault="00124CB2" w:rsidP="00161A2A">
            <w:pPr>
              <w:spacing w:line="360" w:lineRule="auto"/>
            </w:pPr>
            <w:r>
              <w:t>A - A04.01</w:t>
            </w:r>
          </w:p>
          <w:p w:rsidR="00124CB2" w:rsidRDefault="00124CB2" w:rsidP="00161A2A">
            <w:pPr>
              <w:spacing w:line="360" w:lineRule="auto"/>
            </w:pPr>
            <w:r>
              <w:t>A - A07</w:t>
            </w:r>
          </w:p>
          <w:p w:rsidR="00124CB2" w:rsidRDefault="00124CB2" w:rsidP="00161A2A">
            <w:pPr>
              <w:spacing w:line="360" w:lineRule="auto"/>
            </w:pPr>
            <w:r>
              <w:t xml:space="preserve">A - </w:t>
            </w:r>
            <w:r w:rsidRPr="002F25F0">
              <w:rPr>
                <w:rFonts w:cs="Times New Roman"/>
                <w:szCs w:val="24"/>
              </w:rPr>
              <w:t>J01.01</w:t>
            </w:r>
          </w:p>
        </w:tc>
        <w:tc>
          <w:tcPr>
            <w:tcW w:w="7055" w:type="dxa"/>
          </w:tcPr>
          <w:p w:rsidR="00124CB2" w:rsidRDefault="00124CB2" w:rsidP="00161A2A">
            <w:pPr>
              <w:spacing w:line="360" w:lineRule="auto"/>
            </w:pPr>
            <w:r>
              <w:t>Administrarea terenurilor arabile pentru menținerea unui peisaj de tip mozaic în terenurile arabile</w:t>
            </w:r>
          </w:p>
          <w:p w:rsidR="00124CB2" w:rsidRDefault="00124CB2" w:rsidP="00161A2A">
            <w:pPr>
              <w:spacing w:line="360" w:lineRule="auto"/>
            </w:pPr>
            <w:r>
              <w:t>Implementarea unui cod de bune practici agricole la nivelul sitului pentru a imbunătăți starea de conservare a speciilor caracteristice terenurilor arabile</w:t>
            </w:r>
          </w:p>
          <w:p w:rsidR="00124CB2" w:rsidRDefault="00124CB2" w:rsidP="00161A2A">
            <w:pPr>
              <w:spacing w:line="360" w:lineRule="auto"/>
            </w:pPr>
            <w:r>
              <w:t>Reglementarea utilizării substanțelor chimice (ierbicide, pesticide și fertilizanți) pe suprafața sitului</w:t>
            </w:r>
          </w:p>
          <w:p w:rsidR="00124CB2" w:rsidRDefault="00124CB2" w:rsidP="00161A2A">
            <w:pPr>
              <w:spacing w:line="360" w:lineRule="auto"/>
            </w:pPr>
            <w:r>
              <w:t xml:space="preserve">Reglementarea pășunatului in sit pentru asigurarea stării de conservare favorabilă pentru speciile de păsări dependente de habitatele caracteristice pajiștilor </w:t>
            </w:r>
          </w:p>
          <w:p w:rsidR="00124CB2" w:rsidRDefault="00124CB2" w:rsidP="00161A2A">
            <w:pPr>
              <w:spacing w:line="360" w:lineRule="auto"/>
            </w:pPr>
            <w:r>
              <w:t xml:space="preserve">Implementarea unor practici agro-pastorale la nivelul sitului pentru a asigura starea de conservare favorabilă a speciilor prioritare </w:t>
            </w:r>
          </w:p>
          <w:p w:rsidR="00124CB2" w:rsidRDefault="00124CB2" w:rsidP="00161A2A">
            <w:pPr>
              <w:spacing w:line="360" w:lineRule="auto"/>
            </w:pPr>
            <w:r>
              <w:t>Extinderea sitului pentru includerea unor suprafețe suplimentare de habitate (stepe, stâncării, pereţi de loess pentru cuibărit colonial, cursuri de apă şi pajişti umede) importante pentru asigurarea statutului de conservare favorabilă speciilor caracteristice acestora</w:t>
            </w:r>
          </w:p>
        </w:tc>
      </w:tr>
      <w:tr w:rsidR="00124CB2" w:rsidTr="00A922A8">
        <w:tc>
          <w:tcPr>
            <w:tcW w:w="2518" w:type="dxa"/>
          </w:tcPr>
          <w:p w:rsidR="00124CB2" w:rsidRDefault="00124CB2" w:rsidP="00161A2A">
            <w:pPr>
              <w:spacing w:line="360" w:lineRule="auto"/>
            </w:pPr>
          </w:p>
          <w:p w:rsidR="00124CB2" w:rsidRDefault="00124CB2" w:rsidP="00161A2A">
            <w:pPr>
              <w:spacing w:line="360" w:lineRule="auto"/>
            </w:pPr>
            <w:r>
              <w:t>Lanius excubitor - W</w:t>
            </w:r>
          </w:p>
        </w:tc>
        <w:tc>
          <w:tcPr>
            <w:tcW w:w="1305" w:type="dxa"/>
          </w:tcPr>
          <w:p w:rsidR="00124CB2" w:rsidRDefault="00124CB2" w:rsidP="00161A2A">
            <w:pPr>
              <w:spacing w:line="360" w:lineRule="auto"/>
            </w:pPr>
          </w:p>
          <w:p w:rsidR="00124CB2" w:rsidRDefault="00124CB2" w:rsidP="00161A2A">
            <w:pPr>
              <w:spacing w:line="360" w:lineRule="auto"/>
            </w:pPr>
            <w:r>
              <w:t>F</w:t>
            </w:r>
          </w:p>
        </w:tc>
        <w:tc>
          <w:tcPr>
            <w:tcW w:w="2443" w:type="dxa"/>
          </w:tcPr>
          <w:p w:rsidR="00124CB2" w:rsidRDefault="00124CB2" w:rsidP="00161A2A">
            <w:pPr>
              <w:spacing w:line="360" w:lineRule="auto"/>
            </w:pPr>
          </w:p>
          <w:p w:rsidR="00124CB2" w:rsidRDefault="00124CB2" w:rsidP="00161A2A">
            <w:pPr>
              <w:spacing w:line="360" w:lineRule="auto"/>
            </w:pPr>
            <w:r>
              <w:t>P - A02.01</w:t>
            </w:r>
          </w:p>
          <w:p w:rsidR="00124CB2" w:rsidRDefault="00124CB2" w:rsidP="00161A2A">
            <w:pPr>
              <w:spacing w:line="360" w:lineRule="auto"/>
            </w:pPr>
            <w:r>
              <w:t>A - A02.01</w:t>
            </w:r>
          </w:p>
          <w:p w:rsidR="00124CB2" w:rsidRDefault="00124CB2" w:rsidP="00161A2A">
            <w:pPr>
              <w:spacing w:line="360" w:lineRule="auto"/>
            </w:pPr>
            <w:r>
              <w:t>A - A07</w:t>
            </w:r>
          </w:p>
          <w:p w:rsidR="00124CB2" w:rsidRDefault="00124CB2" w:rsidP="00161A2A">
            <w:pPr>
              <w:spacing w:line="360" w:lineRule="auto"/>
            </w:pPr>
            <w:r>
              <w:t xml:space="preserve">A - </w:t>
            </w:r>
            <w:r w:rsidRPr="002F25F0">
              <w:rPr>
                <w:rFonts w:cs="Times New Roman"/>
                <w:szCs w:val="24"/>
              </w:rPr>
              <w:t>J01.01</w:t>
            </w:r>
          </w:p>
        </w:tc>
        <w:tc>
          <w:tcPr>
            <w:tcW w:w="7055" w:type="dxa"/>
          </w:tcPr>
          <w:p w:rsidR="00124CB2" w:rsidRDefault="00124CB2" w:rsidP="00161A2A">
            <w:pPr>
              <w:spacing w:line="360" w:lineRule="auto"/>
            </w:pPr>
            <w:r>
              <w:t>Administrarea terenurilor arabile pentru menținerea unui peisaj de tip mozaic în terenurile arabile</w:t>
            </w:r>
          </w:p>
          <w:p w:rsidR="00124CB2" w:rsidRDefault="00124CB2" w:rsidP="00161A2A">
            <w:pPr>
              <w:spacing w:line="360" w:lineRule="auto"/>
            </w:pPr>
            <w:r>
              <w:t>Implementarea unui cod de bune practici agricole la nivelul sitului pentru a imbunătăți starea de conservare a speciilor caracteristice terenurilor arabile</w:t>
            </w:r>
          </w:p>
          <w:p w:rsidR="00124CB2" w:rsidRDefault="00124CB2" w:rsidP="00161A2A">
            <w:pPr>
              <w:spacing w:line="360" w:lineRule="auto"/>
            </w:pPr>
            <w:r>
              <w:t>Reglementarea utilizării substanțelor chimice (ierbicide, pesticide și fertilizanți) pe suprafața sitului</w:t>
            </w:r>
          </w:p>
          <w:p w:rsidR="00124CB2" w:rsidRDefault="00124CB2" w:rsidP="00161A2A">
            <w:pPr>
              <w:spacing w:line="360" w:lineRule="auto"/>
            </w:pPr>
            <w:r>
              <w:t xml:space="preserve">Implementarea unor practici agro-pastorale la nivelul sitului pentru a asigura starea de conservare favorabilă a speciilor prioritare </w:t>
            </w:r>
          </w:p>
        </w:tc>
      </w:tr>
      <w:tr w:rsidR="00124CB2" w:rsidTr="00A922A8">
        <w:tc>
          <w:tcPr>
            <w:tcW w:w="2518" w:type="dxa"/>
          </w:tcPr>
          <w:p w:rsidR="00124CB2" w:rsidRDefault="00124CB2" w:rsidP="00161A2A">
            <w:pPr>
              <w:spacing w:line="360" w:lineRule="auto"/>
            </w:pPr>
          </w:p>
          <w:p w:rsidR="00124CB2" w:rsidRDefault="00124CB2" w:rsidP="00161A2A">
            <w:pPr>
              <w:spacing w:line="360" w:lineRule="auto"/>
            </w:pPr>
            <w:r>
              <w:t>Lanius minor - R</w:t>
            </w:r>
          </w:p>
        </w:tc>
        <w:tc>
          <w:tcPr>
            <w:tcW w:w="1305" w:type="dxa"/>
          </w:tcPr>
          <w:p w:rsidR="00124CB2" w:rsidRDefault="00124CB2" w:rsidP="00161A2A">
            <w:pPr>
              <w:spacing w:line="360" w:lineRule="auto"/>
            </w:pPr>
          </w:p>
          <w:p w:rsidR="00124CB2" w:rsidRDefault="00124CB2" w:rsidP="00161A2A">
            <w:pPr>
              <w:spacing w:line="360" w:lineRule="auto"/>
            </w:pPr>
            <w:r>
              <w:t>NI</w:t>
            </w:r>
          </w:p>
        </w:tc>
        <w:tc>
          <w:tcPr>
            <w:tcW w:w="2443" w:type="dxa"/>
          </w:tcPr>
          <w:p w:rsidR="00124CB2" w:rsidRDefault="00124CB2" w:rsidP="00161A2A">
            <w:pPr>
              <w:spacing w:line="360" w:lineRule="auto"/>
            </w:pPr>
          </w:p>
          <w:p w:rsidR="00124CB2" w:rsidRDefault="00124CB2" w:rsidP="00161A2A">
            <w:pPr>
              <w:spacing w:line="360" w:lineRule="auto"/>
            </w:pPr>
            <w:r>
              <w:t>P - A02.01</w:t>
            </w:r>
          </w:p>
          <w:p w:rsidR="00124CB2" w:rsidRDefault="00124CB2" w:rsidP="00161A2A">
            <w:pPr>
              <w:spacing w:line="360" w:lineRule="auto"/>
            </w:pPr>
            <w:r>
              <w:t>P - A04.01</w:t>
            </w:r>
          </w:p>
          <w:p w:rsidR="00124CB2" w:rsidRDefault="00124CB2" w:rsidP="00161A2A">
            <w:pPr>
              <w:spacing w:line="360" w:lineRule="auto"/>
            </w:pPr>
            <w:r>
              <w:t>P - B02</w:t>
            </w:r>
          </w:p>
          <w:p w:rsidR="00124CB2" w:rsidRDefault="00124CB2" w:rsidP="00161A2A">
            <w:pPr>
              <w:spacing w:line="360" w:lineRule="auto"/>
            </w:pPr>
            <w:r>
              <w:t>P - D02.01.01</w:t>
            </w:r>
          </w:p>
          <w:p w:rsidR="00124CB2" w:rsidRDefault="00124CB2" w:rsidP="00161A2A">
            <w:pPr>
              <w:spacing w:line="360" w:lineRule="auto"/>
            </w:pPr>
            <w:r>
              <w:t>P - D01.02</w:t>
            </w:r>
          </w:p>
          <w:p w:rsidR="00124CB2" w:rsidRDefault="00124CB2" w:rsidP="00161A2A">
            <w:pPr>
              <w:spacing w:line="360" w:lineRule="auto"/>
            </w:pPr>
            <w:r>
              <w:t>A - A02.01</w:t>
            </w:r>
          </w:p>
          <w:p w:rsidR="00124CB2" w:rsidRDefault="00124CB2" w:rsidP="00161A2A">
            <w:pPr>
              <w:spacing w:line="360" w:lineRule="auto"/>
            </w:pPr>
            <w:r>
              <w:t xml:space="preserve">A - </w:t>
            </w:r>
            <w:r>
              <w:rPr>
                <w:rFonts w:cs="Times New Roman"/>
                <w:szCs w:val="24"/>
              </w:rPr>
              <w:t>A02.03</w:t>
            </w:r>
          </w:p>
          <w:p w:rsidR="00124CB2" w:rsidRDefault="00124CB2" w:rsidP="00161A2A">
            <w:pPr>
              <w:spacing w:line="360" w:lineRule="auto"/>
            </w:pPr>
            <w:r>
              <w:t>A - A04.01</w:t>
            </w:r>
          </w:p>
          <w:p w:rsidR="00124CB2" w:rsidRDefault="00124CB2" w:rsidP="00161A2A">
            <w:pPr>
              <w:spacing w:line="360" w:lineRule="auto"/>
            </w:pPr>
            <w:r>
              <w:t>A - A07</w:t>
            </w:r>
          </w:p>
          <w:p w:rsidR="00124CB2" w:rsidRDefault="00124CB2" w:rsidP="00161A2A">
            <w:pPr>
              <w:spacing w:line="360" w:lineRule="auto"/>
            </w:pPr>
            <w:r>
              <w:t>A - B02</w:t>
            </w:r>
          </w:p>
          <w:p w:rsidR="00124CB2" w:rsidRDefault="00124CB2" w:rsidP="00161A2A">
            <w:pPr>
              <w:spacing w:line="360" w:lineRule="auto"/>
            </w:pPr>
            <w:r>
              <w:t>A - D02.01.01</w:t>
            </w:r>
          </w:p>
          <w:p w:rsidR="00124CB2" w:rsidRDefault="00124CB2" w:rsidP="00161A2A">
            <w:pPr>
              <w:spacing w:line="360" w:lineRule="auto"/>
            </w:pPr>
            <w:r>
              <w:t>A - D01.02</w:t>
            </w:r>
          </w:p>
          <w:p w:rsidR="00124CB2" w:rsidRDefault="00124CB2" w:rsidP="00161A2A">
            <w:pPr>
              <w:spacing w:line="360" w:lineRule="auto"/>
            </w:pPr>
            <w:r>
              <w:lastRenderedPageBreak/>
              <w:t xml:space="preserve">A - </w:t>
            </w:r>
            <w:r w:rsidRPr="002F25F0">
              <w:rPr>
                <w:rFonts w:cs="Times New Roman"/>
                <w:szCs w:val="24"/>
              </w:rPr>
              <w:t>J01.01</w:t>
            </w:r>
          </w:p>
        </w:tc>
        <w:tc>
          <w:tcPr>
            <w:tcW w:w="7055" w:type="dxa"/>
          </w:tcPr>
          <w:p w:rsidR="00124CB2" w:rsidRDefault="00124CB2" w:rsidP="00161A2A">
            <w:pPr>
              <w:spacing w:line="360" w:lineRule="auto"/>
            </w:pPr>
            <w:r>
              <w:lastRenderedPageBreak/>
              <w:t>Administrarea terenurilor arabile pentru menținerea unui peisaj de tip mozaic în terenurile arabile</w:t>
            </w:r>
          </w:p>
          <w:p w:rsidR="00124CB2" w:rsidRDefault="00124CB2" w:rsidP="00161A2A">
            <w:pPr>
              <w:spacing w:line="360" w:lineRule="auto"/>
            </w:pPr>
            <w:r>
              <w:t>Implementarea unui cod de bune practici agricole la nivelul sitului pentru a imbunătăți starea de conservare a speciilor caracteristice terenurilor arabile</w:t>
            </w:r>
          </w:p>
          <w:p w:rsidR="00124CB2" w:rsidRDefault="00124CB2" w:rsidP="00161A2A">
            <w:pPr>
              <w:spacing w:line="360" w:lineRule="auto"/>
            </w:pPr>
            <w:r>
              <w:t>Reglementarea utilizării substanțelor chimice (ierbicide, pesticide și fertilizanți) pe suprafața sitului</w:t>
            </w:r>
          </w:p>
          <w:p w:rsidR="00124CB2" w:rsidRDefault="00124CB2" w:rsidP="00161A2A">
            <w:pPr>
              <w:spacing w:line="360" w:lineRule="auto"/>
            </w:pPr>
            <w:r>
              <w:t xml:space="preserve">Reglementarea pășunatului in sit pentru asigurarea stării de conservare favorabilă pentru speciile de păsări dependente de habitatele caracteristice pajiștilor </w:t>
            </w:r>
          </w:p>
          <w:p w:rsidR="00124CB2" w:rsidRDefault="00124CB2" w:rsidP="00161A2A">
            <w:pPr>
              <w:spacing w:line="360" w:lineRule="auto"/>
            </w:pPr>
            <w:r>
              <w:t xml:space="preserve">Implementarea unor practici agro-pastorale la nivelul sitului pentru a asigura starea de conservare favorabilă a speciilor prioritare </w:t>
            </w:r>
          </w:p>
          <w:p w:rsidR="00124CB2" w:rsidRDefault="00124CB2" w:rsidP="00161A2A">
            <w:pPr>
              <w:spacing w:line="360" w:lineRule="auto"/>
            </w:pPr>
            <w:r>
              <w:lastRenderedPageBreak/>
              <w:t>Extinderea sitului pentru includerea unor suprafețe suplimentare de habitate (stepe, stâncării, pereţi de loess pentru cuibărit colonial, cursuri de apă şi pajişti umede) importante pentru asigurarea statutului de conservare favorabilă speciilor caracteristice acestora</w:t>
            </w:r>
          </w:p>
          <w:p w:rsidR="00124CB2" w:rsidRDefault="00124CB2" w:rsidP="00161A2A">
            <w:pPr>
              <w:spacing w:line="360" w:lineRule="auto"/>
            </w:pPr>
            <w:r>
              <w:t xml:space="preserve">Menținerea habitatelor forestiere pentru a asigura starea de conservare favorabilă a speciilor caracteristice </w:t>
            </w:r>
          </w:p>
          <w:p w:rsidR="00124CB2" w:rsidRDefault="00124CB2" w:rsidP="00161A2A">
            <w:pPr>
              <w:spacing w:line="360" w:lineRule="auto"/>
            </w:pPr>
            <w:r>
              <w:t xml:space="preserve">Menținerea aliniamentelor de arbori de-a lungul drumurilor pentru a asigura starea de conservare favorabilă a speciilor caracteristice </w:t>
            </w:r>
          </w:p>
          <w:p w:rsidR="00124CB2" w:rsidRDefault="00124CB2" w:rsidP="00161A2A">
            <w:pPr>
              <w:spacing w:line="360" w:lineRule="auto"/>
            </w:pPr>
            <w:r>
              <w:t xml:space="preserve">Izolarea liniilor de medie tensiune prin colaborarea cu companiile de transport a energiei electrice, reglementarea noilor linii electrice planificate în sit și montarea de cutii artificiale pentru specia </w:t>
            </w:r>
            <w:r w:rsidRPr="00CF5206">
              <w:rPr>
                <w:i/>
              </w:rPr>
              <w:t>Coracias garrulus</w:t>
            </w:r>
          </w:p>
          <w:p w:rsidR="00124CB2" w:rsidRDefault="00124CB2" w:rsidP="00161A2A">
            <w:pPr>
              <w:spacing w:line="360" w:lineRule="auto"/>
            </w:pPr>
            <w:r>
              <w:t>Reglementarea investițiilor în energie regenerabilă în situl ROSPA 0101</w:t>
            </w:r>
          </w:p>
        </w:tc>
      </w:tr>
      <w:tr w:rsidR="00124CB2" w:rsidTr="00A922A8">
        <w:tc>
          <w:tcPr>
            <w:tcW w:w="2518" w:type="dxa"/>
          </w:tcPr>
          <w:p w:rsidR="00124CB2" w:rsidRDefault="00124CB2" w:rsidP="00161A2A">
            <w:pPr>
              <w:spacing w:line="360" w:lineRule="auto"/>
            </w:pPr>
          </w:p>
          <w:p w:rsidR="00124CB2" w:rsidRDefault="00124CB2" w:rsidP="00161A2A">
            <w:pPr>
              <w:spacing w:line="360" w:lineRule="auto"/>
            </w:pPr>
            <w:r>
              <w:t>Melanocorypha calandra - W</w:t>
            </w:r>
          </w:p>
        </w:tc>
        <w:tc>
          <w:tcPr>
            <w:tcW w:w="1305" w:type="dxa"/>
          </w:tcPr>
          <w:p w:rsidR="00124CB2" w:rsidRDefault="00124CB2" w:rsidP="00161A2A">
            <w:pPr>
              <w:spacing w:line="360" w:lineRule="auto"/>
            </w:pPr>
          </w:p>
          <w:p w:rsidR="00124CB2" w:rsidRDefault="00124CB2" w:rsidP="00161A2A">
            <w:pPr>
              <w:spacing w:line="360" w:lineRule="auto"/>
            </w:pPr>
            <w:r>
              <w:t>F</w:t>
            </w:r>
          </w:p>
        </w:tc>
        <w:tc>
          <w:tcPr>
            <w:tcW w:w="2443" w:type="dxa"/>
          </w:tcPr>
          <w:p w:rsidR="00124CB2" w:rsidRDefault="00124CB2" w:rsidP="00161A2A">
            <w:pPr>
              <w:spacing w:line="360" w:lineRule="auto"/>
            </w:pPr>
          </w:p>
          <w:p w:rsidR="00124CB2" w:rsidRDefault="00124CB2" w:rsidP="00161A2A">
            <w:pPr>
              <w:spacing w:line="360" w:lineRule="auto"/>
            </w:pPr>
            <w:r>
              <w:t>P - A02.01</w:t>
            </w:r>
          </w:p>
          <w:p w:rsidR="00124CB2" w:rsidRDefault="00124CB2" w:rsidP="00161A2A">
            <w:pPr>
              <w:spacing w:line="360" w:lineRule="auto"/>
            </w:pPr>
            <w:r>
              <w:t>A - A02.01</w:t>
            </w:r>
          </w:p>
          <w:p w:rsidR="00124CB2" w:rsidRDefault="00124CB2" w:rsidP="00161A2A">
            <w:pPr>
              <w:spacing w:line="360" w:lineRule="auto"/>
            </w:pPr>
            <w:r>
              <w:t>A - A07</w:t>
            </w:r>
          </w:p>
          <w:p w:rsidR="00124CB2" w:rsidRDefault="00124CB2" w:rsidP="00161A2A">
            <w:pPr>
              <w:spacing w:line="360" w:lineRule="auto"/>
              <w:rPr>
                <w:rFonts w:cs="Times New Roman"/>
                <w:szCs w:val="24"/>
              </w:rPr>
            </w:pPr>
            <w:r>
              <w:t xml:space="preserve">A - </w:t>
            </w:r>
            <w:r w:rsidRPr="002F25F0">
              <w:rPr>
                <w:rFonts w:cs="Times New Roman"/>
                <w:szCs w:val="24"/>
              </w:rPr>
              <w:t>B01.02</w:t>
            </w:r>
          </w:p>
          <w:p w:rsidR="00124CB2" w:rsidRDefault="00124CB2" w:rsidP="00161A2A">
            <w:pPr>
              <w:spacing w:line="360" w:lineRule="auto"/>
              <w:rPr>
                <w:rFonts w:cs="Times New Roman"/>
                <w:szCs w:val="24"/>
              </w:rPr>
            </w:pPr>
            <w:r>
              <w:rPr>
                <w:rFonts w:cs="Times New Roman"/>
                <w:szCs w:val="24"/>
              </w:rPr>
              <w:t>A - F03.01</w:t>
            </w:r>
          </w:p>
          <w:p w:rsidR="00124CB2" w:rsidRDefault="00124CB2" w:rsidP="00161A2A">
            <w:pPr>
              <w:spacing w:line="360" w:lineRule="auto"/>
              <w:rPr>
                <w:rFonts w:cs="Times New Roman"/>
                <w:szCs w:val="24"/>
              </w:rPr>
            </w:pPr>
            <w:r>
              <w:rPr>
                <w:rFonts w:cs="Times New Roman"/>
                <w:szCs w:val="24"/>
              </w:rPr>
              <w:t xml:space="preserve">A - </w:t>
            </w:r>
            <w:r w:rsidRPr="002F25F0">
              <w:rPr>
                <w:rFonts w:cs="Times New Roman"/>
                <w:szCs w:val="24"/>
              </w:rPr>
              <w:t>J01.01</w:t>
            </w:r>
          </w:p>
          <w:p w:rsidR="00124CB2" w:rsidRDefault="00124CB2" w:rsidP="00154162">
            <w:pPr>
              <w:spacing w:line="360" w:lineRule="auto"/>
            </w:pPr>
          </w:p>
        </w:tc>
        <w:tc>
          <w:tcPr>
            <w:tcW w:w="7055" w:type="dxa"/>
          </w:tcPr>
          <w:p w:rsidR="00124CB2" w:rsidRDefault="00124CB2" w:rsidP="00161A2A">
            <w:pPr>
              <w:spacing w:line="360" w:lineRule="auto"/>
            </w:pPr>
            <w:r>
              <w:t>Administrarea terenurilor arabile pentru menținerea unui peisaj de tip mozaic în terenurile arabile</w:t>
            </w:r>
          </w:p>
          <w:p w:rsidR="00124CB2" w:rsidRDefault="00124CB2" w:rsidP="00161A2A">
            <w:pPr>
              <w:spacing w:line="360" w:lineRule="auto"/>
            </w:pPr>
            <w:r>
              <w:t>Implementarea unui cod de bune practici agricole la nivelul sitului pentru a imbunătăți starea de conservare a speciilor caracteristice terenurilor arabile</w:t>
            </w:r>
          </w:p>
          <w:p w:rsidR="00124CB2" w:rsidRDefault="00124CB2" w:rsidP="00161A2A">
            <w:pPr>
              <w:spacing w:line="360" w:lineRule="auto"/>
            </w:pPr>
            <w:r>
              <w:t>Reglementarea utilizării substanțelor chimice (ierbicide, pesticide și fertilizanți) pe suprafața sitului</w:t>
            </w:r>
          </w:p>
          <w:p w:rsidR="00124CB2" w:rsidRDefault="00124CB2" w:rsidP="00161A2A">
            <w:pPr>
              <w:spacing w:line="360" w:lineRule="auto"/>
            </w:pPr>
            <w:r>
              <w:t xml:space="preserve">Implementarea unor practici agro-pastorale la nivelul sitului pentru a asigura starea de conservare favorabilă a speciilor prioritare </w:t>
            </w:r>
          </w:p>
          <w:p w:rsidR="00124CB2" w:rsidRDefault="00124CB2" w:rsidP="00161A2A">
            <w:pPr>
              <w:spacing w:line="360" w:lineRule="auto"/>
            </w:pPr>
            <w:r>
              <w:lastRenderedPageBreak/>
              <w:t xml:space="preserve">Menținerea habitatelor forestiere pentru a asigura starea de conservare favorabilă a speciilor caracteristice </w:t>
            </w:r>
          </w:p>
          <w:p w:rsidR="00124CB2" w:rsidRDefault="00124CB2" w:rsidP="00161A2A">
            <w:pPr>
              <w:spacing w:line="360" w:lineRule="auto"/>
            </w:pPr>
            <w:r>
              <w:t>Reglementarea activităților de vânătoare în situl ROSPA 0101</w:t>
            </w:r>
          </w:p>
        </w:tc>
      </w:tr>
      <w:tr w:rsidR="00124CB2" w:rsidTr="00A922A8">
        <w:tc>
          <w:tcPr>
            <w:tcW w:w="2518" w:type="dxa"/>
          </w:tcPr>
          <w:p w:rsidR="00124CB2" w:rsidRDefault="00124CB2" w:rsidP="00161A2A">
            <w:pPr>
              <w:spacing w:line="360" w:lineRule="auto"/>
            </w:pPr>
          </w:p>
          <w:p w:rsidR="00124CB2" w:rsidRDefault="00124CB2" w:rsidP="00161A2A">
            <w:pPr>
              <w:spacing w:line="360" w:lineRule="auto"/>
            </w:pPr>
            <w:r>
              <w:t>Melanocorypha calandra - R</w:t>
            </w:r>
          </w:p>
        </w:tc>
        <w:tc>
          <w:tcPr>
            <w:tcW w:w="1305" w:type="dxa"/>
          </w:tcPr>
          <w:p w:rsidR="00124CB2" w:rsidRDefault="00124CB2" w:rsidP="00161A2A">
            <w:pPr>
              <w:spacing w:line="360" w:lineRule="auto"/>
            </w:pPr>
          </w:p>
          <w:p w:rsidR="00124CB2" w:rsidRDefault="00124CB2" w:rsidP="00161A2A">
            <w:pPr>
              <w:spacing w:line="360" w:lineRule="auto"/>
            </w:pPr>
            <w:r>
              <w:t>F</w:t>
            </w:r>
          </w:p>
        </w:tc>
        <w:tc>
          <w:tcPr>
            <w:tcW w:w="2443" w:type="dxa"/>
          </w:tcPr>
          <w:p w:rsidR="00124CB2" w:rsidRDefault="00124CB2" w:rsidP="00161A2A">
            <w:pPr>
              <w:spacing w:line="360" w:lineRule="auto"/>
            </w:pPr>
          </w:p>
          <w:p w:rsidR="00124CB2" w:rsidRDefault="00124CB2" w:rsidP="00161A2A">
            <w:pPr>
              <w:spacing w:line="360" w:lineRule="auto"/>
            </w:pPr>
            <w:r>
              <w:t>P - A02.01</w:t>
            </w:r>
          </w:p>
          <w:p w:rsidR="00124CB2" w:rsidRDefault="00124CB2" w:rsidP="00161A2A">
            <w:pPr>
              <w:spacing w:line="360" w:lineRule="auto"/>
            </w:pPr>
            <w:r>
              <w:t>A - A02.01</w:t>
            </w:r>
          </w:p>
          <w:p w:rsidR="00124CB2" w:rsidRDefault="00124CB2" w:rsidP="00161A2A">
            <w:pPr>
              <w:spacing w:line="360" w:lineRule="auto"/>
            </w:pPr>
            <w:r>
              <w:t>A - A07</w:t>
            </w:r>
          </w:p>
          <w:p w:rsidR="00124CB2" w:rsidRDefault="00124CB2" w:rsidP="00161A2A">
            <w:pPr>
              <w:spacing w:line="360" w:lineRule="auto"/>
              <w:rPr>
                <w:rFonts w:cs="Times New Roman"/>
                <w:szCs w:val="24"/>
              </w:rPr>
            </w:pPr>
            <w:r>
              <w:t xml:space="preserve">A - </w:t>
            </w:r>
            <w:r w:rsidRPr="002F25F0">
              <w:rPr>
                <w:rFonts w:cs="Times New Roman"/>
                <w:szCs w:val="24"/>
              </w:rPr>
              <w:t>B01.02</w:t>
            </w:r>
          </w:p>
          <w:p w:rsidR="00124CB2" w:rsidRDefault="00124CB2" w:rsidP="00161A2A">
            <w:pPr>
              <w:spacing w:line="360" w:lineRule="auto"/>
              <w:rPr>
                <w:rFonts w:cs="Times New Roman"/>
                <w:szCs w:val="24"/>
              </w:rPr>
            </w:pPr>
            <w:r>
              <w:rPr>
                <w:rFonts w:cs="Times New Roman"/>
                <w:szCs w:val="24"/>
              </w:rPr>
              <w:t>A - F03.01</w:t>
            </w:r>
          </w:p>
          <w:p w:rsidR="00124CB2" w:rsidRDefault="00124CB2" w:rsidP="00161A2A">
            <w:pPr>
              <w:spacing w:line="360" w:lineRule="auto"/>
              <w:rPr>
                <w:rFonts w:cs="Times New Roman"/>
                <w:szCs w:val="24"/>
              </w:rPr>
            </w:pPr>
            <w:r>
              <w:rPr>
                <w:rFonts w:cs="Times New Roman"/>
                <w:szCs w:val="24"/>
              </w:rPr>
              <w:t xml:space="preserve">A - </w:t>
            </w:r>
            <w:r w:rsidRPr="002F25F0">
              <w:rPr>
                <w:rFonts w:cs="Times New Roman"/>
                <w:szCs w:val="24"/>
              </w:rPr>
              <w:t>J01.01</w:t>
            </w:r>
          </w:p>
          <w:p w:rsidR="00154162" w:rsidRDefault="00154162" w:rsidP="00161A2A">
            <w:pPr>
              <w:spacing w:line="360" w:lineRule="auto"/>
            </w:pPr>
            <w:r>
              <w:t xml:space="preserve">A - </w:t>
            </w:r>
            <w:r w:rsidRPr="00154162">
              <w:t>C03.02</w:t>
            </w:r>
          </w:p>
        </w:tc>
        <w:tc>
          <w:tcPr>
            <w:tcW w:w="7055" w:type="dxa"/>
          </w:tcPr>
          <w:p w:rsidR="00124CB2" w:rsidRDefault="00124CB2" w:rsidP="00161A2A">
            <w:pPr>
              <w:spacing w:line="360" w:lineRule="auto"/>
            </w:pPr>
            <w:r>
              <w:t>Administrarea terenurilor arabile pentru menținerea unui peisaj de tip mozaic în terenurile arabile</w:t>
            </w:r>
          </w:p>
          <w:p w:rsidR="00124CB2" w:rsidRDefault="00124CB2" w:rsidP="00161A2A">
            <w:pPr>
              <w:spacing w:line="360" w:lineRule="auto"/>
            </w:pPr>
            <w:r>
              <w:t>Implementarea unui cod de bune practici agricole la nivelul sitului pentru a imbunătăți starea de conservare a speciilor caracteristice terenurilor arabile</w:t>
            </w:r>
          </w:p>
          <w:p w:rsidR="00124CB2" w:rsidRDefault="00124CB2" w:rsidP="00161A2A">
            <w:pPr>
              <w:spacing w:line="360" w:lineRule="auto"/>
            </w:pPr>
            <w:r>
              <w:t>Reglementarea utilizării substanțelor chimice (ierbicide, pesticide și fertilizanți) pe suprafața sitului</w:t>
            </w:r>
          </w:p>
          <w:p w:rsidR="00124CB2" w:rsidRDefault="00124CB2" w:rsidP="00161A2A">
            <w:pPr>
              <w:spacing w:line="360" w:lineRule="auto"/>
            </w:pPr>
            <w:r>
              <w:t xml:space="preserve">Implementarea unor practici agro-pastorale la nivelul sitului pentru a asigura starea de conservare favorabilă a speciilor prioritare </w:t>
            </w:r>
          </w:p>
        </w:tc>
      </w:tr>
      <w:tr w:rsidR="00124CB2" w:rsidTr="00A922A8">
        <w:tc>
          <w:tcPr>
            <w:tcW w:w="2518" w:type="dxa"/>
          </w:tcPr>
          <w:p w:rsidR="00124CB2" w:rsidRDefault="00124CB2" w:rsidP="00161A2A">
            <w:pPr>
              <w:spacing w:line="360" w:lineRule="auto"/>
            </w:pPr>
          </w:p>
          <w:p w:rsidR="00124CB2" w:rsidRDefault="00124CB2" w:rsidP="00161A2A">
            <w:pPr>
              <w:spacing w:line="360" w:lineRule="auto"/>
            </w:pPr>
            <w:r>
              <w:t>Merops apiaster - R</w:t>
            </w:r>
          </w:p>
        </w:tc>
        <w:tc>
          <w:tcPr>
            <w:tcW w:w="1305" w:type="dxa"/>
          </w:tcPr>
          <w:p w:rsidR="00124CB2" w:rsidRDefault="00124CB2" w:rsidP="00161A2A">
            <w:pPr>
              <w:spacing w:line="360" w:lineRule="auto"/>
            </w:pPr>
          </w:p>
          <w:p w:rsidR="00124CB2" w:rsidRDefault="00124CB2" w:rsidP="00161A2A">
            <w:pPr>
              <w:spacing w:line="360" w:lineRule="auto"/>
            </w:pPr>
            <w:r>
              <w:t>F</w:t>
            </w:r>
          </w:p>
        </w:tc>
        <w:tc>
          <w:tcPr>
            <w:tcW w:w="2443" w:type="dxa"/>
          </w:tcPr>
          <w:p w:rsidR="00124CB2" w:rsidRDefault="00124CB2" w:rsidP="00161A2A">
            <w:pPr>
              <w:spacing w:line="360" w:lineRule="auto"/>
            </w:pPr>
          </w:p>
          <w:p w:rsidR="00124CB2" w:rsidRDefault="00124CB2" w:rsidP="00161A2A">
            <w:pPr>
              <w:spacing w:line="360" w:lineRule="auto"/>
            </w:pPr>
            <w:r>
              <w:t>P - A02.01</w:t>
            </w:r>
          </w:p>
          <w:p w:rsidR="00124CB2" w:rsidRDefault="00124CB2" w:rsidP="00161A2A">
            <w:pPr>
              <w:spacing w:line="360" w:lineRule="auto"/>
            </w:pPr>
            <w:r>
              <w:t>P - A04.01</w:t>
            </w:r>
          </w:p>
          <w:p w:rsidR="00124CB2" w:rsidRDefault="00124CB2" w:rsidP="00161A2A">
            <w:pPr>
              <w:spacing w:line="360" w:lineRule="auto"/>
            </w:pPr>
            <w:r>
              <w:t>P - D02.01.01</w:t>
            </w:r>
          </w:p>
          <w:p w:rsidR="00124CB2" w:rsidRDefault="00124CB2" w:rsidP="00161A2A">
            <w:pPr>
              <w:spacing w:line="360" w:lineRule="auto"/>
            </w:pPr>
            <w:r>
              <w:t>A - A02.01</w:t>
            </w:r>
          </w:p>
          <w:p w:rsidR="00124CB2" w:rsidRDefault="00124CB2" w:rsidP="00161A2A">
            <w:pPr>
              <w:spacing w:line="360" w:lineRule="auto"/>
            </w:pPr>
            <w:r>
              <w:t>A - A04.01</w:t>
            </w:r>
          </w:p>
          <w:p w:rsidR="00124CB2" w:rsidRDefault="00124CB2" w:rsidP="00161A2A">
            <w:pPr>
              <w:spacing w:line="360" w:lineRule="auto"/>
            </w:pPr>
            <w:r>
              <w:t>A - A07</w:t>
            </w:r>
          </w:p>
          <w:p w:rsidR="00124CB2" w:rsidRDefault="00124CB2" w:rsidP="00161A2A">
            <w:pPr>
              <w:spacing w:line="360" w:lineRule="auto"/>
            </w:pPr>
            <w:r>
              <w:t>A - D02.01.01</w:t>
            </w:r>
          </w:p>
          <w:p w:rsidR="00124CB2" w:rsidRDefault="00124CB2" w:rsidP="00161A2A">
            <w:pPr>
              <w:spacing w:line="360" w:lineRule="auto"/>
              <w:rPr>
                <w:rFonts w:cs="Times New Roman"/>
                <w:szCs w:val="24"/>
              </w:rPr>
            </w:pPr>
            <w:r>
              <w:t xml:space="preserve">A - </w:t>
            </w:r>
            <w:r>
              <w:rPr>
                <w:rFonts w:cs="Times New Roman"/>
                <w:szCs w:val="24"/>
              </w:rPr>
              <w:t>F03.01</w:t>
            </w:r>
          </w:p>
          <w:p w:rsidR="00124CB2" w:rsidRDefault="00124CB2" w:rsidP="00161A2A">
            <w:pPr>
              <w:spacing w:line="360" w:lineRule="auto"/>
              <w:rPr>
                <w:rFonts w:cs="Times New Roman"/>
                <w:szCs w:val="24"/>
              </w:rPr>
            </w:pPr>
            <w:r>
              <w:rPr>
                <w:rFonts w:cs="Times New Roman"/>
                <w:szCs w:val="24"/>
              </w:rPr>
              <w:t xml:space="preserve">A - </w:t>
            </w:r>
            <w:r w:rsidRPr="002F25F0">
              <w:rPr>
                <w:rFonts w:cs="Times New Roman"/>
                <w:szCs w:val="24"/>
              </w:rPr>
              <w:t>J01.01</w:t>
            </w:r>
          </w:p>
          <w:p w:rsidR="00B77437" w:rsidRDefault="00B77437" w:rsidP="00161A2A">
            <w:pPr>
              <w:spacing w:line="360" w:lineRule="auto"/>
            </w:pPr>
            <w:r>
              <w:rPr>
                <w:rFonts w:cs="Times New Roman"/>
                <w:szCs w:val="24"/>
              </w:rPr>
              <w:lastRenderedPageBreak/>
              <w:t>A - C01.01</w:t>
            </w:r>
          </w:p>
        </w:tc>
        <w:tc>
          <w:tcPr>
            <w:tcW w:w="7055" w:type="dxa"/>
          </w:tcPr>
          <w:p w:rsidR="00124CB2" w:rsidRDefault="00124CB2" w:rsidP="00161A2A">
            <w:pPr>
              <w:spacing w:line="360" w:lineRule="auto"/>
            </w:pPr>
            <w:r>
              <w:lastRenderedPageBreak/>
              <w:t>Administrarea terenurilor arabile pentru menținerea unui peisaj de tip mozaic în terenurile arabile</w:t>
            </w:r>
          </w:p>
          <w:p w:rsidR="00124CB2" w:rsidRDefault="00124CB2" w:rsidP="00161A2A">
            <w:pPr>
              <w:spacing w:line="360" w:lineRule="auto"/>
            </w:pPr>
            <w:r>
              <w:t>Implementarea unui cod de bune practici agricole la nivelul sitului pentru a imbunătăți starea de conservare a speciilor caracteristice terenurilor arabile</w:t>
            </w:r>
          </w:p>
          <w:p w:rsidR="00124CB2" w:rsidRDefault="00124CB2" w:rsidP="00161A2A">
            <w:pPr>
              <w:spacing w:line="360" w:lineRule="auto"/>
            </w:pPr>
            <w:r>
              <w:t>Reglementarea utilizării substanțelor chimice (ierbicide, pesticide și fertilizanți) pe suprafața sitului</w:t>
            </w:r>
          </w:p>
          <w:p w:rsidR="00124CB2" w:rsidRDefault="00124CB2" w:rsidP="00161A2A">
            <w:pPr>
              <w:spacing w:line="360" w:lineRule="auto"/>
            </w:pPr>
            <w:r>
              <w:t xml:space="preserve">Reglementarea pășunatului in sit pentru asigurarea stării de conservare favorabilă pentru speciile de păsări dependente de habitatele caracteristice pajiștilor </w:t>
            </w:r>
          </w:p>
          <w:p w:rsidR="00124CB2" w:rsidRDefault="00124CB2" w:rsidP="00161A2A">
            <w:pPr>
              <w:spacing w:line="360" w:lineRule="auto"/>
            </w:pPr>
            <w:r>
              <w:lastRenderedPageBreak/>
              <w:t xml:space="preserve">Implementarea unor practici agro-pastorale la nivelul sitului pentru a asigura starea de conservare favorabilă a speciilor prioritare </w:t>
            </w:r>
          </w:p>
          <w:p w:rsidR="00124CB2" w:rsidRDefault="00124CB2" w:rsidP="00161A2A">
            <w:pPr>
              <w:spacing w:line="360" w:lineRule="auto"/>
            </w:pPr>
            <w:r>
              <w:t>Extinderea sitului pentru includerea unor suprafețe suplimentare de habitate (stepe, stâncării, pereţi de loess pentru cuibărit colonial, cursuri de apă şi pajişti umede) importante pentru asigurarea statutului de conservare favorabilă speciilor caracteristice acestora</w:t>
            </w:r>
          </w:p>
          <w:p w:rsidR="00124CB2" w:rsidRDefault="00124CB2" w:rsidP="00161A2A">
            <w:pPr>
              <w:spacing w:line="360" w:lineRule="auto"/>
            </w:pPr>
            <w:r>
              <w:t>Izolarea liniilor de medie tensiune prin colaborarea cu companiile de transport a energiei electrice, reglementarea noilor linii electrice planificate în sit și montarea de cutii artificiale pentru specia Coracias garrulus</w:t>
            </w:r>
          </w:p>
          <w:p w:rsidR="00124CB2" w:rsidRDefault="00124CB2" w:rsidP="00161A2A">
            <w:pPr>
              <w:spacing w:line="360" w:lineRule="auto"/>
            </w:pPr>
            <w:r>
              <w:t>Reglementarea investițiilor în energie regenerabilă în situl ROSPA 0101</w:t>
            </w:r>
          </w:p>
          <w:p w:rsidR="00124CB2" w:rsidRDefault="00124CB2" w:rsidP="00161A2A">
            <w:pPr>
              <w:spacing w:line="360" w:lineRule="auto"/>
            </w:pPr>
            <w:r>
              <w:t xml:space="preserve">Asigurarea statutului de conservare favorabilă pentru speciile cuibăritoare în ravene de loess și stâncării săpate de cursuri de ape permanente sau ocazionale </w:t>
            </w:r>
          </w:p>
          <w:p w:rsidR="00124CB2" w:rsidRDefault="00124CB2" w:rsidP="00161A2A">
            <w:pPr>
              <w:spacing w:line="360" w:lineRule="auto"/>
            </w:pPr>
            <w:r>
              <w:t>Reglementarea activităților de vânătoare în situl ROSPA 0101</w:t>
            </w:r>
          </w:p>
        </w:tc>
      </w:tr>
      <w:tr w:rsidR="00124CB2" w:rsidTr="00A922A8">
        <w:tc>
          <w:tcPr>
            <w:tcW w:w="2518" w:type="dxa"/>
          </w:tcPr>
          <w:p w:rsidR="00124CB2" w:rsidRDefault="00124CB2" w:rsidP="00161A2A">
            <w:pPr>
              <w:spacing w:line="360" w:lineRule="auto"/>
            </w:pPr>
          </w:p>
          <w:p w:rsidR="00124CB2" w:rsidRDefault="00124CB2" w:rsidP="00161A2A">
            <w:pPr>
              <w:spacing w:line="360" w:lineRule="auto"/>
            </w:pPr>
            <w:r>
              <w:t>Milvus migrans - C</w:t>
            </w:r>
          </w:p>
        </w:tc>
        <w:tc>
          <w:tcPr>
            <w:tcW w:w="1305" w:type="dxa"/>
          </w:tcPr>
          <w:p w:rsidR="00124CB2" w:rsidRDefault="00124CB2" w:rsidP="00161A2A">
            <w:pPr>
              <w:spacing w:line="360" w:lineRule="auto"/>
            </w:pPr>
          </w:p>
          <w:p w:rsidR="00124CB2" w:rsidRDefault="00124CB2" w:rsidP="00161A2A">
            <w:pPr>
              <w:spacing w:line="360" w:lineRule="auto"/>
            </w:pPr>
            <w:r>
              <w:t>F</w:t>
            </w:r>
          </w:p>
        </w:tc>
        <w:tc>
          <w:tcPr>
            <w:tcW w:w="2443" w:type="dxa"/>
          </w:tcPr>
          <w:p w:rsidR="00124CB2" w:rsidRDefault="00124CB2" w:rsidP="00161A2A">
            <w:pPr>
              <w:spacing w:line="360" w:lineRule="auto"/>
            </w:pPr>
          </w:p>
          <w:p w:rsidR="00124CB2" w:rsidRDefault="00124CB2" w:rsidP="00161A2A">
            <w:pPr>
              <w:spacing w:line="360" w:lineRule="auto"/>
            </w:pPr>
            <w:r>
              <w:t>P - B02</w:t>
            </w:r>
          </w:p>
          <w:p w:rsidR="00124CB2" w:rsidRDefault="00124CB2" w:rsidP="00161A2A">
            <w:pPr>
              <w:spacing w:line="360" w:lineRule="auto"/>
            </w:pPr>
            <w:r>
              <w:t>A - A07</w:t>
            </w:r>
          </w:p>
          <w:p w:rsidR="00124CB2" w:rsidRDefault="00124CB2" w:rsidP="00161A2A">
            <w:pPr>
              <w:spacing w:line="360" w:lineRule="auto"/>
            </w:pPr>
            <w:r>
              <w:t xml:space="preserve">A - </w:t>
            </w:r>
            <w:r>
              <w:rPr>
                <w:rFonts w:cs="Times New Roman"/>
                <w:szCs w:val="24"/>
              </w:rPr>
              <w:t>A02.03</w:t>
            </w:r>
          </w:p>
          <w:p w:rsidR="00124CB2" w:rsidRDefault="00124CB2" w:rsidP="00161A2A">
            <w:pPr>
              <w:spacing w:line="360" w:lineRule="auto"/>
            </w:pPr>
            <w:r>
              <w:t>A - B02</w:t>
            </w:r>
          </w:p>
          <w:p w:rsidR="00124CB2" w:rsidRDefault="00124CB2" w:rsidP="00161A2A">
            <w:pPr>
              <w:spacing w:line="360" w:lineRule="auto"/>
              <w:rPr>
                <w:rFonts w:cs="Times New Roman"/>
                <w:szCs w:val="24"/>
              </w:rPr>
            </w:pPr>
            <w:r>
              <w:t xml:space="preserve">A - </w:t>
            </w:r>
            <w:r>
              <w:rPr>
                <w:rFonts w:cs="Times New Roman"/>
                <w:szCs w:val="24"/>
              </w:rPr>
              <w:t>F03.01</w:t>
            </w:r>
          </w:p>
          <w:p w:rsidR="00124CB2" w:rsidRDefault="00124CB2" w:rsidP="00161A2A">
            <w:pPr>
              <w:spacing w:line="360" w:lineRule="auto"/>
              <w:rPr>
                <w:rFonts w:cs="Times New Roman"/>
                <w:szCs w:val="24"/>
              </w:rPr>
            </w:pPr>
            <w:r>
              <w:rPr>
                <w:rFonts w:cs="Times New Roman"/>
                <w:szCs w:val="24"/>
              </w:rPr>
              <w:t xml:space="preserve">A - </w:t>
            </w:r>
            <w:r w:rsidRPr="002F25F0">
              <w:rPr>
                <w:rFonts w:cs="Times New Roman"/>
                <w:szCs w:val="24"/>
              </w:rPr>
              <w:t>J01.01</w:t>
            </w:r>
          </w:p>
          <w:p w:rsidR="00154162" w:rsidRDefault="00154162" w:rsidP="00161A2A">
            <w:pPr>
              <w:spacing w:line="360" w:lineRule="auto"/>
            </w:pPr>
            <w:r>
              <w:lastRenderedPageBreak/>
              <w:t xml:space="preserve">A - </w:t>
            </w:r>
            <w:r w:rsidRPr="00154162">
              <w:t>C03.02</w:t>
            </w:r>
          </w:p>
          <w:p w:rsidR="00154162" w:rsidRDefault="00154162" w:rsidP="00161A2A">
            <w:pPr>
              <w:spacing w:line="360" w:lineRule="auto"/>
            </w:pPr>
            <w:r>
              <w:t>A - C03.03</w:t>
            </w:r>
          </w:p>
        </w:tc>
        <w:tc>
          <w:tcPr>
            <w:tcW w:w="7055" w:type="dxa"/>
          </w:tcPr>
          <w:p w:rsidR="00124CB2" w:rsidRDefault="00124CB2" w:rsidP="00161A2A">
            <w:pPr>
              <w:spacing w:line="360" w:lineRule="auto"/>
            </w:pPr>
            <w:r>
              <w:lastRenderedPageBreak/>
              <w:t xml:space="preserve">Menținerea habitatelor forestiere pentru a asigura starea de conservare favorabilă a speciilor caracteristice </w:t>
            </w:r>
          </w:p>
          <w:p w:rsidR="00124CB2" w:rsidRDefault="00124CB2" w:rsidP="00161A2A">
            <w:pPr>
              <w:spacing w:line="360" w:lineRule="auto"/>
            </w:pPr>
            <w:r>
              <w:t xml:space="preserve">Implementarea unor practici agro-pastorale la nivelul sitului pentru a asigura starea de conservare favorabilă a speciilor prioritare </w:t>
            </w:r>
          </w:p>
          <w:p w:rsidR="00124CB2" w:rsidRDefault="00124CB2" w:rsidP="00161A2A">
            <w:pPr>
              <w:spacing w:line="360" w:lineRule="auto"/>
            </w:pPr>
            <w:r>
              <w:t>Reglementarea utilizării substanțelor chimice (ierbicide, pesticide și fertilizanți) pe suprafața sitului</w:t>
            </w:r>
          </w:p>
          <w:p w:rsidR="00124CB2" w:rsidRDefault="00124CB2" w:rsidP="00161A2A">
            <w:pPr>
              <w:spacing w:line="360" w:lineRule="auto"/>
            </w:pPr>
            <w:r>
              <w:t>Reglementarea activităților de vânătoare în situl ROSPA 0101</w:t>
            </w:r>
          </w:p>
        </w:tc>
      </w:tr>
      <w:tr w:rsidR="00124CB2" w:rsidTr="00A922A8">
        <w:tc>
          <w:tcPr>
            <w:tcW w:w="2518" w:type="dxa"/>
          </w:tcPr>
          <w:p w:rsidR="00124CB2" w:rsidRDefault="00124CB2" w:rsidP="00161A2A">
            <w:pPr>
              <w:spacing w:line="360" w:lineRule="auto"/>
            </w:pPr>
          </w:p>
          <w:p w:rsidR="00124CB2" w:rsidRDefault="00124CB2" w:rsidP="00161A2A">
            <w:pPr>
              <w:spacing w:line="360" w:lineRule="auto"/>
            </w:pPr>
            <w:r>
              <w:t>Motacilla alba - R</w:t>
            </w:r>
          </w:p>
        </w:tc>
        <w:tc>
          <w:tcPr>
            <w:tcW w:w="1305" w:type="dxa"/>
          </w:tcPr>
          <w:p w:rsidR="00124CB2" w:rsidRDefault="00124CB2" w:rsidP="00161A2A">
            <w:pPr>
              <w:spacing w:line="360" w:lineRule="auto"/>
            </w:pPr>
          </w:p>
          <w:p w:rsidR="00124CB2" w:rsidRDefault="00124CB2" w:rsidP="00161A2A">
            <w:pPr>
              <w:spacing w:line="360" w:lineRule="auto"/>
            </w:pPr>
            <w:r>
              <w:t>F</w:t>
            </w:r>
          </w:p>
        </w:tc>
        <w:tc>
          <w:tcPr>
            <w:tcW w:w="2443" w:type="dxa"/>
          </w:tcPr>
          <w:p w:rsidR="00124CB2" w:rsidRDefault="00124CB2" w:rsidP="00161A2A">
            <w:pPr>
              <w:spacing w:line="360" w:lineRule="auto"/>
            </w:pPr>
          </w:p>
          <w:p w:rsidR="00124CB2" w:rsidRDefault="00124CB2" w:rsidP="00161A2A">
            <w:pPr>
              <w:spacing w:line="360" w:lineRule="auto"/>
            </w:pPr>
            <w:r>
              <w:t>P - A02.01</w:t>
            </w:r>
          </w:p>
          <w:p w:rsidR="00124CB2" w:rsidRDefault="00124CB2" w:rsidP="00161A2A">
            <w:pPr>
              <w:spacing w:line="360" w:lineRule="auto"/>
            </w:pPr>
            <w:r>
              <w:t>A - A07</w:t>
            </w:r>
          </w:p>
          <w:p w:rsidR="00124CB2" w:rsidRDefault="00124CB2" w:rsidP="00161A2A">
            <w:pPr>
              <w:spacing w:line="360" w:lineRule="auto"/>
            </w:pPr>
            <w:r>
              <w:t>A - A02.01</w:t>
            </w:r>
          </w:p>
          <w:p w:rsidR="00124CB2" w:rsidRDefault="00124CB2" w:rsidP="00161A2A">
            <w:pPr>
              <w:spacing w:line="360" w:lineRule="auto"/>
            </w:pPr>
            <w:r>
              <w:t xml:space="preserve">A - </w:t>
            </w:r>
            <w:r w:rsidRPr="002F25F0">
              <w:rPr>
                <w:rFonts w:cs="Times New Roman"/>
                <w:szCs w:val="24"/>
              </w:rPr>
              <w:t>J01.01</w:t>
            </w:r>
          </w:p>
        </w:tc>
        <w:tc>
          <w:tcPr>
            <w:tcW w:w="7055" w:type="dxa"/>
          </w:tcPr>
          <w:p w:rsidR="00124CB2" w:rsidRDefault="00124CB2" w:rsidP="00161A2A">
            <w:pPr>
              <w:spacing w:line="360" w:lineRule="auto"/>
            </w:pPr>
            <w:r>
              <w:t>Administrarea terenurilor arabile pentru menținerea unui peisaj de tip mozaic în terenurile arabile</w:t>
            </w:r>
          </w:p>
          <w:p w:rsidR="00124CB2" w:rsidRDefault="00124CB2" w:rsidP="00161A2A">
            <w:pPr>
              <w:spacing w:line="360" w:lineRule="auto"/>
            </w:pPr>
            <w:r>
              <w:t>Implementarea unui cod de bune practici agricole la nivelul sitului pentru a imbunătăți starea de conservare a speciilor caracteristice terenurilor arabile</w:t>
            </w:r>
          </w:p>
          <w:p w:rsidR="00124CB2" w:rsidRDefault="00124CB2" w:rsidP="00161A2A">
            <w:pPr>
              <w:spacing w:line="360" w:lineRule="auto"/>
            </w:pPr>
            <w:r>
              <w:t>Reglementarea utilizării substanțelor chimice (ierbicide, pesticide și fertilizanți) pe suprafața sitului</w:t>
            </w:r>
          </w:p>
          <w:p w:rsidR="00124CB2" w:rsidRDefault="00124CB2" w:rsidP="00161A2A">
            <w:pPr>
              <w:spacing w:line="360" w:lineRule="auto"/>
            </w:pPr>
            <w:r>
              <w:t xml:space="preserve">Implementarea unor practici agro-pastorale la nivelul sitului pentru a asigura starea de conservare favorabilă a speciilor prioritare </w:t>
            </w:r>
          </w:p>
        </w:tc>
      </w:tr>
      <w:tr w:rsidR="00124CB2" w:rsidTr="00A922A8">
        <w:tc>
          <w:tcPr>
            <w:tcW w:w="2518" w:type="dxa"/>
          </w:tcPr>
          <w:p w:rsidR="00124CB2" w:rsidRDefault="00124CB2" w:rsidP="00161A2A">
            <w:pPr>
              <w:spacing w:line="360" w:lineRule="auto"/>
            </w:pPr>
          </w:p>
          <w:p w:rsidR="00124CB2" w:rsidRDefault="00124CB2" w:rsidP="00161A2A">
            <w:pPr>
              <w:spacing w:line="360" w:lineRule="auto"/>
            </w:pPr>
            <w:r>
              <w:t>Motacilla flava - R</w:t>
            </w:r>
          </w:p>
        </w:tc>
        <w:tc>
          <w:tcPr>
            <w:tcW w:w="1305" w:type="dxa"/>
          </w:tcPr>
          <w:p w:rsidR="00124CB2" w:rsidRDefault="00124CB2" w:rsidP="00161A2A">
            <w:pPr>
              <w:spacing w:line="360" w:lineRule="auto"/>
            </w:pPr>
          </w:p>
          <w:p w:rsidR="00124CB2" w:rsidRDefault="00124CB2" w:rsidP="00161A2A">
            <w:pPr>
              <w:spacing w:line="360" w:lineRule="auto"/>
            </w:pPr>
            <w:r>
              <w:t>F</w:t>
            </w:r>
          </w:p>
        </w:tc>
        <w:tc>
          <w:tcPr>
            <w:tcW w:w="2443" w:type="dxa"/>
          </w:tcPr>
          <w:p w:rsidR="00124CB2" w:rsidRDefault="00124CB2" w:rsidP="00161A2A">
            <w:pPr>
              <w:spacing w:line="360" w:lineRule="auto"/>
            </w:pPr>
          </w:p>
          <w:p w:rsidR="00124CB2" w:rsidRDefault="00124CB2" w:rsidP="00161A2A">
            <w:pPr>
              <w:spacing w:line="360" w:lineRule="auto"/>
            </w:pPr>
            <w:r>
              <w:t>P - A02.01</w:t>
            </w:r>
          </w:p>
          <w:p w:rsidR="00124CB2" w:rsidRDefault="00124CB2" w:rsidP="00161A2A">
            <w:pPr>
              <w:spacing w:line="360" w:lineRule="auto"/>
            </w:pPr>
            <w:r>
              <w:t>A - A07</w:t>
            </w:r>
          </w:p>
          <w:p w:rsidR="00124CB2" w:rsidRDefault="00124CB2" w:rsidP="00161A2A">
            <w:pPr>
              <w:spacing w:line="360" w:lineRule="auto"/>
            </w:pPr>
            <w:r>
              <w:t>A - A02.01</w:t>
            </w:r>
          </w:p>
          <w:p w:rsidR="00124CB2" w:rsidRDefault="00124CB2" w:rsidP="00161A2A">
            <w:pPr>
              <w:spacing w:line="360" w:lineRule="auto"/>
            </w:pPr>
            <w:r>
              <w:t xml:space="preserve">A - </w:t>
            </w:r>
            <w:r w:rsidRPr="002F25F0">
              <w:rPr>
                <w:rFonts w:cs="Times New Roman"/>
                <w:szCs w:val="24"/>
              </w:rPr>
              <w:t>J01.01</w:t>
            </w:r>
          </w:p>
        </w:tc>
        <w:tc>
          <w:tcPr>
            <w:tcW w:w="7055" w:type="dxa"/>
          </w:tcPr>
          <w:p w:rsidR="00124CB2" w:rsidRDefault="00124CB2" w:rsidP="00161A2A">
            <w:pPr>
              <w:spacing w:line="360" w:lineRule="auto"/>
            </w:pPr>
            <w:r>
              <w:t>Administrarea terenurilor arabile pentru menținerea unui peisaj de tip mozaic în terenurile arabile</w:t>
            </w:r>
          </w:p>
          <w:p w:rsidR="00124CB2" w:rsidRDefault="00124CB2" w:rsidP="00161A2A">
            <w:pPr>
              <w:spacing w:line="360" w:lineRule="auto"/>
            </w:pPr>
            <w:r>
              <w:t>Implementarea unui cod de bune practici agricole la nivelul sitului pentru a imbunătăți starea de conservare a speciilor caracteristice terenurilor arabile</w:t>
            </w:r>
          </w:p>
          <w:p w:rsidR="00124CB2" w:rsidRDefault="00124CB2" w:rsidP="00161A2A">
            <w:pPr>
              <w:spacing w:line="360" w:lineRule="auto"/>
            </w:pPr>
            <w:r>
              <w:t>Reglementarea utilizării substanțelor chimice (ierbicide, pesticide și fertilizanți) pe suprafața sitului</w:t>
            </w:r>
          </w:p>
          <w:p w:rsidR="00124CB2" w:rsidRDefault="00124CB2" w:rsidP="00161A2A">
            <w:pPr>
              <w:spacing w:line="360" w:lineRule="auto"/>
            </w:pPr>
            <w:r>
              <w:t xml:space="preserve">Implementarea unor practici agro-pastorale la nivelul sitului pentru a asigura starea de conservare favorabilă a speciilor prioritare </w:t>
            </w:r>
          </w:p>
        </w:tc>
      </w:tr>
      <w:tr w:rsidR="00124CB2" w:rsidTr="00A922A8">
        <w:tc>
          <w:tcPr>
            <w:tcW w:w="2518" w:type="dxa"/>
          </w:tcPr>
          <w:p w:rsidR="00124CB2" w:rsidRDefault="00124CB2" w:rsidP="00161A2A">
            <w:pPr>
              <w:spacing w:line="360" w:lineRule="auto"/>
            </w:pPr>
          </w:p>
          <w:p w:rsidR="00124CB2" w:rsidRDefault="00124CB2" w:rsidP="00161A2A">
            <w:pPr>
              <w:spacing w:line="360" w:lineRule="auto"/>
            </w:pPr>
            <w:r>
              <w:t>Oenanthe isabellina - C</w:t>
            </w:r>
          </w:p>
        </w:tc>
        <w:tc>
          <w:tcPr>
            <w:tcW w:w="1305" w:type="dxa"/>
          </w:tcPr>
          <w:p w:rsidR="00124CB2" w:rsidRDefault="00124CB2" w:rsidP="00161A2A">
            <w:pPr>
              <w:spacing w:line="360" w:lineRule="auto"/>
            </w:pPr>
          </w:p>
          <w:p w:rsidR="00124CB2" w:rsidRDefault="00124CB2" w:rsidP="00161A2A">
            <w:pPr>
              <w:spacing w:line="360" w:lineRule="auto"/>
            </w:pPr>
            <w:r>
              <w:t>F</w:t>
            </w:r>
          </w:p>
        </w:tc>
        <w:tc>
          <w:tcPr>
            <w:tcW w:w="2443" w:type="dxa"/>
          </w:tcPr>
          <w:p w:rsidR="00124CB2" w:rsidRDefault="00124CB2" w:rsidP="00161A2A">
            <w:pPr>
              <w:spacing w:line="360" w:lineRule="auto"/>
            </w:pPr>
          </w:p>
          <w:p w:rsidR="00124CB2" w:rsidRDefault="00124CB2" w:rsidP="00161A2A">
            <w:pPr>
              <w:spacing w:line="360" w:lineRule="auto"/>
            </w:pPr>
            <w:r>
              <w:t>P - A04.01</w:t>
            </w:r>
          </w:p>
          <w:p w:rsidR="00124CB2" w:rsidRDefault="00124CB2" w:rsidP="00161A2A">
            <w:pPr>
              <w:spacing w:line="360" w:lineRule="auto"/>
            </w:pPr>
            <w:r>
              <w:t>P - K03.06</w:t>
            </w:r>
          </w:p>
          <w:p w:rsidR="00124CB2" w:rsidRDefault="00124CB2" w:rsidP="00161A2A">
            <w:pPr>
              <w:spacing w:line="360" w:lineRule="auto"/>
            </w:pPr>
            <w:r>
              <w:t xml:space="preserve">A - </w:t>
            </w:r>
            <w:r>
              <w:rPr>
                <w:rFonts w:cs="Times New Roman"/>
                <w:szCs w:val="24"/>
              </w:rPr>
              <w:t>A02.03</w:t>
            </w:r>
          </w:p>
          <w:p w:rsidR="00124CB2" w:rsidRDefault="00124CB2" w:rsidP="00161A2A">
            <w:pPr>
              <w:spacing w:line="360" w:lineRule="auto"/>
            </w:pPr>
            <w:r>
              <w:t>A - A04.01</w:t>
            </w:r>
          </w:p>
          <w:p w:rsidR="00124CB2" w:rsidRDefault="00124CB2" w:rsidP="00161A2A">
            <w:pPr>
              <w:spacing w:line="360" w:lineRule="auto"/>
            </w:pPr>
            <w:r>
              <w:t xml:space="preserve">A - </w:t>
            </w:r>
            <w:r w:rsidRPr="002F25F0">
              <w:rPr>
                <w:rFonts w:cs="Times New Roman"/>
                <w:szCs w:val="24"/>
              </w:rPr>
              <w:t>B01.02</w:t>
            </w:r>
          </w:p>
          <w:p w:rsidR="00124CB2" w:rsidRDefault="00124CB2" w:rsidP="00161A2A">
            <w:pPr>
              <w:spacing w:line="360" w:lineRule="auto"/>
            </w:pPr>
            <w:r>
              <w:t>A - K03.06</w:t>
            </w:r>
          </w:p>
          <w:p w:rsidR="00124CB2" w:rsidRDefault="00124CB2" w:rsidP="00161A2A">
            <w:pPr>
              <w:spacing w:line="360" w:lineRule="auto"/>
            </w:pPr>
            <w:r>
              <w:t xml:space="preserve">A - </w:t>
            </w:r>
            <w:r w:rsidRPr="002F25F0">
              <w:rPr>
                <w:rFonts w:cs="Times New Roman"/>
                <w:szCs w:val="24"/>
              </w:rPr>
              <w:t>J01.01</w:t>
            </w:r>
          </w:p>
        </w:tc>
        <w:tc>
          <w:tcPr>
            <w:tcW w:w="7055" w:type="dxa"/>
          </w:tcPr>
          <w:p w:rsidR="00124CB2" w:rsidRDefault="00124CB2" w:rsidP="00161A2A">
            <w:pPr>
              <w:spacing w:line="360" w:lineRule="auto"/>
            </w:pPr>
            <w:r>
              <w:t xml:space="preserve">Reglementarea pășunatului in sit pentru asigurarea stării de conservare favorabilă pentru speciile de păsări dependente de habitatele caracteristice pajiștilor </w:t>
            </w:r>
          </w:p>
          <w:p w:rsidR="00124CB2" w:rsidRDefault="00124CB2" w:rsidP="00161A2A">
            <w:pPr>
              <w:spacing w:line="360" w:lineRule="auto"/>
            </w:pPr>
            <w:r>
              <w:t xml:space="preserve">Implementarea unor practici agro-pastorale la nivelul sitului pentru a asigura starea de conservare favorabilă a speciilor prioritare </w:t>
            </w:r>
          </w:p>
          <w:p w:rsidR="00124CB2" w:rsidRDefault="00124CB2" w:rsidP="00161A2A">
            <w:pPr>
              <w:spacing w:line="360" w:lineRule="auto"/>
            </w:pPr>
            <w:r>
              <w:t xml:space="preserve">Extinderea sitului pentru includerea unor suprafețe suplimentare de habitate (stepe, stâncării, pereţi de loess pentru cuibărit colonial, cursuri de apă şi pajişti umede) importante pentru asigurarea statutului de conservare favorabilă speciilor caracteristice acestora </w:t>
            </w:r>
          </w:p>
        </w:tc>
      </w:tr>
      <w:tr w:rsidR="00124CB2" w:rsidTr="00A922A8">
        <w:tc>
          <w:tcPr>
            <w:tcW w:w="2518" w:type="dxa"/>
          </w:tcPr>
          <w:p w:rsidR="00124CB2" w:rsidRDefault="00124CB2" w:rsidP="00161A2A">
            <w:pPr>
              <w:spacing w:line="360" w:lineRule="auto"/>
            </w:pPr>
          </w:p>
          <w:p w:rsidR="00124CB2" w:rsidRDefault="00124CB2" w:rsidP="00161A2A">
            <w:pPr>
              <w:spacing w:line="360" w:lineRule="auto"/>
            </w:pPr>
            <w:r>
              <w:t>Oenanthe isabellina - R</w:t>
            </w:r>
          </w:p>
        </w:tc>
        <w:tc>
          <w:tcPr>
            <w:tcW w:w="1305" w:type="dxa"/>
          </w:tcPr>
          <w:p w:rsidR="00124CB2" w:rsidRDefault="00124CB2" w:rsidP="00161A2A">
            <w:pPr>
              <w:spacing w:line="360" w:lineRule="auto"/>
            </w:pPr>
          </w:p>
          <w:p w:rsidR="00124CB2" w:rsidRDefault="00124CB2" w:rsidP="00161A2A">
            <w:pPr>
              <w:spacing w:line="360" w:lineRule="auto"/>
            </w:pPr>
            <w:r>
              <w:t>F</w:t>
            </w:r>
          </w:p>
        </w:tc>
        <w:tc>
          <w:tcPr>
            <w:tcW w:w="2443" w:type="dxa"/>
          </w:tcPr>
          <w:p w:rsidR="00124CB2" w:rsidRDefault="00124CB2" w:rsidP="00161A2A">
            <w:pPr>
              <w:spacing w:line="360" w:lineRule="auto"/>
            </w:pPr>
          </w:p>
          <w:p w:rsidR="00124CB2" w:rsidRDefault="00124CB2" w:rsidP="00161A2A">
            <w:pPr>
              <w:spacing w:line="360" w:lineRule="auto"/>
            </w:pPr>
            <w:r>
              <w:t>P - A04.01</w:t>
            </w:r>
          </w:p>
          <w:p w:rsidR="00124CB2" w:rsidRDefault="00124CB2" w:rsidP="00161A2A">
            <w:pPr>
              <w:spacing w:line="360" w:lineRule="auto"/>
            </w:pPr>
            <w:r>
              <w:t>P - K03.06</w:t>
            </w:r>
          </w:p>
          <w:p w:rsidR="00124CB2" w:rsidRDefault="00124CB2" w:rsidP="00161A2A">
            <w:pPr>
              <w:spacing w:line="360" w:lineRule="auto"/>
            </w:pPr>
            <w:r>
              <w:t xml:space="preserve">A - </w:t>
            </w:r>
            <w:r>
              <w:rPr>
                <w:rFonts w:cs="Times New Roman"/>
                <w:szCs w:val="24"/>
              </w:rPr>
              <w:t>A02.03</w:t>
            </w:r>
          </w:p>
          <w:p w:rsidR="00124CB2" w:rsidRDefault="00124CB2" w:rsidP="00161A2A">
            <w:pPr>
              <w:spacing w:line="360" w:lineRule="auto"/>
            </w:pPr>
            <w:r>
              <w:t>A - A04.01</w:t>
            </w:r>
          </w:p>
          <w:p w:rsidR="00124CB2" w:rsidRDefault="00124CB2" w:rsidP="00161A2A">
            <w:pPr>
              <w:spacing w:line="360" w:lineRule="auto"/>
            </w:pPr>
            <w:r>
              <w:t xml:space="preserve">A - </w:t>
            </w:r>
            <w:r w:rsidRPr="002F25F0">
              <w:rPr>
                <w:rFonts w:cs="Times New Roman"/>
                <w:szCs w:val="24"/>
              </w:rPr>
              <w:t>B01.02</w:t>
            </w:r>
          </w:p>
          <w:p w:rsidR="00124CB2" w:rsidRDefault="00124CB2" w:rsidP="00161A2A">
            <w:pPr>
              <w:spacing w:line="360" w:lineRule="auto"/>
            </w:pPr>
            <w:r>
              <w:t>A - K03.06</w:t>
            </w:r>
          </w:p>
          <w:p w:rsidR="00124CB2" w:rsidRDefault="00124CB2" w:rsidP="00161A2A">
            <w:pPr>
              <w:spacing w:line="360" w:lineRule="auto"/>
              <w:rPr>
                <w:rFonts w:cs="Times New Roman"/>
                <w:szCs w:val="24"/>
              </w:rPr>
            </w:pPr>
            <w:r>
              <w:t xml:space="preserve">A - </w:t>
            </w:r>
            <w:r w:rsidRPr="002F25F0">
              <w:rPr>
                <w:rFonts w:cs="Times New Roman"/>
                <w:szCs w:val="24"/>
              </w:rPr>
              <w:t>J01.01</w:t>
            </w:r>
          </w:p>
          <w:p w:rsidR="00B77437" w:rsidRDefault="00B77437" w:rsidP="00161A2A">
            <w:pPr>
              <w:spacing w:line="360" w:lineRule="auto"/>
            </w:pPr>
            <w:r>
              <w:rPr>
                <w:rFonts w:cs="Times New Roman"/>
                <w:szCs w:val="24"/>
              </w:rPr>
              <w:t>A - C01.01</w:t>
            </w:r>
          </w:p>
        </w:tc>
        <w:tc>
          <w:tcPr>
            <w:tcW w:w="7055" w:type="dxa"/>
          </w:tcPr>
          <w:p w:rsidR="00124CB2" w:rsidRDefault="00124CB2" w:rsidP="00161A2A">
            <w:pPr>
              <w:spacing w:line="360" w:lineRule="auto"/>
            </w:pPr>
            <w:r>
              <w:t xml:space="preserve">Reglementarea pășunatului in sit pentru asigurarea stării de conservare favorabilă pentru speciile de păsări dependente de habitatele caracteristice pajiștilor </w:t>
            </w:r>
          </w:p>
          <w:p w:rsidR="00124CB2" w:rsidRDefault="00124CB2" w:rsidP="00161A2A">
            <w:pPr>
              <w:spacing w:line="360" w:lineRule="auto"/>
            </w:pPr>
            <w:r>
              <w:t xml:space="preserve">Implementarea unor practici agro-pastorale la nivelul sitului pentru a asigura starea de conservare favorabilă a speciilor prioritare </w:t>
            </w:r>
          </w:p>
          <w:p w:rsidR="00124CB2" w:rsidRDefault="00124CB2" w:rsidP="00161A2A">
            <w:pPr>
              <w:spacing w:line="360" w:lineRule="auto"/>
            </w:pPr>
            <w:r>
              <w:t>Extinderea sitului pentru includerea unor suprafețe suplimentare de habitate (stepe, stâncării, pereţi de loess pentru cuibărit colonial, cursuri de apă şi pajişti umede) importante pentru asigurarea statutului de conservare favorabilă speciilor caracteristice acestora</w:t>
            </w:r>
          </w:p>
          <w:p w:rsidR="00124CB2" w:rsidRDefault="00124CB2" w:rsidP="00161A2A">
            <w:pPr>
              <w:spacing w:line="360" w:lineRule="auto"/>
            </w:pPr>
            <w:r>
              <w:t xml:space="preserve">Asigurarea statutului de conservare favorabilă pentru speciile cuibăritoare în ravene de loess și stâncării săpate de cursuri de ape permanente sau ocazionale </w:t>
            </w:r>
          </w:p>
        </w:tc>
      </w:tr>
      <w:tr w:rsidR="00124CB2" w:rsidTr="00A922A8">
        <w:tc>
          <w:tcPr>
            <w:tcW w:w="2518" w:type="dxa"/>
          </w:tcPr>
          <w:p w:rsidR="00124CB2" w:rsidRDefault="00124CB2" w:rsidP="00161A2A">
            <w:pPr>
              <w:spacing w:line="360" w:lineRule="auto"/>
            </w:pPr>
          </w:p>
          <w:p w:rsidR="00124CB2" w:rsidRDefault="00124CB2" w:rsidP="00161A2A">
            <w:pPr>
              <w:spacing w:line="360" w:lineRule="auto"/>
            </w:pPr>
            <w:r>
              <w:t>Oenanthe oenanthe - R</w:t>
            </w:r>
          </w:p>
        </w:tc>
        <w:tc>
          <w:tcPr>
            <w:tcW w:w="1305" w:type="dxa"/>
          </w:tcPr>
          <w:p w:rsidR="00124CB2" w:rsidRDefault="00124CB2" w:rsidP="00161A2A">
            <w:pPr>
              <w:spacing w:line="360" w:lineRule="auto"/>
            </w:pPr>
          </w:p>
          <w:p w:rsidR="00124CB2" w:rsidRDefault="00124CB2" w:rsidP="00161A2A">
            <w:pPr>
              <w:spacing w:line="360" w:lineRule="auto"/>
            </w:pPr>
            <w:r>
              <w:t>F</w:t>
            </w:r>
          </w:p>
        </w:tc>
        <w:tc>
          <w:tcPr>
            <w:tcW w:w="2443" w:type="dxa"/>
          </w:tcPr>
          <w:p w:rsidR="00124CB2" w:rsidRDefault="00124CB2" w:rsidP="00161A2A">
            <w:pPr>
              <w:spacing w:line="360" w:lineRule="auto"/>
            </w:pPr>
          </w:p>
          <w:p w:rsidR="00124CB2" w:rsidRDefault="00124CB2" w:rsidP="00161A2A">
            <w:pPr>
              <w:spacing w:line="360" w:lineRule="auto"/>
            </w:pPr>
            <w:r>
              <w:t>P - A04.01</w:t>
            </w:r>
          </w:p>
          <w:p w:rsidR="00124CB2" w:rsidRDefault="00124CB2" w:rsidP="00161A2A">
            <w:pPr>
              <w:spacing w:line="360" w:lineRule="auto"/>
            </w:pPr>
            <w:r>
              <w:t>P - K03.06</w:t>
            </w:r>
          </w:p>
          <w:p w:rsidR="00124CB2" w:rsidRDefault="00124CB2" w:rsidP="00161A2A">
            <w:pPr>
              <w:spacing w:line="360" w:lineRule="auto"/>
            </w:pPr>
            <w:r>
              <w:t>A - A04.01</w:t>
            </w:r>
          </w:p>
          <w:p w:rsidR="00124CB2" w:rsidRDefault="00124CB2" w:rsidP="00161A2A">
            <w:pPr>
              <w:spacing w:line="360" w:lineRule="auto"/>
            </w:pPr>
            <w:r>
              <w:t xml:space="preserve">A - </w:t>
            </w:r>
            <w:r w:rsidRPr="002F25F0">
              <w:rPr>
                <w:rFonts w:cs="Times New Roman"/>
                <w:szCs w:val="24"/>
              </w:rPr>
              <w:t>B01.02</w:t>
            </w:r>
          </w:p>
          <w:p w:rsidR="00124CB2" w:rsidRDefault="00124CB2" w:rsidP="00161A2A">
            <w:pPr>
              <w:spacing w:line="360" w:lineRule="auto"/>
            </w:pPr>
            <w:r>
              <w:t>A - K03.06</w:t>
            </w:r>
          </w:p>
          <w:p w:rsidR="00124CB2" w:rsidRDefault="00124CB2" w:rsidP="00161A2A">
            <w:pPr>
              <w:spacing w:line="360" w:lineRule="auto"/>
              <w:rPr>
                <w:rFonts w:cs="Times New Roman"/>
                <w:szCs w:val="24"/>
              </w:rPr>
            </w:pPr>
            <w:r>
              <w:t xml:space="preserve">A - </w:t>
            </w:r>
            <w:r w:rsidRPr="002F25F0">
              <w:rPr>
                <w:rFonts w:cs="Times New Roman"/>
                <w:szCs w:val="24"/>
              </w:rPr>
              <w:t>J01.01</w:t>
            </w:r>
          </w:p>
          <w:p w:rsidR="00B77437" w:rsidRDefault="00B77437" w:rsidP="00161A2A">
            <w:pPr>
              <w:spacing w:line="360" w:lineRule="auto"/>
            </w:pPr>
            <w:r>
              <w:rPr>
                <w:rFonts w:cs="Times New Roman"/>
                <w:szCs w:val="24"/>
              </w:rPr>
              <w:t>A - C01.01</w:t>
            </w:r>
          </w:p>
        </w:tc>
        <w:tc>
          <w:tcPr>
            <w:tcW w:w="7055" w:type="dxa"/>
          </w:tcPr>
          <w:p w:rsidR="00124CB2" w:rsidRDefault="00124CB2" w:rsidP="00161A2A">
            <w:pPr>
              <w:spacing w:line="360" w:lineRule="auto"/>
            </w:pPr>
            <w:r>
              <w:t xml:space="preserve">Reglementarea pășunatului in sit pentru asigurarea stării de conservare favorabilă pentru speciile de păsări dependente de habitatele caracteristice pajiștilor </w:t>
            </w:r>
          </w:p>
          <w:p w:rsidR="00124CB2" w:rsidRDefault="00124CB2" w:rsidP="00161A2A">
            <w:pPr>
              <w:spacing w:line="360" w:lineRule="auto"/>
            </w:pPr>
            <w:r>
              <w:t xml:space="preserve">Implementarea unor practici agro-pastorale la nivelul sitului pentru a asigura starea de conservare favorabilă a speciilor prioritare </w:t>
            </w:r>
          </w:p>
          <w:p w:rsidR="00124CB2" w:rsidRDefault="00124CB2" w:rsidP="00161A2A">
            <w:pPr>
              <w:spacing w:line="360" w:lineRule="auto"/>
            </w:pPr>
            <w:r>
              <w:t>Extinderea sitului pentru includerea unor suprafețe suplimentare de habitate (stepe, stâncării, pereţi de loess pentru cuibărit colonial, cursuri de apă şi pajişti umede) importante pentru asigurarea statutului de conservare favorabilă speciilor caracteristice acestora</w:t>
            </w:r>
          </w:p>
          <w:p w:rsidR="00124CB2" w:rsidRDefault="00124CB2" w:rsidP="00161A2A">
            <w:pPr>
              <w:spacing w:line="360" w:lineRule="auto"/>
            </w:pPr>
            <w:r>
              <w:t xml:space="preserve">Asigurarea statutului de conservare favorabilă pentru speciile cuibăritoare în ravene de loess și stâncării săpate de cursuri de ape permanente sau ocazionale </w:t>
            </w:r>
          </w:p>
        </w:tc>
      </w:tr>
      <w:tr w:rsidR="00124CB2" w:rsidTr="00A922A8">
        <w:tc>
          <w:tcPr>
            <w:tcW w:w="2518" w:type="dxa"/>
          </w:tcPr>
          <w:p w:rsidR="00124CB2" w:rsidRDefault="00124CB2" w:rsidP="00161A2A">
            <w:pPr>
              <w:spacing w:line="360" w:lineRule="auto"/>
            </w:pPr>
          </w:p>
          <w:p w:rsidR="00124CB2" w:rsidRDefault="00124CB2" w:rsidP="00161A2A">
            <w:pPr>
              <w:spacing w:line="360" w:lineRule="auto"/>
            </w:pPr>
            <w:r>
              <w:t>Pernis apivorus - C</w:t>
            </w:r>
          </w:p>
        </w:tc>
        <w:tc>
          <w:tcPr>
            <w:tcW w:w="1305" w:type="dxa"/>
          </w:tcPr>
          <w:p w:rsidR="00124CB2" w:rsidRDefault="00124CB2" w:rsidP="00161A2A">
            <w:pPr>
              <w:spacing w:line="360" w:lineRule="auto"/>
            </w:pPr>
          </w:p>
          <w:p w:rsidR="00124CB2" w:rsidRDefault="00124CB2" w:rsidP="00161A2A">
            <w:pPr>
              <w:spacing w:line="360" w:lineRule="auto"/>
            </w:pPr>
            <w:r>
              <w:t>F</w:t>
            </w:r>
          </w:p>
        </w:tc>
        <w:tc>
          <w:tcPr>
            <w:tcW w:w="2443" w:type="dxa"/>
          </w:tcPr>
          <w:p w:rsidR="00124CB2" w:rsidRDefault="00124CB2" w:rsidP="00161A2A">
            <w:pPr>
              <w:spacing w:line="360" w:lineRule="auto"/>
            </w:pPr>
          </w:p>
          <w:p w:rsidR="00124CB2" w:rsidRDefault="00124CB2" w:rsidP="00161A2A">
            <w:pPr>
              <w:spacing w:line="360" w:lineRule="auto"/>
            </w:pPr>
            <w:r>
              <w:t>P - A02.01</w:t>
            </w:r>
          </w:p>
          <w:p w:rsidR="00124CB2" w:rsidRDefault="00124CB2" w:rsidP="00161A2A">
            <w:pPr>
              <w:spacing w:line="360" w:lineRule="auto"/>
            </w:pPr>
            <w:r>
              <w:t>P - B02</w:t>
            </w:r>
          </w:p>
          <w:p w:rsidR="00124CB2" w:rsidRDefault="00124CB2" w:rsidP="00161A2A">
            <w:pPr>
              <w:spacing w:line="360" w:lineRule="auto"/>
            </w:pPr>
            <w:r>
              <w:t>A - A02.01</w:t>
            </w:r>
          </w:p>
          <w:p w:rsidR="00124CB2" w:rsidRDefault="00124CB2" w:rsidP="00161A2A">
            <w:pPr>
              <w:spacing w:line="360" w:lineRule="auto"/>
            </w:pPr>
            <w:r>
              <w:t xml:space="preserve">A - </w:t>
            </w:r>
            <w:r>
              <w:rPr>
                <w:rFonts w:cs="Times New Roman"/>
                <w:szCs w:val="24"/>
              </w:rPr>
              <w:t>A02.03</w:t>
            </w:r>
          </w:p>
          <w:p w:rsidR="00124CB2" w:rsidRDefault="00124CB2" w:rsidP="00161A2A">
            <w:pPr>
              <w:spacing w:line="360" w:lineRule="auto"/>
            </w:pPr>
            <w:r>
              <w:t>A - A07</w:t>
            </w:r>
          </w:p>
          <w:p w:rsidR="00124CB2" w:rsidRDefault="00124CB2" w:rsidP="00161A2A">
            <w:pPr>
              <w:spacing w:line="360" w:lineRule="auto"/>
            </w:pPr>
            <w:r>
              <w:t>A - B02</w:t>
            </w:r>
          </w:p>
          <w:p w:rsidR="00124CB2" w:rsidRDefault="00124CB2" w:rsidP="00161A2A">
            <w:pPr>
              <w:spacing w:line="360" w:lineRule="auto"/>
              <w:rPr>
                <w:rFonts w:cs="Times New Roman"/>
                <w:szCs w:val="24"/>
              </w:rPr>
            </w:pPr>
            <w:r>
              <w:t xml:space="preserve">A - </w:t>
            </w:r>
            <w:r>
              <w:rPr>
                <w:rFonts w:cs="Times New Roman"/>
                <w:szCs w:val="24"/>
              </w:rPr>
              <w:t>F03.01</w:t>
            </w:r>
          </w:p>
          <w:p w:rsidR="00124CB2" w:rsidRDefault="00124CB2" w:rsidP="00161A2A">
            <w:pPr>
              <w:spacing w:line="360" w:lineRule="auto"/>
              <w:rPr>
                <w:rFonts w:cs="Times New Roman"/>
                <w:szCs w:val="24"/>
              </w:rPr>
            </w:pPr>
            <w:r>
              <w:rPr>
                <w:rFonts w:cs="Times New Roman"/>
                <w:szCs w:val="24"/>
              </w:rPr>
              <w:t xml:space="preserve">A - </w:t>
            </w:r>
            <w:r w:rsidRPr="002F25F0">
              <w:rPr>
                <w:rFonts w:cs="Times New Roman"/>
                <w:szCs w:val="24"/>
              </w:rPr>
              <w:t>J01.01</w:t>
            </w:r>
          </w:p>
          <w:p w:rsidR="00154162" w:rsidRDefault="00154162" w:rsidP="00161A2A">
            <w:pPr>
              <w:spacing w:line="360" w:lineRule="auto"/>
              <w:rPr>
                <w:rFonts w:cs="Times New Roman"/>
                <w:szCs w:val="24"/>
              </w:rPr>
            </w:pPr>
            <w:r>
              <w:rPr>
                <w:rFonts w:cs="Times New Roman"/>
                <w:szCs w:val="24"/>
              </w:rPr>
              <w:t xml:space="preserve">A - </w:t>
            </w:r>
            <w:r w:rsidRPr="00154162">
              <w:rPr>
                <w:rFonts w:cs="Times New Roman"/>
                <w:szCs w:val="24"/>
              </w:rPr>
              <w:t>C03.02</w:t>
            </w:r>
          </w:p>
          <w:p w:rsidR="00154162" w:rsidRDefault="00154162" w:rsidP="00161A2A">
            <w:pPr>
              <w:spacing w:line="360" w:lineRule="auto"/>
            </w:pPr>
            <w:r>
              <w:rPr>
                <w:rFonts w:cs="Times New Roman"/>
                <w:szCs w:val="24"/>
              </w:rPr>
              <w:lastRenderedPageBreak/>
              <w:t>A - C03.03</w:t>
            </w:r>
          </w:p>
        </w:tc>
        <w:tc>
          <w:tcPr>
            <w:tcW w:w="7055" w:type="dxa"/>
          </w:tcPr>
          <w:p w:rsidR="00124CB2" w:rsidRDefault="00124CB2" w:rsidP="00161A2A">
            <w:pPr>
              <w:spacing w:line="360" w:lineRule="auto"/>
            </w:pPr>
            <w:r>
              <w:lastRenderedPageBreak/>
              <w:t>Administrarea terenurilor arabile pentru menținerea unui peisaj de tip mozaic în terenurile arabile</w:t>
            </w:r>
          </w:p>
          <w:p w:rsidR="00124CB2" w:rsidRDefault="00124CB2" w:rsidP="00161A2A">
            <w:pPr>
              <w:spacing w:line="360" w:lineRule="auto"/>
            </w:pPr>
            <w:r>
              <w:t>Implementarea unui cod de bune practici agricole la nivelul sitului pentru a imbunătăți starea de conservare a speciilor caracteristice terenurilor arabile</w:t>
            </w:r>
          </w:p>
          <w:p w:rsidR="00124CB2" w:rsidRDefault="00124CB2" w:rsidP="00161A2A">
            <w:pPr>
              <w:spacing w:line="360" w:lineRule="auto"/>
            </w:pPr>
            <w:r>
              <w:t>Reglementarea utilizării substanțelor chimice (ierbicide, pesticide și fertilizanți) pe suprafața sitului</w:t>
            </w:r>
          </w:p>
          <w:p w:rsidR="00124CB2" w:rsidRDefault="00124CB2" w:rsidP="00161A2A">
            <w:pPr>
              <w:spacing w:line="360" w:lineRule="auto"/>
            </w:pPr>
            <w:r>
              <w:t xml:space="preserve">Menținerea habitatelor forestiere pentru a asigura starea de conservare favorabilă a speciilor caracteristice </w:t>
            </w:r>
          </w:p>
          <w:p w:rsidR="00124CB2" w:rsidRDefault="00124CB2" w:rsidP="00161A2A">
            <w:pPr>
              <w:spacing w:line="360" w:lineRule="auto"/>
            </w:pPr>
            <w:r>
              <w:lastRenderedPageBreak/>
              <w:t xml:space="preserve">Implementarea unor practici agro-pastorale la nivelul sitului pentru a asigura starea de conservare favorabilă a speciilor prioritare </w:t>
            </w:r>
          </w:p>
          <w:p w:rsidR="00124CB2" w:rsidRDefault="00124CB2" w:rsidP="00161A2A">
            <w:pPr>
              <w:spacing w:line="360" w:lineRule="auto"/>
            </w:pPr>
            <w:r>
              <w:t>Reglementarea activităților de vânătoare în situl ROSPA 0101</w:t>
            </w:r>
          </w:p>
        </w:tc>
      </w:tr>
      <w:tr w:rsidR="00124CB2" w:rsidTr="00A922A8">
        <w:tc>
          <w:tcPr>
            <w:tcW w:w="2518" w:type="dxa"/>
          </w:tcPr>
          <w:p w:rsidR="00124CB2" w:rsidRDefault="00124CB2" w:rsidP="00161A2A">
            <w:pPr>
              <w:spacing w:line="360" w:lineRule="auto"/>
            </w:pPr>
          </w:p>
          <w:p w:rsidR="00124CB2" w:rsidRDefault="00124CB2" w:rsidP="00161A2A">
            <w:pPr>
              <w:spacing w:line="360" w:lineRule="auto"/>
            </w:pPr>
            <w:r>
              <w:t>Riparia riparia - R</w:t>
            </w:r>
          </w:p>
        </w:tc>
        <w:tc>
          <w:tcPr>
            <w:tcW w:w="1305" w:type="dxa"/>
          </w:tcPr>
          <w:p w:rsidR="00124CB2" w:rsidRDefault="00124CB2" w:rsidP="00161A2A">
            <w:pPr>
              <w:spacing w:line="360" w:lineRule="auto"/>
            </w:pPr>
          </w:p>
          <w:p w:rsidR="00124CB2" w:rsidRDefault="00124CB2" w:rsidP="00161A2A">
            <w:pPr>
              <w:spacing w:line="360" w:lineRule="auto"/>
            </w:pPr>
            <w:r>
              <w:t>F</w:t>
            </w:r>
          </w:p>
        </w:tc>
        <w:tc>
          <w:tcPr>
            <w:tcW w:w="2443" w:type="dxa"/>
          </w:tcPr>
          <w:p w:rsidR="00124CB2" w:rsidRDefault="00124CB2" w:rsidP="00161A2A">
            <w:pPr>
              <w:spacing w:line="360" w:lineRule="auto"/>
            </w:pPr>
          </w:p>
          <w:p w:rsidR="00124CB2" w:rsidRDefault="00124CB2" w:rsidP="00161A2A">
            <w:pPr>
              <w:spacing w:line="360" w:lineRule="auto"/>
            </w:pPr>
            <w:r>
              <w:t>P - A04.01</w:t>
            </w:r>
          </w:p>
          <w:p w:rsidR="00124CB2" w:rsidRDefault="00124CB2" w:rsidP="00161A2A">
            <w:pPr>
              <w:spacing w:line="360" w:lineRule="auto"/>
            </w:pPr>
            <w:r>
              <w:t>A - A04.01</w:t>
            </w:r>
          </w:p>
          <w:p w:rsidR="00B77437" w:rsidRDefault="00B77437" w:rsidP="00161A2A">
            <w:pPr>
              <w:spacing w:line="360" w:lineRule="auto"/>
            </w:pPr>
            <w:r>
              <w:t>A - C01.01</w:t>
            </w:r>
          </w:p>
          <w:p w:rsidR="00124CB2" w:rsidRDefault="00124CB2" w:rsidP="00161A2A">
            <w:pPr>
              <w:spacing w:line="360" w:lineRule="auto"/>
            </w:pPr>
          </w:p>
        </w:tc>
        <w:tc>
          <w:tcPr>
            <w:tcW w:w="7055" w:type="dxa"/>
          </w:tcPr>
          <w:p w:rsidR="00124CB2" w:rsidRDefault="00124CB2" w:rsidP="00161A2A">
            <w:pPr>
              <w:spacing w:line="360" w:lineRule="auto"/>
            </w:pPr>
            <w:r>
              <w:t>Extinderea sitului pentru includerea unor suprafețe suplimentare de habitate (stepe, stâncării, pereţi de loess pentru cuibărit colonial, cursuri de apă şi pajişti umede) importante pentru asigurarea statutului de conservare favorabilă speciilor caracteristice acestora</w:t>
            </w:r>
          </w:p>
          <w:p w:rsidR="00124CB2" w:rsidRDefault="00124CB2" w:rsidP="00161A2A">
            <w:pPr>
              <w:spacing w:line="360" w:lineRule="auto"/>
            </w:pPr>
            <w:r>
              <w:t>Asigurarea statutului de conservare favorabilă pentru speciile cuibăritoare în ravene de loess și stâncării săpate de cursuri de ape permanente sau ocazionale</w:t>
            </w:r>
          </w:p>
        </w:tc>
      </w:tr>
      <w:tr w:rsidR="00124CB2" w:rsidTr="00A922A8">
        <w:tc>
          <w:tcPr>
            <w:tcW w:w="2518" w:type="dxa"/>
          </w:tcPr>
          <w:p w:rsidR="00124CB2" w:rsidRDefault="00124CB2" w:rsidP="00161A2A">
            <w:pPr>
              <w:spacing w:line="360" w:lineRule="auto"/>
            </w:pPr>
          </w:p>
          <w:p w:rsidR="00124CB2" w:rsidRDefault="00124CB2" w:rsidP="00161A2A">
            <w:pPr>
              <w:spacing w:line="360" w:lineRule="auto"/>
            </w:pPr>
            <w:r>
              <w:t>Sylvia atricapilla - C</w:t>
            </w:r>
          </w:p>
        </w:tc>
        <w:tc>
          <w:tcPr>
            <w:tcW w:w="1305" w:type="dxa"/>
          </w:tcPr>
          <w:p w:rsidR="00124CB2" w:rsidRDefault="00124CB2" w:rsidP="00161A2A">
            <w:pPr>
              <w:spacing w:line="360" w:lineRule="auto"/>
            </w:pPr>
          </w:p>
          <w:p w:rsidR="00124CB2" w:rsidRDefault="00124CB2" w:rsidP="00161A2A">
            <w:pPr>
              <w:spacing w:line="360" w:lineRule="auto"/>
            </w:pPr>
            <w:r>
              <w:t>F</w:t>
            </w:r>
          </w:p>
        </w:tc>
        <w:tc>
          <w:tcPr>
            <w:tcW w:w="2443" w:type="dxa"/>
          </w:tcPr>
          <w:p w:rsidR="00124CB2" w:rsidRDefault="00124CB2" w:rsidP="00161A2A">
            <w:pPr>
              <w:spacing w:line="360" w:lineRule="auto"/>
            </w:pPr>
          </w:p>
        </w:tc>
        <w:tc>
          <w:tcPr>
            <w:tcW w:w="7055" w:type="dxa"/>
          </w:tcPr>
          <w:p w:rsidR="00124CB2" w:rsidRDefault="00124CB2" w:rsidP="00161A2A">
            <w:pPr>
              <w:spacing w:line="360" w:lineRule="auto"/>
            </w:pPr>
          </w:p>
        </w:tc>
      </w:tr>
      <w:tr w:rsidR="00124CB2" w:rsidTr="00A922A8">
        <w:tc>
          <w:tcPr>
            <w:tcW w:w="2518" w:type="dxa"/>
          </w:tcPr>
          <w:p w:rsidR="00124CB2" w:rsidRDefault="00124CB2" w:rsidP="00161A2A">
            <w:pPr>
              <w:spacing w:line="360" w:lineRule="auto"/>
            </w:pPr>
          </w:p>
          <w:p w:rsidR="00124CB2" w:rsidRDefault="00124CB2" w:rsidP="00161A2A">
            <w:pPr>
              <w:spacing w:line="360" w:lineRule="auto"/>
            </w:pPr>
            <w:r>
              <w:t>Sylvia borin - C</w:t>
            </w:r>
          </w:p>
        </w:tc>
        <w:tc>
          <w:tcPr>
            <w:tcW w:w="1305" w:type="dxa"/>
          </w:tcPr>
          <w:p w:rsidR="00124CB2" w:rsidRDefault="00124CB2" w:rsidP="00161A2A">
            <w:pPr>
              <w:spacing w:line="360" w:lineRule="auto"/>
            </w:pPr>
          </w:p>
          <w:p w:rsidR="00124CB2" w:rsidRDefault="00124CB2" w:rsidP="00161A2A">
            <w:pPr>
              <w:spacing w:line="360" w:lineRule="auto"/>
            </w:pPr>
            <w:r>
              <w:t>F</w:t>
            </w:r>
          </w:p>
        </w:tc>
        <w:tc>
          <w:tcPr>
            <w:tcW w:w="2443" w:type="dxa"/>
          </w:tcPr>
          <w:p w:rsidR="00124CB2" w:rsidRDefault="00124CB2" w:rsidP="00161A2A">
            <w:pPr>
              <w:spacing w:line="360" w:lineRule="auto"/>
            </w:pPr>
          </w:p>
        </w:tc>
        <w:tc>
          <w:tcPr>
            <w:tcW w:w="7055" w:type="dxa"/>
          </w:tcPr>
          <w:p w:rsidR="00124CB2" w:rsidRDefault="00124CB2" w:rsidP="00161A2A">
            <w:pPr>
              <w:spacing w:line="360" w:lineRule="auto"/>
            </w:pPr>
          </w:p>
        </w:tc>
      </w:tr>
      <w:tr w:rsidR="00124CB2" w:rsidTr="00A922A8">
        <w:tc>
          <w:tcPr>
            <w:tcW w:w="2518" w:type="dxa"/>
          </w:tcPr>
          <w:p w:rsidR="00124CB2" w:rsidRDefault="00124CB2" w:rsidP="00161A2A">
            <w:pPr>
              <w:spacing w:line="360" w:lineRule="auto"/>
            </w:pPr>
          </w:p>
          <w:p w:rsidR="00124CB2" w:rsidRDefault="00124CB2" w:rsidP="00161A2A">
            <w:pPr>
              <w:spacing w:line="360" w:lineRule="auto"/>
            </w:pPr>
            <w:r>
              <w:t>Sylvia communis - C</w:t>
            </w:r>
          </w:p>
        </w:tc>
        <w:tc>
          <w:tcPr>
            <w:tcW w:w="1305" w:type="dxa"/>
          </w:tcPr>
          <w:p w:rsidR="00124CB2" w:rsidRDefault="00124CB2" w:rsidP="00161A2A">
            <w:pPr>
              <w:spacing w:line="360" w:lineRule="auto"/>
            </w:pPr>
          </w:p>
          <w:p w:rsidR="00124CB2" w:rsidRDefault="00124CB2" w:rsidP="00161A2A">
            <w:pPr>
              <w:spacing w:line="360" w:lineRule="auto"/>
            </w:pPr>
            <w:r>
              <w:t>F</w:t>
            </w:r>
          </w:p>
        </w:tc>
        <w:tc>
          <w:tcPr>
            <w:tcW w:w="2443" w:type="dxa"/>
          </w:tcPr>
          <w:p w:rsidR="00124CB2" w:rsidRDefault="00124CB2" w:rsidP="00161A2A">
            <w:pPr>
              <w:spacing w:line="360" w:lineRule="auto"/>
            </w:pPr>
          </w:p>
          <w:p w:rsidR="00124CB2" w:rsidRDefault="00124CB2" w:rsidP="00161A2A">
            <w:pPr>
              <w:spacing w:line="360" w:lineRule="auto"/>
            </w:pPr>
            <w:r>
              <w:t>P - A02.01</w:t>
            </w:r>
          </w:p>
          <w:p w:rsidR="00124CB2" w:rsidRDefault="00124CB2" w:rsidP="00161A2A">
            <w:pPr>
              <w:spacing w:line="360" w:lineRule="auto"/>
            </w:pPr>
            <w:r>
              <w:t>A - A02.01</w:t>
            </w:r>
          </w:p>
          <w:p w:rsidR="00124CB2" w:rsidRDefault="00124CB2" w:rsidP="00161A2A">
            <w:pPr>
              <w:spacing w:line="360" w:lineRule="auto"/>
            </w:pPr>
            <w:r>
              <w:t>A - A07</w:t>
            </w:r>
          </w:p>
          <w:p w:rsidR="00124CB2" w:rsidRDefault="00124CB2" w:rsidP="00161A2A">
            <w:pPr>
              <w:spacing w:line="360" w:lineRule="auto"/>
            </w:pPr>
            <w:r>
              <w:t xml:space="preserve">A - </w:t>
            </w:r>
            <w:r w:rsidRPr="002F25F0">
              <w:rPr>
                <w:rFonts w:cs="Times New Roman"/>
                <w:szCs w:val="24"/>
              </w:rPr>
              <w:t>J01.01</w:t>
            </w:r>
          </w:p>
          <w:p w:rsidR="00124CB2" w:rsidRDefault="00124CB2" w:rsidP="00161A2A">
            <w:pPr>
              <w:spacing w:line="360" w:lineRule="auto"/>
            </w:pPr>
          </w:p>
        </w:tc>
        <w:tc>
          <w:tcPr>
            <w:tcW w:w="7055" w:type="dxa"/>
          </w:tcPr>
          <w:p w:rsidR="00124CB2" w:rsidRDefault="00124CB2" w:rsidP="00161A2A">
            <w:pPr>
              <w:spacing w:line="360" w:lineRule="auto"/>
            </w:pPr>
            <w:r>
              <w:t>Administrarea terenurilor arabile pentru menținerea unui peisaj de tip mozaic în terenurile arabile</w:t>
            </w:r>
          </w:p>
          <w:p w:rsidR="00124CB2" w:rsidRDefault="00124CB2" w:rsidP="00161A2A">
            <w:pPr>
              <w:spacing w:line="360" w:lineRule="auto"/>
            </w:pPr>
            <w:r>
              <w:t>Implementarea unui cod de bune practici agricole la nivelul sitului pentru a imbunătăți starea de conservare a speciilor caracteristice terenurilor arabile</w:t>
            </w:r>
          </w:p>
          <w:p w:rsidR="00124CB2" w:rsidRDefault="00124CB2" w:rsidP="00161A2A">
            <w:pPr>
              <w:spacing w:line="360" w:lineRule="auto"/>
            </w:pPr>
            <w:r>
              <w:t>Reglementarea utilizării substanțelor chimice (ierbicide, pesticide și fertilizanți) pe suprafața sitului</w:t>
            </w:r>
          </w:p>
          <w:p w:rsidR="00124CB2" w:rsidRDefault="00124CB2" w:rsidP="00161A2A">
            <w:pPr>
              <w:spacing w:line="360" w:lineRule="auto"/>
            </w:pPr>
            <w:r>
              <w:lastRenderedPageBreak/>
              <w:t xml:space="preserve">Implementarea unor practici agro-pastorale la nivelul sitului pentru a asigura starea de conservare favorabilă a speciilor prioritare </w:t>
            </w:r>
          </w:p>
        </w:tc>
      </w:tr>
      <w:tr w:rsidR="00124CB2" w:rsidTr="00A922A8">
        <w:tc>
          <w:tcPr>
            <w:tcW w:w="2518" w:type="dxa"/>
          </w:tcPr>
          <w:p w:rsidR="00124CB2" w:rsidRDefault="00124CB2" w:rsidP="00161A2A">
            <w:pPr>
              <w:spacing w:line="360" w:lineRule="auto"/>
            </w:pPr>
          </w:p>
          <w:p w:rsidR="00124CB2" w:rsidRDefault="00124CB2" w:rsidP="00161A2A">
            <w:pPr>
              <w:spacing w:line="360" w:lineRule="auto"/>
            </w:pPr>
            <w:r>
              <w:t>Sylvia nisoria - R</w:t>
            </w:r>
          </w:p>
        </w:tc>
        <w:tc>
          <w:tcPr>
            <w:tcW w:w="1305" w:type="dxa"/>
          </w:tcPr>
          <w:p w:rsidR="00124CB2" w:rsidRDefault="00124CB2" w:rsidP="00161A2A">
            <w:pPr>
              <w:spacing w:line="360" w:lineRule="auto"/>
            </w:pPr>
          </w:p>
          <w:p w:rsidR="00124CB2" w:rsidRDefault="00124CB2" w:rsidP="00161A2A">
            <w:pPr>
              <w:spacing w:line="360" w:lineRule="auto"/>
            </w:pPr>
            <w:r>
              <w:t>F</w:t>
            </w:r>
          </w:p>
        </w:tc>
        <w:tc>
          <w:tcPr>
            <w:tcW w:w="2443" w:type="dxa"/>
          </w:tcPr>
          <w:p w:rsidR="00124CB2" w:rsidRDefault="00124CB2" w:rsidP="00161A2A">
            <w:pPr>
              <w:spacing w:line="360" w:lineRule="auto"/>
            </w:pPr>
          </w:p>
          <w:p w:rsidR="00124CB2" w:rsidRDefault="00124CB2" w:rsidP="00161A2A">
            <w:pPr>
              <w:spacing w:line="360" w:lineRule="auto"/>
            </w:pPr>
            <w:r>
              <w:t>P - A02.01</w:t>
            </w:r>
          </w:p>
          <w:p w:rsidR="00124CB2" w:rsidRDefault="00124CB2" w:rsidP="00161A2A">
            <w:pPr>
              <w:spacing w:line="360" w:lineRule="auto"/>
            </w:pPr>
            <w:r>
              <w:t>A - A02.01</w:t>
            </w:r>
          </w:p>
          <w:p w:rsidR="00124CB2" w:rsidRDefault="00124CB2" w:rsidP="00161A2A">
            <w:pPr>
              <w:spacing w:line="360" w:lineRule="auto"/>
            </w:pPr>
            <w:r>
              <w:t xml:space="preserve">A - </w:t>
            </w:r>
            <w:r w:rsidRPr="002F25F0">
              <w:rPr>
                <w:rFonts w:cs="Times New Roman"/>
                <w:szCs w:val="24"/>
              </w:rPr>
              <w:t>J01.01</w:t>
            </w:r>
          </w:p>
          <w:p w:rsidR="00124CB2" w:rsidRDefault="00124CB2" w:rsidP="00161A2A">
            <w:pPr>
              <w:spacing w:line="360" w:lineRule="auto"/>
            </w:pPr>
          </w:p>
        </w:tc>
        <w:tc>
          <w:tcPr>
            <w:tcW w:w="7055" w:type="dxa"/>
          </w:tcPr>
          <w:p w:rsidR="00124CB2" w:rsidRDefault="00124CB2" w:rsidP="00161A2A">
            <w:pPr>
              <w:spacing w:line="360" w:lineRule="auto"/>
            </w:pPr>
            <w:r>
              <w:t xml:space="preserve">Implementarea unor practici agro-pastorale la nivelul sitului pentru a asigura starea de conservare favorabilă a speciilor prioritare </w:t>
            </w:r>
          </w:p>
        </w:tc>
      </w:tr>
      <w:tr w:rsidR="00124CB2" w:rsidTr="00A922A8">
        <w:tc>
          <w:tcPr>
            <w:tcW w:w="2518" w:type="dxa"/>
          </w:tcPr>
          <w:p w:rsidR="00124CB2" w:rsidRDefault="00124CB2" w:rsidP="00161A2A">
            <w:pPr>
              <w:spacing w:line="360" w:lineRule="auto"/>
            </w:pPr>
          </w:p>
          <w:p w:rsidR="00124CB2" w:rsidRDefault="00124CB2" w:rsidP="00161A2A">
            <w:pPr>
              <w:spacing w:line="360" w:lineRule="auto"/>
            </w:pPr>
            <w:r>
              <w:t>Turdus merula - C</w:t>
            </w:r>
          </w:p>
        </w:tc>
        <w:tc>
          <w:tcPr>
            <w:tcW w:w="1305" w:type="dxa"/>
          </w:tcPr>
          <w:p w:rsidR="00124CB2" w:rsidRDefault="00124CB2" w:rsidP="00161A2A">
            <w:pPr>
              <w:spacing w:line="360" w:lineRule="auto"/>
            </w:pPr>
          </w:p>
          <w:p w:rsidR="00124CB2" w:rsidRDefault="00124CB2" w:rsidP="00161A2A">
            <w:pPr>
              <w:spacing w:line="360" w:lineRule="auto"/>
            </w:pPr>
            <w:r>
              <w:t>F</w:t>
            </w:r>
          </w:p>
        </w:tc>
        <w:tc>
          <w:tcPr>
            <w:tcW w:w="2443" w:type="dxa"/>
          </w:tcPr>
          <w:p w:rsidR="00124CB2" w:rsidRDefault="00124CB2" w:rsidP="00161A2A">
            <w:pPr>
              <w:spacing w:line="360" w:lineRule="auto"/>
            </w:pPr>
            <w:r>
              <w:t>A - F03.01</w:t>
            </w:r>
          </w:p>
        </w:tc>
        <w:tc>
          <w:tcPr>
            <w:tcW w:w="7055" w:type="dxa"/>
          </w:tcPr>
          <w:p w:rsidR="00124CB2" w:rsidRDefault="00124CB2" w:rsidP="00161A2A">
            <w:pPr>
              <w:spacing w:line="360" w:lineRule="auto"/>
            </w:pPr>
            <w:r>
              <w:t>Reglementarea activităților de vânătoare în situl ROSPA 0101</w:t>
            </w:r>
          </w:p>
        </w:tc>
      </w:tr>
      <w:tr w:rsidR="00124CB2" w:rsidTr="00A922A8">
        <w:tc>
          <w:tcPr>
            <w:tcW w:w="2518" w:type="dxa"/>
          </w:tcPr>
          <w:p w:rsidR="00124CB2" w:rsidRDefault="00124CB2" w:rsidP="00161A2A">
            <w:pPr>
              <w:spacing w:line="360" w:lineRule="auto"/>
            </w:pPr>
          </w:p>
          <w:p w:rsidR="00124CB2" w:rsidRDefault="00124CB2" w:rsidP="00161A2A">
            <w:pPr>
              <w:spacing w:line="360" w:lineRule="auto"/>
            </w:pPr>
            <w:r>
              <w:t>Upupa epops - R</w:t>
            </w:r>
          </w:p>
        </w:tc>
        <w:tc>
          <w:tcPr>
            <w:tcW w:w="1305" w:type="dxa"/>
          </w:tcPr>
          <w:p w:rsidR="00124CB2" w:rsidRDefault="00124CB2" w:rsidP="00161A2A">
            <w:pPr>
              <w:spacing w:line="360" w:lineRule="auto"/>
            </w:pPr>
          </w:p>
          <w:p w:rsidR="00124CB2" w:rsidRDefault="00124CB2" w:rsidP="00161A2A">
            <w:pPr>
              <w:spacing w:line="360" w:lineRule="auto"/>
            </w:pPr>
            <w:r>
              <w:t>F</w:t>
            </w:r>
          </w:p>
        </w:tc>
        <w:tc>
          <w:tcPr>
            <w:tcW w:w="2443" w:type="dxa"/>
          </w:tcPr>
          <w:p w:rsidR="00124CB2" w:rsidRDefault="00124CB2" w:rsidP="00161A2A">
            <w:pPr>
              <w:spacing w:line="360" w:lineRule="auto"/>
            </w:pPr>
          </w:p>
          <w:p w:rsidR="00124CB2" w:rsidRDefault="00124CB2" w:rsidP="00161A2A">
            <w:pPr>
              <w:spacing w:line="360" w:lineRule="auto"/>
            </w:pPr>
            <w:r>
              <w:t>P - A02.01</w:t>
            </w:r>
          </w:p>
          <w:p w:rsidR="00124CB2" w:rsidRDefault="00124CB2" w:rsidP="00161A2A">
            <w:pPr>
              <w:spacing w:line="360" w:lineRule="auto"/>
            </w:pPr>
            <w:r>
              <w:t>A - A02.01</w:t>
            </w:r>
          </w:p>
          <w:p w:rsidR="00124CB2" w:rsidRDefault="00124CB2" w:rsidP="00161A2A">
            <w:pPr>
              <w:spacing w:line="360" w:lineRule="auto"/>
            </w:pPr>
            <w:r>
              <w:t xml:space="preserve">A - </w:t>
            </w:r>
            <w:r>
              <w:rPr>
                <w:rFonts w:cs="Times New Roman"/>
                <w:szCs w:val="24"/>
              </w:rPr>
              <w:t>A02.03</w:t>
            </w:r>
          </w:p>
          <w:p w:rsidR="00124CB2" w:rsidRDefault="00124CB2" w:rsidP="00161A2A">
            <w:pPr>
              <w:spacing w:line="360" w:lineRule="auto"/>
            </w:pPr>
            <w:r>
              <w:t>A - A07</w:t>
            </w:r>
          </w:p>
          <w:p w:rsidR="00124CB2" w:rsidRDefault="00124CB2" w:rsidP="00161A2A">
            <w:pPr>
              <w:spacing w:line="360" w:lineRule="auto"/>
              <w:rPr>
                <w:rFonts w:cs="Times New Roman"/>
                <w:szCs w:val="24"/>
              </w:rPr>
            </w:pPr>
            <w:r>
              <w:t xml:space="preserve">A - </w:t>
            </w:r>
            <w:r w:rsidRPr="002F25F0">
              <w:rPr>
                <w:rFonts w:cs="Times New Roman"/>
                <w:szCs w:val="24"/>
              </w:rPr>
              <w:t>J01.01</w:t>
            </w:r>
          </w:p>
          <w:p w:rsidR="00B77437" w:rsidRDefault="00B77437" w:rsidP="00161A2A">
            <w:pPr>
              <w:spacing w:line="360" w:lineRule="auto"/>
            </w:pPr>
            <w:r>
              <w:rPr>
                <w:rFonts w:cs="Times New Roman"/>
                <w:szCs w:val="24"/>
              </w:rPr>
              <w:t>A - C01.01</w:t>
            </w:r>
          </w:p>
          <w:p w:rsidR="00124CB2" w:rsidRDefault="00124CB2" w:rsidP="00161A2A">
            <w:pPr>
              <w:spacing w:line="360" w:lineRule="auto"/>
            </w:pPr>
          </w:p>
        </w:tc>
        <w:tc>
          <w:tcPr>
            <w:tcW w:w="7055" w:type="dxa"/>
          </w:tcPr>
          <w:p w:rsidR="00124CB2" w:rsidRDefault="00124CB2" w:rsidP="00161A2A">
            <w:pPr>
              <w:spacing w:line="360" w:lineRule="auto"/>
            </w:pPr>
            <w:r>
              <w:t>Administrarea terenurilor arabile pentru menținerea unui peisaj de tip mozaic în terenurile arabile</w:t>
            </w:r>
          </w:p>
          <w:p w:rsidR="00124CB2" w:rsidRDefault="00124CB2" w:rsidP="00161A2A">
            <w:pPr>
              <w:spacing w:line="360" w:lineRule="auto"/>
            </w:pPr>
            <w:r>
              <w:t>Implementarea unui cod de bune practici agricole la nivelul sitului pentru a imbunătăți starea de conservare a speciilor caracteristice terenurilor arabile</w:t>
            </w:r>
          </w:p>
          <w:p w:rsidR="00124CB2" w:rsidRDefault="00124CB2" w:rsidP="00161A2A">
            <w:pPr>
              <w:spacing w:line="360" w:lineRule="auto"/>
            </w:pPr>
            <w:r>
              <w:t>Reglementarea utilizării substanțelor chimice (ierbicide, pesticide și fertilizanți) pe suprafața sitului</w:t>
            </w:r>
          </w:p>
          <w:p w:rsidR="00124CB2" w:rsidRDefault="00124CB2" w:rsidP="00161A2A">
            <w:pPr>
              <w:spacing w:line="360" w:lineRule="auto"/>
            </w:pPr>
            <w:r>
              <w:t xml:space="preserve">Implementarea unor practici agro-pastorale la nivelul sitului pentru a asigura starea de conservare favorabilă a speciilor prioritare </w:t>
            </w:r>
          </w:p>
        </w:tc>
      </w:tr>
    </w:tbl>
    <w:p w:rsidR="00124CB2" w:rsidRDefault="00124CB2" w:rsidP="00161A2A">
      <w:pPr>
        <w:spacing w:line="360" w:lineRule="auto"/>
        <w:rPr>
          <w:color w:val="333333"/>
        </w:rPr>
      </w:pPr>
    </w:p>
    <w:p w:rsidR="00766001" w:rsidRPr="00216B6C" w:rsidRDefault="00766001" w:rsidP="00161A2A">
      <w:pPr>
        <w:spacing w:line="360" w:lineRule="auto"/>
        <w:rPr>
          <w:color w:val="333333"/>
        </w:rPr>
      </w:pPr>
      <w:r w:rsidRPr="00216B6C">
        <w:rPr>
          <w:color w:val="333333"/>
        </w:rPr>
        <w:t>Starea</w:t>
      </w:r>
      <w:r w:rsidR="00EE0907">
        <w:rPr>
          <w:color w:val="333333"/>
        </w:rPr>
        <w:t xml:space="preserve"> </w:t>
      </w:r>
      <w:r w:rsidRPr="00216B6C">
        <w:rPr>
          <w:color w:val="333333"/>
        </w:rPr>
        <w:t>de</w:t>
      </w:r>
      <w:r w:rsidR="00EE0907">
        <w:rPr>
          <w:color w:val="333333"/>
        </w:rPr>
        <w:t xml:space="preserve"> </w:t>
      </w:r>
      <w:r w:rsidRPr="00216B6C">
        <w:rPr>
          <w:color w:val="333333"/>
        </w:rPr>
        <w:t>conservare</w:t>
      </w:r>
      <w:r w:rsidR="00EE0907">
        <w:rPr>
          <w:color w:val="333333"/>
        </w:rPr>
        <w:t xml:space="preserve"> </w:t>
      </w:r>
      <w:r w:rsidRPr="00216B6C">
        <w:rPr>
          <w:color w:val="333333"/>
        </w:rPr>
        <w:t>poate</w:t>
      </w:r>
      <w:r w:rsidR="00EE0907">
        <w:rPr>
          <w:color w:val="333333"/>
        </w:rPr>
        <w:t xml:space="preserve"> </w:t>
      </w:r>
      <w:r w:rsidRPr="00216B6C">
        <w:rPr>
          <w:color w:val="333333"/>
        </w:rPr>
        <w:t>fi:</w:t>
      </w:r>
    </w:p>
    <w:p w:rsidR="00766001" w:rsidRPr="00216B6C" w:rsidRDefault="00766001" w:rsidP="00161A2A">
      <w:pPr>
        <w:spacing w:line="360" w:lineRule="auto"/>
        <w:rPr>
          <w:color w:val="333333"/>
        </w:rPr>
      </w:pPr>
      <w:r w:rsidRPr="00216B6C">
        <w:rPr>
          <w:color w:val="333333"/>
        </w:rPr>
        <w:t>Favorabilă</w:t>
      </w:r>
      <w:r w:rsidR="00EE0907">
        <w:rPr>
          <w:color w:val="333333"/>
        </w:rPr>
        <w:t xml:space="preserve"> </w:t>
      </w:r>
      <w:r w:rsidRPr="00216B6C">
        <w:rPr>
          <w:color w:val="333333"/>
        </w:rPr>
        <w:t>-</w:t>
      </w:r>
      <w:r w:rsidR="00EE0907">
        <w:rPr>
          <w:color w:val="333333"/>
        </w:rPr>
        <w:t xml:space="preserve"> </w:t>
      </w:r>
      <w:r w:rsidRPr="00216B6C">
        <w:rPr>
          <w:color w:val="333333"/>
        </w:rPr>
        <w:t>F,</w:t>
      </w:r>
      <w:r w:rsidR="00EE0907">
        <w:rPr>
          <w:color w:val="333333"/>
        </w:rPr>
        <w:t xml:space="preserve"> </w:t>
      </w:r>
      <w:r w:rsidRPr="00216B6C">
        <w:rPr>
          <w:color w:val="333333"/>
        </w:rPr>
        <w:t>Nefavorabilă</w:t>
      </w:r>
      <w:r w:rsidR="00EE0907">
        <w:rPr>
          <w:color w:val="333333"/>
        </w:rPr>
        <w:t xml:space="preserve"> </w:t>
      </w:r>
      <w:r w:rsidRPr="00216B6C">
        <w:rPr>
          <w:color w:val="333333"/>
        </w:rPr>
        <w:t>Inadecvată</w:t>
      </w:r>
      <w:r w:rsidR="00EE0907">
        <w:rPr>
          <w:color w:val="333333"/>
        </w:rPr>
        <w:t xml:space="preserve"> </w:t>
      </w:r>
      <w:r w:rsidRPr="00216B6C">
        <w:rPr>
          <w:color w:val="333333"/>
        </w:rPr>
        <w:t>-</w:t>
      </w:r>
      <w:r w:rsidR="00EE0907">
        <w:rPr>
          <w:color w:val="333333"/>
        </w:rPr>
        <w:t xml:space="preserve"> </w:t>
      </w:r>
      <w:r w:rsidRPr="00216B6C">
        <w:rPr>
          <w:color w:val="333333"/>
        </w:rPr>
        <w:t>NI,</w:t>
      </w:r>
      <w:r w:rsidR="00EE0907">
        <w:rPr>
          <w:color w:val="333333"/>
        </w:rPr>
        <w:t xml:space="preserve"> </w:t>
      </w:r>
      <w:r w:rsidRPr="00216B6C">
        <w:rPr>
          <w:color w:val="333333"/>
        </w:rPr>
        <w:t>Nefavorabilă</w:t>
      </w:r>
      <w:r w:rsidR="00EE0907">
        <w:rPr>
          <w:color w:val="333333"/>
        </w:rPr>
        <w:t xml:space="preserve"> </w:t>
      </w:r>
      <w:r w:rsidRPr="00216B6C">
        <w:rPr>
          <w:color w:val="333333"/>
        </w:rPr>
        <w:t>Rea</w:t>
      </w:r>
      <w:r w:rsidR="00EE0907">
        <w:rPr>
          <w:color w:val="333333"/>
        </w:rPr>
        <w:t xml:space="preserve"> </w:t>
      </w:r>
      <w:r w:rsidRPr="00216B6C">
        <w:rPr>
          <w:color w:val="333333"/>
        </w:rPr>
        <w:t>-</w:t>
      </w:r>
      <w:r w:rsidR="00EE0907">
        <w:rPr>
          <w:color w:val="333333"/>
        </w:rPr>
        <w:t xml:space="preserve"> </w:t>
      </w:r>
      <w:r w:rsidRPr="00216B6C">
        <w:rPr>
          <w:color w:val="333333"/>
        </w:rPr>
        <w:t>NR</w:t>
      </w:r>
    </w:p>
    <w:p w:rsidR="00124CB2" w:rsidRPr="00154162" w:rsidRDefault="00766001" w:rsidP="00161A2A">
      <w:pPr>
        <w:spacing w:line="360" w:lineRule="auto"/>
        <w:rPr>
          <w:color w:val="333333"/>
        </w:rPr>
      </w:pPr>
      <w:r w:rsidRPr="00216B6C">
        <w:rPr>
          <w:color w:val="333333"/>
        </w:rPr>
        <w:t>Presiune</w:t>
      </w:r>
      <w:r w:rsidR="00EE0907">
        <w:rPr>
          <w:color w:val="333333"/>
        </w:rPr>
        <w:t xml:space="preserve"> </w:t>
      </w:r>
      <w:r w:rsidRPr="00216B6C">
        <w:rPr>
          <w:color w:val="333333"/>
        </w:rPr>
        <w:t>-</w:t>
      </w:r>
      <w:r w:rsidR="00EE0907">
        <w:rPr>
          <w:color w:val="333333"/>
        </w:rPr>
        <w:t xml:space="preserve"> </w:t>
      </w:r>
      <w:r w:rsidRPr="00216B6C">
        <w:rPr>
          <w:color w:val="333333"/>
        </w:rPr>
        <w:t>P</w:t>
      </w:r>
      <w:r w:rsidR="00EE0907">
        <w:rPr>
          <w:color w:val="333333"/>
        </w:rPr>
        <w:t xml:space="preserve"> </w:t>
      </w:r>
      <w:r w:rsidRPr="00216B6C">
        <w:rPr>
          <w:color w:val="333333"/>
        </w:rPr>
        <w:t>și</w:t>
      </w:r>
      <w:r w:rsidR="00EE0907">
        <w:rPr>
          <w:color w:val="333333"/>
        </w:rPr>
        <w:t xml:space="preserve"> </w:t>
      </w:r>
      <w:r w:rsidRPr="00216B6C">
        <w:rPr>
          <w:color w:val="333333"/>
        </w:rPr>
        <w:t>Amenințare</w:t>
      </w:r>
      <w:r w:rsidR="00EE0907">
        <w:rPr>
          <w:color w:val="333333"/>
        </w:rPr>
        <w:t xml:space="preserve"> </w:t>
      </w:r>
      <w:r w:rsidRPr="00216B6C">
        <w:rPr>
          <w:color w:val="333333"/>
        </w:rPr>
        <w:t>-</w:t>
      </w:r>
      <w:r w:rsidR="00EE0907">
        <w:rPr>
          <w:color w:val="333333"/>
        </w:rPr>
        <w:t xml:space="preserve"> </w:t>
      </w:r>
      <w:r w:rsidRPr="00216B6C">
        <w:rPr>
          <w:color w:val="333333"/>
        </w:rPr>
        <w:t>A</w:t>
      </w:r>
    </w:p>
    <w:p w:rsidR="00A21260" w:rsidRDefault="00A21260" w:rsidP="00161A2A">
      <w:pPr>
        <w:spacing w:line="360" w:lineRule="auto"/>
      </w:pPr>
      <w:r>
        <w:lastRenderedPageBreak/>
        <w:t>Tabel</w:t>
      </w:r>
      <w:r w:rsidR="00B913A6">
        <w:t xml:space="preserve"> 3:</w:t>
      </w:r>
      <w:r>
        <w:t xml:space="preserve"> </w:t>
      </w:r>
      <w:r>
        <w:rPr>
          <w:rFonts w:eastAsia="Times New Roman" w:cs="Times New Roman"/>
          <w:color w:val="000000"/>
          <w:szCs w:val="24"/>
          <w:lang w:val="en-GB" w:eastAsia="en-GB"/>
        </w:rPr>
        <w:t>m</w:t>
      </w:r>
      <w:r w:rsidRPr="00EB27BA">
        <w:rPr>
          <w:rFonts w:eastAsia="Times New Roman" w:cs="Times New Roman"/>
          <w:color w:val="000000"/>
          <w:szCs w:val="24"/>
          <w:lang w:val="en-GB" w:eastAsia="en-GB"/>
        </w:rPr>
        <w:t xml:space="preserve">ărimea populației </w:t>
      </w:r>
      <w:r w:rsidRPr="00EB27BA">
        <w:rPr>
          <w:rFonts w:eastAsia="Times New Roman" w:cs="Times New Roman"/>
          <w:color w:val="000000"/>
          <w:szCs w:val="24"/>
          <w:lang w:eastAsia="en-GB"/>
        </w:rPr>
        <w:t>și s</w:t>
      </w:r>
      <w:r w:rsidRPr="00EB27BA">
        <w:rPr>
          <w:rFonts w:cs="Times New Roman"/>
          <w:szCs w:val="24"/>
        </w:rPr>
        <w:t>tare</w:t>
      </w:r>
      <w:r>
        <w:rPr>
          <w:rFonts w:cs="Times New Roman"/>
          <w:szCs w:val="24"/>
        </w:rPr>
        <w:t>a</w:t>
      </w:r>
      <w:r w:rsidRPr="00EB27BA">
        <w:rPr>
          <w:rFonts w:cs="Times New Roman"/>
          <w:szCs w:val="24"/>
        </w:rPr>
        <w:t xml:space="preserve"> de conservare </w:t>
      </w:r>
      <w:r>
        <w:rPr>
          <w:rFonts w:cs="Times New Roman"/>
          <w:szCs w:val="24"/>
        </w:rPr>
        <w:t xml:space="preserve">a </w:t>
      </w:r>
      <w:r w:rsidRPr="00EB27BA">
        <w:rPr>
          <w:rFonts w:cs="Times New Roman"/>
          <w:szCs w:val="24"/>
        </w:rPr>
        <w:t>speci</w:t>
      </w:r>
      <w:r>
        <w:rPr>
          <w:rFonts w:cs="Times New Roman"/>
          <w:szCs w:val="24"/>
        </w:rPr>
        <w:t>ilor in ROSPA010</w:t>
      </w:r>
      <w:r w:rsidRPr="00EB27BA">
        <w:rPr>
          <w:rFonts w:cs="Times New Roman"/>
          <w:szCs w:val="24"/>
        </w:rPr>
        <w:t xml:space="preserve">1 </w:t>
      </w:r>
      <w:r>
        <w:rPr>
          <w:rFonts w:cs="Times New Roman"/>
          <w:szCs w:val="24"/>
        </w:rPr>
        <w:t>Stepa Saraiu Horea</w:t>
      </w:r>
    </w:p>
    <w:tbl>
      <w:tblPr>
        <w:tblW w:w="9923" w:type="dxa"/>
        <w:tblInd w:w="-5" w:type="dxa"/>
        <w:tblLook w:val="04A0" w:firstRow="1" w:lastRow="0" w:firstColumn="1" w:lastColumn="0" w:noHBand="0" w:noVBand="1"/>
      </w:tblPr>
      <w:tblGrid>
        <w:gridCol w:w="2520"/>
        <w:gridCol w:w="1203"/>
        <w:gridCol w:w="1243"/>
        <w:gridCol w:w="1243"/>
        <w:gridCol w:w="3714"/>
      </w:tblGrid>
      <w:tr w:rsidR="00A21260" w:rsidRPr="00A21260" w:rsidTr="00A21260">
        <w:trPr>
          <w:trHeight w:val="2205"/>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1260" w:rsidRPr="00A21260" w:rsidRDefault="00A21260" w:rsidP="00A21260">
            <w:pPr>
              <w:jc w:val="center"/>
              <w:rPr>
                <w:rFonts w:eastAsia="Times New Roman" w:cs="Times New Roman"/>
                <w:b/>
                <w:bCs/>
                <w:color w:val="000000"/>
                <w:szCs w:val="24"/>
                <w:lang w:val="en-US"/>
              </w:rPr>
            </w:pPr>
            <w:r w:rsidRPr="00A21260">
              <w:rPr>
                <w:rFonts w:eastAsia="Times New Roman" w:cs="Times New Roman"/>
                <w:b/>
                <w:bCs/>
                <w:color w:val="000000"/>
                <w:szCs w:val="24"/>
                <w:lang w:val="en-GB"/>
              </w:rPr>
              <w:t>Specia</w:t>
            </w:r>
          </w:p>
        </w:tc>
        <w:tc>
          <w:tcPr>
            <w:tcW w:w="1203" w:type="dxa"/>
            <w:tcBorders>
              <w:top w:val="single" w:sz="4" w:space="0" w:color="auto"/>
              <w:left w:val="nil"/>
              <w:bottom w:val="single" w:sz="4" w:space="0" w:color="auto"/>
              <w:right w:val="single" w:sz="4" w:space="0" w:color="auto"/>
            </w:tcBorders>
            <w:shd w:val="clear" w:color="auto" w:fill="auto"/>
            <w:vAlign w:val="center"/>
            <w:hideMark/>
          </w:tcPr>
          <w:p w:rsidR="00A21260" w:rsidRPr="00A21260" w:rsidRDefault="00A21260" w:rsidP="00A21260">
            <w:pPr>
              <w:jc w:val="center"/>
              <w:rPr>
                <w:rFonts w:eastAsia="Times New Roman" w:cs="Times New Roman"/>
                <w:b/>
                <w:bCs/>
                <w:color w:val="000000"/>
                <w:szCs w:val="24"/>
                <w:lang w:val="en-US"/>
              </w:rPr>
            </w:pPr>
            <w:r w:rsidRPr="00A21260">
              <w:rPr>
                <w:rFonts w:eastAsia="Times New Roman" w:cs="Times New Roman"/>
                <w:b/>
                <w:bCs/>
                <w:color w:val="000000"/>
                <w:szCs w:val="24"/>
                <w:lang w:val="en-GB"/>
              </w:rPr>
              <w:t>Fenologie</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rsidR="00A21260" w:rsidRPr="00A21260" w:rsidRDefault="00A21260" w:rsidP="00A21260">
            <w:pPr>
              <w:jc w:val="center"/>
              <w:rPr>
                <w:rFonts w:eastAsia="Times New Roman" w:cs="Times New Roman"/>
                <w:b/>
                <w:bCs/>
                <w:color w:val="000000"/>
                <w:szCs w:val="24"/>
                <w:lang w:val="en-US"/>
              </w:rPr>
            </w:pPr>
            <w:r w:rsidRPr="00A21260">
              <w:rPr>
                <w:rFonts w:eastAsia="Times New Roman" w:cs="Times New Roman"/>
                <w:b/>
                <w:bCs/>
                <w:color w:val="000000"/>
                <w:szCs w:val="24"/>
                <w:lang w:val="en-GB"/>
              </w:rPr>
              <w:t>Mărimea populației speciei în aria naturală protejată min</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rsidR="00A21260" w:rsidRPr="00A21260" w:rsidRDefault="00A21260" w:rsidP="00A21260">
            <w:pPr>
              <w:jc w:val="center"/>
              <w:rPr>
                <w:rFonts w:eastAsia="Times New Roman" w:cs="Times New Roman"/>
                <w:b/>
                <w:bCs/>
                <w:color w:val="000000"/>
                <w:szCs w:val="24"/>
                <w:lang w:val="en-US"/>
              </w:rPr>
            </w:pPr>
            <w:r w:rsidRPr="00A21260">
              <w:rPr>
                <w:rFonts w:eastAsia="Times New Roman" w:cs="Times New Roman"/>
                <w:b/>
                <w:bCs/>
                <w:color w:val="000000"/>
                <w:szCs w:val="24"/>
                <w:lang w:val="en-GB"/>
              </w:rPr>
              <w:t>Mărimea populației speciei în aria naturală protejată max</w:t>
            </w:r>
          </w:p>
        </w:tc>
        <w:tc>
          <w:tcPr>
            <w:tcW w:w="3714" w:type="dxa"/>
            <w:tcBorders>
              <w:top w:val="single" w:sz="4" w:space="0" w:color="auto"/>
              <w:left w:val="nil"/>
              <w:bottom w:val="single" w:sz="4" w:space="0" w:color="auto"/>
              <w:right w:val="single" w:sz="4" w:space="0" w:color="auto"/>
            </w:tcBorders>
            <w:shd w:val="clear" w:color="auto" w:fill="auto"/>
            <w:vAlign w:val="center"/>
            <w:hideMark/>
          </w:tcPr>
          <w:p w:rsidR="00A21260" w:rsidRPr="00A21260" w:rsidRDefault="00A21260" w:rsidP="00A21260">
            <w:pPr>
              <w:jc w:val="center"/>
              <w:rPr>
                <w:rFonts w:eastAsia="Times New Roman" w:cs="Times New Roman"/>
                <w:b/>
                <w:bCs/>
                <w:color w:val="000000"/>
                <w:szCs w:val="24"/>
                <w:lang w:val="en-US"/>
              </w:rPr>
            </w:pPr>
            <w:r w:rsidRPr="00A21260">
              <w:rPr>
                <w:rFonts w:eastAsia="Times New Roman" w:cs="Times New Roman"/>
                <w:b/>
                <w:bCs/>
                <w:color w:val="000000"/>
                <w:szCs w:val="24"/>
                <w:lang w:val="en-GB"/>
              </w:rPr>
              <w:t>Stare de conservare</w:t>
            </w:r>
          </w:p>
        </w:tc>
      </w:tr>
      <w:tr w:rsidR="00A21260" w:rsidRPr="00A21260" w:rsidTr="00A21260">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Aquila pomarina</w:t>
            </w:r>
          </w:p>
        </w:tc>
        <w:tc>
          <w:tcPr>
            <w:tcW w:w="120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C</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200</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400</w:t>
            </w:r>
          </w:p>
        </w:tc>
        <w:tc>
          <w:tcPr>
            <w:tcW w:w="3714"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”FV” – favorabilă</w:t>
            </w:r>
          </w:p>
        </w:tc>
      </w:tr>
      <w:tr w:rsidR="00A21260" w:rsidRPr="00A21260" w:rsidTr="00A21260">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Carduelis cannabina</w:t>
            </w:r>
          </w:p>
        </w:tc>
        <w:tc>
          <w:tcPr>
            <w:tcW w:w="120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C</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150</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350</w:t>
            </w:r>
          </w:p>
        </w:tc>
        <w:tc>
          <w:tcPr>
            <w:tcW w:w="3714"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”FV” – favorabilă</w:t>
            </w:r>
          </w:p>
        </w:tc>
      </w:tr>
      <w:tr w:rsidR="00A21260" w:rsidRPr="00A21260" w:rsidTr="00A21260">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Carduelis cannabina</w:t>
            </w:r>
          </w:p>
        </w:tc>
        <w:tc>
          <w:tcPr>
            <w:tcW w:w="120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R</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5</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20</w:t>
            </w:r>
          </w:p>
        </w:tc>
        <w:tc>
          <w:tcPr>
            <w:tcW w:w="3714"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”FV” – favorabilă</w:t>
            </w:r>
          </w:p>
        </w:tc>
      </w:tr>
      <w:tr w:rsidR="00A21260" w:rsidRPr="00A21260" w:rsidTr="00A21260">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Carduelis chloris</w:t>
            </w:r>
          </w:p>
        </w:tc>
        <w:tc>
          <w:tcPr>
            <w:tcW w:w="120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C</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200</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400</w:t>
            </w:r>
          </w:p>
        </w:tc>
        <w:tc>
          <w:tcPr>
            <w:tcW w:w="3714"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”FV” – favorabilă</w:t>
            </w:r>
          </w:p>
        </w:tc>
      </w:tr>
      <w:tr w:rsidR="00A21260" w:rsidRPr="00A21260" w:rsidTr="00A21260">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Carduelis chloris</w:t>
            </w:r>
          </w:p>
        </w:tc>
        <w:tc>
          <w:tcPr>
            <w:tcW w:w="120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R</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15</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20</w:t>
            </w:r>
          </w:p>
        </w:tc>
        <w:tc>
          <w:tcPr>
            <w:tcW w:w="3714"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”FV” – favorabilă</w:t>
            </w:r>
          </w:p>
        </w:tc>
      </w:tr>
      <w:tr w:rsidR="00A21260" w:rsidRPr="00A21260" w:rsidTr="00A21260">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Carduelis spinus</w:t>
            </w:r>
          </w:p>
        </w:tc>
        <w:tc>
          <w:tcPr>
            <w:tcW w:w="120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C</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200</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400</w:t>
            </w:r>
          </w:p>
        </w:tc>
        <w:tc>
          <w:tcPr>
            <w:tcW w:w="3714"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”FV” – favorabilă</w:t>
            </w:r>
          </w:p>
        </w:tc>
      </w:tr>
      <w:tr w:rsidR="00A21260" w:rsidRPr="00A21260" w:rsidTr="00A21260">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Miliaria calandra</w:t>
            </w:r>
          </w:p>
        </w:tc>
        <w:tc>
          <w:tcPr>
            <w:tcW w:w="120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C</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2000</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3000</w:t>
            </w:r>
          </w:p>
        </w:tc>
        <w:tc>
          <w:tcPr>
            <w:tcW w:w="3714"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”FV” – favorabilă</w:t>
            </w:r>
          </w:p>
        </w:tc>
      </w:tr>
      <w:tr w:rsidR="00A21260" w:rsidRPr="00A21260" w:rsidTr="00A21260">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Miliaria calandra</w:t>
            </w:r>
          </w:p>
        </w:tc>
        <w:tc>
          <w:tcPr>
            <w:tcW w:w="120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R</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600</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800</w:t>
            </w:r>
          </w:p>
        </w:tc>
        <w:tc>
          <w:tcPr>
            <w:tcW w:w="3714"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”FV” – favorabilă</w:t>
            </w:r>
          </w:p>
        </w:tc>
      </w:tr>
      <w:tr w:rsidR="00A21260" w:rsidRPr="00A21260" w:rsidTr="00A21260">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Saxicola torquata</w:t>
            </w:r>
          </w:p>
        </w:tc>
        <w:tc>
          <w:tcPr>
            <w:tcW w:w="120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C</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200</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400</w:t>
            </w:r>
          </w:p>
        </w:tc>
        <w:tc>
          <w:tcPr>
            <w:tcW w:w="3714"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”FV” – favorabilă</w:t>
            </w:r>
          </w:p>
        </w:tc>
      </w:tr>
      <w:tr w:rsidR="00A21260" w:rsidRPr="00A21260" w:rsidTr="00A21260">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Delichon urbica</w:t>
            </w:r>
          </w:p>
        </w:tc>
        <w:tc>
          <w:tcPr>
            <w:tcW w:w="120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C</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1000</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3000</w:t>
            </w:r>
          </w:p>
        </w:tc>
        <w:tc>
          <w:tcPr>
            <w:tcW w:w="3714"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”FV” – favorabilă</w:t>
            </w:r>
          </w:p>
        </w:tc>
      </w:tr>
      <w:tr w:rsidR="00A21260" w:rsidRPr="00A21260" w:rsidTr="00A21260">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Accipiter brevipes</w:t>
            </w:r>
          </w:p>
        </w:tc>
        <w:tc>
          <w:tcPr>
            <w:tcW w:w="120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C</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30</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40</w:t>
            </w:r>
          </w:p>
        </w:tc>
        <w:tc>
          <w:tcPr>
            <w:tcW w:w="3714"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”FV” – favorabilă</w:t>
            </w:r>
          </w:p>
        </w:tc>
      </w:tr>
      <w:tr w:rsidR="00A21260" w:rsidRPr="00A21260" w:rsidTr="00A21260">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Alauda arvensis</w:t>
            </w:r>
          </w:p>
        </w:tc>
        <w:tc>
          <w:tcPr>
            <w:tcW w:w="120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R</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1087</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1212</w:t>
            </w:r>
          </w:p>
        </w:tc>
        <w:tc>
          <w:tcPr>
            <w:tcW w:w="3714"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”FV” – favorabilă</w:t>
            </w:r>
          </w:p>
        </w:tc>
      </w:tr>
      <w:tr w:rsidR="00A21260" w:rsidRPr="00A21260" w:rsidTr="00A21260">
        <w:trPr>
          <w:trHeight w:val="31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Anthus campestris</w:t>
            </w:r>
          </w:p>
        </w:tc>
        <w:tc>
          <w:tcPr>
            <w:tcW w:w="120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R</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623</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737</w:t>
            </w:r>
          </w:p>
        </w:tc>
        <w:tc>
          <w:tcPr>
            <w:tcW w:w="3714"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”U1” – nefavorabilă - inadecvată</w:t>
            </w:r>
          </w:p>
        </w:tc>
      </w:tr>
      <w:tr w:rsidR="00A21260" w:rsidRPr="00A21260" w:rsidTr="00A21260">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Asio otus</w:t>
            </w:r>
          </w:p>
        </w:tc>
        <w:tc>
          <w:tcPr>
            <w:tcW w:w="120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R</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3</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15</w:t>
            </w:r>
          </w:p>
        </w:tc>
        <w:tc>
          <w:tcPr>
            <w:tcW w:w="3714"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”U1” – nefavorabilă - inadecvată</w:t>
            </w:r>
          </w:p>
        </w:tc>
      </w:tr>
      <w:tr w:rsidR="00A21260" w:rsidRPr="00A21260" w:rsidTr="00A21260">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Burhinus oedicnemus</w:t>
            </w:r>
          </w:p>
        </w:tc>
        <w:tc>
          <w:tcPr>
            <w:tcW w:w="120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C</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60</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100</w:t>
            </w:r>
          </w:p>
        </w:tc>
        <w:tc>
          <w:tcPr>
            <w:tcW w:w="3714"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”FV” – favorabilă</w:t>
            </w:r>
          </w:p>
        </w:tc>
      </w:tr>
      <w:tr w:rsidR="00A21260" w:rsidRPr="00A21260" w:rsidTr="00A21260">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Burhinus oedicnemus</w:t>
            </w:r>
          </w:p>
        </w:tc>
        <w:tc>
          <w:tcPr>
            <w:tcW w:w="120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R</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2</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10</w:t>
            </w:r>
          </w:p>
        </w:tc>
        <w:tc>
          <w:tcPr>
            <w:tcW w:w="3714"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”U1” – nefavorabilă - inadecvată</w:t>
            </w:r>
          </w:p>
        </w:tc>
      </w:tr>
      <w:tr w:rsidR="00A21260" w:rsidRPr="00A21260" w:rsidTr="00A21260">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Buteo buteo</w:t>
            </w:r>
          </w:p>
        </w:tc>
        <w:tc>
          <w:tcPr>
            <w:tcW w:w="120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C</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200</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300</w:t>
            </w:r>
          </w:p>
        </w:tc>
        <w:tc>
          <w:tcPr>
            <w:tcW w:w="3714"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”FV” – favorabilă</w:t>
            </w:r>
          </w:p>
        </w:tc>
      </w:tr>
      <w:tr w:rsidR="00A21260" w:rsidRPr="00A21260" w:rsidTr="00A21260">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Buteo rufinus</w:t>
            </w:r>
          </w:p>
        </w:tc>
        <w:tc>
          <w:tcPr>
            <w:tcW w:w="120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C</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30</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40</w:t>
            </w:r>
          </w:p>
        </w:tc>
        <w:tc>
          <w:tcPr>
            <w:tcW w:w="3714"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”FV” – favorabilă</w:t>
            </w:r>
          </w:p>
        </w:tc>
      </w:tr>
      <w:tr w:rsidR="00A21260" w:rsidRPr="00A21260" w:rsidTr="00A21260">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Calandrella brachydactyla</w:t>
            </w:r>
          </w:p>
        </w:tc>
        <w:tc>
          <w:tcPr>
            <w:tcW w:w="120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R</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193</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291</w:t>
            </w:r>
          </w:p>
        </w:tc>
        <w:tc>
          <w:tcPr>
            <w:tcW w:w="3714"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”FV” – favorabilă</w:t>
            </w:r>
          </w:p>
        </w:tc>
      </w:tr>
      <w:tr w:rsidR="00A21260" w:rsidRPr="00A21260" w:rsidTr="00A21260">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Caprimulgus europaeus</w:t>
            </w:r>
          </w:p>
        </w:tc>
        <w:tc>
          <w:tcPr>
            <w:tcW w:w="120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R</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0</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2</w:t>
            </w:r>
          </w:p>
        </w:tc>
        <w:tc>
          <w:tcPr>
            <w:tcW w:w="3714"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”U1” – nefavorabilă - inadecvată</w:t>
            </w:r>
          </w:p>
        </w:tc>
      </w:tr>
      <w:tr w:rsidR="00A21260" w:rsidRPr="00A21260" w:rsidTr="00A21260">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lastRenderedPageBreak/>
              <w:t>Carduelis carduelis</w:t>
            </w:r>
          </w:p>
        </w:tc>
        <w:tc>
          <w:tcPr>
            <w:tcW w:w="120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C</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400</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500</w:t>
            </w:r>
          </w:p>
        </w:tc>
        <w:tc>
          <w:tcPr>
            <w:tcW w:w="3714"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”FV” – favorabilă</w:t>
            </w:r>
          </w:p>
        </w:tc>
      </w:tr>
      <w:tr w:rsidR="00A21260" w:rsidRPr="00A21260" w:rsidTr="00A21260">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Carduelis carduelis</w:t>
            </w:r>
          </w:p>
        </w:tc>
        <w:tc>
          <w:tcPr>
            <w:tcW w:w="120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R</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20</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66</w:t>
            </w:r>
          </w:p>
        </w:tc>
        <w:tc>
          <w:tcPr>
            <w:tcW w:w="3714"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”FV” – favorabilă</w:t>
            </w:r>
          </w:p>
        </w:tc>
      </w:tr>
      <w:tr w:rsidR="00A21260" w:rsidRPr="00A21260" w:rsidTr="00A21260">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Ciconia ciconia</w:t>
            </w:r>
          </w:p>
        </w:tc>
        <w:tc>
          <w:tcPr>
            <w:tcW w:w="120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C</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700</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1000</w:t>
            </w:r>
          </w:p>
        </w:tc>
        <w:tc>
          <w:tcPr>
            <w:tcW w:w="3714"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”U1” – nefavorabilă - inadecvată</w:t>
            </w:r>
          </w:p>
        </w:tc>
      </w:tr>
      <w:tr w:rsidR="00A21260" w:rsidRPr="00A21260" w:rsidTr="00A21260">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Circaetus gallicus</w:t>
            </w:r>
          </w:p>
        </w:tc>
        <w:tc>
          <w:tcPr>
            <w:tcW w:w="120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C</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60</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100</w:t>
            </w:r>
          </w:p>
        </w:tc>
        <w:tc>
          <w:tcPr>
            <w:tcW w:w="3714"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”FV” – favorabilă</w:t>
            </w:r>
          </w:p>
        </w:tc>
      </w:tr>
      <w:tr w:rsidR="00A21260" w:rsidRPr="00A21260" w:rsidTr="00A21260">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Circus aeruginosus</w:t>
            </w:r>
          </w:p>
        </w:tc>
        <w:tc>
          <w:tcPr>
            <w:tcW w:w="120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C</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200</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300</w:t>
            </w:r>
          </w:p>
        </w:tc>
        <w:tc>
          <w:tcPr>
            <w:tcW w:w="3714"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”FV” – favorabilă</w:t>
            </w:r>
          </w:p>
        </w:tc>
      </w:tr>
      <w:tr w:rsidR="00A21260" w:rsidRPr="00A21260" w:rsidTr="00A21260">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Circus cyaneus</w:t>
            </w:r>
          </w:p>
        </w:tc>
        <w:tc>
          <w:tcPr>
            <w:tcW w:w="120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W</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10</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20</w:t>
            </w:r>
          </w:p>
        </w:tc>
        <w:tc>
          <w:tcPr>
            <w:tcW w:w="3714"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”FV” – favorabilă</w:t>
            </w:r>
          </w:p>
        </w:tc>
      </w:tr>
      <w:tr w:rsidR="00A21260" w:rsidRPr="00A21260" w:rsidTr="00A21260">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Circus cyaneus</w:t>
            </w:r>
          </w:p>
        </w:tc>
        <w:tc>
          <w:tcPr>
            <w:tcW w:w="120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C</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30</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70</w:t>
            </w:r>
          </w:p>
        </w:tc>
        <w:tc>
          <w:tcPr>
            <w:tcW w:w="3714"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”FV” – favorabilă</w:t>
            </w:r>
          </w:p>
        </w:tc>
      </w:tr>
      <w:tr w:rsidR="00A21260" w:rsidRPr="00A21260" w:rsidTr="00A21260">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Circus macrourus</w:t>
            </w:r>
          </w:p>
        </w:tc>
        <w:tc>
          <w:tcPr>
            <w:tcW w:w="120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C</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20</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40</w:t>
            </w:r>
          </w:p>
        </w:tc>
        <w:tc>
          <w:tcPr>
            <w:tcW w:w="3714"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”FV” – favorabilă</w:t>
            </w:r>
          </w:p>
        </w:tc>
      </w:tr>
      <w:tr w:rsidR="00A21260" w:rsidRPr="00A21260" w:rsidTr="00A21260">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Circus pygargus</w:t>
            </w:r>
          </w:p>
        </w:tc>
        <w:tc>
          <w:tcPr>
            <w:tcW w:w="120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R</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0</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1</w:t>
            </w:r>
          </w:p>
        </w:tc>
        <w:tc>
          <w:tcPr>
            <w:tcW w:w="3714"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”U1” – nefavorabilă - inadecvată</w:t>
            </w:r>
          </w:p>
        </w:tc>
      </w:tr>
      <w:tr w:rsidR="00A21260" w:rsidRPr="00A21260" w:rsidTr="00A21260">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Circus pygargus</w:t>
            </w:r>
          </w:p>
        </w:tc>
        <w:tc>
          <w:tcPr>
            <w:tcW w:w="120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C</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80</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130</w:t>
            </w:r>
          </w:p>
        </w:tc>
        <w:tc>
          <w:tcPr>
            <w:tcW w:w="3714"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”FV” – favorabilă</w:t>
            </w:r>
          </w:p>
        </w:tc>
      </w:tr>
      <w:tr w:rsidR="00A21260" w:rsidRPr="00A21260" w:rsidTr="00A21260">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Columba palumbus</w:t>
            </w:r>
          </w:p>
        </w:tc>
        <w:tc>
          <w:tcPr>
            <w:tcW w:w="120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C</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2000</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5000</w:t>
            </w:r>
          </w:p>
        </w:tc>
        <w:tc>
          <w:tcPr>
            <w:tcW w:w="3714"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”FV” – favorabilă</w:t>
            </w:r>
          </w:p>
        </w:tc>
      </w:tr>
      <w:tr w:rsidR="00A21260" w:rsidRPr="00A21260" w:rsidTr="00A21260">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Coracias garrulus</w:t>
            </w:r>
          </w:p>
        </w:tc>
        <w:tc>
          <w:tcPr>
            <w:tcW w:w="120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R</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10</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36</w:t>
            </w:r>
          </w:p>
        </w:tc>
        <w:tc>
          <w:tcPr>
            <w:tcW w:w="3714"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”U1” – nefavorabilă - inadecvată</w:t>
            </w:r>
          </w:p>
        </w:tc>
      </w:tr>
      <w:tr w:rsidR="00A21260" w:rsidRPr="00A21260" w:rsidTr="00A21260">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Coturnix coturnix</w:t>
            </w:r>
          </w:p>
        </w:tc>
        <w:tc>
          <w:tcPr>
            <w:tcW w:w="120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R</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100</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150</w:t>
            </w:r>
          </w:p>
        </w:tc>
        <w:tc>
          <w:tcPr>
            <w:tcW w:w="3714"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”FV” – favorabilă</w:t>
            </w:r>
          </w:p>
        </w:tc>
      </w:tr>
      <w:tr w:rsidR="00A21260" w:rsidRPr="00A21260" w:rsidTr="00A21260">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Cuculus canorus</w:t>
            </w:r>
          </w:p>
        </w:tc>
        <w:tc>
          <w:tcPr>
            <w:tcW w:w="120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R</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10</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35</w:t>
            </w:r>
          </w:p>
        </w:tc>
        <w:tc>
          <w:tcPr>
            <w:tcW w:w="3714"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”FV” – favorabilă</w:t>
            </w:r>
          </w:p>
        </w:tc>
      </w:tr>
      <w:tr w:rsidR="00A21260" w:rsidRPr="00A21260" w:rsidTr="00A21260">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Dendrocopos syriacus</w:t>
            </w:r>
          </w:p>
        </w:tc>
        <w:tc>
          <w:tcPr>
            <w:tcW w:w="120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P</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10</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14</w:t>
            </w:r>
          </w:p>
        </w:tc>
        <w:tc>
          <w:tcPr>
            <w:tcW w:w="3714"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”FV” – favorabilă</w:t>
            </w:r>
          </w:p>
        </w:tc>
      </w:tr>
      <w:tr w:rsidR="00A21260" w:rsidRPr="00A21260" w:rsidTr="00A21260">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Emberiza hortulana</w:t>
            </w:r>
          </w:p>
        </w:tc>
        <w:tc>
          <w:tcPr>
            <w:tcW w:w="120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R</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12</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49</w:t>
            </w:r>
          </w:p>
        </w:tc>
        <w:tc>
          <w:tcPr>
            <w:tcW w:w="3714"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”FV” – favorabilă</w:t>
            </w:r>
          </w:p>
        </w:tc>
      </w:tr>
      <w:tr w:rsidR="00A21260" w:rsidRPr="00A21260" w:rsidTr="00A21260">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Falco cherrug</w:t>
            </w:r>
          </w:p>
        </w:tc>
        <w:tc>
          <w:tcPr>
            <w:tcW w:w="120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C</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2</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4</w:t>
            </w:r>
          </w:p>
        </w:tc>
        <w:tc>
          <w:tcPr>
            <w:tcW w:w="3714"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”FV” – favorabilă</w:t>
            </w:r>
          </w:p>
        </w:tc>
      </w:tr>
      <w:tr w:rsidR="00A21260" w:rsidRPr="00A21260" w:rsidTr="00A21260">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Falco columbarius</w:t>
            </w:r>
          </w:p>
        </w:tc>
        <w:tc>
          <w:tcPr>
            <w:tcW w:w="120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C</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15</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20</w:t>
            </w:r>
          </w:p>
        </w:tc>
        <w:tc>
          <w:tcPr>
            <w:tcW w:w="3714"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”FV” – favorabilă</w:t>
            </w:r>
          </w:p>
        </w:tc>
      </w:tr>
      <w:tr w:rsidR="00A21260" w:rsidRPr="00A21260" w:rsidTr="00A21260">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Falco columbarius</w:t>
            </w:r>
          </w:p>
        </w:tc>
        <w:tc>
          <w:tcPr>
            <w:tcW w:w="120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W</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12</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15</w:t>
            </w:r>
          </w:p>
        </w:tc>
        <w:tc>
          <w:tcPr>
            <w:tcW w:w="3714"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”FV” – favorabilă</w:t>
            </w:r>
          </w:p>
        </w:tc>
      </w:tr>
      <w:tr w:rsidR="00A21260" w:rsidRPr="00A21260" w:rsidTr="00A21260">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Falco tinnunculus</w:t>
            </w:r>
          </w:p>
        </w:tc>
        <w:tc>
          <w:tcPr>
            <w:tcW w:w="120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P</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9</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14</w:t>
            </w:r>
          </w:p>
        </w:tc>
        <w:tc>
          <w:tcPr>
            <w:tcW w:w="3714"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”FV” – favorabilă</w:t>
            </w:r>
          </w:p>
        </w:tc>
      </w:tr>
      <w:tr w:rsidR="00A21260" w:rsidRPr="00A21260" w:rsidTr="00A21260">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Falco vespertinus</w:t>
            </w:r>
          </w:p>
        </w:tc>
        <w:tc>
          <w:tcPr>
            <w:tcW w:w="120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R</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10</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14</w:t>
            </w:r>
          </w:p>
        </w:tc>
        <w:tc>
          <w:tcPr>
            <w:tcW w:w="3714"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”U1” – nefavorabilă - inadecvată</w:t>
            </w:r>
          </w:p>
        </w:tc>
      </w:tr>
      <w:tr w:rsidR="00A21260" w:rsidRPr="00A21260" w:rsidTr="00A21260">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Ficedula albicollis</w:t>
            </w:r>
          </w:p>
        </w:tc>
        <w:tc>
          <w:tcPr>
            <w:tcW w:w="120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C</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100</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200</w:t>
            </w:r>
          </w:p>
        </w:tc>
        <w:tc>
          <w:tcPr>
            <w:tcW w:w="3714"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”FV” – favorabilă</w:t>
            </w:r>
          </w:p>
        </w:tc>
      </w:tr>
      <w:tr w:rsidR="00A21260" w:rsidRPr="00A21260" w:rsidTr="00A21260">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Ficedula parva</w:t>
            </w:r>
          </w:p>
        </w:tc>
        <w:tc>
          <w:tcPr>
            <w:tcW w:w="120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C</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150</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250</w:t>
            </w:r>
          </w:p>
        </w:tc>
        <w:tc>
          <w:tcPr>
            <w:tcW w:w="3714"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”FV” – favorabilă</w:t>
            </w:r>
          </w:p>
        </w:tc>
      </w:tr>
      <w:tr w:rsidR="00A21260" w:rsidRPr="00A21260" w:rsidTr="00A21260">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Galerida cristata</w:t>
            </w:r>
          </w:p>
        </w:tc>
        <w:tc>
          <w:tcPr>
            <w:tcW w:w="120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R</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38</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73</w:t>
            </w:r>
          </w:p>
        </w:tc>
        <w:tc>
          <w:tcPr>
            <w:tcW w:w="3714"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”FV” – favorabilă</w:t>
            </w:r>
          </w:p>
        </w:tc>
      </w:tr>
      <w:tr w:rsidR="00A21260" w:rsidRPr="00A21260" w:rsidTr="00A21260">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Haliaeetus albicilla</w:t>
            </w:r>
          </w:p>
        </w:tc>
        <w:tc>
          <w:tcPr>
            <w:tcW w:w="120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C</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5</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12</w:t>
            </w:r>
          </w:p>
        </w:tc>
        <w:tc>
          <w:tcPr>
            <w:tcW w:w="3714"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”FV” – favorabilă</w:t>
            </w:r>
          </w:p>
        </w:tc>
      </w:tr>
      <w:tr w:rsidR="00A21260" w:rsidRPr="00A21260" w:rsidTr="00A21260">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Hieraaetus pennatus</w:t>
            </w:r>
          </w:p>
        </w:tc>
        <w:tc>
          <w:tcPr>
            <w:tcW w:w="120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C</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30</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40</w:t>
            </w:r>
          </w:p>
        </w:tc>
        <w:tc>
          <w:tcPr>
            <w:tcW w:w="3714"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”FV” – favorabilă</w:t>
            </w:r>
          </w:p>
        </w:tc>
      </w:tr>
      <w:tr w:rsidR="00A21260" w:rsidRPr="00A21260" w:rsidTr="00A21260">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Hirundo rustica</w:t>
            </w:r>
          </w:p>
        </w:tc>
        <w:tc>
          <w:tcPr>
            <w:tcW w:w="120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R</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40</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50</w:t>
            </w:r>
          </w:p>
        </w:tc>
        <w:tc>
          <w:tcPr>
            <w:tcW w:w="3714"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”FV” – favorabilă</w:t>
            </w:r>
          </w:p>
        </w:tc>
      </w:tr>
      <w:tr w:rsidR="00A21260" w:rsidRPr="00A21260" w:rsidTr="00A21260">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Lanius collurio</w:t>
            </w:r>
          </w:p>
        </w:tc>
        <w:tc>
          <w:tcPr>
            <w:tcW w:w="120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R</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114</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169</w:t>
            </w:r>
          </w:p>
        </w:tc>
        <w:tc>
          <w:tcPr>
            <w:tcW w:w="3714"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”FV” – favorabilă</w:t>
            </w:r>
          </w:p>
        </w:tc>
      </w:tr>
      <w:tr w:rsidR="00A21260" w:rsidRPr="00A21260" w:rsidTr="00A21260">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Lanius excubitor</w:t>
            </w:r>
          </w:p>
        </w:tc>
        <w:tc>
          <w:tcPr>
            <w:tcW w:w="120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W</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20</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40</w:t>
            </w:r>
          </w:p>
        </w:tc>
        <w:tc>
          <w:tcPr>
            <w:tcW w:w="3714"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”FV” – favorabilă</w:t>
            </w:r>
          </w:p>
        </w:tc>
      </w:tr>
      <w:tr w:rsidR="00A21260" w:rsidRPr="00A21260" w:rsidTr="00A21260">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Lanius minor</w:t>
            </w:r>
          </w:p>
        </w:tc>
        <w:tc>
          <w:tcPr>
            <w:tcW w:w="120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R</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12</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36</w:t>
            </w:r>
          </w:p>
        </w:tc>
        <w:tc>
          <w:tcPr>
            <w:tcW w:w="3714"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”U1” – nefavorabilă - inadecvată</w:t>
            </w:r>
          </w:p>
        </w:tc>
      </w:tr>
      <w:tr w:rsidR="00A21260" w:rsidRPr="00A21260" w:rsidTr="00A21260">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lastRenderedPageBreak/>
              <w:t>Melanocorypha calandra</w:t>
            </w:r>
          </w:p>
        </w:tc>
        <w:tc>
          <w:tcPr>
            <w:tcW w:w="120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W</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400</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600</w:t>
            </w:r>
          </w:p>
        </w:tc>
        <w:tc>
          <w:tcPr>
            <w:tcW w:w="3714"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”FV” – favorabilă</w:t>
            </w:r>
          </w:p>
        </w:tc>
      </w:tr>
      <w:tr w:rsidR="00A21260" w:rsidRPr="00A21260" w:rsidTr="00A21260">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Melanocorypha calandra</w:t>
            </w:r>
          </w:p>
        </w:tc>
        <w:tc>
          <w:tcPr>
            <w:tcW w:w="120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R</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778</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834</w:t>
            </w:r>
          </w:p>
        </w:tc>
        <w:tc>
          <w:tcPr>
            <w:tcW w:w="3714"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”FV” – favorabilă</w:t>
            </w:r>
          </w:p>
        </w:tc>
      </w:tr>
      <w:tr w:rsidR="00A21260" w:rsidRPr="00A21260" w:rsidTr="00A21260">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Merops apiaster</w:t>
            </w:r>
          </w:p>
        </w:tc>
        <w:tc>
          <w:tcPr>
            <w:tcW w:w="120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R</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80</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150</w:t>
            </w:r>
          </w:p>
        </w:tc>
        <w:tc>
          <w:tcPr>
            <w:tcW w:w="3714"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”FV” – favorabilă</w:t>
            </w:r>
          </w:p>
        </w:tc>
      </w:tr>
      <w:tr w:rsidR="00A21260" w:rsidRPr="00A21260" w:rsidTr="00A21260">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Milvus migrans</w:t>
            </w:r>
          </w:p>
        </w:tc>
        <w:tc>
          <w:tcPr>
            <w:tcW w:w="120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C</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20</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40</w:t>
            </w:r>
          </w:p>
        </w:tc>
        <w:tc>
          <w:tcPr>
            <w:tcW w:w="3714"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”FV” – favorabilă</w:t>
            </w:r>
          </w:p>
        </w:tc>
      </w:tr>
      <w:tr w:rsidR="00A21260" w:rsidRPr="00A21260" w:rsidTr="00A21260">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Motacilla alba</w:t>
            </w:r>
          </w:p>
        </w:tc>
        <w:tc>
          <w:tcPr>
            <w:tcW w:w="120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R</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53</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93</w:t>
            </w:r>
          </w:p>
        </w:tc>
        <w:tc>
          <w:tcPr>
            <w:tcW w:w="3714"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”FV” – favorabilă</w:t>
            </w:r>
          </w:p>
        </w:tc>
      </w:tr>
      <w:tr w:rsidR="00A21260" w:rsidRPr="00A21260" w:rsidTr="00A21260">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Motacilla flava</w:t>
            </w:r>
          </w:p>
        </w:tc>
        <w:tc>
          <w:tcPr>
            <w:tcW w:w="120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R</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801</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957</w:t>
            </w:r>
          </w:p>
        </w:tc>
        <w:tc>
          <w:tcPr>
            <w:tcW w:w="3714"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”FV” – favorabilă</w:t>
            </w:r>
          </w:p>
        </w:tc>
      </w:tr>
      <w:tr w:rsidR="00A21260" w:rsidRPr="00A21260" w:rsidTr="00A21260">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Oenanthe isabellina</w:t>
            </w:r>
          </w:p>
        </w:tc>
        <w:tc>
          <w:tcPr>
            <w:tcW w:w="120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C</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400</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600</w:t>
            </w:r>
          </w:p>
        </w:tc>
        <w:tc>
          <w:tcPr>
            <w:tcW w:w="3714"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”FV” – favorabilă</w:t>
            </w:r>
          </w:p>
        </w:tc>
      </w:tr>
      <w:tr w:rsidR="00A21260" w:rsidRPr="00A21260" w:rsidTr="00A21260">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Oenanthe isabellina</w:t>
            </w:r>
          </w:p>
        </w:tc>
        <w:tc>
          <w:tcPr>
            <w:tcW w:w="120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R</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195</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232</w:t>
            </w:r>
          </w:p>
        </w:tc>
        <w:tc>
          <w:tcPr>
            <w:tcW w:w="3714"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”FV” – favorabilă</w:t>
            </w:r>
          </w:p>
        </w:tc>
      </w:tr>
      <w:tr w:rsidR="00A21260" w:rsidRPr="00A21260" w:rsidTr="00A21260">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Oenanthe oenanthe</w:t>
            </w:r>
          </w:p>
        </w:tc>
        <w:tc>
          <w:tcPr>
            <w:tcW w:w="120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R</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210</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240</w:t>
            </w:r>
          </w:p>
        </w:tc>
        <w:tc>
          <w:tcPr>
            <w:tcW w:w="3714"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”FV” – favorabilă</w:t>
            </w:r>
          </w:p>
        </w:tc>
      </w:tr>
      <w:tr w:rsidR="00A21260" w:rsidRPr="00A21260" w:rsidTr="00A21260">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Pernis apivorus</w:t>
            </w:r>
          </w:p>
        </w:tc>
        <w:tc>
          <w:tcPr>
            <w:tcW w:w="120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C</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200</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300</w:t>
            </w:r>
          </w:p>
        </w:tc>
        <w:tc>
          <w:tcPr>
            <w:tcW w:w="3714"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”FV” – favorabilă</w:t>
            </w:r>
          </w:p>
        </w:tc>
      </w:tr>
      <w:tr w:rsidR="00A21260" w:rsidRPr="00A21260" w:rsidTr="00A21260">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Riparia riparia</w:t>
            </w:r>
          </w:p>
        </w:tc>
        <w:tc>
          <w:tcPr>
            <w:tcW w:w="120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R</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20</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50</w:t>
            </w:r>
          </w:p>
        </w:tc>
        <w:tc>
          <w:tcPr>
            <w:tcW w:w="3714"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”FV” – favorabilă</w:t>
            </w:r>
          </w:p>
        </w:tc>
      </w:tr>
      <w:tr w:rsidR="00A21260" w:rsidRPr="00A21260" w:rsidTr="00A21260">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Sylvia atricapilla</w:t>
            </w:r>
          </w:p>
        </w:tc>
        <w:tc>
          <w:tcPr>
            <w:tcW w:w="120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C</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200</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400</w:t>
            </w:r>
          </w:p>
        </w:tc>
        <w:tc>
          <w:tcPr>
            <w:tcW w:w="3714"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”FV” – favorabilă</w:t>
            </w:r>
          </w:p>
        </w:tc>
      </w:tr>
      <w:tr w:rsidR="00A21260" w:rsidRPr="00A21260" w:rsidTr="00A21260">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Sylvia borin</w:t>
            </w:r>
          </w:p>
        </w:tc>
        <w:tc>
          <w:tcPr>
            <w:tcW w:w="120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C</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50</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100</w:t>
            </w:r>
          </w:p>
        </w:tc>
        <w:tc>
          <w:tcPr>
            <w:tcW w:w="3714"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”FV” – favorabilă</w:t>
            </w:r>
          </w:p>
        </w:tc>
      </w:tr>
      <w:tr w:rsidR="00A21260" w:rsidRPr="00A21260" w:rsidTr="00A21260">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Sylvia communis</w:t>
            </w:r>
          </w:p>
        </w:tc>
        <w:tc>
          <w:tcPr>
            <w:tcW w:w="120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C</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400</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600</w:t>
            </w:r>
          </w:p>
        </w:tc>
        <w:tc>
          <w:tcPr>
            <w:tcW w:w="3714"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”FV” – favorabilă</w:t>
            </w:r>
          </w:p>
        </w:tc>
      </w:tr>
      <w:tr w:rsidR="00A21260" w:rsidRPr="00A21260" w:rsidTr="00A21260">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Sylvia nisoria</w:t>
            </w:r>
          </w:p>
        </w:tc>
        <w:tc>
          <w:tcPr>
            <w:tcW w:w="120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R</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13</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20</w:t>
            </w:r>
          </w:p>
        </w:tc>
        <w:tc>
          <w:tcPr>
            <w:tcW w:w="3714"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”FV” – favorabilă</w:t>
            </w:r>
          </w:p>
        </w:tc>
      </w:tr>
      <w:tr w:rsidR="00A21260" w:rsidRPr="00A21260" w:rsidTr="00A21260">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Turdus merula</w:t>
            </w:r>
          </w:p>
        </w:tc>
        <w:tc>
          <w:tcPr>
            <w:tcW w:w="120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C</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200</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500</w:t>
            </w:r>
          </w:p>
        </w:tc>
        <w:tc>
          <w:tcPr>
            <w:tcW w:w="3714"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”FV” – favorabilă</w:t>
            </w:r>
          </w:p>
        </w:tc>
      </w:tr>
      <w:tr w:rsidR="00A21260" w:rsidRPr="00A21260" w:rsidTr="00A21260">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Upupa epops</w:t>
            </w:r>
          </w:p>
        </w:tc>
        <w:tc>
          <w:tcPr>
            <w:tcW w:w="120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R</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30</w:t>
            </w:r>
          </w:p>
        </w:tc>
        <w:tc>
          <w:tcPr>
            <w:tcW w:w="1243"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right"/>
              <w:rPr>
                <w:rFonts w:eastAsia="Times New Roman" w:cs="Times New Roman"/>
                <w:color w:val="000000"/>
                <w:szCs w:val="24"/>
                <w:lang w:val="en-US"/>
              </w:rPr>
            </w:pPr>
            <w:r w:rsidRPr="00A21260">
              <w:rPr>
                <w:rFonts w:eastAsia="Times New Roman" w:cs="Times New Roman"/>
                <w:color w:val="000000"/>
                <w:szCs w:val="24"/>
                <w:lang w:val="en-US"/>
              </w:rPr>
              <w:t>70</w:t>
            </w:r>
          </w:p>
        </w:tc>
        <w:tc>
          <w:tcPr>
            <w:tcW w:w="3714" w:type="dxa"/>
            <w:tcBorders>
              <w:top w:val="nil"/>
              <w:left w:val="nil"/>
              <w:bottom w:val="single" w:sz="4" w:space="0" w:color="auto"/>
              <w:right w:val="single" w:sz="4" w:space="0" w:color="auto"/>
            </w:tcBorders>
            <w:shd w:val="clear" w:color="auto" w:fill="auto"/>
            <w:noWrap/>
            <w:vAlign w:val="bottom"/>
            <w:hideMark/>
          </w:tcPr>
          <w:p w:rsidR="00A21260" w:rsidRPr="00A21260" w:rsidRDefault="00A21260" w:rsidP="00A21260">
            <w:pPr>
              <w:jc w:val="left"/>
              <w:rPr>
                <w:rFonts w:eastAsia="Times New Roman" w:cs="Times New Roman"/>
                <w:color w:val="000000"/>
                <w:szCs w:val="24"/>
                <w:lang w:val="en-US"/>
              </w:rPr>
            </w:pPr>
            <w:r w:rsidRPr="00A21260">
              <w:rPr>
                <w:rFonts w:eastAsia="Times New Roman" w:cs="Times New Roman"/>
                <w:color w:val="000000"/>
                <w:szCs w:val="24"/>
                <w:lang w:val="en-US"/>
              </w:rPr>
              <w:t>”FV” – favorabilă</w:t>
            </w:r>
          </w:p>
        </w:tc>
      </w:tr>
    </w:tbl>
    <w:p w:rsidR="00124CB2" w:rsidRDefault="00124CB2" w:rsidP="00161A2A">
      <w:pPr>
        <w:spacing w:line="360" w:lineRule="auto"/>
      </w:pPr>
    </w:p>
    <w:p w:rsidR="00124CB2" w:rsidRDefault="00124CB2" w:rsidP="00161A2A">
      <w:pPr>
        <w:spacing w:line="360" w:lineRule="auto"/>
      </w:pPr>
    </w:p>
    <w:p w:rsidR="00124CB2" w:rsidRDefault="00124CB2" w:rsidP="00161A2A">
      <w:pPr>
        <w:spacing w:line="360" w:lineRule="auto"/>
      </w:pPr>
    </w:p>
    <w:p w:rsidR="00124CB2" w:rsidRDefault="00124CB2" w:rsidP="00161A2A">
      <w:pPr>
        <w:spacing w:line="360" w:lineRule="auto"/>
      </w:pPr>
    </w:p>
    <w:p w:rsidR="00124CB2" w:rsidRDefault="00124CB2" w:rsidP="00161A2A">
      <w:pPr>
        <w:spacing w:line="360" w:lineRule="auto"/>
      </w:pPr>
    </w:p>
    <w:p w:rsidR="00124CB2" w:rsidRDefault="00124CB2" w:rsidP="00161A2A">
      <w:pPr>
        <w:spacing w:line="360" w:lineRule="auto"/>
      </w:pPr>
    </w:p>
    <w:p w:rsidR="00124CB2" w:rsidRDefault="00124CB2" w:rsidP="00161A2A">
      <w:pPr>
        <w:spacing w:line="360" w:lineRule="auto"/>
      </w:pPr>
    </w:p>
    <w:p w:rsidR="00A922A8" w:rsidRDefault="00A922A8" w:rsidP="00161A2A">
      <w:pPr>
        <w:pStyle w:val="Heading2"/>
        <w:spacing w:line="360" w:lineRule="auto"/>
        <w:rPr>
          <w:bCs/>
        </w:rPr>
        <w:sectPr w:rsidR="00A922A8" w:rsidSect="00FD6731">
          <w:pgSz w:w="15840" w:h="12240" w:orient="landscape"/>
          <w:pgMar w:top="1440" w:right="993" w:bottom="1440" w:left="1440" w:header="720" w:footer="720" w:gutter="0"/>
          <w:cols w:space="720"/>
          <w:docGrid w:linePitch="360"/>
        </w:sectPr>
      </w:pPr>
    </w:p>
    <w:p w:rsidR="00124CB2" w:rsidRDefault="00124CB2" w:rsidP="00161A2A">
      <w:pPr>
        <w:pStyle w:val="Heading2"/>
        <w:spacing w:line="360" w:lineRule="auto"/>
        <w:rPr>
          <w:bCs/>
        </w:rPr>
      </w:pPr>
    </w:p>
    <w:p w:rsidR="00766001" w:rsidRPr="00216B6C" w:rsidRDefault="00766001" w:rsidP="00161A2A">
      <w:pPr>
        <w:pStyle w:val="Heading2"/>
        <w:spacing w:line="360" w:lineRule="auto"/>
      </w:pPr>
      <w:bookmarkStart w:id="2" w:name="_Toc113289659"/>
      <w:r w:rsidRPr="00216B6C">
        <w:rPr>
          <w:bCs/>
        </w:rPr>
        <w:t>1.2.</w:t>
      </w:r>
      <w:r w:rsidR="00EE0907">
        <w:t xml:space="preserve"> </w:t>
      </w:r>
      <w:r w:rsidRPr="00216B6C">
        <w:t>Procesul</w:t>
      </w:r>
      <w:r w:rsidR="00EE0907">
        <w:t xml:space="preserve"> </w:t>
      </w:r>
      <w:r w:rsidRPr="00216B6C">
        <w:t>de</w:t>
      </w:r>
      <w:r w:rsidR="00EE0907">
        <w:t xml:space="preserve"> </w:t>
      </w:r>
      <w:r w:rsidRPr="00216B6C">
        <w:t>elaborare</w:t>
      </w:r>
      <w:r w:rsidR="00EE0907">
        <w:t xml:space="preserve"> </w:t>
      </w:r>
      <w:r w:rsidRPr="00216B6C">
        <w:t>al</w:t>
      </w:r>
      <w:r w:rsidR="00EE0907">
        <w:t xml:space="preserve"> </w:t>
      </w:r>
      <w:r w:rsidRPr="00216B6C">
        <w:t>Planului</w:t>
      </w:r>
      <w:r w:rsidR="00EE0907">
        <w:t xml:space="preserve"> </w:t>
      </w:r>
      <w:r w:rsidRPr="00216B6C">
        <w:t>de</w:t>
      </w:r>
      <w:r w:rsidR="00EE0907">
        <w:t xml:space="preserve"> </w:t>
      </w:r>
      <w:r w:rsidRPr="00216B6C">
        <w:t>management</w:t>
      </w:r>
      <w:bookmarkEnd w:id="2"/>
    </w:p>
    <w:p w:rsidR="001B15BA" w:rsidRDefault="001B15BA" w:rsidP="00161A2A">
      <w:pPr>
        <w:pStyle w:val="Heading2"/>
        <w:spacing w:line="360" w:lineRule="auto"/>
        <w:jc w:val="both"/>
        <w:rPr>
          <w:rFonts w:eastAsia="MS Mincho" w:cs="Times New Roman"/>
          <w:b w:val="0"/>
          <w:szCs w:val="22"/>
        </w:rPr>
      </w:pPr>
    </w:p>
    <w:p w:rsidR="001B15BA" w:rsidRDefault="001B15BA" w:rsidP="00161A2A">
      <w:pPr>
        <w:pStyle w:val="BodyText"/>
        <w:spacing w:line="360" w:lineRule="auto"/>
      </w:pPr>
      <w:r w:rsidRPr="001B15BA">
        <w:rPr>
          <w:rFonts w:eastAsia="MS Mincho" w:cs="Times New Roman"/>
        </w:rPr>
        <w:t>Elaborarea Planului de managemen</w:t>
      </w:r>
      <w:r>
        <w:rPr>
          <w:rFonts w:eastAsia="MS Mincho" w:cs="Times New Roman"/>
        </w:rPr>
        <w:t>t al sitului Natura 2000 ROSPA0101</w:t>
      </w:r>
      <w:r w:rsidRPr="001B15BA">
        <w:rPr>
          <w:rFonts w:eastAsia="MS Mincho" w:cs="Times New Roman"/>
        </w:rPr>
        <w:t xml:space="preserve"> </w:t>
      </w:r>
      <w:r>
        <w:rPr>
          <w:rFonts w:eastAsia="MS Mincho" w:cs="Times New Roman"/>
        </w:rPr>
        <w:t>Stepa Saraiu - Horea</w:t>
      </w:r>
      <w:r w:rsidRPr="001B15BA">
        <w:rPr>
          <w:rFonts w:eastAsia="MS Mincho" w:cs="Times New Roman"/>
        </w:rPr>
        <w:t xml:space="preserve"> s-a realizat în cadrul proiectului „Elaborarea Planurilor de management pentru ariile protejate ROSCI0310 Lacurile Fălticeni, ROSCI0389 Sărăturile de la Gura Ialomiței - Mihai Bravu, ROSP0051 Iezerul Călărași, ROSPA0061 Lacul Techirghiol, ROSPA0101 Stepa Saraiu Horea, ROSPA0111 Berteșt</w:t>
      </w:r>
      <w:r>
        <w:rPr>
          <w:rFonts w:eastAsia="MS Mincho" w:cs="Times New Roman"/>
        </w:rPr>
        <w:t xml:space="preserve">ii de Sus - Gura Ialomiței”. </w:t>
      </w:r>
      <w:r>
        <w:t>Finanţarea proiectului s-a realizat prin Programului Operaţional Infrastructură Mare. Planul de management a fost elaborat de către o ech</w:t>
      </w:r>
      <w:r w:rsidR="003D5ED3">
        <w:t>ipă formată din 30</w:t>
      </w:r>
      <w:r>
        <w:t xml:space="preserve"> de specialişti din Societatea Ornitologică Română, respectiv: Sebastian Bugariu – responsabil elaborare plan de management, Florin Stavarache, Paul Țibu, Sebastian Bugariu –ornitologi, Sándor Dorottya, Bartha László, Mátis Attila, Szabó Anna - botaniști, Georgiana Păun, Daniyar Memedemin, Florina Stănescu, Buhaciuc-Ioniţă Elena - herpetologi, Váncsa Éva – expert micronevertebrate, Ioana Cobzaru, Viorel Dumitru Gavril, Răzvan Popescu-Mirceni, Răzvan Zaharia – experți mamifere, Német Enikő, Czekes Zsolt – entomologi, Petrișor Gălan, Igor Roșca, Silviu Costel Doru, Silvia Ursul – GIS/impact antropic, Mihaela Simion, Ovidiu Neculai Bufnilă, Alexandra Damian, Claudia Tache – comunicare, Ionica-Mirela Gavrilă, Antoaneta Ciobanu-Geolea, Geanina Jugănaru, Mariana Simon - UIP. </w:t>
      </w:r>
    </w:p>
    <w:p w:rsidR="001B15BA" w:rsidRDefault="001B15BA" w:rsidP="00161A2A">
      <w:pPr>
        <w:pStyle w:val="BodyText"/>
        <w:spacing w:line="360" w:lineRule="auto"/>
      </w:pPr>
      <w:r>
        <w:t>Studiile de teren a fost efectuate în perioada decembrie 2017 – august 2019. Studiile de teren au vizat:</w:t>
      </w:r>
    </w:p>
    <w:p w:rsidR="001B15BA" w:rsidRDefault="001B15BA" w:rsidP="00161A2A">
      <w:pPr>
        <w:pStyle w:val="BodyText"/>
        <w:spacing w:line="360" w:lineRule="auto"/>
      </w:pPr>
      <w:r>
        <w:t>-</w:t>
      </w:r>
      <w:r>
        <w:tab/>
        <w:t>Determinarea efectivelor populaționale ale speciilor pentru care a fost declarat situl</w:t>
      </w:r>
    </w:p>
    <w:p w:rsidR="001B15BA" w:rsidRDefault="001B15BA" w:rsidP="00161A2A">
      <w:pPr>
        <w:pStyle w:val="BodyText"/>
        <w:spacing w:line="360" w:lineRule="auto"/>
      </w:pPr>
      <w:r>
        <w:t>-</w:t>
      </w:r>
      <w:r>
        <w:tab/>
        <w:t>Determinarea indicilor populaționali de bază în scopul determinării ulterioare a tendințelor populaționale  a speciilor pentru care a fost desemnat situl</w:t>
      </w:r>
    </w:p>
    <w:p w:rsidR="001B15BA" w:rsidRDefault="001B15BA" w:rsidP="00161A2A">
      <w:pPr>
        <w:pStyle w:val="BodyText"/>
        <w:spacing w:line="360" w:lineRule="auto"/>
      </w:pPr>
      <w:r>
        <w:t>-</w:t>
      </w:r>
      <w:r>
        <w:tab/>
        <w:t>Cartarea habitatelor sitului și determinarea asociațiilor fitocenologice în scopul determinării nivelului de bază de pășunat pentru pajiștile din sit</w:t>
      </w:r>
    </w:p>
    <w:p w:rsidR="001B15BA" w:rsidRDefault="001B15BA" w:rsidP="00161A2A">
      <w:pPr>
        <w:pStyle w:val="BodyText"/>
        <w:spacing w:line="360" w:lineRule="auto"/>
      </w:pPr>
      <w:r>
        <w:t>-</w:t>
      </w:r>
      <w:r>
        <w:tab/>
        <w:t>Studii faunistice pentru speciile de nevertebrate, reptile, amfibieni și mamifere din sit necesare pentru caracterizarea habitatelor din punct de vedere trofic pentru speciile de păsări pentru care a fost declarat situl</w:t>
      </w:r>
    </w:p>
    <w:p w:rsidR="001B15BA" w:rsidRDefault="001B15BA" w:rsidP="00161A2A">
      <w:pPr>
        <w:pStyle w:val="BodyText"/>
        <w:spacing w:line="360" w:lineRule="auto"/>
      </w:pPr>
      <w:r>
        <w:t>-</w:t>
      </w:r>
      <w:r>
        <w:tab/>
        <w:t>Identificarea amenințărilor și presiunilor din situl ROSPA0</w:t>
      </w:r>
      <w:r w:rsidR="003D5ED3">
        <w:t>101</w:t>
      </w:r>
    </w:p>
    <w:p w:rsidR="001B15BA" w:rsidRDefault="001B15BA" w:rsidP="00161A2A">
      <w:pPr>
        <w:pStyle w:val="BodyText"/>
        <w:spacing w:line="360" w:lineRule="auto"/>
      </w:pPr>
      <w:r>
        <w:t xml:space="preserve">Pentru speciile de păsări pentru care a fost declarat situl au fost implementate un număr de </w:t>
      </w:r>
      <w:r w:rsidR="003D5ED3">
        <w:t>7</w:t>
      </w:r>
      <w:r>
        <w:t xml:space="preserve"> </w:t>
      </w:r>
      <w:r>
        <w:lastRenderedPageBreak/>
        <w:t>scheme de monitorizare, respectiv:</w:t>
      </w:r>
    </w:p>
    <w:p w:rsidR="001B15BA" w:rsidRDefault="001B15BA" w:rsidP="00161A2A">
      <w:pPr>
        <w:pStyle w:val="BodyText"/>
        <w:spacing w:line="360" w:lineRule="auto"/>
      </w:pPr>
      <w:r>
        <w:t>-Monitorizarea păsărilor comune</w:t>
      </w:r>
    </w:p>
    <w:p w:rsidR="001B15BA" w:rsidRDefault="001B15BA" w:rsidP="00161A2A">
      <w:pPr>
        <w:pStyle w:val="BodyText"/>
        <w:spacing w:line="360" w:lineRule="auto"/>
      </w:pPr>
      <w:r>
        <w:t>-Evaluarea păsărilor de noapte și crepusculare din habitate deschise și semideschise</w:t>
      </w:r>
    </w:p>
    <w:p w:rsidR="001B15BA" w:rsidRDefault="001B15BA" w:rsidP="00161A2A">
      <w:pPr>
        <w:pStyle w:val="BodyText"/>
        <w:spacing w:line="360" w:lineRule="auto"/>
      </w:pPr>
      <w:r>
        <w:t>-Evaluarea păsărilor răpitoare diurne</w:t>
      </w:r>
    </w:p>
    <w:p w:rsidR="001B15BA" w:rsidRDefault="001B15BA" w:rsidP="00161A2A">
      <w:pPr>
        <w:pStyle w:val="BodyText"/>
        <w:spacing w:line="360" w:lineRule="auto"/>
      </w:pPr>
      <w:r>
        <w:t>-Evaluarea populației de ciocănitoare de grădini</w:t>
      </w:r>
    </w:p>
    <w:p w:rsidR="001B15BA" w:rsidRDefault="001B15BA" w:rsidP="00161A2A">
      <w:pPr>
        <w:pStyle w:val="BodyText"/>
        <w:spacing w:line="360" w:lineRule="auto"/>
      </w:pPr>
      <w:r>
        <w:t>-Evaluarea populațiilor cuibăritoare de berze</w:t>
      </w:r>
    </w:p>
    <w:p w:rsidR="001B15BA" w:rsidRDefault="001B15BA" w:rsidP="00161A2A">
      <w:pPr>
        <w:pStyle w:val="BodyText"/>
        <w:spacing w:line="360" w:lineRule="auto"/>
      </w:pPr>
      <w:r>
        <w:t>-Evaluarea coloniilor de ciori de semănătură și de vânturei de seară (Falco vespertinus)</w:t>
      </w:r>
    </w:p>
    <w:p w:rsidR="001B15BA" w:rsidRDefault="001B15BA" w:rsidP="00161A2A">
      <w:pPr>
        <w:pStyle w:val="BodyText"/>
        <w:spacing w:line="360" w:lineRule="auto"/>
      </w:pPr>
      <w:r>
        <w:t>-Evaluarea populațiilor de păsări răpitoare de iarnă</w:t>
      </w:r>
    </w:p>
    <w:p w:rsidR="001B15BA" w:rsidRDefault="001B15BA" w:rsidP="00161A2A">
      <w:pPr>
        <w:pStyle w:val="BodyText"/>
        <w:spacing w:line="360" w:lineRule="auto"/>
      </w:pPr>
      <w:r>
        <w:t xml:space="preserve">În paralel au fost analizate și procesate toate rapoartele și datele obținute din aceste studii. </w:t>
      </w:r>
    </w:p>
    <w:p w:rsidR="001B15BA" w:rsidRDefault="001B15BA" w:rsidP="00161A2A">
      <w:pPr>
        <w:pStyle w:val="BodyText"/>
        <w:spacing w:line="360" w:lineRule="auto"/>
      </w:pPr>
      <w:r>
        <w:t xml:space="preserve">Principalele etape în elaborarea planului de management al sitului Natura 2000 </w:t>
      </w:r>
      <w:r w:rsidR="003D5ED3">
        <w:t>Stepa Saraiu - Horea</w:t>
      </w:r>
      <w:r>
        <w:t xml:space="preserve"> au fost:</w:t>
      </w:r>
    </w:p>
    <w:p w:rsidR="001B15BA" w:rsidRDefault="001B15BA" w:rsidP="00161A2A">
      <w:pPr>
        <w:pStyle w:val="BodyText"/>
        <w:spacing w:line="360" w:lineRule="auto"/>
      </w:pPr>
      <w:r>
        <w:t>•</w:t>
      </w:r>
      <w:r>
        <w:tab/>
        <w:t>Identificarea şi implicarea principalilor factori interesaţi în procesul de elaborare a planului de management;</w:t>
      </w:r>
    </w:p>
    <w:p w:rsidR="001B15BA" w:rsidRDefault="001B15BA" w:rsidP="00161A2A">
      <w:pPr>
        <w:pStyle w:val="BodyText"/>
        <w:spacing w:line="360" w:lineRule="auto"/>
      </w:pPr>
      <w:r>
        <w:t>•</w:t>
      </w:r>
      <w:r>
        <w:tab/>
        <w:t>evaluarea efectivelor speciilor de păsări de interes comunitar din sit și identificarea factorilor care afectează starea de conservare a acestora;</w:t>
      </w:r>
    </w:p>
    <w:p w:rsidR="001B15BA" w:rsidRDefault="001B15BA" w:rsidP="00161A2A">
      <w:pPr>
        <w:pStyle w:val="BodyText"/>
        <w:spacing w:line="360" w:lineRule="auto"/>
      </w:pPr>
      <w:r>
        <w:t>•</w:t>
      </w:r>
      <w:r>
        <w:tab/>
        <w:t>delimitarea problemelor actuale şi potenţiale din aria naturală protejată;</w:t>
      </w:r>
    </w:p>
    <w:p w:rsidR="001B15BA" w:rsidRDefault="001B15BA" w:rsidP="00161A2A">
      <w:pPr>
        <w:pStyle w:val="BodyText"/>
        <w:spacing w:line="360" w:lineRule="auto"/>
      </w:pPr>
      <w:r>
        <w:t>•</w:t>
      </w:r>
      <w:r>
        <w:tab/>
        <w:t xml:space="preserve">stabilirea direcţiilor prioritare ale planului de management. Planul de management se bazează pe direcţii prioritare, prin care vor fi promovate acţiuni concrete pentru îndeplinirea obiectivelor ariei naturale protejate. Definirea direcţiilor prioritare s-a realizat ţinând cont de realităţile existente şi de obiective realizabile. Au fost identificate ca domenii prioritare conservarea diversităţii biologice şi a elementelor de peisaj, dezvoltarea durabilă a comunităţilor umane, dezvoltarea turismului, promovarea activităţilor de educaţie şi conştientizare a publicului, promovarea imaginii ariei naturale protejate; </w:t>
      </w:r>
    </w:p>
    <w:p w:rsidR="001B15BA" w:rsidRDefault="001B15BA" w:rsidP="00161A2A">
      <w:pPr>
        <w:pStyle w:val="BodyText"/>
        <w:spacing w:line="360" w:lineRule="auto"/>
      </w:pPr>
      <w:r>
        <w:t>•</w:t>
      </w:r>
      <w:r>
        <w:tab/>
        <w:t xml:space="preserve">identificarea obiectivelor şi acţiunilor planului de management pe domenii prioritare, Planificarea şi identificarea posibilelor surse de finanţare. În această etapă au fost stabilite acţiunile pentru toate domeniile prioritare, cu accent special pe acţiunile de conservare a speciilor și habitatelor de interes comunitar, au fost planificate aceste acţiuni, au fost stabilite resursele tehnice, financiare şi umane necesare pentru implementarea acestora şi sursele posibile de </w:t>
      </w:r>
      <w:r>
        <w:lastRenderedPageBreak/>
        <w:t xml:space="preserve">finanţare; </w:t>
      </w:r>
    </w:p>
    <w:p w:rsidR="001B15BA" w:rsidRDefault="001B15BA" w:rsidP="00161A2A">
      <w:pPr>
        <w:pStyle w:val="BodyText"/>
        <w:spacing w:line="360" w:lineRule="auto"/>
      </w:pPr>
      <w:r>
        <w:t>Consultarea factorilor interesaţi s-a asigurat prin:</w:t>
      </w:r>
    </w:p>
    <w:p w:rsidR="001B15BA" w:rsidRDefault="001B15BA" w:rsidP="00161A2A">
      <w:pPr>
        <w:pStyle w:val="BodyText"/>
        <w:spacing w:line="360" w:lineRule="auto"/>
      </w:pPr>
      <w:r>
        <w:t>•</w:t>
      </w:r>
      <w:r>
        <w:tab/>
        <w:t xml:space="preserve">Organizarea </w:t>
      </w:r>
      <w:r w:rsidR="003D5ED3">
        <w:t>de întâlniri</w:t>
      </w:r>
      <w:r>
        <w:t xml:space="preserve"> cu </w:t>
      </w:r>
      <w:r w:rsidR="003D5ED3">
        <w:t xml:space="preserve">autoritățile și </w:t>
      </w:r>
      <w:r>
        <w:t>comunităţile locale şi alte categorii de factori interesaţi, desfăşurate în localitățile</w:t>
      </w:r>
      <w:r w:rsidR="003D5ED3">
        <w:t xml:space="preserve"> Saraiu, Horia, Gârliciu.</w:t>
      </w:r>
      <w:r>
        <w:t xml:space="preserve"> În cadrul acestor întâlniri s-au dezbătut măsurile de conservare pentru sit. </w:t>
      </w:r>
    </w:p>
    <w:p w:rsidR="001B15BA" w:rsidRDefault="001B15BA" w:rsidP="00161A2A">
      <w:pPr>
        <w:pStyle w:val="BodyText"/>
        <w:spacing w:line="360" w:lineRule="auto"/>
      </w:pPr>
      <w:r>
        <w:t>•</w:t>
      </w:r>
      <w:r>
        <w:tab/>
        <w:t>solicitarea de date, comentarii/sugestii de la factorii interesaţi şi de la specialişti din diverse domenii, în perioada de elaborare a Planului de management;</w:t>
      </w:r>
    </w:p>
    <w:p w:rsidR="001B15BA" w:rsidRDefault="001B15BA" w:rsidP="00161A2A">
      <w:pPr>
        <w:pStyle w:val="BodyText"/>
        <w:spacing w:line="360" w:lineRule="auto"/>
      </w:pPr>
      <w:r>
        <w:t>Propunerile factorilor interesaţi au fost analizate, iar cele pertinente, care au respectat prevederile legale, au fost incluse în Planul de management.</w:t>
      </w:r>
    </w:p>
    <w:p w:rsidR="001B15BA" w:rsidRDefault="001B15BA" w:rsidP="00161A2A">
      <w:pPr>
        <w:pStyle w:val="BodyText"/>
        <w:spacing w:line="360" w:lineRule="auto"/>
      </w:pPr>
      <w:r>
        <w:t>S-a urmărit în principal opinia factorilor interesaţi referitoare la următoarele aspecte principale ale planului de management:</w:t>
      </w:r>
    </w:p>
    <w:p w:rsidR="001B15BA" w:rsidRDefault="001B15BA" w:rsidP="00161A2A">
      <w:pPr>
        <w:pStyle w:val="BodyText"/>
        <w:spacing w:line="360" w:lineRule="auto"/>
      </w:pPr>
      <w:r>
        <w:t>•</w:t>
      </w:r>
      <w:r>
        <w:tab/>
        <w:t>obiectivul general al planului de management;</w:t>
      </w:r>
    </w:p>
    <w:p w:rsidR="001B15BA" w:rsidRDefault="001B15BA" w:rsidP="00161A2A">
      <w:pPr>
        <w:pStyle w:val="BodyText"/>
        <w:spacing w:line="360" w:lineRule="auto"/>
      </w:pPr>
      <w:r>
        <w:t>•</w:t>
      </w:r>
      <w:r>
        <w:tab/>
        <w:t>temele principale ale planului de management;</w:t>
      </w:r>
    </w:p>
    <w:p w:rsidR="001B15BA" w:rsidRDefault="001B15BA" w:rsidP="00161A2A">
      <w:pPr>
        <w:pStyle w:val="BodyText"/>
        <w:spacing w:line="360" w:lineRule="auto"/>
      </w:pPr>
      <w:r>
        <w:t>•</w:t>
      </w:r>
      <w:r>
        <w:tab/>
        <w:t>analiza valorilor biodiversităţii şi a ameninţărilor la adresa acestora;</w:t>
      </w:r>
    </w:p>
    <w:p w:rsidR="001B15BA" w:rsidRDefault="001B15BA" w:rsidP="00161A2A">
      <w:pPr>
        <w:pStyle w:val="BodyText"/>
        <w:spacing w:line="360" w:lineRule="auto"/>
      </w:pPr>
      <w:r>
        <w:t>•</w:t>
      </w:r>
      <w:r>
        <w:tab/>
        <w:t>măsurile de management din cadrul planului de management.</w:t>
      </w:r>
    </w:p>
    <w:p w:rsidR="003D5ED3" w:rsidRPr="001B15BA" w:rsidRDefault="003D5ED3" w:rsidP="00161A2A">
      <w:pPr>
        <w:spacing w:line="360" w:lineRule="auto"/>
      </w:pPr>
    </w:p>
    <w:p w:rsidR="00766001" w:rsidRPr="00216B6C" w:rsidRDefault="00766001" w:rsidP="00161A2A">
      <w:pPr>
        <w:pStyle w:val="Heading2"/>
        <w:spacing w:line="360" w:lineRule="auto"/>
      </w:pPr>
      <w:bookmarkStart w:id="3" w:name="_Toc113289660"/>
      <w:r w:rsidRPr="00216B6C">
        <w:rPr>
          <w:bCs/>
        </w:rPr>
        <w:t>1.3.</w:t>
      </w:r>
      <w:r w:rsidR="00EE0907">
        <w:t xml:space="preserve"> </w:t>
      </w:r>
      <w:r w:rsidRPr="00216B6C">
        <w:t>Descrierea</w:t>
      </w:r>
      <w:r w:rsidR="00EE0907">
        <w:t xml:space="preserve"> </w:t>
      </w:r>
      <w:r w:rsidRPr="00216B6C">
        <w:t>ariei/ariilor</w:t>
      </w:r>
      <w:r w:rsidR="00EE0907">
        <w:t xml:space="preserve"> </w:t>
      </w:r>
      <w:r w:rsidRPr="00216B6C">
        <w:t>naturale</w:t>
      </w:r>
      <w:r w:rsidR="00EE0907">
        <w:t xml:space="preserve"> </w:t>
      </w:r>
      <w:r w:rsidRPr="00216B6C">
        <w:t>protejate</w:t>
      </w:r>
      <w:r w:rsidR="00EE0907">
        <w:t xml:space="preserve"> </w:t>
      </w:r>
      <w:r w:rsidRPr="00216B6C">
        <w:t>vizate</w:t>
      </w:r>
      <w:r w:rsidR="00EE0907">
        <w:t xml:space="preserve"> </w:t>
      </w:r>
      <w:r w:rsidRPr="00216B6C">
        <w:t>de</w:t>
      </w:r>
      <w:r w:rsidR="00EE0907">
        <w:t xml:space="preserve"> </w:t>
      </w:r>
      <w:r w:rsidRPr="00216B6C">
        <w:t>Planul</w:t>
      </w:r>
      <w:r w:rsidR="00EE0907">
        <w:t xml:space="preserve"> </w:t>
      </w:r>
      <w:r w:rsidRPr="00216B6C">
        <w:t>de</w:t>
      </w:r>
      <w:r w:rsidR="00EE0907">
        <w:t xml:space="preserve"> </w:t>
      </w:r>
      <w:r w:rsidRPr="00216B6C">
        <w:t>management</w:t>
      </w:r>
      <w:bookmarkEnd w:id="3"/>
    </w:p>
    <w:p w:rsidR="00E536D8" w:rsidRDefault="00E536D8" w:rsidP="00161A2A">
      <w:pPr>
        <w:pStyle w:val="Heading3"/>
        <w:spacing w:line="360" w:lineRule="auto"/>
      </w:pPr>
    </w:p>
    <w:p w:rsidR="009E1286" w:rsidRPr="00216B6C" w:rsidRDefault="009E1286" w:rsidP="00161A2A">
      <w:pPr>
        <w:pStyle w:val="Heading3"/>
        <w:spacing w:line="360" w:lineRule="auto"/>
      </w:pPr>
      <w:bookmarkStart w:id="4" w:name="_Toc113289661"/>
      <w:r w:rsidRPr="00216B6C">
        <w:t>1.3.1.</w:t>
      </w:r>
      <w:r>
        <w:t xml:space="preserve"> </w:t>
      </w:r>
      <w:r w:rsidRPr="00216B6C">
        <w:t>Ariile</w:t>
      </w:r>
      <w:r>
        <w:t xml:space="preserve"> </w:t>
      </w:r>
      <w:r w:rsidRPr="00216B6C">
        <w:t>naturale</w:t>
      </w:r>
      <w:r>
        <w:t xml:space="preserve"> </w:t>
      </w:r>
      <w:r w:rsidRPr="00216B6C">
        <w:t>protejate</w:t>
      </w:r>
      <w:r>
        <w:t xml:space="preserve"> </w:t>
      </w:r>
      <w:r w:rsidRPr="00216B6C">
        <w:t>vizate</w:t>
      </w:r>
      <w:r>
        <w:t xml:space="preserve"> </w:t>
      </w:r>
      <w:r w:rsidRPr="00216B6C">
        <w:t>de</w:t>
      </w:r>
      <w:r>
        <w:t xml:space="preserve"> </w:t>
      </w:r>
      <w:r w:rsidRPr="00216B6C">
        <w:t>Planul</w:t>
      </w:r>
      <w:r>
        <w:t xml:space="preserve"> </w:t>
      </w:r>
      <w:r w:rsidRPr="00216B6C">
        <w:t>de</w:t>
      </w:r>
      <w:r>
        <w:t xml:space="preserve"> </w:t>
      </w:r>
      <w:r w:rsidRPr="00216B6C">
        <w:t>management</w:t>
      </w:r>
      <w:bookmarkEnd w:id="4"/>
    </w:p>
    <w:p w:rsidR="00FF2267" w:rsidRDefault="00FF2267" w:rsidP="00161A2A">
      <w:pPr>
        <w:spacing w:line="360" w:lineRule="auto"/>
        <w:rPr>
          <w:rFonts w:cs="Times New Roman"/>
          <w:szCs w:val="24"/>
        </w:rPr>
      </w:pPr>
    </w:p>
    <w:p w:rsidR="009E1286" w:rsidRDefault="00FF2267" w:rsidP="00161A2A">
      <w:pPr>
        <w:spacing w:line="360" w:lineRule="auto"/>
        <w:rPr>
          <w:rFonts w:cs="Times New Roman"/>
          <w:szCs w:val="24"/>
        </w:rPr>
      </w:pPr>
      <w:r w:rsidRPr="003C0C93">
        <w:rPr>
          <w:rFonts w:cs="Times New Roman"/>
          <w:szCs w:val="24"/>
        </w:rPr>
        <w:t>Aria naturală protejată vizată de Planul de management este reprezentată de situl Natura 2000 ROSPA0101 Stepa Saraiu Horea. Acesta nu se suprapune cu nici un alt sit Natura 2000 sau arie naturală protejată.</w:t>
      </w:r>
    </w:p>
    <w:p w:rsidR="00FF2267" w:rsidRDefault="00FF2267" w:rsidP="00161A2A">
      <w:pPr>
        <w:spacing w:line="360" w:lineRule="auto"/>
        <w:rPr>
          <w:color w:val="48B7E6"/>
        </w:rPr>
      </w:pPr>
    </w:p>
    <w:p w:rsidR="00161A2A" w:rsidRDefault="00161A2A" w:rsidP="00161A2A">
      <w:pPr>
        <w:spacing w:line="360" w:lineRule="auto"/>
        <w:rPr>
          <w:color w:val="48B7E6"/>
        </w:rPr>
      </w:pPr>
    </w:p>
    <w:p w:rsidR="00161A2A" w:rsidRDefault="00161A2A" w:rsidP="00161A2A">
      <w:pPr>
        <w:spacing w:line="360" w:lineRule="auto"/>
        <w:rPr>
          <w:color w:val="48B7E6"/>
        </w:rPr>
      </w:pPr>
    </w:p>
    <w:p w:rsidR="00161A2A" w:rsidRDefault="00161A2A" w:rsidP="00161A2A">
      <w:pPr>
        <w:spacing w:line="360" w:lineRule="auto"/>
        <w:rPr>
          <w:color w:val="48B7E6"/>
        </w:rPr>
      </w:pPr>
    </w:p>
    <w:p w:rsidR="00161A2A" w:rsidRDefault="00161A2A" w:rsidP="00161A2A">
      <w:pPr>
        <w:spacing w:line="360" w:lineRule="auto"/>
        <w:rPr>
          <w:color w:val="48B7E6"/>
        </w:rPr>
      </w:pPr>
    </w:p>
    <w:p w:rsidR="00161A2A" w:rsidRDefault="00161A2A" w:rsidP="00161A2A">
      <w:pPr>
        <w:spacing w:line="360" w:lineRule="auto"/>
        <w:rPr>
          <w:color w:val="48B7E6"/>
        </w:rPr>
      </w:pPr>
    </w:p>
    <w:p w:rsidR="009E1286" w:rsidRPr="00216B6C" w:rsidRDefault="00B913A6" w:rsidP="00161A2A">
      <w:pPr>
        <w:spacing w:line="360" w:lineRule="auto"/>
        <w:rPr>
          <w:color w:val="333333"/>
        </w:rPr>
      </w:pPr>
      <w:r>
        <w:rPr>
          <w:color w:val="48B7E6"/>
        </w:rPr>
        <w:lastRenderedPageBreak/>
        <w:t xml:space="preserve">Tabelul 4. </w:t>
      </w:r>
      <w:r w:rsidR="009E1286" w:rsidRPr="00216B6C">
        <w:rPr>
          <w:color w:val="48B7E6"/>
        </w:rPr>
        <w:t>Ariile</w:t>
      </w:r>
      <w:r w:rsidR="009E1286">
        <w:rPr>
          <w:color w:val="48B7E6"/>
        </w:rPr>
        <w:t xml:space="preserve"> </w:t>
      </w:r>
      <w:r w:rsidR="009E1286" w:rsidRPr="00216B6C">
        <w:rPr>
          <w:color w:val="48B7E6"/>
        </w:rPr>
        <w:t>naturale</w:t>
      </w:r>
      <w:r w:rsidR="009E1286">
        <w:rPr>
          <w:color w:val="48B7E6"/>
        </w:rPr>
        <w:t xml:space="preserve"> </w:t>
      </w:r>
      <w:r w:rsidR="009E1286" w:rsidRPr="00216B6C">
        <w:rPr>
          <w:color w:val="48B7E6"/>
        </w:rPr>
        <w:t>protejate</w:t>
      </w:r>
      <w:r w:rsidR="009E1286">
        <w:rPr>
          <w:color w:val="48B7E6"/>
        </w:rPr>
        <w:t xml:space="preserve"> </w:t>
      </w:r>
      <w:r w:rsidR="009E1286" w:rsidRPr="00216B6C">
        <w:rPr>
          <w:color w:val="48B7E6"/>
        </w:rPr>
        <w:t>vizate</w:t>
      </w:r>
      <w:r w:rsidR="009E1286">
        <w:rPr>
          <w:color w:val="48B7E6"/>
        </w:rPr>
        <w:t xml:space="preserve"> </w:t>
      </w:r>
      <w:r w:rsidR="009E1286" w:rsidRPr="00216B6C">
        <w:rPr>
          <w:color w:val="48B7E6"/>
        </w:rPr>
        <w:t>de</w:t>
      </w:r>
      <w:r w:rsidR="009E1286">
        <w:rPr>
          <w:color w:val="48B7E6"/>
        </w:rPr>
        <w:t xml:space="preserve"> </w:t>
      </w:r>
      <w:r w:rsidR="009E1286" w:rsidRPr="00216B6C">
        <w:rPr>
          <w:color w:val="48B7E6"/>
        </w:rPr>
        <w:t>Planul</w:t>
      </w:r>
      <w:r w:rsidR="009E1286">
        <w:rPr>
          <w:color w:val="48B7E6"/>
        </w:rPr>
        <w:t xml:space="preserve"> </w:t>
      </w:r>
      <w:r w:rsidR="009E1286" w:rsidRPr="00216B6C">
        <w:rPr>
          <w:color w:val="48B7E6"/>
        </w:rPr>
        <w:t>de</w:t>
      </w:r>
      <w:r w:rsidR="009E1286">
        <w:rPr>
          <w:color w:val="48B7E6"/>
        </w:rPr>
        <w:t xml:space="preserve"> </w:t>
      </w:r>
      <w:r w:rsidR="009E1286" w:rsidRPr="00216B6C">
        <w:rPr>
          <w:color w:val="48B7E6"/>
        </w:rPr>
        <w:t>management</w:t>
      </w:r>
    </w:p>
    <w:tbl>
      <w:tblPr>
        <w:tblW w:w="9403" w:type="dxa"/>
        <w:jc w:val="center"/>
        <w:tblCellMar>
          <w:top w:w="15" w:type="dxa"/>
          <w:left w:w="15" w:type="dxa"/>
          <w:bottom w:w="15" w:type="dxa"/>
          <w:right w:w="15" w:type="dxa"/>
        </w:tblCellMar>
        <w:tblLook w:val="04A0" w:firstRow="1" w:lastRow="0" w:firstColumn="1" w:lastColumn="0" w:noHBand="0" w:noVBand="1"/>
      </w:tblPr>
      <w:tblGrid>
        <w:gridCol w:w="14"/>
        <w:gridCol w:w="371"/>
        <w:gridCol w:w="1284"/>
        <w:gridCol w:w="1065"/>
        <w:gridCol w:w="526"/>
        <w:gridCol w:w="1370"/>
        <w:gridCol w:w="1215"/>
        <w:gridCol w:w="1432"/>
        <w:gridCol w:w="1088"/>
        <w:gridCol w:w="1038"/>
      </w:tblGrid>
      <w:tr w:rsidR="009E1286" w:rsidRPr="00216B6C" w:rsidTr="00FF2267">
        <w:trPr>
          <w:trHeight w:val="14"/>
          <w:jc w:val="center"/>
        </w:trPr>
        <w:tc>
          <w:tcPr>
            <w:tcW w:w="0" w:type="auto"/>
            <w:tcMar>
              <w:top w:w="0" w:type="dxa"/>
              <w:left w:w="0" w:type="dxa"/>
              <w:bottom w:w="0" w:type="dxa"/>
              <w:right w:w="0" w:type="dxa"/>
            </w:tcMar>
            <w:vAlign w:val="center"/>
            <w:hideMark/>
          </w:tcPr>
          <w:p w:rsidR="009E1286" w:rsidRPr="00216B6C" w:rsidRDefault="009E1286" w:rsidP="00161A2A">
            <w:pPr>
              <w:spacing w:line="360" w:lineRule="auto"/>
              <w:rPr>
                <w:rFonts w:cs="Times New Roman"/>
                <w:color w:val="333333"/>
                <w:szCs w:val="24"/>
              </w:rPr>
            </w:pPr>
          </w:p>
        </w:tc>
        <w:tc>
          <w:tcPr>
            <w:tcW w:w="0" w:type="auto"/>
            <w:vAlign w:val="center"/>
            <w:hideMark/>
          </w:tcPr>
          <w:p w:rsidR="009E1286" w:rsidRPr="00216B6C" w:rsidRDefault="009E1286" w:rsidP="00161A2A">
            <w:pPr>
              <w:spacing w:line="360" w:lineRule="auto"/>
              <w:rPr>
                <w:rFonts w:cs="Times New Roman"/>
                <w:szCs w:val="24"/>
              </w:rPr>
            </w:pPr>
          </w:p>
        </w:tc>
        <w:tc>
          <w:tcPr>
            <w:tcW w:w="0" w:type="auto"/>
            <w:vAlign w:val="center"/>
            <w:hideMark/>
          </w:tcPr>
          <w:p w:rsidR="009E1286" w:rsidRPr="00216B6C" w:rsidRDefault="009E1286" w:rsidP="00161A2A">
            <w:pPr>
              <w:spacing w:line="360" w:lineRule="auto"/>
              <w:rPr>
                <w:rFonts w:cs="Times New Roman"/>
                <w:szCs w:val="24"/>
              </w:rPr>
            </w:pPr>
          </w:p>
        </w:tc>
        <w:tc>
          <w:tcPr>
            <w:tcW w:w="0" w:type="auto"/>
            <w:vAlign w:val="center"/>
            <w:hideMark/>
          </w:tcPr>
          <w:p w:rsidR="009E1286" w:rsidRPr="00216B6C" w:rsidRDefault="009E1286" w:rsidP="00161A2A">
            <w:pPr>
              <w:spacing w:line="360" w:lineRule="auto"/>
              <w:rPr>
                <w:rFonts w:cs="Times New Roman"/>
                <w:szCs w:val="24"/>
              </w:rPr>
            </w:pPr>
          </w:p>
        </w:tc>
        <w:tc>
          <w:tcPr>
            <w:tcW w:w="0" w:type="auto"/>
            <w:vAlign w:val="center"/>
            <w:hideMark/>
          </w:tcPr>
          <w:p w:rsidR="009E1286" w:rsidRPr="00216B6C" w:rsidRDefault="009E1286" w:rsidP="00161A2A">
            <w:pPr>
              <w:spacing w:line="360" w:lineRule="auto"/>
              <w:rPr>
                <w:rFonts w:cs="Times New Roman"/>
                <w:szCs w:val="24"/>
              </w:rPr>
            </w:pPr>
          </w:p>
        </w:tc>
        <w:tc>
          <w:tcPr>
            <w:tcW w:w="0" w:type="auto"/>
            <w:vAlign w:val="center"/>
            <w:hideMark/>
          </w:tcPr>
          <w:p w:rsidR="009E1286" w:rsidRPr="00216B6C" w:rsidRDefault="009E1286" w:rsidP="00161A2A">
            <w:pPr>
              <w:spacing w:line="360" w:lineRule="auto"/>
              <w:rPr>
                <w:rFonts w:cs="Times New Roman"/>
                <w:szCs w:val="24"/>
              </w:rPr>
            </w:pPr>
          </w:p>
        </w:tc>
        <w:tc>
          <w:tcPr>
            <w:tcW w:w="0" w:type="auto"/>
            <w:vAlign w:val="center"/>
            <w:hideMark/>
          </w:tcPr>
          <w:p w:rsidR="009E1286" w:rsidRPr="00216B6C" w:rsidRDefault="009E1286" w:rsidP="00161A2A">
            <w:pPr>
              <w:spacing w:line="360" w:lineRule="auto"/>
              <w:rPr>
                <w:rFonts w:cs="Times New Roman"/>
                <w:szCs w:val="24"/>
              </w:rPr>
            </w:pPr>
          </w:p>
        </w:tc>
        <w:tc>
          <w:tcPr>
            <w:tcW w:w="0" w:type="auto"/>
            <w:vAlign w:val="center"/>
            <w:hideMark/>
          </w:tcPr>
          <w:p w:rsidR="009E1286" w:rsidRPr="00216B6C" w:rsidRDefault="009E1286" w:rsidP="00161A2A">
            <w:pPr>
              <w:spacing w:line="360" w:lineRule="auto"/>
              <w:rPr>
                <w:rFonts w:cs="Times New Roman"/>
                <w:szCs w:val="24"/>
              </w:rPr>
            </w:pPr>
          </w:p>
        </w:tc>
        <w:tc>
          <w:tcPr>
            <w:tcW w:w="0" w:type="auto"/>
            <w:vAlign w:val="center"/>
            <w:hideMark/>
          </w:tcPr>
          <w:p w:rsidR="009E1286" w:rsidRPr="00216B6C" w:rsidRDefault="009E1286" w:rsidP="00161A2A">
            <w:pPr>
              <w:spacing w:line="360" w:lineRule="auto"/>
              <w:rPr>
                <w:rFonts w:cs="Times New Roman"/>
                <w:szCs w:val="24"/>
              </w:rPr>
            </w:pPr>
          </w:p>
        </w:tc>
        <w:tc>
          <w:tcPr>
            <w:tcW w:w="0" w:type="auto"/>
            <w:vAlign w:val="center"/>
            <w:hideMark/>
          </w:tcPr>
          <w:p w:rsidR="009E1286" w:rsidRPr="00216B6C" w:rsidRDefault="009E1286" w:rsidP="00161A2A">
            <w:pPr>
              <w:spacing w:line="360" w:lineRule="auto"/>
              <w:rPr>
                <w:rFonts w:cs="Times New Roman"/>
                <w:szCs w:val="24"/>
              </w:rPr>
            </w:pPr>
          </w:p>
        </w:tc>
      </w:tr>
      <w:tr w:rsidR="009E1286" w:rsidRPr="00216B6C" w:rsidTr="00FF2267">
        <w:trPr>
          <w:trHeight w:val="559"/>
          <w:jc w:val="center"/>
        </w:trPr>
        <w:tc>
          <w:tcPr>
            <w:tcW w:w="0" w:type="auto"/>
            <w:tcMar>
              <w:top w:w="0" w:type="dxa"/>
              <w:left w:w="0" w:type="dxa"/>
              <w:bottom w:w="0" w:type="dxa"/>
              <w:right w:w="0" w:type="dxa"/>
            </w:tcMar>
            <w:vAlign w:val="center"/>
            <w:hideMark/>
          </w:tcPr>
          <w:p w:rsidR="009E1286" w:rsidRPr="00216B6C" w:rsidRDefault="009E1286" w:rsidP="00161A2A">
            <w:pPr>
              <w:spacing w:line="360" w:lineRule="auto"/>
              <w:rPr>
                <w:rFonts w:cs="Times New Roman"/>
                <w:szCs w:val="24"/>
              </w:rPr>
            </w:pPr>
          </w:p>
        </w:tc>
        <w:tc>
          <w:tcPr>
            <w:tcW w:w="388" w:type="dxa"/>
            <w:vMerge w:val="restart"/>
            <w:tcBorders>
              <w:top w:val="single" w:sz="6" w:space="0" w:color="333333"/>
              <w:left w:val="single" w:sz="6" w:space="0" w:color="333333"/>
              <w:bottom w:val="single" w:sz="6" w:space="0" w:color="333333"/>
              <w:right w:val="single" w:sz="6" w:space="0" w:color="333333"/>
            </w:tcBorders>
            <w:vAlign w:val="center"/>
            <w:hideMark/>
          </w:tcPr>
          <w:p w:rsidR="009E1286" w:rsidRPr="00B85746" w:rsidRDefault="009E1286" w:rsidP="00161A2A">
            <w:pPr>
              <w:spacing w:line="360" w:lineRule="auto"/>
              <w:rPr>
                <w:rFonts w:cs="Times New Roman"/>
                <w:szCs w:val="24"/>
              </w:rPr>
            </w:pPr>
            <w:r w:rsidRPr="00B85746">
              <w:rPr>
                <w:rFonts w:cs="Times New Roman"/>
                <w:szCs w:val="24"/>
              </w:rPr>
              <w:t>Nr. crt.</w:t>
            </w:r>
          </w:p>
        </w:tc>
        <w:tc>
          <w:tcPr>
            <w:tcW w:w="5279" w:type="dxa"/>
            <w:gridSpan w:val="5"/>
            <w:tcBorders>
              <w:top w:val="single" w:sz="6" w:space="0" w:color="333333"/>
              <w:left w:val="single" w:sz="6" w:space="0" w:color="333333"/>
              <w:bottom w:val="single" w:sz="6" w:space="0" w:color="333333"/>
              <w:right w:val="single" w:sz="6" w:space="0" w:color="333333"/>
            </w:tcBorders>
            <w:vAlign w:val="center"/>
            <w:hideMark/>
          </w:tcPr>
          <w:p w:rsidR="009E1286" w:rsidRPr="00B85746" w:rsidRDefault="009E1286" w:rsidP="00161A2A">
            <w:pPr>
              <w:spacing w:line="360" w:lineRule="auto"/>
              <w:rPr>
                <w:rFonts w:cs="Times New Roman"/>
                <w:szCs w:val="24"/>
              </w:rPr>
            </w:pPr>
            <w:r w:rsidRPr="00B85746">
              <w:rPr>
                <w:rFonts w:cs="Times New Roman"/>
                <w:szCs w:val="24"/>
              </w:rPr>
              <w:t>Arie naturală protejată cu care se suprapune</w:t>
            </w:r>
          </w:p>
        </w:tc>
        <w:tc>
          <w:tcPr>
            <w:tcW w:w="1490" w:type="dxa"/>
            <w:vMerge w:val="restart"/>
            <w:tcBorders>
              <w:top w:val="single" w:sz="6" w:space="0" w:color="333333"/>
              <w:left w:val="single" w:sz="6" w:space="0" w:color="333333"/>
              <w:bottom w:val="single" w:sz="6" w:space="0" w:color="333333"/>
              <w:right w:val="single" w:sz="6" w:space="0" w:color="333333"/>
            </w:tcBorders>
            <w:vAlign w:val="center"/>
            <w:hideMark/>
          </w:tcPr>
          <w:p w:rsidR="009E1286" w:rsidRPr="00B85746" w:rsidRDefault="009E1286" w:rsidP="00161A2A">
            <w:pPr>
              <w:spacing w:line="360" w:lineRule="auto"/>
              <w:rPr>
                <w:rFonts w:cs="Times New Roman"/>
                <w:szCs w:val="24"/>
              </w:rPr>
            </w:pPr>
            <w:r w:rsidRPr="00B85746">
              <w:rPr>
                <w:rFonts w:cs="Times New Roman"/>
                <w:szCs w:val="24"/>
              </w:rPr>
              <w:t>Tip suprapunere</w:t>
            </w:r>
            <w:r w:rsidRPr="00B85746">
              <w:rPr>
                <w:rFonts w:cs="Times New Roman"/>
                <w:szCs w:val="24"/>
                <w:vertAlign w:val="superscript"/>
              </w:rPr>
              <w:t>c)</w:t>
            </w:r>
          </w:p>
        </w:tc>
        <w:tc>
          <w:tcPr>
            <w:tcW w:w="1143" w:type="dxa"/>
            <w:vMerge w:val="restart"/>
            <w:tcBorders>
              <w:top w:val="single" w:sz="6" w:space="0" w:color="333333"/>
              <w:left w:val="single" w:sz="6" w:space="0" w:color="333333"/>
              <w:bottom w:val="single" w:sz="6" w:space="0" w:color="333333"/>
              <w:right w:val="single" w:sz="6" w:space="0" w:color="333333"/>
            </w:tcBorders>
            <w:vAlign w:val="center"/>
            <w:hideMark/>
          </w:tcPr>
          <w:p w:rsidR="009E1286" w:rsidRPr="00B85746" w:rsidRDefault="009E1286" w:rsidP="00161A2A">
            <w:pPr>
              <w:spacing w:line="360" w:lineRule="auto"/>
              <w:rPr>
                <w:rFonts w:cs="Times New Roman"/>
                <w:szCs w:val="24"/>
              </w:rPr>
            </w:pPr>
            <w:r w:rsidRPr="00B85746">
              <w:rPr>
                <w:rFonts w:cs="Times New Roman"/>
                <w:szCs w:val="24"/>
              </w:rPr>
              <w:t>Suprafață totală suprapusă cu aria naturală protejată de referință [ha]</w:t>
            </w:r>
          </w:p>
        </w:tc>
        <w:tc>
          <w:tcPr>
            <w:tcW w:w="1088" w:type="dxa"/>
            <w:vMerge w:val="restart"/>
            <w:tcBorders>
              <w:top w:val="single" w:sz="6" w:space="0" w:color="333333"/>
              <w:left w:val="single" w:sz="6" w:space="0" w:color="333333"/>
              <w:bottom w:val="single" w:sz="6" w:space="0" w:color="333333"/>
              <w:right w:val="single" w:sz="6" w:space="0" w:color="333333"/>
            </w:tcBorders>
            <w:vAlign w:val="center"/>
            <w:hideMark/>
          </w:tcPr>
          <w:p w:rsidR="009E1286" w:rsidRPr="00B85746" w:rsidRDefault="009E1286" w:rsidP="00161A2A">
            <w:pPr>
              <w:spacing w:line="360" w:lineRule="auto"/>
              <w:rPr>
                <w:rFonts w:cs="Times New Roman"/>
                <w:szCs w:val="24"/>
              </w:rPr>
            </w:pPr>
            <w:r w:rsidRPr="00B85746">
              <w:rPr>
                <w:rFonts w:cs="Times New Roman"/>
                <w:szCs w:val="24"/>
              </w:rPr>
              <w:t>Procentul din aria naturală protejată de referință [%]</w:t>
            </w:r>
          </w:p>
        </w:tc>
      </w:tr>
      <w:tr w:rsidR="009E1286" w:rsidRPr="00216B6C" w:rsidTr="00FF2267">
        <w:trPr>
          <w:trHeight w:val="1221"/>
          <w:jc w:val="center"/>
        </w:trPr>
        <w:tc>
          <w:tcPr>
            <w:tcW w:w="0" w:type="auto"/>
            <w:tcMar>
              <w:top w:w="0" w:type="dxa"/>
              <w:left w:w="0" w:type="dxa"/>
              <w:bottom w:w="0" w:type="dxa"/>
              <w:right w:w="0" w:type="dxa"/>
            </w:tcMar>
            <w:vAlign w:val="center"/>
            <w:hideMark/>
          </w:tcPr>
          <w:p w:rsidR="009E1286" w:rsidRPr="00216B6C" w:rsidRDefault="009E1286" w:rsidP="00161A2A">
            <w:pPr>
              <w:spacing w:line="360" w:lineRule="auto"/>
              <w:rPr>
                <w:rFonts w:cs="Times New Roman"/>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9E1286" w:rsidRPr="00B85746" w:rsidRDefault="009E1286" w:rsidP="00161A2A">
            <w:pPr>
              <w:spacing w:line="360" w:lineRule="auto"/>
              <w:rPr>
                <w:rFonts w:cs="Times New Roman"/>
                <w:szCs w:val="24"/>
              </w:rPr>
            </w:pPr>
          </w:p>
        </w:tc>
        <w:tc>
          <w:tcPr>
            <w:tcW w:w="962" w:type="dxa"/>
            <w:tcBorders>
              <w:top w:val="single" w:sz="6" w:space="0" w:color="333333"/>
              <w:left w:val="single" w:sz="6" w:space="0" w:color="333333"/>
              <w:bottom w:val="single" w:sz="6" w:space="0" w:color="333333"/>
              <w:right w:val="single" w:sz="6" w:space="0" w:color="333333"/>
            </w:tcBorders>
            <w:vAlign w:val="center"/>
            <w:hideMark/>
          </w:tcPr>
          <w:p w:rsidR="009E1286" w:rsidRPr="00B85746" w:rsidRDefault="009E1286" w:rsidP="00161A2A">
            <w:pPr>
              <w:spacing w:line="360" w:lineRule="auto"/>
              <w:rPr>
                <w:rFonts w:cs="Times New Roman"/>
                <w:szCs w:val="24"/>
              </w:rPr>
            </w:pPr>
            <w:r w:rsidRPr="00B85746">
              <w:rPr>
                <w:rFonts w:cs="Times New Roman"/>
                <w:szCs w:val="24"/>
              </w:rPr>
              <w:t>Cod</w:t>
            </w:r>
          </w:p>
        </w:tc>
        <w:tc>
          <w:tcPr>
            <w:tcW w:w="1107" w:type="dxa"/>
            <w:tcBorders>
              <w:top w:val="single" w:sz="6" w:space="0" w:color="333333"/>
              <w:left w:val="single" w:sz="6" w:space="0" w:color="333333"/>
              <w:bottom w:val="single" w:sz="6" w:space="0" w:color="333333"/>
              <w:right w:val="single" w:sz="6" w:space="0" w:color="333333"/>
            </w:tcBorders>
            <w:vAlign w:val="center"/>
            <w:hideMark/>
          </w:tcPr>
          <w:p w:rsidR="009E1286" w:rsidRPr="00B85746" w:rsidRDefault="009E1286" w:rsidP="00161A2A">
            <w:pPr>
              <w:spacing w:line="360" w:lineRule="auto"/>
              <w:rPr>
                <w:rFonts w:cs="Times New Roman"/>
                <w:szCs w:val="24"/>
              </w:rPr>
            </w:pPr>
            <w:r w:rsidRPr="00B85746">
              <w:rPr>
                <w:rFonts w:cs="Times New Roman"/>
                <w:szCs w:val="24"/>
              </w:rPr>
              <w:t>Denumire</w:t>
            </w:r>
          </w:p>
        </w:tc>
        <w:tc>
          <w:tcPr>
            <w:tcW w:w="547" w:type="dxa"/>
            <w:tcBorders>
              <w:top w:val="single" w:sz="6" w:space="0" w:color="333333"/>
              <w:left w:val="single" w:sz="6" w:space="0" w:color="333333"/>
              <w:bottom w:val="single" w:sz="6" w:space="0" w:color="333333"/>
              <w:right w:val="single" w:sz="6" w:space="0" w:color="333333"/>
            </w:tcBorders>
            <w:shd w:val="clear" w:color="auto" w:fill="auto"/>
            <w:vAlign w:val="center"/>
            <w:hideMark/>
          </w:tcPr>
          <w:p w:rsidR="009E1286" w:rsidRPr="00B85746" w:rsidRDefault="009E1286" w:rsidP="00161A2A">
            <w:pPr>
              <w:spacing w:line="360" w:lineRule="auto"/>
              <w:rPr>
                <w:rFonts w:cs="Times New Roman"/>
                <w:szCs w:val="24"/>
              </w:rPr>
            </w:pPr>
            <w:r w:rsidRPr="00B85746">
              <w:rPr>
                <w:rFonts w:cs="Times New Roman"/>
                <w:szCs w:val="24"/>
              </w:rPr>
              <w:t>Tip</w:t>
            </w:r>
            <w:r w:rsidRPr="00B85746">
              <w:rPr>
                <w:rFonts w:cs="Times New Roman"/>
                <w:szCs w:val="24"/>
                <w:vertAlign w:val="superscript"/>
              </w:rPr>
              <w:t>a)</w:t>
            </w:r>
          </w:p>
        </w:tc>
        <w:tc>
          <w:tcPr>
            <w:tcW w:w="1396" w:type="dxa"/>
            <w:tcBorders>
              <w:top w:val="single" w:sz="6" w:space="0" w:color="333333"/>
              <w:left w:val="single" w:sz="6" w:space="0" w:color="333333"/>
              <w:bottom w:val="single" w:sz="6" w:space="0" w:color="333333"/>
              <w:right w:val="single" w:sz="6" w:space="0" w:color="333333"/>
            </w:tcBorders>
            <w:vAlign w:val="center"/>
            <w:hideMark/>
          </w:tcPr>
          <w:p w:rsidR="009E1286" w:rsidRPr="00B85746" w:rsidRDefault="009E1286" w:rsidP="00161A2A">
            <w:pPr>
              <w:spacing w:line="360" w:lineRule="auto"/>
              <w:rPr>
                <w:rFonts w:cs="Times New Roman"/>
                <w:szCs w:val="24"/>
              </w:rPr>
            </w:pPr>
            <w:r w:rsidRPr="00B85746">
              <w:rPr>
                <w:rFonts w:cs="Times New Roman"/>
                <w:szCs w:val="24"/>
              </w:rPr>
              <w:t>Categorie</w:t>
            </w:r>
            <w:r w:rsidRPr="00B85746">
              <w:rPr>
                <w:rFonts w:cs="Times New Roman"/>
                <w:szCs w:val="24"/>
                <w:vertAlign w:val="superscript"/>
              </w:rPr>
              <w:t>b)</w:t>
            </w:r>
          </w:p>
        </w:tc>
        <w:tc>
          <w:tcPr>
            <w:tcW w:w="1264" w:type="dxa"/>
            <w:tcBorders>
              <w:top w:val="single" w:sz="6" w:space="0" w:color="333333"/>
              <w:left w:val="single" w:sz="6" w:space="0" w:color="333333"/>
              <w:bottom w:val="single" w:sz="6" w:space="0" w:color="333333"/>
              <w:right w:val="single" w:sz="6" w:space="0" w:color="333333"/>
            </w:tcBorders>
            <w:vAlign w:val="center"/>
            <w:hideMark/>
          </w:tcPr>
          <w:p w:rsidR="009E1286" w:rsidRPr="00B85746" w:rsidRDefault="009E1286" w:rsidP="00161A2A">
            <w:pPr>
              <w:spacing w:line="360" w:lineRule="auto"/>
              <w:rPr>
                <w:rFonts w:cs="Times New Roman"/>
                <w:szCs w:val="24"/>
              </w:rPr>
            </w:pPr>
            <w:r w:rsidRPr="00B85746">
              <w:rPr>
                <w:rFonts w:cs="Times New Roman"/>
                <w:szCs w:val="24"/>
              </w:rPr>
              <w:t>Denumire responsabil</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9E1286" w:rsidRPr="00B85746" w:rsidRDefault="009E1286" w:rsidP="00161A2A">
            <w:pPr>
              <w:spacing w:line="360" w:lineRule="auto"/>
              <w:rPr>
                <w:rFonts w:cs="Times New Roman"/>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9E1286" w:rsidRPr="00B85746" w:rsidRDefault="009E1286" w:rsidP="00161A2A">
            <w:pPr>
              <w:spacing w:line="360" w:lineRule="auto"/>
              <w:rPr>
                <w:rFonts w:cs="Times New Roman"/>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9E1286" w:rsidRPr="00B85746" w:rsidRDefault="009E1286" w:rsidP="00161A2A">
            <w:pPr>
              <w:spacing w:line="360" w:lineRule="auto"/>
              <w:rPr>
                <w:rFonts w:cs="Times New Roman"/>
                <w:szCs w:val="24"/>
              </w:rPr>
            </w:pPr>
          </w:p>
        </w:tc>
      </w:tr>
      <w:tr w:rsidR="009E1286" w:rsidRPr="00216B6C" w:rsidTr="00FF2267">
        <w:trPr>
          <w:trHeight w:val="338"/>
          <w:jc w:val="center"/>
        </w:trPr>
        <w:tc>
          <w:tcPr>
            <w:tcW w:w="0" w:type="auto"/>
            <w:tcMar>
              <w:top w:w="0" w:type="dxa"/>
              <w:left w:w="0" w:type="dxa"/>
              <w:bottom w:w="0" w:type="dxa"/>
              <w:right w:w="0" w:type="dxa"/>
            </w:tcMar>
            <w:vAlign w:val="center"/>
            <w:hideMark/>
          </w:tcPr>
          <w:p w:rsidR="009E1286" w:rsidRPr="00216B6C" w:rsidRDefault="009E1286" w:rsidP="00161A2A">
            <w:pPr>
              <w:spacing w:line="360" w:lineRule="auto"/>
              <w:rPr>
                <w:rFonts w:cs="Times New Roman"/>
                <w:szCs w:val="24"/>
              </w:rPr>
            </w:pPr>
          </w:p>
        </w:tc>
        <w:tc>
          <w:tcPr>
            <w:tcW w:w="388" w:type="dxa"/>
            <w:tcBorders>
              <w:top w:val="single" w:sz="6" w:space="0" w:color="333333"/>
              <w:left w:val="single" w:sz="6" w:space="0" w:color="333333"/>
              <w:bottom w:val="single" w:sz="6" w:space="0" w:color="333333"/>
              <w:right w:val="single" w:sz="6" w:space="0" w:color="333333"/>
            </w:tcBorders>
            <w:hideMark/>
          </w:tcPr>
          <w:p w:rsidR="009E1286" w:rsidRPr="00B85746" w:rsidRDefault="009E1286" w:rsidP="00161A2A">
            <w:pPr>
              <w:spacing w:line="360" w:lineRule="auto"/>
              <w:jc w:val="center"/>
              <w:rPr>
                <w:szCs w:val="24"/>
              </w:rPr>
            </w:pPr>
            <w:r w:rsidRPr="00B85746">
              <w:rPr>
                <w:szCs w:val="24"/>
              </w:rPr>
              <w:t>1</w:t>
            </w:r>
          </w:p>
        </w:tc>
        <w:tc>
          <w:tcPr>
            <w:tcW w:w="962" w:type="dxa"/>
            <w:tcBorders>
              <w:top w:val="single" w:sz="6" w:space="0" w:color="333333"/>
              <w:left w:val="single" w:sz="6" w:space="0" w:color="333333"/>
              <w:bottom w:val="single" w:sz="6" w:space="0" w:color="333333"/>
              <w:right w:val="single" w:sz="6" w:space="0" w:color="333333"/>
            </w:tcBorders>
            <w:hideMark/>
          </w:tcPr>
          <w:p w:rsidR="009E1286" w:rsidRPr="00B85746" w:rsidRDefault="009E1286" w:rsidP="00161A2A">
            <w:pPr>
              <w:spacing w:line="360" w:lineRule="auto"/>
              <w:jc w:val="center"/>
              <w:rPr>
                <w:szCs w:val="24"/>
              </w:rPr>
            </w:pPr>
            <w:r w:rsidRPr="00B85746">
              <w:rPr>
                <w:szCs w:val="24"/>
              </w:rPr>
              <w:t>ROSPA0101</w:t>
            </w:r>
          </w:p>
        </w:tc>
        <w:tc>
          <w:tcPr>
            <w:tcW w:w="1107" w:type="dxa"/>
            <w:tcBorders>
              <w:top w:val="single" w:sz="6" w:space="0" w:color="333333"/>
              <w:left w:val="single" w:sz="6" w:space="0" w:color="333333"/>
              <w:bottom w:val="single" w:sz="6" w:space="0" w:color="333333"/>
              <w:right w:val="single" w:sz="6" w:space="0" w:color="333333"/>
            </w:tcBorders>
            <w:hideMark/>
          </w:tcPr>
          <w:p w:rsidR="009E1286" w:rsidRPr="00B85746" w:rsidRDefault="009E1286" w:rsidP="00161A2A">
            <w:pPr>
              <w:spacing w:line="360" w:lineRule="auto"/>
              <w:jc w:val="center"/>
              <w:rPr>
                <w:szCs w:val="24"/>
              </w:rPr>
            </w:pPr>
            <w:r w:rsidRPr="00B85746">
              <w:rPr>
                <w:szCs w:val="24"/>
              </w:rPr>
              <w:t>Stepa Saraiu Horea</w:t>
            </w:r>
          </w:p>
        </w:tc>
        <w:tc>
          <w:tcPr>
            <w:tcW w:w="547" w:type="dxa"/>
            <w:tcBorders>
              <w:top w:val="single" w:sz="6" w:space="0" w:color="333333"/>
              <w:left w:val="single" w:sz="6" w:space="0" w:color="333333"/>
              <w:bottom w:val="single" w:sz="6" w:space="0" w:color="333333"/>
              <w:right w:val="single" w:sz="6" w:space="0" w:color="333333"/>
            </w:tcBorders>
            <w:hideMark/>
          </w:tcPr>
          <w:p w:rsidR="009E1286" w:rsidRPr="00B85746" w:rsidRDefault="009E1286" w:rsidP="00161A2A">
            <w:pPr>
              <w:spacing w:line="360" w:lineRule="auto"/>
              <w:jc w:val="center"/>
              <w:rPr>
                <w:szCs w:val="24"/>
              </w:rPr>
            </w:pPr>
            <w:r w:rsidRPr="00B85746">
              <w:rPr>
                <w:szCs w:val="24"/>
              </w:rPr>
              <w:t>A</w:t>
            </w:r>
          </w:p>
        </w:tc>
        <w:tc>
          <w:tcPr>
            <w:tcW w:w="1396" w:type="dxa"/>
            <w:tcBorders>
              <w:top w:val="single" w:sz="6" w:space="0" w:color="333333"/>
              <w:left w:val="single" w:sz="6" w:space="0" w:color="333333"/>
              <w:bottom w:val="single" w:sz="6" w:space="0" w:color="333333"/>
              <w:right w:val="single" w:sz="6" w:space="0" w:color="333333"/>
            </w:tcBorders>
            <w:hideMark/>
          </w:tcPr>
          <w:p w:rsidR="009E1286" w:rsidRPr="00B85746" w:rsidRDefault="00FF2267" w:rsidP="00161A2A">
            <w:pPr>
              <w:spacing w:line="360" w:lineRule="auto"/>
              <w:jc w:val="center"/>
              <w:rPr>
                <w:szCs w:val="24"/>
              </w:rPr>
            </w:pPr>
            <w:r w:rsidRPr="00B85746">
              <w:rPr>
                <w:color w:val="222222"/>
                <w:szCs w:val="24"/>
                <w:highlight w:val="white"/>
              </w:rPr>
              <w:t>A</w:t>
            </w:r>
            <w:r w:rsidR="009E1286" w:rsidRPr="00B85746">
              <w:rPr>
                <w:color w:val="222222"/>
                <w:szCs w:val="24"/>
                <w:highlight w:val="white"/>
              </w:rPr>
              <w:t xml:space="preserve">rie de </w:t>
            </w:r>
            <w:r w:rsidRPr="00B85746">
              <w:rPr>
                <w:color w:val="222222"/>
                <w:szCs w:val="24"/>
                <w:highlight w:val="white"/>
              </w:rPr>
              <w:t>P</w:t>
            </w:r>
            <w:r w:rsidR="009E1286" w:rsidRPr="00B85746">
              <w:rPr>
                <w:color w:val="222222"/>
                <w:szCs w:val="24"/>
                <w:highlight w:val="white"/>
              </w:rPr>
              <w:t xml:space="preserve">rotecție </w:t>
            </w:r>
            <w:r w:rsidRPr="00B85746">
              <w:rPr>
                <w:color w:val="222222"/>
                <w:szCs w:val="24"/>
                <w:highlight w:val="white"/>
              </w:rPr>
              <w:t>S</w:t>
            </w:r>
            <w:r w:rsidR="009E1286" w:rsidRPr="00B85746">
              <w:rPr>
                <w:color w:val="222222"/>
                <w:szCs w:val="24"/>
                <w:highlight w:val="white"/>
              </w:rPr>
              <w:t xml:space="preserve">pecială </w:t>
            </w:r>
            <w:r w:rsidRPr="00B85746">
              <w:rPr>
                <w:color w:val="222222"/>
                <w:szCs w:val="24"/>
                <w:highlight w:val="white"/>
              </w:rPr>
              <w:t>A</w:t>
            </w:r>
            <w:r w:rsidR="009E1286" w:rsidRPr="00B85746">
              <w:rPr>
                <w:color w:val="222222"/>
                <w:szCs w:val="24"/>
                <w:highlight w:val="white"/>
              </w:rPr>
              <w:t>vifaunistică</w:t>
            </w:r>
          </w:p>
        </w:tc>
        <w:tc>
          <w:tcPr>
            <w:tcW w:w="1264" w:type="dxa"/>
            <w:tcBorders>
              <w:top w:val="single" w:sz="6" w:space="0" w:color="333333"/>
              <w:left w:val="single" w:sz="6" w:space="0" w:color="333333"/>
              <w:bottom w:val="single" w:sz="6" w:space="0" w:color="333333"/>
              <w:right w:val="single" w:sz="6" w:space="0" w:color="333333"/>
            </w:tcBorders>
            <w:hideMark/>
          </w:tcPr>
          <w:p w:rsidR="009E1286" w:rsidRPr="00B85746" w:rsidRDefault="009E1286" w:rsidP="00161A2A">
            <w:pPr>
              <w:spacing w:line="360" w:lineRule="auto"/>
              <w:jc w:val="center"/>
              <w:rPr>
                <w:szCs w:val="24"/>
              </w:rPr>
            </w:pPr>
            <w:r w:rsidRPr="00B85746">
              <w:rPr>
                <w:color w:val="222222"/>
                <w:szCs w:val="24"/>
                <w:highlight w:val="white"/>
              </w:rPr>
              <w:t>ANANP</w:t>
            </w:r>
          </w:p>
        </w:tc>
        <w:tc>
          <w:tcPr>
            <w:tcW w:w="1490" w:type="dxa"/>
            <w:tcBorders>
              <w:top w:val="single" w:sz="6" w:space="0" w:color="333333"/>
              <w:left w:val="single" w:sz="6" w:space="0" w:color="333333"/>
              <w:bottom w:val="single" w:sz="6" w:space="0" w:color="333333"/>
              <w:right w:val="single" w:sz="6" w:space="0" w:color="333333"/>
            </w:tcBorders>
            <w:hideMark/>
          </w:tcPr>
          <w:p w:rsidR="009E1286" w:rsidRPr="00B85746" w:rsidRDefault="009E1286" w:rsidP="00161A2A">
            <w:pPr>
              <w:spacing w:line="360" w:lineRule="auto"/>
              <w:jc w:val="center"/>
              <w:rPr>
                <w:szCs w:val="24"/>
              </w:rPr>
            </w:pPr>
            <w:r w:rsidRPr="00B85746">
              <w:rPr>
                <w:color w:val="000000"/>
                <w:szCs w:val="24"/>
              </w:rPr>
              <w:t>Fără suprapunere</w:t>
            </w:r>
          </w:p>
        </w:tc>
        <w:tc>
          <w:tcPr>
            <w:tcW w:w="1143" w:type="dxa"/>
            <w:tcBorders>
              <w:top w:val="single" w:sz="6" w:space="0" w:color="333333"/>
              <w:left w:val="single" w:sz="6" w:space="0" w:color="333333"/>
              <w:bottom w:val="single" w:sz="6" w:space="0" w:color="333333"/>
              <w:right w:val="single" w:sz="6" w:space="0" w:color="333333"/>
            </w:tcBorders>
            <w:hideMark/>
          </w:tcPr>
          <w:p w:rsidR="009E1286" w:rsidRPr="00B85746" w:rsidRDefault="009E1286" w:rsidP="00161A2A">
            <w:pPr>
              <w:spacing w:line="360" w:lineRule="auto"/>
              <w:jc w:val="center"/>
              <w:rPr>
                <w:szCs w:val="24"/>
              </w:rPr>
            </w:pPr>
          </w:p>
        </w:tc>
        <w:tc>
          <w:tcPr>
            <w:tcW w:w="1088" w:type="dxa"/>
            <w:tcBorders>
              <w:top w:val="single" w:sz="6" w:space="0" w:color="333333"/>
              <w:left w:val="single" w:sz="6" w:space="0" w:color="333333"/>
              <w:bottom w:val="single" w:sz="6" w:space="0" w:color="333333"/>
              <w:right w:val="single" w:sz="6" w:space="0" w:color="333333"/>
            </w:tcBorders>
            <w:hideMark/>
          </w:tcPr>
          <w:p w:rsidR="009E1286" w:rsidRPr="00B85746" w:rsidRDefault="009E1286" w:rsidP="00161A2A">
            <w:pPr>
              <w:spacing w:line="360" w:lineRule="auto"/>
              <w:jc w:val="center"/>
              <w:rPr>
                <w:szCs w:val="24"/>
              </w:rPr>
            </w:pPr>
          </w:p>
        </w:tc>
      </w:tr>
      <w:tr w:rsidR="009E1286" w:rsidRPr="00216B6C" w:rsidTr="00FF2267">
        <w:trPr>
          <w:trHeight w:val="338"/>
          <w:jc w:val="center"/>
        </w:trPr>
        <w:tc>
          <w:tcPr>
            <w:tcW w:w="0" w:type="auto"/>
            <w:tcMar>
              <w:top w:w="0" w:type="dxa"/>
              <w:left w:w="0" w:type="dxa"/>
              <w:bottom w:w="0" w:type="dxa"/>
              <w:right w:w="0" w:type="dxa"/>
            </w:tcMar>
            <w:vAlign w:val="center"/>
            <w:hideMark/>
          </w:tcPr>
          <w:p w:rsidR="009E1286" w:rsidRPr="00216B6C" w:rsidRDefault="009E1286" w:rsidP="00161A2A">
            <w:pPr>
              <w:spacing w:line="360" w:lineRule="auto"/>
              <w:rPr>
                <w:rFonts w:cs="Times New Roman"/>
                <w:szCs w:val="24"/>
              </w:rPr>
            </w:pPr>
          </w:p>
        </w:tc>
        <w:tc>
          <w:tcPr>
            <w:tcW w:w="388" w:type="dxa"/>
            <w:tcBorders>
              <w:top w:val="single" w:sz="6" w:space="0" w:color="333333"/>
              <w:left w:val="single" w:sz="6" w:space="0" w:color="333333"/>
              <w:bottom w:val="single" w:sz="6" w:space="0" w:color="333333"/>
              <w:right w:val="single" w:sz="6" w:space="0" w:color="333333"/>
            </w:tcBorders>
            <w:hideMark/>
          </w:tcPr>
          <w:p w:rsidR="009E1286" w:rsidRPr="00216B6C" w:rsidRDefault="009E1286" w:rsidP="00161A2A">
            <w:pPr>
              <w:spacing w:line="360" w:lineRule="auto"/>
              <w:rPr>
                <w:rFonts w:cs="Times New Roman"/>
                <w:szCs w:val="24"/>
              </w:rPr>
            </w:pPr>
          </w:p>
        </w:tc>
        <w:tc>
          <w:tcPr>
            <w:tcW w:w="962" w:type="dxa"/>
            <w:tcBorders>
              <w:top w:val="single" w:sz="6" w:space="0" w:color="333333"/>
              <w:left w:val="single" w:sz="6" w:space="0" w:color="333333"/>
              <w:bottom w:val="single" w:sz="6" w:space="0" w:color="333333"/>
              <w:right w:val="single" w:sz="6" w:space="0" w:color="333333"/>
            </w:tcBorders>
            <w:hideMark/>
          </w:tcPr>
          <w:p w:rsidR="009E1286" w:rsidRPr="00216B6C" w:rsidRDefault="009E1286" w:rsidP="00161A2A">
            <w:pPr>
              <w:spacing w:line="360" w:lineRule="auto"/>
              <w:rPr>
                <w:rFonts w:cs="Times New Roman"/>
                <w:szCs w:val="24"/>
              </w:rPr>
            </w:pPr>
          </w:p>
        </w:tc>
        <w:tc>
          <w:tcPr>
            <w:tcW w:w="1107" w:type="dxa"/>
            <w:tcBorders>
              <w:top w:val="single" w:sz="6" w:space="0" w:color="333333"/>
              <w:left w:val="single" w:sz="6" w:space="0" w:color="333333"/>
              <w:bottom w:val="single" w:sz="6" w:space="0" w:color="333333"/>
              <w:right w:val="single" w:sz="6" w:space="0" w:color="333333"/>
            </w:tcBorders>
            <w:hideMark/>
          </w:tcPr>
          <w:p w:rsidR="009E1286" w:rsidRPr="00216B6C" w:rsidRDefault="009E1286" w:rsidP="00161A2A">
            <w:pPr>
              <w:spacing w:line="360" w:lineRule="auto"/>
              <w:rPr>
                <w:rFonts w:cs="Times New Roman"/>
                <w:szCs w:val="24"/>
              </w:rPr>
            </w:pPr>
          </w:p>
        </w:tc>
        <w:tc>
          <w:tcPr>
            <w:tcW w:w="547" w:type="dxa"/>
            <w:tcBorders>
              <w:top w:val="single" w:sz="6" w:space="0" w:color="333333"/>
              <w:left w:val="single" w:sz="6" w:space="0" w:color="333333"/>
              <w:bottom w:val="single" w:sz="6" w:space="0" w:color="333333"/>
              <w:right w:val="single" w:sz="6" w:space="0" w:color="333333"/>
            </w:tcBorders>
            <w:hideMark/>
          </w:tcPr>
          <w:p w:rsidR="009E1286" w:rsidRPr="00216B6C" w:rsidRDefault="009E1286" w:rsidP="00161A2A">
            <w:pPr>
              <w:spacing w:line="360" w:lineRule="auto"/>
              <w:rPr>
                <w:rFonts w:cs="Times New Roman"/>
                <w:szCs w:val="24"/>
              </w:rPr>
            </w:pPr>
          </w:p>
        </w:tc>
        <w:tc>
          <w:tcPr>
            <w:tcW w:w="1396" w:type="dxa"/>
            <w:tcBorders>
              <w:top w:val="single" w:sz="6" w:space="0" w:color="333333"/>
              <w:left w:val="single" w:sz="6" w:space="0" w:color="333333"/>
              <w:bottom w:val="single" w:sz="6" w:space="0" w:color="333333"/>
              <w:right w:val="single" w:sz="6" w:space="0" w:color="333333"/>
            </w:tcBorders>
            <w:hideMark/>
          </w:tcPr>
          <w:p w:rsidR="009E1286" w:rsidRPr="00216B6C" w:rsidRDefault="009E1286" w:rsidP="00161A2A">
            <w:pPr>
              <w:spacing w:line="360" w:lineRule="auto"/>
              <w:rPr>
                <w:rFonts w:cs="Times New Roman"/>
                <w:szCs w:val="24"/>
              </w:rPr>
            </w:pPr>
          </w:p>
        </w:tc>
        <w:tc>
          <w:tcPr>
            <w:tcW w:w="1264" w:type="dxa"/>
            <w:tcBorders>
              <w:top w:val="single" w:sz="6" w:space="0" w:color="333333"/>
              <w:left w:val="single" w:sz="6" w:space="0" w:color="333333"/>
              <w:bottom w:val="single" w:sz="6" w:space="0" w:color="333333"/>
              <w:right w:val="single" w:sz="6" w:space="0" w:color="333333"/>
            </w:tcBorders>
            <w:hideMark/>
          </w:tcPr>
          <w:p w:rsidR="009E1286" w:rsidRPr="00216B6C" w:rsidRDefault="009E1286" w:rsidP="00161A2A">
            <w:pPr>
              <w:spacing w:line="360" w:lineRule="auto"/>
              <w:rPr>
                <w:rFonts w:cs="Times New Roman"/>
                <w:szCs w:val="24"/>
              </w:rPr>
            </w:pPr>
          </w:p>
        </w:tc>
        <w:tc>
          <w:tcPr>
            <w:tcW w:w="1490" w:type="dxa"/>
            <w:tcBorders>
              <w:top w:val="single" w:sz="6" w:space="0" w:color="333333"/>
              <w:left w:val="single" w:sz="6" w:space="0" w:color="333333"/>
              <w:bottom w:val="single" w:sz="6" w:space="0" w:color="333333"/>
              <w:right w:val="single" w:sz="6" w:space="0" w:color="333333"/>
            </w:tcBorders>
            <w:hideMark/>
          </w:tcPr>
          <w:p w:rsidR="009E1286" w:rsidRPr="00216B6C" w:rsidRDefault="009E1286" w:rsidP="00161A2A">
            <w:pPr>
              <w:spacing w:line="360" w:lineRule="auto"/>
              <w:rPr>
                <w:rFonts w:cs="Times New Roman"/>
                <w:szCs w:val="24"/>
              </w:rPr>
            </w:pPr>
          </w:p>
        </w:tc>
        <w:tc>
          <w:tcPr>
            <w:tcW w:w="1143" w:type="dxa"/>
            <w:tcBorders>
              <w:top w:val="single" w:sz="6" w:space="0" w:color="333333"/>
              <w:left w:val="single" w:sz="6" w:space="0" w:color="333333"/>
              <w:bottom w:val="single" w:sz="6" w:space="0" w:color="333333"/>
              <w:right w:val="single" w:sz="6" w:space="0" w:color="333333"/>
            </w:tcBorders>
            <w:hideMark/>
          </w:tcPr>
          <w:p w:rsidR="009E1286" w:rsidRPr="00216B6C" w:rsidRDefault="009E1286" w:rsidP="00161A2A">
            <w:pPr>
              <w:spacing w:line="360" w:lineRule="auto"/>
              <w:rPr>
                <w:rFonts w:cs="Times New Roman"/>
                <w:szCs w:val="24"/>
              </w:rPr>
            </w:pPr>
          </w:p>
        </w:tc>
        <w:tc>
          <w:tcPr>
            <w:tcW w:w="1088" w:type="dxa"/>
            <w:tcBorders>
              <w:top w:val="single" w:sz="6" w:space="0" w:color="333333"/>
              <w:left w:val="single" w:sz="6" w:space="0" w:color="333333"/>
              <w:bottom w:val="single" w:sz="6" w:space="0" w:color="333333"/>
              <w:right w:val="single" w:sz="6" w:space="0" w:color="333333"/>
            </w:tcBorders>
            <w:hideMark/>
          </w:tcPr>
          <w:p w:rsidR="009E1286" w:rsidRPr="00216B6C" w:rsidRDefault="009E1286" w:rsidP="00161A2A">
            <w:pPr>
              <w:spacing w:line="360" w:lineRule="auto"/>
              <w:rPr>
                <w:rFonts w:cs="Times New Roman"/>
                <w:szCs w:val="24"/>
              </w:rPr>
            </w:pPr>
          </w:p>
        </w:tc>
      </w:tr>
    </w:tbl>
    <w:p w:rsidR="00FF2267" w:rsidRDefault="00FF2267" w:rsidP="00161A2A">
      <w:pPr>
        <w:spacing w:line="360" w:lineRule="auto"/>
        <w:rPr>
          <w:color w:val="333333"/>
        </w:rPr>
      </w:pPr>
    </w:p>
    <w:p w:rsidR="002C3479" w:rsidRPr="002C3479" w:rsidRDefault="002C3479" w:rsidP="00161A2A">
      <w:pPr>
        <w:spacing w:line="360" w:lineRule="auto"/>
        <w:rPr>
          <w:color w:val="333333"/>
          <w:lang w:val="en-US"/>
        </w:rPr>
      </w:pPr>
      <w:r>
        <w:rPr>
          <w:color w:val="333333"/>
        </w:rPr>
        <w:t>Ariile naturale protejate învecin</w:t>
      </w:r>
      <w:r w:rsidR="00FF2267">
        <w:rPr>
          <w:color w:val="333333"/>
        </w:rPr>
        <w:t>ate sunt prezentate în anexa 3.1</w:t>
      </w:r>
    </w:p>
    <w:p w:rsidR="002C3479" w:rsidRPr="00216B6C" w:rsidRDefault="002C3479" w:rsidP="00161A2A">
      <w:pPr>
        <w:spacing w:line="360" w:lineRule="auto"/>
        <w:rPr>
          <w:color w:val="333333"/>
        </w:rPr>
      </w:pPr>
    </w:p>
    <w:p w:rsidR="00766001" w:rsidRPr="00216B6C" w:rsidRDefault="00766001" w:rsidP="00161A2A">
      <w:pPr>
        <w:pStyle w:val="Heading3"/>
        <w:spacing w:line="360" w:lineRule="auto"/>
      </w:pPr>
      <w:bookmarkStart w:id="5" w:name="_Toc113289662"/>
      <w:r w:rsidRPr="00216B6C">
        <w:t>1.3.2.</w:t>
      </w:r>
      <w:r w:rsidR="00EE0907">
        <w:t xml:space="preserve"> </w:t>
      </w:r>
      <w:r w:rsidRPr="00216B6C">
        <w:t>Localizarea</w:t>
      </w:r>
      <w:r w:rsidR="00EE0907">
        <w:t xml:space="preserve"> </w:t>
      </w:r>
      <w:r w:rsidRPr="00216B6C">
        <w:t>ariei/ariilor</w:t>
      </w:r>
      <w:r w:rsidR="00EE0907">
        <w:t xml:space="preserve"> </w:t>
      </w:r>
      <w:r w:rsidRPr="00216B6C">
        <w:t>naturale</w:t>
      </w:r>
      <w:r w:rsidR="00EE0907">
        <w:t xml:space="preserve"> </w:t>
      </w:r>
      <w:r w:rsidRPr="00216B6C">
        <w:t>protejate</w:t>
      </w:r>
      <w:r w:rsidR="00EE0907">
        <w:t xml:space="preserve"> </w:t>
      </w:r>
      <w:r w:rsidRPr="00216B6C">
        <w:t>vizate</w:t>
      </w:r>
      <w:r w:rsidR="00EE0907">
        <w:t xml:space="preserve"> </w:t>
      </w:r>
      <w:r w:rsidRPr="00216B6C">
        <w:t>de</w:t>
      </w:r>
      <w:r w:rsidR="00EE0907">
        <w:t xml:space="preserve"> </w:t>
      </w:r>
      <w:r w:rsidRPr="00216B6C">
        <w:t>Planul</w:t>
      </w:r>
      <w:r w:rsidR="00EE0907">
        <w:t xml:space="preserve"> </w:t>
      </w:r>
      <w:r w:rsidRPr="00216B6C">
        <w:t>de</w:t>
      </w:r>
      <w:r w:rsidR="00EE0907">
        <w:t xml:space="preserve"> </w:t>
      </w:r>
      <w:r w:rsidRPr="00216B6C">
        <w:t>management</w:t>
      </w:r>
      <w:bookmarkEnd w:id="5"/>
    </w:p>
    <w:p w:rsidR="00B85746" w:rsidRDefault="00B85746" w:rsidP="00161A2A">
      <w:pPr>
        <w:spacing w:line="360" w:lineRule="auto"/>
        <w:rPr>
          <w:rFonts w:cs="Times New Roman"/>
          <w:szCs w:val="24"/>
        </w:rPr>
      </w:pPr>
    </w:p>
    <w:p w:rsidR="00B85746" w:rsidRDefault="00B85746" w:rsidP="00161A2A">
      <w:pPr>
        <w:spacing w:line="360" w:lineRule="auto"/>
        <w:rPr>
          <w:rFonts w:cs="Times New Roman"/>
          <w:szCs w:val="24"/>
        </w:rPr>
      </w:pPr>
      <w:r w:rsidRPr="00325566">
        <w:rPr>
          <w:rFonts w:cs="Times New Roman"/>
          <w:szCs w:val="24"/>
        </w:rPr>
        <w:t>Situl ROSPA0101 Stepa Saraiu Horea este situat în nordul Podișului Dorobanțului, unitatea morfostructurală – Podișul Dobrogei. Extremitățile nord-vestice și sudice ale sitului contactează cu lunca Dunării, parte a Câmpiei Române. Astfel situl se situează la hotarul celor două mari morfostructuri Podișul Dobrogei și Câmpia Română. Pe teritoriul sitului Stepa Saraiu H</w:t>
      </w:r>
      <w:r>
        <w:rPr>
          <w:rFonts w:cs="Times New Roman"/>
          <w:szCs w:val="24"/>
        </w:rPr>
        <w:t>orea își duc apele râurile</w:t>
      </w:r>
      <w:r w:rsidRPr="00325566">
        <w:rPr>
          <w:rFonts w:cs="Times New Roman"/>
          <w:szCs w:val="24"/>
        </w:rPr>
        <w:t xml:space="preserve"> Topolog la nord și Mandai la sud. Având în vedere limitele sale extreme situl se încadrează între paralele de 44° 36' 56" și 44° 44' 13" latitudine nordică și meridianele de 28° 5' 59" și 28° 13' 46 " longitudine estică. În cadrul acestor limite, situl ocupă o suprafață de 4127,08 ha. Luând în calcul limitele extreme situl se întinde în lungime pe o distanță de cca 9,4 km pe direcția nord - sud și o lățime de 10,1 km pe direcția vest-est.</w:t>
      </w:r>
    </w:p>
    <w:p w:rsidR="00B85746" w:rsidRPr="00325566" w:rsidRDefault="00B85746" w:rsidP="00161A2A">
      <w:pPr>
        <w:spacing w:line="360" w:lineRule="auto"/>
        <w:rPr>
          <w:rFonts w:cs="Times New Roman"/>
          <w:szCs w:val="24"/>
        </w:rPr>
      </w:pPr>
    </w:p>
    <w:p w:rsidR="00B85746" w:rsidRDefault="00B85746" w:rsidP="00161A2A">
      <w:pPr>
        <w:spacing w:line="360" w:lineRule="auto"/>
        <w:rPr>
          <w:rFonts w:cs="Times New Roman"/>
          <w:szCs w:val="24"/>
        </w:rPr>
      </w:pPr>
      <w:r w:rsidRPr="00325566">
        <w:rPr>
          <w:rFonts w:cs="Times New Roman"/>
          <w:szCs w:val="24"/>
        </w:rPr>
        <w:t>Aria naturală ROSPA0101 Stepa Saraiu Horea este localizată la nord-vestul județului Constanța, în apropierea hotarului c</w:t>
      </w:r>
      <w:r w:rsidR="00EA7527">
        <w:rPr>
          <w:rFonts w:cs="Times New Roman"/>
          <w:szCs w:val="24"/>
        </w:rPr>
        <w:t>u județele</w:t>
      </w:r>
      <w:r w:rsidRPr="00325566">
        <w:rPr>
          <w:rFonts w:cs="Times New Roman"/>
          <w:szCs w:val="24"/>
        </w:rPr>
        <w:t xml:space="preserve"> Brăila și Tulcea. Localitățile cu care se învecinează situl sunt: </w:t>
      </w:r>
      <w:r w:rsidRPr="00325566">
        <w:rPr>
          <w:rFonts w:cs="Times New Roman"/>
          <w:szCs w:val="24"/>
        </w:rPr>
        <w:lastRenderedPageBreak/>
        <w:t>Saraiu în nord; localitățile Stejaru și Dulgheru în nord-est; la sud Șiriu și Horia; la est Cloșca. La nivel de comună: Comuna Crucea în sud; Comuna Gârliciu în nord-vest; Comuna Horia în est și sud-est; Comuna Saraiu nord și nord-est.</w:t>
      </w:r>
    </w:p>
    <w:p w:rsidR="00B85746" w:rsidRPr="00216B6C" w:rsidRDefault="00B913A6" w:rsidP="00161A2A">
      <w:pPr>
        <w:spacing w:line="360" w:lineRule="auto"/>
        <w:rPr>
          <w:color w:val="333333"/>
        </w:rPr>
      </w:pPr>
      <w:r>
        <w:rPr>
          <w:color w:val="333333"/>
        </w:rPr>
        <w:t>Tabelul 5. Localizarea și suprafața ariei naturale protejate</w:t>
      </w:r>
    </w:p>
    <w:tbl>
      <w:tblPr>
        <w:tblW w:w="6345" w:type="dxa"/>
        <w:jc w:val="center"/>
        <w:tblCellMar>
          <w:top w:w="15" w:type="dxa"/>
          <w:left w:w="15" w:type="dxa"/>
          <w:bottom w:w="15" w:type="dxa"/>
          <w:right w:w="15" w:type="dxa"/>
        </w:tblCellMar>
        <w:tblLook w:val="04A0" w:firstRow="1" w:lastRow="0" w:firstColumn="1" w:lastColumn="0" w:noHBand="0" w:noVBand="1"/>
      </w:tblPr>
      <w:tblGrid>
        <w:gridCol w:w="14"/>
        <w:gridCol w:w="1284"/>
        <w:gridCol w:w="950"/>
        <w:gridCol w:w="1470"/>
        <w:gridCol w:w="990"/>
        <w:gridCol w:w="990"/>
        <w:gridCol w:w="950"/>
      </w:tblGrid>
      <w:tr w:rsidR="00766001" w:rsidRPr="00216B6C" w:rsidTr="00766001">
        <w:trPr>
          <w:trHeight w:val="15"/>
          <w:jc w:val="center"/>
        </w:trPr>
        <w:tc>
          <w:tcPr>
            <w:tcW w:w="0" w:type="auto"/>
            <w:tcMar>
              <w:top w:w="0" w:type="dxa"/>
              <w:left w:w="0" w:type="dxa"/>
              <w:bottom w:w="0" w:type="dxa"/>
              <w:right w:w="0" w:type="dxa"/>
            </w:tcMar>
            <w:vAlign w:val="center"/>
            <w:hideMark/>
          </w:tcPr>
          <w:p w:rsidR="00766001" w:rsidRPr="00216B6C" w:rsidRDefault="00766001" w:rsidP="00161A2A">
            <w:pPr>
              <w:spacing w:line="360" w:lineRule="auto"/>
              <w:rPr>
                <w:rFonts w:cs="Times New Roman"/>
                <w:color w:val="333333"/>
                <w:szCs w:val="24"/>
              </w:rPr>
            </w:pPr>
          </w:p>
        </w:tc>
        <w:tc>
          <w:tcPr>
            <w:tcW w:w="0" w:type="auto"/>
            <w:vAlign w:val="center"/>
            <w:hideMark/>
          </w:tcPr>
          <w:p w:rsidR="00766001" w:rsidRPr="00216B6C" w:rsidRDefault="00766001" w:rsidP="00161A2A">
            <w:pPr>
              <w:spacing w:line="360" w:lineRule="auto"/>
              <w:rPr>
                <w:rFonts w:cs="Times New Roman"/>
                <w:szCs w:val="24"/>
              </w:rPr>
            </w:pPr>
          </w:p>
        </w:tc>
        <w:tc>
          <w:tcPr>
            <w:tcW w:w="0" w:type="auto"/>
            <w:vAlign w:val="center"/>
            <w:hideMark/>
          </w:tcPr>
          <w:p w:rsidR="00766001" w:rsidRPr="00216B6C" w:rsidRDefault="00766001" w:rsidP="00161A2A">
            <w:pPr>
              <w:spacing w:line="360" w:lineRule="auto"/>
              <w:rPr>
                <w:rFonts w:cs="Times New Roman"/>
                <w:szCs w:val="24"/>
              </w:rPr>
            </w:pPr>
          </w:p>
        </w:tc>
        <w:tc>
          <w:tcPr>
            <w:tcW w:w="0" w:type="auto"/>
            <w:vAlign w:val="center"/>
            <w:hideMark/>
          </w:tcPr>
          <w:p w:rsidR="00766001" w:rsidRPr="00216B6C" w:rsidRDefault="00766001" w:rsidP="00161A2A">
            <w:pPr>
              <w:spacing w:line="360" w:lineRule="auto"/>
              <w:rPr>
                <w:rFonts w:cs="Times New Roman"/>
                <w:szCs w:val="24"/>
              </w:rPr>
            </w:pPr>
          </w:p>
        </w:tc>
        <w:tc>
          <w:tcPr>
            <w:tcW w:w="0" w:type="auto"/>
            <w:vAlign w:val="center"/>
            <w:hideMark/>
          </w:tcPr>
          <w:p w:rsidR="00766001" w:rsidRPr="00216B6C" w:rsidRDefault="00766001" w:rsidP="00161A2A">
            <w:pPr>
              <w:spacing w:line="360" w:lineRule="auto"/>
              <w:rPr>
                <w:rFonts w:cs="Times New Roman"/>
                <w:szCs w:val="24"/>
              </w:rPr>
            </w:pPr>
          </w:p>
        </w:tc>
        <w:tc>
          <w:tcPr>
            <w:tcW w:w="0" w:type="auto"/>
            <w:vAlign w:val="center"/>
            <w:hideMark/>
          </w:tcPr>
          <w:p w:rsidR="00766001" w:rsidRPr="00216B6C" w:rsidRDefault="00766001" w:rsidP="00161A2A">
            <w:pPr>
              <w:spacing w:line="360" w:lineRule="auto"/>
              <w:rPr>
                <w:rFonts w:cs="Times New Roman"/>
                <w:szCs w:val="24"/>
              </w:rPr>
            </w:pPr>
          </w:p>
        </w:tc>
        <w:tc>
          <w:tcPr>
            <w:tcW w:w="0" w:type="auto"/>
            <w:vAlign w:val="center"/>
            <w:hideMark/>
          </w:tcPr>
          <w:p w:rsidR="00766001" w:rsidRPr="00216B6C" w:rsidRDefault="00766001" w:rsidP="00161A2A">
            <w:pPr>
              <w:spacing w:line="360" w:lineRule="auto"/>
              <w:rPr>
                <w:rFonts w:cs="Times New Roman"/>
                <w:szCs w:val="24"/>
              </w:rPr>
            </w:pPr>
          </w:p>
        </w:tc>
      </w:tr>
      <w:tr w:rsidR="00766001" w:rsidRPr="00216B6C" w:rsidTr="002C3479">
        <w:trPr>
          <w:trHeight w:val="555"/>
          <w:jc w:val="center"/>
        </w:trPr>
        <w:tc>
          <w:tcPr>
            <w:tcW w:w="0" w:type="auto"/>
            <w:tcMar>
              <w:top w:w="0" w:type="dxa"/>
              <w:left w:w="0" w:type="dxa"/>
              <w:bottom w:w="0" w:type="dxa"/>
              <w:right w:w="0" w:type="dxa"/>
            </w:tcMar>
            <w:vAlign w:val="center"/>
            <w:hideMark/>
          </w:tcPr>
          <w:p w:rsidR="00766001" w:rsidRPr="00216B6C" w:rsidRDefault="00766001" w:rsidP="00161A2A">
            <w:pPr>
              <w:spacing w:line="360" w:lineRule="auto"/>
              <w:rPr>
                <w:rFonts w:cs="Times New Roman"/>
                <w:szCs w:val="24"/>
              </w:rPr>
            </w:pPr>
          </w:p>
        </w:tc>
        <w:tc>
          <w:tcPr>
            <w:tcW w:w="1111" w:type="dxa"/>
            <w:vMerge w:val="restart"/>
            <w:tcBorders>
              <w:top w:val="single" w:sz="6" w:space="0" w:color="333333"/>
              <w:left w:val="single" w:sz="6" w:space="0" w:color="333333"/>
              <w:bottom w:val="single" w:sz="6" w:space="0" w:color="333333"/>
              <w:right w:val="single" w:sz="6" w:space="0" w:color="333333"/>
            </w:tcBorders>
            <w:vAlign w:val="center"/>
            <w:hideMark/>
          </w:tcPr>
          <w:p w:rsidR="00766001" w:rsidRPr="00B85746" w:rsidRDefault="00766001" w:rsidP="00161A2A">
            <w:pPr>
              <w:spacing w:line="360" w:lineRule="auto"/>
              <w:rPr>
                <w:rFonts w:cs="Times New Roman"/>
                <w:szCs w:val="24"/>
              </w:rPr>
            </w:pPr>
            <w:r w:rsidRPr="00B85746">
              <w:rPr>
                <w:rFonts w:cs="Times New Roman"/>
                <w:szCs w:val="24"/>
              </w:rPr>
              <w:t>Codul</w:t>
            </w:r>
            <w:r w:rsidR="00EE0907" w:rsidRPr="00B85746">
              <w:rPr>
                <w:rFonts w:cs="Times New Roman"/>
                <w:szCs w:val="24"/>
              </w:rPr>
              <w:t xml:space="preserve"> </w:t>
            </w:r>
            <w:r w:rsidRPr="00B85746">
              <w:rPr>
                <w:rFonts w:cs="Times New Roman"/>
                <w:szCs w:val="24"/>
              </w:rPr>
              <w:t>și</w:t>
            </w:r>
            <w:r w:rsidR="00EE0907" w:rsidRPr="00B85746">
              <w:rPr>
                <w:rFonts w:cs="Times New Roman"/>
                <w:szCs w:val="24"/>
              </w:rPr>
              <w:t xml:space="preserve"> </w:t>
            </w:r>
            <w:r w:rsidRPr="00B85746">
              <w:rPr>
                <w:rFonts w:cs="Times New Roman"/>
                <w:szCs w:val="24"/>
              </w:rPr>
              <w:t>denumirea</w:t>
            </w:r>
            <w:r w:rsidR="00EE0907" w:rsidRPr="00B85746">
              <w:rPr>
                <w:rFonts w:cs="Times New Roman"/>
                <w:szCs w:val="24"/>
              </w:rPr>
              <w:t xml:space="preserve"> </w:t>
            </w:r>
            <w:r w:rsidRPr="00B85746">
              <w:rPr>
                <w:rFonts w:cs="Times New Roman"/>
                <w:szCs w:val="24"/>
              </w:rPr>
              <w:t>ariei</w:t>
            </w:r>
            <w:r w:rsidR="00EE0907" w:rsidRPr="00B85746">
              <w:rPr>
                <w:rFonts w:cs="Times New Roman"/>
                <w:szCs w:val="24"/>
              </w:rPr>
              <w:t xml:space="preserve"> </w:t>
            </w:r>
            <w:r w:rsidRPr="00B85746">
              <w:rPr>
                <w:rFonts w:cs="Times New Roman"/>
                <w:szCs w:val="24"/>
              </w:rPr>
              <w:t>naturale</w:t>
            </w:r>
            <w:r w:rsidR="00EE0907" w:rsidRPr="00B85746">
              <w:rPr>
                <w:rFonts w:cs="Times New Roman"/>
                <w:szCs w:val="24"/>
              </w:rPr>
              <w:t xml:space="preserve"> </w:t>
            </w:r>
            <w:r w:rsidRPr="00B85746">
              <w:rPr>
                <w:rFonts w:cs="Times New Roman"/>
                <w:szCs w:val="24"/>
              </w:rPr>
              <w:t>protejate</w:t>
            </w:r>
          </w:p>
        </w:tc>
        <w:tc>
          <w:tcPr>
            <w:tcW w:w="972" w:type="dxa"/>
            <w:vMerge w:val="restart"/>
            <w:tcBorders>
              <w:top w:val="single" w:sz="6" w:space="0" w:color="333333"/>
              <w:left w:val="single" w:sz="6" w:space="0" w:color="333333"/>
              <w:bottom w:val="single" w:sz="6" w:space="0" w:color="333333"/>
              <w:right w:val="single" w:sz="6" w:space="0" w:color="333333"/>
            </w:tcBorders>
            <w:vAlign w:val="center"/>
            <w:hideMark/>
          </w:tcPr>
          <w:p w:rsidR="00766001" w:rsidRPr="00B85746" w:rsidRDefault="00766001" w:rsidP="00161A2A">
            <w:pPr>
              <w:spacing w:line="360" w:lineRule="auto"/>
              <w:rPr>
                <w:rFonts w:cs="Times New Roman"/>
                <w:szCs w:val="24"/>
              </w:rPr>
            </w:pPr>
            <w:r w:rsidRPr="00B85746">
              <w:rPr>
                <w:rFonts w:cs="Times New Roman"/>
                <w:szCs w:val="24"/>
              </w:rPr>
              <w:t>Suprafața</w:t>
            </w:r>
            <w:r w:rsidR="00EE0907" w:rsidRPr="00B85746">
              <w:rPr>
                <w:rFonts w:cs="Times New Roman"/>
                <w:szCs w:val="24"/>
              </w:rPr>
              <w:t xml:space="preserve"> </w:t>
            </w:r>
            <w:r w:rsidRPr="00B85746">
              <w:rPr>
                <w:rFonts w:cs="Times New Roman"/>
                <w:szCs w:val="24"/>
              </w:rPr>
              <w:t>(ha)</w:t>
            </w:r>
          </w:p>
        </w:tc>
        <w:tc>
          <w:tcPr>
            <w:tcW w:w="1497" w:type="dxa"/>
            <w:vMerge w:val="restart"/>
            <w:tcBorders>
              <w:top w:val="single" w:sz="6" w:space="0" w:color="333333"/>
              <w:left w:val="single" w:sz="6" w:space="0" w:color="333333"/>
              <w:bottom w:val="single" w:sz="6" w:space="0" w:color="333333"/>
              <w:right w:val="single" w:sz="6" w:space="0" w:color="333333"/>
            </w:tcBorders>
            <w:vAlign w:val="center"/>
            <w:hideMark/>
          </w:tcPr>
          <w:p w:rsidR="00766001" w:rsidRPr="00B85746" w:rsidRDefault="00766001" w:rsidP="00161A2A">
            <w:pPr>
              <w:spacing w:line="360" w:lineRule="auto"/>
              <w:rPr>
                <w:rFonts w:cs="Times New Roman"/>
                <w:szCs w:val="24"/>
              </w:rPr>
            </w:pPr>
            <w:r w:rsidRPr="00B85746">
              <w:rPr>
                <w:rFonts w:cs="Times New Roman"/>
                <w:szCs w:val="24"/>
              </w:rPr>
              <w:t>Regiunea</w:t>
            </w:r>
            <w:r w:rsidR="00EE0907" w:rsidRPr="00B85746">
              <w:rPr>
                <w:rFonts w:cs="Times New Roman"/>
                <w:szCs w:val="24"/>
              </w:rPr>
              <w:t xml:space="preserve"> </w:t>
            </w:r>
            <w:r w:rsidRPr="00B85746">
              <w:rPr>
                <w:rFonts w:cs="Times New Roman"/>
                <w:szCs w:val="24"/>
              </w:rPr>
              <w:t>biogeografică*</w:t>
            </w:r>
          </w:p>
        </w:tc>
        <w:tc>
          <w:tcPr>
            <w:tcW w:w="743" w:type="dxa"/>
            <w:vMerge w:val="restart"/>
            <w:tcBorders>
              <w:top w:val="single" w:sz="6" w:space="0" w:color="333333"/>
              <w:left w:val="single" w:sz="6" w:space="0" w:color="333333"/>
              <w:bottom w:val="single" w:sz="6" w:space="0" w:color="333333"/>
              <w:right w:val="single" w:sz="6" w:space="0" w:color="333333"/>
            </w:tcBorders>
            <w:vAlign w:val="center"/>
            <w:hideMark/>
          </w:tcPr>
          <w:p w:rsidR="00766001" w:rsidRPr="00B85746" w:rsidRDefault="00766001" w:rsidP="00161A2A">
            <w:pPr>
              <w:spacing w:line="360" w:lineRule="auto"/>
              <w:rPr>
                <w:rFonts w:cs="Times New Roman"/>
                <w:szCs w:val="24"/>
              </w:rPr>
            </w:pPr>
            <w:r w:rsidRPr="00B85746">
              <w:rPr>
                <w:rFonts w:cs="Times New Roman"/>
                <w:szCs w:val="24"/>
              </w:rPr>
              <w:t>Județul</w:t>
            </w:r>
          </w:p>
        </w:tc>
        <w:tc>
          <w:tcPr>
            <w:tcW w:w="2008" w:type="dxa"/>
            <w:gridSpan w:val="2"/>
            <w:tcBorders>
              <w:top w:val="single" w:sz="6" w:space="0" w:color="333333"/>
              <w:left w:val="single" w:sz="6" w:space="0" w:color="333333"/>
              <w:bottom w:val="single" w:sz="6" w:space="0" w:color="333333"/>
              <w:right w:val="single" w:sz="6" w:space="0" w:color="333333"/>
            </w:tcBorders>
            <w:vAlign w:val="center"/>
            <w:hideMark/>
          </w:tcPr>
          <w:p w:rsidR="00766001" w:rsidRPr="00B85746" w:rsidRDefault="00766001" w:rsidP="00161A2A">
            <w:pPr>
              <w:spacing w:line="360" w:lineRule="auto"/>
              <w:rPr>
                <w:rFonts w:cs="Times New Roman"/>
                <w:szCs w:val="24"/>
              </w:rPr>
            </w:pPr>
            <w:r w:rsidRPr="00B85746">
              <w:rPr>
                <w:rFonts w:cs="Times New Roman"/>
                <w:szCs w:val="24"/>
              </w:rPr>
              <w:t>Localități</w:t>
            </w:r>
            <w:r w:rsidR="00EE0907" w:rsidRPr="00B85746">
              <w:rPr>
                <w:rFonts w:cs="Times New Roman"/>
                <w:szCs w:val="24"/>
              </w:rPr>
              <w:t xml:space="preserve"> </w:t>
            </w:r>
            <w:r w:rsidRPr="00B85746">
              <w:rPr>
                <w:rFonts w:cs="Times New Roman"/>
                <w:szCs w:val="24"/>
              </w:rPr>
              <w:t>(orașe,</w:t>
            </w:r>
            <w:r w:rsidR="00EE0907" w:rsidRPr="00B85746">
              <w:rPr>
                <w:rFonts w:cs="Times New Roman"/>
                <w:szCs w:val="24"/>
              </w:rPr>
              <w:t xml:space="preserve"> </w:t>
            </w:r>
            <w:r w:rsidRPr="00B85746">
              <w:rPr>
                <w:rFonts w:cs="Times New Roman"/>
                <w:szCs w:val="24"/>
              </w:rPr>
              <w:t>comune,</w:t>
            </w:r>
            <w:r w:rsidR="00EE0907" w:rsidRPr="00B85746">
              <w:rPr>
                <w:rFonts w:cs="Times New Roman"/>
                <w:szCs w:val="24"/>
              </w:rPr>
              <w:t xml:space="preserve"> </w:t>
            </w:r>
            <w:r w:rsidRPr="00B85746">
              <w:rPr>
                <w:rFonts w:cs="Times New Roman"/>
                <w:szCs w:val="24"/>
              </w:rPr>
              <w:t>sate**)</w:t>
            </w:r>
          </w:p>
        </w:tc>
      </w:tr>
      <w:tr w:rsidR="00766001" w:rsidRPr="00216B6C" w:rsidTr="002C3479">
        <w:trPr>
          <w:trHeight w:val="555"/>
          <w:jc w:val="center"/>
        </w:trPr>
        <w:tc>
          <w:tcPr>
            <w:tcW w:w="0" w:type="auto"/>
            <w:tcMar>
              <w:top w:w="0" w:type="dxa"/>
              <w:left w:w="0" w:type="dxa"/>
              <w:bottom w:w="0" w:type="dxa"/>
              <w:right w:w="0" w:type="dxa"/>
            </w:tcMar>
            <w:vAlign w:val="center"/>
            <w:hideMark/>
          </w:tcPr>
          <w:p w:rsidR="00766001" w:rsidRPr="00216B6C" w:rsidRDefault="00766001" w:rsidP="00161A2A">
            <w:pPr>
              <w:spacing w:line="360" w:lineRule="auto"/>
              <w:rPr>
                <w:rFonts w:cs="Times New Roman"/>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766001" w:rsidRPr="00B85746" w:rsidRDefault="00766001" w:rsidP="00161A2A">
            <w:pPr>
              <w:spacing w:line="360" w:lineRule="auto"/>
              <w:rPr>
                <w:rFonts w:cs="Times New Roman"/>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766001" w:rsidRPr="00B85746" w:rsidRDefault="00766001" w:rsidP="00161A2A">
            <w:pPr>
              <w:spacing w:line="360" w:lineRule="auto"/>
              <w:rPr>
                <w:rFonts w:cs="Times New Roman"/>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766001" w:rsidRPr="00B85746" w:rsidRDefault="00766001" w:rsidP="00161A2A">
            <w:pPr>
              <w:spacing w:line="360" w:lineRule="auto"/>
              <w:rPr>
                <w:rFonts w:cs="Times New Roman"/>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766001" w:rsidRPr="00B85746" w:rsidRDefault="00766001" w:rsidP="00161A2A">
            <w:pPr>
              <w:spacing w:line="360" w:lineRule="auto"/>
              <w:rPr>
                <w:rFonts w:cs="Times New Roman"/>
                <w:szCs w:val="24"/>
              </w:rPr>
            </w:pPr>
          </w:p>
        </w:tc>
        <w:tc>
          <w:tcPr>
            <w:tcW w:w="1036" w:type="dxa"/>
            <w:tcBorders>
              <w:top w:val="single" w:sz="6" w:space="0" w:color="333333"/>
              <w:left w:val="single" w:sz="6" w:space="0" w:color="333333"/>
              <w:bottom w:val="single" w:sz="6" w:space="0" w:color="333333"/>
              <w:right w:val="single" w:sz="6" w:space="0" w:color="333333"/>
            </w:tcBorders>
            <w:vAlign w:val="center"/>
            <w:hideMark/>
          </w:tcPr>
          <w:p w:rsidR="00766001" w:rsidRPr="00B85746" w:rsidRDefault="00766001" w:rsidP="00161A2A">
            <w:pPr>
              <w:spacing w:line="360" w:lineRule="auto"/>
              <w:rPr>
                <w:rFonts w:cs="Times New Roman"/>
                <w:szCs w:val="24"/>
              </w:rPr>
            </w:pPr>
            <w:r w:rsidRPr="00B85746">
              <w:rPr>
                <w:rFonts w:cs="Times New Roman"/>
                <w:szCs w:val="24"/>
              </w:rPr>
              <w:t>Localitate</w:t>
            </w:r>
          </w:p>
        </w:tc>
        <w:tc>
          <w:tcPr>
            <w:tcW w:w="972" w:type="dxa"/>
            <w:tcBorders>
              <w:top w:val="single" w:sz="6" w:space="0" w:color="333333"/>
              <w:left w:val="single" w:sz="6" w:space="0" w:color="333333"/>
              <w:bottom w:val="single" w:sz="6" w:space="0" w:color="333333"/>
              <w:right w:val="single" w:sz="6" w:space="0" w:color="333333"/>
            </w:tcBorders>
            <w:vAlign w:val="center"/>
            <w:hideMark/>
          </w:tcPr>
          <w:p w:rsidR="00766001" w:rsidRPr="00B85746" w:rsidRDefault="00766001" w:rsidP="00161A2A">
            <w:pPr>
              <w:spacing w:line="360" w:lineRule="auto"/>
              <w:rPr>
                <w:rFonts w:cs="Times New Roman"/>
                <w:szCs w:val="24"/>
              </w:rPr>
            </w:pPr>
            <w:r w:rsidRPr="00B85746">
              <w:rPr>
                <w:rFonts w:cs="Times New Roman"/>
                <w:szCs w:val="24"/>
              </w:rPr>
              <w:t>Suprafața</w:t>
            </w:r>
            <w:r w:rsidR="00EE0907" w:rsidRPr="00B85746">
              <w:rPr>
                <w:rFonts w:cs="Times New Roman"/>
                <w:szCs w:val="24"/>
              </w:rPr>
              <w:t xml:space="preserve"> </w:t>
            </w:r>
            <w:r w:rsidRPr="00B85746">
              <w:rPr>
                <w:rFonts w:cs="Times New Roman"/>
                <w:szCs w:val="24"/>
              </w:rPr>
              <w:t>(ha)</w:t>
            </w:r>
          </w:p>
        </w:tc>
      </w:tr>
      <w:tr w:rsidR="002C3479" w:rsidRPr="00216B6C" w:rsidTr="002C3479">
        <w:trPr>
          <w:trHeight w:val="300"/>
          <w:jc w:val="center"/>
        </w:trPr>
        <w:tc>
          <w:tcPr>
            <w:tcW w:w="0" w:type="auto"/>
            <w:tcMar>
              <w:top w:w="0" w:type="dxa"/>
              <w:left w:w="0" w:type="dxa"/>
              <w:bottom w:w="0" w:type="dxa"/>
              <w:right w:w="0" w:type="dxa"/>
            </w:tcMar>
            <w:vAlign w:val="center"/>
            <w:hideMark/>
          </w:tcPr>
          <w:p w:rsidR="002C3479" w:rsidRPr="00216B6C" w:rsidRDefault="002C3479" w:rsidP="00161A2A">
            <w:pPr>
              <w:spacing w:line="360" w:lineRule="auto"/>
              <w:rPr>
                <w:rFonts w:cs="Times New Roman"/>
                <w:szCs w:val="24"/>
              </w:rPr>
            </w:pPr>
          </w:p>
        </w:tc>
        <w:tc>
          <w:tcPr>
            <w:tcW w:w="1111" w:type="dxa"/>
            <w:tcBorders>
              <w:top w:val="single" w:sz="6" w:space="0" w:color="333333"/>
              <w:left w:val="single" w:sz="6" w:space="0" w:color="333333"/>
              <w:bottom w:val="single" w:sz="6" w:space="0" w:color="333333"/>
              <w:right w:val="single" w:sz="6" w:space="0" w:color="333333"/>
            </w:tcBorders>
            <w:vAlign w:val="center"/>
            <w:hideMark/>
          </w:tcPr>
          <w:p w:rsidR="002C3479" w:rsidRPr="00B85746" w:rsidRDefault="002C3479" w:rsidP="00161A2A">
            <w:pPr>
              <w:spacing w:line="360" w:lineRule="auto"/>
              <w:jc w:val="center"/>
              <w:rPr>
                <w:szCs w:val="24"/>
              </w:rPr>
            </w:pPr>
            <w:r w:rsidRPr="00B85746">
              <w:rPr>
                <w:szCs w:val="24"/>
              </w:rPr>
              <w:t>ROSPA0101 Stepa Saraiu Horea</w:t>
            </w:r>
          </w:p>
        </w:tc>
        <w:tc>
          <w:tcPr>
            <w:tcW w:w="972" w:type="dxa"/>
            <w:tcBorders>
              <w:top w:val="single" w:sz="6" w:space="0" w:color="333333"/>
              <w:left w:val="single" w:sz="6" w:space="0" w:color="333333"/>
              <w:bottom w:val="single" w:sz="6" w:space="0" w:color="333333"/>
              <w:right w:val="single" w:sz="6" w:space="0" w:color="333333"/>
            </w:tcBorders>
            <w:vAlign w:val="center"/>
            <w:hideMark/>
          </w:tcPr>
          <w:p w:rsidR="002C3479" w:rsidRPr="00B85746" w:rsidRDefault="002C3479" w:rsidP="00161A2A">
            <w:pPr>
              <w:spacing w:line="360" w:lineRule="auto"/>
              <w:jc w:val="center"/>
              <w:rPr>
                <w:szCs w:val="24"/>
              </w:rPr>
            </w:pPr>
            <w:r w:rsidRPr="00B85746">
              <w:rPr>
                <w:szCs w:val="24"/>
              </w:rPr>
              <w:t>4127,08</w:t>
            </w:r>
          </w:p>
        </w:tc>
        <w:tc>
          <w:tcPr>
            <w:tcW w:w="1497" w:type="dxa"/>
            <w:tcBorders>
              <w:top w:val="single" w:sz="6" w:space="0" w:color="333333"/>
              <w:left w:val="single" w:sz="6" w:space="0" w:color="333333"/>
              <w:bottom w:val="single" w:sz="6" w:space="0" w:color="333333"/>
              <w:right w:val="single" w:sz="6" w:space="0" w:color="333333"/>
            </w:tcBorders>
            <w:vAlign w:val="center"/>
            <w:hideMark/>
          </w:tcPr>
          <w:p w:rsidR="002C3479" w:rsidRPr="00B85746" w:rsidRDefault="002C3479" w:rsidP="00161A2A">
            <w:pPr>
              <w:spacing w:line="360" w:lineRule="auto"/>
              <w:jc w:val="center"/>
              <w:rPr>
                <w:szCs w:val="24"/>
              </w:rPr>
            </w:pPr>
          </w:p>
        </w:tc>
        <w:tc>
          <w:tcPr>
            <w:tcW w:w="743" w:type="dxa"/>
            <w:tcBorders>
              <w:top w:val="single" w:sz="6" w:space="0" w:color="333333"/>
              <w:left w:val="single" w:sz="6" w:space="0" w:color="333333"/>
              <w:bottom w:val="single" w:sz="6" w:space="0" w:color="333333"/>
              <w:right w:val="single" w:sz="6" w:space="0" w:color="333333"/>
            </w:tcBorders>
            <w:vAlign w:val="center"/>
            <w:hideMark/>
          </w:tcPr>
          <w:p w:rsidR="002C3479" w:rsidRPr="00B85746" w:rsidRDefault="002C3479" w:rsidP="00161A2A">
            <w:pPr>
              <w:spacing w:line="360" w:lineRule="auto"/>
              <w:jc w:val="center"/>
              <w:rPr>
                <w:szCs w:val="24"/>
              </w:rPr>
            </w:pPr>
            <w:r w:rsidRPr="00B85746">
              <w:rPr>
                <w:szCs w:val="24"/>
              </w:rPr>
              <w:t>Constanța</w:t>
            </w:r>
          </w:p>
        </w:tc>
        <w:tc>
          <w:tcPr>
            <w:tcW w:w="1036" w:type="dxa"/>
            <w:tcBorders>
              <w:top w:val="single" w:sz="6" w:space="0" w:color="333333"/>
              <w:left w:val="single" w:sz="6" w:space="0" w:color="333333"/>
              <w:bottom w:val="single" w:sz="6" w:space="0" w:color="333333"/>
              <w:right w:val="single" w:sz="6" w:space="0" w:color="333333"/>
            </w:tcBorders>
            <w:vAlign w:val="center"/>
            <w:hideMark/>
          </w:tcPr>
          <w:p w:rsidR="002C3479" w:rsidRPr="00B85746" w:rsidRDefault="002C3479" w:rsidP="00161A2A">
            <w:pPr>
              <w:spacing w:line="360" w:lineRule="auto"/>
              <w:jc w:val="center"/>
              <w:rPr>
                <w:szCs w:val="24"/>
              </w:rPr>
            </w:pPr>
            <w:r w:rsidRPr="00B85746">
              <w:rPr>
                <w:szCs w:val="24"/>
              </w:rPr>
              <w:t>Comuna Crucea</w:t>
            </w:r>
          </w:p>
        </w:tc>
        <w:tc>
          <w:tcPr>
            <w:tcW w:w="972" w:type="dxa"/>
            <w:tcBorders>
              <w:top w:val="single" w:sz="6" w:space="0" w:color="333333"/>
              <w:left w:val="single" w:sz="6" w:space="0" w:color="333333"/>
              <w:bottom w:val="single" w:sz="6" w:space="0" w:color="333333"/>
              <w:right w:val="single" w:sz="6" w:space="0" w:color="333333"/>
            </w:tcBorders>
            <w:vAlign w:val="center"/>
            <w:hideMark/>
          </w:tcPr>
          <w:p w:rsidR="002C3479" w:rsidRPr="00B85746" w:rsidRDefault="002C3479" w:rsidP="00161A2A">
            <w:pPr>
              <w:spacing w:line="360" w:lineRule="auto"/>
              <w:jc w:val="center"/>
              <w:rPr>
                <w:szCs w:val="24"/>
              </w:rPr>
            </w:pPr>
            <w:r w:rsidRPr="00B85746">
              <w:rPr>
                <w:szCs w:val="24"/>
              </w:rPr>
              <w:t>6,18</w:t>
            </w:r>
          </w:p>
        </w:tc>
      </w:tr>
      <w:tr w:rsidR="002C3479" w:rsidRPr="00216B6C" w:rsidTr="002C3479">
        <w:trPr>
          <w:trHeight w:val="300"/>
          <w:jc w:val="center"/>
        </w:trPr>
        <w:tc>
          <w:tcPr>
            <w:tcW w:w="0" w:type="auto"/>
            <w:tcMar>
              <w:top w:w="0" w:type="dxa"/>
              <w:left w:w="0" w:type="dxa"/>
              <w:bottom w:w="0" w:type="dxa"/>
              <w:right w:w="0" w:type="dxa"/>
            </w:tcMar>
            <w:vAlign w:val="center"/>
            <w:hideMark/>
          </w:tcPr>
          <w:p w:rsidR="002C3479" w:rsidRPr="00216B6C" w:rsidRDefault="002C3479" w:rsidP="00161A2A">
            <w:pPr>
              <w:spacing w:line="360" w:lineRule="auto"/>
              <w:rPr>
                <w:rFonts w:cs="Times New Roman"/>
                <w:szCs w:val="24"/>
              </w:rPr>
            </w:pPr>
          </w:p>
        </w:tc>
        <w:tc>
          <w:tcPr>
            <w:tcW w:w="1111" w:type="dxa"/>
            <w:tcBorders>
              <w:top w:val="single" w:sz="6" w:space="0" w:color="333333"/>
              <w:left w:val="single" w:sz="6" w:space="0" w:color="333333"/>
              <w:bottom w:val="single" w:sz="6" w:space="0" w:color="333333"/>
              <w:right w:val="single" w:sz="6" w:space="0" w:color="333333"/>
            </w:tcBorders>
            <w:vAlign w:val="center"/>
            <w:hideMark/>
          </w:tcPr>
          <w:p w:rsidR="002C3479" w:rsidRPr="00B85746" w:rsidRDefault="002C3479" w:rsidP="00161A2A">
            <w:pPr>
              <w:spacing w:line="360" w:lineRule="auto"/>
              <w:jc w:val="center"/>
              <w:rPr>
                <w:szCs w:val="24"/>
              </w:rPr>
            </w:pPr>
            <w:r w:rsidRPr="00B85746">
              <w:rPr>
                <w:szCs w:val="24"/>
              </w:rPr>
              <w:t>ROSPA0101 Stepa Saraiu Horea</w:t>
            </w:r>
          </w:p>
        </w:tc>
        <w:tc>
          <w:tcPr>
            <w:tcW w:w="972" w:type="dxa"/>
            <w:tcBorders>
              <w:top w:val="single" w:sz="6" w:space="0" w:color="333333"/>
              <w:left w:val="single" w:sz="6" w:space="0" w:color="333333"/>
              <w:bottom w:val="single" w:sz="6" w:space="0" w:color="333333"/>
              <w:right w:val="single" w:sz="6" w:space="0" w:color="333333"/>
            </w:tcBorders>
            <w:vAlign w:val="center"/>
            <w:hideMark/>
          </w:tcPr>
          <w:p w:rsidR="002C3479" w:rsidRPr="00B85746" w:rsidRDefault="002C3479" w:rsidP="00161A2A">
            <w:pPr>
              <w:spacing w:line="360" w:lineRule="auto"/>
              <w:jc w:val="center"/>
              <w:rPr>
                <w:szCs w:val="24"/>
              </w:rPr>
            </w:pPr>
            <w:r w:rsidRPr="00B85746">
              <w:rPr>
                <w:szCs w:val="24"/>
              </w:rPr>
              <w:t>4127,08</w:t>
            </w:r>
          </w:p>
        </w:tc>
        <w:tc>
          <w:tcPr>
            <w:tcW w:w="1497" w:type="dxa"/>
            <w:tcBorders>
              <w:top w:val="single" w:sz="6" w:space="0" w:color="333333"/>
              <w:left w:val="single" w:sz="6" w:space="0" w:color="333333"/>
              <w:bottom w:val="single" w:sz="6" w:space="0" w:color="333333"/>
              <w:right w:val="single" w:sz="6" w:space="0" w:color="333333"/>
            </w:tcBorders>
            <w:shd w:val="clear" w:color="auto" w:fill="auto"/>
            <w:vAlign w:val="center"/>
            <w:hideMark/>
          </w:tcPr>
          <w:p w:rsidR="002C3479" w:rsidRPr="00B85746" w:rsidRDefault="002C3479" w:rsidP="00161A2A">
            <w:pPr>
              <w:spacing w:line="360" w:lineRule="auto"/>
              <w:jc w:val="center"/>
              <w:rPr>
                <w:szCs w:val="24"/>
              </w:rPr>
            </w:pPr>
          </w:p>
        </w:tc>
        <w:tc>
          <w:tcPr>
            <w:tcW w:w="743" w:type="dxa"/>
            <w:tcBorders>
              <w:top w:val="single" w:sz="6" w:space="0" w:color="333333"/>
              <w:left w:val="single" w:sz="6" w:space="0" w:color="333333"/>
              <w:bottom w:val="single" w:sz="6" w:space="0" w:color="333333"/>
              <w:right w:val="single" w:sz="6" w:space="0" w:color="333333"/>
            </w:tcBorders>
            <w:vAlign w:val="center"/>
            <w:hideMark/>
          </w:tcPr>
          <w:p w:rsidR="002C3479" w:rsidRPr="00B85746" w:rsidRDefault="002C3479" w:rsidP="00161A2A">
            <w:pPr>
              <w:spacing w:line="360" w:lineRule="auto"/>
              <w:jc w:val="center"/>
              <w:rPr>
                <w:szCs w:val="24"/>
              </w:rPr>
            </w:pPr>
            <w:r w:rsidRPr="00B85746">
              <w:rPr>
                <w:szCs w:val="24"/>
              </w:rPr>
              <w:t>Constanța</w:t>
            </w:r>
          </w:p>
        </w:tc>
        <w:tc>
          <w:tcPr>
            <w:tcW w:w="1036" w:type="dxa"/>
            <w:tcBorders>
              <w:top w:val="single" w:sz="6" w:space="0" w:color="333333"/>
              <w:left w:val="single" w:sz="6" w:space="0" w:color="333333"/>
              <w:bottom w:val="single" w:sz="6" w:space="0" w:color="333333"/>
              <w:right w:val="single" w:sz="6" w:space="0" w:color="333333"/>
            </w:tcBorders>
            <w:vAlign w:val="center"/>
            <w:hideMark/>
          </w:tcPr>
          <w:p w:rsidR="002C3479" w:rsidRPr="00B85746" w:rsidRDefault="002C3479" w:rsidP="00161A2A">
            <w:pPr>
              <w:spacing w:line="360" w:lineRule="auto"/>
              <w:jc w:val="center"/>
              <w:rPr>
                <w:szCs w:val="24"/>
              </w:rPr>
            </w:pPr>
            <w:r w:rsidRPr="00B85746">
              <w:rPr>
                <w:szCs w:val="24"/>
              </w:rPr>
              <w:t>Comuna Gârliciu</w:t>
            </w:r>
          </w:p>
        </w:tc>
        <w:tc>
          <w:tcPr>
            <w:tcW w:w="972" w:type="dxa"/>
            <w:tcBorders>
              <w:top w:val="single" w:sz="6" w:space="0" w:color="333333"/>
              <w:left w:val="single" w:sz="6" w:space="0" w:color="333333"/>
              <w:bottom w:val="single" w:sz="6" w:space="0" w:color="333333"/>
              <w:right w:val="single" w:sz="6" w:space="0" w:color="333333"/>
            </w:tcBorders>
            <w:vAlign w:val="center"/>
            <w:hideMark/>
          </w:tcPr>
          <w:p w:rsidR="002C3479" w:rsidRPr="00B85746" w:rsidRDefault="002C3479" w:rsidP="00161A2A">
            <w:pPr>
              <w:spacing w:line="360" w:lineRule="auto"/>
              <w:jc w:val="center"/>
              <w:rPr>
                <w:szCs w:val="24"/>
              </w:rPr>
            </w:pPr>
            <w:r w:rsidRPr="00B85746">
              <w:rPr>
                <w:szCs w:val="24"/>
              </w:rPr>
              <w:t>153,36</w:t>
            </w:r>
          </w:p>
        </w:tc>
      </w:tr>
      <w:tr w:rsidR="002C3479" w:rsidRPr="00216B6C" w:rsidTr="002C3479">
        <w:trPr>
          <w:trHeight w:val="300"/>
          <w:jc w:val="center"/>
        </w:trPr>
        <w:tc>
          <w:tcPr>
            <w:tcW w:w="0" w:type="auto"/>
            <w:tcMar>
              <w:top w:w="0" w:type="dxa"/>
              <w:left w:w="0" w:type="dxa"/>
              <w:bottom w:w="0" w:type="dxa"/>
              <w:right w:w="0" w:type="dxa"/>
            </w:tcMar>
            <w:vAlign w:val="center"/>
            <w:hideMark/>
          </w:tcPr>
          <w:p w:rsidR="002C3479" w:rsidRPr="00216B6C" w:rsidRDefault="002C3479" w:rsidP="00161A2A">
            <w:pPr>
              <w:spacing w:line="360" w:lineRule="auto"/>
              <w:rPr>
                <w:rFonts w:cs="Times New Roman"/>
                <w:szCs w:val="24"/>
              </w:rPr>
            </w:pPr>
          </w:p>
        </w:tc>
        <w:tc>
          <w:tcPr>
            <w:tcW w:w="1111" w:type="dxa"/>
            <w:tcBorders>
              <w:top w:val="single" w:sz="6" w:space="0" w:color="333333"/>
              <w:left w:val="single" w:sz="6" w:space="0" w:color="333333"/>
              <w:bottom w:val="single" w:sz="6" w:space="0" w:color="333333"/>
              <w:right w:val="single" w:sz="6" w:space="0" w:color="333333"/>
            </w:tcBorders>
            <w:vAlign w:val="center"/>
            <w:hideMark/>
          </w:tcPr>
          <w:p w:rsidR="002C3479" w:rsidRPr="00B85746" w:rsidRDefault="002C3479" w:rsidP="00161A2A">
            <w:pPr>
              <w:spacing w:line="360" w:lineRule="auto"/>
              <w:jc w:val="center"/>
              <w:rPr>
                <w:szCs w:val="24"/>
              </w:rPr>
            </w:pPr>
            <w:r w:rsidRPr="00B85746">
              <w:rPr>
                <w:szCs w:val="24"/>
              </w:rPr>
              <w:t>ROSPA0101 Stepa Saraiu Horea</w:t>
            </w:r>
          </w:p>
        </w:tc>
        <w:tc>
          <w:tcPr>
            <w:tcW w:w="972" w:type="dxa"/>
            <w:tcBorders>
              <w:top w:val="single" w:sz="6" w:space="0" w:color="333333"/>
              <w:left w:val="single" w:sz="6" w:space="0" w:color="333333"/>
              <w:bottom w:val="single" w:sz="6" w:space="0" w:color="333333"/>
              <w:right w:val="single" w:sz="6" w:space="0" w:color="333333"/>
            </w:tcBorders>
            <w:vAlign w:val="center"/>
            <w:hideMark/>
          </w:tcPr>
          <w:p w:rsidR="002C3479" w:rsidRPr="00B85746" w:rsidRDefault="002C3479" w:rsidP="00161A2A">
            <w:pPr>
              <w:spacing w:line="360" w:lineRule="auto"/>
              <w:jc w:val="center"/>
              <w:rPr>
                <w:szCs w:val="24"/>
              </w:rPr>
            </w:pPr>
            <w:r w:rsidRPr="00B85746">
              <w:rPr>
                <w:szCs w:val="24"/>
              </w:rPr>
              <w:t>4127,08</w:t>
            </w:r>
          </w:p>
        </w:tc>
        <w:tc>
          <w:tcPr>
            <w:tcW w:w="1497" w:type="dxa"/>
            <w:tcBorders>
              <w:top w:val="single" w:sz="6" w:space="0" w:color="333333"/>
              <w:left w:val="single" w:sz="6" w:space="0" w:color="333333"/>
              <w:bottom w:val="single" w:sz="6" w:space="0" w:color="333333"/>
              <w:right w:val="single" w:sz="6" w:space="0" w:color="333333"/>
            </w:tcBorders>
            <w:vAlign w:val="center"/>
            <w:hideMark/>
          </w:tcPr>
          <w:p w:rsidR="002C3479" w:rsidRPr="00B85746" w:rsidRDefault="002C3479" w:rsidP="00161A2A">
            <w:pPr>
              <w:spacing w:line="360" w:lineRule="auto"/>
              <w:jc w:val="center"/>
              <w:rPr>
                <w:szCs w:val="24"/>
              </w:rPr>
            </w:pPr>
          </w:p>
        </w:tc>
        <w:tc>
          <w:tcPr>
            <w:tcW w:w="743" w:type="dxa"/>
            <w:tcBorders>
              <w:top w:val="single" w:sz="6" w:space="0" w:color="333333"/>
              <w:left w:val="single" w:sz="6" w:space="0" w:color="333333"/>
              <w:bottom w:val="single" w:sz="6" w:space="0" w:color="333333"/>
              <w:right w:val="single" w:sz="6" w:space="0" w:color="333333"/>
            </w:tcBorders>
            <w:vAlign w:val="center"/>
            <w:hideMark/>
          </w:tcPr>
          <w:p w:rsidR="002C3479" w:rsidRPr="00B85746" w:rsidRDefault="002C3479" w:rsidP="00161A2A">
            <w:pPr>
              <w:spacing w:line="360" w:lineRule="auto"/>
              <w:jc w:val="center"/>
              <w:rPr>
                <w:szCs w:val="24"/>
              </w:rPr>
            </w:pPr>
            <w:r w:rsidRPr="00B85746">
              <w:rPr>
                <w:szCs w:val="24"/>
              </w:rPr>
              <w:t>Constanța</w:t>
            </w:r>
          </w:p>
        </w:tc>
        <w:tc>
          <w:tcPr>
            <w:tcW w:w="1036" w:type="dxa"/>
            <w:tcBorders>
              <w:top w:val="single" w:sz="6" w:space="0" w:color="333333"/>
              <w:left w:val="single" w:sz="6" w:space="0" w:color="333333"/>
              <w:bottom w:val="single" w:sz="6" w:space="0" w:color="333333"/>
              <w:right w:val="single" w:sz="6" w:space="0" w:color="333333"/>
            </w:tcBorders>
            <w:vAlign w:val="center"/>
            <w:hideMark/>
          </w:tcPr>
          <w:p w:rsidR="002C3479" w:rsidRPr="00B85746" w:rsidRDefault="002C3479" w:rsidP="00161A2A">
            <w:pPr>
              <w:spacing w:line="360" w:lineRule="auto"/>
              <w:jc w:val="center"/>
              <w:rPr>
                <w:szCs w:val="24"/>
              </w:rPr>
            </w:pPr>
            <w:r w:rsidRPr="00B85746">
              <w:rPr>
                <w:szCs w:val="24"/>
              </w:rPr>
              <w:t>Comuna Horia</w:t>
            </w:r>
          </w:p>
        </w:tc>
        <w:tc>
          <w:tcPr>
            <w:tcW w:w="972" w:type="dxa"/>
            <w:tcBorders>
              <w:top w:val="single" w:sz="6" w:space="0" w:color="333333"/>
              <w:left w:val="single" w:sz="6" w:space="0" w:color="333333"/>
              <w:bottom w:val="single" w:sz="6" w:space="0" w:color="333333"/>
              <w:right w:val="single" w:sz="6" w:space="0" w:color="333333"/>
            </w:tcBorders>
            <w:vAlign w:val="center"/>
            <w:hideMark/>
          </w:tcPr>
          <w:p w:rsidR="002C3479" w:rsidRPr="00B85746" w:rsidRDefault="002C3479" w:rsidP="00161A2A">
            <w:pPr>
              <w:spacing w:line="360" w:lineRule="auto"/>
              <w:jc w:val="center"/>
              <w:rPr>
                <w:szCs w:val="24"/>
              </w:rPr>
            </w:pPr>
            <w:r w:rsidRPr="00B85746">
              <w:rPr>
                <w:szCs w:val="24"/>
              </w:rPr>
              <w:t>302,11</w:t>
            </w:r>
          </w:p>
        </w:tc>
      </w:tr>
      <w:tr w:rsidR="002C3479" w:rsidRPr="00216B6C" w:rsidTr="002C3479">
        <w:trPr>
          <w:trHeight w:val="300"/>
          <w:jc w:val="center"/>
        </w:trPr>
        <w:tc>
          <w:tcPr>
            <w:tcW w:w="0" w:type="auto"/>
            <w:tcMar>
              <w:top w:w="0" w:type="dxa"/>
              <w:left w:w="0" w:type="dxa"/>
              <w:bottom w:w="0" w:type="dxa"/>
              <w:right w:w="0" w:type="dxa"/>
            </w:tcMar>
            <w:vAlign w:val="center"/>
          </w:tcPr>
          <w:p w:rsidR="002C3479" w:rsidRPr="00216B6C" w:rsidRDefault="002C3479" w:rsidP="00161A2A">
            <w:pPr>
              <w:spacing w:line="360" w:lineRule="auto"/>
              <w:rPr>
                <w:rFonts w:cs="Times New Roman"/>
                <w:szCs w:val="24"/>
              </w:rPr>
            </w:pPr>
          </w:p>
        </w:tc>
        <w:tc>
          <w:tcPr>
            <w:tcW w:w="1111" w:type="dxa"/>
            <w:tcBorders>
              <w:top w:val="single" w:sz="6" w:space="0" w:color="333333"/>
              <w:left w:val="single" w:sz="6" w:space="0" w:color="333333"/>
              <w:bottom w:val="single" w:sz="6" w:space="0" w:color="333333"/>
              <w:right w:val="single" w:sz="6" w:space="0" w:color="333333"/>
            </w:tcBorders>
            <w:vAlign w:val="center"/>
          </w:tcPr>
          <w:p w:rsidR="002C3479" w:rsidRPr="00B85746" w:rsidRDefault="002C3479" w:rsidP="00161A2A">
            <w:pPr>
              <w:spacing w:line="360" w:lineRule="auto"/>
              <w:jc w:val="center"/>
              <w:rPr>
                <w:szCs w:val="24"/>
              </w:rPr>
            </w:pPr>
            <w:r w:rsidRPr="00B85746">
              <w:rPr>
                <w:szCs w:val="24"/>
              </w:rPr>
              <w:t>ROSPA0101 Stepa Saraiu Horea</w:t>
            </w:r>
          </w:p>
        </w:tc>
        <w:tc>
          <w:tcPr>
            <w:tcW w:w="972" w:type="dxa"/>
            <w:tcBorders>
              <w:top w:val="single" w:sz="6" w:space="0" w:color="333333"/>
              <w:left w:val="single" w:sz="6" w:space="0" w:color="333333"/>
              <w:bottom w:val="single" w:sz="6" w:space="0" w:color="333333"/>
              <w:right w:val="single" w:sz="6" w:space="0" w:color="333333"/>
            </w:tcBorders>
            <w:vAlign w:val="center"/>
          </w:tcPr>
          <w:p w:rsidR="002C3479" w:rsidRPr="00B85746" w:rsidRDefault="002C3479" w:rsidP="00161A2A">
            <w:pPr>
              <w:spacing w:line="360" w:lineRule="auto"/>
              <w:jc w:val="center"/>
              <w:rPr>
                <w:szCs w:val="24"/>
              </w:rPr>
            </w:pPr>
            <w:r w:rsidRPr="00B85746">
              <w:rPr>
                <w:szCs w:val="24"/>
              </w:rPr>
              <w:t>4127,08</w:t>
            </w:r>
          </w:p>
        </w:tc>
        <w:tc>
          <w:tcPr>
            <w:tcW w:w="1497" w:type="dxa"/>
            <w:tcBorders>
              <w:top w:val="single" w:sz="6" w:space="0" w:color="333333"/>
              <w:left w:val="single" w:sz="6" w:space="0" w:color="333333"/>
              <w:bottom w:val="single" w:sz="6" w:space="0" w:color="333333"/>
              <w:right w:val="single" w:sz="6" w:space="0" w:color="333333"/>
            </w:tcBorders>
            <w:vAlign w:val="center"/>
          </w:tcPr>
          <w:p w:rsidR="002C3479" w:rsidRPr="00B85746" w:rsidRDefault="002C3479" w:rsidP="00161A2A">
            <w:pPr>
              <w:spacing w:line="360" w:lineRule="auto"/>
              <w:jc w:val="center"/>
              <w:rPr>
                <w:szCs w:val="24"/>
              </w:rPr>
            </w:pPr>
          </w:p>
        </w:tc>
        <w:tc>
          <w:tcPr>
            <w:tcW w:w="743" w:type="dxa"/>
            <w:tcBorders>
              <w:top w:val="single" w:sz="6" w:space="0" w:color="333333"/>
              <w:left w:val="single" w:sz="6" w:space="0" w:color="333333"/>
              <w:bottom w:val="single" w:sz="6" w:space="0" w:color="333333"/>
              <w:right w:val="single" w:sz="6" w:space="0" w:color="333333"/>
            </w:tcBorders>
            <w:vAlign w:val="center"/>
          </w:tcPr>
          <w:p w:rsidR="002C3479" w:rsidRPr="00B85746" w:rsidRDefault="002C3479" w:rsidP="00161A2A">
            <w:pPr>
              <w:spacing w:line="360" w:lineRule="auto"/>
              <w:jc w:val="center"/>
              <w:rPr>
                <w:szCs w:val="24"/>
              </w:rPr>
            </w:pPr>
            <w:r w:rsidRPr="00B85746">
              <w:rPr>
                <w:szCs w:val="24"/>
              </w:rPr>
              <w:t>Constanța</w:t>
            </w:r>
          </w:p>
        </w:tc>
        <w:tc>
          <w:tcPr>
            <w:tcW w:w="1036" w:type="dxa"/>
            <w:tcBorders>
              <w:top w:val="single" w:sz="6" w:space="0" w:color="333333"/>
              <w:left w:val="single" w:sz="6" w:space="0" w:color="333333"/>
              <w:bottom w:val="single" w:sz="6" w:space="0" w:color="333333"/>
              <w:right w:val="single" w:sz="6" w:space="0" w:color="333333"/>
            </w:tcBorders>
            <w:vAlign w:val="center"/>
          </w:tcPr>
          <w:p w:rsidR="002C3479" w:rsidRPr="00B85746" w:rsidRDefault="002C3479" w:rsidP="00161A2A">
            <w:pPr>
              <w:spacing w:line="360" w:lineRule="auto"/>
              <w:jc w:val="center"/>
              <w:rPr>
                <w:szCs w:val="24"/>
              </w:rPr>
            </w:pPr>
            <w:r w:rsidRPr="00B85746">
              <w:rPr>
                <w:szCs w:val="24"/>
              </w:rPr>
              <w:t>Comuna Saraiu</w:t>
            </w:r>
          </w:p>
        </w:tc>
        <w:tc>
          <w:tcPr>
            <w:tcW w:w="972" w:type="dxa"/>
            <w:tcBorders>
              <w:top w:val="single" w:sz="6" w:space="0" w:color="333333"/>
              <w:left w:val="single" w:sz="6" w:space="0" w:color="333333"/>
              <w:bottom w:val="single" w:sz="6" w:space="0" w:color="333333"/>
              <w:right w:val="single" w:sz="6" w:space="0" w:color="333333"/>
            </w:tcBorders>
            <w:vAlign w:val="center"/>
          </w:tcPr>
          <w:p w:rsidR="002C3479" w:rsidRPr="00B85746" w:rsidRDefault="002C3479" w:rsidP="00161A2A">
            <w:pPr>
              <w:spacing w:line="360" w:lineRule="auto"/>
              <w:jc w:val="center"/>
              <w:rPr>
                <w:szCs w:val="24"/>
              </w:rPr>
            </w:pPr>
            <w:r w:rsidRPr="00B85746">
              <w:rPr>
                <w:szCs w:val="24"/>
              </w:rPr>
              <w:t>3665,42</w:t>
            </w:r>
          </w:p>
        </w:tc>
      </w:tr>
    </w:tbl>
    <w:p w:rsidR="002C3479" w:rsidRDefault="002C3479" w:rsidP="00161A2A">
      <w:pPr>
        <w:pStyle w:val="Heading3"/>
        <w:spacing w:line="360" w:lineRule="auto"/>
        <w:rPr>
          <w:b w:val="0"/>
        </w:rPr>
      </w:pPr>
    </w:p>
    <w:p w:rsidR="002C3479" w:rsidRPr="002C3479" w:rsidRDefault="002C3479" w:rsidP="00161A2A">
      <w:pPr>
        <w:pStyle w:val="Heading3"/>
        <w:spacing w:line="360" w:lineRule="auto"/>
        <w:rPr>
          <w:b w:val="0"/>
        </w:rPr>
      </w:pPr>
      <w:bookmarkStart w:id="6" w:name="_Toc113289663"/>
      <w:r>
        <w:rPr>
          <w:b w:val="0"/>
        </w:rPr>
        <w:t>Harta localizării ariei naturale protejate este prezentată în anexa 3.2</w:t>
      </w:r>
      <w:bookmarkEnd w:id="6"/>
    </w:p>
    <w:p w:rsidR="002C3479" w:rsidRDefault="002C3479" w:rsidP="00161A2A">
      <w:pPr>
        <w:pStyle w:val="Heading3"/>
        <w:spacing w:line="360" w:lineRule="auto"/>
      </w:pPr>
    </w:p>
    <w:p w:rsidR="00766001" w:rsidRPr="00216B6C" w:rsidRDefault="00766001" w:rsidP="00161A2A">
      <w:pPr>
        <w:pStyle w:val="Heading3"/>
        <w:spacing w:line="360" w:lineRule="auto"/>
      </w:pPr>
      <w:bookmarkStart w:id="7" w:name="_Toc113289664"/>
      <w:r w:rsidRPr="00216B6C">
        <w:t>1.3.3.</w:t>
      </w:r>
      <w:r w:rsidR="00EE0907">
        <w:t xml:space="preserve"> </w:t>
      </w:r>
      <w:r w:rsidRPr="00216B6C">
        <w:t>Limitele</w:t>
      </w:r>
      <w:r w:rsidR="00EE0907">
        <w:t xml:space="preserve"> </w:t>
      </w:r>
      <w:r w:rsidRPr="00216B6C">
        <w:t>ariei/ariilor</w:t>
      </w:r>
      <w:r w:rsidR="00EE0907">
        <w:t xml:space="preserve"> </w:t>
      </w:r>
      <w:r w:rsidRPr="00216B6C">
        <w:t>naturale</w:t>
      </w:r>
      <w:r w:rsidR="00EE0907">
        <w:t xml:space="preserve"> </w:t>
      </w:r>
      <w:r w:rsidRPr="00216B6C">
        <w:t>protejate</w:t>
      </w:r>
      <w:r w:rsidR="00EE0907">
        <w:t xml:space="preserve"> </w:t>
      </w:r>
      <w:r w:rsidRPr="00216B6C">
        <w:t>vizate</w:t>
      </w:r>
      <w:r w:rsidR="00EE0907">
        <w:t xml:space="preserve"> </w:t>
      </w:r>
      <w:r w:rsidRPr="00216B6C">
        <w:t>de</w:t>
      </w:r>
      <w:r w:rsidR="00EE0907">
        <w:t xml:space="preserve"> </w:t>
      </w:r>
      <w:r w:rsidRPr="00216B6C">
        <w:t>Planul</w:t>
      </w:r>
      <w:r w:rsidR="00EE0907">
        <w:t xml:space="preserve"> </w:t>
      </w:r>
      <w:r w:rsidRPr="00216B6C">
        <w:t>de</w:t>
      </w:r>
      <w:r w:rsidR="00EE0907">
        <w:t xml:space="preserve"> </w:t>
      </w:r>
      <w:r w:rsidRPr="00216B6C">
        <w:t>management</w:t>
      </w:r>
      <w:bookmarkEnd w:id="7"/>
    </w:p>
    <w:p w:rsidR="00B85746" w:rsidRDefault="00B85746" w:rsidP="00161A2A">
      <w:pPr>
        <w:spacing w:line="360" w:lineRule="auto"/>
        <w:rPr>
          <w:rFonts w:cs="Times New Roman"/>
          <w:szCs w:val="24"/>
        </w:rPr>
      </w:pPr>
    </w:p>
    <w:p w:rsidR="00B85746" w:rsidRPr="009E1286" w:rsidRDefault="00B85746" w:rsidP="00161A2A">
      <w:pPr>
        <w:spacing w:line="360" w:lineRule="auto"/>
        <w:rPr>
          <w:rFonts w:cs="Times New Roman"/>
          <w:szCs w:val="24"/>
        </w:rPr>
      </w:pPr>
      <w:r w:rsidRPr="009E1286">
        <w:rPr>
          <w:rFonts w:cs="Times New Roman"/>
          <w:szCs w:val="24"/>
        </w:rPr>
        <w:t>Delimitarea geografică a ariei naturale protejate ROSPA0101 Stepa Saraiu Horea presupune identificarea punctelor cardinale extreme între care se încadrează situl. Astfel, avem următoarele coordonate geografice, pentru cele 4 puncte cardinale extreme:</w:t>
      </w:r>
    </w:p>
    <w:p w:rsidR="00B85746" w:rsidRPr="009E1286" w:rsidRDefault="00B85746" w:rsidP="00161A2A">
      <w:pPr>
        <w:spacing w:line="360" w:lineRule="auto"/>
        <w:rPr>
          <w:rFonts w:cs="Times New Roman"/>
          <w:szCs w:val="24"/>
        </w:rPr>
      </w:pPr>
      <w:r w:rsidRPr="009E1286">
        <w:rPr>
          <w:rFonts w:cs="Times New Roman"/>
          <w:szCs w:val="24"/>
        </w:rPr>
        <w:t>Sud:  44° 36' 56" lat N,  28° 7' 7" long E</w:t>
      </w:r>
    </w:p>
    <w:p w:rsidR="00B85746" w:rsidRPr="009E1286" w:rsidRDefault="00B85746" w:rsidP="00161A2A">
      <w:pPr>
        <w:spacing w:line="360" w:lineRule="auto"/>
        <w:rPr>
          <w:rFonts w:cs="Times New Roman"/>
          <w:szCs w:val="24"/>
        </w:rPr>
      </w:pPr>
      <w:r w:rsidRPr="009E1286">
        <w:rPr>
          <w:rFonts w:cs="Times New Roman"/>
          <w:szCs w:val="24"/>
        </w:rPr>
        <w:t>Vest:   44° 43' 37" lat N,  28° 5' 59" long E</w:t>
      </w:r>
    </w:p>
    <w:p w:rsidR="00B85746" w:rsidRPr="009E1286" w:rsidRDefault="00B85746" w:rsidP="00161A2A">
      <w:pPr>
        <w:spacing w:line="360" w:lineRule="auto"/>
        <w:rPr>
          <w:rFonts w:cs="Times New Roman"/>
          <w:szCs w:val="24"/>
        </w:rPr>
      </w:pPr>
      <w:r w:rsidRPr="009E1286">
        <w:rPr>
          <w:rFonts w:cs="Times New Roman"/>
          <w:szCs w:val="24"/>
        </w:rPr>
        <w:t>Nord:    44° 44' 11 " lat N,  28° 12' 27" long E</w:t>
      </w:r>
    </w:p>
    <w:p w:rsidR="00B85746" w:rsidRPr="009E1286" w:rsidRDefault="00B85746" w:rsidP="00161A2A">
      <w:pPr>
        <w:spacing w:line="360" w:lineRule="auto"/>
        <w:rPr>
          <w:rFonts w:cs="Times New Roman"/>
          <w:szCs w:val="24"/>
        </w:rPr>
      </w:pPr>
      <w:r w:rsidRPr="009E1286">
        <w:rPr>
          <w:rFonts w:cs="Times New Roman"/>
          <w:szCs w:val="24"/>
        </w:rPr>
        <w:lastRenderedPageBreak/>
        <w:t>Est:    44° 42' 31" lat N,  28° 13' 46" long E</w:t>
      </w:r>
    </w:p>
    <w:p w:rsidR="00B85746" w:rsidRPr="009E1286" w:rsidRDefault="00B85746" w:rsidP="00161A2A">
      <w:pPr>
        <w:spacing w:line="360" w:lineRule="auto"/>
        <w:rPr>
          <w:rFonts w:cs="Times New Roman"/>
          <w:szCs w:val="24"/>
        </w:rPr>
      </w:pPr>
      <w:r w:rsidRPr="009E1286">
        <w:rPr>
          <w:rFonts w:cs="Times New Roman"/>
          <w:szCs w:val="24"/>
        </w:rPr>
        <w:t>Corelând informațiile legate de limitele geografice, cu limitele administrative ale comunelor, punctele extreme sunt localizate în următoarele comune:</w:t>
      </w:r>
    </w:p>
    <w:p w:rsidR="00B85746" w:rsidRPr="009E1286" w:rsidRDefault="00B85746" w:rsidP="00161A2A">
      <w:pPr>
        <w:spacing w:line="360" w:lineRule="auto"/>
        <w:rPr>
          <w:rFonts w:cs="Times New Roman"/>
          <w:szCs w:val="24"/>
        </w:rPr>
      </w:pPr>
      <w:r w:rsidRPr="009E1286">
        <w:rPr>
          <w:rFonts w:cs="Times New Roman"/>
          <w:szCs w:val="24"/>
        </w:rPr>
        <w:t>Nord: Comuna Saraiu</w:t>
      </w:r>
    </w:p>
    <w:p w:rsidR="00B85746" w:rsidRPr="009E1286" w:rsidRDefault="00B85746" w:rsidP="00161A2A">
      <w:pPr>
        <w:spacing w:line="360" w:lineRule="auto"/>
        <w:rPr>
          <w:rFonts w:cs="Times New Roman"/>
          <w:szCs w:val="24"/>
        </w:rPr>
      </w:pPr>
      <w:r w:rsidRPr="009E1286">
        <w:rPr>
          <w:rFonts w:cs="Times New Roman"/>
          <w:szCs w:val="24"/>
        </w:rPr>
        <w:t>Vest:  Comunele Gârliciu</w:t>
      </w:r>
    </w:p>
    <w:p w:rsidR="00B85746" w:rsidRPr="009E1286" w:rsidRDefault="00B85746" w:rsidP="00161A2A">
      <w:pPr>
        <w:spacing w:line="360" w:lineRule="auto"/>
        <w:rPr>
          <w:rFonts w:cs="Times New Roman"/>
          <w:szCs w:val="24"/>
        </w:rPr>
      </w:pPr>
      <w:r w:rsidRPr="009E1286">
        <w:rPr>
          <w:rFonts w:cs="Times New Roman"/>
          <w:szCs w:val="24"/>
        </w:rPr>
        <w:t>Sud:   Comuna Horia</w:t>
      </w:r>
    </w:p>
    <w:p w:rsidR="00B85746" w:rsidRPr="009E1286" w:rsidRDefault="00B85746" w:rsidP="00161A2A">
      <w:pPr>
        <w:spacing w:line="360" w:lineRule="auto"/>
        <w:rPr>
          <w:rFonts w:cs="Times New Roman"/>
          <w:szCs w:val="24"/>
        </w:rPr>
      </w:pPr>
      <w:r w:rsidRPr="009E1286">
        <w:rPr>
          <w:rFonts w:cs="Times New Roman"/>
          <w:szCs w:val="24"/>
        </w:rPr>
        <w:t>Est:    Comuna Saraiu</w:t>
      </w:r>
    </w:p>
    <w:p w:rsidR="00B85746" w:rsidRPr="009E1286" w:rsidRDefault="00B85746" w:rsidP="00161A2A">
      <w:pPr>
        <w:spacing w:line="360" w:lineRule="auto"/>
        <w:rPr>
          <w:rFonts w:cs="Times New Roman"/>
          <w:szCs w:val="24"/>
        </w:rPr>
      </w:pPr>
      <w:r w:rsidRPr="009E1286">
        <w:rPr>
          <w:rFonts w:cs="Times New Roman"/>
          <w:szCs w:val="24"/>
        </w:rPr>
        <w:t>Suprafața totală a sitului este de 4127,08 ha. Perimetrul ce delimitează situl are o lungime cumulată pentru  aria naturală protejată ROSPA0101 Stepa Saraiu Horea, de 88,72 km.</w:t>
      </w:r>
    </w:p>
    <w:p w:rsidR="00B85746" w:rsidRDefault="00B85746" w:rsidP="00161A2A">
      <w:pPr>
        <w:spacing w:line="360" w:lineRule="auto"/>
        <w:rPr>
          <w:rFonts w:cs="Times New Roman"/>
          <w:szCs w:val="24"/>
        </w:rPr>
      </w:pPr>
      <w:r w:rsidRPr="009E1286">
        <w:rPr>
          <w:rFonts w:cs="Times New Roman"/>
          <w:szCs w:val="24"/>
        </w:rPr>
        <w:t>Situl este traversat de drumul național DN23A la vest de localitatea Saraiu, pe tronsonul Saraiu - Stejaru  de drumul județean Dj225, iar pe segmentul Saraiu – Cloșca situl este traversat de drumul județean Dj223. În sud pe o porțiune îngustă, între localitățile Horia și Șiriu situl este traversat de drumul comunal Dc71.</w:t>
      </w:r>
    </w:p>
    <w:p w:rsidR="00B85746" w:rsidRDefault="00B85746" w:rsidP="00161A2A">
      <w:pPr>
        <w:spacing w:line="360" w:lineRule="auto"/>
        <w:rPr>
          <w:color w:val="333333"/>
        </w:rPr>
      </w:pPr>
    </w:p>
    <w:p w:rsidR="00766001" w:rsidRDefault="00766001" w:rsidP="00161A2A">
      <w:pPr>
        <w:spacing w:line="360" w:lineRule="auto"/>
        <w:rPr>
          <w:color w:val="333333"/>
        </w:rPr>
      </w:pPr>
      <w:r w:rsidRPr="00216B6C">
        <w:rPr>
          <w:color w:val="333333"/>
        </w:rPr>
        <w:t>Harta</w:t>
      </w:r>
      <w:r w:rsidR="00EE0907">
        <w:rPr>
          <w:color w:val="333333"/>
        </w:rPr>
        <w:t xml:space="preserve"> </w:t>
      </w:r>
      <w:r w:rsidRPr="00216B6C">
        <w:rPr>
          <w:color w:val="333333"/>
        </w:rPr>
        <w:t>limitelor</w:t>
      </w:r>
      <w:r w:rsidR="00EE0907">
        <w:rPr>
          <w:color w:val="333333"/>
        </w:rPr>
        <w:t xml:space="preserve"> </w:t>
      </w:r>
      <w:r w:rsidRPr="00216B6C">
        <w:rPr>
          <w:color w:val="333333"/>
        </w:rPr>
        <w:t>ariei</w:t>
      </w:r>
      <w:r w:rsidR="00EE0907">
        <w:rPr>
          <w:color w:val="333333"/>
        </w:rPr>
        <w:t xml:space="preserve"> </w:t>
      </w:r>
      <w:r w:rsidRPr="00216B6C">
        <w:rPr>
          <w:color w:val="333333"/>
        </w:rPr>
        <w:t>naturale</w:t>
      </w:r>
      <w:r w:rsidR="00EE0907">
        <w:rPr>
          <w:color w:val="333333"/>
        </w:rPr>
        <w:t xml:space="preserve"> </w:t>
      </w:r>
      <w:r w:rsidRPr="00216B6C">
        <w:rPr>
          <w:color w:val="333333"/>
        </w:rPr>
        <w:t>protejate</w:t>
      </w:r>
      <w:r w:rsidR="00EE0907">
        <w:rPr>
          <w:color w:val="333333"/>
        </w:rPr>
        <w:t xml:space="preserve"> </w:t>
      </w:r>
      <w:r w:rsidR="009E1286">
        <w:rPr>
          <w:color w:val="333333"/>
        </w:rPr>
        <w:t>este prezentată în anexa 3.3.</w:t>
      </w:r>
    </w:p>
    <w:p w:rsidR="00B85746" w:rsidRPr="00216B6C" w:rsidRDefault="00B85746" w:rsidP="00161A2A">
      <w:pPr>
        <w:spacing w:line="360" w:lineRule="auto"/>
        <w:rPr>
          <w:color w:val="333333"/>
        </w:rPr>
      </w:pPr>
    </w:p>
    <w:p w:rsidR="00766001" w:rsidRPr="00216B6C" w:rsidRDefault="00766001" w:rsidP="00161A2A">
      <w:pPr>
        <w:pStyle w:val="Heading3"/>
        <w:spacing w:line="360" w:lineRule="auto"/>
      </w:pPr>
      <w:bookmarkStart w:id="8" w:name="_Toc113289665"/>
      <w:r w:rsidRPr="00216B6C">
        <w:t>1.3.4.</w:t>
      </w:r>
      <w:r w:rsidR="00EE0907">
        <w:t xml:space="preserve"> </w:t>
      </w:r>
      <w:r w:rsidRPr="00216B6C">
        <w:t>Zonarea</w:t>
      </w:r>
      <w:r w:rsidR="00EE0907">
        <w:t xml:space="preserve"> </w:t>
      </w:r>
      <w:r w:rsidRPr="00216B6C">
        <w:t>internă</w:t>
      </w:r>
      <w:r w:rsidR="00EE0907">
        <w:t xml:space="preserve"> </w:t>
      </w:r>
      <w:r w:rsidRPr="00216B6C">
        <w:t>a</w:t>
      </w:r>
      <w:r w:rsidR="00EE0907">
        <w:t xml:space="preserve"> </w:t>
      </w:r>
      <w:r w:rsidRPr="00216B6C">
        <w:t>ariei</w:t>
      </w:r>
      <w:r w:rsidR="00EE0907">
        <w:t xml:space="preserve"> </w:t>
      </w:r>
      <w:r w:rsidRPr="00216B6C">
        <w:t>naturale</w:t>
      </w:r>
      <w:r w:rsidR="00EE0907">
        <w:t xml:space="preserve"> </w:t>
      </w:r>
      <w:r w:rsidRPr="00216B6C">
        <w:t>protejate</w:t>
      </w:r>
      <w:bookmarkEnd w:id="8"/>
    </w:p>
    <w:p w:rsidR="009E1286" w:rsidRDefault="00B85746" w:rsidP="00161A2A">
      <w:pPr>
        <w:spacing w:line="360" w:lineRule="auto"/>
        <w:rPr>
          <w:color w:val="333333"/>
        </w:rPr>
      </w:pPr>
      <w:r>
        <w:rPr>
          <w:rFonts w:cs="Times New Roman"/>
          <w:szCs w:val="24"/>
        </w:rPr>
        <w:t>Nu este cazul</w:t>
      </w:r>
    </w:p>
    <w:p w:rsidR="00B85746" w:rsidRPr="00216B6C" w:rsidRDefault="00B85746" w:rsidP="00161A2A">
      <w:pPr>
        <w:spacing w:line="360" w:lineRule="auto"/>
        <w:rPr>
          <w:color w:val="333333"/>
        </w:rPr>
      </w:pPr>
    </w:p>
    <w:p w:rsidR="00766001" w:rsidRPr="00216B6C" w:rsidRDefault="00766001" w:rsidP="00161A2A">
      <w:pPr>
        <w:pStyle w:val="Heading1"/>
        <w:spacing w:line="360" w:lineRule="auto"/>
      </w:pPr>
      <w:bookmarkStart w:id="9" w:name="_Toc113289666"/>
      <w:r w:rsidRPr="00216B6C">
        <w:t>2.</w:t>
      </w:r>
      <w:r w:rsidR="00EE0907">
        <w:t xml:space="preserve"> </w:t>
      </w:r>
      <w:r w:rsidRPr="00216B6C">
        <w:t>MEDIUL</w:t>
      </w:r>
      <w:r w:rsidR="00EE0907">
        <w:t xml:space="preserve"> </w:t>
      </w:r>
      <w:r w:rsidRPr="00216B6C">
        <w:t>ABIOTIC</w:t>
      </w:r>
      <w:r w:rsidR="00EE0907">
        <w:t xml:space="preserve"> </w:t>
      </w:r>
      <w:r w:rsidRPr="00216B6C">
        <w:t>AL</w:t>
      </w:r>
      <w:r w:rsidR="00EE0907">
        <w:t xml:space="preserve"> </w:t>
      </w:r>
      <w:r w:rsidRPr="00216B6C">
        <w:t>ARIEI/ARIILOR</w:t>
      </w:r>
      <w:r w:rsidR="00EE0907">
        <w:t xml:space="preserve"> </w:t>
      </w:r>
      <w:r w:rsidRPr="00216B6C">
        <w:t>NATURALE</w:t>
      </w:r>
      <w:r w:rsidR="00EE0907">
        <w:t xml:space="preserve"> </w:t>
      </w:r>
      <w:r w:rsidRPr="00216B6C">
        <w:t>PROTEJATE</w:t>
      </w:r>
      <w:bookmarkEnd w:id="9"/>
    </w:p>
    <w:p w:rsidR="00B85746" w:rsidRDefault="00B85746" w:rsidP="00161A2A">
      <w:pPr>
        <w:pStyle w:val="Heading2"/>
        <w:spacing w:line="360" w:lineRule="auto"/>
        <w:rPr>
          <w:bCs/>
        </w:rPr>
      </w:pPr>
    </w:p>
    <w:p w:rsidR="00766001" w:rsidRPr="00216B6C" w:rsidRDefault="00766001" w:rsidP="00161A2A">
      <w:pPr>
        <w:pStyle w:val="Heading2"/>
        <w:spacing w:line="360" w:lineRule="auto"/>
      </w:pPr>
      <w:bookmarkStart w:id="10" w:name="_Toc113289667"/>
      <w:r w:rsidRPr="00216B6C">
        <w:rPr>
          <w:bCs/>
        </w:rPr>
        <w:t>2.1.</w:t>
      </w:r>
      <w:r w:rsidR="00EE0907">
        <w:t xml:space="preserve"> </w:t>
      </w:r>
      <w:r w:rsidRPr="00216B6C">
        <w:t>Geologie</w:t>
      </w:r>
      <w:bookmarkEnd w:id="10"/>
    </w:p>
    <w:p w:rsidR="00B85746" w:rsidRDefault="00B85746" w:rsidP="00161A2A">
      <w:pPr>
        <w:spacing w:line="360" w:lineRule="auto"/>
        <w:ind w:firstLine="709"/>
      </w:pPr>
    </w:p>
    <w:p w:rsidR="00B85746" w:rsidRDefault="00B85746" w:rsidP="00161A2A">
      <w:pPr>
        <w:spacing w:line="360" w:lineRule="auto"/>
        <w:ind w:firstLine="709"/>
        <w:rPr>
          <w:rFonts w:cs="Times New Roman"/>
        </w:rPr>
      </w:pPr>
      <w:r w:rsidRPr="00DA3419">
        <w:t>Din punct de vedere geologic aria natural</w:t>
      </w:r>
      <w:r w:rsidRPr="00DA3419">
        <w:rPr>
          <w:rFonts w:hint="cs"/>
        </w:rPr>
        <w:t>ă</w:t>
      </w:r>
      <w:r w:rsidRPr="00DA3419">
        <w:t xml:space="preserve"> protejat</w:t>
      </w:r>
      <w:r w:rsidRPr="00DA3419">
        <w:rPr>
          <w:rFonts w:hint="cs"/>
        </w:rPr>
        <w:t>ă</w:t>
      </w:r>
      <w:r w:rsidRPr="00DA3419">
        <w:t xml:space="preserve"> </w:t>
      </w:r>
      <w:r w:rsidRPr="00DA3419">
        <w:rPr>
          <w:rFonts w:cs="Times New Roman" w:hint="eastAsia"/>
        </w:rPr>
        <w:t>ROSP</w:t>
      </w:r>
      <w:r w:rsidRPr="00DA3419">
        <w:rPr>
          <w:rFonts w:cs="Times New Roman"/>
        </w:rPr>
        <w:t xml:space="preserve">0101 Stepa Saraiu Horea este situată în </w:t>
      </w:r>
      <w:r>
        <w:rPr>
          <w:rFonts w:cs="Times New Roman"/>
        </w:rPr>
        <w:t>partea de est a Masivului Dobrogei Centrale. Fundamentul cutat și peneplenizat al acestei unități ap</w:t>
      </w:r>
      <w:r w:rsidR="006106AD">
        <w:rPr>
          <w:rFonts w:cs="Times New Roman"/>
        </w:rPr>
        <w:t>a</w:t>
      </w:r>
      <w:r>
        <w:rPr>
          <w:rFonts w:cs="Times New Roman"/>
        </w:rPr>
        <w:t xml:space="preserve">re la zi pe întreaga suprafață, iar cuvertura se păstrează pe suprafețe mici, fiind în cea mai mare parte îndepărtată de eroziune. Apartanența sa la Platforma Moesică depinde de alcătuirea fundamentului, Masivul Dobrogei Centrale constituie o unitate structurală independentă, consolidată hercinic (Ionesei, 1994). La N este despărțită de Orogenul Nord Dobrogean prin linia tectonică Peceneaga – Camena, orientată NNV-SSE. În partea de S, vin în contact cu Platforma Dobrogei de Sud prin falia Capidava – Ovidiu. Spre V, afundarea Platformei Valahe sugerează exitența unei fracturi paralele cu Dunărea, care separă Masiviul Dobrogei Centrale (înălțat) de </w:t>
      </w:r>
      <w:r>
        <w:rPr>
          <w:rFonts w:cs="Times New Roman"/>
        </w:rPr>
        <w:lastRenderedPageBreak/>
        <w:t>Platforma Valahă, cu soclul acoperit de o cuvertură groasă. În partea de E Masivul Dobrogei Centrale se pelungește sub apele Mării Negre, în precontinent (șelf) (Juravle, 2016).</w:t>
      </w:r>
    </w:p>
    <w:p w:rsidR="00B85746" w:rsidRDefault="00B85746" w:rsidP="00161A2A">
      <w:pPr>
        <w:spacing w:line="360" w:lineRule="auto"/>
        <w:ind w:firstLine="709"/>
        <w:rPr>
          <w:rFonts w:cs="Times New Roman"/>
        </w:rPr>
      </w:pPr>
      <w:r>
        <w:rPr>
          <w:rFonts w:cs="Times New Roman"/>
        </w:rPr>
        <w:t>Această unitate geologică are un relief de podiș cu înâlțimi ce ating 392 m. Detaliile morofologice sunt mascate de loess, care acoperă în mare parte totul. O altă arteră hidrografică importantă pe lângă râul Casimnicea este râul Topolog, care se varsă în Dunăre (Badea et a., 1983). În rest rețeaua hidrografică este foarte săracă. Văile sunt largi, unele având numai temporar apă.</w:t>
      </w:r>
    </w:p>
    <w:p w:rsidR="00B85746" w:rsidRDefault="00B85746" w:rsidP="00161A2A">
      <w:pPr>
        <w:spacing w:line="360" w:lineRule="auto"/>
        <w:ind w:firstLine="709"/>
        <w:rPr>
          <w:rFonts w:cs="Times New Roman"/>
        </w:rPr>
      </w:pPr>
      <w:r>
        <w:rPr>
          <w:rFonts w:cs="Times New Roman"/>
        </w:rPr>
        <w:t xml:space="preserve"> Cele două etaje structurale (fundamentul și cuvertura) sunt accesibile observațiilor directe, ceea ce a permis o mai bună cunoaștre, deși asupra alcăturii fundamentului există incertitudini, privind apartenența acestei unități la Platforma Moesică (Ionesi, 1994). Atât fundamentul, cât și cuvertura sunt acoperite în mare măsură de loess cuaternar.</w:t>
      </w:r>
    </w:p>
    <w:p w:rsidR="00B85746" w:rsidRDefault="00B85746" w:rsidP="00161A2A">
      <w:pPr>
        <w:spacing w:line="360" w:lineRule="auto"/>
        <w:ind w:firstLine="709"/>
        <w:rPr>
          <w:rFonts w:cs="Times New Roman"/>
        </w:rPr>
      </w:pPr>
      <w:r>
        <w:rPr>
          <w:rFonts w:cs="Times New Roman"/>
        </w:rPr>
        <w:t>Masivul Dobrogei Centrale are fundamentul alcătuit din șisturi cristaline mezometamorfice și șisturi ankimetamorfice, aparținând de două grupuri: grupul de Ceamurlia și grupul șisturilor verzi, diferențiate între ele prin vârstă, metamorfism și structură (Mutihac, 1974).</w:t>
      </w:r>
    </w:p>
    <w:p w:rsidR="00B85746" w:rsidRPr="00DA3419" w:rsidRDefault="00B85746" w:rsidP="00161A2A">
      <w:pPr>
        <w:spacing w:line="360" w:lineRule="auto"/>
        <w:ind w:firstLine="709"/>
        <w:rPr>
          <w:rFonts w:cs="Times New Roman"/>
        </w:rPr>
      </w:pPr>
      <w:r>
        <w:rPr>
          <w:rFonts w:cs="Times New Roman"/>
        </w:rPr>
        <w:t xml:space="preserve">O particularitate a Dobrogei Centrale este dezvoltarea redusă a cuverturii, reprezentată prin terenuri jurasice, cretacice și sarmațiene, care se păstează pe suprafețe restrânse. </w:t>
      </w:r>
      <w:r w:rsidRPr="00B814BF">
        <w:rPr>
          <w:rFonts w:cs="Times New Roman"/>
        </w:rPr>
        <w:t xml:space="preserve">Cele mai vechi depozite care constituie cuvertura aparțin </w:t>
      </w:r>
      <w:r>
        <w:rPr>
          <w:rFonts w:cs="Times New Roman"/>
        </w:rPr>
        <w:t>Jurasicului</w:t>
      </w:r>
      <w:r w:rsidRPr="00B814BF">
        <w:rPr>
          <w:rFonts w:cs="Times New Roman"/>
        </w:rPr>
        <w:t xml:space="preserve"> iar cele mai noi Cuaternarului.</w:t>
      </w:r>
    </w:p>
    <w:p w:rsidR="00B85746" w:rsidRPr="00DA3419" w:rsidRDefault="00B85746" w:rsidP="00161A2A">
      <w:pPr>
        <w:spacing w:line="360" w:lineRule="auto"/>
        <w:rPr>
          <w:rFonts w:cs="Times New Roman"/>
        </w:rPr>
      </w:pPr>
      <w:r>
        <w:rPr>
          <w:rFonts w:cs="Times New Roman"/>
        </w:rPr>
        <w:tab/>
        <w:t>În podișul Casimnicei care reprezintă o pediplenă ce retează șisturile verzi, relieful structural apare numai pe fâșiile de calcare jurasice, ca forme caracteristice fiind sinclinale suspendate, cuestele și suprafețele structurale.</w:t>
      </w:r>
    </w:p>
    <w:p w:rsidR="00B85746" w:rsidRDefault="00B85746" w:rsidP="00161A2A">
      <w:pPr>
        <w:spacing w:line="360" w:lineRule="auto"/>
      </w:pPr>
      <w:r>
        <w:rPr>
          <w:rFonts w:cs="Times New Roman"/>
          <w:b/>
        </w:rPr>
        <w:tab/>
      </w:r>
      <w:r>
        <w:rPr>
          <w:rFonts w:cs="Times New Roman"/>
        </w:rPr>
        <w:t>Unitatea geologică a Dobrogei centrale este alcătuită în cea mai mare parte din formațiunea șisturilor verzi (Pts), fiind de accea cunoscută și sub denumirea de zona șisturilor verzi. Formațiunea acesta, foarte slab metamorfozată, stă peste șisturile mezometamorfice și suportă în forajul de la Bordeiu Verde)</w:t>
      </w:r>
      <w:r w:rsidRPr="001730A8">
        <w:t xml:space="preserve"> </w:t>
      </w:r>
      <w:r>
        <w:t>discordant cuarțite și șisturi cu graptoliți de vârstă ordoviciană și siluriană (Ianovici et al., 1968).</w:t>
      </w:r>
    </w:p>
    <w:p w:rsidR="00B85746" w:rsidRDefault="00B85746" w:rsidP="00161A2A">
      <w:pPr>
        <w:spacing w:line="360" w:lineRule="auto"/>
        <w:rPr>
          <w:i/>
        </w:rPr>
      </w:pPr>
      <w:r>
        <w:tab/>
        <w:t xml:space="preserve">Considerate când siluriene, când cambriene, șisturile verzi au fost atribuite Proterozoicului superior, vârstă confirmată de prezența ultramicrospoirlor </w:t>
      </w:r>
      <w:r>
        <w:rPr>
          <w:i/>
        </w:rPr>
        <w:t xml:space="preserve">Leiomimuscula rugosa, Naum., Margominuscula rugosa Naum., Laphominuscula prima Naum., </w:t>
      </w:r>
      <w:r w:rsidRPr="004D3E12">
        <w:t>(Muthihac, 1965).</w:t>
      </w:r>
    </w:p>
    <w:p w:rsidR="00B85746" w:rsidRDefault="00B85746" w:rsidP="00161A2A">
      <w:pPr>
        <w:spacing w:line="360" w:lineRule="auto"/>
      </w:pPr>
      <w:r>
        <w:tab/>
        <w:t xml:space="preserve">Determinări de vârstă absolută prin metoda K-Ar au pus în evidență în șisturile verzi valori de 440 m.a. și 529-596 m.a. Aceste vârste confirmă existența orogenezei assyntice, care a reieșit și din interpretarea datelor geologice. </w:t>
      </w:r>
    </w:p>
    <w:p w:rsidR="00B85746" w:rsidRDefault="00B85746" w:rsidP="00161A2A">
      <w:pPr>
        <w:spacing w:line="360" w:lineRule="auto"/>
      </w:pPr>
      <w:r>
        <w:tab/>
        <w:t xml:space="preserve">În succesiunea formațiunilor șisturilor verzi se poate distinge o serie inferioară, infragrauwackică, o serie mijlocie caracaterizată prin grauwacke și în care se individualizează două </w:t>
      </w:r>
      <w:r>
        <w:lastRenderedPageBreak/>
        <w:t xml:space="preserve">complexe, și o serie superioară, șistoasă (seria supragrauwackică sau de Băltăgești). Limitele între aceste serii sunt dificil de trasat din cauza monotoniei rocilor, a tranzițiilor și a absenței nivelelor reper. </w:t>
      </w:r>
    </w:p>
    <w:p w:rsidR="00B85746" w:rsidRDefault="00B85746" w:rsidP="00161A2A">
      <w:pPr>
        <w:spacing w:line="360" w:lineRule="auto"/>
      </w:pPr>
      <w:r>
        <w:tab/>
        <w:t xml:space="preserve">Depozitele Pleistocenului mediu (qp2) se regăsesc în cadrul sitului. Sunt reprezentate de asemenea prin nisipuri și intercalații de pietrișuri cu o grosime de 5-10 m și care alcătuiesc „complexul psamitic inferior” (asociație de moluște). Asociația de moluște se caracaterizează prin prezența </w:t>
      </w:r>
      <w:r w:rsidRPr="00180B61">
        <w:rPr>
          <w:i/>
        </w:rPr>
        <w:t>Limnocardiaceelor pontocaspice</w:t>
      </w:r>
      <w:r>
        <w:t>, alături de o faună relictă de moluște fluviatile, ce este echivalată cu asociația faunistică ce caracaterizează stadiul paleoeuxin al Mării Negre (Ianovici et al, 1968). Formațiunile paleozoice și mezozoice din Dobrogea de N sunt acoperite de o pătură de depozite leossoide, constituite din prafuri nisipoase argiloase, gălbui cu concrețiuni calcaroase și cu particule milimetrice din rocile de fundament. Grosimea depozitelor loessoide variază între 5-15 m. Ele au fost atribuite unui interval stratigrafic ce include partea superioară a Pleistocenului mediu și Plesistocenului superior (qp2/3).</w:t>
      </w:r>
    </w:p>
    <w:p w:rsidR="00B85746" w:rsidRDefault="00B85746" w:rsidP="00161A2A">
      <w:pPr>
        <w:spacing w:line="360" w:lineRule="auto"/>
      </w:pPr>
      <w:r>
        <w:tab/>
        <w:t xml:space="preserve">Pleistocenul superior (qp3) este reprezentat prin complexul psamitic mediu și psamo-pelitic. ”Complexul psamitic mediu” este constituit din nisipuri cu rare lentile de pietrișuri mărunte și argile din care s-au identificat următoarele specii: Corbicula fluminalus, Dreissena polymorpha, Viiparus contecus, etc (Ianovici et al, 1968). Complexul psamo-pelitic este alcătuit din nisipuri fine, argiloase, prăfoase și argile nisipoase, uneori intercalații de turbă și mâluri. </w:t>
      </w:r>
    </w:p>
    <w:p w:rsidR="00B85746" w:rsidRDefault="00B85746" w:rsidP="00161A2A">
      <w:pPr>
        <w:spacing w:line="360" w:lineRule="auto"/>
      </w:pPr>
      <w:r>
        <w:tab/>
      </w:r>
      <w:r>
        <w:rPr>
          <w:rFonts w:hint="eastAsia"/>
        </w:rPr>
        <w:t>H</w:t>
      </w:r>
      <w:r>
        <w:t>olocenul superior (qh2) este suprapus peste coplexul psamo-pelitic amintit anterior și este constituit de o succesiune de nisipuri fine și mâluri cu o faună dulcicolă, constituind așa numitul „complex aleuritic” și care corespunde stadiului actual al Mării Negre.</w:t>
      </w:r>
    </w:p>
    <w:p w:rsidR="00BE3FDF" w:rsidRDefault="00BE3FDF" w:rsidP="00161A2A">
      <w:pPr>
        <w:spacing w:line="360" w:lineRule="auto"/>
        <w:rPr>
          <w:color w:val="333333"/>
        </w:rPr>
      </w:pPr>
    </w:p>
    <w:p w:rsidR="00766001" w:rsidRDefault="00766001" w:rsidP="00161A2A">
      <w:pPr>
        <w:spacing w:line="360" w:lineRule="auto"/>
        <w:rPr>
          <w:color w:val="333333"/>
        </w:rPr>
      </w:pPr>
      <w:r w:rsidRPr="00216B6C">
        <w:rPr>
          <w:color w:val="333333"/>
        </w:rPr>
        <w:t>Hartă</w:t>
      </w:r>
      <w:r w:rsidR="00EE0907">
        <w:rPr>
          <w:color w:val="333333"/>
        </w:rPr>
        <w:t xml:space="preserve"> </w:t>
      </w:r>
      <w:r w:rsidRPr="00216B6C">
        <w:rPr>
          <w:color w:val="333333"/>
        </w:rPr>
        <w:t>geologică</w:t>
      </w:r>
      <w:r w:rsidR="00EE0907">
        <w:rPr>
          <w:color w:val="333333"/>
        </w:rPr>
        <w:t xml:space="preserve"> </w:t>
      </w:r>
      <w:r w:rsidR="00BE3FDF">
        <w:rPr>
          <w:color w:val="333333"/>
        </w:rPr>
        <w:t>este prezentată în a</w:t>
      </w:r>
      <w:r w:rsidRPr="00216B6C">
        <w:rPr>
          <w:color w:val="333333"/>
        </w:rPr>
        <w:t>nexa</w:t>
      </w:r>
      <w:r w:rsidR="00EE0907">
        <w:rPr>
          <w:color w:val="333333"/>
        </w:rPr>
        <w:t xml:space="preserve"> </w:t>
      </w:r>
      <w:r w:rsidR="00BE3FDF">
        <w:rPr>
          <w:color w:val="333333"/>
        </w:rPr>
        <w:t>3.5.</w:t>
      </w:r>
    </w:p>
    <w:p w:rsidR="00BE3FDF" w:rsidRPr="00216B6C" w:rsidRDefault="00BE3FDF" w:rsidP="00161A2A">
      <w:pPr>
        <w:spacing w:line="360" w:lineRule="auto"/>
        <w:rPr>
          <w:color w:val="333333"/>
        </w:rPr>
      </w:pPr>
    </w:p>
    <w:p w:rsidR="00766001" w:rsidRDefault="00766001" w:rsidP="00161A2A">
      <w:pPr>
        <w:pStyle w:val="Heading2"/>
        <w:spacing w:line="360" w:lineRule="auto"/>
      </w:pPr>
      <w:bookmarkStart w:id="11" w:name="_Toc113289668"/>
      <w:r w:rsidRPr="00216B6C">
        <w:rPr>
          <w:bCs/>
        </w:rPr>
        <w:t>2.2.</w:t>
      </w:r>
      <w:r w:rsidR="00EE0907">
        <w:t xml:space="preserve"> </w:t>
      </w:r>
      <w:r w:rsidRPr="00216B6C">
        <w:t>Hidrografie</w:t>
      </w:r>
      <w:bookmarkEnd w:id="11"/>
    </w:p>
    <w:p w:rsidR="00892B6B" w:rsidRDefault="00892B6B" w:rsidP="00892B6B"/>
    <w:p w:rsidR="00892B6B" w:rsidRDefault="00892B6B" w:rsidP="00892B6B">
      <w:pPr>
        <w:spacing w:line="360" w:lineRule="auto"/>
        <w:ind w:firstLine="720"/>
        <w:rPr>
          <w:rFonts w:cs="Times New Roman"/>
          <w:szCs w:val="24"/>
        </w:rPr>
      </w:pPr>
      <w:r w:rsidRPr="006355B4">
        <w:rPr>
          <w:rFonts w:cs="Times New Roman"/>
          <w:szCs w:val="24"/>
        </w:rPr>
        <w:t>Râurile dobrogene prezintă caracteristici hidrologice proprii ce reflectă</w:t>
      </w:r>
      <w:r>
        <w:rPr>
          <w:rFonts w:cs="Times New Roman"/>
          <w:szCs w:val="24"/>
        </w:rPr>
        <w:t xml:space="preserve"> particularităţile condiţiilor, </w:t>
      </w:r>
      <w:r w:rsidRPr="006355B4">
        <w:rPr>
          <w:rFonts w:cs="Times New Roman"/>
          <w:szCs w:val="24"/>
        </w:rPr>
        <w:t>îndeosebi naturale, specifi</w:t>
      </w:r>
      <w:r>
        <w:rPr>
          <w:rFonts w:cs="Times New Roman"/>
          <w:szCs w:val="24"/>
        </w:rPr>
        <w:t xml:space="preserve">ce Dobrogei. Nota particulară o </w:t>
      </w:r>
      <w:r w:rsidRPr="006355B4">
        <w:rPr>
          <w:rFonts w:cs="Times New Roman"/>
          <w:szCs w:val="24"/>
        </w:rPr>
        <w:t xml:space="preserve">constituie scurgerea superficială redusă şi regimul </w:t>
      </w:r>
      <w:r>
        <w:rPr>
          <w:rFonts w:cs="Times New Roman"/>
          <w:szCs w:val="24"/>
        </w:rPr>
        <w:t xml:space="preserve">hidrologic torenţial, reflex al </w:t>
      </w:r>
      <w:r w:rsidRPr="006355B4">
        <w:rPr>
          <w:rFonts w:cs="Times New Roman"/>
          <w:szCs w:val="24"/>
        </w:rPr>
        <w:t>repartiţiei neuniforme a precipitaţiilor, atât în timpul anulu</w:t>
      </w:r>
      <w:r>
        <w:rPr>
          <w:rFonts w:cs="Times New Roman"/>
          <w:szCs w:val="24"/>
        </w:rPr>
        <w:t xml:space="preserve">i, cât şi de la un an la altul. </w:t>
      </w:r>
      <w:r w:rsidRPr="006355B4">
        <w:rPr>
          <w:rFonts w:cs="Times New Roman"/>
          <w:szCs w:val="24"/>
        </w:rPr>
        <w:t>Specifice sunt viiturile de scurtă durată, cu efecte a</w:t>
      </w:r>
      <w:r>
        <w:rPr>
          <w:rFonts w:cs="Times New Roman"/>
          <w:szCs w:val="24"/>
        </w:rPr>
        <w:t xml:space="preserve">desea distrugătoare, produse cu </w:t>
      </w:r>
      <w:r w:rsidRPr="006355B4">
        <w:rPr>
          <w:rFonts w:cs="Times New Roman"/>
          <w:szCs w:val="24"/>
        </w:rPr>
        <w:t>precădere în urma ploilor torenţiale de vară.</w:t>
      </w:r>
    </w:p>
    <w:p w:rsidR="00A204CD" w:rsidRDefault="00A204CD" w:rsidP="00A204CD">
      <w:pPr>
        <w:spacing w:line="360" w:lineRule="auto"/>
        <w:ind w:firstLine="720"/>
        <w:rPr>
          <w:rFonts w:cs="Times New Roman"/>
          <w:szCs w:val="24"/>
        </w:rPr>
      </w:pPr>
      <w:r>
        <w:rPr>
          <w:rFonts w:cs="Times New Roman"/>
          <w:szCs w:val="24"/>
        </w:rPr>
        <w:t>Ape de suprafață</w:t>
      </w:r>
    </w:p>
    <w:p w:rsidR="00892B6B" w:rsidRDefault="00892B6B" w:rsidP="00A204CD">
      <w:pPr>
        <w:spacing w:line="360" w:lineRule="auto"/>
        <w:ind w:firstLine="720"/>
        <w:rPr>
          <w:rFonts w:cs="Times New Roman"/>
          <w:szCs w:val="24"/>
        </w:rPr>
      </w:pPr>
      <w:r w:rsidRPr="00B97128">
        <w:rPr>
          <w:rFonts w:cs="Times New Roman"/>
          <w:szCs w:val="24"/>
        </w:rPr>
        <w:lastRenderedPageBreak/>
        <w:t>Sectorul nordic al faţadei Dunărene a Dobroge</w:t>
      </w:r>
      <w:r>
        <w:rPr>
          <w:rFonts w:cs="Times New Roman"/>
          <w:szCs w:val="24"/>
        </w:rPr>
        <w:t xml:space="preserve">i include sisteme fluviatile în </w:t>
      </w:r>
      <w:r w:rsidRPr="00B97128">
        <w:rPr>
          <w:rFonts w:cs="Times New Roman"/>
          <w:szCs w:val="24"/>
        </w:rPr>
        <w:t>majoritatea lor de mici dimensiuni, care brăzdează</w:t>
      </w:r>
      <w:r>
        <w:rPr>
          <w:rFonts w:cs="Times New Roman"/>
          <w:szCs w:val="24"/>
        </w:rPr>
        <w:t xml:space="preserve"> versanţii vestici ai Podişului </w:t>
      </w:r>
      <w:r w:rsidRPr="00B97128">
        <w:rPr>
          <w:rFonts w:cs="Times New Roman"/>
          <w:szCs w:val="24"/>
        </w:rPr>
        <w:t>Dobrogei Centrale şi cei nordici ai Podişului Dobro</w:t>
      </w:r>
      <w:r>
        <w:rPr>
          <w:rFonts w:cs="Times New Roman"/>
          <w:szCs w:val="24"/>
        </w:rPr>
        <w:t xml:space="preserve">gei de Nord. Ele prezintă pante </w:t>
      </w:r>
      <w:r w:rsidRPr="00B97128">
        <w:rPr>
          <w:rFonts w:cs="Times New Roman"/>
          <w:szCs w:val="24"/>
        </w:rPr>
        <w:t>relativ mari (ce pot depăşi 10 m/km) şi regim de scurger</w:t>
      </w:r>
      <w:r>
        <w:rPr>
          <w:rFonts w:cs="Times New Roman"/>
          <w:szCs w:val="24"/>
        </w:rPr>
        <w:t xml:space="preserve">e, în general permanent, dar cu </w:t>
      </w:r>
      <w:r w:rsidRPr="00B97128">
        <w:rPr>
          <w:rFonts w:cs="Times New Roman"/>
          <w:szCs w:val="24"/>
        </w:rPr>
        <w:t xml:space="preserve">caracter torenţial. </w:t>
      </w:r>
      <w:r w:rsidRPr="006355B4">
        <w:rPr>
          <w:rFonts w:cs="Times New Roman"/>
          <w:szCs w:val="24"/>
        </w:rPr>
        <w:t>Cel mai important sistem fluviatil din acest sector</w:t>
      </w:r>
      <w:r>
        <w:rPr>
          <w:rFonts w:cs="Times New Roman"/>
          <w:szCs w:val="24"/>
        </w:rPr>
        <w:t xml:space="preserve"> este Topologul. </w:t>
      </w:r>
      <w:r w:rsidRPr="006355B4">
        <w:rPr>
          <w:rFonts w:cs="Times New Roman"/>
          <w:szCs w:val="24"/>
        </w:rPr>
        <w:t>Bazinul său hi</w:t>
      </w:r>
      <w:r>
        <w:rPr>
          <w:rFonts w:cs="Times New Roman"/>
          <w:szCs w:val="24"/>
        </w:rPr>
        <w:t xml:space="preserve">drografic se extinde pe 342 km2 </w:t>
      </w:r>
      <w:r w:rsidRPr="006355B4">
        <w:rPr>
          <w:rFonts w:cs="Times New Roman"/>
          <w:szCs w:val="24"/>
        </w:rPr>
        <w:t>ş</w:t>
      </w:r>
      <w:r>
        <w:rPr>
          <w:rFonts w:cs="Times New Roman"/>
          <w:szCs w:val="24"/>
        </w:rPr>
        <w:t xml:space="preserve">i se suprapune părţii vestice a </w:t>
      </w:r>
      <w:r w:rsidRPr="006355B4">
        <w:rPr>
          <w:rFonts w:cs="Times New Roman"/>
          <w:szCs w:val="24"/>
        </w:rPr>
        <w:t>Podişului Casimcei. Râul Topolog are o lungime de 50 km şi se varsă în Lacul Hazarlâ</w:t>
      </w:r>
      <w:r>
        <w:rPr>
          <w:rFonts w:cs="Times New Roman"/>
          <w:szCs w:val="24"/>
        </w:rPr>
        <w:t xml:space="preserve">c, </w:t>
      </w:r>
      <w:r w:rsidRPr="006355B4">
        <w:rPr>
          <w:rFonts w:cs="Times New Roman"/>
          <w:szCs w:val="24"/>
        </w:rPr>
        <w:t>după ce colectează apele mai multor afluenţi de pe</w:t>
      </w:r>
      <w:r>
        <w:rPr>
          <w:rFonts w:cs="Times New Roman"/>
          <w:szCs w:val="24"/>
        </w:rPr>
        <w:t xml:space="preserve"> partea stângă (Hagiomer, Valea Osâmbei, </w:t>
      </w:r>
      <w:r w:rsidRPr="006355B4">
        <w:rPr>
          <w:rFonts w:cs="Times New Roman"/>
          <w:szCs w:val="24"/>
        </w:rPr>
        <w:t>Mahomencea, Valea Dulgherului, Valea</w:t>
      </w:r>
      <w:r>
        <w:rPr>
          <w:rFonts w:cs="Times New Roman"/>
          <w:szCs w:val="24"/>
        </w:rPr>
        <w:t xml:space="preserve"> Cişmelelor), ceea ce-i conferă </w:t>
      </w:r>
      <w:r w:rsidRPr="006355B4">
        <w:rPr>
          <w:rFonts w:cs="Times New Roman"/>
          <w:szCs w:val="24"/>
        </w:rPr>
        <w:t>bazinului o asimetrie pronunţată.</w:t>
      </w:r>
    </w:p>
    <w:p w:rsidR="00892B6B" w:rsidRDefault="00892B6B" w:rsidP="00892B6B">
      <w:pPr>
        <w:spacing w:line="360" w:lineRule="auto"/>
        <w:ind w:firstLine="720"/>
        <w:rPr>
          <w:rFonts w:cs="Times New Roman"/>
          <w:szCs w:val="24"/>
        </w:rPr>
      </w:pPr>
      <w:r w:rsidRPr="00B97128">
        <w:rPr>
          <w:rFonts w:cs="Times New Roman"/>
          <w:szCs w:val="24"/>
        </w:rPr>
        <w:t xml:space="preserve">Situl ROSPA0101 Stepa Saraiu Horea este drenat de râurile Topolog, Valea Cişmelei, Mandai şi Chichirgeaua care sunt tributare fluviului Dunăre. </w:t>
      </w:r>
      <w:r>
        <w:rPr>
          <w:rFonts w:cs="Times New Roman"/>
          <w:szCs w:val="24"/>
        </w:rPr>
        <w:t xml:space="preserve">Cel mai important dintre acestea, având caracter continuu, este râul Topolog. </w:t>
      </w:r>
      <w:r w:rsidRPr="00B97128">
        <w:rPr>
          <w:rFonts w:cs="Times New Roman"/>
          <w:color w:val="000000"/>
          <w:szCs w:val="24"/>
        </w:rPr>
        <w:t xml:space="preserve">Teritoriul comunei Saraiu este strabatut de la est la vest de </w:t>
      </w:r>
      <w:r>
        <w:rPr>
          <w:rFonts w:cs="Times New Roman"/>
          <w:color w:val="000000"/>
          <w:szCs w:val="24"/>
        </w:rPr>
        <w:t>valea acestui râu.</w:t>
      </w:r>
      <w:r w:rsidRPr="00B97128">
        <w:rPr>
          <w:rFonts w:cs="Times New Roman"/>
          <w:color w:val="000000"/>
          <w:szCs w:val="24"/>
        </w:rPr>
        <w:t xml:space="preserve"> Cursul râului, care este orientat inițial de la nord-vest spre sud-est, își schimbă direcția spre vest în partea aval</w:t>
      </w:r>
      <w:r>
        <w:rPr>
          <w:rFonts w:cs="Times New Roman"/>
          <w:color w:val="000000"/>
          <w:szCs w:val="24"/>
        </w:rPr>
        <w:t>. Această vale are un debit de apă</w:t>
      </w:r>
      <w:r w:rsidRPr="00B97128">
        <w:rPr>
          <w:rFonts w:cs="Times New Roman"/>
          <w:color w:val="000000"/>
          <w:szCs w:val="24"/>
        </w:rPr>
        <w:t xml:space="preserve"> c</w:t>
      </w:r>
      <w:r>
        <w:rPr>
          <w:rFonts w:cs="Times New Roman"/>
          <w:color w:val="000000"/>
          <w:szCs w:val="24"/>
        </w:rPr>
        <w:t>ontinuu, însă</w:t>
      </w:r>
      <w:r w:rsidRPr="00B97128">
        <w:rPr>
          <w:rFonts w:cs="Times New Roman"/>
          <w:color w:val="000000"/>
          <w:szCs w:val="24"/>
        </w:rPr>
        <w:t xml:space="preserve"> insuficient pentru ir</w:t>
      </w:r>
      <w:r>
        <w:rPr>
          <w:rFonts w:cs="Times New Roman"/>
          <w:color w:val="000000"/>
          <w:szCs w:val="24"/>
        </w:rPr>
        <w:t>igarea culturilor. Ea colectează apele din precipitații de pe versanți și cele aduse de vă</w:t>
      </w:r>
      <w:r w:rsidRPr="00B97128">
        <w:rPr>
          <w:rFonts w:cs="Times New Roman"/>
          <w:color w:val="000000"/>
          <w:szCs w:val="24"/>
        </w:rPr>
        <w:t>ile secundare de drenaj ext</w:t>
      </w:r>
      <w:r>
        <w:rPr>
          <w:rFonts w:cs="Times New Roman"/>
          <w:color w:val="000000"/>
          <w:szCs w:val="24"/>
        </w:rPr>
        <w:t>ern, care sunt alimentate cu apă</w:t>
      </w:r>
      <w:r w:rsidRPr="00B97128">
        <w:rPr>
          <w:rFonts w:cs="Times New Roman"/>
          <w:color w:val="000000"/>
          <w:szCs w:val="24"/>
        </w:rPr>
        <w:t xml:space="preserve"> numai p</w:t>
      </w:r>
      <w:r>
        <w:rPr>
          <w:rFonts w:cs="Times New Roman"/>
          <w:color w:val="000000"/>
          <w:szCs w:val="24"/>
        </w:rPr>
        <w:t>eriodic, exclusiv din precipitații și topirea ză</w:t>
      </w:r>
      <w:r w:rsidRPr="00B97128">
        <w:rPr>
          <w:rFonts w:cs="Times New Roman"/>
          <w:color w:val="000000"/>
          <w:szCs w:val="24"/>
        </w:rPr>
        <w:t>pezii.</w:t>
      </w:r>
      <w:r>
        <w:rPr>
          <w:rFonts w:cs="Times New Roman"/>
          <w:color w:val="000000"/>
          <w:szCs w:val="24"/>
        </w:rPr>
        <w:t xml:space="preserve"> Ca în cazul majorității </w:t>
      </w:r>
      <w:r>
        <w:rPr>
          <w:rFonts w:cs="Times New Roman"/>
          <w:szCs w:val="24"/>
          <w:lang w:val="it-IT"/>
        </w:rPr>
        <w:t>râ</w:t>
      </w:r>
      <w:r w:rsidRPr="00B97128">
        <w:rPr>
          <w:rFonts w:cs="Times New Roman"/>
          <w:szCs w:val="24"/>
          <w:lang w:val="it-IT"/>
        </w:rPr>
        <w:t xml:space="preserve">urilor </w:t>
      </w:r>
      <w:r>
        <w:rPr>
          <w:rFonts w:cs="Times New Roman"/>
          <w:szCs w:val="24"/>
          <w:lang w:val="it-IT"/>
        </w:rPr>
        <w:t>dobrogene, acestea au un pronunțat caracter de torențialitate datorită</w:t>
      </w:r>
      <w:r w:rsidRPr="00B97128">
        <w:rPr>
          <w:rFonts w:cs="Times New Roman"/>
          <w:szCs w:val="24"/>
          <w:lang w:val="it-IT"/>
        </w:rPr>
        <w:t xml:space="preserve"> caracteristicilor bazinale si climatice.</w:t>
      </w:r>
      <w:r>
        <w:rPr>
          <w:rFonts w:cs="Times New Roman"/>
          <w:szCs w:val="24"/>
          <w:lang w:val="it-IT"/>
        </w:rPr>
        <w:t xml:space="preserve"> </w:t>
      </w:r>
      <w:r w:rsidRPr="006355B4">
        <w:rPr>
          <w:rFonts w:cs="Times New Roman"/>
          <w:szCs w:val="24"/>
          <w:lang w:val="it-IT"/>
        </w:rPr>
        <w:t>În cea</w:t>
      </w:r>
      <w:r>
        <w:rPr>
          <w:rFonts w:cs="Times New Roman"/>
          <w:szCs w:val="24"/>
        </w:rPr>
        <w:t xml:space="preserve"> </w:t>
      </w:r>
      <w:r w:rsidRPr="006355B4">
        <w:rPr>
          <w:rFonts w:cs="Times New Roman"/>
          <w:szCs w:val="24"/>
          <w:lang w:val="it-IT"/>
        </w:rPr>
        <w:t>mai mare parte din an, sunt specifice „apele mici”, pe fondul cărora, îndeosebi în</w:t>
      </w:r>
      <w:r>
        <w:rPr>
          <w:rFonts w:cs="Times New Roman"/>
          <w:szCs w:val="24"/>
        </w:rPr>
        <w:t xml:space="preserve"> </w:t>
      </w:r>
      <w:r w:rsidRPr="006355B4">
        <w:rPr>
          <w:rFonts w:cs="Times New Roman"/>
          <w:szCs w:val="24"/>
          <w:lang w:val="it-IT"/>
        </w:rPr>
        <w:t>timpul verii şi al primăverii, se pot produce viituri ocazionale, cu intensitate mare.</w:t>
      </w:r>
      <w:r>
        <w:rPr>
          <w:rFonts w:cs="Times New Roman"/>
          <w:szCs w:val="24"/>
          <w:lang w:val="it-IT"/>
        </w:rPr>
        <w:t xml:space="preserve"> De asemenea,</w:t>
      </w:r>
      <w:r w:rsidRPr="00B97128">
        <w:rPr>
          <w:rFonts w:cs="Times New Roman"/>
          <w:szCs w:val="24"/>
          <w:lang w:val="it-IT"/>
        </w:rPr>
        <w:t xml:space="preserve"> </w:t>
      </w:r>
      <w:r>
        <w:rPr>
          <w:rFonts w:cs="Times New Roman"/>
          <w:szCs w:val="24"/>
          <w:lang w:val="it-IT"/>
        </w:rPr>
        <w:t>majoritatea vă</w:t>
      </w:r>
      <w:r w:rsidRPr="00B97128">
        <w:rPr>
          <w:rFonts w:cs="Times New Roman"/>
          <w:szCs w:val="24"/>
          <w:lang w:val="it-IT"/>
        </w:rPr>
        <w:t>ilor au un caracter de scurgere temporara</w:t>
      </w:r>
      <w:r>
        <w:rPr>
          <w:rFonts w:cs="Times New Roman"/>
          <w:szCs w:val="24"/>
          <w:lang w:val="it-IT"/>
        </w:rPr>
        <w:t>.</w:t>
      </w:r>
    </w:p>
    <w:p w:rsidR="00892B6B" w:rsidRDefault="00892B6B" w:rsidP="00892B6B">
      <w:pPr>
        <w:spacing w:line="360" w:lineRule="auto"/>
        <w:ind w:firstLine="720"/>
        <w:rPr>
          <w:rFonts w:cs="Times New Roman"/>
          <w:szCs w:val="24"/>
        </w:rPr>
      </w:pPr>
      <w:r>
        <w:rPr>
          <w:rFonts w:cs="Times New Roman"/>
          <w:szCs w:val="24"/>
        </w:rPr>
        <w:t>Scurgerea medie a râurilor Dobrogene se carac</w:t>
      </w:r>
      <w:r w:rsidRPr="00B97128">
        <w:rPr>
          <w:rFonts w:cs="Times New Roman"/>
          <w:szCs w:val="24"/>
        </w:rPr>
        <w:t>t</w:t>
      </w:r>
      <w:r>
        <w:rPr>
          <w:rFonts w:cs="Times New Roman"/>
          <w:szCs w:val="24"/>
        </w:rPr>
        <w:t>e</w:t>
      </w:r>
      <w:r w:rsidRPr="00B97128">
        <w:rPr>
          <w:rFonts w:cs="Times New Roman"/>
          <w:szCs w:val="24"/>
        </w:rPr>
        <w:t>rizează prin debite medii multianu</w:t>
      </w:r>
      <w:r>
        <w:rPr>
          <w:rFonts w:cs="Times New Roman"/>
          <w:szCs w:val="24"/>
        </w:rPr>
        <w:t xml:space="preserve">ale reduse, ce nu </w:t>
      </w:r>
      <w:r w:rsidRPr="00B97128">
        <w:rPr>
          <w:rFonts w:cs="Times New Roman"/>
          <w:szCs w:val="24"/>
        </w:rPr>
        <w:t>depăşesc 1 m3</w:t>
      </w:r>
      <w:r>
        <w:rPr>
          <w:rFonts w:cs="Times New Roman"/>
          <w:szCs w:val="24"/>
        </w:rPr>
        <w:t>, însă râul Topolog se numără printre râurile cu cea mai mare cantitate de apă transportată Topolog (0,321 m3</w:t>
      </w:r>
      <w:r w:rsidRPr="00B97128">
        <w:rPr>
          <w:rFonts w:cs="Times New Roman"/>
          <w:szCs w:val="24"/>
        </w:rPr>
        <w:t>/s)</w:t>
      </w:r>
      <w:r>
        <w:rPr>
          <w:rFonts w:cs="Times New Roman"/>
          <w:szCs w:val="24"/>
        </w:rPr>
        <w:t xml:space="preserve">. De asemenea, râul Topolog a înregistrat printre cele mai mari debite maxime pentru Dobrogea 192 m3/s, în </w:t>
      </w:r>
      <w:r w:rsidRPr="00B97128">
        <w:rPr>
          <w:rFonts w:cs="Times New Roman"/>
          <w:szCs w:val="24"/>
        </w:rPr>
        <w:t>octombrie 1981)</w:t>
      </w:r>
      <w:r>
        <w:rPr>
          <w:rFonts w:cs="Times New Roman"/>
          <w:szCs w:val="24"/>
        </w:rPr>
        <w:t xml:space="preserve">. </w:t>
      </w:r>
      <w:r w:rsidRPr="00B97128">
        <w:rPr>
          <w:rFonts w:cs="Times New Roman"/>
          <w:szCs w:val="24"/>
        </w:rPr>
        <w:t>Viiturile produse pe râurile dobrogene se caracterizează prin timpi de</w:t>
      </w:r>
      <w:r>
        <w:rPr>
          <w:rFonts w:cs="Times New Roman"/>
          <w:szCs w:val="24"/>
        </w:rPr>
        <w:t xml:space="preserve"> </w:t>
      </w:r>
      <w:r w:rsidRPr="00B97128">
        <w:rPr>
          <w:rFonts w:cs="Times New Roman"/>
          <w:szCs w:val="24"/>
        </w:rPr>
        <w:t>creştere reduşi, cuprinşi,</w:t>
      </w:r>
      <w:r>
        <w:rPr>
          <w:rFonts w:cs="Times New Roman"/>
          <w:szCs w:val="24"/>
        </w:rPr>
        <w:t xml:space="preserve"> în medie, între mai puţin de 2 ore şi 8 ore, iar durata </w:t>
      </w:r>
      <w:r w:rsidRPr="00B97128">
        <w:rPr>
          <w:rFonts w:cs="Times New Roman"/>
          <w:szCs w:val="24"/>
        </w:rPr>
        <w:t>lor totală oscilează între aproximativ 4 ore</w:t>
      </w:r>
      <w:r>
        <w:rPr>
          <w:rFonts w:cs="Times New Roman"/>
          <w:szCs w:val="24"/>
        </w:rPr>
        <w:t xml:space="preserve"> şi 24 de ore. Timpii reduşi de </w:t>
      </w:r>
      <w:r w:rsidRPr="00B97128">
        <w:rPr>
          <w:rFonts w:cs="Times New Roman"/>
          <w:szCs w:val="24"/>
        </w:rPr>
        <w:t>creştere, viteza ridicată de propagare şi prezen</w:t>
      </w:r>
      <w:r>
        <w:rPr>
          <w:rFonts w:cs="Times New Roman"/>
          <w:szCs w:val="24"/>
        </w:rPr>
        <w:t xml:space="preserve">ţa „fronturilor” cu înălţimi de până la 1,5-2 m </w:t>
      </w:r>
      <w:r w:rsidRPr="00B97128">
        <w:rPr>
          <w:rFonts w:cs="Times New Roman"/>
          <w:szCs w:val="24"/>
        </w:rPr>
        <w:t>determină caracter</w:t>
      </w:r>
      <w:r>
        <w:rPr>
          <w:rFonts w:cs="Times New Roman"/>
          <w:szCs w:val="24"/>
        </w:rPr>
        <w:t xml:space="preserve">ul distrugător al viiturilor ce </w:t>
      </w:r>
      <w:r w:rsidRPr="00B97128">
        <w:rPr>
          <w:rFonts w:cs="Times New Roman"/>
          <w:szCs w:val="24"/>
        </w:rPr>
        <w:t>antrenează cantităţi bogate de</w:t>
      </w:r>
      <w:r>
        <w:rPr>
          <w:rFonts w:cs="Times New Roman"/>
          <w:szCs w:val="24"/>
        </w:rPr>
        <w:t xml:space="preserve"> materiale solide. Selurile, ce apar pe văile cu </w:t>
      </w:r>
      <w:r w:rsidRPr="00B97128">
        <w:rPr>
          <w:rFonts w:cs="Times New Roman"/>
          <w:szCs w:val="24"/>
        </w:rPr>
        <w:t>scurgere intermitentă, au o concentraţi</w:t>
      </w:r>
      <w:r>
        <w:rPr>
          <w:rFonts w:cs="Times New Roman"/>
          <w:szCs w:val="24"/>
        </w:rPr>
        <w:t xml:space="preserve">e foarte mare în aluviuni, ceea ce le </w:t>
      </w:r>
      <w:r w:rsidRPr="00B97128">
        <w:rPr>
          <w:rFonts w:cs="Times New Roman"/>
          <w:szCs w:val="24"/>
        </w:rPr>
        <w:t>conferă uneori aspectul unor torenţi noroioşi.</w:t>
      </w:r>
      <w:r>
        <w:rPr>
          <w:rFonts w:cs="Times New Roman"/>
          <w:szCs w:val="24"/>
        </w:rPr>
        <w:t xml:space="preserve"> </w:t>
      </w:r>
      <w:r w:rsidRPr="00B97128">
        <w:rPr>
          <w:rFonts w:cs="Times New Roman"/>
          <w:szCs w:val="24"/>
        </w:rPr>
        <w:t>Scurgerea de alu</w:t>
      </w:r>
      <w:r>
        <w:rPr>
          <w:rFonts w:cs="Times New Roman"/>
          <w:szCs w:val="24"/>
        </w:rPr>
        <w:t xml:space="preserve">viuni este rezultatul eroziunii </w:t>
      </w:r>
      <w:r>
        <w:rPr>
          <w:rFonts w:cs="Times New Roman"/>
          <w:szCs w:val="24"/>
        </w:rPr>
        <w:lastRenderedPageBreak/>
        <w:t xml:space="preserve">directe exercitate de către </w:t>
      </w:r>
      <w:r w:rsidRPr="00B97128">
        <w:rPr>
          <w:rFonts w:cs="Times New Roman"/>
          <w:szCs w:val="24"/>
        </w:rPr>
        <w:t>râuri asupra albiilor, precum şi al eroziunii</w:t>
      </w:r>
      <w:r>
        <w:rPr>
          <w:rFonts w:cs="Times New Roman"/>
          <w:szCs w:val="24"/>
        </w:rPr>
        <w:t xml:space="preserve"> produse la nivelul versanţilor de </w:t>
      </w:r>
      <w:r w:rsidRPr="00B97128">
        <w:rPr>
          <w:rFonts w:cs="Times New Roman"/>
          <w:szCs w:val="24"/>
        </w:rPr>
        <w:t>către apele din precipitaţii.</w:t>
      </w:r>
    </w:p>
    <w:p w:rsidR="00A204CD" w:rsidRDefault="00A204CD" w:rsidP="00892B6B">
      <w:pPr>
        <w:spacing w:line="360" w:lineRule="auto"/>
        <w:ind w:firstLine="720"/>
        <w:rPr>
          <w:rFonts w:cs="Times New Roman"/>
          <w:szCs w:val="24"/>
        </w:rPr>
      </w:pPr>
      <w:r>
        <w:rPr>
          <w:rFonts w:cs="Times New Roman"/>
          <w:szCs w:val="24"/>
        </w:rPr>
        <w:t>Ape subterane</w:t>
      </w:r>
    </w:p>
    <w:p w:rsidR="00892B6B" w:rsidRPr="00B97128" w:rsidRDefault="00892B6B" w:rsidP="00892B6B">
      <w:pPr>
        <w:spacing w:line="360" w:lineRule="auto"/>
        <w:ind w:firstLine="720"/>
        <w:rPr>
          <w:rFonts w:cs="Times New Roman"/>
          <w:szCs w:val="24"/>
        </w:rPr>
      </w:pPr>
      <w:r w:rsidRPr="00B97128">
        <w:rPr>
          <w:rFonts w:cs="Times New Roman"/>
          <w:szCs w:val="24"/>
        </w:rPr>
        <w:t>Ali</w:t>
      </w:r>
      <w:r>
        <w:rPr>
          <w:rFonts w:cs="Times New Roman"/>
          <w:szCs w:val="24"/>
        </w:rPr>
        <w:t xml:space="preserve">mentarea râurilor care drenează </w:t>
      </w:r>
      <w:r w:rsidRPr="00B97128">
        <w:rPr>
          <w:rFonts w:cs="Times New Roman"/>
          <w:szCs w:val="24"/>
        </w:rPr>
        <w:t>spaţiul Dobrogei este mixtă, cu ponderi diferite ale surselor de alimen</w:t>
      </w:r>
      <w:r>
        <w:rPr>
          <w:rFonts w:cs="Times New Roman"/>
          <w:szCs w:val="24"/>
        </w:rPr>
        <w:t xml:space="preserve">tare de la o </w:t>
      </w:r>
      <w:r w:rsidRPr="00B97128">
        <w:rPr>
          <w:rFonts w:cs="Times New Roman"/>
          <w:szCs w:val="24"/>
        </w:rPr>
        <w:t xml:space="preserve">regiune la alta. </w:t>
      </w:r>
      <w:r>
        <w:rPr>
          <w:rFonts w:cs="Times New Roman"/>
          <w:szCs w:val="24"/>
        </w:rPr>
        <w:t xml:space="preserve">Alimentări </w:t>
      </w:r>
      <w:r w:rsidRPr="00B97128">
        <w:rPr>
          <w:rFonts w:cs="Times New Roman"/>
          <w:szCs w:val="24"/>
        </w:rPr>
        <w:t xml:space="preserve">subterane importante prezintă râuri precum </w:t>
      </w:r>
      <w:r>
        <w:rPr>
          <w:rFonts w:cs="Times New Roman"/>
          <w:szCs w:val="24"/>
        </w:rPr>
        <w:t xml:space="preserve">Topolog (49%) şi Casimcea (56%).  Conform sistemului de identificare al Administrației Bazinală de Apă Dobrogea Litoral, situl ROSPA0101 se situează în zona unui principal corp de apă subterană freatică, și anume </w:t>
      </w:r>
      <w:r w:rsidRPr="00B97128">
        <w:rPr>
          <w:rFonts w:cs="Times New Roman"/>
          <w:szCs w:val="24"/>
        </w:rPr>
        <w:t>RODL05 (Dobrogea centrală)</w:t>
      </w:r>
      <w:r>
        <w:rPr>
          <w:rFonts w:cs="Times New Roman"/>
          <w:szCs w:val="24"/>
        </w:rPr>
        <w:t>. Acest corp de apă este de tip poros-permeabil. De asemenea, conform metodologia de lucru aplicate</w:t>
      </w:r>
      <w:r w:rsidRPr="00B97128">
        <w:rPr>
          <w:rFonts w:cs="Times New Roman"/>
          <w:szCs w:val="24"/>
        </w:rPr>
        <w:t xml:space="preserve"> în analiza </w:t>
      </w:r>
      <w:r>
        <w:rPr>
          <w:rFonts w:cs="Times New Roman"/>
          <w:szCs w:val="24"/>
        </w:rPr>
        <w:t xml:space="preserve">interdependenței ariei ROSPA0101 de corpul de </w:t>
      </w:r>
      <w:r w:rsidRPr="00B97128">
        <w:rPr>
          <w:rFonts w:cs="Times New Roman"/>
          <w:szCs w:val="24"/>
        </w:rPr>
        <w:t>apă subterană freatic RODL05</w:t>
      </w:r>
      <w:r>
        <w:rPr>
          <w:rFonts w:cs="Times New Roman"/>
          <w:szCs w:val="24"/>
        </w:rPr>
        <w:t xml:space="preserve">, a fost stabilit că aria este </w:t>
      </w:r>
      <w:r>
        <w:rPr>
          <w:rFonts w:cs="Times New Roman"/>
          <w:szCs w:val="24"/>
          <w:lang w:val="en-US"/>
        </w:rPr>
        <w:t>“</w:t>
      </w:r>
      <w:r>
        <w:rPr>
          <w:rFonts w:cs="Times New Roman"/>
          <w:szCs w:val="24"/>
        </w:rPr>
        <w:t xml:space="preserve">dependentă probabilă de apa subterană și subordonat de alte </w:t>
      </w:r>
      <w:r w:rsidRPr="00B97128">
        <w:rPr>
          <w:rFonts w:cs="Times New Roman"/>
          <w:szCs w:val="24"/>
        </w:rPr>
        <w:t>surse</w:t>
      </w:r>
      <w:r>
        <w:rPr>
          <w:rFonts w:cs="Times New Roman"/>
          <w:szCs w:val="24"/>
        </w:rPr>
        <w:t>”.</w:t>
      </w:r>
    </w:p>
    <w:p w:rsidR="00892B6B" w:rsidRDefault="00892B6B" w:rsidP="00892B6B"/>
    <w:p w:rsidR="00D2775B" w:rsidRDefault="00D2775B" w:rsidP="00D2775B">
      <w:pPr>
        <w:spacing w:line="360" w:lineRule="auto"/>
        <w:rPr>
          <w:color w:val="333333"/>
        </w:rPr>
      </w:pPr>
      <w:r w:rsidRPr="00216B6C">
        <w:rPr>
          <w:color w:val="333333"/>
        </w:rPr>
        <w:t>Hartă</w:t>
      </w:r>
      <w:r>
        <w:rPr>
          <w:color w:val="333333"/>
        </w:rPr>
        <w:t xml:space="preserve"> hidrografică este prezentată în a</w:t>
      </w:r>
      <w:r w:rsidRPr="00216B6C">
        <w:rPr>
          <w:color w:val="333333"/>
        </w:rPr>
        <w:t>nexa</w:t>
      </w:r>
      <w:r>
        <w:rPr>
          <w:color w:val="333333"/>
        </w:rPr>
        <w:t xml:space="preserve"> 3.6.</w:t>
      </w:r>
    </w:p>
    <w:p w:rsidR="00D2775B" w:rsidRDefault="00D2775B" w:rsidP="00892B6B"/>
    <w:p w:rsidR="00892B6B" w:rsidRPr="00892B6B" w:rsidRDefault="00892B6B" w:rsidP="00892B6B"/>
    <w:p w:rsidR="00766001" w:rsidRPr="00216B6C" w:rsidRDefault="00766001" w:rsidP="00161A2A">
      <w:pPr>
        <w:pStyle w:val="Heading2"/>
        <w:spacing w:line="360" w:lineRule="auto"/>
      </w:pPr>
      <w:bookmarkStart w:id="12" w:name="_Toc113289669"/>
      <w:r w:rsidRPr="00216B6C">
        <w:rPr>
          <w:bCs/>
        </w:rPr>
        <w:t>2.3.</w:t>
      </w:r>
      <w:r w:rsidR="00EE0907">
        <w:t xml:space="preserve"> </w:t>
      </w:r>
      <w:r w:rsidRPr="00216B6C">
        <w:t>Pedologie</w:t>
      </w:r>
      <w:bookmarkEnd w:id="12"/>
    </w:p>
    <w:p w:rsidR="00E536D8" w:rsidRDefault="00E536D8" w:rsidP="00161A2A">
      <w:pPr>
        <w:spacing w:line="360" w:lineRule="auto"/>
        <w:ind w:firstLine="709"/>
        <w:rPr>
          <w:rFonts w:cs="Times New Roman"/>
        </w:rPr>
      </w:pPr>
    </w:p>
    <w:p w:rsidR="00E536D8" w:rsidRPr="00C51908" w:rsidRDefault="00E536D8" w:rsidP="00161A2A">
      <w:pPr>
        <w:spacing w:line="360" w:lineRule="auto"/>
        <w:ind w:firstLine="709"/>
        <w:rPr>
          <w:rFonts w:cs="Times New Roman"/>
        </w:rPr>
      </w:pPr>
      <w:r w:rsidRPr="00C51908">
        <w:rPr>
          <w:rFonts w:cs="Times New Roman" w:hint="eastAsia"/>
        </w:rPr>
        <w:t>Î</w:t>
      </w:r>
      <w:r w:rsidRPr="00C51908">
        <w:rPr>
          <w:rFonts w:cs="Times New Roman"/>
        </w:rPr>
        <w:t xml:space="preserve">nvelișul de soluri din arealul studiat s-a format ca urmare a interacțiunii diferite </w:t>
      </w:r>
      <w:r w:rsidRPr="00C51908">
        <w:rPr>
          <w:rFonts w:cs="Times New Roman" w:hint="eastAsia"/>
        </w:rPr>
        <w:t>î</w:t>
      </w:r>
      <w:r w:rsidRPr="00C51908">
        <w:rPr>
          <w:rFonts w:cs="Times New Roman"/>
        </w:rPr>
        <w:t>n spațiu și timp a factorilor naturali: litologie, relief, clim</w:t>
      </w:r>
      <w:r w:rsidRPr="00C51908">
        <w:rPr>
          <w:rFonts w:cs="Times New Roman" w:hint="cs"/>
        </w:rPr>
        <w:t>ă</w:t>
      </w:r>
      <w:r w:rsidRPr="00C51908">
        <w:rPr>
          <w:rFonts w:cs="Times New Roman"/>
        </w:rPr>
        <w:t>, vegetație, faun</w:t>
      </w:r>
      <w:r w:rsidRPr="00C51908">
        <w:rPr>
          <w:rFonts w:cs="Times New Roman" w:hint="cs"/>
        </w:rPr>
        <w:t>ă</w:t>
      </w:r>
      <w:r w:rsidRPr="00C51908">
        <w:rPr>
          <w:rFonts w:cs="Times New Roman"/>
        </w:rPr>
        <w:t>, ap</w:t>
      </w:r>
      <w:r w:rsidRPr="00C51908">
        <w:rPr>
          <w:rFonts w:cs="Times New Roman" w:hint="cs"/>
        </w:rPr>
        <w:t>ă</w:t>
      </w:r>
      <w:r w:rsidRPr="00C51908">
        <w:rPr>
          <w:rFonts w:cs="Times New Roman"/>
        </w:rPr>
        <w:t>, factorul antropic, la care se adaug</w:t>
      </w:r>
      <w:r w:rsidRPr="00C51908">
        <w:rPr>
          <w:rFonts w:cs="Times New Roman" w:hint="cs"/>
        </w:rPr>
        <w:t>ă</w:t>
      </w:r>
      <w:r w:rsidRPr="00C51908">
        <w:rPr>
          <w:rFonts w:cs="Times New Roman"/>
        </w:rPr>
        <w:t xml:space="preserve"> timpul (ca durat</w:t>
      </w:r>
      <w:r w:rsidRPr="00C51908">
        <w:rPr>
          <w:rFonts w:cs="Times New Roman" w:hint="cs"/>
        </w:rPr>
        <w:t>ă</w:t>
      </w:r>
      <w:r w:rsidRPr="00C51908">
        <w:rPr>
          <w:rFonts w:cs="Times New Roman"/>
        </w:rPr>
        <w:t xml:space="preserve"> de manifestare a factorilor pedogenetici). Dintre aceștia, factorii suport (litologie, morfologie), factorii bio-climatici și timpul au caracter de permanenț</w:t>
      </w:r>
      <w:r w:rsidRPr="00C51908">
        <w:rPr>
          <w:rFonts w:cs="Times New Roman" w:hint="cs"/>
        </w:rPr>
        <w:t>ă</w:t>
      </w:r>
      <w:r w:rsidRPr="00C51908">
        <w:rPr>
          <w:rFonts w:cs="Times New Roman"/>
        </w:rPr>
        <w:t>, apa devenind distinct</w:t>
      </w:r>
      <w:r w:rsidRPr="00C51908">
        <w:rPr>
          <w:rFonts w:cs="Times New Roman" w:hint="cs"/>
        </w:rPr>
        <w:t>ă</w:t>
      </w:r>
      <w:r w:rsidRPr="00C51908">
        <w:rPr>
          <w:rFonts w:cs="Times New Roman"/>
        </w:rPr>
        <w:t xml:space="preserve"> acolo unde este </w:t>
      </w:r>
      <w:r w:rsidRPr="00C51908">
        <w:rPr>
          <w:rFonts w:cs="Times New Roman" w:hint="eastAsia"/>
        </w:rPr>
        <w:t>î</w:t>
      </w:r>
      <w:r w:rsidRPr="00C51908">
        <w:rPr>
          <w:rFonts w:cs="Times New Roman"/>
        </w:rPr>
        <w:t xml:space="preserve">n exces, iar factorul antropic numai pe solurile </w:t>
      </w:r>
      <w:r w:rsidRPr="00C51908">
        <w:rPr>
          <w:rFonts w:cs="Times New Roman" w:hint="eastAsia"/>
        </w:rPr>
        <w:t>î</w:t>
      </w:r>
      <w:r w:rsidRPr="00C51908">
        <w:rPr>
          <w:rFonts w:cs="Times New Roman"/>
        </w:rPr>
        <w:t xml:space="preserve">ndelung folosite </w:t>
      </w:r>
      <w:r w:rsidRPr="00C51908">
        <w:rPr>
          <w:rFonts w:cs="Times New Roman" w:hint="eastAsia"/>
        </w:rPr>
        <w:t>î</w:t>
      </w:r>
      <w:r w:rsidRPr="00C51908">
        <w:rPr>
          <w:rFonts w:cs="Times New Roman"/>
        </w:rPr>
        <w:t>n agricultur</w:t>
      </w:r>
      <w:r w:rsidRPr="00C51908">
        <w:rPr>
          <w:rFonts w:cs="Times New Roman" w:hint="cs"/>
        </w:rPr>
        <w:t>ă</w:t>
      </w:r>
      <w:r w:rsidRPr="00C51908">
        <w:rPr>
          <w:rFonts w:cs="Times New Roman"/>
        </w:rPr>
        <w:t>, sau prin modific</w:t>
      </w:r>
      <w:r w:rsidRPr="00C51908">
        <w:rPr>
          <w:rFonts w:cs="Times New Roman" w:hint="cs"/>
        </w:rPr>
        <w:t>ă</w:t>
      </w:r>
      <w:r w:rsidRPr="00C51908">
        <w:rPr>
          <w:rFonts w:cs="Times New Roman"/>
        </w:rPr>
        <w:t>ri aduse compenenților mediului natural. Cu toate acestea, la nivel local, relieful și litologia pot fi principalii factori de control ai form</w:t>
      </w:r>
      <w:r w:rsidRPr="00C51908">
        <w:rPr>
          <w:rFonts w:cs="Times New Roman" w:hint="cs"/>
        </w:rPr>
        <w:t>ă</w:t>
      </w:r>
      <w:r w:rsidRPr="00C51908">
        <w:rPr>
          <w:rFonts w:cs="Times New Roman"/>
        </w:rPr>
        <w:t>rii solurilor.</w:t>
      </w:r>
    </w:p>
    <w:p w:rsidR="00E536D8" w:rsidRDefault="00E536D8" w:rsidP="00161A2A">
      <w:pPr>
        <w:spacing w:line="360" w:lineRule="auto"/>
        <w:ind w:firstLine="709"/>
        <w:rPr>
          <w:rFonts w:cs="Times New Roman"/>
        </w:rPr>
      </w:pPr>
      <w:r w:rsidRPr="00C51908">
        <w:rPr>
          <w:rFonts w:cs="Times New Roman" w:hint="eastAsia"/>
        </w:rPr>
        <w:t>Î</w:t>
      </w:r>
      <w:r w:rsidRPr="00C51908">
        <w:rPr>
          <w:rFonts w:cs="Times New Roman"/>
        </w:rPr>
        <w:t>ncadrarea taxonomic</w:t>
      </w:r>
      <w:r w:rsidRPr="00C51908">
        <w:rPr>
          <w:rFonts w:cs="Times New Roman" w:hint="cs"/>
        </w:rPr>
        <w:t>ă</w:t>
      </w:r>
      <w:r w:rsidRPr="00C51908">
        <w:rPr>
          <w:rFonts w:cs="Times New Roman"/>
        </w:rPr>
        <w:t xml:space="preserve"> a solurilor s-a f</w:t>
      </w:r>
      <w:r w:rsidRPr="00C51908">
        <w:rPr>
          <w:rFonts w:cs="Times New Roman" w:hint="cs"/>
        </w:rPr>
        <w:t>ă</w:t>
      </w:r>
      <w:r w:rsidRPr="00C51908">
        <w:rPr>
          <w:rFonts w:cs="Times New Roman"/>
        </w:rPr>
        <w:t>cut conform Sistemului Rom</w:t>
      </w:r>
      <w:r w:rsidRPr="00C51908">
        <w:rPr>
          <w:rFonts w:cs="Times New Roman" w:hint="eastAsia"/>
        </w:rPr>
        <w:t>â</w:t>
      </w:r>
      <w:r w:rsidRPr="00C51908">
        <w:rPr>
          <w:rFonts w:cs="Times New Roman"/>
        </w:rPr>
        <w:t>n de Taxonomie a Solurilor (SRTS, 2012). Fa</w:t>
      </w:r>
      <w:r w:rsidRPr="00C51908">
        <w:rPr>
          <w:rFonts w:cs="Times New Roman" w:hint="cs"/>
        </w:rPr>
        <w:t>ţă</w:t>
      </w:r>
      <w:r w:rsidRPr="00C51908">
        <w:rPr>
          <w:rFonts w:cs="Times New Roman"/>
        </w:rPr>
        <w:t xml:space="preserve"> de sistemele de clasificare anterioare, acesta are un profund sens genetic </w:t>
      </w:r>
      <w:r w:rsidRPr="00C51908">
        <w:rPr>
          <w:rFonts w:cs="Times New Roman" w:hint="cs"/>
        </w:rPr>
        <w:t>ş</w:t>
      </w:r>
      <w:r w:rsidRPr="00C51908">
        <w:rPr>
          <w:rFonts w:cs="Times New Roman"/>
        </w:rPr>
        <w:t>i reflect</w:t>
      </w:r>
      <w:r w:rsidRPr="00C51908">
        <w:rPr>
          <w:rFonts w:cs="Times New Roman" w:hint="cs"/>
        </w:rPr>
        <w:t>ă</w:t>
      </w:r>
      <w:r w:rsidRPr="00C51908">
        <w:rPr>
          <w:rFonts w:cs="Times New Roman"/>
        </w:rPr>
        <w:t xml:space="preserve"> rela</w:t>
      </w:r>
      <w:r w:rsidRPr="00C51908">
        <w:rPr>
          <w:rFonts w:cs="Times New Roman" w:hint="cs"/>
        </w:rPr>
        <w:t>ţ</w:t>
      </w:r>
      <w:r w:rsidRPr="00C51908">
        <w:rPr>
          <w:rFonts w:cs="Times New Roman"/>
        </w:rPr>
        <w:t xml:space="preserve">iile de </w:t>
      </w:r>
      <w:r w:rsidRPr="00C51908">
        <w:rPr>
          <w:rFonts w:cs="Times New Roman" w:hint="eastAsia"/>
        </w:rPr>
        <w:t>î</w:t>
      </w:r>
      <w:r w:rsidRPr="00C51908">
        <w:rPr>
          <w:rFonts w:cs="Times New Roman"/>
        </w:rPr>
        <w:t xml:space="preserve">nrudire dintre </w:t>
      </w:r>
      <w:r w:rsidRPr="00C51908">
        <w:rPr>
          <w:rFonts w:cs="Times New Roman" w:hint="cs"/>
        </w:rPr>
        <w:t>ş</w:t>
      </w:r>
      <w:r w:rsidRPr="00C51908">
        <w:rPr>
          <w:rFonts w:cs="Times New Roman"/>
        </w:rPr>
        <w:t>i/</w:t>
      </w:r>
      <w:r w:rsidRPr="00C51908">
        <w:rPr>
          <w:rFonts w:cs="Times New Roman" w:hint="eastAsia"/>
        </w:rPr>
        <w:t>î</w:t>
      </w:r>
      <w:r w:rsidRPr="00C51908">
        <w:rPr>
          <w:rFonts w:cs="Times New Roman"/>
        </w:rPr>
        <w:t>n cadrul claselor (categoriilor) separate. De asemenea, se remarc</w:t>
      </w:r>
      <w:r w:rsidRPr="00C51908">
        <w:rPr>
          <w:rFonts w:cs="Times New Roman" w:hint="cs"/>
        </w:rPr>
        <w:t>ă</w:t>
      </w:r>
      <w:r w:rsidRPr="00C51908">
        <w:rPr>
          <w:rFonts w:cs="Times New Roman"/>
        </w:rPr>
        <w:t xml:space="preserve"> prin alinierea la standardele interna</w:t>
      </w:r>
      <w:r w:rsidRPr="00C51908">
        <w:rPr>
          <w:rFonts w:cs="Times New Roman" w:hint="cs"/>
        </w:rPr>
        <w:t>ţ</w:t>
      </w:r>
      <w:r w:rsidRPr="00C51908">
        <w:rPr>
          <w:rFonts w:cs="Times New Roman"/>
        </w:rPr>
        <w:t>ionale, din necesitatea corel</w:t>
      </w:r>
      <w:r w:rsidRPr="00C51908">
        <w:rPr>
          <w:rFonts w:cs="Times New Roman" w:hint="cs"/>
        </w:rPr>
        <w:t>ă</w:t>
      </w:r>
      <w:r w:rsidRPr="00C51908">
        <w:rPr>
          <w:rFonts w:cs="Times New Roman"/>
        </w:rPr>
        <w:t>rii taxonomiei solurilor Rom</w:t>
      </w:r>
      <w:r w:rsidRPr="00C51908">
        <w:rPr>
          <w:rFonts w:cs="Times New Roman" w:hint="eastAsia"/>
        </w:rPr>
        <w:t>â</w:t>
      </w:r>
      <w:r w:rsidRPr="00C51908">
        <w:rPr>
          <w:rFonts w:cs="Times New Roman"/>
        </w:rPr>
        <w:t>niei cu clasific</w:t>
      </w:r>
      <w:r w:rsidRPr="00C51908">
        <w:rPr>
          <w:rFonts w:cs="Times New Roman" w:hint="cs"/>
        </w:rPr>
        <w:t>ă</w:t>
      </w:r>
      <w:r w:rsidRPr="00C51908">
        <w:rPr>
          <w:rFonts w:cs="Times New Roman"/>
        </w:rPr>
        <w:t>rile interna</w:t>
      </w:r>
      <w:r w:rsidRPr="00C51908">
        <w:rPr>
          <w:rFonts w:cs="Times New Roman" w:hint="cs"/>
        </w:rPr>
        <w:t>ţ</w:t>
      </w:r>
      <w:r w:rsidRPr="00C51908">
        <w:rPr>
          <w:rFonts w:cs="Times New Roman"/>
        </w:rPr>
        <w:t xml:space="preserve">ionale (WRB, FAO-UNESCO </w:t>
      </w:r>
      <w:r w:rsidRPr="00C51908">
        <w:rPr>
          <w:rFonts w:cs="Times New Roman" w:hint="cs"/>
        </w:rPr>
        <w:t>ş</w:t>
      </w:r>
      <w:r w:rsidRPr="00C51908">
        <w:rPr>
          <w:rFonts w:cs="Times New Roman"/>
        </w:rPr>
        <w:t xml:space="preserve">i Soil </w:t>
      </w:r>
      <w:r w:rsidRPr="00C51908">
        <w:rPr>
          <w:rFonts w:cs="Times New Roman" w:hint="eastAsia"/>
        </w:rPr>
        <w:t>Taxonomy).</w:t>
      </w:r>
    </w:p>
    <w:p w:rsidR="00E536D8" w:rsidRPr="00A77150" w:rsidRDefault="00E536D8" w:rsidP="00161A2A">
      <w:pPr>
        <w:spacing w:line="360" w:lineRule="auto"/>
        <w:ind w:firstLine="709"/>
        <w:rPr>
          <w:rFonts w:cs="Times New Roman"/>
        </w:rPr>
      </w:pPr>
      <w:r w:rsidRPr="00A77150">
        <w:rPr>
          <w:rFonts w:cs="Times New Roman"/>
        </w:rPr>
        <w:t>Caracteristicile spa</w:t>
      </w:r>
      <w:r w:rsidRPr="00A77150">
        <w:rPr>
          <w:rFonts w:cs="Times New Roman" w:hint="cs"/>
        </w:rPr>
        <w:t>ţ</w:t>
      </w:r>
      <w:r w:rsidRPr="00A77150">
        <w:rPr>
          <w:rFonts w:cs="Times New Roman"/>
        </w:rPr>
        <w:t xml:space="preserve">iale ale </w:t>
      </w:r>
      <w:r w:rsidRPr="00A77150">
        <w:rPr>
          <w:rFonts w:cs="Times New Roman" w:hint="eastAsia"/>
        </w:rPr>
        <w:t>î</w:t>
      </w:r>
      <w:r w:rsidRPr="00A77150">
        <w:rPr>
          <w:rFonts w:cs="Times New Roman"/>
        </w:rPr>
        <w:t>nveli</w:t>
      </w:r>
      <w:r w:rsidRPr="00A77150">
        <w:rPr>
          <w:rFonts w:cs="Times New Roman" w:hint="cs"/>
        </w:rPr>
        <w:t>ş</w:t>
      </w:r>
      <w:r w:rsidRPr="00A77150">
        <w:rPr>
          <w:rFonts w:cs="Times New Roman"/>
        </w:rPr>
        <w:t>ului de sol au fost determinate dup</w:t>
      </w:r>
      <w:r w:rsidRPr="00A77150">
        <w:rPr>
          <w:rFonts w:cs="Times New Roman" w:hint="cs"/>
        </w:rPr>
        <w:t>ă</w:t>
      </w:r>
      <w:r w:rsidRPr="00A77150">
        <w:rPr>
          <w:rFonts w:cs="Times New Roman"/>
        </w:rPr>
        <w:t xml:space="preserve"> prelucrarea h</w:t>
      </w:r>
      <w:r w:rsidRPr="00A77150">
        <w:rPr>
          <w:rFonts w:cs="Times New Roman" w:hint="cs"/>
        </w:rPr>
        <w:t>ă</w:t>
      </w:r>
      <w:r w:rsidRPr="00A77150">
        <w:rPr>
          <w:rFonts w:cs="Times New Roman"/>
        </w:rPr>
        <w:t>r</w:t>
      </w:r>
      <w:r w:rsidRPr="00A77150">
        <w:rPr>
          <w:rFonts w:cs="Times New Roman" w:hint="cs"/>
        </w:rPr>
        <w:t>ţ</w:t>
      </w:r>
      <w:r w:rsidRPr="00A77150">
        <w:rPr>
          <w:rFonts w:cs="Times New Roman"/>
        </w:rPr>
        <w:t xml:space="preserve">ii solurilor (scara 1:200.000), fiind identificate 4 tipuri genetice de sol care fac parte din 3 clase de sol, care au fost divizate, pe baza subtipurilor de sol. Conform repartiței geografice a solurilor pe </w:t>
      </w:r>
      <w:r w:rsidRPr="00A77150">
        <w:rPr>
          <w:rFonts w:cs="Times New Roman"/>
        </w:rPr>
        <w:lastRenderedPageBreak/>
        <w:t>teritoriul Rom</w:t>
      </w:r>
      <w:r w:rsidRPr="00A77150">
        <w:rPr>
          <w:rFonts w:cs="Times New Roman" w:hint="eastAsia"/>
        </w:rPr>
        <w:t>â</w:t>
      </w:r>
      <w:r w:rsidRPr="00A77150">
        <w:rPr>
          <w:rFonts w:cs="Times New Roman"/>
        </w:rPr>
        <w:t xml:space="preserve">niei, solurile prezente </w:t>
      </w:r>
      <w:r w:rsidRPr="00A77150">
        <w:rPr>
          <w:rFonts w:cs="Times New Roman" w:hint="eastAsia"/>
        </w:rPr>
        <w:t>î</w:t>
      </w:r>
      <w:r w:rsidRPr="00A77150">
        <w:rPr>
          <w:rFonts w:cs="Times New Roman"/>
        </w:rPr>
        <w:t>n cadrul ariei naturale protejate fac parte din regiunea Podișului Dobrogei (R</w:t>
      </w:r>
      <w:r w:rsidRPr="00A77150">
        <w:rPr>
          <w:rFonts w:cs="Times New Roman" w:hint="cs"/>
        </w:rPr>
        <w:t>ă</w:t>
      </w:r>
      <w:r w:rsidRPr="00A77150">
        <w:rPr>
          <w:rFonts w:cs="Times New Roman"/>
        </w:rPr>
        <w:t xml:space="preserve">doane, 2002). Astfel </w:t>
      </w:r>
      <w:r w:rsidRPr="00A77150">
        <w:rPr>
          <w:rFonts w:cs="Times New Roman" w:hint="eastAsia"/>
        </w:rPr>
        <w:t>î</w:t>
      </w:r>
      <w:r w:rsidRPr="00A77150">
        <w:rPr>
          <w:rFonts w:cs="Times New Roman"/>
        </w:rPr>
        <w:t>nvelișul de sol al acestora se caracterizeaz</w:t>
      </w:r>
      <w:r w:rsidRPr="00A77150">
        <w:rPr>
          <w:rFonts w:cs="Times New Roman" w:hint="cs"/>
        </w:rPr>
        <w:t>ă</w:t>
      </w:r>
      <w:r w:rsidRPr="00A77150">
        <w:rPr>
          <w:rFonts w:cs="Times New Roman"/>
        </w:rPr>
        <w:t xml:space="preserve"> prin larga răspândire a solurilor de climat arid, în special cernisolurile (kastanoziomurile)</w:t>
      </w:r>
      <w:r>
        <w:rPr>
          <w:rFonts w:cs="Times New Roman"/>
        </w:rPr>
        <w:t>.</w:t>
      </w:r>
    </w:p>
    <w:p w:rsidR="00E536D8" w:rsidRDefault="00E536D8" w:rsidP="00161A2A">
      <w:pPr>
        <w:spacing w:line="360" w:lineRule="auto"/>
        <w:ind w:firstLine="709"/>
        <w:rPr>
          <w:rFonts w:cs="Times New Roman"/>
        </w:rPr>
      </w:pPr>
      <w:r w:rsidRPr="00026189">
        <w:rPr>
          <w:rFonts w:cs="Times New Roman"/>
        </w:rPr>
        <w:t xml:space="preserve">Ponderea cea mai mare, </w:t>
      </w:r>
      <w:r w:rsidRPr="00026189">
        <w:rPr>
          <w:rFonts w:cs="Times New Roman" w:hint="eastAsia"/>
        </w:rPr>
        <w:t>î</w:t>
      </w:r>
      <w:r w:rsidRPr="00026189">
        <w:rPr>
          <w:rFonts w:cs="Times New Roman"/>
        </w:rPr>
        <w:t>n ceea ce privește clasele de soluri, o deține clasa cernisoluri, care ocup</w:t>
      </w:r>
      <w:r w:rsidRPr="00026189">
        <w:rPr>
          <w:rFonts w:cs="Times New Roman" w:hint="cs"/>
        </w:rPr>
        <w:t>ă</w:t>
      </w:r>
      <w:r w:rsidRPr="00026189">
        <w:rPr>
          <w:rFonts w:cs="Times New Roman"/>
        </w:rPr>
        <w:t xml:space="preserve"> 2939,28 ha (71,22%) din suprafața total</w:t>
      </w:r>
      <w:r w:rsidRPr="00026189">
        <w:rPr>
          <w:rFonts w:cs="Times New Roman" w:hint="cs"/>
        </w:rPr>
        <w:t>ă</w:t>
      </w:r>
      <w:r w:rsidRPr="00026189">
        <w:rPr>
          <w:rFonts w:cs="Times New Roman"/>
        </w:rPr>
        <w:t xml:space="preserve"> a sitului (4127,07 ha).</w:t>
      </w:r>
      <w:r w:rsidRPr="003C2C85">
        <w:rPr>
          <w:rFonts w:cs="Times New Roman"/>
          <w:color w:val="FF0000"/>
        </w:rPr>
        <w:t xml:space="preserve"> </w:t>
      </w:r>
      <w:r w:rsidRPr="00026189">
        <w:rPr>
          <w:rFonts w:cs="Times New Roman"/>
        </w:rPr>
        <w:t>Urmeaz</w:t>
      </w:r>
      <w:r w:rsidRPr="00026189">
        <w:rPr>
          <w:rFonts w:cs="Times New Roman" w:hint="cs"/>
        </w:rPr>
        <w:t>ă</w:t>
      </w:r>
      <w:r w:rsidRPr="00026189">
        <w:rPr>
          <w:rFonts w:cs="Times New Roman"/>
        </w:rPr>
        <w:t xml:space="preserve"> ca r</w:t>
      </w:r>
      <w:r w:rsidRPr="00026189">
        <w:rPr>
          <w:rFonts w:cs="Times New Roman" w:hint="cs"/>
        </w:rPr>
        <w:t>ă</w:t>
      </w:r>
      <w:r w:rsidRPr="00026189">
        <w:rPr>
          <w:rFonts w:cs="Times New Roman"/>
        </w:rPr>
        <w:t>sp</w:t>
      </w:r>
      <w:r w:rsidRPr="00026189">
        <w:rPr>
          <w:rFonts w:cs="Times New Roman" w:hint="eastAsia"/>
        </w:rPr>
        <w:t>â</w:t>
      </w:r>
      <w:r w:rsidRPr="00026189">
        <w:rPr>
          <w:rFonts w:cs="Times New Roman"/>
        </w:rPr>
        <w:t>ndire clasa antrisoluri cu o suprafaț</w:t>
      </w:r>
      <w:r w:rsidRPr="00026189">
        <w:rPr>
          <w:rFonts w:cs="Times New Roman" w:hint="cs"/>
        </w:rPr>
        <w:t>ă</w:t>
      </w:r>
      <w:r w:rsidRPr="00026189">
        <w:rPr>
          <w:rFonts w:cs="Times New Roman"/>
        </w:rPr>
        <w:t xml:space="preserve"> de 771,81 ha (1</w:t>
      </w:r>
      <w:r>
        <w:rPr>
          <w:rFonts w:cs="Times New Roman"/>
        </w:rPr>
        <w:t>8</w:t>
      </w:r>
      <w:r w:rsidRPr="00026189">
        <w:rPr>
          <w:rFonts w:cs="Times New Roman"/>
        </w:rPr>
        <w:t>,70%), fiind urmat</w:t>
      </w:r>
      <w:r w:rsidRPr="00026189">
        <w:rPr>
          <w:rFonts w:cs="Times New Roman" w:hint="cs"/>
        </w:rPr>
        <w:t>ă</w:t>
      </w:r>
      <w:r w:rsidRPr="00026189">
        <w:rPr>
          <w:rFonts w:cs="Times New Roman"/>
        </w:rPr>
        <w:t xml:space="preserve"> de clasa protisoluri cu o suprafaț</w:t>
      </w:r>
      <w:r w:rsidRPr="00026189">
        <w:rPr>
          <w:rFonts w:cs="Times New Roman" w:hint="cs"/>
        </w:rPr>
        <w:t>ă</w:t>
      </w:r>
      <w:r w:rsidRPr="00026189">
        <w:rPr>
          <w:rFonts w:cs="Times New Roman"/>
        </w:rPr>
        <w:t xml:space="preserve"> de </w:t>
      </w:r>
      <w:r>
        <w:rPr>
          <w:rFonts w:cs="Times New Roman"/>
        </w:rPr>
        <w:t>415,98</w:t>
      </w:r>
      <w:r w:rsidRPr="00026189">
        <w:rPr>
          <w:rFonts w:cs="Times New Roman"/>
        </w:rPr>
        <w:t xml:space="preserve"> ha, respectiv </w:t>
      </w:r>
      <w:r>
        <w:rPr>
          <w:rFonts w:cs="Times New Roman"/>
        </w:rPr>
        <w:t>10,08</w:t>
      </w:r>
      <w:r w:rsidRPr="00026189">
        <w:rPr>
          <w:rFonts w:cs="Times New Roman"/>
        </w:rPr>
        <w:t xml:space="preserve">%. </w:t>
      </w:r>
    </w:p>
    <w:p w:rsidR="00E536D8" w:rsidRDefault="00E536D8" w:rsidP="00161A2A">
      <w:pPr>
        <w:spacing w:line="360" w:lineRule="auto"/>
        <w:ind w:firstLine="709"/>
        <w:rPr>
          <w:rFonts w:cs="Times New Roman"/>
        </w:rPr>
      </w:pPr>
      <w:r w:rsidRPr="000C051A">
        <w:rPr>
          <w:rFonts w:cs="Times New Roman"/>
          <w:i/>
        </w:rPr>
        <w:t>Cernoziomurile calcarice (CZ ka)</w:t>
      </w:r>
      <w:r w:rsidRPr="00A912E4">
        <w:rPr>
          <w:rFonts w:cs="Times New Roman"/>
        </w:rPr>
        <w:t xml:space="preserve"> sunt </w:t>
      </w:r>
      <w:r w:rsidRPr="00A912E4">
        <w:rPr>
          <w:rFonts w:cs="Times New Roman" w:hint="eastAsia"/>
        </w:rPr>
        <w:t>î</w:t>
      </w:r>
      <w:r w:rsidRPr="00A912E4">
        <w:rPr>
          <w:rFonts w:cs="Times New Roman"/>
        </w:rPr>
        <w:t>nt</w:t>
      </w:r>
      <w:r w:rsidRPr="00A912E4">
        <w:rPr>
          <w:rFonts w:cs="Times New Roman" w:hint="eastAsia"/>
        </w:rPr>
        <w:t>â</w:t>
      </w:r>
      <w:r w:rsidRPr="00A912E4">
        <w:rPr>
          <w:rFonts w:cs="Times New Roman"/>
        </w:rPr>
        <w:t>lnite pe o suprafaț</w:t>
      </w:r>
      <w:r w:rsidRPr="00A912E4">
        <w:rPr>
          <w:rFonts w:cs="Times New Roman" w:hint="cs"/>
        </w:rPr>
        <w:t>ă</w:t>
      </w:r>
      <w:r w:rsidRPr="00A912E4">
        <w:rPr>
          <w:rFonts w:cs="Times New Roman"/>
        </w:rPr>
        <w:t xml:space="preserve"> de 12,26 ha reprezent</w:t>
      </w:r>
      <w:r w:rsidRPr="00A912E4">
        <w:rPr>
          <w:rFonts w:cs="Times New Roman" w:hint="eastAsia"/>
        </w:rPr>
        <w:t>â</w:t>
      </w:r>
      <w:r w:rsidRPr="00A912E4">
        <w:rPr>
          <w:rFonts w:cs="Times New Roman"/>
        </w:rPr>
        <w:t>nd 0,30% din suprafața sitului (Tabel X.X). Cernoziomurile sunt r</w:t>
      </w:r>
      <w:r w:rsidRPr="00A912E4">
        <w:rPr>
          <w:rFonts w:cs="Times New Roman" w:hint="cs"/>
        </w:rPr>
        <w:t>ă</w:t>
      </w:r>
      <w:r w:rsidRPr="00A912E4">
        <w:rPr>
          <w:rFonts w:cs="Times New Roman"/>
        </w:rPr>
        <w:t>sp</w:t>
      </w:r>
      <w:r w:rsidRPr="00A912E4">
        <w:rPr>
          <w:rFonts w:cs="Times New Roman" w:hint="eastAsia"/>
        </w:rPr>
        <w:t>â</w:t>
      </w:r>
      <w:r w:rsidRPr="00A912E4">
        <w:rPr>
          <w:rFonts w:cs="Times New Roman"/>
        </w:rPr>
        <w:t xml:space="preserve">ndite pe suprafețe plane sau ușor </w:t>
      </w:r>
      <w:r w:rsidRPr="00A912E4">
        <w:rPr>
          <w:rFonts w:cs="Times New Roman" w:hint="eastAsia"/>
        </w:rPr>
        <w:t>î</w:t>
      </w:r>
      <w:r w:rsidRPr="00A912E4">
        <w:rPr>
          <w:rFonts w:cs="Times New Roman"/>
        </w:rPr>
        <w:t>nclinate, care nu dep</w:t>
      </w:r>
      <w:r w:rsidRPr="00A912E4">
        <w:rPr>
          <w:rFonts w:cs="Times New Roman" w:hint="cs"/>
        </w:rPr>
        <w:t>ă</w:t>
      </w:r>
      <w:r w:rsidRPr="00A912E4">
        <w:rPr>
          <w:rFonts w:cs="Times New Roman"/>
        </w:rPr>
        <w:t>șesc altitudini de 80 m. Cernoziomurile (CZ) formate pe materiale parentale alcătuite din deozite argiloase sau din loess</w:t>
      </w:r>
      <w:r>
        <w:rPr>
          <w:rFonts w:cs="Times New Roman"/>
        </w:rPr>
        <w:t>,</w:t>
      </w:r>
      <w:r w:rsidRPr="00A912E4">
        <w:rPr>
          <w:rFonts w:cs="Times New Roman"/>
        </w:rPr>
        <w:t xml:space="preserve"> prezint</w:t>
      </w:r>
      <w:r w:rsidRPr="00A912E4">
        <w:rPr>
          <w:rFonts w:cs="Times New Roman" w:hint="cs"/>
        </w:rPr>
        <w:t>ă</w:t>
      </w:r>
      <w:r w:rsidRPr="00A912E4">
        <w:rPr>
          <w:rFonts w:cs="Times New Roman"/>
        </w:rPr>
        <w:t xml:space="preserve"> la suprafaț</w:t>
      </w:r>
      <w:r w:rsidRPr="00A912E4">
        <w:rPr>
          <w:rFonts w:cs="Times New Roman" w:hint="cs"/>
        </w:rPr>
        <w:t>ă</w:t>
      </w:r>
      <w:r w:rsidRPr="00A912E4">
        <w:rPr>
          <w:rFonts w:cs="Times New Roman"/>
        </w:rPr>
        <w:t xml:space="preserve"> sau </w:t>
      </w:r>
      <w:r w:rsidRPr="00A912E4">
        <w:rPr>
          <w:rFonts w:cs="Times New Roman" w:hint="eastAsia"/>
        </w:rPr>
        <w:t>î</w:t>
      </w:r>
      <w:r w:rsidRPr="00A912E4">
        <w:rPr>
          <w:rFonts w:cs="Times New Roman"/>
        </w:rPr>
        <w:t>n primii 50 cm carbona</w:t>
      </w:r>
      <w:r w:rsidRPr="00A912E4">
        <w:rPr>
          <w:rFonts w:cs="Times New Roman" w:hint="cs"/>
        </w:rPr>
        <w:t>ţ</w:t>
      </w:r>
      <w:r w:rsidRPr="00A912E4">
        <w:rPr>
          <w:rFonts w:cs="Times New Roman"/>
        </w:rPr>
        <w:t xml:space="preserve">i (caz </w:t>
      </w:r>
      <w:r w:rsidRPr="00A912E4">
        <w:rPr>
          <w:rFonts w:cs="Times New Roman" w:hint="eastAsia"/>
        </w:rPr>
        <w:t>î</w:t>
      </w:r>
      <w:r w:rsidRPr="00A912E4">
        <w:rPr>
          <w:rFonts w:cs="Times New Roman"/>
        </w:rPr>
        <w:t>n care apar acumul</w:t>
      </w:r>
      <w:r w:rsidRPr="00A912E4">
        <w:rPr>
          <w:rFonts w:cs="Times New Roman" w:hint="cs"/>
        </w:rPr>
        <w:t>ă</w:t>
      </w:r>
      <w:r w:rsidRPr="00A912E4">
        <w:rPr>
          <w:rFonts w:cs="Times New Roman"/>
        </w:rPr>
        <w:t>ri secundare de CaCO3)</w:t>
      </w:r>
      <w:r>
        <w:rPr>
          <w:rFonts w:cs="Times New Roman"/>
        </w:rPr>
        <w:t xml:space="preserve"> (Florea, 2003)</w:t>
      </w:r>
      <w:r w:rsidRPr="00A912E4">
        <w:rPr>
          <w:rFonts w:cs="Times New Roman"/>
        </w:rPr>
        <w:t>. Datorit</w:t>
      </w:r>
      <w:r w:rsidRPr="00A912E4">
        <w:rPr>
          <w:rFonts w:cs="Times New Roman" w:hint="cs"/>
        </w:rPr>
        <w:t>ă</w:t>
      </w:r>
      <w:r w:rsidRPr="00A912E4">
        <w:rPr>
          <w:rFonts w:cs="Times New Roman"/>
        </w:rPr>
        <w:t xml:space="preserve"> </w:t>
      </w:r>
      <w:r w:rsidRPr="00A912E4">
        <w:rPr>
          <w:rFonts w:cs="Times New Roman" w:hint="eastAsia"/>
        </w:rPr>
        <w:t>î</w:t>
      </w:r>
      <w:r w:rsidRPr="00A912E4">
        <w:rPr>
          <w:rFonts w:cs="Times New Roman"/>
        </w:rPr>
        <w:t xml:space="preserve">nsușirilor fizico-chimice și a condițiilor climatice </w:t>
      </w:r>
      <w:r w:rsidRPr="00A912E4">
        <w:rPr>
          <w:rFonts w:cs="Times New Roman" w:hint="eastAsia"/>
        </w:rPr>
        <w:t>î</w:t>
      </w:r>
      <w:r w:rsidRPr="00A912E4">
        <w:rPr>
          <w:rFonts w:cs="Times New Roman"/>
        </w:rPr>
        <w:t>n care sunt rasp</w:t>
      </w:r>
      <w:r w:rsidRPr="00A912E4">
        <w:rPr>
          <w:rFonts w:cs="Times New Roman" w:hint="eastAsia"/>
        </w:rPr>
        <w:t>â</w:t>
      </w:r>
      <w:r w:rsidRPr="00A912E4">
        <w:rPr>
          <w:rFonts w:cs="Times New Roman"/>
        </w:rPr>
        <w:t>ndite cernoziomurile, acestea au fertilitatea natural</w:t>
      </w:r>
      <w:r w:rsidRPr="00A912E4">
        <w:rPr>
          <w:rFonts w:cs="Times New Roman" w:hint="cs"/>
        </w:rPr>
        <w:t>ă</w:t>
      </w:r>
      <w:r w:rsidRPr="00A912E4">
        <w:rPr>
          <w:rFonts w:cs="Times New Roman"/>
        </w:rPr>
        <w:t xml:space="preserve"> cea mai ridicat</w:t>
      </w:r>
      <w:r w:rsidRPr="00A912E4">
        <w:rPr>
          <w:rFonts w:cs="Times New Roman" w:hint="cs"/>
        </w:rPr>
        <w:t>ă</w:t>
      </w:r>
      <w:r w:rsidRPr="00A912E4">
        <w:rPr>
          <w:rFonts w:cs="Times New Roman"/>
        </w:rPr>
        <w:t xml:space="preserve"> fiind utilizate pentru o gam</w:t>
      </w:r>
      <w:r w:rsidRPr="00A912E4">
        <w:rPr>
          <w:rFonts w:cs="Times New Roman" w:hint="cs"/>
        </w:rPr>
        <w:t>ă</w:t>
      </w:r>
      <w:r w:rsidRPr="00A912E4">
        <w:rPr>
          <w:rFonts w:cs="Times New Roman"/>
        </w:rPr>
        <w:t xml:space="preserve"> foarte variat</w:t>
      </w:r>
      <w:r w:rsidRPr="00A912E4">
        <w:rPr>
          <w:rFonts w:cs="Times New Roman" w:hint="cs"/>
        </w:rPr>
        <w:t>ă</w:t>
      </w:r>
      <w:r w:rsidRPr="00A912E4">
        <w:rPr>
          <w:rFonts w:cs="Times New Roman"/>
        </w:rPr>
        <w:t xml:space="preserve"> de culturi.</w:t>
      </w:r>
    </w:p>
    <w:p w:rsidR="00E536D8" w:rsidRDefault="00E536D8" w:rsidP="00161A2A">
      <w:pPr>
        <w:spacing w:line="360" w:lineRule="auto"/>
        <w:ind w:firstLine="709"/>
        <w:rPr>
          <w:rFonts w:cs="Times New Roman"/>
        </w:rPr>
      </w:pPr>
      <w:r w:rsidRPr="000C051A">
        <w:rPr>
          <w:rFonts w:cs="Times New Roman"/>
          <w:i/>
        </w:rPr>
        <w:t>Kastanoziomurile tipice (KZ ti)</w:t>
      </w:r>
      <w:r>
        <w:rPr>
          <w:rFonts w:cs="Times New Roman"/>
        </w:rPr>
        <w:t xml:space="preserve"> sunt soluri zonale ce ocupă o suprafață de </w:t>
      </w:r>
      <w:r w:rsidRPr="004325E8">
        <w:rPr>
          <w:rFonts w:cs="Times New Roman" w:hint="eastAsia"/>
        </w:rPr>
        <w:t>2927,02</w:t>
      </w:r>
      <w:r>
        <w:rPr>
          <w:rFonts w:cs="Times New Roman"/>
        </w:rPr>
        <w:t xml:space="preserve"> ha, reprezentând 70,92 % din suprafața sitului. Relieful unde acestea sunt prezente este plan sau ușor înclinat cu altitudini ce rar depășesc 150 m. </w:t>
      </w:r>
      <w:r w:rsidRPr="00A35DD0">
        <w:rPr>
          <w:rFonts w:cs="Times New Roman"/>
        </w:rPr>
        <w:t>Kastanoziomurile au un orizont</w:t>
      </w:r>
      <w:r w:rsidRPr="00A35DD0">
        <w:rPr>
          <w:rFonts w:cs="Times New Roman" w:hint="eastAsia"/>
        </w:rPr>
        <w:t xml:space="preserve"> A molic (Am) cu</w:t>
      </w:r>
      <w:r w:rsidRPr="00A35DD0">
        <w:rPr>
          <w:rFonts w:cs="Times New Roman"/>
        </w:rPr>
        <w:t xml:space="preserve"> </w:t>
      </w:r>
      <w:r w:rsidRPr="00A35DD0">
        <w:rPr>
          <w:rFonts w:cs="Times New Roman" w:hint="eastAsia"/>
        </w:rPr>
        <w:t>crome mai mari de 2 (la umed), orizont</w:t>
      </w:r>
      <w:r w:rsidRPr="00A35DD0">
        <w:rPr>
          <w:rFonts w:cs="Times New Roman"/>
        </w:rPr>
        <w:t xml:space="preserve"> AC cu valori </w:t>
      </w:r>
      <w:r w:rsidRPr="00A35DD0">
        <w:rPr>
          <w:rFonts w:cs="Times New Roman" w:hint="cs"/>
        </w:rPr>
        <w:t>ş</w:t>
      </w:r>
      <w:r w:rsidRPr="00A35DD0">
        <w:rPr>
          <w:rFonts w:cs="Times New Roman"/>
        </w:rPr>
        <w:t>i crome sub 3,5 (la umed) cel pu</w:t>
      </w:r>
      <w:r w:rsidRPr="00A35DD0">
        <w:rPr>
          <w:rFonts w:cs="Times New Roman" w:hint="cs"/>
        </w:rPr>
        <w:t>ţ</w:t>
      </w:r>
      <w:r w:rsidRPr="00A35DD0">
        <w:rPr>
          <w:rFonts w:cs="Times New Roman"/>
        </w:rPr>
        <w:t xml:space="preserve">in </w:t>
      </w:r>
      <w:r w:rsidRPr="00A35DD0">
        <w:rPr>
          <w:rFonts w:cs="Times New Roman" w:hint="eastAsia"/>
        </w:rPr>
        <w:t>î</w:t>
      </w:r>
      <w:r w:rsidRPr="00A35DD0">
        <w:rPr>
          <w:rFonts w:cs="Times New Roman"/>
        </w:rPr>
        <w:t>n partea superioar</w:t>
      </w:r>
      <w:r w:rsidRPr="00A35DD0">
        <w:rPr>
          <w:rFonts w:cs="Times New Roman" w:hint="cs"/>
        </w:rPr>
        <w:t>ă</w:t>
      </w:r>
      <w:r w:rsidRPr="00A35DD0">
        <w:rPr>
          <w:rFonts w:cs="Times New Roman"/>
        </w:rPr>
        <w:t xml:space="preserve"> </w:t>
      </w:r>
      <w:r w:rsidRPr="00A35DD0">
        <w:rPr>
          <w:rFonts w:cs="Times New Roman" w:hint="cs"/>
        </w:rPr>
        <w:t>ş</w:t>
      </w:r>
      <w:r w:rsidRPr="00A35DD0">
        <w:rPr>
          <w:rFonts w:cs="Times New Roman"/>
        </w:rPr>
        <w:t>i cel pu</w:t>
      </w:r>
      <w:r w:rsidRPr="00A35DD0">
        <w:rPr>
          <w:rFonts w:cs="Times New Roman" w:hint="cs"/>
        </w:rPr>
        <w:t>ţ</w:t>
      </w:r>
      <w:r w:rsidRPr="00A35DD0">
        <w:rPr>
          <w:rFonts w:cs="Times New Roman"/>
        </w:rPr>
        <w:t>in pe fe</w:t>
      </w:r>
      <w:r w:rsidRPr="00A35DD0">
        <w:rPr>
          <w:rFonts w:cs="Times New Roman" w:hint="cs"/>
        </w:rPr>
        <w:t>ţ</w:t>
      </w:r>
      <w:r w:rsidRPr="00A35DD0">
        <w:rPr>
          <w:rFonts w:cs="Times New Roman"/>
        </w:rPr>
        <w:t xml:space="preserve">ele agregatelor structurale </w:t>
      </w:r>
      <w:r w:rsidRPr="00A35DD0">
        <w:rPr>
          <w:rFonts w:cs="Times New Roman" w:hint="cs"/>
        </w:rPr>
        <w:t>ş</w:t>
      </w:r>
      <w:r w:rsidRPr="00A35DD0">
        <w:rPr>
          <w:rFonts w:cs="Times New Roman"/>
        </w:rPr>
        <w:t xml:space="preserve">i orizont Cca </w:t>
      </w:r>
      <w:r w:rsidRPr="00A35DD0">
        <w:rPr>
          <w:rFonts w:cs="Times New Roman" w:hint="eastAsia"/>
        </w:rPr>
        <w:t>î</w:t>
      </w:r>
      <w:r w:rsidRPr="00A35DD0">
        <w:rPr>
          <w:rFonts w:cs="Times New Roman"/>
        </w:rPr>
        <w:t>n primii 125 cm sau pudr</w:t>
      </w:r>
      <w:r w:rsidRPr="00A35DD0">
        <w:rPr>
          <w:rFonts w:cs="Times New Roman" w:hint="cs"/>
        </w:rPr>
        <w:t>ă</w:t>
      </w:r>
      <w:r w:rsidRPr="00A35DD0">
        <w:rPr>
          <w:rFonts w:cs="Times New Roman"/>
        </w:rPr>
        <w:t xml:space="preserve"> friabil</w:t>
      </w:r>
      <w:r w:rsidRPr="00A35DD0">
        <w:rPr>
          <w:rFonts w:cs="Times New Roman" w:hint="cs"/>
        </w:rPr>
        <w:t>ă</w:t>
      </w:r>
      <w:r w:rsidRPr="00A35DD0">
        <w:rPr>
          <w:rFonts w:cs="Times New Roman"/>
        </w:rPr>
        <w:t xml:space="preserve"> de carbonat de calciu (concentr</w:t>
      </w:r>
      <w:r w:rsidRPr="00A35DD0">
        <w:rPr>
          <w:rFonts w:cs="Times New Roman" w:hint="cs"/>
        </w:rPr>
        <w:t>ă</w:t>
      </w:r>
      <w:r w:rsidRPr="00A35DD0">
        <w:rPr>
          <w:rFonts w:cs="Times New Roman"/>
        </w:rPr>
        <w:t>ri de carbona</w:t>
      </w:r>
      <w:r w:rsidRPr="00A35DD0">
        <w:rPr>
          <w:rFonts w:cs="Times New Roman" w:hint="cs"/>
        </w:rPr>
        <w:t>ţ</w:t>
      </w:r>
      <w:r w:rsidRPr="00A35DD0">
        <w:rPr>
          <w:rFonts w:cs="Times New Roman"/>
        </w:rPr>
        <w:t xml:space="preserve">i secundari) </w:t>
      </w:r>
      <w:r w:rsidRPr="00A35DD0">
        <w:rPr>
          <w:rFonts w:cs="Times New Roman" w:hint="eastAsia"/>
        </w:rPr>
        <w:t>î</w:t>
      </w:r>
      <w:r w:rsidRPr="00A35DD0">
        <w:rPr>
          <w:rFonts w:cs="Times New Roman"/>
        </w:rPr>
        <w:t xml:space="preserve">n </w:t>
      </w:r>
      <w:r w:rsidRPr="00A35DD0">
        <w:rPr>
          <w:rFonts w:cs="Times New Roman" w:hint="eastAsia"/>
        </w:rPr>
        <w:t>primii 100 cm</w:t>
      </w:r>
      <w:r>
        <w:rPr>
          <w:rFonts w:cs="Times New Roman"/>
        </w:rPr>
        <w:t xml:space="preserve"> (Florea, 2003, 2012)</w:t>
      </w:r>
      <w:r w:rsidRPr="00A35DD0">
        <w:rPr>
          <w:rFonts w:cs="Times New Roman" w:hint="eastAsia"/>
        </w:rPr>
        <w:t>.</w:t>
      </w:r>
      <w:r w:rsidRPr="00A35DD0">
        <w:rPr>
          <w:rFonts w:cs="Times New Roman"/>
        </w:rPr>
        <w:t xml:space="preserve"> </w:t>
      </w:r>
    </w:p>
    <w:p w:rsidR="00E536D8" w:rsidRPr="00A35DD0" w:rsidRDefault="00E536D8" w:rsidP="00161A2A">
      <w:pPr>
        <w:spacing w:line="360" w:lineRule="auto"/>
        <w:ind w:firstLine="709"/>
        <w:rPr>
          <w:rFonts w:cs="Times New Roman"/>
        </w:rPr>
      </w:pPr>
      <w:r w:rsidRPr="00A35DD0">
        <w:rPr>
          <w:rFonts w:cs="Times New Roman"/>
        </w:rPr>
        <w:t>For</w:t>
      </w:r>
      <w:r>
        <w:rPr>
          <w:rFonts w:cs="Times New Roman"/>
        </w:rPr>
        <w:t>marea acestor soluri este condiț</w:t>
      </w:r>
      <w:r w:rsidRPr="00A35DD0">
        <w:rPr>
          <w:rFonts w:cs="Times New Roman"/>
        </w:rPr>
        <w:t>ionata de</w:t>
      </w:r>
      <w:r>
        <w:rPr>
          <w:rFonts w:cs="Times New Roman"/>
        </w:rPr>
        <w:t xml:space="preserve"> climatul arid din zona de stepă</w:t>
      </w:r>
      <w:r w:rsidRPr="00A35DD0">
        <w:rPr>
          <w:rFonts w:cs="Times New Roman"/>
        </w:rPr>
        <w:t xml:space="preserve"> cu temperaturi</w:t>
      </w:r>
      <w:r>
        <w:rPr>
          <w:rFonts w:cs="Times New Roman"/>
        </w:rPr>
        <w:t xml:space="preserve"> </w:t>
      </w:r>
      <w:r w:rsidRPr="00A35DD0">
        <w:rPr>
          <w:rFonts w:cs="Times New Roman"/>
        </w:rPr>
        <w:t>cuprinse</w:t>
      </w:r>
      <w:r>
        <w:rPr>
          <w:rFonts w:cs="Times New Roman"/>
        </w:rPr>
        <w:t xml:space="preserve"> între 10,7-11,30°C și precipitaț</w:t>
      </w:r>
      <w:r w:rsidRPr="00A35DD0">
        <w:rPr>
          <w:rFonts w:cs="Times New Roman"/>
        </w:rPr>
        <w:t>ii med</w:t>
      </w:r>
      <w:r>
        <w:rPr>
          <w:rFonts w:cs="Times New Roman"/>
        </w:rPr>
        <w:t>ii anuale de 350 - 430 mm. Vegetația naturală</w:t>
      </w:r>
      <w:r w:rsidRPr="00A35DD0">
        <w:rPr>
          <w:rFonts w:cs="Times New Roman"/>
        </w:rPr>
        <w:t xml:space="preserve"> este</w:t>
      </w:r>
      <w:r>
        <w:rPr>
          <w:rFonts w:cs="Times New Roman"/>
        </w:rPr>
        <w:t xml:space="preserve"> reprezentată de pajiști xerofile, în care predomină</w:t>
      </w:r>
      <w:r w:rsidRPr="00A35DD0">
        <w:rPr>
          <w:rFonts w:cs="Times New Roman"/>
        </w:rPr>
        <w:t xml:space="preserve"> specii de Fes</w:t>
      </w:r>
      <w:r>
        <w:rPr>
          <w:rFonts w:cs="Times New Roman"/>
        </w:rPr>
        <w:t>tuca valesiaca, Stipa capilata ș</w:t>
      </w:r>
      <w:r w:rsidRPr="00A35DD0">
        <w:rPr>
          <w:rFonts w:cs="Times New Roman"/>
        </w:rPr>
        <w:t>i specii</w:t>
      </w:r>
      <w:r>
        <w:rPr>
          <w:rFonts w:cs="Times New Roman"/>
        </w:rPr>
        <w:t xml:space="preserve"> </w:t>
      </w:r>
      <w:r w:rsidRPr="00A35DD0">
        <w:rPr>
          <w:rFonts w:cs="Times New Roman"/>
        </w:rPr>
        <w:t>xerof</w:t>
      </w:r>
      <w:r>
        <w:rPr>
          <w:rFonts w:cs="Times New Roman"/>
        </w:rPr>
        <w:t>ile mediteraneene, apar izolat ș</w:t>
      </w:r>
      <w:r w:rsidRPr="00A35DD0">
        <w:rPr>
          <w:rFonts w:cs="Times New Roman"/>
        </w:rPr>
        <w:t>i tufisuri xerofile</w:t>
      </w:r>
      <w:r>
        <w:rPr>
          <w:rFonts w:cs="Times New Roman"/>
        </w:rPr>
        <w:t xml:space="preserve"> (Rădoane, 2002)</w:t>
      </w:r>
      <w:r w:rsidRPr="00A35DD0">
        <w:rPr>
          <w:rFonts w:cs="Times New Roman"/>
        </w:rPr>
        <w:t>.</w:t>
      </w:r>
      <w:r>
        <w:rPr>
          <w:rFonts w:cs="Times New Roman"/>
        </w:rPr>
        <w:t xml:space="preserve"> Acest tip de sol este favorabil agriculturii, fiind cultivate cereale, plante technice, pomi fructiferi. Principala restricție în utilizarea acestor soluri , o consituie deficitul de umiditate în sol, care trebuie suplinit prin aplicarea irigației.</w:t>
      </w:r>
    </w:p>
    <w:p w:rsidR="00E536D8" w:rsidRDefault="00E536D8" w:rsidP="00161A2A">
      <w:pPr>
        <w:spacing w:line="360" w:lineRule="auto"/>
        <w:ind w:firstLine="709"/>
        <w:rPr>
          <w:rFonts w:cs="Times New Roman"/>
        </w:rPr>
      </w:pPr>
      <w:r w:rsidRPr="00496911">
        <w:rPr>
          <w:rFonts w:cs="Times New Roman"/>
          <w:i/>
        </w:rPr>
        <w:t xml:space="preserve">Antrosolurile </w:t>
      </w:r>
      <w:r>
        <w:rPr>
          <w:rFonts w:cs="Times New Roman"/>
          <w:i/>
        </w:rPr>
        <w:t xml:space="preserve">erodice </w:t>
      </w:r>
      <w:r w:rsidRPr="00496911">
        <w:rPr>
          <w:rFonts w:cs="Times New Roman"/>
          <w:i/>
        </w:rPr>
        <w:t>(AT</w:t>
      </w:r>
      <w:r>
        <w:rPr>
          <w:rFonts w:cs="Times New Roman"/>
          <w:i/>
        </w:rPr>
        <w:t xml:space="preserve"> er</w:t>
      </w:r>
      <w:r w:rsidRPr="00496911">
        <w:rPr>
          <w:rFonts w:cs="Times New Roman"/>
          <w:i/>
        </w:rPr>
        <w:t>)</w:t>
      </w:r>
      <w:r w:rsidRPr="00DC3DB1">
        <w:rPr>
          <w:rFonts w:cs="Times New Roman"/>
        </w:rPr>
        <w:t xml:space="preserve"> sunt soluri care au fost transformate prin procese antropedogenetice, respectiv ar</w:t>
      </w:r>
      <w:r w:rsidRPr="00DC3DB1">
        <w:rPr>
          <w:rFonts w:cs="Times New Roman" w:hint="cs"/>
        </w:rPr>
        <w:t>ă</w:t>
      </w:r>
      <w:r w:rsidRPr="00DC3DB1">
        <w:rPr>
          <w:rFonts w:cs="Times New Roman"/>
        </w:rPr>
        <w:t>tur</w:t>
      </w:r>
      <w:r w:rsidRPr="00DC3DB1">
        <w:rPr>
          <w:rFonts w:cs="Times New Roman" w:hint="cs"/>
        </w:rPr>
        <w:t>ă</w:t>
      </w:r>
      <w:r w:rsidRPr="00DC3DB1">
        <w:rPr>
          <w:rFonts w:cs="Times New Roman"/>
        </w:rPr>
        <w:t xml:space="preserve"> ad</w:t>
      </w:r>
      <w:r w:rsidRPr="00DC3DB1">
        <w:rPr>
          <w:rFonts w:cs="Times New Roman" w:hint="eastAsia"/>
        </w:rPr>
        <w:t>â</w:t>
      </w:r>
      <w:r w:rsidRPr="00DC3DB1">
        <w:rPr>
          <w:rFonts w:cs="Times New Roman"/>
        </w:rPr>
        <w:t>nc</w:t>
      </w:r>
      <w:r w:rsidRPr="00DC3DB1">
        <w:rPr>
          <w:rFonts w:cs="Times New Roman" w:hint="cs"/>
        </w:rPr>
        <w:t>ă</w:t>
      </w:r>
      <w:r w:rsidRPr="00DC3DB1">
        <w:rPr>
          <w:rFonts w:cs="Times New Roman"/>
        </w:rPr>
        <w:t xml:space="preserve">, aplicarea de material bogat </w:t>
      </w:r>
      <w:r w:rsidRPr="00DC3DB1">
        <w:rPr>
          <w:rFonts w:cs="Times New Roman" w:hint="eastAsia"/>
        </w:rPr>
        <w:t>î</w:t>
      </w:r>
      <w:r w:rsidRPr="00DC3DB1">
        <w:rPr>
          <w:rFonts w:cs="Times New Roman"/>
        </w:rPr>
        <w:t>n nutrienți, ad</w:t>
      </w:r>
      <w:r w:rsidRPr="00DC3DB1">
        <w:rPr>
          <w:rFonts w:cs="Times New Roman" w:hint="cs"/>
        </w:rPr>
        <w:t>ă</w:t>
      </w:r>
      <w:r w:rsidRPr="00DC3DB1">
        <w:rPr>
          <w:rFonts w:cs="Times New Roman"/>
        </w:rPr>
        <w:t>ug</w:t>
      </w:r>
      <w:r w:rsidRPr="00DC3DB1">
        <w:rPr>
          <w:rFonts w:cs="Times New Roman" w:hint="cs"/>
        </w:rPr>
        <w:t>ă</w:t>
      </w:r>
      <w:r w:rsidRPr="00DC3DB1">
        <w:rPr>
          <w:rFonts w:cs="Times New Roman"/>
        </w:rPr>
        <w:t>ri de materiale str</w:t>
      </w:r>
      <w:r w:rsidRPr="00DC3DB1">
        <w:rPr>
          <w:rFonts w:cs="Times New Roman" w:hint="cs"/>
        </w:rPr>
        <w:t>ă</w:t>
      </w:r>
      <w:r w:rsidRPr="00DC3DB1">
        <w:rPr>
          <w:rFonts w:cs="Times New Roman"/>
        </w:rPr>
        <w:t>ine. Antrosolurile erodice ocup</w:t>
      </w:r>
      <w:r w:rsidRPr="00DC3DB1">
        <w:rPr>
          <w:rFonts w:cs="Times New Roman" w:hint="cs"/>
        </w:rPr>
        <w:t>ă</w:t>
      </w:r>
      <w:r w:rsidRPr="00DC3DB1">
        <w:rPr>
          <w:rFonts w:cs="Times New Roman"/>
        </w:rPr>
        <w:t xml:space="preserve"> o suprafaț</w:t>
      </w:r>
      <w:r w:rsidRPr="00DC3DB1">
        <w:rPr>
          <w:rFonts w:cs="Times New Roman" w:hint="cs"/>
        </w:rPr>
        <w:t>ă</w:t>
      </w:r>
      <w:r w:rsidRPr="00DC3DB1">
        <w:rPr>
          <w:rFonts w:cs="Times New Roman"/>
        </w:rPr>
        <w:t xml:space="preserve"> de 771,81 ha (18,70%) și se </w:t>
      </w:r>
      <w:r w:rsidRPr="00DC3DB1">
        <w:rPr>
          <w:rFonts w:cs="Times New Roman" w:hint="eastAsia"/>
        </w:rPr>
        <w:t>î</w:t>
      </w:r>
      <w:r w:rsidRPr="00DC3DB1">
        <w:rPr>
          <w:rFonts w:cs="Times New Roman"/>
        </w:rPr>
        <w:t>nt</w:t>
      </w:r>
      <w:r w:rsidRPr="00DC3DB1">
        <w:rPr>
          <w:rFonts w:cs="Times New Roman" w:hint="eastAsia"/>
        </w:rPr>
        <w:t>â</w:t>
      </w:r>
      <w:r w:rsidRPr="00DC3DB1">
        <w:rPr>
          <w:rFonts w:cs="Times New Roman"/>
        </w:rPr>
        <w:t xml:space="preserve">lnesc pe versanți </w:t>
      </w:r>
      <w:r>
        <w:rPr>
          <w:rFonts w:cs="Times New Roman"/>
        </w:rPr>
        <w:t>terasați</w:t>
      </w:r>
      <w:r w:rsidRPr="00DC3DB1">
        <w:rPr>
          <w:rFonts w:cs="Times New Roman"/>
        </w:rPr>
        <w:t xml:space="preserve"> din nordul sitului</w:t>
      </w:r>
      <w:r>
        <w:rPr>
          <w:rFonts w:cs="Times New Roman"/>
        </w:rPr>
        <w:t xml:space="preserve"> (Fig. XX)</w:t>
      </w:r>
      <w:r w:rsidRPr="00DC3DB1">
        <w:rPr>
          <w:rFonts w:cs="Times New Roman"/>
        </w:rPr>
        <w:t>.</w:t>
      </w:r>
      <w:r w:rsidRPr="00496911">
        <w:rPr>
          <w:rFonts w:cs="Times New Roman"/>
        </w:rPr>
        <w:t xml:space="preserve"> Subtipul erodic reprezintă un sol foarte puternic </w:t>
      </w:r>
      <w:r w:rsidRPr="00496911">
        <w:rPr>
          <w:rFonts w:cs="Times New Roman"/>
        </w:rPr>
        <w:lastRenderedPageBreak/>
        <w:t>erodat cu orizonturi B sau Cca la suprafață sau resturi de orizont AC sau AB (sub 20 cm grosime). Aceste zone sunt puternic erodate, solurile fiind utilizate ca p</w:t>
      </w:r>
      <w:r w:rsidRPr="00496911">
        <w:rPr>
          <w:rFonts w:cs="Times New Roman" w:hint="cs"/>
        </w:rPr>
        <w:t>ă</w:t>
      </w:r>
      <w:r w:rsidRPr="00496911">
        <w:rPr>
          <w:rFonts w:cs="Times New Roman"/>
        </w:rPr>
        <w:t>șuni.</w:t>
      </w:r>
    </w:p>
    <w:p w:rsidR="00E536D8" w:rsidRDefault="00E536D8" w:rsidP="00161A2A">
      <w:pPr>
        <w:spacing w:line="360" w:lineRule="auto"/>
        <w:ind w:firstLine="709"/>
        <w:rPr>
          <w:rFonts w:cs="Times New Roman"/>
        </w:rPr>
      </w:pPr>
      <w:r>
        <w:rPr>
          <w:rFonts w:cs="Times New Roman"/>
        </w:rPr>
        <w:t>Clasa protisoluri, î</w:t>
      </w:r>
      <w:r w:rsidRPr="00496911">
        <w:rPr>
          <w:rFonts w:cs="Times New Roman"/>
        </w:rPr>
        <w:t>n acea</w:t>
      </w:r>
      <w:r>
        <w:rPr>
          <w:rFonts w:cs="Times New Roman"/>
        </w:rPr>
        <w:t>sta clasă</w:t>
      </w:r>
      <w:r w:rsidRPr="00496911">
        <w:rPr>
          <w:rFonts w:cs="Times New Roman"/>
        </w:rPr>
        <w:t xml:space="preserve"> sunt incluse solurile aflate într-un stadiu incipient de dezvoltare, având </w:t>
      </w:r>
      <w:r>
        <w:rPr>
          <w:rFonts w:cs="Times New Roman"/>
        </w:rPr>
        <w:t>profile de sol slab diferențiate, fară</w:t>
      </w:r>
      <w:r w:rsidRPr="00496911">
        <w:rPr>
          <w:rFonts w:cs="Times New Roman"/>
        </w:rPr>
        <w:t xml:space="preserve"> orizonturi diagnostice.</w:t>
      </w:r>
      <w:r>
        <w:rPr>
          <w:rFonts w:cs="Times New Roman"/>
        </w:rPr>
        <w:t xml:space="preserve"> Din c</w:t>
      </w:r>
      <w:r w:rsidRPr="00BF22A1">
        <w:rPr>
          <w:rFonts w:cs="Times New Roman"/>
        </w:rPr>
        <w:t>lasa protisoluri</w:t>
      </w:r>
      <w:r>
        <w:rPr>
          <w:rFonts w:cs="Times New Roman"/>
        </w:rPr>
        <w:t xml:space="preserve"> tipurile de sol ce apar în cadrul sitului sunt</w:t>
      </w:r>
      <w:r w:rsidRPr="00BF22A1">
        <w:rPr>
          <w:rFonts w:cs="Times New Roman"/>
        </w:rPr>
        <w:t xml:space="preserve"> urm</w:t>
      </w:r>
      <w:r>
        <w:rPr>
          <w:rFonts w:cs="Times New Roman"/>
        </w:rPr>
        <w:t>ă</w:t>
      </w:r>
      <w:r w:rsidRPr="00BF22A1">
        <w:rPr>
          <w:rFonts w:cs="Times New Roman"/>
        </w:rPr>
        <w:t>toarele: Litosol, Re</w:t>
      </w:r>
      <w:r>
        <w:rPr>
          <w:rFonts w:cs="Times New Roman"/>
        </w:rPr>
        <w:t>gosol și Aluviosol.</w:t>
      </w:r>
    </w:p>
    <w:p w:rsidR="00E536D8" w:rsidRDefault="00E536D8" w:rsidP="00161A2A">
      <w:pPr>
        <w:spacing w:line="360" w:lineRule="auto"/>
        <w:ind w:firstLine="709"/>
        <w:rPr>
          <w:rFonts w:cs="Times New Roman"/>
        </w:rPr>
      </w:pPr>
      <w:r w:rsidRPr="00FF1208">
        <w:rPr>
          <w:rFonts w:cs="Times New Roman"/>
          <w:i/>
        </w:rPr>
        <w:t>Aluviosolurile (AS)</w:t>
      </w:r>
      <w:r>
        <w:rPr>
          <w:rFonts w:cs="Times New Roman"/>
          <w:i/>
        </w:rPr>
        <w:t xml:space="preserve"> entic și gleic</w:t>
      </w:r>
      <w:r w:rsidRPr="00FF1208">
        <w:rPr>
          <w:rFonts w:cs="Times New Roman"/>
          <w:i/>
        </w:rPr>
        <w:t xml:space="preserve"> </w:t>
      </w:r>
      <w:r w:rsidRPr="00FF1208">
        <w:rPr>
          <w:rFonts w:cs="Times New Roman"/>
        </w:rPr>
        <w:t>ocup</w:t>
      </w:r>
      <w:r w:rsidRPr="00FF1208">
        <w:rPr>
          <w:rFonts w:cs="Times New Roman" w:hint="cs"/>
        </w:rPr>
        <w:t>ă</w:t>
      </w:r>
      <w:r w:rsidRPr="00FF1208">
        <w:rPr>
          <w:rFonts w:cs="Times New Roman"/>
        </w:rPr>
        <w:t xml:space="preserve"> o suprafaț</w:t>
      </w:r>
      <w:r w:rsidRPr="00FF1208">
        <w:rPr>
          <w:rFonts w:cs="Times New Roman" w:hint="cs"/>
        </w:rPr>
        <w:t>ă</w:t>
      </w:r>
      <w:r w:rsidRPr="00FF1208">
        <w:rPr>
          <w:rFonts w:cs="Times New Roman"/>
        </w:rPr>
        <w:t xml:space="preserve"> de circa </w:t>
      </w:r>
      <w:r>
        <w:rPr>
          <w:rFonts w:cs="Times New Roman"/>
        </w:rPr>
        <w:t>384.55</w:t>
      </w:r>
      <w:r w:rsidRPr="00FF1208">
        <w:rPr>
          <w:rFonts w:cs="Times New Roman"/>
        </w:rPr>
        <w:t xml:space="preserve"> ha (</w:t>
      </w:r>
      <w:r>
        <w:rPr>
          <w:rFonts w:cs="Times New Roman"/>
        </w:rPr>
        <w:t>9,32</w:t>
      </w:r>
      <w:r w:rsidRPr="00FF1208">
        <w:rPr>
          <w:rFonts w:cs="Times New Roman"/>
        </w:rPr>
        <w:t xml:space="preserve"> % din suprafața sitului). </w:t>
      </w:r>
      <w:r w:rsidRPr="00FF1208">
        <w:rPr>
          <w:rFonts w:cs="Times New Roman" w:hint="eastAsia"/>
        </w:rPr>
        <w:t>Î</w:t>
      </w:r>
      <w:r w:rsidRPr="00FF1208">
        <w:rPr>
          <w:rFonts w:cs="Times New Roman"/>
        </w:rPr>
        <w:t>n lunca r</w:t>
      </w:r>
      <w:r w:rsidRPr="00FF1208">
        <w:rPr>
          <w:rFonts w:cs="Times New Roman" w:hint="eastAsia"/>
        </w:rPr>
        <w:t>â</w:t>
      </w:r>
      <w:r w:rsidRPr="00FF1208">
        <w:rPr>
          <w:rFonts w:cs="Times New Roman"/>
        </w:rPr>
        <w:t xml:space="preserve">ului </w:t>
      </w:r>
      <w:r>
        <w:rPr>
          <w:rFonts w:cs="Times New Roman"/>
        </w:rPr>
        <w:t>Topolog</w:t>
      </w:r>
      <w:r w:rsidRPr="00FF1208">
        <w:rPr>
          <w:rFonts w:cs="Times New Roman"/>
        </w:rPr>
        <w:t xml:space="preserve"> aluviosolurile entice</w:t>
      </w:r>
      <w:r>
        <w:rPr>
          <w:rFonts w:cs="Times New Roman"/>
        </w:rPr>
        <w:t xml:space="preserve"> și gleice</w:t>
      </w:r>
      <w:r w:rsidRPr="00FF1208">
        <w:rPr>
          <w:rFonts w:cs="Times New Roman"/>
        </w:rPr>
        <w:t xml:space="preserve"> s-au format </w:t>
      </w:r>
      <w:r w:rsidRPr="00FF1208">
        <w:rPr>
          <w:rFonts w:cs="Times New Roman" w:hint="eastAsia"/>
        </w:rPr>
        <w:t>î</w:t>
      </w:r>
      <w:r w:rsidRPr="00FF1208">
        <w:rPr>
          <w:rFonts w:cs="Times New Roman"/>
        </w:rPr>
        <w:t>n condițiile excesului de umiditate freatic</w:t>
      </w:r>
      <w:r w:rsidRPr="00FF1208">
        <w:rPr>
          <w:rFonts w:cs="Times New Roman" w:hint="cs"/>
        </w:rPr>
        <w:t>ă</w:t>
      </w:r>
      <w:r w:rsidRPr="00FF1208">
        <w:rPr>
          <w:rFonts w:cs="Times New Roman"/>
        </w:rPr>
        <w:t xml:space="preserve">. </w:t>
      </w:r>
      <w:r w:rsidRPr="00BF22A1">
        <w:rPr>
          <w:rFonts w:cs="Times New Roman"/>
        </w:rPr>
        <w:t>Aluviosolurile sunt soluri const</w:t>
      </w:r>
      <w:r w:rsidRPr="00BF22A1">
        <w:rPr>
          <w:rFonts w:cs="Times New Roman" w:hint="eastAsia"/>
        </w:rPr>
        <w:t>â</w:t>
      </w:r>
      <w:r w:rsidRPr="00BF22A1">
        <w:rPr>
          <w:rFonts w:cs="Times New Roman"/>
        </w:rPr>
        <w:t>nd din material parental fluvic pe cel pu</w:t>
      </w:r>
      <w:r w:rsidRPr="00BF22A1">
        <w:rPr>
          <w:rFonts w:cs="Times New Roman" w:hint="cs"/>
        </w:rPr>
        <w:t>ţ</w:t>
      </w:r>
      <w:r w:rsidRPr="00BF22A1">
        <w:rPr>
          <w:rFonts w:cs="Times New Roman"/>
        </w:rPr>
        <w:t xml:space="preserve">in 50 cm grosime </w:t>
      </w:r>
      <w:r w:rsidRPr="00BF22A1">
        <w:rPr>
          <w:rFonts w:cs="Times New Roman" w:hint="cs"/>
        </w:rPr>
        <w:t>ş</w:t>
      </w:r>
      <w:r w:rsidRPr="00BF22A1">
        <w:rPr>
          <w:rFonts w:cs="Times New Roman"/>
        </w:rPr>
        <w:t>i av</w:t>
      </w:r>
      <w:r w:rsidRPr="00BF22A1">
        <w:rPr>
          <w:rFonts w:cs="Times New Roman" w:hint="eastAsia"/>
        </w:rPr>
        <w:t>â</w:t>
      </w:r>
      <w:r w:rsidRPr="00BF22A1">
        <w:rPr>
          <w:rFonts w:cs="Times New Roman"/>
        </w:rPr>
        <w:t>nd cel mult un orizont A (Am, Au, Ao) (Secu, 2008). Nu prezint</w:t>
      </w:r>
      <w:r w:rsidRPr="00BF22A1">
        <w:rPr>
          <w:rFonts w:cs="Times New Roman" w:hint="cs"/>
        </w:rPr>
        <w:t>ă</w:t>
      </w:r>
      <w:r w:rsidRPr="00BF22A1">
        <w:rPr>
          <w:rFonts w:cs="Times New Roman"/>
        </w:rPr>
        <w:t xml:space="preserve"> alte orizonturi sau propriet</w:t>
      </w:r>
      <w:r w:rsidRPr="00BF22A1">
        <w:rPr>
          <w:rFonts w:cs="Times New Roman" w:hint="cs"/>
        </w:rPr>
        <w:t>ăţ</w:t>
      </w:r>
      <w:r w:rsidRPr="00BF22A1">
        <w:rPr>
          <w:rFonts w:cs="Times New Roman"/>
        </w:rPr>
        <w:t xml:space="preserve">i diagnostice, </w:t>
      </w:r>
      <w:r w:rsidRPr="00BF22A1">
        <w:rPr>
          <w:rFonts w:cs="Times New Roman" w:hint="eastAsia"/>
        </w:rPr>
        <w:t>î</w:t>
      </w:r>
      <w:r w:rsidRPr="00BF22A1">
        <w:rPr>
          <w:rFonts w:cs="Times New Roman"/>
        </w:rPr>
        <w:t>n afar</w:t>
      </w:r>
      <w:r w:rsidRPr="00BF22A1">
        <w:rPr>
          <w:rFonts w:cs="Times New Roman" w:hint="cs"/>
        </w:rPr>
        <w:t>ă</w:t>
      </w:r>
      <w:r w:rsidRPr="00BF22A1">
        <w:rPr>
          <w:rFonts w:cs="Times New Roman"/>
        </w:rPr>
        <w:t xml:space="preserve"> de cel mult orizont vertic asociat orizontului C, propriet</w:t>
      </w:r>
      <w:r w:rsidRPr="00BF22A1">
        <w:rPr>
          <w:rFonts w:cs="Times New Roman" w:hint="cs"/>
        </w:rPr>
        <w:t>ăţ</w:t>
      </w:r>
      <w:r w:rsidRPr="00BF22A1">
        <w:rPr>
          <w:rFonts w:cs="Times New Roman"/>
        </w:rPr>
        <w:t xml:space="preserve">i salsodice </w:t>
      </w:r>
      <w:r w:rsidRPr="00BF22A1">
        <w:rPr>
          <w:rFonts w:cs="Times New Roman" w:hint="cs"/>
        </w:rPr>
        <w:t>ş</w:t>
      </w:r>
      <w:r w:rsidRPr="00BF22A1">
        <w:rPr>
          <w:rFonts w:cs="Times New Roman"/>
        </w:rPr>
        <w:t>i propriet</w:t>
      </w:r>
      <w:r w:rsidRPr="00BF22A1">
        <w:rPr>
          <w:rFonts w:cs="Times New Roman" w:hint="cs"/>
        </w:rPr>
        <w:t>ăţ</w:t>
      </w:r>
      <w:r w:rsidRPr="00BF22A1">
        <w:rPr>
          <w:rFonts w:cs="Times New Roman"/>
        </w:rPr>
        <w:t>i gleice (orizont Gr) sub 50 cm ad</w:t>
      </w:r>
      <w:r w:rsidRPr="00BF22A1">
        <w:rPr>
          <w:rFonts w:cs="Times New Roman" w:hint="eastAsia"/>
        </w:rPr>
        <w:t>â</w:t>
      </w:r>
      <w:r w:rsidRPr="00BF22A1">
        <w:rPr>
          <w:rFonts w:cs="Times New Roman"/>
        </w:rPr>
        <w:t>ncime. Vegetația natural</w:t>
      </w:r>
      <w:r w:rsidRPr="00BF22A1">
        <w:rPr>
          <w:rFonts w:cs="Times New Roman" w:hint="cs"/>
        </w:rPr>
        <w:t>ă</w:t>
      </w:r>
      <w:r w:rsidRPr="00BF22A1">
        <w:rPr>
          <w:rFonts w:cs="Times New Roman"/>
        </w:rPr>
        <w:t xml:space="preserve"> caracteristic</w:t>
      </w:r>
      <w:r w:rsidRPr="00BF22A1">
        <w:rPr>
          <w:rFonts w:cs="Times New Roman" w:hint="cs"/>
        </w:rPr>
        <w:t>ă</w:t>
      </w:r>
      <w:r w:rsidRPr="00BF22A1">
        <w:rPr>
          <w:rFonts w:cs="Times New Roman"/>
        </w:rPr>
        <w:t xml:space="preserve"> este reprezentata de plante ierboase ce sunt favorabile dezvolt</w:t>
      </w:r>
      <w:r w:rsidRPr="00BF22A1">
        <w:rPr>
          <w:rFonts w:cs="Times New Roman" w:hint="cs"/>
        </w:rPr>
        <w:t>ă</w:t>
      </w:r>
      <w:r w:rsidRPr="00BF22A1">
        <w:rPr>
          <w:rFonts w:cs="Times New Roman"/>
        </w:rPr>
        <w:t>rii pașunilor și f</w:t>
      </w:r>
      <w:r w:rsidRPr="00BF22A1">
        <w:rPr>
          <w:rFonts w:cs="Times New Roman" w:hint="eastAsia"/>
        </w:rPr>
        <w:t>â</w:t>
      </w:r>
      <w:r w:rsidRPr="00BF22A1">
        <w:rPr>
          <w:rFonts w:cs="Times New Roman"/>
        </w:rPr>
        <w:t>nețelor. Din punct de vedere agricol favorabilitatea acestor soluri pentru diferite culturi este foarte variat</w:t>
      </w:r>
      <w:r w:rsidRPr="00BF22A1">
        <w:rPr>
          <w:rFonts w:cs="Times New Roman" w:hint="cs"/>
        </w:rPr>
        <w:t>ă</w:t>
      </w:r>
      <w:r w:rsidRPr="00BF22A1">
        <w:rPr>
          <w:rFonts w:cs="Times New Roman"/>
        </w:rPr>
        <w:t xml:space="preserve"> determinat</w:t>
      </w:r>
      <w:r w:rsidRPr="00BF22A1">
        <w:rPr>
          <w:rFonts w:cs="Times New Roman" w:hint="cs"/>
        </w:rPr>
        <w:t>ă</w:t>
      </w:r>
      <w:r w:rsidRPr="00BF22A1">
        <w:rPr>
          <w:rFonts w:cs="Times New Roman"/>
        </w:rPr>
        <w:t xml:space="preserve"> și de condi</w:t>
      </w:r>
      <w:r w:rsidRPr="00BF22A1">
        <w:rPr>
          <w:rFonts w:cs="Times New Roman" w:hint="cs"/>
        </w:rPr>
        <w:t>ţ</w:t>
      </w:r>
      <w:r w:rsidRPr="00BF22A1">
        <w:rPr>
          <w:rFonts w:cs="Times New Roman"/>
        </w:rPr>
        <w:t>iile locale.</w:t>
      </w:r>
    </w:p>
    <w:p w:rsidR="00E536D8" w:rsidRPr="006F4D93" w:rsidRDefault="00E536D8" w:rsidP="00161A2A">
      <w:pPr>
        <w:spacing w:line="360" w:lineRule="auto"/>
        <w:ind w:firstLine="709"/>
        <w:rPr>
          <w:rFonts w:cs="Times New Roman"/>
        </w:rPr>
      </w:pPr>
      <w:r w:rsidRPr="006F4D93">
        <w:rPr>
          <w:rFonts w:cs="Times New Roman"/>
          <w:i/>
        </w:rPr>
        <w:t>Litosolurile (LS)</w:t>
      </w:r>
      <w:r>
        <w:rPr>
          <w:rFonts w:cs="Times New Roman"/>
        </w:rPr>
        <w:t xml:space="preserve"> sunt soluri intrazonle ce ocupă o suprafață de circa 4,04 ha reprezendând un procent mic din aria sitului de 0,10 %. </w:t>
      </w:r>
      <w:r w:rsidRPr="006F4D93">
        <w:rPr>
          <w:rFonts w:cs="Times New Roman"/>
        </w:rPr>
        <w:t>Litosolurile se definesc prin prezen</w:t>
      </w:r>
      <w:r>
        <w:rPr>
          <w:rFonts w:eastAsia="Cambria" w:cs="Times New Roman"/>
        </w:rPr>
        <w:t>ț</w:t>
      </w:r>
      <w:r w:rsidRPr="006F4D93">
        <w:rPr>
          <w:rFonts w:cs="Times New Roman"/>
        </w:rPr>
        <w:t>a orizontului Ao sau O</w:t>
      </w:r>
      <w:r>
        <w:rPr>
          <w:rFonts w:cs="Times New Roman"/>
        </w:rPr>
        <w:t xml:space="preserve"> având cel puț</w:t>
      </w:r>
      <w:r w:rsidRPr="006F4D93">
        <w:rPr>
          <w:rFonts w:cs="Times New Roman"/>
        </w:rPr>
        <w:t xml:space="preserve">in 5 cm grosime, </w:t>
      </w:r>
      <w:r>
        <w:rPr>
          <w:rFonts w:cs="Times New Roman"/>
        </w:rPr>
        <w:t>urmat în primii 20 de cm de rocă</w:t>
      </w:r>
      <w:r w:rsidRPr="006F4D93">
        <w:rPr>
          <w:rFonts w:cs="Times New Roman"/>
        </w:rPr>
        <w:t xml:space="preserve"> compacta continua (Rn), material</w:t>
      </w:r>
    </w:p>
    <w:p w:rsidR="00E536D8" w:rsidRDefault="00E536D8" w:rsidP="00161A2A">
      <w:pPr>
        <w:spacing w:line="360" w:lineRule="auto"/>
        <w:rPr>
          <w:rFonts w:cs="Times New Roman"/>
        </w:rPr>
      </w:pPr>
      <w:r>
        <w:rPr>
          <w:rFonts w:cs="Times New Roman"/>
        </w:rPr>
        <w:t>scheletic cu mai puț</w:t>
      </w:r>
      <w:r w:rsidRPr="006F4D93">
        <w:rPr>
          <w:rFonts w:cs="Times New Roman"/>
        </w:rPr>
        <w:t>in de 10% pamânt fin (Rp), orizont scheletic cu</w:t>
      </w:r>
      <w:r>
        <w:rPr>
          <w:rFonts w:cs="Times New Roman"/>
        </w:rPr>
        <w:t xml:space="preserve"> mai puț</w:t>
      </w:r>
      <w:r w:rsidRPr="006F4D93">
        <w:rPr>
          <w:rFonts w:cs="Times New Roman"/>
        </w:rPr>
        <w:t>in de 25% material fin</w:t>
      </w:r>
      <w:r>
        <w:rPr>
          <w:rFonts w:cs="Times New Roman"/>
        </w:rPr>
        <w:t xml:space="preserve"> </w:t>
      </w:r>
      <w:r w:rsidRPr="006F4D93">
        <w:rPr>
          <w:rFonts w:cs="Times New Roman"/>
        </w:rPr>
        <w:t>care pot continua pâna la 50 cm adâncime sau material scheletic calcarifer cu peste 40 % carbonat de</w:t>
      </w:r>
      <w:r>
        <w:rPr>
          <w:rFonts w:cs="Times New Roman"/>
        </w:rPr>
        <w:t xml:space="preserve"> </w:t>
      </w:r>
      <w:r w:rsidRPr="006F4D93">
        <w:rPr>
          <w:rFonts w:cs="Times New Roman"/>
        </w:rPr>
        <w:t>calciu</w:t>
      </w:r>
      <w:r>
        <w:rPr>
          <w:rFonts w:cs="Times New Roman"/>
        </w:rPr>
        <w:t xml:space="preserve"> (Secu, 2008)</w:t>
      </w:r>
      <w:r w:rsidRPr="006F4D93">
        <w:rPr>
          <w:rFonts w:cs="Times New Roman"/>
        </w:rPr>
        <w:t>.</w:t>
      </w:r>
      <w:r>
        <w:rPr>
          <w:rFonts w:cs="Times New Roman"/>
        </w:rPr>
        <w:t xml:space="preserve"> Datorita fertilitații reduse și a volumul edafic scăzut, sunt utilizate pe suprafeț</w:t>
      </w:r>
      <w:r w:rsidRPr="006F4D93">
        <w:rPr>
          <w:rFonts w:cs="Times New Roman"/>
        </w:rPr>
        <w:t>e mari pentru</w:t>
      </w:r>
      <w:r>
        <w:rPr>
          <w:rFonts w:cs="Times New Roman"/>
        </w:rPr>
        <w:t xml:space="preserve"> pajisti și fânețe naturale</w:t>
      </w:r>
      <w:r w:rsidRPr="006F4D93">
        <w:rPr>
          <w:rFonts w:cs="Times New Roman"/>
        </w:rPr>
        <w:t>.</w:t>
      </w:r>
    </w:p>
    <w:p w:rsidR="00E536D8" w:rsidRDefault="00E536D8" w:rsidP="00161A2A">
      <w:pPr>
        <w:spacing w:line="360" w:lineRule="auto"/>
        <w:rPr>
          <w:rFonts w:cs="Times New Roman"/>
        </w:rPr>
      </w:pPr>
      <w:r>
        <w:rPr>
          <w:rFonts w:cs="Times New Roman"/>
        </w:rPr>
        <w:tab/>
      </w:r>
      <w:r w:rsidRPr="00246070">
        <w:rPr>
          <w:rFonts w:cs="Times New Roman"/>
          <w:i/>
        </w:rPr>
        <w:t>Regosolurile (RS)</w:t>
      </w:r>
      <w:r w:rsidRPr="00054A82">
        <w:rPr>
          <w:rFonts w:cs="Times New Roman"/>
        </w:rPr>
        <w:t xml:space="preserve"> ocup</w:t>
      </w:r>
      <w:r w:rsidRPr="00054A82">
        <w:rPr>
          <w:rFonts w:cs="Times New Roman" w:hint="cs"/>
        </w:rPr>
        <w:t>ă</w:t>
      </w:r>
      <w:r w:rsidRPr="00054A82">
        <w:rPr>
          <w:rFonts w:cs="Times New Roman"/>
        </w:rPr>
        <w:t xml:space="preserve"> suprafe</w:t>
      </w:r>
      <w:r w:rsidRPr="00054A82">
        <w:rPr>
          <w:rFonts w:cs="Times New Roman" w:hint="cs"/>
        </w:rPr>
        <w:t>ţ</w:t>
      </w:r>
      <w:r w:rsidRPr="00054A82">
        <w:rPr>
          <w:rFonts w:cs="Times New Roman"/>
        </w:rPr>
        <w:t xml:space="preserve">e </w:t>
      </w:r>
      <w:r>
        <w:rPr>
          <w:rFonts w:cs="Times New Roman"/>
        </w:rPr>
        <w:t>reduse</w:t>
      </w:r>
      <w:r w:rsidRPr="00054A82">
        <w:rPr>
          <w:rFonts w:cs="Times New Roman"/>
        </w:rPr>
        <w:t xml:space="preserve"> pe versan</w:t>
      </w:r>
      <w:r w:rsidRPr="00054A82">
        <w:rPr>
          <w:rFonts w:cs="Times New Roman" w:hint="cs"/>
        </w:rPr>
        <w:t>ţ</w:t>
      </w:r>
      <w:r w:rsidRPr="00054A82">
        <w:rPr>
          <w:rFonts w:cs="Times New Roman"/>
        </w:rPr>
        <w:t xml:space="preserve">ii puternic </w:t>
      </w:r>
      <w:r w:rsidRPr="00054A82">
        <w:rPr>
          <w:rFonts w:cs="Times New Roman" w:hint="eastAsia"/>
        </w:rPr>
        <w:t>î</w:t>
      </w:r>
      <w:r w:rsidRPr="00054A82">
        <w:rPr>
          <w:rFonts w:cs="Times New Roman"/>
        </w:rPr>
        <w:t>nclinați (</w:t>
      </w:r>
      <w:r>
        <w:rPr>
          <w:rFonts w:cs="Times New Roman"/>
        </w:rPr>
        <w:t>27,39</w:t>
      </w:r>
      <w:r w:rsidRPr="00054A82">
        <w:rPr>
          <w:rFonts w:cs="Times New Roman"/>
        </w:rPr>
        <w:t xml:space="preserve"> ha </w:t>
      </w:r>
      <w:r w:rsidRPr="00054A82">
        <w:rPr>
          <w:rFonts w:cs="Times New Roman" w:hint="eastAsia"/>
        </w:rPr>
        <w:t>–</w:t>
      </w:r>
      <w:r>
        <w:rPr>
          <w:rFonts w:cs="Times New Roman"/>
        </w:rPr>
        <w:t>66</w:t>
      </w:r>
      <w:r w:rsidRPr="00054A82">
        <w:rPr>
          <w:rFonts w:cs="Times New Roman" w:hint="eastAsia"/>
        </w:rPr>
        <w:t>%),</w:t>
      </w:r>
      <w:r>
        <w:rPr>
          <w:rFonts w:cs="Times New Roman"/>
        </w:rPr>
        <w:t xml:space="preserve"> prezintă</w:t>
      </w:r>
      <w:r w:rsidRPr="00054A82">
        <w:rPr>
          <w:rFonts w:cs="Times New Roman"/>
        </w:rPr>
        <w:t xml:space="preserve"> un orizont A dezvoltat pe material parental neconsolidat</w:t>
      </w:r>
      <w:r>
        <w:rPr>
          <w:rFonts w:cs="Times New Roman"/>
        </w:rPr>
        <w:t xml:space="preserve"> </w:t>
      </w:r>
      <w:r w:rsidRPr="00054A82">
        <w:rPr>
          <w:rFonts w:cs="Times New Roman"/>
        </w:rPr>
        <w:t>sau sla</w:t>
      </w:r>
      <w:r>
        <w:rPr>
          <w:rFonts w:cs="Times New Roman"/>
        </w:rPr>
        <w:t>b consolidat, apărut la suprafaț</w:t>
      </w:r>
      <w:r w:rsidRPr="00054A82">
        <w:rPr>
          <w:rFonts w:cs="Times New Roman"/>
        </w:rPr>
        <w:t xml:space="preserve">a în urma proceselor </w:t>
      </w:r>
      <w:r>
        <w:rPr>
          <w:rFonts w:cs="Times New Roman"/>
        </w:rPr>
        <w:t>de eroziune geologica</w:t>
      </w:r>
      <w:r w:rsidRPr="00054A82">
        <w:rPr>
          <w:rFonts w:cs="Times New Roman"/>
        </w:rPr>
        <w:t>.</w:t>
      </w:r>
      <w:r>
        <w:rPr>
          <w:rFonts w:cs="Times New Roman"/>
        </w:rPr>
        <w:t xml:space="preserve"> În cadrul sitului au fost identificate regosoluri litice cu o fertilitate scăzută din cauza conținutului reduse de elemente nutritive, fiind utilizate ca pajiști.</w:t>
      </w:r>
    </w:p>
    <w:p w:rsidR="00E536D8" w:rsidRDefault="00E536D8" w:rsidP="00161A2A">
      <w:pPr>
        <w:spacing w:line="360" w:lineRule="auto"/>
        <w:rPr>
          <w:rFonts w:cs="Times New Roman"/>
        </w:rPr>
      </w:pPr>
    </w:p>
    <w:p w:rsidR="00E536D8" w:rsidRDefault="00B913A6" w:rsidP="00161A2A">
      <w:pPr>
        <w:spacing w:line="360" w:lineRule="auto"/>
      </w:pPr>
      <w:r>
        <w:rPr>
          <w:rFonts w:hint="eastAsia"/>
        </w:rPr>
        <w:t>Tabelul 6.</w:t>
      </w:r>
      <w:r w:rsidR="00E536D8">
        <w:t xml:space="preserve"> </w:t>
      </w:r>
      <w:r w:rsidR="00E536D8" w:rsidRPr="007D1B5A">
        <w:t>Caracteristici spa</w:t>
      </w:r>
      <w:r w:rsidR="00E536D8" w:rsidRPr="007D1B5A">
        <w:rPr>
          <w:rFonts w:hint="cs"/>
        </w:rPr>
        <w:t>ţ</w:t>
      </w:r>
      <w:r w:rsidR="00E536D8" w:rsidRPr="007D1B5A">
        <w:t xml:space="preserve">iale ale </w:t>
      </w:r>
      <w:r w:rsidR="00E536D8" w:rsidRPr="007D1B5A">
        <w:rPr>
          <w:rFonts w:hint="eastAsia"/>
        </w:rPr>
        <w:t>î</w:t>
      </w:r>
      <w:r w:rsidR="00E536D8" w:rsidRPr="007D1B5A">
        <w:t>nveli</w:t>
      </w:r>
      <w:r w:rsidR="00E536D8" w:rsidRPr="007D1B5A">
        <w:rPr>
          <w:rFonts w:hint="cs"/>
        </w:rPr>
        <w:t>ş</w:t>
      </w:r>
      <w:r w:rsidR="00E536D8" w:rsidRPr="007D1B5A">
        <w:t>ului de sol din aria natural</w:t>
      </w:r>
      <w:r w:rsidR="00E536D8" w:rsidRPr="007D1B5A">
        <w:rPr>
          <w:rFonts w:hint="cs"/>
        </w:rPr>
        <w:t>ă</w:t>
      </w:r>
      <w:r w:rsidR="00E536D8" w:rsidRPr="007D1B5A">
        <w:t xml:space="preserve"> protejat</w:t>
      </w:r>
      <w:r w:rsidR="00E536D8" w:rsidRPr="007D1B5A">
        <w:rPr>
          <w:rFonts w:hint="cs"/>
        </w:rPr>
        <w:t>ă</w:t>
      </w:r>
      <w:r w:rsidR="00E536D8" w:rsidRPr="007D1B5A">
        <w:t xml:space="preserve"> ROSPA0101 Stepa Saraiu Horea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2026"/>
        <w:gridCol w:w="1644"/>
        <w:gridCol w:w="1863"/>
        <w:gridCol w:w="1833"/>
      </w:tblGrid>
      <w:tr w:rsidR="00E536D8" w:rsidRPr="00DF29B4" w:rsidTr="00A9788D">
        <w:tc>
          <w:tcPr>
            <w:tcW w:w="1998" w:type="dxa"/>
            <w:shd w:val="clear" w:color="auto" w:fill="auto"/>
          </w:tcPr>
          <w:p w:rsidR="00E536D8" w:rsidRPr="00DF29B4" w:rsidRDefault="00E536D8" w:rsidP="00161A2A">
            <w:pPr>
              <w:spacing w:line="360" w:lineRule="auto"/>
              <w:jc w:val="center"/>
              <w:rPr>
                <w:rFonts w:cs="Times New Roman"/>
                <w:b/>
                <w:bCs/>
              </w:rPr>
            </w:pPr>
            <w:r w:rsidRPr="00DF29B4">
              <w:rPr>
                <w:rFonts w:cs="Times New Roman"/>
                <w:b/>
                <w:bCs/>
              </w:rPr>
              <w:t>CLASA DE SOL</w:t>
            </w:r>
          </w:p>
        </w:tc>
        <w:tc>
          <w:tcPr>
            <w:tcW w:w="2070" w:type="dxa"/>
            <w:shd w:val="clear" w:color="auto" w:fill="auto"/>
          </w:tcPr>
          <w:p w:rsidR="00E536D8" w:rsidRPr="00DF29B4" w:rsidRDefault="00E536D8" w:rsidP="00161A2A">
            <w:pPr>
              <w:spacing w:line="360" w:lineRule="auto"/>
              <w:jc w:val="center"/>
              <w:rPr>
                <w:rFonts w:cs="Times New Roman"/>
                <w:b/>
                <w:bCs/>
              </w:rPr>
            </w:pPr>
            <w:r w:rsidRPr="00DF29B4">
              <w:rPr>
                <w:rFonts w:cs="Times New Roman"/>
                <w:b/>
                <w:bCs/>
              </w:rPr>
              <w:t>Tip</w:t>
            </w:r>
          </w:p>
        </w:tc>
        <w:tc>
          <w:tcPr>
            <w:tcW w:w="1695" w:type="dxa"/>
            <w:shd w:val="clear" w:color="auto" w:fill="auto"/>
          </w:tcPr>
          <w:p w:rsidR="00E536D8" w:rsidRPr="00DF29B4" w:rsidRDefault="00E536D8" w:rsidP="00161A2A">
            <w:pPr>
              <w:spacing w:line="360" w:lineRule="auto"/>
              <w:jc w:val="center"/>
              <w:rPr>
                <w:rFonts w:cs="Times New Roman"/>
                <w:b/>
                <w:bCs/>
              </w:rPr>
            </w:pPr>
            <w:r w:rsidRPr="00DF29B4">
              <w:rPr>
                <w:rFonts w:cs="Times New Roman"/>
                <w:b/>
                <w:bCs/>
              </w:rPr>
              <w:t>Subtip</w:t>
            </w:r>
          </w:p>
        </w:tc>
        <w:tc>
          <w:tcPr>
            <w:tcW w:w="1914" w:type="dxa"/>
            <w:shd w:val="clear" w:color="auto" w:fill="auto"/>
          </w:tcPr>
          <w:p w:rsidR="00E536D8" w:rsidRPr="00DF29B4" w:rsidRDefault="00E536D8" w:rsidP="00161A2A">
            <w:pPr>
              <w:spacing w:line="360" w:lineRule="auto"/>
              <w:jc w:val="center"/>
              <w:rPr>
                <w:rFonts w:cs="Times New Roman"/>
                <w:b/>
                <w:bCs/>
              </w:rPr>
            </w:pPr>
            <w:r w:rsidRPr="00DF29B4">
              <w:rPr>
                <w:rFonts w:cs="Times New Roman"/>
                <w:b/>
                <w:bCs/>
              </w:rPr>
              <w:t>Suprafață (ha)</w:t>
            </w:r>
          </w:p>
        </w:tc>
        <w:tc>
          <w:tcPr>
            <w:tcW w:w="1899" w:type="dxa"/>
            <w:shd w:val="clear" w:color="auto" w:fill="auto"/>
          </w:tcPr>
          <w:p w:rsidR="00E536D8" w:rsidRPr="00DF29B4" w:rsidRDefault="00E536D8" w:rsidP="00161A2A">
            <w:pPr>
              <w:spacing w:line="360" w:lineRule="auto"/>
              <w:jc w:val="center"/>
              <w:rPr>
                <w:rFonts w:cs="Times New Roman"/>
                <w:b/>
                <w:bCs/>
              </w:rPr>
            </w:pPr>
            <w:r w:rsidRPr="00DF29B4">
              <w:rPr>
                <w:rFonts w:cs="Times New Roman"/>
                <w:b/>
                <w:bCs/>
              </w:rPr>
              <w:t>Procent %</w:t>
            </w:r>
          </w:p>
        </w:tc>
      </w:tr>
      <w:tr w:rsidR="00E536D8" w:rsidRPr="00DF29B4" w:rsidTr="00A9788D">
        <w:tc>
          <w:tcPr>
            <w:tcW w:w="1998" w:type="dxa"/>
            <w:shd w:val="clear" w:color="auto" w:fill="auto"/>
          </w:tcPr>
          <w:p w:rsidR="00E536D8" w:rsidRPr="00DF29B4" w:rsidRDefault="00E536D8" w:rsidP="00161A2A">
            <w:pPr>
              <w:spacing w:line="360" w:lineRule="auto"/>
              <w:jc w:val="center"/>
              <w:rPr>
                <w:rFonts w:cs="Times New Roman"/>
              </w:rPr>
            </w:pPr>
            <w:r w:rsidRPr="00DF29B4">
              <w:rPr>
                <w:rFonts w:cs="Times New Roman"/>
              </w:rPr>
              <w:t>CERNISOLURI</w:t>
            </w:r>
          </w:p>
        </w:tc>
        <w:tc>
          <w:tcPr>
            <w:tcW w:w="2070" w:type="dxa"/>
            <w:shd w:val="clear" w:color="auto" w:fill="auto"/>
          </w:tcPr>
          <w:p w:rsidR="00E536D8" w:rsidRPr="00DF29B4" w:rsidRDefault="00E536D8" w:rsidP="00161A2A">
            <w:pPr>
              <w:spacing w:line="360" w:lineRule="auto"/>
              <w:jc w:val="center"/>
              <w:rPr>
                <w:rFonts w:cs="Times New Roman"/>
              </w:rPr>
            </w:pPr>
            <w:r w:rsidRPr="00DF29B4">
              <w:rPr>
                <w:rFonts w:cs="Times New Roman"/>
              </w:rPr>
              <w:t>Cernoziom</w:t>
            </w:r>
            <w:r>
              <w:rPr>
                <w:rFonts w:cs="Times New Roman"/>
              </w:rPr>
              <w:t xml:space="preserve"> (CZ)</w:t>
            </w:r>
          </w:p>
        </w:tc>
        <w:tc>
          <w:tcPr>
            <w:tcW w:w="1695" w:type="dxa"/>
            <w:shd w:val="clear" w:color="auto" w:fill="auto"/>
          </w:tcPr>
          <w:p w:rsidR="00E536D8" w:rsidRPr="00DF29B4" w:rsidRDefault="00E536D8" w:rsidP="00161A2A">
            <w:pPr>
              <w:spacing w:line="360" w:lineRule="auto"/>
              <w:jc w:val="center"/>
              <w:rPr>
                <w:rFonts w:cs="Times New Roman"/>
              </w:rPr>
            </w:pPr>
            <w:r>
              <w:rPr>
                <w:rFonts w:cs="Times New Roman"/>
              </w:rPr>
              <w:t>Calcaric</w:t>
            </w:r>
          </w:p>
        </w:tc>
        <w:tc>
          <w:tcPr>
            <w:tcW w:w="1914" w:type="dxa"/>
            <w:shd w:val="clear" w:color="auto" w:fill="auto"/>
          </w:tcPr>
          <w:p w:rsidR="00E536D8" w:rsidRPr="00DF29B4" w:rsidRDefault="00E536D8" w:rsidP="00161A2A">
            <w:pPr>
              <w:spacing w:line="360" w:lineRule="auto"/>
              <w:jc w:val="center"/>
              <w:rPr>
                <w:rFonts w:cs="Times New Roman"/>
              </w:rPr>
            </w:pPr>
            <w:r>
              <w:rPr>
                <w:rFonts w:cs="Times New Roman"/>
              </w:rPr>
              <w:t>12,26</w:t>
            </w:r>
          </w:p>
        </w:tc>
        <w:tc>
          <w:tcPr>
            <w:tcW w:w="1899" w:type="dxa"/>
            <w:shd w:val="clear" w:color="auto" w:fill="auto"/>
          </w:tcPr>
          <w:p w:rsidR="00E536D8" w:rsidRPr="00DF29B4" w:rsidRDefault="00E536D8" w:rsidP="00161A2A">
            <w:pPr>
              <w:spacing w:line="360" w:lineRule="auto"/>
              <w:jc w:val="center"/>
              <w:rPr>
                <w:rFonts w:cs="Times New Roman"/>
              </w:rPr>
            </w:pPr>
            <w:r>
              <w:rPr>
                <w:rFonts w:cs="Times New Roman"/>
              </w:rPr>
              <w:t>0,30</w:t>
            </w:r>
          </w:p>
        </w:tc>
      </w:tr>
      <w:tr w:rsidR="00E536D8" w:rsidRPr="00DF29B4" w:rsidTr="00A9788D">
        <w:tc>
          <w:tcPr>
            <w:tcW w:w="1998" w:type="dxa"/>
            <w:shd w:val="clear" w:color="auto" w:fill="auto"/>
          </w:tcPr>
          <w:p w:rsidR="00E536D8" w:rsidRPr="00DF29B4" w:rsidRDefault="00E536D8" w:rsidP="00161A2A">
            <w:pPr>
              <w:spacing w:line="360" w:lineRule="auto"/>
              <w:jc w:val="center"/>
              <w:rPr>
                <w:rFonts w:cs="Times New Roman"/>
              </w:rPr>
            </w:pPr>
            <w:r w:rsidRPr="00DF29B4">
              <w:rPr>
                <w:rFonts w:cs="Times New Roman"/>
              </w:rPr>
              <w:t>CERNISOLURI</w:t>
            </w:r>
          </w:p>
        </w:tc>
        <w:tc>
          <w:tcPr>
            <w:tcW w:w="2070" w:type="dxa"/>
            <w:shd w:val="clear" w:color="auto" w:fill="auto"/>
          </w:tcPr>
          <w:p w:rsidR="00E536D8" w:rsidRPr="00DF29B4" w:rsidRDefault="00E536D8" w:rsidP="00161A2A">
            <w:pPr>
              <w:spacing w:line="360" w:lineRule="auto"/>
              <w:jc w:val="center"/>
              <w:rPr>
                <w:rFonts w:cs="Times New Roman"/>
              </w:rPr>
            </w:pPr>
            <w:r>
              <w:rPr>
                <w:rFonts w:cs="Times New Roman"/>
              </w:rPr>
              <w:t>Kastanoziom (KZ)</w:t>
            </w:r>
          </w:p>
        </w:tc>
        <w:tc>
          <w:tcPr>
            <w:tcW w:w="1695" w:type="dxa"/>
            <w:shd w:val="clear" w:color="auto" w:fill="auto"/>
          </w:tcPr>
          <w:p w:rsidR="00E536D8" w:rsidRPr="00DF29B4" w:rsidRDefault="00E536D8" w:rsidP="00161A2A">
            <w:pPr>
              <w:spacing w:line="360" w:lineRule="auto"/>
              <w:jc w:val="center"/>
              <w:rPr>
                <w:rFonts w:cs="Times New Roman"/>
              </w:rPr>
            </w:pPr>
            <w:r>
              <w:rPr>
                <w:rFonts w:cs="Times New Roman"/>
              </w:rPr>
              <w:t>Tipic</w:t>
            </w:r>
          </w:p>
        </w:tc>
        <w:tc>
          <w:tcPr>
            <w:tcW w:w="1914" w:type="dxa"/>
            <w:shd w:val="clear" w:color="auto" w:fill="auto"/>
          </w:tcPr>
          <w:p w:rsidR="00E536D8" w:rsidRPr="00DF29B4" w:rsidRDefault="00E536D8" w:rsidP="00161A2A">
            <w:pPr>
              <w:spacing w:line="360" w:lineRule="auto"/>
              <w:jc w:val="center"/>
              <w:rPr>
                <w:rFonts w:cs="Times New Roman"/>
              </w:rPr>
            </w:pPr>
            <w:r>
              <w:rPr>
                <w:rFonts w:cs="Times New Roman"/>
              </w:rPr>
              <w:t>2927,02</w:t>
            </w:r>
          </w:p>
        </w:tc>
        <w:tc>
          <w:tcPr>
            <w:tcW w:w="1899" w:type="dxa"/>
            <w:shd w:val="clear" w:color="auto" w:fill="auto"/>
          </w:tcPr>
          <w:p w:rsidR="00E536D8" w:rsidRPr="00DF29B4" w:rsidRDefault="00E536D8" w:rsidP="00161A2A">
            <w:pPr>
              <w:spacing w:line="360" w:lineRule="auto"/>
              <w:jc w:val="center"/>
              <w:rPr>
                <w:rFonts w:cs="Times New Roman"/>
              </w:rPr>
            </w:pPr>
            <w:r>
              <w:rPr>
                <w:rFonts w:cs="Times New Roman"/>
              </w:rPr>
              <w:t>70,92</w:t>
            </w:r>
          </w:p>
        </w:tc>
      </w:tr>
      <w:tr w:rsidR="00E536D8" w:rsidRPr="00DF29B4" w:rsidTr="00A9788D">
        <w:tc>
          <w:tcPr>
            <w:tcW w:w="1998" w:type="dxa"/>
            <w:shd w:val="clear" w:color="auto" w:fill="auto"/>
          </w:tcPr>
          <w:p w:rsidR="00E536D8" w:rsidRPr="00DF29B4" w:rsidRDefault="00E536D8" w:rsidP="00161A2A">
            <w:pPr>
              <w:spacing w:line="360" w:lineRule="auto"/>
              <w:jc w:val="center"/>
              <w:rPr>
                <w:rFonts w:cs="Times New Roman"/>
              </w:rPr>
            </w:pPr>
            <w:r>
              <w:rPr>
                <w:rFonts w:cs="Times New Roman"/>
              </w:rPr>
              <w:lastRenderedPageBreak/>
              <w:t>ANTRISOLURI</w:t>
            </w:r>
          </w:p>
        </w:tc>
        <w:tc>
          <w:tcPr>
            <w:tcW w:w="2070" w:type="dxa"/>
            <w:shd w:val="clear" w:color="auto" w:fill="auto"/>
          </w:tcPr>
          <w:p w:rsidR="00E536D8" w:rsidRPr="00DF29B4" w:rsidRDefault="00E536D8" w:rsidP="00161A2A">
            <w:pPr>
              <w:spacing w:line="360" w:lineRule="auto"/>
              <w:jc w:val="center"/>
              <w:rPr>
                <w:rFonts w:cs="Times New Roman"/>
              </w:rPr>
            </w:pPr>
            <w:r>
              <w:rPr>
                <w:rFonts w:cs="Times New Roman"/>
              </w:rPr>
              <w:t>Antrosol (AT)</w:t>
            </w:r>
          </w:p>
        </w:tc>
        <w:tc>
          <w:tcPr>
            <w:tcW w:w="1695" w:type="dxa"/>
            <w:shd w:val="clear" w:color="auto" w:fill="auto"/>
          </w:tcPr>
          <w:p w:rsidR="00E536D8" w:rsidRPr="00DF29B4" w:rsidRDefault="00E536D8" w:rsidP="00161A2A">
            <w:pPr>
              <w:spacing w:line="360" w:lineRule="auto"/>
              <w:jc w:val="center"/>
              <w:rPr>
                <w:rFonts w:cs="Times New Roman"/>
              </w:rPr>
            </w:pPr>
            <w:r>
              <w:rPr>
                <w:rFonts w:cs="Times New Roman"/>
              </w:rPr>
              <w:t>Erodic</w:t>
            </w:r>
          </w:p>
        </w:tc>
        <w:tc>
          <w:tcPr>
            <w:tcW w:w="1914" w:type="dxa"/>
            <w:shd w:val="clear" w:color="auto" w:fill="auto"/>
          </w:tcPr>
          <w:p w:rsidR="00E536D8" w:rsidRPr="00026189" w:rsidRDefault="00E536D8" w:rsidP="00161A2A">
            <w:pPr>
              <w:spacing w:line="360" w:lineRule="auto"/>
              <w:jc w:val="center"/>
              <w:rPr>
                <w:rFonts w:cs="Times New Roman"/>
              </w:rPr>
            </w:pPr>
            <w:r w:rsidRPr="00026189">
              <w:rPr>
                <w:rFonts w:cs="Times New Roman"/>
              </w:rPr>
              <w:t>771,81</w:t>
            </w:r>
          </w:p>
        </w:tc>
        <w:tc>
          <w:tcPr>
            <w:tcW w:w="1899" w:type="dxa"/>
            <w:shd w:val="clear" w:color="auto" w:fill="auto"/>
          </w:tcPr>
          <w:p w:rsidR="00E536D8" w:rsidRPr="00026189" w:rsidRDefault="00E536D8" w:rsidP="00161A2A">
            <w:pPr>
              <w:spacing w:line="360" w:lineRule="auto"/>
              <w:jc w:val="center"/>
              <w:rPr>
                <w:rFonts w:cs="Times New Roman"/>
              </w:rPr>
            </w:pPr>
            <w:r>
              <w:rPr>
                <w:rFonts w:cs="Times New Roman"/>
              </w:rPr>
              <w:t>18</w:t>
            </w:r>
            <w:r w:rsidRPr="00026189">
              <w:rPr>
                <w:rFonts w:cs="Times New Roman"/>
              </w:rPr>
              <w:t>,70</w:t>
            </w:r>
          </w:p>
        </w:tc>
      </w:tr>
      <w:tr w:rsidR="00E536D8" w:rsidRPr="00DF29B4" w:rsidTr="00A9788D">
        <w:tc>
          <w:tcPr>
            <w:tcW w:w="1998" w:type="dxa"/>
            <w:vMerge w:val="restart"/>
            <w:shd w:val="clear" w:color="auto" w:fill="auto"/>
          </w:tcPr>
          <w:p w:rsidR="00E536D8" w:rsidRPr="00DF29B4" w:rsidRDefault="00E536D8" w:rsidP="00161A2A">
            <w:pPr>
              <w:spacing w:line="360" w:lineRule="auto"/>
              <w:jc w:val="center"/>
              <w:rPr>
                <w:rFonts w:cs="Times New Roman"/>
              </w:rPr>
            </w:pPr>
            <w:r>
              <w:rPr>
                <w:rFonts w:cs="Times New Roman"/>
              </w:rPr>
              <w:t>PROTISOLURI</w:t>
            </w:r>
          </w:p>
        </w:tc>
        <w:tc>
          <w:tcPr>
            <w:tcW w:w="2070" w:type="dxa"/>
            <w:vMerge w:val="restart"/>
            <w:shd w:val="clear" w:color="auto" w:fill="auto"/>
          </w:tcPr>
          <w:p w:rsidR="00E536D8" w:rsidRPr="00DF29B4" w:rsidRDefault="00E536D8" w:rsidP="00161A2A">
            <w:pPr>
              <w:spacing w:line="360" w:lineRule="auto"/>
              <w:jc w:val="center"/>
              <w:rPr>
                <w:rFonts w:cs="Times New Roman"/>
              </w:rPr>
            </w:pPr>
            <w:r>
              <w:rPr>
                <w:rFonts w:cs="Times New Roman"/>
              </w:rPr>
              <w:t>Aluviosol (AS)</w:t>
            </w:r>
          </w:p>
          <w:p w:rsidR="00E536D8" w:rsidRPr="00DF29B4" w:rsidRDefault="00E536D8" w:rsidP="00161A2A">
            <w:pPr>
              <w:spacing w:line="360" w:lineRule="auto"/>
              <w:jc w:val="center"/>
              <w:rPr>
                <w:rFonts w:cs="Times New Roman"/>
              </w:rPr>
            </w:pPr>
          </w:p>
        </w:tc>
        <w:tc>
          <w:tcPr>
            <w:tcW w:w="1695" w:type="dxa"/>
            <w:shd w:val="clear" w:color="auto" w:fill="auto"/>
          </w:tcPr>
          <w:p w:rsidR="00E536D8" w:rsidRPr="00DF29B4" w:rsidRDefault="00E536D8" w:rsidP="00161A2A">
            <w:pPr>
              <w:spacing w:line="360" w:lineRule="auto"/>
              <w:jc w:val="center"/>
              <w:rPr>
                <w:rFonts w:cs="Times New Roman"/>
              </w:rPr>
            </w:pPr>
            <w:r>
              <w:rPr>
                <w:rFonts w:cs="Times New Roman"/>
              </w:rPr>
              <w:t>Entic</w:t>
            </w:r>
          </w:p>
        </w:tc>
        <w:tc>
          <w:tcPr>
            <w:tcW w:w="1914" w:type="dxa"/>
            <w:shd w:val="clear" w:color="auto" w:fill="auto"/>
          </w:tcPr>
          <w:p w:rsidR="00E536D8" w:rsidRPr="00026189" w:rsidRDefault="00E536D8" w:rsidP="00161A2A">
            <w:pPr>
              <w:spacing w:line="360" w:lineRule="auto"/>
              <w:jc w:val="center"/>
              <w:rPr>
                <w:rFonts w:cs="Times New Roman"/>
              </w:rPr>
            </w:pPr>
            <w:r w:rsidRPr="00026189">
              <w:rPr>
                <w:rFonts w:cs="Times New Roman"/>
              </w:rPr>
              <w:t>352,04</w:t>
            </w:r>
          </w:p>
        </w:tc>
        <w:tc>
          <w:tcPr>
            <w:tcW w:w="1899" w:type="dxa"/>
            <w:shd w:val="clear" w:color="auto" w:fill="auto"/>
          </w:tcPr>
          <w:p w:rsidR="00E536D8" w:rsidRPr="00026189" w:rsidRDefault="00E536D8" w:rsidP="00161A2A">
            <w:pPr>
              <w:spacing w:line="360" w:lineRule="auto"/>
              <w:jc w:val="center"/>
              <w:rPr>
                <w:rFonts w:cs="Times New Roman"/>
              </w:rPr>
            </w:pPr>
            <w:r w:rsidRPr="00026189">
              <w:rPr>
                <w:rFonts w:cs="Times New Roman"/>
              </w:rPr>
              <w:t>8,53</w:t>
            </w:r>
          </w:p>
        </w:tc>
      </w:tr>
      <w:tr w:rsidR="00E536D8" w:rsidRPr="00DF29B4" w:rsidTr="00A9788D">
        <w:tc>
          <w:tcPr>
            <w:tcW w:w="1998" w:type="dxa"/>
            <w:vMerge/>
            <w:shd w:val="clear" w:color="auto" w:fill="auto"/>
          </w:tcPr>
          <w:p w:rsidR="00E536D8" w:rsidRDefault="00E536D8" w:rsidP="00161A2A">
            <w:pPr>
              <w:spacing w:line="360" w:lineRule="auto"/>
              <w:jc w:val="center"/>
              <w:rPr>
                <w:rFonts w:cs="Times New Roman"/>
              </w:rPr>
            </w:pPr>
          </w:p>
        </w:tc>
        <w:tc>
          <w:tcPr>
            <w:tcW w:w="2070" w:type="dxa"/>
            <w:vMerge/>
            <w:shd w:val="clear" w:color="auto" w:fill="auto"/>
          </w:tcPr>
          <w:p w:rsidR="00E536D8" w:rsidRDefault="00E536D8" w:rsidP="00161A2A">
            <w:pPr>
              <w:spacing w:line="360" w:lineRule="auto"/>
              <w:jc w:val="center"/>
              <w:rPr>
                <w:rFonts w:cs="Times New Roman"/>
              </w:rPr>
            </w:pPr>
          </w:p>
        </w:tc>
        <w:tc>
          <w:tcPr>
            <w:tcW w:w="1695" w:type="dxa"/>
            <w:shd w:val="clear" w:color="auto" w:fill="auto"/>
          </w:tcPr>
          <w:p w:rsidR="00E536D8" w:rsidRPr="00DF29B4" w:rsidRDefault="00E536D8" w:rsidP="00161A2A">
            <w:pPr>
              <w:spacing w:line="360" w:lineRule="auto"/>
              <w:jc w:val="center"/>
              <w:rPr>
                <w:rFonts w:cs="Times New Roman"/>
              </w:rPr>
            </w:pPr>
            <w:r>
              <w:rPr>
                <w:rFonts w:cs="Times New Roman"/>
              </w:rPr>
              <w:t>Gleic</w:t>
            </w:r>
          </w:p>
        </w:tc>
        <w:tc>
          <w:tcPr>
            <w:tcW w:w="1914" w:type="dxa"/>
            <w:shd w:val="clear" w:color="auto" w:fill="auto"/>
          </w:tcPr>
          <w:p w:rsidR="00E536D8" w:rsidRPr="00026189" w:rsidRDefault="00E536D8" w:rsidP="00161A2A">
            <w:pPr>
              <w:spacing w:line="360" w:lineRule="auto"/>
              <w:jc w:val="center"/>
              <w:rPr>
                <w:rFonts w:cs="Times New Roman"/>
              </w:rPr>
            </w:pPr>
            <w:r w:rsidRPr="00026189">
              <w:rPr>
                <w:rFonts w:cs="Times New Roman"/>
              </w:rPr>
              <w:t>32,51</w:t>
            </w:r>
          </w:p>
        </w:tc>
        <w:tc>
          <w:tcPr>
            <w:tcW w:w="1899" w:type="dxa"/>
            <w:shd w:val="clear" w:color="auto" w:fill="auto"/>
          </w:tcPr>
          <w:p w:rsidR="00E536D8" w:rsidRPr="00026189" w:rsidRDefault="00E536D8" w:rsidP="00161A2A">
            <w:pPr>
              <w:spacing w:line="360" w:lineRule="auto"/>
              <w:jc w:val="center"/>
              <w:rPr>
                <w:rFonts w:cs="Times New Roman"/>
              </w:rPr>
            </w:pPr>
            <w:r w:rsidRPr="00026189">
              <w:rPr>
                <w:rFonts w:cs="Times New Roman"/>
              </w:rPr>
              <w:t>0,79</w:t>
            </w:r>
          </w:p>
        </w:tc>
      </w:tr>
      <w:tr w:rsidR="00E536D8" w:rsidRPr="00DF29B4" w:rsidTr="00A9788D">
        <w:tc>
          <w:tcPr>
            <w:tcW w:w="1998" w:type="dxa"/>
            <w:shd w:val="clear" w:color="auto" w:fill="auto"/>
          </w:tcPr>
          <w:p w:rsidR="00E536D8" w:rsidRPr="00DF29B4" w:rsidRDefault="00E536D8" w:rsidP="00161A2A">
            <w:pPr>
              <w:spacing w:line="360" w:lineRule="auto"/>
              <w:jc w:val="center"/>
              <w:rPr>
                <w:rFonts w:cs="Times New Roman"/>
              </w:rPr>
            </w:pPr>
            <w:r>
              <w:rPr>
                <w:rFonts w:cs="Times New Roman"/>
              </w:rPr>
              <w:t>PROTISOLURI</w:t>
            </w:r>
          </w:p>
        </w:tc>
        <w:tc>
          <w:tcPr>
            <w:tcW w:w="2070" w:type="dxa"/>
            <w:shd w:val="clear" w:color="auto" w:fill="auto"/>
          </w:tcPr>
          <w:p w:rsidR="00E536D8" w:rsidRPr="00DF29B4" w:rsidRDefault="00E536D8" w:rsidP="00161A2A">
            <w:pPr>
              <w:spacing w:line="360" w:lineRule="auto"/>
              <w:jc w:val="center"/>
              <w:rPr>
                <w:rFonts w:cs="Times New Roman"/>
              </w:rPr>
            </w:pPr>
            <w:r>
              <w:rPr>
                <w:rFonts w:cs="Times New Roman"/>
              </w:rPr>
              <w:t>Litosol (LS)</w:t>
            </w:r>
          </w:p>
        </w:tc>
        <w:tc>
          <w:tcPr>
            <w:tcW w:w="1695" w:type="dxa"/>
            <w:shd w:val="clear" w:color="auto" w:fill="auto"/>
          </w:tcPr>
          <w:p w:rsidR="00E536D8" w:rsidRPr="00DF29B4" w:rsidRDefault="00E536D8" w:rsidP="00161A2A">
            <w:pPr>
              <w:spacing w:line="360" w:lineRule="auto"/>
              <w:jc w:val="center"/>
              <w:rPr>
                <w:rFonts w:cs="Times New Roman"/>
              </w:rPr>
            </w:pPr>
            <w:r>
              <w:rPr>
                <w:rFonts w:cs="Times New Roman"/>
              </w:rPr>
              <w:t>Distric</w:t>
            </w:r>
          </w:p>
        </w:tc>
        <w:tc>
          <w:tcPr>
            <w:tcW w:w="1914" w:type="dxa"/>
            <w:shd w:val="clear" w:color="auto" w:fill="auto"/>
          </w:tcPr>
          <w:p w:rsidR="00E536D8" w:rsidRPr="00A912E4" w:rsidRDefault="00E536D8" w:rsidP="00161A2A">
            <w:pPr>
              <w:spacing w:line="360" w:lineRule="auto"/>
              <w:jc w:val="center"/>
              <w:rPr>
                <w:rFonts w:cs="Times New Roman"/>
              </w:rPr>
            </w:pPr>
            <w:r w:rsidRPr="00A912E4">
              <w:rPr>
                <w:rFonts w:cs="Times New Roman"/>
              </w:rPr>
              <w:t>4,04</w:t>
            </w:r>
          </w:p>
        </w:tc>
        <w:tc>
          <w:tcPr>
            <w:tcW w:w="1899" w:type="dxa"/>
            <w:shd w:val="clear" w:color="auto" w:fill="auto"/>
          </w:tcPr>
          <w:p w:rsidR="00E536D8" w:rsidRPr="00A912E4" w:rsidRDefault="00E536D8" w:rsidP="00161A2A">
            <w:pPr>
              <w:spacing w:line="360" w:lineRule="auto"/>
              <w:jc w:val="center"/>
              <w:rPr>
                <w:rFonts w:cs="Times New Roman"/>
              </w:rPr>
            </w:pPr>
            <w:r w:rsidRPr="00A912E4">
              <w:rPr>
                <w:rFonts w:cs="Times New Roman"/>
              </w:rPr>
              <w:t>0,10</w:t>
            </w:r>
          </w:p>
        </w:tc>
      </w:tr>
      <w:tr w:rsidR="00E536D8" w:rsidRPr="00DF29B4" w:rsidTr="00A9788D">
        <w:tc>
          <w:tcPr>
            <w:tcW w:w="1998" w:type="dxa"/>
            <w:shd w:val="clear" w:color="auto" w:fill="auto"/>
          </w:tcPr>
          <w:p w:rsidR="00E536D8" w:rsidRPr="00DF29B4" w:rsidRDefault="00E536D8" w:rsidP="00161A2A">
            <w:pPr>
              <w:spacing w:line="360" w:lineRule="auto"/>
              <w:jc w:val="center"/>
              <w:rPr>
                <w:rFonts w:cs="Times New Roman"/>
              </w:rPr>
            </w:pPr>
            <w:r w:rsidRPr="00612B68">
              <w:rPr>
                <w:rFonts w:cs="Times New Roman" w:hint="eastAsia"/>
              </w:rPr>
              <w:t>PROTISOLURI</w:t>
            </w:r>
          </w:p>
        </w:tc>
        <w:tc>
          <w:tcPr>
            <w:tcW w:w="2070" w:type="dxa"/>
            <w:shd w:val="clear" w:color="auto" w:fill="auto"/>
          </w:tcPr>
          <w:p w:rsidR="00E536D8" w:rsidRPr="00DF29B4" w:rsidRDefault="00E536D8" w:rsidP="00161A2A">
            <w:pPr>
              <w:spacing w:line="360" w:lineRule="auto"/>
              <w:jc w:val="center"/>
              <w:rPr>
                <w:rFonts w:cs="Times New Roman"/>
              </w:rPr>
            </w:pPr>
            <w:r>
              <w:rPr>
                <w:rFonts w:cs="Times New Roman"/>
              </w:rPr>
              <w:t>Regosoluri (RS)</w:t>
            </w:r>
          </w:p>
        </w:tc>
        <w:tc>
          <w:tcPr>
            <w:tcW w:w="1695" w:type="dxa"/>
            <w:shd w:val="clear" w:color="auto" w:fill="auto"/>
          </w:tcPr>
          <w:p w:rsidR="00E536D8" w:rsidRPr="00DF29B4" w:rsidRDefault="00E536D8" w:rsidP="00161A2A">
            <w:pPr>
              <w:spacing w:line="360" w:lineRule="auto"/>
              <w:jc w:val="center"/>
              <w:rPr>
                <w:rFonts w:cs="Times New Roman"/>
              </w:rPr>
            </w:pPr>
            <w:r>
              <w:rPr>
                <w:rFonts w:cs="Times New Roman"/>
              </w:rPr>
              <w:t>Litic</w:t>
            </w:r>
          </w:p>
        </w:tc>
        <w:tc>
          <w:tcPr>
            <w:tcW w:w="1914" w:type="dxa"/>
            <w:shd w:val="clear" w:color="auto" w:fill="auto"/>
          </w:tcPr>
          <w:p w:rsidR="00E536D8" w:rsidRPr="00A912E4" w:rsidRDefault="00E536D8" w:rsidP="00161A2A">
            <w:pPr>
              <w:spacing w:line="360" w:lineRule="auto"/>
              <w:jc w:val="center"/>
              <w:rPr>
                <w:rFonts w:cs="Times New Roman"/>
              </w:rPr>
            </w:pPr>
            <w:r w:rsidRPr="00A912E4">
              <w:rPr>
                <w:rFonts w:cs="Times New Roman"/>
              </w:rPr>
              <w:t>27,39</w:t>
            </w:r>
          </w:p>
        </w:tc>
        <w:tc>
          <w:tcPr>
            <w:tcW w:w="1899" w:type="dxa"/>
            <w:shd w:val="clear" w:color="auto" w:fill="auto"/>
          </w:tcPr>
          <w:p w:rsidR="00E536D8" w:rsidRPr="00A912E4" w:rsidRDefault="00E536D8" w:rsidP="00161A2A">
            <w:pPr>
              <w:spacing w:line="360" w:lineRule="auto"/>
              <w:jc w:val="center"/>
              <w:rPr>
                <w:rFonts w:cs="Times New Roman"/>
              </w:rPr>
            </w:pPr>
            <w:r w:rsidRPr="00A912E4">
              <w:rPr>
                <w:rFonts w:cs="Times New Roman"/>
              </w:rPr>
              <w:t>0,66</w:t>
            </w:r>
          </w:p>
        </w:tc>
      </w:tr>
    </w:tbl>
    <w:p w:rsidR="00BE3FDF" w:rsidRDefault="00BE3FDF" w:rsidP="00161A2A">
      <w:pPr>
        <w:spacing w:line="360" w:lineRule="auto"/>
        <w:rPr>
          <w:color w:val="333333"/>
        </w:rPr>
      </w:pPr>
    </w:p>
    <w:p w:rsidR="00766001" w:rsidRPr="00216B6C" w:rsidRDefault="00BE3FDF" w:rsidP="00161A2A">
      <w:pPr>
        <w:spacing w:line="360" w:lineRule="auto"/>
        <w:rPr>
          <w:color w:val="333333"/>
        </w:rPr>
      </w:pPr>
      <w:r>
        <w:rPr>
          <w:color w:val="333333"/>
        </w:rPr>
        <w:t>Harta</w:t>
      </w:r>
      <w:r w:rsidR="00EE0907">
        <w:rPr>
          <w:color w:val="333333"/>
        </w:rPr>
        <w:t xml:space="preserve"> </w:t>
      </w:r>
      <w:r w:rsidR="00766001" w:rsidRPr="00216B6C">
        <w:rPr>
          <w:color w:val="333333"/>
        </w:rPr>
        <w:t>solurilor</w:t>
      </w:r>
      <w:r>
        <w:rPr>
          <w:color w:val="333333"/>
        </w:rPr>
        <w:t xml:space="preserve"> este prezentată în </w:t>
      </w:r>
      <w:r w:rsidR="00766001" w:rsidRPr="00216B6C">
        <w:rPr>
          <w:color w:val="333333"/>
        </w:rPr>
        <w:t>Anexa</w:t>
      </w:r>
      <w:r w:rsidR="00EE0907">
        <w:rPr>
          <w:color w:val="333333"/>
        </w:rPr>
        <w:t xml:space="preserve"> </w:t>
      </w:r>
      <w:r>
        <w:rPr>
          <w:color w:val="333333"/>
        </w:rPr>
        <w:t>3.7</w:t>
      </w:r>
    </w:p>
    <w:p w:rsidR="00E536D8" w:rsidRDefault="00E536D8" w:rsidP="00161A2A">
      <w:pPr>
        <w:pStyle w:val="Heading2"/>
        <w:spacing w:line="360" w:lineRule="auto"/>
        <w:rPr>
          <w:bCs/>
        </w:rPr>
      </w:pPr>
    </w:p>
    <w:p w:rsidR="00766001" w:rsidRPr="00216B6C" w:rsidRDefault="00766001" w:rsidP="00161A2A">
      <w:pPr>
        <w:pStyle w:val="Heading2"/>
        <w:spacing w:line="360" w:lineRule="auto"/>
      </w:pPr>
      <w:bookmarkStart w:id="13" w:name="_Toc113289670"/>
      <w:r w:rsidRPr="00216B6C">
        <w:rPr>
          <w:bCs/>
        </w:rPr>
        <w:t>2.4.</w:t>
      </w:r>
      <w:r w:rsidR="00EE0907">
        <w:t xml:space="preserve"> </w:t>
      </w:r>
      <w:r w:rsidRPr="00216B6C">
        <w:t>Clima</w:t>
      </w:r>
      <w:bookmarkEnd w:id="13"/>
    </w:p>
    <w:p w:rsidR="00E536D8" w:rsidRPr="00E536D8" w:rsidRDefault="00E536D8" w:rsidP="00161A2A">
      <w:pPr>
        <w:spacing w:line="360" w:lineRule="auto"/>
        <w:ind w:firstLine="708"/>
        <w:rPr>
          <w:rFonts w:cs="Times New Roman"/>
          <w:bCs/>
          <w:szCs w:val="24"/>
        </w:rPr>
      </w:pPr>
      <w:r w:rsidRPr="00E536D8">
        <w:rPr>
          <w:rFonts w:cs="Times New Roman"/>
          <w:bCs/>
          <w:szCs w:val="24"/>
        </w:rPr>
        <w:t>Radiația solară</w:t>
      </w:r>
    </w:p>
    <w:p w:rsidR="00E536D8" w:rsidRDefault="00E536D8" w:rsidP="00161A2A">
      <w:pPr>
        <w:spacing w:line="360" w:lineRule="auto"/>
        <w:ind w:firstLine="708"/>
        <w:rPr>
          <w:rFonts w:cs="Times New Roman"/>
          <w:szCs w:val="24"/>
        </w:rPr>
      </w:pPr>
      <w:r>
        <w:rPr>
          <w:rFonts w:cs="Times New Roman"/>
          <w:szCs w:val="24"/>
        </w:rPr>
        <w:t xml:space="preserve">Radiația solară reprezintă radiația provenită de la discul solar ce atinge suprafața terestră și suferă o serie de modificări. Cantitatea de radiație solară primită de la Soare, este strict influențată de geometria Pământ – Soare, de poziția latitudinală pe glob , de caracteristicile optice ale atmosferei terestre și nebulozitate. Înălțimea Soarelui pe bolta cerească prezintă un mers diurn ascendent până în momentul producerii amiezii (meridianul locului) și descrește în cea de a doua parte a zilei. La nivel anual cantitatea de radiație solară crește de la solstițiul de iarnă (luna decembrie) </w:t>
      </w:r>
      <w:r w:rsidRPr="00EE0F1B">
        <w:rPr>
          <w:rFonts w:cs="Times New Roman"/>
          <w:szCs w:val="24"/>
        </w:rPr>
        <w:t>185 W m</w:t>
      </w:r>
      <w:r w:rsidRPr="00EE0F1B">
        <w:rPr>
          <w:rFonts w:cs="Times New Roman"/>
          <w:szCs w:val="24"/>
          <w:vertAlign w:val="superscript"/>
        </w:rPr>
        <w:t>-2</w:t>
      </w:r>
      <w:r w:rsidRPr="00EE0F1B">
        <w:rPr>
          <w:rFonts w:cs="Times New Roman"/>
          <w:szCs w:val="24"/>
        </w:rPr>
        <w:t xml:space="preserve"> și atinge maximul la solstițiul de vară (luna iunie) 705 W m</w:t>
      </w:r>
      <w:r w:rsidRPr="00EE0F1B">
        <w:rPr>
          <w:rFonts w:cs="Times New Roman"/>
          <w:szCs w:val="24"/>
          <w:vertAlign w:val="superscript"/>
        </w:rPr>
        <w:t>-2</w:t>
      </w:r>
      <w:r w:rsidRPr="00EE0F1B">
        <w:rPr>
          <w:rFonts w:cs="Times New Roman"/>
          <w:szCs w:val="24"/>
        </w:rPr>
        <w:t xml:space="preserve"> aceste valori fiind calculate pentru cea mai apropiată stație meteorologică la care se realizează măsurători actinometrice (Galați), </w:t>
      </w:r>
      <w:r>
        <w:rPr>
          <w:rFonts w:cs="Times New Roman"/>
          <w:szCs w:val="24"/>
        </w:rPr>
        <w:t>(Clima României, 2008)</w:t>
      </w:r>
    </w:p>
    <w:p w:rsidR="00E536D8" w:rsidRDefault="00E536D8" w:rsidP="00161A2A">
      <w:pPr>
        <w:spacing w:line="360" w:lineRule="auto"/>
        <w:ind w:firstLine="708"/>
        <w:rPr>
          <w:rFonts w:cs="Times New Roman"/>
          <w:bCs/>
          <w:szCs w:val="24"/>
        </w:rPr>
      </w:pPr>
      <w:r w:rsidRPr="00E536D8">
        <w:rPr>
          <w:rFonts w:cs="Times New Roman"/>
          <w:bCs/>
          <w:szCs w:val="24"/>
        </w:rPr>
        <w:t>Temperatura</w:t>
      </w:r>
    </w:p>
    <w:p w:rsidR="00E536D8" w:rsidRPr="00E536D8" w:rsidRDefault="00E536D8" w:rsidP="00161A2A">
      <w:pPr>
        <w:spacing w:line="360" w:lineRule="auto"/>
        <w:ind w:firstLine="708"/>
        <w:rPr>
          <w:rFonts w:cs="Times New Roman"/>
          <w:bCs/>
          <w:szCs w:val="24"/>
        </w:rPr>
      </w:pPr>
      <w:r w:rsidRPr="00B806FC">
        <w:rPr>
          <w:rFonts w:cs="Times New Roman"/>
          <w:szCs w:val="24"/>
        </w:rPr>
        <w:t>Temperatura reprezintă starea de încălzire a unui corp, constituind principalul element meteorologic din atmosfera terestră. Distribuția spațială a temperaturii aerului poate fi exprimată statistic folosind mai mulți parametrii climatici specifici temperaturii: temperatura medie multianuală, valorile extreme, durata intervalelor cu valori caracteristice, frecvențe, probabilitați etc (Clima României, 2008).</w:t>
      </w:r>
    </w:p>
    <w:p w:rsidR="00E536D8" w:rsidRPr="009B04D4" w:rsidRDefault="00E536D8" w:rsidP="00161A2A">
      <w:pPr>
        <w:spacing w:line="360" w:lineRule="auto"/>
        <w:rPr>
          <w:rFonts w:cs="Times New Roman"/>
          <w:color w:val="111111"/>
          <w:szCs w:val="24"/>
          <w:shd w:val="clear" w:color="auto" w:fill="FFFFFF"/>
        </w:rPr>
      </w:pPr>
      <w:r w:rsidRPr="00B806FC">
        <w:rPr>
          <w:rFonts w:cs="Times New Roman"/>
          <w:szCs w:val="24"/>
        </w:rPr>
        <w:tab/>
        <w:t>Pentru realizarea modelelor de distribuție al valorilor de temperatură a</w:t>
      </w:r>
      <w:r>
        <w:rPr>
          <w:rFonts w:cs="Times New Roman"/>
          <w:szCs w:val="24"/>
        </w:rPr>
        <w:t>le</w:t>
      </w:r>
      <w:r w:rsidRPr="00B806FC">
        <w:rPr>
          <w:rFonts w:cs="Times New Roman"/>
          <w:szCs w:val="24"/>
        </w:rPr>
        <w:t xml:space="preserve"> aerului și intervalele specifice perioadelor cu îngheț târziu (de primăvară) și îngheț timpuriu (de toamnă), a fost utilizat setul de date ROCADA (</w:t>
      </w:r>
      <w:r w:rsidRPr="00B806FC">
        <w:rPr>
          <w:rFonts w:cs="Times New Roman"/>
          <w:color w:val="111111"/>
          <w:szCs w:val="24"/>
          <w:shd w:val="clear" w:color="auto" w:fill="FFFFFF"/>
        </w:rPr>
        <w:t>Romanian daily gridded climatic dataset (1961-2013).</w:t>
      </w:r>
    </w:p>
    <w:p w:rsidR="00E536D8" w:rsidRDefault="00E536D8" w:rsidP="00161A2A">
      <w:pPr>
        <w:spacing w:line="360" w:lineRule="auto"/>
        <w:ind w:firstLine="708"/>
        <w:rPr>
          <w:rFonts w:cs="Times New Roman"/>
          <w:color w:val="111111"/>
          <w:szCs w:val="24"/>
          <w:shd w:val="clear" w:color="auto" w:fill="FFFFFF"/>
        </w:rPr>
      </w:pPr>
      <w:r>
        <w:rPr>
          <w:rFonts w:cs="Times New Roman"/>
          <w:color w:val="111111"/>
          <w:szCs w:val="24"/>
          <w:shd w:val="clear" w:color="auto" w:fill="FFFFFF"/>
        </w:rPr>
        <w:t xml:space="preserve">În partea de est a Câmpiei Române, temperatura medie multianuală a aerului variază între 10,5 – 11,5°C. Diversitatea altitudinală scăzută nu facilitează variații majore ale temperaturii aerului. Fragmentarea mică a reliefului se reflectă în omogenitatea distribuției temperaturii medii multianuale. În ceea ce privește variația anuală a temperaturii aerului, aceasta atinge maximul în </w:t>
      </w:r>
      <w:r>
        <w:rPr>
          <w:rFonts w:cs="Times New Roman"/>
          <w:color w:val="111111"/>
          <w:szCs w:val="24"/>
          <w:shd w:val="clear" w:color="auto" w:fill="FFFFFF"/>
        </w:rPr>
        <w:lastRenderedPageBreak/>
        <w:t>luna iulie (23,1°C) și minimul în ianuarie (-2,3°C), influențate de gradul ridicat de continentalism specific în partea de est a României.</w:t>
      </w:r>
    </w:p>
    <w:p w:rsidR="00E536D8" w:rsidRPr="00E536D8" w:rsidRDefault="00E536D8" w:rsidP="00161A2A">
      <w:pPr>
        <w:spacing w:line="360" w:lineRule="auto"/>
        <w:ind w:firstLine="708"/>
        <w:rPr>
          <w:rFonts w:cs="Times New Roman"/>
          <w:szCs w:val="24"/>
        </w:rPr>
      </w:pPr>
      <w:r w:rsidRPr="00E536D8">
        <w:rPr>
          <w:rFonts w:cs="Times New Roman"/>
          <w:bCs/>
          <w:iCs/>
          <w:szCs w:val="24"/>
        </w:rPr>
        <w:t xml:space="preserve">Precipitații </w:t>
      </w:r>
    </w:p>
    <w:p w:rsidR="00E536D8" w:rsidRPr="00B806FC" w:rsidRDefault="00E536D8" w:rsidP="00161A2A">
      <w:pPr>
        <w:spacing w:line="360" w:lineRule="auto"/>
        <w:ind w:firstLine="708"/>
        <w:rPr>
          <w:rFonts w:cs="Times New Roman"/>
          <w:szCs w:val="24"/>
        </w:rPr>
      </w:pPr>
      <w:r w:rsidRPr="00B806FC">
        <w:rPr>
          <w:rFonts w:cs="Times New Roman"/>
          <w:szCs w:val="24"/>
        </w:rPr>
        <w:t>Precipitațiile atmosferice și regimul acestora decurge din interactiunea factorilor genetici ai climei la nivel continental și cei locali (Clima României, 2008).</w:t>
      </w:r>
    </w:p>
    <w:p w:rsidR="00E536D8" w:rsidRDefault="00E536D8" w:rsidP="00161A2A">
      <w:pPr>
        <w:spacing w:line="360" w:lineRule="auto"/>
        <w:rPr>
          <w:rFonts w:cs="Times New Roman"/>
          <w:szCs w:val="24"/>
        </w:rPr>
      </w:pPr>
      <w:r w:rsidRPr="00B806FC">
        <w:rPr>
          <w:rFonts w:cs="Times New Roman"/>
          <w:szCs w:val="24"/>
        </w:rPr>
        <w:tab/>
        <w:t>Influența centrilor barici care acționează asupra continentului si poziția geografică a țării noastre determină particularități dinstincte în distribuția și cantitatea de precipitații la nivel anual și multianual (Clima României, 2008).</w:t>
      </w:r>
      <w:r>
        <w:rPr>
          <w:rFonts w:cs="Times New Roman"/>
          <w:szCs w:val="24"/>
        </w:rPr>
        <w:t xml:space="preserve"> În aceste condiții, cantitatea medie multianuală de precipitații pentru situl </w:t>
      </w:r>
      <w:r w:rsidRPr="009B04D4">
        <w:rPr>
          <w:rFonts w:cs="Times New Roman"/>
          <w:szCs w:val="24"/>
        </w:rPr>
        <w:t>ROSPA0101 Stepa Sa</w:t>
      </w:r>
      <w:r>
        <w:rPr>
          <w:rFonts w:cs="Times New Roman"/>
          <w:szCs w:val="24"/>
        </w:rPr>
        <w:t>raiu-Horea este de 487,1 mm/mp.</w:t>
      </w:r>
    </w:p>
    <w:p w:rsidR="00E536D8" w:rsidRDefault="00E536D8" w:rsidP="00161A2A">
      <w:pPr>
        <w:spacing w:line="360" w:lineRule="auto"/>
        <w:ind w:firstLine="709"/>
        <w:rPr>
          <w:rFonts w:cs="Times New Roman"/>
          <w:szCs w:val="24"/>
        </w:rPr>
      </w:pPr>
      <w:r w:rsidRPr="00B806FC">
        <w:rPr>
          <w:rFonts w:cs="Times New Roman"/>
          <w:szCs w:val="24"/>
        </w:rPr>
        <w:t>Din analiza valorilor lunare multianule ale cantităților de precipitații de la stațiile meteorologice, rezultă că, în general, din luna februarie</w:t>
      </w:r>
      <w:r>
        <w:rPr>
          <w:rFonts w:cs="Times New Roman"/>
          <w:szCs w:val="24"/>
        </w:rPr>
        <w:t xml:space="preserve"> (25,7 mm/mp)</w:t>
      </w:r>
      <w:r w:rsidRPr="00B806FC">
        <w:rPr>
          <w:rFonts w:cs="Times New Roman"/>
          <w:szCs w:val="24"/>
        </w:rPr>
        <w:t xml:space="preserve"> până în iunie</w:t>
      </w:r>
      <w:r>
        <w:rPr>
          <w:rFonts w:cs="Times New Roman"/>
          <w:szCs w:val="24"/>
        </w:rPr>
        <w:t xml:space="preserve"> (63,8 mm/mp) – iulie (63,8 mm/mp), </w:t>
      </w:r>
      <w:r w:rsidRPr="00B806FC">
        <w:rPr>
          <w:rFonts w:cs="Times New Roman"/>
          <w:szCs w:val="24"/>
        </w:rPr>
        <w:t>(în unele cazuri și în luna august</w:t>
      </w:r>
      <w:r>
        <w:rPr>
          <w:rFonts w:cs="Times New Roman"/>
          <w:szCs w:val="24"/>
        </w:rPr>
        <w:t xml:space="preserve"> sau septembrie, ca rezultantă a intensificării activității ciclonilor mediteraneeni</w:t>
      </w:r>
      <w:r w:rsidRPr="00B806FC">
        <w:rPr>
          <w:rFonts w:cs="Times New Roman"/>
          <w:szCs w:val="24"/>
        </w:rPr>
        <w:t>), cantitatea de precipitații crește, iar din luna septemprie</w:t>
      </w:r>
      <w:r>
        <w:rPr>
          <w:rFonts w:cs="Times New Roman"/>
          <w:szCs w:val="24"/>
        </w:rPr>
        <w:t xml:space="preserve"> (43,4 mm/mp),</w:t>
      </w:r>
      <w:r w:rsidRPr="00B806FC">
        <w:rPr>
          <w:rFonts w:cs="Times New Roman"/>
          <w:szCs w:val="24"/>
        </w:rPr>
        <w:t xml:space="preserve"> spre sfârșitul anului și în luna ianuarie</w:t>
      </w:r>
      <w:r>
        <w:rPr>
          <w:rFonts w:cs="Times New Roman"/>
          <w:szCs w:val="24"/>
        </w:rPr>
        <w:t xml:space="preserve"> (24,9 mm/mp)</w:t>
      </w:r>
      <w:r w:rsidRPr="00B806FC">
        <w:rPr>
          <w:rFonts w:cs="Times New Roman"/>
          <w:szCs w:val="24"/>
        </w:rPr>
        <w:t xml:space="preserve"> cantitatea de precipitații scade.</w:t>
      </w:r>
    </w:p>
    <w:p w:rsidR="00E536D8" w:rsidRPr="00B806FC" w:rsidRDefault="00E536D8" w:rsidP="00161A2A">
      <w:pPr>
        <w:spacing w:line="360" w:lineRule="auto"/>
        <w:rPr>
          <w:rFonts w:cs="Times New Roman"/>
          <w:szCs w:val="24"/>
        </w:rPr>
      </w:pPr>
      <w:r>
        <w:rPr>
          <w:rFonts w:cs="Times New Roman"/>
          <w:szCs w:val="24"/>
        </w:rPr>
        <w:tab/>
        <w:t>Partea de sud-est a României se caracterizează prin valori scăzute a cantităților de precipitații. Astfel, dacă în partea centrală a Câmpie Române cantitatea medie de precipitații specifice lunii iunie oscilează în jurul valorii de 70 – 80 mm/mp, acestea scad către est atingând valori de 55-65 mm/mp.</w:t>
      </w:r>
    </w:p>
    <w:p w:rsidR="00E536D8" w:rsidRPr="00C108CB" w:rsidRDefault="00E536D8" w:rsidP="00161A2A">
      <w:pPr>
        <w:spacing w:line="360" w:lineRule="auto"/>
        <w:ind w:firstLine="708"/>
        <w:rPr>
          <w:rFonts w:cs="Times New Roman"/>
        </w:rPr>
      </w:pPr>
      <w:r w:rsidRPr="00C108CB">
        <w:rPr>
          <w:rFonts w:cs="Times New Roman"/>
        </w:rPr>
        <w:t>Gradul ridicat de continentalism spefic parții de sud est, sub aspectul direct al influenței circulației generale al atmosferei</w:t>
      </w:r>
      <w:r>
        <w:rPr>
          <w:rFonts w:cs="Times New Roman"/>
        </w:rPr>
        <w:t xml:space="preserve"> și al zonei de adăpost generat de lanțul carpatic, imprimă lunii iulie valori scăzute ale cantităților medii multianuale de precipitații ce cad în această zonă. Cantitatea de precipitații variază între 50 – 65 mm/mp. Cantitatea de apă rezultată din precipitații este specifică arealelor joase specifice zonelor de câmpie.</w:t>
      </w:r>
    </w:p>
    <w:p w:rsidR="00E536D8" w:rsidRPr="00E536D8" w:rsidRDefault="00E536D8" w:rsidP="00161A2A">
      <w:pPr>
        <w:spacing w:line="360" w:lineRule="auto"/>
        <w:ind w:firstLine="709"/>
        <w:rPr>
          <w:rFonts w:cs="Times New Roman"/>
          <w:bCs/>
          <w:szCs w:val="24"/>
        </w:rPr>
      </w:pPr>
      <w:r w:rsidRPr="00E536D8">
        <w:rPr>
          <w:rFonts w:cs="Times New Roman"/>
          <w:bCs/>
          <w:szCs w:val="24"/>
        </w:rPr>
        <w:t>Umezeala relativă</w:t>
      </w:r>
    </w:p>
    <w:p w:rsidR="00E536D8" w:rsidRPr="00CE202E" w:rsidRDefault="00E536D8" w:rsidP="00161A2A">
      <w:pPr>
        <w:spacing w:line="360" w:lineRule="auto"/>
        <w:ind w:firstLine="709"/>
        <w:rPr>
          <w:rFonts w:cs="Times New Roman"/>
          <w:szCs w:val="24"/>
        </w:rPr>
      </w:pPr>
      <w:r w:rsidRPr="00CE202E">
        <w:rPr>
          <w:rFonts w:cs="Times New Roman"/>
          <w:szCs w:val="24"/>
        </w:rPr>
        <w:t xml:space="preserve">Umezeala relativă reprezintă gradul de saturație a aerului cu vapori de apă fiinf reprezentată în procente ce reprezintă raportul procentual dintre tensiunea reală și tensiunea maximă a vaporilor de apă în funcție de temperatura aerului din momentul observației. </w:t>
      </w:r>
    </w:p>
    <w:p w:rsidR="00E536D8" w:rsidRDefault="00E536D8" w:rsidP="00161A2A">
      <w:pPr>
        <w:spacing w:line="360" w:lineRule="auto"/>
        <w:ind w:firstLine="709"/>
        <w:rPr>
          <w:rFonts w:cs="Times New Roman"/>
          <w:szCs w:val="24"/>
        </w:rPr>
      </w:pPr>
      <w:r w:rsidRPr="00CE202E">
        <w:rPr>
          <w:rFonts w:cs="Times New Roman"/>
          <w:szCs w:val="24"/>
        </w:rPr>
        <w:t xml:space="preserve">Umezeală relativă variază în raport invers cu temperatura aerului, valorile cele mai ridicate înregistrându-se în anotimpul rece, iar cele mai mici în anotimpul cald. În cadrul sitului </w:t>
      </w:r>
      <w:r w:rsidRPr="009B04D4">
        <w:rPr>
          <w:rFonts w:cs="Times New Roman"/>
          <w:szCs w:val="24"/>
        </w:rPr>
        <w:t>ROSPA0101 Stepa Saraiu-Horea</w:t>
      </w:r>
      <w:r w:rsidRPr="00CE202E">
        <w:rPr>
          <w:rFonts w:cs="Times New Roman"/>
          <w:szCs w:val="24"/>
        </w:rPr>
        <w:t xml:space="preserve"> valoarea medie multianuală al umezelii relative este de aproximativ </w:t>
      </w:r>
      <w:r>
        <w:rPr>
          <w:rFonts w:cs="Times New Roman"/>
          <w:szCs w:val="24"/>
        </w:rPr>
        <w:t>76-78</w:t>
      </w:r>
      <w:r w:rsidRPr="00CE202E">
        <w:rPr>
          <w:rFonts w:cs="Times New Roman"/>
          <w:szCs w:val="24"/>
        </w:rPr>
        <w:t>%</w:t>
      </w:r>
      <w:r>
        <w:rPr>
          <w:rFonts w:cs="Times New Roman"/>
          <w:szCs w:val="24"/>
        </w:rPr>
        <w:t>, valori caracteristice regiunilor cu un regim mai continental al climei.</w:t>
      </w:r>
    </w:p>
    <w:p w:rsidR="00E536D8" w:rsidRPr="00E536D8" w:rsidRDefault="00E536D8" w:rsidP="00161A2A">
      <w:pPr>
        <w:spacing w:line="360" w:lineRule="auto"/>
        <w:ind w:firstLine="709"/>
        <w:rPr>
          <w:rFonts w:cs="Times New Roman"/>
          <w:bCs/>
          <w:szCs w:val="24"/>
        </w:rPr>
      </w:pPr>
      <w:r w:rsidRPr="00E536D8">
        <w:rPr>
          <w:rFonts w:cs="Times New Roman"/>
          <w:bCs/>
          <w:szCs w:val="24"/>
        </w:rPr>
        <w:t>Vântul</w:t>
      </w:r>
    </w:p>
    <w:p w:rsidR="00BC5CAF" w:rsidRDefault="00E536D8" w:rsidP="00161A2A">
      <w:pPr>
        <w:spacing w:line="360" w:lineRule="auto"/>
        <w:rPr>
          <w:color w:val="333333"/>
        </w:rPr>
      </w:pPr>
      <w:r>
        <w:rPr>
          <w:rFonts w:cs="Times New Roman"/>
          <w:szCs w:val="24"/>
        </w:rPr>
        <w:lastRenderedPageBreak/>
        <w:t>În estul Câmpiei Române, predomină vânturile din sector NE imprimate de curbura Carpaților, pe această direcție înregistrndu-se și cele mai mari valori medii ale vitezei vântului (3,8 m/s la stația meteorologică Călărași). Numărul mediu anul de zile cu vânt tare (&gt;16 m/s), este de aproximativ 3 zile, iar cea mai mare frecvență este specifică lunii ianuarie (Clima României, 2008).</w:t>
      </w:r>
    </w:p>
    <w:p w:rsidR="00BC5CAF" w:rsidRDefault="00766001" w:rsidP="00161A2A">
      <w:pPr>
        <w:spacing w:line="360" w:lineRule="auto"/>
        <w:rPr>
          <w:color w:val="333333"/>
        </w:rPr>
      </w:pPr>
      <w:r w:rsidRPr="00216B6C">
        <w:rPr>
          <w:color w:val="333333"/>
        </w:rPr>
        <w:t>Harta</w:t>
      </w:r>
      <w:r w:rsidR="00EE0907">
        <w:rPr>
          <w:color w:val="333333"/>
        </w:rPr>
        <w:t xml:space="preserve"> </w:t>
      </w:r>
      <w:r w:rsidRPr="00216B6C">
        <w:rPr>
          <w:color w:val="333333"/>
        </w:rPr>
        <w:t>temperaturilor</w:t>
      </w:r>
      <w:r w:rsidR="00EE0907">
        <w:rPr>
          <w:color w:val="333333"/>
        </w:rPr>
        <w:t xml:space="preserve"> </w:t>
      </w:r>
      <w:r w:rsidRPr="00216B6C">
        <w:rPr>
          <w:color w:val="333333"/>
        </w:rPr>
        <w:t>-</w:t>
      </w:r>
      <w:r w:rsidR="00EE0907">
        <w:rPr>
          <w:color w:val="333333"/>
        </w:rPr>
        <w:t xml:space="preserve"> </w:t>
      </w:r>
      <w:r w:rsidRPr="00216B6C">
        <w:rPr>
          <w:color w:val="333333"/>
        </w:rPr>
        <w:t>medii</w:t>
      </w:r>
      <w:r w:rsidR="00EE0907">
        <w:rPr>
          <w:color w:val="333333"/>
        </w:rPr>
        <w:t xml:space="preserve"> </w:t>
      </w:r>
      <w:r w:rsidRPr="00216B6C">
        <w:rPr>
          <w:color w:val="333333"/>
        </w:rPr>
        <w:t>multianuale</w:t>
      </w:r>
      <w:r w:rsidR="00EE0907">
        <w:rPr>
          <w:color w:val="333333"/>
        </w:rPr>
        <w:t xml:space="preserve"> </w:t>
      </w:r>
      <w:r w:rsidR="00BC5CAF">
        <w:rPr>
          <w:color w:val="333333"/>
        </w:rPr>
        <w:t>este prezentată în anexa 3.8</w:t>
      </w:r>
    </w:p>
    <w:p w:rsidR="00766001" w:rsidRDefault="00766001" w:rsidP="00161A2A">
      <w:pPr>
        <w:spacing w:line="360" w:lineRule="auto"/>
        <w:rPr>
          <w:color w:val="333333"/>
        </w:rPr>
      </w:pPr>
      <w:r w:rsidRPr="00216B6C">
        <w:rPr>
          <w:color w:val="333333"/>
        </w:rPr>
        <w:t>Harta</w:t>
      </w:r>
      <w:r w:rsidR="00EE0907">
        <w:rPr>
          <w:color w:val="333333"/>
        </w:rPr>
        <w:t xml:space="preserve"> </w:t>
      </w:r>
      <w:r w:rsidR="00BC5CAF">
        <w:rPr>
          <w:color w:val="333333"/>
        </w:rPr>
        <w:t>precipitaț</w:t>
      </w:r>
      <w:r w:rsidRPr="00216B6C">
        <w:rPr>
          <w:color w:val="333333"/>
        </w:rPr>
        <w:t>iilor</w:t>
      </w:r>
      <w:r w:rsidR="00EE0907">
        <w:rPr>
          <w:color w:val="333333"/>
        </w:rPr>
        <w:t xml:space="preserve"> </w:t>
      </w:r>
      <w:r w:rsidRPr="00216B6C">
        <w:rPr>
          <w:color w:val="333333"/>
        </w:rPr>
        <w:t>-</w:t>
      </w:r>
      <w:r w:rsidR="00EE0907">
        <w:rPr>
          <w:color w:val="333333"/>
        </w:rPr>
        <w:t xml:space="preserve"> </w:t>
      </w:r>
      <w:r w:rsidRPr="00216B6C">
        <w:rPr>
          <w:color w:val="333333"/>
        </w:rPr>
        <w:t>medii</w:t>
      </w:r>
      <w:r w:rsidR="00EE0907">
        <w:rPr>
          <w:color w:val="333333"/>
        </w:rPr>
        <w:t xml:space="preserve"> </w:t>
      </w:r>
      <w:r w:rsidRPr="00216B6C">
        <w:rPr>
          <w:color w:val="333333"/>
        </w:rPr>
        <w:t>multianuale</w:t>
      </w:r>
      <w:r w:rsidR="00EE0907">
        <w:rPr>
          <w:color w:val="333333"/>
        </w:rPr>
        <w:t xml:space="preserve"> </w:t>
      </w:r>
      <w:r w:rsidR="00BC5CAF">
        <w:rPr>
          <w:color w:val="333333"/>
        </w:rPr>
        <w:t>este prezentată îm anexa</w:t>
      </w:r>
      <w:r w:rsidR="00EE0907">
        <w:rPr>
          <w:color w:val="333333"/>
        </w:rPr>
        <w:t xml:space="preserve"> </w:t>
      </w:r>
      <w:r w:rsidR="00BC5CAF">
        <w:rPr>
          <w:color w:val="333333"/>
        </w:rPr>
        <w:t>3.9</w:t>
      </w:r>
    </w:p>
    <w:p w:rsidR="00BC5CAF" w:rsidRPr="00BC5CAF" w:rsidRDefault="00BC5CAF" w:rsidP="00161A2A">
      <w:pPr>
        <w:spacing w:line="360" w:lineRule="auto"/>
        <w:rPr>
          <w:color w:val="333333"/>
          <w:lang w:val="en-US"/>
        </w:rPr>
      </w:pPr>
    </w:p>
    <w:p w:rsidR="00766001" w:rsidRDefault="00766001" w:rsidP="00161A2A">
      <w:pPr>
        <w:pStyle w:val="Heading2"/>
        <w:spacing w:line="360" w:lineRule="auto"/>
      </w:pPr>
      <w:bookmarkStart w:id="14" w:name="_Toc113289671"/>
      <w:r w:rsidRPr="00216B6C">
        <w:rPr>
          <w:bCs/>
        </w:rPr>
        <w:t>2.5.</w:t>
      </w:r>
      <w:r w:rsidR="00EE0907">
        <w:t xml:space="preserve"> </w:t>
      </w:r>
      <w:r w:rsidRPr="00216B6C">
        <w:t>Elemente</w:t>
      </w:r>
      <w:r w:rsidR="00EE0907">
        <w:t xml:space="preserve"> </w:t>
      </w:r>
      <w:r w:rsidRPr="00216B6C">
        <w:t>de</w:t>
      </w:r>
      <w:r w:rsidR="00EE0907">
        <w:t xml:space="preserve"> </w:t>
      </w:r>
      <w:r w:rsidRPr="00216B6C">
        <w:t>interes</w:t>
      </w:r>
      <w:r w:rsidR="00EE0907">
        <w:t xml:space="preserve"> </w:t>
      </w:r>
      <w:r w:rsidRPr="00216B6C">
        <w:t>conservativ,</w:t>
      </w:r>
      <w:r w:rsidR="00EE0907">
        <w:t xml:space="preserve"> </w:t>
      </w:r>
      <w:r w:rsidRPr="00216B6C">
        <w:t>de</w:t>
      </w:r>
      <w:r w:rsidR="00EE0907">
        <w:t xml:space="preserve"> </w:t>
      </w:r>
      <w:r w:rsidRPr="00216B6C">
        <w:t>tip</w:t>
      </w:r>
      <w:r w:rsidR="00EE0907">
        <w:t xml:space="preserve"> </w:t>
      </w:r>
      <w:r w:rsidRPr="00216B6C">
        <w:t>abiotic</w:t>
      </w:r>
      <w:bookmarkEnd w:id="14"/>
    </w:p>
    <w:p w:rsidR="00F53DEA" w:rsidRDefault="00F53DEA" w:rsidP="006106AD">
      <w:pPr>
        <w:rPr>
          <w:rFonts w:eastAsia="Calibri" w:cs="Times New Roman"/>
          <w:szCs w:val="24"/>
        </w:rPr>
      </w:pPr>
    </w:p>
    <w:p w:rsidR="00EA7527" w:rsidRDefault="00D2775B" w:rsidP="006106AD">
      <w:pPr>
        <w:rPr>
          <w:rFonts w:eastAsia="Calibri" w:cs="Times New Roman"/>
          <w:bCs/>
          <w:szCs w:val="24"/>
        </w:rPr>
      </w:pPr>
      <w:r w:rsidRPr="00A9788D">
        <w:rPr>
          <w:rFonts w:eastAsia="Calibri" w:cs="Times New Roman"/>
          <w:szCs w:val="24"/>
        </w:rPr>
        <w:t>Deși</w:t>
      </w:r>
      <w:r>
        <w:rPr>
          <w:rFonts w:eastAsia="Calibri" w:cs="Times New Roman"/>
          <w:b/>
          <w:szCs w:val="24"/>
        </w:rPr>
        <w:t xml:space="preserve"> </w:t>
      </w:r>
      <w:r w:rsidRPr="00A9788D">
        <w:rPr>
          <w:rFonts w:eastAsia="Calibri" w:cs="Times New Roman"/>
          <w:b/>
          <w:szCs w:val="24"/>
        </w:rPr>
        <w:t>ROSPA0101 Stepa Saraiu Horia</w:t>
      </w:r>
      <w:r w:rsidRPr="00A9788D">
        <w:rPr>
          <w:rFonts w:eastAsia="Calibri" w:cs="Times New Roman"/>
          <w:bCs/>
          <w:szCs w:val="24"/>
        </w:rPr>
        <w:t xml:space="preserve"> nu a fost declarată arie natural</w:t>
      </w:r>
      <w:r>
        <w:rPr>
          <w:rFonts w:eastAsia="Calibri" w:cs="Times New Roman"/>
          <w:bCs/>
          <w:szCs w:val="24"/>
        </w:rPr>
        <w:t>ă protejată pe baza</w:t>
      </w:r>
      <w:r w:rsidRPr="00A9788D">
        <w:rPr>
          <w:rFonts w:eastAsia="Calibri" w:cs="Times New Roman"/>
          <w:bCs/>
          <w:szCs w:val="24"/>
        </w:rPr>
        <w:t xml:space="preserve"> </w:t>
      </w:r>
      <w:r>
        <w:rPr>
          <w:rFonts w:eastAsia="Calibri" w:cs="Times New Roman"/>
          <w:bCs/>
          <w:szCs w:val="24"/>
        </w:rPr>
        <w:t>unor elemnte de interes conservativ de tip abiotic, pe parcursul elaborării planului de management, au fost identificate o serie de astfel de elemente. Aceste elemente reprezintă un substrat de bază pentru anumite tipuri de habitate de interes conservativ, respectiv habitat esențial pentru anumite specii de păsări de interes conservativ.</w:t>
      </w:r>
      <w:r w:rsidR="00EA7527">
        <w:rPr>
          <w:rFonts w:eastAsia="Calibri" w:cs="Times New Roman"/>
          <w:bCs/>
          <w:szCs w:val="24"/>
        </w:rPr>
        <w:t xml:space="preserve"> În vederea gestionării viitoare eficiente a acestor elemente, ele au fost figurate separat înr-un fișier spațial de tip shapefile, adaugat suplimentar în baza de date GIS asociată planului de management.</w:t>
      </w:r>
    </w:p>
    <w:p w:rsidR="00F21D61" w:rsidRDefault="00F21D61" w:rsidP="006106AD">
      <w:pPr>
        <w:rPr>
          <w:rFonts w:eastAsia="Calibri" w:cs="Times New Roman"/>
          <w:bCs/>
          <w:szCs w:val="24"/>
        </w:rPr>
      </w:pPr>
      <w:r>
        <w:rPr>
          <w:rFonts w:eastAsia="Calibri" w:cs="Times New Roman"/>
          <w:bCs/>
          <w:szCs w:val="24"/>
        </w:rPr>
        <w:t>Ravenele și râpele de loess pot fi întâlnite predominant pe văile raului Topolog dar și a cel</w:t>
      </w:r>
      <w:r w:rsidR="00CD04D5">
        <w:rPr>
          <w:rFonts w:eastAsia="Calibri" w:cs="Times New Roman"/>
          <w:bCs/>
          <w:szCs w:val="24"/>
        </w:rPr>
        <w:t>orlalte cursuri de apă de pe cu</w:t>
      </w:r>
      <w:r>
        <w:rPr>
          <w:rFonts w:eastAsia="Calibri" w:cs="Times New Roman"/>
          <w:bCs/>
          <w:szCs w:val="24"/>
        </w:rPr>
        <w:t>p</w:t>
      </w:r>
      <w:r w:rsidR="00CD04D5">
        <w:rPr>
          <w:rFonts w:eastAsia="Calibri" w:cs="Times New Roman"/>
          <w:bCs/>
          <w:szCs w:val="24"/>
        </w:rPr>
        <w:t>r</w:t>
      </w:r>
      <w:r>
        <w:rPr>
          <w:rFonts w:eastAsia="Calibri" w:cs="Times New Roman"/>
          <w:bCs/>
          <w:szCs w:val="24"/>
        </w:rPr>
        <w:t xml:space="preserve">insul sitului sau pe văi uscate unde apele rezultate din precipitații au de regulă caracter torențial. Principalul mod de formare este eroziunea naturală, iar pereții decopertați reprezintă un habitat propice instalării cuiburilor speciilor de interes conservativ (în special </w:t>
      </w:r>
      <w:r w:rsidRPr="00F21D61">
        <w:rPr>
          <w:rFonts w:eastAsia="Calibri" w:cs="Times New Roman"/>
          <w:bCs/>
          <w:i/>
          <w:szCs w:val="24"/>
        </w:rPr>
        <w:t>Coracias garrulus, Merops apiaster, Riparia riparia, Upupa epops</w:t>
      </w:r>
      <w:r>
        <w:rPr>
          <w:rFonts w:eastAsia="Calibri" w:cs="Times New Roman"/>
          <w:bCs/>
          <w:szCs w:val="24"/>
        </w:rPr>
        <w:t>). Principala amenințare la nivelul acestui tip de element de tip abiotic este reprezentată de exploatarea ilegală de nisip și argilă pentru folosirea ca material de construcție</w:t>
      </w:r>
      <w:r w:rsidR="00CD04D5">
        <w:rPr>
          <w:rFonts w:eastAsia="Calibri" w:cs="Times New Roman"/>
          <w:bCs/>
          <w:szCs w:val="24"/>
        </w:rPr>
        <w:t>.</w:t>
      </w:r>
    </w:p>
    <w:p w:rsidR="00F21D61" w:rsidRDefault="00F21D61" w:rsidP="006106AD">
      <w:r>
        <w:t>Stâncăriile izolate în zonele de pășune și respectiv pe cursul râurilor de pe cuprinsul ariei naturale protejate sunt un element caracteristic zonelor de stepă stâncoasă de pe cuprinsul Dobrogei</w:t>
      </w:r>
      <w:r w:rsidR="00CD04D5">
        <w:t xml:space="preserve">. </w:t>
      </w:r>
    </w:p>
    <w:p w:rsidR="006106AD" w:rsidRPr="006106AD" w:rsidRDefault="00F21D61" w:rsidP="006106AD">
      <w:r w:rsidRPr="00F21D61">
        <w:t>Habitatul N2000 cu ponderea cea mai mare pe teritoriul situl ROSPA0101 Stepa Saraiu Horea este 62C0* Stepe ponto-sarmatice (1591.85 ha). Majoritatea suprafețelor acoperite de acest tip de habitat sunt într-o stare avansată de degradare datorită pășunatului intensiv și activităților asociate cu creșterea ovinelor, dar încă există fragmente cu o valoare ridicată de naturalitate, care merită o protecție mai strictă. Aceste fragmente cu diversitate ridicată pot oferi surse de specii locale în procesul de reabilitare a pajiștilor xerofile. Enclave de stâncării în pajişiti, canioane</w:t>
      </w:r>
      <w:r>
        <w:t xml:space="preserve"> de mică angvergură</w:t>
      </w:r>
      <w:r w:rsidRPr="00F21D61">
        <w:t>, surpături de loess şi torente spectaculoase (care oferă un loc ideal de cuibărit pentru colonii mixte de păsări) care au supravieţuit ar trebui strict protejate, pentru habitatele şi speciile de plante rare pe care le adapostesc şi pentru importanţa lor peisagistică. În momentul actual, statutul lor de conserv</w:t>
      </w:r>
      <w:r w:rsidR="00CD04D5">
        <w:t>are este unul</w:t>
      </w:r>
      <w:r>
        <w:t xml:space="preserve"> foarte nefavorabil</w:t>
      </w:r>
      <w:r w:rsidRPr="00F21D61">
        <w:t>, în principal din cauza suprapăşunatului.</w:t>
      </w:r>
    </w:p>
    <w:p w:rsidR="00CD04D5" w:rsidRDefault="00CD04D5" w:rsidP="00161A2A">
      <w:pPr>
        <w:pStyle w:val="Heading1"/>
        <w:spacing w:line="360" w:lineRule="auto"/>
      </w:pPr>
    </w:p>
    <w:p w:rsidR="00A9788D" w:rsidRPr="00A9788D" w:rsidRDefault="00A9788D" w:rsidP="00A9788D">
      <w:pPr>
        <w:jc w:val="left"/>
        <w:outlineLvl w:val="0"/>
        <w:rPr>
          <w:rFonts w:eastAsia="Times New Roman" w:cs="Times New Roman"/>
          <w:b/>
          <w:bCs/>
          <w:kern w:val="36"/>
          <w:szCs w:val="24"/>
        </w:rPr>
      </w:pPr>
      <w:bookmarkStart w:id="15" w:name="_Toc113289672"/>
      <w:r w:rsidRPr="00A9788D">
        <w:rPr>
          <w:rFonts w:eastAsia="Times New Roman" w:cs="Times New Roman"/>
          <w:b/>
          <w:bCs/>
          <w:kern w:val="36"/>
          <w:szCs w:val="24"/>
        </w:rPr>
        <w:t>3. MEDIUL BIOTIC AL ARIEI/ARIILOR NATURALE PROTEJATE</w:t>
      </w:r>
      <w:bookmarkEnd w:id="15"/>
    </w:p>
    <w:p w:rsidR="00A9788D" w:rsidRPr="00A9788D" w:rsidRDefault="00A9788D" w:rsidP="00A9788D">
      <w:pPr>
        <w:jc w:val="left"/>
        <w:outlineLvl w:val="0"/>
        <w:rPr>
          <w:rFonts w:eastAsia="Times New Roman" w:cs="Times New Roman"/>
          <w:b/>
          <w:bCs/>
          <w:kern w:val="36"/>
          <w:szCs w:val="24"/>
        </w:rPr>
      </w:pPr>
    </w:p>
    <w:p w:rsidR="00A9788D" w:rsidRPr="00A9788D" w:rsidRDefault="00A9788D" w:rsidP="00A9788D">
      <w:pPr>
        <w:jc w:val="left"/>
        <w:outlineLvl w:val="0"/>
        <w:rPr>
          <w:rFonts w:eastAsia="Times New Roman" w:cs="Times New Roman"/>
          <w:b/>
          <w:bCs/>
          <w:kern w:val="36"/>
          <w:szCs w:val="24"/>
        </w:rPr>
      </w:pPr>
    </w:p>
    <w:p w:rsidR="00A9788D" w:rsidRPr="00A9788D" w:rsidRDefault="00A9788D" w:rsidP="00A9788D">
      <w:pPr>
        <w:keepNext/>
        <w:keepLines/>
        <w:spacing w:before="40"/>
        <w:jc w:val="left"/>
        <w:outlineLvl w:val="1"/>
        <w:rPr>
          <w:rFonts w:eastAsia="Times New Roman" w:cs="Times New Roman"/>
          <w:b/>
          <w:szCs w:val="24"/>
        </w:rPr>
      </w:pPr>
      <w:bookmarkStart w:id="16" w:name="_Toc113289673"/>
      <w:r w:rsidRPr="00A9788D">
        <w:rPr>
          <w:rFonts w:eastAsia="Times New Roman" w:cs="Times New Roman"/>
          <w:b/>
          <w:bCs/>
          <w:szCs w:val="24"/>
        </w:rPr>
        <w:t>3.1.</w:t>
      </w:r>
      <w:r w:rsidRPr="00A9788D">
        <w:rPr>
          <w:rFonts w:eastAsia="Times New Roman" w:cs="Times New Roman"/>
          <w:b/>
          <w:szCs w:val="24"/>
        </w:rPr>
        <w:t xml:space="preserve"> Ecosisteme din ROSPA0101 Stepa Saraiu Horia</w:t>
      </w:r>
      <w:bookmarkEnd w:id="16"/>
    </w:p>
    <w:p w:rsidR="00A9788D" w:rsidRPr="00A9788D" w:rsidRDefault="00B913A6" w:rsidP="00A9788D">
      <w:pPr>
        <w:rPr>
          <w:rFonts w:eastAsia="Calibri" w:cs="Times New Roman"/>
          <w:szCs w:val="24"/>
        </w:rPr>
      </w:pPr>
      <w:r>
        <w:rPr>
          <w:rFonts w:eastAsia="Calibri" w:cs="Times New Roman"/>
          <w:szCs w:val="24"/>
        </w:rPr>
        <w:t>Tabelul 7.</w:t>
      </w:r>
    </w:p>
    <w:tbl>
      <w:tblPr>
        <w:tblW w:w="7575" w:type="dxa"/>
        <w:jc w:val="center"/>
        <w:tblCellMar>
          <w:top w:w="15" w:type="dxa"/>
          <w:left w:w="15" w:type="dxa"/>
          <w:bottom w:w="15" w:type="dxa"/>
          <w:right w:w="15" w:type="dxa"/>
        </w:tblCellMar>
        <w:tblLook w:val="04A0" w:firstRow="1" w:lastRow="0" w:firstColumn="1" w:lastColumn="0" w:noHBand="0" w:noVBand="1"/>
      </w:tblPr>
      <w:tblGrid>
        <w:gridCol w:w="14"/>
        <w:gridCol w:w="957"/>
        <w:gridCol w:w="6604"/>
      </w:tblGrid>
      <w:tr w:rsidR="00A9788D" w:rsidRPr="00A9788D" w:rsidTr="00A9788D">
        <w:trPr>
          <w:trHeight w:val="345"/>
          <w:jc w:val="center"/>
        </w:trPr>
        <w:tc>
          <w:tcPr>
            <w:tcW w:w="0" w:type="auto"/>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957"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b/>
                <w:szCs w:val="24"/>
              </w:rPr>
            </w:pPr>
            <w:r w:rsidRPr="00A9788D">
              <w:rPr>
                <w:rFonts w:eastAsia="Calibri" w:cs="Times New Roman"/>
                <w:b/>
                <w:szCs w:val="24"/>
              </w:rPr>
              <w:t>Cod</w:t>
            </w:r>
          </w:p>
        </w:tc>
        <w:tc>
          <w:tcPr>
            <w:tcW w:w="6604"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b/>
                <w:szCs w:val="24"/>
              </w:rPr>
            </w:pPr>
            <w:r w:rsidRPr="00A9788D">
              <w:rPr>
                <w:rFonts w:eastAsia="Calibri" w:cs="Times New Roman"/>
                <w:b/>
                <w:szCs w:val="24"/>
              </w:rPr>
              <w:t>Descriere</w:t>
            </w:r>
          </w:p>
        </w:tc>
      </w:tr>
      <w:tr w:rsidR="00A9788D" w:rsidRPr="00A9788D" w:rsidTr="00A9788D">
        <w:trPr>
          <w:trHeight w:val="345"/>
          <w:jc w:val="center"/>
        </w:trPr>
        <w:tc>
          <w:tcPr>
            <w:tcW w:w="0" w:type="auto"/>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957"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b/>
                <w:szCs w:val="24"/>
              </w:rPr>
            </w:pPr>
            <w:r w:rsidRPr="00A9788D">
              <w:rPr>
                <w:rFonts w:eastAsia="Calibri" w:cs="Times New Roman"/>
                <w:b/>
                <w:szCs w:val="24"/>
              </w:rPr>
              <w:t>1412</w:t>
            </w:r>
          </w:p>
        </w:tc>
        <w:tc>
          <w:tcPr>
            <w:tcW w:w="6604"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Râuri și pâraie din regiunea de câmpie cu albii nisipoase și nămoloase</w:t>
            </w:r>
          </w:p>
        </w:tc>
      </w:tr>
      <w:tr w:rsidR="00A9788D" w:rsidRPr="00A9788D" w:rsidTr="00A9788D">
        <w:trPr>
          <w:trHeight w:val="345"/>
          <w:jc w:val="center"/>
        </w:trPr>
        <w:tc>
          <w:tcPr>
            <w:tcW w:w="0" w:type="auto"/>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957"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b/>
                <w:szCs w:val="24"/>
              </w:rPr>
            </w:pPr>
            <w:r w:rsidRPr="00A9788D">
              <w:rPr>
                <w:rFonts w:eastAsia="Calibri" w:cs="Times New Roman"/>
                <w:b/>
                <w:szCs w:val="24"/>
                <w:lang w:val="en-US"/>
              </w:rPr>
              <w:t>213</w:t>
            </w:r>
          </w:p>
        </w:tc>
        <w:tc>
          <w:tcPr>
            <w:tcW w:w="6604"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lang w:val="en-US"/>
              </w:rPr>
            </w:pPr>
            <w:r w:rsidRPr="00A9788D">
              <w:rPr>
                <w:rFonts w:eastAsia="Calibri" w:cs="Times New Roman"/>
                <w:szCs w:val="24"/>
                <w:lang w:val="en-US"/>
              </w:rPr>
              <w:t>Mlaștini sărăturate</w:t>
            </w:r>
          </w:p>
          <w:p w:rsidR="00A9788D" w:rsidRPr="00A9788D" w:rsidRDefault="00A9788D" w:rsidP="00A9788D">
            <w:pPr>
              <w:rPr>
                <w:rFonts w:eastAsia="Calibri" w:cs="Times New Roman"/>
                <w:szCs w:val="24"/>
              </w:rPr>
            </w:pPr>
          </w:p>
        </w:tc>
      </w:tr>
      <w:tr w:rsidR="00A9788D" w:rsidRPr="00A9788D" w:rsidTr="00A9788D">
        <w:trPr>
          <w:trHeight w:val="345"/>
          <w:jc w:val="center"/>
        </w:trPr>
        <w:tc>
          <w:tcPr>
            <w:tcW w:w="0" w:type="auto"/>
            <w:tcMar>
              <w:top w:w="0" w:type="dxa"/>
              <w:left w:w="0" w:type="dxa"/>
              <w:bottom w:w="0" w:type="dxa"/>
              <w:right w:w="0" w:type="dxa"/>
            </w:tcMar>
            <w:vAlign w:val="center"/>
            <w:hideMark/>
          </w:tcPr>
          <w:p w:rsidR="00A9788D" w:rsidRPr="00A9788D" w:rsidRDefault="00A9788D" w:rsidP="00A9788D">
            <w:pPr>
              <w:rPr>
                <w:rFonts w:eastAsia="Calibri" w:cs="Times New Roman"/>
                <w:b/>
                <w:bCs/>
                <w:szCs w:val="24"/>
              </w:rPr>
            </w:pPr>
          </w:p>
        </w:tc>
        <w:tc>
          <w:tcPr>
            <w:tcW w:w="957"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b/>
                <w:bCs/>
                <w:szCs w:val="24"/>
              </w:rPr>
            </w:pPr>
            <w:r w:rsidRPr="00A9788D">
              <w:rPr>
                <w:rFonts w:eastAsia="Calibri" w:cs="Times New Roman"/>
                <w:b/>
                <w:bCs/>
                <w:szCs w:val="24"/>
              </w:rPr>
              <w:t xml:space="preserve">214 </w:t>
            </w:r>
          </w:p>
          <w:p w:rsidR="00A9788D" w:rsidRPr="00A9788D" w:rsidRDefault="00A9788D" w:rsidP="00A9788D">
            <w:pPr>
              <w:rPr>
                <w:rFonts w:eastAsia="Calibri" w:cs="Times New Roman"/>
                <w:b/>
                <w:bCs/>
                <w:szCs w:val="24"/>
              </w:rPr>
            </w:pPr>
          </w:p>
        </w:tc>
        <w:tc>
          <w:tcPr>
            <w:tcW w:w="6604"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bCs/>
                <w:szCs w:val="24"/>
              </w:rPr>
            </w:pPr>
            <w:r w:rsidRPr="00A9788D">
              <w:rPr>
                <w:rFonts w:eastAsia="Calibri" w:cs="Times New Roman"/>
                <w:bCs/>
                <w:szCs w:val="24"/>
              </w:rPr>
              <w:t>Terenuri înmlăștinate de margini de ape curgătoare (izvoare, pâraie,</w:t>
            </w:r>
          </w:p>
          <w:p w:rsidR="00A9788D" w:rsidRPr="00A9788D" w:rsidRDefault="00A9788D" w:rsidP="00A9788D">
            <w:pPr>
              <w:rPr>
                <w:rFonts w:eastAsia="Calibri" w:cs="Times New Roman"/>
                <w:szCs w:val="24"/>
              </w:rPr>
            </w:pPr>
            <w:r w:rsidRPr="00A9788D">
              <w:rPr>
                <w:rFonts w:eastAsia="Calibri" w:cs="Times New Roman"/>
                <w:bCs/>
                <w:szCs w:val="24"/>
              </w:rPr>
              <w:t>râuri)</w:t>
            </w:r>
          </w:p>
        </w:tc>
      </w:tr>
      <w:tr w:rsidR="00A9788D" w:rsidRPr="00A9788D" w:rsidTr="00A9788D">
        <w:trPr>
          <w:trHeight w:val="345"/>
          <w:jc w:val="center"/>
        </w:trPr>
        <w:tc>
          <w:tcPr>
            <w:tcW w:w="0" w:type="auto"/>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957"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b/>
                <w:szCs w:val="24"/>
              </w:rPr>
            </w:pPr>
            <w:r w:rsidRPr="00A9788D">
              <w:rPr>
                <w:rFonts w:eastAsia="Calibri" w:cs="Times New Roman"/>
                <w:b/>
                <w:szCs w:val="24"/>
                <w:lang w:val="en-US"/>
              </w:rPr>
              <w:t>2312</w:t>
            </w:r>
          </w:p>
        </w:tc>
        <w:tc>
          <w:tcPr>
            <w:tcW w:w="6604"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lang w:val="en-US"/>
              </w:rPr>
            </w:pPr>
            <w:r w:rsidRPr="00A9788D">
              <w:rPr>
                <w:rFonts w:eastAsia="Calibri" w:cs="Times New Roman"/>
                <w:szCs w:val="24"/>
                <w:lang w:val="en-US"/>
              </w:rPr>
              <w:t>Pajiști și fânețe mezofile de altitudine joasă</w:t>
            </w:r>
          </w:p>
          <w:p w:rsidR="00A9788D" w:rsidRPr="00A9788D" w:rsidRDefault="00A9788D" w:rsidP="00A9788D">
            <w:pPr>
              <w:rPr>
                <w:rFonts w:eastAsia="Calibri" w:cs="Times New Roman"/>
                <w:szCs w:val="24"/>
              </w:rPr>
            </w:pPr>
          </w:p>
        </w:tc>
      </w:tr>
      <w:tr w:rsidR="00A9788D" w:rsidRPr="00A9788D" w:rsidTr="00A9788D">
        <w:trPr>
          <w:trHeight w:val="345"/>
          <w:jc w:val="center"/>
        </w:trPr>
        <w:tc>
          <w:tcPr>
            <w:tcW w:w="0" w:type="auto"/>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957"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b/>
                <w:szCs w:val="24"/>
              </w:rPr>
            </w:pPr>
            <w:r w:rsidRPr="00A9788D">
              <w:rPr>
                <w:rFonts w:eastAsia="Calibri" w:cs="Times New Roman"/>
                <w:b/>
                <w:szCs w:val="24"/>
              </w:rPr>
              <w:t>2321</w:t>
            </w:r>
          </w:p>
        </w:tc>
        <w:tc>
          <w:tcPr>
            <w:tcW w:w="6604"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Pajiști stepice calcicole</w:t>
            </w:r>
          </w:p>
        </w:tc>
      </w:tr>
      <w:tr w:rsidR="00A9788D" w:rsidRPr="00A9788D" w:rsidTr="00A9788D">
        <w:trPr>
          <w:trHeight w:val="345"/>
          <w:jc w:val="center"/>
        </w:trPr>
        <w:tc>
          <w:tcPr>
            <w:tcW w:w="0" w:type="auto"/>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957"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b/>
                <w:szCs w:val="24"/>
              </w:rPr>
            </w:pPr>
            <w:r w:rsidRPr="00A9788D">
              <w:rPr>
                <w:rFonts w:eastAsia="Calibri" w:cs="Times New Roman"/>
                <w:b/>
                <w:szCs w:val="24"/>
              </w:rPr>
              <w:t>2421</w:t>
            </w:r>
          </w:p>
        </w:tc>
        <w:tc>
          <w:tcPr>
            <w:tcW w:w="6604"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Tufărișuri xerofile (stepice)</w:t>
            </w:r>
          </w:p>
        </w:tc>
      </w:tr>
      <w:tr w:rsidR="00A9788D" w:rsidRPr="00A9788D" w:rsidTr="00A9788D">
        <w:trPr>
          <w:trHeight w:val="345"/>
          <w:jc w:val="center"/>
        </w:trPr>
        <w:tc>
          <w:tcPr>
            <w:tcW w:w="0" w:type="auto"/>
            <w:tcMar>
              <w:top w:w="0" w:type="dxa"/>
              <w:left w:w="0" w:type="dxa"/>
              <w:bottom w:w="0" w:type="dxa"/>
              <w:right w:w="0" w:type="dxa"/>
            </w:tcMar>
            <w:vAlign w:val="center"/>
            <w:hideMark/>
          </w:tcPr>
          <w:p w:rsidR="00A9788D" w:rsidRPr="00A9788D" w:rsidRDefault="00A9788D" w:rsidP="00A9788D">
            <w:pPr>
              <w:rPr>
                <w:rFonts w:eastAsia="Calibri" w:cs="Times New Roman"/>
                <w:b/>
                <w:bCs/>
                <w:szCs w:val="24"/>
              </w:rPr>
            </w:pPr>
          </w:p>
        </w:tc>
        <w:tc>
          <w:tcPr>
            <w:tcW w:w="957"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b/>
                <w:bCs/>
                <w:szCs w:val="24"/>
              </w:rPr>
            </w:pPr>
            <w:r w:rsidRPr="00A9788D">
              <w:rPr>
                <w:rFonts w:eastAsia="Calibri" w:cs="Times New Roman"/>
                <w:b/>
                <w:szCs w:val="24"/>
                <w:lang w:val="en-US"/>
              </w:rPr>
              <w:t>2511</w:t>
            </w:r>
          </w:p>
        </w:tc>
        <w:tc>
          <w:tcPr>
            <w:tcW w:w="6604"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lang w:val="en-US"/>
              </w:rPr>
            </w:pPr>
            <w:r w:rsidRPr="00A9788D">
              <w:rPr>
                <w:rFonts w:eastAsia="Calibri" w:cs="Times New Roman"/>
                <w:szCs w:val="24"/>
                <w:lang w:val="en-US"/>
              </w:rPr>
              <w:t>Păduri de luncă și galerii de plopi și salcii</w:t>
            </w:r>
          </w:p>
          <w:p w:rsidR="00A9788D" w:rsidRPr="00A9788D" w:rsidRDefault="00A9788D" w:rsidP="00A9788D">
            <w:pPr>
              <w:rPr>
                <w:rFonts w:eastAsia="Calibri" w:cs="Times New Roman"/>
                <w:szCs w:val="24"/>
              </w:rPr>
            </w:pPr>
          </w:p>
        </w:tc>
      </w:tr>
      <w:tr w:rsidR="00A9788D" w:rsidRPr="00A9788D" w:rsidTr="00A9788D">
        <w:trPr>
          <w:trHeight w:val="345"/>
          <w:jc w:val="center"/>
        </w:trPr>
        <w:tc>
          <w:tcPr>
            <w:tcW w:w="0" w:type="auto"/>
            <w:tcMar>
              <w:top w:w="0" w:type="dxa"/>
              <w:left w:w="0" w:type="dxa"/>
              <w:bottom w:w="0" w:type="dxa"/>
              <w:right w:w="0" w:type="dxa"/>
            </w:tcMar>
            <w:vAlign w:val="center"/>
            <w:hideMark/>
          </w:tcPr>
          <w:p w:rsidR="00A9788D" w:rsidRPr="00A9788D" w:rsidRDefault="00A9788D" w:rsidP="00A9788D">
            <w:pPr>
              <w:rPr>
                <w:rFonts w:eastAsia="Calibri" w:cs="Times New Roman"/>
                <w:b/>
                <w:bCs/>
                <w:szCs w:val="24"/>
              </w:rPr>
            </w:pPr>
          </w:p>
        </w:tc>
        <w:tc>
          <w:tcPr>
            <w:tcW w:w="957"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b/>
                <w:bCs/>
                <w:szCs w:val="24"/>
              </w:rPr>
            </w:pPr>
            <w:r w:rsidRPr="00A9788D">
              <w:rPr>
                <w:rFonts w:eastAsia="Calibri" w:cs="Times New Roman"/>
                <w:b/>
                <w:bCs/>
                <w:szCs w:val="24"/>
                <w:lang w:val="en-US"/>
              </w:rPr>
              <w:t xml:space="preserve">2552 </w:t>
            </w:r>
          </w:p>
        </w:tc>
        <w:tc>
          <w:tcPr>
            <w:tcW w:w="6604"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bCs/>
                <w:szCs w:val="24"/>
                <w:lang w:val="en-US"/>
              </w:rPr>
              <w:t>Plantații de salcâm sau alte foioase alohtone</w:t>
            </w:r>
          </w:p>
        </w:tc>
      </w:tr>
      <w:tr w:rsidR="00A9788D" w:rsidRPr="00A9788D" w:rsidTr="00A9788D">
        <w:trPr>
          <w:trHeight w:val="345"/>
          <w:jc w:val="center"/>
        </w:trPr>
        <w:tc>
          <w:tcPr>
            <w:tcW w:w="0" w:type="auto"/>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957"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b/>
                <w:szCs w:val="24"/>
              </w:rPr>
            </w:pPr>
            <w:r w:rsidRPr="00A9788D">
              <w:rPr>
                <w:rFonts w:eastAsia="Calibri" w:cs="Times New Roman"/>
                <w:b/>
                <w:szCs w:val="24"/>
                <w:lang w:val="en-US"/>
              </w:rPr>
              <w:t>261</w:t>
            </w:r>
          </w:p>
        </w:tc>
        <w:tc>
          <w:tcPr>
            <w:tcW w:w="6604"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lang w:val="en-US"/>
              </w:rPr>
            </w:pPr>
            <w:r w:rsidRPr="00A9788D">
              <w:rPr>
                <w:rFonts w:eastAsia="Calibri" w:cs="Times New Roman"/>
                <w:szCs w:val="24"/>
                <w:lang w:val="en-US"/>
              </w:rPr>
              <w:t>Stâncării continentale</w:t>
            </w:r>
          </w:p>
          <w:p w:rsidR="00A9788D" w:rsidRPr="00A9788D" w:rsidRDefault="00A9788D" w:rsidP="00A9788D">
            <w:pPr>
              <w:rPr>
                <w:rFonts w:eastAsia="Calibri" w:cs="Times New Roman"/>
                <w:szCs w:val="24"/>
              </w:rPr>
            </w:pPr>
          </w:p>
        </w:tc>
      </w:tr>
      <w:tr w:rsidR="00A9788D" w:rsidRPr="00A9788D" w:rsidTr="00A9788D">
        <w:trPr>
          <w:trHeight w:val="345"/>
          <w:jc w:val="center"/>
        </w:trPr>
        <w:tc>
          <w:tcPr>
            <w:tcW w:w="0" w:type="auto"/>
            <w:tcMar>
              <w:top w:w="0" w:type="dxa"/>
              <w:left w:w="0" w:type="dxa"/>
              <w:bottom w:w="0" w:type="dxa"/>
              <w:right w:w="0" w:type="dxa"/>
            </w:tcMar>
            <w:vAlign w:val="center"/>
            <w:hideMark/>
          </w:tcPr>
          <w:p w:rsidR="00A9788D" w:rsidRPr="00A9788D" w:rsidRDefault="00A9788D" w:rsidP="00A9788D">
            <w:pPr>
              <w:rPr>
                <w:rFonts w:eastAsia="Calibri" w:cs="Times New Roman"/>
                <w:b/>
                <w:bCs/>
                <w:szCs w:val="24"/>
              </w:rPr>
            </w:pPr>
          </w:p>
        </w:tc>
        <w:tc>
          <w:tcPr>
            <w:tcW w:w="957"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b/>
                <w:bCs/>
                <w:szCs w:val="24"/>
              </w:rPr>
            </w:pPr>
            <w:r w:rsidRPr="00A9788D">
              <w:rPr>
                <w:rFonts w:eastAsia="Calibri" w:cs="Times New Roman"/>
                <w:b/>
                <w:bCs/>
                <w:szCs w:val="24"/>
              </w:rPr>
              <w:t>271</w:t>
            </w:r>
          </w:p>
        </w:tc>
        <w:tc>
          <w:tcPr>
            <w:tcW w:w="6604"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Terenuri arabile</w:t>
            </w:r>
          </w:p>
        </w:tc>
      </w:tr>
      <w:tr w:rsidR="00A9788D" w:rsidRPr="00A9788D" w:rsidTr="00A9788D">
        <w:trPr>
          <w:trHeight w:val="345"/>
          <w:jc w:val="center"/>
        </w:trPr>
        <w:tc>
          <w:tcPr>
            <w:tcW w:w="0" w:type="auto"/>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957"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b/>
                <w:bCs/>
                <w:szCs w:val="24"/>
              </w:rPr>
            </w:pPr>
            <w:r w:rsidRPr="00A9788D">
              <w:rPr>
                <w:rFonts w:eastAsia="Calibri" w:cs="Times New Roman"/>
                <w:b/>
                <w:bCs/>
                <w:szCs w:val="24"/>
              </w:rPr>
              <w:t>272</w:t>
            </w:r>
          </w:p>
        </w:tc>
        <w:tc>
          <w:tcPr>
            <w:tcW w:w="6604"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Pășuni</w:t>
            </w:r>
          </w:p>
        </w:tc>
      </w:tr>
      <w:tr w:rsidR="00A9788D" w:rsidRPr="00A9788D" w:rsidTr="00A9788D">
        <w:trPr>
          <w:trHeight w:val="345"/>
          <w:jc w:val="center"/>
        </w:trPr>
        <w:tc>
          <w:tcPr>
            <w:tcW w:w="0" w:type="auto"/>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957"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b/>
                <w:bCs/>
                <w:szCs w:val="24"/>
              </w:rPr>
            </w:pPr>
            <w:r w:rsidRPr="00A9788D">
              <w:rPr>
                <w:rFonts w:eastAsia="Calibri" w:cs="Times New Roman"/>
                <w:b/>
                <w:bCs/>
                <w:szCs w:val="24"/>
              </w:rPr>
              <w:t>273</w:t>
            </w:r>
          </w:p>
        </w:tc>
        <w:tc>
          <w:tcPr>
            <w:tcW w:w="6604"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Vii, livezi pomi și arbuști fructiferi</w:t>
            </w:r>
          </w:p>
        </w:tc>
      </w:tr>
      <w:tr w:rsidR="00A9788D" w:rsidRPr="00A9788D" w:rsidTr="00A9788D">
        <w:trPr>
          <w:trHeight w:val="345"/>
          <w:jc w:val="center"/>
        </w:trPr>
        <w:tc>
          <w:tcPr>
            <w:tcW w:w="0" w:type="auto"/>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957"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b/>
                <w:bCs/>
                <w:szCs w:val="24"/>
              </w:rPr>
            </w:pPr>
            <w:r w:rsidRPr="00A9788D">
              <w:rPr>
                <w:rFonts w:eastAsia="Calibri" w:cs="Times New Roman"/>
                <w:b/>
                <w:bCs/>
                <w:szCs w:val="24"/>
                <w:lang w:val="en-US"/>
              </w:rPr>
              <w:t xml:space="preserve">2811 </w:t>
            </w:r>
          </w:p>
        </w:tc>
        <w:tc>
          <w:tcPr>
            <w:tcW w:w="6604"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bCs/>
                <w:szCs w:val="24"/>
                <w:lang w:val="en-US"/>
              </w:rPr>
            </w:pPr>
            <w:r w:rsidRPr="00A9788D">
              <w:rPr>
                <w:rFonts w:eastAsia="Calibri" w:cs="Times New Roman"/>
                <w:bCs/>
                <w:szCs w:val="24"/>
                <w:lang w:val="en-US"/>
              </w:rPr>
              <w:t>Localități cu structură continuă</w:t>
            </w:r>
          </w:p>
          <w:p w:rsidR="00A9788D" w:rsidRPr="00A9788D" w:rsidRDefault="00A9788D" w:rsidP="00A9788D">
            <w:pPr>
              <w:rPr>
                <w:rFonts w:eastAsia="Calibri" w:cs="Times New Roman"/>
                <w:szCs w:val="24"/>
              </w:rPr>
            </w:pPr>
          </w:p>
        </w:tc>
      </w:tr>
      <w:tr w:rsidR="00A9788D" w:rsidRPr="00A9788D" w:rsidTr="00A9788D">
        <w:trPr>
          <w:trHeight w:val="345"/>
          <w:jc w:val="center"/>
        </w:trPr>
        <w:tc>
          <w:tcPr>
            <w:tcW w:w="0" w:type="auto"/>
            <w:tcMar>
              <w:top w:w="0" w:type="dxa"/>
              <w:left w:w="0" w:type="dxa"/>
              <w:bottom w:w="0" w:type="dxa"/>
              <w:right w:w="0" w:type="dxa"/>
            </w:tcMar>
            <w:vAlign w:val="center"/>
            <w:hideMark/>
          </w:tcPr>
          <w:p w:rsidR="00A9788D" w:rsidRPr="00A9788D" w:rsidRDefault="00A9788D" w:rsidP="00A9788D">
            <w:pPr>
              <w:rPr>
                <w:rFonts w:eastAsia="Calibri" w:cs="Times New Roman"/>
                <w:b/>
                <w:bCs/>
                <w:szCs w:val="24"/>
              </w:rPr>
            </w:pPr>
          </w:p>
        </w:tc>
        <w:tc>
          <w:tcPr>
            <w:tcW w:w="957"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b/>
                <w:szCs w:val="24"/>
              </w:rPr>
            </w:pPr>
            <w:r w:rsidRPr="00A9788D">
              <w:rPr>
                <w:rFonts w:eastAsia="Calibri" w:cs="Times New Roman"/>
                <w:b/>
                <w:szCs w:val="24"/>
              </w:rPr>
              <w:t>2821</w:t>
            </w:r>
          </w:p>
        </w:tc>
        <w:tc>
          <w:tcPr>
            <w:tcW w:w="6604"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Drumuri și căi ferate</w:t>
            </w:r>
          </w:p>
        </w:tc>
      </w:tr>
      <w:tr w:rsidR="00A9788D" w:rsidRPr="00A9788D" w:rsidTr="00A9788D">
        <w:trPr>
          <w:trHeight w:val="345"/>
          <w:jc w:val="center"/>
        </w:trPr>
        <w:tc>
          <w:tcPr>
            <w:tcW w:w="0" w:type="auto"/>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957"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b/>
                <w:bCs/>
                <w:szCs w:val="24"/>
              </w:rPr>
            </w:pPr>
            <w:r w:rsidRPr="00A9788D">
              <w:rPr>
                <w:rFonts w:eastAsia="Calibri" w:cs="Times New Roman"/>
                <w:b/>
                <w:bCs/>
                <w:szCs w:val="24"/>
              </w:rPr>
              <w:t>284</w:t>
            </w:r>
          </w:p>
        </w:tc>
        <w:tc>
          <w:tcPr>
            <w:tcW w:w="6604"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Terenuri ocupate de construcții în afara localităților</w:t>
            </w:r>
          </w:p>
        </w:tc>
      </w:tr>
      <w:tr w:rsidR="00A9788D" w:rsidRPr="00A9788D" w:rsidTr="00A9788D">
        <w:trPr>
          <w:trHeight w:val="360"/>
          <w:jc w:val="center"/>
        </w:trPr>
        <w:tc>
          <w:tcPr>
            <w:tcW w:w="0" w:type="auto"/>
            <w:tcMar>
              <w:top w:w="0" w:type="dxa"/>
              <w:left w:w="0" w:type="dxa"/>
              <w:bottom w:w="0" w:type="dxa"/>
              <w:right w:w="0" w:type="dxa"/>
            </w:tcMar>
            <w:vAlign w:val="center"/>
            <w:hideMark/>
          </w:tcPr>
          <w:p w:rsidR="00A9788D" w:rsidRPr="00A9788D" w:rsidRDefault="00A9788D" w:rsidP="00A9788D">
            <w:pPr>
              <w:rPr>
                <w:rFonts w:eastAsia="Calibri" w:cs="Times New Roman"/>
                <w:b/>
                <w:bCs/>
                <w:szCs w:val="24"/>
              </w:rPr>
            </w:pPr>
          </w:p>
        </w:tc>
        <w:tc>
          <w:tcPr>
            <w:tcW w:w="957"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b/>
                <w:szCs w:val="24"/>
              </w:rPr>
            </w:pPr>
            <w:r w:rsidRPr="00A9788D">
              <w:rPr>
                <w:rFonts w:eastAsia="Calibri" w:cs="Times New Roman"/>
                <w:b/>
                <w:szCs w:val="24"/>
                <w:lang w:val="en-US"/>
              </w:rPr>
              <w:t xml:space="preserve">283 </w:t>
            </w:r>
          </w:p>
        </w:tc>
        <w:tc>
          <w:tcPr>
            <w:tcW w:w="6604"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lang w:val="en-US"/>
              </w:rPr>
            </w:pPr>
            <w:r w:rsidRPr="00A9788D">
              <w:rPr>
                <w:rFonts w:eastAsia="Calibri" w:cs="Times New Roman"/>
                <w:szCs w:val="24"/>
                <w:lang w:val="en-US"/>
              </w:rPr>
              <w:t>Exploatări resurse minerale de suprafață si halde</w:t>
            </w:r>
          </w:p>
          <w:p w:rsidR="00A9788D" w:rsidRPr="00A9788D" w:rsidRDefault="00A9788D" w:rsidP="00A9788D">
            <w:pPr>
              <w:rPr>
                <w:rFonts w:eastAsia="Calibri" w:cs="Times New Roman"/>
                <w:szCs w:val="24"/>
              </w:rPr>
            </w:pPr>
          </w:p>
        </w:tc>
      </w:tr>
    </w:tbl>
    <w:p w:rsidR="00A9788D" w:rsidRPr="00A9788D" w:rsidRDefault="00A9788D" w:rsidP="00A9788D">
      <w:pPr>
        <w:rPr>
          <w:rFonts w:eastAsia="Calibri" w:cs="Times New Roman"/>
          <w:szCs w:val="24"/>
        </w:rPr>
      </w:pPr>
    </w:p>
    <w:p w:rsidR="00A9788D" w:rsidRPr="00A9788D" w:rsidRDefault="00A9788D" w:rsidP="00A9788D">
      <w:pPr>
        <w:rPr>
          <w:rFonts w:eastAsia="Calibri" w:cs="Times New Roman"/>
          <w:szCs w:val="24"/>
        </w:rPr>
      </w:pPr>
    </w:p>
    <w:p w:rsidR="00A9788D" w:rsidRPr="00A9788D" w:rsidRDefault="00A9788D" w:rsidP="00A9788D">
      <w:pPr>
        <w:keepNext/>
        <w:keepLines/>
        <w:spacing w:before="40"/>
        <w:jc w:val="left"/>
        <w:outlineLvl w:val="1"/>
        <w:rPr>
          <w:rFonts w:eastAsia="Times New Roman" w:cs="Times New Roman"/>
          <w:b/>
          <w:szCs w:val="24"/>
        </w:rPr>
      </w:pPr>
      <w:bookmarkStart w:id="17" w:name="_Toc113289674"/>
      <w:r w:rsidRPr="00A9788D">
        <w:rPr>
          <w:rFonts w:eastAsia="Times New Roman" w:cs="Times New Roman"/>
          <w:b/>
          <w:bCs/>
          <w:szCs w:val="24"/>
        </w:rPr>
        <w:t>3.2.</w:t>
      </w:r>
      <w:r w:rsidRPr="00A9788D">
        <w:rPr>
          <w:rFonts w:eastAsia="Times New Roman" w:cs="Times New Roman"/>
          <w:b/>
          <w:szCs w:val="24"/>
        </w:rPr>
        <w:t xml:space="preserve"> Habitate de interes conservativ </w:t>
      </w:r>
      <w:r w:rsidR="00EA7527">
        <w:rPr>
          <w:rFonts w:eastAsia="Times New Roman" w:cs="Times New Roman"/>
          <w:b/>
          <w:szCs w:val="24"/>
        </w:rPr>
        <w:t>pe cuprinsul ariei</w:t>
      </w:r>
      <w:r w:rsidRPr="00A9788D">
        <w:rPr>
          <w:rFonts w:eastAsia="Times New Roman" w:cs="Times New Roman"/>
          <w:b/>
          <w:szCs w:val="24"/>
        </w:rPr>
        <w:t xml:space="preserve"> naturale protejate ROSPA0101 Stepa Saraiu Horia</w:t>
      </w:r>
      <w:bookmarkEnd w:id="17"/>
    </w:p>
    <w:p w:rsidR="00A9788D" w:rsidRPr="00A9788D" w:rsidRDefault="00A9788D" w:rsidP="00A9788D">
      <w:pPr>
        <w:rPr>
          <w:rFonts w:eastAsia="Calibri" w:cs="Times New Roman"/>
          <w:szCs w:val="24"/>
        </w:rPr>
      </w:pPr>
    </w:p>
    <w:p w:rsidR="00A9788D" w:rsidRPr="00A9788D" w:rsidRDefault="00A9788D" w:rsidP="00A9788D">
      <w:pPr>
        <w:rPr>
          <w:rFonts w:eastAsia="Calibri" w:cs="Times New Roman"/>
          <w:bCs/>
          <w:szCs w:val="24"/>
        </w:rPr>
      </w:pPr>
      <w:r w:rsidRPr="00A9788D">
        <w:rPr>
          <w:rFonts w:eastAsia="Calibri" w:cs="Times New Roman"/>
          <w:szCs w:val="24"/>
        </w:rPr>
        <w:t>Deși</w:t>
      </w:r>
      <w:r>
        <w:rPr>
          <w:rFonts w:eastAsia="Calibri" w:cs="Times New Roman"/>
          <w:b/>
          <w:szCs w:val="24"/>
        </w:rPr>
        <w:t xml:space="preserve"> </w:t>
      </w:r>
      <w:r w:rsidRPr="00A9788D">
        <w:rPr>
          <w:rFonts w:eastAsia="Calibri" w:cs="Times New Roman"/>
          <w:b/>
          <w:szCs w:val="24"/>
        </w:rPr>
        <w:t>ROSPA0101 Stepa Saraiu Horia</w:t>
      </w:r>
      <w:r w:rsidRPr="00A9788D">
        <w:rPr>
          <w:rFonts w:eastAsia="Calibri" w:cs="Times New Roman"/>
          <w:bCs/>
          <w:szCs w:val="24"/>
        </w:rPr>
        <w:t xml:space="preserve"> nu a fost declarată arie naturală protejată pe bază de habitate de interes conservativ</w:t>
      </w:r>
      <w:r>
        <w:rPr>
          <w:rFonts w:eastAsia="Calibri" w:cs="Times New Roman"/>
          <w:bCs/>
          <w:szCs w:val="24"/>
        </w:rPr>
        <w:t>, în urma studiilor efectuate pe parcursul elaborării planului de management, au fost identificate o serie de habitate de interes conservativ</w:t>
      </w:r>
      <w:r w:rsidRPr="00A9788D">
        <w:rPr>
          <w:rFonts w:eastAsia="Calibri" w:cs="Times New Roman"/>
          <w:bCs/>
          <w:szCs w:val="24"/>
        </w:rPr>
        <w:t>. Habitatele cartate în sit, care au fost incluse în sistemul de clasificare Natura 2000 sau națională, sunt următoarele:</w:t>
      </w:r>
    </w:p>
    <w:p w:rsidR="00A9788D" w:rsidRPr="00A9788D" w:rsidRDefault="00A9788D" w:rsidP="00A9788D">
      <w:pPr>
        <w:rPr>
          <w:rFonts w:eastAsia="Calibri" w:cs="Times New Roman"/>
          <w:szCs w:val="24"/>
        </w:rPr>
      </w:pPr>
    </w:p>
    <w:p w:rsidR="00A9788D" w:rsidRPr="00A9788D" w:rsidRDefault="00A9788D" w:rsidP="00A9788D">
      <w:pPr>
        <w:rPr>
          <w:rFonts w:eastAsia="Calibri" w:cs="Times New Roman"/>
          <w:szCs w:val="24"/>
        </w:rPr>
      </w:pPr>
    </w:p>
    <w:p w:rsidR="00A9788D" w:rsidRPr="00A9788D" w:rsidRDefault="00A9788D" w:rsidP="00A9788D">
      <w:pPr>
        <w:keepNext/>
        <w:keepLines/>
        <w:spacing w:before="200"/>
        <w:outlineLvl w:val="2"/>
        <w:rPr>
          <w:rFonts w:eastAsia="Times New Roman" w:cs="Times New Roman"/>
          <w:b/>
          <w:bCs/>
          <w:color w:val="548DD4"/>
          <w:szCs w:val="24"/>
        </w:rPr>
      </w:pPr>
      <w:bookmarkStart w:id="18" w:name="_Toc113289675"/>
      <w:r w:rsidRPr="00A9788D">
        <w:rPr>
          <w:rFonts w:eastAsia="Times New Roman" w:cs="Times New Roman"/>
          <w:b/>
          <w:bCs/>
          <w:color w:val="548DD4"/>
          <w:szCs w:val="24"/>
        </w:rPr>
        <w:t>3.2.1 Habitate Natura 2000</w:t>
      </w:r>
      <w:bookmarkEnd w:id="18"/>
    </w:p>
    <w:p w:rsidR="00A9788D" w:rsidRPr="00A9788D" w:rsidRDefault="00A9788D" w:rsidP="00A9788D">
      <w:pPr>
        <w:rPr>
          <w:rFonts w:eastAsia="Calibri" w:cs="Times New Roman"/>
          <w:szCs w:val="24"/>
        </w:rPr>
      </w:pPr>
    </w:p>
    <w:tbl>
      <w:tblPr>
        <w:tblW w:w="9270" w:type="dxa"/>
        <w:jc w:val="center"/>
        <w:tblCellMar>
          <w:top w:w="15" w:type="dxa"/>
          <w:left w:w="15" w:type="dxa"/>
          <w:bottom w:w="15" w:type="dxa"/>
          <w:right w:w="15" w:type="dxa"/>
        </w:tblCellMar>
        <w:tblLook w:val="04A0" w:firstRow="1" w:lastRow="0" w:firstColumn="1" w:lastColumn="0" w:noHBand="0" w:noVBand="1"/>
      </w:tblPr>
      <w:tblGrid>
        <w:gridCol w:w="90"/>
        <w:gridCol w:w="630"/>
        <w:gridCol w:w="2735"/>
        <w:gridCol w:w="846"/>
        <w:gridCol w:w="4969"/>
      </w:tblGrid>
      <w:tr w:rsidR="00A9788D" w:rsidRPr="00A9788D" w:rsidTr="00A9788D">
        <w:trPr>
          <w:trHeight w:val="345"/>
          <w:jc w:val="center"/>
        </w:trPr>
        <w:tc>
          <w:tcPr>
            <w:tcW w:w="9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63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b/>
                <w:szCs w:val="24"/>
              </w:rPr>
            </w:pPr>
            <w:r w:rsidRPr="00A9788D">
              <w:rPr>
                <w:rFonts w:eastAsia="Calibri" w:cs="Times New Roman"/>
                <w:b/>
                <w:szCs w:val="24"/>
              </w:rPr>
              <w:t>Cod</w:t>
            </w:r>
          </w:p>
        </w:tc>
        <w:tc>
          <w:tcPr>
            <w:tcW w:w="2735"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b/>
                <w:szCs w:val="24"/>
              </w:rPr>
            </w:pPr>
            <w:r w:rsidRPr="00A9788D">
              <w:rPr>
                <w:rFonts w:eastAsia="Calibri" w:cs="Times New Roman"/>
                <w:b/>
                <w:szCs w:val="24"/>
              </w:rPr>
              <w:t>Denumire</w:t>
            </w:r>
          </w:p>
        </w:tc>
        <w:tc>
          <w:tcPr>
            <w:tcW w:w="846"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b/>
                <w:szCs w:val="24"/>
              </w:rPr>
            </w:pPr>
            <w:r w:rsidRPr="00A9788D">
              <w:rPr>
                <w:rFonts w:eastAsia="Calibri" w:cs="Times New Roman"/>
                <w:b/>
                <w:szCs w:val="24"/>
              </w:rPr>
              <w:t>Cod</w:t>
            </w:r>
          </w:p>
        </w:tc>
        <w:tc>
          <w:tcPr>
            <w:tcW w:w="4969"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b/>
                <w:szCs w:val="24"/>
              </w:rPr>
            </w:pPr>
            <w:r w:rsidRPr="00A9788D">
              <w:rPr>
                <w:rFonts w:eastAsia="Calibri" w:cs="Times New Roman"/>
                <w:b/>
                <w:szCs w:val="24"/>
              </w:rPr>
              <w:t>Denumire</w:t>
            </w:r>
          </w:p>
        </w:tc>
      </w:tr>
      <w:tr w:rsidR="00A9788D" w:rsidRPr="00A9788D" w:rsidTr="00A9788D">
        <w:trPr>
          <w:trHeight w:val="345"/>
          <w:jc w:val="center"/>
        </w:trPr>
        <w:tc>
          <w:tcPr>
            <w:tcW w:w="9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63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b/>
                <w:szCs w:val="24"/>
              </w:rPr>
            </w:pPr>
            <w:r w:rsidRPr="00A9788D">
              <w:rPr>
                <w:rFonts w:eastAsia="Calibri" w:cs="Times New Roman"/>
                <w:b/>
                <w:szCs w:val="24"/>
              </w:rPr>
              <w:t>1530</w:t>
            </w:r>
          </w:p>
        </w:tc>
        <w:tc>
          <w:tcPr>
            <w:tcW w:w="2735"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Pajiști și mlaștini sărăturate panonice și ponto-sarmatice</w:t>
            </w:r>
          </w:p>
        </w:tc>
        <w:tc>
          <w:tcPr>
            <w:tcW w:w="846"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b/>
                <w:szCs w:val="24"/>
              </w:rPr>
            </w:pPr>
            <w:r w:rsidRPr="00A9788D">
              <w:rPr>
                <w:rFonts w:eastAsia="Calibri" w:cs="Times New Roman"/>
                <w:b/>
                <w:szCs w:val="24"/>
              </w:rPr>
              <w:t>R1525</w:t>
            </w:r>
          </w:p>
        </w:tc>
        <w:tc>
          <w:tcPr>
            <w:tcW w:w="4969"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 xml:space="preserve">Pajiști ponto-sarmatice de </w:t>
            </w:r>
            <w:r w:rsidRPr="00A9788D">
              <w:rPr>
                <w:rFonts w:eastAsia="Calibri" w:cs="Times New Roman"/>
                <w:i/>
                <w:iCs/>
                <w:szCs w:val="24"/>
              </w:rPr>
              <w:t>Juncus gerardi</w:t>
            </w:r>
          </w:p>
        </w:tc>
      </w:tr>
      <w:tr w:rsidR="00A9788D" w:rsidRPr="00A9788D" w:rsidTr="00A9788D">
        <w:trPr>
          <w:trHeight w:val="345"/>
          <w:jc w:val="center"/>
        </w:trPr>
        <w:tc>
          <w:tcPr>
            <w:tcW w:w="90" w:type="dxa"/>
            <w:tcMar>
              <w:top w:w="0" w:type="dxa"/>
              <w:left w:w="0" w:type="dxa"/>
              <w:bottom w:w="0" w:type="dxa"/>
              <w:right w:w="0" w:type="dxa"/>
            </w:tcMar>
            <w:vAlign w:val="center"/>
          </w:tcPr>
          <w:p w:rsidR="00A9788D" w:rsidRPr="00A9788D" w:rsidRDefault="00A9788D" w:rsidP="00A9788D">
            <w:pPr>
              <w:rPr>
                <w:rFonts w:eastAsia="Calibri" w:cs="Times New Roman"/>
                <w:szCs w:val="24"/>
              </w:rPr>
            </w:pPr>
          </w:p>
        </w:tc>
        <w:tc>
          <w:tcPr>
            <w:tcW w:w="630" w:type="dxa"/>
            <w:tcBorders>
              <w:top w:val="single" w:sz="6" w:space="0" w:color="333333"/>
              <w:left w:val="single" w:sz="6" w:space="0" w:color="333333"/>
              <w:bottom w:val="single" w:sz="6" w:space="0" w:color="333333"/>
              <w:right w:val="single" w:sz="6" w:space="0" w:color="333333"/>
            </w:tcBorders>
          </w:tcPr>
          <w:p w:rsidR="00A9788D" w:rsidRPr="00A9788D" w:rsidRDefault="00A9788D" w:rsidP="00A9788D">
            <w:pPr>
              <w:rPr>
                <w:rFonts w:eastAsia="Calibri" w:cs="Times New Roman"/>
                <w:b/>
                <w:szCs w:val="24"/>
              </w:rPr>
            </w:pPr>
            <w:r w:rsidRPr="00A9788D">
              <w:rPr>
                <w:rFonts w:eastAsia="Calibri" w:cs="Times New Roman"/>
                <w:b/>
                <w:szCs w:val="24"/>
              </w:rPr>
              <w:t>3150</w:t>
            </w:r>
          </w:p>
        </w:tc>
        <w:tc>
          <w:tcPr>
            <w:tcW w:w="2735" w:type="dxa"/>
            <w:tcBorders>
              <w:top w:val="single" w:sz="6" w:space="0" w:color="333333"/>
              <w:left w:val="single" w:sz="6" w:space="0" w:color="333333"/>
              <w:bottom w:val="single" w:sz="6" w:space="0" w:color="333333"/>
              <w:right w:val="single" w:sz="6" w:space="0" w:color="333333"/>
            </w:tcBorders>
          </w:tcPr>
          <w:p w:rsidR="00A9788D" w:rsidRPr="00A9788D" w:rsidRDefault="00A9788D" w:rsidP="00A9788D">
            <w:pPr>
              <w:jc w:val="left"/>
              <w:rPr>
                <w:rFonts w:eastAsia="Calibri" w:cs="Times New Roman"/>
                <w:szCs w:val="24"/>
              </w:rPr>
            </w:pPr>
            <w:r w:rsidRPr="00A9788D">
              <w:rPr>
                <w:rFonts w:eastAsia="Calibri" w:cs="Calibri"/>
                <w:szCs w:val="24"/>
              </w:rPr>
              <w:t xml:space="preserve">Lacuri eutrofe naturale cu vegetaţie de </w:t>
            </w:r>
            <w:r w:rsidRPr="00A9788D">
              <w:rPr>
                <w:rFonts w:eastAsia="Calibri" w:cs="Calibri"/>
                <w:i/>
                <w:iCs/>
                <w:szCs w:val="24"/>
              </w:rPr>
              <w:lastRenderedPageBreak/>
              <w:t xml:space="preserve">Magnopotamion </w:t>
            </w:r>
            <w:r w:rsidRPr="00A9788D">
              <w:rPr>
                <w:rFonts w:eastAsia="Calibri" w:cs="Calibri"/>
                <w:szCs w:val="24"/>
              </w:rPr>
              <w:t xml:space="preserve">sau </w:t>
            </w:r>
            <w:r w:rsidRPr="00A9788D">
              <w:rPr>
                <w:rFonts w:eastAsia="Calibri" w:cs="Calibri"/>
                <w:i/>
                <w:iCs/>
                <w:szCs w:val="24"/>
              </w:rPr>
              <w:t>Hydrocharition</w:t>
            </w:r>
          </w:p>
        </w:tc>
        <w:tc>
          <w:tcPr>
            <w:tcW w:w="846" w:type="dxa"/>
            <w:tcBorders>
              <w:top w:val="single" w:sz="6" w:space="0" w:color="333333"/>
              <w:left w:val="single" w:sz="6" w:space="0" w:color="333333"/>
              <w:bottom w:val="single" w:sz="6" w:space="0" w:color="333333"/>
              <w:right w:val="single" w:sz="6" w:space="0" w:color="333333"/>
            </w:tcBorders>
          </w:tcPr>
          <w:p w:rsidR="00A9788D" w:rsidRPr="00A9788D" w:rsidRDefault="00A9788D" w:rsidP="00A9788D">
            <w:pPr>
              <w:rPr>
                <w:rFonts w:eastAsia="Calibri" w:cs="Times New Roman"/>
                <w:b/>
                <w:szCs w:val="24"/>
              </w:rPr>
            </w:pPr>
            <w:r w:rsidRPr="00A9788D">
              <w:rPr>
                <w:rFonts w:eastAsia="Calibri" w:cs="Times New Roman"/>
                <w:b/>
                <w:szCs w:val="24"/>
              </w:rPr>
              <w:lastRenderedPageBreak/>
              <w:t>-</w:t>
            </w:r>
          </w:p>
        </w:tc>
        <w:tc>
          <w:tcPr>
            <w:tcW w:w="4969" w:type="dxa"/>
            <w:tcBorders>
              <w:top w:val="single" w:sz="6" w:space="0" w:color="333333"/>
              <w:left w:val="single" w:sz="6" w:space="0" w:color="333333"/>
              <w:bottom w:val="single" w:sz="6" w:space="0" w:color="333333"/>
              <w:right w:val="single" w:sz="6" w:space="0" w:color="333333"/>
            </w:tcBorders>
          </w:tcPr>
          <w:p w:rsidR="00A9788D" w:rsidRPr="00A9788D" w:rsidRDefault="00A9788D" w:rsidP="00A9788D">
            <w:pPr>
              <w:rPr>
                <w:rFonts w:eastAsia="Calibri" w:cs="Times New Roman"/>
                <w:szCs w:val="24"/>
              </w:rPr>
            </w:pPr>
            <w:r w:rsidRPr="00A9788D">
              <w:rPr>
                <w:rFonts w:eastAsia="Calibri" w:cs="Times New Roman"/>
                <w:i/>
                <w:szCs w:val="24"/>
              </w:rPr>
              <w:t>Batrachio trichophylli-Callitrichetum cophocarpae</w:t>
            </w:r>
            <w:r w:rsidRPr="00A9788D">
              <w:rPr>
                <w:rFonts w:eastAsia="Calibri" w:cs="Times New Roman"/>
                <w:szCs w:val="24"/>
              </w:rPr>
              <w:t xml:space="preserve"> Soó (1927) </w:t>
            </w:r>
          </w:p>
          <w:p w:rsidR="00A9788D" w:rsidRPr="00A9788D" w:rsidRDefault="00A9788D" w:rsidP="00A9788D">
            <w:pPr>
              <w:rPr>
                <w:rFonts w:eastAsia="Calibri" w:cs="Times New Roman"/>
                <w:szCs w:val="24"/>
              </w:rPr>
            </w:pPr>
          </w:p>
        </w:tc>
      </w:tr>
      <w:tr w:rsidR="00A9788D" w:rsidRPr="00A9788D" w:rsidTr="00A9788D">
        <w:trPr>
          <w:trHeight w:val="345"/>
          <w:jc w:val="center"/>
        </w:trPr>
        <w:tc>
          <w:tcPr>
            <w:tcW w:w="90" w:type="dxa"/>
            <w:tcMar>
              <w:top w:w="0" w:type="dxa"/>
              <w:left w:w="0" w:type="dxa"/>
              <w:bottom w:w="0" w:type="dxa"/>
              <w:right w:w="0" w:type="dxa"/>
            </w:tcMar>
            <w:vAlign w:val="center"/>
          </w:tcPr>
          <w:p w:rsidR="00A9788D" w:rsidRPr="00A9788D" w:rsidRDefault="00A9788D" w:rsidP="00A9788D">
            <w:pPr>
              <w:rPr>
                <w:rFonts w:eastAsia="Calibri" w:cs="Times New Roman"/>
                <w:szCs w:val="24"/>
              </w:rPr>
            </w:pPr>
          </w:p>
        </w:tc>
        <w:tc>
          <w:tcPr>
            <w:tcW w:w="630" w:type="dxa"/>
            <w:tcBorders>
              <w:top w:val="single" w:sz="6" w:space="0" w:color="333333"/>
              <w:left w:val="single" w:sz="6" w:space="0" w:color="333333"/>
              <w:bottom w:val="single" w:sz="6" w:space="0" w:color="333333"/>
              <w:right w:val="single" w:sz="6" w:space="0" w:color="333333"/>
            </w:tcBorders>
          </w:tcPr>
          <w:p w:rsidR="00A9788D" w:rsidRPr="00A9788D" w:rsidRDefault="00A9788D" w:rsidP="00A9788D">
            <w:pPr>
              <w:rPr>
                <w:rFonts w:eastAsia="Calibri" w:cs="Times New Roman"/>
                <w:b/>
                <w:szCs w:val="24"/>
              </w:rPr>
            </w:pPr>
          </w:p>
        </w:tc>
        <w:tc>
          <w:tcPr>
            <w:tcW w:w="2735" w:type="dxa"/>
            <w:tcBorders>
              <w:top w:val="single" w:sz="6" w:space="0" w:color="333333"/>
              <w:left w:val="single" w:sz="6" w:space="0" w:color="333333"/>
              <w:bottom w:val="single" w:sz="6" w:space="0" w:color="333333"/>
              <w:right w:val="single" w:sz="6" w:space="0" w:color="333333"/>
            </w:tcBorders>
          </w:tcPr>
          <w:p w:rsidR="00A9788D" w:rsidRPr="00A9788D" w:rsidRDefault="00A9788D" w:rsidP="00A9788D">
            <w:pPr>
              <w:rPr>
                <w:rFonts w:eastAsia="Calibri" w:cs="Times New Roman"/>
                <w:szCs w:val="24"/>
              </w:rPr>
            </w:pPr>
          </w:p>
        </w:tc>
        <w:tc>
          <w:tcPr>
            <w:tcW w:w="846" w:type="dxa"/>
            <w:tcBorders>
              <w:top w:val="single" w:sz="6" w:space="0" w:color="333333"/>
              <w:left w:val="single" w:sz="6" w:space="0" w:color="333333"/>
              <w:bottom w:val="single" w:sz="6" w:space="0" w:color="333333"/>
              <w:right w:val="single" w:sz="6" w:space="0" w:color="333333"/>
            </w:tcBorders>
          </w:tcPr>
          <w:p w:rsidR="00A9788D" w:rsidRPr="00A9788D" w:rsidRDefault="00A9788D" w:rsidP="00A9788D">
            <w:pPr>
              <w:rPr>
                <w:rFonts w:eastAsia="Calibri" w:cs="Times New Roman"/>
                <w:b/>
                <w:szCs w:val="24"/>
              </w:rPr>
            </w:pPr>
            <w:r w:rsidRPr="00A9788D">
              <w:rPr>
                <w:rFonts w:eastAsia="Calibri" w:cs="Times New Roman"/>
                <w:b/>
                <w:szCs w:val="24"/>
              </w:rPr>
              <w:t>-</w:t>
            </w:r>
          </w:p>
        </w:tc>
        <w:tc>
          <w:tcPr>
            <w:tcW w:w="4969" w:type="dxa"/>
            <w:tcBorders>
              <w:top w:val="single" w:sz="6" w:space="0" w:color="333333"/>
              <w:left w:val="single" w:sz="6" w:space="0" w:color="333333"/>
              <w:bottom w:val="single" w:sz="6" w:space="0" w:color="333333"/>
              <w:right w:val="single" w:sz="6" w:space="0" w:color="333333"/>
            </w:tcBorders>
          </w:tcPr>
          <w:p w:rsidR="00A9788D" w:rsidRPr="00A9788D" w:rsidRDefault="00A9788D" w:rsidP="00A9788D">
            <w:pPr>
              <w:rPr>
                <w:rFonts w:eastAsia="Calibri" w:cs="Times New Roman"/>
                <w:szCs w:val="24"/>
              </w:rPr>
            </w:pPr>
            <w:r w:rsidRPr="00A9788D">
              <w:rPr>
                <w:rFonts w:eastAsia="Calibri" w:cs="Times New Roman"/>
                <w:i/>
                <w:szCs w:val="24"/>
              </w:rPr>
              <w:t>Myriophyllo-Potametum</w:t>
            </w:r>
            <w:r w:rsidRPr="00A9788D">
              <w:rPr>
                <w:rFonts w:eastAsia="Calibri" w:cs="Times New Roman"/>
                <w:szCs w:val="24"/>
              </w:rPr>
              <w:t xml:space="preserve"> Soó 1934</w:t>
            </w:r>
          </w:p>
        </w:tc>
      </w:tr>
      <w:tr w:rsidR="00A9788D" w:rsidRPr="00A9788D" w:rsidTr="00A9788D">
        <w:trPr>
          <w:trHeight w:val="345"/>
          <w:jc w:val="center"/>
        </w:trPr>
        <w:tc>
          <w:tcPr>
            <w:tcW w:w="90" w:type="dxa"/>
            <w:tcMar>
              <w:top w:w="0" w:type="dxa"/>
              <w:left w:w="0" w:type="dxa"/>
              <w:bottom w:w="0" w:type="dxa"/>
              <w:right w:w="0" w:type="dxa"/>
            </w:tcMar>
            <w:vAlign w:val="center"/>
          </w:tcPr>
          <w:p w:rsidR="00A9788D" w:rsidRPr="00A9788D" w:rsidRDefault="00A9788D" w:rsidP="00A9788D">
            <w:pPr>
              <w:rPr>
                <w:rFonts w:eastAsia="Calibri" w:cs="Times New Roman"/>
                <w:szCs w:val="24"/>
              </w:rPr>
            </w:pPr>
          </w:p>
        </w:tc>
        <w:tc>
          <w:tcPr>
            <w:tcW w:w="630" w:type="dxa"/>
            <w:tcBorders>
              <w:top w:val="single" w:sz="6" w:space="0" w:color="333333"/>
              <w:left w:val="single" w:sz="6" w:space="0" w:color="333333"/>
              <w:bottom w:val="single" w:sz="6" w:space="0" w:color="333333"/>
              <w:right w:val="single" w:sz="6" w:space="0" w:color="333333"/>
            </w:tcBorders>
          </w:tcPr>
          <w:p w:rsidR="00A9788D" w:rsidRPr="00A9788D" w:rsidRDefault="00A9788D" w:rsidP="00A9788D">
            <w:pPr>
              <w:rPr>
                <w:rFonts w:eastAsia="Calibri" w:cs="Times New Roman"/>
                <w:b/>
                <w:szCs w:val="24"/>
              </w:rPr>
            </w:pPr>
            <w:r w:rsidRPr="00A9788D">
              <w:rPr>
                <w:rFonts w:eastAsia="Calibri" w:cs="Times New Roman"/>
                <w:b/>
                <w:szCs w:val="24"/>
              </w:rPr>
              <w:t>62C0</w:t>
            </w:r>
          </w:p>
        </w:tc>
        <w:tc>
          <w:tcPr>
            <w:tcW w:w="2735" w:type="dxa"/>
            <w:tcBorders>
              <w:top w:val="single" w:sz="6" w:space="0" w:color="333333"/>
              <w:left w:val="single" w:sz="6" w:space="0" w:color="333333"/>
              <w:bottom w:val="single" w:sz="6" w:space="0" w:color="333333"/>
              <w:right w:val="single" w:sz="6" w:space="0" w:color="333333"/>
            </w:tcBorders>
          </w:tcPr>
          <w:p w:rsidR="00A9788D" w:rsidRPr="00A9788D" w:rsidRDefault="00A9788D" w:rsidP="00A9788D">
            <w:pPr>
              <w:rPr>
                <w:rFonts w:eastAsia="Calibri" w:cs="Times New Roman"/>
                <w:szCs w:val="24"/>
              </w:rPr>
            </w:pPr>
            <w:r w:rsidRPr="00A9788D">
              <w:rPr>
                <w:rFonts w:eastAsia="Calibri" w:cs="Times New Roman"/>
                <w:szCs w:val="24"/>
              </w:rPr>
              <w:t>Stepe ponto-sarmatice</w:t>
            </w:r>
          </w:p>
        </w:tc>
        <w:tc>
          <w:tcPr>
            <w:tcW w:w="846" w:type="dxa"/>
            <w:tcBorders>
              <w:top w:val="single" w:sz="6" w:space="0" w:color="333333"/>
              <w:left w:val="single" w:sz="6" w:space="0" w:color="333333"/>
              <w:bottom w:val="single" w:sz="6" w:space="0" w:color="333333"/>
              <w:right w:val="single" w:sz="6" w:space="0" w:color="333333"/>
            </w:tcBorders>
          </w:tcPr>
          <w:p w:rsidR="00A9788D" w:rsidRPr="00A9788D" w:rsidRDefault="00A9788D" w:rsidP="00A9788D">
            <w:pPr>
              <w:rPr>
                <w:rFonts w:eastAsia="Calibri" w:cs="Times New Roman"/>
                <w:b/>
                <w:szCs w:val="24"/>
              </w:rPr>
            </w:pPr>
            <w:r w:rsidRPr="00A9788D">
              <w:rPr>
                <w:rFonts w:eastAsia="Calibri" w:cs="Times New Roman"/>
                <w:b/>
                <w:szCs w:val="24"/>
              </w:rPr>
              <w:t>R3415</w:t>
            </w:r>
          </w:p>
        </w:tc>
        <w:tc>
          <w:tcPr>
            <w:tcW w:w="4969" w:type="dxa"/>
            <w:tcBorders>
              <w:top w:val="single" w:sz="6" w:space="0" w:color="333333"/>
              <w:left w:val="single" w:sz="6" w:space="0" w:color="333333"/>
              <w:bottom w:val="single" w:sz="6" w:space="0" w:color="333333"/>
              <w:right w:val="single" w:sz="6" w:space="0" w:color="333333"/>
            </w:tcBorders>
          </w:tcPr>
          <w:p w:rsidR="00A9788D" w:rsidRPr="00A9788D" w:rsidRDefault="00A9788D" w:rsidP="00A9788D">
            <w:pPr>
              <w:rPr>
                <w:rFonts w:eastAsia="Calibri" w:cs="Times New Roman"/>
                <w:szCs w:val="24"/>
              </w:rPr>
            </w:pPr>
            <w:r w:rsidRPr="00A9788D">
              <w:rPr>
                <w:rFonts w:eastAsia="Calibri" w:cs="Times New Roman"/>
                <w:szCs w:val="24"/>
              </w:rPr>
              <w:t xml:space="preserve">Pajiști ponto-balcanice de </w:t>
            </w:r>
            <w:r w:rsidRPr="00A9788D">
              <w:rPr>
                <w:rFonts w:eastAsia="Calibri" w:cs="Times New Roman"/>
                <w:i/>
                <w:iCs/>
                <w:szCs w:val="24"/>
              </w:rPr>
              <w:t>Botriochloa ischaemum</w:t>
            </w:r>
            <w:r w:rsidRPr="00A9788D">
              <w:rPr>
                <w:rFonts w:eastAsia="Calibri" w:cs="Times New Roman"/>
                <w:szCs w:val="24"/>
              </w:rPr>
              <w:t xml:space="preserve"> și </w:t>
            </w:r>
            <w:r w:rsidRPr="00A9788D">
              <w:rPr>
                <w:rFonts w:eastAsia="Calibri" w:cs="Times New Roman"/>
                <w:i/>
                <w:iCs/>
                <w:szCs w:val="24"/>
              </w:rPr>
              <w:t>Festuca valesiaca</w:t>
            </w:r>
          </w:p>
        </w:tc>
      </w:tr>
      <w:tr w:rsidR="00A9788D" w:rsidRPr="00A9788D" w:rsidTr="00A9788D">
        <w:trPr>
          <w:trHeight w:val="345"/>
          <w:jc w:val="center"/>
        </w:trPr>
        <w:tc>
          <w:tcPr>
            <w:tcW w:w="90" w:type="dxa"/>
            <w:tcMar>
              <w:top w:w="0" w:type="dxa"/>
              <w:left w:w="0" w:type="dxa"/>
              <w:bottom w:w="0" w:type="dxa"/>
              <w:right w:w="0" w:type="dxa"/>
            </w:tcMar>
            <w:vAlign w:val="center"/>
          </w:tcPr>
          <w:p w:rsidR="00A9788D" w:rsidRPr="00A9788D" w:rsidRDefault="00A9788D" w:rsidP="00A9788D">
            <w:pPr>
              <w:rPr>
                <w:rFonts w:eastAsia="Calibri" w:cs="Times New Roman"/>
                <w:szCs w:val="24"/>
              </w:rPr>
            </w:pPr>
          </w:p>
        </w:tc>
        <w:tc>
          <w:tcPr>
            <w:tcW w:w="630" w:type="dxa"/>
            <w:tcBorders>
              <w:top w:val="single" w:sz="6" w:space="0" w:color="333333"/>
              <w:left w:val="single" w:sz="6" w:space="0" w:color="333333"/>
              <w:bottom w:val="single" w:sz="6" w:space="0" w:color="333333"/>
              <w:right w:val="single" w:sz="6" w:space="0" w:color="333333"/>
            </w:tcBorders>
          </w:tcPr>
          <w:p w:rsidR="00A9788D" w:rsidRPr="00A9788D" w:rsidRDefault="00A9788D" w:rsidP="00A9788D">
            <w:pPr>
              <w:rPr>
                <w:rFonts w:eastAsia="Calibri" w:cs="Times New Roman"/>
                <w:b/>
                <w:szCs w:val="24"/>
              </w:rPr>
            </w:pPr>
          </w:p>
        </w:tc>
        <w:tc>
          <w:tcPr>
            <w:tcW w:w="2735" w:type="dxa"/>
            <w:tcBorders>
              <w:top w:val="single" w:sz="6" w:space="0" w:color="333333"/>
              <w:left w:val="single" w:sz="6" w:space="0" w:color="333333"/>
              <w:bottom w:val="single" w:sz="6" w:space="0" w:color="333333"/>
              <w:right w:val="single" w:sz="6" w:space="0" w:color="333333"/>
            </w:tcBorders>
          </w:tcPr>
          <w:p w:rsidR="00A9788D" w:rsidRPr="00A9788D" w:rsidRDefault="00A9788D" w:rsidP="00A9788D">
            <w:pPr>
              <w:rPr>
                <w:rFonts w:eastAsia="Calibri" w:cs="Times New Roman"/>
                <w:szCs w:val="24"/>
              </w:rPr>
            </w:pPr>
          </w:p>
        </w:tc>
        <w:tc>
          <w:tcPr>
            <w:tcW w:w="846" w:type="dxa"/>
            <w:tcBorders>
              <w:top w:val="single" w:sz="6" w:space="0" w:color="333333"/>
              <w:left w:val="single" w:sz="6" w:space="0" w:color="333333"/>
              <w:bottom w:val="single" w:sz="6" w:space="0" w:color="333333"/>
              <w:right w:val="single" w:sz="6" w:space="0" w:color="333333"/>
            </w:tcBorders>
          </w:tcPr>
          <w:p w:rsidR="00A9788D" w:rsidRPr="00A9788D" w:rsidRDefault="00A9788D" w:rsidP="00A9788D">
            <w:pPr>
              <w:rPr>
                <w:rFonts w:eastAsia="Calibri" w:cs="Times New Roman"/>
                <w:b/>
                <w:szCs w:val="24"/>
              </w:rPr>
            </w:pPr>
            <w:r w:rsidRPr="00A9788D">
              <w:rPr>
                <w:rFonts w:eastAsia="Calibri" w:cs="Times New Roman"/>
                <w:b/>
                <w:szCs w:val="24"/>
              </w:rPr>
              <w:t>R3418</w:t>
            </w:r>
          </w:p>
        </w:tc>
        <w:tc>
          <w:tcPr>
            <w:tcW w:w="4969" w:type="dxa"/>
            <w:tcBorders>
              <w:top w:val="single" w:sz="6" w:space="0" w:color="333333"/>
              <w:left w:val="single" w:sz="6" w:space="0" w:color="333333"/>
              <w:bottom w:val="single" w:sz="6" w:space="0" w:color="333333"/>
              <w:right w:val="single" w:sz="6" w:space="0" w:color="333333"/>
            </w:tcBorders>
          </w:tcPr>
          <w:p w:rsidR="00A9788D" w:rsidRPr="00A9788D" w:rsidRDefault="00A9788D" w:rsidP="00A9788D">
            <w:pPr>
              <w:rPr>
                <w:rFonts w:eastAsia="Calibri" w:cs="Times New Roman"/>
                <w:szCs w:val="24"/>
              </w:rPr>
            </w:pPr>
            <w:r w:rsidRPr="00A9788D">
              <w:rPr>
                <w:rFonts w:eastAsia="Calibri" w:cs="Times New Roman"/>
                <w:szCs w:val="24"/>
              </w:rPr>
              <w:t xml:space="preserve">Pajiști ponto-panonice de </w:t>
            </w:r>
            <w:r w:rsidRPr="00A9788D">
              <w:rPr>
                <w:rFonts w:eastAsia="Calibri" w:cs="Times New Roman"/>
                <w:i/>
                <w:iCs/>
                <w:szCs w:val="24"/>
              </w:rPr>
              <w:t xml:space="preserve">Agropyron cristatum </w:t>
            </w:r>
            <w:r w:rsidRPr="00A9788D">
              <w:rPr>
                <w:rFonts w:eastAsia="Calibri" w:cs="Times New Roman"/>
                <w:iCs/>
                <w:szCs w:val="24"/>
              </w:rPr>
              <w:t>ssp.</w:t>
            </w:r>
            <w:r w:rsidRPr="00A9788D">
              <w:rPr>
                <w:rFonts w:eastAsia="Calibri" w:cs="Times New Roman"/>
                <w:i/>
                <w:iCs/>
                <w:szCs w:val="24"/>
              </w:rPr>
              <w:t xml:space="preserve"> pectinatum</w:t>
            </w:r>
            <w:r w:rsidRPr="00A9788D">
              <w:rPr>
                <w:rFonts w:eastAsia="Calibri" w:cs="Times New Roman"/>
                <w:szCs w:val="24"/>
              </w:rPr>
              <w:t xml:space="preserve"> și </w:t>
            </w:r>
            <w:r w:rsidRPr="00A9788D">
              <w:rPr>
                <w:rFonts w:eastAsia="Calibri" w:cs="Times New Roman"/>
                <w:i/>
                <w:iCs/>
                <w:szCs w:val="24"/>
              </w:rPr>
              <w:t>Kochia prostrata</w:t>
            </w:r>
          </w:p>
        </w:tc>
      </w:tr>
      <w:tr w:rsidR="00A9788D" w:rsidRPr="00A9788D" w:rsidTr="00A9788D">
        <w:trPr>
          <w:trHeight w:val="345"/>
          <w:jc w:val="center"/>
        </w:trPr>
        <w:tc>
          <w:tcPr>
            <w:tcW w:w="90" w:type="dxa"/>
            <w:tcMar>
              <w:top w:w="0" w:type="dxa"/>
              <w:left w:w="0" w:type="dxa"/>
              <w:bottom w:w="0" w:type="dxa"/>
              <w:right w:w="0" w:type="dxa"/>
            </w:tcMar>
            <w:vAlign w:val="center"/>
          </w:tcPr>
          <w:p w:rsidR="00A9788D" w:rsidRPr="00A9788D" w:rsidRDefault="00A9788D" w:rsidP="00A9788D">
            <w:pPr>
              <w:rPr>
                <w:rFonts w:eastAsia="Calibri" w:cs="Times New Roman"/>
                <w:szCs w:val="24"/>
              </w:rPr>
            </w:pPr>
          </w:p>
        </w:tc>
        <w:tc>
          <w:tcPr>
            <w:tcW w:w="630" w:type="dxa"/>
            <w:tcBorders>
              <w:top w:val="single" w:sz="6" w:space="0" w:color="333333"/>
              <w:left w:val="single" w:sz="6" w:space="0" w:color="333333"/>
              <w:bottom w:val="single" w:sz="6" w:space="0" w:color="333333"/>
              <w:right w:val="single" w:sz="6" w:space="0" w:color="333333"/>
            </w:tcBorders>
          </w:tcPr>
          <w:p w:rsidR="00A9788D" w:rsidRPr="00A9788D" w:rsidRDefault="00A9788D" w:rsidP="00A9788D">
            <w:pPr>
              <w:rPr>
                <w:rFonts w:eastAsia="Calibri" w:cs="Times New Roman"/>
                <w:b/>
                <w:szCs w:val="24"/>
              </w:rPr>
            </w:pPr>
          </w:p>
        </w:tc>
        <w:tc>
          <w:tcPr>
            <w:tcW w:w="2735" w:type="dxa"/>
            <w:tcBorders>
              <w:top w:val="single" w:sz="6" w:space="0" w:color="333333"/>
              <w:left w:val="single" w:sz="6" w:space="0" w:color="333333"/>
              <w:bottom w:val="single" w:sz="6" w:space="0" w:color="333333"/>
              <w:right w:val="single" w:sz="6" w:space="0" w:color="333333"/>
            </w:tcBorders>
          </w:tcPr>
          <w:p w:rsidR="00A9788D" w:rsidRPr="00A9788D" w:rsidRDefault="00A9788D" w:rsidP="00A9788D">
            <w:pPr>
              <w:rPr>
                <w:rFonts w:eastAsia="Calibri" w:cs="Times New Roman"/>
                <w:szCs w:val="24"/>
              </w:rPr>
            </w:pPr>
          </w:p>
        </w:tc>
        <w:tc>
          <w:tcPr>
            <w:tcW w:w="846" w:type="dxa"/>
            <w:tcBorders>
              <w:top w:val="single" w:sz="6" w:space="0" w:color="333333"/>
              <w:left w:val="single" w:sz="6" w:space="0" w:color="333333"/>
              <w:bottom w:val="single" w:sz="6" w:space="0" w:color="333333"/>
              <w:right w:val="single" w:sz="6" w:space="0" w:color="333333"/>
            </w:tcBorders>
          </w:tcPr>
          <w:p w:rsidR="00A9788D" w:rsidRPr="00A9788D" w:rsidRDefault="00A9788D" w:rsidP="00A9788D">
            <w:pPr>
              <w:rPr>
                <w:rFonts w:eastAsia="Calibri" w:cs="Times New Roman"/>
                <w:b/>
                <w:szCs w:val="24"/>
              </w:rPr>
            </w:pPr>
            <w:r w:rsidRPr="00A9788D">
              <w:rPr>
                <w:rFonts w:eastAsia="Calibri" w:cs="Times New Roman"/>
                <w:b/>
                <w:szCs w:val="24"/>
              </w:rPr>
              <w:t>R3420</w:t>
            </w:r>
          </w:p>
        </w:tc>
        <w:tc>
          <w:tcPr>
            <w:tcW w:w="4969" w:type="dxa"/>
            <w:tcBorders>
              <w:top w:val="single" w:sz="6" w:space="0" w:color="333333"/>
              <w:left w:val="single" w:sz="6" w:space="0" w:color="333333"/>
              <w:bottom w:val="single" w:sz="6" w:space="0" w:color="333333"/>
              <w:right w:val="single" w:sz="6" w:space="0" w:color="333333"/>
            </w:tcBorders>
          </w:tcPr>
          <w:p w:rsidR="00A9788D" w:rsidRPr="00A9788D" w:rsidRDefault="00A9788D" w:rsidP="00A9788D">
            <w:pPr>
              <w:rPr>
                <w:rFonts w:eastAsia="Calibri" w:cs="Times New Roman"/>
                <w:szCs w:val="24"/>
              </w:rPr>
            </w:pPr>
            <w:r w:rsidRPr="00A9788D">
              <w:rPr>
                <w:rFonts w:eastAsia="Calibri" w:cs="Times New Roman"/>
                <w:szCs w:val="24"/>
              </w:rPr>
              <w:t xml:space="preserve">Pajiști vest-pontice cu </w:t>
            </w:r>
            <w:r w:rsidRPr="00A9788D">
              <w:rPr>
                <w:rFonts w:eastAsia="Calibri" w:cs="Times New Roman"/>
                <w:i/>
                <w:iCs/>
                <w:szCs w:val="24"/>
              </w:rPr>
              <w:t>Poa bulbosa, Artemisia austriaca, Cynodon dactylon</w:t>
            </w:r>
            <w:r w:rsidRPr="00A9788D">
              <w:rPr>
                <w:rFonts w:eastAsia="Calibri" w:cs="Times New Roman"/>
                <w:szCs w:val="24"/>
              </w:rPr>
              <w:t xml:space="preserve"> și </w:t>
            </w:r>
            <w:r w:rsidRPr="00A9788D">
              <w:rPr>
                <w:rFonts w:eastAsia="Calibri" w:cs="Times New Roman"/>
                <w:i/>
                <w:iCs/>
                <w:szCs w:val="24"/>
              </w:rPr>
              <w:t>Poa angustifolia</w:t>
            </w:r>
          </w:p>
        </w:tc>
      </w:tr>
      <w:tr w:rsidR="00A9788D" w:rsidRPr="00A9788D" w:rsidTr="00A9788D">
        <w:trPr>
          <w:trHeight w:val="345"/>
          <w:jc w:val="center"/>
        </w:trPr>
        <w:tc>
          <w:tcPr>
            <w:tcW w:w="90" w:type="dxa"/>
            <w:tcMar>
              <w:top w:w="0" w:type="dxa"/>
              <w:left w:w="0" w:type="dxa"/>
              <w:bottom w:w="0" w:type="dxa"/>
              <w:right w:w="0" w:type="dxa"/>
            </w:tcMar>
            <w:vAlign w:val="center"/>
          </w:tcPr>
          <w:p w:rsidR="00A9788D" w:rsidRPr="00A9788D" w:rsidRDefault="00A9788D" w:rsidP="00A9788D">
            <w:pPr>
              <w:rPr>
                <w:rFonts w:eastAsia="Calibri" w:cs="Times New Roman"/>
                <w:szCs w:val="24"/>
              </w:rPr>
            </w:pPr>
          </w:p>
        </w:tc>
        <w:tc>
          <w:tcPr>
            <w:tcW w:w="630" w:type="dxa"/>
            <w:tcBorders>
              <w:top w:val="single" w:sz="6" w:space="0" w:color="333333"/>
              <w:left w:val="single" w:sz="6" w:space="0" w:color="333333"/>
              <w:bottom w:val="single" w:sz="6" w:space="0" w:color="333333"/>
              <w:right w:val="single" w:sz="6" w:space="0" w:color="333333"/>
            </w:tcBorders>
          </w:tcPr>
          <w:p w:rsidR="00A9788D" w:rsidRPr="00A9788D" w:rsidRDefault="00A9788D" w:rsidP="00A9788D">
            <w:pPr>
              <w:rPr>
                <w:rFonts w:eastAsia="Calibri" w:cs="Times New Roman"/>
                <w:b/>
                <w:szCs w:val="24"/>
              </w:rPr>
            </w:pPr>
          </w:p>
        </w:tc>
        <w:tc>
          <w:tcPr>
            <w:tcW w:w="2735" w:type="dxa"/>
            <w:tcBorders>
              <w:top w:val="single" w:sz="6" w:space="0" w:color="333333"/>
              <w:left w:val="single" w:sz="6" w:space="0" w:color="333333"/>
              <w:bottom w:val="single" w:sz="6" w:space="0" w:color="333333"/>
              <w:right w:val="single" w:sz="6" w:space="0" w:color="333333"/>
            </w:tcBorders>
          </w:tcPr>
          <w:p w:rsidR="00A9788D" w:rsidRPr="00A9788D" w:rsidRDefault="00A9788D" w:rsidP="00A9788D">
            <w:pPr>
              <w:rPr>
                <w:rFonts w:eastAsia="Calibri" w:cs="Times New Roman"/>
                <w:szCs w:val="24"/>
              </w:rPr>
            </w:pPr>
          </w:p>
        </w:tc>
        <w:tc>
          <w:tcPr>
            <w:tcW w:w="846" w:type="dxa"/>
            <w:tcBorders>
              <w:top w:val="single" w:sz="6" w:space="0" w:color="333333"/>
              <w:left w:val="single" w:sz="6" w:space="0" w:color="333333"/>
              <w:bottom w:val="single" w:sz="6" w:space="0" w:color="333333"/>
              <w:right w:val="single" w:sz="6" w:space="0" w:color="333333"/>
            </w:tcBorders>
          </w:tcPr>
          <w:p w:rsidR="00A9788D" w:rsidRPr="00A9788D" w:rsidRDefault="00A9788D" w:rsidP="00A9788D">
            <w:pPr>
              <w:rPr>
                <w:rFonts w:eastAsia="Calibri" w:cs="Times New Roman"/>
                <w:b/>
                <w:szCs w:val="24"/>
              </w:rPr>
            </w:pPr>
            <w:r w:rsidRPr="00A9788D">
              <w:rPr>
                <w:rFonts w:eastAsia="Calibri" w:cs="Times New Roman"/>
                <w:b/>
                <w:szCs w:val="24"/>
              </w:rPr>
              <w:t xml:space="preserve">R3414  </w:t>
            </w:r>
          </w:p>
        </w:tc>
        <w:tc>
          <w:tcPr>
            <w:tcW w:w="4969" w:type="dxa"/>
            <w:tcBorders>
              <w:top w:val="single" w:sz="6" w:space="0" w:color="333333"/>
              <w:left w:val="single" w:sz="6" w:space="0" w:color="333333"/>
              <w:bottom w:val="single" w:sz="6" w:space="0" w:color="333333"/>
              <w:right w:val="single" w:sz="6" w:space="0" w:color="333333"/>
            </w:tcBorders>
          </w:tcPr>
          <w:p w:rsidR="00A9788D" w:rsidRPr="00A9788D" w:rsidRDefault="00A9788D" w:rsidP="00A9788D">
            <w:pPr>
              <w:rPr>
                <w:rFonts w:eastAsia="Calibri" w:cs="Times New Roman"/>
                <w:szCs w:val="24"/>
              </w:rPr>
            </w:pPr>
            <w:r w:rsidRPr="00A9788D">
              <w:rPr>
                <w:rFonts w:eastAsia="Calibri" w:cs="Times New Roman"/>
                <w:szCs w:val="24"/>
              </w:rPr>
              <w:t xml:space="preserve">Pajişti ponto-panonice de </w:t>
            </w:r>
            <w:r w:rsidRPr="00A9788D">
              <w:rPr>
                <w:rFonts w:eastAsia="Calibri" w:cs="Times New Roman"/>
                <w:i/>
                <w:szCs w:val="24"/>
              </w:rPr>
              <w:t>Festuca valesiaca</w:t>
            </w:r>
          </w:p>
        </w:tc>
      </w:tr>
      <w:tr w:rsidR="00A9788D" w:rsidRPr="00A9788D" w:rsidTr="00A9788D">
        <w:trPr>
          <w:trHeight w:val="345"/>
          <w:jc w:val="center"/>
        </w:trPr>
        <w:tc>
          <w:tcPr>
            <w:tcW w:w="90" w:type="dxa"/>
            <w:tcMar>
              <w:top w:w="0" w:type="dxa"/>
              <w:left w:w="0" w:type="dxa"/>
              <w:bottom w:w="0" w:type="dxa"/>
              <w:right w:w="0" w:type="dxa"/>
            </w:tcMar>
            <w:vAlign w:val="center"/>
          </w:tcPr>
          <w:p w:rsidR="00A9788D" w:rsidRPr="00A9788D" w:rsidRDefault="00A9788D" w:rsidP="00A9788D">
            <w:pPr>
              <w:rPr>
                <w:rFonts w:eastAsia="Calibri" w:cs="Times New Roman"/>
                <w:szCs w:val="24"/>
              </w:rPr>
            </w:pPr>
          </w:p>
        </w:tc>
        <w:tc>
          <w:tcPr>
            <w:tcW w:w="630" w:type="dxa"/>
            <w:tcBorders>
              <w:top w:val="single" w:sz="6" w:space="0" w:color="333333"/>
              <w:left w:val="single" w:sz="6" w:space="0" w:color="333333"/>
              <w:bottom w:val="single" w:sz="6" w:space="0" w:color="333333"/>
              <w:right w:val="single" w:sz="6" w:space="0" w:color="333333"/>
            </w:tcBorders>
          </w:tcPr>
          <w:p w:rsidR="00A9788D" w:rsidRPr="00A9788D" w:rsidRDefault="00A9788D" w:rsidP="00A9788D">
            <w:pPr>
              <w:rPr>
                <w:rFonts w:eastAsia="Calibri" w:cs="Times New Roman"/>
                <w:b/>
                <w:szCs w:val="24"/>
              </w:rPr>
            </w:pPr>
          </w:p>
        </w:tc>
        <w:tc>
          <w:tcPr>
            <w:tcW w:w="2735" w:type="dxa"/>
            <w:tcBorders>
              <w:top w:val="single" w:sz="6" w:space="0" w:color="333333"/>
              <w:left w:val="single" w:sz="6" w:space="0" w:color="333333"/>
              <w:bottom w:val="single" w:sz="6" w:space="0" w:color="333333"/>
              <w:right w:val="single" w:sz="6" w:space="0" w:color="333333"/>
            </w:tcBorders>
          </w:tcPr>
          <w:p w:rsidR="00A9788D" w:rsidRPr="00A9788D" w:rsidRDefault="00A9788D" w:rsidP="00A9788D">
            <w:pPr>
              <w:rPr>
                <w:rFonts w:eastAsia="Calibri" w:cs="Times New Roman"/>
                <w:szCs w:val="24"/>
              </w:rPr>
            </w:pPr>
          </w:p>
        </w:tc>
        <w:tc>
          <w:tcPr>
            <w:tcW w:w="846" w:type="dxa"/>
            <w:tcBorders>
              <w:top w:val="single" w:sz="6" w:space="0" w:color="333333"/>
              <w:left w:val="single" w:sz="6" w:space="0" w:color="333333"/>
              <w:bottom w:val="single" w:sz="6" w:space="0" w:color="333333"/>
              <w:right w:val="single" w:sz="6" w:space="0" w:color="333333"/>
            </w:tcBorders>
          </w:tcPr>
          <w:p w:rsidR="00A9788D" w:rsidRPr="00A9788D" w:rsidRDefault="00A9788D" w:rsidP="00A9788D">
            <w:pPr>
              <w:rPr>
                <w:rFonts w:eastAsia="Calibri" w:cs="Times New Roman"/>
                <w:b/>
                <w:szCs w:val="24"/>
              </w:rPr>
            </w:pPr>
            <w:r w:rsidRPr="00A9788D">
              <w:rPr>
                <w:rFonts w:eastAsia="Calibri" w:cs="Times New Roman"/>
                <w:b/>
                <w:szCs w:val="24"/>
              </w:rPr>
              <w:t>R3416</w:t>
            </w:r>
          </w:p>
        </w:tc>
        <w:tc>
          <w:tcPr>
            <w:tcW w:w="4969" w:type="dxa"/>
            <w:tcBorders>
              <w:top w:val="single" w:sz="6" w:space="0" w:color="333333"/>
              <w:left w:val="single" w:sz="6" w:space="0" w:color="333333"/>
              <w:bottom w:val="single" w:sz="6" w:space="0" w:color="333333"/>
              <w:right w:val="single" w:sz="6" w:space="0" w:color="333333"/>
            </w:tcBorders>
          </w:tcPr>
          <w:p w:rsidR="00A9788D" w:rsidRPr="00A9788D" w:rsidRDefault="00A9788D" w:rsidP="00A9788D">
            <w:pPr>
              <w:rPr>
                <w:rFonts w:eastAsia="Calibri" w:cs="Times New Roman"/>
                <w:i/>
                <w:szCs w:val="24"/>
              </w:rPr>
            </w:pPr>
            <w:r w:rsidRPr="00A9788D">
              <w:rPr>
                <w:rFonts w:eastAsia="Calibri" w:cs="Times New Roman"/>
                <w:szCs w:val="24"/>
              </w:rPr>
              <w:t xml:space="preserve">Pajişti balcanice de </w:t>
            </w:r>
            <w:r w:rsidRPr="00A9788D">
              <w:rPr>
                <w:rFonts w:eastAsia="Calibri" w:cs="Times New Roman"/>
                <w:i/>
                <w:szCs w:val="24"/>
              </w:rPr>
              <w:t>Festuca callieri, Sedum sartorianum ssp. hillebrandtii</w:t>
            </w:r>
            <w:r w:rsidRPr="00A9788D">
              <w:rPr>
                <w:rFonts w:eastAsia="Calibri" w:cs="Times New Roman"/>
                <w:szCs w:val="24"/>
              </w:rPr>
              <w:t xml:space="preserve"> şi </w:t>
            </w:r>
            <w:r w:rsidRPr="00A9788D">
              <w:rPr>
                <w:rFonts w:eastAsia="Calibri" w:cs="Times New Roman"/>
                <w:i/>
                <w:szCs w:val="24"/>
              </w:rPr>
              <w:t>Thymus zygoides</w:t>
            </w:r>
          </w:p>
          <w:p w:rsidR="00A9788D" w:rsidRPr="00A9788D" w:rsidRDefault="00A9788D" w:rsidP="00A9788D">
            <w:pPr>
              <w:rPr>
                <w:rFonts w:eastAsia="Calibri" w:cs="Times New Roman"/>
                <w:szCs w:val="24"/>
              </w:rPr>
            </w:pPr>
          </w:p>
        </w:tc>
      </w:tr>
      <w:tr w:rsidR="00A9788D" w:rsidRPr="00A9788D" w:rsidTr="00A9788D">
        <w:trPr>
          <w:trHeight w:val="345"/>
          <w:jc w:val="center"/>
        </w:trPr>
        <w:tc>
          <w:tcPr>
            <w:tcW w:w="90" w:type="dxa"/>
            <w:tcMar>
              <w:top w:w="0" w:type="dxa"/>
              <w:left w:w="0" w:type="dxa"/>
              <w:bottom w:w="0" w:type="dxa"/>
              <w:right w:w="0" w:type="dxa"/>
            </w:tcMar>
            <w:vAlign w:val="center"/>
          </w:tcPr>
          <w:p w:rsidR="00A9788D" w:rsidRPr="00A9788D" w:rsidRDefault="00A9788D" w:rsidP="00A9788D">
            <w:pPr>
              <w:rPr>
                <w:rFonts w:eastAsia="Calibri" w:cs="Times New Roman"/>
                <w:szCs w:val="24"/>
              </w:rPr>
            </w:pPr>
          </w:p>
        </w:tc>
        <w:tc>
          <w:tcPr>
            <w:tcW w:w="630" w:type="dxa"/>
            <w:tcBorders>
              <w:top w:val="single" w:sz="6" w:space="0" w:color="333333"/>
              <w:left w:val="single" w:sz="6" w:space="0" w:color="333333"/>
              <w:bottom w:val="single" w:sz="6" w:space="0" w:color="333333"/>
              <w:right w:val="single" w:sz="6" w:space="0" w:color="333333"/>
            </w:tcBorders>
          </w:tcPr>
          <w:p w:rsidR="00A9788D" w:rsidRPr="00A9788D" w:rsidRDefault="00A9788D" w:rsidP="00A9788D">
            <w:pPr>
              <w:rPr>
                <w:rFonts w:eastAsia="Calibri" w:cs="Times New Roman"/>
                <w:b/>
                <w:szCs w:val="24"/>
              </w:rPr>
            </w:pPr>
          </w:p>
        </w:tc>
        <w:tc>
          <w:tcPr>
            <w:tcW w:w="2735" w:type="dxa"/>
            <w:tcBorders>
              <w:top w:val="single" w:sz="6" w:space="0" w:color="333333"/>
              <w:left w:val="single" w:sz="6" w:space="0" w:color="333333"/>
              <w:bottom w:val="single" w:sz="6" w:space="0" w:color="333333"/>
              <w:right w:val="single" w:sz="6" w:space="0" w:color="333333"/>
            </w:tcBorders>
          </w:tcPr>
          <w:p w:rsidR="00A9788D" w:rsidRPr="00A9788D" w:rsidRDefault="00A9788D" w:rsidP="00A9788D">
            <w:pPr>
              <w:rPr>
                <w:rFonts w:eastAsia="Calibri" w:cs="Times New Roman"/>
                <w:szCs w:val="24"/>
              </w:rPr>
            </w:pPr>
          </w:p>
        </w:tc>
        <w:tc>
          <w:tcPr>
            <w:tcW w:w="846" w:type="dxa"/>
            <w:tcBorders>
              <w:top w:val="single" w:sz="6" w:space="0" w:color="333333"/>
              <w:left w:val="single" w:sz="6" w:space="0" w:color="333333"/>
              <w:bottom w:val="single" w:sz="6" w:space="0" w:color="333333"/>
              <w:right w:val="single" w:sz="6" w:space="0" w:color="333333"/>
            </w:tcBorders>
          </w:tcPr>
          <w:p w:rsidR="00A9788D" w:rsidRPr="00A9788D" w:rsidRDefault="00A9788D" w:rsidP="00A9788D">
            <w:pPr>
              <w:rPr>
                <w:rFonts w:eastAsia="Calibri" w:cs="Times New Roman"/>
                <w:b/>
                <w:szCs w:val="24"/>
              </w:rPr>
            </w:pPr>
            <w:r w:rsidRPr="00A9788D">
              <w:rPr>
                <w:rFonts w:eastAsia="Calibri" w:cs="Times New Roman"/>
                <w:b/>
                <w:szCs w:val="24"/>
              </w:rPr>
              <w:t>-</w:t>
            </w:r>
          </w:p>
        </w:tc>
        <w:tc>
          <w:tcPr>
            <w:tcW w:w="4969" w:type="dxa"/>
            <w:tcBorders>
              <w:top w:val="single" w:sz="6" w:space="0" w:color="333333"/>
              <w:left w:val="single" w:sz="6" w:space="0" w:color="333333"/>
              <w:bottom w:val="single" w:sz="6" w:space="0" w:color="333333"/>
              <w:right w:val="single" w:sz="6" w:space="0" w:color="333333"/>
            </w:tcBorders>
          </w:tcPr>
          <w:p w:rsidR="00A9788D" w:rsidRPr="00A9788D" w:rsidRDefault="00A9788D" w:rsidP="00A9788D">
            <w:pPr>
              <w:rPr>
                <w:rFonts w:eastAsia="Calibri" w:cs="Times New Roman"/>
                <w:szCs w:val="24"/>
              </w:rPr>
            </w:pPr>
            <w:r w:rsidRPr="00A9788D">
              <w:rPr>
                <w:rFonts w:eastAsia="Calibri" w:cs="Times New Roman"/>
                <w:i/>
                <w:szCs w:val="24"/>
              </w:rPr>
              <w:t>Stipetum capillatae</w:t>
            </w:r>
            <w:r w:rsidRPr="00A9788D">
              <w:rPr>
                <w:rFonts w:eastAsia="Calibri" w:cs="Times New Roman"/>
                <w:szCs w:val="24"/>
              </w:rPr>
              <w:t xml:space="preserve"> (Hueck 1931) Krausch 1961</w:t>
            </w:r>
          </w:p>
        </w:tc>
      </w:tr>
      <w:tr w:rsidR="00A9788D" w:rsidRPr="00A9788D" w:rsidTr="00A9788D">
        <w:trPr>
          <w:trHeight w:val="345"/>
          <w:jc w:val="center"/>
        </w:trPr>
        <w:tc>
          <w:tcPr>
            <w:tcW w:w="90" w:type="dxa"/>
            <w:tcMar>
              <w:top w:w="0" w:type="dxa"/>
              <w:left w:w="0" w:type="dxa"/>
              <w:bottom w:w="0" w:type="dxa"/>
              <w:right w:w="0" w:type="dxa"/>
            </w:tcMar>
            <w:vAlign w:val="center"/>
          </w:tcPr>
          <w:p w:rsidR="00A9788D" w:rsidRPr="00A9788D" w:rsidRDefault="00A9788D" w:rsidP="00A9788D">
            <w:pPr>
              <w:rPr>
                <w:rFonts w:eastAsia="Calibri" w:cs="Times New Roman"/>
                <w:szCs w:val="24"/>
              </w:rPr>
            </w:pPr>
          </w:p>
        </w:tc>
        <w:tc>
          <w:tcPr>
            <w:tcW w:w="630" w:type="dxa"/>
            <w:tcBorders>
              <w:top w:val="single" w:sz="6" w:space="0" w:color="333333"/>
              <w:left w:val="single" w:sz="6" w:space="0" w:color="333333"/>
              <w:bottom w:val="single" w:sz="6" w:space="0" w:color="333333"/>
              <w:right w:val="single" w:sz="6" w:space="0" w:color="333333"/>
            </w:tcBorders>
          </w:tcPr>
          <w:p w:rsidR="00A9788D" w:rsidRPr="00A9788D" w:rsidRDefault="00A9788D" w:rsidP="00A9788D">
            <w:pPr>
              <w:rPr>
                <w:rFonts w:eastAsia="Calibri" w:cs="Times New Roman"/>
                <w:b/>
                <w:szCs w:val="24"/>
              </w:rPr>
            </w:pPr>
            <w:r w:rsidRPr="00A9788D">
              <w:rPr>
                <w:rFonts w:eastAsia="Calibri" w:cs="Times New Roman"/>
                <w:b/>
                <w:szCs w:val="24"/>
              </w:rPr>
              <w:t>6440</w:t>
            </w:r>
          </w:p>
        </w:tc>
        <w:tc>
          <w:tcPr>
            <w:tcW w:w="2735" w:type="dxa"/>
            <w:tcBorders>
              <w:top w:val="single" w:sz="6" w:space="0" w:color="333333"/>
              <w:left w:val="single" w:sz="6" w:space="0" w:color="333333"/>
              <w:bottom w:val="single" w:sz="6" w:space="0" w:color="333333"/>
              <w:right w:val="single" w:sz="6" w:space="0" w:color="333333"/>
            </w:tcBorders>
          </w:tcPr>
          <w:p w:rsidR="00A9788D" w:rsidRPr="00A9788D" w:rsidRDefault="00A9788D" w:rsidP="00A9788D">
            <w:pPr>
              <w:rPr>
                <w:rFonts w:eastAsia="Calibri" w:cs="Times New Roman"/>
                <w:szCs w:val="24"/>
              </w:rPr>
            </w:pPr>
            <w:r w:rsidRPr="00A9788D">
              <w:rPr>
                <w:rFonts w:eastAsia="Calibri" w:cs="Times New Roman"/>
                <w:szCs w:val="24"/>
              </w:rPr>
              <w:t xml:space="preserve">Pajiști aluviale din </w:t>
            </w:r>
            <w:r w:rsidRPr="00A9788D">
              <w:rPr>
                <w:rFonts w:eastAsia="Calibri" w:cs="Times New Roman"/>
                <w:i/>
                <w:iCs/>
                <w:szCs w:val="24"/>
              </w:rPr>
              <w:t>Cnidion dubii</w:t>
            </w:r>
          </w:p>
        </w:tc>
        <w:tc>
          <w:tcPr>
            <w:tcW w:w="846" w:type="dxa"/>
            <w:tcBorders>
              <w:top w:val="single" w:sz="6" w:space="0" w:color="333333"/>
              <w:left w:val="single" w:sz="6" w:space="0" w:color="333333"/>
              <w:bottom w:val="single" w:sz="6" w:space="0" w:color="333333"/>
              <w:right w:val="single" w:sz="6" w:space="0" w:color="333333"/>
            </w:tcBorders>
          </w:tcPr>
          <w:p w:rsidR="00A9788D" w:rsidRPr="00A9788D" w:rsidRDefault="00A9788D" w:rsidP="00A9788D">
            <w:pPr>
              <w:rPr>
                <w:rFonts w:eastAsia="Calibri" w:cs="Times New Roman"/>
                <w:b/>
                <w:szCs w:val="24"/>
              </w:rPr>
            </w:pPr>
            <w:r w:rsidRPr="00A9788D">
              <w:rPr>
                <w:rFonts w:eastAsia="Calibri" w:cs="Times New Roman"/>
                <w:b/>
                <w:szCs w:val="24"/>
              </w:rPr>
              <w:t>R3716</w:t>
            </w:r>
          </w:p>
        </w:tc>
        <w:tc>
          <w:tcPr>
            <w:tcW w:w="4969" w:type="dxa"/>
            <w:tcBorders>
              <w:top w:val="single" w:sz="6" w:space="0" w:color="333333"/>
              <w:left w:val="single" w:sz="6" w:space="0" w:color="333333"/>
              <w:bottom w:val="single" w:sz="6" w:space="0" w:color="333333"/>
              <w:right w:val="single" w:sz="6" w:space="0" w:color="333333"/>
            </w:tcBorders>
          </w:tcPr>
          <w:p w:rsidR="00A9788D" w:rsidRPr="00A9788D" w:rsidRDefault="00A9788D" w:rsidP="00A9788D">
            <w:pPr>
              <w:rPr>
                <w:rFonts w:eastAsia="Calibri" w:cs="Times New Roman"/>
                <w:szCs w:val="24"/>
              </w:rPr>
            </w:pPr>
            <w:r w:rsidRPr="00A9788D">
              <w:rPr>
                <w:rFonts w:eastAsia="Calibri" w:cs="Times New Roman"/>
                <w:szCs w:val="24"/>
              </w:rPr>
              <w:t xml:space="preserve">Pajiști danubiano-pontice de </w:t>
            </w:r>
            <w:r w:rsidRPr="00A9788D">
              <w:rPr>
                <w:rFonts w:eastAsia="Calibri" w:cs="Times New Roman"/>
                <w:i/>
                <w:iCs/>
                <w:szCs w:val="24"/>
              </w:rPr>
              <w:t>Poa pratensis, Festuca pratensis</w:t>
            </w:r>
            <w:r w:rsidRPr="00A9788D">
              <w:rPr>
                <w:rFonts w:eastAsia="Calibri" w:cs="Times New Roman"/>
                <w:szCs w:val="24"/>
              </w:rPr>
              <w:t xml:space="preserve"> și </w:t>
            </w:r>
            <w:r w:rsidRPr="00A9788D">
              <w:rPr>
                <w:rFonts w:eastAsia="Calibri" w:cs="Times New Roman"/>
                <w:i/>
                <w:iCs/>
                <w:szCs w:val="24"/>
              </w:rPr>
              <w:t>Alopecurus pratensis</w:t>
            </w:r>
          </w:p>
        </w:tc>
      </w:tr>
      <w:tr w:rsidR="00A9788D" w:rsidRPr="00A9788D" w:rsidTr="00A9788D">
        <w:trPr>
          <w:trHeight w:val="345"/>
          <w:jc w:val="center"/>
        </w:trPr>
        <w:tc>
          <w:tcPr>
            <w:tcW w:w="90" w:type="dxa"/>
            <w:tcMar>
              <w:top w:w="0" w:type="dxa"/>
              <w:left w:w="0" w:type="dxa"/>
              <w:bottom w:w="0" w:type="dxa"/>
              <w:right w:w="0" w:type="dxa"/>
            </w:tcMar>
            <w:vAlign w:val="center"/>
          </w:tcPr>
          <w:p w:rsidR="00A9788D" w:rsidRPr="00A9788D" w:rsidRDefault="00A9788D" w:rsidP="00A9788D">
            <w:pPr>
              <w:rPr>
                <w:rFonts w:eastAsia="Calibri" w:cs="Times New Roman"/>
                <w:szCs w:val="24"/>
              </w:rPr>
            </w:pPr>
          </w:p>
        </w:tc>
        <w:tc>
          <w:tcPr>
            <w:tcW w:w="630" w:type="dxa"/>
            <w:tcBorders>
              <w:top w:val="single" w:sz="6" w:space="0" w:color="333333"/>
              <w:left w:val="single" w:sz="6" w:space="0" w:color="333333"/>
              <w:bottom w:val="single" w:sz="6" w:space="0" w:color="333333"/>
              <w:right w:val="single" w:sz="6" w:space="0" w:color="333333"/>
            </w:tcBorders>
          </w:tcPr>
          <w:p w:rsidR="00A9788D" w:rsidRPr="00A9788D" w:rsidRDefault="00A9788D" w:rsidP="00A9788D">
            <w:pPr>
              <w:rPr>
                <w:rFonts w:eastAsia="Calibri" w:cs="Times New Roman"/>
                <w:b/>
                <w:szCs w:val="24"/>
              </w:rPr>
            </w:pPr>
            <w:r w:rsidRPr="00A9788D">
              <w:rPr>
                <w:rFonts w:eastAsia="Calibri" w:cs="Times New Roman"/>
                <w:b/>
                <w:szCs w:val="24"/>
              </w:rPr>
              <w:t>92A0</w:t>
            </w:r>
          </w:p>
        </w:tc>
        <w:tc>
          <w:tcPr>
            <w:tcW w:w="2735" w:type="dxa"/>
            <w:tcBorders>
              <w:top w:val="single" w:sz="6" w:space="0" w:color="333333"/>
              <w:left w:val="single" w:sz="6" w:space="0" w:color="333333"/>
              <w:bottom w:val="single" w:sz="6" w:space="0" w:color="333333"/>
              <w:right w:val="single" w:sz="6" w:space="0" w:color="333333"/>
            </w:tcBorders>
          </w:tcPr>
          <w:p w:rsidR="00A9788D" w:rsidRPr="00A9788D" w:rsidRDefault="00A9788D" w:rsidP="00A9788D">
            <w:pPr>
              <w:tabs>
                <w:tab w:val="left" w:pos="3150"/>
              </w:tabs>
              <w:autoSpaceDE w:val="0"/>
              <w:autoSpaceDN w:val="0"/>
              <w:adjustRightInd w:val="0"/>
              <w:spacing w:line="276" w:lineRule="auto"/>
              <w:rPr>
                <w:rFonts w:eastAsia="Calibri" w:cs="Calibri"/>
                <w:i/>
                <w:iCs/>
                <w:szCs w:val="24"/>
              </w:rPr>
            </w:pPr>
            <w:r w:rsidRPr="00A9788D">
              <w:rPr>
                <w:rFonts w:eastAsia="Calibri" w:cs="Calibri"/>
                <w:szCs w:val="24"/>
              </w:rPr>
              <w:t xml:space="preserve">Păduri-galerii (zăvoaie) de </w:t>
            </w:r>
            <w:r w:rsidRPr="00A9788D">
              <w:rPr>
                <w:rFonts w:eastAsia="Calibri" w:cs="Calibri"/>
                <w:i/>
                <w:iCs/>
                <w:szCs w:val="24"/>
              </w:rPr>
              <w:t xml:space="preserve">Salix alba </w:t>
            </w:r>
            <w:r w:rsidRPr="00A9788D">
              <w:rPr>
                <w:rFonts w:eastAsia="Calibri" w:cs="Calibri"/>
                <w:szCs w:val="24"/>
              </w:rPr>
              <w:t xml:space="preserve">şi </w:t>
            </w:r>
            <w:r w:rsidRPr="00A9788D">
              <w:rPr>
                <w:rFonts w:eastAsia="Calibri" w:cs="Calibri"/>
                <w:i/>
                <w:iCs/>
                <w:szCs w:val="24"/>
              </w:rPr>
              <w:t>Populus alba</w:t>
            </w:r>
          </w:p>
          <w:p w:rsidR="00A9788D" w:rsidRPr="00A9788D" w:rsidRDefault="00A9788D" w:rsidP="00A9788D">
            <w:pPr>
              <w:rPr>
                <w:rFonts w:eastAsia="Calibri" w:cs="Times New Roman"/>
                <w:szCs w:val="24"/>
              </w:rPr>
            </w:pPr>
          </w:p>
        </w:tc>
        <w:tc>
          <w:tcPr>
            <w:tcW w:w="846" w:type="dxa"/>
            <w:tcBorders>
              <w:top w:val="single" w:sz="6" w:space="0" w:color="333333"/>
              <w:left w:val="single" w:sz="6" w:space="0" w:color="333333"/>
              <w:bottom w:val="single" w:sz="6" w:space="0" w:color="333333"/>
              <w:right w:val="single" w:sz="6" w:space="0" w:color="333333"/>
            </w:tcBorders>
          </w:tcPr>
          <w:p w:rsidR="00A9788D" w:rsidRPr="00A9788D" w:rsidRDefault="00A9788D" w:rsidP="00A9788D">
            <w:pPr>
              <w:rPr>
                <w:rFonts w:eastAsia="Calibri" w:cs="Times New Roman"/>
                <w:b/>
                <w:szCs w:val="24"/>
              </w:rPr>
            </w:pPr>
            <w:r w:rsidRPr="00A9788D">
              <w:rPr>
                <w:rFonts w:eastAsia="Calibri" w:cs="Times New Roman"/>
                <w:b/>
                <w:szCs w:val="24"/>
              </w:rPr>
              <w:t>R4407</w:t>
            </w:r>
          </w:p>
        </w:tc>
        <w:tc>
          <w:tcPr>
            <w:tcW w:w="4969" w:type="dxa"/>
            <w:tcBorders>
              <w:top w:val="single" w:sz="6" w:space="0" w:color="333333"/>
              <w:left w:val="single" w:sz="6" w:space="0" w:color="333333"/>
              <w:bottom w:val="single" w:sz="6" w:space="0" w:color="333333"/>
              <w:right w:val="single" w:sz="6" w:space="0" w:color="333333"/>
            </w:tcBorders>
          </w:tcPr>
          <w:p w:rsidR="00A9788D" w:rsidRPr="00A9788D" w:rsidRDefault="00A9788D" w:rsidP="00A9788D">
            <w:pPr>
              <w:rPr>
                <w:rFonts w:eastAsia="Calibri" w:cs="Times New Roman"/>
                <w:szCs w:val="24"/>
              </w:rPr>
            </w:pPr>
            <w:r w:rsidRPr="00A9788D">
              <w:rPr>
                <w:rFonts w:eastAsia="Calibri" w:cs="Times New Roman"/>
                <w:bCs/>
                <w:szCs w:val="24"/>
              </w:rPr>
              <w:t>Păduri danubiene de salcie albă (</w:t>
            </w:r>
            <w:r w:rsidRPr="00A9788D">
              <w:rPr>
                <w:rFonts w:eastAsia="Calibri" w:cs="Times New Roman"/>
                <w:bCs/>
                <w:i/>
                <w:iCs/>
                <w:szCs w:val="24"/>
              </w:rPr>
              <w:t>Salix alba</w:t>
            </w:r>
            <w:r w:rsidRPr="00A9788D">
              <w:rPr>
                <w:rFonts w:eastAsia="Calibri" w:cs="Times New Roman"/>
                <w:bCs/>
                <w:szCs w:val="24"/>
              </w:rPr>
              <w:t xml:space="preserve">) cu </w:t>
            </w:r>
            <w:r w:rsidRPr="00A9788D">
              <w:rPr>
                <w:rFonts w:eastAsia="Calibri" w:cs="Times New Roman"/>
                <w:bCs/>
                <w:i/>
                <w:iCs/>
                <w:szCs w:val="24"/>
              </w:rPr>
              <w:t>Rubus caesius</w:t>
            </w:r>
          </w:p>
        </w:tc>
      </w:tr>
    </w:tbl>
    <w:p w:rsidR="00A9788D" w:rsidRPr="00A9788D" w:rsidRDefault="00A9788D" w:rsidP="00A9788D">
      <w:pPr>
        <w:rPr>
          <w:rFonts w:eastAsia="Calibri" w:cs="Times New Roman"/>
          <w:szCs w:val="24"/>
        </w:rPr>
      </w:pPr>
    </w:p>
    <w:p w:rsidR="00A9788D" w:rsidRPr="00A9788D" w:rsidRDefault="00A9788D" w:rsidP="00A9788D">
      <w:pPr>
        <w:rPr>
          <w:rFonts w:eastAsia="Calibri" w:cs="Times New Roman"/>
          <w:szCs w:val="24"/>
        </w:rPr>
      </w:pPr>
    </w:p>
    <w:p w:rsidR="00A9788D" w:rsidRPr="00A9788D" w:rsidRDefault="00A9788D" w:rsidP="00A9788D">
      <w:pPr>
        <w:rPr>
          <w:rFonts w:eastAsia="Calibri" w:cs="Times New Roman"/>
          <w:b/>
          <w:szCs w:val="24"/>
        </w:rPr>
      </w:pPr>
      <w:r w:rsidRPr="00A9788D">
        <w:rPr>
          <w:rFonts w:eastAsia="Calibri" w:cs="Times New Roman"/>
          <w:b/>
          <w:szCs w:val="24"/>
        </w:rPr>
        <w:t>1530</w:t>
      </w:r>
      <w:r w:rsidRPr="00A9788D">
        <w:rPr>
          <w:rFonts w:eastAsia="Calibri" w:cs="Times New Roman"/>
          <w:szCs w:val="24"/>
        </w:rPr>
        <w:t>*</w:t>
      </w:r>
      <w:r w:rsidRPr="00A9788D">
        <w:rPr>
          <w:rFonts w:eastAsia="Calibri" w:cs="Times New Roman"/>
          <w:b/>
          <w:szCs w:val="24"/>
        </w:rPr>
        <w:tab/>
        <w:t>Pajiști și mlaștini sărăturate panonice și ponto-sarmatice</w:t>
      </w:r>
    </w:p>
    <w:p w:rsidR="00A9788D" w:rsidRPr="00A9788D" w:rsidRDefault="00A9788D" w:rsidP="00A9788D">
      <w:pPr>
        <w:rPr>
          <w:rFonts w:eastAsia="Calibri" w:cs="Times New Roman"/>
          <w:b/>
          <w:szCs w:val="24"/>
        </w:rPr>
      </w:pPr>
    </w:p>
    <w:p w:rsidR="00A9788D" w:rsidRPr="00A9788D" w:rsidRDefault="00A9788D" w:rsidP="00A9788D">
      <w:pPr>
        <w:rPr>
          <w:rFonts w:eastAsia="Calibri" w:cs="Times New Roman"/>
          <w:b/>
          <w:color w:val="548DD4"/>
        </w:rPr>
      </w:pPr>
      <w:r w:rsidRPr="00A9788D">
        <w:rPr>
          <w:rFonts w:eastAsia="Calibri" w:cs="Times New Roman"/>
          <w:b/>
          <w:color w:val="548DD4"/>
        </w:rPr>
        <w:t>Tabelul A. Date generale ale tipului de habitat</w:t>
      </w:r>
    </w:p>
    <w:tbl>
      <w:tblPr>
        <w:tblW w:w="9630" w:type="dxa"/>
        <w:jc w:val="center"/>
        <w:tblCellMar>
          <w:top w:w="15" w:type="dxa"/>
          <w:left w:w="15" w:type="dxa"/>
          <w:bottom w:w="15" w:type="dxa"/>
          <w:right w:w="15" w:type="dxa"/>
        </w:tblCellMar>
        <w:tblLook w:val="04A0" w:firstRow="1" w:lastRow="0" w:firstColumn="1" w:lastColumn="0" w:noHBand="0" w:noVBand="1"/>
      </w:tblPr>
      <w:tblGrid>
        <w:gridCol w:w="90"/>
        <w:gridCol w:w="360"/>
        <w:gridCol w:w="3870"/>
        <w:gridCol w:w="5310"/>
      </w:tblGrid>
      <w:tr w:rsidR="00A9788D" w:rsidRPr="00A9788D" w:rsidTr="00A9788D">
        <w:trPr>
          <w:trHeight w:val="15"/>
          <w:jc w:val="center"/>
        </w:trPr>
        <w:tc>
          <w:tcPr>
            <w:tcW w:w="90" w:type="dxa"/>
            <w:tcMar>
              <w:top w:w="0" w:type="dxa"/>
              <w:left w:w="0" w:type="dxa"/>
              <w:bottom w:w="0" w:type="dxa"/>
              <w:right w:w="0" w:type="dxa"/>
            </w:tcMar>
            <w:vAlign w:val="center"/>
            <w:hideMark/>
          </w:tcPr>
          <w:p w:rsidR="00A9788D" w:rsidRPr="00A9788D" w:rsidRDefault="00A9788D" w:rsidP="00A9788D">
            <w:pPr>
              <w:rPr>
                <w:rFonts w:eastAsia="Calibri" w:cs="Times New Roman"/>
                <w:szCs w:val="24"/>
                <w:lang w:val="hu-HU"/>
              </w:rPr>
            </w:pPr>
          </w:p>
        </w:tc>
        <w:tc>
          <w:tcPr>
            <w:tcW w:w="360" w:type="dxa"/>
            <w:vAlign w:val="center"/>
            <w:hideMark/>
          </w:tcPr>
          <w:p w:rsidR="00A9788D" w:rsidRPr="00A9788D" w:rsidRDefault="00A9788D" w:rsidP="00A9788D">
            <w:pPr>
              <w:rPr>
                <w:rFonts w:eastAsia="Calibri" w:cs="Times New Roman"/>
                <w:szCs w:val="24"/>
              </w:rPr>
            </w:pPr>
          </w:p>
        </w:tc>
        <w:tc>
          <w:tcPr>
            <w:tcW w:w="3870" w:type="dxa"/>
            <w:vAlign w:val="center"/>
            <w:hideMark/>
          </w:tcPr>
          <w:p w:rsidR="00A9788D" w:rsidRPr="00A9788D" w:rsidRDefault="00A9788D" w:rsidP="00A9788D">
            <w:pPr>
              <w:rPr>
                <w:rFonts w:eastAsia="Calibri" w:cs="Times New Roman"/>
                <w:szCs w:val="24"/>
              </w:rPr>
            </w:pPr>
          </w:p>
        </w:tc>
        <w:tc>
          <w:tcPr>
            <w:tcW w:w="5310" w:type="dxa"/>
            <w:vAlign w:val="center"/>
            <w:hideMark/>
          </w:tcPr>
          <w:p w:rsidR="00A9788D" w:rsidRPr="00A9788D" w:rsidRDefault="00A9788D" w:rsidP="00A9788D">
            <w:pPr>
              <w:rPr>
                <w:rFonts w:eastAsia="Calibri" w:cs="Times New Roman"/>
                <w:szCs w:val="24"/>
              </w:rPr>
            </w:pPr>
          </w:p>
        </w:tc>
      </w:tr>
      <w:tr w:rsidR="00A9788D" w:rsidRPr="00A9788D" w:rsidTr="00A9788D">
        <w:trPr>
          <w:trHeight w:val="345"/>
          <w:jc w:val="center"/>
        </w:trPr>
        <w:tc>
          <w:tcPr>
            <w:tcW w:w="9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shd w:val="clear" w:color="auto" w:fill="auto"/>
            <w:hideMark/>
          </w:tcPr>
          <w:p w:rsidR="00A9788D" w:rsidRPr="00A9788D" w:rsidRDefault="00A9788D" w:rsidP="00A9788D">
            <w:pPr>
              <w:rPr>
                <w:rFonts w:eastAsia="Calibri" w:cs="Times New Roman"/>
                <w:b/>
                <w:szCs w:val="24"/>
              </w:rPr>
            </w:pPr>
            <w:r w:rsidRPr="00A9788D">
              <w:rPr>
                <w:rFonts w:eastAsia="Calibri" w:cs="Times New Roman"/>
                <w:b/>
                <w:szCs w:val="24"/>
              </w:rPr>
              <w:t>Nr</w:t>
            </w:r>
          </w:p>
        </w:tc>
        <w:tc>
          <w:tcPr>
            <w:tcW w:w="3870" w:type="dxa"/>
            <w:tcBorders>
              <w:top w:val="single" w:sz="6" w:space="0" w:color="333333"/>
              <w:left w:val="single" w:sz="6" w:space="0" w:color="333333"/>
              <w:bottom w:val="single" w:sz="6" w:space="0" w:color="333333"/>
              <w:right w:val="single" w:sz="6" w:space="0" w:color="333333"/>
            </w:tcBorders>
            <w:shd w:val="clear" w:color="auto" w:fill="auto"/>
            <w:hideMark/>
          </w:tcPr>
          <w:p w:rsidR="00A9788D" w:rsidRPr="00A9788D" w:rsidRDefault="00A9788D" w:rsidP="00A9788D">
            <w:pPr>
              <w:rPr>
                <w:rFonts w:eastAsia="Calibri" w:cs="Times New Roman"/>
                <w:b/>
                <w:szCs w:val="24"/>
              </w:rPr>
            </w:pPr>
            <w:r w:rsidRPr="00A9788D">
              <w:rPr>
                <w:rFonts w:eastAsia="Calibri" w:cs="Times New Roman"/>
                <w:b/>
                <w:szCs w:val="24"/>
              </w:rPr>
              <w:t>Informație/Atribut</w:t>
            </w:r>
          </w:p>
        </w:tc>
        <w:tc>
          <w:tcPr>
            <w:tcW w:w="531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b/>
                <w:szCs w:val="24"/>
              </w:rPr>
            </w:pPr>
            <w:r w:rsidRPr="00A9788D">
              <w:rPr>
                <w:rFonts w:eastAsia="Calibri" w:cs="Times New Roman"/>
                <w:b/>
                <w:szCs w:val="24"/>
              </w:rPr>
              <w:t>Descriere</w:t>
            </w:r>
          </w:p>
        </w:tc>
      </w:tr>
      <w:tr w:rsidR="00A9788D" w:rsidRPr="00A9788D" w:rsidTr="00A9788D">
        <w:trPr>
          <w:trHeight w:val="345"/>
          <w:jc w:val="center"/>
        </w:trPr>
        <w:tc>
          <w:tcPr>
            <w:tcW w:w="9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1.</w:t>
            </w:r>
          </w:p>
        </w:tc>
        <w:tc>
          <w:tcPr>
            <w:tcW w:w="3870" w:type="dxa"/>
            <w:tcBorders>
              <w:top w:val="single" w:sz="6" w:space="0" w:color="333333"/>
              <w:left w:val="single" w:sz="6" w:space="0" w:color="333333"/>
              <w:bottom w:val="single" w:sz="6" w:space="0" w:color="333333"/>
              <w:right w:val="single" w:sz="6" w:space="0" w:color="333333"/>
            </w:tcBorders>
            <w:shd w:val="clear" w:color="auto" w:fill="auto"/>
            <w:hideMark/>
          </w:tcPr>
          <w:p w:rsidR="00A9788D" w:rsidRPr="00A9788D" w:rsidRDefault="00A9788D" w:rsidP="00A9788D">
            <w:pPr>
              <w:rPr>
                <w:rFonts w:eastAsia="Calibri" w:cs="Times New Roman"/>
                <w:szCs w:val="24"/>
              </w:rPr>
            </w:pPr>
            <w:r w:rsidRPr="00A9788D">
              <w:rPr>
                <w:rFonts w:eastAsia="Calibri" w:cs="Times New Roman"/>
                <w:szCs w:val="24"/>
              </w:rPr>
              <w:t>Clasificarea tipului de habitat</w:t>
            </w:r>
          </w:p>
        </w:tc>
        <w:tc>
          <w:tcPr>
            <w:tcW w:w="531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EC- tip de habitat de importanță comunitară</w:t>
            </w:r>
          </w:p>
        </w:tc>
      </w:tr>
      <w:tr w:rsidR="00A9788D" w:rsidRPr="00A9788D" w:rsidTr="00A9788D">
        <w:trPr>
          <w:trHeight w:val="345"/>
          <w:jc w:val="center"/>
        </w:trPr>
        <w:tc>
          <w:tcPr>
            <w:tcW w:w="9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2.</w:t>
            </w:r>
          </w:p>
        </w:tc>
        <w:tc>
          <w:tcPr>
            <w:tcW w:w="38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Codul unic al tipului de habitat</w:t>
            </w:r>
          </w:p>
        </w:tc>
        <w:tc>
          <w:tcPr>
            <w:tcW w:w="531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b/>
                <w:szCs w:val="24"/>
              </w:rPr>
            </w:pPr>
            <w:r w:rsidRPr="00A9788D">
              <w:rPr>
                <w:rFonts w:eastAsia="Calibri" w:cs="Times New Roman"/>
                <w:b/>
                <w:szCs w:val="24"/>
              </w:rPr>
              <w:t>1530</w:t>
            </w:r>
            <w:r w:rsidRPr="00A9788D">
              <w:rPr>
                <w:rFonts w:eastAsia="Calibri" w:cs="Times New Roman"/>
                <w:szCs w:val="24"/>
              </w:rPr>
              <w:t>*</w:t>
            </w:r>
          </w:p>
        </w:tc>
      </w:tr>
      <w:tr w:rsidR="00A9788D" w:rsidRPr="00A9788D" w:rsidTr="00A9788D">
        <w:trPr>
          <w:trHeight w:val="345"/>
          <w:jc w:val="center"/>
        </w:trPr>
        <w:tc>
          <w:tcPr>
            <w:tcW w:w="9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shd w:val="clear" w:color="auto" w:fill="auto"/>
            <w:hideMark/>
          </w:tcPr>
          <w:p w:rsidR="00A9788D" w:rsidRPr="00A9788D" w:rsidRDefault="00A9788D" w:rsidP="00A9788D">
            <w:pPr>
              <w:rPr>
                <w:rFonts w:eastAsia="Calibri" w:cs="Times New Roman"/>
                <w:szCs w:val="24"/>
              </w:rPr>
            </w:pPr>
            <w:r w:rsidRPr="00A9788D">
              <w:rPr>
                <w:rFonts w:eastAsia="Calibri" w:cs="Times New Roman"/>
                <w:szCs w:val="24"/>
              </w:rPr>
              <w:t>3.</w:t>
            </w:r>
          </w:p>
        </w:tc>
        <w:tc>
          <w:tcPr>
            <w:tcW w:w="3870" w:type="dxa"/>
            <w:tcBorders>
              <w:top w:val="single" w:sz="6" w:space="0" w:color="333333"/>
              <w:left w:val="single" w:sz="6" w:space="0" w:color="333333"/>
              <w:bottom w:val="single" w:sz="6" w:space="0" w:color="333333"/>
              <w:right w:val="single" w:sz="6" w:space="0" w:color="333333"/>
            </w:tcBorders>
            <w:shd w:val="clear" w:color="auto" w:fill="auto"/>
            <w:hideMark/>
          </w:tcPr>
          <w:p w:rsidR="00A9788D" w:rsidRPr="00A9788D" w:rsidRDefault="00A9788D" w:rsidP="00A9788D">
            <w:pPr>
              <w:rPr>
                <w:rFonts w:eastAsia="Calibri" w:cs="Times New Roman"/>
                <w:szCs w:val="24"/>
              </w:rPr>
            </w:pPr>
            <w:r w:rsidRPr="00A9788D">
              <w:rPr>
                <w:rFonts w:eastAsia="Calibri" w:cs="Times New Roman"/>
                <w:szCs w:val="24"/>
              </w:rPr>
              <w:t>Denumire habitat</w:t>
            </w:r>
          </w:p>
        </w:tc>
        <w:tc>
          <w:tcPr>
            <w:tcW w:w="531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keepNext/>
              <w:keepLines/>
              <w:spacing w:before="200"/>
              <w:outlineLvl w:val="2"/>
              <w:rPr>
                <w:rFonts w:eastAsia="Times New Roman" w:cs="Times New Roman"/>
                <w:szCs w:val="24"/>
              </w:rPr>
            </w:pPr>
            <w:bookmarkStart w:id="19" w:name="_Toc113289676"/>
            <w:r w:rsidRPr="00A9788D">
              <w:rPr>
                <w:rFonts w:eastAsia="Calibri" w:cs="Times New Roman"/>
                <w:szCs w:val="24"/>
              </w:rPr>
              <w:t>Mlaștini și stepe sărăturate panonice</w:t>
            </w:r>
            <w:bookmarkEnd w:id="19"/>
          </w:p>
        </w:tc>
      </w:tr>
      <w:tr w:rsidR="00A9788D" w:rsidRPr="00A9788D" w:rsidTr="00A9788D">
        <w:trPr>
          <w:trHeight w:val="345"/>
          <w:jc w:val="center"/>
        </w:trPr>
        <w:tc>
          <w:tcPr>
            <w:tcW w:w="9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4.</w:t>
            </w:r>
          </w:p>
        </w:tc>
        <w:tc>
          <w:tcPr>
            <w:tcW w:w="38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Palaearctic Habitats (PalHab)</w:t>
            </w:r>
          </w:p>
        </w:tc>
        <w:tc>
          <w:tcPr>
            <w:tcW w:w="531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 xml:space="preserve">15.A114 East Pannonic </w:t>
            </w:r>
            <w:r w:rsidRPr="00A9788D">
              <w:rPr>
                <w:rFonts w:eastAsia="Calibri" w:cs="Times New Roman"/>
                <w:i/>
                <w:szCs w:val="24"/>
              </w:rPr>
              <w:t>Petrosimonia-Artemisia</w:t>
            </w:r>
            <w:r w:rsidRPr="00A9788D">
              <w:rPr>
                <w:rFonts w:eastAsia="Calibri" w:cs="Times New Roman"/>
                <w:szCs w:val="24"/>
              </w:rPr>
              <w:t xml:space="preserve"> salt steppes</w:t>
            </w:r>
          </w:p>
          <w:p w:rsidR="00A9788D" w:rsidRPr="00A9788D" w:rsidRDefault="00A9788D" w:rsidP="00A9788D">
            <w:pPr>
              <w:rPr>
                <w:rFonts w:eastAsia="Calibri" w:cs="Times New Roman"/>
                <w:szCs w:val="24"/>
              </w:rPr>
            </w:pPr>
            <w:r w:rsidRPr="00A9788D">
              <w:rPr>
                <w:rFonts w:eastAsia="Calibri" w:cs="Times New Roman"/>
                <w:szCs w:val="24"/>
              </w:rPr>
              <w:t>15.A1261 Transylvanian arrow-grass sea-aster saline meadows</w:t>
            </w:r>
          </w:p>
          <w:p w:rsidR="00A9788D" w:rsidRPr="00A9788D" w:rsidRDefault="00A9788D" w:rsidP="00A9788D">
            <w:pPr>
              <w:rPr>
                <w:rFonts w:eastAsia="Calibri" w:cs="Times New Roman"/>
                <w:szCs w:val="24"/>
              </w:rPr>
            </w:pPr>
            <w:r w:rsidRPr="00A9788D">
              <w:rPr>
                <w:rFonts w:eastAsia="Calibri" w:cs="Times New Roman"/>
                <w:szCs w:val="24"/>
              </w:rPr>
              <w:t xml:space="preserve">15.A2152 Western Pontic </w:t>
            </w:r>
            <w:r w:rsidRPr="00A9788D">
              <w:rPr>
                <w:rFonts w:eastAsia="Calibri" w:cs="Times New Roman"/>
                <w:i/>
                <w:szCs w:val="24"/>
              </w:rPr>
              <w:t>Halocnemum</w:t>
            </w:r>
            <w:r w:rsidRPr="00A9788D">
              <w:rPr>
                <w:rFonts w:eastAsia="Calibri" w:cs="Times New Roman"/>
                <w:szCs w:val="24"/>
              </w:rPr>
              <w:t xml:space="preserve"> scrubs</w:t>
            </w:r>
          </w:p>
          <w:p w:rsidR="00A9788D" w:rsidRPr="00A9788D" w:rsidRDefault="00A9788D" w:rsidP="00A9788D">
            <w:pPr>
              <w:rPr>
                <w:rFonts w:eastAsia="Calibri" w:cs="Times New Roman"/>
                <w:szCs w:val="24"/>
              </w:rPr>
            </w:pPr>
            <w:r w:rsidRPr="00A9788D">
              <w:rPr>
                <w:rFonts w:eastAsia="Calibri" w:cs="Times New Roman"/>
                <w:szCs w:val="24"/>
              </w:rPr>
              <w:t xml:space="preserve">15.A21432 Western Pontic </w:t>
            </w:r>
            <w:r w:rsidRPr="00A9788D">
              <w:rPr>
                <w:rFonts w:eastAsia="Calibri" w:cs="Times New Roman"/>
                <w:i/>
                <w:szCs w:val="24"/>
              </w:rPr>
              <w:t>Aeluropus–Puccinellia limosa</w:t>
            </w:r>
            <w:r w:rsidRPr="00A9788D">
              <w:rPr>
                <w:rFonts w:eastAsia="Calibri" w:cs="Times New Roman"/>
                <w:szCs w:val="24"/>
              </w:rPr>
              <w:t xml:space="preserve"> swards</w:t>
            </w:r>
          </w:p>
          <w:p w:rsidR="00A9788D" w:rsidRPr="00A9788D" w:rsidRDefault="00A9788D" w:rsidP="00A9788D">
            <w:pPr>
              <w:rPr>
                <w:rFonts w:eastAsia="Calibri" w:cs="Times New Roman"/>
                <w:szCs w:val="24"/>
              </w:rPr>
            </w:pPr>
            <w:r w:rsidRPr="00A9788D">
              <w:rPr>
                <w:rFonts w:eastAsia="Calibri" w:cs="Times New Roman"/>
                <w:szCs w:val="24"/>
              </w:rPr>
              <w:t xml:space="preserve">15.A21423 Western Pontic </w:t>
            </w:r>
            <w:r w:rsidRPr="00A9788D">
              <w:rPr>
                <w:rFonts w:eastAsia="Calibri" w:cs="Times New Roman"/>
                <w:i/>
                <w:szCs w:val="24"/>
              </w:rPr>
              <w:t>Limonium</w:t>
            </w:r>
            <w:r w:rsidRPr="00A9788D">
              <w:rPr>
                <w:rFonts w:eastAsia="Calibri" w:cs="Times New Roman"/>
                <w:szCs w:val="24"/>
              </w:rPr>
              <w:t xml:space="preserve"> flats</w:t>
            </w:r>
          </w:p>
          <w:p w:rsidR="00A9788D" w:rsidRPr="00A9788D" w:rsidRDefault="00A9788D" w:rsidP="00A9788D">
            <w:pPr>
              <w:rPr>
                <w:rFonts w:eastAsia="Calibri" w:cs="Times New Roman"/>
                <w:szCs w:val="24"/>
              </w:rPr>
            </w:pPr>
            <w:r w:rsidRPr="00A9788D">
              <w:rPr>
                <w:rFonts w:eastAsia="Calibri" w:cs="Times New Roman"/>
                <w:szCs w:val="24"/>
              </w:rPr>
              <w:t>15.A2124 Western Pontic saltmarsh rush saline meadows</w:t>
            </w:r>
          </w:p>
          <w:p w:rsidR="00A9788D" w:rsidRPr="00A9788D" w:rsidRDefault="00A9788D" w:rsidP="00A9788D">
            <w:pPr>
              <w:rPr>
                <w:rFonts w:eastAsia="Calibri" w:cs="Times New Roman"/>
                <w:szCs w:val="24"/>
              </w:rPr>
            </w:pPr>
            <w:r w:rsidRPr="00A9788D">
              <w:rPr>
                <w:rFonts w:eastAsia="Calibri" w:cs="Times New Roman"/>
                <w:szCs w:val="24"/>
              </w:rPr>
              <w:t xml:space="preserve">15.A2225 Sarmatic </w:t>
            </w:r>
            <w:r w:rsidRPr="00A9788D">
              <w:rPr>
                <w:rFonts w:eastAsia="Calibri" w:cs="Times New Roman"/>
                <w:i/>
                <w:szCs w:val="24"/>
              </w:rPr>
              <w:t>Carex distans</w:t>
            </w:r>
            <w:r w:rsidRPr="00A9788D">
              <w:rPr>
                <w:rFonts w:eastAsia="Calibri" w:cs="Times New Roman"/>
                <w:szCs w:val="24"/>
              </w:rPr>
              <w:t xml:space="preserve"> saline meadows</w:t>
            </w:r>
          </w:p>
          <w:p w:rsidR="00A9788D" w:rsidRPr="00A9788D" w:rsidRDefault="00A9788D" w:rsidP="00A9788D">
            <w:pPr>
              <w:rPr>
                <w:rFonts w:eastAsia="Calibri" w:cs="Times New Roman"/>
                <w:szCs w:val="24"/>
              </w:rPr>
            </w:pPr>
            <w:r w:rsidRPr="00A9788D">
              <w:rPr>
                <w:rFonts w:eastAsia="Calibri" w:cs="Times New Roman"/>
                <w:szCs w:val="24"/>
              </w:rPr>
              <w:t xml:space="preserve">15.A2132 Western Pontic </w:t>
            </w:r>
            <w:r w:rsidRPr="00A9788D">
              <w:rPr>
                <w:rFonts w:eastAsia="Calibri" w:cs="Times New Roman"/>
                <w:i/>
                <w:szCs w:val="24"/>
              </w:rPr>
              <w:t>Camphorosma annua</w:t>
            </w:r>
            <w:r w:rsidRPr="00A9788D">
              <w:rPr>
                <w:rFonts w:eastAsia="Calibri" w:cs="Times New Roman"/>
                <w:szCs w:val="24"/>
              </w:rPr>
              <w:t xml:space="preserve"> hollows</w:t>
            </w:r>
          </w:p>
          <w:p w:rsidR="00A9788D" w:rsidRPr="00A9788D" w:rsidRDefault="00A9788D" w:rsidP="00A9788D">
            <w:pPr>
              <w:rPr>
                <w:rFonts w:eastAsia="Calibri" w:cs="Times New Roman"/>
                <w:szCs w:val="24"/>
              </w:rPr>
            </w:pPr>
            <w:r w:rsidRPr="00A9788D">
              <w:rPr>
                <w:rFonts w:eastAsia="Calibri" w:cs="Times New Roman"/>
                <w:szCs w:val="24"/>
              </w:rPr>
              <w:t xml:space="preserve">15.A2212 Sarmatic </w:t>
            </w:r>
            <w:r w:rsidRPr="00A9788D">
              <w:rPr>
                <w:rFonts w:eastAsia="Calibri" w:cs="Times New Roman"/>
                <w:i/>
                <w:szCs w:val="24"/>
              </w:rPr>
              <w:t>Petrosimonia</w:t>
            </w:r>
            <w:r w:rsidRPr="00A9788D">
              <w:rPr>
                <w:rFonts w:eastAsia="Calibri" w:cs="Times New Roman"/>
                <w:szCs w:val="24"/>
              </w:rPr>
              <w:t xml:space="preserve"> salt steppes</w:t>
            </w:r>
          </w:p>
          <w:p w:rsidR="00A9788D" w:rsidRPr="00A9788D" w:rsidRDefault="00A9788D" w:rsidP="00A9788D">
            <w:pPr>
              <w:rPr>
                <w:rFonts w:eastAsia="Calibri" w:cs="Times New Roman"/>
                <w:szCs w:val="24"/>
              </w:rPr>
            </w:pPr>
            <w:r w:rsidRPr="00A9788D">
              <w:rPr>
                <w:rFonts w:eastAsia="Calibri" w:cs="Times New Roman"/>
                <w:szCs w:val="24"/>
              </w:rPr>
              <w:lastRenderedPageBreak/>
              <w:t xml:space="preserve">15.A2115 Western Pontic </w:t>
            </w:r>
            <w:r w:rsidRPr="00A9788D">
              <w:rPr>
                <w:rFonts w:eastAsia="Calibri" w:cs="Times New Roman"/>
                <w:i/>
                <w:szCs w:val="24"/>
              </w:rPr>
              <w:t>Limonium-Artemisia</w:t>
            </w:r>
            <w:r w:rsidRPr="00A9788D">
              <w:rPr>
                <w:rFonts w:eastAsia="Calibri" w:cs="Times New Roman"/>
                <w:szCs w:val="24"/>
              </w:rPr>
              <w:t xml:space="preserve"> salt steppes</w:t>
            </w:r>
          </w:p>
          <w:p w:rsidR="00A9788D" w:rsidRPr="00A9788D" w:rsidRDefault="00A9788D" w:rsidP="00A9788D">
            <w:pPr>
              <w:rPr>
                <w:rFonts w:eastAsia="Calibri" w:cs="Times New Roman"/>
                <w:szCs w:val="24"/>
              </w:rPr>
            </w:pPr>
            <w:r w:rsidRPr="00A9788D">
              <w:rPr>
                <w:rFonts w:eastAsia="Calibri" w:cs="Times New Roman"/>
                <w:szCs w:val="24"/>
              </w:rPr>
              <w:t xml:space="preserve">15.A2153 Western Pontic </w:t>
            </w:r>
            <w:r w:rsidRPr="00A9788D">
              <w:rPr>
                <w:rFonts w:eastAsia="Calibri" w:cs="Times New Roman"/>
                <w:i/>
                <w:szCs w:val="24"/>
              </w:rPr>
              <w:t>Nitraria schoeberi</w:t>
            </w:r>
            <w:r w:rsidRPr="00A9788D">
              <w:rPr>
                <w:rFonts w:eastAsia="Calibri" w:cs="Times New Roman"/>
                <w:szCs w:val="24"/>
              </w:rPr>
              <w:t xml:space="preserve"> salt scrub</w:t>
            </w:r>
          </w:p>
          <w:p w:rsidR="00A9788D" w:rsidRPr="00A9788D" w:rsidRDefault="00A9788D" w:rsidP="00A9788D">
            <w:pPr>
              <w:rPr>
                <w:rFonts w:eastAsia="Calibri" w:cs="Times New Roman"/>
                <w:szCs w:val="24"/>
              </w:rPr>
            </w:pPr>
            <w:r w:rsidRPr="00A9788D">
              <w:rPr>
                <w:rFonts w:eastAsia="Calibri" w:cs="Times New Roman"/>
                <w:szCs w:val="24"/>
              </w:rPr>
              <w:t xml:space="preserve">15.A2221 Sarmatic </w:t>
            </w:r>
            <w:r w:rsidRPr="00A9788D">
              <w:rPr>
                <w:rFonts w:eastAsia="Calibri" w:cs="Times New Roman"/>
                <w:i/>
                <w:szCs w:val="24"/>
              </w:rPr>
              <w:t>Beckmannia eruciformis</w:t>
            </w:r>
            <w:r w:rsidRPr="00A9788D">
              <w:rPr>
                <w:rFonts w:eastAsia="Calibri" w:cs="Times New Roman"/>
                <w:szCs w:val="24"/>
              </w:rPr>
              <w:t xml:space="preserve"> saline meadows</w:t>
            </w:r>
          </w:p>
          <w:p w:rsidR="00A9788D" w:rsidRPr="00A9788D" w:rsidRDefault="00A9788D" w:rsidP="00A9788D">
            <w:pPr>
              <w:rPr>
                <w:rFonts w:eastAsia="Calibri" w:cs="Times New Roman"/>
                <w:szCs w:val="24"/>
              </w:rPr>
            </w:pPr>
            <w:r w:rsidRPr="00A9788D">
              <w:rPr>
                <w:rFonts w:eastAsia="Calibri" w:cs="Times New Roman"/>
                <w:szCs w:val="24"/>
              </w:rPr>
              <w:t xml:space="preserve">15.A21275 Western Pontic </w:t>
            </w:r>
            <w:r w:rsidRPr="00A9788D">
              <w:rPr>
                <w:rFonts w:eastAsia="Calibri" w:cs="Times New Roman"/>
                <w:i/>
                <w:szCs w:val="24"/>
              </w:rPr>
              <w:t>Cynodon</w:t>
            </w:r>
            <w:r w:rsidRPr="00A9788D">
              <w:rPr>
                <w:rFonts w:eastAsia="Calibri" w:cs="Times New Roman"/>
                <w:szCs w:val="24"/>
              </w:rPr>
              <w:t xml:space="preserve"> saline beds</w:t>
            </w:r>
          </w:p>
          <w:p w:rsidR="00A9788D" w:rsidRPr="00A9788D" w:rsidRDefault="00A9788D" w:rsidP="00A9788D">
            <w:pPr>
              <w:rPr>
                <w:rFonts w:eastAsia="Calibri" w:cs="Times New Roman"/>
                <w:szCs w:val="24"/>
              </w:rPr>
            </w:pPr>
            <w:r w:rsidRPr="00A9788D">
              <w:rPr>
                <w:rFonts w:eastAsia="Calibri" w:cs="Times New Roman"/>
                <w:szCs w:val="24"/>
              </w:rPr>
              <w:t xml:space="preserve">15.A2134 Western Pontic </w:t>
            </w:r>
            <w:r w:rsidRPr="00A9788D">
              <w:rPr>
                <w:rFonts w:eastAsia="Calibri" w:cs="Times New Roman"/>
                <w:i/>
                <w:szCs w:val="24"/>
              </w:rPr>
              <w:t>Pholiurus-Plantago</w:t>
            </w:r>
            <w:r w:rsidRPr="00A9788D">
              <w:rPr>
                <w:rFonts w:eastAsia="Calibri" w:cs="Times New Roman"/>
                <w:szCs w:val="24"/>
              </w:rPr>
              <w:t xml:space="preserve"> hollows</w:t>
            </w:r>
          </w:p>
          <w:p w:rsidR="00A9788D" w:rsidRPr="00A9788D" w:rsidRDefault="00A9788D" w:rsidP="00A9788D">
            <w:pPr>
              <w:rPr>
                <w:rFonts w:eastAsia="Calibri" w:cs="Times New Roman"/>
                <w:szCs w:val="24"/>
              </w:rPr>
            </w:pPr>
            <w:r w:rsidRPr="00A9788D">
              <w:rPr>
                <w:rFonts w:eastAsia="Calibri" w:cs="Times New Roman"/>
                <w:szCs w:val="24"/>
              </w:rPr>
              <w:t xml:space="preserve">15.A21273 Western Pontic </w:t>
            </w:r>
            <w:r w:rsidRPr="00A9788D">
              <w:rPr>
                <w:rFonts w:eastAsia="Calibri" w:cs="Times New Roman"/>
                <w:i/>
                <w:szCs w:val="24"/>
              </w:rPr>
              <w:t>Agropyron elongatum</w:t>
            </w:r>
            <w:r w:rsidRPr="00A9788D">
              <w:rPr>
                <w:rFonts w:eastAsia="Calibri" w:cs="Times New Roman"/>
                <w:szCs w:val="24"/>
              </w:rPr>
              <w:t xml:space="preserve"> saline beds</w:t>
            </w:r>
          </w:p>
          <w:p w:rsidR="00A9788D" w:rsidRPr="00A9788D" w:rsidRDefault="00A9788D" w:rsidP="00A9788D">
            <w:pPr>
              <w:rPr>
                <w:rFonts w:eastAsia="Calibri" w:cs="Times New Roman"/>
                <w:szCs w:val="24"/>
              </w:rPr>
            </w:pPr>
            <w:r w:rsidRPr="00A9788D">
              <w:rPr>
                <w:rFonts w:eastAsia="Calibri" w:cs="Times New Roman"/>
                <w:szCs w:val="24"/>
              </w:rPr>
              <w:t xml:space="preserve">15.A2151 Western Pontic </w:t>
            </w:r>
            <w:r w:rsidRPr="00A9788D">
              <w:rPr>
                <w:rFonts w:eastAsia="Calibri" w:cs="Times New Roman"/>
                <w:i/>
                <w:szCs w:val="24"/>
              </w:rPr>
              <w:t>Halimione</w:t>
            </w:r>
            <w:r w:rsidRPr="00A9788D">
              <w:rPr>
                <w:rFonts w:eastAsia="Calibri" w:cs="Times New Roman"/>
                <w:szCs w:val="24"/>
              </w:rPr>
              <w:t xml:space="preserve"> scrub</w:t>
            </w:r>
          </w:p>
          <w:p w:rsidR="00A9788D" w:rsidRPr="00A9788D" w:rsidRDefault="00A9788D" w:rsidP="00A9788D">
            <w:pPr>
              <w:rPr>
                <w:rFonts w:eastAsia="Calibri" w:cs="Times New Roman"/>
                <w:szCs w:val="24"/>
              </w:rPr>
            </w:pPr>
            <w:r w:rsidRPr="00A9788D">
              <w:rPr>
                <w:rFonts w:eastAsia="Calibri" w:cs="Times New Roman"/>
                <w:szCs w:val="24"/>
              </w:rPr>
              <w:t xml:space="preserve">15.A2241 Sarmatic </w:t>
            </w:r>
            <w:r w:rsidRPr="00A9788D">
              <w:rPr>
                <w:rFonts w:eastAsia="Calibri" w:cs="Times New Roman"/>
                <w:i/>
                <w:szCs w:val="24"/>
              </w:rPr>
              <w:t>Lepidium</w:t>
            </w:r>
            <w:r w:rsidRPr="00A9788D">
              <w:rPr>
                <w:rFonts w:eastAsia="Calibri" w:cs="Times New Roman"/>
                <w:szCs w:val="24"/>
              </w:rPr>
              <w:t xml:space="preserve"> solonchak hollows</w:t>
            </w:r>
          </w:p>
          <w:p w:rsidR="00A9788D" w:rsidRPr="00A9788D" w:rsidRDefault="00A9788D" w:rsidP="00A9788D">
            <w:pPr>
              <w:rPr>
                <w:rFonts w:eastAsia="Calibri" w:cs="Times New Roman"/>
                <w:szCs w:val="24"/>
              </w:rPr>
            </w:pPr>
            <w:r w:rsidRPr="00A9788D">
              <w:rPr>
                <w:rFonts w:eastAsia="Calibri" w:cs="Times New Roman"/>
                <w:szCs w:val="24"/>
              </w:rPr>
              <w:t xml:space="preserve">15.A2231 Sarmatic </w:t>
            </w:r>
            <w:r w:rsidRPr="00A9788D">
              <w:rPr>
                <w:rFonts w:eastAsia="Calibri" w:cs="Times New Roman"/>
                <w:i/>
                <w:szCs w:val="24"/>
              </w:rPr>
              <w:t>Puccinellia limosa</w:t>
            </w:r>
            <w:r w:rsidRPr="00A9788D">
              <w:rPr>
                <w:rFonts w:eastAsia="Calibri" w:cs="Times New Roman"/>
                <w:szCs w:val="24"/>
              </w:rPr>
              <w:t xml:space="preserve"> hollows</w:t>
            </w:r>
          </w:p>
          <w:p w:rsidR="00A9788D" w:rsidRPr="00A9788D" w:rsidRDefault="00A9788D" w:rsidP="00A9788D">
            <w:pPr>
              <w:rPr>
                <w:rFonts w:eastAsia="Calibri" w:cs="Times New Roman"/>
                <w:szCs w:val="24"/>
              </w:rPr>
            </w:pPr>
            <w:r w:rsidRPr="00A9788D">
              <w:rPr>
                <w:rFonts w:eastAsia="Calibri" w:cs="Times New Roman"/>
                <w:szCs w:val="24"/>
              </w:rPr>
              <w:t>15.A2143 Western Ponto-Caspian salt- grass swards</w:t>
            </w:r>
          </w:p>
          <w:p w:rsidR="00A9788D" w:rsidRPr="00A9788D" w:rsidRDefault="00A9788D" w:rsidP="00A9788D">
            <w:pPr>
              <w:rPr>
                <w:rFonts w:eastAsia="Calibri" w:cs="Times New Roman"/>
                <w:szCs w:val="24"/>
              </w:rPr>
            </w:pPr>
            <w:r w:rsidRPr="00A9788D">
              <w:rPr>
                <w:rFonts w:eastAsia="Calibri" w:cs="Times New Roman"/>
                <w:szCs w:val="24"/>
              </w:rPr>
              <w:t xml:space="preserve">15.A2222 Sarmatic </w:t>
            </w:r>
            <w:r w:rsidRPr="00A9788D">
              <w:rPr>
                <w:rFonts w:eastAsia="Calibri" w:cs="Times New Roman"/>
                <w:i/>
                <w:szCs w:val="24"/>
              </w:rPr>
              <w:t>Leuzea altaica</w:t>
            </w:r>
            <w:r w:rsidRPr="00A9788D">
              <w:rPr>
                <w:rFonts w:eastAsia="Calibri" w:cs="Times New Roman"/>
                <w:szCs w:val="24"/>
              </w:rPr>
              <w:t xml:space="preserve"> saline meadows</w:t>
            </w:r>
          </w:p>
          <w:p w:rsidR="00A9788D" w:rsidRPr="00A9788D" w:rsidRDefault="00A9788D" w:rsidP="00A9788D">
            <w:pPr>
              <w:rPr>
                <w:rFonts w:eastAsia="Calibri" w:cs="Times New Roman"/>
                <w:szCs w:val="24"/>
              </w:rPr>
            </w:pPr>
            <w:r w:rsidRPr="00A9788D">
              <w:rPr>
                <w:rFonts w:eastAsia="Calibri" w:cs="Times New Roman"/>
                <w:szCs w:val="24"/>
              </w:rPr>
              <w:t xml:space="preserve">15.A2223 Sarmatic </w:t>
            </w:r>
            <w:r w:rsidRPr="00A9788D">
              <w:rPr>
                <w:rFonts w:eastAsia="Calibri" w:cs="Times New Roman"/>
                <w:i/>
                <w:szCs w:val="24"/>
              </w:rPr>
              <w:t>Iris halophila</w:t>
            </w:r>
            <w:r w:rsidRPr="00A9788D">
              <w:rPr>
                <w:rFonts w:eastAsia="Calibri" w:cs="Times New Roman"/>
                <w:szCs w:val="24"/>
              </w:rPr>
              <w:t xml:space="preserve"> saline meadows</w:t>
            </w:r>
          </w:p>
          <w:p w:rsidR="00A9788D" w:rsidRPr="00A9788D" w:rsidRDefault="00A9788D" w:rsidP="00A9788D">
            <w:pPr>
              <w:rPr>
                <w:rFonts w:eastAsia="Calibri" w:cs="Times New Roman"/>
                <w:b/>
                <w:szCs w:val="24"/>
              </w:rPr>
            </w:pPr>
            <w:r w:rsidRPr="00A9788D">
              <w:rPr>
                <w:rFonts w:eastAsia="Calibri" w:cs="Times New Roman"/>
                <w:b/>
                <w:szCs w:val="24"/>
              </w:rPr>
              <w:t xml:space="preserve">15.A2224 Sarmatic </w:t>
            </w:r>
            <w:r w:rsidRPr="00A9788D">
              <w:rPr>
                <w:rFonts w:eastAsia="Calibri" w:cs="Times New Roman"/>
                <w:b/>
                <w:i/>
                <w:szCs w:val="24"/>
              </w:rPr>
              <w:t>Juncus gerardii</w:t>
            </w:r>
            <w:r w:rsidRPr="00A9788D">
              <w:rPr>
                <w:rFonts w:eastAsia="Calibri" w:cs="Times New Roman"/>
                <w:b/>
                <w:szCs w:val="24"/>
              </w:rPr>
              <w:t xml:space="preserve"> saline meadows</w:t>
            </w:r>
          </w:p>
          <w:p w:rsidR="00A9788D" w:rsidRPr="00A9788D" w:rsidRDefault="00A9788D" w:rsidP="00A9788D">
            <w:pPr>
              <w:rPr>
                <w:rFonts w:eastAsia="Calibri" w:cs="Times New Roman"/>
                <w:szCs w:val="24"/>
              </w:rPr>
            </w:pPr>
            <w:r w:rsidRPr="00A9788D">
              <w:rPr>
                <w:rFonts w:eastAsia="Calibri" w:cs="Times New Roman"/>
                <w:szCs w:val="24"/>
              </w:rPr>
              <w:t xml:space="preserve">15.A2135 Western Pontic </w:t>
            </w:r>
            <w:r w:rsidRPr="00A9788D">
              <w:rPr>
                <w:rFonts w:eastAsia="Calibri" w:cs="Times New Roman"/>
                <w:i/>
                <w:szCs w:val="24"/>
              </w:rPr>
              <w:t>Hordeum hystrix</w:t>
            </w:r>
            <w:r w:rsidRPr="00A9788D">
              <w:rPr>
                <w:rFonts w:eastAsia="Calibri" w:cs="Times New Roman"/>
                <w:szCs w:val="24"/>
              </w:rPr>
              <w:t xml:space="preserve"> swards</w:t>
            </w:r>
          </w:p>
          <w:p w:rsidR="00A9788D" w:rsidRPr="00A9788D" w:rsidRDefault="00A9788D" w:rsidP="00A9788D">
            <w:pPr>
              <w:rPr>
                <w:rFonts w:eastAsia="Calibri" w:cs="Times New Roman"/>
                <w:szCs w:val="24"/>
              </w:rPr>
            </w:pPr>
            <w:r w:rsidRPr="00A9788D">
              <w:rPr>
                <w:rFonts w:eastAsia="Calibri" w:cs="Times New Roman"/>
                <w:szCs w:val="24"/>
              </w:rPr>
              <w:t xml:space="preserve">15.A2111 Western Pontic </w:t>
            </w:r>
            <w:r w:rsidRPr="00A9788D">
              <w:rPr>
                <w:rFonts w:eastAsia="Calibri" w:cs="Times New Roman"/>
                <w:i/>
                <w:szCs w:val="24"/>
              </w:rPr>
              <w:t>Achillea-Festuca</w:t>
            </w:r>
            <w:r w:rsidRPr="00A9788D">
              <w:rPr>
                <w:rFonts w:eastAsia="Calibri" w:cs="Times New Roman"/>
                <w:szCs w:val="24"/>
              </w:rPr>
              <w:t xml:space="preserve"> steppes</w:t>
            </w:r>
          </w:p>
          <w:p w:rsidR="00A9788D" w:rsidRPr="00A9788D" w:rsidRDefault="00A9788D" w:rsidP="00A9788D">
            <w:pPr>
              <w:rPr>
                <w:rFonts w:eastAsia="Calibri" w:cs="Times New Roman"/>
                <w:b/>
                <w:bCs/>
                <w:szCs w:val="24"/>
              </w:rPr>
            </w:pPr>
            <w:r w:rsidRPr="00A9788D">
              <w:rPr>
                <w:rFonts w:eastAsia="Calibri" w:cs="Times New Roman"/>
                <w:szCs w:val="24"/>
              </w:rPr>
              <w:t xml:space="preserve">15.A2114 Western Pontic </w:t>
            </w:r>
            <w:r w:rsidRPr="00A9788D">
              <w:rPr>
                <w:rFonts w:eastAsia="Calibri" w:cs="Times New Roman"/>
                <w:i/>
                <w:szCs w:val="24"/>
              </w:rPr>
              <w:t>Peucedanum-Festuca</w:t>
            </w:r>
            <w:r w:rsidRPr="00A9788D">
              <w:rPr>
                <w:rFonts w:eastAsia="Calibri" w:cs="Times New Roman"/>
                <w:szCs w:val="24"/>
              </w:rPr>
              <w:t xml:space="preserve"> salt steppes</w:t>
            </w:r>
          </w:p>
        </w:tc>
      </w:tr>
      <w:tr w:rsidR="00A9788D" w:rsidRPr="00A9788D" w:rsidTr="00A9788D">
        <w:trPr>
          <w:trHeight w:val="345"/>
          <w:jc w:val="center"/>
        </w:trPr>
        <w:tc>
          <w:tcPr>
            <w:tcW w:w="9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5.</w:t>
            </w:r>
          </w:p>
        </w:tc>
        <w:tc>
          <w:tcPr>
            <w:tcW w:w="38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Habitatele din România (HdR)</w:t>
            </w:r>
          </w:p>
        </w:tc>
        <w:tc>
          <w:tcPr>
            <w:tcW w:w="531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i/>
                <w:szCs w:val="24"/>
              </w:rPr>
            </w:pPr>
            <w:r w:rsidRPr="00A9788D">
              <w:rPr>
                <w:rFonts w:eastAsia="Calibri" w:cs="Times New Roman"/>
                <w:szCs w:val="24"/>
              </w:rPr>
              <w:t xml:space="preserve">R1502 Comunităţi vest-pontice cu </w:t>
            </w:r>
            <w:r w:rsidRPr="00A9788D">
              <w:rPr>
                <w:rFonts w:eastAsia="Calibri" w:cs="Times New Roman"/>
                <w:i/>
                <w:szCs w:val="24"/>
              </w:rPr>
              <w:t>Halocnemum strobilaceum</w:t>
            </w:r>
            <w:r w:rsidRPr="00A9788D">
              <w:rPr>
                <w:rFonts w:eastAsia="Calibri" w:cs="Times New Roman"/>
                <w:szCs w:val="24"/>
              </w:rPr>
              <w:t xml:space="preserve"> şi </w:t>
            </w:r>
            <w:r w:rsidRPr="00A9788D">
              <w:rPr>
                <w:rFonts w:eastAsia="Calibri" w:cs="Times New Roman"/>
                <w:i/>
                <w:szCs w:val="24"/>
              </w:rPr>
              <w:t>Frankenia hirsuta</w:t>
            </w:r>
          </w:p>
          <w:p w:rsidR="00A9788D" w:rsidRPr="00A9788D" w:rsidRDefault="00A9788D" w:rsidP="00A9788D">
            <w:pPr>
              <w:rPr>
                <w:rFonts w:eastAsia="Calibri" w:cs="Times New Roman"/>
                <w:i/>
                <w:szCs w:val="24"/>
              </w:rPr>
            </w:pPr>
            <w:r w:rsidRPr="00A9788D">
              <w:rPr>
                <w:rFonts w:eastAsia="Calibri" w:cs="Times New Roman"/>
                <w:szCs w:val="24"/>
              </w:rPr>
              <w:t xml:space="preserve">R1503 Pajişti vest-pontice de </w:t>
            </w:r>
            <w:r w:rsidRPr="00A9788D">
              <w:rPr>
                <w:rFonts w:eastAsia="Calibri" w:cs="Times New Roman"/>
                <w:i/>
                <w:szCs w:val="24"/>
              </w:rPr>
              <w:t>Aeluropus littoralis</w:t>
            </w:r>
            <w:r w:rsidRPr="00A9788D">
              <w:rPr>
                <w:rFonts w:eastAsia="Calibri" w:cs="Times New Roman"/>
                <w:szCs w:val="24"/>
              </w:rPr>
              <w:t xml:space="preserve"> şi </w:t>
            </w:r>
            <w:r w:rsidRPr="00A9788D">
              <w:rPr>
                <w:rFonts w:eastAsia="Calibri" w:cs="Times New Roman"/>
                <w:i/>
                <w:szCs w:val="24"/>
              </w:rPr>
              <w:t>Puccinellia limosa</w:t>
            </w:r>
          </w:p>
          <w:p w:rsidR="00A9788D" w:rsidRPr="00A9788D" w:rsidRDefault="00A9788D" w:rsidP="00A9788D">
            <w:pPr>
              <w:rPr>
                <w:rFonts w:eastAsia="Calibri" w:cs="Times New Roman"/>
                <w:i/>
                <w:szCs w:val="24"/>
              </w:rPr>
            </w:pPr>
            <w:r w:rsidRPr="00A9788D">
              <w:rPr>
                <w:rFonts w:eastAsia="Calibri" w:cs="Times New Roman"/>
                <w:szCs w:val="24"/>
              </w:rPr>
              <w:t xml:space="preserve">R1504 Pajişti vest-pontice de </w:t>
            </w:r>
            <w:r w:rsidRPr="00A9788D">
              <w:rPr>
                <w:rFonts w:eastAsia="Calibri" w:cs="Times New Roman"/>
                <w:i/>
                <w:szCs w:val="24"/>
              </w:rPr>
              <w:t>Limonium meyeri</w:t>
            </w:r>
            <w:r w:rsidRPr="00A9788D">
              <w:rPr>
                <w:rFonts w:eastAsia="Calibri" w:cs="Times New Roman"/>
                <w:szCs w:val="24"/>
              </w:rPr>
              <w:t xml:space="preserve">, </w:t>
            </w:r>
            <w:r w:rsidRPr="00A9788D">
              <w:rPr>
                <w:rFonts w:eastAsia="Calibri" w:cs="Times New Roman"/>
                <w:i/>
                <w:szCs w:val="24"/>
              </w:rPr>
              <w:t>Aeluropus littoralis</w:t>
            </w:r>
            <w:r w:rsidRPr="00A9788D">
              <w:rPr>
                <w:rFonts w:eastAsia="Calibri" w:cs="Times New Roman"/>
                <w:szCs w:val="24"/>
              </w:rPr>
              <w:t xml:space="preserve"> şi </w:t>
            </w:r>
            <w:r w:rsidRPr="00A9788D">
              <w:rPr>
                <w:rFonts w:eastAsia="Calibri" w:cs="Times New Roman"/>
                <w:i/>
                <w:szCs w:val="24"/>
              </w:rPr>
              <w:t>Limonium gmelini</w:t>
            </w:r>
          </w:p>
          <w:p w:rsidR="00A9788D" w:rsidRPr="00A9788D" w:rsidRDefault="00A9788D" w:rsidP="00A9788D">
            <w:pPr>
              <w:rPr>
                <w:rFonts w:eastAsia="Calibri" w:cs="Times New Roman"/>
                <w:i/>
                <w:szCs w:val="24"/>
              </w:rPr>
            </w:pPr>
            <w:r w:rsidRPr="00A9788D">
              <w:rPr>
                <w:rFonts w:eastAsia="Calibri" w:cs="Times New Roman"/>
                <w:szCs w:val="24"/>
              </w:rPr>
              <w:t xml:space="preserve">R1505 Pajişti vest-pontice de </w:t>
            </w:r>
            <w:r w:rsidRPr="00A9788D">
              <w:rPr>
                <w:rFonts w:eastAsia="Calibri" w:cs="Times New Roman"/>
                <w:i/>
                <w:szCs w:val="24"/>
              </w:rPr>
              <w:t>Carex divisa</w:t>
            </w:r>
          </w:p>
          <w:p w:rsidR="00A9788D" w:rsidRPr="00A9788D" w:rsidRDefault="00A9788D" w:rsidP="00A9788D">
            <w:pPr>
              <w:rPr>
                <w:rFonts w:eastAsia="Calibri" w:cs="Times New Roman"/>
                <w:i/>
                <w:szCs w:val="24"/>
              </w:rPr>
            </w:pPr>
            <w:r w:rsidRPr="00A9788D">
              <w:rPr>
                <w:rFonts w:eastAsia="Calibri" w:cs="Times New Roman"/>
                <w:szCs w:val="24"/>
              </w:rPr>
              <w:t xml:space="preserve">R1506 Pajişti vest-pontice de </w:t>
            </w:r>
            <w:r w:rsidRPr="00A9788D">
              <w:rPr>
                <w:rFonts w:eastAsia="Calibri" w:cs="Times New Roman"/>
                <w:i/>
                <w:szCs w:val="24"/>
              </w:rPr>
              <w:t>Festuca arundinacea</w:t>
            </w:r>
            <w:r w:rsidRPr="00A9788D">
              <w:rPr>
                <w:rFonts w:eastAsia="Calibri" w:cs="Times New Roman"/>
                <w:szCs w:val="24"/>
              </w:rPr>
              <w:t xml:space="preserve"> ssp. </w:t>
            </w:r>
            <w:r w:rsidRPr="00A9788D">
              <w:rPr>
                <w:rFonts w:eastAsia="Calibri" w:cs="Times New Roman"/>
                <w:i/>
                <w:szCs w:val="24"/>
              </w:rPr>
              <w:t>orientalis</w:t>
            </w:r>
            <w:r w:rsidRPr="00A9788D">
              <w:rPr>
                <w:rFonts w:eastAsia="Calibri" w:cs="Times New Roman"/>
                <w:szCs w:val="24"/>
              </w:rPr>
              <w:t xml:space="preserve"> şi </w:t>
            </w:r>
            <w:r w:rsidRPr="00A9788D">
              <w:rPr>
                <w:rFonts w:eastAsia="Calibri" w:cs="Times New Roman"/>
                <w:i/>
                <w:szCs w:val="24"/>
              </w:rPr>
              <w:t>Carex distans</w:t>
            </w:r>
          </w:p>
          <w:p w:rsidR="00A9788D" w:rsidRPr="00A9788D" w:rsidRDefault="00A9788D" w:rsidP="00A9788D">
            <w:pPr>
              <w:rPr>
                <w:rFonts w:eastAsia="Calibri" w:cs="Times New Roman"/>
                <w:szCs w:val="24"/>
              </w:rPr>
            </w:pPr>
            <w:r w:rsidRPr="00A9788D">
              <w:rPr>
                <w:rFonts w:eastAsia="Calibri" w:cs="Times New Roman"/>
                <w:szCs w:val="24"/>
              </w:rPr>
              <w:t xml:space="preserve">R1507 Pajişti ponto-sarmatice de </w:t>
            </w:r>
            <w:r w:rsidRPr="00A9788D">
              <w:rPr>
                <w:rFonts w:eastAsia="Calibri" w:cs="Times New Roman"/>
                <w:i/>
                <w:szCs w:val="24"/>
              </w:rPr>
              <w:t>Carex distans</w:t>
            </w:r>
            <w:r w:rsidRPr="00A9788D">
              <w:rPr>
                <w:rFonts w:eastAsia="Calibri" w:cs="Times New Roman"/>
                <w:szCs w:val="24"/>
              </w:rPr>
              <w:t xml:space="preserve">, </w:t>
            </w:r>
            <w:r w:rsidRPr="00A9788D">
              <w:rPr>
                <w:rFonts w:eastAsia="Calibri" w:cs="Times New Roman"/>
                <w:i/>
                <w:szCs w:val="24"/>
              </w:rPr>
              <w:t>Taraxacum bessarabicum</w:t>
            </w:r>
            <w:r w:rsidRPr="00A9788D">
              <w:rPr>
                <w:rFonts w:eastAsia="Calibri" w:cs="Times New Roman"/>
                <w:szCs w:val="24"/>
              </w:rPr>
              <w:t xml:space="preserve"> şi </w:t>
            </w:r>
            <w:r w:rsidRPr="00A9788D">
              <w:rPr>
                <w:rFonts w:eastAsia="Calibri" w:cs="Times New Roman"/>
                <w:i/>
                <w:szCs w:val="24"/>
              </w:rPr>
              <w:t xml:space="preserve">Aster tripolium </w:t>
            </w:r>
            <w:r w:rsidRPr="00A9788D">
              <w:rPr>
                <w:rFonts w:eastAsia="Calibri" w:cs="Times New Roman"/>
                <w:szCs w:val="24"/>
              </w:rPr>
              <w:t xml:space="preserve">ssp. </w:t>
            </w:r>
            <w:r w:rsidRPr="00A9788D">
              <w:rPr>
                <w:rFonts w:eastAsia="Calibri" w:cs="Times New Roman"/>
                <w:i/>
                <w:szCs w:val="24"/>
              </w:rPr>
              <w:t>pannonicum</w:t>
            </w:r>
          </w:p>
          <w:p w:rsidR="00A9788D" w:rsidRPr="00A9788D" w:rsidRDefault="00A9788D" w:rsidP="00A9788D">
            <w:pPr>
              <w:rPr>
                <w:rFonts w:eastAsia="Calibri" w:cs="Times New Roman"/>
                <w:i/>
                <w:szCs w:val="24"/>
              </w:rPr>
            </w:pPr>
            <w:r w:rsidRPr="00A9788D">
              <w:rPr>
                <w:rFonts w:eastAsia="Calibri" w:cs="Times New Roman"/>
                <w:szCs w:val="24"/>
              </w:rPr>
              <w:t xml:space="preserve">R1508 Comunităţi vest-pontice cu </w:t>
            </w:r>
            <w:r w:rsidRPr="00A9788D">
              <w:rPr>
                <w:rFonts w:eastAsia="Calibri" w:cs="Times New Roman"/>
                <w:i/>
                <w:szCs w:val="24"/>
              </w:rPr>
              <w:t xml:space="preserve">Camphorosma annua </w:t>
            </w:r>
            <w:r w:rsidRPr="00A9788D">
              <w:rPr>
                <w:rFonts w:eastAsia="Calibri" w:cs="Times New Roman"/>
                <w:szCs w:val="24"/>
              </w:rPr>
              <w:t xml:space="preserve">şi </w:t>
            </w:r>
            <w:r w:rsidRPr="00A9788D">
              <w:rPr>
                <w:rFonts w:eastAsia="Calibri" w:cs="Times New Roman"/>
                <w:i/>
                <w:szCs w:val="24"/>
              </w:rPr>
              <w:t>Kochia laniflora</w:t>
            </w:r>
          </w:p>
          <w:p w:rsidR="00A9788D" w:rsidRPr="00A9788D" w:rsidRDefault="00A9788D" w:rsidP="00A9788D">
            <w:pPr>
              <w:rPr>
                <w:rFonts w:eastAsia="Calibri" w:cs="Times New Roman"/>
                <w:szCs w:val="24"/>
              </w:rPr>
            </w:pPr>
            <w:r w:rsidRPr="00A9788D">
              <w:rPr>
                <w:rFonts w:eastAsia="Calibri" w:cs="Times New Roman"/>
                <w:szCs w:val="24"/>
              </w:rPr>
              <w:t xml:space="preserve">R1509 Comunităţi vest-pontice cu </w:t>
            </w:r>
            <w:r w:rsidRPr="00A9788D">
              <w:rPr>
                <w:rFonts w:eastAsia="Calibri" w:cs="Times New Roman"/>
                <w:i/>
                <w:szCs w:val="24"/>
              </w:rPr>
              <w:t xml:space="preserve">Petrosimonia triandra </w:t>
            </w:r>
            <w:r w:rsidRPr="00A9788D">
              <w:rPr>
                <w:rFonts w:eastAsia="Calibri" w:cs="Times New Roman"/>
                <w:szCs w:val="24"/>
              </w:rPr>
              <w:t xml:space="preserve">şi </w:t>
            </w:r>
            <w:r w:rsidRPr="00A9788D">
              <w:rPr>
                <w:rFonts w:eastAsia="Calibri" w:cs="Times New Roman"/>
                <w:i/>
                <w:szCs w:val="24"/>
              </w:rPr>
              <w:t>Artemisia santonicum</w:t>
            </w:r>
          </w:p>
          <w:p w:rsidR="00A9788D" w:rsidRPr="00A9788D" w:rsidRDefault="00A9788D" w:rsidP="00A9788D">
            <w:pPr>
              <w:rPr>
                <w:rFonts w:eastAsia="Calibri" w:cs="Times New Roman"/>
                <w:szCs w:val="24"/>
              </w:rPr>
            </w:pPr>
            <w:r w:rsidRPr="00A9788D">
              <w:rPr>
                <w:rFonts w:eastAsia="Calibri" w:cs="Times New Roman"/>
                <w:szCs w:val="24"/>
              </w:rPr>
              <w:t xml:space="preserve">R1510 Comunităţi vest-pontice cu </w:t>
            </w:r>
            <w:r w:rsidRPr="00A9788D">
              <w:rPr>
                <w:rFonts w:eastAsia="Calibri" w:cs="Times New Roman"/>
                <w:i/>
                <w:szCs w:val="24"/>
              </w:rPr>
              <w:t xml:space="preserve">Limonium gmelini </w:t>
            </w:r>
            <w:r w:rsidRPr="00A9788D">
              <w:rPr>
                <w:rFonts w:eastAsia="Calibri" w:cs="Times New Roman"/>
                <w:szCs w:val="24"/>
              </w:rPr>
              <w:t xml:space="preserve">şi </w:t>
            </w:r>
            <w:r w:rsidRPr="00A9788D">
              <w:rPr>
                <w:rFonts w:eastAsia="Calibri" w:cs="Times New Roman"/>
                <w:i/>
                <w:szCs w:val="24"/>
              </w:rPr>
              <w:t>Artemisia santonicum</w:t>
            </w:r>
          </w:p>
          <w:p w:rsidR="00A9788D" w:rsidRPr="00A9788D" w:rsidRDefault="00A9788D" w:rsidP="00A9788D">
            <w:pPr>
              <w:rPr>
                <w:rFonts w:eastAsia="Calibri" w:cs="Times New Roman"/>
                <w:szCs w:val="24"/>
              </w:rPr>
            </w:pPr>
            <w:r w:rsidRPr="00A9788D">
              <w:rPr>
                <w:rFonts w:eastAsia="Calibri" w:cs="Times New Roman"/>
                <w:szCs w:val="24"/>
              </w:rPr>
              <w:t xml:space="preserve">R1512 Comunităţi vest-pontice cu </w:t>
            </w:r>
            <w:r w:rsidRPr="00A9788D">
              <w:rPr>
                <w:rFonts w:eastAsia="Calibri" w:cs="Times New Roman"/>
                <w:i/>
                <w:szCs w:val="24"/>
              </w:rPr>
              <w:t>Nitraria schoberi</w:t>
            </w:r>
            <w:r w:rsidRPr="00A9788D">
              <w:rPr>
                <w:rFonts w:eastAsia="Calibri" w:cs="Times New Roman"/>
                <w:szCs w:val="24"/>
              </w:rPr>
              <w:t xml:space="preserve"> şi </w:t>
            </w:r>
            <w:r w:rsidRPr="00A9788D">
              <w:rPr>
                <w:rFonts w:eastAsia="Calibri" w:cs="Times New Roman"/>
                <w:i/>
                <w:szCs w:val="24"/>
              </w:rPr>
              <w:t>Artemisia santonicum</w:t>
            </w:r>
          </w:p>
          <w:p w:rsidR="00A9788D" w:rsidRPr="00A9788D" w:rsidRDefault="00A9788D" w:rsidP="00A9788D">
            <w:pPr>
              <w:rPr>
                <w:rFonts w:eastAsia="Calibri" w:cs="Times New Roman"/>
                <w:szCs w:val="24"/>
              </w:rPr>
            </w:pPr>
            <w:r w:rsidRPr="00A9788D">
              <w:rPr>
                <w:rFonts w:eastAsia="Calibri" w:cs="Times New Roman"/>
                <w:szCs w:val="24"/>
              </w:rPr>
              <w:t xml:space="preserve">R1513 Pajişti vest-pontice de </w:t>
            </w:r>
            <w:r w:rsidRPr="00A9788D">
              <w:rPr>
                <w:rFonts w:eastAsia="Calibri" w:cs="Times New Roman"/>
                <w:i/>
                <w:szCs w:val="24"/>
              </w:rPr>
              <w:t xml:space="preserve">Beckmannia eruciformis </w:t>
            </w:r>
            <w:r w:rsidRPr="00A9788D">
              <w:rPr>
                <w:rFonts w:eastAsia="Calibri" w:cs="Times New Roman"/>
                <w:szCs w:val="24"/>
              </w:rPr>
              <w:t xml:space="preserve">şi </w:t>
            </w:r>
            <w:r w:rsidRPr="00A9788D">
              <w:rPr>
                <w:rFonts w:eastAsia="Calibri" w:cs="Times New Roman"/>
                <w:i/>
                <w:szCs w:val="24"/>
              </w:rPr>
              <w:t>Zingeria pisidica</w:t>
            </w:r>
          </w:p>
          <w:p w:rsidR="00A9788D" w:rsidRPr="00A9788D" w:rsidRDefault="00A9788D" w:rsidP="00A9788D">
            <w:pPr>
              <w:rPr>
                <w:rFonts w:eastAsia="Calibri" w:cs="Times New Roman"/>
                <w:szCs w:val="24"/>
              </w:rPr>
            </w:pPr>
            <w:r w:rsidRPr="00A9788D">
              <w:rPr>
                <w:rFonts w:eastAsia="Calibri" w:cs="Times New Roman"/>
                <w:szCs w:val="24"/>
              </w:rPr>
              <w:t xml:space="preserve">R1514 Comunităţi vest-pontice cu </w:t>
            </w:r>
            <w:r w:rsidRPr="00A9788D">
              <w:rPr>
                <w:rFonts w:eastAsia="Calibri" w:cs="Times New Roman"/>
                <w:i/>
                <w:szCs w:val="24"/>
              </w:rPr>
              <w:t>Trifolium fragiferum</w:t>
            </w:r>
            <w:r w:rsidRPr="00A9788D">
              <w:rPr>
                <w:rFonts w:eastAsia="Calibri" w:cs="Times New Roman"/>
                <w:szCs w:val="24"/>
              </w:rPr>
              <w:t xml:space="preserve">, </w:t>
            </w:r>
            <w:r w:rsidRPr="00A9788D">
              <w:rPr>
                <w:rFonts w:eastAsia="Calibri" w:cs="Times New Roman"/>
                <w:i/>
                <w:szCs w:val="24"/>
              </w:rPr>
              <w:t>Cynodon dactylon</w:t>
            </w:r>
            <w:r w:rsidRPr="00A9788D">
              <w:rPr>
                <w:rFonts w:eastAsia="Calibri" w:cs="Times New Roman"/>
                <w:szCs w:val="24"/>
              </w:rPr>
              <w:t xml:space="preserve"> şi </w:t>
            </w:r>
            <w:r w:rsidRPr="00A9788D">
              <w:rPr>
                <w:rFonts w:eastAsia="Calibri" w:cs="Times New Roman"/>
                <w:i/>
                <w:szCs w:val="24"/>
              </w:rPr>
              <w:t>Ranunculus sardous</w:t>
            </w:r>
          </w:p>
          <w:p w:rsidR="00A9788D" w:rsidRPr="00A9788D" w:rsidRDefault="00A9788D" w:rsidP="00A9788D">
            <w:pPr>
              <w:rPr>
                <w:rFonts w:eastAsia="Calibri" w:cs="Times New Roman"/>
                <w:szCs w:val="24"/>
              </w:rPr>
            </w:pPr>
            <w:r w:rsidRPr="00A9788D">
              <w:rPr>
                <w:rFonts w:eastAsia="Calibri" w:cs="Times New Roman"/>
                <w:szCs w:val="24"/>
              </w:rPr>
              <w:t xml:space="preserve">R1516 Comunităţi vest-pontice cu </w:t>
            </w:r>
            <w:r w:rsidRPr="00A9788D">
              <w:rPr>
                <w:rFonts w:eastAsia="Calibri" w:cs="Times New Roman"/>
                <w:i/>
                <w:szCs w:val="24"/>
              </w:rPr>
              <w:t xml:space="preserve">Pholiurus pannonicus </w:t>
            </w:r>
            <w:r w:rsidRPr="00A9788D">
              <w:rPr>
                <w:rFonts w:eastAsia="Calibri" w:cs="Times New Roman"/>
                <w:szCs w:val="24"/>
              </w:rPr>
              <w:t xml:space="preserve">şi </w:t>
            </w:r>
            <w:r w:rsidRPr="00A9788D">
              <w:rPr>
                <w:rFonts w:eastAsia="Calibri" w:cs="Times New Roman"/>
                <w:i/>
                <w:szCs w:val="24"/>
              </w:rPr>
              <w:t>Plantago tenuiflora</w:t>
            </w:r>
          </w:p>
          <w:p w:rsidR="00A9788D" w:rsidRPr="00A9788D" w:rsidRDefault="00A9788D" w:rsidP="00A9788D">
            <w:pPr>
              <w:rPr>
                <w:rFonts w:eastAsia="Calibri" w:cs="Times New Roman"/>
                <w:szCs w:val="24"/>
              </w:rPr>
            </w:pPr>
            <w:r w:rsidRPr="00A9788D">
              <w:rPr>
                <w:rFonts w:eastAsia="Calibri" w:cs="Times New Roman"/>
                <w:szCs w:val="24"/>
              </w:rPr>
              <w:t xml:space="preserve">R1517 Pajişti vest-pontice de </w:t>
            </w:r>
            <w:r w:rsidRPr="00A9788D">
              <w:rPr>
                <w:rFonts w:eastAsia="Calibri" w:cs="Times New Roman"/>
                <w:i/>
                <w:szCs w:val="24"/>
              </w:rPr>
              <w:t>Agropyron elongatum</w:t>
            </w:r>
          </w:p>
          <w:p w:rsidR="00A9788D" w:rsidRPr="00A9788D" w:rsidRDefault="00A9788D" w:rsidP="00A9788D">
            <w:pPr>
              <w:rPr>
                <w:rFonts w:eastAsia="Calibri" w:cs="Times New Roman"/>
                <w:szCs w:val="24"/>
              </w:rPr>
            </w:pPr>
            <w:r w:rsidRPr="00A9788D">
              <w:rPr>
                <w:rFonts w:eastAsia="Calibri" w:cs="Times New Roman"/>
                <w:szCs w:val="24"/>
              </w:rPr>
              <w:lastRenderedPageBreak/>
              <w:t xml:space="preserve">R1519 Comunităţi ponto-sarmatice cu </w:t>
            </w:r>
            <w:r w:rsidRPr="00A9788D">
              <w:rPr>
                <w:rFonts w:eastAsia="Calibri" w:cs="Times New Roman"/>
                <w:i/>
                <w:szCs w:val="24"/>
              </w:rPr>
              <w:t>Halimione (Obione) verrucifera</w:t>
            </w:r>
          </w:p>
          <w:p w:rsidR="00A9788D" w:rsidRPr="00A9788D" w:rsidRDefault="00A9788D" w:rsidP="00A9788D">
            <w:pPr>
              <w:rPr>
                <w:rFonts w:eastAsia="Calibri" w:cs="Times New Roman"/>
                <w:szCs w:val="24"/>
              </w:rPr>
            </w:pPr>
            <w:r w:rsidRPr="00A9788D">
              <w:rPr>
                <w:rFonts w:eastAsia="Calibri" w:cs="Times New Roman"/>
                <w:szCs w:val="24"/>
              </w:rPr>
              <w:t xml:space="preserve">R1520 Comunităţi ponto-sarmatice cu </w:t>
            </w:r>
            <w:r w:rsidRPr="00A9788D">
              <w:rPr>
                <w:rFonts w:eastAsia="Calibri" w:cs="Times New Roman"/>
                <w:i/>
                <w:szCs w:val="24"/>
              </w:rPr>
              <w:t>Lepidium crassifolium</w:t>
            </w:r>
            <w:r w:rsidRPr="00A9788D">
              <w:rPr>
                <w:rFonts w:eastAsia="Calibri" w:cs="Times New Roman"/>
                <w:szCs w:val="24"/>
              </w:rPr>
              <w:t xml:space="preserve"> şi </w:t>
            </w:r>
            <w:r w:rsidRPr="00A9788D">
              <w:rPr>
                <w:rFonts w:eastAsia="Calibri" w:cs="Times New Roman"/>
                <w:i/>
                <w:szCs w:val="24"/>
              </w:rPr>
              <w:t>Puccinellia limosa</w:t>
            </w:r>
          </w:p>
          <w:p w:rsidR="00A9788D" w:rsidRPr="00A9788D" w:rsidRDefault="00A9788D" w:rsidP="00A9788D">
            <w:pPr>
              <w:rPr>
                <w:rFonts w:eastAsia="Calibri" w:cs="Times New Roman"/>
                <w:szCs w:val="24"/>
              </w:rPr>
            </w:pPr>
            <w:r w:rsidRPr="00A9788D">
              <w:rPr>
                <w:rFonts w:eastAsia="Calibri" w:cs="Times New Roman"/>
                <w:szCs w:val="24"/>
              </w:rPr>
              <w:t xml:space="preserve">R1521 Comunităţi ponto-sarmatice cu </w:t>
            </w:r>
            <w:r w:rsidRPr="00A9788D">
              <w:rPr>
                <w:rFonts w:eastAsia="Calibri" w:cs="Times New Roman"/>
                <w:i/>
                <w:szCs w:val="24"/>
              </w:rPr>
              <w:t xml:space="preserve">Puccinellia limosa </w:t>
            </w:r>
            <w:r w:rsidRPr="00A9788D">
              <w:rPr>
                <w:rFonts w:eastAsia="Calibri" w:cs="Times New Roman"/>
                <w:szCs w:val="24"/>
              </w:rPr>
              <w:t xml:space="preserve">şi </w:t>
            </w:r>
            <w:r w:rsidRPr="00A9788D">
              <w:rPr>
                <w:rFonts w:eastAsia="Calibri" w:cs="Times New Roman"/>
                <w:i/>
                <w:szCs w:val="24"/>
              </w:rPr>
              <w:t>Plantago maritima</w:t>
            </w:r>
          </w:p>
          <w:p w:rsidR="00A9788D" w:rsidRPr="00A9788D" w:rsidRDefault="00A9788D" w:rsidP="00A9788D">
            <w:pPr>
              <w:rPr>
                <w:rFonts w:eastAsia="Calibri" w:cs="Times New Roman"/>
                <w:szCs w:val="24"/>
              </w:rPr>
            </w:pPr>
            <w:r w:rsidRPr="00A9788D">
              <w:rPr>
                <w:rFonts w:eastAsia="Calibri" w:cs="Times New Roman"/>
                <w:szCs w:val="24"/>
              </w:rPr>
              <w:t xml:space="preserve">R1522 Comunităţi ponto-sarmatice cu </w:t>
            </w:r>
            <w:r w:rsidRPr="00A9788D">
              <w:rPr>
                <w:rFonts w:eastAsia="Calibri" w:cs="Times New Roman"/>
                <w:i/>
                <w:szCs w:val="24"/>
              </w:rPr>
              <w:t xml:space="preserve">Plantago maritima </w:t>
            </w:r>
            <w:r w:rsidRPr="00A9788D">
              <w:rPr>
                <w:rFonts w:eastAsia="Calibri" w:cs="Times New Roman"/>
                <w:szCs w:val="24"/>
              </w:rPr>
              <w:t xml:space="preserve">şi </w:t>
            </w:r>
            <w:r w:rsidRPr="00A9788D">
              <w:rPr>
                <w:rFonts w:eastAsia="Calibri" w:cs="Times New Roman"/>
                <w:i/>
                <w:szCs w:val="24"/>
              </w:rPr>
              <w:t>Limonium gmelini</w:t>
            </w:r>
          </w:p>
          <w:p w:rsidR="00A9788D" w:rsidRPr="00A9788D" w:rsidRDefault="00A9788D" w:rsidP="00A9788D">
            <w:pPr>
              <w:rPr>
                <w:rFonts w:eastAsia="Calibri" w:cs="Times New Roman"/>
                <w:i/>
                <w:szCs w:val="24"/>
              </w:rPr>
            </w:pPr>
            <w:r w:rsidRPr="00A9788D">
              <w:rPr>
                <w:rFonts w:eastAsia="Calibri" w:cs="Times New Roman"/>
                <w:szCs w:val="24"/>
              </w:rPr>
              <w:t xml:space="preserve">R1523 Comunităţi ponto-sarmatice cu </w:t>
            </w:r>
            <w:r w:rsidRPr="00A9788D">
              <w:rPr>
                <w:rFonts w:eastAsia="Calibri" w:cs="Times New Roman"/>
                <w:i/>
                <w:szCs w:val="24"/>
              </w:rPr>
              <w:t>Leuzea (salina) altaica</w:t>
            </w:r>
            <w:r w:rsidRPr="00A9788D">
              <w:rPr>
                <w:rFonts w:eastAsia="Calibri" w:cs="Times New Roman"/>
                <w:szCs w:val="24"/>
              </w:rPr>
              <w:t xml:space="preserve">, </w:t>
            </w:r>
            <w:r w:rsidRPr="00A9788D">
              <w:rPr>
                <w:rFonts w:eastAsia="Calibri" w:cs="Times New Roman"/>
                <w:i/>
                <w:szCs w:val="24"/>
              </w:rPr>
              <w:t>Scorzonera austriaca</w:t>
            </w:r>
            <w:r w:rsidRPr="00A9788D">
              <w:rPr>
                <w:rFonts w:eastAsia="Calibri" w:cs="Times New Roman"/>
                <w:szCs w:val="24"/>
              </w:rPr>
              <w:t xml:space="preserve"> var. </w:t>
            </w:r>
            <w:r w:rsidRPr="00A9788D">
              <w:rPr>
                <w:rFonts w:eastAsia="Calibri" w:cs="Times New Roman"/>
                <w:i/>
                <w:szCs w:val="24"/>
              </w:rPr>
              <w:t>mucronata</w:t>
            </w:r>
            <w:r w:rsidRPr="00A9788D">
              <w:rPr>
                <w:rFonts w:eastAsia="Calibri" w:cs="Times New Roman"/>
                <w:szCs w:val="24"/>
              </w:rPr>
              <w:t xml:space="preserve"> şi </w:t>
            </w:r>
            <w:r w:rsidRPr="00A9788D">
              <w:rPr>
                <w:rFonts w:eastAsia="Calibri" w:cs="Times New Roman"/>
                <w:i/>
                <w:szCs w:val="24"/>
              </w:rPr>
              <w:t>Lepidium latifolium</w:t>
            </w:r>
          </w:p>
          <w:p w:rsidR="00A9788D" w:rsidRPr="00A9788D" w:rsidRDefault="00A9788D" w:rsidP="00A9788D">
            <w:pPr>
              <w:rPr>
                <w:rFonts w:eastAsia="Calibri" w:cs="Times New Roman"/>
                <w:szCs w:val="24"/>
              </w:rPr>
            </w:pPr>
            <w:r w:rsidRPr="00A9788D">
              <w:rPr>
                <w:rFonts w:eastAsia="Calibri" w:cs="Times New Roman"/>
                <w:szCs w:val="24"/>
              </w:rPr>
              <w:t xml:space="preserve">R1524 Comunităţi ponto-sarmatice cu </w:t>
            </w:r>
            <w:r w:rsidRPr="00A9788D">
              <w:rPr>
                <w:rFonts w:eastAsia="Calibri" w:cs="Times New Roman"/>
                <w:i/>
                <w:szCs w:val="24"/>
              </w:rPr>
              <w:t>Iris halophila</w:t>
            </w:r>
          </w:p>
          <w:p w:rsidR="00A9788D" w:rsidRPr="00A9788D" w:rsidRDefault="00A9788D" w:rsidP="00A9788D">
            <w:pPr>
              <w:rPr>
                <w:rFonts w:eastAsia="Calibri" w:cs="Times New Roman"/>
                <w:b/>
                <w:szCs w:val="24"/>
              </w:rPr>
            </w:pPr>
            <w:r w:rsidRPr="00A9788D">
              <w:rPr>
                <w:rFonts w:eastAsia="Calibri" w:cs="Times New Roman"/>
                <w:b/>
                <w:szCs w:val="24"/>
              </w:rPr>
              <w:t xml:space="preserve">R1525 Pajişti ponto-sarmatice de </w:t>
            </w:r>
            <w:r w:rsidRPr="00A9788D">
              <w:rPr>
                <w:rFonts w:eastAsia="Calibri" w:cs="Times New Roman"/>
                <w:b/>
                <w:i/>
                <w:szCs w:val="24"/>
              </w:rPr>
              <w:t>Juncus gerardii</w:t>
            </w:r>
          </w:p>
          <w:p w:rsidR="00A9788D" w:rsidRPr="00A9788D" w:rsidRDefault="00A9788D" w:rsidP="00A9788D">
            <w:pPr>
              <w:rPr>
                <w:rFonts w:eastAsia="Calibri" w:cs="Times New Roman"/>
                <w:szCs w:val="24"/>
              </w:rPr>
            </w:pPr>
            <w:r w:rsidRPr="00A9788D">
              <w:rPr>
                <w:rFonts w:eastAsia="Calibri" w:cs="Times New Roman"/>
                <w:szCs w:val="24"/>
              </w:rPr>
              <w:t xml:space="preserve">R1526 Comunităţi ponto-sarmatice cu </w:t>
            </w:r>
            <w:r w:rsidRPr="00A9788D">
              <w:rPr>
                <w:rFonts w:eastAsia="Calibri" w:cs="Times New Roman"/>
                <w:i/>
                <w:szCs w:val="24"/>
              </w:rPr>
              <w:t>Triglochin maritima</w:t>
            </w:r>
            <w:r w:rsidRPr="00A9788D">
              <w:rPr>
                <w:rFonts w:eastAsia="Calibri" w:cs="Times New Roman"/>
                <w:szCs w:val="24"/>
              </w:rPr>
              <w:t xml:space="preserve">, </w:t>
            </w:r>
            <w:r w:rsidRPr="00A9788D">
              <w:rPr>
                <w:rFonts w:eastAsia="Calibri" w:cs="Times New Roman"/>
                <w:i/>
                <w:szCs w:val="24"/>
              </w:rPr>
              <w:t>Aster tripolium</w:t>
            </w:r>
            <w:r w:rsidRPr="00A9788D">
              <w:rPr>
                <w:rFonts w:eastAsia="Calibri" w:cs="Times New Roman"/>
                <w:szCs w:val="24"/>
              </w:rPr>
              <w:t xml:space="preserve"> ssp. </w:t>
            </w:r>
            <w:r w:rsidRPr="00A9788D">
              <w:rPr>
                <w:rFonts w:eastAsia="Calibri" w:cs="Times New Roman"/>
                <w:i/>
                <w:szCs w:val="24"/>
              </w:rPr>
              <w:t>pannonicum</w:t>
            </w:r>
            <w:r w:rsidRPr="00A9788D">
              <w:rPr>
                <w:rFonts w:eastAsia="Calibri" w:cs="Times New Roman"/>
                <w:szCs w:val="24"/>
              </w:rPr>
              <w:t xml:space="preserve">, </w:t>
            </w:r>
            <w:r w:rsidRPr="00A9788D">
              <w:rPr>
                <w:rFonts w:eastAsia="Calibri" w:cs="Times New Roman"/>
                <w:i/>
                <w:szCs w:val="24"/>
              </w:rPr>
              <w:t xml:space="preserve">Scorzonera parviflora </w:t>
            </w:r>
            <w:r w:rsidRPr="00A9788D">
              <w:rPr>
                <w:rFonts w:eastAsia="Calibri" w:cs="Times New Roman"/>
                <w:szCs w:val="24"/>
              </w:rPr>
              <w:t xml:space="preserve">şi </w:t>
            </w:r>
            <w:r w:rsidRPr="00A9788D">
              <w:rPr>
                <w:rFonts w:eastAsia="Calibri" w:cs="Times New Roman"/>
                <w:i/>
                <w:szCs w:val="24"/>
              </w:rPr>
              <w:t>Peucedanum latifolium</w:t>
            </w:r>
          </w:p>
          <w:p w:rsidR="00A9788D" w:rsidRPr="00A9788D" w:rsidRDefault="00A9788D" w:rsidP="00A9788D">
            <w:pPr>
              <w:rPr>
                <w:rFonts w:eastAsia="Calibri" w:cs="Times New Roman"/>
                <w:szCs w:val="24"/>
              </w:rPr>
            </w:pPr>
            <w:r w:rsidRPr="00A9788D">
              <w:rPr>
                <w:rFonts w:eastAsia="Calibri" w:cs="Times New Roman"/>
                <w:szCs w:val="24"/>
              </w:rPr>
              <w:t xml:space="preserve">R1529 Pajişti ponto-panonice de </w:t>
            </w:r>
            <w:r w:rsidRPr="00A9788D">
              <w:rPr>
                <w:rFonts w:eastAsia="Calibri" w:cs="Times New Roman"/>
                <w:i/>
                <w:szCs w:val="24"/>
              </w:rPr>
              <w:t>Hordeum hystrix</w:t>
            </w:r>
          </w:p>
          <w:p w:rsidR="00A9788D" w:rsidRPr="00A9788D" w:rsidRDefault="00A9788D" w:rsidP="00A9788D">
            <w:pPr>
              <w:rPr>
                <w:rFonts w:eastAsia="Calibri" w:cs="Times New Roman"/>
                <w:szCs w:val="24"/>
              </w:rPr>
            </w:pPr>
            <w:r w:rsidRPr="00A9788D">
              <w:rPr>
                <w:rFonts w:eastAsia="Calibri" w:cs="Times New Roman"/>
                <w:szCs w:val="24"/>
              </w:rPr>
              <w:t xml:space="preserve">R1530 Pajişti ponto-panonice de </w:t>
            </w:r>
            <w:r w:rsidRPr="00A9788D">
              <w:rPr>
                <w:rFonts w:eastAsia="Calibri" w:cs="Times New Roman"/>
                <w:i/>
                <w:szCs w:val="24"/>
              </w:rPr>
              <w:t>Festuca pseudovina</w:t>
            </w:r>
            <w:r w:rsidRPr="00A9788D">
              <w:rPr>
                <w:rFonts w:eastAsia="Calibri" w:cs="Times New Roman"/>
                <w:szCs w:val="24"/>
              </w:rPr>
              <w:t xml:space="preserve">, </w:t>
            </w:r>
            <w:r w:rsidRPr="00A9788D">
              <w:rPr>
                <w:rFonts w:eastAsia="Calibri" w:cs="Times New Roman"/>
                <w:i/>
                <w:szCs w:val="24"/>
              </w:rPr>
              <w:t>Peucedanum officinale</w:t>
            </w:r>
            <w:r w:rsidRPr="00A9788D">
              <w:rPr>
                <w:rFonts w:eastAsia="Calibri" w:cs="Times New Roman"/>
                <w:szCs w:val="24"/>
              </w:rPr>
              <w:t xml:space="preserve"> şi </w:t>
            </w:r>
            <w:r w:rsidRPr="00A9788D">
              <w:rPr>
                <w:rFonts w:eastAsia="Calibri" w:cs="Times New Roman"/>
                <w:i/>
                <w:szCs w:val="24"/>
              </w:rPr>
              <w:t xml:space="preserve">Artemisia santonicum </w:t>
            </w:r>
            <w:r w:rsidRPr="00A9788D">
              <w:rPr>
                <w:rFonts w:eastAsia="Calibri" w:cs="Times New Roman"/>
                <w:szCs w:val="24"/>
              </w:rPr>
              <w:t xml:space="preserve">ssp. </w:t>
            </w:r>
            <w:r w:rsidRPr="00A9788D">
              <w:rPr>
                <w:rFonts w:eastAsia="Calibri" w:cs="Times New Roman"/>
                <w:i/>
                <w:szCs w:val="24"/>
              </w:rPr>
              <w:t>patens</w:t>
            </w:r>
          </w:p>
          <w:p w:rsidR="00A9788D" w:rsidRPr="00A9788D" w:rsidRDefault="00A9788D" w:rsidP="00A9788D">
            <w:pPr>
              <w:rPr>
                <w:rFonts w:eastAsia="Calibri" w:cs="Times New Roman"/>
                <w:szCs w:val="24"/>
              </w:rPr>
            </w:pPr>
            <w:r w:rsidRPr="00A9788D">
              <w:rPr>
                <w:rFonts w:eastAsia="Calibri" w:cs="Times New Roman"/>
                <w:szCs w:val="24"/>
              </w:rPr>
              <w:t xml:space="preserve">R1531 Pajişti ponto-panonice de </w:t>
            </w:r>
            <w:r w:rsidRPr="00A9788D">
              <w:rPr>
                <w:rFonts w:eastAsia="Calibri" w:cs="Times New Roman"/>
                <w:i/>
                <w:szCs w:val="24"/>
              </w:rPr>
              <w:t>Festuca pseudovina</w:t>
            </w:r>
            <w:r w:rsidRPr="00A9788D">
              <w:rPr>
                <w:rFonts w:eastAsia="Calibri" w:cs="Times New Roman"/>
                <w:szCs w:val="24"/>
              </w:rPr>
              <w:t xml:space="preserve"> şi </w:t>
            </w:r>
            <w:r w:rsidRPr="00A9788D">
              <w:rPr>
                <w:rFonts w:eastAsia="Calibri" w:cs="Times New Roman"/>
                <w:i/>
                <w:szCs w:val="24"/>
              </w:rPr>
              <w:t>Achillea collina</w:t>
            </w:r>
          </w:p>
          <w:p w:rsidR="00A9788D" w:rsidRPr="00A9788D" w:rsidRDefault="00A9788D" w:rsidP="00A9788D">
            <w:pPr>
              <w:rPr>
                <w:rFonts w:eastAsia="Calibri" w:cs="Times New Roman"/>
                <w:szCs w:val="24"/>
              </w:rPr>
            </w:pPr>
            <w:r w:rsidRPr="00A9788D">
              <w:rPr>
                <w:rFonts w:eastAsia="Calibri" w:cs="Times New Roman"/>
                <w:szCs w:val="24"/>
              </w:rPr>
              <w:t xml:space="preserve">R1532 Comunităţi dacice slab halofile cu </w:t>
            </w:r>
            <w:r w:rsidRPr="00A9788D">
              <w:rPr>
                <w:rFonts w:eastAsia="Calibri" w:cs="Times New Roman"/>
                <w:i/>
                <w:szCs w:val="24"/>
              </w:rPr>
              <w:t>Aster sedifolius</w:t>
            </w:r>
            <w:r w:rsidRPr="00A9788D">
              <w:rPr>
                <w:rFonts w:eastAsia="Calibri" w:cs="Times New Roman"/>
                <w:szCs w:val="24"/>
              </w:rPr>
              <w:t xml:space="preserve"> şi </w:t>
            </w:r>
            <w:r w:rsidRPr="00A9788D">
              <w:rPr>
                <w:rFonts w:eastAsia="Calibri" w:cs="Times New Roman"/>
                <w:i/>
                <w:szCs w:val="24"/>
              </w:rPr>
              <w:t>Peucedanum officinale</w:t>
            </w:r>
          </w:p>
          <w:p w:rsidR="00A9788D" w:rsidRPr="00A9788D" w:rsidRDefault="00A9788D" w:rsidP="00A9788D">
            <w:pPr>
              <w:rPr>
                <w:rFonts w:eastAsia="Calibri" w:cs="Times New Roman"/>
                <w:bCs/>
                <w:szCs w:val="24"/>
              </w:rPr>
            </w:pPr>
            <w:r w:rsidRPr="00A9788D">
              <w:rPr>
                <w:rFonts w:eastAsia="Calibri" w:cs="Times New Roman"/>
                <w:szCs w:val="24"/>
              </w:rPr>
              <w:t xml:space="preserve">R1533 Pajişti ponto-mediteraneene de </w:t>
            </w:r>
            <w:r w:rsidRPr="00A9788D">
              <w:rPr>
                <w:rFonts w:eastAsia="Calibri" w:cs="Times New Roman"/>
                <w:i/>
                <w:szCs w:val="24"/>
              </w:rPr>
              <w:t>Polypogon monspeliensis</w:t>
            </w:r>
          </w:p>
        </w:tc>
      </w:tr>
      <w:tr w:rsidR="00A9788D" w:rsidRPr="00A9788D" w:rsidTr="00A9788D">
        <w:trPr>
          <w:trHeight w:val="345"/>
          <w:jc w:val="center"/>
        </w:trPr>
        <w:tc>
          <w:tcPr>
            <w:tcW w:w="9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6.</w:t>
            </w:r>
          </w:p>
        </w:tc>
        <w:tc>
          <w:tcPr>
            <w:tcW w:w="38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Habitatele Natura 2000</w:t>
            </w:r>
          </w:p>
        </w:tc>
        <w:tc>
          <w:tcPr>
            <w:tcW w:w="531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 xml:space="preserve">EC - </w:t>
            </w:r>
            <w:r w:rsidRPr="00A9788D">
              <w:rPr>
                <w:rFonts w:eastAsia="Calibri" w:cs="Times New Roman"/>
                <w:b/>
                <w:szCs w:val="24"/>
              </w:rPr>
              <w:t xml:space="preserve">1530* </w:t>
            </w:r>
            <w:r w:rsidRPr="00A9788D">
              <w:rPr>
                <w:rFonts w:eastAsia="Calibri" w:cs="Times New Roman"/>
                <w:szCs w:val="24"/>
              </w:rPr>
              <w:t>Mlaștini și stepe sărăturate panonice</w:t>
            </w:r>
          </w:p>
        </w:tc>
      </w:tr>
      <w:tr w:rsidR="00A9788D" w:rsidRPr="00A9788D" w:rsidTr="00A9788D">
        <w:trPr>
          <w:trHeight w:val="345"/>
          <w:jc w:val="center"/>
        </w:trPr>
        <w:tc>
          <w:tcPr>
            <w:tcW w:w="9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7.</w:t>
            </w:r>
          </w:p>
        </w:tc>
        <w:tc>
          <w:tcPr>
            <w:tcW w:w="38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Asociații vegetale (AV)</w:t>
            </w:r>
          </w:p>
        </w:tc>
        <w:tc>
          <w:tcPr>
            <w:tcW w:w="531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i/>
                <w:iCs/>
                <w:szCs w:val="24"/>
              </w:rPr>
              <w:t xml:space="preserve">Halocnemetum strobilacei </w:t>
            </w:r>
            <w:r w:rsidRPr="00A9788D">
              <w:rPr>
                <w:rFonts w:eastAsia="Calibri" w:cs="Times New Roman"/>
                <w:szCs w:val="24"/>
              </w:rPr>
              <w:t>(Keller 1925) Ţopa 1939</w:t>
            </w:r>
          </w:p>
          <w:p w:rsidR="00A9788D" w:rsidRPr="00A9788D" w:rsidRDefault="00A9788D" w:rsidP="00A9788D">
            <w:pPr>
              <w:rPr>
                <w:rFonts w:eastAsia="Calibri" w:cs="Times New Roman"/>
                <w:szCs w:val="24"/>
              </w:rPr>
            </w:pPr>
            <w:r w:rsidRPr="00A9788D">
              <w:rPr>
                <w:rFonts w:eastAsia="Calibri" w:cs="Times New Roman"/>
                <w:i/>
                <w:iCs/>
                <w:szCs w:val="24"/>
              </w:rPr>
              <w:t xml:space="preserve">Aeluropo-Puccinellietum limosae </w:t>
            </w:r>
            <w:r w:rsidRPr="00A9788D">
              <w:rPr>
                <w:rFonts w:eastAsia="Calibri" w:cs="Times New Roman"/>
                <w:szCs w:val="24"/>
              </w:rPr>
              <w:t xml:space="preserve">Popescu </w:t>
            </w:r>
            <w:r w:rsidRPr="00A9788D">
              <w:rPr>
                <w:rFonts w:eastAsia="Calibri" w:cs="Times New Roman"/>
                <w:iCs/>
                <w:szCs w:val="24"/>
              </w:rPr>
              <w:t xml:space="preserve">et </w:t>
            </w:r>
            <w:r w:rsidRPr="00A9788D">
              <w:rPr>
                <w:rFonts w:eastAsia="Calibri" w:cs="Times New Roman"/>
                <w:szCs w:val="24"/>
              </w:rPr>
              <w:t>Sanda 1975</w:t>
            </w:r>
          </w:p>
          <w:p w:rsidR="00A9788D" w:rsidRPr="00A9788D" w:rsidRDefault="00A9788D" w:rsidP="00A9788D">
            <w:pPr>
              <w:rPr>
                <w:rFonts w:eastAsia="Calibri" w:cs="Times New Roman"/>
                <w:szCs w:val="24"/>
              </w:rPr>
            </w:pPr>
            <w:r w:rsidRPr="00A9788D">
              <w:rPr>
                <w:rFonts w:eastAsia="Calibri" w:cs="Times New Roman"/>
                <w:i/>
                <w:iCs/>
                <w:szCs w:val="24"/>
              </w:rPr>
              <w:t xml:space="preserve">Limonio-Aeluropetum littoralis </w:t>
            </w:r>
            <w:r w:rsidRPr="00A9788D">
              <w:rPr>
                <w:rFonts w:eastAsia="Calibri" w:cs="Times New Roman"/>
                <w:szCs w:val="24"/>
              </w:rPr>
              <w:t xml:space="preserve">Sanda </w:t>
            </w:r>
            <w:r w:rsidRPr="00A9788D">
              <w:rPr>
                <w:rFonts w:eastAsia="Calibri" w:cs="Times New Roman"/>
                <w:iCs/>
                <w:szCs w:val="24"/>
              </w:rPr>
              <w:t xml:space="preserve">et </w:t>
            </w:r>
            <w:r w:rsidRPr="00A9788D">
              <w:rPr>
                <w:rFonts w:eastAsia="Calibri" w:cs="Times New Roman"/>
                <w:szCs w:val="24"/>
              </w:rPr>
              <w:t>Popescu 1992</w:t>
            </w:r>
          </w:p>
          <w:p w:rsidR="00A9788D" w:rsidRPr="00A9788D" w:rsidRDefault="00A9788D" w:rsidP="00A9788D">
            <w:pPr>
              <w:rPr>
                <w:rFonts w:eastAsia="Calibri" w:cs="Times New Roman"/>
                <w:szCs w:val="24"/>
              </w:rPr>
            </w:pPr>
            <w:r w:rsidRPr="00A9788D">
              <w:rPr>
                <w:rFonts w:eastAsia="Calibri" w:cs="Times New Roman"/>
                <w:i/>
                <w:iCs/>
                <w:szCs w:val="24"/>
              </w:rPr>
              <w:t xml:space="preserve">Caricetum divisae </w:t>
            </w:r>
            <w:r w:rsidRPr="00A9788D">
              <w:rPr>
                <w:rFonts w:eastAsia="Calibri" w:cs="Times New Roman"/>
                <w:szCs w:val="24"/>
              </w:rPr>
              <w:t>Slavnič 1948</w:t>
            </w:r>
          </w:p>
          <w:p w:rsidR="00A9788D" w:rsidRPr="00A9788D" w:rsidRDefault="00A9788D" w:rsidP="00A9788D">
            <w:pPr>
              <w:rPr>
                <w:rFonts w:eastAsia="Calibri" w:cs="Times New Roman"/>
                <w:szCs w:val="24"/>
              </w:rPr>
            </w:pPr>
            <w:r w:rsidRPr="00A9788D">
              <w:rPr>
                <w:rFonts w:eastAsia="Calibri" w:cs="Times New Roman"/>
                <w:i/>
                <w:iCs/>
                <w:szCs w:val="24"/>
              </w:rPr>
              <w:t xml:space="preserve">Carici distantis-Festucetum orientalis </w:t>
            </w:r>
            <w:r w:rsidRPr="00A9788D">
              <w:rPr>
                <w:rFonts w:eastAsia="Calibri" w:cs="Times New Roman"/>
                <w:szCs w:val="24"/>
              </w:rPr>
              <w:t xml:space="preserve">Sanda </w:t>
            </w:r>
            <w:r w:rsidRPr="00A9788D">
              <w:rPr>
                <w:rFonts w:eastAsia="Calibri" w:cs="Times New Roman"/>
                <w:iCs/>
                <w:szCs w:val="24"/>
              </w:rPr>
              <w:t>et</w:t>
            </w:r>
            <w:r w:rsidRPr="00A9788D">
              <w:rPr>
                <w:rFonts w:eastAsia="Calibri" w:cs="Times New Roman"/>
                <w:i/>
                <w:iCs/>
                <w:szCs w:val="24"/>
              </w:rPr>
              <w:t xml:space="preserve"> </w:t>
            </w:r>
            <w:r w:rsidRPr="00A9788D">
              <w:rPr>
                <w:rFonts w:eastAsia="Calibri" w:cs="Times New Roman"/>
                <w:szCs w:val="24"/>
              </w:rPr>
              <w:t>Popescu 1999</w:t>
            </w:r>
          </w:p>
          <w:p w:rsidR="00A9788D" w:rsidRPr="00A9788D" w:rsidRDefault="00A9788D" w:rsidP="00A9788D">
            <w:pPr>
              <w:rPr>
                <w:rFonts w:eastAsia="Calibri" w:cs="Times New Roman"/>
                <w:szCs w:val="24"/>
              </w:rPr>
            </w:pPr>
            <w:r w:rsidRPr="00A9788D">
              <w:rPr>
                <w:rFonts w:eastAsia="Calibri" w:cs="Times New Roman"/>
                <w:i/>
                <w:iCs/>
                <w:szCs w:val="24"/>
              </w:rPr>
              <w:t xml:space="preserve">Taraxaco bessarabici-Caricetum distantis </w:t>
            </w:r>
            <w:r w:rsidRPr="00A9788D">
              <w:rPr>
                <w:rFonts w:eastAsia="Calibri" w:cs="Times New Roman"/>
                <w:szCs w:val="24"/>
              </w:rPr>
              <w:t xml:space="preserve">Sanda </w:t>
            </w:r>
            <w:r w:rsidRPr="00A9788D">
              <w:rPr>
                <w:rFonts w:eastAsia="Calibri" w:cs="Times New Roman"/>
                <w:iCs/>
                <w:szCs w:val="24"/>
              </w:rPr>
              <w:t>et</w:t>
            </w:r>
            <w:r w:rsidRPr="00A9788D">
              <w:rPr>
                <w:rFonts w:eastAsia="Calibri" w:cs="Times New Roman"/>
                <w:i/>
                <w:iCs/>
                <w:szCs w:val="24"/>
              </w:rPr>
              <w:t xml:space="preserve"> </w:t>
            </w:r>
            <w:r w:rsidRPr="00A9788D">
              <w:rPr>
                <w:rFonts w:eastAsia="Calibri" w:cs="Times New Roman"/>
                <w:szCs w:val="24"/>
              </w:rPr>
              <w:t>Popescu 1978</w:t>
            </w:r>
          </w:p>
          <w:p w:rsidR="00A9788D" w:rsidRPr="00A9788D" w:rsidRDefault="00A9788D" w:rsidP="00A9788D">
            <w:pPr>
              <w:rPr>
                <w:rFonts w:eastAsia="Calibri" w:cs="Times New Roman"/>
                <w:szCs w:val="24"/>
              </w:rPr>
            </w:pPr>
            <w:r w:rsidRPr="00A9788D">
              <w:rPr>
                <w:rFonts w:eastAsia="Calibri" w:cs="Times New Roman"/>
                <w:i/>
                <w:iCs/>
                <w:szCs w:val="24"/>
              </w:rPr>
              <w:t xml:space="preserve">Caricetum distantis </w:t>
            </w:r>
            <w:r w:rsidRPr="00A9788D">
              <w:rPr>
                <w:rFonts w:eastAsia="Calibri" w:cs="Times New Roman"/>
                <w:szCs w:val="24"/>
              </w:rPr>
              <w:t>Rapaics 1927</w:t>
            </w:r>
          </w:p>
          <w:p w:rsidR="00A9788D" w:rsidRPr="00A9788D" w:rsidRDefault="00A9788D" w:rsidP="00A9788D">
            <w:pPr>
              <w:rPr>
                <w:rFonts w:eastAsia="Calibri" w:cs="Times New Roman"/>
                <w:szCs w:val="24"/>
              </w:rPr>
            </w:pPr>
            <w:r w:rsidRPr="00A9788D">
              <w:rPr>
                <w:rFonts w:eastAsia="Calibri" w:cs="Times New Roman"/>
                <w:i/>
                <w:iCs/>
                <w:szCs w:val="24"/>
              </w:rPr>
              <w:t>Camphorosmetum</w:t>
            </w:r>
            <w:r w:rsidRPr="00A9788D">
              <w:rPr>
                <w:rFonts w:eastAsia="Calibri" w:cs="Times New Roman"/>
                <w:szCs w:val="24"/>
              </w:rPr>
              <w:t xml:space="preserve"> </w:t>
            </w:r>
            <w:r w:rsidRPr="00A9788D">
              <w:rPr>
                <w:rFonts w:eastAsia="Calibri" w:cs="Times New Roman"/>
                <w:i/>
                <w:iCs/>
                <w:szCs w:val="24"/>
              </w:rPr>
              <w:t xml:space="preserve">annuae </w:t>
            </w:r>
            <w:r w:rsidRPr="00A9788D">
              <w:rPr>
                <w:rFonts w:eastAsia="Calibri" w:cs="Times New Roman"/>
                <w:szCs w:val="24"/>
              </w:rPr>
              <w:t>(Rapaics 1916) Soó 1933</w:t>
            </w:r>
          </w:p>
          <w:p w:rsidR="00A9788D" w:rsidRPr="00A9788D" w:rsidRDefault="00A9788D" w:rsidP="00A9788D">
            <w:pPr>
              <w:rPr>
                <w:rFonts w:eastAsia="Calibri" w:cs="Times New Roman"/>
                <w:szCs w:val="24"/>
              </w:rPr>
            </w:pPr>
            <w:r w:rsidRPr="00A9788D">
              <w:rPr>
                <w:rFonts w:eastAsia="Calibri" w:cs="Times New Roman"/>
                <w:i/>
                <w:iCs/>
                <w:szCs w:val="24"/>
              </w:rPr>
              <w:t xml:space="preserve">Artemisio-Petrosimonietum triandrae </w:t>
            </w:r>
            <w:r w:rsidRPr="00A9788D">
              <w:rPr>
                <w:rFonts w:eastAsia="Calibri" w:cs="Times New Roman"/>
                <w:szCs w:val="24"/>
              </w:rPr>
              <w:t>Soó 1927</w:t>
            </w:r>
          </w:p>
          <w:p w:rsidR="00A9788D" w:rsidRPr="00A9788D" w:rsidRDefault="00A9788D" w:rsidP="00A9788D">
            <w:pPr>
              <w:rPr>
                <w:rFonts w:eastAsia="Calibri" w:cs="Times New Roman"/>
                <w:szCs w:val="24"/>
              </w:rPr>
            </w:pPr>
            <w:r w:rsidRPr="00A9788D">
              <w:rPr>
                <w:rFonts w:eastAsia="Calibri" w:cs="Times New Roman"/>
                <w:i/>
                <w:iCs/>
                <w:szCs w:val="24"/>
              </w:rPr>
              <w:t xml:space="preserve">Limonio gmelini-Artemisietum monogynae </w:t>
            </w:r>
            <w:r w:rsidRPr="00A9788D">
              <w:rPr>
                <w:rFonts w:eastAsia="Calibri" w:cs="Times New Roman"/>
                <w:szCs w:val="24"/>
              </w:rPr>
              <w:t xml:space="preserve">Ţopa 1939 (syn.: </w:t>
            </w:r>
            <w:r w:rsidRPr="00A9788D">
              <w:rPr>
                <w:rFonts w:eastAsia="Calibri" w:cs="Times New Roman"/>
                <w:i/>
                <w:iCs/>
                <w:szCs w:val="24"/>
              </w:rPr>
              <w:t xml:space="preserve">Staticeto-Artemisietum monogynae (santonicum) </w:t>
            </w:r>
            <w:r w:rsidRPr="00A9788D">
              <w:rPr>
                <w:rFonts w:eastAsia="Calibri" w:cs="Times New Roman"/>
                <w:szCs w:val="24"/>
              </w:rPr>
              <w:t xml:space="preserve">Ţopa 1939 inclusiv subas. </w:t>
            </w:r>
            <w:r w:rsidRPr="00A9788D">
              <w:rPr>
                <w:rFonts w:eastAsia="Calibri" w:cs="Times New Roman"/>
                <w:i/>
                <w:iCs/>
                <w:szCs w:val="24"/>
              </w:rPr>
              <w:t xml:space="preserve">asteretosum oleifolii </w:t>
            </w:r>
            <w:r w:rsidRPr="00A9788D">
              <w:rPr>
                <w:rFonts w:eastAsia="Calibri" w:cs="Times New Roman"/>
                <w:szCs w:val="24"/>
              </w:rPr>
              <w:t xml:space="preserve">Ştefan </w:t>
            </w:r>
            <w:r w:rsidRPr="00A9788D">
              <w:rPr>
                <w:rFonts w:eastAsia="Calibri" w:cs="Times New Roman"/>
                <w:iCs/>
                <w:szCs w:val="24"/>
              </w:rPr>
              <w:t>et</w:t>
            </w:r>
            <w:r w:rsidRPr="00A9788D">
              <w:rPr>
                <w:rFonts w:eastAsia="Calibri" w:cs="Times New Roman"/>
                <w:i/>
                <w:iCs/>
                <w:szCs w:val="24"/>
              </w:rPr>
              <w:t xml:space="preserve"> al</w:t>
            </w:r>
            <w:r w:rsidRPr="00A9788D">
              <w:rPr>
                <w:rFonts w:eastAsia="Calibri" w:cs="Times New Roman"/>
                <w:szCs w:val="24"/>
              </w:rPr>
              <w:t>. 2007)</w:t>
            </w:r>
          </w:p>
          <w:p w:rsidR="00A9788D" w:rsidRPr="00A9788D" w:rsidRDefault="00A9788D" w:rsidP="00A9788D">
            <w:pPr>
              <w:rPr>
                <w:rFonts w:eastAsia="Calibri" w:cs="Times New Roman"/>
                <w:szCs w:val="24"/>
              </w:rPr>
            </w:pPr>
            <w:r w:rsidRPr="00A9788D">
              <w:rPr>
                <w:rFonts w:eastAsia="Calibri" w:cs="Times New Roman"/>
                <w:i/>
                <w:iCs/>
                <w:szCs w:val="24"/>
              </w:rPr>
              <w:t xml:space="preserve">Nitrario-Artemisietum maritimae </w:t>
            </w:r>
            <w:r w:rsidRPr="00A9788D">
              <w:rPr>
                <w:rFonts w:eastAsia="Calibri" w:cs="Times New Roman"/>
                <w:szCs w:val="24"/>
              </w:rPr>
              <w:t xml:space="preserve">Mititelu </w:t>
            </w:r>
            <w:r w:rsidRPr="00A9788D">
              <w:rPr>
                <w:rFonts w:eastAsia="Calibri" w:cs="Times New Roman"/>
                <w:iCs/>
                <w:szCs w:val="24"/>
              </w:rPr>
              <w:t>et al</w:t>
            </w:r>
            <w:r w:rsidRPr="00A9788D">
              <w:rPr>
                <w:rFonts w:eastAsia="Calibri" w:cs="Times New Roman"/>
                <w:szCs w:val="24"/>
              </w:rPr>
              <w:t xml:space="preserve">. (1979) 1980; </w:t>
            </w:r>
            <w:r w:rsidRPr="00A9788D">
              <w:rPr>
                <w:rFonts w:eastAsia="Calibri" w:cs="Times New Roman"/>
                <w:i/>
                <w:iCs/>
                <w:szCs w:val="24"/>
              </w:rPr>
              <w:t xml:space="preserve">Beckmannietum eruciformis </w:t>
            </w:r>
            <w:r w:rsidRPr="00A9788D">
              <w:rPr>
                <w:rFonts w:eastAsia="Calibri" w:cs="Times New Roman"/>
                <w:szCs w:val="24"/>
              </w:rPr>
              <w:t xml:space="preserve">Rapaics ex Soó 1930 (syn.: </w:t>
            </w:r>
            <w:r w:rsidRPr="00A9788D">
              <w:rPr>
                <w:rFonts w:eastAsia="Calibri" w:cs="Times New Roman"/>
                <w:i/>
                <w:iCs/>
                <w:szCs w:val="24"/>
              </w:rPr>
              <w:t xml:space="preserve">Agrostio-Beckmannietum </w:t>
            </w:r>
            <w:r w:rsidRPr="00A9788D">
              <w:rPr>
                <w:rFonts w:eastAsia="Calibri" w:cs="Times New Roman"/>
                <w:szCs w:val="24"/>
              </w:rPr>
              <w:t>(Rapaics 1916) Soó 1933)</w:t>
            </w:r>
          </w:p>
          <w:p w:rsidR="00A9788D" w:rsidRPr="00A9788D" w:rsidRDefault="00A9788D" w:rsidP="00A9788D">
            <w:pPr>
              <w:rPr>
                <w:rFonts w:eastAsia="Calibri" w:cs="Times New Roman"/>
                <w:szCs w:val="24"/>
              </w:rPr>
            </w:pPr>
            <w:r w:rsidRPr="00A9788D">
              <w:rPr>
                <w:rFonts w:eastAsia="Calibri" w:cs="Times New Roman"/>
                <w:i/>
                <w:iCs/>
                <w:szCs w:val="24"/>
              </w:rPr>
              <w:lastRenderedPageBreak/>
              <w:t>Zingerietum</w:t>
            </w:r>
            <w:r w:rsidRPr="00A9788D">
              <w:rPr>
                <w:rFonts w:eastAsia="Calibri" w:cs="Times New Roman"/>
                <w:szCs w:val="24"/>
              </w:rPr>
              <w:t xml:space="preserve"> </w:t>
            </w:r>
            <w:r w:rsidRPr="00A9788D">
              <w:rPr>
                <w:rFonts w:eastAsia="Calibri" w:cs="Times New Roman"/>
                <w:i/>
                <w:iCs/>
                <w:szCs w:val="24"/>
              </w:rPr>
              <w:t xml:space="preserve">(Agrostietum) pisidicae </w:t>
            </w:r>
            <w:r w:rsidRPr="00A9788D">
              <w:rPr>
                <w:rFonts w:eastAsia="Calibri" w:cs="Times New Roman"/>
                <w:szCs w:val="24"/>
              </w:rPr>
              <w:t xml:space="preserve">Buia </w:t>
            </w:r>
            <w:r w:rsidRPr="00A9788D">
              <w:rPr>
                <w:rFonts w:eastAsia="Calibri" w:cs="Times New Roman"/>
                <w:iCs/>
                <w:szCs w:val="24"/>
              </w:rPr>
              <w:t>et al</w:t>
            </w:r>
            <w:r w:rsidRPr="00A9788D">
              <w:rPr>
                <w:rFonts w:eastAsia="Calibri" w:cs="Times New Roman"/>
                <w:szCs w:val="24"/>
              </w:rPr>
              <w:t>. 1959</w:t>
            </w:r>
          </w:p>
          <w:p w:rsidR="00A9788D" w:rsidRPr="00A9788D" w:rsidRDefault="00A9788D" w:rsidP="00A9788D">
            <w:pPr>
              <w:rPr>
                <w:rFonts w:eastAsia="Calibri" w:cs="Times New Roman"/>
                <w:szCs w:val="24"/>
              </w:rPr>
            </w:pPr>
            <w:r w:rsidRPr="00A9788D">
              <w:rPr>
                <w:rFonts w:eastAsia="Calibri" w:cs="Times New Roman"/>
                <w:i/>
                <w:iCs/>
                <w:szCs w:val="24"/>
              </w:rPr>
              <w:t xml:space="preserve">Trifolio fragiferi-Cynodontetum </w:t>
            </w:r>
            <w:r w:rsidRPr="00A9788D">
              <w:rPr>
                <w:rFonts w:eastAsia="Calibri" w:cs="Times New Roman"/>
                <w:szCs w:val="24"/>
              </w:rPr>
              <w:t xml:space="preserve">Br.-Bl. </w:t>
            </w:r>
            <w:r w:rsidRPr="00A9788D">
              <w:rPr>
                <w:rFonts w:eastAsia="Calibri" w:cs="Times New Roman"/>
                <w:iCs/>
                <w:szCs w:val="24"/>
              </w:rPr>
              <w:t xml:space="preserve">et </w:t>
            </w:r>
            <w:r w:rsidRPr="00A9788D">
              <w:rPr>
                <w:rFonts w:eastAsia="Calibri" w:cs="Times New Roman"/>
                <w:szCs w:val="24"/>
              </w:rPr>
              <w:t>Balas 1958</w:t>
            </w:r>
          </w:p>
          <w:p w:rsidR="00A9788D" w:rsidRPr="00A9788D" w:rsidRDefault="00A9788D" w:rsidP="00A9788D">
            <w:pPr>
              <w:rPr>
                <w:rFonts w:eastAsia="Calibri" w:cs="Times New Roman"/>
                <w:szCs w:val="24"/>
              </w:rPr>
            </w:pPr>
            <w:r w:rsidRPr="00A9788D">
              <w:rPr>
                <w:rFonts w:eastAsia="Calibri" w:cs="Times New Roman"/>
                <w:i/>
                <w:iCs/>
                <w:szCs w:val="24"/>
              </w:rPr>
              <w:t xml:space="preserve">Ranunculetum sardoi </w:t>
            </w:r>
            <w:r w:rsidRPr="00A9788D">
              <w:rPr>
                <w:rFonts w:eastAsia="Calibri" w:cs="Times New Roman"/>
                <w:szCs w:val="24"/>
              </w:rPr>
              <w:t>(Oberd. 1957) Pass. 1964</w:t>
            </w:r>
          </w:p>
          <w:p w:rsidR="00A9788D" w:rsidRPr="00A9788D" w:rsidRDefault="00A9788D" w:rsidP="00A9788D">
            <w:pPr>
              <w:rPr>
                <w:rFonts w:eastAsia="Calibri" w:cs="Times New Roman"/>
                <w:szCs w:val="24"/>
              </w:rPr>
            </w:pPr>
            <w:r w:rsidRPr="00A9788D">
              <w:rPr>
                <w:rFonts w:eastAsia="Calibri" w:cs="Times New Roman"/>
                <w:i/>
                <w:iCs/>
                <w:szCs w:val="24"/>
              </w:rPr>
              <w:t xml:space="preserve">Pholiuro-Plantaginetum tenuiflorae </w:t>
            </w:r>
            <w:r w:rsidRPr="00A9788D">
              <w:rPr>
                <w:rFonts w:eastAsia="Calibri" w:cs="Times New Roman"/>
                <w:szCs w:val="24"/>
              </w:rPr>
              <w:t>(Rapaics 1927) Wendelberger 1943</w:t>
            </w:r>
          </w:p>
          <w:p w:rsidR="00A9788D" w:rsidRPr="00A9788D" w:rsidRDefault="00A9788D" w:rsidP="00A9788D">
            <w:pPr>
              <w:rPr>
                <w:rFonts w:eastAsia="Calibri" w:cs="Times New Roman"/>
                <w:szCs w:val="24"/>
              </w:rPr>
            </w:pPr>
            <w:r w:rsidRPr="00A9788D">
              <w:rPr>
                <w:rFonts w:eastAsia="Calibri" w:cs="Times New Roman"/>
                <w:i/>
                <w:iCs/>
                <w:szCs w:val="24"/>
              </w:rPr>
              <w:t>Agropyretum</w:t>
            </w:r>
            <w:r w:rsidRPr="00A9788D">
              <w:rPr>
                <w:rFonts w:eastAsia="Calibri" w:cs="Times New Roman"/>
                <w:szCs w:val="24"/>
              </w:rPr>
              <w:t xml:space="preserve"> </w:t>
            </w:r>
            <w:r w:rsidRPr="00A9788D">
              <w:rPr>
                <w:rFonts w:eastAsia="Calibri" w:cs="Times New Roman"/>
                <w:i/>
                <w:iCs/>
                <w:szCs w:val="24"/>
              </w:rPr>
              <w:t xml:space="preserve">elongati </w:t>
            </w:r>
            <w:r w:rsidRPr="00A9788D">
              <w:rPr>
                <w:rFonts w:eastAsia="Calibri" w:cs="Times New Roman"/>
                <w:szCs w:val="24"/>
              </w:rPr>
              <w:t>Şerbănescu (1959) 1965</w:t>
            </w:r>
          </w:p>
          <w:p w:rsidR="00A9788D" w:rsidRPr="00A9788D" w:rsidRDefault="00A9788D" w:rsidP="00A9788D">
            <w:pPr>
              <w:rPr>
                <w:rFonts w:eastAsia="Calibri" w:cs="Times New Roman"/>
                <w:szCs w:val="24"/>
              </w:rPr>
            </w:pPr>
            <w:r w:rsidRPr="00A9788D">
              <w:rPr>
                <w:rFonts w:eastAsia="Calibri" w:cs="Times New Roman"/>
                <w:i/>
                <w:iCs/>
                <w:szCs w:val="24"/>
              </w:rPr>
              <w:t xml:space="preserve">Halimionetum (Obionetum) verruciferae </w:t>
            </w:r>
            <w:r w:rsidRPr="00A9788D">
              <w:rPr>
                <w:rFonts w:eastAsia="Calibri" w:cs="Times New Roman"/>
                <w:szCs w:val="24"/>
              </w:rPr>
              <w:t>(Keller 1923) Ţopa 1939;</w:t>
            </w:r>
          </w:p>
          <w:p w:rsidR="00A9788D" w:rsidRPr="00A9788D" w:rsidRDefault="00A9788D" w:rsidP="00A9788D">
            <w:pPr>
              <w:rPr>
                <w:rFonts w:eastAsia="Calibri" w:cs="Times New Roman"/>
                <w:szCs w:val="24"/>
              </w:rPr>
            </w:pPr>
            <w:r w:rsidRPr="00A9788D">
              <w:rPr>
                <w:rFonts w:eastAsia="Calibri" w:cs="Times New Roman"/>
                <w:i/>
                <w:iCs/>
                <w:szCs w:val="24"/>
              </w:rPr>
              <w:t xml:space="preserve">Lepidio crassifolii-Puccinellietum limosae </w:t>
            </w:r>
            <w:r w:rsidRPr="00A9788D">
              <w:rPr>
                <w:rFonts w:eastAsia="Calibri" w:cs="Times New Roman"/>
                <w:szCs w:val="24"/>
              </w:rPr>
              <w:t>(Rapaics</w:t>
            </w:r>
            <w:r w:rsidRPr="00A9788D">
              <w:rPr>
                <w:rFonts w:eastAsia="Calibri" w:cs="Times New Roman"/>
                <w:i/>
                <w:iCs/>
                <w:szCs w:val="24"/>
              </w:rPr>
              <w:t xml:space="preserve"> </w:t>
            </w:r>
            <w:r w:rsidRPr="00A9788D">
              <w:rPr>
                <w:rFonts w:eastAsia="Calibri" w:cs="Times New Roman"/>
                <w:szCs w:val="24"/>
              </w:rPr>
              <w:t>1927) Soó 1957;</w:t>
            </w:r>
          </w:p>
          <w:p w:rsidR="00A9788D" w:rsidRPr="00A9788D" w:rsidRDefault="00A9788D" w:rsidP="00A9788D">
            <w:pPr>
              <w:rPr>
                <w:rFonts w:eastAsia="Calibri" w:cs="Times New Roman"/>
                <w:szCs w:val="24"/>
              </w:rPr>
            </w:pPr>
            <w:r w:rsidRPr="00A9788D">
              <w:rPr>
                <w:rFonts w:eastAsia="Calibri" w:cs="Times New Roman"/>
                <w:i/>
                <w:iCs/>
                <w:szCs w:val="24"/>
              </w:rPr>
              <w:t xml:space="preserve">Puccinellietum limosae </w:t>
            </w:r>
            <w:r w:rsidRPr="00A9788D">
              <w:rPr>
                <w:rFonts w:eastAsia="Calibri" w:cs="Times New Roman"/>
                <w:szCs w:val="24"/>
              </w:rPr>
              <w:t>Rapaics ex Soó 1933</w:t>
            </w:r>
          </w:p>
          <w:p w:rsidR="00A9788D" w:rsidRPr="00A9788D" w:rsidRDefault="00A9788D" w:rsidP="00A9788D">
            <w:pPr>
              <w:rPr>
                <w:rFonts w:eastAsia="Calibri" w:cs="Times New Roman"/>
                <w:szCs w:val="24"/>
              </w:rPr>
            </w:pPr>
            <w:r w:rsidRPr="00A9788D">
              <w:rPr>
                <w:rFonts w:eastAsia="Calibri" w:cs="Times New Roman"/>
                <w:i/>
                <w:iCs/>
                <w:szCs w:val="24"/>
              </w:rPr>
              <w:t xml:space="preserve">Plantaginetum maritimae </w:t>
            </w:r>
            <w:r w:rsidRPr="00A9788D">
              <w:rPr>
                <w:rFonts w:eastAsia="Calibri" w:cs="Times New Roman"/>
                <w:szCs w:val="24"/>
              </w:rPr>
              <w:t>Rapaics 1927</w:t>
            </w:r>
          </w:p>
          <w:p w:rsidR="00A9788D" w:rsidRPr="00A9788D" w:rsidRDefault="00A9788D" w:rsidP="00A9788D">
            <w:pPr>
              <w:rPr>
                <w:rFonts w:eastAsia="Calibri" w:cs="Times New Roman"/>
                <w:szCs w:val="24"/>
              </w:rPr>
            </w:pPr>
            <w:r w:rsidRPr="00A9788D">
              <w:rPr>
                <w:rFonts w:eastAsia="Calibri" w:cs="Times New Roman"/>
                <w:i/>
                <w:iCs/>
                <w:szCs w:val="24"/>
              </w:rPr>
              <w:t xml:space="preserve">Scorzonero mucronatae-Leuzeetum salinae </w:t>
            </w:r>
            <w:r w:rsidRPr="00A9788D">
              <w:rPr>
                <w:rFonts w:eastAsia="Calibri" w:cs="Times New Roman"/>
                <w:szCs w:val="24"/>
              </w:rPr>
              <w:t xml:space="preserve">Sanda </w:t>
            </w:r>
            <w:r w:rsidRPr="00A9788D">
              <w:rPr>
                <w:rFonts w:eastAsia="Calibri" w:cs="Times New Roman"/>
                <w:iCs/>
                <w:szCs w:val="24"/>
              </w:rPr>
              <w:t>et al</w:t>
            </w:r>
            <w:r w:rsidRPr="00A9788D">
              <w:rPr>
                <w:rFonts w:eastAsia="Calibri" w:cs="Times New Roman"/>
                <w:szCs w:val="24"/>
              </w:rPr>
              <w:t>. 1998</w:t>
            </w:r>
          </w:p>
          <w:p w:rsidR="00A9788D" w:rsidRPr="00A9788D" w:rsidRDefault="00A9788D" w:rsidP="00A9788D">
            <w:pPr>
              <w:rPr>
                <w:rFonts w:eastAsia="Calibri" w:cs="Times New Roman"/>
                <w:szCs w:val="24"/>
              </w:rPr>
            </w:pPr>
            <w:r w:rsidRPr="00A9788D">
              <w:rPr>
                <w:rFonts w:eastAsia="Calibri" w:cs="Times New Roman"/>
                <w:i/>
                <w:iCs/>
                <w:szCs w:val="24"/>
              </w:rPr>
              <w:t xml:space="preserve">Iridetum halophilae </w:t>
            </w:r>
            <w:r w:rsidRPr="00A9788D">
              <w:rPr>
                <w:rFonts w:eastAsia="Calibri" w:cs="Times New Roman"/>
                <w:szCs w:val="24"/>
              </w:rPr>
              <w:t>(Prodan 1939 n.n.) Şerbănescu 1965</w:t>
            </w:r>
          </w:p>
          <w:p w:rsidR="00A9788D" w:rsidRPr="00A9788D" w:rsidRDefault="00A9788D" w:rsidP="00A9788D">
            <w:pPr>
              <w:rPr>
                <w:rFonts w:eastAsia="Calibri" w:cs="Times New Roman"/>
                <w:b/>
                <w:szCs w:val="24"/>
              </w:rPr>
            </w:pPr>
            <w:r w:rsidRPr="00A9788D">
              <w:rPr>
                <w:rFonts w:eastAsia="Calibri" w:cs="Times New Roman"/>
                <w:b/>
                <w:i/>
                <w:iCs/>
                <w:szCs w:val="24"/>
              </w:rPr>
              <w:t xml:space="preserve">Scorzonero parviflorae-Juncetum gerardii </w:t>
            </w:r>
            <w:r w:rsidRPr="00A9788D">
              <w:rPr>
                <w:rFonts w:eastAsia="Calibri" w:cs="Times New Roman"/>
                <w:b/>
                <w:szCs w:val="24"/>
              </w:rPr>
              <w:t>(Wenzl 1934) Wendelberger 1943</w:t>
            </w:r>
          </w:p>
          <w:p w:rsidR="00A9788D" w:rsidRPr="00A9788D" w:rsidRDefault="00A9788D" w:rsidP="00A9788D">
            <w:pPr>
              <w:rPr>
                <w:rFonts w:eastAsia="Calibri" w:cs="Times New Roman"/>
                <w:szCs w:val="24"/>
              </w:rPr>
            </w:pPr>
            <w:r w:rsidRPr="00A9788D">
              <w:rPr>
                <w:rFonts w:eastAsia="Calibri" w:cs="Times New Roman"/>
                <w:i/>
                <w:iCs/>
                <w:szCs w:val="24"/>
              </w:rPr>
              <w:t xml:space="preserve">Triglochini maritimae-Asteretum pannonici </w:t>
            </w:r>
            <w:r w:rsidRPr="00A9788D">
              <w:rPr>
                <w:rFonts w:eastAsia="Calibri" w:cs="Times New Roman"/>
                <w:szCs w:val="24"/>
              </w:rPr>
              <w:t>(Soó 1927) Ţopa 1939</w:t>
            </w:r>
          </w:p>
          <w:p w:rsidR="00A9788D" w:rsidRPr="00A9788D" w:rsidRDefault="00A9788D" w:rsidP="00A9788D">
            <w:pPr>
              <w:rPr>
                <w:rFonts w:eastAsia="Calibri" w:cs="Times New Roman"/>
                <w:szCs w:val="24"/>
              </w:rPr>
            </w:pPr>
            <w:r w:rsidRPr="00A9788D">
              <w:rPr>
                <w:rFonts w:eastAsia="Calibri" w:cs="Times New Roman"/>
                <w:i/>
                <w:iCs/>
                <w:szCs w:val="24"/>
              </w:rPr>
              <w:t xml:space="preserve">Triglochini palustris-Asteretum pannonici </w:t>
            </w:r>
            <w:r w:rsidRPr="00A9788D">
              <w:rPr>
                <w:rFonts w:eastAsia="Calibri" w:cs="Times New Roman"/>
                <w:szCs w:val="24"/>
              </w:rPr>
              <w:t xml:space="preserve">Sanda </w:t>
            </w:r>
            <w:r w:rsidRPr="00A9788D">
              <w:rPr>
                <w:rFonts w:eastAsia="Calibri" w:cs="Times New Roman"/>
                <w:iCs/>
                <w:szCs w:val="24"/>
              </w:rPr>
              <w:t xml:space="preserve">et </w:t>
            </w:r>
            <w:r w:rsidRPr="00A9788D">
              <w:rPr>
                <w:rFonts w:eastAsia="Calibri" w:cs="Times New Roman"/>
                <w:szCs w:val="24"/>
              </w:rPr>
              <w:t>Popescu 1979</w:t>
            </w:r>
          </w:p>
          <w:p w:rsidR="00A9788D" w:rsidRPr="00A9788D" w:rsidRDefault="00A9788D" w:rsidP="00A9788D">
            <w:pPr>
              <w:rPr>
                <w:rFonts w:eastAsia="Calibri" w:cs="Times New Roman"/>
                <w:szCs w:val="24"/>
              </w:rPr>
            </w:pPr>
            <w:r w:rsidRPr="00A9788D">
              <w:rPr>
                <w:rFonts w:eastAsia="Calibri" w:cs="Times New Roman"/>
                <w:i/>
                <w:iCs/>
                <w:szCs w:val="24"/>
              </w:rPr>
              <w:t xml:space="preserve">Hordeetum hystricis </w:t>
            </w:r>
            <w:r w:rsidRPr="00A9788D">
              <w:rPr>
                <w:rFonts w:eastAsia="Calibri" w:cs="Times New Roman"/>
                <w:szCs w:val="24"/>
              </w:rPr>
              <w:t>(Soó 1933) Wendelberger 1943</w:t>
            </w:r>
          </w:p>
          <w:p w:rsidR="00A9788D" w:rsidRPr="00A9788D" w:rsidRDefault="00A9788D" w:rsidP="00A9788D">
            <w:pPr>
              <w:rPr>
                <w:rFonts w:eastAsia="Calibri" w:cs="Times New Roman"/>
                <w:szCs w:val="24"/>
              </w:rPr>
            </w:pPr>
            <w:r w:rsidRPr="00A9788D">
              <w:rPr>
                <w:rFonts w:eastAsia="Calibri" w:cs="Times New Roman"/>
                <w:i/>
                <w:iCs/>
                <w:szCs w:val="24"/>
              </w:rPr>
              <w:t xml:space="preserve">Peucedano officinalis-Festucetum pseudovinae </w:t>
            </w:r>
            <w:r w:rsidRPr="00A9788D">
              <w:rPr>
                <w:rFonts w:eastAsia="Calibri" w:cs="Times New Roman"/>
                <w:szCs w:val="24"/>
              </w:rPr>
              <w:t xml:space="preserve">(Rapaics 1927) Pop 1968 (syn.: </w:t>
            </w:r>
            <w:r w:rsidRPr="00A9788D">
              <w:rPr>
                <w:rFonts w:eastAsia="Calibri" w:cs="Times New Roman"/>
                <w:i/>
                <w:iCs/>
                <w:szCs w:val="24"/>
              </w:rPr>
              <w:t xml:space="preserve">Peucedano officinalis-Asteretum sedifolii </w:t>
            </w:r>
            <w:r w:rsidRPr="00A9788D">
              <w:rPr>
                <w:rFonts w:eastAsia="Calibri" w:cs="Times New Roman"/>
                <w:szCs w:val="24"/>
              </w:rPr>
              <w:t>Soó 1947 corr. Borhidi 1996)</w:t>
            </w:r>
          </w:p>
          <w:p w:rsidR="00A9788D" w:rsidRPr="00A9788D" w:rsidRDefault="00A9788D" w:rsidP="00A9788D">
            <w:pPr>
              <w:rPr>
                <w:rFonts w:eastAsia="Calibri" w:cs="Times New Roman"/>
                <w:szCs w:val="24"/>
              </w:rPr>
            </w:pPr>
            <w:r w:rsidRPr="00A9788D">
              <w:rPr>
                <w:rFonts w:eastAsia="Calibri" w:cs="Times New Roman"/>
                <w:i/>
                <w:iCs/>
                <w:szCs w:val="24"/>
              </w:rPr>
              <w:t xml:space="preserve">Artemisio santonici-Festucetum pseudovinae </w:t>
            </w:r>
            <w:r w:rsidRPr="00A9788D">
              <w:rPr>
                <w:rFonts w:eastAsia="Calibri" w:cs="Times New Roman"/>
                <w:szCs w:val="24"/>
              </w:rPr>
              <w:t>(Magyar 1920) Soó (1933) 1945</w:t>
            </w:r>
          </w:p>
          <w:p w:rsidR="00A9788D" w:rsidRPr="00A9788D" w:rsidRDefault="00A9788D" w:rsidP="00A9788D">
            <w:pPr>
              <w:rPr>
                <w:rFonts w:eastAsia="Calibri" w:cs="Times New Roman"/>
                <w:szCs w:val="24"/>
              </w:rPr>
            </w:pPr>
            <w:r w:rsidRPr="00A9788D">
              <w:rPr>
                <w:rFonts w:eastAsia="Calibri" w:cs="Times New Roman"/>
                <w:i/>
                <w:iCs/>
                <w:szCs w:val="24"/>
              </w:rPr>
              <w:t xml:space="preserve">Achilleo-Festucetum pseudovinae </w:t>
            </w:r>
            <w:r w:rsidRPr="00A9788D">
              <w:rPr>
                <w:rFonts w:eastAsia="Calibri" w:cs="Times New Roman"/>
                <w:szCs w:val="24"/>
              </w:rPr>
              <w:t xml:space="preserve">Soó (1933) corr. Borhidi 1996 inclusiv subas. </w:t>
            </w:r>
            <w:r w:rsidRPr="00A9788D">
              <w:rPr>
                <w:rFonts w:eastAsia="Calibri" w:cs="Times New Roman"/>
                <w:i/>
                <w:szCs w:val="24"/>
              </w:rPr>
              <w:t>cynodontetosum</w:t>
            </w:r>
            <w:r w:rsidRPr="00A9788D">
              <w:rPr>
                <w:rFonts w:eastAsia="Calibri" w:cs="Times New Roman"/>
                <w:szCs w:val="24"/>
              </w:rPr>
              <w:t xml:space="preserve"> Borza 1959)</w:t>
            </w:r>
          </w:p>
          <w:p w:rsidR="00A9788D" w:rsidRPr="00A9788D" w:rsidRDefault="00A9788D" w:rsidP="00A9788D">
            <w:pPr>
              <w:rPr>
                <w:rFonts w:eastAsia="Calibri" w:cs="Times New Roman"/>
                <w:szCs w:val="24"/>
              </w:rPr>
            </w:pPr>
            <w:r w:rsidRPr="00A9788D">
              <w:rPr>
                <w:rFonts w:eastAsia="Calibri" w:cs="Times New Roman"/>
                <w:i/>
                <w:iCs/>
                <w:szCs w:val="24"/>
              </w:rPr>
              <w:t xml:space="preserve">Puccinellio-Salicornietum </w:t>
            </w:r>
            <w:r w:rsidRPr="00A9788D">
              <w:rPr>
                <w:rFonts w:eastAsia="Calibri" w:cs="Times New Roman"/>
                <w:szCs w:val="24"/>
              </w:rPr>
              <w:t xml:space="preserve">Popescu </w:t>
            </w:r>
            <w:r w:rsidRPr="00A9788D">
              <w:rPr>
                <w:rFonts w:eastAsia="Calibri" w:cs="Times New Roman"/>
                <w:iCs/>
                <w:szCs w:val="24"/>
              </w:rPr>
              <w:t>et al</w:t>
            </w:r>
            <w:r w:rsidRPr="00A9788D">
              <w:rPr>
                <w:rFonts w:eastAsia="Calibri" w:cs="Times New Roman"/>
                <w:szCs w:val="24"/>
              </w:rPr>
              <w:t>. 1987</w:t>
            </w:r>
          </w:p>
          <w:p w:rsidR="00A9788D" w:rsidRPr="00A9788D" w:rsidRDefault="00A9788D" w:rsidP="00A9788D">
            <w:pPr>
              <w:rPr>
                <w:rFonts w:eastAsia="Calibri" w:cs="Times New Roman"/>
                <w:szCs w:val="24"/>
              </w:rPr>
            </w:pPr>
            <w:r w:rsidRPr="00A9788D">
              <w:rPr>
                <w:rFonts w:eastAsia="Calibri" w:cs="Times New Roman"/>
                <w:i/>
                <w:iCs/>
                <w:szCs w:val="24"/>
              </w:rPr>
              <w:t xml:space="preserve">Aeluropo-Salicornietum </w:t>
            </w:r>
            <w:r w:rsidRPr="00A9788D">
              <w:rPr>
                <w:rFonts w:eastAsia="Calibri" w:cs="Times New Roman"/>
                <w:szCs w:val="24"/>
              </w:rPr>
              <w:t>Krausch 1965</w:t>
            </w:r>
          </w:p>
          <w:p w:rsidR="00A9788D" w:rsidRPr="00A9788D" w:rsidRDefault="00A9788D" w:rsidP="00A9788D">
            <w:pPr>
              <w:rPr>
                <w:rFonts w:eastAsia="Calibri" w:cs="Times New Roman"/>
                <w:szCs w:val="24"/>
              </w:rPr>
            </w:pPr>
            <w:r w:rsidRPr="00A9788D">
              <w:rPr>
                <w:rFonts w:eastAsia="Calibri" w:cs="Times New Roman"/>
                <w:i/>
                <w:iCs/>
                <w:szCs w:val="24"/>
              </w:rPr>
              <w:t xml:space="preserve">Aeluropo-Puccinellietum gigantei </w:t>
            </w:r>
            <w:r w:rsidRPr="00A9788D">
              <w:rPr>
                <w:rFonts w:eastAsia="Calibri" w:cs="Times New Roman"/>
                <w:szCs w:val="24"/>
              </w:rPr>
              <w:t xml:space="preserve">Ştefan </w:t>
            </w:r>
            <w:r w:rsidRPr="00A9788D">
              <w:rPr>
                <w:rFonts w:eastAsia="Calibri" w:cs="Times New Roman"/>
                <w:iCs/>
                <w:szCs w:val="24"/>
              </w:rPr>
              <w:t>et al</w:t>
            </w:r>
            <w:r w:rsidRPr="00A9788D">
              <w:rPr>
                <w:rFonts w:eastAsia="Calibri" w:cs="Times New Roman"/>
                <w:szCs w:val="24"/>
              </w:rPr>
              <w:t>. 2000</w:t>
            </w:r>
          </w:p>
          <w:p w:rsidR="00A9788D" w:rsidRPr="00A9788D" w:rsidRDefault="00A9788D" w:rsidP="00A9788D">
            <w:pPr>
              <w:rPr>
                <w:rFonts w:eastAsia="Calibri" w:cs="Times New Roman"/>
                <w:szCs w:val="24"/>
              </w:rPr>
            </w:pPr>
            <w:r w:rsidRPr="00A9788D">
              <w:rPr>
                <w:rFonts w:eastAsia="Calibri" w:cs="Times New Roman"/>
                <w:i/>
                <w:iCs/>
                <w:szCs w:val="24"/>
              </w:rPr>
              <w:t xml:space="preserve">Limonio bellidifolii-Puccinellietum convolutae </w:t>
            </w:r>
            <w:r w:rsidRPr="00A9788D">
              <w:rPr>
                <w:rFonts w:eastAsia="Calibri" w:cs="Times New Roman"/>
                <w:szCs w:val="24"/>
              </w:rPr>
              <w:t xml:space="preserve">Ştefan </w:t>
            </w:r>
            <w:r w:rsidRPr="00A9788D">
              <w:rPr>
                <w:rFonts w:eastAsia="Calibri" w:cs="Times New Roman"/>
                <w:iCs/>
                <w:szCs w:val="24"/>
              </w:rPr>
              <w:t>et al</w:t>
            </w:r>
            <w:r w:rsidRPr="00A9788D">
              <w:rPr>
                <w:rFonts w:eastAsia="Calibri" w:cs="Times New Roman"/>
                <w:szCs w:val="24"/>
              </w:rPr>
              <w:t xml:space="preserve">. 2001 (inclusiv subas. </w:t>
            </w:r>
            <w:r w:rsidRPr="00A9788D">
              <w:rPr>
                <w:rFonts w:eastAsia="Calibri" w:cs="Times New Roman"/>
                <w:i/>
                <w:iCs/>
                <w:szCs w:val="24"/>
              </w:rPr>
              <w:t xml:space="preserve">parapholietosum incurvae </w:t>
            </w:r>
            <w:r w:rsidRPr="00A9788D">
              <w:rPr>
                <w:rFonts w:eastAsia="Calibri" w:cs="Times New Roman"/>
                <w:szCs w:val="24"/>
              </w:rPr>
              <w:t xml:space="preserve">Ştefan </w:t>
            </w:r>
            <w:r w:rsidRPr="00A9788D">
              <w:rPr>
                <w:rFonts w:eastAsia="Calibri" w:cs="Times New Roman"/>
                <w:i/>
                <w:iCs/>
                <w:szCs w:val="24"/>
              </w:rPr>
              <w:t>et al</w:t>
            </w:r>
            <w:r w:rsidRPr="00A9788D">
              <w:rPr>
                <w:rFonts w:eastAsia="Calibri" w:cs="Times New Roman"/>
                <w:szCs w:val="24"/>
              </w:rPr>
              <w:t>. 2001);</w:t>
            </w:r>
          </w:p>
          <w:p w:rsidR="00A9788D" w:rsidRPr="00A9788D" w:rsidRDefault="00A9788D" w:rsidP="00A9788D">
            <w:pPr>
              <w:rPr>
                <w:rFonts w:eastAsia="Calibri" w:cs="Times New Roman"/>
                <w:szCs w:val="24"/>
              </w:rPr>
            </w:pPr>
            <w:r w:rsidRPr="00A9788D">
              <w:rPr>
                <w:rFonts w:eastAsia="Calibri" w:cs="Times New Roman"/>
                <w:i/>
                <w:iCs/>
                <w:szCs w:val="24"/>
              </w:rPr>
              <w:t>Puccinellietum</w:t>
            </w:r>
            <w:r w:rsidRPr="00A9788D">
              <w:rPr>
                <w:rFonts w:eastAsia="Calibri" w:cs="Times New Roman"/>
                <w:szCs w:val="24"/>
              </w:rPr>
              <w:t xml:space="preserve"> </w:t>
            </w:r>
            <w:r w:rsidRPr="00A9788D">
              <w:rPr>
                <w:rFonts w:eastAsia="Calibri" w:cs="Times New Roman"/>
                <w:i/>
                <w:iCs/>
                <w:szCs w:val="24"/>
              </w:rPr>
              <w:t xml:space="preserve">distantis </w:t>
            </w:r>
            <w:r w:rsidRPr="00A9788D">
              <w:rPr>
                <w:rFonts w:eastAsia="Calibri" w:cs="Times New Roman"/>
                <w:szCs w:val="24"/>
              </w:rPr>
              <w:t>Soó 1937</w:t>
            </w:r>
          </w:p>
          <w:p w:rsidR="00A9788D" w:rsidRPr="00A9788D" w:rsidRDefault="00A9788D" w:rsidP="00A9788D">
            <w:pPr>
              <w:rPr>
                <w:rFonts w:eastAsia="Calibri" w:cs="Times New Roman"/>
                <w:szCs w:val="24"/>
              </w:rPr>
            </w:pPr>
            <w:r w:rsidRPr="00A9788D">
              <w:rPr>
                <w:rFonts w:eastAsia="Calibri" w:cs="Times New Roman"/>
                <w:i/>
                <w:szCs w:val="24"/>
              </w:rPr>
              <w:t>Astero pannonici-Puccinellietum distantis</w:t>
            </w:r>
            <w:r w:rsidRPr="00A9788D">
              <w:rPr>
                <w:rFonts w:eastAsia="Calibri" w:cs="Times New Roman"/>
                <w:szCs w:val="24"/>
              </w:rPr>
              <w:t xml:space="preserve"> Géhu, Roman, Boullet 1994</w:t>
            </w:r>
          </w:p>
          <w:p w:rsidR="00A9788D" w:rsidRPr="00A9788D" w:rsidRDefault="00A9788D" w:rsidP="00A9788D">
            <w:pPr>
              <w:rPr>
                <w:rFonts w:eastAsia="Calibri" w:cs="Times New Roman"/>
                <w:szCs w:val="24"/>
              </w:rPr>
            </w:pPr>
            <w:r w:rsidRPr="00A9788D">
              <w:rPr>
                <w:rFonts w:eastAsia="Calibri" w:cs="Times New Roman"/>
                <w:i/>
                <w:iCs/>
                <w:szCs w:val="24"/>
              </w:rPr>
              <w:t xml:space="preserve">Bassietum sedoidis </w:t>
            </w:r>
            <w:r w:rsidRPr="00A9788D">
              <w:rPr>
                <w:rFonts w:eastAsia="Calibri" w:cs="Times New Roman"/>
                <w:szCs w:val="24"/>
              </w:rPr>
              <w:t>(Ubrizsy 1948) Soó 1964</w:t>
            </w:r>
          </w:p>
          <w:p w:rsidR="00A9788D" w:rsidRPr="00A9788D" w:rsidRDefault="00A9788D" w:rsidP="00A9788D">
            <w:pPr>
              <w:rPr>
                <w:rFonts w:eastAsia="Calibri" w:cs="Times New Roman"/>
                <w:szCs w:val="24"/>
              </w:rPr>
            </w:pPr>
            <w:r w:rsidRPr="00A9788D">
              <w:rPr>
                <w:rFonts w:eastAsia="Calibri" w:cs="Times New Roman"/>
                <w:i/>
                <w:iCs/>
                <w:szCs w:val="24"/>
              </w:rPr>
              <w:t xml:space="preserve">Camphorosmetum monspeliacae </w:t>
            </w:r>
            <w:r w:rsidRPr="00A9788D">
              <w:rPr>
                <w:rFonts w:eastAsia="Calibri" w:cs="Times New Roman"/>
                <w:szCs w:val="24"/>
              </w:rPr>
              <w:t>(Ţopa 1939) Şerbănescu 1965</w:t>
            </w:r>
          </w:p>
          <w:p w:rsidR="00A9788D" w:rsidRPr="00A9788D" w:rsidRDefault="00A9788D" w:rsidP="00A9788D">
            <w:pPr>
              <w:rPr>
                <w:rFonts w:eastAsia="Calibri" w:cs="Times New Roman"/>
                <w:szCs w:val="24"/>
              </w:rPr>
            </w:pPr>
            <w:r w:rsidRPr="00A9788D">
              <w:rPr>
                <w:rFonts w:eastAsia="Calibri" w:cs="Times New Roman"/>
                <w:i/>
                <w:iCs/>
                <w:szCs w:val="24"/>
              </w:rPr>
              <w:t xml:space="preserve">Plantaginetum schwarzenbergianae-cornuti </w:t>
            </w:r>
            <w:r w:rsidRPr="00A9788D">
              <w:rPr>
                <w:rFonts w:eastAsia="Calibri" w:cs="Times New Roman"/>
                <w:szCs w:val="24"/>
              </w:rPr>
              <w:t xml:space="preserve">Borza </w:t>
            </w:r>
            <w:r w:rsidRPr="00A9788D">
              <w:rPr>
                <w:rFonts w:eastAsia="Calibri" w:cs="Times New Roman"/>
                <w:iCs/>
                <w:szCs w:val="24"/>
              </w:rPr>
              <w:t xml:space="preserve">et </w:t>
            </w:r>
            <w:r w:rsidRPr="00A9788D">
              <w:rPr>
                <w:rFonts w:eastAsia="Calibri" w:cs="Times New Roman"/>
                <w:szCs w:val="24"/>
              </w:rPr>
              <w:t>Boşcaiu 1965</w:t>
            </w:r>
          </w:p>
          <w:p w:rsidR="00A9788D" w:rsidRPr="00A9788D" w:rsidRDefault="00A9788D" w:rsidP="00A9788D">
            <w:pPr>
              <w:rPr>
                <w:rFonts w:eastAsia="Calibri" w:cs="Times New Roman"/>
                <w:szCs w:val="24"/>
              </w:rPr>
            </w:pPr>
            <w:r w:rsidRPr="00A9788D">
              <w:rPr>
                <w:rFonts w:eastAsia="Calibri" w:cs="Times New Roman"/>
                <w:i/>
                <w:iCs/>
                <w:szCs w:val="24"/>
              </w:rPr>
              <w:t xml:space="preserve">Polypogonetum monspeliensis </w:t>
            </w:r>
            <w:r w:rsidRPr="00A9788D">
              <w:rPr>
                <w:rFonts w:eastAsia="Calibri" w:cs="Times New Roman"/>
                <w:szCs w:val="24"/>
              </w:rPr>
              <w:t>Morariu 1957</w:t>
            </w:r>
          </w:p>
          <w:p w:rsidR="00A9788D" w:rsidRPr="00A9788D" w:rsidRDefault="00A9788D" w:rsidP="00A9788D">
            <w:pPr>
              <w:rPr>
                <w:rFonts w:eastAsia="Calibri" w:cs="Times New Roman"/>
                <w:bCs/>
                <w:szCs w:val="24"/>
              </w:rPr>
            </w:pPr>
            <w:r w:rsidRPr="00A9788D">
              <w:rPr>
                <w:rFonts w:eastAsia="Calibri" w:cs="Times New Roman"/>
                <w:i/>
                <w:iCs/>
                <w:szCs w:val="24"/>
              </w:rPr>
              <w:t xml:space="preserve">Heleochloëtum alopecuroidis </w:t>
            </w:r>
            <w:r w:rsidRPr="00A9788D">
              <w:rPr>
                <w:rFonts w:eastAsia="Calibri" w:cs="Times New Roman"/>
                <w:szCs w:val="24"/>
              </w:rPr>
              <w:t>Rapaics ex Ubrizsy</w:t>
            </w:r>
            <w:r w:rsidRPr="00A9788D">
              <w:rPr>
                <w:rFonts w:eastAsia="Calibri" w:cs="Times New Roman"/>
                <w:i/>
                <w:iCs/>
                <w:szCs w:val="24"/>
              </w:rPr>
              <w:t xml:space="preserve"> </w:t>
            </w:r>
            <w:r w:rsidRPr="00A9788D">
              <w:rPr>
                <w:rFonts w:eastAsia="Calibri" w:cs="Times New Roman"/>
                <w:szCs w:val="24"/>
              </w:rPr>
              <w:t>1948</w:t>
            </w:r>
          </w:p>
        </w:tc>
      </w:tr>
      <w:tr w:rsidR="00A9788D" w:rsidRPr="00A9788D" w:rsidTr="00A9788D">
        <w:trPr>
          <w:trHeight w:val="345"/>
          <w:jc w:val="center"/>
        </w:trPr>
        <w:tc>
          <w:tcPr>
            <w:tcW w:w="9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8.</w:t>
            </w:r>
          </w:p>
        </w:tc>
        <w:tc>
          <w:tcPr>
            <w:tcW w:w="38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Tipuri de pădure (TP)</w:t>
            </w:r>
          </w:p>
        </w:tc>
        <w:tc>
          <w:tcPr>
            <w:tcW w:w="531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w:t>
            </w:r>
          </w:p>
        </w:tc>
      </w:tr>
      <w:tr w:rsidR="00A9788D" w:rsidRPr="00A9788D" w:rsidTr="00A9788D">
        <w:trPr>
          <w:trHeight w:val="555"/>
          <w:jc w:val="center"/>
        </w:trPr>
        <w:tc>
          <w:tcPr>
            <w:tcW w:w="9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9.</w:t>
            </w:r>
          </w:p>
        </w:tc>
        <w:tc>
          <w:tcPr>
            <w:tcW w:w="38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Descrierea generală a tipului de habitat</w:t>
            </w:r>
          </w:p>
        </w:tc>
        <w:tc>
          <w:tcPr>
            <w:tcW w:w="531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 xml:space="preserve">Acest habitat întrunește pajiști de origine parțial naturală și parțial determinată de influența pășunatului de bovine și ovine. Stațiunile edificate sunt influențate în mare măsură de climatul panonic sau continental cu temperaturi extreme și ariditate estivală, care determină îmbogățirea în săruri a solului prin evaporarea intensă a apei freatice în timpul verii. Comunitățile se răspândesc pe soluri de tip solonceac, cât și de soloneț, realizează acoperiri diferite de la sărături mozaicate cu pâlcuri de sol nud, până la pajiști bine închegate, stratificate cu acoperire de 100%. Aceste comunități sunt adaptate unui regim hidric fluctuant, și au o dinamică rapidă în funcție de nivelul de umiditate, salinitate și gradul de pășunat (mod de folosință tradițional a acestor pajiști). Comunitățile de pajiști higrofile-halofile cu </w:t>
            </w:r>
            <w:r w:rsidRPr="00A9788D">
              <w:rPr>
                <w:rFonts w:eastAsia="Calibri" w:cs="Times New Roman"/>
                <w:i/>
                <w:szCs w:val="24"/>
              </w:rPr>
              <w:t>Juncus gerardii</w:t>
            </w:r>
            <w:r w:rsidRPr="00A9788D">
              <w:rPr>
                <w:rFonts w:eastAsia="Calibri" w:cs="Times New Roman"/>
                <w:szCs w:val="24"/>
              </w:rPr>
              <w:t xml:space="preserve"> și </w:t>
            </w:r>
            <w:r w:rsidRPr="00A9788D">
              <w:rPr>
                <w:rFonts w:eastAsia="Calibri" w:cs="Times New Roman"/>
                <w:i/>
                <w:szCs w:val="24"/>
              </w:rPr>
              <w:t>Scorzonera parviflora</w:t>
            </w:r>
            <w:r w:rsidRPr="00A9788D">
              <w:rPr>
                <w:rFonts w:eastAsia="Calibri" w:cs="Times New Roman"/>
                <w:szCs w:val="24"/>
              </w:rPr>
              <w:t xml:space="preserve">, în areale cu concentrație relativ mare de săruri în orizontul superficial de sol se instalează în zonele cu umiditate relativ ridicată, dar cu salinitate mai redusă. Vegetația este închisă, densă, bine structurată, stratul superior înalt de 30-40 cm fiind dominat de </w:t>
            </w:r>
            <w:r w:rsidRPr="00A9788D">
              <w:rPr>
                <w:rFonts w:eastAsia="Calibri" w:cs="Times New Roman"/>
                <w:i/>
                <w:szCs w:val="24"/>
              </w:rPr>
              <w:t>Juncus gerardii</w:t>
            </w:r>
            <w:r w:rsidRPr="00A9788D">
              <w:rPr>
                <w:rFonts w:eastAsia="Calibri" w:cs="Times New Roman"/>
                <w:szCs w:val="24"/>
              </w:rPr>
              <w:t xml:space="preserve">, </w:t>
            </w:r>
            <w:r w:rsidRPr="00A9788D">
              <w:rPr>
                <w:rFonts w:eastAsia="Calibri" w:cs="Times New Roman"/>
                <w:i/>
                <w:szCs w:val="24"/>
              </w:rPr>
              <w:t>Carex divisa</w:t>
            </w:r>
            <w:r w:rsidRPr="00A9788D">
              <w:rPr>
                <w:rFonts w:eastAsia="Calibri" w:cs="Times New Roman"/>
                <w:szCs w:val="24"/>
              </w:rPr>
              <w:t xml:space="preserve">, </w:t>
            </w:r>
            <w:r w:rsidRPr="00A9788D">
              <w:rPr>
                <w:rFonts w:eastAsia="Calibri" w:cs="Times New Roman"/>
                <w:i/>
                <w:szCs w:val="24"/>
              </w:rPr>
              <w:t>Triglochin</w:t>
            </w:r>
            <w:r w:rsidRPr="00A9788D">
              <w:rPr>
                <w:rFonts w:eastAsia="Calibri" w:cs="Times New Roman"/>
                <w:szCs w:val="24"/>
              </w:rPr>
              <w:t xml:space="preserve"> sp., </w:t>
            </w:r>
            <w:r w:rsidRPr="00A9788D">
              <w:rPr>
                <w:rFonts w:eastAsia="Calibri" w:cs="Times New Roman"/>
                <w:i/>
                <w:szCs w:val="24"/>
              </w:rPr>
              <w:t>Iris halophila</w:t>
            </w:r>
            <w:r w:rsidRPr="00A9788D">
              <w:rPr>
                <w:rFonts w:eastAsia="Calibri" w:cs="Times New Roman"/>
                <w:szCs w:val="24"/>
              </w:rPr>
              <w:t xml:space="preserve">, eventual </w:t>
            </w:r>
            <w:r w:rsidRPr="00A9788D">
              <w:rPr>
                <w:rFonts w:eastAsia="Calibri" w:cs="Times New Roman"/>
                <w:i/>
                <w:szCs w:val="24"/>
              </w:rPr>
              <w:t>Festuca arundinacea</w:t>
            </w:r>
            <w:r w:rsidRPr="00A9788D">
              <w:rPr>
                <w:rFonts w:eastAsia="Calibri" w:cs="Times New Roman"/>
                <w:szCs w:val="24"/>
              </w:rPr>
              <w:t xml:space="preserve">, la care se adaugă alte specii obligat sau facultativ halofile precum </w:t>
            </w:r>
            <w:r w:rsidRPr="00A9788D">
              <w:rPr>
                <w:rFonts w:eastAsia="Calibri" w:cs="Times New Roman"/>
                <w:i/>
                <w:szCs w:val="24"/>
              </w:rPr>
              <w:t>Trifolium fragiferum</w:t>
            </w:r>
            <w:r w:rsidRPr="00A9788D">
              <w:rPr>
                <w:rFonts w:eastAsia="Calibri" w:cs="Times New Roman"/>
                <w:szCs w:val="24"/>
              </w:rPr>
              <w:t xml:space="preserve">, </w:t>
            </w:r>
            <w:r w:rsidRPr="00A9788D">
              <w:rPr>
                <w:rFonts w:eastAsia="Calibri" w:cs="Times New Roman"/>
                <w:i/>
                <w:szCs w:val="24"/>
              </w:rPr>
              <w:t>Aster tripolinum</w:t>
            </w:r>
            <w:r w:rsidRPr="00A9788D">
              <w:rPr>
                <w:rFonts w:eastAsia="Calibri" w:cs="Times New Roman"/>
                <w:szCs w:val="24"/>
              </w:rPr>
              <w:t xml:space="preserve">, </w:t>
            </w:r>
            <w:r w:rsidRPr="00A9788D">
              <w:rPr>
                <w:rFonts w:eastAsia="Calibri" w:cs="Times New Roman"/>
                <w:i/>
                <w:szCs w:val="24"/>
              </w:rPr>
              <w:t>Taraxacum bessarabicum</w:t>
            </w:r>
            <w:r w:rsidRPr="00A9788D">
              <w:rPr>
                <w:rFonts w:eastAsia="Calibri" w:cs="Times New Roman"/>
                <w:szCs w:val="24"/>
              </w:rPr>
              <w:t xml:space="preserve">, </w:t>
            </w:r>
            <w:r w:rsidRPr="00A9788D">
              <w:rPr>
                <w:rFonts w:eastAsia="Calibri" w:cs="Times New Roman"/>
                <w:i/>
                <w:szCs w:val="24"/>
              </w:rPr>
              <w:t>Bolboschoenus maritimus</w:t>
            </w:r>
            <w:r w:rsidRPr="00A9788D">
              <w:rPr>
                <w:rFonts w:eastAsia="Calibri" w:cs="Times New Roman"/>
                <w:szCs w:val="24"/>
              </w:rPr>
              <w:t xml:space="preserve">, </w:t>
            </w:r>
            <w:r w:rsidRPr="00A9788D">
              <w:rPr>
                <w:rFonts w:eastAsia="Calibri" w:cs="Times New Roman"/>
                <w:i/>
                <w:szCs w:val="24"/>
              </w:rPr>
              <w:t>Scorzonera parviflora</w:t>
            </w:r>
            <w:r w:rsidRPr="00A9788D">
              <w:rPr>
                <w:rFonts w:eastAsia="Calibri" w:cs="Times New Roman"/>
                <w:szCs w:val="24"/>
              </w:rPr>
              <w:t xml:space="preserve">, </w:t>
            </w:r>
            <w:r w:rsidRPr="00A9788D">
              <w:rPr>
                <w:rFonts w:eastAsia="Calibri" w:cs="Times New Roman"/>
                <w:i/>
                <w:szCs w:val="24"/>
              </w:rPr>
              <w:t>Leuzea salina</w:t>
            </w:r>
            <w:r w:rsidRPr="00A9788D">
              <w:rPr>
                <w:rFonts w:eastAsia="Calibri" w:cs="Times New Roman"/>
                <w:szCs w:val="24"/>
              </w:rPr>
              <w:t>.</w:t>
            </w:r>
          </w:p>
        </w:tc>
      </w:tr>
      <w:tr w:rsidR="00A9788D" w:rsidRPr="00A9788D" w:rsidTr="00A9788D">
        <w:trPr>
          <w:trHeight w:val="345"/>
          <w:jc w:val="center"/>
        </w:trPr>
        <w:tc>
          <w:tcPr>
            <w:tcW w:w="9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10.</w:t>
            </w:r>
          </w:p>
        </w:tc>
        <w:tc>
          <w:tcPr>
            <w:tcW w:w="38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Specii caracteristice</w:t>
            </w:r>
          </w:p>
        </w:tc>
        <w:tc>
          <w:tcPr>
            <w:tcW w:w="531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 xml:space="preserve">Graminee dominante: </w:t>
            </w:r>
            <w:r w:rsidRPr="00A9788D">
              <w:rPr>
                <w:rFonts w:eastAsia="Calibri" w:cs="Times New Roman"/>
                <w:i/>
                <w:szCs w:val="24"/>
              </w:rPr>
              <w:t>Puccinellia distans</w:t>
            </w:r>
            <w:r w:rsidRPr="00A9788D">
              <w:rPr>
                <w:rFonts w:eastAsia="Calibri" w:cs="Times New Roman"/>
                <w:szCs w:val="24"/>
              </w:rPr>
              <w:t xml:space="preserve">, </w:t>
            </w:r>
            <w:r w:rsidRPr="00A9788D">
              <w:rPr>
                <w:rFonts w:eastAsia="Calibri" w:cs="Times New Roman"/>
                <w:i/>
                <w:szCs w:val="24"/>
              </w:rPr>
              <w:t>Puccinellia limosa</w:t>
            </w:r>
            <w:r w:rsidRPr="00A9788D">
              <w:rPr>
                <w:rFonts w:eastAsia="Calibri" w:cs="Times New Roman"/>
                <w:szCs w:val="24"/>
              </w:rPr>
              <w:t xml:space="preserve">, </w:t>
            </w:r>
            <w:r w:rsidRPr="00A9788D">
              <w:rPr>
                <w:rFonts w:eastAsia="Calibri" w:cs="Times New Roman"/>
                <w:i/>
                <w:szCs w:val="24"/>
              </w:rPr>
              <w:t>Pholiurus pannonicus</w:t>
            </w:r>
            <w:r w:rsidRPr="00A9788D">
              <w:rPr>
                <w:rFonts w:eastAsia="Calibri" w:cs="Times New Roman"/>
                <w:szCs w:val="24"/>
              </w:rPr>
              <w:t xml:space="preserve">, </w:t>
            </w:r>
            <w:r w:rsidRPr="00A9788D">
              <w:rPr>
                <w:rFonts w:eastAsia="Calibri" w:cs="Times New Roman"/>
                <w:i/>
                <w:szCs w:val="24"/>
              </w:rPr>
              <w:t>Hordeum hystrix</w:t>
            </w:r>
            <w:r w:rsidRPr="00A9788D">
              <w:rPr>
                <w:rFonts w:eastAsia="Calibri" w:cs="Times New Roman"/>
                <w:szCs w:val="24"/>
              </w:rPr>
              <w:t>.</w:t>
            </w:r>
          </w:p>
          <w:p w:rsidR="00A9788D" w:rsidRPr="00A9788D" w:rsidRDefault="00A9788D" w:rsidP="00A9788D">
            <w:pPr>
              <w:rPr>
                <w:rFonts w:eastAsia="Calibri" w:cs="Times New Roman"/>
                <w:szCs w:val="24"/>
              </w:rPr>
            </w:pPr>
            <w:r w:rsidRPr="00A9788D">
              <w:rPr>
                <w:rFonts w:eastAsia="Calibri" w:cs="Times New Roman"/>
                <w:szCs w:val="24"/>
              </w:rPr>
              <w:t xml:space="preserve">Pipirig dominant și rogozuri: </w:t>
            </w:r>
            <w:r w:rsidRPr="00A9788D">
              <w:rPr>
                <w:rFonts w:eastAsia="Calibri" w:cs="Times New Roman"/>
                <w:i/>
                <w:szCs w:val="24"/>
              </w:rPr>
              <w:t>Juncus gerardii</w:t>
            </w:r>
            <w:r w:rsidRPr="00A9788D">
              <w:rPr>
                <w:rFonts w:eastAsia="Calibri" w:cs="Times New Roman"/>
                <w:szCs w:val="24"/>
              </w:rPr>
              <w:t xml:space="preserve">, </w:t>
            </w:r>
            <w:r w:rsidRPr="00A9788D">
              <w:rPr>
                <w:rFonts w:eastAsia="Calibri" w:cs="Times New Roman"/>
                <w:i/>
                <w:szCs w:val="24"/>
              </w:rPr>
              <w:t>Carex distans</w:t>
            </w:r>
            <w:r w:rsidRPr="00A9788D">
              <w:rPr>
                <w:rFonts w:eastAsia="Calibri" w:cs="Times New Roman"/>
                <w:szCs w:val="24"/>
              </w:rPr>
              <w:t xml:space="preserve">, </w:t>
            </w:r>
            <w:r w:rsidRPr="00A9788D">
              <w:rPr>
                <w:rFonts w:eastAsia="Calibri" w:cs="Times New Roman"/>
                <w:i/>
                <w:szCs w:val="24"/>
              </w:rPr>
              <w:t>C. divisa</w:t>
            </w:r>
            <w:r w:rsidRPr="00A9788D">
              <w:rPr>
                <w:rFonts w:eastAsia="Calibri" w:cs="Times New Roman"/>
                <w:szCs w:val="24"/>
              </w:rPr>
              <w:t xml:space="preserve">, </w:t>
            </w:r>
            <w:r w:rsidRPr="00A9788D">
              <w:rPr>
                <w:rFonts w:eastAsia="Calibri" w:cs="Times New Roman"/>
                <w:i/>
                <w:szCs w:val="24"/>
              </w:rPr>
              <w:t>Triglochin palustre</w:t>
            </w:r>
            <w:r w:rsidRPr="00A9788D">
              <w:rPr>
                <w:rFonts w:eastAsia="Calibri" w:cs="Times New Roman"/>
                <w:szCs w:val="24"/>
              </w:rPr>
              <w:t xml:space="preserve">, </w:t>
            </w:r>
            <w:r w:rsidRPr="00A9788D">
              <w:rPr>
                <w:rFonts w:eastAsia="Calibri" w:cs="Times New Roman"/>
                <w:i/>
                <w:szCs w:val="24"/>
              </w:rPr>
              <w:t>Triglochin maritima</w:t>
            </w:r>
            <w:r w:rsidRPr="00A9788D">
              <w:rPr>
                <w:rFonts w:eastAsia="Calibri" w:cs="Times New Roman"/>
                <w:szCs w:val="24"/>
              </w:rPr>
              <w:t>.</w:t>
            </w:r>
          </w:p>
          <w:p w:rsidR="00A9788D" w:rsidRPr="00A9788D" w:rsidRDefault="00A9788D" w:rsidP="00A9788D">
            <w:pPr>
              <w:rPr>
                <w:rFonts w:eastAsia="Calibri" w:cs="Times New Roman"/>
                <w:szCs w:val="24"/>
              </w:rPr>
            </w:pPr>
            <w:r w:rsidRPr="00A9788D">
              <w:rPr>
                <w:rFonts w:eastAsia="Calibri" w:cs="Times New Roman"/>
                <w:szCs w:val="24"/>
              </w:rPr>
              <w:t xml:space="preserve">Specii însoțitoare de sărături: </w:t>
            </w:r>
            <w:r w:rsidRPr="00A9788D">
              <w:rPr>
                <w:rFonts w:eastAsia="Calibri" w:cs="Times New Roman"/>
                <w:i/>
                <w:szCs w:val="24"/>
              </w:rPr>
              <w:t>Spergularia</w:t>
            </w:r>
            <w:r w:rsidRPr="00A9788D">
              <w:rPr>
                <w:rFonts w:eastAsia="Calibri" w:cs="Times New Roman"/>
                <w:szCs w:val="24"/>
              </w:rPr>
              <w:t xml:space="preserve"> sp., </w:t>
            </w:r>
            <w:r w:rsidRPr="00A9788D">
              <w:rPr>
                <w:rFonts w:eastAsia="Calibri" w:cs="Times New Roman"/>
                <w:i/>
                <w:szCs w:val="24"/>
              </w:rPr>
              <w:t>Crypsis aculeatus</w:t>
            </w:r>
            <w:r w:rsidRPr="00A9788D">
              <w:rPr>
                <w:rFonts w:eastAsia="Calibri" w:cs="Times New Roman"/>
                <w:szCs w:val="24"/>
              </w:rPr>
              <w:t xml:space="preserve">, </w:t>
            </w:r>
            <w:r w:rsidRPr="00A9788D">
              <w:rPr>
                <w:rFonts w:eastAsia="Calibri" w:cs="Times New Roman"/>
                <w:i/>
                <w:szCs w:val="24"/>
              </w:rPr>
              <w:t>Crypsis schoenoides</w:t>
            </w:r>
            <w:r w:rsidRPr="00A9788D">
              <w:rPr>
                <w:rFonts w:eastAsia="Calibri" w:cs="Times New Roman"/>
                <w:szCs w:val="24"/>
              </w:rPr>
              <w:t xml:space="preserve">, </w:t>
            </w:r>
            <w:r w:rsidRPr="00A9788D">
              <w:rPr>
                <w:rFonts w:eastAsia="Calibri" w:cs="Times New Roman"/>
                <w:i/>
                <w:szCs w:val="24"/>
              </w:rPr>
              <w:t>Crypsis alopecuroides</w:t>
            </w:r>
            <w:r w:rsidRPr="00A9788D">
              <w:rPr>
                <w:rFonts w:eastAsia="Calibri" w:cs="Times New Roman"/>
                <w:szCs w:val="24"/>
              </w:rPr>
              <w:t xml:space="preserve">, </w:t>
            </w:r>
            <w:r w:rsidRPr="00A9788D">
              <w:rPr>
                <w:rFonts w:eastAsia="Calibri" w:cs="Times New Roman"/>
                <w:i/>
                <w:szCs w:val="24"/>
              </w:rPr>
              <w:t>Suaeda maritima</w:t>
            </w:r>
            <w:r w:rsidRPr="00A9788D">
              <w:rPr>
                <w:rFonts w:eastAsia="Calibri" w:cs="Times New Roman"/>
                <w:szCs w:val="24"/>
              </w:rPr>
              <w:t xml:space="preserve">, </w:t>
            </w:r>
            <w:r w:rsidRPr="00A9788D">
              <w:rPr>
                <w:rFonts w:eastAsia="Calibri" w:cs="Times New Roman"/>
                <w:i/>
                <w:szCs w:val="24"/>
              </w:rPr>
              <w:t>Camphorosma annua</w:t>
            </w:r>
            <w:r w:rsidRPr="00A9788D">
              <w:rPr>
                <w:rFonts w:eastAsia="Calibri" w:cs="Times New Roman"/>
                <w:szCs w:val="24"/>
              </w:rPr>
              <w:t xml:space="preserve">, </w:t>
            </w:r>
            <w:r w:rsidRPr="00A9788D">
              <w:rPr>
                <w:rFonts w:eastAsia="Calibri" w:cs="Times New Roman"/>
                <w:i/>
                <w:szCs w:val="24"/>
              </w:rPr>
              <w:t>Halimione pedunculata</w:t>
            </w:r>
            <w:r w:rsidRPr="00A9788D">
              <w:rPr>
                <w:rFonts w:eastAsia="Calibri" w:cs="Times New Roman"/>
                <w:szCs w:val="24"/>
              </w:rPr>
              <w:t xml:space="preserve">, </w:t>
            </w:r>
            <w:r w:rsidRPr="00A9788D">
              <w:rPr>
                <w:rFonts w:eastAsia="Calibri" w:cs="Times New Roman"/>
                <w:i/>
                <w:szCs w:val="24"/>
              </w:rPr>
              <w:t>Aster tripolinum</w:t>
            </w:r>
            <w:r w:rsidRPr="00A9788D">
              <w:rPr>
                <w:rFonts w:eastAsia="Calibri" w:cs="Times New Roman"/>
                <w:szCs w:val="24"/>
              </w:rPr>
              <w:t xml:space="preserve">, </w:t>
            </w:r>
            <w:r w:rsidRPr="00A9788D">
              <w:rPr>
                <w:rFonts w:eastAsia="Calibri" w:cs="Times New Roman"/>
                <w:i/>
                <w:szCs w:val="24"/>
              </w:rPr>
              <w:t>Lotus tenuis</w:t>
            </w:r>
            <w:r w:rsidRPr="00A9788D">
              <w:rPr>
                <w:rFonts w:eastAsia="Calibri" w:cs="Times New Roman"/>
                <w:szCs w:val="24"/>
              </w:rPr>
              <w:t xml:space="preserve">, </w:t>
            </w:r>
            <w:r w:rsidRPr="00A9788D">
              <w:rPr>
                <w:rFonts w:eastAsia="Calibri" w:cs="Times New Roman"/>
                <w:i/>
                <w:szCs w:val="24"/>
              </w:rPr>
              <w:t>Plantago tenuiflora</w:t>
            </w:r>
            <w:r w:rsidRPr="00A9788D">
              <w:rPr>
                <w:rFonts w:eastAsia="Calibri" w:cs="Times New Roman"/>
                <w:szCs w:val="24"/>
              </w:rPr>
              <w:t xml:space="preserve">, </w:t>
            </w:r>
            <w:r w:rsidRPr="00A9788D">
              <w:rPr>
                <w:rFonts w:eastAsia="Calibri" w:cs="Times New Roman"/>
                <w:i/>
                <w:szCs w:val="24"/>
              </w:rPr>
              <w:t>Bupleurum tenuissimum</w:t>
            </w:r>
            <w:r w:rsidRPr="00A9788D">
              <w:rPr>
                <w:rFonts w:eastAsia="Calibri" w:cs="Times New Roman"/>
                <w:szCs w:val="24"/>
              </w:rPr>
              <w:t xml:space="preserve">, </w:t>
            </w:r>
            <w:r w:rsidRPr="00A9788D">
              <w:rPr>
                <w:rFonts w:eastAsia="Calibri" w:cs="Times New Roman"/>
                <w:i/>
                <w:szCs w:val="24"/>
              </w:rPr>
              <w:t>Trifolium fragiferum</w:t>
            </w:r>
            <w:r w:rsidRPr="00A9788D">
              <w:rPr>
                <w:rFonts w:eastAsia="Calibri" w:cs="Times New Roman"/>
                <w:szCs w:val="24"/>
              </w:rPr>
              <w:t xml:space="preserve">, </w:t>
            </w:r>
            <w:r w:rsidRPr="00A9788D">
              <w:rPr>
                <w:rFonts w:eastAsia="Calibri" w:cs="Times New Roman"/>
                <w:i/>
                <w:szCs w:val="24"/>
              </w:rPr>
              <w:t>Iris halophila</w:t>
            </w:r>
            <w:r w:rsidRPr="00A9788D">
              <w:rPr>
                <w:rFonts w:eastAsia="Calibri" w:cs="Times New Roman"/>
                <w:szCs w:val="24"/>
              </w:rPr>
              <w:t xml:space="preserve">, </w:t>
            </w:r>
            <w:r w:rsidRPr="00A9788D">
              <w:rPr>
                <w:rFonts w:eastAsia="Calibri" w:cs="Times New Roman"/>
                <w:i/>
                <w:szCs w:val="24"/>
              </w:rPr>
              <w:t>Centaurium spicatum</w:t>
            </w:r>
            <w:r w:rsidRPr="00A9788D">
              <w:rPr>
                <w:rFonts w:eastAsia="Calibri" w:cs="Times New Roman"/>
                <w:szCs w:val="24"/>
              </w:rPr>
              <w:t xml:space="preserve">, </w:t>
            </w:r>
            <w:r w:rsidRPr="00A9788D">
              <w:rPr>
                <w:rFonts w:eastAsia="Calibri" w:cs="Times New Roman"/>
                <w:i/>
                <w:szCs w:val="24"/>
              </w:rPr>
              <w:t>Trifolium retusum</w:t>
            </w:r>
            <w:r w:rsidRPr="00A9788D">
              <w:rPr>
                <w:rFonts w:eastAsia="Calibri" w:cs="Times New Roman"/>
                <w:szCs w:val="24"/>
              </w:rPr>
              <w:t xml:space="preserve">, </w:t>
            </w:r>
            <w:r w:rsidRPr="00A9788D">
              <w:rPr>
                <w:rFonts w:eastAsia="Calibri" w:cs="Times New Roman"/>
                <w:i/>
                <w:szCs w:val="24"/>
              </w:rPr>
              <w:t>Artemisia santonicum</w:t>
            </w:r>
            <w:r w:rsidRPr="00A9788D">
              <w:rPr>
                <w:rFonts w:eastAsia="Calibri" w:cs="Times New Roman"/>
                <w:szCs w:val="24"/>
              </w:rPr>
              <w:t xml:space="preserve">, </w:t>
            </w:r>
            <w:r w:rsidRPr="00A9788D">
              <w:rPr>
                <w:rFonts w:eastAsia="Calibri" w:cs="Times New Roman"/>
                <w:i/>
                <w:szCs w:val="24"/>
              </w:rPr>
              <w:t>Petrosimonia triandra</w:t>
            </w:r>
            <w:r w:rsidRPr="00A9788D">
              <w:rPr>
                <w:rFonts w:eastAsia="Calibri" w:cs="Times New Roman"/>
                <w:szCs w:val="24"/>
              </w:rPr>
              <w:t xml:space="preserve">, </w:t>
            </w:r>
            <w:r w:rsidRPr="00A9788D">
              <w:rPr>
                <w:rFonts w:eastAsia="Calibri" w:cs="Times New Roman"/>
                <w:i/>
                <w:szCs w:val="24"/>
              </w:rPr>
              <w:t>Taraxacum bessarabicum</w:t>
            </w:r>
            <w:r w:rsidRPr="00A9788D">
              <w:rPr>
                <w:rFonts w:eastAsia="Calibri" w:cs="Times New Roman"/>
                <w:szCs w:val="24"/>
              </w:rPr>
              <w:t xml:space="preserve">, </w:t>
            </w:r>
            <w:r w:rsidRPr="00A9788D">
              <w:rPr>
                <w:rFonts w:eastAsia="Calibri" w:cs="Times New Roman"/>
                <w:i/>
                <w:szCs w:val="24"/>
              </w:rPr>
              <w:t>Scorzonera cana</w:t>
            </w:r>
            <w:r w:rsidRPr="00A9788D">
              <w:rPr>
                <w:rFonts w:eastAsia="Calibri" w:cs="Times New Roman"/>
                <w:szCs w:val="24"/>
              </w:rPr>
              <w:t>.</w:t>
            </w:r>
            <w:r w:rsidRPr="00A9788D">
              <w:rPr>
                <w:rFonts w:eastAsia="Calibri" w:cs="Times New Roman"/>
                <w:i/>
                <w:szCs w:val="24"/>
              </w:rPr>
              <w:t>.</w:t>
            </w:r>
          </w:p>
        </w:tc>
      </w:tr>
      <w:tr w:rsidR="00A9788D" w:rsidRPr="00A9788D" w:rsidTr="00A9788D">
        <w:trPr>
          <w:trHeight w:val="360"/>
          <w:jc w:val="center"/>
        </w:trPr>
        <w:tc>
          <w:tcPr>
            <w:tcW w:w="9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11.</w:t>
            </w:r>
          </w:p>
        </w:tc>
        <w:tc>
          <w:tcPr>
            <w:tcW w:w="38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Fotografii</w:t>
            </w:r>
          </w:p>
        </w:tc>
        <w:tc>
          <w:tcPr>
            <w:tcW w:w="531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21.05.10_ROSPA0101_1530_Juncus gerardii_MA</w:t>
            </w:r>
          </w:p>
        </w:tc>
      </w:tr>
    </w:tbl>
    <w:p w:rsidR="00A9788D" w:rsidRPr="00A9788D" w:rsidRDefault="00A9788D" w:rsidP="00A9788D">
      <w:pPr>
        <w:rPr>
          <w:rFonts w:eastAsia="Calibri" w:cs="Times New Roman"/>
          <w:szCs w:val="24"/>
        </w:rPr>
      </w:pPr>
    </w:p>
    <w:p w:rsidR="00A9788D" w:rsidRPr="00A9788D" w:rsidRDefault="00A9788D" w:rsidP="00A9788D">
      <w:pPr>
        <w:rPr>
          <w:rFonts w:eastAsia="Calibri" w:cs="Times New Roman"/>
          <w:szCs w:val="24"/>
        </w:rPr>
      </w:pPr>
    </w:p>
    <w:p w:rsidR="00A9788D" w:rsidRPr="00A9788D" w:rsidRDefault="00A9788D" w:rsidP="00A9788D">
      <w:pPr>
        <w:rPr>
          <w:rFonts w:eastAsia="Calibri" w:cs="Times New Roman"/>
          <w:b/>
          <w:color w:val="548DD4"/>
        </w:rPr>
      </w:pPr>
      <w:r w:rsidRPr="00A9788D">
        <w:rPr>
          <w:rFonts w:eastAsia="Calibri" w:cs="Times New Roman"/>
          <w:b/>
          <w:color w:val="548DD4"/>
        </w:rPr>
        <w:t>Tabelul B. Date specifice tipului de habitat la nivelul ariei naturale protejate</w:t>
      </w:r>
    </w:p>
    <w:p w:rsidR="00A9788D" w:rsidRPr="00A9788D" w:rsidRDefault="00A9788D" w:rsidP="00A9788D">
      <w:pPr>
        <w:rPr>
          <w:rFonts w:eastAsia="Calibri" w:cs="Times New Roman"/>
          <w:b/>
          <w:color w:val="48B7E6"/>
        </w:rPr>
      </w:pPr>
    </w:p>
    <w:tbl>
      <w:tblPr>
        <w:tblW w:w="9630" w:type="dxa"/>
        <w:jc w:val="center"/>
        <w:tblCellMar>
          <w:top w:w="15" w:type="dxa"/>
          <w:left w:w="15" w:type="dxa"/>
          <w:bottom w:w="15" w:type="dxa"/>
          <w:right w:w="15" w:type="dxa"/>
        </w:tblCellMar>
        <w:tblLook w:val="04A0" w:firstRow="1" w:lastRow="0" w:firstColumn="1" w:lastColumn="0" w:noHBand="0" w:noVBand="1"/>
      </w:tblPr>
      <w:tblGrid>
        <w:gridCol w:w="90"/>
        <w:gridCol w:w="360"/>
        <w:gridCol w:w="3870"/>
        <w:gridCol w:w="5310"/>
      </w:tblGrid>
      <w:tr w:rsidR="00A9788D" w:rsidRPr="00A9788D" w:rsidTr="00A9788D">
        <w:trPr>
          <w:trHeight w:val="15"/>
          <w:jc w:val="center"/>
        </w:trPr>
        <w:tc>
          <w:tcPr>
            <w:tcW w:w="90" w:type="dxa"/>
            <w:tcMar>
              <w:top w:w="0" w:type="dxa"/>
              <w:left w:w="0" w:type="dxa"/>
              <w:bottom w:w="0" w:type="dxa"/>
              <w:right w:w="0" w:type="dxa"/>
            </w:tcMar>
            <w:vAlign w:val="center"/>
            <w:hideMark/>
          </w:tcPr>
          <w:p w:rsidR="00A9788D" w:rsidRPr="00A9788D" w:rsidRDefault="00A9788D" w:rsidP="00A9788D">
            <w:pPr>
              <w:rPr>
                <w:rFonts w:eastAsia="Calibri" w:cs="Times New Roman"/>
                <w:color w:val="333333"/>
                <w:szCs w:val="24"/>
              </w:rPr>
            </w:pPr>
          </w:p>
        </w:tc>
        <w:tc>
          <w:tcPr>
            <w:tcW w:w="360" w:type="dxa"/>
            <w:vAlign w:val="center"/>
            <w:hideMark/>
          </w:tcPr>
          <w:p w:rsidR="00A9788D" w:rsidRPr="00A9788D" w:rsidRDefault="00A9788D" w:rsidP="00A9788D">
            <w:pPr>
              <w:rPr>
                <w:rFonts w:eastAsia="Calibri" w:cs="Times New Roman"/>
                <w:szCs w:val="24"/>
              </w:rPr>
            </w:pPr>
          </w:p>
        </w:tc>
        <w:tc>
          <w:tcPr>
            <w:tcW w:w="3870" w:type="dxa"/>
            <w:vAlign w:val="center"/>
            <w:hideMark/>
          </w:tcPr>
          <w:p w:rsidR="00A9788D" w:rsidRPr="00A9788D" w:rsidRDefault="00A9788D" w:rsidP="00A9788D">
            <w:pPr>
              <w:rPr>
                <w:rFonts w:eastAsia="Calibri" w:cs="Times New Roman"/>
                <w:szCs w:val="24"/>
              </w:rPr>
            </w:pPr>
          </w:p>
        </w:tc>
        <w:tc>
          <w:tcPr>
            <w:tcW w:w="5310" w:type="dxa"/>
            <w:vAlign w:val="center"/>
            <w:hideMark/>
          </w:tcPr>
          <w:p w:rsidR="00A9788D" w:rsidRPr="00A9788D" w:rsidRDefault="00A9788D" w:rsidP="00A9788D">
            <w:pPr>
              <w:rPr>
                <w:rFonts w:eastAsia="Calibri" w:cs="Times New Roman"/>
                <w:szCs w:val="24"/>
              </w:rPr>
            </w:pPr>
          </w:p>
        </w:tc>
      </w:tr>
      <w:tr w:rsidR="00A9788D" w:rsidRPr="00A9788D" w:rsidTr="00A9788D">
        <w:trPr>
          <w:trHeight w:val="345"/>
          <w:jc w:val="center"/>
        </w:trPr>
        <w:tc>
          <w:tcPr>
            <w:tcW w:w="9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b/>
                <w:szCs w:val="24"/>
              </w:rPr>
            </w:pPr>
            <w:r w:rsidRPr="00A9788D">
              <w:rPr>
                <w:rFonts w:eastAsia="Calibri" w:cs="Times New Roman"/>
                <w:b/>
                <w:szCs w:val="24"/>
              </w:rPr>
              <w:t>Nr</w:t>
            </w:r>
          </w:p>
        </w:tc>
        <w:tc>
          <w:tcPr>
            <w:tcW w:w="38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b/>
                <w:szCs w:val="24"/>
              </w:rPr>
            </w:pPr>
            <w:r w:rsidRPr="00A9788D">
              <w:rPr>
                <w:rFonts w:eastAsia="Calibri" w:cs="Times New Roman"/>
                <w:b/>
                <w:szCs w:val="24"/>
              </w:rPr>
              <w:t>Informație/Atribut</w:t>
            </w:r>
          </w:p>
        </w:tc>
        <w:tc>
          <w:tcPr>
            <w:tcW w:w="531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b/>
                <w:szCs w:val="24"/>
              </w:rPr>
            </w:pPr>
            <w:r w:rsidRPr="00A9788D">
              <w:rPr>
                <w:rFonts w:eastAsia="Calibri" w:cs="Times New Roman"/>
                <w:b/>
                <w:szCs w:val="24"/>
              </w:rPr>
              <w:t>Descriere</w:t>
            </w:r>
          </w:p>
        </w:tc>
      </w:tr>
      <w:tr w:rsidR="00A9788D" w:rsidRPr="00A9788D" w:rsidTr="00A9788D">
        <w:trPr>
          <w:trHeight w:val="345"/>
          <w:jc w:val="center"/>
        </w:trPr>
        <w:tc>
          <w:tcPr>
            <w:tcW w:w="9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1.</w:t>
            </w:r>
          </w:p>
        </w:tc>
        <w:tc>
          <w:tcPr>
            <w:tcW w:w="38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Codul unic al tipului de habitat</w:t>
            </w:r>
          </w:p>
        </w:tc>
        <w:tc>
          <w:tcPr>
            <w:tcW w:w="531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color w:val="FF0000"/>
                <w:szCs w:val="24"/>
              </w:rPr>
            </w:pPr>
            <w:r w:rsidRPr="00A9788D">
              <w:rPr>
                <w:rFonts w:eastAsia="Calibri" w:cs="Times New Roman"/>
                <w:szCs w:val="24"/>
              </w:rPr>
              <w:t xml:space="preserve">EC - </w:t>
            </w:r>
            <w:r w:rsidRPr="00A9788D">
              <w:rPr>
                <w:rFonts w:eastAsia="Calibri" w:cs="Times New Roman"/>
                <w:b/>
                <w:szCs w:val="24"/>
              </w:rPr>
              <w:t>1530*</w:t>
            </w:r>
            <w:r w:rsidRPr="00A9788D">
              <w:rPr>
                <w:rFonts w:eastAsia="Calibri" w:cs="Times New Roman"/>
                <w:szCs w:val="24"/>
              </w:rPr>
              <w:t xml:space="preserve"> Mlaștini și stepe sărăturate panonice</w:t>
            </w:r>
          </w:p>
        </w:tc>
      </w:tr>
      <w:tr w:rsidR="00A9788D" w:rsidRPr="00A9788D" w:rsidTr="00A9788D">
        <w:trPr>
          <w:trHeight w:val="345"/>
          <w:jc w:val="center"/>
        </w:trPr>
        <w:tc>
          <w:tcPr>
            <w:tcW w:w="9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2.</w:t>
            </w:r>
          </w:p>
        </w:tc>
        <w:tc>
          <w:tcPr>
            <w:tcW w:w="38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Statutul de prezență [spațial]</w:t>
            </w:r>
          </w:p>
        </w:tc>
        <w:tc>
          <w:tcPr>
            <w:tcW w:w="531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color w:val="FF0000"/>
                <w:szCs w:val="24"/>
              </w:rPr>
            </w:pPr>
            <w:r w:rsidRPr="00A9788D">
              <w:rPr>
                <w:rFonts w:eastAsia="Calibri" w:cs="Times New Roman"/>
                <w:szCs w:val="24"/>
              </w:rPr>
              <w:t>marginal</w:t>
            </w:r>
          </w:p>
        </w:tc>
      </w:tr>
      <w:tr w:rsidR="00A9788D" w:rsidRPr="00A9788D" w:rsidTr="00A9788D">
        <w:trPr>
          <w:trHeight w:val="555"/>
          <w:jc w:val="center"/>
        </w:trPr>
        <w:tc>
          <w:tcPr>
            <w:tcW w:w="9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3.</w:t>
            </w:r>
          </w:p>
        </w:tc>
        <w:tc>
          <w:tcPr>
            <w:tcW w:w="3870" w:type="dxa"/>
            <w:tcBorders>
              <w:top w:val="single" w:sz="6" w:space="0" w:color="333333"/>
              <w:left w:val="single" w:sz="6" w:space="0" w:color="333333"/>
              <w:bottom w:val="single" w:sz="6" w:space="0" w:color="333333"/>
              <w:right w:val="single" w:sz="6" w:space="0" w:color="333333"/>
            </w:tcBorders>
            <w:shd w:val="clear" w:color="auto" w:fill="auto"/>
            <w:hideMark/>
          </w:tcPr>
          <w:p w:rsidR="00A9788D" w:rsidRPr="00A9788D" w:rsidRDefault="00A9788D" w:rsidP="00A9788D">
            <w:pPr>
              <w:rPr>
                <w:rFonts w:eastAsia="Calibri" w:cs="Times New Roman"/>
                <w:szCs w:val="24"/>
              </w:rPr>
            </w:pPr>
            <w:r w:rsidRPr="00A9788D">
              <w:rPr>
                <w:rFonts w:eastAsia="Calibri" w:cs="Times New Roman"/>
                <w:szCs w:val="24"/>
              </w:rPr>
              <w:t>Statutul de prezență [management]</w:t>
            </w:r>
          </w:p>
        </w:tc>
        <w:tc>
          <w:tcPr>
            <w:tcW w:w="531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natural</w:t>
            </w:r>
          </w:p>
        </w:tc>
      </w:tr>
      <w:tr w:rsidR="00A9788D" w:rsidRPr="00A9788D" w:rsidTr="00A9788D">
        <w:trPr>
          <w:trHeight w:val="345"/>
          <w:jc w:val="center"/>
        </w:trPr>
        <w:tc>
          <w:tcPr>
            <w:tcW w:w="9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4.</w:t>
            </w:r>
          </w:p>
        </w:tc>
        <w:tc>
          <w:tcPr>
            <w:tcW w:w="38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Suprafața tipului de habitat</w:t>
            </w:r>
          </w:p>
        </w:tc>
        <w:tc>
          <w:tcPr>
            <w:tcW w:w="531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3.218 ha</w:t>
            </w:r>
          </w:p>
        </w:tc>
      </w:tr>
      <w:tr w:rsidR="00A9788D" w:rsidRPr="00A9788D" w:rsidTr="00A9788D">
        <w:trPr>
          <w:trHeight w:val="555"/>
          <w:jc w:val="center"/>
        </w:trPr>
        <w:tc>
          <w:tcPr>
            <w:tcW w:w="9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5.</w:t>
            </w:r>
          </w:p>
        </w:tc>
        <w:tc>
          <w:tcPr>
            <w:tcW w:w="38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Perioada de colectare a datelor din teren</w:t>
            </w:r>
          </w:p>
        </w:tc>
        <w:tc>
          <w:tcPr>
            <w:tcW w:w="531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04. 2018-05.2019</w:t>
            </w:r>
          </w:p>
        </w:tc>
      </w:tr>
      <w:tr w:rsidR="00A9788D" w:rsidRPr="00A9788D" w:rsidTr="00A9788D">
        <w:trPr>
          <w:trHeight w:val="555"/>
          <w:jc w:val="center"/>
        </w:trPr>
        <w:tc>
          <w:tcPr>
            <w:tcW w:w="9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6.</w:t>
            </w:r>
          </w:p>
        </w:tc>
        <w:tc>
          <w:tcPr>
            <w:tcW w:w="38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Distribuția tipului de habitat [descriere]</w:t>
            </w:r>
          </w:p>
        </w:tc>
        <w:tc>
          <w:tcPr>
            <w:tcW w:w="531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color w:val="FF0000"/>
                <w:szCs w:val="24"/>
              </w:rPr>
            </w:pPr>
            <w:r w:rsidRPr="00A9788D">
              <w:rPr>
                <w:rFonts w:eastAsia="Calibri" w:cs="Times New Roman"/>
                <w:szCs w:val="24"/>
              </w:rPr>
              <w:t>Poligoanele SH17, SH299 - suprafeţe mici în zona centrală a sitului şi mai semnificativ în apropierea satului Horia. Sunt puternic afectate de suprapăşunat cu oi şi bovine.</w:t>
            </w:r>
          </w:p>
        </w:tc>
      </w:tr>
      <w:tr w:rsidR="00A9788D" w:rsidRPr="00A9788D" w:rsidTr="00A9788D">
        <w:trPr>
          <w:trHeight w:val="555"/>
          <w:jc w:val="center"/>
        </w:trPr>
        <w:tc>
          <w:tcPr>
            <w:tcW w:w="9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7.</w:t>
            </w:r>
          </w:p>
        </w:tc>
        <w:tc>
          <w:tcPr>
            <w:tcW w:w="38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Distribuția tipului de habitat [hartă]</w:t>
            </w:r>
          </w:p>
        </w:tc>
        <w:tc>
          <w:tcPr>
            <w:tcW w:w="531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color w:val="FF0000"/>
                <w:szCs w:val="24"/>
              </w:rPr>
            </w:pPr>
            <w:r w:rsidRPr="00A9788D">
              <w:rPr>
                <w:rFonts w:eastAsia="Calibri" w:cs="Times New Roman"/>
                <w:szCs w:val="24"/>
              </w:rPr>
              <w:t>Harta nr. 1a. – distribuția habitatelor de interes comunitar 1530 în ROSPA0101 Stepa Saraiu Horia</w:t>
            </w:r>
          </w:p>
        </w:tc>
      </w:tr>
      <w:tr w:rsidR="00A9788D" w:rsidRPr="00A9788D" w:rsidTr="00A9788D">
        <w:trPr>
          <w:trHeight w:val="570"/>
          <w:jc w:val="center"/>
        </w:trPr>
        <w:tc>
          <w:tcPr>
            <w:tcW w:w="9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8.</w:t>
            </w:r>
          </w:p>
        </w:tc>
        <w:tc>
          <w:tcPr>
            <w:tcW w:w="38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Alte informații privind sursele de informații</w:t>
            </w:r>
          </w:p>
        </w:tc>
        <w:tc>
          <w:tcPr>
            <w:tcW w:w="531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t>Biriș, I. A. (2013). Ghid sintetic de monitorizare pentru habitatele de interes comunitar: tufărișuri, turbării și mlaștini, stâncării, păduri. </w:t>
            </w:r>
            <w:r w:rsidRPr="00A9788D">
              <w:rPr>
                <w:rFonts w:eastAsia="Calibri" w:cs="Calibri"/>
                <w:iCs/>
                <w:color w:val="222222"/>
                <w:szCs w:val="24"/>
                <w:shd w:val="clear" w:color="auto" w:fill="FFFFFF"/>
              </w:rPr>
              <w:t>Editura Universitas, Petroșani</w:t>
            </w:r>
            <w:r w:rsidRPr="00A9788D">
              <w:rPr>
                <w:rFonts w:eastAsia="Calibri" w:cs="Calibri"/>
                <w:color w:val="222222"/>
                <w:szCs w:val="24"/>
                <w:shd w:val="clear" w:color="auto" w:fill="FFFFFF"/>
              </w:rPr>
              <w:t>.</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szCs w:val="24"/>
              </w:rPr>
              <w:t xml:space="preserve">Bölöni, J., Molnár, Zs. &amp; Kun, A. (2011). Magyarország élőhelyei. Vegetációtípusok leírása és határozója. (Habitatele Ungariei. Descrierea și determinatorul tipurilor de vegetație). Vácrátót: MTA- </w:t>
            </w:r>
            <w:r w:rsidRPr="00A9788D">
              <w:rPr>
                <w:rFonts w:eastAsia="Calibri" w:cs="Calibri"/>
                <w:bCs/>
                <w:szCs w:val="24"/>
                <w:shd w:val="clear" w:color="auto" w:fill="FFFFFF"/>
              </w:rPr>
              <w:t>Ökológiai és Botanikai Kutatóintézete.</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t>Doniţă, N., Popescu, A., Paucă-Comănescu, M., Mihăilescu, S., &amp; Biriş, I. A. (2005). </w:t>
            </w:r>
            <w:r w:rsidRPr="00A9788D">
              <w:rPr>
                <w:rFonts w:eastAsia="Calibri" w:cs="Calibri"/>
                <w:iCs/>
                <w:color w:val="222222"/>
                <w:szCs w:val="24"/>
                <w:shd w:val="clear" w:color="auto" w:fill="FFFFFF"/>
              </w:rPr>
              <w:t>Habitatele din România</w:t>
            </w:r>
            <w:r w:rsidRPr="00A9788D">
              <w:rPr>
                <w:rFonts w:eastAsia="Calibri" w:cs="Calibri"/>
                <w:color w:val="222222"/>
                <w:szCs w:val="24"/>
                <w:shd w:val="clear" w:color="auto" w:fill="FFFFFF"/>
              </w:rPr>
              <w:t>. Ed. Tehnică Silvică.</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t>Gafta, D., &amp; Mountford, J. O. (2008). Manual de interpretare a habitatelor Natura 2000 din România [Romanian Manual for Interpretation of EU Habitats].</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szCs w:val="24"/>
              </w:rPr>
              <w:t>Ilchievici, C., Pușcaru, Edv. &amp; Zahariade, C. (1959). Pajiștile naturale din Bărăgan. Omagiu lui Tr. Săvulescu. Edit. Acad. R.P.R., pp. 897-911</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t>Mihăilescu, S., Anastasiu, P., &amp; Popescu, A. (2015). Ghidul de monitorizare a speciilor de plante de interes comunitar din România. </w:t>
            </w:r>
            <w:r w:rsidRPr="00A9788D">
              <w:rPr>
                <w:rFonts w:eastAsia="Calibri" w:cs="Calibri"/>
                <w:iCs/>
                <w:color w:val="222222"/>
                <w:szCs w:val="24"/>
                <w:shd w:val="clear" w:color="auto" w:fill="FFFFFF"/>
              </w:rPr>
              <w:t>Constanţa: Edit. Dobrogea</w:t>
            </w:r>
            <w:r w:rsidRPr="00A9788D">
              <w:rPr>
                <w:rFonts w:eastAsia="Calibri" w:cs="Calibri"/>
                <w:color w:val="222222"/>
                <w:szCs w:val="24"/>
                <w:shd w:val="clear" w:color="auto" w:fill="FFFFFF"/>
              </w:rPr>
              <w:t>.</w:t>
            </w:r>
          </w:p>
          <w:p w:rsidR="00A9788D" w:rsidRPr="00A9788D" w:rsidRDefault="00A9788D" w:rsidP="00A9788D">
            <w:pPr>
              <w:spacing w:line="276" w:lineRule="auto"/>
              <w:rPr>
                <w:rFonts w:eastAsia="TimesNewRoman" w:cs="Calibri"/>
                <w:szCs w:val="24"/>
              </w:rPr>
            </w:pPr>
            <w:r w:rsidRPr="00A9788D">
              <w:rPr>
                <w:rFonts w:eastAsia="TimesNewRoman" w:cs="Calibri"/>
                <w:szCs w:val="24"/>
              </w:rPr>
              <w:t>Oprea, A. (2005). Lista critică a plantelor vasculare din România. Editura Universității “Alexandru Ioan Cuza”, Iași.</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t>Sanda, V., Öllerer, K., &amp; Burescu, P. (2008). Fitocenozele din România: sintaxonomie, structură, dinamică şi evoluţie. Edit. Ars Docendi, București.</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lastRenderedPageBreak/>
              <w:t>Sârbu, I., Ştefan, N., &amp; Oprea, A. (2013). Plante vasculare din România: determinator ilustrat de teren. Edit. Victor B Victor, București.</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t>Săvulescu, T. et al (1952). Flora Republicii Populare Române. Edit. Academiei Republicii Populare Române, București.</w:t>
            </w:r>
          </w:p>
          <w:p w:rsidR="00A9788D" w:rsidRPr="00A9788D" w:rsidRDefault="00A9788D" w:rsidP="00A9788D">
            <w:pPr>
              <w:rPr>
                <w:rFonts w:eastAsia="Calibri" w:cs="Times New Roman"/>
                <w:szCs w:val="24"/>
              </w:rPr>
            </w:pPr>
            <w:r w:rsidRPr="00A9788D">
              <w:rPr>
                <w:rFonts w:eastAsia="Calibri" w:cs="Calibri"/>
                <w:color w:val="222222"/>
                <w:szCs w:val="24"/>
                <w:shd w:val="clear" w:color="auto" w:fill="FFFFFF"/>
              </w:rPr>
              <w:t>https://eunis.eea.europa.eu/species.jsp - baza de date EUNIS a speciilor.</w:t>
            </w:r>
          </w:p>
        </w:tc>
      </w:tr>
    </w:tbl>
    <w:p w:rsidR="00A9788D" w:rsidRPr="00A9788D" w:rsidRDefault="00A9788D" w:rsidP="00A9788D">
      <w:pPr>
        <w:rPr>
          <w:rFonts w:eastAsia="Calibri" w:cs="Times New Roman"/>
          <w:szCs w:val="24"/>
        </w:rPr>
      </w:pPr>
    </w:p>
    <w:p w:rsidR="00A9788D" w:rsidRPr="00A9788D" w:rsidRDefault="00A9788D" w:rsidP="00A9788D">
      <w:pPr>
        <w:rPr>
          <w:rFonts w:eastAsia="Calibri" w:cs="Times New Roman"/>
          <w:szCs w:val="24"/>
        </w:rPr>
      </w:pPr>
    </w:p>
    <w:p w:rsidR="00A9788D" w:rsidRPr="00A9788D" w:rsidRDefault="00A9788D" w:rsidP="00A9788D">
      <w:pPr>
        <w:rPr>
          <w:rFonts w:eastAsia="Calibri" w:cs="Times New Roman"/>
          <w:szCs w:val="24"/>
        </w:rPr>
      </w:pPr>
    </w:p>
    <w:p w:rsidR="00A9788D" w:rsidRPr="00A9788D" w:rsidRDefault="00A9788D" w:rsidP="00A9788D">
      <w:pPr>
        <w:rPr>
          <w:rFonts w:eastAsia="Calibri" w:cs="Calibri"/>
          <w:b/>
          <w:i/>
          <w:iCs/>
          <w:szCs w:val="24"/>
        </w:rPr>
      </w:pPr>
      <w:r w:rsidRPr="00A9788D">
        <w:rPr>
          <w:rFonts w:eastAsia="Calibri" w:cs="Calibri"/>
          <w:b/>
          <w:bCs/>
          <w:szCs w:val="24"/>
        </w:rPr>
        <w:t xml:space="preserve">3150 </w:t>
      </w:r>
      <w:r w:rsidRPr="00A9788D">
        <w:rPr>
          <w:rFonts w:eastAsia="Calibri" w:cs="Calibri"/>
          <w:b/>
          <w:szCs w:val="24"/>
        </w:rPr>
        <w:t xml:space="preserve">Lacuri eutrofe naturale cu vegetaţie de </w:t>
      </w:r>
      <w:r w:rsidRPr="00A9788D">
        <w:rPr>
          <w:rFonts w:eastAsia="Calibri" w:cs="Calibri"/>
          <w:b/>
          <w:i/>
          <w:iCs/>
          <w:szCs w:val="24"/>
        </w:rPr>
        <w:t xml:space="preserve">Magnopotamion </w:t>
      </w:r>
      <w:r w:rsidRPr="00A9788D">
        <w:rPr>
          <w:rFonts w:eastAsia="Calibri" w:cs="Calibri"/>
          <w:b/>
          <w:szCs w:val="24"/>
        </w:rPr>
        <w:t xml:space="preserve">sau </w:t>
      </w:r>
      <w:r w:rsidRPr="00A9788D">
        <w:rPr>
          <w:rFonts w:eastAsia="Calibri" w:cs="Calibri"/>
          <w:b/>
          <w:i/>
          <w:iCs/>
          <w:szCs w:val="24"/>
        </w:rPr>
        <w:t>Hydrocharition</w:t>
      </w:r>
    </w:p>
    <w:p w:rsidR="00A9788D" w:rsidRPr="00A9788D" w:rsidRDefault="00A9788D" w:rsidP="00A9788D">
      <w:pPr>
        <w:rPr>
          <w:rFonts w:eastAsia="Calibri" w:cs="Calibri"/>
          <w:b/>
          <w:i/>
          <w:iCs/>
          <w:szCs w:val="24"/>
        </w:rPr>
      </w:pPr>
    </w:p>
    <w:p w:rsidR="00A9788D" w:rsidRPr="00A9788D" w:rsidRDefault="00A9788D" w:rsidP="00A9788D">
      <w:pPr>
        <w:rPr>
          <w:rFonts w:eastAsia="Calibri" w:cs="Times New Roman"/>
          <w:b/>
          <w:color w:val="548DD4"/>
        </w:rPr>
      </w:pPr>
      <w:r w:rsidRPr="00A9788D">
        <w:rPr>
          <w:rFonts w:eastAsia="Calibri" w:cs="Times New Roman"/>
          <w:b/>
          <w:color w:val="548DD4"/>
        </w:rPr>
        <w:t>Tabelul A. Date generale ale tipului de habitat</w:t>
      </w:r>
    </w:p>
    <w:p w:rsidR="00A9788D" w:rsidRPr="00A9788D" w:rsidRDefault="00A9788D" w:rsidP="00A9788D">
      <w:pPr>
        <w:rPr>
          <w:rFonts w:eastAsia="Calibri" w:cs="Times New Roman"/>
          <w:szCs w:val="24"/>
        </w:rPr>
      </w:pPr>
    </w:p>
    <w:tbl>
      <w:tblPr>
        <w:tblW w:w="9368" w:type="dxa"/>
        <w:tblCellMar>
          <w:left w:w="0" w:type="dxa"/>
          <w:right w:w="0" w:type="dxa"/>
        </w:tblCellMar>
        <w:tblLook w:val="04A0" w:firstRow="1" w:lastRow="0" w:firstColumn="1" w:lastColumn="0" w:noHBand="0" w:noVBand="1"/>
      </w:tblPr>
      <w:tblGrid>
        <w:gridCol w:w="355"/>
        <w:gridCol w:w="2080"/>
        <w:gridCol w:w="6933"/>
      </w:tblGrid>
      <w:tr w:rsidR="00A9788D" w:rsidRPr="00A9788D" w:rsidTr="00A9788D">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88D" w:rsidRPr="00A9788D" w:rsidRDefault="00A9788D" w:rsidP="00A9788D">
            <w:pPr>
              <w:jc w:val="center"/>
              <w:rPr>
                <w:rFonts w:eastAsia="Times New Roman" w:cs="Calibri"/>
                <w:b/>
                <w:szCs w:val="24"/>
                <w:bdr w:val="none" w:sz="0" w:space="0" w:color="auto" w:frame="1"/>
              </w:rPr>
            </w:pPr>
            <w:r w:rsidRPr="00A9788D">
              <w:rPr>
                <w:rFonts w:eastAsia="Times New Roman" w:cs="Calibri"/>
                <w:b/>
                <w:szCs w:val="24"/>
                <w:bdr w:val="none" w:sz="0" w:space="0" w:color="auto" w:frame="1"/>
              </w:rPr>
              <w:t>Nr.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88D" w:rsidRPr="00A9788D" w:rsidRDefault="00A9788D" w:rsidP="00A9788D">
            <w:pPr>
              <w:jc w:val="center"/>
              <w:rPr>
                <w:rFonts w:eastAsia="Times New Roman" w:cs="Calibri"/>
                <w:b/>
                <w:szCs w:val="24"/>
                <w:bdr w:val="none" w:sz="0" w:space="0" w:color="auto" w:frame="1"/>
              </w:rPr>
            </w:pPr>
            <w:r w:rsidRPr="00A9788D">
              <w:rPr>
                <w:rFonts w:eastAsia="Times New Roman" w:cs="Calibri"/>
                <w:b/>
                <w:szCs w:val="24"/>
                <w:bdr w:val="none" w:sz="0" w:space="0" w:color="auto" w:frame="1"/>
              </w:rPr>
              <w:t>Informație/Atribut</w:t>
            </w:r>
          </w:p>
        </w:tc>
        <w:tc>
          <w:tcPr>
            <w:tcW w:w="69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788D" w:rsidRPr="00A9788D" w:rsidRDefault="00A9788D" w:rsidP="00A9788D">
            <w:pPr>
              <w:jc w:val="center"/>
              <w:rPr>
                <w:rFonts w:eastAsia="Calibri" w:cs="Calibri"/>
                <w:b/>
                <w:szCs w:val="24"/>
              </w:rPr>
            </w:pPr>
            <w:r w:rsidRPr="00A9788D">
              <w:rPr>
                <w:rFonts w:eastAsia="Calibri" w:cs="Calibri"/>
                <w:b/>
                <w:szCs w:val="24"/>
              </w:rPr>
              <w:t>Descriere</w:t>
            </w:r>
          </w:p>
        </w:tc>
      </w:tr>
      <w:tr w:rsidR="00A9788D" w:rsidRPr="00A9788D" w:rsidTr="00A9788D">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88D" w:rsidRPr="00A9788D" w:rsidRDefault="00A9788D" w:rsidP="00A9788D">
            <w:pPr>
              <w:rPr>
                <w:rFonts w:eastAsia="Times New Roman" w:cs="Calibri"/>
                <w:szCs w:val="24"/>
                <w:bdr w:val="none" w:sz="0" w:space="0" w:color="auto" w:frame="1"/>
              </w:rPr>
            </w:pPr>
            <w:r w:rsidRPr="00A9788D">
              <w:rPr>
                <w:rFonts w:eastAsia="Times New Roman" w:cs="Calibri"/>
                <w:szCs w:val="24"/>
                <w:bdr w:val="none" w:sz="0" w:space="0" w:color="auto" w:frame="1"/>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88D" w:rsidRPr="00A9788D" w:rsidRDefault="00A9788D" w:rsidP="00A9788D">
            <w:pPr>
              <w:rPr>
                <w:rFonts w:eastAsia="Times New Roman" w:cs="Calibri"/>
                <w:szCs w:val="24"/>
                <w:bdr w:val="none" w:sz="0" w:space="0" w:color="auto" w:frame="1"/>
              </w:rPr>
            </w:pPr>
            <w:r w:rsidRPr="00A9788D">
              <w:rPr>
                <w:rFonts w:eastAsia="Times New Roman" w:cs="Calibri"/>
                <w:szCs w:val="24"/>
                <w:bdr w:val="none" w:sz="0" w:space="0" w:color="auto" w:frame="1"/>
              </w:rPr>
              <w:t xml:space="preserve">Clasificarea tipului de habitat </w:t>
            </w:r>
          </w:p>
        </w:tc>
        <w:tc>
          <w:tcPr>
            <w:tcW w:w="6933" w:type="dxa"/>
            <w:tcBorders>
              <w:top w:val="single" w:sz="6" w:space="0" w:color="000000"/>
              <w:left w:val="single" w:sz="6" w:space="0" w:color="000000"/>
              <w:bottom w:val="single" w:sz="6" w:space="0" w:color="000000"/>
              <w:right w:val="single" w:sz="6" w:space="0" w:color="000000"/>
            </w:tcBorders>
            <w:shd w:val="clear" w:color="auto" w:fill="auto"/>
          </w:tcPr>
          <w:p w:rsidR="00A9788D" w:rsidRPr="00A9788D" w:rsidRDefault="00A9788D" w:rsidP="00A9788D">
            <w:pPr>
              <w:spacing w:line="276" w:lineRule="auto"/>
              <w:rPr>
                <w:rFonts w:eastAsia="Calibri" w:cs="Times New Roman"/>
                <w:szCs w:val="24"/>
              </w:rPr>
            </w:pPr>
            <w:r w:rsidRPr="00A9788D">
              <w:rPr>
                <w:rFonts w:eastAsia="Calibri" w:cs="Times New Roman"/>
                <w:szCs w:val="24"/>
              </w:rPr>
              <w:t>EC - tip de habitat de importanță comunitară</w:t>
            </w:r>
          </w:p>
        </w:tc>
      </w:tr>
      <w:tr w:rsidR="00A9788D" w:rsidRPr="00A9788D" w:rsidTr="00A9788D">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88D" w:rsidRPr="00A9788D" w:rsidRDefault="00A9788D" w:rsidP="00A9788D">
            <w:pPr>
              <w:rPr>
                <w:rFonts w:eastAsia="Times New Roman" w:cs="Calibri"/>
                <w:szCs w:val="24"/>
                <w:bdr w:val="none" w:sz="0" w:space="0" w:color="auto" w:frame="1"/>
              </w:rPr>
            </w:pPr>
            <w:r w:rsidRPr="00A9788D">
              <w:rPr>
                <w:rFonts w:eastAsia="Times New Roman" w:cs="Calibri"/>
                <w:szCs w:val="24"/>
                <w:bdr w:val="none" w:sz="0" w:space="0" w:color="auto" w:frame="1"/>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88D" w:rsidRPr="00A9788D" w:rsidRDefault="00A9788D" w:rsidP="00A9788D">
            <w:pPr>
              <w:rPr>
                <w:rFonts w:eastAsia="Times New Roman" w:cs="Calibri"/>
                <w:szCs w:val="24"/>
                <w:bdr w:val="none" w:sz="0" w:space="0" w:color="auto" w:frame="1"/>
              </w:rPr>
            </w:pPr>
            <w:r w:rsidRPr="00A9788D">
              <w:rPr>
                <w:rFonts w:eastAsia="Times New Roman" w:cs="Calibri"/>
                <w:szCs w:val="24"/>
                <w:bdr w:val="none" w:sz="0" w:space="0" w:color="auto" w:frame="1"/>
              </w:rPr>
              <w:t xml:space="preserve">Codul unic al tipului de habitat </w:t>
            </w:r>
          </w:p>
        </w:tc>
        <w:tc>
          <w:tcPr>
            <w:tcW w:w="6933" w:type="dxa"/>
            <w:tcBorders>
              <w:top w:val="single" w:sz="6" w:space="0" w:color="000000"/>
              <w:left w:val="single" w:sz="6" w:space="0" w:color="000000"/>
              <w:bottom w:val="single" w:sz="6" w:space="0" w:color="000000"/>
              <w:right w:val="single" w:sz="6" w:space="0" w:color="000000"/>
            </w:tcBorders>
            <w:shd w:val="clear" w:color="auto" w:fill="auto"/>
          </w:tcPr>
          <w:p w:rsidR="00A9788D" w:rsidRPr="00A9788D" w:rsidRDefault="00A9788D" w:rsidP="00A9788D">
            <w:pPr>
              <w:spacing w:line="276" w:lineRule="auto"/>
              <w:rPr>
                <w:rFonts w:eastAsia="Calibri" w:cs="Times New Roman"/>
                <w:b/>
                <w:szCs w:val="24"/>
              </w:rPr>
            </w:pPr>
            <w:r w:rsidRPr="00A9788D">
              <w:rPr>
                <w:rFonts w:eastAsia="Calibri" w:cs="Times New Roman"/>
                <w:b/>
                <w:bCs/>
                <w:szCs w:val="24"/>
              </w:rPr>
              <w:t>3150</w:t>
            </w:r>
          </w:p>
        </w:tc>
      </w:tr>
      <w:tr w:rsidR="00A9788D" w:rsidRPr="00A9788D" w:rsidTr="00A9788D">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88D" w:rsidRPr="00A9788D" w:rsidRDefault="00A9788D" w:rsidP="00A9788D">
            <w:pPr>
              <w:rPr>
                <w:rFonts w:eastAsia="Times New Roman" w:cs="Calibri"/>
                <w:szCs w:val="24"/>
                <w:bdr w:val="none" w:sz="0" w:space="0" w:color="auto" w:frame="1"/>
              </w:rPr>
            </w:pPr>
            <w:r w:rsidRPr="00A9788D">
              <w:rPr>
                <w:rFonts w:eastAsia="Times New Roman" w:cs="Calibri"/>
                <w:szCs w:val="24"/>
                <w:bdr w:val="none" w:sz="0" w:space="0" w:color="auto" w:frame="1"/>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88D" w:rsidRPr="00A9788D" w:rsidRDefault="00A9788D" w:rsidP="00A9788D">
            <w:pPr>
              <w:rPr>
                <w:rFonts w:eastAsia="Times New Roman" w:cs="Calibri"/>
                <w:szCs w:val="24"/>
                <w:bdr w:val="none" w:sz="0" w:space="0" w:color="auto" w:frame="1"/>
              </w:rPr>
            </w:pPr>
            <w:r w:rsidRPr="00A9788D">
              <w:rPr>
                <w:rFonts w:eastAsia="Times New Roman" w:cs="Calibri"/>
                <w:szCs w:val="24"/>
                <w:bdr w:val="none" w:sz="0" w:space="0" w:color="auto" w:frame="1"/>
              </w:rPr>
              <w:t xml:space="preserve">Denumire habitat </w:t>
            </w:r>
          </w:p>
        </w:tc>
        <w:tc>
          <w:tcPr>
            <w:tcW w:w="6933" w:type="dxa"/>
            <w:tcBorders>
              <w:top w:val="single" w:sz="6" w:space="0" w:color="000000"/>
              <w:left w:val="single" w:sz="6" w:space="0" w:color="000000"/>
              <w:bottom w:val="single" w:sz="6" w:space="0" w:color="000000"/>
              <w:right w:val="single" w:sz="6" w:space="0" w:color="000000"/>
            </w:tcBorders>
            <w:shd w:val="clear" w:color="auto" w:fill="auto"/>
          </w:tcPr>
          <w:p w:rsidR="00A9788D" w:rsidRPr="00A9788D" w:rsidRDefault="00A9788D" w:rsidP="00A9788D">
            <w:pPr>
              <w:tabs>
                <w:tab w:val="left" w:pos="3150"/>
              </w:tabs>
              <w:spacing w:line="276" w:lineRule="auto"/>
              <w:rPr>
                <w:rFonts w:eastAsia="Calibri" w:cs="Times New Roman"/>
                <w:i/>
                <w:iCs/>
                <w:szCs w:val="24"/>
              </w:rPr>
            </w:pPr>
            <w:r w:rsidRPr="00A9788D">
              <w:rPr>
                <w:rFonts w:eastAsia="Calibri" w:cs="Times New Roman"/>
                <w:szCs w:val="24"/>
              </w:rPr>
              <w:t xml:space="preserve">Lacuri eutrofe naturale cu vegetaţie de </w:t>
            </w:r>
            <w:r w:rsidRPr="00A9788D">
              <w:rPr>
                <w:rFonts w:eastAsia="Calibri" w:cs="Times New Roman"/>
                <w:i/>
                <w:iCs/>
                <w:szCs w:val="24"/>
              </w:rPr>
              <w:t xml:space="preserve">Magnopotamion </w:t>
            </w:r>
            <w:r w:rsidRPr="00A9788D">
              <w:rPr>
                <w:rFonts w:eastAsia="Calibri" w:cs="Times New Roman"/>
                <w:szCs w:val="24"/>
              </w:rPr>
              <w:t xml:space="preserve">sau </w:t>
            </w:r>
            <w:r w:rsidRPr="00A9788D">
              <w:rPr>
                <w:rFonts w:eastAsia="Calibri" w:cs="Times New Roman"/>
                <w:i/>
                <w:iCs/>
                <w:szCs w:val="24"/>
              </w:rPr>
              <w:t xml:space="preserve">Hydrocharition                    </w:t>
            </w:r>
          </w:p>
        </w:tc>
      </w:tr>
      <w:tr w:rsidR="00A9788D" w:rsidRPr="00A9788D" w:rsidTr="00A9788D">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88D" w:rsidRPr="00A9788D" w:rsidRDefault="00A9788D" w:rsidP="00A9788D">
            <w:pPr>
              <w:rPr>
                <w:rFonts w:eastAsia="Times New Roman" w:cs="Calibri"/>
                <w:szCs w:val="24"/>
                <w:bdr w:val="none" w:sz="0" w:space="0" w:color="auto" w:frame="1"/>
              </w:rPr>
            </w:pPr>
            <w:r w:rsidRPr="00A9788D">
              <w:rPr>
                <w:rFonts w:eastAsia="Times New Roman" w:cs="Calibri"/>
                <w:szCs w:val="24"/>
                <w:bdr w:val="none" w:sz="0" w:space="0" w:color="auto" w:frame="1"/>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88D" w:rsidRPr="00A9788D" w:rsidRDefault="00A9788D" w:rsidP="00A9788D">
            <w:pPr>
              <w:rPr>
                <w:rFonts w:eastAsia="Times New Roman" w:cs="Calibri"/>
                <w:szCs w:val="24"/>
                <w:bdr w:val="none" w:sz="0" w:space="0" w:color="auto" w:frame="1"/>
              </w:rPr>
            </w:pPr>
            <w:r w:rsidRPr="00A9788D">
              <w:rPr>
                <w:rFonts w:eastAsia="Times New Roman" w:cs="Calibri"/>
                <w:szCs w:val="24"/>
                <w:bdr w:val="none" w:sz="0" w:space="0" w:color="auto" w:frame="1"/>
              </w:rPr>
              <w:t xml:space="preserve">Palaearctic Habitats (PalHab) </w:t>
            </w:r>
          </w:p>
        </w:tc>
        <w:tc>
          <w:tcPr>
            <w:tcW w:w="6933" w:type="dxa"/>
            <w:tcBorders>
              <w:top w:val="single" w:sz="6" w:space="0" w:color="000000"/>
              <w:left w:val="single" w:sz="6" w:space="0" w:color="000000"/>
              <w:bottom w:val="single" w:sz="6" w:space="0" w:color="000000"/>
              <w:right w:val="single" w:sz="6" w:space="0" w:color="000000"/>
            </w:tcBorders>
            <w:shd w:val="clear" w:color="auto" w:fill="auto"/>
          </w:tcPr>
          <w:p w:rsidR="00A9788D" w:rsidRPr="00A9788D" w:rsidRDefault="00A9788D" w:rsidP="00A9788D">
            <w:pPr>
              <w:tabs>
                <w:tab w:val="left" w:pos="3150"/>
              </w:tabs>
              <w:spacing w:line="276" w:lineRule="auto"/>
              <w:rPr>
                <w:rFonts w:eastAsia="Calibri" w:cs="Times New Roman"/>
                <w:szCs w:val="24"/>
              </w:rPr>
            </w:pPr>
            <w:r w:rsidRPr="00A9788D">
              <w:rPr>
                <w:rFonts w:eastAsia="Calibri" w:cs="Times New Roman"/>
                <w:szCs w:val="24"/>
              </w:rPr>
              <w:t>22.411 - Duckweed covers</w:t>
            </w:r>
          </w:p>
          <w:p w:rsidR="00A9788D" w:rsidRPr="00A9788D" w:rsidRDefault="00A9788D" w:rsidP="00A9788D">
            <w:pPr>
              <w:tabs>
                <w:tab w:val="left" w:pos="3150"/>
              </w:tabs>
              <w:spacing w:line="276" w:lineRule="auto"/>
              <w:rPr>
                <w:rFonts w:eastAsia="Calibri" w:cs="Times New Roman"/>
                <w:szCs w:val="24"/>
              </w:rPr>
            </w:pPr>
            <w:r w:rsidRPr="00A9788D">
              <w:rPr>
                <w:rFonts w:eastAsia="Calibri" w:cs="Times New Roman"/>
                <w:szCs w:val="24"/>
              </w:rPr>
              <w:t>22.412 - Frogbit (</w:t>
            </w:r>
            <w:r w:rsidRPr="00A9788D">
              <w:rPr>
                <w:rFonts w:eastAsia="Calibri" w:cs="Times New Roman"/>
                <w:i/>
                <w:iCs/>
                <w:szCs w:val="24"/>
              </w:rPr>
              <w:t>Hydrocharis morsus-ranae</w:t>
            </w:r>
            <w:r w:rsidRPr="00A9788D">
              <w:rPr>
                <w:rFonts w:eastAsia="Calibri" w:cs="Times New Roman"/>
                <w:szCs w:val="24"/>
              </w:rPr>
              <w:t>) rafts</w:t>
            </w:r>
          </w:p>
          <w:p w:rsidR="00A9788D" w:rsidRPr="00A9788D" w:rsidRDefault="00A9788D" w:rsidP="00A9788D">
            <w:pPr>
              <w:tabs>
                <w:tab w:val="left" w:pos="3150"/>
              </w:tabs>
              <w:spacing w:line="276" w:lineRule="auto"/>
              <w:rPr>
                <w:rFonts w:eastAsia="Calibri" w:cs="Times New Roman"/>
                <w:szCs w:val="24"/>
              </w:rPr>
            </w:pPr>
            <w:r w:rsidRPr="00A9788D">
              <w:rPr>
                <w:rFonts w:eastAsia="Calibri" w:cs="Times New Roman"/>
                <w:szCs w:val="24"/>
              </w:rPr>
              <w:t xml:space="preserve">22.415 </w:t>
            </w:r>
            <w:r w:rsidRPr="00A9788D">
              <w:rPr>
                <w:rFonts w:eastAsia="Calibri" w:cs="Times New Roman"/>
                <w:i/>
                <w:szCs w:val="24"/>
              </w:rPr>
              <w:t>Salvinia</w:t>
            </w:r>
            <w:r w:rsidRPr="00A9788D">
              <w:rPr>
                <w:rFonts w:eastAsia="Calibri" w:cs="Times New Roman"/>
                <w:szCs w:val="24"/>
              </w:rPr>
              <w:t xml:space="preserve"> covers</w:t>
            </w:r>
          </w:p>
          <w:p w:rsidR="00A9788D" w:rsidRPr="00A9788D" w:rsidRDefault="00A9788D" w:rsidP="00A9788D">
            <w:pPr>
              <w:tabs>
                <w:tab w:val="left" w:pos="3150"/>
              </w:tabs>
              <w:spacing w:line="276" w:lineRule="auto"/>
              <w:rPr>
                <w:rFonts w:eastAsia="Calibri" w:cs="Times New Roman"/>
                <w:b/>
                <w:szCs w:val="24"/>
              </w:rPr>
            </w:pPr>
            <w:r w:rsidRPr="00A9788D">
              <w:rPr>
                <w:rFonts w:eastAsia="Calibri" w:cs="Times New Roman"/>
                <w:b/>
                <w:szCs w:val="24"/>
              </w:rPr>
              <w:t>22.421 Large pondweed (</w:t>
            </w:r>
            <w:r w:rsidRPr="00A9788D">
              <w:rPr>
                <w:rFonts w:eastAsia="Calibri" w:cs="Times New Roman"/>
                <w:b/>
                <w:i/>
                <w:szCs w:val="24"/>
              </w:rPr>
              <w:t>Potamogeton</w:t>
            </w:r>
            <w:r w:rsidRPr="00A9788D">
              <w:rPr>
                <w:rFonts w:eastAsia="Calibri" w:cs="Times New Roman"/>
                <w:b/>
                <w:szCs w:val="24"/>
              </w:rPr>
              <w:t>) beds</w:t>
            </w:r>
          </w:p>
        </w:tc>
      </w:tr>
      <w:tr w:rsidR="00A9788D" w:rsidRPr="00A9788D" w:rsidTr="00A9788D">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88D" w:rsidRPr="00A9788D" w:rsidRDefault="00A9788D" w:rsidP="00A9788D">
            <w:pPr>
              <w:rPr>
                <w:rFonts w:eastAsia="Times New Roman" w:cs="Calibri"/>
                <w:szCs w:val="24"/>
                <w:bdr w:val="none" w:sz="0" w:space="0" w:color="auto" w:frame="1"/>
              </w:rPr>
            </w:pPr>
            <w:r w:rsidRPr="00A9788D">
              <w:rPr>
                <w:rFonts w:eastAsia="Times New Roman" w:cs="Calibri"/>
                <w:szCs w:val="24"/>
                <w:bdr w:val="none" w:sz="0" w:space="0" w:color="auto" w:frame="1"/>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88D" w:rsidRPr="00A9788D" w:rsidRDefault="00A9788D" w:rsidP="00A9788D">
            <w:pPr>
              <w:rPr>
                <w:rFonts w:eastAsia="Times New Roman" w:cs="Calibri"/>
                <w:szCs w:val="24"/>
                <w:bdr w:val="none" w:sz="0" w:space="0" w:color="auto" w:frame="1"/>
              </w:rPr>
            </w:pPr>
            <w:r w:rsidRPr="00A9788D">
              <w:rPr>
                <w:rFonts w:eastAsia="Times New Roman" w:cs="Calibri"/>
                <w:szCs w:val="24"/>
                <w:bdr w:val="none" w:sz="0" w:space="0" w:color="auto" w:frame="1"/>
              </w:rPr>
              <w:t xml:space="preserve">Habitatele din România (HdR) </w:t>
            </w:r>
          </w:p>
        </w:tc>
        <w:tc>
          <w:tcPr>
            <w:tcW w:w="6933" w:type="dxa"/>
            <w:tcBorders>
              <w:top w:val="single" w:sz="6" w:space="0" w:color="000000"/>
              <w:left w:val="single" w:sz="6" w:space="0" w:color="000000"/>
              <w:bottom w:val="single" w:sz="6" w:space="0" w:color="000000"/>
              <w:right w:val="single" w:sz="6" w:space="0" w:color="000000"/>
            </w:tcBorders>
            <w:shd w:val="clear" w:color="auto" w:fill="auto"/>
          </w:tcPr>
          <w:p w:rsidR="00A9788D" w:rsidRPr="00A9788D" w:rsidRDefault="00A9788D" w:rsidP="00A9788D">
            <w:pPr>
              <w:tabs>
                <w:tab w:val="left" w:pos="3150"/>
              </w:tabs>
              <w:autoSpaceDE w:val="0"/>
              <w:autoSpaceDN w:val="0"/>
              <w:adjustRightInd w:val="0"/>
              <w:spacing w:line="276" w:lineRule="auto"/>
              <w:rPr>
                <w:rFonts w:eastAsia="Calibri" w:cs="Times New Roman"/>
                <w:bCs/>
                <w:i/>
                <w:iCs/>
                <w:szCs w:val="24"/>
              </w:rPr>
            </w:pPr>
            <w:r w:rsidRPr="00A9788D">
              <w:rPr>
                <w:rFonts w:eastAsia="Calibri" w:cs="Times New Roman"/>
                <w:bCs/>
                <w:szCs w:val="24"/>
              </w:rPr>
              <w:t xml:space="preserve">R2202 - Comunități danubiene cu </w:t>
            </w:r>
            <w:r w:rsidRPr="00A9788D">
              <w:rPr>
                <w:rFonts w:eastAsia="Calibri" w:cs="Times New Roman"/>
                <w:bCs/>
                <w:i/>
                <w:iCs/>
                <w:szCs w:val="24"/>
              </w:rPr>
              <w:t>Lemna</w:t>
            </w:r>
            <w:r w:rsidRPr="00A9788D">
              <w:rPr>
                <w:rFonts w:eastAsia="Calibri" w:cs="Times New Roman"/>
                <w:bCs/>
                <w:szCs w:val="24"/>
              </w:rPr>
              <w:t xml:space="preserve"> </w:t>
            </w:r>
            <w:r w:rsidRPr="00A9788D">
              <w:rPr>
                <w:rFonts w:eastAsia="Calibri" w:cs="Times New Roman"/>
                <w:bCs/>
                <w:i/>
                <w:iCs/>
                <w:szCs w:val="24"/>
              </w:rPr>
              <w:t>minor, L. trisulca, Spirodela</w:t>
            </w:r>
            <w:r w:rsidRPr="00A9788D">
              <w:rPr>
                <w:rFonts w:eastAsia="Calibri" w:cs="Times New Roman"/>
                <w:bCs/>
                <w:szCs w:val="24"/>
              </w:rPr>
              <w:t xml:space="preserve"> </w:t>
            </w:r>
            <w:r w:rsidRPr="00A9788D">
              <w:rPr>
                <w:rFonts w:eastAsia="Calibri" w:cs="Times New Roman"/>
                <w:bCs/>
                <w:i/>
                <w:iCs/>
                <w:szCs w:val="24"/>
              </w:rPr>
              <w:t xml:space="preserve">polyrhiza </w:t>
            </w:r>
            <w:r w:rsidRPr="00A9788D">
              <w:rPr>
                <w:rFonts w:eastAsia="Calibri" w:cs="Times New Roman"/>
                <w:bCs/>
                <w:szCs w:val="24"/>
              </w:rPr>
              <w:t xml:space="preserve">și </w:t>
            </w:r>
            <w:r w:rsidRPr="00A9788D">
              <w:rPr>
                <w:rFonts w:eastAsia="Calibri" w:cs="Times New Roman"/>
                <w:bCs/>
                <w:i/>
                <w:iCs/>
                <w:szCs w:val="24"/>
              </w:rPr>
              <w:t>Wolffia arrhiza</w:t>
            </w:r>
          </w:p>
          <w:p w:rsidR="00A9788D" w:rsidRPr="00A9788D" w:rsidRDefault="00A9788D" w:rsidP="00A9788D">
            <w:pPr>
              <w:tabs>
                <w:tab w:val="left" w:pos="3150"/>
              </w:tabs>
              <w:autoSpaceDE w:val="0"/>
              <w:autoSpaceDN w:val="0"/>
              <w:adjustRightInd w:val="0"/>
              <w:spacing w:line="276" w:lineRule="auto"/>
              <w:rPr>
                <w:rFonts w:eastAsia="Calibri" w:cs="Times New Roman"/>
                <w:bCs/>
                <w:i/>
                <w:szCs w:val="24"/>
              </w:rPr>
            </w:pPr>
            <w:r w:rsidRPr="00A9788D">
              <w:rPr>
                <w:rFonts w:eastAsia="Calibri" w:cs="Times New Roman"/>
                <w:bCs/>
                <w:szCs w:val="24"/>
              </w:rPr>
              <w:t xml:space="preserve">R2204 - Comunităţi danubiene cu </w:t>
            </w:r>
            <w:r w:rsidRPr="00A9788D">
              <w:rPr>
                <w:rFonts w:eastAsia="Calibri" w:cs="Times New Roman"/>
                <w:bCs/>
                <w:i/>
                <w:szCs w:val="24"/>
              </w:rPr>
              <w:t>Riccia fluitans</w:t>
            </w:r>
            <w:r w:rsidRPr="00A9788D">
              <w:rPr>
                <w:rFonts w:eastAsia="Calibri" w:cs="Times New Roman"/>
                <w:bCs/>
                <w:szCs w:val="24"/>
              </w:rPr>
              <w:t xml:space="preserve"> şi </w:t>
            </w:r>
            <w:r w:rsidRPr="00A9788D">
              <w:rPr>
                <w:rFonts w:eastAsia="Calibri" w:cs="Times New Roman"/>
                <w:bCs/>
                <w:i/>
                <w:szCs w:val="24"/>
              </w:rPr>
              <w:t>Ricciocarpus natans</w:t>
            </w:r>
          </w:p>
          <w:p w:rsidR="00A9788D" w:rsidRPr="00A9788D" w:rsidRDefault="00A9788D" w:rsidP="00A9788D">
            <w:pPr>
              <w:tabs>
                <w:tab w:val="left" w:pos="3150"/>
              </w:tabs>
              <w:autoSpaceDE w:val="0"/>
              <w:autoSpaceDN w:val="0"/>
              <w:adjustRightInd w:val="0"/>
              <w:spacing w:line="276" w:lineRule="auto"/>
              <w:rPr>
                <w:rFonts w:eastAsia="Calibri" w:cs="Times New Roman"/>
                <w:bCs/>
                <w:i/>
                <w:iCs/>
                <w:szCs w:val="24"/>
              </w:rPr>
            </w:pPr>
            <w:r w:rsidRPr="00A9788D">
              <w:rPr>
                <w:rFonts w:eastAsia="Calibri" w:cs="Times New Roman"/>
                <w:bCs/>
                <w:szCs w:val="24"/>
              </w:rPr>
              <w:t>R2203 - Comunităţi danubiene cu</w:t>
            </w:r>
            <w:r w:rsidRPr="00A9788D">
              <w:rPr>
                <w:rFonts w:eastAsia="Calibri" w:cs="Times New Roman"/>
                <w:bCs/>
                <w:i/>
                <w:szCs w:val="24"/>
              </w:rPr>
              <w:t xml:space="preserve"> Salvinia</w:t>
            </w:r>
            <w:r w:rsidRPr="00A9788D">
              <w:rPr>
                <w:rFonts w:eastAsia="Calibri" w:cs="Times New Roman"/>
                <w:bCs/>
                <w:szCs w:val="24"/>
              </w:rPr>
              <w:t xml:space="preserve"> </w:t>
            </w:r>
            <w:r w:rsidRPr="00A9788D">
              <w:rPr>
                <w:rFonts w:eastAsia="Calibri" w:cs="Times New Roman"/>
                <w:bCs/>
                <w:i/>
                <w:szCs w:val="24"/>
              </w:rPr>
              <w:t>natans, Marsilea quadrifolia, Azolla</w:t>
            </w:r>
            <w:r w:rsidRPr="00A9788D">
              <w:rPr>
                <w:rFonts w:eastAsia="Calibri" w:cs="Times New Roman"/>
                <w:bCs/>
                <w:szCs w:val="24"/>
              </w:rPr>
              <w:t xml:space="preserve"> </w:t>
            </w:r>
            <w:r w:rsidRPr="00A9788D">
              <w:rPr>
                <w:rFonts w:eastAsia="Calibri" w:cs="Times New Roman"/>
                <w:bCs/>
                <w:i/>
                <w:szCs w:val="24"/>
              </w:rPr>
              <w:t>caroliniana şi A. filiculoides</w:t>
            </w:r>
          </w:p>
          <w:p w:rsidR="00A9788D" w:rsidRPr="00A9788D" w:rsidRDefault="00A9788D" w:rsidP="00A9788D">
            <w:pPr>
              <w:tabs>
                <w:tab w:val="left" w:pos="3150"/>
              </w:tabs>
              <w:autoSpaceDE w:val="0"/>
              <w:autoSpaceDN w:val="0"/>
              <w:adjustRightInd w:val="0"/>
              <w:spacing w:line="276" w:lineRule="auto"/>
              <w:rPr>
                <w:rFonts w:eastAsia="Calibri" w:cs="Times New Roman"/>
                <w:bCs/>
                <w:i/>
                <w:iCs/>
                <w:szCs w:val="24"/>
              </w:rPr>
            </w:pPr>
            <w:r w:rsidRPr="00A9788D">
              <w:rPr>
                <w:rFonts w:eastAsia="Calibri" w:cs="Times New Roman"/>
                <w:bCs/>
                <w:szCs w:val="24"/>
              </w:rPr>
              <w:t xml:space="preserve">R2205 - Comunități danubiene cu </w:t>
            </w:r>
            <w:r w:rsidRPr="00A9788D">
              <w:rPr>
                <w:rFonts w:eastAsia="Calibri" w:cs="Times New Roman"/>
                <w:bCs/>
                <w:i/>
                <w:iCs/>
                <w:szCs w:val="24"/>
              </w:rPr>
              <w:t>Hydrocharis morsus-ranae,</w:t>
            </w:r>
            <w:r w:rsidRPr="00A9788D">
              <w:rPr>
                <w:rFonts w:eastAsia="Calibri" w:cs="Times New Roman"/>
                <w:bCs/>
                <w:szCs w:val="24"/>
              </w:rPr>
              <w:t xml:space="preserve"> </w:t>
            </w:r>
            <w:r w:rsidRPr="00A9788D">
              <w:rPr>
                <w:rFonts w:eastAsia="Calibri" w:cs="Times New Roman"/>
                <w:bCs/>
                <w:i/>
                <w:iCs/>
                <w:szCs w:val="24"/>
              </w:rPr>
              <w:t xml:space="preserve">Stratiotes aloides </w:t>
            </w:r>
            <w:r w:rsidRPr="00A9788D">
              <w:rPr>
                <w:rFonts w:eastAsia="Calibri" w:cs="Times New Roman"/>
                <w:bCs/>
                <w:szCs w:val="24"/>
              </w:rPr>
              <w:t xml:space="preserve">și </w:t>
            </w:r>
            <w:r w:rsidRPr="00A9788D">
              <w:rPr>
                <w:rFonts w:eastAsia="Calibri" w:cs="Times New Roman"/>
                <w:bCs/>
                <w:i/>
                <w:iCs/>
                <w:szCs w:val="24"/>
              </w:rPr>
              <w:t>Utricularia</w:t>
            </w:r>
            <w:r w:rsidRPr="00A9788D">
              <w:rPr>
                <w:rFonts w:eastAsia="Calibri" w:cs="Times New Roman"/>
                <w:bCs/>
                <w:szCs w:val="24"/>
              </w:rPr>
              <w:t xml:space="preserve"> </w:t>
            </w:r>
            <w:r w:rsidRPr="00A9788D">
              <w:rPr>
                <w:rFonts w:eastAsia="Calibri" w:cs="Times New Roman"/>
                <w:bCs/>
                <w:i/>
                <w:iCs/>
                <w:szCs w:val="24"/>
              </w:rPr>
              <w:t>vulgaris</w:t>
            </w:r>
          </w:p>
          <w:p w:rsidR="00A9788D" w:rsidRPr="00A9788D" w:rsidRDefault="00A9788D" w:rsidP="00A9788D">
            <w:pPr>
              <w:tabs>
                <w:tab w:val="left" w:pos="3150"/>
              </w:tabs>
              <w:autoSpaceDE w:val="0"/>
              <w:autoSpaceDN w:val="0"/>
              <w:adjustRightInd w:val="0"/>
              <w:spacing w:line="276" w:lineRule="auto"/>
              <w:rPr>
                <w:rFonts w:eastAsia="Calibri" w:cs="Times New Roman"/>
                <w:bCs/>
                <w:i/>
                <w:szCs w:val="24"/>
              </w:rPr>
            </w:pPr>
            <w:r w:rsidRPr="00A9788D">
              <w:rPr>
                <w:rFonts w:eastAsia="Calibri" w:cs="Times New Roman"/>
                <w:bCs/>
                <w:szCs w:val="24"/>
              </w:rPr>
              <w:t>R2206 - Comunităţi danubiene cu </w:t>
            </w:r>
            <w:r w:rsidRPr="00A9788D">
              <w:rPr>
                <w:rFonts w:eastAsia="Calibri" w:cs="Times New Roman"/>
                <w:bCs/>
                <w:i/>
                <w:szCs w:val="24"/>
              </w:rPr>
              <w:t>Potamogeton perfoliatus, P. gramineus, P. lucens, Elodea canadensis</w:t>
            </w:r>
            <w:r w:rsidRPr="00A9788D">
              <w:rPr>
                <w:rFonts w:eastAsia="Calibri" w:cs="Times New Roman"/>
                <w:bCs/>
                <w:szCs w:val="24"/>
              </w:rPr>
              <w:t xml:space="preserve"> şi </w:t>
            </w:r>
            <w:r w:rsidRPr="00A9788D">
              <w:rPr>
                <w:rFonts w:eastAsia="Calibri" w:cs="Times New Roman"/>
                <w:bCs/>
                <w:i/>
                <w:szCs w:val="24"/>
              </w:rPr>
              <w:t>Najas marina</w:t>
            </w:r>
          </w:p>
        </w:tc>
      </w:tr>
      <w:tr w:rsidR="00A9788D" w:rsidRPr="00A9788D" w:rsidTr="00A9788D">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88D" w:rsidRPr="00A9788D" w:rsidRDefault="00A9788D" w:rsidP="00A9788D">
            <w:pPr>
              <w:rPr>
                <w:rFonts w:eastAsia="Times New Roman" w:cs="Calibri"/>
                <w:szCs w:val="24"/>
                <w:bdr w:val="none" w:sz="0" w:space="0" w:color="auto" w:frame="1"/>
              </w:rPr>
            </w:pPr>
            <w:r w:rsidRPr="00A9788D">
              <w:rPr>
                <w:rFonts w:eastAsia="Times New Roman" w:cs="Calibri"/>
                <w:szCs w:val="24"/>
                <w:bdr w:val="none" w:sz="0" w:space="0" w:color="auto" w:frame="1"/>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88D" w:rsidRPr="00A9788D" w:rsidRDefault="00A9788D" w:rsidP="00A9788D">
            <w:pPr>
              <w:rPr>
                <w:rFonts w:eastAsia="Times New Roman" w:cs="Calibri"/>
                <w:szCs w:val="24"/>
                <w:bdr w:val="none" w:sz="0" w:space="0" w:color="auto" w:frame="1"/>
              </w:rPr>
            </w:pPr>
            <w:r w:rsidRPr="00A9788D">
              <w:rPr>
                <w:rFonts w:eastAsia="Times New Roman" w:cs="Calibri"/>
                <w:szCs w:val="24"/>
                <w:bdr w:val="none" w:sz="0" w:space="0" w:color="auto" w:frame="1"/>
              </w:rPr>
              <w:t xml:space="preserve">Habitatele Natura 2000 </w:t>
            </w:r>
          </w:p>
        </w:tc>
        <w:tc>
          <w:tcPr>
            <w:tcW w:w="6933" w:type="dxa"/>
            <w:tcBorders>
              <w:top w:val="single" w:sz="6" w:space="0" w:color="000000"/>
              <w:left w:val="single" w:sz="6" w:space="0" w:color="000000"/>
              <w:bottom w:val="single" w:sz="6" w:space="0" w:color="000000"/>
              <w:right w:val="single" w:sz="6" w:space="0" w:color="000000"/>
            </w:tcBorders>
            <w:shd w:val="clear" w:color="auto" w:fill="auto"/>
          </w:tcPr>
          <w:p w:rsidR="00A9788D" w:rsidRPr="00A9788D" w:rsidRDefault="00A9788D" w:rsidP="00A9788D">
            <w:pPr>
              <w:tabs>
                <w:tab w:val="left" w:pos="3150"/>
              </w:tabs>
              <w:spacing w:line="276" w:lineRule="auto"/>
              <w:rPr>
                <w:rFonts w:eastAsia="Calibri" w:cs="Times New Roman"/>
                <w:b/>
                <w:szCs w:val="24"/>
              </w:rPr>
            </w:pPr>
            <w:r w:rsidRPr="00A9788D">
              <w:rPr>
                <w:rFonts w:eastAsia="Calibri" w:cs="Times New Roman"/>
                <w:bCs/>
                <w:szCs w:val="24"/>
              </w:rPr>
              <w:t>EC -</w:t>
            </w:r>
            <w:r w:rsidRPr="00A9788D">
              <w:rPr>
                <w:rFonts w:eastAsia="Calibri" w:cs="Times New Roman"/>
                <w:b/>
                <w:bCs/>
                <w:szCs w:val="24"/>
              </w:rPr>
              <w:t xml:space="preserve"> 3150 </w:t>
            </w:r>
            <w:r w:rsidRPr="00A9788D">
              <w:rPr>
                <w:rFonts w:eastAsia="Calibri" w:cs="Calibri"/>
                <w:szCs w:val="24"/>
              </w:rPr>
              <w:t xml:space="preserve">Lacuri eutrofe naturale cu vegetaţie de </w:t>
            </w:r>
            <w:r w:rsidRPr="00A9788D">
              <w:rPr>
                <w:rFonts w:eastAsia="Calibri" w:cs="Calibri"/>
                <w:i/>
                <w:iCs/>
                <w:szCs w:val="24"/>
              </w:rPr>
              <w:t xml:space="preserve">Magnopotamion </w:t>
            </w:r>
            <w:r w:rsidRPr="00A9788D">
              <w:rPr>
                <w:rFonts w:eastAsia="Calibri" w:cs="Calibri"/>
                <w:szCs w:val="24"/>
              </w:rPr>
              <w:t xml:space="preserve">sau </w:t>
            </w:r>
            <w:r w:rsidRPr="00A9788D">
              <w:rPr>
                <w:rFonts w:eastAsia="Calibri" w:cs="Calibri"/>
                <w:i/>
                <w:iCs/>
                <w:szCs w:val="24"/>
              </w:rPr>
              <w:t>Hydrocharition</w:t>
            </w:r>
          </w:p>
        </w:tc>
      </w:tr>
      <w:tr w:rsidR="00A9788D" w:rsidRPr="00A9788D" w:rsidTr="00A9788D">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88D" w:rsidRPr="00A9788D" w:rsidRDefault="00A9788D" w:rsidP="00A9788D">
            <w:pPr>
              <w:rPr>
                <w:rFonts w:eastAsia="Times New Roman" w:cs="Calibri"/>
                <w:szCs w:val="24"/>
                <w:bdr w:val="none" w:sz="0" w:space="0" w:color="auto" w:frame="1"/>
              </w:rPr>
            </w:pPr>
            <w:r w:rsidRPr="00A9788D">
              <w:rPr>
                <w:rFonts w:eastAsia="Times New Roman" w:cs="Calibri"/>
                <w:szCs w:val="24"/>
                <w:bdr w:val="none" w:sz="0" w:space="0" w:color="auto" w:frame="1"/>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88D" w:rsidRPr="00A9788D" w:rsidRDefault="00A9788D" w:rsidP="00A9788D">
            <w:pPr>
              <w:rPr>
                <w:rFonts w:eastAsia="Times New Roman" w:cs="Calibri"/>
                <w:szCs w:val="24"/>
                <w:bdr w:val="none" w:sz="0" w:space="0" w:color="auto" w:frame="1"/>
              </w:rPr>
            </w:pPr>
            <w:r w:rsidRPr="00A9788D">
              <w:rPr>
                <w:rFonts w:eastAsia="Times New Roman" w:cs="Calibri"/>
                <w:szCs w:val="24"/>
                <w:bdr w:val="none" w:sz="0" w:space="0" w:color="auto" w:frame="1"/>
              </w:rPr>
              <w:t xml:space="preserve">Asociații vegetale (AV) </w:t>
            </w:r>
          </w:p>
        </w:tc>
        <w:tc>
          <w:tcPr>
            <w:tcW w:w="6933" w:type="dxa"/>
            <w:tcBorders>
              <w:top w:val="single" w:sz="6" w:space="0" w:color="000000"/>
              <w:left w:val="single" w:sz="6" w:space="0" w:color="000000"/>
              <w:bottom w:val="single" w:sz="6" w:space="0" w:color="000000"/>
              <w:right w:val="single" w:sz="6" w:space="0" w:color="000000"/>
            </w:tcBorders>
            <w:shd w:val="clear" w:color="auto" w:fill="auto"/>
          </w:tcPr>
          <w:p w:rsidR="00A9788D" w:rsidRPr="00A9788D" w:rsidRDefault="00A9788D" w:rsidP="00A9788D">
            <w:pPr>
              <w:tabs>
                <w:tab w:val="left" w:pos="3150"/>
              </w:tabs>
              <w:autoSpaceDE w:val="0"/>
              <w:autoSpaceDN w:val="0"/>
              <w:adjustRightInd w:val="0"/>
              <w:spacing w:line="276" w:lineRule="auto"/>
              <w:rPr>
                <w:rFonts w:eastAsia="Calibri" w:cs="Times New Roman"/>
                <w:iCs/>
                <w:szCs w:val="24"/>
              </w:rPr>
            </w:pPr>
            <w:r w:rsidRPr="00A9788D">
              <w:rPr>
                <w:rFonts w:eastAsia="Calibri" w:cs="Times New Roman"/>
                <w:i/>
                <w:iCs/>
                <w:szCs w:val="24"/>
              </w:rPr>
              <w:t xml:space="preserve">Lemnetum minoris </w:t>
            </w:r>
            <w:r w:rsidRPr="00A9788D">
              <w:rPr>
                <w:rFonts w:eastAsia="Calibri" w:cs="Times New Roman"/>
                <w:iCs/>
                <w:szCs w:val="24"/>
              </w:rPr>
              <w:t>Oberdorfer ex Th. Müller et Görs 1960</w:t>
            </w:r>
          </w:p>
          <w:p w:rsidR="00A9788D" w:rsidRPr="00A9788D" w:rsidRDefault="00A9788D" w:rsidP="00A9788D">
            <w:pPr>
              <w:tabs>
                <w:tab w:val="left" w:pos="3150"/>
              </w:tabs>
              <w:autoSpaceDE w:val="0"/>
              <w:autoSpaceDN w:val="0"/>
              <w:adjustRightInd w:val="0"/>
              <w:spacing w:line="276" w:lineRule="auto"/>
              <w:rPr>
                <w:rFonts w:eastAsia="Calibri" w:cs="Times New Roman"/>
                <w:szCs w:val="24"/>
              </w:rPr>
            </w:pPr>
            <w:r w:rsidRPr="00A9788D">
              <w:rPr>
                <w:rFonts w:eastAsia="Calibri" w:cs="Times New Roman"/>
                <w:i/>
                <w:iCs/>
                <w:szCs w:val="24"/>
              </w:rPr>
              <w:t xml:space="preserve">Lemnetum trisulcae </w:t>
            </w:r>
            <w:r w:rsidRPr="00A9788D">
              <w:rPr>
                <w:rFonts w:eastAsia="Calibri" w:cs="Times New Roman"/>
                <w:szCs w:val="24"/>
              </w:rPr>
              <w:t xml:space="preserve">Knapp et Stoffers 1962   </w:t>
            </w:r>
          </w:p>
          <w:p w:rsidR="00A9788D" w:rsidRPr="00A9788D" w:rsidRDefault="00A9788D" w:rsidP="00A9788D">
            <w:pPr>
              <w:tabs>
                <w:tab w:val="left" w:pos="3150"/>
              </w:tabs>
              <w:autoSpaceDE w:val="0"/>
              <w:autoSpaceDN w:val="0"/>
              <w:adjustRightInd w:val="0"/>
              <w:spacing w:line="276" w:lineRule="auto"/>
              <w:rPr>
                <w:rFonts w:eastAsia="Calibri" w:cs="Times New Roman"/>
                <w:szCs w:val="24"/>
              </w:rPr>
            </w:pPr>
            <w:r w:rsidRPr="00A9788D">
              <w:rPr>
                <w:rFonts w:eastAsia="Calibri" w:cs="Times New Roman"/>
                <w:i/>
                <w:szCs w:val="24"/>
              </w:rPr>
              <w:t>Lemno-Hydrocharitetum</w:t>
            </w:r>
            <w:r w:rsidRPr="00A9788D">
              <w:rPr>
                <w:rFonts w:eastAsia="Calibri" w:cs="Times New Roman"/>
                <w:szCs w:val="24"/>
              </w:rPr>
              <w:t xml:space="preserve"> (Oberdorfer 1957) Passarge 1978</w:t>
            </w:r>
          </w:p>
          <w:p w:rsidR="00A9788D" w:rsidRPr="00A9788D" w:rsidRDefault="00A9788D" w:rsidP="00A9788D">
            <w:pPr>
              <w:tabs>
                <w:tab w:val="left" w:pos="3150"/>
              </w:tabs>
              <w:autoSpaceDE w:val="0"/>
              <w:autoSpaceDN w:val="0"/>
              <w:adjustRightInd w:val="0"/>
              <w:spacing w:line="276" w:lineRule="auto"/>
              <w:rPr>
                <w:rFonts w:eastAsia="Calibri" w:cs="Times New Roman"/>
                <w:szCs w:val="24"/>
              </w:rPr>
            </w:pPr>
            <w:r w:rsidRPr="00A9788D">
              <w:rPr>
                <w:rFonts w:eastAsia="Calibri" w:cs="Times New Roman"/>
                <w:i/>
                <w:szCs w:val="24"/>
              </w:rPr>
              <w:t>Ceratophylletum demersi</w:t>
            </w:r>
            <w:r w:rsidRPr="00A9788D">
              <w:rPr>
                <w:rFonts w:eastAsia="Calibri" w:cs="Times New Roman"/>
                <w:szCs w:val="24"/>
              </w:rPr>
              <w:t xml:space="preserve"> Hild 1965</w:t>
            </w:r>
          </w:p>
          <w:p w:rsidR="00A9788D" w:rsidRPr="00A9788D" w:rsidRDefault="00A9788D" w:rsidP="00A9788D">
            <w:pPr>
              <w:tabs>
                <w:tab w:val="left" w:pos="3150"/>
              </w:tabs>
              <w:autoSpaceDE w:val="0"/>
              <w:autoSpaceDN w:val="0"/>
              <w:adjustRightInd w:val="0"/>
              <w:spacing w:line="276" w:lineRule="auto"/>
              <w:rPr>
                <w:rFonts w:eastAsia="Calibri" w:cs="Times New Roman"/>
                <w:szCs w:val="24"/>
              </w:rPr>
            </w:pPr>
            <w:r w:rsidRPr="00A9788D">
              <w:rPr>
                <w:rFonts w:eastAsia="Calibri" w:cs="Times New Roman"/>
                <w:i/>
                <w:szCs w:val="24"/>
              </w:rPr>
              <w:t>Spirodelo – Salvinietum natantis</w:t>
            </w:r>
            <w:r w:rsidRPr="00A9788D">
              <w:rPr>
                <w:rFonts w:eastAsia="Calibri" w:cs="Times New Roman"/>
                <w:szCs w:val="24"/>
              </w:rPr>
              <w:t xml:space="preserve"> Slavniè 1965, </w:t>
            </w:r>
          </w:p>
          <w:p w:rsidR="00A9788D" w:rsidRPr="00A9788D" w:rsidRDefault="00A9788D" w:rsidP="00A9788D">
            <w:pPr>
              <w:tabs>
                <w:tab w:val="left" w:pos="3150"/>
              </w:tabs>
              <w:autoSpaceDE w:val="0"/>
              <w:autoSpaceDN w:val="0"/>
              <w:adjustRightInd w:val="0"/>
              <w:spacing w:line="276" w:lineRule="auto"/>
              <w:rPr>
                <w:rFonts w:eastAsia="Calibri" w:cs="Times New Roman"/>
                <w:szCs w:val="24"/>
              </w:rPr>
            </w:pPr>
            <w:r w:rsidRPr="00A9788D">
              <w:rPr>
                <w:rFonts w:eastAsia="Calibri" w:cs="Times New Roman"/>
                <w:i/>
                <w:szCs w:val="24"/>
              </w:rPr>
              <w:t>Lemno – Azolletum carolinianae</w:t>
            </w:r>
            <w:r w:rsidRPr="00A9788D">
              <w:rPr>
                <w:rFonts w:eastAsia="Calibri" w:cs="Times New Roman"/>
                <w:szCs w:val="24"/>
              </w:rPr>
              <w:t xml:space="preserve"> Nedelcu 1967.</w:t>
            </w:r>
          </w:p>
          <w:p w:rsidR="00A9788D" w:rsidRPr="00A9788D" w:rsidRDefault="00A9788D" w:rsidP="00A9788D">
            <w:pPr>
              <w:tabs>
                <w:tab w:val="left" w:pos="3150"/>
              </w:tabs>
              <w:autoSpaceDE w:val="0"/>
              <w:autoSpaceDN w:val="0"/>
              <w:adjustRightInd w:val="0"/>
              <w:spacing w:line="276" w:lineRule="auto"/>
              <w:rPr>
                <w:rFonts w:eastAsia="Calibri" w:cs="Times New Roman"/>
                <w:bCs/>
                <w:szCs w:val="24"/>
              </w:rPr>
            </w:pPr>
            <w:r w:rsidRPr="00A9788D">
              <w:rPr>
                <w:rFonts w:eastAsia="Calibri" w:cs="Times New Roman"/>
                <w:bCs/>
                <w:i/>
                <w:szCs w:val="24"/>
              </w:rPr>
              <w:lastRenderedPageBreak/>
              <w:t>Potamogetonetum trichoidis</w:t>
            </w:r>
            <w:r w:rsidRPr="00A9788D">
              <w:rPr>
                <w:rFonts w:eastAsia="Calibri" w:cs="Times New Roman"/>
                <w:bCs/>
                <w:szCs w:val="24"/>
              </w:rPr>
              <w:t xml:space="preserve"> Freit et al. 1956</w:t>
            </w:r>
          </w:p>
          <w:p w:rsidR="00A9788D" w:rsidRPr="00A9788D" w:rsidRDefault="00A9788D" w:rsidP="00A9788D">
            <w:pPr>
              <w:tabs>
                <w:tab w:val="left" w:pos="3150"/>
              </w:tabs>
              <w:autoSpaceDE w:val="0"/>
              <w:autoSpaceDN w:val="0"/>
              <w:adjustRightInd w:val="0"/>
              <w:spacing w:line="276" w:lineRule="auto"/>
              <w:rPr>
                <w:rFonts w:eastAsia="Calibri" w:cs="Times New Roman"/>
                <w:bCs/>
                <w:i/>
                <w:iCs/>
                <w:szCs w:val="24"/>
              </w:rPr>
            </w:pPr>
            <w:r w:rsidRPr="00A9788D">
              <w:rPr>
                <w:rFonts w:eastAsia="Calibri" w:cs="Times New Roman"/>
                <w:bCs/>
                <w:i/>
                <w:iCs/>
                <w:szCs w:val="24"/>
              </w:rPr>
              <w:t xml:space="preserve">Potamogetonion pectinati </w:t>
            </w:r>
            <w:r w:rsidRPr="00A9788D">
              <w:rPr>
                <w:rFonts w:eastAsia="Calibri" w:cs="Times New Roman"/>
                <w:bCs/>
                <w:szCs w:val="24"/>
              </w:rPr>
              <w:t>W. Koch 1926 Görs 1977,</w:t>
            </w:r>
          </w:p>
          <w:p w:rsidR="00A9788D" w:rsidRPr="00A9788D" w:rsidRDefault="00A9788D" w:rsidP="00A9788D">
            <w:pPr>
              <w:tabs>
                <w:tab w:val="left" w:pos="3150"/>
              </w:tabs>
              <w:autoSpaceDE w:val="0"/>
              <w:autoSpaceDN w:val="0"/>
              <w:adjustRightInd w:val="0"/>
              <w:spacing w:line="276" w:lineRule="auto"/>
              <w:rPr>
                <w:rFonts w:eastAsia="Calibri" w:cs="Times New Roman"/>
                <w:bCs/>
                <w:szCs w:val="24"/>
              </w:rPr>
            </w:pPr>
            <w:r w:rsidRPr="00A9788D">
              <w:rPr>
                <w:rFonts w:eastAsia="Calibri" w:cs="Times New Roman"/>
                <w:bCs/>
                <w:i/>
                <w:iCs/>
                <w:szCs w:val="24"/>
              </w:rPr>
              <w:t xml:space="preserve">Potamogetonetum lucentis </w:t>
            </w:r>
            <w:r w:rsidRPr="00A9788D">
              <w:rPr>
                <w:rFonts w:eastAsia="Calibri" w:cs="Times New Roman"/>
                <w:bCs/>
                <w:szCs w:val="24"/>
              </w:rPr>
              <w:t>Hueck 1931,</w:t>
            </w:r>
          </w:p>
          <w:p w:rsidR="00A9788D" w:rsidRPr="00A9788D" w:rsidRDefault="00A9788D" w:rsidP="00A9788D">
            <w:pPr>
              <w:tabs>
                <w:tab w:val="left" w:pos="3150"/>
              </w:tabs>
              <w:autoSpaceDE w:val="0"/>
              <w:autoSpaceDN w:val="0"/>
              <w:adjustRightInd w:val="0"/>
              <w:spacing w:line="276" w:lineRule="auto"/>
              <w:rPr>
                <w:rFonts w:eastAsia="Calibri" w:cs="Times New Roman"/>
                <w:bCs/>
                <w:szCs w:val="24"/>
              </w:rPr>
            </w:pPr>
            <w:r w:rsidRPr="00A9788D">
              <w:rPr>
                <w:rFonts w:eastAsia="Calibri" w:cs="Times New Roman"/>
                <w:bCs/>
                <w:i/>
                <w:iCs/>
                <w:szCs w:val="24"/>
              </w:rPr>
              <w:t xml:space="preserve">Potamogetonetum perfoliati </w:t>
            </w:r>
            <w:r w:rsidRPr="00A9788D">
              <w:rPr>
                <w:rFonts w:eastAsia="Calibri" w:cs="Times New Roman"/>
                <w:bCs/>
                <w:szCs w:val="24"/>
              </w:rPr>
              <w:t>Koch 1926,</w:t>
            </w:r>
          </w:p>
          <w:p w:rsidR="00A9788D" w:rsidRPr="00A9788D" w:rsidRDefault="00A9788D" w:rsidP="00A9788D">
            <w:pPr>
              <w:tabs>
                <w:tab w:val="left" w:pos="3150"/>
              </w:tabs>
              <w:autoSpaceDE w:val="0"/>
              <w:autoSpaceDN w:val="0"/>
              <w:adjustRightInd w:val="0"/>
              <w:spacing w:line="276" w:lineRule="auto"/>
              <w:rPr>
                <w:rFonts w:eastAsia="Calibri" w:cs="Times New Roman"/>
                <w:bCs/>
                <w:szCs w:val="24"/>
              </w:rPr>
            </w:pPr>
            <w:r w:rsidRPr="00A9788D">
              <w:rPr>
                <w:rFonts w:eastAsia="Calibri" w:cs="Times New Roman"/>
                <w:bCs/>
                <w:i/>
                <w:iCs/>
                <w:szCs w:val="24"/>
              </w:rPr>
              <w:t xml:space="preserve">Potamogetonetum graminei </w:t>
            </w:r>
            <w:r w:rsidRPr="00A9788D">
              <w:rPr>
                <w:rFonts w:eastAsia="Calibri" w:cs="Times New Roman"/>
                <w:bCs/>
                <w:szCs w:val="24"/>
              </w:rPr>
              <w:t>(Koch 1926) Passarge 1964 em. Görs 1977</w:t>
            </w:r>
          </w:p>
          <w:p w:rsidR="00A9788D" w:rsidRPr="00A9788D" w:rsidRDefault="00A9788D" w:rsidP="00A9788D">
            <w:pPr>
              <w:tabs>
                <w:tab w:val="left" w:pos="3150"/>
              </w:tabs>
              <w:autoSpaceDE w:val="0"/>
              <w:autoSpaceDN w:val="0"/>
              <w:adjustRightInd w:val="0"/>
              <w:spacing w:line="276" w:lineRule="auto"/>
              <w:rPr>
                <w:rFonts w:eastAsia="Calibri" w:cs="Times New Roman"/>
                <w:bCs/>
                <w:szCs w:val="24"/>
              </w:rPr>
            </w:pPr>
            <w:r w:rsidRPr="00A9788D">
              <w:rPr>
                <w:rFonts w:eastAsia="Calibri" w:cs="Times New Roman"/>
                <w:bCs/>
                <w:i/>
                <w:iCs/>
                <w:szCs w:val="24"/>
              </w:rPr>
              <w:t>Elodeetum</w:t>
            </w:r>
            <w:r w:rsidRPr="00A9788D">
              <w:rPr>
                <w:rFonts w:eastAsia="Calibri" w:cs="Times New Roman"/>
                <w:bCs/>
                <w:szCs w:val="24"/>
              </w:rPr>
              <w:t xml:space="preserve"> </w:t>
            </w:r>
            <w:r w:rsidRPr="00A9788D">
              <w:rPr>
                <w:rFonts w:eastAsia="Calibri" w:cs="Times New Roman"/>
                <w:bCs/>
                <w:i/>
                <w:iCs/>
                <w:szCs w:val="24"/>
              </w:rPr>
              <w:t xml:space="preserve">canadensis </w:t>
            </w:r>
            <w:r w:rsidRPr="00A9788D">
              <w:rPr>
                <w:rFonts w:eastAsia="Calibri" w:cs="Times New Roman"/>
                <w:bCs/>
                <w:szCs w:val="24"/>
              </w:rPr>
              <w:t xml:space="preserve">Eggler 1933, </w:t>
            </w:r>
            <w:r w:rsidRPr="00A9788D">
              <w:rPr>
                <w:rFonts w:eastAsia="Calibri" w:cs="Times New Roman"/>
                <w:bCs/>
                <w:i/>
                <w:iCs/>
                <w:szCs w:val="24"/>
              </w:rPr>
              <w:t>Potamo –</w:t>
            </w:r>
            <w:r w:rsidRPr="00A9788D">
              <w:rPr>
                <w:rFonts w:eastAsia="Calibri" w:cs="Times New Roman"/>
                <w:bCs/>
                <w:szCs w:val="24"/>
              </w:rPr>
              <w:t xml:space="preserve"> </w:t>
            </w:r>
            <w:r w:rsidRPr="00A9788D">
              <w:rPr>
                <w:rFonts w:eastAsia="Calibri" w:cs="Times New Roman"/>
                <w:bCs/>
                <w:i/>
                <w:iCs/>
                <w:szCs w:val="24"/>
              </w:rPr>
              <w:t xml:space="preserve">Ceratophylletum submersi </w:t>
            </w:r>
            <w:r w:rsidRPr="00A9788D">
              <w:rPr>
                <w:rFonts w:eastAsia="Calibri" w:cs="Times New Roman"/>
                <w:bCs/>
                <w:szCs w:val="24"/>
              </w:rPr>
              <w:t>Pop 1962.</w:t>
            </w:r>
          </w:p>
          <w:p w:rsidR="00A9788D" w:rsidRPr="00A9788D" w:rsidRDefault="00A9788D" w:rsidP="00A9788D">
            <w:pPr>
              <w:tabs>
                <w:tab w:val="left" w:pos="3150"/>
              </w:tabs>
              <w:autoSpaceDE w:val="0"/>
              <w:autoSpaceDN w:val="0"/>
              <w:adjustRightInd w:val="0"/>
              <w:spacing w:line="276" w:lineRule="auto"/>
              <w:rPr>
                <w:rFonts w:eastAsia="Calibri" w:cs="Times New Roman"/>
                <w:bCs/>
                <w:szCs w:val="24"/>
              </w:rPr>
            </w:pPr>
            <w:r w:rsidRPr="00A9788D">
              <w:rPr>
                <w:rFonts w:eastAsia="Calibri" w:cs="Times New Roman"/>
                <w:bCs/>
                <w:i/>
                <w:szCs w:val="24"/>
              </w:rPr>
              <w:t>Wolffietum arrhizae</w:t>
            </w:r>
            <w:r w:rsidRPr="00A9788D">
              <w:rPr>
                <w:rFonts w:eastAsia="Calibri" w:cs="Times New Roman"/>
                <w:bCs/>
                <w:szCs w:val="24"/>
              </w:rPr>
              <w:t xml:space="preserve"> Miyavaki et J. Tx. 1960</w:t>
            </w:r>
          </w:p>
          <w:p w:rsidR="00A9788D" w:rsidRPr="00A9788D" w:rsidRDefault="00A9788D" w:rsidP="00A9788D">
            <w:pPr>
              <w:tabs>
                <w:tab w:val="left" w:pos="3150"/>
              </w:tabs>
              <w:autoSpaceDE w:val="0"/>
              <w:autoSpaceDN w:val="0"/>
              <w:adjustRightInd w:val="0"/>
              <w:spacing w:line="276" w:lineRule="auto"/>
              <w:rPr>
                <w:rFonts w:eastAsia="Calibri" w:cs="Times New Roman"/>
                <w:bCs/>
                <w:szCs w:val="24"/>
              </w:rPr>
            </w:pPr>
            <w:r w:rsidRPr="00A9788D">
              <w:rPr>
                <w:rFonts w:eastAsia="Calibri" w:cs="Times New Roman"/>
                <w:bCs/>
                <w:i/>
                <w:szCs w:val="24"/>
              </w:rPr>
              <w:t>Spirodelo – Aldrovandentum</w:t>
            </w:r>
            <w:r w:rsidRPr="00A9788D">
              <w:rPr>
                <w:rFonts w:eastAsia="Calibri" w:cs="Times New Roman"/>
                <w:bCs/>
                <w:szCs w:val="24"/>
              </w:rPr>
              <w:t xml:space="preserve"> Borhidi et J. Komlodi 1959.</w:t>
            </w:r>
          </w:p>
          <w:p w:rsidR="00A9788D" w:rsidRPr="00A9788D" w:rsidRDefault="00A9788D" w:rsidP="00A9788D">
            <w:pPr>
              <w:tabs>
                <w:tab w:val="left" w:pos="3150"/>
              </w:tabs>
              <w:autoSpaceDE w:val="0"/>
              <w:autoSpaceDN w:val="0"/>
              <w:adjustRightInd w:val="0"/>
              <w:spacing w:line="276" w:lineRule="auto"/>
              <w:rPr>
                <w:rFonts w:eastAsia="Calibri" w:cs="Times New Roman"/>
                <w:bCs/>
                <w:szCs w:val="24"/>
              </w:rPr>
            </w:pPr>
            <w:r w:rsidRPr="00A9788D">
              <w:rPr>
                <w:rFonts w:eastAsia="Calibri" w:cs="Times New Roman"/>
                <w:bCs/>
                <w:i/>
                <w:iCs/>
                <w:szCs w:val="24"/>
              </w:rPr>
              <w:t xml:space="preserve">Riccietum fluitantis </w:t>
            </w:r>
            <w:r w:rsidRPr="00A9788D">
              <w:rPr>
                <w:rFonts w:eastAsia="Calibri" w:cs="Times New Roman"/>
                <w:bCs/>
                <w:iCs/>
                <w:szCs w:val="24"/>
              </w:rPr>
              <w:t>Slavniè</w:t>
            </w:r>
            <w:r w:rsidRPr="00A9788D">
              <w:rPr>
                <w:rFonts w:eastAsia="Calibri" w:cs="Times New Roman"/>
                <w:bCs/>
                <w:i/>
                <w:iCs/>
                <w:szCs w:val="24"/>
              </w:rPr>
              <w:t xml:space="preserve"> </w:t>
            </w:r>
            <w:r w:rsidRPr="00A9788D">
              <w:rPr>
                <w:rFonts w:eastAsia="Calibri" w:cs="Times New Roman"/>
                <w:bCs/>
                <w:szCs w:val="24"/>
              </w:rPr>
              <w:t>1956 em. R.Tx 1974.</w:t>
            </w:r>
          </w:p>
          <w:p w:rsidR="00A9788D" w:rsidRPr="00A9788D" w:rsidRDefault="00A9788D" w:rsidP="00A9788D">
            <w:pPr>
              <w:tabs>
                <w:tab w:val="left" w:pos="3150"/>
              </w:tabs>
              <w:autoSpaceDE w:val="0"/>
              <w:autoSpaceDN w:val="0"/>
              <w:adjustRightInd w:val="0"/>
              <w:spacing w:line="276" w:lineRule="auto"/>
              <w:rPr>
                <w:rFonts w:eastAsia="Calibri" w:cs="Times New Roman"/>
                <w:bCs/>
                <w:i/>
                <w:iCs/>
                <w:szCs w:val="24"/>
              </w:rPr>
            </w:pPr>
            <w:r w:rsidRPr="00A9788D">
              <w:rPr>
                <w:rFonts w:eastAsia="Calibri" w:cs="Times New Roman"/>
                <w:bCs/>
                <w:i/>
                <w:iCs/>
                <w:szCs w:val="24"/>
              </w:rPr>
              <w:t xml:space="preserve">Hydrocharirtetum morsus-ranae </w:t>
            </w:r>
            <w:r w:rsidRPr="00A9788D">
              <w:rPr>
                <w:rFonts w:eastAsia="Calibri" w:cs="Times New Roman"/>
                <w:bCs/>
                <w:iCs/>
                <w:szCs w:val="24"/>
              </w:rPr>
              <w:t>Van Langendonck</w:t>
            </w:r>
            <w:r w:rsidRPr="00A9788D">
              <w:rPr>
                <w:rFonts w:eastAsia="Calibri" w:cs="Times New Roman"/>
                <w:bCs/>
                <w:i/>
                <w:iCs/>
                <w:szCs w:val="24"/>
              </w:rPr>
              <w:t xml:space="preserve"> </w:t>
            </w:r>
            <w:r w:rsidRPr="00A9788D">
              <w:rPr>
                <w:rFonts w:eastAsia="Calibri" w:cs="Times New Roman"/>
                <w:bCs/>
                <w:iCs/>
                <w:szCs w:val="24"/>
              </w:rPr>
              <w:t>1935</w:t>
            </w:r>
          </w:p>
          <w:p w:rsidR="00A9788D" w:rsidRPr="00A9788D" w:rsidRDefault="00A9788D" w:rsidP="00A9788D">
            <w:pPr>
              <w:tabs>
                <w:tab w:val="left" w:pos="3150"/>
              </w:tabs>
              <w:autoSpaceDE w:val="0"/>
              <w:autoSpaceDN w:val="0"/>
              <w:adjustRightInd w:val="0"/>
              <w:spacing w:line="276" w:lineRule="auto"/>
              <w:rPr>
                <w:rFonts w:eastAsia="Calibri" w:cs="Times New Roman"/>
                <w:bCs/>
                <w:iCs/>
                <w:szCs w:val="24"/>
              </w:rPr>
            </w:pPr>
            <w:r w:rsidRPr="00A9788D">
              <w:rPr>
                <w:rFonts w:eastAsia="Calibri" w:cs="Times New Roman"/>
                <w:bCs/>
                <w:i/>
                <w:iCs/>
                <w:szCs w:val="24"/>
              </w:rPr>
              <w:t xml:space="preserve">Stratiotetum aloidis </w:t>
            </w:r>
            <w:r w:rsidRPr="00A9788D">
              <w:rPr>
                <w:rFonts w:eastAsia="Calibri" w:cs="Times New Roman"/>
                <w:bCs/>
                <w:iCs/>
                <w:szCs w:val="24"/>
              </w:rPr>
              <w:t>Nowinski 1930</w:t>
            </w:r>
          </w:p>
          <w:p w:rsidR="00A9788D" w:rsidRPr="00A9788D" w:rsidRDefault="00A9788D" w:rsidP="00A9788D">
            <w:pPr>
              <w:tabs>
                <w:tab w:val="left" w:pos="3150"/>
              </w:tabs>
              <w:autoSpaceDE w:val="0"/>
              <w:autoSpaceDN w:val="0"/>
              <w:adjustRightInd w:val="0"/>
              <w:spacing w:line="276" w:lineRule="auto"/>
              <w:rPr>
                <w:rFonts w:eastAsia="Calibri" w:cs="Times New Roman"/>
                <w:bCs/>
                <w:iCs/>
                <w:szCs w:val="24"/>
              </w:rPr>
            </w:pPr>
            <w:r w:rsidRPr="00A9788D">
              <w:rPr>
                <w:rFonts w:eastAsia="Calibri" w:cs="Times New Roman"/>
                <w:bCs/>
                <w:i/>
                <w:iCs/>
                <w:szCs w:val="24"/>
              </w:rPr>
              <w:t xml:space="preserve"> Lemno –Utricularietum vulgaris </w:t>
            </w:r>
            <w:r w:rsidRPr="00A9788D">
              <w:rPr>
                <w:rFonts w:eastAsia="Calibri" w:cs="Times New Roman"/>
                <w:bCs/>
                <w:iCs/>
                <w:szCs w:val="24"/>
              </w:rPr>
              <w:t>Soó (1928) 1947.</w:t>
            </w:r>
          </w:p>
          <w:p w:rsidR="00A9788D" w:rsidRPr="00A9788D" w:rsidRDefault="00A9788D" w:rsidP="00A9788D">
            <w:pPr>
              <w:tabs>
                <w:tab w:val="left" w:pos="3150"/>
              </w:tabs>
              <w:autoSpaceDE w:val="0"/>
              <w:autoSpaceDN w:val="0"/>
              <w:adjustRightInd w:val="0"/>
              <w:spacing w:line="276" w:lineRule="auto"/>
              <w:rPr>
                <w:rFonts w:eastAsia="Calibri" w:cs="Times New Roman"/>
                <w:b/>
                <w:bCs/>
                <w:iCs/>
                <w:szCs w:val="24"/>
              </w:rPr>
            </w:pPr>
            <w:r w:rsidRPr="00A9788D">
              <w:rPr>
                <w:rFonts w:eastAsia="Calibri" w:cs="Times New Roman"/>
                <w:b/>
                <w:bCs/>
                <w:i/>
                <w:iCs/>
                <w:szCs w:val="24"/>
              </w:rPr>
              <w:t xml:space="preserve"> Myriophyllo-Potametum </w:t>
            </w:r>
            <w:r w:rsidRPr="00A9788D">
              <w:rPr>
                <w:rFonts w:eastAsia="Calibri" w:cs="Times New Roman"/>
                <w:b/>
                <w:bCs/>
                <w:iCs/>
                <w:szCs w:val="24"/>
              </w:rPr>
              <w:t>Soó 1934</w:t>
            </w:r>
          </w:p>
          <w:p w:rsidR="00A9788D" w:rsidRPr="00A9788D" w:rsidRDefault="00A9788D" w:rsidP="00A9788D">
            <w:pPr>
              <w:tabs>
                <w:tab w:val="left" w:pos="3150"/>
              </w:tabs>
              <w:autoSpaceDE w:val="0"/>
              <w:autoSpaceDN w:val="0"/>
              <w:adjustRightInd w:val="0"/>
              <w:spacing w:line="276" w:lineRule="auto"/>
              <w:rPr>
                <w:rFonts w:eastAsia="Calibri" w:cs="Times New Roman"/>
                <w:bCs/>
                <w:i/>
                <w:iCs/>
                <w:szCs w:val="24"/>
              </w:rPr>
            </w:pPr>
            <w:r w:rsidRPr="00A9788D">
              <w:rPr>
                <w:rFonts w:eastAsia="Calibri" w:cs="Times New Roman"/>
                <w:b/>
                <w:bCs/>
                <w:i/>
                <w:iCs/>
                <w:szCs w:val="24"/>
              </w:rPr>
              <w:t xml:space="preserve"> Batrachio trichophylli-Callitrichetum cophocarpae </w:t>
            </w:r>
            <w:r w:rsidRPr="00A9788D">
              <w:rPr>
                <w:rFonts w:eastAsia="Calibri" w:cs="Times New Roman"/>
                <w:b/>
                <w:bCs/>
                <w:iCs/>
                <w:szCs w:val="24"/>
              </w:rPr>
              <w:t>Soó (1927)</w:t>
            </w:r>
            <w:r w:rsidRPr="00A9788D">
              <w:rPr>
                <w:rFonts w:eastAsia="Calibri" w:cs="Times New Roman"/>
                <w:b/>
                <w:bCs/>
                <w:i/>
                <w:iCs/>
                <w:szCs w:val="24"/>
              </w:rPr>
              <w:t> </w:t>
            </w:r>
          </w:p>
        </w:tc>
      </w:tr>
      <w:tr w:rsidR="00A9788D" w:rsidRPr="00A9788D" w:rsidTr="00A9788D">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88D" w:rsidRPr="00A9788D" w:rsidRDefault="00A9788D" w:rsidP="00A9788D">
            <w:pPr>
              <w:rPr>
                <w:rFonts w:eastAsia="Times New Roman" w:cs="Calibri"/>
                <w:szCs w:val="24"/>
                <w:bdr w:val="none" w:sz="0" w:space="0" w:color="auto" w:frame="1"/>
              </w:rPr>
            </w:pPr>
            <w:r w:rsidRPr="00A9788D">
              <w:rPr>
                <w:rFonts w:eastAsia="Times New Roman" w:cs="Calibri"/>
                <w:szCs w:val="24"/>
                <w:bdr w:val="none" w:sz="0" w:space="0" w:color="auto" w:frame="1"/>
              </w:rPr>
              <w:lastRenderedPageBreak/>
              <w:t>8.</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88D" w:rsidRPr="00A9788D" w:rsidRDefault="00A9788D" w:rsidP="00A9788D">
            <w:pPr>
              <w:rPr>
                <w:rFonts w:eastAsia="Times New Roman" w:cs="Calibri"/>
                <w:szCs w:val="24"/>
                <w:bdr w:val="none" w:sz="0" w:space="0" w:color="auto" w:frame="1"/>
              </w:rPr>
            </w:pPr>
            <w:r w:rsidRPr="00A9788D">
              <w:rPr>
                <w:rFonts w:eastAsia="Times New Roman" w:cs="Calibri"/>
                <w:szCs w:val="24"/>
                <w:bdr w:val="none" w:sz="0" w:space="0" w:color="auto" w:frame="1"/>
              </w:rPr>
              <w:t xml:space="preserve">Tipuri de pădure (TP) </w:t>
            </w:r>
          </w:p>
        </w:tc>
        <w:tc>
          <w:tcPr>
            <w:tcW w:w="6933" w:type="dxa"/>
            <w:tcBorders>
              <w:top w:val="single" w:sz="6" w:space="0" w:color="000000"/>
              <w:left w:val="single" w:sz="6" w:space="0" w:color="000000"/>
              <w:bottom w:val="single" w:sz="6" w:space="0" w:color="000000"/>
              <w:right w:val="single" w:sz="6" w:space="0" w:color="000000"/>
            </w:tcBorders>
            <w:shd w:val="clear" w:color="auto" w:fill="auto"/>
          </w:tcPr>
          <w:p w:rsidR="00A9788D" w:rsidRPr="00A9788D" w:rsidRDefault="00A9788D" w:rsidP="00A9788D">
            <w:pPr>
              <w:tabs>
                <w:tab w:val="left" w:pos="3150"/>
              </w:tabs>
              <w:spacing w:line="276" w:lineRule="auto"/>
              <w:rPr>
                <w:rFonts w:eastAsia="Calibri" w:cs="Times New Roman"/>
                <w:szCs w:val="24"/>
              </w:rPr>
            </w:pPr>
            <w:r w:rsidRPr="00A9788D">
              <w:rPr>
                <w:rFonts w:eastAsia="Calibri" w:cs="Times New Roman"/>
                <w:szCs w:val="24"/>
              </w:rPr>
              <w:t xml:space="preserve"> -</w:t>
            </w:r>
          </w:p>
        </w:tc>
      </w:tr>
      <w:tr w:rsidR="00A9788D" w:rsidRPr="00A9788D" w:rsidTr="00A9788D">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88D" w:rsidRPr="00A9788D" w:rsidRDefault="00A9788D" w:rsidP="00A9788D">
            <w:pPr>
              <w:rPr>
                <w:rFonts w:eastAsia="Times New Roman" w:cs="Calibri"/>
                <w:szCs w:val="24"/>
                <w:bdr w:val="none" w:sz="0" w:space="0" w:color="auto" w:frame="1"/>
              </w:rPr>
            </w:pPr>
            <w:r w:rsidRPr="00A9788D">
              <w:rPr>
                <w:rFonts w:eastAsia="Times New Roman" w:cs="Calibri"/>
                <w:szCs w:val="24"/>
                <w:bdr w:val="none" w:sz="0" w:space="0" w:color="auto" w:frame="1"/>
              </w:rPr>
              <w:t>9.</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88D" w:rsidRPr="00A9788D" w:rsidRDefault="00A9788D" w:rsidP="00A9788D">
            <w:pPr>
              <w:rPr>
                <w:rFonts w:eastAsia="Times New Roman" w:cs="Calibri"/>
                <w:szCs w:val="24"/>
                <w:bdr w:val="none" w:sz="0" w:space="0" w:color="auto" w:frame="1"/>
              </w:rPr>
            </w:pPr>
            <w:r w:rsidRPr="00A9788D">
              <w:rPr>
                <w:rFonts w:eastAsia="Times New Roman" w:cs="Calibri"/>
                <w:szCs w:val="24"/>
                <w:bdr w:val="none" w:sz="0" w:space="0" w:color="auto" w:frame="1"/>
              </w:rPr>
              <w:t>Descrierea generală a tipului de habitat</w:t>
            </w:r>
          </w:p>
        </w:tc>
        <w:tc>
          <w:tcPr>
            <w:tcW w:w="6933" w:type="dxa"/>
            <w:tcBorders>
              <w:top w:val="single" w:sz="6" w:space="0" w:color="000000"/>
              <w:left w:val="single" w:sz="6" w:space="0" w:color="000000"/>
              <w:bottom w:val="single" w:sz="6" w:space="0" w:color="000000"/>
              <w:right w:val="single" w:sz="6" w:space="0" w:color="000000"/>
            </w:tcBorders>
            <w:shd w:val="clear" w:color="auto" w:fill="auto"/>
          </w:tcPr>
          <w:p w:rsidR="00A9788D" w:rsidRPr="00A9788D" w:rsidRDefault="00A9788D" w:rsidP="00A9788D">
            <w:pPr>
              <w:tabs>
                <w:tab w:val="left" w:pos="3150"/>
              </w:tabs>
              <w:spacing w:line="276" w:lineRule="auto"/>
              <w:rPr>
                <w:rFonts w:eastAsia="Calibri" w:cs="Times New Roman"/>
                <w:szCs w:val="24"/>
              </w:rPr>
            </w:pPr>
            <w:r w:rsidRPr="00A9788D">
              <w:rPr>
                <w:rFonts w:eastAsia="Calibri" w:cs="Times New Roman"/>
                <w:szCs w:val="24"/>
              </w:rPr>
              <w:t>Acest tip de habitat se formează în ape stătătoare (lacuri, bălți, brațe moarte, cursuri de ape lente, canale de irigații, drenaj), bogate în substanțe nutritive, cu reacție slab alcalină și descompunere activă a resturilor organice. Vegetația este compusă din plante hidrofile, structurate în două straturi: unul natant și unul submers. Uneori aceste fitocenoze apar intercalate în ochiurile habitatelor edificate de plante higrofile (</w:t>
            </w:r>
            <w:r w:rsidRPr="00A9788D">
              <w:rPr>
                <w:rFonts w:eastAsia="Calibri" w:cs="Times New Roman"/>
                <w:i/>
                <w:szCs w:val="24"/>
              </w:rPr>
              <w:t xml:space="preserve">Phragmites australis, Typha angustifolia, T. latifolia, Schoenoplectus lacustris </w:t>
            </w:r>
            <w:r w:rsidRPr="00A9788D">
              <w:rPr>
                <w:rFonts w:eastAsia="Calibri" w:cs="Times New Roman"/>
                <w:szCs w:val="24"/>
              </w:rPr>
              <w:t>etc.).</w:t>
            </w:r>
          </w:p>
        </w:tc>
      </w:tr>
      <w:tr w:rsidR="00A9788D" w:rsidRPr="00A9788D" w:rsidTr="00A9788D">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88D" w:rsidRPr="00A9788D" w:rsidRDefault="00A9788D" w:rsidP="00A9788D">
            <w:pPr>
              <w:rPr>
                <w:rFonts w:eastAsia="Times New Roman" w:cs="Calibri"/>
                <w:szCs w:val="24"/>
                <w:bdr w:val="none" w:sz="0" w:space="0" w:color="auto" w:frame="1"/>
              </w:rPr>
            </w:pPr>
            <w:r w:rsidRPr="00A9788D">
              <w:rPr>
                <w:rFonts w:eastAsia="Times New Roman" w:cs="Calibri"/>
                <w:szCs w:val="24"/>
                <w:bdr w:val="none" w:sz="0" w:space="0" w:color="auto" w:frame="1"/>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88D" w:rsidRPr="00A9788D" w:rsidRDefault="00A9788D" w:rsidP="00A9788D">
            <w:pPr>
              <w:rPr>
                <w:rFonts w:eastAsia="Times New Roman" w:cs="Calibri"/>
                <w:szCs w:val="24"/>
                <w:bdr w:val="none" w:sz="0" w:space="0" w:color="auto" w:frame="1"/>
              </w:rPr>
            </w:pPr>
            <w:r w:rsidRPr="00A9788D">
              <w:rPr>
                <w:rFonts w:eastAsia="Times New Roman" w:cs="Calibri"/>
                <w:szCs w:val="24"/>
                <w:bdr w:val="none" w:sz="0" w:space="0" w:color="auto" w:frame="1"/>
              </w:rPr>
              <w:t xml:space="preserve">Specii caracteristice </w:t>
            </w:r>
          </w:p>
        </w:tc>
        <w:tc>
          <w:tcPr>
            <w:tcW w:w="6933" w:type="dxa"/>
            <w:tcBorders>
              <w:top w:val="single" w:sz="6" w:space="0" w:color="000000"/>
              <w:left w:val="single" w:sz="6" w:space="0" w:color="000000"/>
              <w:bottom w:val="single" w:sz="6" w:space="0" w:color="000000"/>
              <w:right w:val="single" w:sz="6" w:space="0" w:color="000000"/>
            </w:tcBorders>
            <w:shd w:val="clear" w:color="auto" w:fill="auto"/>
          </w:tcPr>
          <w:p w:rsidR="00A9788D" w:rsidRPr="00A9788D" w:rsidRDefault="00A9788D" w:rsidP="00A9788D">
            <w:pPr>
              <w:tabs>
                <w:tab w:val="left" w:pos="3150"/>
              </w:tabs>
              <w:spacing w:line="276" w:lineRule="auto"/>
              <w:rPr>
                <w:rFonts w:eastAsia="Calibri" w:cs="Times New Roman"/>
                <w:i/>
                <w:szCs w:val="24"/>
              </w:rPr>
            </w:pPr>
            <w:r w:rsidRPr="00A9788D">
              <w:rPr>
                <w:rFonts w:eastAsia="Calibri" w:cs="Times New Roman"/>
                <w:szCs w:val="24"/>
              </w:rPr>
              <w:t xml:space="preserve">Stratul natant: </w:t>
            </w:r>
            <w:r w:rsidRPr="00A9788D">
              <w:rPr>
                <w:rFonts w:eastAsia="Calibri" w:cs="Times New Roman"/>
                <w:i/>
                <w:szCs w:val="24"/>
              </w:rPr>
              <w:t xml:space="preserve">Lemna minor, Lemna trisulca, Hydrocharis morsus-ranae, Salvinia natans, Potamogetum sp., </w:t>
            </w:r>
            <w:r w:rsidRPr="00A9788D">
              <w:rPr>
                <w:rFonts w:eastAsia="Calibri" w:cs="Calibri"/>
                <w:i/>
                <w:szCs w:val="24"/>
              </w:rPr>
              <w:t>Ranunculus trichophyllus</w:t>
            </w:r>
            <w:r w:rsidRPr="00A9788D">
              <w:rPr>
                <w:rFonts w:eastAsia="Calibri" w:cs="Times New Roman"/>
                <w:i/>
                <w:szCs w:val="24"/>
              </w:rPr>
              <w:t>, Callitrichae sp.</w:t>
            </w:r>
          </w:p>
          <w:p w:rsidR="00A9788D" w:rsidRPr="00A9788D" w:rsidRDefault="00A9788D" w:rsidP="00A9788D">
            <w:pPr>
              <w:tabs>
                <w:tab w:val="left" w:pos="3150"/>
              </w:tabs>
              <w:spacing w:line="276" w:lineRule="auto"/>
              <w:rPr>
                <w:rFonts w:eastAsia="Calibri" w:cs="Times New Roman"/>
                <w:i/>
                <w:szCs w:val="24"/>
              </w:rPr>
            </w:pPr>
            <w:r w:rsidRPr="00A9788D">
              <w:rPr>
                <w:rFonts w:eastAsia="Calibri" w:cs="Times New Roman"/>
                <w:szCs w:val="24"/>
              </w:rPr>
              <w:t>Stratul submers:</w:t>
            </w:r>
            <w:r w:rsidRPr="00A9788D">
              <w:rPr>
                <w:rFonts w:eastAsia="Calibri" w:cs="Times New Roman"/>
                <w:i/>
                <w:szCs w:val="24"/>
              </w:rPr>
              <w:t xml:space="preserve"> Myriophyllum spicatum, Ceratophyllum demersum, Najas minor, Potamogeton pectinatus, Chara sp.</w:t>
            </w:r>
          </w:p>
        </w:tc>
      </w:tr>
      <w:tr w:rsidR="00A9788D" w:rsidRPr="00A9788D" w:rsidTr="00A9788D">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88D" w:rsidRPr="00A9788D" w:rsidRDefault="00A9788D" w:rsidP="00A9788D">
            <w:pPr>
              <w:rPr>
                <w:rFonts w:eastAsia="Times New Roman" w:cs="Calibri"/>
                <w:szCs w:val="24"/>
                <w:bdr w:val="none" w:sz="0" w:space="0" w:color="auto" w:frame="1"/>
              </w:rPr>
            </w:pPr>
            <w:r w:rsidRPr="00A9788D">
              <w:rPr>
                <w:rFonts w:eastAsia="Times New Roman" w:cs="Calibri"/>
                <w:szCs w:val="24"/>
                <w:bdr w:val="none" w:sz="0" w:space="0" w:color="auto" w:frame="1"/>
              </w:rPr>
              <w:t>11.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88D" w:rsidRPr="00A9788D" w:rsidRDefault="00A9788D" w:rsidP="00A9788D">
            <w:pPr>
              <w:rPr>
                <w:rFonts w:eastAsia="Times New Roman" w:cs="Calibri"/>
                <w:szCs w:val="24"/>
                <w:bdr w:val="none" w:sz="0" w:space="0" w:color="auto" w:frame="1"/>
              </w:rPr>
            </w:pPr>
            <w:r w:rsidRPr="00A9788D">
              <w:rPr>
                <w:rFonts w:eastAsia="Times New Roman" w:cs="Calibri"/>
                <w:szCs w:val="24"/>
                <w:bdr w:val="none" w:sz="0" w:space="0" w:color="auto" w:frame="1"/>
              </w:rPr>
              <w:t xml:space="preserve">Fotografii </w:t>
            </w:r>
          </w:p>
        </w:tc>
        <w:tc>
          <w:tcPr>
            <w:tcW w:w="69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788D" w:rsidRPr="00A9788D" w:rsidRDefault="00A9788D" w:rsidP="00A9788D">
            <w:pPr>
              <w:rPr>
                <w:rFonts w:eastAsia="Calibri" w:cs="Calibri"/>
                <w:szCs w:val="24"/>
              </w:rPr>
            </w:pPr>
            <w:r w:rsidRPr="00A9788D">
              <w:rPr>
                <w:rFonts w:eastAsia="Calibri" w:cs="Calibri"/>
                <w:szCs w:val="24"/>
              </w:rPr>
              <w:t>16.09.18_ROSPA0101_3150_MA 1</w:t>
            </w:r>
          </w:p>
          <w:p w:rsidR="00A9788D" w:rsidRPr="00A9788D" w:rsidRDefault="00A9788D" w:rsidP="00A9788D">
            <w:pPr>
              <w:rPr>
                <w:rFonts w:eastAsia="Calibri" w:cs="Calibri"/>
                <w:szCs w:val="24"/>
              </w:rPr>
            </w:pPr>
            <w:r w:rsidRPr="00A9788D">
              <w:rPr>
                <w:rFonts w:eastAsia="Calibri" w:cs="Calibri"/>
                <w:szCs w:val="24"/>
              </w:rPr>
              <w:t>19.05.19_3150_Ranunculus trichophyllus_MA</w:t>
            </w:r>
          </w:p>
          <w:p w:rsidR="00A9788D" w:rsidRPr="00A9788D" w:rsidRDefault="00A9788D" w:rsidP="00A9788D">
            <w:pPr>
              <w:rPr>
                <w:rFonts w:eastAsia="Calibri" w:cs="Calibri"/>
                <w:szCs w:val="24"/>
              </w:rPr>
            </w:pPr>
            <w:r w:rsidRPr="00A9788D">
              <w:rPr>
                <w:rFonts w:eastAsia="Calibri" w:cs="Calibri"/>
                <w:szCs w:val="24"/>
              </w:rPr>
              <w:t>19.05.19_3150_MA</w:t>
            </w:r>
          </w:p>
          <w:p w:rsidR="00A9788D" w:rsidRPr="00A9788D" w:rsidRDefault="00A9788D" w:rsidP="00A9788D">
            <w:pPr>
              <w:rPr>
                <w:rFonts w:eastAsia="Calibri" w:cs="Calibri"/>
                <w:szCs w:val="24"/>
              </w:rPr>
            </w:pPr>
            <w:r w:rsidRPr="00A9788D">
              <w:rPr>
                <w:rFonts w:eastAsia="Calibri" w:cs="Calibri"/>
                <w:szCs w:val="24"/>
              </w:rPr>
              <w:t>16.09.18_ROSPA0101_62C0_6440_3150_MA</w:t>
            </w:r>
          </w:p>
        </w:tc>
      </w:tr>
    </w:tbl>
    <w:p w:rsidR="00A9788D" w:rsidRPr="00A9788D" w:rsidRDefault="00A9788D" w:rsidP="00A9788D">
      <w:pPr>
        <w:rPr>
          <w:rFonts w:eastAsia="Calibri" w:cs="Times New Roman"/>
          <w:szCs w:val="24"/>
        </w:rPr>
      </w:pPr>
    </w:p>
    <w:p w:rsidR="00A9788D" w:rsidRPr="00A9788D" w:rsidRDefault="00A9788D" w:rsidP="00A9788D">
      <w:pPr>
        <w:rPr>
          <w:rFonts w:eastAsia="Calibri" w:cs="Times New Roman"/>
          <w:szCs w:val="24"/>
        </w:rPr>
      </w:pPr>
    </w:p>
    <w:p w:rsidR="00A9788D" w:rsidRPr="00A9788D" w:rsidRDefault="00A9788D" w:rsidP="00A9788D">
      <w:pPr>
        <w:rPr>
          <w:rFonts w:eastAsia="Calibri" w:cs="Times New Roman"/>
          <w:b/>
          <w:color w:val="548DD4"/>
        </w:rPr>
      </w:pPr>
      <w:r w:rsidRPr="00A9788D">
        <w:rPr>
          <w:rFonts w:eastAsia="Calibri" w:cs="Times New Roman"/>
          <w:b/>
          <w:color w:val="548DD4"/>
        </w:rPr>
        <w:t>Tabelul B. Date specifice tipului de habitat la nivelul ariei naturale protejate</w:t>
      </w:r>
    </w:p>
    <w:p w:rsidR="00A9788D" w:rsidRPr="00A9788D" w:rsidRDefault="00A9788D" w:rsidP="00A9788D">
      <w:pPr>
        <w:rPr>
          <w:rFonts w:eastAsia="Calibri" w:cs="Times New Roman"/>
          <w:szCs w:val="24"/>
        </w:rPr>
      </w:pPr>
    </w:p>
    <w:tbl>
      <w:tblPr>
        <w:tblW w:w="9630" w:type="dxa"/>
        <w:jc w:val="center"/>
        <w:tblCellMar>
          <w:top w:w="15" w:type="dxa"/>
          <w:left w:w="15" w:type="dxa"/>
          <w:bottom w:w="15" w:type="dxa"/>
          <w:right w:w="15" w:type="dxa"/>
        </w:tblCellMar>
        <w:tblLook w:val="04A0" w:firstRow="1" w:lastRow="0" w:firstColumn="1" w:lastColumn="0" w:noHBand="0" w:noVBand="1"/>
      </w:tblPr>
      <w:tblGrid>
        <w:gridCol w:w="90"/>
        <w:gridCol w:w="360"/>
        <w:gridCol w:w="3870"/>
        <w:gridCol w:w="5310"/>
      </w:tblGrid>
      <w:tr w:rsidR="00A9788D" w:rsidRPr="00A9788D" w:rsidTr="00A9788D">
        <w:trPr>
          <w:trHeight w:val="15"/>
          <w:jc w:val="center"/>
        </w:trPr>
        <w:tc>
          <w:tcPr>
            <w:tcW w:w="90" w:type="dxa"/>
            <w:tcMar>
              <w:top w:w="0" w:type="dxa"/>
              <w:left w:w="0" w:type="dxa"/>
              <w:bottom w:w="0" w:type="dxa"/>
              <w:right w:w="0" w:type="dxa"/>
            </w:tcMar>
            <w:vAlign w:val="center"/>
            <w:hideMark/>
          </w:tcPr>
          <w:p w:rsidR="00A9788D" w:rsidRPr="00A9788D" w:rsidRDefault="00A9788D" w:rsidP="00A9788D">
            <w:pPr>
              <w:rPr>
                <w:rFonts w:eastAsia="Calibri" w:cs="Times New Roman"/>
                <w:color w:val="333333"/>
                <w:szCs w:val="24"/>
              </w:rPr>
            </w:pPr>
          </w:p>
        </w:tc>
        <w:tc>
          <w:tcPr>
            <w:tcW w:w="360" w:type="dxa"/>
            <w:vAlign w:val="center"/>
            <w:hideMark/>
          </w:tcPr>
          <w:p w:rsidR="00A9788D" w:rsidRPr="00A9788D" w:rsidRDefault="00A9788D" w:rsidP="00A9788D">
            <w:pPr>
              <w:rPr>
                <w:rFonts w:eastAsia="Calibri" w:cs="Times New Roman"/>
                <w:szCs w:val="24"/>
              </w:rPr>
            </w:pPr>
          </w:p>
        </w:tc>
        <w:tc>
          <w:tcPr>
            <w:tcW w:w="3870" w:type="dxa"/>
            <w:vAlign w:val="center"/>
            <w:hideMark/>
          </w:tcPr>
          <w:p w:rsidR="00A9788D" w:rsidRPr="00A9788D" w:rsidRDefault="00A9788D" w:rsidP="00A9788D">
            <w:pPr>
              <w:rPr>
                <w:rFonts w:eastAsia="Calibri" w:cs="Times New Roman"/>
                <w:szCs w:val="24"/>
              </w:rPr>
            </w:pPr>
          </w:p>
        </w:tc>
        <w:tc>
          <w:tcPr>
            <w:tcW w:w="5310" w:type="dxa"/>
            <w:vAlign w:val="center"/>
            <w:hideMark/>
          </w:tcPr>
          <w:p w:rsidR="00A9788D" w:rsidRPr="00A9788D" w:rsidRDefault="00A9788D" w:rsidP="00A9788D">
            <w:pPr>
              <w:rPr>
                <w:rFonts w:eastAsia="Calibri" w:cs="Times New Roman"/>
                <w:szCs w:val="24"/>
              </w:rPr>
            </w:pPr>
          </w:p>
        </w:tc>
      </w:tr>
      <w:tr w:rsidR="00A9788D" w:rsidRPr="00A9788D" w:rsidTr="00A9788D">
        <w:trPr>
          <w:trHeight w:val="345"/>
          <w:jc w:val="center"/>
        </w:trPr>
        <w:tc>
          <w:tcPr>
            <w:tcW w:w="9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b/>
                <w:szCs w:val="24"/>
              </w:rPr>
            </w:pPr>
            <w:r w:rsidRPr="00A9788D">
              <w:rPr>
                <w:rFonts w:eastAsia="Calibri" w:cs="Times New Roman"/>
                <w:b/>
                <w:szCs w:val="24"/>
              </w:rPr>
              <w:t>Nr</w:t>
            </w:r>
          </w:p>
        </w:tc>
        <w:tc>
          <w:tcPr>
            <w:tcW w:w="38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b/>
                <w:szCs w:val="24"/>
              </w:rPr>
            </w:pPr>
            <w:r w:rsidRPr="00A9788D">
              <w:rPr>
                <w:rFonts w:eastAsia="Calibri" w:cs="Times New Roman"/>
                <w:b/>
                <w:szCs w:val="24"/>
              </w:rPr>
              <w:t>Informație/Atribut</w:t>
            </w:r>
          </w:p>
        </w:tc>
        <w:tc>
          <w:tcPr>
            <w:tcW w:w="531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b/>
                <w:szCs w:val="24"/>
              </w:rPr>
            </w:pPr>
            <w:r w:rsidRPr="00A9788D">
              <w:rPr>
                <w:rFonts w:eastAsia="Calibri" w:cs="Times New Roman"/>
                <w:b/>
                <w:szCs w:val="24"/>
              </w:rPr>
              <w:t>Descriere</w:t>
            </w:r>
          </w:p>
        </w:tc>
      </w:tr>
      <w:tr w:rsidR="00A9788D" w:rsidRPr="00A9788D" w:rsidTr="00A9788D">
        <w:trPr>
          <w:trHeight w:val="345"/>
          <w:jc w:val="center"/>
        </w:trPr>
        <w:tc>
          <w:tcPr>
            <w:tcW w:w="9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1.</w:t>
            </w:r>
          </w:p>
        </w:tc>
        <w:tc>
          <w:tcPr>
            <w:tcW w:w="38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Codul unic al tipului de habitat</w:t>
            </w:r>
          </w:p>
        </w:tc>
        <w:tc>
          <w:tcPr>
            <w:tcW w:w="531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color w:val="FF0000"/>
                <w:szCs w:val="24"/>
              </w:rPr>
            </w:pPr>
            <w:r w:rsidRPr="00A9788D">
              <w:rPr>
                <w:rFonts w:eastAsia="Calibri" w:cs="Times New Roman"/>
                <w:szCs w:val="24"/>
              </w:rPr>
              <w:t xml:space="preserve">EC - </w:t>
            </w:r>
            <w:r w:rsidRPr="00A9788D">
              <w:rPr>
                <w:rFonts w:eastAsia="Calibri" w:cs="Times New Roman"/>
                <w:b/>
                <w:szCs w:val="24"/>
              </w:rPr>
              <w:t>3150</w:t>
            </w:r>
            <w:r w:rsidRPr="00A9788D">
              <w:rPr>
                <w:rFonts w:eastAsia="Calibri" w:cs="Times New Roman"/>
                <w:szCs w:val="24"/>
              </w:rPr>
              <w:t xml:space="preserve"> Lacuri eutrofe naturale cu vegetaţie de </w:t>
            </w:r>
            <w:r w:rsidRPr="00A9788D">
              <w:rPr>
                <w:rFonts w:eastAsia="Calibri" w:cs="Times New Roman"/>
                <w:i/>
                <w:szCs w:val="24"/>
              </w:rPr>
              <w:t>Magnopotamion</w:t>
            </w:r>
            <w:r w:rsidRPr="00A9788D">
              <w:rPr>
                <w:rFonts w:eastAsia="Calibri" w:cs="Times New Roman"/>
                <w:szCs w:val="24"/>
              </w:rPr>
              <w:t xml:space="preserve"> sau </w:t>
            </w:r>
            <w:r w:rsidRPr="00A9788D">
              <w:rPr>
                <w:rFonts w:eastAsia="Calibri" w:cs="Times New Roman"/>
                <w:i/>
                <w:szCs w:val="24"/>
              </w:rPr>
              <w:t>Hydrocharition</w:t>
            </w:r>
          </w:p>
        </w:tc>
      </w:tr>
      <w:tr w:rsidR="00A9788D" w:rsidRPr="00A9788D" w:rsidTr="00A9788D">
        <w:trPr>
          <w:trHeight w:val="345"/>
          <w:jc w:val="center"/>
        </w:trPr>
        <w:tc>
          <w:tcPr>
            <w:tcW w:w="9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2.</w:t>
            </w:r>
          </w:p>
        </w:tc>
        <w:tc>
          <w:tcPr>
            <w:tcW w:w="38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Statutul de prezență [spațial]</w:t>
            </w:r>
          </w:p>
        </w:tc>
        <w:tc>
          <w:tcPr>
            <w:tcW w:w="531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color w:val="FF0000"/>
                <w:szCs w:val="24"/>
              </w:rPr>
            </w:pPr>
            <w:r w:rsidRPr="00A9788D">
              <w:rPr>
                <w:rFonts w:eastAsia="Calibri" w:cs="Times New Roman"/>
                <w:szCs w:val="24"/>
              </w:rPr>
              <w:t>izolat</w:t>
            </w:r>
          </w:p>
        </w:tc>
      </w:tr>
      <w:tr w:rsidR="00A9788D" w:rsidRPr="00A9788D" w:rsidTr="00A9788D">
        <w:trPr>
          <w:trHeight w:val="555"/>
          <w:jc w:val="center"/>
        </w:trPr>
        <w:tc>
          <w:tcPr>
            <w:tcW w:w="9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3.</w:t>
            </w:r>
          </w:p>
        </w:tc>
        <w:tc>
          <w:tcPr>
            <w:tcW w:w="3870" w:type="dxa"/>
            <w:tcBorders>
              <w:top w:val="single" w:sz="6" w:space="0" w:color="333333"/>
              <w:left w:val="single" w:sz="6" w:space="0" w:color="333333"/>
              <w:bottom w:val="single" w:sz="6" w:space="0" w:color="333333"/>
              <w:right w:val="single" w:sz="6" w:space="0" w:color="333333"/>
            </w:tcBorders>
            <w:shd w:val="clear" w:color="auto" w:fill="auto"/>
            <w:hideMark/>
          </w:tcPr>
          <w:p w:rsidR="00A9788D" w:rsidRPr="00A9788D" w:rsidRDefault="00A9788D" w:rsidP="00A9788D">
            <w:pPr>
              <w:rPr>
                <w:rFonts w:eastAsia="Calibri" w:cs="Times New Roman"/>
                <w:szCs w:val="24"/>
              </w:rPr>
            </w:pPr>
            <w:r w:rsidRPr="00A9788D">
              <w:rPr>
                <w:rFonts w:eastAsia="Calibri" w:cs="Times New Roman"/>
                <w:szCs w:val="24"/>
              </w:rPr>
              <w:t>Statutul de prezență [management]</w:t>
            </w:r>
          </w:p>
        </w:tc>
        <w:tc>
          <w:tcPr>
            <w:tcW w:w="531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natural</w:t>
            </w:r>
          </w:p>
        </w:tc>
      </w:tr>
      <w:tr w:rsidR="00A9788D" w:rsidRPr="00A9788D" w:rsidTr="00A9788D">
        <w:trPr>
          <w:trHeight w:val="345"/>
          <w:jc w:val="center"/>
        </w:trPr>
        <w:tc>
          <w:tcPr>
            <w:tcW w:w="9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4.</w:t>
            </w:r>
          </w:p>
        </w:tc>
        <w:tc>
          <w:tcPr>
            <w:tcW w:w="38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Suprafața tipului de habitat</w:t>
            </w:r>
          </w:p>
        </w:tc>
        <w:tc>
          <w:tcPr>
            <w:tcW w:w="531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14.483 ha</w:t>
            </w:r>
          </w:p>
        </w:tc>
      </w:tr>
      <w:tr w:rsidR="00A9788D" w:rsidRPr="00A9788D" w:rsidTr="00A9788D">
        <w:trPr>
          <w:trHeight w:val="555"/>
          <w:jc w:val="center"/>
        </w:trPr>
        <w:tc>
          <w:tcPr>
            <w:tcW w:w="9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5.</w:t>
            </w:r>
          </w:p>
        </w:tc>
        <w:tc>
          <w:tcPr>
            <w:tcW w:w="38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Perioada de colectare a datelor din teren</w:t>
            </w:r>
          </w:p>
        </w:tc>
        <w:tc>
          <w:tcPr>
            <w:tcW w:w="531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04. 2018-05.2019</w:t>
            </w:r>
          </w:p>
        </w:tc>
      </w:tr>
      <w:tr w:rsidR="00A9788D" w:rsidRPr="00A9788D" w:rsidTr="00A9788D">
        <w:trPr>
          <w:trHeight w:val="555"/>
          <w:jc w:val="center"/>
        </w:trPr>
        <w:tc>
          <w:tcPr>
            <w:tcW w:w="9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6.</w:t>
            </w:r>
          </w:p>
        </w:tc>
        <w:tc>
          <w:tcPr>
            <w:tcW w:w="38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Distribuția tipului de habitat [descriere]</w:t>
            </w:r>
          </w:p>
        </w:tc>
        <w:tc>
          <w:tcPr>
            <w:tcW w:w="531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400179">
            <w:pPr>
              <w:rPr>
                <w:rFonts w:eastAsia="Calibri" w:cs="Times New Roman"/>
                <w:color w:val="FF0000"/>
                <w:szCs w:val="24"/>
              </w:rPr>
            </w:pPr>
            <w:r w:rsidRPr="00A9788D">
              <w:rPr>
                <w:rFonts w:eastAsia="Calibri" w:cs="Times New Roman"/>
                <w:szCs w:val="24"/>
              </w:rPr>
              <w:t xml:space="preserve">Poligoanele SH618, SHx2 - o suprafaţă mai mare la vest de Saraiu şi pe porţiuni restrănse în </w:t>
            </w:r>
            <w:r w:rsidR="00400179">
              <w:rPr>
                <w:rFonts w:eastAsia="Calibri" w:cs="Times New Roman"/>
                <w:szCs w:val="24"/>
              </w:rPr>
              <w:t>secțiunea râului Topolog</w:t>
            </w:r>
            <w:r w:rsidRPr="00A9788D">
              <w:rPr>
                <w:rFonts w:eastAsia="Calibri" w:cs="Times New Roman"/>
                <w:szCs w:val="24"/>
              </w:rPr>
              <w:t xml:space="preserve"> dintre Saraiu şi Stejaru, şi pe cursul de apă </w:t>
            </w:r>
            <w:r w:rsidR="00400179">
              <w:rPr>
                <w:rFonts w:eastAsia="Calibri" w:cs="Times New Roman"/>
                <w:szCs w:val="24"/>
              </w:rPr>
              <w:t>al văii</w:t>
            </w:r>
            <w:r w:rsidRPr="00A9788D">
              <w:rPr>
                <w:rFonts w:eastAsia="Calibri" w:cs="Times New Roman"/>
                <w:szCs w:val="24"/>
              </w:rPr>
              <w:t xml:space="preserve"> Dulgheru. Fragmentul de la Saraiu este o zonă inundabilă, o baltă temporară ce se formează primăvara şi se evaporă până la mijlocul verii. Fragmentele mici cu acest tip de habitat submers şi natant de pe pârâuri sunt grav afectate de prezenţa turmelor de oi, care provoacă eroziunea malului şi eutrofizarea apei. </w:t>
            </w:r>
          </w:p>
        </w:tc>
      </w:tr>
      <w:tr w:rsidR="00A9788D" w:rsidRPr="00A9788D" w:rsidTr="00A9788D">
        <w:trPr>
          <w:trHeight w:val="555"/>
          <w:jc w:val="center"/>
        </w:trPr>
        <w:tc>
          <w:tcPr>
            <w:tcW w:w="9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7.</w:t>
            </w:r>
          </w:p>
        </w:tc>
        <w:tc>
          <w:tcPr>
            <w:tcW w:w="38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Distribuția tipului de habitat [hartă]</w:t>
            </w:r>
          </w:p>
        </w:tc>
        <w:tc>
          <w:tcPr>
            <w:tcW w:w="531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color w:val="FF0000"/>
                <w:szCs w:val="24"/>
              </w:rPr>
            </w:pPr>
            <w:r w:rsidRPr="00A9788D">
              <w:rPr>
                <w:rFonts w:eastAsia="Calibri" w:cs="Times New Roman"/>
                <w:szCs w:val="24"/>
              </w:rPr>
              <w:t>Harta nr. 1b. – distribuția habitatelor de interes comunitar 3150 în ROSPA0101 Stepa Saraiu Horia</w:t>
            </w:r>
          </w:p>
        </w:tc>
      </w:tr>
      <w:tr w:rsidR="00A9788D" w:rsidRPr="00A9788D" w:rsidTr="00A9788D">
        <w:trPr>
          <w:trHeight w:val="570"/>
          <w:jc w:val="center"/>
        </w:trPr>
        <w:tc>
          <w:tcPr>
            <w:tcW w:w="9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8.</w:t>
            </w:r>
          </w:p>
        </w:tc>
        <w:tc>
          <w:tcPr>
            <w:tcW w:w="38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Alte informații privind sursele de informații</w:t>
            </w:r>
          </w:p>
        </w:tc>
        <w:tc>
          <w:tcPr>
            <w:tcW w:w="531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t>Biriș, I. A. (2013). Ghid sintetic de monitorizare pentru habitatele de interes comunitar: tufărișuri, turbării și mlaștini, stâncării, păduri. </w:t>
            </w:r>
            <w:r w:rsidRPr="00A9788D">
              <w:rPr>
                <w:rFonts w:eastAsia="Calibri" w:cs="Calibri"/>
                <w:iCs/>
                <w:color w:val="222222"/>
                <w:szCs w:val="24"/>
                <w:shd w:val="clear" w:color="auto" w:fill="FFFFFF"/>
              </w:rPr>
              <w:t>Editura Universitas, Petroșani</w:t>
            </w:r>
            <w:r w:rsidRPr="00A9788D">
              <w:rPr>
                <w:rFonts w:eastAsia="Calibri" w:cs="Calibri"/>
                <w:color w:val="222222"/>
                <w:szCs w:val="24"/>
                <w:shd w:val="clear" w:color="auto" w:fill="FFFFFF"/>
              </w:rPr>
              <w:t>.</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szCs w:val="24"/>
              </w:rPr>
              <w:t xml:space="preserve">Bölöni, J., Molnár, Zs. &amp; Kun, A. (2011). Magyarország élőhelyei. Vegetációtípusok leírása és határozója. (Habitatele Ungariei. Descrierea și determinatorul tipurilor de vegetație). Vácrátót: MTA- </w:t>
            </w:r>
            <w:r w:rsidRPr="00A9788D">
              <w:rPr>
                <w:rFonts w:eastAsia="Calibri" w:cs="Calibri"/>
                <w:bCs/>
                <w:szCs w:val="24"/>
                <w:shd w:val="clear" w:color="auto" w:fill="FFFFFF"/>
              </w:rPr>
              <w:t>Ökológiai és Botanikai Kutatóintézete.</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t>Doniţă, N., Popescu, A., Paucă-Comănescu, M., Mihăilescu, S., &amp; Biriş, I. A. (2005). </w:t>
            </w:r>
            <w:r w:rsidRPr="00A9788D">
              <w:rPr>
                <w:rFonts w:eastAsia="Calibri" w:cs="Calibri"/>
                <w:iCs/>
                <w:color w:val="222222"/>
                <w:szCs w:val="24"/>
                <w:shd w:val="clear" w:color="auto" w:fill="FFFFFF"/>
              </w:rPr>
              <w:t>Habitatele din România</w:t>
            </w:r>
            <w:r w:rsidRPr="00A9788D">
              <w:rPr>
                <w:rFonts w:eastAsia="Calibri" w:cs="Calibri"/>
                <w:color w:val="222222"/>
                <w:szCs w:val="24"/>
                <w:shd w:val="clear" w:color="auto" w:fill="FFFFFF"/>
              </w:rPr>
              <w:t>. Ed. Tehnică Silvică.</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t>Gafta, D., &amp; Mountford, J. O. (2008). Manual de interpretare a habitatelor Natura 2000 din România [Romanian Manual for Interpretation of EU Habitats].</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szCs w:val="24"/>
              </w:rPr>
              <w:t>Ilchievici, C., Pușcaru, Edv. &amp; Zahariade, C. (1959). Pajiștile naturale din Bărăgan. Omagiu lui Tr. Săvulescu. Edit. Acad. R.P.R., pp. 897-911</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t>Mihăilescu, S., Anastasiu, P., &amp; Popescu, A. (2015). Ghidul de monitorizare a speciilor de plante de interes comunitar din România. </w:t>
            </w:r>
            <w:r w:rsidRPr="00A9788D">
              <w:rPr>
                <w:rFonts w:eastAsia="Calibri" w:cs="Calibri"/>
                <w:iCs/>
                <w:color w:val="222222"/>
                <w:szCs w:val="24"/>
                <w:shd w:val="clear" w:color="auto" w:fill="FFFFFF"/>
              </w:rPr>
              <w:t>Constanţa: Edit. Dobrogea</w:t>
            </w:r>
            <w:r w:rsidRPr="00A9788D">
              <w:rPr>
                <w:rFonts w:eastAsia="Calibri" w:cs="Calibri"/>
                <w:color w:val="222222"/>
                <w:szCs w:val="24"/>
                <w:shd w:val="clear" w:color="auto" w:fill="FFFFFF"/>
              </w:rPr>
              <w:t>.</w:t>
            </w:r>
          </w:p>
          <w:p w:rsidR="00A9788D" w:rsidRPr="00A9788D" w:rsidRDefault="00A9788D" w:rsidP="00A9788D">
            <w:pPr>
              <w:spacing w:line="276" w:lineRule="auto"/>
              <w:rPr>
                <w:rFonts w:eastAsia="TimesNewRoman" w:cs="Calibri"/>
                <w:szCs w:val="24"/>
              </w:rPr>
            </w:pPr>
            <w:r w:rsidRPr="00A9788D">
              <w:rPr>
                <w:rFonts w:eastAsia="TimesNewRoman" w:cs="Calibri"/>
                <w:szCs w:val="24"/>
              </w:rPr>
              <w:t>Oprea, A. (2005). Lista critică a plantelor vasculare din România. Editura Universității “Alexandru Ioan Cuza”, Iași.</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t>Sanda, V., Öllerer, K., &amp; Burescu, P. (2008). Fitocenozele din România: sintaxonomie, structură, dinamică şi evoluţie. Edit. Ars Docendi, București.</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lastRenderedPageBreak/>
              <w:t>Sârbu, I., Ştefan, N., &amp; Oprea, A. (2013). Plante vasculare din România: determinator ilustrat de teren. Edit. Victor B Victor, București.</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t>Săvulescu, T. et al (1952). Flora Republicii Populare Române. Edit. Academiei Republicii Populare Române, București.</w:t>
            </w:r>
          </w:p>
          <w:p w:rsidR="00A9788D" w:rsidRPr="00A9788D" w:rsidRDefault="00A9788D" w:rsidP="00A9788D">
            <w:pPr>
              <w:rPr>
                <w:rFonts w:eastAsia="Calibri" w:cs="Times New Roman"/>
                <w:szCs w:val="24"/>
              </w:rPr>
            </w:pPr>
            <w:r w:rsidRPr="00A9788D">
              <w:rPr>
                <w:rFonts w:eastAsia="Calibri" w:cs="Calibri"/>
                <w:color w:val="222222"/>
                <w:szCs w:val="24"/>
                <w:shd w:val="clear" w:color="auto" w:fill="FFFFFF"/>
              </w:rPr>
              <w:t>https://eunis.eea.europa.eu/species.jsp - baza de date EUNIS a speciilor.</w:t>
            </w:r>
          </w:p>
        </w:tc>
      </w:tr>
    </w:tbl>
    <w:p w:rsidR="00A9788D" w:rsidRPr="00A9788D" w:rsidRDefault="00A9788D" w:rsidP="00A9788D">
      <w:pPr>
        <w:rPr>
          <w:rFonts w:eastAsia="Calibri" w:cs="Times New Roman"/>
          <w:szCs w:val="24"/>
        </w:rPr>
      </w:pPr>
    </w:p>
    <w:p w:rsidR="00A9788D" w:rsidRPr="00A9788D" w:rsidRDefault="00A9788D" w:rsidP="00A9788D">
      <w:pPr>
        <w:rPr>
          <w:rFonts w:eastAsia="Calibri" w:cs="Times New Roman"/>
          <w:b/>
          <w:szCs w:val="24"/>
        </w:rPr>
      </w:pPr>
      <w:r w:rsidRPr="00A9788D">
        <w:rPr>
          <w:rFonts w:eastAsia="Calibri" w:cs="Times New Roman"/>
          <w:b/>
          <w:szCs w:val="24"/>
        </w:rPr>
        <w:t>62C0* Stepe ponto-sarmatice</w:t>
      </w:r>
    </w:p>
    <w:p w:rsidR="00A9788D" w:rsidRPr="00A9788D" w:rsidRDefault="00A9788D" w:rsidP="00A9788D">
      <w:pPr>
        <w:rPr>
          <w:rFonts w:eastAsia="Calibri" w:cs="Times New Roman"/>
          <w:szCs w:val="24"/>
        </w:rPr>
      </w:pPr>
    </w:p>
    <w:p w:rsidR="00A9788D" w:rsidRPr="00A9788D" w:rsidRDefault="00A9788D" w:rsidP="00A9788D">
      <w:pPr>
        <w:rPr>
          <w:rFonts w:eastAsia="Calibri" w:cs="Times New Roman"/>
          <w:b/>
          <w:color w:val="548DD4"/>
        </w:rPr>
      </w:pPr>
      <w:r w:rsidRPr="00A9788D">
        <w:rPr>
          <w:rFonts w:eastAsia="Calibri" w:cs="Times New Roman"/>
          <w:b/>
          <w:color w:val="548DD4"/>
        </w:rPr>
        <w:t>Tabelul A. Date generale ale tipului de habitat</w:t>
      </w:r>
    </w:p>
    <w:p w:rsidR="00A9788D" w:rsidRPr="00A9788D" w:rsidRDefault="00A9788D" w:rsidP="00A9788D">
      <w:pPr>
        <w:rPr>
          <w:rFonts w:eastAsia="Calibri" w:cs="Times New Roman"/>
          <w:b/>
          <w:szCs w:val="24"/>
        </w:rPr>
      </w:pPr>
    </w:p>
    <w:tbl>
      <w:tblPr>
        <w:tblW w:w="9368" w:type="dxa"/>
        <w:tblCellMar>
          <w:left w:w="0" w:type="dxa"/>
          <w:right w:w="0" w:type="dxa"/>
        </w:tblCellMar>
        <w:tblLook w:val="04A0" w:firstRow="1" w:lastRow="0" w:firstColumn="1" w:lastColumn="0" w:noHBand="0" w:noVBand="1"/>
      </w:tblPr>
      <w:tblGrid>
        <w:gridCol w:w="355"/>
        <w:gridCol w:w="2080"/>
        <w:gridCol w:w="6933"/>
      </w:tblGrid>
      <w:tr w:rsidR="00A9788D" w:rsidRPr="00A9788D" w:rsidTr="00A9788D">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88D" w:rsidRPr="00A9788D" w:rsidRDefault="00A9788D" w:rsidP="00A9788D">
            <w:pPr>
              <w:jc w:val="center"/>
              <w:rPr>
                <w:rFonts w:eastAsia="Times New Roman" w:cs="Times New Roman"/>
                <w:b/>
                <w:color w:val="000000"/>
                <w:szCs w:val="24"/>
              </w:rPr>
            </w:pPr>
            <w:r w:rsidRPr="00A9788D">
              <w:rPr>
                <w:rFonts w:eastAsia="Times New Roman" w:cs="Times New Roman"/>
                <w:b/>
                <w:color w:val="000000"/>
                <w:szCs w:val="24"/>
                <w:bdr w:val="none" w:sz="0" w:space="0" w:color="auto" w:frame="1"/>
              </w:rPr>
              <w:t>Nr.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88D" w:rsidRPr="00A9788D" w:rsidRDefault="00A9788D" w:rsidP="00A9788D">
            <w:pPr>
              <w:jc w:val="center"/>
              <w:rPr>
                <w:rFonts w:eastAsia="Times New Roman" w:cs="Times New Roman"/>
                <w:b/>
                <w:color w:val="000000"/>
                <w:szCs w:val="24"/>
              </w:rPr>
            </w:pPr>
            <w:r w:rsidRPr="00A9788D">
              <w:rPr>
                <w:rFonts w:eastAsia="Times New Roman" w:cs="Times New Roman"/>
                <w:b/>
                <w:color w:val="000000"/>
                <w:szCs w:val="24"/>
                <w:bdr w:val="none" w:sz="0" w:space="0" w:color="auto" w:frame="1"/>
              </w:rPr>
              <w:t>Informație/Atribut</w:t>
            </w:r>
          </w:p>
        </w:tc>
        <w:tc>
          <w:tcPr>
            <w:tcW w:w="693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88D" w:rsidRPr="00A9788D" w:rsidRDefault="00A9788D" w:rsidP="00A9788D">
            <w:pPr>
              <w:jc w:val="center"/>
              <w:rPr>
                <w:rFonts w:eastAsia="Times New Roman" w:cs="Times New Roman"/>
                <w:b/>
                <w:color w:val="000000"/>
                <w:szCs w:val="24"/>
              </w:rPr>
            </w:pPr>
            <w:r w:rsidRPr="00A9788D">
              <w:rPr>
                <w:rFonts w:eastAsia="Times New Roman" w:cs="Times New Roman"/>
                <w:b/>
                <w:color w:val="000000"/>
                <w:szCs w:val="24"/>
                <w:bdr w:val="none" w:sz="0" w:space="0" w:color="auto" w:frame="1"/>
              </w:rPr>
              <w:t>Descriere</w:t>
            </w:r>
          </w:p>
        </w:tc>
      </w:tr>
      <w:tr w:rsidR="00A9788D" w:rsidRPr="00A9788D" w:rsidTr="00A9788D">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88D" w:rsidRPr="00A9788D" w:rsidRDefault="00A9788D" w:rsidP="00A9788D">
            <w:pPr>
              <w:rPr>
                <w:rFonts w:eastAsia="Times New Roman" w:cs="Times New Roman"/>
                <w:color w:val="000000"/>
                <w:szCs w:val="24"/>
              </w:rPr>
            </w:pPr>
            <w:r w:rsidRPr="00A9788D">
              <w:rPr>
                <w:rFonts w:eastAsia="Times New Roman" w:cs="Times New Roman"/>
                <w:color w:val="000000"/>
                <w:szCs w:val="24"/>
                <w:bdr w:val="none" w:sz="0" w:space="0" w:color="auto" w:frame="1"/>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88D" w:rsidRPr="00A9788D" w:rsidRDefault="00A9788D" w:rsidP="00A9788D">
            <w:pPr>
              <w:rPr>
                <w:rFonts w:eastAsia="Times New Roman" w:cs="Times New Roman"/>
                <w:color w:val="000000"/>
                <w:szCs w:val="24"/>
              </w:rPr>
            </w:pPr>
            <w:r w:rsidRPr="00A9788D">
              <w:rPr>
                <w:rFonts w:eastAsia="Times New Roman" w:cs="Times New Roman"/>
                <w:color w:val="000000"/>
                <w:szCs w:val="24"/>
                <w:bdr w:val="none" w:sz="0" w:space="0" w:color="auto" w:frame="1"/>
              </w:rPr>
              <w:t xml:space="preserve">Clasificarea tipului de habitat </w:t>
            </w:r>
          </w:p>
        </w:tc>
        <w:tc>
          <w:tcPr>
            <w:tcW w:w="693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88D" w:rsidRPr="00A9788D" w:rsidRDefault="00A9788D" w:rsidP="00A9788D">
            <w:pPr>
              <w:rPr>
                <w:rFonts w:eastAsia="Times New Roman" w:cs="Times New Roman"/>
                <w:color w:val="000000"/>
                <w:szCs w:val="24"/>
              </w:rPr>
            </w:pPr>
            <w:r w:rsidRPr="00A9788D">
              <w:rPr>
                <w:rFonts w:eastAsia="Times New Roman" w:cs="Times New Roman"/>
                <w:color w:val="000000"/>
                <w:szCs w:val="24"/>
                <w:bdr w:val="none" w:sz="0" w:space="0" w:color="auto" w:frame="1"/>
              </w:rPr>
              <w:t> EC- tip de habitat de importanță comunitară</w:t>
            </w:r>
          </w:p>
        </w:tc>
      </w:tr>
      <w:tr w:rsidR="00A9788D" w:rsidRPr="00A9788D" w:rsidTr="00A9788D">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88D" w:rsidRPr="00A9788D" w:rsidRDefault="00A9788D" w:rsidP="00A9788D">
            <w:pPr>
              <w:rPr>
                <w:rFonts w:eastAsia="Times New Roman" w:cs="Times New Roman"/>
                <w:color w:val="000000"/>
                <w:szCs w:val="24"/>
              </w:rPr>
            </w:pPr>
            <w:r w:rsidRPr="00A9788D">
              <w:rPr>
                <w:rFonts w:eastAsia="Times New Roman" w:cs="Times New Roman"/>
                <w:color w:val="000000"/>
                <w:szCs w:val="24"/>
                <w:bdr w:val="none" w:sz="0" w:space="0" w:color="auto" w:frame="1"/>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88D" w:rsidRPr="00A9788D" w:rsidRDefault="00A9788D" w:rsidP="00A9788D">
            <w:pPr>
              <w:rPr>
                <w:rFonts w:eastAsia="Times New Roman" w:cs="Times New Roman"/>
                <w:color w:val="000000"/>
                <w:szCs w:val="24"/>
              </w:rPr>
            </w:pPr>
            <w:r w:rsidRPr="00A9788D">
              <w:rPr>
                <w:rFonts w:eastAsia="Times New Roman" w:cs="Times New Roman"/>
                <w:color w:val="000000"/>
                <w:szCs w:val="24"/>
                <w:bdr w:val="none" w:sz="0" w:space="0" w:color="auto" w:frame="1"/>
              </w:rPr>
              <w:t xml:space="preserve">Codul unic al tipului de habitat </w:t>
            </w:r>
          </w:p>
        </w:tc>
        <w:tc>
          <w:tcPr>
            <w:tcW w:w="693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88D" w:rsidRPr="00A9788D" w:rsidRDefault="00A9788D" w:rsidP="00A9788D">
            <w:pPr>
              <w:rPr>
                <w:rFonts w:eastAsia="Times New Roman" w:cs="Times New Roman"/>
                <w:b/>
                <w:color w:val="000000"/>
                <w:szCs w:val="24"/>
              </w:rPr>
            </w:pPr>
            <w:r w:rsidRPr="00A9788D">
              <w:rPr>
                <w:rFonts w:eastAsia="Times New Roman" w:cs="Times New Roman"/>
                <w:color w:val="000000"/>
                <w:szCs w:val="24"/>
                <w:bdr w:val="none" w:sz="0" w:space="0" w:color="auto" w:frame="1"/>
              </w:rPr>
              <w:t> </w:t>
            </w:r>
            <w:r w:rsidRPr="00A9788D">
              <w:rPr>
                <w:rFonts w:eastAsia="Calibri" w:cs="Times New Roman"/>
                <w:b/>
                <w:szCs w:val="24"/>
              </w:rPr>
              <w:t>62C0*</w:t>
            </w:r>
          </w:p>
        </w:tc>
      </w:tr>
      <w:tr w:rsidR="00A9788D" w:rsidRPr="00A9788D" w:rsidTr="00A9788D">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88D" w:rsidRPr="00A9788D" w:rsidRDefault="00A9788D" w:rsidP="00A9788D">
            <w:pPr>
              <w:rPr>
                <w:rFonts w:eastAsia="Times New Roman" w:cs="Times New Roman"/>
                <w:color w:val="000000"/>
                <w:szCs w:val="24"/>
              </w:rPr>
            </w:pPr>
            <w:r w:rsidRPr="00A9788D">
              <w:rPr>
                <w:rFonts w:eastAsia="Times New Roman" w:cs="Times New Roman"/>
                <w:color w:val="000000"/>
                <w:szCs w:val="24"/>
                <w:bdr w:val="none" w:sz="0" w:space="0" w:color="auto" w:frame="1"/>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88D" w:rsidRPr="00A9788D" w:rsidRDefault="00A9788D" w:rsidP="00A9788D">
            <w:pPr>
              <w:rPr>
                <w:rFonts w:eastAsia="Times New Roman" w:cs="Times New Roman"/>
                <w:color w:val="000000"/>
                <w:szCs w:val="24"/>
              </w:rPr>
            </w:pPr>
            <w:r w:rsidRPr="00A9788D">
              <w:rPr>
                <w:rFonts w:eastAsia="Times New Roman" w:cs="Times New Roman"/>
                <w:color w:val="000000"/>
                <w:szCs w:val="24"/>
                <w:bdr w:val="none" w:sz="0" w:space="0" w:color="auto" w:frame="1"/>
              </w:rPr>
              <w:t xml:space="preserve">Denumire habitat </w:t>
            </w:r>
          </w:p>
        </w:tc>
        <w:tc>
          <w:tcPr>
            <w:tcW w:w="693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88D" w:rsidRPr="00A9788D" w:rsidRDefault="00A9788D" w:rsidP="00A9788D">
            <w:pPr>
              <w:rPr>
                <w:rFonts w:eastAsia="Times New Roman" w:cs="Times New Roman"/>
                <w:color w:val="000000"/>
                <w:szCs w:val="24"/>
              </w:rPr>
            </w:pPr>
            <w:r w:rsidRPr="00A9788D">
              <w:rPr>
                <w:rFonts w:eastAsia="Times New Roman" w:cs="Times New Roman"/>
                <w:color w:val="000000"/>
                <w:szCs w:val="24"/>
                <w:bdr w:val="none" w:sz="0" w:space="0" w:color="auto" w:frame="1"/>
              </w:rPr>
              <w:t> </w:t>
            </w:r>
            <w:r w:rsidRPr="00A9788D">
              <w:rPr>
                <w:rFonts w:eastAsia="Calibri" w:cs="Times New Roman"/>
                <w:szCs w:val="24"/>
              </w:rPr>
              <w:t>Stepe ponto-sarmatice</w:t>
            </w:r>
          </w:p>
        </w:tc>
      </w:tr>
      <w:tr w:rsidR="00A9788D" w:rsidRPr="00A9788D" w:rsidTr="00A9788D">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88D" w:rsidRPr="00A9788D" w:rsidRDefault="00A9788D" w:rsidP="00A9788D">
            <w:pPr>
              <w:rPr>
                <w:rFonts w:eastAsia="Times New Roman" w:cs="Times New Roman"/>
                <w:color w:val="000000"/>
                <w:szCs w:val="24"/>
              </w:rPr>
            </w:pPr>
            <w:r w:rsidRPr="00A9788D">
              <w:rPr>
                <w:rFonts w:eastAsia="Times New Roman" w:cs="Times New Roman"/>
                <w:color w:val="000000"/>
                <w:szCs w:val="24"/>
                <w:bdr w:val="none" w:sz="0" w:space="0" w:color="auto" w:frame="1"/>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88D" w:rsidRPr="00A9788D" w:rsidRDefault="00A9788D" w:rsidP="00A9788D">
            <w:pPr>
              <w:rPr>
                <w:rFonts w:eastAsia="Times New Roman" w:cs="Times New Roman"/>
                <w:color w:val="000000"/>
                <w:szCs w:val="24"/>
              </w:rPr>
            </w:pPr>
            <w:r w:rsidRPr="00A9788D">
              <w:rPr>
                <w:rFonts w:eastAsia="Times New Roman" w:cs="Times New Roman"/>
                <w:color w:val="000000"/>
                <w:szCs w:val="24"/>
                <w:bdr w:val="none" w:sz="0" w:space="0" w:color="auto" w:frame="1"/>
              </w:rPr>
              <w:t xml:space="preserve">Palaearctic Habitats (PalHab) </w:t>
            </w:r>
          </w:p>
        </w:tc>
        <w:tc>
          <w:tcPr>
            <w:tcW w:w="693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88D" w:rsidRPr="00A9788D" w:rsidRDefault="00A9788D" w:rsidP="00A9788D">
            <w:pPr>
              <w:autoSpaceDE w:val="0"/>
              <w:autoSpaceDN w:val="0"/>
              <w:adjustRightInd w:val="0"/>
              <w:rPr>
                <w:rFonts w:eastAsia="Calibri" w:cs="Times New Roman"/>
                <w:szCs w:val="24"/>
              </w:rPr>
            </w:pPr>
            <w:r w:rsidRPr="00A9788D">
              <w:rPr>
                <w:rFonts w:eastAsia="Times New Roman" w:cs="Times New Roman"/>
                <w:color w:val="000000"/>
                <w:szCs w:val="24"/>
                <w:bdr w:val="none" w:sz="0" w:space="0" w:color="auto" w:frame="1"/>
              </w:rPr>
              <w:t> </w:t>
            </w:r>
            <w:r w:rsidRPr="00A9788D">
              <w:rPr>
                <w:rFonts w:eastAsia="Calibri" w:cs="Times New Roman"/>
                <w:szCs w:val="24"/>
              </w:rPr>
              <w:t>34.9213 Western Pontic feathergrass steppes</w:t>
            </w:r>
          </w:p>
        </w:tc>
      </w:tr>
      <w:tr w:rsidR="00A9788D" w:rsidRPr="00A9788D" w:rsidTr="00A9788D">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88D" w:rsidRPr="00A9788D" w:rsidRDefault="00A9788D" w:rsidP="00A9788D">
            <w:pPr>
              <w:rPr>
                <w:rFonts w:eastAsia="Times New Roman" w:cs="Times New Roman"/>
                <w:color w:val="000000"/>
                <w:szCs w:val="24"/>
              </w:rPr>
            </w:pPr>
            <w:r w:rsidRPr="00A9788D">
              <w:rPr>
                <w:rFonts w:eastAsia="Times New Roman" w:cs="Times New Roman"/>
                <w:color w:val="000000"/>
                <w:szCs w:val="24"/>
                <w:bdr w:val="none" w:sz="0" w:space="0" w:color="auto" w:frame="1"/>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88D" w:rsidRPr="00A9788D" w:rsidRDefault="00A9788D" w:rsidP="00A9788D">
            <w:pPr>
              <w:rPr>
                <w:rFonts w:eastAsia="Times New Roman" w:cs="Times New Roman"/>
                <w:color w:val="000000"/>
                <w:szCs w:val="24"/>
              </w:rPr>
            </w:pPr>
            <w:r w:rsidRPr="00A9788D">
              <w:rPr>
                <w:rFonts w:eastAsia="Times New Roman" w:cs="Times New Roman"/>
                <w:color w:val="000000"/>
                <w:szCs w:val="24"/>
                <w:bdr w:val="none" w:sz="0" w:space="0" w:color="auto" w:frame="1"/>
              </w:rPr>
              <w:t xml:space="preserve">Habitatele din România (HdR) </w:t>
            </w:r>
          </w:p>
        </w:tc>
        <w:tc>
          <w:tcPr>
            <w:tcW w:w="693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88D" w:rsidRPr="00A9788D" w:rsidRDefault="00A9788D" w:rsidP="00A9788D">
            <w:pPr>
              <w:rPr>
                <w:rFonts w:eastAsia="Calibri" w:cs="Times New Roman"/>
                <w:szCs w:val="24"/>
              </w:rPr>
            </w:pPr>
            <w:r w:rsidRPr="00A9788D">
              <w:rPr>
                <w:rFonts w:eastAsia="Calibri" w:cs="Times New Roman"/>
                <w:szCs w:val="24"/>
              </w:rPr>
              <w:t xml:space="preserve">R3406 Pajişti daco-sarmatice de </w:t>
            </w:r>
            <w:r w:rsidRPr="00A9788D">
              <w:rPr>
                <w:rFonts w:eastAsia="Calibri" w:cs="Times New Roman"/>
                <w:i/>
                <w:szCs w:val="24"/>
              </w:rPr>
              <w:t>Carex humilis, Stipa joannis</w:t>
            </w:r>
            <w:r w:rsidRPr="00A9788D">
              <w:rPr>
                <w:rFonts w:eastAsia="Calibri" w:cs="Times New Roman"/>
                <w:szCs w:val="24"/>
              </w:rPr>
              <w:t xml:space="preserve"> şi </w:t>
            </w:r>
            <w:r w:rsidRPr="00A9788D">
              <w:rPr>
                <w:rFonts w:eastAsia="Calibri" w:cs="Times New Roman"/>
                <w:i/>
                <w:szCs w:val="24"/>
              </w:rPr>
              <w:t>Brachypodium pinnatum</w:t>
            </w:r>
          </w:p>
          <w:p w:rsidR="00A9788D" w:rsidRPr="00A9788D" w:rsidRDefault="00A9788D" w:rsidP="00A9788D">
            <w:pPr>
              <w:rPr>
                <w:rFonts w:eastAsia="Calibri" w:cs="Times New Roman"/>
                <w:i/>
                <w:szCs w:val="24"/>
              </w:rPr>
            </w:pPr>
            <w:r w:rsidRPr="00A9788D">
              <w:rPr>
                <w:rFonts w:eastAsia="Calibri" w:cs="Times New Roman"/>
                <w:szCs w:val="24"/>
              </w:rPr>
              <w:t xml:space="preserve">R3407 Pajişti ponto-panonice de </w:t>
            </w:r>
            <w:r w:rsidRPr="00A9788D">
              <w:rPr>
                <w:rFonts w:eastAsia="Calibri" w:cs="Times New Roman"/>
                <w:i/>
                <w:szCs w:val="24"/>
              </w:rPr>
              <w:t>Stipa stenophylla (S. tirsa)</w:t>
            </w:r>
            <w:r w:rsidRPr="00A9788D">
              <w:rPr>
                <w:rFonts w:eastAsia="Calibri" w:cs="Times New Roman"/>
                <w:szCs w:val="24"/>
              </w:rPr>
              <w:t xml:space="preserve"> şi </w:t>
            </w:r>
            <w:r w:rsidRPr="00A9788D">
              <w:rPr>
                <w:rFonts w:eastAsia="Calibri" w:cs="Times New Roman"/>
                <w:i/>
                <w:szCs w:val="24"/>
              </w:rPr>
              <w:t>Danthonia (provincialis) alpina</w:t>
            </w:r>
          </w:p>
          <w:p w:rsidR="00A9788D" w:rsidRPr="00A9788D" w:rsidRDefault="00A9788D" w:rsidP="00A9788D">
            <w:pPr>
              <w:rPr>
                <w:rFonts w:eastAsia="Calibri" w:cs="Times New Roman"/>
                <w:i/>
                <w:szCs w:val="24"/>
              </w:rPr>
            </w:pPr>
            <w:r w:rsidRPr="00A9788D">
              <w:rPr>
                <w:rFonts w:eastAsia="Calibri" w:cs="Times New Roman"/>
                <w:szCs w:val="24"/>
              </w:rPr>
              <w:t xml:space="preserve">R3419 Pajişti vest-pontice de </w:t>
            </w:r>
            <w:r w:rsidRPr="00A9788D">
              <w:rPr>
                <w:rFonts w:eastAsia="Calibri" w:cs="Times New Roman"/>
                <w:i/>
                <w:szCs w:val="24"/>
              </w:rPr>
              <w:t>Stipa ucrainica</w:t>
            </w:r>
            <w:r w:rsidRPr="00A9788D">
              <w:rPr>
                <w:rFonts w:eastAsia="Calibri" w:cs="Times New Roman"/>
                <w:szCs w:val="24"/>
              </w:rPr>
              <w:t xml:space="preserve"> şi </w:t>
            </w:r>
            <w:r w:rsidRPr="00A9788D">
              <w:rPr>
                <w:rFonts w:eastAsia="Calibri" w:cs="Times New Roman"/>
                <w:i/>
                <w:szCs w:val="24"/>
              </w:rPr>
              <w:t>Stipa dasyphilla</w:t>
            </w:r>
          </w:p>
          <w:p w:rsidR="00A9788D" w:rsidRPr="00A9788D" w:rsidRDefault="00A9788D" w:rsidP="00A9788D">
            <w:pPr>
              <w:rPr>
                <w:rFonts w:eastAsia="Calibri" w:cs="Times New Roman"/>
                <w:i/>
                <w:szCs w:val="24"/>
              </w:rPr>
            </w:pPr>
            <w:r w:rsidRPr="00A9788D">
              <w:rPr>
                <w:rFonts w:eastAsia="Calibri" w:cs="Times New Roman"/>
                <w:szCs w:val="24"/>
              </w:rPr>
              <w:t>R3421</w:t>
            </w:r>
            <w:r w:rsidRPr="00A9788D">
              <w:rPr>
                <w:rFonts w:eastAsia="Calibri" w:cs="Times New Roman"/>
                <w:i/>
                <w:szCs w:val="24"/>
              </w:rPr>
              <w:t xml:space="preserve"> </w:t>
            </w:r>
            <w:r w:rsidRPr="00A9788D">
              <w:rPr>
                <w:rFonts w:eastAsia="Calibri" w:cs="Times New Roman"/>
                <w:szCs w:val="24"/>
              </w:rPr>
              <w:t>Pajişti ponto-balcanice de</w:t>
            </w:r>
            <w:r w:rsidRPr="00A9788D">
              <w:rPr>
                <w:rFonts w:eastAsia="Calibri" w:cs="Times New Roman"/>
                <w:i/>
                <w:szCs w:val="24"/>
              </w:rPr>
              <w:t xml:space="preserve"> Artemisia lerchiana, Koeleria lobata </w:t>
            </w:r>
            <w:r w:rsidRPr="00A9788D">
              <w:rPr>
                <w:rFonts w:eastAsia="Calibri" w:cs="Times New Roman"/>
                <w:szCs w:val="24"/>
              </w:rPr>
              <w:t>şi</w:t>
            </w:r>
            <w:r w:rsidRPr="00A9788D">
              <w:rPr>
                <w:rFonts w:eastAsia="Calibri" w:cs="Times New Roman"/>
                <w:i/>
                <w:szCs w:val="24"/>
              </w:rPr>
              <w:t xml:space="preserve"> Agropyron brandzae</w:t>
            </w:r>
          </w:p>
          <w:p w:rsidR="00A9788D" w:rsidRPr="00A9788D" w:rsidRDefault="00A9788D" w:rsidP="00A9788D">
            <w:pPr>
              <w:rPr>
                <w:rFonts w:eastAsia="Calibri" w:cs="Times New Roman"/>
                <w:b/>
                <w:i/>
                <w:szCs w:val="24"/>
              </w:rPr>
            </w:pPr>
            <w:r w:rsidRPr="00A9788D">
              <w:rPr>
                <w:rFonts w:eastAsia="Calibri" w:cs="Times New Roman"/>
                <w:b/>
                <w:szCs w:val="24"/>
              </w:rPr>
              <w:t xml:space="preserve">R3420 - Pajişti vest-pontice cu </w:t>
            </w:r>
            <w:r w:rsidRPr="00A9788D">
              <w:rPr>
                <w:rFonts w:eastAsia="Calibri" w:cs="Times New Roman"/>
                <w:b/>
                <w:i/>
                <w:szCs w:val="24"/>
              </w:rPr>
              <w:t>Poa bulbosa, Artemisia austriaca, Cynodon dactylon</w:t>
            </w:r>
            <w:r w:rsidRPr="00A9788D">
              <w:rPr>
                <w:rFonts w:eastAsia="Calibri" w:cs="Times New Roman"/>
                <w:b/>
                <w:szCs w:val="24"/>
              </w:rPr>
              <w:t xml:space="preserve"> şi </w:t>
            </w:r>
            <w:r w:rsidRPr="00A9788D">
              <w:rPr>
                <w:rFonts w:eastAsia="Calibri" w:cs="Times New Roman"/>
                <w:b/>
                <w:i/>
                <w:szCs w:val="24"/>
              </w:rPr>
              <w:t>Poa angustifolia</w:t>
            </w:r>
          </w:p>
          <w:p w:rsidR="00A9788D" w:rsidRPr="00A9788D" w:rsidRDefault="00A9788D" w:rsidP="00A9788D">
            <w:pPr>
              <w:rPr>
                <w:rFonts w:eastAsia="Calibri" w:cs="Times New Roman"/>
                <w:b/>
                <w:i/>
                <w:szCs w:val="24"/>
              </w:rPr>
            </w:pPr>
            <w:r w:rsidRPr="00A9788D">
              <w:rPr>
                <w:rFonts w:eastAsia="Calibri" w:cs="Times New Roman"/>
                <w:b/>
                <w:szCs w:val="24"/>
              </w:rPr>
              <w:t xml:space="preserve">R3414 - Pajişti ponto-panonice de </w:t>
            </w:r>
            <w:r w:rsidRPr="00A9788D">
              <w:rPr>
                <w:rFonts w:eastAsia="Calibri" w:cs="Times New Roman"/>
                <w:b/>
                <w:i/>
                <w:szCs w:val="24"/>
              </w:rPr>
              <w:t>Festuca valesiaca</w:t>
            </w:r>
          </w:p>
          <w:p w:rsidR="00A9788D" w:rsidRPr="00A9788D" w:rsidRDefault="00A9788D" w:rsidP="00A9788D">
            <w:pPr>
              <w:rPr>
                <w:rFonts w:eastAsia="Calibri" w:cs="Times New Roman"/>
                <w:b/>
                <w:i/>
                <w:szCs w:val="24"/>
              </w:rPr>
            </w:pPr>
            <w:r w:rsidRPr="00A9788D">
              <w:rPr>
                <w:rFonts w:eastAsia="Calibri" w:cs="Times New Roman"/>
                <w:b/>
                <w:szCs w:val="24"/>
              </w:rPr>
              <w:t>R3415 - Pajişti ponto-balcanice de </w:t>
            </w:r>
            <w:r w:rsidRPr="00A9788D">
              <w:rPr>
                <w:rFonts w:eastAsia="Calibri" w:cs="Times New Roman"/>
                <w:b/>
                <w:i/>
                <w:szCs w:val="24"/>
              </w:rPr>
              <w:t>Botriochloa ischaemum</w:t>
            </w:r>
            <w:r w:rsidRPr="00A9788D">
              <w:rPr>
                <w:rFonts w:eastAsia="Calibri" w:cs="Times New Roman"/>
                <w:b/>
                <w:szCs w:val="24"/>
              </w:rPr>
              <w:t xml:space="preserve"> şi </w:t>
            </w:r>
            <w:r w:rsidRPr="00A9788D">
              <w:rPr>
                <w:rFonts w:eastAsia="Calibri" w:cs="Times New Roman"/>
                <w:b/>
                <w:i/>
                <w:szCs w:val="24"/>
              </w:rPr>
              <w:t>Festuca valesiaca</w:t>
            </w:r>
          </w:p>
          <w:p w:rsidR="00A9788D" w:rsidRPr="00A9788D" w:rsidRDefault="00A9788D" w:rsidP="00A9788D">
            <w:pPr>
              <w:rPr>
                <w:rFonts w:eastAsia="Calibri" w:cs="Times New Roman"/>
                <w:b/>
                <w:i/>
                <w:szCs w:val="24"/>
              </w:rPr>
            </w:pPr>
            <w:r w:rsidRPr="00A9788D">
              <w:rPr>
                <w:rFonts w:eastAsia="Calibri" w:cs="Times New Roman"/>
                <w:b/>
                <w:szCs w:val="24"/>
              </w:rPr>
              <w:t xml:space="preserve">R3416 - Pajişti balcanice de </w:t>
            </w:r>
            <w:r w:rsidRPr="00A9788D">
              <w:rPr>
                <w:rFonts w:eastAsia="Calibri" w:cs="Times New Roman"/>
                <w:b/>
                <w:i/>
                <w:szCs w:val="24"/>
              </w:rPr>
              <w:t>Festuca callieri, Sedum sartorianum ssp. hillebrandtii</w:t>
            </w:r>
            <w:r w:rsidRPr="00A9788D">
              <w:rPr>
                <w:rFonts w:eastAsia="Calibri" w:cs="Times New Roman"/>
                <w:b/>
                <w:szCs w:val="24"/>
              </w:rPr>
              <w:t xml:space="preserve"> şi </w:t>
            </w:r>
            <w:r w:rsidRPr="00A9788D">
              <w:rPr>
                <w:rFonts w:eastAsia="Calibri" w:cs="Times New Roman"/>
                <w:b/>
                <w:i/>
                <w:szCs w:val="24"/>
              </w:rPr>
              <w:t>Thymus zygoides</w:t>
            </w:r>
          </w:p>
          <w:p w:rsidR="00A9788D" w:rsidRPr="00A9788D" w:rsidRDefault="00A9788D" w:rsidP="00A9788D">
            <w:pPr>
              <w:rPr>
                <w:rFonts w:eastAsia="Calibri" w:cs="Times New Roman"/>
                <w:i/>
                <w:iCs/>
                <w:szCs w:val="24"/>
              </w:rPr>
            </w:pPr>
            <w:r w:rsidRPr="00A9788D">
              <w:rPr>
                <w:rFonts w:eastAsia="Calibri" w:cs="Times New Roman"/>
                <w:b/>
                <w:szCs w:val="24"/>
              </w:rPr>
              <w:t>R3418 - Pajişti ponto-panonice de </w:t>
            </w:r>
            <w:r w:rsidRPr="00A9788D">
              <w:rPr>
                <w:rFonts w:eastAsia="Calibri" w:cs="Times New Roman"/>
                <w:b/>
                <w:i/>
                <w:szCs w:val="24"/>
              </w:rPr>
              <w:t xml:space="preserve">Agropyron cristatum </w:t>
            </w:r>
            <w:r w:rsidRPr="00A9788D">
              <w:rPr>
                <w:rFonts w:eastAsia="Calibri" w:cs="Times New Roman"/>
                <w:b/>
                <w:szCs w:val="24"/>
              </w:rPr>
              <w:t xml:space="preserve">şi </w:t>
            </w:r>
            <w:r w:rsidRPr="00A9788D">
              <w:rPr>
                <w:rFonts w:eastAsia="Calibri" w:cs="Times New Roman"/>
                <w:b/>
                <w:i/>
                <w:szCs w:val="24"/>
              </w:rPr>
              <w:t>Kochia prostrata</w:t>
            </w:r>
          </w:p>
        </w:tc>
      </w:tr>
      <w:tr w:rsidR="00A9788D" w:rsidRPr="00A9788D" w:rsidTr="00A9788D">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88D" w:rsidRPr="00A9788D" w:rsidRDefault="00A9788D" w:rsidP="00A9788D">
            <w:pPr>
              <w:rPr>
                <w:rFonts w:eastAsia="Times New Roman" w:cs="Times New Roman"/>
                <w:color w:val="000000"/>
                <w:szCs w:val="24"/>
              </w:rPr>
            </w:pPr>
            <w:r w:rsidRPr="00A9788D">
              <w:rPr>
                <w:rFonts w:eastAsia="Times New Roman" w:cs="Times New Roman"/>
                <w:color w:val="000000"/>
                <w:szCs w:val="24"/>
                <w:bdr w:val="none" w:sz="0" w:space="0" w:color="auto" w:frame="1"/>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88D" w:rsidRPr="00A9788D" w:rsidRDefault="00A9788D" w:rsidP="00A9788D">
            <w:pPr>
              <w:rPr>
                <w:rFonts w:eastAsia="Times New Roman" w:cs="Times New Roman"/>
                <w:color w:val="000000"/>
                <w:szCs w:val="24"/>
              </w:rPr>
            </w:pPr>
            <w:r w:rsidRPr="00A9788D">
              <w:rPr>
                <w:rFonts w:eastAsia="Times New Roman" w:cs="Times New Roman"/>
                <w:color w:val="000000"/>
                <w:szCs w:val="24"/>
                <w:bdr w:val="none" w:sz="0" w:space="0" w:color="auto" w:frame="1"/>
              </w:rPr>
              <w:t xml:space="preserve">Habitatele Natura 2000 </w:t>
            </w:r>
          </w:p>
        </w:tc>
        <w:tc>
          <w:tcPr>
            <w:tcW w:w="693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88D" w:rsidRPr="00A9788D" w:rsidRDefault="00A9788D" w:rsidP="00A9788D">
            <w:pPr>
              <w:rPr>
                <w:rFonts w:eastAsia="Times New Roman" w:cs="Times New Roman"/>
                <w:color w:val="000000"/>
                <w:szCs w:val="24"/>
              </w:rPr>
            </w:pPr>
            <w:r w:rsidRPr="00A9788D">
              <w:rPr>
                <w:rFonts w:eastAsia="Times New Roman" w:cs="Times New Roman"/>
                <w:color w:val="000000"/>
                <w:szCs w:val="24"/>
                <w:bdr w:val="none" w:sz="0" w:space="0" w:color="auto" w:frame="1"/>
              </w:rPr>
              <w:t xml:space="preserve"> EC - </w:t>
            </w:r>
            <w:r w:rsidRPr="00A9788D">
              <w:rPr>
                <w:rFonts w:eastAsia="Times New Roman" w:cs="Times New Roman"/>
                <w:b/>
                <w:color w:val="000000"/>
                <w:szCs w:val="24"/>
                <w:bdr w:val="none" w:sz="0" w:space="0" w:color="auto" w:frame="1"/>
              </w:rPr>
              <w:t>62C0*</w:t>
            </w:r>
            <w:r w:rsidRPr="00A9788D">
              <w:rPr>
                <w:rFonts w:eastAsia="Times New Roman" w:cs="Times New Roman"/>
                <w:color w:val="000000"/>
                <w:szCs w:val="24"/>
                <w:bdr w:val="none" w:sz="0" w:space="0" w:color="auto" w:frame="1"/>
              </w:rPr>
              <w:t xml:space="preserve"> Stepe ponto-sarmatice</w:t>
            </w:r>
          </w:p>
        </w:tc>
      </w:tr>
      <w:tr w:rsidR="00A9788D" w:rsidRPr="00A9788D" w:rsidTr="00A9788D">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88D" w:rsidRPr="00A9788D" w:rsidRDefault="00A9788D" w:rsidP="00A9788D">
            <w:pPr>
              <w:rPr>
                <w:rFonts w:eastAsia="Times New Roman" w:cs="Times New Roman"/>
                <w:color w:val="000000"/>
                <w:szCs w:val="24"/>
              </w:rPr>
            </w:pPr>
            <w:r w:rsidRPr="00A9788D">
              <w:rPr>
                <w:rFonts w:eastAsia="Times New Roman" w:cs="Times New Roman"/>
                <w:color w:val="000000"/>
                <w:szCs w:val="24"/>
                <w:bdr w:val="none" w:sz="0" w:space="0" w:color="auto" w:frame="1"/>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88D" w:rsidRPr="00A9788D" w:rsidRDefault="00A9788D" w:rsidP="00A9788D">
            <w:pPr>
              <w:rPr>
                <w:rFonts w:eastAsia="Times New Roman" w:cs="Times New Roman"/>
                <w:color w:val="000000"/>
                <w:szCs w:val="24"/>
              </w:rPr>
            </w:pPr>
            <w:r w:rsidRPr="00A9788D">
              <w:rPr>
                <w:rFonts w:eastAsia="Times New Roman" w:cs="Times New Roman"/>
                <w:color w:val="000000"/>
                <w:szCs w:val="24"/>
                <w:bdr w:val="none" w:sz="0" w:space="0" w:color="auto" w:frame="1"/>
              </w:rPr>
              <w:t xml:space="preserve">Asociații vegetale (AV) </w:t>
            </w:r>
          </w:p>
        </w:tc>
        <w:tc>
          <w:tcPr>
            <w:tcW w:w="693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88D" w:rsidRPr="00A9788D" w:rsidRDefault="00A9788D" w:rsidP="00A9788D">
            <w:pPr>
              <w:autoSpaceDE w:val="0"/>
              <w:autoSpaceDN w:val="0"/>
              <w:adjustRightInd w:val="0"/>
              <w:rPr>
                <w:rFonts w:eastAsia="TimesNewRoman" w:cs="Times New Roman"/>
                <w:szCs w:val="24"/>
              </w:rPr>
            </w:pPr>
            <w:r w:rsidRPr="00A9788D">
              <w:rPr>
                <w:rFonts w:eastAsia="Calibri" w:cs="Times New Roman"/>
                <w:i/>
                <w:iCs/>
                <w:szCs w:val="24"/>
              </w:rPr>
              <w:t xml:space="preserve">Carici humilis-Stipetum joannis </w:t>
            </w:r>
            <w:r w:rsidRPr="00A9788D">
              <w:rPr>
                <w:rFonts w:eastAsia="TimesNewRoman" w:cs="Times New Roman"/>
                <w:szCs w:val="24"/>
              </w:rPr>
              <w:t xml:space="preserve">Pop </w:t>
            </w:r>
            <w:r w:rsidRPr="00A9788D">
              <w:rPr>
                <w:rFonts w:eastAsia="Calibri" w:cs="Times New Roman"/>
                <w:i/>
                <w:iCs/>
                <w:szCs w:val="24"/>
              </w:rPr>
              <w:t xml:space="preserve">et </w:t>
            </w:r>
            <w:r w:rsidRPr="00A9788D">
              <w:rPr>
                <w:rFonts w:eastAsia="TimesNewRoman" w:cs="Times New Roman"/>
                <w:szCs w:val="24"/>
              </w:rPr>
              <w:t xml:space="preserve">Hodişan 1985; </w:t>
            </w:r>
          </w:p>
          <w:p w:rsidR="00A9788D" w:rsidRPr="00A9788D" w:rsidRDefault="00A9788D" w:rsidP="00A9788D">
            <w:pPr>
              <w:autoSpaceDE w:val="0"/>
              <w:autoSpaceDN w:val="0"/>
              <w:adjustRightInd w:val="0"/>
              <w:rPr>
                <w:rFonts w:eastAsia="TimesNewRoman" w:cs="Times New Roman"/>
                <w:szCs w:val="24"/>
              </w:rPr>
            </w:pPr>
            <w:r w:rsidRPr="00A9788D">
              <w:rPr>
                <w:rFonts w:eastAsia="Calibri" w:cs="Times New Roman"/>
                <w:i/>
                <w:iCs/>
                <w:szCs w:val="24"/>
              </w:rPr>
              <w:t xml:space="preserve">Chrysopogono-Caricetum humilis </w:t>
            </w:r>
            <w:r w:rsidRPr="00A9788D">
              <w:rPr>
                <w:rFonts w:eastAsia="TimesNewRoman" w:cs="Times New Roman"/>
                <w:szCs w:val="24"/>
              </w:rPr>
              <w:t>Zólyomi (1950) 1958;</w:t>
            </w:r>
          </w:p>
          <w:p w:rsidR="00A9788D" w:rsidRPr="00A9788D" w:rsidRDefault="00A9788D" w:rsidP="00A9788D">
            <w:pPr>
              <w:rPr>
                <w:rFonts w:eastAsia="Calibri" w:cs="Times New Roman"/>
                <w:b/>
                <w:szCs w:val="24"/>
              </w:rPr>
            </w:pPr>
            <w:r w:rsidRPr="00A9788D">
              <w:rPr>
                <w:rFonts w:eastAsia="Calibri" w:cs="Times New Roman"/>
                <w:b/>
                <w:i/>
                <w:szCs w:val="24"/>
              </w:rPr>
              <w:t>Cynodonto-Poetum angustifoliae</w:t>
            </w:r>
            <w:r w:rsidRPr="00A9788D">
              <w:rPr>
                <w:rFonts w:eastAsia="Calibri" w:cs="Times New Roman"/>
                <w:b/>
                <w:szCs w:val="24"/>
              </w:rPr>
              <w:t xml:space="preserve"> Rapaics ex. Soo 1957</w:t>
            </w:r>
          </w:p>
          <w:p w:rsidR="00A9788D" w:rsidRPr="00A9788D" w:rsidRDefault="00A9788D" w:rsidP="00A9788D">
            <w:pPr>
              <w:autoSpaceDE w:val="0"/>
              <w:autoSpaceDN w:val="0"/>
              <w:adjustRightInd w:val="0"/>
              <w:rPr>
                <w:rFonts w:eastAsia="TimesNewRoman" w:cs="Times New Roman"/>
                <w:szCs w:val="24"/>
              </w:rPr>
            </w:pPr>
            <w:r w:rsidRPr="00A9788D">
              <w:rPr>
                <w:rFonts w:eastAsia="Calibri" w:cs="Times New Roman"/>
                <w:i/>
                <w:iCs/>
                <w:szCs w:val="24"/>
              </w:rPr>
              <w:t xml:space="preserve">Danthonio-Stipetum stenophyllae </w:t>
            </w:r>
            <w:r w:rsidRPr="00A9788D">
              <w:rPr>
                <w:rFonts w:eastAsia="TimesNewRoman" w:cs="Times New Roman"/>
                <w:szCs w:val="24"/>
              </w:rPr>
              <w:t xml:space="preserve">Ghişa 1941; </w:t>
            </w:r>
          </w:p>
          <w:p w:rsidR="00A9788D" w:rsidRPr="00A9788D" w:rsidRDefault="00A9788D" w:rsidP="00A9788D">
            <w:pPr>
              <w:autoSpaceDE w:val="0"/>
              <w:autoSpaceDN w:val="0"/>
              <w:adjustRightInd w:val="0"/>
              <w:rPr>
                <w:rFonts w:eastAsia="TimesNewRoman" w:cs="Times New Roman"/>
                <w:szCs w:val="24"/>
              </w:rPr>
            </w:pPr>
            <w:r w:rsidRPr="00A9788D">
              <w:rPr>
                <w:rFonts w:eastAsia="Calibri" w:cs="Times New Roman"/>
                <w:i/>
                <w:iCs/>
                <w:szCs w:val="24"/>
              </w:rPr>
              <w:t xml:space="preserve">Stipetum stenophyllae </w:t>
            </w:r>
            <w:r w:rsidRPr="00A9788D">
              <w:rPr>
                <w:rFonts w:eastAsia="TimesNewRoman" w:cs="Times New Roman"/>
                <w:szCs w:val="24"/>
              </w:rPr>
              <w:t xml:space="preserve">Soó 1944; </w:t>
            </w:r>
          </w:p>
          <w:p w:rsidR="00A9788D" w:rsidRPr="00A9788D" w:rsidRDefault="00A9788D" w:rsidP="00A9788D">
            <w:pPr>
              <w:autoSpaceDE w:val="0"/>
              <w:autoSpaceDN w:val="0"/>
              <w:adjustRightInd w:val="0"/>
              <w:rPr>
                <w:rFonts w:eastAsia="TimesNewRoman" w:cs="Times New Roman"/>
                <w:szCs w:val="24"/>
              </w:rPr>
            </w:pPr>
            <w:r w:rsidRPr="00A9788D">
              <w:rPr>
                <w:rFonts w:eastAsia="Calibri" w:cs="Times New Roman"/>
                <w:i/>
                <w:iCs/>
                <w:szCs w:val="24"/>
              </w:rPr>
              <w:t xml:space="preserve">Stipetum lessingianae </w:t>
            </w:r>
            <w:r w:rsidRPr="00A9788D">
              <w:rPr>
                <w:rFonts w:eastAsia="TimesNewRoman" w:cs="Times New Roman"/>
                <w:szCs w:val="24"/>
              </w:rPr>
              <w:t>Soó (1927</w:t>
            </w:r>
            <w:r w:rsidRPr="00A9788D">
              <w:rPr>
                <w:rFonts w:eastAsia="Calibri" w:cs="Times New Roman"/>
                <w:i/>
                <w:iCs/>
                <w:szCs w:val="24"/>
              </w:rPr>
              <w:t xml:space="preserve"> </w:t>
            </w:r>
            <w:r w:rsidRPr="00A9788D">
              <w:rPr>
                <w:rFonts w:eastAsia="TimesNewRoman" w:cs="Times New Roman"/>
                <w:szCs w:val="24"/>
              </w:rPr>
              <w:t>48</w:t>
            </w:r>
            <w:r w:rsidRPr="00A9788D">
              <w:rPr>
                <w:rFonts w:eastAsia="Calibri" w:cs="Times New Roman"/>
                <w:i/>
                <w:iCs/>
                <w:szCs w:val="24"/>
              </w:rPr>
              <w:t xml:space="preserve"> </w:t>
            </w:r>
            <w:r w:rsidRPr="00A9788D">
              <w:rPr>
                <w:rFonts w:eastAsia="TimesNewRoman" w:cs="Times New Roman"/>
                <w:szCs w:val="24"/>
              </w:rPr>
              <w:t xml:space="preserve">n.n.) 1947; </w:t>
            </w:r>
          </w:p>
          <w:p w:rsidR="00A9788D" w:rsidRPr="00A9788D" w:rsidRDefault="00A9788D" w:rsidP="00A9788D">
            <w:pPr>
              <w:autoSpaceDE w:val="0"/>
              <w:autoSpaceDN w:val="0"/>
              <w:adjustRightInd w:val="0"/>
              <w:rPr>
                <w:rFonts w:eastAsia="TimesNewRoman" w:cs="Times New Roman"/>
                <w:szCs w:val="24"/>
              </w:rPr>
            </w:pPr>
            <w:r w:rsidRPr="00A9788D">
              <w:rPr>
                <w:rFonts w:eastAsia="Calibri" w:cs="Times New Roman"/>
                <w:i/>
                <w:iCs/>
                <w:szCs w:val="24"/>
              </w:rPr>
              <w:t xml:space="preserve">Stipetum pulcherrimae </w:t>
            </w:r>
            <w:r w:rsidRPr="00A9788D">
              <w:rPr>
                <w:rFonts w:eastAsia="TimesNewRoman" w:cs="Times New Roman"/>
                <w:szCs w:val="24"/>
              </w:rPr>
              <w:t xml:space="preserve">Soó 1942; </w:t>
            </w:r>
          </w:p>
          <w:p w:rsidR="00A9788D" w:rsidRPr="00A9788D" w:rsidRDefault="00A9788D" w:rsidP="00A9788D">
            <w:pPr>
              <w:autoSpaceDE w:val="0"/>
              <w:autoSpaceDN w:val="0"/>
              <w:adjustRightInd w:val="0"/>
              <w:rPr>
                <w:rFonts w:eastAsia="TimesNewRoman" w:cs="Times New Roman"/>
                <w:b/>
                <w:szCs w:val="24"/>
              </w:rPr>
            </w:pPr>
            <w:r w:rsidRPr="00A9788D">
              <w:rPr>
                <w:rFonts w:eastAsia="TimesNewRoman" w:cs="Times New Roman"/>
                <w:b/>
                <w:i/>
                <w:szCs w:val="24"/>
              </w:rPr>
              <w:lastRenderedPageBreak/>
              <w:t>Stipetum capillatae</w:t>
            </w:r>
            <w:r w:rsidRPr="00A9788D">
              <w:rPr>
                <w:rFonts w:eastAsia="TimesNewRoman" w:cs="Times New Roman"/>
                <w:b/>
                <w:szCs w:val="24"/>
              </w:rPr>
              <w:t xml:space="preserve"> (Hueck 1931) Krausch 1961</w:t>
            </w:r>
          </w:p>
          <w:p w:rsidR="00A9788D" w:rsidRPr="00A9788D" w:rsidRDefault="00A9788D" w:rsidP="00A9788D">
            <w:pPr>
              <w:autoSpaceDE w:val="0"/>
              <w:autoSpaceDN w:val="0"/>
              <w:adjustRightInd w:val="0"/>
              <w:rPr>
                <w:rFonts w:eastAsia="TimesNewRoman" w:cs="Times New Roman"/>
                <w:szCs w:val="24"/>
              </w:rPr>
            </w:pPr>
            <w:r w:rsidRPr="00A9788D">
              <w:rPr>
                <w:rFonts w:eastAsia="Calibri" w:cs="Times New Roman"/>
                <w:i/>
                <w:iCs/>
                <w:szCs w:val="24"/>
              </w:rPr>
              <w:t xml:space="preserve">Astragalo ponticae-Stipetum ucrainicae </w:t>
            </w:r>
            <w:r w:rsidRPr="00A9788D">
              <w:rPr>
                <w:rFonts w:eastAsia="TimesNewRoman" w:cs="Times New Roman"/>
                <w:szCs w:val="24"/>
              </w:rPr>
              <w:t xml:space="preserve">(Dihoru 1969, 1970) Sanda </w:t>
            </w:r>
            <w:r w:rsidRPr="00A9788D">
              <w:rPr>
                <w:rFonts w:eastAsia="Calibri" w:cs="Times New Roman"/>
                <w:i/>
                <w:iCs/>
                <w:szCs w:val="24"/>
              </w:rPr>
              <w:t xml:space="preserve">et </w:t>
            </w:r>
            <w:r w:rsidRPr="00A9788D">
              <w:rPr>
                <w:rFonts w:eastAsia="TimesNewRoman" w:cs="Times New Roman"/>
                <w:szCs w:val="24"/>
              </w:rPr>
              <w:t xml:space="preserve">Popescu 1999; </w:t>
            </w:r>
          </w:p>
          <w:p w:rsidR="00A9788D" w:rsidRPr="00A9788D" w:rsidRDefault="00A9788D" w:rsidP="00A9788D">
            <w:pPr>
              <w:rPr>
                <w:rFonts w:eastAsia="Calibri" w:cs="Times New Roman"/>
                <w:b/>
                <w:szCs w:val="24"/>
              </w:rPr>
            </w:pPr>
            <w:r w:rsidRPr="00A9788D">
              <w:rPr>
                <w:rFonts w:eastAsia="Calibri" w:cs="Times New Roman"/>
                <w:b/>
                <w:i/>
                <w:szCs w:val="24"/>
              </w:rPr>
              <w:t>Festucetum callieri</w:t>
            </w:r>
            <w:r w:rsidRPr="00A9788D">
              <w:rPr>
                <w:rFonts w:eastAsia="Calibri" w:cs="Times New Roman"/>
                <w:b/>
                <w:szCs w:val="24"/>
              </w:rPr>
              <w:t xml:space="preserve"> Şerbănescu 1965 apud. Dihoru 1969</w:t>
            </w:r>
          </w:p>
          <w:p w:rsidR="00A9788D" w:rsidRPr="00A9788D" w:rsidRDefault="00A9788D" w:rsidP="00A9788D">
            <w:pPr>
              <w:rPr>
                <w:rFonts w:eastAsia="Calibri" w:cs="Times New Roman"/>
                <w:b/>
                <w:szCs w:val="24"/>
              </w:rPr>
            </w:pPr>
            <w:r w:rsidRPr="00A9788D">
              <w:rPr>
                <w:rFonts w:eastAsia="Calibri" w:cs="Times New Roman"/>
                <w:b/>
                <w:i/>
                <w:szCs w:val="24"/>
              </w:rPr>
              <w:t>Sedo hillebrandtii-Polytrichetum piliferi</w:t>
            </w:r>
            <w:r w:rsidRPr="00A9788D">
              <w:rPr>
                <w:rFonts w:eastAsia="Calibri" w:cs="Times New Roman"/>
                <w:b/>
                <w:szCs w:val="24"/>
              </w:rPr>
              <w:t xml:space="preserve"> Horianu et Mihai 1974</w:t>
            </w:r>
          </w:p>
          <w:p w:rsidR="00A9788D" w:rsidRPr="00A9788D" w:rsidRDefault="00A9788D" w:rsidP="00A9788D">
            <w:pPr>
              <w:rPr>
                <w:rFonts w:eastAsia="Calibri" w:cs="Times New Roman"/>
                <w:b/>
                <w:szCs w:val="24"/>
              </w:rPr>
            </w:pPr>
            <w:r w:rsidRPr="00A9788D">
              <w:rPr>
                <w:rFonts w:eastAsia="Calibri" w:cs="Times New Roman"/>
                <w:i/>
                <w:iCs/>
                <w:szCs w:val="24"/>
              </w:rPr>
              <w:t xml:space="preserve">Stipo ucrainicae- Festucetum valesiacae </w:t>
            </w:r>
            <w:r w:rsidRPr="00A9788D">
              <w:rPr>
                <w:rFonts w:eastAsia="TimesNewRoman" w:cs="Times New Roman"/>
                <w:szCs w:val="24"/>
              </w:rPr>
              <w:t xml:space="preserve">Dihoru 1970; </w:t>
            </w:r>
          </w:p>
          <w:p w:rsidR="00A9788D" w:rsidRPr="00A9788D" w:rsidRDefault="00A9788D" w:rsidP="00A9788D">
            <w:pPr>
              <w:autoSpaceDE w:val="0"/>
              <w:autoSpaceDN w:val="0"/>
              <w:adjustRightInd w:val="0"/>
              <w:rPr>
                <w:rFonts w:eastAsia="TimesNewRoman" w:cs="Times New Roman"/>
                <w:szCs w:val="24"/>
              </w:rPr>
            </w:pPr>
            <w:r w:rsidRPr="00A9788D">
              <w:rPr>
                <w:rFonts w:eastAsia="Calibri" w:cs="Times New Roman"/>
                <w:b/>
                <w:i/>
                <w:iCs/>
                <w:szCs w:val="24"/>
              </w:rPr>
              <w:t xml:space="preserve">Artemisio austriacae-Poëtum bulbosae </w:t>
            </w:r>
            <w:r w:rsidRPr="00A9788D">
              <w:rPr>
                <w:rFonts w:eastAsia="TimesNewRoman" w:cs="Times New Roman"/>
                <w:b/>
                <w:szCs w:val="24"/>
              </w:rPr>
              <w:t>Pop 1970</w:t>
            </w:r>
            <w:r w:rsidRPr="00A9788D">
              <w:rPr>
                <w:rFonts w:eastAsia="TimesNewRoman" w:cs="Times New Roman"/>
                <w:szCs w:val="24"/>
              </w:rPr>
              <w:t xml:space="preserve">; </w:t>
            </w:r>
          </w:p>
          <w:p w:rsidR="00A9788D" w:rsidRPr="00A9788D" w:rsidRDefault="00A9788D" w:rsidP="00A9788D">
            <w:pPr>
              <w:autoSpaceDE w:val="0"/>
              <w:autoSpaceDN w:val="0"/>
              <w:adjustRightInd w:val="0"/>
              <w:rPr>
                <w:rFonts w:eastAsia="TimesNewRoman" w:cs="Times New Roman"/>
                <w:szCs w:val="24"/>
              </w:rPr>
            </w:pPr>
            <w:r w:rsidRPr="00A9788D">
              <w:rPr>
                <w:rFonts w:eastAsia="Calibri" w:cs="Times New Roman"/>
                <w:b/>
                <w:i/>
                <w:iCs/>
                <w:szCs w:val="24"/>
              </w:rPr>
              <w:t>Cynodonto-Poëtum angustifoliae</w:t>
            </w:r>
            <w:r w:rsidRPr="00A9788D">
              <w:rPr>
                <w:rFonts w:eastAsia="Calibri" w:cs="Times New Roman"/>
                <w:i/>
                <w:iCs/>
                <w:szCs w:val="24"/>
              </w:rPr>
              <w:t xml:space="preserve"> </w:t>
            </w:r>
            <w:r w:rsidRPr="00A9788D">
              <w:rPr>
                <w:rFonts w:eastAsia="TimesNewRoman" w:cs="Times New Roman"/>
                <w:szCs w:val="24"/>
              </w:rPr>
              <w:t>(Rapaics 1926) Soó 1957;</w:t>
            </w:r>
            <w:r w:rsidRPr="00A9788D">
              <w:rPr>
                <w:rFonts w:eastAsia="Calibri" w:cs="Times New Roman"/>
                <w:i/>
                <w:iCs/>
                <w:szCs w:val="24"/>
              </w:rPr>
              <w:t xml:space="preserve"> Koelerio-Artemisietum lerchianae </w:t>
            </w:r>
            <w:r w:rsidRPr="00A9788D">
              <w:rPr>
                <w:rFonts w:eastAsia="TimesNewRoman" w:cs="Times New Roman"/>
                <w:szCs w:val="24"/>
              </w:rPr>
              <w:t xml:space="preserve">Dihoru 1970; </w:t>
            </w:r>
          </w:p>
          <w:p w:rsidR="00A9788D" w:rsidRPr="00A9788D" w:rsidRDefault="00A9788D" w:rsidP="00A9788D">
            <w:pPr>
              <w:autoSpaceDE w:val="0"/>
              <w:autoSpaceDN w:val="0"/>
              <w:adjustRightInd w:val="0"/>
              <w:rPr>
                <w:rFonts w:eastAsia="TimesNewRoman" w:cs="Times New Roman"/>
                <w:b/>
                <w:szCs w:val="24"/>
              </w:rPr>
            </w:pPr>
            <w:r w:rsidRPr="00A9788D">
              <w:rPr>
                <w:rFonts w:eastAsia="Calibri" w:cs="Times New Roman"/>
                <w:b/>
                <w:i/>
                <w:iCs/>
                <w:szCs w:val="24"/>
              </w:rPr>
              <w:t xml:space="preserve">Agropyro-Kochietum prostratae </w:t>
            </w:r>
            <w:r w:rsidRPr="00A9788D">
              <w:rPr>
                <w:rFonts w:eastAsia="TimesNewRoman" w:cs="Times New Roman"/>
                <w:b/>
                <w:szCs w:val="24"/>
              </w:rPr>
              <w:t xml:space="preserve">Zólyomi (1957) 1958; </w:t>
            </w:r>
          </w:p>
          <w:p w:rsidR="00A9788D" w:rsidRPr="00A9788D" w:rsidRDefault="00A9788D" w:rsidP="00A9788D">
            <w:pPr>
              <w:autoSpaceDE w:val="0"/>
              <w:autoSpaceDN w:val="0"/>
              <w:adjustRightInd w:val="0"/>
              <w:rPr>
                <w:rFonts w:eastAsia="TimesNewRoman" w:cs="Times New Roman"/>
                <w:szCs w:val="24"/>
              </w:rPr>
            </w:pPr>
            <w:r w:rsidRPr="00A9788D">
              <w:rPr>
                <w:rFonts w:eastAsia="Calibri" w:cs="Times New Roman"/>
                <w:i/>
                <w:iCs/>
                <w:szCs w:val="24"/>
              </w:rPr>
              <w:t xml:space="preserve">Agropyretum pectiniformis </w:t>
            </w:r>
            <w:r w:rsidRPr="00A9788D">
              <w:rPr>
                <w:rFonts w:eastAsia="TimesNewRoman" w:cs="Times New Roman"/>
                <w:szCs w:val="24"/>
              </w:rPr>
              <w:t>(Prodan 1939)</w:t>
            </w:r>
            <w:r w:rsidRPr="00A9788D">
              <w:rPr>
                <w:rFonts w:eastAsia="Calibri" w:cs="Times New Roman"/>
                <w:i/>
                <w:iCs/>
                <w:szCs w:val="24"/>
              </w:rPr>
              <w:t xml:space="preserve"> </w:t>
            </w:r>
            <w:r w:rsidRPr="00A9788D">
              <w:rPr>
                <w:rFonts w:eastAsia="TimesNewRoman" w:cs="Times New Roman"/>
                <w:szCs w:val="24"/>
              </w:rPr>
              <w:t xml:space="preserve">Dihoru 1970; </w:t>
            </w:r>
          </w:p>
          <w:p w:rsidR="00A9788D" w:rsidRPr="00A9788D" w:rsidRDefault="00A9788D" w:rsidP="00A9788D">
            <w:pPr>
              <w:autoSpaceDE w:val="0"/>
              <w:autoSpaceDN w:val="0"/>
              <w:adjustRightInd w:val="0"/>
              <w:rPr>
                <w:rFonts w:eastAsia="TimesNewRoman" w:cs="Times New Roman"/>
                <w:szCs w:val="24"/>
              </w:rPr>
            </w:pPr>
            <w:r w:rsidRPr="00A9788D">
              <w:rPr>
                <w:rFonts w:eastAsia="Calibri" w:cs="Times New Roman"/>
                <w:i/>
                <w:iCs/>
                <w:szCs w:val="24"/>
              </w:rPr>
              <w:t xml:space="preserve">Taraxaco serotini-Bothriochloëtum ischaemi </w:t>
            </w:r>
            <w:r w:rsidRPr="00A9788D">
              <w:rPr>
                <w:rFonts w:eastAsia="TimesNewRoman" w:cs="Times New Roman"/>
                <w:szCs w:val="24"/>
              </w:rPr>
              <w:t xml:space="preserve">(Burduja </w:t>
            </w:r>
            <w:r w:rsidRPr="00A9788D">
              <w:rPr>
                <w:rFonts w:eastAsia="Calibri" w:cs="Times New Roman"/>
                <w:i/>
                <w:iCs/>
                <w:szCs w:val="24"/>
              </w:rPr>
              <w:t>et al</w:t>
            </w:r>
            <w:r w:rsidRPr="00A9788D">
              <w:rPr>
                <w:rFonts w:eastAsia="TimesNewRoman" w:cs="Times New Roman"/>
                <w:szCs w:val="24"/>
              </w:rPr>
              <w:t>.</w:t>
            </w:r>
            <w:r w:rsidRPr="00A9788D">
              <w:rPr>
                <w:rFonts w:eastAsia="Calibri" w:cs="Times New Roman"/>
                <w:i/>
                <w:iCs/>
                <w:szCs w:val="24"/>
              </w:rPr>
              <w:t xml:space="preserve"> </w:t>
            </w:r>
            <w:r w:rsidRPr="00A9788D">
              <w:rPr>
                <w:rFonts w:eastAsia="TimesNewRoman" w:cs="Times New Roman"/>
                <w:szCs w:val="24"/>
              </w:rPr>
              <w:t xml:space="preserve">1956) Sârbu </w:t>
            </w:r>
            <w:r w:rsidRPr="00A9788D">
              <w:rPr>
                <w:rFonts w:eastAsia="Calibri" w:cs="Times New Roman"/>
                <w:i/>
                <w:iCs/>
                <w:szCs w:val="24"/>
              </w:rPr>
              <w:t>et al</w:t>
            </w:r>
            <w:r w:rsidRPr="00A9788D">
              <w:rPr>
                <w:rFonts w:eastAsia="TimesNewRoman" w:cs="Times New Roman"/>
                <w:szCs w:val="24"/>
              </w:rPr>
              <w:t xml:space="preserve">. 1999; </w:t>
            </w:r>
          </w:p>
          <w:p w:rsidR="00A9788D" w:rsidRPr="00A9788D" w:rsidRDefault="00A9788D" w:rsidP="00A9788D">
            <w:pPr>
              <w:autoSpaceDE w:val="0"/>
              <w:autoSpaceDN w:val="0"/>
              <w:adjustRightInd w:val="0"/>
              <w:rPr>
                <w:rFonts w:eastAsia="TimesNewRoman" w:cs="Times New Roman"/>
                <w:b/>
                <w:szCs w:val="24"/>
              </w:rPr>
            </w:pPr>
            <w:r w:rsidRPr="00A9788D">
              <w:rPr>
                <w:rFonts w:eastAsia="Calibri" w:cs="Times New Roman"/>
                <w:b/>
                <w:i/>
                <w:iCs/>
                <w:szCs w:val="24"/>
              </w:rPr>
              <w:t xml:space="preserve">Taraxaco serotini-Festucetum valesiacae </w:t>
            </w:r>
            <w:r w:rsidRPr="00A9788D">
              <w:rPr>
                <w:rFonts w:eastAsia="TimesNewRoman" w:cs="Times New Roman"/>
                <w:b/>
                <w:szCs w:val="24"/>
              </w:rPr>
              <w:t xml:space="preserve">(Burduja </w:t>
            </w:r>
            <w:r w:rsidRPr="00A9788D">
              <w:rPr>
                <w:rFonts w:eastAsia="Calibri" w:cs="Times New Roman"/>
                <w:b/>
                <w:i/>
                <w:iCs/>
                <w:szCs w:val="24"/>
              </w:rPr>
              <w:t>et al</w:t>
            </w:r>
            <w:r w:rsidRPr="00A9788D">
              <w:rPr>
                <w:rFonts w:eastAsia="TimesNewRoman" w:cs="Times New Roman"/>
                <w:b/>
                <w:szCs w:val="24"/>
              </w:rPr>
              <w:t xml:space="preserve">. 1956, Răvăruţ </w:t>
            </w:r>
            <w:r w:rsidRPr="00A9788D">
              <w:rPr>
                <w:rFonts w:eastAsia="Calibri" w:cs="Times New Roman"/>
                <w:b/>
                <w:i/>
                <w:iCs/>
                <w:szCs w:val="24"/>
              </w:rPr>
              <w:t>et al</w:t>
            </w:r>
            <w:r w:rsidRPr="00A9788D">
              <w:rPr>
                <w:rFonts w:eastAsia="TimesNewRoman" w:cs="Times New Roman"/>
                <w:b/>
                <w:szCs w:val="24"/>
              </w:rPr>
              <w:t>. 1956).</w:t>
            </w:r>
          </w:p>
          <w:p w:rsidR="00A9788D" w:rsidRPr="00A9788D" w:rsidRDefault="00A9788D" w:rsidP="00A9788D">
            <w:pPr>
              <w:rPr>
                <w:rFonts w:eastAsia="Calibri" w:cs="Calibri"/>
                <w:b/>
                <w:szCs w:val="24"/>
              </w:rPr>
            </w:pPr>
            <w:r w:rsidRPr="00A9788D">
              <w:rPr>
                <w:rFonts w:eastAsia="Calibri" w:cs="Calibri"/>
                <w:b/>
                <w:i/>
                <w:szCs w:val="24"/>
              </w:rPr>
              <w:t>Taraxaco serotinae-Festucetum valesiacae</w:t>
            </w:r>
            <w:r w:rsidRPr="00A9788D">
              <w:rPr>
                <w:rFonts w:eastAsia="Calibri" w:cs="Calibri"/>
                <w:b/>
                <w:szCs w:val="24"/>
              </w:rPr>
              <w:t xml:space="preserve"> subasc. </w:t>
            </w:r>
            <w:r w:rsidRPr="00A9788D">
              <w:rPr>
                <w:rFonts w:eastAsia="Calibri" w:cs="Calibri"/>
                <w:b/>
                <w:i/>
                <w:szCs w:val="24"/>
              </w:rPr>
              <w:t>koelerietosum</w:t>
            </w:r>
            <w:r w:rsidRPr="00A9788D">
              <w:rPr>
                <w:rFonts w:eastAsia="Calibri" w:cs="Calibri"/>
                <w:b/>
                <w:szCs w:val="24"/>
              </w:rPr>
              <w:t xml:space="preserve"> Bârcă 1975 (Burduja et al. 1956, Ravaut et al. 1999) Sarbu et al. 1999</w:t>
            </w:r>
          </w:p>
          <w:p w:rsidR="00A9788D" w:rsidRPr="00A9788D" w:rsidRDefault="00A9788D" w:rsidP="00A9788D">
            <w:pPr>
              <w:autoSpaceDE w:val="0"/>
              <w:autoSpaceDN w:val="0"/>
              <w:adjustRightInd w:val="0"/>
              <w:rPr>
                <w:rFonts w:eastAsia="Calibri" w:cs="Times New Roman"/>
                <w:i/>
                <w:iCs/>
                <w:szCs w:val="24"/>
              </w:rPr>
            </w:pPr>
            <w:r w:rsidRPr="00A9788D">
              <w:rPr>
                <w:rFonts w:eastAsia="TimesNewRoman" w:cs="Times New Roman"/>
                <w:b/>
                <w:i/>
                <w:szCs w:val="24"/>
              </w:rPr>
              <w:t>Botriochloetum (Andropogonetum) ischaemi</w:t>
            </w:r>
            <w:r w:rsidRPr="00A9788D">
              <w:rPr>
                <w:rFonts w:eastAsia="TimesNewRoman" w:cs="Times New Roman"/>
                <w:szCs w:val="24"/>
              </w:rPr>
              <w:t xml:space="preserve"> </w:t>
            </w:r>
            <w:r w:rsidRPr="00A9788D">
              <w:rPr>
                <w:rFonts w:eastAsia="TimesNewRoman" w:cs="Times New Roman"/>
                <w:b/>
                <w:szCs w:val="24"/>
              </w:rPr>
              <w:t>(Kristiansen 1937) Pop 1977</w:t>
            </w:r>
            <w:r w:rsidRPr="00A9788D">
              <w:rPr>
                <w:rFonts w:eastAsia="TimesNewRoman" w:cs="Times New Roman"/>
                <w:szCs w:val="24"/>
              </w:rPr>
              <w:t xml:space="preserve">        </w:t>
            </w:r>
          </w:p>
        </w:tc>
      </w:tr>
      <w:tr w:rsidR="00A9788D" w:rsidRPr="00A9788D" w:rsidTr="00A9788D">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88D" w:rsidRPr="00A9788D" w:rsidRDefault="00A9788D" w:rsidP="00A9788D">
            <w:pPr>
              <w:rPr>
                <w:rFonts w:eastAsia="Times New Roman" w:cs="Times New Roman"/>
                <w:color w:val="000000"/>
                <w:szCs w:val="24"/>
              </w:rPr>
            </w:pPr>
            <w:r w:rsidRPr="00A9788D">
              <w:rPr>
                <w:rFonts w:eastAsia="Times New Roman" w:cs="Times New Roman"/>
                <w:color w:val="000000"/>
                <w:szCs w:val="24"/>
                <w:bdr w:val="none" w:sz="0" w:space="0" w:color="auto" w:frame="1"/>
              </w:rPr>
              <w:lastRenderedPageBreak/>
              <w:t>8.</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88D" w:rsidRPr="00A9788D" w:rsidRDefault="00A9788D" w:rsidP="00A9788D">
            <w:pPr>
              <w:rPr>
                <w:rFonts w:eastAsia="Times New Roman" w:cs="Times New Roman"/>
                <w:color w:val="000000"/>
                <w:szCs w:val="24"/>
              </w:rPr>
            </w:pPr>
            <w:r w:rsidRPr="00A9788D">
              <w:rPr>
                <w:rFonts w:eastAsia="Times New Roman" w:cs="Times New Roman"/>
                <w:color w:val="000000"/>
                <w:szCs w:val="24"/>
                <w:bdr w:val="none" w:sz="0" w:space="0" w:color="auto" w:frame="1"/>
              </w:rPr>
              <w:t xml:space="preserve">Tipuri de pădure (TP) </w:t>
            </w:r>
          </w:p>
        </w:tc>
        <w:tc>
          <w:tcPr>
            <w:tcW w:w="693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88D" w:rsidRPr="00A9788D" w:rsidRDefault="00A9788D" w:rsidP="00A9788D">
            <w:pPr>
              <w:rPr>
                <w:rFonts w:eastAsia="Times New Roman" w:cs="Times New Roman"/>
                <w:color w:val="000000"/>
                <w:szCs w:val="24"/>
              </w:rPr>
            </w:pPr>
            <w:r w:rsidRPr="00A9788D">
              <w:rPr>
                <w:rFonts w:eastAsia="Times New Roman" w:cs="Times New Roman"/>
                <w:color w:val="000000"/>
                <w:szCs w:val="24"/>
                <w:bdr w:val="none" w:sz="0" w:space="0" w:color="auto" w:frame="1"/>
              </w:rPr>
              <w:t xml:space="preserve">  Nu este cazul</w:t>
            </w:r>
          </w:p>
        </w:tc>
      </w:tr>
      <w:tr w:rsidR="00A9788D" w:rsidRPr="00A9788D" w:rsidTr="00A9788D">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88D" w:rsidRPr="00A9788D" w:rsidRDefault="00A9788D" w:rsidP="00A9788D">
            <w:pPr>
              <w:rPr>
                <w:rFonts w:eastAsia="Times New Roman" w:cs="Times New Roman"/>
                <w:color w:val="000000"/>
                <w:szCs w:val="24"/>
              </w:rPr>
            </w:pPr>
            <w:r w:rsidRPr="00A9788D">
              <w:rPr>
                <w:rFonts w:eastAsia="Times New Roman" w:cs="Times New Roman"/>
                <w:color w:val="000000"/>
                <w:szCs w:val="24"/>
                <w:bdr w:val="none" w:sz="0" w:space="0" w:color="auto" w:frame="1"/>
              </w:rPr>
              <w:t>9.</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88D" w:rsidRPr="00A9788D" w:rsidRDefault="00A9788D" w:rsidP="00A9788D">
            <w:pPr>
              <w:rPr>
                <w:rFonts w:eastAsia="Times New Roman" w:cs="Times New Roman"/>
                <w:color w:val="000000"/>
                <w:szCs w:val="24"/>
              </w:rPr>
            </w:pPr>
            <w:r w:rsidRPr="00A9788D">
              <w:rPr>
                <w:rFonts w:eastAsia="Times New Roman" w:cs="Times New Roman"/>
                <w:color w:val="000000"/>
                <w:szCs w:val="24"/>
                <w:bdr w:val="none" w:sz="0" w:space="0" w:color="auto" w:frame="1"/>
              </w:rPr>
              <w:t>Descrierea generală a tipului de habitat</w:t>
            </w:r>
          </w:p>
        </w:tc>
        <w:tc>
          <w:tcPr>
            <w:tcW w:w="693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88D" w:rsidRPr="00A9788D" w:rsidRDefault="00A9788D" w:rsidP="00A9788D">
            <w:pPr>
              <w:rPr>
                <w:rFonts w:eastAsia="TimesNewRoman" w:cs="Times New Roman"/>
                <w:szCs w:val="24"/>
              </w:rPr>
            </w:pPr>
            <w:r w:rsidRPr="00A9788D">
              <w:rPr>
                <w:rFonts w:eastAsia="TimesNewRoman" w:cs="Times New Roman"/>
                <w:szCs w:val="24"/>
              </w:rPr>
              <w:t xml:space="preserve">Stepe ale câmpiilor, platourilor și dealurilor situate la vest de Marea Neagră, de Nistru și bazinele Transilvaniei și Traciei de nord, inclusiv al cursului inferior al Dunării, limitei sudice și văilor platoului podolic, platoului Rus Central, platoului Volgăi, Orenburg şi Bachkiria, cu graminee precum </w:t>
            </w:r>
            <w:r w:rsidRPr="00A9788D">
              <w:rPr>
                <w:rFonts w:eastAsia="TimesNewRoman" w:cs="Times New Roman"/>
                <w:i/>
                <w:iCs/>
                <w:szCs w:val="24"/>
              </w:rPr>
              <w:t>Stipa capillata, S. lessingiana,</w:t>
            </w:r>
            <w:r w:rsidRPr="00A9788D">
              <w:rPr>
                <w:rFonts w:eastAsia="TimesNewRoman" w:cs="Times New Roman"/>
                <w:szCs w:val="24"/>
              </w:rPr>
              <w:t xml:space="preserve"> </w:t>
            </w:r>
            <w:r w:rsidRPr="00A9788D">
              <w:rPr>
                <w:rFonts w:eastAsia="TimesNewRoman" w:cs="Times New Roman"/>
                <w:i/>
                <w:iCs/>
                <w:szCs w:val="24"/>
              </w:rPr>
              <w:t xml:space="preserve">Kochia prostrata, Koeleria lobata </w:t>
            </w:r>
            <w:r w:rsidRPr="00A9788D">
              <w:rPr>
                <w:rFonts w:eastAsia="TimesNewRoman" w:cs="Times New Roman"/>
                <w:szCs w:val="24"/>
              </w:rPr>
              <w:t>(</w:t>
            </w:r>
            <w:r w:rsidRPr="00A9788D">
              <w:rPr>
                <w:rFonts w:eastAsia="TimesNewRoman" w:cs="Times New Roman"/>
                <w:i/>
                <w:iCs/>
                <w:szCs w:val="24"/>
              </w:rPr>
              <w:t>K. degeni</w:t>
            </w:r>
            <w:r w:rsidRPr="00A9788D">
              <w:rPr>
                <w:rFonts w:eastAsia="TimesNewRoman" w:cs="Times New Roman"/>
                <w:szCs w:val="24"/>
              </w:rPr>
              <w:t xml:space="preserve">), </w:t>
            </w:r>
            <w:r w:rsidRPr="00A9788D">
              <w:rPr>
                <w:rFonts w:eastAsia="TimesNewRoman" w:cs="Times New Roman"/>
                <w:i/>
                <w:iCs/>
                <w:szCs w:val="24"/>
              </w:rPr>
              <w:t>Festuca valesiaca, Dichanthium</w:t>
            </w:r>
            <w:r w:rsidRPr="00A9788D">
              <w:rPr>
                <w:rFonts w:eastAsia="TimesNewRoman" w:cs="Times New Roman"/>
                <w:szCs w:val="24"/>
              </w:rPr>
              <w:t xml:space="preserve"> </w:t>
            </w:r>
            <w:r w:rsidRPr="00A9788D">
              <w:rPr>
                <w:rFonts w:eastAsia="TimesNewRoman" w:cs="Times New Roman"/>
                <w:i/>
                <w:iCs/>
                <w:szCs w:val="24"/>
              </w:rPr>
              <w:t xml:space="preserve">ischaemum </w:t>
            </w:r>
            <w:r w:rsidRPr="00A9788D">
              <w:rPr>
                <w:rFonts w:eastAsia="TimesNewRoman" w:cs="Times New Roman"/>
                <w:szCs w:val="24"/>
              </w:rPr>
              <w:t xml:space="preserve">(syn. </w:t>
            </w:r>
            <w:r w:rsidRPr="00A9788D">
              <w:rPr>
                <w:rFonts w:eastAsia="TimesNewRoman" w:cs="Times New Roman"/>
                <w:i/>
                <w:iCs/>
                <w:szCs w:val="24"/>
              </w:rPr>
              <w:t>Bothriochloa ischaemum</w:t>
            </w:r>
            <w:r w:rsidRPr="00A9788D">
              <w:rPr>
                <w:rFonts w:eastAsia="TimesNewRoman" w:cs="Times New Roman"/>
                <w:szCs w:val="24"/>
              </w:rPr>
              <w:t xml:space="preserve">). Acest habitat include tipuri de vegetaţie din alianţele </w:t>
            </w:r>
            <w:r w:rsidRPr="00A9788D">
              <w:rPr>
                <w:rFonts w:eastAsia="TimesNewRoman" w:cs="Times New Roman"/>
                <w:i/>
                <w:iCs/>
                <w:szCs w:val="24"/>
              </w:rPr>
              <w:t xml:space="preserve">Festucion valesiacae, Stipion lessingianae, Agropyro-Kochion </w:t>
            </w:r>
            <w:r w:rsidRPr="00A9788D">
              <w:rPr>
                <w:rFonts w:eastAsia="TimesNewRoman" w:cs="Times New Roman"/>
                <w:szCs w:val="24"/>
              </w:rPr>
              <w:t xml:space="preserve">şi </w:t>
            </w:r>
            <w:r w:rsidRPr="00A9788D">
              <w:rPr>
                <w:rFonts w:eastAsia="TimesNewRoman" w:cs="Times New Roman"/>
                <w:i/>
                <w:iCs/>
                <w:szCs w:val="24"/>
              </w:rPr>
              <w:t>Pimpinello-Thymion zygioidi</w:t>
            </w:r>
            <w:r w:rsidRPr="00A9788D">
              <w:rPr>
                <w:rFonts w:eastAsia="TimesNewRoman" w:cs="Times New Roman"/>
                <w:szCs w:val="24"/>
              </w:rPr>
              <w:t>.</w:t>
            </w:r>
          </w:p>
        </w:tc>
      </w:tr>
      <w:tr w:rsidR="00A9788D" w:rsidRPr="00A9788D" w:rsidTr="00A9788D">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88D" w:rsidRPr="00A9788D" w:rsidRDefault="00A9788D" w:rsidP="00A9788D">
            <w:pPr>
              <w:rPr>
                <w:rFonts w:eastAsia="Times New Roman" w:cs="Times New Roman"/>
                <w:color w:val="000000"/>
                <w:szCs w:val="24"/>
              </w:rPr>
            </w:pPr>
            <w:r w:rsidRPr="00A9788D">
              <w:rPr>
                <w:rFonts w:eastAsia="Times New Roman" w:cs="Times New Roman"/>
                <w:color w:val="000000"/>
                <w:szCs w:val="24"/>
                <w:bdr w:val="none" w:sz="0" w:space="0" w:color="auto" w:frame="1"/>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88D" w:rsidRPr="00A9788D" w:rsidRDefault="00A9788D" w:rsidP="00A9788D">
            <w:pPr>
              <w:rPr>
                <w:rFonts w:eastAsia="Times New Roman" w:cs="Times New Roman"/>
                <w:color w:val="000000"/>
                <w:szCs w:val="24"/>
              </w:rPr>
            </w:pPr>
            <w:r w:rsidRPr="00A9788D">
              <w:rPr>
                <w:rFonts w:eastAsia="Times New Roman" w:cs="Times New Roman"/>
                <w:color w:val="000000"/>
                <w:szCs w:val="24"/>
                <w:bdr w:val="none" w:sz="0" w:space="0" w:color="auto" w:frame="1"/>
              </w:rPr>
              <w:t xml:space="preserve">Specii caracteristice </w:t>
            </w:r>
          </w:p>
        </w:tc>
        <w:tc>
          <w:tcPr>
            <w:tcW w:w="693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88D" w:rsidRPr="00A9788D" w:rsidRDefault="00A9788D" w:rsidP="00A9788D">
            <w:pPr>
              <w:numPr>
                <w:ilvl w:val="0"/>
                <w:numId w:val="11"/>
              </w:numPr>
              <w:tabs>
                <w:tab w:val="left" w:pos="309"/>
              </w:tabs>
              <w:autoSpaceDE w:val="0"/>
              <w:autoSpaceDN w:val="0"/>
              <w:adjustRightInd w:val="0"/>
              <w:ind w:left="76" w:firstLine="0"/>
              <w:contextualSpacing/>
              <w:rPr>
                <w:rFonts w:eastAsia="TimesNewRoman" w:cs="Times New Roman"/>
                <w:i/>
                <w:iCs/>
                <w:szCs w:val="24"/>
              </w:rPr>
            </w:pPr>
            <w:r w:rsidRPr="00A9788D">
              <w:rPr>
                <w:rFonts w:eastAsia="TimesNewRoman" w:cs="Times New Roman"/>
                <w:iCs/>
                <w:szCs w:val="24"/>
              </w:rPr>
              <w:t>specii dominante:</w:t>
            </w:r>
            <w:r w:rsidRPr="00A9788D">
              <w:rPr>
                <w:rFonts w:eastAsia="TimesNewRoman" w:cs="Times New Roman"/>
                <w:b/>
                <w:bCs/>
                <w:i/>
                <w:iCs/>
                <w:szCs w:val="24"/>
              </w:rPr>
              <w:t xml:space="preserve"> </w:t>
            </w:r>
            <w:r w:rsidRPr="00A9788D">
              <w:rPr>
                <w:rFonts w:eastAsia="TimesNewRoman" w:cs="Times New Roman"/>
                <w:i/>
                <w:szCs w:val="24"/>
              </w:rPr>
              <w:t>Botriochloa ischaemum</w:t>
            </w:r>
            <w:r w:rsidRPr="00A9788D">
              <w:rPr>
                <w:rFonts w:eastAsia="TimesNewRoman" w:cs="Times New Roman"/>
                <w:i/>
                <w:iCs/>
                <w:szCs w:val="24"/>
              </w:rPr>
              <w:t>, Poa angustifolia, Festuca valesiaca, Stipa lessingiana</w:t>
            </w:r>
            <w:r w:rsidRPr="00A9788D">
              <w:rPr>
                <w:rFonts w:eastAsia="TimesNewRoman" w:cs="Times New Roman"/>
                <w:i/>
                <w:iCs/>
                <w:szCs w:val="24"/>
                <w:lang w:val="en-US"/>
              </w:rPr>
              <w:t>;</w:t>
            </w:r>
          </w:p>
          <w:p w:rsidR="00A9788D" w:rsidRPr="00A9788D" w:rsidRDefault="00A9788D" w:rsidP="00A9788D">
            <w:pPr>
              <w:numPr>
                <w:ilvl w:val="0"/>
                <w:numId w:val="11"/>
              </w:numPr>
              <w:tabs>
                <w:tab w:val="left" w:pos="309"/>
              </w:tabs>
              <w:autoSpaceDE w:val="0"/>
              <w:autoSpaceDN w:val="0"/>
              <w:adjustRightInd w:val="0"/>
              <w:ind w:left="76" w:firstLine="0"/>
              <w:contextualSpacing/>
              <w:rPr>
                <w:rFonts w:eastAsia="TimesNewRoman" w:cs="Times New Roman"/>
                <w:i/>
                <w:iCs/>
                <w:szCs w:val="24"/>
              </w:rPr>
            </w:pPr>
            <w:r w:rsidRPr="00A9788D">
              <w:rPr>
                <w:rFonts w:eastAsia="TimesNewRoman" w:cs="Times New Roman"/>
                <w:iCs/>
                <w:szCs w:val="24"/>
              </w:rPr>
              <w:t>specii caracteristice și importante:</w:t>
            </w:r>
          </w:p>
          <w:p w:rsidR="00A9788D" w:rsidRPr="00A9788D" w:rsidRDefault="00A9788D" w:rsidP="00A9788D">
            <w:pPr>
              <w:tabs>
                <w:tab w:val="left" w:pos="309"/>
              </w:tabs>
              <w:autoSpaceDE w:val="0"/>
              <w:autoSpaceDN w:val="0"/>
              <w:adjustRightInd w:val="0"/>
              <w:contextualSpacing/>
              <w:rPr>
                <w:rFonts w:eastAsia="TimesNewRoman" w:cs="Times New Roman"/>
                <w:i/>
                <w:iCs/>
                <w:szCs w:val="24"/>
              </w:rPr>
            </w:pPr>
            <w:r w:rsidRPr="00A9788D">
              <w:rPr>
                <w:rFonts w:eastAsia="TimesNewRoman" w:cs="Times New Roman"/>
                <w:i/>
                <w:iCs/>
                <w:szCs w:val="24"/>
              </w:rPr>
              <w:t xml:space="preserve">Salvia nutans, Teucrium polium, Iris pumila, Euphorbia dobrogensis, Koeleria lobata, Festuca callieri, Sedum hillebrandtii, Satureja coerulea, </w:t>
            </w:r>
            <w:r w:rsidRPr="00A9788D">
              <w:rPr>
                <w:rFonts w:eastAsia="TimesNewRoman" w:cs="Times New Roman"/>
                <w:i/>
                <w:szCs w:val="24"/>
              </w:rPr>
              <w:t xml:space="preserve">Euphorbia glareosa, Astragalus onobrychys, Adonis vernalis, </w:t>
            </w:r>
            <w:r w:rsidRPr="00A9788D">
              <w:rPr>
                <w:rFonts w:eastAsia="Calibri" w:cs="Times New Roman"/>
                <w:i/>
                <w:szCs w:val="24"/>
              </w:rPr>
              <w:t xml:space="preserve">Paeonia tenuifolia, Paeonia biebersteinii, Astragalus glaucus, Ajuga salicifolia, Cytisus jankae, Iris pumila, Nepeta parviflora, Centaurea thirkei, </w:t>
            </w:r>
            <w:r w:rsidRPr="00A9788D">
              <w:rPr>
                <w:rFonts w:eastAsia="Times New Roman" w:cs="Times New Roman"/>
                <w:i/>
                <w:color w:val="000000"/>
                <w:szCs w:val="24"/>
                <w:lang w:val="en-US"/>
              </w:rPr>
              <w:t>Hyacinthella leucophaea, Euphorbia dobrogensis, Inula oculus-cristi, Aster oleifolius</w:t>
            </w:r>
          </w:p>
        </w:tc>
      </w:tr>
      <w:tr w:rsidR="00A9788D" w:rsidRPr="00A9788D" w:rsidTr="00A9788D">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88D" w:rsidRPr="00A9788D" w:rsidRDefault="00A9788D" w:rsidP="00A9788D">
            <w:pPr>
              <w:rPr>
                <w:rFonts w:eastAsia="Times New Roman" w:cs="Times New Roman"/>
                <w:szCs w:val="24"/>
              </w:rPr>
            </w:pPr>
            <w:r w:rsidRPr="00A9788D">
              <w:rPr>
                <w:rFonts w:eastAsia="Times New Roman" w:cs="Times New Roman"/>
                <w:szCs w:val="24"/>
                <w:bdr w:val="none" w:sz="0" w:space="0" w:color="auto" w:frame="1"/>
              </w:rPr>
              <w:t>11.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88D" w:rsidRPr="00A9788D" w:rsidRDefault="00A9788D" w:rsidP="00A9788D">
            <w:pPr>
              <w:rPr>
                <w:rFonts w:eastAsia="Times New Roman" w:cs="Times New Roman"/>
                <w:szCs w:val="24"/>
              </w:rPr>
            </w:pPr>
            <w:r w:rsidRPr="00A9788D">
              <w:rPr>
                <w:rFonts w:eastAsia="Times New Roman" w:cs="Times New Roman"/>
                <w:szCs w:val="24"/>
                <w:bdr w:val="none" w:sz="0" w:space="0" w:color="auto" w:frame="1"/>
              </w:rPr>
              <w:t xml:space="preserve">Fotografii </w:t>
            </w:r>
          </w:p>
        </w:tc>
        <w:tc>
          <w:tcPr>
            <w:tcW w:w="69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788D" w:rsidRPr="00A9788D" w:rsidRDefault="00A9788D" w:rsidP="00A9788D">
            <w:pPr>
              <w:rPr>
                <w:rFonts w:eastAsia="Calibri" w:cs="Times New Roman"/>
                <w:szCs w:val="24"/>
              </w:rPr>
            </w:pPr>
            <w:r w:rsidRPr="00A9788D">
              <w:rPr>
                <w:rFonts w:eastAsia="Calibri" w:cs="Times New Roman"/>
                <w:szCs w:val="24"/>
              </w:rPr>
              <w:t>12.05.18_ROSPA0101_Carduus uncinatus_MA</w:t>
            </w:r>
          </w:p>
          <w:p w:rsidR="00A9788D" w:rsidRPr="00A9788D" w:rsidRDefault="00A9788D" w:rsidP="00A9788D">
            <w:pPr>
              <w:rPr>
                <w:rFonts w:eastAsia="Calibri" w:cs="Times New Roman"/>
                <w:szCs w:val="24"/>
              </w:rPr>
            </w:pPr>
            <w:r w:rsidRPr="00A9788D">
              <w:rPr>
                <w:rFonts w:eastAsia="Calibri" w:cs="Times New Roman"/>
                <w:szCs w:val="24"/>
              </w:rPr>
              <w:t>13.05.18_ROSPA0101_62C0_MA</w:t>
            </w:r>
          </w:p>
          <w:p w:rsidR="00A9788D" w:rsidRPr="00A9788D" w:rsidRDefault="00A9788D" w:rsidP="00A9788D">
            <w:pPr>
              <w:rPr>
                <w:rFonts w:eastAsia="Calibri" w:cs="Times New Roman"/>
                <w:szCs w:val="24"/>
              </w:rPr>
            </w:pPr>
            <w:r w:rsidRPr="00A9788D">
              <w:rPr>
                <w:rFonts w:eastAsia="Calibri" w:cs="Times New Roman"/>
                <w:szCs w:val="24"/>
              </w:rPr>
              <w:t>13.05.18_ROSPA0101_Anchusa stylosa_MA</w:t>
            </w:r>
          </w:p>
          <w:p w:rsidR="00A9788D" w:rsidRPr="00A9788D" w:rsidRDefault="00A9788D" w:rsidP="00A9788D">
            <w:pPr>
              <w:rPr>
                <w:rFonts w:eastAsia="Calibri" w:cs="Times New Roman"/>
                <w:szCs w:val="24"/>
              </w:rPr>
            </w:pPr>
            <w:r w:rsidRPr="00A9788D">
              <w:rPr>
                <w:rFonts w:eastAsia="Calibri" w:cs="Times New Roman"/>
                <w:szCs w:val="24"/>
              </w:rPr>
              <w:t>16.09.18_ROSPA0101_62C0_2_MA</w:t>
            </w:r>
          </w:p>
          <w:p w:rsidR="00A9788D" w:rsidRPr="00A9788D" w:rsidRDefault="00A9788D" w:rsidP="00A9788D">
            <w:pPr>
              <w:rPr>
                <w:rFonts w:eastAsia="Calibri" w:cs="Times New Roman"/>
                <w:szCs w:val="24"/>
              </w:rPr>
            </w:pPr>
            <w:r w:rsidRPr="00A9788D">
              <w:rPr>
                <w:rFonts w:eastAsia="Calibri" w:cs="Times New Roman"/>
                <w:szCs w:val="24"/>
              </w:rPr>
              <w:t>16.09.18_ROSPA0101_62C0_MA</w:t>
            </w:r>
          </w:p>
          <w:p w:rsidR="00A9788D" w:rsidRPr="00A9788D" w:rsidRDefault="00A9788D" w:rsidP="00A9788D">
            <w:pPr>
              <w:rPr>
                <w:rFonts w:eastAsia="Calibri" w:cs="Times New Roman"/>
                <w:szCs w:val="24"/>
              </w:rPr>
            </w:pPr>
            <w:r w:rsidRPr="00A9788D">
              <w:rPr>
                <w:rFonts w:eastAsia="Calibri" w:cs="Times New Roman"/>
                <w:szCs w:val="24"/>
              </w:rPr>
              <w:t>17.04.18_ROSPA0101_62C0_MA</w:t>
            </w:r>
          </w:p>
          <w:p w:rsidR="00A9788D" w:rsidRPr="00A9788D" w:rsidRDefault="00A9788D" w:rsidP="00A9788D">
            <w:pPr>
              <w:rPr>
                <w:rFonts w:eastAsia="Calibri" w:cs="Times New Roman"/>
                <w:szCs w:val="24"/>
              </w:rPr>
            </w:pPr>
            <w:r w:rsidRPr="00A9788D">
              <w:rPr>
                <w:rFonts w:eastAsia="Calibri" w:cs="Times New Roman"/>
                <w:szCs w:val="24"/>
              </w:rPr>
              <w:t>17.04.18_ROSPA0101_Gagea reticulata_MA</w:t>
            </w:r>
          </w:p>
          <w:p w:rsidR="00A9788D" w:rsidRPr="00A9788D" w:rsidRDefault="00A9788D" w:rsidP="00A9788D">
            <w:pPr>
              <w:rPr>
                <w:rFonts w:eastAsia="Calibri" w:cs="Times New Roman"/>
                <w:szCs w:val="24"/>
              </w:rPr>
            </w:pPr>
            <w:r w:rsidRPr="00A9788D">
              <w:rPr>
                <w:rFonts w:eastAsia="Calibri" w:cs="Times New Roman"/>
                <w:szCs w:val="24"/>
              </w:rPr>
              <w:t>18.04.18_ROSPA0101_62C0_stancarie_MA</w:t>
            </w:r>
          </w:p>
          <w:p w:rsidR="00A9788D" w:rsidRPr="00A9788D" w:rsidRDefault="00A9788D" w:rsidP="00A9788D">
            <w:pPr>
              <w:rPr>
                <w:rFonts w:eastAsia="Calibri" w:cs="Times New Roman"/>
                <w:szCs w:val="24"/>
              </w:rPr>
            </w:pPr>
            <w:r w:rsidRPr="00A9788D">
              <w:rPr>
                <w:rFonts w:eastAsia="Calibri" w:cs="Times New Roman"/>
                <w:szCs w:val="24"/>
              </w:rPr>
              <w:t>18.04.18_ROSPA0101_Gagea bohemica_MA</w:t>
            </w:r>
          </w:p>
          <w:p w:rsidR="00A9788D" w:rsidRPr="00A9788D" w:rsidRDefault="00A9788D" w:rsidP="00A9788D">
            <w:pPr>
              <w:rPr>
                <w:rFonts w:eastAsia="Calibri" w:cs="Times New Roman"/>
                <w:szCs w:val="24"/>
              </w:rPr>
            </w:pPr>
            <w:r w:rsidRPr="00A9788D">
              <w:rPr>
                <w:rFonts w:eastAsia="Calibri" w:cs="Times New Roman"/>
                <w:szCs w:val="24"/>
              </w:rPr>
              <w:lastRenderedPageBreak/>
              <w:t>16.09.18_ROSPA0101_62C0_stancarie_MA</w:t>
            </w:r>
          </w:p>
          <w:p w:rsidR="00A9788D" w:rsidRPr="00A9788D" w:rsidRDefault="00A9788D" w:rsidP="00A9788D">
            <w:pPr>
              <w:rPr>
                <w:rFonts w:eastAsia="Calibri" w:cs="Times New Roman"/>
                <w:szCs w:val="24"/>
              </w:rPr>
            </w:pPr>
            <w:r w:rsidRPr="00A9788D">
              <w:rPr>
                <w:rFonts w:eastAsia="Calibri" w:cs="Times New Roman"/>
                <w:szCs w:val="24"/>
              </w:rPr>
              <w:t>16.09.18_ROSPA0101_62C0_6440_3150_MA</w:t>
            </w:r>
          </w:p>
        </w:tc>
      </w:tr>
    </w:tbl>
    <w:p w:rsidR="00A9788D" w:rsidRPr="00A9788D" w:rsidRDefault="00A9788D" w:rsidP="00A9788D">
      <w:pPr>
        <w:rPr>
          <w:rFonts w:eastAsia="Calibri" w:cs="Times New Roman"/>
          <w:b/>
          <w:szCs w:val="24"/>
        </w:rPr>
      </w:pPr>
    </w:p>
    <w:p w:rsidR="00A9788D" w:rsidRPr="00A9788D" w:rsidRDefault="00A9788D" w:rsidP="00A9788D">
      <w:pPr>
        <w:rPr>
          <w:rFonts w:eastAsia="Calibri" w:cs="Times New Roman"/>
          <w:szCs w:val="24"/>
        </w:rPr>
      </w:pPr>
    </w:p>
    <w:p w:rsidR="00A9788D" w:rsidRPr="00A9788D" w:rsidRDefault="00A9788D" w:rsidP="00A9788D">
      <w:pPr>
        <w:rPr>
          <w:rFonts w:eastAsia="Calibri" w:cs="Times New Roman"/>
          <w:szCs w:val="24"/>
        </w:rPr>
      </w:pPr>
    </w:p>
    <w:p w:rsidR="00A9788D" w:rsidRPr="00A9788D" w:rsidRDefault="00A9788D" w:rsidP="00A9788D">
      <w:pPr>
        <w:rPr>
          <w:rFonts w:eastAsia="Calibri" w:cs="Times New Roman"/>
          <w:szCs w:val="24"/>
        </w:rPr>
      </w:pPr>
    </w:p>
    <w:p w:rsidR="00A9788D" w:rsidRPr="00A9788D" w:rsidRDefault="00A9788D" w:rsidP="00A9788D">
      <w:pPr>
        <w:rPr>
          <w:rFonts w:eastAsia="Calibri" w:cs="Times New Roman"/>
          <w:szCs w:val="24"/>
        </w:rPr>
      </w:pPr>
    </w:p>
    <w:p w:rsidR="00A9788D" w:rsidRPr="00A9788D" w:rsidRDefault="00A9788D" w:rsidP="00A9788D">
      <w:pPr>
        <w:rPr>
          <w:rFonts w:eastAsia="Calibri" w:cs="Times New Roman"/>
          <w:szCs w:val="24"/>
        </w:rPr>
      </w:pPr>
    </w:p>
    <w:p w:rsidR="00A9788D" w:rsidRPr="00A9788D" w:rsidRDefault="00A9788D" w:rsidP="00A9788D">
      <w:pPr>
        <w:rPr>
          <w:rFonts w:eastAsia="Calibri" w:cs="Times New Roman"/>
          <w:b/>
          <w:color w:val="548DD4"/>
        </w:rPr>
      </w:pPr>
      <w:r w:rsidRPr="00A9788D">
        <w:rPr>
          <w:rFonts w:eastAsia="Calibri" w:cs="Times New Roman"/>
          <w:b/>
          <w:color w:val="548DD4"/>
        </w:rPr>
        <w:t>Tabelul B. Date specifice tipului de habitat la nivelul ariei naturale protejate</w:t>
      </w:r>
    </w:p>
    <w:p w:rsidR="00A9788D" w:rsidRPr="00A9788D" w:rsidRDefault="00A9788D" w:rsidP="00A9788D">
      <w:pPr>
        <w:rPr>
          <w:rFonts w:eastAsia="Calibri" w:cs="Times New Roman"/>
          <w:b/>
          <w:szCs w:val="24"/>
        </w:rPr>
      </w:pPr>
    </w:p>
    <w:tbl>
      <w:tblPr>
        <w:tblW w:w="9630" w:type="dxa"/>
        <w:jc w:val="center"/>
        <w:tblCellMar>
          <w:top w:w="15" w:type="dxa"/>
          <w:left w:w="15" w:type="dxa"/>
          <w:bottom w:w="15" w:type="dxa"/>
          <w:right w:w="15" w:type="dxa"/>
        </w:tblCellMar>
        <w:tblLook w:val="04A0" w:firstRow="1" w:lastRow="0" w:firstColumn="1" w:lastColumn="0" w:noHBand="0" w:noVBand="1"/>
      </w:tblPr>
      <w:tblGrid>
        <w:gridCol w:w="90"/>
        <w:gridCol w:w="360"/>
        <w:gridCol w:w="3870"/>
        <w:gridCol w:w="5310"/>
      </w:tblGrid>
      <w:tr w:rsidR="00A9788D" w:rsidRPr="00A9788D" w:rsidTr="00A9788D">
        <w:trPr>
          <w:trHeight w:val="15"/>
          <w:jc w:val="center"/>
        </w:trPr>
        <w:tc>
          <w:tcPr>
            <w:tcW w:w="90" w:type="dxa"/>
            <w:tcMar>
              <w:top w:w="0" w:type="dxa"/>
              <w:left w:w="0" w:type="dxa"/>
              <w:bottom w:w="0" w:type="dxa"/>
              <w:right w:w="0" w:type="dxa"/>
            </w:tcMar>
            <w:vAlign w:val="center"/>
            <w:hideMark/>
          </w:tcPr>
          <w:p w:rsidR="00A9788D" w:rsidRPr="00A9788D" w:rsidRDefault="00A9788D" w:rsidP="00A9788D">
            <w:pPr>
              <w:rPr>
                <w:rFonts w:eastAsia="Calibri" w:cs="Times New Roman"/>
                <w:color w:val="333333"/>
                <w:szCs w:val="24"/>
              </w:rPr>
            </w:pPr>
          </w:p>
        </w:tc>
        <w:tc>
          <w:tcPr>
            <w:tcW w:w="360" w:type="dxa"/>
            <w:vAlign w:val="center"/>
            <w:hideMark/>
          </w:tcPr>
          <w:p w:rsidR="00A9788D" w:rsidRPr="00A9788D" w:rsidRDefault="00A9788D" w:rsidP="00A9788D">
            <w:pPr>
              <w:rPr>
                <w:rFonts w:eastAsia="Calibri" w:cs="Times New Roman"/>
                <w:szCs w:val="24"/>
              </w:rPr>
            </w:pPr>
          </w:p>
        </w:tc>
        <w:tc>
          <w:tcPr>
            <w:tcW w:w="3870" w:type="dxa"/>
            <w:vAlign w:val="center"/>
            <w:hideMark/>
          </w:tcPr>
          <w:p w:rsidR="00A9788D" w:rsidRPr="00A9788D" w:rsidRDefault="00A9788D" w:rsidP="00A9788D">
            <w:pPr>
              <w:rPr>
                <w:rFonts w:eastAsia="Calibri" w:cs="Times New Roman"/>
                <w:szCs w:val="24"/>
              </w:rPr>
            </w:pPr>
          </w:p>
        </w:tc>
        <w:tc>
          <w:tcPr>
            <w:tcW w:w="5310" w:type="dxa"/>
            <w:vAlign w:val="center"/>
            <w:hideMark/>
          </w:tcPr>
          <w:p w:rsidR="00A9788D" w:rsidRPr="00A9788D" w:rsidRDefault="00A9788D" w:rsidP="00A9788D">
            <w:pPr>
              <w:rPr>
                <w:rFonts w:eastAsia="Calibri" w:cs="Times New Roman"/>
                <w:szCs w:val="24"/>
              </w:rPr>
            </w:pPr>
          </w:p>
        </w:tc>
      </w:tr>
      <w:tr w:rsidR="00A9788D" w:rsidRPr="00A9788D" w:rsidTr="00A9788D">
        <w:trPr>
          <w:trHeight w:val="345"/>
          <w:jc w:val="center"/>
        </w:trPr>
        <w:tc>
          <w:tcPr>
            <w:tcW w:w="9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b/>
                <w:szCs w:val="24"/>
              </w:rPr>
            </w:pPr>
            <w:r w:rsidRPr="00A9788D">
              <w:rPr>
                <w:rFonts w:eastAsia="Calibri" w:cs="Times New Roman"/>
                <w:b/>
                <w:szCs w:val="24"/>
              </w:rPr>
              <w:t>Nr</w:t>
            </w:r>
          </w:p>
        </w:tc>
        <w:tc>
          <w:tcPr>
            <w:tcW w:w="38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b/>
                <w:szCs w:val="24"/>
              </w:rPr>
            </w:pPr>
            <w:r w:rsidRPr="00A9788D">
              <w:rPr>
                <w:rFonts w:eastAsia="Calibri" w:cs="Times New Roman"/>
                <w:b/>
                <w:szCs w:val="24"/>
              </w:rPr>
              <w:t>Informație/Atribut</w:t>
            </w:r>
          </w:p>
        </w:tc>
        <w:tc>
          <w:tcPr>
            <w:tcW w:w="531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b/>
                <w:szCs w:val="24"/>
              </w:rPr>
            </w:pPr>
            <w:r w:rsidRPr="00A9788D">
              <w:rPr>
                <w:rFonts w:eastAsia="Calibri" w:cs="Times New Roman"/>
                <w:b/>
                <w:szCs w:val="24"/>
              </w:rPr>
              <w:t>Descriere</w:t>
            </w:r>
          </w:p>
        </w:tc>
      </w:tr>
      <w:tr w:rsidR="00A9788D" w:rsidRPr="00A9788D" w:rsidTr="00A9788D">
        <w:trPr>
          <w:trHeight w:val="345"/>
          <w:jc w:val="center"/>
        </w:trPr>
        <w:tc>
          <w:tcPr>
            <w:tcW w:w="9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1.</w:t>
            </w:r>
          </w:p>
        </w:tc>
        <w:tc>
          <w:tcPr>
            <w:tcW w:w="38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Codul unic al tipului de habitat</w:t>
            </w:r>
          </w:p>
        </w:tc>
        <w:tc>
          <w:tcPr>
            <w:tcW w:w="531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color w:val="FF0000"/>
                <w:szCs w:val="24"/>
              </w:rPr>
            </w:pPr>
            <w:r w:rsidRPr="00A9788D">
              <w:rPr>
                <w:rFonts w:eastAsia="Times New Roman" w:cs="Times New Roman"/>
                <w:color w:val="000000"/>
                <w:szCs w:val="24"/>
                <w:bdr w:val="none" w:sz="0" w:space="0" w:color="auto" w:frame="1"/>
              </w:rPr>
              <w:t xml:space="preserve">EC- </w:t>
            </w:r>
            <w:r w:rsidRPr="00A9788D">
              <w:rPr>
                <w:rFonts w:eastAsia="Times New Roman" w:cs="Times New Roman"/>
                <w:b/>
                <w:color w:val="000000"/>
                <w:szCs w:val="24"/>
                <w:bdr w:val="none" w:sz="0" w:space="0" w:color="auto" w:frame="1"/>
              </w:rPr>
              <w:t>62C0*</w:t>
            </w:r>
            <w:r w:rsidRPr="00A9788D">
              <w:rPr>
                <w:rFonts w:eastAsia="Times New Roman" w:cs="Times New Roman"/>
                <w:color w:val="000000"/>
                <w:szCs w:val="24"/>
                <w:bdr w:val="none" w:sz="0" w:space="0" w:color="auto" w:frame="1"/>
              </w:rPr>
              <w:t xml:space="preserve"> Stepe ponto-sarmatice</w:t>
            </w:r>
          </w:p>
        </w:tc>
      </w:tr>
      <w:tr w:rsidR="00A9788D" w:rsidRPr="00A9788D" w:rsidTr="00A9788D">
        <w:trPr>
          <w:trHeight w:val="345"/>
          <w:jc w:val="center"/>
        </w:trPr>
        <w:tc>
          <w:tcPr>
            <w:tcW w:w="9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2.</w:t>
            </w:r>
          </w:p>
        </w:tc>
        <w:tc>
          <w:tcPr>
            <w:tcW w:w="38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Statutul de prezență [spațial]</w:t>
            </w:r>
          </w:p>
        </w:tc>
        <w:tc>
          <w:tcPr>
            <w:tcW w:w="531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color w:val="FF0000"/>
                <w:szCs w:val="24"/>
              </w:rPr>
            </w:pPr>
            <w:r w:rsidRPr="00A9788D">
              <w:rPr>
                <w:rFonts w:eastAsia="Calibri" w:cs="Times New Roman"/>
                <w:szCs w:val="24"/>
              </w:rPr>
              <w:t>larg răspândit</w:t>
            </w:r>
          </w:p>
        </w:tc>
      </w:tr>
      <w:tr w:rsidR="00A9788D" w:rsidRPr="00A9788D" w:rsidTr="00A9788D">
        <w:trPr>
          <w:trHeight w:val="555"/>
          <w:jc w:val="center"/>
        </w:trPr>
        <w:tc>
          <w:tcPr>
            <w:tcW w:w="9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3.</w:t>
            </w:r>
          </w:p>
        </w:tc>
        <w:tc>
          <w:tcPr>
            <w:tcW w:w="3870" w:type="dxa"/>
            <w:tcBorders>
              <w:top w:val="single" w:sz="6" w:space="0" w:color="333333"/>
              <w:left w:val="single" w:sz="6" w:space="0" w:color="333333"/>
              <w:bottom w:val="single" w:sz="6" w:space="0" w:color="333333"/>
              <w:right w:val="single" w:sz="6" w:space="0" w:color="333333"/>
            </w:tcBorders>
            <w:shd w:val="clear" w:color="auto" w:fill="auto"/>
            <w:hideMark/>
          </w:tcPr>
          <w:p w:rsidR="00A9788D" w:rsidRPr="00A9788D" w:rsidRDefault="00A9788D" w:rsidP="00A9788D">
            <w:pPr>
              <w:rPr>
                <w:rFonts w:eastAsia="Calibri" w:cs="Times New Roman"/>
                <w:szCs w:val="24"/>
              </w:rPr>
            </w:pPr>
            <w:r w:rsidRPr="00A9788D">
              <w:rPr>
                <w:rFonts w:eastAsia="Calibri" w:cs="Times New Roman"/>
                <w:szCs w:val="24"/>
              </w:rPr>
              <w:t>Statutul de prezență [management]</w:t>
            </w:r>
          </w:p>
        </w:tc>
        <w:tc>
          <w:tcPr>
            <w:tcW w:w="531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natural</w:t>
            </w:r>
          </w:p>
        </w:tc>
      </w:tr>
      <w:tr w:rsidR="00A9788D" w:rsidRPr="00A9788D" w:rsidTr="00A9788D">
        <w:trPr>
          <w:trHeight w:val="345"/>
          <w:jc w:val="center"/>
        </w:trPr>
        <w:tc>
          <w:tcPr>
            <w:tcW w:w="9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4.</w:t>
            </w:r>
          </w:p>
        </w:tc>
        <w:tc>
          <w:tcPr>
            <w:tcW w:w="38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Suprafața tipului de habitat</w:t>
            </w:r>
          </w:p>
        </w:tc>
        <w:tc>
          <w:tcPr>
            <w:tcW w:w="531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1591.852 ha</w:t>
            </w:r>
          </w:p>
        </w:tc>
      </w:tr>
      <w:tr w:rsidR="00A9788D" w:rsidRPr="00A9788D" w:rsidTr="00A9788D">
        <w:trPr>
          <w:trHeight w:val="555"/>
          <w:jc w:val="center"/>
        </w:trPr>
        <w:tc>
          <w:tcPr>
            <w:tcW w:w="9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5.</w:t>
            </w:r>
          </w:p>
        </w:tc>
        <w:tc>
          <w:tcPr>
            <w:tcW w:w="38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Perioada de colectare a datelor din teren</w:t>
            </w:r>
          </w:p>
        </w:tc>
        <w:tc>
          <w:tcPr>
            <w:tcW w:w="531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04. 2018-05.2019</w:t>
            </w:r>
          </w:p>
        </w:tc>
      </w:tr>
      <w:tr w:rsidR="00A9788D" w:rsidRPr="00A9788D" w:rsidTr="00A9788D">
        <w:trPr>
          <w:trHeight w:val="555"/>
          <w:jc w:val="center"/>
        </w:trPr>
        <w:tc>
          <w:tcPr>
            <w:tcW w:w="9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6.</w:t>
            </w:r>
          </w:p>
        </w:tc>
        <w:tc>
          <w:tcPr>
            <w:tcW w:w="38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Distribuția tipului de habitat [descriere]</w:t>
            </w:r>
          </w:p>
        </w:tc>
        <w:tc>
          <w:tcPr>
            <w:tcW w:w="531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Poligoanele SH100, SH101, SH102, SH105, SH11, SH13, SH133, SH137, SH14, SH143, SH15, SH15a, SH15b,  SH16, SH170, SH196, SH206, SH209, SH210, SH211, SH212, SH22, SH235, SH238, SH24, SH242, SH247, SH27, SH271, SH273, SH274, SH289, SH29, SH298, SH299, SH314, SH318, SH320, SH329, SH335, SH338, SH339, SH34, SH340, SH341, SH342, SH343, SH344, SH345, SH356, SH359, SH360, SH361, SH363, SH366, SH368, SH373, SH374, SH375, SH376, SH377, SH381, SH382, SH386, SH41, SH413, SH416, SH418, SH419, SH421, SH422, SH423, SH452, SH459, SH476, SH477, SH480, SH482, SH483, SH486, SH488, SH489, SH490, SH495, SH520, SH525, SH535, SH536, SH537, SH538, SH539, SH541, SH553,  SH555, SH556, SH581, SH589, SH590, SH591, SH594, SH595, SH597, SH598, SH6, SH60a, SH618, SH620, SH628, SH643, SH644, SH645, SH90, SH96, SHx1, SHx4, SHx5, SHx6, SHx7, SHx8.</w:t>
            </w:r>
          </w:p>
          <w:p w:rsidR="00A9788D" w:rsidRPr="00A9788D" w:rsidRDefault="00A9788D" w:rsidP="00A9788D">
            <w:pPr>
              <w:rPr>
                <w:rFonts w:eastAsia="Calibri" w:cs="Calibri"/>
                <w:szCs w:val="24"/>
              </w:rPr>
            </w:pPr>
            <w:r w:rsidRPr="00A9788D">
              <w:rPr>
                <w:rFonts w:eastAsia="Calibri" w:cs="Calibri"/>
                <w:szCs w:val="24"/>
              </w:rPr>
              <w:t xml:space="preserve">Habitatul N2000 cu ponderea cea mai mare pe teritoriul situl ROSPA0101 Stepa Saraiu Horia este </w:t>
            </w:r>
            <w:r w:rsidRPr="00A9788D">
              <w:rPr>
                <w:rFonts w:eastAsia="Calibri" w:cs="Calibri"/>
                <w:b/>
                <w:szCs w:val="24"/>
              </w:rPr>
              <w:t>62C0*</w:t>
            </w:r>
            <w:r w:rsidRPr="00A9788D">
              <w:rPr>
                <w:rFonts w:eastAsia="Calibri" w:cs="Calibri"/>
                <w:szCs w:val="24"/>
              </w:rPr>
              <w:t xml:space="preserve"> Stepe ponto-sarmatice. Este reprezentat de suprafeţe de păşuni extinse la vest şi sud le localitatea Saraiu, între Saraiu şi Stejaru, la nord-vest de Dulgheru şi zona centrală a sitului. Fragmente mai restrănse se regăsesc pe tot teritoriul sitului, intercalate cu alte habitate, </w:t>
            </w:r>
            <w:r w:rsidRPr="00A9788D">
              <w:rPr>
                <w:rFonts w:eastAsia="Calibri" w:cs="Calibri"/>
                <w:szCs w:val="24"/>
              </w:rPr>
              <w:lastRenderedPageBreak/>
              <w:t xml:space="preserve">terenuri agricole sau sub forma unor enclave de stâncărie, surpături de loess sau pe curgani. </w:t>
            </w:r>
          </w:p>
          <w:p w:rsidR="00A9788D" w:rsidRPr="00A9788D" w:rsidRDefault="00A9788D" w:rsidP="00A9788D">
            <w:pPr>
              <w:rPr>
                <w:rFonts w:eastAsia="Calibri" w:cs="Calibri"/>
                <w:szCs w:val="24"/>
              </w:rPr>
            </w:pPr>
            <w:r w:rsidRPr="00A9788D">
              <w:rPr>
                <w:rFonts w:eastAsia="Calibri" w:cs="Calibri"/>
                <w:szCs w:val="24"/>
              </w:rPr>
              <w:t>Majoritatea suprafețelor acoperite de acest tip de habitat sunt într-o stare avansată de degradare datorită pășunatului intensiv și activităților asociate cu creșterea ovinelor, dar încă există fragmente cu o valoare ridicată de naturalitate, care merită o protecție mai strictă. Aceste fragmente cu diversitate ridicată pot oferi surse de specii locale în procesul de reabilitare a pajiștilor xerofile. Enclavele de stâncării în pajişiti, canioane, surpături de loess şi torente spectaculoase (care oferă un loc ideal de cuibărit pentru colonii mixte de păsări) ar trebui strict protejate, pentru habitatele şi speciile de plante rare pe care le adapostesc şi pentru importanţa lor peisagistică. În momentul actual, statutul lor de conservare este una foarte nefavorabilă, în principal din cauza suprapăşunatului.</w:t>
            </w:r>
          </w:p>
        </w:tc>
      </w:tr>
      <w:tr w:rsidR="00A9788D" w:rsidRPr="00A9788D" w:rsidTr="00A9788D">
        <w:trPr>
          <w:trHeight w:val="555"/>
          <w:jc w:val="center"/>
        </w:trPr>
        <w:tc>
          <w:tcPr>
            <w:tcW w:w="9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7.</w:t>
            </w:r>
          </w:p>
        </w:tc>
        <w:tc>
          <w:tcPr>
            <w:tcW w:w="38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Distribuția tipului de habitat [hartă]</w:t>
            </w:r>
          </w:p>
        </w:tc>
        <w:tc>
          <w:tcPr>
            <w:tcW w:w="531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color w:val="FF0000"/>
                <w:szCs w:val="24"/>
              </w:rPr>
            </w:pPr>
            <w:r w:rsidRPr="00A9788D">
              <w:rPr>
                <w:rFonts w:eastAsia="Calibri" w:cs="Times New Roman"/>
                <w:szCs w:val="24"/>
              </w:rPr>
              <w:t>Harta nr. 1c. – distribuția habitatelor de interes comunitar 62C0 în ROSPA0101 Stepa Saraiu Horia</w:t>
            </w:r>
          </w:p>
        </w:tc>
      </w:tr>
      <w:tr w:rsidR="00A9788D" w:rsidRPr="00A9788D" w:rsidTr="00A9788D">
        <w:trPr>
          <w:trHeight w:val="570"/>
          <w:jc w:val="center"/>
        </w:trPr>
        <w:tc>
          <w:tcPr>
            <w:tcW w:w="9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8.</w:t>
            </w:r>
          </w:p>
        </w:tc>
        <w:tc>
          <w:tcPr>
            <w:tcW w:w="38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Alte informații privind sursele de informații</w:t>
            </w:r>
          </w:p>
        </w:tc>
        <w:tc>
          <w:tcPr>
            <w:tcW w:w="531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t>Biriș, I. A. (2013). Ghid sintetic de monitorizare pentru habitatele de interes comunitar: tufărișuri, turbării și mlaștini, stâncării, păduri. </w:t>
            </w:r>
            <w:r w:rsidRPr="00A9788D">
              <w:rPr>
                <w:rFonts w:eastAsia="Calibri" w:cs="Calibri"/>
                <w:iCs/>
                <w:color w:val="222222"/>
                <w:szCs w:val="24"/>
                <w:shd w:val="clear" w:color="auto" w:fill="FFFFFF"/>
              </w:rPr>
              <w:t>Editura Universitas, Petroșani</w:t>
            </w:r>
            <w:r w:rsidRPr="00A9788D">
              <w:rPr>
                <w:rFonts w:eastAsia="Calibri" w:cs="Calibri"/>
                <w:color w:val="222222"/>
                <w:szCs w:val="24"/>
                <w:shd w:val="clear" w:color="auto" w:fill="FFFFFF"/>
              </w:rPr>
              <w:t>.</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szCs w:val="24"/>
              </w:rPr>
              <w:t xml:space="preserve">Bölöni, J., Molnár, Zs. &amp; Kun, A. (2011). Magyarország élőhelyei. Vegetációtípusok leírása és határozója. (Habitatele Ungariei. Descrierea și determinatorul tipurilor de vegetație). Vácrátót: MTA- </w:t>
            </w:r>
            <w:r w:rsidRPr="00A9788D">
              <w:rPr>
                <w:rFonts w:eastAsia="Calibri" w:cs="Calibri"/>
                <w:bCs/>
                <w:szCs w:val="24"/>
                <w:shd w:val="clear" w:color="auto" w:fill="FFFFFF"/>
              </w:rPr>
              <w:t>Ökológiai és Botanikai Kutatóintézete.</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t>Doniţă, N., Popescu, A., Paucă-Comănescu, M., Mihăilescu, S., &amp; Biriş, I. A. (2005). </w:t>
            </w:r>
            <w:r w:rsidRPr="00A9788D">
              <w:rPr>
                <w:rFonts w:eastAsia="Calibri" w:cs="Calibri"/>
                <w:iCs/>
                <w:color w:val="222222"/>
                <w:szCs w:val="24"/>
                <w:shd w:val="clear" w:color="auto" w:fill="FFFFFF"/>
              </w:rPr>
              <w:t>Habitatele din România</w:t>
            </w:r>
            <w:r w:rsidRPr="00A9788D">
              <w:rPr>
                <w:rFonts w:eastAsia="Calibri" w:cs="Calibri"/>
                <w:color w:val="222222"/>
                <w:szCs w:val="24"/>
                <w:shd w:val="clear" w:color="auto" w:fill="FFFFFF"/>
              </w:rPr>
              <w:t>. Ed. Tehnică Silvică.</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t>Gafta, D., &amp; Mountford, J. O. (2008). Manual de interpretare a habitatelor Natura 2000 din România [Romanian Manual for Interpretation of EU Habitats].</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szCs w:val="24"/>
              </w:rPr>
              <w:t>Ilchievici, C., Pușcaru, Edv. &amp; Zahariade, C. (1959). Pajiștile naturale din Bărăgan. Omagiu lui Tr. Săvulescu. Edit. Acad. R.P.R., pp. 897-911</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t>Mihăilescu, S., Anastasiu, P., &amp; Popescu, A. (2015). Ghidul de monitorizare a speciilor de plante de interes comunitar din România. </w:t>
            </w:r>
            <w:r w:rsidRPr="00A9788D">
              <w:rPr>
                <w:rFonts w:eastAsia="Calibri" w:cs="Calibri"/>
                <w:iCs/>
                <w:color w:val="222222"/>
                <w:szCs w:val="24"/>
                <w:shd w:val="clear" w:color="auto" w:fill="FFFFFF"/>
              </w:rPr>
              <w:t>Constanţa: Edit. Dobrogea</w:t>
            </w:r>
            <w:r w:rsidRPr="00A9788D">
              <w:rPr>
                <w:rFonts w:eastAsia="Calibri" w:cs="Calibri"/>
                <w:color w:val="222222"/>
                <w:szCs w:val="24"/>
                <w:shd w:val="clear" w:color="auto" w:fill="FFFFFF"/>
              </w:rPr>
              <w:t>.</w:t>
            </w:r>
          </w:p>
          <w:p w:rsidR="00A9788D" w:rsidRPr="00A9788D" w:rsidRDefault="00A9788D" w:rsidP="00A9788D">
            <w:pPr>
              <w:spacing w:line="276" w:lineRule="auto"/>
              <w:rPr>
                <w:rFonts w:eastAsia="TimesNewRoman" w:cs="Calibri"/>
                <w:szCs w:val="24"/>
              </w:rPr>
            </w:pPr>
            <w:r w:rsidRPr="00A9788D">
              <w:rPr>
                <w:rFonts w:eastAsia="TimesNewRoman" w:cs="Calibri"/>
                <w:szCs w:val="24"/>
              </w:rPr>
              <w:t>Oprea, A. (2005). Lista critică a plantelor vasculare din România. Editura Universității “Alexandru Ioan Cuza”, Iași.</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lastRenderedPageBreak/>
              <w:t>Sanda, V., Öllerer, K., &amp; Burescu, P. (2008). Fitocenozele din România: sintaxonomie, structură, dinamică şi evoluţie. Edit. Ars Docendi, București.</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t>Sârbu, I., Ştefan, N., &amp; Oprea, A. (2013). Plante vasculare din România: determinator ilustrat de teren. Edit. Victor B Victor, București.</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t>Săvulescu, T. et al (1952). Flora Republicii Populare Române. Edit. Academiei Republicii Populare Române, București.</w:t>
            </w:r>
          </w:p>
          <w:p w:rsidR="00A9788D" w:rsidRPr="00A9788D" w:rsidRDefault="00A9788D" w:rsidP="00A9788D">
            <w:pPr>
              <w:rPr>
                <w:rFonts w:eastAsia="Calibri" w:cs="Times New Roman"/>
                <w:szCs w:val="24"/>
              </w:rPr>
            </w:pPr>
            <w:r w:rsidRPr="00A9788D">
              <w:rPr>
                <w:rFonts w:eastAsia="Calibri" w:cs="Calibri"/>
                <w:color w:val="222222"/>
                <w:szCs w:val="24"/>
                <w:shd w:val="clear" w:color="auto" w:fill="FFFFFF"/>
              </w:rPr>
              <w:t>https://eunis.eea.europa.eu/species.jsp - baza de date EUNIS a speciilor.</w:t>
            </w:r>
          </w:p>
        </w:tc>
      </w:tr>
    </w:tbl>
    <w:p w:rsidR="00A9788D" w:rsidRPr="00A9788D" w:rsidRDefault="00A9788D" w:rsidP="00A9788D">
      <w:pPr>
        <w:rPr>
          <w:rFonts w:eastAsia="Calibri" w:cs="Times New Roman"/>
          <w:b/>
          <w:szCs w:val="24"/>
        </w:rPr>
      </w:pPr>
    </w:p>
    <w:p w:rsidR="00A9788D" w:rsidRPr="00A9788D" w:rsidRDefault="00A9788D" w:rsidP="00A9788D">
      <w:pPr>
        <w:rPr>
          <w:rFonts w:eastAsia="Calibri" w:cs="Times New Roman"/>
          <w:b/>
          <w:szCs w:val="24"/>
        </w:rPr>
      </w:pPr>
    </w:p>
    <w:p w:rsidR="00A9788D" w:rsidRPr="00A9788D" w:rsidRDefault="00A9788D" w:rsidP="00A9788D">
      <w:pPr>
        <w:rPr>
          <w:rFonts w:eastAsia="Calibri" w:cs="Times New Roman"/>
          <w:b/>
          <w:i/>
          <w:szCs w:val="24"/>
          <w:lang w:val="en-US"/>
        </w:rPr>
      </w:pPr>
      <w:r w:rsidRPr="00A9788D">
        <w:rPr>
          <w:rFonts w:eastAsia="Calibri" w:cs="Times New Roman"/>
          <w:b/>
          <w:szCs w:val="24"/>
          <w:lang w:val="en-US"/>
        </w:rPr>
        <w:t xml:space="preserve">6440 Pajiști aluviale ale văilor râurilor din </w:t>
      </w:r>
      <w:r w:rsidRPr="00A9788D">
        <w:rPr>
          <w:rFonts w:eastAsia="Calibri" w:cs="Times New Roman"/>
          <w:b/>
          <w:i/>
          <w:szCs w:val="24"/>
          <w:lang w:val="en-US"/>
        </w:rPr>
        <w:t>Cnidion dubii</w:t>
      </w:r>
    </w:p>
    <w:p w:rsidR="00A9788D" w:rsidRPr="00A9788D" w:rsidRDefault="00A9788D" w:rsidP="00A9788D">
      <w:pPr>
        <w:rPr>
          <w:rFonts w:eastAsia="Calibri" w:cs="Times New Roman"/>
          <w:b/>
          <w:szCs w:val="24"/>
          <w:lang w:val="en-US"/>
        </w:rPr>
      </w:pPr>
    </w:p>
    <w:p w:rsidR="00A9788D" w:rsidRPr="00A9788D" w:rsidRDefault="00A9788D" w:rsidP="00A9788D">
      <w:pPr>
        <w:rPr>
          <w:rFonts w:eastAsia="Calibri" w:cs="Times New Roman"/>
          <w:b/>
          <w:color w:val="548DD4"/>
        </w:rPr>
      </w:pPr>
      <w:r w:rsidRPr="00A9788D">
        <w:rPr>
          <w:rFonts w:eastAsia="Calibri" w:cs="Times New Roman"/>
          <w:b/>
          <w:color w:val="548DD4"/>
        </w:rPr>
        <w:t>Tabelul A. Date generale ale tipului de habitat</w:t>
      </w:r>
    </w:p>
    <w:p w:rsidR="00A9788D" w:rsidRPr="00A9788D" w:rsidRDefault="00A9788D" w:rsidP="00A9788D">
      <w:pPr>
        <w:rPr>
          <w:rFonts w:eastAsia="Calibri" w:cs="Times New Roman"/>
          <w:b/>
          <w:szCs w:val="24"/>
        </w:rPr>
      </w:pPr>
    </w:p>
    <w:tbl>
      <w:tblPr>
        <w:tblW w:w="9368" w:type="dxa"/>
        <w:tblCellMar>
          <w:left w:w="0" w:type="dxa"/>
          <w:right w:w="0" w:type="dxa"/>
        </w:tblCellMar>
        <w:tblLook w:val="04A0" w:firstRow="1" w:lastRow="0" w:firstColumn="1" w:lastColumn="0" w:noHBand="0" w:noVBand="1"/>
      </w:tblPr>
      <w:tblGrid>
        <w:gridCol w:w="355"/>
        <w:gridCol w:w="2080"/>
        <w:gridCol w:w="6933"/>
      </w:tblGrid>
      <w:tr w:rsidR="00A9788D" w:rsidRPr="00A9788D" w:rsidTr="00A9788D">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88D" w:rsidRPr="00A9788D" w:rsidRDefault="00A9788D" w:rsidP="00A9788D">
            <w:pPr>
              <w:jc w:val="center"/>
              <w:rPr>
                <w:rFonts w:eastAsia="Times New Roman" w:cs="Times New Roman"/>
                <w:b/>
                <w:szCs w:val="24"/>
                <w:bdr w:val="none" w:sz="0" w:space="0" w:color="auto" w:frame="1"/>
              </w:rPr>
            </w:pPr>
            <w:r w:rsidRPr="00A9788D">
              <w:rPr>
                <w:rFonts w:eastAsia="Times New Roman" w:cs="Times New Roman"/>
                <w:b/>
                <w:szCs w:val="24"/>
                <w:bdr w:val="none" w:sz="0" w:space="0" w:color="auto" w:frame="1"/>
              </w:rPr>
              <w:t>Nr.</w:t>
            </w:r>
          </w:p>
        </w:tc>
        <w:tc>
          <w:tcPr>
            <w:tcW w:w="2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88D" w:rsidRPr="00A9788D" w:rsidRDefault="00A9788D" w:rsidP="00A9788D">
            <w:pPr>
              <w:jc w:val="center"/>
              <w:rPr>
                <w:rFonts w:eastAsia="Times New Roman" w:cs="Times New Roman"/>
                <w:b/>
                <w:szCs w:val="24"/>
                <w:bdr w:val="none" w:sz="0" w:space="0" w:color="auto" w:frame="1"/>
              </w:rPr>
            </w:pPr>
            <w:r w:rsidRPr="00A9788D">
              <w:rPr>
                <w:rFonts w:eastAsia="Times New Roman" w:cs="Times New Roman"/>
                <w:b/>
                <w:szCs w:val="24"/>
                <w:bdr w:val="none" w:sz="0" w:space="0" w:color="auto" w:frame="1"/>
              </w:rPr>
              <w:t>Informație/Atribut</w:t>
            </w:r>
          </w:p>
        </w:tc>
        <w:tc>
          <w:tcPr>
            <w:tcW w:w="69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788D" w:rsidRPr="00A9788D" w:rsidRDefault="00A9788D" w:rsidP="00A9788D">
            <w:pPr>
              <w:jc w:val="center"/>
              <w:rPr>
                <w:rFonts w:eastAsia="Calibri" w:cs="Times New Roman"/>
                <w:b/>
                <w:szCs w:val="24"/>
              </w:rPr>
            </w:pPr>
            <w:r w:rsidRPr="00A9788D">
              <w:rPr>
                <w:rFonts w:eastAsia="Calibri" w:cs="Times New Roman"/>
                <w:b/>
                <w:szCs w:val="24"/>
              </w:rPr>
              <w:t>Descriere</w:t>
            </w:r>
          </w:p>
        </w:tc>
      </w:tr>
      <w:tr w:rsidR="00A9788D" w:rsidRPr="00A9788D" w:rsidTr="00A9788D">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88D" w:rsidRPr="00A9788D" w:rsidRDefault="00A9788D" w:rsidP="00A9788D">
            <w:pPr>
              <w:rPr>
                <w:rFonts w:eastAsia="Times New Roman" w:cs="Times New Roman"/>
                <w:szCs w:val="24"/>
                <w:bdr w:val="none" w:sz="0" w:space="0" w:color="auto" w:frame="1"/>
              </w:rPr>
            </w:pPr>
            <w:r w:rsidRPr="00A9788D">
              <w:rPr>
                <w:rFonts w:eastAsia="Times New Roman" w:cs="Times New Roman"/>
                <w:szCs w:val="24"/>
                <w:bdr w:val="none" w:sz="0" w:space="0" w:color="auto" w:frame="1"/>
              </w:rPr>
              <w:t>1.</w:t>
            </w:r>
          </w:p>
        </w:tc>
        <w:tc>
          <w:tcPr>
            <w:tcW w:w="2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88D" w:rsidRPr="00A9788D" w:rsidRDefault="00A9788D" w:rsidP="00A9788D">
            <w:pPr>
              <w:rPr>
                <w:rFonts w:eastAsia="Times New Roman" w:cs="Times New Roman"/>
                <w:szCs w:val="24"/>
                <w:bdr w:val="none" w:sz="0" w:space="0" w:color="auto" w:frame="1"/>
              </w:rPr>
            </w:pPr>
            <w:r w:rsidRPr="00A9788D">
              <w:rPr>
                <w:rFonts w:eastAsia="Times New Roman" w:cs="Times New Roman"/>
                <w:szCs w:val="24"/>
                <w:bdr w:val="none" w:sz="0" w:space="0" w:color="auto" w:frame="1"/>
              </w:rPr>
              <w:t xml:space="preserve">Clasificarea tipului de habitat </w:t>
            </w:r>
          </w:p>
        </w:tc>
        <w:tc>
          <w:tcPr>
            <w:tcW w:w="69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788D" w:rsidRPr="00A9788D" w:rsidRDefault="00A9788D" w:rsidP="00A9788D">
            <w:pPr>
              <w:rPr>
                <w:rFonts w:eastAsia="Calibri" w:cs="Times New Roman"/>
                <w:szCs w:val="24"/>
              </w:rPr>
            </w:pPr>
            <w:r w:rsidRPr="00A9788D">
              <w:rPr>
                <w:rFonts w:eastAsia="Calibri" w:cs="Times New Roman"/>
                <w:szCs w:val="24"/>
              </w:rPr>
              <w:t> EC- tip de habitat de importanță comunitară</w:t>
            </w:r>
          </w:p>
        </w:tc>
      </w:tr>
      <w:tr w:rsidR="00A9788D" w:rsidRPr="00A9788D" w:rsidTr="00A9788D">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88D" w:rsidRPr="00A9788D" w:rsidRDefault="00A9788D" w:rsidP="00A9788D">
            <w:pPr>
              <w:rPr>
                <w:rFonts w:eastAsia="Times New Roman" w:cs="Times New Roman"/>
                <w:szCs w:val="24"/>
                <w:bdr w:val="none" w:sz="0" w:space="0" w:color="auto" w:frame="1"/>
              </w:rPr>
            </w:pPr>
            <w:r w:rsidRPr="00A9788D">
              <w:rPr>
                <w:rFonts w:eastAsia="Times New Roman" w:cs="Times New Roman"/>
                <w:szCs w:val="24"/>
                <w:bdr w:val="none" w:sz="0" w:space="0" w:color="auto" w:frame="1"/>
              </w:rPr>
              <w:t>2.</w:t>
            </w:r>
          </w:p>
        </w:tc>
        <w:tc>
          <w:tcPr>
            <w:tcW w:w="2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88D" w:rsidRPr="00A9788D" w:rsidRDefault="00A9788D" w:rsidP="00A9788D">
            <w:pPr>
              <w:rPr>
                <w:rFonts w:eastAsia="Times New Roman" w:cs="Times New Roman"/>
                <w:szCs w:val="24"/>
                <w:bdr w:val="none" w:sz="0" w:space="0" w:color="auto" w:frame="1"/>
              </w:rPr>
            </w:pPr>
            <w:r w:rsidRPr="00A9788D">
              <w:rPr>
                <w:rFonts w:eastAsia="Times New Roman" w:cs="Times New Roman"/>
                <w:szCs w:val="24"/>
                <w:bdr w:val="none" w:sz="0" w:space="0" w:color="auto" w:frame="1"/>
              </w:rPr>
              <w:t xml:space="preserve">Codul unic al tipului de habitat </w:t>
            </w:r>
          </w:p>
        </w:tc>
        <w:tc>
          <w:tcPr>
            <w:tcW w:w="69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788D" w:rsidRPr="00A9788D" w:rsidRDefault="00A9788D" w:rsidP="00A9788D">
            <w:pPr>
              <w:rPr>
                <w:rFonts w:eastAsia="Calibri" w:cs="Times New Roman"/>
                <w:b/>
                <w:szCs w:val="24"/>
              </w:rPr>
            </w:pPr>
            <w:r w:rsidRPr="00A9788D">
              <w:rPr>
                <w:rFonts w:eastAsia="Calibri" w:cs="Times New Roman"/>
                <w:szCs w:val="24"/>
              </w:rPr>
              <w:t> </w:t>
            </w:r>
            <w:r w:rsidRPr="00A9788D">
              <w:rPr>
                <w:rFonts w:eastAsia="Calibri" w:cs="Times New Roman"/>
                <w:b/>
                <w:szCs w:val="24"/>
              </w:rPr>
              <w:t>6440</w:t>
            </w:r>
          </w:p>
        </w:tc>
      </w:tr>
      <w:tr w:rsidR="00A9788D" w:rsidRPr="00A9788D" w:rsidTr="00A9788D">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88D" w:rsidRPr="00A9788D" w:rsidRDefault="00A9788D" w:rsidP="00A9788D">
            <w:pPr>
              <w:rPr>
                <w:rFonts w:eastAsia="Times New Roman" w:cs="Times New Roman"/>
                <w:szCs w:val="24"/>
                <w:bdr w:val="none" w:sz="0" w:space="0" w:color="auto" w:frame="1"/>
              </w:rPr>
            </w:pPr>
            <w:r w:rsidRPr="00A9788D">
              <w:rPr>
                <w:rFonts w:eastAsia="Times New Roman" w:cs="Times New Roman"/>
                <w:szCs w:val="24"/>
                <w:bdr w:val="none" w:sz="0" w:space="0" w:color="auto" w:frame="1"/>
              </w:rPr>
              <w:t>3.</w:t>
            </w:r>
          </w:p>
        </w:tc>
        <w:tc>
          <w:tcPr>
            <w:tcW w:w="2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88D" w:rsidRPr="00A9788D" w:rsidRDefault="00A9788D" w:rsidP="00A9788D">
            <w:pPr>
              <w:rPr>
                <w:rFonts w:eastAsia="Times New Roman" w:cs="Times New Roman"/>
                <w:szCs w:val="24"/>
                <w:bdr w:val="none" w:sz="0" w:space="0" w:color="auto" w:frame="1"/>
              </w:rPr>
            </w:pPr>
            <w:r w:rsidRPr="00A9788D">
              <w:rPr>
                <w:rFonts w:eastAsia="Times New Roman" w:cs="Times New Roman"/>
                <w:szCs w:val="24"/>
                <w:bdr w:val="none" w:sz="0" w:space="0" w:color="auto" w:frame="1"/>
              </w:rPr>
              <w:t xml:space="preserve">Denumire habitat </w:t>
            </w:r>
          </w:p>
        </w:tc>
        <w:tc>
          <w:tcPr>
            <w:tcW w:w="69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788D" w:rsidRPr="00A9788D" w:rsidRDefault="00A9788D" w:rsidP="00A9788D">
            <w:pPr>
              <w:rPr>
                <w:rFonts w:eastAsia="Calibri" w:cs="Times New Roman"/>
                <w:i/>
                <w:szCs w:val="24"/>
              </w:rPr>
            </w:pPr>
            <w:r w:rsidRPr="00A9788D">
              <w:rPr>
                <w:rFonts w:eastAsia="Calibri" w:cs="Times New Roman"/>
                <w:szCs w:val="24"/>
              </w:rPr>
              <w:t xml:space="preserve"> Pajişti aluviale din </w:t>
            </w:r>
            <w:r w:rsidRPr="00A9788D">
              <w:rPr>
                <w:rFonts w:eastAsia="Calibri" w:cs="Times New Roman"/>
                <w:i/>
                <w:szCs w:val="24"/>
              </w:rPr>
              <w:t>Cnidion dubii</w:t>
            </w:r>
          </w:p>
          <w:p w:rsidR="00A9788D" w:rsidRPr="00A9788D" w:rsidRDefault="00A9788D" w:rsidP="00A9788D">
            <w:pPr>
              <w:rPr>
                <w:rFonts w:eastAsia="Calibri" w:cs="Times New Roman"/>
                <w:szCs w:val="24"/>
              </w:rPr>
            </w:pPr>
          </w:p>
        </w:tc>
      </w:tr>
      <w:tr w:rsidR="00A9788D" w:rsidRPr="00A9788D" w:rsidTr="00A9788D">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88D" w:rsidRPr="00A9788D" w:rsidRDefault="00A9788D" w:rsidP="00A9788D">
            <w:pPr>
              <w:rPr>
                <w:rFonts w:eastAsia="Times New Roman" w:cs="Times New Roman"/>
                <w:szCs w:val="24"/>
                <w:bdr w:val="none" w:sz="0" w:space="0" w:color="auto" w:frame="1"/>
              </w:rPr>
            </w:pPr>
            <w:r w:rsidRPr="00A9788D">
              <w:rPr>
                <w:rFonts w:eastAsia="Times New Roman" w:cs="Times New Roman"/>
                <w:szCs w:val="24"/>
                <w:bdr w:val="none" w:sz="0" w:space="0" w:color="auto" w:frame="1"/>
              </w:rPr>
              <w:t>4.</w:t>
            </w:r>
          </w:p>
        </w:tc>
        <w:tc>
          <w:tcPr>
            <w:tcW w:w="2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88D" w:rsidRPr="00A9788D" w:rsidRDefault="00A9788D" w:rsidP="00A9788D">
            <w:pPr>
              <w:rPr>
                <w:rFonts w:eastAsia="Times New Roman" w:cs="Times New Roman"/>
                <w:szCs w:val="24"/>
                <w:bdr w:val="none" w:sz="0" w:space="0" w:color="auto" w:frame="1"/>
              </w:rPr>
            </w:pPr>
            <w:r w:rsidRPr="00A9788D">
              <w:rPr>
                <w:rFonts w:eastAsia="Times New Roman" w:cs="Times New Roman"/>
                <w:szCs w:val="24"/>
                <w:bdr w:val="none" w:sz="0" w:space="0" w:color="auto" w:frame="1"/>
              </w:rPr>
              <w:t xml:space="preserve">Palaearctic Habitats (PalHab) </w:t>
            </w:r>
          </w:p>
        </w:tc>
        <w:tc>
          <w:tcPr>
            <w:tcW w:w="69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788D" w:rsidRPr="00A9788D" w:rsidRDefault="00A9788D" w:rsidP="00A9788D">
            <w:pPr>
              <w:rPr>
                <w:rFonts w:eastAsia="Calibri" w:cs="Times New Roman"/>
                <w:szCs w:val="24"/>
              </w:rPr>
            </w:pPr>
            <w:r w:rsidRPr="00A9788D">
              <w:rPr>
                <w:rFonts w:eastAsia="Calibri" w:cs="Times New Roman"/>
                <w:szCs w:val="24"/>
              </w:rPr>
              <w:t> 37.263 Danubio-Pannonic riverine and humid meadows</w:t>
            </w:r>
          </w:p>
        </w:tc>
      </w:tr>
      <w:tr w:rsidR="00A9788D" w:rsidRPr="00A9788D" w:rsidTr="00A9788D">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88D" w:rsidRPr="00A9788D" w:rsidRDefault="00A9788D" w:rsidP="00A9788D">
            <w:pPr>
              <w:rPr>
                <w:rFonts w:eastAsia="Times New Roman" w:cs="Times New Roman"/>
                <w:szCs w:val="24"/>
                <w:bdr w:val="none" w:sz="0" w:space="0" w:color="auto" w:frame="1"/>
              </w:rPr>
            </w:pPr>
            <w:r w:rsidRPr="00A9788D">
              <w:rPr>
                <w:rFonts w:eastAsia="Times New Roman" w:cs="Times New Roman"/>
                <w:szCs w:val="24"/>
                <w:bdr w:val="none" w:sz="0" w:space="0" w:color="auto" w:frame="1"/>
              </w:rPr>
              <w:t>5.</w:t>
            </w:r>
          </w:p>
        </w:tc>
        <w:tc>
          <w:tcPr>
            <w:tcW w:w="2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88D" w:rsidRPr="00A9788D" w:rsidRDefault="00A9788D" w:rsidP="00A9788D">
            <w:pPr>
              <w:rPr>
                <w:rFonts w:eastAsia="Times New Roman" w:cs="Times New Roman"/>
                <w:szCs w:val="24"/>
                <w:bdr w:val="none" w:sz="0" w:space="0" w:color="auto" w:frame="1"/>
              </w:rPr>
            </w:pPr>
            <w:r w:rsidRPr="00A9788D">
              <w:rPr>
                <w:rFonts w:eastAsia="Times New Roman" w:cs="Times New Roman"/>
                <w:szCs w:val="24"/>
                <w:bdr w:val="none" w:sz="0" w:space="0" w:color="auto" w:frame="1"/>
              </w:rPr>
              <w:t xml:space="preserve">Habitatele din România (HdR) </w:t>
            </w:r>
          </w:p>
        </w:tc>
        <w:tc>
          <w:tcPr>
            <w:tcW w:w="69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788D" w:rsidRPr="00A9788D" w:rsidRDefault="00A9788D" w:rsidP="00A9788D">
            <w:pPr>
              <w:rPr>
                <w:rFonts w:eastAsia="Calibri" w:cs="Times New Roman"/>
                <w:b/>
                <w:szCs w:val="24"/>
              </w:rPr>
            </w:pPr>
            <w:r w:rsidRPr="00A9788D">
              <w:rPr>
                <w:rFonts w:eastAsia="Calibri" w:cs="Times New Roman"/>
                <w:b/>
                <w:szCs w:val="24"/>
              </w:rPr>
              <w:t xml:space="preserve">R3716 Pajişti danubiano-pontice de </w:t>
            </w:r>
            <w:r w:rsidRPr="00A9788D">
              <w:rPr>
                <w:rFonts w:eastAsia="Calibri" w:cs="Times New Roman"/>
                <w:b/>
                <w:i/>
                <w:szCs w:val="24"/>
              </w:rPr>
              <w:t>Poa pratensis, Festuca pratensis şi Alopecurus pratensis</w:t>
            </w:r>
            <w:r w:rsidRPr="00A9788D">
              <w:rPr>
                <w:rFonts w:eastAsia="Calibri" w:cs="Times New Roman"/>
                <w:b/>
                <w:szCs w:val="24"/>
              </w:rPr>
              <w:t xml:space="preserve"> </w:t>
            </w:r>
          </w:p>
          <w:p w:rsidR="00A9788D" w:rsidRPr="00A9788D" w:rsidRDefault="00A9788D" w:rsidP="00A9788D">
            <w:pPr>
              <w:rPr>
                <w:rFonts w:eastAsia="Calibri" w:cs="Times New Roman"/>
                <w:szCs w:val="24"/>
              </w:rPr>
            </w:pPr>
            <w:r w:rsidRPr="00A9788D">
              <w:rPr>
                <w:rFonts w:eastAsia="Calibri" w:cs="Times New Roman"/>
                <w:szCs w:val="24"/>
              </w:rPr>
              <w:t xml:space="preserve">R3715 Pajişti danubian-panonice de </w:t>
            </w:r>
            <w:r w:rsidRPr="00A9788D">
              <w:rPr>
                <w:rFonts w:eastAsia="Calibri" w:cs="Times New Roman"/>
                <w:i/>
                <w:szCs w:val="24"/>
              </w:rPr>
              <w:t>Agrostis stolonifera</w:t>
            </w:r>
          </w:p>
          <w:p w:rsidR="00A9788D" w:rsidRPr="00A9788D" w:rsidRDefault="00A9788D" w:rsidP="00A9788D">
            <w:pPr>
              <w:rPr>
                <w:rFonts w:eastAsia="Calibri" w:cs="Times New Roman"/>
                <w:szCs w:val="24"/>
              </w:rPr>
            </w:pPr>
            <w:r w:rsidRPr="00A9788D">
              <w:rPr>
                <w:rFonts w:eastAsia="Calibri" w:cs="Times New Roman"/>
                <w:szCs w:val="24"/>
              </w:rPr>
              <w:t xml:space="preserve">R3712 Comunităţi dacice cu </w:t>
            </w:r>
            <w:r w:rsidRPr="00A9788D">
              <w:rPr>
                <w:rFonts w:eastAsia="Calibri" w:cs="Times New Roman"/>
                <w:i/>
                <w:szCs w:val="24"/>
              </w:rPr>
              <w:t>Deschampsia caespitosa şi Agrostis stolonifera</w:t>
            </w:r>
            <w:r w:rsidRPr="00A9788D">
              <w:rPr>
                <w:rFonts w:eastAsia="Calibri" w:cs="Times New Roman"/>
                <w:szCs w:val="24"/>
              </w:rPr>
              <w:t xml:space="preserve"> </w:t>
            </w:r>
          </w:p>
        </w:tc>
      </w:tr>
      <w:tr w:rsidR="00A9788D" w:rsidRPr="00A9788D" w:rsidTr="00A9788D">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88D" w:rsidRPr="00A9788D" w:rsidRDefault="00A9788D" w:rsidP="00A9788D">
            <w:pPr>
              <w:rPr>
                <w:rFonts w:eastAsia="Times New Roman" w:cs="Times New Roman"/>
                <w:szCs w:val="24"/>
                <w:bdr w:val="none" w:sz="0" w:space="0" w:color="auto" w:frame="1"/>
              </w:rPr>
            </w:pPr>
            <w:r w:rsidRPr="00A9788D">
              <w:rPr>
                <w:rFonts w:eastAsia="Times New Roman" w:cs="Times New Roman"/>
                <w:szCs w:val="24"/>
                <w:bdr w:val="none" w:sz="0" w:space="0" w:color="auto" w:frame="1"/>
              </w:rPr>
              <w:t>6.</w:t>
            </w:r>
          </w:p>
        </w:tc>
        <w:tc>
          <w:tcPr>
            <w:tcW w:w="2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88D" w:rsidRPr="00A9788D" w:rsidRDefault="00A9788D" w:rsidP="00A9788D">
            <w:pPr>
              <w:rPr>
                <w:rFonts w:eastAsia="Times New Roman" w:cs="Times New Roman"/>
                <w:szCs w:val="24"/>
                <w:bdr w:val="none" w:sz="0" w:space="0" w:color="auto" w:frame="1"/>
              </w:rPr>
            </w:pPr>
            <w:r w:rsidRPr="00A9788D">
              <w:rPr>
                <w:rFonts w:eastAsia="Times New Roman" w:cs="Times New Roman"/>
                <w:szCs w:val="24"/>
                <w:bdr w:val="none" w:sz="0" w:space="0" w:color="auto" w:frame="1"/>
              </w:rPr>
              <w:t xml:space="preserve">Habitatele Natura 2000 </w:t>
            </w:r>
          </w:p>
        </w:tc>
        <w:tc>
          <w:tcPr>
            <w:tcW w:w="69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788D" w:rsidRPr="00A9788D" w:rsidRDefault="00A9788D" w:rsidP="00A9788D">
            <w:pPr>
              <w:rPr>
                <w:rFonts w:eastAsia="Calibri" w:cs="Times New Roman"/>
                <w:szCs w:val="24"/>
              </w:rPr>
            </w:pPr>
            <w:r w:rsidRPr="00A9788D">
              <w:rPr>
                <w:rFonts w:eastAsia="Calibri" w:cs="Times New Roman"/>
                <w:szCs w:val="24"/>
              </w:rPr>
              <w:t xml:space="preserve"> EC- </w:t>
            </w:r>
            <w:r w:rsidRPr="00A9788D">
              <w:rPr>
                <w:rFonts w:eastAsia="Calibri" w:cs="Times New Roman"/>
                <w:b/>
                <w:szCs w:val="24"/>
              </w:rPr>
              <w:t xml:space="preserve">6440 </w:t>
            </w:r>
            <w:r w:rsidRPr="00A9788D">
              <w:rPr>
                <w:rFonts w:eastAsia="Calibri" w:cs="Times New Roman"/>
                <w:szCs w:val="24"/>
              </w:rPr>
              <w:t xml:space="preserve">Pajişti aluviale din </w:t>
            </w:r>
            <w:r w:rsidRPr="00A9788D">
              <w:rPr>
                <w:rFonts w:eastAsia="Calibri" w:cs="Times New Roman"/>
                <w:i/>
                <w:szCs w:val="24"/>
              </w:rPr>
              <w:t>Cnidion dubii</w:t>
            </w:r>
          </w:p>
        </w:tc>
      </w:tr>
      <w:tr w:rsidR="00A9788D" w:rsidRPr="00A9788D" w:rsidTr="00A9788D">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88D" w:rsidRPr="00A9788D" w:rsidRDefault="00A9788D" w:rsidP="00A9788D">
            <w:pPr>
              <w:rPr>
                <w:rFonts w:eastAsia="Times New Roman" w:cs="Times New Roman"/>
                <w:szCs w:val="24"/>
                <w:bdr w:val="none" w:sz="0" w:space="0" w:color="auto" w:frame="1"/>
              </w:rPr>
            </w:pPr>
            <w:r w:rsidRPr="00A9788D">
              <w:rPr>
                <w:rFonts w:eastAsia="Times New Roman" w:cs="Times New Roman"/>
                <w:szCs w:val="24"/>
                <w:bdr w:val="none" w:sz="0" w:space="0" w:color="auto" w:frame="1"/>
              </w:rPr>
              <w:t>7.</w:t>
            </w:r>
          </w:p>
        </w:tc>
        <w:tc>
          <w:tcPr>
            <w:tcW w:w="2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88D" w:rsidRPr="00A9788D" w:rsidRDefault="00A9788D" w:rsidP="00A9788D">
            <w:pPr>
              <w:rPr>
                <w:rFonts w:eastAsia="Times New Roman" w:cs="Times New Roman"/>
                <w:szCs w:val="24"/>
                <w:bdr w:val="none" w:sz="0" w:space="0" w:color="auto" w:frame="1"/>
              </w:rPr>
            </w:pPr>
            <w:r w:rsidRPr="00A9788D">
              <w:rPr>
                <w:rFonts w:eastAsia="Times New Roman" w:cs="Times New Roman"/>
                <w:szCs w:val="24"/>
                <w:bdr w:val="none" w:sz="0" w:space="0" w:color="auto" w:frame="1"/>
              </w:rPr>
              <w:t xml:space="preserve">Asociații vegetale (AV) </w:t>
            </w:r>
          </w:p>
        </w:tc>
        <w:tc>
          <w:tcPr>
            <w:tcW w:w="69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788D" w:rsidRPr="00A9788D" w:rsidRDefault="00A9788D" w:rsidP="00A9788D">
            <w:pPr>
              <w:rPr>
                <w:rFonts w:eastAsia="Calibri" w:cs="Times New Roman"/>
                <w:b/>
                <w:szCs w:val="24"/>
              </w:rPr>
            </w:pPr>
            <w:r w:rsidRPr="00A9788D">
              <w:rPr>
                <w:rFonts w:eastAsia="Calibri" w:cs="Times New Roman"/>
                <w:b/>
                <w:i/>
                <w:szCs w:val="24"/>
              </w:rPr>
              <w:t>Poëtum pratensis</w:t>
            </w:r>
            <w:r w:rsidRPr="00A9788D">
              <w:rPr>
                <w:rFonts w:eastAsia="Calibri" w:cs="Times New Roman"/>
                <w:b/>
                <w:szCs w:val="24"/>
              </w:rPr>
              <w:t xml:space="preserve"> Răvăruţ et al. 1956;</w:t>
            </w:r>
          </w:p>
          <w:p w:rsidR="00A9788D" w:rsidRPr="00A9788D" w:rsidRDefault="00A9788D" w:rsidP="00A9788D">
            <w:pPr>
              <w:rPr>
                <w:rFonts w:eastAsia="Calibri" w:cs="Times New Roman"/>
                <w:szCs w:val="24"/>
              </w:rPr>
            </w:pPr>
            <w:r w:rsidRPr="00A9788D">
              <w:rPr>
                <w:rFonts w:eastAsia="Calibri" w:cs="Times New Roman"/>
                <w:i/>
                <w:szCs w:val="24"/>
              </w:rPr>
              <w:t>Ranunculo repentis-Alopecuretum pratensis</w:t>
            </w:r>
            <w:r w:rsidRPr="00A9788D">
              <w:rPr>
                <w:rFonts w:eastAsia="Calibri" w:cs="Times New Roman"/>
                <w:szCs w:val="24"/>
              </w:rPr>
              <w:t xml:space="preserve"> Ellmauer 1933;</w:t>
            </w:r>
          </w:p>
          <w:p w:rsidR="00A9788D" w:rsidRPr="00A9788D" w:rsidRDefault="00A9788D" w:rsidP="00A9788D">
            <w:pPr>
              <w:rPr>
                <w:rFonts w:eastAsia="Calibri" w:cs="Times New Roman"/>
                <w:szCs w:val="24"/>
              </w:rPr>
            </w:pPr>
            <w:r w:rsidRPr="00A9788D">
              <w:rPr>
                <w:rFonts w:eastAsia="Calibri" w:cs="Times New Roman"/>
                <w:i/>
                <w:szCs w:val="24"/>
              </w:rPr>
              <w:t>Agrostio-Festucetum pratensis</w:t>
            </w:r>
            <w:r w:rsidRPr="00A9788D">
              <w:rPr>
                <w:rFonts w:eastAsia="Calibri" w:cs="Times New Roman"/>
                <w:szCs w:val="24"/>
              </w:rPr>
              <w:t xml:space="preserve"> Soó 1949;</w:t>
            </w:r>
          </w:p>
          <w:p w:rsidR="00A9788D" w:rsidRPr="00A9788D" w:rsidRDefault="00A9788D" w:rsidP="00A9788D">
            <w:pPr>
              <w:rPr>
                <w:rFonts w:eastAsia="Calibri" w:cs="Times New Roman"/>
                <w:szCs w:val="24"/>
              </w:rPr>
            </w:pPr>
            <w:r w:rsidRPr="00A9788D">
              <w:rPr>
                <w:rFonts w:eastAsia="Calibri" w:cs="Times New Roman"/>
                <w:i/>
                <w:szCs w:val="24"/>
              </w:rPr>
              <w:t>Agrostietum stoloniferae</w:t>
            </w:r>
            <w:r w:rsidRPr="00A9788D">
              <w:rPr>
                <w:rFonts w:eastAsia="Calibri" w:cs="Times New Roman"/>
                <w:szCs w:val="24"/>
              </w:rPr>
              <w:t xml:space="preserve"> (Ujvárosi 1941) Burduja et al. 1956;</w:t>
            </w:r>
          </w:p>
          <w:p w:rsidR="00A9788D" w:rsidRPr="00A9788D" w:rsidRDefault="00A9788D" w:rsidP="00A9788D">
            <w:pPr>
              <w:rPr>
                <w:rFonts w:eastAsia="Calibri" w:cs="Times New Roman"/>
                <w:szCs w:val="24"/>
              </w:rPr>
            </w:pPr>
            <w:r w:rsidRPr="00A9788D">
              <w:rPr>
                <w:rFonts w:eastAsia="Calibri" w:cs="Times New Roman"/>
                <w:i/>
                <w:szCs w:val="24"/>
              </w:rPr>
              <w:t>Poëtum silvicolae</w:t>
            </w:r>
            <w:r w:rsidRPr="00A9788D">
              <w:rPr>
                <w:rFonts w:eastAsia="Calibri" w:cs="Times New Roman"/>
                <w:szCs w:val="24"/>
              </w:rPr>
              <w:t xml:space="preserve"> Buia et al. 1959;</w:t>
            </w:r>
          </w:p>
          <w:p w:rsidR="00A9788D" w:rsidRPr="00A9788D" w:rsidRDefault="00A9788D" w:rsidP="00A9788D">
            <w:pPr>
              <w:rPr>
                <w:rFonts w:eastAsia="Calibri" w:cs="Times New Roman"/>
                <w:szCs w:val="24"/>
              </w:rPr>
            </w:pPr>
            <w:r w:rsidRPr="00A9788D">
              <w:rPr>
                <w:rFonts w:eastAsia="Calibri" w:cs="Times New Roman"/>
                <w:i/>
                <w:szCs w:val="24"/>
              </w:rPr>
              <w:t>Alopecuretum ventricosi</w:t>
            </w:r>
            <w:r w:rsidRPr="00A9788D">
              <w:rPr>
                <w:rFonts w:eastAsia="Calibri" w:cs="Times New Roman"/>
                <w:szCs w:val="24"/>
              </w:rPr>
              <w:t xml:space="preserve"> Turenschi 1966;</w:t>
            </w:r>
          </w:p>
          <w:p w:rsidR="00A9788D" w:rsidRPr="00A9788D" w:rsidRDefault="00A9788D" w:rsidP="00A9788D">
            <w:pPr>
              <w:rPr>
                <w:rFonts w:eastAsia="Calibri" w:cs="Times New Roman"/>
                <w:szCs w:val="24"/>
              </w:rPr>
            </w:pPr>
            <w:r w:rsidRPr="00A9788D">
              <w:rPr>
                <w:rFonts w:eastAsia="Calibri" w:cs="Times New Roman"/>
                <w:i/>
                <w:szCs w:val="24"/>
              </w:rPr>
              <w:t xml:space="preserve">Deschampsietum cespitosae </w:t>
            </w:r>
            <w:r w:rsidRPr="00A9788D">
              <w:rPr>
                <w:rFonts w:eastAsia="Calibri" w:cs="Times New Roman"/>
                <w:szCs w:val="24"/>
              </w:rPr>
              <w:t>Hayek ex Horvatic 1930</w:t>
            </w:r>
            <w:r w:rsidRPr="00A9788D">
              <w:rPr>
                <w:rFonts w:eastAsia="Calibri" w:cs="Times New Roman"/>
                <w:i/>
                <w:szCs w:val="24"/>
              </w:rPr>
              <w:t xml:space="preserve"> </w:t>
            </w:r>
            <w:r w:rsidRPr="00A9788D">
              <w:rPr>
                <w:rFonts w:eastAsia="Calibri" w:cs="Times New Roman"/>
                <w:szCs w:val="24"/>
              </w:rPr>
              <w:t xml:space="preserve">(syn. </w:t>
            </w:r>
            <w:r w:rsidRPr="00A9788D">
              <w:rPr>
                <w:rFonts w:eastAsia="Calibri" w:cs="Times New Roman"/>
                <w:i/>
                <w:szCs w:val="24"/>
              </w:rPr>
              <w:t>Agrostio- Deschampsietum caespitosae</w:t>
            </w:r>
            <w:r w:rsidRPr="00A9788D">
              <w:rPr>
                <w:rFonts w:eastAsia="Calibri" w:cs="Times New Roman"/>
                <w:szCs w:val="24"/>
              </w:rPr>
              <w:t xml:space="preserve"> Ujvárosi 1947)</w:t>
            </w:r>
          </w:p>
          <w:p w:rsidR="00A9788D" w:rsidRPr="00A9788D" w:rsidRDefault="00A9788D" w:rsidP="00A9788D">
            <w:pPr>
              <w:rPr>
                <w:rFonts w:eastAsia="Calibri" w:cs="Times New Roman"/>
                <w:szCs w:val="24"/>
              </w:rPr>
            </w:pPr>
            <w:r w:rsidRPr="00A9788D">
              <w:rPr>
                <w:rFonts w:eastAsia="Calibri" w:cs="Times New Roman"/>
                <w:i/>
                <w:szCs w:val="24"/>
              </w:rPr>
              <w:t xml:space="preserve">Cirsio cani-Festucetum pratensis </w:t>
            </w:r>
            <w:r w:rsidRPr="00A9788D">
              <w:rPr>
                <w:rFonts w:eastAsia="Calibri" w:cs="Times New Roman"/>
                <w:szCs w:val="24"/>
              </w:rPr>
              <w:t>Májovsky ex Ruzicková 1975.</w:t>
            </w:r>
          </w:p>
        </w:tc>
      </w:tr>
      <w:tr w:rsidR="00A9788D" w:rsidRPr="00A9788D" w:rsidTr="00A9788D">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88D" w:rsidRPr="00A9788D" w:rsidRDefault="00A9788D" w:rsidP="00A9788D">
            <w:pPr>
              <w:rPr>
                <w:rFonts w:eastAsia="Times New Roman" w:cs="Times New Roman"/>
                <w:szCs w:val="24"/>
                <w:bdr w:val="none" w:sz="0" w:space="0" w:color="auto" w:frame="1"/>
              </w:rPr>
            </w:pPr>
            <w:r w:rsidRPr="00A9788D">
              <w:rPr>
                <w:rFonts w:eastAsia="Times New Roman" w:cs="Times New Roman"/>
                <w:szCs w:val="24"/>
                <w:bdr w:val="none" w:sz="0" w:space="0" w:color="auto" w:frame="1"/>
              </w:rPr>
              <w:t>8.</w:t>
            </w:r>
          </w:p>
        </w:tc>
        <w:tc>
          <w:tcPr>
            <w:tcW w:w="2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88D" w:rsidRPr="00A9788D" w:rsidRDefault="00A9788D" w:rsidP="00A9788D">
            <w:pPr>
              <w:rPr>
                <w:rFonts w:eastAsia="Times New Roman" w:cs="Times New Roman"/>
                <w:szCs w:val="24"/>
                <w:bdr w:val="none" w:sz="0" w:space="0" w:color="auto" w:frame="1"/>
              </w:rPr>
            </w:pPr>
            <w:r w:rsidRPr="00A9788D">
              <w:rPr>
                <w:rFonts w:eastAsia="Times New Roman" w:cs="Times New Roman"/>
                <w:szCs w:val="24"/>
                <w:bdr w:val="none" w:sz="0" w:space="0" w:color="auto" w:frame="1"/>
              </w:rPr>
              <w:t xml:space="preserve">Tipuri de pădure (TP) </w:t>
            </w:r>
          </w:p>
        </w:tc>
        <w:tc>
          <w:tcPr>
            <w:tcW w:w="69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788D" w:rsidRPr="00A9788D" w:rsidRDefault="00A9788D" w:rsidP="00A9788D">
            <w:pPr>
              <w:rPr>
                <w:rFonts w:eastAsia="Calibri" w:cs="Times New Roman"/>
                <w:szCs w:val="24"/>
              </w:rPr>
            </w:pPr>
            <w:r w:rsidRPr="00A9788D">
              <w:rPr>
                <w:rFonts w:eastAsia="Calibri" w:cs="Times New Roman"/>
                <w:szCs w:val="24"/>
              </w:rPr>
              <w:t xml:space="preserve">  -</w:t>
            </w:r>
          </w:p>
        </w:tc>
      </w:tr>
      <w:tr w:rsidR="00A9788D" w:rsidRPr="00A9788D" w:rsidTr="00A9788D">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88D" w:rsidRPr="00A9788D" w:rsidRDefault="00A9788D" w:rsidP="00A9788D">
            <w:pPr>
              <w:rPr>
                <w:rFonts w:eastAsia="Times New Roman" w:cs="Times New Roman"/>
                <w:szCs w:val="24"/>
                <w:bdr w:val="none" w:sz="0" w:space="0" w:color="auto" w:frame="1"/>
              </w:rPr>
            </w:pPr>
            <w:r w:rsidRPr="00A9788D">
              <w:rPr>
                <w:rFonts w:eastAsia="Times New Roman" w:cs="Times New Roman"/>
                <w:szCs w:val="24"/>
                <w:bdr w:val="none" w:sz="0" w:space="0" w:color="auto" w:frame="1"/>
              </w:rPr>
              <w:t>9.</w:t>
            </w:r>
          </w:p>
        </w:tc>
        <w:tc>
          <w:tcPr>
            <w:tcW w:w="2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88D" w:rsidRPr="00A9788D" w:rsidRDefault="00A9788D" w:rsidP="00A9788D">
            <w:pPr>
              <w:rPr>
                <w:rFonts w:eastAsia="Times New Roman" w:cs="Times New Roman"/>
                <w:szCs w:val="24"/>
                <w:bdr w:val="none" w:sz="0" w:space="0" w:color="auto" w:frame="1"/>
              </w:rPr>
            </w:pPr>
            <w:r w:rsidRPr="00A9788D">
              <w:rPr>
                <w:rFonts w:eastAsia="Times New Roman" w:cs="Times New Roman"/>
                <w:szCs w:val="24"/>
                <w:bdr w:val="none" w:sz="0" w:space="0" w:color="auto" w:frame="1"/>
              </w:rPr>
              <w:t>Descrierea generală a tipului de habitat</w:t>
            </w:r>
          </w:p>
        </w:tc>
        <w:tc>
          <w:tcPr>
            <w:tcW w:w="69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788D" w:rsidRPr="00A9788D" w:rsidRDefault="00A9788D" w:rsidP="00A9788D">
            <w:pPr>
              <w:rPr>
                <w:rFonts w:eastAsia="Calibri" w:cs="Times New Roman"/>
                <w:szCs w:val="24"/>
              </w:rPr>
            </w:pPr>
            <w:r w:rsidRPr="00A9788D">
              <w:rPr>
                <w:rFonts w:eastAsia="Calibri" w:cs="Times New Roman"/>
                <w:szCs w:val="24"/>
              </w:rPr>
              <w:t xml:space="preserve">Pajişti aluviale cu regim natural de inundare aparţinând alianţei </w:t>
            </w:r>
            <w:r w:rsidRPr="00A9788D">
              <w:rPr>
                <w:rFonts w:eastAsia="Calibri" w:cs="Times New Roman"/>
                <w:i/>
                <w:szCs w:val="24"/>
              </w:rPr>
              <w:t>Cnidion dubii</w:t>
            </w:r>
            <w:r w:rsidRPr="00A9788D">
              <w:rPr>
                <w:rFonts w:eastAsia="Calibri" w:cs="Times New Roman"/>
                <w:szCs w:val="24"/>
              </w:rPr>
              <w:t xml:space="preserve">, în condiţii climatice continentale până la subcontinentale. Acesta este un habitat de tranziţie între pajiştile higrofile şi cele xerofile, ce </w:t>
            </w:r>
            <w:r w:rsidRPr="00A9788D">
              <w:rPr>
                <w:rFonts w:eastAsia="Calibri" w:cs="Times New Roman"/>
                <w:szCs w:val="24"/>
              </w:rPr>
              <w:lastRenderedPageBreak/>
              <w:t xml:space="preserve">acoperă arii restrânse. Literatura de specialitate din ţara noastră nu consemnează nici o asociaţie din al. </w:t>
            </w:r>
            <w:r w:rsidRPr="00A9788D">
              <w:rPr>
                <w:rFonts w:eastAsia="Calibri" w:cs="Times New Roman"/>
                <w:i/>
                <w:szCs w:val="24"/>
              </w:rPr>
              <w:t>Cnidion dubii</w:t>
            </w:r>
            <w:r w:rsidRPr="00A9788D">
              <w:rPr>
                <w:rFonts w:eastAsia="Calibri" w:cs="Times New Roman"/>
                <w:szCs w:val="24"/>
              </w:rPr>
              <w:t xml:space="preserve"> (în sens strict) şi nici una dintre asociaţiile descrise în Europa centrală nu se regăsesc în România (şi de altfel, nici în Ungaria). Totuşi, este posibil ca pajiştile umede cu </w:t>
            </w:r>
            <w:r w:rsidRPr="00A9788D">
              <w:rPr>
                <w:rFonts w:eastAsia="Calibri" w:cs="Times New Roman"/>
                <w:i/>
                <w:szCs w:val="24"/>
              </w:rPr>
              <w:t>Cnidium</w:t>
            </w:r>
            <w:r w:rsidRPr="00A9788D">
              <w:rPr>
                <w:rFonts w:eastAsia="Calibri" w:cs="Times New Roman"/>
                <w:szCs w:val="24"/>
              </w:rPr>
              <w:t xml:space="preserve"> să fi dispărut ca urmare a îndiguirilor, regularizărilor cursurilor de apă, eutrofizării, etc. Pe de altă parte, o serie de autori consideră – din raţiuni nomenclaturale - pe </w:t>
            </w:r>
            <w:r w:rsidRPr="00A9788D">
              <w:rPr>
                <w:rFonts w:eastAsia="Calibri" w:cs="Times New Roman"/>
                <w:i/>
                <w:szCs w:val="24"/>
              </w:rPr>
              <w:t>Agrostion stoloniferae</w:t>
            </w:r>
            <w:r w:rsidRPr="00A9788D">
              <w:rPr>
                <w:rFonts w:eastAsia="Calibri" w:cs="Times New Roman"/>
                <w:szCs w:val="24"/>
              </w:rPr>
              <w:t xml:space="preserve"> ca sinonim cu </w:t>
            </w:r>
            <w:r w:rsidRPr="00A9788D">
              <w:rPr>
                <w:rFonts w:eastAsia="Calibri" w:cs="Times New Roman"/>
                <w:i/>
                <w:szCs w:val="24"/>
              </w:rPr>
              <w:t>Cnidion dubii</w:t>
            </w:r>
            <w:r w:rsidRPr="00A9788D">
              <w:rPr>
                <w:rFonts w:eastAsia="Calibri" w:cs="Times New Roman"/>
                <w:szCs w:val="24"/>
              </w:rPr>
              <w:t xml:space="preserve"> sau </w:t>
            </w:r>
            <w:r w:rsidRPr="00A9788D">
              <w:rPr>
                <w:rFonts w:eastAsia="Calibri" w:cs="Times New Roman"/>
                <w:i/>
                <w:szCs w:val="24"/>
              </w:rPr>
              <w:t>Deschampsion caespitosae</w:t>
            </w:r>
            <w:r w:rsidRPr="00A9788D">
              <w:rPr>
                <w:rFonts w:eastAsia="Calibri" w:cs="Times New Roman"/>
                <w:szCs w:val="24"/>
              </w:rPr>
              <w:t xml:space="preserve">. De fapt, acelaşi habitat, în sens strict ecologic, este prezent şi la noi, şi în Europa centrală, existenţa habitatelor de pajişti aluviale în România şi importanţa conservării lor fiind de necontestat. De aceea, habitatul 6440 a fost luat în considerare, ca tip de staţiune, dar cu asociaţiile prezente la noi, încadrate în </w:t>
            </w:r>
            <w:r w:rsidRPr="00A9788D">
              <w:rPr>
                <w:rFonts w:eastAsia="Calibri" w:cs="Times New Roman"/>
                <w:i/>
                <w:szCs w:val="24"/>
              </w:rPr>
              <w:t>Agrostion stoloniferae</w:t>
            </w:r>
            <w:r w:rsidRPr="00A9788D">
              <w:rPr>
                <w:rFonts w:eastAsia="Calibri" w:cs="Times New Roman"/>
                <w:szCs w:val="24"/>
              </w:rPr>
              <w:t>.</w:t>
            </w:r>
          </w:p>
        </w:tc>
      </w:tr>
      <w:tr w:rsidR="00A9788D" w:rsidRPr="00A9788D" w:rsidTr="00A9788D">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88D" w:rsidRPr="00A9788D" w:rsidRDefault="00A9788D" w:rsidP="00A9788D">
            <w:pPr>
              <w:rPr>
                <w:rFonts w:eastAsia="Times New Roman" w:cs="Times New Roman"/>
                <w:szCs w:val="24"/>
                <w:bdr w:val="none" w:sz="0" w:space="0" w:color="auto" w:frame="1"/>
              </w:rPr>
            </w:pPr>
            <w:r w:rsidRPr="00A9788D">
              <w:rPr>
                <w:rFonts w:eastAsia="Times New Roman" w:cs="Times New Roman"/>
                <w:szCs w:val="24"/>
                <w:bdr w:val="none" w:sz="0" w:space="0" w:color="auto" w:frame="1"/>
              </w:rPr>
              <w:lastRenderedPageBreak/>
              <w:t>10.</w:t>
            </w:r>
          </w:p>
        </w:tc>
        <w:tc>
          <w:tcPr>
            <w:tcW w:w="2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88D" w:rsidRPr="00A9788D" w:rsidRDefault="00A9788D" w:rsidP="00A9788D">
            <w:pPr>
              <w:rPr>
                <w:rFonts w:eastAsia="Times New Roman" w:cs="Times New Roman"/>
                <w:szCs w:val="24"/>
                <w:bdr w:val="none" w:sz="0" w:space="0" w:color="auto" w:frame="1"/>
              </w:rPr>
            </w:pPr>
            <w:r w:rsidRPr="00A9788D">
              <w:rPr>
                <w:rFonts w:eastAsia="Times New Roman" w:cs="Times New Roman"/>
                <w:szCs w:val="24"/>
                <w:bdr w:val="none" w:sz="0" w:space="0" w:color="auto" w:frame="1"/>
              </w:rPr>
              <w:t xml:space="preserve">Specii caracteristice </w:t>
            </w:r>
          </w:p>
        </w:tc>
        <w:tc>
          <w:tcPr>
            <w:tcW w:w="69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788D" w:rsidRPr="00A9788D" w:rsidRDefault="00A9788D" w:rsidP="00A9788D">
            <w:pPr>
              <w:numPr>
                <w:ilvl w:val="0"/>
                <w:numId w:val="11"/>
              </w:numPr>
              <w:tabs>
                <w:tab w:val="left" w:pos="309"/>
              </w:tabs>
              <w:autoSpaceDE w:val="0"/>
              <w:autoSpaceDN w:val="0"/>
              <w:adjustRightInd w:val="0"/>
              <w:ind w:left="76" w:firstLine="0"/>
              <w:contextualSpacing/>
              <w:rPr>
                <w:rFonts w:eastAsia="Calibri" w:cs="Times New Roman"/>
                <w:szCs w:val="24"/>
                <w:lang w:val="en-US"/>
              </w:rPr>
            </w:pPr>
            <w:r w:rsidRPr="00A9788D">
              <w:rPr>
                <w:rFonts w:eastAsia="Calibri" w:cs="Times New Roman"/>
                <w:szCs w:val="24"/>
                <w:lang w:val="en-US"/>
              </w:rPr>
              <w:t xml:space="preserve">specii dominante: </w:t>
            </w:r>
            <w:r w:rsidRPr="00A9788D">
              <w:rPr>
                <w:rFonts w:eastAsia="Calibri" w:cs="Times New Roman"/>
                <w:i/>
                <w:szCs w:val="24"/>
                <w:lang w:val="en-US"/>
              </w:rPr>
              <w:t>Agrostis stolonifera, Poa pratensis, Festuca pratensis</w:t>
            </w:r>
            <w:r w:rsidRPr="00A9788D">
              <w:rPr>
                <w:rFonts w:eastAsia="Calibri" w:cs="Times New Roman"/>
                <w:szCs w:val="24"/>
                <w:lang w:val="en-US"/>
              </w:rPr>
              <w:t>;</w:t>
            </w:r>
          </w:p>
          <w:p w:rsidR="00A9788D" w:rsidRPr="00A9788D" w:rsidRDefault="00A9788D" w:rsidP="00A9788D">
            <w:pPr>
              <w:numPr>
                <w:ilvl w:val="0"/>
                <w:numId w:val="11"/>
              </w:numPr>
              <w:tabs>
                <w:tab w:val="left" w:pos="309"/>
              </w:tabs>
              <w:autoSpaceDE w:val="0"/>
              <w:autoSpaceDN w:val="0"/>
              <w:adjustRightInd w:val="0"/>
              <w:ind w:left="76" w:firstLine="0"/>
              <w:contextualSpacing/>
              <w:rPr>
                <w:rFonts w:eastAsia="Calibri" w:cs="Times New Roman"/>
                <w:szCs w:val="24"/>
                <w:lang w:val="en-US"/>
              </w:rPr>
            </w:pPr>
            <w:r w:rsidRPr="00A9788D">
              <w:rPr>
                <w:rFonts w:eastAsia="Calibri" w:cs="Times New Roman"/>
                <w:szCs w:val="24"/>
                <w:lang w:val="en-US"/>
              </w:rPr>
              <w:t xml:space="preserve">specii caracteristice și importante: </w:t>
            </w:r>
            <w:r w:rsidRPr="00A9788D">
              <w:rPr>
                <w:rFonts w:eastAsia="Calibri" w:cs="Times New Roman"/>
                <w:i/>
                <w:szCs w:val="24"/>
                <w:lang w:val="en-US"/>
              </w:rPr>
              <w:t>Carex divisa, Taraxacum officinale, Lythrum salicaria. Alopecurus pratensis, Ranunculus repens</w:t>
            </w:r>
            <w:r w:rsidRPr="00A9788D">
              <w:rPr>
                <w:rFonts w:eastAsia="Calibri" w:cs="Times New Roman"/>
                <w:szCs w:val="24"/>
                <w:lang w:val="en-US"/>
              </w:rPr>
              <w:t xml:space="preserve"> </w:t>
            </w:r>
          </w:p>
        </w:tc>
      </w:tr>
      <w:tr w:rsidR="00A9788D" w:rsidRPr="00A9788D" w:rsidTr="00A9788D">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88D" w:rsidRPr="00A9788D" w:rsidRDefault="00A9788D" w:rsidP="00A9788D">
            <w:pPr>
              <w:rPr>
                <w:rFonts w:eastAsia="Times New Roman" w:cs="Times New Roman"/>
                <w:szCs w:val="24"/>
                <w:bdr w:val="none" w:sz="0" w:space="0" w:color="auto" w:frame="1"/>
              </w:rPr>
            </w:pPr>
            <w:r w:rsidRPr="00A9788D">
              <w:rPr>
                <w:rFonts w:eastAsia="Times New Roman" w:cs="Times New Roman"/>
                <w:szCs w:val="24"/>
                <w:bdr w:val="none" w:sz="0" w:space="0" w:color="auto" w:frame="1"/>
              </w:rPr>
              <w:t>11.</w:t>
            </w:r>
          </w:p>
        </w:tc>
        <w:tc>
          <w:tcPr>
            <w:tcW w:w="2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88D" w:rsidRPr="00A9788D" w:rsidRDefault="00A9788D" w:rsidP="00A9788D">
            <w:pPr>
              <w:rPr>
                <w:rFonts w:eastAsia="Times New Roman" w:cs="Times New Roman"/>
                <w:szCs w:val="24"/>
                <w:bdr w:val="none" w:sz="0" w:space="0" w:color="auto" w:frame="1"/>
              </w:rPr>
            </w:pPr>
            <w:r w:rsidRPr="00A9788D">
              <w:rPr>
                <w:rFonts w:eastAsia="Times New Roman" w:cs="Times New Roman"/>
                <w:szCs w:val="24"/>
                <w:bdr w:val="none" w:sz="0" w:space="0" w:color="auto" w:frame="1"/>
              </w:rPr>
              <w:t xml:space="preserve">Fotografii </w:t>
            </w:r>
          </w:p>
        </w:tc>
        <w:tc>
          <w:tcPr>
            <w:tcW w:w="69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788D" w:rsidRPr="00A9788D" w:rsidRDefault="00A9788D" w:rsidP="00A9788D">
            <w:pPr>
              <w:rPr>
                <w:rFonts w:eastAsia="Calibri" w:cs="Times New Roman"/>
                <w:szCs w:val="24"/>
              </w:rPr>
            </w:pPr>
            <w:r w:rsidRPr="00A9788D">
              <w:rPr>
                <w:rFonts w:eastAsia="Calibri" w:cs="Times New Roman"/>
                <w:szCs w:val="24"/>
              </w:rPr>
              <w:t>11.05.18_ROSPA0101_6440_MA</w:t>
            </w:r>
          </w:p>
          <w:p w:rsidR="00A9788D" w:rsidRPr="00A9788D" w:rsidRDefault="00A9788D" w:rsidP="00A9788D">
            <w:pPr>
              <w:rPr>
                <w:rFonts w:eastAsia="Calibri" w:cs="Times New Roman"/>
                <w:szCs w:val="24"/>
              </w:rPr>
            </w:pPr>
            <w:r w:rsidRPr="00A9788D">
              <w:rPr>
                <w:rFonts w:eastAsia="Calibri" w:cs="Times New Roman"/>
                <w:szCs w:val="24"/>
              </w:rPr>
              <w:t>21.05.19_ROSPA0101_6440_MA</w:t>
            </w:r>
          </w:p>
        </w:tc>
      </w:tr>
    </w:tbl>
    <w:p w:rsidR="00A9788D" w:rsidRPr="00A9788D" w:rsidRDefault="00A9788D" w:rsidP="00A9788D">
      <w:pPr>
        <w:rPr>
          <w:rFonts w:eastAsia="Calibri" w:cs="Times New Roman"/>
          <w:b/>
          <w:szCs w:val="24"/>
        </w:rPr>
      </w:pPr>
    </w:p>
    <w:p w:rsidR="00A9788D" w:rsidRPr="00A9788D" w:rsidRDefault="00A9788D" w:rsidP="00A9788D">
      <w:pPr>
        <w:rPr>
          <w:rFonts w:eastAsia="Calibri" w:cs="Times New Roman"/>
          <w:b/>
          <w:color w:val="548DD4"/>
        </w:rPr>
      </w:pPr>
      <w:r w:rsidRPr="00A9788D">
        <w:rPr>
          <w:rFonts w:eastAsia="Calibri" w:cs="Times New Roman"/>
          <w:b/>
          <w:color w:val="548DD4"/>
        </w:rPr>
        <w:t>Tabelul B. Date specifice tipului de habitat la nivelul ariei naturale protejate</w:t>
      </w:r>
    </w:p>
    <w:p w:rsidR="00A9788D" w:rsidRPr="00A9788D" w:rsidRDefault="00A9788D" w:rsidP="00A9788D">
      <w:pPr>
        <w:rPr>
          <w:rFonts w:eastAsia="Calibri" w:cs="Times New Roman"/>
          <w:b/>
          <w:szCs w:val="24"/>
        </w:rPr>
      </w:pPr>
    </w:p>
    <w:tbl>
      <w:tblPr>
        <w:tblW w:w="9630" w:type="dxa"/>
        <w:jc w:val="center"/>
        <w:tblCellMar>
          <w:top w:w="15" w:type="dxa"/>
          <w:left w:w="15" w:type="dxa"/>
          <w:bottom w:w="15" w:type="dxa"/>
          <w:right w:w="15" w:type="dxa"/>
        </w:tblCellMar>
        <w:tblLook w:val="04A0" w:firstRow="1" w:lastRow="0" w:firstColumn="1" w:lastColumn="0" w:noHBand="0" w:noVBand="1"/>
      </w:tblPr>
      <w:tblGrid>
        <w:gridCol w:w="90"/>
        <w:gridCol w:w="360"/>
        <w:gridCol w:w="3870"/>
        <w:gridCol w:w="5310"/>
      </w:tblGrid>
      <w:tr w:rsidR="00A9788D" w:rsidRPr="00A9788D" w:rsidTr="00A9788D">
        <w:trPr>
          <w:trHeight w:val="15"/>
          <w:jc w:val="center"/>
        </w:trPr>
        <w:tc>
          <w:tcPr>
            <w:tcW w:w="90" w:type="dxa"/>
            <w:tcMar>
              <w:top w:w="0" w:type="dxa"/>
              <w:left w:w="0" w:type="dxa"/>
              <w:bottom w:w="0" w:type="dxa"/>
              <w:right w:w="0" w:type="dxa"/>
            </w:tcMar>
            <w:vAlign w:val="center"/>
            <w:hideMark/>
          </w:tcPr>
          <w:p w:rsidR="00A9788D" w:rsidRPr="00A9788D" w:rsidRDefault="00A9788D" w:rsidP="00A9788D">
            <w:pPr>
              <w:rPr>
                <w:rFonts w:eastAsia="Calibri" w:cs="Times New Roman"/>
                <w:color w:val="333333"/>
                <w:szCs w:val="24"/>
              </w:rPr>
            </w:pPr>
          </w:p>
        </w:tc>
        <w:tc>
          <w:tcPr>
            <w:tcW w:w="360" w:type="dxa"/>
            <w:vAlign w:val="center"/>
            <w:hideMark/>
          </w:tcPr>
          <w:p w:rsidR="00A9788D" w:rsidRPr="00A9788D" w:rsidRDefault="00A9788D" w:rsidP="00A9788D">
            <w:pPr>
              <w:rPr>
                <w:rFonts w:eastAsia="Calibri" w:cs="Times New Roman"/>
                <w:szCs w:val="24"/>
              </w:rPr>
            </w:pPr>
          </w:p>
        </w:tc>
        <w:tc>
          <w:tcPr>
            <w:tcW w:w="3870" w:type="dxa"/>
            <w:vAlign w:val="center"/>
            <w:hideMark/>
          </w:tcPr>
          <w:p w:rsidR="00A9788D" w:rsidRPr="00A9788D" w:rsidRDefault="00A9788D" w:rsidP="00A9788D">
            <w:pPr>
              <w:rPr>
                <w:rFonts w:eastAsia="Calibri" w:cs="Times New Roman"/>
                <w:szCs w:val="24"/>
              </w:rPr>
            </w:pPr>
          </w:p>
        </w:tc>
        <w:tc>
          <w:tcPr>
            <w:tcW w:w="5310" w:type="dxa"/>
            <w:vAlign w:val="center"/>
            <w:hideMark/>
          </w:tcPr>
          <w:p w:rsidR="00A9788D" w:rsidRPr="00A9788D" w:rsidRDefault="00A9788D" w:rsidP="00A9788D">
            <w:pPr>
              <w:rPr>
                <w:rFonts w:eastAsia="Calibri" w:cs="Times New Roman"/>
                <w:szCs w:val="24"/>
              </w:rPr>
            </w:pPr>
          </w:p>
        </w:tc>
      </w:tr>
      <w:tr w:rsidR="00A9788D" w:rsidRPr="00A9788D" w:rsidTr="00A9788D">
        <w:trPr>
          <w:trHeight w:val="345"/>
          <w:jc w:val="center"/>
        </w:trPr>
        <w:tc>
          <w:tcPr>
            <w:tcW w:w="9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b/>
                <w:szCs w:val="24"/>
              </w:rPr>
            </w:pPr>
            <w:r w:rsidRPr="00A9788D">
              <w:rPr>
                <w:rFonts w:eastAsia="Calibri" w:cs="Times New Roman"/>
                <w:b/>
                <w:szCs w:val="24"/>
              </w:rPr>
              <w:t>Nr</w:t>
            </w:r>
          </w:p>
        </w:tc>
        <w:tc>
          <w:tcPr>
            <w:tcW w:w="38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b/>
                <w:szCs w:val="24"/>
              </w:rPr>
            </w:pPr>
            <w:r w:rsidRPr="00A9788D">
              <w:rPr>
                <w:rFonts w:eastAsia="Calibri" w:cs="Times New Roman"/>
                <w:b/>
                <w:szCs w:val="24"/>
              </w:rPr>
              <w:t>Informație/Atribut</w:t>
            </w:r>
          </w:p>
        </w:tc>
        <w:tc>
          <w:tcPr>
            <w:tcW w:w="531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b/>
                <w:szCs w:val="24"/>
              </w:rPr>
            </w:pPr>
            <w:r w:rsidRPr="00A9788D">
              <w:rPr>
                <w:rFonts w:eastAsia="Calibri" w:cs="Times New Roman"/>
                <w:b/>
                <w:szCs w:val="24"/>
              </w:rPr>
              <w:t>Descriere</w:t>
            </w:r>
          </w:p>
        </w:tc>
      </w:tr>
      <w:tr w:rsidR="00A9788D" w:rsidRPr="00A9788D" w:rsidTr="00A9788D">
        <w:trPr>
          <w:trHeight w:val="345"/>
          <w:jc w:val="center"/>
        </w:trPr>
        <w:tc>
          <w:tcPr>
            <w:tcW w:w="9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1.</w:t>
            </w:r>
          </w:p>
        </w:tc>
        <w:tc>
          <w:tcPr>
            <w:tcW w:w="38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Codul unic al tipului de habitat</w:t>
            </w:r>
          </w:p>
        </w:tc>
        <w:tc>
          <w:tcPr>
            <w:tcW w:w="531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i/>
                <w:szCs w:val="24"/>
                <w:lang w:val="en-US"/>
              </w:rPr>
            </w:pPr>
            <w:r w:rsidRPr="00A9788D">
              <w:rPr>
                <w:rFonts w:eastAsia="Times New Roman" w:cs="Times New Roman"/>
                <w:color w:val="000000"/>
                <w:szCs w:val="24"/>
                <w:bdr w:val="none" w:sz="0" w:space="0" w:color="auto" w:frame="1"/>
              </w:rPr>
              <w:t xml:space="preserve">EC- </w:t>
            </w:r>
            <w:r w:rsidRPr="00A9788D">
              <w:rPr>
                <w:rFonts w:eastAsia="Calibri" w:cs="Times New Roman"/>
                <w:b/>
                <w:szCs w:val="24"/>
              </w:rPr>
              <w:t>6440</w:t>
            </w:r>
            <w:r w:rsidRPr="00A9788D">
              <w:rPr>
                <w:rFonts w:eastAsia="Calibri" w:cs="Times New Roman"/>
                <w:b/>
                <w:szCs w:val="24"/>
                <w:lang w:val="en-US"/>
              </w:rPr>
              <w:t xml:space="preserve"> </w:t>
            </w:r>
            <w:r w:rsidRPr="00A9788D">
              <w:rPr>
                <w:rFonts w:eastAsia="Calibri" w:cs="Times New Roman"/>
                <w:szCs w:val="24"/>
                <w:lang w:val="en-US"/>
              </w:rPr>
              <w:t xml:space="preserve">Pajiști aluviale ale văilor râurilor din </w:t>
            </w:r>
            <w:r w:rsidRPr="00A9788D">
              <w:rPr>
                <w:rFonts w:eastAsia="Calibri" w:cs="Times New Roman"/>
                <w:i/>
                <w:szCs w:val="24"/>
                <w:lang w:val="en-US"/>
              </w:rPr>
              <w:t>Cnidion dubii</w:t>
            </w:r>
          </w:p>
          <w:p w:rsidR="00A9788D" w:rsidRPr="00A9788D" w:rsidRDefault="00A9788D" w:rsidP="00A9788D">
            <w:pPr>
              <w:rPr>
                <w:rFonts w:eastAsia="Calibri" w:cs="Times New Roman"/>
                <w:color w:val="FF0000"/>
                <w:szCs w:val="24"/>
              </w:rPr>
            </w:pPr>
          </w:p>
        </w:tc>
      </w:tr>
      <w:tr w:rsidR="00A9788D" w:rsidRPr="00A9788D" w:rsidTr="00A9788D">
        <w:trPr>
          <w:trHeight w:val="345"/>
          <w:jc w:val="center"/>
        </w:trPr>
        <w:tc>
          <w:tcPr>
            <w:tcW w:w="9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2.</w:t>
            </w:r>
          </w:p>
        </w:tc>
        <w:tc>
          <w:tcPr>
            <w:tcW w:w="38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Statutul de prezență [spațial]</w:t>
            </w:r>
          </w:p>
        </w:tc>
        <w:tc>
          <w:tcPr>
            <w:tcW w:w="531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color w:val="FF0000"/>
                <w:szCs w:val="24"/>
              </w:rPr>
            </w:pPr>
            <w:r w:rsidRPr="00A9788D">
              <w:rPr>
                <w:rFonts w:eastAsia="Calibri" w:cs="Times New Roman"/>
                <w:szCs w:val="24"/>
              </w:rPr>
              <w:t>izolat</w:t>
            </w:r>
          </w:p>
        </w:tc>
      </w:tr>
      <w:tr w:rsidR="00A9788D" w:rsidRPr="00A9788D" w:rsidTr="00A9788D">
        <w:trPr>
          <w:trHeight w:val="555"/>
          <w:jc w:val="center"/>
        </w:trPr>
        <w:tc>
          <w:tcPr>
            <w:tcW w:w="9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3.</w:t>
            </w:r>
          </w:p>
        </w:tc>
        <w:tc>
          <w:tcPr>
            <w:tcW w:w="3870" w:type="dxa"/>
            <w:tcBorders>
              <w:top w:val="single" w:sz="6" w:space="0" w:color="333333"/>
              <w:left w:val="single" w:sz="6" w:space="0" w:color="333333"/>
              <w:bottom w:val="single" w:sz="6" w:space="0" w:color="333333"/>
              <w:right w:val="single" w:sz="6" w:space="0" w:color="333333"/>
            </w:tcBorders>
            <w:shd w:val="clear" w:color="auto" w:fill="auto"/>
            <w:hideMark/>
          </w:tcPr>
          <w:p w:rsidR="00A9788D" w:rsidRPr="00A9788D" w:rsidRDefault="00A9788D" w:rsidP="00A9788D">
            <w:pPr>
              <w:rPr>
                <w:rFonts w:eastAsia="Calibri" w:cs="Times New Roman"/>
                <w:szCs w:val="24"/>
              </w:rPr>
            </w:pPr>
            <w:r w:rsidRPr="00A9788D">
              <w:rPr>
                <w:rFonts w:eastAsia="Calibri" w:cs="Times New Roman"/>
                <w:szCs w:val="24"/>
              </w:rPr>
              <w:t>Statutul de prezență [management]</w:t>
            </w:r>
          </w:p>
        </w:tc>
        <w:tc>
          <w:tcPr>
            <w:tcW w:w="531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natural</w:t>
            </w:r>
          </w:p>
        </w:tc>
      </w:tr>
      <w:tr w:rsidR="00A9788D" w:rsidRPr="00A9788D" w:rsidTr="00A9788D">
        <w:trPr>
          <w:trHeight w:val="345"/>
          <w:jc w:val="center"/>
        </w:trPr>
        <w:tc>
          <w:tcPr>
            <w:tcW w:w="9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4.</w:t>
            </w:r>
          </w:p>
        </w:tc>
        <w:tc>
          <w:tcPr>
            <w:tcW w:w="38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Suprafața tipului de habitat</w:t>
            </w:r>
          </w:p>
        </w:tc>
        <w:tc>
          <w:tcPr>
            <w:tcW w:w="531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22.086 ha</w:t>
            </w:r>
          </w:p>
        </w:tc>
      </w:tr>
      <w:tr w:rsidR="00A9788D" w:rsidRPr="00A9788D" w:rsidTr="00A9788D">
        <w:trPr>
          <w:trHeight w:val="555"/>
          <w:jc w:val="center"/>
        </w:trPr>
        <w:tc>
          <w:tcPr>
            <w:tcW w:w="9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5.</w:t>
            </w:r>
          </w:p>
        </w:tc>
        <w:tc>
          <w:tcPr>
            <w:tcW w:w="38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Perioada de colectare a datelor din teren</w:t>
            </w:r>
          </w:p>
        </w:tc>
        <w:tc>
          <w:tcPr>
            <w:tcW w:w="531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04. 2018-05.2019</w:t>
            </w:r>
          </w:p>
        </w:tc>
      </w:tr>
      <w:tr w:rsidR="00A9788D" w:rsidRPr="00A9788D" w:rsidTr="00A9788D">
        <w:trPr>
          <w:trHeight w:val="555"/>
          <w:jc w:val="center"/>
        </w:trPr>
        <w:tc>
          <w:tcPr>
            <w:tcW w:w="9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6.</w:t>
            </w:r>
          </w:p>
        </w:tc>
        <w:tc>
          <w:tcPr>
            <w:tcW w:w="38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Distribuția tipului de habitat [descriere]</w:t>
            </w:r>
          </w:p>
        </w:tc>
        <w:tc>
          <w:tcPr>
            <w:tcW w:w="531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rPr>
            </w:pPr>
            <w:r w:rsidRPr="00A9788D">
              <w:rPr>
                <w:rFonts w:eastAsia="Calibri" w:cs="Times New Roman"/>
                <w:szCs w:val="24"/>
              </w:rPr>
              <w:t xml:space="preserve">Poligoanele </w:t>
            </w:r>
            <w:r w:rsidRPr="00A9788D">
              <w:rPr>
                <w:rFonts w:eastAsia="Calibri" w:cs="Times New Roman"/>
              </w:rPr>
              <w:t>SH17, SH56b, SH57, SH60, SH66, SH71, SH75.</w:t>
            </w:r>
          </w:p>
          <w:p w:rsidR="00A9788D" w:rsidRPr="00A9788D" w:rsidRDefault="00A9788D" w:rsidP="00A9788D">
            <w:pPr>
              <w:rPr>
                <w:rFonts w:eastAsia="Calibri" w:cs="Calibri"/>
                <w:szCs w:val="24"/>
              </w:rPr>
            </w:pPr>
            <w:r w:rsidRPr="00A9788D">
              <w:rPr>
                <w:rFonts w:eastAsia="Calibri" w:cs="Calibri"/>
                <w:szCs w:val="24"/>
              </w:rPr>
              <w:t>Habitatul este prezent în fâşii restrănse de pajişti de-alungul pârâului dintre Horia şi ferma din zona centrală a sitului. Sunt afectate de suprapăşunat cu bovine şi transformare în teren agricol.</w:t>
            </w:r>
          </w:p>
        </w:tc>
      </w:tr>
      <w:tr w:rsidR="00A9788D" w:rsidRPr="00A9788D" w:rsidTr="00A9788D">
        <w:trPr>
          <w:trHeight w:val="555"/>
          <w:jc w:val="center"/>
        </w:trPr>
        <w:tc>
          <w:tcPr>
            <w:tcW w:w="9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7.</w:t>
            </w:r>
          </w:p>
        </w:tc>
        <w:tc>
          <w:tcPr>
            <w:tcW w:w="38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Distribuția tipului de habitat [hartă]</w:t>
            </w:r>
          </w:p>
        </w:tc>
        <w:tc>
          <w:tcPr>
            <w:tcW w:w="531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color w:val="FF0000"/>
                <w:szCs w:val="24"/>
              </w:rPr>
            </w:pPr>
            <w:r w:rsidRPr="00A9788D">
              <w:rPr>
                <w:rFonts w:eastAsia="Calibri" w:cs="Times New Roman"/>
                <w:szCs w:val="24"/>
              </w:rPr>
              <w:t>Harta nr. 1d. – distribuția habitatelor de interes comunitar 6440 în ROSPA0101 Stepa Saraiu Horia</w:t>
            </w:r>
          </w:p>
        </w:tc>
      </w:tr>
      <w:tr w:rsidR="00A9788D" w:rsidRPr="00A9788D" w:rsidTr="00A9788D">
        <w:trPr>
          <w:trHeight w:val="570"/>
          <w:jc w:val="center"/>
        </w:trPr>
        <w:tc>
          <w:tcPr>
            <w:tcW w:w="9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8.</w:t>
            </w:r>
          </w:p>
        </w:tc>
        <w:tc>
          <w:tcPr>
            <w:tcW w:w="38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Alte informații privind sursele de informații</w:t>
            </w:r>
          </w:p>
        </w:tc>
        <w:tc>
          <w:tcPr>
            <w:tcW w:w="531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t>Biriș, I. A. (2013). Ghid sintetic de monitorizare pentru habitatele de interes comunitar: tufărișuri, turbării și mlaștini, stâncării, păduri. </w:t>
            </w:r>
            <w:r w:rsidRPr="00A9788D">
              <w:rPr>
                <w:rFonts w:eastAsia="Calibri" w:cs="Calibri"/>
                <w:iCs/>
                <w:color w:val="222222"/>
                <w:szCs w:val="24"/>
                <w:shd w:val="clear" w:color="auto" w:fill="FFFFFF"/>
              </w:rPr>
              <w:t>Editura Universitas, Petroșani</w:t>
            </w:r>
            <w:r w:rsidRPr="00A9788D">
              <w:rPr>
                <w:rFonts w:eastAsia="Calibri" w:cs="Calibri"/>
                <w:color w:val="222222"/>
                <w:szCs w:val="24"/>
                <w:shd w:val="clear" w:color="auto" w:fill="FFFFFF"/>
              </w:rPr>
              <w:t>.</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szCs w:val="24"/>
              </w:rPr>
              <w:lastRenderedPageBreak/>
              <w:t xml:space="preserve">Bölöni, J., Molnár, Zs. &amp; Kun, A. (2011). Magyarország élőhelyei. Vegetációtípusok leírása és határozója. (Habitatele Ungariei. Descrierea și determinatorul tipurilor de vegetație). Vácrátót: MTA- </w:t>
            </w:r>
            <w:r w:rsidRPr="00A9788D">
              <w:rPr>
                <w:rFonts w:eastAsia="Calibri" w:cs="Calibri"/>
                <w:bCs/>
                <w:szCs w:val="24"/>
                <w:shd w:val="clear" w:color="auto" w:fill="FFFFFF"/>
              </w:rPr>
              <w:t>Ökológiai és Botanikai Kutatóintézete.</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t>Doniţă, N., Popescu, A., Paucă-Comănescu, M., Mihăilescu, S., &amp; Biriş, I. A. (2005). </w:t>
            </w:r>
            <w:r w:rsidRPr="00A9788D">
              <w:rPr>
                <w:rFonts w:eastAsia="Calibri" w:cs="Calibri"/>
                <w:iCs/>
                <w:color w:val="222222"/>
                <w:szCs w:val="24"/>
                <w:shd w:val="clear" w:color="auto" w:fill="FFFFFF"/>
              </w:rPr>
              <w:t>Habitatele din România</w:t>
            </w:r>
            <w:r w:rsidRPr="00A9788D">
              <w:rPr>
                <w:rFonts w:eastAsia="Calibri" w:cs="Calibri"/>
                <w:color w:val="222222"/>
                <w:szCs w:val="24"/>
                <w:shd w:val="clear" w:color="auto" w:fill="FFFFFF"/>
              </w:rPr>
              <w:t>. Ed. Tehnică Silvică.</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t>Gafta, D., &amp; Mountford, J. O. (2008). Manual de interpretare a habitatelor Natura 2000 din România [Romanian Manual for Interpretation of EU Habitats].</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szCs w:val="24"/>
              </w:rPr>
              <w:t>Ilchievici, C., Pușcaru, Edv. &amp; Zahariade, C. (1959). Pajiștile naturale din Bărăgan. Omagiu lui Tr. Săvulescu. Edit. Acad. R.P.R., pp. 897-911</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t>Mihăilescu, S., Anastasiu, P., &amp; Popescu, A. (2015). Ghidul de monitorizare a speciilor de plante de interes comunitar din România. </w:t>
            </w:r>
            <w:r w:rsidRPr="00A9788D">
              <w:rPr>
                <w:rFonts w:eastAsia="Calibri" w:cs="Calibri"/>
                <w:iCs/>
                <w:color w:val="222222"/>
                <w:szCs w:val="24"/>
                <w:shd w:val="clear" w:color="auto" w:fill="FFFFFF"/>
              </w:rPr>
              <w:t>Constanţa: Edit. Dobrogea</w:t>
            </w:r>
            <w:r w:rsidRPr="00A9788D">
              <w:rPr>
                <w:rFonts w:eastAsia="Calibri" w:cs="Calibri"/>
                <w:color w:val="222222"/>
                <w:szCs w:val="24"/>
                <w:shd w:val="clear" w:color="auto" w:fill="FFFFFF"/>
              </w:rPr>
              <w:t>.</w:t>
            </w:r>
          </w:p>
          <w:p w:rsidR="00A9788D" w:rsidRPr="00A9788D" w:rsidRDefault="00A9788D" w:rsidP="00A9788D">
            <w:pPr>
              <w:spacing w:line="276" w:lineRule="auto"/>
              <w:rPr>
                <w:rFonts w:eastAsia="TimesNewRoman" w:cs="Calibri"/>
                <w:szCs w:val="24"/>
              </w:rPr>
            </w:pPr>
            <w:r w:rsidRPr="00A9788D">
              <w:rPr>
                <w:rFonts w:eastAsia="TimesNewRoman" w:cs="Calibri"/>
                <w:szCs w:val="24"/>
              </w:rPr>
              <w:t>Oprea, A. (2005). Lista critică a plantelor vasculare din România. Editura Universității “Alexandru Ioan Cuza”, Iași.</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t>Sanda, V., Öllerer, K., &amp; Burescu, P. (2008). Fitocenozele din România: sintaxonomie, structură, dinamică şi evoluţie. Edit. Ars Docendi, București.</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t>Sârbu, I., Ştefan, N., &amp; Oprea, A. (2013). Plante vasculare din România: determinator ilustrat de teren. Edit. Victor B Victor, București.</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t>Săvulescu, T. et al (1952). Flora Republicii Populare Române. Edit. Academiei Republicii Populare Române, București.</w:t>
            </w:r>
          </w:p>
          <w:p w:rsidR="00A9788D" w:rsidRPr="00A9788D" w:rsidRDefault="00A9788D" w:rsidP="00A9788D">
            <w:pPr>
              <w:rPr>
                <w:rFonts w:eastAsia="Calibri" w:cs="Times New Roman"/>
                <w:szCs w:val="24"/>
              </w:rPr>
            </w:pPr>
            <w:r w:rsidRPr="00A9788D">
              <w:rPr>
                <w:rFonts w:eastAsia="Calibri" w:cs="Calibri"/>
                <w:color w:val="222222"/>
                <w:szCs w:val="24"/>
                <w:shd w:val="clear" w:color="auto" w:fill="FFFFFF"/>
              </w:rPr>
              <w:t>https://eunis.eea.europa.eu/species.jsp - baza de date EUNIS a speciilor.</w:t>
            </w:r>
          </w:p>
        </w:tc>
      </w:tr>
    </w:tbl>
    <w:p w:rsidR="00A9788D" w:rsidRPr="00A9788D" w:rsidRDefault="00A9788D" w:rsidP="00A9788D">
      <w:pPr>
        <w:rPr>
          <w:rFonts w:eastAsia="Calibri" w:cs="Times New Roman"/>
          <w:b/>
          <w:szCs w:val="24"/>
        </w:rPr>
      </w:pPr>
    </w:p>
    <w:p w:rsidR="00A9788D" w:rsidRPr="00A9788D" w:rsidRDefault="00A9788D" w:rsidP="00A9788D">
      <w:pPr>
        <w:tabs>
          <w:tab w:val="left" w:pos="3150"/>
        </w:tabs>
        <w:autoSpaceDE w:val="0"/>
        <w:autoSpaceDN w:val="0"/>
        <w:adjustRightInd w:val="0"/>
        <w:spacing w:line="276" w:lineRule="auto"/>
        <w:rPr>
          <w:rFonts w:eastAsia="Calibri" w:cs="Calibri"/>
          <w:b/>
          <w:i/>
          <w:iCs/>
          <w:szCs w:val="24"/>
        </w:rPr>
      </w:pPr>
      <w:r w:rsidRPr="00A9788D">
        <w:rPr>
          <w:rFonts w:eastAsia="Calibri" w:cs="Times New Roman"/>
          <w:b/>
          <w:bCs/>
          <w:szCs w:val="24"/>
        </w:rPr>
        <w:t xml:space="preserve">92A0 </w:t>
      </w:r>
      <w:r w:rsidRPr="00A9788D">
        <w:rPr>
          <w:rFonts w:eastAsia="Calibri" w:cs="Calibri"/>
          <w:b/>
          <w:szCs w:val="24"/>
        </w:rPr>
        <w:t xml:space="preserve">Păduri-galerii (zăvoaie) de </w:t>
      </w:r>
      <w:r w:rsidRPr="00A9788D">
        <w:rPr>
          <w:rFonts w:eastAsia="Calibri" w:cs="Calibri"/>
          <w:b/>
          <w:i/>
          <w:iCs/>
          <w:szCs w:val="24"/>
        </w:rPr>
        <w:t xml:space="preserve">Salix alba </w:t>
      </w:r>
      <w:r w:rsidRPr="00A9788D">
        <w:rPr>
          <w:rFonts w:eastAsia="Calibri" w:cs="Calibri"/>
          <w:b/>
          <w:szCs w:val="24"/>
        </w:rPr>
        <w:t xml:space="preserve">şi </w:t>
      </w:r>
      <w:r w:rsidRPr="00A9788D">
        <w:rPr>
          <w:rFonts w:eastAsia="Calibri" w:cs="Calibri"/>
          <w:b/>
          <w:i/>
          <w:iCs/>
          <w:szCs w:val="24"/>
        </w:rPr>
        <w:t>Populus alba</w:t>
      </w:r>
    </w:p>
    <w:p w:rsidR="00A9788D" w:rsidRPr="00A9788D" w:rsidRDefault="00A9788D" w:rsidP="00A9788D">
      <w:pPr>
        <w:rPr>
          <w:rFonts w:eastAsia="Calibri" w:cs="Times New Roman"/>
          <w:b/>
          <w:szCs w:val="24"/>
        </w:rPr>
      </w:pPr>
    </w:p>
    <w:p w:rsidR="00A9788D" w:rsidRPr="00A9788D" w:rsidRDefault="00A9788D" w:rsidP="00A9788D">
      <w:pPr>
        <w:rPr>
          <w:rFonts w:eastAsia="Calibri" w:cs="Times New Roman"/>
          <w:b/>
          <w:color w:val="548DD4"/>
        </w:rPr>
      </w:pPr>
      <w:r w:rsidRPr="00A9788D">
        <w:rPr>
          <w:rFonts w:eastAsia="Calibri" w:cs="Times New Roman"/>
          <w:b/>
          <w:color w:val="548DD4"/>
        </w:rPr>
        <w:t>Tabelul A. Date generale ale tipului de habitat</w:t>
      </w:r>
    </w:p>
    <w:p w:rsidR="00A9788D" w:rsidRPr="00A9788D" w:rsidRDefault="00A9788D" w:rsidP="00A9788D">
      <w:pPr>
        <w:rPr>
          <w:rFonts w:eastAsia="Calibri" w:cs="Times New Roman"/>
          <w:b/>
          <w:szCs w:val="24"/>
        </w:rPr>
      </w:pPr>
    </w:p>
    <w:tbl>
      <w:tblPr>
        <w:tblW w:w="9458" w:type="dxa"/>
        <w:tblCellMar>
          <w:left w:w="0" w:type="dxa"/>
          <w:right w:w="0" w:type="dxa"/>
        </w:tblCellMar>
        <w:tblLook w:val="04A0" w:firstRow="1" w:lastRow="0" w:firstColumn="1" w:lastColumn="0" w:noHBand="0" w:noVBand="1"/>
      </w:tblPr>
      <w:tblGrid>
        <w:gridCol w:w="355"/>
        <w:gridCol w:w="2080"/>
        <w:gridCol w:w="7023"/>
      </w:tblGrid>
      <w:tr w:rsidR="00A9788D" w:rsidRPr="00A9788D" w:rsidTr="00A9788D">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88D" w:rsidRPr="00A9788D" w:rsidRDefault="00A9788D" w:rsidP="00A9788D">
            <w:pPr>
              <w:jc w:val="center"/>
              <w:rPr>
                <w:rFonts w:eastAsia="Times New Roman" w:cs="Calibri"/>
                <w:b/>
                <w:szCs w:val="24"/>
                <w:bdr w:val="none" w:sz="0" w:space="0" w:color="auto" w:frame="1"/>
              </w:rPr>
            </w:pPr>
            <w:r w:rsidRPr="00A9788D">
              <w:rPr>
                <w:rFonts w:eastAsia="Times New Roman" w:cs="Calibri"/>
                <w:b/>
                <w:szCs w:val="24"/>
                <w:bdr w:val="none" w:sz="0" w:space="0" w:color="auto" w:frame="1"/>
              </w:rPr>
              <w:t>Nr.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88D" w:rsidRPr="00A9788D" w:rsidRDefault="00A9788D" w:rsidP="00A9788D">
            <w:pPr>
              <w:jc w:val="center"/>
              <w:rPr>
                <w:rFonts w:eastAsia="Times New Roman" w:cs="Calibri"/>
                <w:b/>
                <w:szCs w:val="24"/>
                <w:bdr w:val="none" w:sz="0" w:space="0" w:color="auto" w:frame="1"/>
              </w:rPr>
            </w:pPr>
            <w:r w:rsidRPr="00A9788D">
              <w:rPr>
                <w:rFonts w:eastAsia="Times New Roman" w:cs="Calibri"/>
                <w:b/>
                <w:szCs w:val="24"/>
                <w:bdr w:val="none" w:sz="0" w:space="0" w:color="auto" w:frame="1"/>
              </w:rPr>
              <w:t>Informație/Atribut</w:t>
            </w:r>
          </w:p>
        </w:tc>
        <w:tc>
          <w:tcPr>
            <w:tcW w:w="70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788D" w:rsidRPr="00A9788D" w:rsidRDefault="00A9788D" w:rsidP="00A9788D">
            <w:pPr>
              <w:jc w:val="center"/>
              <w:rPr>
                <w:rFonts w:eastAsia="Calibri" w:cs="Calibri"/>
                <w:b/>
                <w:szCs w:val="24"/>
              </w:rPr>
            </w:pPr>
            <w:r w:rsidRPr="00A9788D">
              <w:rPr>
                <w:rFonts w:eastAsia="Calibri" w:cs="Calibri"/>
                <w:b/>
                <w:szCs w:val="24"/>
              </w:rPr>
              <w:t>Descriere</w:t>
            </w:r>
          </w:p>
        </w:tc>
      </w:tr>
      <w:tr w:rsidR="00A9788D" w:rsidRPr="00A9788D" w:rsidTr="00A9788D">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88D" w:rsidRPr="00A9788D" w:rsidRDefault="00A9788D" w:rsidP="00A9788D">
            <w:pPr>
              <w:rPr>
                <w:rFonts w:eastAsia="Times New Roman" w:cs="Calibri"/>
                <w:szCs w:val="24"/>
                <w:bdr w:val="none" w:sz="0" w:space="0" w:color="auto" w:frame="1"/>
              </w:rPr>
            </w:pPr>
            <w:r w:rsidRPr="00A9788D">
              <w:rPr>
                <w:rFonts w:eastAsia="Times New Roman" w:cs="Calibri"/>
                <w:szCs w:val="24"/>
                <w:bdr w:val="none" w:sz="0" w:space="0" w:color="auto" w:frame="1"/>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88D" w:rsidRPr="00A9788D" w:rsidRDefault="00A9788D" w:rsidP="00A9788D">
            <w:pPr>
              <w:rPr>
                <w:rFonts w:eastAsia="Times New Roman" w:cs="Calibri"/>
                <w:szCs w:val="24"/>
                <w:bdr w:val="none" w:sz="0" w:space="0" w:color="auto" w:frame="1"/>
              </w:rPr>
            </w:pPr>
            <w:r w:rsidRPr="00A9788D">
              <w:rPr>
                <w:rFonts w:eastAsia="Times New Roman" w:cs="Calibri"/>
                <w:szCs w:val="24"/>
                <w:bdr w:val="none" w:sz="0" w:space="0" w:color="auto" w:frame="1"/>
              </w:rPr>
              <w:t xml:space="preserve">Clasificarea tipului de habitat </w:t>
            </w:r>
          </w:p>
        </w:tc>
        <w:tc>
          <w:tcPr>
            <w:tcW w:w="7023" w:type="dxa"/>
            <w:tcBorders>
              <w:top w:val="single" w:sz="6" w:space="0" w:color="000000"/>
              <w:left w:val="single" w:sz="6" w:space="0" w:color="000000"/>
              <w:bottom w:val="single" w:sz="6" w:space="0" w:color="000000"/>
              <w:right w:val="single" w:sz="6" w:space="0" w:color="000000"/>
            </w:tcBorders>
            <w:shd w:val="clear" w:color="auto" w:fill="auto"/>
          </w:tcPr>
          <w:p w:rsidR="00A9788D" w:rsidRPr="00A9788D" w:rsidRDefault="00A9788D" w:rsidP="00A9788D">
            <w:pPr>
              <w:tabs>
                <w:tab w:val="left" w:pos="3150"/>
              </w:tabs>
              <w:spacing w:line="276" w:lineRule="auto"/>
              <w:rPr>
                <w:rFonts w:eastAsia="Calibri" w:cs="Times New Roman"/>
                <w:szCs w:val="24"/>
              </w:rPr>
            </w:pPr>
            <w:r w:rsidRPr="00A9788D">
              <w:rPr>
                <w:rFonts w:eastAsia="Calibri" w:cs="Times New Roman"/>
                <w:szCs w:val="24"/>
              </w:rPr>
              <w:t>EC - tip de habitat de importanță comunitară</w:t>
            </w:r>
          </w:p>
        </w:tc>
      </w:tr>
      <w:tr w:rsidR="00A9788D" w:rsidRPr="00A9788D" w:rsidTr="00A9788D">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88D" w:rsidRPr="00A9788D" w:rsidRDefault="00A9788D" w:rsidP="00A9788D">
            <w:pPr>
              <w:rPr>
                <w:rFonts w:eastAsia="Times New Roman" w:cs="Calibri"/>
                <w:szCs w:val="24"/>
                <w:bdr w:val="none" w:sz="0" w:space="0" w:color="auto" w:frame="1"/>
              </w:rPr>
            </w:pPr>
            <w:r w:rsidRPr="00A9788D">
              <w:rPr>
                <w:rFonts w:eastAsia="Times New Roman" w:cs="Calibri"/>
                <w:szCs w:val="24"/>
                <w:bdr w:val="none" w:sz="0" w:space="0" w:color="auto" w:frame="1"/>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88D" w:rsidRPr="00A9788D" w:rsidRDefault="00A9788D" w:rsidP="00A9788D">
            <w:pPr>
              <w:rPr>
                <w:rFonts w:eastAsia="Times New Roman" w:cs="Calibri"/>
                <w:szCs w:val="24"/>
                <w:bdr w:val="none" w:sz="0" w:space="0" w:color="auto" w:frame="1"/>
              </w:rPr>
            </w:pPr>
            <w:r w:rsidRPr="00A9788D">
              <w:rPr>
                <w:rFonts w:eastAsia="Times New Roman" w:cs="Calibri"/>
                <w:szCs w:val="24"/>
                <w:bdr w:val="none" w:sz="0" w:space="0" w:color="auto" w:frame="1"/>
              </w:rPr>
              <w:t xml:space="preserve">Codul unic al tipului de habitat </w:t>
            </w:r>
          </w:p>
        </w:tc>
        <w:tc>
          <w:tcPr>
            <w:tcW w:w="7023" w:type="dxa"/>
            <w:tcBorders>
              <w:top w:val="single" w:sz="6" w:space="0" w:color="000000"/>
              <w:left w:val="single" w:sz="6" w:space="0" w:color="000000"/>
              <w:bottom w:val="single" w:sz="6" w:space="0" w:color="000000"/>
              <w:right w:val="single" w:sz="6" w:space="0" w:color="000000"/>
            </w:tcBorders>
            <w:shd w:val="clear" w:color="auto" w:fill="auto"/>
          </w:tcPr>
          <w:p w:rsidR="00A9788D" w:rsidRPr="00A9788D" w:rsidRDefault="00A9788D" w:rsidP="00A9788D">
            <w:pPr>
              <w:tabs>
                <w:tab w:val="left" w:pos="3150"/>
              </w:tabs>
              <w:spacing w:line="276" w:lineRule="auto"/>
              <w:rPr>
                <w:rFonts w:eastAsia="Calibri" w:cs="Times New Roman"/>
                <w:b/>
                <w:szCs w:val="24"/>
              </w:rPr>
            </w:pPr>
            <w:r w:rsidRPr="00A9788D">
              <w:rPr>
                <w:rFonts w:eastAsia="Calibri" w:cs="Times New Roman"/>
                <w:b/>
                <w:bCs/>
                <w:szCs w:val="24"/>
              </w:rPr>
              <w:t>92A0</w:t>
            </w:r>
          </w:p>
        </w:tc>
      </w:tr>
      <w:tr w:rsidR="00A9788D" w:rsidRPr="00A9788D" w:rsidTr="00A9788D">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88D" w:rsidRPr="00A9788D" w:rsidRDefault="00A9788D" w:rsidP="00A9788D">
            <w:pPr>
              <w:rPr>
                <w:rFonts w:eastAsia="Times New Roman" w:cs="Calibri"/>
                <w:szCs w:val="24"/>
                <w:bdr w:val="none" w:sz="0" w:space="0" w:color="auto" w:frame="1"/>
              </w:rPr>
            </w:pPr>
            <w:r w:rsidRPr="00A9788D">
              <w:rPr>
                <w:rFonts w:eastAsia="Times New Roman" w:cs="Calibri"/>
                <w:szCs w:val="24"/>
                <w:bdr w:val="none" w:sz="0" w:space="0" w:color="auto" w:frame="1"/>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88D" w:rsidRPr="00A9788D" w:rsidRDefault="00A9788D" w:rsidP="00A9788D">
            <w:pPr>
              <w:rPr>
                <w:rFonts w:eastAsia="Times New Roman" w:cs="Calibri"/>
                <w:szCs w:val="24"/>
                <w:bdr w:val="none" w:sz="0" w:space="0" w:color="auto" w:frame="1"/>
              </w:rPr>
            </w:pPr>
            <w:r w:rsidRPr="00A9788D">
              <w:rPr>
                <w:rFonts w:eastAsia="Times New Roman" w:cs="Calibri"/>
                <w:szCs w:val="24"/>
                <w:bdr w:val="none" w:sz="0" w:space="0" w:color="auto" w:frame="1"/>
              </w:rPr>
              <w:t xml:space="preserve">Denumire habitat </w:t>
            </w:r>
          </w:p>
        </w:tc>
        <w:tc>
          <w:tcPr>
            <w:tcW w:w="7023" w:type="dxa"/>
            <w:tcBorders>
              <w:top w:val="single" w:sz="6" w:space="0" w:color="000000"/>
              <w:left w:val="single" w:sz="6" w:space="0" w:color="000000"/>
              <w:bottom w:val="single" w:sz="6" w:space="0" w:color="000000"/>
              <w:right w:val="single" w:sz="6" w:space="0" w:color="000000"/>
            </w:tcBorders>
            <w:shd w:val="clear" w:color="auto" w:fill="auto"/>
          </w:tcPr>
          <w:p w:rsidR="00A9788D" w:rsidRPr="00A9788D" w:rsidRDefault="00A9788D" w:rsidP="00A9788D">
            <w:pPr>
              <w:tabs>
                <w:tab w:val="left" w:pos="3150"/>
              </w:tabs>
              <w:spacing w:line="276" w:lineRule="auto"/>
              <w:rPr>
                <w:rFonts w:eastAsia="Calibri" w:cs="Times New Roman"/>
                <w:szCs w:val="24"/>
              </w:rPr>
            </w:pPr>
            <w:r w:rsidRPr="00A9788D">
              <w:rPr>
                <w:rFonts w:eastAsia="Calibri" w:cs="Times New Roman"/>
                <w:szCs w:val="24"/>
              </w:rPr>
              <w:t xml:space="preserve">Păduri-galerii (zăvoaie) de </w:t>
            </w:r>
            <w:r w:rsidRPr="00A9788D">
              <w:rPr>
                <w:rFonts w:eastAsia="Calibri" w:cs="Times New Roman"/>
                <w:i/>
                <w:iCs/>
                <w:szCs w:val="24"/>
              </w:rPr>
              <w:t xml:space="preserve">Salix alba </w:t>
            </w:r>
            <w:r w:rsidRPr="00A9788D">
              <w:rPr>
                <w:rFonts w:eastAsia="Calibri" w:cs="Times New Roman"/>
                <w:szCs w:val="24"/>
              </w:rPr>
              <w:t xml:space="preserve">şi </w:t>
            </w:r>
            <w:r w:rsidRPr="00A9788D">
              <w:rPr>
                <w:rFonts w:eastAsia="Calibri" w:cs="Times New Roman"/>
                <w:i/>
                <w:iCs/>
                <w:szCs w:val="24"/>
              </w:rPr>
              <w:t>Populus alba</w:t>
            </w:r>
          </w:p>
        </w:tc>
      </w:tr>
      <w:tr w:rsidR="00A9788D" w:rsidRPr="00A9788D" w:rsidTr="00A9788D">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88D" w:rsidRPr="00A9788D" w:rsidRDefault="00A9788D" w:rsidP="00A9788D">
            <w:pPr>
              <w:rPr>
                <w:rFonts w:eastAsia="Times New Roman" w:cs="Calibri"/>
                <w:szCs w:val="24"/>
                <w:bdr w:val="none" w:sz="0" w:space="0" w:color="auto" w:frame="1"/>
              </w:rPr>
            </w:pPr>
            <w:r w:rsidRPr="00A9788D">
              <w:rPr>
                <w:rFonts w:eastAsia="Times New Roman" w:cs="Calibri"/>
                <w:szCs w:val="24"/>
                <w:bdr w:val="none" w:sz="0" w:space="0" w:color="auto" w:frame="1"/>
              </w:rPr>
              <w:lastRenderedPageBreak/>
              <w:t>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88D" w:rsidRPr="00A9788D" w:rsidRDefault="00A9788D" w:rsidP="00A9788D">
            <w:pPr>
              <w:rPr>
                <w:rFonts w:eastAsia="Times New Roman" w:cs="Calibri"/>
                <w:szCs w:val="24"/>
                <w:bdr w:val="none" w:sz="0" w:space="0" w:color="auto" w:frame="1"/>
              </w:rPr>
            </w:pPr>
            <w:r w:rsidRPr="00A9788D">
              <w:rPr>
                <w:rFonts w:eastAsia="Times New Roman" w:cs="Calibri"/>
                <w:szCs w:val="24"/>
                <w:bdr w:val="none" w:sz="0" w:space="0" w:color="auto" w:frame="1"/>
              </w:rPr>
              <w:t xml:space="preserve">Palaearctic Habitats (PalHab) </w:t>
            </w:r>
          </w:p>
        </w:tc>
        <w:tc>
          <w:tcPr>
            <w:tcW w:w="7023" w:type="dxa"/>
            <w:tcBorders>
              <w:top w:val="single" w:sz="6" w:space="0" w:color="000000"/>
              <w:left w:val="single" w:sz="6" w:space="0" w:color="000000"/>
              <w:bottom w:val="single" w:sz="6" w:space="0" w:color="000000"/>
              <w:right w:val="single" w:sz="6" w:space="0" w:color="000000"/>
            </w:tcBorders>
            <w:shd w:val="clear" w:color="auto" w:fill="auto"/>
          </w:tcPr>
          <w:p w:rsidR="00A9788D" w:rsidRPr="00A9788D" w:rsidRDefault="00A9788D" w:rsidP="00A9788D">
            <w:pPr>
              <w:tabs>
                <w:tab w:val="left" w:pos="3150"/>
              </w:tabs>
              <w:autoSpaceDE w:val="0"/>
              <w:autoSpaceDN w:val="0"/>
              <w:adjustRightInd w:val="0"/>
              <w:spacing w:line="276" w:lineRule="auto"/>
              <w:rPr>
                <w:rFonts w:eastAsia="Calibri" w:cs="Times New Roman"/>
                <w:szCs w:val="24"/>
              </w:rPr>
            </w:pPr>
            <w:r w:rsidRPr="00A9788D">
              <w:rPr>
                <w:rFonts w:eastAsia="Calibri" w:cs="Times New Roman"/>
                <w:szCs w:val="24"/>
              </w:rPr>
              <w:t>44.6611 - Western Pontic white poplar galleries</w:t>
            </w:r>
          </w:p>
          <w:p w:rsidR="00A9788D" w:rsidRPr="00A9788D" w:rsidRDefault="00A9788D" w:rsidP="00A9788D">
            <w:pPr>
              <w:tabs>
                <w:tab w:val="left" w:pos="3150"/>
              </w:tabs>
              <w:spacing w:line="276" w:lineRule="auto"/>
              <w:rPr>
                <w:rFonts w:eastAsia="Calibri" w:cs="Times New Roman"/>
                <w:szCs w:val="24"/>
              </w:rPr>
            </w:pPr>
            <w:r w:rsidRPr="00A9788D">
              <w:rPr>
                <w:rFonts w:eastAsia="Calibri" w:cs="Times New Roman"/>
                <w:szCs w:val="24"/>
              </w:rPr>
              <w:t>44162 - Pontic willow galleries</w:t>
            </w:r>
          </w:p>
        </w:tc>
      </w:tr>
      <w:tr w:rsidR="00A9788D" w:rsidRPr="00A9788D" w:rsidTr="00A9788D">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88D" w:rsidRPr="00A9788D" w:rsidRDefault="00A9788D" w:rsidP="00A9788D">
            <w:pPr>
              <w:rPr>
                <w:rFonts w:eastAsia="Times New Roman" w:cs="Calibri"/>
                <w:szCs w:val="24"/>
                <w:bdr w:val="none" w:sz="0" w:space="0" w:color="auto" w:frame="1"/>
              </w:rPr>
            </w:pPr>
            <w:r w:rsidRPr="00A9788D">
              <w:rPr>
                <w:rFonts w:eastAsia="Times New Roman" w:cs="Calibri"/>
                <w:szCs w:val="24"/>
                <w:bdr w:val="none" w:sz="0" w:space="0" w:color="auto" w:frame="1"/>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88D" w:rsidRPr="00A9788D" w:rsidRDefault="00A9788D" w:rsidP="00A9788D">
            <w:pPr>
              <w:rPr>
                <w:rFonts w:eastAsia="Times New Roman" w:cs="Calibri"/>
                <w:szCs w:val="24"/>
                <w:bdr w:val="none" w:sz="0" w:space="0" w:color="auto" w:frame="1"/>
              </w:rPr>
            </w:pPr>
            <w:r w:rsidRPr="00A9788D">
              <w:rPr>
                <w:rFonts w:eastAsia="Times New Roman" w:cs="Calibri"/>
                <w:szCs w:val="24"/>
                <w:bdr w:val="none" w:sz="0" w:space="0" w:color="auto" w:frame="1"/>
              </w:rPr>
              <w:t xml:space="preserve">Habitatele din România (HdR) </w:t>
            </w:r>
          </w:p>
        </w:tc>
        <w:tc>
          <w:tcPr>
            <w:tcW w:w="7023" w:type="dxa"/>
            <w:tcBorders>
              <w:top w:val="single" w:sz="6" w:space="0" w:color="000000"/>
              <w:left w:val="single" w:sz="6" w:space="0" w:color="000000"/>
              <w:bottom w:val="single" w:sz="6" w:space="0" w:color="000000"/>
              <w:right w:val="single" w:sz="6" w:space="0" w:color="000000"/>
            </w:tcBorders>
            <w:shd w:val="clear" w:color="auto" w:fill="auto"/>
          </w:tcPr>
          <w:p w:rsidR="00A9788D" w:rsidRPr="00A9788D" w:rsidRDefault="00A9788D" w:rsidP="00A9788D">
            <w:pPr>
              <w:tabs>
                <w:tab w:val="left" w:pos="3150"/>
              </w:tabs>
              <w:autoSpaceDE w:val="0"/>
              <w:autoSpaceDN w:val="0"/>
              <w:adjustRightInd w:val="0"/>
              <w:spacing w:line="276" w:lineRule="auto"/>
              <w:rPr>
                <w:rFonts w:eastAsia="Calibri" w:cs="Times New Roman"/>
                <w:bCs/>
                <w:i/>
                <w:iCs/>
                <w:szCs w:val="24"/>
              </w:rPr>
            </w:pPr>
            <w:r w:rsidRPr="00A9788D">
              <w:rPr>
                <w:rFonts w:eastAsia="Calibri" w:cs="Times New Roman"/>
                <w:bCs/>
                <w:szCs w:val="24"/>
              </w:rPr>
              <w:t>R4406 - Păduri danubian-panonice de plop alb (</w:t>
            </w:r>
            <w:r w:rsidRPr="00A9788D">
              <w:rPr>
                <w:rFonts w:eastAsia="Calibri" w:cs="Times New Roman"/>
                <w:bCs/>
                <w:i/>
                <w:iCs/>
                <w:szCs w:val="24"/>
              </w:rPr>
              <w:t>Populus alba</w:t>
            </w:r>
            <w:r w:rsidRPr="00A9788D">
              <w:rPr>
                <w:rFonts w:eastAsia="Calibri" w:cs="Times New Roman"/>
                <w:bCs/>
                <w:szCs w:val="24"/>
              </w:rPr>
              <w:t xml:space="preserve">) cu </w:t>
            </w:r>
            <w:r w:rsidRPr="00A9788D">
              <w:rPr>
                <w:rFonts w:eastAsia="Calibri" w:cs="Times New Roman"/>
                <w:bCs/>
                <w:i/>
                <w:iCs/>
                <w:szCs w:val="24"/>
              </w:rPr>
              <w:t>Rubus caesius</w:t>
            </w:r>
          </w:p>
          <w:p w:rsidR="00A9788D" w:rsidRPr="00A9788D" w:rsidRDefault="00A9788D" w:rsidP="00A9788D">
            <w:pPr>
              <w:tabs>
                <w:tab w:val="left" w:pos="3150"/>
              </w:tabs>
              <w:autoSpaceDE w:val="0"/>
              <w:autoSpaceDN w:val="0"/>
              <w:adjustRightInd w:val="0"/>
              <w:spacing w:line="276" w:lineRule="auto"/>
              <w:rPr>
                <w:rFonts w:eastAsia="Calibri" w:cs="Times New Roman"/>
                <w:b/>
                <w:bCs/>
                <w:szCs w:val="24"/>
              </w:rPr>
            </w:pPr>
            <w:r w:rsidRPr="00A9788D">
              <w:rPr>
                <w:rFonts w:eastAsia="Calibri" w:cs="Times New Roman"/>
                <w:b/>
                <w:bCs/>
                <w:szCs w:val="24"/>
              </w:rPr>
              <w:t>R4407 - Păduri danubiene de salcie albă (</w:t>
            </w:r>
            <w:r w:rsidRPr="00A9788D">
              <w:rPr>
                <w:rFonts w:eastAsia="Calibri" w:cs="Times New Roman"/>
                <w:b/>
                <w:bCs/>
                <w:i/>
                <w:iCs/>
                <w:szCs w:val="24"/>
              </w:rPr>
              <w:t>Salix alba</w:t>
            </w:r>
            <w:r w:rsidRPr="00A9788D">
              <w:rPr>
                <w:rFonts w:eastAsia="Calibri" w:cs="Times New Roman"/>
                <w:b/>
                <w:bCs/>
                <w:szCs w:val="24"/>
              </w:rPr>
              <w:t xml:space="preserve">) cu </w:t>
            </w:r>
            <w:r w:rsidRPr="00A9788D">
              <w:rPr>
                <w:rFonts w:eastAsia="Calibri" w:cs="Times New Roman"/>
                <w:b/>
                <w:bCs/>
                <w:i/>
                <w:iCs/>
                <w:szCs w:val="24"/>
              </w:rPr>
              <w:t>Rubus caesius</w:t>
            </w:r>
          </w:p>
        </w:tc>
      </w:tr>
      <w:tr w:rsidR="00A9788D" w:rsidRPr="00A9788D" w:rsidTr="00A9788D">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88D" w:rsidRPr="00A9788D" w:rsidRDefault="00A9788D" w:rsidP="00A9788D">
            <w:pPr>
              <w:rPr>
                <w:rFonts w:eastAsia="Times New Roman" w:cs="Calibri"/>
                <w:szCs w:val="24"/>
                <w:bdr w:val="none" w:sz="0" w:space="0" w:color="auto" w:frame="1"/>
              </w:rPr>
            </w:pPr>
            <w:r w:rsidRPr="00A9788D">
              <w:rPr>
                <w:rFonts w:eastAsia="Times New Roman" w:cs="Calibri"/>
                <w:szCs w:val="24"/>
                <w:bdr w:val="none" w:sz="0" w:space="0" w:color="auto" w:frame="1"/>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88D" w:rsidRPr="00A9788D" w:rsidRDefault="00A9788D" w:rsidP="00A9788D">
            <w:pPr>
              <w:rPr>
                <w:rFonts w:eastAsia="Times New Roman" w:cs="Calibri"/>
                <w:szCs w:val="24"/>
                <w:bdr w:val="none" w:sz="0" w:space="0" w:color="auto" w:frame="1"/>
              </w:rPr>
            </w:pPr>
            <w:r w:rsidRPr="00A9788D">
              <w:rPr>
                <w:rFonts w:eastAsia="Times New Roman" w:cs="Calibri"/>
                <w:szCs w:val="24"/>
                <w:bdr w:val="none" w:sz="0" w:space="0" w:color="auto" w:frame="1"/>
              </w:rPr>
              <w:t xml:space="preserve">Habitatele Natura 2000 </w:t>
            </w:r>
          </w:p>
        </w:tc>
        <w:tc>
          <w:tcPr>
            <w:tcW w:w="7023" w:type="dxa"/>
            <w:tcBorders>
              <w:top w:val="single" w:sz="6" w:space="0" w:color="000000"/>
              <w:left w:val="single" w:sz="6" w:space="0" w:color="000000"/>
              <w:bottom w:val="single" w:sz="6" w:space="0" w:color="000000"/>
              <w:right w:val="single" w:sz="6" w:space="0" w:color="000000"/>
            </w:tcBorders>
            <w:shd w:val="clear" w:color="auto" w:fill="auto"/>
          </w:tcPr>
          <w:p w:rsidR="00A9788D" w:rsidRPr="00A9788D" w:rsidRDefault="00A9788D" w:rsidP="00A9788D">
            <w:pPr>
              <w:tabs>
                <w:tab w:val="left" w:pos="3150"/>
              </w:tabs>
              <w:autoSpaceDE w:val="0"/>
              <w:autoSpaceDN w:val="0"/>
              <w:adjustRightInd w:val="0"/>
              <w:spacing w:line="276" w:lineRule="auto"/>
              <w:rPr>
                <w:rFonts w:eastAsia="Calibri" w:cs="Calibri"/>
                <w:b/>
                <w:i/>
                <w:iCs/>
                <w:szCs w:val="24"/>
              </w:rPr>
            </w:pPr>
            <w:r w:rsidRPr="00A9788D">
              <w:rPr>
                <w:rFonts w:eastAsia="Calibri" w:cs="Times New Roman"/>
                <w:szCs w:val="24"/>
              </w:rPr>
              <w:t xml:space="preserve">EC - </w:t>
            </w:r>
            <w:r w:rsidRPr="00A9788D">
              <w:rPr>
                <w:rFonts w:eastAsia="Calibri" w:cs="Times New Roman"/>
                <w:b/>
                <w:bCs/>
                <w:szCs w:val="24"/>
              </w:rPr>
              <w:t xml:space="preserve">92A0 </w:t>
            </w:r>
            <w:r w:rsidRPr="00A9788D">
              <w:rPr>
                <w:rFonts w:eastAsia="Calibri" w:cs="Calibri"/>
                <w:szCs w:val="24"/>
              </w:rPr>
              <w:t xml:space="preserve">Păduri-galerii (zăvoaie) de </w:t>
            </w:r>
            <w:r w:rsidRPr="00A9788D">
              <w:rPr>
                <w:rFonts w:eastAsia="Calibri" w:cs="Calibri"/>
                <w:i/>
                <w:iCs/>
                <w:szCs w:val="24"/>
              </w:rPr>
              <w:t xml:space="preserve">Salix alba </w:t>
            </w:r>
            <w:r w:rsidRPr="00A9788D">
              <w:rPr>
                <w:rFonts w:eastAsia="Calibri" w:cs="Calibri"/>
                <w:szCs w:val="24"/>
              </w:rPr>
              <w:t xml:space="preserve">şi </w:t>
            </w:r>
            <w:r w:rsidRPr="00A9788D">
              <w:rPr>
                <w:rFonts w:eastAsia="Calibri" w:cs="Calibri"/>
                <w:i/>
                <w:iCs/>
                <w:szCs w:val="24"/>
              </w:rPr>
              <w:t>Populus alba</w:t>
            </w:r>
          </w:p>
          <w:p w:rsidR="00A9788D" w:rsidRPr="00A9788D" w:rsidRDefault="00A9788D" w:rsidP="00A9788D">
            <w:pPr>
              <w:tabs>
                <w:tab w:val="left" w:pos="3150"/>
              </w:tabs>
              <w:spacing w:line="276" w:lineRule="auto"/>
              <w:rPr>
                <w:rFonts w:eastAsia="Calibri" w:cs="Times New Roman"/>
                <w:b/>
                <w:szCs w:val="24"/>
              </w:rPr>
            </w:pPr>
          </w:p>
        </w:tc>
      </w:tr>
      <w:tr w:rsidR="00A9788D" w:rsidRPr="00A9788D" w:rsidTr="00A9788D">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88D" w:rsidRPr="00A9788D" w:rsidRDefault="00A9788D" w:rsidP="00A9788D">
            <w:pPr>
              <w:rPr>
                <w:rFonts w:eastAsia="Times New Roman" w:cs="Calibri"/>
                <w:szCs w:val="24"/>
                <w:bdr w:val="none" w:sz="0" w:space="0" w:color="auto" w:frame="1"/>
              </w:rPr>
            </w:pPr>
            <w:r w:rsidRPr="00A9788D">
              <w:rPr>
                <w:rFonts w:eastAsia="Times New Roman" w:cs="Calibri"/>
                <w:szCs w:val="24"/>
                <w:bdr w:val="none" w:sz="0" w:space="0" w:color="auto" w:frame="1"/>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88D" w:rsidRPr="00A9788D" w:rsidRDefault="00A9788D" w:rsidP="00A9788D">
            <w:pPr>
              <w:rPr>
                <w:rFonts w:eastAsia="Times New Roman" w:cs="Calibri"/>
                <w:szCs w:val="24"/>
                <w:bdr w:val="none" w:sz="0" w:space="0" w:color="auto" w:frame="1"/>
              </w:rPr>
            </w:pPr>
            <w:r w:rsidRPr="00A9788D">
              <w:rPr>
                <w:rFonts w:eastAsia="Times New Roman" w:cs="Calibri"/>
                <w:szCs w:val="24"/>
                <w:bdr w:val="none" w:sz="0" w:space="0" w:color="auto" w:frame="1"/>
              </w:rPr>
              <w:t xml:space="preserve">Asociații vegetale (AV) </w:t>
            </w:r>
          </w:p>
        </w:tc>
        <w:tc>
          <w:tcPr>
            <w:tcW w:w="7023" w:type="dxa"/>
            <w:tcBorders>
              <w:top w:val="single" w:sz="6" w:space="0" w:color="000000"/>
              <w:left w:val="single" w:sz="6" w:space="0" w:color="000000"/>
              <w:bottom w:val="single" w:sz="6" w:space="0" w:color="000000"/>
              <w:right w:val="single" w:sz="6" w:space="0" w:color="000000"/>
            </w:tcBorders>
            <w:shd w:val="clear" w:color="auto" w:fill="auto"/>
          </w:tcPr>
          <w:p w:rsidR="00A9788D" w:rsidRPr="00A9788D" w:rsidRDefault="00A9788D" w:rsidP="00A9788D">
            <w:pPr>
              <w:tabs>
                <w:tab w:val="left" w:pos="3150"/>
              </w:tabs>
              <w:spacing w:line="276" w:lineRule="auto"/>
              <w:rPr>
                <w:rFonts w:eastAsia="Calibri" w:cs="Times New Roman"/>
                <w:szCs w:val="24"/>
              </w:rPr>
            </w:pPr>
            <w:r w:rsidRPr="00A9788D">
              <w:rPr>
                <w:rFonts w:eastAsia="Calibri" w:cs="Times New Roman"/>
                <w:i/>
                <w:szCs w:val="24"/>
              </w:rPr>
              <w:t>Salici-Populetum</w:t>
            </w:r>
            <w:r w:rsidRPr="00A9788D">
              <w:rPr>
                <w:rFonts w:eastAsia="Calibri" w:cs="Times New Roman"/>
                <w:szCs w:val="24"/>
              </w:rPr>
              <w:t xml:space="preserve"> Meijer-Drees 1936</w:t>
            </w:r>
          </w:p>
          <w:p w:rsidR="00A9788D" w:rsidRPr="00A9788D" w:rsidRDefault="00A9788D" w:rsidP="00A9788D">
            <w:pPr>
              <w:tabs>
                <w:tab w:val="left" w:pos="3150"/>
              </w:tabs>
              <w:spacing w:line="276" w:lineRule="auto"/>
              <w:rPr>
                <w:rFonts w:eastAsia="Calibri" w:cs="Times New Roman"/>
                <w:b/>
                <w:szCs w:val="24"/>
              </w:rPr>
            </w:pPr>
            <w:r w:rsidRPr="00A9788D">
              <w:rPr>
                <w:rFonts w:eastAsia="Calibri" w:cs="Times New Roman"/>
                <w:b/>
                <w:i/>
                <w:szCs w:val="24"/>
              </w:rPr>
              <w:t>Salicetum albae</w:t>
            </w:r>
            <w:r w:rsidRPr="00A9788D">
              <w:rPr>
                <w:rFonts w:eastAsia="Calibri" w:cs="Times New Roman"/>
                <w:b/>
                <w:szCs w:val="24"/>
              </w:rPr>
              <w:t xml:space="preserve"> Issler 1924 s.l.</w:t>
            </w:r>
          </w:p>
        </w:tc>
      </w:tr>
      <w:tr w:rsidR="00A9788D" w:rsidRPr="00A9788D" w:rsidTr="00A9788D">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88D" w:rsidRPr="00A9788D" w:rsidRDefault="00A9788D" w:rsidP="00A9788D">
            <w:pPr>
              <w:rPr>
                <w:rFonts w:eastAsia="Times New Roman" w:cs="Calibri"/>
                <w:szCs w:val="24"/>
                <w:bdr w:val="none" w:sz="0" w:space="0" w:color="auto" w:frame="1"/>
              </w:rPr>
            </w:pPr>
            <w:r w:rsidRPr="00A9788D">
              <w:rPr>
                <w:rFonts w:eastAsia="Times New Roman" w:cs="Calibri"/>
                <w:szCs w:val="24"/>
                <w:bdr w:val="none" w:sz="0" w:space="0" w:color="auto" w:frame="1"/>
              </w:rPr>
              <w:t>8.</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88D" w:rsidRPr="00A9788D" w:rsidRDefault="00A9788D" w:rsidP="00A9788D">
            <w:pPr>
              <w:rPr>
                <w:rFonts w:eastAsia="Times New Roman" w:cs="Calibri"/>
                <w:szCs w:val="24"/>
                <w:bdr w:val="none" w:sz="0" w:space="0" w:color="auto" w:frame="1"/>
              </w:rPr>
            </w:pPr>
            <w:r w:rsidRPr="00A9788D">
              <w:rPr>
                <w:rFonts w:eastAsia="Times New Roman" w:cs="Calibri"/>
                <w:szCs w:val="24"/>
                <w:bdr w:val="none" w:sz="0" w:space="0" w:color="auto" w:frame="1"/>
              </w:rPr>
              <w:t xml:space="preserve">Tipuri de pădure (TP) </w:t>
            </w:r>
          </w:p>
        </w:tc>
        <w:tc>
          <w:tcPr>
            <w:tcW w:w="7023" w:type="dxa"/>
            <w:tcBorders>
              <w:top w:val="single" w:sz="6" w:space="0" w:color="000000"/>
              <w:left w:val="single" w:sz="6" w:space="0" w:color="000000"/>
              <w:bottom w:val="single" w:sz="6" w:space="0" w:color="000000"/>
              <w:right w:val="single" w:sz="6" w:space="0" w:color="000000"/>
            </w:tcBorders>
            <w:shd w:val="clear" w:color="auto" w:fill="auto"/>
          </w:tcPr>
          <w:p w:rsidR="00A9788D" w:rsidRPr="00A9788D" w:rsidRDefault="00A9788D" w:rsidP="00A9788D">
            <w:pPr>
              <w:tabs>
                <w:tab w:val="left" w:pos="3150"/>
              </w:tabs>
              <w:autoSpaceDE w:val="0"/>
              <w:autoSpaceDN w:val="0"/>
              <w:adjustRightInd w:val="0"/>
              <w:spacing w:line="276" w:lineRule="auto"/>
              <w:rPr>
                <w:rFonts w:eastAsia="Calibri" w:cs="Times New Roman"/>
                <w:szCs w:val="24"/>
              </w:rPr>
            </w:pPr>
            <w:r w:rsidRPr="00A9788D">
              <w:rPr>
                <w:rFonts w:eastAsia="Calibri" w:cs="Times New Roman"/>
                <w:szCs w:val="24"/>
              </w:rPr>
              <w:t>961- Zăvoaie amestecate de plop și salcie (</w:t>
            </w:r>
            <w:r w:rsidRPr="00A9788D">
              <w:rPr>
                <w:rFonts w:eastAsia="Calibri" w:cs="Times New Roman"/>
                <w:i/>
                <w:szCs w:val="24"/>
              </w:rPr>
              <w:t>Populeto-Saliceta rubosa</w:t>
            </w:r>
            <w:r w:rsidRPr="00A9788D">
              <w:rPr>
                <w:rFonts w:eastAsia="Calibri" w:cs="Times New Roman"/>
                <w:szCs w:val="24"/>
              </w:rPr>
              <w:t>)</w:t>
            </w:r>
          </w:p>
        </w:tc>
      </w:tr>
      <w:tr w:rsidR="00A9788D" w:rsidRPr="00A9788D" w:rsidTr="00A9788D">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88D" w:rsidRPr="00A9788D" w:rsidRDefault="00A9788D" w:rsidP="00A9788D">
            <w:pPr>
              <w:rPr>
                <w:rFonts w:eastAsia="Times New Roman" w:cs="Calibri"/>
                <w:szCs w:val="24"/>
                <w:bdr w:val="none" w:sz="0" w:space="0" w:color="auto" w:frame="1"/>
              </w:rPr>
            </w:pPr>
            <w:r w:rsidRPr="00A9788D">
              <w:rPr>
                <w:rFonts w:eastAsia="Times New Roman" w:cs="Calibri"/>
                <w:szCs w:val="24"/>
                <w:bdr w:val="none" w:sz="0" w:space="0" w:color="auto" w:frame="1"/>
              </w:rPr>
              <w:t>9.</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88D" w:rsidRPr="00A9788D" w:rsidRDefault="00A9788D" w:rsidP="00A9788D">
            <w:pPr>
              <w:rPr>
                <w:rFonts w:eastAsia="Times New Roman" w:cs="Calibri"/>
                <w:szCs w:val="24"/>
                <w:bdr w:val="none" w:sz="0" w:space="0" w:color="auto" w:frame="1"/>
              </w:rPr>
            </w:pPr>
            <w:r w:rsidRPr="00A9788D">
              <w:rPr>
                <w:rFonts w:eastAsia="Times New Roman" w:cs="Calibri"/>
                <w:szCs w:val="24"/>
                <w:bdr w:val="none" w:sz="0" w:space="0" w:color="auto" w:frame="1"/>
              </w:rPr>
              <w:t>Descrierea generală a tipului de habitat</w:t>
            </w:r>
          </w:p>
        </w:tc>
        <w:tc>
          <w:tcPr>
            <w:tcW w:w="7023" w:type="dxa"/>
            <w:tcBorders>
              <w:top w:val="single" w:sz="6" w:space="0" w:color="000000"/>
              <w:left w:val="single" w:sz="6" w:space="0" w:color="000000"/>
              <w:bottom w:val="single" w:sz="6" w:space="0" w:color="000000"/>
              <w:right w:val="single" w:sz="6" w:space="0" w:color="000000"/>
            </w:tcBorders>
            <w:shd w:val="clear" w:color="auto" w:fill="auto"/>
          </w:tcPr>
          <w:p w:rsidR="00A9788D" w:rsidRPr="00A9788D" w:rsidRDefault="00A9788D" w:rsidP="00A9788D">
            <w:pPr>
              <w:tabs>
                <w:tab w:val="left" w:pos="3150"/>
              </w:tabs>
              <w:spacing w:line="276" w:lineRule="auto"/>
              <w:rPr>
                <w:rFonts w:eastAsia="Calibri" w:cs="Times New Roman"/>
                <w:szCs w:val="24"/>
              </w:rPr>
            </w:pPr>
            <w:r w:rsidRPr="00A9788D">
              <w:rPr>
                <w:rFonts w:eastAsia="Calibri" w:cs="Times New Roman"/>
                <w:szCs w:val="24"/>
              </w:rPr>
              <w:t>Acest tip de habitat apare pe grindurile de mal din luncile râurilor mari şi cursuri de ape mai mici. Vegetația se structurează în trei straturi: cel al arborescent este dominat de plopul alb și salcia albă, dar acestea se amestecă deseori cu unele specii caracterisitce frasinetelor, ulmetelor și stejăretelor; stratul arbuștilor este de obicei bogat dezvoltat, iar stratul ierburilor este, de asemenea, puternic dezvoltat. Uneori pot apărea și specii de liane.</w:t>
            </w:r>
          </w:p>
        </w:tc>
      </w:tr>
      <w:tr w:rsidR="00A9788D" w:rsidRPr="00A9788D" w:rsidTr="00A9788D">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88D" w:rsidRPr="00A9788D" w:rsidRDefault="00A9788D" w:rsidP="00A9788D">
            <w:pPr>
              <w:rPr>
                <w:rFonts w:eastAsia="Times New Roman" w:cs="Calibri"/>
                <w:szCs w:val="24"/>
                <w:bdr w:val="none" w:sz="0" w:space="0" w:color="auto" w:frame="1"/>
              </w:rPr>
            </w:pPr>
            <w:r w:rsidRPr="00A9788D">
              <w:rPr>
                <w:rFonts w:eastAsia="Times New Roman" w:cs="Calibri"/>
                <w:szCs w:val="24"/>
                <w:bdr w:val="none" w:sz="0" w:space="0" w:color="auto" w:frame="1"/>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88D" w:rsidRPr="00A9788D" w:rsidRDefault="00A9788D" w:rsidP="00A9788D">
            <w:pPr>
              <w:rPr>
                <w:rFonts w:eastAsia="Times New Roman" w:cs="Calibri"/>
                <w:szCs w:val="24"/>
                <w:bdr w:val="none" w:sz="0" w:space="0" w:color="auto" w:frame="1"/>
              </w:rPr>
            </w:pPr>
            <w:r w:rsidRPr="00A9788D">
              <w:rPr>
                <w:rFonts w:eastAsia="Times New Roman" w:cs="Calibri"/>
                <w:szCs w:val="24"/>
                <w:bdr w:val="none" w:sz="0" w:space="0" w:color="auto" w:frame="1"/>
              </w:rPr>
              <w:t xml:space="preserve">Specii caracteristice </w:t>
            </w:r>
          </w:p>
        </w:tc>
        <w:tc>
          <w:tcPr>
            <w:tcW w:w="7023" w:type="dxa"/>
            <w:tcBorders>
              <w:top w:val="single" w:sz="6" w:space="0" w:color="000000"/>
              <w:left w:val="single" w:sz="6" w:space="0" w:color="000000"/>
              <w:bottom w:val="single" w:sz="6" w:space="0" w:color="000000"/>
              <w:right w:val="single" w:sz="6" w:space="0" w:color="000000"/>
            </w:tcBorders>
            <w:shd w:val="clear" w:color="auto" w:fill="auto"/>
          </w:tcPr>
          <w:p w:rsidR="00A9788D" w:rsidRPr="00A9788D" w:rsidRDefault="00A9788D" w:rsidP="00A9788D">
            <w:pPr>
              <w:tabs>
                <w:tab w:val="left" w:pos="3150"/>
              </w:tabs>
              <w:spacing w:line="276" w:lineRule="auto"/>
              <w:rPr>
                <w:rFonts w:eastAsia="Calibri" w:cs="Times New Roman"/>
                <w:i/>
                <w:szCs w:val="24"/>
              </w:rPr>
            </w:pPr>
            <w:r w:rsidRPr="00A9788D">
              <w:rPr>
                <w:rFonts w:eastAsia="Calibri" w:cs="Times New Roman"/>
                <w:i/>
                <w:szCs w:val="24"/>
              </w:rPr>
              <w:t>Salix alba, Populus alba, Populus nigra, Calystegia sepium</w:t>
            </w:r>
          </w:p>
        </w:tc>
      </w:tr>
      <w:tr w:rsidR="00A9788D" w:rsidRPr="00A9788D" w:rsidTr="00A9788D">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88D" w:rsidRPr="00A9788D" w:rsidRDefault="00A9788D" w:rsidP="00A9788D">
            <w:pPr>
              <w:rPr>
                <w:rFonts w:eastAsia="Times New Roman" w:cs="Calibri"/>
                <w:szCs w:val="24"/>
                <w:bdr w:val="none" w:sz="0" w:space="0" w:color="auto" w:frame="1"/>
              </w:rPr>
            </w:pPr>
            <w:r w:rsidRPr="00A9788D">
              <w:rPr>
                <w:rFonts w:eastAsia="Times New Roman" w:cs="Calibri"/>
                <w:szCs w:val="24"/>
                <w:bdr w:val="none" w:sz="0" w:space="0" w:color="auto" w:frame="1"/>
              </w:rPr>
              <w:t>11.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88D" w:rsidRPr="00A9788D" w:rsidRDefault="00A9788D" w:rsidP="00A9788D">
            <w:pPr>
              <w:rPr>
                <w:rFonts w:eastAsia="Times New Roman" w:cs="Calibri"/>
                <w:szCs w:val="24"/>
                <w:bdr w:val="none" w:sz="0" w:space="0" w:color="auto" w:frame="1"/>
              </w:rPr>
            </w:pPr>
            <w:r w:rsidRPr="00A9788D">
              <w:rPr>
                <w:rFonts w:eastAsia="Times New Roman" w:cs="Calibri"/>
                <w:szCs w:val="24"/>
                <w:bdr w:val="none" w:sz="0" w:space="0" w:color="auto" w:frame="1"/>
              </w:rPr>
              <w:t xml:space="preserve">Fotografii </w:t>
            </w:r>
          </w:p>
        </w:tc>
        <w:tc>
          <w:tcPr>
            <w:tcW w:w="70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788D" w:rsidRPr="00A9788D" w:rsidRDefault="00A9788D" w:rsidP="00A9788D">
            <w:pPr>
              <w:rPr>
                <w:rFonts w:eastAsia="Calibri" w:cs="Calibri"/>
                <w:szCs w:val="24"/>
              </w:rPr>
            </w:pPr>
            <w:r w:rsidRPr="00A9788D">
              <w:rPr>
                <w:rFonts w:eastAsia="Calibri" w:cs="Calibri"/>
                <w:szCs w:val="24"/>
              </w:rPr>
              <w:t>11.05.18_ROSPA0101_92A0_R3120_MA</w:t>
            </w:r>
          </w:p>
        </w:tc>
      </w:tr>
    </w:tbl>
    <w:p w:rsidR="00A9788D" w:rsidRPr="00A9788D" w:rsidRDefault="00A9788D" w:rsidP="00A9788D">
      <w:pPr>
        <w:rPr>
          <w:rFonts w:eastAsia="Calibri" w:cs="Times New Roman"/>
          <w:b/>
          <w:color w:val="548DD4"/>
        </w:rPr>
      </w:pPr>
    </w:p>
    <w:p w:rsidR="00A9788D" w:rsidRPr="00A9788D" w:rsidRDefault="00A9788D" w:rsidP="00A9788D">
      <w:pPr>
        <w:rPr>
          <w:rFonts w:eastAsia="Calibri" w:cs="Times New Roman"/>
          <w:b/>
          <w:color w:val="548DD4"/>
        </w:rPr>
      </w:pPr>
      <w:r w:rsidRPr="00A9788D">
        <w:rPr>
          <w:rFonts w:eastAsia="Calibri" w:cs="Times New Roman"/>
          <w:b/>
          <w:color w:val="548DD4"/>
        </w:rPr>
        <w:t>Tabelul B. Date specifice tipului de habitat la nivelul ariei naturale protejate</w:t>
      </w:r>
    </w:p>
    <w:p w:rsidR="00A9788D" w:rsidRPr="00A9788D" w:rsidRDefault="00A9788D" w:rsidP="00A9788D">
      <w:pPr>
        <w:rPr>
          <w:rFonts w:eastAsia="Calibri" w:cs="Times New Roman"/>
          <w:b/>
          <w:szCs w:val="24"/>
        </w:rPr>
      </w:pPr>
    </w:p>
    <w:tbl>
      <w:tblPr>
        <w:tblW w:w="9630" w:type="dxa"/>
        <w:jc w:val="center"/>
        <w:tblCellMar>
          <w:top w:w="15" w:type="dxa"/>
          <w:left w:w="15" w:type="dxa"/>
          <w:bottom w:w="15" w:type="dxa"/>
          <w:right w:w="15" w:type="dxa"/>
        </w:tblCellMar>
        <w:tblLook w:val="04A0" w:firstRow="1" w:lastRow="0" w:firstColumn="1" w:lastColumn="0" w:noHBand="0" w:noVBand="1"/>
      </w:tblPr>
      <w:tblGrid>
        <w:gridCol w:w="90"/>
        <w:gridCol w:w="360"/>
        <w:gridCol w:w="3870"/>
        <w:gridCol w:w="5310"/>
      </w:tblGrid>
      <w:tr w:rsidR="00A9788D" w:rsidRPr="00A9788D" w:rsidTr="00A9788D">
        <w:trPr>
          <w:trHeight w:val="15"/>
          <w:jc w:val="center"/>
        </w:trPr>
        <w:tc>
          <w:tcPr>
            <w:tcW w:w="90" w:type="dxa"/>
            <w:tcMar>
              <w:top w:w="0" w:type="dxa"/>
              <w:left w:w="0" w:type="dxa"/>
              <w:bottom w:w="0" w:type="dxa"/>
              <w:right w:w="0" w:type="dxa"/>
            </w:tcMar>
            <w:vAlign w:val="center"/>
            <w:hideMark/>
          </w:tcPr>
          <w:p w:rsidR="00A9788D" w:rsidRPr="00A9788D" w:rsidRDefault="00A9788D" w:rsidP="00A9788D">
            <w:pPr>
              <w:rPr>
                <w:rFonts w:eastAsia="Calibri" w:cs="Times New Roman"/>
                <w:color w:val="333333"/>
                <w:szCs w:val="24"/>
              </w:rPr>
            </w:pPr>
          </w:p>
        </w:tc>
        <w:tc>
          <w:tcPr>
            <w:tcW w:w="360" w:type="dxa"/>
            <w:vAlign w:val="center"/>
            <w:hideMark/>
          </w:tcPr>
          <w:p w:rsidR="00A9788D" w:rsidRPr="00A9788D" w:rsidRDefault="00A9788D" w:rsidP="00A9788D">
            <w:pPr>
              <w:rPr>
                <w:rFonts w:eastAsia="Calibri" w:cs="Times New Roman"/>
                <w:szCs w:val="24"/>
              </w:rPr>
            </w:pPr>
          </w:p>
        </w:tc>
        <w:tc>
          <w:tcPr>
            <w:tcW w:w="3870" w:type="dxa"/>
            <w:vAlign w:val="center"/>
            <w:hideMark/>
          </w:tcPr>
          <w:p w:rsidR="00A9788D" w:rsidRPr="00A9788D" w:rsidRDefault="00A9788D" w:rsidP="00A9788D">
            <w:pPr>
              <w:rPr>
                <w:rFonts w:eastAsia="Calibri" w:cs="Times New Roman"/>
                <w:szCs w:val="24"/>
              </w:rPr>
            </w:pPr>
          </w:p>
        </w:tc>
        <w:tc>
          <w:tcPr>
            <w:tcW w:w="5310" w:type="dxa"/>
            <w:vAlign w:val="center"/>
            <w:hideMark/>
          </w:tcPr>
          <w:p w:rsidR="00A9788D" w:rsidRPr="00A9788D" w:rsidRDefault="00A9788D" w:rsidP="00A9788D">
            <w:pPr>
              <w:rPr>
                <w:rFonts w:eastAsia="Calibri" w:cs="Times New Roman"/>
                <w:szCs w:val="24"/>
              </w:rPr>
            </w:pPr>
          </w:p>
        </w:tc>
      </w:tr>
      <w:tr w:rsidR="00A9788D" w:rsidRPr="00A9788D" w:rsidTr="00A9788D">
        <w:trPr>
          <w:trHeight w:val="345"/>
          <w:jc w:val="center"/>
        </w:trPr>
        <w:tc>
          <w:tcPr>
            <w:tcW w:w="9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b/>
                <w:szCs w:val="24"/>
              </w:rPr>
            </w:pPr>
            <w:r w:rsidRPr="00A9788D">
              <w:rPr>
                <w:rFonts w:eastAsia="Calibri" w:cs="Times New Roman"/>
                <w:b/>
                <w:szCs w:val="24"/>
              </w:rPr>
              <w:t>Nr</w:t>
            </w:r>
          </w:p>
        </w:tc>
        <w:tc>
          <w:tcPr>
            <w:tcW w:w="38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b/>
                <w:szCs w:val="24"/>
              </w:rPr>
            </w:pPr>
            <w:r w:rsidRPr="00A9788D">
              <w:rPr>
                <w:rFonts w:eastAsia="Calibri" w:cs="Times New Roman"/>
                <w:b/>
                <w:szCs w:val="24"/>
              </w:rPr>
              <w:t>Informație/Atribut</w:t>
            </w:r>
          </w:p>
        </w:tc>
        <w:tc>
          <w:tcPr>
            <w:tcW w:w="531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b/>
                <w:szCs w:val="24"/>
              </w:rPr>
            </w:pPr>
            <w:r w:rsidRPr="00A9788D">
              <w:rPr>
                <w:rFonts w:eastAsia="Calibri" w:cs="Times New Roman"/>
                <w:b/>
                <w:szCs w:val="24"/>
              </w:rPr>
              <w:t>Descriere</w:t>
            </w:r>
          </w:p>
        </w:tc>
      </w:tr>
      <w:tr w:rsidR="00A9788D" w:rsidRPr="00A9788D" w:rsidTr="00A9788D">
        <w:trPr>
          <w:trHeight w:val="345"/>
          <w:jc w:val="center"/>
        </w:trPr>
        <w:tc>
          <w:tcPr>
            <w:tcW w:w="9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1.</w:t>
            </w:r>
          </w:p>
        </w:tc>
        <w:tc>
          <w:tcPr>
            <w:tcW w:w="38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Codul unic al tipului de habitat</w:t>
            </w:r>
          </w:p>
        </w:tc>
        <w:tc>
          <w:tcPr>
            <w:tcW w:w="531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tabs>
                <w:tab w:val="left" w:pos="3150"/>
              </w:tabs>
              <w:autoSpaceDE w:val="0"/>
              <w:autoSpaceDN w:val="0"/>
              <w:adjustRightInd w:val="0"/>
              <w:spacing w:line="276" w:lineRule="auto"/>
              <w:rPr>
                <w:rFonts w:eastAsia="Calibri" w:cs="Calibri"/>
                <w:b/>
                <w:i/>
                <w:iCs/>
                <w:szCs w:val="24"/>
              </w:rPr>
            </w:pPr>
            <w:r w:rsidRPr="00A9788D">
              <w:rPr>
                <w:rFonts w:eastAsia="Calibri" w:cs="Times New Roman"/>
                <w:szCs w:val="24"/>
              </w:rPr>
              <w:t xml:space="preserve">EC - </w:t>
            </w:r>
            <w:r w:rsidRPr="00A9788D">
              <w:rPr>
                <w:rFonts w:eastAsia="Calibri" w:cs="Times New Roman"/>
                <w:b/>
                <w:bCs/>
                <w:szCs w:val="24"/>
              </w:rPr>
              <w:t xml:space="preserve">92A0 </w:t>
            </w:r>
            <w:r w:rsidRPr="00A9788D">
              <w:rPr>
                <w:rFonts w:eastAsia="Calibri" w:cs="Calibri"/>
                <w:szCs w:val="24"/>
              </w:rPr>
              <w:t xml:space="preserve">Păduri-galerii (zăvoaie) de </w:t>
            </w:r>
            <w:r w:rsidRPr="00A9788D">
              <w:rPr>
                <w:rFonts w:eastAsia="Calibri" w:cs="Calibri"/>
                <w:i/>
                <w:iCs/>
                <w:szCs w:val="24"/>
              </w:rPr>
              <w:t xml:space="preserve">Salix alba </w:t>
            </w:r>
            <w:r w:rsidRPr="00A9788D">
              <w:rPr>
                <w:rFonts w:eastAsia="Calibri" w:cs="Calibri"/>
                <w:szCs w:val="24"/>
              </w:rPr>
              <w:t xml:space="preserve">şi </w:t>
            </w:r>
            <w:r w:rsidRPr="00A9788D">
              <w:rPr>
                <w:rFonts w:eastAsia="Calibri" w:cs="Calibri"/>
                <w:i/>
                <w:iCs/>
                <w:szCs w:val="24"/>
              </w:rPr>
              <w:t>Populus alba</w:t>
            </w:r>
          </w:p>
          <w:p w:rsidR="00A9788D" w:rsidRPr="00A9788D" w:rsidRDefault="00A9788D" w:rsidP="00A9788D">
            <w:pPr>
              <w:rPr>
                <w:rFonts w:eastAsia="Calibri" w:cs="Times New Roman"/>
                <w:color w:val="FF0000"/>
                <w:szCs w:val="24"/>
              </w:rPr>
            </w:pPr>
          </w:p>
        </w:tc>
      </w:tr>
      <w:tr w:rsidR="00A9788D" w:rsidRPr="00A9788D" w:rsidTr="00A9788D">
        <w:trPr>
          <w:trHeight w:val="345"/>
          <w:jc w:val="center"/>
        </w:trPr>
        <w:tc>
          <w:tcPr>
            <w:tcW w:w="9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2.</w:t>
            </w:r>
          </w:p>
        </w:tc>
        <w:tc>
          <w:tcPr>
            <w:tcW w:w="38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Statutul de prezență [spațial]</w:t>
            </w:r>
          </w:p>
        </w:tc>
        <w:tc>
          <w:tcPr>
            <w:tcW w:w="531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color w:val="FF0000"/>
                <w:szCs w:val="24"/>
              </w:rPr>
            </w:pPr>
            <w:r w:rsidRPr="00A9788D">
              <w:rPr>
                <w:rFonts w:eastAsia="Calibri" w:cs="Times New Roman"/>
                <w:szCs w:val="24"/>
              </w:rPr>
              <w:t>izolat</w:t>
            </w:r>
          </w:p>
        </w:tc>
      </w:tr>
      <w:tr w:rsidR="00A9788D" w:rsidRPr="00A9788D" w:rsidTr="00A9788D">
        <w:trPr>
          <w:trHeight w:val="555"/>
          <w:jc w:val="center"/>
        </w:trPr>
        <w:tc>
          <w:tcPr>
            <w:tcW w:w="9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3.</w:t>
            </w:r>
          </w:p>
        </w:tc>
        <w:tc>
          <w:tcPr>
            <w:tcW w:w="3870" w:type="dxa"/>
            <w:tcBorders>
              <w:top w:val="single" w:sz="6" w:space="0" w:color="333333"/>
              <w:left w:val="single" w:sz="6" w:space="0" w:color="333333"/>
              <w:bottom w:val="single" w:sz="6" w:space="0" w:color="333333"/>
              <w:right w:val="single" w:sz="6" w:space="0" w:color="333333"/>
            </w:tcBorders>
            <w:shd w:val="clear" w:color="auto" w:fill="auto"/>
            <w:hideMark/>
          </w:tcPr>
          <w:p w:rsidR="00A9788D" w:rsidRPr="00A9788D" w:rsidRDefault="00A9788D" w:rsidP="00A9788D">
            <w:pPr>
              <w:rPr>
                <w:rFonts w:eastAsia="Calibri" w:cs="Times New Roman"/>
                <w:szCs w:val="24"/>
              </w:rPr>
            </w:pPr>
            <w:r w:rsidRPr="00A9788D">
              <w:rPr>
                <w:rFonts w:eastAsia="Calibri" w:cs="Times New Roman"/>
                <w:szCs w:val="24"/>
              </w:rPr>
              <w:t>Statutul de prezență [management]</w:t>
            </w:r>
          </w:p>
        </w:tc>
        <w:tc>
          <w:tcPr>
            <w:tcW w:w="531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natural</w:t>
            </w:r>
          </w:p>
        </w:tc>
      </w:tr>
      <w:tr w:rsidR="00A9788D" w:rsidRPr="00A9788D" w:rsidTr="00A9788D">
        <w:trPr>
          <w:trHeight w:val="345"/>
          <w:jc w:val="center"/>
        </w:trPr>
        <w:tc>
          <w:tcPr>
            <w:tcW w:w="9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4.</w:t>
            </w:r>
          </w:p>
        </w:tc>
        <w:tc>
          <w:tcPr>
            <w:tcW w:w="38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Suprafața tipului de habitat</w:t>
            </w:r>
          </w:p>
        </w:tc>
        <w:tc>
          <w:tcPr>
            <w:tcW w:w="531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12.932 ha</w:t>
            </w:r>
          </w:p>
        </w:tc>
      </w:tr>
      <w:tr w:rsidR="00A9788D" w:rsidRPr="00A9788D" w:rsidTr="00A9788D">
        <w:trPr>
          <w:trHeight w:val="555"/>
          <w:jc w:val="center"/>
        </w:trPr>
        <w:tc>
          <w:tcPr>
            <w:tcW w:w="9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5.</w:t>
            </w:r>
          </w:p>
        </w:tc>
        <w:tc>
          <w:tcPr>
            <w:tcW w:w="38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Perioada de colectare a datelor din teren</w:t>
            </w:r>
          </w:p>
        </w:tc>
        <w:tc>
          <w:tcPr>
            <w:tcW w:w="531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04. 2018-05.2019</w:t>
            </w:r>
          </w:p>
        </w:tc>
      </w:tr>
      <w:tr w:rsidR="00A9788D" w:rsidRPr="00A9788D" w:rsidTr="00A9788D">
        <w:trPr>
          <w:trHeight w:val="555"/>
          <w:jc w:val="center"/>
        </w:trPr>
        <w:tc>
          <w:tcPr>
            <w:tcW w:w="9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6.</w:t>
            </w:r>
          </w:p>
        </w:tc>
        <w:tc>
          <w:tcPr>
            <w:tcW w:w="38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Distribuția tipului de habitat [descriere]</w:t>
            </w:r>
          </w:p>
        </w:tc>
        <w:tc>
          <w:tcPr>
            <w:tcW w:w="531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rPr>
            </w:pPr>
            <w:r w:rsidRPr="00A9788D">
              <w:rPr>
                <w:rFonts w:eastAsia="Calibri" w:cs="Times New Roman"/>
                <w:szCs w:val="24"/>
              </w:rPr>
              <w:t xml:space="preserve">Poligoanele </w:t>
            </w:r>
            <w:r w:rsidRPr="00A9788D">
              <w:rPr>
                <w:rFonts w:eastAsia="Calibri" w:cs="Times New Roman"/>
              </w:rPr>
              <w:t>SH129, SH556, SH88, SH94, SH98.</w:t>
            </w:r>
          </w:p>
          <w:p w:rsidR="00A9788D" w:rsidRPr="00A9788D" w:rsidRDefault="00A9788D" w:rsidP="00400179">
            <w:pPr>
              <w:rPr>
                <w:rFonts w:eastAsia="Calibri" w:cs="Calibri"/>
                <w:szCs w:val="24"/>
              </w:rPr>
            </w:pPr>
            <w:r w:rsidRPr="00A9788D">
              <w:rPr>
                <w:rFonts w:eastAsia="Calibri" w:cs="Calibri"/>
                <w:szCs w:val="24"/>
              </w:rPr>
              <w:t>Habitatul este prezent în pâlcuri restrănse de-alungul pârâului</w:t>
            </w:r>
            <w:r w:rsidR="00400179">
              <w:rPr>
                <w:rFonts w:eastAsia="Calibri" w:cs="Calibri"/>
                <w:szCs w:val="24"/>
              </w:rPr>
              <w:t xml:space="preserve"> (Mandai)</w:t>
            </w:r>
            <w:r w:rsidRPr="00A9788D">
              <w:rPr>
                <w:rFonts w:eastAsia="Calibri" w:cs="Calibri"/>
                <w:szCs w:val="24"/>
              </w:rPr>
              <w:t xml:space="preserve"> dintre Horia şi ferma din zona centrală a sitului, pe </w:t>
            </w:r>
            <w:r w:rsidR="00400179">
              <w:rPr>
                <w:rFonts w:eastAsia="Calibri" w:cs="Calibri"/>
                <w:szCs w:val="24"/>
              </w:rPr>
              <w:t>rîul Topolog</w:t>
            </w:r>
            <w:r w:rsidRPr="00A9788D">
              <w:rPr>
                <w:rFonts w:eastAsia="Calibri" w:cs="Calibri"/>
                <w:szCs w:val="24"/>
              </w:rPr>
              <w:t xml:space="preserve"> dintre Saraiu şi Stejaru şi fragmentar pe canalele de asanare dintre terenurile agricole din zona centrală.  Majoritatea pădurilor ripariene de salcie au fost tăiate şi parţial înlocuite de plantaţii de salcăm şi sălcioară.</w:t>
            </w:r>
          </w:p>
        </w:tc>
      </w:tr>
      <w:tr w:rsidR="00A9788D" w:rsidRPr="00A9788D" w:rsidTr="00A9788D">
        <w:trPr>
          <w:trHeight w:val="555"/>
          <w:jc w:val="center"/>
        </w:trPr>
        <w:tc>
          <w:tcPr>
            <w:tcW w:w="9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7.</w:t>
            </w:r>
          </w:p>
        </w:tc>
        <w:tc>
          <w:tcPr>
            <w:tcW w:w="38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Distribuția tipului de habitat [hartă]</w:t>
            </w:r>
          </w:p>
        </w:tc>
        <w:tc>
          <w:tcPr>
            <w:tcW w:w="531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color w:val="FF0000"/>
                <w:szCs w:val="24"/>
              </w:rPr>
            </w:pPr>
            <w:r w:rsidRPr="00A9788D">
              <w:rPr>
                <w:rFonts w:eastAsia="Calibri" w:cs="Times New Roman"/>
                <w:szCs w:val="24"/>
              </w:rPr>
              <w:t>Harta nr. 1e. – distribuția habitatelor de interes comunitar 92A0 în ROSPA0101 Stepa Saraiu Horia</w:t>
            </w:r>
          </w:p>
        </w:tc>
      </w:tr>
      <w:tr w:rsidR="00A9788D" w:rsidRPr="00A9788D" w:rsidTr="00A9788D">
        <w:trPr>
          <w:trHeight w:val="570"/>
          <w:jc w:val="center"/>
        </w:trPr>
        <w:tc>
          <w:tcPr>
            <w:tcW w:w="9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8.</w:t>
            </w:r>
          </w:p>
        </w:tc>
        <w:tc>
          <w:tcPr>
            <w:tcW w:w="38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Alte informații privind sursele de informații</w:t>
            </w:r>
          </w:p>
        </w:tc>
        <w:tc>
          <w:tcPr>
            <w:tcW w:w="531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t>Biriș, I. A. (2013). Ghid sintetic de monitorizare pentru habitatele de interes comunitar: tufărișuri, turbării și mlaștini, stâncării, păduri. </w:t>
            </w:r>
            <w:r w:rsidRPr="00A9788D">
              <w:rPr>
                <w:rFonts w:eastAsia="Calibri" w:cs="Calibri"/>
                <w:iCs/>
                <w:color w:val="222222"/>
                <w:szCs w:val="24"/>
                <w:shd w:val="clear" w:color="auto" w:fill="FFFFFF"/>
              </w:rPr>
              <w:t>Editura Universitas, Petroșani</w:t>
            </w:r>
            <w:r w:rsidRPr="00A9788D">
              <w:rPr>
                <w:rFonts w:eastAsia="Calibri" w:cs="Calibri"/>
                <w:color w:val="222222"/>
                <w:szCs w:val="24"/>
                <w:shd w:val="clear" w:color="auto" w:fill="FFFFFF"/>
              </w:rPr>
              <w:t>.</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szCs w:val="24"/>
              </w:rPr>
              <w:t xml:space="preserve">Bölöni, J., Molnár, Zs. &amp; Kun, A. (2011). Magyarország élőhelyei. Vegetációtípusok leírása és határozója. (Habitatele Ungariei. Descrierea și determinatorul tipurilor de vegetație). Vácrátót: MTA- </w:t>
            </w:r>
            <w:r w:rsidRPr="00A9788D">
              <w:rPr>
                <w:rFonts w:eastAsia="Calibri" w:cs="Calibri"/>
                <w:bCs/>
                <w:szCs w:val="24"/>
                <w:shd w:val="clear" w:color="auto" w:fill="FFFFFF"/>
              </w:rPr>
              <w:t>Ökológiai és Botanikai Kutatóintézete.</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t>Doniţă, N., Popescu, A., Paucă-Comănescu, M., Mihăilescu, S., &amp; Biriş, I. A. (2005). </w:t>
            </w:r>
            <w:r w:rsidRPr="00A9788D">
              <w:rPr>
                <w:rFonts w:eastAsia="Calibri" w:cs="Calibri"/>
                <w:iCs/>
                <w:color w:val="222222"/>
                <w:szCs w:val="24"/>
                <w:shd w:val="clear" w:color="auto" w:fill="FFFFFF"/>
              </w:rPr>
              <w:t>Habitatele din România</w:t>
            </w:r>
            <w:r w:rsidRPr="00A9788D">
              <w:rPr>
                <w:rFonts w:eastAsia="Calibri" w:cs="Calibri"/>
                <w:color w:val="222222"/>
                <w:szCs w:val="24"/>
                <w:shd w:val="clear" w:color="auto" w:fill="FFFFFF"/>
              </w:rPr>
              <w:t>. Ed. Tehnică Silvică.</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t>Gafta, D., &amp; Mountford, J. O. (2008). Manual de interpretare a habitatelor Natura 2000 din România [Romanian Manual for Interpretation of EU Habitats].</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szCs w:val="24"/>
              </w:rPr>
              <w:t>Ilchievici, C., Pușcaru, Edv. &amp; Zahariade, C. (1959). Pajiștile naturale din Bărăgan. Omagiu lui Tr. Săvulescu. Edit. Acad. R.P.R., pp. 897-911</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t>Mihăilescu, S., Anastasiu, P., &amp; Popescu, A. (2015). Ghidul de monitorizare a speciilor de plante de interes comunitar din România. </w:t>
            </w:r>
            <w:r w:rsidRPr="00A9788D">
              <w:rPr>
                <w:rFonts w:eastAsia="Calibri" w:cs="Calibri"/>
                <w:iCs/>
                <w:color w:val="222222"/>
                <w:szCs w:val="24"/>
                <w:shd w:val="clear" w:color="auto" w:fill="FFFFFF"/>
              </w:rPr>
              <w:t>Constanţa: Edit. Dobrogea</w:t>
            </w:r>
            <w:r w:rsidRPr="00A9788D">
              <w:rPr>
                <w:rFonts w:eastAsia="Calibri" w:cs="Calibri"/>
                <w:color w:val="222222"/>
                <w:szCs w:val="24"/>
                <w:shd w:val="clear" w:color="auto" w:fill="FFFFFF"/>
              </w:rPr>
              <w:t>.</w:t>
            </w:r>
          </w:p>
          <w:p w:rsidR="00A9788D" w:rsidRPr="00A9788D" w:rsidRDefault="00A9788D" w:rsidP="00A9788D">
            <w:pPr>
              <w:spacing w:line="276" w:lineRule="auto"/>
              <w:rPr>
                <w:rFonts w:eastAsia="TimesNewRoman" w:cs="Calibri"/>
                <w:szCs w:val="24"/>
              </w:rPr>
            </w:pPr>
            <w:r w:rsidRPr="00A9788D">
              <w:rPr>
                <w:rFonts w:eastAsia="TimesNewRoman" w:cs="Calibri"/>
                <w:szCs w:val="24"/>
              </w:rPr>
              <w:t>Oprea, A. (2005). Lista critică a plantelor vasculare din România. Editura Universității “Alexandru Ioan Cuza”, Iași.</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t>Sanda, V., Öllerer, K., &amp; Burescu, P. (2008). Fitocenozele din România: sintaxonomie, structură, dinamică şi evoluţie. Edit. Ars Docendi, București.</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t>Sârbu, I., Ştefan, N., &amp; Oprea, A. (2013). Plante vasculare din România: determinator ilustrat de teren. Edit. Victor B Victor, București.</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t>Săvulescu, T. et al (1952). Flora Republicii Populare Române. Edit. Academiei Republicii Populare Române, București.</w:t>
            </w:r>
          </w:p>
          <w:p w:rsidR="00A9788D" w:rsidRPr="00A9788D" w:rsidRDefault="00A9788D" w:rsidP="00A9788D">
            <w:pPr>
              <w:rPr>
                <w:rFonts w:eastAsia="Calibri" w:cs="Times New Roman"/>
                <w:szCs w:val="24"/>
              </w:rPr>
            </w:pPr>
            <w:r w:rsidRPr="00A9788D">
              <w:rPr>
                <w:rFonts w:eastAsia="Calibri" w:cs="Calibri"/>
                <w:color w:val="222222"/>
                <w:szCs w:val="24"/>
                <w:shd w:val="clear" w:color="auto" w:fill="FFFFFF"/>
              </w:rPr>
              <w:t>https://eunis.eea.europa.eu/species.jsp - baza de date EUNIS a speciilor.</w:t>
            </w:r>
          </w:p>
        </w:tc>
      </w:tr>
    </w:tbl>
    <w:p w:rsidR="00A9788D" w:rsidRPr="00A9788D" w:rsidRDefault="00A9788D" w:rsidP="00A9788D">
      <w:pPr>
        <w:rPr>
          <w:rFonts w:eastAsia="Calibri" w:cs="Times New Roman"/>
          <w:b/>
          <w:szCs w:val="24"/>
        </w:rPr>
      </w:pPr>
    </w:p>
    <w:p w:rsidR="00A9788D" w:rsidRPr="00A9788D" w:rsidRDefault="00A9788D" w:rsidP="00A9788D">
      <w:pPr>
        <w:rPr>
          <w:rFonts w:eastAsia="Calibri" w:cs="Times New Roman"/>
          <w:b/>
          <w:bCs/>
          <w:szCs w:val="24"/>
        </w:rPr>
      </w:pPr>
      <w:r w:rsidRPr="00A9788D">
        <w:rPr>
          <w:rFonts w:eastAsia="Calibri" w:cs="Times New Roman"/>
          <w:b/>
          <w:bCs/>
          <w:szCs w:val="24"/>
        </w:rPr>
        <w:t>3.2.2. Habitate după clasificarea națională</w:t>
      </w:r>
    </w:p>
    <w:p w:rsidR="00A9788D" w:rsidRPr="00A9788D" w:rsidRDefault="00A9788D" w:rsidP="00A9788D">
      <w:pPr>
        <w:rPr>
          <w:rFonts w:eastAsia="Calibri" w:cs="Times New Roman"/>
          <w:b/>
          <w:bCs/>
          <w:szCs w:val="24"/>
        </w:rPr>
      </w:pPr>
    </w:p>
    <w:p w:rsidR="00A9788D" w:rsidRPr="00A9788D" w:rsidRDefault="00B913A6" w:rsidP="00A9788D">
      <w:pPr>
        <w:rPr>
          <w:rFonts w:eastAsia="Calibri" w:cs="Times New Roman"/>
          <w:szCs w:val="24"/>
        </w:rPr>
      </w:pPr>
      <w:r>
        <w:rPr>
          <w:rFonts w:eastAsia="Calibri" w:cs="Times New Roman"/>
          <w:szCs w:val="24"/>
        </w:rPr>
        <w:t xml:space="preserve">Tabelul 8. </w:t>
      </w:r>
      <w:r w:rsidR="00A9788D" w:rsidRPr="00A9788D">
        <w:rPr>
          <w:rFonts w:eastAsia="Calibri" w:cs="Times New Roman"/>
          <w:szCs w:val="24"/>
        </w:rPr>
        <w:t>Habitatele care nu corespund niciunei categorii Natura 2000, după clasificarea națională, din ROSPA0101 Stepa Saraiu Horia:</w:t>
      </w:r>
    </w:p>
    <w:p w:rsidR="00A9788D" w:rsidRPr="00A9788D" w:rsidRDefault="00A9788D" w:rsidP="00A9788D">
      <w:pPr>
        <w:rPr>
          <w:rFonts w:eastAsia="Calibri" w:cs="Times New Roman"/>
          <w:szCs w:val="24"/>
        </w:rPr>
      </w:pPr>
    </w:p>
    <w:tbl>
      <w:tblPr>
        <w:tblW w:w="7575" w:type="dxa"/>
        <w:jc w:val="center"/>
        <w:tblCellMar>
          <w:top w:w="15" w:type="dxa"/>
          <w:left w:w="15" w:type="dxa"/>
          <w:bottom w:w="15" w:type="dxa"/>
          <w:right w:w="15" w:type="dxa"/>
        </w:tblCellMar>
        <w:tblLook w:val="04A0" w:firstRow="1" w:lastRow="0" w:firstColumn="1" w:lastColumn="0" w:noHBand="0" w:noVBand="1"/>
      </w:tblPr>
      <w:tblGrid>
        <w:gridCol w:w="14"/>
        <w:gridCol w:w="886"/>
        <w:gridCol w:w="6675"/>
      </w:tblGrid>
      <w:tr w:rsidR="00A9788D" w:rsidRPr="00A9788D" w:rsidTr="00A9788D">
        <w:trPr>
          <w:trHeight w:val="345"/>
          <w:jc w:val="center"/>
        </w:trPr>
        <w:tc>
          <w:tcPr>
            <w:tcW w:w="0" w:type="auto"/>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886"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b/>
                <w:szCs w:val="24"/>
              </w:rPr>
            </w:pPr>
            <w:r w:rsidRPr="00A9788D">
              <w:rPr>
                <w:rFonts w:eastAsia="Calibri" w:cs="Times New Roman"/>
                <w:b/>
                <w:szCs w:val="24"/>
              </w:rPr>
              <w:t>Cod</w:t>
            </w:r>
          </w:p>
        </w:tc>
        <w:tc>
          <w:tcPr>
            <w:tcW w:w="6675"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b/>
                <w:szCs w:val="24"/>
              </w:rPr>
            </w:pPr>
            <w:r w:rsidRPr="00A9788D">
              <w:rPr>
                <w:rFonts w:eastAsia="Calibri" w:cs="Times New Roman"/>
                <w:b/>
                <w:szCs w:val="24"/>
              </w:rPr>
              <w:t>Denumire</w:t>
            </w:r>
          </w:p>
        </w:tc>
      </w:tr>
      <w:tr w:rsidR="00A9788D" w:rsidRPr="00A9788D" w:rsidTr="00A9788D">
        <w:trPr>
          <w:trHeight w:val="345"/>
          <w:jc w:val="center"/>
        </w:trPr>
        <w:tc>
          <w:tcPr>
            <w:tcW w:w="0" w:type="auto"/>
            <w:tcMar>
              <w:top w:w="0" w:type="dxa"/>
              <w:left w:w="0" w:type="dxa"/>
              <w:bottom w:w="0" w:type="dxa"/>
              <w:right w:w="0" w:type="dxa"/>
            </w:tcMar>
            <w:vAlign w:val="center"/>
          </w:tcPr>
          <w:p w:rsidR="00A9788D" w:rsidRPr="00A9788D" w:rsidRDefault="00A9788D" w:rsidP="00A9788D">
            <w:pPr>
              <w:rPr>
                <w:rFonts w:eastAsia="Calibri" w:cs="Times New Roman"/>
                <w:szCs w:val="24"/>
              </w:rPr>
            </w:pPr>
          </w:p>
        </w:tc>
        <w:tc>
          <w:tcPr>
            <w:tcW w:w="886" w:type="dxa"/>
            <w:tcBorders>
              <w:top w:val="single" w:sz="6" w:space="0" w:color="333333"/>
              <w:left w:val="single" w:sz="6" w:space="0" w:color="333333"/>
              <w:bottom w:val="single" w:sz="6" w:space="0" w:color="333333"/>
              <w:right w:val="single" w:sz="6" w:space="0" w:color="333333"/>
            </w:tcBorders>
          </w:tcPr>
          <w:p w:rsidR="00A9788D" w:rsidRPr="00A9788D" w:rsidRDefault="00A9788D" w:rsidP="00A9788D">
            <w:pPr>
              <w:rPr>
                <w:rFonts w:eastAsia="Calibri" w:cs="Times New Roman"/>
                <w:b/>
                <w:szCs w:val="24"/>
              </w:rPr>
            </w:pPr>
            <w:r w:rsidRPr="00A9788D">
              <w:rPr>
                <w:rFonts w:eastAsia="Calibri" w:cs="Times New Roman"/>
                <w:b/>
                <w:szCs w:val="24"/>
              </w:rPr>
              <w:t>R5309</w:t>
            </w:r>
          </w:p>
        </w:tc>
        <w:tc>
          <w:tcPr>
            <w:tcW w:w="6675" w:type="dxa"/>
            <w:tcBorders>
              <w:top w:val="single" w:sz="6" w:space="0" w:color="333333"/>
              <w:left w:val="single" w:sz="6" w:space="0" w:color="333333"/>
              <w:bottom w:val="single" w:sz="6" w:space="0" w:color="333333"/>
              <w:right w:val="single" w:sz="6" w:space="0" w:color="333333"/>
            </w:tcBorders>
          </w:tcPr>
          <w:p w:rsidR="00A9788D" w:rsidRPr="00A9788D" w:rsidRDefault="00A9788D" w:rsidP="00A9788D">
            <w:pPr>
              <w:rPr>
                <w:rFonts w:eastAsia="Calibri" w:cs="Times New Roman"/>
                <w:szCs w:val="24"/>
              </w:rPr>
            </w:pPr>
            <w:r w:rsidRPr="00A9788D">
              <w:rPr>
                <w:rFonts w:eastAsia="Calibri" w:cs="Times New Roman"/>
                <w:szCs w:val="24"/>
              </w:rPr>
              <w:t xml:space="preserve">Comunități danubiene cu </w:t>
            </w:r>
            <w:r w:rsidRPr="00A9788D">
              <w:rPr>
                <w:rFonts w:eastAsia="Calibri" w:cs="Times New Roman"/>
                <w:i/>
                <w:iCs/>
                <w:szCs w:val="24"/>
              </w:rPr>
              <w:t>Phragmites australis</w:t>
            </w:r>
            <w:r w:rsidRPr="00A9788D">
              <w:rPr>
                <w:rFonts w:eastAsia="Calibri" w:cs="Times New Roman"/>
                <w:szCs w:val="24"/>
              </w:rPr>
              <w:t xml:space="preserve"> și </w:t>
            </w:r>
            <w:r w:rsidRPr="00A9788D">
              <w:rPr>
                <w:rFonts w:eastAsia="Calibri" w:cs="Times New Roman"/>
                <w:i/>
                <w:iCs/>
                <w:szCs w:val="24"/>
              </w:rPr>
              <w:t>Schoenoplectus lacustris</w:t>
            </w:r>
          </w:p>
        </w:tc>
      </w:tr>
      <w:tr w:rsidR="00A9788D" w:rsidRPr="00A9788D" w:rsidTr="00A9788D">
        <w:trPr>
          <w:trHeight w:val="345"/>
          <w:jc w:val="center"/>
        </w:trPr>
        <w:tc>
          <w:tcPr>
            <w:tcW w:w="0" w:type="auto"/>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886"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b/>
                <w:szCs w:val="24"/>
              </w:rPr>
            </w:pPr>
            <w:r w:rsidRPr="00A9788D">
              <w:rPr>
                <w:rFonts w:eastAsia="Calibri" w:cs="Times New Roman"/>
                <w:b/>
                <w:szCs w:val="24"/>
              </w:rPr>
              <w:t>R8702</w:t>
            </w:r>
          </w:p>
        </w:tc>
        <w:tc>
          <w:tcPr>
            <w:tcW w:w="6675"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 xml:space="preserve">Comunități antropice cu </w:t>
            </w:r>
            <w:r w:rsidRPr="00A9788D">
              <w:rPr>
                <w:rFonts w:eastAsia="Calibri" w:cs="Times New Roman"/>
                <w:i/>
                <w:iCs/>
                <w:szCs w:val="24"/>
              </w:rPr>
              <w:t>Onopordum acanthium, Carduus nutans</w:t>
            </w:r>
            <w:r w:rsidRPr="00A9788D">
              <w:rPr>
                <w:rFonts w:eastAsia="Calibri" w:cs="Times New Roman"/>
                <w:szCs w:val="24"/>
              </w:rPr>
              <w:t xml:space="preserve"> și </w:t>
            </w:r>
            <w:r w:rsidRPr="00A9788D">
              <w:rPr>
                <w:rFonts w:eastAsia="Calibri" w:cs="Times New Roman"/>
                <w:i/>
                <w:iCs/>
                <w:szCs w:val="24"/>
              </w:rPr>
              <w:t>Centaurea calcitrapa</w:t>
            </w:r>
          </w:p>
        </w:tc>
      </w:tr>
      <w:tr w:rsidR="00A9788D" w:rsidRPr="00A9788D" w:rsidTr="00A9788D">
        <w:trPr>
          <w:trHeight w:val="345"/>
          <w:jc w:val="center"/>
        </w:trPr>
        <w:tc>
          <w:tcPr>
            <w:tcW w:w="0" w:type="auto"/>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886"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b/>
                <w:szCs w:val="24"/>
              </w:rPr>
            </w:pPr>
            <w:r w:rsidRPr="00A9788D">
              <w:rPr>
                <w:rFonts w:eastAsia="Calibri" w:cs="Times New Roman"/>
                <w:b/>
                <w:szCs w:val="24"/>
              </w:rPr>
              <w:t>R8703</w:t>
            </w:r>
          </w:p>
        </w:tc>
        <w:tc>
          <w:tcPr>
            <w:tcW w:w="6675"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 xml:space="preserve">Comunități antropice cu </w:t>
            </w:r>
            <w:r w:rsidRPr="00A9788D">
              <w:rPr>
                <w:rFonts w:eastAsia="Calibri" w:cs="Times New Roman"/>
                <w:i/>
                <w:iCs/>
                <w:szCs w:val="24"/>
              </w:rPr>
              <w:t>Agropyron repens, Arctium lappa, Artemisia annua</w:t>
            </w:r>
            <w:r w:rsidRPr="00A9788D">
              <w:rPr>
                <w:rFonts w:eastAsia="Calibri" w:cs="Times New Roman"/>
                <w:szCs w:val="24"/>
              </w:rPr>
              <w:t xml:space="preserve"> și </w:t>
            </w:r>
            <w:r w:rsidRPr="00A9788D">
              <w:rPr>
                <w:rFonts w:eastAsia="Calibri" w:cs="Times New Roman"/>
                <w:i/>
                <w:iCs/>
                <w:szCs w:val="24"/>
              </w:rPr>
              <w:t>Ballota nigra</w:t>
            </w:r>
          </w:p>
        </w:tc>
      </w:tr>
      <w:tr w:rsidR="00A9788D" w:rsidRPr="00A9788D" w:rsidTr="00A9788D">
        <w:trPr>
          <w:trHeight w:val="555"/>
          <w:jc w:val="center"/>
        </w:trPr>
        <w:tc>
          <w:tcPr>
            <w:tcW w:w="0" w:type="auto"/>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886"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b/>
                <w:szCs w:val="24"/>
              </w:rPr>
            </w:pPr>
            <w:r w:rsidRPr="00A9788D">
              <w:rPr>
                <w:rFonts w:eastAsia="Calibri" w:cs="Times New Roman"/>
                <w:b/>
                <w:szCs w:val="24"/>
              </w:rPr>
              <w:t>R8704</w:t>
            </w:r>
          </w:p>
        </w:tc>
        <w:tc>
          <w:tcPr>
            <w:tcW w:w="6675"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 xml:space="preserve">Comunități antropice cu </w:t>
            </w:r>
            <w:r w:rsidRPr="00A9788D">
              <w:rPr>
                <w:rFonts w:eastAsia="Calibri" w:cs="Times New Roman"/>
                <w:i/>
                <w:iCs/>
                <w:szCs w:val="24"/>
              </w:rPr>
              <w:t>Polygonum aviculare, Lolium perenne, Sclerochloa dura</w:t>
            </w:r>
            <w:r w:rsidRPr="00A9788D">
              <w:rPr>
                <w:rFonts w:eastAsia="Calibri" w:cs="Times New Roman"/>
                <w:szCs w:val="24"/>
              </w:rPr>
              <w:t xml:space="preserve"> și </w:t>
            </w:r>
            <w:r w:rsidRPr="00A9788D">
              <w:rPr>
                <w:rFonts w:eastAsia="Calibri" w:cs="Times New Roman"/>
                <w:i/>
                <w:iCs/>
                <w:szCs w:val="24"/>
              </w:rPr>
              <w:t>Plantago major</w:t>
            </w:r>
          </w:p>
        </w:tc>
      </w:tr>
      <w:tr w:rsidR="00A9788D" w:rsidRPr="00A9788D" w:rsidTr="00A9788D">
        <w:trPr>
          <w:trHeight w:val="345"/>
          <w:jc w:val="center"/>
        </w:trPr>
        <w:tc>
          <w:tcPr>
            <w:tcW w:w="0" w:type="auto"/>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886"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Calibri"/>
                <w:b/>
                <w:szCs w:val="24"/>
              </w:rPr>
              <w:t>R3122</w:t>
            </w:r>
          </w:p>
        </w:tc>
        <w:tc>
          <w:tcPr>
            <w:tcW w:w="6675"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Calibri"/>
                <w:szCs w:val="24"/>
              </w:rPr>
            </w:pPr>
            <w:r w:rsidRPr="00A9788D">
              <w:rPr>
                <w:rFonts w:eastAsia="Calibri" w:cs="Calibri"/>
                <w:szCs w:val="24"/>
              </w:rPr>
              <w:t>Tufărişuri ponto-panonice de porumbar (</w:t>
            </w:r>
            <w:r w:rsidRPr="00A9788D">
              <w:rPr>
                <w:rFonts w:eastAsia="Calibri" w:cs="Calibri"/>
                <w:i/>
                <w:szCs w:val="24"/>
              </w:rPr>
              <w:t>Prunus spinosa</w:t>
            </w:r>
            <w:r w:rsidRPr="00A9788D">
              <w:rPr>
                <w:rFonts w:eastAsia="Calibri" w:cs="Calibri"/>
                <w:szCs w:val="24"/>
              </w:rPr>
              <w:t>) şi păducel (</w:t>
            </w:r>
            <w:r w:rsidRPr="00A9788D">
              <w:rPr>
                <w:rFonts w:eastAsia="Calibri" w:cs="Calibri"/>
                <w:i/>
                <w:szCs w:val="24"/>
              </w:rPr>
              <w:t>Crataegus monogyna</w:t>
            </w:r>
            <w:r w:rsidRPr="00A9788D">
              <w:rPr>
                <w:rFonts w:eastAsia="Calibri" w:cs="Calibri"/>
                <w:szCs w:val="24"/>
              </w:rPr>
              <w:t>)</w:t>
            </w:r>
          </w:p>
        </w:tc>
      </w:tr>
      <w:tr w:rsidR="00A9788D" w:rsidRPr="00A9788D" w:rsidTr="00A9788D">
        <w:trPr>
          <w:trHeight w:val="555"/>
          <w:jc w:val="center"/>
        </w:trPr>
        <w:tc>
          <w:tcPr>
            <w:tcW w:w="0" w:type="auto"/>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886"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b/>
                <w:bCs/>
                <w:szCs w:val="24"/>
              </w:rPr>
              <w:t>R2210</w:t>
            </w:r>
          </w:p>
        </w:tc>
        <w:tc>
          <w:tcPr>
            <w:tcW w:w="6675"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bCs/>
                <w:szCs w:val="24"/>
              </w:rPr>
              <w:t xml:space="preserve">Comunități danubiene cu </w:t>
            </w:r>
            <w:r w:rsidRPr="00A9788D">
              <w:rPr>
                <w:rFonts w:eastAsia="Calibri" w:cs="Times New Roman"/>
                <w:bCs/>
                <w:i/>
                <w:iCs/>
                <w:szCs w:val="24"/>
              </w:rPr>
              <w:t xml:space="preserve">Bolboschoenus maritimus </w:t>
            </w:r>
            <w:r w:rsidRPr="00A9788D">
              <w:rPr>
                <w:rFonts w:eastAsia="Calibri" w:cs="Times New Roman"/>
                <w:bCs/>
                <w:iCs/>
                <w:szCs w:val="24"/>
              </w:rPr>
              <w:t>ș</w:t>
            </w:r>
            <w:r w:rsidRPr="00A9788D">
              <w:rPr>
                <w:rFonts w:eastAsia="Calibri" w:cs="Times New Roman"/>
                <w:bCs/>
                <w:szCs w:val="24"/>
              </w:rPr>
              <w:t xml:space="preserve">i </w:t>
            </w:r>
            <w:r w:rsidRPr="00A9788D">
              <w:rPr>
                <w:rFonts w:eastAsia="Calibri" w:cs="Times New Roman"/>
                <w:bCs/>
                <w:i/>
                <w:iCs/>
                <w:szCs w:val="24"/>
              </w:rPr>
              <w:t>Schoenoplectus tabernaemontani</w:t>
            </w:r>
          </w:p>
        </w:tc>
      </w:tr>
      <w:tr w:rsidR="00A9788D" w:rsidRPr="00A9788D" w:rsidTr="00A9788D">
        <w:trPr>
          <w:trHeight w:val="555"/>
          <w:jc w:val="center"/>
        </w:trPr>
        <w:tc>
          <w:tcPr>
            <w:tcW w:w="0" w:type="auto"/>
            <w:tcMar>
              <w:top w:w="0" w:type="dxa"/>
              <w:left w:w="0" w:type="dxa"/>
              <w:bottom w:w="0" w:type="dxa"/>
              <w:right w:w="0" w:type="dxa"/>
            </w:tcMar>
            <w:vAlign w:val="center"/>
            <w:hideMark/>
          </w:tcPr>
          <w:p w:rsidR="00A9788D" w:rsidRPr="00A9788D" w:rsidRDefault="00A9788D" w:rsidP="00A9788D">
            <w:pPr>
              <w:rPr>
                <w:rFonts w:eastAsia="Calibri" w:cs="Times New Roman"/>
                <w:b/>
                <w:szCs w:val="24"/>
              </w:rPr>
            </w:pPr>
          </w:p>
        </w:tc>
        <w:tc>
          <w:tcPr>
            <w:tcW w:w="886"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b/>
                <w:szCs w:val="24"/>
              </w:rPr>
            </w:pPr>
            <w:r w:rsidRPr="00A9788D">
              <w:rPr>
                <w:rFonts w:eastAsia="Calibri" w:cs="Times New Roman"/>
                <w:b/>
                <w:szCs w:val="24"/>
              </w:rPr>
              <w:t>R5302</w:t>
            </w:r>
          </w:p>
        </w:tc>
        <w:tc>
          <w:tcPr>
            <w:tcW w:w="6675"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 xml:space="preserve">Comunităţi danubiene mezohigrofile cu </w:t>
            </w:r>
            <w:r w:rsidRPr="00A9788D">
              <w:rPr>
                <w:rFonts w:eastAsia="Calibri" w:cs="Times New Roman"/>
                <w:i/>
                <w:szCs w:val="24"/>
              </w:rPr>
              <w:t>Eleocharis palustris</w:t>
            </w:r>
          </w:p>
        </w:tc>
      </w:tr>
      <w:tr w:rsidR="00A9788D" w:rsidRPr="00A9788D" w:rsidTr="00A9788D">
        <w:trPr>
          <w:trHeight w:val="555"/>
          <w:jc w:val="center"/>
        </w:trPr>
        <w:tc>
          <w:tcPr>
            <w:tcW w:w="0" w:type="auto"/>
            <w:tcMar>
              <w:top w:w="0" w:type="dxa"/>
              <w:left w:w="0" w:type="dxa"/>
              <w:bottom w:w="0" w:type="dxa"/>
              <w:right w:w="0" w:type="dxa"/>
            </w:tcMar>
            <w:vAlign w:val="center"/>
          </w:tcPr>
          <w:p w:rsidR="00A9788D" w:rsidRPr="00A9788D" w:rsidRDefault="00A9788D" w:rsidP="00A9788D">
            <w:pPr>
              <w:rPr>
                <w:rFonts w:eastAsia="Calibri" w:cs="Times New Roman"/>
                <w:szCs w:val="24"/>
              </w:rPr>
            </w:pPr>
          </w:p>
        </w:tc>
        <w:tc>
          <w:tcPr>
            <w:tcW w:w="886" w:type="dxa"/>
            <w:tcBorders>
              <w:top w:val="single" w:sz="6" w:space="0" w:color="333333"/>
              <w:left w:val="single" w:sz="6" w:space="0" w:color="333333"/>
              <w:bottom w:val="single" w:sz="6" w:space="0" w:color="333333"/>
              <w:right w:val="single" w:sz="6" w:space="0" w:color="333333"/>
            </w:tcBorders>
          </w:tcPr>
          <w:p w:rsidR="00A9788D" w:rsidRPr="00A9788D" w:rsidRDefault="00A9788D" w:rsidP="00A9788D">
            <w:pPr>
              <w:rPr>
                <w:rFonts w:eastAsia="Calibri" w:cs="Times New Roman"/>
                <w:szCs w:val="24"/>
              </w:rPr>
            </w:pPr>
            <w:r w:rsidRPr="00A9788D">
              <w:rPr>
                <w:rFonts w:eastAsia="Calibri" w:cs="Times New Roman"/>
                <w:b/>
                <w:bCs/>
                <w:szCs w:val="24"/>
              </w:rPr>
              <w:t>R5304</w:t>
            </w:r>
          </w:p>
        </w:tc>
        <w:tc>
          <w:tcPr>
            <w:tcW w:w="6675" w:type="dxa"/>
            <w:tcBorders>
              <w:top w:val="single" w:sz="6" w:space="0" w:color="333333"/>
              <w:left w:val="single" w:sz="6" w:space="0" w:color="333333"/>
              <w:bottom w:val="single" w:sz="6" w:space="0" w:color="333333"/>
              <w:right w:val="single" w:sz="6" w:space="0" w:color="333333"/>
            </w:tcBorders>
          </w:tcPr>
          <w:p w:rsidR="00A9788D" w:rsidRPr="00A9788D" w:rsidRDefault="00A9788D" w:rsidP="00A9788D">
            <w:pPr>
              <w:rPr>
                <w:rFonts w:eastAsia="Calibri" w:cs="Times New Roman"/>
                <w:szCs w:val="24"/>
              </w:rPr>
            </w:pPr>
            <w:r w:rsidRPr="00A9788D">
              <w:rPr>
                <w:rFonts w:eastAsia="Calibri" w:cs="Times New Roman"/>
                <w:bCs/>
                <w:szCs w:val="24"/>
              </w:rPr>
              <w:t xml:space="preserve">Comunități danubiene cu </w:t>
            </w:r>
            <w:r w:rsidRPr="00A9788D">
              <w:rPr>
                <w:rFonts w:eastAsia="Calibri" w:cs="Times New Roman"/>
                <w:bCs/>
                <w:i/>
                <w:szCs w:val="24"/>
              </w:rPr>
              <w:t xml:space="preserve">Sparganium erectum, Berula erecta </w:t>
            </w:r>
            <w:r w:rsidRPr="00A9788D">
              <w:rPr>
                <w:rFonts w:eastAsia="Calibri" w:cs="Times New Roman"/>
                <w:bCs/>
                <w:szCs w:val="24"/>
              </w:rPr>
              <w:t>și</w:t>
            </w:r>
            <w:r w:rsidRPr="00A9788D">
              <w:rPr>
                <w:rFonts w:eastAsia="Calibri" w:cs="Times New Roman"/>
                <w:bCs/>
                <w:i/>
                <w:szCs w:val="24"/>
              </w:rPr>
              <w:t xml:space="preserve"> Sium latifolium</w:t>
            </w:r>
          </w:p>
        </w:tc>
      </w:tr>
      <w:tr w:rsidR="00A9788D" w:rsidRPr="00A9788D" w:rsidTr="00A9788D">
        <w:trPr>
          <w:trHeight w:val="555"/>
          <w:jc w:val="center"/>
        </w:trPr>
        <w:tc>
          <w:tcPr>
            <w:tcW w:w="0" w:type="auto"/>
            <w:tcMar>
              <w:top w:w="0" w:type="dxa"/>
              <w:left w:w="0" w:type="dxa"/>
              <w:bottom w:w="0" w:type="dxa"/>
              <w:right w:w="0" w:type="dxa"/>
            </w:tcMar>
            <w:vAlign w:val="center"/>
          </w:tcPr>
          <w:p w:rsidR="00A9788D" w:rsidRPr="00A9788D" w:rsidRDefault="00A9788D" w:rsidP="00A9788D">
            <w:pPr>
              <w:rPr>
                <w:rFonts w:eastAsia="Calibri" w:cs="Times New Roman"/>
                <w:szCs w:val="24"/>
              </w:rPr>
            </w:pPr>
          </w:p>
        </w:tc>
        <w:tc>
          <w:tcPr>
            <w:tcW w:w="886" w:type="dxa"/>
            <w:tcBorders>
              <w:top w:val="single" w:sz="6" w:space="0" w:color="333333"/>
              <w:left w:val="single" w:sz="6" w:space="0" w:color="333333"/>
              <w:bottom w:val="single" w:sz="6" w:space="0" w:color="333333"/>
              <w:right w:val="single" w:sz="6" w:space="0" w:color="333333"/>
            </w:tcBorders>
          </w:tcPr>
          <w:p w:rsidR="00A9788D" w:rsidRPr="00A9788D" w:rsidRDefault="00A9788D" w:rsidP="00A9788D">
            <w:pPr>
              <w:rPr>
                <w:rFonts w:eastAsia="Calibri" w:cs="Times New Roman"/>
                <w:b/>
                <w:szCs w:val="24"/>
              </w:rPr>
            </w:pPr>
            <w:r w:rsidRPr="00A9788D">
              <w:rPr>
                <w:rFonts w:eastAsia="Calibri" w:cs="Times New Roman"/>
                <w:b/>
                <w:szCs w:val="24"/>
              </w:rPr>
              <w:t>R5305</w:t>
            </w:r>
          </w:p>
        </w:tc>
        <w:tc>
          <w:tcPr>
            <w:tcW w:w="6675" w:type="dxa"/>
            <w:tcBorders>
              <w:top w:val="single" w:sz="6" w:space="0" w:color="333333"/>
              <w:left w:val="single" w:sz="6" w:space="0" w:color="333333"/>
              <w:bottom w:val="single" w:sz="6" w:space="0" w:color="333333"/>
              <w:right w:val="single" w:sz="6" w:space="0" w:color="333333"/>
            </w:tcBorders>
          </w:tcPr>
          <w:p w:rsidR="00A9788D" w:rsidRPr="00A9788D" w:rsidRDefault="00A9788D" w:rsidP="00A9788D">
            <w:pPr>
              <w:rPr>
                <w:rFonts w:eastAsia="Calibri" w:cs="Times New Roman"/>
                <w:szCs w:val="24"/>
              </w:rPr>
            </w:pPr>
            <w:r w:rsidRPr="00A9788D">
              <w:rPr>
                <w:rFonts w:eastAsia="Calibri" w:cs="Times New Roman"/>
                <w:szCs w:val="24"/>
              </w:rPr>
              <w:t xml:space="preserve">Comunităţi danubiene cu </w:t>
            </w:r>
            <w:r w:rsidRPr="00A9788D">
              <w:rPr>
                <w:rFonts w:eastAsia="Calibri" w:cs="Times New Roman"/>
                <w:i/>
                <w:szCs w:val="24"/>
              </w:rPr>
              <w:t>Typha angustifolia</w:t>
            </w:r>
            <w:r w:rsidRPr="00A9788D">
              <w:rPr>
                <w:rFonts w:eastAsia="Calibri" w:cs="Times New Roman"/>
                <w:szCs w:val="24"/>
              </w:rPr>
              <w:t xml:space="preserve"> şi </w:t>
            </w:r>
            <w:r w:rsidRPr="00A9788D">
              <w:rPr>
                <w:rFonts w:eastAsia="Calibri" w:cs="Times New Roman"/>
                <w:i/>
                <w:szCs w:val="24"/>
              </w:rPr>
              <w:t>T. latifolia</w:t>
            </w:r>
          </w:p>
        </w:tc>
      </w:tr>
      <w:tr w:rsidR="00A9788D" w:rsidRPr="00A9788D" w:rsidTr="00A9788D">
        <w:trPr>
          <w:trHeight w:val="555"/>
          <w:jc w:val="center"/>
        </w:trPr>
        <w:tc>
          <w:tcPr>
            <w:tcW w:w="0" w:type="auto"/>
            <w:tcMar>
              <w:top w:w="0" w:type="dxa"/>
              <w:left w:w="0" w:type="dxa"/>
              <w:bottom w:w="0" w:type="dxa"/>
              <w:right w:w="0" w:type="dxa"/>
            </w:tcMar>
            <w:vAlign w:val="center"/>
          </w:tcPr>
          <w:p w:rsidR="00A9788D" w:rsidRPr="00A9788D" w:rsidRDefault="00A9788D" w:rsidP="00A9788D">
            <w:pPr>
              <w:rPr>
                <w:rFonts w:eastAsia="Calibri" w:cs="Times New Roman"/>
                <w:szCs w:val="24"/>
              </w:rPr>
            </w:pPr>
          </w:p>
        </w:tc>
        <w:tc>
          <w:tcPr>
            <w:tcW w:w="886" w:type="dxa"/>
            <w:tcBorders>
              <w:top w:val="single" w:sz="6" w:space="0" w:color="333333"/>
              <w:left w:val="single" w:sz="6" w:space="0" w:color="333333"/>
              <w:bottom w:val="single" w:sz="6" w:space="0" w:color="333333"/>
              <w:right w:val="single" w:sz="6" w:space="0" w:color="333333"/>
            </w:tcBorders>
          </w:tcPr>
          <w:p w:rsidR="00A9788D" w:rsidRPr="00A9788D" w:rsidRDefault="00A9788D" w:rsidP="00A9788D">
            <w:pPr>
              <w:rPr>
                <w:rFonts w:eastAsia="Calibri" w:cs="Times New Roman"/>
                <w:b/>
                <w:szCs w:val="24"/>
              </w:rPr>
            </w:pPr>
            <w:r w:rsidRPr="00A9788D">
              <w:rPr>
                <w:rFonts w:eastAsia="Calibri" w:cs="Times New Roman"/>
                <w:b/>
                <w:szCs w:val="24"/>
              </w:rPr>
              <w:t>R8701</w:t>
            </w:r>
          </w:p>
        </w:tc>
        <w:tc>
          <w:tcPr>
            <w:tcW w:w="6675" w:type="dxa"/>
            <w:tcBorders>
              <w:top w:val="single" w:sz="6" w:space="0" w:color="333333"/>
              <w:left w:val="single" w:sz="6" w:space="0" w:color="333333"/>
              <w:bottom w:val="single" w:sz="6" w:space="0" w:color="333333"/>
              <w:right w:val="single" w:sz="6" w:space="0" w:color="333333"/>
            </w:tcBorders>
          </w:tcPr>
          <w:p w:rsidR="00A9788D" w:rsidRPr="00A9788D" w:rsidRDefault="00A9788D" w:rsidP="00A9788D">
            <w:pPr>
              <w:rPr>
                <w:rFonts w:eastAsia="Calibri" w:cs="Times New Roman"/>
                <w:szCs w:val="24"/>
              </w:rPr>
            </w:pPr>
            <w:r w:rsidRPr="00A9788D">
              <w:rPr>
                <w:rFonts w:eastAsia="Calibri" w:cs="Times New Roman"/>
                <w:szCs w:val="24"/>
              </w:rPr>
              <w:t xml:space="preserve">Comunități antropice din lungul căilor de comunicație cu </w:t>
            </w:r>
            <w:r w:rsidRPr="00A9788D">
              <w:rPr>
                <w:rFonts w:eastAsia="Calibri" w:cs="Times New Roman"/>
                <w:i/>
                <w:iCs/>
                <w:szCs w:val="24"/>
              </w:rPr>
              <w:t>Cephalaria transsilvanica, Leonurus marrubiastrum, Nepeta cataria</w:t>
            </w:r>
            <w:r w:rsidRPr="00A9788D">
              <w:rPr>
                <w:rFonts w:eastAsia="Calibri" w:cs="Times New Roman"/>
                <w:szCs w:val="24"/>
              </w:rPr>
              <w:t xml:space="preserve"> și </w:t>
            </w:r>
            <w:r w:rsidRPr="00A9788D">
              <w:rPr>
                <w:rFonts w:eastAsia="Calibri" w:cs="Times New Roman"/>
                <w:i/>
                <w:iCs/>
                <w:szCs w:val="24"/>
              </w:rPr>
              <w:t>Marrubium vulgare</w:t>
            </w:r>
          </w:p>
        </w:tc>
      </w:tr>
      <w:tr w:rsidR="00A9788D" w:rsidRPr="00A9788D" w:rsidTr="00A9788D">
        <w:trPr>
          <w:trHeight w:val="555"/>
          <w:jc w:val="center"/>
        </w:trPr>
        <w:tc>
          <w:tcPr>
            <w:tcW w:w="0" w:type="auto"/>
            <w:tcMar>
              <w:top w:w="0" w:type="dxa"/>
              <w:left w:w="0" w:type="dxa"/>
              <w:bottom w:w="0" w:type="dxa"/>
              <w:right w:w="0" w:type="dxa"/>
            </w:tcMar>
            <w:vAlign w:val="center"/>
          </w:tcPr>
          <w:p w:rsidR="00A9788D" w:rsidRPr="00A9788D" w:rsidRDefault="00A9788D" w:rsidP="00A9788D">
            <w:pPr>
              <w:rPr>
                <w:rFonts w:eastAsia="Calibri" w:cs="Times New Roman"/>
                <w:szCs w:val="24"/>
              </w:rPr>
            </w:pPr>
          </w:p>
        </w:tc>
        <w:tc>
          <w:tcPr>
            <w:tcW w:w="886" w:type="dxa"/>
            <w:tcBorders>
              <w:top w:val="single" w:sz="6" w:space="0" w:color="333333"/>
              <w:left w:val="single" w:sz="6" w:space="0" w:color="333333"/>
              <w:bottom w:val="single" w:sz="6" w:space="0" w:color="333333"/>
              <w:right w:val="single" w:sz="6" w:space="0" w:color="333333"/>
            </w:tcBorders>
          </w:tcPr>
          <w:p w:rsidR="00A9788D" w:rsidRPr="00A9788D" w:rsidRDefault="00A9788D" w:rsidP="00A9788D">
            <w:pPr>
              <w:rPr>
                <w:rFonts w:eastAsia="Calibri" w:cs="Times New Roman"/>
                <w:b/>
                <w:szCs w:val="24"/>
              </w:rPr>
            </w:pPr>
            <w:r w:rsidRPr="00A9788D">
              <w:rPr>
                <w:rFonts w:eastAsia="Calibri" w:cs="Times New Roman"/>
                <w:b/>
                <w:szCs w:val="24"/>
              </w:rPr>
              <w:t>R3120</w:t>
            </w:r>
          </w:p>
          <w:p w:rsidR="00A9788D" w:rsidRPr="00A9788D" w:rsidRDefault="00A9788D" w:rsidP="00A9788D">
            <w:pPr>
              <w:rPr>
                <w:rFonts w:eastAsia="Calibri" w:cs="Times New Roman"/>
                <w:b/>
                <w:szCs w:val="24"/>
              </w:rPr>
            </w:pPr>
          </w:p>
        </w:tc>
        <w:tc>
          <w:tcPr>
            <w:tcW w:w="6675" w:type="dxa"/>
            <w:tcBorders>
              <w:top w:val="single" w:sz="6" w:space="0" w:color="333333"/>
              <w:left w:val="single" w:sz="6" w:space="0" w:color="333333"/>
              <w:bottom w:val="single" w:sz="6" w:space="0" w:color="333333"/>
              <w:right w:val="single" w:sz="6" w:space="0" w:color="333333"/>
            </w:tcBorders>
          </w:tcPr>
          <w:p w:rsidR="00A9788D" w:rsidRPr="00A9788D" w:rsidRDefault="00A9788D" w:rsidP="00A9788D">
            <w:pPr>
              <w:rPr>
                <w:rFonts w:eastAsia="Calibri" w:cs="Times New Roman"/>
                <w:szCs w:val="24"/>
              </w:rPr>
            </w:pPr>
            <w:r w:rsidRPr="00A9788D">
              <w:rPr>
                <w:rFonts w:eastAsia="Calibri" w:cs="Times New Roman"/>
                <w:szCs w:val="24"/>
              </w:rPr>
              <w:t>Tufãrişuri de soc negru (</w:t>
            </w:r>
            <w:r w:rsidRPr="00A9788D">
              <w:rPr>
                <w:rFonts w:eastAsia="Calibri" w:cs="Times New Roman"/>
                <w:i/>
                <w:szCs w:val="24"/>
              </w:rPr>
              <w:t>Sambucus nigra</w:t>
            </w:r>
            <w:r w:rsidRPr="00A9788D">
              <w:rPr>
                <w:rFonts w:eastAsia="Calibri" w:cs="Times New Roman"/>
                <w:szCs w:val="24"/>
              </w:rPr>
              <w:t>)</w:t>
            </w:r>
          </w:p>
        </w:tc>
      </w:tr>
    </w:tbl>
    <w:p w:rsidR="006C6D00" w:rsidRDefault="006C6D00" w:rsidP="00A9788D">
      <w:pPr>
        <w:rPr>
          <w:rFonts w:eastAsia="Calibri" w:cs="Times New Roman"/>
          <w:b/>
          <w:szCs w:val="24"/>
        </w:rPr>
      </w:pPr>
    </w:p>
    <w:p w:rsidR="00A9788D" w:rsidRPr="00A9788D" w:rsidRDefault="00A9788D" w:rsidP="00A9788D">
      <w:pPr>
        <w:rPr>
          <w:rFonts w:eastAsia="Calibri" w:cs="Times New Roman"/>
          <w:i/>
          <w:iCs/>
          <w:szCs w:val="24"/>
        </w:rPr>
      </w:pPr>
      <w:r w:rsidRPr="00A9788D">
        <w:rPr>
          <w:rFonts w:eastAsia="Calibri" w:cs="Times New Roman"/>
          <w:b/>
          <w:szCs w:val="24"/>
        </w:rPr>
        <w:t xml:space="preserve">R5309 Comunități danubiene cu </w:t>
      </w:r>
      <w:r w:rsidRPr="00A9788D">
        <w:rPr>
          <w:rFonts w:eastAsia="Calibri" w:cs="Times New Roman"/>
          <w:b/>
          <w:i/>
          <w:iCs/>
          <w:szCs w:val="24"/>
        </w:rPr>
        <w:t>Phragmites australis</w:t>
      </w:r>
      <w:r w:rsidRPr="00A9788D">
        <w:rPr>
          <w:rFonts w:eastAsia="Calibri" w:cs="Times New Roman"/>
          <w:b/>
          <w:szCs w:val="24"/>
        </w:rPr>
        <w:t xml:space="preserve"> și </w:t>
      </w:r>
      <w:r w:rsidRPr="00A9788D">
        <w:rPr>
          <w:rFonts w:eastAsia="Calibri" w:cs="Times New Roman"/>
          <w:b/>
          <w:i/>
          <w:iCs/>
          <w:szCs w:val="24"/>
        </w:rPr>
        <w:t>Schoenoplectus lacustris</w:t>
      </w:r>
    </w:p>
    <w:p w:rsidR="00A9788D" w:rsidRPr="00A9788D" w:rsidRDefault="00A9788D" w:rsidP="00A9788D">
      <w:pPr>
        <w:rPr>
          <w:rFonts w:eastAsia="Calibri" w:cs="Times New Roman"/>
          <w:iCs/>
          <w:szCs w:val="24"/>
        </w:rPr>
      </w:pPr>
    </w:p>
    <w:p w:rsidR="00A9788D" w:rsidRPr="00A9788D" w:rsidRDefault="00A9788D" w:rsidP="00A9788D">
      <w:pPr>
        <w:rPr>
          <w:rFonts w:eastAsia="Calibri" w:cs="Times New Roman"/>
          <w:b/>
          <w:color w:val="548DD4"/>
        </w:rPr>
      </w:pPr>
      <w:r w:rsidRPr="00A9788D">
        <w:rPr>
          <w:rFonts w:eastAsia="Calibri" w:cs="Times New Roman"/>
          <w:b/>
          <w:color w:val="548DD4"/>
        </w:rPr>
        <w:t>Tabelul A. Date generale ale tipului de habitat</w:t>
      </w:r>
    </w:p>
    <w:p w:rsidR="00A9788D" w:rsidRPr="00A9788D" w:rsidRDefault="00A9788D" w:rsidP="00A9788D">
      <w:pPr>
        <w:rPr>
          <w:rFonts w:eastAsia="Calibri" w:cs="Times New Roman"/>
          <w:b/>
          <w:szCs w:val="24"/>
        </w:rPr>
      </w:pPr>
    </w:p>
    <w:tbl>
      <w:tblPr>
        <w:tblW w:w="9810" w:type="dxa"/>
        <w:tblInd w:w="-450" w:type="dxa"/>
        <w:tblCellMar>
          <w:top w:w="15" w:type="dxa"/>
          <w:left w:w="15" w:type="dxa"/>
          <w:bottom w:w="15" w:type="dxa"/>
          <w:right w:w="15" w:type="dxa"/>
        </w:tblCellMar>
        <w:tblLook w:val="04A0" w:firstRow="1" w:lastRow="0" w:firstColumn="1" w:lastColumn="0" w:noHBand="0" w:noVBand="1"/>
      </w:tblPr>
      <w:tblGrid>
        <w:gridCol w:w="450"/>
        <w:gridCol w:w="360"/>
        <w:gridCol w:w="2070"/>
        <w:gridCol w:w="6930"/>
      </w:tblGrid>
      <w:tr w:rsidR="00A9788D" w:rsidRPr="00A9788D" w:rsidTr="00A9788D">
        <w:trPr>
          <w:trHeight w:val="345"/>
        </w:trPr>
        <w:tc>
          <w:tcPr>
            <w:tcW w:w="450" w:type="dxa"/>
            <w:tcMar>
              <w:top w:w="0" w:type="dxa"/>
              <w:left w:w="0" w:type="dxa"/>
              <w:bottom w:w="0" w:type="dxa"/>
              <w:right w:w="0" w:type="dxa"/>
            </w:tcMar>
            <w:vAlign w:val="center"/>
            <w:hideMark/>
          </w:tcPr>
          <w:p w:rsidR="00A9788D" w:rsidRPr="00A9788D" w:rsidRDefault="00A9788D" w:rsidP="00A9788D">
            <w:pPr>
              <w:rPr>
                <w:rFonts w:eastAsia="Calibri" w:cs="Times New Roman"/>
                <w:b/>
                <w:szCs w:val="24"/>
              </w:rPr>
            </w:pPr>
          </w:p>
        </w:tc>
        <w:tc>
          <w:tcPr>
            <w:tcW w:w="360" w:type="dxa"/>
            <w:tcBorders>
              <w:top w:val="single" w:sz="6" w:space="0" w:color="333333"/>
              <w:left w:val="single" w:sz="6" w:space="0" w:color="333333"/>
              <w:bottom w:val="single" w:sz="6" w:space="0" w:color="333333"/>
              <w:right w:val="single" w:sz="6" w:space="0" w:color="333333"/>
            </w:tcBorders>
            <w:shd w:val="clear" w:color="auto" w:fill="auto"/>
            <w:hideMark/>
          </w:tcPr>
          <w:p w:rsidR="00A9788D" w:rsidRPr="00A9788D" w:rsidRDefault="00A9788D" w:rsidP="00A9788D">
            <w:pPr>
              <w:rPr>
                <w:rFonts w:eastAsia="Calibri" w:cs="Times New Roman"/>
                <w:b/>
                <w:szCs w:val="24"/>
              </w:rPr>
            </w:pPr>
            <w:r w:rsidRPr="00A9788D">
              <w:rPr>
                <w:rFonts w:eastAsia="Calibri" w:cs="Times New Roman"/>
                <w:b/>
                <w:szCs w:val="24"/>
              </w:rPr>
              <w:t>Nr</w:t>
            </w:r>
          </w:p>
        </w:tc>
        <w:tc>
          <w:tcPr>
            <w:tcW w:w="2070" w:type="dxa"/>
            <w:tcBorders>
              <w:top w:val="single" w:sz="6" w:space="0" w:color="333333"/>
              <w:left w:val="single" w:sz="6" w:space="0" w:color="333333"/>
              <w:bottom w:val="single" w:sz="6" w:space="0" w:color="333333"/>
              <w:right w:val="single" w:sz="6" w:space="0" w:color="333333"/>
            </w:tcBorders>
            <w:shd w:val="clear" w:color="auto" w:fill="auto"/>
            <w:hideMark/>
          </w:tcPr>
          <w:p w:rsidR="00A9788D" w:rsidRPr="00A9788D" w:rsidRDefault="00A9788D" w:rsidP="00A9788D">
            <w:pPr>
              <w:rPr>
                <w:rFonts w:eastAsia="Calibri" w:cs="Times New Roman"/>
                <w:b/>
                <w:szCs w:val="24"/>
              </w:rPr>
            </w:pPr>
            <w:r w:rsidRPr="00A9788D">
              <w:rPr>
                <w:rFonts w:eastAsia="Calibri" w:cs="Times New Roman"/>
                <w:b/>
                <w:szCs w:val="24"/>
              </w:rPr>
              <w:t>Informație/Atribut</w:t>
            </w:r>
          </w:p>
        </w:tc>
        <w:tc>
          <w:tcPr>
            <w:tcW w:w="693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b/>
                <w:szCs w:val="24"/>
              </w:rPr>
            </w:pPr>
            <w:r w:rsidRPr="00A9788D">
              <w:rPr>
                <w:rFonts w:eastAsia="Calibri" w:cs="Times New Roman"/>
                <w:b/>
                <w:szCs w:val="24"/>
              </w:rPr>
              <w:t>Descriere</w:t>
            </w:r>
          </w:p>
        </w:tc>
      </w:tr>
      <w:tr w:rsidR="00A9788D" w:rsidRPr="00A9788D" w:rsidTr="00A9788D">
        <w:trPr>
          <w:trHeight w:val="345"/>
        </w:trPr>
        <w:tc>
          <w:tcPr>
            <w:tcW w:w="45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1.</w:t>
            </w:r>
          </w:p>
        </w:tc>
        <w:tc>
          <w:tcPr>
            <w:tcW w:w="2070" w:type="dxa"/>
            <w:tcBorders>
              <w:top w:val="single" w:sz="6" w:space="0" w:color="333333"/>
              <w:left w:val="single" w:sz="6" w:space="0" w:color="333333"/>
              <w:bottom w:val="single" w:sz="6" w:space="0" w:color="333333"/>
              <w:right w:val="single" w:sz="6" w:space="0" w:color="333333"/>
            </w:tcBorders>
            <w:shd w:val="clear" w:color="auto" w:fill="auto"/>
            <w:hideMark/>
          </w:tcPr>
          <w:p w:rsidR="00A9788D" w:rsidRPr="00A9788D" w:rsidRDefault="00A9788D" w:rsidP="00A9788D">
            <w:pPr>
              <w:rPr>
                <w:rFonts w:eastAsia="Calibri" w:cs="Times New Roman"/>
                <w:szCs w:val="24"/>
              </w:rPr>
            </w:pPr>
            <w:r w:rsidRPr="00A9788D">
              <w:rPr>
                <w:rFonts w:eastAsia="Calibri" w:cs="Times New Roman"/>
                <w:szCs w:val="24"/>
              </w:rPr>
              <w:t>Clasificarea tipului de habitat</w:t>
            </w:r>
          </w:p>
        </w:tc>
        <w:tc>
          <w:tcPr>
            <w:tcW w:w="693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RO - tip de habitat național</w:t>
            </w:r>
          </w:p>
        </w:tc>
      </w:tr>
      <w:tr w:rsidR="00A9788D" w:rsidRPr="00A9788D" w:rsidTr="00A9788D">
        <w:trPr>
          <w:trHeight w:val="345"/>
        </w:trPr>
        <w:tc>
          <w:tcPr>
            <w:tcW w:w="45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2.</w:t>
            </w:r>
          </w:p>
        </w:tc>
        <w:tc>
          <w:tcPr>
            <w:tcW w:w="20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Codul unic al tipului de habitat</w:t>
            </w:r>
          </w:p>
        </w:tc>
        <w:tc>
          <w:tcPr>
            <w:tcW w:w="6930" w:type="dxa"/>
            <w:tcBorders>
              <w:top w:val="single" w:sz="6" w:space="0" w:color="333333"/>
              <w:left w:val="single" w:sz="6" w:space="0" w:color="333333"/>
              <w:bottom w:val="single" w:sz="6" w:space="0" w:color="333333"/>
              <w:right w:val="single" w:sz="6" w:space="0" w:color="333333"/>
            </w:tcBorders>
            <w:shd w:val="clear" w:color="auto" w:fill="auto"/>
            <w:hideMark/>
          </w:tcPr>
          <w:p w:rsidR="00A9788D" w:rsidRPr="00A9788D" w:rsidRDefault="00A9788D" w:rsidP="00A9788D">
            <w:pPr>
              <w:rPr>
                <w:rFonts w:eastAsia="Calibri" w:cs="Times New Roman"/>
                <w:b/>
                <w:szCs w:val="24"/>
              </w:rPr>
            </w:pPr>
            <w:r w:rsidRPr="00A9788D">
              <w:rPr>
                <w:rFonts w:eastAsia="Calibri" w:cs="Times New Roman"/>
                <w:b/>
                <w:szCs w:val="24"/>
              </w:rPr>
              <w:t>R5309</w:t>
            </w:r>
          </w:p>
        </w:tc>
      </w:tr>
      <w:tr w:rsidR="00A9788D" w:rsidRPr="00A9788D" w:rsidTr="00A9788D">
        <w:trPr>
          <w:trHeight w:val="345"/>
        </w:trPr>
        <w:tc>
          <w:tcPr>
            <w:tcW w:w="45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shd w:val="clear" w:color="auto" w:fill="auto"/>
            <w:hideMark/>
          </w:tcPr>
          <w:p w:rsidR="00A9788D" w:rsidRPr="00A9788D" w:rsidRDefault="00A9788D" w:rsidP="00A9788D">
            <w:pPr>
              <w:rPr>
                <w:rFonts w:eastAsia="Calibri" w:cs="Times New Roman"/>
                <w:szCs w:val="24"/>
              </w:rPr>
            </w:pPr>
            <w:r w:rsidRPr="00A9788D">
              <w:rPr>
                <w:rFonts w:eastAsia="Calibri" w:cs="Times New Roman"/>
                <w:szCs w:val="24"/>
              </w:rPr>
              <w:t>3.</w:t>
            </w:r>
          </w:p>
        </w:tc>
        <w:tc>
          <w:tcPr>
            <w:tcW w:w="2070" w:type="dxa"/>
            <w:tcBorders>
              <w:top w:val="single" w:sz="6" w:space="0" w:color="333333"/>
              <w:left w:val="single" w:sz="6" w:space="0" w:color="333333"/>
              <w:bottom w:val="single" w:sz="6" w:space="0" w:color="333333"/>
              <w:right w:val="single" w:sz="6" w:space="0" w:color="333333"/>
            </w:tcBorders>
            <w:shd w:val="clear" w:color="auto" w:fill="auto"/>
            <w:hideMark/>
          </w:tcPr>
          <w:p w:rsidR="00A9788D" w:rsidRPr="00A9788D" w:rsidRDefault="00A9788D" w:rsidP="00A9788D">
            <w:pPr>
              <w:rPr>
                <w:rFonts w:eastAsia="Calibri" w:cs="Times New Roman"/>
                <w:szCs w:val="24"/>
              </w:rPr>
            </w:pPr>
            <w:r w:rsidRPr="00A9788D">
              <w:rPr>
                <w:rFonts w:eastAsia="Calibri" w:cs="Times New Roman"/>
                <w:szCs w:val="24"/>
              </w:rPr>
              <w:t>Denumire habitat</w:t>
            </w:r>
          </w:p>
        </w:tc>
        <w:tc>
          <w:tcPr>
            <w:tcW w:w="6930" w:type="dxa"/>
            <w:tcBorders>
              <w:top w:val="single" w:sz="6" w:space="0" w:color="333333"/>
              <w:left w:val="single" w:sz="6" w:space="0" w:color="333333"/>
              <w:bottom w:val="single" w:sz="6" w:space="0" w:color="333333"/>
              <w:right w:val="single" w:sz="6" w:space="0" w:color="333333"/>
            </w:tcBorders>
            <w:shd w:val="clear" w:color="auto" w:fill="auto"/>
            <w:hideMark/>
          </w:tcPr>
          <w:p w:rsidR="00A9788D" w:rsidRPr="00A9788D" w:rsidRDefault="00A9788D" w:rsidP="00A9788D">
            <w:pPr>
              <w:rPr>
                <w:rFonts w:eastAsia="Calibri" w:cs="Times New Roman"/>
                <w:b/>
                <w:szCs w:val="24"/>
              </w:rPr>
            </w:pPr>
            <w:r w:rsidRPr="00A9788D">
              <w:rPr>
                <w:rFonts w:eastAsia="Calibri" w:cs="Times New Roman"/>
                <w:b/>
                <w:szCs w:val="24"/>
              </w:rPr>
              <w:t xml:space="preserve">Comunități danubiene cu </w:t>
            </w:r>
            <w:r w:rsidRPr="00A9788D">
              <w:rPr>
                <w:rFonts w:eastAsia="Calibri" w:cs="Times New Roman"/>
                <w:b/>
                <w:i/>
                <w:szCs w:val="24"/>
              </w:rPr>
              <w:t xml:space="preserve">Phragmites australis </w:t>
            </w:r>
            <w:r w:rsidRPr="00A9788D">
              <w:rPr>
                <w:rFonts w:eastAsia="Calibri" w:cs="Times New Roman"/>
                <w:b/>
                <w:szCs w:val="24"/>
              </w:rPr>
              <w:t xml:space="preserve">și </w:t>
            </w:r>
            <w:r w:rsidRPr="00A9788D">
              <w:rPr>
                <w:rFonts w:eastAsia="Calibri" w:cs="Times New Roman"/>
                <w:b/>
                <w:i/>
                <w:szCs w:val="24"/>
              </w:rPr>
              <w:t>Schoenoplectus lacustris</w:t>
            </w:r>
          </w:p>
        </w:tc>
      </w:tr>
      <w:tr w:rsidR="00A9788D" w:rsidRPr="00A9788D" w:rsidTr="00A9788D">
        <w:trPr>
          <w:trHeight w:val="345"/>
        </w:trPr>
        <w:tc>
          <w:tcPr>
            <w:tcW w:w="45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4.</w:t>
            </w:r>
          </w:p>
        </w:tc>
        <w:tc>
          <w:tcPr>
            <w:tcW w:w="20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Palaearctic Habitats (PalHab)</w:t>
            </w:r>
          </w:p>
        </w:tc>
        <w:tc>
          <w:tcPr>
            <w:tcW w:w="693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53.113 Gigant Phragmites beds</w:t>
            </w:r>
          </w:p>
        </w:tc>
      </w:tr>
      <w:tr w:rsidR="00A9788D" w:rsidRPr="00A9788D" w:rsidTr="00A9788D">
        <w:trPr>
          <w:trHeight w:val="345"/>
        </w:trPr>
        <w:tc>
          <w:tcPr>
            <w:tcW w:w="45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5.</w:t>
            </w:r>
          </w:p>
        </w:tc>
        <w:tc>
          <w:tcPr>
            <w:tcW w:w="20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Habitatele din România (HdR)</w:t>
            </w:r>
          </w:p>
        </w:tc>
        <w:tc>
          <w:tcPr>
            <w:tcW w:w="693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b/>
                <w:szCs w:val="24"/>
              </w:rPr>
            </w:pPr>
            <w:r w:rsidRPr="00A9788D">
              <w:rPr>
                <w:rFonts w:eastAsia="Calibri" w:cs="Times New Roman"/>
                <w:b/>
                <w:szCs w:val="24"/>
              </w:rPr>
              <w:t xml:space="preserve">R5309 Comunități danubiene cu </w:t>
            </w:r>
            <w:r w:rsidRPr="00A9788D">
              <w:rPr>
                <w:rFonts w:eastAsia="Calibri" w:cs="Times New Roman"/>
                <w:b/>
                <w:i/>
                <w:szCs w:val="24"/>
              </w:rPr>
              <w:t xml:space="preserve">Phragmites australis </w:t>
            </w:r>
            <w:r w:rsidRPr="00A9788D">
              <w:rPr>
                <w:rFonts w:eastAsia="Calibri" w:cs="Times New Roman"/>
                <w:b/>
                <w:szCs w:val="24"/>
              </w:rPr>
              <w:t xml:space="preserve">și </w:t>
            </w:r>
            <w:r w:rsidRPr="00A9788D">
              <w:rPr>
                <w:rFonts w:eastAsia="Calibri" w:cs="Times New Roman"/>
                <w:b/>
                <w:i/>
                <w:szCs w:val="24"/>
              </w:rPr>
              <w:t>Schoenoplectus lacustris</w:t>
            </w:r>
          </w:p>
        </w:tc>
      </w:tr>
      <w:tr w:rsidR="00A9788D" w:rsidRPr="00A9788D" w:rsidTr="00A9788D">
        <w:trPr>
          <w:trHeight w:val="345"/>
        </w:trPr>
        <w:tc>
          <w:tcPr>
            <w:tcW w:w="45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6.</w:t>
            </w:r>
          </w:p>
        </w:tc>
        <w:tc>
          <w:tcPr>
            <w:tcW w:w="20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Habitatele Natura 2000</w:t>
            </w:r>
          </w:p>
        </w:tc>
        <w:tc>
          <w:tcPr>
            <w:tcW w:w="693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w:t>
            </w:r>
          </w:p>
        </w:tc>
      </w:tr>
      <w:tr w:rsidR="00A9788D" w:rsidRPr="00A9788D" w:rsidTr="00A9788D">
        <w:trPr>
          <w:trHeight w:val="345"/>
        </w:trPr>
        <w:tc>
          <w:tcPr>
            <w:tcW w:w="45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7.</w:t>
            </w:r>
          </w:p>
        </w:tc>
        <w:tc>
          <w:tcPr>
            <w:tcW w:w="20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Asociații vegetale (AV)</w:t>
            </w:r>
          </w:p>
        </w:tc>
        <w:tc>
          <w:tcPr>
            <w:tcW w:w="693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b/>
                <w:i/>
                <w:iCs/>
                <w:szCs w:val="24"/>
              </w:rPr>
            </w:pPr>
            <w:r w:rsidRPr="00A9788D">
              <w:rPr>
                <w:rFonts w:eastAsia="Calibri" w:cs="Times New Roman"/>
                <w:b/>
                <w:i/>
                <w:iCs/>
                <w:szCs w:val="24"/>
              </w:rPr>
              <w:t xml:space="preserve">Scirpo-Phragmitetum </w:t>
            </w:r>
            <w:r w:rsidRPr="00A9788D">
              <w:rPr>
                <w:rFonts w:eastAsia="Calibri" w:cs="Times New Roman"/>
                <w:b/>
                <w:iCs/>
                <w:szCs w:val="24"/>
              </w:rPr>
              <w:t>Koch 1926</w:t>
            </w:r>
          </w:p>
        </w:tc>
      </w:tr>
      <w:tr w:rsidR="00A9788D" w:rsidRPr="00A9788D" w:rsidTr="00A9788D">
        <w:trPr>
          <w:trHeight w:val="345"/>
        </w:trPr>
        <w:tc>
          <w:tcPr>
            <w:tcW w:w="45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8.</w:t>
            </w:r>
          </w:p>
        </w:tc>
        <w:tc>
          <w:tcPr>
            <w:tcW w:w="20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Tipuri de pădure (TP)</w:t>
            </w:r>
          </w:p>
        </w:tc>
        <w:tc>
          <w:tcPr>
            <w:tcW w:w="693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w:t>
            </w:r>
          </w:p>
        </w:tc>
      </w:tr>
      <w:tr w:rsidR="00A9788D" w:rsidRPr="00A9788D" w:rsidTr="00A9788D">
        <w:trPr>
          <w:trHeight w:val="555"/>
        </w:trPr>
        <w:tc>
          <w:tcPr>
            <w:tcW w:w="45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9.</w:t>
            </w:r>
          </w:p>
        </w:tc>
        <w:tc>
          <w:tcPr>
            <w:tcW w:w="20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Descrierea generală a tipului de habitat</w:t>
            </w:r>
          </w:p>
        </w:tc>
        <w:tc>
          <w:tcPr>
            <w:tcW w:w="693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iCs/>
                <w:szCs w:val="24"/>
              </w:rPr>
            </w:pPr>
            <w:r w:rsidRPr="00A9788D">
              <w:rPr>
                <w:rFonts w:eastAsia="Calibri" w:cs="Times New Roman"/>
                <w:iCs/>
                <w:szCs w:val="24"/>
              </w:rPr>
              <w:t xml:space="preserve">Fitocenozele dominate de </w:t>
            </w:r>
            <w:r w:rsidRPr="00A9788D">
              <w:rPr>
                <w:rFonts w:eastAsia="Calibri" w:cs="Times New Roman"/>
                <w:i/>
                <w:iCs/>
                <w:szCs w:val="24"/>
              </w:rPr>
              <w:t xml:space="preserve">Phragmites australis, </w:t>
            </w:r>
            <w:r w:rsidRPr="00A9788D">
              <w:rPr>
                <w:rFonts w:eastAsia="Calibri" w:cs="Times New Roman"/>
                <w:iCs/>
                <w:szCs w:val="24"/>
              </w:rPr>
              <w:t>cu înălţime de până</w:t>
            </w:r>
          </w:p>
          <w:p w:rsidR="00A9788D" w:rsidRPr="00A9788D" w:rsidRDefault="00A9788D" w:rsidP="00A9788D">
            <w:pPr>
              <w:rPr>
                <w:rFonts w:eastAsia="Calibri" w:cs="Times New Roman"/>
                <w:i/>
                <w:iCs/>
                <w:szCs w:val="24"/>
              </w:rPr>
            </w:pPr>
            <w:r w:rsidRPr="00A9788D">
              <w:rPr>
                <w:rFonts w:eastAsia="Calibri" w:cs="Times New Roman"/>
                <w:iCs/>
                <w:szCs w:val="24"/>
              </w:rPr>
              <w:t xml:space="preserve">la 3 m, au ca specii însoţitoare: </w:t>
            </w:r>
            <w:r w:rsidRPr="00A9788D">
              <w:rPr>
                <w:rFonts w:eastAsia="Calibri" w:cs="Times New Roman"/>
                <w:i/>
                <w:iCs/>
                <w:szCs w:val="24"/>
              </w:rPr>
              <w:t>Schoenoplectus lacustris, Typha angustifolia, Glyceria maxima, Oenanthe aquatica, Alisma plantago-aquatica, Mentha aquatica, Stachys palustris, Iris pseudacorus, Rumex hydrolapathum, Ranunculus lingua, Butomus umbellatus, Carex acutiformis.</w:t>
            </w:r>
          </w:p>
        </w:tc>
      </w:tr>
      <w:tr w:rsidR="00A9788D" w:rsidRPr="00A9788D" w:rsidTr="00A9788D">
        <w:trPr>
          <w:trHeight w:val="345"/>
        </w:trPr>
        <w:tc>
          <w:tcPr>
            <w:tcW w:w="45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10.</w:t>
            </w:r>
          </w:p>
        </w:tc>
        <w:tc>
          <w:tcPr>
            <w:tcW w:w="20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Specii caracteristice</w:t>
            </w:r>
          </w:p>
        </w:tc>
        <w:tc>
          <w:tcPr>
            <w:tcW w:w="693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 xml:space="preserve">Specii dominante: </w:t>
            </w:r>
            <w:r w:rsidRPr="00A9788D">
              <w:rPr>
                <w:rFonts w:eastAsia="Calibri" w:cs="Times New Roman"/>
                <w:i/>
                <w:szCs w:val="24"/>
              </w:rPr>
              <w:t>Phragmites australis</w:t>
            </w:r>
          </w:p>
          <w:p w:rsidR="00A9788D" w:rsidRPr="00A9788D" w:rsidRDefault="00A9788D" w:rsidP="00A9788D">
            <w:pPr>
              <w:rPr>
                <w:rFonts w:eastAsia="Calibri" w:cs="Times New Roman"/>
                <w:szCs w:val="24"/>
              </w:rPr>
            </w:pPr>
            <w:r w:rsidRPr="00A9788D">
              <w:rPr>
                <w:rFonts w:eastAsia="Calibri" w:cs="Times New Roman"/>
                <w:szCs w:val="24"/>
              </w:rPr>
              <w:t xml:space="preserve">Specii însoțitoare: </w:t>
            </w:r>
            <w:r w:rsidRPr="00A9788D">
              <w:rPr>
                <w:rFonts w:eastAsia="Calibri" w:cs="Times New Roman"/>
                <w:i/>
                <w:szCs w:val="24"/>
              </w:rPr>
              <w:t>Batrachium</w:t>
            </w:r>
            <w:r w:rsidRPr="00A9788D">
              <w:rPr>
                <w:rFonts w:eastAsia="Calibri" w:cs="Times New Roman"/>
                <w:szCs w:val="24"/>
              </w:rPr>
              <w:t xml:space="preserve"> sp., </w:t>
            </w:r>
            <w:r w:rsidRPr="00A9788D">
              <w:rPr>
                <w:rFonts w:eastAsia="Calibri" w:cs="Times New Roman"/>
                <w:i/>
                <w:szCs w:val="24"/>
              </w:rPr>
              <w:t>Lemna minor, Lemna gibba,</w:t>
            </w:r>
            <w:r w:rsidRPr="00A9788D">
              <w:rPr>
                <w:rFonts w:eastAsia="Calibri" w:cs="Times New Roman"/>
                <w:szCs w:val="24"/>
              </w:rPr>
              <w:t xml:space="preserve"> </w:t>
            </w:r>
            <w:r w:rsidRPr="00A9788D">
              <w:rPr>
                <w:rFonts w:eastAsia="Calibri" w:cs="Times New Roman"/>
                <w:i/>
                <w:szCs w:val="24"/>
              </w:rPr>
              <w:t>Lycopus</w:t>
            </w:r>
            <w:r w:rsidRPr="00A9788D">
              <w:rPr>
                <w:rFonts w:eastAsia="Calibri" w:cs="Times New Roman"/>
                <w:szCs w:val="24"/>
              </w:rPr>
              <w:t xml:space="preserve"> </w:t>
            </w:r>
            <w:r w:rsidRPr="00A9788D">
              <w:rPr>
                <w:rFonts w:eastAsia="Calibri" w:cs="Times New Roman"/>
                <w:i/>
                <w:szCs w:val="24"/>
              </w:rPr>
              <w:t>exaltatus, Lycopus europaeu</w:t>
            </w:r>
            <w:r w:rsidRPr="00A9788D">
              <w:rPr>
                <w:rFonts w:eastAsia="Calibri" w:cs="Times New Roman"/>
                <w:szCs w:val="24"/>
              </w:rPr>
              <w:t xml:space="preserve">s., </w:t>
            </w:r>
            <w:r w:rsidRPr="00A9788D">
              <w:rPr>
                <w:rFonts w:eastAsia="Calibri" w:cs="Times New Roman"/>
                <w:i/>
                <w:szCs w:val="24"/>
              </w:rPr>
              <w:t>Typha latifolia</w:t>
            </w:r>
            <w:r w:rsidRPr="00A9788D">
              <w:rPr>
                <w:rFonts w:eastAsia="Calibri" w:cs="Times New Roman"/>
                <w:szCs w:val="24"/>
              </w:rPr>
              <w:t xml:space="preserve">, </w:t>
            </w:r>
            <w:r w:rsidRPr="00A9788D">
              <w:rPr>
                <w:rFonts w:eastAsia="Calibri" w:cs="Times New Roman"/>
                <w:i/>
                <w:szCs w:val="24"/>
              </w:rPr>
              <w:t>Lythrum salicaria</w:t>
            </w:r>
            <w:r w:rsidRPr="00A9788D">
              <w:rPr>
                <w:rFonts w:eastAsia="Calibri" w:cs="Times New Roman"/>
                <w:szCs w:val="24"/>
              </w:rPr>
              <w:t xml:space="preserve">, </w:t>
            </w:r>
            <w:r w:rsidRPr="00A9788D">
              <w:rPr>
                <w:rFonts w:eastAsia="Calibri" w:cs="Times New Roman"/>
                <w:i/>
                <w:szCs w:val="24"/>
              </w:rPr>
              <w:t>Calystegia sepium</w:t>
            </w:r>
            <w:r w:rsidRPr="00A9788D">
              <w:rPr>
                <w:rFonts w:eastAsia="Calibri" w:cs="Times New Roman"/>
                <w:szCs w:val="24"/>
              </w:rPr>
              <w:t xml:space="preserve">, </w:t>
            </w:r>
            <w:r w:rsidRPr="00A9788D">
              <w:rPr>
                <w:rFonts w:eastAsia="Calibri" w:cs="Times New Roman"/>
                <w:i/>
                <w:szCs w:val="24"/>
              </w:rPr>
              <w:t>Alisma</w:t>
            </w:r>
            <w:r w:rsidRPr="00A9788D">
              <w:rPr>
                <w:rFonts w:eastAsia="Calibri" w:cs="Times New Roman"/>
                <w:szCs w:val="24"/>
              </w:rPr>
              <w:t xml:space="preserve"> </w:t>
            </w:r>
            <w:r w:rsidRPr="00A9788D">
              <w:rPr>
                <w:rFonts w:eastAsia="Calibri" w:cs="Times New Roman"/>
                <w:i/>
                <w:szCs w:val="24"/>
              </w:rPr>
              <w:t xml:space="preserve">plantago-aqutica, Berula erecta, Zannichellia palustris, Eleocharis palustris, Mentha aquatica. </w:t>
            </w:r>
          </w:p>
        </w:tc>
      </w:tr>
      <w:tr w:rsidR="00A9788D" w:rsidRPr="00A9788D" w:rsidTr="00A9788D">
        <w:trPr>
          <w:trHeight w:val="360"/>
        </w:trPr>
        <w:tc>
          <w:tcPr>
            <w:tcW w:w="45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11.</w:t>
            </w:r>
          </w:p>
        </w:tc>
        <w:tc>
          <w:tcPr>
            <w:tcW w:w="20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Fotografii</w:t>
            </w:r>
          </w:p>
        </w:tc>
        <w:tc>
          <w:tcPr>
            <w:tcW w:w="693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18.04.18_ROSPA0101_R5309_stufaris incendiat_MA</w:t>
            </w:r>
          </w:p>
          <w:p w:rsidR="00A9788D" w:rsidRPr="00A9788D" w:rsidRDefault="00A9788D" w:rsidP="00A9788D">
            <w:pPr>
              <w:rPr>
                <w:rFonts w:eastAsia="Calibri" w:cs="Times New Roman"/>
                <w:szCs w:val="24"/>
              </w:rPr>
            </w:pPr>
            <w:r w:rsidRPr="00A9788D">
              <w:rPr>
                <w:rFonts w:eastAsia="Calibri" w:cs="Times New Roman"/>
                <w:szCs w:val="24"/>
              </w:rPr>
              <w:t>11.05.18_ROSPA0101_R5309_MA</w:t>
            </w:r>
          </w:p>
        </w:tc>
      </w:tr>
    </w:tbl>
    <w:p w:rsidR="00A9788D" w:rsidRPr="00A9788D" w:rsidRDefault="00A9788D" w:rsidP="00A9788D">
      <w:pPr>
        <w:rPr>
          <w:rFonts w:eastAsia="Calibri" w:cs="Times New Roman"/>
          <w:b/>
          <w:szCs w:val="24"/>
        </w:rPr>
      </w:pPr>
    </w:p>
    <w:p w:rsidR="00A9788D" w:rsidRPr="00A9788D" w:rsidRDefault="00A9788D" w:rsidP="00A9788D">
      <w:pPr>
        <w:rPr>
          <w:rFonts w:eastAsia="Calibri" w:cs="Times New Roman"/>
          <w:b/>
          <w:szCs w:val="24"/>
        </w:rPr>
      </w:pPr>
    </w:p>
    <w:p w:rsidR="00A9788D" w:rsidRPr="00A9788D" w:rsidRDefault="00A9788D" w:rsidP="00A9788D">
      <w:pPr>
        <w:rPr>
          <w:rFonts w:eastAsia="Calibri" w:cs="Times New Roman"/>
          <w:b/>
          <w:color w:val="548DD4"/>
        </w:rPr>
      </w:pPr>
      <w:r w:rsidRPr="00A9788D">
        <w:rPr>
          <w:rFonts w:eastAsia="Calibri" w:cs="Times New Roman"/>
          <w:b/>
          <w:color w:val="548DD4"/>
        </w:rPr>
        <w:t>Tabelul B. Date specifice tipului de habitat la nivelul ariei naturale protejate</w:t>
      </w:r>
    </w:p>
    <w:p w:rsidR="00A9788D" w:rsidRPr="00A9788D" w:rsidRDefault="00A9788D" w:rsidP="00A9788D">
      <w:pPr>
        <w:rPr>
          <w:rFonts w:eastAsia="Calibri" w:cs="Times New Roman"/>
          <w:b/>
          <w:szCs w:val="24"/>
        </w:rPr>
      </w:pPr>
    </w:p>
    <w:tbl>
      <w:tblPr>
        <w:tblW w:w="9630" w:type="dxa"/>
        <w:jc w:val="center"/>
        <w:tblCellMar>
          <w:top w:w="15" w:type="dxa"/>
          <w:left w:w="15" w:type="dxa"/>
          <w:bottom w:w="15" w:type="dxa"/>
          <w:right w:w="15" w:type="dxa"/>
        </w:tblCellMar>
        <w:tblLook w:val="04A0" w:firstRow="1" w:lastRow="0" w:firstColumn="1" w:lastColumn="0" w:noHBand="0" w:noVBand="1"/>
      </w:tblPr>
      <w:tblGrid>
        <w:gridCol w:w="90"/>
        <w:gridCol w:w="360"/>
        <w:gridCol w:w="3870"/>
        <w:gridCol w:w="5310"/>
      </w:tblGrid>
      <w:tr w:rsidR="00A9788D" w:rsidRPr="00A9788D" w:rsidTr="00A9788D">
        <w:trPr>
          <w:trHeight w:val="15"/>
          <w:jc w:val="center"/>
        </w:trPr>
        <w:tc>
          <w:tcPr>
            <w:tcW w:w="90" w:type="dxa"/>
            <w:tcMar>
              <w:top w:w="0" w:type="dxa"/>
              <w:left w:w="0" w:type="dxa"/>
              <w:bottom w:w="0" w:type="dxa"/>
              <w:right w:w="0" w:type="dxa"/>
            </w:tcMar>
            <w:vAlign w:val="center"/>
            <w:hideMark/>
          </w:tcPr>
          <w:p w:rsidR="00A9788D" w:rsidRPr="00A9788D" w:rsidRDefault="00A9788D" w:rsidP="00A9788D">
            <w:pPr>
              <w:rPr>
                <w:rFonts w:eastAsia="Calibri" w:cs="Times New Roman"/>
                <w:color w:val="FF0000"/>
                <w:szCs w:val="24"/>
              </w:rPr>
            </w:pPr>
          </w:p>
        </w:tc>
        <w:tc>
          <w:tcPr>
            <w:tcW w:w="360" w:type="dxa"/>
            <w:vAlign w:val="center"/>
            <w:hideMark/>
          </w:tcPr>
          <w:p w:rsidR="00A9788D" w:rsidRPr="00A9788D" w:rsidRDefault="00A9788D" w:rsidP="00A9788D">
            <w:pPr>
              <w:rPr>
                <w:rFonts w:eastAsia="Calibri" w:cs="Times New Roman"/>
                <w:color w:val="FF0000"/>
                <w:szCs w:val="24"/>
              </w:rPr>
            </w:pPr>
          </w:p>
        </w:tc>
        <w:tc>
          <w:tcPr>
            <w:tcW w:w="3870" w:type="dxa"/>
            <w:vAlign w:val="center"/>
            <w:hideMark/>
          </w:tcPr>
          <w:p w:rsidR="00A9788D" w:rsidRPr="00A9788D" w:rsidRDefault="00A9788D" w:rsidP="00A9788D">
            <w:pPr>
              <w:rPr>
                <w:rFonts w:eastAsia="Calibri" w:cs="Times New Roman"/>
                <w:color w:val="FF0000"/>
                <w:szCs w:val="24"/>
              </w:rPr>
            </w:pPr>
          </w:p>
        </w:tc>
        <w:tc>
          <w:tcPr>
            <w:tcW w:w="5310" w:type="dxa"/>
            <w:vAlign w:val="center"/>
            <w:hideMark/>
          </w:tcPr>
          <w:p w:rsidR="00A9788D" w:rsidRPr="00A9788D" w:rsidRDefault="00A9788D" w:rsidP="00A9788D">
            <w:pPr>
              <w:rPr>
                <w:rFonts w:eastAsia="Calibri" w:cs="Times New Roman"/>
                <w:color w:val="FF0000"/>
                <w:szCs w:val="24"/>
              </w:rPr>
            </w:pPr>
          </w:p>
        </w:tc>
      </w:tr>
      <w:tr w:rsidR="00A9788D" w:rsidRPr="00A9788D" w:rsidTr="00A9788D">
        <w:trPr>
          <w:trHeight w:val="345"/>
          <w:jc w:val="center"/>
        </w:trPr>
        <w:tc>
          <w:tcPr>
            <w:tcW w:w="9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Nr</w:t>
            </w:r>
          </w:p>
        </w:tc>
        <w:tc>
          <w:tcPr>
            <w:tcW w:w="38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Informație/Atribut</w:t>
            </w:r>
          </w:p>
        </w:tc>
        <w:tc>
          <w:tcPr>
            <w:tcW w:w="531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Descriere</w:t>
            </w:r>
          </w:p>
        </w:tc>
      </w:tr>
      <w:tr w:rsidR="00A9788D" w:rsidRPr="00A9788D" w:rsidTr="00A9788D">
        <w:trPr>
          <w:trHeight w:val="345"/>
          <w:jc w:val="center"/>
        </w:trPr>
        <w:tc>
          <w:tcPr>
            <w:tcW w:w="9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1.</w:t>
            </w:r>
          </w:p>
        </w:tc>
        <w:tc>
          <w:tcPr>
            <w:tcW w:w="38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Codul unic al tipului de habitat</w:t>
            </w:r>
          </w:p>
        </w:tc>
        <w:tc>
          <w:tcPr>
            <w:tcW w:w="531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keepNext/>
              <w:keepLines/>
              <w:spacing w:before="200"/>
              <w:outlineLvl w:val="2"/>
              <w:rPr>
                <w:rFonts w:eastAsia="Times New Roman" w:cs="Times New Roman"/>
                <w:szCs w:val="24"/>
                <w:lang w:val="hu-HU"/>
              </w:rPr>
            </w:pPr>
            <w:bookmarkStart w:id="20" w:name="_Toc113289677"/>
            <w:r w:rsidRPr="00A9788D">
              <w:rPr>
                <w:rFonts w:eastAsia="Times New Roman" w:cs="Times New Roman"/>
                <w:b/>
                <w:bCs/>
                <w:szCs w:val="24"/>
              </w:rPr>
              <w:t xml:space="preserve">R5309 </w:t>
            </w:r>
            <w:r w:rsidRPr="00A9788D">
              <w:rPr>
                <w:rFonts w:eastAsia="Calibri" w:cs="Times New Roman"/>
                <w:bCs/>
                <w:szCs w:val="24"/>
              </w:rPr>
              <w:t xml:space="preserve">Comunități danubiene cu </w:t>
            </w:r>
            <w:r w:rsidRPr="00A9788D">
              <w:rPr>
                <w:rFonts w:eastAsia="Calibri" w:cs="Times New Roman"/>
                <w:bCs/>
                <w:i/>
                <w:szCs w:val="24"/>
              </w:rPr>
              <w:t xml:space="preserve">Phragmites australis </w:t>
            </w:r>
            <w:r w:rsidRPr="00A9788D">
              <w:rPr>
                <w:rFonts w:eastAsia="Calibri" w:cs="Times New Roman"/>
                <w:bCs/>
                <w:szCs w:val="24"/>
              </w:rPr>
              <w:t xml:space="preserve">și </w:t>
            </w:r>
            <w:r w:rsidRPr="00A9788D">
              <w:rPr>
                <w:rFonts w:eastAsia="Calibri" w:cs="Times New Roman"/>
                <w:bCs/>
                <w:i/>
                <w:szCs w:val="24"/>
              </w:rPr>
              <w:t>Schoenoplectus lacustris</w:t>
            </w:r>
            <w:bookmarkEnd w:id="20"/>
            <w:r w:rsidRPr="00A9788D">
              <w:rPr>
                <w:rFonts w:eastAsia="Calibri" w:cs="Times New Roman"/>
                <w:b/>
                <w:bCs/>
                <w:szCs w:val="24"/>
                <w:lang w:val="hu-HU"/>
              </w:rPr>
              <w:t xml:space="preserve"> </w:t>
            </w:r>
          </w:p>
        </w:tc>
      </w:tr>
      <w:tr w:rsidR="00A9788D" w:rsidRPr="00A9788D" w:rsidTr="00A9788D">
        <w:trPr>
          <w:trHeight w:val="345"/>
          <w:jc w:val="center"/>
        </w:trPr>
        <w:tc>
          <w:tcPr>
            <w:tcW w:w="9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2.</w:t>
            </w:r>
          </w:p>
        </w:tc>
        <w:tc>
          <w:tcPr>
            <w:tcW w:w="38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Statutul de prezență [spațial]</w:t>
            </w:r>
          </w:p>
        </w:tc>
        <w:tc>
          <w:tcPr>
            <w:tcW w:w="531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izolat</w:t>
            </w:r>
          </w:p>
        </w:tc>
      </w:tr>
      <w:tr w:rsidR="00A9788D" w:rsidRPr="00A9788D" w:rsidTr="00A9788D">
        <w:trPr>
          <w:trHeight w:val="555"/>
          <w:jc w:val="center"/>
        </w:trPr>
        <w:tc>
          <w:tcPr>
            <w:tcW w:w="9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3.</w:t>
            </w:r>
          </w:p>
        </w:tc>
        <w:tc>
          <w:tcPr>
            <w:tcW w:w="3870" w:type="dxa"/>
            <w:tcBorders>
              <w:top w:val="single" w:sz="6" w:space="0" w:color="333333"/>
              <w:left w:val="single" w:sz="6" w:space="0" w:color="333333"/>
              <w:bottom w:val="single" w:sz="6" w:space="0" w:color="333333"/>
              <w:right w:val="single" w:sz="6" w:space="0" w:color="333333"/>
            </w:tcBorders>
            <w:shd w:val="clear" w:color="auto" w:fill="auto"/>
            <w:hideMark/>
          </w:tcPr>
          <w:p w:rsidR="00A9788D" w:rsidRPr="00A9788D" w:rsidRDefault="00A9788D" w:rsidP="00A9788D">
            <w:pPr>
              <w:rPr>
                <w:rFonts w:eastAsia="Calibri" w:cs="Times New Roman"/>
                <w:szCs w:val="24"/>
              </w:rPr>
            </w:pPr>
            <w:r w:rsidRPr="00A9788D">
              <w:rPr>
                <w:rFonts w:eastAsia="Calibri" w:cs="Times New Roman"/>
                <w:szCs w:val="24"/>
              </w:rPr>
              <w:t>Statutul de prezență [management]</w:t>
            </w:r>
          </w:p>
        </w:tc>
        <w:tc>
          <w:tcPr>
            <w:tcW w:w="531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natural</w:t>
            </w:r>
          </w:p>
        </w:tc>
      </w:tr>
      <w:tr w:rsidR="00A9788D" w:rsidRPr="00A9788D" w:rsidTr="00A9788D">
        <w:trPr>
          <w:trHeight w:val="345"/>
          <w:jc w:val="center"/>
        </w:trPr>
        <w:tc>
          <w:tcPr>
            <w:tcW w:w="9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4.</w:t>
            </w:r>
          </w:p>
        </w:tc>
        <w:tc>
          <w:tcPr>
            <w:tcW w:w="38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Suprafața tipului de habitat</w:t>
            </w:r>
          </w:p>
        </w:tc>
        <w:tc>
          <w:tcPr>
            <w:tcW w:w="531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21.722 ha</w:t>
            </w:r>
          </w:p>
        </w:tc>
      </w:tr>
      <w:tr w:rsidR="00A9788D" w:rsidRPr="00A9788D" w:rsidTr="00A9788D">
        <w:trPr>
          <w:trHeight w:val="555"/>
          <w:jc w:val="center"/>
        </w:trPr>
        <w:tc>
          <w:tcPr>
            <w:tcW w:w="9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5.</w:t>
            </w:r>
          </w:p>
        </w:tc>
        <w:tc>
          <w:tcPr>
            <w:tcW w:w="38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Perioada de colectare a datelor din teren</w:t>
            </w:r>
          </w:p>
        </w:tc>
        <w:tc>
          <w:tcPr>
            <w:tcW w:w="531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04.2018-07.2018</w:t>
            </w:r>
          </w:p>
        </w:tc>
      </w:tr>
      <w:tr w:rsidR="00A9788D" w:rsidRPr="00A9788D" w:rsidTr="00A9788D">
        <w:trPr>
          <w:trHeight w:val="555"/>
          <w:jc w:val="center"/>
        </w:trPr>
        <w:tc>
          <w:tcPr>
            <w:tcW w:w="9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6.</w:t>
            </w:r>
          </w:p>
        </w:tc>
        <w:tc>
          <w:tcPr>
            <w:tcW w:w="38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Distribuția tipului de habitat [descriere]</w:t>
            </w:r>
          </w:p>
        </w:tc>
        <w:tc>
          <w:tcPr>
            <w:tcW w:w="531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rPr>
            </w:pPr>
            <w:r w:rsidRPr="00A9788D">
              <w:rPr>
                <w:rFonts w:eastAsia="Calibri" w:cs="Times New Roman"/>
                <w:szCs w:val="24"/>
              </w:rPr>
              <w:t xml:space="preserve">Stufărişurile din sit apar în fâşii înguste şi fragmentate </w:t>
            </w:r>
            <w:r w:rsidRPr="00A9788D">
              <w:rPr>
                <w:rFonts w:eastAsia="Calibri" w:cs="Calibri"/>
                <w:szCs w:val="24"/>
              </w:rPr>
              <w:t>de-alungul pârâului</w:t>
            </w:r>
            <w:r w:rsidR="00A62704">
              <w:rPr>
                <w:rFonts w:eastAsia="Calibri" w:cs="Calibri"/>
                <w:szCs w:val="24"/>
              </w:rPr>
              <w:t xml:space="preserve"> (Mandai)</w:t>
            </w:r>
            <w:r w:rsidRPr="00A9788D">
              <w:rPr>
                <w:rFonts w:eastAsia="Calibri" w:cs="Calibri"/>
                <w:szCs w:val="24"/>
              </w:rPr>
              <w:t xml:space="preserve"> dintre Horia şi ferma din zona centrală a sitului, pe </w:t>
            </w:r>
            <w:r w:rsidR="00A62704">
              <w:rPr>
                <w:rFonts w:eastAsia="Calibri" w:cs="Calibri"/>
                <w:szCs w:val="24"/>
              </w:rPr>
              <w:t>Topolog</w:t>
            </w:r>
            <w:r w:rsidRPr="00A9788D">
              <w:rPr>
                <w:rFonts w:eastAsia="Calibri" w:cs="Calibri"/>
                <w:szCs w:val="24"/>
              </w:rPr>
              <w:t xml:space="preserve"> la vest de Saraiu, dintre Saraiu şi Stejaru, la vest de Stejaru, mai însemnat şi compact pe valea la sud de Saraiu (în apropierea unui complex de stâne), fragmentar pe canalele de asanare dintre terenurile agricole şi enclave necultivate.</w:t>
            </w:r>
            <w:r w:rsidRPr="00A9788D">
              <w:rPr>
                <w:rFonts w:eastAsia="Calibri" w:cs="Times New Roman"/>
                <w:szCs w:val="24"/>
              </w:rPr>
              <w:t xml:space="preserve"> Poligoane în care a fost semnalat habitatul: </w:t>
            </w:r>
            <w:r w:rsidRPr="00A9788D">
              <w:rPr>
                <w:rFonts w:eastAsia="Calibri" w:cs="Times New Roman"/>
              </w:rPr>
              <w:t>SH380, SH384, SH385, SH403, SH556, SH56b, SH57, SH60, SH66, SH68, SH94, SH95</w:t>
            </w:r>
          </w:p>
          <w:p w:rsidR="00A9788D" w:rsidRPr="00A9788D" w:rsidRDefault="00A9788D" w:rsidP="00A9788D">
            <w:pPr>
              <w:rPr>
                <w:rFonts w:eastAsia="Calibri" w:cs="Times New Roman"/>
                <w:szCs w:val="24"/>
                <w:lang w:val="en-US"/>
              </w:rPr>
            </w:pPr>
            <w:r w:rsidRPr="00A9788D">
              <w:rPr>
                <w:rFonts w:eastAsia="Calibri" w:cs="Times New Roman"/>
                <w:szCs w:val="24"/>
              </w:rPr>
              <w:t>Este un habitat foarte afectat de incendieri anuale.</w:t>
            </w:r>
          </w:p>
        </w:tc>
      </w:tr>
      <w:tr w:rsidR="00A9788D" w:rsidRPr="00A9788D" w:rsidTr="00A9788D">
        <w:trPr>
          <w:trHeight w:val="555"/>
          <w:jc w:val="center"/>
        </w:trPr>
        <w:tc>
          <w:tcPr>
            <w:tcW w:w="9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7.</w:t>
            </w:r>
          </w:p>
        </w:tc>
        <w:tc>
          <w:tcPr>
            <w:tcW w:w="38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Distribuția tipului de habitat [hartă]</w:t>
            </w:r>
          </w:p>
        </w:tc>
        <w:tc>
          <w:tcPr>
            <w:tcW w:w="531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Harta nr. 1f. – distribuţia habitatelor de interes naţional R5309 în ROSPA0101 Stepa Saraiu Horia</w:t>
            </w:r>
          </w:p>
        </w:tc>
      </w:tr>
      <w:tr w:rsidR="00A9788D" w:rsidRPr="00A9788D" w:rsidTr="00A9788D">
        <w:trPr>
          <w:trHeight w:val="570"/>
          <w:jc w:val="center"/>
        </w:trPr>
        <w:tc>
          <w:tcPr>
            <w:tcW w:w="9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8.</w:t>
            </w:r>
          </w:p>
        </w:tc>
        <w:tc>
          <w:tcPr>
            <w:tcW w:w="38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Alte informații privind sursele de informații</w:t>
            </w:r>
          </w:p>
        </w:tc>
        <w:tc>
          <w:tcPr>
            <w:tcW w:w="531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t xml:space="preserve">Biriș, I. A. (2013). Ghid sintetic de monitorizare pentru habitatele de interes comunitar: tufărișuri, turbării și </w:t>
            </w:r>
            <w:r w:rsidRPr="00A9788D">
              <w:rPr>
                <w:rFonts w:eastAsia="Calibri" w:cs="Calibri"/>
                <w:color w:val="222222"/>
                <w:szCs w:val="24"/>
                <w:shd w:val="clear" w:color="auto" w:fill="FFFFFF"/>
              </w:rPr>
              <w:lastRenderedPageBreak/>
              <w:t>mlaștini, stâncării, păduri. </w:t>
            </w:r>
            <w:r w:rsidRPr="00A9788D">
              <w:rPr>
                <w:rFonts w:eastAsia="Calibri" w:cs="Calibri"/>
                <w:iCs/>
                <w:color w:val="222222"/>
                <w:szCs w:val="24"/>
                <w:shd w:val="clear" w:color="auto" w:fill="FFFFFF"/>
              </w:rPr>
              <w:t>Editura Universitas, Petroșani</w:t>
            </w:r>
            <w:r w:rsidRPr="00A9788D">
              <w:rPr>
                <w:rFonts w:eastAsia="Calibri" w:cs="Calibri"/>
                <w:color w:val="222222"/>
                <w:szCs w:val="24"/>
                <w:shd w:val="clear" w:color="auto" w:fill="FFFFFF"/>
              </w:rPr>
              <w:t>.</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szCs w:val="24"/>
              </w:rPr>
              <w:t xml:space="preserve">Bölöni, J., Molnár, Zs. &amp; Kun, A. (2011). Magyarország élőhelyei. Vegetációtípusok leírása és határozója. (Habitatele Ungariei. Descrierea și determinatorul tipurilor de vegetație). Vácrátót: MTA- </w:t>
            </w:r>
            <w:r w:rsidRPr="00A9788D">
              <w:rPr>
                <w:rFonts w:eastAsia="Calibri" w:cs="Calibri"/>
                <w:bCs/>
                <w:szCs w:val="24"/>
                <w:shd w:val="clear" w:color="auto" w:fill="FFFFFF"/>
              </w:rPr>
              <w:t>Ökológiai és Botanikai Kutatóintézete.</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t>Doniţă, N., Popescu, A., Paucă-Comănescu, M., Mihăilescu, S., &amp; Biriş, I. A. (2005). </w:t>
            </w:r>
            <w:r w:rsidRPr="00A9788D">
              <w:rPr>
                <w:rFonts w:eastAsia="Calibri" w:cs="Calibri"/>
                <w:iCs/>
                <w:color w:val="222222"/>
                <w:szCs w:val="24"/>
                <w:shd w:val="clear" w:color="auto" w:fill="FFFFFF"/>
              </w:rPr>
              <w:t>Habitatele din România</w:t>
            </w:r>
            <w:r w:rsidRPr="00A9788D">
              <w:rPr>
                <w:rFonts w:eastAsia="Calibri" w:cs="Calibri"/>
                <w:color w:val="222222"/>
                <w:szCs w:val="24"/>
                <w:shd w:val="clear" w:color="auto" w:fill="FFFFFF"/>
              </w:rPr>
              <w:t>. Ed. Tehnică Silvică.</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t>Gafta, D., &amp; Mountford, J. O. (2008). Manual de interpretare a habitatelor Natura 2000 din România [Romanian Manual for Interpretation of EU Habitats].</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szCs w:val="24"/>
              </w:rPr>
              <w:t>Ilchievici, C., Pușcaru, Edv. &amp; Zahariade, C. (1959). Pajiștile naturale din Bărăgan. Omagiu lui Tr. Săvulescu. Edit. Acad. R.P.R., pp. 897-911</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t>Mihăilescu, S., Anastasiu, P., &amp; Popescu, A. (2015). Ghidul de monitorizare a speciilor de plante de interes comunitar din România. </w:t>
            </w:r>
            <w:r w:rsidRPr="00A9788D">
              <w:rPr>
                <w:rFonts w:eastAsia="Calibri" w:cs="Calibri"/>
                <w:iCs/>
                <w:color w:val="222222"/>
                <w:szCs w:val="24"/>
                <w:shd w:val="clear" w:color="auto" w:fill="FFFFFF"/>
              </w:rPr>
              <w:t>Constanţa: Edit. Dobrogea</w:t>
            </w:r>
            <w:r w:rsidRPr="00A9788D">
              <w:rPr>
                <w:rFonts w:eastAsia="Calibri" w:cs="Calibri"/>
                <w:color w:val="222222"/>
                <w:szCs w:val="24"/>
                <w:shd w:val="clear" w:color="auto" w:fill="FFFFFF"/>
              </w:rPr>
              <w:t>.</w:t>
            </w:r>
          </w:p>
          <w:p w:rsidR="00A9788D" w:rsidRPr="00A9788D" w:rsidRDefault="00A9788D" w:rsidP="00A9788D">
            <w:pPr>
              <w:spacing w:line="276" w:lineRule="auto"/>
              <w:rPr>
                <w:rFonts w:eastAsia="TimesNewRoman" w:cs="Calibri"/>
                <w:szCs w:val="24"/>
              </w:rPr>
            </w:pPr>
            <w:r w:rsidRPr="00A9788D">
              <w:rPr>
                <w:rFonts w:eastAsia="TimesNewRoman" w:cs="Calibri"/>
                <w:szCs w:val="24"/>
              </w:rPr>
              <w:t>Oprea, A. (2005). Lista critică a plantelor vasculare din România. Editura Universității “Alexandru Ioan Cuza”, Iași.</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t>Sanda, V., Öllerer, K., &amp; Burescu, P. (2008). Fitocenozele din România: sintaxonomie, structură, dinamică şi evoluţie. Edit. Ars Docendi, București.</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t>Sârbu, I., Ştefan, N., &amp; Oprea, A. (2013). Plante vasculare din România: determinator ilustrat de teren. Edit. Victor B Victor, București.</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t>Săvulescu, T. et al (1952). Flora Republicii Populare Române. Edit. Academiei Republicii Populare Române, București.</w:t>
            </w:r>
          </w:p>
          <w:p w:rsidR="00A9788D" w:rsidRPr="00A9788D" w:rsidRDefault="00A9788D" w:rsidP="00A9788D">
            <w:pPr>
              <w:rPr>
                <w:rFonts w:eastAsia="Calibri" w:cs="Times New Roman"/>
                <w:szCs w:val="24"/>
              </w:rPr>
            </w:pPr>
            <w:r w:rsidRPr="00A9788D">
              <w:rPr>
                <w:rFonts w:eastAsia="Calibri" w:cs="Calibri"/>
                <w:color w:val="222222"/>
                <w:szCs w:val="24"/>
                <w:shd w:val="clear" w:color="auto" w:fill="FFFFFF"/>
              </w:rPr>
              <w:t>https://eunis.eea.europa.eu/species.jsp - baza de date EUNIS a speciilor.</w:t>
            </w:r>
          </w:p>
        </w:tc>
      </w:tr>
      <w:tr w:rsidR="00A9788D" w:rsidRPr="00A9788D" w:rsidTr="00A9788D">
        <w:trPr>
          <w:trHeight w:val="15"/>
          <w:jc w:val="center"/>
        </w:trPr>
        <w:tc>
          <w:tcPr>
            <w:tcW w:w="90" w:type="dxa"/>
            <w:tcMar>
              <w:top w:w="0" w:type="dxa"/>
              <w:left w:w="0" w:type="dxa"/>
              <w:bottom w:w="0" w:type="dxa"/>
              <w:right w:w="0" w:type="dxa"/>
            </w:tcMar>
            <w:vAlign w:val="center"/>
            <w:hideMark/>
          </w:tcPr>
          <w:p w:rsidR="00A9788D" w:rsidRPr="00A9788D" w:rsidRDefault="00A9788D" w:rsidP="00A9788D">
            <w:pPr>
              <w:rPr>
                <w:rFonts w:eastAsia="Calibri" w:cs="Times New Roman"/>
                <w:color w:val="FF0000"/>
                <w:szCs w:val="24"/>
              </w:rPr>
            </w:pPr>
          </w:p>
        </w:tc>
        <w:tc>
          <w:tcPr>
            <w:tcW w:w="360" w:type="dxa"/>
            <w:vAlign w:val="center"/>
            <w:hideMark/>
          </w:tcPr>
          <w:p w:rsidR="00A9788D" w:rsidRPr="00A9788D" w:rsidRDefault="00A9788D" w:rsidP="00A9788D">
            <w:pPr>
              <w:rPr>
                <w:rFonts w:eastAsia="Calibri" w:cs="Times New Roman"/>
                <w:color w:val="FF0000"/>
                <w:szCs w:val="24"/>
              </w:rPr>
            </w:pPr>
          </w:p>
        </w:tc>
        <w:tc>
          <w:tcPr>
            <w:tcW w:w="3870" w:type="dxa"/>
            <w:vAlign w:val="center"/>
            <w:hideMark/>
          </w:tcPr>
          <w:p w:rsidR="00A9788D" w:rsidRPr="00A9788D" w:rsidRDefault="00A9788D" w:rsidP="00A9788D">
            <w:pPr>
              <w:rPr>
                <w:rFonts w:eastAsia="Calibri" w:cs="Times New Roman"/>
                <w:color w:val="FF0000"/>
                <w:szCs w:val="24"/>
              </w:rPr>
            </w:pPr>
          </w:p>
        </w:tc>
        <w:tc>
          <w:tcPr>
            <w:tcW w:w="5310" w:type="dxa"/>
            <w:vAlign w:val="center"/>
            <w:hideMark/>
          </w:tcPr>
          <w:p w:rsidR="00A9788D" w:rsidRPr="00A9788D" w:rsidRDefault="00A9788D" w:rsidP="00A9788D">
            <w:pPr>
              <w:rPr>
                <w:rFonts w:eastAsia="Calibri" w:cs="Times New Roman"/>
                <w:color w:val="FF0000"/>
                <w:szCs w:val="24"/>
              </w:rPr>
            </w:pPr>
          </w:p>
        </w:tc>
      </w:tr>
    </w:tbl>
    <w:p w:rsidR="00A9788D" w:rsidRPr="00A9788D" w:rsidRDefault="00A9788D" w:rsidP="00A9788D">
      <w:pPr>
        <w:rPr>
          <w:rFonts w:eastAsia="Calibri" w:cs="Times New Roman"/>
          <w:b/>
          <w:szCs w:val="24"/>
        </w:rPr>
      </w:pPr>
    </w:p>
    <w:p w:rsidR="00A9788D" w:rsidRPr="00A9788D" w:rsidRDefault="00A9788D" w:rsidP="00A9788D">
      <w:pPr>
        <w:rPr>
          <w:rFonts w:eastAsia="Calibri" w:cs="Times New Roman"/>
          <w:b/>
          <w:szCs w:val="24"/>
        </w:rPr>
      </w:pPr>
    </w:p>
    <w:p w:rsidR="00A9788D" w:rsidRPr="00A9788D" w:rsidRDefault="00A9788D" w:rsidP="00A9788D">
      <w:pPr>
        <w:rPr>
          <w:rFonts w:eastAsia="Calibri" w:cs="Times New Roman"/>
          <w:b/>
          <w:color w:val="548DD4"/>
        </w:rPr>
      </w:pPr>
      <w:r w:rsidRPr="00A9788D">
        <w:rPr>
          <w:rFonts w:eastAsia="Calibri" w:cs="Times New Roman"/>
          <w:b/>
          <w:szCs w:val="24"/>
        </w:rPr>
        <w:t xml:space="preserve">R8702 Comunități antropice cu </w:t>
      </w:r>
      <w:r w:rsidRPr="00A9788D">
        <w:rPr>
          <w:rFonts w:eastAsia="Calibri" w:cs="Times New Roman"/>
          <w:b/>
          <w:i/>
          <w:iCs/>
          <w:szCs w:val="24"/>
        </w:rPr>
        <w:t>Onopordum acanthium, Carduus nutans</w:t>
      </w:r>
      <w:r w:rsidRPr="00A9788D">
        <w:rPr>
          <w:rFonts w:eastAsia="Calibri" w:cs="Times New Roman"/>
          <w:b/>
          <w:szCs w:val="24"/>
        </w:rPr>
        <w:t xml:space="preserve"> și </w:t>
      </w:r>
      <w:r w:rsidRPr="00A9788D">
        <w:rPr>
          <w:rFonts w:eastAsia="Calibri" w:cs="Times New Roman"/>
          <w:b/>
          <w:i/>
          <w:iCs/>
          <w:szCs w:val="24"/>
        </w:rPr>
        <w:t>Centaurea calcitrapa</w:t>
      </w:r>
    </w:p>
    <w:p w:rsidR="00A9788D" w:rsidRPr="00A9788D" w:rsidRDefault="00A9788D" w:rsidP="00A9788D">
      <w:pPr>
        <w:rPr>
          <w:rFonts w:eastAsia="Calibri" w:cs="Times New Roman"/>
          <w:b/>
          <w:color w:val="548DD4"/>
        </w:rPr>
      </w:pPr>
    </w:p>
    <w:p w:rsidR="00A9788D" w:rsidRPr="00A9788D" w:rsidRDefault="00A9788D" w:rsidP="00A9788D">
      <w:pPr>
        <w:rPr>
          <w:rFonts w:eastAsia="Calibri" w:cs="Times New Roman"/>
          <w:b/>
          <w:color w:val="548DD4"/>
        </w:rPr>
      </w:pPr>
      <w:r w:rsidRPr="00A9788D">
        <w:rPr>
          <w:rFonts w:eastAsia="Calibri" w:cs="Times New Roman"/>
          <w:b/>
          <w:color w:val="548DD4"/>
        </w:rPr>
        <w:t>Tabelul A. Date generale ale tipului de habitat</w:t>
      </w:r>
    </w:p>
    <w:p w:rsidR="00A9788D" w:rsidRPr="00A9788D" w:rsidRDefault="00A9788D" w:rsidP="00A9788D">
      <w:pPr>
        <w:rPr>
          <w:rFonts w:eastAsia="Calibri" w:cs="Times New Roman"/>
          <w:b/>
          <w:color w:val="548DD4"/>
        </w:rPr>
      </w:pPr>
    </w:p>
    <w:tbl>
      <w:tblPr>
        <w:tblW w:w="9810" w:type="dxa"/>
        <w:tblInd w:w="-450" w:type="dxa"/>
        <w:tblCellMar>
          <w:top w:w="15" w:type="dxa"/>
          <w:left w:w="15" w:type="dxa"/>
          <w:bottom w:w="15" w:type="dxa"/>
          <w:right w:w="15" w:type="dxa"/>
        </w:tblCellMar>
        <w:tblLook w:val="04A0" w:firstRow="1" w:lastRow="0" w:firstColumn="1" w:lastColumn="0" w:noHBand="0" w:noVBand="1"/>
      </w:tblPr>
      <w:tblGrid>
        <w:gridCol w:w="450"/>
        <w:gridCol w:w="360"/>
        <w:gridCol w:w="2070"/>
        <w:gridCol w:w="6930"/>
      </w:tblGrid>
      <w:tr w:rsidR="00A9788D" w:rsidRPr="00A9788D" w:rsidTr="00A9788D">
        <w:trPr>
          <w:trHeight w:val="345"/>
        </w:trPr>
        <w:tc>
          <w:tcPr>
            <w:tcW w:w="450" w:type="dxa"/>
            <w:tcMar>
              <w:top w:w="0" w:type="dxa"/>
              <w:left w:w="0" w:type="dxa"/>
              <w:bottom w:w="0" w:type="dxa"/>
              <w:right w:w="0" w:type="dxa"/>
            </w:tcMar>
            <w:vAlign w:val="center"/>
            <w:hideMark/>
          </w:tcPr>
          <w:p w:rsidR="00A9788D" w:rsidRPr="00A9788D" w:rsidRDefault="00A9788D" w:rsidP="00A9788D">
            <w:pPr>
              <w:rPr>
                <w:rFonts w:eastAsia="Calibri" w:cs="Times New Roman"/>
                <w:b/>
                <w:szCs w:val="24"/>
              </w:rPr>
            </w:pPr>
          </w:p>
        </w:tc>
        <w:tc>
          <w:tcPr>
            <w:tcW w:w="360" w:type="dxa"/>
            <w:tcBorders>
              <w:top w:val="single" w:sz="6" w:space="0" w:color="333333"/>
              <w:left w:val="single" w:sz="6" w:space="0" w:color="333333"/>
              <w:bottom w:val="single" w:sz="6" w:space="0" w:color="333333"/>
              <w:right w:val="single" w:sz="6" w:space="0" w:color="333333"/>
            </w:tcBorders>
            <w:shd w:val="clear" w:color="auto" w:fill="auto"/>
            <w:hideMark/>
          </w:tcPr>
          <w:p w:rsidR="00A9788D" w:rsidRPr="00A9788D" w:rsidRDefault="00A9788D" w:rsidP="00A9788D">
            <w:pPr>
              <w:rPr>
                <w:rFonts w:eastAsia="Calibri" w:cs="Times New Roman"/>
                <w:b/>
                <w:szCs w:val="24"/>
              </w:rPr>
            </w:pPr>
            <w:r w:rsidRPr="00A9788D">
              <w:rPr>
                <w:rFonts w:eastAsia="Calibri" w:cs="Times New Roman"/>
                <w:b/>
                <w:szCs w:val="24"/>
              </w:rPr>
              <w:t>Nr</w:t>
            </w:r>
          </w:p>
        </w:tc>
        <w:tc>
          <w:tcPr>
            <w:tcW w:w="2070" w:type="dxa"/>
            <w:tcBorders>
              <w:top w:val="single" w:sz="6" w:space="0" w:color="333333"/>
              <w:left w:val="single" w:sz="6" w:space="0" w:color="333333"/>
              <w:bottom w:val="single" w:sz="6" w:space="0" w:color="333333"/>
              <w:right w:val="single" w:sz="6" w:space="0" w:color="333333"/>
            </w:tcBorders>
            <w:shd w:val="clear" w:color="auto" w:fill="auto"/>
            <w:hideMark/>
          </w:tcPr>
          <w:p w:rsidR="00A9788D" w:rsidRPr="00A9788D" w:rsidRDefault="00A9788D" w:rsidP="00A9788D">
            <w:pPr>
              <w:rPr>
                <w:rFonts w:eastAsia="Calibri" w:cs="Times New Roman"/>
                <w:b/>
                <w:szCs w:val="24"/>
              </w:rPr>
            </w:pPr>
            <w:r w:rsidRPr="00A9788D">
              <w:rPr>
                <w:rFonts w:eastAsia="Calibri" w:cs="Times New Roman"/>
                <w:b/>
                <w:szCs w:val="24"/>
              </w:rPr>
              <w:t>Informație/Atribut</w:t>
            </w:r>
          </w:p>
        </w:tc>
        <w:tc>
          <w:tcPr>
            <w:tcW w:w="693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b/>
                <w:szCs w:val="24"/>
              </w:rPr>
            </w:pPr>
            <w:r w:rsidRPr="00A9788D">
              <w:rPr>
                <w:rFonts w:eastAsia="Calibri" w:cs="Times New Roman"/>
                <w:b/>
                <w:szCs w:val="24"/>
              </w:rPr>
              <w:t>Descriere</w:t>
            </w:r>
          </w:p>
        </w:tc>
      </w:tr>
      <w:tr w:rsidR="00A9788D" w:rsidRPr="00A9788D" w:rsidTr="00A9788D">
        <w:trPr>
          <w:trHeight w:val="345"/>
        </w:trPr>
        <w:tc>
          <w:tcPr>
            <w:tcW w:w="45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1.</w:t>
            </w:r>
          </w:p>
        </w:tc>
        <w:tc>
          <w:tcPr>
            <w:tcW w:w="2070" w:type="dxa"/>
            <w:tcBorders>
              <w:top w:val="single" w:sz="6" w:space="0" w:color="333333"/>
              <w:left w:val="single" w:sz="6" w:space="0" w:color="333333"/>
              <w:bottom w:val="single" w:sz="6" w:space="0" w:color="333333"/>
              <w:right w:val="single" w:sz="6" w:space="0" w:color="333333"/>
            </w:tcBorders>
            <w:shd w:val="clear" w:color="auto" w:fill="auto"/>
            <w:hideMark/>
          </w:tcPr>
          <w:p w:rsidR="00A9788D" w:rsidRPr="00A9788D" w:rsidRDefault="00A9788D" w:rsidP="00A9788D">
            <w:pPr>
              <w:rPr>
                <w:rFonts w:eastAsia="Calibri" w:cs="Times New Roman"/>
                <w:szCs w:val="24"/>
              </w:rPr>
            </w:pPr>
            <w:r w:rsidRPr="00A9788D">
              <w:rPr>
                <w:rFonts w:eastAsia="Calibri" w:cs="Times New Roman"/>
                <w:szCs w:val="24"/>
              </w:rPr>
              <w:t>Clasificarea tipului de habitat</w:t>
            </w:r>
          </w:p>
        </w:tc>
        <w:tc>
          <w:tcPr>
            <w:tcW w:w="693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tabs>
                <w:tab w:val="left" w:pos="3150"/>
              </w:tabs>
              <w:rPr>
                <w:rFonts w:eastAsia="Calibri" w:cs="Times New Roman"/>
                <w:szCs w:val="24"/>
              </w:rPr>
            </w:pPr>
            <w:r w:rsidRPr="00A9788D">
              <w:rPr>
                <w:rFonts w:eastAsia="Calibri" w:cs="Times New Roman"/>
                <w:szCs w:val="24"/>
              </w:rPr>
              <w:t>RO - tip de habitat național</w:t>
            </w:r>
          </w:p>
        </w:tc>
      </w:tr>
      <w:tr w:rsidR="00A9788D" w:rsidRPr="00A9788D" w:rsidTr="00A9788D">
        <w:trPr>
          <w:trHeight w:val="345"/>
        </w:trPr>
        <w:tc>
          <w:tcPr>
            <w:tcW w:w="45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2.</w:t>
            </w:r>
          </w:p>
        </w:tc>
        <w:tc>
          <w:tcPr>
            <w:tcW w:w="20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Codul unic al tipului de habitat</w:t>
            </w:r>
          </w:p>
        </w:tc>
        <w:tc>
          <w:tcPr>
            <w:tcW w:w="6930" w:type="dxa"/>
            <w:tcBorders>
              <w:top w:val="single" w:sz="6" w:space="0" w:color="333333"/>
              <w:left w:val="single" w:sz="6" w:space="0" w:color="333333"/>
              <w:bottom w:val="single" w:sz="6" w:space="0" w:color="333333"/>
              <w:right w:val="single" w:sz="6" w:space="0" w:color="333333"/>
            </w:tcBorders>
            <w:shd w:val="clear" w:color="auto" w:fill="auto"/>
            <w:hideMark/>
          </w:tcPr>
          <w:p w:rsidR="00A9788D" w:rsidRPr="00A9788D" w:rsidRDefault="00A9788D" w:rsidP="00A9788D">
            <w:pPr>
              <w:autoSpaceDE w:val="0"/>
              <w:autoSpaceDN w:val="0"/>
              <w:adjustRightInd w:val="0"/>
              <w:rPr>
                <w:rFonts w:eastAsia="Calibri" w:cs="Times New Roman"/>
                <w:b/>
                <w:bCs/>
                <w:szCs w:val="24"/>
              </w:rPr>
            </w:pPr>
            <w:r w:rsidRPr="00A9788D">
              <w:rPr>
                <w:rFonts w:eastAsia="Calibri" w:cs="Times New Roman"/>
                <w:b/>
                <w:bCs/>
                <w:szCs w:val="24"/>
              </w:rPr>
              <w:t>R8702</w:t>
            </w:r>
          </w:p>
          <w:p w:rsidR="00A9788D" w:rsidRPr="00A9788D" w:rsidRDefault="00A9788D" w:rsidP="00A9788D">
            <w:pPr>
              <w:tabs>
                <w:tab w:val="left" w:pos="3150"/>
              </w:tabs>
              <w:rPr>
                <w:rFonts w:eastAsia="Calibri" w:cs="Times New Roman"/>
                <w:szCs w:val="24"/>
              </w:rPr>
            </w:pPr>
          </w:p>
        </w:tc>
      </w:tr>
      <w:tr w:rsidR="00A9788D" w:rsidRPr="00A9788D" w:rsidTr="00A9788D">
        <w:trPr>
          <w:trHeight w:val="345"/>
        </w:trPr>
        <w:tc>
          <w:tcPr>
            <w:tcW w:w="45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shd w:val="clear" w:color="auto" w:fill="auto"/>
            <w:hideMark/>
          </w:tcPr>
          <w:p w:rsidR="00A9788D" w:rsidRPr="00A9788D" w:rsidRDefault="00A9788D" w:rsidP="00A9788D">
            <w:pPr>
              <w:rPr>
                <w:rFonts w:eastAsia="Calibri" w:cs="Times New Roman"/>
                <w:szCs w:val="24"/>
              </w:rPr>
            </w:pPr>
            <w:r w:rsidRPr="00A9788D">
              <w:rPr>
                <w:rFonts w:eastAsia="Calibri" w:cs="Times New Roman"/>
                <w:szCs w:val="24"/>
              </w:rPr>
              <w:t>3.</w:t>
            </w:r>
          </w:p>
        </w:tc>
        <w:tc>
          <w:tcPr>
            <w:tcW w:w="2070" w:type="dxa"/>
            <w:tcBorders>
              <w:top w:val="single" w:sz="6" w:space="0" w:color="333333"/>
              <w:left w:val="single" w:sz="6" w:space="0" w:color="333333"/>
              <w:bottom w:val="single" w:sz="6" w:space="0" w:color="333333"/>
              <w:right w:val="single" w:sz="6" w:space="0" w:color="333333"/>
            </w:tcBorders>
            <w:shd w:val="clear" w:color="auto" w:fill="auto"/>
            <w:hideMark/>
          </w:tcPr>
          <w:p w:rsidR="00A9788D" w:rsidRPr="00A9788D" w:rsidRDefault="00A9788D" w:rsidP="00A9788D">
            <w:pPr>
              <w:rPr>
                <w:rFonts w:eastAsia="Calibri" w:cs="Times New Roman"/>
                <w:szCs w:val="24"/>
              </w:rPr>
            </w:pPr>
            <w:r w:rsidRPr="00A9788D">
              <w:rPr>
                <w:rFonts w:eastAsia="Calibri" w:cs="Times New Roman"/>
                <w:szCs w:val="24"/>
              </w:rPr>
              <w:t>Denumire habitat</w:t>
            </w:r>
          </w:p>
        </w:tc>
        <w:tc>
          <w:tcPr>
            <w:tcW w:w="6930" w:type="dxa"/>
            <w:tcBorders>
              <w:top w:val="single" w:sz="6" w:space="0" w:color="333333"/>
              <w:left w:val="single" w:sz="6" w:space="0" w:color="333333"/>
              <w:bottom w:val="single" w:sz="6" w:space="0" w:color="333333"/>
              <w:right w:val="single" w:sz="6" w:space="0" w:color="333333"/>
            </w:tcBorders>
            <w:shd w:val="clear" w:color="auto" w:fill="auto"/>
            <w:hideMark/>
          </w:tcPr>
          <w:p w:rsidR="00A9788D" w:rsidRPr="00A9788D" w:rsidRDefault="00A9788D" w:rsidP="00A9788D">
            <w:pPr>
              <w:autoSpaceDE w:val="0"/>
              <w:autoSpaceDN w:val="0"/>
              <w:adjustRightInd w:val="0"/>
              <w:rPr>
                <w:rFonts w:eastAsia="Calibri" w:cs="Times New Roman"/>
                <w:b/>
                <w:bCs/>
                <w:i/>
                <w:iCs/>
                <w:szCs w:val="24"/>
              </w:rPr>
            </w:pPr>
            <w:r w:rsidRPr="00A9788D">
              <w:rPr>
                <w:rFonts w:eastAsia="Calibri" w:cs="Times New Roman"/>
                <w:b/>
                <w:bCs/>
                <w:szCs w:val="24"/>
              </w:rPr>
              <w:t xml:space="preserve">Comunități antropice cu </w:t>
            </w:r>
            <w:r w:rsidRPr="00A9788D">
              <w:rPr>
                <w:rFonts w:eastAsia="Calibri" w:cs="Times New Roman"/>
                <w:b/>
                <w:bCs/>
                <w:i/>
                <w:iCs/>
                <w:szCs w:val="24"/>
              </w:rPr>
              <w:t>Onopordum acanthium, Carduus</w:t>
            </w:r>
            <w:r w:rsidRPr="00A9788D">
              <w:rPr>
                <w:rFonts w:eastAsia="Calibri" w:cs="Times New Roman"/>
                <w:b/>
                <w:bCs/>
                <w:szCs w:val="24"/>
              </w:rPr>
              <w:t xml:space="preserve"> </w:t>
            </w:r>
            <w:r w:rsidRPr="00A9788D">
              <w:rPr>
                <w:rFonts w:eastAsia="Calibri" w:cs="Times New Roman"/>
                <w:b/>
                <w:bCs/>
                <w:i/>
                <w:iCs/>
                <w:szCs w:val="24"/>
              </w:rPr>
              <w:t xml:space="preserve">nutans </w:t>
            </w:r>
            <w:r w:rsidRPr="00A9788D">
              <w:rPr>
                <w:rFonts w:eastAsia="Calibri" w:cs="Times New Roman"/>
                <w:b/>
                <w:bCs/>
                <w:szCs w:val="24"/>
              </w:rPr>
              <w:t xml:space="preserve">și </w:t>
            </w:r>
            <w:r w:rsidRPr="00A9788D">
              <w:rPr>
                <w:rFonts w:eastAsia="Calibri" w:cs="Times New Roman"/>
                <w:b/>
                <w:bCs/>
                <w:i/>
                <w:iCs/>
                <w:szCs w:val="24"/>
              </w:rPr>
              <w:t>Centaurea calcitrapa</w:t>
            </w:r>
          </w:p>
        </w:tc>
      </w:tr>
      <w:tr w:rsidR="00A9788D" w:rsidRPr="00A9788D" w:rsidTr="00A9788D">
        <w:trPr>
          <w:trHeight w:val="345"/>
        </w:trPr>
        <w:tc>
          <w:tcPr>
            <w:tcW w:w="45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4.</w:t>
            </w:r>
          </w:p>
        </w:tc>
        <w:tc>
          <w:tcPr>
            <w:tcW w:w="20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Palaearctic Habitats (PalHab)</w:t>
            </w:r>
          </w:p>
        </w:tc>
        <w:tc>
          <w:tcPr>
            <w:tcW w:w="693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tabs>
                <w:tab w:val="left" w:pos="3150"/>
              </w:tabs>
              <w:autoSpaceDE w:val="0"/>
              <w:autoSpaceDN w:val="0"/>
              <w:adjustRightInd w:val="0"/>
              <w:rPr>
                <w:rFonts w:eastAsia="Calibri" w:cs="Times New Roman"/>
                <w:szCs w:val="24"/>
              </w:rPr>
            </w:pPr>
            <w:r w:rsidRPr="00A9788D">
              <w:rPr>
                <w:rFonts w:eastAsia="Calibri" w:cs="Times New Roman"/>
                <w:szCs w:val="24"/>
              </w:rPr>
              <w:t>87.2 - Ruderal communities</w:t>
            </w:r>
          </w:p>
        </w:tc>
      </w:tr>
      <w:tr w:rsidR="00A9788D" w:rsidRPr="00A9788D" w:rsidTr="00A9788D">
        <w:trPr>
          <w:trHeight w:val="345"/>
        </w:trPr>
        <w:tc>
          <w:tcPr>
            <w:tcW w:w="45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5.</w:t>
            </w:r>
          </w:p>
        </w:tc>
        <w:tc>
          <w:tcPr>
            <w:tcW w:w="20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Habitatele din România (HdR)</w:t>
            </w:r>
          </w:p>
        </w:tc>
        <w:tc>
          <w:tcPr>
            <w:tcW w:w="693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autoSpaceDE w:val="0"/>
              <w:autoSpaceDN w:val="0"/>
              <w:adjustRightInd w:val="0"/>
              <w:rPr>
                <w:rFonts w:eastAsia="Calibri" w:cs="Times New Roman"/>
                <w:bCs/>
                <w:szCs w:val="24"/>
              </w:rPr>
            </w:pPr>
            <w:r w:rsidRPr="00A9788D">
              <w:rPr>
                <w:rFonts w:eastAsia="Calibri" w:cs="Times New Roman"/>
                <w:b/>
                <w:bCs/>
                <w:szCs w:val="24"/>
              </w:rPr>
              <w:t>R8702</w:t>
            </w:r>
            <w:r w:rsidRPr="00A9788D">
              <w:rPr>
                <w:rFonts w:eastAsia="Calibri" w:cs="Times New Roman"/>
                <w:bCs/>
                <w:szCs w:val="24"/>
              </w:rPr>
              <w:t xml:space="preserve"> </w:t>
            </w:r>
            <w:r w:rsidRPr="00A9788D">
              <w:rPr>
                <w:rFonts w:eastAsia="Calibri" w:cs="Times New Roman"/>
                <w:b/>
                <w:bCs/>
                <w:szCs w:val="24"/>
              </w:rPr>
              <w:t xml:space="preserve">Comunități antropice cu </w:t>
            </w:r>
            <w:r w:rsidRPr="00A9788D">
              <w:rPr>
                <w:rFonts w:eastAsia="Calibri" w:cs="Times New Roman"/>
                <w:b/>
                <w:bCs/>
                <w:i/>
                <w:iCs/>
                <w:szCs w:val="24"/>
              </w:rPr>
              <w:t>Onopordum acanthium, Carduus</w:t>
            </w:r>
            <w:r w:rsidRPr="00A9788D">
              <w:rPr>
                <w:rFonts w:eastAsia="Calibri" w:cs="Times New Roman"/>
                <w:b/>
                <w:bCs/>
                <w:szCs w:val="24"/>
              </w:rPr>
              <w:t xml:space="preserve"> </w:t>
            </w:r>
            <w:r w:rsidRPr="00A9788D">
              <w:rPr>
                <w:rFonts w:eastAsia="Calibri" w:cs="Times New Roman"/>
                <w:b/>
                <w:bCs/>
                <w:i/>
                <w:iCs/>
                <w:szCs w:val="24"/>
              </w:rPr>
              <w:t xml:space="preserve">nutans </w:t>
            </w:r>
            <w:r w:rsidRPr="00A9788D">
              <w:rPr>
                <w:rFonts w:eastAsia="Calibri" w:cs="Times New Roman"/>
                <w:b/>
                <w:bCs/>
                <w:szCs w:val="24"/>
              </w:rPr>
              <w:t xml:space="preserve">și </w:t>
            </w:r>
            <w:r w:rsidRPr="00A9788D">
              <w:rPr>
                <w:rFonts w:eastAsia="Calibri" w:cs="Times New Roman"/>
                <w:b/>
                <w:bCs/>
                <w:i/>
                <w:iCs/>
                <w:szCs w:val="24"/>
              </w:rPr>
              <w:t>Centaurea calcitrapa</w:t>
            </w:r>
          </w:p>
          <w:p w:rsidR="00A9788D" w:rsidRPr="00A9788D" w:rsidRDefault="00A9788D" w:rsidP="00A9788D">
            <w:pPr>
              <w:autoSpaceDE w:val="0"/>
              <w:autoSpaceDN w:val="0"/>
              <w:adjustRightInd w:val="0"/>
              <w:rPr>
                <w:rFonts w:eastAsia="Calibri" w:cs="Times New Roman"/>
                <w:bCs/>
                <w:szCs w:val="24"/>
              </w:rPr>
            </w:pPr>
          </w:p>
        </w:tc>
      </w:tr>
      <w:tr w:rsidR="00A9788D" w:rsidRPr="00A9788D" w:rsidTr="00A9788D">
        <w:trPr>
          <w:trHeight w:val="345"/>
        </w:trPr>
        <w:tc>
          <w:tcPr>
            <w:tcW w:w="45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6.</w:t>
            </w:r>
          </w:p>
        </w:tc>
        <w:tc>
          <w:tcPr>
            <w:tcW w:w="20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Habitatele Natura 2000</w:t>
            </w:r>
          </w:p>
        </w:tc>
        <w:tc>
          <w:tcPr>
            <w:tcW w:w="693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tabs>
                <w:tab w:val="left" w:pos="3150"/>
              </w:tabs>
              <w:autoSpaceDE w:val="0"/>
              <w:autoSpaceDN w:val="0"/>
              <w:adjustRightInd w:val="0"/>
              <w:rPr>
                <w:rFonts w:eastAsia="Calibri" w:cs="Times New Roman"/>
                <w:iCs/>
                <w:szCs w:val="24"/>
              </w:rPr>
            </w:pPr>
            <w:r w:rsidRPr="00A9788D">
              <w:rPr>
                <w:rFonts w:eastAsia="Calibri" w:cs="Times New Roman"/>
                <w:iCs/>
                <w:szCs w:val="24"/>
              </w:rPr>
              <w:t xml:space="preserve"> -</w:t>
            </w:r>
          </w:p>
        </w:tc>
      </w:tr>
      <w:tr w:rsidR="00A9788D" w:rsidRPr="00A9788D" w:rsidTr="00A9788D">
        <w:trPr>
          <w:trHeight w:val="345"/>
        </w:trPr>
        <w:tc>
          <w:tcPr>
            <w:tcW w:w="45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7.</w:t>
            </w:r>
          </w:p>
        </w:tc>
        <w:tc>
          <w:tcPr>
            <w:tcW w:w="20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Asociații vegetale (AV)</w:t>
            </w:r>
          </w:p>
        </w:tc>
        <w:tc>
          <w:tcPr>
            <w:tcW w:w="693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tabs>
                <w:tab w:val="left" w:pos="3150"/>
              </w:tabs>
              <w:autoSpaceDE w:val="0"/>
              <w:autoSpaceDN w:val="0"/>
              <w:adjustRightInd w:val="0"/>
              <w:rPr>
                <w:rFonts w:eastAsia="Calibri" w:cs="Times New Roman"/>
                <w:b/>
                <w:i/>
                <w:iCs/>
                <w:szCs w:val="24"/>
              </w:rPr>
            </w:pPr>
            <w:r w:rsidRPr="00A9788D">
              <w:rPr>
                <w:rFonts w:eastAsia="Calibri" w:cs="Times New Roman"/>
                <w:b/>
                <w:i/>
                <w:iCs/>
                <w:szCs w:val="24"/>
              </w:rPr>
              <w:t xml:space="preserve">Onopordetum acanthii </w:t>
            </w:r>
            <w:r w:rsidRPr="00A9788D">
              <w:rPr>
                <w:rFonts w:eastAsia="Calibri" w:cs="Times New Roman"/>
                <w:b/>
                <w:iCs/>
                <w:szCs w:val="24"/>
              </w:rPr>
              <w:t>Br.-Bl. et al. 1936</w:t>
            </w:r>
          </w:p>
          <w:p w:rsidR="00A9788D" w:rsidRPr="00A9788D" w:rsidRDefault="00A9788D" w:rsidP="00A9788D">
            <w:pPr>
              <w:tabs>
                <w:tab w:val="left" w:pos="3150"/>
              </w:tabs>
              <w:autoSpaceDE w:val="0"/>
              <w:autoSpaceDN w:val="0"/>
              <w:adjustRightInd w:val="0"/>
              <w:rPr>
                <w:rFonts w:eastAsia="Calibri" w:cs="Times New Roman"/>
                <w:i/>
                <w:iCs/>
                <w:szCs w:val="24"/>
              </w:rPr>
            </w:pPr>
            <w:r w:rsidRPr="00A9788D">
              <w:rPr>
                <w:rFonts w:eastAsia="Calibri" w:cs="Times New Roman"/>
                <w:i/>
                <w:iCs/>
                <w:szCs w:val="24"/>
              </w:rPr>
              <w:t xml:space="preserve">Xanthietum strumarii </w:t>
            </w:r>
            <w:r w:rsidRPr="00A9788D">
              <w:rPr>
                <w:rFonts w:eastAsia="Calibri" w:cs="Times New Roman"/>
                <w:iCs/>
                <w:szCs w:val="24"/>
              </w:rPr>
              <w:t>Paucă 1941</w:t>
            </w:r>
          </w:p>
        </w:tc>
      </w:tr>
      <w:tr w:rsidR="00A9788D" w:rsidRPr="00A9788D" w:rsidTr="00A9788D">
        <w:trPr>
          <w:trHeight w:val="345"/>
        </w:trPr>
        <w:tc>
          <w:tcPr>
            <w:tcW w:w="45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8.</w:t>
            </w:r>
          </w:p>
        </w:tc>
        <w:tc>
          <w:tcPr>
            <w:tcW w:w="20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Tipuri de pădure (TP)</w:t>
            </w:r>
          </w:p>
        </w:tc>
        <w:tc>
          <w:tcPr>
            <w:tcW w:w="693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tabs>
                <w:tab w:val="left" w:pos="3150"/>
              </w:tabs>
              <w:rPr>
                <w:rFonts w:eastAsia="Calibri" w:cs="Times New Roman"/>
                <w:szCs w:val="24"/>
              </w:rPr>
            </w:pPr>
            <w:r w:rsidRPr="00A9788D">
              <w:rPr>
                <w:rFonts w:eastAsia="Calibri" w:cs="Times New Roman"/>
                <w:szCs w:val="24"/>
              </w:rPr>
              <w:t xml:space="preserve"> -</w:t>
            </w:r>
          </w:p>
        </w:tc>
      </w:tr>
      <w:tr w:rsidR="00A9788D" w:rsidRPr="00A9788D" w:rsidTr="00A9788D">
        <w:trPr>
          <w:trHeight w:val="555"/>
        </w:trPr>
        <w:tc>
          <w:tcPr>
            <w:tcW w:w="45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9.</w:t>
            </w:r>
          </w:p>
        </w:tc>
        <w:tc>
          <w:tcPr>
            <w:tcW w:w="20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Descrierea generală a tipului de habitat</w:t>
            </w:r>
          </w:p>
        </w:tc>
        <w:tc>
          <w:tcPr>
            <w:tcW w:w="693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tabs>
                <w:tab w:val="left" w:pos="3150"/>
              </w:tabs>
              <w:rPr>
                <w:rFonts w:eastAsia="Calibri" w:cs="Times New Roman"/>
                <w:szCs w:val="24"/>
              </w:rPr>
            </w:pPr>
            <w:r w:rsidRPr="00A9788D">
              <w:rPr>
                <w:rFonts w:eastAsia="Calibri" w:cs="Times New Roman"/>
                <w:szCs w:val="24"/>
              </w:rPr>
              <w:t>Acest tip de habitat se formează atât pe islazuri, pe terenuri arabile abandonate, cât și în îmrejurimile grajdurilor vechi, stânelor părăsite, pe soluri cu acumulări de substanțe organice în descompunere. Vegetație este compusă din plante ruderale, și se structurează în două straturi: cel superior, cu o înălțime medie de 1,5 m și acoperire cuprinsă între 70-80%, astfel plantele de talie mică se pot instala mai greu și stratul inferior este slab dezvoltat. Unele cenoze sunt formate exclusive din 2-3 specii înalte (</w:t>
            </w:r>
            <w:r w:rsidRPr="00A9788D">
              <w:rPr>
                <w:rFonts w:eastAsia="Calibri" w:cs="Times New Roman"/>
                <w:i/>
                <w:szCs w:val="24"/>
              </w:rPr>
              <w:t>Onopordum, Carduus, Xantium</w:t>
            </w:r>
            <w:r w:rsidRPr="00A9788D">
              <w:rPr>
                <w:rFonts w:eastAsia="Calibri" w:cs="Times New Roman"/>
                <w:szCs w:val="24"/>
              </w:rPr>
              <w:t xml:space="preserve">). </w:t>
            </w:r>
          </w:p>
        </w:tc>
      </w:tr>
      <w:tr w:rsidR="00A9788D" w:rsidRPr="00A9788D" w:rsidTr="00A9788D">
        <w:trPr>
          <w:trHeight w:val="345"/>
        </w:trPr>
        <w:tc>
          <w:tcPr>
            <w:tcW w:w="45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10.</w:t>
            </w:r>
          </w:p>
        </w:tc>
        <w:tc>
          <w:tcPr>
            <w:tcW w:w="20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Specii caracteristice</w:t>
            </w:r>
          </w:p>
        </w:tc>
        <w:tc>
          <w:tcPr>
            <w:tcW w:w="693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tabs>
                <w:tab w:val="left" w:pos="3150"/>
              </w:tabs>
              <w:rPr>
                <w:rFonts w:eastAsia="Calibri" w:cs="Times New Roman"/>
                <w:i/>
                <w:szCs w:val="24"/>
              </w:rPr>
            </w:pPr>
            <w:r w:rsidRPr="00A9788D">
              <w:rPr>
                <w:rFonts w:eastAsia="Calibri" w:cs="Times New Roman"/>
                <w:i/>
                <w:szCs w:val="24"/>
              </w:rPr>
              <w:t>Onopordum acanthium, Descurainia sophia</w:t>
            </w:r>
          </w:p>
        </w:tc>
      </w:tr>
      <w:tr w:rsidR="00A9788D" w:rsidRPr="00A9788D" w:rsidTr="00A9788D">
        <w:trPr>
          <w:trHeight w:val="360"/>
        </w:trPr>
        <w:tc>
          <w:tcPr>
            <w:tcW w:w="45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11.</w:t>
            </w:r>
          </w:p>
        </w:tc>
        <w:tc>
          <w:tcPr>
            <w:tcW w:w="20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Fotografii</w:t>
            </w:r>
          </w:p>
        </w:tc>
        <w:tc>
          <w:tcPr>
            <w:tcW w:w="693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13.06.19_ROSPA0101_R8702_MA</w:t>
            </w:r>
          </w:p>
        </w:tc>
      </w:tr>
    </w:tbl>
    <w:p w:rsidR="00A9788D" w:rsidRPr="00A9788D" w:rsidRDefault="00A9788D" w:rsidP="00A9788D">
      <w:pPr>
        <w:rPr>
          <w:rFonts w:eastAsia="Calibri" w:cs="Times New Roman"/>
          <w:b/>
          <w:color w:val="548DD4"/>
        </w:rPr>
      </w:pPr>
    </w:p>
    <w:p w:rsidR="00A9788D" w:rsidRPr="00A9788D" w:rsidRDefault="00A9788D" w:rsidP="00A9788D">
      <w:pPr>
        <w:rPr>
          <w:rFonts w:eastAsia="Calibri" w:cs="Times New Roman"/>
          <w:b/>
          <w:color w:val="548DD4"/>
        </w:rPr>
      </w:pPr>
      <w:r w:rsidRPr="00A9788D">
        <w:rPr>
          <w:rFonts w:eastAsia="Calibri" w:cs="Times New Roman"/>
          <w:b/>
          <w:color w:val="548DD4"/>
        </w:rPr>
        <w:t>Tabelul B. Date specifice tipului de habitat la nivelul ariei naturale protejate</w:t>
      </w:r>
    </w:p>
    <w:p w:rsidR="00A9788D" w:rsidRPr="00A9788D" w:rsidRDefault="00A9788D" w:rsidP="00A9788D">
      <w:pPr>
        <w:rPr>
          <w:rFonts w:eastAsia="Calibri" w:cs="Times New Roman"/>
          <w:b/>
          <w:szCs w:val="24"/>
        </w:rPr>
      </w:pPr>
    </w:p>
    <w:tbl>
      <w:tblPr>
        <w:tblW w:w="9630" w:type="dxa"/>
        <w:jc w:val="center"/>
        <w:tblCellMar>
          <w:top w:w="15" w:type="dxa"/>
          <w:left w:w="15" w:type="dxa"/>
          <w:bottom w:w="15" w:type="dxa"/>
          <w:right w:w="15" w:type="dxa"/>
        </w:tblCellMar>
        <w:tblLook w:val="04A0" w:firstRow="1" w:lastRow="0" w:firstColumn="1" w:lastColumn="0" w:noHBand="0" w:noVBand="1"/>
      </w:tblPr>
      <w:tblGrid>
        <w:gridCol w:w="90"/>
        <w:gridCol w:w="450"/>
        <w:gridCol w:w="3870"/>
        <w:gridCol w:w="5220"/>
      </w:tblGrid>
      <w:tr w:rsidR="00A9788D" w:rsidRPr="00A9788D" w:rsidTr="00A9788D">
        <w:trPr>
          <w:trHeight w:val="15"/>
          <w:jc w:val="center"/>
        </w:trPr>
        <w:tc>
          <w:tcPr>
            <w:tcW w:w="90" w:type="dxa"/>
            <w:tcMar>
              <w:top w:w="0" w:type="dxa"/>
              <w:left w:w="0" w:type="dxa"/>
              <w:bottom w:w="0" w:type="dxa"/>
              <w:right w:w="0" w:type="dxa"/>
            </w:tcMar>
            <w:vAlign w:val="center"/>
            <w:hideMark/>
          </w:tcPr>
          <w:p w:rsidR="00A9788D" w:rsidRPr="00A9788D" w:rsidRDefault="00A9788D" w:rsidP="00A9788D">
            <w:pPr>
              <w:rPr>
                <w:rFonts w:eastAsia="Calibri" w:cs="Times New Roman"/>
                <w:color w:val="FF0000"/>
                <w:szCs w:val="24"/>
              </w:rPr>
            </w:pPr>
          </w:p>
        </w:tc>
        <w:tc>
          <w:tcPr>
            <w:tcW w:w="450" w:type="dxa"/>
            <w:vAlign w:val="center"/>
            <w:hideMark/>
          </w:tcPr>
          <w:p w:rsidR="00A9788D" w:rsidRPr="00A9788D" w:rsidRDefault="00A9788D" w:rsidP="00A9788D">
            <w:pPr>
              <w:rPr>
                <w:rFonts w:eastAsia="Calibri" w:cs="Times New Roman"/>
                <w:color w:val="FF0000"/>
                <w:szCs w:val="24"/>
              </w:rPr>
            </w:pPr>
          </w:p>
        </w:tc>
        <w:tc>
          <w:tcPr>
            <w:tcW w:w="3870" w:type="dxa"/>
            <w:vAlign w:val="center"/>
            <w:hideMark/>
          </w:tcPr>
          <w:p w:rsidR="00A9788D" w:rsidRPr="00A9788D" w:rsidRDefault="00A9788D" w:rsidP="00A9788D">
            <w:pPr>
              <w:rPr>
                <w:rFonts w:eastAsia="Calibri" w:cs="Times New Roman"/>
                <w:color w:val="FF0000"/>
                <w:szCs w:val="24"/>
              </w:rPr>
            </w:pPr>
          </w:p>
        </w:tc>
        <w:tc>
          <w:tcPr>
            <w:tcW w:w="5220" w:type="dxa"/>
            <w:vAlign w:val="center"/>
            <w:hideMark/>
          </w:tcPr>
          <w:p w:rsidR="00A9788D" w:rsidRPr="00A9788D" w:rsidRDefault="00A9788D" w:rsidP="00A9788D">
            <w:pPr>
              <w:rPr>
                <w:rFonts w:eastAsia="Calibri" w:cs="Times New Roman"/>
                <w:color w:val="FF0000"/>
                <w:szCs w:val="24"/>
              </w:rPr>
            </w:pPr>
          </w:p>
        </w:tc>
      </w:tr>
      <w:tr w:rsidR="00A9788D" w:rsidRPr="00A9788D" w:rsidTr="00A9788D">
        <w:trPr>
          <w:trHeight w:val="345"/>
          <w:jc w:val="center"/>
        </w:trPr>
        <w:tc>
          <w:tcPr>
            <w:tcW w:w="9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45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Nr</w:t>
            </w:r>
          </w:p>
        </w:tc>
        <w:tc>
          <w:tcPr>
            <w:tcW w:w="38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Informație/Atribut</w:t>
            </w:r>
          </w:p>
        </w:tc>
        <w:tc>
          <w:tcPr>
            <w:tcW w:w="522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Descriere</w:t>
            </w:r>
          </w:p>
        </w:tc>
      </w:tr>
      <w:tr w:rsidR="00A9788D" w:rsidRPr="00A9788D" w:rsidTr="00A9788D">
        <w:trPr>
          <w:trHeight w:val="345"/>
          <w:jc w:val="center"/>
        </w:trPr>
        <w:tc>
          <w:tcPr>
            <w:tcW w:w="9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45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1.</w:t>
            </w:r>
          </w:p>
        </w:tc>
        <w:tc>
          <w:tcPr>
            <w:tcW w:w="38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Codul unic al tipului de habitat</w:t>
            </w:r>
          </w:p>
        </w:tc>
        <w:tc>
          <w:tcPr>
            <w:tcW w:w="522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i/>
                <w:iCs/>
                <w:szCs w:val="24"/>
              </w:rPr>
            </w:pPr>
            <w:r w:rsidRPr="00A9788D">
              <w:rPr>
                <w:rFonts w:eastAsia="Calibri" w:cs="Times New Roman"/>
                <w:b/>
              </w:rPr>
              <w:t>R8702</w:t>
            </w:r>
            <w:r w:rsidRPr="00A9788D">
              <w:rPr>
                <w:rFonts w:eastAsia="Calibri" w:cs="Times New Roman"/>
              </w:rPr>
              <w:t xml:space="preserve"> </w:t>
            </w:r>
            <w:r w:rsidRPr="00A9788D">
              <w:rPr>
                <w:rFonts w:eastAsia="Calibri" w:cs="Times New Roman"/>
                <w:szCs w:val="24"/>
              </w:rPr>
              <w:t xml:space="preserve">Comunități antropice cu </w:t>
            </w:r>
            <w:r w:rsidRPr="00A9788D">
              <w:rPr>
                <w:rFonts w:eastAsia="Calibri" w:cs="Times New Roman"/>
                <w:i/>
                <w:iCs/>
                <w:szCs w:val="24"/>
              </w:rPr>
              <w:t>Onopordum acanthium, Carduus</w:t>
            </w:r>
            <w:r w:rsidRPr="00A9788D">
              <w:rPr>
                <w:rFonts w:eastAsia="Calibri" w:cs="Times New Roman"/>
                <w:szCs w:val="24"/>
              </w:rPr>
              <w:t xml:space="preserve"> </w:t>
            </w:r>
            <w:r w:rsidRPr="00A9788D">
              <w:rPr>
                <w:rFonts w:eastAsia="Calibri" w:cs="Times New Roman"/>
                <w:i/>
                <w:iCs/>
                <w:szCs w:val="24"/>
              </w:rPr>
              <w:t xml:space="preserve">nutans </w:t>
            </w:r>
            <w:r w:rsidRPr="00A9788D">
              <w:rPr>
                <w:rFonts w:eastAsia="Calibri" w:cs="Times New Roman"/>
                <w:szCs w:val="24"/>
              </w:rPr>
              <w:t xml:space="preserve">și </w:t>
            </w:r>
            <w:r w:rsidRPr="00A9788D">
              <w:rPr>
                <w:rFonts w:eastAsia="Calibri" w:cs="Times New Roman"/>
                <w:i/>
                <w:iCs/>
                <w:szCs w:val="24"/>
              </w:rPr>
              <w:t>Centaurea calcitrapa</w:t>
            </w:r>
          </w:p>
          <w:p w:rsidR="00A9788D" w:rsidRPr="00A9788D" w:rsidRDefault="00A9788D" w:rsidP="00A9788D">
            <w:pPr>
              <w:keepNext/>
              <w:keepLines/>
              <w:spacing w:before="200"/>
              <w:outlineLvl w:val="2"/>
              <w:rPr>
                <w:rFonts w:ascii="Cambria" w:eastAsia="Times New Roman" w:hAnsi="Cambria" w:cs="Times New Roman"/>
                <w:color w:val="4F81BD"/>
                <w:szCs w:val="24"/>
                <w:lang w:val="hu-HU"/>
              </w:rPr>
            </w:pPr>
          </w:p>
        </w:tc>
      </w:tr>
      <w:tr w:rsidR="00A9788D" w:rsidRPr="00A9788D" w:rsidTr="00A9788D">
        <w:trPr>
          <w:trHeight w:val="345"/>
          <w:jc w:val="center"/>
        </w:trPr>
        <w:tc>
          <w:tcPr>
            <w:tcW w:w="9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45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2.</w:t>
            </w:r>
          </w:p>
        </w:tc>
        <w:tc>
          <w:tcPr>
            <w:tcW w:w="38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Statutul de prezență [spațial]</w:t>
            </w:r>
          </w:p>
        </w:tc>
        <w:tc>
          <w:tcPr>
            <w:tcW w:w="522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larg răspândit</w:t>
            </w:r>
          </w:p>
        </w:tc>
      </w:tr>
      <w:tr w:rsidR="00A9788D" w:rsidRPr="00A9788D" w:rsidTr="00A9788D">
        <w:trPr>
          <w:trHeight w:val="555"/>
          <w:jc w:val="center"/>
        </w:trPr>
        <w:tc>
          <w:tcPr>
            <w:tcW w:w="9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45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3.</w:t>
            </w:r>
          </w:p>
        </w:tc>
        <w:tc>
          <w:tcPr>
            <w:tcW w:w="3870" w:type="dxa"/>
            <w:tcBorders>
              <w:top w:val="single" w:sz="6" w:space="0" w:color="333333"/>
              <w:left w:val="single" w:sz="6" w:space="0" w:color="333333"/>
              <w:bottom w:val="single" w:sz="6" w:space="0" w:color="333333"/>
              <w:right w:val="single" w:sz="6" w:space="0" w:color="333333"/>
            </w:tcBorders>
            <w:shd w:val="clear" w:color="auto" w:fill="auto"/>
            <w:hideMark/>
          </w:tcPr>
          <w:p w:rsidR="00A9788D" w:rsidRPr="00A9788D" w:rsidRDefault="00A9788D" w:rsidP="00A9788D">
            <w:pPr>
              <w:rPr>
                <w:rFonts w:eastAsia="Calibri" w:cs="Times New Roman"/>
                <w:szCs w:val="24"/>
              </w:rPr>
            </w:pPr>
            <w:r w:rsidRPr="00A9788D">
              <w:rPr>
                <w:rFonts w:eastAsia="Calibri" w:cs="Times New Roman"/>
                <w:szCs w:val="24"/>
              </w:rPr>
              <w:t>Statutul de prezență [management]</w:t>
            </w:r>
          </w:p>
        </w:tc>
        <w:tc>
          <w:tcPr>
            <w:tcW w:w="522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 xml:space="preserve">degradat </w:t>
            </w:r>
          </w:p>
        </w:tc>
      </w:tr>
      <w:tr w:rsidR="00A9788D" w:rsidRPr="00A9788D" w:rsidTr="00A9788D">
        <w:trPr>
          <w:trHeight w:val="345"/>
          <w:jc w:val="center"/>
        </w:trPr>
        <w:tc>
          <w:tcPr>
            <w:tcW w:w="9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45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4.</w:t>
            </w:r>
          </w:p>
        </w:tc>
        <w:tc>
          <w:tcPr>
            <w:tcW w:w="38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Suprafața tipului de habitat</w:t>
            </w:r>
          </w:p>
        </w:tc>
        <w:tc>
          <w:tcPr>
            <w:tcW w:w="522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42.926 ha</w:t>
            </w:r>
          </w:p>
        </w:tc>
      </w:tr>
      <w:tr w:rsidR="00A9788D" w:rsidRPr="00A9788D" w:rsidTr="00A9788D">
        <w:trPr>
          <w:trHeight w:val="555"/>
          <w:jc w:val="center"/>
        </w:trPr>
        <w:tc>
          <w:tcPr>
            <w:tcW w:w="9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45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5.</w:t>
            </w:r>
          </w:p>
        </w:tc>
        <w:tc>
          <w:tcPr>
            <w:tcW w:w="38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Perioada de colectare a datelor din teren</w:t>
            </w:r>
          </w:p>
        </w:tc>
        <w:tc>
          <w:tcPr>
            <w:tcW w:w="522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04.2018-05.2019</w:t>
            </w:r>
          </w:p>
        </w:tc>
      </w:tr>
      <w:tr w:rsidR="00A9788D" w:rsidRPr="00A9788D" w:rsidTr="00A9788D">
        <w:trPr>
          <w:trHeight w:val="555"/>
          <w:jc w:val="center"/>
        </w:trPr>
        <w:tc>
          <w:tcPr>
            <w:tcW w:w="9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45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6.</w:t>
            </w:r>
          </w:p>
        </w:tc>
        <w:tc>
          <w:tcPr>
            <w:tcW w:w="38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Distribuția tipului de habitat [descriere]</w:t>
            </w:r>
          </w:p>
        </w:tc>
        <w:tc>
          <w:tcPr>
            <w:tcW w:w="522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rPr>
            </w:pPr>
            <w:r w:rsidRPr="00A9788D">
              <w:rPr>
                <w:rFonts w:eastAsia="Calibri" w:cs="Times New Roman"/>
                <w:szCs w:val="24"/>
              </w:rPr>
              <w:t xml:space="preserve">Acest tip de habitat se formează atât pe islazuri suprapăşunate grav, în fâşii pe marginea terenurilor arabile, pe zone agricole abandonate şi păşunate, cât și </w:t>
            </w:r>
            <w:r w:rsidRPr="00A9788D">
              <w:rPr>
                <w:rFonts w:eastAsia="Calibri" w:cs="Times New Roman"/>
                <w:szCs w:val="24"/>
              </w:rPr>
              <w:lastRenderedPageBreak/>
              <w:t xml:space="preserve">în împrejurimile grajdurilor vechi, stânelor părăsite. Poligoanele cu acest tip de vegetație sunt: </w:t>
            </w:r>
            <w:r w:rsidRPr="00A9788D">
              <w:rPr>
                <w:rFonts w:eastAsia="Calibri" w:cs="Times New Roman"/>
              </w:rPr>
              <w:t>SH149, SH2, SH235, SH238, SH239, SH252, SH258, SH336, SH337, SH359, SH368, SH379, SH381, SH518, SH568, SH577, SH580, SH6, SH91, SHx10, SHx11, SHx9.</w:t>
            </w:r>
          </w:p>
        </w:tc>
      </w:tr>
      <w:tr w:rsidR="00A9788D" w:rsidRPr="00A9788D" w:rsidTr="00A9788D">
        <w:trPr>
          <w:trHeight w:val="555"/>
          <w:jc w:val="center"/>
        </w:trPr>
        <w:tc>
          <w:tcPr>
            <w:tcW w:w="9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45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7.</w:t>
            </w:r>
          </w:p>
        </w:tc>
        <w:tc>
          <w:tcPr>
            <w:tcW w:w="38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Distribuția tipului de habitat [hartă]</w:t>
            </w:r>
          </w:p>
        </w:tc>
        <w:tc>
          <w:tcPr>
            <w:tcW w:w="522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Harta nr. 1g. – distribuţia habitatelor de interes naţional R8702 în ROSPA0101 Stepa Saraiu Horia</w:t>
            </w:r>
          </w:p>
        </w:tc>
      </w:tr>
      <w:tr w:rsidR="00A9788D" w:rsidRPr="00A9788D" w:rsidTr="00A9788D">
        <w:trPr>
          <w:trHeight w:val="570"/>
          <w:jc w:val="center"/>
        </w:trPr>
        <w:tc>
          <w:tcPr>
            <w:tcW w:w="9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45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8.</w:t>
            </w:r>
          </w:p>
        </w:tc>
        <w:tc>
          <w:tcPr>
            <w:tcW w:w="38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Alte informații privind sursele de informații</w:t>
            </w:r>
          </w:p>
        </w:tc>
        <w:tc>
          <w:tcPr>
            <w:tcW w:w="522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t>Biriș, I. A. (2013). Ghid sintetic de monitorizare pentru habitatele de interes comunitar: tufărișuri, turbării și mlaștini, stâncării, păduri. </w:t>
            </w:r>
            <w:r w:rsidRPr="00A9788D">
              <w:rPr>
                <w:rFonts w:eastAsia="Calibri" w:cs="Calibri"/>
                <w:iCs/>
                <w:color w:val="222222"/>
                <w:szCs w:val="24"/>
                <w:shd w:val="clear" w:color="auto" w:fill="FFFFFF"/>
              </w:rPr>
              <w:t>Editura Universitas, Petroșani</w:t>
            </w:r>
            <w:r w:rsidRPr="00A9788D">
              <w:rPr>
                <w:rFonts w:eastAsia="Calibri" w:cs="Calibri"/>
                <w:color w:val="222222"/>
                <w:szCs w:val="24"/>
                <w:shd w:val="clear" w:color="auto" w:fill="FFFFFF"/>
              </w:rPr>
              <w:t>.</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szCs w:val="24"/>
              </w:rPr>
              <w:t xml:space="preserve">Bölöni, J., Molnár, Zs. &amp; Kun, A. (2011). Magyarország élőhelyei. Vegetációtípusok leírása és határozója. (Habitatele Ungariei. Descrierea și determinatorul tipurilor de vegetație). Vácrátót: MTA- </w:t>
            </w:r>
            <w:r w:rsidRPr="00A9788D">
              <w:rPr>
                <w:rFonts w:eastAsia="Calibri" w:cs="Calibri"/>
                <w:bCs/>
                <w:szCs w:val="24"/>
                <w:shd w:val="clear" w:color="auto" w:fill="FFFFFF"/>
              </w:rPr>
              <w:t>Ökológiai és Botanikai Kutatóintézete.</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t>Doniţă, N., Popescu, A., Paucă-Comănescu, M., Mihăilescu, S., &amp; Biriş, I. A. (2005). </w:t>
            </w:r>
            <w:r w:rsidRPr="00A9788D">
              <w:rPr>
                <w:rFonts w:eastAsia="Calibri" w:cs="Calibri"/>
                <w:iCs/>
                <w:color w:val="222222"/>
                <w:szCs w:val="24"/>
                <w:shd w:val="clear" w:color="auto" w:fill="FFFFFF"/>
              </w:rPr>
              <w:t>Habitatele din România</w:t>
            </w:r>
            <w:r w:rsidRPr="00A9788D">
              <w:rPr>
                <w:rFonts w:eastAsia="Calibri" w:cs="Calibri"/>
                <w:color w:val="222222"/>
                <w:szCs w:val="24"/>
                <w:shd w:val="clear" w:color="auto" w:fill="FFFFFF"/>
              </w:rPr>
              <w:t>. Ed. Tehnică Silvică.</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t>Gafta, D., &amp; Mountford, J. O. (2008). Manual de interpretare a habitatelor Natura 2000 din România [Romanian Manual for Interpretation of EU Habitats].</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szCs w:val="24"/>
              </w:rPr>
              <w:t>Ilchievici, C., Pușcaru, Edv. &amp; Zahariade, C. (1959). Pajiștile naturale din Bărăgan. Omagiu lui Tr. Săvulescu. Edit. Acad. R.P.R., pp. 897-911</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t>Mihăilescu, S., Anastasiu, P., &amp; Popescu, A. (2015). Ghidul de monitorizare a speciilor de plante de interes comunitar din România. </w:t>
            </w:r>
            <w:r w:rsidRPr="00A9788D">
              <w:rPr>
                <w:rFonts w:eastAsia="Calibri" w:cs="Calibri"/>
                <w:iCs/>
                <w:color w:val="222222"/>
                <w:szCs w:val="24"/>
                <w:shd w:val="clear" w:color="auto" w:fill="FFFFFF"/>
              </w:rPr>
              <w:t>Constanţa: Edit. Dobrogea</w:t>
            </w:r>
            <w:r w:rsidRPr="00A9788D">
              <w:rPr>
                <w:rFonts w:eastAsia="Calibri" w:cs="Calibri"/>
                <w:color w:val="222222"/>
                <w:szCs w:val="24"/>
                <w:shd w:val="clear" w:color="auto" w:fill="FFFFFF"/>
              </w:rPr>
              <w:t>.</w:t>
            </w:r>
          </w:p>
          <w:p w:rsidR="00A9788D" w:rsidRPr="00A9788D" w:rsidRDefault="00A9788D" w:rsidP="00A9788D">
            <w:pPr>
              <w:spacing w:line="276" w:lineRule="auto"/>
              <w:rPr>
                <w:rFonts w:eastAsia="TimesNewRoman" w:cs="Calibri"/>
                <w:szCs w:val="24"/>
              </w:rPr>
            </w:pPr>
            <w:r w:rsidRPr="00A9788D">
              <w:rPr>
                <w:rFonts w:eastAsia="TimesNewRoman" w:cs="Calibri"/>
                <w:szCs w:val="24"/>
              </w:rPr>
              <w:t>Oprea, A. (2005). Lista critică a plantelor vasculare din România. Editura Universității “Alexandru Ioan Cuza”, Iași.</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t>Sanda, V., Öllerer, K., &amp; Burescu, P. (2008). Fitocenozele din România: sintaxonomie, structură, dinamică şi evoluţie. Edit. Ars Docendi, București.</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t>Sârbu, I., Ştefan, N., &amp; Oprea, A. (2013). Plante vasculare din România: determinator ilustrat de teren. Edit. Victor B Victor, București.</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t>Săvulescu, T. et al (1952). Flora Republicii Populare Române. Edit. Academiei Republicii Populare Române, București.</w:t>
            </w:r>
          </w:p>
          <w:p w:rsidR="00A9788D" w:rsidRPr="00A9788D" w:rsidRDefault="00A9788D" w:rsidP="00A9788D">
            <w:pPr>
              <w:rPr>
                <w:rFonts w:eastAsia="Calibri" w:cs="Times New Roman"/>
                <w:szCs w:val="24"/>
              </w:rPr>
            </w:pPr>
            <w:r w:rsidRPr="00A9788D">
              <w:rPr>
                <w:rFonts w:eastAsia="Calibri" w:cs="Calibri"/>
                <w:color w:val="222222"/>
                <w:szCs w:val="24"/>
                <w:shd w:val="clear" w:color="auto" w:fill="FFFFFF"/>
              </w:rPr>
              <w:lastRenderedPageBreak/>
              <w:t>https://eunis.eea.europa.eu/species.jsp - baza de date EUNIS a speciilor.</w:t>
            </w:r>
          </w:p>
        </w:tc>
      </w:tr>
    </w:tbl>
    <w:p w:rsidR="00A9788D" w:rsidRPr="00A9788D" w:rsidRDefault="00A9788D" w:rsidP="00A9788D">
      <w:pPr>
        <w:rPr>
          <w:rFonts w:eastAsia="Calibri" w:cs="Times New Roman"/>
          <w:b/>
          <w:szCs w:val="24"/>
        </w:rPr>
      </w:pPr>
    </w:p>
    <w:p w:rsidR="00A9788D" w:rsidRPr="00A9788D" w:rsidRDefault="00A9788D" w:rsidP="00A9788D">
      <w:pPr>
        <w:rPr>
          <w:rFonts w:eastAsia="Calibri" w:cs="Times New Roman"/>
          <w:b/>
          <w:szCs w:val="24"/>
        </w:rPr>
      </w:pPr>
    </w:p>
    <w:p w:rsidR="00A9788D" w:rsidRPr="00A9788D" w:rsidRDefault="00A9788D" w:rsidP="00A9788D">
      <w:pPr>
        <w:rPr>
          <w:rFonts w:eastAsia="Calibri" w:cs="Times New Roman"/>
          <w:b/>
          <w:bCs/>
          <w:i/>
          <w:szCs w:val="24"/>
        </w:rPr>
      </w:pPr>
      <w:r w:rsidRPr="00A9788D">
        <w:rPr>
          <w:rFonts w:eastAsia="Calibri" w:cs="Times New Roman"/>
          <w:b/>
          <w:bCs/>
          <w:szCs w:val="24"/>
        </w:rPr>
        <w:t xml:space="preserve">R8703 Comunităţi antropice cu </w:t>
      </w:r>
      <w:r w:rsidRPr="00A9788D">
        <w:rPr>
          <w:rFonts w:eastAsia="Calibri" w:cs="Times New Roman"/>
          <w:b/>
          <w:bCs/>
          <w:i/>
          <w:szCs w:val="24"/>
        </w:rPr>
        <w:t xml:space="preserve">Agropyron repens, Arctium lappa, Artemisia annua </w:t>
      </w:r>
      <w:r w:rsidRPr="00A9788D">
        <w:rPr>
          <w:rFonts w:eastAsia="Calibri" w:cs="Times New Roman"/>
          <w:b/>
          <w:bCs/>
          <w:szCs w:val="24"/>
        </w:rPr>
        <w:t xml:space="preserve">şi </w:t>
      </w:r>
      <w:r w:rsidRPr="00A9788D">
        <w:rPr>
          <w:rFonts w:eastAsia="Calibri" w:cs="Times New Roman"/>
          <w:b/>
          <w:bCs/>
          <w:i/>
          <w:szCs w:val="24"/>
        </w:rPr>
        <w:t>Ballota nigra</w:t>
      </w:r>
    </w:p>
    <w:p w:rsidR="00A9788D" w:rsidRPr="00A9788D" w:rsidRDefault="00A9788D" w:rsidP="00A9788D">
      <w:pPr>
        <w:rPr>
          <w:rFonts w:eastAsia="Calibri" w:cs="Times New Roman"/>
          <w:b/>
          <w:bCs/>
          <w:i/>
          <w:szCs w:val="24"/>
        </w:rPr>
      </w:pPr>
    </w:p>
    <w:p w:rsidR="00A9788D" w:rsidRPr="00A9788D" w:rsidRDefault="00A9788D" w:rsidP="00A9788D">
      <w:pPr>
        <w:rPr>
          <w:rFonts w:eastAsia="Calibri" w:cs="Times New Roman"/>
          <w:b/>
          <w:color w:val="548DD4"/>
        </w:rPr>
      </w:pPr>
      <w:r w:rsidRPr="00A9788D">
        <w:rPr>
          <w:rFonts w:eastAsia="Calibri" w:cs="Times New Roman"/>
          <w:b/>
          <w:color w:val="548DD4"/>
        </w:rPr>
        <w:t>Tabelul A. Date generale ale tipului de habitat</w:t>
      </w:r>
    </w:p>
    <w:p w:rsidR="00A9788D" w:rsidRPr="00A9788D" w:rsidRDefault="00A9788D" w:rsidP="00A9788D">
      <w:pPr>
        <w:rPr>
          <w:rFonts w:eastAsia="Calibri" w:cs="Times New Roman"/>
          <w:b/>
          <w:szCs w:val="24"/>
        </w:rPr>
      </w:pPr>
    </w:p>
    <w:tbl>
      <w:tblPr>
        <w:tblW w:w="9540" w:type="dxa"/>
        <w:tblInd w:w="15" w:type="dxa"/>
        <w:tblLook w:val="04A0" w:firstRow="1" w:lastRow="0" w:firstColumn="1" w:lastColumn="0" w:noHBand="0" w:noVBand="1"/>
      </w:tblPr>
      <w:tblGrid>
        <w:gridCol w:w="360"/>
        <w:gridCol w:w="2070"/>
        <w:gridCol w:w="7110"/>
      </w:tblGrid>
      <w:tr w:rsidR="00A9788D" w:rsidRPr="00A9788D" w:rsidTr="00A9788D">
        <w:trPr>
          <w:trHeight w:val="345"/>
        </w:trPr>
        <w:tc>
          <w:tcPr>
            <w:tcW w:w="360" w:type="dxa"/>
            <w:tcBorders>
              <w:top w:val="single" w:sz="6" w:space="0" w:color="333333"/>
              <w:left w:val="single" w:sz="6" w:space="0" w:color="333333"/>
              <w:bottom w:val="single" w:sz="6" w:space="0" w:color="333333"/>
              <w:right w:val="single" w:sz="6" w:space="0" w:color="333333"/>
            </w:tcBorders>
            <w:shd w:val="clear" w:color="auto" w:fill="auto"/>
            <w:tcMar>
              <w:top w:w="15" w:type="dxa"/>
              <w:left w:w="15" w:type="dxa"/>
              <w:bottom w:w="15" w:type="dxa"/>
              <w:right w:w="15" w:type="dxa"/>
            </w:tcMar>
            <w:hideMark/>
          </w:tcPr>
          <w:p w:rsidR="00A9788D" w:rsidRPr="00A9788D" w:rsidRDefault="00A9788D" w:rsidP="00A9788D">
            <w:pPr>
              <w:tabs>
                <w:tab w:val="left" w:pos="3150"/>
              </w:tabs>
              <w:rPr>
                <w:rFonts w:eastAsia="Calibri" w:cs="Times New Roman"/>
                <w:b/>
                <w:szCs w:val="24"/>
              </w:rPr>
            </w:pPr>
            <w:r w:rsidRPr="00A9788D">
              <w:rPr>
                <w:rFonts w:eastAsia="Calibri" w:cs="Times New Roman"/>
                <w:b/>
                <w:szCs w:val="24"/>
              </w:rPr>
              <w:t>Nr</w:t>
            </w:r>
          </w:p>
        </w:tc>
        <w:tc>
          <w:tcPr>
            <w:tcW w:w="2070" w:type="dxa"/>
            <w:tcBorders>
              <w:top w:val="single" w:sz="6" w:space="0" w:color="333333"/>
              <w:left w:val="single" w:sz="6" w:space="0" w:color="333333"/>
              <w:bottom w:val="single" w:sz="6" w:space="0" w:color="333333"/>
              <w:right w:val="single" w:sz="6" w:space="0" w:color="333333"/>
            </w:tcBorders>
            <w:shd w:val="clear" w:color="auto" w:fill="auto"/>
            <w:tcMar>
              <w:top w:w="15" w:type="dxa"/>
              <w:left w:w="15" w:type="dxa"/>
              <w:bottom w:w="15" w:type="dxa"/>
              <w:right w:w="15" w:type="dxa"/>
            </w:tcMar>
            <w:hideMark/>
          </w:tcPr>
          <w:p w:rsidR="00A9788D" w:rsidRPr="00A9788D" w:rsidRDefault="00A9788D" w:rsidP="00A9788D">
            <w:pPr>
              <w:tabs>
                <w:tab w:val="left" w:pos="3150"/>
              </w:tabs>
              <w:rPr>
                <w:rFonts w:eastAsia="Calibri" w:cs="Times New Roman"/>
                <w:b/>
                <w:szCs w:val="24"/>
              </w:rPr>
            </w:pPr>
            <w:r w:rsidRPr="00A9788D">
              <w:rPr>
                <w:rFonts w:eastAsia="Calibri" w:cs="Times New Roman"/>
                <w:b/>
                <w:szCs w:val="24"/>
              </w:rPr>
              <w:t>Informație/Atribut</w:t>
            </w:r>
          </w:p>
        </w:tc>
        <w:tc>
          <w:tcPr>
            <w:tcW w:w="7110" w:type="dxa"/>
            <w:tcBorders>
              <w:top w:val="single" w:sz="6" w:space="0" w:color="333333"/>
              <w:left w:val="single" w:sz="6" w:space="0" w:color="333333"/>
              <w:bottom w:val="single" w:sz="6" w:space="0" w:color="333333"/>
              <w:right w:val="single" w:sz="6" w:space="0" w:color="333333"/>
            </w:tcBorders>
            <w:shd w:val="clear" w:color="auto" w:fill="auto"/>
            <w:tcMar>
              <w:top w:w="15" w:type="dxa"/>
              <w:left w:w="15" w:type="dxa"/>
              <w:bottom w:w="15" w:type="dxa"/>
              <w:right w:w="15" w:type="dxa"/>
            </w:tcMar>
            <w:hideMark/>
          </w:tcPr>
          <w:p w:rsidR="00A9788D" w:rsidRPr="00A9788D" w:rsidRDefault="00A9788D" w:rsidP="00A9788D">
            <w:pPr>
              <w:tabs>
                <w:tab w:val="left" w:pos="3150"/>
              </w:tabs>
              <w:rPr>
                <w:rFonts w:eastAsia="Calibri" w:cs="Times New Roman"/>
                <w:b/>
                <w:szCs w:val="24"/>
              </w:rPr>
            </w:pPr>
            <w:r w:rsidRPr="00A9788D">
              <w:rPr>
                <w:rFonts w:eastAsia="Calibri" w:cs="Times New Roman"/>
                <w:b/>
                <w:szCs w:val="24"/>
              </w:rPr>
              <w:t>Descriere</w:t>
            </w:r>
          </w:p>
        </w:tc>
      </w:tr>
      <w:tr w:rsidR="00A9788D" w:rsidRPr="00A9788D" w:rsidTr="00A9788D">
        <w:trPr>
          <w:trHeight w:val="345"/>
        </w:trPr>
        <w:tc>
          <w:tcPr>
            <w:tcW w:w="360" w:type="dxa"/>
            <w:tcBorders>
              <w:top w:val="single" w:sz="6" w:space="0" w:color="333333"/>
              <w:left w:val="single" w:sz="6" w:space="0" w:color="333333"/>
              <w:bottom w:val="single" w:sz="6" w:space="0" w:color="333333"/>
              <w:right w:val="single" w:sz="6" w:space="0" w:color="333333"/>
            </w:tcBorders>
            <w:tcMar>
              <w:top w:w="15" w:type="dxa"/>
              <w:left w:w="15" w:type="dxa"/>
              <w:bottom w:w="15" w:type="dxa"/>
              <w:right w:w="15" w:type="dxa"/>
            </w:tcMar>
            <w:hideMark/>
          </w:tcPr>
          <w:p w:rsidR="00A9788D" w:rsidRPr="00A9788D" w:rsidRDefault="00A9788D" w:rsidP="00A9788D">
            <w:pPr>
              <w:tabs>
                <w:tab w:val="left" w:pos="3150"/>
              </w:tabs>
              <w:rPr>
                <w:rFonts w:eastAsia="Calibri" w:cs="Times New Roman"/>
                <w:szCs w:val="24"/>
              </w:rPr>
            </w:pPr>
            <w:r w:rsidRPr="00A9788D">
              <w:rPr>
                <w:rFonts w:eastAsia="Calibri" w:cs="Times New Roman"/>
                <w:szCs w:val="24"/>
              </w:rPr>
              <w:t>1.</w:t>
            </w:r>
          </w:p>
        </w:tc>
        <w:tc>
          <w:tcPr>
            <w:tcW w:w="2070" w:type="dxa"/>
            <w:tcBorders>
              <w:top w:val="single" w:sz="6" w:space="0" w:color="333333"/>
              <w:left w:val="single" w:sz="6" w:space="0" w:color="333333"/>
              <w:bottom w:val="single" w:sz="6" w:space="0" w:color="333333"/>
              <w:right w:val="single" w:sz="6" w:space="0" w:color="333333"/>
            </w:tcBorders>
            <w:tcMar>
              <w:top w:w="15" w:type="dxa"/>
              <w:left w:w="15" w:type="dxa"/>
              <w:bottom w:w="15" w:type="dxa"/>
              <w:right w:w="15" w:type="dxa"/>
            </w:tcMar>
            <w:hideMark/>
          </w:tcPr>
          <w:p w:rsidR="00A9788D" w:rsidRPr="00A9788D" w:rsidRDefault="00A9788D" w:rsidP="00A9788D">
            <w:pPr>
              <w:tabs>
                <w:tab w:val="left" w:pos="3150"/>
              </w:tabs>
              <w:rPr>
                <w:rFonts w:eastAsia="Calibri" w:cs="Times New Roman"/>
                <w:szCs w:val="24"/>
              </w:rPr>
            </w:pPr>
            <w:r w:rsidRPr="00A9788D">
              <w:rPr>
                <w:rFonts w:eastAsia="Calibri" w:cs="Times New Roman"/>
                <w:szCs w:val="24"/>
              </w:rPr>
              <w:t>Clasificarea tipului de habitat</w:t>
            </w:r>
          </w:p>
        </w:tc>
        <w:tc>
          <w:tcPr>
            <w:tcW w:w="7110" w:type="dxa"/>
            <w:tcBorders>
              <w:top w:val="single" w:sz="6" w:space="0" w:color="333333"/>
              <w:left w:val="single" w:sz="6" w:space="0" w:color="333333"/>
              <w:bottom w:val="single" w:sz="6" w:space="0" w:color="333333"/>
              <w:right w:val="single" w:sz="6" w:space="0" w:color="333333"/>
            </w:tcBorders>
            <w:tcMar>
              <w:top w:w="15" w:type="dxa"/>
              <w:left w:w="15" w:type="dxa"/>
              <w:bottom w:w="15" w:type="dxa"/>
              <w:right w:w="15" w:type="dxa"/>
            </w:tcMar>
            <w:hideMark/>
          </w:tcPr>
          <w:p w:rsidR="00A9788D" w:rsidRPr="00A9788D" w:rsidRDefault="00A9788D" w:rsidP="00A9788D">
            <w:pPr>
              <w:tabs>
                <w:tab w:val="left" w:pos="3150"/>
              </w:tabs>
              <w:rPr>
                <w:rFonts w:eastAsia="Calibri" w:cs="Times New Roman"/>
                <w:szCs w:val="24"/>
              </w:rPr>
            </w:pPr>
            <w:r w:rsidRPr="00A9788D">
              <w:rPr>
                <w:rFonts w:eastAsia="Calibri" w:cs="Times New Roman"/>
                <w:szCs w:val="24"/>
              </w:rPr>
              <w:t>RO - tip de habitat național</w:t>
            </w:r>
          </w:p>
        </w:tc>
      </w:tr>
      <w:tr w:rsidR="00A9788D" w:rsidRPr="00A9788D" w:rsidTr="00A9788D">
        <w:trPr>
          <w:trHeight w:val="345"/>
        </w:trPr>
        <w:tc>
          <w:tcPr>
            <w:tcW w:w="360" w:type="dxa"/>
            <w:tcBorders>
              <w:top w:val="single" w:sz="6" w:space="0" w:color="333333"/>
              <w:left w:val="single" w:sz="6" w:space="0" w:color="333333"/>
              <w:bottom w:val="single" w:sz="6" w:space="0" w:color="333333"/>
              <w:right w:val="single" w:sz="6" w:space="0" w:color="333333"/>
            </w:tcBorders>
            <w:tcMar>
              <w:top w:w="15" w:type="dxa"/>
              <w:left w:w="15" w:type="dxa"/>
              <w:bottom w:w="15" w:type="dxa"/>
              <w:right w:w="15" w:type="dxa"/>
            </w:tcMar>
            <w:hideMark/>
          </w:tcPr>
          <w:p w:rsidR="00A9788D" w:rsidRPr="00A9788D" w:rsidRDefault="00A9788D" w:rsidP="00A9788D">
            <w:pPr>
              <w:tabs>
                <w:tab w:val="left" w:pos="3150"/>
              </w:tabs>
              <w:rPr>
                <w:rFonts w:eastAsia="Calibri" w:cs="Times New Roman"/>
                <w:szCs w:val="24"/>
              </w:rPr>
            </w:pPr>
            <w:r w:rsidRPr="00A9788D">
              <w:rPr>
                <w:rFonts w:eastAsia="Calibri" w:cs="Times New Roman"/>
                <w:szCs w:val="24"/>
              </w:rPr>
              <w:t>2.</w:t>
            </w:r>
          </w:p>
        </w:tc>
        <w:tc>
          <w:tcPr>
            <w:tcW w:w="2070" w:type="dxa"/>
            <w:tcBorders>
              <w:top w:val="single" w:sz="6" w:space="0" w:color="333333"/>
              <w:left w:val="single" w:sz="6" w:space="0" w:color="333333"/>
              <w:bottom w:val="single" w:sz="6" w:space="0" w:color="333333"/>
              <w:right w:val="single" w:sz="6" w:space="0" w:color="333333"/>
            </w:tcBorders>
            <w:tcMar>
              <w:top w:w="15" w:type="dxa"/>
              <w:left w:w="15" w:type="dxa"/>
              <w:bottom w:w="15" w:type="dxa"/>
              <w:right w:w="15" w:type="dxa"/>
            </w:tcMar>
            <w:hideMark/>
          </w:tcPr>
          <w:p w:rsidR="00A9788D" w:rsidRPr="00A9788D" w:rsidRDefault="00A9788D" w:rsidP="00A9788D">
            <w:pPr>
              <w:tabs>
                <w:tab w:val="left" w:pos="3150"/>
              </w:tabs>
              <w:rPr>
                <w:rFonts w:eastAsia="Calibri" w:cs="Times New Roman"/>
                <w:szCs w:val="24"/>
              </w:rPr>
            </w:pPr>
            <w:r w:rsidRPr="00A9788D">
              <w:rPr>
                <w:rFonts w:eastAsia="Calibri" w:cs="Times New Roman"/>
                <w:szCs w:val="24"/>
              </w:rPr>
              <w:t>Codul unic al tipului de habitat</w:t>
            </w:r>
          </w:p>
        </w:tc>
        <w:tc>
          <w:tcPr>
            <w:tcW w:w="7110" w:type="dxa"/>
            <w:tcBorders>
              <w:top w:val="single" w:sz="6" w:space="0" w:color="333333"/>
              <w:left w:val="single" w:sz="6" w:space="0" w:color="333333"/>
              <w:bottom w:val="single" w:sz="6" w:space="0" w:color="333333"/>
              <w:right w:val="single" w:sz="6" w:space="0" w:color="333333"/>
            </w:tcBorders>
            <w:tcMar>
              <w:top w:w="15" w:type="dxa"/>
              <w:left w:w="15" w:type="dxa"/>
              <w:bottom w:w="15" w:type="dxa"/>
              <w:right w:w="15" w:type="dxa"/>
            </w:tcMar>
            <w:hideMark/>
          </w:tcPr>
          <w:p w:rsidR="00A9788D" w:rsidRPr="00A9788D" w:rsidRDefault="00A9788D" w:rsidP="00A9788D">
            <w:pPr>
              <w:tabs>
                <w:tab w:val="left" w:pos="3150"/>
              </w:tabs>
              <w:rPr>
                <w:rFonts w:eastAsia="Calibri" w:cs="Times New Roman"/>
                <w:b/>
                <w:szCs w:val="24"/>
              </w:rPr>
            </w:pPr>
            <w:r w:rsidRPr="00A9788D">
              <w:rPr>
                <w:rFonts w:eastAsia="Calibri" w:cs="Times New Roman"/>
                <w:b/>
                <w:bCs/>
                <w:szCs w:val="24"/>
              </w:rPr>
              <w:t>R8703</w:t>
            </w:r>
          </w:p>
        </w:tc>
      </w:tr>
      <w:tr w:rsidR="00A9788D" w:rsidRPr="00A9788D" w:rsidTr="00A9788D">
        <w:trPr>
          <w:trHeight w:val="345"/>
        </w:trPr>
        <w:tc>
          <w:tcPr>
            <w:tcW w:w="360" w:type="dxa"/>
            <w:tcBorders>
              <w:top w:val="single" w:sz="6" w:space="0" w:color="333333"/>
              <w:left w:val="single" w:sz="6" w:space="0" w:color="333333"/>
              <w:bottom w:val="single" w:sz="6" w:space="0" w:color="333333"/>
              <w:right w:val="single" w:sz="6" w:space="0" w:color="333333"/>
            </w:tcBorders>
            <w:tcMar>
              <w:top w:w="15" w:type="dxa"/>
              <w:left w:w="15" w:type="dxa"/>
              <w:bottom w:w="15" w:type="dxa"/>
              <w:right w:w="15" w:type="dxa"/>
            </w:tcMar>
            <w:hideMark/>
          </w:tcPr>
          <w:p w:rsidR="00A9788D" w:rsidRPr="00A9788D" w:rsidRDefault="00A9788D" w:rsidP="00A9788D">
            <w:pPr>
              <w:tabs>
                <w:tab w:val="left" w:pos="3150"/>
              </w:tabs>
              <w:rPr>
                <w:rFonts w:eastAsia="Calibri" w:cs="Times New Roman"/>
                <w:szCs w:val="24"/>
              </w:rPr>
            </w:pPr>
            <w:r w:rsidRPr="00A9788D">
              <w:rPr>
                <w:rFonts w:eastAsia="Calibri" w:cs="Times New Roman"/>
                <w:szCs w:val="24"/>
              </w:rPr>
              <w:t>3.</w:t>
            </w:r>
          </w:p>
        </w:tc>
        <w:tc>
          <w:tcPr>
            <w:tcW w:w="2070" w:type="dxa"/>
            <w:tcBorders>
              <w:top w:val="single" w:sz="6" w:space="0" w:color="333333"/>
              <w:left w:val="single" w:sz="6" w:space="0" w:color="333333"/>
              <w:bottom w:val="single" w:sz="6" w:space="0" w:color="333333"/>
              <w:right w:val="single" w:sz="6" w:space="0" w:color="333333"/>
            </w:tcBorders>
            <w:tcMar>
              <w:top w:w="15" w:type="dxa"/>
              <w:left w:w="15" w:type="dxa"/>
              <w:bottom w:w="15" w:type="dxa"/>
              <w:right w:w="15" w:type="dxa"/>
            </w:tcMar>
            <w:hideMark/>
          </w:tcPr>
          <w:p w:rsidR="00A9788D" w:rsidRPr="00A9788D" w:rsidRDefault="00A9788D" w:rsidP="00A9788D">
            <w:pPr>
              <w:tabs>
                <w:tab w:val="left" w:pos="3150"/>
              </w:tabs>
              <w:rPr>
                <w:rFonts w:eastAsia="Calibri" w:cs="Times New Roman"/>
                <w:szCs w:val="24"/>
              </w:rPr>
            </w:pPr>
            <w:r w:rsidRPr="00A9788D">
              <w:rPr>
                <w:rFonts w:eastAsia="Calibri" w:cs="Times New Roman"/>
                <w:szCs w:val="24"/>
              </w:rPr>
              <w:t>Denumire habitat</w:t>
            </w:r>
          </w:p>
        </w:tc>
        <w:tc>
          <w:tcPr>
            <w:tcW w:w="7110" w:type="dxa"/>
            <w:tcBorders>
              <w:top w:val="single" w:sz="6" w:space="0" w:color="333333"/>
              <w:left w:val="single" w:sz="6" w:space="0" w:color="333333"/>
              <w:bottom w:val="single" w:sz="6" w:space="0" w:color="333333"/>
              <w:right w:val="single" w:sz="6" w:space="0" w:color="333333"/>
            </w:tcBorders>
            <w:tcMar>
              <w:top w:w="15" w:type="dxa"/>
              <w:left w:w="15" w:type="dxa"/>
              <w:bottom w:w="15" w:type="dxa"/>
              <w:right w:w="15" w:type="dxa"/>
            </w:tcMar>
            <w:hideMark/>
          </w:tcPr>
          <w:p w:rsidR="00A9788D" w:rsidRPr="00A9788D" w:rsidRDefault="00A9788D" w:rsidP="00A9788D">
            <w:pPr>
              <w:autoSpaceDE w:val="0"/>
              <w:autoSpaceDN w:val="0"/>
              <w:adjustRightInd w:val="0"/>
              <w:rPr>
                <w:rFonts w:eastAsia="Calibri" w:cs="Times New Roman"/>
                <w:b/>
                <w:bCs/>
                <w:szCs w:val="24"/>
              </w:rPr>
            </w:pPr>
            <w:r w:rsidRPr="00A9788D">
              <w:rPr>
                <w:rFonts w:eastAsia="Calibri" w:cs="Times New Roman"/>
                <w:b/>
                <w:bCs/>
                <w:szCs w:val="24"/>
              </w:rPr>
              <w:t xml:space="preserve">Comunităţi antropice cu </w:t>
            </w:r>
            <w:r w:rsidRPr="00A9788D">
              <w:rPr>
                <w:rFonts w:eastAsia="Calibri" w:cs="Times New Roman"/>
                <w:b/>
                <w:bCs/>
                <w:i/>
                <w:szCs w:val="24"/>
              </w:rPr>
              <w:t xml:space="preserve">Agropyron repens, Arctium lappa, Artemisia annua </w:t>
            </w:r>
            <w:r w:rsidRPr="00A9788D">
              <w:rPr>
                <w:rFonts w:eastAsia="Calibri" w:cs="Times New Roman"/>
                <w:b/>
                <w:bCs/>
                <w:szCs w:val="24"/>
              </w:rPr>
              <w:t xml:space="preserve">şi </w:t>
            </w:r>
            <w:r w:rsidRPr="00A9788D">
              <w:rPr>
                <w:rFonts w:eastAsia="Calibri" w:cs="Times New Roman"/>
                <w:b/>
                <w:bCs/>
                <w:i/>
                <w:szCs w:val="24"/>
              </w:rPr>
              <w:t>Ballota nigra</w:t>
            </w:r>
          </w:p>
        </w:tc>
      </w:tr>
      <w:tr w:rsidR="00A9788D" w:rsidRPr="00A9788D" w:rsidTr="00A9788D">
        <w:trPr>
          <w:trHeight w:val="345"/>
        </w:trPr>
        <w:tc>
          <w:tcPr>
            <w:tcW w:w="360" w:type="dxa"/>
            <w:tcBorders>
              <w:top w:val="single" w:sz="6" w:space="0" w:color="333333"/>
              <w:left w:val="single" w:sz="6" w:space="0" w:color="333333"/>
              <w:bottom w:val="single" w:sz="6" w:space="0" w:color="333333"/>
              <w:right w:val="single" w:sz="6" w:space="0" w:color="333333"/>
            </w:tcBorders>
            <w:tcMar>
              <w:top w:w="15" w:type="dxa"/>
              <w:left w:w="15" w:type="dxa"/>
              <w:bottom w:w="15" w:type="dxa"/>
              <w:right w:w="15" w:type="dxa"/>
            </w:tcMar>
            <w:hideMark/>
          </w:tcPr>
          <w:p w:rsidR="00A9788D" w:rsidRPr="00A9788D" w:rsidRDefault="00A9788D" w:rsidP="00A9788D">
            <w:pPr>
              <w:tabs>
                <w:tab w:val="left" w:pos="3150"/>
              </w:tabs>
              <w:rPr>
                <w:rFonts w:eastAsia="Calibri" w:cs="Times New Roman"/>
                <w:szCs w:val="24"/>
              </w:rPr>
            </w:pPr>
            <w:r w:rsidRPr="00A9788D">
              <w:rPr>
                <w:rFonts w:eastAsia="Calibri" w:cs="Times New Roman"/>
                <w:szCs w:val="24"/>
              </w:rPr>
              <w:t>4.</w:t>
            </w:r>
          </w:p>
        </w:tc>
        <w:tc>
          <w:tcPr>
            <w:tcW w:w="2070" w:type="dxa"/>
            <w:tcBorders>
              <w:top w:val="single" w:sz="6" w:space="0" w:color="333333"/>
              <w:left w:val="single" w:sz="6" w:space="0" w:color="333333"/>
              <w:bottom w:val="single" w:sz="6" w:space="0" w:color="333333"/>
              <w:right w:val="single" w:sz="6" w:space="0" w:color="333333"/>
            </w:tcBorders>
            <w:tcMar>
              <w:top w:w="15" w:type="dxa"/>
              <w:left w:w="15" w:type="dxa"/>
              <w:bottom w:w="15" w:type="dxa"/>
              <w:right w:w="15" w:type="dxa"/>
            </w:tcMar>
            <w:hideMark/>
          </w:tcPr>
          <w:p w:rsidR="00A9788D" w:rsidRPr="00A9788D" w:rsidRDefault="00A9788D" w:rsidP="00A9788D">
            <w:pPr>
              <w:tabs>
                <w:tab w:val="left" w:pos="3150"/>
              </w:tabs>
              <w:rPr>
                <w:rFonts w:eastAsia="Calibri" w:cs="Times New Roman"/>
                <w:szCs w:val="24"/>
              </w:rPr>
            </w:pPr>
            <w:r w:rsidRPr="00A9788D">
              <w:rPr>
                <w:rFonts w:eastAsia="Calibri" w:cs="Times New Roman"/>
                <w:szCs w:val="24"/>
              </w:rPr>
              <w:t>Palaearctic Habitats (PalHab)</w:t>
            </w:r>
          </w:p>
        </w:tc>
        <w:tc>
          <w:tcPr>
            <w:tcW w:w="7110" w:type="dxa"/>
            <w:tcBorders>
              <w:top w:val="single" w:sz="6" w:space="0" w:color="333333"/>
              <w:left w:val="single" w:sz="6" w:space="0" w:color="333333"/>
              <w:bottom w:val="single" w:sz="6" w:space="0" w:color="333333"/>
              <w:right w:val="single" w:sz="6" w:space="0" w:color="333333"/>
            </w:tcBorders>
            <w:tcMar>
              <w:top w:w="15" w:type="dxa"/>
              <w:left w:w="15" w:type="dxa"/>
              <w:bottom w:w="15" w:type="dxa"/>
              <w:right w:w="15" w:type="dxa"/>
            </w:tcMar>
            <w:hideMark/>
          </w:tcPr>
          <w:p w:rsidR="00A9788D" w:rsidRPr="00A9788D" w:rsidRDefault="00A9788D" w:rsidP="00A9788D">
            <w:pPr>
              <w:tabs>
                <w:tab w:val="left" w:pos="3150"/>
              </w:tabs>
              <w:autoSpaceDE w:val="0"/>
              <w:autoSpaceDN w:val="0"/>
              <w:adjustRightInd w:val="0"/>
              <w:rPr>
                <w:rFonts w:eastAsia="Calibri" w:cs="Times New Roman"/>
                <w:szCs w:val="24"/>
              </w:rPr>
            </w:pPr>
            <w:r w:rsidRPr="00A9788D">
              <w:rPr>
                <w:rFonts w:eastAsia="Calibri" w:cs="Times New Roman"/>
                <w:szCs w:val="24"/>
              </w:rPr>
              <w:t>87.2 - Ruderal communities</w:t>
            </w:r>
          </w:p>
        </w:tc>
      </w:tr>
      <w:tr w:rsidR="00A9788D" w:rsidRPr="00A9788D" w:rsidTr="00A9788D">
        <w:trPr>
          <w:trHeight w:val="345"/>
        </w:trPr>
        <w:tc>
          <w:tcPr>
            <w:tcW w:w="360" w:type="dxa"/>
            <w:tcBorders>
              <w:top w:val="single" w:sz="6" w:space="0" w:color="333333"/>
              <w:left w:val="single" w:sz="6" w:space="0" w:color="333333"/>
              <w:bottom w:val="single" w:sz="6" w:space="0" w:color="333333"/>
              <w:right w:val="single" w:sz="6" w:space="0" w:color="333333"/>
            </w:tcBorders>
            <w:tcMar>
              <w:top w:w="15" w:type="dxa"/>
              <w:left w:w="15" w:type="dxa"/>
              <w:bottom w:w="15" w:type="dxa"/>
              <w:right w:w="15" w:type="dxa"/>
            </w:tcMar>
            <w:hideMark/>
          </w:tcPr>
          <w:p w:rsidR="00A9788D" w:rsidRPr="00A9788D" w:rsidRDefault="00A9788D" w:rsidP="00A9788D">
            <w:pPr>
              <w:tabs>
                <w:tab w:val="left" w:pos="3150"/>
              </w:tabs>
              <w:rPr>
                <w:rFonts w:eastAsia="Calibri" w:cs="Times New Roman"/>
                <w:szCs w:val="24"/>
              </w:rPr>
            </w:pPr>
            <w:r w:rsidRPr="00A9788D">
              <w:rPr>
                <w:rFonts w:eastAsia="Calibri" w:cs="Times New Roman"/>
                <w:szCs w:val="24"/>
              </w:rPr>
              <w:t>5.</w:t>
            </w:r>
          </w:p>
        </w:tc>
        <w:tc>
          <w:tcPr>
            <w:tcW w:w="2070" w:type="dxa"/>
            <w:tcBorders>
              <w:top w:val="single" w:sz="6" w:space="0" w:color="333333"/>
              <w:left w:val="single" w:sz="6" w:space="0" w:color="333333"/>
              <w:bottom w:val="single" w:sz="6" w:space="0" w:color="333333"/>
              <w:right w:val="single" w:sz="6" w:space="0" w:color="333333"/>
            </w:tcBorders>
            <w:tcMar>
              <w:top w:w="15" w:type="dxa"/>
              <w:left w:w="15" w:type="dxa"/>
              <w:bottom w:w="15" w:type="dxa"/>
              <w:right w:w="15" w:type="dxa"/>
            </w:tcMar>
            <w:hideMark/>
          </w:tcPr>
          <w:p w:rsidR="00A9788D" w:rsidRPr="00A9788D" w:rsidRDefault="00A9788D" w:rsidP="00A9788D">
            <w:pPr>
              <w:tabs>
                <w:tab w:val="left" w:pos="3150"/>
              </w:tabs>
              <w:rPr>
                <w:rFonts w:eastAsia="Calibri" w:cs="Times New Roman"/>
                <w:szCs w:val="24"/>
              </w:rPr>
            </w:pPr>
            <w:r w:rsidRPr="00A9788D">
              <w:rPr>
                <w:rFonts w:eastAsia="Calibri" w:cs="Times New Roman"/>
                <w:szCs w:val="24"/>
              </w:rPr>
              <w:t>Habitatele din România (HdR)</w:t>
            </w:r>
          </w:p>
        </w:tc>
        <w:tc>
          <w:tcPr>
            <w:tcW w:w="7110" w:type="dxa"/>
            <w:tcBorders>
              <w:top w:val="single" w:sz="6" w:space="0" w:color="333333"/>
              <w:left w:val="single" w:sz="6" w:space="0" w:color="333333"/>
              <w:bottom w:val="single" w:sz="6" w:space="0" w:color="333333"/>
              <w:right w:val="single" w:sz="6" w:space="0" w:color="333333"/>
            </w:tcBorders>
            <w:tcMar>
              <w:top w:w="15" w:type="dxa"/>
              <w:left w:w="15" w:type="dxa"/>
              <w:bottom w:w="15" w:type="dxa"/>
              <w:right w:w="15" w:type="dxa"/>
            </w:tcMar>
            <w:hideMark/>
          </w:tcPr>
          <w:p w:rsidR="00A9788D" w:rsidRPr="00A9788D" w:rsidRDefault="00A9788D" w:rsidP="00A9788D">
            <w:pPr>
              <w:autoSpaceDE w:val="0"/>
              <w:autoSpaceDN w:val="0"/>
              <w:adjustRightInd w:val="0"/>
              <w:rPr>
                <w:rFonts w:eastAsia="Calibri" w:cs="Times New Roman"/>
                <w:bCs/>
                <w:szCs w:val="24"/>
              </w:rPr>
            </w:pPr>
            <w:r w:rsidRPr="00A9788D">
              <w:rPr>
                <w:rFonts w:eastAsia="Calibri" w:cs="Times New Roman"/>
                <w:b/>
                <w:bCs/>
                <w:szCs w:val="24"/>
              </w:rPr>
              <w:t xml:space="preserve">R8703 Comunităţi antropice cu </w:t>
            </w:r>
            <w:r w:rsidRPr="00A9788D">
              <w:rPr>
                <w:rFonts w:eastAsia="Calibri" w:cs="Times New Roman"/>
                <w:b/>
                <w:bCs/>
                <w:i/>
                <w:szCs w:val="24"/>
              </w:rPr>
              <w:t xml:space="preserve">Agropyron repens, Arctium lappa, Artemisia annua </w:t>
            </w:r>
            <w:r w:rsidRPr="00A9788D">
              <w:rPr>
                <w:rFonts w:eastAsia="Calibri" w:cs="Times New Roman"/>
                <w:b/>
                <w:bCs/>
                <w:szCs w:val="24"/>
              </w:rPr>
              <w:t xml:space="preserve">şi </w:t>
            </w:r>
            <w:r w:rsidRPr="00A9788D">
              <w:rPr>
                <w:rFonts w:eastAsia="Calibri" w:cs="Times New Roman"/>
                <w:b/>
                <w:bCs/>
                <w:i/>
                <w:szCs w:val="24"/>
              </w:rPr>
              <w:t>Ballota nigra</w:t>
            </w:r>
          </w:p>
        </w:tc>
      </w:tr>
      <w:tr w:rsidR="00A9788D" w:rsidRPr="00A9788D" w:rsidTr="00A9788D">
        <w:trPr>
          <w:trHeight w:val="345"/>
        </w:trPr>
        <w:tc>
          <w:tcPr>
            <w:tcW w:w="360" w:type="dxa"/>
            <w:tcBorders>
              <w:top w:val="single" w:sz="6" w:space="0" w:color="333333"/>
              <w:left w:val="single" w:sz="6" w:space="0" w:color="333333"/>
              <w:bottom w:val="single" w:sz="6" w:space="0" w:color="333333"/>
              <w:right w:val="single" w:sz="6" w:space="0" w:color="333333"/>
            </w:tcBorders>
            <w:tcMar>
              <w:top w:w="15" w:type="dxa"/>
              <w:left w:w="15" w:type="dxa"/>
              <w:bottom w:w="15" w:type="dxa"/>
              <w:right w:w="15" w:type="dxa"/>
            </w:tcMar>
            <w:hideMark/>
          </w:tcPr>
          <w:p w:rsidR="00A9788D" w:rsidRPr="00A9788D" w:rsidRDefault="00A9788D" w:rsidP="00A9788D">
            <w:pPr>
              <w:tabs>
                <w:tab w:val="left" w:pos="3150"/>
              </w:tabs>
              <w:rPr>
                <w:rFonts w:eastAsia="Calibri" w:cs="Times New Roman"/>
                <w:szCs w:val="24"/>
              </w:rPr>
            </w:pPr>
            <w:r w:rsidRPr="00A9788D">
              <w:rPr>
                <w:rFonts w:eastAsia="Calibri" w:cs="Times New Roman"/>
                <w:szCs w:val="24"/>
              </w:rPr>
              <w:t>6.</w:t>
            </w:r>
          </w:p>
        </w:tc>
        <w:tc>
          <w:tcPr>
            <w:tcW w:w="2070" w:type="dxa"/>
            <w:tcBorders>
              <w:top w:val="single" w:sz="6" w:space="0" w:color="333333"/>
              <w:left w:val="single" w:sz="6" w:space="0" w:color="333333"/>
              <w:bottom w:val="single" w:sz="6" w:space="0" w:color="333333"/>
              <w:right w:val="single" w:sz="6" w:space="0" w:color="333333"/>
            </w:tcBorders>
            <w:tcMar>
              <w:top w:w="15" w:type="dxa"/>
              <w:left w:w="15" w:type="dxa"/>
              <w:bottom w:w="15" w:type="dxa"/>
              <w:right w:w="15" w:type="dxa"/>
            </w:tcMar>
            <w:hideMark/>
          </w:tcPr>
          <w:p w:rsidR="00A9788D" w:rsidRPr="00A9788D" w:rsidRDefault="00A9788D" w:rsidP="00A9788D">
            <w:pPr>
              <w:tabs>
                <w:tab w:val="left" w:pos="3150"/>
              </w:tabs>
              <w:rPr>
                <w:rFonts w:eastAsia="Calibri" w:cs="Times New Roman"/>
                <w:szCs w:val="24"/>
              </w:rPr>
            </w:pPr>
            <w:r w:rsidRPr="00A9788D">
              <w:rPr>
                <w:rFonts w:eastAsia="Calibri" w:cs="Times New Roman"/>
                <w:szCs w:val="24"/>
              </w:rPr>
              <w:t>Habitatele Natura 2000</w:t>
            </w:r>
          </w:p>
        </w:tc>
        <w:tc>
          <w:tcPr>
            <w:tcW w:w="7110" w:type="dxa"/>
            <w:tcBorders>
              <w:top w:val="single" w:sz="6" w:space="0" w:color="333333"/>
              <w:left w:val="single" w:sz="6" w:space="0" w:color="333333"/>
              <w:bottom w:val="single" w:sz="6" w:space="0" w:color="333333"/>
              <w:right w:val="single" w:sz="6" w:space="0" w:color="333333"/>
            </w:tcBorders>
            <w:tcMar>
              <w:top w:w="15" w:type="dxa"/>
              <w:left w:w="15" w:type="dxa"/>
              <w:bottom w:w="15" w:type="dxa"/>
              <w:right w:w="15" w:type="dxa"/>
            </w:tcMar>
            <w:hideMark/>
          </w:tcPr>
          <w:p w:rsidR="00A9788D" w:rsidRPr="00A9788D" w:rsidRDefault="00A9788D" w:rsidP="00A9788D">
            <w:pPr>
              <w:tabs>
                <w:tab w:val="left" w:pos="3150"/>
              </w:tabs>
              <w:autoSpaceDE w:val="0"/>
              <w:autoSpaceDN w:val="0"/>
              <w:adjustRightInd w:val="0"/>
              <w:rPr>
                <w:rFonts w:eastAsia="Calibri" w:cs="Times New Roman"/>
                <w:iCs/>
                <w:szCs w:val="24"/>
              </w:rPr>
            </w:pPr>
            <w:r w:rsidRPr="00A9788D">
              <w:rPr>
                <w:rFonts w:eastAsia="Calibri" w:cs="Times New Roman"/>
                <w:iCs/>
                <w:szCs w:val="24"/>
              </w:rPr>
              <w:t xml:space="preserve"> -</w:t>
            </w:r>
          </w:p>
        </w:tc>
      </w:tr>
      <w:tr w:rsidR="00A9788D" w:rsidRPr="00A9788D" w:rsidTr="00A9788D">
        <w:trPr>
          <w:trHeight w:val="345"/>
        </w:trPr>
        <w:tc>
          <w:tcPr>
            <w:tcW w:w="360" w:type="dxa"/>
            <w:tcBorders>
              <w:top w:val="single" w:sz="6" w:space="0" w:color="333333"/>
              <w:left w:val="single" w:sz="6" w:space="0" w:color="333333"/>
              <w:bottom w:val="single" w:sz="6" w:space="0" w:color="333333"/>
              <w:right w:val="single" w:sz="6" w:space="0" w:color="333333"/>
            </w:tcBorders>
            <w:tcMar>
              <w:top w:w="15" w:type="dxa"/>
              <w:left w:w="15" w:type="dxa"/>
              <w:bottom w:w="15" w:type="dxa"/>
              <w:right w:w="15" w:type="dxa"/>
            </w:tcMar>
            <w:hideMark/>
          </w:tcPr>
          <w:p w:rsidR="00A9788D" w:rsidRPr="00A9788D" w:rsidRDefault="00A9788D" w:rsidP="00A9788D">
            <w:pPr>
              <w:tabs>
                <w:tab w:val="left" w:pos="3150"/>
              </w:tabs>
              <w:rPr>
                <w:rFonts w:eastAsia="Calibri" w:cs="Times New Roman"/>
                <w:szCs w:val="24"/>
              </w:rPr>
            </w:pPr>
            <w:r w:rsidRPr="00A9788D">
              <w:rPr>
                <w:rFonts w:eastAsia="Calibri" w:cs="Times New Roman"/>
                <w:szCs w:val="24"/>
              </w:rPr>
              <w:t>7.</w:t>
            </w:r>
          </w:p>
        </w:tc>
        <w:tc>
          <w:tcPr>
            <w:tcW w:w="2070" w:type="dxa"/>
            <w:tcBorders>
              <w:top w:val="single" w:sz="6" w:space="0" w:color="333333"/>
              <w:left w:val="single" w:sz="6" w:space="0" w:color="333333"/>
              <w:bottom w:val="single" w:sz="6" w:space="0" w:color="333333"/>
              <w:right w:val="single" w:sz="6" w:space="0" w:color="333333"/>
            </w:tcBorders>
            <w:tcMar>
              <w:top w:w="15" w:type="dxa"/>
              <w:left w:w="15" w:type="dxa"/>
              <w:bottom w:w="15" w:type="dxa"/>
              <w:right w:w="15" w:type="dxa"/>
            </w:tcMar>
            <w:hideMark/>
          </w:tcPr>
          <w:p w:rsidR="00A9788D" w:rsidRPr="00A9788D" w:rsidRDefault="00A9788D" w:rsidP="00A9788D">
            <w:pPr>
              <w:tabs>
                <w:tab w:val="left" w:pos="3150"/>
              </w:tabs>
              <w:rPr>
                <w:rFonts w:eastAsia="Calibri" w:cs="Times New Roman"/>
                <w:szCs w:val="24"/>
              </w:rPr>
            </w:pPr>
            <w:r w:rsidRPr="00A9788D">
              <w:rPr>
                <w:rFonts w:eastAsia="Calibri" w:cs="Times New Roman"/>
                <w:szCs w:val="24"/>
              </w:rPr>
              <w:t>Asociații vegetale (AV)</w:t>
            </w:r>
          </w:p>
        </w:tc>
        <w:tc>
          <w:tcPr>
            <w:tcW w:w="7110" w:type="dxa"/>
            <w:tcBorders>
              <w:top w:val="single" w:sz="6" w:space="0" w:color="333333"/>
              <w:left w:val="single" w:sz="6" w:space="0" w:color="333333"/>
              <w:bottom w:val="single" w:sz="6" w:space="0" w:color="333333"/>
              <w:right w:val="single" w:sz="6" w:space="0" w:color="333333"/>
            </w:tcBorders>
            <w:tcMar>
              <w:top w:w="15" w:type="dxa"/>
              <w:left w:w="15" w:type="dxa"/>
              <w:bottom w:w="15" w:type="dxa"/>
              <w:right w:w="15" w:type="dxa"/>
            </w:tcMar>
            <w:hideMark/>
          </w:tcPr>
          <w:p w:rsidR="00A9788D" w:rsidRPr="00A9788D" w:rsidRDefault="00A9788D" w:rsidP="00A9788D">
            <w:pPr>
              <w:tabs>
                <w:tab w:val="left" w:pos="3150"/>
              </w:tabs>
              <w:autoSpaceDE w:val="0"/>
              <w:autoSpaceDN w:val="0"/>
              <w:adjustRightInd w:val="0"/>
              <w:rPr>
                <w:rFonts w:eastAsia="Calibri" w:cs="Times New Roman"/>
                <w:b/>
                <w:iCs/>
                <w:szCs w:val="24"/>
              </w:rPr>
            </w:pPr>
            <w:r w:rsidRPr="00A9788D">
              <w:rPr>
                <w:rFonts w:eastAsia="Calibri" w:cs="Times New Roman"/>
                <w:b/>
                <w:i/>
                <w:iCs/>
                <w:szCs w:val="24"/>
              </w:rPr>
              <w:t xml:space="preserve">Bromo squarrosi-Xeranthemum annui </w:t>
            </w:r>
            <w:r w:rsidRPr="00A9788D">
              <w:rPr>
                <w:rFonts w:eastAsia="Calibri" w:cs="Times New Roman"/>
                <w:b/>
                <w:iCs/>
                <w:szCs w:val="24"/>
              </w:rPr>
              <w:t>M. Coroi 2001</w:t>
            </w:r>
          </w:p>
          <w:p w:rsidR="00A9788D" w:rsidRPr="00A9788D" w:rsidRDefault="00A9788D" w:rsidP="00A9788D">
            <w:pPr>
              <w:tabs>
                <w:tab w:val="left" w:pos="3150"/>
              </w:tabs>
              <w:autoSpaceDE w:val="0"/>
              <w:autoSpaceDN w:val="0"/>
              <w:adjustRightInd w:val="0"/>
              <w:rPr>
                <w:rFonts w:eastAsia="Calibri" w:cs="Times New Roman"/>
                <w:b/>
                <w:bCs/>
                <w:iCs/>
                <w:szCs w:val="24"/>
              </w:rPr>
            </w:pPr>
            <w:r w:rsidRPr="00A9788D">
              <w:rPr>
                <w:rFonts w:eastAsia="Calibri" w:cs="Times New Roman"/>
                <w:b/>
                <w:bCs/>
                <w:i/>
                <w:iCs/>
                <w:szCs w:val="24"/>
              </w:rPr>
              <w:t xml:space="preserve">Hordeetum murini </w:t>
            </w:r>
            <w:r w:rsidRPr="00A9788D">
              <w:rPr>
                <w:rFonts w:eastAsia="Calibri" w:cs="Times New Roman"/>
                <w:b/>
                <w:bCs/>
                <w:iCs/>
                <w:szCs w:val="24"/>
              </w:rPr>
              <w:t>Libbert, 1932</w:t>
            </w:r>
          </w:p>
          <w:p w:rsidR="00A9788D" w:rsidRPr="00A9788D" w:rsidRDefault="00A9788D" w:rsidP="00A9788D">
            <w:pPr>
              <w:tabs>
                <w:tab w:val="left" w:pos="3150"/>
              </w:tabs>
              <w:autoSpaceDE w:val="0"/>
              <w:autoSpaceDN w:val="0"/>
              <w:adjustRightInd w:val="0"/>
              <w:rPr>
                <w:rFonts w:eastAsia="Calibri" w:cs="Times New Roman"/>
                <w:b/>
                <w:bCs/>
                <w:iCs/>
                <w:szCs w:val="24"/>
              </w:rPr>
            </w:pPr>
            <w:r w:rsidRPr="00A9788D">
              <w:rPr>
                <w:rFonts w:eastAsia="Calibri" w:cs="Times New Roman"/>
                <w:b/>
                <w:bCs/>
                <w:i/>
                <w:iCs/>
                <w:szCs w:val="24"/>
              </w:rPr>
              <w:t xml:space="preserve">Hordeo murini-Cynodontetum </w:t>
            </w:r>
            <w:r w:rsidRPr="00A9788D">
              <w:rPr>
                <w:rFonts w:eastAsia="Calibri" w:cs="Times New Roman"/>
                <w:b/>
                <w:bCs/>
                <w:iCs/>
                <w:szCs w:val="24"/>
              </w:rPr>
              <w:t>(Felföldy 1942) Felföldy ex Borhidi 1996</w:t>
            </w:r>
          </w:p>
          <w:p w:rsidR="00A9788D" w:rsidRPr="00A9788D" w:rsidRDefault="00A9788D" w:rsidP="00A9788D">
            <w:pPr>
              <w:tabs>
                <w:tab w:val="left" w:pos="3150"/>
              </w:tabs>
              <w:autoSpaceDE w:val="0"/>
              <w:autoSpaceDN w:val="0"/>
              <w:adjustRightInd w:val="0"/>
              <w:rPr>
                <w:rFonts w:eastAsia="Calibri" w:cs="Times New Roman"/>
                <w:b/>
                <w:i/>
                <w:iCs/>
                <w:szCs w:val="24"/>
              </w:rPr>
            </w:pPr>
            <w:r w:rsidRPr="00A9788D">
              <w:rPr>
                <w:rFonts w:eastAsia="Calibri" w:cs="Times New Roman"/>
                <w:b/>
                <w:i/>
                <w:iCs/>
                <w:szCs w:val="24"/>
              </w:rPr>
              <w:t xml:space="preserve">Conietum maculati </w:t>
            </w:r>
            <w:r w:rsidRPr="00A9788D">
              <w:rPr>
                <w:rFonts w:eastAsia="Calibri" w:cs="Times New Roman"/>
                <w:b/>
                <w:iCs/>
                <w:szCs w:val="24"/>
              </w:rPr>
              <w:t>I. Pop 1968</w:t>
            </w:r>
          </w:p>
          <w:p w:rsidR="00A9788D" w:rsidRPr="00A9788D" w:rsidRDefault="00A9788D" w:rsidP="00A9788D">
            <w:pPr>
              <w:tabs>
                <w:tab w:val="left" w:pos="3150"/>
              </w:tabs>
              <w:autoSpaceDE w:val="0"/>
              <w:autoSpaceDN w:val="0"/>
              <w:adjustRightInd w:val="0"/>
              <w:rPr>
                <w:rFonts w:eastAsia="Calibri" w:cs="Times New Roman"/>
                <w:b/>
                <w:i/>
                <w:iCs/>
                <w:szCs w:val="24"/>
              </w:rPr>
            </w:pPr>
            <w:r w:rsidRPr="00A9788D">
              <w:rPr>
                <w:rFonts w:eastAsia="Calibri" w:cs="Times New Roman"/>
                <w:b/>
                <w:i/>
                <w:iCs/>
                <w:szCs w:val="24"/>
              </w:rPr>
              <w:t xml:space="preserve">Cannabinetum ruderalis </w:t>
            </w:r>
            <w:r w:rsidRPr="00A9788D">
              <w:rPr>
                <w:rFonts w:eastAsia="Calibri" w:cs="Times New Roman"/>
                <w:b/>
                <w:iCs/>
                <w:szCs w:val="24"/>
              </w:rPr>
              <w:t>(Morariu 1943)</w:t>
            </w:r>
          </w:p>
          <w:p w:rsidR="00A9788D" w:rsidRPr="00A9788D" w:rsidRDefault="00A9788D" w:rsidP="00A9788D">
            <w:pPr>
              <w:tabs>
                <w:tab w:val="left" w:pos="3150"/>
              </w:tabs>
              <w:autoSpaceDE w:val="0"/>
              <w:autoSpaceDN w:val="0"/>
              <w:adjustRightInd w:val="0"/>
              <w:rPr>
                <w:rFonts w:eastAsia="Calibri" w:cs="Times New Roman"/>
                <w:i/>
                <w:iCs/>
                <w:szCs w:val="24"/>
              </w:rPr>
            </w:pPr>
            <w:r w:rsidRPr="00A9788D">
              <w:rPr>
                <w:rFonts w:eastAsia="Calibri" w:cs="Times New Roman"/>
                <w:i/>
                <w:iCs/>
                <w:szCs w:val="24"/>
              </w:rPr>
              <w:t xml:space="preserve">Medicagini lupulinae-Agropyretum repentis </w:t>
            </w:r>
            <w:r w:rsidRPr="00A9788D">
              <w:rPr>
                <w:rFonts w:eastAsia="Calibri" w:cs="Times New Roman"/>
                <w:iCs/>
                <w:szCs w:val="24"/>
              </w:rPr>
              <w:t>Popescu et al. 1980</w:t>
            </w:r>
          </w:p>
        </w:tc>
      </w:tr>
      <w:tr w:rsidR="00A9788D" w:rsidRPr="00A9788D" w:rsidTr="00A9788D">
        <w:trPr>
          <w:trHeight w:val="345"/>
        </w:trPr>
        <w:tc>
          <w:tcPr>
            <w:tcW w:w="360" w:type="dxa"/>
            <w:tcBorders>
              <w:top w:val="single" w:sz="6" w:space="0" w:color="333333"/>
              <w:left w:val="single" w:sz="6" w:space="0" w:color="333333"/>
              <w:bottom w:val="single" w:sz="6" w:space="0" w:color="333333"/>
              <w:right w:val="single" w:sz="6" w:space="0" w:color="333333"/>
            </w:tcBorders>
            <w:tcMar>
              <w:top w:w="15" w:type="dxa"/>
              <w:left w:w="15" w:type="dxa"/>
              <w:bottom w:w="15" w:type="dxa"/>
              <w:right w:w="15" w:type="dxa"/>
            </w:tcMar>
            <w:hideMark/>
          </w:tcPr>
          <w:p w:rsidR="00A9788D" w:rsidRPr="00A9788D" w:rsidRDefault="00A9788D" w:rsidP="00A9788D">
            <w:pPr>
              <w:tabs>
                <w:tab w:val="left" w:pos="3150"/>
              </w:tabs>
              <w:rPr>
                <w:rFonts w:eastAsia="Calibri" w:cs="Times New Roman"/>
                <w:szCs w:val="24"/>
              </w:rPr>
            </w:pPr>
            <w:r w:rsidRPr="00A9788D">
              <w:rPr>
                <w:rFonts w:eastAsia="Calibri" w:cs="Times New Roman"/>
                <w:szCs w:val="24"/>
              </w:rPr>
              <w:t>8.</w:t>
            </w:r>
          </w:p>
        </w:tc>
        <w:tc>
          <w:tcPr>
            <w:tcW w:w="2070" w:type="dxa"/>
            <w:tcBorders>
              <w:top w:val="single" w:sz="6" w:space="0" w:color="333333"/>
              <w:left w:val="single" w:sz="6" w:space="0" w:color="333333"/>
              <w:bottom w:val="single" w:sz="6" w:space="0" w:color="333333"/>
              <w:right w:val="single" w:sz="6" w:space="0" w:color="333333"/>
            </w:tcBorders>
            <w:tcMar>
              <w:top w:w="15" w:type="dxa"/>
              <w:left w:w="15" w:type="dxa"/>
              <w:bottom w:w="15" w:type="dxa"/>
              <w:right w:w="15" w:type="dxa"/>
            </w:tcMar>
            <w:hideMark/>
          </w:tcPr>
          <w:p w:rsidR="00A9788D" w:rsidRPr="00A9788D" w:rsidRDefault="00A9788D" w:rsidP="00A9788D">
            <w:pPr>
              <w:tabs>
                <w:tab w:val="left" w:pos="3150"/>
              </w:tabs>
              <w:rPr>
                <w:rFonts w:eastAsia="Calibri" w:cs="Times New Roman"/>
                <w:szCs w:val="24"/>
              </w:rPr>
            </w:pPr>
            <w:r w:rsidRPr="00A9788D">
              <w:rPr>
                <w:rFonts w:eastAsia="Calibri" w:cs="Times New Roman"/>
                <w:szCs w:val="24"/>
              </w:rPr>
              <w:t>Tipuri de pădure (TP)</w:t>
            </w:r>
          </w:p>
        </w:tc>
        <w:tc>
          <w:tcPr>
            <w:tcW w:w="7110" w:type="dxa"/>
            <w:tcBorders>
              <w:top w:val="single" w:sz="6" w:space="0" w:color="333333"/>
              <w:left w:val="single" w:sz="6" w:space="0" w:color="333333"/>
              <w:bottom w:val="single" w:sz="6" w:space="0" w:color="333333"/>
              <w:right w:val="single" w:sz="6" w:space="0" w:color="333333"/>
            </w:tcBorders>
            <w:tcMar>
              <w:top w:w="15" w:type="dxa"/>
              <w:left w:w="15" w:type="dxa"/>
              <w:bottom w:w="15" w:type="dxa"/>
              <w:right w:w="15" w:type="dxa"/>
            </w:tcMar>
            <w:hideMark/>
          </w:tcPr>
          <w:p w:rsidR="00A9788D" w:rsidRPr="00A9788D" w:rsidRDefault="00A9788D" w:rsidP="00A9788D">
            <w:pPr>
              <w:tabs>
                <w:tab w:val="left" w:pos="3150"/>
              </w:tabs>
              <w:rPr>
                <w:rFonts w:eastAsia="Calibri" w:cs="Times New Roman"/>
                <w:szCs w:val="24"/>
              </w:rPr>
            </w:pPr>
            <w:r w:rsidRPr="00A9788D">
              <w:rPr>
                <w:rFonts w:eastAsia="Calibri" w:cs="Times New Roman"/>
                <w:szCs w:val="24"/>
              </w:rPr>
              <w:t xml:space="preserve"> -</w:t>
            </w:r>
          </w:p>
        </w:tc>
      </w:tr>
      <w:tr w:rsidR="00A9788D" w:rsidRPr="00A9788D" w:rsidTr="00A9788D">
        <w:trPr>
          <w:trHeight w:val="555"/>
        </w:trPr>
        <w:tc>
          <w:tcPr>
            <w:tcW w:w="360" w:type="dxa"/>
            <w:tcBorders>
              <w:top w:val="single" w:sz="6" w:space="0" w:color="333333"/>
              <w:left w:val="single" w:sz="6" w:space="0" w:color="333333"/>
              <w:bottom w:val="single" w:sz="6" w:space="0" w:color="333333"/>
              <w:right w:val="single" w:sz="6" w:space="0" w:color="333333"/>
            </w:tcBorders>
            <w:tcMar>
              <w:top w:w="15" w:type="dxa"/>
              <w:left w:w="15" w:type="dxa"/>
              <w:bottom w:w="15" w:type="dxa"/>
              <w:right w:w="15" w:type="dxa"/>
            </w:tcMar>
            <w:hideMark/>
          </w:tcPr>
          <w:p w:rsidR="00A9788D" w:rsidRPr="00A9788D" w:rsidRDefault="00A9788D" w:rsidP="00A9788D">
            <w:pPr>
              <w:tabs>
                <w:tab w:val="left" w:pos="3150"/>
              </w:tabs>
              <w:rPr>
                <w:rFonts w:eastAsia="Calibri" w:cs="Times New Roman"/>
                <w:szCs w:val="24"/>
              </w:rPr>
            </w:pPr>
            <w:r w:rsidRPr="00A9788D">
              <w:rPr>
                <w:rFonts w:eastAsia="Calibri" w:cs="Times New Roman"/>
                <w:szCs w:val="24"/>
              </w:rPr>
              <w:t>9.</w:t>
            </w:r>
          </w:p>
        </w:tc>
        <w:tc>
          <w:tcPr>
            <w:tcW w:w="2070" w:type="dxa"/>
            <w:tcBorders>
              <w:top w:val="single" w:sz="6" w:space="0" w:color="333333"/>
              <w:left w:val="single" w:sz="6" w:space="0" w:color="333333"/>
              <w:bottom w:val="single" w:sz="6" w:space="0" w:color="333333"/>
              <w:right w:val="single" w:sz="6" w:space="0" w:color="333333"/>
            </w:tcBorders>
            <w:tcMar>
              <w:top w:w="15" w:type="dxa"/>
              <w:left w:w="15" w:type="dxa"/>
              <w:bottom w:w="15" w:type="dxa"/>
              <w:right w:w="15" w:type="dxa"/>
            </w:tcMar>
            <w:hideMark/>
          </w:tcPr>
          <w:p w:rsidR="00A9788D" w:rsidRPr="00A9788D" w:rsidRDefault="00A9788D" w:rsidP="00A9788D">
            <w:pPr>
              <w:tabs>
                <w:tab w:val="left" w:pos="3150"/>
              </w:tabs>
              <w:rPr>
                <w:rFonts w:eastAsia="Calibri" w:cs="Times New Roman"/>
                <w:szCs w:val="24"/>
              </w:rPr>
            </w:pPr>
            <w:r w:rsidRPr="00A9788D">
              <w:rPr>
                <w:rFonts w:eastAsia="Calibri" w:cs="Times New Roman"/>
                <w:szCs w:val="24"/>
              </w:rPr>
              <w:t>Descrierea generală a tipului de habitat</w:t>
            </w:r>
          </w:p>
        </w:tc>
        <w:tc>
          <w:tcPr>
            <w:tcW w:w="7110" w:type="dxa"/>
            <w:tcBorders>
              <w:top w:val="single" w:sz="6" w:space="0" w:color="333333"/>
              <w:left w:val="single" w:sz="6" w:space="0" w:color="333333"/>
              <w:bottom w:val="single" w:sz="6" w:space="0" w:color="333333"/>
              <w:right w:val="single" w:sz="6" w:space="0" w:color="333333"/>
            </w:tcBorders>
            <w:tcMar>
              <w:top w:w="15" w:type="dxa"/>
              <w:left w:w="15" w:type="dxa"/>
              <w:bottom w:w="15" w:type="dxa"/>
              <w:right w:w="15" w:type="dxa"/>
            </w:tcMar>
            <w:hideMark/>
          </w:tcPr>
          <w:p w:rsidR="00A9788D" w:rsidRPr="00A9788D" w:rsidRDefault="00A9788D" w:rsidP="00A9788D">
            <w:pPr>
              <w:rPr>
                <w:rFonts w:eastAsia="Calibri" w:cs="Times New Roman"/>
                <w:i/>
                <w:szCs w:val="24"/>
              </w:rPr>
            </w:pPr>
            <w:r w:rsidRPr="00A9788D">
              <w:rPr>
                <w:rFonts w:eastAsia="Calibri" w:cs="Times New Roman"/>
                <w:szCs w:val="24"/>
              </w:rPr>
              <w:t xml:space="preserve">Comunităţi ruderale ca </w:t>
            </w:r>
            <w:r w:rsidRPr="00A9788D">
              <w:rPr>
                <w:rFonts w:eastAsia="Calibri" w:cs="Times New Roman"/>
                <w:i/>
                <w:szCs w:val="24"/>
              </w:rPr>
              <w:t>Conietum maculati</w:t>
            </w:r>
            <w:r w:rsidRPr="00A9788D">
              <w:rPr>
                <w:rFonts w:eastAsia="Calibri" w:cs="Times New Roman"/>
                <w:szCs w:val="24"/>
              </w:rPr>
              <w:t xml:space="preserve"> şi </w:t>
            </w:r>
            <w:r w:rsidRPr="00A9788D">
              <w:rPr>
                <w:rFonts w:eastAsia="Calibri" w:cs="Times New Roman"/>
                <w:i/>
                <w:szCs w:val="24"/>
              </w:rPr>
              <w:t>Cannabinetum ruderale</w:t>
            </w:r>
            <w:r w:rsidRPr="00A9788D">
              <w:rPr>
                <w:rFonts w:eastAsia="Calibri" w:cs="Times New Roman"/>
                <w:szCs w:val="24"/>
              </w:rPr>
              <w:t xml:space="preserve"> apar pe marginea drumurilor, pe maidane, marginea terenurilor arabile, pe lângă depozite de gunoaie şi stâne, locuri bătătorite şi suprapăşunate, bogate în azot. Unele asociaţii ca</w:t>
            </w:r>
            <w:r w:rsidRPr="00A9788D">
              <w:rPr>
                <w:rFonts w:eastAsia="Calibri" w:cs="Times New Roman"/>
                <w:b/>
                <w:i/>
                <w:iCs/>
                <w:szCs w:val="24"/>
              </w:rPr>
              <w:t xml:space="preserve"> </w:t>
            </w:r>
            <w:r w:rsidRPr="00A9788D">
              <w:rPr>
                <w:rFonts w:eastAsia="Calibri" w:cs="Times New Roman"/>
                <w:i/>
                <w:iCs/>
                <w:szCs w:val="24"/>
              </w:rPr>
              <w:t xml:space="preserve">Bromo squarrosi-Xeranthemum annui, </w:t>
            </w:r>
            <w:r w:rsidRPr="00A9788D">
              <w:rPr>
                <w:rFonts w:eastAsia="Calibri" w:cs="Times New Roman"/>
                <w:iCs/>
                <w:szCs w:val="24"/>
              </w:rPr>
              <w:t xml:space="preserve">apar ca formaţiuni pionere pe zone unde vegetaţia stepică originală a fost distrusă, </w:t>
            </w:r>
            <w:r w:rsidRPr="00A9788D">
              <w:rPr>
                <w:rFonts w:eastAsia="Calibri" w:cs="Times New Roman"/>
                <w:szCs w:val="24"/>
              </w:rPr>
              <w:t>pe terenurile arabile abandonate cu sol mai uscat, nisipo-lutos sau nisipos</w:t>
            </w:r>
            <w:r w:rsidRPr="00A9788D">
              <w:rPr>
                <w:rFonts w:eastAsia="Calibri" w:cs="Times New Roman"/>
                <w:iCs/>
                <w:szCs w:val="24"/>
              </w:rPr>
              <w:t xml:space="preserve"> şi prin succesiune naturală, după diminuarea intervenţiei antropice, aceste cenoze pot evolua sper cele iniţiale: </w:t>
            </w:r>
            <w:r w:rsidRPr="00A9788D">
              <w:rPr>
                <w:rFonts w:eastAsia="Calibri" w:cs="Times New Roman"/>
                <w:i/>
                <w:szCs w:val="24"/>
              </w:rPr>
              <w:t xml:space="preserve">Botriochloetum (Andropogonetum) ischaemi </w:t>
            </w:r>
            <w:r w:rsidRPr="00A9788D">
              <w:rPr>
                <w:rFonts w:eastAsia="Calibri" w:cs="Times New Roman"/>
                <w:szCs w:val="24"/>
              </w:rPr>
              <w:t xml:space="preserve">şi </w:t>
            </w:r>
            <w:r w:rsidRPr="00A9788D">
              <w:rPr>
                <w:rFonts w:eastAsia="Calibri" w:cs="Times New Roman"/>
                <w:i/>
                <w:iCs/>
                <w:szCs w:val="24"/>
              </w:rPr>
              <w:t>Taraxaco serotini-Festucetum valesiacae</w:t>
            </w:r>
            <w:r w:rsidRPr="00A9788D">
              <w:rPr>
                <w:rFonts w:eastAsia="Calibri" w:cs="Times New Roman"/>
                <w:i/>
                <w:szCs w:val="24"/>
              </w:rPr>
              <w:t>.</w:t>
            </w:r>
          </w:p>
        </w:tc>
      </w:tr>
      <w:tr w:rsidR="00A9788D" w:rsidRPr="00A9788D" w:rsidTr="00A9788D">
        <w:trPr>
          <w:trHeight w:val="345"/>
        </w:trPr>
        <w:tc>
          <w:tcPr>
            <w:tcW w:w="360" w:type="dxa"/>
            <w:tcBorders>
              <w:top w:val="single" w:sz="6" w:space="0" w:color="333333"/>
              <w:left w:val="single" w:sz="6" w:space="0" w:color="333333"/>
              <w:bottom w:val="single" w:sz="6" w:space="0" w:color="333333"/>
              <w:right w:val="single" w:sz="6" w:space="0" w:color="333333"/>
            </w:tcBorders>
            <w:tcMar>
              <w:top w:w="15" w:type="dxa"/>
              <w:left w:w="15" w:type="dxa"/>
              <w:bottom w:w="15" w:type="dxa"/>
              <w:right w:w="15" w:type="dxa"/>
            </w:tcMar>
            <w:hideMark/>
          </w:tcPr>
          <w:p w:rsidR="00A9788D" w:rsidRPr="00A9788D" w:rsidRDefault="00A9788D" w:rsidP="00A9788D">
            <w:pPr>
              <w:tabs>
                <w:tab w:val="left" w:pos="3150"/>
              </w:tabs>
              <w:rPr>
                <w:rFonts w:eastAsia="Calibri" w:cs="Times New Roman"/>
                <w:szCs w:val="24"/>
              </w:rPr>
            </w:pPr>
            <w:r w:rsidRPr="00A9788D">
              <w:rPr>
                <w:rFonts w:eastAsia="Calibri" w:cs="Times New Roman"/>
                <w:szCs w:val="24"/>
              </w:rPr>
              <w:t>10.</w:t>
            </w:r>
          </w:p>
        </w:tc>
        <w:tc>
          <w:tcPr>
            <w:tcW w:w="2070" w:type="dxa"/>
            <w:tcBorders>
              <w:top w:val="single" w:sz="6" w:space="0" w:color="333333"/>
              <w:left w:val="single" w:sz="6" w:space="0" w:color="333333"/>
              <w:bottom w:val="single" w:sz="6" w:space="0" w:color="333333"/>
              <w:right w:val="single" w:sz="6" w:space="0" w:color="333333"/>
            </w:tcBorders>
            <w:tcMar>
              <w:top w:w="15" w:type="dxa"/>
              <w:left w:w="15" w:type="dxa"/>
              <w:bottom w:w="15" w:type="dxa"/>
              <w:right w:w="15" w:type="dxa"/>
            </w:tcMar>
            <w:hideMark/>
          </w:tcPr>
          <w:p w:rsidR="00A9788D" w:rsidRPr="00A9788D" w:rsidRDefault="00A9788D" w:rsidP="00A9788D">
            <w:pPr>
              <w:tabs>
                <w:tab w:val="left" w:pos="3150"/>
              </w:tabs>
              <w:rPr>
                <w:rFonts w:eastAsia="Calibri" w:cs="Times New Roman"/>
                <w:szCs w:val="24"/>
              </w:rPr>
            </w:pPr>
            <w:r w:rsidRPr="00A9788D">
              <w:rPr>
                <w:rFonts w:eastAsia="Calibri" w:cs="Times New Roman"/>
                <w:szCs w:val="24"/>
              </w:rPr>
              <w:t>Specii caracteristice</w:t>
            </w:r>
          </w:p>
        </w:tc>
        <w:tc>
          <w:tcPr>
            <w:tcW w:w="7110" w:type="dxa"/>
            <w:tcBorders>
              <w:top w:val="single" w:sz="6" w:space="0" w:color="333333"/>
              <w:left w:val="single" w:sz="6" w:space="0" w:color="333333"/>
              <w:bottom w:val="single" w:sz="6" w:space="0" w:color="333333"/>
              <w:right w:val="single" w:sz="6" w:space="0" w:color="333333"/>
            </w:tcBorders>
            <w:tcMar>
              <w:top w:w="15" w:type="dxa"/>
              <w:left w:w="15" w:type="dxa"/>
              <w:bottom w:w="15" w:type="dxa"/>
              <w:right w:w="15" w:type="dxa"/>
            </w:tcMar>
            <w:hideMark/>
          </w:tcPr>
          <w:p w:rsidR="00A9788D" w:rsidRPr="00A9788D" w:rsidRDefault="00A9788D" w:rsidP="00A9788D">
            <w:pPr>
              <w:tabs>
                <w:tab w:val="left" w:pos="3150"/>
              </w:tabs>
              <w:rPr>
                <w:rFonts w:eastAsia="Calibri" w:cs="Times New Roman"/>
                <w:i/>
                <w:szCs w:val="24"/>
              </w:rPr>
            </w:pPr>
            <w:r w:rsidRPr="00A9788D">
              <w:rPr>
                <w:rFonts w:eastAsia="Calibri" w:cs="Times New Roman"/>
                <w:i/>
                <w:szCs w:val="24"/>
              </w:rPr>
              <w:t xml:space="preserve">Agropyron repens, Hordeum murinum, Bromus squarrosus, Xeranthemum annuum, Conium maculatum, Ballota nigra, Arctium lappa, Descurainia sophia, Verbena officinalis. </w:t>
            </w:r>
          </w:p>
        </w:tc>
      </w:tr>
      <w:tr w:rsidR="00A9788D" w:rsidRPr="00A9788D" w:rsidTr="00A9788D">
        <w:trPr>
          <w:trHeight w:val="345"/>
        </w:trPr>
        <w:tc>
          <w:tcPr>
            <w:tcW w:w="360" w:type="dxa"/>
            <w:tcBorders>
              <w:top w:val="single" w:sz="6" w:space="0" w:color="333333"/>
              <w:left w:val="single" w:sz="6" w:space="0" w:color="333333"/>
              <w:bottom w:val="single" w:sz="6" w:space="0" w:color="333333"/>
              <w:right w:val="single" w:sz="6" w:space="0" w:color="333333"/>
            </w:tcBorders>
            <w:tcMar>
              <w:top w:w="15" w:type="dxa"/>
              <w:left w:w="15" w:type="dxa"/>
              <w:bottom w:w="15" w:type="dxa"/>
              <w:right w:w="15" w:type="dxa"/>
            </w:tcMar>
          </w:tcPr>
          <w:p w:rsidR="00A9788D" w:rsidRPr="00A9788D" w:rsidRDefault="00A9788D" w:rsidP="00A9788D">
            <w:pPr>
              <w:tabs>
                <w:tab w:val="left" w:pos="3150"/>
              </w:tabs>
              <w:rPr>
                <w:rFonts w:eastAsia="Calibri" w:cs="Times New Roman"/>
                <w:szCs w:val="24"/>
              </w:rPr>
            </w:pPr>
            <w:r w:rsidRPr="00A9788D">
              <w:rPr>
                <w:rFonts w:eastAsia="Calibri" w:cs="Times New Roman"/>
                <w:szCs w:val="24"/>
              </w:rPr>
              <w:t>11.</w:t>
            </w:r>
          </w:p>
        </w:tc>
        <w:tc>
          <w:tcPr>
            <w:tcW w:w="2070" w:type="dxa"/>
            <w:tcBorders>
              <w:top w:val="single" w:sz="6" w:space="0" w:color="333333"/>
              <w:left w:val="single" w:sz="6" w:space="0" w:color="333333"/>
              <w:bottom w:val="single" w:sz="6" w:space="0" w:color="333333"/>
              <w:right w:val="single" w:sz="6" w:space="0" w:color="333333"/>
            </w:tcBorders>
            <w:tcMar>
              <w:top w:w="15" w:type="dxa"/>
              <w:left w:w="15" w:type="dxa"/>
              <w:bottom w:w="15" w:type="dxa"/>
              <w:right w:w="15" w:type="dxa"/>
            </w:tcMar>
          </w:tcPr>
          <w:p w:rsidR="00A9788D" w:rsidRPr="00A9788D" w:rsidRDefault="00A9788D" w:rsidP="00A9788D">
            <w:pPr>
              <w:tabs>
                <w:tab w:val="left" w:pos="3150"/>
              </w:tabs>
              <w:rPr>
                <w:rFonts w:eastAsia="Calibri" w:cs="Times New Roman"/>
                <w:szCs w:val="24"/>
              </w:rPr>
            </w:pPr>
            <w:r w:rsidRPr="00A9788D">
              <w:rPr>
                <w:rFonts w:eastAsia="Calibri" w:cs="Times New Roman"/>
                <w:szCs w:val="24"/>
              </w:rPr>
              <w:t>Fotografii</w:t>
            </w:r>
          </w:p>
        </w:tc>
        <w:tc>
          <w:tcPr>
            <w:tcW w:w="7110" w:type="dxa"/>
            <w:tcBorders>
              <w:top w:val="single" w:sz="6" w:space="0" w:color="333333"/>
              <w:left w:val="single" w:sz="6" w:space="0" w:color="333333"/>
              <w:bottom w:val="single" w:sz="6" w:space="0" w:color="333333"/>
              <w:right w:val="single" w:sz="6" w:space="0" w:color="333333"/>
            </w:tcBorders>
            <w:tcMar>
              <w:top w:w="15" w:type="dxa"/>
              <w:left w:w="15" w:type="dxa"/>
              <w:bottom w:w="15" w:type="dxa"/>
              <w:right w:w="15" w:type="dxa"/>
            </w:tcMar>
          </w:tcPr>
          <w:p w:rsidR="00A9788D" w:rsidRPr="00A9788D" w:rsidRDefault="00A9788D" w:rsidP="00A9788D">
            <w:pPr>
              <w:tabs>
                <w:tab w:val="left" w:pos="3150"/>
              </w:tabs>
              <w:rPr>
                <w:rFonts w:eastAsia="Calibri" w:cs="Times New Roman"/>
                <w:szCs w:val="24"/>
              </w:rPr>
            </w:pPr>
            <w:r w:rsidRPr="00A9788D">
              <w:rPr>
                <w:rFonts w:eastAsia="Calibri" w:cs="Times New Roman"/>
                <w:szCs w:val="24"/>
              </w:rPr>
              <w:t>13.06.19_ROSPA0101_R8703_MA</w:t>
            </w:r>
          </w:p>
        </w:tc>
      </w:tr>
    </w:tbl>
    <w:p w:rsidR="00A9788D" w:rsidRPr="00A9788D" w:rsidRDefault="00A9788D" w:rsidP="00A9788D">
      <w:pPr>
        <w:rPr>
          <w:rFonts w:eastAsia="Calibri" w:cs="Times New Roman"/>
          <w:b/>
          <w:szCs w:val="24"/>
        </w:rPr>
      </w:pPr>
    </w:p>
    <w:p w:rsidR="00A9788D" w:rsidRPr="00A9788D" w:rsidRDefault="00A9788D" w:rsidP="00A9788D">
      <w:pPr>
        <w:rPr>
          <w:rFonts w:eastAsia="Calibri" w:cs="Times New Roman"/>
          <w:b/>
          <w:szCs w:val="24"/>
        </w:rPr>
      </w:pPr>
    </w:p>
    <w:p w:rsidR="00A9788D" w:rsidRPr="00A9788D" w:rsidRDefault="00A9788D" w:rsidP="00A9788D">
      <w:pPr>
        <w:rPr>
          <w:rFonts w:eastAsia="Calibri" w:cs="Times New Roman"/>
          <w:b/>
          <w:color w:val="548DD4"/>
        </w:rPr>
      </w:pPr>
      <w:r w:rsidRPr="00A9788D">
        <w:rPr>
          <w:rFonts w:eastAsia="Calibri" w:cs="Times New Roman"/>
          <w:b/>
          <w:color w:val="548DD4"/>
        </w:rPr>
        <w:t>Tabelul B. Date specifice tipului de habitat la nivelul ariei naturale protejate</w:t>
      </w:r>
    </w:p>
    <w:p w:rsidR="00A9788D" w:rsidRPr="00A9788D" w:rsidRDefault="00A9788D" w:rsidP="00A9788D">
      <w:pPr>
        <w:rPr>
          <w:rFonts w:eastAsia="Calibri" w:cs="Times New Roman"/>
          <w:b/>
          <w:szCs w:val="24"/>
        </w:rPr>
      </w:pPr>
    </w:p>
    <w:tbl>
      <w:tblPr>
        <w:tblW w:w="9675" w:type="dxa"/>
        <w:jc w:val="center"/>
        <w:tblCellMar>
          <w:top w:w="15" w:type="dxa"/>
          <w:left w:w="15" w:type="dxa"/>
          <w:bottom w:w="15" w:type="dxa"/>
          <w:right w:w="15" w:type="dxa"/>
        </w:tblCellMar>
        <w:tblLook w:val="04A0" w:firstRow="1" w:lastRow="0" w:firstColumn="1" w:lastColumn="0" w:noHBand="0" w:noVBand="1"/>
      </w:tblPr>
      <w:tblGrid>
        <w:gridCol w:w="135"/>
        <w:gridCol w:w="585"/>
        <w:gridCol w:w="3780"/>
        <w:gridCol w:w="5175"/>
      </w:tblGrid>
      <w:tr w:rsidR="00A9788D" w:rsidRPr="00A9788D" w:rsidTr="00A9788D">
        <w:trPr>
          <w:trHeight w:val="15"/>
          <w:jc w:val="center"/>
        </w:trPr>
        <w:tc>
          <w:tcPr>
            <w:tcW w:w="135" w:type="dxa"/>
            <w:tcMar>
              <w:top w:w="0" w:type="dxa"/>
              <w:left w:w="0" w:type="dxa"/>
              <w:bottom w:w="0" w:type="dxa"/>
              <w:right w:w="0" w:type="dxa"/>
            </w:tcMar>
            <w:vAlign w:val="center"/>
            <w:hideMark/>
          </w:tcPr>
          <w:p w:rsidR="00A9788D" w:rsidRPr="00A9788D" w:rsidRDefault="00A9788D" w:rsidP="00A9788D">
            <w:pPr>
              <w:rPr>
                <w:rFonts w:eastAsia="Calibri" w:cs="Times New Roman"/>
                <w:color w:val="FF0000"/>
                <w:szCs w:val="24"/>
              </w:rPr>
            </w:pPr>
          </w:p>
        </w:tc>
        <w:tc>
          <w:tcPr>
            <w:tcW w:w="585" w:type="dxa"/>
            <w:vAlign w:val="center"/>
            <w:hideMark/>
          </w:tcPr>
          <w:p w:rsidR="00A9788D" w:rsidRPr="00A9788D" w:rsidRDefault="00A9788D" w:rsidP="00A9788D">
            <w:pPr>
              <w:rPr>
                <w:rFonts w:eastAsia="Calibri" w:cs="Times New Roman"/>
                <w:color w:val="FF0000"/>
                <w:szCs w:val="24"/>
              </w:rPr>
            </w:pPr>
          </w:p>
        </w:tc>
        <w:tc>
          <w:tcPr>
            <w:tcW w:w="3780" w:type="dxa"/>
            <w:vAlign w:val="center"/>
            <w:hideMark/>
          </w:tcPr>
          <w:p w:rsidR="00A9788D" w:rsidRPr="00A9788D" w:rsidRDefault="00A9788D" w:rsidP="00A9788D">
            <w:pPr>
              <w:rPr>
                <w:rFonts w:eastAsia="Calibri" w:cs="Times New Roman"/>
                <w:color w:val="FF0000"/>
                <w:szCs w:val="24"/>
              </w:rPr>
            </w:pPr>
          </w:p>
        </w:tc>
        <w:tc>
          <w:tcPr>
            <w:tcW w:w="5175" w:type="dxa"/>
            <w:vAlign w:val="center"/>
            <w:hideMark/>
          </w:tcPr>
          <w:p w:rsidR="00A9788D" w:rsidRPr="00A9788D" w:rsidRDefault="00A9788D" w:rsidP="00A9788D">
            <w:pPr>
              <w:rPr>
                <w:rFonts w:eastAsia="Calibri" w:cs="Times New Roman"/>
                <w:color w:val="FF0000"/>
                <w:szCs w:val="24"/>
              </w:rPr>
            </w:pPr>
          </w:p>
        </w:tc>
      </w:tr>
      <w:tr w:rsidR="00A9788D" w:rsidRPr="00A9788D" w:rsidTr="00A9788D">
        <w:trPr>
          <w:trHeight w:val="345"/>
          <w:jc w:val="center"/>
        </w:trPr>
        <w:tc>
          <w:tcPr>
            <w:tcW w:w="135"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585"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Nr</w:t>
            </w:r>
          </w:p>
        </w:tc>
        <w:tc>
          <w:tcPr>
            <w:tcW w:w="378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Informație/Atribut</w:t>
            </w:r>
          </w:p>
        </w:tc>
        <w:tc>
          <w:tcPr>
            <w:tcW w:w="5175"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Descriere</w:t>
            </w:r>
          </w:p>
        </w:tc>
      </w:tr>
      <w:tr w:rsidR="00A9788D" w:rsidRPr="00A9788D" w:rsidTr="00A9788D">
        <w:trPr>
          <w:trHeight w:val="345"/>
          <w:jc w:val="center"/>
        </w:trPr>
        <w:tc>
          <w:tcPr>
            <w:tcW w:w="135"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585"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1.</w:t>
            </w:r>
          </w:p>
        </w:tc>
        <w:tc>
          <w:tcPr>
            <w:tcW w:w="378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Codul unic al tipului de habitat</w:t>
            </w:r>
          </w:p>
        </w:tc>
        <w:tc>
          <w:tcPr>
            <w:tcW w:w="5175"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keepNext/>
              <w:keepLines/>
              <w:spacing w:before="200"/>
              <w:outlineLvl w:val="2"/>
              <w:rPr>
                <w:rFonts w:eastAsia="Times New Roman" w:cs="Times New Roman"/>
                <w:szCs w:val="24"/>
                <w:lang w:val="hu-HU"/>
              </w:rPr>
            </w:pPr>
            <w:bookmarkStart w:id="21" w:name="_Toc113289678"/>
            <w:r w:rsidRPr="00A9788D">
              <w:rPr>
                <w:rFonts w:eastAsia="Times New Roman" w:cs="Times New Roman"/>
                <w:b/>
                <w:szCs w:val="24"/>
              </w:rPr>
              <w:t>R8703</w:t>
            </w:r>
            <w:r w:rsidRPr="00A9788D">
              <w:rPr>
                <w:rFonts w:eastAsia="Times New Roman" w:cs="Times New Roman"/>
                <w:szCs w:val="24"/>
              </w:rPr>
              <w:t xml:space="preserve"> Comunităţi antropice cu </w:t>
            </w:r>
            <w:r w:rsidRPr="00A9788D">
              <w:rPr>
                <w:rFonts w:eastAsia="Times New Roman" w:cs="Times New Roman"/>
                <w:i/>
                <w:szCs w:val="24"/>
              </w:rPr>
              <w:t xml:space="preserve">Agropyron repens, Arctium lappa, Artemisia annua </w:t>
            </w:r>
            <w:r w:rsidRPr="00A9788D">
              <w:rPr>
                <w:rFonts w:eastAsia="Times New Roman" w:cs="Times New Roman"/>
                <w:szCs w:val="24"/>
              </w:rPr>
              <w:t xml:space="preserve">şi </w:t>
            </w:r>
            <w:r w:rsidRPr="00A9788D">
              <w:rPr>
                <w:rFonts w:eastAsia="Times New Roman" w:cs="Times New Roman"/>
                <w:i/>
                <w:szCs w:val="24"/>
              </w:rPr>
              <w:t>Ballota nigra</w:t>
            </w:r>
            <w:bookmarkEnd w:id="21"/>
            <w:r w:rsidRPr="00A9788D">
              <w:rPr>
                <w:rFonts w:eastAsia="Times New Roman" w:cs="Times New Roman"/>
                <w:szCs w:val="24"/>
                <w:lang w:val="hu-HU"/>
              </w:rPr>
              <w:t xml:space="preserve"> </w:t>
            </w:r>
          </w:p>
        </w:tc>
      </w:tr>
      <w:tr w:rsidR="00A9788D" w:rsidRPr="00A9788D" w:rsidTr="00A9788D">
        <w:trPr>
          <w:trHeight w:val="345"/>
          <w:jc w:val="center"/>
        </w:trPr>
        <w:tc>
          <w:tcPr>
            <w:tcW w:w="135"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585"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2.</w:t>
            </w:r>
          </w:p>
        </w:tc>
        <w:tc>
          <w:tcPr>
            <w:tcW w:w="378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Statutul de prezență [spațial]</w:t>
            </w:r>
          </w:p>
        </w:tc>
        <w:tc>
          <w:tcPr>
            <w:tcW w:w="5175"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larg răspândit</w:t>
            </w:r>
          </w:p>
        </w:tc>
      </w:tr>
      <w:tr w:rsidR="00A9788D" w:rsidRPr="00A9788D" w:rsidTr="00A9788D">
        <w:trPr>
          <w:trHeight w:val="555"/>
          <w:jc w:val="center"/>
        </w:trPr>
        <w:tc>
          <w:tcPr>
            <w:tcW w:w="135"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585"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3.</w:t>
            </w:r>
          </w:p>
        </w:tc>
        <w:tc>
          <w:tcPr>
            <w:tcW w:w="3780" w:type="dxa"/>
            <w:tcBorders>
              <w:top w:val="single" w:sz="6" w:space="0" w:color="333333"/>
              <w:left w:val="single" w:sz="6" w:space="0" w:color="333333"/>
              <w:bottom w:val="single" w:sz="6" w:space="0" w:color="333333"/>
              <w:right w:val="single" w:sz="6" w:space="0" w:color="333333"/>
            </w:tcBorders>
            <w:shd w:val="clear" w:color="auto" w:fill="auto"/>
            <w:hideMark/>
          </w:tcPr>
          <w:p w:rsidR="00A9788D" w:rsidRPr="00A9788D" w:rsidRDefault="00A9788D" w:rsidP="00A9788D">
            <w:pPr>
              <w:rPr>
                <w:rFonts w:eastAsia="Calibri" w:cs="Times New Roman"/>
                <w:szCs w:val="24"/>
              </w:rPr>
            </w:pPr>
            <w:r w:rsidRPr="00A9788D">
              <w:rPr>
                <w:rFonts w:eastAsia="Calibri" w:cs="Times New Roman"/>
                <w:szCs w:val="24"/>
              </w:rPr>
              <w:t>Statutul de prezență [management]</w:t>
            </w:r>
          </w:p>
        </w:tc>
        <w:tc>
          <w:tcPr>
            <w:tcW w:w="5175"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degradat</w:t>
            </w:r>
          </w:p>
        </w:tc>
      </w:tr>
      <w:tr w:rsidR="00A9788D" w:rsidRPr="00A9788D" w:rsidTr="00A9788D">
        <w:trPr>
          <w:trHeight w:val="345"/>
          <w:jc w:val="center"/>
        </w:trPr>
        <w:tc>
          <w:tcPr>
            <w:tcW w:w="135"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585"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4.</w:t>
            </w:r>
          </w:p>
        </w:tc>
        <w:tc>
          <w:tcPr>
            <w:tcW w:w="378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Suprafața tipului de habitat</w:t>
            </w:r>
          </w:p>
        </w:tc>
        <w:tc>
          <w:tcPr>
            <w:tcW w:w="5175"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60.448 ha</w:t>
            </w:r>
          </w:p>
        </w:tc>
      </w:tr>
      <w:tr w:rsidR="00A9788D" w:rsidRPr="00A9788D" w:rsidTr="00A9788D">
        <w:trPr>
          <w:trHeight w:val="555"/>
          <w:jc w:val="center"/>
        </w:trPr>
        <w:tc>
          <w:tcPr>
            <w:tcW w:w="135"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585"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5.</w:t>
            </w:r>
          </w:p>
        </w:tc>
        <w:tc>
          <w:tcPr>
            <w:tcW w:w="378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Perioada de colectare a datelor din teren</w:t>
            </w:r>
          </w:p>
        </w:tc>
        <w:tc>
          <w:tcPr>
            <w:tcW w:w="5175"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04.2018-05.2019</w:t>
            </w:r>
          </w:p>
        </w:tc>
      </w:tr>
      <w:tr w:rsidR="00A9788D" w:rsidRPr="00A9788D" w:rsidTr="00A9788D">
        <w:trPr>
          <w:trHeight w:val="555"/>
          <w:jc w:val="center"/>
        </w:trPr>
        <w:tc>
          <w:tcPr>
            <w:tcW w:w="135"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585"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6.</w:t>
            </w:r>
          </w:p>
        </w:tc>
        <w:tc>
          <w:tcPr>
            <w:tcW w:w="378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Distribuția tipului de habitat [descriere]</w:t>
            </w:r>
          </w:p>
        </w:tc>
        <w:tc>
          <w:tcPr>
            <w:tcW w:w="5175"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lang w:val="hu-HU"/>
              </w:rPr>
            </w:pPr>
            <w:r w:rsidRPr="00A9788D">
              <w:rPr>
                <w:rFonts w:eastAsia="Calibri" w:cs="Times New Roman"/>
                <w:szCs w:val="24"/>
                <w:lang w:val="hu-HU"/>
              </w:rPr>
              <w:t xml:space="preserve">Sunt comunităţi larg răspândite în întregul sit, mai ales în zonele cu terenuri arabile și de-a lungul căilor de acces. </w:t>
            </w:r>
          </w:p>
          <w:p w:rsidR="00A9788D" w:rsidRPr="00A9788D" w:rsidRDefault="00A9788D" w:rsidP="00A9788D">
            <w:pPr>
              <w:rPr>
                <w:rFonts w:eastAsia="Calibri" w:cs="Times New Roman"/>
                <w:szCs w:val="24"/>
                <w:lang w:val="hu-HU"/>
              </w:rPr>
            </w:pPr>
            <w:r w:rsidRPr="00A9788D">
              <w:rPr>
                <w:rFonts w:eastAsia="Calibri" w:cs="Times New Roman"/>
                <w:szCs w:val="24"/>
                <w:lang w:val="hu-HU"/>
              </w:rPr>
              <w:t>Poligoane cu fragmente de acest tip:</w:t>
            </w:r>
          </w:p>
          <w:p w:rsidR="00A9788D" w:rsidRPr="00A9788D" w:rsidRDefault="00A9788D" w:rsidP="00A9788D">
            <w:pPr>
              <w:rPr>
                <w:rFonts w:eastAsia="Calibri" w:cs="Times New Roman"/>
              </w:rPr>
            </w:pPr>
            <w:r w:rsidRPr="00A9788D">
              <w:rPr>
                <w:rFonts w:eastAsia="Calibri" w:cs="Times New Roman"/>
              </w:rPr>
              <w:t>SH309, SH379, SH380, SH490, SH539, SH555, SHx4, SH149, SH151, SH170, SH196, SH271, SH459, SH56c, SH62.</w:t>
            </w:r>
          </w:p>
          <w:p w:rsidR="00A9788D" w:rsidRPr="00A9788D" w:rsidRDefault="00A9788D" w:rsidP="00A9788D">
            <w:pPr>
              <w:rPr>
                <w:rFonts w:eastAsia="Calibri" w:cs="Times New Roman"/>
                <w:szCs w:val="24"/>
              </w:rPr>
            </w:pPr>
            <w:r w:rsidRPr="00A9788D">
              <w:rPr>
                <w:rFonts w:eastAsia="Calibri" w:cs="Times New Roman"/>
                <w:szCs w:val="24"/>
              </w:rPr>
              <w:t xml:space="preserve">Suprafața habitatului poate varia de la an la an, datorită abandonării terenurilor arabile sau reintroducerea lor în circuitul de producție. </w:t>
            </w:r>
          </w:p>
        </w:tc>
      </w:tr>
      <w:tr w:rsidR="00A9788D" w:rsidRPr="00A9788D" w:rsidTr="00A9788D">
        <w:trPr>
          <w:trHeight w:val="555"/>
          <w:jc w:val="center"/>
        </w:trPr>
        <w:tc>
          <w:tcPr>
            <w:tcW w:w="135"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585"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7.</w:t>
            </w:r>
          </w:p>
        </w:tc>
        <w:tc>
          <w:tcPr>
            <w:tcW w:w="378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Distribuția tipului de habitat [hartă]</w:t>
            </w:r>
          </w:p>
        </w:tc>
        <w:tc>
          <w:tcPr>
            <w:tcW w:w="5175"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Harta nr. 1h. – distribuţia habitatelor de interes naţional R8703 în ROSPA0101 Stepa Saraiu Horia</w:t>
            </w:r>
          </w:p>
        </w:tc>
      </w:tr>
      <w:tr w:rsidR="00A9788D" w:rsidRPr="00A9788D" w:rsidTr="00A9788D">
        <w:trPr>
          <w:trHeight w:val="570"/>
          <w:jc w:val="center"/>
        </w:trPr>
        <w:tc>
          <w:tcPr>
            <w:tcW w:w="135"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585"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8.</w:t>
            </w:r>
          </w:p>
        </w:tc>
        <w:tc>
          <w:tcPr>
            <w:tcW w:w="378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Alte informații privind sursele de informații</w:t>
            </w:r>
          </w:p>
        </w:tc>
        <w:tc>
          <w:tcPr>
            <w:tcW w:w="5175"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t>Biriș, I. A. (2013). Ghid sintetic de monitorizare pentru habitatele de interes comunitar: tufărișuri, turbării și mlaștini, stâncării, păduri. </w:t>
            </w:r>
            <w:r w:rsidRPr="00A9788D">
              <w:rPr>
                <w:rFonts w:eastAsia="Calibri" w:cs="Calibri"/>
                <w:iCs/>
                <w:color w:val="222222"/>
                <w:szCs w:val="24"/>
                <w:shd w:val="clear" w:color="auto" w:fill="FFFFFF"/>
              </w:rPr>
              <w:t>Editura Universitas, Petroșani</w:t>
            </w:r>
            <w:r w:rsidRPr="00A9788D">
              <w:rPr>
                <w:rFonts w:eastAsia="Calibri" w:cs="Calibri"/>
                <w:color w:val="222222"/>
                <w:szCs w:val="24"/>
                <w:shd w:val="clear" w:color="auto" w:fill="FFFFFF"/>
              </w:rPr>
              <w:t>.</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szCs w:val="24"/>
              </w:rPr>
              <w:t xml:space="preserve">Bölöni, J., Molnár, Zs. &amp; Kun, A. (2011). Magyarország élőhelyei. Vegetációtípusok leírása és határozója. (Habitatele Ungariei. Descrierea și determinatorul tipurilor de vegetație). Vácrátót: MTA- </w:t>
            </w:r>
            <w:r w:rsidRPr="00A9788D">
              <w:rPr>
                <w:rFonts w:eastAsia="Calibri" w:cs="Calibri"/>
                <w:bCs/>
                <w:szCs w:val="24"/>
                <w:shd w:val="clear" w:color="auto" w:fill="FFFFFF"/>
              </w:rPr>
              <w:t>Ökológiai és Botanikai Kutatóintézete.</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t>Doniţă, N., Popescu, A., Paucă-Comănescu, M., Mihăilescu, S., &amp; Biriş, I. A. (2005). </w:t>
            </w:r>
            <w:r w:rsidRPr="00A9788D">
              <w:rPr>
                <w:rFonts w:eastAsia="Calibri" w:cs="Calibri"/>
                <w:iCs/>
                <w:color w:val="222222"/>
                <w:szCs w:val="24"/>
                <w:shd w:val="clear" w:color="auto" w:fill="FFFFFF"/>
              </w:rPr>
              <w:t>Habitatele din România</w:t>
            </w:r>
            <w:r w:rsidRPr="00A9788D">
              <w:rPr>
                <w:rFonts w:eastAsia="Calibri" w:cs="Calibri"/>
                <w:color w:val="222222"/>
                <w:szCs w:val="24"/>
                <w:shd w:val="clear" w:color="auto" w:fill="FFFFFF"/>
              </w:rPr>
              <w:t>. Ed. Tehnică Silvică.</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t>Gafta, D., &amp; Mountford, J. O. (2008). Manual de interpretare a habitatelor Natura 2000 din România [Romanian Manual for Interpretation of EU Habitats].</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szCs w:val="24"/>
              </w:rPr>
              <w:t>Ilchievici, C., Pușcaru, Edv. &amp; Zahariade, C. (1959). Pajiștile naturale din Bărăgan. Omagiu lui Tr. Săvulescu. Edit. Acad. R.P.R., pp. 897-911</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lastRenderedPageBreak/>
              <w:t>Mihăilescu, S., Anastasiu, P., &amp; Popescu, A. (2015). Ghidul de monitorizare a speciilor de plante de interes comunitar din România. </w:t>
            </w:r>
            <w:r w:rsidRPr="00A9788D">
              <w:rPr>
                <w:rFonts w:eastAsia="Calibri" w:cs="Calibri"/>
                <w:iCs/>
                <w:color w:val="222222"/>
                <w:szCs w:val="24"/>
                <w:shd w:val="clear" w:color="auto" w:fill="FFFFFF"/>
              </w:rPr>
              <w:t>Constanţa: Edit. Dobrogea</w:t>
            </w:r>
            <w:r w:rsidRPr="00A9788D">
              <w:rPr>
                <w:rFonts w:eastAsia="Calibri" w:cs="Calibri"/>
                <w:color w:val="222222"/>
                <w:szCs w:val="24"/>
                <w:shd w:val="clear" w:color="auto" w:fill="FFFFFF"/>
              </w:rPr>
              <w:t>.</w:t>
            </w:r>
          </w:p>
          <w:p w:rsidR="00A9788D" w:rsidRPr="00A9788D" w:rsidRDefault="00A9788D" w:rsidP="00A9788D">
            <w:pPr>
              <w:spacing w:line="276" w:lineRule="auto"/>
              <w:rPr>
                <w:rFonts w:eastAsia="TimesNewRoman" w:cs="Calibri"/>
                <w:szCs w:val="24"/>
              </w:rPr>
            </w:pPr>
            <w:r w:rsidRPr="00A9788D">
              <w:rPr>
                <w:rFonts w:eastAsia="TimesNewRoman" w:cs="Calibri"/>
                <w:szCs w:val="24"/>
              </w:rPr>
              <w:t>Oprea, A. (2005). Lista critică a plantelor vasculare din România. Editura Universității “Alexandru Ioan Cuza”, Iași.</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t>Sanda, V., Öllerer, K., &amp; Burescu, P. (2008). Fitocenozele din România: sintaxonomie, structură, dinamică şi evoluţie. Edit. Ars Docendi, București.</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t>Sârbu, I., Ştefan, N., &amp; Oprea, A. (2013). Plante vasculare din România: determinator ilustrat de teren. Edit. Victor B Victor, București.</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t>Săvulescu, T. et al (1952). Flora Republicii Populare Române. Edit. Academiei Republicii Populare Române, București.</w:t>
            </w:r>
          </w:p>
          <w:p w:rsidR="00A9788D" w:rsidRPr="00A9788D" w:rsidRDefault="00A9788D" w:rsidP="00A9788D">
            <w:pPr>
              <w:rPr>
                <w:rFonts w:eastAsia="Calibri" w:cs="Times New Roman"/>
                <w:szCs w:val="24"/>
              </w:rPr>
            </w:pPr>
            <w:r w:rsidRPr="00A9788D">
              <w:rPr>
                <w:rFonts w:eastAsia="Calibri" w:cs="Calibri"/>
                <w:color w:val="222222"/>
                <w:szCs w:val="24"/>
                <w:shd w:val="clear" w:color="auto" w:fill="FFFFFF"/>
              </w:rPr>
              <w:t>https://eunis.eea.europa.eu/species.jsp - baza de date EUNIS a speciilor.</w:t>
            </w:r>
          </w:p>
        </w:tc>
      </w:tr>
    </w:tbl>
    <w:p w:rsidR="00A9788D" w:rsidRPr="00A9788D" w:rsidRDefault="00A9788D" w:rsidP="00A9788D">
      <w:pPr>
        <w:rPr>
          <w:rFonts w:eastAsia="Calibri" w:cs="Times New Roman"/>
          <w:b/>
          <w:szCs w:val="24"/>
        </w:rPr>
      </w:pPr>
    </w:p>
    <w:p w:rsidR="00A9788D" w:rsidRPr="00A9788D" w:rsidRDefault="00A9788D" w:rsidP="00A9788D">
      <w:pPr>
        <w:rPr>
          <w:rFonts w:eastAsia="Calibri" w:cs="Times New Roman"/>
          <w:b/>
          <w:szCs w:val="24"/>
        </w:rPr>
      </w:pPr>
    </w:p>
    <w:p w:rsidR="00A9788D" w:rsidRPr="00A9788D" w:rsidRDefault="00A9788D" w:rsidP="00A9788D">
      <w:pPr>
        <w:rPr>
          <w:rFonts w:eastAsia="Calibri" w:cs="Times New Roman"/>
          <w:b/>
          <w:szCs w:val="24"/>
        </w:rPr>
      </w:pPr>
    </w:p>
    <w:p w:rsidR="00A9788D" w:rsidRPr="00A9788D" w:rsidRDefault="00A9788D" w:rsidP="00A9788D">
      <w:pPr>
        <w:rPr>
          <w:rFonts w:eastAsia="Calibri" w:cs="Times New Roman"/>
          <w:b/>
          <w:bCs/>
          <w:i/>
          <w:iCs/>
          <w:szCs w:val="24"/>
        </w:rPr>
      </w:pPr>
      <w:r w:rsidRPr="00A9788D">
        <w:rPr>
          <w:rFonts w:eastAsia="Calibri" w:cs="Times New Roman"/>
          <w:b/>
          <w:bCs/>
          <w:szCs w:val="24"/>
        </w:rPr>
        <w:t xml:space="preserve">R8704 Comunități antropice cu </w:t>
      </w:r>
      <w:r w:rsidRPr="00A9788D">
        <w:rPr>
          <w:rFonts w:eastAsia="Calibri" w:cs="Times New Roman"/>
          <w:b/>
          <w:bCs/>
          <w:i/>
          <w:iCs/>
          <w:szCs w:val="24"/>
        </w:rPr>
        <w:t>Polygonum aviculare, Lolium perenne, Sclerochloa dura</w:t>
      </w:r>
      <w:r w:rsidRPr="00A9788D">
        <w:rPr>
          <w:rFonts w:eastAsia="Calibri" w:cs="Times New Roman"/>
          <w:b/>
          <w:bCs/>
          <w:szCs w:val="24"/>
        </w:rPr>
        <w:t xml:space="preserve"> și </w:t>
      </w:r>
      <w:r w:rsidRPr="00A9788D">
        <w:rPr>
          <w:rFonts w:eastAsia="Calibri" w:cs="Times New Roman"/>
          <w:b/>
          <w:bCs/>
          <w:i/>
          <w:iCs/>
          <w:szCs w:val="24"/>
        </w:rPr>
        <w:t>Plantago major</w:t>
      </w:r>
    </w:p>
    <w:p w:rsidR="00A9788D" w:rsidRPr="00A9788D" w:rsidRDefault="00A9788D" w:rsidP="00A9788D">
      <w:pPr>
        <w:rPr>
          <w:rFonts w:eastAsia="Calibri" w:cs="Times New Roman"/>
          <w:b/>
          <w:szCs w:val="24"/>
        </w:rPr>
      </w:pPr>
    </w:p>
    <w:p w:rsidR="00A9788D" w:rsidRPr="00A9788D" w:rsidRDefault="00A9788D" w:rsidP="00A9788D">
      <w:pPr>
        <w:rPr>
          <w:rFonts w:eastAsia="Calibri" w:cs="Times New Roman"/>
          <w:b/>
          <w:color w:val="548DD4"/>
        </w:rPr>
      </w:pPr>
      <w:r w:rsidRPr="00A9788D">
        <w:rPr>
          <w:rFonts w:eastAsia="Calibri" w:cs="Times New Roman"/>
          <w:b/>
          <w:color w:val="548DD4"/>
        </w:rPr>
        <w:t>Tabelul A. Date generale ale tipului de habitat</w:t>
      </w:r>
    </w:p>
    <w:p w:rsidR="00A9788D" w:rsidRPr="00A9788D" w:rsidRDefault="00A9788D" w:rsidP="00A9788D">
      <w:pPr>
        <w:rPr>
          <w:rFonts w:eastAsia="Calibri" w:cs="Times New Roman"/>
          <w:b/>
          <w:szCs w:val="24"/>
        </w:rPr>
      </w:pPr>
    </w:p>
    <w:tbl>
      <w:tblPr>
        <w:tblW w:w="9990" w:type="dxa"/>
        <w:tblInd w:w="-450" w:type="dxa"/>
        <w:tblLook w:val="04A0" w:firstRow="1" w:lastRow="0" w:firstColumn="1" w:lastColumn="0" w:noHBand="0" w:noVBand="1"/>
      </w:tblPr>
      <w:tblGrid>
        <w:gridCol w:w="450"/>
        <w:gridCol w:w="630"/>
        <w:gridCol w:w="3690"/>
        <w:gridCol w:w="5220"/>
      </w:tblGrid>
      <w:tr w:rsidR="00A9788D" w:rsidRPr="00A9788D" w:rsidTr="00A9788D">
        <w:trPr>
          <w:trHeight w:val="345"/>
        </w:trPr>
        <w:tc>
          <w:tcPr>
            <w:tcW w:w="450" w:type="dxa"/>
            <w:shd w:val="clear" w:color="auto" w:fill="auto"/>
            <w:tcMar>
              <w:top w:w="0" w:type="dxa"/>
              <w:left w:w="0" w:type="dxa"/>
              <w:bottom w:w="0" w:type="dxa"/>
              <w:right w:w="0" w:type="dxa"/>
            </w:tcMar>
            <w:vAlign w:val="center"/>
            <w:hideMark/>
          </w:tcPr>
          <w:p w:rsidR="00A9788D" w:rsidRPr="00A9788D" w:rsidRDefault="00A9788D" w:rsidP="00A9788D">
            <w:pPr>
              <w:tabs>
                <w:tab w:val="left" w:pos="3150"/>
              </w:tabs>
              <w:rPr>
                <w:rFonts w:eastAsia="Calibri" w:cs="Times New Roman"/>
                <w:b/>
                <w:szCs w:val="24"/>
              </w:rPr>
            </w:pPr>
          </w:p>
        </w:tc>
        <w:tc>
          <w:tcPr>
            <w:tcW w:w="630" w:type="dxa"/>
            <w:tcBorders>
              <w:top w:val="single" w:sz="6" w:space="0" w:color="333333"/>
              <w:left w:val="single" w:sz="6" w:space="0" w:color="333333"/>
              <w:bottom w:val="single" w:sz="6" w:space="0" w:color="333333"/>
              <w:right w:val="single" w:sz="6" w:space="0" w:color="333333"/>
            </w:tcBorders>
            <w:shd w:val="clear" w:color="auto" w:fill="auto"/>
            <w:tcMar>
              <w:top w:w="15" w:type="dxa"/>
              <w:left w:w="15" w:type="dxa"/>
              <w:bottom w:w="15" w:type="dxa"/>
              <w:right w:w="15" w:type="dxa"/>
            </w:tcMar>
            <w:hideMark/>
          </w:tcPr>
          <w:p w:rsidR="00A9788D" w:rsidRPr="00A9788D" w:rsidRDefault="00A9788D" w:rsidP="00A9788D">
            <w:pPr>
              <w:tabs>
                <w:tab w:val="left" w:pos="3150"/>
              </w:tabs>
              <w:rPr>
                <w:rFonts w:eastAsia="Calibri" w:cs="Times New Roman"/>
                <w:b/>
                <w:szCs w:val="24"/>
              </w:rPr>
            </w:pPr>
            <w:r w:rsidRPr="00A9788D">
              <w:rPr>
                <w:rFonts w:eastAsia="Calibri" w:cs="Times New Roman"/>
                <w:b/>
                <w:szCs w:val="24"/>
              </w:rPr>
              <w:t>Nr</w:t>
            </w:r>
          </w:p>
        </w:tc>
        <w:tc>
          <w:tcPr>
            <w:tcW w:w="3690" w:type="dxa"/>
            <w:tcBorders>
              <w:top w:val="single" w:sz="6" w:space="0" w:color="333333"/>
              <w:left w:val="single" w:sz="6" w:space="0" w:color="333333"/>
              <w:bottom w:val="single" w:sz="6" w:space="0" w:color="333333"/>
              <w:right w:val="single" w:sz="6" w:space="0" w:color="333333"/>
            </w:tcBorders>
            <w:shd w:val="clear" w:color="auto" w:fill="auto"/>
            <w:tcMar>
              <w:top w:w="15" w:type="dxa"/>
              <w:left w:w="15" w:type="dxa"/>
              <w:bottom w:w="15" w:type="dxa"/>
              <w:right w:w="15" w:type="dxa"/>
            </w:tcMar>
            <w:hideMark/>
          </w:tcPr>
          <w:p w:rsidR="00A9788D" w:rsidRPr="00A9788D" w:rsidRDefault="00A9788D" w:rsidP="00A9788D">
            <w:pPr>
              <w:tabs>
                <w:tab w:val="left" w:pos="3150"/>
              </w:tabs>
              <w:rPr>
                <w:rFonts w:eastAsia="Calibri" w:cs="Times New Roman"/>
                <w:b/>
                <w:szCs w:val="24"/>
              </w:rPr>
            </w:pPr>
            <w:r w:rsidRPr="00A9788D">
              <w:rPr>
                <w:rFonts w:eastAsia="Calibri" w:cs="Times New Roman"/>
                <w:b/>
                <w:szCs w:val="24"/>
              </w:rPr>
              <w:t>Informație/Atribut</w:t>
            </w:r>
          </w:p>
        </w:tc>
        <w:tc>
          <w:tcPr>
            <w:tcW w:w="5220" w:type="dxa"/>
            <w:tcBorders>
              <w:top w:val="single" w:sz="6" w:space="0" w:color="333333"/>
              <w:left w:val="single" w:sz="6" w:space="0" w:color="333333"/>
              <w:bottom w:val="single" w:sz="6" w:space="0" w:color="333333"/>
              <w:right w:val="single" w:sz="6" w:space="0" w:color="333333"/>
            </w:tcBorders>
            <w:shd w:val="clear" w:color="auto" w:fill="auto"/>
            <w:tcMar>
              <w:top w:w="15" w:type="dxa"/>
              <w:left w:w="15" w:type="dxa"/>
              <w:bottom w:w="15" w:type="dxa"/>
              <w:right w:w="15" w:type="dxa"/>
            </w:tcMar>
            <w:hideMark/>
          </w:tcPr>
          <w:p w:rsidR="00A9788D" w:rsidRPr="00A9788D" w:rsidRDefault="00A9788D" w:rsidP="00A9788D">
            <w:pPr>
              <w:tabs>
                <w:tab w:val="left" w:pos="3150"/>
              </w:tabs>
              <w:rPr>
                <w:rFonts w:eastAsia="Calibri" w:cs="Times New Roman"/>
                <w:b/>
                <w:szCs w:val="24"/>
              </w:rPr>
            </w:pPr>
            <w:r w:rsidRPr="00A9788D">
              <w:rPr>
                <w:rFonts w:eastAsia="Calibri" w:cs="Times New Roman"/>
                <w:b/>
                <w:szCs w:val="24"/>
              </w:rPr>
              <w:t>Descriere</w:t>
            </w:r>
          </w:p>
        </w:tc>
      </w:tr>
      <w:tr w:rsidR="00A9788D" w:rsidRPr="00A9788D" w:rsidTr="00A9788D">
        <w:trPr>
          <w:trHeight w:val="345"/>
        </w:trPr>
        <w:tc>
          <w:tcPr>
            <w:tcW w:w="450" w:type="dxa"/>
            <w:tcMar>
              <w:top w:w="0" w:type="dxa"/>
              <w:left w:w="0" w:type="dxa"/>
              <w:bottom w:w="0" w:type="dxa"/>
              <w:right w:w="0" w:type="dxa"/>
            </w:tcMar>
            <w:vAlign w:val="center"/>
            <w:hideMark/>
          </w:tcPr>
          <w:p w:rsidR="00A9788D" w:rsidRPr="00A9788D" w:rsidRDefault="00A9788D" w:rsidP="00A9788D">
            <w:pPr>
              <w:tabs>
                <w:tab w:val="left" w:pos="3150"/>
              </w:tabs>
              <w:rPr>
                <w:rFonts w:eastAsia="Calibri" w:cs="Times New Roman"/>
                <w:szCs w:val="24"/>
              </w:rPr>
            </w:pPr>
          </w:p>
        </w:tc>
        <w:tc>
          <w:tcPr>
            <w:tcW w:w="630" w:type="dxa"/>
            <w:tcBorders>
              <w:top w:val="single" w:sz="6" w:space="0" w:color="333333"/>
              <w:left w:val="single" w:sz="6" w:space="0" w:color="333333"/>
              <w:bottom w:val="single" w:sz="6" w:space="0" w:color="333333"/>
              <w:right w:val="single" w:sz="6" w:space="0" w:color="333333"/>
            </w:tcBorders>
            <w:tcMar>
              <w:top w:w="15" w:type="dxa"/>
              <w:left w:w="15" w:type="dxa"/>
              <w:bottom w:w="15" w:type="dxa"/>
              <w:right w:w="15" w:type="dxa"/>
            </w:tcMar>
            <w:hideMark/>
          </w:tcPr>
          <w:p w:rsidR="00A9788D" w:rsidRPr="00A9788D" w:rsidRDefault="00A9788D" w:rsidP="00A9788D">
            <w:pPr>
              <w:tabs>
                <w:tab w:val="left" w:pos="3150"/>
              </w:tabs>
              <w:rPr>
                <w:rFonts w:eastAsia="Calibri" w:cs="Times New Roman"/>
                <w:szCs w:val="24"/>
              </w:rPr>
            </w:pPr>
            <w:r w:rsidRPr="00A9788D">
              <w:rPr>
                <w:rFonts w:eastAsia="Calibri" w:cs="Times New Roman"/>
                <w:szCs w:val="24"/>
              </w:rPr>
              <w:t>1.</w:t>
            </w:r>
          </w:p>
        </w:tc>
        <w:tc>
          <w:tcPr>
            <w:tcW w:w="3690" w:type="dxa"/>
            <w:tcBorders>
              <w:top w:val="single" w:sz="6" w:space="0" w:color="333333"/>
              <w:left w:val="single" w:sz="6" w:space="0" w:color="333333"/>
              <w:bottom w:val="single" w:sz="6" w:space="0" w:color="333333"/>
              <w:right w:val="single" w:sz="6" w:space="0" w:color="333333"/>
            </w:tcBorders>
            <w:tcMar>
              <w:top w:w="15" w:type="dxa"/>
              <w:left w:w="15" w:type="dxa"/>
              <w:bottom w:w="15" w:type="dxa"/>
              <w:right w:w="15" w:type="dxa"/>
            </w:tcMar>
            <w:hideMark/>
          </w:tcPr>
          <w:p w:rsidR="00A9788D" w:rsidRPr="00A9788D" w:rsidRDefault="00A9788D" w:rsidP="00A9788D">
            <w:pPr>
              <w:tabs>
                <w:tab w:val="left" w:pos="3150"/>
              </w:tabs>
              <w:rPr>
                <w:rFonts w:eastAsia="Calibri" w:cs="Times New Roman"/>
                <w:szCs w:val="24"/>
              </w:rPr>
            </w:pPr>
            <w:r w:rsidRPr="00A9788D">
              <w:rPr>
                <w:rFonts w:eastAsia="Calibri" w:cs="Times New Roman"/>
                <w:szCs w:val="24"/>
              </w:rPr>
              <w:t>Clasificarea tipului de habitat</w:t>
            </w:r>
          </w:p>
        </w:tc>
        <w:tc>
          <w:tcPr>
            <w:tcW w:w="5220" w:type="dxa"/>
            <w:tcBorders>
              <w:top w:val="single" w:sz="6" w:space="0" w:color="333333"/>
              <w:left w:val="single" w:sz="6" w:space="0" w:color="333333"/>
              <w:bottom w:val="single" w:sz="6" w:space="0" w:color="333333"/>
              <w:right w:val="single" w:sz="6" w:space="0" w:color="333333"/>
            </w:tcBorders>
            <w:tcMar>
              <w:top w:w="15" w:type="dxa"/>
              <w:left w:w="15" w:type="dxa"/>
              <w:bottom w:w="15" w:type="dxa"/>
              <w:right w:w="15" w:type="dxa"/>
            </w:tcMar>
            <w:hideMark/>
          </w:tcPr>
          <w:p w:rsidR="00A9788D" w:rsidRPr="00A9788D" w:rsidRDefault="00A9788D" w:rsidP="00A9788D">
            <w:pPr>
              <w:tabs>
                <w:tab w:val="left" w:pos="3150"/>
              </w:tabs>
              <w:rPr>
                <w:rFonts w:eastAsia="Calibri" w:cs="Times New Roman"/>
                <w:szCs w:val="24"/>
              </w:rPr>
            </w:pPr>
            <w:r w:rsidRPr="00A9788D">
              <w:rPr>
                <w:rFonts w:eastAsia="Calibri" w:cs="Times New Roman"/>
                <w:szCs w:val="24"/>
              </w:rPr>
              <w:t>RO - tip de habitat național</w:t>
            </w:r>
          </w:p>
        </w:tc>
      </w:tr>
      <w:tr w:rsidR="00A9788D" w:rsidRPr="00A9788D" w:rsidTr="00A9788D">
        <w:trPr>
          <w:trHeight w:val="345"/>
        </w:trPr>
        <w:tc>
          <w:tcPr>
            <w:tcW w:w="450" w:type="dxa"/>
            <w:tcMar>
              <w:top w:w="0" w:type="dxa"/>
              <w:left w:w="0" w:type="dxa"/>
              <w:bottom w:w="0" w:type="dxa"/>
              <w:right w:w="0" w:type="dxa"/>
            </w:tcMar>
            <w:vAlign w:val="center"/>
            <w:hideMark/>
          </w:tcPr>
          <w:p w:rsidR="00A9788D" w:rsidRPr="00A9788D" w:rsidRDefault="00A9788D" w:rsidP="00A9788D">
            <w:pPr>
              <w:tabs>
                <w:tab w:val="left" w:pos="3150"/>
              </w:tabs>
              <w:rPr>
                <w:rFonts w:eastAsia="Calibri" w:cs="Times New Roman"/>
                <w:szCs w:val="24"/>
              </w:rPr>
            </w:pPr>
          </w:p>
        </w:tc>
        <w:tc>
          <w:tcPr>
            <w:tcW w:w="630" w:type="dxa"/>
            <w:tcBorders>
              <w:top w:val="single" w:sz="6" w:space="0" w:color="333333"/>
              <w:left w:val="single" w:sz="6" w:space="0" w:color="333333"/>
              <w:bottom w:val="single" w:sz="6" w:space="0" w:color="333333"/>
              <w:right w:val="single" w:sz="6" w:space="0" w:color="333333"/>
            </w:tcBorders>
            <w:tcMar>
              <w:top w:w="15" w:type="dxa"/>
              <w:left w:w="15" w:type="dxa"/>
              <w:bottom w:w="15" w:type="dxa"/>
              <w:right w:w="15" w:type="dxa"/>
            </w:tcMar>
            <w:hideMark/>
          </w:tcPr>
          <w:p w:rsidR="00A9788D" w:rsidRPr="00A9788D" w:rsidRDefault="00A9788D" w:rsidP="00A9788D">
            <w:pPr>
              <w:tabs>
                <w:tab w:val="left" w:pos="3150"/>
              </w:tabs>
              <w:rPr>
                <w:rFonts w:eastAsia="Calibri" w:cs="Times New Roman"/>
                <w:szCs w:val="24"/>
              </w:rPr>
            </w:pPr>
            <w:r w:rsidRPr="00A9788D">
              <w:rPr>
                <w:rFonts w:eastAsia="Calibri" w:cs="Times New Roman"/>
                <w:szCs w:val="24"/>
              </w:rPr>
              <w:t>2.</w:t>
            </w:r>
          </w:p>
        </w:tc>
        <w:tc>
          <w:tcPr>
            <w:tcW w:w="3690" w:type="dxa"/>
            <w:tcBorders>
              <w:top w:val="single" w:sz="6" w:space="0" w:color="333333"/>
              <w:left w:val="single" w:sz="6" w:space="0" w:color="333333"/>
              <w:bottom w:val="single" w:sz="6" w:space="0" w:color="333333"/>
              <w:right w:val="single" w:sz="6" w:space="0" w:color="333333"/>
            </w:tcBorders>
            <w:tcMar>
              <w:top w:w="15" w:type="dxa"/>
              <w:left w:w="15" w:type="dxa"/>
              <w:bottom w:w="15" w:type="dxa"/>
              <w:right w:w="15" w:type="dxa"/>
            </w:tcMar>
            <w:hideMark/>
          </w:tcPr>
          <w:p w:rsidR="00A9788D" w:rsidRPr="00A9788D" w:rsidRDefault="00A9788D" w:rsidP="00A9788D">
            <w:pPr>
              <w:tabs>
                <w:tab w:val="left" w:pos="3150"/>
              </w:tabs>
              <w:rPr>
                <w:rFonts w:eastAsia="Calibri" w:cs="Times New Roman"/>
                <w:szCs w:val="24"/>
              </w:rPr>
            </w:pPr>
            <w:r w:rsidRPr="00A9788D">
              <w:rPr>
                <w:rFonts w:eastAsia="Calibri" w:cs="Times New Roman"/>
                <w:szCs w:val="24"/>
              </w:rPr>
              <w:t>Codul unic al tipului de habitat</w:t>
            </w:r>
          </w:p>
        </w:tc>
        <w:tc>
          <w:tcPr>
            <w:tcW w:w="5220" w:type="dxa"/>
            <w:tcBorders>
              <w:top w:val="single" w:sz="6" w:space="0" w:color="333333"/>
              <w:left w:val="single" w:sz="6" w:space="0" w:color="333333"/>
              <w:bottom w:val="single" w:sz="6" w:space="0" w:color="333333"/>
              <w:right w:val="single" w:sz="6" w:space="0" w:color="333333"/>
            </w:tcBorders>
            <w:tcMar>
              <w:top w:w="15" w:type="dxa"/>
              <w:left w:w="15" w:type="dxa"/>
              <w:bottom w:w="15" w:type="dxa"/>
              <w:right w:w="15" w:type="dxa"/>
            </w:tcMar>
            <w:hideMark/>
          </w:tcPr>
          <w:p w:rsidR="00A9788D" w:rsidRPr="00A9788D" w:rsidRDefault="00A9788D" w:rsidP="00A9788D">
            <w:pPr>
              <w:tabs>
                <w:tab w:val="left" w:pos="3150"/>
              </w:tabs>
              <w:rPr>
                <w:rFonts w:eastAsia="Calibri" w:cs="Times New Roman"/>
                <w:b/>
                <w:szCs w:val="24"/>
              </w:rPr>
            </w:pPr>
            <w:r w:rsidRPr="00A9788D">
              <w:rPr>
                <w:rFonts w:eastAsia="Calibri" w:cs="Times New Roman"/>
                <w:b/>
                <w:szCs w:val="24"/>
              </w:rPr>
              <w:t>R8704</w:t>
            </w:r>
          </w:p>
        </w:tc>
      </w:tr>
      <w:tr w:rsidR="00A9788D" w:rsidRPr="00A9788D" w:rsidTr="00A9788D">
        <w:trPr>
          <w:trHeight w:val="345"/>
        </w:trPr>
        <w:tc>
          <w:tcPr>
            <w:tcW w:w="450" w:type="dxa"/>
            <w:tcMar>
              <w:top w:w="0" w:type="dxa"/>
              <w:left w:w="0" w:type="dxa"/>
              <w:bottom w:w="0" w:type="dxa"/>
              <w:right w:w="0" w:type="dxa"/>
            </w:tcMar>
            <w:vAlign w:val="center"/>
            <w:hideMark/>
          </w:tcPr>
          <w:p w:rsidR="00A9788D" w:rsidRPr="00A9788D" w:rsidRDefault="00A9788D" w:rsidP="00A9788D">
            <w:pPr>
              <w:tabs>
                <w:tab w:val="left" w:pos="3150"/>
              </w:tabs>
              <w:rPr>
                <w:rFonts w:eastAsia="Calibri" w:cs="Times New Roman"/>
                <w:szCs w:val="24"/>
              </w:rPr>
            </w:pPr>
          </w:p>
        </w:tc>
        <w:tc>
          <w:tcPr>
            <w:tcW w:w="630" w:type="dxa"/>
            <w:tcBorders>
              <w:top w:val="single" w:sz="6" w:space="0" w:color="333333"/>
              <w:left w:val="single" w:sz="6" w:space="0" w:color="333333"/>
              <w:bottom w:val="single" w:sz="6" w:space="0" w:color="333333"/>
              <w:right w:val="single" w:sz="6" w:space="0" w:color="333333"/>
            </w:tcBorders>
            <w:tcMar>
              <w:top w:w="15" w:type="dxa"/>
              <w:left w:w="15" w:type="dxa"/>
              <w:bottom w:w="15" w:type="dxa"/>
              <w:right w:w="15" w:type="dxa"/>
            </w:tcMar>
            <w:hideMark/>
          </w:tcPr>
          <w:p w:rsidR="00A9788D" w:rsidRPr="00A9788D" w:rsidRDefault="00A9788D" w:rsidP="00A9788D">
            <w:pPr>
              <w:tabs>
                <w:tab w:val="left" w:pos="3150"/>
              </w:tabs>
              <w:rPr>
                <w:rFonts w:eastAsia="Calibri" w:cs="Times New Roman"/>
                <w:szCs w:val="24"/>
              </w:rPr>
            </w:pPr>
            <w:r w:rsidRPr="00A9788D">
              <w:rPr>
                <w:rFonts w:eastAsia="Calibri" w:cs="Times New Roman"/>
                <w:szCs w:val="24"/>
              </w:rPr>
              <w:t>3.</w:t>
            </w:r>
          </w:p>
        </w:tc>
        <w:tc>
          <w:tcPr>
            <w:tcW w:w="3690" w:type="dxa"/>
            <w:tcBorders>
              <w:top w:val="single" w:sz="6" w:space="0" w:color="333333"/>
              <w:left w:val="single" w:sz="6" w:space="0" w:color="333333"/>
              <w:bottom w:val="single" w:sz="6" w:space="0" w:color="333333"/>
              <w:right w:val="single" w:sz="6" w:space="0" w:color="333333"/>
            </w:tcBorders>
            <w:tcMar>
              <w:top w:w="15" w:type="dxa"/>
              <w:left w:w="15" w:type="dxa"/>
              <w:bottom w:w="15" w:type="dxa"/>
              <w:right w:w="15" w:type="dxa"/>
            </w:tcMar>
            <w:hideMark/>
          </w:tcPr>
          <w:p w:rsidR="00A9788D" w:rsidRPr="00A9788D" w:rsidRDefault="00A9788D" w:rsidP="00A9788D">
            <w:pPr>
              <w:tabs>
                <w:tab w:val="left" w:pos="3150"/>
              </w:tabs>
              <w:rPr>
                <w:rFonts w:eastAsia="Calibri" w:cs="Times New Roman"/>
                <w:szCs w:val="24"/>
              </w:rPr>
            </w:pPr>
            <w:r w:rsidRPr="00A9788D">
              <w:rPr>
                <w:rFonts w:eastAsia="Calibri" w:cs="Times New Roman"/>
                <w:szCs w:val="24"/>
              </w:rPr>
              <w:t>Denumire habitat</w:t>
            </w:r>
          </w:p>
        </w:tc>
        <w:tc>
          <w:tcPr>
            <w:tcW w:w="5220" w:type="dxa"/>
            <w:tcBorders>
              <w:top w:val="single" w:sz="6" w:space="0" w:color="333333"/>
              <w:left w:val="single" w:sz="6" w:space="0" w:color="333333"/>
              <w:bottom w:val="single" w:sz="6" w:space="0" w:color="333333"/>
              <w:right w:val="single" w:sz="6" w:space="0" w:color="333333"/>
            </w:tcBorders>
            <w:tcMar>
              <w:top w:w="15" w:type="dxa"/>
              <w:left w:w="15" w:type="dxa"/>
              <w:bottom w:w="15" w:type="dxa"/>
              <w:right w:w="15" w:type="dxa"/>
            </w:tcMar>
            <w:hideMark/>
          </w:tcPr>
          <w:p w:rsidR="00A9788D" w:rsidRPr="00A9788D" w:rsidRDefault="00A9788D" w:rsidP="00A9788D">
            <w:pPr>
              <w:rPr>
                <w:rFonts w:eastAsia="Calibri" w:cs="Times New Roman"/>
                <w:szCs w:val="24"/>
              </w:rPr>
            </w:pPr>
            <w:r w:rsidRPr="00A9788D">
              <w:rPr>
                <w:rFonts w:eastAsia="Calibri" w:cs="Times New Roman"/>
                <w:szCs w:val="24"/>
              </w:rPr>
              <w:t xml:space="preserve">Comunități antropice cu </w:t>
            </w:r>
            <w:r w:rsidRPr="00A9788D">
              <w:rPr>
                <w:rFonts w:eastAsia="Calibri" w:cs="Times New Roman"/>
                <w:i/>
                <w:iCs/>
                <w:szCs w:val="24"/>
              </w:rPr>
              <w:t>Polygonum aviculare, Lolium perenne, Sclerochloa dura</w:t>
            </w:r>
            <w:r w:rsidRPr="00A9788D">
              <w:rPr>
                <w:rFonts w:eastAsia="Calibri" w:cs="Times New Roman"/>
                <w:szCs w:val="24"/>
              </w:rPr>
              <w:t xml:space="preserve"> și </w:t>
            </w:r>
            <w:r w:rsidRPr="00A9788D">
              <w:rPr>
                <w:rFonts w:eastAsia="Calibri" w:cs="Times New Roman"/>
                <w:i/>
                <w:iCs/>
                <w:szCs w:val="24"/>
              </w:rPr>
              <w:t>Plantago major</w:t>
            </w:r>
          </w:p>
        </w:tc>
      </w:tr>
      <w:tr w:rsidR="00A9788D" w:rsidRPr="00A9788D" w:rsidTr="00A9788D">
        <w:trPr>
          <w:trHeight w:val="345"/>
        </w:trPr>
        <w:tc>
          <w:tcPr>
            <w:tcW w:w="450" w:type="dxa"/>
            <w:tcMar>
              <w:top w:w="0" w:type="dxa"/>
              <w:left w:w="0" w:type="dxa"/>
              <w:bottom w:w="0" w:type="dxa"/>
              <w:right w:w="0" w:type="dxa"/>
            </w:tcMar>
            <w:vAlign w:val="center"/>
            <w:hideMark/>
          </w:tcPr>
          <w:p w:rsidR="00A9788D" w:rsidRPr="00A9788D" w:rsidRDefault="00A9788D" w:rsidP="00A9788D">
            <w:pPr>
              <w:tabs>
                <w:tab w:val="left" w:pos="3150"/>
              </w:tabs>
              <w:rPr>
                <w:rFonts w:eastAsia="Calibri" w:cs="Times New Roman"/>
                <w:szCs w:val="24"/>
              </w:rPr>
            </w:pPr>
          </w:p>
        </w:tc>
        <w:tc>
          <w:tcPr>
            <w:tcW w:w="630" w:type="dxa"/>
            <w:tcBorders>
              <w:top w:val="single" w:sz="6" w:space="0" w:color="333333"/>
              <w:left w:val="single" w:sz="6" w:space="0" w:color="333333"/>
              <w:bottom w:val="single" w:sz="6" w:space="0" w:color="333333"/>
              <w:right w:val="single" w:sz="6" w:space="0" w:color="333333"/>
            </w:tcBorders>
            <w:tcMar>
              <w:top w:w="15" w:type="dxa"/>
              <w:left w:w="15" w:type="dxa"/>
              <w:bottom w:w="15" w:type="dxa"/>
              <w:right w:w="15" w:type="dxa"/>
            </w:tcMar>
            <w:hideMark/>
          </w:tcPr>
          <w:p w:rsidR="00A9788D" w:rsidRPr="00A9788D" w:rsidRDefault="00A9788D" w:rsidP="00A9788D">
            <w:pPr>
              <w:tabs>
                <w:tab w:val="left" w:pos="3150"/>
              </w:tabs>
              <w:rPr>
                <w:rFonts w:eastAsia="Calibri" w:cs="Times New Roman"/>
                <w:szCs w:val="24"/>
              </w:rPr>
            </w:pPr>
            <w:r w:rsidRPr="00A9788D">
              <w:rPr>
                <w:rFonts w:eastAsia="Calibri" w:cs="Times New Roman"/>
                <w:szCs w:val="24"/>
              </w:rPr>
              <w:t>4.</w:t>
            </w:r>
          </w:p>
        </w:tc>
        <w:tc>
          <w:tcPr>
            <w:tcW w:w="3690" w:type="dxa"/>
            <w:tcBorders>
              <w:top w:val="single" w:sz="6" w:space="0" w:color="333333"/>
              <w:left w:val="single" w:sz="6" w:space="0" w:color="333333"/>
              <w:bottom w:val="single" w:sz="6" w:space="0" w:color="333333"/>
              <w:right w:val="single" w:sz="6" w:space="0" w:color="333333"/>
            </w:tcBorders>
            <w:tcMar>
              <w:top w:w="15" w:type="dxa"/>
              <w:left w:w="15" w:type="dxa"/>
              <w:bottom w:w="15" w:type="dxa"/>
              <w:right w:w="15" w:type="dxa"/>
            </w:tcMar>
            <w:hideMark/>
          </w:tcPr>
          <w:p w:rsidR="00A9788D" w:rsidRPr="00A9788D" w:rsidRDefault="00A9788D" w:rsidP="00A9788D">
            <w:pPr>
              <w:tabs>
                <w:tab w:val="left" w:pos="3150"/>
              </w:tabs>
              <w:rPr>
                <w:rFonts w:eastAsia="Calibri" w:cs="Times New Roman"/>
                <w:szCs w:val="24"/>
              </w:rPr>
            </w:pPr>
            <w:r w:rsidRPr="00A9788D">
              <w:rPr>
                <w:rFonts w:eastAsia="Calibri" w:cs="Times New Roman"/>
                <w:szCs w:val="24"/>
              </w:rPr>
              <w:t>Palaearctic Habitats (PalHab)</w:t>
            </w:r>
          </w:p>
        </w:tc>
        <w:tc>
          <w:tcPr>
            <w:tcW w:w="5220" w:type="dxa"/>
            <w:tcBorders>
              <w:top w:val="single" w:sz="6" w:space="0" w:color="333333"/>
              <w:left w:val="single" w:sz="6" w:space="0" w:color="333333"/>
              <w:bottom w:val="single" w:sz="6" w:space="0" w:color="333333"/>
              <w:right w:val="single" w:sz="6" w:space="0" w:color="333333"/>
            </w:tcBorders>
            <w:tcMar>
              <w:top w:w="15" w:type="dxa"/>
              <w:left w:w="15" w:type="dxa"/>
              <w:bottom w:w="15" w:type="dxa"/>
              <w:right w:w="15" w:type="dxa"/>
            </w:tcMar>
            <w:hideMark/>
          </w:tcPr>
          <w:p w:rsidR="00A9788D" w:rsidRPr="00A9788D" w:rsidRDefault="00A9788D" w:rsidP="00A9788D">
            <w:pPr>
              <w:tabs>
                <w:tab w:val="left" w:pos="3150"/>
              </w:tabs>
              <w:autoSpaceDE w:val="0"/>
              <w:autoSpaceDN w:val="0"/>
              <w:adjustRightInd w:val="0"/>
              <w:rPr>
                <w:rFonts w:eastAsia="Calibri" w:cs="Times New Roman"/>
                <w:szCs w:val="24"/>
              </w:rPr>
            </w:pPr>
            <w:r w:rsidRPr="00A9788D">
              <w:rPr>
                <w:rFonts w:eastAsia="Calibri" w:cs="Times New Roman"/>
                <w:szCs w:val="24"/>
              </w:rPr>
              <w:t>87.2 - Ruderal communities</w:t>
            </w:r>
          </w:p>
        </w:tc>
      </w:tr>
      <w:tr w:rsidR="00A9788D" w:rsidRPr="00A9788D" w:rsidTr="00A9788D">
        <w:trPr>
          <w:trHeight w:val="345"/>
        </w:trPr>
        <w:tc>
          <w:tcPr>
            <w:tcW w:w="450" w:type="dxa"/>
            <w:tcMar>
              <w:top w:w="0" w:type="dxa"/>
              <w:left w:w="0" w:type="dxa"/>
              <w:bottom w:w="0" w:type="dxa"/>
              <w:right w:w="0" w:type="dxa"/>
            </w:tcMar>
            <w:vAlign w:val="center"/>
            <w:hideMark/>
          </w:tcPr>
          <w:p w:rsidR="00A9788D" w:rsidRPr="00A9788D" w:rsidRDefault="00A9788D" w:rsidP="00A9788D">
            <w:pPr>
              <w:tabs>
                <w:tab w:val="left" w:pos="3150"/>
              </w:tabs>
              <w:rPr>
                <w:rFonts w:eastAsia="Calibri" w:cs="Times New Roman"/>
                <w:color w:val="FF0000"/>
                <w:szCs w:val="24"/>
              </w:rPr>
            </w:pPr>
          </w:p>
        </w:tc>
        <w:tc>
          <w:tcPr>
            <w:tcW w:w="630" w:type="dxa"/>
            <w:tcBorders>
              <w:top w:val="single" w:sz="6" w:space="0" w:color="333333"/>
              <w:left w:val="single" w:sz="6" w:space="0" w:color="333333"/>
              <w:bottom w:val="single" w:sz="6" w:space="0" w:color="333333"/>
              <w:right w:val="single" w:sz="6" w:space="0" w:color="333333"/>
            </w:tcBorders>
            <w:tcMar>
              <w:top w:w="15" w:type="dxa"/>
              <w:left w:w="15" w:type="dxa"/>
              <w:bottom w:w="15" w:type="dxa"/>
              <w:right w:w="15" w:type="dxa"/>
            </w:tcMar>
            <w:hideMark/>
          </w:tcPr>
          <w:p w:rsidR="00A9788D" w:rsidRPr="00A9788D" w:rsidRDefault="00A9788D" w:rsidP="00A9788D">
            <w:pPr>
              <w:tabs>
                <w:tab w:val="left" w:pos="3150"/>
              </w:tabs>
              <w:rPr>
                <w:rFonts w:eastAsia="Calibri" w:cs="Times New Roman"/>
                <w:szCs w:val="24"/>
              </w:rPr>
            </w:pPr>
            <w:r w:rsidRPr="00A9788D">
              <w:rPr>
                <w:rFonts w:eastAsia="Calibri" w:cs="Times New Roman"/>
                <w:szCs w:val="24"/>
              </w:rPr>
              <w:t>5.</w:t>
            </w:r>
          </w:p>
        </w:tc>
        <w:tc>
          <w:tcPr>
            <w:tcW w:w="3690" w:type="dxa"/>
            <w:tcBorders>
              <w:top w:val="single" w:sz="6" w:space="0" w:color="333333"/>
              <w:left w:val="single" w:sz="6" w:space="0" w:color="333333"/>
              <w:bottom w:val="single" w:sz="6" w:space="0" w:color="333333"/>
              <w:right w:val="single" w:sz="6" w:space="0" w:color="333333"/>
            </w:tcBorders>
            <w:tcMar>
              <w:top w:w="15" w:type="dxa"/>
              <w:left w:w="15" w:type="dxa"/>
              <w:bottom w:w="15" w:type="dxa"/>
              <w:right w:w="15" w:type="dxa"/>
            </w:tcMar>
            <w:hideMark/>
          </w:tcPr>
          <w:p w:rsidR="00A9788D" w:rsidRPr="00A9788D" w:rsidRDefault="00A9788D" w:rsidP="00A9788D">
            <w:pPr>
              <w:tabs>
                <w:tab w:val="left" w:pos="3150"/>
              </w:tabs>
              <w:rPr>
                <w:rFonts w:eastAsia="Calibri" w:cs="Times New Roman"/>
                <w:szCs w:val="24"/>
              </w:rPr>
            </w:pPr>
            <w:r w:rsidRPr="00A9788D">
              <w:rPr>
                <w:rFonts w:eastAsia="Calibri" w:cs="Times New Roman"/>
                <w:szCs w:val="24"/>
              </w:rPr>
              <w:t>Habitatele din România (HdR)</w:t>
            </w:r>
          </w:p>
        </w:tc>
        <w:tc>
          <w:tcPr>
            <w:tcW w:w="5220" w:type="dxa"/>
            <w:tcBorders>
              <w:top w:val="single" w:sz="6" w:space="0" w:color="333333"/>
              <w:left w:val="single" w:sz="6" w:space="0" w:color="333333"/>
              <w:bottom w:val="single" w:sz="6" w:space="0" w:color="333333"/>
              <w:right w:val="single" w:sz="6" w:space="0" w:color="333333"/>
            </w:tcBorders>
            <w:tcMar>
              <w:top w:w="15" w:type="dxa"/>
              <w:left w:w="15" w:type="dxa"/>
              <w:bottom w:w="15" w:type="dxa"/>
              <w:right w:w="15" w:type="dxa"/>
            </w:tcMar>
            <w:hideMark/>
          </w:tcPr>
          <w:p w:rsidR="00A9788D" w:rsidRPr="00A9788D" w:rsidRDefault="00A9788D" w:rsidP="00A9788D">
            <w:pPr>
              <w:autoSpaceDE w:val="0"/>
              <w:autoSpaceDN w:val="0"/>
              <w:adjustRightInd w:val="0"/>
              <w:rPr>
                <w:rFonts w:eastAsia="Calibri" w:cs="Times New Roman"/>
                <w:bCs/>
                <w:szCs w:val="24"/>
              </w:rPr>
            </w:pPr>
            <w:r w:rsidRPr="00A9788D">
              <w:rPr>
                <w:rFonts w:eastAsia="Calibri" w:cs="Times New Roman"/>
                <w:bCs/>
                <w:szCs w:val="24"/>
              </w:rPr>
              <w:t xml:space="preserve">R8704 </w:t>
            </w:r>
            <w:r w:rsidRPr="00A9788D">
              <w:rPr>
                <w:rFonts w:eastAsia="Calibri" w:cs="Times New Roman"/>
                <w:szCs w:val="24"/>
              </w:rPr>
              <w:t xml:space="preserve">Comunități antropice cu </w:t>
            </w:r>
            <w:r w:rsidRPr="00A9788D">
              <w:rPr>
                <w:rFonts w:eastAsia="Calibri" w:cs="Times New Roman"/>
                <w:i/>
                <w:iCs/>
                <w:szCs w:val="24"/>
              </w:rPr>
              <w:t>Polygonum aviculare, Lolium perenne, Sclerochloa dura</w:t>
            </w:r>
            <w:r w:rsidRPr="00A9788D">
              <w:rPr>
                <w:rFonts w:eastAsia="Calibri" w:cs="Times New Roman"/>
                <w:szCs w:val="24"/>
              </w:rPr>
              <w:t xml:space="preserve"> și </w:t>
            </w:r>
            <w:r w:rsidRPr="00A9788D">
              <w:rPr>
                <w:rFonts w:eastAsia="Calibri" w:cs="Times New Roman"/>
                <w:i/>
                <w:iCs/>
                <w:szCs w:val="24"/>
              </w:rPr>
              <w:t>Plantago major</w:t>
            </w:r>
          </w:p>
        </w:tc>
      </w:tr>
      <w:tr w:rsidR="00A9788D" w:rsidRPr="00A9788D" w:rsidTr="00A9788D">
        <w:trPr>
          <w:trHeight w:val="345"/>
        </w:trPr>
        <w:tc>
          <w:tcPr>
            <w:tcW w:w="450" w:type="dxa"/>
            <w:tcMar>
              <w:top w:w="0" w:type="dxa"/>
              <w:left w:w="0" w:type="dxa"/>
              <w:bottom w:w="0" w:type="dxa"/>
              <w:right w:w="0" w:type="dxa"/>
            </w:tcMar>
            <w:vAlign w:val="center"/>
            <w:hideMark/>
          </w:tcPr>
          <w:p w:rsidR="00A9788D" w:rsidRPr="00A9788D" w:rsidRDefault="00A9788D" w:rsidP="00A9788D">
            <w:pPr>
              <w:tabs>
                <w:tab w:val="left" w:pos="3150"/>
              </w:tabs>
              <w:rPr>
                <w:rFonts w:eastAsia="Calibri" w:cs="Times New Roman"/>
                <w:szCs w:val="24"/>
              </w:rPr>
            </w:pPr>
          </w:p>
        </w:tc>
        <w:tc>
          <w:tcPr>
            <w:tcW w:w="630" w:type="dxa"/>
            <w:tcBorders>
              <w:top w:val="single" w:sz="6" w:space="0" w:color="333333"/>
              <w:left w:val="single" w:sz="6" w:space="0" w:color="333333"/>
              <w:bottom w:val="single" w:sz="6" w:space="0" w:color="333333"/>
              <w:right w:val="single" w:sz="6" w:space="0" w:color="333333"/>
            </w:tcBorders>
            <w:tcMar>
              <w:top w:w="15" w:type="dxa"/>
              <w:left w:w="15" w:type="dxa"/>
              <w:bottom w:w="15" w:type="dxa"/>
              <w:right w:w="15" w:type="dxa"/>
            </w:tcMar>
            <w:hideMark/>
          </w:tcPr>
          <w:p w:rsidR="00A9788D" w:rsidRPr="00A9788D" w:rsidRDefault="00A9788D" w:rsidP="00A9788D">
            <w:pPr>
              <w:tabs>
                <w:tab w:val="left" w:pos="3150"/>
              </w:tabs>
              <w:rPr>
                <w:rFonts w:eastAsia="Calibri" w:cs="Times New Roman"/>
                <w:szCs w:val="24"/>
              </w:rPr>
            </w:pPr>
            <w:r w:rsidRPr="00A9788D">
              <w:rPr>
                <w:rFonts w:eastAsia="Calibri" w:cs="Times New Roman"/>
                <w:szCs w:val="24"/>
              </w:rPr>
              <w:t>6.</w:t>
            </w:r>
          </w:p>
        </w:tc>
        <w:tc>
          <w:tcPr>
            <w:tcW w:w="3690" w:type="dxa"/>
            <w:tcBorders>
              <w:top w:val="single" w:sz="6" w:space="0" w:color="333333"/>
              <w:left w:val="single" w:sz="6" w:space="0" w:color="333333"/>
              <w:bottom w:val="single" w:sz="6" w:space="0" w:color="333333"/>
              <w:right w:val="single" w:sz="6" w:space="0" w:color="333333"/>
            </w:tcBorders>
            <w:tcMar>
              <w:top w:w="15" w:type="dxa"/>
              <w:left w:w="15" w:type="dxa"/>
              <w:bottom w:w="15" w:type="dxa"/>
              <w:right w:w="15" w:type="dxa"/>
            </w:tcMar>
            <w:hideMark/>
          </w:tcPr>
          <w:p w:rsidR="00A9788D" w:rsidRPr="00A9788D" w:rsidRDefault="00A9788D" w:rsidP="00A9788D">
            <w:pPr>
              <w:tabs>
                <w:tab w:val="left" w:pos="3150"/>
              </w:tabs>
              <w:rPr>
                <w:rFonts w:eastAsia="Calibri" w:cs="Times New Roman"/>
                <w:szCs w:val="24"/>
              </w:rPr>
            </w:pPr>
            <w:r w:rsidRPr="00A9788D">
              <w:rPr>
                <w:rFonts w:eastAsia="Calibri" w:cs="Times New Roman"/>
                <w:szCs w:val="24"/>
              </w:rPr>
              <w:t>Habitatele Natura 2000</w:t>
            </w:r>
          </w:p>
        </w:tc>
        <w:tc>
          <w:tcPr>
            <w:tcW w:w="5220" w:type="dxa"/>
            <w:tcBorders>
              <w:top w:val="single" w:sz="6" w:space="0" w:color="333333"/>
              <w:left w:val="single" w:sz="6" w:space="0" w:color="333333"/>
              <w:bottom w:val="single" w:sz="6" w:space="0" w:color="333333"/>
              <w:right w:val="single" w:sz="6" w:space="0" w:color="333333"/>
            </w:tcBorders>
            <w:tcMar>
              <w:top w:w="15" w:type="dxa"/>
              <w:left w:w="15" w:type="dxa"/>
              <w:bottom w:w="15" w:type="dxa"/>
              <w:right w:w="15" w:type="dxa"/>
            </w:tcMar>
            <w:hideMark/>
          </w:tcPr>
          <w:p w:rsidR="00A9788D" w:rsidRPr="00A9788D" w:rsidRDefault="00A9788D" w:rsidP="00A9788D">
            <w:pPr>
              <w:tabs>
                <w:tab w:val="left" w:pos="3150"/>
              </w:tabs>
              <w:autoSpaceDE w:val="0"/>
              <w:autoSpaceDN w:val="0"/>
              <w:adjustRightInd w:val="0"/>
              <w:rPr>
                <w:rFonts w:eastAsia="Calibri" w:cs="Times New Roman"/>
                <w:iCs/>
                <w:szCs w:val="24"/>
              </w:rPr>
            </w:pPr>
            <w:r w:rsidRPr="00A9788D">
              <w:rPr>
                <w:rFonts w:eastAsia="Calibri" w:cs="Times New Roman"/>
                <w:iCs/>
                <w:szCs w:val="24"/>
              </w:rPr>
              <w:t xml:space="preserve"> -</w:t>
            </w:r>
          </w:p>
        </w:tc>
      </w:tr>
      <w:tr w:rsidR="00A9788D" w:rsidRPr="00A9788D" w:rsidTr="00A9788D">
        <w:trPr>
          <w:trHeight w:val="345"/>
        </w:trPr>
        <w:tc>
          <w:tcPr>
            <w:tcW w:w="450" w:type="dxa"/>
            <w:tcMar>
              <w:top w:w="0" w:type="dxa"/>
              <w:left w:w="0" w:type="dxa"/>
              <w:bottom w:w="0" w:type="dxa"/>
              <w:right w:w="0" w:type="dxa"/>
            </w:tcMar>
            <w:vAlign w:val="center"/>
            <w:hideMark/>
          </w:tcPr>
          <w:p w:rsidR="00A9788D" w:rsidRPr="00A9788D" w:rsidRDefault="00A9788D" w:rsidP="00A9788D">
            <w:pPr>
              <w:tabs>
                <w:tab w:val="left" w:pos="3150"/>
              </w:tabs>
              <w:rPr>
                <w:rFonts w:eastAsia="Calibri" w:cs="Times New Roman"/>
                <w:szCs w:val="24"/>
              </w:rPr>
            </w:pPr>
          </w:p>
        </w:tc>
        <w:tc>
          <w:tcPr>
            <w:tcW w:w="630" w:type="dxa"/>
            <w:tcBorders>
              <w:top w:val="single" w:sz="6" w:space="0" w:color="333333"/>
              <w:left w:val="single" w:sz="6" w:space="0" w:color="333333"/>
              <w:bottom w:val="single" w:sz="6" w:space="0" w:color="333333"/>
              <w:right w:val="single" w:sz="6" w:space="0" w:color="333333"/>
            </w:tcBorders>
            <w:tcMar>
              <w:top w:w="15" w:type="dxa"/>
              <w:left w:w="15" w:type="dxa"/>
              <w:bottom w:w="15" w:type="dxa"/>
              <w:right w:w="15" w:type="dxa"/>
            </w:tcMar>
            <w:hideMark/>
          </w:tcPr>
          <w:p w:rsidR="00A9788D" w:rsidRPr="00A9788D" w:rsidRDefault="00A9788D" w:rsidP="00A9788D">
            <w:pPr>
              <w:tabs>
                <w:tab w:val="left" w:pos="3150"/>
              </w:tabs>
              <w:rPr>
                <w:rFonts w:eastAsia="Calibri" w:cs="Times New Roman"/>
                <w:szCs w:val="24"/>
              </w:rPr>
            </w:pPr>
            <w:r w:rsidRPr="00A9788D">
              <w:rPr>
                <w:rFonts w:eastAsia="Calibri" w:cs="Times New Roman"/>
                <w:szCs w:val="24"/>
              </w:rPr>
              <w:t>7.</w:t>
            </w:r>
          </w:p>
        </w:tc>
        <w:tc>
          <w:tcPr>
            <w:tcW w:w="3690" w:type="dxa"/>
            <w:tcBorders>
              <w:top w:val="single" w:sz="6" w:space="0" w:color="333333"/>
              <w:left w:val="single" w:sz="6" w:space="0" w:color="333333"/>
              <w:bottom w:val="single" w:sz="6" w:space="0" w:color="333333"/>
              <w:right w:val="single" w:sz="6" w:space="0" w:color="333333"/>
            </w:tcBorders>
            <w:tcMar>
              <w:top w:w="15" w:type="dxa"/>
              <w:left w:w="15" w:type="dxa"/>
              <w:bottom w:w="15" w:type="dxa"/>
              <w:right w:w="15" w:type="dxa"/>
            </w:tcMar>
            <w:hideMark/>
          </w:tcPr>
          <w:p w:rsidR="00A9788D" w:rsidRPr="00A9788D" w:rsidRDefault="00A9788D" w:rsidP="00A9788D">
            <w:pPr>
              <w:tabs>
                <w:tab w:val="left" w:pos="3150"/>
              </w:tabs>
              <w:rPr>
                <w:rFonts w:eastAsia="Calibri" w:cs="Times New Roman"/>
                <w:szCs w:val="24"/>
              </w:rPr>
            </w:pPr>
            <w:r w:rsidRPr="00A9788D">
              <w:rPr>
                <w:rFonts w:eastAsia="Calibri" w:cs="Times New Roman"/>
                <w:szCs w:val="24"/>
              </w:rPr>
              <w:t>Asociații vegetale (AV)</w:t>
            </w:r>
          </w:p>
        </w:tc>
        <w:tc>
          <w:tcPr>
            <w:tcW w:w="5220" w:type="dxa"/>
            <w:tcBorders>
              <w:top w:val="single" w:sz="6" w:space="0" w:color="333333"/>
              <w:left w:val="single" w:sz="6" w:space="0" w:color="333333"/>
              <w:bottom w:val="single" w:sz="6" w:space="0" w:color="333333"/>
              <w:right w:val="single" w:sz="6" w:space="0" w:color="333333"/>
            </w:tcBorders>
            <w:tcMar>
              <w:top w:w="15" w:type="dxa"/>
              <w:left w:w="15" w:type="dxa"/>
              <w:bottom w:w="15" w:type="dxa"/>
              <w:right w:w="15" w:type="dxa"/>
            </w:tcMar>
            <w:hideMark/>
          </w:tcPr>
          <w:p w:rsidR="00A9788D" w:rsidRPr="00A9788D" w:rsidRDefault="00A9788D" w:rsidP="00A9788D">
            <w:pPr>
              <w:tabs>
                <w:tab w:val="left" w:pos="3150"/>
              </w:tabs>
              <w:autoSpaceDE w:val="0"/>
              <w:autoSpaceDN w:val="0"/>
              <w:adjustRightInd w:val="0"/>
              <w:rPr>
                <w:rFonts w:eastAsia="Calibri" w:cs="Times New Roman"/>
                <w:b/>
                <w:i/>
                <w:iCs/>
                <w:szCs w:val="24"/>
              </w:rPr>
            </w:pPr>
            <w:r w:rsidRPr="00A9788D">
              <w:rPr>
                <w:rFonts w:eastAsia="Calibri" w:cs="Times New Roman"/>
                <w:b/>
                <w:i/>
                <w:iCs/>
                <w:szCs w:val="24"/>
              </w:rPr>
              <w:t xml:space="preserve">Lolio-Plantaginetum majoris </w:t>
            </w:r>
            <w:r w:rsidRPr="00A9788D">
              <w:rPr>
                <w:rFonts w:eastAsia="Calibri" w:cs="Times New Roman"/>
                <w:b/>
                <w:iCs/>
                <w:szCs w:val="24"/>
              </w:rPr>
              <w:t>Berger 1950</w:t>
            </w:r>
          </w:p>
          <w:p w:rsidR="00A9788D" w:rsidRPr="00A9788D" w:rsidRDefault="00A9788D" w:rsidP="00A9788D">
            <w:pPr>
              <w:tabs>
                <w:tab w:val="left" w:pos="3150"/>
              </w:tabs>
              <w:autoSpaceDE w:val="0"/>
              <w:autoSpaceDN w:val="0"/>
              <w:adjustRightInd w:val="0"/>
              <w:rPr>
                <w:rFonts w:eastAsia="Calibri" w:cs="Times New Roman"/>
                <w:b/>
                <w:i/>
                <w:iCs/>
                <w:szCs w:val="24"/>
              </w:rPr>
            </w:pPr>
            <w:r w:rsidRPr="00A9788D">
              <w:rPr>
                <w:rFonts w:eastAsia="Calibri" w:cs="Times New Roman"/>
                <w:b/>
                <w:i/>
                <w:iCs/>
                <w:szCs w:val="24"/>
              </w:rPr>
              <w:t>Sclerochloo – Polygonetum avicularis</w:t>
            </w:r>
          </w:p>
          <w:p w:rsidR="00A9788D" w:rsidRPr="00A9788D" w:rsidRDefault="00A9788D" w:rsidP="00A9788D">
            <w:pPr>
              <w:tabs>
                <w:tab w:val="left" w:pos="3150"/>
              </w:tabs>
              <w:autoSpaceDE w:val="0"/>
              <w:autoSpaceDN w:val="0"/>
              <w:adjustRightInd w:val="0"/>
              <w:rPr>
                <w:rFonts w:eastAsia="Calibri" w:cs="Times New Roman"/>
                <w:b/>
                <w:i/>
                <w:iCs/>
                <w:color w:val="FF0000"/>
                <w:szCs w:val="24"/>
              </w:rPr>
            </w:pPr>
            <w:r w:rsidRPr="00A9788D">
              <w:rPr>
                <w:rFonts w:eastAsia="Calibri" w:cs="Times New Roman"/>
                <w:b/>
                <w:iCs/>
                <w:szCs w:val="24"/>
              </w:rPr>
              <w:t>(Gams 1927) Soó 1940</w:t>
            </w:r>
          </w:p>
        </w:tc>
      </w:tr>
      <w:tr w:rsidR="00A9788D" w:rsidRPr="00A9788D" w:rsidTr="00A9788D">
        <w:trPr>
          <w:trHeight w:val="345"/>
        </w:trPr>
        <w:tc>
          <w:tcPr>
            <w:tcW w:w="450" w:type="dxa"/>
            <w:tcMar>
              <w:top w:w="0" w:type="dxa"/>
              <w:left w:w="0" w:type="dxa"/>
              <w:bottom w:w="0" w:type="dxa"/>
              <w:right w:w="0" w:type="dxa"/>
            </w:tcMar>
            <w:vAlign w:val="center"/>
            <w:hideMark/>
          </w:tcPr>
          <w:p w:rsidR="00A9788D" w:rsidRPr="00A9788D" w:rsidRDefault="00A9788D" w:rsidP="00A9788D">
            <w:pPr>
              <w:tabs>
                <w:tab w:val="left" w:pos="3150"/>
              </w:tabs>
              <w:rPr>
                <w:rFonts w:eastAsia="Calibri" w:cs="Times New Roman"/>
                <w:szCs w:val="24"/>
              </w:rPr>
            </w:pPr>
          </w:p>
        </w:tc>
        <w:tc>
          <w:tcPr>
            <w:tcW w:w="630" w:type="dxa"/>
            <w:tcBorders>
              <w:top w:val="single" w:sz="6" w:space="0" w:color="333333"/>
              <w:left w:val="single" w:sz="6" w:space="0" w:color="333333"/>
              <w:bottom w:val="single" w:sz="6" w:space="0" w:color="333333"/>
              <w:right w:val="single" w:sz="6" w:space="0" w:color="333333"/>
            </w:tcBorders>
            <w:tcMar>
              <w:top w:w="15" w:type="dxa"/>
              <w:left w:w="15" w:type="dxa"/>
              <w:bottom w:w="15" w:type="dxa"/>
              <w:right w:w="15" w:type="dxa"/>
            </w:tcMar>
            <w:hideMark/>
          </w:tcPr>
          <w:p w:rsidR="00A9788D" w:rsidRPr="00A9788D" w:rsidRDefault="00A9788D" w:rsidP="00A9788D">
            <w:pPr>
              <w:tabs>
                <w:tab w:val="left" w:pos="3150"/>
              </w:tabs>
              <w:rPr>
                <w:rFonts w:eastAsia="Calibri" w:cs="Times New Roman"/>
                <w:szCs w:val="24"/>
              </w:rPr>
            </w:pPr>
            <w:r w:rsidRPr="00A9788D">
              <w:rPr>
                <w:rFonts w:eastAsia="Calibri" w:cs="Times New Roman"/>
                <w:szCs w:val="24"/>
              </w:rPr>
              <w:t>8.</w:t>
            </w:r>
          </w:p>
        </w:tc>
        <w:tc>
          <w:tcPr>
            <w:tcW w:w="3690" w:type="dxa"/>
            <w:tcBorders>
              <w:top w:val="single" w:sz="6" w:space="0" w:color="333333"/>
              <w:left w:val="single" w:sz="6" w:space="0" w:color="333333"/>
              <w:bottom w:val="single" w:sz="6" w:space="0" w:color="333333"/>
              <w:right w:val="single" w:sz="6" w:space="0" w:color="333333"/>
            </w:tcBorders>
            <w:tcMar>
              <w:top w:w="15" w:type="dxa"/>
              <w:left w:w="15" w:type="dxa"/>
              <w:bottom w:w="15" w:type="dxa"/>
              <w:right w:w="15" w:type="dxa"/>
            </w:tcMar>
            <w:hideMark/>
          </w:tcPr>
          <w:p w:rsidR="00A9788D" w:rsidRPr="00A9788D" w:rsidRDefault="00A9788D" w:rsidP="00A9788D">
            <w:pPr>
              <w:tabs>
                <w:tab w:val="left" w:pos="3150"/>
              </w:tabs>
              <w:rPr>
                <w:rFonts w:eastAsia="Calibri" w:cs="Times New Roman"/>
                <w:szCs w:val="24"/>
              </w:rPr>
            </w:pPr>
            <w:r w:rsidRPr="00A9788D">
              <w:rPr>
                <w:rFonts w:eastAsia="Calibri" w:cs="Times New Roman"/>
                <w:szCs w:val="24"/>
              </w:rPr>
              <w:t>Tipuri de pădure (TP)</w:t>
            </w:r>
          </w:p>
        </w:tc>
        <w:tc>
          <w:tcPr>
            <w:tcW w:w="5220" w:type="dxa"/>
            <w:tcBorders>
              <w:top w:val="single" w:sz="6" w:space="0" w:color="333333"/>
              <w:left w:val="single" w:sz="6" w:space="0" w:color="333333"/>
              <w:bottom w:val="single" w:sz="6" w:space="0" w:color="333333"/>
              <w:right w:val="single" w:sz="6" w:space="0" w:color="333333"/>
            </w:tcBorders>
            <w:tcMar>
              <w:top w:w="15" w:type="dxa"/>
              <w:left w:w="15" w:type="dxa"/>
              <w:bottom w:w="15" w:type="dxa"/>
              <w:right w:w="15" w:type="dxa"/>
            </w:tcMar>
            <w:hideMark/>
          </w:tcPr>
          <w:p w:rsidR="00A9788D" w:rsidRPr="00A9788D" w:rsidRDefault="00A9788D" w:rsidP="00A9788D">
            <w:pPr>
              <w:tabs>
                <w:tab w:val="left" w:pos="3150"/>
              </w:tabs>
              <w:rPr>
                <w:rFonts w:eastAsia="Calibri" w:cs="Times New Roman"/>
                <w:szCs w:val="24"/>
              </w:rPr>
            </w:pPr>
            <w:r w:rsidRPr="00A9788D">
              <w:rPr>
                <w:rFonts w:eastAsia="Calibri" w:cs="Times New Roman"/>
                <w:szCs w:val="24"/>
              </w:rPr>
              <w:t xml:space="preserve"> -</w:t>
            </w:r>
          </w:p>
        </w:tc>
      </w:tr>
      <w:tr w:rsidR="00A9788D" w:rsidRPr="00A9788D" w:rsidTr="00A9788D">
        <w:trPr>
          <w:trHeight w:val="555"/>
        </w:trPr>
        <w:tc>
          <w:tcPr>
            <w:tcW w:w="450" w:type="dxa"/>
            <w:tcMar>
              <w:top w:w="0" w:type="dxa"/>
              <w:left w:w="0" w:type="dxa"/>
              <w:bottom w:w="0" w:type="dxa"/>
              <w:right w:w="0" w:type="dxa"/>
            </w:tcMar>
            <w:vAlign w:val="center"/>
            <w:hideMark/>
          </w:tcPr>
          <w:p w:rsidR="00A9788D" w:rsidRPr="00A9788D" w:rsidRDefault="00A9788D" w:rsidP="00A9788D">
            <w:pPr>
              <w:tabs>
                <w:tab w:val="left" w:pos="3150"/>
              </w:tabs>
              <w:rPr>
                <w:rFonts w:eastAsia="Calibri" w:cs="Times New Roman"/>
                <w:color w:val="FF0000"/>
                <w:szCs w:val="24"/>
              </w:rPr>
            </w:pPr>
          </w:p>
        </w:tc>
        <w:tc>
          <w:tcPr>
            <w:tcW w:w="630" w:type="dxa"/>
            <w:tcBorders>
              <w:top w:val="single" w:sz="6" w:space="0" w:color="333333"/>
              <w:left w:val="single" w:sz="6" w:space="0" w:color="333333"/>
              <w:bottom w:val="single" w:sz="6" w:space="0" w:color="333333"/>
              <w:right w:val="single" w:sz="6" w:space="0" w:color="333333"/>
            </w:tcBorders>
            <w:tcMar>
              <w:top w:w="15" w:type="dxa"/>
              <w:left w:w="15" w:type="dxa"/>
              <w:bottom w:w="15" w:type="dxa"/>
              <w:right w:w="15" w:type="dxa"/>
            </w:tcMar>
            <w:hideMark/>
          </w:tcPr>
          <w:p w:rsidR="00A9788D" w:rsidRPr="00A9788D" w:rsidRDefault="00A9788D" w:rsidP="00A9788D">
            <w:pPr>
              <w:tabs>
                <w:tab w:val="left" w:pos="3150"/>
              </w:tabs>
              <w:rPr>
                <w:rFonts w:eastAsia="Calibri" w:cs="Times New Roman"/>
                <w:szCs w:val="24"/>
              </w:rPr>
            </w:pPr>
            <w:r w:rsidRPr="00A9788D">
              <w:rPr>
                <w:rFonts w:eastAsia="Calibri" w:cs="Times New Roman"/>
                <w:szCs w:val="24"/>
              </w:rPr>
              <w:t>9.</w:t>
            </w:r>
          </w:p>
        </w:tc>
        <w:tc>
          <w:tcPr>
            <w:tcW w:w="3690" w:type="dxa"/>
            <w:tcBorders>
              <w:top w:val="single" w:sz="6" w:space="0" w:color="333333"/>
              <w:left w:val="single" w:sz="6" w:space="0" w:color="333333"/>
              <w:bottom w:val="single" w:sz="6" w:space="0" w:color="333333"/>
              <w:right w:val="single" w:sz="6" w:space="0" w:color="333333"/>
            </w:tcBorders>
            <w:tcMar>
              <w:top w:w="15" w:type="dxa"/>
              <w:left w:w="15" w:type="dxa"/>
              <w:bottom w:w="15" w:type="dxa"/>
              <w:right w:w="15" w:type="dxa"/>
            </w:tcMar>
            <w:hideMark/>
          </w:tcPr>
          <w:p w:rsidR="00A9788D" w:rsidRPr="00A9788D" w:rsidRDefault="00A9788D" w:rsidP="00A9788D">
            <w:pPr>
              <w:tabs>
                <w:tab w:val="left" w:pos="3150"/>
              </w:tabs>
              <w:rPr>
                <w:rFonts w:eastAsia="Calibri" w:cs="Times New Roman"/>
                <w:szCs w:val="24"/>
              </w:rPr>
            </w:pPr>
            <w:r w:rsidRPr="00A9788D">
              <w:rPr>
                <w:rFonts w:eastAsia="Calibri" w:cs="Times New Roman"/>
                <w:szCs w:val="24"/>
              </w:rPr>
              <w:t>Descrierea generală a tipului de habitat</w:t>
            </w:r>
          </w:p>
        </w:tc>
        <w:tc>
          <w:tcPr>
            <w:tcW w:w="5220" w:type="dxa"/>
            <w:tcBorders>
              <w:top w:val="single" w:sz="6" w:space="0" w:color="333333"/>
              <w:left w:val="single" w:sz="6" w:space="0" w:color="333333"/>
              <w:bottom w:val="single" w:sz="6" w:space="0" w:color="333333"/>
              <w:right w:val="single" w:sz="6" w:space="0" w:color="333333"/>
            </w:tcBorders>
            <w:tcMar>
              <w:top w:w="15" w:type="dxa"/>
              <w:left w:w="15" w:type="dxa"/>
              <w:bottom w:w="15" w:type="dxa"/>
              <w:right w:w="15" w:type="dxa"/>
            </w:tcMar>
            <w:hideMark/>
          </w:tcPr>
          <w:p w:rsidR="00A9788D" w:rsidRPr="00A9788D" w:rsidRDefault="00A9788D" w:rsidP="00A9788D">
            <w:pPr>
              <w:tabs>
                <w:tab w:val="left" w:pos="3150"/>
              </w:tabs>
              <w:rPr>
                <w:rFonts w:eastAsia="Calibri" w:cs="Times New Roman"/>
                <w:color w:val="FF0000"/>
                <w:szCs w:val="24"/>
              </w:rPr>
            </w:pPr>
            <w:r w:rsidRPr="00A9788D">
              <w:rPr>
                <w:rFonts w:eastAsia="Calibri" w:cs="Times New Roman"/>
                <w:szCs w:val="24"/>
              </w:rPr>
              <w:t xml:space="preserve">Tipul de habitat apare de regulă pe marginea sau traiectoria cărărilor, drumurilor mici, sau în curți, având o suprafață mai mică, decât unitatea cartabilă. Fiind un biotop intens și continuu perturbat, plantele </w:t>
            </w:r>
            <w:r w:rsidRPr="00A9788D">
              <w:rPr>
                <w:rFonts w:eastAsia="Calibri" w:cs="Times New Roman"/>
                <w:szCs w:val="24"/>
              </w:rPr>
              <w:lastRenderedPageBreak/>
              <w:t xml:space="preserve">care se instalează aici au o talie mică, adesea repente și sunt rezistente la călcare, bătătorire. </w:t>
            </w:r>
          </w:p>
        </w:tc>
      </w:tr>
      <w:tr w:rsidR="00A9788D" w:rsidRPr="00A9788D" w:rsidTr="00A9788D">
        <w:trPr>
          <w:trHeight w:val="345"/>
        </w:trPr>
        <w:tc>
          <w:tcPr>
            <w:tcW w:w="450" w:type="dxa"/>
            <w:tcMar>
              <w:top w:w="0" w:type="dxa"/>
              <w:left w:w="0" w:type="dxa"/>
              <w:bottom w:w="0" w:type="dxa"/>
              <w:right w:w="0" w:type="dxa"/>
            </w:tcMar>
            <w:vAlign w:val="center"/>
            <w:hideMark/>
          </w:tcPr>
          <w:p w:rsidR="00A9788D" w:rsidRPr="00A9788D" w:rsidRDefault="00A9788D" w:rsidP="00A9788D">
            <w:pPr>
              <w:tabs>
                <w:tab w:val="left" w:pos="3150"/>
              </w:tabs>
              <w:rPr>
                <w:rFonts w:eastAsia="Calibri" w:cs="Times New Roman"/>
                <w:szCs w:val="24"/>
              </w:rPr>
            </w:pPr>
          </w:p>
        </w:tc>
        <w:tc>
          <w:tcPr>
            <w:tcW w:w="630" w:type="dxa"/>
            <w:tcBorders>
              <w:top w:val="single" w:sz="6" w:space="0" w:color="333333"/>
              <w:left w:val="single" w:sz="6" w:space="0" w:color="333333"/>
              <w:bottom w:val="single" w:sz="6" w:space="0" w:color="333333"/>
              <w:right w:val="single" w:sz="6" w:space="0" w:color="333333"/>
            </w:tcBorders>
            <w:tcMar>
              <w:top w:w="15" w:type="dxa"/>
              <w:left w:w="15" w:type="dxa"/>
              <w:bottom w:w="15" w:type="dxa"/>
              <w:right w:w="15" w:type="dxa"/>
            </w:tcMar>
            <w:hideMark/>
          </w:tcPr>
          <w:p w:rsidR="00A9788D" w:rsidRPr="00A9788D" w:rsidRDefault="00A9788D" w:rsidP="00A9788D">
            <w:pPr>
              <w:tabs>
                <w:tab w:val="left" w:pos="3150"/>
              </w:tabs>
              <w:rPr>
                <w:rFonts w:eastAsia="Calibri" w:cs="Times New Roman"/>
                <w:szCs w:val="24"/>
              </w:rPr>
            </w:pPr>
            <w:r w:rsidRPr="00A9788D">
              <w:rPr>
                <w:rFonts w:eastAsia="Calibri" w:cs="Times New Roman"/>
                <w:szCs w:val="24"/>
              </w:rPr>
              <w:t>10.</w:t>
            </w:r>
          </w:p>
        </w:tc>
        <w:tc>
          <w:tcPr>
            <w:tcW w:w="3690" w:type="dxa"/>
            <w:tcBorders>
              <w:top w:val="single" w:sz="6" w:space="0" w:color="333333"/>
              <w:left w:val="single" w:sz="6" w:space="0" w:color="333333"/>
              <w:bottom w:val="single" w:sz="6" w:space="0" w:color="333333"/>
              <w:right w:val="single" w:sz="6" w:space="0" w:color="333333"/>
            </w:tcBorders>
            <w:tcMar>
              <w:top w:w="15" w:type="dxa"/>
              <w:left w:w="15" w:type="dxa"/>
              <w:bottom w:w="15" w:type="dxa"/>
              <w:right w:w="15" w:type="dxa"/>
            </w:tcMar>
            <w:hideMark/>
          </w:tcPr>
          <w:p w:rsidR="00A9788D" w:rsidRPr="00A9788D" w:rsidRDefault="00A9788D" w:rsidP="00A9788D">
            <w:pPr>
              <w:tabs>
                <w:tab w:val="left" w:pos="3150"/>
              </w:tabs>
              <w:rPr>
                <w:rFonts w:eastAsia="Calibri" w:cs="Times New Roman"/>
                <w:szCs w:val="24"/>
              </w:rPr>
            </w:pPr>
            <w:r w:rsidRPr="00A9788D">
              <w:rPr>
                <w:rFonts w:eastAsia="Calibri" w:cs="Times New Roman"/>
                <w:szCs w:val="24"/>
              </w:rPr>
              <w:t>Specii caracteristice</w:t>
            </w:r>
          </w:p>
        </w:tc>
        <w:tc>
          <w:tcPr>
            <w:tcW w:w="5220" w:type="dxa"/>
            <w:tcBorders>
              <w:top w:val="single" w:sz="6" w:space="0" w:color="333333"/>
              <w:left w:val="single" w:sz="6" w:space="0" w:color="333333"/>
              <w:bottom w:val="single" w:sz="6" w:space="0" w:color="333333"/>
              <w:right w:val="single" w:sz="6" w:space="0" w:color="333333"/>
            </w:tcBorders>
            <w:tcMar>
              <w:top w:w="15" w:type="dxa"/>
              <w:left w:w="15" w:type="dxa"/>
              <w:bottom w:w="15" w:type="dxa"/>
              <w:right w:w="15" w:type="dxa"/>
            </w:tcMar>
            <w:hideMark/>
          </w:tcPr>
          <w:p w:rsidR="00A9788D" w:rsidRPr="00A9788D" w:rsidRDefault="00A9788D" w:rsidP="00A9788D">
            <w:pPr>
              <w:autoSpaceDE w:val="0"/>
              <w:autoSpaceDN w:val="0"/>
              <w:adjustRightInd w:val="0"/>
              <w:jc w:val="left"/>
              <w:rPr>
                <w:rFonts w:eastAsia="Calibri" w:cs="Times New Roman"/>
                <w:i/>
                <w:szCs w:val="24"/>
              </w:rPr>
            </w:pPr>
            <w:r w:rsidRPr="00A9788D">
              <w:rPr>
                <w:rFonts w:eastAsia="Calibri" w:cs="Times New Roman"/>
                <w:i/>
                <w:iCs/>
                <w:szCs w:val="24"/>
                <w:lang w:val="en-US"/>
              </w:rPr>
              <w:t xml:space="preserve">Lolium perenne, Hordeum murinum, </w:t>
            </w:r>
            <w:r w:rsidRPr="00A9788D">
              <w:rPr>
                <w:rFonts w:eastAsia="Calibri" w:cs="Times New Roman"/>
                <w:i/>
                <w:iCs/>
                <w:szCs w:val="24"/>
              </w:rPr>
              <w:t>Sclerochloa dura</w:t>
            </w:r>
            <w:r w:rsidRPr="00A9788D">
              <w:rPr>
                <w:rFonts w:eastAsia="Calibri" w:cs="Times New Roman"/>
                <w:szCs w:val="24"/>
              </w:rPr>
              <w:t xml:space="preserve">, </w:t>
            </w:r>
            <w:r w:rsidRPr="00A9788D">
              <w:rPr>
                <w:rFonts w:eastAsia="Calibri" w:cs="Times New Roman"/>
                <w:i/>
                <w:iCs/>
                <w:szCs w:val="24"/>
                <w:lang w:val="en-US"/>
              </w:rPr>
              <w:t>Polygonum aviculare, Plantago major</w:t>
            </w:r>
          </w:p>
        </w:tc>
      </w:tr>
      <w:tr w:rsidR="00A9788D" w:rsidRPr="00A9788D" w:rsidTr="00A9788D">
        <w:trPr>
          <w:trHeight w:val="360"/>
        </w:trPr>
        <w:tc>
          <w:tcPr>
            <w:tcW w:w="450" w:type="dxa"/>
            <w:tcMar>
              <w:top w:w="0" w:type="dxa"/>
              <w:left w:w="0" w:type="dxa"/>
              <w:bottom w:w="0" w:type="dxa"/>
              <w:right w:w="0" w:type="dxa"/>
            </w:tcMar>
            <w:vAlign w:val="center"/>
            <w:hideMark/>
          </w:tcPr>
          <w:p w:rsidR="00A9788D" w:rsidRPr="00A9788D" w:rsidRDefault="00A9788D" w:rsidP="00A9788D">
            <w:pPr>
              <w:tabs>
                <w:tab w:val="left" w:pos="3150"/>
              </w:tabs>
              <w:rPr>
                <w:rFonts w:eastAsia="Calibri" w:cs="Times New Roman"/>
                <w:szCs w:val="24"/>
              </w:rPr>
            </w:pPr>
          </w:p>
        </w:tc>
        <w:tc>
          <w:tcPr>
            <w:tcW w:w="630" w:type="dxa"/>
            <w:tcBorders>
              <w:top w:val="single" w:sz="6" w:space="0" w:color="333333"/>
              <w:left w:val="single" w:sz="6" w:space="0" w:color="333333"/>
              <w:bottom w:val="single" w:sz="6" w:space="0" w:color="333333"/>
              <w:right w:val="single" w:sz="6" w:space="0" w:color="333333"/>
            </w:tcBorders>
            <w:tcMar>
              <w:top w:w="15" w:type="dxa"/>
              <w:left w:w="15" w:type="dxa"/>
              <w:bottom w:w="15" w:type="dxa"/>
              <w:right w:w="15" w:type="dxa"/>
            </w:tcMar>
            <w:hideMark/>
          </w:tcPr>
          <w:p w:rsidR="00A9788D" w:rsidRPr="00A9788D" w:rsidRDefault="00A9788D" w:rsidP="00A9788D">
            <w:pPr>
              <w:tabs>
                <w:tab w:val="left" w:pos="3150"/>
              </w:tabs>
              <w:rPr>
                <w:rFonts w:eastAsia="Calibri" w:cs="Times New Roman"/>
                <w:szCs w:val="24"/>
              </w:rPr>
            </w:pPr>
            <w:r w:rsidRPr="00A9788D">
              <w:rPr>
                <w:rFonts w:eastAsia="Calibri" w:cs="Times New Roman"/>
                <w:szCs w:val="24"/>
              </w:rPr>
              <w:t>11.</w:t>
            </w:r>
          </w:p>
        </w:tc>
        <w:tc>
          <w:tcPr>
            <w:tcW w:w="3690" w:type="dxa"/>
            <w:tcBorders>
              <w:top w:val="single" w:sz="6" w:space="0" w:color="333333"/>
              <w:left w:val="single" w:sz="6" w:space="0" w:color="333333"/>
              <w:bottom w:val="single" w:sz="6" w:space="0" w:color="333333"/>
              <w:right w:val="single" w:sz="6" w:space="0" w:color="333333"/>
            </w:tcBorders>
            <w:tcMar>
              <w:top w:w="15" w:type="dxa"/>
              <w:left w:w="15" w:type="dxa"/>
              <w:bottom w:w="15" w:type="dxa"/>
              <w:right w:w="15" w:type="dxa"/>
            </w:tcMar>
            <w:hideMark/>
          </w:tcPr>
          <w:p w:rsidR="00A9788D" w:rsidRPr="00A9788D" w:rsidRDefault="00A9788D" w:rsidP="00A9788D">
            <w:pPr>
              <w:tabs>
                <w:tab w:val="left" w:pos="3150"/>
              </w:tabs>
              <w:rPr>
                <w:rFonts w:eastAsia="Calibri" w:cs="Times New Roman"/>
                <w:szCs w:val="24"/>
              </w:rPr>
            </w:pPr>
            <w:r w:rsidRPr="00A9788D">
              <w:rPr>
                <w:rFonts w:eastAsia="Calibri" w:cs="Times New Roman"/>
                <w:szCs w:val="24"/>
              </w:rPr>
              <w:t>Fotografii</w:t>
            </w:r>
          </w:p>
        </w:tc>
        <w:tc>
          <w:tcPr>
            <w:tcW w:w="5220" w:type="dxa"/>
            <w:tcBorders>
              <w:top w:val="single" w:sz="6" w:space="0" w:color="333333"/>
              <w:left w:val="single" w:sz="6" w:space="0" w:color="333333"/>
              <w:bottom w:val="single" w:sz="6" w:space="0" w:color="333333"/>
              <w:right w:val="single" w:sz="6" w:space="0" w:color="333333"/>
            </w:tcBorders>
            <w:tcMar>
              <w:top w:w="15" w:type="dxa"/>
              <w:left w:w="15" w:type="dxa"/>
              <w:bottom w:w="15" w:type="dxa"/>
              <w:right w:w="15" w:type="dxa"/>
            </w:tcMar>
            <w:hideMark/>
          </w:tcPr>
          <w:p w:rsidR="00A9788D" w:rsidRPr="00A9788D" w:rsidRDefault="00A9788D" w:rsidP="00A9788D">
            <w:pPr>
              <w:tabs>
                <w:tab w:val="left" w:pos="3150"/>
              </w:tabs>
              <w:rPr>
                <w:rFonts w:eastAsia="Calibri" w:cs="Times New Roman"/>
                <w:szCs w:val="24"/>
              </w:rPr>
            </w:pPr>
            <w:r w:rsidRPr="00A9788D">
              <w:rPr>
                <w:rFonts w:eastAsia="Calibri" w:cs="Times New Roman"/>
                <w:szCs w:val="24"/>
              </w:rPr>
              <w:t>21.05.10_ROSPA0101_R8704_Sclerochloa dura_MA</w:t>
            </w:r>
          </w:p>
        </w:tc>
      </w:tr>
    </w:tbl>
    <w:p w:rsidR="00A9788D" w:rsidRPr="00A9788D" w:rsidRDefault="00A9788D" w:rsidP="00A9788D">
      <w:pPr>
        <w:rPr>
          <w:rFonts w:eastAsia="Calibri" w:cs="Times New Roman"/>
          <w:b/>
          <w:szCs w:val="24"/>
        </w:rPr>
      </w:pPr>
    </w:p>
    <w:p w:rsidR="00A9788D" w:rsidRPr="00A9788D" w:rsidRDefault="00A9788D" w:rsidP="00A9788D">
      <w:pPr>
        <w:rPr>
          <w:rFonts w:eastAsia="Calibri" w:cs="Times New Roman"/>
          <w:b/>
          <w:szCs w:val="24"/>
        </w:rPr>
      </w:pPr>
    </w:p>
    <w:p w:rsidR="00A9788D" w:rsidRPr="00A9788D" w:rsidRDefault="00A9788D" w:rsidP="00A9788D">
      <w:pPr>
        <w:rPr>
          <w:rFonts w:eastAsia="Calibri" w:cs="Times New Roman"/>
          <w:b/>
          <w:color w:val="548DD4"/>
        </w:rPr>
      </w:pPr>
      <w:r w:rsidRPr="00A9788D">
        <w:rPr>
          <w:rFonts w:eastAsia="Calibri" w:cs="Times New Roman"/>
          <w:b/>
          <w:color w:val="548DD4"/>
        </w:rPr>
        <w:t>Tabelul B. Date specifice tipului de habitat la nivelul ariei naturale protejate</w:t>
      </w:r>
    </w:p>
    <w:p w:rsidR="00A9788D" w:rsidRPr="00A9788D" w:rsidRDefault="00A9788D" w:rsidP="00A9788D">
      <w:pPr>
        <w:rPr>
          <w:rFonts w:eastAsia="Calibri" w:cs="Times New Roman"/>
          <w:b/>
          <w:color w:val="548DD4"/>
        </w:rPr>
      </w:pPr>
    </w:p>
    <w:tbl>
      <w:tblPr>
        <w:tblW w:w="9675" w:type="dxa"/>
        <w:jc w:val="center"/>
        <w:tblCellMar>
          <w:top w:w="15" w:type="dxa"/>
          <w:left w:w="15" w:type="dxa"/>
          <w:bottom w:w="15" w:type="dxa"/>
          <w:right w:w="15" w:type="dxa"/>
        </w:tblCellMar>
        <w:tblLook w:val="04A0" w:firstRow="1" w:lastRow="0" w:firstColumn="1" w:lastColumn="0" w:noHBand="0" w:noVBand="1"/>
      </w:tblPr>
      <w:tblGrid>
        <w:gridCol w:w="135"/>
        <w:gridCol w:w="585"/>
        <w:gridCol w:w="3780"/>
        <w:gridCol w:w="5175"/>
      </w:tblGrid>
      <w:tr w:rsidR="00A9788D" w:rsidRPr="00A9788D" w:rsidTr="00A9788D">
        <w:trPr>
          <w:trHeight w:val="15"/>
          <w:jc w:val="center"/>
        </w:trPr>
        <w:tc>
          <w:tcPr>
            <w:tcW w:w="135" w:type="dxa"/>
            <w:tcMar>
              <w:top w:w="0" w:type="dxa"/>
              <w:left w:w="0" w:type="dxa"/>
              <w:bottom w:w="0" w:type="dxa"/>
              <w:right w:w="0" w:type="dxa"/>
            </w:tcMar>
            <w:vAlign w:val="center"/>
            <w:hideMark/>
          </w:tcPr>
          <w:p w:rsidR="00A9788D" w:rsidRPr="00A9788D" w:rsidRDefault="00A9788D" w:rsidP="00A9788D">
            <w:pPr>
              <w:rPr>
                <w:rFonts w:eastAsia="Calibri" w:cs="Times New Roman"/>
                <w:b/>
                <w:szCs w:val="24"/>
              </w:rPr>
            </w:pPr>
          </w:p>
        </w:tc>
        <w:tc>
          <w:tcPr>
            <w:tcW w:w="585" w:type="dxa"/>
            <w:vAlign w:val="center"/>
            <w:hideMark/>
          </w:tcPr>
          <w:p w:rsidR="00A9788D" w:rsidRPr="00A9788D" w:rsidRDefault="00A9788D" w:rsidP="00A9788D">
            <w:pPr>
              <w:rPr>
                <w:rFonts w:eastAsia="Calibri" w:cs="Times New Roman"/>
                <w:b/>
                <w:szCs w:val="24"/>
              </w:rPr>
            </w:pPr>
          </w:p>
        </w:tc>
        <w:tc>
          <w:tcPr>
            <w:tcW w:w="3780" w:type="dxa"/>
            <w:vAlign w:val="center"/>
            <w:hideMark/>
          </w:tcPr>
          <w:p w:rsidR="00A9788D" w:rsidRPr="00A9788D" w:rsidRDefault="00A9788D" w:rsidP="00A9788D">
            <w:pPr>
              <w:rPr>
                <w:rFonts w:eastAsia="Calibri" w:cs="Times New Roman"/>
                <w:b/>
                <w:szCs w:val="24"/>
              </w:rPr>
            </w:pPr>
          </w:p>
        </w:tc>
        <w:tc>
          <w:tcPr>
            <w:tcW w:w="5175" w:type="dxa"/>
            <w:vAlign w:val="center"/>
            <w:hideMark/>
          </w:tcPr>
          <w:p w:rsidR="00A9788D" w:rsidRPr="00A9788D" w:rsidRDefault="00A9788D" w:rsidP="00A9788D">
            <w:pPr>
              <w:rPr>
                <w:rFonts w:eastAsia="Calibri" w:cs="Times New Roman"/>
                <w:b/>
                <w:szCs w:val="24"/>
              </w:rPr>
            </w:pPr>
          </w:p>
        </w:tc>
      </w:tr>
      <w:tr w:rsidR="00A9788D" w:rsidRPr="00A9788D" w:rsidTr="00A9788D">
        <w:trPr>
          <w:trHeight w:val="345"/>
          <w:jc w:val="center"/>
        </w:trPr>
        <w:tc>
          <w:tcPr>
            <w:tcW w:w="135" w:type="dxa"/>
            <w:tcMar>
              <w:top w:w="0" w:type="dxa"/>
              <w:left w:w="0" w:type="dxa"/>
              <w:bottom w:w="0" w:type="dxa"/>
              <w:right w:w="0" w:type="dxa"/>
            </w:tcMar>
            <w:vAlign w:val="center"/>
            <w:hideMark/>
          </w:tcPr>
          <w:p w:rsidR="00A9788D" w:rsidRPr="00A9788D" w:rsidRDefault="00A9788D" w:rsidP="00A9788D">
            <w:pPr>
              <w:rPr>
                <w:rFonts w:eastAsia="Calibri" w:cs="Times New Roman"/>
                <w:b/>
                <w:szCs w:val="24"/>
              </w:rPr>
            </w:pPr>
          </w:p>
        </w:tc>
        <w:tc>
          <w:tcPr>
            <w:tcW w:w="585"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b/>
                <w:szCs w:val="24"/>
              </w:rPr>
            </w:pPr>
            <w:r w:rsidRPr="00A9788D">
              <w:rPr>
                <w:rFonts w:eastAsia="Calibri" w:cs="Times New Roman"/>
                <w:b/>
                <w:szCs w:val="24"/>
              </w:rPr>
              <w:t>Nr</w:t>
            </w:r>
          </w:p>
        </w:tc>
        <w:tc>
          <w:tcPr>
            <w:tcW w:w="378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b/>
                <w:szCs w:val="24"/>
              </w:rPr>
            </w:pPr>
            <w:r w:rsidRPr="00A9788D">
              <w:rPr>
                <w:rFonts w:eastAsia="Calibri" w:cs="Times New Roman"/>
                <w:b/>
                <w:szCs w:val="24"/>
              </w:rPr>
              <w:t>Informație/Atribut</w:t>
            </w:r>
          </w:p>
        </w:tc>
        <w:tc>
          <w:tcPr>
            <w:tcW w:w="5175"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b/>
                <w:szCs w:val="24"/>
              </w:rPr>
            </w:pPr>
            <w:r w:rsidRPr="00A9788D">
              <w:rPr>
                <w:rFonts w:eastAsia="Calibri" w:cs="Times New Roman"/>
                <w:b/>
                <w:szCs w:val="24"/>
              </w:rPr>
              <w:t>Descriere</w:t>
            </w:r>
          </w:p>
        </w:tc>
      </w:tr>
      <w:tr w:rsidR="00A9788D" w:rsidRPr="00A9788D" w:rsidTr="00A9788D">
        <w:trPr>
          <w:trHeight w:val="345"/>
          <w:jc w:val="center"/>
        </w:trPr>
        <w:tc>
          <w:tcPr>
            <w:tcW w:w="135" w:type="dxa"/>
            <w:tcMar>
              <w:top w:w="0" w:type="dxa"/>
              <w:left w:w="0" w:type="dxa"/>
              <w:bottom w:w="0" w:type="dxa"/>
              <w:right w:w="0" w:type="dxa"/>
            </w:tcMar>
            <w:vAlign w:val="center"/>
            <w:hideMark/>
          </w:tcPr>
          <w:p w:rsidR="00A9788D" w:rsidRPr="00A9788D" w:rsidRDefault="00A9788D" w:rsidP="00A9788D">
            <w:pPr>
              <w:rPr>
                <w:rFonts w:eastAsia="Calibri" w:cs="Times New Roman"/>
                <w:b/>
                <w:szCs w:val="24"/>
              </w:rPr>
            </w:pPr>
          </w:p>
        </w:tc>
        <w:tc>
          <w:tcPr>
            <w:tcW w:w="585"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1.</w:t>
            </w:r>
          </w:p>
        </w:tc>
        <w:tc>
          <w:tcPr>
            <w:tcW w:w="378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Codul unic al tipului de habitat</w:t>
            </w:r>
          </w:p>
        </w:tc>
        <w:tc>
          <w:tcPr>
            <w:tcW w:w="5175" w:type="dxa"/>
            <w:tcBorders>
              <w:top w:val="single" w:sz="6" w:space="0" w:color="333333"/>
              <w:left w:val="single" w:sz="6" w:space="0" w:color="333333"/>
              <w:bottom w:val="single" w:sz="6" w:space="0" w:color="333333"/>
              <w:right w:val="single" w:sz="6" w:space="0" w:color="333333"/>
            </w:tcBorders>
          </w:tcPr>
          <w:p w:rsidR="00A9788D" w:rsidRPr="00A9788D" w:rsidRDefault="00A9788D" w:rsidP="00A9788D">
            <w:pPr>
              <w:rPr>
                <w:rFonts w:eastAsia="Calibri" w:cs="Times New Roman"/>
                <w:szCs w:val="24"/>
                <w:lang w:val="hu-HU"/>
              </w:rPr>
            </w:pPr>
            <w:r w:rsidRPr="00A9788D">
              <w:rPr>
                <w:rFonts w:eastAsia="Calibri" w:cs="Times New Roman"/>
                <w:b/>
                <w:szCs w:val="24"/>
              </w:rPr>
              <w:t xml:space="preserve">R8704 </w:t>
            </w:r>
            <w:r w:rsidRPr="00A9788D">
              <w:rPr>
                <w:rFonts w:eastAsia="Calibri" w:cs="Times New Roman"/>
                <w:szCs w:val="24"/>
              </w:rPr>
              <w:t xml:space="preserve">Comunități antropice cu </w:t>
            </w:r>
            <w:r w:rsidRPr="00A9788D">
              <w:rPr>
                <w:rFonts w:eastAsia="Calibri" w:cs="Times New Roman"/>
                <w:i/>
                <w:iCs/>
                <w:szCs w:val="24"/>
              </w:rPr>
              <w:t>Polygonum aviculare, Lolium perenne, Sclerochloa dura</w:t>
            </w:r>
            <w:r w:rsidRPr="00A9788D">
              <w:rPr>
                <w:rFonts w:eastAsia="Calibri" w:cs="Times New Roman"/>
                <w:szCs w:val="24"/>
              </w:rPr>
              <w:t xml:space="preserve"> și </w:t>
            </w:r>
            <w:r w:rsidRPr="00A9788D">
              <w:rPr>
                <w:rFonts w:eastAsia="Calibri" w:cs="Times New Roman"/>
                <w:i/>
                <w:iCs/>
                <w:szCs w:val="24"/>
              </w:rPr>
              <w:t>Plantago major</w:t>
            </w:r>
          </w:p>
        </w:tc>
      </w:tr>
      <w:tr w:rsidR="00A9788D" w:rsidRPr="00A9788D" w:rsidTr="00A9788D">
        <w:trPr>
          <w:trHeight w:val="345"/>
          <w:jc w:val="center"/>
        </w:trPr>
        <w:tc>
          <w:tcPr>
            <w:tcW w:w="135" w:type="dxa"/>
            <w:tcMar>
              <w:top w:w="0" w:type="dxa"/>
              <w:left w:w="0" w:type="dxa"/>
              <w:bottom w:w="0" w:type="dxa"/>
              <w:right w:w="0" w:type="dxa"/>
            </w:tcMar>
            <w:vAlign w:val="center"/>
            <w:hideMark/>
          </w:tcPr>
          <w:p w:rsidR="00A9788D" w:rsidRPr="00A9788D" w:rsidRDefault="00A9788D" w:rsidP="00A9788D">
            <w:pPr>
              <w:rPr>
                <w:rFonts w:eastAsia="Calibri" w:cs="Times New Roman"/>
                <w:b/>
                <w:szCs w:val="24"/>
              </w:rPr>
            </w:pPr>
          </w:p>
        </w:tc>
        <w:tc>
          <w:tcPr>
            <w:tcW w:w="585"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2.</w:t>
            </w:r>
          </w:p>
        </w:tc>
        <w:tc>
          <w:tcPr>
            <w:tcW w:w="378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Statutul de prezență [spațial]</w:t>
            </w:r>
          </w:p>
        </w:tc>
        <w:tc>
          <w:tcPr>
            <w:tcW w:w="5175"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izolat</w:t>
            </w:r>
          </w:p>
        </w:tc>
      </w:tr>
      <w:tr w:rsidR="00A9788D" w:rsidRPr="00A9788D" w:rsidTr="00A9788D">
        <w:trPr>
          <w:trHeight w:val="555"/>
          <w:jc w:val="center"/>
        </w:trPr>
        <w:tc>
          <w:tcPr>
            <w:tcW w:w="135" w:type="dxa"/>
            <w:tcMar>
              <w:top w:w="0" w:type="dxa"/>
              <w:left w:w="0" w:type="dxa"/>
              <w:bottom w:w="0" w:type="dxa"/>
              <w:right w:w="0" w:type="dxa"/>
            </w:tcMar>
            <w:vAlign w:val="center"/>
            <w:hideMark/>
          </w:tcPr>
          <w:p w:rsidR="00A9788D" w:rsidRPr="00A9788D" w:rsidRDefault="00A9788D" w:rsidP="00A9788D">
            <w:pPr>
              <w:rPr>
                <w:rFonts w:eastAsia="Calibri" w:cs="Times New Roman"/>
                <w:b/>
                <w:szCs w:val="24"/>
              </w:rPr>
            </w:pPr>
          </w:p>
        </w:tc>
        <w:tc>
          <w:tcPr>
            <w:tcW w:w="585"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3.</w:t>
            </w:r>
          </w:p>
        </w:tc>
        <w:tc>
          <w:tcPr>
            <w:tcW w:w="3780" w:type="dxa"/>
            <w:tcBorders>
              <w:top w:val="single" w:sz="6" w:space="0" w:color="333333"/>
              <w:left w:val="single" w:sz="6" w:space="0" w:color="333333"/>
              <w:bottom w:val="single" w:sz="6" w:space="0" w:color="333333"/>
              <w:right w:val="single" w:sz="6" w:space="0" w:color="333333"/>
            </w:tcBorders>
            <w:shd w:val="clear" w:color="auto" w:fill="auto"/>
            <w:hideMark/>
          </w:tcPr>
          <w:p w:rsidR="00A9788D" w:rsidRPr="00A9788D" w:rsidRDefault="00A9788D" w:rsidP="00A9788D">
            <w:pPr>
              <w:rPr>
                <w:rFonts w:eastAsia="Calibri" w:cs="Times New Roman"/>
                <w:szCs w:val="24"/>
              </w:rPr>
            </w:pPr>
            <w:r w:rsidRPr="00A9788D">
              <w:rPr>
                <w:rFonts w:eastAsia="Calibri" w:cs="Times New Roman"/>
                <w:szCs w:val="24"/>
              </w:rPr>
              <w:t>Statutul de prezență [management]</w:t>
            </w:r>
          </w:p>
        </w:tc>
        <w:tc>
          <w:tcPr>
            <w:tcW w:w="5175"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degradat</w:t>
            </w:r>
          </w:p>
        </w:tc>
      </w:tr>
      <w:tr w:rsidR="00A9788D" w:rsidRPr="00A9788D" w:rsidTr="00A9788D">
        <w:trPr>
          <w:trHeight w:val="345"/>
          <w:jc w:val="center"/>
        </w:trPr>
        <w:tc>
          <w:tcPr>
            <w:tcW w:w="135" w:type="dxa"/>
            <w:tcMar>
              <w:top w:w="0" w:type="dxa"/>
              <w:left w:w="0" w:type="dxa"/>
              <w:bottom w:w="0" w:type="dxa"/>
              <w:right w:w="0" w:type="dxa"/>
            </w:tcMar>
            <w:vAlign w:val="center"/>
            <w:hideMark/>
          </w:tcPr>
          <w:p w:rsidR="00A9788D" w:rsidRPr="00A9788D" w:rsidRDefault="00A9788D" w:rsidP="00A9788D">
            <w:pPr>
              <w:rPr>
                <w:rFonts w:eastAsia="Calibri" w:cs="Times New Roman"/>
                <w:b/>
                <w:szCs w:val="24"/>
              </w:rPr>
            </w:pPr>
          </w:p>
        </w:tc>
        <w:tc>
          <w:tcPr>
            <w:tcW w:w="585"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4.</w:t>
            </w:r>
          </w:p>
        </w:tc>
        <w:tc>
          <w:tcPr>
            <w:tcW w:w="378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Suprafața tipului de habitat</w:t>
            </w:r>
          </w:p>
        </w:tc>
        <w:tc>
          <w:tcPr>
            <w:tcW w:w="5175"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7.173 ha</w:t>
            </w:r>
          </w:p>
        </w:tc>
      </w:tr>
      <w:tr w:rsidR="00A9788D" w:rsidRPr="00A9788D" w:rsidTr="00A9788D">
        <w:trPr>
          <w:trHeight w:val="555"/>
          <w:jc w:val="center"/>
        </w:trPr>
        <w:tc>
          <w:tcPr>
            <w:tcW w:w="135" w:type="dxa"/>
            <w:tcMar>
              <w:top w:w="0" w:type="dxa"/>
              <w:left w:w="0" w:type="dxa"/>
              <w:bottom w:w="0" w:type="dxa"/>
              <w:right w:w="0" w:type="dxa"/>
            </w:tcMar>
            <w:vAlign w:val="center"/>
            <w:hideMark/>
          </w:tcPr>
          <w:p w:rsidR="00A9788D" w:rsidRPr="00A9788D" w:rsidRDefault="00A9788D" w:rsidP="00A9788D">
            <w:pPr>
              <w:rPr>
                <w:rFonts w:eastAsia="Calibri" w:cs="Times New Roman"/>
                <w:b/>
                <w:szCs w:val="24"/>
              </w:rPr>
            </w:pPr>
          </w:p>
        </w:tc>
        <w:tc>
          <w:tcPr>
            <w:tcW w:w="585"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5.</w:t>
            </w:r>
          </w:p>
        </w:tc>
        <w:tc>
          <w:tcPr>
            <w:tcW w:w="378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Perioada de colectare a datelor din teren</w:t>
            </w:r>
          </w:p>
        </w:tc>
        <w:tc>
          <w:tcPr>
            <w:tcW w:w="5175"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04.2018-05.2019</w:t>
            </w:r>
          </w:p>
        </w:tc>
      </w:tr>
      <w:tr w:rsidR="00A9788D" w:rsidRPr="00A9788D" w:rsidTr="00A9788D">
        <w:trPr>
          <w:trHeight w:val="555"/>
          <w:jc w:val="center"/>
        </w:trPr>
        <w:tc>
          <w:tcPr>
            <w:tcW w:w="135" w:type="dxa"/>
            <w:tcMar>
              <w:top w:w="0" w:type="dxa"/>
              <w:left w:w="0" w:type="dxa"/>
              <w:bottom w:w="0" w:type="dxa"/>
              <w:right w:w="0" w:type="dxa"/>
            </w:tcMar>
            <w:vAlign w:val="center"/>
            <w:hideMark/>
          </w:tcPr>
          <w:p w:rsidR="00A9788D" w:rsidRPr="00A9788D" w:rsidRDefault="00A9788D" w:rsidP="00A9788D">
            <w:pPr>
              <w:rPr>
                <w:rFonts w:eastAsia="Calibri" w:cs="Times New Roman"/>
                <w:b/>
                <w:szCs w:val="24"/>
              </w:rPr>
            </w:pPr>
          </w:p>
        </w:tc>
        <w:tc>
          <w:tcPr>
            <w:tcW w:w="585"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6.</w:t>
            </w:r>
          </w:p>
        </w:tc>
        <w:tc>
          <w:tcPr>
            <w:tcW w:w="378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Distribuția tipului de habitat [descriere]</w:t>
            </w:r>
          </w:p>
        </w:tc>
        <w:tc>
          <w:tcPr>
            <w:tcW w:w="5175"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rPr>
            </w:pPr>
            <w:r w:rsidRPr="00A9788D">
              <w:rPr>
                <w:rFonts w:eastAsia="Calibri" w:cs="Times New Roman"/>
                <w:szCs w:val="24"/>
                <w:lang w:val="hu-HU"/>
              </w:rPr>
              <w:t>Pe marginea drumurilor și cărărilor, în întregul sit, pe suprafeţe reduse</w:t>
            </w:r>
            <w:r w:rsidRPr="00A9788D">
              <w:rPr>
                <w:rFonts w:eastAsia="Calibri" w:cs="Times New Roman"/>
                <w:szCs w:val="24"/>
              </w:rPr>
              <w:t xml:space="preserve"> (poligoanele </w:t>
            </w:r>
            <w:r w:rsidRPr="00A9788D">
              <w:rPr>
                <w:rFonts w:eastAsia="Calibri" w:cs="Times New Roman"/>
              </w:rPr>
              <w:t>SH275, SH320, SH413, SH381 şi suprafeţe mici, necartabile în zonele proximale satelor</w:t>
            </w:r>
            <w:r w:rsidRPr="00A9788D">
              <w:rPr>
                <w:rFonts w:eastAsia="Calibri" w:cs="Times New Roman"/>
                <w:szCs w:val="24"/>
              </w:rPr>
              <w:t>).</w:t>
            </w:r>
          </w:p>
        </w:tc>
      </w:tr>
      <w:tr w:rsidR="00A9788D" w:rsidRPr="00A9788D" w:rsidTr="00A9788D">
        <w:trPr>
          <w:trHeight w:val="555"/>
          <w:jc w:val="center"/>
        </w:trPr>
        <w:tc>
          <w:tcPr>
            <w:tcW w:w="135" w:type="dxa"/>
            <w:tcMar>
              <w:top w:w="0" w:type="dxa"/>
              <w:left w:w="0" w:type="dxa"/>
              <w:bottom w:w="0" w:type="dxa"/>
              <w:right w:w="0" w:type="dxa"/>
            </w:tcMar>
            <w:vAlign w:val="center"/>
            <w:hideMark/>
          </w:tcPr>
          <w:p w:rsidR="00A9788D" w:rsidRPr="00A9788D" w:rsidRDefault="00A9788D" w:rsidP="00A9788D">
            <w:pPr>
              <w:rPr>
                <w:rFonts w:eastAsia="Calibri" w:cs="Times New Roman"/>
                <w:b/>
                <w:szCs w:val="24"/>
              </w:rPr>
            </w:pPr>
          </w:p>
        </w:tc>
        <w:tc>
          <w:tcPr>
            <w:tcW w:w="585"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7.</w:t>
            </w:r>
          </w:p>
        </w:tc>
        <w:tc>
          <w:tcPr>
            <w:tcW w:w="378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Distribuția tipului de habitat [hartă]</w:t>
            </w:r>
          </w:p>
        </w:tc>
        <w:tc>
          <w:tcPr>
            <w:tcW w:w="5175"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Harta nr. 1i. – distribuţia habitatelor de interes naţional R8704 în ROSPA0101 Stepa Saraiu Horia</w:t>
            </w:r>
          </w:p>
        </w:tc>
      </w:tr>
      <w:tr w:rsidR="00A9788D" w:rsidRPr="00A9788D" w:rsidTr="00A9788D">
        <w:trPr>
          <w:trHeight w:val="570"/>
          <w:jc w:val="center"/>
        </w:trPr>
        <w:tc>
          <w:tcPr>
            <w:tcW w:w="135" w:type="dxa"/>
            <w:tcMar>
              <w:top w:w="0" w:type="dxa"/>
              <w:left w:w="0" w:type="dxa"/>
              <w:bottom w:w="0" w:type="dxa"/>
              <w:right w:w="0" w:type="dxa"/>
            </w:tcMar>
            <w:vAlign w:val="center"/>
            <w:hideMark/>
          </w:tcPr>
          <w:p w:rsidR="00A9788D" w:rsidRPr="00A9788D" w:rsidRDefault="00A9788D" w:rsidP="00A9788D">
            <w:pPr>
              <w:rPr>
                <w:rFonts w:eastAsia="Calibri" w:cs="Times New Roman"/>
                <w:b/>
                <w:szCs w:val="24"/>
              </w:rPr>
            </w:pPr>
          </w:p>
        </w:tc>
        <w:tc>
          <w:tcPr>
            <w:tcW w:w="585"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8.</w:t>
            </w:r>
          </w:p>
        </w:tc>
        <w:tc>
          <w:tcPr>
            <w:tcW w:w="378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Alte informații privind sursele de informații</w:t>
            </w:r>
          </w:p>
        </w:tc>
        <w:tc>
          <w:tcPr>
            <w:tcW w:w="5175"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t>Biriș, I. A. (2013). Ghid sintetic de monitorizare pentru habitatele de interes comunitar: tufărișuri, turbării și mlaștini, stâncării, păduri. </w:t>
            </w:r>
            <w:r w:rsidRPr="00A9788D">
              <w:rPr>
                <w:rFonts w:eastAsia="Calibri" w:cs="Calibri"/>
                <w:iCs/>
                <w:color w:val="222222"/>
                <w:szCs w:val="24"/>
                <w:shd w:val="clear" w:color="auto" w:fill="FFFFFF"/>
              </w:rPr>
              <w:t>Editura Universitas, Petroșani</w:t>
            </w:r>
            <w:r w:rsidRPr="00A9788D">
              <w:rPr>
                <w:rFonts w:eastAsia="Calibri" w:cs="Calibri"/>
                <w:color w:val="222222"/>
                <w:szCs w:val="24"/>
                <w:shd w:val="clear" w:color="auto" w:fill="FFFFFF"/>
              </w:rPr>
              <w:t>.</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szCs w:val="24"/>
              </w:rPr>
              <w:t xml:space="preserve">Bölöni, J., Molnár, Zs. &amp; Kun, A. (2011). Magyarország élőhelyei. Vegetációtípusok leírása és határozója. (Habitatele Ungariei. Descrierea și determinatorul tipurilor de vegetație). Vácrátót: MTA- </w:t>
            </w:r>
            <w:r w:rsidRPr="00A9788D">
              <w:rPr>
                <w:rFonts w:eastAsia="Calibri" w:cs="Calibri"/>
                <w:bCs/>
                <w:szCs w:val="24"/>
                <w:shd w:val="clear" w:color="auto" w:fill="FFFFFF"/>
              </w:rPr>
              <w:t>Ökológiai és Botanikai Kutatóintézete.</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t>Doniţă, N., Popescu, A., Paucă-Comănescu, M., Mihăilescu, S., &amp; Biriş, I. A. (2005). </w:t>
            </w:r>
            <w:r w:rsidRPr="00A9788D">
              <w:rPr>
                <w:rFonts w:eastAsia="Calibri" w:cs="Calibri"/>
                <w:iCs/>
                <w:color w:val="222222"/>
                <w:szCs w:val="24"/>
                <w:shd w:val="clear" w:color="auto" w:fill="FFFFFF"/>
              </w:rPr>
              <w:t>Habitatele din România</w:t>
            </w:r>
            <w:r w:rsidRPr="00A9788D">
              <w:rPr>
                <w:rFonts w:eastAsia="Calibri" w:cs="Calibri"/>
                <w:color w:val="222222"/>
                <w:szCs w:val="24"/>
                <w:shd w:val="clear" w:color="auto" w:fill="FFFFFF"/>
              </w:rPr>
              <w:t>. Ed. Tehnică Silvică.</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t>Gafta, D., &amp; Mountford, J. O. (2008). Manual de interpretare a habitatelor Natura 2000 din România [Romanian Manual for Interpretation of EU Habitats].</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szCs w:val="24"/>
              </w:rPr>
              <w:lastRenderedPageBreak/>
              <w:t>Ilchievici, C., Pușcaru, Edv. &amp; Zahariade, C. (1959). Pajiștile naturale din Bărăgan. Omagiu lui Tr. Săvulescu. Edit. Acad. R.P.R., pp. 897-911</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t>Mihăilescu, S., Anastasiu, P., &amp; Popescu, A. (2015). Ghidul de monitorizare a speciilor de plante de interes comunitar din România. </w:t>
            </w:r>
            <w:r w:rsidRPr="00A9788D">
              <w:rPr>
                <w:rFonts w:eastAsia="Calibri" w:cs="Calibri"/>
                <w:iCs/>
                <w:color w:val="222222"/>
                <w:szCs w:val="24"/>
                <w:shd w:val="clear" w:color="auto" w:fill="FFFFFF"/>
              </w:rPr>
              <w:t>Constanţa: Edit. Dobrogea</w:t>
            </w:r>
            <w:r w:rsidRPr="00A9788D">
              <w:rPr>
                <w:rFonts w:eastAsia="Calibri" w:cs="Calibri"/>
                <w:color w:val="222222"/>
                <w:szCs w:val="24"/>
                <w:shd w:val="clear" w:color="auto" w:fill="FFFFFF"/>
              </w:rPr>
              <w:t>.</w:t>
            </w:r>
          </w:p>
          <w:p w:rsidR="00A9788D" w:rsidRPr="00A9788D" w:rsidRDefault="00A9788D" w:rsidP="00A9788D">
            <w:pPr>
              <w:spacing w:line="276" w:lineRule="auto"/>
              <w:rPr>
                <w:rFonts w:eastAsia="TimesNewRoman" w:cs="Calibri"/>
                <w:szCs w:val="24"/>
              </w:rPr>
            </w:pPr>
            <w:r w:rsidRPr="00A9788D">
              <w:rPr>
                <w:rFonts w:eastAsia="TimesNewRoman" w:cs="Calibri"/>
                <w:szCs w:val="24"/>
              </w:rPr>
              <w:t>Oprea, A. (2005). Lista critică a plantelor vasculare din România. Editura Universității “Alexandru Ioan Cuza”, Iași.</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t>Sanda, V., Öllerer, K., &amp; Burescu, P. (2008). Fitocenozele din România: sintaxonomie, structură, dinamică şi evoluţie. Edit. Ars Docendi, București.</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t>Sârbu, I., Ştefan, N., &amp; Oprea, A. (2013). Plante vasculare din România: determinator ilustrat de teren. Edit. Victor B Victor, București.</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t>Săvulescu, T. et al (1952). Flora Republicii Populare Române. Edit. Academiei Republicii Populare Române, București.</w:t>
            </w:r>
          </w:p>
          <w:p w:rsidR="00A9788D" w:rsidRPr="00A9788D" w:rsidRDefault="00A9788D" w:rsidP="00A9788D">
            <w:pPr>
              <w:rPr>
                <w:rFonts w:eastAsia="Calibri" w:cs="Times New Roman"/>
                <w:szCs w:val="24"/>
              </w:rPr>
            </w:pPr>
            <w:r w:rsidRPr="00A9788D">
              <w:rPr>
                <w:rFonts w:eastAsia="Calibri" w:cs="Calibri"/>
                <w:color w:val="222222"/>
                <w:szCs w:val="24"/>
                <w:shd w:val="clear" w:color="auto" w:fill="FFFFFF"/>
              </w:rPr>
              <w:t>https://eunis.eea.europa.eu/species.jsp - baza de date EUNIS a speciilor.</w:t>
            </w:r>
          </w:p>
        </w:tc>
      </w:tr>
    </w:tbl>
    <w:p w:rsidR="00A9788D" w:rsidRPr="00A9788D" w:rsidRDefault="00A9788D" w:rsidP="00A9788D">
      <w:pPr>
        <w:rPr>
          <w:rFonts w:eastAsia="Calibri" w:cs="Times New Roman"/>
          <w:b/>
          <w:szCs w:val="24"/>
        </w:rPr>
      </w:pPr>
    </w:p>
    <w:p w:rsidR="00A9788D" w:rsidRPr="00A9788D" w:rsidRDefault="00A9788D" w:rsidP="00A9788D">
      <w:pPr>
        <w:rPr>
          <w:rFonts w:eastAsia="Calibri" w:cs="Times New Roman"/>
          <w:b/>
          <w:szCs w:val="24"/>
        </w:rPr>
      </w:pPr>
    </w:p>
    <w:p w:rsidR="00A9788D" w:rsidRPr="00A9788D" w:rsidRDefault="00A9788D" w:rsidP="00A9788D">
      <w:pPr>
        <w:rPr>
          <w:rFonts w:eastAsia="Calibri" w:cs="Times New Roman"/>
          <w:b/>
          <w:szCs w:val="24"/>
        </w:rPr>
      </w:pPr>
      <w:r w:rsidRPr="00A9788D">
        <w:rPr>
          <w:rFonts w:eastAsia="Calibri" w:cs="Times New Roman"/>
          <w:b/>
          <w:szCs w:val="24"/>
        </w:rPr>
        <w:t>R3120 Tufãrişuri de soc negru (</w:t>
      </w:r>
      <w:r w:rsidRPr="00A9788D">
        <w:rPr>
          <w:rFonts w:eastAsia="Calibri" w:cs="Times New Roman"/>
          <w:b/>
          <w:i/>
          <w:szCs w:val="24"/>
        </w:rPr>
        <w:t>Sambucus nigra</w:t>
      </w:r>
      <w:r w:rsidRPr="00A9788D">
        <w:rPr>
          <w:rFonts w:eastAsia="Calibri" w:cs="Times New Roman"/>
          <w:b/>
          <w:szCs w:val="24"/>
        </w:rPr>
        <w:t>)</w:t>
      </w:r>
    </w:p>
    <w:p w:rsidR="00A9788D" w:rsidRPr="00A9788D" w:rsidRDefault="00A9788D" w:rsidP="00A9788D">
      <w:pPr>
        <w:rPr>
          <w:rFonts w:eastAsia="Calibri" w:cs="Times New Roman"/>
          <w:b/>
          <w:szCs w:val="24"/>
        </w:rPr>
      </w:pPr>
    </w:p>
    <w:p w:rsidR="00A9788D" w:rsidRPr="00A9788D" w:rsidRDefault="00A9788D" w:rsidP="00A9788D">
      <w:pPr>
        <w:rPr>
          <w:rFonts w:eastAsia="Calibri" w:cs="Times New Roman"/>
          <w:b/>
          <w:color w:val="548DD4"/>
        </w:rPr>
      </w:pPr>
      <w:r w:rsidRPr="00A9788D">
        <w:rPr>
          <w:rFonts w:eastAsia="Calibri" w:cs="Times New Roman"/>
          <w:b/>
          <w:color w:val="548DD4"/>
        </w:rPr>
        <w:t>Tabelul A. Date generale ale tipului de habitat</w:t>
      </w:r>
    </w:p>
    <w:p w:rsidR="00A9788D" w:rsidRPr="00A9788D" w:rsidRDefault="00A9788D" w:rsidP="00A9788D">
      <w:pPr>
        <w:rPr>
          <w:rFonts w:eastAsia="Calibri" w:cs="Times New Roman"/>
          <w:b/>
          <w:szCs w:val="24"/>
        </w:rPr>
      </w:pPr>
    </w:p>
    <w:tbl>
      <w:tblPr>
        <w:tblW w:w="9990" w:type="dxa"/>
        <w:tblInd w:w="-450" w:type="dxa"/>
        <w:tblCellMar>
          <w:top w:w="15" w:type="dxa"/>
          <w:left w:w="15" w:type="dxa"/>
          <w:bottom w:w="15" w:type="dxa"/>
          <w:right w:w="15" w:type="dxa"/>
        </w:tblCellMar>
        <w:tblLook w:val="04A0" w:firstRow="1" w:lastRow="0" w:firstColumn="1" w:lastColumn="0" w:noHBand="0" w:noVBand="1"/>
      </w:tblPr>
      <w:tblGrid>
        <w:gridCol w:w="450"/>
        <w:gridCol w:w="360"/>
        <w:gridCol w:w="2070"/>
        <w:gridCol w:w="7110"/>
      </w:tblGrid>
      <w:tr w:rsidR="00A9788D" w:rsidRPr="00A9788D" w:rsidTr="00A9788D">
        <w:trPr>
          <w:trHeight w:val="345"/>
        </w:trPr>
        <w:tc>
          <w:tcPr>
            <w:tcW w:w="450" w:type="dxa"/>
            <w:tcMar>
              <w:top w:w="0" w:type="dxa"/>
              <w:left w:w="0" w:type="dxa"/>
              <w:bottom w:w="0" w:type="dxa"/>
              <w:right w:w="0" w:type="dxa"/>
            </w:tcMar>
            <w:vAlign w:val="center"/>
            <w:hideMark/>
          </w:tcPr>
          <w:p w:rsidR="00A9788D" w:rsidRPr="00A9788D" w:rsidRDefault="00A9788D" w:rsidP="00A9788D">
            <w:pPr>
              <w:rPr>
                <w:rFonts w:eastAsia="Calibri" w:cs="Times New Roman"/>
                <w:b/>
                <w:szCs w:val="24"/>
              </w:rPr>
            </w:pPr>
          </w:p>
        </w:tc>
        <w:tc>
          <w:tcPr>
            <w:tcW w:w="360" w:type="dxa"/>
            <w:tcBorders>
              <w:top w:val="single" w:sz="6" w:space="0" w:color="333333"/>
              <w:left w:val="single" w:sz="6" w:space="0" w:color="333333"/>
              <w:bottom w:val="single" w:sz="6" w:space="0" w:color="333333"/>
              <w:right w:val="single" w:sz="6" w:space="0" w:color="333333"/>
            </w:tcBorders>
            <w:shd w:val="clear" w:color="auto" w:fill="auto"/>
            <w:hideMark/>
          </w:tcPr>
          <w:p w:rsidR="00A9788D" w:rsidRPr="00A9788D" w:rsidRDefault="00A9788D" w:rsidP="00A9788D">
            <w:pPr>
              <w:rPr>
                <w:rFonts w:eastAsia="Calibri" w:cs="Times New Roman"/>
                <w:b/>
                <w:szCs w:val="24"/>
              </w:rPr>
            </w:pPr>
            <w:r w:rsidRPr="00A9788D">
              <w:rPr>
                <w:rFonts w:eastAsia="Calibri" w:cs="Times New Roman"/>
                <w:b/>
                <w:szCs w:val="24"/>
              </w:rPr>
              <w:t>Nr</w:t>
            </w:r>
          </w:p>
        </w:tc>
        <w:tc>
          <w:tcPr>
            <w:tcW w:w="2070" w:type="dxa"/>
            <w:tcBorders>
              <w:top w:val="single" w:sz="6" w:space="0" w:color="333333"/>
              <w:left w:val="single" w:sz="6" w:space="0" w:color="333333"/>
              <w:bottom w:val="single" w:sz="6" w:space="0" w:color="333333"/>
              <w:right w:val="single" w:sz="6" w:space="0" w:color="333333"/>
            </w:tcBorders>
            <w:shd w:val="clear" w:color="auto" w:fill="auto"/>
            <w:hideMark/>
          </w:tcPr>
          <w:p w:rsidR="00A9788D" w:rsidRPr="00A9788D" w:rsidRDefault="00A9788D" w:rsidP="00A9788D">
            <w:pPr>
              <w:rPr>
                <w:rFonts w:eastAsia="Calibri" w:cs="Times New Roman"/>
                <w:b/>
                <w:szCs w:val="24"/>
              </w:rPr>
            </w:pPr>
            <w:r w:rsidRPr="00A9788D">
              <w:rPr>
                <w:rFonts w:eastAsia="Calibri" w:cs="Times New Roman"/>
                <w:b/>
                <w:szCs w:val="24"/>
              </w:rPr>
              <w:t>Informație/Atribut</w:t>
            </w:r>
          </w:p>
        </w:tc>
        <w:tc>
          <w:tcPr>
            <w:tcW w:w="711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b/>
                <w:szCs w:val="24"/>
              </w:rPr>
            </w:pPr>
            <w:r w:rsidRPr="00A9788D">
              <w:rPr>
                <w:rFonts w:eastAsia="Calibri" w:cs="Times New Roman"/>
                <w:b/>
                <w:szCs w:val="24"/>
              </w:rPr>
              <w:t>Descriere</w:t>
            </w:r>
          </w:p>
        </w:tc>
      </w:tr>
      <w:tr w:rsidR="00A9788D" w:rsidRPr="00A9788D" w:rsidTr="00A9788D">
        <w:trPr>
          <w:trHeight w:val="345"/>
        </w:trPr>
        <w:tc>
          <w:tcPr>
            <w:tcW w:w="45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1.</w:t>
            </w:r>
          </w:p>
        </w:tc>
        <w:tc>
          <w:tcPr>
            <w:tcW w:w="2070" w:type="dxa"/>
            <w:tcBorders>
              <w:top w:val="single" w:sz="6" w:space="0" w:color="333333"/>
              <w:left w:val="single" w:sz="6" w:space="0" w:color="333333"/>
              <w:bottom w:val="single" w:sz="6" w:space="0" w:color="333333"/>
              <w:right w:val="single" w:sz="6" w:space="0" w:color="333333"/>
            </w:tcBorders>
            <w:shd w:val="clear" w:color="auto" w:fill="auto"/>
            <w:hideMark/>
          </w:tcPr>
          <w:p w:rsidR="00A9788D" w:rsidRPr="00A9788D" w:rsidRDefault="00A9788D" w:rsidP="00A9788D">
            <w:pPr>
              <w:rPr>
                <w:rFonts w:eastAsia="Calibri" w:cs="Times New Roman"/>
                <w:szCs w:val="24"/>
              </w:rPr>
            </w:pPr>
            <w:r w:rsidRPr="00A9788D">
              <w:rPr>
                <w:rFonts w:eastAsia="Calibri" w:cs="Times New Roman"/>
                <w:szCs w:val="24"/>
              </w:rPr>
              <w:t>Clasificarea tipului de habitat</w:t>
            </w:r>
          </w:p>
        </w:tc>
        <w:tc>
          <w:tcPr>
            <w:tcW w:w="711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tabs>
                <w:tab w:val="left" w:pos="3150"/>
              </w:tabs>
              <w:rPr>
                <w:rFonts w:eastAsia="Calibri" w:cs="Times New Roman"/>
                <w:szCs w:val="24"/>
              </w:rPr>
            </w:pPr>
            <w:r w:rsidRPr="00A9788D">
              <w:rPr>
                <w:rFonts w:eastAsia="Calibri" w:cs="Times New Roman"/>
                <w:szCs w:val="24"/>
              </w:rPr>
              <w:t>RO - tip de habitat național</w:t>
            </w:r>
          </w:p>
        </w:tc>
      </w:tr>
      <w:tr w:rsidR="00A9788D" w:rsidRPr="00A9788D" w:rsidTr="00A9788D">
        <w:trPr>
          <w:trHeight w:val="345"/>
        </w:trPr>
        <w:tc>
          <w:tcPr>
            <w:tcW w:w="45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2.</w:t>
            </w:r>
          </w:p>
        </w:tc>
        <w:tc>
          <w:tcPr>
            <w:tcW w:w="20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Codul unic al tipului de habitat</w:t>
            </w:r>
          </w:p>
        </w:tc>
        <w:tc>
          <w:tcPr>
            <w:tcW w:w="7110" w:type="dxa"/>
            <w:tcBorders>
              <w:top w:val="single" w:sz="6" w:space="0" w:color="333333"/>
              <w:left w:val="single" w:sz="6" w:space="0" w:color="333333"/>
              <w:bottom w:val="single" w:sz="6" w:space="0" w:color="333333"/>
              <w:right w:val="single" w:sz="6" w:space="0" w:color="333333"/>
            </w:tcBorders>
            <w:shd w:val="clear" w:color="auto" w:fill="auto"/>
            <w:hideMark/>
          </w:tcPr>
          <w:p w:rsidR="00A9788D" w:rsidRPr="00A9788D" w:rsidRDefault="00A9788D" w:rsidP="00A9788D">
            <w:pPr>
              <w:tabs>
                <w:tab w:val="left" w:pos="3150"/>
              </w:tabs>
              <w:rPr>
                <w:rFonts w:eastAsia="Calibri" w:cs="Times New Roman"/>
                <w:szCs w:val="24"/>
              </w:rPr>
            </w:pPr>
            <w:r w:rsidRPr="00A9788D">
              <w:rPr>
                <w:rFonts w:eastAsia="Calibri" w:cs="Times New Roman"/>
                <w:b/>
                <w:szCs w:val="24"/>
              </w:rPr>
              <w:t>R3120</w:t>
            </w:r>
          </w:p>
        </w:tc>
      </w:tr>
      <w:tr w:rsidR="00A9788D" w:rsidRPr="00A9788D" w:rsidTr="00A9788D">
        <w:trPr>
          <w:trHeight w:val="345"/>
        </w:trPr>
        <w:tc>
          <w:tcPr>
            <w:tcW w:w="45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shd w:val="clear" w:color="auto" w:fill="auto"/>
            <w:hideMark/>
          </w:tcPr>
          <w:p w:rsidR="00A9788D" w:rsidRPr="00A9788D" w:rsidRDefault="00A9788D" w:rsidP="00A9788D">
            <w:pPr>
              <w:rPr>
                <w:rFonts w:eastAsia="Calibri" w:cs="Times New Roman"/>
                <w:szCs w:val="24"/>
              </w:rPr>
            </w:pPr>
            <w:r w:rsidRPr="00A9788D">
              <w:rPr>
                <w:rFonts w:eastAsia="Calibri" w:cs="Times New Roman"/>
                <w:szCs w:val="24"/>
              </w:rPr>
              <w:t>3.</w:t>
            </w:r>
          </w:p>
        </w:tc>
        <w:tc>
          <w:tcPr>
            <w:tcW w:w="2070" w:type="dxa"/>
            <w:tcBorders>
              <w:top w:val="single" w:sz="6" w:space="0" w:color="333333"/>
              <w:left w:val="single" w:sz="6" w:space="0" w:color="333333"/>
              <w:bottom w:val="single" w:sz="6" w:space="0" w:color="333333"/>
              <w:right w:val="single" w:sz="6" w:space="0" w:color="333333"/>
            </w:tcBorders>
            <w:shd w:val="clear" w:color="auto" w:fill="auto"/>
            <w:hideMark/>
          </w:tcPr>
          <w:p w:rsidR="00A9788D" w:rsidRPr="00A9788D" w:rsidRDefault="00A9788D" w:rsidP="00A9788D">
            <w:pPr>
              <w:rPr>
                <w:rFonts w:eastAsia="Calibri" w:cs="Times New Roman"/>
                <w:szCs w:val="24"/>
              </w:rPr>
            </w:pPr>
            <w:r w:rsidRPr="00A9788D">
              <w:rPr>
                <w:rFonts w:eastAsia="Calibri" w:cs="Times New Roman"/>
                <w:szCs w:val="24"/>
              </w:rPr>
              <w:t>Denumire habitat</w:t>
            </w:r>
          </w:p>
        </w:tc>
        <w:tc>
          <w:tcPr>
            <w:tcW w:w="7110" w:type="dxa"/>
            <w:tcBorders>
              <w:top w:val="single" w:sz="6" w:space="0" w:color="333333"/>
              <w:left w:val="single" w:sz="6" w:space="0" w:color="333333"/>
              <w:bottom w:val="single" w:sz="6" w:space="0" w:color="333333"/>
              <w:right w:val="single" w:sz="6" w:space="0" w:color="333333"/>
            </w:tcBorders>
            <w:shd w:val="clear" w:color="auto" w:fill="auto"/>
            <w:hideMark/>
          </w:tcPr>
          <w:p w:rsidR="00A9788D" w:rsidRPr="00A9788D" w:rsidRDefault="00A9788D" w:rsidP="00A9788D">
            <w:pPr>
              <w:autoSpaceDE w:val="0"/>
              <w:autoSpaceDN w:val="0"/>
              <w:adjustRightInd w:val="0"/>
              <w:rPr>
                <w:rFonts w:eastAsia="Calibri" w:cs="Times New Roman"/>
                <w:b/>
                <w:bCs/>
                <w:i/>
                <w:iCs/>
                <w:szCs w:val="24"/>
              </w:rPr>
            </w:pPr>
            <w:r w:rsidRPr="00A9788D">
              <w:rPr>
                <w:rFonts w:eastAsia="Calibri" w:cs="Times New Roman"/>
                <w:b/>
                <w:szCs w:val="24"/>
              </w:rPr>
              <w:t>Tufãrişuri de soc negru (</w:t>
            </w:r>
            <w:r w:rsidRPr="00A9788D">
              <w:rPr>
                <w:rFonts w:eastAsia="Calibri" w:cs="Times New Roman"/>
                <w:b/>
                <w:i/>
                <w:szCs w:val="24"/>
              </w:rPr>
              <w:t>Sambucus nigra</w:t>
            </w:r>
            <w:r w:rsidRPr="00A9788D">
              <w:rPr>
                <w:rFonts w:eastAsia="Calibri" w:cs="Times New Roman"/>
                <w:b/>
                <w:szCs w:val="24"/>
              </w:rPr>
              <w:t>)</w:t>
            </w:r>
          </w:p>
        </w:tc>
      </w:tr>
      <w:tr w:rsidR="00A9788D" w:rsidRPr="00A9788D" w:rsidTr="00A9788D">
        <w:trPr>
          <w:trHeight w:val="345"/>
        </w:trPr>
        <w:tc>
          <w:tcPr>
            <w:tcW w:w="45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4.</w:t>
            </w:r>
          </w:p>
        </w:tc>
        <w:tc>
          <w:tcPr>
            <w:tcW w:w="20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Palaearctic Habitats (PalHab)</w:t>
            </w:r>
          </w:p>
        </w:tc>
        <w:tc>
          <w:tcPr>
            <w:tcW w:w="711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tabs>
                <w:tab w:val="left" w:pos="3150"/>
              </w:tabs>
              <w:autoSpaceDE w:val="0"/>
              <w:autoSpaceDN w:val="0"/>
              <w:adjustRightInd w:val="0"/>
              <w:rPr>
                <w:rFonts w:eastAsia="Calibri" w:cs="Times New Roman"/>
                <w:szCs w:val="24"/>
              </w:rPr>
            </w:pPr>
            <w:r w:rsidRPr="00A9788D">
              <w:rPr>
                <w:rFonts w:eastAsia="Calibri" w:cs="Times New Roman"/>
                <w:szCs w:val="24"/>
              </w:rPr>
              <w:t>31.8B131 Peri-Pannonic hawthorn-blackthorn scrub</w:t>
            </w:r>
          </w:p>
        </w:tc>
      </w:tr>
      <w:tr w:rsidR="00A9788D" w:rsidRPr="00A9788D" w:rsidTr="00A9788D">
        <w:trPr>
          <w:trHeight w:val="345"/>
        </w:trPr>
        <w:tc>
          <w:tcPr>
            <w:tcW w:w="45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5.</w:t>
            </w:r>
          </w:p>
        </w:tc>
        <w:tc>
          <w:tcPr>
            <w:tcW w:w="20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Habitatele din România (HdR)</w:t>
            </w:r>
          </w:p>
        </w:tc>
        <w:tc>
          <w:tcPr>
            <w:tcW w:w="711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R3120 Tufãrişuri de soc negru (</w:t>
            </w:r>
            <w:r w:rsidRPr="00A9788D">
              <w:rPr>
                <w:rFonts w:eastAsia="Calibri" w:cs="Times New Roman"/>
                <w:i/>
                <w:szCs w:val="24"/>
              </w:rPr>
              <w:t>Sambucus nigra</w:t>
            </w:r>
            <w:r w:rsidRPr="00A9788D">
              <w:rPr>
                <w:rFonts w:eastAsia="Calibri" w:cs="Times New Roman"/>
                <w:szCs w:val="24"/>
              </w:rPr>
              <w:t>)</w:t>
            </w:r>
          </w:p>
          <w:p w:rsidR="00A9788D" w:rsidRPr="00A9788D" w:rsidRDefault="00A9788D" w:rsidP="00A9788D">
            <w:pPr>
              <w:autoSpaceDE w:val="0"/>
              <w:autoSpaceDN w:val="0"/>
              <w:adjustRightInd w:val="0"/>
              <w:rPr>
                <w:rFonts w:eastAsia="Calibri" w:cs="Times New Roman"/>
                <w:bCs/>
                <w:szCs w:val="24"/>
              </w:rPr>
            </w:pPr>
          </w:p>
        </w:tc>
      </w:tr>
      <w:tr w:rsidR="00A9788D" w:rsidRPr="00A9788D" w:rsidTr="00A9788D">
        <w:trPr>
          <w:trHeight w:val="345"/>
        </w:trPr>
        <w:tc>
          <w:tcPr>
            <w:tcW w:w="45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6.</w:t>
            </w:r>
          </w:p>
        </w:tc>
        <w:tc>
          <w:tcPr>
            <w:tcW w:w="20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Habitatele Natura 2000</w:t>
            </w:r>
          </w:p>
        </w:tc>
        <w:tc>
          <w:tcPr>
            <w:tcW w:w="711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tabs>
                <w:tab w:val="left" w:pos="3150"/>
              </w:tabs>
              <w:autoSpaceDE w:val="0"/>
              <w:autoSpaceDN w:val="0"/>
              <w:adjustRightInd w:val="0"/>
              <w:rPr>
                <w:rFonts w:eastAsia="Calibri" w:cs="Times New Roman"/>
                <w:iCs/>
                <w:szCs w:val="24"/>
              </w:rPr>
            </w:pPr>
            <w:r w:rsidRPr="00A9788D">
              <w:rPr>
                <w:rFonts w:eastAsia="Calibri" w:cs="Times New Roman"/>
                <w:iCs/>
                <w:szCs w:val="24"/>
              </w:rPr>
              <w:t>-</w:t>
            </w:r>
          </w:p>
        </w:tc>
      </w:tr>
      <w:tr w:rsidR="00A9788D" w:rsidRPr="00A9788D" w:rsidTr="00A9788D">
        <w:trPr>
          <w:trHeight w:val="345"/>
        </w:trPr>
        <w:tc>
          <w:tcPr>
            <w:tcW w:w="45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7.</w:t>
            </w:r>
          </w:p>
        </w:tc>
        <w:tc>
          <w:tcPr>
            <w:tcW w:w="20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Asociații vegetale (AV)</w:t>
            </w:r>
          </w:p>
        </w:tc>
        <w:tc>
          <w:tcPr>
            <w:tcW w:w="711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tabs>
                <w:tab w:val="left" w:pos="3150"/>
              </w:tabs>
              <w:autoSpaceDE w:val="0"/>
              <w:autoSpaceDN w:val="0"/>
              <w:adjustRightInd w:val="0"/>
              <w:rPr>
                <w:rFonts w:eastAsia="Calibri" w:cs="Times New Roman"/>
                <w:b/>
                <w:iCs/>
                <w:szCs w:val="24"/>
              </w:rPr>
            </w:pPr>
            <w:r w:rsidRPr="00A9788D">
              <w:rPr>
                <w:rFonts w:eastAsia="Calibri" w:cs="Times New Roman"/>
                <w:b/>
                <w:i/>
                <w:iCs/>
                <w:szCs w:val="24"/>
              </w:rPr>
              <w:t xml:space="preserve">Sambucetum nigrae </w:t>
            </w:r>
            <w:r w:rsidRPr="00A9788D">
              <w:rPr>
                <w:rFonts w:eastAsia="Calibri" w:cs="Times New Roman"/>
                <w:b/>
                <w:iCs/>
                <w:szCs w:val="24"/>
              </w:rPr>
              <w:t>Oberd. et al. 1967</w:t>
            </w:r>
          </w:p>
          <w:p w:rsidR="00A9788D" w:rsidRPr="00A9788D" w:rsidRDefault="00A9788D" w:rsidP="00A9788D">
            <w:pPr>
              <w:tabs>
                <w:tab w:val="left" w:pos="3150"/>
              </w:tabs>
              <w:autoSpaceDE w:val="0"/>
              <w:autoSpaceDN w:val="0"/>
              <w:adjustRightInd w:val="0"/>
              <w:rPr>
                <w:rFonts w:eastAsia="Calibri" w:cs="Times New Roman"/>
                <w:i/>
                <w:iCs/>
                <w:szCs w:val="24"/>
              </w:rPr>
            </w:pPr>
            <w:r w:rsidRPr="00A9788D">
              <w:rPr>
                <w:rFonts w:eastAsia="Calibri" w:cs="Times New Roman"/>
                <w:i/>
                <w:iCs/>
                <w:szCs w:val="24"/>
              </w:rPr>
              <w:t xml:space="preserve">Aegopodio-Sambucetum nigrae </w:t>
            </w:r>
            <w:r w:rsidRPr="00A9788D">
              <w:rPr>
                <w:rFonts w:eastAsia="Calibri" w:cs="Times New Roman"/>
                <w:iCs/>
                <w:szCs w:val="24"/>
              </w:rPr>
              <w:t>Doing 1963</w:t>
            </w:r>
          </w:p>
        </w:tc>
      </w:tr>
      <w:tr w:rsidR="00A9788D" w:rsidRPr="00A9788D" w:rsidTr="00A9788D">
        <w:trPr>
          <w:trHeight w:val="345"/>
        </w:trPr>
        <w:tc>
          <w:tcPr>
            <w:tcW w:w="45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8.</w:t>
            </w:r>
          </w:p>
        </w:tc>
        <w:tc>
          <w:tcPr>
            <w:tcW w:w="20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Tipuri de pădure (TP)</w:t>
            </w:r>
          </w:p>
        </w:tc>
        <w:tc>
          <w:tcPr>
            <w:tcW w:w="711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tabs>
                <w:tab w:val="left" w:pos="3150"/>
              </w:tabs>
              <w:rPr>
                <w:rFonts w:eastAsia="Calibri" w:cs="Times New Roman"/>
                <w:szCs w:val="24"/>
              </w:rPr>
            </w:pPr>
            <w:r w:rsidRPr="00A9788D">
              <w:rPr>
                <w:rFonts w:eastAsia="Calibri" w:cs="Times New Roman"/>
                <w:szCs w:val="24"/>
              </w:rPr>
              <w:t>-</w:t>
            </w:r>
          </w:p>
        </w:tc>
      </w:tr>
      <w:tr w:rsidR="00A9788D" w:rsidRPr="00A9788D" w:rsidTr="00A9788D">
        <w:trPr>
          <w:trHeight w:val="555"/>
        </w:trPr>
        <w:tc>
          <w:tcPr>
            <w:tcW w:w="45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9.</w:t>
            </w:r>
          </w:p>
        </w:tc>
        <w:tc>
          <w:tcPr>
            <w:tcW w:w="20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Descrierea generală a tipului de habitat</w:t>
            </w:r>
          </w:p>
        </w:tc>
        <w:tc>
          <w:tcPr>
            <w:tcW w:w="711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tabs>
                <w:tab w:val="left" w:pos="3150"/>
              </w:tabs>
              <w:rPr>
                <w:rFonts w:eastAsia="Calibri" w:cs="Times New Roman"/>
                <w:szCs w:val="24"/>
              </w:rPr>
            </w:pPr>
            <w:r w:rsidRPr="00A9788D">
              <w:rPr>
                <w:rFonts w:eastAsia="Calibri" w:cs="Times New Roman"/>
                <w:szCs w:val="24"/>
              </w:rPr>
              <w:t xml:space="preserve">Speciile nemorale europene-eurasiatice edificã asociaţia, având un caracter mezoterm-mezofil. Stratul arbustiv este dominat masiv de </w:t>
            </w:r>
            <w:r w:rsidRPr="00A9788D">
              <w:rPr>
                <w:rFonts w:eastAsia="Calibri" w:cs="Times New Roman"/>
                <w:i/>
                <w:szCs w:val="24"/>
              </w:rPr>
              <w:t>Sambucus nigra</w:t>
            </w:r>
            <w:r w:rsidRPr="00A9788D">
              <w:rPr>
                <w:rFonts w:eastAsia="Calibri" w:cs="Times New Roman"/>
                <w:szCs w:val="24"/>
              </w:rPr>
              <w:t xml:space="preserve">; ajunge la 6 m înălţime şi realizează o acoperire de 90%. Asociaţia </w:t>
            </w:r>
            <w:r w:rsidRPr="00A9788D">
              <w:rPr>
                <w:rFonts w:eastAsia="Calibri" w:cs="Times New Roman"/>
                <w:i/>
                <w:iCs/>
                <w:szCs w:val="24"/>
              </w:rPr>
              <w:t>Aegopodio-Sambucetum</w:t>
            </w:r>
            <w:r w:rsidRPr="00A9788D">
              <w:rPr>
                <w:rFonts w:eastAsia="Calibri" w:cs="Times New Roman"/>
                <w:iCs/>
                <w:szCs w:val="24"/>
              </w:rPr>
              <w:t xml:space="preserve"> apare în păduri, pe versanţi sau riparian, uneori după defrişări, iar asociaţia </w:t>
            </w:r>
            <w:r w:rsidRPr="00A9788D">
              <w:rPr>
                <w:rFonts w:eastAsia="Calibri" w:cs="Times New Roman"/>
                <w:i/>
                <w:iCs/>
                <w:szCs w:val="24"/>
              </w:rPr>
              <w:t xml:space="preserve">Sambucetum nigrae </w:t>
            </w:r>
            <w:r w:rsidRPr="00A9788D">
              <w:rPr>
                <w:rFonts w:eastAsia="Calibri" w:cs="Times New Roman"/>
                <w:iCs/>
                <w:szCs w:val="24"/>
              </w:rPr>
              <w:t>este una ruderală, care apare în zone cu mare cantitate de azot organic, împreună cu buruieni nitrofili (</w:t>
            </w:r>
            <w:r w:rsidRPr="00A9788D">
              <w:rPr>
                <w:rFonts w:eastAsia="Calibri" w:cs="Times New Roman"/>
                <w:i/>
                <w:szCs w:val="24"/>
              </w:rPr>
              <w:t>Urtica dioica, Ballota nigra, Galium aparine</w:t>
            </w:r>
            <w:r w:rsidRPr="00A9788D">
              <w:rPr>
                <w:rFonts w:eastAsia="Calibri" w:cs="Times New Roman"/>
                <w:iCs/>
                <w:szCs w:val="24"/>
              </w:rPr>
              <w:t>).</w:t>
            </w:r>
          </w:p>
        </w:tc>
      </w:tr>
      <w:tr w:rsidR="00A9788D" w:rsidRPr="00A9788D" w:rsidTr="00A9788D">
        <w:trPr>
          <w:trHeight w:val="345"/>
        </w:trPr>
        <w:tc>
          <w:tcPr>
            <w:tcW w:w="45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10.</w:t>
            </w:r>
          </w:p>
        </w:tc>
        <w:tc>
          <w:tcPr>
            <w:tcW w:w="20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Specii caracteristice</w:t>
            </w:r>
          </w:p>
        </w:tc>
        <w:tc>
          <w:tcPr>
            <w:tcW w:w="711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tabs>
                <w:tab w:val="left" w:pos="3150"/>
              </w:tabs>
              <w:rPr>
                <w:rFonts w:eastAsia="Calibri" w:cs="Times New Roman"/>
                <w:i/>
                <w:szCs w:val="24"/>
              </w:rPr>
            </w:pPr>
            <w:r w:rsidRPr="00A9788D">
              <w:rPr>
                <w:rFonts w:eastAsia="Calibri" w:cs="Times New Roman"/>
                <w:i/>
                <w:szCs w:val="24"/>
              </w:rPr>
              <w:t>Sambucus nigra</w:t>
            </w:r>
            <w:r w:rsidRPr="00A9788D">
              <w:rPr>
                <w:rFonts w:eastAsia="Calibri" w:cs="Times New Roman"/>
                <w:szCs w:val="24"/>
              </w:rPr>
              <w:t xml:space="preserve">. Alte specii importante: </w:t>
            </w:r>
            <w:r w:rsidRPr="00A9788D">
              <w:rPr>
                <w:rFonts w:eastAsia="Calibri" w:cs="Times New Roman"/>
                <w:i/>
                <w:szCs w:val="24"/>
              </w:rPr>
              <w:t>Clematis vitalba, Polygonatum latifolium, Alliaria petiolata, Viola mirabilis, Helleborus</w:t>
            </w:r>
          </w:p>
          <w:p w:rsidR="00A9788D" w:rsidRPr="00A9788D" w:rsidRDefault="00A9788D" w:rsidP="00A9788D">
            <w:pPr>
              <w:tabs>
                <w:tab w:val="left" w:pos="3150"/>
              </w:tabs>
              <w:rPr>
                <w:rFonts w:eastAsia="Calibri" w:cs="Times New Roman"/>
                <w:szCs w:val="24"/>
              </w:rPr>
            </w:pPr>
            <w:r w:rsidRPr="00A9788D">
              <w:rPr>
                <w:rFonts w:eastAsia="Calibri" w:cs="Times New Roman"/>
                <w:i/>
                <w:szCs w:val="24"/>
              </w:rPr>
              <w:t>purpurascens, Galium odoratum, Stachys sylvatica, Glechoma hederacea, Aegopodium podagraria, Urtica dioica, Nepeta cataria, Galeopsis tetrahit, Ballota nigra, Galium aparine, Arctium tomentosum.</w:t>
            </w:r>
          </w:p>
        </w:tc>
      </w:tr>
      <w:tr w:rsidR="00A9788D" w:rsidRPr="00A9788D" w:rsidTr="00A9788D">
        <w:trPr>
          <w:trHeight w:val="360"/>
        </w:trPr>
        <w:tc>
          <w:tcPr>
            <w:tcW w:w="45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11.</w:t>
            </w:r>
          </w:p>
        </w:tc>
        <w:tc>
          <w:tcPr>
            <w:tcW w:w="20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Fotografii</w:t>
            </w:r>
          </w:p>
        </w:tc>
        <w:tc>
          <w:tcPr>
            <w:tcW w:w="711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11.05.18_ROSPA0101_92A0_R3120_MA</w:t>
            </w:r>
          </w:p>
        </w:tc>
      </w:tr>
    </w:tbl>
    <w:p w:rsidR="00A9788D" w:rsidRPr="00A9788D" w:rsidRDefault="00A9788D" w:rsidP="00A9788D">
      <w:pPr>
        <w:rPr>
          <w:rFonts w:eastAsia="Calibri" w:cs="Times New Roman"/>
          <w:b/>
          <w:szCs w:val="24"/>
        </w:rPr>
      </w:pPr>
    </w:p>
    <w:p w:rsidR="00A9788D" w:rsidRPr="00A9788D" w:rsidRDefault="00A9788D" w:rsidP="00A9788D">
      <w:pPr>
        <w:rPr>
          <w:rFonts w:eastAsia="Calibri" w:cs="Times New Roman"/>
          <w:b/>
          <w:szCs w:val="24"/>
        </w:rPr>
      </w:pPr>
    </w:p>
    <w:p w:rsidR="00A9788D" w:rsidRPr="00A9788D" w:rsidRDefault="00A9788D" w:rsidP="00A9788D">
      <w:pPr>
        <w:rPr>
          <w:rFonts w:eastAsia="Calibri" w:cs="Times New Roman"/>
          <w:b/>
          <w:color w:val="548DD4"/>
        </w:rPr>
      </w:pPr>
      <w:r w:rsidRPr="00A9788D">
        <w:rPr>
          <w:rFonts w:eastAsia="Calibri" w:cs="Times New Roman"/>
          <w:b/>
          <w:color w:val="548DD4"/>
        </w:rPr>
        <w:t>Tabelul B. Date specifice tipului de habitat la nivelul ariei naturale protejate</w:t>
      </w:r>
    </w:p>
    <w:p w:rsidR="00A9788D" w:rsidRPr="00A9788D" w:rsidRDefault="00A9788D" w:rsidP="00A9788D">
      <w:pPr>
        <w:rPr>
          <w:rFonts w:eastAsia="Calibri" w:cs="Times New Roman"/>
          <w:b/>
          <w:color w:val="548DD4"/>
        </w:rPr>
      </w:pPr>
    </w:p>
    <w:tbl>
      <w:tblPr>
        <w:tblW w:w="9630" w:type="dxa"/>
        <w:jc w:val="center"/>
        <w:tblCellMar>
          <w:top w:w="15" w:type="dxa"/>
          <w:left w:w="15" w:type="dxa"/>
          <w:bottom w:w="15" w:type="dxa"/>
          <w:right w:w="15" w:type="dxa"/>
        </w:tblCellMar>
        <w:tblLook w:val="04A0" w:firstRow="1" w:lastRow="0" w:firstColumn="1" w:lastColumn="0" w:noHBand="0" w:noVBand="1"/>
      </w:tblPr>
      <w:tblGrid>
        <w:gridCol w:w="135"/>
        <w:gridCol w:w="585"/>
        <w:gridCol w:w="3780"/>
        <w:gridCol w:w="5130"/>
      </w:tblGrid>
      <w:tr w:rsidR="00A9788D" w:rsidRPr="00A9788D" w:rsidTr="00A9788D">
        <w:trPr>
          <w:trHeight w:val="15"/>
          <w:jc w:val="center"/>
        </w:trPr>
        <w:tc>
          <w:tcPr>
            <w:tcW w:w="135" w:type="dxa"/>
            <w:tcMar>
              <w:top w:w="0" w:type="dxa"/>
              <w:left w:w="0" w:type="dxa"/>
              <w:bottom w:w="0" w:type="dxa"/>
              <w:right w:w="0" w:type="dxa"/>
            </w:tcMar>
            <w:vAlign w:val="center"/>
            <w:hideMark/>
          </w:tcPr>
          <w:p w:rsidR="00A9788D" w:rsidRPr="00A9788D" w:rsidRDefault="00A9788D" w:rsidP="00A9788D">
            <w:pPr>
              <w:rPr>
                <w:rFonts w:eastAsia="Calibri" w:cs="Times New Roman"/>
                <w:b/>
                <w:szCs w:val="24"/>
              </w:rPr>
            </w:pPr>
          </w:p>
        </w:tc>
        <w:tc>
          <w:tcPr>
            <w:tcW w:w="585" w:type="dxa"/>
            <w:vAlign w:val="center"/>
            <w:hideMark/>
          </w:tcPr>
          <w:p w:rsidR="00A9788D" w:rsidRPr="00A9788D" w:rsidRDefault="00A9788D" w:rsidP="00A9788D">
            <w:pPr>
              <w:rPr>
                <w:rFonts w:eastAsia="Calibri" w:cs="Times New Roman"/>
                <w:b/>
                <w:szCs w:val="24"/>
              </w:rPr>
            </w:pPr>
          </w:p>
        </w:tc>
        <w:tc>
          <w:tcPr>
            <w:tcW w:w="3780" w:type="dxa"/>
            <w:vAlign w:val="center"/>
            <w:hideMark/>
          </w:tcPr>
          <w:p w:rsidR="00A9788D" w:rsidRPr="00A9788D" w:rsidRDefault="00A9788D" w:rsidP="00A9788D">
            <w:pPr>
              <w:rPr>
                <w:rFonts w:eastAsia="Calibri" w:cs="Times New Roman"/>
                <w:b/>
                <w:szCs w:val="24"/>
              </w:rPr>
            </w:pPr>
          </w:p>
        </w:tc>
        <w:tc>
          <w:tcPr>
            <w:tcW w:w="5130" w:type="dxa"/>
            <w:vAlign w:val="center"/>
            <w:hideMark/>
          </w:tcPr>
          <w:p w:rsidR="00A9788D" w:rsidRPr="00A9788D" w:rsidRDefault="00A9788D" w:rsidP="00A9788D">
            <w:pPr>
              <w:rPr>
                <w:rFonts w:eastAsia="Calibri" w:cs="Times New Roman"/>
                <w:b/>
                <w:szCs w:val="24"/>
              </w:rPr>
            </w:pPr>
          </w:p>
        </w:tc>
      </w:tr>
      <w:tr w:rsidR="00A9788D" w:rsidRPr="00A9788D" w:rsidTr="00A9788D">
        <w:trPr>
          <w:trHeight w:val="345"/>
          <w:jc w:val="center"/>
        </w:trPr>
        <w:tc>
          <w:tcPr>
            <w:tcW w:w="135" w:type="dxa"/>
            <w:tcMar>
              <w:top w:w="0" w:type="dxa"/>
              <w:left w:w="0" w:type="dxa"/>
              <w:bottom w:w="0" w:type="dxa"/>
              <w:right w:w="0" w:type="dxa"/>
            </w:tcMar>
            <w:vAlign w:val="center"/>
            <w:hideMark/>
          </w:tcPr>
          <w:p w:rsidR="00A9788D" w:rsidRPr="00A9788D" w:rsidRDefault="00A9788D" w:rsidP="00A9788D">
            <w:pPr>
              <w:rPr>
                <w:rFonts w:eastAsia="Calibri" w:cs="Times New Roman"/>
                <w:b/>
                <w:szCs w:val="24"/>
              </w:rPr>
            </w:pPr>
          </w:p>
        </w:tc>
        <w:tc>
          <w:tcPr>
            <w:tcW w:w="585"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b/>
                <w:szCs w:val="24"/>
              </w:rPr>
            </w:pPr>
            <w:r w:rsidRPr="00A9788D">
              <w:rPr>
                <w:rFonts w:eastAsia="Calibri" w:cs="Times New Roman"/>
                <w:b/>
                <w:szCs w:val="24"/>
              </w:rPr>
              <w:t>Nr</w:t>
            </w:r>
          </w:p>
        </w:tc>
        <w:tc>
          <w:tcPr>
            <w:tcW w:w="378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b/>
                <w:szCs w:val="24"/>
              </w:rPr>
            </w:pPr>
            <w:r w:rsidRPr="00A9788D">
              <w:rPr>
                <w:rFonts w:eastAsia="Calibri" w:cs="Times New Roman"/>
                <w:b/>
                <w:szCs w:val="24"/>
              </w:rPr>
              <w:t>Informație/Atribut</w:t>
            </w:r>
          </w:p>
        </w:tc>
        <w:tc>
          <w:tcPr>
            <w:tcW w:w="513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b/>
                <w:szCs w:val="24"/>
              </w:rPr>
            </w:pPr>
            <w:r w:rsidRPr="00A9788D">
              <w:rPr>
                <w:rFonts w:eastAsia="Calibri" w:cs="Times New Roman"/>
                <w:b/>
                <w:szCs w:val="24"/>
              </w:rPr>
              <w:t>Descriere</w:t>
            </w:r>
          </w:p>
        </w:tc>
      </w:tr>
      <w:tr w:rsidR="00A9788D" w:rsidRPr="00A9788D" w:rsidTr="00A9788D">
        <w:trPr>
          <w:trHeight w:val="345"/>
          <w:jc w:val="center"/>
        </w:trPr>
        <w:tc>
          <w:tcPr>
            <w:tcW w:w="135" w:type="dxa"/>
            <w:tcMar>
              <w:top w:w="0" w:type="dxa"/>
              <w:left w:w="0" w:type="dxa"/>
              <w:bottom w:w="0" w:type="dxa"/>
              <w:right w:w="0" w:type="dxa"/>
            </w:tcMar>
            <w:vAlign w:val="center"/>
            <w:hideMark/>
          </w:tcPr>
          <w:p w:rsidR="00A9788D" w:rsidRPr="00A9788D" w:rsidRDefault="00A9788D" w:rsidP="00A9788D">
            <w:pPr>
              <w:rPr>
                <w:rFonts w:eastAsia="Calibri" w:cs="Times New Roman"/>
                <w:b/>
                <w:szCs w:val="24"/>
              </w:rPr>
            </w:pPr>
          </w:p>
        </w:tc>
        <w:tc>
          <w:tcPr>
            <w:tcW w:w="585"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1.</w:t>
            </w:r>
          </w:p>
        </w:tc>
        <w:tc>
          <w:tcPr>
            <w:tcW w:w="378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Codul unic al tipului de habitat</w:t>
            </w:r>
          </w:p>
        </w:tc>
        <w:tc>
          <w:tcPr>
            <w:tcW w:w="5130" w:type="dxa"/>
            <w:tcBorders>
              <w:top w:val="single" w:sz="6" w:space="0" w:color="333333"/>
              <w:left w:val="single" w:sz="6" w:space="0" w:color="333333"/>
              <w:bottom w:val="single" w:sz="6" w:space="0" w:color="333333"/>
              <w:right w:val="single" w:sz="6" w:space="0" w:color="333333"/>
            </w:tcBorders>
          </w:tcPr>
          <w:p w:rsidR="00A9788D" w:rsidRPr="00A9788D" w:rsidRDefault="00A9788D" w:rsidP="00A9788D">
            <w:pPr>
              <w:rPr>
                <w:rFonts w:eastAsia="Calibri" w:cs="Times New Roman"/>
                <w:szCs w:val="24"/>
              </w:rPr>
            </w:pPr>
            <w:r w:rsidRPr="00A9788D">
              <w:rPr>
                <w:rFonts w:eastAsia="Calibri" w:cs="Times New Roman"/>
                <w:b/>
                <w:szCs w:val="24"/>
              </w:rPr>
              <w:t xml:space="preserve">R3120 </w:t>
            </w:r>
            <w:r w:rsidRPr="00A9788D">
              <w:rPr>
                <w:rFonts w:eastAsia="Calibri" w:cs="Times New Roman"/>
                <w:szCs w:val="24"/>
              </w:rPr>
              <w:t>Tufãrişuri de soc negru (</w:t>
            </w:r>
            <w:r w:rsidRPr="00A9788D">
              <w:rPr>
                <w:rFonts w:eastAsia="Calibri" w:cs="Times New Roman"/>
                <w:i/>
                <w:szCs w:val="24"/>
              </w:rPr>
              <w:t>Sambucus nigra</w:t>
            </w:r>
            <w:r w:rsidRPr="00A9788D">
              <w:rPr>
                <w:rFonts w:eastAsia="Calibri" w:cs="Times New Roman"/>
                <w:szCs w:val="24"/>
              </w:rPr>
              <w:t>)</w:t>
            </w:r>
          </w:p>
          <w:p w:rsidR="00A9788D" w:rsidRPr="00A9788D" w:rsidRDefault="00A9788D" w:rsidP="00A9788D">
            <w:pPr>
              <w:rPr>
                <w:rFonts w:eastAsia="Calibri" w:cs="Times New Roman"/>
                <w:szCs w:val="24"/>
                <w:lang w:val="hu-HU"/>
              </w:rPr>
            </w:pPr>
          </w:p>
        </w:tc>
      </w:tr>
      <w:tr w:rsidR="00A9788D" w:rsidRPr="00A9788D" w:rsidTr="00A9788D">
        <w:trPr>
          <w:trHeight w:val="345"/>
          <w:jc w:val="center"/>
        </w:trPr>
        <w:tc>
          <w:tcPr>
            <w:tcW w:w="135" w:type="dxa"/>
            <w:tcMar>
              <w:top w:w="0" w:type="dxa"/>
              <w:left w:w="0" w:type="dxa"/>
              <w:bottom w:w="0" w:type="dxa"/>
              <w:right w:w="0" w:type="dxa"/>
            </w:tcMar>
            <w:vAlign w:val="center"/>
            <w:hideMark/>
          </w:tcPr>
          <w:p w:rsidR="00A9788D" w:rsidRPr="00A9788D" w:rsidRDefault="00A9788D" w:rsidP="00A9788D">
            <w:pPr>
              <w:rPr>
                <w:rFonts w:eastAsia="Calibri" w:cs="Times New Roman"/>
                <w:b/>
                <w:szCs w:val="24"/>
              </w:rPr>
            </w:pPr>
          </w:p>
        </w:tc>
        <w:tc>
          <w:tcPr>
            <w:tcW w:w="585"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2.</w:t>
            </w:r>
          </w:p>
        </w:tc>
        <w:tc>
          <w:tcPr>
            <w:tcW w:w="378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Statutul de prezență [spațial]</w:t>
            </w:r>
          </w:p>
        </w:tc>
        <w:tc>
          <w:tcPr>
            <w:tcW w:w="513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marginal</w:t>
            </w:r>
          </w:p>
        </w:tc>
      </w:tr>
      <w:tr w:rsidR="00A9788D" w:rsidRPr="00A9788D" w:rsidTr="00A9788D">
        <w:trPr>
          <w:trHeight w:val="555"/>
          <w:jc w:val="center"/>
        </w:trPr>
        <w:tc>
          <w:tcPr>
            <w:tcW w:w="135" w:type="dxa"/>
            <w:tcMar>
              <w:top w:w="0" w:type="dxa"/>
              <w:left w:w="0" w:type="dxa"/>
              <w:bottom w:w="0" w:type="dxa"/>
              <w:right w:w="0" w:type="dxa"/>
            </w:tcMar>
            <w:vAlign w:val="center"/>
            <w:hideMark/>
          </w:tcPr>
          <w:p w:rsidR="00A9788D" w:rsidRPr="00A9788D" w:rsidRDefault="00A9788D" w:rsidP="00A9788D">
            <w:pPr>
              <w:rPr>
                <w:rFonts w:eastAsia="Calibri" w:cs="Times New Roman"/>
                <w:b/>
                <w:szCs w:val="24"/>
              </w:rPr>
            </w:pPr>
          </w:p>
        </w:tc>
        <w:tc>
          <w:tcPr>
            <w:tcW w:w="585"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3.</w:t>
            </w:r>
          </w:p>
        </w:tc>
        <w:tc>
          <w:tcPr>
            <w:tcW w:w="3780" w:type="dxa"/>
            <w:tcBorders>
              <w:top w:val="single" w:sz="6" w:space="0" w:color="333333"/>
              <w:left w:val="single" w:sz="6" w:space="0" w:color="333333"/>
              <w:bottom w:val="single" w:sz="6" w:space="0" w:color="333333"/>
              <w:right w:val="single" w:sz="6" w:space="0" w:color="333333"/>
            </w:tcBorders>
            <w:shd w:val="clear" w:color="auto" w:fill="auto"/>
            <w:hideMark/>
          </w:tcPr>
          <w:p w:rsidR="00A9788D" w:rsidRPr="00A9788D" w:rsidRDefault="00A9788D" w:rsidP="00A9788D">
            <w:pPr>
              <w:rPr>
                <w:rFonts w:eastAsia="Calibri" w:cs="Times New Roman"/>
                <w:szCs w:val="24"/>
              </w:rPr>
            </w:pPr>
            <w:r w:rsidRPr="00A9788D">
              <w:rPr>
                <w:rFonts w:eastAsia="Calibri" w:cs="Times New Roman"/>
                <w:szCs w:val="24"/>
              </w:rPr>
              <w:t>Statutul de prezență [management]</w:t>
            </w:r>
          </w:p>
        </w:tc>
        <w:tc>
          <w:tcPr>
            <w:tcW w:w="513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degradat</w:t>
            </w:r>
          </w:p>
        </w:tc>
      </w:tr>
      <w:tr w:rsidR="00A9788D" w:rsidRPr="00A9788D" w:rsidTr="00A9788D">
        <w:trPr>
          <w:trHeight w:val="345"/>
          <w:jc w:val="center"/>
        </w:trPr>
        <w:tc>
          <w:tcPr>
            <w:tcW w:w="135" w:type="dxa"/>
            <w:tcMar>
              <w:top w:w="0" w:type="dxa"/>
              <w:left w:w="0" w:type="dxa"/>
              <w:bottom w:w="0" w:type="dxa"/>
              <w:right w:w="0" w:type="dxa"/>
            </w:tcMar>
            <w:vAlign w:val="center"/>
            <w:hideMark/>
          </w:tcPr>
          <w:p w:rsidR="00A9788D" w:rsidRPr="00A9788D" w:rsidRDefault="00A9788D" w:rsidP="00A9788D">
            <w:pPr>
              <w:rPr>
                <w:rFonts w:eastAsia="Calibri" w:cs="Times New Roman"/>
                <w:b/>
                <w:szCs w:val="24"/>
              </w:rPr>
            </w:pPr>
          </w:p>
        </w:tc>
        <w:tc>
          <w:tcPr>
            <w:tcW w:w="585"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4.</w:t>
            </w:r>
          </w:p>
        </w:tc>
        <w:tc>
          <w:tcPr>
            <w:tcW w:w="378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Suprafața tipului de habitat</w:t>
            </w:r>
          </w:p>
        </w:tc>
        <w:tc>
          <w:tcPr>
            <w:tcW w:w="513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1.253 ha</w:t>
            </w:r>
          </w:p>
        </w:tc>
      </w:tr>
      <w:tr w:rsidR="00A9788D" w:rsidRPr="00A9788D" w:rsidTr="00A9788D">
        <w:trPr>
          <w:trHeight w:val="555"/>
          <w:jc w:val="center"/>
        </w:trPr>
        <w:tc>
          <w:tcPr>
            <w:tcW w:w="135" w:type="dxa"/>
            <w:tcMar>
              <w:top w:w="0" w:type="dxa"/>
              <w:left w:w="0" w:type="dxa"/>
              <w:bottom w:w="0" w:type="dxa"/>
              <w:right w:w="0" w:type="dxa"/>
            </w:tcMar>
            <w:vAlign w:val="center"/>
            <w:hideMark/>
          </w:tcPr>
          <w:p w:rsidR="00A9788D" w:rsidRPr="00A9788D" w:rsidRDefault="00A9788D" w:rsidP="00A9788D">
            <w:pPr>
              <w:rPr>
                <w:rFonts w:eastAsia="Calibri" w:cs="Times New Roman"/>
                <w:b/>
                <w:szCs w:val="24"/>
              </w:rPr>
            </w:pPr>
          </w:p>
        </w:tc>
        <w:tc>
          <w:tcPr>
            <w:tcW w:w="585"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5.</w:t>
            </w:r>
          </w:p>
        </w:tc>
        <w:tc>
          <w:tcPr>
            <w:tcW w:w="378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Perioada de colectare a datelor din teren</w:t>
            </w:r>
          </w:p>
        </w:tc>
        <w:tc>
          <w:tcPr>
            <w:tcW w:w="513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04.2018-05.2019</w:t>
            </w:r>
          </w:p>
        </w:tc>
      </w:tr>
      <w:tr w:rsidR="00A9788D" w:rsidRPr="00A9788D" w:rsidTr="00A9788D">
        <w:trPr>
          <w:trHeight w:val="555"/>
          <w:jc w:val="center"/>
        </w:trPr>
        <w:tc>
          <w:tcPr>
            <w:tcW w:w="135" w:type="dxa"/>
            <w:tcMar>
              <w:top w:w="0" w:type="dxa"/>
              <w:left w:w="0" w:type="dxa"/>
              <w:bottom w:w="0" w:type="dxa"/>
              <w:right w:w="0" w:type="dxa"/>
            </w:tcMar>
            <w:vAlign w:val="center"/>
            <w:hideMark/>
          </w:tcPr>
          <w:p w:rsidR="00A9788D" w:rsidRPr="00A9788D" w:rsidRDefault="00A9788D" w:rsidP="00A9788D">
            <w:pPr>
              <w:rPr>
                <w:rFonts w:eastAsia="Calibri" w:cs="Times New Roman"/>
                <w:b/>
                <w:szCs w:val="24"/>
              </w:rPr>
            </w:pPr>
          </w:p>
        </w:tc>
        <w:tc>
          <w:tcPr>
            <w:tcW w:w="585"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6.</w:t>
            </w:r>
          </w:p>
        </w:tc>
        <w:tc>
          <w:tcPr>
            <w:tcW w:w="378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Distribuția tipului de habitat [descriere]</w:t>
            </w:r>
          </w:p>
        </w:tc>
        <w:tc>
          <w:tcPr>
            <w:tcW w:w="513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rPr>
            </w:pPr>
            <w:r w:rsidRPr="00A9788D">
              <w:rPr>
                <w:rFonts w:eastAsia="Calibri" w:cs="Times New Roman"/>
                <w:szCs w:val="24"/>
                <w:lang w:val="hu-HU"/>
              </w:rPr>
              <w:t>Tufărisurile de soc negru sunt prezente în fragmente foarte reduse</w:t>
            </w:r>
            <w:r w:rsidRPr="00A9788D">
              <w:rPr>
                <w:rFonts w:eastAsia="Calibri" w:cs="Times New Roman"/>
                <w:szCs w:val="24"/>
              </w:rPr>
              <w:t xml:space="preserve"> (poligoanele </w:t>
            </w:r>
            <w:r w:rsidRPr="00A9788D">
              <w:rPr>
                <w:rFonts w:eastAsia="Calibri" w:cs="Times New Roman"/>
              </w:rPr>
              <w:t>SH84, SH94), pe lângă pâlcuri de salcie albă (habitat 92A0), în jurul fermei din zona c</w:t>
            </w:r>
            <w:r w:rsidR="00A62704">
              <w:rPr>
                <w:rFonts w:eastAsia="Calibri" w:cs="Times New Roman"/>
              </w:rPr>
              <w:t>entrală a sitului (nord-vest de</w:t>
            </w:r>
            <w:r w:rsidRPr="00A9788D">
              <w:rPr>
                <w:rFonts w:eastAsia="Calibri" w:cs="Times New Roman"/>
              </w:rPr>
              <w:t xml:space="preserve"> satul Horia</w:t>
            </w:r>
            <w:r w:rsidRPr="00A9788D">
              <w:rPr>
                <w:rFonts w:eastAsia="Calibri" w:cs="Times New Roman"/>
                <w:szCs w:val="24"/>
              </w:rPr>
              <w:t>), pe soluri suprapăşunate şi ruderalizate.</w:t>
            </w:r>
          </w:p>
        </w:tc>
      </w:tr>
      <w:tr w:rsidR="00A9788D" w:rsidRPr="00A9788D" w:rsidTr="00A9788D">
        <w:trPr>
          <w:trHeight w:val="555"/>
          <w:jc w:val="center"/>
        </w:trPr>
        <w:tc>
          <w:tcPr>
            <w:tcW w:w="135" w:type="dxa"/>
            <w:tcMar>
              <w:top w:w="0" w:type="dxa"/>
              <w:left w:w="0" w:type="dxa"/>
              <w:bottom w:w="0" w:type="dxa"/>
              <w:right w:w="0" w:type="dxa"/>
            </w:tcMar>
            <w:vAlign w:val="center"/>
            <w:hideMark/>
          </w:tcPr>
          <w:p w:rsidR="00A9788D" w:rsidRPr="00A9788D" w:rsidRDefault="00A9788D" w:rsidP="00A9788D">
            <w:pPr>
              <w:rPr>
                <w:rFonts w:eastAsia="Calibri" w:cs="Times New Roman"/>
                <w:b/>
                <w:szCs w:val="24"/>
              </w:rPr>
            </w:pPr>
          </w:p>
        </w:tc>
        <w:tc>
          <w:tcPr>
            <w:tcW w:w="585"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7.</w:t>
            </w:r>
          </w:p>
        </w:tc>
        <w:tc>
          <w:tcPr>
            <w:tcW w:w="378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Distribuția tipului de habitat [hartă]</w:t>
            </w:r>
          </w:p>
        </w:tc>
        <w:tc>
          <w:tcPr>
            <w:tcW w:w="513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Harta nr. 1p. – distribuţia habitatelor de interes naţional R3120 în ROSPA0101 Stepa Saraiu HoriaR3120</w:t>
            </w:r>
          </w:p>
        </w:tc>
      </w:tr>
      <w:tr w:rsidR="00A9788D" w:rsidRPr="00A9788D" w:rsidTr="00A9788D">
        <w:trPr>
          <w:trHeight w:val="570"/>
          <w:jc w:val="center"/>
        </w:trPr>
        <w:tc>
          <w:tcPr>
            <w:tcW w:w="135" w:type="dxa"/>
            <w:tcMar>
              <w:top w:w="0" w:type="dxa"/>
              <w:left w:w="0" w:type="dxa"/>
              <w:bottom w:w="0" w:type="dxa"/>
              <w:right w:w="0" w:type="dxa"/>
            </w:tcMar>
            <w:vAlign w:val="center"/>
            <w:hideMark/>
          </w:tcPr>
          <w:p w:rsidR="00A9788D" w:rsidRPr="00A9788D" w:rsidRDefault="00A9788D" w:rsidP="00A9788D">
            <w:pPr>
              <w:rPr>
                <w:rFonts w:eastAsia="Calibri" w:cs="Times New Roman"/>
                <w:b/>
                <w:szCs w:val="24"/>
              </w:rPr>
            </w:pPr>
          </w:p>
        </w:tc>
        <w:tc>
          <w:tcPr>
            <w:tcW w:w="585"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8.</w:t>
            </w:r>
          </w:p>
        </w:tc>
        <w:tc>
          <w:tcPr>
            <w:tcW w:w="378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Alte informații privind sursele de informații</w:t>
            </w:r>
          </w:p>
        </w:tc>
        <w:tc>
          <w:tcPr>
            <w:tcW w:w="513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t>Biriș, I. A. (2013). Ghid sintetic de monitorizare pentru habitatele de interes comunitar: tufărișuri, turbării și mlaștini, stâncării, păduri. </w:t>
            </w:r>
            <w:r w:rsidRPr="00A9788D">
              <w:rPr>
                <w:rFonts w:eastAsia="Calibri" w:cs="Calibri"/>
                <w:iCs/>
                <w:color w:val="222222"/>
                <w:szCs w:val="24"/>
                <w:shd w:val="clear" w:color="auto" w:fill="FFFFFF"/>
              </w:rPr>
              <w:t>Editura Universitas, Petroșani</w:t>
            </w:r>
            <w:r w:rsidRPr="00A9788D">
              <w:rPr>
                <w:rFonts w:eastAsia="Calibri" w:cs="Calibri"/>
                <w:color w:val="222222"/>
                <w:szCs w:val="24"/>
                <w:shd w:val="clear" w:color="auto" w:fill="FFFFFF"/>
              </w:rPr>
              <w:t>.</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szCs w:val="24"/>
              </w:rPr>
              <w:t xml:space="preserve">Bölöni, J., Molnár, Zs. &amp; Kun, A. (2011). Magyarország élőhelyei. Vegetációtípusok leírása és határozója. (Habitatele Ungariei. Descrierea și determinatorul tipurilor de vegetație). Vácrátót: MTA- </w:t>
            </w:r>
            <w:r w:rsidRPr="00A9788D">
              <w:rPr>
                <w:rFonts w:eastAsia="Calibri" w:cs="Calibri"/>
                <w:bCs/>
                <w:szCs w:val="24"/>
                <w:shd w:val="clear" w:color="auto" w:fill="FFFFFF"/>
              </w:rPr>
              <w:t>Ökológiai és Botanikai Kutatóintézete.</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lastRenderedPageBreak/>
              <w:t>Doniţă, N., Popescu, A., Paucă-Comănescu, M., Mihăilescu, S., &amp; Biriş, I. A. (2005). </w:t>
            </w:r>
            <w:r w:rsidRPr="00A9788D">
              <w:rPr>
                <w:rFonts w:eastAsia="Calibri" w:cs="Calibri"/>
                <w:iCs/>
                <w:color w:val="222222"/>
                <w:szCs w:val="24"/>
                <w:shd w:val="clear" w:color="auto" w:fill="FFFFFF"/>
              </w:rPr>
              <w:t>Habitatele din România</w:t>
            </w:r>
            <w:r w:rsidRPr="00A9788D">
              <w:rPr>
                <w:rFonts w:eastAsia="Calibri" w:cs="Calibri"/>
                <w:color w:val="222222"/>
                <w:szCs w:val="24"/>
                <w:shd w:val="clear" w:color="auto" w:fill="FFFFFF"/>
              </w:rPr>
              <w:t>. Ed. Tehnică Silvică.</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t>Gafta, D., &amp; Mountford, J. O. (2008). Manual de interpretare a habitatelor Natura 2000 din România [Romanian Manual for Interpretation of EU Habitats].</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szCs w:val="24"/>
              </w:rPr>
              <w:t>Ilchievici, C., Pușcaru, Edv. &amp; Zahariade, C. (1959). Pajiștile naturale din Bărăgan. Omagiu lui Tr. Săvulescu. Edit. Acad. R.P.R., pp. 897-911</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t>Mihăilescu, S., Anastasiu, P., &amp; Popescu, A. (2015). Ghidul de monitorizare a speciilor de plante de interes comunitar din România. </w:t>
            </w:r>
            <w:r w:rsidRPr="00A9788D">
              <w:rPr>
                <w:rFonts w:eastAsia="Calibri" w:cs="Calibri"/>
                <w:iCs/>
                <w:color w:val="222222"/>
                <w:szCs w:val="24"/>
                <w:shd w:val="clear" w:color="auto" w:fill="FFFFFF"/>
              </w:rPr>
              <w:t>Constanţa: Edit. Dobrogea</w:t>
            </w:r>
            <w:r w:rsidRPr="00A9788D">
              <w:rPr>
                <w:rFonts w:eastAsia="Calibri" w:cs="Calibri"/>
                <w:color w:val="222222"/>
                <w:szCs w:val="24"/>
                <w:shd w:val="clear" w:color="auto" w:fill="FFFFFF"/>
              </w:rPr>
              <w:t>.</w:t>
            </w:r>
          </w:p>
          <w:p w:rsidR="00A9788D" w:rsidRPr="00A9788D" w:rsidRDefault="00A9788D" w:rsidP="00A9788D">
            <w:pPr>
              <w:spacing w:line="276" w:lineRule="auto"/>
              <w:rPr>
                <w:rFonts w:eastAsia="TimesNewRoman" w:cs="Calibri"/>
                <w:szCs w:val="24"/>
              </w:rPr>
            </w:pPr>
            <w:r w:rsidRPr="00A9788D">
              <w:rPr>
                <w:rFonts w:eastAsia="TimesNewRoman" w:cs="Calibri"/>
                <w:szCs w:val="24"/>
              </w:rPr>
              <w:t>Oprea, A. (2005). Lista critică a plantelor vasculare din România. Editura Universității “Alexandru Ioan Cuza”, Iași.</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t>Sanda, V., Öllerer, K., &amp; Burescu, P. (2008). Fitocenozele din România: sintaxonomie, structură, dinamică şi evoluţie. Edit. Ars Docendi, București.</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t>Sârbu, I., Ştefan, N., &amp; Oprea, A. (2013). Plante vasculare din România: determinator ilustrat de teren. Edit. Victor B Victor, București.</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t>Săvulescu, T. et al (1952). Flora Republicii Populare Române. Edit. Academiei Republicii Populare Române, București.</w:t>
            </w:r>
          </w:p>
          <w:p w:rsidR="00A9788D" w:rsidRPr="00A9788D" w:rsidRDefault="00A9788D" w:rsidP="00A9788D">
            <w:pPr>
              <w:rPr>
                <w:rFonts w:eastAsia="Calibri" w:cs="Times New Roman"/>
                <w:szCs w:val="24"/>
              </w:rPr>
            </w:pPr>
            <w:r w:rsidRPr="00A9788D">
              <w:rPr>
                <w:rFonts w:eastAsia="Calibri" w:cs="Calibri"/>
                <w:color w:val="222222"/>
                <w:szCs w:val="24"/>
                <w:shd w:val="clear" w:color="auto" w:fill="FFFFFF"/>
              </w:rPr>
              <w:t>https://eunis.eea.europa.eu/species.jsp - baza de date EUNIS a speciilor.</w:t>
            </w:r>
          </w:p>
        </w:tc>
      </w:tr>
    </w:tbl>
    <w:p w:rsidR="00A9788D" w:rsidRPr="00A9788D" w:rsidRDefault="00A9788D" w:rsidP="00A9788D">
      <w:pPr>
        <w:rPr>
          <w:rFonts w:eastAsia="Calibri" w:cs="Times New Roman"/>
          <w:b/>
          <w:szCs w:val="24"/>
        </w:rPr>
      </w:pPr>
    </w:p>
    <w:p w:rsidR="00A9788D" w:rsidRPr="00A9788D" w:rsidRDefault="00A9788D" w:rsidP="00A9788D">
      <w:pPr>
        <w:rPr>
          <w:rFonts w:eastAsia="Calibri" w:cs="Calibri"/>
          <w:b/>
          <w:szCs w:val="24"/>
        </w:rPr>
      </w:pPr>
      <w:r w:rsidRPr="00A9788D">
        <w:rPr>
          <w:rFonts w:eastAsia="Calibri" w:cs="Calibri"/>
          <w:b/>
          <w:szCs w:val="24"/>
        </w:rPr>
        <w:t>R3122 Tufărişuri ponto-panonice de porumbar (</w:t>
      </w:r>
      <w:r w:rsidRPr="00A9788D">
        <w:rPr>
          <w:rFonts w:eastAsia="Calibri" w:cs="Calibri"/>
          <w:b/>
          <w:i/>
          <w:szCs w:val="24"/>
        </w:rPr>
        <w:t>Prunus spinosa</w:t>
      </w:r>
      <w:r w:rsidRPr="00A9788D">
        <w:rPr>
          <w:rFonts w:eastAsia="Calibri" w:cs="Calibri"/>
          <w:b/>
          <w:szCs w:val="24"/>
        </w:rPr>
        <w:t>) şi păducel (</w:t>
      </w:r>
      <w:r w:rsidRPr="00A9788D">
        <w:rPr>
          <w:rFonts w:eastAsia="Calibri" w:cs="Calibri"/>
          <w:b/>
          <w:i/>
          <w:szCs w:val="24"/>
        </w:rPr>
        <w:t>Crataegus monogyna</w:t>
      </w:r>
      <w:r w:rsidRPr="00A9788D">
        <w:rPr>
          <w:rFonts w:eastAsia="Calibri" w:cs="Calibri"/>
          <w:b/>
          <w:szCs w:val="24"/>
        </w:rPr>
        <w:t>)</w:t>
      </w:r>
    </w:p>
    <w:p w:rsidR="00A9788D" w:rsidRPr="00A9788D" w:rsidRDefault="00A9788D" w:rsidP="00A9788D">
      <w:pPr>
        <w:rPr>
          <w:rFonts w:eastAsia="Calibri" w:cs="Calibri"/>
          <w:b/>
          <w:szCs w:val="24"/>
        </w:rPr>
      </w:pPr>
    </w:p>
    <w:p w:rsidR="00A9788D" w:rsidRPr="00A9788D" w:rsidRDefault="00A9788D" w:rsidP="00A9788D">
      <w:pPr>
        <w:rPr>
          <w:rFonts w:eastAsia="Calibri" w:cs="Times New Roman"/>
          <w:b/>
          <w:color w:val="548DD4"/>
        </w:rPr>
      </w:pPr>
      <w:r w:rsidRPr="00A9788D">
        <w:rPr>
          <w:rFonts w:eastAsia="Calibri" w:cs="Times New Roman"/>
          <w:b/>
          <w:color w:val="548DD4"/>
        </w:rPr>
        <w:t>Tabelul A. Date generale ale tipului de habitat</w:t>
      </w:r>
    </w:p>
    <w:p w:rsidR="00A9788D" w:rsidRPr="00A9788D" w:rsidRDefault="00A9788D" w:rsidP="00A9788D">
      <w:pPr>
        <w:rPr>
          <w:rFonts w:eastAsia="Calibri" w:cs="Times New Roman"/>
          <w:b/>
          <w:szCs w:val="24"/>
        </w:rPr>
      </w:pPr>
    </w:p>
    <w:tbl>
      <w:tblPr>
        <w:tblW w:w="9810" w:type="dxa"/>
        <w:tblInd w:w="-450" w:type="dxa"/>
        <w:tblCellMar>
          <w:top w:w="15" w:type="dxa"/>
          <w:left w:w="15" w:type="dxa"/>
          <w:bottom w:w="15" w:type="dxa"/>
          <w:right w:w="15" w:type="dxa"/>
        </w:tblCellMar>
        <w:tblLook w:val="04A0" w:firstRow="1" w:lastRow="0" w:firstColumn="1" w:lastColumn="0" w:noHBand="0" w:noVBand="1"/>
      </w:tblPr>
      <w:tblGrid>
        <w:gridCol w:w="450"/>
        <w:gridCol w:w="360"/>
        <w:gridCol w:w="2070"/>
        <w:gridCol w:w="6930"/>
      </w:tblGrid>
      <w:tr w:rsidR="00A9788D" w:rsidRPr="00A9788D" w:rsidTr="00A9788D">
        <w:trPr>
          <w:trHeight w:val="345"/>
        </w:trPr>
        <w:tc>
          <w:tcPr>
            <w:tcW w:w="450" w:type="dxa"/>
            <w:tcMar>
              <w:top w:w="0" w:type="dxa"/>
              <w:left w:w="0" w:type="dxa"/>
              <w:bottom w:w="0" w:type="dxa"/>
              <w:right w:w="0" w:type="dxa"/>
            </w:tcMar>
            <w:vAlign w:val="center"/>
            <w:hideMark/>
          </w:tcPr>
          <w:p w:rsidR="00A9788D" w:rsidRPr="00A9788D" w:rsidRDefault="00A9788D" w:rsidP="00A9788D">
            <w:pPr>
              <w:rPr>
                <w:rFonts w:eastAsia="Calibri" w:cs="Times New Roman"/>
                <w:b/>
                <w:szCs w:val="24"/>
              </w:rPr>
            </w:pPr>
          </w:p>
        </w:tc>
        <w:tc>
          <w:tcPr>
            <w:tcW w:w="360" w:type="dxa"/>
            <w:tcBorders>
              <w:top w:val="single" w:sz="6" w:space="0" w:color="333333"/>
              <w:left w:val="single" w:sz="6" w:space="0" w:color="333333"/>
              <w:bottom w:val="single" w:sz="6" w:space="0" w:color="333333"/>
              <w:right w:val="single" w:sz="6" w:space="0" w:color="333333"/>
            </w:tcBorders>
            <w:shd w:val="clear" w:color="auto" w:fill="auto"/>
            <w:hideMark/>
          </w:tcPr>
          <w:p w:rsidR="00A9788D" w:rsidRPr="00A9788D" w:rsidRDefault="00A9788D" w:rsidP="00A9788D">
            <w:pPr>
              <w:rPr>
                <w:rFonts w:eastAsia="Calibri" w:cs="Times New Roman"/>
                <w:b/>
                <w:szCs w:val="24"/>
              </w:rPr>
            </w:pPr>
            <w:r w:rsidRPr="00A9788D">
              <w:rPr>
                <w:rFonts w:eastAsia="Calibri" w:cs="Times New Roman"/>
                <w:b/>
                <w:szCs w:val="24"/>
              </w:rPr>
              <w:t>Nr</w:t>
            </w:r>
          </w:p>
        </w:tc>
        <w:tc>
          <w:tcPr>
            <w:tcW w:w="2070" w:type="dxa"/>
            <w:tcBorders>
              <w:top w:val="single" w:sz="6" w:space="0" w:color="333333"/>
              <w:left w:val="single" w:sz="6" w:space="0" w:color="333333"/>
              <w:bottom w:val="single" w:sz="6" w:space="0" w:color="333333"/>
              <w:right w:val="single" w:sz="6" w:space="0" w:color="333333"/>
            </w:tcBorders>
            <w:shd w:val="clear" w:color="auto" w:fill="auto"/>
            <w:hideMark/>
          </w:tcPr>
          <w:p w:rsidR="00A9788D" w:rsidRPr="00A9788D" w:rsidRDefault="00A9788D" w:rsidP="00A9788D">
            <w:pPr>
              <w:rPr>
                <w:rFonts w:eastAsia="Calibri" w:cs="Times New Roman"/>
                <w:b/>
                <w:szCs w:val="24"/>
              </w:rPr>
            </w:pPr>
            <w:r w:rsidRPr="00A9788D">
              <w:rPr>
                <w:rFonts w:eastAsia="Calibri" w:cs="Times New Roman"/>
                <w:b/>
                <w:szCs w:val="24"/>
              </w:rPr>
              <w:t>Informație/Atribut</w:t>
            </w:r>
          </w:p>
        </w:tc>
        <w:tc>
          <w:tcPr>
            <w:tcW w:w="693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b/>
                <w:szCs w:val="24"/>
              </w:rPr>
            </w:pPr>
            <w:r w:rsidRPr="00A9788D">
              <w:rPr>
                <w:rFonts w:eastAsia="Calibri" w:cs="Times New Roman"/>
                <w:b/>
                <w:szCs w:val="24"/>
              </w:rPr>
              <w:t>Descriere</w:t>
            </w:r>
          </w:p>
        </w:tc>
      </w:tr>
      <w:tr w:rsidR="00A9788D" w:rsidRPr="00A9788D" w:rsidTr="00A9788D">
        <w:trPr>
          <w:trHeight w:val="345"/>
        </w:trPr>
        <w:tc>
          <w:tcPr>
            <w:tcW w:w="45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1.</w:t>
            </w:r>
          </w:p>
        </w:tc>
        <w:tc>
          <w:tcPr>
            <w:tcW w:w="2070" w:type="dxa"/>
            <w:tcBorders>
              <w:top w:val="single" w:sz="6" w:space="0" w:color="333333"/>
              <w:left w:val="single" w:sz="6" w:space="0" w:color="333333"/>
              <w:bottom w:val="single" w:sz="6" w:space="0" w:color="333333"/>
              <w:right w:val="single" w:sz="6" w:space="0" w:color="333333"/>
            </w:tcBorders>
            <w:shd w:val="clear" w:color="auto" w:fill="auto"/>
            <w:hideMark/>
          </w:tcPr>
          <w:p w:rsidR="00A9788D" w:rsidRPr="00A9788D" w:rsidRDefault="00A9788D" w:rsidP="00A9788D">
            <w:pPr>
              <w:rPr>
                <w:rFonts w:eastAsia="Calibri" w:cs="Times New Roman"/>
                <w:szCs w:val="24"/>
              </w:rPr>
            </w:pPr>
            <w:r w:rsidRPr="00A9788D">
              <w:rPr>
                <w:rFonts w:eastAsia="Calibri" w:cs="Times New Roman"/>
                <w:szCs w:val="24"/>
              </w:rPr>
              <w:t>Clasificarea tipului de habitat</w:t>
            </w:r>
          </w:p>
        </w:tc>
        <w:tc>
          <w:tcPr>
            <w:tcW w:w="693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tabs>
                <w:tab w:val="left" w:pos="3150"/>
              </w:tabs>
              <w:rPr>
                <w:rFonts w:eastAsia="Calibri" w:cs="Times New Roman"/>
                <w:szCs w:val="24"/>
              </w:rPr>
            </w:pPr>
            <w:r w:rsidRPr="00A9788D">
              <w:rPr>
                <w:rFonts w:eastAsia="Calibri" w:cs="Times New Roman"/>
                <w:szCs w:val="24"/>
              </w:rPr>
              <w:t>RO - tip de habitat național</w:t>
            </w:r>
          </w:p>
        </w:tc>
      </w:tr>
      <w:tr w:rsidR="00A9788D" w:rsidRPr="00A9788D" w:rsidTr="00A9788D">
        <w:trPr>
          <w:trHeight w:val="345"/>
        </w:trPr>
        <w:tc>
          <w:tcPr>
            <w:tcW w:w="45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2.</w:t>
            </w:r>
          </w:p>
        </w:tc>
        <w:tc>
          <w:tcPr>
            <w:tcW w:w="20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Codul unic al tipului de habitat</w:t>
            </w:r>
          </w:p>
        </w:tc>
        <w:tc>
          <w:tcPr>
            <w:tcW w:w="6930" w:type="dxa"/>
            <w:tcBorders>
              <w:top w:val="single" w:sz="6" w:space="0" w:color="333333"/>
              <w:left w:val="single" w:sz="6" w:space="0" w:color="333333"/>
              <w:bottom w:val="single" w:sz="6" w:space="0" w:color="333333"/>
              <w:right w:val="single" w:sz="6" w:space="0" w:color="333333"/>
            </w:tcBorders>
            <w:shd w:val="clear" w:color="auto" w:fill="auto"/>
            <w:hideMark/>
          </w:tcPr>
          <w:p w:rsidR="00A9788D" w:rsidRPr="00A9788D" w:rsidRDefault="00A9788D" w:rsidP="00A9788D">
            <w:pPr>
              <w:tabs>
                <w:tab w:val="left" w:pos="3150"/>
              </w:tabs>
              <w:rPr>
                <w:rFonts w:eastAsia="Calibri" w:cs="Times New Roman"/>
                <w:szCs w:val="24"/>
              </w:rPr>
            </w:pPr>
            <w:r w:rsidRPr="00A9788D">
              <w:rPr>
                <w:rFonts w:eastAsia="Calibri" w:cs="Calibri"/>
                <w:b/>
                <w:szCs w:val="24"/>
              </w:rPr>
              <w:t>R3122</w:t>
            </w:r>
            <w:r w:rsidRPr="00A9788D">
              <w:rPr>
                <w:rFonts w:eastAsia="Calibri" w:cs="Calibri"/>
                <w:szCs w:val="24"/>
              </w:rPr>
              <w:t xml:space="preserve"> </w:t>
            </w:r>
          </w:p>
        </w:tc>
      </w:tr>
      <w:tr w:rsidR="00A9788D" w:rsidRPr="00A9788D" w:rsidTr="00A9788D">
        <w:trPr>
          <w:trHeight w:val="345"/>
        </w:trPr>
        <w:tc>
          <w:tcPr>
            <w:tcW w:w="45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shd w:val="clear" w:color="auto" w:fill="auto"/>
            <w:hideMark/>
          </w:tcPr>
          <w:p w:rsidR="00A9788D" w:rsidRPr="00A9788D" w:rsidRDefault="00A9788D" w:rsidP="00A9788D">
            <w:pPr>
              <w:rPr>
                <w:rFonts w:eastAsia="Calibri" w:cs="Times New Roman"/>
                <w:szCs w:val="24"/>
              </w:rPr>
            </w:pPr>
            <w:r w:rsidRPr="00A9788D">
              <w:rPr>
                <w:rFonts w:eastAsia="Calibri" w:cs="Times New Roman"/>
                <w:szCs w:val="24"/>
              </w:rPr>
              <w:t>3.</w:t>
            </w:r>
          </w:p>
        </w:tc>
        <w:tc>
          <w:tcPr>
            <w:tcW w:w="2070" w:type="dxa"/>
            <w:tcBorders>
              <w:top w:val="single" w:sz="6" w:space="0" w:color="333333"/>
              <w:left w:val="single" w:sz="6" w:space="0" w:color="333333"/>
              <w:bottom w:val="single" w:sz="6" w:space="0" w:color="333333"/>
              <w:right w:val="single" w:sz="6" w:space="0" w:color="333333"/>
            </w:tcBorders>
            <w:shd w:val="clear" w:color="auto" w:fill="auto"/>
            <w:hideMark/>
          </w:tcPr>
          <w:p w:rsidR="00A9788D" w:rsidRPr="00A9788D" w:rsidRDefault="00A9788D" w:rsidP="00A9788D">
            <w:pPr>
              <w:rPr>
                <w:rFonts w:eastAsia="Calibri" w:cs="Times New Roman"/>
                <w:szCs w:val="24"/>
              </w:rPr>
            </w:pPr>
            <w:r w:rsidRPr="00A9788D">
              <w:rPr>
                <w:rFonts w:eastAsia="Calibri" w:cs="Times New Roman"/>
                <w:szCs w:val="24"/>
              </w:rPr>
              <w:t>Denumire habitat</w:t>
            </w:r>
          </w:p>
        </w:tc>
        <w:tc>
          <w:tcPr>
            <w:tcW w:w="6930" w:type="dxa"/>
            <w:tcBorders>
              <w:top w:val="single" w:sz="6" w:space="0" w:color="333333"/>
              <w:left w:val="single" w:sz="6" w:space="0" w:color="333333"/>
              <w:bottom w:val="single" w:sz="6" w:space="0" w:color="333333"/>
              <w:right w:val="single" w:sz="6" w:space="0" w:color="333333"/>
            </w:tcBorders>
            <w:shd w:val="clear" w:color="auto" w:fill="auto"/>
            <w:hideMark/>
          </w:tcPr>
          <w:p w:rsidR="00A9788D" w:rsidRPr="00A9788D" w:rsidRDefault="00A9788D" w:rsidP="00A9788D">
            <w:pPr>
              <w:autoSpaceDE w:val="0"/>
              <w:autoSpaceDN w:val="0"/>
              <w:adjustRightInd w:val="0"/>
              <w:rPr>
                <w:rFonts w:eastAsia="Calibri" w:cs="Times New Roman"/>
                <w:b/>
                <w:bCs/>
                <w:i/>
                <w:iCs/>
                <w:szCs w:val="24"/>
              </w:rPr>
            </w:pPr>
            <w:r w:rsidRPr="00A9788D">
              <w:rPr>
                <w:rFonts w:eastAsia="Calibri" w:cs="Calibri"/>
                <w:b/>
                <w:szCs w:val="24"/>
              </w:rPr>
              <w:t>Tufărişuri ponto-panonice de porumbar (</w:t>
            </w:r>
            <w:r w:rsidRPr="00A9788D">
              <w:rPr>
                <w:rFonts w:eastAsia="Calibri" w:cs="Calibri"/>
                <w:b/>
                <w:i/>
                <w:szCs w:val="24"/>
              </w:rPr>
              <w:t>Prunus spinosa</w:t>
            </w:r>
            <w:r w:rsidRPr="00A9788D">
              <w:rPr>
                <w:rFonts w:eastAsia="Calibri" w:cs="Calibri"/>
                <w:b/>
                <w:szCs w:val="24"/>
              </w:rPr>
              <w:t>) şi păducel (</w:t>
            </w:r>
            <w:r w:rsidRPr="00A9788D">
              <w:rPr>
                <w:rFonts w:eastAsia="Calibri" w:cs="Calibri"/>
                <w:b/>
                <w:i/>
                <w:szCs w:val="24"/>
              </w:rPr>
              <w:t>Crataegus monogyna</w:t>
            </w:r>
            <w:r w:rsidRPr="00A9788D">
              <w:rPr>
                <w:rFonts w:eastAsia="Calibri" w:cs="Calibri"/>
                <w:b/>
                <w:szCs w:val="24"/>
              </w:rPr>
              <w:t>)</w:t>
            </w:r>
          </w:p>
        </w:tc>
      </w:tr>
      <w:tr w:rsidR="00A9788D" w:rsidRPr="00A9788D" w:rsidTr="00A9788D">
        <w:trPr>
          <w:trHeight w:val="345"/>
        </w:trPr>
        <w:tc>
          <w:tcPr>
            <w:tcW w:w="45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4.</w:t>
            </w:r>
          </w:p>
        </w:tc>
        <w:tc>
          <w:tcPr>
            <w:tcW w:w="20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Palaearctic Habitats (PalHab)</w:t>
            </w:r>
          </w:p>
        </w:tc>
        <w:tc>
          <w:tcPr>
            <w:tcW w:w="693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tabs>
                <w:tab w:val="left" w:pos="3150"/>
              </w:tabs>
              <w:autoSpaceDE w:val="0"/>
              <w:autoSpaceDN w:val="0"/>
              <w:adjustRightInd w:val="0"/>
              <w:rPr>
                <w:rFonts w:eastAsia="Calibri" w:cs="Times New Roman"/>
                <w:szCs w:val="24"/>
              </w:rPr>
            </w:pPr>
            <w:r w:rsidRPr="00A9788D">
              <w:rPr>
                <w:rFonts w:eastAsia="Calibri" w:cs="Times New Roman"/>
                <w:szCs w:val="24"/>
              </w:rPr>
              <w:t>31.8B131 Peri-Pannonic hawthorn-blackthorn scrub</w:t>
            </w:r>
          </w:p>
        </w:tc>
      </w:tr>
      <w:tr w:rsidR="00A9788D" w:rsidRPr="00A9788D" w:rsidTr="00A9788D">
        <w:trPr>
          <w:trHeight w:val="345"/>
        </w:trPr>
        <w:tc>
          <w:tcPr>
            <w:tcW w:w="45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5.</w:t>
            </w:r>
          </w:p>
        </w:tc>
        <w:tc>
          <w:tcPr>
            <w:tcW w:w="20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Habitatele din România (HdR)</w:t>
            </w:r>
          </w:p>
        </w:tc>
        <w:tc>
          <w:tcPr>
            <w:tcW w:w="693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autoSpaceDE w:val="0"/>
              <w:autoSpaceDN w:val="0"/>
              <w:adjustRightInd w:val="0"/>
              <w:rPr>
                <w:rFonts w:eastAsia="Calibri" w:cs="Times New Roman"/>
                <w:bCs/>
                <w:szCs w:val="24"/>
              </w:rPr>
            </w:pPr>
            <w:r w:rsidRPr="00A9788D">
              <w:rPr>
                <w:rFonts w:eastAsia="Calibri" w:cs="Times New Roman"/>
                <w:bCs/>
                <w:szCs w:val="24"/>
              </w:rPr>
              <w:t xml:space="preserve">R3122 </w:t>
            </w:r>
            <w:r w:rsidRPr="00A9788D">
              <w:rPr>
                <w:rFonts w:eastAsia="Calibri" w:cs="Calibri"/>
                <w:szCs w:val="24"/>
              </w:rPr>
              <w:t>Tufărişuri ponto-panonice de porumbar (</w:t>
            </w:r>
            <w:r w:rsidRPr="00A9788D">
              <w:rPr>
                <w:rFonts w:eastAsia="Calibri" w:cs="Calibri"/>
                <w:i/>
                <w:szCs w:val="24"/>
              </w:rPr>
              <w:t>Prunus spinosa</w:t>
            </w:r>
            <w:r w:rsidRPr="00A9788D">
              <w:rPr>
                <w:rFonts w:eastAsia="Calibri" w:cs="Calibri"/>
                <w:szCs w:val="24"/>
              </w:rPr>
              <w:t>) şi păducel (</w:t>
            </w:r>
            <w:r w:rsidRPr="00A9788D">
              <w:rPr>
                <w:rFonts w:eastAsia="Calibri" w:cs="Calibri"/>
                <w:i/>
                <w:szCs w:val="24"/>
              </w:rPr>
              <w:t>Crataegus monogyna</w:t>
            </w:r>
            <w:r w:rsidRPr="00A9788D">
              <w:rPr>
                <w:rFonts w:eastAsia="Calibri" w:cs="Calibri"/>
                <w:szCs w:val="24"/>
              </w:rPr>
              <w:t>)</w:t>
            </w:r>
          </w:p>
        </w:tc>
      </w:tr>
      <w:tr w:rsidR="00A9788D" w:rsidRPr="00A9788D" w:rsidTr="00A9788D">
        <w:trPr>
          <w:trHeight w:val="345"/>
        </w:trPr>
        <w:tc>
          <w:tcPr>
            <w:tcW w:w="45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6.</w:t>
            </w:r>
          </w:p>
        </w:tc>
        <w:tc>
          <w:tcPr>
            <w:tcW w:w="20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Habitatele Natura 2000</w:t>
            </w:r>
          </w:p>
        </w:tc>
        <w:tc>
          <w:tcPr>
            <w:tcW w:w="693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tabs>
                <w:tab w:val="left" w:pos="3150"/>
              </w:tabs>
              <w:autoSpaceDE w:val="0"/>
              <w:autoSpaceDN w:val="0"/>
              <w:adjustRightInd w:val="0"/>
              <w:rPr>
                <w:rFonts w:eastAsia="Calibri" w:cs="Times New Roman"/>
                <w:iCs/>
                <w:szCs w:val="24"/>
              </w:rPr>
            </w:pPr>
            <w:r w:rsidRPr="00A9788D">
              <w:rPr>
                <w:rFonts w:eastAsia="Calibri" w:cs="Times New Roman"/>
                <w:iCs/>
                <w:szCs w:val="24"/>
              </w:rPr>
              <w:t>-</w:t>
            </w:r>
          </w:p>
        </w:tc>
      </w:tr>
      <w:tr w:rsidR="00A9788D" w:rsidRPr="00A9788D" w:rsidTr="00A9788D">
        <w:trPr>
          <w:trHeight w:val="345"/>
        </w:trPr>
        <w:tc>
          <w:tcPr>
            <w:tcW w:w="45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7.</w:t>
            </w:r>
          </w:p>
        </w:tc>
        <w:tc>
          <w:tcPr>
            <w:tcW w:w="20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Asociații vegetale (AV)</w:t>
            </w:r>
          </w:p>
        </w:tc>
        <w:tc>
          <w:tcPr>
            <w:tcW w:w="693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tabs>
                <w:tab w:val="left" w:pos="3150"/>
              </w:tabs>
              <w:autoSpaceDE w:val="0"/>
              <w:autoSpaceDN w:val="0"/>
              <w:adjustRightInd w:val="0"/>
              <w:rPr>
                <w:rFonts w:eastAsia="Calibri" w:cs="Times New Roman"/>
                <w:b/>
                <w:iCs/>
                <w:szCs w:val="24"/>
              </w:rPr>
            </w:pPr>
            <w:r w:rsidRPr="00A9788D">
              <w:rPr>
                <w:rFonts w:eastAsia="Calibri" w:cs="Times New Roman"/>
                <w:b/>
                <w:i/>
                <w:iCs/>
                <w:szCs w:val="24"/>
              </w:rPr>
              <w:t xml:space="preserve">Pruno spinosae – Crataegetum </w:t>
            </w:r>
            <w:r w:rsidRPr="00A9788D">
              <w:rPr>
                <w:rFonts w:eastAsia="Calibri" w:cs="Times New Roman"/>
                <w:b/>
                <w:iCs/>
                <w:szCs w:val="24"/>
              </w:rPr>
              <w:t xml:space="preserve">Soó (1927) 1931 (Syn.: </w:t>
            </w:r>
            <w:r w:rsidRPr="00A9788D">
              <w:rPr>
                <w:rFonts w:eastAsia="Calibri" w:cs="Times New Roman"/>
                <w:b/>
                <w:i/>
                <w:iCs/>
                <w:szCs w:val="24"/>
              </w:rPr>
              <w:t xml:space="preserve">Prunetum moldavicae Dihoru </w:t>
            </w:r>
            <w:r w:rsidRPr="00A9788D">
              <w:rPr>
                <w:rFonts w:eastAsia="Calibri" w:cs="Times New Roman"/>
                <w:b/>
                <w:iCs/>
                <w:szCs w:val="24"/>
              </w:rPr>
              <w:t>(1969)1970</w:t>
            </w:r>
          </w:p>
          <w:p w:rsidR="00A9788D" w:rsidRPr="00A9788D" w:rsidRDefault="00A9788D" w:rsidP="00A9788D">
            <w:pPr>
              <w:tabs>
                <w:tab w:val="left" w:pos="3150"/>
              </w:tabs>
              <w:autoSpaceDE w:val="0"/>
              <w:autoSpaceDN w:val="0"/>
              <w:adjustRightInd w:val="0"/>
              <w:rPr>
                <w:rFonts w:eastAsia="Calibri" w:cs="Times New Roman"/>
                <w:i/>
                <w:iCs/>
                <w:szCs w:val="24"/>
              </w:rPr>
            </w:pPr>
            <w:r w:rsidRPr="00A9788D">
              <w:rPr>
                <w:rFonts w:eastAsia="Calibri" w:cs="Times New Roman"/>
                <w:i/>
                <w:iCs/>
                <w:szCs w:val="24"/>
              </w:rPr>
              <w:t xml:space="preserve">Rubo caesii – Prunetum spinosae </w:t>
            </w:r>
            <w:r w:rsidRPr="00A9788D">
              <w:rPr>
                <w:rFonts w:eastAsia="Calibri" w:cs="Times New Roman"/>
                <w:iCs/>
                <w:szCs w:val="24"/>
              </w:rPr>
              <w:t>Raţiu et Gergely 1979).</w:t>
            </w:r>
          </w:p>
        </w:tc>
      </w:tr>
      <w:tr w:rsidR="00A9788D" w:rsidRPr="00A9788D" w:rsidTr="00A9788D">
        <w:trPr>
          <w:trHeight w:val="345"/>
        </w:trPr>
        <w:tc>
          <w:tcPr>
            <w:tcW w:w="45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8.</w:t>
            </w:r>
          </w:p>
        </w:tc>
        <w:tc>
          <w:tcPr>
            <w:tcW w:w="20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Tipuri de pădure (TP)</w:t>
            </w:r>
          </w:p>
        </w:tc>
        <w:tc>
          <w:tcPr>
            <w:tcW w:w="693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tabs>
                <w:tab w:val="left" w:pos="3150"/>
              </w:tabs>
              <w:rPr>
                <w:rFonts w:eastAsia="Calibri" w:cs="Times New Roman"/>
                <w:szCs w:val="24"/>
              </w:rPr>
            </w:pPr>
            <w:r w:rsidRPr="00A9788D">
              <w:rPr>
                <w:rFonts w:eastAsia="Calibri" w:cs="Times New Roman"/>
                <w:szCs w:val="24"/>
              </w:rPr>
              <w:t>-</w:t>
            </w:r>
          </w:p>
        </w:tc>
      </w:tr>
      <w:tr w:rsidR="00A9788D" w:rsidRPr="00A9788D" w:rsidTr="00A9788D">
        <w:trPr>
          <w:trHeight w:val="555"/>
        </w:trPr>
        <w:tc>
          <w:tcPr>
            <w:tcW w:w="45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9.</w:t>
            </w:r>
          </w:p>
        </w:tc>
        <w:tc>
          <w:tcPr>
            <w:tcW w:w="20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Descrierea generală a tipului de habitat</w:t>
            </w:r>
          </w:p>
        </w:tc>
        <w:tc>
          <w:tcPr>
            <w:tcW w:w="693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tabs>
                <w:tab w:val="left" w:pos="3150"/>
              </w:tabs>
              <w:rPr>
                <w:rFonts w:eastAsia="Calibri" w:cs="Times New Roman"/>
                <w:szCs w:val="24"/>
              </w:rPr>
            </w:pPr>
            <w:r w:rsidRPr="00A9788D">
              <w:rPr>
                <w:rFonts w:eastAsia="Calibri" w:cs="Times New Roman"/>
                <w:szCs w:val="24"/>
              </w:rPr>
              <w:t>Fitocenozele se instalează, de obicei, pe locurile defrişate, chiar şi în</w:t>
            </w:r>
          </w:p>
          <w:p w:rsidR="00A9788D" w:rsidRPr="00A9788D" w:rsidRDefault="00A9788D" w:rsidP="00A9788D">
            <w:pPr>
              <w:tabs>
                <w:tab w:val="left" w:pos="3150"/>
              </w:tabs>
              <w:rPr>
                <w:rFonts w:eastAsia="Calibri" w:cs="Times New Roman"/>
                <w:szCs w:val="24"/>
              </w:rPr>
            </w:pPr>
            <w:r w:rsidRPr="00A9788D">
              <w:rPr>
                <w:rFonts w:eastAsia="Calibri" w:cs="Times New Roman"/>
                <w:szCs w:val="24"/>
              </w:rPr>
              <w:t>silvostepă, în locul pădurilor de stejar. Ele se formează şi pe terenuri</w:t>
            </w:r>
          </w:p>
          <w:p w:rsidR="00A9788D" w:rsidRPr="00A9788D" w:rsidRDefault="00A9788D" w:rsidP="00A9788D">
            <w:pPr>
              <w:tabs>
                <w:tab w:val="left" w:pos="3150"/>
              </w:tabs>
              <w:rPr>
                <w:rFonts w:eastAsia="Calibri" w:cs="Times New Roman"/>
                <w:szCs w:val="24"/>
              </w:rPr>
            </w:pPr>
            <w:r w:rsidRPr="00A9788D">
              <w:rPr>
                <w:rFonts w:eastAsia="Calibri" w:cs="Times New Roman"/>
                <w:szCs w:val="24"/>
              </w:rPr>
              <w:t>bătătorite, între culturi, în crovuri sau de-a lungul pâraielor temporare sau la marginea pădurilor. Speciile sunt, în majoritate, eurasiatice, cu elemente mai numeroase sudice, în special în Dobrogea. Stratul arbuştilor este dominat de speciile caracteristice ordinului şi alianţei (</w:t>
            </w:r>
            <w:r w:rsidRPr="00A9788D">
              <w:rPr>
                <w:rFonts w:eastAsia="Calibri" w:cs="Times New Roman"/>
                <w:i/>
                <w:iCs/>
                <w:szCs w:val="24"/>
              </w:rPr>
              <w:t>Prunus spinosa</w:t>
            </w:r>
            <w:r w:rsidRPr="00A9788D">
              <w:rPr>
                <w:rFonts w:eastAsia="Calibri" w:cs="Times New Roman"/>
                <w:szCs w:val="24"/>
              </w:rPr>
              <w:t xml:space="preserve"> şi </w:t>
            </w:r>
            <w:r w:rsidRPr="00A9788D">
              <w:rPr>
                <w:rFonts w:eastAsia="Calibri" w:cs="Times New Roman"/>
                <w:i/>
                <w:iCs/>
                <w:szCs w:val="24"/>
              </w:rPr>
              <w:t>Crataegus monogyna</w:t>
            </w:r>
            <w:r w:rsidRPr="00A9788D">
              <w:rPr>
                <w:rFonts w:eastAsia="Calibri" w:cs="Times New Roman"/>
                <w:szCs w:val="24"/>
              </w:rPr>
              <w:t>), deosebit de dense.</w:t>
            </w:r>
          </w:p>
        </w:tc>
      </w:tr>
      <w:tr w:rsidR="00A9788D" w:rsidRPr="00A9788D" w:rsidTr="00A9788D">
        <w:trPr>
          <w:trHeight w:val="345"/>
        </w:trPr>
        <w:tc>
          <w:tcPr>
            <w:tcW w:w="45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10.</w:t>
            </w:r>
          </w:p>
        </w:tc>
        <w:tc>
          <w:tcPr>
            <w:tcW w:w="20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Specii caracteristice</w:t>
            </w:r>
          </w:p>
        </w:tc>
        <w:tc>
          <w:tcPr>
            <w:tcW w:w="693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tabs>
                <w:tab w:val="left" w:pos="3150"/>
              </w:tabs>
              <w:rPr>
                <w:rFonts w:eastAsia="Calibri" w:cs="Times New Roman"/>
                <w:szCs w:val="24"/>
              </w:rPr>
            </w:pPr>
            <w:r w:rsidRPr="00A9788D">
              <w:rPr>
                <w:rFonts w:eastAsia="Calibri" w:cs="Times New Roman"/>
                <w:szCs w:val="24"/>
              </w:rPr>
              <w:t xml:space="preserve">Specii edificatoare: </w:t>
            </w:r>
            <w:r w:rsidRPr="00A9788D">
              <w:rPr>
                <w:rFonts w:eastAsia="Calibri" w:cs="Times New Roman"/>
                <w:i/>
                <w:iCs/>
                <w:szCs w:val="24"/>
              </w:rPr>
              <w:t>Prunus spinosa, Crataegus monogyna.</w:t>
            </w:r>
          </w:p>
          <w:p w:rsidR="00A9788D" w:rsidRPr="00A9788D" w:rsidRDefault="00A9788D" w:rsidP="00A9788D">
            <w:pPr>
              <w:tabs>
                <w:tab w:val="left" w:pos="3150"/>
              </w:tabs>
              <w:rPr>
                <w:rFonts w:eastAsia="Calibri" w:cs="Times New Roman"/>
                <w:i/>
                <w:iCs/>
                <w:szCs w:val="24"/>
              </w:rPr>
            </w:pPr>
            <w:r w:rsidRPr="00A9788D">
              <w:rPr>
                <w:rFonts w:eastAsia="Calibri" w:cs="Times New Roman"/>
                <w:szCs w:val="24"/>
              </w:rPr>
              <w:t>Specii caracteristice:</w:t>
            </w:r>
            <w:r w:rsidRPr="00A9788D">
              <w:rPr>
                <w:rFonts w:eastAsia="Calibri" w:cs="Times New Roman"/>
                <w:i/>
                <w:szCs w:val="24"/>
              </w:rPr>
              <w:t xml:space="preserve"> </w:t>
            </w:r>
            <w:r w:rsidRPr="00A9788D">
              <w:rPr>
                <w:rFonts w:eastAsia="Calibri" w:cs="Times New Roman"/>
                <w:i/>
                <w:iCs/>
                <w:szCs w:val="24"/>
              </w:rPr>
              <w:t xml:space="preserve">Prunus spinosa, Crataegus monogyna. </w:t>
            </w:r>
          </w:p>
          <w:p w:rsidR="00A9788D" w:rsidRPr="00A9788D" w:rsidRDefault="00A9788D" w:rsidP="00A9788D">
            <w:pPr>
              <w:tabs>
                <w:tab w:val="left" w:pos="3150"/>
              </w:tabs>
              <w:rPr>
                <w:rFonts w:eastAsia="Calibri" w:cs="Times New Roman"/>
                <w:i/>
                <w:iCs/>
                <w:szCs w:val="24"/>
              </w:rPr>
            </w:pPr>
            <w:r w:rsidRPr="00A9788D">
              <w:rPr>
                <w:rFonts w:eastAsia="Calibri" w:cs="Times New Roman"/>
                <w:szCs w:val="24"/>
              </w:rPr>
              <w:t>Alte specii</w:t>
            </w:r>
            <w:r w:rsidRPr="00A9788D">
              <w:rPr>
                <w:rFonts w:eastAsia="Calibri" w:cs="Times New Roman"/>
                <w:iCs/>
                <w:szCs w:val="24"/>
              </w:rPr>
              <w:t xml:space="preserve"> </w:t>
            </w:r>
            <w:r w:rsidRPr="00A9788D">
              <w:rPr>
                <w:rFonts w:eastAsia="Calibri" w:cs="Times New Roman"/>
                <w:szCs w:val="24"/>
              </w:rPr>
              <w:t>importante:</w:t>
            </w:r>
            <w:r w:rsidRPr="00A9788D">
              <w:rPr>
                <w:rFonts w:eastAsia="Calibri" w:cs="Times New Roman"/>
                <w:i/>
                <w:szCs w:val="24"/>
              </w:rPr>
              <w:t xml:space="preserve"> </w:t>
            </w:r>
            <w:r w:rsidRPr="00A9788D">
              <w:rPr>
                <w:rFonts w:eastAsia="Calibri" w:cs="Times New Roman"/>
                <w:i/>
                <w:iCs/>
                <w:szCs w:val="24"/>
              </w:rPr>
              <w:t>Rubus caesius, Rosa canina, Evonymus verrucosus, Pyrus pyraster, Ligustrum vulgare</w:t>
            </w:r>
          </w:p>
        </w:tc>
      </w:tr>
      <w:tr w:rsidR="00A9788D" w:rsidRPr="00A9788D" w:rsidTr="00A9788D">
        <w:trPr>
          <w:trHeight w:val="360"/>
        </w:trPr>
        <w:tc>
          <w:tcPr>
            <w:tcW w:w="45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11.</w:t>
            </w:r>
          </w:p>
        </w:tc>
        <w:tc>
          <w:tcPr>
            <w:tcW w:w="20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Fotografii</w:t>
            </w:r>
          </w:p>
        </w:tc>
        <w:tc>
          <w:tcPr>
            <w:tcW w:w="693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22.05.19_ROSPA0101_R3122_MA</w:t>
            </w:r>
          </w:p>
        </w:tc>
      </w:tr>
    </w:tbl>
    <w:p w:rsidR="00A9788D" w:rsidRPr="00A9788D" w:rsidRDefault="00A9788D" w:rsidP="00A9788D">
      <w:pPr>
        <w:rPr>
          <w:rFonts w:eastAsia="Calibri" w:cs="Times New Roman"/>
          <w:b/>
          <w:szCs w:val="24"/>
        </w:rPr>
      </w:pPr>
    </w:p>
    <w:p w:rsidR="00A9788D" w:rsidRPr="00A9788D" w:rsidRDefault="00A9788D" w:rsidP="00A9788D">
      <w:pPr>
        <w:rPr>
          <w:rFonts w:eastAsia="Calibri" w:cs="Times New Roman"/>
          <w:b/>
          <w:color w:val="548DD4"/>
        </w:rPr>
      </w:pPr>
      <w:r w:rsidRPr="00A9788D">
        <w:rPr>
          <w:rFonts w:eastAsia="Calibri" w:cs="Times New Roman"/>
          <w:b/>
          <w:color w:val="548DD4"/>
        </w:rPr>
        <w:t>Tabelul B. Date specifice tipului de habitat la nivelul ariei naturale protejate</w:t>
      </w:r>
    </w:p>
    <w:p w:rsidR="00A9788D" w:rsidRPr="00A9788D" w:rsidRDefault="00A9788D" w:rsidP="00A9788D">
      <w:pPr>
        <w:rPr>
          <w:rFonts w:eastAsia="Calibri" w:cs="Times New Roman"/>
          <w:b/>
          <w:color w:val="548DD4"/>
        </w:rPr>
      </w:pPr>
    </w:p>
    <w:tbl>
      <w:tblPr>
        <w:tblW w:w="9495" w:type="dxa"/>
        <w:jc w:val="center"/>
        <w:tblCellMar>
          <w:top w:w="15" w:type="dxa"/>
          <w:left w:w="15" w:type="dxa"/>
          <w:bottom w:w="15" w:type="dxa"/>
          <w:right w:w="15" w:type="dxa"/>
        </w:tblCellMar>
        <w:tblLook w:val="04A0" w:firstRow="1" w:lastRow="0" w:firstColumn="1" w:lastColumn="0" w:noHBand="0" w:noVBand="1"/>
      </w:tblPr>
      <w:tblGrid>
        <w:gridCol w:w="135"/>
        <w:gridCol w:w="585"/>
        <w:gridCol w:w="3780"/>
        <w:gridCol w:w="4995"/>
      </w:tblGrid>
      <w:tr w:rsidR="00A9788D" w:rsidRPr="00A9788D" w:rsidTr="00A9788D">
        <w:trPr>
          <w:trHeight w:val="15"/>
          <w:jc w:val="center"/>
        </w:trPr>
        <w:tc>
          <w:tcPr>
            <w:tcW w:w="135" w:type="dxa"/>
            <w:tcMar>
              <w:top w:w="0" w:type="dxa"/>
              <w:left w:w="0" w:type="dxa"/>
              <w:bottom w:w="0" w:type="dxa"/>
              <w:right w:w="0" w:type="dxa"/>
            </w:tcMar>
            <w:vAlign w:val="center"/>
            <w:hideMark/>
          </w:tcPr>
          <w:p w:rsidR="00A9788D" w:rsidRPr="00A9788D" w:rsidRDefault="00A9788D" w:rsidP="00A9788D">
            <w:pPr>
              <w:rPr>
                <w:rFonts w:eastAsia="Calibri" w:cs="Times New Roman"/>
                <w:b/>
                <w:szCs w:val="24"/>
              </w:rPr>
            </w:pPr>
          </w:p>
        </w:tc>
        <w:tc>
          <w:tcPr>
            <w:tcW w:w="585" w:type="dxa"/>
            <w:vAlign w:val="center"/>
            <w:hideMark/>
          </w:tcPr>
          <w:p w:rsidR="00A9788D" w:rsidRPr="00A9788D" w:rsidRDefault="00A9788D" w:rsidP="00A9788D">
            <w:pPr>
              <w:rPr>
                <w:rFonts w:eastAsia="Calibri" w:cs="Times New Roman"/>
                <w:b/>
                <w:szCs w:val="24"/>
              </w:rPr>
            </w:pPr>
          </w:p>
        </w:tc>
        <w:tc>
          <w:tcPr>
            <w:tcW w:w="3780" w:type="dxa"/>
            <w:vAlign w:val="center"/>
            <w:hideMark/>
          </w:tcPr>
          <w:p w:rsidR="00A9788D" w:rsidRPr="00A9788D" w:rsidRDefault="00A9788D" w:rsidP="00A9788D">
            <w:pPr>
              <w:rPr>
                <w:rFonts w:eastAsia="Calibri" w:cs="Times New Roman"/>
                <w:b/>
                <w:szCs w:val="24"/>
              </w:rPr>
            </w:pPr>
          </w:p>
        </w:tc>
        <w:tc>
          <w:tcPr>
            <w:tcW w:w="4995" w:type="dxa"/>
            <w:vAlign w:val="center"/>
            <w:hideMark/>
          </w:tcPr>
          <w:p w:rsidR="00A9788D" w:rsidRPr="00A9788D" w:rsidRDefault="00A9788D" w:rsidP="00A9788D">
            <w:pPr>
              <w:rPr>
                <w:rFonts w:eastAsia="Calibri" w:cs="Times New Roman"/>
                <w:b/>
                <w:szCs w:val="24"/>
              </w:rPr>
            </w:pPr>
          </w:p>
        </w:tc>
      </w:tr>
      <w:tr w:rsidR="00A9788D" w:rsidRPr="00A9788D" w:rsidTr="00A9788D">
        <w:trPr>
          <w:trHeight w:val="345"/>
          <w:jc w:val="center"/>
        </w:trPr>
        <w:tc>
          <w:tcPr>
            <w:tcW w:w="135" w:type="dxa"/>
            <w:tcMar>
              <w:top w:w="0" w:type="dxa"/>
              <w:left w:w="0" w:type="dxa"/>
              <w:bottom w:w="0" w:type="dxa"/>
              <w:right w:w="0" w:type="dxa"/>
            </w:tcMar>
            <w:vAlign w:val="center"/>
            <w:hideMark/>
          </w:tcPr>
          <w:p w:rsidR="00A9788D" w:rsidRPr="00A9788D" w:rsidRDefault="00A9788D" w:rsidP="00A9788D">
            <w:pPr>
              <w:rPr>
                <w:rFonts w:eastAsia="Calibri" w:cs="Times New Roman"/>
                <w:b/>
                <w:szCs w:val="24"/>
              </w:rPr>
            </w:pPr>
          </w:p>
        </w:tc>
        <w:tc>
          <w:tcPr>
            <w:tcW w:w="585"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b/>
                <w:szCs w:val="24"/>
              </w:rPr>
            </w:pPr>
            <w:r w:rsidRPr="00A9788D">
              <w:rPr>
                <w:rFonts w:eastAsia="Calibri" w:cs="Times New Roman"/>
                <w:b/>
                <w:szCs w:val="24"/>
              </w:rPr>
              <w:t>Nr</w:t>
            </w:r>
          </w:p>
        </w:tc>
        <w:tc>
          <w:tcPr>
            <w:tcW w:w="378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b/>
                <w:szCs w:val="24"/>
              </w:rPr>
            </w:pPr>
            <w:r w:rsidRPr="00A9788D">
              <w:rPr>
                <w:rFonts w:eastAsia="Calibri" w:cs="Times New Roman"/>
                <w:b/>
                <w:szCs w:val="24"/>
              </w:rPr>
              <w:t>Informație/Atribut</w:t>
            </w:r>
          </w:p>
        </w:tc>
        <w:tc>
          <w:tcPr>
            <w:tcW w:w="4995"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b/>
                <w:szCs w:val="24"/>
              </w:rPr>
            </w:pPr>
            <w:r w:rsidRPr="00A9788D">
              <w:rPr>
                <w:rFonts w:eastAsia="Calibri" w:cs="Times New Roman"/>
                <w:b/>
                <w:szCs w:val="24"/>
              </w:rPr>
              <w:t>Descriere</w:t>
            </w:r>
          </w:p>
        </w:tc>
      </w:tr>
      <w:tr w:rsidR="00A9788D" w:rsidRPr="00A9788D" w:rsidTr="00A9788D">
        <w:trPr>
          <w:trHeight w:val="345"/>
          <w:jc w:val="center"/>
        </w:trPr>
        <w:tc>
          <w:tcPr>
            <w:tcW w:w="135" w:type="dxa"/>
            <w:tcMar>
              <w:top w:w="0" w:type="dxa"/>
              <w:left w:w="0" w:type="dxa"/>
              <w:bottom w:w="0" w:type="dxa"/>
              <w:right w:w="0" w:type="dxa"/>
            </w:tcMar>
            <w:vAlign w:val="center"/>
            <w:hideMark/>
          </w:tcPr>
          <w:p w:rsidR="00A9788D" w:rsidRPr="00A9788D" w:rsidRDefault="00A9788D" w:rsidP="00A9788D">
            <w:pPr>
              <w:rPr>
                <w:rFonts w:eastAsia="Calibri" w:cs="Times New Roman"/>
                <w:b/>
                <w:szCs w:val="24"/>
              </w:rPr>
            </w:pPr>
          </w:p>
        </w:tc>
        <w:tc>
          <w:tcPr>
            <w:tcW w:w="585"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1.</w:t>
            </w:r>
          </w:p>
        </w:tc>
        <w:tc>
          <w:tcPr>
            <w:tcW w:w="378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Codul unic al tipului de habitat</w:t>
            </w:r>
          </w:p>
        </w:tc>
        <w:tc>
          <w:tcPr>
            <w:tcW w:w="4995" w:type="dxa"/>
            <w:tcBorders>
              <w:top w:val="single" w:sz="6" w:space="0" w:color="333333"/>
              <w:left w:val="single" w:sz="6" w:space="0" w:color="333333"/>
              <w:bottom w:val="single" w:sz="6" w:space="0" w:color="333333"/>
              <w:right w:val="single" w:sz="6" w:space="0" w:color="333333"/>
            </w:tcBorders>
          </w:tcPr>
          <w:p w:rsidR="00A9788D" w:rsidRPr="00A9788D" w:rsidRDefault="00A9788D" w:rsidP="00A9788D">
            <w:pPr>
              <w:rPr>
                <w:rFonts w:eastAsia="Calibri" w:cs="Calibri"/>
                <w:szCs w:val="24"/>
              </w:rPr>
            </w:pPr>
            <w:r w:rsidRPr="00A9788D">
              <w:rPr>
                <w:rFonts w:eastAsia="Calibri" w:cs="Calibri"/>
                <w:b/>
                <w:szCs w:val="24"/>
              </w:rPr>
              <w:t xml:space="preserve">R3122 </w:t>
            </w:r>
            <w:r w:rsidRPr="00A9788D">
              <w:rPr>
                <w:rFonts w:eastAsia="Calibri" w:cs="Calibri"/>
                <w:szCs w:val="24"/>
              </w:rPr>
              <w:t>Tufărişuri ponto-panonice de porumbar (</w:t>
            </w:r>
            <w:r w:rsidRPr="00A9788D">
              <w:rPr>
                <w:rFonts w:eastAsia="Calibri" w:cs="Calibri"/>
                <w:i/>
                <w:szCs w:val="24"/>
              </w:rPr>
              <w:t>Prunus spinosa</w:t>
            </w:r>
            <w:r w:rsidRPr="00A9788D">
              <w:rPr>
                <w:rFonts w:eastAsia="Calibri" w:cs="Calibri"/>
                <w:szCs w:val="24"/>
              </w:rPr>
              <w:t>) şi păducel (</w:t>
            </w:r>
            <w:r w:rsidRPr="00A9788D">
              <w:rPr>
                <w:rFonts w:eastAsia="Calibri" w:cs="Calibri"/>
                <w:i/>
                <w:szCs w:val="24"/>
              </w:rPr>
              <w:t>Crataegus monogyna</w:t>
            </w:r>
            <w:r w:rsidRPr="00A9788D">
              <w:rPr>
                <w:rFonts w:eastAsia="Calibri" w:cs="Calibri"/>
                <w:szCs w:val="24"/>
              </w:rPr>
              <w:t>)</w:t>
            </w:r>
          </w:p>
          <w:p w:rsidR="00A9788D" w:rsidRPr="00A9788D" w:rsidRDefault="00A9788D" w:rsidP="00A9788D">
            <w:pPr>
              <w:rPr>
                <w:rFonts w:eastAsia="Calibri" w:cs="Times New Roman"/>
                <w:szCs w:val="24"/>
                <w:lang w:val="hu-HU"/>
              </w:rPr>
            </w:pPr>
          </w:p>
        </w:tc>
      </w:tr>
      <w:tr w:rsidR="00A9788D" w:rsidRPr="00A9788D" w:rsidTr="00A9788D">
        <w:trPr>
          <w:trHeight w:val="345"/>
          <w:jc w:val="center"/>
        </w:trPr>
        <w:tc>
          <w:tcPr>
            <w:tcW w:w="135" w:type="dxa"/>
            <w:tcMar>
              <w:top w:w="0" w:type="dxa"/>
              <w:left w:w="0" w:type="dxa"/>
              <w:bottom w:w="0" w:type="dxa"/>
              <w:right w:w="0" w:type="dxa"/>
            </w:tcMar>
            <w:vAlign w:val="center"/>
            <w:hideMark/>
          </w:tcPr>
          <w:p w:rsidR="00A9788D" w:rsidRPr="00A9788D" w:rsidRDefault="00A9788D" w:rsidP="00A9788D">
            <w:pPr>
              <w:rPr>
                <w:rFonts w:eastAsia="Calibri" w:cs="Times New Roman"/>
                <w:b/>
                <w:szCs w:val="24"/>
              </w:rPr>
            </w:pPr>
          </w:p>
        </w:tc>
        <w:tc>
          <w:tcPr>
            <w:tcW w:w="585"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2.</w:t>
            </w:r>
          </w:p>
        </w:tc>
        <w:tc>
          <w:tcPr>
            <w:tcW w:w="378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Statutul de prezență [spațial]</w:t>
            </w:r>
          </w:p>
        </w:tc>
        <w:tc>
          <w:tcPr>
            <w:tcW w:w="4995"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marginal</w:t>
            </w:r>
          </w:p>
        </w:tc>
      </w:tr>
      <w:tr w:rsidR="00A9788D" w:rsidRPr="00A9788D" w:rsidTr="00A9788D">
        <w:trPr>
          <w:trHeight w:val="555"/>
          <w:jc w:val="center"/>
        </w:trPr>
        <w:tc>
          <w:tcPr>
            <w:tcW w:w="135" w:type="dxa"/>
            <w:tcMar>
              <w:top w:w="0" w:type="dxa"/>
              <w:left w:w="0" w:type="dxa"/>
              <w:bottom w:w="0" w:type="dxa"/>
              <w:right w:w="0" w:type="dxa"/>
            </w:tcMar>
            <w:vAlign w:val="center"/>
            <w:hideMark/>
          </w:tcPr>
          <w:p w:rsidR="00A9788D" w:rsidRPr="00A9788D" w:rsidRDefault="00A9788D" w:rsidP="00A9788D">
            <w:pPr>
              <w:rPr>
                <w:rFonts w:eastAsia="Calibri" w:cs="Times New Roman"/>
                <w:b/>
                <w:szCs w:val="24"/>
              </w:rPr>
            </w:pPr>
          </w:p>
        </w:tc>
        <w:tc>
          <w:tcPr>
            <w:tcW w:w="585"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3.</w:t>
            </w:r>
          </w:p>
        </w:tc>
        <w:tc>
          <w:tcPr>
            <w:tcW w:w="3780" w:type="dxa"/>
            <w:tcBorders>
              <w:top w:val="single" w:sz="6" w:space="0" w:color="333333"/>
              <w:left w:val="single" w:sz="6" w:space="0" w:color="333333"/>
              <w:bottom w:val="single" w:sz="6" w:space="0" w:color="333333"/>
              <w:right w:val="single" w:sz="6" w:space="0" w:color="333333"/>
            </w:tcBorders>
            <w:shd w:val="clear" w:color="auto" w:fill="auto"/>
            <w:hideMark/>
          </w:tcPr>
          <w:p w:rsidR="00A9788D" w:rsidRPr="00A9788D" w:rsidRDefault="00A9788D" w:rsidP="00A9788D">
            <w:pPr>
              <w:rPr>
                <w:rFonts w:eastAsia="Calibri" w:cs="Times New Roman"/>
                <w:szCs w:val="24"/>
              </w:rPr>
            </w:pPr>
            <w:r w:rsidRPr="00A9788D">
              <w:rPr>
                <w:rFonts w:eastAsia="Calibri" w:cs="Times New Roman"/>
                <w:szCs w:val="24"/>
              </w:rPr>
              <w:t>Statutul de prezență [management]</w:t>
            </w:r>
          </w:p>
        </w:tc>
        <w:tc>
          <w:tcPr>
            <w:tcW w:w="4995"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degradat</w:t>
            </w:r>
          </w:p>
        </w:tc>
      </w:tr>
      <w:tr w:rsidR="00A9788D" w:rsidRPr="00A9788D" w:rsidTr="00A9788D">
        <w:trPr>
          <w:trHeight w:val="345"/>
          <w:jc w:val="center"/>
        </w:trPr>
        <w:tc>
          <w:tcPr>
            <w:tcW w:w="135" w:type="dxa"/>
            <w:tcMar>
              <w:top w:w="0" w:type="dxa"/>
              <w:left w:w="0" w:type="dxa"/>
              <w:bottom w:w="0" w:type="dxa"/>
              <w:right w:w="0" w:type="dxa"/>
            </w:tcMar>
            <w:vAlign w:val="center"/>
            <w:hideMark/>
          </w:tcPr>
          <w:p w:rsidR="00A9788D" w:rsidRPr="00A9788D" w:rsidRDefault="00A9788D" w:rsidP="00A9788D">
            <w:pPr>
              <w:rPr>
                <w:rFonts w:eastAsia="Calibri" w:cs="Times New Roman"/>
                <w:b/>
                <w:szCs w:val="24"/>
              </w:rPr>
            </w:pPr>
          </w:p>
        </w:tc>
        <w:tc>
          <w:tcPr>
            <w:tcW w:w="585"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4.</w:t>
            </w:r>
          </w:p>
        </w:tc>
        <w:tc>
          <w:tcPr>
            <w:tcW w:w="378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Suprafața tipului de habitat</w:t>
            </w:r>
          </w:p>
        </w:tc>
        <w:tc>
          <w:tcPr>
            <w:tcW w:w="4995"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0.193 ha</w:t>
            </w:r>
          </w:p>
        </w:tc>
      </w:tr>
      <w:tr w:rsidR="00A9788D" w:rsidRPr="00A9788D" w:rsidTr="00A9788D">
        <w:trPr>
          <w:trHeight w:val="555"/>
          <w:jc w:val="center"/>
        </w:trPr>
        <w:tc>
          <w:tcPr>
            <w:tcW w:w="135" w:type="dxa"/>
            <w:tcMar>
              <w:top w:w="0" w:type="dxa"/>
              <w:left w:w="0" w:type="dxa"/>
              <w:bottom w:w="0" w:type="dxa"/>
              <w:right w:w="0" w:type="dxa"/>
            </w:tcMar>
            <w:vAlign w:val="center"/>
            <w:hideMark/>
          </w:tcPr>
          <w:p w:rsidR="00A9788D" w:rsidRPr="00A9788D" w:rsidRDefault="00A9788D" w:rsidP="00A9788D">
            <w:pPr>
              <w:rPr>
                <w:rFonts w:eastAsia="Calibri" w:cs="Times New Roman"/>
                <w:b/>
                <w:szCs w:val="24"/>
              </w:rPr>
            </w:pPr>
          </w:p>
        </w:tc>
        <w:tc>
          <w:tcPr>
            <w:tcW w:w="585"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5.</w:t>
            </w:r>
          </w:p>
        </w:tc>
        <w:tc>
          <w:tcPr>
            <w:tcW w:w="378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Perioada de colectare a datelor din teren</w:t>
            </w:r>
          </w:p>
        </w:tc>
        <w:tc>
          <w:tcPr>
            <w:tcW w:w="4995"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04.2018-05.2019</w:t>
            </w:r>
          </w:p>
        </w:tc>
      </w:tr>
      <w:tr w:rsidR="00A9788D" w:rsidRPr="00A9788D" w:rsidTr="00A9788D">
        <w:trPr>
          <w:trHeight w:val="555"/>
          <w:jc w:val="center"/>
        </w:trPr>
        <w:tc>
          <w:tcPr>
            <w:tcW w:w="135" w:type="dxa"/>
            <w:tcMar>
              <w:top w:w="0" w:type="dxa"/>
              <w:left w:w="0" w:type="dxa"/>
              <w:bottom w:w="0" w:type="dxa"/>
              <w:right w:w="0" w:type="dxa"/>
            </w:tcMar>
            <w:vAlign w:val="center"/>
            <w:hideMark/>
          </w:tcPr>
          <w:p w:rsidR="00A9788D" w:rsidRPr="00A9788D" w:rsidRDefault="00A9788D" w:rsidP="00A9788D">
            <w:pPr>
              <w:rPr>
                <w:rFonts w:eastAsia="Calibri" w:cs="Times New Roman"/>
                <w:b/>
                <w:szCs w:val="24"/>
              </w:rPr>
            </w:pPr>
          </w:p>
        </w:tc>
        <w:tc>
          <w:tcPr>
            <w:tcW w:w="585"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6.</w:t>
            </w:r>
          </w:p>
        </w:tc>
        <w:tc>
          <w:tcPr>
            <w:tcW w:w="378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Distribuția tipului de habitat [descriere]</w:t>
            </w:r>
          </w:p>
        </w:tc>
        <w:tc>
          <w:tcPr>
            <w:tcW w:w="4995"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rPr>
            </w:pPr>
            <w:r w:rsidRPr="00A9788D">
              <w:rPr>
                <w:rFonts w:eastAsia="Calibri" w:cs="Times New Roman"/>
                <w:szCs w:val="24"/>
                <w:lang w:val="hu-HU"/>
              </w:rPr>
              <w:t>Tufărisurile de porumbar sunt prezente în fragmente foarte reduse</w:t>
            </w:r>
            <w:r w:rsidRPr="00A9788D">
              <w:rPr>
                <w:rFonts w:eastAsia="Calibri" w:cs="Times New Roman"/>
                <w:szCs w:val="24"/>
              </w:rPr>
              <w:t xml:space="preserve"> (poligoanele </w:t>
            </w:r>
            <w:r w:rsidRPr="00A9788D">
              <w:rPr>
                <w:rFonts w:eastAsia="Calibri" w:cs="Times New Roman"/>
              </w:rPr>
              <w:t xml:space="preserve">SH172, SH62) şi în formă de fâşii mici, necartabile, în liziera plantaţilor de salcâm, de-alungul pârâului </w:t>
            </w:r>
            <w:r w:rsidR="00A62704">
              <w:rPr>
                <w:rFonts w:eastAsia="Calibri" w:cs="Times New Roman"/>
              </w:rPr>
              <w:t xml:space="preserve">Mandai </w:t>
            </w:r>
            <w:r w:rsidRPr="00A9788D">
              <w:rPr>
                <w:rFonts w:eastAsia="Calibri" w:cs="Times New Roman"/>
              </w:rPr>
              <w:t>la nord-est de satul Horia</w:t>
            </w:r>
            <w:r w:rsidRPr="00A9788D">
              <w:rPr>
                <w:rFonts w:eastAsia="Calibri" w:cs="Times New Roman"/>
                <w:szCs w:val="24"/>
              </w:rPr>
              <w:t>.</w:t>
            </w:r>
          </w:p>
        </w:tc>
      </w:tr>
      <w:tr w:rsidR="00A9788D" w:rsidRPr="00A9788D" w:rsidTr="00A9788D">
        <w:trPr>
          <w:trHeight w:val="555"/>
          <w:jc w:val="center"/>
        </w:trPr>
        <w:tc>
          <w:tcPr>
            <w:tcW w:w="135" w:type="dxa"/>
            <w:tcMar>
              <w:top w:w="0" w:type="dxa"/>
              <w:left w:w="0" w:type="dxa"/>
              <w:bottom w:w="0" w:type="dxa"/>
              <w:right w:w="0" w:type="dxa"/>
            </w:tcMar>
            <w:vAlign w:val="center"/>
            <w:hideMark/>
          </w:tcPr>
          <w:p w:rsidR="00A9788D" w:rsidRPr="00A9788D" w:rsidRDefault="00A9788D" w:rsidP="00A9788D">
            <w:pPr>
              <w:rPr>
                <w:rFonts w:eastAsia="Calibri" w:cs="Times New Roman"/>
                <w:b/>
                <w:szCs w:val="24"/>
              </w:rPr>
            </w:pPr>
          </w:p>
        </w:tc>
        <w:tc>
          <w:tcPr>
            <w:tcW w:w="585"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7.</w:t>
            </w:r>
          </w:p>
        </w:tc>
        <w:tc>
          <w:tcPr>
            <w:tcW w:w="378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Distribuția tipului de habitat [hartă]</w:t>
            </w:r>
          </w:p>
        </w:tc>
        <w:tc>
          <w:tcPr>
            <w:tcW w:w="4995"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Harta nr. 1j. – distribuţia habitatelor de interes naţional R3122 în ROSPA0101 Stepa Saraiu Horia</w:t>
            </w:r>
          </w:p>
        </w:tc>
      </w:tr>
      <w:tr w:rsidR="00A9788D" w:rsidRPr="00A9788D" w:rsidTr="00A9788D">
        <w:trPr>
          <w:trHeight w:val="570"/>
          <w:jc w:val="center"/>
        </w:trPr>
        <w:tc>
          <w:tcPr>
            <w:tcW w:w="135" w:type="dxa"/>
            <w:tcMar>
              <w:top w:w="0" w:type="dxa"/>
              <w:left w:w="0" w:type="dxa"/>
              <w:bottom w:w="0" w:type="dxa"/>
              <w:right w:w="0" w:type="dxa"/>
            </w:tcMar>
            <w:vAlign w:val="center"/>
            <w:hideMark/>
          </w:tcPr>
          <w:p w:rsidR="00A9788D" w:rsidRPr="00A9788D" w:rsidRDefault="00A9788D" w:rsidP="00A9788D">
            <w:pPr>
              <w:rPr>
                <w:rFonts w:eastAsia="Calibri" w:cs="Times New Roman"/>
                <w:b/>
                <w:szCs w:val="24"/>
              </w:rPr>
            </w:pPr>
          </w:p>
        </w:tc>
        <w:tc>
          <w:tcPr>
            <w:tcW w:w="585"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8.</w:t>
            </w:r>
          </w:p>
        </w:tc>
        <w:tc>
          <w:tcPr>
            <w:tcW w:w="378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Alte informații privind sursele de informații</w:t>
            </w:r>
          </w:p>
        </w:tc>
        <w:tc>
          <w:tcPr>
            <w:tcW w:w="4995"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t xml:space="preserve">Biriș, I. A. (2013). Ghid sintetic de monitorizare pentru habitatele de interes comunitar: tufărișuri, </w:t>
            </w:r>
            <w:r w:rsidRPr="00A9788D">
              <w:rPr>
                <w:rFonts w:eastAsia="Calibri" w:cs="Calibri"/>
                <w:color w:val="222222"/>
                <w:szCs w:val="24"/>
                <w:shd w:val="clear" w:color="auto" w:fill="FFFFFF"/>
              </w:rPr>
              <w:lastRenderedPageBreak/>
              <w:t>turbării și mlaștini, stâncării, păduri. </w:t>
            </w:r>
            <w:r w:rsidRPr="00A9788D">
              <w:rPr>
                <w:rFonts w:eastAsia="Calibri" w:cs="Calibri"/>
                <w:iCs/>
                <w:color w:val="222222"/>
                <w:szCs w:val="24"/>
                <w:shd w:val="clear" w:color="auto" w:fill="FFFFFF"/>
              </w:rPr>
              <w:t>Editura Universitas, Petroșani</w:t>
            </w:r>
            <w:r w:rsidRPr="00A9788D">
              <w:rPr>
                <w:rFonts w:eastAsia="Calibri" w:cs="Calibri"/>
                <w:color w:val="222222"/>
                <w:szCs w:val="24"/>
                <w:shd w:val="clear" w:color="auto" w:fill="FFFFFF"/>
              </w:rPr>
              <w:t>.</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szCs w:val="24"/>
              </w:rPr>
              <w:t xml:space="preserve">Bölöni, J., Molnár, Zs. &amp; Kun, A. (2011). Magyarország élőhelyei. Vegetációtípusok leírása és határozója. (Habitatele Ungariei. Descrierea și determinatorul tipurilor de vegetație). Vácrátót: MTA- </w:t>
            </w:r>
            <w:r w:rsidRPr="00A9788D">
              <w:rPr>
                <w:rFonts w:eastAsia="Calibri" w:cs="Calibri"/>
                <w:bCs/>
                <w:szCs w:val="24"/>
                <w:shd w:val="clear" w:color="auto" w:fill="FFFFFF"/>
              </w:rPr>
              <w:t>Ökológiai és Botanikai Kutatóintézete.</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t>Doniţă, N., Popescu, A., Paucă-Comănescu, M., Mihăilescu, S., &amp; Biriş, I. A. (2005). </w:t>
            </w:r>
            <w:r w:rsidRPr="00A9788D">
              <w:rPr>
                <w:rFonts w:eastAsia="Calibri" w:cs="Calibri"/>
                <w:iCs/>
                <w:color w:val="222222"/>
                <w:szCs w:val="24"/>
                <w:shd w:val="clear" w:color="auto" w:fill="FFFFFF"/>
              </w:rPr>
              <w:t>Habitatele din România</w:t>
            </w:r>
            <w:r w:rsidRPr="00A9788D">
              <w:rPr>
                <w:rFonts w:eastAsia="Calibri" w:cs="Calibri"/>
                <w:color w:val="222222"/>
                <w:szCs w:val="24"/>
                <w:shd w:val="clear" w:color="auto" w:fill="FFFFFF"/>
              </w:rPr>
              <w:t>. Ed. Tehnică Silvică.</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t>Gafta, D., &amp; Mountford, J. O. (2008). Manual de interpretare a habitatelor Natura 2000 din România [Romanian Manual for Interpretation of EU Habitats].</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szCs w:val="24"/>
              </w:rPr>
              <w:t>Ilchievici, C., Pușcaru, Edv. &amp; Zahariade, C. (1959). Pajiștile naturale din Bărăgan. Omagiu lui Tr. Săvulescu. Edit. Acad. R.P.R., pp. 897-911</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t>Mihăilescu, S., Anastasiu, P., &amp; Popescu, A. (2015). Ghidul de monitorizare a speciilor de plante de interes comunitar din România. </w:t>
            </w:r>
            <w:r w:rsidRPr="00A9788D">
              <w:rPr>
                <w:rFonts w:eastAsia="Calibri" w:cs="Calibri"/>
                <w:iCs/>
                <w:color w:val="222222"/>
                <w:szCs w:val="24"/>
                <w:shd w:val="clear" w:color="auto" w:fill="FFFFFF"/>
              </w:rPr>
              <w:t>Constanţa: Edit. Dobrogea</w:t>
            </w:r>
            <w:r w:rsidRPr="00A9788D">
              <w:rPr>
                <w:rFonts w:eastAsia="Calibri" w:cs="Calibri"/>
                <w:color w:val="222222"/>
                <w:szCs w:val="24"/>
                <w:shd w:val="clear" w:color="auto" w:fill="FFFFFF"/>
              </w:rPr>
              <w:t>.</w:t>
            </w:r>
          </w:p>
          <w:p w:rsidR="00A9788D" w:rsidRPr="00A9788D" w:rsidRDefault="00A9788D" w:rsidP="00A9788D">
            <w:pPr>
              <w:spacing w:line="276" w:lineRule="auto"/>
              <w:rPr>
                <w:rFonts w:eastAsia="TimesNewRoman" w:cs="Calibri"/>
                <w:szCs w:val="24"/>
              </w:rPr>
            </w:pPr>
            <w:r w:rsidRPr="00A9788D">
              <w:rPr>
                <w:rFonts w:eastAsia="TimesNewRoman" w:cs="Calibri"/>
                <w:szCs w:val="24"/>
              </w:rPr>
              <w:t>Oprea, A. (2005). Lista critică a plantelor vasculare din România. Editura Universității “Alexandru Ioan Cuza”, Iași.</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t>Sanda, V., Öllerer, K., &amp; Burescu, P. (2008). Fitocenozele din România: sintaxonomie, structură, dinamică şi evoluţie. Edit. Ars Docendi, București.</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t>Sârbu, I., Ştefan, N., &amp; Oprea, A. (2013). Plante vasculare din România: determinator ilustrat de teren. Edit. Victor B Victor, București.</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t>Săvulescu, T. et al (1952). Flora Republicii Populare Române. Edit. Academiei Republicii Populare Române, București.</w:t>
            </w:r>
          </w:p>
          <w:p w:rsidR="00A9788D" w:rsidRPr="00A9788D" w:rsidRDefault="00A9788D" w:rsidP="00A9788D">
            <w:pPr>
              <w:rPr>
                <w:rFonts w:eastAsia="Calibri" w:cs="Times New Roman"/>
                <w:szCs w:val="24"/>
              </w:rPr>
            </w:pPr>
            <w:r w:rsidRPr="00A9788D">
              <w:rPr>
                <w:rFonts w:eastAsia="Calibri" w:cs="Calibri"/>
                <w:color w:val="222222"/>
                <w:szCs w:val="24"/>
                <w:shd w:val="clear" w:color="auto" w:fill="FFFFFF"/>
              </w:rPr>
              <w:t>https://eunis.eea.europa.eu/species.jsp - baza de date EUNIS a speciilor.</w:t>
            </w:r>
          </w:p>
        </w:tc>
      </w:tr>
    </w:tbl>
    <w:p w:rsidR="00A9788D" w:rsidRPr="00A9788D" w:rsidRDefault="00A9788D" w:rsidP="00A9788D">
      <w:pPr>
        <w:rPr>
          <w:rFonts w:eastAsia="Calibri" w:cs="Times New Roman"/>
          <w:b/>
          <w:szCs w:val="24"/>
        </w:rPr>
      </w:pPr>
    </w:p>
    <w:p w:rsidR="00A9788D" w:rsidRPr="00A9788D" w:rsidRDefault="00A9788D" w:rsidP="00A9788D">
      <w:pPr>
        <w:rPr>
          <w:rFonts w:eastAsia="Calibri" w:cs="Times New Roman"/>
          <w:b/>
          <w:szCs w:val="24"/>
        </w:rPr>
      </w:pPr>
    </w:p>
    <w:p w:rsidR="00A9788D" w:rsidRPr="00A9788D" w:rsidRDefault="00A9788D" w:rsidP="00A9788D">
      <w:pPr>
        <w:rPr>
          <w:rFonts w:eastAsia="Calibri" w:cs="Times New Roman"/>
          <w:b/>
          <w:bCs/>
          <w:i/>
          <w:iCs/>
          <w:szCs w:val="24"/>
        </w:rPr>
      </w:pPr>
      <w:r w:rsidRPr="00A9788D">
        <w:rPr>
          <w:rFonts w:eastAsia="Calibri" w:cs="Times New Roman"/>
          <w:b/>
          <w:bCs/>
          <w:szCs w:val="24"/>
        </w:rPr>
        <w:t xml:space="preserve">R2210 Comunități danubiene cu </w:t>
      </w:r>
      <w:r w:rsidRPr="00A9788D">
        <w:rPr>
          <w:rFonts w:eastAsia="Calibri" w:cs="Times New Roman"/>
          <w:b/>
          <w:bCs/>
          <w:i/>
          <w:iCs/>
          <w:szCs w:val="24"/>
        </w:rPr>
        <w:t xml:space="preserve">Bolboschoenus maritimus </w:t>
      </w:r>
      <w:r w:rsidRPr="00A9788D">
        <w:rPr>
          <w:rFonts w:eastAsia="Calibri" w:cs="Times New Roman"/>
          <w:b/>
          <w:bCs/>
          <w:iCs/>
          <w:szCs w:val="24"/>
        </w:rPr>
        <w:t>ș</w:t>
      </w:r>
      <w:r w:rsidRPr="00A9788D">
        <w:rPr>
          <w:rFonts w:eastAsia="Calibri" w:cs="Times New Roman"/>
          <w:b/>
          <w:bCs/>
          <w:szCs w:val="24"/>
        </w:rPr>
        <w:t xml:space="preserve">i </w:t>
      </w:r>
      <w:r w:rsidRPr="00A9788D">
        <w:rPr>
          <w:rFonts w:eastAsia="Calibri" w:cs="Times New Roman"/>
          <w:b/>
          <w:bCs/>
          <w:i/>
          <w:iCs/>
          <w:szCs w:val="24"/>
        </w:rPr>
        <w:t>Schoenoplectus tabernaemontani</w:t>
      </w:r>
    </w:p>
    <w:p w:rsidR="00A9788D" w:rsidRPr="00A9788D" w:rsidRDefault="00A9788D" w:rsidP="00A9788D">
      <w:pPr>
        <w:rPr>
          <w:rFonts w:eastAsia="Calibri" w:cs="Times New Roman"/>
          <w:bCs/>
          <w:iCs/>
          <w:szCs w:val="24"/>
        </w:rPr>
      </w:pPr>
    </w:p>
    <w:p w:rsidR="00A9788D" w:rsidRPr="00A9788D" w:rsidRDefault="00A9788D" w:rsidP="00A9788D">
      <w:pPr>
        <w:rPr>
          <w:rFonts w:eastAsia="Calibri" w:cs="Times New Roman"/>
          <w:b/>
          <w:color w:val="548DD4"/>
        </w:rPr>
      </w:pPr>
      <w:r w:rsidRPr="00A9788D">
        <w:rPr>
          <w:rFonts w:eastAsia="Calibri" w:cs="Times New Roman"/>
          <w:b/>
          <w:color w:val="548DD4"/>
        </w:rPr>
        <w:t>Tabelul A. Date generale ale tipului de habitat</w:t>
      </w:r>
    </w:p>
    <w:p w:rsidR="00A9788D" w:rsidRPr="00A9788D" w:rsidRDefault="00A9788D" w:rsidP="00A9788D">
      <w:pPr>
        <w:rPr>
          <w:rFonts w:eastAsia="Calibri" w:cs="Times New Roman"/>
          <w:bCs/>
          <w:iCs/>
          <w:szCs w:val="24"/>
        </w:rPr>
      </w:pPr>
    </w:p>
    <w:tbl>
      <w:tblPr>
        <w:tblW w:w="9810" w:type="dxa"/>
        <w:tblInd w:w="-450" w:type="dxa"/>
        <w:tblCellMar>
          <w:top w:w="15" w:type="dxa"/>
          <w:left w:w="15" w:type="dxa"/>
          <w:bottom w:w="15" w:type="dxa"/>
          <w:right w:w="15" w:type="dxa"/>
        </w:tblCellMar>
        <w:tblLook w:val="04A0" w:firstRow="1" w:lastRow="0" w:firstColumn="1" w:lastColumn="0" w:noHBand="0" w:noVBand="1"/>
      </w:tblPr>
      <w:tblGrid>
        <w:gridCol w:w="450"/>
        <w:gridCol w:w="360"/>
        <w:gridCol w:w="2070"/>
        <w:gridCol w:w="6930"/>
      </w:tblGrid>
      <w:tr w:rsidR="00A9788D" w:rsidRPr="00A9788D" w:rsidTr="00A9788D">
        <w:trPr>
          <w:trHeight w:val="345"/>
        </w:trPr>
        <w:tc>
          <w:tcPr>
            <w:tcW w:w="450" w:type="dxa"/>
            <w:tcMar>
              <w:top w:w="0" w:type="dxa"/>
              <w:left w:w="0" w:type="dxa"/>
              <w:bottom w:w="0" w:type="dxa"/>
              <w:right w:w="0" w:type="dxa"/>
            </w:tcMar>
            <w:vAlign w:val="center"/>
            <w:hideMark/>
          </w:tcPr>
          <w:p w:rsidR="00A9788D" w:rsidRPr="00A9788D" w:rsidRDefault="00A9788D" w:rsidP="00A9788D">
            <w:pPr>
              <w:rPr>
                <w:rFonts w:eastAsia="Calibri" w:cs="Times New Roman"/>
                <w:b/>
                <w:szCs w:val="24"/>
              </w:rPr>
            </w:pPr>
          </w:p>
        </w:tc>
        <w:tc>
          <w:tcPr>
            <w:tcW w:w="360" w:type="dxa"/>
            <w:tcBorders>
              <w:top w:val="single" w:sz="6" w:space="0" w:color="333333"/>
              <w:left w:val="single" w:sz="6" w:space="0" w:color="333333"/>
              <w:bottom w:val="single" w:sz="6" w:space="0" w:color="333333"/>
              <w:right w:val="single" w:sz="6" w:space="0" w:color="333333"/>
            </w:tcBorders>
            <w:shd w:val="clear" w:color="auto" w:fill="auto"/>
            <w:hideMark/>
          </w:tcPr>
          <w:p w:rsidR="00A9788D" w:rsidRPr="00A9788D" w:rsidRDefault="00A9788D" w:rsidP="00A9788D">
            <w:pPr>
              <w:rPr>
                <w:rFonts w:eastAsia="Calibri" w:cs="Times New Roman"/>
                <w:b/>
                <w:szCs w:val="24"/>
              </w:rPr>
            </w:pPr>
            <w:r w:rsidRPr="00A9788D">
              <w:rPr>
                <w:rFonts w:eastAsia="Calibri" w:cs="Times New Roman"/>
                <w:b/>
                <w:szCs w:val="24"/>
              </w:rPr>
              <w:t>Nr</w:t>
            </w:r>
          </w:p>
        </w:tc>
        <w:tc>
          <w:tcPr>
            <w:tcW w:w="2070" w:type="dxa"/>
            <w:tcBorders>
              <w:top w:val="single" w:sz="6" w:space="0" w:color="333333"/>
              <w:left w:val="single" w:sz="6" w:space="0" w:color="333333"/>
              <w:bottom w:val="single" w:sz="6" w:space="0" w:color="333333"/>
              <w:right w:val="single" w:sz="6" w:space="0" w:color="333333"/>
            </w:tcBorders>
            <w:shd w:val="clear" w:color="auto" w:fill="auto"/>
            <w:hideMark/>
          </w:tcPr>
          <w:p w:rsidR="00A9788D" w:rsidRPr="00A9788D" w:rsidRDefault="00A9788D" w:rsidP="00A9788D">
            <w:pPr>
              <w:rPr>
                <w:rFonts w:eastAsia="Calibri" w:cs="Times New Roman"/>
                <w:b/>
                <w:szCs w:val="24"/>
              </w:rPr>
            </w:pPr>
            <w:r w:rsidRPr="00A9788D">
              <w:rPr>
                <w:rFonts w:eastAsia="Calibri" w:cs="Times New Roman"/>
                <w:b/>
                <w:szCs w:val="24"/>
              </w:rPr>
              <w:t>Informație/Atribut</w:t>
            </w:r>
          </w:p>
        </w:tc>
        <w:tc>
          <w:tcPr>
            <w:tcW w:w="693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b/>
                <w:szCs w:val="24"/>
              </w:rPr>
            </w:pPr>
            <w:r w:rsidRPr="00A9788D">
              <w:rPr>
                <w:rFonts w:eastAsia="Calibri" w:cs="Times New Roman"/>
                <w:b/>
                <w:szCs w:val="24"/>
              </w:rPr>
              <w:t>Descriere</w:t>
            </w:r>
          </w:p>
        </w:tc>
      </w:tr>
      <w:tr w:rsidR="00A9788D" w:rsidRPr="00A9788D" w:rsidTr="00A9788D">
        <w:trPr>
          <w:trHeight w:val="345"/>
        </w:trPr>
        <w:tc>
          <w:tcPr>
            <w:tcW w:w="45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1.</w:t>
            </w:r>
          </w:p>
        </w:tc>
        <w:tc>
          <w:tcPr>
            <w:tcW w:w="2070" w:type="dxa"/>
            <w:tcBorders>
              <w:top w:val="single" w:sz="6" w:space="0" w:color="333333"/>
              <w:left w:val="single" w:sz="6" w:space="0" w:color="333333"/>
              <w:bottom w:val="single" w:sz="6" w:space="0" w:color="333333"/>
              <w:right w:val="single" w:sz="6" w:space="0" w:color="333333"/>
            </w:tcBorders>
            <w:shd w:val="clear" w:color="auto" w:fill="auto"/>
            <w:hideMark/>
          </w:tcPr>
          <w:p w:rsidR="00A9788D" w:rsidRPr="00A9788D" w:rsidRDefault="00A9788D" w:rsidP="00A9788D">
            <w:pPr>
              <w:rPr>
                <w:rFonts w:eastAsia="Calibri" w:cs="Times New Roman"/>
                <w:szCs w:val="24"/>
              </w:rPr>
            </w:pPr>
            <w:r w:rsidRPr="00A9788D">
              <w:rPr>
                <w:rFonts w:eastAsia="Calibri" w:cs="Times New Roman"/>
                <w:szCs w:val="24"/>
              </w:rPr>
              <w:t>Clasificarea tipului de habitat</w:t>
            </w:r>
          </w:p>
        </w:tc>
        <w:tc>
          <w:tcPr>
            <w:tcW w:w="693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tabs>
                <w:tab w:val="left" w:pos="3150"/>
              </w:tabs>
              <w:spacing w:line="276" w:lineRule="auto"/>
              <w:rPr>
                <w:rFonts w:eastAsia="Calibri" w:cs="Times New Roman"/>
                <w:szCs w:val="24"/>
              </w:rPr>
            </w:pPr>
            <w:r w:rsidRPr="00A9788D">
              <w:rPr>
                <w:rFonts w:eastAsia="Calibri" w:cs="Times New Roman"/>
                <w:szCs w:val="24"/>
              </w:rPr>
              <w:t>RO - tip de habitat național</w:t>
            </w:r>
          </w:p>
        </w:tc>
      </w:tr>
      <w:tr w:rsidR="00A9788D" w:rsidRPr="00A9788D" w:rsidTr="00A9788D">
        <w:trPr>
          <w:trHeight w:val="345"/>
        </w:trPr>
        <w:tc>
          <w:tcPr>
            <w:tcW w:w="45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2.</w:t>
            </w:r>
          </w:p>
        </w:tc>
        <w:tc>
          <w:tcPr>
            <w:tcW w:w="20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Codul unic al tipului de habitat</w:t>
            </w:r>
          </w:p>
        </w:tc>
        <w:tc>
          <w:tcPr>
            <w:tcW w:w="6930" w:type="dxa"/>
            <w:tcBorders>
              <w:top w:val="single" w:sz="6" w:space="0" w:color="333333"/>
              <w:left w:val="single" w:sz="6" w:space="0" w:color="333333"/>
              <w:bottom w:val="single" w:sz="6" w:space="0" w:color="333333"/>
              <w:right w:val="single" w:sz="6" w:space="0" w:color="333333"/>
            </w:tcBorders>
            <w:shd w:val="clear" w:color="auto" w:fill="auto"/>
            <w:hideMark/>
          </w:tcPr>
          <w:p w:rsidR="00A9788D" w:rsidRPr="00A9788D" w:rsidRDefault="00A9788D" w:rsidP="00A9788D">
            <w:pPr>
              <w:tabs>
                <w:tab w:val="left" w:pos="3150"/>
              </w:tabs>
              <w:spacing w:line="276" w:lineRule="auto"/>
              <w:rPr>
                <w:rFonts w:eastAsia="Calibri" w:cs="Times New Roman"/>
                <w:b/>
                <w:szCs w:val="24"/>
              </w:rPr>
            </w:pPr>
            <w:r w:rsidRPr="00A9788D">
              <w:rPr>
                <w:rFonts w:eastAsia="Calibri" w:cs="Times New Roman"/>
                <w:b/>
                <w:bCs/>
                <w:szCs w:val="24"/>
              </w:rPr>
              <w:t>R2210</w:t>
            </w:r>
          </w:p>
        </w:tc>
      </w:tr>
      <w:tr w:rsidR="00A9788D" w:rsidRPr="00A9788D" w:rsidTr="00A9788D">
        <w:trPr>
          <w:trHeight w:val="345"/>
        </w:trPr>
        <w:tc>
          <w:tcPr>
            <w:tcW w:w="45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shd w:val="clear" w:color="auto" w:fill="auto"/>
            <w:hideMark/>
          </w:tcPr>
          <w:p w:rsidR="00A9788D" w:rsidRPr="00A9788D" w:rsidRDefault="00A9788D" w:rsidP="00A9788D">
            <w:pPr>
              <w:rPr>
                <w:rFonts w:eastAsia="Calibri" w:cs="Times New Roman"/>
                <w:szCs w:val="24"/>
              </w:rPr>
            </w:pPr>
            <w:r w:rsidRPr="00A9788D">
              <w:rPr>
                <w:rFonts w:eastAsia="Calibri" w:cs="Times New Roman"/>
                <w:szCs w:val="24"/>
              </w:rPr>
              <w:t>3.</w:t>
            </w:r>
          </w:p>
        </w:tc>
        <w:tc>
          <w:tcPr>
            <w:tcW w:w="2070" w:type="dxa"/>
            <w:tcBorders>
              <w:top w:val="single" w:sz="6" w:space="0" w:color="333333"/>
              <w:left w:val="single" w:sz="6" w:space="0" w:color="333333"/>
              <w:bottom w:val="single" w:sz="6" w:space="0" w:color="333333"/>
              <w:right w:val="single" w:sz="6" w:space="0" w:color="333333"/>
            </w:tcBorders>
            <w:shd w:val="clear" w:color="auto" w:fill="auto"/>
            <w:hideMark/>
          </w:tcPr>
          <w:p w:rsidR="00A9788D" w:rsidRPr="00A9788D" w:rsidRDefault="00A9788D" w:rsidP="00A9788D">
            <w:pPr>
              <w:rPr>
                <w:rFonts w:eastAsia="Calibri" w:cs="Times New Roman"/>
                <w:szCs w:val="24"/>
              </w:rPr>
            </w:pPr>
            <w:r w:rsidRPr="00A9788D">
              <w:rPr>
                <w:rFonts w:eastAsia="Calibri" w:cs="Times New Roman"/>
                <w:szCs w:val="24"/>
              </w:rPr>
              <w:t>Denumire habitat</w:t>
            </w:r>
          </w:p>
        </w:tc>
        <w:tc>
          <w:tcPr>
            <w:tcW w:w="6930" w:type="dxa"/>
            <w:tcBorders>
              <w:top w:val="single" w:sz="6" w:space="0" w:color="333333"/>
              <w:left w:val="single" w:sz="6" w:space="0" w:color="333333"/>
              <w:bottom w:val="single" w:sz="6" w:space="0" w:color="333333"/>
              <w:right w:val="single" w:sz="6" w:space="0" w:color="333333"/>
            </w:tcBorders>
            <w:shd w:val="clear" w:color="auto" w:fill="auto"/>
            <w:hideMark/>
          </w:tcPr>
          <w:p w:rsidR="00A9788D" w:rsidRPr="00A9788D" w:rsidRDefault="00A9788D" w:rsidP="00A9788D">
            <w:pPr>
              <w:autoSpaceDE w:val="0"/>
              <w:autoSpaceDN w:val="0"/>
              <w:adjustRightInd w:val="0"/>
              <w:spacing w:line="276" w:lineRule="auto"/>
              <w:rPr>
                <w:rFonts w:eastAsia="Calibri" w:cs="Times New Roman"/>
                <w:b/>
                <w:bCs/>
                <w:szCs w:val="24"/>
              </w:rPr>
            </w:pPr>
            <w:r w:rsidRPr="00A9788D">
              <w:rPr>
                <w:rFonts w:eastAsia="Calibri" w:cs="Times New Roman"/>
                <w:b/>
                <w:bCs/>
                <w:szCs w:val="24"/>
              </w:rPr>
              <w:t xml:space="preserve">Comunități danubiene cu </w:t>
            </w:r>
            <w:r w:rsidRPr="00A9788D">
              <w:rPr>
                <w:rFonts w:eastAsia="Calibri" w:cs="Times New Roman"/>
                <w:b/>
                <w:bCs/>
                <w:i/>
                <w:iCs/>
                <w:szCs w:val="24"/>
              </w:rPr>
              <w:t xml:space="preserve">Bolboschoenus maritimus </w:t>
            </w:r>
            <w:r w:rsidRPr="00A9788D">
              <w:rPr>
                <w:rFonts w:eastAsia="Calibri" w:cs="Times New Roman"/>
                <w:b/>
                <w:bCs/>
                <w:iCs/>
                <w:szCs w:val="24"/>
              </w:rPr>
              <w:t>ș</w:t>
            </w:r>
            <w:r w:rsidRPr="00A9788D">
              <w:rPr>
                <w:rFonts w:eastAsia="Calibri" w:cs="Times New Roman"/>
                <w:b/>
                <w:bCs/>
                <w:szCs w:val="24"/>
              </w:rPr>
              <w:t xml:space="preserve">i </w:t>
            </w:r>
            <w:r w:rsidRPr="00A9788D">
              <w:rPr>
                <w:rFonts w:eastAsia="Calibri" w:cs="Times New Roman"/>
                <w:b/>
                <w:bCs/>
                <w:i/>
                <w:iCs/>
                <w:szCs w:val="24"/>
              </w:rPr>
              <w:t>Schoenoplectus tabernaemontani</w:t>
            </w:r>
          </w:p>
        </w:tc>
      </w:tr>
      <w:tr w:rsidR="00A9788D" w:rsidRPr="00A9788D" w:rsidTr="00A9788D">
        <w:trPr>
          <w:trHeight w:val="345"/>
        </w:trPr>
        <w:tc>
          <w:tcPr>
            <w:tcW w:w="45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4.</w:t>
            </w:r>
          </w:p>
        </w:tc>
        <w:tc>
          <w:tcPr>
            <w:tcW w:w="20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Palaearctic Habitats (PalHab)</w:t>
            </w:r>
          </w:p>
        </w:tc>
        <w:tc>
          <w:tcPr>
            <w:tcW w:w="693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autoSpaceDE w:val="0"/>
              <w:autoSpaceDN w:val="0"/>
              <w:adjustRightInd w:val="0"/>
              <w:spacing w:line="276" w:lineRule="auto"/>
              <w:rPr>
                <w:rFonts w:eastAsia="Calibri" w:cs="Times New Roman"/>
                <w:szCs w:val="24"/>
              </w:rPr>
            </w:pPr>
            <w:r w:rsidRPr="00A9788D">
              <w:rPr>
                <w:rFonts w:eastAsia="Calibri" w:cs="Times New Roman"/>
                <w:szCs w:val="24"/>
              </w:rPr>
              <w:t>22.353 - Ponto-Pannonic halonitrophile amphibious communities</w:t>
            </w:r>
          </w:p>
        </w:tc>
      </w:tr>
      <w:tr w:rsidR="00A9788D" w:rsidRPr="00A9788D" w:rsidTr="00A9788D">
        <w:trPr>
          <w:trHeight w:val="345"/>
        </w:trPr>
        <w:tc>
          <w:tcPr>
            <w:tcW w:w="45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5.</w:t>
            </w:r>
          </w:p>
        </w:tc>
        <w:tc>
          <w:tcPr>
            <w:tcW w:w="20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Habitatele din România (HdR)</w:t>
            </w:r>
          </w:p>
        </w:tc>
        <w:tc>
          <w:tcPr>
            <w:tcW w:w="693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autoSpaceDE w:val="0"/>
              <w:autoSpaceDN w:val="0"/>
              <w:adjustRightInd w:val="0"/>
              <w:spacing w:line="276" w:lineRule="auto"/>
              <w:rPr>
                <w:rFonts w:eastAsia="Calibri" w:cs="Times New Roman"/>
                <w:bCs/>
                <w:szCs w:val="24"/>
              </w:rPr>
            </w:pPr>
            <w:r w:rsidRPr="00A9788D">
              <w:rPr>
                <w:rFonts w:eastAsia="Calibri" w:cs="Times New Roman"/>
                <w:bCs/>
                <w:szCs w:val="24"/>
              </w:rPr>
              <w:t xml:space="preserve">R2210 Comunități danubiene cu </w:t>
            </w:r>
            <w:r w:rsidRPr="00A9788D">
              <w:rPr>
                <w:rFonts w:eastAsia="Calibri" w:cs="Times New Roman"/>
                <w:bCs/>
                <w:i/>
                <w:iCs/>
                <w:szCs w:val="24"/>
              </w:rPr>
              <w:t xml:space="preserve">Bolboschoenus maritimus </w:t>
            </w:r>
            <w:r w:rsidRPr="00A9788D">
              <w:rPr>
                <w:rFonts w:eastAsia="Calibri" w:cs="Times New Roman"/>
                <w:bCs/>
                <w:iCs/>
                <w:szCs w:val="24"/>
              </w:rPr>
              <w:t>ș</w:t>
            </w:r>
            <w:r w:rsidRPr="00A9788D">
              <w:rPr>
                <w:rFonts w:eastAsia="Calibri" w:cs="Times New Roman"/>
                <w:bCs/>
                <w:szCs w:val="24"/>
              </w:rPr>
              <w:t xml:space="preserve">i </w:t>
            </w:r>
            <w:r w:rsidRPr="00A9788D">
              <w:rPr>
                <w:rFonts w:eastAsia="Calibri" w:cs="Times New Roman"/>
                <w:bCs/>
                <w:i/>
                <w:iCs/>
                <w:szCs w:val="24"/>
              </w:rPr>
              <w:t>Schoenoplectus tabernaemontani</w:t>
            </w:r>
          </w:p>
        </w:tc>
      </w:tr>
      <w:tr w:rsidR="00A9788D" w:rsidRPr="00A9788D" w:rsidTr="00A9788D">
        <w:trPr>
          <w:trHeight w:val="345"/>
        </w:trPr>
        <w:tc>
          <w:tcPr>
            <w:tcW w:w="45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6.</w:t>
            </w:r>
          </w:p>
        </w:tc>
        <w:tc>
          <w:tcPr>
            <w:tcW w:w="20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Habitatele Natura 2000</w:t>
            </w:r>
          </w:p>
        </w:tc>
        <w:tc>
          <w:tcPr>
            <w:tcW w:w="693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tabs>
                <w:tab w:val="left" w:pos="3150"/>
              </w:tabs>
              <w:autoSpaceDE w:val="0"/>
              <w:autoSpaceDN w:val="0"/>
              <w:adjustRightInd w:val="0"/>
              <w:spacing w:line="276" w:lineRule="auto"/>
              <w:rPr>
                <w:rFonts w:eastAsia="Calibri" w:cs="Times New Roman"/>
                <w:iCs/>
                <w:szCs w:val="24"/>
              </w:rPr>
            </w:pPr>
            <w:r w:rsidRPr="00A9788D">
              <w:rPr>
                <w:rFonts w:eastAsia="Calibri" w:cs="Times New Roman"/>
                <w:iCs/>
                <w:szCs w:val="24"/>
              </w:rPr>
              <w:t xml:space="preserve"> -</w:t>
            </w:r>
          </w:p>
        </w:tc>
      </w:tr>
      <w:tr w:rsidR="00A9788D" w:rsidRPr="00A9788D" w:rsidTr="00A9788D">
        <w:trPr>
          <w:trHeight w:val="345"/>
        </w:trPr>
        <w:tc>
          <w:tcPr>
            <w:tcW w:w="45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7.</w:t>
            </w:r>
          </w:p>
        </w:tc>
        <w:tc>
          <w:tcPr>
            <w:tcW w:w="20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Asociații vegetale (AV)</w:t>
            </w:r>
          </w:p>
        </w:tc>
        <w:tc>
          <w:tcPr>
            <w:tcW w:w="693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tabs>
                <w:tab w:val="left" w:pos="3150"/>
              </w:tabs>
              <w:autoSpaceDE w:val="0"/>
              <w:autoSpaceDN w:val="0"/>
              <w:adjustRightInd w:val="0"/>
              <w:spacing w:line="276" w:lineRule="auto"/>
              <w:rPr>
                <w:rFonts w:eastAsia="Calibri" w:cs="Times New Roman"/>
                <w:b/>
                <w:iCs/>
                <w:szCs w:val="24"/>
              </w:rPr>
            </w:pPr>
            <w:r w:rsidRPr="00A9788D">
              <w:rPr>
                <w:rFonts w:eastAsia="Calibri" w:cs="Times New Roman"/>
                <w:b/>
                <w:i/>
                <w:iCs/>
                <w:szCs w:val="24"/>
              </w:rPr>
              <w:t xml:space="preserve">Bolboschoenetum maritimi </w:t>
            </w:r>
            <w:r w:rsidRPr="00A9788D">
              <w:rPr>
                <w:rFonts w:eastAsia="Calibri" w:cs="Times New Roman"/>
                <w:b/>
                <w:iCs/>
                <w:szCs w:val="24"/>
              </w:rPr>
              <w:t>Eggler 1933</w:t>
            </w:r>
          </w:p>
          <w:p w:rsidR="00A9788D" w:rsidRPr="00A9788D" w:rsidRDefault="00A9788D" w:rsidP="00A9788D">
            <w:pPr>
              <w:tabs>
                <w:tab w:val="left" w:pos="3150"/>
              </w:tabs>
              <w:autoSpaceDE w:val="0"/>
              <w:autoSpaceDN w:val="0"/>
              <w:adjustRightInd w:val="0"/>
              <w:spacing w:line="276" w:lineRule="auto"/>
              <w:rPr>
                <w:rFonts w:eastAsia="Calibri" w:cs="Times New Roman"/>
                <w:b/>
                <w:iCs/>
                <w:szCs w:val="24"/>
              </w:rPr>
            </w:pPr>
            <w:r w:rsidRPr="00A9788D">
              <w:rPr>
                <w:rFonts w:eastAsia="Calibri" w:cs="Times New Roman"/>
                <w:b/>
                <w:i/>
                <w:iCs/>
                <w:szCs w:val="24"/>
              </w:rPr>
              <w:t xml:space="preserve">Schoenoplectetum tabernaemontani </w:t>
            </w:r>
            <w:r w:rsidRPr="00A9788D">
              <w:rPr>
                <w:rFonts w:eastAsia="Calibri" w:cs="Times New Roman"/>
                <w:b/>
                <w:iCs/>
                <w:szCs w:val="24"/>
              </w:rPr>
              <w:t>Soó 1947.</w:t>
            </w:r>
          </w:p>
          <w:p w:rsidR="00A9788D" w:rsidRPr="00A9788D" w:rsidRDefault="00A9788D" w:rsidP="00A9788D">
            <w:pPr>
              <w:tabs>
                <w:tab w:val="left" w:pos="3150"/>
              </w:tabs>
              <w:autoSpaceDE w:val="0"/>
              <w:autoSpaceDN w:val="0"/>
              <w:adjustRightInd w:val="0"/>
              <w:spacing w:line="276" w:lineRule="auto"/>
              <w:rPr>
                <w:rFonts w:eastAsia="Calibri" w:cs="Times New Roman"/>
                <w:b/>
                <w:i/>
                <w:iCs/>
                <w:szCs w:val="24"/>
              </w:rPr>
            </w:pPr>
            <w:r w:rsidRPr="00A9788D">
              <w:rPr>
                <w:rFonts w:eastAsia="Calibri" w:cs="Times New Roman"/>
                <w:b/>
                <w:i/>
                <w:iCs/>
                <w:szCs w:val="24"/>
              </w:rPr>
              <w:t xml:space="preserve">Schoenoplectetum lacustris </w:t>
            </w:r>
            <w:r w:rsidRPr="00A9788D">
              <w:rPr>
                <w:rFonts w:eastAsia="Calibri" w:cs="Times New Roman"/>
                <w:b/>
                <w:iCs/>
                <w:szCs w:val="24"/>
              </w:rPr>
              <w:t>Chouchard 1924</w:t>
            </w:r>
          </w:p>
        </w:tc>
      </w:tr>
      <w:tr w:rsidR="00A9788D" w:rsidRPr="00A9788D" w:rsidTr="00A9788D">
        <w:trPr>
          <w:trHeight w:val="345"/>
        </w:trPr>
        <w:tc>
          <w:tcPr>
            <w:tcW w:w="45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8.</w:t>
            </w:r>
          </w:p>
        </w:tc>
        <w:tc>
          <w:tcPr>
            <w:tcW w:w="20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Tipuri de pădure (TP)</w:t>
            </w:r>
          </w:p>
        </w:tc>
        <w:tc>
          <w:tcPr>
            <w:tcW w:w="693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tabs>
                <w:tab w:val="left" w:pos="3150"/>
              </w:tabs>
              <w:spacing w:line="276" w:lineRule="auto"/>
              <w:rPr>
                <w:rFonts w:eastAsia="Calibri" w:cs="Times New Roman"/>
                <w:szCs w:val="24"/>
              </w:rPr>
            </w:pPr>
            <w:r w:rsidRPr="00A9788D">
              <w:rPr>
                <w:rFonts w:eastAsia="Calibri" w:cs="Times New Roman"/>
                <w:szCs w:val="24"/>
              </w:rPr>
              <w:t xml:space="preserve"> -</w:t>
            </w:r>
          </w:p>
        </w:tc>
      </w:tr>
      <w:tr w:rsidR="00A9788D" w:rsidRPr="00A9788D" w:rsidTr="00A9788D">
        <w:trPr>
          <w:trHeight w:val="555"/>
        </w:trPr>
        <w:tc>
          <w:tcPr>
            <w:tcW w:w="45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9.</w:t>
            </w:r>
          </w:p>
        </w:tc>
        <w:tc>
          <w:tcPr>
            <w:tcW w:w="20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Descrierea generală a tipului de habitat</w:t>
            </w:r>
          </w:p>
        </w:tc>
        <w:tc>
          <w:tcPr>
            <w:tcW w:w="693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tabs>
                <w:tab w:val="left" w:pos="3150"/>
              </w:tabs>
              <w:spacing w:line="276" w:lineRule="auto"/>
              <w:rPr>
                <w:rFonts w:eastAsia="Calibri" w:cs="Times New Roman"/>
                <w:szCs w:val="24"/>
              </w:rPr>
            </w:pPr>
            <w:r w:rsidRPr="00A9788D">
              <w:rPr>
                <w:rFonts w:eastAsia="Calibri" w:cs="Times New Roman"/>
                <w:szCs w:val="24"/>
              </w:rPr>
              <w:t>Acest tip de habitat se formează pe terenuri plane sau foarte puțin înclinate, cu exces de umiditate în prima parte a sezonului de vegetație, pe soluri slab sărăturate. Vegetația este compusă din plante higrofile și mezo-higrofile, respectiv halofile în zonele cu o concentrație mai mare de săruri. În ceea ce privește structura, vegetația este alcătuită din două straturi: unul superior, cu o înălțime medie între 40-50 cm și unul inferior format din plante scunde, repente.</w:t>
            </w:r>
          </w:p>
        </w:tc>
      </w:tr>
      <w:tr w:rsidR="00A9788D" w:rsidRPr="00A9788D" w:rsidTr="00A9788D">
        <w:trPr>
          <w:trHeight w:val="345"/>
        </w:trPr>
        <w:tc>
          <w:tcPr>
            <w:tcW w:w="45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10.</w:t>
            </w:r>
          </w:p>
        </w:tc>
        <w:tc>
          <w:tcPr>
            <w:tcW w:w="20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Specii caracteristice</w:t>
            </w:r>
          </w:p>
        </w:tc>
        <w:tc>
          <w:tcPr>
            <w:tcW w:w="693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tabs>
                <w:tab w:val="left" w:pos="3150"/>
              </w:tabs>
              <w:spacing w:line="276" w:lineRule="auto"/>
              <w:rPr>
                <w:rFonts w:eastAsia="Calibri" w:cs="Times New Roman"/>
                <w:i/>
                <w:szCs w:val="24"/>
              </w:rPr>
            </w:pPr>
            <w:r w:rsidRPr="00A9788D">
              <w:rPr>
                <w:rFonts w:eastAsia="Calibri" w:cs="Times New Roman"/>
                <w:i/>
                <w:szCs w:val="24"/>
              </w:rPr>
              <w:t>Bolboschoenus maritimus, Schoenoplectus tabernaemontani, Stachys plaustris, Eleocharis palustris</w:t>
            </w:r>
          </w:p>
        </w:tc>
      </w:tr>
      <w:tr w:rsidR="00A9788D" w:rsidRPr="00A9788D" w:rsidTr="00A9788D">
        <w:trPr>
          <w:trHeight w:val="360"/>
        </w:trPr>
        <w:tc>
          <w:tcPr>
            <w:tcW w:w="45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11.</w:t>
            </w:r>
          </w:p>
        </w:tc>
        <w:tc>
          <w:tcPr>
            <w:tcW w:w="20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Fotografii</w:t>
            </w:r>
          </w:p>
        </w:tc>
        <w:tc>
          <w:tcPr>
            <w:tcW w:w="693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21.05.19_ROSPA0101_R2210_R5304_R5301_MA</w:t>
            </w:r>
          </w:p>
        </w:tc>
      </w:tr>
    </w:tbl>
    <w:p w:rsidR="00A9788D" w:rsidRPr="00A9788D" w:rsidRDefault="00A9788D" w:rsidP="00A9788D">
      <w:pPr>
        <w:rPr>
          <w:rFonts w:eastAsia="Calibri" w:cs="Times New Roman"/>
          <w:bCs/>
          <w:iCs/>
          <w:szCs w:val="24"/>
        </w:rPr>
      </w:pPr>
    </w:p>
    <w:p w:rsidR="00A9788D" w:rsidRPr="00A9788D" w:rsidRDefault="00A9788D" w:rsidP="00A9788D">
      <w:pPr>
        <w:rPr>
          <w:rFonts w:eastAsia="Calibri" w:cs="Times New Roman"/>
          <w:bCs/>
          <w:iCs/>
          <w:szCs w:val="24"/>
        </w:rPr>
      </w:pPr>
    </w:p>
    <w:p w:rsidR="00A9788D" w:rsidRPr="00A9788D" w:rsidRDefault="00A9788D" w:rsidP="00A9788D">
      <w:pPr>
        <w:rPr>
          <w:rFonts w:eastAsia="Calibri" w:cs="Times New Roman"/>
          <w:b/>
          <w:color w:val="548DD4"/>
        </w:rPr>
      </w:pPr>
      <w:r w:rsidRPr="00A9788D">
        <w:rPr>
          <w:rFonts w:eastAsia="Calibri" w:cs="Times New Roman"/>
          <w:b/>
          <w:color w:val="548DD4"/>
        </w:rPr>
        <w:t>Tabelul B. Date specifice tipului de habitat la nivelul ariei naturale protejate</w:t>
      </w:r>
    </w:p>
    <w:p w:rsidR="00A9788D" w:rsidRPr="00A9788D" w:rsidRDefault="00A9788D" w:rsidP="00A9788D">
      <w:pPr>
        <w:rPr>
          <w:rFonts w:eastAsia="Calibri" w:cs="Times New Roman"/>
          <w:bCs/>
          <w:iCs/>
          <w:szCs w:val="24"/>
        </w:rPr>
      </w:pPr>
    </w:p>
    <w:tbl>
      <w:tblPr>
        <w:tblW w:w="9495" w:type="dxa"/>
        <w:jc w:val="center"/>
        <w:tblCellMar>
          <w:top w:w="15" w:type="dxa"/>
          <w:left w:w="15" w:type="dxa"/>
          <w:bottom w:w="15" w:type="dxa"/>
          <w:right w:w="15" w:type="dxa"/>
        </w:tblCellMar>
        <w:tblLook w:val="04A0" w:firstRow="1" w:lastRow="0" w:firstColumn="1" w:lastColumn="0" w:noHBand="0" w:noVBand="1"/>
      </w:tblPr>
      <w:tblGrid>
        <w:gridCol w:w="135"/>
        <w:gridCol w:w="585"/>
        <w:gridCol w:w="3780"/>
        <w:gridCol w:w="4995"/>
      </w:tblGrid>
      <w:tr w:rsidR="00A9788D" w:rsidRPr="00A9788D" w:rsidTr="00A9788D">
        <w:trPr>
          <w:trHeight w:val="15"/>
          <w:jc w:val="center"/>
        </w:trPr>
        <w:tc>
          <w:tcPr>
            <w:tcW w:w="135" w:type="dxa"/>
            <w:tcMar>
              <w:top w:w="0" w:type="dxa"/>
              <w:left w:w="0" w:type="dxa"/>
              <w:bottom w:w="0" w:type="dxa"/>
              <w:right w:w="0" w:type="dxa"/>
            </w:tcMar>
            <w:vAlign w:val="center"/>
            <w:hideMark/>
          </w:tcPr>
          <w:p w:rsidR="00A9788D" w:rsidRPr="00A9788D" w:rsidRDefault="00A9788D" w:rsidP="00A9788D">
            <w:pPr>
              <w:rPr>
                <w:rFonts w:eastAsia="Calibri" w:cs="Times New Roman"/>
                <w:b/>
                <w:szCs w:val="24"/>
              </w:rPr>
            </w:pPr>
          </w:p>
        </w:tc>
        <w:tc>
          <w:tcPr>
            <w:tcW w:w="585" w:type="dxa"/>
            <w:vAlign w:val="center"/>
            <w:hideMark/>
          </w:tcPr>
          <w:p w:rsidR="00A9788D" w:rsidRPr="00A9788D" w:rsidRDefault="00A9788D" w:rsidP="00A9788D">
            <w:pPr>
              <w:rPr>
                <w:rFonts w:eastAsia="Calibri" w:cs="Times New Roman"/>
                <w:b/>
                <w:szCs w:val="24"/>
              </w:rPr>
            </w:pPr>
          </w:p>
        </w:tc>
        <w:tc>
          <w:tcPr>
            <w:tcW w:w="3780" w:type="dxa"/>
            <w:vAlign w:val="center"/>
            <w:hideMark/>
          </w:tcPr>
          <w:p w:rsidR="00A9788D" w:rsidRPr="00A9788D" w:rsidRDefault="00A9788D" w:rsidP="00A9788D">
            <w:pPr>
              <w:rPr>
                <w:rFonts w:eastAsia="Calibri" w:cs="Times New Roman"/>
                <w:b/>
                <w:szCs w:val="24"/>
              </w:rPr>
            </w:pPr>
          </w:p>
        </w:tc>
        <w:tc>
          <w:tcPr>
            <w:tcW w:w="4995" w:type="dxa"/>
            <w:vAlign w:val="center"/>
            <w:hideMark/>
          </w:tcPr>
          <w:p w:rsidR="00A9788D" w:rsidRPr="00A9788D" w:rsidRDefault="00A9788D" w:rsidP="00A9788D">
            <w:pPr>
              <w:rPr>
                <w:rFonts w:eastAsia="Calibri" w:cs="Times New Roman"/>
                <w:b/>
                <w:szCs w:val="24"/>
              </w:rPr>
            </w:pPr>
          </w:p>
        </w:tc>
      </w:tr>
      <w:tr w:rsidR="00A9788D" w:rsidRPr="00A9788D" w:rsidTr="00A9788D">
        <w:trPr>
          <w:trHeight w:val="345"/>
          <w:jc w:val="center"/>
        </w:trPr>
        <w:tc>
          <w:tcPr>
            <w:tcW w:w="135" w:type="dxa"/>
            <w:tcMar>
              <w:top w:w="0" w:type="dxa"/>
              <w:left w:w="0" w:type="dxa"/>
              <w:bottom w:w="0" w:type="dxa"/>
              <w:right w:w="0" w:type="dxa"/>
            </w:tcMar>
            <w:vAlign w:val="center"/>
            <w:hideMark/>
          </w:tcPr>
          <w:p w:rsidR="00A9788D" w:rsidRPr="00A9788D" w:rsidRDefault="00A9788D" w:rsidP="00A9788D">
            <w:pPr>
              <w:rPr>
                <w:rFonts w:eastAsia="Calibri" w:cs="Times New Roman"/>
                <w:b/>
                <w:szCs w:val="24"/>
              </w:rPr>
            </w:pPr>
          </w:p>
        </w:tc>
        <w:tc>
          <w:tcPr>
            <w:tcW w:w="585"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b/>
                <w:szCs w:val="24"/>
              </w:rPr>
            </w:pPr>
            <w:r w:rsidRPr="00A9788D">
              <w:rPr>
                <w:rFonts w:eastAsia="Calibri" w:cs="Times New Roman"/>
                <w:b/>
                <w:szCs w:val="24"/>
              </w:rPr>
              <w:t>Nr</w:t>
            </w:r>
          </w:p>
        </w:tc>
        <w:tc>
          <w:tcPr>
            <w:tcW w:w="378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b/>
                <w:szCs w:val="24"/>
              </w:rPr>
            </w:pPr>
            <w:r w:rsidRPr="00A9788D">
              <w:rPr>
                <w:rFonts w:eastAsia="Calibri" w:cs="Times New Roman"/>
                <w:b/>
                <w:szCs w:val="24"/>
              </w:rPr>
              <w:t>Informație/Atribut</w:t>
            </w:r>
          </w:p>
        </w:tc>
        <w:tc>
          <w:tcPr>
            <w:tcW w:w="4995"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b/>
                <w:szCs w:val="24"/>
              </w:rPr>
            </w:pPr>
            <w:r w:rsidRPr="00A9788D">
              <w:rPr>
                <w:rFonts w:eastAsia="Calibri" w:cs="Times New Roman"/>
                <w:b/>
                <w:szCs w:val="24"/>
              </w:rPr>
              <w:t>Descriere</w:t>
            </w:r>
          </w:p>
        </w:tc>
      </w:tr>
      <w:tr w:rsidR="00A9788D" w:rsidRPr="00A9788D" w:rsidTr="00A9788D">
        <w:trPr>
          <w:trHeight w:val="345"/>
          <w:jc w:val="center"/>
        </w:trPr>
        <w:tc>
          <w:tcPr>
            <w:tcW w:w="135" w:type="dxa"/>
            <w:tcMar>
              <w:top w:w="0" w:type="dxa"/>
              <w:left w:w="0" w:type="dxa"/>
              <w:bottom w:w="0" w:type="dxa"/>
              <w:right w:w="0" w:type="dxa"/>
            </w:tcMar>
            <w:vAlign w:val="center"/>
            <w:hideMark/>
          </w:tcPr>
          <w:p w:rsidR="00A9788D" w:rsidRPr="00A9788D" w:rsidRDefault="00A9788D" w:rsidP="00A9788D">
            <w:pPr>
              <w:rPr>
                <w:rFonts w:eastAsia="Calibri" w:cs="Times New Roman"/>
                <w:b/>
                <w:szCs w:val="24"/>
              </w:rPr>
            </w:pPr>
          </w:p>
        </w:tc>
        <w:tc>
          <w:tcPr>
            <w:tcW w:w="585"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1.</w:t>
            </w:r>
          </w:p>
        </w:tc>
        <w:tc>
          <w:tcPr>
            <w:tcW w:w="378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Codul unic al tipului de habitat</w:t>
            </w:r>
          </w:p>
        </w:tc>
        <w:tc>
          <w:tcPr>
            <w:tcW w:w="4995" w:type="dxa"/>
            <w:tcBorders>
              <w:top w:val="single" w:sz="6" w:space="0" w:color="333333"/>
              <w:left w:val="single" w:sz="6" w:space="0" w:color="333333"/>
              <w:bottom w:val="single" w:sz="6" w:space="0" w:color="333333"/>
              <w:right w:val="single" w:sz="6" w:space="0" w:color="333333"/>
            </w:tcBorders>
          </w:tcPr>
          <w:p w:rsidR="00A9788D" w:rsidRPr="00A9788D" w:rsidRDefault="00A9788D" w:rsidP="00A9788D">
            <w:pPr>
              <w:rPr>
                <w:rFonts w:eastAsia="Calibri" w:cs="Times New Roman"/>
                <w:b/>
                <w:bCs/>
                <w:i/>
                <w:iCs/>
                <w:szCs w:val="24"/>
              </w:rPr>
            </w:pPr>
            <w:r w:rsidRPr="00A9788D">
              <w:rPr>
                <w:rFonts w:eastAsia="Calibri" w:cs="Times New Roman"/>
                <w:b/>
                <w:bCs/>
                <w:szCs w:val="24"/>
              </w:rPr>
              <w:t xml:space="preserve">R2210 </w:t>
            </w:r>
            <w:r w:rsidRPr="00A9788D">
              <w:rPr>
                <w:rFonts w:eastAsia="Calibri" w:cs="Times New Roman"/>
                <w:bCs/>
                <w:szCs w:val="24"/>
              </w:rPr>
              <w:t xml:space="preserve">Comunități danubiene cu </w:t>
            </w:r>
            <w:r w:rsidRPr="00A9788D">
              <w:rPr>
                <w:rFonts w:eastAsia="Calibri" w:cs="Times New Roman"/>
                <w:bCs/>
                <w:i/>
                <w:iCs/>
                <w:szCs w:val="24"/>
              </w:rPr>
              <w:t xml:space="preserve">Bolboschoenus maritimus </w:t>
            </w:r>
            <w:r w:rsidRPr="00A9788D">
              <w:rPr>
                <w:rFonts w:eastAsia="Calibri" w:cs="Times New Roman"/>
                <w:bCs/>
                <w:iCs/>
                <w:szCs w:val="24"/>
              </w:rPr>
              <w:t>ș</w:t>
            </w:r>
            <w:r w:rsidRPr="00A9788D">
              <w:rPr>
                <w:rFonts w:eastAsia="Calibri" w:cs="Times New Roman"/>
                <w:bCs/>
                <w:szCs w:val="24"/>
              </w:rPr>
              <w:t xml:space="preserve">i </w:t>
            </w:r>
            <w:r w:rsidRPr="00A9788D">
              <w:rPr>
                <w:rFonts w:eastAsia="Calibri" w:cs="Times New Roman"/>
                <w:bCs/>
                <w:i/>
                <w:iCs/>
                <w:szCs w:val="24"/>
              </w:rPr>
              <w:t>Schoenoplectus tabernaemontani</w:t>
            </w:r>
          </w:p>
          <w:p w:rsidR="00A9788D" w:rsidRPr="00A9788D" w:rsidRDefault="00A9788D" w:rsidP="00A9788D">
            <w:pPr>
              <w:rPr>
                <w:rFonts w:eastAsia="Calibri" w:cs="Times New Roman"/>
                <w:szCs w:val="24"/>
                <w:lang w:val="hu-HU"/>
              </w:rPr>
            </w:pPr>
          </w:p>
        </w:tc>
      </w:tr>
      <w:tr w:rsidR="00A9788D" w:rsidRPr="00A9788D" w:rsidTr="00A9788D">
        <w:trPr>
          <w:trHeight w:val="345"/>
          <w:jc w:val="center"/>
        </w:trPr>
        <w:tc>
          <w:tcPr>
            <w:tcW w:w="135" w:type="dxa"/>
            <w:tcMar>
              <w:top w:w="0" w:type="dxa"/>
              <w:left w:w="0" w:type="dxa"/>
              <w:bottom w:w="0" w:type="dxa"/>
              <w:right w:w="0" w:type="dxa"/>
            </w:tcMar>
            <w:vAlign w:val="center"/>
            <w:hideMark/>
          </w:tcPr>
          <w:p w:rsidR="00A9788D" w:rsidRPr="00A9788D" w:rsidRDefault="00A9788D" w:rsidP="00A9788D">
            <w:pPr>
              <w:rPr>
                <w:rFonts w:eastAsia="Calibri" w:cs="Times New Roman"/>
                <w:b/>
                <w:szCs w:val="24"/>
              </w:rPr>
            </w:pPr>
          </w:p>
        </w:tc>
        <w:tc>
          <w:tcPr>
            <w:tcW w:w="585"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2.</w:t>
            </w:r>
          </w:p>
        </w:tc>
        <w:tc>
          <w:tcPr>
            <w:tcW w:w="378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Statutul de prezență [spațial]</w:t>
            </w:r>
          </w:p>
        </w:tc>
        <w:tc>
          <w:tcPr>
            <w:tcW w:w="4995"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izolat</w:t>
            </w:r>
          </w:p>
        </w:tc>
      </w:tr>
      <w:tr w:rsidR="00A9788D" w:rsidRPr="00A9788D" w:rsidTr="00A9788D">
        <w:trPr>
          <w:trHeight w:val="555"/>
          <w:jc w:val="center"/>
        </w:trPr>
        <w:tc>
          <w:tcPr>
            <w:tcW w:w="135" w:type="dxa"/>
            <w:tcMar>
              <w:top w:w="0" w:type="dxa"/>
              <w:left w:w="0" w:type="dxa"/>
              <w:bottom w:w="0" w:type="dxa"/>
              <w:right w:w="0" w:type="dxa"/>
            </w:tcMar>
            <w:vAlign w:val="center"/>
            <w:hideMark/>
          </w:tcPr>
          <w:p w:rsidR="00A9788D" w:rsidRPr="00A9788D" w:rsidRDefault="00A9788D" w:rsidP="00A9788D">
            <w:pPr>
              <w:rPr>
                <w:rFonts w:eastAsia="Calibri" w:cs="Times New Roman"/>
                <w:b/>
                <w:szCs w:val="24"/>
              </w:rPr>
            </w:pPr>
          </w:p>
        </w:tc>
        <w:tc>
          <w:tcPr>
            <w:tcW w:w="585"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3.</w:t>
            </w:r>
          </w:p>
        </w:tc>
        <w:tc>
          <w:tcPr>
            <w:tcW w:w="3780" w:type="dxa"/>
            <w:tcBorders>
              <w:top w:val="single" w:sz="6" w:space="0" w:color="333333"/>
              <w:left w:val="single" w:sz="6" w:space="0" w:color="333333"/>
              <w:bottom w:val="single" w:sz="6" w:space="0" w:color="333333"/>
              <w:right w:val="single" w:sz="6" w:space="0" w:color="333333"/>
            </w:tcBorders>
            <w:shd w:val="clear" w:color="auto" w:fill="auto"/>
            <w:hideMark/>
          </w:tcPr>
          <w:p w:rsidR="00A9788D" w:rsidRPr="00A9788D" w:rsidRDefault="00A9788D" w:rsidP="00A9788D">
            <w:pPr>
              <w:rPr>
                <w:rFonts w:eastAsia="Calibri" w:cs="Times New Roman"/>
                <w:szCs w:val="24"/>
              </w:rPr>
            </w:pPr>
            <w:r w:rsidRPr="00A9788D">
              <w:rPr>
                <w:rFonts w:eastAsia="Calibri" w:cs="Times New Roman"/>
                <w:szCs w:val="24"/>
              </w:rPr>
              <w:t>Statutul de prezență [management]</w:t>
            </w:r>
          </w:p>
        </w:tc>
        <w:tc>
          <w:tcPr>
            <w:tcW w:w="4995"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natural</w:t>
            </w:r>
          </w:p>
        </w:tc>
      </w:tr>
      <w:tr w:rsidR="00A9788D" w:rsidRPr="00A9788D" w:rsidTr="00A9788D">
        <w:trPr>
          <w:trHeight w:val="345"/>
          <w:jc w:val="center"/>
        </w:trPr>
        <w:tc>
          <w:tcPr>
            <w:tcW w:w="135" w:type="dxa"/>
            <w:tcMar>
              <w:top w:w="0" w:type="dxa"/>
              <w:left w:w="0" w:type="dxa"/>
              <w:bottom w:w="0" w:type="dxa"/>
              <w:right w:w="0" w:type="dxa"/>
            </w:tcMar>
            <w:vAlign w:val="center"/>
            <w:hideMark/>
          </w:tcPr>
          <w:p w:rsidR="00A9788D" w:rsidRPr="00A9788D" w:rsidRDefault="00A9788D" w:rsidP="00A9788D">
            <w:pPr>
              <w:rPr>
                <w:rFonts w:eastAsia="Calibri" w:cs="Times New Roman"/>
                <w:b/>
                <w:szCs w:val="24"/>
              </w:rPr>
            </w:pPr>
          </w:p>
        </w:tc>
        <w:tc>
          <w:tcPr>
            <w:tcW w:w="585"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4.</w:t>
            </w:r>
          </w:p>
        </w:tc>
        <w:tc>
          <w:tcPr>
            <w:tcW w:w="378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Suprafața tipului de habitat</w:t>
            </w:r>
          </w:p>
        </w:tc>
        <w:tc>
          <w:tcPr>
            <w:tcW w:w="4995"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6.51 ha</w:t>
            </w:r>
          </w:p>
        </w:tc>
      </w:tr>
      <w:tr w:rsidR="00A9788D" w:rsidRPr="00A9788D" w:rsidTr="00A9788D">
        <w:trPr>
          <w:trHeight w:val="555"/>
          <w:jc w:val="center"/>
        </w:trPr>
        <w:tc>
          <w:tcPr>
            <w:tcW w:w="135" w:type="dxa"/>
            <w:tcMar>
              <w:top w:w="0" w:type="dxa"/>
              <w:left w:w="0" w:type="dxa"/>
              <w:bottom w:w="0" w:type="dxa"/>
              <w:right w:w="0" w:type="dxa"/>
            </w:tcMar>
            <w:vAlign w:val="center"/>
            <w:hideMark/>
          </w:tcPr>
          <w:p w:rsidR="00A9788D" w:rsidRPr="00A9788D" w:rsidRDefault="00A9788D" w:rsidP="00A9788D">
            <w:pPr>
              <w:rPr>
                <w:rFonts w:eastAsia="Calibri" w:cs="Times New Roman"/>
                <w:b/>
                <w:szCs w:val="24"/>
              </w:rPr>
            </w:pPr>
          </w:p>
        </w:tc>
        <w:tc>
          <w:tcPr>
            <w:tcW w:w="585"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5.</w:t>
            </w:r>
          </w:p>
        </w:tc>
        <w:tc>
          <w:tcPr>
            <w:tcW w:w="378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Perioada de colectare a datelor din teren</w:t>
            </w:r>
          </w:p>
        </w:tc>
        <w:tc>
          <w:tcPr>
            <w:tcW w:w="4995"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04.2018-05.2019</w:t>
            </w:r>
          </w:p>
        </w:tc>
      </w:tr>
      <w:tr w:rsidR="00A9788D" w:rsidRPr="00A9788D" w:rsidTr="00A9788D">
        <w:trPr>
          <w:trHeight w:val="555"/>
          <w:jc w:val="center"/>
        </w:trPr>
        <w:tc>
          <w:tcPr>
            <w:tcW w:w="135" w:type="dxa"/>
            <w:tcMar>
              <w:top w:w="0" w:type="dxa"/>
              <w:left w:w="0" w:type="dxa"/>
              <w:bottom w:w="0" w:type="dxa"/>
              <w:right w:w="0" w:type="dxa"/>
            </w:tcMar>
            <w:vAlign w:val="center"/>
            <w:hideMark/>
          </w:tcPr>
          <w:p w:rsidR="00A9788D" w:rsidRPr="00A9788D" w:rsidRDefault="00A9788D" w:rsidP="00A9788D">
            <w:pPr>
              <w:rPr>
                <w:rFonts w:eastAsia="Calibri" w:cs="Times New Roman"/>
                <w:b/>
                <w:szCs w:val="24"/>
              </w:rPr>
            </w:pPr>
          </w:p>
        </w:tc>
        <w:tc>
          <w:tcPr>
            <w:tcW w:w="585"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6.</w:t>
            </w:r>
          </w:p>
        </w:tc>
        <w:tc>
          <w:tcPr>
            <w:tcW w:w="378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Distribuția tipului de habitat [descriere]</w:t>
            </w:r>
          </w:p>
        </w:tc>
        <w:tc>
          <w:tcPr>
            <w:tcW w:w="4995"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62704">
            <w:pPr>
              <w:rPr>
                <w:rFonts w:eastAsia="Calibri" w:cs="Times New Roman"/>
              </w:rPr>
            </w:pPr>
            <w:r w:rsidRPr="00A9788D">
              <w:rPr>
                <w:rFonts w:eastAsia="Calibri" w:cs="Times New Roman"/>
                <w:szCs w:val="24"/>
                <w:lang w:val="hu-HU"/>
              </w:rPr>
              <w:t xml:space="preserve">Habitatul este prezent în formă de fâşii înguste,  </w:t>
            </w:r>
            <w:r w:rsidRPr="00A9788D">
              <w:rPr>
                <w:rFonts w:eastAsia="Calibri" w:cs="Times New Roman"/>
                <w:szCs w:val="24"/>
              </w:rPr>
              <w:t xml:space="preserve">fragmentate </w:t>
            </w:r>
            <w:r w:rsidRPr="00A9788D">
              <w:rPr>
                <w:rFonts w:eastAsia="Calibri" w:cs="Calibri"/>
                <w:szCs w:val="24"/>
              </w:rPr>
              <w:t>de-alungul pârâului</w:t>
            </w:r>
            <w:r w:rsidR="00A62704">
              <w:rPr>
                <w:rFonts w:eastAsia="Calibri" w:cs="Calibri"/>
                <w:szCs w:val="24"/>
              </w:rPr>
              <w:t xml:space="preserve"> Mandai</w:t>
            </w:r>
            <w:r w:rsidRPr="00A9788D">
              <w:rPr>
                <w:rFonts w:eastAsia="Calibri" w:cs="Calibri"/>
                <w:szCs w:val="24"/>
              </w:rPr>
              <w:t xml:space="preserve"> dintre Horia şi ferma din zona centrală a sitului, pe </w:t>
            </w:r>
            <w:r w:rsidR="00A62704">
              <w:rPr>
                <w:rFonts w:eastAsia="Calibri" w:cs="Calibri"/>
                <w:szCs w:val="24"/>
              </w:rPr>
              <w:t>râul Topolog</w:t>
            </w:r>
            <w:r w:rsidRPr="00A9788D">
              <w:rPr>
                <w:rFonts w:eastAsia="Calibri" w:cs="Calibri"/>
                <w:szCs w:val="24"/>
              </w:rPr>
              <w:t xml:space="preserve"> la vest de Saraiu, între Saraiu şi Stejaru, la sud de Saraiu şi pe </w:t>
            </w:r>
            <w:r w:rsidR="00A62704">
              <w:rPr>
                <w:rFonts w:eastAsia="Calibri" w:cs="Calibri"/>
                <w:szCs w:val="24"/>
              </w:rPr>
              <w:t>Valea Dulgheru din vecină</w:t>
            </w:r>
            <w:r w:rsidRPr="00A9788D">
              <w:rPr>
                <w:rFonts w:eastAsia="Calibri" w:cs="Calibri"/>
                <w:szCs w:val="24"/>
              </w:rPr>
              <w:t xml:space="preserve">tatea localităţii Dulgheru. Sunt afectate în mod deosebit de numărul mare de animale (oi şi vaci), care păşunează şi traverseaza habitatele la adăpat. Poligoane cu acest habitat: </w:t>
            </w:r>
            <w:r w:rsidRPr="00A9788D">
              <w:rPr>
                <w:rFonts w:eastAsia="Calibri" w:cs="Times New Roman"/>
              </w:rPr>
              <w:t>SH1, SH203, SH23, SH271, SH380, SH385, SH54, SH556, SH618.</w:t>
            </w:r>
          </w:p>
        </w:tc>
      </w:tr>
      <w:tr w:rsidR="00A9788D" w:rsidRPr="00A9788D" w:rsidTr="00A9788D">
        <w:trPr>
          <w:trHeight w:val="555"/>
          <w:jc w:val="center"/>
        </w:trPr>
        <w:tc>
          <w:tcPr>
            <w:tcW w:w="135" w:type="dxa"/>
            <w:tcMar>
              <w:top w:w="0" w:type="dxa"/>
              <w:left w:w="0" w:type="dxa"/>
              <w:bottom w:w="0" w:type="dxa"/>
              <w:right w:w="0" w:type="dxa"/>
            </w:tcMar>
            <w:vAlign w:val="center"/>
            <w:hideMark/>
          </w:tcPr>
          <w:p w:rsidR="00A9788D" w:rsidRPr="00A9788D" w:rsidRDefault="00A9788D" w:rsidP="00A9788D">
            <w:pPr>
              <w:rPr>
                <w:rFonts w:eastAsia="Calibri" w:cs="Times New Roman"/>
                <w:b/>
                <w:szCs w:val="24"/>
              </w:rPr>
            </w:pPr>
          </w:p>
        </w:tc>
        <w:tc>
          <w:tcPr>
            <w:tcW w:w="585"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7.</w:t>
            </w:r>
          </w:p>
        </w:tc>
        <w:tc>
          <w:tcPr>
            <w:tcW w:w="378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Distribuția tipului de habitat [hartă]</w:t>
            </w:r>
          </w:p>
        </w:tc>
        <w:tc>
          <w:tcPr>
            <w:tcW w:w="4995"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Harta nr. 1k. – distribuţia habitatelor de interes naţional R2210 în ROSPA0101 Stepa Saraiu Horia</w:t>
            </w:r>
          </w:p>
        </w:tc>
      </w:tr>
      <w:tr w:rsidR="00A9788D" w:rsidRPr="00A9788D" w:rsidTr="00A9788D">
        <w:trPr>
          <w:trHeight w:val="570"/>
          <w:jc w:val="center"/>
        </w:trPr>
        <w:tc>
          <w:tcPr>
            <w:tcW w:w="135" w:type="dxa"/>
            <w:tcMar>
              <w:top w:w="0" w:type="dxa"/>
              <w:left w:w="0" w:type="dxa"/>
              <w:bottom w:w="0" w:type="dxa"/>
              <w:right w:w="0" w:type="dxa"/>
            </w:tcMar>
            <w:vAlign w:val="center"/>
            <w:hideMark/>
          </w:tcPr>
          <w:p w:rsidR="00A9788D" w:rsidRPr="00A9788D" w:rsidRDefault="00A9788D" w:rsidP="00A9788D">
            <w:pPr>
              <w:rPr>
                <w:rFonts w:eastAsia="Calibri" w:cs="Times New Roman"/>
                <w:b/>
                <w:szCs w:val="24"/>
              </w:rPr>
            </w:pPr>
          </w:p>
        </w:tc>
        <w:tc>
          <w:tcPr>
            <w:tcW w:w="585"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8.</w:t>
            </w:r>
          </w:p>
        </w:tc>
        <w:tc>
          <w:tcPr>
            <w:tcW w:w="378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Alte informații privind sursele de informații</w:t>
            </w:r>
          </w:p>
        </w:tc>
        <w:tc>
          <w:tcPr>
            <w:tcW w:w="4995"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t>Biriș, I. A. (2013). Ghid sintetic de monitorizare pentru habitatele de interes comunitar: tufărișuri, turbării și mlaștini, stâncării, păduri. </w:t>
            </w:r>
            <w:r w:rsidRPr="00A9788D">
              <w:rPr>
                <w:rFonts w:eastAsia="Calibri" w:cs="Calibri"/>
                <w:iCs/>
                <w:color w:val="222222"/>
                <w:szCs w:val="24"/>
                <w:shd w:val="clear" w:color="auto" w:fill="FFFFFF"/>
              </w:rPr>
              <w:t>Editura Universitas, Petroșani</w:t>
            </w:r>
            <w:r w:rsidRPr="00A9788D">
              <w:rPr>
                <w:rFonts w:eastAsia="Calibri" w:cs="Calibri"/>
                <w:color w:val="222222"/>
                <w:szCs w:val="24"/>
                <w:shd w:val="clear" w:color="auto" w:fill="FFFFFF"/>
              </w:rPr>
              <w:t>.</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szCs w:val="24"/>
              </w:rPr>
              <w:t xml:space="preserve">Bölöni, J., Molnár, Zs. &amp; Kun, A. (2011). Magyarország élőhelyei. Vegetációtípusok leírása és határozója. (Habitatele Ungariei. Descrierea și determinatorul tipurilor de vegetație). Vácrátót: MTA- </w:t>
            </w:r>
            <w:r w:rsidRPr="00A9788D">
              <w:rPr>
                <w:rFonts w:eastAsia="Calibri" w:cs="Calibri"/>
                <w:bCs/>
                <w:szCs w:val="24"/>
                <w:shd w:val="clear" w:color="auto" w:fill="FFFFFF"/>
              </w:rPr>
              <w:t>Ökológiai és Botanikai Kutatóintézete.</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t>Doniţă, N., Popescu, A., Paucă-Comănescu, M., Mihăilescu, S., &amp; Biriş, I. A. (2005). </w:t>
            </w:r>
            <w:r w:rsidRPr="00A9788D">
              <w:rPr>
                <w:rFonts w:eastAsia="Calibri" w:cs="Calibri"/>
                <w:iCs/>
                <w:color w:val="222222"/>
                <w:szCs w:val="24"/>
                <w:shd w:val="clear" w:color="auto" w:fill="FFFFFF"/>
              </w:rPr>
              <w:t>Habitatele din România</w:t>
            </w:r>
            <w:r w:rsidRPr="00A9788D">
              <w:rPr>
                <w:rFonts w:eastAsia="Calibri" w:cs="Calibri"/>
                <w:color w:val="222222"/>
                <w:szCs w:val="24"/>
                <w:shd w:val="clear" w:color="auto" w:fill="FFFFFF"/>
              </w:rPr>
              <w:t>. Ed. Tehnică Silvică.</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t>Gafta, D., &amp; Mountford, J. O. (2008). Manual de interpretare a habitatelor Natura 2000 din România [Romanian Manual for Interpretation of EU Habitats].</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szCs w:val="24"/>
              </w:rPr>
              <w:t>Ilchievici, C., Pușcaru, Edv. &amp; Zahariade, C. (1959). Pajiștile naturale din Bărăgan. Omagiu lui Tr. Săvulescu. Edit. Acad. R.P.R., pp. 897-911</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t>Mihăilescu, S., Anastasiu, P., &amp; Popescu, A. (2015). Ghidul de monitorizare a speciilor de plante de interes comunitar din România. </w:t>
            </w:r>
            <w:r w:rsidRPr="00A9788D">
              <w:rPr>
                <w:rFonts w:eastAsia="Calibri" w:cs="Calibri"/>
                <w:iCs/>
                <w:color w:val="222222"/>
                <w:szCs w:val="24"/>
                <w:shd w:val="clear" w:color="auto" w:fill="FFFFFF"/>
              </w:rPr>
              <w:t>Constanţa: Edit. Dobrogea</w:t>
            </w:r>
            <w:r w:rsidRPr="00A9788D">
              <w:rPr>
                <w:rFonts w:eastAsia="Calibri" w:cs="Calibri"/>
                <w:color w:val="222222"/>
                <w:szCs w:val="24"/>
                <w:shd w:val="clear" w:color="auto" w:fill="FFFFFF"/>
              </w:rPr>
              <w:t>.</w:t>
            </w:r>
          </w:p>
          <w:p w:rsidR="00A9788D" w:rsidRPr="00A9788D" w:rsidRDefault="00A9788D" w:rsidP="00A9788D">
            <w:pPr>
              <w:spacing w:line="276" w:lineRule="auto"/>
              <w:rPr>
                <w:rFonts w:eastAsia="TimesNewRoman" w:cs="Calibri"/>
                <w:szCs w:val="24"/>
              </w:rPr>
            </w:pPr>
            <w:r w:rsidRPr="00A9788D">
              <w:rPr>
                <w:rFonts w:eastAsia="TimesNewRoman" w:cs="Calibri"/>
                <w:szCs w:val="24"/>
              </w:rPr>
              <w:t>Oprea, A. (2005). Lista critică a plantelor vasculare din România. Editura Universității “Alexandru Ioan Cuza”, Iași.</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t>Sanda, V., Öllerer, K., &amp; Burescu, P. (2008). Fitocenozele din România: sintaxonomie, structură, dinamică şi evoluţie. Edit. Ars Docendi, București.</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lastRenderedPageBreak/>
              <w:t>Sârbu, I., Ştefan, N., &amp; Oprea, A. (2013). Plante vasculare din România: determinator ilustrat de teren. Edit. Victor B Victor, București.</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t>Săvulescu, T. et al (1952). Flora Republicii Populare Române. Edit. Academiei Republicii Populare Române, București.</w:t>
            </w:r>
          </w:p>
          <w:p w:rsidR="00A9788D" w:rsidRPr="00A9788D" w:rsidRDefault="00A9788D" w:rsidP="00A9788D">
            <w:pPr>
              <w:rPr>
                <w:rFonts w:eastAsia="Calibri" w:cs="Times New Roman"/>
                <w:szCs w:val="24"/>
              </w:rPr>
            </w:pPr>
            <w:r w:rsidRPr="00A9788D">
              <w:rPr>
                <w:rFonts w:eastAsia="Calibri" w:cs="Calibri"/>
                <w:color w:val="222222"/>
                <w:szCs w:val="24"/>
                <w:shd w:val="clear" w:color="auto" w:fill="FFFFFF"/>
              </w:rPr>
              <w:t>https://eunis.eea.europa.eu/species.jsp - baza de date EUNIS a speciilor.</w:t>
            </w:r>
          </w:p>
        </w:tc>
      </w:tr>
    </w:tbl>
    <w:p w:rsidR="00A9788D" w:rsidRPr="00A9788D" w:rsidRDefault="00A9788D" w:rsidP="00A9788D">
      <w:pPr>
        <w:rPr>
          <w:rFonts w:eastAsia="Calibri" w:cs="Times New Roman"/>
          <w:bCs/>
          <w:iCs/>
          <w:szCs w:val="24"/>
        </w:rPr>
      </w:pPr>
    </w:p>
    <w:p w:rsidR="00A9788D" w:rsidRPr="00A9788D" w:rsidRDefault="00A9788D" w:rsidP="00A9788D">
      <w:pPr>
        <w:rPr>
          <w:rFonts w:eastAsia="Calibri" w:cs="Times New Roman"/>
          <w:bCs/>
          <w:iCs/>
          <w:szCs w:val="24"/>
        </w:rPr>
      </w:pPr>
    </w:p>
    <w:p w:rsidR="00A9788D" w:rsidRPr="00A9788D" w:rsidRDefault="00A9788D" w:rsidP="00A9788D">
      <w:pPr>
        <w:rPr>
          <w:rFonts w:eastAsia="Calibri" w:cs="Times New Roman"/>
          <w:bCs/>
          <w:iCs/>
          <w:szCs w:val="24"/>
        </w:rPr>
      </w:pPr>
    </w:p>
    <w:p w:rsidR="00A9788D" w:rsidRPr="00A9788D" w:rsidRDefault="00A9788D" w:rsidP="00A9788D">
      <w:pPr>
        <w:rPr>
          <w:rFonts w:eastAsia="Calibri" w:cs="Times New Roman"/>
          <w:bCs/>
          <w:iCs/>
          <w:szCs w:val="24"/>
        </w:rPr>
      </w:pPr>
    </w:p>
    <w:p w:rsidR="00A9788D" w:rsidRPr="00A9788D" w:rsidRDefault="00A9788D" w:rsidP="00A9788D">
      <w:pPr>
        <w:rPr>
          <w:rFonts w:eastAsia="Calibri" w:cs="Times New Roman"/>
          <w:b/>
          <w:bCs/>
          <w:i/>
          <w:iCs/>
          <w:szCs w:val="24"/>
        </w:rPr>
      </w:pPr>
      <w:r w:rsidRPr="00A9788D">
        <w:rPr>
          <w:rFonts w:eastAsia="Calibri" w:cs="Times New Roman"/>
          <w:b/>
          <w:bCs/>
          <w:iCs/>
          <w:szCs w:val="24"/>
        </w:rPr>
        <w:t>R5302</w:t>
      </w:r>
      <w:r w:rsidRPr="00A9788D">
        <w:rPr>
          <w:rFonts w:eastAsia="Calibri" w:cs="Times New Roman"/>
          <w:b/>
          <w:bCs/>
          <w:iCs/>
          <w:szCs w:val="24"/>
        </w:rPr>
        <w:tab/>
        <w:t xml:space="preserve">Comunităţi danubiene mezohigrofile cu </w:t>
      </w:r>
      <w:r w:rsidRPr="00A9788D">
        <w:rPr>
          <w:rFonts w:eastAsia="Calibri" w:cs="Times New Roman"/>
          <w:b/>
          <w:bCs/>
          <w:i/>
          <w:iCs/>
          <w:szCs w:val="24"/>
        </w:rPr>
        <w:t>Eleocharis palustris</w:t>
      </w:r>
    </w:p>
    <w:p w:rsidR="00A9788D" w:rsidRPr="00A9788D" w:rsidRDefault="00A9788D" w:rsidP="00A9788D">
      <w:pPr>
        <w:rPr>
          <w:rFonts w:eastAsia="Calibri" w:cs="Times New Roman"/>
          <w:b/>
          <w:bCs/>
          <w:i/>
          <w:iCs/>
          <w:szCs w:val="24"/>
        </w:rPr>
      </w:pPr>
    </w:p>
    <w:p w:rsidR="00A9788D" w:rsidRPr="00A9788D" w:rsidRDefault="00A9788D" w:rsidP="00A9788D">
      <w:pPr>
        <w:rPr>
          <w:rFonts w:eastAsia="Calibri" w:cs="Times New Roman"/>
          <w:b/>
          <w:color w:val="548DD4"/>
        </w:rPr>
      </w:pPr>
      <w:r w:rsidRPr="00A9788D">
        <w:rPr>
          <w:rFonts w:eastAsia="Calibri" w:cs="Times New Roman"/>
          <w:b/>
          <w:color w:val="548DD4"/>
        </w:rPr>
        <w:t>Tabelul A. Date generale ale tipului de habitat</w:t>
      </w:r>
    </w:p>
    <w:p w:rsidR="00A9788D" w:rsidRPr="00A9788D" w:rsidRDefault="00A9788D" w:rsidP="00A9788D">
      <w:pPr>
        <w:rPr>
          <w:rFonts w:eastAsia="Calibri" w:cs="Times New Roman"/>
          <w:b/>
          <w:bCs/>
          <w:i/>
          <w:iCs/>
          <w:szCs w:val="24"/>
        </w:rPr>
      </w:pPr>
    </w:p>
    <w:tbl>
      <w:tblPr>
        <w:tblW w:w="9810" w:type="dxa"/>
        <w:tblInd w:w="-450" w:type="dxa"/>
        <w:tblCellMar>
          <w:top w:w="15" w:type="dxa"/>
          <w:left w:w="15" w:type="dxa"/>
          <w:bottom w:w="15" w:type="dxa"/>
          <w:right w:w="15" w:type="dxa"/>
        </w:tblCellMar>
        <w:tblLook w:val="04A0" w:firstRow="1" w:lastRow="0" w:firstColumn="1" w:lastColumn="0" w:noHBand="0" w:noVBand="1"/>
      </w:tblPr>
      <w:tblGrid>
        <w:gridCol w:w="450"/>
        <w:gridCol w:w="360"/>
        <w:gridCol w:w="2070"/>
        <w:gridCol w:w="6930"/>
      </w:tblGrid>
      <w:tr w:rsidR="00A9788D" w:rsidRPr="00A9788D" w:rsidTr="00A9788D">
        <w:trPr>
          <w:trHeight w:val="345"/>
        </w:trPr>
        <w:tc>
          <w:tcPr>
            <w:tcW w:w="450" w:type="dxa"/>
            <w:tcMar>
              <w:top w:w="0" w:type="dxa"/>
              <w:left w:w="0" w:type="dxa"/>
              <w:bottom w:w="0" w:type="dxa"/>
              <w:right w:w="0" w:type="dxa"/>
            </w:tcMar>
            <w:vAlign w:val="center"/>
            <w:hideMark/>
          </w:tcPr>
          <w:p w:rsidR="00A9788D" w:rsidRPr="00A9788D" w:rsidRDefault="00A9788D" w:rsidP="00A9788D">
            <w:pPr>
              <w:rPr>
                <w:rFonts w:eastAsia="Calibri" w:cs="Times New Roman"/>
                <w:b/>
                <w:szCs w:val="24"/>
              </w:rPr>
            </w:pPr>
          </w:p>
        </w:tc>
        <w:tc>
          <w:tcPr>
            <w:tcW w:w="360" w:type="dxa"/>
            <w:tcBorders>
              <w:top w:val="single" w:sz="6" w:space="0" w:color="333333"/>
              <w:left w:val="single" w:sz="6" w:space="0" w:color="333333"/>
              <w:bottom w:val="single" w:sz="6" w:space="0" w:color="333333"/>
              <w:right w:val="single" w:sz="6" w:space="0" w:color="333333"/>
            </w:tcBorders>
            <w:shd w:val="clear" w:color="auto" w:fill="auto"/>
            <w:hideMark/>
          </w:tcPr>
          <w:p w:rsidR="00A9788D" w:rsidRPr="00A9788D" w:rsidRDefault="00A9788D" w:rsidP="00A9788D">
            <w:pPr>
              <w:rPr>
                <w:rFonts w:eastAsia="Calibri" w:cs="Times New Roman"/>
                <w:b/>
                <w:szCs w:val="24"/>
              </w:rPr>
            </w:pPr>
            <w:r w:rsidRPr="00A9788D">
              <w:rPr>
                <w:rFonts w:eastAsia="Calibri" w:cs="Times New Roman"/>
                <w:b/>
                <w:szCs w:val="24"/>
              </w:rPr>
              <w:t>Nr</w:t>
            </w:r>
          </w:p>
        </w:tc>
        <w:tc>
          <w:tcPr>
            <w:tcW w:w="2070" w:type="dxa"/>
            <w:tcBorders>
              <w:top w:val="single" w:sz="6" w:space="0" w:color="333333"/>
              <w:left w:val="single" w:sz="6" w:space="0" w:color="333333"/>
              <w:bottom w:val="single" w:sz="6" w:space="0" w:color="333333"/>
              <w:right w:val="single" w:sz="6" w:space="0" w:color="333333"/>
            </w:tcBorders>
            <w:shd w:val="clear" w:color="auto" w:fill="auto"/>
            <w:hideMark/>
          </w:tcPr>
          <w:p w:rsidR="00A9788D" w:rsidRPr="00A9788D" w:rsidRDefault="00A9788D" w:rsidP="00A9788D">
            <w:pPr>
              <w:rPr>
                <w:rFonts w:eastAsia="Calibri" w:cs="Times New Roman"/>
                <w:b/>
                <w:szCs w:val="24"/>
              </w:rPr>
            </w:pPr>
            <w:r w:rsidRPr="00A9788D">
              <w:rPr>
                <w:rFonts w:eastAsia="Calibri" w:cs="Times New Roman"/>
                <w:b/>
                <w:szCs w:val="24"/>
              </w:rPr>
              <w:t>Informație/Atribut</w:t>
            </w:r>
          </w:p>
        </w:tc>
        <w:tc>
          <w:tcPr>
            <w:tcW w:w="693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b/>
                <w:szCs w:val="24"/>
              </w:rPr>
            </w:pPr>
            <w:r w:rsidRPr="00A9788D">
              <w:rPr>
                <w:rFonts w:eastAsia="Calibri" w:cs="Times New Roman"/>
                <w:b/>
                <w:szCs w:val="24"/>
              </w:rPr>
              <w:t>Descriere</w:t>
            </w:r>
          </w:p>
        </w:tc>
      </w:tr>
      <w:tr w:rsidR="00A9788D" w:rsidRPr="00A9788D" w:rsidTr="00A9788D">
        <w:trPr>
          <w:trHeight w:val="345"/>
        </w:trPr>
        <w:tc>
          <w:tcPr>
            <w:tcW w:w="45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1.</w:t>
            </w:r>
          </w:p>
        </w:tc>
        <w:tc>
          <w:tcPr>
            <w:tcW w:w="2070" w:type="dxa"/>
            <w:tcBorders>
              <w:top w:val="single" w:sz="6" w:space="0" w:color="333333"/>
              <w:left w:val="single" w:sz="6" w:space="0" w:color="333333"/>
              <w:bottom w:val="single" w:sz="6" w:space="0" w:color="333333"/>
              <w:right w:val="single" w:sz="6" w:space="0" w:color="333333"/>
            </w:tcBorders>
            <w:shd w:val="clear" w:color="auto" w:fill="auto"/>
            <w:hideMark/>
          </w:tcPr>
          <w:p w:rsidR="00A9788D" w:rsidRPr="00A9788D" w:rsidRDefault="00A9788D" w:rsidP="00A9788D">
            <w:pPr>
              <w:rPr>
                <w:rFonts w:eastAsia="Calibri" w:cs="Times New Roman"/>
                <w:szCs w:val="24"/>
              </w:rPr>
            </w:pPr>
            <w:r w:rsidRPr="00A9788D">
              <w:rPr>
                <w:rFonts w:eastAsia="Calibri" w:cs="Times New Roman"/>
                <w:szCs w:val="24"/>
              </w:rPr>
              <w:t>Clasificarea tipului de habitat</w:t>
            </w:r>
          </w:p>
        </w:tc>
        <w:tc>
          <w:tcPr>
            <w:tcW w:w="693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tabs>
                <w:tab w:val="left" w:pos="3150"/>
              </w:tabs>
              <w:spacing w:line="276" w:lineRule="auto"/>
              <w:rPr>
                <w:rFonts w:eastAsia="Calibri" w:cs="Times New Roman"/>
                <w:szCs w:val="24"/>
              </w:rPr>
            </w:pPr>
            <w:r w:rsidRPr="00A9788D">
              <w:rPr>
                <w:rFonts w:eastAsia="Calibri" w:cs="Times New Roman"/>
                <w:szCs w:val="24"/>
              </w:rPr>
              <w:t>RO - tip de habitat național</w:t>
            </w:r>
          </w:p>
        </w:tc>
      </w:tr>
      <w:tr w:rsidR="00A9788D" w:rsidRPr="00A9788D" w:rsidTr="00A9788D">
        <w:trPr>
          <w:trHeight w:val="345"/>
        </w:trPr>
        <w:tc>
          <w:tcPr>
            <w:tcW w:w="45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2.</w:t>
            </w:r>
          </w:p>
        </w:tc>
        <w:tc>
          <w:tcPr>
            <w:tcW w:w="20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Codul unic al tipului de habitat</w:t>
            </w:r>
          </w:p>
        </w:tc>
        <w:tc>
          <w:tcPr>
            <w:tcW w:w="6930" w:type="dxa"/>
            <w:tcBorders>
              <w:top w:val="single" w:sz="6" w:space="0" w:color="333333"/>
              <w:left w:val="single" w:sz="6" w:space="0" w:color="333333"/>
              <w:bottom w:val="single" w:sz="6" w:space="0" w:color="333333"/>
              <w:right w:val="single" w:sz="6" w:space="0" w:color="333333"/>
            </w:tcBorders>
            <w:shd w:val="clear" w:color="auto" w:fill="auto"/>
            <w:hideMark/>
          </w:tcPr>
          <w:p w:rsidR="00A9788D" w:rsidRPr="00A9788D" w:rsidRDefault="00A9788D" w:rsidP="00A9788D">
            <w:pPr>
              <w:tabs>
                <w:tab w:val="left" w:pos="3150"/>
              </w:tabs>
              <w:spacing w:line="276" w:lineRule="auto"/>
              <w:rPr>
                <w:rFonts w:eastAsia="Calibri" w:cs="Times New Roman"/>
                <w:b/>
                <w:szCs w:val="24"/>
              </w:rPr>
            </w:pPr>
            <w:r w:rsidRPr="00A9788D">
              <w:rPr>
                <w:rFonts w:eastAsia="Calibri" w:cs="Times New Roman"/>
                <w:b/>
                <w:bCs/>
                <w:iCs/>
                <w:szCs w:val="24"/>
              </w:rPr>
              <w:t>R5302</w:t>
            </w:r>
          </w:p>
        </w:tc>
      </w:tr>
      <w:tr w:rsidR="00A9788D" w:rsidRPr="00A9788D" w:rsidTr="00A9788D">
        <w:trPr>
          <w:trHeight w:val="345"/>
        </w:trPr>
        <w:tc>
          <w:tcPr>
            <w:tcW w:w="45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shd w:val="clear" w:color="auto" w:fill="auto"/>
            <w:hideMark/>
          </w:tcPr>
          <w:p w:rsidR="00A9788D" w:rsidRPr="00A9788D" w:rsidRDefault="00A9788D" w:rsidP="00A9788D">
            <w:pPr>
              <w:rPr>
                <w:rFonts w:eastAsia="Calibri" w:cs="Times New Roman"/>
                <w:szCs w:val="24"/>
              </w:rPr>
            </w:pPr>
            <w:r w:rsidRPr="00A9788D">
              <w:rPr>
                <w:rFonts w:eastAsia="Calibri" w:cs="Times New Roman"/>
                <w:szCs w:val="24"/>
              </w:rPr>
              <w:t>3.</w:t>
            </w:r>
          </w:p>
        </w:tc>
        <w:tc>
          <w:tcPr>
            <w:tcW w:w="2070" w:type="dxa"/>
            <w:tcBorders>
              <w:top w:val="single" w:sz="6" w:space="0" w:color="333333"/>
              <w:left w:val="single" w:sz="6" w:space="0" w:color="333333"/>
              <w:bottom w:val="single" w:sz="6" w:space="0" w:color="333333"/>
              <w:right w:val="single" w:sz="6" w:space="0" w:color="333333"/>
            </w:tcBorders>
            <w:shd w:val="clear" w:color="auto" w:fill="auto"/>
            <w:hideMark/>
          </w:tcPr>
          <w:p w:rsidR="00A9788D" w:rsidRPr="00A9788D" w:rsidRDefault="00A9788D" w:rsidP="00A9788D">
            <w:pPr>
              <w:rPr>
                <w:rFonts w:eastAsia="Calibri" w:cs="Times New Roman"/>
                <w:szCs w:val="24"/>
              </w:rPr>
            </w:pPr>
            <w:r w:rsidRPr="00A9788D">
              <w:rPr>
                <w:rFonts w:eastAsia="Calibri" w:cs="Times New Roman"/>
                <w:szCs w:val="24"/>
              </w:rPr>
              <w:t>Denumire habitat</w:t>
            </w:r>
          </w:p>
        </w:tc>
        <w:tc>
          <w:tcPr>
            <w:tcW w:w="6930" w:type="dxa"/>
            <w:tcBorders>
              <w:top w:val="single" w:sz="6" w:space="0" w:color="333333"/>
              <w:left w:val="single" w:sz="6" w:space="0" w:color="333333"/>
              <w:bottom w:val="single" w:sz="6" w:space="0" w:color="333333"/>
              <w:right w:val="single" w:sz="6" w:space="0" w:color="333333"/>
            </w:tcBorders>
            <w:shd w:val="clear" w:color="auto" w:fill="auto"/>
            <w:hideMark/>
          </w:tcPr>
          <w:p w:rsidR="00A9788D" w:rsidRPr="00A9788D" w:rsidRDefault="00A9788D" w:rsidP="00A9788D">
            <w:pPr>
              <w:autoSpaceDE w:val="0"/>
              <w:autoSpaceDN w:val="0"/>
              <w:adjustRightInd w:val="0"/>
              <w:spacing w:line="276" w:lineRule="auto"/>
              <w:rPr>
                <w:rFonts w:eastAsia="Calibri" w:cs="Times New Roman"/>
                <w:b/>
                <w:bCs/>
                <w:szCs w:val="24"/>
              </w:rPr>
            </w:pPr>
            <w:r w:rsidRPr="00A9788D">
              <w:rPr>
                <w:rFonts w:eastAsia="Calibri" w:cs="Times New Roman"/>
                <w:b/>
                <w:bCs/>
                <w:iCs/>
                <w:szCs w:val="24"/>
              </w:rPr>
              <w:t xml:space="preserve">Comunităţi danubiene mezohigrofile cu </w:t>
            </w:r>
            <w:r w:rsidRPr="00A9788D">
              <w:rPr>
                <w:rFonts w:eastAsia="Calibri" w:cs="Times New Roman"/>
                <w:b/>
                <w:bCs/>
                <w:i/>
                <w:iCs/>
                <w:szCs w:val="24"/>
              </w:rPr>
              <w:t>Eleocharis palustris</w:t>
            </w:r>
          </w:p>
        </w:tc>
      </w:tr>
      <w:tr w:rsidR="00A9788D" w:rsidRPr="00A9788D" w:rsidTr="00A9788D">
        <w:trPr>
          <w:trHeight w:val="345"/>
        </w:trPr>
        <w:tc>
          <w:tcPr>
            <w:tcW w:w="45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4.</w:t>
            </w:r>
          </w:p>
        </w:tc>
        <w:tc>
          <w:tcPr>
            <w:tcW w:w="20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Palaearctic Habitats (PalHab)</w:t>
            </w:r>
          </w:p>
        </w:tc>
        <w:tc>
          <w:tcPr>
            <w:tcW w:w="693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autoSpaceDE w:val="0"/>
              <w:autoSpaceDN w:val="0"/>
              <w:adjustRightInd w:val="0"/>
              <w:spacing w:line="276" w:lineRule="auto"/>
              <w:rPr>
                <w:rFonts w:eastAsia="Calibri" w:cs="Times New Roman"/>
                <w:szCs w:val="24"/>
              </w:rPr>
            </w:pPr>
            <w:r w:rsidRPr="00A9788D">
              <w:rPr>
                <w:rFonts w:eastAsia="Calibri" w:cs="Times New Roman"/>
                <w:szCs w:val="24"/>
              </w:rPr>
              <w:t>53.14A Common spikerrush beds</w:t>
            </w:r>
          </w:p>
        </w:tc>
      </w:tr>
      <w:tr w:rsidR="00A9788D" w:rsidRPr="00A9788D" w:rsidTr="00A9788D">
        <w:trPr>
          <w:trHeight w:val="345"/>
        </w:trPr>
        <w:tc>
          <w:tcPr>
            <w:tcW w:w="45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5.</w:t>
            </w:r>
          </w:p>
        </w:tc>
        <w:tc>
          <w:tcPr>
            <w:tcW w:w="20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Habitatele din România (HdR)</w:t>
            </w:r>
          </w:p>
        </w:tc>
        <w:tc>
          <w:tcPr>
            <w:tcW w:w="693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autoSpaceDE w:val="0"/>
              <w:autoSpaceDN w:val="0"/>
              <w:adjustRightInd w:val="0"/>
              <w:spacing w:line="276" w:lineRule="auto"/>
              <w:rPr>
                <w:rFonts w:eastAsia="Calibri" w:cs="Times New Roman"/>
                <w:bCs/>
                <w:szCs w:val="24"/>
              </w:rPr>
            </w:pPr>
            <w:r w:rsidRPr="00A9788D">
              <w:rPr>
                <w:rFonts w:eastAsia="Calibri" w:cs="Times New Roman"/>
                <w:bCs/>
                <w:szCs w:val="24"/>
              </w:rPr>
              <w:t xml:space="preserve">R5302 </w:t>
            </w:r>
            <w:r w:rsidRPr="00A9788D">
              <w:rPr>
                <w:rFonts w:eastAsia="Calibri" w:cs="Times New Roman"/>
                <w:bCs/>
                <w:iCs/>
                <w:szCs w:val="24"/>
              </w:rPr>
              <w:t xml:space="preserve">Comunităţi danubiene mezohigrofile cu </w:t>
            </w:r>
            <w:r w:rsidRPr="00A9788D">
              <w:rPr>
                <w:rFonts w:eastAsia="Calibri" w:cs="Times New Roman"/>
                <w:bCs/>
                <w:i/>
                <w:iCs/>
                <w:szCs w:val="24"/>
              </w:rPr>
              <w:t>Eleocharis palustris</w:t>
            </w:r>
          </w:p>
        </w:tc>
      </w:tr>
      <w:tr w:rsidR="00A9788D" w:rsidRPr="00A9788D" w:rsidTr="00A9788D">
        <w:trPr>
          <w:trHeight w:val="345"/>
        </w:trPr>
        <w:tc>
          <w:tcPr>
            <w:tcW w:w="45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6.</w:t>
            </w:r>
          </w:p>
        </w:tc>
        <w:tc>
          <w:tcPr>
            <w:tcW w:w="20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Habitatele Natura 2000</w:t>
            </w:r>
          </w:p>
        </w:tc>
        <w:tc>
          <w:tcPr>
            <w:tcW w:w="693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tabs>
                <w:tab w:val="left" w:pos="3150"/>
              </w:tabs>
              <w:autoSpaceDE w:val="0"/>
              <w:autoSpaceDN w:val="0"/>
              <w:adjustRightInd w:val="0"/>
              <w:spacing w:line="276" w:lineRule="auto"/>
              <w:rPr>
                <w:rFonts w:eastAsia="Calibri" w:cs="Times New Roman"/>
                <w:iCs/>
                <w:szCs w:val="24"/>
              </w:rPr>
            </w:pPr>
            <w:r w:rsidRPr="00A9788D">
              <w:rPr>
                <w:rFonts w:eastAsia="Calibri" w:cs="Times New Roman"/>
                <w:iCs/>
                <w:szCs w:val="24"/>
              </w:rPr>
              <w:t xml:space="preserve"> -</w:t>
            </w:r>
          </w:p>
        </w:tc>
      </w:tr>
      <w:tr w:rsidR="00A9788D" w:rsidRPr="00A9788D" w:rsidTr="00A9788D">
        <w:trPr>
          <w:trHeight w:val="345"/>
        </w:trPr>
        <w:tc>
          <w:tcPr>
            <w:tcW w:w="45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7.</w:t>
            </w:r>
          </w:p>
        </w:tc>
        <w:tc>
          <w:tcPr>
            <w:tcW w:w="20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Asociații vegetale (AV)</w:t>
            </w:r>
          </w:p>
        </w:tc>
        <w:tc>
          <w:tcPr>
            <w:tcW w:w="693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tabs>
                <w:tab w:val="left" w:pos="3150"/>
              </w:tabs>
              <w:autoSpaceDE w:val="0"/>
              <w:autoSpaceDN w:val="0"/>
              <w:adjustRightInd w:val="0"/>
              <w:spacing w:line="276" w:lineRule="auto"/>
              <w:rPr>
                <w:rFonts w:eastAsia="Calibri" w:cs="Times New Roman"/>
                <w:b/>
                <w:i/>
                <w:iCs/>
                <w:szCs w:val="24"/>
              </w:rPr>
            </w:pPr>
            <w:r w:rsidRPr="00A9788D">
              <w:rPr>
                <w:rFonts w:eastAsia="Calibri" w:cs="Times New Roman"/>
                <w:b/>
                <w:i/>
                <w:iCs/>
                <w:szCs w:val="24"/>
              </w:rPr>
              <w:t xml:space="preserve">Eleocharitetum palustris </w:t>
            </w:r>
            <w:r w:rsidRPr="00A9788D">
              <w:rPr>
                <w:rFonts w:eastAsia="Calibri" w:cs="Times New Roman"/>
                <w:b/>
                <w:iCs/>
                <w:szCs w:val="24"/>
              </w:rPr>
              <w:t>Schennicov 1919</w:t>
            </w:r>
          </w:p>
        </w:tc>
      </w:tr>
      <w:tr w:rsidR="00A9788D" w:rsidRPr="00A9788D" w:rsidTr="00A9788D">
        <w:trPr>
          <w:trHeight w:val="345"/>
        </w:trPr>
        <w:tc>
          <w:tcPr>
            <w:tcW w:w="45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8.</w:t>
            </w:r>
          </w:p>
        </w:tc>
        <w:tc>
          <w:tcPr>
            <w:tcW w:w="20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Tipuri de pădure (TP)</w:t>
            </w:r>
          </w:p>
        </w:tc>
        <w:tc>
          <w:tcPr>
            <w:tcW w:w="693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tabs>
                <w:tab w:val="left" w:pos="3150"/>
              </w:tabs>
              <w:spacing w:line="276" w:lineRule="auto"/>
              <w:rPr>
                <w:rFonts w:eastAsia="Calibri" w:cs="Times New Roman"/>
                <w:szCs w:val="24"/>
              </w:rPr>
            </w:pPr>
            <w:r w:rsidRPr="00A9788D">
              <w:rPr>
                <w:rFonts w:eastAsia="Calibri" w:cs="Times New Roman"/>
                <w:szCs w:val="24"/>
              </w:rPr>
              <w:t xml:space="preserve"> -</w:t>
            </w:r>
          </w:p>
        </w:tc>
      </w:tr>
      <w:tr w:rsidR="00A9788D" w:rsidRPr="00A9788D" w:rsidTr="00A9788D">
        <w:trPr>
          <w:trHeight w:val="555"/>
        </w:trPr>
        <w:tc>
          <w:tcPr>
            <w:tcW w:w="45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9.</w:t>
            </w:r>
          </w:p>
        </w:tc>
        <w:tc>
          <w:tcPr>
            <w:tcW w:w="20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Descrierea generală a tipului de habitat</w:t>
            </w:r>
          </w:p>
        </w:tc>
        <w:tc>
          <w:tcPr>
            <w:tcW w:w="693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tabs>
                <w:tab w:val="left" w:pos="3150"/>
              </w:tabs>
              <w:spacing w:line="276" w:lineRule="auto"/>
              <w:rPr>
                <w:rFonts w:eastAsia="Calibri" w:cs="Times New Roman"/>
                <w:szCs w:val="24"/>
              </w:rPr>
            </w:pPr>
            <w:r w:rsidRPr="00A9788D">
              <w:rPr>
                <w:rFonts w:eastAsia="Calibri" w:cs="Times New Roman"/>
                <w:szCs w:val="24"/>
              </w:rPr>
              <w:t xml:space="preserve">Acest tip de habitat se formează pe terenuri plane, cu fază de inundare în prima parte a sezonului de vegetație, cu ape puţini adănci, pe soluri slab sărăturate. Stratul de apă de obicei dispare vara. Vegetația este compusă din plante higrofile și mezo-higrofile, respectiv halofile în zonele cu o concentrație mai mare de săruri. </w:t>
            </w:r>
          </w:p>
          <w:p w:rsidR="00A9788D" w:rsidRPr="00A9788D" w:rsidRDefault="00A9788D" w:rsidP="00A9788D">
            <w:pPr>
              <w:tabs>
                <w:tab w:val="left" w:pos="3150"/>
              </w:tabs>
              <w:spacing w:line="276" w:lineRule="auto"/>
              <w:rPr>
                <w:rFonts w:eastAsia="Calibri" w:cs="Times New Roman"/>
                <w:szCs w:val="24"/>
              </w:rPr>
            </w:pPr>
            <w:r w:rsidRPr="00A9788D">
              <w:rPr>
                <w:rFonts w:eastAsia="Calibri" w:cs="Times New Roman"/>
                <w:szCs w:val="24"/>
              </w:rPr>
              <w:t>Specii edificatoare:</w:t>
            </w:r>
          </w:p>
          <w:p w:rsidR="00A9788D" w:rsidRPr="00A9788D" w:rsidRDefault="00A9788D" w:rsidP="00A9788D">
            <w:pPr>
              <w:tabs>
                <w:tab w:val="left" w:pos="3150"/>
              </w:tabs>
              <w:spacing w:line="276" w:lineRule="auto"/>
              <w:rPr>
                <w:rFonts w:eastAsia="Calibri" w:cs="Times New Roman"/>
                <w:szCs w:val="24"/>
              </w:rPr>
            </w:pPr>
            <w:r w:rsidRPr="00A9788D">
              <w:rPr>
                <w:rFonts w:eastAsia="Calibri" w:cs="Times New Roman"/>
                <w:i/>
                <w:szCs w:val="24"/>
              </w:rPr>
              <w:t>Eleocharis palustris, Bolboschoenus maritimus</w:t>
            </w:r>
            <w:r w:rsidRPr="00A9788D">
              <w:rPr>
                <w:rFonts w:eastAsia="Calibri" w:cs="Times New Roman"/>
                <w:szCs w:val="24"/>
              </w:rPr>
              <w:t>.</w:t>
            </w:r>
          </w:p>
          <w:p w:rsidR="00A9788D" w:rsidRPr="00A9788D" w:rsidRDefault="00A9788D" w:rsidP="00A9788D">
            <w:pPr>
              <w:tabs>
                <w:tab w:val="left" w:pos="3150"/>
              </w:tabs>
              <w:spacing w:line="276" w:lineRule="auto"/>
              <w:rPr>
                <w:rFonts w:eastAsia="Calibri" w:cs="Times New Roman"/>
                <w:i/>
                <w:szCs w:val="24"/>
              </w:rPr>
            </w:pPr>
            <w:r w:rsidRPr="00A9788D">
              <w:rPr>
                <w:rFonts w:eastAsia="Calibri" w:cs="Times New Roman"/>
                <w:szCs w:val="24"/>
              </w:rPr>
              <w:t xml:space="preserve">Alte specii importante: </w:t>
            </w:r>
            <w:r w:rsidRPr="00A9788D">
              <w:rPr>
                <w:rFonts w:eastAsia="Calibri" w:cs="Times New Roman"/>
                <w:i/>
                <w:szCs w:val="24"/>
              </w:rPr>
              <w:t>Carex riparia, C. vulpina, Phalaris arundinacea, Oenanthe silaifolia, Berula erecta, Potentilla reptans, Phragmites australis, Typha angustifolia</w:t>
            </w:r>
          </w:p>
        </w:tc>
      </w:tr>
      <w:tr w:rsidR="00A9788D" w:rsidRPr="00A9788D" w:rsidTr="00A9788D">
        <w:trPr>
          <w:trHeight w:val="345"/>
        </w:trPr>
        <w:tc>
          <w:tcPr>
            <w:tcW w:w="45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10.</w:t>
            </w:r>
          </w:p>
        </w:tc>
        <w:tc>
          <w:tcPr>
            <w:tcW w:w="20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Specii caracteristice</w:t>
            </w:r>
          </w:p>
        </w:tc>
        <w:tc>
          <w:tcPr>
            <w:tcW w:w="693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tabs>
                <w:tab w:val="left" w:pos="3150"/>
              </w:tabs>
              <w:spacing w:line="276" w:lineRule="auto"/>
              <w:rPr>
                <w:rFonts w:eastAsia="Calibri" w:cs="Times New Roman"/>
                <w:i/>
                <w:szCs w:val="24"/>
              </w:rPr>
            </w:pPr>
            <w:r w:rsidRPr="00A9788D">
              <w:rPr>
                <w:rFonts w:eastAsia="Calibri" w:cs="Times New Roman"/>
                <w:i/>
                <w:szCs w:val="24"/>
              </w:rPr>
              <w:t>Eleocharis palustris</w:t>
            </w:r>
          </w:p>
        </w:tc>
      </w:tr>
      <w:tr w:rsidR="00A9788D" w:rsidRPr="00A9788D" w:rsidTr="00A9788D">
        <w:trPr>
          <w:trHeight w:val="360"/>
        </w:trPr>
        <w:tc>
          <w:tcPr>
            <w:tcW w:w="45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11.</w:t>
            </w:r>
          </w:p>
        </w:tc>
        <w:tc>
          <w:tcPr>
            <w:tcW w:w="20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Fotografii</w:t>
            </w:r>
          </w:p>
        </w:tc>
        <w:tc>
          <w:tcPr>
            <w:tcW w:w="693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19.05.19_ROSPA0101_R5302_MA</w:t>
            </w:r>
          </w:p>
        </w:tc>
      </w:tr>
    </w:tbl>
    <w:p w:rsidR="00A9788D" w:rsidRPr="00A9788D" w:rsidRDefault="00A9788D" w:rsidP="00A9788D">
      <w:pPr>
        <w:rPr>
          <w:rFonts w:eastAsia="Calibri" w:cs="Times New Roman"/>
          <w:bCs/>
          <w:iCs/>
          <w:szCs w:val="24"/>
        </w:rPr>
      </w:pPr>
    </w:p>
    <w:p w:rsidR="00A9788D" w:rsidRPr="00A9788D" w:rsidRDefault="00A9788D" w:rsidP="00A9788D">
      <w:pPr>
        <w:rPr>
          <w:rFonts w:eastAsia="Calibri" w:cs="Times New Roman"/>
          <w:b/>
          <w:color w:val="548DD4"/>
        </w:rPr>
      </w:pPr>
      <w:r w:rsidRPr="00A9788D">
        <w:rPr>
          <w:rFonts w:eastAsia="Calibri" w:cs="Times New Roman"/>
          <w:b/>
          <w:color w:val="548DD4"/>
        </w:rPr>
        <w:t>Tabelul B. Date specifice tipului de habitat la nivelul ariei naturale protejate</w:t>
      </w:r>
    </w:p>
    <w:p w:rsidR="00A9788D" w:rsidRPr="00A9788D" w:rsidRDefault="00A9788D" w:rsidP="00A9788D">
      <w:pPr>
        <w:rPr>
          <w:rFonts w:eastAsia="Calibri" w:cs="Times New Roman"/>
          <w:b/>
          <w:color w:val="548DD4"/>
        </w:rPr>
      </w:pPr>
    </w:p>
    <w:tbl>
      <w:tblPr>
        <w:tblW w:w="9630" w:type="dxa"/>
        <w:jc w:val="center"/>
        <w:tblCellMar>
          <w:top w:w="15" w:type="dxa"/>
          <w:left w:w="15" w:type="dxa"/>
          <w:bottom w:w="15" w:type="dxa"/>
          <w:right w:w="15" w:type="dxa"/>
        </w:tblCellMar>
        <w:tblLook w:val="04A0" w:firstRow="1" w:lastRow="0" w:firstColumn="1" w:lastColumn="0" w:noHBand="0" w:noVBand="1"/>
      </w:tblPr>
      <w:tblGrid>
        <w:gridCol w:w="270"/>
        <w:gridCol w:w="450"/>
        <w:gridCol w:w="3780"/>
        <w:gridCol w:w="5130"/>
      </w:tblGrid>
      <w:tr w:rsidR="00A9788D" w:rsidRPr="00A9788D" w:rsidTr="00A9788D">
        <w:trPr>
          <w:trHeight w:val="15"/>
          <w:jc w:val="center"/>
        </w:trPr>
        <w:tc>
          <w:tcPr>
            <w:tcW w:w="270" w:type="dxa"/>
            <w:tcMar>
              <w:top w:w="0" w:type="dxa"/>
              <w:left w:w="0" w:type="dxa"/>
              <w:bottom w:w="0" w:type="dxa"/>
              <w:right w:w="0" w:type="dxa"/>
            </w:tcMar>
            <w:vAlign w:val="center"/>
            <w:hideMark/>
          </w:tcPr>
          <w:p w:rsidR="00A9788D" w:rsidRPr="00A9788D" w:rsidRDefault="00A9788D" w:rsidP="00A9788D">
            <w:pPr>
              <w:rPr>
                <w:rFonts w:eastAsia="Calibri" w:cs="Times New Roman"/>
                <w:b/>
                <w:szCs w:val="24"/>
              </w:rPr>
            </w:pPr>
          </w:p>
        </w:tc>
        <w:tc>
          <w:tcPr>
            <w:tcW w:w="450" w:type="dxa"/>
            <w:vAlign w:val="center"/>
            <w:hideMark/>
          </w:tcPr>
          <w:p w:rsidR="00A9788D" w:rsidRPr="00A9788D" w:rsidRDefault="00A9788D" w:rsidP="00A9788D">
            <w:pPr>
              <w:rPr>
                <w:rFonts w:eastAsia="Calibri" w:cs="Times New Roman"/>
                <w:b/>
                <w:szCs w:val="24"/>
              </w:rPr>
            </w:pPr>
          </w:p>
        </w:tc>
        <w:tc>
          <w:tcPr>
            <w:tcW w:w="3780" w:type="dxa"/>
            <w:vAlign w:val="center"/>
            <w:hideMark/>
          </w:tcPr>
          <w:p w:rsidR="00A9788D" w:rsidRPr="00A9788D" w:rsidRDefault="00A9788D" w:rsidP="00A9788D">
            <w:pPr>
              <w:rPr>
                <w:rFonts w:eastAsia="Calibri" w:cs="Times New Roman"/>
                <w:b/>
                <w:szCs w:val="24"/>
              </w:rPr>
            </w:pPr>
          </w:p>
        </w:tc>
        <w:tc>
          <w:tcPr>
            <w:tcW w:w="5130" w:type="dxa"/>
            <w:vAlign w:val="center"/>
            <w:hideMark/>
          </w:tcPr>
          <w:p w:rsidR="00A9788D" w:rsidRPr="00A9788D" w:rsidRDefault="00A9788D" w:rsidP="00A9788D">
            <w:pPr>
              <w:rPr>
                <w:rFonts w:eastAsia="Calibri" w:cs="Times New Roman"/>
                <w:b/>
                <w:szCs w:val="24"/>
              </w:rPr>
            </w:pPr>
          </w:p>
        </w:tc>
      </w:tr>
      <w:tr w:rsidR="00A9788D" w:rsidRPr="00A9788D" w:rsidTr="00A9788D">
        <w:trPr>
          <w:trHeight w:val="345"/>
          <w:jc w:val="center"/>
        </w:trPr>
        <w:tc>
          <w:tcPr>
            <w:tcW w:w="270" w:type="dxa"/>
            <w:tcMar>
              <w:top w:w="0" w:type="dxa"/>
              <w:left w:w="0" w:type="dxa"/>
              <w:bottom w:w="0" w:type="dxa"/>
              <w:right w:w="0" w:type="dxa"/>
            </w:tcMar>
            <w:vAlign w:val="center"/>
            <w:hideMark/>
          </w:tcPr>
          <w:p w:rsidR="00A9788D" w:rsidRPr="00A9788D" w:rsidRDefault="00A9788D" w:rsidP="00A9788D">
            <w:pPr>
              <w:rPr>
                <w:rFonts w:eastAsia="Calibri" w:cs="Times New Roman"/>
                <w:b/>
                <w:szCs w:val="24"/>
              </w:rPr>
            </w:pPr>
          </w:p>
        </w:tc>
        <w:tc>
          <w:tcPr>
            <w:tcW w:w="45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b/>
                <w:szCs w:val="24"/>
              </w:rPr>
            </w:pPr>
            <w:r w:rsidRPr="00A9788D">
              <w:rPr>
                <w:rFonts w:eastAsia="Calibri" w:cs="Times New Roman"/>
                <w:b/>
                <w:szCs w:val="24"/>
              </w:rPr>
              <w:t>Nr</w:t>
            </w:r>
          </w:p>
        </w:tc>
        <w:tc>
          <w:tcPr>
            <w:tcW w:w="378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b/>
                <w:szCs w:val="24"/>
              </w:rPr>
            </w:pPr>
            <w:r w:rsidRPr="00A9788D">
              <w:rPr>
                <w:rFonts w:eastAsia="Calibri" w:cs="Times New Roman"/>
                <w:b/>
                <w:szCs w:val="24"/>
              </w:rPr>
              <w:t>Informație/Atribut</w:t>
            </w:r>
          </w:p>
        </w:tc>
        <w:tc>
          <w:tcPr>
            <w:tcW w:w="513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b/>
                <w:szCs w:val="24"/>
              </w:rPr>
            </w:pPr>
            <w:r w:rsidRPr="00A9788D">
              <w:rPr>
                <w:rFonts w:eastAsia="Calibri" w:cs="Times New Roman"/>
                <w:b/>
                <w:szCs w:val="24"/>
              </w:rPr>
              <w:t>Descriere</w:t>
            </w:r>
          </w:p>
        </w:tc>
      </w:tr>
      <w:tr w:rsidR="00A9788D" w:rsidRPr="00A9788D" w:rsidTr="00A9788D">
        <w:trPr>
          <w:trHeight w:val="345"/>
          <w:jc w:val="center"/>
        </w:trPr>
        <w:tc>
          <w:tcPr>
            <w:tcW w:w="270" w:type="dxa"/>
            <w:tcMar>
              <w:top w:w="0" w:type="dxa"/>
              <w:left w:w="0" w:type="dxa"/>
              <w:bottom w:w="0" w:type="dxa"/>
              <w:right w:w="0" w:type="dxa"/>
            </w:tcMar>
            <w:vAlign w:val="center"/>
            <w:hideMark/>
          </w:tcPr>
          <w:p w:rsidR="00A9788D" w:rsidRPr="00A9788D" w:rsidRDefault="00A9788D" w:rsidP="00A9788D">
            <w:pPr>
              <w:rPr>
                <w:rFonts w:eastAsia="Calibri" w:cs="Times New Roman"/>
                <w:b/>
                <w:szCs w:val="24"/>
              </w:rPr>
            </w:pPr>
          </w:p>
        </w:tc>
        <w:tc>
          <w:tcPr>
            <w:tcW w:w="45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1.</w:t>
            </w:r>
          </w:p>
        </w:tc>
        <w:tc>
          <w:tcPr>
            <w:tcW w:w="378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Codul unic al tipului de habitat</w:t>
            </w:r>
          </w:p>
        </w:tc>
        <w:tc>
          <w:tcPr>
            <w:tcW w:w="5130" w:type="dxa"/>
            <w:tcBorders>
              <w:top w:val="single" w:sz="6" w:space="0" w:color="333333"/>
              <w:left w:val="single" w:sz="6" w:space="0" w:color="333333"/>
              <w:bottom w:val="single" w:sz="6" w:space="0" w:color="333333"/>
              <w:right w:val="single" w:sz="6" w:space="0" w:color="333333"/>
            </w:tcBorders>
          </w:tcPr>
          <w:p w:rsidR="00A9788D" w:rsidRPr="00A9788D" w:rsidRDefault="00A9788D" w:rsidP="00A9788D">
            <w:pPr>
              <w:rPr>
                <w:rFonts w:eastAsia="Calibri" w:cs="Times New Roman"/>
                <w:b/>
                <w:bCs/>
                <w:i/>
                <w:iCs/>
                <w:szCs w:val="24"/>
              </w:rPr>
            </w:pPr>
            <w:r w:rsidRPr="00A9788D">
              <w:rPr>
                <w:rFonts w:eastAsia="Calibri" w:cs="Times New Roman"/>
                <w:b/>
                <w:bCs/>
                <w:iCs/>
                <w:szCs w:val="24"/>
              </w:rPr>
              <w:t>R5302</w:t>
            </w:r>
            <w:r w:rsidRPr="00A9788D">
              <w:rPr>
                <w:rFonts w:eastAsia="Calibri" w:cs="Times New Roman"/>
                <w:b/>
                <w:bCs/>
                <w:iCs/>
                <w:szCs w:val="24"/>
              </w:rPr>
              <w:tab/>
            </w:r>
            <w:r w:rsidRPr="00A9788D">
              <w:rPr>
                <w:rFonts w:eastAsia="Calibri" w:cs="Times New Roman"/>
                <w:bCs/>
                <w:iCs/>
                <w:szCs w:val="24"/>
              </w:rPr>
              <w:t xml:space="preserve">Comunităţi danubiene mezohigrofile cu </w:t>
            </w:r>
            <w:r w:rsidRPr="00A9788D">
              <w:rPr>
                <w:rFonts w:eastAsia="Calibri" w:cs="Times New Roman"/>
                <w:bCs/>
                <w:i/>
                <w:iCs/>
                <w:szCs w:val="24"/>
              </w:rPr>
              <w:t>Eleocharis palustris</w:t>
            </w:r>
          </w:p>
        </w:tc>
      </w:tr>
      <w:tr w:rsidR="00A9788D" w:rsidRPr="00A9788D" w:rsidTr="00A9788D">
        <w:trPr>
          <w:trHeight w:val="345"/>
          <w:jc w:val="center"/>
        </w:trPr>
        <w:tc>
          <w:tcPr>
            <w:tcW w:w="270" w:type="dxa"/>
            <w:tcMar>
              <w:top w:w="0" w:type="dxa"/>
              <w:left w:w="0" w:type="dxa"/>
              <w:bottom w:w="0" w:type="dxa"/>
              <w:right w:w="0" w:type="dxa"/>
            </w:tcMar>
            <w:vAlign w:val="center"/>
            <w:hideMark/>
          </w:tcPr>
          <w:p w:rsidR="00A9788D" w:rsidRPr="00A9788D" w:rsidRDefault="00A9788D" w:rsidP="00A9788D">
            <w:pPr>
              <w:rPr>
                <w:rFonts w:eastAsia="Calibri" w:cs="Times New Roman"/>
                <w:b/>
                <w:szCs w:val="24"/>
              </w:rPr>
            </w:pPr>
          </w:p>
        </w:tc>
        <w:tc>
          <w:tcPr>
            <w:tcW w:w="45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2.</w:t>
            </w:r>
          </w:p>
        </w:tc>
        <w:tc>
          <w:tcPr>
            <w:tcW w:w="378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Statutul de prezență [spațial]</w:t>
            </w:r>
          </w:p>
        </w:tc>
        <w:tc>
          <w:tcPr>
            <w:tcW w:w="513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izolat</w:t>
            </w:r>
          </w:p>
        </w:tc>
      </w:tr>
      <w:tr w:rsidR="00A9788D" w:rsidRPr="00A9788D" w:rsidTr="00A9788D">
        <w:trPr>
          <w:trHeight w:val="555"/>
          <w:jc w:val="center"/>
        </w:trPr>
        <w:tc>
          <w:tcPr>
            <w:tcW w:w="270" w:type="dxa"/>
            <w:tcMar>
              <w:top w:w="0" w:type="dxa"/>
              <w:left w:w="0" w:type="dxa"/>
              <w:bottom w:w="0" w:type="dxa"/>
              <w:right w:w="0" w:type="dxa"/>
            </w:tcMar>
            <w:vAlign w:val="center"/>
            <w:hideMark/>
          </w:tcPr>
          <w:p w:rsidR="00A9788D" w:rsidRPr="00A9788D" w:rsidRDefault="00A9788D" w:rsidP="00A9788D">
            <w:pPr>
              <w:rPr>
                <w:rFonts w:eastAsia="Calibri" w:cs="Times New Roman"/>
                <w:b/>
                <w:szCs w:val="24"/>
              </w:rPr>
            </w:pPr>
          </w:p>
        </w:tc>
        <w:tc>
          <w:tcPr>
            <w:tcW w:w="45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3.</w:t>
            </w:r>
          </w:p>
        </w:tc>
        <w:tc>
          <w:tcPr>
            <w:tcW w:w="3780" w:type="dxa"/>
            <w:tcBorders>
              <w:top w:val="single" w:sz="6" w:space="0" w:color="333333"/>
              <w:left w:val="single" w:sz="6" w:space="0" w:color="333333"/>
              <w:bottom w:val="single" w:sz="6" w:space="0" w:color="333333"/>
              <w:right w:val="single" w:sz="6" w:space="0" w:color="333333"/>
            </w:tcBorders>
            <w:shd w:val="clear" w:color="auto" w:fill="auto"/>
            <w:hideMark/>
          </w:tcPr>
          <w:p w:rsidR="00A9788D" w:rsidRPr="00A9788D" w:rsidRDefault="00A9788D" w:rsidP="00A9788D">
            <w:pPr>
              <w:rPr>
                <w:rFonts w:eastAsia="Calibri" w:cs="Times New Roman"/>
                <w:szCs w:val="24"/>
              </w:rPr>
            </w:pPr>
            <w:r w:rsidRPr="00A9788D">
              <w:rPr>
                <w:rFonts w:eastAsia="Calibri" w:cs="Times New Roman"/>
                <w:szCs w:val="24"/>
              </w:rPr>
              <w:t>Statutul de prezență [management]</w:t>
            </w:r>
          </w:p>
        </w:tc>
        <w:tc>
          <w:tcPr>
            <w:tcW w:w="513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natural</w:t>
            </w:r>
          </w:p>
        </w:tc>
      </w:tr>
      <w:tr w:rsidR="00A9788D" w:rsidRPr="00A9788D" w:rsidTr="00A9788D">
        <w:trPr>
          <w:trHeight w:val="345"/>
          <w:jc w:val="center"/>
        </w:trPr>
        <w:tc>
          <w:tcPr>
            <w:tcW w:w="270" w:type="dxa"/>
            <w:tcMar>
              <w:top w:w="0" w:type="dxa"/>
              <w:left w:w="0" w:type="dxa"/>
              <w:bottom w:w="0" w:type="dxa"/>
              <w:right w:w="0" w:type="dxa"/>
            </w:tcMar>
            <w:vAlign w:val="center"/>
            <w:hideMark/>
          </w:tcPr>
          <w:p w:rsidR="00A9788D" w:rsidRPr="00A9788D" w:rsidRDefault="00A9788D" w:rsidP="00A9788D">
            <w:pPr>
              <w:rPr>
                <w:rFonts w:eastAsia="Calibri" w:cs="Times New Roman"/>
                <w:b/>
                <w:szCs w:val="24"/>
              </w:rPr>
            </w:pPr>
          </w:p>
        </w:tc>
        <w:tc>
          <w:tcPr>
            <w:tcW w:w="45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4.</w:t>
            </w:r>
          </w:p>
        </w:tc>
        <w:tc>
          <w:tcPr>
            <w:tcW w:w="378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Suprafața tipului de habitat</w:t>
            </w:r>
          </w:p>
        </w:tc>
        <w:tc>
          <w:tcPr>
            <w:tcW w:w="513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4.102 ha</w:t>
            </w:r>
          </w:p>
        </w:tc>
      </w:tr>
      <w:tr w:rsidR="00A9788D" w:rsidRPr="00A9788D" w:rsidTr="00A9788D">
        <w:trPr>
          <w:trHeight w:val="555"/>
          <w:jc w:val="center"/>
        </w:trPr>
        <w:tc>
          <w:tcPr>
            <w:tcW w:w="270" w:type="dxa"/>
            <w:tcMar>
              <w:top w:w="0" w:type="dxa"/>
              <w:left w:w="0" w:type="dxa"/>
              <w:bottom w:w="0" w:type="dxa"/>
              <w:right w:w="0" w:type="dxa"/>
            </w:tcMar>
            <w:vAlign w:val="center"/>
            <w:hideMark/>
          </w:tcPr>
          <w:p w:rsidR="00A9788D" w:rsidRPr="00A9788D" w:rsidRDefault="00A9788D" w:rsidP="00A9788D">
            <w:pPr>
              <w:rPr>
                <w:rFonts w:eastAsia="Calibri" w:cs="Times New Roman"/>
                <w:b/>
                <w:szCs w:val="24"/>
              </w:rPr>
            </w:pPr>
          </w:p>
        </w:tc>
        <w:tc>
          <w:tcPr>
            <w:tcW w:w="45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5.</w:t>
            </w:r>
          </w:p>
        </w:tc>
        <w:tc>
          <w:tcPr>
            <w:tcW w:w="378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Perioada de colectare a datelor din teren</w:t>
            </w:r>
          </w:p>
        </w:tc>
        <w:tc>
          <w:tcPr>
            <w:tcW w:w="513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04.2018-05.2019</w:t>
            </w:r>
          </w:p>
        </w:tc>
      </w:tr>
      <w:tr w:rsidR="00A9788D" w:rsidRPr="00A9788D" w:rsidTr="00A9788D">
        <w:trPr>
          <w:trHeight w:val="555"/>
          <w:jc w:val="center"/>
        </w:trPr>
        <w:tc>
          <w:tcPr>
            <w:tcW w:w="270" w:type="dxa"/>
            <w:tcMar>
              <w:top w:w="0" w:type="dxa"/>
              <w:left w:w="0" w:type="dxa"/>
              <w:bottom w:w="0" w:type="dxa"/>
              <w:right w:w="0" w:type="dxa"/>
            </w:tcMar>
            <w:vAlign w:val="center"/>
            <w:hideMark/>
          </w:tcPr>
          <w:p w:rsidR="00A9788D" w:rsidRPr="00A9788D" w:rsidRDefault="00A9788D" w:rsidP="00A9788D">
            <w:pPr>
              <w:rPr>
                <w:rFonts w:eastAsia="Calibri" w:cs="Times New Roman"/>
                <w:b/>
                <w:szCs w:val="24"/>
              </w:rPr>
            </w:pPr>
          </w:p>
        </w:tc>
        <w:tc>
          <w:tcPr>
            <w:tcW w:w="45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6.</w:t>
            </w:r>
          </w:p>
        </w:tc>
        <w:tc>
          <w:tcPr>
            <w:tcW w:w="378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Distribuția tipului de habitat [descriere]</w:t>
            </w:r>
          </w:p>
        </w:tc>
        <w:tc>
          <w:tcPr>
            <w:tcW w:w="513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rPr>
            </w:pPr>
            <w:r w:rsidRPr="00A9788D">
              <w:rPr>
                <w:rFonts w:eastAsia="Calibri" w:cs="Times New Roman"/>
                <w:szCs w:val="24"/>
                <w:lang w:val="hu-HU"/>
              </w:rPr>
              <w:t xml:space="preserve">Habitatul este prezent într-un fragment mai extins (poligonul SHx2), la </w:t>
            </w:r>
            <w:r w:rsidRPr="00A9788D">
              <w:rPr>
                <w:rFonts w:eastAsia="Calibri" w:cs="Calibri"/>
                <w:szCs w:val="24"/>
              </w:rPr>
              <w:t xml:space="preserve">vest de Saraiu, pe un teren plan, inundat primăvara şi uscat vara (uneori, ca în sezonul 2019, se reinundă vara, dacă sunt precipitaţii în exces). Asociaţia reprezentativă se dezvoltă în mozaic cu asociaţia </w:t>
            </w:r>
            <w:r w:rsidRPr="00A9788D">
              <w:rPr>
                <w:rFonts w:eastAsia="Calibri" w:cs="Calibri"/>
                <w:i/>
                <w:szCs w:val="24"/>
              </w:rPr>
              <w:t>Batrachio trichophylli-Callitrichetum cophocarpa</w:t>
            </w:r>
            <w:r w:rsidRPr="00A9788D">
              <w:rPr>
                <w:rFonts w:eastAsia="Calibri" w:cs="Calibri"/>
                <w:szCs w:val="24"/>
              </w:rPr>
              <w:t xml:space="preserve">e Soó (1927) din habitatul Natura 2000 </w:t>
            </w:r>
            <w:r w:rsidRPr="00A9788D">
              <w:rPr>
                <w:rFonts w:eastAsia="Calibri" w:cs="Calibri"/>
                <w:b/>
                <w:szCs w:val="24"/>
              </w:rPr>
              <w:t>3150</w:t>
            </w:r>
            <w:r w:rsidRPr="00A9788D">
              <w:rPr>
                <w:rFonts w:eastAsia="Calibri" w:cs="Calibri"/>
                <w:szCs w:val="24"/>
              </w:rPr>
              <w:t>. Fragmente mici, necartabile, apar şi în lunca pârâurilor din sit. Fragmentul mai extins este grav afectat de numărul mare de oi,  care păşunează şi traverseaza habitatele spre adăpat.</w:t>
            </w:r>
          </w:p>
        </w:tc>
      </w:tr>
      <w:tr w:rsidR="00A9788D" w:rsidRPr="00A9788D" w:rsidTr="00A9788D">
        <w:trPr>
          <w:trHeight w:val="555"/>
          <w:jc w:val="center"/>
        </w:trPr>
        <w:tc>
          <w:tcPr>
            <w:tcW w:w="270" w:type="dxa"/>
            <w:tcMar>
              <w:top w:w="0" w:type="dxa"/>
              <w:left w:w="0" w:type="dxa"/>
              <w:bottom w:w="0" w:type="dxa"/>
              <w:right w:w="0" w:type="dxa"/>
            </w:tcMar>
            <w:vAlign w:val="center"/>
            <w:hideMark/>
          </w:tcPr>
          <w:p w:rsidR="00A9788D" w:rsidRPr="00A9788D" w:rsidRDefault="00A9788D" w:rsidP="00A9788D">
            <w:pPr>
              <w:rPr>
                <w:rFonts w:eastAsia="Calibri" w:cs="Times New Roman"/>
                <w:b/>
                <w:szCs w:val="24"/>
              </w:rPr>
            </w:pPr>
          </w:p>
        </w:tc>
        <w:tc>
          <w:tcPr>
            <w:tcW w:w="45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7.</w:t>
            </w:r>
          </w:p>
        </w:tc>
        <w:tc>
          <w:tcPr>
            <w:tcW w:w="378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Distribuția tipului de habitat [hartă]</w:t>
            </w:r>
          </w:p>
        </w:tc>
        <w:tc>
          <w:tcPr>
            <w:tcW w:w="513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Harta nr. 1l. – distribuţia habitatelor de interes naţional R5302 în ROSPA0101 Stepa Saraiu Horia</w:t>
            </w:r>
          </w:p>
        </w:tc>
      </w:tr>
      <w:tr w:rsidR="00A9788D" w:rsidRPr="00A9788D" w:rsidTr="00A9788D">
        <w:trPr>
          <w:trHeight w:val="570"/>
          <w:jc w:val="center"/>
        </w:trPr>
        <w:tc>
          <w:tcPr>
            <w:tcW w:w="270" w:type="dxa"/>
            <w:tcMar>
              <w:top w:w="0" w:type="dxa"/>
              <w:left w:w="0" w:type="dxa"/>
              <w:bottom w:w="0" w:type="dxa"/>
              <w:right w:w="0" w:type="dxa"/>
            </w:tcMar>
            <w:vAlign w:val="center"/>
            <w:hideMark/>
          </w:tcPr>
          <w:p w:rsidR="00A9788D" w:rsidRPr="00A9788D" w:rsidRDefault="00A9788D" w:rsidP="00A9788D">
            <w:pPr>
              <w:rPr>
                <w:rFonts w:eastAsia="Calibri" w:cs="Times New Roman"/>
                <w:b/>
                <w:szCs w:val="24"/>
              </w:rPr>
            </w:pPr>
          </w:p>
        </w:tc>
        <w:tc>
          <w:tcPr>
            <w:tcW w:w="45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8.</w:t>
            </w:r>
          </w:p>
        </w:tc>
        <w:tc>
          <w:tcPr>
            <w:tcW w:w="378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Alte informații privind sursele de informații</w:t>
            </w:r>
          </w:p>
        </w:tc>
        <w:tc>
          <w:tcPr>
            <w:tcW w:w="513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t>Biriș, I. A. (2013). Ghid sintetic de monitorizare pentru habitatele de interes comunitar: tufărișuri, turbării și mlaștini, stâncării, păduri. </w:t>
            </w:r>
            <w:r w:rsidRPr="00A9788D">
              <w:rPr>
                <w:rFonts w:eastAsia="Calibri" w:cs="Calibri"/>
                <w:iCs/>
                <w:color w:val="222222"/>
                <w:szCs w:val="24"/>
                <w:shd w:val="clear" w:color="auto" w:fill="FFFFFF"/>
              </w:rPr>
              <w:t>Editura Universitas, Petroșani</w:t>
            </w:r>
            <w:r w:rsidRPr="00A9788D">
              <w:rPr>
                <w:rFonts w:eastAsia="Calibri" w:cs="Calibri"/>
                <w:color w:val="222222"/>
                <w:szCs w:val="24"/>
                <w:shd w:val="clear" w:color="auto" w:fill="FFFFFF"/>
              </w:rPr>
              <w:t>.</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szCs w:val="24"/>
              </w:rPr>
              <w:t xml:space="preserve">Bölöni, J., Molnár, Zs. &amp; Kun, A. (2011). Magyarország élőhelyei. Vegetációtípusok leírása és határozója. (Habitatele Ungariei. Descrierea și determinatorul tipurilor de vegetație). Vácrátót: MTA- </w:t>
            </w:r>
            <w:r w:rsidRPr="00A9788D">
              <w:rPr>
                <w:rFonts w:eastAsia="Calibri" w:cs="Calibri"/>
                <w:bCs/>
                <w:szCs w:val="24"/>
                <w:shd w:val="clear" w:color="auto" w:fill="FFFFFF"/>
              </w:rPr>
              <w:t>Ökológiai és Botanikai Kutatóintézete.</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t>Doniţă, N., Popescu, A., Paucă-Comănescu, M., Mihăilescu, S., &amp; Biriş, I. A. (2005). </w:t>
            </w:r>
            <w:r w:rsidRPr="00A9788D">
              <w:rPr>
                <w:rFonts w:eastAsia="Calibri" w:cs="Calibri"/>
                <w:iCs/>
                <w:color w:val="222222"/>
                <w:szCs w:val="24"/>
                <w:shd w:val="clear" w:color="auto" w:fill="FFFFFF"/>
              </w:rPr>
              <w:t>Habitatele din România</w:t>
            </w:r>
            <w:r w:rsidRPr="00A9788D">
              <w:rPr>
                <w:rFonts w:eastAsia="Calibri" w:cs="Calibri"/>
                <w:color w:val="222222"/>
                <w:szCs w:val="24"/>
                <w:shd w:val="clear" w:color="auto" w:fill="FFFFFF"/>
              </w:rPr>
              <w:t>. Ed. Tehnică Silvică.</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t>Gafta, D., &amp; Mountford, J. O. (2008). Manual de interpretare a habitatelor Natura 2000 din România [Romanian Manual for Interpretation of EU Habitats].</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szCs w:val="24"/>
              </w:rPr>
              <w:lastRenderedPageBreak/>
              <w:t>Ilchievici, C., Pușcaru, Edv. &amp; Zahariade, C. (1959). Pajiștile naturale din Bărăgan. Omagiu lui Tr. Săvulescu. Edit. Acad. R.P.R., pp. 897-911</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t>Mihăilescu, S., Anastasiu, P., &amp; Popescu, A. (2015). Ghidul de monitorizare a speciilor de plante de interes comunitar din România. </w:t>
            </w:r>
            <w:r w:rsidRPr="00A9788D">
              <w:rPr>
                <w:rFonts w:eastAsia="Calibri" w:cs="Calibri"/>
                <w:iCs/>
                <w:color w:val="222222"/>
                <w:szCs w:val="24"/>
                <w:shd w:val="clear" w:color="auto" w:fill="FFFFFF"/>
              </w:rPr>
              <w:t>Constanţa: Edit. Dobrogea</w:t>
            </w:r>
            <w:r w:rsidRPr="00A9788D">
              <w:rPr>
                <w:rFonts w:eastAsia="Calibri" w:cs="Calibri"/>
                <w:color w:val="222222"/>
                <w:szCs w:val="24"/>
                <w:shd w:val="clear" w:color="auto" w:fill="FFFFFF"/>
              </w:rPr>
              <w:t>.</w:t>
            </w:r>
          </w:p>
          <w:p w:rsidR="00A9788D" w:rsidRPr="00A9788D" w:rsidRDefault="00A9788D" w:rsidP="00A9788D">
            <w:pPr>
              <w:spacing w:line="276" w:lineRule="auto"/>
              <w:rPr>
                <w:rFonts w:eastAsia="TimesNewRoman" w:cs="Calibri"/>
                <w:szCs w:val="24"/>
              </w:rPr>
            </w:pPr>
            <w:r w:rsidRPr="00A9788D">
              <w:rPr>
                <w:rFonts w:eastAsia="TimesNewRoman" w:cs="Calibri"/>
                <w:szCs w:val="24"/>
              </w:rPr>
              <w:t>Oprea, A. (2005). Lista critică a plantelor vasculare din România. Editura Universității “Alexandru Ioan Cuza”, Iași.</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t>Sanda, V., Öllerer, K., &amp; Burescu, P. (2008). Fitocenozele din România: sintaxonomie, structură, dinamică şi evoluţie. Edit. Ars Docendi, București.</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t>Sârbu, I., Ştefan, N., &amp; Oprea, A. (2013). Plante vasculare din România: determinator ilustrat de teren. Edit. Victor B Victor, București.</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t>Săvulescu, T. et al (1952). Flora Republicii Populare Române. Edit. Academiei Republicii Populare Române, București.</w:t>
            </w:r>
          </w:p>
          <w:p w:rsidR="00A9788D" w:rsidRPr="00A9788D" w:rsidRDefault="00A9788D" w:rsidP="00A9788D">
            <w:pPr>
              <w:rPr>
                <w:rFonts w:eastAsia="Calibri" w:cs="Times New Roman"/>
                <w:szCs w:val="24"/>
              </w:rPr>
            </w:pPr>
            <w:r w:rsidRPr="00A9788D">
              <w:rPr>
                <w:rFonts w:eastAsia="Calibri" w:cs="Calibri"/>
                <w:color w:val="222222"/>
                <w:szCs w:val="24"/>
                <w:shd w:val="clear" w:color="auto" w:fill="FFFFFF"/>
              </w:rPr>
              <w:t>https://eunis.eea.europa.eu/species.jsp - baza de date EUNIS a speciilor.</w:t>
            </w:r>
          </w:p>
        </w:tc>
      </w:tr>
    </w:tbl>
    <w:p w:rsidR="00A9788D" w:rsidRPr="00A9788D" w:rsidRDefault="00A9788D" w:rsidP="00A9788D">
      <w:pPr>
        <w:rPr>
          <w:rFonts w:eastAsia="Calibri" w:cs="Times New Roman"/>
          <w:bCs/>
          <w:iCs/>
          <w:szCs w:val="24"/>
        </w:rPr>
      </w:pPr>
    </w:p>
    <w:p w:rsidR="00A9788D" w:rsidRPr="00A9788D" w:rsidRDefault="00A9788D" w:rsidP="00A9788D">
      <w:pPr>
        <w:rPr>
          <w:rFonts w:eastAsia="Calibri" w:cs="Times New Roman"/>
          <w:bCs/>
          <w:iCs/>
          <w:szCs w:val="24"/>
        </w:rPr>
      </w:pPr>
    </w:p>
    <w:p w:rsidR="00A9788D" w:rsidRPr="00A9788D" w:rsidRDefault="00A9788D" w:rsidP="00A9788D">
      <w:pPr>
        <w:rPr>
          <w:rFonts w:eastAsia="Calibri" w:cs="Times New Roman"/>
          <w:b/>
          <w:bCs/>
          <w:i/>
          <w:szCs w:val="24"/>
        </w:rPr>
      </w:pPr>
      <w:r w:rsidRPr="00A9788D">
        <w:rPr>
          <w:rFonts w:eastAsia="Calibri" w:cs="Times New Roman"/>
          <w:b/>
          <w:bCs/>
          <w:szCs w:val="24"/>
        </w:rPr>
        <w:t xml:space="preserve">R5304 Comunități danubiene cu </w:t>
      </w:r>
      <w:r w:rsidRPr="00A9788D">
        <w:rPr>
          <w:rFonts w:eastAsia="Calibri" w:cs="Times New Roman"/>
          <w:b/>
          <w:bCs/>
          <w:i/>
          <w:szCs w:val="24"/>
        </w:rPr>
        <w:t xml:space="preserve">Sparganium erectum, Berula erecta </w:t>
      </w:r>
      <w:r w:rsidRPr="00A9788D">
        <w:rPr>
          <w:rFonts w:eastAsia="Calibri" w:cs="Times New Roman"/>
          <w:b/>
          <w:bCs/>
          <w:szCs w:val="24"/>
        </w:rPr>
        <w:t>și</w:t>
      </w:r>
      <w:r w:rsidRPr="00A9788D">
        <w:rPr>
          <w:rFonts w:eastAsia="Calibri" w:cs="Times New Roman"/>
          <w:b/>
          <w:bCs/>
          <w:i/>
          <w:szCs w:val="24"/>
        </w:rPr>
        <w:t xml:space="preserve"> Sium latifolium</w:t>
      </w:r>
    </w:p>
    <w:p w:rsidR="00A9788D" w:rsidRPr="00A9788D" w:rsidRDefault="00A9788D" w:rsidP="00A9788D">
      <w:pPr>
        <w:rPr>
          <w:rFonts w:eastAsia="Calibri" w:cs="Times New Roman"/>
          <w:bCs/>
          <w:iCs/>
          <w:szCs w:val="24"/>
        </w:rPr>
      </w:pPr>
    </w:p>
    <w:p w:rsidR="00A9788D" w:rsidRPr="00A9788D" w:rsidRDefault="00A9788D" w:rsidP="00A9788D">
      <w:pPr>
        <w:rPr>
          <w:rFonts w:eastAsia="Calibri" w:cs="Times New Roman"/>
          <w:b/>
          <w:color w:val="548DD4"/>
        </w:rPr>
      </w:pPr>
      <w:r w:rsidRPr="00A9788D">
        <w:rPr>
          <w:rFonts w:eastAsia="Calibri" w:cs="Times New Roman"/>
          <w:b/>
          <w:color w:val="548DD4"/>
        </w:rPr>
        <w:t>Tabelul A. Date generale ale tipului de habitat</w:t>
      </w:r>
    </w:p>
    <w:p w:rsidR="00A9788D" w:rsidRPr="00A9788D" w:rsidRDefault="00A9788D" w:rsidP="00A9788D">
      <w:pPr>
        <w:rPr>
          <w:rFonts w:eastAsia="Calibri" w:cs="Times New Roman"/>
          <w:bCs/>
          <w:iCs/>
          <w:szCs w:val="24"/>
        </w:rPr>
      </w:pPr>
    </w:p>
    <w:tbl>
      <w:tblPr>
        <w:tblW w:w="9810" w:type="dxa"/>
        <w:tblInd w:w="-450" w:type="dxa"/>
        <w:tblCellMar>
          <w:top w:w="15" w:type="dxa"/>
          <w:left w:w="15" w:type="dxa"/>
          <w:bottom w:w="15" w:type="dxa"/>
          <w:right w:w="15" w:type="dxa"/>
        </w:tblCellMar>
        <w:tblLook w:val="04A0" w:firstRow="1" w:lastRow="0" w:firstColumn="1" w:lastColumn="0" w:noHBand="0" w:noVBand="1"/>
      </w:tblPr>
      <w:tblGrid>
        <w:gridCol w:w="450"/>
        <w:gridCol w:w="360"/>
        <w:gridCol w:w="2070"/>
        <w:gridCol w:w="6930"/>
      </w:tblGrid>
      <w:tr w:rsidR="00A9788D" w:rsidRPr="00A9788D" w:rsidTr="00A9788D">
        <w:trPr>
          <w:trHeight w:val="345"/>
        </w:trPr>
        <w:tc>
          <w:tcPr>
            <w:tcW w:w="450" w:type="dxa"/>
            <w:tcMar>
              <w:top w:w="0" w:type="dxa"/>
              <w:left w:w="0" w:type="dxa"/>
              <w:bottom w:w="0" w:type="dxa"/>
              <w:right w:w="0" w:type="dxa"/>
            </w:tcMar>
            <w:vAlign w:val="center"/>
            <w:hideMark/>
          </w:tcPr>
          <w:p w:rsidR="00A9788D" w:rsidRPr="00A9788D" w:rsidRDefault="00A9788D" w:rsidP="00A9788D">
            <w:pPr>
              <w:rPr>
                <w:rFonts w:eastAsia="Calibri" w:cs="Times New Roman"/>
                <w:b/>
                <w:szCs w:val="24"/>
              </w:rPr>
            </w:pPr>
          </w:p>
        </w:tc>
        <w:tc>
          <w:tcPr>
            <w:tcW w:w="360" w:type="dxa"/>
            <w:tcBorders>
              <w:top w:val="single" w:sz="6" w:space="0" w:color="333333"/>
              <w:left w:val="single" w:sz="6" w:space="0" w:color="333333"/>
              <w:bottom w:val="single" w:sz="6" w:space="0" w:color="333333"/>
              <w:right w:val="single" w:sz="6" w:space="0" w:color="333333"/>
            </w:tcBorders>
            <w:shd w:val="clear" w:color="auto" w:fill="auto"/>
            <w:hideMark/>
          </w:tcPr>
          <w:p w:rsidR="00A9788D" w:rsidRPr="00A9788D" w:rsidRDefault="00A9788D" w:rsidP="00A9788D">
            <w:pPr>
              <w:rPr>
                <w:rFonts w:eastAsia="Calibri" w:cs="Times New Roman"/>
                <w:b/>
                <w:szCs w:val="24"/>
              </w:rPr>
            </w:pPr>
            <w:r w:rsidRPr="00A9788D">
              <w:rPr>
                <w:rFonts w:eastAsia="Calibri" w:cs="Times New Roman"/>
                <w:b/>
                <w:szCs w:val="24"/>
              </w:rPr>
              <w:t>Nr</w:t>
            </w:r>
          </w:p>
        </w:tc>
        <w:tc>
          <w:tcPr>
            <w:tcW w:w="2070" w:type="dxa"/>
            <w:tcBorders>
              <w:top w:val="single" w:sz="6" w:space="0" w:color="333333"/>
              <w:left w:val="single" w:sz="6" w:space="0" w:color="333333"/>
              <w:bottom w:val="single" w:sz="6" w:space="0" w:color="333333"/>
              <w:right w:val="single" w:sz="6" w:space="0" w:color="333333"/>
            </w:tcBorders>
            <w:shd w:val="clear" w:color="auto" w:fill="auto"/>
            <w:hideMark/>
          </w:tcPr>
          <w:p w:rsidR="00A9788D" w:rsidRPr="00A9788D" w:rsidRDefault="00A9788D" w:rsidP="00A9788D">
            <w:pPr>
              <w:rPr>
                <w:rFonts w:eastAsia="Calibri" w:cs="Times New Roman"/>
                <w:b/>
                <w:szCs w:val="24"/>
              </w:rPr>
            </w:pPr>
            <w:r w:rsidRPr="00A9788D">
              <w:rPr>
                <w:rFonts w:eastAsia="Calibri" w:cs="Times New Roman"/>
                <w:b/>
                <w:szCs w:val="24"/>
              </w:rPr>
              <w:t>Informație/Atribut</w:t>
            </w:r>
          </w:p>
        </w:tc>
        <w:tc>
          <w:tcPr>
            <w:tcW w:w="693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b/>
                <w:szCs w:val="24"/>
              </w:rPr>
            </w:pPr>
            <w:r w:rsidRPr="00A9788D">
              <w:rPr>
                <w:rFonts w:eastAsia="Calibri" w:cs="Times New Roman"/>
                <w:b/>
                <w:szCs w:val="24"/>
              </w:rPr>
              <w:t>Descriere</w:t>
            </w:r>
          </w:p>
        </w:tc>
      </w:tr>
      <w:tr w:rsidR="00A9788D" w:rsidRPr="00A9788D" w:rsidTr="00A9788D">
        <w:trPr>
          <w:trHeight w:val="345"/>
        </w:trPr>
        <w:tc>
          <w:tcPr>
            <w:tcW w:w="45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1.</w:t>
            </w:r>
          </w:p>
        </w:tc>
        <w:tc>
          <w:tcPr>
            <w:tcW w:w="2070" w:type="dxa"/>
            <w:tcBorders>
              <w:top w:val="single" w:sz="6" w:space="0" w:color="333333"/>
              <w:left w:val="single" w:sz="6" w:space="0" w:color="333333"/>
              <w:bottom w:val="single" w:sz="6" w:space="0" w:color="333333"/>
              <w:right w:val="single" w:sz="6" w:space="0" w:color="333333"/>
            </w:tcBorders>
            <w:shd w:val="clear" w:color="auto" w:fill="auto"/>
            <w:hideMark/>
          </w:tcPr>
          <w:p w:rsidR="00A9788D" w:rsidRPr="00A9788D" w:rsidRDefault="00A9788D" w:rsidP="00A9788D">
            <w:pPr>
              <w:rPr>
                <w:rFonts w:eastAsia="Calibri" w:cs="Times New Roman"/>
                <w:szCs w:val="24"/>
              </w:rPr>
            </w:pPr>
            <w:r w:rsidRPr="00A9788D">
              <w:rPr>
                <w:rFonts w:eastAsia="Calibri" w:cs="Times New Roman"/>
                <w:szCs w:val="24"/>
              </w:rPr>
              <w:t>Clasificarea tipului de habitat</w:t>
            </w:r>
          </w:p>
        </w:tc>
        <w:tc>
          <w:tcPr>
            <w:tcW w:w="693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tabs>
                <w:tab w:val="left" w:pos="3150"/>
              </w:tabs>
              <w:spacing w:line="276" w:lineRule="auto"/>
              <w:rPr>
                <w:rFonts w:eastAsia="Calibri" w:cs="Times New Roman"/>
                <w:szCs w:val="24"/>
              </w:rPr>
            </w:pPr>
            <w:r w:rsidRPr="00A9788D">
              <w:rPr>
                <w:rFonts w:eastAsia="Calibri" w:cs="Times New Roman"/>
                <w:szCs w:val="24"/>
              </w:rPr>
              <w:t>RO - tip de habitat național</w:t>
            </w:r>
          </w:p>
        </w:tc>
      </w:tr>
      <w:tr w:rsidR="00A9788D" w:rsidRPr="00A9788D" w:rsidTr="00A9788D">
        <w:trPr>
          <w:trHeight w:val="345"/>
        </w:trPr>
        <w:tc>
          <w:tcPr>
            <w:tcW w:w="45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2.</w:t>
            </w:r>
          </w:p>
        </w:tc>
        <w:tc>
          <w:tcPr>
            <w:tcW w:w="20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Codul unic al tipului de habitat</w:t>
            </w:r>
          </w:p>
        </w:tc>
        <w:tc>
          <w:tcPr>
            <w:tcW w:w="6930" w:type="dxa"/>
            <w:tcBorders>
              <w:top w:val="single" w:sz="6" w:space="0" w:color="333333"/>
              <w:left w:val="single" w:sz="6" w:space="0" w:color="333333"/>
              <w:bottom w:val="single" w:sz="6" w:space="0" w:color="333333"/>
              <w:right w:val="single" w:sz="6" w:space="0" w:color="333333"/>
            </w:tcBorders>
            <w:shd w:val="clear" w:color="auto" w:fill="auto"/>
            <w:hideMark/>
          </w:tcPr>
          <w:p w:rsidR="00A9788D" w:rsidRPr="00A9788D" w:rsidRDefault="00A9788D" w:rsidP="00A9788D">
            <w:pPr>
              <w:tabs>
                <w:tab w:val="left" w:pos="3150"/>
              </w:tabs>
              <w:autoSpaceDE w:val="0"/>
              <w:autoSpaceDN w:val="0"/>
              <w:adjustRightInd w:val="0"/>
              <w:spacing w:line="276" w:lineRule="auto"/>
              <w:rPr>
                <w:rFonts w:eastAsia="Calibri" w:cs="Times New Roman"/>
                <w:b/>
                <w:bCs/>
                <w:szCs w:val="24"/>
              </w:rPr>
            </w:pPr>
            <w:r w:rsidRPr="00A9788D">
              <w:rPr>
                <w:rFonts w:eastAsia="Calibri" w:cs="Times New Roman"/>
                <w:b/>
                <w:bCs/>
                <w:szCs w:val="24"/>
              </w:rPr>
              <w:t>R5304</w:t>
            </w:r>
          </w:p>
          <w:p w:rsidR="00A9788D" w:rsidRPr="00A9788D" w:rsidRDefault="00A9788D" w:rsidP="00A9788D">
            <w:pPr>
              <w:tabs>
                <w:tab w:val="left" w:pos="3150"/>
              </w:tabs>
              <w:spacing w:line="276" w:lineRule="auto"/>
              <w:rPr>
                <w:rFonts w:eastAsia="Calibri" w:cs="Times New Roman"/>
                <w:szCs w:val="24"/>
              </w:rPr>
            </w:pPr>
          </w:p>
        </w:tc>
      </w:tr>
      <w:tr w:rsidR="00A9788D" w:rsidRPr="00A9788D" w:rsidTr="00A9788D">
        <w:trPr>
          <w:trHeight w:val="345"/>
        </w:trPr>
        <w:tc>
          <w:tcPr>
            <w:tcW w:w="45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shd w:val="clear" w:color="auto" w:fill="auto"/>
            <w:hideMark/>
          </w:tcPr>
          <w:p w:rsidR="00A9788D" w:rsidRPr="00A9788D" w:rsidRDefault="00A9788D" w:rsidP="00A9788D">
            <w:pPr>
              <w:rPr>
                <w:rFonts w:eastAsia="Calibri" w:cs="Times New Roman"/>
                <w:szCs w:val="24"/>
              </w:rPr>
            </w:pPr>
            <w:r w:rsidRPr="00A9788D">
              <w:rPr>
                <w:rFonts w:eastAsia="Calibri" w:cs="Times New Roman"/>
                <w:szCs w:val="24"/>
              </w:rPr>
              <w:t>3.</w:t>
            </w:r>
          </w:p>
        </w:tc>
        <w:tc>
          <w:tcPr>
            <w:tcW w:w="2070" w:type="dxa"/>
            <w:tcBorders>
              <w:top w:val="single" w:sz="6" w:space="0" w:color="333333"/>
              <w:left w:val="single" w:sz="6" w:space="0" w:color="333333"/>
              <w:bottom w:val="single" w:sz="6" w:space="0" w:color="333333"/>
              <w:right w:val="single" w:sz="6" w:space="0" w:color="333333"/>
            </w:tcBorders>
            <w:shd w:val="clear" w:color="auto" w:fill="auto"/>
            <w:hideMark/>
          </w:tcPr>
          <w:p w:rsidR="00A9788D" w:rsidRPr="00A9788D" w:rsidRDefault="00A9788D" w:rsidP="00A9788D">
            <w:pPr>
              <w:rPr>
                <w:rFonts w:eastAsia="Calibri" w:cs="Times New Roman"/>
                <w:szCs w:val="24"/>
              </w:rPr>
            </w:pPr>
            <w:r w:rsidRPr="00A9788D">
              <w:rPr>
                <w:rFonts w:eastAsia="Calibri" w:cs="Times New Roman"/>
                <w:szCs w:val="24"/>
              </w:rPr>
              <w:t>Denumire habitat</w:t>
            </w:r>
          </w:p>
        </w:tc>
        <w:tc>
          <w:tcPr>
            <w:tcW w:w="6930" w:type="dxa"/>
            <w:tcBorders>
              <w:top w:val="single" w:sz="6" w:space="0" w:color="333333"/>
              <w:left w:val="single" w:sz="6" w:space="0" w:color="333333"/>
              <w:bottom w:val="single" w:sz="6" w:space="0" w:color="333333"/>
              <w:right w:val="single" w:sz="6" w:space="0" w:color="333333"/>
            </w:tcBorders>
            <w:shd w:val="clear" w:color="auto" w:fill="auto"/>
            <w:hideMark/>
          </w:tcPr>
          <w:p w:rsidR="00A9788D" w:rsidRPr="00A9788D" w:rsidRDefault="00A9788D" w:rsidP="00A9788D">
            <w:pPr>
              <w:tabs>
                <w:tab w:val="left" w:pos="3150"/>
              </w:tabs>
              <w:autoSpaceDE w:val="0"/>
              <w:autoSpaceDN w:val="0"/>
              <w:adjustRightInd w:val="0"/>
              <w:spacing w:line="276" w:lineRule="auto"/>
              <w:rPr>
                <w:rFonts w:eastAsia="Calibri" w:cs="Times New Roman"/>
                <w:b/>
                <w:bCs/>
                <w:i/>
                <w:szCs w:val="24"/>
              </w:rPr>
            </w:pPr>
            <w:r w:rsidRPr="00A9788D">
              <w:rPr>
                <w:rFonts w:eastAsia="Calibri" w:cs="Times New Roman"/>
                <w:b/>
                <w:bCs/>
                <w:szCs w:val="24"/>
              </w:rPr>
              <w:t xml:space="preserve">Comunități danubiene cu </w:t>
            </w:r>
            <w:r w:rsidRPr="00A9788D">
              <w:rPr>
                <w:rFonts w:eastAsia="Calibri" w:cs="Times New Roman"/>
                <w:b/>
                <w:bCs/>
                <w:i/>
                <w:szCs w:val="24"/>
              </w:rPr>
              <w:t xml:space="preserve">Sparganium erectum, Berula erecta </w:t>
            </w:r>
            <w:r w:rsidRPr="00A9788D">
              <w:rPr>
                <w:rFonts w:eastAsia="Calibri" w:cs="Times New Roman"/>
                <w:b/>
                <w:bCs/>
                <w:szCs w:val="24"/>
              </w:rPr>
              <w:t>și</w:t>
            </w:r>
            <w:r w:rsidRPr="00A9788D">
              <w:rPr>
                <w:rFonts w:eastAsia="Calibri" w:cs="Times New Roman"/>
                <w:b/>
                <w:bCs/>
                <w:i/>
                <w:szCs w:val="24"/>
              </w:rPr>
              <w:t xml:space="preserve"> Sium latifolium</w:t>
            </w:r>
          </w:p>
        </w:tc>
      </w:tr>
      <w:tr w:rsidR="00A9788D" w:rsidRPr="00A9788D" w:rsidTr="00A9788D">
        <w:trPr>
          <w:trHeight w:val="345"/>
        </w:trPr>
        <w:tc>
          <w:tcPr>
            <w:tcW w:w="45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4.</w:t>
            </w:r>
          </w:p>
        </w:tc>
        <w:tc>
          <w:tcPr>
            <w:tcW w:w="20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Palaearctic Habitats (PalHab)</w:t>
            </w:r>
          </w:p>
        </w:tc>
        <w:tc>
          <w:tcPr>
            <w:tcW w:w="693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tabs>
                <w:tab w:val="left" w:pos="3150"/>
              </w:tabs>
              <w:autoSpaceDE w:val="0"/>
              <w:autoSpaceDN w:val="0"/>
              <w:adjustRightInd w:val="0"/>
              <w:spacing w:line="276" w:lineRule="auto"/>
              <w:rPr>
                <w:rFonts w:eastAsia="Calibri" w:cs="Times New Roman"/>
                <w:szCs w:val="24"/>
              </w:rPr>
            </w:pPr>
            <w:r w:rsidRPr="00A9788D">
              <w:rPr>
                <w:rFonts w:eastAsia="Calibri" w:cs="Times New Roman"/>
                <w:szCs w:val="24"/>
              </w:rPr>
              <w:t>53.143 - Erect bur-reed communities</w:t>
            </w:r>
          </w:p>
        </w:tc>
      </w:tr>
      <w:tr w:rsidR="00A9788D" w:rsidRPr="00A9788D" w:rsidTr="00A9788D">
        <w:trPr>
          <w:trHeight w:val="345"/>
        </w:trPr>
        <w:tc>
          <w:tcPr>
            <w:tcW w:w="45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5.</w:t>
            </w:r>
          </w:p>
        </w:tc>
        <w:tc>
          <w:tcPr>
            <w:tcW w:w="20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Habitatele din România (HdR)</w:t>
            </w:r>
          </w:p>
        </w:tc>
        <w:tc>
          <w:tcPr>
            <w:tcW w:w="693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tabs>
                <w:tab w:val="left" w:pos="3150"/>
              </w:tabs>
              <w:autoSpaceDE w:val="0"/>
              <w:autoSpaceDN w:val="0"/>
              <w:adjustRightInd w:val="0"/>
              <w:spacing w:line="276" w:lineRule="auto"/>
              <w:rPr>
                <w:rFonts w:eastAsia="Calibri" w:cs="Times New Roman"/>
                <w:bCs/>
                <w:szCs w:val="24"/>
              </w:rPr>
            </w:pPr>
            <w:r w:rsidRPr="00A9788D">
              <w:rPr>
                <w:rFonts w:eastAsia="Calibri" w:cs="Times New Roman"/>
                <w:bCs/>
                <w:szCs w:val="24"/>
              </w:rPr>
              <w:t xml:space="preserve">R5304 Comunități danubiene cu </w:t>
            </w:r>
            <w:r w:rsidRPr="00A9788D">
              <w:rPr>
                <w:rFonts w:eastAsia="Calibri" w:cs="Times New Roman"/>
                <w:bCs/>
                <w:i/>
                <w:szCs w:val="24"/>
              </w:rPr>
              <w:t xml:space="preserve">Sparganium erectum, Berula erecta </w:t>
            </w:r>
            <w:r w:rsidRPr="00A9788D">
              <w:rPr>
                <w:rFonts w:eastAsia="Calibri" w:cs="Times New Roman"/>
                <w:bCs/>
                <w:szCs w:val="24"/>
              </w:rPr>
              <w:t>și</w:t>
            </w:r>
            <w:r w:rsidRPr="00A9788D">
              <w:rPr>
                <w:rFonts w:eastAsia="Calibri" w:cs="Times New Roman"/>
                <w:bCs/>
                <w:i/>
                <w:szCs w:val="24"/>
              </w:rPr>
              <w:t xml:space="preserve"> Sium latifolium</w:t>
            </w:r>
          </w:p>
          <w:p w:rsidR="00A9788D" w:rsidRPr="00A9788D" w:rsidRDefault="00A9788D" w:rsidP="00A9788D">
            <w:pPr>
              <w:tabs>
                <w:tab w:val="left" w:pos="3150"/>
              </w:tabs>
              <w:autoSpaceDE w:val="0"/>
              <w:autoSpaceDN w:val="0"/>
              <w:adjustRightInd w:val="0"/>
              <w:spacing w:line="276" w:lineRule="auto"/>
              <w:rPr>
                <w:rFonts w:eastAsia="Calibri" w:cs="Times New Roman"/>
                <w:bCs/>
                <w:szCs w:val="24"/>
              </w:rPr>
            </w:pPr>
          </w:p>
        </w:tc>
      </w:tr>
      <w:tr w:rsidR="00A9788D" w:rsidRPr="00A9788D" w:rsidTr="00A9788D">
        <w:trPr>
          <w:trHeight w:val="345"/>
        </w:trPr>
        <w:tc>
          <w:tcPr>
            <w:tcW w:w="45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6.</w:t>
            </w:r>
          </w:p>
        </w:tc>
        <w:tc>
          <w:tcPr>
            <w:tcW w:w="20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Habitatele Natura 2000</w:t>
            </w:r>
          </w:p>
        </w:tc>
        <w:tc>
          <w:tcPr>
            <w:tcW w:w="693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tabs>
                <w:tab w:val="left" w:pos="3150"/>
              </w:tabs>
              <w:autoSpaceDE w:val="0"/>
              <w:autoSpaceDN w:val="0"/>
              <w:adjustRightInd w:val="0"/>
              <w:spacing w:line="276" w:lineRule="auto"/>
              <w:rPr>
                <w:rFonts w:eastAsia="Calibri" w:cs="Times New Roman"/>
                <w:iCs/>
                <w:szCs w:val="24"/>
              </w:rPr>
            </w:pPr>
            <w:r w:rsidRPr="00A9788D">
              <w:rPr>
                <w:rFonts w:eastAsia="Calibri" w:cs="Times New Roman"/>
                <w:iCs/>
                <w:szCs w:val="24"/>
              </w:rPr>
              <w:t xml:space="preserve"> -</w:t>
            </w:r>
          </w:p>
        </w:tc>
      </w:tr>
      <w:tr w:rsidR="00A9788D" w:rsidRPr="00A9788D" w:rsidTr="00A9788D">
        <w:trPr>
          <w:trHeight w:val="345"/>
        </w:trPr>
        <w:tc>
          <w:tcPr>
            <w:tcW w:w="45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7.</w:t>
            </w:r>
          </w:p>
        </w:tc>
        <w:tc>
          <w:tcPr>
            <w:tcW w:w="20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Asociații vegetale (AV)</w:t>
            </w:r>
          </w:p>
        </w:tc>
        <w:tc>
          <w:tcPr>
            <w:tcW w:w="693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tabs>
                <w:tab w:val="left" w:pos="3150"/>
              </w:tabs>
              <w:autoSpaceDE w:val="0"/>
              <w:autoSpaceDN w:val="0"/>
              <w:adjustRightInd w:val="0"/>
              <w:spacing w:line="276" w:lineRule="auto"/>
              <w:rPr>
                <w:rFonts w:eastAsia="Calibri" w:cs="Times New Roman"/>
                <w:iCs/>
                <w:szCs w:val="24"/>
              </w:rPr>
            </w:pPr>
            <w:r w:rsidRPr="00A9788D">
              <w:rPr>
                <w:rFonts w:eastAsia="Calibri" w:cs="Times New Roman"/>
                <w:i/>
                <w:iCs/>
                <w:szCs w:val="24"/>
              </w:rPr>
              <w:t xml:space="preserve">Sparganietum erecti </w:t>
            </w:r>
            <w:r w:rsidRPr="00A9788D">
              <w:rPr>
                <w:rFonts w:eastAsia="Calibri" w:cs="Times New Roman"/>
                <w:iCs/>
                <w:szCs w:val="24"/>
              </w:rPr>
              <w:t>Roll 1938</w:t>
            </w:r>
          </w:p>
          <w:p w:rsidR="00A9788D" w:rsidRPr="00A9788D" w:rsidRDefault="00A9788D" w:rsidP="00A9788D">
            <w:pPr>
              <w:tabs>
                <w:tab w:val="left" w:pos="3150"/>
              </w:tabs>
              <w:autoSpaceDE w:val="0"/>
              <w:autoSpaceDN w:val="0"/>
              <w:adjustRightInd w:val="0"/>
              <w:spacing w:line="276" w:lineRule="auto"/>
              <w:rPr>
                <w:rFonts w:eastAsia="Calibri" w:cs="Times New Roman"/>
                <w:b/>
                <w:i/>
                <w:iCs/>
                <w:szCs w:val="24"/>
              </w:rPr>
            </w:pPr>
            <w:r w:rsidRPr="00A9788D">
              <w:rPr>
                <w:rFonts w:eastAsia="Calibri" w:cs="Times New Roman"/>
                <w:b/>
                <w:i/>
                <w:iCs/>
                <w:szCs w:val="24"/>
              </w:rPr>
              <w:lastRenderedPageBreak/>
              <w:t xml:space="preserve">Mentho-Sietum angustifoliae </w:t>
            </w:r>
            <w:r w:rsidRPr="00A9788D">
              <w:rPr>
                <w:rFonts w:eastAsia="Calibri" w:cs="Times New Roman"/>
                <w:b/>
                <w:iCs/>
                <w:szCs w:val="24"/>
              </w:rPr>
              <w:t>Nedelcu 1971 corr.</w:t>
            </w:r>
            <w:r w:rsidRPr="00A9788D">
              <w:rPr>
                <w:rFonts w:eastAsia="Calibri" w:cs="Times New Roman"/>
                <w:b/>
                <w:i/>
                <w:iCs/>
                <w:szCs w:val="24"/>
              </w:rPr>
              <w:t xml:space="preserve"> Mentho aquatice-Beruletum erectae </w:t>
            </w:r>
            <w:r w:rsidRPr="00A9788D">
              <w:rPr>
                <w:rFonts w:eastAsia="Calibri" w:cs="Times New Roman"/>
                <w:b/>
                <w:iCs/>
                <w:szCs w:val="24"/>
              </w:rPr>
              <w:t>Sanda et al. 2001</w:t>
            </w:r>
          </w:p>
        </w:tc>
      </w:tr>
      <w:tr w:rsidR="00A9788D" w:rsidRPr="00A9788D" w:rsidTr="00A9788D">
        <w:trPr>
          <w:trHeight w:val="345"/>
        </w:trPr>
        <w:tc>
          <w:tcPr>
            <w:tcW w:w="45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8.</w:t>
            </w:r>
          </w:p>
        </w:tc>
        <w:tc>
          <w:tcPr>
            <w:tcW w:w="20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Tipuri de pădure (TP)</w:t>
            </w:r>
          </w:p>
        </w:tc>
        <w:tc>
          <w:tcPr>
            <w:tcW w:w="693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tabs>
                <w:tab w:val="left" w:pos="3150"/>
              </w:tabs>
              <w:spacing w:line="276" w:lineRule="auto"/>
              <w:rPr>
                <w:rFonts w:eastAsia="Calibri" w:cs="Times New Roman"/>
                <w:szCs w:val="24"/>
              </w:rPr>
            </w:pPr>
            <w:r w:rsidRPr="00A9788D">
              <w:rPr>
                <w:rFonts w:eastAsia="Calibri" w:cs="Times New Roman"/>
                <w:szCs w:val="24"/>
              </w:rPr>
              <w:t xml:space="preserve"> -</w:t>
            </w:r>
          </w:p>
        </w:tc>
      </w:tr>
      <w:tr w:rsidR="00A9788D" w:rsidRPr="00A9788D" w:rsidTr="00A9788D">
        <w:trPr>
          <w:trHeight w:val="555"/>
        </w:trPr>
        <w:tc>
          <w:tcPr>
            <w:tcW w:w="45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9.</w:t>
            </w:r>
          </w:p>
        </w:tc>
        <w:tc>
          <w:tcPr>
            <w:tcW w:w="20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Descrierea generală a tipului de habitat</w:t>
            </w:r>
          </w:p>
        </w:tc>
        <w:tc>
          <w:tcPr>
            <w:tcW w:w="693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tabs>
                <w:tab w:val="left" w:pos="3150"/>
              </w:tabs>
              <w:spacing w:line="276" w:lineRule="auto"/>
              <w:rPr>
                <w:rFonts w:eastAsia="Calibri" w:cs="Times New Roman"/>
                <w:szCs w:val="24"/>
              </w:rPr>
            </w:pPr>
            <w:r w:rsidRPr="00A9788D">
              <w:rPr>
                <w:rFonts w:eastAsia="Calibri" w:cs="Times New Roman"/>
                <w:szCs w:val="24"/>
              </w:rPr>
              <w:t xml:space="preserve">Acest tip de habitat apare pe terenuri plane sau foarte ușor înclinate din luncile râurilor, la marginea bazinelor acvatice, acolo unde adâncimea apei este scăzută (25-40 cm). Vegetația este compusă din plante higrofile și mezo-higrofile, structurate în două straturi: unul superioir, cu acoperire mare, dominat de specia </w:t>
            </w:r>
            <w:r w:rsidRPr="00A9788D">
              <w:rPr>
                <w:rFonts w:eastAsia="Calibri" w:cs="Times New Roman"/>
                <w:i/>
                <w:szCs w:val="24"/>
                <w:lang w:val="hu-HU"/>
              </w:rPr>
              <w:t>Sparganium erectum</w:t>
            </w:r>
            <w:r w:rsidRPr="00A9788D">
              <w:rPr>
                <w:rFonts w:eastAsia="Calibri" w:cs="Times New Roman"/>
                <w:szCs w:val="24"/>
                <w:lang w:val="hu-HU"/>
              </w:rPr>
              <w:t xml:space="preserve"> și un strat inferioir mai puțin dezvoltat.</w:t>
            </w:r>
            <w:r w:rsidRPr="00A9788D">
              <w:rPr>
                <w:rFonts w:eastAsia="Calibri" w:cs="Times New Roman"/>
                <w:szCs w:val="24"/>
              </w:rPr>
              <w:t xml:space="preserve"> </w:t>
            </w:r>
          </w:p>
        </w:tc>
      </w:tr>
      <w:tr w:rsidR="00A9788D" w:rsidRPr="00A9788D" w:rsidTr="00A9788D">
        <w:trPr>
          <w:trHeight w:val="345"/>
        </w:trPr>
        <w:tc>
          <w:tcPr>
            <w:tcW w:w="45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10.</w:t>
            </w:r>
          </w:p>
        </w:tc>
        <w:tc>
          <w:tcPr>
            <w:tcW w:w="20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Specii caracteristice</w:t>
            </w:r>
          </w:p>
        </w:tc>
        <w:tc>
          <w:tcPr>
            <w:tcW w:w="693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tabs>
                <w:tab w:val="left" w:pos="3150"/>
              </w:tabs>
              <w:spacing w:line="276" w:lineRule="auto"/>
              <w:rPr>
                <w:rFonts w:eastAsia="Calibri" w:cs="Times New Roman"/>
                <w:i/>
                <w:szCs w:val="24"/>
                <w:lang w:val="hu-HU"/>
              </w:rPr>
            </w:pPr>
            <w:r w:rsidRPr="00A9788D">
              <w:rPr>
                <w:rFonts w:eastAsia="Calibri" w:cs="Times New Roman"/>
                <w:i/>
                <w:szCs w:val="24"/>
                <w:lang w:val="hu-HU"/>
              </w:rPr>
              <w:t>Sparganium erectum</w:t>
            </w:r>
          </w:p>
        </w:tc>
      </w:tr>
      <w:tr w:rsidR="00A9788D" w:rsidRPr="00A9788D" w:rsidTr="00A9788D">
        <w:trPr>
          <w:trHeight w:val="360"/>
        </w:trPr>
        <w:tc>
          <w:tcPr>
            <w:tcW w:w="45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11.</w:t>
            </w:r>
          </w:p>
        </w:tc>
        <w:tc>
          <w:tcPr>
            <w:tcW w:w="20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Fotografii</w:t>
            </w:r>
          </w:p>
        </w:tc>
        <w:tc>
          <w:tcPr>
            <w:tcW w:w="693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21.05.19_ROSPA0101_R2210_R5304_R5301_MA</w:t>
            </w:r>
          </w:p>
        </w:tc>
      </w:tr>
    </w:tbl>
    <w:p w:rsidR="00A9788D" w:rsidRPr="00A9788D" w:rsidRDefault="00A9788D" w:rsidP="00A9788D">
      <w:pPr>
        <w:rPr>
          <w:rFonts w:eastAsia="Calibri" w:cs="Times New Roman"/>
          <w:bCs/>
          <w:iCs/>
          <w:szCs w:val="24"/>
        </w:rPr>
      </w:pPr>
    </w:p>
    <w:p w:rsidR="00A9788D" w:rsidRPr="00A9788D" w:rsidRDefault="00A9788D" w:rsidP="00A9788D">
      <w:pPr>
        <w:rPr>
          <w:rFonts w:eastAsia="Calibri" w:cs="Times New Roman"/>
          <w:b/>
          <w:color w:val="548DD4"/>
        </w:rPr>
      </w:pPr>
      <w:r w:rsidRPr="00A9788D">
        <w:rPr>
          <w:rFonts w:eastAsia="Calibri" w:cs="Times New Roman"/>
          <w:b/>
          <w:color w:val="548DD4"/>
        </w:rPr>
        <w:t>Tabelul B. Date specifice tipului de habitat la nivelul ariei naturale protejate</w:t>
      </w:r>
    </w:p>
    <w:p w:rsidR="00A9788D" w:rsidRPr="00A9788D" w:rsidRDefault="00A9788D" w:rsidP="00A9788D">
      <w:pPr>
        <w:rPr>
          <w:rFonts w:eastAsia="Calibri" w:cs="Times New Roman"/>
          <w:b/>
          <w:color w:val="548DD4"/>
        </w:rPr>
      </w:pPr>
    </w:p>
    <w:tbl>
      <w:tblPr>
        <w:tblW w:w="9630" w:type="dxa"/>
        <w:jc w:val="center"/>
        <w:tblCellMar>
          <w:top w:w="15" w:type="dxa"/>
          <w:left w:w="15" w:type="dxa"/>
          <w:bottom w:w="15" w:type="dxa"/>
          <w:right w:w="15" w:type="dxa"/>
        </w:tblCellMar>
        <w:tblLook w:val="04A0" w:firstRow="1" w:lastRow="0" w:firstColumn="1" w:lastColumn="0" w:noHBand="0" w:noVBand="1"/>
      </w:tblPr>
      <w:tblGrid>
        <w:gridCol w:w="270"/>
        <w:gridCol w:w="450"/>
        <w:gridCol w:w="3780"/>
        <w:gridCol w:w="5130"/>
      </w:tblGrid>
      <w:tr w:rsidR="00A9788D" w:rsidRPr="00A9788D" w:rsidTr="00A9788D">
        <w:trPr>
          <w:trHeight w:val="15"/>
          <w:jc w:val="center"/>
        </w:trPr>
        <w:tc>
          <w:tcPr>
            <w:tcW w:w="270" w:type="dxa"/>
            <w:tcMar>
              <w:top w:w="0" w:type="dxa"/>
              <w:left w:w="0" w:type="dxa"/>
              <w:bottom w:w="0" w:type="dxa"/>
              <w:right w:w="0" w:type="dxa"/>
            </w:tcMar>
            <w:vAlign w:val="center"/>
            <w:hideMark/>
          </w:tcPr>
          <w:p w:rsidR="00A9788D" w:rsidRPr="00A9788D" w:rsidRDefault="00A9788D" w:rsidP="00A9788D">
            <w:pPr>
              <w:rPr>
                <w:rFonts w:eastAsia="Calibri" w:cs="Times New Roman"/>
                <w:b/>
                <w:szCs w:val="24"/>
              </w:rPr>
            </w:pPr>
          </w:p>
        </w:tc>
        <w:tc>
          <w:tcPr>
            <w:tcW w:w="450" w:type="dxa"/>
            <w:vAlign w:val="center"/>
            <w:hideMark/>
          </w:tcPr>
          <w:p w:rsidR="00A9788D" w:rsidRPr="00A9788D" w:rsidRDefault="00A9788D" w:rsidP="00A9788D">
            <w:pPr>
              <w:rPr>
                <w:rFonts w:eastAsia="Calibri" w:cs="Times New Roman"/>
                <w:b/>
                <w:szCs w:val="24"/>
              </w:rPr>
            </w:pPr>
          </w:p>
        </w:tc>
        <w:tc>
          <w:tcPr>
            <w:tcW w:w="3780" w:type="dxa"/>
            <w:vAlign w:val="center"/>
            <w:hideMark/>
          </w:tcPr>
          <w:p w:rsidR="00A9788D" w:rsidRPr="00A9788D" w:rsidRDefault="00A9788D" w:rsidP="00A9788D">
            <w:pPr>
              <w:rPr>
                <w:rFonts w:eastAsia="Calibri" w:cs="Times New Roman"/>
                <w:b/>
                <w:szCs w:val="24"/>
              </w:rPr>
            </w:pPr>
          </w:p>
        </w:tc>
        <w:tc>
          <w:tcPr>
            <w:tcW w:w="5130" w:type="dxa"/>
            <w:vAlign w:val="center"/>
            <w:hideMark/>
          </w:tcPr>
          <w:p w:rsidR="00A9788D" w:rsidRPr="00A9788D" w:rsidRDefault="00A9788D" w:rsidP="00A9788D">
            <w:pPr>
              <w:rPr>
                <w:rFonts w:eastAsia="Calibri" w:cs="Times New Roman"/>
                <w:b/>
                <w:szCs w:val="24"/>
              </w:rPr>
            </w:pPr>
          </w:p>
        </w:tc>
      </w:tr>
      <w:tr w:rsidR="00A9788D" w:rsidRPr="00A9788D" w:rsidTr="00A9788D">
        <w:trPr>
          <w:trHeight w:val="345"/>
          <w:jc w:val="center"/>
        </w:trPr>
        <w:tc>
          <w:tcPr>
            <w:tcW w:w="270" w:type="dxa"/>
            <w:tcMar>
              <w:top w:w="0" w:type="dxa"/>
              <w:left w:w="0" w:type="dxa"/>
              <w:bottom w:w="0" w:type="dxa"/>
              <w:right w:w="0" w:type="dxa"/>
            </w:tcMar>
            <w:vAlign w:val="center"/>
            <w:hideMark/>
          </w:tcPr>
          <w:p w:rsidR="00A9788D" w:rsidRPr="00A9788D" w:rsidRDefault="00A9788D" w:rsidP="00A9788D">
            <w:pPr>
              <w:rPr>
                <w:rFonts w:eastAsia="Calibri" w:cs="Times New Roman"/>
                <w:b/>
                <w:szCs w:val="24"/>
              </w:rPr>
            </w:pPr>
          </w:p>
        </w:tc>
        <w:tc>
          <w:tcPr>
            <w:tcW w:w="45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b/>
                <w:szCs w:val="24"/>
              </w:rPr>
            </w:pPr>
            <w:r w:rsidRPr="00A9788D">
              <w:rPr>
                <w:rFonts w:eastAsia="Calibri" w:cs="Times New Roman"/>
                <w:b/>
                <w:szCs w:val="24"/>
              </w:rPr>
              <w:t>Nr</w:t>
            </w:r>
          </w:p>
        </w:tc>
        <w:tc>
          <w:tcPr>
            <w:tcW w:w="378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b/>
                <w:szCs w:val="24"/>
              </w:rPr>
            </w:pPr>
            <w:r w:rsidRPr="00A9788D">
              <w:rPr>
                <w:rFonts w:eastAsia="Calibri" w:cs="Times New Roman"/>
                <w:b/>
                <w:szCs w:val="24"/>
              </w:rPr>
              <w:t>Informație/Atribut</w:t>
            </w:r>
          </w:p>
        </w:tc>
        <w:tc>
          <w:tcPr>
            <w:tcW w:w="513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b/>
                <w:szCs w:val="24"/>
              </w:rPr>
            </w:pPr>
            <w:r w:rsidRPr="00A9788D">
              <w:rPr>
                <w:rFonts w:eastAsia="Calibri" w:cs="Times New Roman"/>
                <w:b/>
                <w:szCs w:val="24"/>
              </w:rPr>
              <w:t>Descriere</w:t>
            </w:r>
          </w:p>
        </w:tc>
      </w:tr>
      <w:tr w:rsidR="00A9788D" w:rsidRPr="00A9788D" w:rsidTr="00A9788D">
        <w:trPr>
          <w:trHeight w:val="345"/>
          <w:jc w:val="center"/>
        </w:trPr>
        <w:tc>
          <w:tcPr>
            <w:tcW w:w="270" w:type="dxa"/>
            <w:tcMar>
              <w:top w:w="0" w:type="dxa"/>
              <w:left w:w="0" w:type="dxa"/>
              <w:bottom w:w="0" w:type="dxa"/>
              <w:right w:w="0" w:type="dxa"/>
            </w:tcMar>
            <w:vAlign w:val="center"/>
            <w:hideMark/>
          </w:tcPr>
          <w:p w:rsidR="00A9788D" w:rsidRPr="00A9788D" w:rsidRDefault="00A9788D" w:rsidP="00A9788D">
            <w:pPr>
              <w:rPr>
                <w:rFonts w:eastAsia="Calibri" w:cs="Times New Roman"/>
                <w:b/>
                <w:szCs w:val="24"/>
              </w:rPr>
            </w:pPr>
          </w:p>
        </w:tc>
        <w:tc>
          <w:tcPr>
            <w:tcW w:w="45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1.</w:t>
            </w:r>
          </w:p>
        </w:tc>
        <w:tc>
          <w:tcPr>
            <w:tcW w:w="378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Codul unic al tipului de habitat</w:t>
            </w:r>
          </w:p>
        </w:tc>
        <w:tc>
          <w:tcPr>
            <w:tcW w:w="5130" w:type="dxa"/>
            <w:tcBorders>
              <w:top w:val="single" w:sz="6" w:space="0" w:color="333333"/>
              <w:left w:val="single" w:sz="6" w:space="0" w:color="333333"/>
              <w:bottom w:val="single" w:sz="6" w:space="0" w:color="333333"/>
              <w:right w:val="single" w:sz="6" w:space="0" w:color="333333"/>
            </w:tcBorders>
          </w:tcPr>
          <w:p w:rsidR="00A9788D" w:rsidRPr="00A9788D" w:rsidRDefault="00A9788D" w:rsidP="00A9788D">
            <w:pPr>
              <w:rPr>
                <w:rFonts w:eastAsia="Calibri" w:cs="Times New Roman"/>
                <w:b/>
                <w:bCs/>
                <w:i/>
                <w:iCs/>
                <w:szCs w:val="24"/>
              </w:rPr>
            </w:pPr>
            <w:r w:rsidRPr="00A9788D">
              <w:rPr>
                <w:rFonts w:eastAsia="Calibri" w:cs="Times New Roman"/>
                <w:b/>
                <w:bCs/>
                <w:szCs w:val="24"/>
              </w:rPr>
              <w:t xml:space="preserve">R5304 </w:t>
            </w:r>
            <w:r w:rsidRPr="00A9788D">
              <w:rPr>
                <w:rFonts w:eastAsia="Calibri" w:cs="Times New Roman"/>
                <w:bCs/>
                <w:szCs w:val="24"/>
              </w:rPr>
              <w:t xml:space="preserve">Comunități danubiene cu </w:t>
            </w:r>
            <w:r w:rsidRPr="00A9788D">
              <w:rPr>
                <w:rFonts w:eastAsia="Calibri" w:cs="Times New Roman"/>
                <w:bCs/>
                <w:i/>
                <w:szCs w:val="24"/>
              </w:rPr>
              <w:t xml:space="preserve">Sparganium erectum, Berula erecta </w:t>
            </w:r>
            <w:r w:rsidRPr="00A9788D">
              <w:rPr>
                <w:rFonts w:eastAsia="Calibri" w:cs="Times New Roman"/>
                <w:bCs/>
                <w:szCs w:val="24"/>
              </w:rPr>
              <w:t>și</w:t>
            </w:r>
            <w:r w:rsidRPr="00A9788D">
              <w:rPr>
                <w:rFonts w:eastAsia="Calibri" w:cs="Times New Roman"/>
                <w:bCs/>
                <w:i/>
                <w:szCs w:val="24"/>
              </w:rPr>
              <w:t xml:space="preserve"> Sium latifolium</w:t>
            </w:r>
          </w:p>
        </w:tc>
      </w:tr>
      <w:tr w:rsidR="00A9788D" w:rsidRPr="00A9788D" w:rsidTr="00A9788D">
        <w:trPr>
          <w:trHeight w:val="345"/>
          <w:jc w:val="center"/>
        </w:trPr>
        <w:tc>
          <w:tcPr>
            <w:tcW w:w="270" w:type="dxa"/>
            <w:tcMar>
              <w:top w:w="0" w:type="dxa"/>
              <w:left w:w="0" w:type="dxa"/>
              <w:bottom w:w="0" w:type="dxa"/>
              <w:right w:w="0" w:type="dxa"/>
            </w:tcMar>
            <w:vAlign w:val="center"/>
            <w:hideMark/>
          </w:tcPr>
          <w:p w:rsidR="00A9788D" w:rsidRPr="00A9788D" w:rsidRDefault="00A9788D" w:rsidP="00A9788D">
            <w:pPr>
              <w:rPr>
                <w:rFonts w:eastAsia="Calibri" w:cs="Times New Roman"/>
                <w:b/>
                <w:szCs w:val="24"/>
              </w:rPr>
            </w:pPr>
          </w:p>
        </w:tc>
        <w:tc>
          <w:tcPr>
            <w:tcW w:w="45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2.</w:t>
            </w:r>
          </w:p>
        </w:tc>
        <w:tc>
          <w:tcPr>
            <w:tcW w:w="378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Statutul de prezență [spațial]</w:t>
            </w:r>
          </w:p>
        </w:tc>
        <w:tc>
          <w:tcPr>
            <w:tcW w:w="513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marginal</w:t>
            </w:r>
          </w:p>
        </w:tc>
      </w:tr>
      <w:tr w:rsidR="00A9788D" w:rsidRPr="00A9788D" w:rsidTr="00A9788D">
        <w:trPr>
          <w:trHeight w:val="555"/>
          <w:jc w:val="center"/>
        </w:trPr>
        <w:tc>
          <w:tcPr>
            <w:tcW w:w="270" w:type="dxa"/>
            <w:tcMar>
              <w:top w:w="0" w:type="dxa"/>
              <w:left w:w="0" w:type="dxa"/>
              <w:bottom w:w="0" w:type="dxa"/>
              <w:right w:w="0" w:type="dxa"/>
            </w:tcMar>
            <w:vAlign w:val="center"/>
            <w:hideMark/>
          </w:tcPr>
          <w:p w:rsidR="00A9788D" w:rsidRPr="00A9788D" w:rsidRDefault="00A9788D" w:rsidP="00A9788D">
            <w:pPr>
              <w:rPr>
                <w:rFonts w:eastAsia="Calibri" w:cs="Times New Roman"/>
                <w:b/>
                <w:szCs w:val="24"/>
              </w:rPr>
            </w:pPr>
          </w:p>
        </w:tc>
        <w:tc>
          <w:tcPr>
            <w:tcW w:w="45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3.</w:t>
            </w:r>
          </w:p>
        </w:tc>
        <w:tc>
          <w:tcPr>
            <w:tcW w:w="3780" w:type="dxa"/>
            <w:tcBorders>
              <w:top w:val="single" w:sz="6" w:space="0" w:color="333333"/>
              <w:left w:val="single" w:sz="6" w:space="0" w:color="333333"/>
              <w:bottom w:val="single" w:sz="6" w:space="0" w:color="333333"/>
              <w:right w:val="single" w:sz="6" w:space="0" w:color="333333"/>
            </w:tcBorders>
            <w:shd w:val="clear" w:color="auto" w:fill="auto"/>
            <w:hideMark/>
          </w:tcPr>
          <w:p w:rsidR="00A9788D" w:rsidRPr="00A9788D" w:rsidRDefault="00A9788D" w:rsidP="00A9788D">
            <w:pPr>
              <w:rPr>
                <w:rFonts w:eastAsia="Calibri" w:cs="Times New Roman"/>
                <w:szCs w:val="24"/>
              </w:rPr>
            </w:pPr>
            <w:r w:rsidRPr="00A9788D">
              <w:rPr>
                <w:rFonts w:eastAsia="Calibri" w:cs="Times New Roman"/>
                <w:szCs w:val="24"/>
              </w:rPr>
              <w:t>Statutul de prezență [management]</w:t>
            </w:r>
          </w:p>
        </w:tc>
        <w:tc>
          <w:tcPr>
            <w:tcW w:w="513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natural</w:t>
            </w:r>
          </w:p>
        </w:tc>
      </w:tr>
      <w:tr w:rsidR="00A9788D" w:rsidRPr="00A9788D" w:rsidTr="00A9788D">
        <w:trPr>
          <w:trHeight w:val="345"/>
          <w:jc w:val="center"/>
        </w:trPr>
        <w:tc>
          <w:tcPr>
            <w:tcW w:w="270" w:type="dxa"/>
            <w:tcMar>
              <w:top w:w="0" w:type="dxa"/>
              <w:left w:w="0" w:type="dxa"/>
              <w:bottom w:w="0" w:type="dxa"/>
              <w:right w:w="0" w:type="dxa"/>
            </w:tcMar>
            <w:vAlign w:val="center"/>
            <w:hideMark/>
          </w:tcPr>
          <w:p w:rsidR="00A9788D" w:rsidRPr="00A9788D" w:rsidRDefault="00A9788D" w:rsidP="00A9788D">
            <w:pPr>
              <w:rPr>
                <w:rFonts w:eastAsia="Calibri" w:cs="Times New Roman"/>
                <w:b/>
                <w:szCs w:val="24"/>
              </w:rPr>
            </w:pPr>
          </w:p>
        </w:tc>
        <w:tc>
          <w:tcPr>
            <w:tcW w:w="45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4.</w:t>
            </w:r>
          </w:p>
        </w:tc>
        <w:tc>
          <w:tcPr>
            <w:tcW w:w="378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Suprafața tipului de habitat</w:t>
            </w:r>
          </w:p>
        </w:tc>
        <w:tc>
          <w:tcPr>
            <w:tcW w:w="513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0.574 ha</w:t>
            </w:r>
          </w:p>
        </w:tc>
      </w:tr>
      <w:tr w:rsidR="00A9788D" w:rsidRPr="00A9788D" w:rsidTr="00A9788D">
        <w:trPr>
          <w:trHeight w:val="555"/>
          <w:jc w:val="center"/>
        </w:trPr>
        <w:tc>
          <w:tcPr>
            <w:tcW w:w="270" w:type="dxa"/>
            <w:tcMar>
              <w:top w:w="0" w:type="dxa"/>
              <w:left w:w="0" w:type="dxa"/>
              <w:bottom w:w="0" w:type="dxa"/>
              <w:right w:w="0" w:type="dxa"/>
            </w:tcMar>
            <w:vAlign w:val="center"/>
            <w:hideMark/>
          </w:tcPr>
          <w:p w:rsidR="00A9788D" w:rsidRPr="00A9788D" w:rsidRDefault="00A9788D" w:rsidP="00A9788D">
            <w:pPr>
              <w:rPr>
                <w:rFonts w:eastAsia="Calibri" w:cs="Times New Roman"/>
                <w:b/>
                <w:szCs w:val="24"/>
              </w:rPr>
            </w:pPr>
          </w:p>
        </w:tc>
        <w:tc>
          <w:tcPr>
            <w:tcW w:w="45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5.</w:t>
            </w:r>
          </w:p>
        </w:tc>
        <w:tc>
          <w:tcPr>
            <w:tcW w:w="378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Perioada de colectare a datelor din teren</w:t>
            </w:r>
          </w:p>
        </w:tc>
        <w:tc>
          <w:tcPr>
            <w:tcW w:w="513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04.2018-05.2019</w:t>
            </w:r>
          </w:p>
        </w:tc>
      </w:tr>
      <w:tr w:rsidR="00A9788D" w:rsidRPr="00A9788D" w:rsidTr="00A9788D">
        <w:trPr>
          <w:trHeight w:val="555"/>
          <w:jc w:val="center"/>
        </w:trPr>
        <w:tc>
          <w:tcPr>
            <w:tcW w:w="270" w:type="dxa"/>
            <w:tcMar>
              <w:top w:w="0" w:type="dxa"/>
              <w:left w:w="0" w:type="dxa"/>
              <w:bottom w:w="0" w:type="dxa"/>
              <w:right w:w="0" w:type="dxa"/>
            </w:tcMar>
            <w:vAlign w:val="center"/>
            <w:hideMark/>
          </w:tcPr>
          <w:p w:rsidR="00A9788D" w:rsidRPr="00A9788D" w:rsidRDefault="00A9788D" w:rsidP="00A9788D">
            <w:pPr>
              <w:rPr>
                <w:rFonts w:eastAsia="Calibri" w:cs="Times New Roman"/>
                <w:b/>
                <w:szCs w:val="24"/>
              </w:rPr>
            </w:pPr>
          </w:p>
        </w:tc>
        <w:tc>
          <w:tcPr>
            <w:tcW w:w="45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6.</w:t>
            </w:r>
          </w:p>
        </w:tc>
        <w:tc>
          <w:tcPr>
            <w:tcW w:w="378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Distribuția tipului de habitat [descriere]</w:t>
            </w:r>
          </w:p>
        </w:tc>
        <w:tc>
          <w:tcPr>
            <w:tcW w:w="513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lang w:val="hu-HU"/>
              </w:rPr>
            </w:pPr>
            <w:r w:rsidRPr="00A9788D">
              <w:rPr>
                <w:rFonts w:eastAsia="Calibri" w:cs="Times New Roman"/>
                <w:szCs w:val="24"/>
                <w:lang w:val="hu-HU"/>
              </w:rPr>
              <w:t>Habitatul este prezent restrâns, în luncile pâraielor din sit (</w:t>
            </w:r>
            <w:r w:rsidR="00A62704">
              <w:rPr>
                <w:rFonts w:eastAsia="Calibri" w:cs="Times New Roman"/>
                <w:szCs w:val="24"/>
                <w:lang w:val="hu-HU"/>
              </w:rPr>
              <w:t xml:space="preserve">râul Topolog </w:t>
            </w:r>
            <w:r w:rsidRPr="00A9788D">
              <w:rPr>
                <w:rFonts w:eastAsia="Calibri" w:cs="Times New Roman"/>
                <w:szCs w:val="24"/>
                <w:lang w:val="hu-HU"/>
              </w:rPr>
              <w:t xml:space="preserve">la vest de Saraiu, </w:t>
            </w:r>
            <w:r w:rsidR="00A62704">
              <w:rPr>
                <w:rFonts w:eastAsia="Calibri" w:cs="Times New Roman"/>
                <w:szCs w:val="24"/>
                <w:lang w:val="hu-HU"/>
              </w:rPr>
              <w:t xml:space="preserve">pârâul Mandai </w:t>
            </w:r>
            <w:r w:rsidRPr="00A9788D">
              <w:rPr>
                <w:rFonts w:eastAsia="Calibri" w:cs="Times New Roman"/>
                <w:szCs w:val="24"/>
                <w:lang w:val="hu-HU"/>
              </w:rPr>
              <w:t xml:space="preserve">în apropiere de localitatea Horia - poligoanele SH1, SH54), combinat cu fragmente mici, necartabile de habitat R5301 Comunităţi palustre cu </w:t>
            </w:r>
            <w:r w:rsidRPr="00A9788D">
              <w:rPr>
                <w:rFonts w:eastAsia="Calibri" w:cs="Times New Roman"/>
                <w:i/>
                <w:szCs w:val="24"/>
                <w:lang w:val="hu-HU"/>
              </w:rPr>
              <w:t>Glyceria</w:t>
            </w:r>
            <w:r w:rsidRPr="00A9788D">
              <w:rPr>
                <w:rFonts w:eastAsia="Calibri" w:cs="Times New Roman"/>
                <w:szCs w:val="24"/>
                <w:lang w:val="hu-HU"/>
              </w:rPr>
              <w:t xml:space="preserve"> </w:t>
            </w:r>
            <w:r w:rsidRPr="00A9788D">
              <w:rPr>
                <w:rFonts w:eastAsia="Calibri" w:cs="Times New Roman"/>
                <w:i/>
                <w:szCs w:val="24"/>
                <w:lang w:val="hu-HU"/>
              </w:rPr>
              <w:t>fluitans, Catabrosa aquatica</w:t>
            </w:r>
            <w:r w:rsidRPr="00A9788D">
              <w:rPr>
                <w:rFonts w:eastAsia="Calibri" w:cs="Times New Roman"/>
                <w:szCs w:val="24"/>
                <w:lang w:val="hu-HU"/>
              </w:rPr>
              <w:t xml:space="preserve"> şi </w:t>
            </w:r>
            <w:r w:rsidRPr="00A9788D">
              <w:rPr>
                <w:rFonts w:eastAsia="Calibri" w:cs="Times New Roman"/>
                <w:i/>
                <w:szCs w:val="24"/>
                <w:lang w:val="hu-HU"/>
              </w:rPr>
              <w:t>Leersia oryzoides</w:t>
            </w:r>
            <w:r w:rsidRPr="00A9788D">
              <w:rPr>
                <w:rFonts w:eastAsia="Calibri" w:cs="Times New Roman"/>
                <w:szCs w:val="24"/>
                <w:lang w:val="hu-HU"/>
              </w:rPr>
              <w:t xml:space="preserve">. Toate </w:t>
            </w:r>
            <w:r w:rsidRPr="00A9788D">
              <w:rPr>
                <w:rFonts w:eastAsia="Calibri" w:cs="Calibri"/>
                <w:szCs w:val="24"/>
              </w:rPr>
              <w:t>fragmentele sunt afectate de numărul mare de oi şi vaci,  care păşunează şi traverseaza habitatele spre adăpat.</w:t>
            </w:r>
          </w:p>
        </w:tc>
      </w:tr>
      <w:tr w:rsidR="00A9788D" w:rsidRPr="00A9788D" w:rsidTr="00A9788D">
        <w:trPr>
          <w:trHeight w:val="555"/>
          <w:jc w:val="center"/>
        </w:trPr>
        <w:tc>
          <w:tcPr>
            <w:tcW w:w="270" w:type="dxa"/>
            <w:tcMar>
              <w:top w:w="0" w:type="dxa"/>
              <w:left w:w="0" w:type="dxa"/>
              <w:bottom w:w="0" w:type="dxa"/>
              <w:right w:w="0" w:type="dxa"/>
            </w:tcMar>
            <w:vAlign w:val="center"/>
            <w:hideMark/>
          </w:tcPr>
          <w:p w:rsidR="00A9788D" w:rsidRPr="00A9788D" w:rsidRDefault="00A9788D" w:rsidP="00A9788D">
            <w:pPr>
              <w:rPr>
                <w:rFonts w:eastAsia="Calibri" w:cs="Times New Roman"/>
                <w:b/>
                <w:szCs w:val="24"/>
              </w:rPr>
            </w:pPr>
          </w:p>
        </w:tc>
        <w:tc>
          <w:tcPr>
            <w:tcW w:w="45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7.</w:t>
            </w:r>
          </w:p>
        </w:tc>
        <w:tc>
          <w:tcPr>
            <w:tcW w:w="378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Distribuția tipului de habitat [hartă]</w:t>
            </w:r>
          </w:p>
        </w:tc>
        <w:tc>
          <w:tcPr>
            <w:tcW w:w="513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Harta nr. 1m. – distribuţia habitatelor de interes naţional R5304 în ROSPA0101 Stepa Saraiu Horia</w:t>
            </w:r>
          </w:p>
        </w:tc>
      </w:tr>
      <w:tr w:rsidR="00A9788D" w:rsidRPr="00A9788D" w:rsidTr="00A9788D">
        <w:trPr>
          <w:trHeight w:val="570"/>
          <w:jc w:val="center"/>
        </w:trPr>
        <w:tc>
          <w:tcPr>
            <w:tcW w:w="270" w:type="dxa"/>
            <w:tcMar>
              <w:top w:w="0" w:type="dxa"/>
              <w:left w:w="0" w:type="dxa"/>
              <w:bottom w:w="0" w:type="dxa"/>
              <w:right w:w="0" w:type="dxa"/>
            </w:tcMar>
            <w:vAlign w:val="center"/>
            <w:hideMark/>
          </w:tcPr>
          <w:p w:rsidR="00A9788D" w:rsidRPr="00A9788D" w:rsidRDefault="00A9788D" w:rsidP="00A9788D">
            <w:pPr>
              <w:rPr>
                <w:rFonts w:eastAsia="Calibri" w:cs="Times New Roman"/>
                <w:b/>
                <w:szCs w:val="24"/>
              </w:rPr>
            </w:pPr>
          </w:p>
        </w:tc>
        <w:tc>
          <w:tcPr>
            <w:tcW w:w="45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8.</w:t>
            </w:r>
          </w:p>
        </w:tc>
        <w:tc>
          <w:tcPr>
            <w:tcW w:w="378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Alte informații privind sursele de informații</w:t>
            </w:r>
          </w:p>
        </w:tc>
        <w:tc>
          <w:tcPr>
            <w:tcW w:w="513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t>Biriș, I. A. (2013). Ghid sintetic de monitorizare pentru habitatele de interes comunitar: tufărișuri, turbării și mlaștini, stâncării, păduri. </w:t>
            </w:r>
            <w:r w:rsidRPr="00A9788D">
              <w:rPr>
                <w:rFonts w:eastAsia="Calibri" w:cs="Calibri"/>
                <w:iCs/>
                <w:color w:val="222222"/>
                <w:szCs w:val="24"/>
                <w:shd w:val="clear" w:color="auto" w:fill="FFFFFF"/>
              </w:rPr>
              <w:t>Editura Universitas, Petroșani</w:t>
            </w:r>
            <w:r w:rsidRPr="00A9788D">
              <w:rPr>
                <w:rFonts w:eastAsia="Calibri" w:cs="Calibri"/>
                <w:color w:val="222222"/>
                <w:szCs w:val="24"/>
                <w:shd w:val="clear" w:color="auto" w:fill="FFFFFF"/>
              </w:rPr>
              <w:t>.</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szCs w:val="24"/>
              </w:rPr>
              <w:t xml:space="preserve">Bölöni, J., Molnár, Zs. &amp; Kun, A. (2011). Magyarország élőhelyei. Vegetációtípusok leírása és határozója. (Habitatele Ungariei. Descrierea și </w:t>
            </w:r>
            <w:r w:rsidRPr="00A9788D">
              <w:rPr>
                <w:rFonts w:eastAsia="Calibri" w:cs="Calibri"/>
                <w:szCs w:val="24"/>
              </w:rPr>
              <w:lastRenderedPageBreak/>
              <w:t xml:space="preserve">determinatorul tipurilor de vegetație). Vácrátót: MTA- </w:t>
            </w:r>
            <w:r w:rsidRPr="00A9788D">
              <w:rPr>
                <w:rFonts w:eastAsia="Calibri" w:cs="Calibri"/>
                <w:bCs/>
                <w:szCs w:val="24"/>
                <w:shd w:val="clear" w:color="auto" w:fill="FFFFFF"/>
              </w:rPr>
              <w:t>Ökológiai és Botanikai Kutatóintézete.</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t>Doniţă, N., Popescu, A., Paucă-Comănescu, M., Mihăilescu, S., &amp; Biriş, I. A. (2005). </w:t>
            </w:r>
            <w:r w:rsidRPr="00A9788D">
              <w:rPr>
                <w:rFonts w:eastAsia="Calibri" w:cs="Calibri"/>
                <w:iCs/>
                <w:color w:val="222222"/>
                <w:szCs w:val="24"/>
                <w:shd w:val="clear" w:color="auto" w:fill="FFFFFF"/>
              </w:rPr>
              <w:t>Habitatele din România</w:t>
            </w:r>
            <w:r w:rsidRPr="00A9788D">
              <w:rPr>
                <w:rFonts w:eastAsia="Calibri" w:cs="Calibri"/>
                <w:color w:val="222222"/>
                <w:szCs w:val="24"/>
                <w:shd w:val="clear" w:color="auto" w:fill="FFFFFF"/>
              </w:rPr>
              <w:t>. Ed. Tehnică Silvică.</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t>Gafta, D., &amp; Mountford, J. O. (2008). Manual de interpretare a habitatelor Natura 2000 din România [Romanian Manual for Interpretation of EU Habitats].</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szCs w:val="24"/>
              </w:rPr>
              <w:t>Ilchievici, C., Pușcaru, Edv. &amp; Zahariade, C. (1959). Pajiștile naturale din Bărăgan. Omagiu lui Tr. Săvulescu. Edit. Acad. R.P.R., pp. 897-911</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t>Mihăilescu, S., Anastasiu, P., &amp; Popescu, A. (2015). Ghidul de monitorizare a speciilor de plante de interes comunitar din România. </w:t>
            </w:r>
            <w:r w:rsidRPr="00A9788D">
              <w:rPr>
                <w:rFonts w:eastAsia="Calibri" w:cs="Calibri"/>
                <w:iCs/>
                <w:color w:val="222222"/>
                <w:szCs w:val="24"/>
                <w:shd w:val="clear" w:color="auto" w:fill="FFFFFF"/>
              </w:rPr>
              <w:t>Constanţa: Edit. Dobrogea</w:t>
            </w:r>
            <w:r w:rsidRPr="00A9788D">
              <w:rPr>
                <w:rFonts w:eastAsia="Calibri" w:cs="Calibri"/>
                <w:color w:val="222222"/>
                <w:szCs w:val="24"/>
                <w:shd w:val="clear" w:color="auto" w:fill="FFFFFF"/>
              </w:rPr>
              <w:t>.</w:t>
            </w:r>
          </w:p>
          <w:p w:rsidR="00A9788D" w:rsidRPr="00A9788D" w:rsidRDefault="00A9788D" w:rsidP="00A9788D">
            <w:pPr>
              <w:spacing w:line="276" w:lineRule="auto"/>
              <w:rPr>
                <w:rFonts w:eastAsia="TimesNewRoman" w:cs="Calibri"/>
                <w:szCs w:val="24"/>
              </w:rPr>
            </w:pPr>
            <w:r w:rsidRPr="00A9788D">
              <w:rPr>
                <w:rFonts w:eastAsia="TimesNewRoman" w:cs="Calibri"/>
                <w:szCs w:val="24"/>
              </w:rPr>
              <w:t>Oprea, A. (2005). Lista critică a plantelor vasculare din România. Editura Universității “Alexandru Ioan Cuza”, Iași.</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t>Sanda, V., Öllerer, K., &amp; Burescu, P. (2008). Fitocenozele din România: sintaxonomie, structură, dinamică şi evoluţie. Edit. Ars Docendi, București.</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t>Sârbu, I., Ştefan, N., &amp; Oprea, A. (2013). Plante vasculare din România: determinator ilustrat de teren. Edit. Victor B Victor, București.</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t>Săvulescu, T. et al (1952). Flora Republicii Populare Române. Edit. Academiei Republicii Populare Române, București.</w:t>
            </w:r>
          </w:p>
          <w:p w:rsidR="00A9788D" w:rsidRPr="00A9788D" w:rsidRDefault="00A9788D" w:rsidP="00A9788D">
            <w:pPr>
              <w:rPr>
                <w:rFonts w:eastAsia="Calibri" w:cs="Times New Roman"/>
                <w:szCs w:val="24"/>
              </w:rPr>
            </w:pPr>
            <w:r w:rsidRPr="00A9788D">
              <w:rPr>
                <w:rFonts w:eastAsia="Calibri" w:cs="Calibri"/>
                <w:color w:val="222222"/>
                <w:szCs w:val="24"/>
                <w:shd w:val="clear" w:color="auto" w:fill="FFFFFF"/>
              </w:rPr>
              <w:t>https://eunis.eea.europa.eu/species.jsp - baza de date EUNIS a speciilor.</w:t>
            </w:r>
          </w:p>
        </w:tc>
      </w:tr>
    </w:tbl>
    <w:p w:rsidR="00A9788D" w:rsidRPr="00A9788D" w:rsidRDefault="00A9788D" w:rsidP="00A9788D">
      <w:pPr>
        <w:rPr>
          <w:rFonts w:eastAsia="Calibri" w:cs="Times New Roman"/>
          <w:bCs/>
          <w:iCs/>
          <w:szCs w:val="24"/>
        </w:rPr>
      </w:pPr>
    </w:p>
    <w:p w:rsidR="00A9788D" w:rsidRPr="00A9788D" w:rsidRDefault="00A9788D" w:rsidP="00A9788D">
      <w:pPr>
        <w:rPr>
          <w:rFonts w:eastAsia="Calibri" w:cs="Times New Roman"/>
          <w:bCs/>
          <w:iCs/>
          <w:szCs w:val="24"/>
        </w:rPr>
      </w:pPr>
    </w:p>
    <w:p w:rsidR="00A9788D" w:rsidRPr="00A9788D" w:rsidRDefault="00A9788D" w:rsidP="00A9788D">
      <w:pPr>
        <w:rPr>
          <w:rFonts w:eastAsia="Calibri" w:cs="Times New Roman"/>
          <w:b/>
          <w:i/>
          <w:szCs w:val="24"/>
        </w:rPr>
      </w:pPr>
      <w:r w:rsidRPr="00A9788D">
        <w:rPr>
          <w:rFonts w:eastAsia="Calibri" w:cs="Times New Roman"/>
          <w:b/>
          <w:szCs w:val="24"/>
        </w:rPr>
        <w:t xml:space="preserve">R5305 Comunităţi danubiene cu </w:t>
      </w:r>
      <w:r w:rsidRPr="00A9788D">
        <w:rPr>
          <w:rFonts w:eastAsia="Calibri" w:cs="Times New Roman"/>
          <w:b/>
          <w:i/>
          <w:szCs w:val="24"/>
        </w:rPr>
        <w:t>Typha angustifolia</w:t>
      </w:r>
      <w:r w:rsidRPr="00A9788D">
        <w:rPr>
          <w:rFonts w:eastAsia="Calibri" w:cs="Times New Roman"/>
          <w:b/>
          <w:szCs w:val="24"/>
        </w:rPr>
        <w:t xml:space="preserve"> şi </w:t>
      </w:r>
      <w:r w:rsidRPr="00A9788D">
        <w:rPr>
          <w:rFonts w:eastAsia="Calibri" w:cs="Times New Roman"/>
          <w:b/>
          <w:i/>
          <w:szCs w:val="24"/>
        </w:rPr>
        <w:t>T. latifolia</w:t>
      </w:r>
    </w:p>
    <w:p w:rsidR="00A9788D" w:rsidRPr="00A9788D" w:rsidRDefault="00A9788D" w:rsidP="00A9788D">
      <w:pPr>
        <w:rPr>
          <w:rFonts w:eastAsia="Calibri" w:cs="Times New Roman"/>
          <w:b/>
          <w:i/>
          <w:szCs w:val="24"/>
        </w:rPr>
      </w:pPr>
    </w:p>
    <w:p w:rsidR="00A9788D" w:rsidRPr="00A9788D" w:rsidRDefault="00A9788D" w:rsidP="00A9788D">
      <w:pPr>
        <w:rPr>
          <w:rFonts w:eastAsia="Calibri" w:cs="Times New Roman"/>
          <w:b/>
          <w:color w:val="548DD4"/>
        </w:rPr>
      </w:pPr>
      <w:r w:rsidRPr="00A9788D">
        <w:rPr>
          <w:rFonts w:eastAsia="Calibri" w:cs="Times New Roman"/>
          <w:b/>
          <w:color w:val="548DD4"/>
        </w:rPr>
        <w:t>Tabelul A. Date generale ale tipului de habitat</w:t>
      </w:r>
    </w:p>
    <w:p w:rsidR="00A9788D" w:rsidRPr="00A9788D" w:rsidRDefault="00A9788D" w:rsidP="00A9788D">
      <w:pPr>
        <w:rPr>
          <w:rFonts w:eastAsia="Calibri" w:cs="Times New Roman"/>
          <w:bCs/>
          <w:iCs/>
          <w:szCs w:val="24"/>
        </w:rPr>
      </w:pPr>
    </w:p>
    <w:tbl>
      <w:tblPr>
        <w:tblW w:w="9810" w:type="dxa"/>
        <w:tblInd w:w="-450" w:type="dxa"/>
        <w:tblCellMar>
          <w:top w:w="15" w:type="dxa"/>
          <w:left w:w="15" w:type="dxa"/>
          <w:bottom w:w="15" w:type="dxa"/>
          <w:right w:w="15" w:type="dxa"/>
        </w:tblCellMar>
        <w:tblLook w:val="04A0" w:firstRow="1" w:lastRow="0" w:firstColumn="1" w:lastColumn="0" w:noHBand="0" w:noVBand="1"/>
      </w:tblPr>
      <w:tblGrid>
        <w:gridCol w:w="450"/>
        <w:gridCol w:w="360"/>
        <w:gridCol w:w="2070"/>
        <w:gridCol w:w="6930"/>
      </w:tblGrid>
      <w:tr w:rsidR="00A9788D" w:rsidRPr="00A9788D" w:rsidTr="00A9788D">
        <w:trPr>
          <w:trHeight w:val="345"/>
        </w:trPr>
        <w:tc>
          <w:tcPr>
            <w:tcW w:w="450" w:type="dxa"/>
            <w:tcMar>
              <w:top w:w="0" w:type="dxa"/>
              <w:left w:w="0" w:type="dxa"/>
              <w:bottom w:w="0" w:type="dxa"/>
              <w:right w:w="0" w:type="dxa"/>
            </w:tcMar>
            <w:vAlign w:val="center"/>
            <w:hideMark/>
          </w:tcPr>
          <w:p w:rsidR="00A9788D" w:rsidRPr="00A9788D" w:rsidRDefault="00A9788D" w:rsidP="00A9788D">
            <w:pPr>
              <w:rPr>
                <w:rFonts w:eastAsia="Calibri" w:cs="Times New Roman"/>
                <w:b/>
                <w:szCs w:val="24"/>
              </w:rPr>
            </w:pPr>
          </w:p>
        </w:tc>
        <w:tc>
          <w:tcPr>
            <w:tcW w:w="360" w:type="dxa"/>
            <w:tcBorders>
              <w:top w:val="single" w:sz="6" w:space="0" w:color="333333"/>
              <w:left w:val="single" w:sz="6" w:space="0" w:color="333333"/>
              <w:bottom w:val="single" w:sz="6" w:space="0" w:color="333333"/>
              <w:right w:val="single" w:sz="6" w:space="0" w:color="333333"/>
            </w:tcBorders>
            <w:shd w:val="clear" w:color="auto" w:fill="auto"/>
            <w:hideMark/>
          </w:tcPr>
          <w:p w:rsidR="00A9788D" w:rsidRPr="00A9788D" w:rsidRDefault="00A9788D" w:rsidP="00A9788D">
            <w:pPr>
              <w:rPr>
                <w:rFonts w:eastAsia="Calibri" w:cs="Times New Roman"/>
                <w:b/>
                <w:szCs w:val="24"/>
              </w:rPr>
            </w:pPr>
            <w:r w:rsidRPr="00A9788D">
              <w:rPr>
                <w:rFonts w:eastAsia="Calibri" w:cs="Times New Roman"/>
                <w:b/>
                <w:szCs w:val="24"/>
              </w:rPr>
              <w:t>Nr</w:t>
            </w:r>
          </w:p>
        </w:tc>
        <w:tc>
          <w:tcPr>
            <w:tcW w:w="2070" w:type="dxa"/>
            <w:tcBorders>
              <w:top w:val="single" w:sz="6" w:space="0" w:color="333333"/>
              <w:left w:val="single" w:sz="6" w:space="0" w:color="333333"/>
              <w:bottom w:val="single" w:sz="6" w:space="0" w:color="333333"/>
              <w:right w:val="single" w:sz="6" w:space="0" w:color="333333"/>
            </w:tcBorders>
            <w:shd w:val="clear" w:color="auto" w:fill="auto"/>
            <w:hideMark/>
          </w:tcPr>
          <w:p w:rsidR="00A9788D" w:rsidRPr="00A9788D" w:rsidRDefault="00A9788D" w:rsidP="00A9788D">
            <w:pPr>
              <w:rPr>
                <w:rFonts w:eastAsia="Calibri" w:cs="Times New Roman"/>
                <w:b/>
                <w:szCs w:val="24"/>
              </w:rPr>
            </w:pPr>
            <w:r w:rsidRPr="00A9788D">
              <w:rPr>
                <w:rFonts w:eastAsia="Calibri" w:cs="Times New Roman"/>
                <w:b/>
                <w:szCs w:val="24"/>
              </w:rPr>
              <w:t>Informație/Atribut</w:t>
            </w:r>
          </w:p>
        </w:tc>
        <w:tc>
          <w:tcPr>
            <w:tcW w:w="693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b/>
                <w:szCs w:val="24"/>
              </w:rPr>
            </w:pPr>
            <w:r w:rsidRPr="00A9788D">
              <w:rPr>
                <w:rFonts w:eastAsia="Calibri" w:cs="Times New Roman"/>
                <w:b/>
                <w:szCs w:val="24"/>
              </w:rPr>
              <w:t>Descriere</w:t>
            </w:r>
          </w:p>
        </w:tc>
      </w:tr>
      <w:tr w:rsidR="00A9788D" w:rsidRPr="00A9788D" w:rsidTr="00A9788D">
        <w:trPr>
          <w:trHeight w:val="345"/>
        </w:trPr>
        <w:tc>
          <w:tcPr>
            <w:tcW w:w="45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1.</w:t>
            </w:r>
          </w:p>
        </w:tc>
        <w:tc>
          <w:tcPr>
            <w:tcW w:w="2070" w:type="dxa"/>
            <w:tcBorders>
              <w:top w:val="single" w:sz="6" w:space="0" w:color="333333"/>
              <w:left w:val="single" w:sz="6" w:space="0" w:color="333333"/>
              <w:bottom w:val="single" w:sz="6" w:space="0" w:color="333333"/>
              <w:right w:val="single" w:sz="6" w:space="0" w:color="333333"/>
            </w:tcBorders>
            <w:shd w:val="clear" w:color="auto" w:fill="auto"/>
            <w:hideMark/>
          </w:tcPr>
          <w:p w:rsidR="00A9788D" w:rsidRPr="00A9788D" w:rsidRDefault="00A9788D" w:rsidP="00A9788D">
            <w:pPr>
              <w:rPr>
                <w:rFonts w:eastAsia="Calibri" w:cs="Times New Roman"/>
                <w:szCs w:val="24"/>
              </w:rPr>
            </w:pPr>
            <w:r w:rsidRPr="00A9788D">
              <w:rPr>
                <w:rFonts w:eastAsia="Calibri" w:cs="Times New Roman"/>
                <w:szCs w:val="24"/>
              </w:rPr>
              <w:t>Clasificarea tipului de habitat</w:t>
            </w:r>
          </w:p>
        </w:tc>
        <w:tc>
          <w:tcPr>
            <w:tcW w:w="693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tabs>
                <w:tab w:val="left" w:pos="3150"/>
              </w:tabs>
              <w:spacing w:line="276" w:lineRule="auto"/>
              <w:rPr>
                <w:rFonts w:eastAsia="Calibri" w:cs="Times New Roman"/>
                <w:szCs w:val="24"/>
              </w:rPr>
            </w:pPr>
            <w:r w:rsidRPr="00A9788D">
              <w:rPr>
                <w:rFonts w:eastAsia="Calibri" w:cs="Times New Roman"/>
                <w:szCs w:val="24"/>
              </w:rPr>
              <w:t>RO - tip de habitat național</w:t>
            </w:r>
          </w:p>
        </w:tc>
      </w:tr>
      <w:tr w:rsidR="00A9788D" w:rsidRPr="00A9788D" w:rsidTr="00A9788D">
        <w:trPr>
          <w:trHeight w:val="345"/>
        </w:trPr>
        <w:tc>
          <w:tcPr>
            <w:tcW w:w="45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2.</w:t>
            </w:r>
          </w:p>
        </w:tc>
        <w:tc>
          <w:tcPr>
            <w:tcW w:w="20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Codul unic al tipului de habitat</w:t>
            </w:r>
          </w:p>
        </w:tc>
        <w:tc>
          <w:tcPr>
            <w:tcW w:w="6930" w:type="dxa"/>
            <w:tcBorders>
              <w:top w:val="single" w:sz="6" w:space="0" w:color="333333"/>
              <w:left w:val="single" w:sz="6" w:space="0" w:color="333333"/>
              <w:bottom w:val="single" w:sz="6" w:space="0" w:color="333333"/>
              <w:right w:val="single" w:sz="6" w:space="0" w:color="333333"/>
            </w:tcBorders>
            <w:shd w:val="clear" w:color="auto" w:fill="auto"/>
            <w:hideMark/>
          </w:tcPr>
          <w:p w:rsidR="00A9788D" w:rsidRPr="00A9788D" w:rsidRDefault="00A9788D" w:rsidP="00A9788D">
            <w:pPr>
              <w:tabs>
                <w:tab w:val="left" w:pos="3150"/>
              </w:tabs>
              <w:autoSpaceDE w:val="0"/>
              <w:autoSpaceDN w:val="0"/>
              <w:adjustRightInd w:val="0"/>
              <w:spacing w:line="276" w:lineRule="auto"/>
              <w:rPr>
                <w:rFonts w:eastAsia="Calibri" w:cs="Times New Roman"/>
                <w:b/>
                <w:bCs/>
                <w:szCs w:val="24"/>
              </w:rPr>
            </w:pPr>
            <w:r w:rsidRPr="00A9788D">
              <w:rPr>
                <w:rFonts w:eastAsia="Calibri" w:cs="Times New Roman"/>
                <w:b/>
                <w:bCs/>
                <w:szCs w:val="24"/>
              </w:rPr>
              <w:t>R5305</w:t>
            </w:r>
          </w:p>
          <w:p w:rsidR="00A9788D" w:rsidRPr="00A9788D" w:rsidRDefault="00A9788D" w:rsidP="00A9788D">
            <w:pPr>
              <w:tabs>
                <w:tab w:val="left" w:pos="3150"/>
              </w:tabs>
              <w:spacing w:line="276" w:lineRule="auto"/>
              <w:rPr>
                <w:rFonts w:eastAsia="Calibri" w:cs="Times New Roman"/>
                <w:szCs w:val="24"/>
              </w:rPr>
            </w:pPr>
          </w:p>
        </w:tc>
      </w:tr>
      <w:tr w:rsidR="00A9788D" w:rsidRPr="00A9788D" w:rsidTr="00A9788D">
        <w:trPr>
          <w:trHeight w:val="345"/>
        </w:trPr>
        <w:tc>
          <w:tcPr>
            <w:tcW w:w="45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shd w:val="clear" w:color="auto" w:fill="auto"/>
            <w:hideMark/>
          </w:tcPr>
          <w:p w:rsidR="00A9788D" w:rsidRPr="00A9788D" w:rsidRDefault="00A9788D" w:rsidP="00A9788D">
            <w:pPr>
              <w:rPr>
                <w:rFonts w:eastAsia="Calibri" w:cs="Times New Roman"/>
                <w:szCs w:val="24"/>
              </w:rPr>
            </w:pPr>
            <w:r w:rsidRPr="00A9788D">
              <w:rPr>
                <w:rFonts w:eastAsia="Calibri" w:cs="Times New Roman"/>
                <w:szCs w:val="24"/>
              </w:rPr>
              <w:t>3.</w:t>
            </w:r>
          </w:p>
        </w:tc>
        <w:tc>
          <w:tcPr>
            <w:tcW w:w="2070" w:type="dxa"/>
            <w:tcBorders>
              <w:top w:val="single" w:sz="6" w:space="0" w:color="333333"/>
              <w:left w:val="single" w:sz="6" w:space="0" w:color="333333"/>
              <w:bottom w:val="single" w:sz="6" w:space="0" w:color="333333"/>
              <w:right w:val="single" w:sz="6" w:space="0" w:color="333333"/>
            </w:tcBorders>
            <w:shd w:val="clear" w:color="auto" w:fill="auto"/>
            <w:hideMark/>
          </w:tcPr>
          <w:p w:rsidR="00A9788D" w:rsidRPr="00A9788D" w:rsidRDefault="00A9788D" w:rsidP="00A9788D">
            <w:pPr>
              <w:rPr>
                <w:rFonts w:eastAsia="Calibri" w:cs="Times New Roman"/>
                <w:szCs w:val="24"/>
              </w:rPr>
            </w:pPr>
            <w:r w:rsidRPr="00A9788D">
              <w:rPr>
                <w:rFonts w:eastAsia="Calibri" w:cs="Times New Roman"/>
                <w:szCs w:val="24"/>
              </w:rPr>
              <w:t>Denumire habitat</w:t>
            </w:r>
          </w:p>
        </w:tc>
        <w:tc>
          <w:tcPr>
            <w:tcW w:w="6930" w:type="dxa"/>
            <w:tcBorders>
              <w:top w:val="single" w:sz="6" w:space="0" w:color="333333"/>
              <w:left w:val="single" w:sz="6" w:space="0" w:color="333333"/>
              <w:bottom w:val="single" w:sz="6" w:space="0" w:color="333333"/>
              <w:right w:val="single" w:sz="6" w:space="0" w:color="333333"/>
            </w:tcBorders>
            <w:shd w:val="clear" w:color="auto" w:fill="auto"/>
            <w:hideMark/>
          </w:tcPr>
          <w:p w:rsidR="00A9788D" w:rsidRPr="00A9788D" w:rsidRDefault="00A9788D" w:rsidP="00A9788D">
            <w:pPr>
              <w:tabs>
                <w:tab w:val="left" w:pos="3150"/>
              </w:tabs>
              <w:autoSpaceDE w:val="0"/>
              <w:autoSpaceDN w:val="0"/>
              <w:adjustRightInd w:val="0"/>
              <w:spacing w:line="276" w:lineRule="auto"/>
              <w:rPr>
                <w:rFonts w:eastAsia="Calibri" w:cs="Times New Roman"/>
                <w:b/>
                <w:bCs/>
                <w:i/>
                <w:szCs w:val="24"/>
              </w:rPr>
            </w:pPr>
            <w:r w:rsidRPr="00A9788D">
              <w:rPr>
                <w:rFonts w:eastAsia="Calibri" w:cs="Times New Roman"/>
                <w:b/>
                <w:szCs w:val="24"/>
              </w:rPr>
              <w:t xml:space="preserve">Comunităţi danubiene cu </w:t>
            </w:r>
            <w:r w:rsidRPr="00A9788D">
              <w:rPr>
                <w:rFonts w:eastAsia="Calibri" w:cs="Times New Roman"/>
                <w:b/>
                <w:i/>
                <w:szCs w:val="24"/>
              </w:rPr>
              <w:t>Typha angustifolia</w:t>
            </w:r>
            <w:r w:rsidRPr="00A9788D">
              <w:rPr>
                <w:rFonts w:eastAsia="Calibri" w:cs="Times New Roman"/>
                <w:b/>
                <w:szCs w:val="24"/>
              </w:rPr>
              <w:t xml:space="preserve"> şi </w:t>
            </w:r>
            <w:r w:rsidRPr="00A9788D">
              <w:rPr>
                <w:rFonts w:eastAsia="Calibri" w:cs="Times New Roman"/>
                <w:b/>
                <w:i/>
                <w:szCs w:val="24"/>
              </w:rPr>
              <w:t>T. latifolia</w:t>
            </w:r>
          </w:p>
        </w:tc>
      </w:tr>
      <w:tr w:rsidR="00A9788D" w:rsidRPr="00A9788D" w:rsidTr="00A9788D">
        <w:trPr>
          <w:trHeight w:val="345"/>
        </w:trPr>
        <w:tc>
          <w:tcPr>
            <w:tcW w:w="45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4.</w:t>
            </w:r>
          </w:p>
        </w:tc>
        <w:tc>
          <w:tcPr>
            <w:tcW w:w="20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Palaearctic Habitats (PalHab)</w:t>
            </w:r>
          </w:p>
        </w:tc>
        <w:tc>
          <w:tcPr>
            <w:tcW w:w="693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tabs>
                <w:tab w:val="left" w:pos="3150"/>
              </w:tabs>
              <w:autoSpaceDE w:val="0"/>
              <w:autoSpaceDN w:val="0"/>
              <w:adjustRightInd w:val="0"/>
              <w:spacing w:line="276" w:lineRule="auto"/>
              <w:rPr>
                <w:rFonts w:eastAsia="Calibri" w:cs="Times New Roman"/>
                <w:szCs w:val="24"/>
              </w:rPr>
            </w:pPr>
            <w:r w:rsidRPr="00A9788D">
              <w:rPr>
                <w:rFonts w:eastAsia="Calibri" w:cs="Times New Roman"/>
                <w:szCs w:val="24"/>
              </w:rPr>
              <w:t>53.13 Reedmace beds</w:t>
            </w:r>
          </w:p>
        </w:tc>
      </w:tr>
      <w:tr w:rsidR="00A9788D" w:rsidRPr="00A9788D" w:rsidTr="00A9788D">
        <w:trPr>
          <w:trHeight w:val="345"/>
        </w:trPr>
        <w:tc>
          <w:tcPr>
            <w:tcW w:w="45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5.</w:t>
            </w:r>
          </w:p>
        </w:tc>
        <w:tc>
          <w:tcPr>
            <w:tcW w:w="20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Habitatele din România (HdR)</w:t>
            </w:r>
          </w:p>
        </w:tc>
        <w:tc>
          <w:tcPr>
            <w:tcW w:w="693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tabs>
                <w:tab w:val="left" w:pos="3150"/>
              </w:tabs>
              <w:autoSpaceDE w:val="0"/>
              <w:autoSpaceDN w:val="0"/>
              <w:adjustRightInd w:val="0"/>
              <w:spacing w:line="276" w:lineRule="auto"/>
              <w:rPr>
                <w:rFonts w:eastAsia="Calibri" w:cs="Times New Roman"/>
                <w:bCs/>
                <w:szCs w:val="24"/>
              </w:rPr>
            </w:pPr>
            <w:r w:rsidRPr="00A9788D">
              <w:rPr>
                <w:rFonts w:eastAsia="Calibri" w:cs="Times New Roman"/>
                <w:szCs w:val="24"/>
              </w:rPr>
              <w:t xml:space="preserve">R5305 Comunităţi danubiene cu </w:t>
            </w:r>
            <w:r w:rsidRPr="00A9788D">
              <w:rPr>
                <w:rFonts w:eastAsia="Calibri" w:cs="Times New Roman"/>
                <w:i/>
                <w:szCs w:val="24"/>
              </w:rPr>
              <w:t>Typha angustifolia</w:t>
            </w:r>
            <w:r w:rsidRPr="00A9788D">
              <w:rPr>
                <w:rFonts w:eastAsia="Calibri" w:cs="Times New Roman"/>
                <w:szCs w:val="24"/>
              </w:rPr>
              <w:t xml:space="preserve"> şi </w:t>
            </w:r>
            <w:r w:rsidRPr="00A9788D">
              <w:rPr>
                <w:rFonts w:eastAsia="Calibri" w:cs="Times New Roman"/>
                <w:i/>
                <w:szCs w:val="24"/>
              </w:rPr>
              <w:t>T. latifolia</w:t>
            </w:r>
            <w:r w:rsidRPr="00A9788D">
              <w:rPr>
                <w:rFonts w:eastAsia="Calibri" w:cs="Times New Roman"/>
                <w:bCs/>
                <w:szCs w:val="24"/>
              </w:rPr>
              <w:t xml:space="preserve"> </w:t>
            </w:r>
          </w:p>
        </w:tc>
      </w:tr>
      <w:tr w:rsidR="00A9788D" w:rsidRPr="00A9788D" w:rsidTr="00A9788D">
        <w:trPr>
          <w:trHeight w:val="345"/>
        </w:trPr>
        <w:tc>
          <w:tcPr>
            <w:tcW w:w="45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6.</w:t>
            </w:r>
          </w:p>
        </w:tc>
        <w:tc>
          <w:tcPr>
            <w:tcW w:w="20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Habitatele Natura 2000</w:t>
            </w:r>
          </w:p>
        </w:tc>
        <w:tc>
          <w:tcPr>
            <w:tcW w:w="693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tabs>
                <w:tab w:val="left" w:pos="3150"/>
              </w:tabs>
              <w:autoSpaceDE w:val="0"/>
              <w:autoSpaceDN w:val="0"/>
              <w:adjustRightInd w:val="0"/>
              <w:spacing w:line="276" w:lineRule="auto"/>
              <w:rPr>
                <w:rFonts w:eastAsia="Calibri" w:cs="Times New Roman"/>
                <w:iCs/>
                <w:szCs w:val="24"/>
              </w:rPr>
            </w:pPr>
            <w:r w:rsidRPr="00A9788D">
              <w:rPr>
                <w:rFonts w:eastAsia="Calibri" w:cs="Times New Roman"/>
                <w:iCs/>
                <w:szCs w:val="24"/>
              </w:rPr>
              <w:t xml:space="preserve"> -</w:t>
            </w:r>
          </w:p>
        </w:tc>
      </w:tr>
      <w:tr w:rsidR="00A9788D" w:rsidRPr="00A9788D" w:rsidTr="00A9788D">
        <w:trPr>
          <w:trHeight w:val="345"/>
        </w:trPr>
        <w:tc>
          <w:tcPr>
            <w:tcW w:w="45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7.</w:t>
            </w:r>
          </w:p>
        </w:tc>
        <w:tc>
          <w:tcPr>
            <w:tcW w:w="20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Asociații vegetale (AV)</w:t>
            </w:r>
          </w:p>
        </w:tc>
        <w:tc>
          <w:tcPr>
            <w:tcW w:w="693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tabs>
                <w:tab w:val="left" w:pos="3150"/>
              </w:tabs>
              <w:autoSpaceDE w:val="0"/>
              <w:autoSpaceDN w:val="0"/>
              <w:adjustRightInd w:val="0"/>
              <w:spacing w:line="276" w:lineRule="auto"/>
              <w:rPr>
                <w:rFonts w:eastAsia="Calibri" w:cs="Times New Roman"/>
                <w:i/>
                <w:iCs/>
                <w:szCs w:val="24"/>
              </w:rPr>
            </w:pPr>
            <w:r w:rsidRPr="00A9788D">
              <w:rPr>
                <w:rFonts w:eastAsia="Calibri" w:cs="Times New Roman"/>
                <w:b/>
                <w:i/>
                <w:iCs/>
                <w:szCs w:val="24"/>
              </w:rPr>
              <w:t xml:space="preserve">Typhetum angustifoliae </w:t>
            </w:r>
            <w:r w:rsidRPr="00A9788D">
              <w:rPr>
                <w:rFonts w:eastAsia="Calibri" w:cs="Times New Roman"/>
                <w:b/>
                <w:iCs/>
                <w:szCs w:val="24"/>
              </w:rPr>
              <w:t>Piggnati 1953</w:t>
            </w:r>
            <w:r w:rsidRPr="00A9788D">
              <w:rPr>
                <w:rFonts w:eastAsia="Calibri" w:cs="Times New Roman"/>
                <w:i/>
                <w:iCs/>
                <w:szCs w:val="24"/>
              </w:rPr>
              <w:t xml:space="preserve"> </w:t>
            </w:r>
          </w:p>
          <w:p w:rsidR="00A9788D" w:rsidRPr="00A9788D" w:rsidRDefault="00A9788D" w:rsidP="00A9788D">
            <w:pPr>
              <w:tabs>
                <w:tab w:val="left" w:pos="3150"/>
              </w:tabs>
              <w:autoSpaceDE w:val="0"/>
              <w:autoSpaceDN w:val="0"/>
              <w:adjustRightInd w:val="0"/>
              <w:spacing w:line="276" w:lineRule="auto"/>
              <w:rPr>
                <w:rFonts w:eastAsia="Calibri" w:cs="Times New Roman"/>
                <w:i/>
                <w:iCs/>
                <w:szCs w:val="24"/>
              </w:rPr>
            </w:pPr>
            <w:r w:rsidRPr="00A9788D">
              <w:rPr>
                <w:rFonts w:eastAsia="Calibri" w:cs="Times New Roman"/>
                <w:i/>
                <w:iCs/>
                <w:szCs w:val="24"/>
              </w:rPr>
              <w:t xml:space="preserve">Typhetum latifoliae </w:t>
            </w:r>
            <w:r w:rsidRPr="00A9788D">
              <w:rPr>
                <w:rFonts w:eastAsia="Calibri" w:cs="Times New Roman"/>
                <w:iCs/>
                <w:szCs w:val="24"/>
              </w:rPr>
              <w:t>G. Lang. 1973</w:t>
            </w:r>
            <w:r w:rsidRPr="00A9788D">
              <w:rPr>
                <w:rFonts w:eastAsia="Calibri" w:cs="Times New Roman"/>
                <w:i/>
                <w:iCs/>
                <w:szCs w:val="24"/>
              </w:rPr>
              <w:t>.</w:t>
            </w:r>
          </w:p>
        </w:tc>
      </w:tr>
      <w:tr w:rsidR="00A9788D" w:rsidRPr="00A9788D" w:rsidTr="00A9788D">
        <w:trPr>
          <w:trHeight w:val="345"/>
        </w:trPr>
        <w:tc>
          <w:tcPr>
            <w:tcW w:w="45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8.</w:t>
            </w:r>
          </w:p>
        </w:tc>
        <w:tc>
          <w:tcPr>
            <w:tcW w:w="20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Tipuri de pădure (TP)</w:t>
            </w:r>
          </w:p>
        </w:tc>
        <w:tc>
          <w:tcPr>
            <w:tcW w:w="693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tabs>
                <w:tab w:val="left" w:pos="3150"/>
              </w:tabs>
              <w:spacing w:line="276" w:lineRule="auto"/>
              <w:rPr>
                <w:rFonts w:eastAsia="Calibri" w:cs="Times New Roman"/>
                <w:szCs w:val="24"/>
              </w:rPr>
            </w:pPr>
            <w:r w:rsidRPr="00A9788D">
              <w:rPr>
                <w:rFonts w:eastAsia="Calibri" w:cs="Times New Roman"/>
                <w:szCs w:val="24"/>
              </w:rPr>
              <w:t xml:space="preserve"> -</w:t>
            </w:r>
          </w:p>
        </w:tc>
      </w:tr>
      <w:tr w:rsidR="00A9788D" w:rsidRPr="00A9788D" w:rsidTr="00A9788D">
        <w:trPr>
          <w:trHeight w:val="555"/>
        </w:trPr>
        <w:tc>
          <w:tcPr>
            <w:tcW w:w="45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9.</w:t>
            </w:r>
          </w:p>
        </w:tc>
        <w:tc>
          <w:tcPr>
            <w:tcW w:w="20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Descrierea generală a tipului de habitat</w:t>
            </w:r>
          </w:p>
        </w:tc>
        <w:tc>
          <w:tcPr>
            <w:tcW w:w="693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tabs>
                <w:tab w:val="left" w:pos="3150"/>
              </w:tabs>
              <w:spacing w:line="276" w:lineRule="auto"/>
              <w:rPr>
                <w:rFonts w:eastAsia="Calibri" w:cs="Times New Roman"/>
                <w:szCs w:val="24"/>
              </w:rPr>
            </w:pPr>
            <w:r w:rsidRPr="00A9788D">
              <w:rPr>
                <w:rFonts w:eastAsia="Calibri" w:cs="Times New Roman"/>
                <w:szCs w:val="24"/>
              </w:rPr>
              <w:t>Habitatele de acest tip sunt cantonate la marginea bazinelor acvatice,</w:t>
            </w:r>
          </w:p>
          <w:p w:rsidR="00A9788D" w:rsidRPr="00A9788D" w:rsidRDefault="00A9788D" w:rsidP="00A9788D">
            <w:pPr>
              <w:tabs>
                <w:tab w:val="left" w:pos="3150"/>
              </w:tabs>
              <w:spacing w:line="276" w:lineRule="auto"/>
              <w:rPr>
                <w:rFonts w:eastAsia="Calibri" w:cs="Times New Roman"/>
                <w:szCs w:val="24"/>
              </w:rPr>
            </w:pPr>
            <w:r w:rsidRPr="00A9788D">
              <w:rPr>
                <w:rFonts w:eastAsia="Calibri" w:cs="Times New Roman"/>
                <w:szCs w:val="24"/>
              </w:rPr>
              <w:t xml:space="preserve">în lungul braţelor colmatate sau a canalelor de drenaj cu apă permanentă. Fitocenozele sunt edificate de </w:t>
            </w:r>
            <w:r w:rsidRPr="00A9788D">
              <w:rPr>
                <w:rFonts w:eastAsia="Calibri" w:cs="Times New Roman"/>
                <w:i/>
                <w:szCs w:val="24"/>
              </w:rPr>
              <w:t>Typha angustifolia, T. latifolia însoţite de Schoenoplectus lacustris, Glyceria maxima, Oenanthe aquatica, Sparganium erectum, Iris pseudacorus, Butomus umbellatus, Alisma plantago-aquatica</w:t>
            </w:r>
            <w:r w:rsidRPr="00A9788D">
              <w:rPr>
                <w:rFonts w:eastAsia="Calibri" w:cs="Times New Roman"/>
                <w:szCs w:val="24"/>
              </w:rPr>
              <w:t xml:space="preserve">. Dintre speciile hidrofile natante sau submerse, pătrund în păpurişuri următoarele: </w:t>
            </w:r>
            <w:r w:rsidRPr="00A9788D">
              <w:rPr>
                <w:rFonts w:eastAsia="Calibri" w:cs="Times New Roman"/>
                <w:i/>
                <w:szCs w:val="24"/>
              </w:rPr>
              <w:t>Lemna minor, Spirodela polyrhiza, Marsilea quadrifolia, Myriophyllum spicatum, Ceratophyllum demersum, Vallisneria spiralis, Najas marina.</w:t>
            </w:r>
          </w:p>
        </w:tc>
      </w:tr>
      <w:tr w:rsidR="00A9788D" w:rsidRPr="00A9788D" w:rsidTr="00A9788D">
        <w:trPr>
          <w:trHeight w:val="345"/>
        </w:trPr>
        <w:tc>
          <w:tcPr>
            <w:tcW w:w="45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10.</w:t>
            </w:r>
          </w:p>
        </w:tc>
        <w:tc>
          <w:tcPr>
            <w:tcW w:w="20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Specii caracteristice</w:t>
            </w:r>
          </w:p>
        </w:tc>
        <w:tc>
          <w:tcPr>
            <w:tcW w:w="693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tabs>
                <w:tab w:val="left" w:pos="3150"/>
              </w:tabs>
              <w:spacing w:line="276" w:lineRule="auto"/>
              <w:rPr>
                <w:rFonts w:eastAsia="Calibri" w:cs="Times New Roman"/>
                <w:i/>
                <w:szCs w:val="24"/>
                <w:lang w:val="hu-HU"/>
              </w:rPr>
            </w:pPr>
            <w:r w:rsidRPr="00A9788D">
              <w:rPr>
                <w:rFonts w:eastAsia="Calibri" w:cs="Times New Roman"/>
                <w:i/>
                <w:szCs w:val="24"/>
                <w:lang w:val="hu-HU"/>
              </w:rPr>
              <w:t>Typha angustifolia, T. latifolia</w:t>
            </w:r>
          </w:p>
        </w:tc>
      </w:tr>
      <w:tr w:rsidR="00A9788D" w:rsidRPr="00A9788D" w:rsidTr="00A9788D">
        <w:trPr>
          <w:trHeight w:val="360"/>
        </w:trPr>
        <w:tc>
          <w:tcPr>
            <w:tcW w:w="45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11.</w:t>
            </w:r>
          </w:p>
        </w:tc>
        <w:tc>
          <w:tcPr>
            <w:tcW w:w="20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Fotografii</w:t>
            </w:r>
          </w:p>
        </w:tc>
        <w:tc>
          <w:tcPr>
            <w:tcW w:w="693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w:t>
            </w:r>
          </w:p>
        </w:tc>
      </w:tr>
    </w:tbl>
    <w:p w:rsidR="00A9788D" w:rsidRPr="00A9788D" w:rsidRDefault="00A9788D" w:rsidP="00A9788D">
      <w:pPr>
        <w:rPr>
          <w:rFonts w:eastAsia="Calibri" w:cs="Times New Roman"/>
          <w:b/>
          <w:bCs/>
          <w:iCs/>
          <w:szCs w:val="24"/>
        </w:rPr>
      </w:pPr>
    </w:p>
    <w:p w:rsidR="00A9788D" w:rsidRPr="00A9788D" w:rsidRDefault="00A9788D" w:rsidP="00A9788D">
      <w:pPr>
        <w:rPr>
          <w:rFonts w:eastAsia="Calibri" w:cs="Times New Roman"/>
          <w:b/>
          <w:color w:val="548DD4"/>
        </w:rPr>
      </w:pPr>
      <w:r w:rsidRPr="00A9788D">
        <w:rPr>
          <w:rFonts w:eastAsia="Calibri" w:cs="Times New Roman"/>
          <w:b/>
          <w:color w:val="548DD4"/>
        </w:rPr>
        <w:t>Tabelul B. Date specifice tipului de habitat la nivelul ariei naturale protejate</w:t>
      </w:r>
    </w:p>
    <w:p w:rsidR="00A9788D" w:rsidRPr="00A9788D" w:rsidRDefault="00A9788D" w:rsidP="00A9788D">
      <w:pPr>
        <w:rPr>
          <w:rFonts w:eastAsia="Calibri" w:cs="Times New Roman"/>
          <w:b/>
          <w:color w:val="548DD4"/>
        </w:rPr>
      </w:pPr>
    </w:p>
    <w:tbl>
      <w:tblPr>
        <w:tblW w:w="9630" w:type="dxa"/>
        <w:jc w:val="center"/>
        <w:tblCellMar>
          <w:top w:w="15" w:type="dxa"/>
          <w:left w:w="15" w:type="dxa"/>
          <w:bottom w:w="15" w:type="dxa"/>
          <w:right w:w="15" w:type="dxa"/>
        </w:tblCellMar>
        <w:tblLook w:val="04A0" w:firstRow="1" w:lastRow="0" w:firstColumn="1" w:lastColumn="0" w:noHBand="0" w:noVBand="1"/>
      </w:tblPr>
      <w:tblGrid>
        <w:gridCol w:w="270"/>
        <w:gridCol w:w="450"/>
        <w:gridCol w:w="3780"/>
        <w:gridCol w:w="5130"/>
      </w:tblGrid>
      <w:tr w:rsidR="00A9788D" w:rsidRPr="00A9788D" w:rsidTr="00A9788D">
        <w:trPr>
          <w:trHeight w:val="15"/>
          <w:jc w:val="center"/>
        </w:trPr>
        <w:tc>
          <w:tcPr>
            <w:tcW w:w="270" w:type="dxa"/>
            <w:tcMar>
              <w:top w:w="0" w:type="dxa"/>
              <w:left w:w="0" w:type="dxa"/>
              <w:bottom w:w="0" w:type="dxa"/>
              <w:right w:w="0" w:type="dxa"/>
            </w:tcMar>
            <w:vAlign w:val="center"/>
            <w:hideMark/>
          </w:tcPr>
          <w:p w:rsidR="00A9788D" w:rsidRPr="00A9788D" w:rsidRDefault="00A9788D" w:rsidP="00A9788D">
            <w:pPr>
              <w:rPr>
                <w:rFonts w:eastAsia="Calibri" w:cs="Times New Roman"/>
                <w:b/>
                <w:szCs w:val="24"/>
              </w:rPr>
            </w:pPr>
          </w:p>
        </w:tc>
        <w:tc>
          <w:tcPr>
            <w:tcW w:w="450" w:type="dxa"/>
            <w:vAlign w:val="center"/>
            <w:hideMark/>
          </w:tcPr>
          <w:p w:rsidR="00A9788D" w:rsidRPr="00A9788D" w:rsidRDefault="00A9788D" w:rsidP="00A9788D">
            <w:pPr>
              <w:rPr>
                <w:rFonts w:eastAsia="Calibri" w:cs="Times New Roman"/>
                <w:b/>
                <w:szCs w:val="24"/>
              </w:rPr>
            </w:pPr>
          </w:p>
        </w:tc>
        <w:tc>
          <w:tcPr>
            <w:tcW w:w="3780" w:type="dxa"/>
            <w:vAlign w:val="center"/>
            <w:hideMark/>
          </w:tcPr>
          <w:p w:rsidR="00A9788D" w:rsidRPr="00A9788D" w:rsidRDefault="00A9788D" w:rsidP="00A9788D">
            <w:pPr>
              <w:rPr>
                <w:rFonts w:eastAsia="Calibri" w:cs="Times New Roman"/>
                <w:b/>
                <w:szCs w:val="24"/>
              </w:rPr>
            </w:pPr>
          </w:p>
        </w:tc>
        <w:tc>
          <w:tcPr>
            <w:tcW w:w="5130" w:type="dxa"/>
            <w:vAlign w:val="center"/>
            <w:hideMark/>
          </w:tcPr>
          <w:p w:rsidR="00A9788D" w:rsidRPr="00A9788D" w:rsidRDefault="00A9788D" w:rsidP="00A9788D">
            <w:pPr>
              <w:rPr>
                <w:rFonts w:eastAsia="Calibri" w:cs="Times New Roman"/>
                <w:b/>
                <w:szCs w:val="24"/>
              </w:rPr>
            </w:pPr>
          </w:p>
        </w:tc>
      </w:tr>
      <w:tr w:rsidR="00A9788D" w:rsidRPr="00A9788D" w:rsidTr="00A9788D">
        <w:trPr>
          <w:trHeight w:val="345"/>
          <w:jc w:val="center"/>
        </w:trPr>
        <w:tc>
          <w:tcPr>
            <w:tcW w:w="270" w:type="dxa"/>
            <w:tcMar>
              <w:top w:w="0" w:type="dxa"/>
              <w:left w:w="0" w:type="dxa"/>
              <w:bottom w:w="0" w:type="dxa"/>
              <w:right w:w="0" w:type="dxa"/>
            </w:tcMar>
            <w:vAlign w:val="center"/>
            <w:hideMark/>
          </w:tcPr>
          <w:p w:rsidR="00A9788D" w:rsidRPr="00A9788D" w:rsidRDefault="00A9788D" w:rsidP="00A9788D">
            <w:pPr>
              <w:rPr>
                <w:rFonts w:eastAsia="Calibri" w:cs="Times New Roman"/>
                <w:b/>
                <w:szCs w:val="24"/>
              </w:rPr>
            </w:pPr>
          </w:p>
        </w:tc>
        <w:tc>
          <w:tcPr>
            <w:tcW w:w="45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b/>
                <w:szCs w:val="24"/>
              </w:rPr>
            </w:pPr>
            <w:r w:rsidRPr="00A9788D">
              <w:rPr>
                <w:rFonts w:eastAsia="Calibri" w:cs="Times New Roman"/>
                <w:b/>
                <w:szCs w:val="24"/>
              </w:rPr>
              <w:t>Nr</w:t>
            </w:r>
          </w:p>
        </w:tc>
        <w:tc>
          <w:tcPr>
            <w:tcW w:w="378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b/>
                <w:szCs w:val="24"/>
              </w:rPr>
            </w:pPr>
            <w:r w:rsidRPr="00A9788D">
              <w:rPr>
                <w:rFonts w:eastAsia="Calibri" w:cs="Times New Roman"/>
                <w:b/>
                <w:szCs w:val="24"/>
              </w:rPr>
              <w:t>Informație/Atribut</w:t>
            </w:r>
          </w:p>
        </w:tc>
        <w:tc>
          <w:tcPr>
            <w:tcW w:w="513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b/>
                <w:szCs w:val="24"/>
              </w:rPr>
            </w:pPr>
            <w:r w:rsidRPr="00A9788D">
              <w:rPr>
                <w:rFonts w:eastAsia="Calibri" w:cs="Times New Roman"/>
                <w:b/>
                <w:szCs w:val="24"/>
              </w:rPr>
              <w:t>Descriere</w:t>
            </w:r>
          </w:p>
        </w:tc>
      </w:tr>
      <w:tr w:rsidR="00A9788D" w:rsidRPr="00A9788D" w:rsidTr="00A9788D">
        <w:trPr>
          <w:trHeight w:val="345"/>
          <w:jc w:val="center"/>
        </w:trPr>
        <w:tc>
          <w:tcPr>
            <w:tcW w:w="270" w:type="dxa"/>
            <w:tcMar>
              <w:top w:w="0" w:type="dxa"/>
              <w:left w:w="0" w:type="dxa"/>
              <w:bottom w:w="0" w:type="dxa"/>
              <w:right w:w="0" w:type="dxa"/>
            </w:tcMar>
            <w:vAlign w:val="center"/>
            <w:hideMark/>
          </w:tcPr>
          <w:p w:rsidR="00A9788D" w:rsidRPr="00A9788D" w:rsidRDefault="00A9788D" w:rsidP="00A9788D">
            <w:pPr>
              <w:rPr>
                <w:rFonts w:eastAsia="Calibri" w:cs="Times New Roman"/>
                <w:b/>
                <w:szCs w:val="24"/>
              </w:rPr>
            </w:pPr>
          </w:p>
        </w:tc>
        <w:tc>
          <w:tcPr>
            <w:tcW w:w="45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1.</w:t>
            </w:r>
          </w:p>
        </w:tc>
        <w:tc>
          <w:tcPr>
            <w:tcW w:w="378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Codul unic al tipului de habitat</w:t>
            </w:r>
          </w:p>
        </w:tc>
        <w:tc>
          <w:tcPr>
            <w:tcW w:w="5130" w:type="dxa"/>
            <w:tcBorders>
              <w:top w:val="single" w:sz="6" w:space="0" w:color="333333"/>
              <w:left w:val="single" w:sz="6" w:space="0" w:color="333333"/>
              <w:bottom w:val="single" w:sz="6" w:space="0" w:color="333333"/>
              <w:right w:val="single" w:sz="6" w:space="0" w:color="333333"/>
            </w:tcBorders>
          </w:tcPr>
          <w:p w:rsidR="00A9788D" w:rsidRPr="00A9788D" w:rsidRDefault="00A9788D" w:rsidP="00A9788D">
            <w:pPr>
              <w:rPr>
                <w:rFonts w:eastAsia="Calibri" w:cs="Times New Roman"/>
                <w:b/>
                <w:i/>
                <w:szCs w:val="24"/>
              </w:rPr>
            </w:pPr>
            <w:r w:rsidRPr="00A9788D">
              <w:rPr>
                <w:rFonts w:eastAsia="Calibri" w:cs="Times New Roman"/>
                <w:b/>
                <w:szCs w:val="24"/>
              </w:rPr>
              <w:t xml:space="preserve">R5305 </w:t>
            </w:r>
            <w:r w:rsidRPr="00A9788D">
              <w:rPr>
                <w:rFonts w:eastAsia="Calibri" w:cs="Times New Roman"/>
                <w:szCs w:val="24"/>
              </w:rPr>
              <w:t xml:space="preserve">Comunităţi danubiene cu </w:t>
            </w:r>
            <w:r w:rsidRPr="00A9788D">
              <w:rPr>
                <w:rFonts w:eastAsia="Calibri" w:cs="Times New Roman"/>
                <w:i/>
                <w:szCs w:val="24"/>
              </w:rPr>
              <w:t>Typha angustifolia</w:t>
            </w:r>
            <w:r w:rsidRPr="00A9788D">
              <w:rPr>
                <w:rFonts w:eastAsia="Calibri" w:cs="Times New Roman"/>
                <w:szCs w:val="24"/>
              </w:rPr>
              <w:t xml:space="preserve"> şi </w:t>
            </w:r>
            <w:r w:rsidRPr="00A9788D">
              <w:rPr>
                <w:rFonts w:eastAsia="Calibri" w:cs="Times New Roman"/>
                <w:i/>
                <w:szCs w:val="24"/>
              </w:rPr>
              <w:t>T. latifolia</w:t>
            </w:r>
          </w:p>
        </w:tc>
      </w:tr>
      <w:tr w:rsidR="00A9788D" w:rsidRPr="00A9788D" w:rsidTr="00A9788D">
        <w:trPr>
          <w:trHeight w:val="345"/>
          <w:jc w:val="center"/>
        </w:trPr>
        <w:tc>
          <w:tcPr>
            <w:tcW w:w="270" w:type="dxa"/>
            <w:tcMar>
              <w:top w:w="0" w:type="dxa"/>
              <w:left w:w="0" w:type="dxa"/>
              <w:bottom w:w="0" w:type="dxa"/>
              <w:right w:w="0" w:type="dxa"/>
            </w:tcMar>
            <w:vAlign w:val="center"/>
            <w:hideMark/>
          </w:tcPr>
          <w:p w:rsidR="00A9788D" w:rsidRPr="00A9788D" w:rsidRDefault="00A9788D" w:rsidP="00A9788D">
            <w:pPr>
              <w:rPr>
                <w:rFonts w:eastAsia="Calibri" w:cs="Times New Roman"/>
                <w:b/>
                <w:szCs w:val="24"/>
              </w:rPr>
            </w:pPr>
          </w:p>
        </w:tc>
        <w:tc>
          <w:tcPr>
            <w:tcW w:w="45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2.</w:t>
            </w:r>
          </w:p>
        </w:tc>
        <w:tc>
          <w:tcPr>
            <w:tcW w:w="378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Statutul de prezență [spațial]</w:t>
            </w:r>
          </w:p>
        </w:tc>
        <w:tc>
          <w:tcPr>
            <w:tcW w:w="513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marginal</w:t>
            </w:r>
          </w:p>
        </w:tc>
      </w:tr>
      <w:tr w:rsidR="00A9788D" w:rsidRPr="00A9788D" w:rsidTr="00A9788D">
        <w:trPr>
          <w:trHeight w:val="555"/>
          <w:jc w:val="center"/>
        </w:trPr>
        <w:tc>
          <w:tcPr>
            <w:tcW w:w="270" w:type="dxa"/>
            <w:tcMar>
              <w:top w:w="0" w:type="dxa"/>
              <w:left w:w="0" w:type="dxa"/>
              <w:bottom w:w="0" w:type="dxa"/>
              <w:right w:w="0" w:type="dxa"/>
            </w:tcMar>
            <w:vAlign w:val="center"/>
            <w:hideMark/>
          </w:tcPr>
          <w:p w:rsidR="00A9788D" w:rsidRPr="00A9788D" w:rsidRDefault="00A9788D" w:rsidP="00A9788D">
            <w:pPr>
              <w:rPr>
                <w:rFonts w:eastAsia="Calibri" w:cs="Times New Roman"/>
                <w:b/>
                <w:szCs w:val="24"/>
              </w:rPr>
            </w:pPr>
          </w:p>
        </w:tc>
        <w:tc>
          <w:tcPr>
            <w:tcW w:w="45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3.</w:t>
            </w:r>
          </w:p>
        </w:tc>
        <w:tc>
          <w:tcPr>
            <w:tcW w:w="3780" w:type="dxa"/>
            <w:tcBorders>
              <w:top w:val="single" w:sz="6" w:space="0" w:color="333333"/>
              <w:left w:val="single" w:sz="6" w:space="0" w:color="333333"/>
              <w:bottom w:val="single" w:sz="6" w:space="0" w:color="333333"/>
              <w:right w:val="single" w:sz="6" w:space="0" w:color="333333"/>
            </w:tcBorders>
            <w:shd w:val="clear" w:color="auto" w:fill="auto"/>
            <w:hideMark/>
          </w:tcPr>
          <w:p w:rsidR="00A9788D" w:rsidRPr="00A9788D" w:rsidRDefault="00A9788D" w:rsidP="00A9788D">
            <w:pPr>
              <w:rPr>
                <w:rFonts w:eastAsia="Calibri" w:cs="Times New Roman"/>
                <w:szCs w:val="24"/>
              </w:rPr>
            </w:pPr>
            <w:r w:rsidRPr="00A9788D">
              <w:rPr>
                <w:rFonts w:eastAsia="Calibri" w:cs="Times New Roman"/>
                <w:szCs w:val="24"/>
              </w:rPr>
              <w:t>Statutul de prezență [management]</w:t>
            </w:r>
          </w:p>
        </w:tc>
        <w:tc>
          <w:tcPr>
            <w:tcW w:w="513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natural</w:t>
            </w:r>
          </w:p>
        </w:tc>
      </w:tr>
      <w:tr w:rsidR="00A9788D" w:rsidRPr="00A9788D" w:rsidTr="00A9788D">
        <w:trPr>
          <w:trHeight w:val="345"/>
          <w:jc w:val="center"/>
        </w:trPr>
        <w:tc>
          <w:tcPr>
            <w:tcW w:w="270" w:type="dxa"/>
            <w:tcMar>
              <w:top w:w="0" w:type="dxa"/>
              <w:left w:w="0" w:type="dxa"/>
              <w:bottom w:w="0" w:type="dxa"/>
              <w:right w:w="0" w:type="dxa"/>
            </w:tcMar>
            <w:vAlign w:val="center"/>
            <w:hideMark/>
          </w:tcPr>
          <w:p w:rsidR="00A9788D" w:rsidRPr="00A9788D" w:rsidRDefault="00A9788D" w:rsidP="00A9788D">
            <w:pPr>
              <w:rPr>
                <w:rFonts w:eastAsia="Calibri" w:cs="Times New Roman"/>
                <w:b/>
                <w:szCs w:val="24"/>
              </w:rPr>
            </w:pPr>
          </w:p>
        </w:tc>
        <w:tc>
          <w:tcPr>
            <w:tcW w:w="45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4.</w:t>
            </w:r>
          </w:p>
        </w:tc>
        <w:tc>
          <w:tcPr>
            <w:tcW w:w="378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Suprafața tipului de habitat</w:t>
            </w:r>
          </w:p>
        </w:tc>
        <w:tc>
          <w:tcPr>
            <w:tcW w:w="513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0.322 ha</w:t>
            </w:r>
          </w:p>
        </w:tc>
      </w:tr>
      <w:tr w:rsidR="00A9788D" w:rsidRPr="00A9788D" w:rsidTr="00A9788D">
        <w:trPr>
          <w:trHeight w:val="555"/>
          <w:jc w:val="center"/>
        </w:trPr>
        <w:tc>
          <w:tcPr>
            <w:tcW w:w="270" w:type="dxa"/>
            <w:tcMar>
              <w:top w:w="0" w:type="dxa"/>
              <w:left w:w="0" w:type="dxa"/>
              <w:bottom w:w="0" w:type="dxa"/>
              <w:right w:w="0" w:type="dxa"/>
            </w:tcMar>
            <w:vAlign w:val="center"/>
            <w:hideMark/>
          </w:tcPr>
          <w:p w:rsidR="00A9788D" w:rsidRPr="00A9788D" w:rsidRDefault="00A9788D" w:rsidP="00A9788D">
            <w:pPr>
              <w:rPr>
                <w:rFonts w:eastAsia="Calibri" w:cs="Times New Roman"/>
                <w:b/>
                <w:szCs w:val="24"/>
              </w:rPr>
            </w:pPr>
          </w:p>
        </w:tc>
        <w:tc>
          <w:tcPr>
            <w:tcW w:w="45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5.</w:t>
            </w:r>
          </w:p>
        </w:tc>
        <w:tc>
          <w:tcPr>
            <w:tcW w:w="378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Perioada de colectare a datelor din teren</w:t>
            </w:r>
          </w:p>
        </w:tc>
        <w:tc>
          <w:tcPr>
            <w:tcW w:w="513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04.2018-05.2019</w:t>
            </w:r>
          </w:p>
        </w:tc>
      </w:tr>
      <w:tr w:rsidR="00A9788D" w:rsidRPr="00A9788D" w:rsidTr="00A9788D">
        <w:trPr>
          <w:trHeight w:val="555"/>
          <w:jc w:val="center"/>
        </w:trPr>
        <w:tc>
          <w:tcPr>
            <w:tcW w:w="270" w:type="dxa"/>
            <w:tcMar>
              <w:top w:w="0" w:type="dxa"/>
              <w:left w:w="0" w:type="dxa"/>
              <w:bottom w:w="0" w:type="dxa"/>
              <w:right w:w="0" w:type="dxa"/>
            </w:tcMar>
            <w:vAlign w:val="center"/>
            <w:hideMark/>
          </w:tcPr>
          <w:p w:rsidR="00A9788D" w:rsidRPr="00A9788D" w:rsidRDefault="00A9788D" w:rsidP="00A9788D">
            <w:pPr>
              <w:rPr>
                <w:rFonts w:eastAsia="Calibri" w:cs="Times New Roman"/>
                <w:b/>
                <w:szCs w:val="24"/>
              </w:rPr>
            </w:pPr>
          </w:p>
        </w:tc>
        <w:tc>
          <w:tcPr>
            <w:tcW w:w="45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6.</w:t>
            </w:r>
          </w:p>
        </w:tc>
        <w:tc>
          <w:tcPr>
            <w:tcW w:w="378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Distribuția tipului de habitat [descriere]</w:t>
            </w:r>
          </w:p>
        </w:tc>
        <w:tc>
          <w:tcPr>
            <w:tcW w:w="513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62704">
            <w:pPr>
              <w:rPr>
                <w:rFonts w:eastAsia="Calibri" w:cs="Times New Roman"/>
                <w:szCs w:val="24"/>
                <w:lang w:val="hu-HU"/>
              </w:rPr>
            </w:pPr>
            <w:r w:rsidRPr="00A9788D">
              <w:rPr>
                <w:rFonts w:eastAsia="Calibri" w:cs="Times New Roman"/>
                <w:szCs w:val="24"/>
              </w:rPr>
              <w:t xml:space="preserve">Acest tip de habitat apare în fragmente mici </w:t>
            </w:r>
            <w:r w:rsidRPr="00A9788D">
              <w:rPr>
                <w:rFonts w:eastAsia="Calibri" w:cs="Calibri"/>
                <w:szCs w:val="24"/>
              </w:rPr>
              <w:t xml:space="preserve">de-alungul pârâului </w:t>
            </w:r>
            <w:r w:rsidR="00A62704">
              <w:rPr>
                <w:rFonts w:eastAsia="Calibri" w:cs="Calibri"/>
                <w:szCs w:val="24"/>
              </w:rPr>
              <w:t xml:space="preserve">Mandai </w:t>
            </w:r>
            <w:r w:rsidRPr="00A9788D">
              <w:rPr>
                <w:rFonts w:eastAsia="Calibri" w:cs="Calibri"/>
                <w:szCs w:val="24"/>
              </w:rPr>
              <w:t xml:space="preserve">din Horia (poligoanele SH1, SH271), restrăns şi necartabil pe pârâul </w:t>
            </w:r>
            <w:r w:rsidR="00A62704">
              <w:rPr>
                <w:rFonts w:eastAsia="Calibri" w:cs="Calibri"/>
                <w:szCs w:val="24"/>
              </w:rPr>
              <w:t xml:space="preserve">Topolog </w:t>
            </w:r>
            <w:r w:rsidRPr="00A9788D">
              <w:rPr>
                <w:rFonts w:eastAsia="Calibri" w:cs="Calibri"/>
                <w:szCs w:val="24"/>
              </w:rPr>
              <w:t xml:space="preserve">la vest de Saraiu, </w:t>
            </w:r>
            <w:r w:rsidR="00A62704">
              <w:rPr>
                <w:rFonts w:eastAsia="Calibri" w:cs="Calibri"/>
                <w:szCs w:val="24"/>
              </w:rPr>
              <w:t>și di</w:t>
            </w:r>
            <w:r w:rsidRPr="00A9788D">
              <w:rPr>
                <w:rFonts w:eastAsia="Calibri" w:cs="Calibri"/>
                <w:szCs w:val="24"/>
              </w:rPr>
              <w:t>ntre Saraiu şi Stejaru.</w:t>
            </w:r>
          </w:p>
        </w:tc>
      </w:tr>
      <w:tr w:rsidR="00A9788D" w:rsidRPr="00A9788D" w:rsidTr="00A9788D">
        <w:trPr>
          <w:trHeight w:val="555"/>
          <w:jc w:val="center"/>
        </w:trPr>
        <w:tc>
          <w:tcPr>
            <w:tcW w:w="270" w:type="dxa"/>
            <w:tcMar>
              <w:top w:w="0" w:type="dxa"/>
              <w:left w:w="0" w:type="dxa"/>
              <w:bottom w:w="0" w:type="dxa"/>
              <w:right w:w="0" w:type="dxa"/>
            </w:tcMar>
            <w:vAlign w:val="center"/>
            <w:hideMark/>
          </w:tcPr>
          <w:p w:rsidR="00A9788D" w:rsidRPr="00A9788D" w:rsidRDefault="00A9788D" w:rsidP="00A9788D">
            <w:pPr>
              <w:rPr>
                <w:rFonts w:eastAsia="Calibri" w:cs="Times New Roman"/>
                <w:b/>
                <w:szCs w:val="24"/>
              </w:rPr>
            </w:pPr>
          </w:p>
        </w:tc>
        <w:tc>
          <w:tcPr>
            <w:tcW w:w="45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7.</w:t>
            </w:r>
          </w:p>
        </w:tc>
        <w:tc>
          <w:tcPr>
            <w:tcW w:w="378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Distribuția tipului de habitat [hartă]</w:t>
            </w:r>
          </w:p>
        </w:tc>
        <w:tc>
          <w:tcPr>
            <w:tcW w:w="513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Harta nr. 1n. – distribuţia habitatelor de interes naţional R5305 în ROSPA0101 Stepa Saraiu Horia</w:t>
            </w:r>
          </w:p>
        </w:tc>
      </w:tr>
      <w:tr w:rsidR="00A9788D" w:rsidRPr="00A9788D" w:rsidTr="00A9788D">
        <w:trPr>
          <w:trHeight w:val="570"/>
          <w:jc w:val="center"/>
        </w:trPr>
        <w:tc>
          <w:tcPr>
            <w:tcW w:w="270" w:type="dxa"/>
            <w:tcMar>
              <w:top w:w="0" w:type="dxa"/>
              <w:left w:w="0" w:type="dxa"/>
              <w:bottom w:w="0" w:type="dxa"/>
              <w:right w:w="0" w:type="dxa"/>
            </w:tcMar>
            <w:vAlign w:val="center"/>
            <w:hideMark/>
          </w:tcPr>
          <w:p w:rsidR="00A9788D" w:rsidRPr="00A9788D" w:rsidRDefault="00A9788D" w:rsidP="00A9788D">
            <w:pPr>
              <w:rPr>
                <w:rFonts w:eastAsia="Calibri" w:cs="Times New Roman"/>
                <w:b/>
                <w:szCs w:val="24"/>
              </w:rPr>
            </w:pPr>
          </w:p>
        </w:tc>
        <w:tc>
          <w:tcPr>
            <w:tcW w:w="45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8.</w:t>
            </w:r>
          </w:p>
        </w:tc>
        <w:tc>
          <w:tcPr>
            <w:tcW w:w="378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Alte informații privind sursele de informații</w:t>
            </w:r>
          </w:p>
        </w:tc>
        <w:tc>
          <w:tcPr>
            <w:tcW w:w="513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t xml:space="preserve">Biriș, I. A. (2013). Ghid sintetic de monitorizare pentru habitatele de interes comunitar: tufărișuri, </w:t>
            </w:r>
            <w:r w:rsidRPr="00A9788D">
              <w:rPr>
                <w:rFonts w:eastAsia="Calibri" w:cs="Calibri"/>
                <w:color w:val="222222"/>
                <w:szCs w:val="24"/>
                <w:shd w:val="clear" w:color="auto" w:fill="FFFFFF"/>
              </w:rPr>
              <w:lastRenderedPageBreak/>
              <w:t>turbării și mlaștini, stâncării, păduri. </w:t>
            </w:r>
            <w:r w:rsidRPr="00A9788D">
              <w:rPr>
                <w:rFonts w:eastAsia="Calibri" w:cs="Calibri"/>
                <w:iCs/>
                <w:color w:val="222222"/>
                <w:szCs w:val="24"/>
                <w:shd w:val="clear" w:color="auto" w:fill="FFFFFF"/>
              </w:rPr>
              <w:t>Editura Universitas, Petroșani</w:t>
            </w:r>
            <w:r w:rsidRPr="00A9788D">
              <w:rPr>
                <w:rFonts w:eastAsia="Calibri" w:cs="Calibri"/>
                <w:color w:val="222222"/>
                <w:szCs w:val="24"/>
                <w:shd w:val="clear" w:color="auto" w:fill="FFFFFF"/>
              </w:rPr>
              <w:t>.</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szCs w:val="24"/>
              </w:rPr>
              <w:t xml:space="preserve">Bölöni, J., Molnár, Zs. &amp; Kun, A. (2011). Magyarország élőhelyei. Vegetációtípusok leírása és határozója. (Habitatele Ungariei. Descrierea și determinatorul tipurilor de vegetație). Vácrátót: MTA- </w:t>
            </w:r>
            <w:r w:rsidRPr="00A9788D">
              <w:rPr>
                <w:rFonts w:eastAsia="Calibri" w:cs="Calibri"/>
                <w:bCs/>
                <w:szCs w:val="24"/>
                <w:shd w:val="clear" w:color="auto" w:fill="FFFFFF"/>
              </w:rPr>
              <w:t>Ökológiai és Botanikai Kutatóintézete.</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t>Doniţă, N., Popescu, A., Paucă-Comănescu, M., Mihăilescu, S., &amp; Biriş, I. A. (2005). </w:t>
            </w:r>
            <w:r w:rsidRPr="00A9788D">
              <w:rPr>
                <w:rFonts w:eastAsia="Calibri" w:cs="Calibri"/>
                <w:iCs/>
                <w:color w:val="222222"/>
                <w:szCs w:val="24"/>
                <w:shd w:val="clear" w:color="auto" w:fill="FFFFFF"/>
              </w:rPr>
              <w:t>Habitatele din România</w:t>
            </w:r>
            <w:r w:rsidRPr="00A9788D">
              <w:rPr>
                <w:rFonts w:eastAsia="Calibri" w:cs="Calibri"/>
                <w:color w:val="222222"/>
                <w:szCs w:val="24"/>
                <w:shd w:val="clear" w:color="auto" w:fill="FFFFFF"/>
              </w:rPr>
              <w:t>. Ed. Tehnică Silvică.</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t>Gafta, D., &amp; Mountford, J. O. (2008). Manual de interpretare a habitatelor Natura 2000 din România [Romanian Manual for Interpretation of EU Habitats].</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szCs w:val="24"/>
              </w:rPr>
              <w:t>Ilchievici, C., Pușcaru, Edv. &amp; Zahariade, C. (1959). Pajiștile naturale din Bărăgan. Omagiu lui Tr. Săvulescu. Edit. Acad. R.P.R., pp. 897-911</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t>Mihăilescu, S., Anastasiu, P., &amp; Popescu, A. (2015). Ghidul de monitorizare a speciilor de plante de interes comunitar din România. </w:t>
            </w:r>
            <w:r w:rsidRPr="00A9788D">
              <w:rPr>
                <w:rFonts w:eastAsia="Calibri" w:cs="Calibri"/>
                <w:iCs/>
                <w:color w:val="222222"/>
                <w:szCs w:val="24"/>
                <w:shd w:val="clear" w:color="auto" w:fill="FFFFFF"/>
              </w:rPr>
              <w:t>Constanţa: Edit. Dobrogea</w:t>
            </w:r>
            <w:r w:rsidRPr="00A9788D">
              <w:rPr>
                <w:rFonts w:eastAsia="Calibri" w:cs="Calibri"/>
                <w:color w:val="222222"/>
                <w:szCs w:val="24"/>
                <w:shd w:val="clear" w:color="auto" w:fill="FFFFFF"/>
              </w:rPr>
              <w:t>.</w:t>
            </w:r>
          </w:p>
          <w:p w:rsidR="00A9788D" w:rsidRPr="00A9788D" w:rsidRDefault="00A9788D" w:rsidP="00A9788D">
            <w:pPr>
              <w:spacing w:line="276" w:lineRule="auto"/>
              <w:rPr>
                <w:rFonts w:eastAsia="TimesNewRoman" w:cs="Calibri"/>
                <w:szCs w:val="24"/>
              </w:rPr>
            </w:pPr>
            <w:r w:rsidRPr="00A9788D">
              <w:rPr>
                <w:rFonts w:eastAsia="TimesNewRoman" w:cs="Calibri"/>
                <w:szCs w:val="24"/>
              </w:rPr>
              <w:t>Oprea, A. (2005). Lista critică a plantelor vasculare din România. Editura Universității “Alexandru Ioan Cuza”, Iași.</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t>Sanda, V., Öllerer, K., &amp; Burescu, P. (2008). Fitocenozele din România: sintaxonomie, structură, dinamică şi evoluţie. Edit. Ars Docendi, București.</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t>Sârbu, I., Ştefan, N., &amp; Oprea, A. (2013). Plante vasculare din România: determinator ilustrat de teren. Edit. Victor B Victor, București.</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t>Săvulescu, T. et al (1952). Flora Republicii Populare Române. Edit. Academiei Republicii Populare Române, București.</w:t>
            </w:r>
          </w:p>
          <w:p w:rsidR="00A9788D" w:rsidRPr="00A9788D" w:rsidRDefault="00A9788D" w:rsidP="00A9788D">
            <w:pPr>
              <w:rPr>
                <w:rFonts w:eastAsia="Calibri" w:cs="Times New Roman"/>
                <w:szCs w:val="24"/>
              </w:rPr>
            </w:pPr>
            <w:r w:rsidRPr="00A9788D">
              <w:rPr>
                <w:rFonts w:eastAsia="Calibri" w:cs="Calibri"/>
                <w:color w:val="222222"/>
                <w:szCs w:val="24"/>
                <w:shd w:val="clear" w:color="auto" w:fill="FFFFFF"/>
              </w:rPr>
              <w:t>https://eunis.eea.europa.eu/species.jsp - baza de date EUNIS a speciilor.</w:t>
            </w:r>
          </w:p>
        </w:tc>
      </w:tr>
    </w:tbl>
    <w:p w:rsidR="00A9788D" w:rsidRPr="00A9788D" w:rsidRDefault="00A9788D" w:rsidP="00A9788D">
      <w:pPr>
        <w:rPr>
          <w:rFonts w:eastAsia="Calibri" w:cs="Times New Roman"/>
          <w:b/>
          <w:bCs/>
          <w:iCs/>
          <w:szCs w:val="24"/>
        </w:rPr>
      </w:pPr>
    </w:p>
    <w:p w:rsidR="00A9788D" w:rsidRPr="00A9788D" w:rsidRDefault="00A9788D" w:rsidP="00A9788D">
      <w:pPr>
        <w:rPr>
          <w:rFonts w:eastAsia="Calibri" w:cs="Times New Roman"/>
          <w:b/>
          <w:bCs/>
          <w:iCs/>
          <w:szCs w:val="24"/>
        </w:rPr>
      </w:pPr>
    </w:p>
    <w:p w:rsidR="00A9788D" w:rsidRPr="00A9788D" w:rsidRDefault="00A9788D" w:rsidP="00A9788D">
      <w:pPr>
        <w:rPr>
          <w:rFonts w:eastAsia="Calibri" w:cs="Times New Roman"/>
          <w:b/>
          <w:bCs/>
          <w:iCs/>
          <w:szCs w:val="24"/>
        </w:rPr>
      </w:pPr>
    </w:p>
    <w:p w:rsidR="00A9788D" w:rsidRPr="00A9788D" w:rsidRDefault="00A9788D" w:rsidP="00A9788D">
      <w:pPr>
        <w:rPr>
          <w:rFonts w:eastAsia="Calibri" w:cs="Times New Roman"/>
          <w:b/>
          <w:bCs/>
          <w:i/>
          <w:iCs/>
          <w:szCs w:val="24"/>
        </w:rPr>
      </w:pPr>
      <w:r w:rsidRPr="00A9788D">
        <w:rPr>
          <w:rFonts w:eastAsia="Calibri" w:cs="Times New Roman"/>
          <w:b/>
          <w:bCs/>
          <w:iCs/>
          <w:szCs w:val="24"/>
        </w:rPr>
        <w:t>R8701</w:t>
      </w:r>
      <w:r w:rsidRPr="00A9788D">
        <w:rPr>
          <w:rFonts w:eastAsia="Calibri" w:cs="Times New Roman"/>
          <w:b/>
          <w:bCs/>
          <w:iCs/>
          <w:szCs w:val="24"/>
        </w:rPr>
        <w:tab/>
        <w:t xml:space="preserve">Comunități antropice din lungul căilor de comunicație cu </w:t>
      </w:r>
      <w:r w:rsidRPr="00A9788D">
        <w:rPr>
          <w:rFonts w:eastAsia="Calibri" w:cs="Times New Roman"/>
          <w:b/>
          <w:bCs/>
          <w:i/>
          <w:iCs/>
          <w:szCs w:val="24"/>
        </w:rPr>
        <w:t>Cephalaria transsilvanica, Leonurus marrubiastrum, Nepeta cataria</w:t>
      </w:r>
      <w:r w:rsidRPr="00A9788D">
        <w:rPr>
          <w:rFonts w:eastAsia="Calibri" w:cs="Times New Roman"/>
          <w:b/>
          <w:bCs/>
          <w:iCs/>
          <w:szCs w:val="24"/>
        </w:rPr>
        <w:t xml:space="preserve"> și </w:t>
      </w:r>
      <w:r w:rsidRPr="00A9788D">
        <w:rPr>
          <w:rFonts w:eastAsia="Calibri" w:cs="Times New Roman"/>
          <w:b/>
          <w:bCs/>
          <w:i/>
          <w:iCs/>
          <w:szCs w:val="24"/>
        </w:rPr>
        <w:t>Marrubium vulgare</w:t>
      </w:r>
    </w:p>
    <w:p w:rsidR="00A9788D" w:rsidRPr="00A9788D" w:rsidRDefault="00A9788D" w:rsidP="00A9788D">
      <w:pPr>
        <w:rPr>
          <w:rFonts w:eastAsia="Calibri" w:cs="Times New Roman"/>
          <w:b/>
          <w:bCs/>
          <w:i/>
          <w:iCs/>
          <w:szCs w:val="24"/>
        </w:rPr>
      </w:pPr>
    </w:p>
    <w:p w:rsidR="00A9788D" w:rsidRPr="00A9788D" w:rsidRDefault="00A9788D" w:rsidP="00A9788D">
      <w:pPr>
        <w:rPr>
          <w:rFonts w:eastAsia="Calibri" w:cs="Times New Roman"/>
          <w:b/>
          <w:color w:val="548DD4"/>
        </w:rPr>
      </w:pPr>
      <w:r w:rsidRPr="00A9788D">
        <w:rPr>
          <w:rFonts w:eastAsia="Calibri" w:cs="Times New Roman"/>
          <w:b/>
          <w:color w:val="548DD4"/>
        </w:rPr>
        <w:t>Tabelul A. Date generale ale tipului de habitat</w:t>
      </w:r>
    </w:p>
    <w:p w:rsidR="00A9788D" w:rsidRPr="00A9788D" w:rsidRDefault="00A9788D" w:rsidP="00A9788D">
      <w:pPr>
        <w:rPr>
          <w:rFonts w:eastAsia="Calibri" w:cs="Times New Roman"/>
          <w:bCs/>
          <w:iCs/>
          <w:szCs w:val="24"/>
        </w:rPr>
      </w:pPr>
    </w:p>
    <w:tbl>
      <w:tblPr>
        <w:tblW w:w="9540" w:type="dxa"/>
        <w:tblCellMar>
          <w:top w:w="15" w:type="dxa"/>
          <w:left w:w="15" w:type="dxa"/>
          <w:bottom w:w="15" w:type="dxa"/>
          <w:right w:w="15" w:type="dxa"/>
        </w:tblCellMar>
        <w:tblLook w:val="04A0" w:firstRow="1" w:lastRow="0" w:firstColumn="1" w:lastColumn="0" w:noHBand="0" w:noVBand="1"/>
      </w:tblPr>
      <w:tblGrid>
        <w:gridCol w:w="14"/>
        <w:gridCol w:w="427"/>
        <w:gridCol w:w="3789"/>
        <w:gridCol w:w="5310"/>
      </w:tblGrid>
      <w:tr w:rsidR="00A9788D" w:rsidRPr="00A9788D" w:rsidTr="00A9788D">
        <w:trPr>
          <w:trHeight w:val="15"/>
        </w:trPr>
        <w:tc>
          <w:tcPr>
            <w:tcW w:w="0" w:type="auto"/>
            <w:tcMar>
              <w:top w:w="0" w:type="dxa"/>
              <w:left w:w="0" w:type="dxa"/>
              <w:bottom w:w="0" w:type="dxa"/>
              <w:right w:w="0" w:type="dxa"/>
            </w:tcMar>
            <w:vAlign w:val="center"/>
            <w:hideMark/>
          </w:tcPr>
          <w:p w:rsidR="00A9788D" w:rsidRPr="00A9788D" w:rsidRDefault="00A9788D" w:rsidP="00A9788D">
            <w:pPr>
              <w:rPr>
                <w:rFonts w:eastAsia="Calibri" w:cs="Times New Roman"/>
                <w:color w:val="333333"/>
                <w:szCs w:val="24"/>
              </w:rPr>
            </w:pPr>
          </w:p>
        </w:tc>
        <w:tc>
          <w:tcPr>
            <w:tcW w:w="0" w:type="auto"/>
            <w:vAlign w:val="center"/>
            <w:hideMark/>
          </w:tcPr>
          <w:p w:rsidR="00A9788D" w:rsidRPr="00A9788D" w:rsidRDefault="00A9788D" w:rsidP="00A9788D">
            <w:pPr>
              <w:rPr>
                <w:rFonts w:eastAsia="Calibri" w:cs="Times New Roman"/>
                <w:szCs w:val="24"/>
              </w:rPr>
            </w:pPr>
          </w:p>
        </w:tc>
        <w:tc>
          <w:tcPr>
            <w:tcW w:w="3789" w:type="dxa"/>
            <w:vAlign w:val="center"/>
            <w:hideMark/>
          </w:tcPr>
          <w:p w:rsidR="00A9788D" w:rsidRPr="00A9788D" w:rsidRDefault="00A9788D" w:rsidP="00A9788D">
            <w:pPr>
              <w:rPr>
                <w:rFonts w:eastAsia="Calibri" w:cs="Times New Roman"/>
                <w:szCs w:val="24"/>
              </w:rPr>
            </w:pPr>
          </w:p>
        </w:tc>
        <w:tc>
          <w:tcPr>
            <w:tcW w:w="5310" w:type="dxa"/>
            <w:vAlign w:val="center"/>
            <w:hideMark/>
          </w:tcPr>
          <w:p w:rsidR="00A9788D" w:rsidRPr="00A9788D" w:rsidRDefault="00A9788D" w:rsidP="00A9788D">
            <w:pPr>
              <w:rPr>
                <w:rFonts w:eastAsia="Calibri" w:cs="Times New Roman"/>
                <w:szCs w:val="24"/>
              </w:rPr>
            </w:pPr>
          </w:p>
        </w:tc>
      </w:tr>
      <w:tr w:rsidR="00A9788D" w:rsidRPr="00A9788D" w:rsidTr="00A9788D">
        <w:trPr>
          <w:trHeight w:val="345"/>
        </w:trPr>
        <w:tc>
          <w:tcPr>
            <w:tcW w:w="0" w:type="auto"/>
            <w:tcMar>
              <w:top w:w="0" w:type="dxa"/>
              <w:left w:w="0" w:type="dxa"/>
              <w:bottom w:w="0" w:type="dxa"/>
              <w:right w:w="0" w:type="dxa"/>
            </w:tcMar>
            <w:vAlign w:val="center"/>
            <w:hideMark/>
          </w:tcPr>
          <w:p w:rsidR="00A9788D" w:rsidRPr="00A9788D" w:rsidRDefault="00A9788D" w:rsidP="00A9788D">
            <w:pPr>
              <w:rPr>
                <w:rFonts w:eastAsia="Calibri" w:cs="Times New Roman"/>
                <w:b/>
                <w:szCs w:val="24"/>
              </w:rPr>
            </w:pPr>
          </w:p>
        </w:tc>
        <w:tc>
          <w:tcPr>
            <w:tcW w:w="427" w:type="dxa"/>
            <w:tcBorders>
              <w:top w:val="single" w:sz="6" w:space="0" w:color="333333"/>
              <w:left w:val="single" w:sz="6" w:space="0" w:color="333333"/>
              <w:bottom w:val="single" w:sz="6" w:space="0" w:color="333333"/>
              <w:right w:val="single" w:sz="6" w:space="0" w:color="333333"/>
            </w:tcBorders>
            <w:shd w:val="clear" w:color="auto" w:fill="auto"/>
            <w:hideMark/>
          </w:tcPr>
          <w:p w:rsidR="00A9788D" w:rsidRPr="00A9788D" w:rsidRDefault="00A9788D" w:rsidP="00A9788D">
            <w:pPr>
              <w:rPr>
                <w:rFonts w:eastAsia="Calibri" w:cs="Times New Roman"/>
                <w:b/>
                <w:szCs w:val="24"/>
              </w:rPr>
            </w:pPr>
            <w:r w:rsidRPr="00A9788D">
              <w:rPr>
                <w:rFonts w:eastAsia="Calibri" w:cs="Times New Roman"/>
                <w:b/>
                <w:szCs w:val="24"/>
              </w:rPr>
              <w:t>Nr</w:t>
            </w:r>
          </w:p>
        </w:tc>
        <w:tc>
          <w:tcPr>
            <w:tcW w:w="3789" w:type="dxa"/>
            <w:tcBorders>
              <w:top w:val="single" w:sz="6" w:space="0" w:color="333333"/>
              <w:left w:val="single" w:sz="6" w:space="0" w:color="333333"/>
              <w:bottom w:val="single" w:sz="6" w:space="0" w:color="333333"/>
              <w:right w:val="single" w:sz="6" w:space="0" w:color="333333"/>
            </w:tcBorders>
            <w:shd w:val="clear" w:color="auto" w:fill="auto"/>
            <w:hideMark/>
          </w:tcPr>
          <w:p w:rsidR="00A9788D" w:rsidRPr="00A9788D" w:rsidRDefault="00A9788D" w:rsidP="00A9788D">
            <w:pPr>
              <w:rPr>
                <w:rFonts w:eastAsia="Calibri" w:cs="Times New Roman"/>
                <w:b/>
                <w:szCs w:val="24"/>
              </w:rPr>
            </w:pPr>
            <w:r w:rsidRPr="00A9788D">
              <w:rPr>
                <w:rFonts w:eastAsia="Calibri" w:cs="Times New Roman"/>
                <w:b/>
                <w:szCs w:val="24"/>
              </w:rPr>
              <w:t>Informație/Atribut</w:t>
            </w:r>
          </w:p>
        </w:tc>
        <w:tc>
          <w:tcPr>
            <w:tcW w:w="531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b/>
                <w:szCs w:val="24"/>
              </w:rPr>
            </w:pPr>
            <w:r w:rsidRPr="00A9788D">
              <w:rPr>
                <w:rFonts w:eastAsia="Calibri" w:cs="Times New Roman"/>
                <w:b/>
                <w:szCs w:val="24"/>
              </w:rPr>
              <w:t>Descriere</w:t>
            </w:r>
          </w:p>
        </w:tc>
      </w:tr>
      <w:tr w:rsidR="00A9788D" w:rsidRPr="00A9788D" w:rsidTr="00A9788D">
        <w:trPr>
          <w:trHeight w:val="345"/>
        </w:trPr>
        <w:tc>
          <w:tcPr>
            <w:tcW w:w="0" w:type="auto"/>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427"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1.</w:t>
            </w:r>
          </w:p>
        </w:tc>
        <w:tc>
          <w:tcPr>
            <w:tcW w:w="3789" w:type="dxa"/>
            <w:tcBorders>
              <w:top w:val="single" w:sz="6" w:space="0" w:color="333333"/>
              <w:left w:val="single" w:sz="6" w:space="0" w:color="333333"/>
              <w:bottom w:val="single" w:sz="6" w:space="0" w:color="333333"/>
              <w:right w:val="single" w:sz="6" w:space="0" w:color="333333"/>
            </w:tcBorders>
            <w:shd w:val="clear" w:color="auto" w:fill="auto"/>
            <w:hideMark/>
          </w:tcPr>
          <w:p w:rsidR="00A9788D" w:rsidRPr="00A9788D" w:rsidRDefault="00A9788D" w:rsidP="00A9788D">
            <w:pPr>
              <w:rPr>
                <w:rFonts w:eastAsia="Calibri" w:cs="Times New Roman"/>
                <w:szCs w:val="24"/>
              </w:rPr>
            </w:pPr>
            <w:r w:rsidRPr="00A9788D">
              <w:rPr>
                <w:rFonts w:eastAsia="Calibri" w:cs="Times New Roman"/>
                <w:szCs w:val="24"/>
              </w:rPr>
              <w:t>Clasificarea tipului de habitat</w:t>
            </w:r>
          </w:p>
        </w:tc>
        <w:tc>
          <w:tcPr>
            <w:tcW w:w="531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RO - tip de habitat național</w:t>
            </w:r>
          </w:p>
        </w:tc>
      </w:tr>
      <w:tr w:rsidR="00A9788D" w:rsidRPr="00A9788D" w:rsidTr="00A9788D">
        <w:trPr>
          <w:trHeight w:val="345"/>
        </w:trPr>
        <w:tc>
          <w:tcPr>
            <w:tcW w:w="0" w:type="auto"/>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427"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2.</w:t>
            </w:r>
          </w:p>
        </w:tc>
        <w:tc>
          <w:tcPr>
            <w:tcW w:w="3789"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Codul unic al tipului de habitat</w:t>
            </w:r>
          </w:p>
        </w:tc>
        <w:tc>
          <w:tcPr>
            <w:tcW w:w="5310" w:type="dxa"/>
            <w:tcBorders>
              <w:top w:val="single" w:sz="6" w:space="0" w:color="333333"/>
              <w:left w:val="single" w:sz="6" w:space="0" w:color="333333"/>
              <w:bottom w:val="single" w:sz="6" w:space="0" w:color="333333"/>
              <w:right w:val="single" w:sz="6" w:space="0" w:color="333333"/>
            </w:tcBorders>
            <w:shd w:val="clear" w:color="auto" w:fill="auto"/>
            <w:hideMark/>
          </w:tcPr>
          <w:p w:rsidR="00A9788D" w:rsidRPr="00A9788D" w:rsidRDefault="00A9788D" w:rsidP="00A9788D">
            <w:pPr>
              <w:rPr>
                <w:rFonts w:eastAsia="Calibri" w:cs="Times New Roman"/>
                <w:b/>
                <w:szCs w:val="24"/>
              </w:rPr>
            </w:pPr>
            <w:r w:rsidRPr="00A9788D">
              <w:rPr>
                <w:rFonts w:eastAsia="Calibri" w:cs="Times New Roman"/>
                <w:b/>
                <w:szCs w:val="24"/>
              </w:rPr>
              <w:t>R8701</w:t>
            </w:r>
          </w:p>
        </w:tc>
      </w:tr>
      <w:tr w:rsidR="00A9788D" w:rsidRPr="00A9788D" w:rsidTr="00A9788D">
        <w:trPr>
          <w:trHeight w:val="345"/>
        </w:trPr>
        <w:tc>
          <w:tcPr>
            <w:tcW w:w="0" w:type="auto"/>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427" w:type="dxa"/>
            <w:tcBorders>
              <w:top w:val="single" w:sz="6" w:space="0" w:color="333333"/>
              <w:left w:val="single" w:sz="6" w:space="0" w:color="333333"/>
              <w:bottom w:val="single" w:sz="6" w:space="0" w:color="333333"/>
              <w:right w:val="single" w:sz="6" w:space="0" w:color="333333"/>
            </w:tcBorders>
            <w:shd w:val="clear" w:color="auto" w:fill="auto"/>
            <w:hideMark/>
          </w:tcPr>
          <w:p w:rsidR="00A9788D" w:rsidRPr="00A9788D" w:rsidRDefault="00A9788D" w:rsidP="00A9788D">
            <w:pPr>
              <w:rPr>
                <w:rFonts w:eastAsia="Calibri" w:cs="Times New Roman"/>
                <w:szCs w:val="24"/>
              </w:rPr>
            </w:pPr>
            <w:r w:rsidRPr="00A9788D">
              <w:rPr>
                <w:rFonts w:eastAsia="Calibri" w:cs="Times New Roman"/>
                <w:szCs w:val="24"/>
              </w:rPr>
              <w:t>3.</w:t>
            </w:r>
          </w:p>
        </w:tc>
        <w:tc>
          <w:tcPr>
            <w:tcW w:w="3789" w:type="dxa"/>
            <w:tcBorders>
              <w:top w:val="single" w:sz="6" w:space="0" w:color="333333"/>
              <w:left w:val="single" w:sz="6" w:space="0" w:color="333333"/>
              <w:bottom w:val="single" w:sz="6" w:space="0" w:color="333333"/>
              <w:right w:val="single" w:sz="6" w:space="0" w:color="333333"/>
            </w:tcBorders>
            <w:shd w:val="clear" w:color="auto" w:fill="auto"/>
            <w:hideMark/>
          </w:tcPr>
          <w:p w:rsidR="00A9788D" w:rsidRPr="00A9788D" w:rsidRDefault="00A9788D" w:rsidP="00A9788D">
            <w:pPr>
              <w:rPr>
                <w:rFonts w:eastAsia="Calibri" w:cs="Times New Roman"/>
                <w:szCs w:val="24"/>
              </w:rPr>
            </w:pPr>
            <w:r w:rsidRPr="00A9788D">
              <w:rPr>
                <w:rFonts w:eastAsia="Calibri" w:cs="Times New Roman"/>
                <w:szCs w:val="24"/>
              </w:rPr>
              <w:t>Denumire habitat</w:t>
            </w:r>
          </w:p>
        </w:tc>
        <w:tc>
          <w:tcPr>
            <w:tcW w:w="5310" w:type="dxa"/>
            <w:tcBorders>
              <w:top w:val="single" w:sz="6" w:space="0" w:color="333333"/>
              <w:left w:val="single" w:sz="6" w:space="0" w:color="333333"/>
              <w:bottom w:val="single" w:sz="6" w:space="0" w:color="333333"/>
              <w:right w:val="single" w:sz="6" w:space="0" w:color="333333"/>
            </w:tcBorders>
            <w:shd w:val="clear" w:color="auto" w:fill="auto"/>
            <w:hideMark/>
          </w:tcPr>
          <w:p w:rsidR="00A9788D" w:rsidRPr="00A9788D" w:rsidRDefault="00A9788D" w:rsidP="00A9788D">
            <w:pPr>
              <w:rPr>
                <w:rFonts w:eastAsia="Calibri" w:cs="Times New Roman"/>
                <w:b/>
                <w:szCs w:val="24"/>
              </w:rPr>
            </w:pPr>
            <w:r w:rsidRPr="00A9788D">
              <w:rPr>
                <w:rFonts w:eastAsia="Calibri" w:cs="Times New Roman"/>
                <w:szCs w:val="24"/>
              </w:rPr>
              <w:t xml:space="preserve">Comunități antropice din lungul căilor de comunicație cu </w:t>
            </w:r>
            <w:r w:rsidRPr="00A9788D">
              <w:rPr>
                <w:rFonts w:eastAsia="Calibri" w:cs="Times New Roman"/>
                <w:i/>
                <w:iCs/>
                <w:szCs w:val="24"/>
              </w:rPr>
              <w:t>Cephalaria transsilvanica, Leonurus marrubiastrum, Nepeta cataria</w:t>
            </w:r>
            <w:r w:rsidRPr="00A9788D">
              <w:rPr>
                <w:rFonts w:eastAsia="Calibri" w:cs="Times New Roman"/>
                <w:szCs w:val="24"/>
              </w:rPr>
              <w:t xml:space="preserve"> și </w:t>
            </w:r>
            <w:r w:rsidRPr="00A9788D">
              <w:rPr>
                <w:rFonts w:eastAsia="Calibri" w:cs="Times New Roman"/>
                <w:i/>
                <w:iCs/>
                <w:szCs w:val="24"/>
              </w:rPr>
              <w:t>Marrubium vulgare</w:t>
            </w:r>
          </w:p>
        </w:tc>
      </w:tr>
      <w:tr w:rsidR="00A9788D" w:rsidRPr="00A9788D" w:rsidTr="00A9788D">
        <w:trPr>
          <w:trHeight w:val="345"/>
        </w:trPr>
        <w:tc>
          <w:tcPr>
            <w:tcW w:w="0" w:type="auto"/>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427"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4.</w:t>
            </w:r>
          </w:p>
        </w:tc>
        <w:tc>
          <w:tcPr>
            <w:tcW w:w="3789"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Palaearctic Habitats (PalHab)</w:t>
            </w:r>
          </w:p>
        </w:tc>
        <w:tc>
          <w:tcPr>
            <w:tcW w:w="531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87.2 Ruderal communities</w:t>
            </w:r>
          </w:p>
        </w:tc>
      </w:tr>
      <w:tr w:rsidR="00A9788D" w:rsidRPr="00A9788D" w:rsidTr="00A9788D">
        <w:trPr>
          <w:trHeight w:val="345"/>
        </w:trPr>
        <w:tc>
          <w:tcPr>
            <w:tcW w:w="0" w:type="auto"/>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427"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5.</w:t>
            </w:r>
          </w:p>
        </w:tc>
        <w:tc>
          <w:tcPr>
            <w:tcW w:w="3789"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Habitatele din România (HdR)</w:t>
            </w:r>
          </w:p>
        </w:tc>
        <w:tc>
          <w:tcPr>
            <w:tcW w:w="531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 xml:space="preserve">R8701 Comunități antropice din lungul căilor de comunicație cu </w:t>
            </w:r>
            <w:r w:rsidRPr="00A9788D">
              <w:rPr>
                <w:rFonts w:eastAsia="Calibri" w:cs="Times New Roman"/>
                <w:i/>
                <w:iCs/>
                <w:szCs w:val="24"/>
              </w:rPr>
              <w:t>Cephalaria transsilvanica, Leonurus marrubiastrum, Nepeta cataria</w:t>
            </w:r>
            <w:r w:rsidRPr="00A9788D">
              <w:rPr>
                <w:rFonts w:eastAsia="Calibri" w:cs="Times New Roman"/>
                <w:szCs w:val="24"/>
              </w:rPr>
              <w:t xml:space="preserve"> și </w:t>
            </w:r>
            <w:r w:rsidRPr="00A9788D">
              <w:rPr>
                <w:rFonts w:eastAsia="Calibri" w:cs="Times New Roman"/>
                <w:i/>
                <w:iCs/>
                <w:szCs w:val="24"/>
              </w:rPr>
              <w:t>Marrubium vulgare</w:t>
            </w:r>
          </w:p>
        </w:tc>
      </w:tr>
      <w:tr w:rsidR="00A9788D" w:rsidRPr="00A9788D" w:rsidTr="00A9788D">
        <w:trPr>
          <w:trHeight w:val="345"/>
        </w:trPr>
        <w:tc>
          <w:tcPr>
            <w:tcW w:w="0" w:type="auto"/>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427"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6.</w:t>
            </w:r>
          </w:p>
        </w:tc>
        <w:tc>
          <w:tcPr>
            <w:tcW w:w="3789"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Habitatele Natura 2000</w:t>
            </w:r>
          </w:p>
        </w:tc>
        <w:tc>
          <w:tcPr>
            <w:tcW w:w="531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w:t>
            </w:r>
          </w:p>
        </w:tc>
      </w:tr>
      <w:tr w:rsidR="00A9788D" w:rsidRPr="00A9788D" w:rsidTr="00A9788D">
        <w:trPr>
          <w:trHeight w:val="345"/>
        </w:trPr>
        <w:tc>
          <w:tcPr>
            <w:tcW w:w="0" w:type="auto"/>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427"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7.</w:t>
            </w:r>
          </w:p>
        </w:tc>
        <w:tc>
          <w:tcPr>
            <w:tcW w:w="3789"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Asociații vegetale (AV)</w:t>
            </w:r>
          </w:p>
        </w:tc>
        <w:tc>
          <w:tcPr>
            <w:tcW w:w="531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b/>
                <w:bCs/>
                <w:i/>
                <w:iCs/>
                <w:szCs w:val="24"/>
              </w:rPr>
            </w:pPr>
            <w:r w:rsidRPr="00A9788D">
              <w:rPr>
                <w:rFonts w:eastAsia="Calibri" w:cs="Times New Roman"/>
                <w:b/>
                <w:bCs/>
                <w:i/>
                <w:iCs/>
                <w:szCs w:val="24"/>
              </w:rPr>
              <w:t xml:space="preserve">Convolvulo-Agropyretum repentis </w:t>
            </w:r>
            <w:r w:rsidRPr="00A9788D">
              <w:rPr>
                <w:rFonts w:eastAsia="Calibri" w:cs="Times New Roman"/>
                <w:b/>
                <w:bCs/>
                <w:iCs/>
                <w:szCs w:val="24"/>
              </w:rPr>
              <w:t>Felf</w:t>
            </w:r>
            <w:r w:rsidRPr="00A9788D">
              <w:rPr>
                <w:rFonts w:eastAsia="Calibri" w:cs="Times New Roman"/>
                <w:b/>
                <w:bCs/>
                <w:iCs/>
                <w:szCs w:val="24"/>
                <w:lang w:val="hu-HU"/>
              </w:rPr>
              <w:t>ö</w:t>
            </w:r>
            <w:r w:rsidRPr="00A9788D">
              <w:rPr>
                <w:rFonts w:eastAsia="Calibri" w:cs="Times New Roman"/>
                <w:b/>
                <w:bCs/>
                <w:iCs/>
                <w:szCs w:val="24"/>
              </w:rPr>
              <w:t>ldy 1943</w:t>
            </w:r>
          </w:p>
        </w:tc>
      </w:tr>
      <w:tr w:rsidR="00A9788D" w:rsidRPr="00A9788D" w:rsidTr="00A9788D">
        <w:trPr>
          <w:trHeight w:val="345"/>
        </w:trPr>
        <w:tc>
          <w:tcPr>
            <w:tcW w:w="0" w:type="auto"/>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427"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8.</w:t>
            </w:r>
          </w:p>
        </w:tc>
        <w:tc>
          <w:tcPr>
            <w:tcW w:w="3789"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Tipuri de pădure (TP)</w:t>
            </w:r>
          </w:p>
        </w:tc>
        <w:tc>
          <w:tcPr>
            <w:tcW w:w="531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w:t>
            </w:r>
          </w:p>
        </w:tc>
      </w:tr>
      <w:tr w:rsidR="00A9788D" w:rsidRPr="00A9788D" w:rsidTr="00A9788D">
        <w:trPr>
          <w:trHeight w:val="555"/>
        </w:trPr>
        <w:tc>
          <w:tcPr>
            <w:tcW w:w="0" w:type="auto"/>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427"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9.</w:t>
            </w:r>
          </w:p>
        </w:tc>
        <w:tc>
          <w:tcPr>
            <w:tcW w:w="3789"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Descrierea generală a tipului de habitat</w:t>
            </w:r>
          </w:p>
        </w:tc>
        <w:tc>
          <w:tcPr>
            <w:tcW w:w="5310" w:type="dxa"/>
            <w:tcBorders>
              <w:top w:val="single" w:sz="6" w:space="0" w:color="333333"/>
              <w:left w:val="single" w:sz="6" w:space="0" w:color="333333"/>
              <w:bottom w:val="single" w:sz="6" w:space="0" w:color="333333"/>
              <w:right w:val="single" w:sz="6" w:space="0" w:color="333333"/>
            </w:tcBorders>
          </w:tcPr>
          <w:p w:rsidR="00A9788D" w:rsidRPr="00A9788D" w:rsidRDefault="00A9788D" w:rsidP="00A9788D">
            <w:pPr>
              <w:rPr>
                <w:rFonts w:eastAsia="Calibri" w:cs="Times New Roman"/>
                <w:iCs/>
                <w:szCs w:val="24"/>
              </w:rPr>
            </w:pPr>
            <w:r w:rsidRPr="00A9788D">
              <w:rPr>
                <w:rFonts w:eastAsia="Calibri" w:cs="Times New Roman"/>
                <w:iCs/>
                <w:szCs w:val="24"/>
              </w:rPr>
              <w:t>Habitatul apare în condiții de ruderalizare accentuată, pe terenurile înţelenite de pe marginea culturilor agricole, pârloage şi marginea drumurilor printre parcele de teren arabil. Stratul de poacee, format din specii de ierburi generaliste şi multe elemente segetale (</w:t>
            </w:r>
            <w:r w:rsidRPr="00A9788D">
              <w:rPr>
                <w:rFonts w:eastAsia="Calibri" w:cs="Times New Roman"/>
                <w:i/>
                <w:szCs w:val="24"/>
              </w:rPr>
              <w:t>Elymus repens, Cynodon dactylon, Setaria glauca, Eragrosis minor</w:t>
            </w:r>
            <w:r w:rsidRPr="00A9788D">
              <w:rPr>
                <w:rFonts w:eastAsia="Calibri" w:cs="Times New Roman"/>
                <w:iCs/>
                <w:szCs w:val="24"/>
              </w:rPr>
              <w:t>) formează un strat inferior, peste care se suprapun buruieni ruderale, de regulă mai înalte (</w:t>
            </w:r>
            <w:r w:rsidRPr="00A9788D">
              <w:rPr>
                <w:rFonts w:eastAsia="Calibri" w:cs="Times New Roman"/>
                <w:i/>
                <w:iCs/>
                <w:szCs w:val="24"/>
                <w:lang w:val="en-US"/>
              </w:rPr>
              <w:t>Artemisia vulgaris,</w:t>
            </w:r>
            <w:r w:rsidRPr="00A9788D">
              <w:rPr>
                <w:rFonts w:eastAsia="Calibri" w:cs="Times New Roman"/>
                <w:i/>
                <w:iCs/>
                <w:szCs w:val="24"/>
              </w:rPr>
              <w:t xml:space="preserve"> </w:t>
            </w:r>
            <w:r w:rsidRPr="00A9788D">
              <w:rPr>
                <w:rFonts w:eastAsia="Calibri" w:cs="Times New Roman"/>
                <w:i/>
                <w:szCs w:val="24"/>
              </w:rPr>
              <w:t>Conium maculatum, Onopordum acanthium, Ballota nigra</w:t>
            </w:r>
            <w:r w:rsidRPr="00A9788D">
              <w:rPr>
                <w:rFonts w:eastAsia="Calibri" w:cs="Times New Roman"/>
                <w:iCs/>
                <w:szCs w:val="24"/>
              </w:rPr>
              <w:t xml:space="preserve">, </w:t>
            </w:r>
            <w:r w:rsidRPr="00A9788D">
              <w:rPr>
                <w:rFonts w:eastAsia="Calibri" w:cs="Times New Roman"/>
                <w:i/>
                <w:iCs/>
                <w:szCs w:val="24"/>
              </w:rPr>
              <w:t>Leonurus cardiaca, Nepeta cataria</w:t>
            </w:r>
            <w:r w:rsidRPr="00A9788D">
              <w:rPr>
                <w:rFonts w:eastAsia="Calibri" w:cs="Times New Roman"/>
                <w:iCs/>
                <w:szCs w:val="24"/>
              </w:rPr>
              <w:t xml:space="preserve">) și </w:t>
            </w:r>
            <w:r w:rsidRPr="00A9788D">
              <w:rPr>
                <w:rFonts w:eastAsia="Calibri" w:cs="Times New Roman"/>
                <w:i/>
                <w:szCs w:val="24"/>
              </w:rPr>
              <w:t>Cardaria draba</w:t>
            </w:r>
            <w:r w:rsidRPr="00A9788D">
              <w:rPr>
                <w:rFonts w:eastAsia="Calibri" w:cs="Times New Roman"/>
                <w:iCs/>
                <w:szCs w:val="24"/>
              </w:rPr>
              <w:t xml:space="preserve"> în cantități semnificative. </w:t>
            </w:r>
          </w:p>
        </w:tc>
      </w:tr>
      <w:tr w:rsidR="00A9788D" w:rsidRPr="00A9788D" w:rsidTr="00A9788D">
        <w:trPr>
          <w:trHeight w:val="345"/>
        </w:trPr>
        <w:tc>
          <w:tcPr>
            <w:tcW w:w="0" w:type="auto"/>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427"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10.</w:t>
            </w:r>
          </w:p>
        </w:tc>
        <w:tc>
          <w:tcPr>
            <w:tcW w:w="3789"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Specii caracteristice</w:t>
            </w:r>
          </w:p>
        </w:tc>
        <w:tc>
          <w:tcPr>
            <w:tcW w:w="531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i/>
                <w:szCs w:val="24"/>
              </w:rPr>
            </w:pPr>
            <w:r w:rsidRPr="00A9788D">
              <w:rPr>
                <w:rFonts w:eastAsia="Calibri" w:cs="Times New Roman"/>
                <w:szCs w:val="24"/>
              </w:rPr>
              <w:t xml:space="preserve">Specii dominante: </w:t>
            </w:r>
            <w:r w:rsidRPr="00A9788D">
              <w:rPr>
                <w:rFonts w:eastAsia="Calibri" w:cs="Times New Roman"/>
                <w:i/>
                <w:szCs w:val="24"/>
              </w:rPr>
              <w:t>Cynodon dactylon, Setaria glauca, Eragrosis minor, Elymus repens, Cardaria draba</w:t>
            </w:r>
          </w:p>
          <w:p w:rsidR="00A9788D" w:rsidRPr="00A9788D" w:rsidRDefault="00A9788D" w:rsidP="00A9788D">
            <w:pPr>
              <w:rPr>
                <w:rFonts w:eastAsia="Calibri" w:cs="Times New Roman"/>
                <w:szCs w:val="24"/>
              </w:rPr>
            </w:pPr>
            <w:r w:rsidRPr="00A9788D">
              <w:rPr>
                <w:rFonts w:eastAsia="Calibri" w:cs="Times New Roman"/>
                <w:szCs w:val="24"/>
              </w:rPr>
              <w:t xml:space="preserve">Specii însoțitoare: </w:t>
            </w:r>
            <w:r w:rsidRPr="00A9788D">
              <w:rPr>
                <w:rFonts w:eastAsia="Calibri" w:cs="Times New Roman"/>
                <w:i/>
                <w:iCs/>
                <w:szCs w:val="24"/>
              </w:rPr>
              <w:t>Convolvulus arvensis</w:t>
            </w:r>
            <w:r w:rsidRPr="00A9788D">
              <w:rPr>
                <w:rFonts w:eastAsia="Calibri" w:cs="Times New Roman"/>
                <w:szCs w:val="24"/>
              </w:rPr>
              <w:t xml:space="preserve">, </w:t>
            </w:r>
            <w:r w:rsidRPr="00A9788D">
              <w:rPr>
                <w:rFonts w:eastAsia="Calibri" w:cs="Times New Roman"/>
                <w:i/>
                <w:szCs w:val="24"/>
              </w:rPr>
              <w:t xml:space="preserve">Conium maculatum, Cirsium arvense, Onopordum acanthium </w:t>
            </w:r>
          </w:p>
        </w:tc>
      </w:tr>
      <w:tr w:rsidR="00A9788D" w:rsidRPr="00A9788D" w:rsidTr="00A9788D">
        <w:trPr>
          <w:trHeight w:val="360"/>
        </w:trPr>
        <w:tc>
          <w:tcPr>
            <w:tcW w:w="0" w:type="auto"/>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427"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11.</w:t>
            </w:r>
          </w:p>
        </w:tc>
        <w:tc>
          <w:tcPr>
            <w:tcW w:w="3789"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Fotografii</w:t>
            </w:r>
          </w:p>
        </w:tc>
        <w:tc>
          <w:tcPr>
            <w:tcW w:w="531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w:t>
            </w:r>
          </w:p>
        </w:tc>
      </w:tr>
    </w:tbl>
    <w:p w:rsidR="00A9788D" w:rsidRPr="00A9788D" w:rsidRDefault="00A9788D" w:rsidP="00A9788D">
      <w:pPr>
        <w:rPr>
          <w:rFonts w:eastAsia="Calibri" w:cs="Times New Roman"/>
          <w:b/>
          <w:bCs/>
          <w:iCs/>
          <w:szCs w:val="24"/>
        </w:rPr>
      </w:pPr>
    </w:p>
    <w:p w:rsidR="00A9788D" w:rsidRPr="00A9788D" w:rsidRDefault="00A9788D" w:rsidP="00A9788D">
      <w:pPr>
        <w:rPr>
          <w:rFonts w:eastAsia="Calibri" w:cs="Times New Roman"/>
          <w:b/>
          <w:color w:val="548DD4"/>
        </w:rPr>
      </w:pPr>
    </w:p>
    <w:p w:rsidR="00A9788D" w:rsidRPr="00A9788D" w:rsidRDefault="00A9788D" w:rsidP="00A9788D">
      <w:pPr>
        <w:rPr>
          <w:rFonts w:eastAsia="Calibri" w:cs="Times New Roman"/>
          <w:b/>
          <w:color w:val="548DD4"/>
        </w:rPr>
      </w:pPr>
      <w:r w:rsidRPr="00A9788D">
        <w:rPr>
          <w:rFonts w:eastAsia="Calibri" w:cs="Times New Roman"/>
          <w:b/>
          <w:color w:val="548DD4"/>
        </w:rPr>
        <w:t>Tabelul B. Date specifice tipului de habitat la nivelul ariei naturale protejate</w:t>
      </w:r>
    </w:p>
    <w:p w:rsidR="00A9788D" w:rsidRPr="00A9788D" w:rsidRDefault="00A9788D" w:rsidP="00A9788D">
      <w:pPr>
        <w:rPr>
          <w:rFonts w:eastAsia="Calibri" w:cs="Times New Roman"/>
          <w:b/>
          <w:bCs/>
          <w:iCs/>
          <w:szCs w:val="24"/>
        </w:rPr>
      </w:pPr>
    </w:p>
    <w:tbl>
      <w:tblPr>
        <w:tblW w:w="9630" w:type="dxa"/>
        <w:jc w:val="center"/>
        <w:tblCellMar>
          <w:top w:w="15" w:type="dxa"/>
          <w:left w:w="15" w:type="dxa"/>
          <w:bottom w:w="15" w:type="dxa"/>
          <w:right w:w="15" w:type="dxa"/>
        </w:tblCellMar>
        <w:tblLook w:val="04A0" w:firstRow="1" w:lastRow="0" w:firstColumn="1" w:lastColumn="0" w:noHBand="0" w:noVBand="1"/>
      </w:tblPr>
      <w:tblGrid>
        <w:gridCol w:w="90"/>
        <w:gridCol w:w="360"/>
        <w:gridCol w:w="3870"/>
        <w:gridCol w:w="5310"/>
      </w:tblGrid>
      <w:tr w:rsidR="00A9788D" w:rsidRPr="00A9788D" w:rsidTr="00A9788D">
        <w:trPr>
          <w:trHeight w:val="15"/>
          <w:jc w:val="center"/>
        </w:trPr>
        <w:tc>
          <w:tcPr>
            <w:tcW w:w="90" w:type="dxa"/>
            <w:tcMar>
              <w:top w:w="0" w:type="dxa"/>
              <w:left w:w="0" w:type="dxa"/>
              <w:bottom w:w="0" w:type="dxa"/>
              <w:right w:w="0" w:type="dxa"/>
            </w:tcMar>
            <w:vAlign w:val="center"/>
            <w:hideMark/>
          </w:tcPr>
          <w:p w:rsidR="00A9788D" w:rsidRPr="00A9788D" w:rsidRDefault="00A9788D" w:rsidP="00A9788D">
            <w:pPr>
              <w:rPr>
                <w:rFonts w:eastAsia="Calibri" w:cs="Times New Roman"/>
                <w:color w:val="FF0000"/>
                <w:szCs w:val="24"/>
              </w:rPr>
            </w:pPr>
          </w:p>
        </w:tc>
        <w:tc>
          <w:tcPr>
            <w:tcW w:w="360" w:type="dxa"/>
            <w:vAlign w:val="center"/>
            <w:hideMark/>
          </w:tcPr>
          <w:p w:rsidR="00A9788D" w:rsidRPr="00A9788D" w:rsidRDefault="00A9788D" w:rsidP="00A9788D">
            <w:pPr>
              <w:rPr>
                <w:rFonts w:eastAsia="Calibri" w:cs="Times New Roman"/>
                <w:color w:val="FF0000"/>
                <w:szCs w:val="24"/>
              </w:rPr>
            </w:pPr>
          </w:p>
        </w:tc>
        <w:tc>
          <w:tcPr>
            <w:tcW w:w="3870" w:type="dxa"/>
            <w:vAlign w:val="center"/>
            <w:hideMark/>
          </w:tcPr>
          <w:p w:rsidR="00A9788D" w:rsidRPr="00A9788D" w:rsidRDefault="00A9788D" w:rsidP="00A9788D">
            <w:pPr>
              <w:rPr>
                <w:rFonts w:eastAsia="Calibri" w:cs="Times New Roman"/>
                <w:color w:val="FF0000"/>
                <w:szCs w:val="24"/>
              </w:rPr>
            </w:pPr>
          </w:p>
        </w:tc>
        <w:tc>
          <w:tcPr>
            <w:tcW w:w="5310" w:type="dxa"/>
            <w:vAlign w:val="center"/>
            <w:hideMark/>
          </w:tcPr>
          <w:p w:rsidR="00A9788D" w:rsidRPr="00A9788D" w:rsidRDefault="00A9788D" w:rsidP="00A9788D">
            <w:pPr>
              <w:rPr>
                <w:rFonts w:eastAsia="Calibri" w:cs="Times New Roman"/>
                <w:color w:val="FF0000"/>
                <w:szCs w:val="24"/>
              </w:rPr>
            </w:pPr>
          </w:p>
        </w:tc>
      </w:tr>
      <w:tr w:rsidR="00A9788D" w:rsidRPr="00A9788D" w:rsidTr="00A9788D">
        <w:trPr>
          <w:trHeight w:val="345"/>
          <w:jc w:val="center"/>
        </w:trPr>
        <w:tc>
          <w:tcPr>
            <w:tcW w:w="9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Nr</w:t>
            </w:r>
          </w:p>
        </w:tc>
        <w:tc>
          <w:tcPr>
            <w:tcW w:w="38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Informație/Atribut</w:t>
            </w:r>
          </w:p>
        </w:tc>
        <w:tc>
          <w:tcPr>
            <w:tcW w:w="531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Descriere</w:t>
            </w:r>
          </w:p>
        </w:tc>
      </w:tr>
      <w:tr w:rsidR="00A9788D" w:rsidRPr="00A9788D" w:rsidTr="00A9788D">
        <w:trPr>
          <w:trHeight w:val="345"/>
          <w:jc w:val="center"/>
        </w:trPr>
        <w:tc>
          <w:tcPr>
            <w:tcW w:w="9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1.</w:t>
            </w:r>
          </w:p>
        </w:tc>
        <w:tc>
          <w:tcPr>
            <w:tcW w:w="38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Codul unic al tipului de habitat</w:t>
            </w:r>
          </w:p>
        </w:tc>
        <w:tc>
          <w:tcPr>
            <w:tcW w:w="531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keepNext/>
              <w:keepLines/>
              <w:spacing w:before="200"/>
              <w:outlineLvl w:val="2"/>
              <w:rPr>
                <w:rFonts w:eastAsia="Times New Roman" w:cs="Times New Roman"/>
                <w:szCs w:val="24"/>
                <w:lang w:val="hu-HU"/>
              </w:rPr>
            </w:pPr>
            <w:bookmarkStart w:id="22" w:name="_Toc113289679"/>
            <w:r w:rsidRPr="00A9788D">
              <w:rPr>
                <w:rFonts w:eastAsia="Calibri" w:cs="Times New Roman"/>
                <w:b/>
                <w:szCs w:val="24"/>
              </w:rPr>
              <w:t>R8701</w:t>
            </w:r>
            <w:r w:rsidRPr="00A9788D">
              <w:rPr>
                <w:rFonts w:eastAsia="Calibri" w:cs="Times New Roman"/>
                <w:szCs w:val="24"/>
              </w:rPr>
              <w:t xml:space="preserve"> </w:t>
            </w:r>
            <w:r w:rsidRPr="00A9788D">
              <w:rPr>
                <w:rFonts w:eastAsia="Times New Roman" w:cs="Times New Roman"/>
                <w:szCs w:val="24"/>
              </w:rPr>
              <w:t xml:space="preserve">Comunități antropice din lungul căilor de comunicație cu </w:t>
            </w:r>
            <w:r w:rsidRPr="00A9788D">
              <w:rPr>
                <w:rFonts w:eastAsia="Times New Roman" w:cs="Times New Roman"/>
                <w:i/>
                <w:iCs/>
                <w:szCs w:val="24"/>
              </w:rPr>
              <w:t>Cephalaria transsilvanica, Leonurus marrubiastrum, Nepeta cataria</w:t>
            </w:r>
            <w:r w:rsidRPr="00A9788D">
              <w:rPr>
                <w:rFonts w:eastAsia="Times New Roman" w:cs="Times New Roman"/>
                <w:szCs w:val="24"/>
              </w:rPr>
              <w:t xml:space="preserve"> și </w:t>
            </w:r>
            <w:r w:rsidRPr="00A9788D">
              <w:rPr>
                <w:rFonts w:eastAsia="Times New Roman" w:cs="Times New Roman"/>
                <w:i/>
                <w:iCs/>
                <w:szCs w:val="24"/>
              </w:rPr>
              <w:t>Marrubium vulgare</w:t>
            </w:r>
            <w:bookmarkEnd w:id="22"/>
            <w:r w:rsidRPr="00A9788D">
              <w:rPr>
                <w:rFonts w:eastAsia="Times New Roman" w:cs="Times New Roman"/>
                <w:szCs w:val="24"/>
                <w:lang w:val="hu-HU"/>
              </w:rPr>
              <w:t xml:space="preserve"> </w:t>
            </w:r>
          </w:p>
        </w:tc>
      </w:tr>
      <w:tr w:rsidR="00A9788D" w:rsidRPr="00A9788D" w:rsidTr="00A9788D">
        <w:trPr>
          <w:trHeight w:val="345"/>
          <w:jc w:val="center"/>
        </w:trPr>
        <w:tc>
          <w:tcPr>
            <w:tcW w:w="9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2.</w:t>
            </w:r>
          </w:p>
        </w:tc>
        <w:tc>
          <w:tcPr>
            <w:tcW w:w="38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Statutul de prezență [spațial]</w:t>
            </w:r>
          </w:p>
        </w:tc>
        <w:tc>
          <w:tcPr>
            <w:tcW w:w="531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larg răspândit</w:t>
            </w:r>
          </w:p>
        </w:tc>
      </w:tr>
      <w:tr w:rsidR="00A9788D" w:rsidRPr="00A9788D" w:rsidTr="00A9788D">
        <w:trPr>
          <w:trHeight w:val="555"/>
          <w:jc w:val="center"/>
        </w:trPr>
        <w:tc>
          <w:tcPr>
            <w:tcW w:w="9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3.</w:t>
            </w:r>
          </w:p>
        </w:tc>
        <w:tc>
          <w:tcPr>
            <w:tcW w:w="3870" w:type="dxa"/>
            <w:tcBorders>
              <w:top w:val="single" w:sz="6" w:space="0" w:color="333333"/>
              <w:left w:val="single" w:sz="6" w:space="0" w:color="333333"/>
              <w:bottom w:val="single" w:sz="6" w:space="0" w:color="333333"/>
              <w:right w:val="single" w:sz="6" w:space="0" w:color="333333"/>
            </w:tcBorders>
            <w:shd w:val="clear" w:color="auto" w:fill="auto"/>
            <w:hideMark/>
          </w:tcPr>
          <w:p w:rsidR="00A9788D" w:rsidRPr="00A9788D" w:rsidRDefault="00A9788D" w:rsidP="00A9788D">
            <w:pPr>
              <w:rPr>
                <w:rFonts w:eastAsia="Calibri" w:cs="Times New Roman"/>
                <w:szCs w:val="24"/>
              </w:rPr>
            </w:pPr>
            <w:r w:rsidRPr="00A9788D">
              <w:rPr>
                <w:rFonts w:eastAsia="Calibri" w:cs="Times New Roman"/>
                <w:szCs w:val="24"/>
              </w:rPr>
              <w:t>Statutul de prezență [management]</w:t>
            </w:r>
          </w:p>
        </w:tc>
        <w:tc>
          <w:tcPr>
            <w:tcW w:w="531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degradat</w:t>
            </w:r>
          </w:p>
        </w:tc>
      </w:tr>
      <w:tr w:rsidR="00A9788D" w:rsidRPr="00A9788D" w:rsidTr="00A9788D">
        <w:trPr>
          <w:trHeight w:val="345"/>
          <w:jc w:val="center"/>
        </w:trPr>
        <w:tc>
          <w:tcPr>
            <w:tcW w:w="9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4.</w:t>
            </w:r>
          </w:p>
        </w:tc>
        <w:tc>
          <w:tcPr>
            <w:tcW w:w="38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Suprafața tipului de habitat</w:t>
            </w:r>
          </w:p>
        </w:tc>
        <w:tc>
          <w:tcPr>
            <w:tcW w:w="531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23.47 ha</w:t>
            </w:r>
          </w:p>
        </w:tc>
      </w:tr>
      <w:tr w:rsidR="00A9788D" w:rsidRPr="00A9788D" w:rsidTr="00A9788D">
        <w:trPr>
          <w:trHeight w:val="555"/>
          <w:jc w:val="center"/>
        </w:trPr>
        <w:tc>
          <w:tcPr>
            <w:tcW w:w="9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5.</w:t>
            </w:r>
          </w:p>
        </w:tc>
        <w:tc>
          <w:tcPr>
            <w:tcW w:w="38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Perioada de colectare a datelor din teren</w:t>
            </w:r>
          </w:p>
        </w:tc>
        <w:tc>
          <w:tcPr>
            <w:tcW w:w="531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04.2018-05.2019</w:t>
            </w:r>
          </w:p>
        </w:tc>
      </w:tr>
      <w:tr w:rsidR="00A9788D" w:rsidRPr="00A9788D" w:rsidTr="00A9788D">
        <w:trPr>
          <w:trHeight w:val="555"/>
          <w:jc w:val="center"/>
        </w:trPr>
        <w:tc>
          <w:tcPr>
            <w:tcW w:w="9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6.</w:t>
            </w:r>
          </w:p>
        </w:tc>
        <w:tc>
          <w:tcPr>
            <w:tcW w:w="38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Distribuția tipului de habitat [descriere]</w:t>
            </w:r>
          </w:p>
        </w:tc>
        <w:tc>
          <w:tcPr>
            <w:tcW w:w="531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 xml:space="preserve">Habitatul este distribuită de-a lungul reţelei de drumuri dintre parcelele de teren agricol din partea centrală a sitului cu suprafeţe mai însemnate de-alungul canalului secat din partea de la vest de satul Cloşca (SH129), şi pretutindeni, în fâşii mai înguste, lipite de terenuri arabile. </w:t>
            </w:r>
          </w:p>
        </w:tc>
      </w:tr>
      <w:tr w:rsidR="00A9788D" w:rsidRPr="00A9788D" w:rsidTr="00A9788D">
        <w:trPr>
          <w:trHeight w:val="555"/>
          <w:jc w:val="center"/>
        </w:trPr>
        <w:tc>
          <w:tcPr>
            <w:tcW w:w="9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7.</w:t>
            </w:r>
          </w:p>
        </w:tc>
        <w:tc>
          <w:tcPr>
            <w:tcW w:w="38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Distribuția tipului de habitat [hartă]</w:t>
            </w:r>
          </w:p>
        </w:tc>
        <w:tc>
          <w:tcPr>
            <w:tcW w:w="531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Harta nr. 1o. – distribuţia habitatelor de interes naţional R8701 în ROSPA0101 Stepa Saraiu Horia</w:t>
            </w:r>
          </w:p>
        </w:tc>
      </w:tr>
      <w:tr w:rsidR="00A9788D" w:rsidRPr="00A9788D" w:rsidTr="00A9788D">
        <w:trPr>
          <w:trHeight w:val="570"/>
          <w:jc w:val="center"/>
        </w:trPr>
        <w:tc>
          <w:tcPr>
            <w:tcW w:w="90" w:type="dxa"/>
            <w:tcMar>
              <w:top w:w="0" w:type="dxa"/>
              <w:left w:w="0" w:type="dxa"/>
              <w:bottom w:w="0" w:type="dxa"/>
              <w:right w:w="0" w:type="dxa"/>
            </w:tcMar>
            <w:vAlign w:val="center"/>
            <w:hideMark/>
          </w:tcPr>
          <w:p w:rsidR="00A9788D" w:rsidRPr="00A9788D" w:rsidRDefault="00A9788D" w:rsidP="00A9788D">
            <w:pPr>
              <w:rPr>
                <w:rFonts w:eastAsia="Calibri" w:cs="Times New Roman"/>
                <w:szCs w:val="24"/>
              </w:rPr>
            </w:pPr>
          </w:p>
        </w:tc>
        <w:tc>
          <w:tcPr>
            <w:tcW w:w="36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8.</w:t>
            </w:r>
          </w:p>
        </w:tc>
        <w:tc>
          <w:tcPr>
            <w:tcW w:w="387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rPr>
                <w:rFonts w:eastAsia="Calibri" w:cs="Times New Roman"/>
                <w:szCs w:val="24"/>
              </w:rPr>
            </w:pPr>
            <w:r w:rsidRPr="00A9788D">
              <w:rPr>
                <w:rFonts w:eastAsia="Calibri" w:cs="Times New Roman"/>
                <w:szCs w:val="24"/>
              </w:rPr>
              <w:t>Alte informații privind sursele de informații</w:t>
            </w:r>
          </w:p>
        </w:tc>
        <w:tc>
          <w:tcPr>
            <w:tcW w:w="5310" w:type="dxa"/>
            <w:tcBorders>
              <w:top w:val="single" w:sz="6" w:space="0" w:color="333333"/>
              <w:left w:val="single" w:sz="6" w:space="0" w:color="333333"/>
              <w:bottom w:val="single" w:sz="6" w:space="0" w:color="333333"/>
              <w:right w:val="single" w:sz="6" w:space="0" w:color="333333"/>
            </w:tcBorders>
            <w:hideMark/>
          </w:tcPr>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t>Biriș, I. A. (2013). Ghid sintetic de monitorizare pentru habitatele de interes comunitar: tufărișuri, turbării și mlaștini, stâncării, păduri. </w:t>
            </w:r>
            <w:r w:rsidRPr="00A9788D">
              <w:rPr>
                <w:rFonts w:eastAsia="Calibri" w:cs="Calibri"/>
                <w:iCs/>
                <w:color w:val="222222"/>
                <w:szCs w:val="24"/>
                <w:shd w:val="clear" w:color="auto" w:fill="FFFFFF"/>
              </w:rPr>
              <w:t>Editura Universitas, Petroșani</w:t>
            </w:r>
            <w:r w:rsidRPr="00A9788D">
              <w:rPr>
                <w:rFonts w:eastAsia="Calibri" w:cs="Calibri"/>
                <w:color w:val="222222"/>
                <w:szCs w:val="24"/>
                <w:shd w:val="clear" w:color="auto" w:fill="FFFFFF"/>
              </w:rPr>
              <w:t>.</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szCs w:val="24"/>
              </w:rPr>
              <w:t xml:space="preserve">Bölöni, J., Molnár, Zs. &amp; Kun, A. (2011). Magyarország élőhelyei. Vegetációtípusok leírása és határozója. (Habitatele Ungariei. Descrierea și determinatorul tipurilor de vegetație). Vácrátót: MTA- </w:t>
            </w:r>
            <w:r w:rsidRPr="00A9788D">
              <w:rPr>
                <w:rFonts w:eastAsia="Calibri" w:cs="Calibri"/>
                <w:bCs/>
                <w:szCs w:val="24"/>
                <w:shd w:val="clear" w:color="auto" w:fill="FFFFFF"/>
              </w:rPr>
              <w:t>Ökológiai és Botanikai Kutatóintézete.</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t>Doniţă, N., Popescu, A., Paucă-Comănescu, M., Mihăilescu, S., &amp; Biriş, I. A. (2005). </w:t>
            </w:r>
            <w:r w:rsidRPr="00A9788D">
              <w:rPr>
                <w:rFonts w:eastAsia="Calibri" w:cs="Calibri"/>
                <w:iCs/>
                <w:color w:val="222222"/>
                <w:szCs w:val="24"/>
                <w:shd w:val="clear" w:color="auto" w:fill="FFFFFF"/>
              </w:rPr>
              <w:t>Habitatele din România</w:t>
            </w:r>
            <w:r w:rsidRPr="00A9788D">
              <w:rPr>
                <w:rFonts w:eastAsia="Calibri" w:cs="Calibri"/>
                <w:color w:val="222222"/>
                <w:szCs w:val="24"/>
                <w:shd w:val="clear" w:color="auto" w:fill="FFFFFF"/>
              </w:rPr>
              <w:t>. Ed. Tehnică Silvică.</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t>Gafta, D., &amp; Mountford, J. O. (2008). Manual de interpretare a habitatelor Natura 2000 din România [Romanian Manual for Interpretation of EU Habitats].</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szCs w:val="24"/>
              </w:rPr>
              <w:t>Ilchievici, C., Pușcaru, Edv. &amp; Zahariade, C. (1959). Pajiștile naturale din Bărăgan. Omagiu lui Tr. Săvulescu. Edit. Acad. R.P.R., pp. 897-911</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t>Mihăilescu, S., Anastasiu, P., &amp; Popescu, A. (2015). Ghidul de monitorizare a speciilor de plante de interes comunitar din România. </w:t>
            </w:r>
            <w:r w:rsidRPr="00A9788D">
              <w:rPr>
                <w:rFonts w:eastAsia="Calibri" w:cs="Calibri"/>
                <w:iCs/>
                <w:color w:val="222222"/>
                <w:szCs w:val="24"/>
                <w:shd w:val="clear" w:color="auto" w:fill="FFFFFF"/>
              </w:rPr>
              <w:t>Constanţa: Edit. Dobrogea</w:t>
            </w:r>
            <w:r w:rsidRPr="00A9788D">
              <w:rPr>
                <w:rFonts w:eastAsia="Calibri" w:cs="Calibri"/>
                <w:color w:val="222222"/>
                <w:szCs w:val="24"/>
                <w:shd w:val="clear" w:color="auto" w:fill="FFFFFF"/>
              </w:rPr>
              <w:t>.</w:t>
            </w:r>
          </w:p>
          <w:p w:rsidR="00A9788D" w:rsidRPr="00A9788D" w:rsidRDefault="00A9788D" w:rsidP="00A9788D">
            <w:pPr>
              <w:spacing w:line="276" w:lineRule="auto"/>
              <w:rPr>
                <w:rFonts w:eastAsia="TimesNewRoman" w:cs="Calibri"/>
                <w:szCs w:val="24"/>
              </w:rPr>
            </w:pPr>
            <w:r w:rsidRPr="00A9788D">
              <w:rPr>
                <w:rFonts w:eastAsia="TimesNewRoman" w:cs="Calibri"/>
                <w:szCs w:val="24"/>
              </w:rPr>
              <w:t>Oprea, A. (2005). Lista critică a plantelor vasculare din România. Editura Universității “Alexandru Ioan Cuza”, Iași.</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t>Sanda, V., Öllerer, K., &amp; Burescu, P. (2008). Fitocenozele din România: sintaxonomie, structură, dinamică şi evoluţie. Edit. Ars Docendi, București.</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t>Sârbu, I., Ştefan, N., &amp; Oprea, A. (2013). Plante vasculare din România: determinator ilustrat de teren. Edit. Victor B Victor, București.</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lastRenderedPageBreak/>
              <w:t>Săvulescu, T. et al (1952). Flora Republicii Populare Române. Edit. Academiei Republicii Populare Române, București.</w:t>
            </w:r>
          </w:p>
          <w:p w:rsidR="00A9788D" w:rsidRPr="00A9788D" w:rsidRDefault="00A9788D" w:rsidP="00A9788D">
            <w:pPr>
              <w:spacing w:line="276" w:lineRule="auto"/>
              <w:rPr>
                <w:rFonts w:eastAsia="Calibri" w:cs="Calibri"/>
                <w:color w:val="222222"/>
                <w:szCs w:val="24"/>
                <w:shd w:val="clear" w:color="auto" w:fill="FFFFFF"/>
              </w:rPr>
            </w:pPr>
            <w:r w:rsidRPr="00A9788D">
              <w:rPr>
                <w:rFonts w:eastAsia="Calibri" w:cs="Calibri"/>
                <w:color w:val="222222"/>
                <w:szCs w:val="24"/>
                <w:shd w:val="clear" w:color="auto" w:fill="FFFFFF"/>
              </w:rPr>
              <w:t>https://eunis.eea.europa.eu/species.jsp - baza de date EUNIS a speciilor.</w:t>
            </w:r>
          </w:p>
        </w:tc>
      </w:tr>
    </w:tbl>
    <w:p w:rsidR="00A9788D" w:rsidRPr="00A9788D" w:rsidRDefault="00A9788D" w:rsidP="00A9788D">
      <w:pPr>
        <w:rPr>
          <w:rFonts w:eastAsia="Calibri" w:cs="Times New Roman"/>
          <w:b/>
          <w:bCs/>
          <w:iCs/>
          <w:szCs w:val="24"/>
        </w:rPr>
      </w:pPr>
    </w:p>
    <w:p w:rsidR="00A9788D" w:rsidRDefault="00A9788D" w:rsidP="00A9788D">
      <w:pPr>
        <w:rPr>
          <w:color w:val="333333"/>
        </w:rPr>
      </w:pPr>
      <w:r w:rsidRPr="00216B6C">
        <w:rPr>
          <w:color w:val="333333"/>
        </w:rPr>
        <w:t>Hărțile</w:t>
      </w:r>
      <w:r>
        <w:rPr>
          <w:color w:val="333333"/>
        </w:rPr>
        <w:t xml:space="preserve"> </w:t>
      </w:r>
      <w:r w:rsidRPr="00216B6C">
        <w:rPr>
          <w:color w:val="333333"/>
        </w:rPr>
        <w:t>distribuției</w:t>
      </w:r>
      <w:r>
        <w:rPr>
          <w:color w:val="333333"/>
        </w:rPr>
        <w:t xml:space="preserve"> </w:t>
      </w:r>
      <w:r w:rsidRPr="00216B6C">
        <w:rPr>
          <w:color w:val="333333"/>
        </w:rPr>
        <w:t>tipurilor</w:t>
      </w:r>
      <w:r>
        <w:rPr>
          <w:color w:val="333333"/>
        </w:rPr>
        <w:t xml:space="preserve"> </w:t>
      </w:r>
      <w:r w:rsidRPr="00216B6C">
        <w:rPr>
          <w:color w:val="333333"/>
        </w:rPr>
        <w:t>de</w:t>
      </w:r>
      <w:r>
        <w:rPr>
          <w:color w:val="333333"/>
        </w:rPr>
        <w:t xml:space="preserve"> </w:t>
      </w:r>
      <w:r w:rsidRPr="00216B6C">
        <w:rPr>
          <w:color w:val="333333"/>
        </w:rPr>
        <w:t>habitate</w:t>
      </w:r>
      <w:r>
        <w:rPr>
          <w:color w:val="333333"/>
        </w:rPr>
        <w:t xml:space="preserve"> sunt prezentate în </w:t>
      </w:r>
      <w:r w:rsidRPr="00216B6C">
        <w:rPr>
          <w:color w:val="333333"/>
        </w:rPr>
        <w:t>Anexa</w:t>
      </w:r>
      <w:r>
        <w:rPr>
          <w:color w:val="333333"/>
        </w:rPr>
        <w:t xml:space="preserve"> 3.11. De asemenea, toate poligoanele aferente habitatelor descrise sunt incluse în format geo-spațial în baza de date GIS anexata prezentului plan de management.</w:t>
      </w:r>
    </w:p>
    <w:p w:rsidR="00A9788D" w:rsidRPr="00A9788D" w:rsidRDefault="00A9788D" w:rsidP="00A9788D">
      <w:pPr>
        <w:rPr>
          <w:rFonts w:eastAsia="Calibri" w:cs="Times New Roman"/>
          <w:b/>
          <w:bCs/>
          <w:iCs/>
          <w:szCs w:val="24"/>
        </w:rPr>
      </w:pPr>
    </w:p>
    <w:p w:rsidR="00A9788D" w:rsidRPr="00A9788D" w:rsidRDefault="00A9788D" w:rsidP="00A9788D">
      <w:pPr>
        <w:rPr>
          <w:rFonts w:eastAsia="Calibri" w:cs="Times New Roman"/>
          <w:b/>
          <w:bCs/>
          <w:iCs/>
          <w:szCs w:val="24"/>
        </w:rPr>
      </w:pPr>
      <w:r w:rsidRPr="00A9788D">
        <w:rPr>
          <w:rFonts w:eastAsia="Calibri" w:cs="Times New Roman"/>
          <w:b/>
          <w:bCs/>
          <w:iCs/>
          <w:szCs w:val="24"/>
        </w:rPr>
        <w:t>Alte cenoze şi habitate antropogene</w:t>
      </w:r>
    </w:p>
    <w:p w:rsidR="00A9788D" w:rsidRPr="00A9788D" w:rsidRDefault="00A9788D" w:rsidP="00A9788D">
      <w:pPr>
        <w:rPr>
          <w:rFonts w:eastAsia="Calibri" w:cs="Times New Roman"/>
          <w:b/>
          <w:bCs/>
          <w:iCs/>
          <w:szCs w:val="24"/>
        </w:rPr>
      </w:pPr>
    </w:p>
    <w:p w:rsidR="00A9788D" w:rsidRPr="00A9788D" w:rsidRDefault="00A9788D" w:rsidP="00A9788D">
      <w:pPr>
        <w:rPr>
          <w:rFonts w:eastAsia="Calibri" w:cs="Times New Roman"/>
          <w:bCs/>
          <w:iCs/>
          <w:szCs w:val="24"/>
        </w:rPr>
      </w:pPr>
      <w:r w:rsidRPr="00A9788D">
        <w:rPr>
          <w:rFonts w:eastAsia="Calibri" w:cs="Times New Roman"/>
          <w:bCs/>
          <w:iCs/>
          <w:szCs w:val="24"/>
        </w:rPr>
        <w:t>Dintre asociaţile antropogene neîncadrabile în sistemul de clasificare naţional, amintim:</w:t>
      </w:r>
    </w:p>
    <w:p w:rsidR="00A9788D" w:rsidRPr="00A9788D" w:rsidRDefault="00A9788D" w:rsidP="00A9788D">
      <w:pPr>
        <w:rPr>
          <w:rFonts w:eastAsia="Calibri" w:cs="Times New Roman"/>
        </w:rPr>
      </w:pPr>
      <w:r w:rsidRPr="00A9788D">
        <w:rPr>
          <w:rFonts w:eastAsia="Calibri" w:cs="Times New Roman"/>
          <w:bCs/>
          <w:iCs/>
          <w:szCs w:val="24"/>
        </w:rPr>
        <w:t xml:space="preserve">- asociaţia </w:t>
      </w:r>
      <w:r w:rsidRPr="00A9788D">
        <w:rPr>
          <w:rFonts w:eastAsia="Calibri" w:cs="Times New Roman"/>
          <w:i/>
        </w:rPr>
        <w:t>Sambucetum ebuli</w:t>
      </w:r>
      <w:r w:rsidRPr="00A9788D">
        <w:rPr>
          <w:rFonts w:eastAsia="Calibri" w:cs="Times New Roman"/>
        </w:rPr>
        <w:t xml:space="preserve"> Felföldy 1942, reprezentat în multe fragmente compacte, monodominante, pe ternurile unde au staţionat animalele şi unde s-au acumulat substanţe organice în exces. Apare cu suprafaţa totală de 3.973 ha, în poligoanele SH296, SH336, SH337, SH381, SH516, SH518, SH519, SH556, SH97</w:t>
      </w:r>
    </w:p>
    <w:p w:rsidR="00A9788D" w:rsidRPr="00A9788D" w:rsidRDefault="00A9788D" w:rsidP="00A9788D">
      <w:pPr>
        <w:rPr>
          <w:rFonts w:eastAsia="Calibri" w:cs="Times New Roman"/>
        </w:rPr>
      </w:pPr>
      <w:r w:rsidRPr="00A9788D">
        <w:rPr>
          <w:rFonts w:eastAsia="Calibri" w:cs="Times New Roman"/>
          <w:bCs/>
          <w:iCs/>
          <w:szCs w:val="24"/>
        </w:rPr>
        <w:t xml:space="preserve">- asociaţia </w:t>
      </w:r>
      <w:r w:rsidRPr="00A9788D">
        <w:rPr>
          <w:rFonts w:eastAsia="Calibri" w:cs="Times New Roman"/>
          <w:i/>
        </w:rPr>
        <w:t>Bromo sterilis-Robinietum pseudacaciae</w:t>
      </w:r>
      <w:r w:rsidRPr="00A9788D">
        <w:rPr>
          <w:rFonts w:eastAsia="Calibri" w:cs="Times New Roman"/>
        </w:rPr>
        <w:t xml:space="preserve"> (Pócs 1954) Soó 1964, larg răspândită în sit, în plantaţii de salcâm. Suprafaţa totală este 59.761 ha, cu cele mai semnificative parcele la vest de Saraiu şi la nord-est de Horia. Fragmente mai mici se regăsesc între Saraiu şi Stejaru, pe marginea drumului. Poligoane cu acest habitat: SH260, SH266, SH31, SH353, SH42, SH46, SH47, SH48, SH528, SH540, SH558, SH559, SH99.</w:t>
      </w:r>
    </w:p>
    <w:p w:rsidR="00A9788D" w:rsidRPr="00A9788D" w:rsidRDefault="00A9788D" w:rsidP="00A9788D">
      <w:pPr>
        <w:rPr>
          <w:rFonts w:eastAsia="Calibri" w:cs="Times New Roman"/>
        </w:rPr>
      </w:pPr>
      <w:r w:rsidRPr="00A9788D">
        <w:rPr>
          <w:rFonts w:eastAsia="Calibri" w:cs="Times New Roman"/>
          <w:bCs/>
          <w:iCs/>
          <w:szCs w:val="24"/>
        </w:rPr>
        <w:t xml:space="preserve">- asociaţia </w:t>
      </w:r>
      <w:r w:rsidRPr="00A9788D">
        <w:rPr>
          <w:rFonts w:eastAsia="Calibri" w:cs="Times New Roman"/>
          <w:i/>
        </w:rPr>
        <w:t>Urtico-Convolvuletum</w:t>
      </w:r>
      <w:r w:rsidRPr="00A9788D">
        <w:rPr>
          <w:rFonts w:eastAsia="Calibri" w:cs="Times New Roman"/>
        </w:rPr>
        <w:t xml:space="preserve"> Görs &amp; Müller 1969 (Syn. as. </w:t>
      </w:r>
      <w:r w:rsidRPr="00A9788D">
        <w:rPr>
          <w:rFonts w:eastAsia="Calibri" w:cs="Times New Roman"/>
          <w:i/>
        </w:rPr>
        <w:t>Urticetum dioicae</w:t>
      </w:r>
      <w:r w:rsidRPr="00A9788D">
        <w:rPr>
          <w:rFonts w:eastAsia="Calibri" w:cs="Times New Roman"/>
        </w:rPr>
        <w:t xml:space="preserve"> Steffen 1931), dominat aporoape exclusiv de </w:t>
      </w:r>
      <w:r w:rsidRPr="00A9788D">
        <w:rPr>
          <w:rFonts w:eastAsia="Calibri" w:cs="Times New Roman"/>
          <w:i/>
        </w:rPr>
        <w:t>Urtica dioica</w:t>
      </w:r>
      <w:r w:rsidRPr="00A9788D">
        <w:rPr>
          <w:rFonts w:eastAsia="Calibri" w:cs="Times New Roman"/>
        </w:rPr>
        <w:t>, plantă ruderală, nitrofilă, care se dezvoltă abundent pe locul vechilor stâne, în lungul văilor degradate de turme de oi şi vaci, locuri umede şi boagte în azot. Extinderea acestei asociaţii semnalează excesul de animale domestice şi suprapăşunatul. Poligoane cu acest tip de vegetaţie, totalizând 2.766 ha: SH151, SH271, SH336, SH381, SH459, SH518, SHx3</w:t>
      </w:r>
    </w:p>
    <w:p w:rsidR="00A9788D" w:rsidRPr="00A9788D" w:rsidRDefault="00A9788D" w:rsidP="00A9788D">
      <w:pPr>
        <w:rPr>
          <w:rFonts w:eastAsia="Calibri" w:cs="Times New Roman"/>
          <w:i/>
        </w:rPr>
      </w:pPr>
      <w:r w:rsidRPr="00A9788D">
        <w:rPr>
          <w:rFonts w:eastAsia="Calibri" w:cs="Times New Roman"/>
        </w:rPr>
        <w:t xml:space="preserve">- plantaţii cu specii alohtone, în total 70.586 ha (poligoanele SH260, SH266, SH31, SH353, SH42, SH46, SH47, SH48, SH528, SH540, SH558, SH559, SH99, SH138, SH236, SH253, SH313, SH33, SH415, SH43, SH532). Cele mai extinse sunt salcâmetele </w:t>
      </w:r>
      <w:r w:rsidRPr="00A9788D">
        <w:rPr>
          <w:rFonts w:eastAsia="Calibri" w:cs="Times New Roman"/>
          <w:i/>
        </w:rPr>
        <w:t>(Robinia pseudo-acacia</w:t>
      </w:r>
      <w:r w:rsidRPr="00A9788D">
        <w:rPr>
          <w:rFonts w:eastAsia="Calibri" w:cs="Times New Roman"/>
        </w:rPr>
        <w:t>), dar sunt şi fragmente însemnate cu sălcioară (</w:t>
      </w:r>
      <w:r w:rsidRPr="00A9788D">
        <w:rPr>
          <w:rFonts w:eastAsia="Calibri" w:cs="Times New Roman"/>
          <w:i/>
        </w:rPr>
        <w:t>Eleagnus angustifolia</w:t>
      </w:r>
      <w:r w:rsidRPr="00A9788D">
        <w:rPr>
          <w:rFonts w:eastAsia="Calibri" w:cs="Times New Roman"/>
        </w:rPr>
        <w:t>), cenuşăr (</w:t>
      </w:r>
      <w:r w:rsidRPr="00A9788D">
        <w:rPr>
          <w:rFonts w:eastAsia="Calibri" w:cs="Times New Roman"/>
          <w:i/>
        </w:rPr>
        <w:t>Ailanthus altissima</w:t>
      </w:r>
      <w:r w:rsidRPr="00A9788D">
        <w:rPr>
          <w:rFonts w:eastAsia="Calibri" w:cs="Times New Roman"/>
        </w:rPr>
        <w:t>), glădiţă (</w:t>
      </w:r>
      <w:r w:rsidRPr="00A9788D">
        <w:rPr>
          <w:rFonts w:eastAsia="Calibri" w:cs="Times New Roman"/>
          <w:i/>
        </w:rPr>
        <w:t>Gleditschia triacanthos</w:t>
      </w:r>
      <w:r w:rsidRPr="00A9788D">
        <w:rPr>
          <w:rFonts w:eastAsia="Calibri" w:cs="Times New Roman"/>
        </w:rPr>
        <w:t>), ulmu de Turkestan (</w:t>
      </w:r>
      <w:r w:rsidRPr="00A9788D">
        <w:rPr>
          <w:rFonts w:eastAsia="Calibri" w:cs="Times New Roman"/>
          <w:i/>
        </w:rPr>
        <w:t>Ulmus pumila</w:t>
      </w:r>
      <w:r w:rsidRPr="00A9788D">
        <w:rPr>
          <w:rFonts w:eastAsia="Calibri" w:cs="Times New Roman"/>
        </w:rPr>
        <w:t xml:space="preserve">). Aici au fost incluse şi perdele de arbori de lângă drumuri cu </w:t>
      </w:r>
      <w:r w:rsidRPr="00A9788D">
        <w:rPr>
          <w:rFonts w:eastAsia="Calibri" w:cs="Times New Roman"/>
          <w:i/>
        </w:rPr>
        <w:t>Juglans</w:t>
      </w:r>
      <w:r w:rsidRPr="00A9788D">
        <w:rPr>
          <w:rFonts w:eastAsia="Calibri" w:cs="Times New Roman"/>
        </w:rPr>
        <w:t xml:space="preserve"> </w:t>
      </w:r>
      <w:r w:rsidRPr="00A9788D">
        <w:rPr>
          <w:rFonts w:eastAsia="Calibri" w:cs="Times New Roman"/>
          <w:i/>
        </w:rPr>
        <w:t>regia, Prunus persica, P. cerasifera, Populus sp., Salix sp.</w:t>
      </w:r>
    </w:p>
    <w:p w:rsidR="00A9788D" w:rsidRPr="00A9788D" w:rsidRDefault="00A9788D" w:rsidP="00A9788D">
      <w:pPr>
        <w:rPr>
          <w:rFonts w:eastAsia="Calibri" w:cs="Times New Roman"/>
        </w:rPr>
      </w:pPr>
      <w:r w:rsidRPr="00A9788D">
        <w:rPr>
          <w:rFonts w:eastAsia="Calibri" w:cs="Times New Roman"/>
        </w:rPr>
        <w:t>- vii şi livezi în poligoanele: SH264, SH310, SH461, SH462, SH578; total 3.417 ha.</w:t>
      </w:r>
    </w:p>
    <w:p w:rsidR="00A9788D" w:rsidRPr="00A9788D" w:rsidRDefault="00A9788D" w:rsidP="00A9788D">
      <w:pPr>
        <w:rPr>
          <w:rFonts w:eastAsia="Calibri" w:cs="Times New Roman"/>
        </w:rPr>
      </w:pPr>
      <w:r w:rsidRPr="00A9788D">
        <w:rPr>
          <w:rFonts w:eastAsia="Calibri" w:cs="Times New Roman"/>
        </w:rPr>
        <w:t>- lacuri artificiale, în apropiere de satul Horia, cu 0.589 ha (poligoanele SH35, SH36, SH37, SH38)</w:t>
      </w:r>
    </w:p>
    <w:p w:rsidR="00A9788D" w:rsidRPr="00A9788D" w:rsidRDefault="00A9788D" w:rsidP="00A9788D">
      <w:pPr>
        <w:rPr>
          <w:rFonts w:eastAsia="Calibri" w:cs="Times New Roman"/>
        </w:rPr>
      </w:pPr>
      <w:r w:rsidRPr="00A9788D">
        <w:rPr>
          <w:rFonts w:eastAsia="Calibri" w:cs="Times New Roman"/>
        </w:rPr>
        <w:t>- case şi construcţii: 7.077 ha (poligoanele SH103, SH111, SH115, SH119, SH204, SH244, SH261, SH317, SH417, SH77)</w:t>
      </w:r>
    </w:p>
    <w:p w:rsidR="00A9788D" w:rsidRPr="00A9788D" w:rsidRDefault="00A9788D" w:rsidP="00A9788D">
      <w:pPr>
        <w:rPr>
          <w:rFonts w:eastAsia="Calibri" w:cs="Times New Roman"/>
        </w:rPr>
      </w:pPr>
      <w:r w:rsidRPr="00A9788D">
        <w:rPr>
          <w:rFonts w:eastAsia="Calibri" w:cs="Times New Roman"/>
        </w:rPr>
        <w:t>- terenurile arabile ocupă peste jumate din suprafaţa întregului sit (52.53%), totalizând 2199.117 ha (259 poligoane). În sezoanele 2018-2019 cea mai mare parte a fost cutivată cu cereale, urmat de porumb, floarea soarelui, rapiţă, mazăre, lucernă.</w:t>
      </w:r>
    </w:p>
    <w:p w:rsidR="00A9788D" w:rsidRDefault="00A9788D" w:rsidP="00161A2A">
      <w:pPr>
        <w:pStyle w:val="Heading1"/>
        <w:spacing w:line="360" w:lineRule="auto"/>
      </w:pPr>
    </w:p>
    <w:p w:rsidR="00A9788D" w:rsidRDefault="00A9788D" w:rsidP="00161A2A">
      <w:pPr>
        <w:pStyle w:val="Heading1"/>
        <w:spacing w:line="360" w:lineRule="auto"/>
      </w:pPr>
    </w:p>
    <w:p w:rsidR="00766001" w:rsidRDefault="00766001" w:rsidP="00161A2A">
      <w:pPr>
        <w:pStyle w:val="Heading2"/>
        <w:spacing w:line="360" w:lineRule="auto"/>
      </w:pPr>
      <w:bookmarkStart w:id="23" w:name="_Toc113289680"/>
      <w:r w:rsidRPr="00216B6C">
        <w:rPr>
          <w:bCs/>
        </w:rPr>
        <w:lastRenderedPageBreak/>
        <w:t>3.3.</w:t>
      </w:r>
      <w:r w:rsidR="00EE0907">
        <w:t xml:space="preserve"> </w:t>
      </w:r>
      <w:r w:rsidRPr="00216B6C">
        <w:t>Specii</w:t>
      </w:r>
      <w:r w:rsidR="00EE0907">
        <w:t xml:space="preserve"> </w:t>
      </w:r>
      <w:r w:rsidRPr="00216B6C">
        <w:t>de</w:t>
      </w:r>
      <w:r w:rsidR="00EE0907">
        <w:t xml:space="preserve"> </w:t>
      </w:r>
      <w:r w:rsidRPr="00216B6C">
        <w:t>floră</w:t>
      </w:r>
      <w:r w:rsidR="00EE0907">
        <w:t xml:space="preserve"> </w:t>
      </w:r>
      <w:r w:rsidRPr="00216B6C">
        <w:t>și</w:t>
      </w:r>
      <w:r w:rsidR="00EE0907">
        <w:t xml:space="preserve"> </w:t>
      </w:r>
      <w:r w:rsidRPr="00216B6C">
        <w:t>faună</w:t>
      </w:r>
      <w:r w:rsidR="00EE0907">
        <w:t xml:space="preserve"> </w:t>
      </w:r>
      <w:r w:rsidRPr="00216B6C">
        <w:t>de</w:t>
      </w:r>
      <w:r w:rsidR="00EE0907">
        <w:t xml:space="preserve"> </w:t>
      </w:r>
      <w:r w:rsidRPr="00216B6C">
        <w:t>interes</w:t>
      </w:r>
      <w:r w:rsidR="00EE0907">
        <w:t xml:space="preserve"> </w:t>
      </w:r>
      <w:r w:rsidRPr="00216B6C">
        <w:t>conservativ</w:t>
      </w:r>
      <w:r w:rsidR="00EE0907">
        <w:t xml:space="preserve"> </w:t>
      </w:r>
      <w:r w:rsidRPr="00216B6C">
        <w:t>pentru</w:t>
      </w:r>
      <w:r w:rsidR="00EE0907">
        <w:t xml:space="preserve"> </w:t>
      </w:r>
      <w:r w:rsidRPr="00216B6C">
        <w:t>care</w:t>
      </w:r>
      <w:r w:rsidR="00EE0907">
        <w:t xml:space="preserve"> </w:t>
      </w:r>
      <w:r w:rsidRPr="00216B6C">
        <w:t>a</w:t>
      </w:r>
      <w:r w:rsidR="00EE0907">
        <w:t xml:space="preserve"> </w:t>
      </w:r>
      <w:r w:rsidRPr="00216B6C">
        <w:t>fost</w:t>
      </w:r>
      <w:r w:rsidR="00EE0907">
        <w:t xml:space="preserve"> </w:t>
      </w:r>
      <w:r w:rsidRPr="00216B6C">
        <w:t>declarată</w:t>
      </w:r>
      <w:r w:rsidR="00EE0907">
        <w:t xml:space="preserve"> </w:t>
      </w:r>
      <w:r w:rsidRPr="00216B6C">
        <w:t>aria</w:t>
      </w:r>
      <w:r w:rsidR="00EE0907">
        <w:t xml:space="preserve"> </w:t>
      </w:r>
      <w:r w:rsidRPr="00216B6C">
        <w:t>naturală</w:t>
      </w:r>
      <w:r w:rsidR="00EE0907">
        <w:t xml:space="preserve"> </w:t>
      </w:r>
      <w:r w:rsidRPr="00216B6C">
        <w:t>protejată</w:t>
      </w:r>
      <w:bookmarkEnd w:id="23"/>
    </w:p>
    <w:p w:rsidR="00A6484C" w:rsidRDefault="00A6484C" w:rsidP="00A6484C"/>
    <w:p w:rsidR="001E39C3" w:rsidRDefault="001E39C3" w:rsidP="00A6484C">
      <w:r>
        <w:rPr>
          <w:rFonts w:cs="Times New Roman"/>
          <w:szCs w:val="24"/>
        </w:rPr>
        <w:t>ROSPA0101 Stepa Saraiu-Horea a fost declarată arie de protecție specială avifaunistică pentru conservarea speciilor de păsări listate în formularul standard la data declarării</w:t>
      </w:r>
      <w:r w:rsidR="00D4266A">
        <w:rPr>
          <w:rFonts w:cs="Times New Roman"/>
          <w:szCs w:val="24"/>
        </w:rPr>
        <w:t>.</w:t>
      </w:r>
    </w:p>
    <w:p w:rsidR="001E39C3" w:rsidRPr="00A6484C" w:rsidRDefault="001E39C3" w:rsidP="00A6484C"/>
    <w:p w:rsidR="00766001" w:rsidRDefault="00766001" w:rsidP="00161A2A">
      <w:pPr>
        <w:pStyle w:val="Heading3"/>
        <w:spacing w:line="360" w:lineRule="auto"/>
      </w:pPr>
      <w:bookmarkStart w:id="24" w:name="_Toc113289681"/>
      <w:r w:rsidRPr="00216B6C">
        <w:t>3.3.1.</w:t>
      </w:r>
      <w:r w:rsidR="00EE0907">
        <w:t xml:space="preserve"> </w:t>
      </w:r>
      <w:r w:rsidRPr="00216B6C">
        <w:t>Plante</w:t>
      </w:r>
      <w:r w:rsidR="00EE0907">
        <w:t xml:space="preserve"> </w:t>
      </w:r>
      <w:r w:rsidRPr="00216B6C">
        <w:t>inferioare</w:t>
      </w:r>
      <w:bookmarkEnd w:id="24"/>
    </w:p>
    <w:p w:rsidR="001E39C3" w:rsidRPr="001E39C3" w:rsidRDefault="001E39C3" w:rsidP="00161A2A">
      <w:pPr>
        <w:pStyle w:val="Heading3"/>
        <w:spacing w:line="360" w:lineRule="auto"/>
        <w:rPr>
          <w:b w:val="0"/>
        </w:rPr>
      </w:pPr>
      <w:bookmarkStart w:id="25" w:name="_Toc113289682"/>
      <w:r w:rsidRPr="001E39C3">
        <w:rPr>
          <w:b w:val="0"/>
        </w:rPr>
        <w:t>Nu este cazul</w:t>
      </w:r>
      <w:bookmarkEnd w:id="25"/>
    </w:p>
    <w:p w:rsidR="00766001" w:rsidRDefault="00766001" w:rsidP="00161A2A">
      <w:pPr>
        <w:pStyle w:val="Heading3"/>
        <w:spacing w:line="360" w:lineRule="auto"/>
      </w:pPr>
      <w:bookmarkStart w:id="26" w:name="_Toc113289683"/>
      <w:r w:rsidRPr="00216B6C">
        <w:t>3.3.2.</w:t>
      </w:r>
      <w:r w:rsidR="00EE0907">
        <w:t xml:space="preserve"> </w:t>
      </w:r>
      <w:r w:rsidRPr="00216B6C">
        <w:t>Plante</w:t>
      </w:r>
      <w:r w:rsidR="00EE0907">
        <w:t xml:space="preserve"> </w:t>
      </w:r>
      <w:r w:rsidRPr="00216B6C">
        <w:t>superioare</w:t>
      </w:r>
      <w:bookmarkEnd w:id="26"/>
    </w:p>
    <w:p w:rsidR="001E39C3" w:rsidRPr="001E39C3" w:rsidRDefault="001E39C3" w:rsidP="00161A2A">
      <w:pPr>
        <w:pStyle w:val="Heading3"/>
        <w:spacing w:line="360" w:lineRule="auto"/>
        <w:rPr>
          <w:b w:val="0"/>
        </w:rPr>
      </w:pPr>
      <w:bookmarkStart w:id="27" w:name="_Toc113289684"/>
      <w:r w:rsidRPr="001E39C3">
        <w:rPr>
          <w:b w:val="0"/>
        </w:rPr>
        <w:t>Nu este cazul</w:t>
      </w:r>
      <w:bookmarkEnd w:id="27"/>
    </w:p>
    <w:p w:rsidR="00766001" w:rsidRDefault="00766001" w:rsidP="00161A2A">
      <w:pPr>
        <w:pStyle w:val="Heading3"/>
        <w:spacing w:line="360" w:lineRule="auto"/>
      </w:pPr>
      <w:bookmarkStart w:id="28" w:name="_Toc113289685"/>
      <w:r w:rsidRPr="00216B6C">
        <w:t>3.3.3.</w:t>
      </w:r>
      <w:r w:rsidR="00EE0907">
        <w:t xml:space="preserve"> </w:t>
      </w:r>
      <w:r w:rsidRPr="00216B6C">
        <w:t>Nevertebrate</w:t>
      </w:r>
      <w:bookmarkEnd w:id="28"/>
    </w:p>
    <w:p w:rsidR="001E39C3" w:rsidRPr="001E39C3" w:rsidRDefault="001E39C3" w:rsidP="00161A2A">
      <w:pPr>
        <w:pStyle w:val="Heading3"/>
        <w:spacing w:line="360" w:lineRule="auto"/>
        <w:rPr>
          <w:b w:val="0"/>
        </w:rPr>
      </w:pPr>
      <w:bookmarkStart w:id="29" w:name="_Toc113289686"/>
      <w:r w:rsidRPr="001E39C3">
        <w:rPr>
          <w:b w:val="0"/>
        </w:rPr>
        <w:t>Nu este cazul</w:t>
      </w:r>
      <w:bookmarkEnd w:id="29"/>
    </w:p>
    <w:p w:rsidR="00766001" w:rsidRDefault="00766001" w:rsidP="00161A2A">
      <w:pPr>
        <w:pStyle w:val="Heading3"/>
        <w:spacing w:line="360" w:lineRule="auto"/>
      </w:pPr>
      <w:bookmarkStart w:id="30" w:name="_Toc113289687"/>
      <w:r w:rsidRPr="00216B6C">
        <w:t>3.3.4.</w:t>
      </w:r>
      <w:r w:rsidR="00EE0907">
        <w:t xml:space="preserve"> </w:t>
      </w:r>
      <w:r w:rsidRPr="00216B6C">
        <w:t>Ihtiofaună</w:t>
      </w:r>
      <w:bookmarkEnd w:id="30"/>
    </w:p>
    <w:p w:rsidR="001E39C3" w:rsidRPr="001E39C3" w:rsidRDefault="001E39C3" w:rsidP="00161A2A">
      <w:pPr>
        <w:pStyle w:val="Heading3"/>
        <w:spacing w:line="360" w:lineRule="auto"/>
        <w:rPr>
          <w:b w:val="0"/>
        </w:rPr>
      </w:pPr>
      <w:bookmarkStart w:id="31" w:name="_Toc113289688"/>
      <w:r w:rsidRPr="001E39C3">
        <w:rPr>
          <w:b w:val="0"/>
        </w:rPr>
        <w:t>Nu este cazul</w:t>
      </w:r>
      <w:bookmarkEnd w:id="31"/>
    </w:p>
    <w:p w:rsidR="00766001" w:rsidRDefault="00766001" w:rsidP="00161A2A">
      <w:pPr>
        <w:pStyle w:val="Heading3"/>
        <w:spacing w:line="360" w:lineRule="auto"/>
      </w:pPr>
      <w:bookmarkStart w:id="32" w:name="_Toc113289689"/>
      <w:r w:rsidRPr="00216B6C">
        <w:t>3.3.5.</w:t>
      </w:r>
      <w:r w:rsidR="00EE0907">
        <w:t xml:space="preserve"> </w:t>
      </w:r>
      <w:r w:rsidRPr="00216B6C">
        <w:t>Herpetofaună</w:t>
      </w:r>
      <w:bookmarkEnd w:id="32"/>
    </w:p>
    <w:p w:rsidR="001E39C3" w:rsidRPr="001E39C3" w:rsidRDefault="001E39C3" w:rsidP="001E39C3">
      <w:pPr>
        <w:pStyle w:val="Heading3"/>
        <w:spacing w:line="360" w:lineRule="auto"/>
        <w:rPr>
          <w:b w:val="0"/>
        </w:rPr>
      </w:pPr>
      <w:bookmarkStart w:id="33" w:name="_Toc113289690"/>
      <w:r w:rsidRPr="001E39C3">
        <w:rPr>
          <w:b w:val="0"/>
        </w:rPr>
        <w:t>Nu este cazul</w:t>
      </w:r>
      <w:bookmarkEnd w:id="33"/>
    </w:p>
    <w:p w:rsidR="00766001" w:rsidRDefault="00766001" w:rsidP="00161A2A">
      <w:pPr>
        <w:pStyle w:val="Heading3"/>
        <w:spacing w:line="360" w:lineRule="auto"/>
      </w:pPr>
      <w:bookmarkStart w:id="34" w:name="_Toc113289691"/>
      <w:r w:rsidRPr="00216B6C">
        <w:t>3.3.6.</w:t>
      </w:r>
      <w:r w:rsidR="00EE0907">
        <w:t xml:space="preserve"> </w:t>
      </w:r>
      <w:r w:rsidRPr="00216B6C">
        <w:t>Avifaună</w:t>
      </w:r>
      <w:bookmarkEnd w:id="34"/>
    </w:p>
    <w:p w:rsidR="00D4266A" w:rsidRPr="0048050B" w:rsidRDefault="00D4266A" w:rsidP="00D4266A">
      <w:pPr>
        <w:pStyle w:val="poimh1"/>
        <w:rPr>
          <w:rFonts w:cs="Times New Roman"/>
          <w:sz w:val="24"/>
          <w:szCs w:val="24"/>
        </w:rPr>
      </w:pPr>
      <w:r w:rsidRPr="0048050B">
        <w:rPr>
          <w:rFonts w:cs="Times New Roman"/>
          <w:sz w:val="24"/>
          <w:szCs w:val="24"/>
        </w:rPr>
        <w:t xml:space="preserve">899 - </w:t>
      </w:r>
      <w:r w:rsidRPr="0048050B">
        <w:rPr>
          <w:rStyle w:val="poimlat"/>
          <w:rFonts w:cs="Times New Roman"/>
          <w:sz w:val="24"/>
          <w:szCs w:val="24"/>
        </w:rPr>
        <w:t xml:space="preserve">Aquila pomarina, </w:t>
      </w:r>
      <w:r w:rsidRPr="0048050B">
        <w:rPr>
          <w:rFonts w:cs="Times New Roman"/>
          <w:sz w:val="24"/>
          <w:szCs w:val="24"/>
        </w:rPr>
        <w:t>Acvila țipătoare mică</w:t>
      </w:r>
    </w:p>
    <w:p w:rsidR="00D4266A" w:rsidRPr="0048050B" w:rsidRDefault="00D4266A" w:rsidP="00D4266A">
      <w:pPr>
        <w:pStyle w:val="poimh2"/>
        <w:rPr>
          <w:rFonts w:cs="Times New Roman"/>
          <w:szCs w:val="24"/>
        </w:rPr>
      </w:pPr>
      <w:r w:rsidRPr="0048050B">
        <w:rPr>
          <w:rFonts w:cs="Times New Roman"/>
          <w:szCs w:val="24"/>
        </w:rPr>
        <w:t>Tabelul A.</w:t>
      </w:r>
      <w:r w:rsidRPr="0048050B">
        <w:rPr>
          <w:rFonts w:cs="Times New Roman"/>
          <w:szCs w:val="24"/>
        </w:rPr>
        <w:tab/>
        <w:t>Date generale ale speciei</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Cod Specie - EUNIS</w:t>
            </w:r>
          </w:p>
        </w:tc>
        <w:tc>
          <w:tcPr>
            <w:tcW w:w="5669" w:type="dxa"/>
          </w:tcPr>
          <w:p w:rsidR="00D4266A" w:rsidRPr="0048050B" w:rsidRDefault="00D4266A" w:rsidP="006106AD">
            <w:pPr>
              <w:rPr>
                <w:rFonts w:cs="Times New Roman"/>
                <w:szCs w:val="24"/>
              </w:rPr>
            </w:pPr>
            <w:r w:rsidRPr="0048050B">
              <w:rPr>
                <w:rFonts w:cs="Times New Roman"/>
                <w:szCs w:val="24"/>
              </w:rPr>
              <w:t>899</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Denumirea științifică</w:t>
            </w:r>
          </w:p>
        </w:tc>
        <w:tc>
          <w:tcPr>
            <w:tcW w:w="5669" w:type="dxa"/>
          </w:tcPr>
          <w:p w:rsidR="00D4266A" w:rsidRPr="0048050B" w:rsidRDefault="00D4266A" w:rsidP="006106AD">
            <w:pPr>
              <w:rPr>
                <w:rFonts w:cs="Times New Roman"/>
                <w:szCs w:val="24"/>
              </w:rPr>
            </w:pPr>
            <w:r w:rsidRPr="0048050B">
              <w:rPr>
                <w:rStyle w:val="poimlat"/>
                <w:rFonts w:cs="Times New Roman"/>
                <w:szCs w:val="24"/>
              </w:rPr>
              <w:t>Aquila pomarina</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Denumirea populară</w:t>
            </w:r>
          </w:p>
        </w:tc>
        <w:tc>
          <w:tcPr>
            <w:tcW w:w="5669" w:type="dxa"/>
          </w:tcPr>
          <w:p w:rsidR="00D4266A" w:rsidRPr="0048050B" w:rsidRDefault="00D4266A" w:rsidP="006106AD">
            <w:pPr>
              <w:rPr>
                <w:rFonts w:cs="Times New Roman"/>
                <w:szCs w:val="24"/>
              </w:rPr>
            </w:pPr>
            <w:r w:rsidRPr="0048050B">
              <w:rPr>
                <w:rFonts w:cs="Times New Roman"/>
                <w:szCs w:val="24"/>
              </w:rPr>
              <w:t>Acvila țipătoare mică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lastRenderedPageBreak/>
              <w:t>4</w:t>
            </w:r>
          </w:p>
        </w:tc>
        <w:tc>
          <w:tcPr>
            <w:tcW w:w="2835" w:type="dxa"/>
          </w:tcPr>
          <w:p w:rsidR="00D4266A" w:rsidRPr="0048050B" w:rsidRDefault="00D4266A" w:rsidP="006106AD">
            <w:pPr>
              <w:rPr>
                <w:rFonts w:cs="Times New Roman"/>
                <w:szCs w:val="24"/>
              </w:rPr>
            </w:pPr>
            <w:r w:rsidRPr="0048050B">
              <w:rPr>
                <w:rFonts w:cs="Times New Roman"/>
                <w:szCs w:val="24"/>
              </w:rPr>
              <w:t>Descrierea speciei</w:t>
            </w:r>
          </w:p>
        </w:tc>
        <w:tc>
          <w:tcPr>
            <w:tcW w:w="5669" w:type="dxa"/>
          </w:tcPr>
          <w:p w:rsidR="00D4266A" w:rsidRPr="0048050B" w:rsidRDefault="00D4266A" w:rsidP="006106AD">
            <w:pPr>
              <w:pStyle w:val="poimth"/>
              <w:rPr>
                <w:rFonts w:cs="Times New Roman"/>
                <w:sz w:val="24"/>
                <w:szCs w:val="24"/>
              </w:rPr>
            </w:pPr>
            <w:r w:rsidRPr="0048050B">
              <w:rPr>
                <w:rFonts w:cs="Times New Roman"/>
                <w:sz w:val="24"/>
                <w:szCs w:val="24"/>
              </w:rPr>
              <w:t>Descriere generală:</w:t>
            </w:r>
          </w:p>
          <w:p w:rsidR="00D4266A" w:rsidRPr="0048050B" w:rsidRDefault="00D4266A" w:rsidP="006106AD">
            <w:pPr>
              <w:rPr>
                <w:rFonts w:cs="Times New Roman"/>
                <w:szCs w:val="24"/>
              </w:rPr>
            </w:pPr>
            <w:r w:rsidRPr="0048050B">
              <w:rPr>
                <w:rFonts w:cs="Times New Roman"/>
                <w:szCs w:val="24"/>
              </w:rPr>
              <w:t>Acvilă de talie mică asemănătoare cu un şorecar comun, de care se poate diferenţia prin aripa mai lată şi „digitată”, dar şi datorită penajului. Când planează aripile sunt arcuite în jos. Adultul este maro-închis, cu supraalarele mici şi mijlocii de o nuanţă evident mai deschisă, cap maro deschis. Prezintă o zonă mai deschisă pe partea superioară a aripii.</w:t>
            </w:r>
          </w:p>
          <w:p w:rsidR="00D4266A" w:rsidRPr="0048050B" w:rsidRDefault="00D4266A" w:rsidP="006106AD">
            <w:pPr>
              <w:pStyle w:val="poimth"/>
              <w:rPr>
                <w:rFonts w:cs="Times New Roman"/>
                <w:sz w:val="24"/>
                <w:szCs w:val="24"/>
              </w:rPr>
            </w:pPr>
            <w:r w:rsidRPr="0048050B">
              <w:rPr>
                <w:rFonts w:cs="Times New Roman"/>
                <w:sz w:val="24"/>
                <w:szCs w:val="24"/>
              </w:rPr>
              <w:t>Descriere hrană:</w:t>
            </w:r>
          </w:p>
          <w:p w:rsidR="00D4266A" w:rsidRPr="0048050B" w:rsidRDefault="00D4266A" w:rsidP="006106AD">
            <w:pPr>
              <w:rPr>
                <w:rFonts w:cs="Times New Roman"/>
                <w:szCs w:val="24"/>
              </w:rPr>
            </w:pPr>
            <w:r w:rsidRPr="0048050B">
              <w:rPr>
                <w:rFonts w:cs="Times New Roman"/>
                <w:szCs w:val="24"/>
              </w:rPr>
              <w:t>Se hrănesc cu rozătoare, şopârle, amfibieni şi insecte mari, ce sunt prinse direct pe sol.</w:t>
            </w:r>
          </w:p>
          <w:p w:rsidR="00D4266A" w:rsidRPr="0048050B" w:rsidRDefault="00D4266A" w:rsidP="006106AD">
            <w:pPr>
              <w:pStyle w:val="poimth"/>
              <w:rPr>
                <w:rFonts w:cs="Times New Roman"/>
                <w:sz w:val="24"/>
                <w:szCs w:val="24"/>
              </w:rPr>
            </w:pPr>
            <w:r w:rsidRPr="0048050B">
              <w:rPr>
                <w:rFonts w:cs="Times New Roman"/>
                <w:sz w:val="24"/>
                <w:szCs w:val="24"/>
              </w:rPr>
              <w:t>Descriere cuibărit:</w:t>
            </w:r>
          </w:p>
          <w:p w:rsidR="00D4266A" w:rsidRPr="0048050B" w:rsidRDefault="00D4266A" w:rsidP="006106AD">
            <w:pPr>
              <w:rPr>
                <w:rFonts w:cs="Times New Roman"/>
                <w:szCs w:val="24"/>
              </w:rPr>
            </w:pPr>
            <w:r w:rsidRPr="0048050B">
              <w:rPr>
                <w:rFonts w:cs="Times New Roman"/>
                <w:szCs w:val="24"/>
              </w:rPr>
              <w:t>In păduri de diferite tipuri, în apropierea pajiştilor umede alternând cu terenuri agricole, păşuni şi altele asemenea.</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Perioade critice</w:t>
            </w:r>
          </w:p>
        </w:tc>
        <w:tc>
          <w:tcPr>
            <w:tcW w:w="5669" w:type="dxa"/>
          </w:tcPr>
          <w:p w:rsidR="00D4266A" w:rsidRPr="0048050B" w:rsidRDefault="00D4266A" w:rsidP="006106AD">
            <w:pPr>
              <w:rPr>
                <w:rFonts w:cs="Times New Roman"/>
                <w:szCs w:val="24"/>
              </w:rPr>
            </w:pPr>
            <w:r w:rsidRPr="0048050B">
              <w:rPr>
                <w:rFonts w:cs="Times New Roman"/>
                <w:szCs w:val="24"/>
              </w:rPr>
              <w:t>Aprilie-Mai; Septembrie-Octombrie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Cerințe de habitat</w:t>
            </w:r>
          </w:p>
        </w:tc>
        <w:tc>
          <w:tcPr>
            <w:tcW w:w="5669" w:type="dxa"/>
          </w:tcPr>
          <w:p w:rsidR="00D4266A" w:rsidRPr="0048050B" w:rsidRDefault="00D4266A" w:rsidP="006106AD">
            <w:pPr>
              <w:rPr>
                <w:rFonts w:cs="Times New Roman"/>
                <w:szCs w:val="24"/>
              </w:rPr>
            </w:pPr>
            <w:r w:rsidRPr="0048050B">
              <w:rPr>
                <w:rFonts w:cs="Times New Roman"/>
                <w:szCs w:val="24"/>
              </w:rPr>
              <w:t>Cuibăreşte în copaci bătrâni, în regiunile colinare şi de şes, relativ aproape de liziere. Cuibul este construit în general la 10-20 metri şi este împodobit cu frunze. Depune 2 ouă, dar zboară foarte rar doi pui din acelaşi cuib.</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Fotografii</w:t>
            </w:r>
          </w:p>
        </w:tc>
        <w:tc>
          <w:tcPr>
            <w:tcW w:w="5669" w:type="dxa"/>
          </w:tcPr>
          <w:p w:rsidR="00D4266A" w:rsidRPr="0048050B" w:rsidRDefault="00D4266A" w:rsidP="006106AD">
            <w:pPr>
              <w:rPr>
                <w:rFonts w:cs="Times New Roman"/>
                <w:szCs w:val="24"/>
              </w:rPr>
            </w:pPr>
            <w:r w:rsidRPr="0048050B">
              <w:rPr>
                <w:rFonts w:cs="Times New Roman"/>
                <w:szCs w:val="24"/>
              </w:rPr>
              <w:t>Fotografia speciei este reprezentată în anexa 2.a</w:t>
            </w:r>
          </w:p>
        </w:tc>
      </w:tr>
    </w:tbl>
    <w:p w:rsidR="00D4266A" w:rsidRPr="0048050B" w:rsidRDefault="00D4266A" w:rsidP="00D4266A">
      <w:pPr>
        <w:pStyle w:val="poimh2"/>
        <w:rPr>
          <w:rFonts w:cs="Times New Roman"/>
          <w:szCs w:val="24"/>
        </w:rPr>
      </w:pPr>
      <w:r w:rsidRPr="0048050B">
        <w:rPr>
          <w:rFonts w:cs="Times New Roman"/>
          <w:szCs w:val="24"/>
        </w:rPr>
        <w:t>Tabelul B.</w:t>
      </w:r>
      <w:r w:rsidRPr="0048050B">
        <w:rPr>
          <w:rFonts w:cs="Times New Roman"/>
          <w:szCs w:val="24"/>
        </w:rPr>
        <w:tab/>
        <w:t>Date specifice speciei la nivelul ariei naturale protejate</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Specia</w:t>
            </w:r>
          </w:p>
        </w:tc>
        <w:tc>
          <w:tcPr>
            <w:tcW w:w="5669" w:type="dxa"/>
          </w:tcPr>
          <w:p w:rsidR="00D4266A" w:rsidRPr="0048050B" w:rsidRDefault="00D4266A" w:rsidP="006106AD">
            <w:pPr>
              <w:rPr>
                <w:rFonts w:cs="Times New Roman"/>
                <w:szCs w:val="24"/>
              </w:rPr>
            </w:pPr>
            <w:r w:rsidRPr="0048050B">
              <w:rPr>
                <w:rStyle w:val="poimlat"/>
                <w:rFonts w:cs="Times New Roman"/>
                <w:szCs w:val="24"/>
              </w:rPr>
              <w:t>Aquila pomarina</w:t>
            </w:r>
            <w:r w:rsidRPr="0048050B">
              <w:rPr>
                <w:rFonts w:cs="Times New Roman"/>
                <w:szCs w:val="24"/>
              </w:rPr>
              <w:t>, 899, Anexa 1</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Informații specifice speciei</w:t>
            </w:r>
          </w:p>
        </w:tc>
        <w:tc>
          <w:tcPr>
            <w:tcW w:w="5669" w:type="dxa"/>
          </w:tcPr>
          <w:p w:rsidR="00D4266A" w:rsidRPr="0048050B" w:rsidRDefault="00B63630" w:rsidP="006106AD">
            <w:pPr>
              <w:rPr>
                <w:rFonts w:cs="Times New Roman"/>
                <w:szCs w:val="24"/>
              </w:rPr>
            </w:pPr>
            <w:r>
              <w:rPr>
                <w:rFonts w:cs="Times New Roman"/>
                <w:szCs w:val="24"/>
              </w:rPr>
              <w:t>Specia poate fi întâlnită</w:t>
            </w:r>
            <w:r w:rsidR="00D4266A" w:rsidRPr="0048050B">
              <w:rPr>
                <w:rFonts w:cs="Times New Roman"/>
                <w:szCs w:val="24"/>
              </w:rPr>
              <w:t xml:space="preserve"> în aria protejată în</w:t>
            </w:r>
            <w:r>
              <w:rPr>
                <w:rFonts w:cs="Times New Roman"/>
                <w:szCs w:val="24"/>
              </w:rPr>
              <w:t xml:space="preserve"> special în</w:t>
            </w:r>
            <w:r w:rsidR="00D4266A" w:rsidRPr="0048050B">
              <w:rPr>
                <w:rFonts w:cs="Times New Roman"/>
                <w:szCs w:val="24"/>
              </w:rPr>
              <w:t xml:space="preserve"> perioada de pasaj. Se poate opri sporadic în zonă pentru hrănire sau odihnă.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Statutul de prezență [temporal]</w:t>
            </w:r>
          </w:p>
        </w:tc>
        <w:tc>
          <w:tcPr>
            <w:tcW w:w="5669" w:type="dxa"/>
          </w:tcPr>
          <w:p w:rsidR="00D4266A" w:rsidRPr="0048050B" w:rsidRDefault="00D4266A" w:rsidP="006106AD">
            <w:pPr>
              <w:rPr>
                <w:rFonts w:cs="Times New Roman"/>
                <w:szCs w:val="24"/>
              </w:rPr>
            </w:pPr>
            <w:r w:rsidRPr="0048050B">
              <w:rPr>
                <w:rFonts w:cs="Times New Roman"/>
                <w:szCs w:val="24"/>
              </w:rPr>
              <w:t>odihnă şi hranire / pasaj</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4</w:t>
            </w:r>
          </w:p>
        </w:tc>
        <w:tc>
          <w:tcPr>
            <w:tcW w:w="2835" w:type="dxa"/>
          </w:tcPr>
          <w:p w:rsidR="00D4266A" w:rsidRPr="0048050B" w:rsidRDefault="00D4266A" w:rsidP="006106AD">
            <w:pPr>
              <w:rPr>
                <w:rFonts w:cs="Times New Roman"/>
                <w:szCs w:val="24"/>
              </w:rPr>
            </w:pPr>
            <w:r w:rsidRPr="0048050B">
              <w:rPr>
                <w:rFonts w:cs="Times New Roman"/>
                <w:szCs w:val="24"/>
              </w:rPr>
              <w:t>Statutul de prezență [spațial]</w:t>
            </w:r>
          </w:p>
        </w:tc>
        <w:tc>
          <w:tcPr>
            <w:tcW w:w="5669" w:type="dxa"/>
          </w:tcPr>
          <w:p w:rsidR="00D4266A" w:rsidRPr="0048050B" w:rsidRDefault="00D4266A" w:rsidP="006106AD">
            <w:pPr>
              <w:rPr>
                <w:rFonts w:cs="Times New Roman"/>
                <w:szCs w:val="24"/>
              </w:rPr>
            </w:pPr>
            <w:r w:rsidRPr="0048050B">
              <w:rPr>
                <w:rFonts w:cs="Times New Roman"/>
                <w:szCs w:val="24"/>
              </w:rPr>
              <w:t>izolată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Statutul de prezență [management]</w:t>
            </w:r>
          </w:p>
        </w:tc>
        <w:tc>
          <w:tcPr>
            <w:tcW w:w="5669" w:type="dxa"/>
          </w:tcPr>
          <w:p w:rsidR="00D4266A" w:rsidRPr="0048050B" w:rsidRDefault="00D4266A" w:rsidP="006106AD">
            <w:pPr>
              <w:rPr>
                <w:rFonts w:cs="Times New Roman"/>
                <w:szCs w:val="24"/>
              </w:rPr>
            </w:pPr>
            <w:r w:rsidRPr="0048050B">
              <w:rPr>
                <w:rFonts w:cs="Times New Roman"/>
                <w:szCs w:val="24"/>
              </w:rPr>
              <w:t>nativă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Abundență</w:t>
            </w:r>
          </w:p>
        </w:tc>
        <w:tc>
          <w:tcPr>
            <w:tcW w:w="5669" w:type="dxa"/>
          </w:tcPr>
          <w:p w:rsidR="00D4266A" w:rsidRPr="0048050B" w:rsidRDefault="00D4266A" w:rsidP="006106AD">
            <w:pPr>
              <w:rPr>
                <w:rFonts w:cs="Times New Roman"/>
                <w:szCs w:val="24"/>
              </w:rPr>
            </w:pPr>
            <w:r w:rsidRPr="0048050B">
              <w:rPr>
                <w:rFonts w:cs="Times New Roman"/>
                <w:szCs w:val="24"/>
              </w:rPr>
              <w:t>prezență certă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Perioada de colectare a datelor din teren</w:t>
            </w:r>
          </w:p>
        </w:tc>
        <w:tc>
          <w:tcPr>
            <w:tcW w:w="5669" w:type="dxa"/>
          </w:tcPr>
          <w:p w:rsidR="00D4266A" w:rsidRPr="0048050B" w:rsidRDefault="00D4266A" w:rsidP="006106AD">
            <w:pPr>
              <w:rPr>
                <w:rFonts w:cs="Times New Roman"/>
                <w:szCs w:val="24"/>
              </w:rPr>
            </w:pPr>
            <w:r w:rsidRPr="0048050B">
              <w:rPr>
                <w:rFonts w:cs="Times New Roman"/>
                <w:szCs w:val="24"/>
              </w:rPr>
              <w:t>Octombrie 2017 – Decembrie 2019</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8</w:t>
            </w:r>
          </w:p>
        </w:tc>
        <w:tc>
          <w:tcPr>
            <w:tcW w:w="2835" w:type="dxa"/>
          </w:tcPr>
          <w:p w:rsidR="00D4266A" w:rsidRPr="0048050B" w:rsidRDefault="00D4266A" w:rsidP="006106AD">
            <w:pPr>
              <w:rPr>
                <w:rFonts w:cs="Times New Roman"/>
                <w:szCs w:val="24"/>
              </w:rPr>
            </w:pPr>
            <w:r w:rsidRPr="0048050B">
              <w:rPr>
                <w:rFonts w:cs="Times New Roman"/>
                <w:szCs w:val="24"/>
              </w:rPr>
              <w:t>Distribuția speciei [interpretare]</w:t>
            </w:r>
          </w:p>
        </w:tc>
        <w:tc>
          <w:tcPr>
            <w:tcW w:w="5669" w:type="dxa"/>
          </w:tcPr>
          <w:p w:rsidR="00D4266A" w:rsidRPr="0048050B" w:rsidRDefault="00D4266A" w:rsidP="006106AD">
            <w:pPr>
              <w:rPr>
                <w:rFonts w:cs="Times New Roman"/>
                <w:szCs w:val="24"/>
              </w:rPr>
            </w:pPr>
            <w:r w:rsidRPr="0048050B">
              <w:rPr>
                <w:rFonts w:cs="Times New Roman"/>
                <w:szCs w:val="24"/>
              </w:rPr>
              <w:t>In păduri de diferite tipuri, în apropierea pajiştilor alternând cu terenuri agricole, păşuni şi altele asemenea.</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9</w:t>
            </w:r>
          </w:p>
        </w:tc>
        <w:tc>
          <w:tcPr>
            <w:tcW w:w="2835" w:type="dxa"/>
          </w:tcPr>
          <w:p w:rsidR="00D4266A" w:rsidRPr="0048050B" w:rsidRDefault="00D4266A" w:rsidP="006106AD">
            <w:pPr>
              <w:rPr>
                <w:rFonts w:cs="Times New Roman"/>
                <w:szCs w:val="24"/>
              </w:rPr>
            </w:pPr>
            <w:r w:rsidRPr="0048050B">
              <w:rPr>
                <w:rFonts w:cs="Times New Roman"/>
                <w:szCs w:val="24"/>
              </w:rPr>
              <w:t>Distribuția speciei [harta distribuției]</w:t>
            </w:r>
          </w:p>
        </w:tc>
        <w:tc>
          <w:tcPr>
            <w:tcW w:w="5669" w:type="dxa"/>
          </w:tcPr>
          <w:p w:rsidR="00D4266A" w:rsidRPr="0048050B" w:rsidRDefault="00D4266A" w:rsidP="006106AD">
            <w:pPr>
              <w:rPr>
                <w:rFonts w:cs="Times New Roman"/>
                <w:szCs w:val="24"/>
              </w:rPr>
            </w:pPr>
            <w:r w:rsidRPr="0048050B">
              <w:rPr>
                <w:rFonts w:cs="Times New Roman"/>
                <w:szCs w:val="24"/>
              </w:rPr>
              <w:t>Harta de distribuție a speciei este anexată în anexa 3.12.</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lastRenderedPageBreak/>
              <w:t>10</w:t>
            </w:r>
          </w:p>
        </w:tc>
        <w:tc>
          <w:tcPr>
            <w:tcW w:w="2835" w:type="dxa"/>
          </w:tcPr>
          <w:p w:rsidR="00D4266A" w:rsidRPr="0048050B" w:rsidRDefault="00D4266A" w:rsidP="006106AD">
            <w:pPr>
              <w:rPr>
                <w:rFonts w:cs="Times New Roman"/>
                <w:szCs w:val="24"/>
              </w:rPr>
            </w:pPr>
            <w:r w:rsidRPr="0048050B">
              <w:rPr>
                <w:rFonts w:cs="Times New Roman"/>
                <w:szCs w:val="24"/>
              </w:rPr>
              <w:t>Alte informații privind sursele de informații</w:t>
            </w:r>
          </w:p>
        </w:tc>
        <w:tc>
          <w:tcPr>
            <w:tcW w:w="5669" w:type="dxa"/>
          </w:tcPr>
          <w:p w:rsidR="00D4266A" w:rsidRPr="0048050B" w:rsidRDefault="00D4266A" w:rsidP="006106AD">
            <w:pPr>
              <w:rPr>
                <w:rFonts w:cs="Times New Roman"/>
                <w:szCs w:val="24"/>
              </w:rPr>
            </w:pPr>
            <w:r w:rsidRPr="0048050B">
              <w:rPr>
                <w:rFonts w:cs="Times New Roman"/>
                <w:szCs w:val="24"/>
              </w:rPr>
              <w:t>Snow D.W &amp; Perrins C.M (1998), The Birds</w:t>
            </w:r>
            <w:r w:rsidRPr="0048050B">
              <w:rPr>
                <w:rFonts w:cs="Times New Roman"/>
                <w:szCs w:val="24"/>
              </w:rPr>
              <w:br/>
              <w:t xml:space="preserve">of the Western Palearctic, Concise Edition, Oxford University Press, New York; </w:t>
            </w:r>
            <w:r w:rsidRPr="0048050B">
              <w:rPr>
                <w:rFonts w:cs="Times New Roman"/>
                <w:szCs w:val="24"/>
              </w:rPr>
              <w:br/>
              <w:t>Svensson L., Mullarney K., Zetterstrӧm D.,</w:t>
            </w:r>
            <w:r w:rsidRPr="0048050B">
              <w:rPr>
                <w:rFonts w:cs="Times New Roman"/>
                <w:szCs w:val="24"/>
              </w:rPr>
              <w:br/>
              <w:t xml:space="preserve">Collins Bird Guide 2nd Edition, Harper Collins; </w:t>
            </w:r>
            <w:r w:rsidRPr="0048050B">
              <w:rPr>
                <w:rFonts w:cs="Times New Roman"/>
                <w:szCs w:val="24"/>
              </w:rPr>
              <w:br/>
              <w:t>BirdLife International (2015) IUCN Red List</w:t>
            </w:r>
            <w:r w:rsidRPr="0048050B">
              <w:rPr>
                <w:rFonts w:cs="Times New Roman"/>
                <w:szCs w:val="24"/>
              </w:rPr>
              <w:br/>
              <w:t>for birds. - Downloaded from http://www.birdlife.org</w:t>
            </w:r>
            <w:r w:rsidRPr="0048050B">
              <w:rPr>
                <w:rFonts w:cs="Times New Roman"/>
                <w:szCs w:val="24"/>
              </w:rPr>
              <w:br/>
              <w:t>Societatea Ornitologică Română (2019) Ornitodata</w:t>
            </w:r>
            <w:r w:rsidRPr="0048050B">
              <w:rPr>
                <w:rFonts w:cs="Times New Roman"/>
                <w:szCs w:val="24"/>
              </w:rPr>
              <w:br/>
              <w:t>/ baza de date SOR - Downloaded from http://pasaridinromania.sor.ro/.</w:t>
            </w:r>
          </w:p>
        </w:tc>
      </w:tr>
    </w:tbl>
    <w:p w:rsidR="00D4266A" w:rsidRPr="0048050B" w:rsidRDefault="00D4266A" w:rsidP="00D4266A">
      <w:pPr>
        <w:pStyle w:val="poimh1"/>
        <w:rPr>
          <w:rFonts w:cs="Times New Roman"/>
          <w:sz w:val="24"/>
          <w:szCs w:val="24"/>
        </w:rPr>
      </w:pPr>
      <w:r w:rsidRPr="0048050B">
        <w:rPr>
          <w:rFonts w:cs="Times New Roman"/>
          <w:sz w:val="24"/>
          <w:szCs w:val="24"/>
        </w:rPr>
        <w:t xml:space="preserve">943 - </w:t>
      </w:r>
      <w:r w:rsidRPr="0048050B">
        <w:rPr>
          <w:rStyle w:val="poimlat"/>
          <w:rFonts w:cs="Times New Roman"/>
          <w:sz w:val="24"/>
          <w:szCs w:val="24"/>
        </w:rPr>
        <w:t xml:space="preserve">Carduelis cannabina, </w:t>
      </w:r>
      <w:r w:rsidRPr="0048050B">
        <w:rPr>
          <w:rFonts w:cs="Times New Roman"/>
          <w:sz w:val="24"/>
          <w:szCs w:val="24"/>
        </w:rPr>
        <w:t>Cânepar</w:t>
      </w:r>
    </w:p>
    <w:p w:rsidR="00D4266A" w:rsidRPr="0048050B" w:rsidRDefault="00D4266A" w:rsidP="00D4266A">
      <w:pPr>
        <w:pStyle w:val="poimh2"/>
        <w:rPr>
          <w:rFonts w:cs="Times New Roman"/>
          <w:szCs w:val="24"/>
        </w:rPr>
      </w:pPr>
      <w:r w:rsidRPr="0048050B">
        <w:rPr>
          <w:rFonts w:cs="Times New Roman"/>
          <w:szCs w:val="24"/>
        </w:rPr>
        <w:t>Tabelul A.</w:t>
      </w:r>
      <w:r w:rsidRPr="0048050B">
        <w:rPr>
          <w:rFonts w:cs="Times New Roman"/>
          <w:szCs w:val="24"/>
        </w:rPr>
        <w:tab/>
        <w:t>Date generale ale speciei</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Cod Specie - EUNIS</w:t>
            </w:r>
          </w:p>
        </w:tc>
        <w:tc>
          <w:tcPr>
            <w:tcW w:w="5669" w:type="dxa"/>
          </w:tcPr>
          <w:p w:rsidR="00D4266A" w:rsidRPr="0048050B" w:rsidRDefault="00D4266A" w:rsidP="006106AD">
            <w:pPr>
              <w:rPr>
                <w:rFonts w:cs="Times New Roman"/>
                <w:szCs w:val="24"/>
              </w:rPr>
            </w:pPr>
            <w:r w:rsidRPr="0048050B">
              <w:rPr>
                <w:rFonts w:cs="Times New Roman"/>
                <w:szCs w:val="24"/>
              </w:rPr>
              <w:t>943</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Denumirea științifică</w:t>
            </w:r>
          </w:p>
        </w:tc>
        <w:tc>
          <w:tcPr>
            <w:tcW w:w="5669" w:type="dxa"/>
          </w:tcPr>
          <w:p w:rsidR="00D4266A" w:rsidRPr="0048050B" w:rsidRDefault="00D4266A" w:rsidP="006106AD">
            <w:pPr>
              <w:rPr>
                <w:rFonts w:cs="Times New Roman"/>
                <w:szCs w:val="24"/>
              </w:rPr>
            </w:pPr>
            <w:r w:rsidRPr="0048050B">
              <w:rPr>
                <w:rStyle w:val="poimlat"/>
                <w:rFonts w:cs="Times New Roman"/>
                <w:szCs w:val="24"/>
              </w:rPr>
              <w:t>Carduelis cannabina</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Denumirea populară</w:t>
            </w:r>
          </w:p>
        </w:tc>
        <w:tc>
          <w:tcPr>
            <w:tcW w:w="5669" w:type="dxa"/>
          </w:tcPr>
          <w:p w:rsidR="00D4266A" w:rsidRPr="0048050B" w:rsidRDefault="00D4266A" w:rsidP="006106AD">
            <w:pPr>
              <w:rPr>
                <w:rFonts w:cs="Times New Roman"/>
                <w:szCs w:val="24"/>
              </w:rPr>
            </w:pPr>
            <w:r w:rsidRPr="0048050B">
              <w:rPr>
                <w:rFonts w:cs="Times New Roman"/>
                <w:szCs w:val="24"/>
              </w:rPr>
              <w:t>Cânepar</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4</w:t>
            </w:r>
          </w:p>
        </w:tc>
        <w:tc>
          <w:tcPr>
            <w:tcW w:w="2835" w:type="dxa"/>
          </w:tcPr>
          <w:p w:rsidR="00D4266A" w:rsidRPr="0048050B" w:rsidRDefault="00D4266A" w:rsidP="006106AD">
            <w:pPr>
              <w:rPr>
                <w:rFonts w:cs="Times New Roman"/>
                <w:szCs w:val="24"/>
              </w:rPr>
            </w:pPr>
            <w:r w:rsidRPr="0048050B">
              <w:rPr>
                <w:rFonts w:cs="Times New Roman"/>
                <w:szCs w:val="24"/>
              </w:rPr>
              <w:t>Descrierea speciei</w:t>
            </w:r>
          </w:p>
        </w:tc>
        <w:tc>
          <w:tcPr>
            <w:tcW w:w="5669" w:type="dxa"/>
          </w:tcPr>
          <w:p w:rsidR="00D4266A" w:rsidRPr="0048050B" w:rsidRDefault="00D4266A" w:rsidP="006106AD">
            <w:pPr>
              <w:pStyle w:val="poimth"/>
              <w:rPr>
                <w:rFonts w:cs="Times New Roman"/>
                <w:sz w:val="24"/>
                <w:szCs w:val="24"/>
              </w:rPr>
            </w:pPr>
            <w:r w:rsidRPr="0048050B">
              <w:rPr>
                <w:rFonts w:cs="Times New Roman"/>
                <w:sz w:val="24"/>
                <w:szCs w:val="24"/>
              </w:rPr>
              <w:t>Descriere generală:</w:t>
            </w:r>
          </w:p>
          <w:p w:rsidR="00D4266A" w:rsidRPr="0048050B" w:rsidRDefault="00D4266A" w:rsidP="006106AD">
            <w:pPr>
              <w:rPr>
                <w:rFonts w:cs="Times New Roman"/>
                <w:szCs w:val="24"/>
              </w:rPr>
            </w:pPr>
            <w:r w:rsidRPr="0048050B">
              <w:rPr>
                <w:rFonts w:cs="Times New Roman"/>
                <w:szCs w:val="24"/>
              </w:rPr>
              <w:t>Pasăre de mici dimensiuni. Culoarea generală este maronie. Masculul se recunoaște ușor după capul cenușiu, și petele roșii de pe piept și de pe cap.</w:t>
            </w:r>
          </w:p>
          <w:p w:rsidR="00D4266A" w:rsidRPr="0048050B" w:rsidRDefault="00D4266A" w:rsidP="006106AD">
            <w:pPr>
              <w:pStyle w:val="poimth"/>
              <w:rPr>
                <w:rFonts w:cs="Times New Roman"/>
                <w:sz w:val="24"/>
                <w:szCs w:val="24"/>
              </w:rPr>
            </w:pPr>
            <w:r w:rsidRPr="0048050B">
              <w:rPr>
                <w:rFonts w:cs="Times New Roman"/>
                <w:sz w:val="24"/>
                <w:szCs w:val="24"/>
              </w:rPr>
              <w:t>Descriere hrană:</w:t>
            </w:r>
          </w:p>
          <w:p w:rsidR="00D4266A" w:rsidRPr="0048050B" w:rsidRDefault="00D4266A" w:rsidP="006106AD">
            <w:pPr>
              <w:rPr>
                <w:rFonts w:cs="Times New Roman"/>
                <w:szCs w:val="24"/>
              </w:rPr>
            </w:pPr>
            <w:r w:rsidRPr="0048050B">
              <w:rPr>
                <w:rFonts w:cs="Times New Roman"/>
                <w:szCs w:val="24"/>
              </w:rPr>
              <w:t>Consumă în special semințe dar poate consuma și nevertebrate mici.</w:t>
            </w:r>
          </w:p>
          <w:p w:rsidR="00D4266A" w:rsidRPr="0048050B" w:rsidRDefault="00D4266A" w:rsidP="006106AD">
            <w:pPr>
              <w:pStyle w:val="poimth"/>
              <w:rPr>
                <w:rFonts w:cs="Times New Roman"/>
                <w:sz w:val="24"/>
                <w:szCs w:val="24"/>
              </w:rPr>
            </w:pPr>
            <w:r w:rsidRPr="0048050B">
              <w:rPr>
                <w:rFonts w:cs="Times New Roman"/>
                <w:sz w:val="24"/>
                <w:szCs w:val="24"/>
              </w:rPr>
              <w:t>Descriere cuibărit:</w:t>
            </w:r>
          </w:p>
          <w:p w:rsidR="00D4266A" w:rsidRPr="0048050B" w:rsidRDefault="00D4266A" w:rsidP="006106AD">
            <w:pPr>
              <w:rPr>
                <w:rFonts w:cs="Times New Roman"/>
                <w:szCs w:val="24"/>
              </w:rPr>
            </w:pPr>
            <w:r w:rsidRPr="0048050B">
              <w:rPr>
                <w:rFonts w:cs="Times New Roman"/>
                <w:szCs w:val="24"/>
              </w:rPr>
              <w:t>Preferă zonele deschise, cu copaci izolați, pădurile rare, margini de terenuri agricole, livezi și plantații.</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Perioade critice</w:t>
            </w:r>
          </w:p>
        </w:tc>
        <w:tc>
          <w:tcPr>
            <w:tcW w:w="5669" w:type="dxa"/>
          </w:tcPr>
          <w:p w:rsidR="00D4266A" w:rsidRPr="0048050B" w:rsidRDefault="00D4266A" w:rsidP="006106AD">
            <w:pPr>
              <w:rPr>
                <w:rFonts w:cs="Times New Roman"/>
                <w:szCs w:val="24"/>
              </w:rPr>
            </w:pPr>
            <w:r w:rsidRPr="0048050B">
              <w:rPr>
                <w:rFonts w:cs="Times New Roman"/>
                <w:szCs w:val="24"/>
              </w:rPr>
              <w:t>februarie - martie, septembrie - noiembrie, decembrie - februarie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Cerințe de habitat</w:t>
            </w:r>
          </w:p>
        </w:tc>
        <w:tc>
          <w:tcPr>
            <w:tcW w:w="5669" w:type="dxa"/>
          </w:tcPr>
          <w:p w:rsidR="00D4266A" w:rsidRPr="0048050B" w:rsidRDefault="00D4266A" w:rsidP="006106AD">
            <w:pPr>
              <w:rPr>
                <w:rFonts w:cs="Times New Roman"/>
                <w:szCs w:val="24"/>
              </w:rPr>
            </w:pPr>
            <w:r w:rsidRPr="0048050B">
              <w:rPr>
                <w:rFonts w:cs="Times New Roman"/>
                <w:szCs w:val="24"/>
              </w:rPr>
              <w:t>4-6 oua depuse intr-un cuib făcut din ierburi și crenguțe, în tufișuri.</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Fotografii</w:t>
            </w:r>
          </w:p>
        </w:tc>
        <w:tc>
          <w:tcPr>
            <w:tcW w:w="5669" w:type="dxa"/>
          </w:tcPr>
          <w:p w:rsidR="00D4266A" w:rsidRPr="0048050B" w:rsidRDefault="00D4266A" w:rsidP="006106AD">
            <w:pPr>
              <w:rPr>
                <w:rFonts w:cs="Times New Roman"/>
                <w:szCs w:val="24"/>
              </w:rPr>
            </w:pPr>
            <w:r w:rsidRPr="0048050B">
              <w:rPr>
                <w:rFonts w:cs="Times New Roman"/>
                <w:szCs w:val="24"/>
              </w:rPr>
              <w:t>Fotografia speciei este reprezentată în anexa 2.a</w:t>
            </w:r>
          </w:p>
        </w:tc>
      </w:tr>
    </w:tbl>
    <w:p w:rsidR="00D4266A" w:rsidRPr="0048050B" w:rsidRDefault="00D4266A" w:rsidP="00D4266A">
      <w:pPr>
        <w:pStyle w:val="poimh2"/>
        <w:rPr>
          <w:rFonts w:cs="Times New Roman"/>
          <w:szCs w:val="24"/>
        </w:rPr>
      </w:pPr>
      <w:r w:rsidRPr="0048050B">
        <w:rPr>
          <w:rFonts w:cs="Times New Roman"/>
          <w:szCs w:val="24"/>
        </w:rPr>
        <w:t>Tabelul B.</w:t>
      </w:r>
      <w:r w:rsidRPr="0048050B">
        <w:rPr>
          <w:rFonts w:cs="Times New Roman"/>
          <w:szCs w:val="24"/>
        </w:rPr>
        <w:tab/>
        <w:t>Date specifice speciei la nivelul ariei naturale protejate</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Specia</w:t>
            </w:r>
          </w:p>
        </w:tc>
        <w:tc>
          <w:tcPr>
            <w:tcW w:w="5669" w:type="dxa"/>
          </w:tcPr>
          <w:p w:rsidR="00D4266A" w:rsidRPr="0048050B" w:rsidRDefault="00D4266A" w:rsidP="006106AD">
            <w:pPr>
              <w:rPr>
                <w:rFonts w:cs="Times New Roman"/>
                <w:szCs w:val="24"/>
              </w:rPr>
            </w:pPr>
            <w:r w:rsidRPr="0048050B">
              <w:rPr>
                <w:rStyle w:val="poimlat"/>
                <w:rFonts w:cs="Times New Roman"/>
                <w:szCs w:val="24"/>
              </w:rPr>
              <w:t>Carduelis cannabina</w:t>
            </w:r>
            <w:r w:rsidRPr="0048050B">
              <w:rPr>
                <w:rFonts w:cs="Times New Roman"/>
                <w:szCs w:val="24"/>
              </w:rPr>
              <w:t>, 943, Nu figurează în anexele Directivei Păsări</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lastRenderedPageBreak/>
              <w:t>2</w:t>
            </w:r>
          </w:p>
        </w:tc>
        <w:tc>
          <w:tcPr>
            <w:tcW w:w="2835" w:type="dxa"/>
          </w:tcPr>
          <w:p w:rsidR="00D4266A" w:rsidRPr="0048050B" w:rsidRDefault="00D4266A" w:rsidP="006106AD">
            <w:pPr>
              <w:rPr>
                <w:rFonts w:cs="Times New Roman"/>
                <w:szCs w:val="24"/>
              </w:rPr>
            </w:pPr>
            <w:r w:rsidRPr="0048050B">
              <w:rPr>
                <w:rFonts w:cs="Times New Roman"/>
                <w:szCs w:val="24"/>
              </w:rPr>
              <w:t>Informații specifice speciei</w:t>
            </w:r>
          </w:p>
        </w:tc>
        <w:tc>
          <w:tcPr>
            <w:tcW w:w="5669" w:type="dxa"/>
          </w:tcPr>
          <w:p w:rsidR="00D4266A" w:rsidRPr="0048050B" w:rsidRDefault="00D4266A" w:rsidP="006106AD">
            <w:pPr>
              <w:rPr>
                <w:rFonts w:cs="Times New Roman"/>
                <w:szCs w:val="24"/>
              </w:rPr>
            </w:pPr>
            <w:r w:rsidRPr="0048050B">
              <w:rPr>
                <w:rFonts w:cs="Times New Roman"/>
                <w:szCs w:val="24"/>
              </w:rPr>
              <w:t xml:space="preserve">Specia tranzitează aria protejată în perioada de pasaj. Sporadic, poate fi întâlnită și iarna. Poate fi observată în această perioadă în habitatele agricole, pe pajiști și păsuni sau în zonele cu tufișuri și copaci. </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Statutul de prezență [temporal]</w:t>
            </w:r>
          </w:p>
        </w:tc>
        <w:tc>
          <w:tcPr>
            <w:tcW w:w="5669" w:type="dxa"/>
          </w:tcPr>
          <w:p w:rsidR="00D4266A" w:rsidRPr="0048050B" w:rsidRDefault="00D4266A" w:rsidP="006106AD">
            <w:pPr>
              <w:rPr>
                <w:rFonts w:cs="Times New Roman"/>
                <w:szCs w:val="24"/>
              </w:rPr>
            </w:pPr>
            <w:r w:rsidRPr="0048050B">
              <w:rPr>
                <w:rFonts w:cs="Times New Roman"/>
                <w:szCs w:val="24"/>
              </w:rPr>
              <w:t>odihnă şi hranire / pasaj</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4</w:t>
            </w:r>
          </w:p>
        </w:tc>
        <w:tc>
          <w:tcPr>
            <w:tcW w:w="2835" w:type="dxa"/>
          </w:tcPr>
          <w:p w:rsidR="00D4266A" w:rsidRPr="0048050B" w:rsidRDefault="00D4266A" w:rsidP="006106AD">
            <w:pPr>
              <w:rPr>
                <w:rFonts w:cs="Times New Roman"/>
                <w:szCs w:val="24"/>
              </w:rPr>
            </w:pPr>
            <w:r w:rsidRPr="0048050B">
              <w:rPr>
                <w:rFonts w:cs="Times New Roman"/>
                <w:szCs w:val="24"/>
              </w:rPr>
              <w:t>Statutul de prezență [spațial]</w:t>
            </w:r>
          </w:p>
        </w:tc>
        <w:tc>
          <w:tcPr>
            <w:tcW w:w="5669" w:type="dxa"/>
          </w:tcPr>
          <w:p w:rsidR="00D4266A" w:rsidRPr="0048050B" w:rsidRDefault="00D4266A" w:rsidP="006106AD">
            <w:pPr>
              <w:rPr>
                <w:rFonts w:cs="Times New Roman"/>
                <w:szCs w:val="24"/>
              </w:rPr>
            </w:pPr>
            <w:r w:rsidRPr="0048050B">
              <w:rPr>
                <w:rFonts w:cs="Times New Roman"/>
                <w:szCs w:val="24"/>
              </w:rPr>
              <w:t>larg răspândită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Statutul de prezență [management]</w:t>
            </w:r>
          </w:p>
        </w:tc>
        <w:tc>
          <w:tcPr>
            <w:tcW w:w="5669" w:type="dxa"/>
          </w:tcPr>
          <w:p w:rsidR="00D4266A" w:rsidRPr="0048050B" w:rsidRDefault="00D4266A" w:rsidP="006106AD">
            <w:pPr>
              <w:rPr>
                <w:rFonts w:cs="Times New Roman"/>
                <w:szCs w:val="24"/>
              </w:rPr>
            </w:pPr>
            <w:r w:rsidRPr="0048050B">
              <w:rPr>
                <w:rFonts w:cs="Times New Roman"/>
                <w:szCs w:val="24"/>
              </w:rPr>
              <w:t>nativă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Abundență</w:t>
            </w:r>
          </w:p>
        </w:tc>
        <w:tc>
          <w:tcPr>
            <w:tcW w:w="5669" w:type="dxa"/>
          </w:tcPr>
          <w:p w:rsidR="00D4266A" w:rsidRPr="0048050B" w:rsidRDefault="00D4266A" w:rsidP="006106AD">
            <w:pPr>
              <w:rPr>
                <w:rFonts w:cs="Times New Roman"/>
                <w:szCs w:val="24"/>
              </w:rPr>
            </w:pPr>
            <w:r w:rsidRPr="0048050B">
              <w:rPr>
                <w:rFonts w:cs="Times New Roman"/>
                <w:szCs w:val="24"/>
              </w:rPr>
              <w:t>comună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Perioada de colectare a datelor din teren</w:t>
            </w:r>
          </w:p>
        </w:tc>
        <w:tc>
          <w:tcPr>
            <w:tcW w:w="5669" w:type="dxa"/>
          </w:tcPr>
          <w:p w:rsidR="00D4266A" w:rsidRPr="0048050B" w:rsidRDefault="00D4266A" w:rsidP="006106AD">
            <w:pPr>
              <w:rPr>
                <w:rFonts w:cs="Times New Roman"/>
                <w:szCs w:val="24"/>
              </w:rPr>
            </w:pPr>
            <w:r w:rsidRPr="0048050B">
              <w:rPr>
                <w:rFonts w:cs="Times New Roman"/>
                <w:szCs w:val="24"/>
              </w:rPr>
              <w:t>Octombrie 2017 – Decembrie 2019</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8</w:t>
            </w:r>
          </w:p>
        </w:tc>
        <w:tc>
          <w:tcPr>
            <w:tcW w:w="2835" w:type="dxa"/>
          </w:tcPr>
          <w:p w:rsidR="00D4266A" w:rsidRPr="0048050B" w:rsidRDefault="00D4266A" w:rsidP="006106AD">
            <w:pPr>
              <w:rPr>
                <w:rFonts w:cs="Times New Roman"/>
                <w:szCs w:val="24"/>
              </w:rPr>
            </w:pPr>
            <w:r w:rsidRPr="0048050B">
              <w:rPr>
                <w:rFonts w:cs="Times New Roman"/>
                <w:szCs w:val="24"/>
              </w:rPr>
              <w:t>Distribuția speciei [interpretare]</w:t>
            </w:r>
          </w:p>
        </w:tc>
        <w:tc>
          <w:tcPr>
            <w:tcW w:w="5669" w:type="dxa"/>
          </w:tcPr>
          <w:p w:rsidR="00D4266A" w:rsidRPr="0048050B" w:rsidRDefault="00D4266A" w:rsidP="006106AD">
            <w:pPr>
              <w:rPr>
                <w:rFonts w:cs="Times New Roman"/>
                <w:szCs w:val="24"/>
              </w:rPr>
            </w:pPr>
            <w:r w:rsidRPr="0048050B">
              <w:rPr>
                <w:rFonts w:cs="Times New Roman"/>
                <w:szCs w:val="24"/>
              </w:rPr>
              <w:t>Preferă zonele deschise, cu copaci izolați, pădurile rare, margini de terenuri agricole, livezi și plantații.</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9</w:t>
            </w:r>
          </w:p>
        </w:tc>
        <w:tc>
          <w:tcPr>
            <w:tcW w:w="2835" w:type="dxa"/>
          </w:tcPr>
          <w:p w:rsidR="00D4266A" w:rsidRPr="0048050B" w:rsidRDefault="00D4266A" w:rsidP="006106AD">
            <w:pPr>
              <w:rPr>
                <w:rFonts w:cs="Times New Roman"/>
                <w:szCs w:val="24"/>
              </w:rPr>
            </w:pPr>
            <w:r w:rsidRPr="0048050B">
              <w:rPr>
                <w:rFonts w:cs="Times New Roman"/>
                <w:szCs w:val="24"/>
              </w:rPr>
              <w:t>Distribuția speciei [harta distribuției]</w:t>
            </w:r>
          </w:p>
        </w:tc>
        <w:tc>
          <w:tcPr>
            <w:tcW w:w="5669" w:type="dxa"/>
          </w:tcPr>
          <w:p w:rsidR="00D4266A" w:rsidRPr="0048050B" w:rsidRDefault="00D4266A" w:rsidP="006106AD">
            <w:pPr>
              <w:rPr>
                <w:rFonts w:cs="Times New Roman"/>
                <w:szCs w:val="24"/>
              </w:rPr>
            </w:pPr>
            <w:r w:rsidRPr="0048050B">
              <w:rPr>
                <w:rFonts w:cs="Times New Roman"/>
                <w:szCs w:val="24"/>
              </w:rPr>
              <w:t>Harta de distribuție a speciei este anexată în anexa 3.12.</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10</w:t>
            </w:r>
          </w:p>
        </w:tc>
        <w:tc>
          <w:tcPr>
            <w:tcW w:w="2835" w:type="dxa"/>
          </w:tcPr>
          <w:p w:rsidR="00D4266A" w:rsidRPr="0048050B" w:rsidRDefault="00D4266A" w:rsidP="006106AD">
            <w:pPr>
              <w:rPr>
                <w:rFonts w:cs="Times New Roman"/>
                <w:szCs w:val="24"/>
              </w:rPr>
            </w:pPr>
            <w:r w:rsidRPr="0048050B">
              <w:rPr>
                <w:rFonts w:cs="Times New Roman"/>
                <w:szCs w:val="24"/>
              </w:rPr>
              <w:t>Alte informații privind sursele de informații</w:t>
            </w:r>
          </w:p>
        </w:tc>
        <w:tc>
          <w:tcPr>
            <w:tcW w:w="5669" w:type="dxa"/>
          </w:tcPr>
          <w:p w:rsidR="00D4266A" w:rsidRPr="0048050B" w:rsidRDefault="00D4266A" w:rsidP="006106AD">
            <w:pPr>
              <w:rPr>
                <w:rFonts w:cs="Times New Roman"/>
                <w:szCs w:val="24"/>
              </w:rPr>
            </w:pPr>
            <w:r w:rsidRPr="0048050B">
              <w:rPr>
                <w:rFonts w:cs="Times New Roman"/>
                <w:szCs w:val="24"/>
              </w:rPr>
              <w:t>Snow D.W &amp; Perrins C.M (1998), The Birds</w:t>
            </w:r>
            <w:r w:rsidRPr="0048050B">
              <w:rPr>
                <w:rFonts w:cs="Times New Roman"/>
                <w:szCs w:val="24"/>
              </w:rPr>
              <w:br/>
              <w:t xml:space="preserve">of the Western Palearctic, Concise Edition, Oxford University Press, New York; </w:t>
            </w:r>
            <w:r w:rsidRPr="0048050B">
              <w:rPr>
                <w:rFonts w:cs="Times New Roman"/>
                <w:szCs w:val="24"/>
              </w:rPr>
              <w:br/>
              <w:t>Svensson L., Mullarney K., Zetterstrӧm D.,</w:t>
            </w:r>
            <w:r w:rsidRPr="0048050B">
              <w:rPr>
                <w:rFonts w:cs="Times New Roman"/>
                <w:szCs w:val="24"/>
              </w:rPr>
              <w:br/>
              <w:t xml:space="preserve">Collins Bird Guide 2nd Edition, Harper Collins; </w:t>
            </w:r>
            <w:r w:rsidRPr="0048050B">
              <w:rPr>
                <w:rFonts w:cs="Times New Roman"/>
                <w:szCs w:val="24"/>
              </w:rPr>
              <w:br/>
              <w:t>BirdLife International (2015) IUCN Red List</w:t>
            </w:r>
            <w:r w:rsidRPr="0048050B">
              <w:rPr>
                <w:rFonts w:cs="Times New Roman"/>
                <w:szCs w:val="24"/>
              </w:rPr>
              <w:br/>
              <w:t>for birds. - Downloaded from http://www.birdlife.org</w:t>
            </w:r>
            <w:r w:rsidRPr="0048050B">
              <w:rPr>
                <w:rFonts w:cs="Times New Roman"/>
                <w:szCs w:val="24"/>
              </w:rPr>
              <w:br/>
              <w:t>Societatea Ornitologică Română (2019) Ornitodata</w:t>
            </w:r>
            <w:r w:rsidRPr="0048050B">
              <w:rPr>
                <w:rFonts w:cs="Times New Roman"/>
                <w:szCs w:val="24"/>
              </w:rPr>
              <w:br/>
              <w:t>/ baza de date SOR - Downloaded from http://pasaridinromania.sor.ro/.</w:t>
            </w:r>
          </w:p>
        </w:tc>
      </w:tr>
    </w:tbl>
    <w:p w:rsidR="00D4266A" w:rsidRPr="0048050B" w:rsidRDefault="00D4266A" w:rsidP="00D4266A">
      <w:pPr>
        <w:pStyle w:val="poimh1"/>
        <w:rPr>
          <w:rFonts w:cs="Times New Roman"/>
          <w:sz w:val="24"/>
          <w:szCs w:val="24"/>
        </w:rPr>
      </w:pPr>
      <w:r w:rsidRPr="0048050B">
        <w:rPr>
          <w:rFonts w:cs="Times New Roman"/>
          <w:sz w:val="24"/>
          <w:szCs w:val="24"/>
        </w:rPr>
        <w:t xml:space="preserve">943 - </w:t>
      </w:r>
      <w:r w:rsidRPr="0048050B">
        <w:rPr>
          <w:rStyle w:val="poimlat"/>
          <w:rFonts w:cs="Times New Roman"/>
          <w:sz w:val="24"/>
          <w:szCs w:val="24"/>
        </w:rPr>
        <w:t xml:space="preserve">Carduelis cannabina, </w:t>
      </w:r>
      <w:r w:rsidRPr="0048050B">
        <w:rPr>
          <w:rFonts w:cs="Times New Roman"/>
          <w:sz w:val="24"/>
          <w:szCs w:val="24"/>
        </w:rPr>
        <w:t>Cânepar</w:t>
      </w:r>
    </w:p>
    <w:p w:rsidR="00D4266A" w:rsidRPr="0048050B" w:rsidRDefault="00D4266A" w:rsidP="00D4266A">
      <w:pPr>
        <w:pStyle w:val="poimh2"/>
        <w:rPr>
          <w:rFonts w:cs="Times New Roman"/>
          <w:szCs w:val="24"/>
        </w:rPr>
      </w:pPr>
      <w:r w:rsidRPr="0048050B">
        <w:rPr>
          <w:rFonts w:cs="Times New Roman"/>
          <w:szCs w:val="24"/>
        </w:rPr>
        <w:t>Tabelul A.</w:t>
      </w:r>
      <w:r w:rsidRPr="0048050B">
        <w:rPr>
          <w:rFonts w:cs="Times New Roman"/>
          <w:szCs w:val="24"/>
        </w:rPr>
        <w:tab/>
        <w:t>Date generale ale speciei</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Cod Specie - EUNIS</w:t>
            </w:r>
          </w:p>
        </w:tc>
        <w:tc>
          <w:tcPr>
            <w:tcW w:w="5669" w:type="dxa"/>
          </w:tcPr>
          <w:p w:rsidR="00D4266A" w:rsidRPr="0048050B" w:rsidRDefault="00D4266A" w:rsidP="006106AD">
            <w:pPr>
              <w:rPr>
                <w:rFonts w:cs="Times New Roman"/>
                <w:szCs w:val="24"/>
              </w:rPr>
            </w:pPr>
            <w:r w:rsidRPr="0048050B">
              <w:rPr>
                <w:rFonts w:cs="Times New Roman"/>
                <w:szCs w:val="24"/>
              </w:rPr>
              <w:t>943</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Denumirea științifică</w:t>
            </w:r>
          </w:p>
        </w:tc>
        <w:tc>
          <w:tcPr>
            <w:tcW w:w="5669" w:type="dxa"/>
          </w:tcPr>
          <w:p w:rsidR="00D4266A" w:rsidRPr="0048050B" w:rsidRDefault="00D4266A" w:rsidP="006106AD">
            <w:pPr>
              <w:rPr>
                <w:rFonts w:cs="Times New Roman"/>
                <w:szCs w:val="24"/>
              </w:rPr>
            </w:pPr>
            <w:r w:rsidRPr="0048050B">
              <w:rPr>
                <w:rStyle w:val="poimlat"/>
                <w:rFonts w:cs="Times New Roman"/>
                <w:szCs w:val="24"/>
              </w:rPr>
              <w:t>Carduelis cannabina</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Denumirea populară</w:t>
            </w:r>
          </w:p>
        </w:tc>
        <w:tc>
          <w:tcPr>
            <w:tcW w:w="5669" w:type="dxa"/>
          </w:tcPr>
          <w:p w:rsidR="00D4266A" w:rsidRPr="0048050B" w:rsidRDefault="00D4266A" w:rsidP="006106AD">
            <w:pPr>
              <w:rPr>
                <w:rFonts w:cs="Times New Roman"/>
                <w:szCs w:val="24"/>
              </w:rPr>
            </w:pPr>
            <w:r w:rsidRPr="0048050B">
              <w:rPr>
                <w:rFonts w:cs="Times New Roman"/>
                <w:szCs w:val="24"/>
              </w:rPr>
              <w:t>Cânepar</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lastRenderedPageBreak/>
              <w:t>4</w:t>
            </w:r>
          </w:p>
        </w:tc>
        <w:tc>
          <w:tcPr>
            <w:tcW w:w="2835" w:type="dxa"/>
          </w:tcPr>
          <w:p w:rsidR="00D4266A" w:rsidRPr="0048050B" w:rsidRDefault="00D4266A" w:rsidP="006106AD">
            <w:pPr>
              <w:rPr>
                <w:rFonts w:cs="Times New Roman"/>
                <w:szCs w:val="24"/>
              </w:rPr>
            </w:pPr>
            <w:r w:rsidRPr="0048050B">
              <w:rPr>
                <w:rFonts w:cs="Times New Roman"/>
                <w:szCs w:val="24"/>
              </w:rPr>
              <w:t>Descrierea speciei</w:t>
            </w:r>
          </w:p>
        </w:tc>
        <w:tc>
          <w:tcPr>
            <w:tcW w:w="5669" w:type="dxa"/>
          </w:tcPr>
          <w:p w:rsidR="00D4266A" w:rsidRPr="0048050B" w:rsidRDefault="00D4266A" w:rsidP="006106AD">
            <w:pPr>
              <w:pStyle w:val="poimth"/>
              <w:rPr>
                <w:rFonts w:cs="Times New Roman"/>
                <w:sz w:val="24"/>
                <w:szCs w:val="24"/>
              </w:rPr>
            </w:pPr>
            <w:r w:rsidRPr="0048050B">
              <w:rPr>
                <w:rFonts w:cs="Times New Roman"/>
                <w:sz w:val="24"/>
                <w:szCs w:val="24"/>
              </w:rPr>
              <w:t>Descriere generală:</w:t>
            </w:r>
          </w:p>
          <w:p w:rsidR="00D4266A" w:rsidRPr="0048050B" w:rsidRDefault="00D4266A" w:rsidP="006106AD">
            <w:pPr>
              <w:rPr>
                <w:rFonts w:cs="Times New Roman"/>
                <w:szCs w:val="24"/>
              </w:rPr>
            </w:pPr>
            <w:r w:rsidRPr="0048050B">
              <w:rPr>
                <w:rFonts w:cs="Times New Roman"/>
                <w:szCs w:val="24"/>
              </w:rPr>
              <w:t>Pasăre de mici dimensiuni. Culoarea generală este maronie. Masculul se recunoaște ușor după capul cenușiu, și petele roșii de pe piept și de pe cap.</w:t>
            </w:r>
          </w:p>
          <w:p w:rsidR="00D4266A" w:rsidRPr="0048050B" w:rsidRDefault="00D4266A" w:rsidP="006106AD">
            <w:pPr>
              <w:pStyle w:val="poimth"/>
              <w:rPr>
                <w:rFonts w:cs="Times New Roman"/>
                <w:sz w:val="24"/>
                <w:szCs w:val="24"/>
              </w:rPr>
            </w:pPr>
            <w:r w:rsidRPr="0048050B">
              <w:rPr>
                <w:rFonts w:cs="Times New Roman"/>
                <w:sz w:val="24"/>
                <w:szCs w:val="24"/>
              </w:rPr>
              <w:t>Descriere hrană:</w:t>
            </w:r>
          </w:p>
          <w:p w:rsidR="00D4266A" w:rsidRPr="0048050B" w:rsidRDefault="00D4266A" w:rsidP="006106AD">
            <w:pPr>
              <w:rPr>
                <w:rFonts w:cs="Times New Roman"/>
                <w:szCs w:val="24"/>
              </w:rPr>
            </w:pPr>
            <w:r w:rsidRPr="0048050B">
              <w:rPr>
                <w:rFonts w:cs="Times New Roman"/>
                <w:szCs w:val="24"/>
              </w:rPr>
              <w:t>Consumă în special semințe dar poate consuma și nevertebrate mici.</w:t>
            </w:r>
          </w:p>
          <w:p w:rsidR="00D4266A" w:rsidRPr="0048050B" w:rsidRDefault="00D4266A" w:rsidP="006106AD">
            <w:pPr>
              <w:pStyle w:val="poimth"/>
              <w:rPr>
                <w:rFonts w:cs="Times New Roman"/>
                <w:sz w:val="24"/>
                <w:szCs w:val="24"/>
              </w:rPr>
            </w:pPr>
            <w:r w:rsidRPr="0048050B">
              <w:rPr>
                <w:rFonts w:cs="Times New Roman"/>
                <w:sz w:val="24"/>
                <w:szCs w:val="24"/>
              </w:rPr>
              <w:t>Descriere cuibărit:</w:t>
            </w:r>
          </w:p>
          <w:p w:rsidR="00D4266A" w:rsidRPr="0048050B" w:rsidRDefault="00D4266A" w:rsidP="006106AD">
            <w:pPr>
              <w:rPr>
                <w:rFonts w:cs="Times New Roman"/>
                <w:szCs w:val="24"/>
              </w:rPr>
            </w:pPr>
            <w:r w:rsidRPr="0048050B">
              <w:rPr>
                <w:rFonts w:cs="Times New Roman"/>
                <w:szCs w:val="24"/>
              </w:rPr>
              <w:t>Preferă zonele deschise, cu copaci izolați, pădurile rare, margini de terenuri agricole, livezi și plantații.</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Perioade critice</w:t>
            </w:r>
          </w:p>
        </w:tc>
        <w:tc>
          <w:tcPr>
            <w:tcW w:w="5669" w:type="dxa"/>
          </w:tcPr>
          <w:p w:rsidR="00D4266A" w:rsidRPr="0048050B" w:rsidRDefault="00D4266A" w:rsidP="006106AD">
            <w:pPr>
              <w:rPr>
                <w:rFonts w:cs="Times New Roman"/>
                <w:szCs w:val="24"/>
              </w:rPr>
            </w:pPr>
            <w:r w:rsidRPr="0048050B">
              <w:rPr>
                <w:rFonts w:cs="Times New Roman"/>
                <w:szCs w:val="24"/>
              </w:rPr>
              <w:t>aprilie - august</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Cerințe de habitat</w:t>
            </w:r>
          </w:p>
        </w:tc>
        <w:tc>
          <w:tcPr>
            <w:tcW w:w="5669" w:type="dxa"/>
          </w:tcPr>
          <w:p w:rsidR="00D4266A" w:rsidRPr="0048050B" w:rsidRDefault="00D4266A" w:rsidP="006106AD">
            <w:pPr>
              <w:rPr>
                <w:rFonts w:cs="Times New Roman"/>
                <w:szCs w:val="24"/>
              </w:rPr>
            </w:pPr>
            <w:r w:rsidRPr="0048050B">
              <w:rPr>
                <w:rFonts w:cs="Times New Roman"/>
                <w:szCs w:val="24"/>
              </w:rPr>
              <w:t>4-6 oua depuse intr-un cuib făcut din ierburi și crenguțe, în tufișuri.</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Fotografii</w:t>
            </w:r>
          </w:p>
        </w:tc>
        <w:tc>
          <w:tcPr>
            <w:tcW w:w="5669" w:type="dxa"/>
          </w:tcPr>
          <w:p w:rsidR="00D4266A" w:rsidRPr="0048050B" w:rsidRDefault="00D4266A" w:rsidP="006106AD">
            <w:pPr>
              <w:rPr>
                <w:rFonts w:cs="Times New Roman"/>
                <w:szCs w:val="24"/>
              </w:rPr>
            </w:pPr>
            <w:r w:rsidRPr="0048050B">
              <w:rPr>
                <w:rFonts w:cs="Times New Roman"/>
                <w:szCs w:val="24"/>
              </w:rPr>
              <w:t>Fotografia speciei este reprezentată în anexa 2.a</w:t>
            </w:r>
          </w:p>
        </w:tc>
      </w:tr>
    </w:tbl>
    <w:p w:rsidR="00D4266A" w:rsidRPr="0048050B" w:rsidRDefault="00D4266A" w:rsidP="00D4266A">
      <w:pPr>
        <w:pStyle w:val="poimh2"/>
        <w:rPr>
          <w:rFonts w:cs="Times New Roman"/>
          <w:szCs w:val="24"/>
        </w:rPr>
      </w:pPr>
      <w:r w:rsidRPr="0048050B">
        <w:rPr>
          <w:rFonts w:cs="Times New Roman"/>
          <w:szCs w:val="24"/>
        </w:rPr>
        <w:t>Tabelul B.</w:t>
      </w:r>
      <w:r w:rsidRPr="0048050B">
        <w:rPr>
          <w:rFonts w:cs="Times New Roman"/>
          <w:szCs w:val="24"/>
        </w:rPr>
        <w:tab/>
        <w:t>Date specifice speciei la nivelul ariei naturale protejate</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Specia</w:t>
            </w:r>
          </w:p>
        </w:tc>
        <w:tc>
          <w:tcPr>
            <w:tcW w:w="5669" w:type="dxa"/>
          </w:tcPr>
          <w:p w:rsidR="00D4266A" w:rsidRPr="0048050B" w:rsidRDefault="00D4266A" w:rsidP="006106AD">
            <w:pPr>
              <w:rPr>
                <w:rFonts w:cs="Times New Roman"/>
                <w:szCs w:val="24"/>
              </w:rPr>
            </w:pPr>
            <w:r w:rsidRPr="0048050B">
              <w:rPr>
                <w:rStyle w:val="poimlat"/>
                <w:rFonts w:cs="Times New Roman"/>
                <w:szCs w:val="24"/>
              </w:rPr>
              <w:t>Carduelis cannabina</w:t>
            </w:r>
            <w:r w:rsidRPr="0048050B">
              <w:rPr>
                <w:rFonts w:cs="Times New Roman"/>
                <w:szCs w:val="24"/>
              </w:rPr>
              <w:t>, 943, Nu figurează în anexele Directivei Păsări</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Informații specifice speciei</w:t>
            </w:r>
          </w:p>
        </w:tc>
        <w:tc>
          <w:tcPr>
            <w:tcW w:w="5669" w:type="dxa"/>
          </w:tcPr>
          <w:p w:rsidR="00D4266A" w:rsidRPr="0048050B" w:rsidRDefault="00D4266A" w:rsidP="006106AD">
            <w:pPr>
              <w:rPr>
                <w:rFonts w:cs="Times New Roman"/>
                <w:szCs w:val="24"/>
              </w:rPr>
            </w:pPr>
            <w:r w:rsidRPr="0048050B">
              <w:rPr>
                <w:rFonts w:cs="Times New Roman"/>
                <w:szCs w:val="24"/>
              </w:rPr>
              <w:t>În sit este o specie întâlnită în habitatele deschise. Prezența acestei specii este izolată în sit.</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Statutul de prezență [temporal]</w:t>
            </w:r>
          </w:p>
        </w:tc>
        <w:tc>
          <w:tcPr>
            <w:tcW w:w="5669" w:type="dxa"/>
          </w:tcPr>
          <w:p w:rsidR="00D4266A" w:rsidRPr="0048050B" w:rsidRDefault="00D4266A" w:rsidP="006106AD">
            <w:pPr>
              <w:rPr>
                <w:rFonts w:cs="Times New Roman"/>
                <w:szCs w:val="24"/>
              </w:rPr>
            </w:pPr>
            <w:r w:rsidRPr="0048050B">
              <w:rPr>
                <w:rFonts w:cs="Times New Roman"/>
                <w:szCs w:val="24"/>
              </w:rPr>
              <w:t>reproducere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4</w:t>
            </w:r>
          </w:p>
        </w:tc>
        <w:tc>
          <w:tcPr>
            <w:tcW w:w="2835" w:type="dxa"/>
          </w:tcPr>
          <w:p w:rsidR="00D4266A" w:rsidRPr="0048050B" w:rsidRDefault="00D4266A" w:rsidP="006106AD">
            <w:pPr>
              <w:rPr>
                <w:rFonts w:cs="Times New Roman"/>
                <w:szCs w:val="24"/>
              </w:rPr>
            </w:pPr>
            <w:r w:rsidRPr="0048050B">
              <w:rPr>
                <w:rFonts w:cs="Times New Roman"/>
                <w:szCs w:val="24"/>
              </w:rPr>
              <w:t>Statutul de prezență [spațial]</w:t>
            </w:r>
          </w:p>
        </w:tc>
        <w:tc>
          <w:tcPr>
            <w:tcW w:w="5669" w:type="dxa"/>
          </w:tcPr>
          <w:p w:rsidR="00D4266A" w:rsidRPr="0048050B" w:rsidRDefault="00D4266A" w:rsidP="006106AD">
            <w:pPr>
              <w:rPr>
                <w:rFonts w:cs="Times New Roman"/>
                <w:szCs w:val="24"/>
              </w:rPr>
            </w:pPr>
            <w:r w:rsidRPr="0048050B">
              <w:rPr>
                <w:rFonts w:cs="Times New Roman"/>
                <w:szCs w:val="24"/>
              </w:rPr>
              <w:t>larg răspândită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Statutul de prezență [management]</w:t>
            </w:r>
          </w:p>
        </w:tc>
        <w:tc>
          <w:tcPr>
            <w:tcW w:w="5669" w:type="dxa"/>
          </w:tcPr>
          <w:p w:rsidR="00D4266A" w:rsidRPr="0048050B" w:rsidRDefault="00D4266A" w:rsidP="006106AD">
            <w:pPr>
              <w:rPr>
                <w:rFonts w:cs="Times New Roman"/>
                <w:szCs w:val="24"/>
              </w:rPr>
            </w:pPr>
            <w:r w:rsidRPr="0048050B">
              <w:rPr>
                <w:rFonts w:cs="Times New Roman"/>
                <w:szCs w:val="24"/>
              </w:rPr>
              <w:t>nativă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Abundență</w:t>
            </w:r>
          </w:p>
        </w:tc>
        <w:tc>
          <w:tcPr>
            <w:tcW w:w="5669" w:type="dxa"/>
          </w:tcPr>
          <w:p w:rsidR="00D4266A" w:rsidRPr="0048050B" w:rsidRDefault="00D4266A" w:rsidP="006106AD">
            <w:pPr>
              <w:rPr>
                <w:rFonts w:cs="Times New Roman"/>
                <w:szCs w:val="24"/>
              </w:rPr>
            </w:pPr>
            <w:r w:rsidRPr="0048050B">
              <w:rPr>
                <w:rFonts w:cs="Times New Roman"/>
                <w:szCs w:val="24"/>
              </w:rPr>
              <w:t>prezență certă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Perioada de colectare a datelor din teren</w:t>
            </w:r>
          </w:p>
        </w:tc>
        <w:tc>
          <w:tcPr>
            <w:tcW w:w="5669" w:type="dxa"/>
          </w:tcPr>
          <w:p w:rsidR="00D4266A" w:rsidRPr="0048050B" w:rsidRDefault="00D4266A" w:rsidP="006106AD">
            <w:pPr>
              <w:rPr>
                <w:rFonts w:cs="Times New Roman"/>
                <w:szCs w:val="24"/>
              </w:rPr>
            </w:pPr>
            <w:r w:rsidRPr="0048050B">
              <w:rPr>
                <w:rFonts w:cs="Times New Roman"/>
                <w:szCs w:val="24"/>
              </w:rPr>
              <w:t>Octombrie 2017 – Decembrie 2019</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8</w:t>
            </w:r>
          </w:p>
        </w:tc>
        <w:tc>
          <w:tcPr>
            <w:tcW w:w="2835" w:type="dxa"/>
          </w:tcPr>
          <w:p w:rsidR="00D4266A" w:rsidRPr="0048050B" w:rsidRDefault="00D4266A" w:rsidP="006106AD">
            <w:pPr>
              <w:rPr>
                <w:rFonts w:cs="Times New Roman"/>
                <w:szCs w:val="24"/>
              </w:rPr>
            </w:pPr>
            <w:r w:rsidRPr="0048050B">
              <w:rPr>
                <w:rFonts w:cs="Times New Roman"/>
                <w:szCs w:val="24"/>
              </w:rPr>
              <w:t>Distribuția speciei [interpretare]</w:t>
            </w:r>
          </w:p>
        </w:tc>
        <w:tc>
          <w:tcPr>
            <w:tcW w:w="5669" w:type="dxa"/>
          </w:tcPr>
          <w:p w:rsidR="00D4266A" w:rsidRPr="0048050B" w:rsidRDefault="00D4266A" w:rsidP="006106AD">
            <w:pPr>
              <w:rPr>
                <w:rFonts w:cs="Times New Roman"/>
                <w:szCs w:val="24"/>
              </w:rPr>
            </w:pPr>
            <w:r w:rsidRPr="0048050B">
              <w:rPr>
                <w:rFonts w:cs="Times New Roman"/>
                <w:szCs w:val="24"/>
              </w:rPr>
              <w:t>Întâlnită în habitatele deschise: pășuni, zone agricole, zone ruderale etc.</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9</w:t>
            </w:r>
          </w:p>
        </w:tc>
        <w:tc>
          <w:tcPr>
            <w:tcW w:w="2835" w:type="dxa"/>
          </w:tcPr>
          <w:p w:rsidR="00D4266A" w:rsidRPr="0048050B" w:rsidRDefault="00D4266A" w:rsidP="006106AD">
            <w:pPr>
              <w:rPr>
                <w:rFonts w:cs="Times New Roman"/>
                <w:szCs w:val="24"/>
              </w:rPr>
            </w:pPr>
            <w:r w:rsidRPr="0048050B">
              <w:rPr>
                <w:rFonts w:cs="Times New Roman"/>
                <w:szCs w:val="24"/>
              </w:rPr>
              <w:t>Distribuția speciei [harta distribuției]</w:t>
            </w:r>
          </w:p>
        </w:tc>
        <w:tc>
          <w:tcPr>
            <w:tcW w:w="5669" w:type="dxa"/>
          </w:tcPr>
          <w:p w:rsidR="00D4266A" w:rsidRPr="0048050B" w:rsidRDefault="00D4266A" w:rsidP="006106AD">
            <w:pPr>
              <w:rPr>
                <w:rFonts w:cs="Times New Roman"/>
                <w:szCs w:val="24"/>
              </w:rPr>
            </w:pPr>
            <w:r w:rsidRPr="0048050B">
              <w:rPr>
                <w:rFonts w:cs="Times New Roman"/>
                <w:szCs w:val="24"/>
              </w:rPr>
              <w:t>Harta de distribuție a speciei este anexată în anexa 3.12.</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lastRenderedPageBreak/>
              <w:t>10</w:t>
            </w:r>
          </w:p>
        </w:tc>
        <w:tc>
          <w:tcPr>
            <w:tcW w:w="2835" w:type="dxa"/>
          </w:tcPr>
          <w:p w:rsidR="00D4266A" w:rsidRPr="0048050B" w:rsidRDefault="00D4266A" w:rsidP="006106AD">
            <w:pPr>
              <w:rPr>
                <w:rFonts w:cs="Times New Roman"/>
                <w:szCs w:val="24"/>
              </w:rPr>
            </w:pPr>
            <w:r w:rsidRPr="0048050B">
              <w:rPr>
                <w:rFonts w:cs="Times New Roman"/>
                <w:szCs w:val="24"/>
              </w:rPr>
              <w:t>Alte informații privind sursele de informații</w:t>
            </w:r>
          </w:p>
        </w:tc>
        <w:tc>
          <w:tcPr>
            <w:tcW w:w="5669" w:type="dxa"/>
          </w:tcPr>
          <w:p w:rsidR="00D4266A" w:rsidRPr="0048050B" w:rsidRDefault="00D4266A" w:rsidP="006106AD">
            <w:pPr>
              <w:rPr>
                <w:rFonts w:cs="Times New Roman"/>
                <w:szCs w:val="24"/>
              </w:rPr>
            </w:pPr>
            <w:r w:rsidRPr="0048050B">
              <w:rPr>
                <w:rFonts w:cs="Times New Roman"/>
                <w:szCs w:val="24"/>
              </w:rPr>
              <w:t>Snow D.W &amp; Perrins C.M (1998), The Birds</w:t>
            </w:r>
            <w:r w:rsidRPr="0048050B">
              <w:rPr>
                <w:rFonts w:cs="Times New Roman"/>
                <w:szCs w:val="24"/>
              </w:rPr>
              <w:br/>
              <w:t xml:space="preserve">of the Western Palearctic, Concise Edition, Oxford University Press, New York; </w:t>
            </w:r>
            <w:r w:rsidRPr="0048050B">
              <w:rPr>
                <w:rFonts w:cs="Times New Roman"/>
                <w:szCs w:val="24"/>
              </w:rPr>
              <w:br/>
              <w:t>Svensson L., Mullarney K., Zetterstrӧm D.,</w:t>
            </w:r>
            <w:r w:rsidRPr="0048050B">
              <w:rPr>
                <w:rFonts w:cs="Times New Roman"/>
                <w:szCs w:val="24"/>
              </w:rPr>
              <w:br/>
              <w:t xml:space="preserve">Collins Bird Guide 2nd Edition, Harper Collins; </w:t>
            </w:r>
            <w:r w:rsidRPr="0048050B">
              <w:rPr>
                <w:rFonts w:cs="Times New Roman"/>
                <w:szCs w:val="24"/>
              </w:rPr>
              <w:br/>
              <w:t>BirdLife International (2015) IUCN Red List</w:t>
            </w:r>
            <w:r w:rsidRPr="0048050B">
              <w:rPr>
                <w:rFonts w:cs="Times New Roman"/>
                <w:szCs w:val="24"/>
              </w:rPr>
              <w:br/>
              <w:t>for birds. - Downloaded from http://www.birdlife.org</w:t>
            </w:r>
            <w:r w:rsidRPr="0048050B">
              <w:rPr>
                <w:rFonts w:cs="Times New Roman"/>
                <w:szCs w:val="24"/>
              </w:rPr>
              <w:br/>
              <w:t>Societatea Ornitologică Română (2019) Ornitodata</w:t>
            </w:r>
            <w:r w:rsidRPr="0048050B">
              <w:rPr>
                <w:rFonts w:cs="Times New Roman"/>
                <w:szCs w:val="24"/>
              </w:rPr>
              <w:br/>
              <w:t>/ baza de date SOR - Downloaded from http://pasaridinromania.sor.ro/.</w:t>
            </w:r>
          </w:p>
        </w:tc>
      </w:tr>
    </w:tbl>
    <w:p w:rsidR="00D4266A" w:rsidRPr="0048050B" w:rsidRDefault="00D4266A" w:rsidP="00D4266A">
      <w:pPr>
        <w:pStyle w:val="poimh1"/>
        <w:rPr>
          <w:rFonts w:cs="Times New Roman"/>
          <w:sz w:val="24"/>
          <w:szCs w:val="24"/>
        </w:rPr>
      </w:pPr>
      <w:r w:rsidRPr="0048050B">
        <w:rPr>
          <w:rFonts w:cs="Times New Roman"/>
          <w:sz w:val="24"/>
          <w:szCs w:val="24"/>
        </w:rPr>
        <w:t xml:space="preserve">945 - </w:t>
      </w:r>
      <w:r w:rsidRPr="0048050B">
        <w:rPr>
          <w:rStyle w:val="poimlat"/>
          <w:rFonts w:cs="Times New Roman"/>
          <w:sz w:val="24"/>
          <w:szCs w:val="24"/>
        </w:rPr>
        <w:t xml:space="preserve">Carduelis chloris, </w:t>
      </w:r>
      <w:r w:rsidRPr="0048050B">
        <w:rPr>
          <w:rFonts w:cs="Times New Roman"/>
          <w:sz w:val="24"/>
          <w:szCs w:val="24"/>
        </w:rPr>
        <w:t>Florinte</w:t>
      </w:r>
    </w:p>
    <w:p w:rsidR="00D4266A" w:rsidRPr="0048050B" w:rsidRDefault="00D4266A" w:rsidP="00D4266A">
      <w:pPr>
        <w:pStyle w:val="poimh2"/>
        <w:rPr>
          <w:rFonts w:cs="Times New Roman"/>
          <w:szCs w:val="24"/>
        </w:rPr>
      </w:pPr>
      <w:r w:rsidRPr="0048050B">
        <w:rPr>
          <w:rFonts w:cs="Times New Roman"/>
          <w:szCs w:val="24"/>
        </w:rPr>
        <w:t>Tabelul A.</w:t>
      </w:r>
      <w:r w:rsidRPr="0048050B">
        <w:rPr>
          <w:rFonts w:cs="Times New Roman"/>
          <w:szCs w:val="24"/>
        </w:rPr>
        <w:tab/>
        <w:t>Date generale ale speciei</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Cod Specie - EUNIS</w:t>
            </w:r>
          </w:p>
        </w:tc>
        <w:tc>
          <w:tcPr>
            <w:tcW w:w="5669" w:type="dxa"/>
          </w:tcPr>
          <w:p w:rsidR="00D4266A" w:rsidRPr="0048050B" w:rsidRDefault="00D4266A" w:rsidP="006106AD">
            <w:pPr>
              <w:rPr>
                <w:rFonts w:cs="Times New Roman"/>
                <w:szCs w:val="24"/>
              </w:rPr>
            </w:pPr>
            <w:r w:rsidRPr="0048050B">
              <w:rPr>
                <w:rFonts w:cs="Times New Roman"/>
                <w:szCs w:val="24"/>
              </w:rPr>
              <w:t>945</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Denumirea științifică</w:t>
            </w:r>
          </w:p>
        </w:tc>
        <w:tc>
          <w:tcPr>
            <w:tcW w:w="5669" w:type="dxa"/>
          </w:tcPr>
          <w:p w:rsidR="00D4266A" w:rsidRPr="0048050B" w:rsidRDefault="00D4266A" w:rsidP="006106AD">
            <w:pPr>
              <w:rPr>
                <w:rFonts w:cs="Times New Roman"/>
                <w:szCs w:val="24"/>
              </w:rPr>
            </w:pPr>
            <w:r w:rsidRPr="0048050B">
              <w:rPr>
                <w:rStyle w:val="poimlat"/>
                <w:rFonts w:cs="Times New Roman"/>
                <w:szCs w:val="24"/>
              </w:rPr>
              <w:t>Carduelis chloris</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Denumirea populară</w:t>
            </w:r>
          </w:p>
        </w:tc>
        <w:tc>
          <w:tcPr>
            <w:tcW w:w="5669" w:type="dxa"/>
          </w:tcPr>
          <w:p w:rsidR="00D4266A" w:rsidRPr="0048050B" w:rsidRDefault="00D4266A" w:rsidP="006106AD">
            <w:pPr>
              <w:rPr>
                <w:rFonts w:cs="Times New Roman"/>
                <w:szCs w:val="24"/>
              </w:rPr>
            </w:pPr>
            <w:r w:rsidRPr="0048050B">
              <w:rPr>
                <w:rFonts w:cs="Times New Roman"/>
                <w:szCs w:val="24"/>
              </w:rPr>
              <w:t>Florinte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4</w:t>
            </w:r>
          </w:p>
        </w:tc>
        <w:tc>
          <w:tcPr>
            <w:tcW w:w="2835" w:type="dxa"/>
          </w:tcPr>
          <w:p w:rsidR="00D4266A" w:rsidRPr="0048050B" w:rsidRDefault="00D4266A" w:rsidP="006106AD">
            <w:pPr>
              <w:rPr>
                <w:rFonts w:cs="Times New Roman"/>
                <w:szCs w:val="24"/>
              </w:rPr>
            </w:pPr>
            <w:r w:rsidRPr="0048050B">
              <w:rPr>
                <w:rFonts w:cs="Times New Roman"/>
                <w:szCs w:val="24"/>
              </w:rPr>
              <w:t>Descrierea speciei</w:t>
            </w:r>
          </w:p>
        </w:tc>
        <w:tc>
          <w:tcPr>
            <w:tcW w:w="5669" w:type="dxa"/>
          </w:tcPr>
          <w:p w:rsidR="00D4266A" w:rsidRPr="0048050B" w:rsidRDefault="00D4266A" w:rsidP="006106AD">
            <w:pPr>
              <w:pStyle w:val="poimth"/>
              <w:rPr>
                <w:rFonts w:cs="Times New Roman"/>
                <w:sz w:val="24"/>
                <w:szCs w:val="24"/>
              </w:rPr>
            </w:pPr>
            <w:r w:rsidRPr="0048050B">
              <w:rPr>
                <w:rFonts w:cs="Times New Roman"/>
                <w:sz w:val="24"/>
                <w:szCs w:val="24"/>
              </w:rPr>
              <w:t>Descriere generală:</w:t>
            </w:r>
          </w:p>
          <w:p w:rsidR="00D4266A" w:rsidRPr="0048050B" w:rsidRDefault="00D4266A" w:rsidP="006106AD">
            <w:pPr>
              <w:rPr>
                <w:rFonts w:cs="Times New Roman"/>
                <w:szCs w:val="24"/>
              </w:rPr>
            </w:pPr>
            <w:r w:rsidRPr="0048050B">
              <w:rPr>
                <w:rFonts w:cs="Times New Roman"/>
                <w:szCs w:val="24"/>
              </w:rPr>
              <w:t xml:space="preserve">Seamănă, de la depărtare cu o vrabie, dar verdele din penaj iese în evidență. Penajul este colorat cu galben şi verde, iar denumirea sa ştiințifică vine de la cuvântul kloris, care în limba greacă înseamnă verde. Are o lungime a corpului de 14,5 centimetri. În afara sezonului de împerechere chiar formează stoluri comune şi cu alte specii de păsări de talie mică. </w:t>
            </w:r>
          </w:p>
          <w:p w:rsidR="00D4266A" w:rsidRPr="0048050B" w:rsidRDefault="00D4266A" w:rsidP="006106AD">
            <w:pPr>
              <w:pStyle w:val="poimth"/>
              <w:rPr>
                <w:rFonts w:cs="Times New Roman"/>
                <w:sz w:val="24"/>
                <w:szCs w:val="24"/>
              </w:rPr>
            </w:pPr>
            <w:r w:rsidRPr="0048050B">
              <w:rPr>
                <w:rFonts w:cs="Times New Roman"/>
                <w:sz w:val="24"/>
                <w:szCs w:val="24"/>
              </w:rPr>
              <w:t>Descriere hrană:</w:t>
            </w:r>
          </w:p>
          <w:p w:rsidR="00D4266A" w:rsidRPr="0048050B" w:rsidRDefault="00D4266A" w:rsidP="006106AD">
            <w:pPr>
              <w:rPr>
                <w:rFonts w:cs="Times New Roman"/>
                <w:szCs w:val="24"/>
              </w:rPr>
            </w:pPr>
            <w:r w:rsidRPr="0048050B">
              <w:rPr>
                <w:rFonts w:cs="Times New Roman"/>
                <w:szCs w:val="24"/>
              </w:rPr>
              <w:t>Hrana este formată din semințe şi fructe de arbuşti.</w:t>
            </w:r>
          </w:p>
          <w:p w:rsidR="00D4266A" w:rsidRPr="0048050B" w:rsidRDefault="00D4266A" w:rsidP="006106AD">
            <w:pPr>
              <w:pStyle w:val="poimth"/>
              <w:rPr>
                <w:rFonts w:cs="Times New Roman"/>
                <w:sz w:val="24"/>
                <w:szCs w:val="24"/>
              </w:rPr>
            </w:pPr>
            <w:r w:rsidRPr="0048050B">
              <w:rPr>
                <w:rFonts w:cs="Times New Roman"/>
                <w:sz w:val="24"/>
                <w:szCs w:val="24"/>
              </w:rPr>
              <w:t>Descriere cuibărit:</w:t>
            </w:r>
          </w:p>
          <w:p w:rsidR="00D4266A" w:rsidRPr="0048050B" w:rsidRDefault="00D4266A" w:rsidP="006106AD">
            <w:pPr>
              <w:rPr>
                <w:rFonts w:cs="Times New Roman"/>
                <w:szCs w:val="24"/>
              </w:rPr>
            </w:pPr>
            <w:r w:rsidRPr="0048050B">
              <w:rPr>
                <w:rFonts w:cs="Times New Roman"/>
                <w:szCs w:val="24"/>
              </w:rPr>
              <w:t>Preferă zonele deschise, mărginite de păduri, arbori sau tufişuri. Poate fi întâlnit, cu precădere, în apropierea terenurilor agricole, dar şi în livezi, grădini şi parcuri.</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Perioade critice</w:t>
            </w:r>
          </w:p>
        </w:tc>
        <w:tc>
          <w:tcPr>
            <w:tcW w:w="5669" w:type="dxa"/>
          </w:tcPr>
          <w:p w:rsidR="00D4266A" w:rsidRPr="0048050B" w:rsidRDefault="00D4266A" w:rsidP="006106AD">
            <w:pPr>
              <w:rPr>
                <w:rFonts w:cs="Times New Roman"/>
                <w:szCs w:val="24"/>
              </w:rPr>
            </w:pPr>
            <w:r w:rsidRPr="0048050B">
              <w:rPr>
                <w:rFonts w:cs="Times New Roman"/>
                <w:szCs w:val="24"/>
              </w:rPr>
              <w:t>februarie - martie, septembrie - noiembrie, decembrie - februarie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Cerințe de habitat</w:t>
            </w:r>
          </w:p>
        </w:tc>
        <w:tc>
          <w:tcPr>
            <w:tcW w:w="5669" w:type="dxa"/>
          </w:tcPr>
          <w:p w:rsidR="00D4266A" w:rsidRPr="0048050B" w:rsidRDefault="00D4266A" w:rsidP="006106AD">
            <w:pPr>
              <w:rPr>
                <w:rFonts w:cs="Times New Roman"/>
                <w:szCs w:val="24"/>
              </w:rPr>
            </w:pPr>
            <w:r w:rsidRPr="0048050B">
              <w:rPr>
                <w:rFonts w:cs="Times New Roman"/>
                <w:szCs w:val="24"/>
              </w:rPr>
              <w:t xml:space="preserve">Femela depune 3-6 ouă, pe care le cloceşte timp de două săptămâni, iar masculul îi aduce hrana la cuib. Puii sunt hrăniți de ambii părinți. În primele zile, hrana lor constă din larve de insecte, iar apoi părinții le oferă o pastă realizată din semințe regurgitate. </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Fotografii</w:t>
            </w:r>
          </w:p>
        </w:tc>
        <w:tc>
          <w:tcPr>
            <w:tcW w:w="5669" w:type="dxa"/>
          </w:tcPr>
          <w:p w:rsidR="00D4266A" w:rsidRPr="0048050B" w:rsidRDefault="00D4266A" w:rsidP="006106AD">
            <w:pPr>
              <w:rPr>
                <w:rFonts w:cs="Times New Roman"/>
                <w:szCs w:val="24"/>
              </w:rPr>
            </w:pPr>
            <w:r w:rsidRPr="0048050B">
              <w:rPr>
                <w:rFonts w:cs="Times New Roman"/>
                <w:szCs w:val="24"/>
              </w:rPr>
              <w:t>Fotografia speciei este reprezentată în anexa 2.a</w:t>
            </w:r>
          </w:p>
        </w:tc>
      </w:tr>
    </w:tbl>
    <w:p w:rsidR="00D4266A" w:rsidRPr="0048050B" w:rsidRDefault="00D4266A" w:rsidP="00D4266A">
      <w:pPr>
        <w:pStyle w:val="poimh2"/>
        <w:rPr>
          <w:rFonts w:cs="Times New Roman"/>
          <w:szCs w:val="24"/>
        </w:rPr>
      </w:pPr>
      <w:r w:rsidRPr="0048050B">
        <w:rPr>
          <w:rFonts w:cs="Times New Roman"/>
          <w:szCs w:val="24"/>
        </w:rPr>
        <w:t>Tabelul B.</w:t>
      </w:r>
      <w:r w:rsidRPr="0048050B">
        <w:rPr>
          <w:rFonts w:cs="Times New Roman"/>
          <w:szCs w:val="24"/>
        </w:rPr>
        <w:tab/>
        <w:t>Date specifice speciei la nivelul ariei naturale protejate</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lastRenderedPageBreak/>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Specia</w:t>
            </w:r>
          </w:p>
        </w:tc>
        <w:tc>
          <w:tcPr>
            <w:tcW w:w="5669" w:type="dxa"/>
          </w:tcPr>
          <w:p w:rsidR="00D4266A" w:rsidRPr="0048050B" w:rsidRDefault="00D4266A" w:rsidP="006106AD">
            <w:pPr>
              <w:rPr>
                <w:rFonts w:cs="Times New Roman"/>
                <w:szCs w:val="24"/>
              </w:rPr>
            </w:pPr>
            <w:r w:rsidRPr="0048050B">
              <w:rPr>
                <w:rStyle w:val="poimlat"/>
                <w:rFonts w:cs="Times New Roman"/>
                <w:szCs w:val="24"/>
              </w:rPr>
              <w:t>Carduelis chloris</w:t>
            </w:r>
            <w:r w:rsidRPr="0048050B">
              <w:rPr>
                <w:rFonts w:cs="Times New Roman"/>
                <w:szCs w:val="24"/>
              </w:rPr>
              <w:t>, 945, Nu figurează în anexele Directivei Păsări</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Informații specifice speciei</w:t>
            </w:r>
          </w:p>
        </w:tc>
        <w:tc>
          <w:tcPr>
            <w:tcW w:w="5669" w:type="dxa"/>
          </w:tcPr>
          <w:p w:rsidR="00D4266A" w:rsidRPr="0048050B" w:rsidRDefault="00D4266A" w:rsidP="006106AD">
            <w:pPr>
              <w:rPr>
                <w:rFonts w:cs="Times New Roman"/>
                <w:szCs w:val="24"/>
              </w:rPr>
            </w:pPr>
            <w:r w:rsidRPr="0048050B">
              <w:rPr>
                <w:rFonts w:cs="Times New Roman"/>
                <w:szCs w:val="24"/>
              </w:rPr>
              <w:t>Pasăre de mici dimensiuni, ce poate fi întâlnită în sit în perioada de migrație. Folosește tufele și copacii din aria protejată.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Statutul de prezență [temporal]</w:t>
            </w:r>
          </w:p>
        </w:tc>
        <w:tc>
          <w:tcPr>
            <w:tcW w:w="5669" w:type="dxa"/>
          </w:tcPr>
          <w:p w:rsidR="00D4266A" w:rsidRPr="0048050B" w:rsidRDefault="00D4266A" w:rsidP="006106AD">
            <w:pPr>
              <w:rPr>
                <w:rFonts w:cs="Times New Roman"/>
                <w:szCs w:val="24"/>
              </w:rPr>
            </w:pPr>
            <w:r w:rsidRPr="0048050B">
              <w:rPr>
                <w:rFonts w:cs="Times New Roman"/>
                <w:szCs w:val="24"/>
              </w:rPr>
              <w:t>odihnă şi hranire / pasaj</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4</w:t>
            </w:r>
          </w:p>
        </w:tc>
        <w:tc>
          <w:tcPr>
            <w:tcW w:w="2835" w:type="dxa"/>
          </w:tcPr>
          <w:p w:rsidR="00D4266A" w:rsidRPr="0048050B" w:rsidRDefault="00D4266A" w:rsidP="006106AD">
            <w:pPr>
              <w:rPr>
                <w:rFonts w:cs="Times New Roman"/>
                <w:szCs w:val="24"/>
              </w:rPr>
            </w:pPr>
            <w:r w:rsidRPr="0048050B">
              <w:rPr>
                <w:rFonts w:cs="Times New Roman"/>
                <w:szCs w:val="24"/>
              </w:rPr>
              <w:t>Statutul de prezență [spațial]</w:t>
            </w:r>
          </w:p>
        </w:tc>
        <w:tc>
          <w:tcPr>
            <w:tcW w:w="5669" w:type="dxa"/>
          </w:tcPr>
          <w:p w:rsidR="00D4266A" w:rsidRPr="0048050B" w:rsidRDefault="00D4266A" w:rsidP="006106AD">
            <w:pPr>
              <w:rPr>
                <w:rFonts w:cs="Times New Roman"/>
                <w:szCs w:val="24"/>
              </w:rPr>
            </w:pPr>
            <w:r w:rsidRPr="0048050B">
              <w:rPr>
                <w:rFonts w:cs="Times New Roman"/>
                <w:szCs w:val="24"/>
              </w:rPr>
              <w:t>larg răspândită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Statutul de prezență [management]</w:t>
            </w:r>
          </w:p>
        </w:tc>
        <w:tc>
          <w:tcPr>
            <w:tcW w:w="5669" w:type="dxa"/>
          </w:tcPr>
          <w:p w:rsidR="00D4266A" w:rsidRPr="0048050B" w:rsidRDefault="00D4266A" w:rsidP="006106AD">
            <w:pPr>
              <w:rPr>
                <w:rFonts w:cs="Times New Roman"/>
                <w:szCs w:val="24"/>
              </w:rPr>
            </w:pPr>
            <w:r w:rsidRPr="0048050B">
              <w:rPr>
                <w:rFonts w:cs="Times New Roman"/>
                <w:szCs w:val="24"/>
              </w:rPr>
              <w:t>nativă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Abundență</w:t>
            </w:r>
          </w:p>
        </w:tc>
        <w:tc>
          <w:tcPr>
            <w:tcW w:w="5669" w:type="dxa"/>
          </w:tcPr>
          <w:p w:rsidR="00D4266A" w:rsidRPr="0048050B" w:rsidRDefault="00D4266A" w:rsidP="006106AD">
            <w:pPr>
              <w:rPr>
                <w:rFonts w:cs="Times New Roman"/>
                <w:szCs w:val="24"/>
              </w:rPr>
            </w:pPr>
            <w:r w:rsidRPr="0048050B">
              <w:rPr>
                <w:rFonts w:cs="Times New Roman"/>
                <w:szCs w:val="24"/>
              </w:rPr>
              <w:t>comună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Perioada de colectare a datelor din teren</w:t>
            </w:r>
          </w:p>
        </w:tc>
        <w:tc>
          <w:tcPr>
            <w:tcW w:w="5669" w:type="dxa"/>
          </w:tcPr>
          <w:p w:rsidR="00D4266A" w:rsidRPr="0048050B" w:rsidRDefault="00D4266A" w:rsidP="006106AD">
            <w:pPr>
              <w:rPr>
                <w:rFonts w:cs="Times New Roman"/>
                <w:szCs w:val="24"/>
              </w:rPr>
            </w:pPr>
            <w:r w:rsidRPr="0048050B">
              <w:rPr>
                <w:rFonts w:cs="Times New Roman"/>
                <w:szCs w:val="24"/>
              </w:rPr>
              <w:t>Octombrie 2017 – Decembrie 2019</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8</w:t>
            </w:r>
          </w:p>
        </w:tc>
        <w:tc>
          <w:tcPr>
            <w:tcW w:w="2835" w:type="dxa"/>
          </w:tcPr>
          <w:p w:rsidR="00D4266A" w:rsidRPr="0048050B" w:rsidRDefault="00D4266A" w:rsidP="006106AD">
            <w:pPr>
              <w:rPr>
                <w:rFonts w:cs="Times New Roman"/>
                <w:szCs w:val="24"/>
              </w:rPr>
            </w:pPr>
            <w:r w:rsidRPr="0048050B">
              <w:rPr>
                <w:rFonts w:cs="Times New Roman"/>
                <w:szCs w:val="24"/>
              </w:rPr>
              <w:t>Distribuția speciei [interpretare]</w:t>
            </w:r>
          </w:p>
        </w:tc>
        <w:tc>
          <w:tcPr>
            <w:tcW w:w="5669" w:type="dxa"/>
          </w:tcPr>
          <w:p w:rsidR="00D4266A" w:rsidRPr="0048050B" w:rsidRDefault="00D4266A" w:rsidP="006106AD">
            <w:pPr>
              <w:rPr>
                <w:rFonts w:cs="Times New Roman"/>
                <w:szCs w:val="24"/>
              </w:rPr>
            </w:pPr>
            <w:r w:rsidRPr="0048050B">
              <w:rPr>
                <w:rFonts w:cs="Times New Roman"/>
                <w:szCs w:val="24"/>
              </w:rPr>
              <w:t>Această specie poate fi întâlnită în toate habitatele deschise din aria protejată.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9</w:t>
            </w:r>
          </w:p>
        </w:tc>
        <w:tc>
          <w:tcPr>
            <w:tcW w:w="2835" w:type="dxa"/>
          </w:tcPr>
          <w:p w:rsidR="00D4266A" w:rsidRPr="0048050B" w:rsidRDefault="00D4266A" w:rsidP="006106AD">
            <w:pPr>
              <w:rPr>
                <w:rFonts w:cs="Times New Roman"/>
                <w:szCs w:val="24"/>
              </w:rPr>
            </w:pPr>
            <w:r w:rsidRPr="0048050B">
              <w:rPr>
                <w:rFonts w:cs="Times New Roman"/>
                <w:szCs w:val="24"/>
              </w:rPr>
              <w:t>Distribuția speciei [harta distribuției]</w:t>
            </w:r>
          </w:p>
        </w:tc>
        <w:tc>
          <w:tcPr>
            <w:tcW w:w="5669" w:type="dxa"/>
          </w:tcPr>
          <w:p w:rsidR="00D4266A" w:rsidRPr="0048050B" w:rsidRDefault="00D4266A" w:rsidP="006106AD">
            <w:pPr>
              <w:rPr>
                <w:rFonts w:cs="Times New Roman"/>
                <w:szCs w:val="24"/>
              </w:rPr>
            </w:pPr>
            <w:r w:rsidRPr="0048050B">
              <w:rPr>
                <w:rFonts w:cs="Times New Roman"/>
                <w:szCs w:val="24"/>
              </w:rPr>
              <w:t>Harta de distribuție a speciei este anexată în anexa 3.12.</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10</w:t>
            </w:r>
          </w:p>
        </w:tc>
        <w:tc>
          <w:tcPr>
            <w:tcW w:w="2835" w:type="dxa"/>
          </w:tcPr>
          <w:p w:rsidR="00D4266A" w:rsidRPr="0048050B" w:rsidRDefault="00D4266A" w:rsidP="006106AD">
            <w:pPr>
              <w:rPr>
                <w:rFonts w:cs="Times New Roman"/>
                <w:szCs w:val="24"/>
              </w:rPr>
            </w:pPr>
            <w:r w:rsidRPr="0048050B">
              <w:rPr>
                <w:rFonts w:cs="Times New Roman"/>
                <w:szCs w:val="24"/>
              </w:rPr>
              <w:t>Alte informații privind sursele de informații</w:t>
            </w:r>
          </w:p>
        </w:tc>
        <w:tc>
          <w:tcPr>
            <w:tcW w:w="5669" w:type="dxa"/>
          </w:tcPr>
          <w:p w:rsidR="00D4266A" w:rsidRPr="0048050B" w:rsidRDefault="00D4266A" w:rsidP="006106AD">
            <w:pPr>
              <w:rPr>
                <w:rFonts w:cs="Times New Roman"/>
                <w:szCs w:val="24"/>
              </w:rPr>
            </w:pPr>
            <w:r w:rsidRPr="0048050B">
              <w:rPr>
                <w:rFonts w:cs="Times New Roman"/>
                <w:szCs w:val="24"/>
              </w:rPr>
              <w:t>Snow D.W &amp; Perrins C.M (1998), The Birds</w:t>
            </w:r>
            <w:r w:rsidRPr="0048050B">
              <w:rPr>
                <w:rFonts w:cs="Times New Roman"/>
                <w:szCs w:val="24"/>
              </w:rPr>
              <w:br/>
              <w:t xml:space="preserve">of the Western Palearctic, Concise Edition, Oxford University Press, New York; </w:t>
            </w:r>
            <w:r w:rsidRPr="0048050B">
              <w:rPr>
                <w:rFonts w:cs="Times New Roman"/>
                <w:szCs w:val="24"/>
              </w:rPr>
              <w:br/>
              <w:t>Svensson L., Mullarney K., Zetterstrӧm D.,</w:t>
            </w:r>
            <w:r w:rsidRPr="0048050B">
              <w:rPr>
                <w:rFonts w:cs="Times New Roman"/>
                <w:szCs w:val="24"/>
              </w:rPr>
              <w:br/>
              <w:t xml:space="preserve">Collins Bird Guide 2nd Edition, Harper Collins; </w:t>
            </w:r>
            <w:r w:rsidRPr="0048050B">
              <w:rPr>
                <w:rFonts w:cs="Times New Roman"/>
                <w:szCs w:val="24"/>
              </w:rPr>
              <w:br/>
              <w:t>BirdLife International (2015) IUCN Red List</w:t>
            </w:r>
            <w:r w:rsidRPr="0048050B">
              <w:rPr>
                <w:rFonts w:cs="Times New Roman"/>
                <w:szCs w:val="24"/>
              </w:rPr>
              <w:br/>
              <w:t>for birds. - Downloaded from http://www.birdlife.org</w:t>
            </w:r>
            <w:r w:rsidRPr="0048050B">
              <w:rPr>
                <w:rFonts w:cs="Times New Roman"/>
                <w:szCs w:val="24"/>
              </w:rPr>
              <w:br/>
              <w:t>Societatea Ornitologică Română (2019) Ornitodata</w:t>
            </w:r>
            <w:r w:rsidRPr="0048050B">
              <w:rPr>
                <w:rFonts w:cs="Times New Roman"/>
                <w:szCs w:val="24"/>
              </w:rPr>
              <w:br/>
              <w:t>/ baza de date SOR - Downloaded from http://pasaridinromania.sor.ro/.</w:t>
            </w:r>
          </w:p>
        </w:tc>
      </w:tr>
    </w:tbl>
    <w:p w:rsidR="00D4266A" w:rsidRPr="0048050B" w:rsidRDefault="00D4266A" w:rsidP="00D4266A">
      <w:pPr>
        <w:pStyle w:val="poimh1"/>
        <w:rPr>
          <w:rFonts w:cs="Times New Roman"/>
          <w:sz w:val="24"/>
          <w:szCs w:val="24"/>
        </w:rPr>
      </w:pPr>
      <w:r w:rsidRPr="0048050B">
        <w:rPr>
          <w:rFonts w:cs="Times New Roman"/>
          <w:sz w:val="24"/>
          <w:szCs w:val="24"/>
        </w:rPr>
        <w:t xml:space="preserve">945 - </w:t>
      </w:r>
      <w:r w:rsidRPr="0048050B">
        <w:rPr>
          <w:rStyle w:val="poimlat"/>
          <w:rFonts w:cs="Times New Roman"/>
          <w:sz w:val="24"/>
          <w:szCs w:val="24"/>
        </w:rPr>
        <w:t xml:space="preserve">Carduelis chloris, </w:t>
      </w:r>
      <w:r w:rsidRPr="0048050B">
        <w:rPr>
          <w:rFonts w:cs="Times New Roman"/>
          <w:sz w:val="24"/>
          <w:szCs w:val="24"/>
        </w:rPr>
        <w:t>Florinte</w:t>
      </w:r>
    </w:p>
    <w:p w:rsidR="00D4266A" w:rsidRPr="0048050B" w:rsidRDefault="00D4266A" w:rsidP="00D4266A">
      <w:pPr>
        <w:pStyle w:val="poimh2"/>
        <w:rPr>
          <w:rFonts w:cs="Times New Roman"/>
          <w:szCs w:val="24"/>
        </w:rPr>
      </w:pPr>
      <w:r w:rsidRPr="0048050B">
        <w:rPr>
          <w:rFonts w:cs="Times New Roman"/>
          <w:szCs w:val="24"/>
        </w:rPr>
        <w:t>Tabelul A.</w:t>
      </w:r>
      <w:r w:rsidRPr="0048050B">
        <w:rPr>
          <w:rFonts w:cs="Times New Roman"/>
          <w:szCs w:val="24"/>
        </w:rPr>
        <w:tab/>
        <w:t>Date generale ale speciei</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Cod Specie - EUNIS</w:t>
            </w:r>
          </w:p>
        </w:tc>
        <w:tc>
          <w:tcPr>
            <w:tcW w:w="5669" w:type="dxa"/>
          </w:tcPr>
          <w:p w:rsidR="00D4266A" w:rsidRPr="0048050B" w:rsidRDefault="00D4266A" w:rsidP="006106AD">
            <w:pPr>
              <w:rPr>
                <w:rFonts w:cs="Times New Roman"/>
                <w:szCs w:val="24"/>
              </w:rPr>
            </w:pPr>
            <w:r w:rsidRPr="0048050B">
              <w:rPr>
                <w:rFonts w:cs="Times New Roman"/>
                <w:szCs w:val="24"/>
              </w:rPr>
              <w:t>945</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Denumirea științifică</w:t>
            </w:r>
          </w:p>
        </w:tc>
        <w:tc>
          <w:tcPr>
            <w:tcW w:w="5669" w:type="dxa"/>
          </w:tcPr>
          <w:p w:rsidR="00D4266A" w:rsidRPr="0048050B" w:rsidRDefault="00D4266A" w:rsidP="006106AD">
            <w:pPr>
              <w:rPr>
                <w:rFonts w:cs="Times New Roman"/>
                <w:szCs w:val="24"/>
              </w:rPr>
            </w:pPr>
            <w:r w:rsidRPr="0048050B">
              <w:rPr>
                <w:rStyle w:val="poimlat"/>
                <w:rFonts w:cs="Times New Roman"/>
                <w:szCs w:val="24"/>
              </w:rPr>
              <w:t>Carduelis chloris</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Denumirea populară</w:t>
            </w:r>
          </w:p>
        </w:tc>
        <w:tc>
          <w:tcPr>
            <w:tcW w:w="5669" w:type="dxa"/>
          </w:tcPr>
          <w:p w:rsidR="00D4266A" w:rsidRPr="0048050B" w:rsidRDefault="00D4266A" w:rsidP="006106AD">
            <w:pPr>
              <w:rPr>
                <w:rFonts w:cs="Times New Roman"/>
                <w:szCs w:val="24"/>
              </w:rPr>
            </w:pPr>
            <w:r w:rsidRPr="0048050B">
              <w:rPr>
                <w:rFonts w:cs="Times New Roman"/>
                <w:szCs w:val="24"/>
              </w:rPr>
              <w:t>Florinte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lastRenderedPageBreak/>
              <w:t>4</w:t>
            </w:r>
          </w:p>
        </w:tc>
        <w:tc>
          <w:tcPr>
            <w:tcW w:w="2835" w:type="dxa"/>
          </w:tcPr>
          <w:p w:rsidR="00D4266A" w:rsidRPr="0048050B" w:rsidRDefault="00D4266A" w:rsidP="006106AD">
            <w:pPr>
              <w:rPr>
                <w:rFonts w:cs="Times New Roman"/>
                <w:szCs w:val="24"/>
              </w:rPr>
            </w:pPr>
            <w:r w:rsidRPr="0048050B">
              <w:rPr>
                <w:rFonts w:cs="Times New Roman"/>
                <w:szCs w:val="24"/>
              </w:rPr>
              <w:t>Descrierea speciei</w:t>
            </w:r>
          </w:p>
        </w:tc>
        <w:tc>
          <w:tcPr>
            <w:tcW w:w="5669" w:type="dxa"/>
          </w:tcPr>
          <w:p w:rsidR="00D4266A" w:rsidRPr="0048050B" w:rsidRDefault="00D4266A" w:rsidP="006106AD">
            <w:pPr>
              <w:pStyle w:val="poimth"/>
              <w:rPr>
                <w:rFonts w:cs="Times New Roman"/>
                <w:sz w:val="24"/>
                <w:szCs w:val="24"/>
              </w:rPr>
            </w:pPr>
            <w:r w:rsidRPr="0048050B">
              <w:rPr>
                <w:rFonts w:cs="Times New Roman"/>
                <w:sz w:val="24"/>
                <w:szCs w:val="24"/>
              </w:rPr>
              <w:t>Descriere generală:</w:t>
            </w:r>
          </w:p>
          <w:p w:rsidR="00D4266A" w:rsidRPr="0048050B" w:rsidRDefault="00D4266A" w:rsidP="006106AD">
            <w:pPr>
              <w:rPr>
                <w:rFonts w:cs="Times New Roman"/>
                <w:szCs w:val="24"/>
              </w:rPr>
            </w:pPr>
            <w:r w:rsidRPr="0048050B">
              <w:rPr>
                <w:rFonts w:cs="Times New Roman"/>
                <w:szCs w:val="24"/>
              </w:rPr>
              <w:t xml:space="preserve">Seamănă, de la depărtare cu o vrabie, dar verdele din penaj iese în evidență. Penajul este colorat cu galben şi verde, iar denumirea sa ştiințifică vine de la cuvântul kloris, care în limba greacă înseamnă verde. Are o lungime a corpului de 14,5 centimetri. În afara sezonului de împerechere chiar formează stoluri comune şi cu alte specii de păsări de talie mică. </w:t>
            </w:r>
          </w:p>
          <w:p w:rsidR="00D4266A" w:rsidRPr="0048050B" w:rsidRDefault="00D4266A" w:rsidP="006106AD">
            <w:pPr>
              <w:pStyle w:val="poimth"/>
              <w:rPr>
                <w:rFonts w:cs="Times New Roman"/>
                <w:sz w:val="24"/>
                <w:szCs w:val="24"/>
              </w:rPr>
            </w:pPr>
            <w:r w:rsidRPr="0048050B">
              <w:rPr>
                <w:rFonts w:cs="Times New Roman"/>
                <w:sz w:val="24"/>
                <w:szCs w:val="24"/>
              </w:rPr>
              <w:t>Descriere hrană:</w:t>
            </w:r>
          </w:p>
          <w:p w:rsidR="00D4266A" w:rsidRPr="0048050B" w:rsidRDefault="00D4266A" w:rsidP="006106AD">
            <w:pPr>
              <w:rPr>
                <w:rFonts w:cs="Times New Roman"/>
                <w:szCs w:val="24"/>
              </w:rPr>
            </w:pPr>
            <w:r w:rsidRPr="0048050B">
              <w:rPr>
                <w:rFonts w:cs="Times New Roman"/>
                <w:szCs w:val="24"/>
              </w:rPr>
              <w:t>Hrana este formată din semințe şi fructe de arbuşti.</w:t>
            </w:r>
          </w:p>
          <w:p w:rsidR="00D4266A" w:rsidRPr="0048050B" w:rsidRDefault="00D4266A" w:rsidP="006106AD">
            <w:pPr>
              <w:pStyle w:val="poimth"/>
              <w:rPr>
                <w:rFonts w:cs="Times New Roman"/>
                <w:sz w:val="24"/>
                <w:szCs w:val="24"/>
              </w:rPr>
            </w:pPr>
            <w:r w:rsidRPr="0048050B">
              <w:rPr>
                <w:rFonts w:cs="Times New Roman"/>
                <w:sz w:val="24"/>
                <w:szCs w:val="24"/>
              </w:rPr>
              <w:t>Descriere cuibărit:</w:t>
            </w:r>
          </w:p>
          <w:p w:rsidR="00D4266A" w:rsidRPr="0048050B" w:rsidRDefault="00D4266A" w:rsidP="006106AD">
            <w:pPr>
              <w:rPr>
                <w:rFonts w:cs="Times New Roman"/>
                <w:szCs w:val="24"/>
              </w:rPr>
            </w:pPr>
            <w:r w:rsidRPr="0048050B">
              <w:rPr>
                <w:rFonts w:cs="Times New Roman"/>
                <w:szCs w:val="24"/>
              </w:rPr>
              <w:t>Preferă zonele deschise, mărginite de păduri, arbori sau tufişuri. Poate fi întâlnit, cu precădere, în apropierea terenurilor agricole, dar şi în livezi, grădini şi parcuri.</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Perioade critice</w:t>
            </w:r>
          </w:p>
        </w:tc>
        <w:tc>
          <w:tcPr>
            <w:tcW w:w="5669" w:type="dxa"/>
          </w:tcPr>
          <w:p w:rsidR="00D4266A" w:rsidRPr="0048050B" w:rsidRDefault="00D4266A" w:rsidP="006106AD">
            <w:pPr>
              <w:rPr>
                <w:rFonts w:cs="Times New Roman"/>
                <w:szCs w:val="24"/>
              </w:rPr>
            </w:pPr>
            <w:r w:rsidRPr="0048050B">
              <w:rPr>
                <w:rFonts w:cs="Times New Roman"/>
                <w:szCs w:val="24"/>
              </w:rPr>
              <w:t>martie - august</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Cerințe de habitat</w:t>
            </w:r>
          </w:p>
        </w:tc>
        <w:tc>
          <w:tcPr>
            <w:tcW w:w="5669" w:type="dxa"/>
          </w:tcPr>
          <w:p w:rsidR="00D4266A" w:rsidRPr="0048050B" w:rsidRDefault="00D4266A" w:rsidP="006106AD">
            <w:pPr>
              <w:rPr>
                <w:rFonts w:cs="Times New Roman"/>
                <w:szCs w:val="24"/>
              </w:rPr>
            </w:pPr>
            <w:r w:rsidRPr="0048050B">
              <w:rPr>
                <w:rFonts w:cs="Times New Roman"/>
                <w:szCs w:val="24"/>
              </w:rPr>
              <w:t xml:space="preserve">Femela depune 3-6 ouă, pe care le cloceşte timp de două săptămâni, iar masculul îi aduce hrana la cuib. Puii sunt hrăniți de ambii părinți. În primele zile, hrana lor constă din larve de insecte, iar apoi părinții le oferă o pastă realizată din semințe regurgitate. </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Fotografii</w:t>
            </w:r>
          </w:p>
        </w:tc>
        <w:tc>
          <w:tcPr>
            <w:tcW w:w="5669" w:type="dxa"/>
          </w:tcPr>
          <w:p w:rsidR="00D4266A" w:rsidRPr="0048050B" w:rsidRDefault="00D4266A" w:rsidP="006106AD">
            <w:pPr>
              <w:rPr>
                <w:rFonts w:cs="Times New Roman"/>
                <w:szCs w:val="24"/>
              </w:rPr>
            </w:pPr>
            <w:r w:rsidRPr="0048050B">
              <w:rPr>
                <w:rFonts w:cs="Times New Roman"/>
                <w:szCs w:val="24"/>
              </w:rPr>
              <w:t>Fotografia speciei este reprezentată în anexa 2.a</w:t>
            </w:r>
          </w:p>
        </w:tc>
      </w:tr>
    </w:tbl>
    <w:p w:rsidR="00D4266A" w:rsidRPr="0048050B" w:rsidRDefault="00D4266A" w:rsidP="00D4266A">
      <w:pPr>
        <w:pStyle w:val="poimh2"/>
        <w:rPr>
          <w:rFonts w:cs="Times New Roman"/>
          <w:szCs w:val="24"/>
        </w:rPr>
      </w:pPr>
      <w:r w:rsidRPr="0048050B">
        <w:rPr>
          <w:rFonts w:cs="Times New Roman"/>
          <w:szCs w:val="24"/>
        </w:rPr>
        <w:t>Tabelul B.</w:t>
      </w:r>
      <w:r w:rsidRPr="0048050B">
        <w:rPr>
          <w:rFonts w:cs="Times New Roman"/>
          <w:szCs w:val="24"/>
        </w:rPr>
        <w:tab/>
        <w:t>Date specifice speciei la nivelul ariei naturale protejate</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Specia</w:t>
            </w:r>
          </w:p>
        </w:tc>
        <w:tc>
          <w:tcPr>
            <w:tcW w:w="5669" w:type="dxa"/>
          </w:tcPr>
          <w:p w:rsidR="00D4266A" w:rsidRPr="0048050B" w:rsidRDefault="00D4266A" w:rsidP="006106AD">
            <w:pPr>
              <w:rPr>
                <w:rFonts w:cs="Times New Roman"/>
                <w:szCs w:val="24"/>
              </w:rPr>
            </w:pPr>
            <w:r w:rsidRPr="0048050B">
              <w:rPr>
                <w:rStyle w:val="poimlat"/>
                <w:rFonts w:cs="Times New Roman"/>
                <w:szCs w:val="24"/>
              </w:rPr>
              <w:t>Carduelis chloris</w:t>
            </w:r>
            <w:r w:rsidRPr="0048050B">
              <w:rPr>
                <w:rFonts w:cs="Times New Roman"/>
                <w:szCs w:val="24"/>
              </w:rPr>
              <w:t>, 945, Nu figurează în anexele Directivei Păsări</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Informații specifice speciei</w:t>
            </w:r>
          </w:p>
        </w:tc>
        <w:tc>
          <w:tcPr>
            <w:tcW w:w="5669" w:type="dxa"/>
          </w:tcPr>
          <w:p w:rsidR="00D4266A" w:rsidRPr="0048050B" w:rsidRDefault="00D4266A" w:rsidP="006106AD">
            <w:pPr>
              <w:rPr>
                <w:rFonts w:cs="Times New Roman"/>
                <w:szCs w:val="24"/>
              </w:rPr>
            </w:pPr>
            <w:r w:rsidRPr="0048050B">
              <w:rPr>
                <w:rFonts w:cs="Times New Roman"/>
                <w:szCs w:val="24"/>
              </w:rPr>
              <w:t>În timpul pasajul această specie poate fi observată peste tot în sit. Folosește tufele și copacii pentru odihnă și hrănire.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Statutul de prezență [temporal]</w:t>
            </w:r>
          </w:p>
        </w:tc>
        <w:tc>
          <w:tcPr>
            <w:tcW w:w="5669" w:type="dxa"/>
          </w:tcPr>
          <w:p w:rsidR="00D4266A" w:rsidRPr="0048050B" w:rsidRDefault="00D4266A" w:rsidP="006106AD">
            <w:pPr>
              <w:rPr>
                <w:rFonts w:cs="Times New Roman"/>
                <w:szCs w:val="24"/>
              </w:rPr>
            </w:pPr>
            <w:r w:rsidRPr="0048050B">
              <w:rPr>
                <w:rFonts w:cs="Times New Roman"/>
                <w:szCs w:val="24"/>
              </w:rPr>
              <w:t>reproducere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4</w:t>
            </w:r>
          </w:p>
        </w:tc>
        <w:tc>
          <w:tcPr>
            <w:tcW w:w="2835" w:type="dxa"/>
          </w:tcPr>
          <w:p w:rsidR="00D4266A" w:rsidRPr="0048050B" w:rsidRDefault="00D4266A" w:rsidP="006106AD">
            <w:pPr>
              <w:rPr>
                <w:rFonts w:cs="Times New Roman"/>
                <w:szCs w:val="24"/>
              </w:rPr>
            </w:pPr>
            <w:r w:rsidRPr="0048050B">
              <w:rPr>
                <w:rFonts w:cs="Times New Roman"/>
                <w:szCs w:val="24"/>
              </w:rPr>
              <w:t>Statutul de prezență [spațial]</w:t>
            </w:r>
          </w:p>
        </w:tc>
        <w:tc>
          <w:tcPr>
            <w:tcW w:w="5669" w:type="dxa"/>
          </w:tcPr>
          <w:p w:rsidR="00D4266A" w:rsidRPr="0048050B" w:rsidRDefault="00D4266A" w:rsidP="006106AD">
            <w:pPr>
              <w:rPr>
                <w:rFonts w:cs="Times New Roman"/>
                <w:szCs w:val="24"/>
              </w:rPr>
            </w:pPr>
            <w:r w:rsidRPr="0048050B">
              <w:rPr>
                <w:rFonts w:cs="Times New Roman"/>
                <w:szCs w:val="24"/>
              </w:rPr>
              <w:t>larg răspândită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Statutul de prezență [management]</w:t>
            </w:r>
          </w:p>
        </w:tc>
        <w:tc>
          <w:tcPr>
            <w:tcW w:w="5669" w:type="dxa"/>
          </w:tcPr>
          <w:p w:rsidR="00D4266A" w:rsidRPr="0048050B" w:rsidRDefault="00D4266A" w:rsidP="006106AD">
            <w:pPr>
              <w:rPr>
                <w:rFonts w:cs="Times New Roman"/>
                <w:szCs w:val="24"/>
              </w:rPr>
            </w:pPr>
            <w:r w:rsidRPr="0048050B">
              <w:rPr>
                <w:rFonts w:cs="Times New Roman"/>
                <w:szCs w:val="24"/>
              </w:rPr>
              <w:t>nativă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Abundență</w:t>
            </w:r>
          </w:p>
        </w:tc>
        <w:tc>
          <w:tcPr>
            <w:tcW w:w="5669" w:type="dxa"/>
          </w:tcPr>
          <w:p w:rsidR="00D4266A" w:rsidRPr="0048050B" w:rsidRDefault="00D4266A" w:rsidP="006106AD">
            <w:pPr>
              <w:rPr>
                <w:rFonts w:cs="Times New Roman"/>
                <w:szCs w:val="24"/>
              </w:rPr>
            </w:pPr>
            <w:r w:rsidRPr="0048050B">
              <w:rPr>
                <w:rFonts w:cs="Times New Roman"/>
                <w:szCs w:val="24"/>
              </w:rPr>
              <w:t>prezență certă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Perioada de colectare a datelor din teren</w:t>
            </w:r>
          </w:p>
        </w:tc>
        <w:tc>
          <w:tcPr>
            <w:tcW w:w="5669" w:type="dxa"/>
          </w:tcPr>
          <w:p w:rsidR="00D4266A" w:rsidRPr="0048050B" w:rsidRDefault="00D4266A" w:rsidP="006106AD">
            <w:pPr>
              <w:rPr>
                <w:rFonts w:cs="Times New Roman"/>
                <w:szCs w:val="24"/>
              </w:rPr>
            </w:pPr>
            <w:r w:rsidRPr="0048050B">
              <w:rPr>
                <w:rFonts w:cs="Times New Roman"/>
                <w:szCs w:val="24"/>
              </w:rPr>
              <w:t>Octombrie 2017 – Decembrie 2019</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8</w:t>
            </w:r>
          </w:p>
        </w:tc>
        <w:tc>
          <w:tcPr>
            <w:tcW w:w="2835" w:type="dxa"/>
          </w:tcPr>
          <w:p w:rsidR="00D4266A" w:rsidRPr="0048050B" w:rsidRDefault="00D4266A" w:rsidP="006106AD">
            <w:pPr>
              <w:rPr>
                <w:rFonts w:cs="Times New Roman"/>
                <w:szCs w:val="24"/>
              </w:rPr>
            </w:pPr>
            <w:r w:rsidRPr="0048050B">
              <w:rPr>
                <w:rFonts w:cs="Times New Roman"/>
                <w:szCs w:val="24"/>
              </w:rPr>
              <w:t>Distribuția speciei [interpretare]</w:t>
            </w:r>
          </w:p>
        </w:tc>
        <w:tc>
          <w:tcPr>
            <w:tcW w:w="5669" w:type="dxa"/>
          </w:tcPr>
          <w:p w:rsidR="00D4266A" w:rsidRPr="0048050B" w:rsidRDefault="00D4266A" w:rsidP="006106AD">
            <w:pPr>
              <w:rPr>
                <w:rFonts w:cs="Times New Roman"/>
                <w:szCs w:val="24"/>
              </w:rPr>
            </w:pPr>
            <w:r w:rsidRPr="0048050B">
              <w:rPr>
                <w:rFonts w:cs="Times New Roman"/>
                <w:szCs w:val="24"/>
              </w:rPr>
              <w:t>Preferă zonele deschise, mărginite de păduri, arbori sau tufişuri. Poate fi întâlnit, cu precădere, în apropierea terenurilor agricole, dar şi în livezi, grădini şi parcuri.</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9</w:t>
            </w:r>
          </w:p>
        </w:tc>
        <w:tc>
          <w:tcPr>
            <w:tcW w:w="2835" w:type="dxa"/>
          </w:tcPr>
          <w:p w:rsidR="00D4266A" w:rsidRPr="0048050B" w:rsidRDefault="00D4266A" w:rsidP="006106AD">
            <w:pPr>
              <w:rPr>
                <w:rFonts w:cs="Times New Roman"/>
                <w:szCs w:val="24"/>
              </w:rPr>
            </w:pPr>
            <w:r w:rsidRPr="0048050B">
              <w:rPr>
                <w:rFonts w:cs="Times New Roman"/>
                <w:szCs w:val="24"/>
              </w:rPr>
              <w:t>Distribuția speciei [harta distribuției]</w:t>
            </w:r>
          </w:p>
        </w:tc>
        <w:tc>
          <w:tcPr>
            <w:tcW w:w="5669" w:type="dxa"/>
          </w:tcPr>
          <w:p w:rsidR="00D4266A" w:rsidRPr="0048050B" w:rsidRDefault="00D4266A" w:rsidP="006106AD">
            <w:pPr>
              <w:rPr>
                <w:rFonts w:cs="Times New Roman"/>
                <w:szCs w:val="24"/>
              </w:rPr>
            </w:pPr>
            <w:r w:rsidRPr="0048050B">
              <w:rPr>
                <w:rFonts w:cs="Times New Roman"/>
                <w:szCs w:val="24"/>
              </w:rPr>
              <w:t>Harta de distribuție a speciei este anexată în anexa 3.12.</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lastRenderedPageBreak/>
              <w:t>10</w:t>
            </w:r>
          </w:p>
        </w:tc>
        <w:tc>
          <w:tcPr>
            <w:tcW w:w="2835" w:type="dxa"/>
          </w:tcPr>
          <w:p w:rsidR="00D4266A" w:rsidRPr="0048050B" w:rsidRDefault="00D4266A" w:rsidP="006106AD">
            <w:pPr>
              <w:rPr>
                <w:rFonts w:cs="Times New Roman"/>
                <w:szCs w:val="24"/>
              </w:rPr>
            </w:pPr>
            <w:r w:rsidRPr="0048050B">
              <w:rPr>
                <w:rFonts w:cs="Times New Roman"/>
                <w:szCs w:val="24"/>
              </w:rPr>
              <w:t>Alte informații privind sursele de informații</w:t>
            </w:r>
          </w:p>
        </w:tc>
        <w:tc>
          <w:tcPr>
            <w:tcW w:w="5669" w:type="dxa"/>
          </w:tcPr>
          <w:p w:rsidR="00D4266A" w:rsidRPr="0048050B" w:rsidRDefault="00D4266A" w:rsidP="006106AD">
            <w:pPr>
              <w:rPr>
                <w:rFonts w:cs="Times New Roman"/>
                <w:szCs w:val="24"/>
              </w:rPr>
            </w:pPr>
            <w:r w:rsidRPr="0048050B">
              <w:rPr>
                <w:rFonts w:cs="Times New Roman"/>
                <w:szCs w:val="24"/>
              </w:rPr>
              <w:t>Snow D.W &amp; Perrins C.M (1998), The Birds</w:t>
            </w:r>
            <w:r w:rsidRPr="0048050B">
              <w:rPr>
                <w:rFonts w:cs="Times New Roman"/>
                <w:szCs w:val="24"/>
              </w:rPr>
              <w:br/>
              <w:t xml:space="preserve">of the Western Palearctic, Concise Edition, Oxford University Press, New York; </w:t>
            </w:r>
            <w:r w:rsidRPr="0048050B">
              <w:rPr>
                <w:rFonts w:cs="Times New Roman"/>
                <w:szCs w:val="24"/>
              </w:rPr>
              <w:br/>
              <w:t>Svensson L., Mullarney K., Zetterstrӧm D.,</w:t>
            </w:r>
            <w:r w:rsidRPr="0048050B">
              <w:rPr>
                <w:rFonts w:cs="Times New Roman"/>
                <w:szCs w:val="24"/>
              </w:rPr>
              <w:br/>
              <w:t xml:space="preserve">Collins Bird Guide 2nd Edition, Harper Collins; </w:t>
            </w:r>
            <w:r w:rsidRPr="0048050B">
              <w:rPr>
                <w:rFonts w:cs="Times New Roman"/>
                <w:szCs w:val="24"/>
              </w:rPr>
              <w:br/>
              <w:t>BirdLife International (2015) IUCN Red List</w:t>
            </w:r>
            <w:r w:rsidRPr="0048050B">
              <w:rPr>
                <w:rFonts w:cs="Times New Roman"/>
                <w:szCs w:val="24"/>
              </w:rPr>
              <w:br/>
              <w:t>for birds. - Downloaded from http://www.birdlife.org</w:t>
            </w:r>
            <w:r w:rsidRPr="0048050B">
              <w:rPr>
                <w:rFonts w:cs="Times New Roman"/>
                <w:szCs w:val="24"/>
              </w:rPr>
              <w:br/>
              <w:t>Societatea Ornitologică Română (2019) Ornitodata</w:t>
            </w:r>
            <w:r w:rsidRPr="0048050B">
              <w:rPr>
                <w:rFonts w:cs="Times New Roman"/>
                <w:szCs w:val="24"/>
              </w:rPr>
              <w:br/>
              <w:t>/ baza de date SOR - Downloaded from http://pasaridinromania.sor.ro/.</w:t>
            </w:r>
          </w:p>
        </w:tc>
      </w:tr>
    </w:tbl>
    <w:p w:rsidR="00D4266A" w:rsidRPr="0048050B" w:rsidRDefault="00D4266A" w:rsidP="00D4266A">
      <w:pPr>
        <w:pStyle w:val="poimh1"/>
        <w:rPr>
          <w:rFonts w:cs="Times New Roman"/>
          <w:sz w:val="24"/>
          <w:szCs w:val="24"/>
        </w:rPr>
      </w:pPr>
      <w:r w:rsidRPr="0048050B">
        <w:rPr>
          <w:rFonts w:cs="Times New Roman"/>
          <w:sz w:val="24"/>
          <w:szCs w:val="24"/>
        </w:rPr>
        <w:t xml:space="preserve">948 - </w:t>
      </w:r>
      <w:r w:rsidRPr="0048050B">
        <w:rPr>
          <w:rStyle w:val="poimlat"/>
          <w:rFonts w:cs="Times New Roman"/>
          <w:sz w:val="24"/>
          <w:szCs w:val="24"/>
        </w:rPr>
        <w:t xml:space="preserve">Carduelis spinus, </w:t>
      </w:r>
      <w:r w:rsidRPr="0048050B">
        <w:rPr>
          <w:rFonts w:cs="Times New Roman"/>
          <w:sz w:val="24"/>
          <w:szCs w:val="24"/>
        </w:rPr>
        <w:t>Scatiu</w:t>
      </w:r>
    </w:p>
    <w:p w:rsidR="00D4266A" w:rsidRPr="0048050B" w:rsidRDefault="00D4266A" w:rsidP="00D4266A">
      <w:pPr>
        <w:pStyle w:val="poimh2"/>
        <w:rPr>
          <w:rFonts w:cs="Times New Roman"/>
          <w:szCs w:val="24"/>
        </w:rPr>
      </w:pPr>
      <w:r w:rsidRPr="0048050B">
        <w:rPr>
          <w:rFonts w:cs="Times New Roman"/>
          <w:szCs w:val="24"/>
        </w:rPr>
        <w:t>Tabelul A.</w:t>
      </w:r>
      <w:r w:rsidRPr="0048050B">
        <w:rPr>
          <w:rFonts w:cs="Times New Roman"/>
          <w:szCs w:val="24"/>
        </w:rPr>
        <w:tab/>
        <w:t>Date generale ale speciei</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Cod Specie - EUNIS</w:t>
            </w:r>
          </w:p>
        </w:tc>
        <w:tc>
          <w:tcPr>
            <w:tcW w:w="5669" w:type="dxa"/>
          </w:tcPr>
          <w:p w:rsidR="00D4266A" w:rsidRPr="0048050B" w:rsidRDefault="00D4266A" w:rsidP="006106AD">
            <w:pPr>
              <w:rPr>
                <w:rFonts w:cs="Times New Roman"/>
                <w:szCs w:val="24"/>
              </w:rPr>
            </w:pPr>
            <w:r w:rsidRPr="0048050B">
              <w:rPr>
                <w:rFonts w:cs="Times New Roman"/>
                <w:szCs w:val="24"/>
              </w:rPr>
              <w:t>948</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Denumirea științifică</w:t>
            </w:r>
          </w:p>
        </w:tc>
        <w:tc>
          <w:tcPr>
            <w:tcW w:w="5669" w:type="dxa"/>
          </w:tcPr>
          <w:p w:rsidR="00D4266A" w:rsidRPr="0048050B" w:rsidRDefault="00D4266A" w:rsidP="006106AD">
            <w:pPr>
              <w:rPr>
                <w:rFonts w:cs="Times New Roman"/>
                <w:szCs w:val="24"/>
              </w:rPr>
            </w:pPr>
            <w:r w:rsidRPr="0048050B">
              <w:rPr>
                <w:rStyle w:val="poimlat"/>
                <w:rFonts w:cs="Times New Roman"/>
                <w:szCs w:val="24"/>
              </w:rPr>
              <w:t>Carduelis spinus</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Denumirea populară</w:t>
            </w:r>
          </w:p>
        </w:tc>
        <w:tc>
          <w:tcPr>
            <w:tcW w:w="5669" w:type="dxa"/>
          </w:tcPr>
          <w:p w:rsidR="00D4266A" w:rsidRPr="0048050B" w:rsidRDefault="00D4266A" w:rsidP="006106AD">
            <w:pPr>
              <w:rPr>
                <w:rFonts w:cs="Times New Roman"/>
                <w:szCs w:val="24"/>
              </w:rPr>
            </w:pPr>
            <w:r w:rsidRPr="0048050B">
              <w:rPr>
                <w:rFonts w:cs="Times New Roman"/>
                <w:szCs w:val="24"/>
              </w:rPr>
              <w:t>Scatiu</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4</w:t>
            </w:r>
          </w:p>
        </w:tc>
        <w:tc>
          <w:tcPr>
            <w:tcW w:w="2835" w:type="dxa"/>
          </w:tcPr>
          <w:p w:rsidR="00D4266A" w:rsidRPr="0048050B" w:rsidRDefault="00D4266A" w:rsidP="006106AD">
            <w:pPr>
              <w:rPr>
                <w:rFonts w:cs="Times New Roman"/>
                <w:szCs w:val="24"/>
              </w:rPr>
            </w:pPr>
            <w:r w:rsidRPr="0048050B">
              <w:rPr>
                <w:rFonts w:cs="Times New Roman"/>
                <w:szCs w:val="24"/>
              </w:rPr>
              <w:t>Descrierea speciei</w:t>
            </w:r>
          </w:p>
        </w:tc>
        <w:tc>
          <w:tcPr>
            <w:tcW w:w="5669" w:type="dxa"/>
          </w:tcPr>
          <w:p w:rsidR="00D4266A" w:rsidRPr="0048050B" w:rsidRDefault="00D4266A" w:rsidP="006106AD">
            <w:pPr>
              <w:pStyle w:val="poimth"/>
              <w:rPr>
                <w:rFonts w:cs="Times New Roman"/>
                <w:sz w:val="24"/>
                <w:szCs w:val="24"/>
              </w:rPr>
            </w:pPr>
            <w:r w:rsidRPr="0048050B">
              <w:rPr>
                <w:rFonts w:cs="Times New Roman"/>
                <w:sz w:val="24"/>
                <w:szCs w:val="24"/>
              </w:rPr>
              <w:t>Descriere generală:</w:t>
            </w:r>
          </w:p>
          <w:p w:rsidR="00D4266A" w:rsidRPr="0048050B" w:rsidRDefault="00D4266A" w:rsidP="006106AD">
            <w:pPr>
              <w:rPr>
                <w:rFonts w:cs="Times New Roman"/>
                <w:szCs w:val="24"/>
              </w:rPr>
            </w:pPr>
            <w:r w:rsidRPr="0048050B">
              <w:rPr>
                <w:rFonts w:cs="Times New Roman"/>
                <w:szCs w:val="24"/>
              </w:rPr>
              <w:t>Specie preponderent verzuie pe partea dorsală și albă pe partea ventrală. Striații negre și dorsal și ventral. Târtița, lateralele cozii, obrajii și pipetul gălbui. Masculul are creștetul negru.</w:t>
            </w:r>
          </w:p>
          <w:p w:rsidR="00D4266A" w:rsidRPr="0048050B" w:rsidRDefault="00D4266A" w:rsidP="006106AD">
            <w:pPr>
              <w:pStyle w:val="poimth"/>
              <w:rPr>
                <w:rFonts w:cs="Times New Roman"/>
                <w:sz w:val="24"/>
                <w:szCs w:val="24"/>
              </w:rPr>
            </w:pPr>
            <w:r w:rsidRPr="0048050B">
              <w:rPr>
                <w:rFonts w:cs="Times New Roman"/>
                <w:sz w:val="24"/>
                <w:szCs w:val="24"/>
              </w:rPr>
              <w:t>Descriere hrană:</w:t>
            </w:r>
          </w:p>
          <w:p w:rsidR="00D4266A" w:rsidRPr="0048050B" w:rsidRDefault="00D4266A" w:rsidP="006106AD">
            <w:pPr>
              <w:rPr>
                <w:rFonts w:cs="Times New Roman"/>
                <w:szCs w:val="24"/>
              </w:rPr>
            </w:pPr>
            <w:r w:rsidRPr="0048050B">
              <w:rPr>
                <w:rFonts w:cs="Times New Roman"/>
                <w:szCs w:val="24"/>
              </w:rPr>
              <w:t>Specie preponderent granivoră. Consumă și insecte și alte nevertebrate în perioada de cuibărit.</w:t>
            </w:r>
          </w:p>
          <w:p w:rsidR="00D4266A" w:rsidRPr="0048050B" w:rsidRDefault="00D4266A" w:rsidP="006106AD">
            <w:pPr>
              <w:pStyle w:val="poimth"/>
              <w:rPr>
                <w:rFonts w:cs="Times New Roman"/>
                <w:sz w:val="24"/>
                <w:szCs w:val="24"/>
              </w:rPr>
            </w:pPr>
            <w:r w:rsidRPr="0048050B">
              <w:rPr>
                <w:rFonts w:cs="Times New Roman"/>
                <w:sz w:val="24"/>
                <w:szCs w:val="24"/>
              </w:rPr>
              <w:t>Descriere cuibărit:</w:t>
            </w:r>
          </w:p>
          <w:p w:rsidR="00D4266A" w:rsidRPr="0048050B" w:rsidRDefault="00D4266A" w:rsidP="006106AD">
            <w:pPr>
              <w:rPr>
                <w:rFonts w:cs="Times New Roman"/>
                <w:szCs w:val="24"/>
              </w:rPr>
            </w:pPr>
            <w:r w:rsidRPr="0048050B">
              <w:rPr>
                <w:rFonts w:cs="Times New Roman"/>
                <w:szCs w:val="24"/>
              </w:rPr>
              <w:t>În perioada de cuibărit este întâlnită la noi în pădurile de conifere montane. Iarna coboară și la altitudini mai joase.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Perioade critice</w:t>
            </w:r>
          </w:p>
        </w:tc>
        <w:tc>
          <w:tcPr>
            <w:tcW w:w="5669" w:type="dxa"/>
          </w:tcPr>
          <w:p w:rsidR="00D4266A" w:rsidRPr="0048050B" w:rsidRDefault="00D4266A" w:rsidP="006106AD">
            <w:pPr>
              <w:rPr>
                <w:rFonts w:cs="Times New Roman"/>
                <w:szCs w:val="24"/>
              </w:rPr>
            </w:pPr>
            <w:r w:rsidRPr="0048050B">
              <w:rPr>
                <w:rFonts w:cs="Times New Roman"/>
                <w:szCs w:val="24"/>
              </w:rPr>
              <w:t>Noiembrie - Februarie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Cerințe de habitat</w:t>
            </w:r>
          </w:p>
        </w:tc>
        <w:tc>
          <w:tcPr>
            <w:tcW w:w="5669" w:type="dxa"/>
          </w:tcPr>
          <w:p w:rsidR="00D4266A" w:rsidRPr="0048050B" w:rsidRDefault="00D4266A" w:rsidP="006106AD">
            <w:pPr>
              <w:rPr>
                <w:rFonts w:cs="Times New Roman"/>
                <w:szCs w:val="24"/>
              </w:rPr>
            </w:pPr>
            <w:r w:rsidRPr="0048050B">
              <w:rPr>
                <w:rFonts w:cs="Times New Roman"/>
                <w:szCs w:val="24"/>
              </w:rPr>
              <w:t>Cuibărește începând cu a doua parte a lunii aprilie. Cuibul este amplasat la înălțime mare în conifere.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Fotografii</w:t>
            </w:r>
          </w:p>
        </w:tc>
        <w:tc>
          <w:tcPr>
            <w:tcW w:w="5669" w:type="dxa"/>
          </w:tcPr>
          <w:p w:rsidR="00D4266A" w:rsidRPr="0048050B" w:rsidRDefault="00D4266A" w:rsidP="006106AD">
            <w:pPr>
              <w:rPr>
                <w:rFonts w:cs="Times New Roman"/>
                <w:szCs w:val="24"/>
              </w:rPr>
            </w:pPr>
            <w:r w:rsidRPr="0048050B">
              <w:rPr>
                <w:rFonts w:cs="Times New Roman"/>
                <w:szCs w:val="24"/>
              </w:rPr>
              <w:t>Fotografia speciei este reprezentată în anexa 2.a</w:t>
            </w:r>
          </w:p>
        </w:tc>
      </w:tr>
    </w:tbl>
    <w:p w:rsidR="00D4266A" w:rsidRPr="0048050B" w:rsidRDefault="00D4266A" w:rsidP="00D4266A">
      <w:pPr>
        <w:pStyle w:val="poimh2"/>
        <w:rPr>
          <w:rFonts w:cs="Times New Roman"/>
          <w:szCs w:val="24"/>
        </w:rPr>
      </w:pPr>
      <w:r w:rsidRPr="0048050B">
        <w:rPr>
          <w:rFonts w:cs="Times New Roman"/>
          <w:szCs w:val="24"/>
        </w:rPr>
        <w:t>Tabelul B.</w:t>
      </w:r>
      <w:r w:rsidRPr="0048050B">
        <w:rPr>
          <w:rFonts w:cs="Times New Roman"/>
          <w:szCs w:val="24"/>
        </w:rPr>
        <w:tab/>
        <w:t>Date specifice speciei la nivelul ariei naturale protejate</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Specia</w:t>
            </w:r>
          </w:p>
        </w:tc>
        <w:tc>
          <w:tcPr>
            <w:tcW w:w="5669" w:type="dxa"/>
          </w:tcPr>
          <w:p w:rsidR="00D4266A" w:rsidRPr="0048050B" w:rsidRDefault="00D4266A" w:rsidP="006106AD">
            <w:pPr>
              <w:rPr>
                <w:rFonts w:cs="Times New Roman"/>
                <w:szCs w:val="24"/>
              </w:rPr>
            </w:pPr>
            <w:r w:rsidRPr="0048050B">
              <w:rPr>
                <w:rStyle w:val="poimlat"/>
                <w:rFonts w:cs="Times New Roman"/>
                <w:szCs w:val="24"/>
              </w:rPr>
              <w:t>Carduelis spinus</w:t>
            </w:r>
            <w:r w:rsidRPr="0048050B">
              <w:rPr>
                <w:rFonts w:cs="Times New Roman"/>
                <w:szCs w:val="24"/>
              </w:rPr>
              <w:t>, 948, Nu figurează în anexele Directivei Păsări</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Informații specifice speciei</w:t>
            </w:r>
          </w:p>
        </w:tc>
        <w:tc>
          <w:tcPr>
            <w:tcW w:w="5669" w:type="dxa"/>
          </w:tcPr>
          <w:p w:rsidR="00D4266A" w:rsidRPr="0048050B" w:rsidRDefault="00D4266A" w:rsidP="006106AD">
            <w:pPr>
              <w:rPr>
                <w:rFonts w:cs="Times New Roman"/>
                <w:szCs w:val="24"/>
              </w:rPr>
            </w:pPr>
            <w:r w:rsidRPr="0048050B">
              <w:rPr>
                <w:rFonts w:cs="Times New Roman"/>
                <w:szCs w:val="24"/>
              </w:rPr>
              <w:t>Specie ce folosește zonele cu arbori și tufișuri din aria protejată în timpul sezonului rece.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lastRenderedPageBreak/>
              <w:t>3</w:t>
            </w:r>
          </w:p>
        </w:tc>
        <w:tc>
          <w:tcPr>
            <w:tcW w:w="2835" w:type="dxa"/>
          </w:tcPr>
          <w:p w:rsidR="00D4266A" w:rsidRPr="0048050B" w:rsidRDefault="00D4266A" w:rsidP="006106AD">
            <w:pPr>
              <w:rPr>
                <w:rFonts w:cs="Times New Roman"/>
                <w:szCs w:val="24"/>
              </w:rPr>
            </w:pPr>
            <w:r w:rsidRPr="0048050B">
              <w:rPr>
                <w:rFonts w:cs="Times New Roman"/>
                <w:szCs w:val="24"/>
              </w:rPr>
              <w:t>Statutul de prezență [temporal]</w:t>
            </w:r>
          </w:p>
        </w:tc>
        <w:tc>
          <w:tcPr>
            <w:tcW w:w="5669" w:type="dxa"/>
          </w:tcPr>
          <w:p w:rsidR="00D4266A" w:rsidRPr="0048050B" w:rsidRDefault="00D4266A" w:rsidP="006106AD">
            <w:pPr>
              <w:rPr>
                <w:rFonts w:cs="Times New Roman"/>
                <w:szCs w:val="24"/>
              </w:rPr>
            </w:pPr>
            <w:r w:rsidRPr="0048050B">
              <w:rPr>
                <w:rFonts w:cs="Times New Roman"/>
                <w:szCs w:val="24"/>
              </w:rPr>
              <w:t>odihnă şi hranire / pasaj</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4</w:t>
            </w:r>
          </w:p>
        </w:tc>
        <w:tc>
          <w:tcPr>
            <w:tcW w:w="2835" w:type="dxa"/>
          </w:tcPr>
          <w:p w:rsidR="00D4266A" w:rsidRPr="0048050B" w:rsidRDefault="00D4266A" w:rsidP="006106AD">
            <w:pPr>
              <w:rPr>
                <w:rFonts w:cs="Times New Roman"/>
                <w:szCs w:val="24"/>
              </w:rPr>
            </w:pPr>
            <w:r w:rsidRPr="0048050B">
              <w:rPr>
                <w:rFonts w:cs="Times New Roman"/>
                <w:szCs w:val="24"/>
              </w:rPr>
              <w:t>Statutul de prezență [spațial]</w:t>
            </w:r>
          </w:p>
        </w:tc>
        <w:tc>
          <w:tcPr>
            <w:tcW w:w="5669" w:type="dxa"/>
          </w:tcPr>
          <w:p w:rsidR="00D4266A" w:rsidRPr="0048050B" w:rsidRDefault="00D4266A" w:rsidP="006106AD">
            <w:pPr>
              <w:rPr>
                <w:rFonts w:cs="Times New Roman"/>
                <w:szCs w:val="24"/>
              </w:rPr>
            </w:pPr>
            <w:r w:rsidRPr="0048050B">
              <w:rPr>
                <w:rFonts w:cs="Times New Roman"/>
                <w:szCs w:val="24"/>
              </w:rPr>
              <w:t>larg răspândită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Statutul de prezență [management]</w:t>
            </w:r>
          </w:p>
        </w:tc>
        <w:tc>
          <w:tcPr>
            <w:tcW w:w="5669" w:type="dxa"/>
          </w:tcPr>
          <w:p w:rsidR="00D4266A" w:rsidRPr="0048050B" w:rsidRDefault="00D4266A" w:rsidP="006106AD">
            <w:pPr>
              <w:rPr>
                <w:rFonts w:cs="Times New Roman"/>
                <w:szCs w:val="24"/>
              </w:rPr>
            </w:pPr>
            <w:r w:rsidRPr="0048050B">
              <w:rPr>
                <w:rFonts w:cs="Times New Roman"/>
                <w:szCs w:val="24"/>
              </w:rPr>
              <w:t>nativă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Abundență</w:t>
            </w:r>
          </w:p>
        </w:tc>
        <w:tc>
          <w:tcPr>
            <w:tcW w:w="5669" w:type="dxa"/>
          </w:tcPr>
          <w:p w:rsidR="00D4266A" w:rsidRPr="0048050B" w:rsidRDefault="00D4266A" w:rsidP="006106AD">
            <w:pPr>
              <w:rPr>
                <w:rFonts w:cs="Times New Roman"/>
                <w:szCs w:val="24"/>
              </w:rPr>
            </w:pPr>
            <w:r w:rsidRPr="0048050B">
              <w:rPr>
                <w:rFonts w:cs="Times New Roman"/>
                <w:szCs w:val="24"/>
              </w:rPr>
              <w:t>prezență certă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Perioada de colectare a datelor din teren</w:t>
            </w:r>
          </w:p>
        </w:tc>
        <w:tc>
          <w:tcPr>
            <w:tcW w:w="5669" w:type="dxa"/>
          </w:tcPr>
          <w:p w:rsidR="00D4266A" w:rsidRPr="0048050B" w:rsidRDefault="00D4266A" w:rsidP="006106AD">
            <w:pPr>
              <w:rPr>
                <w:rFonts w:cs="Times New Roman"/>
                <w:szCs w:val="24"/>
              </w:rPr>
            </w:pPr>
            <w:r w:rsidRPr="0048050B">
              <w:rPr>
                <w:rFonts w:cs="Times New Roman"/>
                <w:szCs w:val="24"/>
              </w:rPr>
              <w:t>Octombrie 2017 – Decembrie 2019</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8</w:t>
            </w:r>
          </w:p>
        </w:tc>
        <w:tc>
          <w:tcPr>
            <w:tcW w:w="2835" w:type="dxa"/>
          </w:tcPr>
          <w:p w:rsidR="00D4266A" w:rsidRPr="0048050B" w:rsidRDefault="00D4266A" w:rsidP="006106AD">
            <w:pPr>
              <w:rPr>
                <w:rFonts w:cs="Times New Roman"/>
                <w:szCs w:val="24"/>
              </w:rPr>
            </w:pPr>
            <w:r w:rsidRPr="0048050B">
              <w:rPr>
                <w:rFonts w:cs="Times New Roman"/>
                <w:szCs w:val="24"/>
              </w:rPr>
              <w:t>Distribuția speciei [interpretare]</w:t>
            </w:r>
          </w:p>
        </w:tc>
        <w:tc>
          <w:tcPr>
            <w:tcW w:w="5669" w:type="dxa"/>
          </w:tcPr>
          <w:p w:rsidR="00D4266A" w:rsidRPr="0048050B" w:rsidRDefault="00D4266A" w:rsidP="006106AD">
            <w:pPr>
              <w:rPr>
                <w:rFonts w:cs="Times New Roman"/>
                <w:szCs w:val="24"/>
              </w:rPr>
            </w:pPr>
            <w:r w:rsidRPr="0048050B">
              <w:rPr>
                <w:rFonts w:cs="Times New Roman"/>
                <w:szCs w:val="24"/>
              </w:rPr>
              <w:t>Specifică zonelor deschise si semideschise, cu arbori, dar poate fi întâlnită şi în zonele urbane.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9</w:t>
            </w:r>
          </w:p>
        </w:tc>
        <w:tc>
          <w:tcPr>
            <w:tcW w:w="2835" w:type="dxa"/>
          </w:tcPr>
          <w:p w:rsidR="00D4266A" w:rsidRPr="0048050B" w:rsidRDefault="00D4266A" w:rsidP="006106AD">
            <w:pPr>
              <w:rPr>
                <w:rFonts w:cs="Times New Roman"/>
                <w:szCs w:val="24"/>
              </w:rPr>
            </w:pPr>
            <w:r w:rsidRPr="0048050B">
              <w:rPr>
                <w:rFonts w:cs="Times New Roman"/>
                <w:szCs w:val="24"/>
              </w:rPr>
              <w:t>Distribuția speciei [harta distribuției]</w:t>
            </w:r>
          </w:p>
        </w:tc>
        <w:tc>
          <w:tcPr>
            <w:tcW w:w="5669" w:type="dxa"/>
          </w:tcPr>
          <w:p w:rsidR="00D4266A" w:rsidRPr="0048050B" w:rsidRDefault="00D4266A" w:rsidP="006106AD">
            <w:pPr>
              <w:rPr>
                <w:rFonts w:cs="Times New Roman"/>
                <w:szCs w:val="24"/>
              </w:rPr>
            </w:pPr>
            <w:r w:rsidRPr="0048050B">
              <w:rPr>
                <w:rFonts w:cs="Times New Roman"/>
                <w:szCs w:val="24"/>
              </w:rPr>
              <w:t>Harta de distribuție a speciei este anexată în anexa 3.12.</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10</w:t>
            </w:r>
          </w:p>
        </w:tc>
        <w:tc>
          <w:tcPr>
            <w:tcW w:w="2835" w:type="dxa"/>
          </w:tcPr>
          <w:p w:rsidR="00D4266A" w:rsidRPr="0048050B" w:rsidRDefault="00D4266A" w:rsidP="006106AD">
            <w:pPr>
              <w:rPr>
                <w:rFonts w:cs="Times New Roman"/>
                <w:szCs w:val="24"/>
              </w:rPr>
            </w:pPr>
            <w:r w:rsidRPr="0048050B">
              <w:rPr>
                <w:rFonts w:cs="Times New Roman"/>
                <w:szCs w:val="24"/>
              </w:rPr>
              <w:t>Alte informații privind sursele de informații</w:t>
            </w:r>
          </w:p>
        </w:tc>
        <w:tc>
          <w:tcPr>
            <w:tcW w:w="5669" w:type="dxa"/>
          </w:tcPr>
          <w:p w:rsidR="00D4266A" w:rsidRPr="0048050B" w:rsidRDefault="00D4266A" w:rsidP="006106AD">
            <w:pPr>
              <w:rPr>
                <w:rFonts w:cs="Times New Roman"/>
                <w:szCs w:val="24"/>
              </w:rPr>
            </w:pPr>
            <w:r w:rsidRPr="0048050B">
              <w:rPr>
                <w:rFonts w:cs="Times New Roman"/>
                <w:szCs w:val="24"/>
              </w:rPr>
              <w:t>Snow D.W &amp; Perrins C.M (1998), The Birds</w:t>
            </w:r>
            <w:r w:rsidRPr="0048050B">
              <w:rPr>
                <w:rFonts w:cs="Times New Roman"/>
                <w:szCs w:val="24"/>
              </w:rPr>
              <w:br/>
              <w:t xml:space="preserve">of the Western Palearctic, Concise Edition, Oxford University Press, New York; </w:t>
            </w:r>
            <w:r w:rsidRPr="0048050B">
              <w:rPr>
                <w:rFonts w:cs="Times New Roman"/>
                <w:szCs w:val="24"/>
              </w:rPr>
              <w:br/>
              <w:t>Svensson L., Mullarney K., Zetterstrӧm D.,</w:t>
            </w:r>
            <w:r w:rsidRPr="0048050B">
              <w:rPr>
                <w:rFonts w:cs="Times New Roman"/>
                <w:szCs w:val="24"/>
              </w:rPr>
              <w:br/>
              <w:t xml:space="preserve">Collins Bird Guide 2nd Edition, Harper Collins; </w:t>
            </w:r>
            <w:r w:rsidRPr="0048050B">
              <w:rPr>
                <w:rFonts w:cs="Times New Roman"/>
                <w:szCs w:val="24"/>
              </w:rPr>
              <w:br/>
              <w:t>BirdLife International (2015) IUCN Red List</w:t>
            </w:r>
            <w:r w:rsidRPr="0048050B">
              <w:rPr>
                <w:rFonts w:cs="Times New Roman"/>
                <w:szCs w:val="24"/>
              </w:rPr>
              <w:br/>
              <w:t>for birds. - Downloaded from http://www.birdlife.org</w:t>
            </w:r>
            <w:r w:rsidRPr="0048050B">
              <w:rPr>
                <w:rFonts w:cs="Times New Roman"/>
                <w:szCs w:val="24"/>
              </w:rPr>
              <w:br/>
              <w:t>Societatea Ornitologică Română (2019) Ornitodata</w:t>
            </w:r>
            <w:r w:rsidRPr="0048050B">
              <w:rPr>
                <w:rFonts w:cs="Times New Roman"/>
                <w:szCs w:val="24"/>
              </w:rPr>
              <w:br/>
              <w:t>/ baza de date SOR - Downloaded from http://pasaridinromania.sor.ro/.</w:t>
            </w:r>
          </w:p>
        </w:tc>
      </w:tr>
    </w:tbl>
    <w:p w:rsidR="00D4266A" w:rsidRPr="0048050B" w:rsidRDefault="00D4266A" w:rsidP="00D4266A">
      <w:pPr>
        <w:pStyle w:val="poimh1"/>
        <w:rPr>
          <w:rFonts w:cs="Times New Roman"/>
          <w:sz w:val="24"/>
          <w:szCs w:val="24"/>
        </w:rPr>
      </w:pPr>
      <w:r w:rsidRPr="0048050B">
        <w:rPr>
          <w:rFonts w:cs="Times New Roman"/>
          <w:sz w:val="24"/>
          <w:szCs w:val="24"/>
        </w:rPr>
        <w:t xml:space="preserve">1142 - </w:t>
      </w:r>
      <w:r w:rsidRPr="0048050B">
        <w:rPr>
          <w:rStyle w:val="poimlat"/>
          <w:rFonts w:cs="Times New Roman"/>
          <w:sz w:val="24"/>
          <w:szCs w:val="24"/>
        </w:rPr>
        <w:t xml:space="preserve">Miliaria calandra, </w:t>
      </w:r>
      <w:r w:rsidRPr="0048050B">
        <w:rPr>
          <w:rFonts w:cs="Times New Roman"/>
          <w:sz w:val="24"/>
          <w:szCs w:val="24"/>
        </w:rPr>
        <w:t>Presura sură</w:t>
      </w:r>
    </w:p>
    <w:p w:rsidR="00D4266A" w:rsidRPr="0048050B" w:rsidRDefault="00D4266A" w:rsidP="00D4266A">
      <w:pPr>
        <w:pStyle w:val="poimh2"/>
        <w:rPr>
          <w:rFonts w:cs="Times New Roman"/>
          <w:szCs w:val="24"/>
        </w:rPr>
      </w:pPr>
      <w:r w:rsidRPr="0048050B">
        <w:rPr>
          <w:rFonts w:cs="Times New Roman"/>
          <w:szCs w:val="24"/>
        </w:rPr>
        <w:t>Tabelul A.</w:t>
      </w:r>
      <w:r w:rsidRPr="0048050B">
        <w:rPr>
          <w:rFonts w:cs="Times New Roman"/>
          <w:szCs w:val="24"/>
        </w:rPr>
        <w:tab/>
        <w:t>Date generale ale speciei</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Cod Specie - EUNIS</w:t>
            </w:r>
          </w:p>
        </w:tc>
        <w:tc>
          <w:tcPr>
            <w:tcW w:w="5669" w:type="dxa"/>
          </w:tcPr>
          <w:p w:rsidR="00D4266A" w:rsidRPr="0048050B" w:rsidRDefault="00D4266A" w:rsidP="006106AD">
            <w:pPr>
              <w:rPr>
                <w:rFonts w:cs="Times New Roman"/>
                <w:szCs w:val="24"/>
              </w:rPr>
            </w:pPr>
            <w:r w:rsidRPr="0048050B">
              <w:rPr>
                <w:rFonts w:cs="Times New Roman"/>
                <w:szCs w:val="24"/>
              </w:rPr>
              <w:t>1142</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Denumirea științifică</w:t>
            </w:r>
          </w:p>
        </w:tc>
        <w:tc>
          <w:tcPr>
            <w:tcW w:w="5669" w:type="dxa"/>
          </w:tcPr>
          <w:p w:rsidR="00D4266A" w:rsidRPr="0048050B" w:rsidRDefault="00D4266A" w:rsidP="006106AD">
            <w:pPr>
              <w:rPr>
                <w:rFonts w:cs="Times New Roman"/>
                <w:szCs w:val="24"/>
              </w:rPr>
            </w:pPr>
            <w:r w:rsidRPr="0048050B">
              <w:rPr>
                <w:rStyle w:val="poimlat"/>
                <w:rFonts w:cs="Times New Roman"/>
                <w:szCs w:val="24"/>
              </w:rPr>
              <w:t>Miliaria calandra</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Denumirea populară</w:t>
            </w:r>
          </w:p>
        </w:tc>
        <w:tc>
          <w:tcPr>
            <w:tcW w:w="5669" w:type="dxa"/>
          </w:tcPr>
          <w:p w:rsidR="00D4266A" w:rsidRPr="0048050B" w:rsidRDefault="00D4266A" w:rsidP="006106AD">
            <w:pPr>
              <w:rPr>
                <w:rFonts w:cs="Times New Roman"/>
                <w:szCs w:val="24"/>
              </w:rPr>
            </w:pPr>
            <w:r w:rsidRPr="0048050B">
              <w:rPr>
                <w:rFonts w:cs="Times New Roman"/>
                <w:szCs w:val="24"/>
              </w:rPr>
              <w:t>Presura sură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4</w:t>
            </w:r>
          </w:p>
        </w:tc>
        <w:tc>
          <w:tcPr>
            <w:tcW w:w="2835" w:type="dxa"/>
          </w:tcPr>
          <w:p w:rsidR="00D4266A" w:rsidRPr="0048050B" w:rsidRDefault="00D4266A" w:rsidP="006106AD">
            <w:pPr>
              <w:rPr>
                <w:rFonts w:cs="Times New Roman"/>
                <w:szCs w:val="24"/>
              </w:rPr>
            </w:pPr>
            <w:r w:rsidRPr="0048050B">
              <w:rPr>
                <w:rFonts w:cs="Times New Roman"/>
                <w:szCs w:val="24"/>
              </w:rPr>
              <w:t>Descrierea speciei</w:t>
            </w:r>
          </w:p>
        </w:tc>
        <w:tc>
          <w:tcPr>
            <w:tcW w:w="5669" w:type="dxa"/>
          </w:tcPr>
          <w:p w:rsidR="00D4266A" w:rsidRPr="0048050B" w:rsidRDefault="00D4266A" w:rsidP="006106AD">
            <w:pPr>
              <w:pStyle w:val="poimth"/>
              <w:rPr>
                <w:rFonts w:cs="Times New Roman"/>
                <w:sz w:val="24"/>
                <w:szCs w:val="24"/>
              </w:rPr>
            </w:pPr>
            <w:r w:rsidRPr="0048050B">
              <w:rPr>
                <w:rFonts w:cs="Times New Roman"/>
                <w:sz w:val="24"/>
                <w:szCs w:val="24"/>
              </w:rPr>
              <w:t>Descriere generală:</w:t>
            </w:r>
          </w:p>
          <w:p w:rsidR="00D4266A" w:rsidRPr="0048050B" w:rsidRDefault="00D4266A" w:rsidP="006106AD">
            <w:pPr>
              <w:rPr>
                <w:rFonts w:cs="Times New Roman"/>
                <w:szCs w:val="24"/>
              </w:rPr>
            </w:pPr>
            <w:r w:rsidRPr="0048050B">
              <w:rPr>
                <w:rFonts w:cs="Times New Roman"/>
                <w:szCs w:val="24"/>
              </w:rPr>
              <w:t>O presură maro-cenușie, puternic striată, fără semne particulare. Pe latrile gîtului striurile pot forma mici pete întunecate.Coada nu are alb pe margini.</w:t>
            </w:r>
          </w:p>
          <w:p w:rsidR="00D4266A" w:rsidRPr="0048050B" w:rsidRDefault="00D4266A" w:rsidP="006106AD">
            <w:pPr>
              <w:pStyle w:val="poimth"/>
              <w:rPr>
                <w:rFonts w:cs="Times New Roman"/>
                <w:sz w:val="24"/>
                <w:szCs w:val="24"/>
              </w:rPr>
            </w:pPr>
            <w:r w:rsidRPr="0048050B">
              <w:rPr>
                <w:rFonts w:cs="Times New Roman"/>
                <w:sz w:val="24"/>
                <w:szCs w:val="24"/>
              </w:rPr>
              <w:t>Descriere hrană:</w:t>
            </w:r>
          </w:p>
          <w:p w:rsidR="00D4266A" w:rsidRPr="0048050B" w:rsidRDefault="00D4266A" w:rsidP="006106AD">
            <w:pPr>
              <w:rPr>
                <w:rFonts w:cs="Times New Roman"/>
                <w:szCs w:val="24"/>
              </w:rPr>
            </w:pPr>
            <w:r w:rsidRPr="0048050B">
              <w:rPr>
                <w:rFonts w:cs="Times New Roman"/>
                <w:szCs w:val="24"/>
              </w:rPr>
              <w:t>Este omnivoră dar majoritatea hranei este formată din semnițe. În sezonul de cuibărit consuma o cantitate mai mare de nevertebrate.</w:t>
            </w:r>
          </w:p>
          <w:p w:rsidR="00D4266A" w:rsidRPr="0048050B" w:rsidRDefault="00D4266A" w:rsidP="006106AD">
            <w:pPr>
              <w:pStyle w:val="poimth"/>
              <w:rPr>
                <w:rFonts w:cs="Times New Roman"/>
                <w:sz w:val="24"/>
                <w:szCs w:val="24"/>
              </w:rPr>
            </w:pPr>
            <w:r w:rsidRPr="0048050B">
              <w:rPr>
                <w:rFonts w:cs="Times New Roman"/>
                <w:sz w:val="24"/>
                <w:szCs w:val="24"/>
              </w:rPr>
              <w:t>Descriere cuibărit:</w:t>
            </w:r>
          </w:p>
          <w:p w:rsidR="00D4266A" w:rsidRPr="0048050B" w:rsidRDefault="00D4266A" w:rsidP="006106AD">
            <w:pPr>
              <w:rPr>
                <w:rFonts w:cs="Times New Roman"/>
                <w:szCs w:val="24"/>
              </w:rPr>
            </w:pPr>
            <w:r w:rsidRPr="0048050B">
              <w:rPr>
                <w:rFonts w:cs="Times New Roman"/>
                <w:szCs w:val="24"/>
              </w:rPr>
              <w:t>Terenuri deschise, zone agricole, pajiști și pășuni. Tolereaza tufe pe teritoriu dar nu tufișuri foarte dese.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Perioade critice</w:t>
            </w:r>
          </w:p>
        </w:tc>
        <w:tc>
          <w:tcPr>
            <w:tcW w:w="5669" w:type="dxa"/>
          </w:tcPr>
          <w:p w:rsidR="00D4266A" w:rsidRPr="0048050B" w:rsidRDefault="00D4266A" w:rsidP="006106AD">
            <w:pPr>
              <w:rPr>
                <w:rFonts w:cs="Times New Roman"/>
                <w:szCs w:val="24"/>
              </w:rPr>
            </w:pPr>
            <w:r w:rsidRPr="0048050B">
              <w:rPr>
                <w:rFonts w:cs="Times New Roman"/>
                <w:szCs w:val="24"/>
              </w:rPr>
              <w:t>Noiembrie - Februarie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lastRenderedPageBreak/>
              <w:t>6</w:t>
            </w:r>
          </w:p>
        </w:tc>
        <w:tc>
          <w:tcPr>
            <w:tcW w:w="2835" w:type="dxa"/>
          </w:tcPr>
          <w:p w:rsidR="00D4266A" w:rsidRPr="0048050B" w:rsidRDefault="00D4266A" w:rsidP="006106AD">
            <w:pPr>
              <w:rPr>
                <w:rFonts w:cs="Times New Roman"/>
                <w:szCs w:val="24"/>
              </w:rPr>
            </w:pPr>
            <w:r w:rsidRPr="0048050B">
              <w:rPr>
                <w:rFonts w:cs="Times New Roman"/>
                <w:szCs w:val="24"/>
              </w:rPr>
              <w:t>Cerințe de habitat</w:t>
            </w:r>
          </w:p>
        </w:tc>
        <w:tc>
          <w:tcPr>
            <w:tcW w:w="5669" w:type="dxa"/>
          </w:tcPr>
          <w:p w:rsidR="00D4266A" w:rsidRPr="0048050B" w:rsidRDefault="00D4266A" w:rsidP="006106AD">
            <w:pPr>
              <w:rPr>
                <w:rFonts w:cs="Times New Roman"/>
                <w:szCs w:val="24"/>
              </w:rPr>
            </w:pPr>
            <w:r w:rsidRPr="0048050B">
              <w:rPr>
                <w:rFonts w:cs="Times New Roman"/>
                <w:szCs w:val="24"/>
              </w:rPr>
              <w:t>Depune 4-6 ouă într-un cuib construit din ierburi, pe sol.</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Fotografii</w:t>
            </w:r>
          </w:p>
        </w:tc>
        <w:tc>
          <w:tcPr>
            <w:tcW w:w="5669" w:type="dxa"/>
          </w:tcPr>
          <w:p w:rsidR="00D4266A" w:rsidRPr="0048050B" w:rsidRDefault="00D4266A" w:rsidP="006106AD">
            <w:pPr>
              <w:rPr>
                <w:rFonts w:cs="Times New Roman"/>
                <w:szCs w:val="24"/>
              </w:rPr>
            </w:pPr>
            <w:r w:rsidRPr="0048050B">
              <w:rPr>
                <w:rFonts w:cs="Times New Roman"/>
                <w:szCs w:val="24"/>
              </w:rPr>
              <w:t>Fotografia speciei este reprezentată în anexa 2.a</w:t>
            </w:r>
          </w:p>
        </w:tc>
      </w:tr>
    </w:tbl>
    <w:p w:rsidR="00D4266A" w:rsidRPr="0048050B" w:rsidRDefault="00D4266A" w:rsidP="00D4266A">
      <w:pPr>
        <w:pStyle w:val="poimh2"/>
        <w:rPr>
          <w:rFonts w:cs="Times New Roman"/>
          <w:szCs w:val="24"/>
        </w:rPr>
      </w:pPr>
      <w:r w:rsidRPr="0048050B">
        <w:rPr>
          <w:rFonts w:cs="Times New Roman"/>
          <w:szCs w:val="24"/>
        </w:rPr>
        <w:t>Tabelul B.</w:t>
      </w:r>
      <w:r w:rsidRPr="0048050B">
        <w:rPr>
          <w:rFonts w:cs="Times New Roman"/>
          <w:szCs w:val="24"/>
        </w:rPr>
        <w:tab/>
        <w:t>Date specifice speciei la nivelul ariei naturale protejate</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Specia</w:t>
            </w:r>
          </w:p>
        </w:tc>
        <w:tc>
          <w:tcPr>
            <w:tcW w:w="5669" w:type="dxa"/>
          </w:tcPr>
          <w:p w:rsidR="00D4266A" w:rsidRPr="0048050B" w:rsidRDefault="00D4266A" w:rsidP="006106AD">
            <w:pPr>
              <w:rPr>
                <w:rFonts w:cs="Times New Roman"/>
                <w:szCs w:val="24"/>
              </w:rPr>
            </w:pPr>
            <w:r w:rsidRPr="0048050B">
              <w:rPr>
                <w:rStyle w:val="poimlat"/>
                <w:rFonts w:cs="Times New Roman"/>
                <w:szCs w:val="24"/>
              </w:rPr>
              <w:t>Miliaria calandra</w:t>
            </w:r>
            <w:r w:rsidRPr="0048050B">
              <w:rPr>
                <w:rFonts w:cs="Times New Roman"/>
                <w:szCs w:val="24"/>
              </w:rPr>
              <w:t>, 1142, Nu figurează în anexele Directivei Păsări</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Informații specifice speciei</w:t>
            </w:r>
          </w:p>
        </w:tc>
        <w:tc>
          <w:tcPr>
            <w:tcW w:w="5669" w:type="dxa"/>
          </w:tcPr>
          <w:p w:rsidR="00D4266A" w:rsidRPr="0048050B" w:rsidRDefault="00D4266A" w:rsidP="006106AD">
            <w:pPr>
              <w:rPr>
                <w:rFonts w:cs="Times New Roman"/>
                <w:szCs w:val="24"/>
              </w:rPr>
            </w:pPr>
            <w:r w:rsidRPr="0048050B">
              <w:rPr>
                <w:rFonts w:cs="Times New Roman"/>
                <w:szCs w:val="24"/>
              </w:rPr>
              <w:t>Specie comună, cuibăritoare, întâlnită în aria protejată în habitatele deschise.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Statutul de prezență [temporal]</w:t>
            </w:r>
          </w:p>
        </w:tc>
        <w:tc>
          <w:tcPr>
            <w:tcW w:w="5669" w:type="dxa"/>
          </w:tcPr>
          <w:p w:rsidR="00D4266A" w:rsidRPr="0048050B" w:rsidRDefault="00D4266A" w:rsidP="006106AD">
            <w:pPr>
              <w:rPr>
                <w:rFonts w:cs="Times New Roman"/>
                <w:szCs w:val="24"/>
              </w:rPr>
            </w:pPr>
            <w:r w:rsidRPr="0048050B">
              <w:rPr>
                <w:rFonts w:cs="Times New Roman"/>
                <w:szCs w:val="24"/>
              </w:rPr>
              <w:t>odihnă şi hranire / pasaj</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4</w:t>
            </w:r>
          </w:p>
        </w:tc>
        <w:tc>
          <w:tcPr>
            <w:tcW w:w="2835" w:type="dxa"/>
          </w:tcPr>
          <w:p w:rsidR="00D4266A" w:rsidRPr="0048050B" w:rsidRDefault="00D4266A" w:rsidP="006106AD">
            <w:pPr>
              <w:rPr>
                <w:rFonts w:cs="Times New Roman"/>
                <w:szCs w:val="24"/>
              </w:rPr>
            </w:pPr>
            <w:r w:rsidRPr="0048050B">
              <w:rPr>
                <w:rFonts w:cs="Times New Roman"/>
                <w:szCs w:val="24"/>
              </w:rPr>
              <w:t>Statutul de prezență [spațial]</w:t>
            </w:r>
          </w:p>
        </w:tc>
        <w:tc>
          <w:tcPr>
            <w:tcW w:w="5669" w:type="dxa"/>
          </w:tcPr>
          <w:p w:rsidR="00D4266A" w:rsidRPr="0048050B" w:rsidRDefault="00D4266A" w:rsidP="006106AD">
            <w:pPr>
              <w:rPr>
                <w:rFonts w:cs="Times New Roman"/>
                <w:szCs w:val="24"/>
              </w:rPr>
            </w:pPr>
            <w:r w:rsidRPr="0048050B">
              <w:rPr>
                <w:rFonts w:cs="Times New Roman"/>
                <w:szCs w:val="24"/>
              </w:rPr>
              <w:t>larg răspândită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Statutul de prezență [management]</w:t>
            </w:r>
          </w:p>
        </w:tc>
        <w:tc>
          <w:tcPr>
            <w:tcW w:w="5669" w:type="dxa"/>
          </w:tcPr>
          <w:p w:rsidR="00D4266A" w:rsidRPr="00183782" w:rsidRDefault="00D4266A" w:rsidP="006106AD">
            <w:pPr>
              <w:rPr>
                <w:rFonts w:cs="Times New Roman"/>
                <w:szCs w:val="24"/>
                <w:lang w:val="en-US"/>
              </w:rPr>
            </w:pPr>
            <w:r w:rsidRPr="0048050B">
              <w:rPr>
                <w:rFonts w:cs="Times New Roman"/>
                <w:szCs w:val="24"/>
              </w:rPr>
              <w:t>nativă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Abundență</w:t>
            </w:r>
          </w:p>
        </w:tc>
        <w:tc>
          <w:tcPr>
            <w:tcW w:w="5669" w:type="dxa"/>
          </w:tcPr>
          <w:p w:rsidR="00D4266A" w:rsidRPr="0048050B" w:rsidRDefault="00D4266A" w:rsidP="006106AD">
            <w:pPr>
              <w:rPr>
                <w:rFonts w:cs="Times New Roman"/>
                <w:szCs w:val="24"/>
              </w:rPr>
            </w:pPr>
            <w:r w:rsidRPr="0048050B">
              <w:rPr>
                <w:rFonts w:cs="Times New Roman"/>
                <w:szCs w:val="24"/>
              </w:rPr>
              <w:t>comună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Perioada de colectare a datelor din teren</w:t>
            </w:r>
          </w:p>
        </w:tc>
        <w:tc>
          <w:tcPr>
            <w:tcW w:w="5669" w:type="dxa"/>
          </w:tcPr>
          <w:p w:rsidR="00D4266A" w:rsidRPr="0048050B" w:rsidRDefault="00D4266A" w:rsidP="006106AD">
            <w:pPr>
              <w:rPr>
                <w:rFonts w:cs="Times New Roman"/>
                <w:szCs w:val="24"/>
              </w:rPr>
            </w:pPr>
            <w:r w:rsidRPr="0048050B">
              <w:rPr>
                <w:rFonts w:cs="Times New Roman"/>
                <w:szCs w:val="24"/>
              </w:rPr>
              <w:t>Octombrie 2017 – Decembrie 2019</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8</w:t>
            </w:r>
          </w:p>
        </w:tc>
        <w:tc>
          <w:tcPr>
            <w:tcW w:w="2835" w:type="dxa"/>
          </w:tcPr>
          <w:p w:rsidR="00D4266A" w:rsidRPr="0048050B" w:rsidRDefault="00D4266A" w:rsidP="006106AD">
            <w:pPr>
              <w:rPr>
                <w:rFonts w:cs="Times New Roman"/>
                <w:szCs w:val="24"/>
              </w:rPr>
            </w:pPr>
            <w:r w:rsidRPr="0048050B">
              <w:rPr>
                <w:rFonts w:cs="Times New Roman"/>
                <w:szCs w:val="24"/>
              </w:rPr>
              <w:t>Distribuția speciei [interpretare]</w:t>
            </w:r>
          </w:p>
        </w:tc>
        <w:tc>
          <w:tcPr>
            <w:tcW w:w="5669" w:type="dxa"/>
          </w:tcPr>
          <w:p w:rsidR="00D4266A" w:rsidRPr="0048050B" w:rsidRDefault="00D4266A" w:rsidP="006106AD">
            <w:pPr>
              <w:rPr>
                <w:rFonts w:cs="Times New Roman"/>
                <w:szCs w:val="24"/>
              </w:rPr>
            </w:pPr>
            <w:r w:rsidRPr="0048050B">
              <w:rPr>
                <w:rFonts w:cs="Times New Roman"/>
                <w:szCs w:val="24"/>
              </w:rPr>
              <w:t>Întâlnită în habitatele deschise: pășuni, zone agricole, zone ruderale etc.</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9</w:t>
            </w:r>
          </w:p>
        </w:tc>
        <w:tc>
          <w:tcPr>
            <w:tcW w:w="2835" w:type="dxa"/>
          </w:tcPr>
          <w:p w:rsidR="00D4266A" w:rsidRPr="0048050B" w:rsidRDefault="00D4266A" w:rsidP="006106AD">
            <w:pPr>
              <w:rPr>
                <w:rFonts w:cs="Times New Roman"/>
                <w:szCs w:val="24"/>
              </w:rPr>
            </w:pPr>
            <w:r w:rsidRPr="0048050B">
              <w:rPr>
                <w:rFonts w:cs="Times New Roman"/>
                <w:szCs w:val="24"/>
              </w:rPr>
              <w:t>Distribuția speciei [harta distribuției]</w:t>
            </w:r>
          </w:p>
        </w:tc>
        <w:tc>
          <w:tcPr>
            <w:tcW w:w="5669" w:type="dxa"/>
          </w:tcPr>
          <w:p w:rsidR="00D4266A" w:rsidRPr="0048050B" w:rsidRDefault="00D4266A" w:rsidP="006106AD">
            <w:pPr>
              <w:rPr>
                <w:rFonts w:cs="Times New Roman"/>
                <w:szCs w:val="24"/>
              </w:rPr>
            </w:pPr>
            <w:r w:rsidRPr="0048050B">
              <w:rPr>
                <w:rFonts w:cs="Times New Roman"/>
                <w:szCs w:val="24"/>
              </w:rPr>
              <w:t>Harta de distribuție a speciei este anexată în anexa 3.12.</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10</w:t>
            </w:r>
          </w:p>
        </w:tc>
        <w:tc>
          <w:tcPr>
            <w:tcW w:w="2835" w:type="dxa"/>
          </w:tcPr>
          <w:p w:rsidR="00D4266A" w:rsidRPr="0048050B" w:rsidRDefault="00D4266A" w:rsidP="006106AD">
            <w:pPr>
              <w:rPr>
                <w:rFonts w:cs="Times New Roman"/>
                <w:szCs w:val="24"/>
              </w:rPr>
            </w:pPr>
            <w:r w:rsidRPr="0048050B">
              <w:rPr>
                <w:rFonts w:cs="Times New Roman"/>
                <w:szCs w:val="24"/>
              </w:rPr>
              <w:t>Alte informații privind sursele de informații</w:t>
            </w:r>
          </w:p>
        </w:tc>
        <w:tc>
          <w:tcPr>
            <w:tcW w:w="5669" w:type="dxa"/>
          </w:tcPr>
          <w:p w:rsidR="00D4266A" w:rsidRPr="0048050B" w:rsidRDefault="00D4266A" w:rsidP="006106AD">
            <w:pPr>
              <w:rPr>
                <w:rFonts w:cs="Times New Roman"/>
                <w:szCs w:val="24"/>
              </w:rPr>
            </w:pPr>
            <w:r w:rsidRPr="0048050B">
              <w:rPr>
                <w:rFonts w:cs="Times New Roman"/>
                <w:szCs w:val="24"/>
              </w:rPr>
              <w:t>Snow D.W &amp; Perrins C.M (1998), The Birds</w:t>
            </w:r>
            <w:r w:rsidRPr="0048050B">
              <w:rPr>
                <w:rFonts w:cs="Times New Roman"/>
                <w:szCs w:val="24"/>
              </w:rPr>
              <w:br/>
              <w:t xml:space="preserve">of the Western Palearctic, Concise Edition, Oxford University Press, New York; </w:t>
            </w:r>
            <w:r w:rsidRPr="0048050B">
              <w:rPr>
                <w:rFonts w:cs="Times New Roman"/>
                <w:szCs w:val="24"/>
              </w:rPr>
              <w:br/>
              <w:t>Svensson L., Mullarney K., Zetterstrӧm D.,</w:t>
            </w:r>
            <w:r w:rsidRPr="0048050B">
              <w:rPr>
                <w:rFonts w:cs="Times New Roman"/>
                <w:szCs w:val="24"/>
              </w:rPr>
              <w:br/>
              <w:t xml:space="preserve">Collins Bird Guide 2nd Edition, Harper Collins; </w:t>
            </w:r>
            <w:r w:rsidRPr="0048050B">
              <w:rPr>
                <w:rFonts w:cs="Times New Roman"/>
                <w:szCs w:val="24"/>
              </w:rPr>
              <w:br/>
              <w:t>BirdLife International (2015) IUCN Red List</w:t>
            </w:r>
            <w:r w:rsidRPr="0048050B">
              <w:rPr>
                <w:rFonts w:cs="Times New Roman"/>
                <w:szCs w:val="24"/>
              </w:rPr>
              <w:br/>
              <w:t>for birds. - Downloaded from http://www.birdlife.org</w:t>
            </w:r>
            <w:r w:rsidRPr="0048050B">
              <w:rPr>
                <w:rFonts w:cs="Times New Roman"/>
                <w:szCs w:val="24"/>
              </w:rPr>
              <w:br/>
              <w:t>Societatea Ornitologică Română (2019) Ornitodata</w:t>
            </w:r>
            <w:r w:rsidRPr="0048050B">
              <w:rPr>
                <w:rFonts w:cs="Times New Roman"/>
                <w:szCs w:val="24"/>
              </w:rPr>
              <w:br/>
              <w:t>/ baza de date SOR - Downloaded from http://pasaridinromania.sor.ro/.</w:t>
            </w:r>
          </w:p>
        </w:tc>
      </w:tr>
    </w:tbl>
    <w:p w:rsidR="00D4266A" w:rsidRPr="0048050B" w:rsidRDefault="00D4266A" w:rsidP="00D4266A">
      <w:pPr>
        <w:pStyle w:val="poimh1"/>
        <w:rPr>
          <w:rFonts w:cs="Times New Roman"/>
          <w:sz w:val="24"/>
          <w:szCs w:val="24"/>
        </w:rPr>
      </w:pPr>
      <w:r w:rsidRPr="0048050B">
        <w:rPr>
          <w:rFonts w:cs="Times New Roman"/>
          <w:sz w:val="24"/>
          <w:szCs w:val="24"/>
        </w:rPr>
        <w:t xml:space="preserve">1142 - </w:t>
      </w:r>
      <w:r w:rsidRPr="0048050B">
        <w:rPr>
          <w:rStyle w:val="poimlat"/>
          <w:rFonts w:cs="Times New Roman"/>
          <w:sz w:val="24"/>
          <w:szCs w:val="24"/>
        </w:rPr>
        <w:t xml:space="preserve">Miliaria calandra, </w:t>
      </w:r>
      <w:r w:rsidRPr="0048050B">
        <w:rPr>
          <w:rFonts w:cs="Times New Roman"/>
          <w:sz w:val="24"/>
          <w:szCs w:val="24"/>
        </w:rPr>
        <w:t>Presura sură</w:t>
      </w:r>
    </w:p>
    <w:p w:rsidR="00D4266A" w:rsidRPr="0048050B" w:rsidRDefault="00D4266A" w:rsidP="00D4266A">
      <w:pPr>
        <w:pStyle w:val="poimh2"/>
        <w:rPr>
          <w:rFonts w:cs="Times New Roman"/>
          <w:szCs w:val="24"/>
        </w:rPr>
      </w:pPr>
      <w:r w:rsidRPr="0048050B">
        <w:rPr>
          <w:rFonts w:cs="Times New Roman"/>
          <w:szCs w:val="24"/>
        </w:rPr>
        <w:t>Tabelul A.</w:t>
      </w:r>
      <w:r w:rsidRPr="0048050B">
        <w:rPr>
          <w:rFonts w:cs="Times New Roman"/>
          <w:szCs w:val="24"/>
        </w:rPr>
        <w:tab/>
        <w:t>Date generale ale speciei</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Cod Specie - EUNIS</w:t>
            </w:r>
          </w:p>
        </w:tc>
        <w:tc>
          <w:tcPr>
            <w:tcW w:w="5669" w:type="dxa"/>
          </w:tcPr>
          <w:p w:rsidR="00D4266A" w:rsidRPr="0048050B" w:rsidRDefault="00D4266A" w:rsidP="006106AD">
            <w:pPr>
              <w:rPr>
                <w:rFonts w:cs="Times New Roman"/>
                <w:szCs w:val="24"/>
              </w:rPr>
            </w:pPr>
            <w:r w:rsidRPr="0048050B">
              <w:rPr>
                <w:rFonts w:cs="Times New Roman"/>
                <w:szCs w:val="24"/>
              </w:rPr>
              <w:t>1142</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Denumirea științifică</w:t>
            </w:r>
          </w:p>
        </w:tc>
        <w:tc>
          <w:tcPr>
            <w:tcW w:w="5669" w:type="dxa"/>
          </w:tcPr>
          <w:p w:rsidR="00D4266A" w:rsidRPr="0048050B" w:rsidRDefault="00D4266A" w:rsidP="006106AD">
            <w:pPr>
              <w:rPr>
                <w:rFonts w:cs="Times New Roman"/>
                <w:szCs w:val="24"/>
              </w:rPr>
            </w:pPr>
            <w:r w:rsidRPr="0048050B">
              <w:rPr>
                <w:rStyle w:val="poimlat"/>
                <w:rFonts w:cs="Times New Roman"/>
                <w:szCs w:val="24"/>
              </w:rPr>
              <w:t>Miliaria calandra</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Denumirea populară</w:t>
            </w:r>
          </w:p>
        </w:tc>
        <w:tc>
          <w:tcPr>
            <w:tcW w:w="5669" w:type="dxa"/>
          </w:tcPr>
          <w:p w:rsidR="00D4266A" w:rsidRPr="0048050B" w:rsidRDefault="00D4266A" w:rsidP="006106AD">
            <w:pPr>
              <w:rPr>
                <w:rFonts w:cs="Times New Roman"/>
                <w:szCs w:val="24"/>
              </w:rPr>
            </w:pPr>
            <w:r w:rsidRPr="0048050B">
              <w:rPr>
                <w:rFonts w:cs="Times New Roman"/>
                <w:szCs w:val="24"/>
              </w:rPr>
              <w:t>Presura sură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lastRenderedPageBreak/>
              <w:t>4</w:t>
            </w:r>
          </w:p>
        </w:tc>
        <w:tc>
          <w:tcPr>
            <w:tcW w:w="2835" w:type="dxa"/>
          </w:tcPr>
          <w:p w:rsidR="00D4266A" w:rsidRPr="0048050B" w:rsidRDefault="00D4266A" w:rsidP="006106AD">
            <w:pPr>
              <w:rPr>
                <w:rFonts w:cs="Times New Roman"/>
                <w:szCs w:val="24"/>
              </w:rPr>
            </w:pPr>
            <w:r w:rsidRPr="0048050B">
              <w:rPr>
                <w:rFonts w:cs="Times New Roman"/>
                <w:szCs w:val="24"/>
              </w:rPr>
              <w:t>Descrierea speciei</w:t>
            </w:r>
          </w:p>
        </w:tc>
        <w:tc>
          <w:tcPr>
            <w:tcW w:w="5669" w:type="dxa"/>
          </w:tcPr>
          <w:p w:rsidR="00D4266A" w:rsidRPr="0048050B" w:rsidRDefault="00D4266A" w:rsidP="006106AD">
            <w:pPr>
              <w:pStyle w:val="poimth"/>
              <w:rPr>
                <w:rFonts w:cs="Times New Roman"/>
                <w:sz w:val="24"/>
                <w:szCs w:val="24"/>
              </w:rPr>
            </w:pPr>
            <w:r w:rsidRPr="0048050B">
              <w:rPr>
                <w:rFonts w:cs="Times New Roman"/>
                <w:sz w:val="24"/>
                <w:szCs w:val="24"/>
              </w:rPr>
              <w:t>Descriere generală:</w:t>
            </w:r>
          </w:p>
          <w:p w:rsidR="00D4266A" w:rsidRPr="0048050B" w:rsidRDefault="00D4266A" w:rsidP="006106AD">
            <w:pPr>
              <w:rPr>
                <w:rFonts w:cs="Times New Roman"/>
                <w:szCs w:val="24"/>
              </w:rPr>
            </w:pPr>
            <w:r w:rsidRPr="0048050B">
              <w:rPr>
                <w:rFonts w:cs="Times New Roman"/>
                <w:szCs w:val="24"/>
              </w:rPr>
              <w:t>O presură maro-cenușie, puternic striată, fără semne particulare. Pe latrile gîtului striurile pot forma mici pete întunecate.Coada nu are alb pe margini.</w:t>
            </w:r>
          </w:p>
          <w:p w:rsidR="00D4266A" w:rsidRPr="0048050B" w:rsidRDefault="00D4266A" w:rsidP="006106AD">
            <w:pPr>
              <w:pStyle w:val="poimth"/>
              <w:rPr>
                <w:rFonts w:cs="Times New Roman"/>
                <w:sz w:val="24"/>
                <w:szCs w:val="24"/>
              </w:rPr>
            </w:pPr>
            <w:r w:rsidRPr="0048050B">
              <w:rPr>
                <w:rFonts w:cs="Times New Roman"/>
                <w:sz w:val="24"/>
                <w:szCs w:val="24"/>
              </w:rPr>
              <w:t>Descriere hrană:</w:t>
            </w:r>
          </w:p>
          <w:p w:rsidR="00D4266A" w:rsidRPr="0048050B" w:rsidRDefault="00D4266A" w:rsidP="006106AD">
            <w:pPr>
              <w:rPr>
                <w:rFonts w:cs="Times New Roman"/>
                <w:szCs w:val="24"/>
              </w:rPr>
            </w:pPr>
            <w:r w:rsidRPr="0048050B">
              <w:rPr>
                <w:rFonts w:cs="Times New Roman"/>
                <w:szCs w:val="24"/>
              </w:rPr>
              <w:t>Este omnivoră dar majoritatea hranei este formată din semnițe. În sezonul de cuibărit consuma o cantitate mai mare de nevertebrate.</w:t>
            </w:r>
          </w:p>
          <w:p w:rsidR="00D4266A" w:rsidRPr="0048050B" w:rsidRDefault="00D4266A" w:rsidP="006106AD">
            <w:pPr>
              <w:pStyle w:val="poimth"/>
              <w:rPr>
                <w:rFonts w:cs="Times New Roman"/>
                <w:sz w:val="24"/>
                <w:szCs w:val="24"/>
              </w:rPr>
            </w:pPr>
            <w:r w:rsidRPr="0048050B">
              <w:rPr>
                <w:rFonts w:cs="Times New Roman"/>
                <w:sz w:val="24"/>
                <w:szCs w:val="24"/>
              </w:rPr>
              <w:t>Descriere cuibărit:</w:t>
            </w:r>
          </w:p>
          <w:p w:rsidR="00D4266A" w:rsidRPr="0048050B" w:rsidRDefault="00D4266A" w:rsidP="006106AD">
            <w:pPr>
              <w:rPr>
                <w:rFonts w:cs="Times New Roman"/>
                <w:szCs w:val="24"/>
              </w:rPr>
            </w:pPr>
            <w:r w:rsidRPr="0048050B">
              <w:rPr>
                <w:rFonts w:cs="Times New Roman"/>
                <w:szCs w:val="24"/>
              </w:rPr>
              <w:t>Terenuri deschise, zone agricole, pajiști și pășuni. Tolereaza tufe pe teritoriu dar nu tufișuri foarte dese.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Perioade critice</w:t>
            </w:r>
          </w:p>
        </w:tc>
        <w:tc>
          <w:tcPr>
            <w:tcW w:w="5669" w:type="dxa"/>
          </w:tcPr>
          <w:p w:rsidR="00D4266A" w:rsidRPr="0048050B" w:rsidRDefault="00D4266A" w:rsidP="006106AD">
            <w:pPr>
              <w:rPr>
                <w:rFonts w:cs="Times New Roman"/>
                <w:szCs w:val="24"/>
              </w:rPr>
            </w:pPr>
            <w:r w:rsidRPr="0048050B">
              <w:rPr>
                <w:rFonts w:cs="Times New Roman"/>
                <w:szCs w:val="24"/>
              </w:rPr>
              <w:t>aprilie - august</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Cerințe de habitat</w:t>
            </w:r>
          </w:p>
        </w:tc>
        <w:tc>
          <w:tcPr>
            <w:tcW w:w="5669" w:type="dxa"/>
          </w:tcPr>
          <w:p w:rsidR="00D4266A" w:rsidRPr="0048050B" w:rsidRDefault="00D4266A" w:rsidP="006106AD">
            <w:pPr>
              <w:rPr>
                <w:rFonts w:cs="Times New Roman"/>
                <w:szCs w:val="24"/>
              </w:rPr>
            </w:pPr>
            <w:r w:rsidRPr="0048050B">
              <w:rPr>
                <w:rFonts w:cs="Times New Roman"/>
                <w:szCs w:val="24"/>
              </w:rPr>
              <w:t>Depune 4-6 ouă într-un cuib construit din ierburi, pe sol.</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Fotografii</w:t>
            </w:r>
          </w:p>
        </w:tc>
        <w:tc>
          <w:tcPr>
            <w:tcW w:w="5669" w:type="dxa"/>
          </w:tcPr>
          <w:p w:rsidR="00D4266A" w:rsidRPr="0048050B" w:rsidRDefault="00D4266A" w:rsidP="006106AD">
            <w:pPr>
              <w:rPr>
                <w:rFonts w:cs="Times New Roman"/>
                <w:szCs w:val="24"/>
              </w:rPr>
            </w:pPr>
            <w:r w:rsidRPr="0048050B">
              <w:rPr>
                <w:rFonts w:cs="Times New Roman"/>
                <w:szCs w:val="24"/>
              </w:rPr>
              <w:t>Fotografia speciei este reprezentată în anexa 2.a</w:t>
            </w:r>
          </w:p>
        </w:tc>
      </w:tr>
    </w:tbl>
    <w:p w:rsidR="00D4266A" w:rsidRPr="0048050B" w:rsidRDefault="00D4266A" w:rsidP="00D4266A">
      <w:pPr>
        <w:pStyle w:val="poimh2"/>
        <w:rPr>
          <w:rFonts w:cs="Times New Roman"/>
          <w:szCs w:val="24"/>
        </w:rPr>
      </w:pPr>
      <w:r w:rsidRPr="0048050B">
        <w:rPr>
          <w:rFonts w:cs="Times New Roman"/>
          <w:szCs w:val="24"/>
        </w:rPr>
        <w:t>Tabelul B.</w:t>
      </w:r>
      <w:r w:rsidRPr="0048050B">
        <w:rPr>
          <w:rFonts w:cs="Times New Roman"/>
          <w:szCs w:val="24"/>
        </w:rPr>
        <w:tab/>
        <w:t>Date specifice speciei la nivelul ariei naturale protejate</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Specia</w:t>
            </w:r>
          </w:p>
        </w:tc>
        <w:tc>
          <w:tcPr>
            <w:tcW w:w="5669" w:type="dxa"/>
          </w:tcPr>
          <w:p w:rsidR="00D4266A" w:rsidRPr="0048050B" w:rsidRDefault="00D4266A" w:rsidP="006106AD">
            <w:pPr>
              <w:rPr>
                <w:rFonts w:cs="Times New Roman"/>
                <w:szCs w:val="24"/>
              </w:rPr>
            </w:pPr>
            <w:r w:rsidRPr="0048050B">
              <w:rPr>
                <w:rStyle w:val="poimlat"/>
                <w:rFonts w:cs="Times New Roman"/>
                <w:szCs w:val="24"/>
              </w:rPr>
              <w:t>Miliaria calandra</w:t>
            </w:r>
            <w:r w:rsidRPr="0048050B">
              <w:rPr>
                <w:rFonts w:cs="Times New Roman"/>
                <w:szCs w:val="24"/>
              </w:rPr>
              <w:t>, 1142, Nu figurează în anexele Directivei Păsări</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Informații specifice speciei</w:t>
            </w:r>
          </w:p>
        </w:tc>
        <w:tc>
          <w:tcPr>
            <w:tcW w:w="5669" w:type="dxa"/>
          </w:tcPr>
          <w:p w:rsidR="00D4266A" w:rsidRPr="0048050B" w:rsidRDefault="00D4266A" w:rsidP="006106AD">
            <w:pPr>
              <w:rPr>
                <w:rFonts w:cs="Times New Roman"/>
                <w:szCs w:val="24"/>
              </w:rPr>
            </w:pPr>
            <w:r w:rsidRPr="0048050B">
              <w:rPr>
                <w:rFonts w:cs="Times New Roman"/>
                <w:szCs w:val="24"/>
              </w:rPr>
              <w:t>Specie comună ce cuibărește în aria protejată. Folosește pentru cuibărit terenurile virane, pajiștile, benzile înierbate de la marginea terenurilor agricole.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Statutul de prezență [temporal]</w:t>
            </w:r>
          </w:p>
        </w:tc>
        <w:tc>
          <w:tcPr>
            <w:tcW w:w="5669" w:type="dxa"/>
          </w:tcPr>
          <w:p w:rsidR="00D4266A" w:rsidRPr="0048050B" w:rsidRDefault="00D4266A" w:rsidP="006106AD">
            <w:pPr>
              <w:rPr>
                <w:rFonts w:cs="Times New Roman"/>
                <w:szCs w:val="24"/>
              </w:rPr>
            </w:pPr>
            <w:r w:rsidRPr="0048050B">
              <w:rPr>
                <w:rFonts w:cs="Times New Roman"/>
                <w:szCs w:val="24"/>
              </w:rPr>
              <w:t>reproducere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4</w:t>
            </w:r>
          </w:p>
        </w:tc>
        <w:tc>
          <w:tcPr>
            <w:tcW w:w="2835" w:type="dxa"/>
          </w:tcPr>
          <w:p w:rsidR="00D4266A" w:rsidRPr="0048050B" w:rsidRDefault="00D4266A" w:rsidP="006106AD">
            <w:pPr>
              <w:rPr>
                <w:rFonts w:cs="Times New Roman"/>
                <w:szCs w:val="24"/>
              </w:rPr>
            </w:pPr>
            <w:r w:rsidRPr="0048050B">
              <w:rPr>
                <w:rFonts w:cs="Times New Roman"/>
                <w:szCs w:val="24"/>
              </w:rPr>
              <w:t>Statutul de prezență [spațial]</w:t>
            </w:r>
          </w:p>
        </w:tc>
        <w:tc>
          <w:tcPr>
            <w:tcW w:w="5669" w:type="dxa"/>
          </w:tcPr>
          <w:p w:rsidR="00D4266A" w:rsidRPr="0048050B" w:rsidRDefault="00D4266A" w:rsidP="006106AD">
            <w:pPr>
              <w:rPr>
                <w:rFonts w:cs="Times New Roman"/>
                <w:szCs w:val="24"/>
              </w:rPr>
            </w:pPr>
            <w:r w:rsidRPr="0048050B">
              <w:rPr>
                <w:rFonts w:cs="Times New Roman"/>
                <w:szCs w:val="24"/>
              </w:rPr>
              <w:t>larg răspândită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Statutul de prezență [management]</w:t>
            </w:r>
          </w:p>
        </w:tc>
        <w:tc>
          <w:tcPr>
            <w:tcW w:w="5669" w:type="dxa"/>
          </w:tcPr>
          <w:p w:rsidR="00D4266A" w:rsidRPr="0048050B" w:rsidRDefault="00D4266A" w:rsidP="006106AD">
            <w:pPr>
              <w:rPr>
                <w:rFonts w:cs="Times New Roman"/>
                <w:szCs w:val="24"/>
              </w:rPr>
            </w:pPr>
            <w:r w:rsidRPr="0048050B">
              <w:rPr>
                <w:rFonts w:cs="Times New Roman"/>
                <w:szCs w:val="24"/>
              </w:rPr>
              <w:t>nativă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Abundență</w:t>
            </w:r>
          </w:p>
        </w:tc>
        <w:tc>
          <w:tcPr>
            <w:tcW w:w="5669" w:type="dxa"/>
          </w:tcPr>
          <w:p w:rsidR="00D4266A" w:rsidRPr="0048050B" w:rsidRDefault="00D4266A" w:rsidP="006106AD">
            <w:pPr>
              <w:rPr>
                <w:rFonts w:cs="Times New Roman"/>
                <w:szCs w:val="24"/>
              </w:rPr>
            </w:pPr>
            <w:r w:rsidRPr="0048050B">
              <w:rPr>
                <w:rFonts w:cs="Times New Roman"/>
                <w:szCs w:val="24"/>
              </w:rPr>
              <w:t>comună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Perioada de colectare a datelor din teren</w:t>
            </w:r>
          </w:p>
        </w:tc>
        <w:tc>
          <w:tcPr>
            <w:tcW w:w="5669" w:type="dxa"/>
          </w:tcPr>
          <w:p w:rsidR="00D4266A" w:rsidRPr="0048050B" w:rsidRDefault="00D4266A" w:rsidP="006106AD">
            <w:pPr>
              <w:rPr>
                <w:rFonts w:cs="Times New Roman"/>
                <w:szCs w:val="24"/>
              </w:rPr>
            </w:pPr>
            <w:r w:rsidRPr="0048050B">
              <w:rPr>
                <w:rFonts w:cs="Times New Roman"/>
                <w:szCs w:val="24"/>
              </w:rPr>
              <w:t>Octombrie 2017 – Decembrie 2019</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8</w:t>
            </w:r>
          </w:p>
        </w:tc>
        <w:tc>
          <w:tcPr>
            <w:tcW w:w="2835" w:type="dxa"/>
          </w:tcPr>
          <w:p w:rsidR="00D4266A" w:rsidRPr="0048050B" w:rsidRDefault="00D4266A" w:rsidP="006106AD">
            <w:pPr>
              <w:rPr>
                <w:rFonts w:cs="Times New Roman"/>
                <w:szCs w:val="24"/>
              </w:rPr>
            </w:pPr>
            <w:r w:rsidRPr="0048050B">
              <w:rPr>
                <w:rFonts w:cs="Times New Roman"/>
                <w:szCs w:val="24"/>
              </w:rPr>
              <w:t>Distribuția speciei [interpretare]</w:t>
            </w:r>
          </w:p>
        </w:tc>
        <w:tc>
          <w:tcPr>
            <w:tcW w:w="5669" w:type="dxa"/>
          </w:tcPr>
          <w:p w:rsidR="00D4266A" w:rsidRPr="0048050B" w:rsidRDefault="00D4266A" w:rsidP="006106AD">
            <w:pPr>
              <w:rPr>
                <w:rFonts w:cs="Times New Roman"/>
                <w:szCs w:val="24"/>
              </w:rPr>
            </w:pPr>
            <w:r w:rsidRPr="0048050B">
              <w:rPr>
                <w:rFonts w:cs="Times New Roman"/>
                <w:szCs w:val="24"/>
              </w:rPr>
              <w:t>Terenuri deschise, zone agricole, pajiști și pășuni.</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9</w:t>
            </w:r>
          </w:p>
        </w:tc>
        <w:tc>
          <w:tcPr>
            <w:tcW w:w="2835" w:type="dxa"/>
          </w:tcPr>
          <w:p w:rsidR="00D4266A" w:rsidRPr="0048050B" w:rsidRDefault="00D4266A" w:rsidP="006106AD">
            <w:pPr>
              <w:rPr>
                <w:rFonts w:cs="Times New Roman"/>
                <w:szCs w:val="24"/>
              </w:rPr>
            </w:pPr>
            <w:r w:rsidRPr="0048050B">
              <w:rPr>
                <w:rFonts w:cs="Times New Roman"/>
                <w:szCs w:val="24"/>
              </w:rPr>
              <w:t>Distribuția speciei [harta distribuției]</w:t>
            </w:r>
          </w:p>
        </w:tc>
        <w:tc>
          <w:tcPr>
            <w:tcW w:w="5669" w:type="dxa"/>
          </w:tcPr>
          <w:p w:rsidR="00D4266A" w:rsidRPr="0048050B" w:rsidRDefault="00D4266A" w:rsidP="006106AD">
            <w:pPr>
              <w:rPr>
                <w:rFonts w:cs="Times New Roman"/>
                <w:szCs w:val="24"/>
              </w:rPr>
            </w:pPr>
            <w:r w:rsidRPr="0048050B">
              <w:rPr>
                <w:rFonts w:cs="Times New Roman"/>
                <w:szCs w:val="24"/>
              </w:rPr>
              <w:t>Harta de distribuție a speciei este anexată în anexa 3.12.</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lastRenderedPageBreak/>
              <w:t>10</w:t>
            </w:r>
          </w:p>
        </w:tc>
        <w:tc>
          <w:tcPr>
            <w:tcW w:w="2835" w:type="dxa"/>
          </w:tcPr>
          <w:p w:rsidR="00D4266A" w:rsidRPr="0048050B" w:rsidRDefault="00D4266A" w:rsidP="006106AD">
            <w:pPr>
              <w:rPr>
                <w:rFonts w:cs="Times New Roman"/>
                <w:szCs w:val="24"/>
              </w:rPr>
            </w:pPr>
            <w:r w:rsidRPr="0048050B">
              <w:rPr>
                <w:rFonts w:cs="Times New Roman"/>
                <w:szCs w:val="24"/>
              </w:rPr>
              <w:t>Alte informații privind sursele de informații</w:t>
            </w:r>
          </w:p>
        </w:tc>
        <w:tc>
          <w:tcPr>
            <w:tcW w:w="5669" w:type="dxa"/>
          </w:tcPr>
          <w:p w:rsidR="00D4266A" w:rsidRPr="0048050B" w:rsidRDefault="00D4266A" w:rsidP="006106AD">
            <w:pPr>
              <w:rPr>
                <w:rFonts w:cs="Times New Roman"/>
                <w:szCs w:val="24"/>
              </w:rPr>
            </w:pPr>
            <w:r w:rsidRPr="0048050B">
              <w:rPr>
                <w:rFonts w:cs="Times New Roman"/>
                <w:szCs w:val="24"/>
              </w:rPr>
              <w:t>Snow D.W &amp; Perrins C.M (1998), The Birds</w:t>
            </w:r>
            <w:r w:rsidRPr="0048050B">
              <w:rPr>
                <w:rFonts w:cs="Times New Roman"/>
                <w:szCs w:val="24"/>
              </w:rPr>
              <w:br/>
              <w:t xml:space="preserve">of the Western Palearctic, Concise Edition, Oxford University Press, New York; </w:t>
            </w:r>
            <w:r w:rsidRPr="0048050B">
              <w:rPr>
                <w:rFonts w:cs="Times New Roman"/>
                <w:szCs w:val="24"/>
              </w:rPr>
              <w:br/>
              <w:t>Svensson L., Mullarney K., Zetterstrӧm D.,</w:t>
            </w:r>
            <w:r w:rsidRPr="0048050B">
              <w:rPr>
                <w:rFonts w:cs="Times New Roman"/>
                <w:szCs w:val="24"/>
              </w:rPr>
              <w:br/>
              <w:t xml:space="preserve">Collins Bird Guide 2nd Edition, Harper Collins; </w:t>
            </w:r>
            <w:r w:rsidRPr="0048050B">
              <w:rPr>
                <w:rFonts w:cs="Times New Roman"/>
                <w:szCs w:val="24"/>
              </w:rPr>
              <w:br/>
              <w:t>BirdLife International (2015) IUCN Red List</w:t>
            </w:r>
            <w:r w:rsidRPr="0048050B">
              <w:rPr>
                <w:rFonts w:cs="Times New Roman"/>
                <w:szCs w:val="24"/>
              </w:rPr>
              <w:br/>
              <w:t>for birds. - Downloaded from http://www.birdlife.org</w:t>
            </w:r>
            <w:r w:rsidRPr="0048050B">
              <w:rPr>
                <w:rFonts w:cs="Times New Roman"/>
                <w:szCs w:val="24"/>
              </w:rPr>
              <w:br/>
              <w:t>Societatea Ornitologică Română (2019) Ornitodata</w:t>
            </w:r>
            <w:r w:rsidRPr="0048050B">
              <w:rPr>
                <w:rFonts w:cs="Times New Roman"/>
                <w:szCs w:val="24"/>
              </w:rPr>
              <w:br/>
              <w:t>/ baza de date SOR - Downloaded from http://pasaridinromania.sor.ro/.</w:t>
            </w:r>
          </w:p>
        </w:tc>
      </w:tr>
    </w:tbl>
    <w:p w:rsidR="001E7542" w:rsidRPr="005D695E" w:rsidRDefault="001E7542" w:rsidP="001E7542">
      <w:pPr>
        <w:spacing w:before="360" w:after="120" w:line="276" w:lineRule="auto"/>
        <w:rPr>
          <w:rFonts w:eastAsiaTheme="minorEastAsia" w:cs="Times New Roman"/>
          <w:b/>
          <w:szCs w:val="24"/>
        </w:rPr>
      </w:pPr>
      <w:r>
        <w:rPr>
          <w:rFonts w:eastAsiaTheme="minorEastAsia" w:cs="Times New Roman"/>
          <w:b/>
          <w:szCs w:val="24"/>
        </w:rPr>
        <w:t>1006</w:t>
      </w:r>
      <w:r w:rsidRPr="005D695E">
        <w:rPr>
          <w:rFonts w:eastAsiaTheme="minorEastAsia" w:cs="Times New Roman"/>
          <w:b/>
          <w:szCs w:val="24"/>
        </w:rPr>
        <w:t xml:space="preserve"> </w:t>
      </w:r>
      <w:r>
        <w:rPr>
          <w:rFonts w:eastAsiaTheme="minorEastAsia" w:cs="Times New Roman"/>
          <w:b/>
          <w:szCs w:val="24"/>
        </w:rPr>
        <w:t>–</w:t>
      </w:r>
      <w:r w:rsidRPr="005D695E">
        <w:rPr>
          <w:rFonts w:eastAsiaTheme="minorEastAsia" w:cs="Times New Roman"/>
          <w:b/>
          <w:szCs w:val="24"/>
        </w:rPr>
        <w:t xml:space="preserve"> </w:t>
      </w:r>
      <w:r>
        <w:rPr>
          <w:rFonts w:eastAsiaTheme="minorEastAsia" w:cs="Times New Roman"/>
          <w:b/>
          <w:i/>
          <w:szCs w:val="24"/>
        </w:rPr>
        <w:t>Delichon urbica</w:t>
      </w:r>
      <w:r w:rsidRPr="005D695E">
        <w:rPr>
          <w:rFonts w:eastAsiaTheme="minorEastAsia" w:cs="Times New Roman"/>
          <w:b/>
          <w:i/>
          <w:szCs w:val="24"/>
        </w:rPr>
        <w:t xml:space="preserve">, </w:t>
      </w:r>
      <w:r>
        <w:rPr>
          <w:rFonts w:eastAsiaTheme="minorEastAsia" w:cs="Times New Roman"/>
          <w:b/>
          <w:szCs w:val="24"/>
        </w:rPr>
        <w:t>Lăstun de casă</w:t>
      </w:r>
    </w:p>
    <w:p w:rsidR="001E7542" w:rsidRPr="005D695E" w:rsidRDefault="001E7542" w:rsidP="001E7542">
      <w:pPr>
        <w:spacing w:before="240" w:after="120" w:line="276" w:lineRule="auto"/>
        <w:rPr>
          <w:rFonts w:eastAsiaTheme="minorEastAsia" w:cs="Times New Roman"/>
          <w:b/>
          <w:szCs w:val="24"/>
        </w:rPr>
      </w:pPr>
      <w:r w:rsidRPr="005D695E">
        <w:rPr>
          <w:rFonts w:eastAsiaTheme="minorEastAsia" w:cs="Times New Roman"/>
          <w:b/>
          <w:szCs w:val="24"/>
        </w:rPr>
        <w:t>Tabelul A.</w:t>
      </w:r>
      <w:r w:rsidRPr="005D695E">
        <w:rPr>
          <w:rFonts w:eastAsiaTheme="minorEastAsia" w:cs="Times New Roman"/>
          <w:b/>
          <w:szCs w:val="24"/>
        </w:rPr>
        <w:tab/>
        <w:t>Date generale ale speciei</w:t>
      </w:r>
    </w:p>
    <w:tbl>
      <w:tblPr>
        <w:tblStyle w:val="poimtg"/>
        <w:tblW w:w="0" w:type="auto"/>
        <w:tblLayout w:type="fixed"/>
        <w:tblLook w:val="04A0" w:firstRow="1" w:lastRow="0" w:firstColumn="1" w:lastColumn="0" w:noHBand="0" w:noVBand="1"/>
      </w:tblPr>
      <w:tblGrid>
        <w:gridCol w:w="567"/>
        <w:gridCol w:w="2835"/>
        <w:gridCol w:w="5669"/>
      </w:tblGrid>
      <w:tr w:rsidR="001E7542" w:rsidRPr="005D695E" w:rsidTr="001E7542">
        <w:trPr>
          <w:cnfStyle w:val="100000000000" w:firstRow="1" w:lastRow="0" w:firstColumn="0" w:lastColumn="0" w:oddVBand="0" w:evenVBand="0" w:oddHBand="0" w:evenHBand="0" w:firstRowFirstColumn="0" w:firstRowLastColumn="0" w:lastRowFirstColumn="0" w:lastRowLastColumn="0"/>
        </w:trPr>
        <w:tc>
          <w:tcPr>
            <w:tcW w:w="567" w:type="dxa"/>
          </w:tcPr>
          <w:p w:rsidR="001E7542" w:rsidRPr="005D695E" w:rsidRDefault="001E7542" w:rsidP="001E7542">
            <w:pPr>
              <w:rPr>
                <w:rFonts w:cs="Times New Roman"/>
                <w:szCs w:val="24"/>
              </w:rPr>
            </w:pPr>
            <w:r w:rsidRPr="005D695E">
              <w:rPr>
                <w:rFonts w:cs="Times New Roman"/>
                <w:szCs w:val="24"/>
              </w:rPr>
              <w:t>Nr.</w:t>
            </w:r>
          </w:p>
        </w:tc>
        <w:tc>
          <w:tcPr>
            <w:tcW w:w="2835" w:type="dxa"/>
          </w:tcPr>
          <w:p w:rsidR="001E7542" w:rsidRPr="005D695E" w:rsidRDefault="001E7542" w:rsidP="001E7542">
            <w:pPr>
              <w:rPr>
                <w:rFonts w:cs="Times New Roman"/>
                <w:szCs w:val="24"/>
              </w:rPr>
            </w:pPr>
            <w:r w:rsidRPr="005D695E">
              <w:rPr>
                <w:rFonts w:cs="Times New Roman"/>
                <w:szCs w:val="24"/>
              </w:rPr>
              <w:t>Informație/Atribut</w:t>
            </w:r>
          </w:p>
        </w:tc>
        <w:tc>
          <w:tcPr>
            <w:tcW w:w="5669" w:type="dxa"/>
          </w:tcPr>
          <w:p w:rsidR="001E7542" w:rsidRPr="005D695E" w:rsidRDefault="001E7542" w:rsidP="001E7542">
            <w:pPr>
              <w:rPr>
                <w:rFonts w:cs="Times New Roman"/>
                <w:szCs w:val="24"/>
              </w:rPr>
            </w:pPr>
            <w:r w:rsidRPr="005D695E">
              <w:rPr>
                <w:rFonts w:cs="Times New Roman"/>
                <w:szCs w:val="24"/>
              </w:rPr>
              <w:t>Descriere</w:t>
            </w:r>
          </w:p>
        </w:tc>
      </w:tr>
      <w:tr w:rsidR="001E7542" w:rsidRPr="005D695E" w:rsidTr="001E7542">
        <w:tc>
          <w:tcPr>
            <w:tcW w:w="567" w:type="dxa"/>
          </w:tcPr>
          <w:p w:rsidR="001E7542" w:rsidRPr="005D695E" w:rsidRDefault="001E7542" w:rsidP="001E7542">
            <w:pPr>
              <w:rPr>
                <w:rFonts w:cs="Times New Roman"/>
                <w:szCs w:val="24"/>
              </w:rPr>
            </w:pPr>
            <w:r w:rsidRPr="005D695E">
              <w:rPr>
                <w:rFonts w:cs="Times New Roman"/>
                <w:szCs w:val="24"/>
              </w:rPr>
              <w:t>1</w:t>
            </w:r>
          </w:p>
        </w:tc>
        <w:tc>
          <w:tcPr>
            <w:tcW w:w="2835" w:type="dxa"/>
          </w:tcPr>
          <w:p w:rsidR="001E7542" w:rsidRPr="005D695E" w:rsidRDefault="001E7542" w:rsidP="001E7542">
            <w:pPr>
              <w:rPr>
                <w:rFonts w:cs="Times New Roman"/>
                <w:szCs w:val="24"/>
              </w:rPr>
            </w:pPr>
            <w:r w:rsidRPr="005D695E">
              <w:rPr>
                <w:rFonts w:cs="Times New Roman"/>
                <w:szCs w:val="24"/>
              </w:rPr>
              <w:t>Cod Specie - EUNIS</w:t>
            </w:r>
          </w:p>
        </w:tc>
        <w:tc>
          <w:tcPr>
            <w:tcW w:w="5669" w:type="dxa"/>
          </w:tcPr>
          <w:p w:rsidR="001E7542" w:rsidRPr="005D695E" w:rsidRDefault="001E7542" w:rsidP="001E7542">
            <w:pPr>
              <w:rPr>
                <w:rFonts w:cs="Times New Roman"/>
                <w:szCs w:val="24"/>
              </w:rPr>
            </w:pPr>
            <w:r>
              <w:rPr>
                <w:rFonts w:cs="Times New Roman"/>
                <w:szCs w:val="24"/>
              </w:rPr>
              <w:t>1006</w:t>
            </w:r>
          </w:p>
        </w:tc>
      </w:tr>
      <w:tr w:rsidR="001E7542" w:rsidRPr="005D695E" w:rsidTr="001E7542">
        <w:tc>
          <w:tcPr>
            <w:tcW w:w="567" w:type="dxa"/>
          </w:tcPr>
          <w:p w:rsidR="001E7542" w:rsidRPr="005D695E" w:rsidRDefault="001E7542" w:rsidP="001E7542">
            <w:pPr>
              <w:rPr>
                <w:rFonts w:cs="Times New Roman"/>
                <w:szCs w:val="24"/>
              </w:rPr>
            </w:pPr>
            <w:r w:rsidRPr="005D695E">
              <w:rPr>
                <w:rFonts w:cs="Times New Roman"/>
                <w:szCs w:val="24"/>
              </w:rPr>
              <w:t>2</w:t>
            </w:r>
          </w:p>
        </w:tc>
        <w:tc>
          <w:tcPr>
            <w:tcW w:w="2835" w:type="dxa"/>
          </w:tcPr>
          <w:p w:rsidR="001E7542" w:rsidRPr="005D695E" w:rsidRDefault="001E7542" w:rsidP="001E7542">
            <w:pPr>
              <w:rPr>
                <w:rFonts w:cs="Times New Roman"/>
                <w:szCs w:val="24"/>
              </w:rPr>
            </w:pPr>
            <w:r w:rsidRPr="005D695E">
              <w:rPr>
                <w:rFonts w:cs="Times New Roman"/>
                <w:szCs w:val="24"/>
              </w:rPr>
              <w:t>Denumirea științifică</w:t>
            </w:r>
          </w:p>
        </w:tc>
        <w:tc>
          <w:tcPr>
            <w:tcW w:w="5669" w:type="dxa"/>
          </w:tcPr>
          <w:p w:rsidR="001E7542" w:rsidRPr="005D695E" w:rsidRDefault="001E7542" w:rsidP="001E7542">
            <w:pPr>
              <w:rPr>
                <w:rFonts w:cs="Times New Roman"/>
                <w:szCs w:val="24"/>
              </w:rPr>
            </w:pPr>
            <w:r>
              <w:rPr>
                <w:rFonts w:cs="Times New Roman"/>
                <w:i/>
                <w:szCs w:val="24"/>
              </w:rPr>
              <w:t>Delichon urbica</w:t>
            </w:r>
          </w:p>
        </w:tc>
      </w:tr>
      <w:tr w:rsidR="001E7542" w:rsidRPr="005D695E" w:rsidTr="001E7542">
        <w:tc>
          <w:tcPr>
            <w:tcW w:w="567" w:type="dxa"/>
          </w:tcPr>
          <w:p w:rsidR="001E7542" w:rsidRPr="005D695E" w:rsidRDefault="001E7542" w:rsidP="001E7542">
            <w:pPr>
              <w:rPr>
                <w:rFonts w:cs="Times New Roman"/>
                <w:szCs w:val="24"/>
              </w:rPr>
            </w:pPr>
            <w:r w:rsidRPr="005D695E">
              <w:rPr>
                <w:rFonts w:cs="Times New Roman"/>
                <w:szCs w:val="24"/>
              </w:rPr>
              <w:t>3</w:t>
            </w:r>
          </w:p>
        </w:tc>
        <w:tc>
          <w:tcPr>
            <w:tcW w:w="2835" w:type="dxa"/>
          </w:tcPr>
          <w:p w:rsidR="001E7542" w:rsidRPr="005D695E" w:rsidRDefault="001E7542" w:rsidP="001E7542">
            <w:pPr>
              <w:rPr>
                <w:rFonts w:cs="Times New Roman"/>
                <w:szCs w:val="24"/>
              </w:rPr>
            </w:pPr>
            <w:r w:rsidRPr="005D695E">
              <w:rPr>
                <w:rFonts w:cs="Times New Roman"/>
                <w:szCs w:val="24"/>
              </w:rPr>
              <w:t>Denumirea populară</w:t>
            </w:r>
          </w:p>
        </w:tc>
        <w:tc>
          <w:tcPr>
            <w:tcW w:w="5669" w:type="dxa"/>
          </w:tcPr>
          <w:p w:rsidR="001E7542" w:rsidRPr="005D695E" w:rsidRDefault="001E7542" w:rsidP="001E7542">
            <w:pPr>
              <w:rPr>
                <w:rFonts w:cs="Times New Roman"/>
                <w:szCs w:val="24"/>
              </w:rPr>
            </w:pPr>
            <w:r>
              <w:rPr>
                <w:rFonts w:cs="Times New Roman"/>
                <w:szCs w:val="24"/>
              </w:rPr>
              <w:t>Lăstun de casă</w:t>
            </w:r>
          </w:p>
        </w:tc>
      </w:tr>
      <w:tr w:rsidR="001E7542" w:rsidRPr="005D695E" w:rsidTr="001E7542">
        <w:tc>
          <w:tcPr>
            <w:tcW w:w="567" w:type="dxa"/>
          </w:tcPr>
          <w:p w:rsidR="001E7542" w:rsidRPr="005D695E" w:rsidRDefault="001E7542" w:rsidP="001E7542">
            <w:pPr>
              <w:rPr>
                <w:rFonts w:cs="Times New Roman"/>
                <w:szCs w:val="24"/>
              </w:rPr>
            </w:pPr>
            <w:r w:rsidRPr="005D695E">
              <w:rPr>
                <w:rFonts w:cs="Times New Roman"/>
                <w:szCs w:val="24"/>
              </w:rPr>
              <w:t>4</w:t>
            </w:r>
          </w:p>
        </w:tc>
        <w:tc>
          <w:tcPr>
            <w:tcW w:w="2835" w:type="dxa"/>
          </w:tcPr>
          <w:p w:rsidR="001E7542" w:rsidRPr="005D695E" w:rsidRDefault="001E7542" w:rsidP="001E7542">
            <w:pPr>
              <w:rPr>
                <w:rFonts w:cs="Times New Roman"/>
                <w:szCs w:val="24"/>
              </w:rPr>
            </w:pPr>
            <w:r w:rsidRPr="005D695E">
              <w:rPr>
                <w:rFonts w:cs="Times New Roman"/>
                <w:szCs w:val="24"/>
              </w:rPr>
              <w:t>Descrierea speciei</w:t>
            </w:r>
          </w:p>
        </w:tc>
        <w:tc>
          <w:tcPr>
            <w:tcW w:w="5669" w:type="dxa"/>
          </w:tcPr>
          <w:p w:rsidR="001E7542" w:rsidRPr="005D695E" w:rsidRDefault="001E7542" w:rsidP="001E7542">
            <w:pPr>
              <w:spacing w:line="276" w:lineRule="auto"/>
              <w:rPr>
                <w:rFonts w:cs="Times New Roman"/>
                <w:b/>
                <w:szCs w:val="24"/>
              </w:rPr>
            </w:pPr>
            <w:r w:rsidRPr="005D695E">
              <w:rPr>
                <w:rFonts w:cs="Times New Roman"/>
                <w:b/>
                <w:szCs w:val="24"/>
              </w:rPr>
              <w:t>Descriere generală:</w:t>
            </w:r>
          </w:p>
          <w:p w:rsidR="001E7542" w:rsidRDefault="001E7542" w:rsidP="001E7542">
            <w:pPr>
              <w:spacing w:line="276" w:lineRule="auto"/>
              <w:rPr>
                <w:rFonts w:cs="Times New Roman"/>
                <w:szCs w:val="24"/>
              </w:rPr>
            </w:pPr>
            <w:r w:rsidRPr="00D657F8">
              <w:rPr>
                <w:rFonts w:cs="Times New Roman"/>
                <w:szCs w:val="24"/>
              </w:rPr>
              <w:t>Partea superioară a corpului neagră cu luciu albastru, târtiţa albă, iar cea inferioară, albă. Coada este scurtă şi moderat</w:t>
            </w:r>
            <w:r>
              <w:rPr>
                <w:rFonts w:cs="Times New Roman"/>
                <w:szCs w:val="24"/>
              </w:rPr>
              <w:t xml:space="preserve"> scobită. Zbor cu mai multe flu</w:t>
            </w:r>
            <w:r w:rsidRPr="00D657F8">
              <w:rPr>
                <w:rFonts w:cs="Times New Roman"/>
                <w:szCs w:val="24"/>
              </w:rPr>
              <w:t xml:space="preserve">turări de aripi decât al rândunelei, cu alunecări lungi şi </w:t>
            </w:r>
            <w:r>
              <w:rPr>
                <w:rFonts w:cs="Times New Roman"/>
                <w:szCs w:val="24"/>
              </w:rPr>
              <w:t>aripile întinse</w:t>
            </w:r>
          </w:p>
          <w:p w:rsidR="001E7542" w:rsidRPr="005D695E" w:rsidRDefault="001E7542" w:rsidP="001E7542">
            <w:pPr>
              <w:spacing w:line="276" w:lineRule="auto"/>
              <w:rPr>
                <w:rFonts w:cs="Times New Roman"/>
                <w:b/>
                <w:szCs w:val="24"/>
              </w:rPr>
            </w:pPr>
            <w:r w:rsidRPr="005D695E">
              <w:rPr>
                <w:rFonts w:cs="Times New Roman"/>
                <w:b/>
                <w:szCs w:val="24"/>
              </w:rPr>
              <w:t>Descriere hrană:</w:t>
            </w:r>
          </w:p>
          <w:p w:rsidR="001E7542" w:rsidRPr="005D695E" w:rsidRDefault="001E7542" w:rsidP="001E7542">
            <w:pPr>
              <w:rPr>
                <w:rFonts w:cs="Times New Roman"/>
                <w:szCs w:val="24"/>
              </w:rPr>
            </w:pPr>
            <w:r>
              <w:rPr>
                <w:rFonts w:cs="Times New Roman"/>
                <w:szCs w:val="24"/>
              </w:rPr>
              <w:t>Se hrănește cu insecte de talie mică pe care le capturează în zbor</w:t>
            </w:r>
          </w:p>
          <w:p w:rsidR="001E7542" w:rsidRPr="005D695E" w:rsidRDefault="001E7542" w:rsidP="001E7542">
            <w:pPr>
              <w:spacing w:line="276" w:lineRule="auto"/>
              <w:rPr>
                <w:rFonts w:cs="Times New Roman"/>
                <w:b/>
                <w:szCs w:val="24"/>
              </w:rPr>
            </w:pPr>
            <w:r w:rsidRPr="005D695E">
              <w:rPr>
                <w:rFonts w:cs="Times New Roman"/>
                <w:b/>
                <w:szCs w:val="24"/>
              </w:rPr>
              <w:t>Descriere cuibărit:</w:t>
            </w:r>
          </w:p>
          <w:p w:rsidR="001E7542" w:rsidRPr="005D695E" w:rsidRDefault="001E7542" w:rsidP="001E7542">
            <w:pPr>
              <w:rPr>
                <w:rFonts w:cs="Times New Roman"/>
                <w:szCs w:val="24"/>
              </w:rPr>
            </w:pPr>
            <w:r w:rsidRPr="00D657F8">
              <w:rPr>
                <w:rFonts w:cs="Times New Roman"/>
                <w:szCs w:val="24"/>
              </w:rPr>
              <w:t xml:space="preserve">Cuib cu deschidere </w:t>
            </w:r>
            <w:r>
              <w:rPr>
                <w:rFonts w:cs="Times New Roman"/>
                <w:szCs w:val="24"/>
              </w:rPr>
              <w:t>mică</w:t>
            </w:r>
            <w:r w:rsidRPr="00D657F8">
              <w:rPr>
                <w:rFonts w:cs="Times New Roman"/>
                <w:szCs w:val="24"/>
              </w:rPr>
              <w:t xml:space="preserve">, construit din noroi şi paie, adeseori fiind amplasat </w:t>
            </w:r>
            <w:r>
              <w:rPr>
                <w:rFonts w:cs="Times New Roman"/>
                <w:szCs w:val="24"/>
              </w:rPr>
              <w:t>sub acoperișurile clădirilor</w:t>
            </w:r>
            <w:r w:rsidRPr="00D657F8">
              <w:rPr>
                <w:rFonts w:cs="Times New Roman"/>
                <w:szCs w:val="24"/>
              </w:rPr>
              <w:t>: hale industriale, case, hambare, grajduri sau pe sub poduri.</w:t>
            </w:r>
            <w:r>
              <w:rPr>
                <w:rFonts w:cs="Times New Roman"/>
                <w:szCs w:val="24"/>
              </w:rPr>
              <w:t xml:space="preserve"> De asemenea stâncării și zone industriale.</w:t>
            </w:r>
          </w:p>
        </w:tc>
      </w:tr>
      <w:tr w:rsidR="001E7542" w:rsidRPr="005D695E" w:rsidTr="001E7542">
        <w:tc>
          <w:tcPr>
            <w:tcW w:w="567" w:type="dxa"/>
          </w:tcPr>
          <w:p w:rsidR="001E7542" w:rsidRPr="005D695E" w:rsidRDefault="001E7542" w:rsidP="001E7542">
            <w:pPr>
              <w:rPr>
                <w:rFonts w:cs="Times New Roman"/>
                <w:szCs w:val="24"/>
              </w:rPr>
            </w:pPr>
            <w:r w:rsidRPr="005D695E">
              <w:rPr>
                <w:rFonts w:cs="Times New Roman"/>
                <w:szCs w:val="24"/>
              </w:rPr>
              <w:t>5</w:t>
            </w:r>
          </w:p>
        </w:tc>
        <w:tc>
          <w:tcPr>
            <w:tcW w:w="2835" w:type="dxa"/>
          </w:tcPr>
          <w:p w:rsidR="001E7542" w:rsidRPr="005D695E" w:rsidRDefault="001E7542" w:rsidP="001E7542">
            <w:pPr>
              <w:rPr>
                <w:rFonts w:cs="Times New Roman"/>
                <w:szCs w:val="24"/>
              </w:rPr>
            </w:pPr>
            <w:r w:rsidRPr="005D695E">
              <w:rPr>
                <w:rFonts w:cs="Times New Roman"/>
                <w:szCs w:val="24"/>
              </w:rPr>
              <w:t>Perioade critice</w:t>
            </w:r>
          </w:p>
        </w:tc>
        <w:tc>
          <w:tcPr>
            <w:tcW w:w="5669" w:type="dxa"/>
          </w:tcPr>
          <w:p w:rsidR="001E7542" w:rsidRPr="005D695E" w:rsidRDefault="001E7542" w:rsidP="001E7542">
            <w:pPr>
              <w:rPr>
                <w:rFonts w:cs="Times New Roman"/>
                <w:szCs w:val="24"/>
              </w:rPr>
            </w:pPr>
            <w:r>
              <w:rPr>
                <w:rFonts w:cs="Times New Roman"/>
                <w:szCs w:val="24"/>
              </w:rPr>
              <w:t>Aprilie-Mai, August-Septembrie</w:t>
            </w:r>
          </w:p>
        </w:tc>
      </w:tr>
      <w:tr w:rsidR="001E7542" w:rsidRPr="005D695E" w:rsidTr="001E7542">
        <w:tc>
          <w:tcPr>
            <w:tcW w:w="567" w:type="dxa"/>
          </w:tcPr>
          <w:p w:rsidR="001E7542" w:rsidRPr="005D695E" w:rsidRDefault="001E7542" w:rsidP="001E7542">
            <w:pPr>
              <w:rPr>
                <w:rFonts w:cs="Times New Roman"/>
                <w:szCs w:val="24"/>
              </w:rPr>
            </w:pPr>
            <w:r w:rsidRPr="005D695E">
              <w:rPr>
                <w:rFonts w:cs="Times New Roman"/>
                <w:szCs w:val="24"/>
              </w:rPr>
              <w:t>6</w:t>
            </w:r>
          </w:p>
        </w:tc>
        <w:tc>
          <w:tcPr>
            <w:tcW w:w="2835" w:type="dxa"/>
          </w:tcPr>
          <w:p w:rsidR="001E7542" w:rsidRPr="005D695E" w:rsidRDefault="001E7542" w:rsidP="001E7542">
            <w:pPr>
              <w:rPr>
                <w:rFonts w:cs="Times New Roman"/>
                <w:szCs w:val="24"/>
              </w:rPr>
            </w:pPr>
            <w:r w:rsidRPr="005D695E">
              <w:rPr>
                <w:rFonts w:cs="Times New Roman"/>
                <w:szCs w:val="24"/>
              </w:rPr>
              <w:t>Cerințe de habitat</w:t>
            </w:r>
          </w:p>
        </w:tc>
        <w:tc>
          <w:tcPr>
            <w:tcW w:w="5669" w:type="dxa"/>
          </w:tcPr>
          <w:p w:rsidR="001E7542" w:rsidRPr="005D695E" w:rsidRDefault="001E7542" w:rsidP="001E7542">
            <w:pPr>
              <w:rPr>
                <w:rFonts w:cs="Times New Roman"/>
                <w:szCs w:val="24"/>
              </w:rPr>
            </w:pPr>
            <w:r w:rsidRPr="00DB1CDD">
              <w:rPr>
                <w:rFonts w:cs="Times New Roman"/>
                <w:szCs w:val="24"/>
              </w:rPr>
              <w:t>Specie comună, cuibărind în colonii, mai ales în localităţi, dar şi pe stâncării din regiuni montane. Cuib sub forma unui bol, din noroi, fixat sub streşinile clădirilor sau pe versanţii stâncoşi. Femela depune între 1-7 ouă (în general 4-5) începând cu luna mai.</w:t>
            </w:r>
          </w:p>
        </w:tc>
      </w:tr>
      <w:tr w:rsidR="001E7542" w:rsidRPr="005D695E" w:rsidTr="001E7542">
        <w:tc>
          <w:tcPr>
            <w:tcW w:w="567" w:type="dxa"/>
          </w:tcPr>
          <w:p w:rsidR="001E7542" w:rsidRPr="005D695E" w:rsidRDefault="001E7542" w:rsidP="001E7542">
            <w:pPr>
              <w:rPr>
                <w:rFonts w:cs="Times New Roman"/>
                <w:szCs w:val="24"/>
              </w:rPr>
            </w:pPr>
            <w:r w:rsidRPr="005D695E">
              <w:rPr>
                <w:rFonts w:cs="Times New Roman"/>
                <w:szCs w:val="24"/>
              </w:rPr>
              <w:t>7</w:t>
            </w:r>
          </w:p>
        </w:tc>
        <w:tc>
          <w:tcPr>
            <w:tcW w:w="2835" w:type="dxa"/>
          </w:tcPr>
          <w:p w:rsidR="001E7542" w:rsidRPr="005D695E" w:rsidRDefault="001E7542" w:rsidP="001E7542">
            <w:pPr>
              <w:rPr>
                <w:rFonts w:cs="Times New Roman"/>
                <w:szCs w:val="24"/>
              </w:rPr>
            </w:pPr>
            <w:r w:rsidRPr="005D695E">
              <w:rPr>
                <w:rFonts w:cs="Times New Roman"/>
                <w:szCs w:val="24"/>
              </w:rPr>
              <w:t>Fotografii</w:t>
            </w:r>
          </w:p>
        </w:tc>
        <w:tc>
          <w:tcPr>
            <w:tcW w:w="5669" w:type="dxa"/>
          </w:tcPr>
          <w:p w:rsidR="001E7542" w:rsidRPr="005D695E" w:rsidRDefault="001E7542" w:rsidP="001E7542">
            <w:pPr>
              <w:rPr>
                <w:rFonts w:cs="Times New Roman"/>
                <w:szCs w:val="24"/>
              </w:rPr>
            </w:pPr>
            <w:r w:rsidRPr="005D695E">
              <w:rPr>
                <w:rFonts w:cs="Times New Roman"/>
                <w:szCs w:val="24"/>
              </w:rPr>
              <w:t>Fotografia speciei este reprezentată în anexa 2.a</w:t>
            </w:r>
          </w:p>
        </w:tc>
      </w:tr>
    </w:tbl>
    <w:p w:rsidR="001E7542" w:rsidRPr="005D695E" w:rsidRDefault="001E7542" w:rsidP="001E7542">
      <w:pPr>
        <w:spacing w:before="240" w:after="120" w:line="276" w:lineRule="auto"/>
        <w:rPr>
          <w:rFonts w:eastAsiaTheme="minorEastAsia" w:cs="Times New Roman"/>
          <w:b/>
          <w:szCs w:val="24"/>
        </w:rPr>
      </w:pPr>
      <w:r w:rsidRPr="005D695E">
        <w:rPr>
          <w:rFonts w:eastAsiaTheme="minorEastAsia" w:cs="Times New Roman"/>
          <w:b/>
          <w:szCs w:val="24"/>
        </w:rPr>
        <w:t>Tabelul B.</w:t>
      </w:r>
      <w:r w:rsidRPr="005D695E">
        <w:rPr>
          <w:rFonts w:eastAsiaTheme="minorEastAsia" w:cs="Times New Roman"/>
          <w:b/>
          <w:szCs w:val="24"/>
        </w:rPr>
        <w:tab/>
        <w:t>Date specifice speciei la nivelul ariei naturale protejate</w:t>
      </w:r>
    </w:p>
    <w:tbl>
      <w:tblPr>
        <w:tblStyle w:val="poimtg"/>
        <w:tblW w:w="0" w:type="auto"/>
        <w:tblLayout w:type="fixed"/>
        <w:tblLook w:val="04A0" w:firstRow="1" w:lastRow="0" w:firstColumn="1" w:lastColumn="0" w:noHBand="0" w:noVBand="1"/>
      </w:tblPr>
      <w:tblGrid>
        <w:gridCol w:w="567"/>
        <w:gridCol w:w="2835"/>
        <w:gridCol w:w="5669"/>
      </w:tblGrid>
      <w:tr w:rsidR="001E7542" w:rsidRPr="005D695E" w:rsidTr="001E7542">
        <w:trPr>
          <w:cnfStyle w:val="100000000000" w:firstRow="1" w:lastRow="0" w:firstColumn="0" w:lastColumn="0" w:oddVBand="0" w:evenVBand="0" w:oddHBand="0" w:evenHBand="0" w:firstRowFirstColumn="0" w:firstRowLastColumn="0" w:lastRowFirstColumn="0" w:lastRowLastColumn="0"/>
        </w:trPr>
        <w:tc>
          <w:tcPr>
            <w:tcW w:w="567" w:type="dxa"/>
          </w:tcPr>
          <w:p w:rsidR="001E7542" w:rsidRPr="005D695E" w:rsidRDefault="001E7542" w:rsidP="001E7542">
            <w:pPr>
              <w:rPr>
                <w:rFonts w:cs="Times New Roman"/>
                <w:szCs w:val="24"/>
              </w:rPr>
            </w:pPr>
            <w:r w:rsidRPr="005D695E">
              <w:rPr>
                <w:rFonts w:cs="Times New Roman"/>
                <w:szCs w:val="24"/>
              </w:rPr>
              <w:t>Nr.</w:t>
            </w:r>
          </w:p>
        </w:tc>
        <w:tc>
          <w:tcPr>
            <w:tcW w:w="2835" w:type="dxa"/>
          </w:tcPr>
          <w:p w:rsidR="001E7542" w:rsidRPr="005D695E" w:rsidRDefault="001E7542" w:rsidP="001E7542">
            <w:pPr>
              <w:rPr>
                <w:rFonts w:cs="Times New Roman"/>
                <w:szCs w:val="24"/>
              </w:rPr>
            </w:pPr>
            <w:r w:rsidRPr="005D695E">
              <w:rPr>
                <w:rFonts w:cs="Times New Roman"/>
                <w:szCs w:val="24"/>
              </w:rPr>
              <w:t>Informație/Atribut</w:t>
            </w:r>
          </w:p>
        </w:tc>
        <w:tc>
          <w:tcPr>
            <w:tcW w:w="5669" w:type="dxa"/>
          </w:tcPr>
          <w:p w:rsidR="001E7542" w:rsidRPr="005D695E" w:rsidRDefault="001E7542" w:rsidP="001E7542">
            <w:pPr>
              <w:rPr>
                <w:rFonts w:cs="Times New Roman"/>
                <w:szCs w:val="24"/>
              </w:rPr>
            </w:pPr>
            <w:r w:rsidRPr="005D695E">
              <w:rPr>
                <w:rFonts w:cs="Times New Roman"/>
                <w:szCs w:val="24"/>
              </w:rPr>
              <w:t>Descriere</w:t>
            </w:r>
          </w:p>
        </w:tc>
      </w:tr>
      <w:tr w:rsidR="001E7542" w:rsidRPr="005D695E" w:rsidTr="001E7542">
        <w:tc>
          <w:tcPr>
            <w:tcW w:w="567" w:type="dxa"/>
          </w:tcPr>
          <w:p w:rsidR="001E7542" w:rsidRPr="005D695E" w:rsidRDefault="001E7542" w:rsidP="001E7542">
            <w:pPr>
              <w:rPr>
                <w:rFonts w:cs="Times New Roman"/>
                <w:szCs w:val="24"/>
              </w:rPr>
            </w:pPr>
            <w:r w:rsidRPr="005D695E">
              <w:rPr>
                <w:rFonts w:cs="Times New Roman"/>
                <w:szCs w:val="24"/>
              </w:rPr>
              <w:lastRenderedPageBreak/>
              <w:t>1</w:t>
            </w:r>
          </w:p>
        </w:tc>
        <w:tc>
          <w:tcPr>
            <w:tcW w:w="2835" w:type="dxa"/>
          </w:tcPr>
          <w:p w:rsidR="001E7542" w:rsidRPr="005D695E" w:rsidRDefault="001E7542" w:rsidP="001E7542">
            <w:pPr>
              <w:rPr>
                <w:rFonts w:cs="Times New Roman"/>
                <w:szCs w:val="24"/>
              </w:rPr>
            </w:pPr>
            <w:r w:rsidRPr="005D695E">
              <w:rPr>
                <w:rFonts w:cs="Times New Roman"/>
                <w:szCs w:val="24"/>
              </w:rPr>
              <w:t>Specia</w:t>
            </w:r>
          </w:p>
        </w:tc>
        <w:tc>
          <w:tcPr>
            <w:tcW w:w="5669" w:type="dxa"/>
          </w:tcPr>
          <w:p w:rsidR="001E7542" w:rsidRPr="005D695E" w:rsidRDefault="001E7542" w:rsidP="001E7542">
            <w:pPr>
              <w:rPr>
                <w:rFonts w:cs="Times New Roman"/>
                <w:szCs w:val="24"/>
              </w:rPr>
            </w:pPr>
            <w:r>
              <w:rPr>
                <w:rFonts w:cs="Times New Roman"/>
                <w:i/>
                <w:szCs w:val="24"/>
              </w:rPr>
              <w:t>Delichon urbica</w:t>
            </w:r>
            <w:r w:rsidRPr="005D695E">
              <w:rPr>
                <w:rFonts w:cs="Times New Roman"/>
                <w:szCs w:val="24"/>
              </w:rPr>
              <w:t>, 1</w:t>
            </w:r>
            <w:r>
              <w:rPr>
                <w:rFonts w:cs="Times New Roman"/>
                <w:szCs w:val="24"/>
              </w:rPr>
              <w:t>006</w:t>
            </w:r>
            <w:r w:rsidRPr="005D695E">
              <w:rPr>
                <w:rFonts w:cs="Times New Roman"/>
                <w:szCs w:val="24"/>
              </w:rPr>
              <w:t>, Nu figurează în anexele Directivei Păsări</w:t>
            </w:r>
          </w:p>
        </w:tc>
      </w:tr>
      <w:tr w:rsidR="001E7542" w:rsidRPr="005D695E" w:rsidTr="001E7542">
        <w:tc>
          <w:tcPr>
            <w:tcW w:w="567" w:type="dxa"/>
          </w:tcPr>
          <w:p w:rsidR="001E7542" w:rsidRPr="005D695E" w:rsidRDefault="001E7542" w:rsidP="001E7542">
            <w:pPr>
              <w:rPr>
                <w:rFonts w:cs="Times New Roman"/>
                <w:szCs w:val="24"/>
              </w:rPr>
            </w:pPr>
            <w:r w:rsidRPr="005D695E">
              <w:rPr>
                <w:rFonts w:cs="Times New Roman"/>
                <w:szCs w:val="24"/>
              </w:rPr>
              <w:t>2</w:t>
            </w:r>
          </w:p>
        </w:tc>
        <w:tc>
          <w:tcPr>
            <w:tcW w:w="2835" w:type="dxa"/>
          </w:tcPr>
          <w:p w:rsidR="001E7542" w:rsidRPr="005D695E" w:rsidRDefault="001E7542" w:rsidP="001E7542">
            <w:pPr>
              <w:rPr>
                <w:rFonts w:cs="Times New Roman"/>
                <w:szCs w:val="24"/>
              </w:rPr>
            </w:pPr>
            <w:r w:rsidRPr="005D695E">
              <w:rPr>
                <w:rFonts w:cs="Times New Roman"/>
                <w:szCs w:val="24"/>
              </w:rPr>
              <w:t>Informații specifice speciei</w:t>
            </w:r>
          </w:p>
        </w:tc>
        <w:tc>
          <w:tcPr>
            <w:tcW w:w="5669" w:type="dxa"/>
          </w:tcPr>
          <w:p w:rsidR="001E7542" w:rsidRPr="005D695E" w:rsidRDefault="001E7542" w:rsidP="001E7542">
            <w:pPr>
              <w:rPr>
                <w:rFonts w:cs="Times New Roman"/>
                <w:szCs w:val="24"/>
              </w:rPr>
            </w:pPr>
            <w:r>
              <w:rPr>
                <w:rFonts w:cs="Times New Roman"/>
                <w:szCs w:val="24"/>
              </w:rPr>
              <w:t xml:space="preserve">În perioadele de pasaj, specia de regulă se hrănește gregar în zbor în habitatele deschise din sit. </w:t>
            </w:r>
            <w:r w:rsidRPr="00DB1CDD">
              <w:rPr>
                <w:rFonts w:cs="Times New Roman"/>
                <w:szCs w:val="24"/>
              </w:rPr>
              <w:t>Specie ce cuibărește</w:t>
            </w:r>
            <w:r>
              <w:rPr>
                <w:rFonts w:cs="Times New Roman"/>
                <w:szCs w:val="24"/>
              </w:rPr>
              <w:t xml:space="preserve"> ocazional</w:t>
            </w:r>
            <w:r w:rsidRPr="00DB1CDD">
              <w:rPr>
                <w:rFonts w:cs="Times New Roman"/>
                <w:szCs w:val="24"/>
              </w:rPr>
              <w:t xml:space="preserve"> în special în zonele localităților sau în cladirile dezafectate din aria protejată.</w:t>
            </w:r>
          </w:p>
        </w:tc>
      </w:tr>
      <w:tr w:rsidR="001E7542" w:rsidRPr="005D695E" w:rsidTr="001E7542">
        <w:tc>
          <w:tcPr>
            <w:tcW w:w="567" w:type="dxa"/>
          </w:tcPr>
          <w:p w:rsidR="001E7542" w:rsidRPr="005D695E" w:rsidRDefault="001E7542" w:rsidP="001E7542">
            <w:pPr>
              <w:rPr>
                <w:rFonts w:cs="Times New Roman"/>
                <w:szCs w:val="24"/>
              </w:rPr>
            </w:pPr>
            <w:r w:rsidRPr="005D695E">
              <w:rPr>
                <w:rFonts w:cs="Times New Roman"/>
                <w:szCs w:val="24"/>
              </w:rPr>
              <w:t>3</w:t>
            </w:r>
          </w:p>
        </w:tc>
        <w:tc>
          <w:tcPr>
            <w:tcW w:w="2835" w:type="dxa"/>
          </w:tcPr>
          <w:p w:rsidR="001E7542" w:rsidRPr="005D695E" w:rsidRDefault="001E7542" w:rsidP="001E7542">
            <w:pPr>
              <w:rPr>
                <w:rFonts w:cs="Times New Roman"/>
                <w:szCs w:val="24"/>
              </w:rPr>
            </w:pPr>
            <w:r w:rsidRPr="005D695E">
              <w:rPr>
                <w:rFonts w:cs="Times New Roman"/>
                <w:szCs w:val="24"/>
              </w:rPr>
              <w:t>Statutul de prezență [temporal]</w:t>
            </w:r>
          </w:p>
        </w:tc>
        <w:tc>
          <w:tcPr>
            <w:tcW w:w="5669" w:type="dxa"/>
          </w:tcPr>
          <w:p w:rsidR="001E7542" w:rsidRPr="005D695E" w:rsidRDefault="001E7542" w:rsidP="001E7542">
            <w:pPr>
              <w:rPr>
                <w:rFonts w:cs="Times New Roman"/>
                <w:szCs w:val="24"/>
              </w:rPr>
            </w:pPr>
            <w:r w:rsidRPr="00DB1CDD">
              <w:rPr>
                <w:rFonts w:cs="Times New Roman"/>
                <w:szCs w:val="24"/>
              </w:rPr>
              <w:t>odihnă şi hranire / pasaj</w:t>
            </w:r>
          </w:p>
        </w:tc>
      </w:tr>
      <w:tr w:rsidR="001E7542" w:rsidRPr="005D695E" w:rsidTr="001E7542">
        <w:tc>
          <w:tcPr>
            <w:tcW w:w="567" w:type="dxa"/>
          </w:tcPr>
          <w:p w:rsidR="001E7542" w:rsidRPr="005D695E" w:rsidRDefault="001E7542" w:rsidP="001E7542">
            <w:pPr>
              <w:rPr>
                <w:rFonts w:cs="Times New Roman"/>
                <w:szCs w:val="24"/>
              </w:rPr>
            </w:pPr>
            <w:r w:rsidRPr="005D695E">
              <w:rPr>
                <w:rFonts w:cs="Times New Roman"/>
                <w:szCs w:val="24"/>
              </w:rPr>
              <w:t>4</w:t>
            </w:r>
          </w:p>
        </w:tc>
        <w:tc>
          <w:tcPr>
            <w:tcW w:w="2835" w:type="dxa"/>
          </w:tcPr>
          <w:p w:rsidR="001E7542" w:rsidRPr="005D695E" w:rsidRDefault="001E7542" w:rsidP="001E7542">
            <w:pPr>
              <w:rPr>
                <w:rFonts w:cs="Times New Roman"/>
                <w:szCs w:val="24"/>
              </w:rPr>
            </w:pPr>
            <w:r w:rsidRPr="005D695E">
              <w:rPr>
                <w:rFonts w:cs="Times New Roman"/>
                <w:szCs w:val="24"/>
              </w:rPr>
              <w:t>Statutul de prezență [spațial]</w:t>
            </w:r>
          </w:p>
        </w:tc>
        <w:tc>
          <w:tcPr>
            <w:tcW w:w="5669" w:type="dxa"/>
          </w:tcPr>
          <w:p w:rsidR="001E7542" w:rsidRPr="005D695E" w:rsidRDefault="001E7542" w:rsidP="001E7542">
            <w:pPr>
              <w:rPr>
                <w:rFonts w:cs="Times New Roman"/>
                <w:szCs w:val="24"/>
              </w:rPr>
            </w:pPr>
            <w:r w:rsidRPr="005D695E">
              <w:rPr>
                <w:rFonts w:cs="Times New Roman"/>
                <w:szCs w:val="24"/>
              </w:rPr>
              <w:t>larg răspândită</w:t>
            </w:r>
          </w:p>
        </w:tc>
      </w:tr>
      <w:tr w:rsidR="001E7542" w:rsidRPr="005D695E" w:rsidTr="001E7542">
        <w:tc>
          <w:tcPr>
            <w:tcW w:w="567" w:type="dxa"/>
          </w:tcPr>
          <w:p w:rsidR="001E7542" w:rsidRPr="005D695E" w:rsidRDefault="001E7542" w:rsidP="001E7542">
            <w:pPr>
              <w:rPr>
                <w:rFonts w:cs="Times New Roman"/>
                <w:szCs w:val="24"/>
              </w:rPr>
            </w:pPr>
            <w:r w:rsidRPr="005D695E">
              <w:rPr>
                <w:rFonts w:cs="Times New Roman"/>
                <w:szCs w:val="24"/>
              </w:rPr>
              <w:t>5</w:t>
            </w:r>
          </w:p>
        </w:tc>
        <w:tc>
          <w:tcPr>
            <w:tcW w:w="2835" w:type="dxa"/>
          </w:tcPr>
          <w:p w:rsidR="001E7542" w:rsidRPr="005D695E" w:rsidRDefault="001E7542" w:rsidP="001E7542">
            <w:pPr>
              <w:rPr>
                <w:rFonts w:cs="Times New Roman"/>
                <w:szCs w:val="24"/>
              </w:rPr>
            </w:pPr>
            <w:r w:rsidRPr="005D695E">
              <w:rPr>
                <w:rFonts w:cs="Times New Roman"/>
                <w:szCs w:val="24"/>
              </w:rPr>
              <w:t>Statutul de prezență [management]</w:t>
            </w:r>
          </w:p>
        </w:tc>
        <w:tc>
          <w:tcPr>
            <w:tcW w:w="5669" w:type="dxa"/>
          </w:tcPr>
          <w:p w:rsidR="001E7542" w:rsidRPr="005D695E" w:rsidRDefault="001E7542" w:rsidP="001E7542">
            <w:pPr>
              <w:rPr>
                <w:rFonts w:cs="Times New Roman"/>
                <w:szCs w:val="24"/>
              </w:rPr>
            </w:pPr>
            <w:r w:rsidRPr="005D695E">
              <w:rPr>
                <w:rFonts w:cs="Times New Roman"/>
                <w:szCs w:val="24"/>
              </w:rPr>
              <w:t>nativă</w:t>
            </w:r>
          </w:p>
        </w:tc>
      </w:tr>
      <w:tr w:rsidR="001E7542" w:rsidRPr="005D695E" w:rsidTr="001E7542">
        <w:tc>
          <w:tcPr>
            <w:tcW w:w="567" w:type="dxa"/>
          </w:tcPr>
          <w:p w:rsidR="001E7542" w:rsidRPr="005D695E" w:rsidRDefault="001E7542" w:rsidP="001E7542">
            <w:pPr>
              <w:rPr>
                <w:rFonts w:cs="Times New Roman"/>
                <w:szCs w:val="24"/>
              </w:rPr>
            </w:pPr>
            <w:r w:rsidRPr="005D695E">
              <w:rPr>
                <w:rFonts w:cs="Times New Roman"/>
                <w:szCs w:val="24"/>
              </w:rPr>
              <w:t>6</w:t>
            </w:r>
          </w:p>
        </w:tc>
        <w:tc>
          <w:tcPr>
            <w:tcW w:w="2835" w:type="dxa"/>
          </w:tcPr>
          <w:p w:rsidR="001E7542" w:rsidRPr="005D695E" w:rsidRDefault="001E7542" w:rsidP="001E7542">
            <w:pPr>
              <w:rPr>
                <w:rFonts w:cs="Times New Roman"/>
                <w:szCs w:val="24"/>
              </w:rPr>
            </w:pPr>
            <w:r w:rsidRPr="005D695E">
              <w:rPr>
                <w:rFonts w:cs="Times New Roman"/>
                <w:szCs w:val="24"/>
              </w:rPr>
              <w:t>Abundență</w:t>
            </w:r>
          </w:p>
        </w:tc>
        <w:tc>
          <w:tcPr>
            <w:tcW w:w="5669" w:type="dxa"/>
          </w:tcPr>
          <w:p w:rsidR="001E7542" w:rsidRPr="005D695E" w:rsidRDefault="001E7542" w:rsidP="001E7542">
            <w:pPr>
              <w:rPr>
                <w:rFonts w:cs="Times New Roman"/>
                <w:szCs w:val="24"/>
              </w:rPr>
            </w:pPr>
            <w:r w:rsidRPr="005D695E">
              <w:rPr>
                <w:rFonts w:cs="Times New Roman"/>
                <w:szCs w:val="24"/>
              </w:rPr>
              <w:t>comună</w:t>
            </w:r>
          </w:p>
        </w:tc>
      </w:tr>
      <w:tr w:rsidR="001E7542" w:rsidRPr="005D695E" w:rsidTr="001E7542">
        <w:tc>
          <w:tcPr>
            <w:tcW w:w="567" w:type="dxa"/>
          </w:tcPr>
          <w:p w:rsidR="001E7542" w:rsidRPr="005D695E" w:rsidRDefault="001E7542" w:rsidP="001E7542">
            <w:pPr>
              <w:rPr>
                <w:rFonts w:cs="Times New Roman"/>
                <w:szCs w:val="24"/>
              </w:rPr>
            </w:pPr>
            <w:r w:rsidRPr="005D695E">
              <w:rPr>
                <w:rFonts w:cs="Times New Roman"/>
                <w:szCs w:val="24"/>
              </w:rPr>
              <w:t>7</w:t>
            </w:r>
          </w:p>
        </w:tc>
        <w:tc>
          <w:tcPr>
            <w:tcW w:w="2835" w:type="dxa"/>
          </w:tcPr>
          <w:p w:rsidR="001E7542" w:rsidRPr="005D695E" w:rsidRDefault="001E7542" w:rsidP="001E7542">
            <w:pPr>
              <w:rPr>
                <w:rFonts w:cs="Times New Roman"/>
                <w:szCs w:val="24"/>
              </w:rPr>
            </w:pPr>
            <w:r w:rsidRPr="005D695E">
              <w:rPr>
                <w:rFonts w:cs="Times New Roman"/>
                <w:szCs w:val="24"/>
              </w:rPr>
              <w:t>Perioada de colectare a datelor din teren</w:t>
            </w:r>
          </w:p>
        </w:tc>
        <w:tc>
          <w:tcPr>
            <w:tcW w:w="5669" w:type="dxa"/>
          </w:tcPr>
          <w:p w:rsidR="001E7542" w:rsidRPr="005D695E" w:rsidRDefault="001E7542" w:rsidP="001E7542">
            <w:pPr>
              <w:rPr>
                <w:rFonts w:cs="Times New Roman"/>
                <w:szCs w:val="24"/>
              </w:rPr>
            </w:pPr>
            <w:r w:rsidRPr="005D695E">
              <w:rPr>
                <w:rFonts w:cs="Times New Roman"/>
                <w:szCs w:val="24"/>
              </w:rPr>
              <w:t>Octombrie 2017 – Decembrie 2019</w:t>
            </w:r>
          </w:p>
        </w:tc>
      </w:tr>
      <w:tr w:rsidR="001E7542" w:rsidRPr="005D695E" w:rsidTr="001E7542">
        <w:tc>
          <w:tcPr>
            <w:tcW w:w="567" w:type="dxa"/>
          </w:tcPr>
          <w:p w:rsidR="001E7542" w:rsidRPr="005D695E" w:rsidRDefault="001E7542" w:rsidP="001E7542">
            <w:pPr>
              <w:rPr>
                <w:rFonts w:cs="Times New Roman"/>
                <w:szCs w:val="24"/>
              </w:rPr>
            </w:pPr>
            <w:r w:rsidRPr="005D695E">
              <w:rPr>
                <w:rFonts w:cs="Times New Roman"/>
                <w:szCs w:val="24"/>
              </w:rPr>
              <w:t>8</w:t>
            </w:r>
          </w:p>
        </w:tc>
        <w:tc>
          <w:tcPr>
            <w:tcW w:w="2835" w:type="dxa"/>
          </w:tcPr>
          <w:p w:rsidR="001E7542" w:rsidRPr="005D695E" w:rsidRDefault="001E7542" w:rsidP="001E7542">
            <w:pPr>
              <w:rPr>
                <w:rFonts w:cs="Times New Roman"/>
                <w:szCs w:val="24"/>
              </w:rPr>
            </w:pPr>
            <w:r w:rsidRPr="005D695E">
              <w:rPr>
                <w:rFonts w:cs="Times New Roman"/>
                <w:szCs w:val="24"/>
              </w:rPr>
              <w:t>Distribuția speciei [interpretare]</w:t>
            </w:r>
          </w:p>
        </w:tc>
        <w:tc>
          <w:tcPr>
            <w:tcW w:w="5669" w:type="dxa"/>
          </w:tcPr>
          <w:p w:rsidR="001E7542" w:rsidRPr="005D695E" w:rsidRDefault="001E7542" w:rsidP="001E7542">
            <w:pPr>
              <w:rPr>
                <w:rFonts w:cs="Times New Roman"/>
                <w:szCs w:val="24"/>
              </w:rPr>
            </w:pPr>
            <w:r w:rsidRPr="005D695E">
              <w:rPr>
                <w:rFonts w:cs="Times New Roman"/>
                <w:szCs w:val="24"/>
              </w:rPr>
              <w:t>Terenuri deschise, zone agricole, pajiști și pășuni.</w:t>
            </w:r>
          </w:p>
        </w:tc>
      </w:tr>
      <w:tr w:rsidR="001E7542" w:rsidRPr="005D695E" w:rsidTr="001E7542">
        <w:tc>
          <w:tcPr>
            <w:tcW w:w="567" w:type="dxa"/>
          </w:tcPr>
          <w:p w:rsidR="001E7542" w:rsidRPr="005D695E" w:rsidRDefault="001E7542" w:rsidP="001E7542">
            <w:pPr>
              <w:rPr>
                <w:rFonts w:cs="Times New Roman"/>
                <w:szCs w:val="24"/>
              </w:rPr>
            </w:pPr>
            <w:r w:rsidRPr="005D695E">
              <w:rPr>
                <w:rFonts w:cs="Times New Roman"/>
                <w:szCs w:val="24"/>
              </w:rPr>
              <w:t>9</w:t>
            </w:r>
          </w:p>
        </w:tc>
        <w:tc>
          <w:tcPr>
            <w:tcW w:w="2835" w:type="dxa"/>
          </w:tcPr>
          <w:p w:rsidR="001E7542" w:rsidRPr="005D695E" w:rsidRDefault="001E7542" w:rsidP="001E7542">
            <w:pPr>
              <w:rPr>
                <w:rFonts w:cs="Times New Roman"/>
                <w:szCs w:val="24"/>
              </w:rPr>
            </w:pPr>
            <w:r w:rsidRPr="005D695E">
              <w:rPr>
                <w:rFonts w:cs="Times New Roman"/>
                <w:szCs w:val="24"/>
              </w:rPr>
              <w:t>Distribuția speciei [harta distribuției]</w:t>
            </w:r>
          </w:p>
        </w:tc>
        <w:tc>
          <w:tcPr>
            <w:tcW w:w="5669" w:type="dxa"/>
          </w:tcPr>
          <w:p w:rsidR="001E7542" w:rsidRPr="005D695E" w:rsidRDefault="001E7542" w:rsidP="001E7542">
            <w:pPr>
              <w:rPr>
                <w:rFonts w:cs="Times New Roman"/>
                <w:szCs w:val="24"/>
              </w:rPr>
            </w:pPr>
            <w:r w:rsidRPr="005D695E">
              <w:rPr>
                <w:rFonts w:cs="Times New Roman"/>
                <w:szCs w:val="24"/>
              </w:rPr>
              <w:t>Harta de distribuție a speciei este anexată în anexa 3.12.</w:t>
            </w:r>
          </w:p>
        </w:tc>
      </w:tr>
      <w:tr w:rsidR="001E7542" w:rsidRPr="005D695E" w:rsidTr="001E7542">
        <w:tc>
          <w:tcPr>
            <w:tcW w:w="567" w:type="dxa"/>
          </w:tcPr>
          <w:p w:rsidR="001E7542" w:rsidRPr="005D695E" w:rsidRDefault="001E7542" w:rsidP="001E7542">
            <w:pPr>
              <w:rPr>
                <w:rFonts w:cs="Times New Roman"/>
                <w:szCs w:val="24"/>
              </w:rPr>
            </w:pPr>
            <w:r w:rsidRPr="005D695E">
              <w:rPr>
                <w:rFonts w:cs="Times New Roman"/>
                <w:szCs w:val="24"/>
              </w:rPr>
              <w:t>10</w:t>
            </w:r>
          </w:p>
        </w:tc>
        <w:tc>
          <w:tcPr>
            <w:tcW w:w="2835" w:type="dxa"/>
          </w:tcPr>
          <w:p w:rsidR="001E7542" w:rsidRPr="005D695E" w:rsidRDefault="001E7542" w:rsidP="001E7542">
            <w:pPr>
              <w:rPr>
                <w:rFonts w:cs="Times New Roman"/>
                <w:szCs w:val="24"/>
              </w:rPr>
            </w:pPr>
            <w:r w:rsidRPr="005D695E">
              <w:rPr>
                <w:rFonts w:cs="Times New Roman"/>
                <w:szCs w:val="24"/>
              </w:rPr>
              <w:t>Alte informații privind sursele de informații</w:t>
            </w:r>
          </w:p>
        </w:tc>
        <w:tc>
          <w:tcPr>
            <w:tcW w:w="5669" w:type="dxa"/>
          </w:tcPr>
          <w:p w:rsidR="001E7542" w:rsidRPr="005D695E" w:rsidRDefault="001E7542" w:rsidP="001E7542">
            <w:pPr>
              <w:rPr>
                <w:rFonts w:cs="Times New Roman"/>
                <w:szCs w:val="24"/>
              </w:rPr>
            </w:pPr>
            <w:r w:rsidRPr="005D695E">
              <w:rPr>
                <w:rFonts w:cs="Times New Roman"/>
                <w:szCs w:val="24"/>
              </w:rPr>
              <w:t>Snow D.W &amp; Perrins C.M (1998), The Birds</w:t>
            </w:r>
            <w:r w:rsidRPr="005D695E">
              <w:rPr>
                <w:rFonts w:cs="Times New Roman"/>
                <w:szCs w:val="24"/>
              </w:rPr>
              <w:br/>
              <w:t xml:space="preserve">of the Western Palearctic, Concise Edition, Oxford University Press, New York; </w:t>
            </w:r>
            <w:r w:rsidRPr="005D695E">
              <w:rPr>
                <w:rFonts w:cs="Times New Roman"/>
                <w:szCs w:val="24"/>
              </w:rPr>
              <w:br/>
              <w:t>Svensson L., Mullarney K., Zetterstrӧm D.,</w:t>
            </w:r>
            <w:r w:rsidRPr="005D695E">
              <w:rPr>
                <w:rFonts w:cs="Times New Roman"/>
                <w:szCs w:val="24"/>
              </w:rPr>
              <w:br/>
              <w:t xml:space="preserve">Collins Bird Guide 2nd Edition, Harper Collins; </w:t>
            </w:r>
            <w:r w:rsidRPr="005D695E">
              <w:rPr>
                <w:rFonts w:cs="Times New Roman"/>
                <w:szCs w:val="24"/>
              </w:rPr>
              <w:br/>
              <w:t>BirdLife International (2015) IUCN Red List</w:t>
            </w:r>
            <w:r w:rsidRPr="005D695E">
              <w:rPr>
                <w:rFonts w:cs="Times New Roman"/>
                <w:szCs w:val="24"/>
              </w:rPr>
              <w:br/>
              <w:t>for birds. - Downloaded from http://www.birdlife.org</w:t>
            </w:r>
            <w:r w:rsidRPr="005D695E">
              <w:rPr>
                <w:rFonts w:cs="Times New Roman"/>
                <w:szCs w:val="24"/>
              </w:rPr>
              <w:br/>
              <w:t>Societatea Ornitologică Română (2019) Ornitodata</w:t>
            </w:r>
            <w:r w:rsidRPr="005D695E">
              <w:rPr>
                <w:rFonts w:cs="Times New Roman"/>
                <w:szCs w:val="24"/>
              </w:rPr>
              <w:br/>
              <w:t>/ baza de date SOR - Downloaded from http://pasaridinromania.sor.ro/.</w:t>
            </w:r>
          </w:p>
        </w:tc>
      </w:tr>
    </w:tbl>
    <w:p w:rsidR="001E7542" w:rsidRDefault="001E7542" w:rsidP="001E7542"/>
    <w:p w:rsidR="001E7542" w:rsidRPr="005D695E" w:rsidRDefault="001E7542" w:rsidP="001E7542">
      <w:pPr>
        <w:spacing w:before="360" w:after="120" w:line="276" w:lineRule="auto"/>
        <w:rPr>
          <w:rFonts w:eastAsiaTheme="minorEastAsia" w:cs="Times New Roman"/>
          <w:b/>
          <w:szCs w:val="24"/>
        </w:rPr>
      </w:pPr>
      <w:r w:rsidRPr="005D695E">
        <w:rPr>
          <w:rFonts w:eastAsiaTheme="minorEastAsia" w:cs="Times New Roman"/>
          <w:b/>
          <w:szCs w:val="24"/>
        </w:rPr>
        <w:t>1</w:t>
      </w:r>
      <w:r>
        <w:rPr>
          <w:rFonts w:eastAsiaTheme="minorEastAsia" w:cs="Times New Roman"/>
          <w:b/>
          <w:szCs w:val="24"/>
        </w:rPr>
        <w:t>264</w:t>
      </w:r>
      <w:r w:rsidRPr="005D695E">
        <w:rPr>
          <w:rFonts w:eastAsiaTheme="minorEastAsia" w:cs="Times New Roman"/>
          <w:b/>
          <w:szCs w:val="24"/>
        </w:rPr>
        <w:t xml:space="preserve"> </w:t>
      </w:r>
      <w:r>
        <w:rPr>
          <w:rFonts w:eastAsiaTheme="minorEastAsia" w:cs="Times New Roman"/>
          <w:b/>
          <w:szCs w:val="24"/>
        </w:rPr>
        <w:t>–</w:t>
      </w:r>
      <w:r w:rsidRPr="005D695E">
        <w:rPr>
          <w:rFonts w:eastAsiaTheme="minorEastAsia" w:cs="Times New Roman"/>
          <w:b/>
          <w:szCs w:val="24"/>
        </w:rPr>
        <w:t xml:space="preserve"> </w:t>
      </w:r>
      <w:r>
        <w:rPr>
          <w:rFonts w:eastAsiaTheme="minorEastAsia" w:cs="Times New Roman"/>
          <w:b/>
          <w:i/>
          <w:szCs w:val="24"/>
        </w:rPr>
        <w:t>Saxicola torquata</w:t>
      </w:r>
      <w:r w:rsidRPr="005D695E">
        <w:rPr>
          <w:rFonts w:eastAsiaTheme="minorEastAsia" w:cs="Times New Roman"/>
          <w:b/>
          <w:i/>
          <w:szCs w:val="24"/>
        </w:rPr>
        <w:t xml:space="preserve">, </w:t>
      </w:r>
      <w:r>
        <w:rPr>
          <w:rFonts w:eastAsiaTheme="minorEastAsia" w:cs="Times New Roman"/>
          <w:b/>
          <w:szCs w:val="24"/>
        </w:rPr>
        <w:t>Mărăcinar negru</w:t>
      </w:r>
    </w:p>
    <w:p w:rsidR="001E7542" w:rsidRPr="005D695E" w:rsidRDefault="001E7542" w:rsidP="001E7542">
      <w:pPr>
        <w:spacing w:before="240" w:after="120" w:line="276" w:lineRule="auto"/>
        <w:rPr>
          <w:rFonts w:eastAsiaTheme="minorEastAsia" w:cs="Times New Roman"/>
          <w:b/>
          <w:szCs w:val="24"/>
        </w:rPr>
      </w:pPr>
      <w:r w:rsidRPr="005D695E">
        <w:rPr>
          <w:rFonts w:eastAsiaTheme="minorEastAsia" w:cs="Times New Roman"/>
          <w:b/>
          <w:szCs w:val="24"/>
        </w:rPr>
        <w:t>Tabelul A.</w:t>
      </w:r>
      <w:r w:rsidRPr="005D695E">
        <w:rPr>
          <w:rFonts w:eastAsiaTheme="minorEastAsia" w:cs="Times New Roman"/>
          <w:b/>
          <w:szCs w:val="24"/>
        </w:rPr>
        <w:tab/>
        <w:t>Date generale ale speciei</w:t>
      </w:r>
    </w:p>
    <w:tbl>
      <w:tblPr>
        <w:tblStyle w:val="poimtg1"/>
        <w:tblW w:w="0" w:type="auto"/>
        <w:tblLayout w:type="fixed"/>
        <w:tblLook w:val="04A0" w:firstRow="1" w:lastRow="0" w:firstColumn="1" w:lastColumn="0" w:noHBand="0" w:noVBand="1"/>
      </w:tblPr>
      <w:tblGrid>
        <w:gridCol w:w="567"/>
        <w:gridCol w:w="2835"/>
        <w:gridCol w:w="5669"/>
      </w:tblGrid>
      <w:tr w:rsidR="001E7542" w:rsidRPr="005D695E" w:rsidTr="001E7542">
        <w:trPr>
          <w:cnfStyle w:val="100000000000" w:firstRow="1" w:lastRow="0" w:firstColumn="0" w:lastColumn="0" w:oddVBand="0" w:evenVBand="0" w:oddHBand="0" w:evenHBand="0" w:firstRowFirstColumn="0" w:firstRowLastColumn="0" w:lastRowFirstColumn="0" w:lastRowLastColumn="0"/>
        </w:trPr>
        <w:tc>
          <w:tcPr>
            <w:tcW w:w="567" w:type="dxa"/>
          </w:tcPr>
          <w:p w:rsidR="001E7542" w:rsidRPr="005D695E" w:rsidRDefault="001E7542" w:rsidP="001E7542">
            <w:pPr>
              <w:rPr>
                <w:rFonts w:cs="Times New Roman"/>
                <w:szCs w:val="24"/>
              </w:rPr>
            </w:pPr>
            <w:r w:rsidRPr="005D695E">
              <w:rPr>
                <w:rFonts w:cs="Times New Roman"/>
                <w:szCs w:val="24"/>
              </w:rPr>
              <w:t>Nr.</w:t>
            </w:r>
          </w:p>
        </w:tc>
        <w:tc>
          <w:tcPr>
            <w:tcW w:w="2835" w:type="dxa"/>
          </w:tcPr>
          <w:p w:rsidR="001E7542" w:rsidRPr="005D695E" w:rsidRDefault="001E7542" w:rsidP="001E7542">
            <w:pPr>
              <w:rPr>
                <w:rFonts w:cs="Times New Roman"/>
                <w:szCs w:val="24"/>
              </w:rPr>
            </w:pPr>
            <w:r w:rsidRPr="005D695E">
              <w:rPr>
                <w:rFonts w:cs="Times New Roman"/>
                <w:szCs w:val="24"/>
              </w:rPr>
              <w:t>Informație/Atribut</w:t>
            </w:r>
          </w:p>
        </w:tc>
        <w:tc>
          <w:tcPr>
            <w:tcW w:w="5669" w:type="dxa"/>
          </w:tcPr>
          <w:p w:rsidR="001E7542" w:rsidRPr="005D695E" w:rsidRDefault="001E7542" w:rsidP="001E7542">
            <w:pPr>
              <w:rPr>
                <w:rFonts w:cs="Times New Roman"/>
                <w:szCs w:val="24"/>
              </w:rPr>
            </w:pPr>
            <w:r w:rsidRPr="005D695E">
              <w:rPr>
                <w:rFonts w:cs="Times New Roman"/>
                <w:szCs w:val="24"/>
              </w:rPr>
              <w:t>Descriere</w:t>
            </w:r>
          </w:p>
        </w:tc>
      </w:tr>
      <w:tr w:rsidR="001E7542" w:rsidRPr="005D695E" w:rsidTr="001E7542">
        <w:tc>
          <w:tcPr>
            <w:tcW w:w="567" w:type="dxa"/>
          </w:tcPr>
          <w:p w:rsidR="001E7542" w:rsidRPr="005D695E" w:rsidRDefault="001E7542" w:rsidP="001E7542">
            <w:pPr>
              <w:rPr>
                <w:rFonts w:cs="Times New Roman"/>
                <w:szCs w:val="24"/>
              </w:rPr>
            </w:pPr>
            <w:r w:rsidRPr="005D695E">
              <w:rPr>
                <w:rFonts w:cs="Times New Roman"/>
                <w:szCs w:val="24"/>
              </w:rPr>
              <w:t>1</w:t>
            </w:r>
          </w:p>
        </w:tc>
        <w:tc>
          <w:tcPr>
            <w:tcW w:w="2835" w:type="dxa"/>
          </w:tcPr>
          <w:p w:rsidR="001E7542" w:rsidRPr="005D695E" w:rsidRDefault="001E7542" w:rsidP="001E7542">
            <w:pPr>
              <w:rPr>
                <w:rFonts w:cs="Times New Roman"/>
                <w:szCs w:val="24"/>
              </w:rPr>
            </w:pPr>
            <w:r w:rsidRPr="005D695E">
              <w:rPr>
                <w:rFonts w:cs="Times New Roman"/>
                <w:szCs w:val="24"/>
              </w:rPr>
              <w:t>Cod Specie - EUNIS</w:t>
            </w:r>
          </w:p>
        </w:tc>
        <w:tc>
          <w:tcPr>
            <w:tcW w:w="5669" w:type="dxa"/>
          </w:tcPr>
          <w:p w:rsidR="001E7542" w:rsidRPr="005D695E" w:rsidRDefault="001E7542" w:rsidP="001E7542">
            <w:pPr>
              <w:rPr>
                <w:rFonts w:cs="Times New Roman"/>
                <w:szCs w:val="24"/>
              </w:rPr>
            </w:pPr>
            <w:r>
              <w:rPr>
                <w:rFonts w:cs="Times New Roman"/>
                <w:szCs w:val="24"/>
              </w:rPr>
              <w:t>1264</w:t>
            </w:r>
          </w:p>
        </w:tc>
      </w:tr>
      <w:tr w:rsidR="001E7542" w:rsidRPr="005D695E" w:rsidTr="001E7542">
        <w:tc>
          <w:tcPr>
            <w:tcW w:w="567" w:type="dxa"/>
          </w:tcPr>
          <w:p w:rsidR="001E7542" w:rsidRPr="005D695E" w:rsidRDefault="001E7542" w:rsidP="001E7542">
            <w:pPr>
              <w:rPr>
                <w:rFonts w:cs="Times New Roman"/>
                <w:szCs w:val="24"/>
              </w:rPr>
            </w:pPr>
            <w:r w:rsidRPr="005D695E">
              <w:rPr>
                <w:rFonts w:cs="Times New Roman"/>
                <w:szCs w:val="24"/>
              </w:rPr>
              <w:t>2</w:t>
            </w:r>
          </w:p>
        </w:tc>
        <w:tc>
          <w:tcPr>
            <w:tcW w:w="2835" w:type="dxa"/>
          </w:tcPr>
          <w:p w:rsidR="001E7542" w:rsidRPr="005D695E" w:rsidRDefault="001E7542" w:rsidP="001E7542">
            <w:pPr>
              <w:rPr>
                <w:rFonts w:cs="Times New Roman"/>
                <w:szCs w:val="24"/>
              </w:rPr>
            </w:pPr>
            <w:r w:rsidRPr="005D695E">
              <w:rPr>
                <w:rFonts w:cs="Times New Roman"/>
                <w:szCs w:val="24"/>
              </w:rPr>
              <w:t>Denumirea științifică</w:t>
            </w:r>
          </w:p>
        </w:tc>
        <w:tc>
          <w:tcPr>
            <w:tcW w:w="5669" w:type="dxa"/>
          </w:tcPr>
          <w:p w:rsidR="001E7542" w:rsidRPr="005D695E" w:rsidRDefault="001E7542" w:rsidP="001E7542">
            <w:pPr>
              <w:rPr>
                <w:rFonts w:cs="Times New Roman"/>
                <w:szCs w:val="24"/>
              </w:rPr>
            </w:pPr>
            <w:r>
              <w:rPr>
                <w:rFonts w:cs="Times New Roman"/>
                <w:i/>
                <w:szCs w:val="24"/>
              </w:rPr>
              <w:t>Saxicola torquata</w:t>
            </w:r>
          </w:p>
        </w:tc>
      </w:tr>
      <w:tr w:rsidR="001E7542" w:rsidRPr="005D695E" w:rsidTr="001E7542">
        <w:tc>
          <w:tcPr>
            <w:tcW w:w="567" w:type="dxa"/>
          </w:tcPr>
          <w:p w:rsidR="001E7542" w:rsidRPr="005D695E" w:rsidRDefault="001E7542" w:rsidP="001E7542">
            <w:pPr>
              <w:rPr>
                <w:rFonts w:cs="Times New Roman"/>
                <w:szCs w:val="24"/>
              </w:rPr>
            </w:pPr>
            <w:r w:rsidRPr="005D695E">
              <w:rPr>
                <w:rFonts w:cs="Times New Roman"/>
                <w:szCs w:val="24"/>
              </w:rPr>
              <w:t>3</w:t>
            </w:r>
          </w:p>
        </w:tc>
        <w:tc>
          <w:tcPr>
            <w:tcW w:w="2835" w:type="dxa"/>
          </w:tcPr>
          <w:p w:rsidR="001E7542" w:rsidRPr="005D695E" w:rsidRDefault="001E7542" w:rsidP="001E7542">
            <w:pPr>
              <w:rPr>
                <w:rFonts w:cs="Times New Roman"/>
                <w:szCs w:val="24"/>
              </w:rPr>
            </w:pPr>
            <w:r w:rsidRPr="005D695E">
              <w:rPr>
                <w:rFonts w:cs="Times New Roman"/>
                <w:szCs w:val="24"/>
              </w:rPr>
              <w:t>Denumirea populară</w:t>
            </w:r>
          </w:p>
        </w:tc>
        <w:tc>
          <w:tcPr>
            <w:tcW w:w="5669" w:type="dxa"/>
          </w:tcPr>
          <w:p w:rsidR="001E7542" w:rsidRPr="005D695E" w:rsidRDefault="001E7542" w:rsidP="001E7542">
            <w:pPr>
              <w:rPr>
                <w:rFonts w:cs="Times New Roman"/>
                <w:szCs w:val="24"/>
              </w:rPr>
            </w:pPr>
            <w:r>
              <w:rPr>
                <w:rFonts w:cs="Times New Roman"/>
                <w:szCs w:val="24"/>
              </w:rPr>
              <w:t>Mărăcinar negru</w:t>
            </w:r>
          </w:p>
        </w:tc>
      </w:tr>
      <w:tr w:rsidR="001E7542" w:rsidRPr="005D695E" w:rsidTr="001E7542">
        <w:tc>
          <w:tcPr>
            <w:tcW w:w="567" w:type="dxa"/>
          </w:tcPr>
          <w:p w:rsidR="001E7542" w:rsidRPr="005D695E" w:rsidRDefault="001E7542" w:rsidP="001E7542">
            <w:pPr>
              <w:rPr>
                <w:rFonts w:cs="Times New Roman"/>
                <w:szCs w:val="24"/>
              </w:rPr>
            </w:pPr>
            <w:r w:rsidRPr="005D695E">
              <w:rPr>
                <w:rFonts w:cs="Times New Roman"/>
                <w:szCs w:val="24"/>
              </w:rPr>
              <w:lastRenderedPageBreak/>
              <w:t>4</w:t>
            </w:r>
          </w:p>
        </w:tc>
        <w:tc>
          <w:tcPr>
            <w:tcW w:w="2835" w:type="dxa"/>
          </w:tcPr>
          <w:p w:rsidR="001E7542" w:rsidRPr="005D695E" w:rsidRDefault="001E7542" w:rsidP="001E7542">
            <w:pPr>
              <w:rPr>
                <w:rFonts w:cs="Times New Roman"/>
                <w:szCs w:val="24"/>
              </w:rPr>
            </w:pPr>
            <w:r w:rsidRPr="005D695E">
              <w:rPr>
                <w:rFonts w:cs="Times New Roman"/>
                <w:szCs w:val="24"/>
              </w:rPr>
              <w:t>Descrierea speciei</w:t>
            </w:r>
          </w:p>
        </w:tc>
        <w:tc>
          <w:tcPr>
            <w:tcW w:w="5669" w:type="dxa"/>
          </w:tcPr>
          <w:p w:rsidR="001E7542" w:rsidRPr="005D695E" w:rsidRDefault="001E7542" w:rsidP="001E7542">
            <w:pPr>
              <w:spacing w:line="276" w:lineRule="auto"/>
              <w:rPr>
                <w:rFonts w:cs="Times New Roman"/>
                <w:b/>
                <w:szCs w:val="24"/>
              </w:rPr>
            </w:pPr>
            <w:r w:rsidRPr="005D695E">
              <w:rPr>
                <w:rFonts w:cs="Times New Roman"/>
                <w:b/>
                <w:szCs w:val="24"/>
              </w:rPr>
              <w:t>Descriere generală:</w:t>
            </w:r>
          </w:p>
          <w:p w:rsidR="001E7542" w:rsidRDefault="001E7542" w:rsidP="001E7542">
            <w:pPr>
              <w:spacing w:line="276" w:lineRule="auto"/>
              <w:rPr>
                <w:rFonts w:cs="Times New Roman"/>
                <w:szCs w:val="24"/>
              </w:rPr>
            </w:pPr>
            <w:r w:rsidRPr="00DB1CDD">
              <w:rPr>
                <w:rFonts w:cs="Times New Roman"/>
                <w:szCs w:val="24"/>
              </w:rPr>
              <w:t xml:space="preserve">Masculul se recunoaşte după capul complet negru, inclusiv guşa. La femelă, capul maroniu. La ambele sexe, o dungă albă pe aripă, mai evidentă la mascul, care are şi târtiţa albă cu striuri fine cenuşii </w:t>
            </w:r>
            <w:r>
              <w:rPr>
                <w:rFonts w:cs="Times New Roman"/>
                <w:szCs w:val="24"/>
              </w:rPr>
              <w:t>(la unii masculi, foarte albă).</w:t>
            </w:r>
          </w:p>
          <w:p w:rsidR="001E7542" w:rsidRPr="005D695E" w:rsidRDefault="001E7542" w:rsidP="001E7542">
            <w:pPr>
              <w:spacing w:line="276" w:lineRule="auto"/>
              <w:rPr>
                <w:rFonts w:cs="Times New Roman"/>
                <w:b/>
                <w:szCs w:val="24"/>
              </w:rPr>
            </w:pPr>
            <w:r w:rsidRPr="005D695E">
              <w:rPr>
                <w:rFonts w:cs="Times New Roman"/>
                <w:b/>
                <w:szCs w:val="24"/>
              </w:rPr>
              <w:t>Descriere hrană:</w:t>
            </w:r>
          </w:p>
          <w:p w:rsidR="001E7542" w:rsidRDefault="001E7542" w:rsidP="001E7542">
            <w:pPr>
              <w:spacing w:line="276" w:lineRule="auto"/>
              <w:rPr>
                <w:rFonts w:cs="Times New Roman"/>
                <w:szCs w:val="24"/>
              </w:rPr>
            </w:pPr>
            <w:r w:rsidRPr="00DB1CDD">
              <w:rPr>
                <w:rFonts w:cs="Times New Roman"/>
                <w:szCs w:val="24"/>
              </w:rPr>
              <w:t xml:space="preserve">Consumă nevertebrate mici, ocazional se hrăneşte şi cu semințe şi fructe. </w:t>
            </w:r>
          </w:p>
          <w:p w:rsidR="001E7542" w:rsidRPr="005D695E" w:rsidRDefault="001E7542" w:rsidP="001E7542">
            <w:pPr>
              <w:spacing w:line="276" w:lineRule="auto"/>
              <w:rPr>
                <w:rFonts w:cs="Times New Roman"/>
                <w:b/>
                <w:szCs w:val="24"/>
              </w:rPr>
            </w:pPr>
            <w:r w:rsidRPr="005D695E">
              <w:rPr>
                <w:rFonts w:cs="Times New Roman"/>
                <w:b/>
                <w:szCs w:val="24"/>
              </w:rPr>
              <w:t>Descriere cuibărit:</w:t>
            </w:r>
          </w:p>
          <w:p w:rsidR="001E7542" w:rsidRPr="005D695E" w:rsidRDefault="001E7542" w:rsidP="001E7542">
            <w:pPr>
              <w:rPr>
                <w:rFonts w:cs="Times New Roman"/>
                <w:szCs w:val="24"/>
              </w:rPr>
            </w:pPr>
            <w:r w:rsidRPr="005D695E">
              <w:rPr>
                <w:rFonts w:cs="Times New Roman"/>
                <w:szCs w:val="24"/>
              </w:rPr>
              <w:t xml:space="preserve">Terenuri deschise, zone agricole, pajiști </w:t>
            </w:r>
            <w:r w:rsidRPr="00E2797E">
              <w:rPr>
                <w:rFonts w:cs="Times New Roman"/>
                <w:szCs w:val="24"/>
              </w:rPr>
              <w:t>cu tufişuri, preferând locuri mai deschise decât mărăcinarul mare</w:t>
            </w:r>
            <w:r>
              <w:rPr>
                <w:rFonts w:cs="Times New Roman"/>
                <w:szCs w:val="24"/>
              </w:rPr>
              <w:t>. Elementele de peisaj sunt foarte importante pentru specie.</w:t>
            </w:r>
          </w:p>
        </w:tc>
      </w:tr>
      <w:tr w:rsidR="001E7542" w:rsidRPr="005D695E" w:rsidTr="001E7542">
        <w:tc>
          <w:tcPr>
            <w:tcW w:w="567" w:type="dxa"/>
          </w:tcPr>
          <w:p w:rsidR="001E7542" w:rsidRPr="005D695E" w:rsidRDefault="001E7542" w:rsidP="001E7542">
            <w:pPr>
              <w:rPr>
                <w:rFonts w:cs="Times New Roman"/>
                <w:szCs w:val="24"/>
              </w:rPr>
            </w:pPr>
            <w:r w:rsidRPr="005D695E">
              <w:rPr>
                <w:rFonts w:cs="Times New Roman"/>
                <w:szCs w:val="24"/>
              </w:rPr>
              <w:t>5</w:t>
            </w:r>
          </w:p>
        </w:tc>
        <w:tc>
          <w:tcPr>
            <w:tcW w:w="2835" w:type="dxa"/>
          </w:tcPr>
          <w:p w:rsidR="001E7542" w:rsidRPr="005D695E" w:rsidRDefault="001E7542" w:rsidP="001E7542">
            <w:pPr>
              <w:rPr>
                <w:rFonts w:cs="Times New Roman"/>
                <w:szCs w:val="24"/>
              </w:rPr>
            </w:pPr>
            <w:r w:rsidRPr="005D695E">
              <w:rPr>
                <w:rFonts w:cs="Times New Roman"/>
                <w:szCs w:val="24"/>
              </w:rPr>
              <w:t>Perioade critice</w:t>
            </w:r>
          </w:p>
        </w:tc>
        <w:tc>
          <w:tcPr>
            <w:tcW w:w="5669" w:type="dxa"/>
          </w:tcPr>
          <w:p w:rsidR="001E7542" w:rsidRPr="005D695E" w:rsidRDefault="001E7542" w:rsidP="001E7542">
            <w:pPr>
              <w:rPr>
                <w:rFonts w:cs="Times New Roman"/>
                <w:szCs w:val="24"/>
              </w:rPr>
            </w:pPr>
            <w:r>
              <w:rPr>
                <w:rFonts w:cs="Times New Roman"/>
                <w:szCs w:val="24"/>
              </w:rPr>
              <w:t>Aprilie- Mai; A</w:t>
            </w:r>
            <w:r w:rsidRPr="005D695E">
              <w:rPr>
                <w:rFonts w:cs="Times New Roman"/>
                <w:szCs w:val="24"/>
              </w:rPr>
              <w:t>ugust</w:t>
            </w:r>
            <w:r>
              <w:rPr>
                <w:rFonts w:cs="Times New Roman"/>
                <w:szCs w:val="24"/>
              </w:rPr>
              <w:t>-Septembrie</w:t>
            </w:r>
          </w:p>
        </w:tc>
      </w:tr>
      <w:tr w:rsidR="001E7542" w:rsidRPr="005D695E" w:rsidTr="001E7542">
        <w:tc>
          <w:tcPr>
            <w:tcW w:w="567" w:type="dxa"/>
          </w:tcPr>
          <w:p w:rsidR="001E7542" w:rsidRPr="005D695E" w:rsidRDefault="001E7542" w:rsidP="001E7542">
            <w:pPr>
              <w:rPr>
                <w:rFonts w:cs="Times New Roman"/>
                <w:szCs w:val="24"/>
              </w:rPr>
            </w:pPr>
            <w:r w:rsidRPr="005D695E">
              <w:rPr>
                <w:rFonts w:cs="Times New Roman"/>
                <w:szCs w:val="24"/>
              </w:rPr>
              <w:t>6</w:t>
            </w:r>
          </w:p>
        </w:tc>
        <w:tc>
          <w:tcPr>
            <w:tcW w:w="2835" w:type="dxa"/>
          </w:tcPr>
          <w:p w:rsidR="001E7542" w:rsidRPr="005D695E" w:rsidRDefault="001E7542" w:rsidP="001E7542">
            <w:pPr>
              <w:rPr>
                <w:rFonts w:cs="Times New Roman"/>
                <w:szCs w:val="24"/>
              </w:rPr>
            </w:pPr>
            <w:r w:rsidRPr="005D695E">
              <w:rPr>
                <w:rFonts w:cs="Times New Roman"/>
                <w:szCs w:val="24"/>
              </w:rPr>
              <w:t>Cerințe de habitat</w:t>
            </w:r>
          </w:p>
        </w:tc>
        <w:tc>
          <w:tcPr>
            <w:tcW w:w="5669" w:type="dxa"/>
          </w:tcPr>
          <w:p w:rsidR="001E7542" w:rsidRPr="005D695E" w:rsidRDefault="001E7542" w:rsidP="001E7542">
            <w:pPr>
              <w:rPr>
                <w:rFonts w:cs="Times New Roman"/>
                <w:szCs w:val="24"/>
              </w:rPr>
            </w:pPr>
            <w:r w:rsidRPr="00E2797E">
              <w:rPr>
                <w:rFonts w:cs="Times New Roman"/>
                <w:szCs w:val="24"/>
              </w:rPr>
              <w:t xml:space="preserve">Depune 4-6 ouă începând cu luna aprilie. Cuibul este construit din frunze, ierburi și diverse materiale precum lana, pene sau par, ascuns </w:t>
            </w:r>
            <w:r>
              <w:rPr>
                <w:rFonts w:cs="Times New Roman"/>
                <w:szCs w:val="24"/>
              </w:rPr>
              <w:t>in</w:t>
            </w:r>
            <w:r w:rsidRPr="00E2797E">
              <w:rPr>
                <w:rFonts w:cs="Times New Roman"/>
                <w:szCs w:val="24"/>
              </w:rPr>
              <w:t xml:space="preserve"> vegetatie</w:t>
            </w:r>
          </w:p>
        </w:tc>
      </w:tr>
      <w:tr w:rsidR="001E7542" w:rsidRPr="005D695E" w:rsidTr="001E7542">
        <w:tc>
          <w:tcPr>
            <w:tcW w:w="567" w:type="dxa"/>
          </w:tcPr>
          <w:p w:rsidR="001E7542" w:rsidRPr="005D695E" w:rsidRDefault="001E7542" w:rsidP="001E7542">
            <w:pPr>
              <w:rPr>
                <w:rFonts w:cs="Times New Roman"/>
                <w:szCs w:val="24"/>
              </w:rPr>
            </w:pPr>
            <w:r w:rsidRPr="005D695E">
              <w:rPr>
                <w:rFonts w:cs="Times New Roman"/>
                <w:szCs w:val="24"/>
              </w:rPr>
              <w:t>7</w:t>
            </w:r>
          </w:p>
        </w:tc>
        <w:tc>
          <w:tcPr>
            <w:tcW w:w="2835" w:type="dxa"/>
          </w:tcPr>
          <w:p w:rsidR="001E7542" w:rsidRPr="005D695E" w:rsidRDefault="001E7542" w:rsidP="001E7542">
            <w:pPr>
              <w:rPr>
                <w:rFonts w:cs="Times New Roman"/>
                <w:szCs w:val="24"/>
              </w:rPr>
            </w:pPr>
            <w:r w:rsidRPr="005D695E">
              <w:rPr>
                <w:rFonts w:cs="Times New Roman"/>
                <w:szCs w:val="24"/>
              </w:rPr>
              <w:t>Fotografii</w:t>
            </w:r>
          </w:p>
        </w:tc>
        <w:tc>
          <w:tcPr>
            <w:tcW w:w="5669" w:type="dxa"/>
          </w:tcPr>
          <w:p w:rsidR="001E7542" w:rsidRPr="005D695E" w:rsidRDefault="001E7542" w:rsidP="001E7542">
            <w:pPr>
              <w:rPr>
                <w:rFonts w:cs="Times New Roman"/>
                <w:szCs w:val="24"/>
              </w:rPr>
            </w:pPr>
            <w:r w:rsidRPr="005D695E">
              <w:rPr>
                <w:rFonts w:cs="Times New Roman"/>
                <w:szCs w:val="24"/>
              </w:rPr>
              <w:t>Fotografia speciei este reprezentată în anexa 2.a</w:t>
            </w:r>
          </w:p>
        </w:tc>
      </w:tr>
    </w:tbl>
    <w:p w:rsidR="001E7542" w:rsidRPr="005D695E" w:rsidRDefault="001E7542" w:rsidP="001E7542">
      <w:pPr>
        <w:spacing w:before="240" w:after="120" w:line="276" w:lineRule="auto"/>
        <w:rPr>
          <w:rFonts w:eastAsiaTheme="minorEastAsia" w:cs="Times New Roman"/>
          <w:b/>
          <w:szCs w:val="24"/>
        </w:rPr>
      </w:pPr>
      <w:r w:rsidRPr="005D695E">
        <w:rPr>
          <w:rFonts w:eastAsiaTheme="minorEastAsia" w:cs="Times New Roman"/>
          <w:b/>
          <w:szCs w:val="24"/>
        </w:rPr>
        <w:t>Tabelul B.</w:t>
      </w:r>
      <w:r w:rsidRPr="005D695E">
        <w:rPr>
          <w:rFonts w:eastAsiaTheme="minorEastAsia" w:cs="Times New Roman"/>
          <w:b/>
          <w:szCs w:val="24"/>
        </w:rPr>
        <w:tab/>
        <w:t>Date specifice speciei la nivelul ariei naturale protejate</w:t>
      </w:r>
    </w:p>
    <w:tbl>
      <w:tblPr>
        <w:tblStyle w:val="poimtg1"/>
        <w:tblW w:w="0" w:type="auto"/>
        <w:tblLayout w:type="fixed"/>
        <w:tblLook w:val="04A0" w:firstRow="1" w:lastRow="0" w:firstColumn="1" w:lastColumn="0" w:noHBand="0" w:noVBand="1"/>
      </w:tblPr>
      <w:tblGrid>
        <w:gridCol w:w="567"/>
        <w:gridCol w:w="2835"/>
        <w:gridCol w:w="5669"/>
      </w:tblGrid>
      <w:tr w:rsidR="001E7542" w:rsidRPr="005D695E" w:rsidTr="001E7542">
        <w:trPr>
          <w:cnfStyle w:val="100000000000" w:firstRow="1" w:lastRow="0" w:firstColumn="0" w:lastColumn="0" w:oddVBand="0" w:evenVBand="0" w:oddHBand="0" w:evenHBand="0" w:firstRowFirstColumn="0" w:firstRowLastColumn="0" w:lastRowFirstColumn="0" w:lastRowLastColumn="0"/>
        </w:trPr>
        <w:tc>
          <w:tcPr>
            <w:tcW w:w="567" w:type="dxa"/>
          </w:tcPr>
          <w:p w:rsidR="001E7542" w:rsidRPr="005D695E" w:rsidRDefault="001E7542" w:rsidP="001E7542">
            <w:pPr>
              <w:rPr>
                <w:rFonts w:cs="Times New Roman"/>
                <w:szCs w:val="24"/>
              </w:rPr>
            </w:pPr>
            <w:r w:rsidRPr="005D695E">
              <w:rPr>
                <w:rFonts w:cs="Times New Roman"/>
                <w:szCs w:val="24"/>
              </w:rPr>
              <w:t>Nr.</w:t>
            </w:r>
          </w:p>
        </w:tc>
        <w:tc>
          <w:tcPr>
            <w:tcW w:w="2835" w:type="dxa"/>
          </w:tcPr>
          <w:p w:rsidR="001E7542" w:rsidRPr="005D695E" w:rsidRDefault="001E7542" w:rsidP="001E7542">
            <w:pPr>
              <w:rPr>
                <w:rFonts w:cs="Times New Roman"/>
                <w:szCs w:val="24"/>
              </w:rPr>
            </w:pPr>
            <w:r w:rsidRPr="005D695E">
              <w:rPr>
                <w:rFonts w:cs="Times New Roman"/>
                <w:szCs w:val="24"/>
              </w:rPr>
              <w:t>Informație/Atribut</w:t>
            </w:r>
          </w:p>
        </w:tc>
        <w:tc>
          <w:tcPr>
            <w:tcW w:w="5669" w:type="dxa"/>
          </w:tcPr>
          <w:p w:rsidR="001E7542" w:rsidRPr="005D695E" w:rsidRDefault="001E7542" w:rsidP="001E7542">
            <w:pPr>
              <w:rPr>
                <w:rFonts w:cs="Times New Roman"/>
                <w:szCs w:val="24"/>
              </w:rPr>
            </w:pPr>
            <w:r w:rsidRPr="005D695E">
              <w:rPr>
                <w:rFonts w:cs="Times New Roman"/>
                <w:szCs w:val="24"/>
              </w:rPr>
              <w:t>Descriere</w:t>
            </w:r>
          </w:p>
        </w:tc>
      </w:tr>
      <w:tr w:rsidR="001E7542" w:rsidRPr="005D695E" w:rsidTr="001E7542">
        <w:tc>
          <w:tcPr>
            <w:tcW w:w="567" w:type="dxa"/>
          </w:tcPr>
          <w:p w:rsidR="001E7542" w:rsidRPr="005D695E" w:rsidRDefault="001E7542" w:rsidP="001E7542">
            <w:pPr>
              <w:rPr>
                <w:rFonts w:cs="Times New Roman"/>
                <w:szCs w:val="24"/>
              </w:rPr>
            </w:pPr>
            <w:r w:rsidRPr="005D695E">
              <w:rPr>
                <w:rFonts w:cs="Times New Roman"/>
                <w:szCs w:val="24"/>
              </w:rPr>
              <w:t>1</w:t>
            </w:r>
          </w:p>
        </w:tc>
        <w:tc>
          <w:tcPr>
            <w:tcW w:w="2835" w:type="dxa"/>
          </w:tcPr>
          <w:p w:rsidR="001E7542" w:rsidRPr="005D695E" w:rsidRDefault="001E7542" w:rsidP="001E7542">
            <w:pPr>
              <w:rPr>
                <w:rFonts w:cs="Times New Roman"/>
                <w:szCs w:val="24"/>
              </w:rPr>
            </w:pPr>
            <w:r w:rsidRPr="005D695E">
              <w:rPr>
                <w:rFonts w:cs="Times New Roman"/>
                <w:szCs w:val="24"/>
              </w:rPr>
              <w:t>Specia</w:t>
            </w:r>
          </w:p>
        </w:tc>
        <w:tc>
          <w:tcPr>
            <w:tcW w:w="5669" w:type="dxa"/>
          </w:tcPr>
          <w:p w:rsidR="001E7542" w:rsidRPr="005D695E" w:rsidRDefault="001E7542" w:rsidP="001E7542">
            <w:pPr>
              <w:rPr>
                <w:rFonts w:cs="Times New Roman"/>
                <w:szCs w:val="24"/>
              </w:rPr>
            </w:pPr>
            <w:r>
              <w:rPr>
                <w:rFonts w:cs="Times New Roman"/>
                <w:i/>
                <w:szCs w:val="24"/>
              </w:rPr>
              <w:t>Saxicola torquata</w:t>
            </w:r>
            <w:r w:rsidRPr="005D695E">
              <w:rPr>
                <w:rFonts w:cs="Times New Roman"/>
                <w:szCs w:val="24"/>
              </w:rPr>
              <w:t>, 1</w:t>
            </w:r>
            <w:r>
              <w:rPr>
                <w:rFonts w:cs="Times New Roman"/>
                <w:szCs w:val="24"/>
              </w:rPr>
              <w:t>264</w:t>
            </w:r>
            <w:r w:rsidRPr="005D695E">
              <w:rPr>
                <w:rFonts w:cs="Times New Roman"/>
                <w:szCs w:val="24"/>
              </w:rPr>
              <w:t>, Nu figurează în anexele Directivei Păsări</w:t>
            </w:r>
          </w:p>
        </w:tc>
      </w:tr>
      <w:tr w:rsidR="001E7542" w:rsidRPr="005D695E" w:rsidTr="001E7542">
        <w:tc>
          <w:tcPr>
            <w:tcW w:w="567" w:type="dxa"/>
          </w:tcPr>
          <w:p w:rsidR="001E7542" w:rsidRPr="005D695E" w:rsidRDefault="001E7542" w:rsidP="001E7542">
            <w:pPr>
              <w:rPr>
                <w:rFonts w:cs="Times New Roman"/>
                <w:szCs w:val="24"/>
              </w:rPr>
            </w:pPr>
            <w:r w:rsidRPr="005D695E">
              <w:rPr>
                <w:rFonts w:cs="Times New Roman"/>
                <w:szCs w:val="24"/>
              </w:rPr>
              <w:t>2</w:t>
            </w:r>
          </w:p>
        </w:tc>
        <w:tc>
          <w:tcPr>
            <w:tcW w:w="2835" w:type="dxa"/>
          </w:tcPr>
          <w:p w:rsidR="001E7542" w:rsidRPr="005D695E" w:rsidRDefault="001E7542" w:rsidP="001E7542">
            <w:pPr>
              <w:rPr>
                <w:rFonts w:cs="Times New Roman"/>
                <w:szCs w:val="24"/>
              </w:rPr>
            </w:pPr>
            <w:r w:rsidRPr="005D695E">
              <w:rPr>
                <w:rFonts w:cs="Times New Roman"/>
                <w:szCs w:val="24"/>
              </w:rPr>
              <w:t>Informații specifice speciei</w:t>
            </w:r>
          </w:p>
        </w:tc>
        <w:tc>
          <w:tcPr>
            <w:tcW w:w="5669" w:type="dxa"/>
          </w:tcPr>
          <w:p w:rsidR="001E7542" w:rsidRPr="005D695E" w:rsidRDefault="001E7542" w:rsidP="001E7542">
            <w:pPr>
              <w:rPr>
                <w:rFonts w:cs="Times New Roman"/>
                <w:szCs w:val="24"/>
              </w:rPr>
            </w:pPr>
            <w:r>
              <w:rPr>
                <w:rFonts w:cs="Times New Roman"/>
                <w:szCs w:val="24"/>
              </w:rPr>
              <w:t>Specie întâlnită în perioadele de pasaj în habitatele deschise de terenuri agricole sau pajiști cu tufărișuri, respectiv elemente de peisaj.</w:t>
            </w:r>
          </w:p>
        </w:tc>
      </w:tr>
      <w:tr w:rsidR="001E7542" w:rsidRPr="005D695E" w:rsidTr="001E7542">
        <w:tc>
          <w:tcPr>
            <w:tcW w:w="567" w:type="dxa"/>
          </w:tcPr>
          <w:p w:rsidR="001E7542" w:rsidRPr="005D695E" w:rsidRDefault="001E7542" w:rsidP="001E7542">
            <w:pPr>
              <w:rPr>
                <w:rFonts w:cs="Times New Roman"/>
                <w:szCs w:val="24"/>
              </w:rPr>
            </w:pPr>
            <w:r w:rsidRPr="005D695E">
              <w:rPr>
                <w:rFonts w:cs="Times New Roman"/>
                <w:szCs w:val="24"/>
              </w:rPr>
              <w:t>3</w:t>
            </w:r>
          </w:p>
        </w:tc>
        <w:tc>
          <w:tcPr>
            <w:tcW w:w="2835" w:type="dxa"/>
          </w:tcPr>
          <w:p w:rsidR="001E7542" w:rsidRPr="005D695E" w:rsidRDefault="001E7542" w:rsidP="001E7542">
            <w:pPr>
              <w:rPr>
                <w:rFonts w:cs="Times New Roman"/>
                <w:szCs w:val="24"/>
              </w:rPr>
            </w:pPr>
            <w:r w:rsidRPr="005D695E">
              <w:rPr>
                <w:rFonts w:cs="Times New Roman"/>
                <w:szCs w:val="24"/>
              </w:rPr>
              <w:t>Statutul de prezență [temporal]</w:t>
            </w:r>
          </w:p>
        </w:tc>
        <w:tc>
          <w:tcPr>
            <w:tcW w:w="5669" w:type="dxa"/>
          </w:tcPr>
          <w:p w:rsidR="001E7542" w:rsidRPr="005D695E" w:rsidRDefault="001E7542" w:rsidP="001E7542">
            <w:pPr>
              <w:rPr>
                <w:rFonts w:cs="Times New Roman"/>
                <w:szCs w:val="24"/>
              </w:rPr>
            </w:pPr>
            <w:r w:rsidRPr="00DB1CDD">
              <w:rPr>
                <w:rFonts w:cs="Times New Roman"/>
                <w:szCs w:val="24"/>
              </w:rPr>
              <w:t>odihnă şi hranire / pasaj</w:t>
            </w:r>
          </w:p>
        </w:tc>
      </w:tr>
      <w:tr w:rsidR="001E7542" w:rsidRPr="005D695E" w:rsidTr="001E7542">
        <w:tc>
          <w:tcPr>
            <w:tcW w:w="567" w:type="dxa"/>
          </w:tcPr>
          <w:p w:rsidR="001E7542" w:rsidRPr="005D695E" w:rsidRDefault="001E7542" w:rsidP="001E7542">
            <w:pPr>
              <w:rPr>
                <w:rFonts w:cs="Times New Roman"/>
                <w:szCs w:val="24"/>
              </w:rPr>
            </w:pPr>
            <w:r w:rsidRPr="005D695E">
              <w:rPr>
                <w:rFonts w:cs="Times New Roman"/>
                <w:szCs w:val="24"/>
              </w:rPr>
              <w:t>4</w:t>
            </w:r>
          </w:p>
        </w:tc>
        <w:tc>
          <w:tcPr>
            <w:tcW w:w="2835" w:type="dxa"/>
          </w:tcPr>
          <w:p w:rsidR="001E7542" w:rsidRPr="005D695E" w:rsidRDefault="001E7542" w:rsidP="001E7542">
            <w:pPr>
              <w:rPr>
                <w:rFonts w:cs="Times New Roman"/>
                <w:szCs w:val="24"/>
              </w:rPr>
            </w:pPr>
            <w:r w:rsidRPr="005D695E">
              <w:rPr>
                <w:rFonts w:cs="Times New Roman"/>
                <w:szCs w:val="24"/>
              </w:rPr>
              <w:t>Statutul de prezență [spațial]</w:t>
            </w:r>
          </w:p>
        </w:tc>
        <w:tc>
          <w:tcPr>
            <w:tcW w:w="5669" w:type="dxa"/>
          </w:tcPr>
          <w:p w:rsidR="001E7542" w:rsidRPr="005D695E" w:rsidRDefault="001E7542" w:rsidP="001E7542">
            <w:pPr>
              <w:rPr>
                <w:rFonts w:cs="Times New Roman"/>
                <w:szCs w:val="24"/>
              </w:rPr>
            </w:pPr>
            <w:r w:rsidRPr="005D695E">
              <w:rPr>
                <w:rFonts w:cs="Times New Roman"/>
                <w:szCs w:val="24"/>
              </w:rPr>
              <w:t>larg răspândită</w:t>
            </w:r>
          </w:p>
        </w:tc>
      </w:tr>
      <w:tr w:rsidR="001E7542" w:rsidRPr="005D695E" w:rsidTr="001E7542">
        <w:tc>
          <w:tcPr>
            <w:tcW w:w="567" w:type="dxa"/>
          </w:tcPr>
          <w:p w:rsidR="001E7542" w:rsidRPr="005D695E" w:rsidRDefault="001E7542" w:rsidP="001E7542">
            <w:pPr>
              <w:rPr>
                <w:rFonts w:cs="Times New Roman"/>
                <w:szCs w:val="24"/>
              </w:rPr>
            </w:pPr>
            <w:r w:rsidRPr="005D695E">
              <w:rPr>
                <w:rFonts w:cs="Times New Roman"/>
                <w:szCs w:val="24"/>
              </w:rPr>
              <w:t>5</w:t>
            </w:r>
          </w:p>
        </w:tc>
        <w:tc>
          <w:tcPr>
            <w:tcW w:w="2835" w:type="dxa"/>
          </w:tcPr>
          <w:p w:rsidR="001E7542" w:rsidRPr="005D695E" w:rsidRDefault="001E7542" w:rsidP="001E7542">
            <w:pPr>
              <w:rPr>
                <w:rFonts w:cs="Times New Roman"/>
                <w:szCs w:val="24"/>
              </w:rPr>
            </w:pPr>
            <w:r w:rsidRPr="005D695E">
              <w:rPr>
                <w:rFonts w:cs="Times New Roman"/>
                <w:szCs w:val="24"/>
              </w:rPr>
              <w:t>Statutul de prezență [management]</w:t>
            </w:r>
          </w:p>
        </w:tc>
        <w:tc>
          <w:tcPr>
            <w:tcW w:w="5669" w:type="dxa"/>
          </w:tcPr>
          <w:p w:rsidR="001E7542" w:rsidRPr="005D695E" w:rsidRDefault="001E7542" w:rsidP="001E7542">
            <w:pPr>
              <w:rPr>
                <w:rFonts w:cs="Times New Roman"/>
                <w:szCs w:val="24"/>
              </w:rPr>
            </w:pPr>
            <w:r w:rsidRPr="005D695E">
              <w:rPr>
                <w:rFonts w:cs="Times New Roman"/>
                <w:szCs w:val="24"/>
              </w:rPr>
              <w:t>nativă</w:t>
            </w:r>
          </w:p>
        </w:tc>
      </w:tr>
      <w:tr w:rsidR="001E7542" w:rsidRPr="005D695E" w:rsidTr="001E7542">
        <w:tc>
          <w:tcPr>
            <w:tcW w:w="567" w:type="dxa"/>
          </w:tcPr>
          <w:p w:rsidR="001E7542" w:rsidRPr="005D695E" w:rsidRDefault="001E7542" w:rsidP="001E7542">
            <w:pPr>
              <w:rPr>
                <w:rFonts w:cs="Times New Roman"/>
                <w:szCs w:val="24"/>
              </w:rPr>
            </w:pPr>
            <w:r w:rsidRPr="005D695E">
              <w:rPr>
                <w:rFonts w:cs="Times New Roman"/>
                <w:szCs w:val="24"/>
              </w:rPr>
              <w:t>6</w:t>
            </w:r>
          </w:p>
        </w:tc>
        <w:tc>
          <w:tcPr>
            <w:tcW w:w="2835" w:type="dxa"/>
          </w:tcPr>
          <w:p w:rsidR="001E7542" w:rsidRPr="005D695E" w:rsidRDefault="001E7542" w:rsidP="001E7542">
            <w:pPr>
              <w:rPr>
                <w:rFonts w:cs="Times New Roman"/>
                <w:szCs w:val="24"/>
              </w:rPr>
            </w:pPr>
            <w:r w:rsidRPr="005D695E">
              <w:rPr>
                <w:rFonts w:cs="Times New Roman"/>
                <w:szCs w:val="24"/>
              </w:rPr>
              <w:t>Abundență</w:t>
            </w:r>
          </w:p>
        </w:tc>
        <w:tc>
          <w:tcPr>
            <w:tcW w:w="5669" w:type="dxa"/>
          </w:tcPr>
          <w:p w:rsidR="001E7542" w:rsidRPr="005D695E" w:rsidRDefault="001E7542" w:rsidP="001E7542">
            <w:pPr>
              <w:rPr>
                <w:rFonts w:cs="Times New Roman"/>
                <w:szCs w:val="24"/>
              </w:rPr>
            </w:pPr>
            <w:r w:rsidRPr="005D695E">
              <w:rPr>
                <w:rFonts w:cs="Times New Roman"/>
                <w:szCs w:val="24"/>
              </w:rPr>
              <w:t>comună</w:t>
            </w:r>
          </w:p>
        </w:tc>
      </w:tr>
      <w:tr w:rsidR="001E7542" w:rsidRPr="005D695E" w:rsidTr="001E7542">
        <w:tc>
          <w:tcPr>
            <w:tcW w:w="567" w:type="dxa"/>
          </w:tcPr>
          <w:p w:rsidR="001E7542" w:rsidRPr="005D695E" w:rsidRDefault="001E7542" w:rsidP="001E7542">
            <w:pPr>
              <w:rPr>
                <w:rFonts w:cs="Times New Roman"/>
                <w:szCs w:val="24"/>
              </w:rPr>
            </w:pPr>
            <w:r w:rsidRPr="005D695E">
              <w:rPr>
                <w:rFonts w:cs="Times New Roman"/>
                <w:szCs w:val="24"/>
              </w:rPr>
              <w:t>7</w:t>
            </w:r>
          </w:p>
        </w:tc>
        <w:tc>
          <w:tcPr>
            <w:tcW w:w="2835" w:type="dxa"/>
          </w:tcPr>
          <w:p w:rsidR="001E7542" w:rsidRPr="005D695E" w:rsidRDefault="001E7542" w:rsidP="001E7542">
            <w:pPr>
              <w:rPr>
                <w:rFonts w:cs="Times New Roman"/>
                <w:szCs w:val="24"/>
              </w:rPr>
            </w:pPr>
            <w:r w:rsidRPr="005D695E">
              <w:rPr>
                <w:rFonts w:cs="Times New Roman"/>
                <w:szCs w:val="24"/>
              </w:rPr>
              <w:t>Perioada de colectare a datelor din teren</w:t>
            </w:r>
          </w:p>
        </w:tc>
        <w:tc>
          <w:tcPr>
            <w:tcW w:w="5669" w:type="dxa"/>
          </w:tcPr>
          <w:p w:rsidR="001E7542" w:rsidRPr="005D695E" w:rsidRDefault="001E7542" w:rsidP="001E7542">
            <w:pPr>
              <w:rPr>
                <w:rFonts w:cs="Times New Roman"/>
                <w:szCs w:val="24"/>
              </w:rPr>
            </w:pPr>
            <w:r w:rsidRPr="005D695E">
              <w:rPr>
                <w:rFonts w:cs="Times New Roman"/>
                <w:szCs w:val="24"/>
              </w:rPr>
              <w:t>Octombrie 2017 – Decembrie 2019</w:t>
            </w:r>
          </w:p>
        </w:tc>
      </w:tr>
      <w:tr w:rsidR="001E7542" w:rsidRPr="005D695E" w:rsidTr="001E7542">
        <w:tc>
          <w:tcPr>
            <w:tcW w:w="567" w:type="dxa"/>
          </w:tcPr>
          <w:p w:rsidR="001E7542" w:rsidRPr="005D695E" w:rsidRDefault="001E7542" w:rsidP="001E7542">
            <w:pPr>
              <w:rPr>
                <w:rFonts w:cs="Times New Roman"/>
                <w:szCs w:val="24"/>
              </w:rPr>
            </w:pPr>
            <w:r w:rsidRPr="005D695E">
              <w:rPr>
                <w:rFonts w:cs="Times New Roman"/>
                <w:szCs w:val="24"/>
              </w:rPr>
              <w:t>8</w:t>
            </w:r>
          </w:p>
        </w:tc>
        <w:tc>
          <w:tcPr>
            <w:tcW w:w="2835" w:type="dxa"/>
          </w:tcPr>
          <w:p w:rsidR="001E7542" w:rsidRPr="005D695E" w:rsidRDefault="001E7542" w:rsidP="001E7542">
            <w:pPr>
              <w:rPr>
                <w:rFonts w:cs="Times New Roman"/>
                <w:szCs w:val="24"/>
              </w:rPr>
            </w:pPr>
            <w:r w:rsidRPr="005D695E">
              <w:rPr>
                <w:rFonts w:cs="Times New Roman"/>
                <w:szCs w:val="24"/>
              </w:rPr>
              <w:t>Distribuția speciei [interpretare]</w:t>
            </w:r>
          </w:p>
        </w:tc>
        <w:tc>
          <w:tcPr>
            <w:tcW w:w="5669" w:type="dxa"/>
          </w:tcPr>
          <w:p w:rsidR="001E7542" w:rsidRPr="005D695E" w:rsidRDefault="001E7542" w:rsidP="001E7542">
            <w:pPr>
              <w:rPr>
                <w:rFonts w:cs="Times New Roman"/>
                <w:szCs w:val="24"/>
              </w:rPr>
            </w:pPr>
            <w:r w:rsidRPr="005D695E">
              <w:rPr>
                <w:rFonts w:cs="Times New Roman"/>
                <w:szCs w:val="24"/>
              </w:rPr>
              <w:t xml:space="preserve">Terenuri deschise, zone agricole, pajiști </w:t>
            </w:r>
            <w:r>
              <w:rPr>
                <w:rFonts w:cs="Times New Roman"/>
                <w:szCs w:val="24"/>
              </w:rPr>
              <w:t>cu tufărișuri</w:t>
            </w:r>
            <w:r w:rsidRPr="005D695E">
              <w:rPr>
                <w:rFonts w:cs="Times New Roman"/>
                <w:szCs w:val="24"/>
              </w:rPr>
              <w:t>.</w:t>
            </w:r>
          </w:p>
        </w:tc>
      </w:tr>
      <w:tr w:rsidR="001E7542" w:rsidRPr="005D695E" w:rsidTr="001E7542">
        <w:tc>
          <w:tcPr>
            <w:tcW w:w="567" w:type="dxa"/>
          </w:tcPr>
          <w:p w:rsidR="001E7542" w:rsidRPr="005D695E" w:rsidRDefault="001E7542" w:rsidP="001E7542">
            <w:pPr>
              <w:rPr>
                <w:rFonts w:cs="Times New Roman"/>
                <w:szCs w:val="24"/>
              </w:rPr>
            </w:pPr>
            <w:r w:rsidRPr="005D695E">
              <w:rPr>
                <w:rFonts w:cs="Times New Roman"/>
                <w:szCs w:val="24"/>
              </w:rPr>
              <w:t>9</w:t>
            </w:r>
          </w:p>
        </w:tc>
        <w:tc>
          <w:tcPr>
            <w:tcW w:w="2835" w:type="dxa"/>
          </w:tcPr>
          <w:p w:rsidR="001E7542" w:rsidRPr="005D695E" w:rsidRDefault="001E7542" w:rsidP="001E7542">
            <w:pPr>
              <w:rPr>
                <w:rFonts w:cs="Times New Roman"/>
                <w:szCs w:val="24"/>
              </w:rPr>
            </w:pPr>
            <w:r w:rsidRPr="005D695E">
              <w:rPr>
                <w:rFonts w:cs="Times New Roman"/>
                <w:szCs w:val="24"/>
              </w:rPr>
              <w:t>Distribuția speciei [harta distribuției]</w:t>
            </w:r>
          </w:p>
        </w:tc>
        <w:tc>
          <w:tcPr>
            <w:tcW w:w="5669" w:type="dxa"/>
          </w:tcPr>
          <w:p w:rsidR="001E7542" w:rsidRPr="005D695E" w:rsidRDefault="001E7542" w:rsidP="001E7542">
            <w:pPr>
              <w:rPr>
                <w:rFonts w:cs="Times New Roman"/>
                <w:szCs w:val="24"/>
              </w:rPr>
            </w:pPr>
            <w:r w:rsidRPr="005D695E">
              <w:rPr>
                <w:rFonts w:cs="Times New Roman"/>
                <w:szCs w:val="24"/>
              </w:rPr>
              <w:t>Harta de distribuție a speciei este anexată în anexa 3.12.</w:t>
            </w:r>
          </w:p>
        </w:tc>
      </w:tr>
      <w:tr w:rsidR="001E7542" w:rsidRPr="005D695E" w:rsidTr="001E7542">
        <w:tc>
          <w:tcPr>
            <w:tcW w:w="567" w:type="dxa"/>
          </w:tcPr>
          <w:p w:rsidR="001E7542" w:rsidRPr="005D695E" w:rsidRDefault="001E7542" w:rsidP="001E7542">
            <w:pPr>
              <w:rPr>
                <w:rFonts w:cs="Times New Roman"/>
                <w:szCs w:val="24"/>
              </w:rPr>
            </w:pPr>
            <w:r w:rsidRPr="005D695E">
              <w:rPr>
                <w:rFonts w:cs="Times New Roman"/>
                <w:szCs w:val="24"/>
              </w:rPr>
              <w:lastRenderedPageBreak/>
              <w:t>10</w:t>
            </w:r>
          </w:p>
        </w:tc>
        <w:tc>
          <w:tcPr>
            <w:tcW w:w="2835" w:type="dxa"/>
          </w:tcPr>
          <w:p w:rsidR="001E7542" w:rsidRPr="005D695E" w:rsidRDefault="001E7542" w:rsidP="001E7542">
            <w:pPr>
              <w:rPr>
                <w:rFonts w:cs="Times New Roman"/>
                <w:szCs w:val="24"/>
              </w:rPr>
            </w:pPr>
            <w:r w:rsidRPr="005D695E">
              <w:rPr>
                <w:rFonts w:cs="Times New Roman"/>
                <w:szCs w:val="24"/>
              </w:rPr>
              <w:t>Alte informații privind sursele de informații</w:t>
            </w:r>
          </w:p>
        </w:tc>
        <w:tc>
          <w:tcPr>
            <w:tcW w:w="5669" w:type="dxa"/>
          </w:tcPr>
          <w:p w:rsidR="001E7542" w:rsidRPr="005D695E" w:rsidRDefault="001E7542" w:rsidP="001E7542">
            <w:pPr>
              <w:rPr>
                <w:rFonts w:cs="Times New Roman"/>
                <w:szCs w:val="24"/>
              </w:rPr>
            </w:pPr>
            <w:r w:rsidRPr="005D695E">
              <w:rPr>
                <w:rFonts w:cs="Times New Roman"/>
                <w:szCs w:val="24"/>
              </w:rPr>
              <w:t>Snow D.W &amp; Perrins C.M (1998), The Birds</w:t>
            </w:r>
            <w:r w:rsidRPr="005D695E">
              <w:rPr>
                <w:rFonts w:cs="Times New Roman"/>
                <w:szCs w:val="24"/>
              </w:rPr>
              <w:br/>
              <w:t xml:space="preserve">of the Western Palearctic, Concise Edition, Oxford University Press, New York; </w:t>
            </w:r>
            <w:r w:rsidRPr="005D695E">
              <w:rPr>
                <w:rFonts w:cs="Times New Roman"/>
                <w:szCs w:val="24"/>
              </w:rPr>
              <w:br/>
              <w:t>Svensson L., Mullarney K., Zetterstrӧm D.,</w:t>
            </w:r>
            <w:r w:rsidRPr="005D695E">
              <w:rPr>
                <w:rFonts w:cs="Times New Roman"/>
                <w:szCs w:val="24"/>
              </w:rPr>
              <w:br/>
              <w:t xml:space="preserve">Collins Bird Guide 2nd Edition, Harper Collins; </w:t>
            </w:r>
            <w:r w:rsidRPr="005D695E">
              <w:rPr>
                <w:rFonts w:cs="Times New Roman"/>
                <w:szCs w:val="24"/>
              </w:rPr>
              <w:br/>
              <w:t>BirdLife International (2015) IUCN Red List</w:t>
            </w:r>
            <w:r w:rsidRPr="005D695E">
              <w:rPr>
                <w:rFonts w:cs="Times New Roman"/>
                <w:szCs w:val="24"/>
              </w:rPr>
              <w:br/>
              <w:t>for birds. - Downloaded from http://www.birdlife.org</w:t>
            </w:r>
            <w:r w:rsidRPr="005D695E">
              <w:rPr>
                <w:rFonts w:cs="Times New Roman"/>
                <w:szCs w:val="24"/>
              </w:rPr>
              <w:br/>
              <w:t>Societatea Ornitologică Română (2019) Ornitodata</w:t>
            </w:r>
            <w:r w:rsidRPr="005D695E">
              <w:rPr>
                <w:rFonts w:cs="Times New Roman"/>
                <w:szCs w:val="24"/>
              </w:rPr>
              <w:br/>
              <w:t>/ baza de date SOR - Downloaded from http://pasaridinromania.sor.ro/.</w:t>
            </w:r>
          </w:p>
        </w:tc>
      </w:tr>
    </w:tbl>
    <w:p w:rsidR="00D4266A" w:rsidRPr="0048050B" w:rsidRDefault="00D4266A" w:rsidP="00D4266A">
      <w:pPr>
        <w:pStyle w:val="poimh1"/>
        <w:rPr>
          <w:rFonts w:cs="Times New Roman"/>
          <w:sz w:val="24"/>
          <w:szCs w:val="24"/>
        </w:rPr>
      </w:pPr>
      <w:r w:rsidRPr="0048050B">
        <w:rPr>
          <w:rFonts w:cs="Times New Roman"/>
          <w:sz w:val="24"/>
          <w:szCs w:val="24"/>
        </w:rPr>
        <w:t xml:space="preserve">837 - </w:t>
      </w:r>
      <w:r w:rsidRPr="0048050B">
        <w:rPr>
          <w:rStyle w:val="poimlat"/>
          <w:rFonts w:cs="Times New Roman"/>
          <w:sz w:val="24"/>
          <w:szCs w:val="24"/>
        </w:rPr>
        <w:t xml:space="preserve">Accipiter brevipes, </w:t>
      </w:r>
      <w:r w:rsidRPr="0048050B">
        <w:rPr>
          <w:rFonts w:cs="Times New Roman"/>
          <w:sz w:val="24"/>
          <w:szCs w:val="24"/>
        </w:rPr>
        <w:t>Uliu cu picioare scurte</w:t>
      </w:r>
    </w:p>
    <w:p w:rsidR="00D4266A" w:rsidRPr="0048050B" w:rsidRDefault="00D4266A" w:rsidP="00D4266A">
      <w:pPr>
        <w:pStyle w:val="poimh2"/>
        <w:rPr>
          <w:rFonts w:cs="Times New Roman"/>
          <w:szCs w:val="24"/>
        </w:rPr>
      </w:pPr>
      <w:r w:rsidRPr="0048050B">
        <w:rPr>
          <w:rFonts w:cs="Times New Roman"/>
          <w:szCs w:val="24"/>
        </w:rPr>
        <w:t>Tabelul A.</w:t>
      </w:r>
      <w:r w:rsidRPr="0048050B">
        <w:rPr>
          <w:rFonts w:cs="Times New Roman"/>
          <w:szCs w:val="24"/>
        </w:rPr>
        <w:tab/>
        <w:t>Date generale ale speciei</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Cod Specie - EUNIS</w:t>
            </w:r>
          </w:p>
        </w:tc>
        <w:tc>
          <w:tcPr>
            <w:tcW w:w="5669" w:type="dxa"/>
          </w:tcPr>
          <w:p w:rsidR="00D4266A" w:rsidRPr="0048050B" w:rsidRDefault="00D4266A" w:rsidP="006106AD">
            <w:pPr>
              <w:rPr>
                <w:rFonts w:cs="Times New Roman"/>
                <w:szCs w:val="24"/>
              </w:rPr>
            </w:pPr>
            <w:r w:rsidRPr="0048050B">
              <w:rPr>
                <w:rFonts w:cs="Times New Roman"/>
                <w:szCs w:val="24"/>
              </w:rPr>
              <w:t>837</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Denumirea științifică</w:t>
            </w:r>
          </w:p>
        </w:tc>
        <w:tc>
          <w:tcPr>
            <w:tcW w:w="5669" w:type="dxa"/>
          </w:tcPr>
          <w:p w:rsidR="00D4266A" w:rsidRPr="0048050B" w:rsidRDefault="00D4266A" w:rsidP="006106AD">
            <w:pPr>
              <w:rPr>
                <w:rFonts w:cs="Times New Roman"/>
                <w:szCs w:val="24"/>
              </w:rPr>
            </w:pPr>
            <w:r w:rsidRPr="0048050B">
              <w:rPr>
                <w:rStyle w:val="poimlat"/>
                <w:rFonts w:cs="Times New Roman"/>
                <w:szCs w:val="24"/>
              </w:rPr>
              <w:t>Accipiter brevipes</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Denumirea populară</w:t>
            </w:r>
          </w:p>
        </w:tc>
        <w:tc>
          <w:tcPr>
            <w:tcW w:w="5669" w:type="dxa"/>
          </w:tcPr>
          <w:p w:rsidR="00D4266A" w:rsidRPr="0048050B" w:rsidRDefault="00D4266A" w:rsidP="006106AD">
            <w:pPr>
              <w:rPr>
                <w:rFonts w:cs="Times New Roman"/>
                <w:szCs w:val="24"/>
              </w:rPr>
            </w:pPr>
            <w:r w:rsidRPr="0048050B">
              <w:rPr>
                <w:rFonts w:cs="Times New Roman"/>
                <w:szCs w:val="24"/>
              </w:rPr>
              <w:t>Uliu cu picioare scurte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4</w:t>
            </w:r>
          </w:p>
        </w:tc>
        <w:tc>
          <w:tcPr>
            <w:tcW w:w="2835" w:type="dxa"/>
          </w:tcPr>
          <w:p w:rsidR="00D4266A" w:rsidRPr="0048050B" w:rsidRDefault="00D4266A" w:rsidP="006106AD">
            <w:pPr>
              <w:rPr>
                <w:rFonts w:cs="Times New Roman"/>
                <w:szCs w:val="24"/>
              </w:rPr>
            </w:pPr>
            <w:r w:rsidRPr="0048050B">
              <w:rPr>
                <w:rFonts w:cs="Times New Roman"/>
                <w:szCs w:val="24"/>
              </w:rPr>
              <w:t>Descrierea speciei</w:t>
            </w:r>
          </w:p>
        </w:tc>
        <w:tc>
          <w:tcPr>
            <w:tcW w:w="5669" w:type="dxa"/>
          </w:tcPr>
          <w:p w:rsidR="00D4266A" w:rsidRPr="0048050B" w:rsidRDefault="00D4266A" w:rsidP="006106AD">
            <w:pPr>
              <w:pStyle w:val="poimth"/>
              <w:rPr>
                <w:rFonts w:cs="Times New Roman"/>
                <w:sz w:val="24"/>
                <w:szCs w:val="24"/>
              </w:rPr>
            </w:pPr>
            <w:r w:rsidRPr="0048050B">
              <w:rPr>
                <w:rFonts w:cs="Times New Roman"/>
                <w:sz w:val="24"/>
                <w:szCs w:val="24"/>
              </w:rPr>
              <w:t>Descriere generală:</w:t>
            </w:r>
          </w:p>
          <w:p w:rsidR="00D4266A" w:rsidRPr="0048050B" w:rsidRDefault="00D4266A" w:rsidP="006106AD">
            <w:pPr>
              <w:rPr>
                <w:rFonts w:cs="Times New Roman"/>
                <w:szCs w:val="24"/>
              </w:rPr>
            </w:pPr>
            <w:r w:rsidRPr="0048050B">
              <w:rPr>
                <w:rFonts w:cs="Times New Roman"/>
                <w:szCs w:val="24"/>
              </w:rPr>
              <w:t>Masculul are supraalare gri-albastre, vârfurile aripilor sunt întunecate, restul aripilor fiind albe în interior, prezintă sprâncene albe. Femela este gri-maro, cu varfurile aripilor negricioase.</w:t>
            </w:r>
          </w:p>
          <w:p w:rsidR="00D4266A" w:rsidRPr="0048050B" w:rsidRDefault="00D4266A" w:rsidP="006106AD">
            <w:pPr>
              <w:pStyle w:val="poimth"/>
              <w:rPr>
                <w:rFonts w:cs="Times New Roman"/>
                <w:sz w:val="24"/>
                <w:szCs w:val="24"/>
              </w:rPr>
            </w:pPr>
            <w:r w:rsidRPr="0048050B">
              <w:rPr>
                <w:rFonts w:cs="Times New Roman"/>
                <w:sz w:val="24"/>
                <w:szCs w:val="24"/>
              </w:rPr>
              <w:t>Descriere hrană:</w:t>
            </w:r>
          </w:p>
          <w:p w:rsidR="00D4266A" w:rsidRPr="0048050B" w:rsidRDefault="00D4266A" w:rsidP="006106AD">
            <w:pPr>
              <w:rPr>
                <w:rFonts w:cs="Times New Roman"/>
                <w:szCs w:val="24"/>
              </w:rPr>
            </w:pPr>
            <w:r w:rsidRPr="0048050B">
              <w:rPr>
                <w:rFonts w:cs="Times New Roman"/>
                <w:szCs w:val="24"/>
              </w:rPr>
              <w:t>Consumă insecte mari, mamifere de mici dimensiuni și reptile.</w:t>
            </w:r>
          </w:p>
          <w:p w:rsidR="00D4266A" w:rsidRPr="0048050B" w:rsidRDefault="00D4266A" w:rsidP="006106AD">
            <w:pPr>
              <w:pStyle w:val="poimth"/>
              <w:rPr>
                <w:rFonts w:cs="Times New Roman"/>
                <w:sz w:val="24"/>
                <w:szCs w:val="24"/>
              </w:rPr>
            </w:pPr>
            <w:r w:rsidRPr="0048050B">
              <w:rPr>
                <w:rFonts w:cs="Times New Roman"/>
                <w:sz w:val="24"/>
                <w:szCs w:val="24"/>
              </w:rPr>
              <w:t>Descriere cuibărit:</w:t>
            </w:r>
          </w:p>
          <w:p w:rsidR="00D4266A" w:rsidRPr="0048050B" w:rsidRDefault="00D4266A" w:rsidP="006106AD">
            <w:pPr>
              <w:rPr>
                <w:rFonts w:cs="Times New Roman"/>
                <w:szCs w:val="24"/>
              </w:rPr>
            </w:pPr>
            <w:r w:rsidRPr="0048050B">
              <w:rPr>
                <w:rFonts w:cs="Times New Roman"/>
                <w:szCs w:val="24"/>
              </w:rPr>
              <w:t>Păduri mici și relativ rare din regiunile aride deschise.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Perioade critice</w:t>
            </w:r>
          </w:p>
        </w:tc>
        <w:tc>
          <w:tcPr>
            <w:tcW w:w="5669" w:type="dxa"/>
          </w:tcPr>
          <w:p w:rsidR="00D4266A" w:rsidRPr="0048050B" w:rsidRDefault="00D4266A" w:rsidP="006106AD">
            <w:pPr>
              <w:rPr>
                <w:rFonts w:cs="Times New Roman"/>
                <w:szCs w:val="24"/>
              </w:rPr>
            </w:pPr>
            <w:r w:rsidRPr="0048050B">
              <w:rPr>
                <w:rFonts w:cs="Times New Roman"/>
                <w:szCs w:val="24"/>
              </w:rPr>
              <w:t>Aprilie-Iulie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Cerințe de habitat</w:t>
            </w:r>
          </w:p>
        </w:tc>
        <w:tc>
          <w:tcPr>
            <w:tcW w:w="5669" w:type="dxa"/>
          </w:tcPr>
          <w:p w:rsidR="00D4266A" w:rsidRPr="0048050B" w:rsidRDefault="00D4266A" w:rsidP="006106AD">
            <w:pPr>
              <w:rPr>
                <w:rFonts w:cs="Times New Roman"/>
                <w:szCs w:val="24"/>
              </w:rPr>
            </w:pPr>
            <w:r w:rsidRPr="0048050B">
              <w:rPr>
                <w:rFonts w:cs="Times New Roman"/>
                <w:szCs w:val="24"/>
              </w:rPr>
              <w:t>Depune ponta începând cu mijlocul lunii mai – inceputul lunii iunie. Cuibul este construit pe crengile arborilor la înălțimea de 5-10 m.</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Fotografii</w:t>
            </w:r>
          </w:p>
        </w:tc>
        <w:tc>
          <w:tcPr>
            <w:tcW w:w="5669" w:type="dxa"/>
          </w:tcPr>
          <w:p w:rsidR="00D4266A" w:rsidRPr="0048050B" w:rsidRDefault="00D4266A" w:rsidP="006106AD">
            <w:pPr>
              <w:rPr>
                <w:rFonts w:cs="Times New Roman"/>
                <w:szCs w:val="24"/>
              </w:rPr>
            </w:pPr>
            <w:r w:rsidRPr="0048050B">
              <w:rPr>
                <w:rFonts w:cs="Times New Roman"/>
                <w:szCs w:val="24"/>
              </w:rPr>
              <w:t>Fotografia speciei este reprezentată în anexa 2.a</w:t>
            </w:r>
          </w:p>
        </w:tc>
      </w:tr>
    </w:tbl>
    <w:p w:rsidR="00D4266A" w:rsidRPr="0048050B" w:rsidRDefault="00D4266A" w:rsidP="00D4266A">
      <w:pPr>
        <w:pStyle w:val="poimh2"/>
        <w:rPr>
          <w:rFonts w:cs="Times New Roman"/>
          <w:szCs w:val="24"/>
        </w:rPr>
      </w:pPr>
      <w:r w:rsidRPr="0048050B">
        <w:rPr>
          <w:rFonts w:cs="Times New Roman"/>
          <w:szCs w:val="24"/>
        </w:rPr>
        <w:t>Tabelul B.</w:t>
      </w:r>
      <w:r w:rsidRPr="0048050B">
        <w:rPr>
          <w:rFonts w:cs="Times New Roman"/>
          <w:szCs w:val="24"/>
        </w:rPr>
        <w:tab/>
        <w:t>Date specifice speciei la nivelul ariei naturale protejate</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Specia</w:t>
            </w:r>
          </w:p>
        </w:tc>
        <w:tc>
          <w:tcPr>
            <w:tcW w:w="5669" w:type="dxa"/>
          </w:tcPr>
          <w:p w:rsidR="00D4266A" w:rsidRPr="0048050B" w:rsidRDefault="00D4266A" w:rsidP="006106AD">
            <w:pPr>
              <w:rPr>
                <w:rFonts w:cs="Times New Roman"/>
                <w:szCs w:val="24"/>
              </w:rPr>
            </w:pPr>
            <w:r w:rsidRPr="0048050B">
              <w:rPr>
                <w:rStyle w:val="poimlat"/>
                <w:rFonts w:cs="Times New Roman"/>
                <w:szCs w:val="24"/>
              </w:rPr>
              <w:t>Accipiter brevipes</w:t>
            </w:r>
            <w:r w:rsidRPr="0048050B">
              <w:rPr>
                <w:rFonts w:cs="Times New Roman"/>
                <w:szCs w:val="24"/>
              </w:rPr>
              <w:t>, 837, Anexa 1</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Informații specifice speciei</w:t>
            </w:r>
          </w:p>
        </w:tc>
        <w:tc>
          <w:tcPr>
            <w:tcW w:w="5669" w:type="dxa"/>
          </w:tcPr>
          <w:p w:rsidR="00D4266A" w:rsidRPr="0048050B" w:rsidRDefault="00D4266A" w:rsidP="006106AD">
            <w:pPr>
              <w:rPr>
                <w:rFonts w:cs="Times New Roman"/>
                <w:szCs w:val="24"/>
              </w:rPr>
            </w:pPr>
            <w:r w:rsidRPr="0048050B">
              <w:rPr>
                <w:rFonts w:cs="Times New Roman"/>
                <w:szCs w:val="24"/>
              </w:rPr>
              <w:t>Specie ce cuibărește în efective mici în zonele împădurite din aria protejată. O pereche cuibaritoare la sud-est de satul Horia, in padurea de foioase.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lastRenderedPageBreak/>
              <w:t>3</w:t>
            </w:r>
          </w:p>
        </w:tc>
        <w:tc>
          <w:tcPr>
            <w:tcW w:w="2835" w:type="dxa"/>
          </w:tcPr>
          <w:p w:rsidR="00D4266A" w:rsidRPr="0048050B" w:rsidRDefault="00D4266A" w:rsidP="006106AD">
            <w:pPr>
              <w:rPr>
                <w:rFonts w:cs="Times New Roman"/>
                <w:szCs w:val="24"/>
              </w:rPr>
            </w:pPr>
            <w:r w:rsidRPr="0048050B">
              <w:rPr>
                <w:rFonts w:cs="Times New Roman"/>
                <w:szCs w:val="24"/>
              </w:rPr>
              <w:t>Statutul de prezență [temporal]</w:t>
            </w:r>
          </w:p>
        </w:tc>
        <w:tc>
          <w:tcPr>
            <w:tcW w:w="5669" w:type="dxa"/>
          </w:tcPr>
          <w:p w:rsidR="00D4266A" w:rsidRPr="0048050B" w:rsidRDefault="00D4266A" w:rsidP="006106AD">
            <w:pPr>
              <w:rPr>
                <w:rFonts w:cs="Times New Roman"/>
                <w:szCs w:val="24"/>
              </w:rPr>
            </w:pPr>
            <w:r w:rsidRPr="0048050B">
              <w:rPr>
                <w:rFonts w:cs="Times New Roman"/>
                <w:szCs w:val="24"/>
              </w:rPr>
              <w:t>odihnă şi hranire / pasaj</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4</w:t>
            </w:r>
          </w:p>
        </w:tc>
        <w:tc>
          <w:tcPr>
            <w:tcW w:w="2835" w:type="dxa"/>
          </w:tcPr>
          <w:p w:rsidR="00D4266A" w:rsidRPr="0048050B" w:rsidRDefault="00D4266A" w:rsidP="006106AD">
            <w:pPr>
              <w:rPr>
                <w:rFonts w:cs="Times New Roman"/>
                <w:szCs w:val="24"/>
              </w:rPr>
            </w:pPr>
            <w:r w:rsidRPr="0048050B">
              <w:rPr>
                <w:rFonts w:cs="Times New Roman"/>
                <w:szCs w:val="24"/>
              </w:rPr>
              <w:t>Statutul de prezență [spațial]</w:t>
            </w:r>
          </w:p>
        </w:tc>
        <w:tc>
          <w:tcPr>
            <w:tcW w:w="5669" w:type="dxa"/>
          </w:tcPr>
          <w:p w:rsidR="00D4266A" w:rsidRPr="0048050B" w:rsidRDefault="00D4266A" w:rsidP="006106AD">
            <w:pPr>
              <w:rPr>
                <w:rFonts w:cs="Times New Roman"/>
                <w:szCs w:val="24"/>
              </w:rPr>
            </w:pPr>
            <w:r w:rsidRPr="0048050B">
              <w:rPr>
                <w:rFonts w:cs="Times New Roman"/>
                <w:szCs w:val="24"/>
              </w:rPr>
              <w:t>izolată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Statutul de prezență [management]</w:t>
            </w:r>
          </w:p>
        </w:tc>
        <w:tc>
          <w:tcPr>
            <w:tcW w:w="5669" w:type="dxa"/>
          </w:tcPr>
          <w:p w:rsidR="00D4266A" w:rsidRPr="0048050B" w:rsidRDefault="00D4266A" w:rsidP="006106AD">
            <w:pPr>
              <w:rPr>
                <w:rFonts w:cs="Times New Roman"/>
                <w:szCs w:val="24"/>
              </w:rPr>
            </w:pPr>
            <w:r w:rsidRPr="0048050B">
              <w:rPr>
                <w:rFonts w:cs="Times New Roman"/>
                <w:szCs w:val="24"/>
              </w:rPr>
              <w:t>nativă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Abundență</w:t>
            </w:r>
          </w:p>
        </w:tc>
        <w:tc>
          <w:tcPr>
            <w:tcW w:w="5669" w:type="dxa"/>
          </w:tcPr>
          <w:p w:rsidR="00D4266A" w:rsidRPr="0048050B" w:rsidRDefault="00D4266A" w:rsidP="006106AD">
            <w:pPr>
              <w:rPr>
                <w:rFonts w:cs="Times New Roman"/>
                <w:szCs w:val="24"/>
              </w:rPr>
            </w:pPr>
            <w:r w:rsidRPr="0048050B">
              <w:rPr>
                <w:rFonts w:cs="Times New Roman"/>
                <w:szCs w:val="24"/>
              </w:rPr>
              <w:t>prezență certă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Perioada de colectare a datelor din teren</w:t>
            </w:r>
          </w:p>
        </w:tc>
        <w:tc>
          <w:tcPr>
            <w:tcW w:w="5669" w:type="dxa"/>
          </w:tcPr>
          <w:p w:rsidR="00D4266A" w:rsidRPr="0048050B" w:rsidRDefault="00D4266A" w:rsidP="006106AD">
            <w:pPr>
              <w:rPr>
                <w:rFonts w:cs="Times New Roman"/>
                <w:szCs w:val="24"/>
              </w:rPr>
            </w:pPr>
            <w:r w:rsidRPr="0048050B">
              <w:rPr>
                <w:rFonts w:cs="Times New Roman"/>
                <w:szCs w:val="24"/>
              </w:rPr>
              <w:t>Octombrie 2017 – Decembrie 2019</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8</w:t>
            </w:r>
          </w:p>
        </w:tc>
        <w:tc>
          <w:tcPr>
            <w:tcW w:w="2835" w:type="dxa"/>
          </w:tcPr>
          <w:p w:rsidR="00D4266A" w:rsidRPr="0048050B" w:rsidRDefault="00D4266A" w:rsidP="006106AD">
            <w:pPr>
              <w:rPr>
                <w:rFonts w:cs="Times New Roman"/>
                <w:szCs w:val="24"/>
              </w:rPr>
            </w:pPr>
            <w:r w:rsidRPr="0048050B">
              <w:rPr>
                <w:rFonts w:cs="Times New Roman"/>
                <w:szCs w:val="24"/>
              </w:rPr>
              <w:t>Distribuția speciei [interpretare]</w:t>
            </w:r>
          </w:p>
        </w:tc>
        <w:tc>
          <w:tcPr>
            <w:tcW w:w="5669" w:type="dxa"/>
          </w:tcPr>
          <w:p w:rsidR="00D4266A" w:rsidRPr="0048050B" w:rsidRDefault="00D4266A" w:rsidP="006106AD">
            <w:pPr>
              <w:rPr>
                <w:rFonts w:cs="Times New Roman"/>
                <w:szCs w:val="24"/>
              </w:rPr>
            </w:pPr>
            <w:r w:rsidRPr="0048050B">
              <w:rPr>
                <w:rFonts w:cs="Times New Roman"/>
                <w:szCs w:val="24"/>
              </w:rPr>
              <w:t>Pădurile și crângurile din aria protejată.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9</w:t>
            </w:r>
          </w:p>
        </w:tc>
        <w:tc>
          <w:tcPr>
            <w:tcW w:w="2835" w:type="dxa"/>
          </w:tcPr>
          <w:p w:rsidR="00D4266A" w:rsidRPr="0048050B" w:rsidRDefault="00D4266A" w:rsidP="006106AD">
            <w:pPr>
              <w:rPr>
                <w:rFonts w:cs="Times New Roman"/>
                <w:szCs w:val="24"/>
              </w:rPr>
            </w:pPr>
            <w:r w:rsidRPr="0048050B">
              <w:rPr>
                <w:rFonts w:cs="Times New Roman"/>
                <w:szCs w:val="24"/>
              </w:rPr>
              <w:t>Distribuția speciei [harta distribuției]</w:t>
            </w:r>
          </w:p>
        </w:tc>
        <w:tc>
          <w:tcPr>
            <w:tcW w:w="5669" w:type="dxa"/>
          </w:tcPr>
          <w:p w:rsidR="00D4266A" w:rsidRPr="0048050B" w:rsidRDefault="00D4266A" w:rsidP="006106AD">
            <w:pPr>
              <w:rPr>
                <w:rFonts w:cs="Times New Roman"/>
                <w:szCs w:val="24"/>
              </w:rPr>
            </w:pPr>
            <w:r w:rsidRPr="0048050B">
              <w:rPr>
                <w:rFonts w:cs="Times New Roman"/>
                <w:szCs w:val="24"/>
              </w:rPr>
              <w:t>Harta de distribuție a speciei este anexată în anexa 3.12.</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10</w:t>
            </w:r>
          </w:p>
        </w:tc>
        <w:tc>
          <w:tcPr>
            <w:tcW w:w="2835" w:type="dxa"/>
          </w:tcPr>
          <w:p w:rsidR="00D4266A" w:rsidRPr="0048050B" w:rsidRDefault="00D4266A" w:rsidP="006106AD">
            <w:pPr>
              <w:rPr>
                <w:rFonts w:cs="Times New Roman"/>
                <w:szCs w:val="24"/>
              </w:rPr>
            </w:pPr>
            <w:r w:rsidRPr="0048050B">
              <w:rPr>
                <w:rFonts w:cs="Times New Roman"/>
                <w:szCs w:val="24"/>
              </w:rPr>
              <w:t>Alte informații privind sursele de informații</w:t>
            </w:r>
          </w:p>
        </w:tc>
        <w:tc>
          <w:tcPr>
            <w:tcW w:w="5669" w:type="dxa"/>
          </w:tcPr>
          <w:p w:rsidR="00D4266A" w:rsidRPr="0048050B" w:rsidRDefault="00D4266A" w:rsidP="006106AD">
            <w:pPr>
              <w:rPr>
                <w:rFonts w:cs="Times New Roman"/>
                <w:szCs w:val="24"/>
              </w:rPr>
            </w:pPr>
            <w:r w:rsidRPr="0048050B">
              <w:rPr>
                <w:rFonts w:cs="Times New Roman"/>
                <w:szCs w:val="24"/>
              </w:rPr>
              <w:t>Snow D.W &amp; Perrins C.M (1998), The Birds</w:t>
            </w:r>
            <w:r w:rsidRPr="0048050B">
              <w:rPr>
                <w:rFonts w:cs="Times New Roman"/>
                <w:szCs w:val="24"/>
              </w:rPr>
              <w:br/>
              <w:t xml:space="preserve">of the Western Palearctic, Concise Edition, Oxford University Press, New York; </w:t>
            </w:r>
            <w:r w:rsidRPr="0048050B">
              <w:rPr>
                <w:rFonts w:cs="Times New Roman"/>
                <w:szCs w:val="24"/>
              </w:rPr>
              <w:br/>
              <w:t>Svensson L., Mullarney K., Zetterstrӧm D.,</w:t>
            </w:r>
            <w:r w:rsidRPr="0048050B">
              <w:rPr>
                <w:rFonts w:cs="Times New Roman"/>
                <w:szCs w:val="24"/>
              </w:rPr>
              <w:br/>
              <w:t xml:space="preserve">Collins Bird Guide 2nd Edition, Harper Collins; </w:t>
            </w:r>
            <w:r w:rsidRPr="0048050B">
              <w:rPr>
                <w:rFonts w:cs="Times New Roman"/>
                <w:szCs w:val="24"/>
              </w:rPr>
              <w:br/>
              <w:t>BirdLife International (2015) IUCN Red List</w:t>
            </w:r>
            <w:r w:rsidRPr="0048050B">
              <w:rPr>
                <w:rFonts w:cs="Times New Roman"/>
                <w:szCs w:val="24"/>
              </w:rPr>
              <w:br/>
              <w:t>for birds. - Downloaded from http://www.birdlife.org</w:t>
            </w:r>
            <w:r w:rsidRPr="0048050B">
              <w:rPr>
                <w:rFonts w:cs="Times New Roman"/>
                <w:szCs w:val="24"/>
              </w:rPr>
              <w:br/>
              <w:t>Societatea Ornitologică Română (2019) Ornitodata</w:t>
            </w:r>
            <w:r w:rsidRPr="0048050B">
              <w:rPr>
                <w:rFonts w:cs="Times New Roman"/>
                <w:szCs w:val="24"/>
              </w:rPr>
              <w:br/>
              <w:t>/ baza de date SOR - Downloaded from http://pasaridinromania.sor.ro/.</w:t>
            </w:r>
          </w:p>
        </w:tc>
      </w:tr>
    </w:tbl>
    <w:p w:rsidR="00D4266A" w:rsidRPr="0048050B" w:rsidRDefault="00D4266A" w:rsidP="00D4266A">
      <w:pPr>
        <w:pStyle w:val="poimh1"/>
        <w:rPr>
          <w:rFonts w:cs="Times New Roman"/>
          <w:sz w:val="24"/>
          <w:szCs w:val="24"/>
        </w:rPr>
      </w:pPr>
      <w:r w:rsidRPr="0048050B">
        <w:rPr>
          <w:rFonts w:cs="Times New Roman"/>
          <w:sz w:val="24"/>
          <w:szCs w:val="24"/>
        </w:rPr>
        <w:t xml:space="preserve">853 - </w:t>
      </w:r>
      <w:r w:rsidRPr="0048050B">
        <w:rPr>
          <w:rStyle w:val="poimlat"/>
          <w:rFonts w:cs="Times New Roman"/>
          <w:sz w:val="24"/>
          <w:szCs w:val="24"/>
        </w:rPr>
        <w:t xml:space="preserve">Alauda arvensis, </w:t>
      </w:r>
      <w:r w:rsidRPr="0048050B">
        <w:rPr>
          <w:rFonts w:cs="Times New Roman"/>
          <w:sz w:val="24"/>
          <w:szCs w:val="24"/>
        </w:rPr>
        <w:t>Ciocârlie</w:t>
      </w:r>
    </w:p>
    <w:p w:rsidR="00D4266A" w:rsidRPr="0048050B" w:rsidRDefault="00D4266A" w:rsidP="00D4266A">
      <w:pPr>
        <w:pStyle w:val="poimh2"/>
        <w:rPr>
          <w:rFonts w:cs="Times New Roman"/>
          <w:szCs w:val="24"/>
        </w:rPr>
      </w:pPr>
      <w:r w:rsidRPr="0048050B">
        <w:rPr>
          <w:rFonts w:cs="Times New Roman"/>
          <w:szCs w:val="24"/>
        </w:rPr>
        <w:t>Tabelul A.</w:t>
      </w:r>
      <w:r w:rsidRPr="0048050B">
        <w:rPr>
          <w:rFonts w:cs="Times New Roman"/>
          <w:szCs w:val="24"/>
        </w:rPr>
        <w:tab/>
        <w:t>Date generale ale speciei</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Cod Specie - EUNIS</w:t>
            </w:r>
          </w:p>
        </w:tc>
        <w:tc>
          <w:tcPr>
            <w:tcW w:w="5669" w:type="dxa"/>
          </w:tcPr>
          <w:p w:rsidR="00D4266A" w:rsidRPr="0048050B" w:rsidRDefault="00D4266A" w:rsidP="006106AD">
            <w:pPr>
              <w:rPr>
                <w:rFonts w:cs="Times New Roman"/>
                <w:szCs w:val="24"/>
              </w:rPr>
            </w:pPr>
            <w:r w:rsidRPr="0048050B">
              <w:rPr>
                <w:rFonts w:cs="Times New Roman"/>
                <w:szCs w:val="24"/>
              </w:rPr>
              <w:t>853</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Denumirea științifică</w:t>
            </w:r>
          </w:p>
        </w:tc>
        <w:tc>
          <w:tcPr>
            <w:tcW w:w="5669" w:type="dxa"/>
          </w:tcPr>
          <w:p w:rsidR="00D4266A" w:rsidRPr="0048050B" w:rsidRDefault="00D4266A" w:rsidP="006106AD">
            <w:pPr>
              <w:rPr>
                <w:rFonts w:cs="Times New Roman"/>
                <w:szCs w:val="24"/>
              </w:rPr>
            </w:pPr>
            <w:r w:rsidRPr="0048050B">
              <w:rPr>
                <w:rStyle w:val="poimlat"/>
                <w:rFonts w:cs="Times New Roman"/>
                <w:szCs w:val="24"/>
              </w:rPr>
              <w:t>Alauda arvensis</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Denumirea populară</w:t>
            </w:r>
          </w:p>
        </w:tc>
        <w:tc>
          <w:tcPr>
            <w:tcW w:w="5669" w:type="dxa"/>
          </w:tcPr>
          <w:p w:rsidR="00D4266A" w:rsidRPr="0048050B" w:rsidRDefault="00D4266A" w:rsidP="006106AD">
            <w:pPr>
              <w:rPr>
                <w:rFonts w:cs="Times New Roman"/>
                <w:szCs w:val="24"/>
              </w:rPr>
            </w:pPr>
            <w:r w:rsidRPr="0048050B">
              <w:rPr>
                <w:rFonts w:cs="Times New Roman"/>
                <w:szCs w:val="24"/>
              </w:rPr>
              <w:t>Ciocârlie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4</w:t>
            </w:r>
          </w:p>
        </w:tc>
        <w:tc>
          <w:tcPr>
            <w:tcW w:w="2835" w:type="dxa"/>
          </w:tcPr>
          <w:p w:rsidR="00D4266A" w:rsidRPr="0048050B" w:rsidRDefault="00D4266A" w:rsidP="006106AD">
            <w:pPr>
              <w:rPr>
                <w:rFonts w:cs="Times New Roman"/>
                <w:szCs w:val="24"/>
              </w:rPr>
            </w:pPr>
            <w:r w:rsidRPr="0048050B">
              <w:rPr>
                <w:rFonts w:cs="Times New Roman"/>
                <w:szCs w:val="24"/>
              </w:rPr>
              <w:t>Descrierea speciei</w:t>
            </w:r>
          </w:p>
        </w:tc>
        <w:tc>
          <w:tcPr>
            <w:tcW w:w="5669" w:type="dxa"/>
          </w:tcPr>
          <w:p w:rsidR="00D4266A" w:rsidRPr="0048050B" w:rsidRDefault="00D4266A" w:rsidP="006106AD">
            <w:pPr>
              <w:pStyle w:val="poimth"/>
              <w:rPr>
                <w:rFonts w:cs="Times New Roman"/>
                <w:sz w:val="24"/>
                <w:szCs w:val="24"/>
              </w:rPr>
            </w:pPr>
            <w:r w:rsidRPr="0048050B">
              <w:rPr>
                <w:rFonts w:cs="Times New Roman"/>
                <w:sz w:val="24"/>
                <w:szCs w:val="24"/>
              </w:rPr>
              <w:t>Descriere generală:</w:t>
            </w:r>
          </w:p>
          <w:p w:rsidR="00D4266A" w:rsidRPr="0048050B" w:rsidRDefault="00D4266A" w:rsidP="006106AD">
            <w:pPr>
              <w:rPr>
                <w:rFonts w:cs="Times New Roman"/>
                <w:szCs w:val="24"/>
              </w:rPr>
            </w:pPr>
            <w:r w:rsidRPr="0048050B">
              <w:rPr>
                <w:rFonts w:cs="Times New Roman"/>
                <w:szCs w:val="24"/>
              </w:rPr>
              <w:t>Ciocârlie de dimensiuni medii, cu cioc scurt, aripi si coadă relativ lungi si creasta scurta, erectila. Culoarea predominanta este maronie cu striații închise la culoare.</w:t>
            </w:r>
          </w:p>
          <w:p w:rsidR="00D4266A" w:rsidRPr="0048050B" w:rsidRDefault="00D4266A" w:rsidP="006106AD">
            <w:pPr>
              <w:pStyle w:val="poimth"/>
              <w:rPr>
                <w:rFonts w:cs="Times New Roman"/>
                <w:sz w:val="24"/>
                <w:szCs w:val="24"/>
              </w:rPr>
            </w:pPr>
            <w:r w:rsidRPr="0048050B">
              <w:rPr>
                <w:rFonts w:cs="Times New Roman"/>
                <w:sz w:val="24"/>
                <w:szCs w:val="24"/>
              </w:rPr>
              <w:t>Descriere hrană:</w:t>
            </w:r>
          </w:p>
          <w:p w:rsidR="00D4266A" w:rsidRPr="0048050B" w:rsidRDefault="00D4266A" w:rsidP="006106AD">
            <w:pPr>
              <w:rPr>
                <w:rFonts w:cs="Times New Roman"/>
                <w:szCs w:val="24"/>
              </w:rPr>
            </w:pPr>
            <w:r w:rsidRPr="0048050B">
              <w:rPr>
                <w:rFonts w:cs="Times New Roman"/>
                <w:szCs w:val="24"/>
              </w:rPr>
              <w:t>Nevertebrate de mici dimensiuni, semințe si material vegetal.</w:t>
            </w:r>
          </w:p>
          <w:p w:rsidR="00D4266A" w:rsidRPr="0048050B" w:rsidRDefault="00D4266A" w:rsidP="006106AD">
            <w:pPr>
              <w:pStyle w:val="poimth"/>
              <w:rPr>
                <w:rFonts w:cs="Times New Roman"/>
                <w:sz w:val="24"/>
                <w:szCs w:val="24"/>
              </w:rPr>
            </w:pPr>
            <w:r w:rsidRPr="0048050B">
              <w:rPr>
                <w:rFonts w:cs="Times New Roman"/>
                <w:sz w:val="24"/>
                <w:szCs w:val="24"/>
              </w:rPr>
              <w:t>Descriere cuibărit:</w:t>
            </w:r>
          </w:p>
          <w:p w:rsidR="00D4266A" w:rsidRPr="0048050B" w:rsidRDefault="00D4266A" w:rsidP="006106AD">
            <w:pPr>
              <w:rPr>
                <w:rFonts w:cs="Times New Roman"/>
                <w:szCs w:val="24"/>
              </w:rPr>
            </w:pPr>
            <w:r w:rsidRPr="0048050B">
              <w:rPr>
                <w:rFonts w:cs="Times New Roman"/>
                <w:szCs w:val="24"/>
              </w:rPr>
              <w:t>Prefera habitatele deschise, in special zonele agricole si pajiștile.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lastRenderedPageBreak/>
              <w:t>5</w:t>
            </w:r>
          </w:p>
        </w:tc>
        <w:tc>
          <w:tcPr>
            <w:tcW w:w="2835" w:type="dxa"/>
          </w:tcPr>
          <w:p w:rsidR="00D4266A" w:rsidRPr="0048050B" w:rsidRDefault="00D4266A" w:rsidP="006106AD">
            <w:pPr>
              <w:rPr>
                <w:rFonts w:cs="Times New Roman"/>
                <w:szCs w:val="24"/>
              </w:rPr>
            </w:pPr>
            <w:r w:rsidRPr="0048050B">
              <w:rPr>
                <w:rFonts w:cs="Times New Roman"/>
                <w:szCs w:val="24"/>
              </w:rPr>
              <w:t>Perioade critice</w:t>
            </w:r>
          </w:p>
        </w:tc>
        <w:tc>
          <w:tcPr>
            <w:tcW w:w="5669" w:type="dxa"/>
          </w:tcPr>
          <w:p w:rsidR="00D4266A" w:rsidRPr="0048050B" w:rsidRDefault="00D4266A" w:rsidP="006106AD">
            <w:pPr>
              <w:jc w:val="left"/>
              <w:rPr>
                <w:rFonts w:cs="Times New Roman"/>
                <w:szCs w:val="24"/>
              </w:rPr>
            </w:pPr>
            <w:r w:rsidRPr="0048050B">
              <w:rPr>
                <w:rFonts w:cs="Times New Roman"/>
                <w:szCs w:val="24"/>
              </w:rPr>
              <w:t>Martie-Iulie</w:t>
            </w:r>
          </w:p>
          <w:p w:rsidR="00D4266A" w:rsidRPr="0048050B" w:rsidRDefault="00D4266A" w:rsidP="006106AD">
            <w:pPr>
              <w:rPr>
                <w:rFonts w:cs="Times New Roman"/>
                <w:szCs w:val="24"/>
              </w:rPr>
            </w:pPr>
            <w:r w:rsidRPr="0048050B">
              <w:rPr>
                <w:rFonts w:cs="Times New Roman"/>
                <w:szCs w:val="24"/>
              </w:rPr>
              <w:t>Noiembrie - Februarie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Cerințe de habitat</w:t>
            </w:r>
          </w:p>
        </w:tc>
        <w:tc>
          <w:tcPr>
            <w:tcW w:w="5669" w:type="dxa"/>
          </w:tcPr>
          <w:p w:rsidR="00D4266A" w:rsidRPr="0048050B" w:rsidRDefault="00D4266A" w:rsidP="006106AD">
            <w:pPr>
              <w:rPr>
                <w:rFonts w:cs="Times New Roman"/>
                <w:szCs w:val="24"/>
              </w:rPr>
            </w:pPr>
            <w:r w:rsidRPr="0048050B">
              <w:rPr>
                <w:rFonts w:cs="Times New Roman"/>
                <w:szCs w:val="24"/>
              </w:rPr>
              <w:t>Cuibărește la nivelul solului. Depune 3-5 oua, clocite de femela pentru 10-13 zile.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Fotografii</w:t>
            </w:r>
          </w:p>
        </w:tc>
        <w:tc>
          <w:tcPr>
            <w:tcW w:w="5669" w:type="dxa"/>
          </w:tcPr>
          <w:p w:rsidR="00D4266A" w:rsidRPr="0048050B" w:rsidRDefault="00D4266A" w:rsidP="006106AD">
            <w:pPr>
              <w:rPr>
                <w:rFonts w:cs="Times New Roman"/>
                <w:szCs w:val="24"/>
              </w:rPr>
            </w:pPr>
            <w:r w:rsidRPr="0048050B">
              <w:rPr>
                <w:rFonts w:cs="Times New Roman"/>
                <w:szCs w:val="24"/>
              </w:rPr>
              <w:t>Fotografia speciei este reprezentată în anexa 2.a</w:t>
            </w:r>
          </w:p>
        </w:tc>
      </w:tr>
    </w:tbl>
    <w:p w:rsidR="00D4266A" w:rsidRPr="0048050B" w:rsidRDefault="00D4266A" w:rsidP="00D4266A">
      <w:pPr>
        <w:pStyle w:val="poimh2"/>
        <w:rPr>
          <w:rFonts w:cs="Times New Roman"/>
          <w:szCs w:val="24"/>
        </w:rPr>
      </w:pPr>
      <w:r w:rsidRPr="0048050B">
        <w:rPr>
          <w:rFonts w:cs="Times New Roman"/>
          <w:szCs w:val="24"/>
        </w:rPr>
        <w:t>Tabelul B.</w:t>
      </w:r>
      <w:r w:rsidRPr="0048050B">
        <w:rPr>
          <w:rFonts w:cs="Times New Roman"/>
          <w:szCs w:val="24"/>
        </w:rPr>
        <w:tab/>
        <w:t>Date specifice speciei la nivelul ariei naturale protejate</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Specia</w:t>
            </w:r>
          </w:p>
        </w:tc>
        <w:tc>
          <w:tcPr>
            <w:tcW w:w="5669" w:type="dxa"/>
          </w:tcPr>
          <w:p w:rsidR="00D4266A" w:rsidRPr="0048050B" w:rsidRDefault="00D4266A" w:rsidP="006106AD">
            <w:pPr>
              <w:rPr>
                <w:rFonts w:cs="Times New Roman"/>
                <w:szCs w:val="24"/>
              </w:rPr>
            </w:pPr>
            <w:r w:rsidRPr="0048050B">
              <w:rPr>
                <w:rStyle w:val="poimlat"/>
                <w:rFonts w:cs="Times New Roman"/>
                <w:szCs w:val="24"/>
              </w:rPr>
              <w:t>Alauda arvensis</w:t>
            </w:r>
            <w:r w:rsidRPr="0048050B">
              <w:rPr>
                <w:rFonts w:cs="Times New Roman"/>
                <w:szCs w:val="24"/>
              </w:rPr>
              <w:t>, 853, Anexa 2B</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Informații specifice speciei</w:t>
            </w:r>
          </w:p>
        </w:tc>
        <w:tc>
          <w:tcPr>
            <w:tcW w:w="5669" w:type="dxa"/>
          </w:tcPr>
          <w:p w:rsidR="00D4266A" w:rsidRPr="0048050B" w:rsidRDefault="00D4266A" w:rsidP="006106AD">
            <w:pPr>
              <w:rPr>
                <w:rFonts w:cs="Times New Roman"/>
                <w:szCs w:val="24"/>
              </w:rPr>
            </w:pPr>
            <w:r w:rsidRPr="0048050B">
              <w:rPr>
                <w:rFonts w:cs="Times New Roman"/>
                <w:szCs w:val="24"/>
              </w:rPr>
              <w:t>Specie prezentă predominant în perioadele de reproducere si de pasaj in</w:t>
            </w:r>
            <w:r w:rsidRPr="0048050B">
              <w:rPr>
                <w:rFonts w:cs="Times New Roman"/>
                <w:szCs w:val="24"/>
              </w:rPr>
              <w:br/>
              <w:t>sit. Specia cuibareste in pajistile din sit si in terenurile agricole din cadrul</w:t>
            </w:r>
            <w:r w:rsidRPr="0048050B">
              <w:rPr>
                <w:rFonts w:cs="Times New Roman"/>
                <w:szCs w:val="24"/>
              </w:rPr>
              <w:br/>
              <w:t>sitului. Iarna întâlnită în efective scăzute.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Statutul de prezență [temporal]</w:t>
            </w:r>
          </w:p>
        </w:tc>
        <w:tc>
          <w:tcPr>
            <w:tcW w:w="5669" w:type="dxa"/>
          </w:tcPr>
          <w:p w:rsidR="00D4266A" w:rsidRPr="0048050B" w:rsidRDefault="00D4266A" w:rsidP="006106AD">
            <w:pPr>
              <w:rPr>
                <w:rFonts w:cs="Times New Roman"/>
                <w:szCs w:val="24"/>
              </w:rPr>
            </w:pPr>
            <w:r w:rsidRPr="0048050B">
              <w:rPr>
                <w:rFonts w:cs="Times New Roman"/>
                <w:szCs w:val="24"/>
              </w:rPr>
              <w:t>reproducere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4</w:t>
            </w:r>
          </w:p>
        </w:tc>
        <w:tc>
          <w:tcPr>
            <w:tcW w:w="2835" w:type="dxa"/>
          </w:tcPr>
          <w:p w:rsidR="00D4266A" w:rsidRPr="0048050B" w:rsidRDefault="00D4266A" w:rsidP="006106AD">
            <w:pPr>
              <w:rPr>
                <w:rFonts w:cs="Times New Roman"/>
                <w:szCs w:val="24"/>
              </w:rPr>
            </w:pPr>
            <w:r w:rsidRPr="0048050B">
              <w:rPr>
                <w:rFonts w:cs="Times New Roman"/>
                <w:szCs w:val="24"/>
              </w:rPr>
              <w:t>Statutul de prezență [spațial]</w:t>
            </w:r>
          </w:p>
        </w:tc>
        <w:tc>
          <w:tcPr>
            <w:tcW w:w="5669" w:type="dxa"/>
          </w:tcPr>
          <w:p w:rsidR="00D4266A" w:rsidRPr="0048050B" w:rsidRDefault="00D4266A" w:rsidP="006106AD">
            <w:pPr>
              <w:rPr>
                <w:rFonts w:cs="Times New Roman"/>
                <w:szCs w:val="24"/>
              </w:rPr>
            </w:pPr>
            <w:r w:rsidRPr="0048050B">
              <w:rPr>
                <w:rFonts w:cs="Times New Roman"/>
                <w:szCs w:val="24"/>
              </w:rPr>
              <w:t>larg răspândită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Statutul de prezență [management]</w:t>
            </w:r>
          </w:p>
        </w:tc>
        <w:tc>
          <w:tcPr>
            <w:tcW w:w="5669" w:type="dxa"/>
          </w:tcPr>
          <w:p w:rsidR="00D4266A" w:rsidRPr="0048050B" w:rsidRDefault="00D4266A" w:rsidP="006106AD">
            <w:pPr>
              <w:rPr>
                <w:rFonts w:cs="Times New Roman"/>
                <w:szCs w:val="24"/>
              </w:rPr>
            </w:pPr>
            <w:r w:rsidRPr="0048050B">
              <w:rPr>
                <w:rFonts w:cs="Times New Roman"/>
                <w:szCs w:val="24"/>
              </w:rPr>
              <w:t>nativă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Abundență</w:t>
            </w:r>
          </w:p>
        </w:tc>
        <w:tc>
          <w:tcPr>
            <w:tcW w:w="5669" w:type="dxa"/>
          </w:tcPr>
          <w:p w:rsidR="00D4266A" w:rsidRPr="0048050B" w:rsidRDefault="00D4266A" w:rsidP="006106AD">
            <w:pPr>
              <w:rPr>
                <w:rFonts w:cs="Times New Roman"/>
                <w:szCs w:val="24"/>
              </w:rPr>
            </w:pPr>
            <w:r w:rsidRPr="0048050B">
              <w:rPr>
                <w:rFonts w:cs="Times New Roman"/>
                <w:szCs w:val="24"/>
              </w:rPr>
              <w:t>comună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Perioada de colectare a datelor din teren</w:t>
            </w:r>
          </w:p>
        </w:tc>
        <w:tc>
          <w:tcPr>
            <w:tcW w:w="5669" w:type="dxa"/>
          </w:tcPr>
          <w:p w:rsidR="00D4266A" w:rsidRPr="0048050B" w:rsidRDefault="00D4266A" w:rsidP="006106AD">
            <w:pPr>
              <w:rPr>
                <w:rFonts w:cs="Times New Roman"/>
                <w:szCs w:val="24"/>
              </w:rPr>
            </w:pPr>
            <w:r w:rsidRPr="0048050B">
              <w:rPr>
                <w:rFonts w:cs="Times New Roman"/>
                <w:szCs w:val="24"/>
              </w:rPr>
              <w:t>Octombrie 2017 – Decembrie 2019</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8</w:t>
            </w:r>
          </w:p>
        </w:tc>
        <w:tc>
          <w:tcPr>
            <w:tcW w:w="2835" w:type="dxa"/>
          </w:tcPr>
          <w:p w:rsidR="00D4266A" w:rsidRPr="0048050B" w:rsidRDefault="00D4266A" w:rsidP="006106AD">
            <w:pPr>
              <w:rPr>
                <w:rFonts w:cs="Times New Roman"/>
                <w:szCs w:val="24"/>
              </w:rPr>
            </w:pPr>
            <w:r w:rsidRPr="0048050B">
              <w:rPr>
                <w:rFonts w:cs="Times New Roman"/>
                <w:szCs w:val="24"/>
              </w:rPr>
              <w:t>Distribuția speciei [interpretare]</w:t>
            </w:r>
          </w:p>
        </w:tc>
        <w:tc>
          <w:tcPr>
            <w:tcW w:w="5669" w:type="dxa"/>
          </w:tcPr>
          <w:p w:rsidR="00D4266A" w:rsidRPr="0048050B" w:rsidRDefault="00D4266A" w:rsidP="006106AD">
            <w:pPr>
              <w:rPr>
                <w:rFonts w:cs="Times New Roman"/>
                <w:szCs w:val="24"/>
              </w:rPr>
            </w:pPr>
            <w:r w:rsidRPr="0048050B">
              <w:rPr>
                <w:rFonts w:cs="Times New Roman"/>
                <w:szCs w:val="24"/>
              </w:rPr>
              <w:t>Specia cuibareste in pajistile din sit dar si in terenurile agricole din</w:t>
            </w:r>
            <w:r w:rsidRPr="0048050B">
              <w:rPr>
                <w:rFonts w:cs="Times New Roman"/>
                <w:szCs w:val="24"/>
              </w:rPr>
              <w:br/>
              <w:t xml:space="preserve">cadrul  sitului. </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9</w:t>
            </w:r>
          </w:p>
        </w:tc>
        <w:tc>
          <w:tcPr>
            <w:tcW w:w="2835" w:type="dxa"/>
          </w:tcPr>
          <w:p w:rsidR="00D4266A" w:rsidRPr="0048050B" w:rsidRDefault="00D4266A" w:rsidP="006106AD">
            <w:pPr>
              <w:rPr>
                <w:rFonts w:cs="Times New Roman"/>
                <w:szCs w:val="24"/>
              </w:rPr>
            </w:pPr>
            <w:r w:rsidRPr="0048050B">
              <w:rPr>
                <w:rFonts w:cs="Times New Roman"/>
                <w:szCs w:val="24"/>
              </w:rPr>
              <w:t>Distribuția speciei [harta distribuției]</w:t>
            </w:r>
          </w:p>
        </w:tc>
        <w:tc>
          <w:tcPr>
            <w:tcW w:w="5669" w:type="dxa"/>
          </w:tcPr>
          <w:p w:rsidR="00D4266A" w:rsidRPr="0048050B" w:rsidRDefault="00D4266A" w:rsidP="006106AD">
            <w:pPr>
              <w:rPr>
                <w:rFonts w:cs="Times New Roman"/>
                <w:szCs w:val="24"/>
              </w:rPr>
            </w:pPr>
            <w:r w:rsidRPr="0048050B">
              <w:rPr>
                <w:rFonts w:cs="Times New Roman"/>
                <w:szCs w:val="24"/>
              </w:rPr>
              <w:t>Harta de distribuție a speciei este anexată în anexa 3.12.</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10</w:t>
            </w:r>
          </w:p>
        </w:tc>
        <w:tc>
          <w:tcPr>
            <w:tcW w:w="2835" w:type="dxa"/>
          </w:tcPr>
          <w:p w:rsidR="00D4266A" w:rsidRPr="0048050B" w:rsidRDefault="00D4266A" w:rsidP="006106AD">
            <w:pPr>
              <w:rPr>
                <w:rFonts w:cs="Times New Roman"/>
                <w:szCs w:val="24"/>
              </w:rPr>
            </w:pPr>
            <w:r w:rsidRPr="0048050B">
              <w:rPr>
                <w:rFonts w:cs="Times New Roman"/>
                <w:szCs w:val="24"/>
              </w:rPr>
              <w:t>Alte informații privind sursele de informații</w:t>
            </w:r>
          </w:p>
        </w:tc>
        <w:tc>
          <w:tcPr>
            <w:tcW w:w="5669" w:type="dxa"/>
          </w:tcPr>
          <w:p w:rsidR="00D4266A" w:rsidRPr="0048050B" w:rsidRDefault="00D4266A" w:rsidP="006106AD">
            <w:pPr>
              <w:rPr>
                <w:rFonts w:cs="Times New Roman"/>
                <w:szCs w:val="24"/>
              </w:rPr>
            </w:pPr>
            <w:r w:rsidRPr="0048050B">
              <w:rPr>
                <w:rFonts w:cs="Times New Roman"/>
                <w:szCs w:val="24"/>
              </w:rPr>
              <w:t>Snow D.W &amp; Perrins C.M (1998), The Birds</w:t>
            </w:r>
            <w:r w:rsidRPr="0048050B">
              <w:rPr>
                <w:rFonts w:cs="Times New Roman"/>
                <w:szCs w:val="24"/>
              </w:rPr>
              <w:br/>
              <w:t xml:space="preserve">of the Western Palearctic, Concise Edition, Oxford University Press, New York; </w:t>
            </w:r>
            <w:r w:rsidRPr="0048050B">
              <w:rPr>
                <w:rFonts w:cs="Times New Roman"/>
                <w:szCs w:val="24"/>
              </w:rPr>
              <w:br/>
              <w:t>Svensson L., Mullarney K., Zetterstrӧm D.,</w:t>
            </w:r>
            <w:r w:rsidRPr="0048050B">
              <w:rPr>
                <w:rFonts w:cs="Times New Roman"/>
                <w:szCs w:val="24"/>
              </w:rPr>
              <w:br/>
              <w:t xml:space="preserve">Collins Bird Guide 2nd Edition, Harper Collins; </w:t>
            </w:r>
            <w:r w:rsidRPr="0048050B">
              <w:rPr>
                <w:rFonts w:cs="Times New Roman"/>
                <w:szCs w:val="24"/>
              </w:rPr>
              <w:br/>
              <w:t>BirdLife International (2015) IUCN Red List</w:t>
            </w:r>
            <w:r w:rsidRPr="0048050B">
              <w:rPr>
                <w:rFonts w:cs="Times New Roman"/>
                <w:szCs w:val="24"/>
              </w:rPr>
              <w:br/>
              <w:t>for birds. - Downloaded from http://www.birdlife.org</w:t>
            </w:r>
            <w:r w:rsidRPr="0048050B">
              <w:rPr>
                <w:rFonts w:cs="Times New Roman"/>
                <w:szCs w:val="24"/>
              </w:rPr>
              <w:br/>
              <w:t>Societatea Ornitologică Română (2019) Ornitodata</w:t>
            </w:r>
            <w:r w:rsidRPr="0048050B">
              <w:rPr>
                <w:rFonts w:cs="Times New Roman"/>
                <w:szCs w:val="24"/>
              </w:rPr>
              <w:br/>
              <w:t>/ baza de date SOR - Downloaded from http://pasaridinromania.sor.ro/.</w:t>
            </w:r>
          </w:p>
        </w:tc>
      </w:tr>
    </w:tbl>
    <w:p w:rsidR="00D4266A" w:rsidRPr="0048050B" w:rsidRDefault="00D4266A" w:rsidP="00D4266A">
      <w:pPr>
        <w:pStyle w:val="poimh1"/>
        <w:rPr>
          <w:rFonts w:cs="Times New Roman"/>
          <w:sz w:val="24"/>
          <w:szCs w:val="24"/>
        </w:rPr>
      </w:pPr>
      <w:r w:rsidRPr="0048050B">
        <w:rPr>
          <w:rFonts w:cs="Times New Roman"/>
          <w:sz w:val="24"/>
          <w:szCs w:val="24"/>
        </w:rPr>
        <w:t xml:space="preserve">882 - </w:t>
      </w:r>
      <w:r w:rsidRPr="0048050B">
        <w:rPr>
          <w:rStyle w:val="poimlat"/>
          <w:rFonts w:cs="Times New Roman"/>
          <w:sz w:val="24"/>
          <w:szCs w:val="24"/>
        </w:rPr>
        <w:t xml:space="preserve">Anthus campestris, </w:t>
      </w:r>
      <w:r w:rsidRPr="0048050B">
        <w:rPr>
          <w:rFonts w:cs="Times New Roman"/>
          <w:sz w:val="24"/>
          <w:szCs w:val="24"/>
        </w:rPr>
        <w:t>Făsă de câmp</w:t>
      </w:r>
    </w:p>
    <w:p w:rsidR="00D4266A" w:rsidRPr="0048050B" w:rsidRDefault="00D4266A" w:rsidP="00D4266A">
      <w:pPr>
        <w:pStyle w:val="poimh2"/>
        <w:rPr>
          <w:rFonts w:cs="Times New Roman"/>
          <w:szCs w:val="24"/>
        </w:rPr>
      </w:pPr>
      <w:r w:rsidRPr="0048050B">
        <w:rPr>
          <w:rFonts w:cs="Times New Roman"/>
          <w:szCs w:val="24"/>
        </w:rPr>
        <w:t>Tabelul A.</w:t>
      </w:r>
      <w:r w:rsidRPr="0048050B">
        <w:rPr>
          <w:rFonts w:cs="Times New Roman"/>
          <w:szCs w:val="24"/>
        </w:rPr>
        <w:tab/>
        <w:t>Date generale ale speciei</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lastRenderedPageBreak/>
              <w:t>1</w:t>
            </w:r>
          </w:p>
        </w:tc>
        <w:tc>
          <w:tcPr>
            <w:tcW w:w="2835" w:type="dxa"/>
          </w:tcPr>
          <w:p w:rsidR="00D4266A" w:rsidRPr="0048050B" w:rsidRDefault="00D4266A" w:rsidP="006106AD">
            <w:pPr>
              <w:rPr>
                <w:rFonts w:cs="Times New Roman"/>
                <w:szCs w:val="24"/>
              </w:rPr>
            </w:pPr>
            <w:r w:rsidRPr="0048050B">
              <w:rPr>
                <w:rFonts w:cs="Times New Roman"/>
                <w:szCs w:val="24"/>
              </w:rPr>
              <w:t>Cod Specie - EUNIS</w:t>
            </w:r>
          </w:p>
        </w:tc>
        <w:tc>
          <w:tcPr>
            <w:tcW w:w="5669" w:type="dxa"/>
          </w:tcPr>
          <w:p w:rsidR="00D4266A" w:rsidRPr="0048050B" w:rsidRDefault="00D4266A" w:rsidP="006106AD">
            <w:pPr>
              <w:rPr>
                <w:rFonts w:cs="Times New Roman"/>
                <w:szCs w:val="24"/>
              </w:rPr>
            </w:pPr>
            <w:r w:rsidRPr="0048050B">
              <w:rPr>
                <w:rFonts w:cs="Times New Roman"/>
                <w:szCs w:val="24"/>
              </w:rPr>
              <w:t>882</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Denumirea științifică</w:t>
            </w:r>
          </w:p>
        </w:tc>
        <w:tc>
          <w:tcPr>
            <w:tcW w:w="5669" w:type="dxa"/>
          </w:tcPr>
          <w:p w:rsidR="00D4266A" w:rsidRPr="0048050B" w:rsidRDefault="00D4266A" w:rsidP="006106AD">
            <w:pPr>
              <w:rPr>
                <w:rFonts w:cs="Times New Roman"/>
                <w:szCs w:val="24"/>
              </w:rPr>
            </w:pPr>
            <w:r w:rsidRPr="0048050B">
              <w:rPr>
                <w:rStyle w:val="poimlat"/>
                <w:rFonts w:cs="Times New Roman"/>
                <w:szCs w:val="24"/>
              </w:rPr>
              <w:t>Anthus campestris</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Denumirea populară</w:t>
            </w:r>
          </w:p>
        </w:tc>
        <w:tc>
          <w:tcPr>
            <w:tcW w:w="5669" w:type="dxa"/>
          </w:tcPr>
          <w:p w:rsidR="00D4266A" w:rsidRPr="0048050B" w:rsidRDefault="00D4266A" w:rsidP="006106AD">
            <w:pPr>
              <w:rPr>
                <w:rFonts w:cs="Times New Roman"/>
                <w:szCs w:val="24"/>
              </w:rPr>
            </w:pPr>
            <w:r w:rsidRPr="0048050B">
              <w:rPr>
                <w:rFonts w:cs="Times New Roman"/>
                <w:szCs w:val="24"/>
              </w:rPr>
              <w:t>Făsă de câmp</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4</w:t>
            </w:r>
          </w:p>
        </w:tc>
        <w:tc>
          <w:tcPr>
            <w:tcW w:w="2835" w:type="dxa"/>
          </w:tcPr>
          <w:p w:rsidR="00D4266A" w:rsidRPr="0048050B" w:rsidRDefault="00D4266A" w:rsidP="006106AD">
            <w:pPr>
              <w:rPr>
                <w:rFonts w:cs="Times New Roman"/>
                <w:szCs w:val="24"/>
              </w:rPr>
            </w:pPr>
            <w:r w:rsidRPr="0048050B">
              <w:rPr>
                <w:rFonts w:cs="Times New Roman"/>
                <w:szCs w:val="24"/>
              </w:rPr>
              <w:t>Descrierea speciei</w:t>
            </w:r>
          </w:p>
        </w:tc>
        <w:tc>
          <w:tcPr>
            <w:tcW w:w="5669" w:type="dxa"/>
          </w:tcPr>
          <w:p w:rsidR="00D4266A" w:rsidRPr="0048050B" w:rsidRDefault="00D4266A" w:rsidP="006106AD">
            <w:pPr>
              <w:pStyle w:val="poimth"/>
              <w:rPr>
                <w:rFonts w:cs="Times New Roman"/>
                <w:sz w:val="24"/>
                <w:szCs w:val="24"/>
              </w:rPr>
            </w:pPr>
            <w:r w:rsidRPr="0048050B">
              <w:rPr>
                <w:rFonts w:cs="Times New Roman"/>
                <w:sz w:val="24"/>
                <w:szCs w:val="24"/>
              </w:rPr>
              <w:t>Descriere generală:</w:t>
            </w:r>
          </w:p>
          <w:p w:rsidR="00D4266A" w:rsidRPr="0048050B" w:rsidRDefault="00D4266A" w:rsidP="006106AD">
            <w:pPr>
              <w:rPr>
                <w:rFonts w:cs="Times New Roman"/>
                <w:szCs w:val="24"/>
              </w:rPr>
            </w:pPr>
            <w:r w:rsidRPr="0048050B">
              <w:rPr>
                <w:rFonts w:cs="Times New Roman"/>
                <w:szCs w:val="24"/>
              </w:rPr>
              <w:t>De dimensiunea unei codobaturi. Partea dorsală a corpului este cafeniu deschisă, cu striații mai închise pe aripi. Pieptul şi burta sunt de culoare albă, cu foarte puține striații. Are sprâncene albe, evidente.</w:t>
            </w:r>
          </w:p>
          <w:p w:rsidR="00D4266A" w:rsidRPr="0048050B" w:rsidRDefault="00D4266A" w:rsidP="006106AD">
            <w:pPr>
              <w:pStyle w:val="poimth"/>
              <w:rPr>
                <w:rFonts w:cs="Times New Roman"/>
                <w:sz w:val="24"/>
                <w:szCs w:val="24"/>
              </w:rPr>
            </w:pPr>
            <w:r w:rsidRPr="0048050B">
              <w:rPr>
                <w:rFonts w:cs="Times New Roman"/>
                <w:sz w:val="24"/>
                <w:szCs w:val="24"/>
              </w:rPr>
              <w:t>Descriere hrană:</w:t>
            </w:r>
          </w:p>
          <w:p w:rsidR="00D4266A" w:rsidRPr="0048050B" w:rsidRDefault="00D4266A" w:rsidP="006106AD">
            <w:pPr>
              <w:rPr>
                <w:rFonts w:cs="Times New Roman"/>
                <w:szCs w:val="24"/>
              </w:rPr>
            </w:pPr>
            <w:r w:rsidRPr="0048050B">
              <w:rPr>
                <w:rFonts w:cs="Times New Roman"/>
                <w:szCs w:val="24"/>
              </w:rPr>
              <w:t>Consumă insecte.</w:t>
            </w:r>
          </w:p>
          <w:p w:rsidR="00D4266A" w:rsidRPr="0048050B" w:rsidRDefault="00D4266A" w:rsidP="006106AD">
            <w:pPr>
              <w:pStyle w:val="poimth"/>
              <w:rPr>
                <w:rFonts w:cs="Times New Roman"/>
                <w:sz w:val="24"/>
                <w:szCs w:val="24"/>
              </w:rPr>
            </w:pPr>
            <w:r w:rsidRPr="0048050B">
              <w:rPr>
                <w:rFonts w:cs="Times New Roman"/>
                <w:sz w:val="24"/>
                <w:szCs w:val="24"/>
              </w:rPr>
              <w:t>Descriere cuibărit:</w:t>
            </w:r>
          </w:p>
          <w:p w:rsidR="00D4266A" w:rsidRPr="0048050B" w:rsidRDefault="00D4266A" w:rsidP="006106AD">
            <w:pPr>
              <w:rPr>
                <w:rFonts w:cs="Times New Roman"/>
                <w:szCs w:val="24"/>
              </w:rPr>
            </w:pPr>
            <w:r w:rsidRPr="0048050B">
              <w:rPr>
                <w:rFonts w:cs="Times New Roman"/>
                <w:szCs w:val="24"/>
              </w:rPr>
              <w:t>Zone deschise, cu vegetație nu foarte înaltă; câmpuri, pajişti, stepe, dealuri. Preferă zonele aride.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Perioade critice</w:t>
            </w:r>
          </w:p>
        </w:tc>
        <w:tc>
          <w:tcPr>
            <w:tcW w:w="5669" w:type="dxa"/>
          </w:tcPr>
          <w:p w:rsidR="00D4266A" w:rsidRPr="0048050B" w:rsidRDefault="00D4266A" w:rsidP="006106AD">
            <w:pPr>
              <w:rPr>
                <w:rFonts w:cs="Times New Roman"/>
                <w:szCs w:val="24"/>
              </w:rPr>
            </w:pPr>
            <w:r w:rsidRPr="0048050B">
              <w:rPr>
                <w:rFonts w:cs="Times New Roman"/>
                <w:szCs w:val="24"/>
              </w:rPr>
              <w:t>aprilie - iulie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Cerințe de habitat</w:t>
            </w:r>
          </w:p>
        </w:tc>
        <w:tc>
          <w:tcPr>
            <w:tcW w:w="5669" w:type="dxa"/>
          </w:tcPr>
          <w:p w:rsidR="00D4266A" w:rsidRPr="0048050B" w:rsidRDefault="00D4266A" w:rsidP="006106AD">
            <w:pPr>
              <w:rPr>
                <w:rFonts w:cs="Times New Roman"/>
                <w:szCs w:val="24"/>
              </w:rPr>
            </w:pPr>
            <w:r w:rsidRPr="0048050B">
              <w:rPr>
                <w:rFonts w:cs="Times New Roman"/>
                <w:szCs w:val="24"/>
              </w:rPr>
              <w:t>Cuibăreşte pe sol. Doar femela cloceşte ponta, însă ambii parteneri hrănesc puii. Poate depune 2 ponte într-un sezon.</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Fotografii</w:t>
            </w:r>
          </w:p>
        </w:tc>
        <w:tc>
          <w:tcPr>
            <w:tcW w:w="5669" w:type="dxa"/>
          </w:tcPr>
          <w:p w:rsidR="00D4266A" w:rsidRPr="0048050B" w:rsidRDefault="00D4266A" w:rsidP="006106AD">
            <w:pPr>
              <w:rPr>
                <w:rFonts w:cs="Times New Roman"/>
                <w:szCs w:val="24"/>
              </w:rPr>
            </w:pPr>
            <w:r w:rsidRPr="0048050B">
              <w:rPr>
                <w:rFonts w:cs="Times New Roman"/>
                <w:szCs w:val="24"/>
              </w:rPr>
              <w:t>Fotografia speciei este reprezentată în anexa 2.a</w:t>
            </w:r>
          </w:p>
        </w:tc>
      </w:tr>
    </w:tbl>
    <w:p w:rsidR="00D4266A" w:rsidRPr="0048050B" w:rsidRDefault="00D4266A" w:rsidP="00D4266A">
      <w:pPr>
        <w:pStyle w:val="poimh2"/>
        <w:rPr>
          <w:rFonts w:cs="Times New Roman"/>
          <w:szCs w:val="24"/>
        </w:rPr>
      </w:pPr>
      <w:r w:rsidRPr="0048050B">
        <w:rPr>
          <w:rFonts w:cs="Times New Roman"/>
          <w:szCs w:val="24"/>
        </w:rPr>
        <w:t>Tabelul B.</w:t>
      </w:r>
      <w:r w:rsidRPr="0048050B">
        <w:rPr>
          <w:rFonts w:cs="Times New Roman"/>
          <w:szCs w:val="24"/>
        </w:rPr>
        <w:tab/>
        <w:t>Date specifice speciei la nivelul ariei naturale protejate</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Specia</w:t>
            </w:r>
          </w:p>
        </w:tc>
        <w:tc>
          <w:tcPr>
            <w:tcW w:w="5669" w:type="dxa"/>
          </w:tcPr>
          <w:p w:rsidR="00D4266A" w:rsidRPr="0048050B" w:rsidRDefault="00D4266A" w:rsidP="006106AD">
            <w:pPr>
              <w:rPr>
                <w:rFonts w:cs="Times New Roman"/>
                <w:szCs w:val="24"/>
              </w:rPr>
            </w:pPr>
            <w:r w:rsidRPr="0048050B">
              <w:rPr>
                <w:rStyle w:val="poimlat"/>
                <w:rFonts w:cs="Times New Roman"/>
                <w:szCs w:val="24"/>
              </w:rPr>
              <w:t>Anthus campestris</w:t>
            </w:r>
            <w:r w:rsidRPr="0048050B">
              <w:rPr>
                <w:rFonts w:cs="Times New Roman"/>
                <w:szCs w:val="24"/>
              </w:rPr>
              <w:t>, 882, Anexa 1</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Informații specifice speciei</w:t>
            </w:r>
          </w:p>
        </w:tc>
        <w:tc>
          <w:tcPr>
            <w:tcW w:w="5669" w:type="dxa"/>
          </w:tcPr>
          <w:p w:rsidR="00D4266A" w:rsidRPr="0048050B" w:rsidRDefault="00D4266A" w:rsidP="006106AD">
            <w:pPr>
              <w:rPr>
                <w:rFonts w:cs="Times New Roman"/>
                <w:szCs w:val="24"/>
              </w:rPr>
            </w:pPr>
            <w:r w:rsidRPr="0048050B">
              <w:rPr>
                <w:rFonts w:cs="Times New Roman"/>
                <w:szCs w:val="24"/>
              </w:rPr>
              <w:t>Specie cuibaritoare și de pasaj. Raspandită pe supafețele de pajiște și teren arabil din sit.</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Statutul de prezență [temporal]</w:t>
            </w:r>
          </w:p>
        </w:tc>
        <w:tc>
          <w:tcPr>
            <w:tcW w:w="5669" w:type="dxa"/>
          </w:tcPr>
          <w:p w:rsidR="00D4266A" w:rsidRPr="0048050B" w:rsidRDefault="00D4266A" w:rsidP="006106AD">
            <w:pPr>
              <w:rPr>
                <w:rFonts w:cs="Times New Roman"/>
                <w:szCs w:val="24"/>
              </w:rPr>
            </w:pPr>
            <w:r w:rsidRPr="0048050B">
              <w:rPr>
                <w:rFonts w:cs="Times New Roman"/>
                <w:szCs w:val="24"/>
              </w:rPr>
              <w:t>reproducere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4</w:t>
            </w:r>
          </w:p>
        </w:tc>
        <w:tc>
          <w:tcPr>
            <w:tcW w:w="2835" w:type="dxa"/>
          </w:tcPr>
          <w:p w:rsidR="00D4266A" w:rsidRPr="0048050B" w:rsidRDefault="00D4266A" w:rsidP="006106AD">
            <w:pPr>
              <w:rPr>
                <w:rFonts w:cs="Times New Roman"/>
                <w:szCs w:val="24"/>
              </w:rPr>
            </w:pPr>
            <w:r w:rsidRPr="0048050B">
              <w:rPr>
                <w:rFonts w:cs="Times New Roman"/>
                <w:szCs w:val="24"/>
              </w:rPr>
              <w:t>Statutul de prezență [spațial]</w:t>
            </w:r>
          </w:p>
        </w:tc>
        <w:tc>
          <w:tcPr>
            <w:tcW w:w="5669" w:type="dxa"/>
          </w:tcPr>
          <w:p w:rsidR="00D4266A" w:rsidRPr="0048050B" w:rsidRDefault="00D4266A" w:rsidP="006106AD">
            <w:pPr>
              <w:rPr>
                <w:rFonts w:cs="Times New Roman"/>
                <w:szCs w:val="24"/>
              </w:rPr>
            </w:pPr>
            <w:r w:rsidRPr="0048050B">
              <w:rPr>
                <w:rFonts w:cs="Times New Roman"/>
                <w:szCs w:val="24"/>
              </w:rPr>
              <w:t>larg răspândită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Statutul de prezență [management]</w:t>
            </w:r>
          </w:p>
        </w:tc>
        <w:tc>
          <w:tcPr>
            <w:tcW w:w="5669" w:type="dxa"/>
          </w:tcPr>
          <w:p w:rsidR="00D4266A" w:rsidRPr="0048050B" w:rsidRDefault="00D4266A" w:rsidP="006106AD">
            <w:pPr>
              <w:rPr>
                <w:rFonts w:cs="Times New Roman"/>
                <w:szCs w:val="24"/>
              </w:rPr>
            </w:pPr>
            <w:r w:rsidRPr="0048050B">
              <w:rPr>
                <w:rFonts w:cs="Times New Roman"/>
                <w:szCs w:val="24"/>
              </w:rPr>
              <w:t>nativă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Abundență</w:t>
            </w:r>
          </w:p>
        </w:tc>
        <w:tc>
          <w:tcPr>
            <w:tcW w:w="5669" w:type="dxa"/>
          </w:tcPr>
          <w:p w:rsidR="00D4266A" w:rsidRPr="0048050B" w:rsidRDefault="00D4266A" w:rsidP="006106AD">
            <w:pPr>
              <w:rPr>
                <w:rFonts w:cs="Times New Roman"/>
                <w:szCs w:val="24"/>
              </w:rPr>
            </w:pPr>
            <w:r w:rsidRPr="0048050B">
              <w:rPr>
                <w:rFonts w:cs="Times New Roman"/>
                <w:szCs w:val="24"/>
              </w:rPr>
              <w:t>comună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Perioada de colectare a datelor din teren</w:t>
            </w:r>
          </w:p>
        </w:tc>
        <w:tc>
          <w:tcPr>
            <w:tcW w:w="5669" w:type="dxa"/>
          </w:tcPr>
          <w:p w:rsidR="00D4266A" w:rsidRPr="0048050B" w:rsidRDefault="00D4266A" w:rsidP="006106AD">
            <w:pPr>
              <w:rPr>
                <w:rFonts w:cs="Times New Roman"/>
                <w:szCs w:val="24"/>
              </w:rPr>
            </w:pPr>
            <w:r w:rsidRPr="0048050B">
              <w:rPr>
                <w:rFonts w:cs="Times New Roman"/>
                <w:szCs w:val="24"/>
              </w:rPr>
              <w:t>Octombrie 2017 – Decembrie 2019</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8</w:t>
            </w:r>
          </w:p>
        </w:tc>
        <w:tc>
          <w:tcPr>
            <w:tcW w:w="2835" w:type="dxa"/>
          </w:tcPr>
          <w:p w:rsidR="00D4266A" w:rsidRPr="0048050B" w:rsidRDefault="00D4266A" w:rsidP="006106AD">
            <w:pPr>
              <w:rPr>
                <w:rFonts w:cs="Times New Roman"/>
                <w:szCs w:val="24"/>
              </w:rPr>
            </w:pPr>
            <w:r w:rsidRPr="0048050B">
              <w:rPr>
                <w:rFonts w:cs="Times New Roman"/>
                <w:szCs w:val="24"/>
              </w:rPr>
              <w:t>Distribuția speciei [interpretare]</w:t>
            </w:r>
          </w:p>
        </w:tc>
        <w:tc>
          <w:tcPr>
            <w:tcW w:w="5669" w:type="dxa"/>
          </w:tcPr>
          <w:p w:rsidR="00D4266A" w:rsidRPr="0048050B" w:rsidRDefault="00D4266A" w:rsidP="006106AD">
            <w:pPr>
              <w:rPr>
                <w:rFonts w:cs="Times New Roman"/>
                <w:szCs w:val="24"/>
              </w:rPr>
            </w:pPr>
            <w:r w:rsidRPr="0048050B">
              <w:rPr>
                <w:rFonts w:cs="Times New Roman"/>
                <w:szCs w:val="24"/>
              </w:rPr>
              <w:t>Specia cuibărește în aria protejată în zonele deschise cu vegetație scundă.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9</w:t>
            </w:r>
          </w:p>
        </w:tc>
        <w:tc>
          <w:tcPr>
            <w:tcW w:w="2835" w:type="dxa"/>
          </w:tcPr>
          <w:p w:rsidR="00D4266A" w:rsidRPr="0048050B" w:rsidRDefault="00D4266A" w:rsidP="006106AD">
            <w:pPr>
              <w:rPr>
                <w:rFonts w:cs="Times New Roman"/>
                <w:szCs w:val="24"/>
              </w:rPr>
            </w:pPr>
            <w:r w:rsidRPr="0048050B">
              <w:rPr>
                <w:rFonts w:cs="Times New Roman"/>
                <w:szCs w:val="24"/>
              </w:rPr>
              <w:t>Distribuția speciei [harta distribuției]</w:t>
            </w:r>
          </w:p>
        </w:tc>
        <w:tc>
          <w:tcPr>
            <w:tcW w:w="5669" w:type="dxa"/>
          </w:tcPr>
          <w:p w:rsidR="00D4266A" w:rsidRPr="0048050B" w:rsidRDefault="00D4266A" w:rsidP="006106AD">
            <w:pPr>
              <w:rPr>
                <w:rFonts w:cs="Times New Roman"/>
                <w:szCs w:val="24"/>
              </w:rPr>
            </w:pPr>
            <w:r w:rsidRPr="0048050B">
              <w:rPr>
                <w:rFonts w:cs="Times New Roman"/>
                <w:szCs w:val="24"/>
              </w:rPr>
              <w:t>Harta de distribuție a speciei este anexată în anexa 3.12.</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lastRenderedPageBreak/>
              <w:t>10</w:t>
            </w:r>
          </w:p>
        </w:tc>
        <w:tc>
          <w:tcPr>
            <w:tcW w:w="2835" w:type="dxa"/>
          </w:tcPr>
          <w:p w:rsidR="00D4266A" w:rsidRPr="0048050B" w:rsidRDefault="00D4266A" w:rsidP="006106AD">
            <w:pPr>
              <w:rPr>
                <w:rFonts w:cs="Times New Roman"/>
                <w:szCs w:val="24"/>
              </w:rPr>
            </w:pPr>
            <w:r w:rsidRPr="0048050B">
              <w:rPr>
                <w:rFonts w:cs="Times New Roman"/>
                <w:szCs w:val="24"/>
              </w:rPr>
              <w:t>Alte informații privind sursele de informații</w:t>
            </w:r>
          </w:p>
        </w:tc>
        <w:tc>
          <w:tcPr>
            <w:tcW w:w="5669" w:type="dxa"/>
          </w:tcPr>
          <w:p w:rsidR="00D4266A" w:rsidRPr="0048050B" w:rsidRDefault="00D4266A" w:rsidP="006106AD">
            <w:pPr>
              <w:rPr>
                <w:rFonts w:cs="Times New Roman"/>
                <w:szCs w:val="24"/>
              </w:rPr>
            </w:pPr>
            <w:r w:rsidRPr="0048050B">
              <w:rPr>
                <w:rFonts w:cs="Times New Roman"/>
                <w:szCs w:val="24"/>
              </w:rPr>
              <w:t>Snow D.W &amp; Perrins C.M (1998), The Birds</w:t>
            </w:r>
            <w:r w:rsidRPr="0048050B">
              <w:rPr>
                <w:rFonts w:cs="Times New Roman"/>
                <w:szCs w:val="24"/>
              </w:rPr>
              <w:br/>
              <w:t xml:space="preserve">of the Western Palearctic, Concise Edition, Oxford University Press, New York; </w:t>
            </w:r>
            <w:r w:rsidRPr="0048050B">
              <w:rPr>
                <w:rFonts w:cs="Times New Roman"/>
                <w:szCs w:val="24"/>
              </w:rPr>
              <w:br/>
              <w:t>Svensson L., Mullarney K., Zetterstrӧm D.,</w:t>
            </w:r>
            <w:r w:rsidRPr="0048050B">
              <w:rPr>
                <w:rFonts w:cs="Times New Roman"/>
                <w:szCs w:val="24"/>
              </w:rPr>
              <w:br/>
              <w:t xml:space="preserve">Collins Bird Guide 2nd Edition, Harper Collins; </w:t>
            </w:r>
            <w:r w:rsidRPr="0048050B">
              <w:rPr>
                <w:rFonts w:cs="Times New Roman"/>
                <w:szCs w:val="24"/>
              </w:rPr>
              <w:br/>
              <w:t>BirdLife International (2015) IUCN Red List</w:t>
            </w:r>
            <w:r w:rsidRPr="0048050B">
              <w:rPr>
                <w:rFonts w:cs="Times New Roman"/>
                <w:szCs w:val="24"/>
              </w:rPr>
              <w:br/>
              <w:t>for birds. - Downloaded from http://www.birdlife.org</w:t>
            </w:r>
            <w:r w:rsidRPr="0048050B">
              <w:rPr>
                <w:rFonts w:cs="Times New Roman"/>
                <w:szCs w:val="24"/>
              </w:rPr>
              <w:br/>
              <w:t>Societatea Ornitologică Română (2019) Ornitodata</w:t>
            </w:r>
            <w:r w:rsidRPr="0048050B">
              <w:rPr>
                <w:rFonts w:cs="Times New Roman"/>
                <w:szCs w:val="24"/>
              </w:rPr>
              <w:br/>
              <w:t>/ baza de date SOR - Downloaded from http://pasaridinromania.sor.ro/.</w:t>
            </w:r>
          </w:p>
        </w:tc>
      </w:tr>
    </w:tbl>
    <w:p w:rsidR="00D4266A" w:rsidRPr="0048050B" w:rsidRDefault="00D4266A" w:rsidP="00D4266A">
      <w:pPr>
        <w:pStyle w:val="poimh1"/>
        <w:rPr>
          <w:rFonts w:cs="Times New Roman"/>
          <w:sz w:val="24"/>
          <w:szCs w:val="24"/>
        </w:rPr>
      </w:pPr>
      <w:r w:rsidRPr="0048050B">
        <w:rPr>
          <w:rFonts w:cs="Times New Roman"/>
          <w:sz w:val="24"/>
          <w:szCs w:val="24"/>
        </w:rPr>
        <w:t xml:space="preserve">906 - </w:t>
      </w:r>
      <w:r w:rsidRPr="0048050B">
        <w:rPr>
          <w:rStyle w:val="poimlat"/>
          <w:rFonts w:cs="Times New Roman"/>
          <w:sz w:val="24"/>
          <w:szCs w:val="24"/>
        </w:rPr>
        <w:t xml:space="preserve">Asio otus, </w:t>
      </w:r>
      <w:r w:rsidRPr="0048050B">
        <w:rPr>
          <w:rFonts w:cs="Times New Roman"/>
          <w:sz w:val="24"/>
          <w:szCs w:val="24"/>
        </w:rPr>
        <w:t>Ciuf de pădure</w:t>
      </w:r>
    </w:p>
    <w:p w:rsidR="00D4266A" w:rsidRPr="0048050B" w:rsidRDefault="00D4266A" w:rsidP="00D4266A">
      <w:pPr>
        <w:pStyle w:val="poimh2"/>
        <w:rPr>
          <w:rFonts w:cs="Times New Roman"/>
          <w:szCs w:val="24"/>
        </w:rPr>
      </w:pPr>
      <w:r w:rsidRPr="0048050B">
        <w:rPr>
          <w:rFonts w:cs="Times New Roman"/>
          <w:szCs w:val="24"/>
        </w:rPr>
        <w:t>Tabelul A.</w:t>
      </w:r>
      <w:r w:rsidRPr="0048050B">
        <w:rPr>
          <w:rFonts w:cs="Times New Roman"/>
          <w:szCs w:val="24"/>
        </w:rPr>
        <w:tab/>
        <w:t>Date generale ale speciei</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Cod Specie - EUNIS</w:t>
            </w:r>
          </w:p>
        </w:tc>
        <w:tc>
          <w:tcPr>
            <w:tcW w:w="5669" w:type="dxa"/>
          </w:tcPr>
          <w:p w:rsidR="00D4266A" w:rsidRPr="0048050B" w:rsidRDefault="00D4266A" w:rsidP="006106AD">
            <w:pPr>
              <w:rPr>
                <w:rFonts w:cs="Times New Roman"/>
                <w:szCs w:val="24"/>
              </w:rPr>
            </w:pPr>
            <w:r w:rsidRPr="0048050B">
              <w:rPr>
                <w:rFonts w:cs="Times New Roman"/>
                <w:szCs w:val="24"/>
              </w:rPr>
              <w:t>906</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Denumirea științifică</w:t>
            </w:r>
          </w:p>
        </w:tc>
        <w:tc>
          <w:tcPr>
            <w:tcW w:w="5669" w:type="dxa"/>
          </w:tcPr>
          <w:p w:rsidR="00D4266A" w:rsidRPr="0048050B" w:rsidRDefault="00D4266A" w:rsidP="006106AD">
            <w:pPr>
              <w:rPr>
                <w:rFonts w:cs="Times New Roman"/>
                <w:szCs w:val="24"/>
              </w:rPr>
            </w:pPr>
            <w:r w:rsidRPr="0048050B">
              <w:rPr>
                <w:rStyle w:val="poimlat"/>
                <w:rFonts w:cs="Times New Roman"/>
                <w:szCs w:val="24"/>
              </w:rPr>
              <w:t>Asio otus</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Denumirea populară</w:t>
            </w:r>
          </w:p>
        </w:tc>
        <w:tc>
          <w:tcPr>
            <w:tcW w:w="5669" w:type="dxa"/>
          </w:tcPr>
          <w:p w:rsidR="00D4266A" w:rsidRPr="0048050B" w:rsidRDefault="00D4266A" w:rsidP="006106AD">
            <w:pPr>
              <w:rPr>
                <w:rFonts w:cs="Times New Roman"/>
                <w:szCs w:val="24"/>
              </w:rPr>
            </w:pPr>
            <w:r w:rsidRPr="0048050B">
              <w:rPr>
                <w:rFonts w:cs="Times New Roman"/>
                <w:szCs w:val="24"/>
              </w:rPr>
              <w:t>Ciuf de pădure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4</w:t>
            </w:r>
          </w:p>
        </w:tc>
        <w:tc>
          <w:tcPr>
            <w:tcW w:w="2835" w:type="dxa"/>
          </w:tcPr>
          <w:p w:rsidR="00D4266A" w:rsidRPr="0048050B" w:rsidRDefault="00D4266A" w:rsidP="006106AD">
            <w:pPr>
              <w:rPr>
                <w:rFonts w:cs="Times New Roman"/>
                <w:szCs w:val="24"/>
              </w:rPr>
            </w:pPr>
            <w:r w:rsidRPr="0048050B">
              <w:rPr>
                <w:rFonts w:cs="Times New Roman"/>
                <w:szCs w:val="24"/>
              </w:rPr>
              <w:t>Descrierea speciei</w:t>
            </w:r>
          </w:p>
        </w:tc>
        <w:tc>
          <w:tcPr>
            <w:tcW w:w="5669" w:type="dxa"/>
          </w:tcPr>
          <w:p w:rsidR="00D4266A" w:rsidRPr="0048050B" w:rsidRDefault="00D4266A" w:rsidP="006106AD">
            <w:pPr>
              <w:pStyle w:val="poimth"/>
              <w:rPr>
                <w:rFonts w:cs="Times New Roman"/>
                <w:sz w:val="24"/>
                <w:szCs w:val="24"/>
              </w:rPr>
            </w:pPr>
            <w:r w:rsidRPr="0048050B">
              <w:rPr>
                <w:rFonts w:cs="Times New Roman"/>
                <w:sz w:val="24"/>
                <w:szCs w:val="24"/>
              </w:rPr>
              <w:t>Descriere generală:</w:t>
            </w:r>
          </w:p>
          <w:p w:rsidR="00D4266A" w:rsidRPr="0048050B" w:rsidRDefault="00D4266A" w:rsidP="006106AD">
            <w:pPr>
              <w:rPr>
                <w:rFonts w:cs="Times New Roman"/>
                <w:szCs w:val="24"/>
              </w:rPr>
            </w:pPr>
            <w:r w:rsidRPr="0048050B">
              <w:rPr>
                <w:rFonts w:cs="Times New Roman"/>
                <w:szCs w:val="24"/>
              </w:rPr>
              <w:t>Aripile sunt lungi și înguste, cu zborul relaxat asemănător cu cel al unui pescăruș mai mic, destul de diferit de cel la huhurezului mic, care alternează bătăile rapide de aripi cu alunecări prelungi prin aer. Vârfurile aripilor au benzi fine și dese maronii, iar marginea posterioară a aripii întunecată sunt semnalmentele cel mai bune pentru identificare. Culoarea generală este crem-ruginie cu striațiuni întunecate longitudinale. Ochii sunt roșii-gălbui. Prezintă două moțuri lungi pe cap, ținute uneori în sus, alteori ascunse între celelalte pene ale capului. Obrajii sunt maronii simetrici, iar spațiul dintre ochi de formă cromozomială de culoare albă. Lungimea corpului este de 35-40 cm, iar anvergura aripilor este de 90-100 cm, cu o masă corporală de 220-435 g. Longevitatea maximă atinsă în sălbăticie este de 27-28 de ani.</w:t>
            </w:r>
          </w:p>
          <w:p w:rsidR="00D4266A" w:rsidRPr="0048050B" w:rsidRDefault="00D4266A" w:rsidP="006106AD">
            <w:pPr>
              <w:pStyle w:val="poimth"/>
              <w:rPr>
                <w:rFonts w:cs="Times New Roman"/>
                <w:sz w:val="24"/>
                <w:szCs w:val="24"/>
              </w:rPr>
            </w:pPr>
            <w:r w:rsidRPr="0048050B">
              <w:rPr>
                <w:rFonts w:cs="Times New Roman"/>
                <w:sz w:val="24"/>
                <w:szCs w:val="24"/>
              </w:rPr>
              <w:t>Descriere hrană:</w:t>
            </w:r>
          </w:p>
          <w:p w:rsidR="00D4266A" w:rsidRPr="0048050B" w:rsidRDefault="00D4266A" w:rsidP="006106AD">
            <w:pPr>
              <w:rPr>
                <w:rFonts w:cs="Times New Roman"/>
                <w:szCs w:val="24"/>
              </w:rPr>
            </w:pPr>
            <w:r w:rsidRPr="0048050B">
              <w:rPr>
                <w:rFonts w:cs="Times New Roman"/>
                <w:szCs w:val="24"/>
              </w:rPr>
              <w:t>Hrana principala este formata din mamifere de mici dimensiuni. Consuma si pasari mici. Ocazional si insecte, amfibieni si reptile.</w:t>
            </w:r>
          </w:p>
          <w:p w:rsidR="00D4266A" w:rsidRPr="0048050B" w:rsidRDefault="00D4266A" w:rsidP="006106AD">
            <w:pPr>
              <w:pStyle w:val="poimth"/>
              <w:rPr>
                <w:rFonts w:cs="Times New Roman"/>
                <w:sz w:val="24"/>
                <w:szCs w:val="24"/>
              </w:rPr>
            </w:pPr>
            <w:r w:rsidRPr="0048050B">
              <w:rPr>
                <w:rFonts w:cs="Times New Roman"/>
                <w:sz w:val="24"/>
                <w:szCs w:val="24"/>
              </w:rPr>
              <w:t>Descriere cuibărit:</w:t>
            </w:r>
          </w:p>
          <w:p w:rsidR="00D4266A" w:rsidRPr="0048050B" w:rsidRDefault="00D4266A" w:rsidP="006106AD">
            <w:pPr>
              <w:rPr>
                <w:rFonts w:cs="Times New Roman"/>
                <w:szCs w:val="24"/>
              </w:rPr>
            </w:pPr>
            <w:r w:rsidRPr="0048050B">
              <w:rPr>
                <w:rFonts w:cs="Times New Roman"/>
                <w:szCs w:val="24"/>
              </w:rPr>
              <w:t>Preferă habitatele de pădure și silvostepă, cuibărind adesea la liziera pădurilor, cât mai aproape de șes. Adesea este observată și în apropierea habitatelor umede cu subarboret sau pâlcuri de copaci, unde ocupă cuiburi abandonate de corvide.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lastRenderedPageBreak/>
              <w:t>5</w:t>
            </w:r>
          </w:p>
        </w:tc>
        <w:tc>
          <w:tcPr>
            <w:tcW w:w="2835" w:type="dxa"/>
          </w:tcPr>
          <w:p w:rsidR="00D4266A" w:rsidRPr="0048050B" w:rsidRDefault="00D4266A" w:rsidP="006106AD">
            <w:pPr>
              <w:rPr>
                <w:rFonts w:cs="Times New Roman"/>
                <w:szCs w:val="24"/>
              </w:rPr>
            </w:pPr>
            <w:r w:rsidRPr="0048050B">
              <w:rPr>
                <w:rFonts w:cs="Times New Roman"/>
                <w:szCs w:val="24"/>
              </w:rPr>
              <w:t>Perioade critice</w:t>
            </w:r>
          </w:p>
        </w:tc>
        <w:tc>
          <w:tcPr>
            <w:tcW w:w="5669" w:type="dxa"/>
          </w:tcPr>
          <w:p w:rsidR="00D4266A" w:rsidRPr="0048050B" w:rsidRDefault="00D4266A" w:rsidP="006106AD">
            <w:pPr>
              <w:rPr>
                <w:rFonts w:cs="Times New Roman"/>
                <w:szCs w:val="24"/>
              </w:rPr>
            </w:pPr>
            <w:r w:rsidRPr="0048050B">
              <w:rPr>
                <w:rFonts w:cs="Times New Roman"/>
                <w:szCs w:val="24"/>
              </w:rPr>
              <w:t>Martie-Iunie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Cerințe de habitat</w:t>
            </w:r>
          </w:p>
        </w:tc>
        <w:tc>
          <w:tcPr>
            <w:tcW w:w="5669" w:type="dxa"/>
          </w:tcPr>
          <w:p w:rsidR="00D4266A" w:rsidRPr="0048050B" w:rsidRDefault="00D4266A" w:rsidP="006106AD">
            <w:pPr>
              <w:rPr>
                <w:rFonts w:cs="Times New Roman"/>
                <w:szCs w:val="24"/>
              </w:rPr>
            </w:pPr>
            <w:r w:rsidRPr="0048050B">
              <w:rPr>
                <w:rFonts w:cs="Times New Roman"/>
                <w:szCs w:val="24"/>
              </w:rPr>
              <w:t>Preferă habitatele de pădure și silvostepă, cuibărind adesea la liziera pădurilor, cât mai aproape de șes. Adesea este observată și în apropierea habitatelor umede cu subarboret sau pâlcuri de copaci, unde ocupă cuiburi abandonate de corvide.</w:t>
            </w:r>
          </w:p>
          <w:p w:rsidR="00D4266A" w:rsidRPr="0048050B" w:rsidRDefault="00D4266A" w:rsidP="006106AD">
            <w:pPr>
              <w:rPr>
                <w:rFonts w:cs="Times New Roman"/>
                <w:szCs w:val="24"/>
              </w:rPr>
            </w:pPr>
            <w:r w:rsidRPr="0048050B">
              <w:rPr>
                <w:rFonts w:cs="Times New Roman"/>
                <w:szCs w:val="24"/>
              </w:rPr>
              <w:t>Femela depune 5-6 ouă în lunile martie-aprilie, incubația fiind de 26-28 zile. Puii și femela sunt hrăniți de mascul până la vârsta de 21-22 zile, devenind complet independenți după aproximativ 8-9 săptămâni, timp în care sunt hrăniți numai de femelă. Perechile au o singură pontă pe an.</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Fotografii</w:t>
            </w:r>
          </w:p>
        </w:tc>
        <w:tc>
          <w:tcPr>
            <w:tcW w:w="5669" w:type="dxa"/>
          </w:tcPr>
          <w:p w:rsidR="00D4266A" w:rsidRPr="0048050B" w:rsidRDefault="00D4266A" w:rsidP="006106AD">
            <w:pPr>
              <w:rPr>
                <w:rFonts w:cs="Times New Roman"/>
                <w:szCs w:val="24"/>
              </w:rPr>
            </w:pPr>
            <w:r w:rsidRPr="0048050B">
              <w:rPr>
                <w:rFonts w:cs="Times New Roman"/>
                <w:szCs w:val="24"/>
              </w:rPr>
              <w:t>Fotografia speciei este reprezentată în anexa 2.a</w:t>
            </w:r>
          </w:p>
        </w:tc>
      </w:tr>
    </w:tbl>
    <w:p w:rsidR="00D4266A" w:rsidRPr="0048050B" w:rsidRDefault="00D4266A" w:rsidP="00D4266A">
      <w:pPr>
        <w:pStyle w:val="poimh2"/>
        <w:rPr>
          <w:rFonts w:cs="Times New Roman"/>
          <w:szCs w:val="24"/>
        </w:rPr>
      </w:pPr>
      <w:r w:rsidRPr="0048050B">
        <w:rPr>
          <w:rFonts w:cs="Times New Roman"/>
          <w:szCs w:val="24"/>
        </w:rPr>
        <w:t>Tabelul B.</w:t>
      </w:r>
      <w:r w:rsidRPr="0048050B">
        <w:rPr>
          <w:rFonts w:cs="Times New Roman"/>
          <w:szCs w:val="24"/>
        </w:rPr>
        <w:tab/>
        <w:t>Date specifice speciei la nivelul ariei naturale protejate</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Specia</w:t>
            </w:r>
          </w:p>
        </w:tc>
        <w:tc>
          <w:tcPr>
            <w:tcW w:w="5669" w:type="dxa"/>
          </w:tcPr>
          <w:p w:rsidR="00D4266A" w:rsidRPr="0048050B" w:rsidRDefault="00D4266A" w:rsidP="006106AD">
            <w:pPr>
              <w:rPr>
                <w:rFonts w:cs="Times New Roman"/>
                <w:szCs w:val="24"/>
              </w:rPr>
            </w:pPr>
            <w:r w:rsidRPr="0048050B">
              <w:rPr>
                <w:rStyle w:val="poimlat"/>
                <w:rFonts w:cs="Times New Roman"/>
                <w:szCs w:val="24"/>
              </w:rPr>
              <w:t>Asio otus</w:t>
            </w:r>
            <w:r w:rsidRPr="0048050B">
              <w:rPr>
                <w:rFonts w:cs="Times New Roman"/>
                <w:szCs w:val="24"/>
              </w:rPr>
              <w:t>, 906, Nu figurează în anexele Directivei Păsări</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Informații specifice speciei</w:t>
            </w:r>
          </w:p>
        </w:tc>
        <w:tc>
          <w:tcPr>
            <w:tcW w:w="5669" w:type="dxa"/>
          </w:tcPr>
          <w:p w:rsidR="00D4266A" w:rsidRPr="0048050B" w:rsidRDefault="00D4266A" w:rsidP="006106AD">
            <w:pPr>
              <w:rPr>
                <w:rFonts w:cs="Times New Roman"/>
                <w:szCs w:val="24"/>
              </w:rPr>
            </w:pPr>
            <w:r w:rsidRPr="0048050B">
              <w:rPr>
                <w:rFonts w:cs="Times New Roman"/>
                <w:szCs w:val="24"/>
              </w:rPr>
              <w:t>Specie ce cuibărește în zonele de pădure și pâlcuri de copaci din aria protejată, folosind suprafețe de habitate deschise pentru hrănire. Efective reduse.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Statutul de prezență [temporal]</w:t>
            </w:r>
          </w:p>
        </w:tc>
        <w:tc>
          <w:tcPr>
            <w:tcW w:w="5669" w:type="dxa"/>
          </w:tcPr>
          <w:p w:rsidR="00D4266A" w:rsidRPr="0048050B" w:rsidRDefault="00D4266A" w:rsidP="006106AD">
            <w:pPr>
              <w:rPr>
                <w:rFonts w:cs="Times New Roman"/>
                <w:szCs w:val="24"/>
              </w:rPr>
            </w:pPr>
            <w:r w:rsidRPr="0048050B">
              <w:rPr>
                <w:rFonts w:cs="Times New Roman"/>
                <w:szCs w:val="24"/>
              </w:rPr>
              <w:t>reproducere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4</w:t>
            </w:r>
          </w:p>
        </w:tc>
        <w:tc>
          <w:tcPr>
            <w:tcW w:w="2835" w:type="dxa"/>
          </w:tcPr>
          <w:p w:rsidR="00D4266A" w:rsidRPr="0048050B" w:rsidRDefault="00D4266A" w:rsidP="006106AD">
            <w:pPr>
              <w:rPr>
                <w:rFonts w:cs="Times New Roman"/>
                <w:szCs w:val="24"/>
              </w:rPr>
            </w:pPr>
            <w:r w:rsidRPr="0048050B">
              <w:rPr>
                <w:rFonts w:cs="Times New Roman"/>
                <w:szCs w:val="24"/>
              </w:rPr>
              <w:t>Statutul de prezență [spațial]</w:t>
            </w:r>
          </w:p>
        </w:tc>
        <w:tc>
          <w:tcPr>
            <w:tcW w:w="5669" w:type="dxa"/>
          </w:tcPr>
          <w:p w:rsidR="00D4266A" w:rsidRPr="0048050B" w:rsidRDefault="00D4266A" w:rsidP="006106AD">
            <w:pPr>
              <w:rPr>
                <w:rFonts w:cs="Times New Roman"/>
                <w:szCs w:val="24"/>
              </w:rPr>
            </w:pPr>
            <w:r w:rsidRPr="0048050B">
              <w:rPr>
                <w:rFonts w:cs="Times New Roman"/>
                <w:szCs w:val="24"/>
              </w:rPr>
              <w:t>izolată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Statutul de prezență [management]</w:t>
            </w:r>
          </w:p>
        </w:tc>
        <w:tc>
          <w:tcPr>
            <w:tcW w:w="5669" w:type="dxa"/>
          </w:tcPr>
          <w:p w:rsidR="00D4266A" w:rsidRPr="0048050B" w:rsidRDefault="00D4266A" w:rsidP="006106AD">
            <w:pPr>
              <w:rPr>
                <w:rFonts w:cs="Times New Roman"/>
                <w:szCs w:val="24"/>
              </w:rPr>
            </w:pPr>
            <w:r w:rsidRPr="0048050B">
              <w:rPr>
                <w:rFonts w:cs="Times New Roman"/>
                <w:szCs w:val="24"/>
              </w:rPr>
              <w:t>nativă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Abundență</w:t>
            </w:r>
          </w:p>
        </w:tc>
        <w:tc>
          <w:tcPr>
            <w:tcW w:w="5669" w:type="dxa"/>
          </w:tcPr>
          <w:p w:rsidR="00D4266A" w:rsidRPr="0048050B" w:rsidRDefault="00D4266A" w:rsidP="006106AD">
            <w:pPr>
              <w:rPr>
                <w:rFonts w:cs="Times New Roman"/>
                <w:szCs w:val="24"/>
              </w:rPr>
            </w:pPr>
            <w:r w:rsidRPr="0048050B">
              <w:rPr>
                <w:rFonts w:cs="Times New Roman"/>
                <w:szCs w:val="24"/>
              </w:rPr>
              <w:t>prezență certă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Perioada de colectare a datelor din teren</w:t>
            </w:r>
          </w:p>
        </w:tc>
        <w:tc>
          <w:tcPr>
            <w:tcW w:w="5669" w:type="dxa"/>
          </w:tcPr>
          <w:p w:rsidR="00D4266A" w:rsidRPr="0048050B" w:rsidRDefault="00D4266A" w:rsidP="006106AD">
            <w:pPr>
              <w:rPr>
                <w:rFonts w:cs="Times New Roman"/>
                <w:szCs w:val="24"/>
              </w:rPr>
            </w:pPr>
            <w:r w:rsidRPr="0048050B">
              <w:rPr>
                <w:rFonts w:cs="Times New Roman"/>
                <w:szCs w:val="24"/>
              </w:rPr>
              <w:t>Octombrie 2017 – Decembrie 2019</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8</w:t>
            </w:r>
          </w:p>
        </w:tc>
        <w:tc>
          <w:tcPr>
            <w:tcW w:w="2835" w:type="dxa"/>
          </w:tcPr>
          <w:p w:rsidR="00D4266A" w:rsidRPr="0048050B" w:rsidRDefault="00D4266A" w:rsidP="006106AD">
            <w:pPr>
              <w:rPr>
                <w:rFonts w:cs="Times New Roman"/>
                <w:szCs w:val="24"/>
              </w:rPr>
            </w:pPr>
            <w:r w:rsidRPr="0048050B">
              <w:rPr>
                <w:rFonts w:cs="Times New Roman"/>
                <w:szCs w:val="24"/>
              </w:rPr>
              <w:t>Distribuția speciei [interpretare]</w:t>
            </w:r>
          </w:p>
        </w:tc>
        <w:tc>
          <w:tcPr>
            <w:tcW w:w="5669" w:type="dxa"/>
          </w:tcPr>
          <w:p w:rsidR="00D4266A" w:rsidRPr="0048050B" w:rsidRDefault="00D4266A" w:rsidP="006106AD">
            <w:pPr>
              <w:rPr>
                <w:rFonts w:cs="Times New Roman"/>
                <w:szCs w:val="24"/>
              </w:rPr>
            </w:pPr>
            <w:r w:rsidRPr="0048050B">
              <w:rPr>
                <w:rFonts w:cs="Times New Roman"/>
                <w:szCs w:val="24"/>
              </w:rPr>
              <w:t>Pădurile și crângurile din aria protejată.</w:t>
            </w:r>
          </w:p>
          <w:p w:rsidR="00D4266A" w:rsidRPr="0048050B" w:rsidRDefault="00D4266A" w:rsidP="006106AD">
            <w:pPr>
              <w:rPr>
                <w:rFonts w:cs="Times New Roman"/>
                <w:szCs w:val="24"/>
              </w:rPr>
            </w:pPr>
            <w:r w:rsidRPr="0048050B">
              <w:rPr>
                <w:rFonts w:cs="Times New Roman"/>
                <w:szCs w:val="24"/>
              </w:rPr>
              <w:t>Specie cuibăritoare în sit (cel puțin 1 pereche a cuibărit cu succes în colonia de corvide situată la vest de comuna Saraiu). Specie nocturnă întâlnită relativ frecvent în sezonul de cuibărire de-a lungul canalelor de irigație și în proximitatea așezărilor umane.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9</w:t>
            </w:r>
          </w:p>
        </w:tc>
        <w:tc>
          <w:tcPr>
            <w:tcW w:w="2835" w:type="dxa"/>
          </w:tcPr>
          <w:p w:rsidR="00D4266A" w:rsidRPr="0048050B" w:rsidRDefault="00D4266A" w:rsidP="006106AD">
            <w:pPr>
              <w:rPr>
                <w:rFonts w:cs="Times New Roman"/>
                <w:szCs w:val="24"/>
              </w:rPr>
            </w:pPr>
            <w:r w:rsidRPr="0048050B">
              <w:rPr>
                <w:rFonts w:cs="Times New Roman"/>
                <w:szCs w:val="24"/>
              </w:rPr>
              <w:t>Distribuția speciei [harta distribuției]</w:t>
            </w:r>
          </w:p>
        </w:tc>
        <w:tc>
          <w:tcPr>
            <w:tcW w:w="5669" w:type="dxa"/>
          </w:tcPr>
          <w:p w:rsidR="00D4266A" w:rsidRPr="0048050B" w:rsidRDefault="00D4266A" w:rsidP="006106AD">
            <w:pPr>
              <w:rPr>
                <w:rFonts w:cs="Times New Roman"/>
                <w:szCs w:val="24"/>
              </w:rPr>
            </w:pPr>
            <w:r w:rsidRPr="0048050B">
              <w:rPr>
                <w:rFonts w:cs="Times New Roman"/>
                <w:szCs w:val="24"/>
              </w:rPr>
              <w:t>Harta de distribuție a speciei este anexată în anexa 3.12.</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lastRenderedPageBreak/>
              <w:t>10</w:t>
            </w:r>
          </w:p>
        </w:tc>
        <w:tc>
          <w:tcPr>
            <w:tcW w:w="2835" w:type="dxa"/>
          </w:tcPr>
          <w:p w:rsidR="00D4266A" w:rsidRPr="0048050B" w:rsidRDefault="00D4266A" w:rsidP="006106AD">
            <w:pPr>
              <w:rPr>
                <w:rFonts w:cs="Times New Roman"/>
                <w:szCs w:val="24"/>
              </w:rPr>
            </w:pPr>
            <w:r w:rsidRPr="0048050B">
              <w:rPr>
                <w:rFonts w:cs="Times New Roman"/>
                <w:szCs w:val="24"/>
              </w:rPr>
              <w:t>Alte informații privind sursele de informații</w:t>
            </w:r>
          </w:p>
        </w:tc>
        <w:tc>
          <w:tcPr>
            <w:tcW w:w="5669" w:type="dxa"/>
          </w:tcPr>
          <w:p w:rsidR="00D4266A" w:rsidRPr="0048050B" w:rsidRDefault="00D4266A" w:rsidP="006106AD">
            <w:pPr>
              <w:rPr>
                <w:rFonts w:cs="Times New Roman"/>
                <w:szCs w:val="24"/>
              </w:rPr>
            </w:pPr>
            <w:r w:rsidRPr="0048050B">
              <w:rPr>
                <w:rFonts w:cs="Times New Roman"/>
                <w:szCs w:val="24"/>
              </w:rPr>
              <w:t>Snow D.W &amp; Perrins C.M (1998), The Birds</w:t>
            </w:r>
            <w:r w:rsidRPr="0048050B">
              <w:rPr>
                <w:rFonts w:cs="Times New Roman"/>
                <w:szCs w:val="24"/>
              </w:rPr>
              <w:br/>
              <w:t xml:space="preserve">of the Western Palearctic, Concise Edition, Oxford University Press, New York; </w:t>
            </w:r>
            <w:r w:rsidRPr="0048050B">
              <w:rPr>
                <w:rFonts w:cs="Times New Roman"/>
                <w:szCs w:val="24"/>
              </w:rPr>
              <w:br/>
              <w:t>Svensson L., Mullarney K., Zetterstrӧm D.,</w:t>
            </w:r>
            <w:r w:rsidRPr="0048050B">
              <w:rPr>
                <w:rFonts w:cs="Times New Roman"/>
                <w:szCs w:val="24"/>
              </w:rPr>
              <w:br/>
              <w:t xml:space="preserve">Collins Bird Guide 2nd Edition, Harper Collins; </w:t>
            </w:r>
            <w:r w:rsidRPr="0048050B">
              <w:rPr>
                <w:rFonts w:cs="Times New Roman"/>
                <w:szCs w:val="24"/>
              </w:rPr>
              <w:br/>
              <w:t>BirdLife International (2015) IUCN Red List</w:t>
            </w:r>
            <w:r w:rsidRPr="0048050B">
              <w:rPr>
                <w:rFonts w:cs="Times New Roman"/>
                <w:szCs w:val="24"/>
              </w:rPr>
              <w:br/>
              <w:t>for birds. - Downloaded from http://www.birdlife.org</w:t>
            </w:r>
            <w:r w:rsidRPr="0048050B">
              <w:rPr>
                <w:rFonts w:cs="Times New Roman"/>
                <w:szCs w:val="24"/>
              </w:rPr>
              <w:br/>
              <w:t>Societatea Ornitologică Română (2019) Ornitodata</w:t>
            </w:r>
            <w:r w:rsidRPr="0048050B">
              <w:rPr>
                <w:rFonts w:cs="Times New Roman"/>
                <w:szCs w:val="24"/>
              </w:rPr>
              <w:br/>
              <w:t>/ baza de date SOR - Downloaded from http://pasaridinromania.sor.ro/.</w:t>
            </w:r>
          </w:p>
        </w:tc>
      </w:tr>
    </w:tbl>
    <w:p w:rsidR="00D4266A" w:rsidRPr="0048050B" w:rsidRDefault="00D4266A" w:rsidP="00D4266A">
      <w:pPr>
        <w:pStyle w:val="poimh1"/>
        <w:rPr>
          <w:rFonts w:cs="Times New Roman"/>
          <w:sz w:val="24"/>
          <w:szCs w:val="24"/>
        </w:rPr>
      </w:pPr>
      <w:r w:rsidRPr="0048050B">
        <w:rPr>
          <w:rFonts w:cs="Times New Roman"/>
          <w:sz w:val="24"/>
          <w:szCs w:val="24"/>
        </w:rPr>
        <w:t xml:space="preserve">925 - </w:t>
      </w:r>
      <w:r w:rsidRPr="0048050B">
        <w:rPr>
          <w:rStyle w:val="poimlat"/>
          <w:rFonts w:cs="Times New Roman"/>
          <w:sz w:val="24"/>
          <w:szCs w:val="24"/>
        </w:rPr>
        <w:t xml:space="preserve">Burhinus oedicnemus, </w:t>
      </w:r>
      <w:r w:rsidRPr="0048050B">
        <w:rPr>
          <w:rFonts w:cs="Times New Roman"/>
          <w:sz w:val="24"/>
          <w:szCs w:val="24"/>
        </w:rPr>
        <w:t>Pasărea ogorului</w:t>
      </w:r>
    </w:p>
    <w:p w:rsidR="00D4266A" w:rsidRPr="0048050B" w:rsidRDefault="00D4266A" w:rsidP="00D4266A">
      <w:pPr>
        <w:pStyle w:val="poimh2"/>
        <w:rPr>
          <w:rFonts w:cs="Times New Roman"/>
          <w:szCs w:val="24"/>
        </w:rPr>
      </w:pPr>
      <w:r w:rsidRPr="0048050B">
        <w:rPr>
          <w:rFonts w:cs="Times New Roman"/>
          <w:szCs w:val="24"/>
        </w:rPr>
        <w:t>Tabelul A.</w:t>
      </w:r>
      <w:r w:rsidRPr="0048050B">
        <w:rPr>
          <w:rFonts w:cs="Times New Roman"/>
          <w:szCs w:val="24"/>
        </w:rPr>
        <w:tab/>
        <w:t>Date generale ale speciei</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Cod Specie - EUNIS</w:t>
            </w:r>
          </w:p>
        </w:tc>
        <w:tc>
          <w:tcPr>
            <w:tcW w:w="5669" w:type="dxa"/>
          </w:tcPr>
          <w:p w:rsidR="00D4266A" w:rsidRPr="0048050B" w:rsidRDefault="00D4266A" w:rsidP="006106AD">
            <w:pPr>
              <w:rPr>
                <w:rFonts w:cs="Times New Roman"/>
                <w:szCs w:val="24"/>
              </w:rPr>
            </w:pPr>
            <w:r w:rsidRPr="0048050B">
              <w:rPr>
                <w:rFonts w:cs="Times New Roman"/>
                <w:szCs w:val="24"/>
              </w:rPr>
              <w:t>925</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Denumirea științifică</w:t>
            </w:r>
          </w:p>
        </w:tc>
        <w:tc>
          <w:tcPr>
            <w:tcW w:w="5669" w:type="dxa"/>
          </w:tcPr>
          <w:p w:rsidR="00D4266A" w:rsidRPr="0048050B" w:rsidRDefault="00D4266A" w:rsidP="006106AD">
            <w:pPr>
              <w:rPr>
                <w:rFonts w:cs="Times New Roman"/>
                <w:szCs w:val="24"/>
              </w:rPr>
            </w:pPr>
            <w:r w:rsidRPr="0048050B">
              <w:rPr>
                <w:rStyle w:val="poimlat"/>
                <w:rFonts w:cs="Times New Roman"/>
                <w:szCs w:val="24"/>
              </w:rPr>
              <w:t>Burhinus oedicnemus</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Denumirea populară</w:t>
            </w:r>
          </w:p>
        </w:tc>
        <w:tc>
          <w:tcPr>
            <w:tcW w:w="5669" w:type="dxa"/>
          </w:tcPr>
          <w:p w:rsidR="00D4266A" w:rsidRPr="0048050B" w:rsidRDefault="00D4266A" w:rsidP="006106AD">
            <w:pPr>
              <w:rPr>
                <w:rFonts w:cs="Times New Roman"/>
                <w:szCs w:val="24"/>
              </w:rPr>
            </w:pPr>
            <w:r w:rsidRPr="0048050B">
              <w:rPr>
                <w:rFonts w:cs="Times New Roman"/>
                <w:szCs w:val="24"/>
              </w:rPr>
              <w:t>Pasărea ogorului</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4</w:t>
            </w:r>
          </w:p>
        </w:tc>
        <w:tc>
          <w:tcPr>
            <w:tcW w:w="2835" w:type="dxa"/>
          </w:tcPr>
          <w:p w:rsidR="00D4266A" w:rsidRPr="0048050B" w:rsidRDefault="00D4266A" w:rsidP="006106AD">
            <w:pPr>
              <w:rPr>
                <w:rFonts w:cs="Times New Roman"/>
                <w:szCs w:val="24"/>
              </w:rPr>
            </w:pPr>
            <w:r w:rsidRPr="0048050B">
              <w:rPr>
                <w:rFonts w:cs="Times New Roman"/>
                <w:szCs w:val="24"/>
              </w:rPr>
              <w:t>Descrierea speciei</w:t>
            </w:r>
          </w:p>
        </w:tc>
        <w:tc>
          <w:tcPr>
            <w:tcW w:w="5669" w:type="dxa"/>
          </w:tcPr>
          <w:p w:rsidR="00D4266A" w:rsidRPr="0048050B" w:rsidRDefault="00D4266A" w:rsidP="006106AD">
            <w:pPr>
              <w:pStyle w:val="poimth"/>
              <w:rPr>
                <w:rFonts w:cs="Times New Roman"/>
                <w:sz w:val="24"/>
                <w:szCs w:val="24"/>
              </w:rPr>
            </w:pPr>
            <w:r w:rsidRPr="0048050B">
              <w:rPr>
                <w:rFonts w:cs="Times New Roman"/>
                <w:sz w:val="24"/>
                <w:szCs w:val="24"/>
              </w:rPr>
              <w:t>Descriere generală:</w:t>
            </w:r>
          </w:p>
          <w:p w:rsidR="00D4266A" w:rsidRPr="0048050B" w:rsidRDefault="00D4266A" w:rsidP="006106AD">
            <w:pPr>
              <w:rPr>
                <w:rFonts w:cs="Times New Roman"/>
                <w:szCs w:val="24"/>
              </w:rPr>
            </w:pPr>
            <w:r w:rsidRPr="0048050B">
              <w:rPr>
                <w:rFonts w:cs="Times New Roman"/>
                <w:szCs w:val="24"/>
              </w:rPr>
              <w:t>Pasăre caracteristică</w:t>
            </w:r>
            <w:r w:rsidRPr="0048050B">
              <w:rPr>
                <w:rFonts w:cs="Times New Roman"/>
                <w:szCs w:val="24"/>
              </w:rPr>
              <w:br/>
              <w:t>habitatelor de stepă și câmpie cu vegetație scundă, cu ochi mari, galbeni, cioc</w:t>
            </w:r>
            <w:r w:rsidRPr="0048050B">
              <w:rPr>
                <w:rFonts w:cs="Times New Roman"/>
                <w:szCs w:val="24"/>
              </w:rPr>
              <w:br/>
              <w:t>scurt şi masiv, picioare lungi galbene şi penaj de culoarea ierburilor uscate.</w:t>
            </w:r>
          </w:p>
          <w:p w:rsidR="00D4266A" w:rsidRPr="0048050B" w:rsidRDefault="00D4266A" w:rsidP="006106AD">
            <w:pPr>
              <w:pStyle w:val="poimth"/>
              <w:rPr>
                <w:rFonts w:cs="Times New Roman"/>
                <w:sz w:val="24"/>
                <w:szCs w:val="24"/>
              </w:rPr>
            </w:pPr>
            <w:r w:rsidRPr="0048050B">
              <w:rPr>
                <w:rFonts w:cs="Times New Roman"/>
                <w:sz w:val="24"/>
                <w:szCs w:val="24"/>
              </w:rPr>
              <w:t>Descriere hrană:</w:t>
            </w:r>
          </w:p>
          <w:p w:rsidR="00D4266A" w:rsidRPr="0048050B" w:rsidRDefault="00D4266A" w:rsidP="006106AD">
            <w:pPr>
              <w:rPr>
                <w:rFonts w:cs="Times New Roman"/>
                <w:szCs w:val="24"/>
              </w:rPr>
            </w:pPr>
            <w:r w:rsidRPr="0048050B">
              <w:rPr>
                <w:rFonts w:cs="Times New Roman"/>
                <w:szCs w:val="24"/>
              </w:rPr>
              <w:t>Se hrănesc cu nevertebrate şi vertebrate mici.</w:t>
            </w:r>
          </w:p>
          <w:p w:rsidR="00D4266A" w:rsidRPr="0048050B" w:rsidRDefault="00D4266A" w:rsidP="006106AD">
            <w:pPr>
              <w:pStyle w:val="poimth"/>
              <w:rPr>
                <w:rFonts w:cs="Times New Roman"/>
                <w:sz w:val="24"/>
                <w:szCs w:val="24"/>
              </w:rPr>
            </w:pPr>
            <w:r w:rsidRPr="0048050B">
              <w:rPr>
                <w:rFonts w:cs="Times New Roman"/>
                <w:sz w:val="24"/>
                <w:szCs w:val="24"/>
              </w:rPr>
              <w:t>Descriere cuibărit:</w:t>
            </w:r>
          </w:p>
          <w:p w:rsidR="00D4266A" w:rsidRPr="0048050B" w:rsidRDefault="00D4266A" w:rsidP="006106AD">
            <w:pPr>
              <w:rPr>
                <w:rFonts w:cs="Times New Roman"/>
                <w:szCs w:val="24"/>
              </w:rPr>
            </w:pPr>
            <w:r w:rsidRPr="0048050B">
              <w:rPr>
                <w:rFonts w:cs="Times New Roman"/>
                <w:szCs w:val="24"/>
              </w:rPr>
              <w:t>Preferă câmpiile aride cu porțiuni nisipoase sau pietroase. Pasăre de stepă.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Perioade critice</w:t>
            </w:r>
          </w:p>
        </w:tc>
        <w:tc>
          <w:tcPr>
            <w:tcW w:w="5669" w:type="dxa"/>
          </w:tcPr>
          <w:p w:rsidR="00D4266A" w:rsidRPr="0048050B" w:rsidRDefault="00D4266A" w:rsidP="006106AD">
            <w:pPr>
              <w:rPr>
                <w:rFonts w:cs="Times New Roman"/>
                <w:szCs w:val="24"/>
              </w:rPr>
            </w:pPr>
            <w:r w:rsidRPr="0048050B">
              <w:rPr>
                <w:rFonts w:cs="Times New Roman"/>
                <w:szCs w:val="24"/>
              </w:rPr>
              <w:t>Septembrie-Octombrie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Cerințe de habitat</w:t>
            </w:r>
          </w:p>
        </w:tc>
        <w:tc>
          <w:tcPr>
            <w:tcW w:w="5669" w:type="dxa"/>
          </w:tcPr>
          <w:p w:rsidR="00D4266A" w:rsidRPr="0048050B" w:rsidRDefault="00D4266A" w:rsidP="006106AD">
            <w:pPr>
              <w:rPr>
                <w:rFonts w:cs="Times New Roman"/>
                <w:szCs w:val="24"/>
              </w:rPr>
            </w:pPr>
            <w:r w:rsidRPr="0048050B">
              <w:rPr>
                <w:rFonts w:cs="Times New Roman"/>
                <w:szCs w:val="24"/>
              </w:rPr>
              <w:t>Ponta este depusă în perioada aprilie-iunie, 1-3 ouă, de obicei 2. Cuibul este construit direct pe sol.</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Fotografii</w:t>
            </w:r>
          </w:p>
        </w:tc>
        <w:tc>
          <w:tcPr>
            <w:tcW w:w="5669" w:type="dxa"/>
          </w:tcPr>
          <w:p w:rsidR="00D4266A" w:rsidRPr="0048050B" w:rsidRDefault="00D4266A" w:rsidP="006106AD">
            <w:pPr>
              <w:rPr>
                <w:rFonts w:cs="Times New Roman"/>
                <w:szCs w:val="24"/>
              </w:rPr>
            </w:pPr>
            <w:r w:rsidRPr="0048050B">
              <w:rPr>
                <w:rFonts w:cs="Times New Roman"/>
                <w:szCs w:val="24"/>
              </w:rPr>
              <w:t>Fotografia speciei este reprezentată în anexa 2.a</w:t>
            </w:r>
          </w:p>
        </w:tc>
      </w:tr>
    </w:tbl>
    <w:p w:rsidR="00D4266A" w:rsidRPr="0048050B" w:rsidRDefault="00D4266A" w:rsidP="00D4266A">
      <w:pPr>
        <w:pStyle w:val="poimh2"/>
        <w:rPr>
          <w:rFonts w:cs="Times New Roman"/>
          <w:szCs w:val="24"/>
        </w:rPr>
      </w:pPr>
      <w:r w:rsidRPr="0048050B">
        <w:rPr>
          <w:rFonts w:cs="Times New Roman"/>
          <w:szCs w:val="24"/>
        </w:rPr>
        <w:t>Tabelul B.</w:t>
      </w:r>
      <w:r w:rsidRPr="0048050B">
        <w:rPr>
          <w:rFonts w:cs="Times New Roman"/>
          <w:szCs w:val="24"/>
        </w:rPr>
        <w:tab/>
        <w:t>Date specifice speciei la nivelul ariei naturale protejate</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Specia</w:t>
            </w:r>
          </w:p>
        </w:tc>
        <w:tc>
          <w:tcPr>
            <w:tcW w:w="5669" w:type="dxa"/>
          </w:tcPr>
          <w:p w:rsidR="00D4266A" w:rsidRPr="0048050B" w:rsidRDefault="00D4266A" w:rsidP="006106AD">
            <w:pPr>
              <w:rPr>
                <w:rFonts w:cs="Times New Roman"/>
                <w:szCs w:val="24"/>
              </w:rPr>
            </w:pPr>
            <w:r w:rsidRPr="0048050B">
              <w:rPr>
                <w:rStyle w:val="poimlat"/>
                <w:rFonts w:cs="Times New Roman"/>
                <w:szCs w:val="24"/>
              </w:rPr>
              <w:t>Burhinus oedicnemus</w:t>
            </w:r>
            <w:r w:rsidRPr="0048050B">
              <w:rPr>
                <w:rFonts w:cs="Times New Roman"/>
                <w:szCs w:val="24"/>
              </w:rPr>
              <w:t>, 925, Anexa 1</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Informații specifice speciei</w:t>
            </w:r>
          </w:p>
        </w:tc>
        <w:tc>
          <w:tcPr>
            <w:tcW w:w="5669" w:type="dxa"/>
          </w:tcPr>
          <w:p w:rsidR="00D4266A" w:rsidRPr="0048050B" w:rsidRDefault="00D4266A" w:rsidP="006106AD">
            <w:pPr>
              <w:rPr>
                <w:rFonts w:cs="Times New Roman"/>
                <w:szCs w:val="24"/>
              </w:rPr>
            </w:pPr>
            <w:r w:rsidRPr="0048050B">
              <w:rPr>
                <w:rFonts w:cs="Times New Roman"/>
                <w:szCs w:val="24"/>
              </w:rPr>
              <w:t>În pasaj este prezentă în efective mici</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Statutul de prezență [temporal]</w:t>
            </w:r>
          </w:p>
        </w:tc>
        <w:tc>
          <w:tcPr>
            <w:tcW w:w="5669" w:type="dxa"/>
          </w:tcPr>
          <w:p w:rsidR="00D4266A" w:rsidRPr="0048050B" w:rsidRDefault="00D4266A" w:rsidP="006106AD">
            <w:pPr>
              <w:rPr>
                <w:rFonts w:cs="Times New Roman"/>
                <w:szCs w:val="24"/>
              </w:rPr>
            </w:pPr>
            <w:r w:rsidRPr="0048050B">
              <w:rPr>
                <w:rFonts w:cs="Times New Roman"/>
                <w:szCs w:val="24"/>
              </w:rPr>
              <w:t>odihnă şi hranire / pasaj</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4</w:t>
            </w:r>
          </w:p>
        </w:tc>
        <w:tc>
          <w:tcPr>
            <w:tcW w:w="2835" w:type="dxa"/>
          </w:tcPr>
          <w:p w:rsidR="00D4266A" w:rsidRPr="0048050B" w:rsidRDefault="00D4266A" w:rsidP="006106AD">
            <w:pPr>
              <w:rPr>
                <w:rFonts w:cs="Times New Roman"/>
                <w:szCs w:val="24"/>
              </w:rPr>
            </w:pPr>
            <w:r w:rsidRPr="0048050B">
              <w:rPr>
                <w:rFonts w:cs="Times New Roman"/>
                <w:szCs w:val="24"/>
              </w:rPr>
              <w:t>Statutul de prezență [spațial]</w:t>
            </w:r>
          </w:p>
        </w:tc>
        <w:tc>
          <w:tcPr>
            <w:tcW w:w="5669" w:type="dxa"/>
          </w:tcPr>
          <w:p w:rsidR="00D4266A" w:rsidRPr="0048050B" w:rsidRDefault="00D4266A" w:rsidP="006106AD">
            <w:pPr>
              <w:rPr>
                <w:rFonts w:cs="Times New Roman"/>
                <w:szCs w:val="24"/>
              </w:rPr>
            </w:pPr>
            <w:r w:rsidRPr="0048050B">
              <w:rPr>
                <w:rFonts w:cs="Times New Roman"/>
                <w:szCs w:val="24"/>
              </w:rPr>
              <w:t>izolată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lastRenderedPageBreak/>
              <w:t>5</w:t>
            </w:r>
          </w:p>
        </w:tc>
        <w:tc>
          <w:tcPr>
            <w:tcW w:w="2835" w:type="dxa"/>
          </w:tcPr>
          <w:p w:rsidR="00D4266A" w:rsidRPr="0048050B" w:rsidRDefault="00D4266A" w:rsidP="006106AD">
            <w:pPr>
              <w:rPr>
                <w:rFonts w:cs="Times New Roman"/>
                <w:szCs w:val="24"/>
              </w:rPr>
            </w:pPr>
            <w:r w:rsidRPr="0048050B">
              <w:rPr>
                <w:rFonts w:cs="Times New Roman"/>
                <w:szCs w:val="24"/>
              </w:rPr>
              <w:t>Statutul de prezență [management]</w:t>
            </w:r>
          </w:p>
        </w:tc>
        <w:tc>
          <w:tcPr>
            <w:tcW w:w="5669" w:type="dxa"/>
          </w:tcPr>
          <w:p w:rsidR="00D4266A" w:rsidRPr="0048050B" w:rsidRDefault="00D4266A" w:rsidP="006106AD">
            <w:pPr>
              <w:rPr>
                <w:rFonts w:cs="Times New Roman"/>
                <w:szCs w:val="24"/>
              </w:rPr>
            </w:pPr>
            <w:r w:rsidRPr="0048050B">
              <w:rPr>
                <w:rFonts w:cs="Times New Roman"/>
                <w:szCs w:val="24"/>
              </w:rPr>
              <w:t>nativă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Abundență</w:t>
            </w:r>
          </w:p>
        </w:tc>
        <w:tc>
          <w:tcPr>
            <w:tcW w:w="5669" w:type="dxa"/>
          </w:tcPr>
          <w:p w:rsidR="00D4266A" w:rsidRPr="0048050B" w:rsidRDefault="00D4266A" w:rsidP="006106AD">
            <w:pPr>
              <w:rPr>
                <w:rFonts w:cs="Times New Roman"/>
                <w:szCs w:val="24"/>
              </w:rPr>
            </w:pPr>
            <w:r w:rsidRPr="0048050B">
              <w:rPr>
                <w:rFonts w:cs="Times New Roman"/>
                <w:szCs w:val="24"/>
              </w:rPr>
              <w:t>prezență certă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Perioada de colectare a datelor din teren</w:t>
            </w:r>
          </w:p>
        </w:tc>
        <w:tc>
          <w:tcPr>
            <w:tcW w:w="5669" w:type="dxa"/>
          </w:tcPr>
          <w:p w:rsidR="00D4266A" w:rsidRPr="0048050B" w:rsidRDefault="00D4266A" w:rsidP="006106AD">
            <w:pPr>
              <w:rPr>
                <w:rFonts w:cs="Times New Roman"/>
                <w:szCs w:val="24"/>
              </w:rPr>
            </w:pPr>
            <w:r w:rsidRPr="0048050B">
              <w:rPr>
                <w:rFonts w:cs="Times New Roman"/>
                <w:szCs w:val="24"/>
              </w:rPr>
              <w:t>Octombrie 2017 – Decembrie 2019</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8</w:t>
            </w:r>
          </w:p>
        </w:tc>
        <w:tc>
          <w:tcPr>
            <w:tcW w:w="2835" w:type="dxa"/>
          </w:tcPr>
          <w:p w:rsidR="00D4266A" w:rsidRPr="0048050B" w:rsidRDefault="00D4266A" w:rsidP="006106AD">
            <w:pPr>
              <w:rPr>
                <w:rFonts w:cs="Times New Roman"/>
                <w:szCs w:val="24"/>
              </w:rPr>
            </w:pPr>
            <w:r w:rsidRPr="0048050B">
              <w:rPr>
                <w:rFonts w:cs="Times New Roman"/>
                <w:szCs w:val="24"/>
              </w:rPr>
              <w:t>Distribuția speciei [interpretare]</w:t>
            </w:r>
          </w:p>
        </w:tc>
        <w:tc>
          <w:tcPr>
            <w:tcW w:w="5669" w:type="dxa"/>
          </w:tcPr>
          <w:p w:rsidR="00D4266A" w:rsidRPr="0048050B" w:rsidRDefault="00D4266A" w:rsidP="006106AD">
            <w:pPr>
              <w:rPr>
                <w:rFonts w:cs="Times New Roman"/>
                <w:szCs w:val="24"/>
              </w:rPr>
            </w:pPr>
            <w:r w:rsidRPr="0048050B">
              <w:rPr>
                <w:rFonts w:cs="Times New Roman"/>
                <w:szCs w:val="24"/>
              </w:rPr>
              <w:t>Zonele deschise, pajiștile și pășunile din aria protejată.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9</w:t>
            </w:r>
          </w:p>
        </w:tc>
        <w:tc>
          <w:tcPr>
            <w:tcW w:w="2835" w:type="dxa"/>
          </w:tcPr>
          <w:p w:rsidR="00D4266A" w:rsidRPr="0048050B" w:rsidRDefault="00D4266A" w:rsidP="006106AD">
            <w:pPr>
              <w:rPr>
                <w:rFonts w:cs="Times New Roman"/>
                <w:szCs w:val="24"/>
              </w:rPr>
            </w:pPr>
            <w:r w:rsidRPr="0048050B">
              <w:rPr>
                <w:rFonts w:cs="Times New Roman"/>
                <w:szCs w:val="24"/>
              </w:rPr>
              <w:t>Distribuția speciei [harta distribuției]</w:t>
            </w:r>
          </w:p>
        </w:tc>
        <w:tc>
          <w:tcPr>
            <w:tcW w:w="5669" w:type="dxa"/>
          </w:tcPr>
          <w:p w:rsidR="00D4266A" w:rsidRPr="0048050B" w:rsidRDefault="00D4266A" w:rsidP="006106AD">
            <w:pPr>
              <w:rPr>
                <w:rFonts w:cs="Times New Roman"/>
                <w:szCs w:val="24"/>
              </w:rPr>
            </w:pPr>
            <w:r w:rsidRPr="0048050B">
              <w:rPr>
                <w:rFonts w:cs="Times New Roman"/>
                <w:szCs w:val="24"/>
              </w:rPr>
              <w:t>Harta de distribuție a speciei este anexată în anexa 3.12.</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10</w:t>
            </w:r>
          </w:p>
        </w:tc>
        <w:tc>
          <w:tcPr>
            <w:tcW w:w="2835" w:type="dxa"/>
          </w:tcPr>
          <w:p w:rsidR="00D4266A" w:rsidRPr="0048050B" w:rsidRDefault="00D4266A" w:rsidP="006106AD">
            <w:pPr>
              <w:rPr>
                <w:rFonts w:cs="Times New Roman"/>
                <w:szCs w:val="24"/>
              </w:rPr>
            </w:pPr>
            <w:r w:rsidRPr="0048050B">
              <w:rPr>
                <w:rFonts w:cs="Times New Roman"/>
                <w:szCs w:val="24"/>
              </w:rPr>
              <w:t>Alte informații privind sursele de informații</w:t>
            </w:r>
          </w:p>
        </w:tc>
        <w:tc>
          <w:tcPr>
            <w:tcW w:w="5669" w:type="dxa"/>
          </w:tcPr>
          <w:p w:rsidR="00D4266A" w:rsidRPr="0048050B" w:rsidRDefault="00D4266A" w:rsidP="006106AD">
            <w:pPr>
              <w:rPr>
                <w:rFonts w:cs="Times New Roman"/>
                <w:szCs w:val="24"/>
              </w:rPr>
            </w:pPr>
            <w:r w:rsidRPr="0048050B">
              <w:rPr>
                <w:rFonts w:cs="Times New Roman"/>
                <w:szCs w:val="24"/>
              </w:rPr>
              <w:t>Snow D.W &amp; Perrins C.M (1998), The Birds</w:t>
            </w:r>
            <w:r w:rsidRPr="0048050B">
              <w:rPr>
                <w:rFonts w:cs="Times New Roman"/>
                <w:szCs w:val="24"/>
              </w:rPr>
              <w:br/>
              <w:t xml:space="preserve">of the Western Palearctic, Concise Edition, Oxford University Press, New York; </w:t>
            </w:r>
            <w:r w:rsidRPr="0048050B">
              <w:rPr>
                <w:rFonts w:cs="Times New Roman"/>
                <w:szCs w:val="24"/>
              </w:rPr>
              <w:br/>
              <w:t>Svensson L., Mullarney K., Zetterstrӧm D.,</w:t>
            </w:r>
            <w:r w:rsidRPr="0048050B">
              <w:rPr>
                <w:rFonts w:cs="Times New Roman"/>
                <w:szCs w:val="24"/>
              </w:rPr>
              <w:br/>
              <w:t xml:space="preserve">Collins Bird Guide 2nd Edition, Harper Collins; </w:t>
            </w:r>
            <w:r w:rsidRPr="0048050B">
              <w:rPr>
                <w:rFonts w:cs="Times New Roman"/>
                <w:szCs w:val="24"/>
              </w:rPr>
              <w:br/>
              <w:t>BirdLife International (2015) IUCN Red List</w:t>
            </w:r>
            <w:r w:rsidRPr="0048050B">
              <w:rPr>
                <w:rFonts w:cs="Times New Roman"/>
                <w:szCs w:val="24"/>
              </w:rPr>
              <w:br/>
              <w:t>for birds. - Downloaded from http://www.birdlife.org</w:t>
            </w:r>
            <w:r w:rsidRPr="0048050B">
              <w:rPr>
                <w:rFonts w:cs="Times New Roman"/>
                <w:szCs w:val="24"/>
              </w:rPr>
              <w:br/>
              <w:t>Societatea Ornitologică Română (2019) Ornitodata</w:t>
            </w:r>
            <w:r w:rsidRPr="0048050B">
              <w:rPr>
                <w:rFonts w:cs="Times New Roman"/>
                <w:szCs w:val="24"/>
              </w:rPr>
              <w:br/>
              <w:t>/ baza de date SOR - Downloaded from http://pasaridinromania.sor.ro/.</w:t>
            </w:r>
          </w:p>
        </w:tc>
      </w:tr>
    </w:tbl>
    <w:p w:rsidR="00D4266A" w:rsidRPr="0048050B" w:rsidRDefault="00D4266A" w:rsidP="00D4266A">
      <w:pPr>
        <w:pStyle w:val="poimh1"/>
        <w:rPr>
          <w:rFonts w:cs="Times New Roman"/>
          <w:sz w:val="24"/>
          <w:szCs w:val="24"/>
        </w:rPr>
      </w:pPr>
      <w:r w:rsidRPr="0048050B">
        <w:rPr>
          <w:rFonts w:cs="Times New Roman"/>
          <w:sz w:val="24"/>
          <w:szCs w:val="24"/>
        </w:rPr>
        <w:t xml:space="preserve">925 - </w:t>
      </w:r>
      <w:r w:rsidRPr="0048050B">
        <w:rPr>
          <w:rStyle w:val="poimlat"/>
          <w:rFonts w:cs="Times New Roman"/>
          <w:sz w:val="24"/>
          <w:szCs w:val="24"/>
        </w:rPr>
        <w:t xml:space="preserve">Burhinus oedicnemus, </w:t>
      </w:r>
      <w:r w:rsidRPr="0048050B">
        <w:rPr>
          <w:rFonts w:cs="Times New Roman"/>
          <w:sz w:val="24"/>
          <w:szCs w:val="24"/>
        </w:rPr>
        <w:t>Pasărea ogorului</w:t>
      </w:r>
    </w:p>
    <w:p w:rsidR="00D4266A" w:rsidRPr="0048050B" w:rsidRDefault="00D4266A" w:rsidP="00D4266A">
      <w:pPr>
        <w:pStyle w:val="poimh2"/>
        <w:rPr>
          <w:rFonts w:cs="Times New Roman"/>
          <w:szCs w:val="24"/>
        </w:rPr>
      </w:pPr>
      <w:r w:rsidRPr="0048050B">
        <w:rPr>
          <w:rFonts w:cs="Times New Roman"/>
          <w:szCs w:val="24"/>
        </w:rPr>
        <w:t>Tabelul A.</w:t>
      </w:r>
      <w:r w:rsidRPr="0048050B">
        <w:rPr>
          <w:rFonts w:cs="Times New Roman"/>
          <w:szCs w:val="24"/>
        </w:rPr>
        <w:tab/>
        <w:t>Date generale ale speciei</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Cod Specie - EUNIS</w:t>
            </w:r>
          </w:p>
        </w:tc>
        <w:tc>
          <w:tcPr>
            <w:tcW w:w="5669" w:type="dxa"/>
          </w:tcPr>
          <w:p w:rsidR="00D4266A" w:rsidRPr="0048050B" w:rsidRDefault="00D4266A" w:rsidP="006106AD">
            <w:pPr>
              <w:rPr>
                <w:rFonts w:cs="Times New Roman"/>
                <w:szCs w:val="24"/>
              </w:rPr>
            </w:pPr>
            <w:r w:rsidRPr="0048050B">
              <w:rPr>
                <w:rFonts w:cs="Times New Roman"/>
                <w:szCs w:val="24"/>
              </w:rPr>
              <w:t>925</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Denumirea științifică</w:t>
            </w:r>
          </w:p>
        </w:tc>
        <w:tc>
          <w:tcPr>
            <w:tcW w:w="5669" w:type="dxa"/>
          </w:tcPr>
          <w:p w:rsidR="00D4266A" w:rsidRPr="0048050B" w:rsidRDefault="00D4266A" w:rsidP="006106AD">
            <w:pPr>
              <w:rPr>
                <w:rFonts w:cs="Times New Roman"/>
                <w:szCs w:val="24"/>
              </w:rPr>
            </w:pPr>
            <w:r w:rsidRPr="0048050B">
              <w:rPr>
                <w:rStyle w:val="poimlat"/>
                <w:rFonts w:cs="Times New Roman"/>
                <w:szCs w:val="24"/>
              </w:rPr>
              <w:t>Burhinus oedicnemus</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Denumirea populară</w:t>
            </w:r>
          </w:p>
        </w:tc>
        <w:tc>
          <w:tcPr>
            <w:tcW w:w="5669" w:type="dxa"/>
          </w:tcPr>
          <w:p w:rsidR="00D4266A" w:rsidRPr="0048050B" w:rsidRDefault="00D4266A" w:rsidP="006106AD">
            <w:pPr>
              <w:rPr>
                <w:rFonts w:cs="Times New Roman"/>
                <w:szCs w:val="24"/>
              </w:rPr>
            </w:pPr>
            <w:r w:rsidRPr="0048050B">
              <w:rPr>
                <w:rFonts w:cs="Times New Roman"/>
                <w:szCs w:val="24"/>
              </w:rPr>
              <w:t>Pasărea ogorului</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4</w:t>
            </w:r>
          </w:p>
        </w:tc>
        <w:tc>
          <w:tcPr>
            <w:tcW w:w="2835" w:type="dxa"/>
          </w:tcPr>
          <w:p w:rsidR="00D4266A" w:rsidRPr="0048050B" w:rsidRDefault="00D4266A" w:rsidP="006106AD">
            <w:pPr>
              <w:rPr>
                <w:rFonts w:cs="Times New Roman"/>
                <w:szCs w:val="24"/>
              </w:rPr>
            </w:pPr>
            <w:r w:rsidRPr="0048050B">
              <w:rPr>
                <w:rFonts w:cs="Times New Roman"/>
                <w:szCs w:val="24"/>
              </w:rPr>
              <w:t>Descrierea speciei</w:t>
            </w:r>
          </w:p>
        </w:tc>
        <w:tc>
          <w:tcPr>
            <w:tcW w:w="5669" w:type="dxa"/>
          </w:tcPr>
          <w:p w:rsidR="00D4266A" w:rsidRPr="0048050B" w:rsidRDefault="00D4266A" w:rsidP="006106AD">
            <w:pPr>
              <w:pStyle w:val="poimth"/>
              <w:rPr>
                <w:rFonts w:cs="Times New Roman"/>
                <w:sz w:val="24"/>
                <w:szCs w:val="24"/>
              </w:rPr>
            </w:pPr>
            <w:r w:rsidRPr="0048050B">
              <w:rPr>
                <w:rFonts w:cs="Times New Roman"/>
                <w:sz w:val="24"/>
                <w:szCs w:val="24"/>
              </w:rPr>
              <w:t>Descriere generală:</w:t>
            </w:r>
          </w:p>
          <w:p w:rsidR="00D4266A" w:rsidRPr="0048050B" w:rsidRDefault="00D4266A" w:rsidP="006106AD">
            <w:pPr>
              <w:rPr>
                <w:rFonts w:cs="Times New Roman"/>
                <w:szCs w:val="24"/>
              </w:rPr>
            </w:pPr>
            <w:r w:rsidRPr="0048050B">
              <w:rPr>
                <w:rFonts w:cs="Times New Roman"/>
                <w:szCs w:val="24"/>
              </w:rPr>
              <w:t>Pasăre caracteristică</w:t>
            </w:r>
            <w:r w:rsidRPr="0048050B">
              <w:rPr>
                <w:rFonts w:cs="Times New Roman"/>
                <w:szCs w:val="24"/>
              </w:rPr>
              <w:br/>
              <w:t>habitatelor de stepă și câmpie cu vegetație scundă, cu ochi mari, galbeni, cioc</w:t>
            </w:r>
            <w:r w:rsidRPr="0048050B">
              <w:rPr>
                <w:rFonts w:cs="Times New Roman"/>
                <w:szCs w:val="24"/>
              </w:rPr>
              <w:br/>
              <w:t>scurt şi masiv, picioare lungi galbene şi penaj de culoarea ierburilor uscate.</w:t>
            </w:r>
          </w:p>
          <w:p w:rsidR="00D4266A" w:rsidRPr="0048050B" w:rsidRDefault="00D4266A" w:rsidP="006106AD">
            <w:pPr>
              <w:pStyle w:val="poimth"/>
              <w:rPr>
                <w:rFonts w:cs="Times New Roman"/>
                <w:sz w:val="24"/>
                <w:szCs w:val="24"/>
              </w:rPr>
            </w:pPr>
            <w:r w:rsidRPr="0048050B">
              <w:rPr>
                <w:rFonts w:cs="Times New Roman"/>
                <w:sz w:val="24"/>
                <w:szCs w:val="24"/>
              </w:rPr>
              <w:t>Descriere hrană:</w:t>
            </w:r>
          </w:p>
          <w:p w:rsidR="00D4266A" w:rsidRPr="0048050B" w:rsidRDefault="00D4266A" w:rsidP="006106AD">
            <w:pPr>
              <w:rPr>
                <w:rFonts w:cs="Times New Roman"/>
                <w:szCs w:val="24"/>
              </w:rPr>
            </w:pPr>
            <w:r w:rsidRPr="0048050B">
              <w:rPr>
                <w:rFonts w:cs="Times New Roman"/>
                <w:szCs w:val="24"/>
              </w:rPr>
              <w:t>Se hrănesc cu nevertebrate şi vertebrate mici.</w:t>
            </w:r>
          </w:p>
          <w:p w:rsidR="00D4266A" w:rsidRPr="0048050B" w:rsidRDefault="00D4266A" w:rsidP="006106AD">
            <w:pPr>
              <w:pStyle w:val="poimth"/>
              <w:rPr>
                <w:rFonts w:cs="Times New Roman"/>
                <w:sz w:val="24"/>
                <w:szCs w:val="24"/>
              </w:rPr>
            </w:pPr>
            <w:r w:rsidRPr="0048050B">
              <w:rPr>
                <w:rFonts w:cs="Times New Roman"/>
                <w:sz w:val="24"/>
                <w:szCs w:val="24"/>
              </w:rPr>
              <w:t>Descriere cuibărit:</w:t>
            </w:r>
          </w:p>
          <w:p w:rsidR="00D4266A" w:rsidRPr="0048050B" w:rsidRDefault="00D4266A" w:rsidP="006106AD">
            <w:pPr>
              <w:rPr>
                <w:rFonts w:cs="Times New Roman"/>
                <w:szCs w:val="24"/>
              </w:rPr>
            </w:pPr>
            <w:r w:rsidRPr="0048050B">
              <w:rPr>
                <w:rFonts w:cs="Times New Roman"/>
                <w:szCs w:val="24"/>
              </w:rPr>
              <w:t>Preferă câmpiile aride cu porțiuni nisipoase sau pietroase. Pasăre de stepă.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Perioade critice</w:t>
            </w:r>
          </w:p>
        </w:tc>
        <w:tc>
          <w:tcPr>
            <w:tcW w:w="5669" w:type="dxa"/>
          </w:tcPr>
          <w:p w:rsidR="00D4266A" w:rsidRPr="0048050B" w:rsidRDefault="00D4266A" w:rsidP="006106AD">
            <w:pPr>
              <w:rPr>
                <w:rFonts w:cs="Times New Roman"/>
                <w:szCs w:val="24"/>
              </w:rPr>
            </w:pPr>
            <w:r w:rsidRPr="0048050B">
              <w:rPr>
                <w:rFonts w:cs="Times New Roman"/>
                <w:szCs w:val="24"/>
              </w:rPr>
              <w:t>aprilie - august</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Cerințe de habitat</w:t>
            </w:r>
          </w:p>
        </w:tc>
        <w:tc>
          <w:tcPr>
            <w:tcW w:w="5669" w:type="dxa"/>
          </w:tcPr>
          <w:p w:rsidR="00D4266A" w:rsidRPr="0048050B" w:rsidRDefault="00D4266A" w:rsidP="006106AD">
            <w:pPr>
              <w:rPr>
                <w:rFonts w:cs="Times New Roman"/>
                <w:szCs w:val="24"/>
              </w:rPr>
            </w:pPr>
            <w:r w:rsidRPr="0048050B">
              <w:rPr>
                <w:rFonts w:cs="Times New Roman"/>
                <w:szCs w:val="24"/>
              </w:rPr>
              <w:t>Ponta este depusă în perioada aprilie-iunie, 1-3 ouă, de obicei 2. Cuibul este construit direct pe sol.</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Fotografii</w:t>
            </w:r>
          </w:p>
        </w:tc>
        <w:tc>
          <w:tcPr>
            <w:tcW w:w="5669" w:type="dxa"/>
          </w:tcPr>
          <w:p w:rsidR="00D4266A" w:rsidRPr="0048050B" w:rsidRDefault="00D4266A" w:rsidP="006106AD">
            <w:pPr>
              <w:rPr>
                <w:rFonts w:cs="Times New Roman"/>
                <w:szCs w:val="24"/>
              </w:rPr>
            </w:pPr>
            <w:r w:rsidRPr="0048050B">
              <w:rPr>
                <w:rFonts w:cs="Times New Roman"/>
                <w:szCs w:val="24"/>
              </w:rPr>
              <w:t>Fotografia speciei este reprezentată în anexa 2.a</w:t>
            </w:r>
          </w:p>
        </w:tc>
      </w:tr>
    </w:tbl>
    <w:p w:rsidR="00D4266A" w:rsidRPr="0048050B" w:rsidRDefault="00D4266A" w:rsidP="00D4266A">
      <w:pPr>
        <w:pStyle w:val="poimh2"/>
        <w:rPr>
          <w:rFonts w:cs="Times New Roman"/>
          <w:szCs w:val="24"/>
        </w:rPr>
      </w:pPr>
      <w:r w:rsidRPr="0048050B">
        <w:rPr>
          <w:rFonts w:cs="Times New Roman"/>
          <w:szCs w:val="24"/>
        </w:rPr>
        <w:lastRenderedPageBreak/>
        <w:t>Tabelul B.</w:t>
      </w:r>
      <w:r w:rsidRPr="0048050B">
        <w:rPr>
          <w:rFonts w:cs="Times New Roman"/>
          <w:szCs w:val="24"/>
        </w:rPr>
        <w:tab/>
        <w:t>Date specifice speciei la nivelul ariei naturale protejate</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Specia</w:t>
            </w:r>
          </w:p>
        </w:tc>
        <w:tc>
          <w:tcPr>
            <w:tcW w:w="5669" w:type="dxa"/>
          </w:tcPr>
          <w:p w:rsidR="00D4266A" w:rsidRPr="0048050B" w:rsidRDefault="00D4266A" w:rsidP="006106AD">
            <w:pPr>
              <w:rPr>
                <w:rFonts w:cs="Times New Roman"/>
                <w:szCs w:val="24"/>
              </w:rPr>
            </w:pPr>
            <w:r w:rsidRPr="0048050B">
              <w:rPr>
                <w:rStyle w:val="poimlat"/>
                <w:rFonts w:cs="Times New Roman"/>
                <w:szCs w:val="24"/>
              </w:rPr>
              <w:t>Burhinus oedicnemus</w:t>
            </w:r>
            <w:r w:rsidRPr="0048050B">
              <w:rPr>
                <w:rFonts w:cs="Times New Roman"/>
                <w:szCs w:val="24"/>
              </w:rPr>
              <w:t>, 925, Anexa 1</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Informații specifice speciei</w:t>
            </w:r>
          </w:p>
        </w:tc>
        <w:tc>
          <w:tcPr>
            <w:tcW w:w="5669" w:type="dxa"/>
          </w:tcPr>
          <w:p w:rsidR="00D4266A" w:rsidRPr="0048050B" w:rsidRDefault="00D4266A" w:rsidP="006106AD">
            <w:pPr>
              <w:rPr>
                <w:rFonts w:cs="Times New Roman"/>
                <w:szCs w:val="24"/>
              </w:rPr>
            </w:pPr>
            <w:r w:rsidRPr="0048050B">
              <w:rPr>
                <w:rFonts w:cs="Times New Roman"/>
                <w:szCs w:val="24"/>
              </w:rPr>
              <w:t>Specia cuibărește în efective mici și izolat în pajiștile din sit.</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Statutul de prezență [temporal]</w:t>
            </w:r>
          </w:p>
        </w:tc>
        <w:tc>
          <w:tcPr>
            <w:tcW w:w="5669" w:type="dxa"/>
          </w:tcPr>
          <w:p w:rsidR="00D4266A" w:rsidRPr="0048050B" w:rsidRDefault="00D4266A" w:rsidP="006106AD">
            <w:pPr>
              <w:rPr>
                <w:rFonts w:cs="Times New Roman"/>
                <w:szCs w:val="24"/>
              </w:rPr>
            </w:pPr>
            <w:r w:rsidRPr="0048050B">
              <w:rPr>
                <w:rFonts w:cs="Times New Roman"/>
                <w:szCs w:val="24"/>
              </w:rPr>
              <w:t>reproducere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4</w:t>
            </w:r>
          </w:p>
        </w:tc>
        <w:tc>
          <w:tcPr>
            <w:tcW w:w="2835" w:type="dxa"/>
          </w:tcPr>
          <w:p w:rsidR="00D4266A" w:rsidRPr="0048050B" w:rsidRDefault="00D4266A" w:rsidP="006106AD">
            <w:pPr>
              <w:rPr>
                <w:rFonts w:cs="Times New Roman"/>
                <w:szCs w:val="24"/>
              </w:rPr>
            </w:pPr>
            <w:r w:rsidRPr="0048050B">
              <w:rPr>
                <w:rFonts w:cs="Times New Roman"/>
                <w:szCs w:val="24"/>
              </w:rPr>
              <w:t>Statutul de prezență [spațial]</w:t>
            </w:r>
          </w:p>
        </w:tc>
        <w:tc>
          <w:tcPr>
            <w:tcW w:w="5669" w:type="dxa"/>
          </w:tcPr>
          <w:p w:rsidR="00D4266A" w:rsidRPr="0048050B" w:rsidRDefault="00D4266A" w:rsidP="006106AD">
            <w:pPr>
              <w:rPr>
                <w:rFonts w:cs="Times New Roman"/>
                <w:szCs w:val="24"/>
              </w:rPr>
            </w:pPr>
            <w:r w:rsidRPr="0048050B">
              <w:rPr>
                <w:rFonts w:cs="Times New Roman"/>
                <w:szCs w:val="24"/>
              </w:rPr>
              <w:t>izolată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Statutul de prezență [management]</w:t>
            </w:r>
          </w:p>
        </w:tc>
        <w:tc>
          <w:tcPr>
            <w:tcW w:w="5669" w:type="dxa"/>
          </w:tcPr>
          <w:p w:rsidR="00D4266A" w:rsidRPr="0048050B" w:rsidRDefault="00D4266A" w:rsidP="006106AD">
            <w:pPr>
              <w:rPr>
                <w:rFonts w:cs="Times New Roman"/>
                <w:szCs w:val="24"/>
              </w:rPr>
            </w:pPr>
            <w:r w:rsidRPr="0048050B">
              <w:rPr>
                <w:rFonts w:cs="Times New Roman"/>
                <w:szCs w:val="24"/>
              </w:rPr>
              <w:t>nativă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Abundență</w:t>
            </w:r>
          </w:p>
        </w:tc>
        <w:tc>
          <w:tcPr>
            <w:tcW w:w="5669" w:type="dxa"/>
          </w:tcPr>
          <w:p w:rsidR="00D4266A" w:rsidRPr="0048050B" w:rsidRDefault="00D4266A" w:rsidP="006106AD">
            <w:pPr>
              <w:rPr>
                <w:rFonts w:cs="Times New Roman"/>
                <w:szCs w:val="24"/>
              </w:rPr>
            </w:pPr>
            <w:r w:rsidRPr="0048050B">
              <w:rPr>
                <w:rFonts w:cs="Times New Roman"/>
                <w:szCs w:val="24"/>
              </w:rPr>
              <w:t>prezență certă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Perioada de colectare a datelor din teren</w:t>
            </w:r>
          </w:p>
        </w:tc>
        <w:tc>
          <w:tcPr>
            <w:tcW w:w="5669" w:type="dxa"/>
          </w:tcPr>
          <w:p w:rsidR="00D4266A" w:rsidRPr="0048050B" w:rsidRDefault="00D4266A" w:rsidP="006106AD">
            <w:pPr>
              <w:rPr>
                <w:rFonts w:cs="Times New Roman"/>
                <w:szCs w:val="24"/>
              </w:rPr>
            </w:pPr>
            <w:r w:rsidRPr="0048050B">
              <w:rPr>
                <w:rFonts w:cs="Times New Roman"/>
                <w:szCs w:val="24"/>
              </w:rPr>
              <w:t>Octombrie 2017 – Decembrie 2019</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8</w:t>
            </w:r>
          </w:p>
        </w:tc>
        <w:tc>
          <w:tcPr>
            <w:tcW w:w="2835" w:type="dxa"/>
          </w:tcPr>
          <w:p w:rsidR="00D4266A" w:rsidRPr="0048050B" w:rsidRDefault="00D4266A" w:rsidP="006106AD">
            <w:pPr>
              <w:rPr>
                <w:rFonts w:cs="Times New Roman"/>
                <w:szCs w:val="24"/>
              </w:rPr>
            </w:pPr>
            <w:r w:rsidRPr="0048050B">
              <w:rPr>
                <w:rFonts w:cs="Times New Roman"/>
                <w:szCs w:val="24"/>
              </w:rPr>
              <w:t>Distribuția speciei [interpretare]</w:t>
            </w:r>
          </w:p>
        </w:tc>
        <w:tc>
          <w:tcPr>
            <w:tcW w:w="5669" w:type="dxa"/>
          </w:tcPr>
          <w:p w:rsidR="00D4266A" w:rsidRPr="0048050B" w:rsidRDefault="00D4266A" w:rsidP="006106AD">
            <w:pPr>
              <w:rPr>
                <w:rFonts w:cs="Times New Roman"/>
                <w:szCs w:val="24"/>
              </w:rPr>
            </w:pPr>
            <w:r w:rsidRPr="0048050B">
              <w:rPr>
                <w:rFonts w:cs="Times New Roman"/>
                <w:szCs w:val="24"/>
              </w:rPr>
              <w:t>Preferă câmpiile aride cu porțiuni nisipoase sau pietroase. Pasăre de stepă.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9</w:t>
            </w:r>
          </w:p>
        </w:tc>
        <w:tc>
          <w:tcPr>
            <w:tcW w:w="2835" w:type="dxa"/>
          </w:tcPr>
          <w:p w:rsidR="00D4266A" w:rsidRPr="0048050B" w:rsidRDefault="00D4266A" w:rsidP="006106AD">
            <w:pPr>
              <w:rPr>
                <w:rFonts w:cs="Times New Roman"/>
                <w:szCs w:val="24"/>
              </w:rPr>
            </w:pPr>
            <w:r w:rsidRPr="0048050B">
              <w:rPr>
                <w:rFonts w:cs="Times New Roman"/>
                <w:szCs w:val="24"/>
              </w:rPr>
              <w:t>Distribuția speciei [harta distribuției]</w:t>
            </w:r>
          </w:p>
        </w:tc>
        <w:tc>
          <w:tcPr>
            <w:tcW w:w="5669" w:type="dxa"/>
          </w:tcPr>
          <w:p w:rsidR="00D4266A" w:rsidRPr="0048050B" w:rsidRDefault="00D4266A" w:rsidP="006106AD">
            <w:pPr>
              <w:rPr>
                <w:rFonts w:cs="Times New Roman"/>
                <w:szCs w:val="24"/>
              </w:rPr>
            </w:pPr>
            <w:r w:rsidRPr="0048050B">
              <w:rPr>
                <w:rFonts w:cs="Times New Roman"/>
                <w:szCs w:val="24"/>
              </w:rPr>
              <w:t>Harta de distribuție a speciei este anexată în anexa 3.12.</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10</w:t>
            </w:r>
          </w:p>
        </w:tc>
        <w:tc>
          <w:tcPr>
            <w:tcW w:w="2835" w:type="dxa"/>
          </w:tcPr>
          <w:p w:rsidR="00D4266A" w:rsidRPr="0048050B" w:rsidRDefault="00D4266A" w:rsidP="006106AD">
            <w:pPr>
              <w:rPr>
                <w:rFonts w:cs="Times New Roman"/>
                <w:szCs w:val="24"/>
              </w:rPr>
            </w:pPr>
            <w:r w:rsidRPr="0048050B">
              <w:rPr>
                <w:rFonts w:cs="Times New Roman"/>
                <w:szCs w:val="24"/>
              </w:rPr>
              <w:t>Alte informații privind sursele de informații</w:t>
            </w:r>
          </w:p>
        </w:tc>
        <w:tc>
          <w:tcPr>
            <w:tcW w:w="5669" w:type="dxa"/>
          </w:tcPr>
          <w:p w:rsidR="00D4266A" w:rsidRPr="0048050B" w:rsidRDefault="00D4266A" w:rsidP="006106AD">
            <w:pPr>
              <w:rPr>
                <w:rFonts w:cs="Times New Roman"/>
                <w:szCs w:val="24"/>
              </w:rPr>
            </w:pPr>
            <w:r w:rsidRPr="0048050B">
              <w:rPr>
                <w:rFonts w:cs="Times New Roman"/>
                <w:szCs w:val="24"/>
              </w:rPr>
              <w:t>Snow D.W &amp; Perrins C.M (1998), The Birds</w:t>
            </w:r>
            <w:r w:rsidRPr="0048050B">
              <w:rPr>
                <w:rFonts w:cs="Times New Roman"/>
                <w:szCs w:val="24"/>
              </w:rPr>
              <w:br/>
              <w:t xml:space="preserve">of the Western Palearctic, Concise Edition, Oxford University Press, New York; </w:t>
            </w:r>
            <w:r w:rsidRPr="0048050B">
              <w:rPr>
                <w:rFonts w:cs="Times New Roman"/>
                <w:szCs w:val="24"/>
              </w:rPr>
              <w:br/>
              <w:t>Svensson L., Mullarney K., Zetterstrӧm D.,</w:t>
            </w:r>
            <w:r w:rsidRPr="0048050B">
              <w:rPr>
                <w:rFonts w:cs="Times New Roman"/>
                <w:szCs w:val="24"/>
              </w:rPr>
              <w:br/>
              <w:t xml:space="preserve">Collins Bird Guide 2nd Edition, Harper Collins; </w:t>
            </w:r>
            <w:r w:rsidRPr="0048050B">
              <w:rPr>
                <w:rFonts w:cs="Times New Roman"/>
                <w:szCs w:val="24"/>
              </w:rPr>
              <w:br/>
              <w:t>BirdLife International (2015) IUCN Red List</w:t>
            </w:r>
            <w:r w:rsidRPr="0048050B">
              <w:rPr>
                <w:rFonts w:cs="Times New Roman"/>
                <w:szCs w:val="24"/>
              </w:rPr>
              <w:br/>
              <w:t>for birds. - Downloaded from http://www.birdlife.org</w:t>
            </w:r>
            <w:r w:rsidRPr="0048050B">
              <w:rPr>
                <w:rFonts w:cs="Times New Roman"/>
                <w:szCs w:val="24"/>
              </w:rPr>
              <w:br/>
              <w:t>Societatea Ornitologică Română (2019) Ornitodata</w:t>
            </w:r>
            <w:r w:rsidRPr="0048050B">
              <w:rPr>
                <w:rFonts w:cs="Times New Roman"/>
                <w:szCs w:val="24"/>
              </w:rPr>
              <w:br/>
              <w:t>/ baza de date SOR - Downloaded from http://pasaridinromania.sor.ro/.</w:t>
            </w:r>
          </w:p>
        </w:tc>
      </w:tr>
    </w:tbl>
    <w:p w:rsidR="00D4266A" w:rsidRPr="0048050B" w:rsidRDefault="00D4266A" w:rsidP="00D4266A">
      <w:pPr>
        <w:pStyle w:val="poimh1"/>
        <w:rPr>
          <w:rFonts w:cs="Times New Roman"/>
          <w:sz w:val="24"/>
          <w:szCs w:val="24"/>
        </w:rPr>
      </w:pPr>
      <w:r w:rsidRPr="0048050B">
        <w:rPr>
          <w:rFonts w:cs="Times New Roman"/>
          <w:sz w:val="24"/>
          <w:szCs w:val="24"/>
        </w:rPr>
        <w:t xml:space="preserve">926 - </w:t>
      </w:r>
      <w:r w:rsidRPr="0048050B">
        <w:rPr>
          <w:rStyle w:val="poimlat"/>
          <w:rFonts w:cs="Times New Roman"/>
          <w:sz w:val="24"/>
          <w:szCs w:val="24"/>
        </w:rPr>
        <w:t xml:space="preserve">Buteo buteo, </w:t>
      </w:r>
      <w:r w:rsidRPr="0048050B">
        <w:rPr>
          <w:rFonts w:cs="Times New Roman"/>
          <w:sz w:val="24"/>
          <w:szCs w:val="24"/>
        </w:rPr>
        <w:t>Șorecar comun</w:t>
      </w:r>
    </w:p>
    <w:p w:rsidR="00D4266A" w:rsidRPr="0048050B" w:rsidRDefault="00D4266A" w:rsidP="00D4266A">
      <w:pPr>
        <w:pStyle w:val="poimh2"/>
        <w:rPr>
          <w:rFonts w:cs="Times New Roman"/>
          <w:szCs w:val="24"/>
        </w:rPr>
      </w:pPr>
      <w:r w:rsidRPr="0048050B">
        <w:rPr>
          <w:rFonts w:cs="Times New Roman"/>
          <w:szCs w:val="24"/>
        </w:rPr>
        <w:t>Tabelul A.</w:t>
      </w:r>
      <w:r w:rsidRPr="0048050B">
        <w:rPr>
          <w:rFonts w:cs="Times New Roman"/>
          <w:szCs w:val="24"/>
        </w:rPr>
        <w:tab/>
        <w:t>Date generale ale speciei</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Cod Specie - EUNIS</w:t>
            </w:r>
          </w:p>
        </w:tc>
        <w:tc>
          <w:tcPr>
            <w:tcW w:w="5669" w:type="dxa"/>
          </w:tcPr>
          <w:p w:rsidR="00D4266A" w:rsidRPr="0048050B" w:rsidRDefault="00D4266A" w:rsidP="006106AD">
            <w:pPr>
              <w:rPr>
                <w:rFonts w:cs="Times New Roman"/>
                <w:szCs w:val="24"/>
              </w:rPr>
            </w:pPr>
            <w:r w:rsidRPr="0048050B">
              <w:rPr>
                <w:rFonts w:cs="Times New Roman"/>
                <w:szCs w:val="24"/>
              </w:rPr>
              <w:t>926</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Denumirea științifică</w:t>
            </w:r>
          </w:p>
        </w:tc>
        <w:tc>
          <w:tcPr>
            <w:tcW w:w="5669" w:type="dxa"/>
          </w:tcPr>
          <w:p w:rsidR="00D4266A" w:rsidRPr="0048050B" w:rsidRDefault="00D4266A" w:rsidP="006106AD">
            <w:pPr>
              <w:rPr>
                <w:rFonts w:cs="Times New Roman"/>
                <w:szCs w:val="24"/>
              </w:rPr>
            </w:pPr>
            <w:r w:rsidRPr="0048050B">
              <w:rPr>
                <w:rStyle w:val="poimlat"/>
                <w:rFonts w:cs="Times New Roman"/>
                <w:szCs w:val="24"/>
              </w:rPr>
              <w:t>Buteo buteo</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Denumirea populară</w:t>
            </w:r>
          </w:p>
        </w:tc>
        <w:tc>
          <w:tcPr>
            <w:tcW w:w="5669" w:type="dxa"/>
          </w:tcPr>
          <w:p w:rsidR="00D4266A" w:rsidRPr="0048050B" w:rsidRDefault="00D4266A" w:rsidP="006106AD">
            <w:pPr>
              <w:rPr>
                <w:rFonts w:cs="Times New Roman"/>
                <w:szCs w:val="24"/>
              </w:rPr>
            </w:pPr>
            <w:r w:rsidRPr="0048050B">
              <w:rPr>
                <w:rFonts w:cs="Times New Roman"/>
                <w:szCs w:val="24"/>
              </w:rPr>
              <w:t>Șorecar comun</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lastRenderedPageBreak/>
              <w:t>4</w:t>
            </w:r>
          </w:p>
        </w:tc>
        <w:tc>
          <w:tcPr>
            <w:tcW w:w="2835" w:type="dxa"/>
          </w:tcPr>
          <w:p w:rsidR="00D4266A" w:rsidRPr="0048050B" w:rsidRDefault="00D4266A" w:rsidP="006106AD">
            <w:pPr>
              <w:rPr>
                <w:rFonts w:cs="Times New Roman"/>
                <w:szCs w:val="24"/>
              </w:rPr>
            </w:pPr>
            <w:r w:rsidRPr="0048050B">
              <w:rPr>
                <w:rFonts w:cs="Times New Roman"/>
                <w:szCs w:val="24"/>
              </w:rPr>
              <w:t>Descrierea speciei</w:t>
            </w:r>
          </w:p>
        </w:tc>
        <w:tc>
          <w:tcPr>
            <w:tcW w:w="5669" w:type="dxa"/>
          </w:tcPr>
          <w:p w:rsidR="00D4266A" w:rsidRPr="0048050B" w:rsidRDefault="00D4266A" w:rsidP="006106AD">
            <w:pPr>
              <w:pStyle w:val="poimth"/>
              <w:rPr>
                <w:rFonts w:cs="Times New Roman"/>
                <w:sz w:val="24"/>
                <w:szCs w:val="24"/>
              </w:rPr>
            </w:pPr>
            <w:r w:rsidRPr="0048050B">
              <w:rPr>
                <w:rFonts w:cs="Times New Roman"/>
                <w:sz w:val="24"/>
                <w:szCs w:val="24"/>
              </w:rPr>
              <w:t>Descriere generală:</w:t>
            </w:r>
          </w:p>
          <w:p w:rsidR="00D4266A" w:rsidRPr="0048050B" w:rsidRDefault="00D4266A" w:rsidP="006106AD">
            <w:pPr>
              <w:rPr>
                <w:rFonts w:cs="Times New Roman"/>
                <w:szCs w:val="24"/>
              </w:rPr>
            </w:pPr>
            <w:r w:rsidRPr="0048050B">
              <w:rPr>
                <w:rFonts w:cs="Times New Roman"/>
                <w:szCs w:val="24"/>
              </w:rPr>
              <w:t>Șorecar de talie medie, cel mai comun la noi în toate regiunile țării. Colorit general maroniu, cu model caracteristic pe partea inferioară a aripilor (remige mai deschise, barate, cu dungă terminală neagră pronunțată) și o bandă mai deschisă pe piept, mai pronunțată și vizibilă la adulți.</w:t>
            </w:r>
          </w:p>
          <w:p w:rsidR="00D4266A" w:rsidRPr="0048050B" w:rsidRDefault="00D4266A" w:rsidP="006106AD">
            <w:pPr>
              <w:pStyle w:val="poimth"/>
              <w:rPr>
                <w:rFonts w:cs="Times New Roman"/>
                <w:sz w:val="24"/>
                <w:szCs w:val="24"/>
              </w:rPr>
            </w:pPr>
            <w:r w:rsidRPr="0048050B">
              <w:rPr>
                <w:rFonts w:cs="Times New Roman"/>
                <w:sz w:val="24"/>
                <w:szCs w:val="24"/>
              </w:rPr>
              <w:t>Descriere hrană:</w:t>
            </w:r>
          </w:p>
          <w:p w:rsidR="00D4266A" w:rsidRPr="0048050B" w:rsidRDefault="00D4266A" w:rsidP="006106AD">
            <w:pPr>
              <w:rPr>
                <w:rFonts w:cs="Times New Roman"/>
                <w:szCs w:val="24"/>
              </w:rPr>
            </w:pPr>
            <w:r w:rsidRPr="0048050B">
              <w:rPr>
                <w:rFonts w:cs="Times New Roman"/>
                <w:szCs w:val="24"/>
              </w:rPr>
              <w:t>Se hrănește predominant cu șoareci, dar și alte animale de talie mică, uneori și cadavre mai ales în timpul iernii.</w:t>
            </w:r>
          </w:p>
          <w:p w:rsidR="00D4266A" w:rsidRPr="0048050B" w:rsidRDefault="00D4266A" w:rsidP="006106AD">
            <w:pPr>
              <w:pStyle w:val="poimth"/>
              <w:rPr>
                <w:rFonts w:cs="Times New Roman"/>
                <w:sz w:val="24"/>
                <w:szCs w:val="24"/>
              </w:rPr>
            </w:pPr>
            <w:r w:rsidRPr="0048050B">
              <w:rPr>
                <w:rFonts w:cs="Times New Roman"/>
                <w:sz w:val="24"/>
                <w:szCs w:val="24"/>
              </w:rPr>
              <w:t>Descriere cuibărit:</w:t>
            </w:r>
          </w:p>
          <w:p w:rsidR="00D4266A" w:rsidRPr="0048050B" w:rsidRDefault="00D4266A" w:rsidP="006106AD">
            <w:pPr>
              <w:rPr>
                <w:rFonts w:cs="Times New Roman"/>
                <w:szCs w:val="24"/>
              </w:rPr>
            </w:pPr>
            <w:r w:rsidRPr="0048050B">
              <w:rPr>
                <w:rFonts w:cs="Times New Roman"/>
                <w:szCs w:val="24"/>
              </w:rPr>
              <w:t>Preferă habitate semideschise și deschise, de asemenea și o varitetate de habitate împădurite.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Perioade critice</w:t>
            </w:r>
          </w:p>
        </w:tc>
        <w:tc>
          <w:tcPr>
            <w:tcW w:w="5669" w:type="dxa"/>
          </w:tcPr>
          <w:p w:rsidR="00D4266A" w:rsidRPr="0048050B" w:rsidRDefault="00D4266A" w:rsidP="006106AD">
            <w:pPr>
              <w:rPr>
                <w:rFonts w:cs="Times New Roman"/>
                <w:szCs w:val="24"/>
              </w:rPr>
            </w:pPr>
            <w:r w:rsidRPr="0048050B">
              <w:rPr>
                <w:rFonts w:cs="Times New Roman"/>
                <w:szCs w:val="24"/>
              </w:rPr>
              <w:t>Aprilie-Iunie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Cerințe de habitat</w:t>
            </w:r>
          </w:p>
        </w:tc>
        <w:tc>
          <w:tcPr>
            <w:tcW w:w="5669" w:type="dxa"/>
          </w:tcPr>
          <w:p w:rsidR="00D4266A" w:rsidRPr="0048050B" w:rsidRDefault="00D4266A" w:rsidP="006106AD">
            <w:pPr>
              <w:rPr>
                <w:rFonts w:cs="Times New Roman"/>
                <w:szCs w:val="24"/>
              </w:rPr>
            </w:pPr>
            <w:r w:rsidRPr="0048050B">
              <w:rPr>
                <w:rFonts w:cs="Times New Roman"/>
                <w:szCs w:val="24"/>
              </w:rPr>
              <w:t>Cuibărește în diverse tipuri de zone împădurite, de la pâlcuri în zone de șes până la păduri compacte în zone montane, preferând prezența zonelor deschise pentru a-și procura hrana.</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Fotografii</w:t>
            </w:r>
          </w:p>
        </w:tc>
        <w:tc>
          <w:tcPr>
            <w:tcW w:w="5669" w:type="dxa"/>
          </w:tcPr>
          <w:p w:rsidR="00D4266A" w:rsidRPr="0048050B" w:rsidRDefault="00D4266A" w:rsidP="006106AD">
            <w:pPr>
              <w:rPr>
                <w:rFonts w:cs="Times New Roman"/>
                <w:szCs w:val="24"/>
              </w:rPr>
            </w:pPr>
            <w:r w:rsidRPr="0048050B">
              <w:rPr>
                <w:rFonts w:cs="Times New Roman"/>
                <w:szCs w:val="24"/>
              </w:rPr>
              <w:t>Fotografia speciei este reprezentată în anexa 2.a</w:t>
            </w:r>
          </w:p>
        </w:tc>
      </w:tr>
    </w:tbl>
    <w:p w:rsidR="00D4266A" w:rsidRPr="0048050B" w:rsidRDefault="00D4266A" w:rsidP="00D4266A">
      <w:pPr>
        <w:pStyle w:val="poimh2"/>
        <w:rPr>
          <w:rFonts w:cs="Times New Roman"/>
          <w:szCs w:val="24"/>
        </w:rPr>
      </w:pPr>
      <w:r w:rsidRPr="0048050B">
        <w:rPr>
          <w:rFonts w:cs="Times New Roman"/>
          <w:szCs w:val="24"/>
        </w:rPr>
        <w:t>Tabelul B.</w:t>
      </w:r>
      <w:r w:rsidRPr="0048050B">
        <w:rPr>
          <w:rFonts w:cs="Times New Roman"/>
          <w:szCs w:val="24"/>
        </w:rPr>
        <w:tab/>
        <w:t>Date specifice speciei la nivelul ariei naturale protejate</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Specia</w:t>
            </w:r>
          </w:p>
        </w:tc>
        <w:tc>
          <w:tcPr>
            <w:tcW w:w="5669" w:type="dxa"/>
          </w:tcPr>
          <w:p w:rsidR="00D4266A" w:rsidRPr="0048050B" w:rsidRDefault="00D4266A" w:rsidP="006106AD">
            <w:pPr>
              <w:rPr>
                <w:rFonts w:cs="Times New Roman"/>
                <w:szCs w:val="24"/>
              </w:rPr>
            </w:pPr>
            <w:r w:rsidRPr="0048050B">
              <w:rPr>
                <w:rStyle w:val="poimlat"/>
                <w:rFonts w:cs="Times New Roman"/>
                <w:szCs w:val="24"/>
              </w:rPr>
              <w:t>Buteo buteo</w:t>
            </w:r>
            <w:r w:rsidRPr="0048050B">
              <w:rPr>
                <w:rFonts w:cs="Times New Roman"/>
                <w:szCs w:val="24"/>
              </w:rPr>
              <w:t>, 926, Nu figurează în anexele Directivei Păsări</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Informații specifice speciei</w:t>
            </w:r>
          </w:p>
        </w:tc>
        <w:tc>
          <w:tcPr>
            <w:tcW w:w="5669" w:type="dxa"/>
          </w:tcPr>
          <w:p w:rsidR="00D4266A" w:rsidRPr="0048050B" w:rsidRDefault="00D4266A" w:rsidP="006106AD">
            <w:pPr>
              <w:rPr>
                <w:rFonts w:cs="Times New Roman"/>
                <w:szCs w:val="24"/>
              </w:rPr>
            </w:pPr>
            <w:r w:rsidRPr="0048050B">
              <w:rPr>
                <w:rFonts w:cs="Times New Roman"/>
                <w:szCs w:val="24"/>
              </w:rPr>
              <w:t>Întâlnit în habitatele deschise (pășune, fânețe, agricol), unde se hrănește. Cuibărește probabil în efective foarte reduse in zonele împădurite din sit. O pereche cuibaritoare la sud-est de satul Horia în pădurea de foioase.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Statutul de prezență [temporal]</w:t>
            </w:r>
          </w:p>
        </w:tc>
        <w:tc>
          <w:tcPr>
            <w:tcW w:w="5669" w:type="dxa"/>
          </w:tcPr>
          <w:p w:rsidR="00D4266A" w:rsidRPr="0048050B" w:rsidRDefault="00D4266A" w:rsidP="006106AD">
            <w:pPr>
              <w:rPr>
                <w:rFonts w:cs="Times New Roman"/>
                <w:szCs w:val="24"/>
              </w:rPr>
            </w:pPr>
            <w:r w:rsidRPr="0048050B">
              <w:rPr>
                <w:rFonts w:cs="Times New Roman"/>
                <w:szCs w:val="24"/>
              </w:rPr>
              <w:t>odihnă şi hranire / pasaj</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4</w:t>
            </w:r>
          </w:p>
        </w:tc>
        <w:tc>
          <w:tcPr>
            <w:tcW w:w="2835" w:type="dxa"/>
          </w:tcPr>
          <w:p w:rsidR="00D4266A" w:rsidRPr="0048050B" w:rsidRDefault="00D4266A" w:rsidP="006106AD">
            <w:pPr>
              <w:rPr>
                <w:rFonts w:cs="Times New Roman"/>
                <w:szCs w:val="24"/>
              </w:rPr>
            </w:pPr>
            <w:r w:rsidRPr="0048050B">
              <w:rPr>
                <w:rFonts w:cs="Times New Roman"/>
                <w:szCs w:val="24"/>
              </w:rPr>
              <w:t>Statutul de prezență [spațial]</w:t>
            </w:r>
          </w:p>
        </w:tc>
        <w:tc>
          <w:tcPr>
            <w:tcW w:w="5669" w:type="dxa"/>
          </w:tcPr>
          <w:p w:rsidR="00D4266A" w:rsidRPr="0048050B" w:rsidRDefault="00D4266A" w:rsidP="006106AD">
            <w:pPr>
              <w:rPr>
                <w:rFonts w:cs="Times New Roman"/>
                <w:szCs w:val="24"/>
              </w:rPr>
            </w:pPr>
            <w:r w:rsidRPr="0048050B">
              <w:rPr>
                <w:rFonts w:cs="Times New Roman"/>
                <w:szCs w:val="24"/>
              </w:rPr>
              <w:t>larg răspândită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Statutul de prezență [management]</w:t>
            </w:r>
          </w:p>
        </w:tc>
        <w:tc>
          <w:tcPr>
            <w:tcW w:w="5669" w:type="dxa"/>
          </w:tcPr>
          <w:p w:rsidR="00D4266A" w:rsidRPr="0048050B" w:rsidRDefault="00D4266A" w:rsidP="006106AD">
            <w:pPr>
              <w:rPr>
                <w:rFonts w:cs="Times New Roman"/>
                <w:szCs w:val="24"/>
              </w:rPr>
            </w:pPr>
            <w:r w:rsidRPr="0048050B">
              <w:rPr>
                <w:rFonts w:cs="Times New Roman"/>
                <w:szCs w:val="24"/>
              </w:rPr>
              <w:t>nativă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Abundență</w:t>
            </w:r>
          </w:p>
        </w:tc>
        <w:tc>
          <w:tcPr>
            <w:tcW w:w="5669" w:type="dxa"/>
          </w:tcPr>
          <w:p w:rsidR="00D4266A" w:rsidRPr="0048050B" w:rsidRDefault="00D4266A" w:rsidP="006106AD">
            <w:pPr>
              <w:rPr>
                <w:rFonts w:cs="Times New Roman"/>
                <w:szCs w:val="24"/>
              </w:rPr>
            </w:pPr>
            <w:r w:rsidRPr="0048050B">
              <w:rPr>
                <w:rFonts w:cs="Times New Roman"/>
                <w:szCs w:val="24"/>
              </w:rPr>
              <w:t>comună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Perioada de colectare a datelor din teren</w:t>
            </w:r>
          </w:p>
        </w:tc>
        <w:tc>
          <w:tcPr>
            <w:tcW w:w="5669" w:type="dxa"/>
          </w:tcPr>
          <w:p w:rsidR="00D4266A" w:rsidRPr="0048050B" w:rsidRDefault="00D4266A" w:rsidP="006106AD">
            <w:pPr>
              <w:rPr>
                <w:rFonts w:cs="Times New Roman"/>
                <w:szCs w:val="24"/>
              </w:rPr>
            </w:pPr>
            <w:r w:rsidRPr="0048050B">
              <w:rPr>
                <w:rFonts w:cs="Times New Roman"/>
                <w:szCs w:val="24"/>
              </w:rPr>
              <w:t>Octombrie 2017 – Decembrie 2019</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8</w:t>
            </w:r>
          </w:p>
        </w:tc>
        <w:tc>
          <w:tcPr>
            <w:tcW w:w="2835" w:type="dxa"/>
          </w:tcPr>
          <w:p w:rsidR="00D4266A" w:rsidRPr="0048050B" w:rsidRDefault="00D4266A" w:rsidP="006106AD">
            <w:pPr>
              <w:rPr>
                <w:rFonts w:cs="Times New Roman"/>
                <w:szCs w:val="24"/>
              </w:rPr>
            </w:pPr>
            <w:r w:rsidRPr="0048050B">
              <w:rPr>
                <w:rFonts w:cs="Times New Roman"/>
                <w:szCs w:val="24"/>
              </w:rPr>
              <w:t>Distribuția speciei [interpretare]</w:t>
            </w:r>
          </w:p>
        </w:tc>
        <w:tc>
          <w:tcPr>
            <w:tcW w:w="5669" w:type="dxa"/>
          </w:tcPr>
          <w:p w:rsidR="00D4266A" w:rsidRPr="0048050B" w:rsidRDefault="00D4266A" w:rsidP="006106AD">
            <w:pPr>
              <w:rPr>
                <w:rFonts w:cs="Times New Roman"/>
                <w:szCs w:val="24"/>
              </w:rPr>
            </w:pPr>
            <w:r w:rsidRPr="0048050B">
              <w:rPr>
                <w:rFonts w:cs="Times New Roman"/>
                <w:szCs w:val="24"/>
              </w:rPr>
              <w:t>Cuibărește în pădurile de amestec din sit și se hrănește în habitatele deshise (pășuni, fânețe, agricol).</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9</w:t>
            </w:r>
          </w:p>
        </w:tc>
        <w:tc>
          <w:tcPr>
            <w:tcW w:w="2835" w:type="dxa"/>
          </w:tcPr>
          <w:p w:rsidR="00D4266A" w:rsidRPr="0048050B" w:rsidRDefault="00D4266A" w:rsidP="006106AD">
            <w:pPr>
              <w:rPr>
                <w:rFonts w:cs="Times New Roman"/>
                <w:szCs w:val="24"/>
              </w:rPr>
            </w:pPr>
            <w:r w:rsidRPr="0048050B">
              <w:rPr>
                <w:rFonts w:cs="Times New Roman"/>
                <w:szCs w:val="24"/>
              </w:rPr>
              <w:t>Distribuția speciei [harta distribuției]</w:t>
            </w:r>
          </w:p>
        </w:tc>
        <w:tc>
          <w:tcPr>
            <w:tcW w:w="5669" w:type="dxa"/>
          </w:tcPr>
          <w:p w:rsidR="00D4266A" w:rsidRPr="0048050B" w:rsidRDefault="00D4266A" w:rsidP="006106AD">
            <w:pPr>
              <w:rPr>
                <w:rFonts w:cs="Times New Roman"/>
                <w:szCs w:val="24"/>
              </w:rPr>
            </w:pPr>
            <w:r w:rsidRPr="0048050B">
              <w:rPr>
                <w:rFonts w:cs="Times New Roman"/>
                <w:szCs w:val="24"/>
              </w:rPr>
              <w:t>Harta de distribuție a speciei este anexată în anexa 3.12.</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lastRenderedPageBreak/>
              <w:t>10</w:t>
            </w:r>
          </w:p>
        </w:tc>
        <w:tc>
          <w:tcPr>
            <w:tcW w:w="2835" w:type="dxa"/>
          </w:tcPr>
          <w:p w:rsidR="00D4266A" w:rsidRPr="0048050B" w:rsidRDefault="00D4266A" w:rsidP="006106AD">
            <w:pPr>
              <w:rPr>
                <w:rFonts w:cs="Times New Roman"/>
                <w:szCs w:val="24"/>
              </w:rPr>
            </w:pPr>
            <w:r w:rsidRPr="0048050B">
              <w:rPr>
                <w:rFonts w:cs="Times New Roman"/>
                <w:szCs w:val="24"/>
              </w:rPr>
              <w:t>Alte informații privind sursele de informații</w:t>
            </w:r>
          </w:p>
        </w:tc>
        <w:tc>
          <w:tcPr>
            <w:tcW w:w="5669" w:type="dxa"/>
          </w:tcPr>
          <w:p w:rsidR="00D4266A" w:rsidRPr="0048050B" w:rsidRDefault="00D4266A" w:rsidP="006106AD">
            <w:pPr>
              <w:rPr>
                <w:rFonts w:cs="Times New Roman"/>
                <w:szCs w:val="24"/>
              </w:rPr>
            </w:pPr>
            <w:r w:rsidRPr="0048050B">
              <w:rPr>
                <w:rFonts w:cs="Times New Roman"/>
                <w:szCs w:val="24"/>
              </w:rPr>
              <w:t>Snow D.W &amp; Perrins C.M (1998), The Birds</w:t>
            </w:r>
            <w:r w:rsidRPr="0048050B">
              <w:rPr>
                <w:rFonts w:cs="Times New Roman"/>
                <w:szCs w:val="24"/>
              </w:rPr>
              <w:br/>
              <w:t xml:space="preserve">of the Western Palearctic, Concise Edition, Oxford University Press, New York; </w:t>
            </w:r>
            <w:r w:rsidRPr="0048050B">
              <w:rPr>
                <w:rFonts w:cs="Times New Roman"/>
                <w:szCs w:val="24"/>
              </w:rPr>
              <w:br/>
              <w:t>Svensson L., Mullarney K., Zetterstrӧm D.,</w:t>
            </w:r>
            <w:r w:rsidRPr="0048050B">
              <w:rPr>
                <w:rFonts w:cs="Times New Roman"/>
                <w:szCs w:val="24"/>
              </w:rPr>
              <w:br/>
              <w:t xml:space="preserve">Collins Bird Guide 2nd Edition, Harper Collins; </w:t>
            </w:r>
            <w:r w:rsidRPr="0048050B">
              <w:rPr>
                <w:rFonts w:cs="Times New Roman"/>
                <w:szCs w:val="24"/>
              </w:rPr>
              <w:br/>
              <w:t>BirdLife International (2015) IUCN Red List</w:t>
            </w:r>
            <w:r w:rsidRPr="0048050B">
              <w:rPr>
                <w:rFonts w:cs="Times New Roman"/>
                <w:szCs w:val="24"/>
              </w:rPr>
              <w:br/>
              <w:t>for birds. - Downloaded from http://www.birdlife.org</w:t>
            </w:r>
            <w:r w:rsidRPr="0048050B">
              <w:rPr>
                <w:rFonts w:cs="Times New Roman"/>
                <w:szCs w:val="24"/>
              </w:rPr>
              <w:br/>
              <w:t>Societatea Ornitologică Română (2019) Ornitodata</w:t>
            </w:r>
            <w:r w:rsidRPr="0048050B">
              <w:rPr>
                <w:rFonts w:cs="Times New Roman"/>
                <w:szCs w:val="24"/>
              </w:rPr>
              <w:br/>
              <w:t>/ baza de date SOR - Downloaded from http://pasaridinromania.sor.ro/.</w:t>
            </w:r>
          </w:p>
        </w:tc>
      </w:tr>
    </w:tbl>
    <w:p w:rsidR="00D4266A" w:rsidRPr="0048050B" w:rsidRDefault="00D4266A" w:rsidP="00D4266A">
      <w:pPr>
        <w:pStyle w:val="poimh1"/>
        <w:rPr>
          <w:rFonts w:cs="Times New Roman"/>
          <w:sz w:val="24"/>
          <w:szCs w:val="24"/>
        </w:rPr>
      </w:pPr>
      <w:r w:rsidRPr="0048050B">
        <w:rPr>
          <w:rFonts w:cs="Times New Roman"/>
          <w:sz w:val="24"/>
          <w:szCs w:val="24"/>
        </w:rPr>
        <w:t xml:space="preserve">928 - </w:t>
      </w:r>
      <w:r w:rsidRPr="0048050B">
        <w:rPr>
          <w:rStyle w:val="poimlat"/>
          <w:rFonts w:cs="Times New Roman"/>
          <w:sz w:val="24"/>
          <w:szCs w:val="24"/>
        </w:rPr>
        <w:t xml:space="preserve">Buteo rufinus, </w:t>
      </w:r>
      <w:r w:rsidRPr="0048050B">
        <w:rPr>
          <w:rFonts w:cs="Times New Roman"/>
          <w:sz w:val="24"/>
          <w:szCs w:val="24"/>
        </w:rPr>
        <w:t>Șorecarul mare</w:t>
      </w:r>
    </w:p>
    <w:p w:rsidR="00D4266A" w:rsidRPr="0048050B" w:rsidRDefault="00D4266A" w:rsidP="00D4266A">
      <w:pPr>
        <w:pStyle w:val="poimh2"/>
        <w:rPr>
          <w:rFonts w:cs="Times New Roman"/>
          <w:szCs w:val="24"/>
        </w:rPr>
      </w:pPr>
      <w:r w:rsidRPr="0048050B">
        <w:rPr>
          <w:rFonts w:cs="Times New Roman"/>
          <w:szCs w:val="24"/>
        </w:rPr>
        <w:t>Tabelul A.</w:t>
      </w:r>
      <w:r w:rsidRPr="0048050B">
        <w:rPr>
          <w:rFonts w:cs="Times New Roman"/>
          <w:szCs w:val="24"/>
        </w:rPr>
        <w:tab/>
        <w:t>Date generale ale speciei</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Cod Specie - EUNIS</w:t>
            </w:r>
          </w:p>
        </w:tc>
        <w:tc>
          <w:tcPr>
            <w:tcW w:w="5669" w:type="dxa"/>
          </w:tcPr>
          <w:p w:rsidR="00D4266A" w:rsidRPr="0048050B" w:rsidRDefault="00D4266A" w:rsidP="006106AD">
            <w:pPr>
              <w:rPr>
                <w:rFonts w:cs="Times New Roman"/>
                <w:szCs w:val="24"/>
              </w:rPr>
            </w:pPr>
            <w:r w:rsidRPr="0048050B">
              <w:rPr>
                <w:rFonts w:cs="Times New Roman"/>
                <w:szCs w:val="24"/>
              </w:rPr>
              <w:t>928</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Denumirea științifică</w:t>
            </w:r>
          </w:p>
        </w:tc>
        <w:tc>
          <w:tcPr>
            <w:tcW w:w="5669" w:type="dxa"/>
          </w:tcPr>
          <w:p w:rsidR="00D4266A" w:rsidRPr="0048050B" w:rsidRDefault="00D4266A" w:rsidP="006106AD">
            <w:pPr>
              <w:rPr>
                <w:rFonts w:cs="Times New Roman"/>
                <w:szCs w:val="24"/>
              </w:rPr>
            </w:pPr>
            <w:r w:rsidRPr="0048050B">
              <w:rPr>
                <w:rStyle w:val="poimlat"/>
                <w:rFonts w:cs="Times New Roman"/>
                <w:szCs w:val="24"/>
              </w:rPr>
              <w:t>Buteo rufinus</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Denumirea populară</w:t>
            </w:r>
          </w:p>
        </w:tc>
        <w:tc>
          <w:tcPr>
            <w:tcW w:w="5669" w:type="dxa"/>
          </w:tcPr>
          <w:p w:rsidR="00D4266A" w:rsidRPr="0048050B" w:rsidRDefault="00D4266A" w:rsidP="006106AD">
            <w:pPr>
              <w:rPr>
                <w:rFonts w:cs="Times New Roman"/>
                <w:szCs w:val="24"/>
              </w:rPr>
            </w:pPr>
            <w:r w:rsidRPr="0048050B">
              <w:rPr>
                <w:rFonts w:cs="Times New Roman"/>
                <w:szCs w:val="24"/>
              </w:rPr>
              <w:t>Șorecarul mare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4</w:t>
            </w:r>
          </w:p>
        </w:tc>
        <w:tc>
          <w:tcPr>
            <w:tcW w:w="2835" w:type="dxa"/>
          </w:tcPr>
          <w:p w:rsidR="00D4266A" w:rsidRPr="0048050B" w:rsidRDefault="00D4266A" w:rsidP="006106AD">
            <w:pPr>
              <w:rPr>
                <w:rFonts w:cs="Times New Roman"/>
                <w:szCs w:val="24"/>
              </w:rPr>
            </w:pPr>
            <w:r w:rsidRPr="0048050B">
              <w:rPr>
                <w:rFonts w:cs="Times New Roman"/>
                <w:szCs w:val="24"/>
              </w:rPr>
              <w:t>Descrierea speciei</w:t>
            </w:r>
          </w:p>
        </w:tc>
        <w:tc>
          <w:tcPr>
            <w:tcW w:w="5669" w:type="dxa"/>
          </w:tcPr>
          <w:p w:rsidR="00D4266A" w:rsidRPr="0048050B" w:rsidRDefault="00D4266A" w:rsidP="006106AD">
            <w:pPr>
              <w:pStyle w:val="poimth"/>
              <w:rPr>
                <w:rFonts w:cs="Times New Roman"/>
                <w:sz w:val="24"/>
                <w:szCs w:val="24"/>
              </w:rPr>
            </w:pPr>
            <w:r w:rsidRPr="0048050B">
              <w:rPr>
                <w:rFonts w:cs="Times New Roman"/>
                <w:sz w:val="24"/>
                <w:szCs w:val="24"/>
              </w:rPr>
              <w:t>Descriere generală:</w:t>
            </w:r>
          </w:p>
          <w:p w:rsidR="00D4266A" w:rsidRPr="0048050B" w:rsidRDefault="00D4266A" w:rsidP="006106AD">
            <w:pPr>
              <w:rPr>
                <w:rFonts w:cs="Times New Roman"/>
                <w:szCs w:val="24"/>
              </w:rPr>
            </w:pPr>
            <w:r w:rsidRPr="0048050B">
              <w:rPr>
                <w:rFonts w:cs="Times New Roman"/>
                <w:szCs w:val="24"/>
              </w:rPr>
              <w:t>Lungimea corpului este de 50-58 cm şi greutatea medie de 1100 g pentru mascul şi 1300 g pentru femelă. Anvergura aripilor este cuprinsă între 130-155 cm. Adulţii au înfăţişare similară. Este o pasăre foarte atractivă, cu o variabilitate mare a penajului, acesta putând fi roşiatic, pal sau închis.</w:t>
            </w:r>
          </w:p>
          <w:p w:rsidR="00D4266A" w:rsidRPr="0048050B" w:rsidRDefault="00D4266A" w:rsidP="006106AD">
            <w:pPr>
              <w:pStyle w:val="poimth"/>
              <w:rPr>
                <w:rFonts w:cs="Times New Roman"/>
                <w:sz w:val="24"/>
                <w:szCs w:val="24"/>
              </w:rPr>
            </w:pPr>
            <w:r w:rsidRPr="0048050B">
              <w:rPr>
                <w:rFonts w:cs="Times New Roman"/>
                <w:sz w:val="24"/>
                <w:szCs w:val="24"/>
              </w:rPr>
              <w:t>Descriere hrană:</w:t>
            </w:r>
          </w:p>
          <w:p w:rsidR="00D4266A" w:rsidRPr="0048050B" w:rsidRDefault="00D4266A" w:rsidP="006106AD">
            <w:pPr>
              <w:rPr>
                <w:rFonts w:cs="Times New Roman"/>
                <w:szCs w:val="24"/>
              </w:rPr>
            </w:pPr>
            <w:r w:rsidRPr="0048050B">
              <w:rPr>
                <w:rFonts w:cs="Times New Roman"/>
                <w:szCs w:val="24"/>
              </w:rPr>
              <w:t>Hrana şorecarului mare este formată mai ales din mamifere mici şi mijlocii (până la 85%), reptile, păsări, insecte mari, destul de rar din amfibieni sau cadavre.</w:t>
            </w:r>
          </w:p>
          <w:p w:rsidR="00D4266A" w:rsidRPr="0048050B" w:rsidRDefault="00D4266A" w:rsidP="006106AD">
            <w:pPr>
              <w:pStyle w:val="poimth"/>
              <w:rPr>
                <w:rFonts w:cs="Times New Roman"/>
                <w:sz w:val="24"/>
                <w:szCs w:val="24"/>
              </w:rPr>
            </w:pPr>
            <w:r w:rsidRPr="0048050B">
              <w:rPr>
                <w:rFonts w:cs="Times New Roman"/>
                <w:sz w:val="24"/>
                <w:szCs w:val="24"/>
              </w:rPr>
              <w:t>Descriere cuibărit:</w:t>
            </w:r>
          </w:p>
          <w:p w:rsidR="00D4266A" w:rsidRPr="0048050B" w:rsidRDefault="00D4266A" w:rsidP="006106AD">
            <w:pPr>
              <w:rPr>
                <w:rFonts w:cs="Times New Roman"/>
                <w:szCs w:val="24"/>
              </w:rPr>
            </w:pPr>
            <w:r w:rsidRPr="0048050B">
              <w:rPr>
                <w:rFonts w:cs="Times New Roman"/>
                <w:szCs w:val="24"/>
              </w:rPr>
              <w:t>Preferă terenuri joase, deschise, cu pante uşoare, stâncării, vâlcele deschise, stepe sau terenuri agricole, dar se adaptează şi zonelor împădurite cu copaci rari, care alternează cu terenuri deschise, sau zonelor costiere.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Perioade critice</w:t>
            </w:r>
          </w:p>
        </w:tc>
        <w:tc>
          <w:tcPr>
            <w:tcW w:w="5669" w:type="dxa"/>
          </w:tcPr>
          <w:p w:rsidR="00D4266A" w:rsidRPr="0048050B" w:rsidRDefault="00D4266A" w:rsidP="006106AD">
            <w:pPr>
              <w:rPr>
                <w:rFonts w:cs="Times New Roman"/>
                <w:szCs w:val="24"/>
              </w:rPr>
            </w:pPr>
            <w:r w:rsidRPr="0048050B">
              <w:rPr>
                <w:rFonts w:cs="Times New Roman"/>
                <w:szCs w:val="24"/>
              </w:rPr>
              <w:t>Aprilie-Iunie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Cerințe de habitat</w:t>
            </w:r>
          </w:p>
        </w:tc>
        <w:tc>
          <w:tcPr>
            <w:tcW w:w="5669" w:type="dxa"/>
          </w:tcPr>
          <w:p w:rsidR="00D4266A" w:rsidRPr="0048050B" w:rsidRDefault="00D4266A" w:rsidP="006106AD">
            <w:pPr>
              <w:rPr>
                <w:rFonts w:cs="Times New Roman"/>
                <w:szCs w:val="24"/>
              </w:rPr>
            </w:pPr>
            <w:r w:rsidRPr="0048050B">
              <w:rPr>
                <w:rFonts w:cs="Times New Roman"/>
                <w:szCs w:val="24"/>
              </w:rPr>
              <w:t>Este o specie monogamă, iar perioada de cuibărit se întinde în general între martie şi iulie. Cuibul este amplasat pe stânci, cornişe, ocazional în copaci sau pe sol. Depune o pontă pe an, formată din 3-5 ouă, incubația durează 28-30 de zile, iar puii părăsesc cuibul după 40-46 de zile.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Fotografii</w:t>
            </w:r>
          </w:p>
        </w:tc>
        <w:tc>
          <w:tcPr>
            <w:tcW w:w="5669" w:type="dxa"/>
          </w:tcPr>
          <w:p w:rsidR="00D4266A" w:rsidRPr="0048050B" w:rsidRDefault="00D4266A" w:rsidP="006106AD">
            <w:pPr>
              <w:rPr>
                <w:rFonts w:cs="Times New Roman"/>
                <w:szCs w:val="24"/>
              </w:rPr>
            </w:pPr>
            <w:r w:rsidRPr="0048050B">
              <w:rPr>
                <w:rFonts w:cs="Times New Roman"/>
                <w:szCs w:val="24"/>
              </w:rPr>
              <w:t>Fotografia speciei este reprezentată în anexa 2.a</w:t>
            </w:r>
          </w:p>
        </w:tc>
      </w:tr>
    </w:tbl>
    <w:p w:rsidR="00D4266A" w:rsidRPr="0048050B" w:rsidRDefault="00D4266A" w:rsidP="00D4266A">
      <w:pPr>
        <w:pStyle w:val="poimh2"/>
        <w:rPr>
          <w:rFonts w:cs="Times New Roman"/>
          <w:szCs w:val="24"/>
        </w:rPr>
      </w:pPr>
      <w:r w:rsidRPr="0048050B">
        <w:rPr>
          <w:rFonts w:cs="Times New Roman"/>
          <w:szCs w:val="24"/>
        </w:rPr>
        <w:t>Tabelul B.</w:t>
      </w:r>
      <w:r w:rsidRPr="0048050B">
        <w:rPr>
          <w:rFonts w:cs="Times New Roman"/>
          <w:szCs w:val="24"/>
        </w:rPr>
        <w:tab/>
        <w:t>Date specifice speciei la nivelul ariei naturale protejate</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lastRenderedPageBreak/>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Specia</w:t>
            </w:r>
          </w:p>
        </w:tc>
        <w:tc>
          <w:tcPr>
            <w:tcW w:w="5669" w:type="dxa"/>
          </w:tcPr>
          <w:p w:rsidR="00D4266A" w:rsidRPr="0048050B" w:rsidRDefault="00D4266A" w:rsidP="006106AD">
            <w:pPr>
              <w:rPr>
                <w:rFonts w:cs="Times New Roman"/>
                <w:szCs w:val="24"/>
              </w:rPr>
            </w:pPr>
            <w:r w:rsidRPr="0048050B">
              <w:rPr>
                <w:rStyle w:val="poimlat"/>
                <w:rFonts w:cs="Times New Roman"/>
                <w:szCs w:val="24"/>
              </w:rPr>
              <w:t>Buteo rufinus</w:t>
            </w:r>
            <w:r w:rsidRPr="0048050B">
              <w:rPr>
                <w:rFonts w:cs="Times New Roman"/>
                <w:szCs w:val="24"/>
              </w:rPr>
              <w:t>, 928, Anexa 1</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Informații specifice speciei</w:t>
            </w:r>
          </w:p>
        </w:tc>
        <w:tc>
          <w:tcPr>
            <w:tcW w:w="5669" w:type="dxa"/>
          </w:tcPr>
          <w:p w:rsidR="00D4266A" w:rsidRPr="0048050B" w:rsidRDefault="00D4266A" w:rsidP="006106AD">
            <w:pPr>
              <w:rPr>
                <w:rFonts w:cs="Times New Roman"/>
                <w:szCs w:val="24"/>
              </w:rPr>
            </w:pPr>
            <w:r w:rsidRPr="0048050B">
              <w:rPr>
                <w:rFonts w:cs="Times New Roman"/>
                <w:szCs w:val="24"/>
              </w:rPr>
              <w:t>Întâlnit în habitatele deschise (pășune, fânețe, agricol), unde se hrănește. Cuibărește în zona ravenelor și malurilor abrupte sau arbori. Posibil cuibaritoare în sit.</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Statutul de prezență [temporal]</w:t>
            </w:r>
          </w:p>
        </w:tc>
        <w:tc>
          <w:tcPr>
            <w:tcW w:w="5669" w:type="dxa"/>
          </w:tcPr>
          <w:p w:rsidR="00D4266A" w:rsidRPr="0048050B" w:rsidRDefault="00D4266A" w:rsidP="006106AD">
            <w:pPr>
              <w:rPr>
                <w:rFonts w:cs="Times New Roman"/>
                <w:szCs w:val="24"/>
              </w:rPr>
            </w:pPr>
            <w:r w:rsidRPr="0048050B">
              <w:rPr>
                <w:rFonts w:cs="Times New Roman"/>
                <w:szCs w:val="24"/>
              </w:rPr>
              <w:t>odihnă şi hranire / pasaj</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4</w:t>
            </w:r>
          </w:p>
        </w:tc>
        <w:tc>
          <w:tcPr>
            <w:tcW w:w="2835" w:type="dxa"/>
          </w:tcPr>
          <w:p w:rsidR="00D4266A" w:rsidRPr="0048050B" w:rsidRDefault="00D4266A" w:rsidP="006106AD">
            <w:pPr>
              <w:rPr>
                <w:rFonts w:cs="Times New Roman"/>
                <w:szCs w:val="24"/>
              </w:rPr>
            </w:pPr>
            <w:r w:rsidRPr="0048050B">
              <w:rPr>
                <w:rFonts w:cs="Times New Roman"/>
                <w:szCs w:val="24"/>
              </w:rPr>
              <w:t>Statutul de prezență [spațial]</w:t>
            </w:r>
          </w:p>
        </w:tc>
        <w:tc>
          <w:tcPr>
            <w:tcW w:w="5669" w:type="dxa"/>
          </w:tcPr>
          <w:p w:rsidR="00D4266A" w:rsidRPr="0048050B" w:rsidRDefault="00D4266A" w:rsidP="006106AD">
            <w:pPr>
              <w:rPr>
                <w:rFonts w:cs="Times New Roman"/>
                <w:szCs w:val="24"/>
              </w:rPr>
            </w:pPr>
            <w:r w:rsidRPr="0048050B">
              <w:rPr>
                <w:rFonts w:cs="Times New Roman"/>
                <w:szCs w:val="24"/>
              </w:rPr>
              <w:t>larg răspândită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Statutul de prezență [management]</w:t>
            </w:r>
          </w:p>
        </w:tc>
        <w:tc>
          <w:tcPr>
            <w:tcW w:w="5669" w:type="dxa"/>
          </w:tcPr>
          <w:p w:rsidR="00D4266A" w:rsidRPr="0048050B" w:rsidRDefault="00D4266A" w:rsidP="006106AD">
            <w:pPr>
              <w:rPr>
                <w:rFonts w:cs="Times New Roman"/>
                <w:szCs w:val="24"/>
              </w:rPr>
            </w:pPr>
            <w:r w:rsidRPr="0048050B">
              <w:rPr>
                <w:rFonts w:cs="Times New Roman"/>
                <w:szCs w:val="24"/>
              </w:rPr>
              <w:t>nativă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Abundență</w:t>
            </w:r>
          </w:p>
        </w:tc>
        <w:tc>
          <w:tcPr>
            <w:tcW w:w="5669" w:type="dxa"/>
          </w:tcPr>
          <w:p w:rsidR="00D4266A" w:rsidRPr="0048050B" w:rsidRDefault="00D4266A" w:rsidP="006106AD">
            <w:pPr>
              <w:rPr>
                <w:rFonts w:cs="Times New Roman"/>
                <w:szCs w:val="24"/>
              </w:rPr>
            </w:pPr>
            <w:r w:rsidRPr="0048050B">
              <w:rPr>
                <w:rFonts w:cs="Times New Roman"/>
                <w:szCs w:val="24"/>
              </w:rPr>
              <w:t>comună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Perioada de colectare a datelor din teren</w:t>
            </w:r>
          </w:p>
        </w:tc>
        <w:tc>
          <w:tcPr>
            <w:tcW w:w="5669" w:type="dxa"/>
          </w:tcPr>
          <w:p w:rsidR="00D4266A" w:rsidRPr="0048050B" w:rsidRDefault="00D4266A" w:rsidP="006106AD">
            <w:pPr>
              <w:rPr>
                <w:rFonts w:cs="Times New Roman"/>
                <w:szCs w:val="24"/>
              </w:rPr>
            </w:pPr>
            <w:r w:rsidRPr="0048050B">
              <w:rPr>
                <w:rFonts w:cs="Times New Roman"/>
                <w:szCs w:val="24"/>
              </w:rPr>
              <w:t>Octombrie 2017 – Decembrie 2019</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8</w:t>
            </w:r>
          </w:p>
        </w:tc>
        <w:tc>
          <w:tcPr>
            <w:tcW w:w="2835" w:type="dxa"/>
          </w:tcPr>
          <w:p w:rsidR="00D4266A" w:rsidRPr="0048050B" w:rsidRDefault="00D4266A" w:rsidP="006106AD">
            <w:pPr>
              <w:rPr>
                <w:rFonts w:cs="Times New Roman"/>
                <w:szCs w:val="24"/>
              </w:rPr>
            </w:pPr>
            <w:r w:rsidRPr="0048050B">
              <w:rPr>
                <w:rFonts w:cs="Times New Roman"/>
                <w:szCs w:val="24"/>
              </w:rPr>
              <w:t>Distribuția speciei [interpretare]</w:t>
            </w:r>
          </w:p>
        </w:tc>
        <w:tc>
          <w:tcPr>
            <w:tcW w:w="5669" w:type="dxa"/>
          </w:tcPr>
          <w:p w:rsidR="00D4266A" w:rsidRPr="0048050B" w:rsidRDefault="00D4266A" w:rsidP="006106AD">
            <w:pPr>
              <w:rPr>
                <w:rFonts w:cs="Times New Roman"/>
                <w:szCs w:val="24"/>
              </w:rPr>
            </w:pPr>
            <w:r w:rsidRPr="0048050B">
              <w:rPr>
                <w:rFonts w:cs="Times New Roman"/>
                <w:szCs w:val="24"/>
              </w:rPr>
              <w:t>Zonele deschise, terenurile agricole, pajiștile și pășunile din aria protejată. Preferă zonele deschise de pajiște și a terasamentelor de viță de vie.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9</w:t>
            </w:r>
          </w:p>
        </w:tc>
        <w:tc>
          <w:tcPr>
            <w:tcW w:w="2835" w:type="dxa"/>
          </w:tcPr>
          <w:p w:rsidR="00D4266A" w:rsidRPr="0048050B" w:rsidRDefault="00D4266A" w:rsidP="006106AD">
            <w:pPr>
              <w:rPr>
                <w:rFonts w:cs="Times New Roman"/>
                <w:szCs w:val="24"/>
              </w:rPr>
            </w:pPr>
            <w:r w:rsidRPr="0048050B">
              <w:rPr>
                <w:rFonts w:cs="Times New Roman"/>
                <w:szCs w:val="24"/>
              </w:rPr>
              <w:t>Distribuția speciei [harta distribuției]</w:t>
            </w:r>
          </w:p>
        </w:tc>
        <w:tc>
          <w:tcPr>
            <w:tcW w:w="5669" w:type="dxa"/>
          </w:tcPr>
          <w:p w:rsidR="00D4266A" w:rsidRPr="0048050B" w:rsidRDefault="00D4266A" w:rsidP="006106AD">
            <w:pPr>
              <w:rPr>
                <w:rFonts w:cs="Times New Roman"/>
                <w:szCs w:val="24"/>
              </w:rPr>
            </w:pPr>
            <w:r w:rsidRPr="0048050B">
              <w:rPr>
                <w:rFonts w:cs="Times New Roman"/>
                <w:szCs w:val="24"/>
              </w:rPr>
              <w:t>Harta de distribuție a speciei este anexată în anexa 3.12.</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10</w:t>
            </w:r>
          </w:p>
        </w:tc>
        <w:tc>
          <w:tcPr>
            <w:tcW w:w="2835" w:type="dxa"/>
          </w:tcPr>
          <w:p w:rsidR="00D4266A" w:rsidRPr="0048050B" w:rsidRDefault="00D4266A" w:rsidP="006106AD">
            <w:pPr>
              <w:rPr>
                <w:rFonts w:cs="Times New Roman"/>
                <w:szCs w:val="24"/>
              </w:rPr>
            </w:pPr>
            <w:r w:rsidRPr="0048050B">
              <w:rPr>
                <w:rFonts w:cs="Times New Roman"/>
                <w:szCs w:val="24"/>
              </w:rPr>
              <w:t>Alte informații privind sursele de informații</w:t>
            </w:r>
          </w:p>
        </w:tc>
        <w:tc>
          <w:tcPr>
            <w:tcW w:w="5669" w:type="dxa"/>
          </w:tcPr>
          <w:p w:rsidR="00D4266A" w:rsidRPr="0048050B" w:rsidRDefault="00D4266A" w:rsidP="006106AD">
            <w:pPr>
              <w:rPr>
                <w:rFonts w:cs="Times New Roman"/>
                <w:szCs w:val="24"/>
              </w:rPr>
            </w:pPr>
            <w:r w:rsidRPr="0048050B">
              <w:rPr>
                <w:rFonts w:cs="Times New Roman"/>
                <w:szCs w:val="24"/>
              </w:rPr>
              <w:t>Snow D.W &amp; Perrins C.M (1998), The Birds</w:t>
            </w:r>
            <w:r w:rsidRPr="0048050B">
              <w:rPr>
                <w:rFonts w:cs="Times New Roman"/>
                <w:szCs w:val="24"/>
              </w:rPr>
              <w:br/>
              <w:t xml:space="preserve">of the Western Palearctic, Concise Edition, Oxford University Press, New York; </w:t>
            </w:r>
            <w:r w:rsidRPr="0048050B">
              <w:rPr>
                <w:rFonts w:cs="Times New Roman"/>
                <w:szCs w:val="24"/>
              </w:rPr>
              <w:br/>
              <w:t>Svensson L., Mullarney K., Zetterstrӧm D.,</w:t>
            </w:r>
            <w:r w:rsidRPr="0048050B">
              <w:rPr>
                <w:rFonts w:cs="Times New Roman"/>
                <w:szCs w:val="24"/>
              </w:rPr>
              <w:br/>
              <w:t xml:space="preserve">Collins Bird Guide 2nd Edition, Harper Collins; </w:t>
            </w:r>
            <w:r w:rsidRPr="0048050B">
              <w:rPr>
                <w:rFonts w:cs="Times New Roman"/>
                <w:szCs w:val="24"/>
              </w:rPr>
              <w:br/>
              <w:t>BirdLife International (2015) IUCN Red List</w:t>
            </w:r>
            <w:r w:rsidRPr="0048050B">
              <w:rPr>
                <w:rFonts w:cs="Times New Roman"/>
                <w:szCs w:val="24"/>
              </w:rPr>
              <w:br/>
              <w:t>for birds. - Downloaded from http://www.birdlife.org</w:t>
            </w:r>
            <w:r w:rsidRPr="0048050B">
              <w:rPr>
                <w:rFonts w:cs="Times New Roman"/>
                <w:szCs w:val="24"/>
              </w:rPr>
              <w:br/>
              <w:t>Societatea Ornitologică Română (2019) Ornitodata</w:t>
            </w:r>
            <w:r w:rsidRPr="0048050B">
              <w:rPr>
                <w:rFonts w:cs="Times New Roman"/>
                <w:szCs w:val="24"/>
              </w:rPr>
              <w:br/>
              <w:t>/ baza de date SOR - Downloaded from http://pasaridinromania.sor.ro/.</w:t>
            </w:r>
          </w:p>
        </w:tc>
      </w:tr>
    </w:tbl>
    <w:p w:rsidR="00D4266A" w:rsidRPr="0048050B" w:rsidRDefault="00D4266A" w:rsidP="00D4266A">
      <w:pPr>
        <w:pStyle w:val="poimh1"/>
        <w:rPr>
          <w:rFonts w:cs="Times New Roman"/>
          <w:sz w:val="24"/>
          <w:szCs w:val="24"/>
        </w:rPr>
      </w:pPr>
      <w:r w:rsidRPr="0048050B">
        <w:rPr>
          <w:rFonts w:cs="Times New Roman"/>
          <w:sz w:val="24"/>
          <w:szCs w:val="24"/>
        </w:rPr>
        <w:t xml:space="preserve">929 - </w:t>
      </w:r>
      <w:r w:rsidRPr="0048050B">
        <w:rPr>
          <w:rStyle w:val="poimlat"/>
          <w:rFonts w:cs="Times New Roman"/>
          <w:sz w:val="24"/>
          <w:szCs w:val="24"/>
        </w:rPr>
        <w:t xml:space="preserve">Calandrella brachydactyla, </w:t>
      </w:r>
      <w:r w:rsidRPr="0048050B">
        <w:rPr>
          <w:rFonts w:cs="Times New Roman"/>
          <w:sz w:val="24"/>
          <w:szCs w:val="24"/>
        </w:rPr>
        <w:t>Ciocârlie de stol</w:t>
      </w:r>
    </w:p>
    <w:p w:rsidR="00D4266A" w:rsidRPr="0048050B" w:rsidRDefault="00D4266A" w:rsidP="00D4266A">
      <w:pPr>
        <w:pStyle w:val="poimh2"/>
        <w:rPr>
          <w:rFonts w:cs="Times New Roman"/>
          <w:szCs w:val="24"/>
        </w:rPr>
      </w:pPr>
      <w:r w:rsidRPr="0048050B">
        <w:rPr>
          <w:rFonts w:cs="Times New Roman"/>
          <w:szCs w:val="24"/>
        </w:rPr>
        <w:t>Tabelul A.</w:t>
      </w:r>
      <w:r w:rsidRPr="0048050B">
        <w:rPr>
          <w:rFonts w:cs="Times New Roman"/>
          <w:szCs w:val="24"/>
        </w:rPr>
        <w:tab/>
        <w:t>Date generale ale speciei</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Cod Specie - EUNIS</w:t>
            </w:r>
          </w:p>
        </w:tc>
        <w:tc>
          <w:tcPr>
            <w:tcW w:w="5669" w:type="dxa"/>
          </w:tcPr>
          <w:p w:rsidR="00D4266A" w:rsidRPr="0048050B" w:rsidRDefault="00D4266A" w:rsidP="006106AD">
            <w:pPr>
              <w:rPr>
                <w:rFonts w:cs="Times New Roman"/>
                <w:szCs w:val="24"/>
              </w:rPr>
            </w:pPr>
            <w:r w:rsidRPr="0048050B">
              <w:rPr>
                <w:rFonts w:cs="Times New Roman"/>
                <w:szCs w:val="24"/>
              </w:rPr>
              <w:t>929</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Denumirea științifică</w:t>
            </w:r>
          </w:p>
        </w:tc>
        <w:tc>
          <w:tcPr>
            <w:tcW w:w="5669" w:type="dxa"/>
          </w:tcPr>
          <w:p w:rsidR="00D4266A" w:rsidRPr="0048050B" w:rsidRDefault="00D4266A" w:rsidP="006106AD">
            <w:pPr>
              <w:rPr>
                <w:rFonts w:cs="Times New Roman"/>
                <w:szCs w:val="24"/>
              </w:rPr>
            </w:pPr>
            <w:r w:rsidRPr="0048050B">
              <w:rPr>
                <w:rStyle w:val="poimlat"/>
                <w:rFonts w:cs="Times New Roman"/>
                <w:szCs w:val="24"/>
              </w:rPr>
              <w:t>Calandrella brachydactyla</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Denumirea populară</w:t>
            </w:r>
          </w:p>
        </w:tc>
        <w:tc>
          <w:tcPr>
            <w:tcW w:w="5669" w:type="dxa"/>
          </w:tcPr>
          <w:p w:rsidR="00D4266A" w:rsidRPr="0048050B" w:rsidRDefault="00D4266A" w:rsidP="006106AD">
            <w:pPr>
              <w:rPr>
                <w:rFonts w:cs="Times New Roman"/>
                <w:szCs w:val="24"/>
              </w:rPr>
            </w:pPr>
            <w:r w:rsidRPr="0048050B">
              <w:rPr>
                <w:rFonts w:cs="Times New Roman"/>
                <w:szCs w:val="24"/>
              </w:rPr>
              <w:t>Ciocârlie de stol</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lastRenderedPageBreak/>
              <w:t>4</w:t>
            </w:r>
          </w:p>
        </w:tc>
        <w:tc>
          <w:tcPr>
            <w:tcW w:w="2835" w:type="dxa"/>
          </w:tcPr>
          <w:p w:rsidR="00D4266A" w:rsidRPr="0048050B" w:rsidRDefault="00D4266A" w:rsidP="006106AD">
            <w:pPr>
              <w:rPr>
                <w:rFonts w:cs="Times New Roman"/>
                <w:szCs w:val="24"/>
              </w:rPr>
            </w:pPr>
            <w:r w:rsidRPr="0048050B">
              <w:rPr>
                <w:rFonts w:cs="Times New Roman"/>
                <w:szCs w:val="24"/>
              </w:rPr>
              <w:t>Descrierea speciei</w:t>
            </w:r>
          </w:p>
        </w:tc>
        <w:tc>
          <w:tcPr>
            <w:tcW w:w="5669" w:type="dxa"/>
          </w:tcPr>
          <w:p w:rsidR="00D4266A" w:rsidRPr="0048050B" w:rsidRDefault="00D4266A" w:rsidP="006106AD">
            <w:pPr>
              <w:pStyle w:val="poimth"/>
              <w:rPr>
                <w:rFonts w:cs="Times New Roman"/>
                <w:sz w:val="24"/>
                <w:szCs w:val="24"/>
              </w:rPr>
            </w:pPr>
            <w:r w:rsidRPr="0048050B">
              <w:rPr>
                <w:rFonts w:cs="Times New Roman"/>
                <w:sz w:val="24"/>
                <w:szCs w:val="24"/>
              </w:rPr>
              <w:t>Descriere generală:</w:t>
            </w:r>
          </w:p>
          <w:p w:rsidR="00D4266A" w:rsidRPr="0048050B" w:rsidRDefault="00D4266A" w:rsidP="006106AD">
            <w:pPr>
              <w:rPr>
                <w:rFonts w:cs="Times New Roman"/>
                <w:szCs w:val="24"/>
              </w:rPr>
            </w:pPr>
            <w:r w:rsidRPr="0048050B">
              <w:rPr>
                <w:rFonts w:cs="Times New Roman"/>
                <w:szCs w:val="24"/>
              </w:rPr>
              <w:t>Lungimea corpului este de 14 – 16 cm,cu o greutate de 22 - 26 g. Anvergura aripilor este de circa 28 – 30 cm. Penajul maroniu, asigura un camuflaj excelent la sol si este similar ambelor sexe. Ciocul este scurt, capul usor tesit, iar coada scurta. Se distinge de ciocarlia mica in special prin cantecul mai simplu.</w:t>
            </w:r>
          </w:p>
          <w:p w:rsidR="00D4266A" w:rsidRPr="0048050B" w:rsidRDefault="00D4266A" w:rsidP="006106AD">
            <w:pPr>
              <w:pStyle w:val="poimth"/>
              <w:rPr>
                <w:rFonts w:cs="Times New Roman"/>
                <w:sz w:val="24"/>
                <w:szCs w:val="24"/>
              </w:rPr>
            </w:pPr>
            <w:r w:rsidRPr="0048050B">
              <w:rPr>
                <w:rFonts w:cs="Times New Roman"/>
                <w:sz w:val="24"/>
                <w:szCs w:val="24"/>
              </w:rPr>
              <w:t>Descriere hrană:</w:t>
            </w:r>
          </w:p>
          <w:p w:rsidR="00D4266A" w:rsidRPr="0048050B" w:rsidRDefault="00D4266A" w:rsidP="006106AD">
            <w:pPr>
              <w:rPr>
                <w:rFonts w:cs="Times New Roman"/>
                <w:szCs w:val="24"/>
              </w:rPr>
            </w:pPr>
            <w:r w:rsidRPr="0048050B">
              <w:rPr>
                <w:rFonts w:cs="Times New Roman"/>
                <w:szCs w:val="24"/>
              </w:rPr>
              <w:t>Se hrănește cu insecte și seminţe, în mod individual sau în stoluri, căutându-și hrana pe sol. În timpul sezonului de reproducere preferă hrana animală, formată în special din insecte.</w:t>
            </w:r>
          </w:p>
          <w:p w:rsidR="00D4266A" w:rsidRPr="0048050B" w:rsidRDefault="00D4266A" w:rsidP="006106AD">
            <w:pPr>
              <w:pStyle w:val="poimth"/>
              <w:rPr>
                <w:rFonts w:cs="Times New Roman"/>
                <w:sz w:val="24"/>
                <w:szCs w:val="24"/>
              </w:rPr>
            </w:pPr>
            <w:r w:rsidRPr="0048050B">
              <w:rPr>
                <w:rFonts w:cs="Times New Roman"/>
                <w:sz w:val="24"/>
                <w:szCs w:val="24"/>
              </w:rPr>
              <w:t>Descriere cuibărit:</w:t>
            </w:r>
          </w:p>
          <w:p w:rsidR="00D4266A" w:rsidRPr="0048050B" w:rsidRDefault="00D4266A" w:rsidP="006106AD">
            <w:pPr>
              <w:rPr>
                <w:rFonts w:cs="Times New Roman"/>
                <w:szCs w:val="24"/>
              </w:rPr>
            </w:pPr>
            <w:r w:rsidRPr="0048050B">
              <w:rPr>
                <w:rFonts w:cs="Times New Roman"/>
                <w:szCs w:val="24"/>
              </w:rPr>
              <w:t>Preferă câmpii și platouri xerice deschise, terase și dealuri din nisip, argilă sau ocazional pietriș, cu o varietate de vegetație, de la tufărişuri cu zone de pământ gol până la pârloage, buruieni și miriști. În afara perioadei de reproducție poate fi văzută și în zonele semiaride și pe terenuri arabile.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Perioade critice</w:t>
            </w:r>
          </w:p>
        </w:tc>
        <w:tc>
          <w:tcPr>
            <w:tcW w:w="5669" w:type="dxa"/>
          </w:tcPr>
          <w:p w:rsidR="00D4266A" w:rsidRPr="0048050B" w:rsidRDefault="00D4266A" w:rsidP="006106AD">
            <w:pPr>
              <w:rPr>
                <w:rFonts w:cs="Times New Roman"/>
                <w:szCs w:val="24"/>
              </w:rPr>
            </w:pPr>
            <w:r w:rsidRPr="0048050B">
              <w:rPr>
                <w:rFonts w:cs="Times New Roman"/>
                <w:szCs w:val="24"/>
              </w:rPr>
              <w:t>martie - aprilie, august - noiembrie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Cerințe de habitat</w:t>
            </w:r>
          </w:p>
        </w:tc>
        <w:tc>
          <w:tcPr>
            <w:tcW w:w="5669" w:type="dxa"/>
          </w:tcPr>
          <w:p w:rsidR="00D4266A" w:rsidRPr="0048050B" w:rsidRDefault="00D4266A" w:rsidP="006106AD">
            <w:pPr>
              <w:rPr>
                <w:rFonts w:cs="Times New Roman"/>
                <w:szCs w:val="24"/>
              </w:rPr>
            </w:pPr>
            <w:r w:rsidRPr="0048050B">
              <w:rPr>
                <w:rFonts w:cs="Times New Roman"/>
                <w:szCs w:val="24"/>
              </w:rPr>
              <w:t>Cuibul asezat in zone aride, la adapostul unor tufisuri sau ierburi inalte, are un diametru interior de circa 6 cm. Este construit de femela intr-o adancitura a solului si este captusit cu iarba, pene si lana. Femela depune in mod obisnuit 3 – 5 oua, cu o dimensiunde de circa 20 x 15 mm. Incubatia dureaza in jur de 11 - 13 zile si este asigurata de catre femela. Puii sunt hraniti in cuib circa 8 - 10 zile, insa devin zburatori dupa 12 - 15 zile, perioada in care sunt hraniti de ambii parinti. Depune doua ponte pe sezon.</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Fotografii</w:t>
            </w:r>
          </w:p>
        </w:tc>
        <w:tc>
          <w:tcPr>
            <w:tcW w:w="5669" w:type="dxa"/>
          </w:tcPr>
          <w:p w:rsidR="00D4266A" w:rsidRPr="0048050B" w:rsidRDefault="00D4266A" w:rsidP="006106AD">
            <w:pPr>
              <w:rPr>
                <w:rFonts w:cs="Times New Roman"/>
                <w:szCs w:val="24"/>
              </w:rPr>
            </w:pPr>
            <w:r w:rsidRPr="0048050B">
              <w:rPr>
                <w:rFonts w:cs="Times New Roman"/>
                <w:szCs w:val="24"/>
              </w:rPr>
              <w:t>Fotografia speciei este reprezentată în anexa 2.a</w:t>
            </w:r>
          </w:p>
        </w:tc>
      </w:tr>
    </w:tbl>
    <w:p w:rsidR="00D4266A" w:rsidRPr="0048050B" w:rsidRDefault="00D4266A" w:rsidP="00D4266A">
      <w:pPr>
        <w:pStyle w:val="poimh2"/>
        <w:rPr>
          <w:rFonts w:cs="Times New Roman"/>
          <w:szCs w:val="24"/>
        </w:rPr>
      </w:pPr>
      <w:r w:rsidRPr="0048050B">
        <w:rPr>
          <w:rFonts w:cs="Times New Roman"/>
          <w:szCs w:val="24"/>
        </w:rPr>
        <w:t>Tabelul B.</w:t>
      </w:r>
      <w:r w:rsidRPr="0048050B">
        <w:rPr>
          <w:rFonts w:cs="Times New Roman"/>
          <w:szCs w:val="24"/>
        </w:rPr>
        <w:tab/>
        <w:t>Date specifice speciei la nivelul ariei naturale protejate</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Specia</w:t>
            </w:r>
          </w:p>
        </w:tc>
        <w:tc>
          <w:tcPr>
            <w:tcW w:w="5669" w:type="dxa"/>
          </w:tcPr>
          <w:p w:rsidR="00D4266A" w:rsidRPr="0048050B" w:rsidRDefault="00D4266A" w:rsidP="006106AD">
            <w:pPr>
              <w:rPr>
                <w:rFonts w:cs="Times New Roman"/>
                <w:szCs w:val="24"/>
              </w:rPr>
            </w:pPr>
            <w:r w:rsidRPr="0048050B">
              <w:rPr>
                <w:rStyle w:val="poimlat"/>
                <w:rFonts w:cs="Times New Roman"/>
                <w:szCs w:val="24"/>
              </w:rPr>
              <w:t>Calandrella brachydactyla</w:t>
            </w:r>
            <w:r w:rsidRPr="0048050B">
              <w:rPr>
                <w:rFonts w:cs="Times New Roman"/>
                <w:szCs w:val="24"/>
              </w:rPr>
              <w:t>, 929, Anexa 1</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Informații specifice speciei</w:t>
            </w:r>
          </w:p>
        </w:tc>
        <w:tc>
          <w:tcPr>
            <w:tcW w:w="5669" w:type="dxa"/>
          </w:tcPr>
          <w:p w:rsidR="00D4266A" w:rsidRPr="0048050B" w:rsidRDefault="00D4266A" w:rsidP="006106AD">
            <w:pPr>
              <w:rPr>
                <w:rFonts w:cs="Times New Roman"/>
                <w:szCs w:val="24"/>
              </w:rPr>
            </w:pPr>
            <w:r w:rsidRPr="0048050B">
              <w:rPr>
                <w:rFonts w:cs="Times New Roman"/>
                <w:szCs w:val="24"/>
              </w:rPr>
              <w:t>Specia poate fi observată în perioadele calde ale anului în zonele agricole și de pășune din aria protejată. Cuibăreşte în sit.</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Statutul de prezență [temporal]</w:t>
            </w:r>
          </w:p>
        </w:tc>
        <w:tc>
          <w:tcPr>
            <w:tcW w:w="5669" w:type="dxa"/>
          </w:tcPr>
          <w:p w:rsidR="00D4266A" w:rsidRPr="0048050B" w:rsidRDefault="00D4266A" w:rsidP="006106AD">
            <w:pPr>
              <w:rPr>
                <w:rFonts w:cs="Times New Roman"/>
                <w:szCs w:val="24"/>
              </w:rPr>
            </w:pPr>
            <w:r w:rsidRPr="0048050B">
              <w:rPr>
                <w:rFonts w:cs="Times New Roman"/>
                <w:szCs w:val="24"/>
              </w:rPr>
              <w:t>reproducere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4</w:t>
            </w:r>
          </w:p>
        </w:tc>
        <w:tc>
          <w:tcPr>
            <w:tcW w:w="2835" w:type="dxa"/>
          </w:tcPr>
          <w:p w:rsidR="00D4266A" w:rsidRPr="0048050B" w:rsidRDefault="00D4266A" w:rsidP="006106AD">
            <w:pPr>
              <w:rPr>
                <w:rFonts w:cs="Times New Roman"/>
                <w:szCs w:val="24"/>
              </w:rPr>
            </w:pPr>
            <w:r w:rsidRPr="0048050B">
              <w:rPr>
                <w:rFonts w:cs="Times New Roman"/>
                <w:szCs w:val="24"/>
              </w:rPr>
              <w:t>Statutul de prezență [spațial]</w:t>
            </w:r>
          </w:p>
        </w:tc>
        <w:tc>
          <w:tcPr>
            <w:tcW w:w="5669" w:type="dxa"/>
          </w:tcPr>
          <w:p w:rsidR="00D4266A" w:rsidRPr="0048050B" w:rsidRDefault="00D4266A" w:rsidP="006106AD">
            <w:pPr>
              <w:rPr>
                <w:rFonts w:cs="Times New Roman"/>
                <w:szCs w:val="24"/>
              </w:rPr>
            </w:pPr>
            <w:r w:rsidRPr="0048050B">
              <w:rPr>
                <w:rFonts w:cs="Times New Roman"/>
                <w:szCs w:val="24"/>
              </w:rPr>
              <w:t>larg răspândită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Statutul de prezență [management]</w:t>
            </w:r>
          </w:p>
        </w:tc>
        <w:tc>
          <w:tcPr>
            <w:tcW w:w="5669" w:type="dxa"/>
          </w:tcPr>
          <w:p w:rsidR="00D4266A" w:rsidRPr="0048050B" w:rsidRDefault="00D4266A" w:rsidP="006106AD">
            <w:pPr>
              <w:rPr>
                <w:rFonts w:cs="Times New Roman"/>
                <w:szCs w:val="24"/>
              </w:rPr>
            </w:pPr>
            <w:r w:rsidRPr="0048050B">
              <w:rPr>
                <w:rFonts w:cs="Times New Roman"/>
                <w:szCs w:val="24"/>
              </w:rPr>
              <w:t>nativă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Abundență</w:t>
            </w:r>
          </w:p>
        </w:tc>
        <w:tc>
          <w:tcPr>
            <w:tcW w:w="5669" w:type="dxa"/>
          </w:tcPr>
          <w:p w:rsidR="00D4266A" w:rsidRPr="0048050B" w:rsidRDefault="00D4266A" w:rsidP="006106AD">
            <w:pPr>
              <w:rPr>
                <w:rFonts w:cs="Times New Roman"/>
                <w:szCs w:val="24"/>
              </w:rPr>
            </w:pPr>
            <w:r w:rsidRPr="0048050B">
              <w:rPr>
                <w:rFonts w:cs="Times New Roman"/>
                <w:szCs w:val="24"/>
              </w:rPr>
              <w:t>prezență certă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lastRenderedPageBreak/>
              <w:t>7</w:t>
            </w:r>
          </w:p>
        </w:tc>
        <w:tc>
          <w:tcPr>
            <w:tcW w:w="2835" w:type="dxa"/>
          </w:tcPr>
          <w:p w:rsidR="00D4266A" w:rsidRPr="0048050B" w:rsidRDefault="00D4266A" w:rsidP="006106AD">
            <w:pPr>
              <w:rPr>
                <w:rFonts w:cs="Times New Roman"/>
                <w:szCs w:val="24"/>
              </w:rPr>
            </w:pPr>
            <w:r w:rsidRPr="0048050B">
              <w:rPr>
                <w:rFonts w:cs="Times New Roman"/>
                <w:szCs w:val="24"/>
              </w:rPr>
              <w:t>Perioada de colectare a datelor din teren</w:t>
            </w:r>
          </w:p>
        </w:tc>
        <w:tc>
          <w:tcPr>
            <w:tcW w:w="5669" w:type="dxa"/>
          </w:tcPr>
          <w:p w:rsidR="00D4266A" w:rsidRPr="0048050B" w:rsidRDefault="00D4266A" w:rsidP="006106AD">
            <w:pPr>
              <w:rPr>
                <w:rFonts w:cs="Times New Roman"/>
                <w:szCs w:val="24"/>
              </w:rPr>
            </w:pPr>
            <w:r w:rsidRPr="0048050B">
              <w:rPr>
                <w:rFonts w:cs="Times New Roman"/>
                <w:szCs w:val="24"/>
              </w:rPr>
              <w:t>Octombrie 2017 – Decembrie 2019</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8</w:t>
            </w:r>
          </w:p>
        </w:tc>
        <w:tc>
          <w:tcPr>
            <w:tcW w:w="2835" w:type="dxa"/>
          </w:tcPr>
          <w:p w:rsidR="00D4266A" w:rsidRPr="0048050B" w:rsidRDefault="00D4266A" w:rsidP="006106AD">
            <w:pPr>
              <w:rPr>
                <w:rFonts w:cs="Times New Roman"/>
                <w:szCs w:val="24"/>
              </w:rPr>
            </w:pPr>
            <w:r w:rsidRPr="0048050B">
              <w:rPr>
                <w:rFonts w:cs="Times New Roman"/>
                <w:szCs w:val="24"/>
              </w:rPr>
              <w:t>Distribuția speciei [interpretare]</w:t>
            </w:r>
          </w:p>
        </w:tc>
        <w:tc>
          <w:tcPr>
            <w:tcW w:w="5669" w:type="dxa"/>
          </w:tcPr>
          <w:p w:rsidR="00D4266A" w:rsidRPr="0048050B" w:rsidRDefault="00D4266A" w:rsidP="006106AD">
            <w:pPr>
              <w:rPr>
                <w:rFonts w:cs="Times New Roman"/>
                <w:szCs w:val="24"/>
              </w:rPr>
            </w:pPr>
            <w:r w:rsidRPr="0048050B">
              <w:rPr>
                <w:rFonts w:cs="Times New Roman"/>
                <w:szCs w:val="24"/>
              </w:rPr>
              <w:t>Specie cuibăritoare si de pasaj in sit. Specia cuibareste in pajistile din sit dar si in terenurile agricole din cadrul sitului. Habitatul acestei specii este reprezentat de toate suprafețele agricole și de pășune din aria protejată.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9</w:t>
            </w:r>
          </w:p>
        </w:tc>
        <w:tc>
          <w:tcPr>
            <w:tcW w:w="2835" w:type="dxa"/>
          </w:tcPr>
          <w:p w:rsidR="00D4266A" w:rsidRPr="0048050B" w:rsidRDefault="00D4266A" w:rsidP="006106AD">
            <w:pPr>
              <w:rPr>
                <w:rFonts w:cs="Times New Roman"/>
                <w:szCs w:val="24"/>
              </w:rPr>
            </w:pPr>
            <w:r w:rsidRPr="0048050B">
              <w:rPr>
                <w:rFonts w:cs="Times New Roman"/>
                <w:szCs w:val="24"/>
              </w:rPr>
              <w:t>Distribuția speciei [harta distribuției]</w:t>
            </w:r>
          </w:p>
        </w:tc>
        <w:tc>
          <w:tcPr>
            <w:tcW w:w="5669" w:type="dxa"/>
          </w:tcPr>
          <w:p w:rsidR="00D4266A" w:rsidRPr="0048050B" w:rsidRDefault="00D4266A" w:rsidP="006106AD">
            <w:pPr>
              <w:rPr>
                <w:rFonts w:cs="Times New Roman"/>
                <w:szCs w:val="24"/>
              </w:rPr>
            </w:pPr>
            <w:r w:rsidRPr="0048050B">
              <w:rPr>
                <w:rFonts w:cs="Times New Roman"/>
                <w:szCs w:val="24"/>
              </w:rPr>
              <w:t>Harta de distribuție a speciei este anexată în anexa 3.12.</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10</w:t>
            </w:r>
          </w:p>
        </w:tc>
        <w:tc>
          <w:tcPr>
            <w:tcW w:w="2835" w:type="dxa"/>
          </w:tcPr>
          <w:p w:rsidR="00D4266A" w:rsidRPr="0048050B" w:rsidRDefault="00D4266A" w:rsidP="006106AD">
            <w:pPr>
              <w:rPr>
                <w:rFonts w:cs="Times New Roman"/>
                <w:szCs w:val="24"/>
              </w:rPr>
            </w:pPr>
            <w:r w:rsidRPr="0048050B">
              <w:rPr>
                <w:rFonts w:cs="Times New Roman"/>
                <w:szCs w:val="24"/>
              </w:rPr>
              <w:t>Alte informații privind sursele de informații</w:t>
            </w:r>
          </w:p>
        </w:tc>
        <w:tc>
          <w:tcPr>
            <w:tcW w:w="5669" w:type="dxa"/>
          </w:tcPr>
          <w:p w:rsidR="00D4266A" w:rsidRPr="0048050B" w:rsidRDefault="00D4266A" w:rsidP="006106AD">
            <w:pPr>
              <w:rPr>
                <w:rFonts w:cs="Times New Roman"/>
                <w:szCs w:val="24"/>
              </w:rPr>
            </w:pPr>
            <w:r w:rsidRPr="0048050B">
              <w:rPr>
                <w:rFonts w:cs="Times New Roman"/>
                <w:szCs w:val="24"/>
              </w:rPr>
              <w:t>Snow D.W &amp; Perrins C.M (1998), The Birds</w:t>
            </w:r>
            <w:r w:rsidRPr="0048050B">
              <w:rPr>
                <w:rFonts w:cs="Times New Roman"/>
                <w:szCs w:val="24"/>
              </w:rPr>
              <w:br/>
              <w:t xml:space="preserve">of the Western Palearctic, Concise Edition, Oxford University Press, New York; </w:t>
            </w:r>
            <w:r w:rsidRPr="0048050B">
              <w:rPr>
                <w:rFonts w:cs="Times New Roman"/>
                <w:szCs w:val="24"/>
              </w:rPr>
              <w:br/>
              <w:t>Svensson L., Mullarney K., Zetterstrӧm D.,</w:t>
            </w:r>
            <w:r w:rsidRPr="0048050B">
              <w:rPr>
                <w:rFonts w:cs="Times New Roman"/>
                <w:szCs w:val="24"/>
              </w:rPr>
              <w:br/>
              <w:t xml:space="preserve">Collins Bird Guide 2nd Edition, Harper Collins; </w:t>
            </w:r>
            <w:r w:rsidRPr="0048050B">
              <w:rPr>
                <w:rFonts w:cs="Times New Roman"/>
                <w:szCs w:val="24"/>
              </w:rPr>
              <w:br/>
              <w:t>BirdLife International (2015) IUCN Red List</w:t>
            </w:r>
            <w:r w:rsidRPr="0048050B">
              <w:rPr>
                <w:rFonts w:cs="Times New Roman"/>
                <w:szCs w:val="24"/>
              </w:rPr>
              <w:br/>
              <w:t>for birds. - Downloaded from http://www.birdlife.org</w:t>
            </w:r>
            <w:r w:rsidRPr="0048050B">
              <w:rPr>
                <w:rFonts w:cs="Times New Roman"/>
                <w:szCs w:val="24"/>
              </w:rPr>
              <w:br/>
              <w:t>Societatea Ornitologică Română (2019) Ornitodata</w:t>
            </w:r>
            <w:r w:rsidRPr="0048050B">
              <w:rPr>
                <w:rFonts w:cs="Times New Roman"/>
                <w:szCs w:val="24"/>
              </w:rPr>
              <w:br/>
              <w:t>/ baza de date SOR - Downloaded from http://pasaridinromania.sor.ro/.</w:t>
            </w:r>
          </w:p>
        </w:tc>
      </w:tr>
    </w:tbl>
    <w:p w:rsidR="00D4266A" w:rsidRPr="0048050B" w:rsidRDefault="00D4266A" w:rsidP="00D4266A">
      <w:pPr>
        <w:pStyle w:val="poimh1"/>
        <w:rPr>
          <w:rFonts w:cs="Times New Roman"/>
          <w:sz w:val="24"/>
          <w:szCs w:val="24"/>
        </w:rPr>
      </w:pPr>
      <w:r w:rsidRPr="0048050B">
        <w:rPr>
          <w:rFonts w:cs="Times New Roman"/>
          <w:sz w:val="24"/>
          <w:szCs w:val="24"/>
        </w:rPr>
        <w:t xml:space="preserve">941 - </w:t>
      </w:r>
      <w:r w:rsidRPr="0048050B">
        <w:rPr>
          <w:rStyle w:val="poimlat"/>
          <w:rFonts w:cs="Times New Roman"/>
          <w:sz w:val="24"/>
          <w:szCs w:val="24"/>
        </w:rPr>
        <w:t xml:space="preserve">Caprimulgus europaeus, </w:t>
      </w:r>
      <w:r w:rsidRPr="0048050B">
        <w:rPr>
          <w:rFonts w:cs="Times New Roman"/>
          <w:sz w:val="24"/>
          <w:szCs w:val="24"/>
        </w:rPr>
        <w:t>Caprimulg</w:t>
      </w:r>
    </w:p>
    <w:p w:rsidR="00D4266A" w:rsidRPr="0048050B" w:rsidRDefault="00D4266A" w:rsidP="00D4266A">
      <w:pPr>
        <w:pStyle w:val="poimh2"/>
        <w:rPr>
          <w:rFonts w:cs="Times New Roman"/>
          <w:szCs w:val="24"/>
        </w:rPr>
      </w:pPr>
      <w:r w:rsidRPr="0048050B">
        <w:rPr>
          <w:rFonts w:cs="Times New Roman"/>
          <w:szCs w:val="24"/>
        </w:rPr>
        <w:t>Tabelul A.</w:t>
      </w:r>
      <w:r w:rsidRPr="0048050B">
        <w:rPr>
          <w:rFonts w:cs="Times New Roman"/>
          <w:szCs w:val="24"/>
        </w:rPr>
        <w:tab/>
        <w:t>Date generale ale speciei</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Cod Specie - EUNIS</w:t>
            </w:r>
          </w:p>
        </w:tc>
        <w:tc>
          <w:tcPr>
            <w:tcW w:w="5669" w:type="dxa"/>
          </w:tcPr>
          <w:p w:rsidR="00D4266A" w:rsidRPr="0048050B" w:rsidRDefault="00D4266A" w:rsidP="006106AD">
            <w:pPr>
              <w:rPr>
                <w:rFonts w:cs="Times New Roman"/>
                <w:szCs w:val="24"/>
              </w:rPr>
            </w:pPr>
            <w:r w:rsidRPr="0048050B">
              <w:rPr>
                <w:rFonts w:cs="Times New Roman"/>
                <w:szCs w:val="24"/>
              </w:rPr>
              <w:t>941</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Denumirea științifică</w:t>
            </w:r>
          </w:p>
        </w:tc>
        <w:tc>
          <w:tcPr>
            <w:tcW w:w="5669" w:type="dxa"/>
          </w:tcPr>
          <w:p w:rsidR="00D4266A" w:rsidRPr="0048050B" w:rsidRDefault="00D4266A" w:rsidP="006106AD">
            <w:pPr>
              <w:rPr>
                <w:rFonts w:cs="Times New Roman"/>
                <w:szCs w:val="24"/>
              </w:rPr>
            </w:pPr>
            <w:r w:rsidRPr="0048050B">
              <w:rPr>
                <w:rStyle w:val="poimlat"/>
                <w:rFonts w:cs="Times New Roman"/>
                <w:szCs w:val="24"/>
              </w:rPr>
              <w:t>Caprimulgus europaeus</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Denumirea populară</w:t>
            </w:r>
          </w:p>
        </w:tc>
        <w:tc>
          <w:tcPr>
            <w:tcW w:w="5669" w:type="dxa"/>
          </w:tcPr>
          <w:p w:rsidR="00D4266A" w:rsidRPr="0048050B" w:rsidRDefault="00D4266A" w:rsidP="006106AD">
            <w:pPr>
              <w:rPr>
                <w:rFonts w:cs="Times New Roman"/>
                <w:szCs w:val="24"/>
              </w:rPr>
            </w:pPr>
            <w:r w:rsidRPr="0048050B">
              <w:rPr>
                <w:rFonts w:cs="Times New Roman"/>
                <w:szCs w:val="24"/>
              </w:rPr>
              <w:t>Caprimulg</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4</w:t>
            </w:r>
          </w:p>
        </w:tc>
        <w:tc>
          <w:tcPr>
            <w:tcW w:w="2835" w:type="dxa"/>
          </w:tcPr>
          <w:p w:rsidR="00D4266A" w:rsidRPr="0048050B" w:rsidRDefault="00D4266A" w:rsidP="006106AD">
            <w:pPr>
              <w:rPr>
                <w:rFonts w:cs="Times New Roman"/>
                <w:szCs w:val="24"/>
              </w:rPr>
            </w:pPr>
            <w:r w:rsidRPr="0048050B">
              <w:rPr>
                <w:rFonts w:cs="Times New Roman"/>
                <w:szCs w:val="24"/>
              </w:rPr>
              <w:t>Descrierea speciei</w:t>
            </w:r>
          </w:p>
        </w:tc>
        <w:tc>
          <w:tcPr>
            <w:tcW w:w="5669" w:type="dxa"/>
          </w:tcPr>
          <w:p w:rsidR="00D4266A" w:rsidRPr="0048050B" w:rsidRDefault="00D4266A" w:rsidP="006106AD">
            <w:pPr>
              <w:pStyle w:val="poimth"/>
              <w:rPr>
                <w:rFonts w:cs="Times New Roman"/>
                <w:sz w:val="24"/>
                <w:szCs w:val="24"/>
              </w:rPr>
            </w:pPr>
            <w:r w:rsidRPr="0048050B">
              <w:rPr>
                <w:rFonts w:cs="Times New Roman"/>
                <w:sz w:val="24"/>
                <w:szCs w:val="24"/>
              </w:rPr>
              <w:t>Descriere generală:</w:t>
            </w:r>
          </w:p>
          <w:p w:rsidR="00D4266A" w:rsidRPr="0048050B" w:rsidRDefault="00D4266A" w:rsidP="006106AD">
            <w:pPr>
              <w:rPr>
                <w:rFonts w:cs="Times New Roman"/>
                <w:szCs w:val="24"/>
              </w:rPr>
            </w:pPr>
            <w:r w:rsidRPr="0048050B">
              <w:rPr>
                <w:rFonts w:cs="Times New Roman"/>
                <w:szCs w:val="24"/>
              </w:rPr>
              <w:t>Specie nocturnă, greu de observat. Penaj gri-maroniu, criptic. Masculul prezintă pete albe pe aripi şi pe marginile cozii, vizibile în zbor.</w:t>
            </w:r>
          </w:p>
          <w:p w:rsidR="00D4266A" w:rsidRPr="0048050B" w:rsidRDefault="00D4266A" w:rsidP="006106AD">
            <w:pPr>
              <w:pStyle w:val="poimth"/>
              <w:rPr>
                <w:rFonts w:cs="Times New Roman"/>
                <w:sz w:val="24"/>
                <w:szCs w:val="24"/>
              </w:rPr>
            </w:pPr>
            <w:r w:rsidRPr="0048050B">
              <w:rPr>
                <w:rFonts w:cs="Times New Roman"/>
                <w:sz w:val="24"/>
                <w:szCs w:val="24"/>
              </w:rPr>
              <w:t>Descriere hrană:</w:t>
            </w:r>
          </w:p>
          <w:p w:rsidR="00D4266A" w:rsidRPr="0048050B" w:rsidRDefault="00D4266A" w:rsidP="006106AD">
            <w:pPr>
              <w:rPr>
                <w:rFonts w:cs="Times New Roman"/>
                <w:szCs w:val="24"/>
              </w:rPr>
            </w:pPr>
            <w:r w:rsidRPr="0048050B">
              <w:rPr>
                <w:rFonts w:cs="Times New Roman"/>
                <w:szCs w:val="24"/>
              </w:rPr>
              <w:t>Se hrănesc cu insecte nocturne, mai ales lepidoptere, capturate în zbor.</w:t>
            </w:r>
          </w:p>
          <w:p w:rsidR="00D4266A" w:rsidRPr="0048050B" w:rsidRDefault="00D4266A" w:rsidP="006106AD">
            <w:pPr>
              <w:pStyle w:val="poimth"/>
              <w:rPr>
                <w:rFonts w:cs="Times New Roman"/>
                <w:sz w:val="24"/>
                <w:szCs w:val="24"/>
              </w:rPr>
            </w:pPr>
            <w:r w:rsidRPr="0048050B">
              <w:rPr>
                <w:rFonts w:cs="Times New Roman"/>
                <w:sz w:val="24"/>
                <w:szCs w:val="24"/>
              </w:rPr>
              <w:t>Descriere cuibărit:</w:t>
            </w:r>
          </w:p>
          <w:p w:rsidR="00D4266A" w:rsidRPr="0048050B" w:rsidRDefault="00D4266A" w:rsidP="006106AD">
            <w:pPr>
              <w:rPr>
                <w:rFonts w:cs="Times New Roman"/>
                <w:szCs w:val="24"/>
              </w:rPr>
            </w:pPr>
            <w:r w:rsidRPr="0048050B">
              <w:rPr>
                <w:rFonts w:cs="Times New Roman"/>
                <w:szCs w:val="24"/>
              </w:rPr>
              <w:t>Preferă zonele uscate şi deschise. Pădurile trebuie să prezinte poieni şi rarişti.</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Perioade critice</w:t>
            </w:r>
          </w:p>
        </w:tc>
        <w:tc>
          <w:tcPr>
            <w:tcW w:w="5669" w:type="dxa"/>
          </w:tcPr>
          <w:p w:rsidR="00D4266A" w:rsidRPr="0048050B" w:rsidRDefault="00D4266A" w:rsidP="006106AD">
            <w:pPr>
              <w:rPr>
                <w:rFonts w:cs="Times New Roman"/>
                <w:szCs w:val="24"/>
              </w:rPr>
            </w:pPr>
            <w:r w:rsidRPr="0048050B">
              <w:rPr>
                <w:rFonts w:cs="Times New Roman"/>
                <w:szCs w:val="24"/>
              </w:rPr>
              <w:t>aprilie - august</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Cerințe de habitat</w:t>
            </w:r>
          </w:p>
        </w:tc>
        <w:tc>
          <w:tcPr>
            <w:tcW w:w="5669" w:type="dxa"/>
          </w:tcPr>
          <w:p w:rsidR="00D4266A" w:rsidRPr="0048050B" w:rsidRDefault="00D4266A" w:rsidP="006106AD">
            <w:pPr>
              <w:rPr>
                <w:rFonts w:cs="Times New Roman"/>
                <w:szCs w:val="24"/>
              </w:rPr>
            </w:pPr>
            <w:r w:rsidRPr="0048050B">
              <w:rPr>
                <w:rFonts w:cs="Times New Roman"/>
                <w:szCs w:val="24"/>
              </w:rPr>
              <w:t>Preferă zonele uscate şi deschise. Pădurile trebuie să prezinte poieni şi rarişti. Cuibul este construit pe sol. Ponta (2 ouă) e depusă târziu, în mai.</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Fotografii</w:t>
            </w:r>
          </w:p>
        </w:tc>
        <w:tc>
          <w:tcPr>
            <w:tcW w:w="5669" w:type="dxa"/>
          </w:tcPr>
          <w:p w:rsidR="00D4266A" w:rsidRPr="0048050B" w:rsidRDefault="00D4266A" w:rsidP="006106AD">
            <w:pPr>
              <w:rPr>
                <w:rFonts w:cs="Times New Roman"/>
                <w:szCs w:val="24"/>
              </w:rPr>
            </w:pPr>
            <w:r w:rsidRPr="0048050B">
              <w:rPr>
                <w:rFonts w:cs="Times New Roman"/>
                <w:szCs w:val="24"/>
              </w:rPr>
              <w:t>Fotografia speciei este reprezentată în anexa 2.a</w:t>
            </w:r>
          </w:p>
        </w:tc>
      </w:tr>
    </w:tbl>
    <w:p w:rsidR="00D4266A" w:rsidRPr="0048050B" w:rsidRDefault="00D4266A" w:rsidP="00D4266A">
      <w:pPr>
        <w:pStyle w:val="poimh2"/>
        <w:rPr>
          <w:rFonts w:cs="Times New Roman"/>
          <w:szCs w:val="24"/>
        </w:rPr>
      </w:pPr>
      <w:r w:rsidRPr="0048050B">
        <w:rPr>
          <w:rFonts w:cs="Times New Roman"/>
          <w:szCs w:val="24"/>
        </w:rPr>
        <w:lastRenderedPageBreak/>
        <w:t>Tabelul B.</w:t>
      </w:r>
      <w:r w:rsidRPr="0048050B">
        <w:rPr>
          <w:rFonts w:cs="Times New Roman"/>
          <w:szCs w:val="24"/>
        </w:rPr>
        <w:tab/>
        <w:t>Date specifice speciei la nivelul ariei naturale protejate</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Specia</w:t>
            </w:r>
          </w:p>
        </w:tc>
        <w:tc>
          <w:tcPr>
            <w:tcW w:w="5669" w:type="dxa"/>
          </w:tcPr>
          <w:p w:rsidR="00D4266A" w:rsidRPr="0048050B" w:rsidRDefault="00D4266A" w:rsidP="006106AD">
            <w:pPr>
              <w:rPr>
                <w:rFonts w:cs="Times New Roman"/>
                <w:szCs w:val="24"/>
              </w:rPr>
            </w:pPr>
            <w:r w:rsidRPr="0048050B">
              <w:rPr>
                <w:rStyle w:val="poimlat"/>
                <w:rFonts w:cs="Times New Roman"/>
                <w:szCs w:val="24"/>
              </w:rPr>
              <w:t>Caprimulgus europaeus</w:t>
            </w:r>
            <w:r w:rsidRPr="0048050B">
              <w:rPr>
                <w:rFonts w:cs="Times New Roman"/>
                <w:szCs w:val="24"/>
              </w:rPr>
              <w:t>, 941, Anexa 1</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Informații specifice speciei</w:t>
            </w:r>
          </w:p>
        </w:tc>
        <w:tc>
          <w:tcPr>
            <w:tcW w:w="5669" w:type="dxa"/>
          </w:tcPr>
          <w:p w:rsidR="00D4266A" w:rsidRPr="0048050B" w:rsidRDefault="00D4266A" w:rsidP="006106AD">
            <w:pPr>
              <w:rPr>
                <w:rFonts w:cs="Times New Roman"/>
                <w:szCs w:val="24"/>
              </w:rPr>
            </w:pPr>
            <w:r w:rsidRPr="0048050B">
              <w:rPr>
                <w:rFonts w:cs="Times New Roman"/>
                <w:szCs w:val="24"/>
              </w:rPr>
              <w:t xml:space="preserve">Specie nocturnă, dificil de observat. Specia tranzitează aria protejată în perioada de pasaj. Un număr mic de indivizi traversează situl și e posibil să se oprească pentru hrănire. Neidentificat ca specie cuibăritoare, însă posibil. </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Statutul de prezență [temporal]</w:t>
            </w:r>
          </w:p>
        </w:tc>
        <w:tc>
          <w:tcPr>
            <w:tcW w:w="5669" w:type="dxa"/>
          </w:tcPr>
          <w:p w:rsidR="00D4266A" w:rsidRPr="0048050B" w:rsidRDefault="00D4266A" w:rsidP="006106AD">
            <w:pPr>
              <w:rPr>
                <w:rFonts w:cs="Times New Roman"/>
                <w:szCs w:val="24"/>
              </w:rPr>
            </w:pPr>
            <w:r w:rsidRPr="0048050B">
              <w:rPr>
                <w:rFonts w:cs="Times New Roman"/>
                <w:szCs w:val="24"/>
              </w:rPr>
              <w:t>reproducere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4</w:t>
            </w:r>
          </w:p>
        </w:tc>
        <w:tc>
          <w:tcPr>
            <w:tcW w:w="2835" w:type="dxa"/>
          </w:tcPr>
          <w:p w:rsidR="00D4266A" w:rsidRPr="0048050B" w:rsidRDefault="00D4266A" w:rsidP="006106AD">
            <w:pPr>
              <w:rPr>
                <w:rFonts w:cs="Times New Roman"/>
                <w:szCs w:val="24"/>
              </w:rPr>
            </w:pPr>
            <w:r w:rsidRPr="0048050B">
              <w:rPr>
                <w:rFonts w:cs="Times New Roman"/>
                <w:szCs w:val="24"/>
              </w:rPr>
              <w:t>Statutul de prezență [spațial]</w:t>
            </w:r>
          </w:p>
        </w:tc>
        <w:tc>
          <w:tcPr>
            <w:tcW w:w="5669" w:type="dxa"/>
          </w:tcPr>
          <w:p w:rsidR="00D4266A" w:rsidRPr="0048050B" w:rsidRDefault="00D4266A" w:rsidP="006106AD">
            <w:pPr>
              <w:rPr>
                <w:rFonts w:cs="Times New Roman"/>
                <w:szCs w:val="24"/>
              </w:rPr>
            </w:pPr>
            <w:r w:rsidRPr="0048050B">
              <w:rPr>
                <w:rFonts w:cs="Times New Roman"/>
                <w:szCs w:val="24"/>
              </w:rPr>
              <w:t>izolată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Statutul de prezență [management]</w:t>
            </w:r>
          </w:p>
        </w:tc>
        <w:tc>
          <w:tcPr>
            <w:tcW w:w="5669" w:type="dxa"/>
          </w:tcPr>
          <w:p w:rsidR="00D4266A" w:rsidRPr="0048050B" w:rsidRDefault="00D4266A" w:rsidP="006106AD">
            <w:pPr>
              <w:rPr>
                <w:rFonts w:cs="Times New Roman"/>
                <w:szCs w:val="24"/>
              </w:rPr>
            </w:pPr>
            <w:r w:rsidRPr="0048050B">
              <w:rPr>
                <w:rFonts w:cs="Times New Roman"/>
                <w:szCs w:val="24"/>
              </w:rPr>
              <w:t>nativă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Abundență</w:t>
            </w:r>
          </w:p>
        </w:tc>
        <w:tc>
          <w:tcPr>
            <w:tcW w:w="5669" w:type="dxa"/>
          </w:tcPr>
          <w:p w:rsidR="00D4266A" w:rsidRPr="0048050B" w:rsidRDefault="00D4266A" w:rsidP="006106AD">
            <w:pPr>
              <w:rPr>
                <w:rFonts w:cs="Times New Roman"/>
                <w:szCs w:val="24"/>
              </w:rPr>
            </w:pPr>
            <w:r w:rsidRPr="0048050B">
              <w:rPr>
                <w:rFonts w:cs="Times New Roman"/>
                <w:szCs w:val="24"/>
              </w:rPr>
              <w:t>rară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Perioada de colectare a datelor din teren</w:t>
            </w:r>
          </w:p>
        </w:tc>
        <w:tc>
          <w:tcPr>
            <w:tcW w:w="5669" w:type="dxa"/>
          </w:tcPr>
          <w:p w:rsidR="00D4266A" w:rsidRPr="0048050B" w:rsidRDefault="00D4266A" w:rsidP="006106AD">
            <w:pPr>
              <w:rPr>
                <w:rFonts w:cs="Times New Roman"/>
                <w:szCs w:val="24"/>
              </w:rPr>
            </w:pPr>
            <w:r w:rsidRPr="0048050B">
              <w:rPr>
                <w:rFonts w:cs="Times New Roman"/>
                <w:szCs w:val="24"/>
              </w:rPr>
              <w:t>Octombrie 2017 – Decembrie 2019</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8</w:t>
            </w:r>
          </w:p>
        </w:tc>
        <w:tc>
          <w:tcPr>
            <w:tcW w:w="2835" w:type="dxa"/>
          </w:tcPr>
          <w:p w:rsidR="00D4266A" w:rsidRPr="0048050B" w:rsidRDefault="00D4266A" w:rsidP="006106AD">
            <w:pPr>
              <w:rPr>
                <w:rFonts w:cs="Times New Roman"/>
                <w:szCs w:val="24"/>
              </w:rPr>
            </w:pPr>
            <w:r w:rsidRPr="0048050B">
              <w:rPr>
                <w:rFonts w:cs="Times New Roman"/>
                <w:szCs w:val="24"/>
              </w:rPr>
              <w:t>Distribuția speciei [interpretare]</w:t>
            </w:r>
          </w:p>
        </w:tc>
        <w:tc>
          <w:tcPr>
            <w:tcW w:w="5669" w:type="dxa"/>
          </w:tcPr>
          <w:p w:rsidR="00D4266A" w:rsidRPr="0048050B" w:rsidRDefault="00D4266A" w:rsidP="006106AD">
            <w:pPr>
              <w:rPr>
                <w:rFonts w:cs="Times New Roman"/>
                <w:szCs w:val="24"/>
              </w:rPr>
            </w:pPr>
            <w:r w:rsidRPr="0048050B">
              <w:rPr>
                <w:rFonts w:cs="Times New Roman"/>
                <w:szCs w:val="24"/>
              </w:rPr>
              <w:t>Preferă zonele deschise, mărginite de păduri, arbori sau tufişuri.</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9</w:t>
            </w:r>
          </w:p>
        </w:tc>
        <w:tc>
          <w:tcPr>
            <w:tcW w:w="2835" w:type="dxa"/>
          </w:tcPr>
          <w:p w:rsidR="00D4266A" w:rsidRPr="0048050B" w:rsidRDefault="00D4266A" w:rsidP="006106AD">
            <w:pPr>
              <w:rPr>
                <w:rFonts w:cs="Times New Roman"/>
                <w:szCs w:val="24"/>
              </w:rPr>
            </w:pPr>
            <w:r w:rsidRPr="0048050B">
              <w:rPr>
                <w:rFonts w:cs="Times New Roman"/>
                <w:szCs w:val="24"/>
              </w:rPr>
              <w:t>Distribuția speciei [harta distribuției]</w:t>
            </w:r>
          </w:p>
        </w:tc>
        <w:tc>
          <w:tcPr>
            <w:tcW w:w="5669" w:type="dxa"/>
          </w:tcPr>
          <w:p w:rsidR="00D4266A" w:rsidRPr="0048050B" w:rsidRDefault="00D4266A" w:rsidP="006106AD">
            <w:pPr>
              <w:rPr>
                <w:rFonts w:cs="Times New Roman"/>
                <w:szCs w:val="24"/>
              </w:rPr>
            </w:pPr>
            <w:r w:rsidRPr="0048050B">
              <w:rPr>
                <w:rFonts w:cs="Times New Roman"/>
                <w:szCs w:val="24"/>
              </w:rPr>
              <w:t>Harta de distribuție a speciei este anexată în anexa 3.12.</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10</w:t>
            </w:r>
          </w:p>
        </w:tc>
        <w:tc>
          <w:tcPr>
            <w:tcW w:w="2835" w:type="dxa"/>
          </w:tcPr>
          <w:p w:rsidR="00D4266A" w:rsidRPr="0048050B" w:rsidRDefault="00D4266A" w:rsidP="006106AD">
            <w:pPr>
              <w:rPr>
                <w:rFonts w:cs="Times New Roman"/>
                <w:szCs w:val="24"/>
              </w:rPr>
            </w:pPr>
            <w:r w:rsidRPr="0048050B">
              <w:rPr>
                <w:rFonts w:cs="Times New Roman"/>
                <w:szCs w:val="24"/>
              </w:rPr>
              <w:t>Alte informații privind sursele de informații</w:t>
            </w:r>
          </w:p>
        </w:tc>
        <w:tc>
          <w:tcPr>
            <w:tcW w:w="5669" w:type="dxa"/>
          </w:tcPr>
          <w:p w:rsidR="00D4266A" w:rsidRPr="0048050B" w:rsidRDefault="00D4266A" w:rsidP="006106AD">
            <w:pPr>
              <w:rPr>
                <w:rFonts w:cs="Times New Roman"/>
                <w:szCs w:val="24"/>
              </w:rPr>
            </w:pPr>
            <w:r w:rsidRPr="0048050B">
              <w:rPr>
                <w:rFonts w:cs="Times New Roman"/>
                <w:szCs w:val="24"/>
              </w:rPr>
              <w:t>Snow D.W &amp; Perrins C.M (1998), The Birds</w:t>
            </w:r>
            <w:r w:rsidRPr="0048050B">
              <w:rPr>
                <w:rFonts w:cs="Times New Roman"/>
                <w:szCs w:val="24"/>
              </w:rPr>
              <w:br/>
              <w:t xml:space="preserve">of the Western Palearctic, Concise Edition, Oxford University Press, New York; </w:t>
            </w:r>
            <w:r w:rsidRPr="0048050B">
              <w:rPr>
                <w:rFonts w:cs="Times New Roman"/>
                <w:szCs w:val="24"/>
              </w:rPr>
              <w:br/>
              <w:t>Svensson L., Mullarney K., Zetterstrӧm D.,</w:t>
            </w:r>
            <w:r w:rsidRPr="0048050B">
              <w:rPr>
                <w:rFonts w:cs="Times New Roman"/>
                <w:szCs w:val="24"/>
              </w:rPr>
              <w:br/>
              <w:t xml:space="preserve">Collins Bird Guide 2nd Edition, Harper Collins; </w:t>
            </w:r>
            <w:r w:rsidRPr="0048050B">
              <w:rPr>
                <w:rFonts w:cs="Times New Roman"/>
                <w:szCs w:val="24"/>
              </w:rPr>
              <w:br/>
              <w:t>BirdLife International (2015) IUCN Red List</w:t>
            </w:r>
            <w:r w:rsidRPr="0048050B">
              <w:rPr>
                <w:rFonts w:cs="Times New Roman"/>
                <w:szCs w:val="24"/>
              </w:rPr>
              <w:br/>
              <w:t>for birds. - Downloaded from http://www.birdlife.org</w:t>
            </w:r>
            <w:r w:rsidRPr="0048050B">
              <w:rPr>
                <w:rFonts w:cs="Times New Roman"/>
                <w:szCs w:val="24"/>
              </w:rPr>
              <w:br/>
              <w:t>Societatea Ornitologică Română (2019) Ornitodata</w:t>
            </w:r>
            <w:r w:rsidRPr="0048050B">
              <w:rPr>
                <w:rFonts w:cs="Times New Roman"/>
                <w:szCs w:val="24"/>
              </w:rPr>
              <w:br/>
              <w:t>/ baza de date SOR - Downloaded from http://pasaridinromania.sor.ro/.</w:t>
            </w:r>
          </w:p>
        </w:tc>
      </w:tr>
    </w:tbl>
    <w:p w:rsidR="00D4266A" w:rsidRPr="0048050B" w:rsidRDefault="00D4266A" w:rsidP="00D4266A">
      <w:pPr>
        <w:pStyle w:val="poimh1"/>
        <w:rPr>
          <w:rFonts w:cs="Times New Roman"/>
          <w:sz w:val="24"/>
          <w:szCs w:val="24"/>
        </w:rPr>
      </w:pPr>
      <w:r w:rsidRPr="0048050B">
        <w:rPr>
          <w:rFonts w:cs="Times New Roman"/>
          <w:sz w:val="24"/>
          <w:szCs w:val="24"/>
        </w:rPr>
        <w:t xml:space="preserve">944 - </w:t>
      </w:r>
      <w:r w:rsidRPr="0048050B">
        <w:rPr>
          <w:rStyle w:val="poimlat"/>
          <w:rFonts w:cs="Times New Roman"/>
          <w:sz w:val="24"/>
          <w:szCs w:val="24"/>
        </w:rPr>
        <w:t xml:space="preserve">Carduelis carduelis, </w:t>
      </w:r>
      <w:r w:rsidRPr="0048050B">
        <w:rPr>
          <w:rFonts w:cs="Times New Roman"/>
          <w:sz w:val="24"/>
          <w:szCs w:val="24"/>
        </w:rPr>
        <w:t>Sticlete</w:t>
      </w:r>
    </w:p>
    <w:p w:rsidR="00D4266A" w:rsidRPr="0048050B" w:rsidRDefault="00D4266A" w:rsidP="00D4266A">
      <w:pPr>
        <w:pStyle w:val="poimh2"/>
        <w:rPr>
          <w:rFonts w:cs="Times New Roman"/>
          <w:szCs w:val="24"/>
        </w:rPr>
      </w:pPr>
      <w:r w:rsidRPr="0048050B">
        <w:rPr>
          <w:rFonts w:cs="Times New Roman"/>
          <w:szCs w:val="24"/>
        </w:rPr>
        <w:t>Tabelul A.</w:t>
      </w:r>
      <w:r w:rsidRPr="0048050B">
        <w:rPr>
          <w:rFonts w:cs="Times New Roman"/>
          <w:szCs w:val="24"/>
        </w:rPr>
        <w:tab/>
        <w:t>Date generale ale speciei</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Cod Specie - EUNIS</w:t>
            </w:r>
          </w:p>
        </w:tc>
        <w:tc>
          <w:tcPr>
            <w:tcW w:w="5669" w:type="dxa"/>
          </w:tcPr>
          <w:p w:rsidR="00D4266A" w:rsidRPr="0048050B" w:rsidRDefault="00D4266A" w:rsidP="006106AD">
            <w:pPr>
              <w:rPr>
                <w:rFonts w:cs="Times New Roman"/>
                <w:szCs w:val="24"/>
              </w:rPr>
            </w:pPr>
            <w:r w:rsidRPr="0048050B">
              <w:rPr>
                <w:rFonts w:cs="Times New Roman"/>
                <w:szCs w:val="24"/>
              </w:rPr>
              <w:t>944</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Denumirea științifică</w:t>
            </w:r>
          </w:p>
        </w:tc>
        <w:tc>
          <w:tcPr>
            <w:tcW w:w="5669" w:type="dxa"/>
          </w:tcPr>
          <w:p w:rsidR="00D4266A" w:rsidRPr="0048050B" w:rsidRDefault="00D4266A" w:rsidP="006106AD">
            <w:pPr>
              <w:rPr>
                <w:rFonts w:cs="Times New Roman"/>
                <w:szCs w:val="24"/>
              </w:rPr>
            </w:pPr>
            <w:r w:rsidRPr="0048050B">
              <w:rPr>
                <w:rStyle w:val="poimlat"/>
                <w:rFonts w:cs="Times New Roman"/>
                <w:szCs w:val="24"/>
              </w:rPr>
              <w:t>Carduelis carduelis</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Denumirea populară</w:t>
            </w:r>
          </w:p>
        </w:tc>
        <w:tc>
          <w:tcPr>
            <w:tcW w:w="5669" w:type="dxa"/>
          </w:tcPr>
          <w:p w:rsidR="00D4266A" w:rsidRPr="0048050B" w:rsidRDefault="00D4266A" w:rsidP="006106AD">
            <w:pPr>
              <w:rPr>
                <w:rFonts w:cs="Times New Roman"/>
                <w:szCs w:val="24"/>
              </w:rPr>
            </w:pPr>
            <w:r w:rsidRPr="0048050B">
              <w:rPr>
                <w:rFonts w:cs="Times New Roman"/>
                <w:szCs w:val="24"/>
              </w:rPr>
              <w:t>Sticlete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lastRenderedPageBreak/>
              <w:t>4</w:t>
            </w:r>
          </w:p>
        </w:tc>
        <w:tc>
          <w:tcPr>
            <w:tcW w:w="2835" w:type="dxa"/>
          </w:tcPr>
          <w:p w:rsidR="00D4266A" w:rsidRPr="0048050B" w:rsidRDefault="00D4266A" w:rsidP="006106AD">
            <w:pPr>
              <w:rPr>
                <w:rFonts w:cs="Times New Roman"/>
                <w:szCs w:val="24"/>
              </w:rPr>
            </w:pPr>
            <w:r w:rsidRPr="0048050B">
              <w:rPr>
                <w:rFonts w:cs="Times New Roman"/>
                <w:szCs w:val="24"/>
              </w:rPr>
              <w:t>Descrierea speciei</w:t>
            </w:r>
          </w:p>
        </w:tc>
        <w:tc>
          <w:tcPr>
            <w:tcW w:w="5669" w:type="dxa"/>
          </w:tcPr>
          <w:p w:rsidR="00D4266A" w:rsidRPr="0048050B" w:rsidRDefault="00D4266A" w:rsidP="006106AD">
            <w:pPr>
              <w:pStyle w:val="poimth"/>
              <w:rPr>
                <w:rFonts w:cs="Times New Roman"/>
                <w:sz w:val="24"/>
                <w:szCs w:val="24"/>
              </w:rPr>
            </w:pPr>
            <w:r w:rsidRPr="0048050B">
              <w:rPr>
                <w:rFonts w:cs="Times New Roman"/>
                <w:sz w:val="24"/>
                <w:szCs w:val="24"/>
              </w:rPr>
              <w:t>Descriere generală:</w:t>
            </w:r>
          </w:p>
          <w:p w:rsidR="00D4266A" w:rsidRPr="0048050B" w:rsidRDefault="00D4266A" w:rsidP="006106AD">
            <w:pPr>
              <w:rPr>
                <w:rFonts w:cs="Times New Roman"/>
                <w:szCs w:val="24"/>
              </w:rPr>
            </w:pPr>
            <w:r w:rsidRPr="0048050B">
              <w:rPr>
                <w:rFonts w:cs="Times New Roman"/>
                <w:szCs w:val="24"/>
              </w:rPr>
              <w:t>Are o lungime a corpului de 10,5-13,5 cm. Are un penaj viu colorat, cu galben, roşu, alb şi negru.</w:t>
            </w:r>
          </w:p>
          <w:p w:rsidR="00D4266A" w:rsidRPr="0048050B" w:rsidRDefault="00D4266A" w:rsidP="006106AD">
            <w:pPr>
              <w:pStyle w:val="poimth"/>
              <w:rPr>
                <w:rFonts w:cs="Times New Roman"/>
                <w:sz w:val="24"/>
                <w:szCs w:val="24"/>
              </w:rPr>
            </w:pPr>
            <w:r w:rsidRPr="0048050B">
              <w:rPr>
                <w:rFonts w:cs="Times New Roman"/>
                <w:sz w:val="24"/>
                <w:szCs w:val="24"/>
              </w:rPr>
              <w:t>Descriere hrană:</w:t>
            </w:r>
          </w:p>
          <w:p w:rsidR="00D4266A" w:rsidRPr="0048050B" w:rsidRDefault="00D4266A" w:rsidP="006106AD">
            <w:pPr>
              <w:rPr>
                <w:rFonts w:cs="Times New Roman"/>
                <w:szCs w:val="24"/>
              </w:rPr>
            </w:pPr>
            <w:r w:rsidRPr="0048050B">
              <w:rPr>
                <w:rFonts w:cs="Times New Roman"/>
                <w:szCs w:val="24"/>
              </w:rPr>
              <w:t>Consumă semințe de ciulini şi de scai.</w:t>
            </w:r>
          </w:p>
          <w:p w:rsidR="00D4266A" w:rsidRPr="0048050B" w:rsidRDefault="00D4266A" w:rsidP="006106AD">
            <w:pPr>
              <w:pStyle w:val="poimth"/>
              <w:rPr>
                <w:rFonts w:cs="Times New Roman"/>
                <w:sz w:val="24"/>
                <w:szCs w:val="24"/>
              </w:rPr>
            </w:pPr>
            <w:r w:rsidRPr="0048050B">
              <w:rPr>
                <w:rFonts w:cs="Times New Roman"/>
                <w:sz w:val="24"/>
                <w:szCs w:val="24"/>
              </w:rPr>
              <w:t>Descriere cuibărit:</w:t>
            </w:r>
          </w:p>
          <w:p w:rsidR="00D4266A" w:rsidRPr="0048050B" w:rsidRDefault="00D4266A" w:rsidP="006106AD">
            <w:pPr>
              <w:rPr>
                <w:rFonts w:cs="Times New Roman"/>
                <w:szCs w:val="24"/>
              </w:rPr>
            </w:pPr>
            <w:r w:rsidRPr="0048050B">
              <w:rPr>
                <w:rFonts w:cs="Times New Roman"/>
                <w:szCs w:val="24"/>
              </w:rPr>
              <w:t>Specifică zonelor deschise, cu arbori, dar poate fi întâlnită şi în parcuri şi grădini.</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Perioade critice</w:t>
            </w:r>
          </w:p>
        </w:tc>
        <w:tc>
          <w:tcPr>
            <w:tcW w:w="5669" w:type="dxa"/>
          </w:tcPr>
          <w:p w:rsidR="00D4266A" w:rsidRPr="0048050B" w:rsidRDefault="00D4266A" w:rsidP="006106AD">
            <w:pPr>
              <w:rPr>
                <w:rFonts w:cs="Times New Roman"/>
                <w:szCs w:val="24"/>
              </w:rPr>
            </w:pPr>
            <w:r w:rsidRPr="0048050B">
              <w:rPr>
                <w:rFonts w:cs="Times New Roman"/>
                <w:szCs w:val="24"/>
              </w:rPr>
              <w:t>Noiembrie - Februarie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Cerințe de habitat</w:t>
            </w:r>
          </w:p>
        </w:tc>
        <w:tc>
          <w:tcPr>
            <w:tcW w:w="5669" w:type="dxa"/>
          </w:tcPr>
          <w:p w:rsidR="00D4266A" w:rsidRPr="0048050B" w:rsidRDefault="00D4266A" w:rsidP="006106AD">
            <w:pPr>
              <w:rPr>
                <w:rFonts w:cs="Times New Roman"/>
                <w:szCs w:val="24"/>
              </w:rPr>
            </w:pPr>
            <w:r w:rsidRPr="0048050B">
              <w:rPr>
                <w:rFonts w:cs="Times New Roman"/>
                <w:szCs w:val="24"/>
              </w:rPr>
              <w:t>Femela depune 4-6 ouă pe care le cloceşte timp de două săptămâni.</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Fotografii</w:t>
            </w:r>
          </w:p>
        </w:tc>
        <w:tc>
          <w:tcPr>
            <w:tcW w:w="5669" w:type="dxa"/>
          </w:tcPr>
          <w:p w:rsidR="00D4266A" w:rsidRPr="0048050B" w:rsidRDefault="00D4266A" w:rsidP="006106AD">
            <w:pPr>
              <w:rPr>
                <w:rFonts w:cs="Times New Roman"/>
                <w:szCs w:val="24"/>
              </w:rPr>
            </w:pPr>
            <w:r w:rsidRPr="0048050B">
              <w:rPr>
                <w:rFonts w:cs="Times New Roman"/>
                <w:szCs w:val="24"/>
              </w:rPr>
              <w:t>Fotografia speciei este reprezentată în anexa 2.a</w:t>
            </w:r>
          </w:p>
        </w:tc>
      </w:tr>
    </w:tbl>
    <w:p w:rsidR="00D4266A" w:rsidRPr="0048050B" w:rsidRDefault="00D4266A" w:rsidP="00D4266A">
      <w:pPr>
        <w:pStyle w:val="poimh2"/>
        <w:rPr>
          <w:rFonts w:cs="Times New Roman"/>
          <w:szCs w:val="24"/>
        </w:rPr>
      </w:pPr>
      <w:r w:rsidRPr="0048050B">
        <w:rPr>
          <w:rFonts w:cs="Times New Roman"/>
          <w:szCs w:val="24"/>
        </w:rPr>
        <w:t>Tabelul B.</w:t>
      </w:r>
      <w:r w:rsidRPr="0048050B">
        <w:rPr>
          <w:rFonts w:cs="Times New Roman"/>
          <w:szCs w:val="24"/>
        </w:rPr>
        <w:tab/>
        <w:t>Date specifice speciei la nivelul ariei naturale protejate</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Specia</w:t>
            </w:r>
          </w:p>
        </w:tc>
        <w:tc>
          <w:tcPr>
            <w:tcW w:w="5669" w:type="dxa"/>
          </w:tcPr>
          <w:p w:rsidR="00D4266A" w:rsidRPr="0048050B" w:rsidRDefault="00D4266A" w:rsidP="006106AD">
            <w:pPr>
              <w:rPr>
                <w:rFonts w:cs="Times New Roman"/>
                <w:szCs w:val="24"/>
              </w:rPr>
            </w:pPr>
            <w:r w:rsidRPr="0048050B">
              <w:rPr>
                <w:rStyle w:val="poimlat"/>
                <w:rFonts w:cs="Times New Roman"/>
                <w:szCs w:val="24"/>
              </w:rPr>
              <w:t>Carduelis carduelis</w:t>
            </w:r>
            <w:r w:rsidRPr="0048050B">
              <w:rPr>
                <w:rFonts w:cs="Times New Roman"/>
                <w:szCs w:val="24"/>
              </w:rPr>
              <w:t>, 944, Nu figurează în anexele Directivei Păsări</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Informații specifice speciei</w:t>
            </w:r>
          </w:p>
        </w:tc>
        <w:tc>
          <w:tcPr>
            <w:tcW w:w="5669" w:type="dxa"/>
          </w:tcPr>
          <w:p w:rsidR="00D4266A" w:rsidRPr="0048050B" w:rsidRDefault="00D4266A" w:rsidP="006106AD">
            <w:pPr>
              <w:rPr>
                <w:rFonts w:cs="Times New Roman"/>
                <w:szCs w:val="24"/>
              </w:rPr>
            </w:pPr>
            <w:r w:rsidRPr="0048050B">
              <w:rPr>
                <w:rFonts w:cs="Times New Roman"/>
                <w:szCs w:val="24"/>
              </w:rPr>
              <w:t>În pasaj se poate observa în grupuri în diverse zone din sit, de asemenea si iernare, prezenta in toate perioadele anului.</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Statutul de prezență [temporal]</w:t>
            </w:r>
          </w:p>
        </w:tc>
        <w:tc>
          <w:tcPr>
            <w:tcW w:w="5669" w:type="dxa"/>
          </w:tcPr>
          <w:p w:rsidR="00D4266A" w:rsidRPr="0048050B" w:rsidRDefault="00D4266A" w:rsidP="006106AD">
            <w:pPr>
              <w:rPr>
                <w:rFonts w:cs="Times New Roman"/>
                <w:szCs w:val="24"/>
              </w:rPr>
            </w:pPr>
            <w:r w:rsidRPr="0048050B">
              <w:rPr>
                <w:rFonts w:cs="Times New Roman"/>
                <w:szCs w:val="24"/>
              </w:rPr>
              <w:t>odihnă şi hranire / pasaj</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4</w:t>
            </w:r>
          </w:p>
        </w:tc>
        <w:tc>
          <w:tcPr>
            <w:tcW w:w="2835" w:type="dxa"/>
          </w:tcPr>
          <w:p w:rsidR="00D4266A" w:rsidRPr="0048050B" w:rsidRDefault="00D4266A" w:rsidP="006106AD">
            <w:pPr>
              <w:rPr>
                <w:rFonts w:cs="Times New Roman"/>
                <w:szCs w:val="24"/>
              </w:rPr>
            </w:pPr>
            <w:r w:rsidRPr="0048050B">
              <w:rPr>
                <w:rFonts w:cs="Times New Roman"/>
                <w:szCs w:val="24"/>
              </w:rPr>
              <w:t>Statutul de prezență [spațial]</w:t>
            </w:r>
          </w:p>
        </w:tc>
        <w:tc>
          <w:tcPr>
            <w:tcW w:w="5669" w:type="dxa"/>
          </w:tcPr>
          <w:p w:rsidR="00D4266A" w:rsidRPr="0048050B" w:rsidRDefault="00D4266A" w:rsidP="006106AD">
            <w:pPr>
              <w:rPr>
                <w:rFonts w:cs="Times New Roman"/>
                <w:szCs w:val="24"/>
              </w:rPr>
            </w:pPr>
            <w:r w:rsidRPr="0048050B">
              <w:rPr>
                <w:rFonts w:cs="Times New Roman"/>
                <w:szCs w:val="24"/>
              </w:rPr>
              <w:t>larg răspândită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Statutul de prezență [management]</w:t>
            </w:r>
          </w:p>
        </w:tc>
        <w:tc>
          <w:tcPr>
            <w:tcW w:w="5669" w:type="dxa"/>
          </w:tcPr>
          <w:p w:rsidR="00D4266A" w:rsidRPr="0048050B" w:rsidRDefault="00D4266A" w:rsidP="006106AD">
            <w:pPr>
              <w:rPr>
                <w:rFonts w:cs="Times New Roman"/>
                <w:szCs w:val="24"/>
              </w:rPr>
            </w:pPr>
            <w:r w:rsidRPr="0048050B">
              <w:rPr>
                <w:rFonts w:cs="Times New Roman"/>
                <w:szCs w:val="24"/>
              </w:rPr>
              <w:t>nativă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Abundență</w:t>
            </w:r>
          </w:p>
        </w:tc>
        <w:tc>
          <w:tcPr>
            <w:tcW w:w="5669" w:type="dxa"/>
          </w:tcPr>
          <w:p w:rsidR="00D4266A" w:rsidRPr="0048050B" w:rsidRDefault="00D4266A" w:rsidP="006106AD">
            <w:pPr>
              <w:rPr>
                <w:rFonts w:cs="Times New Roman"/>
                <w:szCs w:val="24"/>
              </w:rPr>
            </w:pPr>
            <w:r w:rsidRPr="0048050B">
              <w:rPr>
                <w:rFonts w:cs="Times New Roman"/>
                <w:szCs w:val="24"/>
              </w:rPr>
              <w:t>prezență certă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Perioada de colectare a datelor din teren</w:t>
            </w:r>
          </w:p>
        </w:tc>
        <w:tc>
          <w:tcPr>
            <w:tcW w:w="5669" w:type="dxa"/>
          </w:tcPr>
          <w:p w:rsidR="00D4266A" w:rsidRPr="0048050B" w:rsidRDefault="00D4266A" w:rsidP="006106AD">
            <w:pPr>
              <w:rPr>
                <w:rFonts w:cs="Times New Roman"/>
                <w:szCs w:val="24"/>
              </w:rPr>
            </w:pPr>
            <w:r w:rsidRPr="0048050B">
              <w:rPr>
                <w:rFonts w:cs="Times New Roman"/>
                <w:szCs w:val="24"/>
              </w:rPr>
              <w:t>Octombrie 2017 – Decembrie 2019</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8</w:t>
            </w:r>
          </w:p>
        </w:tc>
        <w:tc>
          <w:tcPr>
            <w:tcW w:w="2835" w:type="dxa"/>
          </w:tcPr>
          <w:p w:rsidR="00D4266A" w:rsidRPr="0048050B" w:rsidRDefault="00D4266A" w:rsidP="006106AD">
            <w:pPr>
              <w:rPr>
                <w:rFonts w:cs="Times New Roman"/>
                <w:szCs w:val="24"/>
              </w:rPr>
            </w:pPr>
            <w:r w:rsidRPr="0048050B">
              <w:rPr>
                <w:rFonts w:cs="Times New Roman"/>
                <w:szCs w:val="24"/>
              </w:rPr>
              <w:t>Distribuția speciei [interpretare]</w:t>
            </w:r>
          </w:p>
        </w:tc>
        <w:tc>
          <w:tcPr>
            <w:tcW w:w="5669" w:type="dxa"/>
          </w:tcPr>
          <w:p w:rsidR="00D4266A" w:rsidRPr="0048050B" w:rsidRDefault="00D4266A" w:rsidP="006106AD">
            <w:pPr>
              <w:rPr>
                <w:rFonts w:cs="Times New Roman"/>
                <w:szCs w:val="24"/>
              </w:rPr>
            </w:pPr>
            <w:r w:rsidRPr="0048050B">
              <w:rPr>
                <w:rFonts w:cs="Times New Roman"/>
                <w:szCs w:val="24"/>
              </w:rPr>
              <w:t>În sit este o specie comună întâlnită în habitatele deschise.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9</w:t>
            </w:r>
          </w:p>
        </w:tc>
        <w:tc>
          <w:tcPr>
            <w:tcW w:w="2835" w:type="dxa"/>
          </w:tcPr>
          <w:p w:rsidR="00D4266A" w:rsidRPr="0048050B" w:rsidRDefault="00D4266A" w:rsidP="006106AD">
            <w:pPr>
              <w:rPr>
                <w:rFonts w:cs="Times New Roman"/>
                <w:szCs w:val="24"/>
              </w:rPr>
            </w:pPr>
            <w:r w:rsidRPr="0048050B">
              <w:rPr>
                <w:rFonts w:cs="Times New Roman"/>
                <w:szCs w:val="24"/>
              </w:rPr>
              <w:t>Distribuția speciei [harta distribuției]</w:t>
            </w:r>
          </w:p>
        </w:tc>
        <w:tc>
          <w:tcPr>
            <w:tcW w:w="5669" w:type="dxa"/>
          </w:tcPr>
          <w:p w:rsidR="00D4266A" w:rsidRPr="0048050B" w:rsidRDefault="00D4266A" w:rsidP="006106AD">
            <w:pPr>
              <w:rPr>
                <w:rFonts w:cs="Times New Roman"/>
                <w:szCs w:val="24"/>
              </w:rPr>
            </w:pPr>
            <w:r w:rsidRPr="0048050B">
              <w:rPr>
                <w:rFonts w:cs="Times New Roman"/>
                <w:szCs w:val="24"/>
              </w:rPr>
              <w:t>Harta de distribuție a speciei este anexată în anexa 3.12.</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10</w:t>
            </w:r>
          </w:p>
        </w:tc>
        <w:tc>
          <w:tcPr>
            <w:tcW w:w="2835" w:type="dxa"/>
          </w:tcPr>
          <w:p w:rsidR="00D4266A" w:rsidRPr="0048050B" w:rsidRDefault="00D4266A" w:rsidP="006106AD">
            <w:pPr>
              <w:rPr>
                <w:rFonts w:cs="Times New Roman"/>
                <w:szCs w:val="24"/>
              </w:rPr>
            </w:pPr>
            <w:r w:rsidRPr="0048050B">
              <w:rPr>
                <w:rFonts w:cs="Times New Roman"/>
                <w:szCs w:val="24"/>
              </w:rPr>
              <w:t>Alte informații privind sursele de informații</w:t>
            </w:r>
          </w:p>
        </w:tc>
        <w:tc>
          <w:tcPr>
            <w:tcW w:w="5669" w:type="dxa"/>
          </w:tcPr>
          <w:p w:rsidR="00D4266A" w:rsidRPr="0048050B" w:rsidRDefault="00D4266A" w:rsidP="006106AD">
            <w:pPr>
              <w:rPr>
                <w:rFonts w:cs="Times New Roman"/>
                <w:szCs w:val="24"/>
              </w:rPr>
            </w:pPr>
            <w:r w:rsidRPr="0048050B">
              <w:rPr>
                <w:rFonts w:cs="Times New Roman"/>
                <w:szCs w:val="24"/>
              </w:rPr>
              <w:t>Snow D.W &amp; Perrins C.M (1998), The Birds</w:t>
            </w:r>
            <w:r w:rsidRPr="0048050B">
              <w:rPr>
                <w:rFonts w:cs="Times New Roman"/>
                <w:szCs w:val="24"/>
              </w:rPr>
              <w:br/>
              <w:t xml:space="preserve">of the Western Palearctic, Concise Edition, Oxford University Press, New York; </w:t>
            </w:r>
            <w:r w:rsidRPr="0048050B">
              <w:rPr>
                <w:rFonts w:cs="Times New Roman"/>
                <w:szCs w:val="24"/>
              </w:rPr>
              <w:br/>
              <w:t>Svensson L., Mullarney K., Zetterstrӧm D.,</w:t>
            </w:r>
            <w:r w:rsidRPr="0048050B">
              <w:rPr>
                <w:rFonts w:cs="Times New Roman"/>
                <w:szCs w:val="24"/>
              </w:rPr>
              <w:br/>
              <w:t xml:space="preserve">Collins Bird Guide 2nd Edition, Harper Collins; </w:t>
            </w:r>
            <w:r w:rsidRPr="0048050B">
              <w:rPr>
                <w:rFonts w:cs="Times New Roman"/>
                <w:szCs w:val="24"/>
              </w:rPr>
              <w:br/>
              <w:t>BirdLife International (2015) IUCN Red List</w:t>
            </w:r>
            <w:r w:rsidRPr="0048050B">
              <w:rPr>
                <w:rFonts w:cs="Times New Roman"/>
                <w:szCs w:val="24"/>
              </w:rPr>
              <w:br/>
              <w:t>for birds. - Downloaded from http://www.birdlife.org</w:t>
            </w:r>
            <w:r w:rsidRPr="0048050B">
              <w:rPr>
                <w:rFonts w:cs="Times New Roman"/>
                <w:szCs w:val="24"/>
              </w:rPr>
              <w:br/>
              <w:t>Societatea Ornitologică Română (2019) Ornitodata</w:t>
            </w:r>
            <w:r w:rsidRPr="0048050B">
              <w:rPr>
                <w:rFonts w:cs="Times New Roman"/>
                <w:szCs w:val="24"/>
              </w:rPr>
              <w:br/>
              <w:t>/ baza de date SOR - Downloaded from http://pasaridinromania.sor.ro/.</w:t>
            </w:r>
          </w:p>
        </w:tc>
      </w:tr>
    </w:tbl>
    <w:p w:rsidR="00D4266A" w:rsidRPr="0048050B" w:rsidRDefault="00D4266A" w:rsidP="00D4266A">
      <w:pPr>
        <w:pStyle w:val="poimh1"/>
        <w:rPr>
          <w:rFonts w:cs="Times New Roman"/>
          <w:sz w:val="24"/>
          <w:szCs w:val="24"/>
        </w:rPr>
      </w:pPr>
      <w:r w:rsidRPr="0048050B">
        <w:rPr>
          <w:rFonts w:cs="Times New Roman"/>
          <w:sz w:val="24"/>
          <w:szCs w:val="24"/>
        </w:rPr>
        <w:lastRenderedPageBreak/>
        <w:t xml:space="preserve">944 - </w:t>
      </w:r>
      <w:r w:rsidRPr="0048050B">
        <w:rPr>
          <w:rStyle w:val="poimlat"/>
          <w:rFonts w:cs="Times New Roman"/>
          <w:sz w:val="24"/>
          <w:szCs w:val="24"/>
        </w:rPr>
        <w:t xml:space="preserve">Carduelis carduelis, </w:t>
      </w:r>
      <w:r w:rsidRPr="0048050B">
        <w:rPr>
          <w:rFonts w:cs="Times New Roman"/>
          <w:sz w:val="24"/>
          <w:szCs w:val="24"/>
        </w:rPr>
        <w:t>Sticlete</w:t>
      </w:r>
    </w:p>
    <w:p w:rsidR="00D4266A" w:rsidRPr="0048050B" w:rsidRDefault="00D4266A" w:rsidP="00D4266A">
      <w:pPr>
        <w:pStyle w:val="poimh2"/>
        <w:rPr>
          <w:rFonts w:cs="Times New Roman"/>
          <w:szCs w:val="24"/>
        </w:rPr>
      </w:pPr>
      <w:r w:rsidRPr="0048050B">
        <w:rPr>
          <w:rFonts w:cs="Times New Roman"/>
          <w:szCs w:val="24"/>
        </w:rPr>
        <w:t>Tabelul A.</w:t>
      </w:r>
      <w:r w:rsidRPr="0048050B">
        <w:rPr>
          <w:rFonts w:cs="Times New Roman"/>
          <w:szCs w:val="24"/>
        </w:rPr>
        <w:tab/>
        <w:t>Date generale ale speciei</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Cod Specie - EUNIS</w:t>
            </w:r>
          </w:p>
        </w:tc>
        <w:tc>
          <w:tcPr>
            <w:tcW w:w="5669" w:type="dxa"/>
          </w:tcPr>
          <w:p w:rsidR="00D4266A" w:rsidRPr="0048050B" w:rsidRDefault="00D4266A" w:rsidP="006106AD">
            <w:pPr>
              <w:rPr>
                <w:rFonts w:cs="Times New Roman"/>
                <w:szCs w:val="24"/>
              </w:rPr>
            </w:pPr>
            <w:r w:rsidRPr="0048050B">
              <w:rPr>
                <w:rFonts w:cs="Times New Roman"/>
                <w:szCs w:val="24"/>
              </w:rPr>
              <w:t>944</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Denumirea științifică</w:t>
            </w:r>
          </w:p>
        </w:tc>
        <w:tc>
          <w:tcPr>
            <w:tcW w:w="5669" w:type="dxa"/>
          </w:tcPr>
          <w:p w:rsidR="00D4266A" w:rsidRPr="0048050B" w:rsidRDefault="00D4266A" w:rsidP="006106AD">
            <w:pPr>
              <w:rPr>
                <w:rFonts w:cs="Times New Roman"/>
                <w:szCs w:val="24"/>
              </w:rPr>
            </w:pPr>
            <w:r w:rsidRPr="0048050B">
              <w:rPr>
                <w:rStyle w:val="poimlat"/>
                <w:rFonts w:cs="Times New Roman"/>
                <w:szCs w:val="24"/>
              </w:rPr>
              <w:t>Carduelis carduelis</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Denumirea populară</w:t>
            </w:r>
          </w:p>
        </w:tc>
        <w:tc>
          <w:tcPr>
            <w:tcW w:w="5669" w:type="dxa"/>
          </w:tcPr>
          <w:p w:rsidR="00D4266A" w:rsidRPr="0048050B" w:rsidRDefault="00D4266A" w:rsidP="006106AD">
            <w:pPr>
              <w:rPr>
                <w:rFonts w:cs="Times New Roman"/>
                <w:szCs w:val="24"/>
              </w:rPr>
            </w:pPr>
            <w:r w:rsidRPr="0048050B">
              <w:rPr>
                <w:rFonts w:cs="Times New Roman"/>
                <w:szCs w:val="24"/>
              </w:rPr>
              <w:t>Sticlete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4</w:t>
            </w:r>
          </w:p>
        </w:tc>
        <w:tc>
          <w:tcPr>
            <w:tcW w:w="2835" w:type="dxa"/>
          </w:tcPr>
          <w:p w:rsidR="00D4266A" w:rsidRPr="0048050B" w:rsidRDefault="00D4266A" w:rsidP="006106AD">
            <w:pPr>
              <w:rPr>
                <w:rFonts w:cs="Times New Roman"/>
                <w:szCs w:val="24"/>
              </w:rPr>
            </w:pPr>
            <w:r w:rsidRPr="0048050B">
              <w:rPr>
                <w:rFonts w:cs="Times New Roman"/>
                <w:szCs w:val="24"/>
              </w:rPr>
              <w:t>Descrierea speciei</w:t>
            </w:r>
          </w:p>
        </w:tc>
        <w:tc>
          <w:tcPr>
            <w:tcW w:w="5669" w:type="dxa"/>
          </w:tcPr>
          <w:p w:rsidR="00D4266A" w:rsidRPr="0048050B" w:rsidRDefault="00D4266A" w:rsidP="006106AD">
            <w:pPr>
              <w:pStyle w:val="poimth"/>
              <w:rPr>
                <w:rFonts w:cs="Times New Roman"/>
                <w:sz w:val="24"/>
                <w:szCs w:val="24"/>
              </w:rPr>
            </w:pPr>
            <w:r w:rsidRPr="0048050B">
              <w:rPr>
                <w:rFonts w:cs="Times New Roman"/>
                <w:sz w:val="24"/>
                <w:szCs w:val="24"/>
              </w:rPr>
              <w:t>Descriere generală:</w:t>
            </w:r>
          </w:p>
          <w:p w:rsidR="00D4266A" w:rsidRPr="0048050B" w:rsidRDefault="00D4266A" w:rsidP="006106AD">
            <w:pPr>
              <w:rPr>
                <w:rFonts w:cs="Times New Roman"/>
                <w:szCs w:val="24"/>
              </w:rPr>
            </w:pPr>
            <w:r w:rsidRPr="0048050B">
              <w:rPr>
                <w:rFonts w:cs="Times New Roman"/>
                <w:szCs w:val="24"/>
              </w:rPr>
              <w:t>Are o lungime a corpului de 10,5-13,5 cm. Are un penaj viu colorat, cu galben, roşu, alb şi negru.</w:t>
            </w:r>
          </w:p>
          <w:p w:rsidR="00D4266A" w:rsidRPr="0048050B" w:rsidRDefault="00D4266A" w:rsidP="006106AD">
            <w:pPr>
              <w:pStyle w:val="poimth"/>
              <w:rPr>
                <w:rFonts w:cs="Times New Roman"/>
                <w:sz w:val="24"/>
                <w:szCs w:val="24"/>
              </w:rPr>
            </w:pPr>
            <w:r w:rsidRPr="0048050B">
              <w:rPr>
                <w:rFonts w:cs="Times New Roman"/>
                <w:sz w:val="24"/>
                <w:szCs w:val="24"/>
              </w:rPr>
              <w:t>Descriere hrană:</w:t>
            </w:r>
          </w:p>
          <w:p w:rsidR="00D4266A" w:rsidRPr="0048050B" w:rsidRDefault="00D4266A" w:rsidP="006106AD">
            <w:pPr>
              <w:rPr>
                <w:rFonts w:cs="Times New Roman"/>
                <w:szCs w:val="24"/>
              </w:rPr>
            </w:pPr>
            <w:r w:rsidRPr="0048050B">
              <w:rPr>
                <w:rFonts w:cs="Times New Roman"/>
                <w:szCs w:val="24"/>
              </w:rPr>
              <w:t>Consumă semințe de ciulini şi de scai.</w:t>
            </w:r>
          </w:p>
          <w:p w:rsidR="00D4266A" w:rsidRPr="0048050B" w:rsidRDefault="00D4266A" w:rsidP="006106AD">
            <w:pPr>
              <w:pStyle w:val="poimth"/>
              <w:rPr>
                <w:rFonts w:cs="Times New Roman"/>
                <w:sz w:val="24"/>
                <w:szCs w:val="24"/>
              </w:rPr>
            </w:pPr>
            <w:r w:rsidRPr="0048050B">
              <w:rPr>
                <w:rFonts w:cs="Times New Roman"/>
                <w:sz w:val="24"/>
                <w:szCs w:val="24"/>
              </w:rPr>
              <w:t>Descriere cuibărit:</w:t>
            </w:r>
          </w:p>
          <w:p w:rsidR="00D4266A" w:rsidRPr="0048050B" w:rsidRDefault="00D4266A" w:rsidP="006106AD">
            <w:pPr>
              <w:rPr>
                <w:rFonts w:cs="Times New Roman"/>
                <w:szCs w:val="24"/>
              </w:rPr>
            </w:pPr>
            <w:r w:rsidRPr="0048050B">
              <w:rPr>
                <w:rFonts w:cs="Times New Roman"/>
                <w:szCs w:val="24"/>
              </w:rPr>
              <w:t>Specifică zonelor deschise, cu arbori, dar poate fi întâlnită şi în parcuri şi grădini.</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Perioade critice</w:t>
            </w:r>
          </w:p>
        </w:tc>
        <w:tc>
          <w:tcPr>
            <w:tcW w:w="5669" w:type="dxa"/>
          </w:tcPr>
          <w:p w:rsidR="00D4266A" w:rsidRPr="0048050B" w:rsidRDefault="00D4266A" w:rsidP="006106AD">
            <w:pPr>
              <w:rPr>
                <w:rFonts w:cs="Times New Roman"/>
                <w:szCs w:val="24"/>
              </w:rPr>
            </w:pPr>
            <w:r w:rsidRPr="0048050B">
              <w:rPr>
                <w:rFonts w:cs="Times New Roman"/>
                <w:szCs w:val="24"/>
              </w:rPr>
              <w:t>aprilie - august</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Cerințe de habitat</w:t>
            </w:r>
          </w:p>
        </w:tc>
        <w:tc>
          <w:tcPr>
            <w:tcW w:w="5669" w:type="dxa"/>
          </w:tcPr>
          <w:p w:rsidR="00D4266A" w:rsidRPr="0048050B" w:rsidRDefault="00D4266A" w:rsidP="006106AD">
            <w:pPr>
              <w:rPr>
                <w:rFonts w:cs="Times New Roman"/>
                <w:szCs w:val="24"/>
              </w:rPr>
            </w:pPr>
            <w:r w:rsidRPr="0048050B">
              <w:rPr>
                <w:rFonts w:cs="Times New Roman"/>
                <w:szCs w:val="24"/>
              </w:rPr>
              <w:t>Femela depune 4-6 ouă pe care le cloceşte timp de două săptămâni.</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Fotografii</w:t>
            </w:r>
          </w:p>
        </w:tc>
        <w:tc>
          <w:tcPr>
            <w:tcW w:w="5669" w:type="dxa"/>
          </w:tcPr>
          <w:p w:rsidR="00D4266A" w:rsidRPr="0048050B" w:rsidRDefault="00D4266A" w:rsidP="006106AD">
            <w:pPr>
              <w:rPr>
                <w:rFonts w:cs="Times New Roman"/>
                <w:szCs w:val="24"/>
              </w:rPr>
            </w:pPr>
            <w:r w:rsidRPr="0048050B">
              <w:rPr>
                <w:rFonts w:cs="Times New Roman"/>
                <w:szCs w:val="24"/>
              </w:rPr>
              <w:t>Fotografia speciei este reprezentată în anexa 2.a</w:t>
            </w:r>
          </w:p>
        </w:tc>
      </w:tr>
    </w:tbl>
    <w:p w:rsidR="00D4266A" w:rsidRPr="0048050B" w:rsidRDefault="00D4266A" w:rsidP="00D4266A">
      <w:pPr>
        <w:pStyle w:val="poimh2"/>
        <w:rPr>
          <w:rFonts w:cs="Times New Roman"/>
          <w:szCs w:val="24"/>
        </w:rPr>
      </w:pPr>
      <w:r w:rsidRPr="0048050B">
        <w:rPr>
          <w:rFonts w:cs="Times New Roman"/>
          <w:szCs w:val="24"/>
        </w:rPr>
        <w:t>Tabelul B.</w:t>
      </w:r>
      <w:r w:rsidRPr="0048050B">
        <w:rPr>
          <w:rFonts w:cs="Times New Roman"/>
          <w:szCs w:val="24"/>
        </w:rPr>
        <w:tab/>
        <w:t>Date specifice speciei la nivelul ariei naturale protejate</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Specia</w:t>
            </w:r>
          </w:p>
        </w:tc>
        <w:tc>
          <w:tcPr>
            <w:tcW w:w="5669" w:type="dxa"/>
          </w:tcPr>
          <w:p w:rsidR="00D4266A" w:rsidRPr="0048050B" w:rsidRDefault="00D4266A" w:rsidP="006106AD">
            <w:pPr>
              <w:rPr>
                <w:rFonts w:cs="Times New Roman"/>
                <w:szCs w:val="24"/>
              </w:rPr>
            </w:pPr>
            <w:r w:rsidRPr="0048050B">
              <w:rPr>
                <w:rStyle w:val="poimlat"/>
                <w:rFonts w:cs="Times New Roman"/>
                <w:szCs w:val="24"/>
              </w:rPr>
              <w:t>Carduelis carduelis</w:t>
            </w:r>
            <w:r w:rsidRPr="0048050B">
              <w:rPr>
                <w:rFonts w:cs="Times New Roman"/>
                <w:szCs w:val="24"/>
              </w:rPr>
              <w:t>, 944, Nu figurează în anexele Directivei Păsări</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Informații specifice speciei</w:t>
            </w:r>
          </w:p>
        </w:tc>
        <w:tc>
          <w:tcPr>
            <w:tcW w:w="5669" w:type="dxa"/>
          </w:tcPr>
          <w:p w:rsidR="00D4266A" w:rsidRPr="0048050B" w:rsidRDefault="00D4266A" w:rsidP="006106AD">
            <w:pPr>
              <w:rPr>
                <w:rFonts w:cs="Times New Roman"/>
                <w:szCs w:val="24"/>
              </w:rPr>
            </w:pPr>
            <w:r w:rsidRPr="0048050B">
              <w:rPr>
                <w:rFonts w:cs="Times New Roman"/>
                <w:szCs w:val="24"/>
              </w:rPr>
              <w:t>Specie ce folosește zonele cu tufe și copaci din aria protejată pentru cuibărit.</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Statutul de prezență [temporal]</w:t>
            </w:r>
          </w:p>
        </w:tc>
        <w:tc>
          <w:tcPr>
            <w:tcW w:w="5669" w:type="dxa"/>
          </w:tcPr>
          <w:p w:rsidR="00D4266A" w:rsidRPr="0048050B" w:rsidRDefault="00D4266A" w:rsidP="006106AD">
            <w:pPr>
              <w:rPr>
                <w:rFonts w:cs="Times New Roman"/>
                <w:szCs w:val="24"/>
              </w:rPr>
            </w:pPr>
            <w:r w:rsidRPr="0048050B">
              <w:rPr>
                <w:rFonts w:cs="Times New Roman"/>
                <w:szCs w:val="24"/>
              </w:rPr>
              <w:t>reproducere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4</w:t>
            </w:r>
          </w:p>
        </w:tc>
        <w:tc>
          <w:tcPr>
            <w:tcW w:w="2835" w:type="dxa"/>
          </w:tcPr>
          <w:p w:rsidR="00D4266A" w:rsidRPr="0048050B" w:rsidRDefault="00D4266A" w:rsidP="006106AD">
            <w:pPr>
              <w:rPr>
                <w:rFonts w:cs="Times New Roman"/>
                <w:szCs w:val="24"/>
              </w:rPr>
            </w:pPr>
            <w:r w:rsidRPr="0048050B">
              <w:rPr>
                <w:rFonts w:cs="Times New Roman"/>
                <w:szCs w:val="24"/>
              </w:rPr>
              <w:t>Statutul de prezență [spațial]</w:t>
            </w:r>
          </w:p>
        </w:tc>
        <w:tc>
          <w:tcPr>
            <w:tcW w:w="5669" w:type="dxa"/>
          </w:tcPr>
          <w:p w:rsidR="00D4266A" w:rsidRPr="0048050B" w:rsidRDefault="00D4266A" w:rsidP="006106AD">
            <w:pPr>
              <w:rPr>
                <w:rFonts w:cs="Times New Roman"/>
                <w:szCs w:val="24"/>
              </w:rPr>
            </w:pPr>
            <w:r w:rsidRPr="0048050B">
              <w:rPr>
                <w:rFonts w:cs="Times New Roman"/>
                <w:szCs w:val="24"/>
              </w:rPr>
              <w:t>larg răspândită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Statutul de prezență [management]</w:t>
            </w:r>
          </w:p>
        </w:tc>
        <w:tc>
          <w:tcPr>
            <w:tcW w:w="5669" w:type="dxa"/>
          </w:tcPr>
          <w:p w:rsidR="00D4266A" w:rsidRPr="0048050B" w:rsidRDefault="00D4266A" w:rsidP="006106AD">
            <w:pPr>
              <w:rPr>
                <w:rFonts w:cs="Times New Roman"/>
                <w:szCs w:val="24"/>
              </w:rPr>
            </w:pPr>
            <w:r w:rsidRPr="0048050B">
              <w:rPr>
                <w:rFonts w:cs="Times New Roman"/>
                <w:szCs w:val="24"/>
              </w:rPr>
              <w:t>nativă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Abundență</w:t>
            </w:r>
          </w:p>
        </w:tc>
        <w:tc>
          <w:tcPr>
            <w:tcW w:w="5669" w:type="dxa"/>
          </w:tcPr>
          <w:p w:rsidR="00D4266A" w:rsidRPr="0048050B" w:rsidRDefault="00D4266A" w:rsidP="006106AD">
            <w:pPr>
              <w:rPr>
                <w:rFonts w:cs="Times New Roman"/>
                <w:szCs w:val="24"/>
              </w:rPr>
            </w:pPr>
            <w:r w:rsidRPr="0048050B">
              <w:rPr>
                <w:rFonts w:cs="Times New Roman"/>
                <w:szCs w:val="24"/>
              </w:rPr>
              <w:t>prezență certă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Perioada de colectare a datelor din teren</w:t>
            </w:r>
          </w:p>
        </w:tc>
        <w:tc>
          <w:tcPr>
            <w:tcW w:w="5669" w:type="dxa"/>
          </w:tcPr>
          <w:p w:rsidR="00D4266A" w:rsidRPr="0048050B" w:rsidRDefault="00D4266A" w:rsidP="006106AD">
            <w:pPr>
              <w:rPr>
                <w:rFonts w:cs="Times New Roman"/>
                <w:szCs w:val="24"/>
              </w:rPr>
            </w:pPr>
            <w:r w:rsidRPr="0048050B">
              <w:rPr>
                <w:rFonts w:cs="Times New Roman"/>
                <w:szCs w:val="24"/>
              </w:rPr>
              <w:t>Octombrie 2017 – Decembrie 2019</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8</w:t>
            </w:r>
          </w:p>
        </w:tc>
        <w:tc>
          <w:tcPr>
            <w:tcW w:w="2835" w:type="dxa"/>
          </w:tcPr>
          <w:p w:rsidR="00D4266A" w:rsidRPr="0048050B" w:rsidRDefault="00D4266A" w:rsidP="006106AD">
            <w:pPr>
              <w:rPr>
                <w:rFonts w:cs="Times New Roman"/>
                <w:szCs w:val="24"/>
              </w:rPr>
            </w:pPr>
            <w:r w:rsidRPr="0048050B">
              <w:rPr>
                <w:rFonts w:cs="Times New Roman"/>
                <w:szCs w:val="24"/>
              </w:rPr>
              <w:t>Distribuția speciei [interpretare]</w:t>
            </w:r>
          </w:p>
        </w:tc>
        <w:tc>
          <w:tcPr>
            <w:tcW w:w="5669" w:type="dxa"/>
          </w:tcPr>
          <w:p w:rsidR="00D4266A" w:rsidRPr="0048050B" w:rsidRDefault="00D4266A" w:rsidP="006106AD">
            <w:pPr>
              <w:rPr>
                <w:rFonts w:cs="Times New Roman"/>
                <w:szCs w:val="24"/>
              </w:rPr>
            </w:pPr>
            <w:r w:rsidRPr="0048050B">
              <w:rPr>
                <w:rFonts w:cs="Times New Roman"/>
                <w:szCs w:val="24"/>
              </w:rPr>
              <w:t>Zonele cu tufe și arbori izolați, pâlcuri de arbori, păduri.</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9</w:t>
            </w:r>
          </w:p>
        </w:tc>
        <w:tc>
          <w:tcPr>
            <w:tcW w:w="2835" w:type="dxa"/>
          </w:tcPr>
          <w:p w:rsidR="00D4266A" w:rsidRPr="0048050B" w:rsidRDefault="00D4266A" w:rsidP="006106AD">
            <w:pPr>
              <w:rPr>
                <w:rFonts w:cs="Times New Roman"/>
                <w:szCs w:val="24"/>
              </w:rPr>
            </w:pPr>
            <w:r w:rsidRPr="0048050B">
              <w:rPr>
                <w:rFonts w:cs="Times New Roman"/>
                <w:szCs w:val="24"/>
              </w:rPr>
              <w:t>Distribuția speciei [harta distribuției]</w:t>
            </w:r>
          </w:p>
        </w:tc>
        <w:tc>
          <w:tcPr>
            <w:tcW w:w="5669" w:type="dxa"/>
          </w:tcPr>
          <w:p w:rsidR="00D4266A" w:rsidRPr="0048050B" w:rsidRDefault="00D4266A" w:rsidP="006106AD">
            <w:pPr>
              <w:rPr>
                <w:rFonts w:cs="Times New Roman"/>
                <w:szCs w:val="24"/>
              </w:rPr>
            </w:pPr>
            <w:r w:rsidRPr="0048050B">
              <w:rPr>
                <w:rFonts w:cs="Times New Roman"/>
                <w:szCs w:val="24"/>
              </w:rPr>
              <w:t>Harta de distribuție a speciei este anexată în anexa 3.12.</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lastRenderedPageBreak/>
              <w:t>10</w:t>
            </w:r>
          </w:p>
        </w:tc>
        <w:tc>
          <w:tcPr>
            <w:tcW w:w="2835" w:type="dxa"/>
          </w:tcPr>
          <w:p w:rsidR="00D4266A" w:rsidRPr="0048050B" w:rsidRDefault="00D4266A" w:rsidP="006106AD">
            <w:pPr>
              <w:rPr>
                <w:rFonts w:cs="Times New Roman"/>
                <w:szCs w:val="24"/>
              </w:rPr>
            </w:pPr>
            <w:r w:rsidRPr="0048050B">
              <w:rPr>
                <w:rFonts w:cs="Times New Roman"/>
                <w:szCs w:val="24"/>
              </w:rPr>
              <w:t>Alte informații privind sursele de informații</w:t>
            </w:r>
          </w:p>
        </w:tc>
        <w:tc>
          <w:tcPr>
            <w:tcW w:w="5669" w:type="dxa"/>
          </w:tcPr>
          <w:p w:rsidR="00D4266A" w:rsidRPr="0048050B" w:rsidRDefault="00D4266A" w:rsidP="006106AD">
            <w:pPr>
              <w:rPr>
                <w:rFonts w:cs="Times New Roman"/>
                <w:szCs w:val="24"/>
              </w:rPr>
            </w:pPr>
            <w:r w:rsidRPr="0048050B">
              <w:rPr>
                <w:rFonts w:cs="Times New Roman"/>
                <w:szCs w:val="24"/>
              </w:rPr>
              <w:t>Snow D.W &amp; Perrins C.M (1998), The Birds</w:t>
            </w:r>
            <w:r w:rsidRPr="0048050B">
              <w:rPr>
                <w:rFonts w:cs="Times New Roman"/>
                <w:szCs w:val="24"/>
              </w:rPr>
              <w:br/>
              <w:t xml:space="preserve">of the Western Palearctic, Concise Edition, Oxford University Press, New York; </w:t>
            </w:r>
            <w:r w:rsidRPr="0048050B">
              <w:rPr>
                <w:rFonts w:cs="Times New Roman"/>
                <w:szCs w:val="24"/>
              </w:rPr>
              <w:br/>
              <w:t>Svensson L., Mullarney K., Zetterstrӧm D.,</w:t>
            </w:r>
            <w:r w:rsidRPr="0048050B">
              <w:rPr>
                <w:rFonts w:cs="Times New Roman"/>
                <w:szCs w:val="24"/>
              </w:rPr>
              <w:br/>
              <w:t xml:space="preserve">Collins Bird Guide 2nd Edition, Harper Collins; </w:t>
            </w:r>
            <w:r w:rsidRPr="0048050B">
              <w:rPr>
                <w:rFonts w:cs="Times New Roman"/>
                <w:szCs w:val="24"/>
              </w:rPr>
              <w:br/>
              <w:t>BirdLife International (2015) IUCN Red List</w:t>
            </w:r>
            <w:r w:rsidRPr="0048050B">
              <w:rPr>
                <w:rFonts w:cs="Times New Roman"/>
                <w:szCs w:val="24"/>
              </w:rPr>
              <w:br/>
              <w:t>for birds. - Downloaded from http://www.birdlife.org</w:t>
            </w:r>
            <w:r w:rsidRPr="0048050B">
              <w:rPr>
                <w:rFonts w:cs="Times New Roman"/>
                <w:szCs w:val="24"/>
              </w:rPr>
              <w:br/>
              <w:t>Societatea Ornitologică Română (2019) Ornitodata</w:t>
            </w:r>
            <w:r w:rsidRPr="0048050B">
              <w:rPr>
                <w:rFonts w:cs="Times New Roman"/>
                <w:szCs w:val="24"/>
              </w:rPr>
              <w:br/>
              <w:t>/ baza de date SOR - Downloaded from http://pasaridinromania.sor.ro/.</w:t>
            </w:r>
          </w:p>
        </w:tc>
      </w:tr>
    </w:tbl>
    <w:p w:rsidR="00D4266A" w:rsidRPr="0048050B" w:rsidRDefault="00D4266A" w:rsidP="00D4266A">
      <w:pPr>
        <w:pStyle w:val="poimh1"/>
        <w:rPr>
          <w:rFonts w:cs="Times New Roman"/>
          <w:sz w:val="24"/>
          <w:szCs w:val="24"/>
        </w:rPr>
      </w:pPr>
      <w:r w:rsidRPr="0048050B">
        <w:rPr>
          <w:rFonts w:cs="Times New Roman"/>
          <w:sz w:val="24"/>
          <w:szCs w:val="24"/>
        </w:rPr>
        <w:t xml:space="preserve">969 - </w:t>
      </w:r>
      <w:r w:rsidRPr="0048050B">
        <w:rPr>
          <w:rStyle w:val="poimlat"/>
          <w:rFonts w:cs="Times New Roman"/>
          <w:sz w:val="24"/>
          <w:szCs w:val="24"/>
        </w:rPr>
        <w:t xml:space="preserve">Ciconia ciconia, </w:t>
      </w:r>
      <w:r w:rsidRPr="0048050B">
        <w:rPr>
          <w:rFonts w:cs="Times New Roman"/>
          <w:sz w:val="24"/>
          <w:szCs w:val="24"/>
        </w:rPr>
        <w:t>Barza albă</w:t>
      </w:r>
    </w:p>
    <w:p w:rsidR="00D4266A" w:rsidRPr="0048050B" w:rsidRDefault="00D4266A" w:rsidP="00D4266A">
      <w:pPr>
        <w:pStyle w:val="poimh2"/>
        <w:rPr>
          <w:rFonts w:cs="Times New Roman"/>
          <w:szCs w:val="24"/>
        </w:rPr>
      </w:pPr>
      <w:r w:rsidRPr="0048050B">
        <w:rPr>
          <w:rFonts w:cs="Times New Roman"/>
          <w:szCs w:val="24"/>
        </w:rPr>
        <w:t>Tabelul A.</w:t>
      </w:r>
      <w:r w:rsidRPr="0048050B">
        <w:rPr>
          <w:rFonts w:cs="Times New Roman"/>
          <w:szCs w:val="24"/>
        </w:rPr>
        <w:tab/>
        <w:t>Date generale ale speciei</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Cod Specie - EUNIS</w:t>
            </w:r>
          </w:p>
        </w:tc>
        <w:tc>
          <w:tcPr>
            <w:tcW w:w="5669" w:type="dxa"/>
          </w:tcPr>
          <w:p w:rsidR="00D4266A" w:rsidRPr="0048050B" w:rsidRDefault="00D4266A" w:rsidP="006106AD">
            <w:pPr>
              <w:rPr>
                <w:rFonts w:cs="Times New Roman"/>
                <w:szCs w:val="24"/>
              </w:rPr>
            </w:pPr>
            <w:r w:rsidRPr="0048050B">
              <w:rPr>
                <w:rFonts w:cs="Times New Roman"/>
                <w:szCs w:val="24"/>
              </w:rPr>
              <w:t>969</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Denumirea științifică</w:t>
            </w:r>
          </w:p>
        </w:tc>
        <w:tc>
          <w:tcPr>
            <w:tcW w:w="5669" w:type="dxa"/>
          </w:tcPr>
          <w:p w:rsidR="00D4266A" w:rsidRPr="0048050B" w:rsidRDefault="00D4266A" w:rsidP="006106AD">
            <w:pPr>
              <w:rPr>
                <w:rFonts w:cs="Times New Roman"/>
                <w:szCs w:val="24"/>
              </w:rPr>
            </w:pPr>
            <w:r w:rsidRPr="0048050B">
              <w:rPr>
                <w:rStyle w:val="poimlat"/>
                <w:rFonts w:cs="Times New Roman"/>
                <w:szCs w:val="24"/>
              </w:rPr>
              <w:t>Ciconia ciconia</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Denumirea populară</w:t>
            </w:r>
          </w:p>
        </w:tc>
        <w:tc>
          <w:tcPr>
            <w:tcW w:w="5669" w:type="dxa"/>
          </w:tcPr>
          <w:p w:rsidR="00D4266A" w:rsidRPr="0048050B" w:rsidRDefault="00D4266A" w:rsidP="006106AD">
            <w:pPr>
              <w:rPr>
                <w:rFonts w:cs="Times New Roman"/>
                <w:szCs w:val="24"/>
              </w:rPr>
            </w:pPr>
            <w:r w:rsidRPr="0048050B">
              <w:rPr>
                <w:rFonts w:cs="Times New Roman"/>
                <w:szCs w:val="24"/>
              </w:rPr>
              <w:t>Barza albă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4</w:t>
            </w:r>
          </w:p>
        </w:tc>
        <w:tc>
          <w:tcPr>
            <w:tcW w:w="2835" w:type="dxa"/>
          </w:tcPr>
          <w:p w:rsidR="00D4266A" w:rsidRPr="0048050B" w:rsidRDefault="00D4266A" w:rsidP="006106AD">
            <w:pPr>
              <w:rPr>
                <w:rFonts w:cs="Times New Roman"/>
                <w:szCs w:val="24"/>
              </w:rPr>
            </w:pPr>
            <w:r w:rsidRPr="0048050B">
              <w:rPr>
                <w:rFonts w:cs="Times New Roman"/>
                <w:szCs w:val="24"/>
              </w:rPr>
              <w:t>Descrierea speciei</w:t>
            </w:r>
          </w:p>
        </w:tc>
        <w:tc>
          <w:tcPr>
            <w:tcW w:w="5669" w:type="dxa"/>
          </w:tcPr>
          <w:p w:rsidR="00D4266A" w:rsidRPr="0048050B" w:rsidRDefault="00D4266A" w:rsidP="006106AD">
            <w:pPr>
              <w:pStyle w:val="poimth"/>
              <w:rPr>
                <w:rFonts w:cs="Times New Roman"/>
                <w:sz w:val="24"/>
                <w:szCs w:val="24"/>
              </w:rPr>
            </w:pPr>
            <w:r w:rsidRPr="0048050B">
              <w:rPr>
                <w:rFonts w:cs="Times New Roman"/>
                <w:sz w:val="24"/>
                <w:szCs w:val="24"/>
              </w:rPr>
              <w:t>Descriere generală:</w:t>
            </w:r>
          </w:p>
          <w:p w:rsidR="00D4266A" w:rsidRPr="0048050B" w:rsidRDefault="00D4266A" w:rsidP="006106AD">
            <w:pPr>
              <w:rPr>
                <w:rFonts w:cs="Times New Roman"/>
                <w:szCs w:val="24"/>
              </w:rPr>
            </w:pPr>
            <w:r w:rsidRPr="0048050B">
              <w:rPr>
                <w:rFonts w:cs="Times New Roman"/>
                <w:szCs w:val="24"/>
              </w:rPr>
              <w:t>Este o pasăre uşor de observat datorită predilecţiei de a construi cuiburile în apropierea oamenilor. Penajul este preponderent alb, cu remigele negre. Are gâtul şi picioarele lungi. Ciocul este lung şi roşu. Sub aripi prezintă un model caracteristic alb-negru cu subalarele albe şi remigele negre. Păsările tinere au un colorit caracteristic identic cu al adulţilor, însă au vârful ciocului de culoare neagră.</w:t>
            </w:r>
          </w:p>
          <w:p w:rsidR="00D4266A" w:rsidRPr="0048050B" w:rsidRDefault="00D4266A" w:rsidP="006106AD">
            <w:pPr>
              <w:pStyle w:val="poimth"/>
              <w:rPr>
                <w:rFonts w:cs="Times New Roman"/>
                <w:sz w:val="24"/>
                <w:szCs w:val="24"/>
              </w:rPr>
            </w:pPr>
            <w:r w:rsidRPr="0048050B">
              <w:rPr>
                <w:rFonts w:cs="Times New Roman"/>
                <w:sz w:val="24"/>
                <w:szCs w:val="24"/>
              </w:rPr>
              <w:t>Descriere hrană:</w:t>
            </w:r>
          </w:p>
          <w:p w:rsidR="00D4266A" w:rsidRPr="0048050B" w:rsidRDefault="00D4266A" w:rsidP="006106AD">
            <w:pPr>
              <w:rPr>
                <w:rFonts w:cs="Times New Roman"/>
                <w:szCs w:val="24"/>
              </w:rPr>
            </w:pPr>
            <w:r w:rsidRPr="0048050B">
              <w:rPr>
                <w:rFonts w:cs="Times New Roman"/>
                <w:szCs w:val="24"/>
              </w:rPr>
              <w:t>Diversa dar in intregime de natura animala. Nevertebrate mari si vertebrate mici. Soareci, insecte, gandaci, pesti, amfibieni si reptile.</w:t>
            </w:r>
          </w:p>
          <w:p w:rsidR="00D4266A" w:rsidRPr="0048050B" w:rsidRDefault="00D4266A" w:rsidP="006106AD">
            <w:pPr>
              <w:pStyle w:val="poimth"/>
              <w:rPr>
                <w:rFonts w:cs="Times New Roman"/>
                <w:sz w:val="24"/>
                <w:szCs w:val="24"/>
              </w:rPr>
            </w:pPr>
            <w:r w:rsidRPr="0048050B">
              <w:rPr>
                <w:rFonts w:cs="Times New Roman"/>
                <w:sz w:val="24"/>
                <w:szCs w:val="24"/>
              </w:rPr>
              <w:t>Descriere cuibărit:</w:t>
            </w:r>
          </w:p>
          <w:p w:rsidR="00D4266A" w:rsidRPr="0048050B" w:rsidRDefault="00D4266A" w:rsidP="006106AD">
            <w:pPr>
              <w:rPr>
                <w:rFonts w:cs="Times New Roman"/>
                <w:szCs w:val="24"/>
              </w:rPr>
            </w:pPr>
            <w:r w:rsidRPr="0048050B">
              <w:rPr>
                <w:rFonts w:cs="Times New Roman"/>
                <w:szCs w:val="24"/>
              </w:rPr>
              <w:t>In sate şi la periferiile unor oraşe, în ţinuturile joase şi de deal. Condiţia prezenţei perechilor clocitoare este existenţa în apropierea cuiburilor a unor habitate adecvate pentru hrănire (pajişti umede, terenuri agricole, smârcuri, mlaştini). Mai pot fi întâlnite şi în ţinuturile mai umede din zonele submontane sau depresionare, lunci de râuri, vecinătăţi ale lacurilor de baraj.</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Perioade critice</w:t>
            </w:r>
          </w:p>
        </w:tc>
        <w:tc>
          <w:tcPr>
            <w:tcW w:w="5669" w:type="dxa"/>
          </w:tcPr>
          <w:p w:rsidR="00D4266A" w:rsidRPr="0048050B" w:rsidRDefault="00D4266A" w:rsidP="006106AD">
            <w:pPr>
              <w:rPr>
                <w:rFonts w:cs="Times New Roman"/>
                <w:szCs w:val="24"/>
              </w:rPr>
            </w:pPr>
            <w:r w:rsidRPr="0048050B">
              <w:rPr>
                <w:rFonts w:cs="Times New Roman"/>
                <w:szCs w:val="24"/>
              </w:rPr>
              <w:t>Aprilie-Iunie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lastRenderedPageBreak/>
              <w:t>6</w:t>
            </w:r>
          </w:p>
        </w:tc>
        <w:tc>
          <w:tcPr>
            <w:tcW w:w="2835" w:type="dxa"/>
          </w:tcPr>
          <w:p w:rsidR="00D4266A" w:rsidRPr="0048050B" w:rsidRDefault="00D4266A" w:rsidP="006106AD">
            <w:pPr>
              <w:rPr>
                <w:rFonts w:cs="Times New Roman"/>
                <w:szCs w:val="24"/>
              </w:rPr>
            </w:pPr>
            <w:r w:rsidRPr="0048050B">
              <w:rPr>
                <w:rFonts w:cs="Times New Roman"/>
                <w:szCs w:val="24"/>
              </w:rPr>
              <w:t>Cerințe de habitat</w:t>
            </w:r>
          </w:p>
        </w:tc>
        <w:tc>
          <w:tcPr>
            <w:tcW w:w="5669" w:type="dxa"/>
          </w:tcPr>
          <w:p w:rsidR="00D4266A" w:rsidRPr="0048050B" w:rsidRDefault="00D4266A" w:rsidP="006106AD">
            <w:pPr>
              <w:rPr>
                <w:rFonts w:cs="Times New Roman"/>
                <w:szCs w:val="24"/>
              </w:rPr>
            </w:pPr>
            <w:r w:rsidRPr="0048050B">
              <w:rPr>
                <w:rFonts w:cs="Times New Roman"/>
                <w:szCs w:val="24"/>
              </w:rPr>
              <w:t>Cuibăreşte aproape în exclusivitate în zone antropizate - case, coşuri, stâlpi ai reţelelor electrice de joasă tensiune. În prezent, tot mai puţine cuiburi sunt amplasate pe construcţii şi extrem de puţine pe copaci. Oaspete de vară, soseşte în România începând cu luna martie. Cuibăresc în perioada aprilie-iulie. Ponta este reprezentată de 3-4, excepţional 5 ouă. Părăsesc România începând cu luna august.</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Fotografii</w:t>
            </w:r>
          </w:p>
        </w:tc>
        <w:tc>
          <w:tcPr>
            <w:tcW w:w="5669" w:type="dxa"/>
          </w:tcPr>
          <w:p w:rsidR="00D4266A" w:rsidRPr="0048050B" w:rsidRDefault="00D4266A" w:rsidP="006106AD">
            <w:pPr>
              <w:rPr>
                <w:rFonts w:cs="Times New Roman"/>
                <w:szCs w:val="24"/>
              </w:rPr>
            </w:pPr>
            <w:r w:rsidRPr="0048050B">
              <w:rPr>
                <w:rFonts w:cs="Times New Roman"/>
                <w:szCs w:val="24"/>
              </w:rPr>
              <w:t>Fotografia speciei este reprezentată în anexa 2.a</w:t>
            </w:r>
          </w:p>
        </w:tc>
      </w:tr>
    </w:tbl>
    <w:p w:rsidR="00D4266A" w:rsidRPr="0048050B" w:rsidRDefault="00D4266A" w:rsidP="00D4266A">
      <w:pPr>
        <w:pStyle w:val="poimh2"/>
        <w:rPr>
          <w:rFonts w:cs="Times New Roman"/>
          <w:szCs w:val="24"/>
        </w:rPr>
      </w:pPr>
      <w:r w:rsidRPr="0048050B">
        <w:rPr>
          <w:rFonts w:cs="Times New Roman"/>
          <w:szCs w:val="24"/>
        </w:rPr>
        <w:t>Tabelul B.</w:t>
      </w:r>
      <w:r w:rsidRPr="0048050B">
        <w:rPr>
          <w:rFonts w:cs="Times New Roman"/>
          <w:szCs w:val="24"/>
        </w:rPr>
        <w:tab/>
        <w:t>Date specifice speciei la nivelul ariei naturale protejate</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Specia</w:t>
            </w:r>
          </w:p>
        </w:tc>
        <w:tc>
          <w:tcPr>
            <w:tcW w:w="5669" w:type="dxa"/>
          </w:tcPr>
          <w:p w:rsidR="00D4266A" w:rsidRPr="0048050B" w:rsidRDefault="00D4266A" w:rsidP="006106AD">
            <w:pPr>
              <w:rPr>
                <w:rFonts w:cs="Times New Roman"/>
                <w:szCs w:val="24"/>
              </w:rPr>
            </w:pPr>
            <w:r w:rsidRPr="0048050B">
              <w:rPr>
                <w:rStyle w:val="poimlat"/>
                <w:rFonts w:cs="Times New Roman"/>
                <w:szCs w:val="24"/>
              </w:rPr>
              <w:t>Ciconia ciconia</w:t>
            </w:r>
            <w:r w:rsidRPr="0048050B">
              <w:rPr>
                <w:rFonts w:cs="Times New Roman"/>
                <w:szCs w:val="24"/>
              </w:rPr>
              <w:t>, 969, Anexa 1</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Informații specifice speciei</w:t>
            </w:r>
          </w:p>
        </w:tc>
        <w:tc>
          <w:tcPr>
            <w:tcW w:w="5669" w:type="dxa"/>
          </w:tcPr>
          <w:p w:rsidR="00D4266A" w:rsidRPr="0048050B" w:rsidRDefault="00D4266A" w:rsidP="006106AD">
            <w:pPr>
              <w:rPr>
                <w:rFonts w:cs="Times New Roman"/>
                <w:szCs w:val="24"/>
              </w:rPr>
            </w:pPr>
            <w:r w:rsidRPr="0048050B">
              <w:rPr>
                <w:rFonts w:cs="Times New Roman"/>
                <w:szCs w:val="24"/>
              </w:rPr>
              <w:t>Berzele albe tranzitează aria protejată în perioada de pasaj. Unele dintre ele se pot opri pe pajiștile umede și tărmurile lacurilor pentru a se hrăni. Este o pasăre uşor de observat datorită predilecţiei de a construi cuiburile în apropierea oamenilor. Un singur cuib activ găsit în sit.</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Statutul de prezență [temporal]</w:t>
            </w:r>
          </w:p>
        </w:tc>
        <w:tc>
          <w:tcPr>
            <w:tcW w:w="5669" w:type="dxa"/>
          </w:tcPr>
          <w:p w:rsidR="00D4266A" w:rsidRPr="0048050B" w:rsidRDefault="00D4266A" w:rsidP="006106AD">
            <w:pPr>
              <w:rPr>
                <w:rFonts w:cs="Times New Roman"/>
                <w:szCs w:val="24"/>
              </w:rPr>
            </w:pPr>
            <w:r w:rsidRPr="0048050B">
              <w:rPr>
                <w:rFonts w:cs="Times New Roman"/>
                <w:szCs w:val="24"/>
              </w:rPr>
              <w:t>odihnă şi hranire / pasaj</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4</w:t>
            </w:r>
          </w:p>
        </w:tc>
        <w:tc>
          <w:tcPr>
            <w:tcW w:w="2835" w:type="dxa"/>
          </w:tcPr>
          <w:p w:rsidR="00D4266A" w:rsidRPr="0048050B" w:rsidRDefault="00D4266A" w:rsidP="006106AD">
            <w:pPr>
              <w:rPr>
                <w:rFonts w:cs="Times New Roman"/>
                <w:szCs w:val="24"/>
              </w:rPr>
            </w:pPr>
            <w:r w:rsidRPr="0048050B">
              <w:rPr>
                <w:rFonts w:cs="Times New Roman"/>
                <w:szCs w:val="24"/>
              </w:rPr>
              <w:t>Statutul de prezență [spațial]</w:t>
            </w:r>
          </w:p>
        </w:tc>
        <w:tc>
          <w:tcPr>
            <w:tcW w:w="5669" w:type="dxa"/>
          </w:tcPr>
          <w:p w:rsidR="00D4266A" w:rsidRPr="0048050B" w:rsidRDefault="00D4266A" w:rsidP="006106AD">
            <w:pPr>
              <w:rPr>
                <w:rFonts w:cs="Times New Roman"/>
                <w:szCs w:val="24"/>
              </w:rPr>
            </w:pPr>
            <w:r w:rsidRPr="0048050B">
              <w:rPr>
                <w:rFonts w:cs="Times New Roman"/>
                <w:szCs w:val="24"/>
              </w:rPr>
              <w:t>larg răspândită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Statutul de prezență [management]</w:t>
            </w:r>
          </w:p>
        </w:tc>
        <w:tc>
          <w:tcPr>
            <w:tcW w:w="5669" w:type="dxa"/>
          </w:tcPr>
          <w:p w:rsidR="00D4266A" w:rsidRPr="0048050B" w:rsidRDefault="00D4266A" w:rsidP="006106AD">
            <w:pPr>
              <w:rPr>
                <w:rFonts w:cs="Times New Roman"/>
                <w:szCs w:val="24"/>
              </w:rPr>
            </w:pPr>
            <w:r w:rsidRPr="0048050B">
              <w:rPr>
                <w:rFonts w:cs="Times New Roman"/>
                <w:szCs w:val="24"/>
              </w:rPr>
              <w:t>nativă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Abundență</w:t>
            </w:r>
          </w:p>
        </w:tc>
        <w:tc>
          <w:tcPr>
            <w:tcW w:w="5669" w:type="dxa"/>
          </w:tcPr>
          <w:p w:rsidR="00D4266A" w:rsidRPr="0048050B" w:rsidRDefault="00D4266A" w:rsidP="006106AD">
            <w:pPr>
              <w:rPr>
                <w:rFonts w:cs="Times New Roman"/>
                <w:szCs w:val="24"/>
              </w:rPr>
            </w:pPr>
            <w:r w:rsidRPr="0048050B">
              <w:rPr>
                <w:rFonts w:cs="Times New Roman"/>
                <w:szCs w:val="24"/>
              </w:rPr>
              <w:t>prezență certă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Perioada de colectare a datelor din teren</w:t>
            </w:r>
          </w:p>
        </w:tc>
        <w:tc>
          <w:tcPr>
            <w:tcW w:w="5669" w:type="dxa"/>
          </w:tcPr>
          <w:p w:rsidR="00D4266A" w:rsidRPr="0048050B" w:rsidRDefault="00D4266A" w:rsidP="006106AD">
            <w:pPr>
              <w:rPr>
                <w:rFonts w:cs="Times New Roman"/>
                <w:szCs w:val="24"/>
              </w:rPr>
            </w:pPr>
            <w:r w:rsidRPr="0048050B">
              <w:rPr>
                <w:rFonts w:cs="Times New Roman"/>
                <w:szCs w:val="24"/>
              </w:rPr>
              <w:t>Octombrie 2017 – Decembrie 2019</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8</w:t>
            </w:r>
          </w:p>
        </w:tc>
        <w:tc>
          <w:tcPr>
            <w:tcW w:w="2835" w:type="dxa"/>
          </w:tcPr>
          <w:p w:rsidR="00D4266A" w:rsidRPr="0048050B" w:rsidRDefault="00D4266A" w:rsidP="006106AD">
            <w:pPr>
              <w:rPr>
                <w:rFonts w:cs="Times New Roman"/>
                <w:szCs w:val="24"/>
              </w:rPr>
            </w:pPr>
            <w:r w:rsidRPr="0048050B">
              <w:rPr>
                <w:rFonts w:cs="Times New Roman"/>
                <w:szCs w:val="24"/>
              </w:rPr>
              <w:t>Distribuția speciei [interpretare]</w:t>
            </w:r>
          </w:p>
        </w:tc>
        <w:tc>
          <w:tcPr>
            <w:tcW w:w="5669" w:type="dxa"/>
          </w:tcPr>
          <w:p w:rsidR="00D4266A" w:rsidRPr="0048050B" w:rsidRDefault="00D4266A" w:rsidP="006106AD">
            <w:pPr>
              <w:rPr>
                <w:rFonts w:cs="Times New Roman"/>
                <w:szCs w:val="24"/>
              </w:rPr>
            </w:pPr>
            <w:r w:rsidRPr="0048050B">
              <w:rPr>
                <w:rFonts w:cs="Times New Roman"/>
                <w:szCs w:val="24"/>
              </w:rPr>
              <w:t>Specie de pasaj, cuibăritoare în efective mici (1 pereche in comuna</w:t>
            </w:r>
            <w:r w:rsidRPr="0048050B">
              <w:rPr>
                <w:rFonts w:cs="Times New Roman"/>
                <w:szCs w:val="24"/>
              </w:rPr>
              <w:br/>
              <w:t>Saraiu). Pentru hrănire folosește zonele inundate (nord-vestul comunei Saraiu,</w:t>
            </w:r>
            <w:r w:rsidRPr="0048050B">
              <w:rPr>
                <w:rFonts w:cs="Times New Roman"/>
                <w:szCs w:val="24"/>
              </w:rPr>
              <w:br/>
              <w:t>estul satului Horia), cât și suprafețele deschise de pășune.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9</w:t>
            </w:r>
          </w:p>
        </w:tc>
        <w:tc>
          <w:tcPr>
            <w:tcW w:w="2835" w:type="dxa"/>
          </w:tcPr>
          <w:p w:rsidR="00D4266A" w:rsidRPr="0048050B" w:rsidRDefault="00D4266A" w:rsidP="006106AD">
            <w:pPr>
              <w:rPr>
                <w:rFonts w:cs="Times New Roman"/>
                <w:szCs w:val="24"/>
              </w:rPr>
            </w:pPr>
            <w:r w:rsidRPr="0048050B">
              <w:rPr>
                <w:rFonts w:cs="Times New Roman"/>
                <w:szCs w:val="24"/>
              </w:rPr>
              <w:t>Distribuția speciei [harta distribuției]</w:t>
            </w:r>
          </w:p>
        </w:tc>
        <w:tc>
          <w:tcPr>
            <w:tcW w:w="5669" w:type="dxa"/>
          </w:tcPr>
          <w:p w:rsidR="00D4266A" w:rsidRPr="0048050B" w:rsidRDefault="00D4266A" w:rsidP="006106AD">
            <w:pPr>
              <w:rPr>
                <w:rFonts w:cs="Times New Roman"/>
                <w:szCs w:val="24"/>
              </w:rPr>
            </w:pPr>
            <w:r w:rsidRPr="0048050B">
              <w:rPr>
                <w:rFonts w:cs="Times New Roman"/>
                <w:szCs w:val="24"/>
              </w:rPr>
              <w:t>Harta de distribuție a speciei este anexată în anexa 3.12.</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10</w:t>
            </w:r>
          </w:p>
        </w:tc>
        <w:tc>
          <w:tcPr>
            <w:tcW w:w="2835" w:type="dxa"/>
          </w:tcPr>
          <w:p w:rsidR="00D4266A" w:rsidRPr="0048050B" w:rsidRDefault="00D4266A" w:rsidP="006106AD">
            <w:pPr>
              <w:rPr>
                <w:rFonts w:cs="Times New Roman"/>
                <w:szCs w:val="24"/>
              </w:rPr>
            </w:pPr>
            <w:r w:rsidRPr="0048050B">
              <w:rPr>
                <w:rFonts w:cs="Times New Roman"/>
                <w:szCs w:val="24"/>
              </w:rPr>
              <w:t>Alte informații privind sursele de informații</w:t>
            </w:r>
          </w:p>
        </w:tc>
        <w:tc>
          <w:tcPr>
            <w:tcW w:w="5669" w:type="dxa"/>
          </w:tcPr>
          <w:p w:rsidR="00D4266A" w:rsidRPr="0048050B" w:rsidRDefault="00D4266A" w:rsidP="006106AD">
            <w:pPr>
              <w:rPr>
                <w:rFonts w:cs="Times New Roman"/>
                <w:szCs w:val="24"/>
              </w:rPr>
            </w:pPr>
            <w:r w:rsidRPr="0048050B">
              <w:rPr>
                <w:rFonts w:cs="Times New Roman"/>
                <w:szCs w:val="24"/>
              </w:rPr>
              <w:t>Snow D.W &amp; Perrins C.M (1998), The Birds</w:t>
            </w:r>
            <w:r w:rsidRPr="0048050B">
              <w:rPr>
                <w:rFonts w:cs="Times New Roman"/>
                <w:szCs w:val="24"/>
              </w:rPr>
              <w:br/>
              <w:t xml:space="preserve">of the Western Palearctic, Concise Edition, Oxford University Press, New York; </w:t>
            </w:r>
            <w:r w:rsidRPr="0048050B">
              <w:rPr>
                <w:rFonts w:cs="Times New Roman"/>
                <w:szCs w:val="24"/>
              </w:rPr>
              <w:br/>
              <w:t>Svensson L., Mullarney K., Zetterstrӧm D.,</w:t>
            </w:r>
            <w:r w:rsidRPr="0048050B">
              <w:rPr>
                <w:rFonts w:cs="Times New Roman"/>
                <w:szCs w:val="24"/>
              </w:rPr>
              <w:br/>
              <w:t xml:space="preserve">Collins Bird Guide 2nd Edition, Harper Collins; </w:t>
            </w:r>
            <w:r w:rsidRPr="0048050B">
              <w:rPr>
                <w:rFonts w:cs="Times New Roman"/>
                <w:szCs w:val="24"/>
              </w:rPr>
              <w:br/>
              <w:t>BirdLife International (2015) IUCN Red List</w:t>
            </w:r>
            <w:r w:rsidRPr="0048050B">
              <w:rPr>
                <w:rFonts w:cs="Times New Roman"/>
                <w:szCs w:val="24"/>
              </w:rPr>
              <w:br/>
              <w:t>for birds. - Downloaded from http://www.birdlife.org</w:t>
            </w:r>
            <w:r w:rsidRPr="0048050B">
              <w:rPr>
                <w:rFonts w:cs="Times New Roman"/>
                <w:szCs w:val="24"/>
              </w:rPr>
              <w:br/>
              <w:t>Societatea Ornitologică Română (2019) Ornitodata</w:t>
            </w:r>
            <w:r w:rsidRPr="0048050B">
              <w:rPr>
                <w:rFonts w:cs="Times New Roman"/>
                <w:szCs w:val="24"/>
              </w:rPr>
              <w:br/>
              <w:t>/ baza de date SOR - Downloaded from http://pasaridinromania.sor.ro/.</w:t>
            </w:r>
          </w:p>
        </w:tc>
      </w:tr>
    </w:tbl>
    <w:p w:rsidR="00D4266A" w:rsidRPr="0048050B" w:rsidRDefault="00D4266A" w:rsidP="00D4266A">
      <w:pPr>
        <w:pStyle w:val="poimh1"/>
        <w:rPr>
          <w:rFonts w:cs="Times New Roman"/>
          <w:sz w:val="24"/>
          <w:szCs w:val="24"/>
        </w:rPr>
      </w:pPr>
      <w:r w:rsidRPr="0048050B">
        <w:rPr>
          <w:rFonts w:cs="Times New Roman"/>
          <w:sz w:val="24"/>
          <w:szCs w:val="24"/>
        </w:rPr>
        <w:lastRenderedPageBreak/>
        <w:t xml:space="preserve">972 - </w:t>
      </w:r>
      <w:r w:rsidRPr="0048050B">
        <w:rPr>
          <w:rStyle w:val="poimlat"/>
          <w:rFonts w:cs="Times New Roman"/>
          <w:sz w:val="24"/>
          <w:szCs w:val="24"/>
        </w:rPr>
        <w:t xml:space="preserve">Circaetus gallicus, </w:t>
      </w:r>
      <w:r w:rsidRPr="0048050B">
        <w:rPr>
          <w:rFonts w:cs="Times New Roman"/>
          <w:sz w:val="24"/>
          <w:szCs w:val="24"/>
        </w:rPr>
        <w:t>Șerpar</w:t>
      </w:r>
    </w:p>
    <w:p w:rsidR="00D4266A" w:rsidRPr="0048050B" w:rsidRDefault="00D4266A" w:rsidP="00D4266A">
      <w:pPr>
        <w:pStyle w:val="poimh2"/>
        <w:rPr>
          <w:rFonts w:cs="Times New Roman"/>
          <w:szCs w:val="24"/>
        </w:rPr>
      </w:pPr>
      <w:r w:rsidRPr="0048050B">
        <w:rPr>
          <w:rFonts w:cs="Times New Roman"/>
          <w:szCs w:val="24"/>
        </w:rPr>
        <w:t>Tabelul A.</w:t>
      </w:r>
      <w:r w:rsidRPr="0048050B">
        <w:rPr>
          <w:rFonts w:cs="Times New Roman"/>
          <w:szCs w:val="24"/>
        </w:rPr>
        <w:tab/>
        <w:t>Date generale ale speciei</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Cod Specie - EUNIS</w:t>
            </w:r>
          </w:p>
        </w:tc>
        <w:tc>
          <w:tcPr>
            <w:tcW w:w="5669" w:type="dxa"/>
          </w:tcPr>
          <w:p w:rsidR="00D4266A" w:rsidRPr="0048050B" w:rsidRDefault="00D4266A" w:rsidP="006106AD">
            <w:pPr>
              <w:rPr>
                <w:rFonts w:cs="Times New Roman"/>
                <w:szCs w:val="24"/>
              </w:rPr>
            </w:pPr>
            <w:r w:rsidRPr="0048050B">
              <w:rPr>
                <w:rFonts w:cs="Times New Roman"/>
                <w:szCs w:val="24"/>
              </w:rPr>
              <w:t>972</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Denumirea științifică</w:t>
            </w:r>
          </w:p>
        </w:tc>
        <w:tc>
          <w:tcPr>
            <w:tcW w:w="5669" w:type="dxa"/>
          </w:tcPr>
          <w:p w:rsidR="00D4266A" w:rsidRPr="0048050B" w:rsidRDefault="00D4266A" w:rsidP="006106AD">
            <w:pPr>
              <w:rPr>
                <w:rFonts w:cs="Times New Roman"/>
                <w:szCs w:val="24"/>
              </w:rPr>
            </w:pPr>
            <w:r w:rsidRPr="0048050B">
              <w:rPr>
                <w:rStyle w:val="poimlat"/>
                <w:rFonts w:cs="Times New Roman"/>
                <w:szCs w:val="24"/>
              </w:rPr>
              <w:t>Circaetus gallicus</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Denumirea populară</w:t>
            </w:r>
          </w:p>
        </w:tc>
        <w:tc>
          <w:tcPr>
            <w:tcW w:w="5669" w:type="dxa"/>
          </w:tcPr>
          <w:p w:rsidR="00D4266A" w:rsidRPr="0048050B" w:rsidRDefault="00D4266A" w:rsidP="006106AD">
            <w:pPr>
              <w:rPr>
                <w:rFonts w:cs="Times New Roman"/>
                <w:szCs w:val="24"/>
              </w:rPr>
            </w:pPr>
            <w:r w:rsidRPr="0048050B">
              <w:rPr>
                <w:rFonts w:cs="Times New Roman"/>
                <w:szCs w:val="24"/>
              </w:rPr>
              <w:t>Șerpar</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4</w:t>
            </w:r>
          </w:p>
        </w:tc>
        <w:tc>
          <w:tcPr>
            <w:tcW w:w="2835" w:type="dxa"/>
          </w:tcPr>
          <w:p w:rsidR="00D4266A" w:rsidRPr="0048050B" w:rsidRDefault="00D4266A" w:rsidP="006106AD">
            <w:pPr>
              <w:rPr>
                <w:rFonts w:cs="Times New Roman"/>
                <w:szCs w:val="24"/>
              </w:rPr>
            </w:pPr>
            <w:r w:rsidRPr="0048050B">
              <w:rPr>
                <w:rFonts w:cs="Times New Roman"/>
                <w:szCs w:val="24"/>
              </w:rPr>
              <w:t>Descrierea speciei</w:t>
            </w:r>
          </w:p>
        </w:tc>
        <w:tc>
          <w:tcPr>
            <w:tcW w:w="5669" w:type="dxa"/>
          </w:tcPr>
          <w:p w:rsidR="00D4266A" w:rsidRPr="0048050B" w:rsidRDefault="00D4266A" w:rsidP="006106AD">
            <w:pPr>
              <w:pStyle w:val="poimth"/>
              <w:rPr>
                <w:rFonts w:cs="Times New Roman"/>
                <w:sz w:val="24"/>
                <w:szCs w:val="24"/>
              </w:rPr>
            </w:pPr>
            <w:r w:rsidRPr="0048050B">
              <w:rPr>
                <w:rFonts w:cs="Times New Roman"/>
                <w:sz w:val="24"/>
                <w:szCs w:val="24"/>
              </w:rPr>
              <w:t>Descriere generală:</w:t>
            </w:r>
          </w:p>
          <w:p w:rsidR="00D4266A" w:rsidRPr="0048050B" w:rsidRDefault="00D4266A" w:rsidP="006106AD">
            <w:pPr>
              <w:rPr>
                <w:rFonts w:cs="Times New Roman"/>
                <w:szCs w:val="24"/>
              </w:rPr>
            </w:pPr>
            <w:r w:rsidRPr="0048050B">
              <w:rPr>
                <w:rFonts w:cs="Times New Roman"/>
                <w:szCs w:val="24"/>
              </w:rPr>
              <w:t>Are o lungime a corpului de 62-69 cm și o anvergură de 162-178 cm. Acvilă mare, deschisă, cu aripi lungi și late. Gâtul este scurt și capul lat. Coada are trei-patru benzi întunecate, vizibile, distanțate între ele.</w:t>
            </w:r>
          </w:p>
          <w:p w:rsidR="00D4266A" w:rsidRPr="0048050B" w:rsidRDefault="00D4266A" w:rsidP="006106AD">
            <w:pPr>
              <w:pStyle w:val="poimth"/>
              <w:rPr>
                <w:rFonts w:cs="Times New Roman"/>
                <w:sz w:val="24"/>
                <w:szCs w:val="24"/>
              </w:rPr>
            </w:pPr>
            <w:r w:rsidRPr="0048050B">
              <w:rPr>
                <w:rFonts w:cs="Times New Roman"/>
                <w:sz w:val="24"/>
                <w:szCs w:val="24"/>
              </w:rPr>
              <w:t>Descriere hrană:</w:t>
            </w:r>
          </w:p>
          <w:p w:rsidR="00D4266A" w:rsidRPr="0048050B" w:rsidRDefault="00D4266A" w:rsidP="006106AD">
            <w:pPr>
              <w:rPr>
                <w:rFonts w:cs="Times New Roman"/>
                <w:szCs w:val="24"/>
              </w:rPr>
            </w:pPr>
            <w:r w:rsidRPr="0048050B">
              <w:rPr>
                <w:rFonts w:cs="Times New Roman"/>
                <w:szCs w:val="24"/>
              </w:rPr>
              <w:t>Se hrănește aproape exclusiv cu reptile.</w:t>
            </w:r>
          </w:p>
          <w:p w:rsidR="00D4266A" w:rsidRPr="0048050B" w:rsidRDefault="00D4266A" w:rsidP="006106AD">
            <w:pPr>
              <w:pStyle w:val="poimth"/>
              <w:rPr>
                <w:rFonts w:cs="Times New Roman"/>
                <w:sz w:val="24"/>
                <w:szCs w:val="24"/>
              </w:rPr>
            </w:pPr>
            <w:r w:rsidRPr="0048050B">
              <w:rPr>
                <w:rFonts w:cs="Times New Roman"/>
                <w:sz w:val="24"/>
                <w:szCs w:val="24"/>
              </w:rPr>
              <w:t>Descriere cuibărit:</w:t>
            </w:r>
          </w:p>
          <w:p w:rsidR="00D4266A" w:rsidRPr="0048050B" w:rsidRDefault="00D4266A" w:rsidP="006106AD">
            <w:pPr>
              <w:rPr>
                <w:rFonts w:cs="Times New Roman"/>
                <w:szCs w:val="24"/>
              </w:rPr>
            </w:pPr>
            <w:r w:rsidRPr="0048050B">
              <w:rPr>
                <w:rFonts w:cs="Times New Roman"/>
                <w:szCs w:val="24"/>
              </w:rPr>
              <w:t>Femela depune un ou in luna mai, cu o dimensiune de circa 72,8 x 58,6 mm. Incubatia dureaza 45 - 47 de zile si este asigurata de femela, care este hranita de mascul in toata aceasta perioada.</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Perioade critice</w:t>
            </w:r>
          </w:p>
        </w:tc>
        <w:tc>
          <w:tcPr>
            <w:tcW w:w="5669" w:type="dxa"/>
          </w:tcPr>
          <w:p w:rsidR="00D4266A" w:rsidRPr="0048050B" w:rsidRDefault="00D4266A" w:rsidP="006106AD">
            <w:pPr>
              <w:rPr>
                <w:rFonts w:cs="Times New Roman"/>
                <w:szCs w:val="24"/>
              </w:rPr>
            </w:pPr>
            <w:r w:rsidRPr="0048050B">
              <w:rPr>
                <w:rFonts w:cs="Times New Roman"/>
                <w:szCs w:val="24"/>
              </w:rPr>
              <w:t>Aprilie-Mai; Septembrie-Octombrie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Cerințe de habitat</w:t>
            </w:r>
          </w:p>
        </w:tc>
        <w:tc>
          <w:tcPr>
            <w:tcW w:w="5669" w:type="dxa"/>
          </w:tcPr>
          <w:p w:rsidR="00D4266A" w:rsidRPr="0048050B" w:rsidRDefault="00D4266A" w:rsidP="006106AD">
            <w:pPr>
              <w:rPr>
                <w:rFonts w:cs="Times New Roman"/>
                <w:szCs w:val="24"/>
              </w:rPr>
            </w:pPr>
            <w:r w:rsidRPr="0048050B">
              <w:rPr>
                <w:rFonts w:cs="Times New Roman"/>
                <w:szCs w:val="24"/>
              </w:rPr>
              <w:t>Cuibărește în arbori, în zone deschise, aride, munți și corpuri de pădure izolate.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Fotografii</w:t>
            </w:r>
          </w:p>
        </w:tc>
        <w:tc>
          <w:tcPr>
            <w:tcW w:w="5669" w:type="dxa"/>
          </w:tcPr>
          <w:p w:rsidR="00D4266A" w:rsidRPr="0048050B" w:rsidRDefault="00D4266A" w:rsidP="006106AD">
            <w:pPr>
              <w:rPr>
                <w:rFonts w:cs="Times New Roman"/>
                <w:szCs w:val="24"/>
              </w:rPr>
            </w:pPr>
            <w:r w:rsidRPr="0048050B">
              <w:rPr>
                <w:rFonts w:cs="Times New Roman"/>
                <w:szCs w:val="24"/>
              </w:rPr>
              <w:t>Fotografia speciei este reprezentată în anexa 2.a</w:t>
            </w:r>
          </w:p>
        </w:tc>
      </w:tr>
    </w:tbl>
    <w:p w:rsidR="00D4266A" w:rsidRPr="0048050B" w:rsidRDefault="00D4266A" w:rsidP="00D4266A">
      <w:pPr>
        <w:pStyle w:val="poimh2"/>
        <w:rPr>
          <w:rFonts w:cs="Times New Roman"/>
          <w:szCs w:val="24"/>
        </w:rPr>
      </w:pPr>
      <w:r w:rsidRPr="0048050B">
        <w:rPr>
          <w:rFonts w:cs="Times New Roman"/>
          <w:szCs w:val="24"/>
        </w:rPr>
        <w:t>Tabelul B.</w:t>
      </w:r>
      <w:r w:rsidRPr="0048050B">
        <w:rPr>
          <w:rFonts w:cs="Times New Roman"/>
          <w:szCs w:val="24"/>
        </w:rPr>
        <w:tab/>
        <w:t>Date specifice speciei la nivelul ariei naturale protejate</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Specia</w:t>
            </w:r>
          </w:p>
        </w:tc>
        <w:tc>
          <w:tcPr>
            <w:tcW w:w="5669" w:type="dxa"/>
          </w:tcPr>
          <w:p w:rsidR="00D4266A" w:rsidRPr="0048050B" w:rsidRDefault="00D4266A" w:rsidP="006106AD">
            <w:pPr>
              <w:rPr>
                <w:rFonts w:cs="Times New Roman"/>
                <w:szCs w:val="24"/>
              </w:rPr>
            </w:pPr>
            <w:r w:rsidRPr="0048050B">
              <w:rPr>
                <w:rStyle w:val="poimlat"/>
                <w:rFonts w:cs="Times New Roman"/>
                <w:szCs w:val="24"/>
              </w:rPr>
              <w:t>Circaetus gallicus</w:t>
            </w:r>
            <w:r w:rsidRPr="0048050B">
              <w:rPr>
                <w:rFonts w:cs="Times New Roman"/>
                <w:szCs w:val="24"/>
              </w:rPr>
              <w:t>, 972, Anexa 1</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Informații specifice speciei</w:t>
            </w:r>
          </w:p>
        </w:tc>
        <w:tc>
          <w:tcPr>
            <w:tcW w:w="5669" w:type="dxa"/>
          </w:tcPr>
          <w:p w:rsidR="00D4266A" w:rsidRPr="0048050B" w:rsidRDefault="00D4266A" w:rsidP="006106AD">
            <w:pPr>
              <w:rPr>
                <w:rFonts w:cs="Times New Roman"/>
                <w:szCs w:val="24"/>
              </w:rPr>
            </w:pPr>
            <w:r w:rsidRPr="0048050B">
              <w:rPr>
                <w:rFonts w:cs="Times New Roman"/>
                <w:szCs w:val="24"/>
              </w:rPr>
              <w:t>Specie ce tranzitează aria protejată. Folosește zonele deschise din arie pentru odihnă și hrănire în perioada de pasaj.</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Statutul de prezență [temporal]</w:t>
            </w:r>
          </w:p>
        </w:tc>
        <w:tc>
          <w:tcPr>
            <w:tcW w:w="5669" w:type="dxa"/>
          </w:tcPr>
          <w:p w:rsidR="00D4266A" w:rsidRPr="0048050B" w:rsidRDefault="00D4266A" w:rsidP="006106AD">
            <w:pPr>
              <w:rPr>
                <w:rFonts w:cs="Times New Roman"/>
                <w:szCs w:val="24"/>
              </w:rPr>
            </w:pPr>
            <w:r w:rsidRPr="0048050B">
              <w:rPr>
                <w:rFonts w:cs="Times New Roman"/>
                <w:szCs w:val="24"/>
              </w:rPr>
              <w:t>odihnă şi hranire / pasaj</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4</w:t>
            </w:r>
          </w:p>
        </w:tc>
        <w:tc>
          <w:tcPr>
            <w:tcW w:w="2835" w:type="dxa"/>
          </w:tcPr>
          <w:p w:rsidR="00D4266A" w:rsidRPr="0048050B" w:rsidRDefault="00D4266A" w:rsidP="006106AD">
            <w:pPr>
              <w:rPr>
                <w:rFonts w:cs="Times New Roman"/>
                <w:szCs w:val="24"/>
              </w:rPr>
            </w:pPr>
            <w:r w:rsidRPr="0048050B">
              <w:rPr>
                <w:rFonts w:cs="Times New Roman"/>
                <w:szCs w:val="24"/>
              </w:rPr>
              <w:t>Statutul de prezență [spațial]</w:t>
            </w:r>
          </w:p>
        </w:tc>
        <w:tc>
          <w:tcPr>
            <w:tcW w:w="5669" w:type="dxa"/>
          </w:tcPr>
          <w:p w:rsidR="00D4266A" w:rsidRPr="0048050B" w:rsidRDefault="00D4266A" w:rsidP="006106AD">
            <w:pPr>
              <w:rPr>
                <w:rFonts w:cs="Times New Roman"/>
                <w:szCs w:val="24"/>
              </w:rPr>
            </w:pPr>
            <w:r w:rsidRPr="0048050B">
              <w:rPr>
                <w:rFonts w:cs="Times New Roman"/>
                <w:szCs w:val="24"/>
              </w:rPr>
              <w:t>larg răspândită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Statutul de prezență [management]</w:t>
            </w:r>
          </w:p>
        </w:tc>
        <w:tc>
          <w:tcPr>
            <w:tcW w:w="5669" w:type="dxa"/>
          </w:tcPr>
          <w:p w:rsidR="00D4266A" w:rsidRPr="0048050B" w:rsidRDefault="00D4266A" w:rsidP="006106AD">
            <w:pPr>
              <w:rPr>
                <w:rFonts w:cs="Times New Roman"/>
                <w:szCs w:val="24"/>
              </w:rPr>
            </w:pPr>
            <w:r w:rsidRPr="0048050B">
              <w:rPr>
                <w:rFonts w:cs="Times New Roman"/>
                <w:szCs w:val="24"/>
              </w:rPr>
              <w:t>nativă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Abundență</w:t>
            </w:r>
          </w:p>
        </w:tc>
        <w:tc>
          <w:tcPr>
            <w:tcW w:w="5669" w:type="dxa"/>
          </w:tcPr>
          <w:p w:rsidR="00D4266A" w:rsidRPr="0048050B" w:rsidRDefault="00D4266A" w:rsidP="006106AD">
            <w:pPr>
              <w:rPr>
                <w:rFonts w:cs="Times New Roman"/>
                <w:szCs w:val="24"/>
              </w:rPr>
            </w:pPr>
            <w:r w:rsidRPr="0048050B">
              <w:rPr>
                <w:rFonts w:cs="Times New Roman"/>
                <w:szCs w:val="24"/>
              </w:rPr>
              <w:t>comună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Perioada de colectare a datelor din teren</w:t>
            </w:r>
          </w:p>
        </w:tc>
        <w:tc>
          <w:tcPr>
            <w:tcW w:w="5669" w:type="dxa"/>
          </w:tcPr>
          <w:p w:rsidR="00D4266A" w:rsidRPr="0048050B" w:rsidRDefault="00D4266A" w:rsidP="006106AD">
            <w:pPr>
              <w:rPr>
                <w:rFonts w:cs="Times New Roman"/>
                <w:szCs w:val="24"/>
              </w:rPr>
            </w:pPr>
            <w:r w:rsidRPr="0048050B">
              <w:rPr>
                <w:rFonts w:cs="Times New Roman"/>
                <w:szCs w:val="24"/>
              </w:rPr>
              <w:t>Octombrie 2017 – Decembrie 2019</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8</w:t>
            </w:r>
          </w:p>
        </w:tc>
        <w:tc>
          <w:tcPr>
            <w:tcW w:w="2835" w:type="dxa"/>
          </w:tcPr>
          <w:p w:rsidR="00D4266A" w:rsidRPr="0048050B" w:rsidRDefault="00D4266A" w:rsidP="006106AD">
            <w:pPr>
              <w:rPr>
                <w:rFonts w:cs="Times New Roman"/>
                <w:szCs w:val="24"/>
              </w:rPr>
            </w:pPr>
            <w:r w:rsidRPr="0048050B">
              <w:rPr>
                <w:rFonts w:cs="Times New Roman"/>
                <w:szCs w:val="24"/>
              </w:rPr>
              <w:t>Distribuția speciei [interpretare]</w:t>
            </w:r>
          </w:p>
        </w:tc>
        <w:tc>
          <w:tcPr>
            <w:tcW w:w="5669" w:type="dxa"/>
          </w:tcPr>
          <w:p w:rsidR="00D4266A" w:rsidRPr="0048050B" w:rsidRDefault="00D4266A" w:rsidP="006106AD">
            <w:pPr>
              <w:rPr>
                <w:rFonts w:cs="Times New Roman"/>
                <w:szCs w:val="24"/>
              </w:rPr>
            </w:pPr>
            <w:r w:rsidRPr="0048050B">
              <w:rPr>
                <w:rFonts w:cs="Times New Roman"/>
                <w:szCs w:val="24"/>
              </w:rPr>
              <w:t>Zonele deschise, pajiștile și terenurile agricole.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lastRenderedPageBreak/>
              <w:t>9</w:t>
            </w:r>
          </w:p>
        </w:tc>
        <w:tc>
          <w:tcPr>
            <w:tcW w:w="2835" w:type="dxa"/>
          </w:tcPr>
          <w:p w:rsidR="00D4266A" w:rsidRPr="0048050B" w:rsidRDefault="00D4266A" w:rsidP="006106AD">
            <w:pPr>
              <w:rPr>
                <w:rFonts w:cs="Times New Roman"/>
                <w:szCs w:val="24"/>
              </w:rPr>
            </w:pPr>
            <w:r w:rsidRPr="0048050B">
              <w:rPr>
                <w:rFonts w:cs="Times New Roman"/>
                <w:szCs w:val="24"/>
              </w:rPr>
              <w:t>Distribuția speciei [harta distribuției]</w:t>
            </w:r>
          </w:p>
        </w:tc>
        <w:tc>
          <w:tcPr>
            <w:tcW w:w="5669" w:type="dxa"/>
          </w:tcPr>
          <w:p w:rsidR="00D4266A" w:rsidRPr="0048050B" w:rsidRDefault="00D4266A" w:rsidP="006106AD">
            <w:pPr>
              <w:rPr>
                <w:rFonts w:cs="Times New Roman"/>
                <w:szCs w:val="24"/>
              </w:rPr>
            </w:pPr>
            <w:r w:rsidRPr="0048050B">
              <w:rPr>
                <w:rFonts w:cs="Times New Roman"/>
                <w:szCs w:val="24"/>
              </w:rPr>
              <w:t>Harta de distribuție a speciei este anexată în anexa 3.12.</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10</w:t>
            </w:r>
          </w:p>
        </w:tc>
        <w:tc>
          <w:tcPr>
            <w:tcW w:w="2835" w:type="dxa"/>
          </w:tcPr>
          <w:p w:rsidR="00D4266A" w:rsidRPr="0048050B" w:rsidRDefault="00D4266A" w:rsidP="006106AD">
            <w:pPr>
              <w:rPr>
                <w:rFonts w:cs="Times New Roman"/>
                <w:szCs w:val="24"/>
              </w:rPr>
            </w:pPr>
            <w:r w:rsidRPr="0048050B">
              <w:rPr>
                <w:rFonts w:cs="Times New Roman"/>
                <w:szCs w:val="24"/>
              </w:rPr>
              <w:t>Alte informații privind sursele de informații</w:t>
            </w:r>
          </w:p>
        </w:tc>
        <w:tc>
          <w:tcPr>
            <w:tcW w:w="5669" w:type="dxa"/>
          </w:tcPr>
          <w:p w:rsidR="00D4266A" w:rsidRPr="0048050B" w:rsidRDefault="00D4266A" w:rsidP="006106AD">
            <w:pPr>
              <w:rPr>
                <w:rFonts w:cs="Times New Roman"/>
                <w:szCs w:val="24"/>
              </w:rPr>
            </w:pPr>
            <w:r w:rsidRPr="0048050B">
              <w:rPr>
                <w:rFonts w:cs="Times New Roman"/>
                <w:szCs w:val="24"/>
              </w:rPr>
              <w:t>Snow D.W &amp; Perrins C.M (1998), The Birds</w:t>
            </w:r>
            <w:r w:rsidRPr="0048050B">
              <w:rPr>
                <w:rFonts w:cs="Times New Roman"/>
                <w:szCs w:val="24"/>
              </w:rPr>
              <w:br/>
              <w:t xml:space="preserve">of the Western Palearctic, Concise Edition, Oxford University Press, New York; </w:t>
            </w:r>
            <w:r w:rsidRPr="0048050B">
              <w:rPr>
                <w:rFonts w:cs="Times New Roman"/>
                <w:szCs w:val="24"/>
              </w:rPr>
              <w:br/>
              <w:t>Svensson L., Mullarney K., Zetterstrӧm D.,</w:t>
            </w:r>
            <w:r w:rsidRPr="0048050B">
              <w:rPr>
                <w:rFonts w:cs="Times New Roman"/>
                <w:szCs w:val="24"/>
              </w:rPr>
              <w:br/>
              <w:t xml:space="preserve">Collins Bird Guide 2nd Edition, Harper Collins; </w:t>
            </w:r>
            <w:r w:rsidRPr="0048050B">
              <w:rPr>
                <w:rFonts w:cs="Times New Roman"/>
                <w:szCs w:val="24"/>
              </w:rPr>
              <w:br/>
              <w:t>BirdLife International (2015) IUCN Red List</w:t>
            </w:r>
            <w:r w:rsidRPr="0048050B">
              <w:rPr>
                <w:rFonts w:cs="Times New Roman"/>
                <w:szCs w:val="24"/>
              </w:rPr>
              <w:br/>
              <w:t>for birds. - Downloaded from http://www.birdlife.org</w:t>
            </w:r>
            <w:r w:rsidRPr="0048050B">
              <w:rPr>
                <w:rFonts w:cs="Times New Roman"/>
                <w:szCs w:val="24"/>
              </w:rPr>
              <w:br/>
              <w:t>Societatea Ornitologică Română (2019) Ornitodata</w:t>
            </w:r>
            <w:r w:rsidRPr="0048050B">
              <w:rPr>
                <w:rFonts w:cs="Times New Roman"/>
                <w:szCs w:val="24"/>
              </w:rPr>
              <w:br/>
              <w:t>/ baza de date SOR - Downloaded from http://pasaridinromania.sor.ro/.</w:t>
            </w:r>
          </w:p>
        </w:tc>
      </w:tr>
    </w:tbl>
    <w:p w:rsidR="00D4266A" w:rsidRPr="0048050B" w:rsidRDefault="00D4266A" w:rsidP="00D4266A">
      <w:pPr>
        <w:pStyle w:val="poimh1"/>
        <w:rPr>
          <w:rFonts w:cs="Times New Roman"/>
          <w:sz w:val="24"/>
          <w:szCs w:val="24"/>
        </w:rPr>
      </w:pPr>
      <w:r w:rsidRPr="0048050B">
        <w:rPr>
          <w:rFonts w:cs="Times New Roman"/>
          <w:sz w:val="24"/>
          <w:szCs w:val="24"/>
        </w:rPr>
        <w:t xml:space="preserve">973 - </w:t>
      </w:r>
      <w:r w:rsidRPr="0048050B">
        <w:rPr>
          <w:rStyle w:val="poimlat"/>
          <w:rFonts w:cs="Times New Roman"/>
          <w:sz w:val="24"/>
          <w:szCs w:val="24"/>
        </w:rPr>
        <w:t xml:space="preserve">Circus aeruginosus, </w:t>
      </w:r>
      <w:r w:rsidRPr="0048050B">
        <w:rPr>
          <w:rFonts w:cs="Times New Roman"/>
          <w:sz w:val="24"/>
          <w:szCs w:val="24"/>
        </w:rPr>
        <w:t>Erete de stuf</w:t>
      </w:r>
    </w:p>
    <w:p w:rsidR="00D4266A" w:rsidRPr="0048050B" w:rsidRDefault="00D4266A" w:rsidP="00D4266A">
      <w:pPr>
        <w:pStyle w:val="poimh2"/>
        <w:rPr>
          <w:rFonts w:cs="Times New Roman"/>
          <w:szCs w:val="24"/>
        </w:rPr>
      </w:pPr>
      <w:r w:rsidRPr="0048050B">
        <w:rPr>
          <w:rFonts w:cs="Times New Roman"/>
          <w:szCs w:val="24"/>
        </w:rPr>
        <w:t>Tabelul A.</w:t>
      </w:r>
      <w:r w:rsidRPr="0048050B">
        <w:rPr>
          <w:rFonts w:cs="Times New Roman"/>
          <w:szCs w:val="24"/>
        </w:rPr>
        <w:tab/>
        <w:t>Date generale ale speciei</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Cod Specie - EUNIS</w:t>
            </w:r>
          </w:p>
        </w:tc>
        <w:tc>
          <w:tcPr>
            <w:tcW w:w="5669" w:type="dxa"/>
          </w:tcPr>
          <w:p w:rsidR="00D4266A" w:rsidRPr="0048050B" w:rsidRDefault="00D4266A" w:rsidP="006106AD">
            <w:pPr>
              <w:rPr>
                <w:rFonts w:cs="Times New Roman"/>
                <w:szCs w:val="24"/>
              </w:rPr>
            </w:pPr>
            <w:r w:rsidRPr="0048050B">
              <w:rPr>
                <w:rFonts w:cs="Times New Roman"/>
                <w:szCs w:val="24"/>
              </w:rPr>
              <w:t>973</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Denumirea științifică</w:t>
            </w:r>
          </w:p>
        </w:tc>
        <w:tc>
          <w:tcPr>
            <w:tcW w:w="5669" w:type="dxa"/>
          </w:tcPr>
          <w:p w:rsidR="00D4266A" w:rsidRPr="0048050B" w:rsidRDefault="00D4266A" w:rsidP="006106AD">
            <w:pPr>
              <w:rPr>
                <w:rFonts w:cs="Times New Roman"/>
                <w:szCs w:val="24"/>
              </w:rPr>
            </w:pPr>
            <w:r w:rsidRPr="0048050B">
              <w:rPr>
                <w:rStyle w:val="poimlat"/>
                <w:rFonts w:cs="Times New Roman"/>
                <w:szCs w:val="24"/>
              </w:rPr>
              <w:t>Circus aeruginosus</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Denumirea populară</w:t>
            </w:r>
          </w:p>
        </w:tc>
        <w:tc>
          <w:tcPr>
            <w:tcW w:w="5669" w:type="dxa"/>
          </w:tcPr>
          <w:p w:rsidR="00D4266A" w:rsidRPr="0048050B" w:rsidRDefault="00D4266A" w:rsidP="006106AD">
            <w:pPr>
              <w:rPr>
                <w:rFonts w:cs="Times New Roman"/>
                <w:szCs w:val="24"/>
              </w:rPr>
            </w:pPr>
            <w:r w:rsidRPr="0048050B">
              <w:rPr>
                <w:rFonts w:cs="Times New Roman"/>
                <w:szCs w:val="24"/>
              </w:rPr>
              <w:t>Erete de stuf</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4</w:t>
            </w:r>
          </w:p>
        </w:tc>
        <w:tc>
          <w:tcPr>
            <w:tcW w:w="2835" w:type="dxa"/>
          </w:tcPr>
          <w:p w:rsidR="00D4266A" w:rsidRPr="0048050B" w:rsidRDefault="00D4266A" w:rsidP="006106AD">
            <w:pPr>
              <w:rPr>
                <w:rFonts w:cs="Times New Roman"/>
                <w:szCs w:val="24"/>
              </w:rPr>
            </w:pPr>
            <w:r w:rsidRPr="0048050B">
              <w:rPr>
                <w:rFonts w:cs="Times New Roman"/>
                <w:szCs w:val="24"/>
              </w:rPr>
              <w:t>Descrierea speciei</w:t>
            </w:r>
          </w:p>
        </w:tc>
        <w:tc>
          <w:tcPr>
            <w:tcW w:w="5669" w:type="dxa"/>
          </w:tcPr>
          <w:p w:rsidR="00D4266A" w:rsidRPr="0048050B" w:rsidRDefault="00D4266A" w:rsidP="006106AD">
            <w:pPr>
              <w:pStyle w:val="poimth"/>
              <w:rPr>
                <w:rFonts w:cs="Times New Roman"/>
                <w:sz w:val="24"/>
                <w:szCs w:val="24"/>
              </w:rPr>
            </w:pPr>
            <w:r w:rsidRPr="0048050B">
              <w:rPr>
                <w:rFonts w:cs="Times New Roman"/>
                <w:sz w:val="24"/>
                <w:szCs w:val="24"/>
              </w:rPr>
              <w:t>Descriere generală:</w:t>
            </w:r>
          </w:p>
          <w:p w:rsidR="00D4266A" w:rsidRPr="0048050B" w:rsidRDefault="00D4266A" w:rsidP="006106AD">
            <w:pPr>
              <w:rPr>
                <w:rFonts w:cs="Times New Roman"/>
                <w:szCs w:val="24"/>
              </w:rPr>
            </w:pPr>
            <w:r w:rsidRPr="0048050B">
              <w:rPr>
                <w:rFonts w:cs="Times New Roman"/>
                <w:szCs w:val="24"/>
              </w:rPr>
              <w:t>Specie de dimensiunea unui şorecar, cu aripile mai late decât ceilalti ereţi. Masculul gri-argintiu pe aripi şi pe coadă (o urmă de alb la baza cozii). Uşor de confundat cu eretele vânăt, se deosebeşte de acesta prin abdomenul ruginiu. Femela este maro-închis cu portiuni alb-gălbui.</w:t>
            </w:r>
          </w:p>
          <w:p w:rsidR="00D4266A" w:rsidRPr="0048050B" w:rsidRDefault="00D4266A" w:rsidP="006106AD">
            <w:pPr>
              <w:pStyle w:val="poimth"/>
              <w:rPr>
                <w:rFonts w:cs="Times New Roman"/>
                <w:sz w:val="24"/>
                <w:szCs w:val="24"/>
              </w:rPr>
            </w:pPr>
            <w:r w:rsidRPr="0048050B">
              <w:rPr>
                <w:rFonts w:cs="Times New Roman"/>
                <w:sz w:val="24"/>
                <w:szCs w:val="24"/>
              </w:rPr>
              <w:t>Descriere hrană:</w:t>
            </w:r>
          </w:p>
          <w:p w:rsidR="00D4266A" w:rsidRPr="0048050B" w:rsidRDefault="00D4266A" w:rsidP="006106AD">
            <w:pPr>
              <w:rPr>
                <w:rFonts w:cs="Times New Roman"/>
                <w:szCs w:val="24"/>
              </w:rPr>
            </w:pPr>
            <w:r w:rsidRPr="0048050B">
              <w:rPr>
                <w:rFonts w:cs="Times New Roman"/>
                <w:szCs w:val="24"/>
              </w:rPr>
              <w:t>Vânează atât pe terenuri agricole, cât si în zone umede. Se hrănesc cu mamifere şi păsări mici, peşti, reptile, insecte. Vânează deasupra solului.</w:t>
            </w:r>
          </w:p>
          <w:p w:rsidR="00D4266A" w:rsidRPr="0048050B" w:rsidRDefault="00D4266A" w:rsidP="006106AD">
            <w:pPr>
              <w:pStyle w:val="poimth"/>
              <w:rPr>
                <w:rFonts w:cs="Times New Roman"/>
                <w:sz w:val="24"/>
                <w:szCs w:val="24"/>
              </w:rPr>
            </w:pPr>
            <w:r w:rsidRPr="0048050B">
              <w:rPr>
                <w:rFonts w:cs="Times New Roman"/>
                <w:sz w:val="24"/>
                <w:szCs w:val="24"/>
              </w:rPr>
              <w:t>Descriere cuibărit:</w:t>
            </w:r>
          </w:p>
          <w:p w:rsidR="00D4266A" w:rsidRPr="0048050B" w:rsidRDefault="00D4266A" w:rsidP="006106AD">
            <w:pPr>
              <w:rPr>
                <w:rFonts w:cs="Times New Roman"/>
                <w:szCs w:val="24"/>
              </w:rPr>
            </w:pPr>
            <w:r w:rsidRPr="0048050B">
              <w:rPr>
                <w:rFonts w:cs="Times New Roman"/>
                <w:szCs w:val="24"/>
              </w:rPr>
              <w:t>Cuibăresc în principal în zone umede cu stufărişuri întinse. În număr mic, pot fi întâlniți cuibărind în terenuri agricole cultivate cu cereale sau în zone cu stufăriş, localizate printre zonele mlăştinoase.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Perioade critice</w:t>
            </w:r>
          </w:p>
        </w:tc>
        <w:tc>
          <w:tcPr>
            <w:tcW w:w="5669" w:type="dxa"/>
          </w:tcPr>
          <w:p w:rsidR="00D4266A" w:rsidRPr="0048050B" w:rsidRDefault="00D4266A" w:rsidP="006106AD">
            <w:pPr>
              <w:rPr>
                <w:rFonts w:cs="Times New Roman"/>
                <w:szCs w:val="24"/>
              </w:rPr>
            </w:pPr>
            <w:r w:rsidRPr="0048050B">
              <w:rPr>
                <w:rFonts w:cs="Times New Roman"/>
                <w:szCs w:val="24"/>
              </w:rPr>
              <w:t>Martie-Mai ,Noiembrie - Februarie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Cerințe de habitat</w:t>
            </w:r>
          </w:p>
        </w:tc>
        <w:tc>
          <w:tcPr>
            <w:tcW w:w="5669" w:type="dxa"/>
          </w:tcPr>
          <w:p w:rsidR="00D4266A" w:rsidRPr="0048050B" w:rsidRDefault="00D4266A" w:rsidP="006106AD">
            <w:pPr>
              <w:rPr>
                <w:rFonts w:cs="Times New Roman"/>
                <w:szCs w:val="24"/>
              </w:rPr>
            </w:pPr>
            <w:r w:rsidRPr="0048050B">
              <w:rPr>
                <w:rFonts w:cs="Times New Roman"/>
                <w:szCs w:val="24"/>
              </w:rPr>
              <w:t>Cuibul este construit pe sol. Depun între 3 şi 8 ouă, începând cu sfârşitul lunii aprilie – începutul lunii mai.</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Fotografii</w:t>
            </w:r>
          </w:p>
        </w:tc>
        <w:tc>
          <w:tcPr>
            <w:tcW w:w="5669" w:type="dxa"/>
          </w:tcPr>
          <w:p w:rsidR="00D4266A" w:rsidRPr="0048050B" w:rsidRDefault="00D4266A" w:rsidP="006106AD">
            <w:pPr>
              <w:rPr>
                <w:rFonts w:cs="Times New Roman"/>
                <w:szCs w:val="24"/>
              </w:rPr>
            </w:pPr>
            <w:r w:rsidRPr="0048050B">
              <w:rPr>
                <w:rFonts w:cs="Times New Roman"/>
                <w:szCs w:val="24"/>
              </w:rPr>
              <w:t>Fotografia speciei este reprezentată în anexa 2.a</w:t>
            </w:r>
          </w:p>
        </w:tc>
      </w:tr>
    </w:tbl>
    <w:p w:rsidR="00D4266A" w:rsidRPr="0048050B" w:rsidRDefault="00D4266A" w:rsidP="00D4266A">
      <w:pPr>
        <w:pStyle w:val="poimh2"/>
        <w:rPr>
          <w:rFonts w:cs="Times New Roman"/>
          <w:szCs w:val="24"/>
        </w:rPr>
      </w:pPr>
      <w:r w:rsidRPr="0048050B">
        <w:rPr>
          <w:rFonts w:cs="Times New Roman"/>
          <w:szCs w:val="24"/>
        </w:rPr>
        <w:t>Tabelul B.</w:t>
      </w:r>
      <w:r w:rsidRPr="0048050B">
        <w:rPr>
          <w:rFonts w:cs="Times New Roman"/>
          <w:szCs w:val="24"/>
        </w:rPr>
        <w:tab/>
        <w:t>Date specifice speciei la nivelul ariei naturale protejate</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lastRenderedPageBreak/>
              <w:t>1</w:t>
            </w:r>
          </w:p>
        </w:tc>
        <w:tc>
          <w:tcPr>
            <w:tcW w:w="2835" w:type="dxa"/>
          </w:tcPr>
          <w:p w:rsidR="00D4266A" w:rsidRPr="0048050B" w:rsidRDefault="00D4266A" w:rsidP="006106AD">
            <w:pPr>
              <w:rPr>
                <w:rFonts w:cs="Times New Roman"/>
                <w:szCs w:val="24"/>
              </w:rPr>
            </w:pPr>
            <w:r w:rsidRPr="0048050B">
              <w:rPr>
                <w:rFonts w:cs="Times New Roman"/>
                <w:szCs w:val="24"/>
              </w:rPr>
              <w:t>Specia</w:t>
            </w:r>
          </w:p>
        </w:tc>
        <w:tc>
          <w:tcPr>
            <w:tcW w:w="5669" w:type="dxa"/>
          </w:tcPr>
          <w:p w:rsidR="00D4266A" w:rsidRPr="0048050B" w:rsidRDefault="00D4266A" w:rsidP="006106AD">
            <w:pPr>
              <w:rPr>
                <w:rFonts w:cs="Times New Roman"/>
                <w:szCs w:val="24"/>
              </w:rPr>
            </w:pPr>
            <w:r w:rsidRPr="0048050B">
              <w:rPr>
                <w:rStyle w:val="poimlat"/>
                <w:rFonts w:cs="Times New Roman"/>
                <w:szCs w:val="24"/>
              </w:rPr>
              <w:t>Circus aeruginosus</w:t>
            </w:r>
            <w:r w:rsidRPr="0048050B">
              <w:rPr>
                <w:rFonts w:cs="Times New Roman"/>
                <w:szCs w:val="24"/>
              </w:rPr>
              <w:t>, 973, Anexa 1</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Informații specifice speciei</w:t>
            </w:r>
          </w:p>
        </w:tc>
        <w:tc>
          <w:tcPr>
            <w:tcW w:w="5669" w:type="dxa"/>
          </w:tcPr>
          <w:p w:rsidR="00D4266A" w:rsidRPr="0048050B" w:rsidRDefault="00D4266A" w:rsidP="006106AD">
            <w:pPr>
              <w:rPr>
                <w:rFonts w:cs="Times New Roman"/>
                <w:szCs w:val="24"/>
              </w:rPr>
            </w:pPr>
            <w:r w:rsidRPr="0048050B">
              <w:rPr>
                <w:rFonts w:cs="Times New Roman"/>
                <w:szCs w:val="24"/>
              </w:rPr>
              <w:t>Această specie de erete se hrănește mai ales în zona stufărișurilor, ce pot fi întâlnite de-a lungul canalelor de irigații din aria protejată.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Statutul de prezență [temporal]</w:t>
            </w:r>
          </w:p>
        </w:tc>
        <w:tc>
          <w:tcPr>
            <w:tcW w:w="5669" w:type="dxa"/>
          </w:tcPr>
          <w:p w:rsidR="00D4266A" w:rsidRPr="0048050B" w:rsidRDefault="00D4266A" w:rsidP="006106AD">
            <w:pPr>
              <w:rPr>
                <w:rFonts w:cs="Times New Roman"/>
                <w:szCs w:val="24"/>
              </w:rPr>
            </w:pPr>
            <w:r w:rsidRPr="0048050B">
              <w:rPr>
                <w:rFonts w:cs="Times New Roman"/>
                <w:szCs w:val="24"/>
              </w:rPr>
              <w:t>odihnă şi hranire / pasaj</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4</w:t>
            </w:r>
          </w:p>
        </w:tc>
        <w:tc>
          <w:tcPr>
            <w:tcW w:w="2835" w:type="dxa"/>
          </w:tcPr>
          <w:p w:rsidR="00D4266A" w:rsidRPr="0048050B" w:rsidRDefault="00D4266A" w:rsidP="006106AD">
            <w:pPr>
              <w:rPr>
                <w:rFonts w:cs="Times New Roman"/>
                <w:szCs w:val="24"/>
              </w:rPr>
            </w:pPr>
            <w:r w:rsidRPr="0048050B">
              <w:rPr>
                <w:rFonts w:cs="Times New Roman"/>
                <w:szCs w:val="24"/>
              </w:rPr>
              <w:t>Statutul de prezență [spațial]</w:t>
            </w:r>
          </w:p>
        </w:tc>
        <w:tc>
          <w:tcPr>
            <w:tcW w:w="5669" w:type="dxa"/>
          </w:tcPr>
          <w:p w:rsidR="00D4266A" w:rsidRPr="0048050B" w:rsidRDefault="00D4266A" w:rsidP="006106AD">
            <w:pPr>
              <w:rPr>
                <w:rFonts w:cs="Times New Roman"/>
                <w:szCs w:val="24"/>
              </w:rPr>
            </w:pPr>
            <w:r w:rsidRPr="0048050B">
              <w:rPr>
                <w:rFonts w:cs="Times New Roman"/>
                <w:szCs w:val="24"/>
              </w:rPr>
              <w:t>larg răspândită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Statutul de prezență [management]</w:t>
            </w:r>
          </w:p>
        </w:tc>
        <w:tc>
          <w:tcPr>
            <w:tcW w:w="5669" w:type="dxa"/>
          </w:tcPr>
          <w:p w:rsidR="00D4266A" w:rsidRPr="0048050B" w:rsidRDefault="00D4266A" w:rsidP="006106AD">
            <w:pPr>
              <w:rPr>
                <w:rFonts w:cs="Times New Roman"/>
                <w:szCs w:val="24"/>
              </w:rPr>
            </w:pPr>
            <w:r w:rsidRPr="0048050B">
              <w:rPr>
                <w:rFonts w:cs="Times New Roman"/>
                <w:szCs w:val="24"/>
              </w:rPr>
              <w:t>nativă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Abundență</w:t>
            </w:r>
          </w:p>
        </w:tc>
        <w:tc>
          <w:tcPr>
            <w:tcW w:w="5669" w:type="dxa"/>
          </w:tcPr>
          <w:p w:rsidR="00D4266A" w:rsidRPr="0048050B" w:rsidRDefault="00D4266A" w:rsidP="006106AD">
            <w:pPr>
              <w:rPr>
                <w:rFonts w:cs="Times New Roman"/>
                <w:szCs w:val="24"/>
              </w:rPr>
            </w:pPr>
            <w:r w:rsidRPr="0048050B">
              <w:rPr>
                <w:rFonts w:cs="Times New Roman"/>
                <w:szCs w:val="24"/>
              </w:rPr>
              <w:t>prezență certă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Perioada de colectare a datelor din teren</w:t>
            </w:r>
          </w:p>
        </w:tc>
        <w:tc>
          <w:tcPr>
            <w:tcW w:w="5669" w:type="dxa"/>
          </w:tcPr>
          <w:p w:rsidR="00D4266A" w:rsidRPr="0048050B" w:rsidRDefault="00D4266A" w:rsidP="006106AD">
            <w:pPr>
              <w:rPr>
                <w:rFonts w:cs="Times New Roman"/>
                <w:szCs w:val="24"/>
              </w:rPr>
            </w:pPr>
            <w:r w:rsidRPr="0048050B">
              <w:rPr>
                <w:rFonts w:cs="Times New Roman"/>
                <w:szCs w:val="24"/>
              </w:rPr>
              <w:t>Octombrie 2017 – Decembrie 2019</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8</w:t>
            </w:r>
          </w:p>
        </w:tc>
        <w:tc>
          <w:tcPr>
            <w:tcW w:w="2835" w:type="dxa"/>
          </w:tcPr>
          <w:p w:rsidR="00D4266A" w:rsidRPr="0048050B" w:rsidRDefault="00D4266A" w:rsidP="006106AD">
            <w:pPr>
              <w:rPr>
                <w:rFonts w:cs="Times New Roman"/>
                <w:szCs w:val="24"/>
              </w:rPr>
            </w:pPr>
            <w:r w:rsidRPr="0048050B">
              <w:rPr>
                <w:rFonts w:cs="Times New Roman"/>
                <w:szCs w:val="24"/>
              </w:rPr>
              <w:t>Distribuția speciei [interpretare]</w:t>
            </w:r>
          </w:p>
        </w:tc>
        <w:tc>
          <w:tcPr>
            <w:tcW w:w="5669" w:type="dxa"/>
          </w:tcPr>
          <w:p w:rsidR="00D4266A" w:rsidRPr="0048050B" w:rsidRDefault="00D4266A" w:rsidP="006106AD">
            <w:pPr>
              <w:rPr>
                <w:rFonts w:cs="Times New Roman"/>
                <w:szCs w:val="24"/>
              </w:rPr>
            </w:pPr>
            <w:r w:rsidRPr="0048050B">
              <w:rPr>
                <w:rFonts w:cs="Times New Roman"/>
                <w:szCs w:val="24"/>
              </w:rPr>
              <w:t>Zonele de stuf pentru hrănire și potential cuibărit. Vănează deasupra pajiștilor sau terenurilor agricole.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9</w:t>
            </w:r>
          </w:p>
        </w:tc>
        <w:tc>
          <w:tcPr>
            <w:tcW w:w="2835" w:type="dxa"/>
          </w:tcPr>
          <w:p w:rsidR="00D4266A" w:rsidRPr="0048050B" w:rsidRDefault="00D4266A" w:rsidP="006106AD">
            <w:pPr>
              <w:rPr>
                <w:rFonts w:cs="Times New Roman"/>
                <w:szCs w:val="24"/>
              </w:rPr>
            </w:pPr>
            <w:r w:rsidRPr="0048050B">
              <w:rPr>
                <w:rFonts w:cs="Times New Roman"/>
                <w:szCs w:val="24"/>
              </w:rPr>
              <w:t>Distribuția speciei [harta distribuției]</w:t>
            </w:r>
          </w:p>
        </w:tc>
        <w:tc>
          <w:tcPr>
            <w:tcW w:w="5669" w:type="dxa"/>
          </w:tcPr>
          <w:p w:rsidR="00D4266A" w:rsidRPr="0048050B" w:rsidRDefault="00D4266A" w:rsidP="006106AD">
            <w:pPr>
              <w:rPr>
                <w:rFonts w:cs="Times New Roman"/>
                <w:szCs w:val="24"/>
              </w:rPr>
            </w:pPr>
            <w:r w:rsidRPr="0048050B">
              <w:rPr>
                <w:rFonts w:cs="Times New Roman"/>
                <w:szCs w:val="24"/>
              </w:rPr>
              <w:t>Harta de distribuție a speciei este anexată în anexa 3.12.</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10</w:t>
            </w:r>
          </w:p>
        </w:tc>
        <w:tc>
          <w:tcPr>
            <w:tcW w:w="2835" w:type="dxa"/>
          </w:tcPr>
          <w:p w:rsidR="00D4266A" w:rsidRPr="0048050B" w:rsidRDefault="00D4266A" w:rsidP="006106AD">
            <w:pPr>
              <w:rPr>
                <w:rFonts w:cs="Times New Roman"/>
                <w:szCs w:val="24"/>
              </w:rPr>
            </w:pPr>
            <w:r w:rsidRPr="0048050B">
              <w:rPr>
                <w:rFonts w:cs="Times New Roman"/>
                <w:szCs w:val="24"/>
              </w:rPr>
              <w:t>Alte informații privind sursele de informații</w:t>
            </w:r>
          </w:p>
        </w:tc>
        <w:tc>
          <w:tcPr>
            <w:tcW w:w="5669" w:type="dxa"/>
          </w:tcPr>
          <w:p w:rsidR="00D4266A" w:rsidRPr="0048050B" w:rsidRDefault="00D4266A" w:rsidP="006106AD">
            <w:pPr>
              <w:rPr>
                <w:rFonts w:cs="Times New Roman"/>
                <w:szCs w:val="24"/>
              </w:rPr>
            </w:pPr>
            <w:r w:rsidRPr="0048050B">
              <w:rPr>
                <w:rFonts w:cs="Times New Roman"/>
                <w:szCs w:val="24"/>
              </w:rPr>
              <w:t>Snow D.W &amp; Perrins C.M (1998), The Birds</w:t>
            </w:r>
            <w:r w:rsidRPr="0048050B">
              <w:rPr>
                <w:rFonts w:cs="Times New Roman"/>
                <w:szCs w:val="24"/>
              </w:rPr>
              <w:br/>
              <w:t xml:space="preserve">of the Western Palearctic, Concise Edition, Oxford University Press, New York; </w:t>
            </w:r>
            <w:r w:rsidRPr="0048050B">
              <w:rPr>
                <w:rFonts w:cs="Times New Roman"/>
                <w:szCs w:val="24"/>
              </w:rPr>
              <w:br/>
              <w:t>Svensson L., Mullarney K., Zetterstrӧm D.,</w:t>
            </w:r>
            <w:r w:rsidRPr="0048050B">
              <w:rPr>
                <w:rFonts w:cs="Times New Roman"/>
                <w:szCs w:val="24"/>
              </w:rPr>
              <w:br/>
              <w:t xml:space="preserve">Collins Bird Guide 2nd Edition, Harper Collins; </w:t>
            </w:r>
            <w:r w:rsidRPr="0048050B">
              <w:rPr>
                <w:rFonts w:cs="Times New Roman"/>
                <w:szCs w:val="24"/>
              </w:rPr>
              <w:br/>
              <w:t>BirdLife International (2015) IUCN Red List</w:t>
            </w:r>
            <w:r w:rsidRPr="0048050B">
              <w:rPr>
                <w:rFonts w:cs="Times New Roman"/>
                <w:szCs w:val="24"/>
              </w:rPr>
              <w:br/>
              <w:t>for birds. - Downloaded from http://www.birdlife.org</w:t>
            </w:r>
            <w:r w:rsidRPr="0048050B">
              <w:rPr>
                <w:rFonts w:cs="Times New Roman"/>
                <w:szCs w:val="24"/>
              </w:rPr>
              <w:br/>
              <w:t>Societatea Ornitologică Română (2019) Ornitodata</w:t>
            </w:r>
            <w:r w:rsidRPr="0048050B">
              <w:rPr>
                <w:rFonts w:cs="Times New Roman"/>
                <w:szCs w:val="24"/>
              </w:rPr>
              <w:br/>
              <w:t>/ baza de date SOR - Downloaded from http://pasaridinromania.sor.ro/.</w:t>
            </w:r>
          </w:p>
        </w:tc>
      </w:tr>
    </w:tbl>
    <w:p w:rsidR="00D4266A" w:rsidRPr="0048050B" w:rsidRDefault="00D4266A" w:rsidP="00D4266A">
      <w:pPr>
        <w:pStyle w:val="poimh1"/>
        <w:rPr>
          <w:rFonts w:cs="Times New Roman"/>
          <w:sz w:val="24"/>
          <w:szCs w:val="24"/>
        </w:rPr>
      </w:pPr>
      <w:r w:rsidRPr="0048050B">
        <w:rPr>
          <w:rFonts w:cs="Times New Roman"/>
          <w:sz w:val="24"/>
          <w:szCs w:val="24"/>
        </w:rPr>
        <w:t xml:space="preserve">974 - </w:t>
      </w:r>
      <w:r w:rsidRPr="0048050B">
        <w:rPr>
          <w:rStyle w:val="poimlat"/>
          <w:rFonts w:cs="Times New Roman"/>
          <w:sz w:val="24"/>
          <w:szCs w:val="24"/>
        </w:rPr>
        <w:t xml:space="preserve">Circus cyaneus, </w:t>
      </w:r>
      <w:r w:rsidRPr="0048050B">
        <w:rPr>
          <w:rFonts w:cs="Times New Roman"/>
          <w:sz w:val="24"/>
          <w:szCs w:val="24"/>
        </w:rPr>
        <w:t>Erete vânăt</w:t>
      </w:r>
    </w:p>
    <w:p w:rsidR="00D4266A" w:rsidRPr="0048050B" w:rsidRDefault="00D4266A" w:rsidP="00D4266A">
      <w:pPr>
        <w:pStyle w:val="poimh2"/>
        <w:rPr>
          <w:rFonts w:cs="Times New Roman"/>
          <w:szCs w:val="24"/>
        </w:rPr>
      </w:pPr>
      <w:r w:rsidRPr="0048050B">
        <w:rPr>
          <w:rFonts w:cs="Times New Roman"/>
          <w:szCs w:val="24"/>
        </w:rPr>
        <w:t>Tabelul A.</w:t>
      </w:r>
      <w:r w:rsidRPr="0048050B">
        <w:rPr>
          <w:rFonts w:cs="Times New Roman"/>
          <w:szCs w:val="24"/>
        </w:rPr>
        <w:tab/>
        <w:t>Date generale ale speciei</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Cod Specie - EUNIS</w:t>
            </w:r>
          </w:p>
        </w:tc>
        <w:tc>
          <w:tcPr>
            <w:tcW w:w="5669" w:type="dxa"/>
          </w:tcPr>
          <w:p w:rsidR="00D4266A" w:rsidRPr="0048050B" w:rsidRDefault="00D4266A" w:rsidP="006106AD">
            <w:pPr>
              <w:rPr>
                <w:rFonts w:cs="Times New Roman"/>
                <w:szCs w:val="24"/>
              </w:rPr>
            </w:pPr>
            <w:r w:rsidRPr="0048050B">
              <w:rPr>
                <w:rFonts w:cs="Times New Roman"/>
                <w:szCs w:val="24"/>
              </w:rPr>
              <w:t>974</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Denumirea științifică</w:t>
            </w:r>
          </w:p>
        </w:tc>
        <w:tc>
          <w:tcPr>
            <w:tcW w:w="5669" w:type="dxa"/>
          </w:tcPr>
          <w:p w:rsidR="00D4266A" w:rsidRPr="0048050B" w:rsidRDefault="00D4266A" w:rsidP="006106AD">
            <w:pPr>
              <w:rPr>
                <w:rFonts w:cs="Times New Roman"/>
                <w:szCs w:val="24"/>
              </w:rPr>
            </w:pPr>
            <w:r w:rsidRPr="0048050B">
              <w:rPr>
                <w:rStyle w:val="poimlat"/>
                <w:rFonts w:cs="Times New Roman"/>
                <w:szCs w:val="24"/>
              </w:rPr>
              <w:t>Circus cyaneus</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Denumirea populară</w:t>
            </w:r>
          </w:p>
        </w:tc>
        <w:tc>
          <w:tcPr>
            <w:tcW w:w="5669" w:type="dxa"/>
          </w:tcPr>
          <w:p w:rsidR="00D4266A" w:rsidRPr="0048050B" w:rsidRDefault="00D4266A" w:rsidP="006106AD">
            <w:pPr>
              <w:rPr>
                <w:rFonts w:cs="Times New Roman"/>
                <w:szCs w:val="24"/>
              </w:rPr>
            </w:pPr>
            <w:r w:rsidRPr="0048050B">
              <w:rPr>
                <w:rFonts w:cs="Times New Roman"/>
                <w:szCs w:val="24"/>
              </w:rPr>
              <w:t>Erete vânăt</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lastRenderedPageBreak/>
              <w:t>4</w:t>
            </w:r>
          </w:p>
        </w:tc>
        <w:tc>
          <w:tcPr>
            <w:tcW w:w="2835" w:type="dxa"/>
          </w:tcPr>
          <w:p w:rsidR="00D4266A" w:rsidRPr="0048050B" w:rsidRDefault="00D4266A" w:rsidP="006106AD">
            <w:pPr>
              <w:rPr>
                <w:rFonts w:cs="Times New Roman"/>
                <w:szCs w:val="24"/>
              </w:rPr>
            </w:pPr>
            <w:r w:rsidRPr="0048050B">
              <w:rPr>
                <w:rFonts w:cs="Times New Roman"/>
                <w:szCs w:val="24"/>
              </w:rPr>
              <w:t>Descrierea speciei</w:t>
            </w:r>
          </w:p>
        </w:tc>
        <w:tc>
          <w:tcPr>
            <w:tcW w:w="5669" w:type="dxa"/>
          </w:tcPr>
          <w:p w:rsidR="00D4266A" w:rsidRPr="0048050B" w:rsidRDefault="00D4266A" w:rsidP="006106AD">
            <w:pPr>
              <w:pStyle w:val="poimth"/>
              <w:rPr>
                <w:rFonts w:cs="Times New Roman"/>
                <w:sz w:val="24"/>
                <w:szCs w:val="24"/>
              </w:rPr>
            </w:pPr>
            <w:r w:rsidRPr="0048050B">
              <w:rPr>
                <w:rFonts w:cs="Times New Roman"/>
                <w:sz w:val="24"/>
                <w:szCs w:val="24"/>
              </w:rPr>
              <w:t>Descriere generală:</w:t>
            </w:r>
          </w:p>
          <w:p w:rsidR="00D4266A" w:rsidRPr="0048050B" w:rsidRDefault="00D4266A" w:rsidP="006106AD">
            <w:pPr>
              <w:rPr>
                <w:rFonts w:cs="Times New Roman"/>
                <w:szCs w:val="24"/>
              </w:rPr>
            </w:pPr>
            <w:r w:rsidRPr="0048050B">
              <w:rPr>
                <w:rFonts w:cs="Times New Roman"/>
                <w:szCs w:val="24"/>
              </w:rPr>
              <w:t>Păsări de pradă de mărime medie, cu aripi şi coadă lungi. Masculii au un colorit general gri, prezintă târtița albă iar pata neagră de la vârful aripii are o formă caracteristică. Femelele sunt maronii, cu târtița tot albă, cu aripi mai scurte şi mai rotunjite.</w:t>
            </w:r>
          </w:p>
          <w:p w:rsidR="00D4266A" w:rsidRPr="0048050B" w:rsidRDefault="00D4266A" w:rsidP="006106AD">
            <w:pPr>
              <w:pStyle w:val="poimth"/>
              <w:rPr>
                <w:rFonts w:cs="Times New Roman"/>
                <w:sz w:val="24"/>
                <w:szCs w:val="24"/>
              </w:rPr>
            </w:pPr>
            <w:r w:rsidRPr="0048050B">
              <w:rPr>
                <w:rFonts w:cs="Times New Roman"/>
                <w:sz w:val="24"/>
                <w:szCs w:val="24"/>
              </w:rPr>
              <w:t>Descriere hrană:</w:t>
            </w:r>
          </w:p>
          <w:p w:rsidR="00D4266A" w:rsidRPr="0048050B" w:rsidRDefault="00D4266A" w:rsidP="006106AD">
            <w:pPr>
              <w:rPr>
                <w:rFonts w:cs="Times New Roman"/>
                <w:szCs w:val="24"/>
              </w:rPr>
            </w:pPr>
            <w:r w:rsidRPr="0048050B">
              <w:rPr>
                <w:rFonts w:cs="Times New Roman"/>
                <w:szCs w:val="24"/>
              </w:rPr>
              <w:t>Se hrănesc cu paseriforme şi mamifere mici.</w:t>
            </w:r>
          </w:p>
          <w:p w:rsidR="00D4266A" w:rsidRPr="0048050B" w:rsidRDefault="00D4266A" w:rsidP="006106AD">
            <w:pPr>
              <w:pStyle w:val="poimth"/>
              <w:rPr>
                <w:rFonts w:cs="Times New Roman"/>
                <w:sz w:val="24"/>
                <w:szCs w:val="24"/>
              </w:rPr>
            </w:pPr>
            <w:r w:rsidRPr="0048050B">
              <w:rPr>
                <w:rFonts w:cs="Times New Roman"/>
                <w:sz w:val="24"/>
                <w:szCs w:val="24"/>
              </w:rPr>
              <w:t>Descriere cuibărit:</w:t>
            </w:r>
          </w:p>
          <w:p w:rsidR="00D4266A" w:rsidRPr="0048050B" w:rsidRDefault="00D4266A" w:rsidP="006106AD">
            <w:pPr>
              <w:rPr>
                <w:rFonts w:cs="Times New Roman"/>
                <w:szCs w:val="24"/>
              </w:rPr>
            </w:pPr>
            <w:r w:rsidRPr="0048050B">
              <w:rPr>
                <w:rFonts w:cs="Times New Roman"/>
                <w:szCs w:val="24"/>
              </w:rPr>
              <w:t>In migrație şi în timpul iernii este întâlnit pe pajişti, terenuri arabile şi mlaştini.</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Perioade critice</w:t>
            </w:r>
          </w:p>
        </w:tc>
        <w:tc>
          <w:tcPr>
            <w:tcW w:w="5669" w:type="dxa"/>
          </w:tcPr>
          <w:p w:rsidR="00D4266A" w:rsidRPr="0048050B" w:rsidRDefault="00D4266A" w:rsidP="006106AD">
            <w:pPr>
              <w:rPr>
                <w:rFonts w:cs="Times New Roman"/>
                <w:szCs w:val="24"/>
              </w:rPr>
            </w:pPr>
            <w:r w:rsidRPr="0048050B">
              <w:rPr>
                <w:rFonts w:cs="Times New Roman"/>
                <w:szCs w:val="24"/>
              </w:rPr>
              <w:t>Octombrie-Martie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Cerințe de habitat</w:t>
            </w:r>
          </w:p>
        </w:tc>
        <w:tc>
          <w:tcPr>
            <w:tcW w:w="5669" w:type="dxa"/>
          </w:tcPr>
          <w:p w:rsidR="00D4266A" w:rsidRPr="0048050B" w:rsidRDefault="00D4266A" w:rsidP="006106AD">
            <w:pPr>
              <w:rPr>
                <w:rFonts w:cs="Times New Roman"/>
                <w:szCs w:val="24"/>
              </w:rPr>
            </w:pPr>
            <w:r w:rsidRPr="0048050B">
              <w:rPr>
                <w:rFonts w:cs="Times New Roman"/>
                <w:szCs w:val="24"/>
              </w:rPr>
              <w:t>Nu cuibăreşte în România, ci în nordul Europei. Cuibul este construit pe sol, în vegetație deasă. Depun ouă în aprilie – mai. Sosesc în România începând cu luna octombrie.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Fotografii</w:t>
            </w:r>
          </w:p>
        </w:tc>
        <w:tc>
          <w:tcPr>
            <w:tcW w:w="5669" w:type="dxa"/>
          </w:tcPr>
          <w:p w:rsidR="00D4266A" w:rsidRPr="0048050B" w:rsidRDefault="00D4266A" w:rsidP="006106AD">
            <w:pPr>
              <w:rPr>
                <w:rFonts w:cs="Times New Roman"/>
                <w:szCs w:val="24"/>
              </w:rPr>
            </w:pPr>
            <w:r w:rsidRPr="0048050B">
              <w:rPr>
                <w:rFonts w:cs="Times New Roman"/>
                <w:szCs w:val="24"/>
              </w:rPr>
              <w:t>Fotografia speciei este reprezentată în anexa 2.a</w:t>
            </w:r>
          </w:p>
        </w:tc>
      </w:tr>
    </w:tbl>
    <w:p w:rsidR="00D4266A" w:rsidRPr="0048050B" w:rsidRDefault="00D4266A" w:rsidP="00D4266A">
      <w:pPr>
        <w:pStyle w:val="poimh2"/>
        <w:rPr>
          <w:rFonts w:cs="Times New Roman"/>
          <w:szCs w:val="24"/>
        </w:rPr>
      </w:pPr>
      <w:r w:rsidRPr="0048050B">
        <w:rPr>
          <w:rFonts w:cs="Times New Roman"/>
          <w:szCs w:val="24"/>
        </w:rPr>
        <w:t>Tabelul B.</w:t>
      </w:r>
      <w:r w:rsidRPr="0048050B">
        <w:rPr>
          <w:rFonts w:cs="Times New Roman"/>
          <w:szCs w:val="24"/>
        </w:rPr>
        <w:tab/>
        <w:t>Date specifice speciei la nivelul ariei naturale protejate</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Specia</w:t>
            </w:r>
          </w:p>
        </w:tc>
        <w:tc>
          <w:tcPr>
            <w:tcW w:w="5669" w:type="dxa"/>
          </w:tcPr>
          <w:p w:rsidR="00D4266A" w:rsidRPr="0048050B" w:rsidRDefault="00D4266A" w:rsidP="006106AD">
            <w:pPr>
              <w:rPr>
                <w:rFonts w:cs="Times New Roman"/>
                <w:szCs w:val="24"/>
              </w:rPr>
            </w:pPr>
            <w:r w:rsidRPr="0048050B">
              <w:rPr>
                <w:rStyle w:val="poimlat"/>
                <w:rFonts w:cs="Times New Roman"/>
                <w:szCs w:val="24"/>
              </w:rPr>
              <w:t>Circus cyaneus</w:t>
            </w:r>
            <w:r w:rsidRPr="0048050B">
              <w:rPr>
                <w:rFonts w:cs="Times New Roman"/>
                <w:szCs w:val="24"/>
              </w:rPr>
              <w:t>, 974, Anexa 1</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Informații specifice speciei</w:t>
            </w:r>
          </w:p>
        </w:tc>
        <w:tc>
          <w:tcPr>
            <w:tcW w:w="5669" w:type="dxa"/>
          </w:tcPr>
          <w:p w:rsidR="00D4266A" w:rsidRPr="0048050B" w:rsidRDefault="00D4266A" w:rsidP="006106AD">
            <w:pPr>
              <w:rPr>
                <w:rFonts w:cs="Times New Roman"/>
                <w:szCs w:val="24"/>
              </w:rPr>
            </w:pPr>
            <w:r w:rsidRPr="0048050B">
              <w:rPr>
                <w:rFonts w:cs="Times New Roman"/>
                <w:szCs w:val="24"/>
              </w:rPr>
              <w:t>Specie de erete ce folosește zonele deschise din arie pentru odihnă și hrănire în sezonul rece.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Statutul de prezență [temporal]</w:t>
            </w:r>
          </w:p>
        </w:tc>
        <w:tc>
          <w:tcPr>
            <w:tcW w:w="5669" w:type="dxa"/>
          </w:tcPr>
          <w:p w:rsidR="00D4266A" w:rsidRPr="0048050B" w:rsidRDefault="00D4266A" w:rsidP="006106AD">
            <w:pPr>
              <w:rPr>
                <w:rFonts w:cs="Times New Roman"/>
                <w:szCs w:val="24"/>
              </w:rPr>
            </w:pPr>
            <w:r w:rsidRPr="0048050B">
              <w:rPr>
                <w:rFonts w:cs="Times New Roman"/>
                <w:szCs w:val="24"/>
              </w:rPr>
              <w:t>iernare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4</w:t>
            </w:r>
          </w:p>
        </w:tc>
        <w:tc>
          <w:tcPr>
            <w:tcW w:w="2835" w:type="dxa"/>
          </w:tcPr>
          <w:p w:rsidR="00D4266A" w:rsidRPr="0048050B" w:rsidRDefault="00D4266A" w:rsidP="006106AD">
            <w:pPr>
              <w:rPr>
                <w:rFonts w:cs="Times New Roman"/>
                <w:szCs w:val="24"/>
              </w:rPr>
            </w:pPr>
            <w:r w:rsidRPr="0048050B">
              <w:rPr>
                <w:rFonts w:cs="Times New Roman"/>
                <w:szCs w:val="24"/>
              </w:rPr>
              <w:t>Statutul de prezență [spațial]</w:t>
            </w:r>
          </w:p>
        </w:tc>
        <w:tc>
          <w:tcPr>
            <w:tcW w:w="5669" w:type="dxa"/>
          </w:tcPr>
          <w:p w:rsidR="00D4266A" w:rsidRPr="0048050B" w:rsidRDefault="00D4266A" w:rsidP="006106AD">
            <w:pPr>
              <w:rPr>
                <w:rFonts w:cs="Times New Roman"/>
                <w:szCs w:val="24"/>
              </w:rPr>
            </w:pPr>
            <w:r w:rsidRPr="0048050B">
              <w:rPr>
                <w:rFonts w:cs="Times New Roman"/>
                <w:szCs w:val="24"/>
              </w:rPr>
              <w:t>larg răspândită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Statutul de prezență [management]</w:t>
            </w:r>
          </w:p>
        </w:tc>
        <w:tc>
          <w:tcPr>
            <w:tcW w:w="5669" w:type="dxa"/>
          </w:tcPr>
          <w:p w:rsidR="00D4266A" w:rsidRPr="0048050B" w:rsidRDefault="00D4266A" w:rsidP="006106AD">
            <w:pPr>
              <w:rPr>
                <w:rFonts w:cs="Times New Roman"/>
                <w:szCs w:val="24"/>
              </w:rPr>
            </w:pPr>
            <w:r w:rsidRPr="0048050B">
              <w:rPr>
                <w:rFonts w:cs="Times New Roman"/>
                <w:szCs w:val="24"/>
              </w:rPr>
              <w:t>nativă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Abundență</w:t>
            </w:r>
          </w:p>
        </w:tc>
        <w:tc>
          <w:tcPr>
            <w:tcW w:w="5669" w:type="dxa"/>
          </w:tcPr>
          <w:p w:rsidR="00D4266A" w:rsidRPr="0048050B" w:rsidRDefault="00D4266A" w:rsidP="006106AD">
            <w:pPr>
              <w:rPr>
                <w:rFonts w:cs="Times New Roman"/>
                <w:szCs w:val="24"/>
              </w:rPr>
            </w:pPr>
            <w:r w:rsidRPr="0048050B">
              <w:rPr>
                <w:rFonts w:cs="Times New Roman"/>
                <w:szCs w:val="24"/>
              </w:rPr>
              <w:t>prezență certă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Perioada de colectare a datelor din teren</w:t>
            </w:r>
          </w:p>
        </w:tc>
        <w:tc>
          <w:tcPr>
            <w:tcW w:w="5669" w:type="dxa"/>
          </w:tcPr>
          <w:p w:rsidR="00D4266A" w:rsidRPr="0048050B" w:rsidRDefault="00D4266A" w:rsidP="006106AD">
            <w:pPr>
              <w:rPr>
                <w:rFonts w:cs="Times New Roman"/>
                <w:szCs w:val="24"/>
              </w:rPr>
            </w:pPr>
            <w:r w:rsidRPr="0048050B">
              <w:rPr>
                <w:rFonts w:cs="Times New Roman"/>
                <w:szCs w:val="24"/>
              </w:rPr>
              <w:t>Octombrie 2017 – Decembrie 2019</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8</w:t>
            </w:r>
          </w:p>
        </w:tc>
        <w:tc>
          <w:tcPr>
            <w:tcW w:w="2835" w:type="dxa"/>
          </w:tcPr>
          <w:p w:rsidR="00D4266A" w:rsidRPr="0048050B" w:rsidRDefault="00D4266A" w:rsidP="006106AD">
            <w:pPr>
              <w:rPr>
                <w:rFonts w:cs="Times New Roman"/>
                <w:szCs w:val="24"/>
              </w:rPr>
            </w:pPr>
            <w:r w:rsidRPr="0048050B">
              <w:rPr>
                <w:rFonts w:cs="Times New Roman"/>
                <w:szCs w:val="24"/>
              </w:rPr>
              <w:t>Distribuția speciei [interpretare]</w:t>
            </w:r>
          </w:p>
        </w:tc>
        <w:tc>
          <w:tcPr>
            <w:tcW w:w="5669" w:type="dxa"/>
          </w:tcPr>
          <w:p w:rsidR="00D4266A" w:rsidRPr="0048050B" w:rsidRDefault="00D4266A" w:rsidP="006106AD">
            <w:pPr>
              <w:rPr>
                <w:rFonts w:cs="Times New Roman"/>
                <w:szCs w:val="24"/>
              </w:rPr>
            </w:pPr>
            <w:r w:rsidRPr="0048050B">
              <w:rPr>
                <w:rFonts w:cs="Times New Roman"/>
                <w:szCs w:val="24"/>
              </w:rPr>
              <w:t>Zonele deschise, pajiștile și terenurile agricole.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9</w:t>
            </w:r>
          </w:p>
        </w:tc>
        <w:tc>
          <w:tcPr>
            <w:tcW w:w="2835" w:type="dxa"/>
          </w:tcPr>
          <w:p w:rsidR="00D4266A" w:rsidRPr="0048050B" w:rsidRDefault="00D4266A" w:rsidP="006106AD">
            <w:pPr>
              <w:rPr>
                <w:rFonts w:cs="Times New Roman"/>
                <w:szCs w:val="24"/>
              </w:rPr>
            </w:pPr>
            <w:r w:rsidRPr="0048050B">
              <w:rPr>
                <w:rFonts w:cs="Times New Roman"/>
                <w:szCs w:val="24"/>
              </w:rPr>
              <w:t>Distribuția speciei [harta distribuției]</w:t>
            </w:r>
          </w:p>
        </w:tc>
        <w:tc>
          <w:tcPr>
            <w:tcW w:w="5669" w:type="dxa"/>
          </w:tcPr>
          <w:p w:rsidR="00D4266A" w:rsidRPr="0048050B" w:rsidRDefault="00D4266A" w:rsidP="006106AD">
            <w:pPr>
              <w:rPr>
                <w:rFonts w:cs="Times New Roman"/>
                <w:szCs w:val="24"/>
              </w:rPr>
            </w:pPr>
            <w:r w:rsidRPr="0048050B">
              <w:rPr>
                <w:rFonts w:cs="Times New Roman"/>
                <w:szCs w:val="24"/>
              </w:rPr>
              <w:t>Harta de distribuție a speciei este anexată în anexa 3.12.</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lastRenderedPageBreak/>
              <w:t>10</w:t>
            </w:r>
          </w:p>
        </w:tc>
        <w:tc>
          <w:tcPr>
            <w:tcW w:w="2835" w:type="dxa"/>
          </w:tcPr>
          <w:p w:rsidR="00D4266A" w:rsidRPr="0048050B" w:rsidRDefault="00D4266A" w:rsidP="006106AD">
            <w:pPr>
              <w:rPr>
                <w:rFonts w:cs="Times New Roman"/>
                <w:szCs w:val="24"/>
              </w:rPr>
            </w:pPr>
            <w:r w:rsidRPr="0048050B">
              <w:rPr>
                <w:rFonts w:cs="Times New Roman"/>
                <w:szCs w:val="24"/>
              </w:rPr>
              <w:t>Alte informații privind sursele de informații</w:t>
            </w:r>
          </w:p>
        </w:tc>
        <w:tc>
          <w:tcPr>
            <w:tcW w:w="5669" w:type="dxa"/>
          </w:tcPr>
          <w:p w:rsidR="00D4266A" w:rsidRPr="0048050B" w:rsidRDefault="00D4266A" w:rsidP="006106AD">
            <w:pPr>
              <w:rPr>
                <w:rFonts w:cs="Times New Roman"/>
                <w:szCs w:val="24"/>
              </w:rPr>
            </w:pPr>
            <w:r w:rsidRPr="0048050B">
              <w:rPr>
                <w:rFonts w:cs="Times New Roman"/>
                <w:szCs w:val="24"/>
              </w:rPr>
              <w:t>Snow D.W &amp; Perrins C.M (1998), The Birds</w:t>
            </w:r>
            <w:r w:rsidRPr="0048050B">
              <w:rPr>
                <w:rFonts w:cs="Times New Roman"/>
                <w:szCs w:val="24"/>
              </w:rPr>
              <w:br/>
              <w:t xml:space="preserve">of the Western Palearctic, Concise Edition, Oxford University Press, New York; </w:t>
            </w:r>
            <w:r w:rsidRPr="0048050B">
              <w:rPr>
                <w:rFonts w:cs="Times New Roman"/>
                <w:szCs w:val="24"/>
              </w:rPr>
              <w:br/>
              <w:t>Svensson L., Mullarney K., Zetterstrӧm D.,</w:t>
            </w:r>
            <w:r w:rsidRPr="0048050B">
              <w:rPr>
                <w:rFonts w:cs="Times New Roman"/>
                <w:szCs w:val="24"/>
              </w:rPr>
              <w:br/>
              <w:t xml:space="preserve">Collins Bird Guide 2nd Edition, Harper Collins; </w:t>
            </w:r>
            <w:r w:rsidRPr="0048050B">
              <w:rPr>
                <w:rFonts w:cs="Times New Roman"/>
                <w:szCs w:val="24"/>
              </w:rPr>
              <w:br/>
              <w:t>BirdLife International (2015) IUCN Red List</w:t>
            </w:r>
            <w:r w:rsidRPr="0048050B">
              <w:rPr>
                <w:rFonts w:cs="Times New Roman"/>
                <w:szCs w:val="24"/>
              </w:rPr>
              <w:br/>
              <w:t>for birds. - Downloaded from http://www.birdlife.org</w:t>
            </w:r>
            <w:r w:rsidRPr="0048050B">
              <w:rPr>
                <w:rFonts w:cs="Times New Roman"/>
                <w:szCs w:val="24"/>
              </w:rPr>
              <w:br/>
              <w:t>Societatea Ornitologică Română (2019) Ornitodata</w:t>
            </w:r>
            <w:r w:rsidRPr="0048050B">
              <w:rPr>
                <w:rFonts w:cs="Times New Roman"/>
                <w:szCs w:val="24"/>
              </w:rPr>
              <w:br/>
              <w:t>/ baza de date SOR - Downloaded from http://pasaridinromania.sor.ro/.</w:t>
            </w:r>
          </w:p>
        </w:tc>
      </w:tr>
    </w:tbl>
    <w:p w:rsidR="00D4266A" w:rsidRPr="0048050B" w:rsidRDefault="00D4266A" w:rsidP="00D4266A">
      <w:pPr>
        <w:pStyle w:val="poimh1"/>
        <w:rPr>
          <w:rFonts w:cs="Times New Roman"/>
          <w:sz w:val="24"/>
          <w:szCs w:val="24"/>
        </w:rPr>
      </w:pPr>
      <w:r w:rsidRPr="0048050B">
        <w:rPr>
          <w:rFonts w:cs="Times New Roman"/>
          <w:sz w:val="24"/>
          <w:szCs w:val="24"/>
        </w:rPr>
        <w:t xml:space="preserve">974 - </w:t>
      </w:r>
      <w:r w:rsidRPr="0048050B">
        <w:rPr>
          <w:rStyle w:val="poimlat"/>
          <w:rFonts w:cs="Times New Roman"/>
          <w:sz w:val="24"/>
          <w:szCs w:val="24"/>
        </w:rPr>
        <w:t xml:space="preserve">Circus cyaneus, </w:t>
      </w:r>
      <w:r w:rsidRPr="0048050B">
        <w:rPr>
          <w:rFonts w:cs="Times New Roman"/>
          <w:sz w:val="24"/>
          <w:szCs w:val="24"/>
        </w:rPr>
        <w:t>Erete vânăt</w:t>
      </w:r>
    </w:p>
    <w:p w:rsidR="00D4266A" w:rsidRPr="0048050B" w:rsidRDefault="00D4266A" w:rsidP="00D4266A">
      <w:pPr>
        <w:pStyle w:val="poimh2"/>
        <w:rPr>
          <w:rFonts w:cs="Times New Roman"/>
          <w:szCs w:val="24"/>
        </w:rPr>
      </w:pPr>
      <w:r w:rsidRPr="0048050B">
        <w:rPr>
          <w:rFonts w:cs="Times New Roman"/>
          <w:szCs w:val="24"/>
        </w:rPr>
        <w:t>Tabelul A.</w:t>
      </w:r>
      <w:r w:rsidRPr="0048050B">
        <w:rPr>
          <w:rFonts w:cs="Times New Roman"/>
          <w:szCs w:val="24"/>
        </w:rPr>
        <w:tab/>
        <w:t>Date generale ale speciei</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Cod Specie - EUNIS</w:t>
            </w:r>
          </w:p>
        </w:tc>
        <w:tc>
          <w:tcPr>
            <w:tcW w:w="5669" w:type="dxa"/>
          </w:tcPr>
          <w:p w:rsidR="00D4266A" w:rsidRPr="0048050B" w:rsidRDefault="00D4266A" w:rsidP="006106AD">
            <w:pPr>
              <w:rPr>
                <w:rFonts w:cs="Times New Roman"/>
                <w:szCs w:val="24"/>
              </w:rPr>
            </w:pPr>
            <w:r w:rsidRPr="0048050B">
              <w:rPr>
                <w:rFonts w:cs="Times New Roman"/>
                <w:szCs w:val="24"/>
              </w:rPr>
              <w:t>974</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Denumirea științifică</w:t>
            </w:r>
          </w:p>
        </w:tc>
        <w:tc>
          <w:tcPr>
            <w:tcW w:w="5669" w:type="dxa"/>
          </w:tcPr>
          <w:p w:rsidR="00D4266A" w:rsidRPr="0048050B" w:rsidRDefault="00D4266A" w:rsidP="006106AD">
            <w:pPr>
              <w:rPr>
                <w:rFonts w:cs="Times New Roman"/>
                <w:szCs w:val="24"/>
              </w:rPr>
            </w:pPr>
            <w:r w:rsidRPr="0048050B">
              <w:rPr>
                <w:rStyle w:val="poimlat"/>
                <w:rFonts w:cs="Times New Roman"/>
                <w:szCs w:val="24"/>
              </w:rPr>
              <w:t>Circus cyaneus</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Denumirea populară</w:t>
            </w:r>
          </w:p>
        </w:tc>
        <w:tc>
          <w:tcPr>
            <w:tcW w:w="5669" w:type="dxa"/>
          </w:tcPr>
          <w:p w:rsidR="00D4266A" w:rsidRPr="0048050B" w:rsidRDefault="00D4266A" w:rsidP="006106AD">
            <w:pPr>
              <w:rPr>
                <w:rFonts w:cs="Times New Roman"/>
                <w:szCs w:val="24"/>
              </w:rPr>
            </w:pPr>
            <w:r w:rsidRPr="0048050B">
              <w:rPr>
                <w:rFonts w:cs="Times New Roman"/>
                <w:szCs w:val="24"/>
              </w:rPr>
              <w:t>Erete vânăt</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4</w:t>
            </w:r>
          </w:p>
        </w:tc>
        <w:tc>
          <w:tcPr>
            <w:tcW w:w="2835" w:type="dxa"/>
          </w:tcPr>
          <w:p w:rsidR="00D4266A" w:rsidRPr="0048050B" w:rsidRDefault="00D4266A" w:rsidP="006106AD">
            <w:pPr>
              <w:rPr>
                <w:rFonts w:cs="Times New Roman"/>
                <w:szCs w:val="24"/>
              </w:rPr>
            </w:pPr>
            <w:r w:rsidRPr="0048050B">
              <w:rPr>
                <w:rFonts w:cs="Times New Roman"/>
                <w:szCs w:val="24"/>
              </w:rPr>
              <w:t>Descrierea speciei</w:t>
            </w:r>
          </w:p>
        </w:tc>
        <w:tc>
          <w:tcPr>
            <w:tcW w:w="5669" w:type="dxa"/>
          </w:tcPr>
          <w:p w:rsidR="00D4266A" w:rsidRPr="0048050B" w:rsidRDefault="00D4266A" w:rsidP="006106AD">
            <w:pPr>
              <w:pStyle w:val="poimth"/>
              <w:rPr>
                <w:rFonts w:cs="Times New Roman"/>
                <w:sz w:val="24"/>
                <w:szCs w:val="24"/>
              </w:rPr>
            </w:pPr>
            <w:r w:rsidRPr="0048050B">
              <w:rPr>
                <w:rFonts w:cs="Times New Roman"/>
                <w:sz w:val="24"/>
                <w:szCs w:val="24"/>
              </w:rPr>
              <w:t>Descriere generală:</w:t>
            </w:r>
          </w:p>
          <w:p w:rsidR="00D4266A" w:rsidRPr="0048050B" w:rsidRDefault="00D4266A" w:rsidP="006106AD">
            <w:pPr>
              <w:rPr>
                <w:rFonts w:cs="Times New Roman"/>
                <w:szCs w:val="24"/>
              </w:rPr>
            </w:pPr>
            <w:r w:rsidRPr="0048050B">
              <w:rPr>
                <w:rFonts w:cs="Times New Roman"/>
                <w:szCs w:val="24"/>
              </w:rPr>
              <w:t>Păsări de pradă de mărime medie, cu aripi şi coadă lungi. Masculii au un colorit general gri, prezintă târtița albă iar pata neagră de la vârful aripii are o formă caracteristică. Femelele sunt maronii, cu târtița tot albă, cu aripi mai scurte şi mai rotunjite.</w:t>
            </w:r>
          </w:p>
          <w:p w:rsidR="00D4266A" w:rsidRPr="0048050B" w:rsidRDefault="00D4266A" w:rsidP="006106AD">
            <w:pPr>
              <w:pStyle w:val="poimth"/>
              <w:rPr>
                <w:rFonts w:cs="Times New Roman"/>
                <w:sz w:val="24"/>
                <w:szCs w:val="24"/>
              </w:rPr>
            </w:pPr>
            <w:r w:rsidRPr="0048050B">
              <w:rPr>
                <w:rFonts w:cs="Times New Roman"/>
                <w:sz w:val="24"/>
                <w:szCs w:val="24"/>
              </w:rPr>
              <w:t>Descriere hrană:</w:t>
            </w:r>
          </w:p>
          <w:p w:rsidR="00D4266A" w:rsidRPr="0048050B" w:rsidRDefault="00D4266A" w:rsidP="006106AD">
            <w:pPr>
              <w:rPr>
                <w:rFonts w:cs="Times New Roman"/>
                <w:szCs w:val="24"/>
              </w:rPr>
            </w:pPr>
            <w:r w:rsidRPr="0048050B">
              <w:rPr>
                <w:rFonts w:cs="Times New Roman"/>
                <w:szCs w:val="24"/>
              </w:rPr>
              <w:t>Se hrănesc cu paseriforme şi mamifere mici.</w:t>
            </w:r>
          </w:p>
          <w:p w:rsidR="00D4266A" w:rsidRPr="0048050B" w:rsidRDefault="00D4266A" w:rsidP="006106AD">
            <w:pPr>
              <w:pStyle w:val="poimth"/>
              <w:rPr>
                <w:rFonts w:cs="Times New Roman"/>
                <w:sz w:val="24"/>
                <w:szCs w:val="24"/>
              </w:rPr>
            </w:pPr>
            <w:r w:rsidRPr="0048050B">
              <w:rPr>
                <w:rFonts w:cs="Times New Roman"/>
                <w:sz w:val="24"/>
                <w:szCs w:val="24"/>
              </w:rPr>
              <w:t>Descriere cuibărit:</w:t>
            </w:r>
          </w:p>
          <w:p w:rsidR="00D4266A" w:rsidRPr="0048050B" w:rsidRDefault="00D4266A" w:rsidP="006106AD">
            <w:pPr>
              <w:rPr>
                <w:rFonts w:cs="Times New Roman"/>
                <w:szCs w:val="24"/>
              </w:rPr>
            </w:pPr>
            <w:r w:rsidRPr="0048050B">
              <w:rPr>
                <w:rFonts w:cs="Times New Roman"/>
                <w:szCs w:val="24"/>
              </w:rPr>
              <w:t>In migrație şi în timpul iernii este întâlnit pe pajişti, terenuri arabile şi mlaştini.</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Perioade critice</w:t>
            </w:r>
          </w:p>
        </w:tc>
        <w:tc>
          <w:tcPr>
            <w:tcW w:w="5669" w:type="dxa"/>
          </w:tcPr>
          <w:p w:rsidR="00D4266A" w:rsidRPr="0048050B" w:rsidRDefault="00D4266A" w:rsidP="006106AD">
            <w:pPr>
              <w:rPr>
                <w:rFonts w:cs="Times New Roman"/>
                <w:szCs w:val="24"/>
              </w:rPr>
            </w:pPr>
            <w:r w:rsidRPr="0048050B">
              <w:rPr>
                <w:rFonts w:cs="Times New Roman"/>
                <w:szCs w:val="24"/>
              </w:rPr>
              <w:t>Noiembrie - Februarie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Cerințe de habitat</w:t>
            </w:r>
          </w:p>
        </w:tc>
        <w:tc>
          <w:tcPr>
            <w:tcW w:w="5669" w:type="dxa"/>
          </w:tcPr>
          <w:p w:rsidR="00D4266A" w:rsidRPr="0048050B" w:rsidRDefault="00D4266A" w:rsidP="006106AD">
            <w:pPr>
              <w:rPr>
                <w:rFonts w:cs="Times New Roman"/>
                <w:szCs w:val="24"/>
              </w:rPr>
            </w:pPr>
            <w:r w:rsidRPr="0048050B">
              <w:rPr>
                <w:rFonts w:cs="Times New Roman"/>
                <w:szCs w:val="24"/>
              </w:rPr>
              <w:t>Nu cuibăreşte în România, ci în nordul Europei. Cuibul este construit pe sol, în vegetație deasă. Depun ouă în aprilie – mai. Sosesc în România începând cu luna octombrie.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Fotografii</w:t>
            </w:r>
          </w:p>
        </w:tc>
        <w:tc>
          <w:tcPr>
            <w:tcW w:w="5669" w:type="dxa"/>
          </w:tcPr>
          <w:p w:rsidR="00D4266A" w:rsidRPr="0048050B" w:rsidRDefault="00D4266A" w:rsidP="006106AD">
            <w:pPr>
              <w:rPr>
                <w:rFonts w:cs="Times New Roman"/>
                <w:szCs w:val="24"/>
              </w:rPr>
            </w:pPr>
            <w:r w:rsidRPr="0048050B">
              <w:rPr>
                <w:rFonts w:cs="Times New Roman"/>
                <w:szCs w:val="24"/>
              </w:rPr>
              <w:t>Fotografia speciei este reprezentată în anexa 2.a</w:t>
            </w:r>
          </w:p>
        </w:tc>
      </w:tr>
    </w:tbl>
    <w:p w:rsidR="00D4266A" w:rsidRPr="0048050B" w:rsidRDefault="00D4266A" w:rsidP="00D4266A">
      <w:pPr>
        <w:pStyle w:val="poimh2"/>
        <w:rPr>
          <w:rFonts w:cs="Times New Roman"/>
          <w:szCs w:val="24"/>
        </w:rPr>
      </w:pPr>
      <w:r w:rsidRPr="0048050B">
        <w:rPr>
          <w:rFonts w:cs="Times New Roman"/>
          <w:szCs w:val="24"/>
        </w:rPr>
        <w:t>Tabelul B.</w:t>
      </w:r>
      <w:r w:rsidRPr="0048050B">
        <w:rPr>
          <w:rFonts w:cs="Times New Roman"/>
          <w:szCs w:val="24"/>
        </w:rPr>
        <w:tab/>
        <w:t>Date specifice speciei la nivelul ariei naturale protejate</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Specia</w:t>
            </w:r>
          </w:p>
        </w:tc>
        <w:tc>
          <w:tcPr>
            <w:tcW w:w="5669" w:type="dxa"/>
          </w:tcPr>
          <w:p w:rsidR="00D4266A" w:rsidRPr="0048050B" w:rsidRDefault="00D4266A" w:rsidP="006106AD">
            <w:pPr>
              <w:rPr>
                <w:rFonts w:cs="Times New Roman"/>
                <w:szCs w:val="24"/>
              </w:rPr>
            </w:pPr>
            <w:r w:rsidRPr="0048050B">
              <w:rPr>
                <w:rStyle w:val="poimlat"/>
                <w:rFonts w:cs="Times New Roman"/>
                <w:szCs w:val="24"/>
              </w:rPr>
              <w:t>Circus cyaneus</w:t>
            </w:r>
            <w:r w:rsidRPr="0048050B">
              <w:rPr>
                <w:rFonts w:cs="Times New Roman"/>
                <w:szCs w:val="24"/>
              </w:rPr>
              <w:t>, 974, Anexa 1</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Informații specifice speciei</w:t>
            </w:r>
          </w:p>
        </w:tc>
        <w:tc>
          <w:tcPr>
            <w:tcW w:w="5669" w:type="dxa"/>
          </w:tcPr>
          <w:p w:rsidR="00D4266A" w:rsidRPr="0048050B" w:rsidRDefault="00D4266A" w:rsidP="006106AD">
            <w:pPr>
              <w:rPr>
                <w:rFonts w:cs="Times New Roman"/>
                <w:szCs w:val="24"/>
              </w:rPr>
            </w:pPr>
            <w:r w:rsidRPr="0048050B">
              <w:rPr>
                <w:rFonts w:cs="Times New Roman"/>
                <w:szCs w:val="24"/>
              </w:rPr>
              <w:t>Specie de erete ce folosește zonele deschise din arie pentru odihnă și hrănire în perioada de pasaj.</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lastRenderedPageBreak/>
              <w:t>3</w:t>
            </w:r>
          </w:p>
        </w:tc>
        <w:tc>
          <w:tcPr>
            <w:tcW w:w="2835" w:type="dxa"/>
          </w:tcPr>
          <w:p w:rsidR="00D4266A" w:rsidRPr="0048050B" w:rsidRDefault="00D4266A" w:rsidP="006106AD">
            <w:pPr>
              <w:rPr>
                <w:rFonts w:cs="Times New Roman"/>
                <w:szCs w:val="24"/>
              </w:rPr>
            </w:pPr>
            <w:r w:rsidRPr="0048050B">
              <w:rPr>
                <w:rFonts w:cs="Times New Roman"/>
                <w:szCs w:val="24"/>
              </w:rPr>
              <w:t>Statutul de prezență [temporal]</w:t>
            </w:r>
          </w:p>
        </w:tc>
        <w:tc>
          <w:tcPr>
            <w:tcW w:w="5669" w:type="dxa"/>
          </w:tcPr>
          <w:p w:rsidR="00D4266A" w:rsidRPr="0048050B" w:rsidRDefault="00D4266A" w:rsidP="006106AD">
            <w:pPr>
              <w:rPr>
                <w:rFonts w:cs="Times New Roman"/>
                <w:szCs w:val="24"/>
              </w:rPr>
            </w:pPr>
            <w:r w:rsidRPr="0048050B">
              <w:rPr>
                <w:rFonts w:cs="Times New Roman"/>
                <w:szCs w:val="24"/>
              </w:rPr>
              <w:t>odihnă şi hranire / pasaj</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4</w:t>
            </w:r>
          </w:p>
        </w:tc>
        <w:tc>
          <w:tcPr>
            <w:tcW w:w="2835" w:type="dxa"/>
          </w:tcPr>
          <w:p w:rsidR="00D4266A" w:rsidRPr="0048050B" w:rsidRDefault="00D4266A" w:rsidP="006106AD">
            <w:pPr>
              <w:rPr>
                <w:rFonts w:cs="Times New Roman"/>
                <w:szCs w:val="24"/>
              </w:rPr>
            </w:pPr>
            <w:r w:rsidRPr="0048050B">
              <w:rPr>
                <w:rFonts w:cs="Times New Roman"/>
                <w:szCs w:val="24"/>
              </w:rPr>
              <w:t>Statutul de prezență [spațial]</w:t>
            </w:r>
          </w:p>
        </w:tc>
        <w:tc>
          <w:tcPr>
            <w:tcW w:w="5669" w:type="dxa"/>
          </w:tcPr>
          <w:p w:rsidR="00D4266A" w:rsidRPr="0048050B" w:rsidRDefault="00D4266A" w:rsidP="006106AD">
            <w:pPr>
              <w:rPr>
                <w:rFonts w:cs="Times New Roman"/>
                <w:szCs w:val="24"/>
              </w:rPr>
            </w:pPr>
            <w:r w:rsidRPr="0048050B">
              <w:rPr>
                <w:rFonts w:cs="Times New Roman"/>
                <w:szCs w:val="24"/>
              </w:rPr>
              <w:t>larg răspândită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Statutul de prezență [management]</w:t>
            </w:r>
          </w:p>
        </w:tc>
        <w:tc>
          <w:tcPr>
            <w:tcW w:w="5669" w:type="dxa"/>
          </w:tcPr>
          <w:p w:rsidR="00D4266A" w:rsidRPr="0048050B" w:rsidRDefault="00D4266A" w:rsidP="006106AD">
            <w:pPr>
              <w:rPr>
                <w:rFonts w:cs="Times New Roman"/>
                <w:szCs w:val="24"/>
              </w:rPr>
            </w:pPr>
            <w:r w:rsidRPr="0048050B">
              <w:rPr>
                <w:rFonts w:cs="Times New Roman"/>
                <w:szCs w:val="24"/>
              </w:rPr>
              <w:t>nativă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Abundență</w:t>
            </w:r>
          </w:p>
        </w:tc>
        <w:tc>
          <w:tcPr>
            <w:tcW w:w="5669" w:type="dxa"/>
          </w:tcPr>
          <w:p w:rsidR="00D4266A" w:rsidRPr="0048050B" w:rsidRDefault="00D4266A" w:rsidP="006106AD">
            <w:pPr>
              <w:rPr>
                <w:rFonts w:cs="Times New Roman"/>
                <w:szCs w:val="24"/>
              </w:rPr>
            </w:pPr>
            <w:r w:rsidRPr="0048050B">
              <w:rPr>
                <w:rFonts w:cs="Times New Roman"/>
                <w:szCs w:val="24"/>
              </w:rPr>
              <w:t>prezență certă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Perioada de colectare a datelor din teren</w:t>
            </w:r>
          </w:p>
        </w:tc>
        <w:tc>
          <w:tcPr>
            <w:tcW w:w="5669" w:type="dxa"/>
          </w:tcPr>
          <w:p w:rsidR="00D4266A" w:rsidRPr="0048050B" w:rsidRDefault="00D4266A" w:rsidP="006106AD">
            <w:pPr>
              <w:rPr>
                <w:rFonts w:cs="Times New Roman"/>
                <w:szCs w:val="24"/>
              </w:rPr>
            </w:pPr>
            <w:r w:rsidRPr="0048050B">
              <w:rPr>
                <w:rFonts w:cs="Times New Roman"/>
                <w:szCs w:val="24"/>
              </w:rPr>
              <w:t>Octombrie 2017 – Decembrie 2019</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8</w:t>
            </w:r>
          </w:p>
        </w:tc>
        <w:tc>
          <w:tcPr>
            <w:tcW w:w="2835" w:type="dxa"/>
          </w:tcPr>
          <w:p w:rsidR="00D4266A" w:rsidRPr="0048050B" w:rsidRDefault="00D4266A" w:rsidP="006106AD">
            <w:pPr>
              <w:rPr>
                <w:rFonts w:cs="Times New Roman"/>
                <w:szCs w:val="24"/>
              </w:rPr>
            </w:pPr>
            <w:r w:rsidRPr="0048050B">
              <w:rPr>
                <w:rFonts w:cs="Times New Roman"/>
                <w:szCs w:val="24"/>
              </w:rPr>
              <w:t>Distribuția speciei [interpretare]</w:t>
            </w:r>
          </w:p>
        </w:tc>
        <w:tc>
          <w:tcPr>
            <w:tcW w:w="5669" w:type="dxa"/>
          </w:tcPr>
          <w:p w:rsidR="00D4266A" w:rsidRPr="0048050B" w:rsidRDefault="00D4266A" w:rsidP="006106AD">
            <w:pPr>
              <w:rPr>
                <w:rFonts w:cs="Times New Roman"/>
                <w:szCs w:val="24"/>
              </w:rPr>
            </w:pPr>
            <w:r w:rsidRPr="0048050B">
              <w:rPr>
                <w:rFonts w:cs="Times New Roman"/>
                <w:szCs w:val="24"/>
              </w:rPr>
              <w:t>Zonele deschise, pajiștile și terenurile agricole.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9</w:t>
            </w:r>
          </w:p>
        </w:tc>
        <w:tc>
          <w:tcPr>
            <w:tcW w:w="2835" w:type="dxa"/>
          </w:tcPr>
          <w:p w:rsidR="00D4266A" w:rsidRPr="0048050B" w:rsidRDefault="00D4266A" w:rsidP="006106AD">
            <w:pPr>
              <w:rPr>
                <w:rFonts w:cs="Times New Roman"/>
                <w:szCs w:val="24"/>
              </w:rPr>
            </w:pPr>
            <w:r w:rsidRPr="0048050B">
              <w:rPr>
                <w:rFonts w:cs="Times New Roman"/>
                <w:szCs w:val="24"/>
              </w:rPr>
              <w:t>Distribuția speciei [harta distribuției]</w:t>
            </w:r>
          </w:p>
        </w:tc>
        <w:tc>
          <w:tcPr>
            <w:tcW w:w="5669" w:type="dxa"/>
          </w:tcPr>
          <w:p w:rsidR="00D4266A" w:rsidRPr="0048050B" w:rsidRDefault="00D4266A" w:rsidP="006106AD">
            <w:pPr>
              <w:rPr>
                <w:rFonts w:cs="Times New Roman"/>
                <w:szCs w:val="24"/>
              </w:rPr>
            </w:pPr>
            <w:r w:rsidRPr="0048050B">
              <w:rPr>
                <w:rFonts w:cs="Times New Roman"/>
                <w:szCs w:val="24"/>
              </w:rPr>
              <w:t>Harta de distribuție a speciei este anexată în anexa 3.12.</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10</w:t>
            </w:r>
          </w:p>
        </w:tc>
        <w:tc>
          <w:tcPr>
            <w:tcW w:w="2835" w:type="dxa"/>
          </w:tcPr>
          <w:p w:rsidR="00D4266A" w:rsidRPr="0048050B" w:rsidRDefault="00D4266A" w:rsidP="006106AD">
            <w:pPr>
              <w:rPr>
                <w:rFonts w:cs="Times New Roman"/>
                <w:szCs w:val="24"/>
              </w:rPr>
            </w:pPr>
            <w:r w:rsidRPr="0048050B">
              <w:rPr>
                <w:rFonts w:cs="Times New Roman"/>
                <w:szCs w:val="24"/>
              </w:rPr>
              <w:t>Alte informații privind sursele de informații</w:t>
            </w:r>
          </w:p>
        </w:tc>
        <w:tc>
          <w:tcPr>
            <w:tcW w:w="5669" w:type="dxa"/>
          </w:tcPr>
          <w:p w:rsidR="00D4266A" w:rsidRPr="0048050B" w:rsidRDefault="00D4266A" w:rsidP="006106AD">
            <w:pPr>
              <w:rPr>
                <w:rFonts w:cs="Times New Roman"/>
                <w:szCs w:val="24"/>
              </w:rPr>
            </w:pPr>
            <w:r w:rsidRPr="0048050B">
              <w:rPr>
                <w:rFonts w:cs="Times New Roman"/>
                <w:szCs w:val="24"/>
              </w:rPr>
              <w:t>Snow D.W &amp; Perrins C.M (1998), The Birds</w:t>
            </w:r>
            <w:r w:rsidRPr="0048050B">
              <w:rPr>
                <w:rFonts w:cs="Times New Roman"/>
                <w:szCs w:val="24"/>
              </w:rPr>
              <w:br/>
              <w:t xml:space="preserve">of the Western Palearctic, Concise Edition, Oxford University Press, New York; </w:t>
            </w:r>
            <w:r w:rsidRPr="0048050B">
              <w:rPr>
                <w:rFonts w:cs="Times New Roman"/>
                <w:szCs w:val="24"/>
              </w:rPr>
              <w:br/>
              <w:t>Svensson L., Mullarney K., Zetterstrӧm D.,</w:t>
            </w:r>
            <w:r w:rsidRPr="0048050B">
              <w:rPr>
                <w:rFonts w:cs="Times New Roman"/>
                <w:szCs w:val="24"/>
              </w:rPr>
              <w:br/>
              <w:t xml:space="preserve">Collins Bird Guide 2nd Edition, Harper Collins; </w:t>
            </w:r>
            <w:r w:rsidRPr="0048050B">
              <w:rPr>
                <w:rFonts w:cs="Times New Roman"/>
                <w:szCs w:val="24"/>
              </w:rPr>
              <w:br/>
              <w:t>BirdLife International (2015) IUCN Red List</w:t>
            </w:r>
            <w:r w:rsidRPr="0048050B">
              <w:rPr>
                <w:rFonts w:cs="Times New Roman"/>
                <w:szCs w:val="24"/>
              </w:rPr>
              <w:br/>
              <w:t>for birds. - Downloaded from http://www.birdlife.org</w:t>
            </w:r>
            <w:r w:rsidRPr="0048050B">
              <w:rPr>
                <w:rFonts w:cs="Times New Roman"/>
                <w:szCs w:val="24"/>
              </w:rPr>
              <w:br/>
              <w:t>Societatea Ornitologică Română (2019) Ornitodata</w:t>
            </w:r>
            <w:r w:rsidRPr="0048050B">
              <w:rPr>
                <w:rFonts w:cs="Times New Roman"/>
                <w:szCs w:val="24"/>
              </w:rPr>
              <w:br/>
              <w:t>/ baza de date SOR - Downloaded from http://pasaridinromania.sor.ro/.</w:t>
            </w:r>
          </w:p>
        </w:tc>
      </w:tr>
    </w:tbl>
    <w:p w:rsidR="00D4266A" w:rsidRPr="0048050B" w:rsidRDefault="00D4266A" w:rsidP="00D4266A">
      <w:pPr>
        <w:pStyle w:val="poimh1"/>
        <w:rPr>
          <w:rFonts w:cs="Times New Roman"/>
          <w:sz w:val="24"/>
          <w:szCs w:val="24"/>
        </w:rPr>
      </w:pPr>
      <w:r w:rsidRPr="0048050B">
        <w:rPr>
          <w:rFonts w:cs="Times New Roman"/>
          <w:sz w:val="24"/>
          <w:szCs w:val="24"/>
        </w:rPr>
        <w:t xml:space="preserve">975 - </w:t>
      </w:r>
      <w:r w:rsidRPr="0048050B">
        <w:rPr>
          <w:rStyle w:val="poimlat"/>
          <w:rFonts w:cs="Times New Roman"/>
          <w:sz w:val="24"/>
          <w:szCs w:val="24"/>
        </w:rPr>
        <w:t xml:space="preserve">Circus macrourus, </w:t>
      </w:r>
      <w:r w:rsidRPr="0048050B">
        <w:rPr>
          <w:rFonts w:cs="Times New Roman"/>
          <w:sz w:val="24"/>
          <w:szCs w:val="24"/>
        </w:rPr>
        <w:t>Erete alb</w:t>
      </w:r>
    </w:p>
    <w:p w:rsidR="00D4266A" w:rsidRPr="0048050B" w:rsidRDefault="00D4266A" w:rsidP="00D4266A">
      <w:pPr>
        <w:pStyle w:val="poimh2"/>
        <w:rPr>
          <w:rFonts w:cs="Times New Roman"/>
          <w:szCs w:val="24"/>
        </w:rPr>
      </w:pPr>
      <w:r w:rsidRPr="0048050B">
        <w:rPr>
          <w:rFonts w:cs="Times New Roman"/>
          <w:szCs w:val="24"/>
        </w:rPr>
        <w:t>Tabelul A.</w:t>
      </w:r>
      <w:r w:rsidRPr="0048050B">
        <w:rPr>
          <w:rFonts w:cs="Times New Roman"/>
          <w:szCs w:val="24"/>
        </w:rPr>
        <w:tab/>
        <w:t>Date generale ale speciei</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Cod Specie - EUNIS</w:t>
            </w:r>
          </w:p>
        </w:tc>
        <w:tc>
          <w:tcPr>
            <w:tcW w:w="5669" w:type="dxa"/>
          </w:tcPr>
          <w:p w:rsidR="00D4266A" w:rsidRPr="0048050B" w:rsidRDefault="00D4266A" w:rsidP="006106AD">
            <w:pPr>
              <w:rPr>
                <w:rFonts w:cs="Times New Roman"/>
                <w:szCs w:val="24"/>
              </w:rPr>
            </w:pPr>
            <w:r w:rsidRPr="0048050B">
              <w:rPr>
                <w:rFonts w:cs="Times New Roman"/>
                <w:szCs w:val="24"/>
              </w:rPr>
              <w:t>975</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Denumirea științifică</w:t>
            </w:r>
          </w:p>
        </w:tc>
        <w:tc>
          <w:tcPr>
            <w:tcW w:w="5669" w:type="dxa"/>
          </w:tcPr>
          <w:p w:rsidR="00D4266A" w:rsidRPr="0048050B" w:rsidRDefault="00D4266A" w:rsidP="006106AD">
            <w:pPr>
              <w:rPr>
                <w:rFonts w:cs="Times New Roman"/>
                <w:szCs w:val="24"/>
              </w:rPr>
            </w:pPr>
            <w:r w:rsidRPr="0048050B">
              <w:rPr>
                <w:rStyle w:val="poimlat"/>
                <w:rFonts w:cs="Times New Roman"/>
                <w:szCs w:val="24"/>
              </w:rPr>
              <w:t>Circus macrourus</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Denumirea populară</w:t>
            </w:r>
          </w:p>
        </w:tc>
        <w:tc>
          <w:tcPr>
            <w:tcW w:w="5669" w:type="dxa"/>
          </w:tcPr>
          <w:p w:rsidR="00D4266A" w:rsidRPr="0048050B" w:rsidRDefault="00D4266A" w:rsidP="006106AD">
            <w:pPr>
              <w:rPr>
                <w:rFonts w:cs="Times New Roman"/>
                <w:szCs w:val="24"/>
              </w:rPr>
            </w:pPr>
            <w:r w:rsidRPr="0048050B">
              <w:rPr>
                <w:rFonts w:cs="Times New Roman"/>
                <w:szCs w:val="24"/>
              </w:rPr>
              <w:t>Erete alb</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lastRenderedPageBreak/>
              <w:t>4</w:t>
            </w:r>
          </w:p>
        </w:tc>
        <w:tc>
          <w:tcPr>
            <w:tcW w:w="2835" w:type="dxa"/>
          </w:tcPr>
          <w:p w:rsidR="00D4266A" w:rsidRPr="0048050B" w:rsidRDefault="00D4266A" w:rsidP="006106AD">
            <w:pPr>
              <w:rPr>
                <w:rFonts w:cs="Times New Roman"/>
                <w:szCs w:val="24"/>
              </w:rPr>
            </w:pPr>
            <w:r w:rsidRPr="0048050B">
              <w:rPr>
                <w:rFonts w:cs="Times New Roman"/>
                <w:szCs w:val="24"/>
              </w:rPr>
              <w:t>Descrierea speciei</w:t>
            </w:r>
          </w:p>
        </w:tc>
        <w:tc>
          <w:tcPr>
            <w:tcW w:w="5669" w:type="dxa"/>
          </w:tcPr>
          <w:p w:rsidR="00D4266A" w:rsidRPr="0048050B" w:rsidRDefault="00D4266A" w:rsidP="006106AD">
            <w:pPr>
              <w:pStyle w:val="poimth"/>
              <w:rPr>
                <w:rFonts w:cs="Times New Roman"/>
                <w:sz w:val="24"/>
                <w:szCs w:val="24"/>
              </w:rPr>
            </w:pPr>
            <w:r w:rsidRPr="0048050B">
              <w:rPr>
                <w:rFonts w:cs="Times New Roman"/>
                <w:sz w:val="24"/>
                <w:szCs w:val="24"/>
              </w:rPr>
              <w:t>Descriere generală:</w:t>
            </w:r>
          </w:p>
          <w:p w:rsidR="00D4266A" w:rsidRPr="0048050B" w:rsidRDefault="00D4266A" w:rsidP="006106AD">
            <w:pPr>
              <w:rPr>
                <w:rFonts w:cs="Times New Roman"/>
                <w:szCs w:val="24"/>
              </w:rPr>
            </w:pPr>
            <w:r w:rsidRPr="0048050B">
              <w:rPr>
                <w:rFonts w:cs="Times New Roman"/>
                <w:szCs w:val="24"/>
              </w:rPr>
              <w:t>Eretele alb este o răpitoare diurnă specifică zonelor deschise și umede, masculul adult fiind de un gri șters spre alb pe partea dorsală și cu vârfurile aripilor negre. Femela este se deosebește clar de acesta, fiind de o culoare maronie pe spate și mai deschisă pe abdomen. Hrana este constituită din șerpi, amfibieni, insecte, mamifere mici și păsări. Lungime 40-50 cm. Anvergură 97-118 cm.</w:t>
            </w:r>
          </w:p>
          <w:p w:rsidR="00D4266A" w:rsidRPr="0048050B" w:rsidRDefault="00D4266A" w:rsidP="006106AD">
            <w:pPr>
              <w:pStyle w:val="poimth"/>
              <w:rPr>
                <w:rFonts w:cs="Times New Roman"/>
                <w:sz w:val="24"/>
                <w:szCs w:val="24"/>
              </w:rPr>
            </w:pPr>
            <w:r w:rsidRPr="0048050B">
              <w:rPr>
                <w:rFonts w:cs="Times New Roman"/>
                <w:sz w:val="24"/>
                <w:szCs w:val="24"/>
              </w:rPr>
              <w:t>Descriere hrană:</w:t>
            </w:r>
          </w:p>
          <w:p w:rsidR="00D4266A" w:rsidRPr="0048050B" w:rsidRDefault="00D4266A" w:rsidP="006106AD">
            <w:pPr>
              <w:rPr>
                <w:rFonts w:cs="Times New Roman"/>
                <w:szCs w:val="24"/>
              </w:rPr>
            </w:pPr>
            <w:r w:rsidRPr="0048050B">
              <w:rPr>
                <w:rFonts w:cs="Times New Roman"/>
                <w:szCs w:val="24"/>
              </w:rPr>
              <w:t>Hrana este constituită din șerpi, amfibieni, insecte, mamifere mici și păsări.</w:t>
            </w:r>
          </w:p>
          <w:p w:rsidR="00D4266A" w:rsidRPr="0048050B" w:rsidRDefault="00D4266A" w:rsidP="006106AD">
            <w:pPr>
              <w:pStyle w:val="poimth"/>
              <w:rPr>
                <w:rFonts w:cs="Times New Roman"/>
                <w:sz w:val="24"/>
                <w:szCs w:val="24"/>
              </w:rPr>
            </w:pPr>
            <w:r w:rsidRPr="0048050B">
              <w:rPr>
                <w:rFonts w:cs="Times New Roman"/>
                <w:sz w:val="24"/>
                <w:szCs w:val="24"/>
              </w:rPr>
              <w:t>Descriere cuibărit:</w:t>
            </w:r>
          </w:p>
          <w:p w:rsidR="00D4266A" w:rsidRPr="0048050B" w:rsidRDefault="00D4266A" w:rsidP="006106AD">
            <w:pPr>
              <w:rPr>
                <w:rFonts w:cs="Times New Roman"/>
                <w:szCs w:val="24"/>
              </w:rPr>
            </w:pPr>
            <w:r w:rsidRPr="0048050B">
              <w:rPr>
                <w:rFonts w:cs="Times New Roman"/>
                <w:szCs w:val="24"/>
              </w:rPr>
              <w:t>În migrație, eretele alb poate fi văzut în preajma habitatelor acvatice și în zonele deschise, de felul pășunilor și terenurilor agricole.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Perioade critice</w:t>
            </w:r>
          </w:p>
        </w:tc>
        <w:tc>
          <w:tcPr>
            <w:tcW w:w="5669" w:type="dxa"/>
          </w:tcPr>
          <w:p w:rsidR="00D4266A" w:rsidRPr="0048050B" w:rsidRDefault="00D4266A" w:rsidP="006106AD">
            <w:pPr>
              <w:rPr>
                <w:rFonts w:cs="Times New Roman"/>
                <w:szCs w:val="24"/>
              </w:rPr>
            </w:pPr>
            <w:r w:rsidRPr="0048050B">
              <w:rPr>
                <w:rFonts w:cs="Times New Roman"/>
                <w:szCs w:val="24"/>
              </w:rPr>
              <w:t>Aprilie-Mai, Septembrie-Octombrie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Cerințe de habitat</w:t>
            </w:r>
          </w:p>
        </w:tc>
        <w:tc>
          <w:tcPr>
            <w:tcW w:w="5669" w:type="dxa"/>
          </w:tcPr>
          <w:p w:rsidR="00D4266A" w:rsidRPr="0048050B" w:rsidRDefault="00D4266A" w:rsidP="006106AD">
            <w:pPr>
              <w:rPr>
                <w:rFonts w:cs="Times New Roman"/>
                <w:szCs w:val="24"/>
              </w:rPr>
            </w:pPr>
            <w:r w:rsidRPr="0048050B">
              <w:rPr>
                <w:rFonts w:cs="Times New Roman"/>
                <w:szCs w:val="24"/>
              </w:rPr>
              <w:t>Cuibul este construit la nivelul solului, unde femela depune 4 până la 6 ouă.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Fotografii</w:t>
            </w:r>
          </w:p>
        </w:tc>
        <w:tc>
          <w:tcPr>
            <w:tcW w:w="5669" w:type="dxa"/>
          </w:tcPr>
          <w:p w:rsidR="00D4266A" w:rsidRPr="0048050B" w:rsidRDefault="00D4266A" w:rsidP="006106AD">
            <w:pPr>
              <w:rPr>
                <w:rFonts w:cs="Times New Roman"/>
                <w:szCs w:val="24"/>
              </w:rPr>
            </w:pPr>
            <w:r w:rsidRPr="0048050B">
              <w:rPr>
                <w:rFonts w:cs="Times New Roman"/>
                <w:szCs w:val="24"/>
              </w:rPr>
              <w:t>Fotografia speciei este reprezentată în anexa 2.a</w:t>
            </w:r>
          </w:p>
        </w:tc>
      </w:tr>
    </w:tbl>
    <w:p w:rsidR="00D4266A" w:rsidRPr="0048050B" w:rsidRDefault="00D4266A" w:rsidP="00D4266A">
      <w:pPr>
        <w:pStyle w:val="poimh2"/>
        <w:rPr>
          <w:rFonts w:cs="Times New Roman"/>
          <w:szCs w:val="24"/>
        </w:rPr>
      </w:pPr>
      <w:r w:rsidRPr="0048050B">
        <w:rPr>
          <w:rFonts w:cs="Times New Roman"/>
          <w:szCs w:val="24"/>
        </w:rPr>
        <w:t>Tabelul B.</w:t>
      </w:r>
      <w:r w:rsidRPr="0048050B">
        <w:rPr>
          <w:rFonts w:cs="Times New Roman"/>
          <w:szCs w:val="24"/>
        </w:rPr>
        <w:tab/>
        <w:t>Date specifice speciei la nivelul ariei naturale protejate</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Specia</w:t>
            </w:r>
          </w:p>
        </w:tc>
        <w:tc>
          <w:tcPr>
            <w:tcW w:w="5669" w:type="dxa"/>
          </w:tcPr>
          <w:p w:rsidR="00D4266A" w:rsidRPr="0048050B" w:rsidRDefault="00D4266A" w:rsidP="006106AD">
            <w:pPr>
              <w:rPr>
                <w:rFonts w:cs="Times New Roman"/>
                <w:szCs w:val="24"/>
              </w:rPr>
            </w:pPr>
            <w:r w:rsidRPr="0048050B">
              <w:rPr>
                <w:rStyle w:val="poimlat"/>
                <w:rFonts w:cs="Times New Roman"/>
                <w:szCs w:val="24"/>
              </w:rPr>
              <w:t>Circus macrourus</w:t>
            </w:r>
            <w:r w:rsidRPr="0048050B">
              <w:rPr>
                <w:rFonts w:cs="Times New Roman"/>
                <w:szCs w:val="24"/>
              </w:rPr>
              <w:t>, 975, Anexa 1</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Informații specifice speciei</w:t>
            </w:r>
          </w:p>
        </w:tc>
        <w:tc>
          <w:tcPr>
            <w:tcW w:w="5669" w:type="dxa"/>
          </w:tcPr>
          <w:p w:rsidR="00D4266A" w:rsidRPr="0048050B" w:rsidRDefault="00D4266A" w:rsidP="006106AD">
            <w:pPr>
              <w:rPr>
                <w:rFonts w:cs="Times New Roman"/>
                <w:szCs w:val="24"/>
              </w:rPr>
            </w:pPr>
            <w:r w:rsidRPr="0048050B">
              <w:rPr>
                <w:rFonts w:cs="Times New Roman"/>
                <w:szCs w:val="24"/>
              </w:rPr>
              <w:t>Specie de erete ce folosește zonele deschise din arie pentru odihnă și hrănire în perioada de pasaj.</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Statutul de prezență [temporal]</w:t>
            </w:r>
          </w:p>
        </w:tc>
        <w:tc>
          <w:tcPr>
            <w:tcW w:w="5669" w:type="dxa"/>
          </w:tcPr>
          <w:p w:rsidR="00D4266A" w:rsidRPr="0048050B" w:rsidRDefault="00D4266A" w:rsidP="006106AD">
            <w:pPr>
              <w:rPr>
                <w:rFonts w:cs="Times New Roman"/>
                <w:szCs w:val="24"/>
              </w:rPr>
            </w:pPr>
            <w:r w:rsidRPr="0048050B">
              <w:rPr>
                <w:rFonts w:cs="Times New Roman"/>
                <w:szCs w:val="24"/>
              </w:rPr>
              <w:t>odihnă şi hranire / pasaj</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4</w:t>
            </w:r>
          </w:p>
        </w:tc>
        <w:tc>
          <w:tcPr>
            <w:tcW w:w="2835" w:type="dxa"/>
          </w:tcPr>
          <w:p w:rsidR="00D4266A" w:rsidRPr="0048050B" w:rsidRDefault="00D4266A" w:rsidP="006106AD">
            <w:pPr>
              <w:rPr>
                <w:rFonts w:cs="Times New Roman"/>
                <w:szCs w:val="24"/>
              </w:rPr>
            </w:pPr>
            <w:r w:rsidRPr="0048050B">
              <w:rPr>
                <w:rFonts w:cs="Times New Roman"/>
                <w:szCs w:val="24"/>
              </w:rPr>
              <w:t>Statutul de prezență [spațial]</w:t>
            </w:r>
          </w:p>
        </w:tc>
        <w:tc>
          <w:tcPr>
            <w:tcW w:w="5669" w:type="dxa"/>
          </w:tcPr>
          <w:p w:rsidR="00D4266A" w:rsidRPr="0048050B" w:rsidRDefault="00D4266A" w:rsidP="006106AD">
            <w:pPr>
              <w:rPr>
                <w:rFonts w:cs="Times New Roman"/>
                <w:szCs w:val="24"/>
              </w:rPr>
            </w:pPr>
            <w:r w:rsidRPr="0048050B">
              <w:rPr>
                <w:rFonts w:cs="Times New Roman"/>
                <w:szCs w:val="24"/>
              </w:rPr>
              <w:t>larg răspândită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Statutul de prezență [management]</w:t>
            </w:r>
          </w:p>
        </w:tc>
        <w:tc>
          <w:tcPr>
            <w:tcW w:w="5669" w:type="dxa"/>
          </w:tcPr>
          <w:p w:rsidR="00D4266A" w:rsidRPr="0048050B" w:rsidRDefault="00D4266A" w:rsidP="006106AD">
            <w:pPr>
              <w:rPr>
                <w:rFonts w:cs="Times New Roman"/>
                <w:szCs w:val="24"/>
              </w:rPr>
            </w:pPr>
            <w:r w:rsidRPr="0048050B">
              <w:rPr>
                <w:rFonts w:cs="Times New Roman"/>
                <w:szCs w:val="24"/>
              </w:rPr>
              <w:t>nativă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Abundență</w:t>
            </w:r>
          </w:p>
        </w:tc>
        <w:tc>
          <w:tcPr>
            <w:tcW w:w="5669" w:type="dxa"/>
          </w:tcPr>
          <w:p w:rsidR="00D4266A" w:rsidRPr="0048050B" w:rsidRDefault="00D4266A" w:rsidP="006106AD">
            <w:pPr>
              <w:rPr>
                <w:rFonts w:cs="Times New Roman"/>
                <w:szCs w:val="24"/>
              </w:rPr>
            </w:pPr>
            <w:r w:rsidRPr="0048050B">
              <w:rPr>
                <w:rFonts w:cs="Times New Roman"/>
                <w:szCs w:val="24"/>
              </w:rPr>
              <w:t>prezență certă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Perioada de colectare a datelor din teren</w:t>
            </w:r>
          </w:p>
        </w:tc>
        <w:tc>
          <w:tcPr>
            <w:tcW w:w="5669" w:type="dxa"/>
          </w:tcPr>
          <w:p w:rsidR="00D4266A" w:rsidRPr="0048050B" w:rsidRDefault="00D4266A" w:rsidP="006106AD">
            <w:pPr>
              <w:rPr>
                <w:rFonts w:cs="Times New Roman"/>
                <w:szCs w:val="24"/>
              </w:rPr>
            </w:pPr>
            <w:r w:rsidRPr="0048050B">
              <w:rPr>
                <w:rFonts w:cs="Times New Roman"/>
                <w:szCs w:val="24"/>
              </w:rPr>
              <w:t>Octombrie 2017 – Decembrie 2019</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8</w:t>
            </w:r>
          </w:p>
        </w:tc>
        <w:tc>
          <w:tcPr>
            <w:tcW w:w="2835" w:type="dxa"/>
          </w:tcPr>
          <w:p w:rsidR="00D4266A" w:rsidRPr="0048050B" w:rsidRDefault="00D4266A" w:rsidP="006106AD">
            <w:pPr>
              <w:rPr>
                <w:rFonts w:cs="Times New Roman"/>
                <w:szCs w:val="24"/>
              </w:rPr>
            </w:pPr>
            <w:r w:rsidRPr="0048050B">
              <w:rPr>
                <w:rFonts w:cs="Times New Roman"/>
                <w:szCs w:val="24"/>
              </w:rPr>
              <w:t>Distribuția speciei [interpretare]</w:t>
            </w:r>
          </w:p>
        </w:tc>
        <w:tc>
          <w:tcPr>
            <w:tcW w:w="5669" w:type="dxa"/>
          </w:tcPr>
          <w:p w:rsidR="00D4266A" w:rsidRPr="0048050B" w:rsidRDefault="00D4266A" w:rsidP="006106AD">
            <w:pPr>
              <w:rPr>
                <w:rFonts w:cs="Times New Roman"/>
                <w:szCs w:val="24"/>
              </w:rPr>
            </w:pPr>
            <w:r w:rsidRPr="0048050B">
              <w:rPr>
                <w:rFonts w:cs="Times New Roman"/>
                <w:szCs w:val="24"/>
              </w:rPr>
              <w:t>Specie de pasaj, necuibăritoare în sit. Zonele deschise, pajiștile și terenurile agricole.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9</w:t>
            </w:r>
          </w:p>
        </w:tc>
        <w:tc>
          <w:tcPr>
            <w:tcW w:w="2835" w:type="dxa"/>
          </w:tcPr>
          <w:p w:rsidR="00D4266A" w:rsidRPr="0048050B" w:rsidRDefault="00D4266A" w:rsidP="006106AD">
            <w:pPr>
              <w:rPr>
                <w:rFonts w:cs="Times New Roman"/>
                <w:szCs w:val="24"/>
              </w:rPr>
            </w:pPr>
            <w:r w:rsidRPr="0048050B">
              <w:rPr>
                <w:rFonts w:cs="Times New Roman"/>
                <w:szCs w:val="24"/>
              </w:rPr>
              <w:t>Distribuția speciei [harta distribuției]</w:t>
            </w:r>
          </w:p>
        </w:tc>
        <w:tc>
          <w:tcPr>
            <w:tcW w:w="5669" w:type="dxa"/>
          </w:tcPr>
          <w:p w:rsidR="00D4266A" w:rsidRPr="0048050B" w:rsidRDefault="00D4266A" w:rsidP="006106AD">
            <w:pPr>
              <w:rPr>
                <w:rFonts w:cs="Times New Roman"/>
                <w:szCs w:val="24"/>
              </w:rPr>
            </w:pPr>
            <w:r w:rsidRPr="0048050B">
              <w:rPr>
                <w:rFonts w:cs="Times New Roman"/>
                <w:szCs w:val="24"/>
              </w:rPr>
              <w:t>Harta de distribuție a speciei este anexată în anexa 3.12.</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lastRenderedPageBreak/>
              <w:t>10</w:t>
            </w:r>
          </w:p>
        </w:tc>
        <w:tc>
          <w:tcPr>
            <w:tcW w:w="2835" w:type="dxa"/>
          </w:tcPr>
          <w:p w:rsidR="00D4266A" w:rsidRPr="0048050B" w:rsidRDefault="00D4266A" w:rsidP="006106AD">
            <w:pPr>
              <w:rPr>
                <w:rFonts w:cs="Times New Roman"/>
                <w:szCs w:val="24"/>
              </w:rPr>
            </w:pPr>
            <w:r w:rsidRPr="0048050B">
              <w:rPr>
                <w:rFonts w:cs="Times New Roman"/>
                <w:szCs w:val="24"/>
              </w:rPr>
              <w:t>Alte informații privind sursele de informații</w:t>
            </w:r>
          </w:p>
        </w:tc>
        <w:tc>
          <w:tcPr>
            <w:tcW w:w="5669" w:type="dxa"/>
          </w:tcPr>
          <w:p w:rsidR="00D4266A" w:rsidRPr="0048050B" w:rsidRDefault="00D4266A" w:rsidP="006106AD">
            <w:pPr>
              <w:rPr>
                <w:rFonts w:cs="Times New Roman"/>
                <w:szCs w:val="24"/>
              </w:rPr>
            </w:pPr>
            <w:r w:rsidRPr="0048050B">
              <w:rPr>
                <w:rFonts w:cs="Times New Roman"/>
                <w:szCs w:val="24"/>
              </w:rPr>
              <w:t>Snow D.W &amp; Perrins C.M (1998), The Birds</w:t>
            </w:r>
            <w:r w:rsidRPr="0048050B">
              <w:rPr>
                <w:rFonts w:cs="Times New Roman"/>
                <w:szCs w:val="24"/>
              </w:rPr>
              <w:br/>
              <w:t xml:space="preserve">of the Western Palearctic, Concise Edition, Oxford University Press, New York; </w:t>
            </w:r>
            <w:r w:rsidRPr="0048050B">
              <w:rPr>
                <w:rFonts w:cs="Times New Roman"/>
                <w:szCs w:val="24"/>
              </w:rPr>
              <w:br/>
              <w:t>Svensson L., Mullarney K., Zetterstrӧm D.,</w:t>
            </w:r>
            <w:r w:rsidRPr="0048050B">
              <w:rPr>
                <w:rFonts w:cs="Times New Roman"/>
                <w:szCs w:val="24"/>
              </w:rPr>
              <w:br/>
              <w:t xml:space="preserve">Collins Bird Guide 2nd Edition, Harper Collins; </w:t>
            </w:r>
            <w:r w:rsidRPr="0048050B">
              <w:rPr>
                <w:rFonts w:cs="Times New Roman"/>
                <w:szCs w:val="24"/>
              </w:rPr>
              <w:br/>
              <w:t>BirdLife International (2015) IUCN Red List</w:t>
            </w:r>
            <w:r w:rsidRPr="0048050B">
              <w:rPr>
                <w:rFonts w:cs="Times New Roman"/>
                <w:szCs w:val="24"/>
              </w:rPr>
              <w:br/>
              <w:t>for birds. - Downloaded from http://www.birdlife.org</w:t>
            </w:r>
            <w:r w:rsidRPr="0048050B">
              <w:rPr>
                <w:rFonts w:cs="Times New Roman"/>
                <w:szCs w:val="24"/>
              </w:rPr>
              <w:br/>
              <w:t>Societatea Ornitologică Română (2019) Ornitodata</w:t>
            </w:r>
            <w:r w:rsidRPr="0048050B">
              <w:rPr>
                <w:rFonts w:cs="Times New Roman"/>
                <w:szCs w:val="24"/>
              </w:rPr>
              <w:br/>
              <w:t>/ baza de date SOR - Downloaded from http://pasaridinromania.sor.ro/.</w:t>
            </w:r>
          </w:p>
        </w:tc>
      </w:tr>
    </w:tbl>
    <w:p w:rsidR="00D4266A" w:rsidRPr="0048050B" w:rsidRDefault="00D4266A" w:rsidP="00D4266A">
      <w:pPr>
        <w:pStyle w:val="poimh1"/>
        <w:rPr>
          <w:rFonts w:cs="Times New Roman"/>
          <w:sz w:val="24"/>
          <w:szCs w:val="24"/>
        </w:rPr>
      </w:pPr>
      <w:r w:rsidRPr="0048050B">
        <w:rPr>
          <w:rFonts w:cs="Times New Roman"/>
          <w:sz w:val="24"/>
          <w:szCs w:val="24"/>
        </w:rPr>
        <w:t xml:space="preserve">976 - </w:t>
      </w:r>
      <w:r w:rsidRPr="0048050B">
        <w:rPr>
          <w:rStyle w:val="poimlat"/>
          <w:rFonts w:cs="Times New Roman"/>
          <w:sz w:val="24"/>
          <w:szCs w:val="24"/>
        </w:rPr>
        <w:t xml:space="preserve">Circus pygargus, </w:t>
      </w:r>
      <w:r w:rsidRPr="0048050B">
        <w:rPr>
          <w:rFonts w:cs="Times New Roman"/>
          <w:sz w:val="24"/>
          <w:szCs w:val="24"/>
        </w:rPr>
        <w:t>Erete sur</w:t>
      </w:r>
    </w:p>
    <w:p w:rsidR="00D4266A" w:rsidRPr="0048050B" w:rsidRDefault="00D4266A" w:rsidP="00D4266A">
      <w:pPr>
        <w:pStyle w:val="poimh2"/>
        <w:rPr>
          <w:rFonts w:cs="Times New Roman"/>
          <w:szCs w:val="24"/>
        </w:rPr>
      </w:pPr>
      <w:r w:rsidRPr="0048050B">
        <w:rPr>
          <w:rFonts w:cs="Times New Roman"/>
          <w:szCs w:val="24"/>
        </w:rPr>
        <w:t>Tabelul A.</w:t>
      </w:r>
      <w:r w:rsidRPr="0048050B">
        <w:rPr>
          <w:rFonts w:cs="Times New Roman"/>
          <w:szCs w:val="24"/>
        </w:rPr>
        <w:tab/>
        <w:t>Date generale ale speciei</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Cod Specie - EUNIS</w:t>
            </w:r>
          </w:p>
        </w:tc>
        <w:tc>
          <w:tcPr>
            <w:tcW w:w="5669" w:type="dxa"/>
          </w:tcPr>
          <w:p w:rsidR="00D4266A" w:rsidRPr="0048050B" w:rsidRDefault="00D4266A" w:rsidP="006106AD">
            <w:pPr>
              <w:rPr>
                <w:rFonts w:cs="Times New Roman"/>
                <w:szCs w:val="24"/>
              </w:rPr>
            </w:pPr>
            <w:r w:rsidRPr="0048050B">
              <w:rPr>
                <w:rFonts w:cs="Times New Roman"/>
                <w:szCs w:val="24"/>
              </w:rPr>
              <w:t>976</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Denumirea științifică</w:t>
            </w:r>
          </w:p>
        </w:tc>
        <w:tc>
          <w:tcPr>
            <w:tcW w:w="5669" w:type="dxa"/>
          </w:tcPr>
          <w:p w:rsidR="00D4266A" w:rsidRPr="0048050B" w:rsidRDefault="00D4266A" w:rsidP="006106AD">
            <w:pPr>
              <w:rPr>
                <w:rFonts w:cs="Times New Roman"/>
                <w:szCs w:val="24"/>
              </w:rPr>
            </w:pPr>
            <w:r w:rsidRPr="0048050B">
              <w:rPr>
                <w:rStyle w:val="poimlat"/>
                <w:rFonts w:cs="Times New Roman"/>
                <w:szCs w:val="24"/>
              </w:rPr>
              <w:t>Circus pygargus</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Denumirea populară</w:t>
            </w:r>
          </w:p>
        </w:tc>
        <w:tc>
          <w:tcPr>
            <w:tcW w:w="5669" w:type="dxa"/>
          </w:tcPr>
          <w:p w:rsidR="00D4266A" w:rsidRPr="0048050B" w:rsidRDefault="00D4266A" w:rsidP="006106AD">
            <w:pPr>
              <w:rPr>
                <w:rFonts w:cs="Times New Roman"/>
                <w:szCs w:val="24"/>
              </w:rPr>
            </w:pPr>
            <w:r w:rsidRPr="0048050B">
              <w:rPr>
                <w:rFonts w:cs="Times New Roman"/>
                <w:szCs w:val="24"/>
              </w:rPr>
              <w:t>Erete sur</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4</w:t>
            </w:r>
          </w:p>
        </w:tc>
        <w:tc>
          <w:tcPr>
            <w:tcW w:w="2835" w:type="dxa"/>
          </w:tcPr>
          <w:p w:rsidR="00D4266A" w:rsidRPr="0048050B" w:rsidRDefault="00D4266A" w:rsidP="006106AD">
            <w:pPr>
              <w:rPr>
                <w:rFonts w:cs="Times New Roman"/>
                <w:szCs w:val="24"/>
              </w:rPr>
            </w:pPr>
            <w:r w:rsidRPr="0048050B">
              <w:rPr>
                <w:rFonts w:cs="Times New Roman"/>
                <w:szCs w:val="24"/>
              </w:rPr>
              <w:t>Descrierea speciei</w:t>
            </w:r>
          </w:p>
        </w:tc>
        <w:tc>
          <w:tcPr>
            <w:tcW w:w="5669" w:type="dxa"/>
          </w:tcPr>
          <w:p w:rsidR="00D4266A" w:rsidRPr="0048050B" w:rsidRDefault="00D4266A" w:rsidP="006106AD">
            <w:pPr>
              <w:pStyle w:val="poimth"/>
              <w:rPr>
                <w:rFonts w:cs="Times New Roman"/>
                <w:sz w:val="24"/>
                <w:szCs w:val="24"/>
              </w:rPr>
            </w:pPr>
            <w:r w:rsidRPr="0048050B">
              <w:rPr>
                <w:rFonts w:cs="Times New Roman"/>
                <w:sz w:val="24"/>
                <w:szCs w:val="24"/>
              </w:rPr>
              <w:t>Descriere generală:</w:t>
            </w:r>
          </w:p>
          <w:p w:rsidR="00D4266A" w:rsidRPr="0048050B" w:rsidRDefault="00D4266A" w:rsidP="006106AD">
            <w:pPr>
              <w:rPr>
                <w:rFonts w:cs="Times New Roman"/>
                <w:szCs w:val="24"/>
              </w:rPr>
            </w:pPr>
            <w:r w:rsidRPr="0048050B">
              <w:rPr>
                <w:rFonts w:cs="Times New Roman"/>
                <w:szCs w:val="24"/>
              </w:rPr>
              <w:t>Aripile sunt lungi şi înguste. La mascul, au o nuanță gri-albăstruie pe spate, iar dedesubt sunt cenuşiu-deschise, cu striații cafenii; capătul aripilor este negru. Femela are penajul cafeniu închis pe spate, ventral prezentând o combinație de cafeniu deschis cu puternice strații. Juvenilul are o culoare cărămizie.</w:t>
            </w:r>
          </w:p>
          <w:p w:rsidR="00D4266A" w:rsidRPr="0048050B" w:rsidRDefault="00D4266A" w:rsidP="006106AD">
            <w:pPr>
              <w:pStyle w:val="poimth"/>
              <w:rPr>
                <w:rFonts w:cs="Times New Roman"/>
                <w:sz w:val="24"/>
                <w:szCs w:val="24"/>
              </w:rPr>
            </w:pPr>
            <w:r w:rsidRPr="0048050B">
              <w:rPr>
                <w:rFonts w:cs="Times New Roman"/>
                <w:sz w:val="24"/>
                <w:szCs w:val="24"/>
              </w:rPr>
              <w:t>Descriere hrană:</w:t>
            </w:r>
          </w:p>
          <w:p w:rsidR="00D4266A" w:rsidRPr="0048050B" w:rsidRDefault="00D4266A" w:rsidP="006106AD">
            <w:pPr>
              <w:rPr>
                <w:rFonts w:cs="Times New Roman"/>
                <w:szCs w:val="24"/>
              </w:rPr>
            </w:pPr>
            <w:r w:rsidRPr="0048050B">
              <w:rPr>
                <w:rFonts w:cs="Times New Roman"/>
                <w:szCs w:val="24"/>
              </w:rPr>
              <w:t>Consumă rozătoare, reptile, ocazional păsări de talie mică.</w:t>
            </w:r>
          </w:p>
          <w:p w:rsidR="00D4266A" w:rsidRPr="0048050B" w:rsidRDefault="00D4266A" w:rsidP="006106AD">
            <w:pPr>
              <w:pStyle w:val="poimth"/>
              <w:rPr>
                <w:rFonts w:cs="Times New Roman"/>
                <w:sz w:val="24"/>
                <w:szCs w:val="24"/>
              </w:rPr>
            </w:pPr>
            <w:r w:rsidRPr="0048050B">
              <w:rPr>
                <w:rFonts w:cs="Times New Roman"/>
                <w:sz w:val="24"/>
                <w:szCs w:val="24"/>
              </w:rPr>
              <w:t>Descriere cuibărit:</w:t>
            </w:r>
          </w:p>
          <w:p w:rsidR="00D4266A" w:rsidRPr="0048050B" w:rsidRDefault="00D4266A" w:rsidP="006106AD">
            <w:pPr>
              <w:rPr>
                <w:rFonts w:cs="Times New Roman"/>
                <w:szCs w:val="24"/>
              </w:rPr>
            </w:pPr>
            <w:r w:rsidRPr="0048050B">
              <w:rPr>
                <w:rFonts w:cs="Times New Roman"/>
                <w:szCs w:val="24"/>
              </w:rPr>
              <w:t>Câmpii şi platouri din zona de şes. Terenuri cultivate cu cereale orz, ovăz, grâu</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Perioade critice</w:t>
            </w:r>
          </w:p>
        </w:tc>
        <w:tc>
          <w:tcPr>
            <w:tcW w:w="5669" w:type="dxa"/>
          </w:tcPr>
          <w:p w:rsidR="00D4266A" w:rsidRPr="0048050B" w:rsidRDefault="00D4266A" w:rsidP="006106AD">
            <w:pPr>
              <w:rPr>
                <w:rFonts w:cs="Times New Roman"/>
                <w:szCs w:val="24"/>
              </w:rPr>
            </w:pPr>
            <w:r w:rsidRPr="0048050B">
              <w:rPr>
                <w:rFonts w:cs="Times New Roman"/>
                <w:szCs w:val="24"/>
              </w:rPr>
              <w:t>Aprilie-Mai, Septembrie-Octombrie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Cerințe de habitat</w:t>
            </w:r>
          </w:p>
        </w:tc>
        <w:tc>
          <w:tcPr>
            <w:tcW w:w="5669" w:type="dxa"/>
          </w:tcPr>
          <w:p w:rsidR="00D4266A" w:rsidRPr="0048050B" w:rsidRDefault="00D4266A" w:rsidP="006106AD">
            <w:pPr>
              <w:rPr>
                <w:rFonts w:cs="Times New Roman"/>
                <w:szCs w:val="24"/>
              </w:rPr>
            </w:pPr>
            <w:r w:rsidRPr="0048050B">
              <w:rPr>
                <w:rFonts w:cs="Times New Roman"/>
                <w:szCs w:val="24"/>
              </w:rPr>
              <w:t>Depune ponta începând cu mijlocul lunii mai. Cuibul este amplasat pe sol, de obicei în lanurile de cereale.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Fotografii</w:t>
            </w:r>
          </w:p>
        </w:tc>
        <w:tc>
          <w:tcPr>
            <w:tcW w:w="5669" w:type="dxa"/>
          </w:tcPr>
          <w:p w:rsidR="00D4266A" w:rsidRPr="0048050B" w:rsidRDefault="00D4266A" w:rsidP="006106AD">
            <w:pPr>
              <w:rPr>
                <w:rFonts w:cs="Times New Roman"/>
                <w:szCs w:val="24"/>
              </w:rPr>
            </w:pPr>
            <w:r w:rsidRPr="0048050B">
              <w:rPr>
                <w:rFonts w:cs="Times New Roman"/>
                <w:szCs w:val="24"/>
              </w:rPr>
              <w:t>Fotografia speciei este reprezentată în anexa 2.a</w:t>
            </w:r>
          </w:p>
        </w:tc>
      </w:tr>
    </w:tbl>
    <w:p w:rsidR="00D4266A" w:rsidRPr="0048050B" w:rsidRDefault="00D4266A" w:rsidP="00D4266A">
      <w:pPr>
        <w:pStyle w:val="poimh2"/>
        <w:rPr>
          <w:rFonts w:cs="Times New Roman"/>
          <w:szCs w:val="24"/>
        </w:rPr>
      </w:pPr>
      <w:r w:rsidRPr="0048050B">
        <w:rPr>
          <w:rFonts w:cs="Times New Roman"/>
          <w:szCs w:val="24"/>
        </w:rPr>
        <w:t>Tabelul B.</w:t>
      </w:r>
      <w:r w:rsidRPr="0048050B">
        <w:rPr>
          <w:rFonts w:cs="Times New Roman"/>
          <w:szCs w:val="24"/>
        </w:rPr>
        <w:tab/>
        <w:t>Date specifice speciei la nivelul ariei naturale protejate</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Specia</w:t>
            </w:r>
          </w:p>
        </w:tc>
        <w:tc>
          <w:tcPr>
            <w:tcW w:w="5669" w:type="dxa"/>
          </w:tcPr>
          <w:p w:rsidR="00D4266A" w:rsidRPr="0048050B" w:rsidRDefault="00D4266A" w:rsidP="006106AD">
            <w:pPr>
              <w:rPr>
                <w:rFonts w:cs="Times New Roman"/>
                <w:szCs w:val="24"/>
              </w:rPr>
            </w:pPr>
            <w:r w:rsidRPr="0048050B">
              <w:rPr>
                <w:rStyle w:val="poimlat"/>
                <w:rFonts w:cs="Times New Roman"/>
                <w:szCs w:val="24"/>
              </w:rPr>
              <w:t>Circus pygargus</w:t>
            </w:r>
            <w:r w:rsidRPr="0048050B">
              <w:rPr>
                <w:rFonts w:cs="Times New Roman"/>
                <w:szCs w:val="24"/>
              </w:rPr>
              <w:t>, 976, Anexa 1</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Informații specifice speciei</w:t>
            </w:r>
          </w:p>
        </w:tc>
        <w:tc>
          <w:tcPr>
            <w:tcW w:w="5669" w:type="dxa"/>
          </w:tcPr>
          <w:p w:rsidR="00D4266A" w:rsidRPr="0048050B" w:rsidRDefault="00D4266A" w:rsidP="006106AD">
            <w:pPr>
              <w:rPr>
                <w:rFonts w:cs="Times New Roman"/>
                <w:szCs w:val="24"/>
              </w:rPr>
            </w:pPr>
            <w:r w:rsidRPr="0048050B">
              <w:rPr>
                <w:rFonts w:cs="Times New Roman"/>
                <w:szCs w:val="24"/>
              </w:rPr>
              <w:t>Specie de erete ce folosește zonele deschise din arie pentru odihnă și hrănire în perioada de pasaj.</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lastRenderedPageBreak/>
              <w:t>3</w:t>
            </w:r>
          </w:p>
        </w:tc>
        <w:tc>
          <w:tcPr>
            <w:tcW w:w="2835" w:type="dxa"/>
          </w:tcPr>
          <w:p w:rsidR="00D4266A" w:rsidRPr="0048050B" w:rsidRDefault="00D4266A" w:rsidP="006106AD">
            <w:pPr>
              <w:rPr>
                <w:rFonts w:cs="Times New Roman"/>
                <w:szCs w:val="24"/>
              </w:rPr>
            </w:pPr>
            <w:r w:rsidRPr="0048050B">
              <w:rPr>
                <w:rFonts w:cs="Times New Roman"/>
                <w:szCs w:val="24"/>
              </w:rPr>
              <w:t>Statutul de prezență [temporal]</w:t>
            </w:r>
          </w:p>
        </w:tc>
        <w:tc>
          <w:tcPr>
            <w:tcW w:w="5669" w:type="dxa"/>
          </w:tcPr>
          <w:p w:rsidR="00D4266A" w:rsidRPr="0048050B" w:rsidRDefault="00D4266A" w:rsidP="006106AD">
            <w:pPr>
              <w:rPr>
                <w:rFonts w:cs="Times New Roman"/>
                <w:szCs w:val="24"/>
              </w:rPr>
            </w:pPr>
            <w:r w:rsidRPr="0048050B">
              <w:rPr>
                <w:rFonts w:cs="Times New Roman"/>
                <w:szCs w:val="24"/>
              </w:rPr>
              <w:t>reproducere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4</w:t>
            </w:r>
          </w:p>
        </w:tc>
        <w:tc>
          <w:tcPr>
            <w:tcW w:w="2835" w:type="dxa"/>
          </w:tcPr>
          <w:p w:rsidR="00D4266A" w:rsidRPr="0048050B" w:rsidRDefault="00D4266A" w:rsidP="006106AD">
            <w:pPr>
              <w:rPr>
                <w:rFonts w:cs="Times New Roman"/>
                <w:szCs w:val="24"/>
              </w:rPr>
            </w:pPr>
            <w:r w:rsidRPr="0048050B">
              <w:rPr>
                <w:rFonts w:cs="Times New Roman"/>
                <w:szCs w:val="24"/>
              </w:rPr>
              <w:t>Statutul de prezență [spațial]</w:t>
            </w:r>
          </w:p>
        </w:tc>
        <w:tc>
          <w:tcPr>
            <w:tcW w:w="5669" w:type="dxa"/>
          </w:tcPr>
          <w:p w:rsidR="00D4266A" w:rsidRPr="0048050B" w:rsidRDefault="00D4266A" w:rsidP="006106AD">
            <w:pPr>
              <w:rPr>
                <w:rFonts w:cs="Times New Roman"/>
                <w:szCs w:val="24"/>
              </w:rPr>
            </w:pPr>
            <w:r w:rsidRPr="0048050B">
              <w:rPr>
                <w:rFonts w:cs="Times New Roman"/>
                <w:szCs w:val="24"/>
              </w:rPr>
              <w:t>larg răspândită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Statutul de prezență [management]</w:t>
            </w:r>
          </w:p>
        </w:tc>
        <w:tc>
          <w:tcPr>
            <w:tcW w:w="5669" w:type="dxa"/>
          </w:tcPr>
          <w:p w:rsidR="00D4266A" w:rsidRPr="0048050B" w:rsidRDefault="00D4266A" w:rsidP="006106AD">
            <w:pPr>
              <w:rPr>
                <w:rFonts w:cs="Times New Roman"/>
                <w:szCs w:val="24"/>
              </w:rPr>
            </w:pPr>
            <w:r w:rsidRPr="0048050B">
              <w:rPr>
                <w:rFonts w:cs="Times New Roman"/>
                <w:szCs w:val="24"/>
              </w:rPr>
              <w:t>nativă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Abundență</w:t>
            </w:r>
          </w:p>
        </w:tc>
        <w:tc>
          <w:tcPr>
            <w:tcW w:w="5669" w:type="dxa"/>
          </w:tcPr>
          <w:p w:rsidR="00D4266A" w:rsidRPr="0048050B" w:rsidRDefault="00D4266A" w:rsidP="006106AD">
            <w:pPr>
              <w:rPr>
                <w:rFonts w:cs="Times New Roman"/>
                <w:szCs w:val="24"/>
              </w:rPr>
            </w:pPr>
            <w:r w:rsidRPr="0048050B">
              <w:rPr>
                <w:rFonts w:cs="Times New Roman"/>
                <w:szCs w:val="24"/>
              </w:rPr>
              <w:t>prezență certă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Perioada de colectare a datelor din teren</w:t>
            </w:r>
          </w:p>
        </w:tc>
        <w:tc>
          <w:tcPr>
            <w:tcW w:w="5669" w:type="dxa"/>
          </w:tcPr>
          <w:p w:rsidR="00D4266A" w:rsidRPr="0048050B" w:rsidRDefault="00D4266A" w:rsidP="006106AD">
            <w:pPr>
              <w:rPr>
                <w:rFonts w:cs="Times New Roman"/>
                <w:szCs w:val="24"/>
              </w:rPr>
            </w:pPr>
            <w:r w:rsidRPr="0048050B">
              <w:rPr>
                <w:rFonts w:cs="Times New Roman"/>
                <w:szCs w:val="24"/>
              </w:rPr>
              <w:t>Octombrie 2017 – Decembrie 2019</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8</w:t>
            </w:r>
          </w:p>
        </w:tc>
        <w:tc>
          <w:tcPr>
            <w:tcW w:w="2835" w:type="dxa"/>
          </w:tcPr>
          <w:p w:rsidR="00D4266A" w:rsidRPr="0048050B" w:rsidRDefault="00D4266A" w:rsidP="006106AD">
            <w:pPr>
              <w:rPr>
                <w:rFonts w:cs="Times New Roman"/>
                <w:szCs w:val="24"/>
              </w:rPr>
            </w:pPr>
            <w:r w:rsidRPr="0048050B">
              <w:rPr>
                <w:rFonts w:cs="Times New Roman"/>
                <w:szCs w:val="24"/>
              </w:rPr>
              <w:t>Distribuția speciei [interpretare]</w:t>
            </w:r>
          </w:p>
        </w:tc>
        <w:tc>
          <w:tcPr>
            <w:tcW w:w="5669" w:type="dxa"/>
          </w:tcPr>
          <w:p w:rsidR="00D4266A" w:rsidRPr="0048050B" w:rsidRDefault="00D4266A" w:rsidP="006106AD">
            <w:pPr>
              <w:rPr>
                <w:rFonts w:cs="Times New Roman"/>
                <w:szCs w:val="24"/>
              </w:rPr>
            </w:pPr>
            <w:r w:rsidRPr="0048050B">
              <w:rPr>
                <w:rFonts w:cs="Times New Roman"/>
                <w:szCs w:val="24"/>
              </w:rPr>
              <w:t>Zonele deschise, pajiștile și terenurile agricole.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9</w:t>
            </w:r>
          </w:p>
        </w:tc>
        <w:tc>
          <w:tcPr>
            <w:tcW w:w="2835" w:type="dxa"/>
          </w:tcPr>
          <w:p w:rsidR="00D4266A" w:rsidRPr="0048050B" w:rsidRDefault="00D4266A" w:rsidP="006106AD">
            <w:pPr>
              <w:rPr>
                <w:rFonts w:cs="Times New Roman"/>
                <w:szCs w:val="24"/>
              </w:rPr>
            </w:pPr>
            <w:r w:rsidRPr="0048050B">
              <w:rPr>
                <w:rFonts w:cs="Times New Roman"/>
                <w:szCs w:val="24"/>
              </w:rPr>
              <w:t>Distribuția speciei [harta distribuției]</w:t>
            </w:r>
          </w:p>
        </w:tc>
        <w:tc>
          <w:tcPr>
            <w:tcW w:w="5669" w:type="dxa"/>
          </w:tcPr>
          <w:p w:rsidR="00D4266A" w:rsidRPr="0048050B" w:rsidRDefault="00D4266A" w:rsidP="006106AD">
            <w:pPr>
              <w:rPr>
                <w:rFonts w:cs="Times New Roman"/>
                <w:szCs w:val="24"/>
              </w:rPr>
            </w:pPr>
            <w:r w:rsidRPr="0048050B">
              <w:rPr>
                <w:rFonts w:cs="Times New Roman"/>
                <w:szCs w:val="24"/>
              </w:rPr>
              <w:t>Harta de distribuție a speciei este anexată în anexa 3.12.</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10</w:t>
            </w:r>
          </w:p>
        </w:tc>
        <w:tc>
          <w:tcPr>
            <w:tcW w:w="2835" w:type="dxa"/>
          </w:tcPr>
          <w:p w:rsidR="00D4266A" w:rsidRPr="0048050B" w:rsidRDefault="00D4266A" w:rsidP="006106AD">
            <w:pPr>
              <w:rPr>
                <w:rFonts w:cs="Times New Roman"/>
                <w:szCs w:val="24"/>
              </w:rPr>
            </w:pPr>
            <w:r w:rsidRPr="0048050B">
              <w:rPr>
                <w:rFonts w:cs="Times New Roman"/>
                <w:szCs w:val="24"/>
              </w:rPr>
              <w:t>Alte informații privind sursele de informații</w:t>
            </w:r>
          </w:p>
        </w:tc>
        <w:tc>
          <w:tcPr>
            <w:tcW w:w="5669" w:type="dxa"/>
          </w:tcPr>
          <w:p w:rsidR="00D4266A" w:rsidRPr="0048050B" w:rsidRDefault="00D4266A" w:rsidP="006106AD">
            <w:pPr>
              <w:rPr>
                <w:rFonts w:cs="Times New Roman"/>
                <w:szCs w:val="24"/>
              </w:rPr>
            </w:pPr>
            <w:r w:rsidRPr="0048050B">
              <w:rPr>
                <w:rFonts w:cs="Times New Roman"/>
                <w:szCs w:val="24"/>
              </w:rPr>
              <w:t>Snow D.W &amp; Perrins C.M (1998), The Birds</w:t>
            </w:r>
            <w:r w:rsidRPr="0048050B">
              <w:rPr>
                <w:rFonts w:cs="Times New Roman"/>
                <w:szCs w:val="24"/>
              </w:rPr>
              <w:br/>
              <w:t xml:space="preserve">of the Western Palearctic, Concise Edition, Oxford University Press, New York; </w:t>
            </w:r>
            <w:r w:rsidRPr="0048050B">
              <w:rPr>
                <w:rFonts w:cs="Times New Roman"/>
                <w:szCs w:val="24"/>
              </w:rPr>
              <w:br/>
              <w:t>Svensson L., Mullarney K., Zetterstrӧm D.,</w:t>
            </w:r>
            <w:r w:rsidRPr="0048050B">
              <w:rPr>
                <w:rFonts w:cs="Times New Roman"/>
                <w:szCs w:val="24"/>
              </w:rPr>
              <w:br/>
              <w:t xml:space="preserve">Collins Bird Guide 2nd Edition, Harper Collins; </w:t>
            </w:r>
            <w:r w:rsidRPr="0048050B">
              <w:rPr>
                <w:rFonts w:cs="Times New Roman"/>
                <w:szCs w:val="24"/>
              </w:rPr>
              <w:br/>
              <w:t>BirdLife International (2015) IUCN Red List</w:t>
            </w:r>
            <w:r w:rsidRPr="0048050B">
              <w:rPr>
                <w:rFonts w:cs="Times New Roman"/>
                <w:szCs w:val="24"/>
              </w:rPr>
              <w:br/>
              <w:t>for birds. - Downloaded from http://www.birdlife.org</w:t>
            </w:r>
            <w:r w:rsidRPr="0048050B">
              <w:rPr>
                <w:rFonts w:cs="Times New Roman"/>
                <w:szCs w:val="24"/>
              </w:rPr>
              <w:br/>
              <w:t>Societatea Ornitologică Română (2019) Ornitodata</w:t>
            </w:r>
            <w:r w:rsidRPr="0048050B">
              <w:rPr>
                <w:rFonts w:cs="Times New Roman"/>
                <w:szCs w:val="24"/>
              </w:rPr>
              <w:br/>
              <w:t>/ baza de date SOR - Downloaded from http://pasaridinromania.sor.ro/.</w:t>
            </w:r>
          </w:p>
        </w:tc>
      </w:tr>
    </w:tbl>
    <w:p w:rsidR="00D4266A" w:rsidRPr="0048050B" w:rsidRDefault="00D4266A" w:rsidP="00D4266A">
      <w:pPr>
        <w:pStyle w:val="poimh1"/>
        <w:rPr>
          <w:rFonts w:cs="Times New Roman"/>
          <w:sz w:val="24"/>
          <w:szCs w:val="24"/>
        </w:rPr>
      </w:pPr>
      <w:r w:rsidRPr="0048050B">
        <w:rPr>
          <w:rFonts w:cs="Times New Roman"/>
          <w:sz w:val="24"/>
          <w:szCs w:val="24"/>
        </w:rPr>
        <w:t xml:space="preserve">986 - </w:t>
      </w:r>
      <w:r w:rsidRPr="0048050B">
        <w:rPr>
          <w:rStyle w:val="poimlat"/>
          <w:rFonts w:cs="Times New Roman"/>
          <w:sz w:val="24"/>
          <w:szCs w:val="24"/>
        </w:rPr>
        <w:t xml:space="preserve">Columba palumbus, </w:t>
      </w:r>
      <w:r w:rsidRPr="0048050B">
        <w:rPr>
          <w:rFonts w:cs="Times New Roman"/>
          <w:sz w:val="24"/>
          <w:szCs w:val="24"/>
        </w:rPr>
        <w:t>Porumbel gulerat</w:t>
      </w:r>
    </w:p>
    <w:p w:rsidR="00D4266A" w:rsidRPr="0048050B" w:rsidRDefault="00D4266A" w:rsidP="00D4266A">
      <w:pPr>
        <w:pStyle w:val="poimh2"/>
        <w:rPr>
          <w:rFonts w:cs="Times New Roman"/>
          <w:szCs w:val="24"/>
        </w:rPr>
      </w:pPr>
      <w:r w:rsidRPr="0048050B">
        <w:rPr>
          <w:rFonts w:cs="Times New Roman"/>
          <w:szCs w:val="24"/>
        </w:rPr>
        <w:t>Tabelul A.</w:t>
      </w:r>
      <w:r w:rsidRPr="0048050B">
        <w:rPr>
          <w:rFonts w:cs="Times New Roman"/>
          <w:szCs w:val="24"/>
        </w:rPr>
        <w:tab/>
        <w:t>Date generale ale speciei</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Cod Specie - EUNIS</w:t>
            </w:r>
          </w:p>
        </w:tc>
        <w:tc>
          <w:tcPr>
            <w:tcW w:w="5669" w:type="dxa"/>
          </w:tcPr>
          <w:p w:rsidR="00D4266A" w:rsidRPr="0048050B" w:rsidRDefault="00D4266A" w:rsidP="006106AD">
            <w:pPr>
              <w:rPr>
                <w:rFonts w:cs="Times New Roman"/>
                <w:szCs w:val="24"/>
              </w:rPr>
            </w:pPr>
            <w:r w:rsidRPr="0048050B">
              <w:rPr>
                <w:rFonts w:cs="Times New Roman"/>
                <w:szCs w:val="24"/>
              </w:rPr>
              <w:t>986</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Denumirea științifică</w:t>
            </w:r>
          </w:p>
        </w:tc>
        <w:tc>
          <w:tcPr>
            <w:tcW w:w="5669" w:type="dxa"/>
          </w:tcPr>
          <w:p w:rsidR="00D4266A" w:rsidRPr="0048050B" w:rsidRDefault="00D4266A" w:rsidP="006106AD">
            <w:pPr>
              <w:rPr>
                <w:rFonts w:cs="Times New Roman"/>
                <w:szCs w:val="24"/>
              </w:rPr>
            </w:pPr>
            <w:r w:rsidRPr="0048050B">
              <w:rPr>
                <w:rStyle w:val="poimlat"/>
                <w:rFonts w:cs="Times New Roman"/>
                <w:szCs w:val="24"/>
              </w:rPr>
              <w:t>Columba palumbus</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Denumirea populară</w:t>
            </w:r>
          </w:p>
        </w:tc>
        <w:tc>
          <w:tcPr>
            <w:tcW w:w="5669" w:type="dxa"/>
          </w:tcPr>
          <w:p w:rsidR="00D4266A" w:rsidRPr="0048050B" w:rsidRDefault="00D4266A" w:rsidP="006106AD">
            <w:pPr>
              <w:rPr>
                <w:rFonts w:cs="Times New Roman"/>
                <w:szCs w:val="24"/>
              </w:rPr>
            </w:pPr>
            <w:r w:rsidRPr="0048050B">
              <w:rPr>
                <w:rFonts w:cs="Times New Roman"/>
                <w:szCs w:val="24"/>
              </w:rPr>
              <w:t>Porumbel gulerat</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lastRenderedPageBreak/>
              <w:t>4</w:t>
            </w:r>
          </w:p>
        </w:tc>
        <w:tc>
          <w:tcPr>
            <w:tcW w:w="2835" w:type="dxa"/>
          </w:tcPr>
          <w:p w:rsidR="00D4266A" w:rsidRPr="0048050B" w:rsidRDefault="00D4266A" w:rsidP="006106AD">
            <w:pPr>
              <w:rPr>
                <w:rFonts w:cs="Times New Roman"/>
                <w:szCs w:val="24"/>
              </w:rPr>
            </w:pPr>
            <w:r w:rsidRPr="0048050B">
              <w:rPr>
                <w:rFonts w:cs="Times New Roman"/>
                <w:szCs w:val="24"/>
              </w:rPr>
              <w:t>Descrierea speciei</w:t>
            </w:r>
          </w:p>
        </w:tc>
        <w:tc>
          <w:tcPr>
            <w:tcW w:w="5669" w:type="dxa"/>
          </w:tcPr>
          <w:p w:rsidR="00D4266A" w:rsidRPr="0048050B" w:rsidRDefault="00D4266A" w:rsidP="006106AD">
            <w:pPr>
              <w:pStyle w:val="poimth"/>
              <w:rPr>
                <w:rFonts w:cs="Times New Roman"/>
                <w:sz w:val="24"/>
                <w:szCs w:val="24"/>
              </w:rPr>
            </w:pPr>
            <w:r w:rsidRPr="0048050B">
              <w:rPr>
                <w:rFonts w:cs="Times New Roman"/>
                <w:sz w:val="24"/>
                <w:szCs w:val="24"/>
              </w:rPr>
              <w:t>Descriere generală:</w:t>
            </w:r>
          </w:p>
          <w:p w:rsidR="00D4266A" w:rsidRPr="0048050B" w:rsidRDefault="00D4266A" w:rsidP="006106AD">
            <w:pPr>
              <w:rPr>
                <w:rFonts w:cs="Times New Roman"/>
                <w:szCs w:val="24"/>
              </w:rPr>
            </w:pPr>
            <w:r w:rsidRPr="0048050B">
              <w:rPr>
                <w:rFonts w:cs="Times New Roman"/>
                <w:szCs w:val="24"/>
              </w:rPr>
              <w:t>Porumbel de talie mare, mai mare decât porumbelul domestic. Colorit general gri, cu vârful aripilor negre, la fel și vârful cozii, coadă lungă comparativ cu celelalte specii. Are pete mari albe pe lateralele gâtului și bandă albă pe aripi.</w:t>
            </w:r>
          </w:p>
          <w:p w:rsidR="00D4266A" w:rsidRPr="0048050B" w:rsidRDefault="00D4266A" w:rsidP="006106AD">
            <w:pPr>
              <w:pStyle w:val="poimth"/>
              <w:rPr>
                <w:rFonts w:cs="Times New Roman"/>
                <w:sz w:val="24"/>
                <w:szCs w:val="24"/>
              </w:rPr>
            </w:pPr>
            <w:r w:rsidRPr="0048050B">
              <w:rPr>
                <w:rFonts w:cs="Times New Roman"/>
                <w:sz w:val="24"/>
                <w:szCs w:val="24"/>
              </w:rPr>
              <w:t>Descriere hrană:</w:t>
            </w:r>
          </w:p>
          <w:p w:rsidR="00D4266A" w:rsidRPr="0048050B" w:rsidRDefault="00D4266A" w:rsidP="006106AD">
            <w:pPr>
              <w:rPr>
                <w:rFonts w:cs="Times New Roman"/>
                <w:szCs w:val="24"/>
              </w:rPr>
            </w:pPr>
            <w:r w:rsidRPr="0048050B">
              <w:rPr>
                <w:rFonts w:cs="Times New Roman"/>
                <w:szCs w:val="24"/>
              </w:rPr>
              <w:t>În general caută hrană pe sol dar spre deosebire de alți porumbei, acesta caută hrană și în coronament. Consuma semințe de cereale și conifere, fructele unor specii forestiere, semințe de leguminoase, muguri, flori, ocazional consuma insecte, melci sau râ</w:t>
            </w:r>
          </w:p>
          <w:p w:rsidR="00D4266A" w:rsidRPr="0048050B" w:rsidRDefault="00D4266A" w:rsidP="006106AD">
            <w:pPr>
              <w:pStyle w:val="poimth"/>
              <w:rPr>
                <w:rFonts w:cs="Times New Roman"/>
                <w:sz w:val="24"/>
                <w:szCs w:val="24"/>
              </w:rPr>
            </w:pPr>
            <w:r w:rsidRPr="0048050B">
              <w:rPr>
                <w:rFonts w:cs="Times New Roman"/>
                <w:sz w:val="24"/>
                <w:szCs w:val="24"/>
              </w:rPr>
              <w:t>Descriere cuibărit:</w:t>
            </w:r>
          </w:p>
          <w:p w:rsidR="00D4266A" w:rsidRPr="0048050B" w:rsidRDefault="00D4266A" w:rsidP="006106AD">
            <w:pPr>
              <w:rPr>
                <w:rFonts w:cs="Times New Roman"/>
                <w:szCs w:val="24"/>
              </w:rPr>
            </w:pPr>
            <w:r w:rsidRPr="0048050B">
              <w:rPr>
                <w:rFonts w:cs="Times New Roman"/>
                <w:szCs w:val="24"/>
              </w:rPr>
              <w:t>Specie larg răspândită în toare regiunile impădurite. Este comună în pădurile rare, preferându-le pe cele de stejar, apare și în zone antropizate cum sunt parcurile mari din orașe.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Perioade critice</w:t>
            </w:r>
          </w:p>
        </w:tc>
        <w:tc>
          <w:tcPr>
            <w:tcW w:w="5669" w:type="dxa"/>
          </w:tcPr>
          <w:p w:rsidR="00D4266A" w:rsidRPr="0048050B" w:rsidRDefault="00D4266A" w:rsidP="006106AD">
            <w:pPr>
              <w:rPr>
                <w:rFonts w:cs="Times New Roman"/>
                <w:szCs w:val="24"/>
              </w:rPr>
            </w:pPr>
            <w:r w:rsidRPr="0048050B">
              <w:rPr>
                <w:rFonts w:cs="Times New Roman"/>
                <w:szCs w:val="24"/>
              </w:rPr>
              <w:t>septembrie - martie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Cerințe de habitat</w:t>
            </w:r>
          </w:p>
        </w:tc>
        <w:tc>
          <w:tcPr>
            <w:tcW w:w="5669" w:type="dxa"/>
          </w:tcPr>
          <w:p w:rsidR="00D4266A" w:rsidRPr="0048050B" w:rsidRDefault="00D4266A" w:rsidP="006106AD">
            <w:pPr>
              <w:rPr>
                <w:rFonts w:cs="Times New Roman"/>
                <w:szCs w:val="24"/>
              </w:rPr>
            </w:pPr>
            <w:r w:rsidRPr="0048050B">
              <w:rPr>
                <w:rFonts w:cs="Times New Roman"/>
                <w:szCs w:val="24"/>
              </w:rPr>
              <w:t>Cuibul este construit in arbori foarte rămuroși, cu iedere, de cele mai multe ori preferă speciile de rășinoase. Femela depune 2 ouă albe, sunt clocite de ambii părinți timp de 15-17 zile, puii devin zburători după 5 săptămâni. Poate depune intr-un an 2-3</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Fotografii</w:t>
            </w:r>
          </w:p>
        </w:tc>
        <w:tc>
          <w:tcPr>
            <w:tcW w:w="5669" w:type="dxa"/>
          </w:tcPr>
          <w:p w:rsidR="00D4266A" w:rsidRPr="0048050B" w:rsidRDefault="00D4266A" w:rsidP="006106AD">
            <w:pPr>
              <w:rPr>
                <w:rFonts w:cs="Times New Roman"/>
                <w:szCs w:val="24"/>
              </w:rPr>
            </w:pPr>
            <w:r w:rsidRPr="0048050B">
              <w:rPr>
                <w:rFonts w:cs="Times New Roman"/>
                <w:szCs w:val="24"/>
              </w:rPr>
              <w:t>Fotografia speciei este reprezentată în anexa 2.a</w:t>
            </w:r>
          </w:p>
        </w:tc>
      </w:tr>
    </w:tbl>
    <w:p w:rsidR="00D4266A" w:rsidRPr="0048050B" w:rsidRDefault="00D4266A" w:rsidP="00D4266A">
      <w:pPr>
        <w:pStyle w:val="poimh2"/>
        <w:rPr>
          <w:rFonts w:cs="Times New Roman"/>
          <w:szCs w:val="24"/>
        </w:rPr>
      </w:pPr>
      <w:r w:rsidRPr="0048050B">
        <w:rPr>
          <w:rFonts w:cs="Times New Roman"/>
          <w:szCs w:val="24"/>
        </w:rPr>
        <w:t>Tabelul B.</w:t>
      </w:r>
      <w:r w:rsidRPr="0048050B">
        <w:rPr>
          <w:rFonts w:cs="Times New Roman"/>
          <w:szCs w:val="24"/>
        </w:rPr>
        <w:tab/>
        <w:t>Date specifice speciei la nivelul ariei naturale protejate</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Specia</w:t>
            </w:r>
          </w:p>
        </w:tc>
        <w:tc>
          <w:tcPr>
            <w:tcW w:w="5669" w:type="dxa"/>
          </w:tcPr>
          <w:p w:rsidR="00D4266A" w:rsidRPr="0048050B" w:rsidRDefault="00D4266A" w:rsidP="006106AD">
            <w:pPr>
              <w:rPr>
                <w:rFonts w:cs="Times New Roman"/>
                <w:szCs w:val="24"/>
              </w:rPr>
            </w:pPr>
            <w:r w:rsidRPr="0048050B">
              <w:rPr>
                <w:rStyle w:val="poimlat"/>
                <w:rFonts w:cs="Times New Roman"/>
                <w:szCs w:val="24"/>
              </w:rPr>
              <w:t>Columba palumbus</w:t>
            </w:r>
            <w:r w:rsidRPr="0048050B">
              <w:rPr>
                <w:rFonts w:cs="Times New Roman"/>
                <w:szCs w:val="24"/>
              </w:rPr>
              <w:t>, 986, Anexa 2A</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Informații specifice speciei</w:t>
            </w:r>
          </w:p>
        </w:tc>
        <w:tc>
          <w:tcPr>
            <w:tcW w:w="5669" w:type="dxa"/>
          </w:tcPr>
          <w:p w:rsidR="00D4266A" w:rsidRPr="0048050B" w:rsidRDefault="00D4266A" w:rsidP="006106AD">
            <w:pPr>
              <w:rPr>
                <w:rFonts w:cs="Times New Roman"/>
                <w:szCs w:val="24"/>
              </w:rPr>
            </w:pPr>
            <w:r w:rsidRPr="0048050B">
              <w:rPr>
                <w:rFonts w:cs="Times New Roman"/>
                <w:szCs w:val="24"/>
              </w:rPr>
              <w:t>Specie de porumbel ce folosește aria protejată pentru odihnă și hrănire în perioada rece și de pasaj.</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Statutul de prezență [temporal]</w:t>
            </w:r>
          </w:p>
        </w:tc>
        <w:tc>
          <w:tcPr>
            <w:tcW w:w="5669" w:type="dxa"/>
          </w:tcPr>
          <w:p w:rsidR="00D4266A" w:rsidRPr="0048050B" w:rsidRDefault="00D4266A" w:rsidP="006106AD">
            <w:pPr>
              <w:rPr>
                <w:rFonts w:cs="Times New Roman"/>
                <w:szCs w:val="24"/>
              </w:rPr>
            </w:pPr>
            <w:r w:rsidRPr="0048050B">
              <w:rPr>
                <w:rFonts w:cs="Times New Roman"/>
                <w:szCs w:val="24"/>
              </w:rPr>
              <w:t>odihnă şi hranire / pasaj</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4</w:t>
            </w:r>
          </w:p>
        </w:tc>
        <w:tc>
          <w:tcPr>
            <w:tcW w:w="2835" w:type="dxa"/>
          </w:tcPr>
          <w:p w:rsidR="00D4266A" w:rsidRPr="0048050B" w:rsidRDefault="00D4266A" w:rsidP="006106AD">
            <w:pPr>
              <w:rPr>
                <w:rFonts w:cs="Times New Roman"/>
                <w:szCs w:val="24"/>
              </w:rPr>
            </w:pPr>
            <w:r w:rsidRPr="0048050B">
              <w:rPr>
                <w:rFonts w:cs="Times New Roman"/>
                <w:szCs w:val="24"/>
              </w:rPr>
              <w:t>Statutul de prezență [spațial]</w:t>
            </w:r>
          </w:p>
        </w:tc>
        <w:tc>
          <w:tcPr>
            <w:tcW w:w="5669" w:type="dxa"/>
          </w:tcPr>
          <w:p w:rsidR="00D4266A" w:rsidRPr="0048050B" w:rsidRDefault="00D4266A" w:rsidP="006106AD">
            <w:pPr>
              <w:rPr>
                <w:rFonts w:cs="Times New Roman"/>
                <w:szCs w:val="24"/>
              </w:rPr>
            </w:pPr>
            <w:r w:rsidRPr="0048050B">
              <w:rPr>
                <w:rFonts w:cs="Times New Roman"/>
                <w:szCs w:val="24"/>
              </w:rPr>
              <w:t>larg răspândită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Statutul de prezență [management]</w:t>
            </w:r>
          </w:p>
        </w:tc>
        <w:tc>
          <w:tcPr>
            <w:tcW w:w="5669" w:type="dxa"/>
          </w:tcPr>
          <w:p w:rsidR="00D4266A" w:rsidRPr="0048050B" w:rsidRDefault="00D4266A" w:rsidP="006106AD">
            <w:pPr>
              <w:rPr>
                <w:rFonts w:cs="Times New Roman"/>
                <w:szCs w:val="24"/>
              </w:rPr>
            </w:pPr>
            <w:r w:rsidRPr="0048050B">
              <w:rPr>
                <w:rFonts w:cs="Times New Roman"/>
                <w:szCs w:val="24"/>
              </w:rPr>
              <w:t>nativă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Abundență</w:t>
            </w:r>
          </w:p>
        </w:tc>
        <w:tc>
          <w:tcPr>
            <w:tcW w:w="5669" w:type="dxa"/>
          </w:tcPr>
          <w:p w:rsidR="00D4266A" w:rsidRPr="0048050B" w:rsidRDefault="00D4266A" w:rsidP="006106AD">
            <w:pPr>
              <w:rPr>
                <w:rFonts w:cs="Times New Roman"/>
                <w:szCs w:val="24"/>
              </w:rPr>
            </w:pPr>
            <w:r w:rsidRPr="0048050B">
              <w:rPr>
                <w:rFonts w:cs="Times New Roman"/>
                <w:szCs w:val="24"/>
              </w:rPr>
              <w:t>prezență certă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Perioada de colectare a datelor din teren</w:t>
            </w:r>
          </w:p>
        </w:tc>
        <w:tc>
          <w:tcPr>
            <w:tcW w:w="5669" w:type="dxa"/>
          </w:tcPr>
          <w:p w:rsidR="00D4266A" w:rsidRPr="0048050B" w:rsidRDefault="00D4266A" w:rsidP="006106AD">
            <w:pPr>
              <w:rPr>
                <w:rFonts w:cs="Times New Roman"/>
                <w:szCs w:val="24"/>
              </w:rPr>
            </w:pPr>
            <w:r w:rsidRPr="0048050B">
              <w:rPr>
                <w:rFonts w:cs="Times New Roman"/>
                <w:szCs w:val="24"/>
              </w:rPr>
              <w:t>Octombrie 2017 – Decembrie 2019</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8</w:t>
            </w:r>
          </w:p>
        </w:tc>
        <w:tc>
          <w:tcPr>
            <w:tcW w:w="2835" w:type="dxa"/>
          </w:tcPr>
          <w:p w:rsidR="00D4266A" w:rsidRPr="0048050B" w:rsidRDefault="00D4266A" w:rsidP="006106AD">
            <w:pPr>
              <w:rPr>
                <w:rFonts w:cs="Times New Roman"/>
                <w:szCs w:val="24"/>
              </w:rPr>
            </w:pPr>
            <w:r w:rsidRPr="0048050B">
              <w:rPr>
                <w:rFonts w:cs="Times New Roman"/>
                <w:szCs w:val="24"/>
              </w:rPr>
              <w:t>Distribuția speciei [interpretare]</w:t>
            </w:r>
          </w:p>
        </w:tc>
        <w:tc>
          <w:tcPr>
            <w:tcW w:w="5669" w:type="dxa"/>
          </w:tcPr>
          <w:p w:rsidR="00D4266A" w:rsidRPr="0048050B" w:rsidRDefault="00D4266A" w:rsidP="006106AD">
            <w:pPr>
              <w:rPr>
                <w:rFonts w:cs="Times New Roman"/>
                <w:szCs w:val="24"/>
              </w:rPr>
            </w:pPr>
            <w:r w:rsidRPr="0048050B">
              <w:rPr>
                <w:rFonts w:cs="Times New Roman"/>
                <w:szCs w:val="24"/>
              </w:rPr>
              <w:t>Pădurile și crângurile din aria protejată. Specie de pasaj. Întâlnită în efective mari în zonele împădurite în perioada rece a anului. Se hrănește pe terenurile agricole din vecinătatea zonelor împădurite și a zonelor urbane.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lastRenderedPageBreak/>
              <w:t>9</w:t>
            </w:r>
          </w:p>
        </w:tc>
        <w:tc>
          <w:tcPr>
            <w:tcW w:w="2835" w:type="dxa"/>
          </w:tcPr>
          <w:p w:rsidR="00D4266A" w:rsidRPr="0048050B" w:rsidRDefault="00D4266A" w:rsidP="006106AD">
            <w:pPr>
              <w:rPr>
                <w:rFonts w:cs="Times New Roman"/>
                <w:szCs w:val="24"/>
              </w:rPr>
            </w:pPr>
            <w:r w:rsidRPr="0048050B">
              <w:rPr>
                <w:rFonts w:cs="Times New Roman"/>
                <w:szCs w:val="24"/>
              </w:rPr>
              <w:t>Distribuția speciei [harta distribuției]</w:t>
            </w:r>
          </w:p>
        </w:tc>
        <w:tc>
          <w:tcPr>
            <w:tcW w:w="5669" w:type="dxa"/>
          </w:tcPr>
          <w:p w:rsidR="00D4266A" w:rsidRPr="0048050B" w:rsidRDefault="00D4266A" w:rsidP="006106AD">
            <w:pPr>
              <w:rPr>
                <w:rFonts w:cs="Times New Roman"/>
                <w:szCs w:val="24"/>
              </w:rPr>
            </w:pPr>
            <w:r w:rsidRPr="0048050B">
              <w:rPr>
                <w:rFonts w:cs="Times New Roman"/>
                <w:szCs w:val="24"/>
              </w:rPr>
              <w:t>Harta de distribuție a speciei este anexată în anexa 3.12.</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10</w:t>
            </w:r>
          </w:p>
        </w:tc>
        <w:tc>
          <w:tcPr>
            <w:tcW w:w="2835" w:type="dxa"/>
          </w:tcPr>
          <w:p w:rsidR="00D4266A" w:rsidRPr="0048050B" w:rsidRDefault="00D4266A" w:rsidP="006106AD">
            <w:pPr>
              <w:rPr>
                <w:rFonts w:cs="Times New Roman"/>
                <w:szCs w:val="24"/>
              </w:rPr>
            </w:pPr>
            <w:r w:rsidRPr="0048050B">
              <w:rPr>
                <w:rFonts w:cs="Times New Roman"/>
                <w:szCs w:val="24"/>
              </w:rPr>
              <w:t>Alte informații privind sursele de informații</w:t>
            </w:r>
          </w:p>
        </w:tc>
        <w:tc>
          <w:tcPr>
            <w:tcW w:w="5669" w:type="dxa"/>
          </w:tcPr>
          <w:p w:rsidR="00D4266A" w:rsidRPr="0048050B" w:rsidRDefault="00D4266A" w:rsidP="006106AD">
            <w:pPr>
              <w:rPr>
                <w:rFonts w:cs="Times New Roman"/>
                <w:szCs w:val="24"/>
              </w:rPr>
            </w:pPr>
            <w:r w:rsidRPr="0048050B">
              <w:rPr>
                <w:rFonts w:cs="Times New Roman"/>
                <w:szCs w:val="24"/>
              </w:rPr>
              <w:t>Snow D.W &amp; Perrins C.M (1998), The Birds</w:t>
            </w:r>
            <w:r w:rsidRPr="0048050B">
              <w:rPr>
                <w:rFonts w:cs="Times New Roman"/>
                <w:szCs w:val="24"/>
              </w:rPr>
              <w:br/>
              <w:t xml:space="preserve">of the Western Palearctic, Concise Edition, Oxford University Press, New York; </w:t>
            </w:r>
            <w:r w:rsidRPr="0048050B">
              <w:rPr>
                <w:rFonts w:cs="Times New Roman"/>
                <w:szCs w:val="24"/>
              </w:rPr>
              <w:br/>
              <w:t>Svensson L., Mullarney K., Zetterstrӧm D.,</w:t>
            </w:r>
            <w:r w:rsidRPr="0048050B">
              <w:rPr>
                <w:rFonts w:cs="Times New Roman"/>
                <w:szCs w:val="24"/>
              </w:rPr>
              <w:br/>
              <w:t xml:space="preserve">Collins Bird Guide 2nd Edition, Harper Collins; </w:t>
            </w:r>
            <w:r w:rsidRPr="0048050B">
              <w:rPr>
                <w:rFonts w:cs="Times New Roman"/>
                <w:szCs w:val="24"/>
              </w:rPr>
              <w:br/>
              <w:t>BirdLife International (2015) IUCN Red List</w:t>
            </w:r>
            <w:r w:rsidRPr="0048050B">
              <w:rPr>
                <w:rFonts w:cs="Times New Roman"/>
                <w:szCs w:val="24"/>
              </w:rPr>
              <w:br/>
              <w:t>for birds. - Downloaded from http://www.birdlife.org</w:t>
            </w:r>
            <w:r w:rsidRPr="0048050B">
              <w:rPr>
                <w:rFonts w:cs="Times New Roman"/>
                <w:szCs w:val="24"/>
              </w:rPr>
              <w:br/>
              <w:t>Societatea Ornitologică Română (2019) Ornitodata</w:t>
            </w:r>
            <w:r w:rsidRPr="0048050B">
              <w:rPr>
                <w:rFonts w:cs="Times New Roman"/>
                <w:szCs w:val="24"/>
              </w:rPr>
              <w:br/>
              <w:t>/ baza de date SOR - Downloaded from http://pasaridinromania.sor.ro/.</w:t>
            </w:r>
          </w:p>
        </w:tc>
      </w:tr>
    </w:tbl>
    <w:p w:rsidR="00D4266A" w:rsidRPr="0048050B" w:rsidRDefault="00D4266A" w:rsidP="00D4266A">
      <w:pPr>
        <w:pStyle w:val="poimh1"/>
        <w:rPr>
          <w:rFonts w:cs="Times New Roman"/>
          <w:sz w:val="24"/>
          <w:szCs w:val="24"/>
        </w:rPr>
      </w:pPr>
      <w:r w:rsidRPr="0048050B">
        <w:rPr>
          <w:rFonts w:cs="Times New Roman"/>
          <w:sz w:val="24"/>
          <w:szCs w:val="24"/>
        </w:rPr>
        <w:t xml:space="preserve">989 - </w:t>
      </w:r>
      <w:r w:rsidRPr="0048050B">
        <w:rPr>
          <w:rStyle w:val="poimlat"/>
          <w:rFonts w:cs="Times New Roman"/>
          <w:sz w:val="24"/>
          <w:szCs w:val="24"/>
        </w:rPr>
        <w:t xml:space="preserve">Coracias garrulus, </w:t>
      </w:r>
      <w:r w:rsidRPr="0048050B">
        <w:rPr>
          <w:rFonts w:cs="Times New Roman"/>
          <w:sz w:val="24"/>
          <w:szCs w:val="24"/>
        </w:rPr>
        <w:t>Dumbrăveanca</w:t>
      </w:r>
    </w:p>
    <w:p w:rsidR="00D4266A" w:rsidRPr="0048050B" w:rsidRDefault="00D4266A" w:rsidP="00D4266A">
      <w:pPr>
        <w:pStyle w:val="poimh2"/>
        <w:rPr>
          <w:rFonts w:cs="Times New Roman"/>
          <w:szCs w:val="24"/>
        </w:rPr>
      </w:pPr>
      <w:r w:rsidRPr="0048050B">
        <w:rPr>
          <w:rFonts w:cs="Times New Roman"/>
          <w:szCs w:val="24"/>
        </w:rPr>
        <w:t>Tabelul A.</w:t>
      </w:r>
      <w:r w:rsidRPr="0048050B">
        <w:rPr>
          <w:rFonts w:cs="Times New Roman"/>
          <w:szCs w:val="24"/>
        </w:rPr>
        <w:tab/>
        <w:t>Date generale ale speciei</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Cod Specie - EUNIS</w:t>
            </w:r>
          </w:p>
        </w:tc>
        <w:tc>
          <w:tcPr>
            <w:tcW w:w="5669" w:type="dxa"/>
          </w:tcPr>
          <w:p w:rsidR="00D4266A" w:rsidRPr="0048050B" w:rsidRDefault="00D4266A" w:rsidP="006106AD">
            <w:pPr>
              <w:rPr>
                <w:rFonts w:cs="Times New Roman"/>
                <w:szCs w:val="24"/>
              </w:rPr>
            </w:pPr>
            <w:r w:rsidRPr="0048050B">
              <w:rPr>
                <w:rFonts w:cs="Times New Roman"/>
                <w:szCs w:val="24"/>
              </w:rPr>
              <w:t>989</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Denumirea științifică</w:t>
            </w:r>
          </w:p>
        </w:tc>
        <w:tc>
          <w:tcPr>
            <w:tcW w:w="5669" w:type="dxa"/>
          </w:tcPr>
          <w:p w:rsidR="00D4266A" w:rsidRPr="0048050B" w:rsidRDefault="00D4266A" w:rsidP="006106AD">
            <w:pPr>
              <w:rPr>
                <w:rFonts w:cs="Times New Roman"/>
                <w:szCs w:val="24"/>
              </w:rPr>
            </w:pPr>
            <w:r w:rsidRPr="0048050B">
              <w:rPr>
                <w:rStyle w:val="poimlat"/>
                <w:rFonts w:cs="Times New Roman"/>
                <w:szCs w:val="24"/>
              </w:rPr>
              <w:t>Coracias garrulus</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Denumirea populară</w:t>
            </w:r>
          </w:p>
        </w:tc>
        <w:tc>
          <w:tcPr>
            <w:tcW w:w="5669" w:type="dxa"/>
          </w:tcPr>
          <w:p w:rsidR="00D4266A" w:rsidRPr="0048050B" w:rsidRDefault="00D4266A" w:rsidP="006106AD">
            <w:pPr>
              <w:rPr>
                <w:rFonts w:cs="Times New Roman"/>
                <w:szCs w:val="24"/>
              </w:rPr>
            </w:pPr>
            <w:r w:rsidRPr="0048050B">
              <w:rPr>
                <w:rFonts w:cs="Times New Roman"/>
                <w:szCs w:val="24"/>
              </w:rPr>
              <w:t>Dumbrăveanca</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4</w:t>
            </w:r>
          </w:p>
        </w:tc>
        <w:tc>
          <w:tcPr>
            <w:tcW w:w="2835" w:type="dxa"/>
          </w:tcPr>
          <w:p w:rsidR="00D4266A" w:rsidRPr="0048050B" w:rsidRDefault="00D4266A" w:rsidP="006106AD">
            <w:pPr>
              <w:rPr>
                <w:rFonts w:cs="Times New Roman"/>
                <w:szCs w:val="24"/>
              </w:rPr>
            </w:pPr>
            <w:r w:rsidRPr="0048050B">
              <w:rPr>
                <w:rFonts w:cs="Times New Roman"/>
                <w:szCs w:val="24"/>
              </w:rPr>
              <w:t>Descrierea speciei</w:t>
            </w:r>
          </w:p>
        </w:tc>
        <w:tc>
          <w:tcPr>
            <w:tcW w:w="5669" w:type="dxa"/>
          </w:tcPr>
          <w:p w:rsidR="00D4266A" w:rsidRPr="0048050B" w:rsidRDefault="00D4266A" w:rsidP="006106AD">
            <w:pPr>
              <w:pStyle w:val="poimth"/>
              <w:rPr>
                <w:rFonts w:cs="Times New Roman"/>
                <w:sz w:val="24"/>
                <w:szCs w:val="24"/>
              </w:rPr>
            </w:pPr>
            <w:r w:rsidRPr="0048050B">
              <w:rPr>
                <w:rFonts w:cs="Times New Roman"/>
                <w:sz w:val="24"/>
                <w:szCs w:val="24"/>
              </w:rPr>
              <w:t>Descriere generală:</w:t>
            </w:r>
          </w:p>
          <w:p w:rsidR="00D4266A" w:rsidRPr="0048050B" w:rsidRDefault="00D4266A" w:rsidP="006106AD">
            <w:pPr>
              <w:rPr>
                <w:rFonts w:cs="Times New Roman"/>
                <w:szCs w:val="24"/>
              </w:rPr>
            </w:pPr>
            <w:r w:rsidRPr="0048050B">
              <w:rPr>
                <w:rFonts w:cs="Times New Roman"/>
                <w:szCs w:val="24"/>
              </w:rPr>
              <w:t>Specie de talie medie asemănătoare cu stăncuţa, prezintă un colorit albastru cu maro. Astfel, aripile şi mare parte a corpului sunt albastre, spate maro castaniu deschis, iar cotul aripii şi partea inferioară a tectricelor alare de un albastru-violet intens.</w:t>
            </w:r>
          </w:p>
          <w:p w:rsidR="00D4266A" w:rsidRPr="0048050B" w:rsidRDefault="00D4266A" w:rsidP="006106AD">
            <w:pPr>
              <w:pStyle w:val="poimth"/>
              <w:rPr>
                <w:rFonts w:cs="Times New Roman"/>
                <w:sz w:val="24"/>
                <w:szCs w:val="24"/>
              </w:rPr>
            </w:pPr>
            <w:r w:rsidRPr="0048050B">
              <w:rPr>
                <w:rFonts w:cs="Times New Roman"/>
                <w:sz w:val="24"/>
                <w:szCs w:val="24"/>
              </w:rPr>
              <w:t>Descriere hrană:</w:t>
            </w:r>
          </w:p>
          <w:p w:rsidR="00D4266A" w:rsidRPr="0048050B" w:rsidRDefault="00D4266A" w:rsidP="006106AD">
            <w:pPr>
              <w:rPr>
                <w:rFonts w:cs="Times New Roman"/>
                <w:szCs w:val="24"/>
              </w:rPr>
            </w:pPr>
            <w:r w:rsidRPr="0048050B">
              <w:rPr>
                <w:rFonts w:cs="Times New Roman"/>
                <w:szCs w:val="24"/>
              </w:rPr>
              <w:t>Se hrănesc cu nevertebrate, în special insecte.</w:t>
            </w:r>
          </w:p>
          <w:p w:rsidR="00D4266A" w:rsidRPr="0048050B" w:rsidRDefault="00D4266A" w:rsidP="006106AD">
            <w:pPr>
              <w:pStyle w:val="poimth"/>
              <w:rPr>
                <w:rFonts w:cs="Times New Roman"/>
                <w:sz w:val="24"/>
                <w:szCs w:val="24"/>
              </w:rPr>
            </w:pPr>
            <w:r w:rsidRPr="0048050B">
              <w:rPr>
                <w:rFonts w:cs="Times New Roman"/>
                <w:sz w:val="24"/>
                <w:szCs w:val="24"/>
              </w:rPr>
              <w:t>Descriere cuibărit:</w:t>
            </w:r>
          </w:p>
          <w:p w:rsidR="00D4266A" w:rsidRPr="0048050B" w:rsidRDefault="00D4266A" w:rsidP="006106AD">
            <w:pPr>
              <w:rPr>
                <w:rFonts w:cs="Times New Roman"/>
                <w:szCs w:val="24"/>
              </w:rPr>
            </w:pPr>
            <w:r w:rsidRPr="0048050B">
              <w:rPr>
                <w:rFonts w:cs="Times New Roman"/>
                <w:szCs w:val="24"/>
              </w:rPr>
              <w:t>Prezentă în regiuni deschise, în special pajişti de unde îsi procură hrana. Cuibăreşte în scorburi de copaci sau cavităţi în maluri de pământ.</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Perioade critice</w:t>
            </w:r>
          </w:p>
        </w:tc>
        <w:tc>
          <w:tcPr>
            <w:tcW w:w="5669" w:type="dxa"/>
          </w:tcPr>
          <w:p w:rsidR="00D4266A" w:rsidRPr="0048050B" w:rsidRDefault="00D4266A" w:rsidP="006106AD">
            <w:pPr>
              <w:rPr>
                <w:rFonts w:cs="Times New Roman"/>
                <w:szCs w:val="24"/>
              </w:rPr>
            </w:pPr>
            <w:r w:rsidRPr="0048050B">
              <w:rPr>
                <w:rFonts w:cs="Times New Roman"/>
                <w:szCs w:val="24"/>
              </w:rPr>
              <w:t>mai - iulie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Cerințe de habitat</w:t>
            </w:r>
          </w:p>
        </w:tc>
        <w:tc>
          <w:tcPr>
            <w:tcW w:w="5669" w:type="dxa"/>
          </w:tcPr>
          <w:p w:rsidR="00D4266A" w:rsidRPr="0048050B" w:rsidRDefault="00D4266A" w:rsidP="006106AD">
            <w:pPr>
              <w:rPr>
                <w:rFonts w:cs="Times New Roman"/>
                <w:szCs w:val="24"/>
              </w:rPr>
            </w:pPr>
            <w:r w:rsidRPr="0048050B">
              <w:rPr>
                <w:rFonts w:cs="Times New Roman"/>
                <w:szCs w:val="24"/>
              </w:rPr>
              <w:t>Işi construiesc cuibul în scorburi sau cavităţi în pereţi în special . Depun 3-5 ouă începând cu jumătatea lunii mai.</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Fotografii</w:t>
            </w:r>
          </w:p>
        </w:tc>
        <w:tc>
          <w:tcPr>
            <w:tcW w:w="5669" w:type="dxa"/>
          </w:tcPr>
          <w:p w:rsidR="00D4266A" w:rsidRPr="0048050B" w:rsidRDefault="00D4266A" w:rsidP="006106AD">
            <w:pPr>
              <w:rPr>
                <w:rFonts w:cs="Times New Roman"/>
                <w:szCs w:val="24"/>
              </w:rPr>
            </w:pPr>
            <w:r w:rsidRPr="0048050B">
              <w:rPr>
                <w:rFonts w:cs="Times New Roman"/>
                <w:szCs w:val="24"/>
              </w:rPr>
              <w:t>Fotografia speciei este reprezentată în anexa 2.a</w:t>
            </w:r>
          </w:p>
        </w:tc>
      </w:tr>
    </w:tbl>
    <w:p w:rsidR="00D4266A" w:rsidRPr="0048050B" w:rsidRDefault="00D4266A" w:rsidP="00D4266A">
      <w:pPr>
        <w:pStyle w:val="poimh2"/>
        <w:rPr>
          <w:rFonts w:cs="Times New Roman"/>
          <w:szCs w:val="24"/>
        </w:rPr>
      </w:pPr>
      <w:r w:rsidRPr="0048050B">
        <w:rPr>
          <w:rFonts w:cs="Times New Roman"/>
          <w:szCs w:val="24"/>
        </w:rPr>
        <w:t>Tabelul B.</w:t>
      </w:r>
      <w:r w:rsidRPr="0048050B">
        <w:rPr>
          <w:rFonts w:cs="Times New Roman"/>
          <w:szCs w:val="24"/>
        </w:rPr>
        <w:tab/>
        <w:t>Date specifice speciei la nivelul ariei naturale protejate</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Specia</w:t>
            </w:r>
          </w:p>
        </w:tc>
        <w:tc>
          <w:tcPr>
            <w:tcW w:w="5669" w:type="dxa"/>
          </w:tcPr>
          <w:p w:rsidR="00D4266A" w:rsidRPr="0048050B" w:rsidRDefault="00D4266A" w:rsidP="006106AD">
            <w:pPr>
              <w:rPr>
                <w:rFonts w:cs="Times New Roman"/>
                <w:szCs w:val="24"/>
              </w:rPr>
            </w:pPr>
            <w:r w:rsidRPr="0048050B">
              <w:rPr>
                <w:rStyle w:val="poimlat"/>
                <w:rFonts w:cs="Times New Roman"/>
                <w:szCs w:val="24"/>
              </w:rPr>
              <w:t>Coracias garrulus</w:t>
            </w:r>
            <w:r w:rsidRPr="0048050B">
              <w:rPr>
                <w:rFonts w:cs="Times New Roman"/>
                <w:szCs w:val="24"/>
              </w:rPr>
              <w:t>, 989, Anexa 1</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lastRenderedPageBreak/>
              <w:t>2</w:t>
            </w:r>
          </w:p>
        </w:tc>
        <w:tc>
          <w:tcPr>
            <w:tcW w:w="2835" w:type="dxa"/>
          </w:tcPr>
          <w:p w:rsidR="00D4266A" w:rsidRPr="0048050B" w:rsidRDefault="00D4266A" w:rsidP="006106AD">
            <w:pPr>
              <w:rPr>
                <w:rFonts w:cs="Times New Roman"/>
                <w:szCs w:val="24"/>
              </w:rPr>
            </w:pPr>
            <w:r w:rsidRPr="0048050B">
              <w:rPr>
                <w:rFonts w:cs="Times New Roman"/>
                <w:szCs w:val="24"/>
              </w:rPr>
              <w:t>Informații specifice speciei</w:t>
            </w:r>
          </w:p>
        </w:tc>
        <w:tc>
          <w:tcPr>
            <w:tcW w:w="5669" w:type="dxa"/>
          </w:tcPr>
          <w:p w:rsidR="00D4266A" w:rsidRPr="0048050B" w:rsidRDefault="00D4266A" w:rsidP="006106AD">
            <w:pPr>
              <w:rPr>
                <w:rFonts w:cs="Times New Roman"/>
                <w:szCs w:val="24"/>
              </w:rPr>
            </w:pPr>
            <w:r w:rsidRPr="0048050B">
              <w:rPr>
                <w:rFonts w:cs="Times New Roman"/>
                <w:szCs w:val="24"/>
              </w:rPr>
              <w:t>Specie ce cuibărește în aria protejată și limitrof acesteia, în stâlpii de medie tensiune și în malurile coloniilor de progorii sau crânguri. Se hrănește pe pajiștile din sit.</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Statutul de prezență [temporal]</w:t>
            </w:r>
          </w:p>
        </w:tc>
        <w:tc>
          <w:tcPr>
            <w:tcW w:w="5669" w:type="dxa"/>
          </w:tcPr>
          <w:p w:rsidR="00D4266A" w:rsidRPr="0048050B" w:rsidRDefault="00D4266A" w:rsidP="006106AD">
            <w:pPr>
              <w:rPr>
                <w:rFonts w:cs="Times New Roman"/>
                <w:szCs w:val="24"/>
              </w:rPr>
            </w:pPr>
            <w:r w:rsidRPr="0048050B">
              <w:rPr>
                <w:rFonts w:cs="Times New Roman"/>
                <w:szCs w:val="24"/>
              </w:rPr>
              <w:t>reproducere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4</w:t>
            </w:r>
          </w:p>
        </w:tc>
        <w:tc>
          <w:tcPr>
            <w:tcW w:w="2835" w:type="dxa"/>
          </w:tcPr>
          <w:p w:rsidR="00D4266A" w:rsidRPr="0048050B" w:rsidRDefault="00D4266A" w:rsidP="006106AD">
            <w:pPr>
              <w:rPr>
                <w:rFonts w:cs="Times New Roman"/>
                <w:szCs w:val="24"/>
              </w:rPr>
            </w:pPr>
            <w:r w:rsidRPr="0048050B">
              <w:rPr>
                <w:rFonts w:cs="Times New Roman"/>
                <w:szCs w:val="24"/>
              </w:rPr>
              <w:t>Statutul de prezență [spațial]</w:t>
            </w:r>
          </w:p>
        </w:tc>
        <w:tc>
          <w:tcPr>
            <w:tcW w:w="5669" w:type="dxa"/>
          </w:tcPr>
          <w:p w:rsidR="00D4266A" w:rsidRPr="0048050B" w:rsidRDefault="00D4266A" w:rsidP="006106AD">
            <w:pPr>
              <w:rPr>
                <w:rFonts w:cs="Times New Roman"/>
                <w:szCs w:val="24"/>
              </w:rPr>
            </w:pPr>
            <w:r w:rsidRPr="0048050B">
              <w:rPr>
                <w:rFonts w:cs="Times New Roman"/>
                <w:szCs w:val="24"/>
              </w:rPr>
              <w:t>larg răspândită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Statutul de prezență [management]</w:t>
            </w:r>
          </w:p>
        </w:tc>
        <w:tc>
          <w:tcPr>
            <w:tcW w:w="5669" w:type="dxa"/>
          </w:tcPr>
          <w:p w:rsidR="00D4266A" w:rsidRPr="0048050B" w:rsidRDefault="00D4266A" w:rsidP="006106AD">
            <w:pPr>
              <w:rPr>
                <w:rFonts w:cs="Times New Roman"/>
                <w:szCs w:val="24"/>
              </w:rPr>
            </w:pPr>
            <w:r w:rsidRPr="0048050B">
              <w:rPr>
                <w:rFonts w:cs="Times New Roman"/>
                <w:szCs w:val="24"/>
              </w:rPr>
              <w:t>nativă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Abundență</w:t>
            </w:r>
          </w:p>
        </w:tc>
        <w:tc>
          <w:tcPr>
            <w:tcW w:w="5669" w:type="dxa"/>
          </w:tcPr>
          <w:p w:rsidR="00D4266A" w:rsidRPr="0048050B" w:rsidRDefault="00D4266A" w:rsidP="006106AD">
            <w:pPr>
              <w:rPr>
                <w:rFonts w:cs="Times New Roman"/>
                <w:szCs w:val="24"/>
              </w:rPr>
            </w:pPr>
            <w:r w:rsidRPr="0048050B">
              <w:rPr>
                <w:rFonts w:cs="Times New Roman"/>
                <w:szCs w:val="24"/>
              </w:rPr>
              <w:t>prezență certă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Perioada de colectare a datelor din teren</w:t>
            </w:r>
          </w:p>
        </w:tc>
        <w:tc>
          <w:tcPr>
            <w:tcW w:w="5669" w:type="dxa"/>
          </w:tcPr>
          <w:p w:rsidR="00D4266A" w:rsidRPr="0048050B" w:rsidRDefault="00D4266A" w:rsidP="006106AD">
            <w:pPr>
              <w:rPr>
                <w:rFonts w:cs="Times New Roman"/>
                <w:szCs w:val="24"/>
              </w:rPr>
            </w:pPr>
            <w:r w:rsidRPr="0048050B">
              <w:rPr>
                <w:rFonts w:cs="Times New Roman"/>
                <w:szCs w:val="24"/>
              </w:rPr>
              <w:t>Octombrie 2017 – Decembrie 2019</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8</w:t>
            </w:r>
          </w:p>
        </w:tc>
        <w:tc>
          <w:tcPr>
            <w:tcW w:w="2835" w:type="dxa"/>
          </w:tcPr>
          <w:p w:rsidR="00D4266A" w:rsidRPr="0048050B" w:rsidRDefault="00D4266A" w:rsidP="006106AD">
            <w:pPr>
              <w:rPr>
                <w:rFonts w:cs="Times New Roman"/>
                <w:szCs w:val="24"/>
              </w:rPr>
            </w:pPr>
            <w:r w:rsidRPr="0048050B">
              <w:rPr>
                <w:rFonts w:cs="Times New Roman"/>
                <w:szCs w:val="24"/>
              </w:rPr>
              <w:t>Distribuția speciei [interpretare]</w:t>
            </w:r>
          </w:p>
        </w:tc>
        <w:tc>
          <w:tcPr>
            <w:tcW w:w="5669" w:type="dxa"/>
          </w:tcPr>
          <w:p w:rsidR="00D4266A" w:rsidRPr="0048050B" w:rsidRDefault="00D4266A" w:rsidP="006106AD">
            <w:pPr>
              <w:rPr>
                <w:rFonts w:cs="Times New Roman"/>
                <w:szCs w:val="24"/>
              </w:rPr>
            </w:pPr>
            <w:r w:rsidRPr="0048050B">
              <w:rPr>
                <w:rFonts w:cs="Times New Roman"/>
                <w:szCs w:val="24"/>
              </w:rPr>
              <w:t>Terenurile deschise, pajiștile si terenurile agricole, acolo unde sunt tufe și crânguri. Specia cuibărește și se hrănește în sit în zona stâlpilor de medie tensiune, în proximitatea coloniilor de prigorii (</w:t>
            </w:r>
            <w:r w:rsidRPr="0048050B">
              <w:rPr>
                <w:rFonts w:cs="Times New Roman"/>
                <w:i/>
                <w:szCs w:val="24"/>
              </w:rPr>
              <w:t>Merops apiaster</w:t>
            </w:r>
            <w:r w:rsidRPr="0048050B">
              <w:rPr>
                <w:rFonts w:cs="Times New Roman"/>
                <w:szCs w:val="24"/>
              </w:rPr>
              <w:t>), a carierelor, a malurilor de pământ și de-a lungul văilor cu arbuști izolați.</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9</w:t>
            </w:r>
          </w:p>
        </w:tc>
        <w:tc>
          <w:tcPr>
            <w:tcW w:w="2835" w:type="dxa"/>
          </w:tcPr>
          <w:p w:rsidR="00D4266A" w:rsidRPr="0048050B" w:rsidRDefault="00D4266A" w:rsidP="006106AD">
            <w:pPr>
              <w:rPr>
                <w:rFonts w:cs="Times New Roman"/>
                <w:szCs w:val="24"/>
              </w:rPr>
            </w:pPr>
            <w:r w:rsidRPr="0048050B">
              <w:rPr>
                <w:rFonts w:cs="Times New Roman"/>
                <w:szCs w:val="24"/>
              </w:rPr>
              <w:t>Distribuția speciei [harta distribuției]</w:t>
            </w:r>
          </w:p>
        </w:tc>
        <w:tc>
          <w:tcPr>
            <w:tcW w:w="5669" w:type="dxa"/>
          </w:tcPr>
          <w:p w:rsidR="00D4266A" w:rsidRPr="0048050B" w:rsidRDefault="00D4266A" w:rsidP="006106AD">
            <w:pPr>
              <w:rPr>
                <w:rFonts w:cs="Times New Roman"/>
                <w:szCs w:val="24"/>
              </w:rPr>
            </w:pPr>
            <w:r w:rsidRPr="0048050B">
              <w:rPr>
                <w:rFonts w:cs="Times New Roman"/>
                <w:szCs w:val="24"/>
              </w:rPr>
              <w:t>Harta de distribuție a speciei este anexată în anexa 3.12.</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10</w:t>
            </w:r>
          </w:p>
        </w:tc>
        <w:tc>
          <w:tcPr>
            <w:tcW w:w="2835" w:type="dxa"/>
          </w:tcPr>
          <w:p w:rsidR="00D4266A" w:rsidRPr="0048050B" w:rsidRDefault="00D4266A" w:rsidP="006106AD">
            <w:pPr>
              <w:rPr>
                <w:rFonts w:cs="Times New Roman"/>
                <w:szCs w:val="24"/>
              </w:rPr>
            </w:pPr>
            <w:r w:rsidRPr="0048050B">
              <w:rPr>
                <w:rFonts w:cs="Times New Roman"/>
                <w:szCs w:val="24"/>
              </w:rPr>
              <w:t>Alte informații privind sursele de informații</w:t>
            </w:r>
          </w:p>
        </w:tc>
        <w:tc>
          <w:tcPr>
            <w:tcW w:w="5669" w:type="dxa"/>
          </w:tcPr>
          <w:p w:rsidR="00D4266A" w:rsidRPr="0048050B" w:rsidRDefault="00D4266A" w:rsidP="006106AD">
            <w:pPr>
              <w:rPr>
                <w:rFonts w:cs="Times New Roman"/>
                <w:szCs w:val="24"/>
              </w:rPr>
            </w:pPr>
            <w:r w:rsidRPr="0048050B">
              <w:rPr>
                <w:rFonts w:cs="Times New Roman"/>
                <w:szCs w:val="24"/>
              </w:rPr>
              <w:t>Snow D.W &amp; Perrins C.M (1998), The Birds</w:t>
            </w:r>
            <w:r w:rsidRPr="0048050B">
              <w:rPr>
                <w:rFonts w:cs="Times New Roman"/>
                <w:szCs w:val="24"/>
              </w:rPr>
              <w:br/>
              <w:t xml:space="preserve">of the Western Palearctic, Concise Edition, Oxford University Press, New York; </w:t>
            </w:r>
            <w:r w:rsidRPr="0048050B">
              <w:rPr>
                <w:rFonts w:cs="Times New Roman"/>
                <w:szCs w:val="24"/>
              </w:rPr>
              <w:br/>
              <w:t>Svensson L., Mullarney K., Zetterstrӧm D.,</w:t>
            </w:r>
            <w:r w:rsidRPr="0048050B">
              <w:rPr>
                <w:rFonts w:cs="Times New Roman"/>
                <w:szCs w:val="24"/>
              </w:rPr>
              <w:br/>
              <w:t xml:space="preserve">Collins Bird Guide 2nd Edition, Harper Collins; </w:t>
            </w:r>
            <w:r w:rsidRPr="0048050B">
              <w:rPr>
                <w:rFonts w:cs="Times New Roman"/>
                <w:szCs w:val="24"/>
              </w:rPr>
              <w:br/>
              <w:t>BirdLife International (2015) IUCN Red List</w:t>
            </w:r>
            <w:r w:rsidRPr="0048050B">
              <w:rPr>
                <w:rFonts w:cs="Times New Roman"/>
                <w:szCs w:val="24"/>
              </w:rPr>
              <w:br/>
              <w:t>for birds. - Downloaded from http://www.birdlife.org</w:t>
            </w:r>
            <w:r w:rsidRPr="0048050B">
              <w:rPr>
                <w:rFonts w:cs="Times New Roman"/>
                <w:szCs w:val="24"/>
              </w:rPr>
              <w:br/>
              <w:t>Societatea Ornitologică Română (2019) Ornitodata</w:t>
            </w:r>
            <w:r w:rsidRPr="0048050B">
              <w:rPr>
                <w:rFonts w:cs="Times New Roman"/>
                <w:szCs w:val="24"/>
              </w:rPr>
              <w:br/>
              <w:t>/ baza de date SOR - Downloaded from http://pasaridinromania.sor.ro/.</w:t>
            </w:r>
          </w:p>
        </w:tc>
      </w:tr>
    </w:tbl>
    <w:p w:rsidR="00D4266A" w:rsidRPr="0048050B" w:rsidRDefault="00D4266A" w:rsidP="00D4266A">
      <w:pPr>
        <w:pStyle w:val="poimh1"/>
        <w:rPr>
          <w:rFonts w:cs="Times New Roman"/>
          <w:sz w:val="24"/>
          <w:szCs w:val="24"/>
        </w:rPr>
      </w:pPr>
      <w:r w:rsidRPr="0048050B">
        <w:rPr>
          <w:rFonts w:cs="Times New Roman"/>
          <w:sz w:val="24"/>
          <w:szCs w:val="24"/>
        </w:rPr>
        <w:t xml:space="preserve">994 - </w:t>
      </w:r>
      <w:r w:rsidRPr="0048050B">
        <w:rPr>
          <w:rStyle w:val="poimlat"/>
          <w:rFonts w:cs="Times New Roman"/>
          <w:sz w:val="24"/>
          <w:szCs w:val="24"/>
        </w:rPr>
        <w:t xml:space="preserve">Coturnix coturnix, </w:t>
      </w:r>
      <w:r w:rsidRPr="0048050B">
        <w:rPr>
          <w:rFonts w:cs="Times New Roman"/>
          <w:sz w:val="24"/>
          <w:szCs w:val="24"/>
        </w:rPr>
        <w:t>Prepeliță</w:t>
      </w:r>
    </w:p>
    <w:p w:rsidR="00D4266A" w:rsidRPr="0048050B" w:rsidRDefault="00D4266A" w:rsidP="00D4266A">
      <w:pPr>
        <w:pStyle w:val="poimh2"/>
        <w:rPr>
          <w:rFonts w:cs="Times New Roman"/>
          <w:szCs w:val="24"/>
        </w:rPr>
      </w:pPr>
      <w:r w:rsidRPr="0048050B">
        <w:rPr>
          <w:rFonts w:cs="Times New Roman"/>
          <w:szCs w:val="24"/>
        </w:rPr>
        <w:t>Tabelul A.</w:t>
      </w:r>
      <w:r w:rsidRPr="0048050B">
        <w:rPr>
          <w:rFonts w:cs="Times New Roman"/>
          <w:szCs w:val="24"/>
        </w:rPr>
        <w:tab/>
        <w:t>Date generale ale speciei</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Cod Specie - EUNIS</w:t>
            </w:r>
          </w:p>
        </w:tc>
        <w:tc>
          <w:tcPr>
            <w:tcW w:w="5669" w:type="dxa"/>
          </w:tcPr>
          <w:p w:rsidR="00D4266A" w:rsidRPr="0048050B" w:rsidRDefault="00D4266A" w:rsidP="006106AD">
            <w:pPr>
              <w:rPr>
                <w:rFonts w:cs="Times New Roman"/>
                <w:szCs w:val="24"/>
              </w:rPr>
            </w:pPr>
            <w:r w:rsidRPr="0048050B">
              <w:rPr>
                <w:rFonts w:cs="Times New Roman"/>
                <w:szCs w:val="24"/>
              </w:rPr>
              <w:t>994</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Denumirea științifică</w:t>
            </w:r>
          </w:p>
        </w:tc>
        <w:tc>
          <w:tcPr>
            <w:tcW w:w="5669" w:type="dxa"/>
          </w:tcPr>
          <w:p w:rsidR="00D4266A" w:rsidRPr="0048050B" w:rsidRDefault="00D4266A" w:rsidP="006106AD">
            <w:pPr>
              <w:rPr>
                <w:rFonts w:cs="Times New Roman"/>
                <w:szCs w:val="24"/>
              </w:rPr>
            </w:pPr>
            <w:r w:rsidRPr="0048050B">
              <w:rPr>
                <w:rStyle w:val="poimlat"/>
                <w:rFonts w:cs="Times New Roman"/>
                <w:szCs w:val="24"/>
              </w:rPr>
              <w:t>Coturnix coturnix</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Denumirea populară</w:t>
            </w:r>
          </w:p>
        </w:tc>
        <w:tc>
          <w:tcPr>
            <w:tcW w:w="5669" w:type="dxa"/>
          </w:tcPr>
          <w:p w:rsidR="00D4266A" w:rsidRPr="0048050B" w:rsidRDefault="00D4266A" w:rsidP="006106AD">
            <w:pPr>
              <w:rPr>
                <w:rFonts w:cs="Times New Roman"/>
                <w:szCs w:val="24"/>
              </w:rPr>
            </w:pPr>
            <w:r w:rsidRPr="0048050B">
              <w:rPr>
                <w:rFonts w:cs="Times New Roman"/>
                <w:szCs w:val="24"/>
              </w:rPr>
              <w:t>Prepeliță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lastRenderedPageBreak/>
              <w:t>4</w:t>
            </w:r>
          </w:p>
        </w:tc>
        <w:tc>
          <w:tcPr>
            <w:tcW w:w="2835" w:type="dxa"/>
          </w:tcPr>
          <w:p w:rsidR="00D4266A" w:rsidRPr="0048050B" w:rsidRDefault="00D4266A" w:rsidP="006106AD">
            <w:pPr>
              <w:rPr>
                <w:rFonts w:cs="Times New Roman"/>
                <w:szCs w:val="24"/>
              </w:rPr>
            </w:pPr>
            <w:r w:rsidRPr="0048050B">
              <w:rPr>
                <w:rFonts w:cs="Times New Roman"/>
                <w:szCs w:val="24"/>
              </w:rPr>
              <w:t>Descrierea speciei</w:t>
            </w:r>
          </w:p>
        </w:tc>
        <w:tc>
          <w:tcPr>
            <w:tcW w:w="5669" w:type="dxa"/>
          </w:tcPr>
          <w:p w:rsidR="00D4266A" w:rsidRPr="0048050B" w:rsidRDefault="00D4266A" w:rsidP="006106AD">
            <w:pPr>
              <w:pStyle w:val="poimth"/>
              <w:rPr>
                <w:rFonts w:cs="Times New Roman"/>
                <w:sz w:val="24"/>
                <w:szCs w:val="24"/>
              </w:rPr>
            </w:pPr>
            <w:r w:rsidRPr="0048050B">
              <w:rPr>
                <w:rFonts w:cs="Times New Roman"/>
                <w:sz w:val="24"/>
                <w:szCs w:val="24"/>
              </w:rPr>
              <w:t>Descriere generală:</w:t>
            </w:r>
          </w:p>
          <w:p w:rsidR="00D4266A" w:rsidRPr="0048050B" w:rsidRDefault="00D4266A" w:rsidP="006106AD">
            <w:pPr>
              <w:rPr>
                <w:rFonts w:cs="Times New Roman"/>
                <w:szCs w:val="24"/>
              </w:rPr>
            </w:pPr>
            <w:r w:rsidRPr="0048050B">
              <w:rPr>
                <w:rFonts w:cs="Times New Roman"/>
                <w:szCs w:val="24"/>
              </w:rPr>
              <w:t>Are penajul cafeniu deschis, cu striuri pe spate și flancurile corpului. Coada este scurtă, fără roșu-ruginiu. Masculul adult are bărbia negricioasă.</w:t>
            </w:r>
          </w:p>
          <w:p w:rsidR="00D4266A" w:rsidRPr="0048050B" w:rsidRDefault="00D4266A" w:rsidP="006106AD">
            <w:pPr>
              <w:pStyle w:val="poimth"/>
              <w:rPr>
                <w:rFonts w:cs="Times New Roman"/>
                <w:sz w:val="24"/>
                <w:szCs w:val="24"/>
              </w:rPr>
            </w:pPr>
            <w:r w:rsidRPr="0048050B">
              <w:rPr>
                <w:rFonts w:cs="Times New Roman"/>
                <w:sz w:val="24"/>
                <w:szCs w:val="24"/>
              </w:rPr>
              <w:t>Descriere hrană:</w:t>
            </w:r>
          </w:p>
          <w:p w:rsidR="00D4266A" w:rsidRPr="0048050B" w:rsidRDefault="00D4266A" w:rsidP="006106AD">
            <w:pPr>
              <w:rPr>
                <w:rFonts w:cs="Times New Roman"/>
                <w:szCs w:val="24"/>
              </w:rPr>
            </w:pPr>
            <w:r w:rsidRPr="0048050B">
              <w:rPr>
                <w:rFonts w:cs="Times New Roman"/>
                <w:szCs w:val="24"/>
              </w:rPr>
              <w:t>Este obținută seara și dimineața prin scormonire pe sol, fiind formată din diverse semințe și nevertebrate (insecte, melci, miriapode, păianjeni sau viermi).</w:t>
            </w:r>
          </w:p>
          <w:p w:rsidR="00D4266A" w:rsidRPr="0048050B" w:rsidRDefault="00D4266A" w:rsidP="006106AD">
            <w:pPr>
              <w:pStyle w:val="poimth"/>
              <w:rPr>
                <w:rFonts w:cs="Times New Roman"/>
                <w:sz w:val="24"/>
                <w:szCs w:val="24"/>
              </w:rPr>
            </w:pPr>
            <w:r w:rsidRPr="0048050B">
              <w:rPr>
                <w:rFonts w:cs="Times New Roman"/>
                <w:sz w:val="24"/>
                <w:szCs w:val="24"/>
              </w:rPr>
              <w:t>Descriere cuibărit:</w:t>
            </w:r>
          </w:p>
          <w:p w:rsidR="00D4266A" w:rsidRPr="0048050B" w:rsidRDefault="00D4266A" w:rsidP="006106AD">
            <w:pPr>
              <w:rPr>
                <w:rFonts w:cs="Times New Roman"/>
                <w:szCs w:val="24"/>
              </w:rPr>
            </w:pPr>
            <w:r w:rsidRPr="0048050B">
              <w:rPr>
                <w:rFonts w:cs="Times New Roman"/>
                <w:szCs w:val="24"/>
              </w:rPr>
              <w:t>Specia este întâlnită în regiunile de deal și de câmpie, în vegetația deasă din pășuni, în tufișurile de pe malurile râurilor și pe câmpurile cultivate în special cu cereale sau leguminoase.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Perioade critice</w:t>
            </w:r>
          </w:p>
        </w:tc>
        <w:tc>
          <w:tcPr>
            <w:tcW w:w="5669" w:type="dxa"/>
          </w:tcPr>
          <w:p w:rsidR="00D4266A" w:rsidRPr="0048050B" w:rsidRDefault="00D4266A" w:rsidP="006106AD">
            <w:pPr>
              <w:rPr>
                <w:rFonts w:cs="Times New Roman"/>
                <w:szCs w:val="24"/>
              </w:rPr>
            </w:pPr>
            <w:r w:rsidRPr="0048050B">
              <w:rPr>
                <w:rFonts w:cs="Times New Roman"/>
                <w:szCs w:val="24"/>
              </w:rPr>
              <w:t>aprilie - august</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Cerințe de habitat</w:t>
            </w:r>
          </w:p>
        </w:tc>
        <w:tc>
          <w:tcPr>
            <w:tcW w:w="5669" w:type="dxa"/>
          </w:tcPr>
          <w:p w:rsidR="00D4266A" w:rsidRPr="0048050B" w:rsidRDefault="00D4266A" w:rsidP="006106AD">
            <w:pPr>
              <w:rPr>
                <w:rFonts w:cs="Times New Roman"/>
                <w:szCs w:val="24"/>
              </w:rPr>
            </w:pPr>
            <w:r w:rsidRPr="0048050B">
              <w:rPr>
                <w:rFonts w:cs="Times New Roman"/>
                <w:szCs w:val="24"/>
              </w:rPr>
              <w:t>Cuibul este construit în vegetația deasă, fiind practic o gropiță în sol căptușită de femelă cu câteva fire de vegetație uscată. Femela depune 2-3 ponte între lunile mai și august, care sunt formate din 8-15 ouă.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Fotografii</w:t>
            </w:r>
          </w:p>
        </w:tc>
        <w:tc>
          <w:tcPr>
            <w:tcW w:w="5669" w:type="dxa"/>
          </w:tcPr>
          <w:p w:rsidR="00D4266A" w:rsidRPr="0048050B" w:rsidRDefault="00D4266A" w:rsidP="006106AD">
            <w:pPr>
              <w:rPr>
                <w:rFonts w:cs="Times New Roman"/>
                <w:szCs w:val="24"/>
              </w:rPr>
            </w:pPr>
            <w:r w:rsidRPr="0048050B">
              <w:rPr>
                <w:rFonts w:cs="Times New Roman"/>
                <w:szCs w:val="24"/>
              </w:rPr>
              <w:t>Fotografia speciei este reprezentată în anexa 2.a</w:t>
            </w:r>
          </w:p>
        </w:tc>
      </w:tr>
    </w:tbl>
    <w:p w:rsidR="00D4266A" w:rsidRPr="0048050B" w:rsidRDefault="00D4266A" w:rsidP="00D4266A">
      <w:pPr>
        <w:pStyle w:val="poimh2"/>
        <w:rPr>
          <w:rFonts w:cs="Times New Roman"/>
          <w:szCs w:val="24"/>
        </w:rPr>
      </w:pPr>
      <w:r w:rsidRPr="0048050B">
        <w:rPr>
          <w:rFonts w:cs="Times New Roman"/>
          <w:szCs w:val="24"/>
        </w:rPr>
        <w:t>Tabelul B.</w:t>
      </w:r>
      <w:r w:rsidRPr="0048050B">
        <w:rPr>
          <w:rFonts w:cs="Times New Roman"/>
          <w:szCs w:val="24"/>
        </w:rPr>
        <w:tab/>
        <w:t>Date specifice speciei la nivelul ariei naturale protejate</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Specia</w:t>
            </w:r>
          </w:p>
        </w:tc>
        <w:tc>
          <w:tcPr>
            <w:tcW w:w="5669" w:type="dxa"/>
          </w:tcPr>
          <w:p w:rsidR="00D4266A" w:rsidRPr="0048050B" w:rsidRDefault="00D4266A" w:rsidP="006106AD">
            <w:pPr>
              <w:rPr>
                <w:rFonts w:cs="Times New Roman"/>
                <w:szCs w:val="24"/>
              </w:rPr>
            </w:pPr>
            <w:r w:rsidRPr="0048050B">
              <w:rPr>
                <w:rStyle w:val="poimlat"/>
                <w:rFonts w:cs="Times New Roman"/>
                <w:szCs w:val="24"/>
              </w:rPr>
              <w:t>Coturnix coturnix</w:t>
            </w:r>
            <w:r w:rsidRPr="0048050B">
              <w:rPr>
                <w:rFonts w:cs="Times New Roman"/>
                <w:szCs w:val="24"/>
              </w:rPr>
              <w:t>, 994, Anexa 2B</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Informații specifice speciei</w:t>
            </w:r>
          </w:p>
        </w:tc>
        <w:tc>
          <w:tcPr>
            <w:tcW w:w="5669" w:type="dxa"/>
          </w:tcPr>
          <w:p w:rsidR="00D4266A" w:rsidRPr="0048050B" w:rsidRDefault="00D4266A" w:rsidP="006106AD">
            <w:pPr>
              <w:rPr>
                <w:rFonts w:cs="Times New Roman"/>
                <w:szCs w:val="24"/>
              </w:rPr>
            </w:pPr>
            <w:r w:rsidRPr="0048050B">
              <w:rPr>
                <w:rFonts w:cs="Times New Roman"/>
                <w:szCs w:val="24"/>
              </w:rPr>
              <w:t>Specia cuibărește în zonele deschise, terenurile agricole și pajiștile din aria protejată.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Statutul de prezență [temporal]</w:t>
            </w:r>
          </w:p>
        </w:tc>
        <w:tc>
          <w:tcPr>
            <w:tcW w:w="5669" w:type="dxa"/>
          </w:tcPr>
          <w:p w:rsidR="00D4266A" w:rsidRPr="0048050B" w:rsidRDefault="00D4266A" w:rsidP="006106AD">
            <w:pPr>
              <w:rPr>
                <w:rFonts w:cs="Times New Roman"/>
                <w:szCs w:val="24"/>
              </w:rPr>
            </w:pPr>
            <w:r w:rsidRPr="0048050B">
              <w:rPr>
                <w:rFonts w:cs="Times New Roman"/>
                <w:szCs w:val="24"/>
              </w:rPr>
              <w:t>reproducere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4</w:t>
            </w:r>
          </w:p>
        </w:tc>
        <w:tc>
          <w:tcPr>
            <w:tcW w:w="2835" w:type="dxa"/>
          </w:tcPr>
          <w:p w:rsidR="00D4266A" w:rsidRPr="0048050B" w:rsidRDefault="00D4266A" w:rsidP="006106AD">
            <w:pPr>
              <w:rPr>
                <w:rFonts w:cs="Times New Roman"/>
                <w:szCs w:val="24"/>
              </w:rPr>
            </w:pPr>
            <w:r w:rsidRPr="0048050B">
              <w:rPr>
                <w:rFonts w:cs="Times New Roman"/>
                <w:szCs w:val="24"/>
              </w:rPr>
              <w:t>Statutul de prezență [spațial]</w:t>
            </w:r>
          </w:p>
        </w:tc>
        <w:tc>
          <w:tcPr>
            <w:tcW w:w="5669" w:type="dxa"/>
          </w:tcPr>
          <w:p w:rsidR="00D4266A" w:rsidRPr="0048050B" w:rsidRDefault="00D4266A" w:rsidP="006106AD">
            <w:pPr>
              <w:rPr>
                <w:rFonts w:cs="Times New Roman"/>
                <w:szCs w:val="24"/>
              </w:rPr>
            </w:pPr>
            <w:r w:rsidRPr="0048050B">
              <w:rPr>
                <w:rFonts w:cs="Times New Roman"/>
                <w:szCs w:val="24"/>
              </w:rPr>
              <w:t>larg răspândită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Statutul de prezență [management]</w:t>
            </w:r>
          </w:p>
        </w:tc>
        <w:tc>
          <w:tcPr>
            <w:tcW w:w="5669" w:type="dxa"/>
          </w:tcPr>
          <w:p w:rsidR="00D4266A" w:rsidRPr="0048050B" w:rsidRDefault="00D4266A" w:rsidP="006106AD">
            <w:pPr>
              <w:rPr>
                <w:rFonts w:cs="Times New Roman"/>
                <w:szCs w:val="24"/>
              </w:rPr>
            </w:pPr>
            <w:r w:rsidRPr="0048050B">
              <w:rPr>
                <w:rFonts w:cs="Times New Roman"/>
                <w:szCs w:val="24"/>
              </w:rPr>
              <w:t>nativă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Abundență</w:t>
            </w:r>
          </w:p>
        </w:tc>
        <w:tc>
          <w:tcPr>
            <w:tcW w:w="5669" w:type="dxa"/>
          </w:tcPr>
          <w:p w:rsidR="00D4266A" w:rsidRPr="0048050B" w:rsidRDefault="00D4266A" w:rsidP="006106AD">
            <w:pPr>
              <w:rPr>
                <w:rFonts w:cs="Times New Roman"/>
                <w:szCs w:val="24"/>
              </w:rPr>
            </w:pPr>
            <w:r w:rsidRPr="0048050B">
              <w:rPr>
                <w:rFonts w:cs="Times New Roman"/>
                <w:szCs w:val="24"/>
              </w:rPr>
              <w:t>prezență certă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Perioada de colectare a datelor din teren</w:t>
            </w:r>
          </w:p>
        </w:tc>
        <w:tc>
          <w:tcPr>
            <w:tcW w:w="5669" w:type="dxa"/>
          </w:tcPr>
          <w:p w:rsidR="00D4266A" w:rsidRPr="0048050B" w:rsidRDefault="00D4266A" w:rsidP="006106AD">
            <w:pPr>
              <w:rPr>
                <w:rFonts w:cs="Times New Roman"/>
                <w:szCs w:val="24"/>
              </w:rPr>
            </w:pPr>
            <w:r w:rsidRPr="0048050B">
              <w:rPr>
                <w:rFonts w:cs="Times New Roman"/>
                <w:szCs w:val="24"/>
              </w:rPr>
              <w:t>Octombrie 2017 – Decembrie 2019</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8</w:t>
            </w:r>
          </w:p>
        </w:tc>
        <w:tc>
          <w:tcPr>
            <w:tcW w:w="2835" w:type="dxa"/>
          </w:tcPr>
          <w:p w:rsidR="00D4266A" w:rsidRPr="0048050B" w:rsidRDefault="00D4266A" w:rsidP="006106AD">
            <w:pPr>
              <w:rPr>
                <w:rFonts w:cs="Times New Roman"/>
                <w:szCs w:val="24"/>
              </w:rPr>
            </w:pPr>
            <w:r w:rsidRPr="0048050B">
              <w:rPr>
                <w:rFonts w:cs="Times New Roman"/>
                <w:szCs w:val="24"/>
              </w:rPr>
              <w:t>Distribuția speciei [interpretare]</w:t>
            </w:r>
          </w:p>
        </w:tc>
        <w:tc>
          <w:tcPr>
            <w:tcW w:w="5669" w:type="dxa"/>
          </w:tcPr>
          <w:p w:rsidR="00D4266A" w:rsidRPr="0048050B" w:rsidRDefault="00D4266A" w:rsidP="006106AD">
            <w:pPr>
              <w:rPr>
                <w:rFonts w:cs="Times New Roman"/>
                <w:szCs w:val="24"/>
              </w:rPr>
            </w:pPr>
            <w:r w:rsidRPr="0048050B">
              <w:rPr>
                <w:rFonts w:cs="Times New Roman"/>
                <w:szCs w:val="24"/>
              </w:rPr>
              <w:t>Zonele deschise, pajiștile și terenurile agricole.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9</w:t>
            </w:r>
          </w:p>
        </w:tc>
        <w:tc>
          <w:tcPr>
            <w:tcW w:w="2835" w:type="dxa"/>
          </w:tcPr>
          <w:p w:rsidR="00D4266A" w:rsidRPr="0048050B" w:rsidRDefault="00D4266A" w:rsidP="006106AD">
            <w:pPr>
              <w:rPr>
                <w:rFonts w:cs="Times New Roman"/>
                <w:szCs w:val="24"/>
              </w:rPr>
            </w:pPr>
            <w:r w:rsidRPr="0048050B">
              <w:rPr>
                <w:rFonts w:cs="Times New Roman"/>
                <w:szCs w:val="24"/>
              </w:rPr>
              <w:t>Distribuția speciei [harta distribuției]</w:t>
            </w:r>
          </w:p>
        </w:tc>
        <w:tc>
          <w:tcPr>
            <w:tcW w:w="5669" w:type="dxa"/>
          </w:tcPr>
          <w:p w:rsidR="00D4266A" w:rsidRPr="0048050B" w:rsidRDefault="00D4266A" w:rsidP="006106AD">
            <w:pPr>
              <w:rPr>
                <w:rFonts w:cs="Times New Roman"/>
                <w:szCs w:val="24"/>
              </w:rPr>
            </w:pPr>
            <w:r w:rsidRPr="0048050B">
              <w:rPr>
                <w:rFonts w:cs="Times New Roman"/>
                <w:szCs w:val="24"/>
              </w:rPr>
              <w:t>Harta de distribuție a speciei este anexată în anexa 3.12.</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lastRenderedPageBreak/>
              <w:t>10</w:t>
            </w:r>
          </w:p>
        </w:tc>
        <w:tc>
          <w:tcPr>
            <w:tcW w:w="2835" w:type="dxa"/>
          </w:tcPr>
          <w:p w:rsidR="00D4266A" w:rsidRPr="0048050B" w:rsidRDefault="00D4266A" w:rsidP="006106AD">
            <w:pPr>
              <w:rPr>
                <w:rFonts w:cs="Times New Roman"/>
                <w:szCs w:val="24"/>
              </w:rPr>
            </w:pPr>
            <w:r w:rsidRPr="0048050B">
              <w:rPr>
                <w:rFonts w:cs="Times New Roman"/>
                <w:szCs w:val="24"/>
              </w:rPr>
              <w:t>Alte informații privind sursele de informații</w:t>
            </w:r>
          </w:p>
        </w:tc>
        <w:tc>
          <w:tcPr>
            <w:tcW w:w="5669" w:type="dxa"/>
          </w:tcPr>
          <w:p w:rsidR="00D4266A" w:rsidRPr="0048050B" w:rsidRDefault="00D4266A" w:rsidP="006106AD">
            <w:pPr>
              <w:rPr>
                <w:rFonts w:cs="Times New Roman"/>
                <w:szCs w:val="24"/>
              </w:rPr>
            </w:pPr>
            <w:r w:rsidRPr="0048050B">
              <w:rPr>
                <w:rFonts w:cs="Times New Roman"/>
                <w:szCs w:val="24"/>
              </w:rPr>
              <w:t>Snow D.W &amp; Perrins C.M (1998), The Birds</w:t>
            </w:r>
            <w:r w:rsidRPr="0048050B">
              <w:rPr>
                <w:rFonts w:cs="Times New Roman"/>
                <w:szCs w:val="24"/>
              </w:rPr>
              <w:br/>
              <w:t xml:space="preserve">of the Western Palearctic, Concise Edition, Oxford University Press, New York; </w:t>
            </w:r>
            <w:r w:rsidRPr="0048050B">
              <w:rPr>
                <w:rFonts w:cs="Times New Roman"/>
                <w:szCs w:val="24"/>
              </w:rPr>
              <w:br/>
              <w:t>Svensson L., Mullarney K., Zetterstrӧm D.,</w:t>
            </w:r>
            <w:r w:rsidRPr="0048050B">
              <w:rPr>
                <w:rFonts w:cs="Times New Roman"/>
                <w:szCs w:val="24"/>
              </w:rPr>
              <w:br/>
              <w:t xml:space="preserve">Collins Bird Guide 2nd Edition, Harper Collins; </w:t>
            </w:r>
            <w:r w:rsidRPr="0048050B">
              <w:rPr>
                <w:rFonts w:cs="Times New Roman"/>
                <w:szCs w:val="24"/>
              </w:rPr>
              <w:br/>
              <w:t>BirdLife International (2015) IUCN Red List</w:t>
            </w:r>
            <w:r w:rsidRPr="0048050B">
              <w:rPr>
                <w:rFonts w:cs="Times New Roman"/>
                <w:szCs w:val="24"/>
              </w:rPr>
              <w:br/>
              <w:t>for birds. - Downloaded from http://www.birdlife.org</w:t>
            </w:r>
            <w:r w:rsidRPr="0048050B">
              <w:rPr>
                <w:rFonts w:cs="Times New Roman"/>
                <w:szCs w:val="24"/>
              </w:rPr>
              <w:br/>
              <w:t>Societatea Ornitologică Română (2019) Ornitodata</w:t>
            </w:r>
            <w:r w:rsidRPr="0048050B">
              <w:rPr>
                <w:rFonts w:cs="Times New Roman"/>
                <w:szCs w:val="24"/>
              </w:rPr>
              <w:br/>
              <w:t>/ baza de date SOR - Downloaded from http://pasaridinromania.sor.ro/.</w:t>
            </w:r>
          </w:p>
        </w:tc>
      </w:tr>
    </w:tbl>
    <w:p w:rsidR="00D4266A" w:rsidRPr="0048050B" w:rsidRDefault="00D4266A" w:rsidP="00D4266A">
      <w:pPr>
        <w:pStyle w:val="poimh1"/>
        <w:rPr>
          <w:rFonts w:cs="Times New Roman"/>
          <w:sz w:val="24"/>
          <w:szCs w:val="24"/>
        </w:rPr>
      </w:pPr>
      <w:r w:rsidRPr="0048050B">
        <w:rPr>
          <w:rFonts w:cs="Times New Roman"/>
          <w:sz w:val="24"/>
          <w:szCs w:val="24"/>
        </w:rPr>
        <w:t xml:space="preserve">997 - </w:t>
      </w:r>
      <w:r w:rsidRPr="0048050B">
        <w:rPr>
          <w:rStyle w:val="poimlat"/>
          <w:rFonts w:cs="Times New Roman"/>
          <w:sz w:val="24"/>
          <w:szCs w:val="24"/>
        </w:rPr>
        <w:t xml:space="preserve">Cuculus canorus, </w:t>
      </w:r>
      <w:r w:rsidRPr="0048050B">
        <w:rPr>
          <w:rFonts w:cs="Times New Roman"/>
          <w:sz w:val="24"/>
          <w:szCs w:val="24"/>
        </w:rPr>
        <w:t>Cuc</w:t>
      </w:r>
    </w:p>
    <w:p w:rsidR="00D4266A" w:rsidRPr="0048050B" w:rsidRDefault="00D4266A" w:rsidP="00D4266A">
      <w:pPr>
        <w:pStyle w:val="poimh2"/>
        <w:rPr>
          <w:rFonts w:cs="Times New Roman"/>
          <w:szCs w:val="24"/>
        </w:rPr>
      </w:pPr>
      <w:r w:rsidRPr="0048050B">
        <w:rPr>
          <w:rFonts w:cs="Times New Roman"/>
          <w:szCs w:val="24"/>
        </w:rPr>
        <w:t>Tabelul A.</w:t>
      </w:r>
      <w:r w:rsidRPr="0048050B">
        <w:rPr>
          <w:rFonts w:cs="Times New Roman"/>
          <w:szCs w:val="24"/>
        </w:rPr>
        <w:tab/>
        <w:t>Date generale ale speciei</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Cod Specie - EUNIS</w:t>
            </w:r>
          </w:p>
        </w:tc>
        <w:tc>
          <w:tcPr>
            <w:tcW w:w="5669" w:type="dxa"/>
          </w:tcPr>
          <w:p w:rsidR="00D4266A" w:rsidRPr="0048050B" w:rsidRDefault="00D4266A" w:rsidP="006106AD">
            <w:pPr>
              <w:rPr>
                <w:rFonts w:cs="Times New Roman"/>
                <w:szCs w:val="24"/>
              </w:rPr>
            </w:pPr>
            <w:r w:rsidRPr="0048050B">
              <w:rPr>
                <w:rFonts w:cs="Times New Roman"/>
                <w:szCs w:val="24"/>
              </w:rPr>
              <w:t>997</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Denumirea științifică</w:t>
            </w:r>
          </w:p>
        </w:tc>
        <w:tc>
          <w:tcPr>
            <w:tcW w:w="5669" w:type="dxa"/>
          </w:tcPr>
          <w:p w:rsidR="00D4266A" w:rsidRPr="0048050B" w:rsidRDefault="00D4266A" w:rsidP="006106AD">
            <w:pPr>
              <w:rPr>
                <w:rFonts w:cs="Times New Roman"/>
                <w:szCs w:val="24"/>
              </w:rPr>
            </w:pPr>
            <w:r w:rsidRPr="0048050B">
              <w:rPr>
                <w:rStyle w:val="poimlat"/>
                <w:rFonts w:cs="Times New Roman"/>
                <w:szCs w:val="24"/>
              </w:rPr>
              <w:t>Cuculus canorus</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Denumirea populară</w:t>
            </w:r>
          </w:p>
        </w:tc>
        <w:tc>
          <w:tcPr>
            <w:tcW w:w="5669" w:type="dxa"/>
          </w:tcPr>
          <w:p w:rsidR="00D4266A" w:rsidRPr="0048050B" w:rsidRDefault="00D4266A" w:rsidP="006106AD">
            <w:pPr>
              <w:rPr>
                <w:rFonts w:cs="Times New Roman"/>
                <w:szCs w:val="24"/>
              </w:rPr>
            </w:pPr>
            <w:r w:rsidRPr="0048050B">
              <w:rPr>
                <w:rFonts w:cs="Times New Roman"/>
                <w:szCs w:val="24"/>
              </w:rPr>
              <w:t>Cuc</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4</w:t>
            </w:r>
          </w:p>
        </w:tc>
        <w:tc>
          <w:tcPr>
            <w:tcW w:w="2835" w:type="dxa"/>
          </w:tcPr>
          <w:p w:rsidR="00D4266A" w:rsidRPr="0048050B" w:rsidRDefault="00D4266A" w:rsidP="006106AD">
            <w:pPr>
              <w:rPr>
                <w:rFonts w:cs="Times New Roman"/>
                <w:szCs w:val="24"/>
              </w:rPr>
            </w:pPr>
            <w:r w:rsidRPr="0048050B">
              <w:rPr>
                <w:rFonts w:cs="Times New Roman"/>
                <w:szCs w:val="24"/>
              </w:rPr>
              <w:t>Descrierea speciei</w:t>
            </w:r>
          </w:p>
        </w:tc>
        <w:tc>
          <w:tcPr>
            <w:tcW w:w="5669" w:type="dxa"/>
          </w:tcPr>
          <w:p w:rsidR="00D4266A" w:rsidRPr="0048050B" w:rsidRDefault="00D4266A" w:rsidP="006106AD">
            <w:pPr>
              <w:pStyle w:val="poimth"/>
              <w:rPr>
                <w:rFonts w:cs="Times New Roman"/>
                <w:sz w:val="24"/>
                <w:szCs w:val="24"/>
              </w:rPr>
            </w:pPr>
            <w:r w:rsidRPr="0048050B">
              <w:rPr>
                <w:rFonts w:cs="Times New Roman"/>
                <w:sz w:val="24"/>
                <w:szCs w:val="24"/>
              </w:rPr>
              <w:t>Descriere generală:</w:t>
            </w:r>
          </w:p>
          <w:p w:rsidR="00D4266A" w:rsidRPr="0048050B" w:rsidRDefault="00D4266A" w:rsidP="006106AD">
            <w:pPr>
              <w:rPr>
                <w:rFonts w:cs="Times New Roman"/>
                <w:szCs w:val="24"/>
              </w:rPr>
            </w:pPr>
            <w:r w:rsidRPr="0048050B">
              <w:rPr>
                <w:rFonts w:cs="Times New Roman"/>
                <w:szCs w:val="24"/>
              </w:rPr>
              <w:t>Masculul este gri-întunecat pe cap, pieptşi spate, cu striuri orizontale albe şi gri pe abdomen, amintind de un uliu păsărar. Femela are colorit similar, cu o nuanţă gri-ruginieşi cu dungi şterse pe guşă, faza gri, dar există un număr mic de femele al căror cap şi spate au colorit roşu-ruginiu intens, faza ruginie. Juvenilii au faţa dorsală brun-întunecată, unii fiind mai gri, iar alţii mai ruginii, fără a putea fi grupaţi în două categorii distincte ca femelele adulte; nu sunt roşii-ruginii şi au întotdeauna capul şi gâtul cenuşii. De asemenea, au o pată albă de pe ceafă.</w:t>
            </w:r>
          </w:p>
          <w:p w:rsidR="00D4266A" w:rsidRPr="0048050B" w:rsidRDefault="00D4266A" w:rsidP="006106AD">
            <w:pPr>
              <w:pStyle w:val="poimth"/>
              <w:rPr>
                <w:rFonts w:cs="Times New Roman"/>
                <w:sz w:val="24"/>
                <w:szCs w:val="24"/>
              </w:rPr>
            </w:pPr>
            <w:r w:rsidRPr="0048050B">
              <w:rPr>
                <w:rFonts w:cs="Times New Roman"/>
                <w:sz w:val="24"/>
                <w:szCs w:val="24"/>
              </w:rPr>
              <w:t>Descriere hrană:</w:t>
            </w:r>
          </w:p>
          <w:p w:rsidR="00D4266A" w:rsidRPr="0048050B" w:rsidRDefault="00D4266A" w:rsidP="006106AD">
            <w:pPr>
              <w:rPr>
                <w:rFonts w:cs="Times New Roman"/>
                <w:szCs w:val="24"/>
              </w:rPr>
            </w:pPr>
            <w:r w:rsidRPr="0048050B">
              <w:rPr>
                <w:rFonts w:cs="Times New Roman"/>
                <w:szCs w:val="24"/>
              </w:rPr>
              <w:t>Consumă omizi ale multor specii de fluturi, dar şi alte tipuri de insecte.</w:t>
            </w:r>
          </w:p>
          <w:p w:rsidR="00D4266A" w:rsidRPr="0048050B" w:rsidRDefault="00D4266A" w:rsidP="006106AD">
            <w:pPr>
              <w:pStyle w:val="poimth"/>
              <w:rPr>
                <w:rFonts w:cs="Times New Roman"/>
                <w:sz w:val="24"/>
                <w:szCs w:val="24"/>
              </w:rPr>
            </w:pPr>
            <w:r w:rsidRPr="0048050B">
              <w:rPr>
                <w:rFonts w:cs="Times New Roman"/>
                <w:sz w:val="24"/>
                <w:szCs w:val="24"/>
              </w:rPr>
              <w:t>Descriere cuibărit:</w:t>
            </w:r>
          </w:p>
          <w:p w:rsidR="00D4266A" w:rsidRPr="0048050B" w:rsidRDefault="00D4266A" w:rsidP="006106AD">
            <w:pPr>
              <w:rPr>
                <w:rFonts w:cs="Times New Roman"/>
                <w:szCs w:val="24"/>
              </w:rPr>
            </w:pPr>
            <w:r w:rsidRPr="0048050B">
              <w:rPr>
                <w:rFonts w:cs="Times New Roman"/>
                <w:szCs w:val="24"/>
              </w:rPr>
              <w:t>Specie destul de comună în toate tipurile de habitate, în păduri şi terenuri deschise cu pâlcuri de tufişuri şi arbuşti, stufărişuri, de la câmpie până la munte.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Perioade critice</w:t>
            </w:r>
          </w:p>
        </w:tc>
        <w:tc>
          <w:tcPr>
            <w:tcW w:w="5669" w:type="dxa"/>
          </w:tcPr>
          <w:p w:rsidR="00D4266A" w:rsidRPr="0048050B" w:rsidRDefault="00D4266A" w:rsidP="006106AD">
            <w:pPr>
              <w:rPr>
                <w:rFonts w:cs="Times New Roman"/>
                <w:szCs w:val="24"/>
              </w:rPr>
            </w:pPr>
            <w:r w:rsidRPr="0048050B">
              <w:rPr>
                <w:rFonts w:cs="Times New Roman"/>
                <w:szCs w:val="24"/>
              </w:rPr>
              <w:t>mai - iulie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lastRenderedPageBreak/>
              <w:t>6</w:t>
            </w:r>
          </w:p>
        </w:tc>
        <w:tc>
          <w:tcPr>
            <w:tcW w:w="2835" w:type="dxa"/>
          </w:tcPr>
          <w:p w:rsidR="00D4266A" w:rsidRPr="0048050B" w:rsidRDefault="00D4266A" w:rsidP="006106AD">
            <w:pPr>
              <w:rPr>
                <w:rFonts w:cs="Times New Roman"/>
                <w:szCs w:val="24"/>
              </w:rPr>
            </w:pPr>
            <w:r w:rsidRPr="0048050B">
              <w:rPr>
                <w:rFonts w:cs="Times New Roman"/>
                <w:szCs w:val="24"/>
              </w:rPr>
              <w:t>Cerințe de habitat</w:t>
            </w:r>
          </w:p>
        </w:tc>
        <w:tc>
          <w:tcPr>
            <w:tcW w:w="5669" w:type="dxa"/>
          </w:tcPr>
          <w:p w:rsidR="00D4266A" w:rsidRPr="0048050B" w:rsidRDefault="00D4266A" w:rsidP="006106AD">
            <w:pPr>
              <w:rPr>
                <w:rFonts w:cs="Times New Roman"/>
                <w:szCs w:val="24"/>
              </w:rPr>
            </w:pPr>
            <w:r w:rsidRPr="0048050B">
              <w:rPr>
                <w:rFonts w:cs="Times New Roman"/>
                <w:szCs w:val="24"/>
              </w:rPr>
              <w:t>Parazit de cuib, femela depunând câte un ou în cuiburile altor păsări. Dintre speciile frecvent parazitate, amintim: codobatura albă, măcăleandrul, fâsa de luncă, silvia de câmpie, lăcarii, muscarul sur. Femelele se specializează în „exploatarea” unei anumite specii-gazdă, depunând ouă care imită dimensiunea şi coloritul ouălor acesteia. Puiul de cuc aruncă ouăle şi puii gazdei din cuib, rămânând singurul beneficiar al eforturilor de hrănire depuse de păsările-gazde.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Fotografii</w:t>
            </w:r>
          </w:p>
        </w:tc>
        <w:tc>
          <w:tcPr>
            <w:tcW w:w="5669" w:type="dxa"/>
          </w:tcPr>
          <w:p w:rsidR="00D4266A" w:rsidRPr="0048050B" w:rsidRDefault="00D4266A" w:rsidP="006106AD">
            <w:pPr>
              <w:rPr>
                <w:rFonts w:cs="Times New Roman"/>
                <w:szCs w:val="24"/>
              </w:rPr>
            </w:pPr>
            <w:r w:rsidRPr="0048050B">
              <w:rPr>
                <w:rFonts w:cs="Times New Roman"/>
                <w:szCs w:val="24"/>
              </w:rPr>
              <w:t>Fotografia speciei este reprezentată în anexa 2.a</w:t>
            </w:r>
          </w:p>
        </w:tc>
      </w:tr>
    </w:tbl>
    <w:p w:rsidR="00D4266A" w:rsidRPr="0048050B" w:rsidRDefault="00D4266A" w:rsidP="00D4266A">
      <w:pPr>
        <w:pStyle w:val="poimh2"/>
        <w:rPr>
          <w:rFonts w:cs="Times New Roman"/>
          <w:szCs w:val="24"/>
        </w:rPr>
      </w:pPr>
      <w:r w:rsidRPr="0048050B">
        <w:rPr>
          <w:rFonts w:cs="Times New Roman"/>
          <w:szCs w:val="24"/>
        </w:rPr>
        <w:t>Tabelul B.</w:t>
      </w:r>
      <w:r w:rsidRPr="0048050B">
        <w:rPr>
          <w:rFonts w:cs="Times New Roman"/>
          <w:szCs w:val="24"/>
        </w:rPr>
        <w:tab/>
        <w:t>Date specifice speciei la nivelul ariei naturale protejate</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Specia</w:t>
            </w:r>
          </w:p>
        </w:tc>
        <w:tc>
          <w:tcPr>
            <w:tcW w:w="5669" w:type="dxa"/>
          </w:tcPr>
          <w:p w:rsidR="00D4266A" w:rsidRPr="0048050B" w:rsidRDefault="00D4266A" w:rsidP="006106AD">
            <w:pPr>
              <w:rPr>
                <w:rFonts w:cs="Times New Roman"/>
                <w:szCs w:val="24"/>
              </w:rPr>
            </w:pPr>
            <w:r w:rsidRPr="0048050B">
              <w:rPr>
                <w:rStyle w:val="poimlat"/>
                <w:rFonts w:cs="Times New Roman"/>
                <w:szCs w:val="24"/>
              </w:rPr>
              <w:t>Cuculus canorus</w:t>
            </w:r>
            <w:r w:rsidRPr="0048050B">
              <w:rPr>
                <w:rFonts w:cs="Times New Roman"/>
                <w:szCs w:val="24"/>
              </w:rPr>
              <w:t>, 997, Nu figurează în anexele Directivei Păsări</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Informații specifice speciei</w:t>
            </w:r>
          </w:p>
        </w:tc>
        <w:tc>
          <w:tcPr>
            <w:tcW w:w="5669" w:type="dxa"/>
          </w:tcPr>
          <w:p w:rsidR="00D4266A" w:rsidRPr="0048050B" w:rsidRDefault="00D4266A" w:rsidP="006106AD">
            <w:pPr>
              <w:rPr>
                <w:rFonts w:cs="Times New Roman"/>
                <w:szCs w:val="24"/>
              </w:rPr>
            </w:pPr>
            <w:r w:rsidRPr="0048050B">
              <w:rPr>
                <w:rFonts w:cs="Times New Roman"/>
                <w:szCs w:val="24"/>
              </w:rPr>
              <w:t>Specia parazitează cuiburile speciilor cântătoare ce cuibăresc în zonele de pădure și crângurile din aria protejată.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Statutul de prezență [temporal]</w:t>
            </w:r>
          </w:p>
        </w:tc>
        <w:tc>
          <w:tcPr>
            <w:tcW w:w="5669" w:type="dxa"/>
          </w:tcPr>
          <w:p w:rsidR="00D4266A" w:rsidRPr="0048050B" w:rsidRDefault="00D4266A" w:rsidP="006106AD">
            <w:pPr>
              <w:rPr>
                <w:rFonts w:cs="Times New Roman"/>
                <w:szCs w:val="24"/>
              </w:rPr>
            </w:pPr>
            <w:r w:rsidRPr="0048050B">
              <w:rPr>
                <w:rFonts w:cs="Times New Roman"/>
                <w:szCs w:val="24"/>
              </w:rPr>
              <w:t>reproducere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4</w:t>
            </w:r>
          </w:p>
        </w:tc>
        <w:tc>
          <w:tcPr>
            <w:tcW w:w="2835" w:type="dxa"/>
          </w:tcPr>
          <w:p w:rsidR="00D4266A" w:rsidRPr="0048050B" w:rsidRDefault="00D4266A" w:rsidP="006106AD">
            <w:pPr>
              <w:rPr>
                <w:rFonts w:cs="Times New Roman"/>
                <w:szCs w:val="24"/>
              </w:rPr>
            </w:pPr>
            <w:r w:rsidRPr="0048050B">
              <w:rPr>
                <w:rFonts w:cs="Times New Roman"/>
                <w:szCs w:val="24"/>
              </w:rPr>
              <w:t>Statutul de prezență [spațial]</w:t>
            </w:r>
          </w:p>
        </w:tc>
        <w:tc>
          <w:tcPr>
            <w:tcW w:w="5669" w:type="dxa"/>
          </w:tcPr>
          <w:p w:rsidR="00D4266A" w:rsidRPr="0048050B" w:rsidRDefault="00D4266A" w:rsidP="006106AD">
            <w:pPr>
              <w:rPr>
                <w:rFonts w:cs="Times New Roman"/>
                <w:szCs w:val="24"/>
              </w:rPr>
            </w:pPr>
            <w:r w:rsidRPr="0048050B">
              <w:rPr>
                <w:rFonts w:cs="Times New Roman"/>
                <w:szCs w:val="24"/>
              </w:rPr>
              <w:t>larg răspândită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Statutul de prezență [management]</w:t>
            </w:r>
          </w:p>
        </w:tc>
        <w:tc>
          <w:tcPr>
            <w:tcW w:w="5669" w:type="dxa"/>
          </w:tcPr>
          <w:p w:rsidR="00D4266A" w:rsidRPr="0048050B" w:rsidRDefault="00D4266A" w:rsidP="006106AD">
            <w:pPr>
              <w:rPr>
                <w:rFonts w:cs="Times New Roman"/>
                <w:szCs w:val="24"/>
              </w:rPr>
            </w:pPr>
            <w:r w:rsidRPr="0048050B">
              <w:rPr>
                <w:rFonts w:cs="Times New Roman"/>
                <w:szCs w:val="24"/>
              </w:rPr>
              <w:t>nativă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Abundență</w:t>
            </w:r>
          </w:p>
        </w:tc>
        <w:tc>
          <w:tcPr>
            <w:tcW w:w="5669" w:type="dxa"/>
          </w:tcPr>
          <w:p w:rsidR="00D4266A" w:rsidRPr="0048050B" w:rsidRDefault="00D4266A" w:rsidP="006106AD">
            <w:pPr>
              <w:rPr>
                <w:rFonts w:cs="Times New Roman"/>
                <w:szCs w:val="24"/>
              </w:rPr>
            </w:pPr>
            <w:r w:rsidRPr="0048050B">
              <w:rPr>
                <w:rFonts w:cs="Times New Roman"/>
                <w:szCs w:val="24"/>
              </w:rPr>
              <w:t>prezență certă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Perioada de colectare a datelor din teren</w:t>
            </w:r>
          </w:p>
        </w:tc>
        <w:tc>
          <w:tcPr>
            <w:tcW w:w="5669" w:type="dxa"/>
          </w:tcPr>
          <w:p w:rsidR="00D4266A" w:rsidRPr="0048050B" w:rsidRDefault="00D4266A" w:rsidP="006106AD">
            <w:pPr>
              <w:rPr>
                <w:rFonts w:cs="Times New Roman"/>
                <w:szCs w:val="24"/>
              </w:rPr>
            </w:pPr>
            <w:r w:rsidRPr="0048050B">
              <w:rPr>
                <w:rFonts w:cs="Times New Roman"/>
                <w:szCs w:val="24"/>
              </w:rPr>
              <w:t>Octombrie 2017 – Decembrie 2019</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8</w:t>
            </w:r>
          </w:p>
        </w:tc>
        <w:tc>
          <w:tcPr>
            <w:tcW w:w="2835" w:type="dxa"/>
          </w:tcPr>
          <w:p w:rsidR="00D4266A" w:rsidRPr="0048050B" w:rsidRDefault="00D4266A" w:rsidP="006106AD">
            <w:pPr>
              <w:rPr>
                <w:rFonts w:cs="Times New Roman"/>
                <w:szCs w:val="24"/>
              </w:rPr>
            </w:pPr>
            <w:r w:rsidRPr="0048050B">
              <w:rPr>
                <w:rFonts w:cs="Times New Roman"/>
                <w:szCs w:val="24"/>
              </w:rPr>
              <w:t>Distribuția speciei [interpretare]</w:t>
            </w:r>
          </w:p>
        </w:tc>
        <w:tc>
          <w:tcPr>
            <w:tcW w:w="5669" w:type="dxa"/>
          </w:tcPr>
          <w:p w:rsidR="00D4266A" w:rsidRPr="0048050B" w:rsidRDefault="00D4266A" w:rsidP="006106AD">
            <w:pPr>
              <w:rPr>
                <w:rFonts w:cs="Times New Roman"/>
                <w:szCs w:val="24"/>
              </w:rPr>
            </w:pPr>
            <w:r w:rsidRPr="0048050B">
              <w:rPr>
                <w:rFonts w:cs="Times New Roman"/>
                <w:szCs w:val="24"/>
              </w:rPr>
              <w:t>Terenurile deschise, pajiștile si terenurile agricole, acolo unde sunt tufe și copaci izolați.</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9</w:t>
            </w:r>
          </w:p>
        </w:tc>
        <w:tc>
          <w:tcPr>
            <w:tcW w:w="2835" w:type="dxa"/>
          </w:tcPr>
          <w:p w:rsidR="00D4266A" w:rsidRPr="0048050B" w:rsidRDefault="00D4266A" w:rsidP="006106AD">
            <w:pPr>
              <w:rPr>
                <w:rFonts w:cs="Times New Roman"/>
                <w:szCs w:val="24"/>
              </w:rPr>
            </w:pPr>
            <w:r w:rsidRPr="0048050B">
              <w:rPr>
                <w:rFonts w:cs="Times New Roman"/>
                <w:szCs w:val="24"/>
              </w:rPr>
              <w:t>Distribuția speciei [harta distribuției]</w:t>
            </w:r>
          </w:p>
        </w:tc>
        <w:tc>
          <w:tcPr>
            <w:tcW w:w="5669" w:type="dxa"/>
          </w:tcPr>
          <w:p w:rsidR="00D4266A" w:rsidRPr="0048050B" w:rsidRDefault="00D4266A" w:rsidP="006106AD">
            <w:pPr>
              <w:rPr>
                <w:rFonts w:cs="Times New Roman"/>
                <w:szCs w:val="24"/>
              </w:rPr>
            </w:pPr>
            <w:r w:rsidRPr="0048050B">
              <w:rPr>
                <w:rFonts w:cs="Times New Roman"/>
                <w:szCs w:val="24"/>
              </w:rPr>
              <w:t>Harta de distribuție a speciei este anexată în anexa 3.12.</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10</w:t>
            </w:r>
          </w:p>
        </w:tc>
        <w:tc>
          <w:tcPr>
            <w:tcW w:w="2835" w:type="dxa"/>
          </w:tcPr>
          <w:p w:rsidR="00D4266A" w:rsidRPr="0048050B" w:rsidRDefault="00D4266A" w:rsidP="006106AD">
            <w:pPr>
              <w:rPr>
                <w:rFonts w:cs="Times New Roman"/>
                <w:szCs w:val="24"/>
              </w:rPr>
            </w:pPr>
            <w:r w:rsidRPr="0048050B">
              <w:rPr>
                <w:rFonts w:cs="Times New Roman"/>
                <w:szCs w:val="24"/>
              </w:rPr>
              <w:t>Alte informații privind sursele de informații</w:t>
            </w:r>
          </w:p>
        </w:tc>
        <w:tc>
          <w:tcPr>
            <w:tcW w:w="5669" w:type="dxa"/>
          </w:tcPr>
          <w:p w:rsidR="00D4266A" w:rsidRPr="0048050B" w:rsidRDefault="00D4266A" w:rsidP="006106AD">
            <w:pPr>
              <w:rPr>
                <w:rFonts w:cs="Times New Roman"/>
                <w:szCs w:val="24"/>
              </w:rPr>
            </w:pPr>
            <w:r w:rsidRPr="0048050B">
              <w:rPr>
                <w:rFonts w:cs="Times New Roman"/>
                <w:szCs w:val="24"/>
              </w:rPr>
              <w:t>Snow D.W &amp; Perrins C.M (1998), The Birds</w:t>
            </w:r>
            <w:r w:rsidRPr="0048050B">
              <w:rPr>
                <w:rFonts w:cs="Times New Roman"/>
                <w:szCs w:val="24"/>
              </w:rPr>
              <w:br/>
              <w:t xml:space="preserve">of the Western Palearctic, Concise Edition, Oxford University Press, New York; </w:t>
            </w:r>
            <w:r w:rsidRPr="0048050B">
              <w:rPr>
                <w:rFonts w:cs="Times New Roman"/>
                <w:szCs w:val="24"/>
              </w:rPr>
              <w:br/>
              <w:t>Svensson L., Mullarney K., Zetterstrӧm D.,</w:t>
            </w:r>
            <w:r w:rsidRPr="0048050B">
              <w:rPr>
                <w:rFonts w:cs="Times New Roman"/>
                <w:szCs w:val="24"/>
              </w:rPr>
              <w:br/>
              <w:t xml:space="preserve">Collins Bird Guide 2nd Edition, Harper Collins; </w:t>
            </w:r>
            <w:r w:rsidRPr="0048050B">
              <w:rPr>
                <w:rFonts w:cs="Times New Roman"/>
                <w:szCs w:val="24"/>
              </w:rPr>
              <w:br/>
              <w:t>BirdLife International (2015) IUCN Red List</w:t>
            </w:r>
            <w:r w:rsidRPr="0048050B">
              <w:rPr>
                <w:rFonts w:cs="Times New Roman"/>
                <w:szCs w:val="24"/>
              </w:rPr>
              <w:br/>
              <w:t>for birds. - Downloaded from http://www.birdlife.org</w:t>
            </w:r>
            <w:r w:rsidRPr="0048050B">
              <w:rPr>
                <w:rFonts w:cs="Times New Roman"/>
                <w:szCs w:val="24"/>
              </w:rPr>
              <w:br/>
              <w:t>Societatea Ornitologică Română (2019) Ornitodata</w:t>
            </w:r>
            <w:r w:rsidRPr="0048050B">
              <w:rPr>
                <w:rFonts w:cs="Times New Roman"/>
                <w:szCs w:val="24"/>
              </w:rPr>
              <w:br/>
              <w:t>/ baza de date SOR - Downloaded from http://pasaridinromania.sor.ro/.</w:t>
            </w:r>
          </w:p>
        </w:tc>
      </w:tr>
    </w:tbl>
    <w:p w:rsidR="00D4266A" w:rsidRPr="0048050B" w:rsidRDefault="00D4266A" w:rsidP="00D4266A">
      <w:pPr>
        <w:pStyle w:val="poimh1"/>
        <w:rPr>
          <w:rFonts w:cs="Times New Roman"/>
          <w:sz w:val="24"/>
          <w:szCs w:val="24"/>
        </w:rPr>
      </w:pPr>
      <w:r w:rsidRPr="0048050B">
        <w:rPr>
          <w:rFonts w:cs="Times New Roman"/>
          <w:sz w:val="24"/>
          <w:szCs w:val="24"/>
        </w:rPr>
        <w:t xml:space="preserve">1013 - </w:t>
      </w:r>
      <w:r w:rsidRPr="0048050B">
        <w:rPr>
          <w:rStyle w:val="poimlat"/>
          <w:rFonts w:cs="Times New Roman"/>
          <w:sz w:val="24"/>
          <w:szCs w:val="24"/>
        </w:rPr>
        <w:t xml:space="preserve">Dendrocopos syriacus, </w:t>
      </w:r>
      <w:r w:rsidRPr="0048050B">
        <w:rPr>
          <w:rFonts w:cs="Times New Roman"/>
          <w:sz w:val="24"/>
          <w:szCs w:val="24"/>
        </w:rPr>
        <w:t>Ciocănitoare de grădini</w:t>
      </w:r>
    </w:p>
    <w:p w:rsidR="00D4266A" w:rsidRPr="0048050B" w:rsidRDefault="00D4266A" w:rsidP="00D4266A">
      <w:pPr>
        <w:pStyle w:val="poimh2"/>
        <w:rPr>
          <w:rFonts w:cs="Times New Roman"/>
          <w:szCs w:val="24"/>
        </w:rPr>
      </w:pPr>
      <w:r w:rsidRPr="0048050B">
        <w:rPr>
          <w:rFonts w:cs="Times New Roman"/>
          <w:szCs w:val="24"/>
        </w:rPr>
        <w:t>Tabelul A.</w:t>
      </w:r>
      <w:r w:rsidRPr="0048050B">
        <w:rPr>
          <w:rFonts w:cs="Times New Roman"/>
          <w:szCs w:val="24"/>
        </w:rPr>
        <w:tab/>
        <w:t>Date generale ale speciei</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lastRenderedPageBreak/>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Cod Specie - EUNIS</w:t>
            </w:r>
          </w:p>
        </w:tc>
        <w:tc>
          <w:tcPr>
            <w:tcW w:w="5669" w:type="dxa"/>
          </w:tcPr>
          <w:p w:rsidR="00D4266A" w:rsidRPr="0048050B" w:rsidRDefault="00D4266A" w:rsidP="006106AD">
            <w:pPr>
              <w:rPr>
                <w:rFonts w:cs="Times New Roman"/>
                <w:szCs w:val="24"/>
              </w:rPr>
            </w:pPr>
            <w:r w:rsidRPr="0048050B">
              <w:rPr>
                <w:rFonts w:cs="Times New Roman"/>
                <w:szCs w:val="24"/>
              </w:rPr>
              <w:t>1013</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Denumirea științifică</w:t>
            </w:r>
          </w:p>
        </w:tc>
        <w:tc>
          <w:tcPr>
            <w:tcW w:w="5669" w:type="dxa"/>
          </w:tcPr>
          <w:p w:rsidR="00D4266A" w:rsidRPr="0048050B" w:rsidRDefault="00D4266A" w:rsidP="006106AD">
            <w:pPr>
              <w:rPr>
                <w:rFonts w:cs="Times New Roman"/>
                <w:szCs w:val="24"/>
              </w:rPr>
            </w:pPr>
            <w:r w:rsidRPr="0048050B">
              <w:rPr>
                <w:rStyle w:val="poimlat"/>
                <w:rFonts w:cs="Times New Roman"/>
                <w:szCs w:val="24"/>
              </w:rPr>
              <w:t>Dendrocopos syriacus</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Denumirea populară</w:t>
            </w:r>
          </w:p>
        </w:tc>
        <w:tc>
          <w:tcPr>
            <w:tcW w:w="5669" w:type="dxa"/>
          </w:tcPr>
          <w:p w:rsidR="00D4266A" w:rsidRPr="0048050B" w:rsidRDefault="00D4266A" w:rsidP="006106AD">
            <w:pPr>
              <w:rPr>
                <w:rFonts w:cs="Times New Roman"/>
                <w:szCs w:val="24"/>
              </w:rPr>
            </w:pPr>
            <w:r w:rsidRPr="0048050B">
              <w:rPr>
                <w:rFonts w:cs="Times New Roman"/>
                <w:szCs w:val="24"/>
              </w:rPr>
              <w:t>Ciocănitoare de grădini</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4</w:t>
            </w:r>
          </w:p>
        </w:tc>
        <w:tc>
          <w:tcPr>
            <w:tcW w:w="2835" w:type="dxa"/>
          </w:tcPr>
          <w:p w:rsidR="00D4266A" w:rsidRPr="0048050B" w:rsidRDefault="00D4266A" w:rsidP="006106AD">
            <w:pPr>
              <w:rPr>
                <w:rFonts w:cs="Times New Roman"/>
                <w:szCs w:val="24"/>
              </w:rPr>
            </w:pPr>
            <w:r w:rsidRPr="0048050B">
              <w:rPr>
                <w:rFonts w:cs="Times New Roman"/>
                <w:szCs w:val="24"/>
              </w:rPr>
              <w:t>Descrierea speciei</w:t>
            </w:r>
          </w:p>
        </w:tc>
        <w:tc>
          <w:tcPr>
            <w:tcW w:w="5669" w:type="dxa"/>
          </w:tcPr>
          <w:p w:rsidR="00D4266A" w:rsidRPr="0048050B" w:rsidRDefault="00D4266A" w:rsidP="006106AD">
            <w:pPr>
              <w:pStyle w:val="poimth"/>
              <w:rPr>
                <w:rFonts w:cs="Times New Roman"/>
                <w:sz w:val="24"/>
                <w:szCs w:val="24"/>
              </w:rPr>
            </w:pPr>
            <w:r w:rsidRPr="0048050B">
              <w:rPr>
                <w:rFonts w:cs="Times New Roman"/>
                <w:sz w:val="24"/>
                <w:szCs w:val="24"/>
              </w:rPr>
              <w:t>Descriere generală:</w:t>
            </w:r>
          </w:p>
          <w:p w:rsidR="00D4266A" w:rsidRPr="0048050B" w:rsidRDefault="00D4266A" w:rsidP="006106AD">
            <w:pPr>
              <w:rPr>
                <w:rFonts w:cs="Times New Roman"/>
                <w:szCs w:val="24"/>
              </w:rPr>
            </w:pPr>
            <w:r w:rsidRPr="0048050B">
              <w:rPr>
                <w:rFonts w:cs="Times New Roman"/>
                <w:szCs w:val="24"/>
              </w:rPr>
              <w:t>Flancurile sunt ușor striate, abdomen alb, spate negru iar masculul are roșu în spatele capului.</w:t>
            </w:r>
          </w:p>
          <w:p w:rsidR="00D4266A" w:rsidRPr="0048050B" w:rsidRDefault="00D4266A" w:rsidP="006106AD">
            <w:pPr>
              <w:pStyle w:val="poimth"/>
              <w:rPr>
                <w:rFonts w:cs="Times New Roman"/>
                <w:sz w:val="24"/>
                <w:szCs w:val="24"/>
              </w:rPr>
            </w:pPr>
            <w:r w:rsidRPr="0048050B">
              <w:rPr>
                <w:rFonts w:cs="Times New Roman"/>
                <w:sz w:val="24"/>
                <w:szCs w:val="24"/>
              </w:rPr>
              <w:t>Descriere hrană:</w:t>
            </w:r>
          </w:p>
          <w:p w:rsidR="00D4266A" w:rsidRPr="0048050B" w:rsidRDefault="00D4266A" w:rsidP="006106AD">
            <w:pPr>
              <w:rPr>
                <w:rFonts w:cs="Times New Roman"/>
                <w:szCs w:val="24"/>
              </w:rPr>
            </w:pPr>
            <w:r w:rsidRPr="0048050B">
              <w:rPr>
                <w:rFonts w:cs="Times New Roman"/>
                <w:szCs w:val="24"/>
              </w:rPr>
              <w:t>Se hrănește cu insecte, păianjeni și fructe</w:t>
            </w:r>
          </w:p>
          <w:p w:rsidR="00D4266A" w:rsidRPr="0048050B" w:rsidRDefault="00D4266A" w:rsidP="006106AD">
            <w:pPr>
              <w:pStyle w:val="poimth"/>
              <w:rPr>
                <w:rFonts w:cs="Times New Roman"/>
                <w:sz w:val="24"/>
                <w:szCs w:val="24"/>
              </w:rPr>
            </w:pPr>
            <w:r w:rsidRPr="0048050B">
              <w:rPr>
                <w:rFonts w:cs="Times New Roman"/>
                <w:sz w:val="24"/>
                <w:szCs w:val="24"/>
              </w:rPr>
              <w:t>Descriere cuibărit:</w:t>
            </w:r>
          </w:p>
          <w:p w:rsidR="00D4266A" w:rsidRPr="0048050B" w:rsidRDefault="00D4266A" w:rsidP="006106AD">
            <w:pPr>
              <w:rPr>
                <w:rFonts w:cs="Times New Roman"/>
                <w:szCs w:val="24"/>
              </w:rPr>
            </w:pPr>
            <w:r w:rsidRPr="0048050B">
              <w:rPr>
                <w:rFonts w:cs="Times New Roman"/>
                <w:szCs w:val="24"/>
              </w:rPr>
              <w:t>Parcuri, livezi, vii, alei cu plopi.</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Perioade critice</w:t>
            </w:r>
          </w:p>
        </w:tc>
        <w:tc>
          <w:tcPr>
            <w:tcW w:w="5669" w:type="dxa"/>
          </w:tcPr>
          <w:p w:rsidR="00D4266A" w:rsidRPr="0048050B" w:rsidRDefault="00D4266A" w:rsidP="006106AD">
            <w:pPr>
              <w:rPr>
                <w:rFonts w:cs="Times New Roman"/>
                <w:szCs w:val="24"/>
              </w:rPr>
            </w:pPr>
            <w:r w:rsidRPr="0048050B">
              <w:rPr>
                <w:rFonts w:cs="Times New Roman"/>
                <w:szCs w:val="24"/>
              </w:rPr>
              <w:t>martie - iunie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Cerințe de habitat</w:t>
            </w:r>
          </w:p>
        </w:tc>
        <w:tc>
          <w:tcPr>
            <w:tcW w:w="5669" w:type="dxa"/>
          </w:tcPr>
          <w:p w:rsidR="00D4266A" w:rsidRPr="0048050B" w:rsidRDefault="00D4266A" w:rsidP="006106AD">
            <w:pPr>
              <w:rPr>
                <w:rFonts w:cs="Times New Roman"/>
                <w:szCs w:val="24"/>
              </w:rPr>
            </w:pPr>
            <w:r w:rsidRPr="0048050B">
              <w:rPr>
                <w:rFonts w:cs="Times New Roman"/>
                <w:szCs w:val="24"/>
              </w:rPr>
              <w:t>Depune ponta începând cu mijlocul lunii aprilie. Își face cuibul în găurile arborilor. Depun între 4-7 ouă.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Fotografii</w:t>
            </w:r>
          </w:p>
        </w:tc>
        <w:tc>
          <w:tcPr>
            <w:tcW w:w="5669" w:type="dxa"/>
          </w:tcPr>
          <w:p w:rsidR="00D4266A" w:rsidRPr="0048050B" w:rsidRDefault="00D4266A" w:rsidP="006106AD">
            <w:pPr>
              <w:rPr>
                <w:rFonts w:cs="Times New Roman"/>
                <w:szCs w:val="24"/>
              </w:rPr>
            </w:pPr>
            <w:r w:rsidRPr="0048050B">
              <w:rPr>
                <w:rFonts w:cs="Times New Roman"/>
                <w:szCs w:val="24"/>
              </w:rPr>
              <w:t>Fotografia speciei este reprezentată în anexa 2.a</w:t>
            </w:r>
          </w:p>
        </w:tc>
      </w:tr>
    </w:tbl>
    <w:p w:rsidR="00D4266A" w:rsidRPr="0048050B" w:rsidRDefault="00D4266A" w:rsidP="00D4266A">
      <w:pPr>
        <w:pStyle w:val="poimh2"/>
        <w:rPr>
          <w:rFonts w:cs="Times New Roman"/>
          <w:szCs w:val="24"/>
        </w:rPr>
      </w:pPr>
      <w:r w:rsidRPr="0048050B">
        <w:rPr>
          <w:rFonts w:cs="Times New Roman"/>
          <w:szCs w:val="24"/>
        </w:rPr>
        <w:t>Tabelul B.</w:t>
      </w:r>
      <w:r w:rsidRPr="0048050B">
        <w:rPr>
          <w:rFonts w:cs="Times New Roman"/>
          <w:szCs w:val="24"/>
        </w:rPr>
        <w:tab/>
        <w:t>Date specifice speciei la nivelul ariei naturale protejate</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Specia</w:t>
            </w:r>
          </w:p>
        </w:tc>
        <w:tc>
          <w:tcPr>
            <w:tcW w:w="5669" w:type="dxa"/>
          </w:tcPr>
          <w:p w:rsidR="00D4266A" w:rsidRPr="0048050B" w:rsidRDefault="00D4266A" w:rsidP="006106AD">
            <w:pPr>
              <w:rPr>
                <w:rFonts w:cs="Times New Roman"/>
                <w:szCs w:val="24"/>
              </w:rPr>
            </w:pPr>
            <w:r w:rsidRPr="0048050B">
              <w:rPr>
                <w:rStyle w:val="poimlat"/>
                <w:rFonts w:cs="Times New Roman"/>
                <w:szCs w:val="24"/>
              </w:rPr>
              <w:t>Dendrocopos syriacus</w:t>
            </w:r>
            <w:r w:rsidRPr="0048050B">
              <w:rPr>
                <w:rFonts w:cs="Times New Roman"/>
                <w:szCs w:val="24"/>
              </w:rPr>
              <w:t>, 1013, Anexa 1</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Informații specifice speciei</w:t>
            </w:r>
          </w:p>
        </w:tc>
        <w:tc>
          <w:tcPr>
            <w:tcW w:w="5669" w:type="dxa"/>
          </w:tcPr>
          <w:p w:rsidR="00D4266A" w:rsidRPr="0048050B" w:rsidRDefault="00D4266A" w:rsidP="006106AD">
            <w:pPr>
              <w:rPr>
                <w:rFonts w:cs="Times New Roman"/>
                <w:szCs w:val="24"/>
              </w:rPr>
            </w:pPr>
            <w:r w:rsidRPr="0048050B">
              <w:rPr>
                <w:rFonts w:cs="Times New Roman"/>
                <w:szCs w:val="24"/>
              </w:rPr>
              <w:t>Cuibărește în pâlcurile de arbori izolați și în pomii din gradinile și localitățile ce se găsesc în aria protejată.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Statutul de prezență [temporal]</w:t>
            </w:r>
          </w:p>
        </w:tc>
        <w:tc>
          <w:tcPr>
            <w:tcW w:w="5669" w:type="dxa"/>
          </w:tcPr>
          <w:p w:rsidR="00D4266A" w:rsidRPr="0048050B" w:rsidRDefault="00D4266A" w:rsidP="006106AD">
            <w:pPr>
              <w:rPr>
                <w:rFonts w:cs="Times New Roman"/>
                <w:szCs w:val="24"/>
              </w:rPr>
            </w:pPr>
            <w:r w:rsidRPr="0048050B">
              <w:rPr>
                <w:rFonts w:cs="Times New Roman"/>
                <w:szCs w:val="24"/>
              </w:rPr>
              <w:t>rezident</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4</w:t>
            </w:r>
          </w:p>
        </w:tc>
        <w:tc>
          <w:tcPr>
            <w:tcW w:w="2835" w:type="dxa"/>
          </w:tcPr>
          <w:p w:rsidR="00D4266A" w:rsidRPr="0048050B" w:rsidRDefault="00D4266A" w:rsidP="006106AD">
            <w:pPr>
              <w:rPr>
                <w:rFonts w:cs="Times New Roman"/>
                <w:szCs w:val="24"/>
              </w:rPr>
            </w:pPr>
            <w:r w:rsidRPr="0048050B">
              <w:rPr>
                <w:rFonts w:cs="Times New Roman"/>
                <w:szCs w:val="24"/>
              </w:rPr>
              <w:t>Statutul de prezență [spațial]</w:t>
            </w:r>
          </w:p>
        </w:tc>
        <w:tc>
          <w:tcPr>
            <w:tcW w:w="5669" w:type="dxa"/>
          </w:tcPr>
          <w:p w:rsidR="00D4266A" w:rsidRPr="0048050B" w:rsidRDefault="00D4266A" w:rsidP="006106AD">
            <w:pPr>
              <w:rPr>
                <w:rFonts w:cs="Times New Roman"/>
                <w:szCs w:val="24"/>
              </w:rPr>
            </w:pPr>
            <w:r w:rsidRPr="0048050B">
              <w:rPr>
                <w:rFonts w:cs="Times New Roman"/>
                <w:szCs w:val="24"/>
              </w:rPr>
              <w:t>izolată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Statutul de prezență [management]</w:t>
            </w:r>
          </w:p>
        </w:tc>
        <w:tc>
          <w:tcPr>
            <w:tcW w:w="5669" w:type="dxa"/>
          </w:tcPr>
          <w:p w:rsidR="00D4266A" w:rsidRPr="0048050B" w:rsidRDefault="00D4266A" w:rsidP="006106AD">
            <w:pPr>
              <w:rPr>
                <w:rFonts w:cs="Times New Roman"/>
                <w:szCs w:val="24"/>
              </w:rPr>
            </w:pPr>
            <w:r w:rsidRPr="0048050B">
              <w:rPr>
                <w:rFonts w:cs="Times New Roman"/>
                <w:szCs w:val="24"/>
              </w:rPr>
              <w:t>nativă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Abundență</w:t>
            </w:r>
          </w:p>
        </w:tc>
        <w:tc>
          <w:tcPr>
            <w:tcW w:w="5669" w:type="dxa"/>
          </w:tcPr>
          <w:p w:rsidR="00D4266A" w:rsidRPr="0048050B" w:rsidRDefault="00D4266A" w:rsidP="006106AD">
            <w:pPr>
              <w:rPr>
                <w:rFonts w:cs="Times New Roman"/>
                <w:szCs w:val="24"/>
              </w:rPr>
            </w:pPr>
            <w:r w:rsidRPr="0048050B">
              <w:rPr>
                <w:rFonts w:cs="Times New Roman"/>
                <w:szCs w:val="24"/>
              </w:rPr>
              <w:t>prezență certă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Perioada de colectare a datelor din teren</w:t>
            </w:r>
          </w:p>
        </w:tc>
        <w:tc>
          <w:tcPr>
            <w:tcW w:w="5669" w:type="dxa"/>
          </w:tcPr>
          <w:p w:rsidR="00D4266A" w:rsidRPr="0048050B" w:rsidRDefault="00D4266A" w:rsidP="006106AD">
            <w:pPr>
              <w:rPr>
                <w:rFonts w:cs="Times New Roman"/>
                <w:szCs w:val="24"/>
              </w:rPr>
            </w:pPr>
            <w:r w:rsidRPr="0048050B">
              <w:rPr>
                <w:rFonts w:cs="Times New Roman"/>
                <w:szCs w:val="24"/>
              </w:rPr>
              <w:t>Octombrie 2017 – Decembrie 2019</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8</w:t>
            </w:r>
          </w:p>
        </w:tc>
        <w:tc>
          <w:tcPr>
            <w:tcW w:w="2835" w:type="dxa"/>
          </w:tcPr>
          <w:p w:rsidR="00D4266A" w:rsidRPr="0048050B" w:rsidRDefault="00D4266A" w:rsidP="006106AD">
            <w:pPr>
              <w:rPr>
                <w:rFonts w:cs="Times New Roman"/>
                <w:szCs w:val="24"/>
              </w:rPr>
            </w:pPr>
            <w:r w:rsidRPr="0048050B">
              <w:rPr>
                <w:rFonts w:cs="Times New Roman"/>
                <w:szCs w:val="24"/>
              </w:rPr>
              <w:t>Distribuția speciei [interpretare]</w:t>
            </w:r>
          </w:p>
        </w:tc>
        <w:tc>
          <w:tcPr>
            <w:tcW w:w="5669" w:type="dxa"/>
          </w:tcPr>
          <w:p w:rsidR="00D4266A" w:rsidRPr="0048050B" w:rsidRDefault="00D4266A" w:rsidP="006106AD">
            <w:pPr>
              <w:rPr>
                <w:rFonts w:cs="Times New Roman"/>
                <w:szCs w:val="24"/>
              </w:rPr>
            </w:pPr>
            <w:r w:rsidRPr="0048050B">
              <w:rPr>
                <w:rFonts w:cs="Times New Roman"/>
                <w:szCs w:val="24"/>
              </w:rPr>
              <w:t>Cuibărește în satele din apropierea sitului. Prezentă mai ales în zone locuite și a aliniamentele de arbori de-a lungul drumurilor.</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9</w:t>
            </w:r>
          </w:p>
        </w:tc>
        <w:tc>
          <w:tcPr>
            <w:tcW w:w="2835" w:type="dxa"/>
          </w:tcPr>
          <w:p w:rsidR="00D4266A" w:rsidRPr="0048050B" w:rsidRDefault="00D4266A" w:rsidP="006106AD">
            <w:pPr>
              <w:rPr>
                <w:rFonts w:cs="Times New Roman"/>
                <w:szCs w:val="24"/>
              </w:rPr>
            </w:pPr>
            <w:r w:rsidRPr="0048050B">
              <w:rPr>
                <w:rFonts w:cs="Times New Roman"/>
                <w:szCs w:val="24"/>
              </w:rPr>
              <w:t>Distribuția speciei [harta distribuției]</w:t>
            </w:r>
          </w:p>
        </w:tc>
        <w:tc>
          <w:tcPr>
            <w:tcW w:w="5669" w:type="dxa"/>
          </w:tcPr>
          <w:p w:rsidR="00D4266A" w:rsidRPr="0048050B" w:rsidRDefault="00D4266A" w:rsidP="006106AD">
            <w:pPr>
              <w:rPr>
                <w:rFonts w:cs="Times New Roman"/>
                <w:szCs w:val="24"/>
              </w:rPr>
            </w:pPr>
            <w:r w:rsidRPr="0048050B">
              <w:rPr>
                <w:rFonts w:cs="Times New Roman"/>
                <w:szCs w:val="24"/>
              </w:rPr>
              <w:t>Harta de distribuție a speciei este anexată în anexa 3.12.</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lastRenderedPageBreak/>
              <w:t>10</w:t>
            </w:r>
          </w:p>
        </w:tc>
        <w:tc>
          <w:tcPr>
            <w:tcW w:w="2835" w:type="dxa"/>
          </w:tcPr>
          <w:p w:rsidR="00D4266A" w:rsidRPr="0048050B" w:rsidRDefault="00D4266A" w:rsidP="006106AD">
            <w:pPr>
              <w:rPr>
                <w:rFonts w:cs="Times New Roman"/>
                <w:szCs w:val="24"/>
              </w:rPr>
            </w:pPr>
            <w:r w:rsidRPr="0048050B">
              <w:rPr>
                <w:rFonts w:cs="Times New Roman"/>
                <w:szCs w:val="24"/>
              </w:rPr>
              <w:t>Alte informații privind sursele de informații</w:t>
            </w:r>
          </w:p>
        </w:tc>
        <w:tc>
          <w:tcPr>
            <w:tcW w:w="5669" w:type="dxa"/>
          </w:tcPr>
          <w:p w:rsidR="00D4266A" w:rsidRPr="0048050B" w:rsidRDefault="00D4266A" w:rsidP="006106AD">
            <w:pPr>
              <w:rPr>
                <w:rFonts w:cs="Times New Roman"/>
                <w:szCs w:val="24"/>
              </w:rPr>
            </w:pPr>
            <w:r w:rsidRPr="0048050B">
              <w:rPr>
                <w:rFonts w:cs="Times New Roman"/>
                <w:szCs w:val="24"/>
              </w:rPr>
              <w:t>Snow D.W &amp; Perrins C.M (1998), The Birds</w:t>
            </w:r>
            <w:r w:rsidRPr="0048050B">
              <w:rPr>
                <w:rFonts w:cs="Times New Roman"/>
                <w:szCs w:val="24"/>
              </w:rPr>
              <w:br/>
              <w:t xml:space="preserve">of the Western Palearctic, Concise Edition, Oxford University Press, New York; </w:t>
            </w:r>
            <w:r w:rsidRPr="0048050B">
              <w:rPr>
                <w:rFonts w:cs="Times New Roman"/>
                <w:szCs w:val="24"/>
              </w:rPr>
              <w:br/>
              <w:t>Svensson L., Mullarney K., Zetterstrӧm D.,</w:t>
            </w:r>
            <w:r w:rsidRPr="0048050B">
              <w:rPr>
                <w:rFonts w:cs="Times New Roman"/>
                <w:szCs w:val="24"/>
              </w:rPr>
              <w:br/>
              <w:t xml:space="preserve">Collins Bird Guide 2nd Edition, Harper Collins; </w:t>
            </w:r>
            <w:r w:rsidRPr="0048050B">
              <w:rPr>
                <w:rFonts w:cs="Times New Roman"/>
                <w:szCs w:val="24"/>
              </w:rPr>
              <w:br/>
              <w:t>BirdLife International (2015) IUCN Red List</w:t>
            </w:r>
            <w:r w:rsidRPr="0048050B">
              <w:rPr>
                <w:rFonts w:cs="Times New Roman"/>
                <w:szCs w:val="24"/>
              </w:rPr>
              <w:br/>
              <w:t>for birds. - Downloaded from http://www.birdlife.org</w:t>
            </w:r>
            <w:r w:rsidRPr="0048050B">
              <w:rPr>
                <w:rFonts w:cs="Times New Roman"/>
                <w:szCs w:val="24"/>
              </w:rPr>
              <w:br/>
              <w:t>Societatea Ornitologică Română (2019) Ornitodata</w:t>
            </w:r>
            <w:r w:rsidRPr="0048050B">
              <w:rPr>
                <w:rFonts w:cs="Times New Roman"/>
                <w:szCs w:val="24"/>
              </w:rPr>
              <w:br/>
              <w:t>/ baza de date SOR - Downloaded from http://pasaridinromania.sor.ro/.</w:t>
            </w:r>
          </w:p>
        </w:tc>
      </w:tr>
    </w:tbl>
    <w:p w:rsidR="00D4266A" w:rsidRPr="0048050B" w:rsidRDefault="00D4266A" w:rsidP="00D4266A">
      <w:pPr>
        <w:pStyle w:val="poimh1"/>
        <w:rPr>
          <w:rFonts w:cs="Times New Roman"/>
          <w:sz w:val="24"/>
          <w:szCs w:val="24"/>
        </w:rPr>
      </w:pPr>
      <w:r w:rsidRPr="0048050B">
        <w:rPr>
          <w:rFonts w:cs="Times New Roman"/>
          <w:sz w:val="24"/>
          <w:szCs w:val="24"/>
        </w:rPr>
        <w:t xml:space="preserve">1024 - </w:t>
      </w:r>
      <w:r w:rsidRPr="0048050B">
        <w:rPr>
          <w:rStyle w:val="poimlat"/>
          <w:rFonts w:cs="Times New Roman"/>
          <w:sz w:val="24"/>
          <w:szCs w:val="24"/>
        </w:rPr>
        <w:t xml:space="preserve">Emberiza hortulana, </w:t>
      </w:r>
      <w:r w:rsidRPr="0048050B">
        <w:rPr>
          <w:rFonts w:cs="Times New Roman"/>
          <w:sz w:val="24"/>
          <w:szCs w:val="24"/>
        </w:rPr>
        <w:t>Presura de grădină</w:t>
      </w:r>
    </w:p>
    <w:p w:rsidR="00D4266A" w:rsidRPr="0048050B" w:rsidRDefault="00D4266A" w:rsidP="00D4266A">
      <w:pPr>
        <w:pStyle w:val="poimh2"/>
        <w:rPr>
          <w:rFonts w:cs="Times New Roman"/>
          <w:szCs w:val="24"/>
        </w:rPr>
      </w:pPr>
      <w:r w:rsidRPr="0048050B">
        <w:rPr>
          <w:rFonts w:cs="Times New Roman"/>
          <w:szCs w:val="24"/>
        </w:rPr>
        <w:t>Tabelul A.</w:t>
      </w:r>
      <w:r w:rsidRPr="0048050B">
        <w:rPr>
          <w:rFonts w:cs="Times New Roman"/>
          <w:szCs w:val="24"/>
        </w:rPr>
        <w:tab/>
        <w:t>Date generale ale speciei</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Cod Specie - EUNIS</w:t>
            </w:r>
          </w:p>
        </w:tc>
        <w:tc>
          <w:tcPr>
            <w:tcW w:w="5669" w:type="dxa"/>
          </w:tcPr>
          <w:p w:rsidR="00D4266A" w:rsidRPr="0048050B" w:rsidRDefault="00D4266A" w:rsidP="006106AD">
            <w:pPr>
              <w:rPr>
                <w:rFonts w:cs="Times New Roman"/>
                <w:szCs w:val="24"/>
              </w:rPr>
            </w:pPr>
            <w:r w:rsidRPr="0048050B">
              <w:rPr>
                <w:rFonts w:cs="Times New Roman"/>
                <w:szCs w:val="24"/>
              </w:rPr>
              <w:t>1024</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Denumirea științifică</w:t>
            </w:r>
          </w:p>
        </w:tc>
        <w:tc>
          <w:tcPr>
            <w:tcW w:w="5669" w:type="dxa"/>
          </w:tcPr>
          <w:p w:rsidR="00D4266A" w:rsidRPr="0048050B" w:rsidRDefault="00D4266A" w:rsidP="006106AD">
            <w:pPr>
              <w:rPr>
                <w:rFonts w:cs="Times New Roman"/>
                <w:szCs w:val="24"/>
              </w:rPr>
            </w:pPr>
            <w:r w:rsidRPr="0048050B">
              <w:rPr>
                <w:rStyle w:val="poimlat"/>
                <w:rFonts w:cs="Times New Roman"/>
                <w:szCs w:val="24"/>
              </w:rPr>
              <w:t>Emberiza hortulana</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Denumirea populară</w:t>
            </w:r>
          </w:p>
        </w:tc>
        <w:tc>
          <w:tcPr>
            <w:tcW w:w="5669" w:type="dxa"/>
          </w:tcPr>
          <w:p w:rsidR="00D4266A" w:rsidRPr="0048050B" w:rsidRDefault="00D4266A" w:rsidP="006106AD">
            <w:pPr>
              <w:rPr>
                <w:rFonts w:cs="Times New Roman"/>
                <w:szCs w:val="24"/>
              </w:rPr>
            </w:pPr>
            <w:r w:rsidRPr="0048050B">
              <w:rPr>
                <w:rFonts w:cs="Times New Roman"/>
                <w:szCs w:val="24"/>
              </w:rPr>
              <w:t>Presura de grădină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4</w:t>
            </w:r>
          </w:p>
        </w:tc>
        <w:tc>
          <w:tcPr>
            <w:tcW w:w="2835" w:type="dxa"/>
          </w:tcPr>
          <w:p w:rsidR="00D4266A" w:rsidRPr="0048050B" w:rsidRDefault="00D4266A" w:rsidP="006106AD">
            <w:pPr>
              <w:rPr>
                <w:rFonts w:cs="Times New Roman"/>
                <w:szCs w:val="24"/>
              </w:rPr>
            </w:pPr>
            <w:r w:rsidRPr="0048050B">
              <w:rPr>
                <w:rFonts w:cs="Times New Roman"/>
                <w:szCs w:val="24"/>
              </w:rPr>
              <w:t>Descrierea speciei</w:t>
            </w:r>
          </w:p>
        </w:tc>
        <w:tc>
          <w:tcPr>
            <w:tcW w:w="5669" w:type="dxa"/>
          </w:tcPr>
          <w:p w:rsidR="00D4266A" w:rsidRPr="0048050B" w:rsidRDefault="00D4266A" w:rsidP="006106AD">
            <w:pPr>
              <w:pStyle w:val="poimth"/>
              <w:rPr>
                <w:rFonts w:cs="Times New Roman"/>
                <w:sz w:val="24"/>
                <w:szCs w:val="24"/>
              </w:rPr>
            </w:pPr>
            <w:r w:rsidRPr="0048050B">
              <w:rPr>
                <w:rFonts w:cs="Times New Roman"/>
                <w:sz w:val="24"/>
                <w:szCs w:val="24"/>
              </w:rPr>
              <w:t>Descriere generală:</w:t>
            </w:r>
          </w:p>
          <w:p w:rsidR="00D4266A" w:rsidRPr="0048050B" w:rsidRDefault="00D4266A" w:rsidP="006106AD">
            <w:pPr>
              <w:rPr>
                <w:rFonts w:cs="Times New Roman"/>
                <w:szCs w:val="24"/>
              </w:rPr>
            </w:pPr>
            <w:r w:rsidRPr="0048050B">
              <w:rPr>
                <w:rFonts w:cs="Times New Roman"/>
                <w:szCs w:val="24"/>
              </w:rPr>
              <w:t>Ca mărime este similară ciocârliei de câmp, cu o lungime a corpului de 15-16,5 cm şi o greutate de 18-30 g. Anvergura aripilor este de 23-29 cm. Se distinge de alte presuri prin penajul galben al gâtului şi abdomenul cărămiziu. Ciocul şi picioarele sunt roz. De aproape se poate observa cercul alb-gălbui din jurul ochiului. Ciocul este conic şi robust pentru a sparge învelişul seminţelor cu care se hrăneşte.</w:t>
            </w:r>
          </w:p>
          <w:p w:rsidR="00D4266A" w:rsidRPr="0048050B" w:rsidRDefault="00D4266A" w:rsidP="006106AD">
            <w:pPr>
              <w:pStyle w:val="poimth"/>
              <w:rPr>
                <w:rFonts w:cs="Times New Roman"/>
                <w:sz w:val="24"/>
                <w:szCs w:val="24"/>
              </w:rPr>
            </w:pPr>
            <w:r w:rsidRPr="0048050B">
              <w:rPr>
                <w:rFonts w:cs="Times New Roman"/>
                <w:sz w:val="24"/>
                <w:szCs w:val="24"/>
              </w:rPr>
              <w:t>Descriere hrană:</w:t>
            </w:r>
          </w:p>
          <w:p w:rsidR="00D4266A" w:rsidRPr="0048050B" w:rsidRDefault="00D4266A" w:rsidP="006106AD">
            <w:pPr>
              <w:rPr>
                <w:rFonts w:cs="Times New Roman"/>
                <w:szCs w:val="24"/>
              </w:rPr>
            </w:pPr>
            <w:r w:rsidRPr="0048050B">
              <w:rPr>
                <w:rFonts w:cs="Times New Roman"/>
                <w:szCs w:val="24"/>
              </w:rPr>
              <w:t>Este o specie omnivoră care se hrănește preponderent cu semințe, dar și cu nevertebrate mici, pe care le adună de pe sol. În perioada de creştere a puilor consumă hrană predominant de origine animală, formată în special din insecte.</w:t>
            </w:r>
          </w:p>
          <w:p w:rsidR="00D4266A" w:rsidRPr="0048050B" w:rsidRDefault="00D4266A" w:rsidP="006106AD">
            <w:pPr>
              <w:pStyle w:val="poimth"/>
              <w:rPr>
                <w:rFonts w:cs="Times New Roman"/>
                <w:sz w:val="24"/>
                <w:szCs w:val="24"/>
              </w:rPr>
            </w:pPr>
            <w:r w:rsidRPr="0048050B">
              <w:rPr>
                <w:rFonts w:cs="Times New Roman"/>
                <w:sz w:val="24"/>
                <w:szCs w:val="24"/>
              </w:rPr>
              <w:t>Descriere cuibărit:</w:t>
            </w:r>
          </w:p>
          <w:p w:rsidR="00D4266A" w:rsidRPr="0048050B" w:rsidRDefault="00D4266A" w:rsidP="006106AD">
            <w:pPr>
              <w:rPr>
                <w:rFonts w:cs="Times New Roman"/>
                <w:szCs w:val="24"/>
              </w:rPr>
            </w:pPr>
            <w:r w:rsidRPr="0048050B">
              <w:rPr>
                <w:rFonts w:cs="Times New Roman"/>
                <w:szCs w:val="24"/>
              </w:rPr>
              <w:t>Presura de grădină preferă lanurile de porumb și terenurile vecine acestuia.</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Perioade critice</w:t>
            </w:r>
          </w:p>
        </w:tc>
        <w:tc>
          <w:tcPr>
            <w:tcW w:w="5669" w:type="dxa"/>
          </w:tcPr>
          <w:p w:rsidR="00D4266A" w:rsidRPr="0048050B" w:rsidRDefault="00D4266A" w:rsidP="006106AD">
            <w:pPr>
              <w:rPr>
                <w:rFonts w:cs="Times New Roman"/>
                <w:szCs w:val="24"/>
              </w:rPr>
            </w:pPr>
            <w:r w:rsidRPr="0048050B">
              <w:rPr>
                <w:rFonts w:cs="Times New Roman"/>
                <w:szCs w:val="24"/>
              </w:rPr>
              <w:t>Mai-Iunie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Cerințe de habitat</w:t>
            </w:r>
          </w:p>
        </w:tc>
        <w:tc>
          <w:tcPr>
            <w:tcW w:w="5669" w:type="dxa"/>
          </w:tcPr>
          <w:p w:rsidR="00D4266A" w:rsidRPr="0048050B" w:rsidRDefault="00D4266A" w:rsidP="006106AD">
            <w:pPr>
              <w:rPr>
                <w:rFonts w:cs="Times New Roman"/>
                <w:szCs w:val="24"/>
              </w:rPr>
            </w:pPr>
            <w:r w:rsidRPr="0048050B">
              <w:rPr>
                <w:rFonts w:cs="Times New Roman"/>
                <w:szCs w:val="24"/>
              </w:rPr>
              <w:t>Cuibul este construit de obicei pe sol la adăpostul tufişurilor, de către femelă, într-un interval de 2-4 zile şi este alcătuit din iarbă şi frunze. La interior este căptuşit cu rădăcini fine, păr şi pene. Uneori îşi construieşte cuibul şi în tufişuri sau arbori scunzi.</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Fotografii</w:t>
            </w:r>
          </w:p>
        </w:tc>
        <w:tc>
          <w:tcPr>
            <w:tcW w:w="5669" w:type="dxa"/>
          </w:tcPr>
          <w:p w:rsidR="00D4266A" w:rsidRPr="0048050B" w:rsidRDefault="00D4266A" w:rsidP="006106AD">
            <w:pPr>
              <w:rPr>
                <w:rFonts w:cs="Times New Roman"/>
                <w:szCs w:val="24"/>
              </w:rPr>
            </w:pPr>
            <w:r w:rsidRPr="0048050B">
              <w:rPr>
                <w:rFonts w:cs="Times New Roman"/>
                <w:szCs w:val="24"/>
              </w:rPr>
              <w:t>Fotografia speciei este reprezentată în anexa 2.a</w:t>
            </w:r>
          </w:p>
        </w:tc>
      </w:tr>
    </w:tbl>
    <w:p w:rsidR="00D4266A" w:rsidRPr="0048050B" w:rsidRDefault="00D4266A" w:rsidP="00D4266A">
      <w:pPr>
        <w:pStyle w:val="poimh2"/>
        <w:rPr>
          <w:rFonts w:cs="Times New Roman"/>
          <w:szCs w:val="24"/>
        </w:rPr>
      </w:pPr>
      <w:r w:rsidRPr="0048050B">
        <w:rPr>
          <w:rFonts w:cs="Times New Roman"/>
          <w:szCs w:val="24"/>
        </w:rPr>
        <w:lastRenderedPageBreak/>
        <w:t>Tabelul B.</w:t>
      </w:r>
      <w:r w:rsidRPr="0048050B">
        <w:rPr>
          <w:rFonts w:cs="Times New Roman"/>
          <w:szCs w:val="24"/>
        </w:rPr>
        <w:tab/>
        <w:t>Date specifice speciei la nivelul ariei naturale protejate</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Specia</w:t>
            </w:r>
          </w:p>
        </w:tc>
        <w:tc>
          <w:tcPr>
            <w:tcW w:w="5669" w:type="dxa"/>
          </w:tcPr>
          <w:p w:rsidR="00D4266A" w:rsidRPr="0048050B" w:rsidRDefault="00D4266A" w:rsidP="006106AD">
            <w:pPr>
              <w:rPr>
                <w:rFonts w:cs="Times New Roman"/>
                <w:szCs w:val="24"/>
              </w:rPr>
            </w:pPr>
            <w:r w:rsidRPr="0048050B">
              <w:rPr>
                <w:rStyle w:val="poimlat"/>
                <w:rFonts w:cs="Times New Roman"/>
                <w:szCs w:val="24"/>
              </w:rPr>
              <w:t>Emberiza hortulana</w:t>
            </w:r>
            <w:r w:rsidRPr="0048050B">
              <w:rPr>
                <w:rFonts w:cs="Times New Roman"/>
                <w:szCs w:val="24"/>
              </w:rPr>
              <w:t>, 1024, Anexa 1</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Informații specifice speciei</w:t>
            </w:r>
          </w:p>
        </w:tc>
        <w:tc>
          <w:tcPr>
            <w:tcW w:w="5669" w:type="dxa"/>
          </w:tcPr>
          <w:p w:rsidR="00D4266A" w:rsidRPr="0048050B" w:rsidRDefault="00D4266A" w:rsidP="006106AD">
            <w:pPr>
              <w:rPr>
                <w:rFonts w:cs="Times New Roman"/>
                <w:szCs w:val="24"/>
              </w:rPr>
            </w:pPr>
            <w:r w:rsidRPr="0048050B">
              <w:rPr>
                <w:rFonts w:cs="Times New Roman"/>
                <w:szCs w:val="24"/>
              </w:rPr>
              <w:t>Specie comună, întâlnită în perioada de cuibărit în aria protejată, în habitatele deschise și în zonele de lizieră sau cu arbori izolați.</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Statutul de prezență [temporal]</w:t>
            </w:r>
          </w:p>
        </w:tc>
        <w:tc>
          <w:tcPr>
            <w:tcW w:w="5669" w:type="dxa"/>
          </w:tcPr>
          <w:p w:rsidR="00D4266A" w:rsidRPr="0048050B" w:rsidRDefault="00D4266A" w:rsidP="006106AD">
            <w:pPr>
              <w:rPr>
                <w:rFonts w:cs="Times New Roman"/>
                <w:szCs w:val="24"/>
              </w:rPr>
            </w:pPr>
            <w:r w:rsidRPr="0048050B">
              <w:rPr>
                <w:rFonts w:cs="Times New Roman"/>
                <w:szCs w:val="24"/>
              </w:rPr>
              <w:t>reproducere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4</w:t>
            </w:r>
          </w:p>
        </w:tc>
        <w:tc>
          <w:tcPr>
            <w:tcW w:w="2835" w:type="dxa"/>
          </w:tcPr>
          <w:p w:rsidR="00D4266A" w:rsidRPr="0048050B" w:rsidRDefault="00D4266A" w:rsidP="006106AD">
            <w:pPr>
              <w:rPr>
                <w:rFonts w:cs="Times New Roman"/>
                <w:szCs w:val="24"/>
              </w:rPr>
            </w:pPr>
            <w:r w:rsidRPr="0048050B">
              <w:rPr>
                <w:rFonts w:cs="Times New Roman"/>
                <w:szCs w:val="24"/>
              </w:rPr>
              <w:t>Statutul de prezență [spațial]</w:t>
            </w:r>
          </w:p>
        </w:tc>
        <w:tc>
          <w:tcPr>
            <w:tcW w:w="5669" w:type="dxa"/>
          </w:tcPr>
          <w:p w:rsidR="00D4266A" w:rsidRPr="0048050B" w:rsidRDefault="00D4266A" w:rsidP="006106AD">
            <w:pPr>
              <w:rPr>
                <w:rFonts w:cs="Times New Roman"/>
                <w:szCs w:val="24"/>
              </w:rPr>
            </w:pPr>
            <w:r w:rsidRPr="0048050B">
              <w:rPr>
                <w:rFonts w:cs="Times New Roman"/>
                <w:szCs w:val="24"/>
              </w:rPr>
              <w:t>larg răspândită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Statutul de prezență [management]</w:t>
            </w:r>
          </w:p>
        </w:tc>
        <w:tc>
          <w:tcPr>
            <w:tcW w:w="5669" w:type="dxa"/>
          </w:tcPr>
          <w:p w:rsidR="00D4266A" w:rsidRPr="0048050B" w:rsidRDefault="00D4266A" w:rsidP="006106AD">
            <w:pPr>
              <w:rPr>
                <w:rFonts w:cs="Times New Roman"/>
                <w:szCs w:val="24"/>
              </w:rPr>
            </w:pPr>
            <w:r w:rsidRPr="0048050B">
              <w:rPr>
                <w:rFonts w:cs="Times New Roman"/>
                <w:szCs w:val="24"/>
              </w:rPr>
              <w:t>nativă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Abundență</w:t>
            </w:r>
          </w:p>
        </w:tc>
        <w:tc>
          <w:tcPr>
            <w:tcW w:w="5669" w:type="dxa"/>
          </w:tcPr>
          <w:p w:rsidR="00D4266A" w:rsidRPr="0048050B" w:rsidRDefault="00D4266A" w:rsidP="006106AD">
            <w:pPr>
              <w:rPr>
                <w:rFonts w:cs="Times New Roman"/>
                <w:szCs w:val="24"/>
              </w:rPr>
            </w:pPr>
            <w:r w:rsidRPr="0048050B">
              <w:rPr>
                <w:rFonts w:cs="Times New Roman"/>
                <w:szCs w:val="24"/>
              </w:rPr>
              <w:t>prezență certă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Perioada de colectare a datelor din teren</w:t>
            </w:r>
          </w:p>
        </w:tc>
        <w:tc>
          <w:tcPr>
            <w:tcW w:w="5669" w:type="dxa"/>
          </w:tcPr>
          <w:p w:rsidR="00D4266A" w:rsidRPr="0048050B" w:rsidRDefault="00D4266A" w:rsidP="006106AD">
            <w:pPr>
              <w:rPr>
                <w:rFonts w:cs="Times New Roman"/>
                <w:szCs w:val="24"/>
              </w:rPr>
            </w:pPr>
            <w:r w:rsidRPr="0048050B">
              <w:rPr>
                <w:rFonts w:cs="Times New Roman"/>
                <w:szCs w:val="24"/>
              </w:rPr>
              <w:t>Octombrie 2017 – Decembrie 2019</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8</w:t>
            </w:r>
          </w:p>
        </w:tc>
        <w:tc>
          <w:tcPr>
            <w:tcW w:w="2835" w:type="dxa"/>
          </w:tcPr>
          <w:p w:rsidR="00D4266A" w:rsidRPr="0048050B" w:rsidRDefault="00D4266A" w:rsidP="006106AD">
            <w:pPr>
              <w:rPr>
                <w:rFonts w:cs="Times New Roman"/>
                <w:szCs w:val="24"/>
              </w:rPr>
            </w:pPr>
            <w:r w:rsidRPr="0048050B">
              <w:rPr>
                <w:rFonts w:cs="Times New Roman"/>
                <w:szCs w:val="24"/>
              </w:rPr>
              <w:t>Distribuția speciei [interpretare]</w:t>
            </w:r>
          </w:p>
        </w:tc>
        <w:tc>
          <w:tcPr>
            <w:tcW w:w="5669" w:type="dxa"/>
          </w:tcPr>
          <w:p w:rsidR="00D4266A" w:rsidRPr="0048050B" w:rsidRDefault="00D4266A" w:rsidP="006106AD">
            <w:pPr>
              <w:rPr>
                <w:rFonts w:cs="Times New Roman"/>
                <w:szCs w:val="24"/>
              </w:rPr>
            </w:pPr>
            <w:r w:rsidRPr="0048050B">
              <w:rPr>
                <w:rFonts w:cs="Times New Roman"/>
                <w:szCs w:val="24"/>
              </w:rPr>
              <w:t>Zonele cu tufe și arbori izolați, pâlcuri de arbori, păduri.</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9</w:t>
            </w:r>
          </w:p>
        </w:tc>
        <w:tc>
          <w:tcPr>
            <w:tcW w:w="2835" w:type="dxa"/>
          </w:tcPr>
          <w:p w:rsidR="00D4266A" w:rsidRPr="0048050B" w:rsidRDefault="00D4266A" w:rsidP="006106AD">
            <w:pPr>
              <w:rPr>
                <w:rFonts w:cs="Times New Roman"/>
                <w:szCs w:val="24"/>
              </w:rPr>
            </w:pPr>
            <w:r w:rsidRPr="0048050B">
              <w:rPr>
                <w:rFonts w:cs="Times New Roman"/>
                <w:szCs w:val="24"/>
              </w:rPr>
              <w:t>Distribuția speciei [harta distribuției]</w:t>
            </w:r>
          </w:p>
        </w:tc>
        <w:tc>
          <w:tcPr>
            <w:tcW w:w="5669" w:type="dxa"/>
          </w:tcPr>
          <w:p w:rsidR="00D4266A" w:rsidRPr="0048050B" w:rsidRDefault="00D4266A" w:rsidP="006106AD">
            <w:pPr>
              <w:rPr>
                <w:rFonts w:cs="Times New Roman"/>
                <w:szCs w:val="24"/>
              </w:rPr>
            </w:pPr>
            <w:r w:rsidRPr="0048050B">
              <w:rPr>
                <w:rFonts w:cs="Times New Roman"/>
                <w:szCs w:val="24"/>
              </w:rPr>
              <w:t>Harta de distribuție a speciei este anexată în anexa 3.12.</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10</w:t>
            </w:r>
          </w:p>
        </w:tc>
        <w:tc>
          <w:tcPr>
            <w:tcW w:w="2835" w:type="dxa"/>
          </w:tcPr>
          <w:p w:rsidR="00D4266A" w:rsidRPr="0048050B" w:rsidRDefault="00D4266A" w:rsidP="006106AD">
            <w:pPr>
              <w:rPr>
                <w:rFonts w:cs="Times New Roman"/>
                <w:szCs w:val="24"/>
              </w:rPr>
            </w:pPr>
            <w:r w:rsidRPr="0048050B">
              <w:rPr>
                <w:rFonts w:cs="Times New Roman"/>
                <w:szCs w:val="24"/>
              </w:rPr>
              <w:t>Alte informații privind sursele de informații</w:t>
            </w:r>
          </w:p>
        </w:tc>
        <w:tc>
          <w:tcPr>
            <w:tcW w:w="5669" w:type="dxa"/>
          </w:tcPr>
          <w:p w:rsidR="00D4266A" w:rsidRPr="0048050B" w:rsidRDefault="00D4266A" w:rsidP="006106AD">
            <w:pPr>
              <w:rPr>
                <w:rFonts w:cs="Times New Roman"/>
                <w:szCs w:val="24"/>
              </w:rPr>
            </w:pPr>
            <w:r w:rsidRPr="0048050B">
              <w:rPr>
                <w:rFonts w:cs="Times New Roman"/>
                <w:szCs w:val="24"/>
              </w:rPr>
              <w:t>Snow D.W &amp; Perrins C.M (1998), The Birds</w:t>
            </w:r>
            <w:r w:rsidRPr="0048050B">
              <w:rPr>
                <w:rFonts w:cs="Times New Roman"/>
                <w:szCs w:val="24"/>
              </w:rPr>
              <w:br/>
              <w:t xml:space="preserve">of the Western Palearctic, Concise Edition, Oxford University Press, New York; </w:t>
            </w:r>
            <w:r w:rsidRPr="0048050B">
              <w:rPr>
                <w:rFonts w:cs="Times New Roman"/>
                <w:szCs w:val="24"/>
              </w:rPr>
              <w:br/>
              <w:t>Svensson L., Mullarney K., Zetterstrӧm D.,</w:t>
            </w:r>
            <w:r w:rsidRPr="0048050B">
              <w:rPr>
                <w:rFonts w:cs="Times New Roman"/>
                <w:szCs w:val="24"/>
              </w:rPr>
              <w:br/>
              <w:t xml:space="preserve">Collins Bird Guide 2nd Edition, Harper Collins; </w:t>
            </w:r>
            <w:r w:rsidRPr="0048050B">
              <w:rPr>
                <w:rFonts w:cs="Times New Roman"/>
                <w:szCs w:val="24"/>
              </w:rPr>
              <w:br/>
              <w:t>BirdLife International (2015) IUCN Red List</w:t>
            </w:r>
            <w:r w:rsidRPr="0048050B">
              <w:rPr>
                <w:rFonts w:cs="Times New Roman"/>
                <w:szCs w:val="24"/>
              </w:rPr>
              <w:br/>
              <w:t>for birds. - Downloaded from http://www.birdlife.org</w:t>
            </w:r>
            <w:r w:rsidRPr="0048050B">
              <w:rPr>
                <w:rFonts w:cs="Times New Roman"/>
                <w:szCs w:val="24"/>
              </w:rPr>
              <w:br/>
              <w:t>Societatea Ornitologică Română (2019) Ornitodata</w:t>
            </w:r>
            <w:r w:rsidRPr="0048050B">
              <w:rPr>
                <w:rFonts w:cs="Times New Roman"/>
                <w:szCs w:val="24"/>
              </w:rPr>
              <w:br/>
              <w:t>/ baza de date SOR - Downloaded from http://pasaridinromania.sor.ro/.</w:t>
            </w:r>
          </w:p>
        </w:tc>
      </w:tr>
    </w:tbl>
    <w:p w:rsidR="00D4266A" w:rsidRPr="0048050B" w:rsidRDefault="00D4266A" w:rsidP="00D4266A">
      <w:pPr>
        <w:pStyle w:val="poimh1"/>
        <w:rPr>
          <w:rFonts w:cs="Times New Roman"/>
          <w:sz w:val="24"/>
          <w:szCs w:val="24"/>
        </w:rPr>
      </w:pPr>
      <w:r w:rsidRPr="0048050B">
        <w:rPr>
          <w:rFonts w:cs="Times New Roman"/>
          <w:sz w:val="24"/>
          <w:szCs w:val="24"/>
        </w:rPr>
        <w:t xml:space="preserve">8709 - </w:t>
      </w:r>
      <w:r w:rsidRPr="0048050B">
        <w:rPr>
          <w:rStyle w:val="poimlat"/>
          <w:rFonts w:cs="Times New Roman"/>
          <w:sz w:val="24"/>
          <w:szCs w:val="24"/>
        </w:rPr>
        <w:t xml:space="preserve">Falco cherrug, </w:t>
      </w:r>
      <w:r w:rsidRPr="0048050B">
        <w:rPr>
          <w:rFonts w:cs="Times New Roman"/>
          <w:sz w:val="24"/>
          <w:szCs w:val="24"/>
        </w:rPr>
        <w:t>Șoimul dunărean</w:t>
      </w:r>
    </w:p>
    <w:p w:rsidR="00D4266A" w:rsidRPr="0048050B" w:rsidRDefault="00D4266A" w:rsidP="00D4266A">
      <w:pPr>
        <w:pStyle w:val="poimh2"/>
        <w:rPr>
          <w:rFonts w:cs="Times New Roman"/>
          <w:szCs w:val="24"/>
        </w:rPr>
      </w:pPr>
      <w:r w:rsidRPr="0048050B">
        <w:rPr>
          <w:rFonts w:cs="Times New Roman"/>
          <w:szCs w:val="24"/>
        </w:rPr>
        <w:t>Tabelul A.</w:t>
      </w:r>
      <w:r w:rsidRPr="0048050B">
        <w:rPr>
          <w:rFonts w:cs="Times New Roman"/>
          <w:szCs w:val="24"/>
        </w:rPr>
        <w:tab/>
        <w:t>Date generale ale speciei</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Cod Specie - EUNIS</w:t>
            </w:r>
          </w:p>
        </w:tc>
        <w:tc>
          <w:tcPr>
            <w:tcW w:w="5669" w:type="dxa"/>
          </w:tcPr>
          <w:p w:rsidR="00D4266A" w:rsidRPr="0048050B" w:rsidRDefault="00D4266A" w:rsidP="006106AD">
            <w:pPr>
              <w:rPr>
                <w:rFonts w:cs="Times New Roman"/>
                <w:szCs w:val="24"/>
              </w:rPr>
            </w:pPr>
            <w:r w:rsidRPr="0048050B">
              <w:rPr>
                <w:rFonts w:cs="Times New Roman"/>
                <w:szCs w:val="24"/>
              </w:rPr>
              <w:t>8709</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Denumirea științifică</w:t>
            </w:r>
          </w:p>
        </w:tc>
        <w:tc>
          <w:tcPr>
            <w:tcW w:w="5669" w:type="dxa"/>
          </w:tcPr>
          <w:p w:rsidR="00D4266A" w:rsidRPr="0048050B" w:rsidRDefault="00D4266A" w:rsidP="006106AD">
            <w:pPr>
              <w:rPr>
                <w:rFonts w:cs="Times New Roman"/>
                <w:szCs w:val="24"/>
              </w:rPr>
            </w:pPr>
            <w:r w:rsidRPr="0048050B">
              <w:rPr>
                <w:rStyle w:val="poimlat"/>
                <w:rFonts w:cs="Times New Roman"/>
                <w:szCs w:val="24"/>
              </w:rPr>
              <w:t>Falco cherrug</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Denumirea populară</w:t>
            </w:r>
          </w:p>
        </w:tc>
        <w:tc>
          <w:tcPr>
            <w:tcW w:w="5669" w:type="dxa"/>
          </w:tcPr>
          <w:p w:rsidR="00D4266A" w:rsidRPr="0048050B" w:rsidRDefault="00D4266A" w:rsidP="006106AD">
            <w:pPr>
              <w:rPr>
                <w:rFonts w:cs="Times New Roman"/>
                <w:szCs w:val="24"/>
              </w:rPr>
            </w:pPr>
            <w:r w:rsidRPr="0048050B">
              <w:rPr>
                <w:rFonts w:cs="Times New Roman"/>
                <w:szCs w:val="24"/>
              </w:rPr>
              <w:t>Șoimul dunărean</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lastRenderedPageBreak/>
              <w:t>4</w:t>
            </w:r>
          </w:p>
        </w:tc>
        <w:tc>
          <w:tcPr>
            <w:tcW w:w="2835" w:type="dxa"/>
          </w:tcPr>
          <w:p w:rsidR="00D4266A" w:rsidRPr="0048050B" w:rsidRDefault="00D4266A" w:rsidP="006106AD">
            <w:pPr>
              <w:rPr>
                <w:rFonts w:cs="Times New Roman"/>
                <w:szCs w:val="24"/>
              </w:rPr>
            </w:pPr>
            <w:r w:rsidRPr="0048050B">
              <w:rPr>
                <w:rFonts w:cs="Times New Roman"/>
                <w:szCs w:val="24"/>
              </w:rPr>
              <w:t>Descrierea speciei</w:t>
            </w:r>
          </w:p>
        </w:tc>
        <w:tc>
          <w:tcPr>
            <w:tcW w:w="5669" w:type="dxa"/>
          </w:tcPr>
          <w:p w:rsidR="00D4266A" w:rsidRPr="0048050B" w:rsidRDefault="00D4266A" w:rsidP="006106AD">
            <w:pPr>
              <w:pStyle w:val="poimth"/>
              <w:rPr>
                <w:rFonts w:cs="Times New Roman"/>
                <w:sz w:val="24"/>
                <w:szCs w:val="24"/>
              </w:rPr>
            </w:pPr>
            <w:r w:rsidRPr="0048050B">
              <w:rPr>
                <w:rFonts w:cs="Times New Roman"/>
                <w:sz w:val="24"/>
                <w:szCs w:val="24"/>
              </w:rPr>
              <w:t>Descriere generală:</w:t>
            </w:r>
          </w:p>
          <w:p w:rsidR="00D4266A" w:rsidRPr="0048050B" w:rsidRDefault="00D4266A" w:rsidP="006106AD">
            <w:pPr>
              <w:rPr>
                <w:rFonts w:cs="Times New Roman"/>
                <w:szCs w:val="24"/>
              </w:rPr>
            </w:pPr>
            <w:r w:rsidRPr="0048050B">
              <w:rPr>
                <w:rFonts w:cs="Times New Roman"/>
                <w:szCs w:val="24"/>
              </w:rPr>
              <w:t>Lungimea corpului este de 47-55 cm şi greutatea medie de 730-990 g pentru mascul şi 970-1300 g pentru femelă. Anvergura aripilor este cuprinsă între 105-129 cm, fiind foarte mare comparativ cu dimensiunile corpului său. Prezintă o mare variaţie a culorii, de la un maro ciocolatiu până la aproape alb, aceste exemplare fiind foarte apreciate de crescătorii arabi. Adulţii au înfăţişare similară.</w:t>
            </w:r>
          </w:p>
          <w:p w:rsidR="00D4266A" w:rsidRPr="0048050B" w:rsidRDefault="00D4266A" w:rsidP="006106AD">
            <w:pPr>
              <w:pStyle w:val="poimth"/>
              <w:rPr>
                <w:rFonts w:cs="Times New Roman"/>
                <w:sz w:val="24"/>
                <w:szCs w:val="24"/>
              </w:rPr>
            </w:pPr>
            <w:r w:rsidRPr="0048050B">
              <w:rPr>
                <w:rFonts w:cs="Times New Roman"/>
                <w:sz w:val="24"/>
                <w:szCs w:val="24"/>
              </w:rPr>
              <w:t>Descriere hrană:</w:t>
            </w:r>
          </w:p>
          <w:p w:rsidR="00D4266A" w:rsidRPr="0048050B" w:rsidRDefault="00D4266A" w:rsidP="006106AD">
            <w:pPr>
              <w:rPr>
                <w:rFonts w:cs="Times New Roman"/>
                <w:szCs w:val="24"/>
              </w:rPr>
            </w:pPr>
            <w:r w:rsidRPr="0048050B">
              <w:rPr>
                <w:rFonts w:cs="Times New Roman"/>
                <w:szCs w:val="24"/>
              </w:rPr>
              <w:t>Păsări (până la dimensiunea gâştelor, însă preferă porumbeii sălbatici şi stăncuţele.), mamifere mici şi şopârle.</w:t>
            </w:r>
          </w:p>
          <w:p w:rsidR="00D4266A" w:rsidRPr="0048050B" w:rsidRDefault="00D4266A" w:rsidP="006106AD">
            <w:pPr>
              <w:pStyle w:val="poimth"/>
              <w:rPr>
                <w:rFonts w:cs="Times New Roman"/>
                <w:sz w:val="24"/>
                <w:szCs w:val="24"/>
              </w:rPr>
            </w:pPr>
            <w:r w:rsidRPr="0048050B">
              <w:rPr>
                <w:rFonts w:cs="Times New Roman"/>
                <w:sz w:val="24"/>
                <w:szCs w:val="24"/>
              </w:rPr>
              <w:t>Descriere cuibărit:</w:t>
            </w:r>
          </w:p>
          <w:p w:rsidR="00D4266A" w:rsidRPr="0048050B" w:rsidRDefault="00D4266A" w:rsidP="006106AD">
            <w:pPr>
              <w:rPr>
                <w:rFonts w:cs="Times New Roman"/>
                <w:szCs w:val="24"/>
              </w:rPr>
            </w:pPr>
            <w:r w:rsidRPr="0048050B">
              <w:rPr>
                <w:rFonts w:cs="Times New Roman"/>
                <w:szCs w:val="24"/>
              </w:rPr>
              <w:t>Caracteristică zonelor deschise, aride de stepă cu pâlcuri de pădure şi păşuni.</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Perioade critice</w:t>
            </w:r>
          </w:p>
        </w:tc>
        <w:tc>
          <w:tcPr>
            <w:tcW w:w="5669" w:type="dxa"/>
          </w:tcPr>
          <w:p w:rsidR="00D4266A" w:rsidRPr="0048050B" w:rsidRDefault="00D4266A" w:rsidP="006106AD">
            <w:pPr>
              <w:rPr>
                <w:rFonts w:cs="Times New Roman"/>
                <w:szCs w:val="24"/>
              </w:rPr>
            </w:pPr>
            <w:r w:rsidRPr="0048050B">
              <w:rPr>
                <w:rFonts w:cs="Times New Roman"/>
                <w:szCs w:val="24"/>
              </w:rPr>
              <w:t>Martie-Iunie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Cerințe de habitat</w:t>
            </w:r>
          </w:p>
        </w:tc>
        <w:tc>
          <w:tcPr>
            <w:tcW w:w="5669" w:type="dxa"/>
          </w:tcPr>
          <w:p w:rsidR="00D4266A" w:rsidRPr="0048050B" w:rsidRDefault="00D4266A" w:rsidP="006106AD">
            <w:pPr>
              <w:rPr>
                <w:rFonts w:cs="Times New Roman"/>
                <w:szCs w:val="24"/>
              </w:rPr>
            </w:pPr>
            <w:r w:rsidRPr="0048050B">
              <w:rPr>
                <w:rFonts w:cs="Times New Roman"/>
                <w:szCs w:val="24"/>
              </w:rPr>
              <w:t>Femela depune de obicei 3-5 ouă la sfârşitul lunii martie sau începutul lunii aprilie. Incubaţia durează în medie 29-31 de zile şi este asigurată în special de femelă, care în această perioadă este hrănită de mascul. Puii devin zburători la 45-50 de zile dar rămân dependenţi de părinţi încă 30-45 de zile.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Fotografii</w:t>
            </w:r>
          </w:p>
        </w:tc>
        <w:tc>
          <w:tcPr>
            <w:tcW w:w="5669" w:type="dxa"/>
          </w:tcPr>
          <w:p w:rsidR="00D4266A" w:rsidRPr="0048050B" w:rsidRDefault="00D4266A" w:rsidP="006106AD">
            <w:pPr>
              <w:rPr>
                <w:rFonts w:cs="Times New Roman"/>
                <w:szCs w:val="24"/>
              </w:rPr>
            </w:pPr>
            <w:r w:rsidRPr="0048050B">
              <w:rPr>
                <w:rFonts w:cs="Times New Roman"/>
                <w:szCs w:val="24"/>
              </w:rPr>
              <w:t>Fotografia speciei este reprezentată în anexa 2.a</w:t>
            </w:r>
          </w:p>
        </w:tc>
      </w:tr>
    </w:tbl>
    <w:p w:rsidR="00D4266A" w:rsidRPr="0048050B" w:rsidRDefault="00D4266A" w:rsidP="00D4266A">
      <w:pPr>
        <w:pStyle w:val="poimh2"/>
        <w:rPr>
          <w:rFonts w:cs="Times New Roman"/>
          <w:szCs w:val="24"/>
        </w:rPr>
      </w:pPr>
      <w:r w:rsidRPr="0048050B">
        <w:rPr>
          <w:rFonts w:cs="Times New Roman"/>
          <w:szCs w:val="24"/>
        </w:rPr>
        <w:t>Tabelul B.</w:t>
      </w:r>
      <w:r w:rsidRPr="0048050B">
        <w:rPr>
          <w:rFonts w:cs="Times New Roman"/>
          <w:szCs w:val="24"/>
        </w:rPr>
        <w:tab/>
        <w:t>Date specifice speciei la nivelul ariei naturale protejate</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Specia</w:t>
            </w:r>
          </w:p>
        </w:tc>
        <w:tc>
          <w:tcPr>
            <w:tcW w:w="5669" w:type="dxa"/>
          </w:tcPr>
          <w:p w:rsidR="00D4266A" w:rsidRPr="0048050B" w:rsidRDefault="00D4266A" w:rsidP="006106AD">
            <w:pPr>
              <w:rPr>
                <w:rFonts w:cs="Times New Roman"/>
                <w:szCs w:val="24"/>
              </w:rPr>
            </w:pPr>
            <w:r w:rsidRPr="0048050B">
              <w:rPr>
                <w:rStyle w:val="poimlat"/>
                <w:rFonts w:cs="Times New Roman"/>
                <w:szCs w:val="24"/>
              </w:rPr>
              <w:t>Falco cherrug</w:t>
            </w:r>
            <w:r w:rsidRPr="0048050B">
              <w:rPr>
                <w:rFonts w:cs="Times New Roman"/>
                <w:szCs w:val="24"/>
              </w:rPr>
              <w:t>, 8709, Anexa 1</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Informații specifice speciei</w:t>
            </w:r>
          </w:p>
        </w:tc>
        <w:tc>
          <w:tcPr>
            <w:tcW w:w="5669" w:type="dxa"/>
          </w:tcPr>
          <w:p w:rsidR="00D4266A" w:rsidRPr="0048050B" w:rsidRDefault="00D4266A" w:rsidP="006106AD">
            <w:pPr>
              <w:rPr>
                <w:rFonts w:cs="Times New Roman"/>
                <w:szCs w:val="24"/>
              </w:rPr>
            </w:pPr>
            <w:r w:rsidRPr="0048050B">
              <w:rPr>
                <w:rFonts w:cs="Times New Roman"/>
                <w:szCs w:val="24"/>
              </w:rPr>
              <w:t>Șoim de dimensiuni mari, cuibărește și se hrănește în pajiștile din aria protejată. Specie cu minim o pereche cuibăritoare în imediata vecinătate a sitului. Indivizii folosesc intensiv suprafețele din cadrul sitului pentru hrănire.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Statutul de prezență [temporal]</w:t>
            </w:r>
          </w:p>
        </w:tc>
        <w:tc>
          <w:tcPr>
            <w:tcW w:w="5669" w:type="dxa"/>
          </w:tcPr>
          <w:p w:rsidR="00D4266A" w:rsidRPr="0048050B" w:rsidRDefault="00D4266A" w:rsidP="006106AD">
            <w:pPr>
              <w:rPr>
                <w:rFonts w:cs="Times New Roman"/>
                <w:szCs w:val="24"/>
              </w:rPr>
            </w:pPr>
            <w:r w:rsidRPr="0048050B">
              <w:rPr>
                <w:rFonts w:cs="Times New Roman"/>
                <w:szCs w:val="24"/>
              </w:rPr>
              <w:t>odihnă şi hranire / pasaj</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4</w:t>
            </w:r>
          </w:p>
        </w:tc>
        <w:tc>
          <w:tcPr>
            <w:tcW w:w="2835" w:type="dxa"/>
          </w:tcPr>
          <w:p w:rsidR="00D4266A" w:rsidRPr="0048050B" w:rsidRDefault="00D4266A" w:rsidP="006106AD">
            <w:pPr>
              <w:rPr>
                <w:rFonts w:cs="Times New Roman"/>
                <w:szCs w:val="24"/>
              </w:rPr>
            </w:pPr>
            <w:r w:rsidRPr="0048050B">
              <w:rPr>
                <w:rFonts w:cs="Times New Roman"/>
                <w:szCs w:val="24"/>
              </w:rPr>
              <w:t>Statutul de prezență [spațial]</w:t>
            </w:r>
          </w:p>
        </w:tc>
        <w:tc>
          <w:tcPr>
            <w:tcW w:w="5669" w:type="dxa"/>
          </w:tcPr>
          <w:p w:rsidR="00D4266A" w:rsidRPr="0048050B" w:rsidRDefault="00D4266A" w:rsidP="006106AD">
            <w:pPr>
              <w:rPr>
                <w:rFonts w:cs="Times New Roman"/>
                <w:szCs w:val="24"/>
              </w:rPr>
            </w:pPr>
            <w:r w:rsidRPr="0048050B">
              <w:rPr>
                <w:rFonts w:cs="Times New Roman"/>
                <w:szCs w:val="24"/>
              </w:rPr>
              <w:t>marginală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Statutul de prezență [management]</w:t>
            </w:r>
          </w:p>
        </w:tc>
        <w:tc>
          <w:tcPr>
            <w:tcW w:w="5669" w:type="dxa"/>
          </w:tcPr>
          <w:p w:rsidR="00D4266A" w:rsidRPr="0048050B" w:rsidRDefault="00D4266A" w:rsidP="006106AD">
            <w:pPr>
              <w:rPr>
                <w:rFonts w:cs="Times New Roman"/>
                <w:szCs w:val="24"/>
              </w:rPr>
            </w:pPr>
            <w:r w:rsidRPr="0048050B">
              <w:rPr>
                <w:rFonts w:cs="Times New Roman"/>
                <w:szCs w:val="24"/>
              </w:rPr>
              <w:t>nativă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Abundență</w:t>
            </w:r>
          </w:p>
        </w:tc>
        <w:tc>
          <w:tcPr>
            <w:tcW w:w="5669" w:type="dxa"/>
          </w:tcPr>
          <w:p w:rsidR="00D4266A" w:rsidRPr="0048050B" w:rsidRDefault="00D4266A" w:rsidP="006106AD">
            <w:pPr>
              <w:rPr>
                <w:rFonts w:cs="Times New Roman"/>
                <w:szCs w:val="24"/>
              </w:rPr>
            </w:pPr>
            <w:r w:rsidRPr="0048050B">
              <w:rPr>
                <w:rFonts w:cs="Times New Roman"/>
                <w:szCs w:val="24"/>
              </w:rPr>
              <w:t>prezență certă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Perioada de colectare a datelor din teren</w:t>
            </w:r>
          </w:p>
        </w:tc>
        <w:tc>
          <w:tcPr>
            <w:tcW w:w="5669" w:type="dxa"/>
          </w:tcPr>
          <w:p w:rsidR="00D4266A" w:rsidRPr="0048050B" w:rsidRDefault="00D4266A" w:rsidP="006106AD">
            <w:pPr>
              <w:rPr>
                <w:rFonts w:cs="Times New Roman"/>
                <w:szCs w:val="24"/>
              </w:rPr>
            </w:pPr>
            <w:r w:rsidRPr="0048050B">
              <w:rPr>
                <w:rFonts w:cs="Times New Roman"/>
                <w:szCs w:val="24"/>
              </w:rPr>
              <w:t>Octombrie 2017 – Decembrie 2019</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lastRenderedPageBreak/>
              <w:t>8</w:t>
            </w:r>
          </w:p>
        </w:tc>
        <w:tc>
          <w:tcPr>
            <w:tcW w:w="2835" w:type="dxa"/>
          </w:tcPr>
          <w:p w:rsidR="00D4266A" w:rsidRPr="0048050B" w:rsidRDefault="00D4266A" w:rsidP="006106AD">
            <w:pPr>
              <w:rPr>
                <w:rFonts w:cs="Times New Roman"/>
                <w:szCs w:val="24"/>
              </w:rPr>
            </w:pPr>
            <w:r w:rsidRPr="0048050B">
              <w:rPr>
                <w:rFonts w:cs="Times New Roman"/>
                <w:szCs w:val="24"/>
              </w:rPr>
              <w:t>Distribuția speciei [interpretare]</w:t>
            </w:r>
          </w:p>
        </w:tc>
        <w:tc>
          <w:tcPr>
            <w:tcW w:w="5669" w:type="dxa"/>
          </w:tcPr>
          <w:p w:rsidR="00D4266A" w:rsidRPr="0048050B" w:rsidRDefault="00D4266A" w:rsidP="006106AD">
            <w:pPr>
              <w:rPr>
                <w:rFonts w:cs="Times New Roman"/>
                <w:szCs w:val="24"/>
              </w:rPr>
            </w:pPr>
            <w:r w:rsidRPr="0048050B">
              <w:rPr>
                <w:rFonts w:cs="Times New Roman"/>
                <w:szCs w:val="24"/>
              </w:rPr>
              <w:t>Zonele deschise, pajiștile și terenurile agricole pentru hrănire. Întâlnită în efective mici în perioada de pasaj (2-4 indivizi). Se hrănește pe suprafețele deschise de pășune și terenuri arabile (Pajiștea dintre comuna Saraiu și satul Dulgheru). La limita sitului se situează minim o pereche cuibăritoare, în ultimii ani existând confirmări ale cuibăritului speciei atât în partea de nord-est a sitului cât și în partea de sud-est, acestea fiind argumente pentru includerea zonelor în perimetrul sitului Natura 2000.</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9</w:t>
            </w:r>
          </w:p>
        </w:tc>
        <w:tc>
          <w:tcPr>
            <w:tcW w:w="2835" w:type="dxa"/>
          </w:tcPr>
          <w:p w:rsidR="00D4266A" w:rsidRPr="0048050B" w:rsidRDefault="00D4266A" w:rsidP="006106AD">
            <w:pPr>
              <w:rPr>
                <w:rFonts w:cs="Times New Roman"/>
                <w:szCs w:val="24"/>
              </w:rPr>
            </w:pPr>
            <w:r w:rsidRPr="0048050B">
              <w:rPr>
                <w:rFonts w:cs="Times New Roman"/>
                <w:szCs w:val="24"/>
              </w:rPr>
              <w:t>Distribuția speciei [harta distribuției]</w:t>
            </w:r>
          </w:p>
        </w:tc>
        <w:tc>
          <w:tcPr>
            <w:tcW w:w="5669" w:type="dxa"/>
          </w:tcPr>
          <w:p w:rsidR="00D4266A" w:rsidRPr="0048050B" w:rsidRDefault="00D4266A" w:rsidP="006106AD">
            <w:pPr>
              <w:rPr>
                <w:rFonts w:cs="Times New Roman"/>
                <w:szCs w:val="24"/>
              </w:rPr>
            </w:pPr>
            <w:r w:rsidRPr="0048050B">
              <w:rPr>
                <w:rFonts w:cs="Times New Roman"/>
                <w:szCs w:val="24"/>
              </w:rPr>
              <w:t>Harta de distribuție a speciei este anexată în anexa 3.12.</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10</w:t>
            </w:r>
          </w:p>
        </w:tc>
        <w:tc>
          <w:tcPr>
            <w:tcW w:w="2835" w:type="dxa"/>
          </w:tcPr>
          <w:p w:rsidR="00D4266A" w:rsidRPr="0048050B" w:rsidRDefault="00D4266A" w:rsidP="006106AD">
            <w:pPr>
              <w:rPr>
                <w:rFonts w:cs="Times New Roman"/>
                <w:szCs w:val="24"/>
              </w:rPr>
            </w:pPr>
            <w:r w:rsidRPr="0048050B">
              <w:rPr>
                <w:rFonts w:cs="Times New Roman"/>
                <w:szCs w:val="24"/>
              </w:rPr>
              <w:t>Alte informații privind sursele de informații</w:t>
            </w:r>
          </w:p>
        </w:tc>
        <w:tc>
          <w:tcPr>
            <w:tcW w:w="5669" w:type="dxa"/>
          </w:tcPr>
          <w:p w:rsidR="00D4266A" w:rsidRPr="0048050B" w:rsidRDefault="00D4266A" w:rsidP="006106AD">
            <w:pPr>
              <w:rPr>
                <w:rFonts w:cs="Times New Roman"/>
                <w:szCs w:val="24"/>
              </w:rPr>
            </w:pPr>
            <w:r w:rsidRPr="0048050B">
              <w:rPr>
                <w:rFonts w:cs="Times New Roman"/>
                <w:szCs w:val="24"/>
              </w:rPr>
              <w:t>Snow D.W &amp; Perrins C.M (1998), The Birds</w:t>
            </w:r>
            <w:r w:rsidRPr="0048050B">
              <w:rPr>
                <w:rFonts w:cs="Times New Roman"/>
                <w:szCs w:val="24"/>
              </w:rPr>
              <w:br/>
              <w:t xml:space="preserve">of the Western Palearctic, Concise Edition, Oxford University Press, New York; </w:t>
            </w:r>
            <w:r w:rsidRPr="0048050B">
              <w:rPr>
                <w:rFonts w:cs="Times New Roman"/>
                <w:szCs w:val="24"/>
              </w:rPr>
              <w:br/>
              <w:t>Svensson L., Mullarney K., Zetterstrӧm D.,</w:t>
            </w:r>
            <w:r w:rsidRPr="0048050B">
              <w:rPr>
                <w:rFonts w:cs="Times New Roman"/>
                <w:szCs w:val="24"/>
              </w:rPr>
              <w:br/>
              <w:t xml:space="preserve">Collins Bird Guide 2nd Edition, Harper Collins; </w:t>
            </w:r>
            <w:r w:rsidRPr="0048050B">
              <w:rPr>
                <w:rFonts w:cs="Times New Roman"/>
                <w:szCs w:val="24"/>
              </w:rPr>
              <w:br/>
              <w:t>BirdLife International (2015) IUCN Red List</w:t>
            </w:r>
            <w:r w:rsidRPr="0048050B">
              <w:rPr>
                <w:rFonts w:cs="Times New Roman"/>
                <w:szCs w:val="24"/>
              </w:rPr>
              <w:br/>
              <w:t>for birds. - Downloaded from http://www.birdlife.org</w:t>
            </w:r>
            <w:r w:rsidRPr="0048050B">
              <w:rPr>
                <w:rFonts w:cs="Times New Roman"/>
                <w:szCs w:val="24"/>
              </w:rPr>
              <w:br/>
              <w:t>Societatea Ornitologică Română (2019) Ornitodata</w:t>
            </w:r>
            <w:r w:rsidRPr="0048050B">
              <w:rPr>
                <w:rFonts w:cs="Times New Roman"/>
                <w:szCs w:val="24"/>
              </w:rPr>
              <w:br/>
              <w:t>/ baza de date SOR - Downloaded from http://pasaridinromania.sor.ro/.</w:t>
            </w:r>
          </w:p>
        </w:tc>
      </w:tr>
    </w:tbl>
    <w:p w:rsidR="00D4266A" w:rsidRPr="0048050B" w:rsidRDefault="00D4266A" w:rsidP="00D4266A">
      <w:pPr>
        <w:pStyle w:val="poimh1"/>
        <w:rPr>
          <w:rFonts w:cs="Times New Roman"/>
          <w:sz w:val="24"/>
          <w:szCs w:val="24"/>
        </w:rPr>
      </w:pPr>
      <w:r w:rsidRPr="0048050B">
        <w:rPr>
          <w:rFonts w:cs="Times New Roman"/>
          <w:sz w:val="24"/>
          <w:szCs w:val="24"/>
        </w:rPr>
        <w:t xml:space="preserve">1034 - </w:t>
      </w:r>
      <w:r w:rsidRPr="0048050B">
        <w:rPr>
          <w:rStyle w:val="poimlat"/>
          <w:rFonts w:cs="Times New Roman"/>
          <w:sz w:val="24"/>
          <w:szCs w:val="24"/>
        </w:rPr>
        <w:t xml:space="preserve">Falco columbarius, </w:t>
      </w:r>
      <w:r w:rsidRPr="0048050B">
        <w:rPr>
          <w:rFonts w:cs="Times New Roman"/>
          <w:sz w:val="24"/>
          <w:szCs w:val="24"/>
        </w:rPr>
        <w:t>Șoimuleț de iarnă</w:t>
      </w:r>
    </w:p>
    <w:p w:rsidR="00D4266A" w:rsidRPr="0048050B" w:rsidRDefault="00D4266A" w:rsidP="00D4266A">
      <w:pPr>
        <w:pStyle w:val="poimh2"/>
        <w:rPr>
          <w:rFonts w:cs="Times New Roman"/>
          <w:szCs w:val="24"/>
        </w:rPr>
      </w:pPr>
      <w:r w:rsidRPr="0048050B">
        <w:rPr>
          <w:rFonts w:cs="Times New Roman"/>
          <w:szCs w:val="24"/>
        </w:rPr>
        <w:t>Tabelul A.</w:t>
      </w:r>
      <w:r w:rsidRPr="0048050B">
        <w:rPr>
          <w:rFonts w:cs="Times New Roman"/>
          <w:szCs w:val="24"/>
        </w:rPr>
        <w:tab/>
        <w:t>Date generale ale speciei</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Cod Specie - EUNIS</w:t>
            </w:r>
          </w:p>
        </w:tc>
        <w:tc>
          <w:tcPr>
            <w:tcW w:w="5669" w:type="dxa"/>
          </w:tcPr>
          <w:p w:rsidR="00D4266A" w:rsidRPr="0048050B" w:rsidRDefault="00D4266A" w:rsidP="006106AD">
            <w:pPr>
              <w:rPr>
                <w:rFonts w:cs="Times New Roman"/>
                <w:szCs w:val="24"/>
              </w:rPr>
            </w:pPr>
            <w:r w:rsidRPr="0048050B">
              <w:rPr>
                <w:rFonts w:cs="Times New Roman"/>
                <w:szCs w:val="24"/>
              </w:rPr>
              <w:t>1034</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Denumirea științifică</w:t>
            </w:r>
          </w:p>
        </w:tc>
        <w:tc>
          <w:tcPr>
            <w:tcW w:w="5669" w:type="dxa"/>
          </w:tcPr>
          <w:p w:rsidR="00D4266A" w:rsidRPr="0048050B" w:rsidRDefault="00D4266A" w:rsidP="006106AD">
            <w:pPr>
              <w:rPr>
                <w:rFonts w:cs="Times New Roman"/>
                <w:szCs w:val="24"/>
              </w:rPr>
            </w:pPr>
            <w:r w:rsidRPr="0048050B">
              <w:rPr>
                <w:rStyle w:val="poimlat"/>
                <w:rFonts w:cs="Times New Roman"/>
                <w:szCs w:val="24"/>
              </w:rPr>
              <w:t>Falco columbarius</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Denumirea populară</w:t>
            </w:r>
          </w:p>
        </w:tc>
        <w:tc>
          <w:tcPr>
            <w:tcW w:w="5669" w:type="dxa"/>
          </w:tcPr>
          <w:p w:rsidR="00D4266A" w:rsidRPr="0048050B" w:rsidRDefault="00D4266A" w:rsidP="006106AD">
            <w:pPr>
              <w:rPr>
                <w:rFonts w:cs="Times New Roman"/>
                <w:szCs w:val="24"/>
              </w:rPr>
            </w:pPr>
            <w:r w:rsidRPr="0048050B">
              <w:rPr>
                <w:rFonts w:cs="Times New Roman"/>
                <w:szCs w:val="24"/>
              </w:rPr>
              <w:t>Șoimuleț de iarnă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4</w:t>
            </w:r>
          </w:p>
        </w:tc>
        <w:tc>
          <w:tcPr>
            <w:tcW w:w="2835" w:type="dxa"/>
          </w:tcPr>
          <w:p w:rsidR="00D4266A" w:rsidRPr="0048050B" w:rsidRDefault="00D4266A" w:rsidP="006106AD">
            <w:pPr>
              <w:rPr>
                <w:rFonts w:cs="Times New Roman"/>
                <w:szCs w:val="24"/>
              </w:rPr>
            </w:pPr>
            <w:r w:rsidRPr="0048050B">
              <w:rPr>
                <w:rFonts w:cs="Times New Roman"/>
                <w:szCs w:val="24"/>
              </w:rPr>
              <w:t>Descrierea speciei</w:t>
            </w:r>
          </w:p>
        </w:tc>
        <w:tc>
          <w:tcPr>
            <w:tcW w:w="5669" w:type="dxa"/>
          </w:tcPr>
          <w:p w:rsidR="00D4266A" w:rsidRPr="0048050B" w:rsidRDefault="00D4266A" w:rsidP="006106AD">
            <w:pPr>
              <w:pStyle w:val="poimth"/>
              <w:rPr>
                <w:rFonts w:cs="Times New Roman"/>
                <w:sz w:val="24"/>
                <w:szCs w:val="24"/>
              </w:rPr>
            </w:pPr>
            <w:r w:rsidRPr="0048050B">
              <w:rPr>
                <w:rFonts w:cs="Times New Roman"/>
                <w:sz w:val="24"/>
                <w:szCs w:val="24"/>
              </w:rPr>
              <w:t>Descriere generală:</w:t>
            </w:r>
          </w:p>
          <w:p w:rsidR="00D4266A" w:rsidRPr="0048050B" w:rsidRDefault="00D4266A" w:rsidP="006106AD">
            <w:pPr>
              <w:rPr>
                <w:rFonts w:cs="Times New Roman"/>
                <w:szCs w:val="24"/>
              </w:rPr>
            </w:pPr>
            <w:r w:rsidRPr="0048050B">
              <w:rPr>
                <w:rFonts w:cs="Times New Roman"/>
                <w:szCs w:val="24"/>
              </w:rPr>
              <w:t>Cel mai mic șoim din Europa. Masculul adult are supraalare de culoare albastru deschis, la fel spatele și partea bazală a cozii. Jumătatea terminală a aripilor este de culoare închisă. Coada are bandă terminală neagră. Burta este de culoare orange-cafeniu cu striații. Femela este cafenie, foarte închis pe spate dar o nuanță deschisă pe partea ventrală.</w:t>
            </w:r>
          </w:p>
          <w:p w:rsidR="00D4266A" w:rsidRPr="0048050B" w:rsidRDefault="00D4266A" w:rsidP="006106AD">
            <w:pPr>
              <w:pStyle w:val="poimth"/>
              <w:rPr>
                <w:rFonts w:cs="Times New Roman"/>
                <w:sz w:val="24"/>
                <w:szCs w:val="24"/>
              </w:rPr>
            </w:pPr>
            <w:r w:rsidRPr="0048050B">
              <w:rPr>
                <w:rFonts w:cs="Times New Roman"/>
                <w:sz w:val="24"/>
                <w:szCs w:val="24"/>
              </w:rPr>
              <w:t>Descriere hrană:</w:t>
            </w:r>
          </w:p>
          <w:p w:rsidR="00D4266A" w:rsidRPr="0048050B" w:rsidRDefault="00D4266A" w:rsidP="006106AD">
            <w:pPr>
              <w:rPr>
                <w:rFonts w:cs="Times New Roman"/>
                <w:szCs w:val="24"/>
              </w:rPr>
            </w:pPr>
            <w:r w:rsidRPr="0048050B">
              <w:rPr>
                <w:rFonts w:cs="Times New Roman"/>
                <w:szCs w:val="24"/>
              </w:rPr>
              <w:t>Consumă paseriforme, pe care le prinde în zbor.</w:t>
            </w:r>
          </w:p>
          <w:p w:rsidR="00D4266A" w:rsidRPr="0048050B" w:rsidRDefault="00D4266A" w:rsidP="006106AD">
            <w:pPr>
              <w:pStyle w:val="poimth"/>
              <w:rPr>
                <w:rFonts w:cs="Times New Roman"/>
                <w:sz w:val="24"/>
                <w:szCs w:val="24"/>
              </w:rPr>
            </w:pPr>
            <w:r w:rsidRPr="0048050B">
              <w:rPr>
                <w:rFonts w:cs="Times New Roman"/>
                <w:sz w:val="24"/>
                <w:szCs w:val="24"/>
              </w:rPr>
              <w:t>Descriere cuibărit:</w:t>
            </w:r>
          </w:p>
          <w:p w:rsidR="00D4266A" w:rsidRPr="0048050B" w:rsidRDefault="00D4266A" w:rsidP="006106AD">
            <w:pPr>
              <w:rPr>
                <w:rFonts w:cs="Times New Roman"/>
                <w:szCs w:val="24"/>
              </w:rPr>
            </w:pPr>
            <w:r w:rsidRPr="0048050B">
              <w:rPr>
                <w:rFonts w:cs="Times New Roman"/>
                <w:szCs w:val="24"/>
              </w:rPr>
              <w:t>Păduri de mesteacăn ori salcie, zone umede din taiga, zone costiere deschise.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Perioade critice</w:t>
            </w:r>
          </w:p>
        </w:tc>
        <w:tc>
          <w:tcPr>
            <w:tcW w:w="5669" w:type="dxa"/>
          </w:tcPr>
          <w:p w:rsidR="00D4266A" w:rsidRPr="0048050B" w:rsidRDefault="00D4266A" w:rsidP="006106AD">
            <w:pPr>
              <w:rPr>
                <w:rFonts w:cs="Times New Roman"/>
                <w:szCs w:val="24"/>
              </w:rPr>
            </w:pPr>
            <w:r w:rsidRPr="0048050B">
              <w:rPr>
                <w:rFonts w:cs="Times New Roman"/>
                <w:szCs w:val="24"/>
              </w:rPr>
              <w:t>Octombrie-Martie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lastRenderedPageBreak/>
              <w:t>6</w:t>
            </w:r>
          </w:p>
        </w:tc>
        <w:tc>
          <w:tcPr>
            <w:tcW w:w="2835" w:type="dxa"/>
          </w:tcPr>
          <w:p w:rsidR="00D4266A" w:rsidRPr="0048050B" w:rsidRDefault="00D4266A" w:rsidP="006106AD">
            <w:pPr>
              <w:rPr>
                <w:rFonts w:cs="Times New Roman"/>
                <w:szCs w:val="24"/>
              </w:rPr>
            </w:pPr>
            <w:r w:rsidRPr="0048050B">
              <w:rPr>
                <w:rFonts w:cs="Times New Roman"/>
                <w:szCs w:val="24"/>
              </w:rPr>
              <w:t>Cerințe de habitat</w:t>
            </w:r>
          </w:p>
        </w:tc>
        <w:tc>
          <w:tcPr>
            <w:tcW w:w="5669" w:type="dxa"/>
          </w:tcPr>
          <w:p w:rsidR="00D4266A" w:rsidRPr="0048050B" w:rsidRDefault="00D4266A" w:rsidP="006106AD">
            <w:pPr>
              <w:rPr>
                <w:rFonts w:cs="Times New Roman"/>
                <w:szCs w:val="24"/>
              </w:rPr>
            </w:pPr>
            <w:r w:rsidRPr="0048050B">
              <w:rPr>
                <w:rFonts w:cs="Times New Roman"/>
                <w:szCs w:val="24"/>
              </w:rPr>
              <w:t>Cuibul este amplasat pe sol ori în arbori, poate folosi cuiburi vechi de corvide. Ponta de 4-5 ouă este depusă în luna mai și incubația durează 30 de zile. După alte 30 de zile, puii sunt capabili de zbor.</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Fotografii</w:t>
            </w:r>
          </w:p>
        </w:tc>
        <w:tc>
          <w:tcPr>
            <w:tcW w:w="5669" w:type="dxa"/>
          </w:tcPr>
          <w:p w:rsidR="00D4266A" w:rsidRPr="0048050B" w:rsidRDefault="00D4266A" w:rsidP="006106AD">
            <w:pPr>
              <w:rPr>
                <w:rFonts w:cs="Times New Roman"/>
                <w:szCs w:val="24"/>
              </w:rPr>
            </w:pPr>
            <w:r w:rsidRPr="0048050B">
              <w:rPr>
                <w:rFonts w:cs="Times New Roman"/>
                <w:szCs w:val="24"/>
              </w:rPr>
              <w:t>Fotografia speciei este reprezentată în anexa 2.a</w:t>
            </w:r>
          </w:p>
        </w:tc>
      </w:tr>
    </w:tbl>
    <w:p w:rsidR="00D4266A" w:rsidRPr="0048050B" w:rsidRDefault="00D4266A" w:rsidP="00D4266A">
      <w:pPr>
        <w:pStyle w:val="poimh2"/>
        <w:rPr>
          <w:rFonts w:cs="Times New Roman"/>
          <w:szCs w:val="24"/>
        </w:rPr>
      </w:pPr>
      <w:r w:rsidRPr="0048050B">
        <w:rPr>
          <w:rFonts w:cs="Times New Roman"/>
          <w:szCs w:val="24"/>
        </w:rPr>
        <w:t>Tabelul B.</w:t>
      </w:r>
      <w:r w:rsidRPr="0048050B">
        <w:rPr>
          <w:rFonts w:cs="Times New Roman"/>
          <w:szCs w:val="24"/>
        </w:rPr>
        <w:tab/>
        <w:t>Date specifice speciei la nivelul ariei naturale protejate</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Specia</w:t>
            </w:r>
          </w:p>
        </w:tc>
        <w:tc>
          <w:tcPr>
            <w:tcW w:w="5669" w:type="dxa"/>
          </w:tcPr>
          <w:p w:rsidR="00D4266A" w:rsidRPr="0048050B" w:rsidRDefault="00D4266A" w:rsidP="006106AD">
            <w:pPr>
              <w:rPr>
                <w:rFonts w:cs="Times New Roman"/>
                <w:szCs w:val="24"/>
              </w:rPr>
            </w:pPr>
            <w:r w:rsidRPr="0048050B">
              <w:rPr>
                <w:rStyle w:val="poimlat"/>
                <w:rFonts w:cs="Times New Roman"/>
                <w:szCs w:val="24"/>
              </w:rPr>
              <w:t>Falco columbarius</w:t>
            </w:r>
            <w:r w:rsidRPr="0048050B">
              <w:rPr>
                <w:rFonts w:cs="Times New Roman"/>
                <w:szCs w:val="24"/>
              </w:rPr>
              <w:t>, 1034, Anexa 1</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Informații specifice speciei</w:t>
            </w:r>
          </w:p>
        </w:tc>
        <w:tc>
          <w:tcPr>
            <w:tcW w:w="5669" w:type="dxa"/>
          </w:tcPr>
          <w:p w:rsidR="00D4266A" w:rsidRPr="0048050B" w:rsidRDefault="00D4266A" w:rsidP="006106AD">
            <w:pPr>
              <w:rPr>
                <w:rFonts w:cs="Times New Roman"/>
                <w:szCs w:val="24"/>
              </w:rPr>
            </w:pPr>
            <w:r w:rsidRPr="0048050B">
              <w:rPr>
                <w:rFonts w:cs="Times New Roman"/>
                <w:szCs w:val="24"/>
              </w:rPr>
              <w:t>Este o specie prezentă doar în perioada de pasaj și iarnă în aria protejată.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Statutul de prezență [temporal]</w:t>
            </w:r>
          </w:p>
        </w:tc>
        <w:tc>
          <w:tcPr>
            <w:tcW w:w="5669" w:type="dxa"/>
          </w:tcPr>
          <w:p w:rsidR="00D4266A" w:rsidRPr="0048050B" w:rsidRDefault="00D4266A" w:rsidP="006106AD">
            <w:pPr>
              <w:rPr>
                <w:rFonts w:cs="Times New Roman"/>
                <w:szCs w:val="24"/>
              </w:rPr>
            </w:pPr>
            <w:r w:rsidRPr="0048050B">
              <w:rPr>
                <w:rFonts w:cs="Times New Roman"/>
                <w:szCs w:val="24"/>
              </w:rPr>
              <w:t>odihnă şi hranire / pasaj</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4</w:t>
            </w:r>
          </w:p>
        </w:tc>
        <w:tc>
          <w:tcPr>
            <w:tcW w:w="2835" w:type="dxa"/>
          </w:tcPr>
          <w:p w:rsidR="00D4266A" w:rsidRPr="0048050B" w:rsidRDefault="00D4266A" w:rsidP="006106AD">
            <w:pPr>
              <w:rPr>
                <w:rFonts w:cs="Times New Roman"/>
                <w:szCs w:val="24"/>
              </w:rPr>
            </w:pPr>
            <w:r w:rsidRPr="0048050B">
              <w:rPr>
                <w:rFonts w:cs="Times New Roman"/>
                <w:szCs w:val="24"/>
              </w:rPr>
              <w:t>Statutul de prezență [spațial]</w:t>
            </w:r>
          </w:p>
        </w:tc>
        <w:tc>
          <w:tcPr>
            <w:tcW w:w="5669" w:type="dxa"/>
          </w:tcPr>
          <w:p w:rsidR="00D4266A" w:rsidRPr="0048050B" w:rsidRDefault="00D4266A" w:rsidP="006106AD">
            <w:pPr>
              <w:rPr>
                <w:rFonts w:cs="Times New Roman"/>
                <w:szCs w:val="24"/>
              </w:rPr>
            </w:pPr>
            <w:r w:rsidRPr="0048050B">
              <w:rPr>
                <w:rFonts w:cs="Times New Roman"/>
                <w:szCs w:val="24"/>
              </w:rPr>
              <w:t>larg răspândită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Statutul de prezență [management]</w:t>
            </w:r>
          </w:p>
        </w:tc>
        <w:tc>
          <w:tcPr>
            <w:tcW w:w="5669" w:type="dxa"/>
          </w:tcPr>
          <w:p w:rsidR="00D4266A" w:rsidRPr="0048050B" w:rsidRDefault="00D4266A" w:rsidP="006106AD">
            <w:pPr>
              <w:rPr>
                <w:rFonts w:cs="Times New Roman"/>
                <w:szCs w:val="24"/>
              </w:rPr>
            </w:pPr>
            <w:r w:rsidRPr="0048050B">
              <w:rPr>
                <w:rFonts w:cs="Times New Roman"/>
                <w:szCs w:val="24"/>
              </w:rPr>
              <w:t>nativă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Abundență</w:t>
            </w:r>
          </w:p>
        </w:tc>
        <w:tc>
          <w:tcPr>
            <w:tcW w:w="5669" w:type="dxa"/>
          </w:tcPr>
          <w:p w:rsidR="00D4266A" w:rsidRPr="0048050B" w:rsidRDefault="00D4266A" w:rsidP="006106AD">
            <w:pPr>
              <w:rPr>
                <w:rFonts w:cs="Times New Roman"/>
                <w:szCs w:val="24"/>
              </w:rPr>
            </w:pPr>
            <w:r w:rsidRPr="0048050B">
              <w:rPr>
                <w:rFonts w:cs="Times New Roman"/>
                <w:szCs w:val="24"/>
              </w:rPr>
              <w:t>prezență certă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Perioada de colectare a datelor din teren</w:t>
            </w:r>
          </w:p>
        </w:tc>
        <w:tc>
          <w:tcPr>
            <w:tcW w:w="5669" w:type="dxa"/>
          </w:tcPr>
          <w:p w:rsidR="00D4266A" w:rsidRPr="0048050B" w:rsidRDefault="00D4266A" w:rsidP="006106AD">
            <w:pPr>
              <w:rPr>
                <w:rFonts w:cs="Times New Roman"/>
                <w:szCs w:val="24"/>
              </w:rPr>
            </w:pPr>
            <w:r w:rsidRPr="0048050B">
              <w:rPr>
                <w:rFonts w:cs="Times New Roman"/>
                <w:szCs w:val="24"/>
              </w:rPr>
              <w:t>Octombrie 2017 – Decembrie 2019</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8</w:t>
            </w:r>
          </w:p>
        </w:tc>
        <w:tc>
          <w:tcPr>
            <w:tcW w:w="2835" w:type="dxa"/>
          </w:tcPr>
          <w:p w:rsidR="00D4266A" w:rsidRPr="0048050B" w:rsidRDefault="00D4266A" w:rsidP="006106AD">
            <w:pPr>
              <w:rPr>
                <w:rFonts w:cs="Times New Roman"/>
                <w:szCs w:val="24"/>
              </w:rPr>
            </w:pPr>
            <w:r w:rsidRPr="0048050B">
              <w:rPr>
                <w:rFonts w:cs="Times New Roman"/>
                <w:szCs w:val="24"/>
              </w:rPr>
              <w:t>Distribuția speciei [interpretare]</w:t>
            </w:r>
          </w:p>
        </w:tc>
        <w:tc>
          <w:tcPr>
            <w:tcW w:w="5669" w:type="dxa"/>
          </w:tcPr>
          <w:p w:rsidR="00D4266A" w:rsidRPr="0048050B" w:rsidRDefault="00D4266A" w:rsidP="006106AD">
            <w:pPr>
              <w:rPr>
                <w:rFonts w:cs="Times New Roman"/>
                <w:szCs w:val="24"/>
              </w:rPr>
            </w:pPr>
            <w:r w:rsidRPr="0048050B">
              <w:rPr>
                <w:rFonts w:cs="Times New Roman"/>
                <w:szCs w:val="24"/>
              </w:rPr>
              <w:t>Zonele deschise, pajiștile și terenurile agricole.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9</w:t>
            </w:r>
          </w:p>
        </w:tc>
        <w:tc>
          <w:tcPr>
            <w:tcW w:w="2835" w:type="dxa"/>
          </w:tcPr>
          <w:p w:rsidR="00D4266A" w:rsidRPr="0048050B" w:rsidRDefault="00D4266A" w:rsidP="006106AD">
            <w:pPr>
              <w:rPr>
                <w:rFonts w:cs="Times New Roman"/>
                <w:szCs w:val="24"/>
              </w:rPr>
            </w:pPr>
            <w:r w:rsidRPr="0048050B">
              <w:rPr>
                <w:rFonts w:cs="Times New Roman"/>
                <w:szCs w:val="24"/>
              </w:rPr>
              <w:t>Distribuția speciei [harta distribuției]</w:t>
            </w:r>
          </w:p>
        </w:tc>
        <w:tc>
          <w:tcPr>
            <w:tcW w:w="5669" w:type="dxa"/>
          </w:tcPr>
          <w:p w:rsidR="00D4266A" w:rsidRPr="0048050B" w:rsidRDefault="00D4266A" w:rsidP="006106AD">
            <w:pPr>
              <w:rPr>
                <w:rFonts w:cs="Times New Roman"/>
                <w:szCs w:val="24"/>
              </w:rPr>
            </w:pPr>
            <w:r w:rsidRPr="0048050B">
              <w:rPr>
                <w:rFonts w:cs="Times New Roman"/>
                <w:szCs w:val="24"/>
              </w:rPr>
              <w:t>Harta de distribuție a speciei este anexată în anexa 3.12.</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10</w:t>
            </w:r>
          </w:p>
        </w:tc>
        <w:tc>
          <w:tcPr>
            <w:tcW w:w="2835" w:type="dxa"/>
          </w:tcPr>
          <w:p w:rsidR="00D4266A" w:rsidRPr="0048050B" w:rsidRDefault="00D4266A" w:rsidP="006106AD">
            <w:pPr>
              <w:rPr>
                <w:rFonts w:cs="Times New Roman"/>
                <w:szCs w:val="24"/>
              </w:rPr>
            </w:pPr>
            <w:r w:rsidRPr="0048050B">
              <w:rPr>
                <w:rFonts w:cs="Times New Roman"/>
                <w:szCs w:val="24"/>
              </w:rPr>
              <w:t>Alte informații privind sursele de informații</w:t>
            </w:r>
          </w:p>
        </w:tc>
        <w:tc>
          <w:tcPr>
            <w:tcW w:w="5669" w:type="dxa"/>
          </w:tcPr>
          <w:p w:rsidR="00D4266A" w:rsidRPr="0048050B" w:rsidRDefault="00D4266A" w:rsidP="006106AD">
            <w:pPr>
              <w:rPr>
                <w:rFonts w:cs="Times New Roman"/>
                <w:szCs w:val="24"/>
              </w:rPr>
            </w:pPr>
            <w:r w:rsidRPr="0048050B">
              <w:rPr>
                <w:rFonts w:cs="Times New Roman"/>
                <w:szCs w:val="24"/>
              </w:rPr>
              <w:t>Snow D.W &amp; Perrins C.M (1998), The Birds</w:t>
            </w:r>
            <w:r w:rsidRPr="0048050B">
              <w:rPr>
                <w:rFonts w:cs="Times New Roman"/>
                <w:szCs w:val="24"/>
              </w:rPr>
              <w:br/>
              <w:t xml:space="preserve">of the Western Palearctic, Concise Edition, Oxford University Press, New York; </w:t>
            </w:r>
            <w:r w:rsidRPr="0048050B">
              <w:rPr>
                <w:rFonts w:cs="Times New Roman"/>
                <w:szCs w:val="24"/>
              </w:rPr>
              <w:br/>
              <w:t>Svensson L., Mullarney K., Zetterstrӧm D.,</w:t>
            </w:r>
            <w:r w:rsidRPr="0048050B">
              <w:rPr>
                <w:rFonts w:cs="Times New Roman"/>
                <w:szCs w:val="24"/>
              </w:rPr>
              <w:br/>
              <w:t xml:space="preserve">Collins Bird Guide 2nd Edition, Harper Collins; </w:t>
            </w:r>
            <w:r w:rsidRPr="0048050B">
              <w:rPr>
                <w:rFonts w:cs="Times New Roman"/>
                <w:szCs w:val="24"/>
              </w:rPr>
              <w:br/>
              <w:t>BirdLife International (2015) IUCN Red List</w:t>
            </w:r>
            <w:r w:rsidRPr="0048050B">
              <w:rPr>
                <w:rFonts w:cs="Times New Roman"/>
                <w:szCs w:val="24"/>
              </w:rPr>
              <w:br/>
              <w:t>for birds. - Downloaded from http://www.birdlife.org</w:t>
            </w:r>
            <w:r w:rsidRPr="0048050B">
              <w:rPr>
                <w:rFonts w:cs="Times New Roman"/>
                <w:szCs w:val="24"/>
              </w:rPr>
              <w:br/>
              <w:t>Societatea Ornitologică Română (2019) Ornitodata</w:t>
            </w:r>
            <w:r w:rsidRPr="0048050B">
              <w:rPr>
                <w:rFonts w:cs="Times New Roman"/>
                <w:szCs w:val="24"/>
              </w:rPr>
              <w:br/>
              <w:t>/ baza de date SOR - Downloaded from http://pasaridinromania.sor.ro/.</w:t>
            </w:r>
          </w:p>
        </w:tc>
      </w:tr>
    </w:tbl>
    <w:p w:rsidR="00D4266A" w:rsidRPr="0048050B" w:rsidRDefault="00D4266A" w:rsidP="00D4266A">
      <w:pPr>
        <w:pStyle w:val="poimh1"/>
        <w:rPr>
          <w:rFonts w:cs="Times New Roman"/>
          <w:sz w:val="24"/>
          <w:szCs w:val="24"/>
        </w:rPr>
      </w:pPr>
      <w:r w:rsidRPr="0048050B">
        <w:rPr>
          <w:rFonts w:cs="Times New Roman"/>
          <w:sz w:val="24"/>
          <w:szCs w:val="24"/>
        </w:rPr>
        <w:t xml:space="preserve">1034 - </w:t>
      </w:r>
      <w:r w:rsidRPr="0048050B">
        <w:rPr>
          <w:rStyle w:val="poimlat"/>
          <w:rFonts w:cs="Times New Roman"/>
          <w:sz w:val="24"/>
          <w:szCs w:val="24"/>
        </w:rPr>
        <w:t xml:space="preserve">Falco columbarius, </w:t>
      </w:r>
      <w:r w:rsidRPr="0048050B">
        <w:rPr>
          <w:rFonts w:cs="Times New Roman"/>
          <w:sz w:val="24"/>
          <w:szCs w:val="24"/>
        </w:rPr>
        <w:t>Șoimuleț de iarnă</w:t>
      </w:r>
    </w:p>
    <w:p w:rsidR="00D4266A" w:rsidRPr="0048050B" w:rsidRDefault="00D4266A" w:rsidP="00D4266A">
      <w:pPr>
        <w:pStyle w:val="poimh2"/>
        <w:rPr>
          <w:rFonts w:cs="Times New Roman"/>
          <w:szCs w:val="24"/>
        </w:rPr>
      </w:pPr>
      <w:r w:rsidRPr="0048050B">
        <w:rPr>
          <w:rFonts w:cs="Times New Roman"/>
          <w:szCs w:val="24"/>
        </w:rPr>
        <w:t>Tabelul A.</w:t>
      </w:r>
      <w:r w:rsidRPr="0048050B">
        <w:rPr>
          <w:rFonts w:cs="Times New Roman"/>
          <w:szCs w:val="24"/>
        </w:rPr>
        <w:tab/>
        <w:t>Date generale ale speciei</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Cod Specie - EUNIS</w:t>
            </w:r>
          </w:p>
        </w:tc>
        <w:tc>
          <w:tcPr>
            <w:tcW w:w="5669" w:type="dxa"/>
          </w:tcPr>
          <w:p w:rsidR="00D4266A" w:rsidRPr="0048050B" w:rsidRDefault="00D4266A" w:rsidP="006106AD">
            <w:pPr>
              <w:rPr>
                <w:rFonts w:cs="Times New Roman"/>
                <w:szCs w:val="24"/>
              </w:rPr>
            </w:pPr>
            <w:r w:rsidRPr="0048050B">
              <w:rPr>
                <w:rFonts w:cs="Times New Roman"/>
                <w:szCs w:val="24"/>
              </w:rPr>
              <w:t>1034</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Denumirea științifică</w:t>
            </w:r>
          </w:p>
        </w:tc>
        <w:tc>
          <w:tcPr>
            <w:tcW w:w="5669" w:type="dxa"/>
          </w:tcPr>
          <w:p w:rsidR="00D4266A" w:rsidRPr="0048050B" w:rsidRDefault="00D4266A" w:rsidP="006106AD">
            <w:pPr>
              <w:rPr>
                <w:rFonts w:cs="Times New Roman"/>
                <w:szCs w:val="24"/>
              </w:rPr>
            </w:pPr>
            <w:r w:rsidRPr="0048050B">
              <w:rPr>
                <w:rStyle w:val="poimlat"/>
                <w:rFonts w:cs="Times New Roman"/>
                <w:szCs w:val="24"/>
              </w:rPr>
              <w:t>Falco columbarius</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Denumirea populară</w:t>
            </w:r>
          </w:p>
        </w:tc>
        <w:tc>
          <w:tcPr>
            <w:tcW w:w="5669" w:type="dxa"/>
          </w:tcPr>
          <w:p w:rsidR="00D4266A" w:rsidRPr="0048050B" w:rsidRDefault="00D4266A" w:rsidP="006106AD">
            <w:pPr>
              <w:rPr>
                <w:rFonts w:cs="Times New Roman"/>
                <w:szCs w:val="24"/>
              </w:rPr>
            </w:pPr>
            <w:r w:rsidRPr="0048050B">
              <w:rPr>
                <w:rFonts w:cs="Times New Roman"/>
                <w:szCs w:val="24"/>
              </w:rPr>
              <w:t>Șoimuleț de iarnă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lastRenderedPageBreak/>
              <w:t>4</w:t>
            </w:r>
          </w:p>
        </w:tc>
        <w:tc>
          <w:tcPr>
            <w:tcW w:w="2835" w:type="dxa"/>
          </w:tcPr>
          <w:p w:rsidR="00D4266A" w:rsidRPr="0048050B" w:rsidRDefault="00D4266A" w:rsidP="006106AD">
            <w:pPr>
              <w:rPr>
                <w:rFonts w:cs="Times New Roman"/>
                <w:szCs w:val="24"/>
              </w:rPr>
            </w:pPr>
            <w:r w:rsidRPr="0048050B">
              <w:rPr>
                <w:rFonts w:cs="Times New Roman"/>
                <w:szCs w:val="24"/>
              </w:rPr>
              <w:t>Descrierea speciei</w:t>
            </w:r>
          </w:p>
        </w:tc>
        <w:tc>
          <w:tcPr>
            <w:tcW w:w="5669" w:type="dxa"/>
          </w:tcPr>
          <w:p w:rsidR="00D4266A" w:rsidRPr="0048050B" w:rsidRDefault="00D4266A" w:rsidP="006106AD">
            <w:pPr>
              <w:pStyle w:val="poimth"/>
              <w:rPr>
                <w:rFonts w:cs="Times New Roman"/>
                <w:sz w:val="24"/>
                <w:szCs w:val="24"/>
              </w:rPr>
            </w:pPr>
            <w:r w:rsidRPr="0048050B">
              <w:rPr>
                <w:rFonts w:cs="Times New Roman"/>
                <w:sz w:val="24"/>
                <w:szCs w:val="24"/>
              </w:rPr>
              <w:t>Descriere generală:</w:t>
            </w:r>
          </w:p>
          <w:p w:rsidR="00D4266A" w:rsidRPr="0048050B" w:rsidRDefault="00D4266A" w:rsidP="006106AD">
            <w:pPr>
              <w:rPr>
                <w:rFonts w:cs="Times New Roman"/>
                <w:szCs w:val="24"/>
              </w:rPr>
            </w:pPr>
            <w:r w:rsidRPr="0048050B">
              <w:rPr>
                <w:rFonts w:cs="Times New Roman"/>
                <w:szCs w:val="24"/>
              </w:rPr>
              <w:t>Cel mai mic șoim din Europa. Masculul adult are supraalare de culoare albastru deschis, la fel spatele și partea bazală a cozii. Jumătatea terminală a aripilor este de culoare închisă. Coada are bandă terminală neagră. Burta este de culoare orange-cafeniu cu striații. Femela este cafenie, foarte închis pe spate dar o nuanță deschisă pe partea ventrală.</w:t>
            </w:r>
          </w:p>
          <w:p w:rsidR="00D4266A" w:rsidRPr="0048050B" w:rsidRDefault="00D4266A" w:rsidP="006106AD">
            <w:pPr>
              <w:pStyle w:val="poimth"/>
              <w:rPr>
                <w:rFonts w:cs="Times New Roman"/>
                <w:sz w:val="24"/>
                <w:szCs w:val="24"/>
              </w:rPr>
            </w:pPr>
            <w:r w:rsidRPr="0048050B">
              <w:rPr>
                <w:rFonts w:cs="Times New Roman"/>
                <w:sz w:val="24"/>
                <w:szCs w:val="24"/>
              </w:rPr>
              <w:t>Descriere hrană:</w:t>
            </w:r>
          </w:p>
          <w:p w:rsidR="00D4266A" w:rsidRPr="0048050B" w:rsidRDefault="00D4266A" w:rsidP="006106AD">
            <w:pPr>
              <w:rPr>
                <w:rFonts w:cs="Times New Roman"/>
                <w:szCs w:val="24"/>
              </w:rPr>
            </w:pPr>
            <w:r w:rsidRPr="0048050B">
              <w:rPr>
                <w:rFonts w:cs="Times New Roman"/>
                <w:szCs w:val="24"/>
              </w:rPr>
              <w:t>Consumă paseriforme, pe care le prinde în zbor.</w:t>
            </w:r>
          </w:p>
          <w:p w:rsidR="00D4266A" w:rsidRPr="0048050B" w:rsidRDefault="00D4266A" w:rsidP="006106AD">
            <w:pPr>
              <w:pStyle w:val="poimth"/>
              <w:rPr>
                <w:rFonts w:cs="Times New Roman"/>
                <w:sz w:val="24"/>
                <w:szCs w:val="24"/>
              </w:rPr>
            </w:pPr>
            <w:r w:rsidRPr="0048050B">
              <w:rPr>
                <w:rFonts w:cs="Times New Roman"/>
                <w:sz w:val="24"/>
                <w:szCs w:val="24"/>
              </w:rPr>
              <w:t>Descriere cuibărit:</w:t>
            </w:r>
          </w:p>
          <w:p w:rsidR="00D4266A" w:rsidRPr="0048050B" w:rsidRDefault="00D4266A" w:rsidP="006106AD">
            <w:pPr>
              <w:rPr>
                <w:rFonts w:cs="Times New Roman"/>
                <w:szCs w:val="24"/>
              </w:rPr>
            </w:pPr>
            <w:r w:rsidRPr="0048050B">
              <w:rPr>
                <w:rFonts w:cs="Times New Roman"/>
                <w:szCs w:val="24"/>
              </w:rPr>
              <w:t>Păduri de mesteacăn ori salcie, zone umede din taiga, zone costiere deschise.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Perioade critice</w:t>
            </w:r>
          </w:p>
        </w:tc>
        <w:tc>
          <w:tcPr>
            <w:tcW w:w="5669" w:type="dxa"/>
          </w:tcPr>
          <w:p w:rsidR="00D4266A" w:rsidRPr="0048050B" w:rsidRDefault="00D4266A" w:rsidP="006106AD">
            <w:pPr>
              <w:rPr>
                <w:rFonts w:cs="Times New Roman"/>
                <w:szCs w:val="24"/>
              </w:rPr>
            </w:pPr>
            <w:r w:rsidRPr="0048050B">
              <w:rPr>
                <w:rFonts w:cs="Times New Roman"/>
                <w:szCs w:val="24"/>
              </w:rPr>
              <w:t>Octombrie-Martie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Cerințe de habitat</w:t>
            </w:r>
          </w:p>
        </w:tc>
        <w:tc>
          <w:tcPr>
            <w:tcW w:w="5669" w:type="dxa"/>
          </w:tcPr>
          <w:p w:rsidR="00D4266A" w:rsidRPr="0048050B" w:rsidRDefault="00D4266A" w:rsidP="006106AD">
            <w:pPr>
              <w:rPr>
                <w:rFonts w:cs="Times New Roman"/>
                <w:szCs w:val="24"/>
              </w:rPr>
            </w:pPr>
            <w:r w:rsidRPr="0048050B">
              <w:rPr>
                <w:rFonts w:cs="Times New Roman"/>
                <w:szCs w:val="24"/>
              </w:rPr>
              <w:t>Cuibul este amplasat pe sol ori în arbori, poate folosi cuiburi vechi de corvide. Ponta de 4-5 ouă este depusă în luna mai și incubația durează 30 de zile. După alte 30 de zile, puii sunt capabili de zbor.</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Fotografii</w:t>
            </w:r>
          </w:p>
        </w:tc>
        <w:tc>
          <w:tcPr>
            <w:tcW w:w="5669" w:type="dxa"/>
          </w:tcPr>
          <w:p w:rsidR="00D4266A" w:rsidRPr="0048050B" w:rsidRDefault="00D4266A" w:rsidP="006106AD">
            <w:pPr>
              <w:rPr>
                <w:rFonts w:cs="Times New Roman"/>
                <w:szCs w:val="24"/>
              </w:rPr>
            </w:pPr>
            <w:r w:rsidRPr="0048050B">
              <w:rPr>
                <w:rFonts w:cs="Times New Roman"/>
                <w:szCs w:val="24"/>
              </w:rPr>
              <w:t>Fotografia speciei este reprezentată în anexa 2.a</w:t>
            </w:r>
          </w:p>
        </w:tc>
      </w:tr>
    </w:tbl>
    <w:p w:rsidR="00D4266A" w:rsidRPr="0048050B" w:rsidRDefault="00D4266A" w:rsidP="00D4266A">
      <w:pPr>
        <w:pStyle w:val="poimh2"/>
        <w:rPr>
          <w:rFonts w:cs="Times New Roman"/>
          <w:szCs w:val="24"/>
        </w:rPr>
      </w:pPr>
      <w:r w:rsidRPr="0048050B">
        <w:rPr>
          <w:rFonts w:cs="Times New Roman"/>
          <w:szCs w:val="24"/>
        </w:rPr>
        <w:t>Tabelul B.</w:t>
      </w:r>
      <w:r w:rsidRPr="0048050B">
        <w:rPr>
          <w:rFonts w:cs="Times New Roman"/>
          <w:szCs w:val="24"/>
        </w:rPr>
        <w:tab/>
        <w:t>Date specifice speciei la nivelul ariei naturale protejate</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Specia</w:t>
            </w:r>
          </w:p>
        </w:tc>
        <w:tc>
          <w:tcPr>
            <w:tcW w:w="5669" w:type="dxa"/>
          </w:tcPr>
          <w:p w:rsidR="00D4266A" w:rsidRPr="0048050B" w:rsidRDefault="00D4266A" w:rsidP="006106AD">
            <w:pPr>
              <w:rPr>
                <w:rFonts w:cs="Times New Roman"/>
                <w:szCs w:val="24"/>
              </w:rPr>
            </w:pPr>
            <w:r w:rsidRPr="0048050B">
              <w:rPr>
                <w:rStyle w:val="poimlat"/>
                <w:rFonts w:cs="Times New Roman"/>
                <w:szCs w:val="24"/>
              </w:rPr>
              <w:t>Falco columbarius</w:t>
            </w:r>
            <w:r w:rsidRPr="0048050B">
              <w:rPr>
                <w:rFonts w:cs="Times New Roman"/>
                <w:szCs w:val="24"/>
              </w:rPr>
              <w:t>, 1034, Anexa 1</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Informații specifice speciei</w:t>
            </w:r>
          </w:p>
        </w:tc>
        <w:tc>
          <w:tcPr>
            <w:tcW w:w="5669" w:type="dxa"/>
          </w:tcPr>
          <w:p w:rsidR="00D4266A" w:rsidRPr="0048050B" w:rsidRDefault="00D4266A" w:rsidP="006106AD">
            <w:pPr>
              <w:rPr>
                <w:rFonts w:cs="Times New Roman"/>
                <w:szCs w:val="24"/>
              </w:rPr>
            </w:pPr>
            <w:r w:rsidRPr="0048050B">
              <w:rPr>
                <w:rFonts w:cs="Times New Roman"/>
                <w:szCs w:val="24"/>
              </w:rPr>
              <w:t>Șoim de dimensiuni mici ce folosește zonele deschise din aria protejată pentru hrănire și odihnă în timpul sezonului rece.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Statutul de prezență [temporal]</w:t>
            </w:r>
          </w:p>
        </w:tc>
        <w:tc>
          <w:tcPr>
            <w:tcW w:w="5669" w:type="dxa"/>
          </w:tcPr>
          <w:p w:rsidR="00D4266A" w:rsidRPr="0048050B" w:rsidRDefault="00D4266A" w:rsidP="006106AD">
            <w:pPr>
              <w:rPr>
                <w:rFonts w:cs="Times New Roman"/>
                <w:szCs w:val="24"/>
              </w:rPr>
            </w:pPr>
            <w:r w:rsidRPr="0048050B">
              <w:rPr>
                <w:rFonts w:cs="Times New Roman"/>
                <w:szCs w:val="24"/>
              </w:rPr>
              <w:t>iernare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4</w:t>
            </w:r>
          </w:p>
        </w:tc>
        <w:tc>
          <w:tcPr>
            <w:tcW w:w="2835" w:type="dxa"/>
          </w:tcPr>
          <w:p w:rsidR="00D4266A" w:rsidRPr="0048050B" w:rsidRDefault="00D4266A" w:rsidP="006106AD">
            <w:pPr>
              <w:rPr>
                <w:rFonts w:cs="Times New Roman"/>
                <w:szCs w:val="24"/>
              </w:rPr>
            </w:pPr>
            <w:r w:rsidRPr="0048050B">
              <w:rPr>
                <w:rFonts w:cs="Times New Roman"/>
                <w:szCs w:val="24"/>
              </w:rPr>
              <w:t>Statutul de prezență [spațial]</w:t>
            </w:r>
          </w:p>
        </w:tc>
        <w:tc>
          <w:tcPr>
            <w:tcW w:w="5669" w:type="dxa"/>
          </w:tcPr>
          <w:p w:rsidR="00D4266A" w:rsidRPr="0048050B" w:rsidRDefault="00D4266A" w:rsidP="006106AD">
            <w:pPr>
              <w:rPr>
                <w:rFonts w:cs="Times New Roman"/>
                <w:szCs w:val="24"/>
              </w:rPr>
            </w:pPr>
            <w:r w:rsidRPr="0048050B">
              <w:rPr>
                <w:rFonts w:cs="Times New Roman"/>
                <w:szCs w:val="24"/>
              </w:rPr>
              <w:t>larg răspândită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Statutul de prezență [management]</w:t>
            </w:r>
          </w:p>
        </w:tc>
        <w:tc>
          <w:tcPr>
            <w:tcW w:w="5669" w:type="dxa"/>
          </w:tcPr>
          <w:p w:rsidR="00D4266A" w:rsidRPr="0048050B" w:rsidRDefault="00D4266A" w:rsidP="006106AD">
            <w:pPr>
              <w:rPr>
                <w:rFonts w:cs="Times New Roman"/>
                <w:szCs w:val="24"/>
              </w:rPr>
            </w:pPr>
            <w:r w:rsidRPr="0048050B">
              <w:rPr>
                <w:rFonts w:cs="Times New Roman"/>
                <w:szCs w:val="24"/>
              </w:rPr>
              <w:t>nativă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Abundență</w:t>
            </w:r>
          </w:p>
        </w:tc>
        <w:tc>
          <w:tcPr>
            <w:tcW w:w="5669" w:type="dxa"/>
          </w:tcPr>
          <w:p w:rsidR="00D4266A" w:rsidRPr="0048050B" w:rsidRDefault="00D4266A" w:rsidP="006106AD">
            <w:pPr>
              <w:rPr>
                <w:rFonts w:cs="Times New Roman"/>
                <w:szCs w:val="24"/>
              </w:rPr>
            </w:pPr>
            <w:r w:rsidRPr="0048050B">
              <w:rPr>
                <w:rFonts w:cs="Times New Roman"/>
                <w:szCs w:val="24"/>
              </w:rPr>
              <w:t>prezență certă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Perioada de colectare a datelor din teren</w:t>
            </w:r>
          </w:p>
        </w:tc>
        <w:tc>
          <w:tcPr>
            <w:tcW w:w="5669" w:type="dxa"/>
          </w:tcPr>
          <w:p w:rsidR="00D4266A" w:rsidRPr="0048050B" w:rsidRDefault="00D4266A" w:rsidP="006106AD">
            <w:pPr>
              <w:rPr>
                <w:rFonts w:cs="Times New Roman"/>
                <w:szCs w:val="24"/>
              </w:rPr>
            </w:pPr>
            <w:r w:rsidRPr="0048050B">
              <w:rPr>
                <w:rFonts w:cs="Times New Roman"/>
                <w:szCs w:val="24"/>
              </w:rPr>
              <w:t>Octombrie 2017 – Decembrie 2019</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8</w:t>
            </w:r>
          </w:p>
        </w:tc>
        <w:tc>
          <w:tcPr>
            <w:tcW w:w="2835" w:type="dxa"/>
          </w:tcPr>
          <w:p w:rsidR="00D4266A" w:rsidRPr="0048050B" w:rsidRDefault="00D4266A" w:rsidP="006106AD">
            <w:pPr>
              <w:rPr>
                <w:rFonts w:cs="Times New Roman"/>
                <w:szCs w:val="24"/>
              </w:rPr>
            </w:pPr>
            <w:r w:rsidRPr="0048050B">
              <w:rPr>
                <w:rFonts w:cs="Times New Roman"/>
                <w:szCs w:val="24"/>
              </w:rPr>
              <w:t>Distribuția speciei [interpretare]</w:t>
            </w:r>
          </w:p>
        </w:tc>
        <w:tc>
          <w:tcPr>
            <w:tcW w:w="5669" w:type="dxa"/>
          </w:tcPr>
          <w:p w:rsidR="00D4266A" w:rsidRPr="0048050B" w:rsidRDefault="00D4266A" w:rsidP="006106AD">
            <w:pPr>
              <w:pStyle w:val="ListParagraph"/>
              <w:ind w:left="0"/>
              <w:rPr>
                <w:rFonts w:cs="Times New Roman"/>
                <w:sz w:val="24"/>
                <w:szCs w:val="24"/>
              </w:rPr>
            </w:pPr>
            <w:r w:rsidRPr="0048050B">
              <w:rPr>
                <w:rFonts w:cs="Times New Roman"/>
                <w:sz w:val="24"/>
                <w:szCs w:val="24"/>
              </w:rPr>
              <w:t>Specie de pasaj și iernare, necuibăritoare în sit. Întâlnit iarna în efective mici. Se hrănește de-a lungul terenurilor agricole și a pajiștilor.</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9</w:t>
            </w:r>
          </w:p>
        </w:tc>
        <w:tc>
          <w:tcPr>
            <w:tcW w:w="2835" w:type="dxa"/>
          </w:tcPr>
          <w:p w:rsidR="00D4266A" w:rsidRPr="0048050B" w:rsidRDefault="00D4266A" w:rsidP="006106AD">
            <w:pPr>
              <w:rPr>
                <w:rFonts w:cs="Times New Roman"/>
                <w:szCs w:val="24"/>
              </w:rPr>
            </w:pPr>
            <w:r w:rsidRPr="0048050B">
              <w:rPr>
                <w:rFonts w:cs="Times New Roman"/>
                <w:szCs w:val="24"/>
              </w:rPr>
              <w:t>Distribuția speciei [harta distribuției]</w:t>
            </w:r>
          </w:p>
        </w:tc>
        <w:tc>
          <w:tcPr>
            <w:tcW w:w="5669" w:type="dxa"/>
          </w:tcPr>
          <w:p w:rsidR="00D4266A" w:rsidRPr="0048050B" w:rsidRDefault="00D4266A" w:rsidP="006106AD">
            <w:pPr>
              <w:rPr>
                <w:rFonts w:cs="Times New Roman"/>
                <w:szCs w:val="24"/>
              </w:rPr>
            </w:pPr>
            <w:r w:rsidRPr="0048050B">
              <w:rPr>
                <w:rFonts w:cs="Times New Roman"/>
                <w:szCs w:val="24"/>
              </w:rPr>
              <w:t>Harta de distribuție a speciei este anexată în anexa 3.12.</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lastRenderedPageBreak/>
              <w:t>10</w:t>
            </w:r>
          </w:p>
        </w:tc>
        <w:tc>
          <w:tcPr>
            <w:tcW w:w="2835" w:type="dxa"/>
          </w:tcPr>
          <w:p w:rsidR="00D4266A" w:rsidRPr="0048050B" w:rsidRDefault="00D4266A" w:rsidP="006106AD">
            <w:pPr>
              <w:rPr>
                <w:rFonts w:cs="Times New Roman"/>
                <w:szCs w:val="24"/>
              </w:rPr>
            </w:pPr>
            <w:r w:rsidRPr="0048050B">
              <w:rPr>
                <w:rFonts w:cs="Times New Roman"/>
                <w:szCs w:val="24"/>
              </w:rPr>
              <w:t>Alte informații privind sursele de informații</w:t>
            </w:r>
          </w:p>
        </w:tc>
        <w:tc>
          <w:tcPr>
            <w:tcW w:w="5669" w:type="dxa"/>
          </w:tcPr>
          <w:p w:rsidR="00D4266A" w:rsidRPr="0048050B" w:rsidRDefault="00D4266A" w:rsidP="006106AD">
            <w:pPr>
              <w:rPr>
                <w:rFonts w:cs="Times New Roman"/>
                <w:szCs w:val="24"/>
              </w:rPr>
            </w:pPr>
            <w:r w:rsidRPr="0048050B">
              <w:rPr>
                <w:rFonts w:cs="Times New Roman"/>
                <w:szCs w:val="24"/>
              </w:rPr>
              <w:t>Snow D.W &amp; Perrins C.M (1998), The Birds</w:t>
            </w:r>
            <w:r w:rsidRPr="0048050B">
              <w:rPr>
                <w:rFonts w:cs="Times New Roman"/>
                <w:szCs w:val="24"/>
              </w:rPr>
              <w:br/>
              <w:t xml:space="preserve">of the Western Palearctic, Concise Edition, Oxford University Press, New York; </w:t>
            </w:r>
            <w:r w:rsidRPr="0048050B">
              <w:rPr>
                <w:rFonts w:cs="Times New Roman"/>
                <w:szCs w:val="24"/>
              </w:rPr>
              <w:br/>
              <w:t>Svensson L., Mullarney K., Zetterstrӧm D.,</w:t>
            </w:r>
            <w:r w:rsidRPr="0048050B">
              <w:rPr>
                <w:rFonts w:cs="Times New Roman"/>
                <w:szCs w:val="24"/>
              </w:rPr>
              <w:br/>
              <w:t xml:space="preserve">Collins Bird Guide 2nd Edition, Harper Collins; </w:t>
            </w:r>
            <w:r w:rsidRPr="0048050B">
              <w:rPr>
                <w:rFonts w:cs="Times New Roman"/>
                <w:szCs w:val="24"/>
              </w:rPr>
              <w:br/>
              <w:t>BirdLife International (2015) IUCN Red List</w:t>
            </w:r>
            <w:r w:rsidRPr="0048050B">
              <w:rPr>
                <w:rFonts w:cs="Times New Roman"/>
                <w:szCs w:val="24"/>
              </w:rPr>
              <w:br/>
              <w:t>for birds. - Downloaded from http://www.birdlife.org</w:t>
            </w:r>
            <w:r w:rsidRPr="0048050B">
              <w:rPr>
                <w:rFonts w:cs="Times New Roman"/>
                <w:szCs w:val="24"/>
              </w:rPr>
              <w:br/>
              <w:t>Societatea Ornitologică Română (2019) Ornitodata</w:t>
            </w:r>
            <w:r w:rsidRPr="0048050B">
              <w:rPr>
                <w:rFonts w:cs="Times New Roman"/>
                <w:szCs w:val="24"/>
              </w:rPr>
              <w:br/>
              <w:t>/ baza de date SOR - Downloaded from http://pasaridinromania.sor.ro/.</w:t>
            </w:r>
          </w:p>
        </w:tc>
      </w:tr>
    </w:tbl>
    <w:p w:rsidR="00D4266A" w:rsidRPr="0048050B" w:rsidRDefault="00D4266A" w:rsidP="00D4266A">
      <w:pPr>
        <w:pStyle w:val="poimh1"/>
        <w:rPr>
          <w:rFonts w:cs="Times New Roman"/>
          <w:sz w:val="24"/>
          <w:szCs w:val="24"/>
        </w:rPr>
      </w:pPr>
      <w:r w:rsidRPr="0048050B">
        <w:rPr>
          <w:rFonts w:cs="Times New Roman"/>
          <w:sz w:val="24"/>
          <w:szCs w:val="24"/>
        </w:rPr>
        <w:t xml:space="preserve">1041 - </w:t>
      </w:r>
      <w:r w:rsidRPr="0048050B">
        <w:rPr>
          <w:rStyle w:val="poimlat"/>
          <w:rFonts w:cs="Times New Roman"/>
          <w:sz w:val="24"/>
          <w:szCs w:val="24"/>
        </w:rPr>
        <w:t xml:space="preserve">Falco tinnunculus, </w:t>
      </w:r>
      <w:r w:rsidRPr="0048050B">
        <w:rPr>
          <w:rFonts w:cs="Times New Roman"/>
          <w:sz w:val="24"/>
          <w:szCs w:val="24"/>
        </w:rPr>
        <w:t>Vânturel roșu</w:t>
      </w:r>
    </w:p>
    <w:p w:rsidR="00D4266A" w:rsidRPr="0048050B" w:rsidRDefault="00D4266A" w:rsidP="00D4266A">
      <w:pPr>
        <w:pStyle w:val="poimh2"/>
        <w:rPr>
          <w:rFonts w:cs="Times New Roman"/>
          <w:szCs w:val="24"/>
        </w:rPr>
      </w:pPr>
      <w:r w:rsidRPr="0048050B">
        <w:rPr>
          <w:rFonts w:cs="Times New Roman"/>
          <w:szCs w:val="24"/>
        </w:rPr>
        <w:t>Tabelul A.</w:t>
      </w:r>
      <w:r w:rsidRPr="0048050B">
        <w:rPr>
          <w:rFonts w:cs="Times New Roman"/>
          <w:szCs w:val="24"/>
        </w:rPr>
        <w:tab/>
        <w:t>Date generale ale speciei</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Cod Specie - EUNIS</w:t>
            </w:r>
          </w:p>
        </w:tc>
        <w:tc>
          <w:tcPr>
            <w:tcW w:w="5669" w:type="dxa"/>
          </w:tcPr>
          <w:p w:rsidR="00D4266A" w:rsidRPr="0048050B" w:rsidRDefault="00D4266A" w:rsidP="006106AD">
            <w:pPr>
              <w:rPr>
                <w:rFonts w:cs="Times New Roman"/>
                <w:szCs w:val="24"/>
              </w:rPr>
            </w:pPr>
            <w:r w:rsidRPr="0048050B">
              <w:rPr>
                <w:rFonts w:cs="Times New Roman"/>
                <w:szCs w:val="24"/>
              </w:rPr>
              <w:t>1041</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Denumirea științifică</w:t>
            </w:r>
          </w:p>
        </w:tc>
        <w:tc>
          <w:tcPr>
            <w:tcW w:w="5669" w:type="dxa"/>
          </w:tcPr>
          <w:p w:rsidR="00D4266A" w:rsidRPr="0048050B" w:rsidRDefault="00D4266A" w:rsidP="006106AD">
            <w:pPr>
              <w:rPr>
                <w:rFonts w:cs="Times New Roman"/>
                <w:szCs w:val="24"/>
              </w:rPr>
            </w:pPr>
            <w:r w:rsidRPr="0048050B">
              <w:rPr>
                <w:rStyle w:val="poimlat"/>
                <w:rFonts w:cs="Times New Roman"/>
                <w:szCs w:val="24"/>
              </w:rPr>
              <w:t>Falco tinnunculus</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Denumirea populară</w:t>
            </w:r>
          </w:p>
        </w:tc>
        <w:tc>
          <w:tcPr>
            <w:tcW w:w="5669" w:type="dxa"/>
          </w:tcPr>
          <w:p w:rsidR="00D4266A" w:rsidRPr="0048050B" w:rsidRDefault="00D4266A" w:rsidP="006106AD">
            <w:pPr>
              <w:rPr>
                <w:rFonts w:cs="Times New Roman"/>
                <w:szCs w:val="24"/>
              </w:rPr>
            </w:pPr>
            <w:r w:rsidRPr="0048050B">
              <w:rPr>
                <w:rFonts w:cs="Times New Roman"/>
                <w:szCs w:val="24"/>
              </w:rPr>
              <w:t>Vânturel roșu</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4</w:t>
            </w:r>
          </w:p>
        </w:tc>
        <w:tc>
          <w:tcPr>
            <w:tcW w:w="2835" w:type="dxa"/>
          </w:tcPr>
          <w:p w:rsidR="00D4266A" w:rsidRPr="0048050B" w:rsidRDefault="00D4266A" w:rsidP="006106AD">
            <w:pPr>
              <w:rPr>
                <w:rFonts w:cs="Times New Roman"/>
                <w:szCs w:val="24"/>
              </w:rPr>
            </w:pPr>
            <w:r w:rsidRPr="0048050B">
              <w:rPr>
                <w:rFonts w:cs="Times New Roman"/>
                <w:szCs w:val="24"/>
              </w:rPr>
              <w:t>Descrierea speciei</w:t>
            </w:r>
          </w:p>
        </w:tc>
        <w:tc>
          <w:tcPr>
            <w:tcW w:w="5669" w:type="dxa"/>
          </w:tcPr>
          <w:p w:rsidR="00D4266A" w:rsidRPr="0048050B" w:rsidRDefault="00D4266A" w:rsidP="006106AD">
            <w:pPr>
              <w:pStyle w:val="poimth"/>
              <w:rPr>
                <w:rFonts w:cs="Times New Roman"/>
                <w:sz w:val="24"/>
                <w:szCs w:val="24"/>
              </w:rPr>
            </w:pPr>
            <w:r w:rsidRPr="0048050B">
              <w:rPr>
                <w:rFonts w:cs="Times New Roman"/>
                <w:sz w:val="24"/>
                <w:szCs w:val="24"/>
              </w:rPr>
              <w:t>Descriere generală:</w:t>
            </w:r>
          </w:p>
          <w:p w:rsidR="00D4266A" w:rsidRPr="0048050B" w:rsidRDefault="00D4266A" w:rsidP="006106AD">
            <w:pPr>
              <w:rPr>
                <w:rFonts w:cs="Times New Roman"/>
                <w:szCs w:val="24"/>
              </w:rPr>
            </w:pPr>
            <w:r w:rsidRPr="0048050B">
              <w:rPr>
                <w:rFonts w:cs="Times New Roman"/>
                <w:szCs w:val="24"/>
              </w:rPr>
              <w:t>Cea mai comună specie de șoim de la noi, prezent frecvent și în orașe, cu un colorit caracteristic cărămiziu cu pete mai închise pe partea dorsală și jumătatea externă a aripilor închise la culaore și bej pătat sub aripi, striat pe partea ventrală. Masculul are capul și coada gri-albăstrii.</w:t>
            </w:r>
          </w:p>
          <w:p w:rsidR="00D4266A" w:rsidRPr="0048050B" w:rsidRDefault="00D4266A" w:rsidP="006106AD">
            <w:pPr>
              <w:pStyle w:val="poimth"/>
              <w:rPr>
                <w:rFonts w:cs="Times New Roman"/>
                <w:sz w:val="24"/>
                <w:szCs w:val="24"/>
              </w:rPr>
            </w:pPr>
            <w:r w:rsidRPr="0048050B">
              <w:rPr>
                <w:rFonts w:cs="Times New Roman"/>
                <w:sz w:val="24"/>
                <w:szCs w:val="24"/>
              </w:rPr>
              <w:t>Descriere hrană:</w:t>
            </w:r>
          </w:p>
          <w:p w:rsidR="00D4266A" w:rsidRPr="0048050B" w:rsidRDefault="00D4266A" w:rsidP="006106AD">
            <w:pPr>
              <w:rPr>
                <w:rFonts w:cs="Times New Roman"/>
                <w:szCs w:val="24"/>
              </w:rPr>
            </w:pPr>
            <w:r w:rsidRPr="0048050B">
              <w:rPr>
                <w:rFonts w:cs="Times New Roman"/>
                <w:szCs w:val="24"/>
              </w:rPr>
              <w:t>Vânează pradă de talie mică, mai ales șoareci în habitate deschise dar și șopârle, alte reptile sau nevertebrate etc.</w:t>
            </w:r>
          </w:p>
          <w:p w:rsidR="00D4266A" w:rsidRPr="0048050B" w:rsidRDefault="00D4266A" w:rsidP="006106AD">
            <w:pPr>
              <w:pStyle w:val="poimth"/>
              <w:rPr>
                <w:rFonts w:cs="Times New Roman"/>
                <w:sz w:val="24"/>
                <w:szCs w:val="24"/>
              </w:rPr>
            </w:pPr>
            <w:r w:rsidRPr="0048050B">
              <w:rPr>
                <w:rFonts w:cs="Times New Roman"/>
                <w:sz w:val="24"/>
                <w:szCs w:val="24"/>
              </w:rPr>
              <w:t>Descriere cuibărit:</w:t>
            </w:r>
          </w:p>
          <w:p w:rsidR="00D4266A" w:rsidRPr="0048050B" w:rsidRDefault="00D4266A" w:rsidP="006106AD">
            <w:pPr>
              <w:rPr>
                <w:rFonts w:cs="Times New Roman"/>
                <w:szCs w:val="24"/>
              </w:rPr>
            </w:pPr>
            <w:r w:rsidRPr="0048050B">
              <w:rPr>
                <w:rFonts w:cs="Times New Roman"/>
                <w:szCs w:val="24"/>
              </w:rPr>
              <w:t>Preferă habitatele deshise și semideschise cu arbori sau pâlcuri de arbori, dar cuibărește și pe clădiri în orașe, structuri electrice, faleze, râpe de loess etc.</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Perioade critice</w:t>
            </w:r>
          </w:p>
        </w:tc>
        <w:tc>
          <w:tcPr>
            <w:tcW w:w="5669" w:type="dxa"/>
          </w:tcPr>
          <w:p w:rsidR="00D4266A" w:rsidRPr="0048050B" w:rsidRDefault="00D4266A" w:rsidP="006106AD">
            <w:pPr>
              <w:rPr>
                <w:rFonts w:cs="Times New Roman"/>
                <w:szCs w:val="24"/>
              </w:rPr>
            </w:pPr>
            <w:r w:rsidRPr="0048050B">
              <w:rPr>
                <w:rFonts w:cs="Times New Roman"/>
                <w:szCs w:val="24"/>
              </w:rPr>
              <w:t>Martie-Iunie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Cerințe de habitat</w:t>
            </w:r>
          </w:p>
        </w:tc>
        <w:tc>
          <w:tcPr>
            <w:tcW w:w="5669" w:type="dxa"/>
          </w:tcPr>
          <w:p w:rsidR="00D4266A" w:rsidRPr="0048050B" w:rsidRDefault="00D4266A" w:rsidP="006106AD">
            <w:pPr>
              <w:rPr>
                <w:rFonts w:cs="Times New Roman"/>
                <w:szCs w:val="24"/>
              </w:rPr>
            </w:pPr>
            <w:r w:rsidRPr="0048050B">
              <w:rPr>
                <w:rFonts w:cs="Times New Roman"/>
                <w:szCs w:val="24"/>
              </w:rPr>
              <w:t>Nu își construiește cuib, cu cuibărește în cuiburi de corvide în copaci sau folosește o gamă foarte variată de structuri pentru cuibărit (stîlpi electrici, clădiri etc.). Depune în mod normal de la 3 până la 7 ouă.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Fotografii</w:t>
            </w:r>
          </w:p>
        </w:tc>
        <w:tc>
          <w:tcPr>
            <w:tcW w:w="5669" w:type="dxa"/>
          </w:tcPr>
          <w:p w:rsidR="00D4266A" w:rsidRPr="0048050B" w:rsidRDefault="00D4266A" w:rsidP="006106AD">
            <w:pPr>
              <w:rPr>
                <w:rFonts w:cs="Times New Roman"/>
                <w:szCs w:val="24"/>
              </w:rPr>
            </w:pPr>
            <w:r w:rsidRPr="0048050B">
              <w:rPr>
                <w:rFonts w:cs="Times New Roman"/>
                <w:szCs w:val="24"/>
              </w:rPr>
              <w:t>Fotografia speciei este reprezentată în anexa 2.a</w:t>
            </w:r>
          </w:p>
        </w:tc>
      </w:tr>
    </w:tbl>
    <w:p w:rsidR="00D4266A" w:rsidRPr="0048050B" w:rsidRDefault="00D4266A" w:rsidP="00D4266A">
      <w:pPr>
        <w:pStyle w:val="poimh2"/>
        <w:rPr>
          <w:rFonts w:cs="Times New Roman"/>
          <w:szCs w:val="24"/>
        </w:rPr>
      </w:pPr>
      <w:r w:rsidRPr="0048050B">
        <w:rPr>
          <w:rFonts w:cs="Times New Roman"/>
          <w:szCs w:val="24"/>
        </w:rPr>
        <w:t>Tabelul B.</w:t>
      </w:r>
      <w:r w:rsidRPr="0048050B">
        <w:rPr>
          <w:rFonts w:cs="Times New Roman"/>
          <w:szCs w:val="24"/>
        </w:rPr>
        <w:tab/>
        <w:t>Date specifice speciei la nivelul ariei naturale protejate</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Specia</w:t>
            </w:r>
          </w:p>
        </w:tc>
        <w:tc>
          <w:tcPr>
            <w:tcW w:w="5669" w:type="dxa"/>
          </w:tcPr>
          <w:p w:rsidR="00D4266A" w:rsidRPr="0048050B" w:rsidRDefault="00D4266A" w:rsidP="006106AD">
            <w:pPr>
              <w:rPr>
                <w:rFonts w:cs="Times New Roman"/>
                <w:szCs w:val="24"/>
              </w:rPr>
            </w:pPr>
            <w:r w:rsidRPr="0048050B">
              <w:rPr>
                <w:rStyle w:val="poimlat"/>
                <w:rFonts w:cs="Times New Roman"/>
                <w:szCs w:val="24"/>
              </w:rPr>
              <w:t>Falco tinnunculus</w:t>
            </w:r>
            <w:r w:rsidRPr="0048050B">
              <w:rPr>
                <w:rFonts w:cs="Times New Roman"/>
                <w:szCs w:val="24"/>
              </w:rPr>
              <w:t>, 1041, Nu figurează în anexele Directivei Păsări</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lastRenderedPageBreak/>
              <w:t>2</w:t>
            </w:r>
          </w:p>
        </w:tc>
        <w:tc>
          <w:tcPr>
            <w:tcW w:w="2835" w:type="dxa"/>
          </w:tcPr>
          <w:p w:rsidR="00D4266A" w:rsidRPr="0048050B" w:rsidRDefault="00D4266A" w:rsidP="006106AD">
            <w:pPr>
              <w:rPr>
                <w:rFonts w:cs="Times New Roman"/>
                <w:szCs w:val="24"/>
              </w:rPr>
            </w:pPr>
            <w:r w:rsidRPr="0048050B">
              <w:rPr>
                <w:rFonts w:cs="Times New Roman"/>
                <w:szCs w:val="24"/>
              </w:rPr>
              <w:t>Informații specifice speciei</w:t>
            </w:r>
          </w:p>
        </w:tc>
        <w:tc>
          <w:tcPr>
            <w:tcW w:w="5669" w:type="dxa"/>
          </w:tcPr>
          <w:p w:rsidR="00D4266A" w:rsidRPr="0048050B" w:rsidRDefault="00D4266A" w:rsidP="006106AD">
            <w:pPr>
              <w:rPr>
                <w:rFonts w:cs="Times New Roman"/>
                <w:szCs w:val="24"/>
              </w:rPr>
            </w:pPr>
            <w:r w:rsidRPr="0048050B">
              <w:rPr>
                <w:rFonts w:cs="Times New Roman"/>
                <w:szCs w:val="24"/>
              </w:rPr>
              <w:t>Specie de șoim comună tot timpul anului în aria protejată. Cuibărește în coloniile de ciori prezente în sit.</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Statutul de prezență [temporal]</w:t>
            </w:r>
          </w:p>
        </w:tc>
        <w:tc>
          <w:tcPr>
            <w:tcW w:w="5669" w:type="dxa"/>
          </w:tcPr>
          <w:p w:rsidR="00D4266A" w:rsidRPr="0048050B" w:rsidRDefault="00D4266A" w:rsidP="006106AD">
            <w:pPr>
              <w:rPr>
                <w:rFonts w:cs="Times New Roman"/>
                <w:szCs w:val="24"/>
              </w:rPr>
            </w:pPr>
            <w:r w:rsidRPr="0048050B">
              <w:rPr>
                <w:rFonts w:cs="Times New Roman"/>
                <w:szCs w:val="24"/>
              </w:rPr>
              <w:t>rezident</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4</w:t>
            </w:r>
          </w:p>
        </w:tc>
        <w:tc>
          <w:tcPr>
            <w:tcW w:w="2835" w:type="dxa"/>
          </w:tcPr>
          <w:p w:rsidR="00D4266A" w:rsidRPr="0048050B" w:rsidRDefault="00D4266A" w:rsidP="006106AD">
            <w:pPr>
              <w:rPr>
                <w:rFonts w:cs="Times New Roman"/>
                <w:szCs w:val="24"/>
              </w:rPr>
            </w:pPr>
            <w:r w:rsidRPr="0048050B">
              <w:rPr>
                <w:rFonts w:cs="Times New Roman"/>
                <w:szCs w:val="24"/>
              </w:rPr>
              <w:t>Statutul de prezență [spațial]</w:t>
            </w:r>
          </w:p>
        </w:tc>
        <w:tc>
          <w:tcPr>
            <w:tcW w:w="5669" w:type="dxa"/>
          </w:tcPr>
          <w:p w:rsidR="00D4266A" w:rsidRPr="0048050B" w:rsidRDefault="00D4266A" w:rsidP="006106AD">
            <w:pPr>
              <w:rPr>
                <w:rFonts w:cs="Times New Roman"/>
                <w:szCs w:val="24"/>
              </w:rPr>
            </w:pPr>
            <w:r w:rsidRPr="0048050B">
              <w:rPr>
                <w:rFonts w:cs="Times New Roman"/>
                <w:szCs w:val="24"/>
              </w:rPr>
              <w:t>larg răspândită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Statutul de prezență [management]</w:t>
            </w:r>
          </w:p>
        </w:tc>
        <w:tc>
          <w:tcPr>
            <w:tcW w:w="5669" w:type="dxa"/>
          </w:tcPr>
          <w:p w:rsidR="00D4266A" w:rsidRPr="0048050B" w:rsidRDefault="00D4266A" w:rsidP="006106AD">
            <w:pPr>
              <w:rPr>
                <w:rFonts w:cs="Times New Roman"/>
                <w:szCs w:val="24"/>
              </w:rPr>
            </w:pPr>
            <w:r w:rsidRPr="0048050B">
              <w:rPr>
                <w:rFonts w:cs="Times New Roman"/>
                <w:szCs w:val="24"/>
              </w:rPr>
              <w:t>nativă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Abundență</w:t>
            </w:r>
          </w:p>
        </w:tc>
        <w:tc>
          <w:tcPr>
            <w:tcW w:w="5669" w:type="dxa"/>
          </w:tcPr>
          <w:p w:rsidR="00D4266A" w:rsidRPr="0048050B" w:rsidRDefault="00D4266A" w:rsidP="006106AD">
            <w:pPr>
              <w:rPr>
                <w:rFonts w:cs="Times New Roman"/>
                <w:szCs w:val="24"/>
              </w:rPr>
            </w:pPr>
            <w:r w:rsidRPr="0048050B">
              <w:rPr>
                <w:rFonts w:cs="Times New Roman"/>
                <w:szCs w:val="24"/>
              </w:rPr>
              <w:t>comună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Perioada de colectare a datelor din teren</w:t>
            </w:r>
          </w:p>
        </w:tc>
        <w:tc>
          <w:tcPr>
            <w:tcW w:w="5669" w:type="dxa"/>
          </w:tcPr>
          <w:p w:rsidR="00D4266A" w:rsidRPr="0048050B" w:rsidRDefault="00D4266A" w:rsidP="006106AD">
            <w:pPr>
              <w:rPr>
                <w:rFonts w:cs="Times New Roman"/>
                <w:szCs w:val="24"/>
              </w:rPr>
            </w:pPr>
            <w:r w:rsidRPr="0048050B">
              <w:rPr>
                <w:rFonts w:cs="Times New Roman"/>
                <w:szCs w:val="24"/>
              </w:rPr>
              <w:t>Octombrie 2017 – Decembrie 2019</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8</w:t>
            </w:r>
          </w:p>
        </w:tc>
        <w:tc>
          <w:tcPr>
            <w:tcW w:w="2835" w:type="dxa"/>
          </w:tcPr>
          <w:p w:rsidR="00D4266A" w:rsidRPr="0048050B" w:rsidRDefault="00D4266A" w:rsidP="006106AD">
            <w:pPr>
              <w:rPr>
                <w:rFonts w:cs="Times New Roman"/>
                <w:szCs w:val="24"/>
              </w:rPr>
            </w:pPr>
            <w:r w:rsidRPr="0048050B">
              <w:rPr>
                <w:rFonts w:cs="Times New Roman"/>
                <w:szCs w:val="24"/>
              </w:rPr>
              <w:t>Distribuția speciei [interpretare]</w:t>
            </w:r>
          </w:p>
        </w:tc>
        <w:tc>
          <w:tcPr>
            <w:tcW w:w="5669" w:type="dxa"/>
          </w:tcPr>
          <w:p w:rsidR="00D4266A" w:rsidRPr="0048050B" w:rsidRDefault="00D4266A" w:rsidP="006106AD">
            <w:pPr>
              <w:rPr>
                <w:rFonts w:cs="Times New Roman"/>
                <w:szCs w:val="24"/>
              </w:rPr>
            </w:pPr>
            <w:r w:rsidRPr="0048050B">
              <w:rPr>
                <w:rFonts w:cs="Times New Roman"/>
                <w:szCs w:val="24"/>
              </w:rPr>
              <w:t>Specie sedentară și de pasaj în sit. Cuibărește în efective medii în sit (10-15 perechi) pe stâlpii de înaltă tensiune, precum și izolat în coloniile de corvide din sit. Folosește suprafețele deschise de pășune și teren arabil pentru hrănire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9</w:t>
            </w:r>
          </w:p>
        </w:tc>
        <w:tc>
          <w:tcPr>
            <w:tcW w:w="2835" w:type="dxa"/>
          </w:tcPr>
          <w:p w:rsidR="00D4266A" w:rsidRPr="0048050B" w:rsidRDefault="00D4266A" w:rsidP="006106AD">
            <w:pPr>
              <w:rPr>
                <w:rFonts w:cs="Times New Roman"/>
                <w:szCs w:val="24"/>
              </w:rPr>
            </w:pPr>
            <w:r w:rsidRPr="0048050B">
              <w:rPr>
                <w:rFonts w:cs="Times New Roman"/>
                <w:szCs w:val="24"/>
              </w:rPr>
              <w:t>Distribuția speciei [harta distribuției]</w:t>
            </w:r>
          </w:p>
        </w:tc>
        <w:tc>
          <w:tcPr>
            <w:tcW w:w="5669" w:type="dxa"/>
          </w:tcPr>
          <w:p w:rsidR="00D4266A" w:rsidRPr="0048050B" w:rsidRDefault="00D4266A" w:rsidP="006106AD">
            <w:pPr>
              <w:rPr>
                <w:rFonts w:cs="Times New Roman"/>
                <w:szCs w:val="24"/>
              </w:rPr>
            </w:pPr>
            <w:r w:rsidRPr="0048050B">
              <w:rPr>
                <w:rFonts w:cs="Times New Roman"/>
                <w:szCs w:val="24"/>
              </w:rPr>
              <w:t>Harta de distribuție a speciei este anexată în anexa 3.12.</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10</w:t>
            </w:r>
          </w:p>
        </w:tc>
        <w:tc>
          <w:tcPr>
            <w:tcW w:w="2835" w:type="dxa"/>
          </w:tcPr>
          <w:p w:rsidR="00D4266A" w:rsidRPr="0048050B" w:rsidRDefault="00D4266A" w:rsidP="006106AD">
            <w:pPr>
              <w:rPr>
                <w:rFonts w:cs="Times New Roman"/>
                <w:szCs w:val="24"/>
              </w:rPr>
            </w:pPr>
            <w:r w:rsidRPr="0048050B">
              <w:rPr>
                <w:rFonts w:cs="Times New Roman"/>
                <w:szCs w:val="24"/>
              </w:rPr>
              <w:t>Alte informații privind sursele de informații</w:t>
            </w:r>
          </w:p>
        </w:tc>
        <w:tc>
          <w:tcPr>
            <w:tcW w:w="5669" w:type="dxa"/>
          </w:tcPr>
          <w:p w:rsidR="00D4266A" w:rsidRPr="0048050B" w:rsidRDefault="00D4266A" w:rsidP="006106AD">
            <w:pPr>
              <w:rPr>
                <w:rFonts w:cs="Times New Roman"/>
                <w:szCs w:val="24"/>
              </w:rPr>
            </w:pPr>
            <w:r w:rsidRPr="0048050B">
              <w:rPr>
                <w:rFonts w:cs="Times New Roman"/>
                <w:szCs w:val="24"/>
              </w:rPr>
              <w:t>Snow D.W &amp; Perrins C.M (1998), The Birds</w:t>
            </w:r>
            <w:r w:rsidRPr="0048050B">
              <w:rPr>
                <w:rFonts w:cs="Times New Roman"/>
                <w:szCs w:val="24"/>
              </w:rPr>
              <w:br/>
              <w:t xml:space="preserve">of the Western Palearctic, Concise Edition, Oxford University Press, New York; </w:t>
            </w:r>
            <w:r w:rsidRPr="0048050B">
              <w:rPr>
                <w:rFonts w:cs="Times New Roman"/>
                <w:szCs w:val="24"/>
              </w:rPr>
              <w:br/>
              <w:t>Svensson L., Mullarney K., Zetterstrӧm D.,</w:t>
            </w:r>
            <w:r w:rsidRPr="0048050B">
              <w:rPr>
                <w:rFonts w:cs="Times New Roman"/>
                <w:szCs w:val="24"/>
              </w:rPr>
              <w:br/>
              <w:t xml:space="preserve">Collins Bird Guide 2nd Edition, Harper Collins; </w:t>
            </w:r>
            <w:r w:rsidRPr="0048050B">
              <w:rPr>
                <w:rFonts w:cs="Times New Roman"/>
                <w:szCs w:val="24"/>
              </w:rPr>
              <w:br/>
              <w:t>BirdLife International (2015) IUCN Red List</w:t>
            </w:r>
            <w:r w:rsidRPr="0048050B">
              <w:rPr>
                <w:rFonts w:cs="Times New Roman"/>
                <w:szCs w:val="24"/>
              </w:rPr>
              <w:br/>
              <w:t>for birds. - Downloaded from http://www.birdlife.org</w:t>
            </w:r>
            <w:r w:rsidRPr="0048050B">
              <w:rPr>
                <w:rFonts w:cs="Times New Roman"/>
                <w:szCs w:val="24"/>
              </w:rPr>
              <w:br/>
              <w:t>Societatea Ornitologică Română (2019) Ornitodata</w:t>
            </w:r>
            <w:r w:rsidRPr="0048050B">
              <w:rPr>
                <w:rFonts w:cs="Times New Roman"/>
                <w:szCs w:val="24"/>
              </w:rPr>
              <w:br/>
              <w:t>/ baza de date SOR - Downloaded from http://pasaridinromania.sor.ro/.</w:t>
            </w:r>
          </w:p>
        </w:tc>
      </w:tr>
    </w:tbl>
    <w:p w:rsidR="00D4266A" w:rsidRPr="0048050B" w:rsidRDefault="00D4266A" w:rsidP="00D4266A">
      <w:pPr>
        <w:pStyle w:val="poimh1"/>
        <w:rPr>
          <w:rFonts w:cs="Times New Roman"/>
          <w:sz w:val="24"/>
          <w:szCs w:val="24"/>
        </w:rPr>
      </w:pPr>
      <w:r w:rsidRPr="0048050B">
        <w:rPr>
          <w:rFonts w:cs="Times New Roman"/>
          <w:sz w:val="24"/>
          <w:szCs w:val="24"/>
        </w:rPr>
        <w:t xml:space="preserve">1042 - </w:t>
      </w:r>
      <w:r w:rsidRPr="0048050B">
        <w:rPr>
          <w:rStyle w:val="poimlat"/>
          <w:rFonts w:cs="Times New Roman"/>
          <w:sz w:val="24"/>
          <w:szCs w:val="24"/>
        </w:rPr>
        <w:t xml:space="preserve">Falco vespertinus, </w:t>
      </w:r>
      <w:r w:rsidRPr="0048050B">
        <w:rPr>
          <w:rFonts w:cs="Times New Roman"/>
          <w:sz w:val="24"/>
          <w:szCs w:val="24"/>
        </w:rPr>
        <w:t>Vânturelul de seară</w:t>
      </w:r>
    </w:p>
    <w:p w:rsidR="00D4266A" w:rsidRPr="0048050B" w:rsidRDefault="00D4266A" w:rsidP="00D4266A">
      <w:pPr>
        <w:pStyle w:val="poimh2"/>
        <w:rPr>
          <w:rFonts w:cs="Times New Roman"/>
          <w:szCs w:val="24"/>
        </w:rPr>
      </w:pPr>
      <w:r w:rsidRPr="0048050B">
        <w:rPr>
          <w:rFonts w:cs="Times New Roman"/>
          <w:szCs w:val="24"/>
        </w:rPr>
        <w:t>Tabelul A.</w:t>
      </w:r>
      <w:r w:rsidRPr="0048050B">
        <w:rPr>
          <w:rFonts w:cs="Times New Roman"/>
          <w:szCs w:val="24"/>
        </w:rPr>
        <w:tab/>
        <w:t>Date generale ale speciei</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Cod Specie - EUNIS</w:t>
            </w:r>
          </w:p>
        </w:tc>
        <w:tc>
          <w:tcPr>
            <w:tcW w:w="5669" w:type="dxa"/>
          </w:tcPr>
          <w:p w:rsidR="00D4266A" w:rsidRPr="0048050B" w:rsidRDefault="00D4266A" w:rsidP="006106AD">
            <w:pPr>
              <w:rPr>
                <w:rFonts w:cs="Times New Roman"/>
                <w:szCs w:val="24"/>
              </w:rPr>
            </w:pPr>
            <w:r w:rsidRPr="0048050B">
              <w:rPr>
                <w:rFonts w:cs="Times New Roman"/>
                <w:szCs w:val="24"/>
              </w:rPr>
              <w:t>1042</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Denumirea științifică</w:t>
            </w:r>
          </w:p>
        </w:tc>
        <w:tc>
          <w:tcPr>
            <w:tcW w:w="5669" w:type="dxa"/>
          </w:tcPr>
          <w:p w:rsidR="00D4266A" w:rsidRPr="0048050B" w:rsidRDefault="00D4266A" w:rsidP="006106AD">
            <w:pPr>
              <w:rPr>
                <w:rFonts w:cs="Times New Roman"/>
                <w:szCs w:val="24"/>
              </w:rPr>
            </w:pPr>
            <w:r w:rsidRPr="0048050B">
              <w:rPr>
                <w:rStyle w:val="poimlat"/>
                <w:rFonts w:cs="Times New Roman"/>
                <w:szCs w:val="24"/>
              </w:rPr>
              <w:t>Falco vespertinus</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Denumirea populară</w:t>
            </w:r>
          </w:p>
        </w:tc>
        <w:tc>
          <w:tcPr>
            <w:tcW w:w="5669" w:type="dxa"/>
          </w:tcPr>
          <w:p w:rsidR="00D4266A" w:rsidRPr="0048050B" w:rsidRDefault="00D4266A" w:rsidP="006106AD">
            <w:pPr>
              <w:rPr>
                <w:rFonts w:cs="Times New Roman"/>
                <w:szCs w:val="24"/>
              </w:rPr>
            </w:pPr>
            <w:r w:rsidRPr="0048050B">
              <w:rPr>
                <w:rFonts w:cs="Times New Roman"/>
                <w:szCs w:val="24"/>
              </w:rPr>
              <w:t>Vânturelul de seară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lastRenderedPageBreak/>
              <w:t>4</w:t>
            </w:r>
          </w:p>
        </w:tc>
        <w:tc>
          <w:tcPr>
            <w:tcW w:w="2835" w:type="dxa"/>
          </w:tcPr>
          <w:p w:rsidR="00D4266A" w:rsidRPr="0048050B" w:rsidRDefault="00D4266A" w:rsidP="006106AD">
            <w:pPr>
              <w:rPr>
                <w:rFonts w:cs="Times New Roman"/>
                <w:szCs w:val="24"/>
              </w:rPr>
            </w:pPr>
            <w:r w:rsidRPr="0048050B">
              <w:rPr>
                <w:rFonts w:cs="Times New Roman"/>
                <w:szCs w:val="24"/>
              </w:rPr>
              <w:t>Descrierea speciei</w:t>
            </w:r>
          </w:p>
        </w:tc>
        <w:tc>
          <w:tcPr>
            <w:tcW w:w="5669" w:type="dxa"/>
          </w:tcPr>
          <w:p w:rsidR="00D4266A" w:rsidRPr="0048050B" w:rsidRDefault="00D4266A" w:rsidP="006106AD">
            <w:pPr>
              <w:pStyle w:val="poimth"/>
              <w:rPr>
                <w:rFonts w:cs="Times New Roman"/>
                <w:sz w:val="24"/>
                <w:szCs w:val="24"/>
              </w:rPr>
            </w:pPr>
            <w:r w:rsidRPr="0048050B">
              <w:rPr>
                <w:rFonts w:cs="Times New Roman"/>
                <w:sz w:val="24"/>
                <w:szCs w:val="24"/>
              </w:rPr>
              <w:t>Descriere generală:</w:t>
            </w:r>
          </w:p>
          <w:p w:rsidR="00D4266A" w:rsidRPr="0048050B" w:rsidRDefault="00D4266A" w:rsidP="006106AD">
            <w:pPr>
              <w:rPr>
                <w:rFonts w:cs="Times New Roman"/>
                <w:szCs w:val="24"/>
              </w:rPr>
            </w:pPr>
            <w:r w:rsidRPr="0048050B">
              <w:rPr>
                <w:rFonts w:cs="Times New Roman"/>
                <w:szCs w:val="24"/>
              </w:rPr>
              <w:t>Masculul este gri-albastru, cu „pantalonii” şi subcodalele roşii-cărămizii. Femela este este bej cu striaţii fine ruginii dedesubt. La adulţi, baza ciocului şi picioarele sunt roşu-portocalii.</w:t>
            </w:r>
          </w:p>
          <w:p w:rsidR="00D4266A" w:rsidRPr="0048050B" w:rsidRDefault="00D4266A" w:rsidP="006106AD">
            <w:pPr>
              <w:pStyle w:val="poimth"/>
              <w:rPr>
                <w:rFonts w:cs="Times New Roman"/>
                <w:sz w:val="24"/>
                <w:szCs w:val="24"/>
              </w:rPr>
            </w:pPr>
            <w:r w:rsidRPr="0048050B">
              <w:rPr>
                <w:rFonts w:cs="Times New Roman"/>
                <w:sz w:val="24"/>
                <w:szCs w:val="24"/>
              </w:rPr>
              <w:t>Descriere hrană:</w:t>
            </w:r>
          </w:p>
          <w:p w:rsidR="00D4266A" w:rsidRPr="0048050B" w:rsidRDefault="00D4266A" w:rsidP="006106AD">
            <w:pPr>
              <w:rPr>
                <w:rFonts w:cs="Times New Roman"/>
                <w:szCs w:val="24"/>
              </w:rPr>
            </w:pPr>
            <w:r w:rsidRPr="0048050B">
              <w:rPr>
                <w:rFonts w:cs="Times New Roman"/>
                <w:szCs w:val="24"/>
              </w:rPr>
              <w:t>Se hrănesc mai ales cu insecte, dar şi şopârle, rozătoare mici, rareori păsări juvenile.</w:t>
            </w:r>
          </w:p>
          <w:p w:rsidR="00D4266A" w:rsidRPr="0048050B" w:rsidRDefault="00D4266A" w:rsidP="006106AD">
            <w:pPr>
              <w:pStyle w:val="poimth"/>
              <w:rPr>
                <w:rFonts w:cs="Times New Roman"/>
                <w:sz w:val="24"/>
                <w:szCs w:val="24"/>
              </w:rPr>
            </w:pPr>
            <w:r w:rsidRPr="0048050B">
              <w:rPr>
                <w:rFonts w:cs="Times New Roman"/>
                <w:sz w:val="24"/>
                <w:szCs w:val="24"/>
              </w:rPr>
              <w:t>Descriere cuibărit:</w:t>
            </w:r>
          </w:p>
          <w:p w:rsidR="00D4266A" w:rsidRPr="0048050B" w:rsidRDefault="00D4266A" w:rsidP="006106AD">
            <w:pPr>
              <w:rPr>
                <w:rFonts w:cs="Times New Roman"/>
                <w:szCs w:val="24"/>
              </w:rPr>
            </w:pPr>
            <w:r w:rsidRPr="0048050B">
              <w:rPr>
                <w:rFonts w:cs="Times New Roman"/>
                <w:szCs w:val="24"/>
              </w:rPr>
              <w:t>Liziere, păduri de luncă, perdele forestiere, plantaţii, arbori înalţi din lungul drumurilor, pâlcuri de copaci în silvostepă, întodeauna localizaţi în apropierea terenurilor agricole deschise, unde proliferează insectele.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Perioade critice</w:t>
            </w:r>
          </w:p>
        </w:tc>
        <w:tc>
          <w:tcPr>
            <w:tcW w:w="5669" w:type="dxa"/>
          </w:tcPr>
          <w:p w:rsidR="00D4266A" w:rsidRPr="0048050B" w:rsidRDefault="00D4266A" w:rsidP="006106AD">
            <w:pPr>
              <w:rPr>
                <w:rFonts w:cs="Times New Roman"/>
                <w:szCs w:val="24"/>
              </w:rPr>
            </w:pPr>
            <w:r w:rsidRPr="0048050B">
              <w:rPr>
                <w:rFonts w:cs="Times New Roman"/>
                <w:szCs w:val="24"/>
              </w:rPr>
              <w:t>Aprilie - Iulie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Cerințe de habitat</w:t>
            </w:r>
          </w:p>
        </w:tc>
        <w:tc>
          <w:tcPr>
            <w:tcW w:w="5669" w:type="dxa"/>
          </w:tcPr>
          <w:p w:rsidR="00D4266A" w:rsidRPr="0048050B" w:rsidRDefault="00D4266A" w:rsidP="006106AD">
            <w:pPr>
              <w:rPr>
                <w:rFonts w:cs="Times New Roman"/>
                <w:szCs w:val="24"/>
              </w:rPr>
            </w:pPr>
            <w:r w:rsidRPr="0048050B">
              <w:rPr>
                <w:rFonts w:cs="Times New Roman"/>
                <w:szCs w:val="24"/>
              </w:rPr>
              <w:t>Nu îşi construiesc cuib propriu, ci folosesc cuibul ciorilor de semănătură, în coloniile acestora după ce puii acestora le-au părăsit. Depun 2-4 ouă în luna mai.</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Fotografii</w:t>
            </w:r>
          </w:p>
        </w:tc>
        <w:tc>
          <w:tcPr>
            <w:tcW w:w="5669" w:type="dxa"/>
          </w:tcPr>
          <w:p w:rsidR="00D4266A" w:rsidRPr="0048050B" w:rsidRDefault="00D4266A" w:rsidP="006106AD">
            <w:pPr>
              <w:rPr>
                <w:rFonts w:cs="Times New Roman"/>
                <w:szCs w:val="24"/>
              </w:rPr>
            </w:pPr>
            <w:r w:rsidRPr="0048050B">
              <w:rPr>
                <w:rFonts w:cs="Times New Roman"/>
                <w:szCs w:val="24"/>
              </w:rPr>
              <w:t>Fotografia speciei este reprezentată în anexa 2.a</w:t>
            </w:r>
          </w:p>
        </w:tc>
      </w:tr>
    </w:tbl>
    <w:p w:rsidR="00D4266A" w:rsidRPr="0048050B" w:rsidRDefault="00D4266A" w:rsidP="00D4266A">
      <w:pPr>
        <w:pStyle w:val="poimh2"/>
        <w:rPr>
          <w:rFonts w:cs="Times New Roman"/>
          <w:szCs w:val="24"/>
        </w:rPr>
      </w:pPr>
      <w:r w:rsidRPr="0048050B">
        <w:rPr>
          <w:rFonts w:cs="Times New Roman"/>
          <w:szCs w:val="24"/>
        </w:rPr>
        <w:t>Tabelul B.</w:t>
      </w:r>
      <w:r w:rsidRPr="0048050B">
        <w:rPr>
          <w:rFonts w:cs="Times New Roman"/>
          <w:szCs w:val="24"/>
        </w:rPr>
        <w:tab/>
        <w:t>Date specifice speciei la nivelul ariei naturale protejate</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Specia</w:t>
            </w:r>
          </w:p>
        </w:tc>
        <w:tc>
          <w:tcPr>
            <w:tcW w:w="5669" w:type="dxa"/>
          </w:tcPr>
          <w:p w:rsidR="00D4266A" w:rsidRPr="0048050B" w:rsidRDefault="00D4266A" w:rsidP="006106AD">
            <w:pPr>
              <w:rPr>
                <w:rFonts w:cs="Times New Roman"/>
                <w:szCs w:val="24"/>
              </w:rPr>
            </w:pPr>
            <w:r w:rsidRPr="0048050B">
              <w:rPr>
                <w:rStyle w:val="poimlat"/>
                <w:rFonts w:cs="Times New Roman"/>
                <w:szCs w:val="24"/>
              </w:rPr>
              <w:t>Falco vespertinus</w:t>
            </w:r>
            <w:r w:rsidRPr="0048050B">
              <w:rPr>
                <w:rFonts w:cs="Times New Roman"/>
                <w:szCs w:val="24"/>
              </w:rPr>
              <w:t>, 1042, Anexa 1</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Informații specifice speciei</w:t>
            </w:r>
          </w:p>
        </w:tc>
        <w:tc>
          <w:tcPr>
            <w:tcW w:w="5669" w:type="dxa"/>
          </w:tcPr>
          <w:p w:rsidR="00D4266A" w:rsidRPr="0048050B" w:rsidRDefault="00D4266A" w:rsidP="006106AD">
            <w:pPr>
              <w:rPr>
                <w:rFonts w:cs="Times New Roman"/>
                <w:szCs w:val="24"/>
              </w:rPr>
            </w:pPr>
            <w:r w:rsidRPr="0048050B">
              <w:rPr>
                <w:rFonts w:cs="Times New Roman"/>
                <w:szCs w:val="24"/>
              </w:rPr>
              <w:t>Specia cuibărește în aria protejată în coloniile de ciori, în special la limita vestica a satului Saraiu, în plantațiile de salcâm de pe marginea drumului. Folosește terenurile agricole și pășunile pentru hrănire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Statutul de prezență [temporal]</w:t>
            </w:r>
          </w:p>
        </w:tc>
        <w:tc>
          <w:tcPr>
            <w:tcW w:w="5669" w:type="dxa"/>
          </w:tcPr>
          <w:p w:rsidR="00D4266A" w:rsidRPr="0048050B" w:rsidRDefault="00D4266A" w:rsidP="006106AD">
            <w:pPr>
              <w:rPr>
                <w:rFonts w:cs="Times New Roman"/>
                <w:szCs w:val="24"/>
              </w:rPr>
            </w:pPr>
            <w:r w:rsidRPr="0048050B">
              <w:rPr>
                <w:rFonts w:cs="Times New Roman"/>
                <w:szCs w:val="24"/>
              </w:rPr>
              <w:t>reproducere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4</w:t>
            </w:r>
          </w:p>
        </w:tc>
        <w:tc>
          <w:tcPr>
            <w:tcW w:w="2835" w:type="dxa"/>
          </w:tcPr>
          <w:p w:rsidR="00D4266A" w:rsidRPr="0048050B" w:rsidRDefault="00D4266A" w:rsidP="006106AD">
            <w:pPr>
              <w:rPr>
                <w:rFonts w:cs="Times New Roman"/>
                <w:szCs w:val="24"/>
              </w:rPr>
            </w:pPr>
            <w:r w:rsidRPr="0048050B">
              <w:rPr>
                <w:rFonts w:cs="Times New Roman"/>
                <w:szCs w:val="24"/>
              </w:rPr>
              <w:t>Statutul de prezență [spațial]</w:t>
            </w:r>
          </w:p>
        </w:tc>
        <w:tc>
          <w:tcPr>
            <w:tcW w:w="5669" w:type="dxa"/>
          </w:tcPr>
          <w:p w:rsidR="00D4266A" w:rsidRPr="0048050B" w:rsidRDefault="00D4266A" w:rsidP="006106AD">
            <w:pPr>
              <w:rPr>
                <w:rFonts w:cs="Times New Roman"/>
                <w:szCs w:val="24"/>
              </w:rPr>
            </w:pPr>
            <w:r w:rsidRPr="0048050B">
              <w:rPr>
                <w:rFonts w:cs="Times New Roman"/>
                <w:szCs w:val="24"/>
              </w:rPr>
              <w:t>izolată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Statutul de prezență [management]</w:t>
            </w:r>
          </w:p>
        </w:tc>
        <w:tc>
          <w:tcPr>
            <w:tcW w:w="5669" w:type="dxa"/>
          </w:tcPr>
          <w:p w:rsidR="00D4266A" w:rsidRPr="0048050B" w:rsidRDefault="00D4266A" w:rsidP="006106AD">
            <w:pPr>
              <w:rPr>
                <w:rFonts w:cs="Times New Roman"/>
                <w:szCs w:val="24"/>
              </w:rPr>
            </w:pPr>
            <w:r w:rsidRPr="0048050B">
              <w:rPr>
                <w:rFonts w:cs="Times New Roman"/>
                <w:szCs w:val="24"/>
              </w:rPr>
              <w:t>nativă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Abundență</w:t>
            </w:r>
          </w:p>
        </w:tc>
        <w:tc>
          <w:tcPr>
            <w:tcW w:w="5669" w:type="dxa"/>
          </w:tcPr>
          <w:p w:rsidR="00D4266A" w:rsidRPr="0048050B" w:rsidRDefault="00D4266A" w:rsidP="006106AD">
            <w:pPr>
              <w:rPr>
                <w:rFonts w:cs="Times New Roman"/>
                <w:szCs w:val="24"/>
              </w:rPr>
            </w:pPr>
            <w:r w:rsidRPr="0048050B">
              <w:rPr>
                <w:rFonts w:cs="Times New Roman"/>
                <w:szCs w:val="24"/>
              </w:rPr>
              <w:t>prezență certă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Perioada de colectare a datelor din teren</w:t>
            </w:r>
          </w:p>
        </w:tc>
        <w:tc>
          <w:tcPr>
            <w:tcW w:w="5669" w:type="dxa"/>
          </w:tcPr>
          <w:p w:rsidR="00D4266A" w:rsidRPr="0048050B" w:rsidRDefault="00D4266A" w:rsidP="006106AD">
            <w:pPr>
              <w:rPr>
                <w:rFonts w:cs="Times New Roman"/>
                <w:szCs w:val="24"/>
              </w:rPr>
            </w:pPr>
            <w:r w:rsidRPr="0048050B">
              <w:rPr>
                <w:rFonts w:cs="Times New Roman"/>
                <w:szCs w:val="24"/>
              </w:rPr>
              <w:t>Octombrie 2017 – Decembrie 2019</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8</w:t>
            </w:r>
          </w:p>
        </w:tc>
        <w:tc>
          <w:tcPr>
            <w:tcW w:w="2835" w:type="dxa"/>
          </w:tcPr>
          <w:p w:rsidR="00D4266A" w:rsidRPr="0048050B" w:rsidRDefault="00D4266A" w:rsidP="006106AD">
            <w:pPr>
              <w:rPr>
                <w:rFonts w:cs="Times New Roman"/>
                <w:szCs w:val="24"/>
              </w:rPr>
            </w:pPr>
            <w:r w:rsidRPr="0048050B">
              <w:rPr>
                <w:rFonts w:cs="Times New Roman"/>
                <w:szCs w:val="24"/>
              </w:rPr>
              <w:t>Distribuția speciei [interpretare]</w:t>
            </w:r>
          </w:p>
        </w:tc>
        <w:tc>
          <w:tcPr>
            <w:tcW w:w="5669" w:type="dxa"/>
          </w:tcPr>
          <w:p w:rsidR="00D4266A" w:rsidRPr="0048050B" w:rsidRDefault="00D4266A" w:rsidP="006106AD">
            <w:pPr>
              <w:rPr>
                <w:rFonts w:cs="Times New Roman"/>
                <w:szCs w:val="24"/>
              </w:rPr>
            </w:pPr>
            <w:r w:rsidRPr="0048050B">
              <w:rPr>
                <w:rFonts w:cs="Times New Roman"/>
                <w:szCs w:val="24"/>
              </w:rPr>
              <w:t>Specie de pasaj și cuibăritoare în sit. Relativ frecvent întâlnită în migrație, cuibărește în coloniile de corvide din sit (minim 15-20 perechi). Se hrănește mai ales pe pajiștile și terenurile agricole din sit, pajiștea din proximitatea coloniei de corvide situată la vest de comuna Saraiu.</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9</w:t>
            </w:r>
          </w:p>
        </w:tc>
        <w:tc>
          <w:tcPr>
            <w:tcW w:w="2835" w:type="dxa"/>
          </w:tcPr>
          <w:p w:rsidR="00D4266A" w:rsidRPr="0048050B" w:rsidRDefault="00D4266A" w:rsidP="006106AD">
            <w:pPr>
              <w:rPr>
                <w:rFonts w:cs="Times New Roman"/>
                <w:szCs w:val="24"/>
              </w:rPr>
            </w:pPr>
            <w:r w:rsidRPr="0048050B">
              <w:rPr>
                <w:rFonts w:cs="Times New Roman"/>
                <w:szCs w:val="24"/>
              </w:rPr>
              <w:t>Distribuția speciei [harta distribuției]</w:t>
            </w:r>
          </w:p>
        </w:tc>
        <w:tc>
          <w:tcPr>
            <w:tcW w:w="5669" w:type="dxa"/>
          </w:tcPr>
          <w:p w:rsidR="00D4266A" w:rsidRPr="0048050B" w:rsidRDefault="00D4266A" w:rsidP="006106AD">
            <w:pPr>
              <w:rPr>
                <w:rFonts w:cs="Times New Roman"/>
                <w:szCs w:val="24"/>
              </w:rPr>
            </w:pPr>
            <w:r w:rsidRPr="0048050B">
              <w:rPr>
                <w:rFonts w:cs="Times New Roman"/>
                <w:szCs w:val="24"/>
              </w:rPr>
              <w:t>Harta de distribuție a speciei este anexată în anexa 3.12.</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lastRenderedPageBreak/>
              <w:t>10</w:t>
            </w:r>
          </w:p>
        </w:tc>
        <w:tc>
          <w:tcPr>
            <w:tcW w:w="2835" w:type="dxa"/>
          </w:tcPr>
          <w:p w:rsidR="00D4266A" w:rsidRPr="0048050B" w:rsidRDefault="00D4266A" w:rsidP="006106AD">
            <w:pPr>
              <w:rPr>
                <w:rFonts w:cs="Times New Roman"/>
                <w:szCs w:val="24"/>
              </w:rPr>
            </w:pPr>
            <w:r w:rsidRPr="0048050B">
              <w:rPr>
                <w:rFonts w:cs="Times New Roman"/>
                <w:szCs w:val="24"/>
              </w:rPr>
              <w:t>Alte informații privind sursele de informații</w:t>
            </w:r>
          </w:p>
        </w:tc>
        <w:tc>
          <w:tcPr>
            <w:tcW w:w="5669" w:type="dxa"/>
          </w:tcPr>
          <w:p w:rsidR="00D4266A" w:rsidRPr="0048050B" w:rsidRDefault="00D4266A" w:rsidP="006106AD">
            <w:pPr>
              <w:rPr>
                <w:rFonts w:cs="Times New Roman"/>
                <w:szCs w:val="24"/>
              </w:rPr>
            </w:pPr>
            <w:r w:rsidRPr="0048050B">
              <w:rPr>
                <w:rFonts w:cs="Times New Roman"/>
                <w:szCs w:val="24"/>
              </w:rPr>
              <w:t>Snow D.W &amp; Perrins C.M (1998), The Birds</w:t>
            </w:r>
            <w:r w:rsidRPr="0048050B">
              <w:rPr>
                <w:rFonts w:cs="Times New Roman"/>
                <w:szCs w:val="24"/>
              </w:rPr>
              <w:br/>
              <w:t xml:space="preserve">of the Western Palearctic, Concise Edition, Oxford University Press, New York; </w:t>
            </w:r>
            <w:r w:rsidRPr="0048050B">
              <w:rPr>
                <w:rFonts w:cs="Times New Roman"/>
                <w:szCs w:val="24"/>
              </w:rPr>
              <w:br/>
              <w:t>Svensson L., Mullarney K., Zetterstrӧm D.,</w:t>
            </w:r>
            <w:r w:rsidRPr="0048050B">
              <w:rPr>
                <w:rFonts w:cs="Times New Roman"/>
                <w:szCs w:val="24"/>
              </w:rPr>
              <w:br/>
              <w:t xml:space="preserve">Collins Bird Guide 2nd Edition, Harper Collins; </w:t>
            </w:r>
            <w:r w:rsidRPr="0048050B">
              <w:rPr>
                <w:rFonts w:cs="Times New Roman"/>
                <w:szCs w:val="24"/>
              </w:rPr>
              <w:br/>
              <w:t>BirdLife International (2015) IUCN Red List</w:t>
            </w:r>
            <w:r w:rsidRPr="0048050B">
              <w:rPr>
                <w:rFonts w:cs="Times New Roman"/>
                <w:szCs w:val="24"/>
              </w:rPr>
              <w:br/>
              <w:t>for birds. - Downloaded from http://www.birdlife.org</w:t>
            </w:r>
            <w:r w:rsidRPr="0048050B">
              <w:rPr>
                <w:rFonts w:cs="Times New Roman"/>
                <w:szCs w:val="24"/>
              </w:rPr>
              <w:br/>
              <w:t>Societatea Ornitologică Română (2019) Ornitodata</w:t>
            </w:r>
            <w:r w:rsidRPr="0048050B">
              <w:rPr>
                <w:rFonts w:cs="Times New Roman"/>
                <w:szCs w:val="24"/>
              </w:rPr>
              <w:br/>
              <w:t>/ baza de date SOR - Downloaded from http://pasaridinromania.sor.ro/.</w:t>
            </w:r>
          </w:p>
        </w:tc>
      </w:tr>
    </w:tbl>
    <w:p w:rsidR="00D4266A" w:rsidRPr="0048050B" w:rsidRDefault="00D4266A" w:rsidP="00D4266A">
      <w:pPr>
        <w:pStyle w:val="poimh1"/>
        <w:rPr>
          <w:rFonts w:cs="Times New Roman"/>
          <w:sz w:val="24"/>
          <w:szCs w:val="24"/>
        </w:rPr>
      </w:pPr>
      <w:r w:rsidRPr="0048050B">
        <w:rPr>
          <w:rFonts w:cs="Times New Roman"/>
          <w:sz w:val="24"/>
          <w:szCs w:val="24"/>
        </w:rPr>
        <w:t xml:space="preserve">1043 - </w:t>
      </w:r>
      <w:r w:rsidRPr="0048050B">
        <w:rPr>
          <w:rStyle w:val="poimlat"/>
          <w:rFonts w:cs="Times New Roman"/>
          <w:sz w:val="24"/>
          <w:szCs w:val="24"/>
        </w:rPr>
        <w:t xml:space="preserve">Ficedula albicollis, </w:t>
      </w:r>
      <w:r w:rsidRPr="0048050B">
        <w:rPr>
          <w:rFonts w:cs="Times New Roman"/>
          <w:sz w:val="24"/>
          <w:szCs w:val="24"/>
        </w:rPr>
        <w:t>Muscar gulerat</w:t>
      </w:r>
    </w:p>
    <w:p w:rsidR="00D4266A" w:rsidRPr="0048050B" w:rsidRDefault="00D4266A" w:rsidP="00D4266A">
      <w:pPr>
        <w:pStyle w:val="poimh2"/>
        <w:rPr>
          <w:rFonts w:cs="Times New Roman"/>
          <w:szCs w:val="24"/>
        </w:rPr>
      </w:pPr>
      <w:r w:rsidRPr="0048050B">
        <w:rPr>
          <w:rFonts w:cs="Times New Roman"/>
          <w:szCs w:val="24"/>
        </w:rPr>
        <w:t>Tabelul A.</w:t>
      </w:r>
      <w:r w:rsidRPr="0048050B">
        <w:rPr>
          <w:rFonts w:cs="Times New Roman"/>
          <w:szCs w:val="24"/>
        </w:rPr>
        <w:tab/>
        <w:t>Date generale ale speciei</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Cod Specie - EUNIS</w:t>
            </w:r>
          </w:p>
        </w:tc>
        <w:tc>
          <w:tcPr>
            <w:tcW w:w="5669" w:type="dxa"/>
          </w:tcPr>
          <w:p w:rsidR="00D4266A" w:rsidRPr="0048050B" w:rsidRDefault="00D4266A" w:rsidP="006106AD">
            <w:pPr>
              <w:rPr>
                <w:rFonts w:cs="Times New Roman"/>
                <w:szCs w:val="24"/>
              </w:rPr>
            </w:pPr>
            <w:r w:rsidRPr="0048050B">
              <w:rPr>
                <w:rFonts w:cs="Times New Roman"/>
                <w:szCs w:val="24"/>
              </w:rPr>
              <w:t>1043</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Denumirea științifică</w:t>
            </w:r>
          </w:p>
        </w:tc>
        <w:tc>
          <w:tcPr>
            <w:tcW w:w="5669" w:type="dxa"/>
          </w:tcPr>
          <w:p w:rsidR="00D4266A" w:rsidRPr="0048050B" w:rsidRDefault="00D4266A" w:rsidP="006106AD">
            <w:pPr>
              <w:rPr>
                <w:rFonts w:cs="Times New Roman"/>
                <w:szCs w:val="24"/>
              </w:rPr>
            </w:pPr>
            <w:r w:rsidRPr="0048050B">
              <w:rPr>
                <w:rStyle w:val="poimlat"/>
                <w:rFonts w:cs="Times New Roman"/>
                <w:szCs w:val="24"/>
              </w:rPr>
              <w:t>Ficedula albicollis</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Denumirea populară</w:t>
            </w:r>
          </w:p>
        </w:tc>
        <w:tc>
          <w:tcPr>
            <w:tcW w:w="5669" w:type="dxa"/>
          </w:tcPr>
          <w:p w:rsidR="00D4266A" w:rsidRPr="0048050B" w:rsidRDefault="00D4266A" w:rsidP="006106AD">
            <w:pPr>
              <w:rPr>
                <w:rFonts w:cs="Times New Roman"/>
                <w:szCs w:val="24"/>
              </w:rPr>
            </w:pPr>
            <w:r w:rsidRPr="0048050B">
              <w:rPr>
                <w:rFonts w:cs="Times New Roman"/>
                <w:szCs w:val="24"/>
              </w:rPr>
              <w:t>Muscar gulerat</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4</w:t>
            </w:r>
          </w:p>
        </w:tc>
        <w:tc>
          <w:tcPr>
            <w:tcW w:w="2835" w:type="dxa"/>
          </w:tcPr>
          <w:p w:rsidR="00D4266A" w:rsidRPr="0048050B" w:rsidRDefault="00D4266A" w:rsidP="006106AD">
            <w:pPr>
              <w:rPr>
                <w:rFonts w:cs="Times New Roman"/>
                <w:szCs w:val="24"/>
              </w:rPr>
            </w:pPr>
            <w:r w:rsidRPr="0048050B">
              <w:rPr>
                <w:rFonts w:cs="Times New Roman"/>
                <w:szCs w:val="24"/>
              </w:rPr>
              <w:t>Descrierea speciei</w:t>
            </w:r>
          </w:p>
        </w:tc>
        <w:tc>
          <w:tcPr>
            <w:tcW w:w="5669" w:type="dxa"/>
          </w:tcPr>
          <w:p w:rsidR="00D4266A" w:rsidRPr="0048050B" w:rsidRDefault="00D4266A" w:rsidP="006106AD">
            <w:pPr>
              <w:pStyle w:val="poimth"/>
              <w:rPr>
                <w:rFonts w:cs="Times New Roman"/>
                <w:sz w:val="24"/>
                <w:szCs w:val="24"/>
              </w:rPr>
            </w:pPr>
            <w:r w:rsidRPr="0048050B">
              <w:rPr>
                <w:rFonts w:cs="Times New Roman"/>
                <w:sz w:val="24"/>
                <w:szCs w:val="24"/>
              </w:rPr>
              <w:t>Descriere generală:</w:t>
            </w:r>
          </w:p>
          <w:p w:rsidR="00D4266A" w:rsidRPr="0048050B" w:rsidRDefault="00D4266A" w:rsidP="006106AD">
            <w:pPr>
              <w:rPr>
                <w:rFonts w:cs="Times New Roman"/>
                <w:szCs w:val="24"/>
              </w:rPr>
            </w:pPr>
            <w:r w:rsidRPr="0048050B">
              <w:rPr>
                <w:rFonts w:cs="Times New Roman"/>
                <w:szCs w:val="24"/>
              </w:rPr>
              <w:t>Păsări de dimensiuni mici, prezintă un colorit caracteristic de alb cu negru. Masculul prezintă un guler alb şi o pată albă întinsă pe frunte. La femelă, dunga albă de pe aripi se întinde până la baza remigelor primare.</w:t>
            </w:r>
          </w:p>
          <w:p w:rsidR="00D4266A" w:rsidRPr="0048050B" w:rsidRDefault="00D4266A" w:rsidP="006106AD">
            <w:pPr>
              <w:pStyle w:val="poimth"/>
              <w:rPr>
                <w:rFonts w:cs="Times New Roman"/>
                <w:sz w:val="24"/>
                <w:szCs w:val="24"/>
              </w:rPr>
            </w:pPr>
            <w:r w:rsidRPr="0048050B">
              <w:rPr>
                <w:rFonts w:cs="Times New Roman"/>
                <w:sz w:val="24"/>
                <w:szCs w:val="24"/>
              </w:rPr>
              <w:t>Descriere hrană:</w:t>
            </w:r>
          </w:p>
          <w:p w:rsidR="00D4266A" w:rsidRPr="0048050B" w:rsidRDefault="00D4266A" w:rsidP="006106AD">
            <w:pPr>
              <w:rPr>
                <w:rFonts w:cs="Times New Roman"/>
                <w:szCs w:val="24"/>
              </w:rPr>
            </w:pPr>
            <w:r w:rsidRPr="0048050B">
              <w:rPr>
                <w:rFonts w:cs="Times New Roman"/>
                <w:szCs w:val="24"/>
              </w:rPr>
              <w:t>Se hrănesc cu insecte prinse în zbor.</w:t>
            </w:r>
          </w:p>
          <w:p w:rsidR="00D4266A" w:rsidRPr="0048050B" w:rsidRDefault="00D4266A" w:rsidP="006106AD">
            <w:pPr>
              <w:pStyle w:val="poimth"/>
              <w:rPr>
                <w:rFonts w:cs="Times New Roman"/>
                <w:sz w:val="24"/>
                <w:szCs w:val="24"/>
              </w:rPr>
            </w:pPr>
            <w:r w:rsidRPr="0048050B">
              <w:rPr>
                <w:rFonts w:cs="Times New Roman"/>
                <w:sz w:val="24"/>
                <w:szCs w:val="24"/>
              </w:rPr>
              <w:t>Descriere cuibărit:</w:t>
            </w:r>
          </w:p>
          <w:p w:rsidR="00D4266A" w:rsidRPr="0048050B" w:rsidRDefault="00D4266A" w:rsidP="006106AD">
            <w:pPr>
              <w:rPr>
                <w:rFonts w:cs="Times New Roman"/>
                <w:szCs w:val="24"/>
              </w:rPr>
            </w:pPr>
            <w:r w:rsidRPr="0048050B">
              <w:rPr>
                <w:rFonts w:cs="Times New Roman"/>
                <w:szCs w:val="24"/>
              </w:rPr>
              <w:t>Păduri bătrâne cu strat arbustiv bogat, grădini cu vegetaţie deasă şi parcuri.</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Perioade critice</w:t>
            </w:r>
          </w:p>
        </w:tc>
        <w:tc>
          <w:tcPr>
            <w:tcW w:w="5669" w:type="dxa"/>
          </w:tcPr>
          <w:p w:rsidR="00D4266A" w:rsidRPr="0048050B" w:rsidRDefault="00D4266A" w:rsidP="006106AD">
            <w:pPr>
              <w:rPr>
                <w:rFonts w:cs="Times New Roman"/>
                <w:szCs w:val="24"/>
              </w:rPr>
            </w:pPr>
            <w:r w:rsidRPr="0048050B">
              <w:rPr>
                <w:rFonts w:cs="Times New Roman"/>
                <w:szCs w:val="24"/>
              </w:rPr>
              <w:t>Aprilie-Mai; Septembrie-Octombrie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Cerințe de habitat</w:t>
            </w:r>
          </w:p>
        </w:tc>
        <w:tc>
          <w:tcPr>
            <w:tcW w:w="5669" w:type="dxa"/>
          </w:tcPr>
          <w:p w:rsidR="00D4266A" w:rsidRPr="0048050B" w:rsidRDefault="00D4266A" w:rsidP="006106AD">
            <w:pPr>
              <w:rPr>
                <w:rFonts w:cs="Times New Roman"/>
                <w:szCs w:val="24"/>
              </w:rPr>
            </w:pPr>
            <w:r w:rsidRPr="0048050B">
              <w:rPr>
                <w:rFonts w:cs="Times New Roman"/>
                <w:szCs w:val="24"/>
              </w:rPr>
              <w:t>Işi construieşte cuibul în scorburi, efectivele dintr-o zonă putând fi mărite semnificativ prin instalarea de cuiburi artificiale. Depun 4-7 ouă la sfârşitul lui aprilie.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Fotografii</w:t>
            </w:r>
          </w:p>
        </w:tc>
        <w:tc>
          <w:tcPr>
            <w:tcW w:w="5669" w:type="dxa"/>
          </w:tcPr>
          <w:p w:rsidR="00D4266A" w:rsidRPr="0048050B" w:rsidRDefault="00D4266A" w:rsidP="006106AD">
            <w:pPr>
              <w:rPr>
                <w:rFonts w:cs="Times New Roman"/>
                <w:szCs w:val="24"/>
              </w:rPr>
            </w:pPr>
            <w:r w:rsidRPr="0048050B">
              <w:rPr>
                <w:rFonts w:cs="Times New Roman"/>
                <w:szCs w:val="24"/>
              </w:rPr>
              <w:t>Fotografia speciei este reprezentată în anexa 2.a</w:t>
            </w:r>
          </w:p>
        </w:tc>
      </w:tr>
    </w:tbl>
    <w:p w:rsidR="00D4266A" w:rsidRPr="0048050B" w:rsidRDefault="00D4266A" w:rsidP="00D4266A">
      <w:pPr>
        <w:pStyle w:val="poimh2"/>
        <w:rPr>
          <w:rFonts w:cs="Times New Roman"/>
          <w:szCs w:val="24"/>
        </w:rPr>
      </w:pPr>
      <w:r w:rsidRPr="0048050B">
        <w:rPr>
          <w:rFonts w:cs="Times New Roman"/>
          <w:szCs w:val="24"/>
        </w:rPr>
        <w:t>Tabelul B.</w:t>
      </w:r>
      <w:r w:rsidRPr="0048050B">
        <w:rPr>
          <w:rFonts w:cs="Times New Roman"/>
          <w:szCs w:val="24"/>
        </w:rPr>
        <w:tab/>
        <w:t>Date specifice speciei la nivelul ariei naturale protejate</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Specia</w:t>
            </w:r>
          </w:p>
        </w:tc>
        <w:tc>
          <w:tcPr>
            <w:tcW w:w="5669" w:type="dxa"/>
          </w:tcPr>
          <w:p w:rsidR="00D4266A" w:rsidRPr="0048050B" w:rsidRDefault="00D4266A" w:rsidP="006106AD">
            <w:pPr>
              <w:rPr>
                <w:rFonts w:cs="Times New Roman"/>
                <w:szCs w:val="24"/>
              </w:rPr>
            </w:pPr>
            <w:r w:rsidRPr="0048050B">
              <w:rPr>
                <w:rStyle w:val="poimlat"/>
                <w:rFonts w:cs="Times New Roman"/>
                <w:szCs w:val="24"/>
              </w:rPr>
              <w:t>Ficedula albicollis</w:t>
            </w:r>
            <w:r w:rsidRPr="0048050B">
              <w:rPr>
                <w:rFonts w:cs="Times New Roman"/>
                <w:szCs w:val="24"/>
              </w:rPr>
              <w:t>, 1043, Anexa 1</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Informații specifice speciei</w:t>
            </w:r>
          </w:p>
        </w:tc>
        <w:tc>
          <w:tcPr>
            <w:tcW w:w="5669" w:type="dxa"/>
          </w:tcPr>
          <w:p w:rsidR="00D4266A" w:rsidRPr="0048050B" w:rsidRDefault="00D4266A" w:rsidP="006106AD">
            <w:pPr>
              <w:rPr>
                <w:rFonts w:cs="Times New Roman"/>
                <w:szCs w:val="24"/>
              </w:rPr>
            </w:pPr>
            <w:r w:rsidRPr="0048050B">
              <w:rPr>
                <w:rFonts w:cs="Times New Roman"/>
                <w:szCs w:val="24"/>
              </w:rPr>
              <w:t>Specie de muscar ce poate fi întâlnită în sit în perioada de migrație. Folosește tufele și copacii din aria protejată.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Statutul de prezență [temporal]</w:t>
            </w:r>
          </w:p>
        </w:tc>
        <w:tc>
          <w:tcPr>
            <w:tcW w:w="5669" w:type="dxa"/>
          </w:tcPr>
          <w:p w:rsidR="00D4266A" w:rsidRPr="0048050B" w:rsidRDefault="00D4266A" w:rsidP="006106AD">
            <w:pPr>
              <w:rPr>
                <w:rFonts w:cs="Times New Roman"/>
                <w:szCs w:val="24"/>
              </w:rPr>
            </w:pPr>
            <w:r w:rsidRPr="0048050B">
              <w:rPr>
                <w:rFonts w:cs="Times New Roman"/>
                <w:szCs w:val="24"/>
              </w:rPr>
              <w:t>odihnă şi hranire / pasaj</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lastRenderedPageBreak/>
              <w:t>4</w:t>
            </w:r>
          </w:p>
        </w:tc>
        <w:tc>
          <w:tcPr>
            <w:tcW w:w="2835" w:type="dxa"/>
          </w:tcPr>
          <w:p w:rsidR="00D4266A" w:rsidRPr="0048050B" w:rsidRDefault="00D4266A" w:rsidP="006106AD">
            <w:pPr>
              <w:rPr>
                <w:rFonts w:cs="Times New Roman"/>
                <w:szCs w:val="24"/>
              </w:rPr>
            </w:pPr>
            <w:r w:rsidRPr="0048050B">
              <w:rPr>
                <w:rFonts w:cs="Times New Roman"/>
                <w:szCs w:val="24"/>
              </w:rPr>
              <w:t>Statutul de prezență [spațial]</w:t>
            </w:r>
          </w:p>
        </w:tc>
        <w:tc>
          <w:tcPr>
            <w:tcW w:w="5669" w:type="dxa"/>
          </w:tcPr>
          <w:p w:rsidR="00D4266A" w:rsidRPr="0048050B" w:rsidRDefault="00D4266A" w:rsidP="006106AD">
            <w:pPr>
              <w:rPr>
                <w:rFonts w:cs="Times New Roman"/>
                <w:szCs w:val="24"/>
              </w:rPr>
            </w:pPr>
            <w:r w:rsidRPr="0048050B">
              <w:rPr>
                <w:rFonts w:cs="Times New Roman"/>
                <w:szCs w:val="24"/>
              </w:rPr>
              <w:t>izolată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Statutul de prezență [management]</w:t>
            </w:r>
          </w:p>
        </w:tc>
        <w:tc>
          <w:tcPr>
            <w:tcW w:w="5669" w:type="dxa"/>
          </w:tcPr>
          <w:p w:rsidR="00D4266A" w:rsidRPr="0048050B" w:rsidRDefault="00D4266A" w:rsidP="006106AD">
            <w:pPr>
              <w:rPr>
                <w:rFonts w:cs="Times New Roman"/>
                <w:szCs w:val="24"/>
              </w:rPr>
            </w:pPr>
            <w:r w:rsidRPr="0048050B">
              <w:rPr>
                <w:rFonts w:cs="Times New Roman"/>
                <w:szCs w:val="24"/>
              </w:rPr>
              <w:t>nativă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Abundență</w:t>
            </w:r>
          </w:p>
        </w:tc>
        <w:tc>
          <w:tcPr>
            <w:tcW w:w="5669" w:type="dxa"/>
          </w:tcPr>
          <w:p w:rsidR="00D4266A" w:rsidRPr="0048050B" w:rsidRDefault="00D4266A" w:rsidP="006106AD">
            <w:pPr>
              <w:rPr>
                <w:rFonts w:cs="Times New Roman"/>
                <w:szCs w:val="24"/>
              </w:rPr>
            </w:pPr>
            <w:r w:rsidRPr="0048050B">
              <w:rPr>
                <w:rFonts w:cs="Times New Roman"/>
                <w:szCs w:val="24"/>
              </w:rPr>
              <w:t>prezență certă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Perioada de colectare a datelor din teren</w:t>
            </w:r>
          </w:p>
        </w:tc>
        <w:tc>
          <w:tcPr>
            <w:tcW w:w="5669" w:type="dxa"/>
          </w:tcPr>
          <w:p w:rsidR="00D4266A" w:rsidRPr="0048050B" w:rsidRDefault="00D4266A" w:rsidP="006106AD">
            <w:pPr>
              <w:rPr>
                <w:rFonts w:cs="Times New Roman"/>
                <w:szCs w:val="24"/>
              </w:rPr>
            </w:pPr>
            <w:r w:rsidRPr="0048050B">
              <w:rPr>
                <w:rFonts w:cs="Times New Roman"/>
                <w:szCs w:val="24"/>
              </w:rPr>
              <w:t>Octombrie 2017 – Decembrie 2019</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8</w:t>
            </w:r>
          </w:p>
        </w:tc>
        <w:tc>
          <w:tcPr>
            <w:tcW w:w="2835" w:type="dxa"/>
          </w:tcPr>
          <w:p w:rsidR="00D4266A" w:rsidRPr="0048050B" w:rsidRDefault="00D4266A" w:rsidP="006106AD">
            <w:pPr>
              <w:rPr>
                <w:rFonts w:cs="Times New Roman"/>
                <w:szCs w:val="24"/>
              </w:rPr>
            </w:pPr>
            <w:r w:rsidRPr="0048050B">
              <w:rPr>
                <w:rFonts w:cs="Times New Roman"/>
                <w:szCs w:val="24"/>
              </w:rPr>
              <w:t>Distribuția speciei [interpretare]</w:t>
            </w:r>
          </w:p>
        </w:tc>
        <w:tc>
          <w:tcPr>
            <w:tcW w:w="5669" w:type="dxa"/>
          </w:tcPr>
          <w:p w:rsidR="00D4266A" w:rsidRPr="0048050B" w:rsidRDefault="00D4266A" w:rsidP="006106AD">
            <w:pPr>
              <w:rPr>
                <w:rFonts w:cs="Times New Roman"/>
                <w:szCs w:val="24"/>
              </w:rPr>
            </w:pPr>
            <w:r w:rsidRPr="0048050B">
              <w:rPr>
                <w:rFonts w:cs="Times New Roman"/>
                <w:szCs w:val="24"/>
              </w:rPr>
              <w:t>Pădurile și crângurile sau tufărișurile din aria protejată. Specie de pasaj, necuibăritoare în sit. Specia se hrănește în tufișurile răzlețe din proximitatea canalelor de irigații sau zonele împădurite din sit.</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9</w:t>
            </w:r>
          </w:p>
        </w:tc>
        <w:tc>
          <w:tcPr>
            <w:tcW w:w="2835" w:type="dxa"/>
          </w:tcPr>
          <w:p w:rsidR="00D4266A" w:rsidRPr="0048050B" w:rsidRDefault="00D4266A" w:rsidP="006106AD">
            <w:pPr>
              <w:rPr>
                <w:rFonts w:cs="Times New Roman"/>
                <w:szCs w:val="24"/>
              </w:rPr>
            </w:pPr>
            <w:r w:rsidRPr="0048050B">
              <w:rPr>
                <w:rFonts w:cs="Times New Roman"/>
                <w:szCs w:val="24"/>
              </w:rPr>
              <w:t>Distribuția speciei [harta distribuției]</w:t>
            </w:r>
          </w:p>
        </w:tc>
        <w:tc>
          <w:tcPr>
            <w:tcW w:w="5669" w:type="dxa"/>
          </w:tcPr>
          <w:p w:rsidR="00D4266A" w:rsidRPr="0048050B" w:rsidRDefault="00D4266A" w:rsidP="006106AD">
            <w:pPr>
              <w:rPr>
                <w:rFonts w:cs="Times New Roman"/>
                <w:szCs w:val="24"/>
              </w:rPr>
            </w:pPr>
            <w:r w:rsidRPr="0048050B">
              <w:rPr>
                <w:rFonts w:cs="Times New Roman"/>
                <w:szCs w:val="24"/>
              </w:rPr>
              <w:t>Harta de distribuție a speciei este anexată în anexa 3.12.</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10</w:t>
            </w:r>
          </w:p>
        </w:tc>
        <w:tc>
          <w:tcPr>
            <w:tcW w:w="2835" w:type="dxa"/>
          </w:tcPr>
          <w:p w:rsidR="00D4266A" w:rsidRPr="0048050B" w:rsidRDefault="00D4266A" w:rsidP="006106AD">
            <w:pPr>
              <w:rPr>
                <w:rFonts w:cs="Times New Roman"/>
                <w:szCs w:val="24"/>
              </w:rPr>
            </w:pPr>
            <w:r w:rsidRPr="0048050B">
              <w:rPr>
                <w:rFonts w:cs="Times New Roman"/>
                <w:szCs w:val="24"/>
              </w:rPr>
              <w:t>Alte informații privind sursele de informații</w:t>
            </w:r>
          </w:p>
        </w:tc>
        <w:tc>
          <w:tcPr>
            <w:tcW w:w="5669" w:type="dxa"/>
          </w:tcPr>
          <w:p w:rsidR="00D4266A" w:rsidRPr="0048050B" w:rsidRDefault="00D4266A" w:rsidP="006106AD">
            <w:pPr>
              <w:rPr>
                <w:rFonts w:cs="Times New Roman"/>
                <w:szCs w:val="24"/>
              </w:rPr>
            </w:pPr>
            <w:r w:rsidRPr="0048050B">
              <w:rPr>
                <w:rFonts w:cs="Times New Roman"/>
                <w:szCs w:val="24"/>
              </w:rPr>
              <w:t>Snow D.W &amp; Perrins C.M (1998), The Birds</w:t>
            </w:r>
            <w:r w:rsidRPr="0048050B">
              <w:rPr>
                <w:rFonts w:cs="Times New Roman"/>
                <w:szCs w:val="24"/>
              </w:rPr>
              <w:br/>
              <w:t xml:space="preserve">of the Western Palearctic, Concise Edition, Oxford University Press, New York; </w:t>
            </w:r>
            <w:r w:rsidRPr="0048050B">
              <w:rPr>
                <w:rFonts w:cs="Times New Roman"/>
                <w:szCs w:val="24"/>
              </w:rPr>
              <w:br/>
              <w:t>Svensson L., Mullarney K., Zetterstrӧm D.,</w:t>
            </w:r>
            <w:r w:rsidRPr="0048050B">
              <w:rPr>
                <w:rFonts w:cs="Times New Roman"/>
                <w:szCs w:val="24"/>
              </w:rPr>
              <w:br/>
              <w:t xml:space="preserve">Collins Bird Guide 2nd Edition, Harper Collins; </w:t>
            </w:r>
            <w:r w:rsidRPr="0048050B">
              <w:rPr>
                <w:rFonts w:cs="Times New Roman"/>
                <w:szCs w:val="24"/>
              </w:rPr>
              <w:br/>
              <w:t>BirdLife International (2015) IUCN Red List</w:t>
            </w:r>
            <w:r w:rsidRPr="0048050B">
              <w:rPr>
                <w:rFonts w:cs="Times New Roman"/>
                <w:szCs w:val="24"/>
              </w:rPr>
              <w:br/>
              <w:t>for birds. - Downloaded from http://www.birdlife.org</w:t>
            </w:r>
            <w:r w:rsidRPr="0048050B">
              <w:rPr>
                <w:rFonts w:cs="Times New Roman"/>
                <w:szCs w:val="24"/>
              </w:rPr>
              <w:br/>
              <w:t>Societatea Ornitologică Română (2019) Ornitodata</w:t>
            </w:r>
            <w:r w:rsidRPr="0048050B">
              <w:rPr>
                <w:rFonts w:cs="Times New Roman"/>
                <w:szCs w:val="24"/>
              </w:rPr>
              <w:br/>
              <w:t>/ baza de date SOR - Downloaded from http://pasaridinromania.sor.ro/.</w:t>
            </w:r>
          </w:p>
        </w:tc>
      </w:tr>
    </w:tbl>
    <w:p w:rsidR="00D4266A" w:rsidRPr="0048050B" w:rsidRDefault="00D4266A" w:rsidP="00D4266A">
      <w:pPr>
        <w:pStyle w:val="poimh1"/>
        <w:rPr>
          <w:rFonts w:cs="Times New Roman"/>
          <w:sz w:val="24"/>
          <w:szCs w:val="24"/>
        </w:rPr>
      </w:pPr>
      <w:r w:rsidRPr="0048050B">
        <w:rPr>
          <w:rFonts w:cs="Times New Roman"/>
          <w:sz w:val="24"/>
          <w:szCs w:val="24"/>
        </w:rPr>
        <w:t xml:space="preserve">1045 - </w:t>
      </w:r>
      <w:r w:rsidRPr="0048050B">
        <w:rPr>
          <w:rStyle w:val="poimlat"/>
          <w:rFonts w:cs="Times New Roman"/>
          <w:sz w:val="24"/>
          <w:szCs w:val="24"/>
        </w:rPr>
        <w:t xml:space="preserve">Ficedula parva, </w:t>
      </w:r>
      <w:r w:rsidRPr="0048050B">
        <w:rPr>
          <w:rFonts w:cs="Times New Roman"/>
          <w:sz w:val="24"/>
          <w:szCs w:val="24"/>
        </w:rPr>
        <w:t>Muscar mic</w:t>
      </w:r>
    </w:p>
    <w:p w:rsidR="00D4266A" w:rsidRPr="0048050B" w:rsidRDefault="00D4266A" w:rsidP="00D4266A">
      <w:pPr>
        <w:pStyle w:val="poimh2"/>
        <w:rPr>
          <w:rFonts w:cs="Times New Roman"/>
          <w:szCs w:val="24"/>
        </w:rPr>
      </w:pPr>
      <w:r w:rsidRPr="0048050B">
        <w:rPr>
          <w:rFonts w:cs="Times New Roman"/>
          <w:szCs w:val="24"/>
        </w:rPr>
        <w:t>Tabelul A.</w:t>
      </w:r>
      <w:r w:rsidRPr="0048050B">
        <w:rPr>
          <w:rFonts w:cs="Times New Roman"/>
          <w:szCs w:val="24"/>
        </w:rPr>
        <w:tab/>
        <w:t>Date generale ale speciei</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Cod Specie - EUNIS</w:t>
            </w:r>
          </w:p>
        </w:tc>
        <w:tc>
          <w:tcPr>
            <w:tcW w:w="5669" w:type="dxa"/>
          </w:tcPr>
          <w:p w:rsidR="00D4266A" w:rsidRPr="0048050B" w:rsidRDefault="00D4266A" w:rsidP="006106AD">
            <w:pPr>
              <w:rPr>
                <w:rFonts w:cs="Times New Roman"/>
                <w:szCs w:val="24"/>
              </w:rPr>
            </w:pPr>
            <w:r w:rsidRPr="0048050B">
              <w:rPr>
                <w:rFonts w:cs="Times New Roman"/>
                <w:szCs w:val="24"/>
              </w:rPr>
              <w:t>1045</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Denumirea științifică</w:t>
            </w:r>
          </w:p>
        </w:tc>
        <w:tc>
          <w:tcPr>
            <w:tcW w:w="5669" w:type="dxa"/>
          </w:tcPr>
          <w:p w:rsidR="00D4266A" w:rsidRPr="0048050B" w:rsidRDefault="00D4266A" w:rsidP="006106AD">
            <w:pPr>
              <w:rPr>
                <w:rFonts w:cs="Times New Roman"/>
                <w:szCs w:val="24"/>
              </w:rPr>
            </w:pPr>
            <w:r w:rsidRPr="0048050B">
              <w:rPr>
                <w:rStyle w:val="poimlat"/>
                <w:rFonts w:cs="Times New Roman"/>
                <w:szCs w:val="24"/>
              </w:rPr>
              <w:t>Ficedula parva</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Denumirea populară</w:t>
            </w:r>
          </w:p>
        </w:tc>
        <w:tc>
          <w:tcPr>
            <w:tcW w:w="5669" w:type="dxa"/>
          </w:tcPr>
          <w:p w:rsidR="00D4266A" w:rsidRPr="0048050B" w:rsidRDefault="00D4266A" w:rsidP="006106AD">
            <w:pPr>
              <w:rPr>
                <w:rFonts w:cs="Times New Roman"/>
                <w:szCs w:val="24"/>
              </w:rPr>
            </w:pPr>
            <w:r w:rsidRPr="0048050B">
              <w:rPr>
                <w:rFonts w:cs="Times New Roman"/>
                <w:szCs w:val="24"/>
              </w:rPr>
              <w:t>Muscar mic</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4</w:t>
            </w:r>
          </w:p>
        </w:tc>
        <w:tc>
          <w:tcPr>
            <w:tcW w:w="2835" w:type="dxa"/>
          </w:tcPr>
          <w:p w:rsidR="00D4266A" w:rsidRPr="0048050B" w:rsidRDefault="00D4266A" w:rsidP="006106AD">
            <w:pPr>
              <w:rPr>
                <w:rFonts w:cs="Times New Roman"/>
                <w:szCs w:val="24"/>
              </w:rPr>
            </w:pPr>
            <w:r w:rsidRPr="0048050B">
              <w:rPr>
                <w:rFonts w:cs="Times New Roman"/>
                <w:szCs w:val="24"/>
              </w:rPr>
              <w:t>Descrierea speciei</w:t>
            </w:r>
          </w:p>
        </w:tc>
        <w:tc>
          <w:tcPr>
            <w:tcW w:w="5669" w:type="dxa"/>
          </w:tcPr>
          <w:p w:rsidR="00D4266A" w:rsidRPr="0048050B" w:rsidRDefault="00D4266A" w:rsidP="006106AD">
            <w:pPr>
              <w:pStyle w:val="poimth"/>
              <w:rPr>
                <w:rFonts w:cs="Times New Roman"/>
                <w:sz w:val="24"/>
                <w:szCs w:val="24"/>
              </w:rPr>
            </w:pPr>
            <w:r w:rsidRPr="0048050B">
              <w:rPr>
                <w:rFonts w:cs="Times New Roman"/>
                <w:sz w:val="24"/>
                <w:szCs w:val="24"/>
              </w:rPr>
              <w:t>Descriere generală:</w:t>
            </w:r>
          </w:p>
          <w:p w:rsidR="00D4266A" w:rsidRPr="0048050B" w:rsidRDefault="00D4266A" w:rsidP="006106AD">
            <w:pPr>
              <w:rPr>
                <w:rFonts w:cs="Times New Roman"/>
                <w:szCs w:val="24"/>
              </w:rPr>
            </w:pPr>
            <w:r w:rsidRPr="0048050B">
              <w:rPr>
                <w:rFonts w:cs="Times New Roman"/>
                <w:szCs w:val="24"/>
              </w:rPr>
              <w:t>Are lungimea corpului de 11 – 12 cm, cu o greutate de circa 10 – 11 g. Anvergura aripilor este de 18,5 – 21 cm. Masculul se diferentiaza prin pieptul portocaliu si capul gri. Spatele este maroniu, asemeni femelei. Caracteristice sunt petele albe de pe fiecare parte a cozii, foarte evidente cand coada este deschisa.</w:t>
            </w:r>
          </w:p>
          <w:p w:rsidR="00D4266A" w:rsidRPr="0048050B" w:rsidRDefault="00D4266A" w:rsidP="006106AD">
            <w:pPr>
              <w:pStyle w:val="poimth"/>
              <w:rPr>
                <w:rFonts w:cs="Times New Roman"/>
                <w:sz w:val="24"/>
                <w:szCs w:val="24"/>
              </w:rPr>
            </w:pPr>
            <w:r w:rsidRPr="0048050B">
              <w:rPr>
                <w:rFonts w:cs="Times New Roman"/>
                <w:sz w:val="24"/>
                <w:szCs w:val="24"/>
              </w:rPr>
              <w:t>Descriere hrană:</w:t>
            </w:r>
          </w:p>
          <w:p w:rsidR="00D4266A" w:rsidRPr="0048050B" w:rsidRDefault="00D4266A" w:rsidP="006106AD">
            <w:pPr>
              <w:rPr>
                <w:rFonts w:cs="Times New Roman"/>
                <w:szCs w:val="24"/>
              </w:rPr>
            </w:pPr>
            <w:r w:rsidRPr="0048050B">
              <w:rPr>
                <w:rFonts w:cs="Times New Roman"/>
                <w:szCs w:val="24"/>
              </w:rPr>
              <w:t>Preponderent insectivoră.</w:t>
            </w:r>
          </w:p>
          <w:p w:rsidR="00D4266A" w:rsidRPr="0048050B" w:rsidRDefault="00D4266A" w:rsidP="006106AD">
            <w:pPr>
              <w:pStyle w:val="poimth"/>
              <w:rPr>
                <w:rFonts w:cs="Times New Roman"/>
                <w:sz w:val="24"/>
                <w:szCs w:val="24"/>
              </w:rPr>
            </w:pPr>
            <w:r w:rsidRPr="0048050B">
              <w:rPr>
                <w:rFonts w:cs="Times New Roman"/>
                <w:sz w:val="24"/>
                <w:szCs w:val="24"/>
              </w:rPr>
              <w:t>Descriere cuibărit:</w:t>
            </w:r>
          </w:p>
          <w:p w:rsidR="00D4266A" w:rsidRPr="0048050B" w:rsidRDefault="00D4266A" w:rsidP="006106AD">
            <w:pPr>
              <w:rPr>
                <w:rFonts w:cs="Times New Roman"/>
                <w:szCs w:val="24"/>
              </w:rPr>
            </w:pPr>
            <w:r w:rsidRPr="0048050B">
              <w:rPr>
                <w:rFonts w:cs="Times New Roman"/>
                <w:szCs w:val="24"/>
              </w:rPr>
              <w:t>Este caracteristica padurilor de foioase si de amestec, umbroase si umede.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lastRenderedPageBreak/>
              <w:t>5</w:t>
            </w:r>
          </w:p>
        </w:tc>
        <w:tc>
          <w:tcPr>
            <w:tcW w:w="2835" w:type="dxa"/>
          </w:tcPr>
          <w:p w:rsidR="00D4266A" w:rsidRPr="0048050B" w:rsidRDefault="00D4266A" w:rsidP="006106AD">
            <w:pPr>
              <w:rPr>
                <w:rFonts w:cs="Times New Roman"/>
                <w:szCs w:val="24"/>
              </w:rPr>
            </w:pPr>
            <w:r w:rsidRPr="0048050B">
              <w:rPr>
                <w:rFonts w:cs="Times New Roman"/>
                <w:szCs w:val="24"/>
              </w:rPr>
              <w:t>Perioade critice</w:t>
            </w:r>
          </w:p>
        </w:tc>
        <w:tc>
          <w:tcPr>
            <w:tcW w:w="5669" w:type="dxa"/>
          </w:tcPr>
          <w:p w:rsidR="00D4266A" w:rsidRPr="0048050B" w:rsidRDefault="00D4266A" w:rsidP="006106AD">
            <w:pPr>
              <w:rPr>
                <w:rFonts w:cs="Times New Roman"/>
                <w:szCs w:val="24"/>
              </w:rPr>
            </w:pPr>
            <w:r w:rsidRPr="0048050B">
              <w:rPr>
                <w:rFonts w:cs="Times New Roman"/>
                <w:szCs w:val="24"/>
              </w:rPr>
              <w:t>Aprilie-Mai; Septembrie-Octombrie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Cerințe de habitat</w:t>
            </w:r>
          </w:p>
        </w:tc>
        <w:tc>
          <w:tcPr>
            <w:tcW w:w="5669" w:type="dxa"/>
          </w:tcPr>
          <w:p w:rsidR="00D4266A" w:rsidRPr="0048050B" w:rsidRDefault="00D4266A" w:rsidP="006106AD">
            <w:pPr>
              <w:rPr>
                <w:rFonts w:cs="Times New Roman"/>
                <w:szCs w:val="24"/>
              </w:rPr>
            </w:pPr>
            <w:r w:rsidRPr="0048050B">
              <w:rPr>
                <w:rFonts w:cs="Times New Roman"/>
                <w:szCs w:val="24"/>
              </w:rPr>
              <w:t>Cuibul situat de obicei in scorbura unui copac sau in scobitura unei cladiri si mai rar amplasat in tufisuri, este alcatuit din muschi, iarba si frunze. Este construit la o inaltime de 1 – 4 m, in cele mai multe cazuri de catre femela. Atinge maturitatea sexuala dupa un an.</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Fotografii</w:t>
            </w:r>
          </w:p>
        </w:tc>
        <w:tc>
          <w:tcPr>
            <w:tcW w:w="5669" w:type="dxa"/>
          </w:tcPr>
          <w:p w:rsidR="00D4266A" w:rsidRPr="0048050B" w:rsidRDefault="00D4266A" w:rsidP="006106AD">
            <w:pPr>
              <w:rPr>
                <w:rFonts w:cs="Times New Roman"/>
                <w:szCs w:val="24"/>
              </w:rPr>
            </w:pPr>
            <w:r w:rsidRPr="0048050B">
              <w:rPr>
                <w:rFonts w:cs="Times New Roman"/>
                <w:szCs w:val="24"/>
              </w:rPr>
              <w:t>Fotografia speciei este reprezentată în anexa 2.a</w:t>
            </w:r>
          </w:p>
        </w:tc>
      </w:tr>
    </w:tbl>
    <w:p w:rsidR="00D4266A" w:rsidRPr="0048050B" w:rsidRDefault="00D4266A" w:rsidP="00D4266A">
      <w:pPr>
        <w:pStyle w:val="poimh2"/>
        <w:rPr>
          <w:rFonts w:cs="Times New Roman"/>
          <w:szCs w:val="24"/>
        </w:rPr>
      </w:pPr>
      <w:r w:rsidRPr="0048050B">
        <w:rPr>
          <w:rFonts w:cs="Times New Roman"/>
          <w:szCs w:val="24"/>
        </w:rPr>
        <w:t>Tabelul B.</w:t>
      </w:r>
      <w:r w:rsidRPr="0048050B">
        <w:rPr>
          <w:rFonts w:cs="Times New Roman"/>
          <w:szCs w:val="24"/>
        </w:rPr>
        <w:tab/>
        <w:t>Date specifice speciei la nivelul ariei naturale protejate</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Specia</w:t>
            </w:r>
          </w:p>
        </w:tc>
        <w:tc>
          <w:tcPr>
            <w:tcW w:w="5669" w:type="dxa"/>
          </w:tcPr>
          <w:p w:rsidR="00D4266A" w:rsidRPr="0048050B" w:rsidRDefault="00D4266A" w:rsidP="006106AD">
            <w:pPr>
              <w:rPr>
                <w:rFonts w:cs="Times New Roman"/>
                <w:szCs w:val="24"/>
              </w:rPr>
            </w:pPr>
            <w:r w:rsidRPr="0048050B">
              <w:rPr>
                <w:rStyle w:val="poimlat"/>
                <w:rFonts w:cs="Times New Roman"/>
                <w:szCs w:val="24"/>
              </w:rPr>
              <w:t>Ficedula parva</w:t>
            </w:r>
            <w:r w:rsidRPr="0048050B">
              <w:rPr>
                <w:rFonts w:cs="Times New Roman"/>
                <w:szCs w:val="24"/>
              </w:rPr>
              <w:t>, 1045, Anexa 1</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Informații specifice speciei</w:t>
            </w:r>
          </w:p>
        </w:tc>
        <w:tc>
          <w:tcPr>
            <w:tcW w:w="5669" w:type="dxa"/>
          </w:tcPr>
          <w:p w:rsidR="00D4266A" w:rsidRPr="0048050B" w:rsidRDefault="00D4266A" w:rsidP="006106AD">
            <w:pPr>
              <w:rPr>
                <w:rFonts w:cs="Times New Roman"/>
                <w:szCs w:val="24"/>
              </w:rPr>
            </w:pPr>
            <w:r w:rsidRPr="0048050B">
              <w:rPr>
                <w:rFonts w:cs="Times New Roman"/>
                <w:szCs w:val="24"/>
              </w:rPr>
              <w:t>Specie de muscar ce folosește zonele cu tufe și pâlcurile de arbori și pădurile din arie pentru odihnă și hrănire în perioada de pasaj.</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Statutul de prezență [temporal]</w:t>
            </w:r>
          </w:p>
        </w:tc>
        <w:tc>
          <w:tcPr>
            <w:tcW w:w="5669" w:type="dxa"/>
          </w:tcPr>
          <w:p w:rsidR="00D4266A" w:rsidRPr="0048050B" w:rsidRDefault="00D4266A" w:rsidP="006106AD">
            <w:pPr>
              <w:rPr>
                <w:rFonts w:cs="Times New Roman"/>
                <w:szCs w:val="24"/>
              </w:rPr>
            </w:pPr>
            <w:r w:rsidRPr="0048050B">
              <w:rPr>
                <w:rFonts w:cs="Times New Roman"/>
                <w:szCs w:val="24"/>
              </w:rPr>
              <w:t>odihnă şi hranire / pasaj</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4</w:t>
            </w:r>
          </w:p>
        </w:tc>
        <w:tc>
          <w:tcPr>
            <w:tcW w:w="2835" w:type="dxa"/>
          </w:tcPr>
          <w:p w:rsidR="00D4266A" w:rsidRPr="0048050B" w:rsidRDefault="00D4266A" w:rsidP="006106AD">
            <w:pPr>
              <w:rPr>
                <w:rFonts w:cs="Times New Roman"/>
                <w:szCs w:val="24"/>
              </w:rPr>
            </w:pPr>
            <w:r w:rsidRPr="0048050B">
              <w:rPr>
                <w:rFonts w:cs="Times New Roman"/>
                <w:szCs w:val="24"/>
              </w:rPr>
              <w:t>Statutul de prezență [spațial]</w:t>
            </w:r>
          </w:p>
        </w:tc>
        <w:tc>
          <w:tcPr>
            <w:tcW w:w="5669" w:type="dxa"/>
          </w:tcPr>
          <w:p w:rsidR="00D4266A" w:rsidRPr="0048050B" w:rsidRDefault="00D4266A" w:rsidP="006106AD">
            <w:pPr>
              <w:rPr>
                <w:rFonts w:cs="Times New Roman"/>
                <w:szCs w:val="24"/>
              </w:rPr>
            </w:pPr>
            <w:r w:rsidRPr="0048050B">
              <w:rPr>
                <w:rFonts w:cs="Times New Roman"/>
                <w:szCs w:val="24"/>
              </w:rPr>
              <w:t>izolată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Statutul de prezență [management]</w:t>
            </w:r>
          </w:p>
        </w:tc>
        <w:tc>
          <w:tcPr>
            <w:tcW w:w="5669" w:type="dxa"/>
          </w:tcPr>
          <w:p w:rsidR="00D4266A" w:rsidRPr="0048050B" w:rsidRDefault="00D4266A" w:rsidP="006106AD">
            <w:pPr>
              <w:rPr>
                <w:rFonts w:cs="Times New Roman"/>
                <w:szCs w:val="24"/>
              </w:rPr>
            </w:pPr>
            <w:r w:rsidRPr="0048050B">
              <w:rPr>
                <w:rFonts w:cs="Times New Roman"/>
                <w:szCs w:val="24"/>
              </w:rPr>
              <w:t>nativă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Abundență</w:t>
            </w:r>
          </w:p>
        </w:tc>
        <w:tc>
          <w:tcPr>
            <w:tcW w:w="5669" w:type="dxa"/>
          </w:tcPr>
          <w:p w:rsidR="00D4266A" w:rsidRPr="0048050B" w:rsidRDefault="00D4266A" w:rsidP="006106AD">
            <w:pPr>
              <w:rPr>
                <w:rFonts w:cs="Times New Roman"/>
                <w:szCs w:val="24"/>
              </w:rPr>
            </w:pPr>
            <w:r w:rsidRPr="0048050B">
              <w:rPr>
                <w:rFonts w:cs="Times New Roman"/>
                <w:szCs w:val="24"/>
              </w:rPr>
              <w:t>prezență certă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Perioada de colectare a datelor din teren</w:t>
            </w:r>
          </w:p>
        </w:tc>
        <w:tc>
          <w:tcPr>
            <w:tcW w:w="5669" w:type="dxa"/>
          </w:tcPr>
          <w:p w:rsidR="00D4266A" w:rsidRPr="0048050B" w:rsidRDefault="00D4266A" w:rsidP="006106AD">
            <w:pPr>
              <w:rPr>
                <w:rFonts w:cs="Times New Roman"/>
                <w:szCs w:val="24"/>
              </w:rPr>
            </w:pPr>
            <w:r w:rsidRPr="0048050B">
              <w:rPr>
                <w:rFonts w:cs="Times New Roman"/>
                <w:szCs w:val="24"/>
              </w:rPr>
              <w:t>Octombrie 2017 – Decembrie 2019</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8</w:t>
            </w:r>
          </w:p>
        </w:tc>
        <w:tc>
          <w:tcPr>
            <w:tcW w:w="2835" w:type="dxa"/>
          </w:tcPr>
          <w:p w:rsidR="00D4266A" w:rsidRPr="0048050B" w:rsidRDefault="00D4266A" w:rsidP="006106AD">
            <w:pPr>
              <w:rPr>
                <w:rFonts w:cs="Times New Roman"/>
                <w:szCs w:val="24"/>
              </w:rPr>
            </w:pPr>
            <w:r w:rsidRPr="0048050B">
              <w:rPr>
                <w:rFonts w:cs="Times New Roman"/>
                <w:szCs w:val="24"/>
              </w:rPr>
              <w:t>Distribuția speciei [interpretare]</w:t>
            </w:r>
          </w:p>
        </w:tc>
        <w:tc>
          <w:tcPr>
            <w:tcW w:w="5669" w:type="dxa"/>
          </w:tcPr>
          <w:p w:rsidR="00D4266A" w:rsidRPr="0048050B" w:rsidRDefault="00D4266A" w:rsidP="006106AD">
            <w:pPr>
              <w:rPr>
                <w:rFonts w:cs="Times New Roman"/>
                <w:szCs w:val="24"/>
              </w:rPr>
            </w:pPr>
            <w:r w:rsidRPr="0048050B">
              <w:rPr>
                <w:rFonts w:cs="Times New Roman"/>
                <w:szCs w:val="24"/>
              </w:rPr>
              <w:t>Specie de pasaj, necuibăritoare în sit. Specia se hrănește în tufișurile răzlețe din proximitatea zonelor împădurite din sit.</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9</w:t>
            </w:r>
          </w:p>
        </w:tc>
        <w:tc>
          <w:tcPr>
            <w:tcW w:w="2835" w:type="dxa"/>
          </w:tcPr>
          <w:p w:rsidR="00D4266A" w:rsidRPr="0048050B" w:rsidRDefault="00D4266A" w:rsidP="006106AD">
            <w:pPr>
              <w:rPr>
                <w:rFonts w:cs="Times New Roman"/>
                <w:szCs w:val="24"/>
              </w:rPr>
            </w:pPr>
            <w:r w:rsidRPr="0048050B">
              <w:rPr>
                <w:rFonts w:cs="Times New Roman"/>
                <w:szCs w:val="24"/>
              </w:rPr>
              <w:t>Distribuția speciei [harta distribuției]</w:t>
            </w:r>
          </w:p>
        </w:tc>
        <w:tc>
          <w:tcPr>
            <w:tcW w:w="5669" w:type="dxa"/>
          </w:tcPr>
          <w:p w:rsidR="00D4266A" w:rsidRPr="0048050B" w:rsidRDefault="00D4266A" w:rsidP="006106AD">
            <w:pPr>
              <w:rPr>
                <w:rFonts w:cs="Times New Roman"/>
                <w:szCs w:val="24"/>
              </w:rPr>
            </w:pPr>
            <w:r w:rsidRPr="0048050B">
              <w:rPr>
                <w:rFonts w:cs="Times New Roman"/>
                <w:szCs w:val="24"/>
              </w:rPr>
              <w:t>Harta de distribuție a speciei este anexată în anexa 3.12.</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10</w:t>
            </w:r>
          </w:p>
        </w:tc>
        <w:tc>
          <w:tcPr>
            <w:tcW w:w="2835" w:type="dxa"/>
          </w:tcPr>
          <w:p w:rsidR="00D4266A" w:rsidRPr="0048050B" w:rsidRDefault="00D4266A" w:rsidP="006106AD">
            <w:pPr>
              <w:rPr>
                <w:rFonts w:cs="Times New Roman"/>
                <w:szCs w:val="24"/>
              </w:rPr>
            </w:pPr>
            <w:r w:rsidRPr="0048050B">
              <w:rPr>
                <w:rFonts w:cs="Times New Roman"/>
                <w:szCs w:val="24"/>
              </w:rPr>
              <w:t>Alte informații privind sursele de informații</w:t>
            </w:r>
          </w:p>
        </w:tc>
        <w:tc>
          <w:tcPr>
            <w:tcW w:w="5669" w:type="dxa"/>
          </w:tcPr>
          <w:p w:rsidR="00D4266A" w:rsidRPr="0048050B" w:rsidRDefault="00D4266A" w:rsidP="006106AD">
            <w:pPr>
              <w:rPr>
                <w:rFonts w:cs="Times New Roman"/>
                <w:szCs w:val="24"/>
              </w:rPr>
            </w:pPr>
            <w:r w:rsidRPr="0048050B">
              <w:rPr>
                <w:rFonts w:cs="Times New Roman"/>
                <w:szCs w:val="24"/>
              </w:rPr>
              <w:t>Snow D.W &amp; Perrins C.M (1998), The Birds</w:t>
            </w:r>
            <w:r w:rsidRPr="0048050B">
              <w:rPr>
                <w:rFonts w:cs="Times New Roman"/>
                <w:szCs w:val="24"/>
              </w:rPr>
              <w:br/>
              <w:t xml:space="preserve">of the Western Palearctic, Concise Edition, Oxford University Press, New York; </w:t>
            </w:r>
            <w:r w:rsidRPr="0048050B">
              <w:rPr>
                <w:rFonts w:cs="Times New Roman"/>
                <w:szCs w:val="24"/>
              </w:rPr>
              <w:br/>
              <w:t>Svensson L., Mullarney K., Zetterstrӧm D.,</w:t>
            </w:r>
            <w:r w:rsidRPr="0048050B">
              <w:rPr>
                <w:rFonts w:cs="Times New Roman"/>
                <w:szCs w:val="24"/>
              </w:rPr>
              <w:br/>
              <w:t xml:space="preserve">Collins Bird Guide 2nd Edition, Harper Collins; </w:t>
            </w:r>
            <w:r w:rsidRPr="0048050B">
              <w:rPr>
                <w:rFonts w:cs="Times New Roman"/>
                <w:szCs w:val="24"/>
              </w:rPr>
              <w:br/>
              <w:t>BirdLife International (2015) IUCN Red List</w:t>
            </w:r>
            <w:r w:rsidRPr="0048050B">
              <w:rPr>
                <w:rFonts w:cs="Times New Roman"/>
                <w:szCs w:val="24"/>
              </w:rPr>
              <w:br/>
              <w:t>for birds. - Downloaded from http://www.birdlife.org</w:t>
            </w:r>
            <w:r w:rsidRPr="0048050B">
              <w:rPr>
                <w:rFonts w:cs="Times New Roman"/>
                <w:szCs w:val="24"/>
              </w:rPr>
              <w:br/>
              <w:t>Societatea Ornitologică Română (2019) Ornitodata</w:t>
            </w:r>
            <w:r w:rsidRPr="0048050B">
              <w:rPr>
                <w:rFonts w:cs="Times New Roman"/>
                <w:szCs w:val="24"/>
              </w:rPr>
              <w:br/>
              <w:t>/ baza de date SOR - Downloaded from http://pasaridinromania.sor.ro/.</w:t>
            </w:r>
          </w:p>
        </w:tc>
      </w:tr>
    </w:tbl>
    <w:p w:rsidR="00D4266A" w:rsidRPr="0048050B" w:rsidRDefault="00D4266A" w:rsidP="00D4266A">
      <w:pPr>
        <w:pStyle w:val="poimh1"/>
        <w:rPr>
          <w:rFonts w:cs="Times New Roman"/>
          <w:sz w:val="24"/>
          <w:szCs w:val="24"/>
        </w:rPr>
      </w:pPr>
      <w:r w:rsidRPr="0048050B">
        <w:rPr>
          <w:rFonts w:cs="Times New Roman"/>
          <w:sz w:val="24"/>
          <w:szCs w:val="24"/>
        </w:rPr>
        <w:t xml:space="preserve">1055 - </w:t>
      </w:r>
      <w:r w:rsidRPr="0048050B">
        <w:rPr>
          <w:rStyle w:val="poimlat"/>
          <w:rFonts w:cs="Times New Roman"/>
          <w:sz w:val="24"/>
          <w:szCs w:val="24"/>
        </w:rPr>
        <w:t xml:space="preserve">Galerida cristata, </w:t>
      </w:r>
      <w:r w:rsidRPr="0048050B">
        <w:rPr>
          <w:rFonts w:cs="Times New Roman"/>
          <w:sz w:val="24"/>
          <w:szCs w:val="24"/>
        </w:rPr>
        <w:t>Ciocârlan</w:t>
      </w:r>
    </w:p>
    <w:p w:rsidR="00D4266A" w:rsidRPr="0048050B" w:rsidRDefault="00D4266A" w:rsidP="00D4266A">
      <w:pPr>
        <w:pStyle w:val="poimh2"/>
        <w:rPr>
          <w:rFonts w:cs="Times New Roman"/>
          <w:szCs w:val="24"/>
        </w:rPr>
      </w:pPr>
      <w:r w:rsidRPr="0048050B">
        <w:rPr>
          <w:rFonts w:cs="Times New Roman"/>
          <w:szCs w:val="24"/>
        </w:rPr>
        <w:t>Tabelul A.</w:t>
      </w:r>
      <w:r w:rsidRPr="0048050B">
        <w:rPr>
          <w:rFonts w:cs="Times New Roman"/>
          <w:szCs w:val="24"/>
        </w:rPr>
        <w:tab/>
        <w:t>Date generale ale speciei</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lastRenderedPageBreak/>
              <w:t>1</w:t>
            </w:r>
          </w:p>
        </w:tc>
        <w:tc>
          <w:tcPr>
            <w:tcW w:w="2835" w:type="dxa"/>
          </w:tcPr>
          <w:p w:rsidR="00D4266A" w:rsidRPr="0048050B" w:rsidRDefault="00D4266A" w:rsidP="006106AD">
            <w:pPr>
              <w:rPr>
                <w:rFonts w:cs="Times New Roman"/>
                <w:szCs w:val="24"/>
              </w:rPr>
            </w:pPr>
            <w:r w:rsidRPr="0048050B">
              <w:rPr>
                <w:rFonts w:cs="Times New Roman"/>
                <w:szCs w:val="24"/>
              </w:rPr>
              <w:t>Cod Specie - EUNIS</w:t>
            </w:r>
          </w:p>
        </w:tc>
        <w:tc>
          <w:tcPr>
            <w:tcW w:w="5669" w:type="dxa"/>
          </w:tcPr>
          <w:p w:rsidR="00D4266A" w:rsidRPr="0048050B" w:rsidRDefault="00D4266A" w:rsidP="006106AD">
            <w:pPr>
              <w:rPr>
                <w:rFonts w:cs="Times New Roman"/>
                <w:szCs w:val="24"/>
              </w:rPr>
            </w:pPr>
            <w:r w:rsidRPr="0048050B">
              <w:rPr>
                <w:rFonts w:cs="Times New Roman"/>
                <w:szCs w:val="24"/>
              </w:rPr>
              <w:t>1055</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Denumirea științifică</w:t>
            </w:r>
          </w:p>
        </w:tc>
        <w:tc>
          <w:tcPr>
            <w:tcW w:w="5669" w:type="dxa"/>
          </w:tcPr>
          <w:p w:rsidR="00D4266A" w:rsidRPr="0048050B" w:rsidRDefault="00D4266A" w:rsidP="006106AD">
            <w:pPr>
              <w:rPr>
                <w:rFonts w:cs="Times New Roman"/>
                <w:szCs w:val="24"/>
              </w:rPr>
            </w:pPr>
            <w:r w:rsidRPr="0048050B">
              <w:rPr>
                <w:rStyle w:val="poimlat"/>
                <w:rFonts w:cs="Times New Roman"/>
                <w:szCs w:val="24"/>
              </w:rPr>
              <w:t>Galerida cristata</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Denumirea populară</w:t>
            </w:r>
          </w:p>
        </w:tc>
        <w:tc>
          <w:tcPr>
            <w:tcW w:w="5669" w:type="dxa"/>
          </w:tcPr>
          <w:p w:rsidR="00D4266A" w:rsidRPr="0048050B" w:rsidRDefault="00D4266A" w:rsidP="006106AD">
            <w:pPr>
              <w:rPr>
                <w:rFonts w:cs="Times New Roman"/>
                <w:szCs w:val="24"/>
              </w:rPr>
            </w:pPr>
            <w:r w:rsidRPr="0048050B">
              <w:rPr>
                <w:rFonts w:cs="Times New Roman"/>
                <w:szCs w:val="24"/>
              </w:rPr>
              <w:t>Ciocârlan</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4</w:t>
            </w:r>
          </w:p>
        </w:tc>
        <w:tc>
          <w:tcPr>
            <w:tcW w:w="2835" w:type="dxa"/>
          </w:tcPr>
          <w:p w:rsidR="00D4266A" w:rsidRPr="0048050B" w:rsidRDefault="00D4266A" w:rsidP="006106AD">
            <w:pPr>
              <w:rPr>
                <w:rFonts w:cs="Times New Roman"/>
                <w:szCs w:val="24"/>
              </w:rPr>
            </w:pPr>
            <w:r w:rsidRPr="0048050B">
              <w:rPr>
                <w:rFonts w:cs="Times New Roman"/>
                <w:szCs w:val="24"/>
              </w:rPr>
              <w:t>Descrierea speciei</w:t>
            </w:r>
          </w:p>
        </w:tc>
        <w:tc>
          <w:tcPr>
            <w:tcW w:w="5669" w:type="dxa"/>
          </w:tcPr>
          <w:p w:rsidR="00D4266A" w:rsidRPr="0048050B" w:rsidRDefault="00D4266A" w:rsidP="006106AD">
            <w:pPr>
              <w:pStyle w:val="poimth"/>
              <w:rPr>
                <w:rFonts w:cs="Times New Roman"/>
                <w:sz w:val="24"/>
                <w:szCs w:val="24"/>
              </w:rPr>
            </w:pPr>
            <w:r w:rsidRPr="0048050B">
              <w:rPr>
                <w:rFonts w:cs="Times New Roman"/>
                <w:sz w:val="24"/>
                <w:szCs w:val="24"/>
              </w:rPr>
              <w:t>Descriere generală:</w:t>
            </w:r>
          </w:p>
          <w:p w:rsidR="00D4266A" w:rsidRPr="0048050B" w:rsidRDefault="00D4266A" w:rsidP="006106AD">
            <w:pPr>
              <w:rPr>
                <w:rFonts w:cs="Times New Roman"/>
                <w:szCs w:val="24"/>
              </w:rPr>
            </w:pPr>
            <w:r w:rsidRPr="0048050B">
              <w:rPr>
                <w:rFonts w:cs="Times New Roman"/>
                <w:szCs w:val="24"/>
              </w:rPr>
              <w:t>Partile superioare sunt cenusii cu pete negre, iar pieptul este albicios. Forma corpului este solida, cu gat scurt si gros, coada lata. Creasta lunga si tepoasa, caracteristica, in crestet. Lungimea corpului de 17-19 cm, anvergura de 32-36 cm, masa corporala medie de 46 g</w:t>
            </w:r>
          </w:p>
          <w:p w:rsidR="00D4266A" w:rsidRPr="0048050B" w:rsidRDefault="00D4266A" w:rsidP="006106AD">
            <w:pPr>
              <w:pStyle w:val="poimth"/>
              <w:rPr>
                <w:rFonts w:cs="Times New Roman"/>
                <w:sz w:val="24"/>
                <w:szCs w:val="24"/>
              </w:rPr>
            </w:pPr>
            <w:r w:rsidRPr="0048050B">
              <w:rPr>
                <w:rFonts w:cs="Times New Roman"/>
                <w:sz w:val="24"/>
                <w:szCs w:val="24"/>
              </w:rPr>
              <w:t>Descriere hrană:</w:t>
            </w:r>
          </w:p>
          <w:p w:rsidR="00D4266A" w:rsidRPr="0048050B" w:rsidRDefault="00D4266A" w:rsidP="006106AD">
            <w:pPr>
              <w:rPr>
                <w:rFonts w:cs="Times New Roman"/>
                <w:szCs w:val="24"/>
              </w:rPr>
            </w:pPr>
            <w:r w:rsidRPr="0048050B">
              <w:rPr>
                <w:rFonts w:cs="Times New Roman"/>
                <w:szCs w:val="24"/>
              </w:rPr>
              <w:t>Iarna se hraneste cu plante, iar vara si cu nevertebrate, in special cu gandaci.</w:t>
            </w:r>
          </w:p>
          <w:p w:rsidR="00D4266A" w:rsidRPr="0048050B" w:rsidRDefault="00D4266A" w:rsidP="006106AD">
            <w:pPr>
              <w:pStyle w:val="poimth"/>
              <w:rPr>
                <w:rFonts w:cs="Times New Roman"/>
                <w:sz w:val="24"/>
                <w:szCs w:val="24"/>
              </w:rPr>
            </w:pPr>
            <w:r w:rsidRPr="0048050B">
              <w:rPr>
                <w:rFonts w:cs="Times New Roman"/>
                <w:sz w:val="24"/>
                <w:szCs w:val="24"/>
              </w:rPr>
              <w:t>Descriere cuibărit:</w:t>
            </w:r>
          </w:p>
          <w:p w:rsidR="00D4266A" w:rsidRPr="0048050B" w:rsidRDefault="00D4266A" w:rsidP="006106AD">
            <w:pPr>
              <w:rPr>
                <w:rFonts w:cs="Times New Roman"/>
                <w:szCs w:val="24"/>
              </w:rPr>
            </w:pPr>
            <w:r w:rsidRPr="0048050B">
              <w:rPr>
                <w:rFonts w:cs="Times New Roman"/>
                <w:szCs w:val="24"/>
              </w:rPr>
              <w:t>Traieste in habitate deschise, inclusiv in cele realizate de oameni, precum cai ferate sau aeroporturi. Terenuri agricole si zone aride.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Perioade critice</w:t>
            </w:r>
          </w:p>
        </w:tc>
        <w:tc>
          <w:tcPr>
            <w:tcW w:w="5669" w:type="dxa"/>
          </w:tcPr>
          <w:p w:rsidR="00D4266A" w:rsidRPr="0048050B" w:rsidRDefault="00D4266A" w:rsidP="006106AD">
            <w:pPr>
              <w:rPr>
                <w:rFonts w:cs="Times New Roman"/>
                <w:szCs w:val="24"/>
              </w:rPr>
            </w:pPr>
            <w:r w:rsidRPr="0048050B">
              <w:rPr>
                <w:rFonts w:cs="Times New Roman"/>
                <w:szCs w:val="24"/>
              </w:rPr>
              <w:t>Martie-Mai</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Cerințe de habitat</w:t>
            </w:r>
          </w:p>
        </w:tc>
        <w:tc>
          <w:tcPr>
            <w:tcW w:w="5669" w:type="dxa"/>
          </w:tcPr>
          <w:p w:rsidR="00D4266A" w:rsidRPr="0048050B" w:rsidRDefault="00D4266A" w:rsidP="006106AD">
            <w:pPr>
              <w:rPr>
                <w:rFonts w:cs="Times New Roman"/>
                <w:szCs w:val="24"/>
              </w:rPr>
            </w:pPr>
            <w:r w:rsidRPr="0048050B">
              <w:rPr>
                <w:rFonts w:cs="Times New Roman"/>
                <w:szCs w:val="24"/>
              </w:rPr>
              <w:t>In perioada martie-iulie sunt depuse intre trei si sase oua, de 23 de mm lungime, oua clocite de femela timp de 11-13 zile. Puii parasesc cuibul la 9-12 zile dupa eclozare. Puii continua sa fie hraniti de parinti pentru inca doua-trei saptamani de la momentul in care au invatat as zboare. Pot avea si doua sau trei ponte pe an.</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Fotografii</w:t>
            </w:r>
          </w:p>
        </w:tc>
        <w:tc>
          <w:tcPr>
            <w:tcW w:w="5669" w:type="dxa"/>
          </w:tcPr>
          <w:p w:rsidR="00D4266A" w:rsidRPr="0048050B" w:rsidRDefault="00D4266A" w:rsidP="006106AD">
            <w:pPr>
              <w:rPr>
                <w:rFonts w:cs="Times New Roman"/>
                <w:szCs w:val="24"/>
              </w:rPr>
            </w:pPr>
            <w:r w:rsidRPr="0048050B">
              <w:rPr>
                <w:rFonts w:cs="Times New Roman"/>
                <w:szCs w:val="24"/>
              </w:rPr>
              <w:t>Fotografia speciei este reprezentată în anexa 2.a</w:t>
            </w:r>
          </w:p>
        </w:tc>
      </w:tr>
    </w:tbl>
    <w:p w:rsidR="00D4266A" w:rsidRPr="0048050B" w:rsidRDefault="00D4266A" w:rsidP="00D4266A">
      <w:pPr>
        <w:pStyle w:val="poimh2"/>
        <w:rPr>
          <w:rFonts w:cs="Times New Roman"/>
          <w:szCs w:val="24"/>
        </w:rPr>
      </w:pPr>
      <w:r w:rsidRPr="0048050B">
        <w:rPr>
          <w:rFonts w:cs="Times New Roman"/>
          <w:szCs w:val="24"/>
        </w:rPr>
        <w:t>Tabelul B.</w:t>
      </w:r>
      <w:r w:rsidRPr="0048050B">
        <w:rPr>
          <w:rFonts w:cs="Times New Roman"/>
          <w:szCs w:val="24"/>
        </w:rPr>
        <w:tab/>
        <w:t>Date specifice speciei la nivelul ariei naturale protejate</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Specia</w:t>
            </w:r>
          </w:p>
        </w:tc>
        <w:tc>
          <w:tcPr>
            <w:tcW w:w="5669" w:type="dxa"/>
          </w:tcPr>
          <w:p w:rsidR="00D4266A" w:rsidRPr="0048050B" w:rsidRDefault="00D4266A" w:rsidP="006106AD">
            <w:pPr>
              <w:rPr>
                <w:rFonts w:cs="Times New Roman"/>
                <w:szCs w:val="24"/>
              </w:rPr>
            </w:pPr>
            <w:r w:rsidRPr="0048050B">
              <w:rPr>
                <w:rStyle w:val="poimlat"/>
                <w:rFonts w:cs="Times New Roman"/>
                <w:szCs w:val="24"/>
              </w:rPr>
              <w:t>Galerida cristata</w:t>
            </w:r>
            <w:r w:rsidRPr="0048050B">
              <w:rPr>
                <w:rFonts w:cs="Times New Roman"/>
                <w:szCs w:val="24"/>
              </w:rPr>
              <w:t>, 1055, Nu figurează în anexele Directivei Păsări</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Informații specifice speciei</w:t>
            </w:r>
          </w:p>
        </w:tc>
        <w:tc>
          <w:tcPr>
            <w:tcW w:w="5669" w:type="dxa"/>
          </w:tcPr>
          <w:p w:rsidR="00D4266A" w:rsidRPr="0048050B" w:rsidRDefault="00D4266A" w:rsidP="006106AD">
            <w:pPr>
              <w:rPr>
                <w:rFonts w:cs="Times New Roman"/>
                <w:szCs w:val="24"/>
              </w:rPr>
            </w:pPr>
            <w:r w:rsidRPr="0048050B">
              <w:rPr>
                <w:rFonts w:cs="Times New Roman"/>
                <w:szCs w:val="24"/>
              </w:rPr>
              <w:t>Specie de ciocarlie ce cuibărește la sol, în apropierea localităților. Preferă zonele înierbate și cu vegetație ruderală.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Statutul de prezență [temporal]</w:t>
            </w:r>
          </w:p>
        </w:tc>
        <w:tc>
          <w:tcPr>
            <w:tcW w:w="5669" w:type="dxa"/>
          </w:tcPr>
          <w:p w:rsidR="00D4266A" w:rsidRPr="0048050B" w:rsidRDefault="00D4266A" w:rsidP="006106AD">
            <w:pPr>
              <w:rPr>
                <w:rFonts w:cs="Times New Roman"/>
                <w:szCs w:val="24"/>
              </w:rPr>
            </w:pPr>
            <w:r w:rsidRPr="0048050B">
              <w:rPr>
                <w:rFonts w:cs="Times New Roman"/>
                <w:szCs w:val="24"/>
              </w:rPr>
              <w:t>reproducere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4</w:t>
            </w:r>
          </w:p>
        </w:tc>
        <w:tc>
          <w:tcPr>
            <w:tcW w:w="2835" w:type="dxa"/>
          </w:tcPr>
          <w:p w:rsidR="00D4266A" w:rsidRPr="0048050B" w:rsidRDefault="00D4266A" w:rsidP="006106AD">
            <w:pPr>
              <w:rPr>
                <w:rFonts w:cs="Times New Roman"/>
                <w:szCs w:val="24"/>
              </w:rPr>
            </w:pPr>
            <w:r w:rsidRPr="0048050B">
              <w:rPr>
                <w:rFonts w:cs="Times New Roman"/>
                <w:szCs w:val="24"/>
              </w:rPr>
              <w:t>Statutul de prezență [spațial]</w:t>
            </w:r>
          </w:p>
        </w:tc>
        <w:tc>
          <w:tcPr>
            <w:tcW w:w="5669" w:type="dxa"/>
          </w:tcPr>
          <w:p w:rsidR="00D4266A" w:rsidRPr="0048050B" w:rsidRDefault="00D4266A" w:rsidP="006106AD">
            <w:pPr>
              <w:rPr>
                <w:rFonts w:cs="Times New Roman"/>
                <w:szCs w:val="24"/>
              </w:rPr>
            </w:pPr>
            <w:r w:rsidRPr="0048050B">
              <w:rPr>
                <w:rFonts w:cs="Times New Roman"/>
                <w:szCs w:val="24"/>
              </w:rPr>
              <w:t>larg răspândită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Statutul de prezență [management]</w:t>
            </w:r>
          </w:p>
        </w:tc>
        <w:tc>
          <w:tcPr>
            <w:tcW w:w="5669" w:type="dxa"/>
          </w:tcPr>
          <w:p w:rsidR="00D4266A" w:rsidRPr="0048050B" w:rsidRDefault="00D4266A" w:rsidP="006106AD">
            <w:pPr>
              <w:rPr>
                <w:rFonts w:cs="Times New Roman"/>
                <w:szCs w:val="24"/>
              </w:rPr>
            </w:pPr>
            <w:r w:rsidRPr="0048050B">
              <w:rPr>
                <w:rFonts w:cs="Times New Roman"/>
                <w:szCs w:val="24"/>
              </w:rPr>
              <w:t>nativă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Abundență</w:t>
            </w:r>
          </w:p>
        </w:tc>
        <w:tc>
          <w:tcPr>
            <w:tcW w:w="5669" w:type="dxa"/>
          </w:tcPr>
          <w:p w:rsidR="00D4266A" w:rsidRPr="0048050B" w:rsidRDefault="00D4266A" w:rsidP="006106AD">
            <w:pPr>
              <w:rPr>
                <w:rFonts w:cs="Times New Roman"/>
                <w:szCs w:val="24"/>
              </w:rPr>
            </w:pPr>
            <w:r w:rsidRPr="0048050B">
              <w:rPr>
                <w:rFonts w:cs="Times New Roman"/>
                <w:szCs w:val="24"/>
              </w:rPr>
              <w:t>comună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Perioada de colectare a datelor din teren</w:t>
            </w:r>
          </w:p>
        </w:tc>
        <w:tc>
          <w:tcPr>
            <w:tcW w:w="5669" w:type="dxa"/>
          </w:tcPr>
          <w:p w:rsidR="00D4266A" w:rsidRPr="0048050B" w:rsidRDefault="00D4266A" w:rsidP="006106AD">
            <w:pPr>
              <w:rPr>
                <w:rFonts w:cs="Times New Roman"/>
                <w:szCs w:val="24"/>
              </w:rPr>
            </w:pPr>
            <w:r w:rsidRPr="0048050B">
              <w:rPr>
                <w:rFonts w:cs="Times New Roman"/>
                <w:szCs w:val="24"/>
              </w:rPr>
              <w:t>Octombrie 2017 – Decembrie 2019</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lastRenderedPageBreak/>
              <w:t>8</w:t>
            </w:r>
          </w:p>
        </w:tc>
        <w:tc>
          <w:tcPr>
            <w:tcW w:w="2835" w:type="dxa"/>
          </w:tcPr>
          <w:p w:rsidR="00D4266A" w:rsidRPr="0048050B" w:rsidRDefault="00D4266A" w:rsidP="006106AD">
            <w:pPr>
              <w:rPr>
                <w:rFonts w:cs="Times New Roman"/>
                <w:szCs w:val="24"/>
              </w:rPr>
            </w:pPr>
            <w:r w:rsidRPr="0048050B">
              <w:rPr>
                <w:rFonts w:cs="Times New Roman"/>
                <w:szCs w:val="24"/>
              </w:rPr>
              <w:t>Distribuția speciei [interpretare]</w:t>
            </w:r>
          </w:p>
        </w:tc>
        <w:tc>
          <w:tcPr>
            <w:tcW w:w="5669" w:type="dxa"/>
          </w:tcPr>
          <w:p w:rsidR="00D4266A" w:rsidRPr="0048050B" w:rsidRDefault="00D4266A" w:rsidP="006106AD">
            <w:pPr>
              <w:rPr>
                <w:rFonts w:cs="Times New Roman"/>
                <w:szCs w:val="24"/>
              </w:rPr>
            </w:pPr>
            <w:r w:rsidRPr="0048050B">
              <w:rPr>
                <w:rFonts w:cs="Times New Roman"/>
                <w:szCs w:val="24"/>
              </w:rPr>
              <w:t>Întâlnită în habitatele deschise: pășuni, zone agricole și zonele urbane din jurul sitului. Cuibărește și se hrănește în jurul zonelor urbane, ferme, cariere, stâne.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9</w:t>
            </w:r>
          </w:p>
        </w:tc>
        <w:tc>
          <w:tcPr>
            <w:tcW w:w="2835" w:type="dxa"/>
          </w:tcPr>
          <w:p w:rsidR="00D4266A" w:rsidRPr="0048050B" w:rsidRDefault="00D4266A" w:rsidP="006106AD">
            <w:pPr>
              <w:rPr>
                <w:rFonts w:cs="Times New Roman"/>
                <w:szCs w:val="24"/>
              </w:rPr>
            </w:pPr>
            <w:r w:rsidRPr="0048050B">
              <w:rPr>
                <w:rFonts w:cs="Times New Roman"/>
                <w:szCs w:val="24"/>
              </w:rPr>
              <w:t>Distribuția speciei [harta distribuției]</w:t>
            </w:r>
          </w:p>
        </w:tc>
        <w:tc>
          <w:tcPr>
            <w:tcW w:w="5669" w:type="dxa"/>
          </w:tcPr>
          <w:p w:rsidR="00D4266A" w:rsidRPr="0048050B" w:rsidRDefault="00D4266A" w:rsidP="006106AD">
            <w:pPr>
              <w:rPr>
                <w:rFonts w:cs="Times New Roman"/>
                <w:szCs w:val="24"/>
              </w:rPr>
            </w:pPr>
            <w:r w:rsidRPr="0048050B">
              <w:rPr>
                <w:rFonts w:cs="Times New Roman"/>
                <w:szCs w:val="24"/>
              </w:rPr>
              <w:t>Harta de distribuție a speciei este anexată în anexa 3.12.</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10</w:t>
            </w:r>
          </w:p>
        </w:tc>
        <w:tc>
          <w:tcPr>
            <w:tcW w:w="2835" w:type="dxa"/>
          </w:tcPr>
          <w:p w:rsidR="00D4266A" w:rsidRPr="0048050B" w:rsidRDefault="00D4266A" w:rsidP="006106AD">
            <w:pPr>
              <w:rPr>
                <w:rFonts w:cs="Times New Roman"/>
                <w:szCs w:val="24"/>
              </w:rPr>
            </w:pPr>
            <w:r w:rsidRPr="0048050B">
              <w:rPr>
                <w:rFonts w:cs="Times New Roman"/>
                <w:szCs w:val="24"/>
              </w:rPr>
              <w:t>Alte informații privind sursele de informații</w:t>
            </w:r>
          </w:p>
        </w:tc>
        <w:tc>
          <w:tcPr>
            <w:tcW w:w="5669" w:type="dxa"/>
          </w:tcPr>
          <w:p w:rsidR="00D4266A" w:rsidRPr="0048050B" w:rsidRDefault="00D4266A" w:rsidP="006106AD">
            <w:pPr>
              <w:rPr>
                <w:rFonts w:cs="Times New Roman"/>
                <w:szCs w:val="24"/>
              </w:rPr>
            </w:pPr>
            <w:r w:rsidRPr="0048050B">
              <w:rPr>
                <w:rFonts w:cs="Times New Roman"/>
                <w:szCs w:val="24"/>
              </w:rPr>
              <w:t>Snow D.W &amp; Perrins C.M (1998), The Birds</w:t>
            </w:r>
            <w:r w:rsidRPr="0048050B">
              <w:rPr>
                <w:rFonts w:cs="Times New Roman"/>
                <w:szCs w:val="24"/>
              </w:rPr>
              <w:br/>
              <w:t xml:space="preserve">of the Western Palearctic, Concise Edition, Oxford University Press, New York; </w:t>
            </w:r>
            <w:r w:rsidRPr="0048050B">
              <w:rPr>
                <w:rFonts w:cs="Times New Roman"/>
                <w:szCs w:val="24"/>
              </w:rPr>
              <w:br/>
              <w:t>Svensson L., Mullarney K., Zetterstrӧm D.,</w:t>
            </w:r>
            <w:r w:rsidRPr="0048050B">
              <w:rPr>
                <w:rFonts w:cs="Times New Roman"/>
                <w:szCs w:val="24"/>
              </w:rPr>
              <w:br/>
              <w:t xml:space="preserve">Collins Bird Guide 2nd Edition, Harper Collins; </w:t>
            </w:r>
            <w:r w:rsidRPr="0048050B">
              <w:rPr>
                <w:rFonts w:cs="Times New Roman"/>
                <w:szCs w:val="24"/>
              </w:rPr>
              <w:br/>
              <w:t>BirdLife International (2015) IUCN Red List</w:t>
            </w:r>
            <w:r w:rsidRPr="0048050B">
              <w:rPr>
                <w:rFonts w:cs="Times New Roman"/>
                <w:szCs w:val="24"/>
              </w:rPr>
              <w:br/>
              <w:t>for birds. - Downloaded from http://www.birdlife.org</w:t>
            </w:r>
            <w:r w:rsidRPr="0048050B">
              <w:rPr>
                <w:rFonts w:cs="Times New Roman"/>
                <w:szCs w:val="24"/>
              </w:rPr>
              <w:br/>
              <w:t>Societatea Ornitologică Română (2019) Ornitodata</w:t>
            </w:r>
            <w:r w:rsidRPr="0048050B">
              <w:rPr>
                <w:rFonts w:cs="Times New Roman"/>
                <w:szCs w:val="24"/>
              </w:rPr>
              <w:br/>
              <w:t>/ baza de date SOR - Downloaded from http://pasaridinromania.sor.ro/.</w:t>
            </w:r>
          </w:p>
        </w:tc>
      </w:tr>
    </w:tbl>
    <w:p w:rsidR="00D4266A" w:rsidRPr="0048050B" w:rsidRDefault="00D4266A" w:rsidP="00D4266A">
      <w:pPr>
        <w:pStyle w:val="poimh1"/>
        <w:rPr>
          <w:rFonts w:cs="Times New Roman"/>
          <w:sz w:val="24"/>
          <w:szCs w:val="24"/>
        </w:rPr>
      </w:pPr>
      <w:r w:rsidRPr="0048050B">
        <w:rPr>
          <w:rFonts w:cs="Times New Roman"/>
          <w:sz w:val="24"/>
          <w:szCs w:val="24"/>
        </w:rPr>
        <w:t xml:space="preserve">1073 - </w:t>
      </w:r>
      <w:r w:rsidRPr="0048050B">
        <w:rPr>
          <w:rStyle w:val="poimlat"/>
          <w:rFonts w:cs="Times New Roman"/>
          <w:sz w:val="24"/>
          <w:szCs w:val="24"/>
        </w:rPr>
        <w:t xml:space="preserve">Haliaeetus albicilla, </w:t>
      </w:r>
      <w:r w:rsidRPr="0048050B">
        <w:rPr>
          <w:rFonts w:cs="Times New Roman"/>
          <w:sz w:val="24"/>
          <w:szCs w:val="24"/>
        </w:rPr>
        <w:t>Codalb</w:t>
      </w:r>
    </w:p>
    <w:p w:rsidR="00D4266A" w:rsidRPr="0048050B" w:rsidRDefault="00D4266A" w:rsidP="00D4266A">
      <w:pPr>
        <w:pStyle w:val="poimh2"/>
        <w:rPr>
          <w:rFonts w:cs="Times New Roman"/>
          <w:szCs w:val="24"/>
        </w:rPr>
      </w:pPr>
      <w:r w:rsidRPr="0048050B">
        <w:rPr>
          <w:rFonts w:cs="Times New Roman"/>
          <w:szCs w:val="24"/>
        </w:rPr>
        <w:t>Tabelul A.</w:t>
      </w:r>
      <w:r w:rsidRPr="0048050B">
        <w:rPr>
          <w:rFonts w:cs="Times New Roman"/>
          <w:szCs w:val="24"/>
        </w:rPr>
        <w:tab/>
        <w:t>Date generale ale speciei</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Cod Specie - EUNIS</w:t>
            </w:r>
          </w:p>
        </w:tc>
        <w:tc>
          <w:tcPr>
            <w:tcW w:w="5669" w:type="dxa"/>
          </w:tcPr>
          <w:p w:rsidR="00D4266A" w:rsidRPr="0048050B" w:rsidRDefault="00D4266A" w:rsidP="006106AD">
            <w:pPr>
              <w:rPr>
                <w:rFonts w:cs="Times New Roman"/>
                <w:szCs w:val="24"/>
              </w:rPr>
            </w:pPr>
            <w:r w:rsidRPr="0048050B">
              <w:rPr>
                <w:rFonts w:cs="Times New Roman"/>
                <w:szCs w:val="24"/>
              </w:rPr>
              <w:t>1073</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Denumirea științifică</w:t>
            </w:r>
          </w:p>
        </w:tc>
        <w:tc>
          <w:tcPr>
            <w:tcW w:w="5669" w:type="dxa"/>
          </w:tcPr>
          <w:p w:rsidR="00D4266A" w:rsidRPr="0048050B" w:rsidRDefault="00D4266A" w:rsidP="006106AD">
            <w:pPr>
              <w:rPr>
                <w:rFonts w:cs="Times New Roman"/>
                <w:szCs w:val="24"/>
              </w:rPr>
            </w:pPr>
            <w:r w:rsidRPr="0048050B">
              <w:rPr>
                <w:rStyle w:val="poimlat"/>
                <w:rFonts w:cs="Times New Roman"/>
                <w:szCs w:val="24"/>
              </w:rPr>
              <w:t>Haliaeetus albicilla</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Denumirea populară</w:t>
            </w:r>
          </w:p>
        </w:tc>
        <w:tc>
          <w:tcPr>
            <w:tcW w:w="5669" w:type="dxa"/>
          </w:tcPr>
          <w:p w:rsidR="00D4266A" w:rsidRPr="0048050B" w:rsidRDefault="00D4266A" w:rsidP="006106AD">
            <w:pPr>
              <w:rPr>
                <w:rFonts w:cs="Times New Roman"/>
                <w:szCs w:val="24"/>
              </w:rPr>
            </w:pPr>
            <w:r w:rsidRPr="0048050B">
              <w:rPr>
                <w:rFonts w:cs="Times New Roman"/>
                <w:szCs w:val="24"/>
              </w:rPr>
              <w:t>Codalb</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4</w:t>
            </w:r>
          </w:p>
        </w:tc>
        <w:tc>
          <w:tcPr>
            <w:tcW w:w="2835" w:type="dxa"/>
          </w:tcPr>
          <w:p w:rsidR="00D4266A" w:rsidRPr="0048050B" w:rsidRDefault="00D4266A" w:rsidP="006106AD">
            <w:pPr>
              <w:rPr>
                <w:rFonts w:cs="Times New Roman"/>
                <w:szCs w:val="24"/>
              </w:rPr>
            </w:pPr>
            <w:r w:rsidRPr="0048050B">
              <w:rPr>
                <w:rFonts w:cs="Times New Roman"/>
                <w:szCs w:val="24"/>
              </w:rPr>
              <w:t>Descrierea speciei</w:t>
            </w:r>
          </w:p>
        </w:tc>
        <w:tc>
          <w:tcPr>
            <w:tcW w:w="5669" w:type="dxa"/>
          </w:tcPr>
          <w:p w:rsidR="00D4266A" w:rsidRPr="0048050B" w:rsidRDefault="00D4266A" w:rsidP="006106AD">
            <w:pPr>
              <w:pStyle w:val="poimth"/>
              <w:rPr>
                <w:rFonts w:cs="Times New Roman"/>
                <w:sz w:val="24"/>
                <w:szCs w:val="24"/>
              </w:rPr>
            </w:pPr>
            <w:r w:rsidRPr="0048050B">
              <w:rPr>
                <w:rFonts w:cs="Times New Roman"/>
                <w:sz w:val="24"/>
                <w:szCs w:val="24"/>
              </w:rPr>
              <w:t>Descriere generală:</w:t>
            </w:r>
          </w:p>
          <w:p w:rsidR="00D4266A" w:rsidRPr="0048050B" w:rsidRDefault="00D4266A" w:rsidP="006106AD">
            <w:pPr>
              <w:rPr>
                <w:rFonts w:cs="Times New Roman"/>
                <w:szCs w:val="24"/>
              </w:rPr>
            </w:pPr>
            <w:r w:rsidRPr="0048050B">
              <w:rPr>
                <w:rFonts w:cs="Times New Roman"/>
                <w:szCs w:val="24"/>
              </w:rPr>
              <w:t>Acvilă de dimensiuni mari, cu aripi late și lungi; degetele sunt evidente. Coada este relativ scurtă, de culoare albă la adulți. Gâtul este lung iar ciocul puternic, de culoare galbenă. Corpul este cafeniu, având o nuanță mai deschisă pe piept. Juvenilii sunt cafenii-închiși. Păsările tinere au penaj intermediar între juvenili și adulți, fiind relativ ușor de aproximat vârsta în teren.</w:t>
            </w:r>
          </w:p>
          <w:p w:rsidR="00D4266A" w:rsidRPr="0048050B" w:rsidRDefault="00D4266A" w:rsidP="006106AD">
            <w:pPr>
              <w:pStyle w:val="poimth"/>
              <w:rPr>
                <w:rFonts w:cs="Times New Roman"/>
                <w:sz w:val="24"/>
                <w:szCs w:val="24"/>
              </w:rPr>
            </w:pPr>
            <w:r w:rsidRPr="0048050B">
              <w:rPr>
                <w:rFonts w:cs="Times New Roman"/>
                <w:sz w:val="24"/>
                <w:szCs w:val="24"/>
              </w:rPr>
              <w:t>Descriere hrană:</w:t>
            </w:r>
          </w:p>
          <w:p w:rsidR="00D4266A" w:rsidRPr="0048050B" w:rsidRDefault="00D4266A" w:rsidP="006106AD">
            <w:pPr>
              <w:rPr>
                <w:rFonts w:cs="Times New Roman"/>
                <w:szCs w:val="24"/>
              </w:rPr>
            </w:pPr>
            <w:r w:rsidRPr="0048050B">
              <w:rPr>
                <w:rFonts w:cs="Times New Roman"/>
                <w:szCs w:val="24"/>
              </w:rPr>
              <w:t>Consumă în principal pește și păsări de apă. În timpul iernii se hrănește și cu cadavre.</w:t>
            </w:r>
          </w:p>
          <w:p w:rsidR="00D4266A" w:rsidRPr="0048050B" w:rsidRDefault="00D4266A" w:rsidP="006106AD">
            <w:pPr>
              <w:pStyle w:val="poimth"/>
              <w:rPr>
                <w:rFonts w:cs="Times New Roman"/>
                <w:sz w:val="24"/>
                <w:szCs w:val="24"/>
              </w:rPr>
            </w:pPr>
            <w:r w:rsidRPr="0048050B">
              <w:rPr>
                <w:rFonts w:cs="Times New Roman"/>
                <w:sz w:val="24"/>
                <w:szCs w:val="24"/>
              </w:rPr>
              <w:t>Descriere cuibărit:</w:t>
            </w:r>
          </w:p>
          <w:p w:rsidR="00D4266A" w:rsidRPr="0048050B" w:rsidRDefault="00D4266A" w:rsidP="006106AD">
            <w:pPr>
              <w:rPr>
                <w:rFonts w:cs="Times New Roman"/>
                <w:szCs w:val="24"/>
              </w:rPr>
            </w:pPr>
            <w:r w:rsidRPr="0048050B">
              <w:rPr>
                <w:rFonts w:cs="Times New Roman"/>
                <w:szCs w:val="24"/>
              </w:rPr>
              <w:t>Specie dependentă de bazinele acvatice. Poate fi observată lângă malul mărilor, cursul râurilor sau lacuri interioare cu apă dulce.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Perioade critice</w:t>
            </w:r>
          </w:p>
        </w:tc>
        <w:tc>
          <w:tcPr>
            <w:tcW w:w="5669" w:type="dxa"/>
          </w:tcPr>
          <w:p w:rsidR="00D4266A" w:rsidRPr="0048050B" w:rsidRDefault="00D4266A" w:rsidP="006106AD">
            <w:pPr>
              <w:rPr>
                <w:rFonts w:cs="Times New Roman"/>
                <w:szCs w:val="24"/>
              </w:rPr>
            </w:pPr>
            <w:r w:rsidRPr="0048050B">
              <w:rPr>
                <w:rFonts w:cs="Times New Roman"/>
                <w:szCs w:val="24"/>
              </w:rPr>
              <w:t>Martie-Aprilie; Septembrie-Octombrie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Cerințe de habitat</w:t>
            </w:r>
          </w:p>
        </w:tc>
        <w:tc>
          <w:tcPr>
            <w:tcW w:w="5669" w:type="dxa"/>
          </w:tcPr>
          <w:p w:rsidR="00D4266A" w:rsidRPr="0048050B" w:rsidRDefault="00D4266A" w:rsidP="006106AD">
            <w:pPr>
              <w:rPr>
                <w:rFonts w:cs="Times New Roman"/>
                <w:szCs w:val="24"/>
              </w:rPr>
            </w:pPr>
            <w:r w:rsidRPr="0048050B">
              <w:rPr>
                <w:rFonts w:cs="Times New Roman"/>
                <w:szCs w:val="24"/>
              </w:rPr>
              <w:t>Cuibul este construit în arbori înalți ori pe terasele stâncilor. Cuibul este reutilizat de-a lungul anilor. Cei 1-2 pui sunt îngrijiți de ambii parteneri, până când învață să vâneze singuri.</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lastRenderedPageBreak/>
              <w:t>7</w:t>
            </w:r>
          </w:p>
        </w:tc>
        <w:tc>
          <w:tcPr>
            <w:tcW w:w="2835" w:type="dxa"/>
          </w:tcPr>
          <w:p w:rsidR="00D4266A" w:rsidRPr="0048050B" w:rsidRDefault="00D4266A" w:rsidP="006106AD">
            <w:pPr>
              <w:rPr>
                <w:rFonts w:cs="Times New Roman"/>
                <w:szCs w:val="24"/>
              </w:rPr>
            </w:pPr>
            <w:r w:rsidRPr="0048050B">
              <w:rPr>
                <w:rFonts w:cs="Times New Roman"/>
                <w:szCs w:val="24"/>
              </w:rPr>
              <w:t>Fotografii</w:t>
            </w:r>
          </w:p>
        </w:tc>
        <w:tc>
          <w:tcPr>
            <w:tcW w:w="5669" w:type="dxa"/>
          </w:tcPr>
          <w:p w:rsidR="00D4266A" w:rsidRPr="0048050B" w:rsidRDefault="00D4266A" w:rsidP="006106AD">
            <w:pPr>
              <w:rPr>
                <w:rFonts w:cs="Times New Roman"/>
                <w:szCs w:val="24"/>
              </w:rPr>
            </w:pPr>
            <w:r w:rsidRPr="0048050B">
              <w:rPr>
                <w:rFonts w:cs="Times New Roman"/>
                <w:szCs w:val="24"/>
              </w:rPr>
              <w:t>Fotografia speciei este reprezentată în anexa 2.a</w:t>
            </w:r>
          </w:p>
        </w:tc>
      </w:tr>
    </w:tbl>
    <w:p w:rsidR="00D4266A" w:rsidRPr="0048050B" w:rsidRDefault="00D4266A" w:rsidP="00D4266A">
      <w:pPr>
        <w:pStyle w:val="poimh2"/>
        <w:rPr>
          <w:rFonts w:cs="Times New Roman"/>
          <w:szCs w:val="24"/>
        </w:rPr>
      </w:pPr>
      <w:r w:rsidRPr="0048050B">
        <w:rPr>
          <w:rFonts w:cs="Times New Roman"/>
          <w:szCs w:val="24"/>
        </w:rPr>
        <w:t>Tabelul B.</w:t>
      </w:r>
      <w:r w:rsidRPr="0048050B">
        <w:rPr>
          <w:rFonts w:cs="Times New Roman"/>
          <w:szCs w:val="24"/>
        </w:rPr>
        <w:tab/>
        <w:t>Date specifice speciei la nivelul ariei naturale protejate</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Specia</w:t>
            </w:r>
          </w:p>
        </w:tc>
        <w:tc>
          <w:tcPr>
            <w:tcW w:w="5669" w:type="dxa"/>
          </w:tcPr>
          <w:p w:rsidR="00D4266A" w:rsidRPr="0048050B" w:rsidRDefault="00D4266A" w:rsidP="006106AD">
            <w:pPr>
              <w:rPr>
                <w:rFonts w:cs="Times New Roman"/>
                <w:szCs w:val="24"/>
              </w:rPr>
            </w:pPr>
            <w:r w:rsidRPr="0048050B">
              <w:rPr>
                <w:rStyle w:val="poimlat"/>
                <w:rFonts w:cs="Times New Roman"/>
                <w:szCs w:val="24"/>
              </w:rPr>
              <w:t>Haliaeetus albicilla</w:t>
            </w:r>
            <w:r w:rsidRPr="0048050B">
              <w:rPr>
                <w:rFonts w:cs="Times New Roman"/>
                <w:szCs w:val="24"/>
              </w:rPr>
              <w:t>, 1073, Anexa 1</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Informații specifice speciei</w:t>
            </w:r>
          </w:p>
        </w:tc>
        <w:tc>
          <w:tcPr>
            <w:tcW w:w="5669" w:type="dxa"/>
          </w:tcPr>
          <w:p w:rsidR="00D4266A" w:rsidRPr="0048050B" w:rsidRDefault="00D4266A" w:rsidP="006106AD">
            <w:pPr>
              <w:rPr>
                <w:rFonts w:cs="Times New Roman"/>
                <w:szCs w:val="24"/>
              </w:rPr>
            </w:pPr>
            <w:r w:rsidRPr="0048050B">
              <w:rPr>
                <w:rFonts w:cs="Times New Roman"/>
                <w:szCs w:val="24"/>
              </w:rPr>
              <w:t>Specie de pasaj, necuibăritoare. Codalbii pot fi întâlniți în perioada migrației tranzitând aria protejată.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Statutul de prezență [temporal]</w:t>
            </w:r>
          </w:p>
        </w:tc>
        <w:tc>
          <w:tcPr>
            <w:tcW w:w="5669" w:type="dxa"/>
          </w:tcPr>
          <w:p w:rsidR="00D4266A" w:rsidRPr="0048050B" w:rsidRDefault="00D4266A" w:rsidP="006106AD">
            <w:pPr>
              <w:rPr>
                <w:rFonts w:cs="Times New Roman"/>
                <w:szCs w:val="24"/>
              </w:rPr>
            </w:pPr>
            <w:r w:rsidRPr="0048050B">
              <w:rPr>
                <w:rFonts w:cs="Times New Roman"/>
                <w:szCs w:val="24"/>
              </w:rPr>
              <w:t>odihnă şi hranire / pasaj</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4</w:t>
            </w:r>
          </w:p>
        </w:tc>
        <w:tc>
          <w:tcPr>
            <w:tcW w:w="2835" w:type="dxa"/>
          </w:tcPr>
          <w:p w:rsidR="00D4266A" w:rsidRPr="0048050B" w:rsidRDefault="00D4266A" w:rsidP="006106AD">
            <w:pPr>
              <w:rPr>
                <w:rFonts w:cs="Times New Roman"/>
                <w:szCs w:val="24"/>
              </w:rPr>
            </w:pPr>
            <w:r w:rsidRPr="0048050B">
              <w:rPr>
                <w:rFonts w:cs="Times New Roman"/>
                <w:szCs w:val="24"/>
              </w:rPr>
              <w:t>Statutul de prezență [spațial]</w:t>
            </w:r>
          </w:p>
        </w:tc>
        <w:tc>
          <w:tcPr>
            <w:tcW w:w="5669" w:type="dxa"/>
          </w:tcPr>
          <w:p w:rsidR="00D4266A" w:rsidRPr="0048050B" w:rsidRDefault="00D4266A" w:rsidP="006106AD">
            <w:pPr>
              <w:rPr>
                <w:rFonts w:cs="Times New Roman"/>
                <w:szCs w:val="24"/>
              </w:rPr>
            </w:pPr>
            <w:r w:rsidRPr="0048050B">
              <w:rPr>
                <w:rFonts w:cs="Times New Roman"/>
                <w:szCs w:val="24"/>
              </w:rPr>
              <w:t>marginală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Statutul de prezență [management]</w:t>
            </w:r>
          </w:p>
        </w:tc>
        <w:tc>
          <w:tcPr>
            <w:tcW w:w="5669" w:type="dxa"/>
          </w:tcPr>
          <w:p w:rsidR="00D4266A" w:rsidRPr="0048050B" w:rsidRDefault="00D4266A" w:rsidP="006106AD">
            <w:pPr>
              <w:rPr>
                <w:rFonts w:cs="Times New Roman"/>
                <w:szCs w:val="24"/>
              </w:rPr>
            </w:pPr>
            <w:r w:rsidRPr="0048050B">
              <w:rPr>
                <w:rFonts w:cs="Times New Roman"/>
                <w:szCs w:val="24"/>
              </w:rPr>
              <w:t>nativă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Abundență</w:t>
            </w:r>
          </w:p>
        </w:tc>
        <w:tc>
          <w:tcPr>
            <w:tcW w:w="5669" w:type="dxa"/>
          </w:tcPr>
          <w:p w:rsidR="00D4266A" w:rsidRPr="0048050B" w:rsidRDefault="00D4266A" w:rsidP="006106AD">
            <w:pPr>
              <w:rPr>
                <w:rFonts w:cs="Times New Roman"/>
                <w:szCs w:val="24"/>
              </w:rPr>
            </w:pPr>
            <w:r w:rsidRPr="0048050B">
              <w:rPr>
                <w:rFonts w:cs="Times New Roman"/>
                <w:szCs w:val="24"/>
              </w:rPr>
              <w:t>rară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Perioada de colectare a datelor din teren</w:t>
            </w:r>
          </w:p>
        </w:tc>
        <w:tc>
          <w:tcPr>
            <w:tcW w:w="5669" w:type="dxa"/>
          </w:tcPr>
          <w:p w:rsidR="00D4266A" w:rsidRPr="0048050B" w:rsidRDefault="00D4266A" w:rsidP="006106AD">
            <w:pPr>
              <w:rPr>
                <w:rFonts w:cs="Times New Roman"/>
                <w:szCs w:val="24"/>
              </w:rPr>
            </w:pPr>
            <w:r w:rsidRPr="0048050B">
              <w:rPr>
                <w:rFonts w:cs="Times New Roman"/>
                <w:szCs w:val="24"/>
              </w:rPr>
              <w:t>Octombrie 2017 – Decembrie 2019</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8</w:t>
            </w:r>
          </w:p>
        </w:tc>
        <w:tc>
          <w:tcPr>
            <w:tcW w:w="2835" w:type="dxa"/>
          </w:tcPr>
          <w:p w:rsidR="00D4266A" w:rsidRPr="0048050B" w:rsidRDefault="00D4266A" w:rsidP="006106AD">
            <w:pPr>
              <w:rPr>
                <w:rFonts w:cs="Times New Roman"/>
                <w:szCs w:val="24"/>
              </w:rPr>
            </w:pPr>
            <w:r w:rsidRPr="0048050B">
              <w:rPr>
                <w:rFonts w:cs="Times New Roman"/>
                <w:szCs w:val="24"/>
              </w:rPr>
              <w:t>Distribuția speciei [interpretare]</w:t>
            </w:r>
          </w:p>
        </w:tc>
        <w:tc>
          <w:tcPr>
            <w:tcW w:w="5669" w:type="dxa"/>
          </w:tcPr>
          <w:p w:rsidR="00D4266A" w:rsidRPr="0048050B" w:rsidRDefault="00D4266A" w:rsidP="006106AD">
            <w:pPr>
              <w:rPr>
                <w:rFonts w:cs="Times New Roman"/>
                <w:szCs w:val="24"/>
              </w:rPr>
            </w:pPr>
            <w:r w:rsidRPr="0048050B">
              <w:rPr>
                <w:rFonts w:cs="Times New Roman"/>
                <w:szCs w:val="24"/>
              </w:rPr>
              <w:t>Zonele deschise, pajiștile și terenurile agricole.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9</w:t>
            </w:r>
          </w:p>
        </w:tc>
        <w:tc>
          <w:tcPr>
            <w:tcW w:w="2835" w:type="dxa"/>
          </w:tcPr>
          <w:p w:rsidR="00D4266A" w:rsidRPr="0048050B" w:rsidRDefault="00D4266A" w:rsidP="006106AD">
            <w:pPr>
              <w:rPr>
                <w:rFonts w:cs="Times New Roman"/>
                <w:szCs w:val="24"/>
              </w:rPr>
            </w:pPr>
            <w:r w:rsidRPr="0048050B">
              <w:rPr>
                <w:rFonts w:cs="Times New Roman"/>
                <w:szCs w:val="24"/>
              </w:rPr>
              <w:t>Distribuția speciei [harta distribuției]</w:t>
            </w:r>
          </w:p>
        </w:tc>
        <w:tc>
          <w:tcPr>
            <w:tcW w:w="5669" w:type="dxa"/>
          </w:tcPr>
          <w:p w:rsidR="00D4266A" w:rsidRPr="0048050B" w:rsidRDefault="00D4266A" w:rsidP="006106AD">
            <w:pPr>
              <w:rPr>
                <w:rFonts w:cs="Times New Roman"/>
                <w:szCs w:val="24"/>
              </w:rPr>
            </w:pPr>
            <w:r w:rsidRPr="0048050B">
              <w:rPr>
                <w:rFonts w:cs="Times New Roman"/>
                <w:szCs w:val="24"/>
              </w:rPr>
              <w:t>Harta de distribuție a speciei este anexată în anexa 3.12.</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10</w:t>
            </w:r>
          </w:p>
        </w:tc>
        <w:tc>
          <w:tcPr>
            <w:tcW w:w="2835" w:type="dxa"/>
          </w:tcPr>
          <w:p w:rsidR="00D4266A" w:rsidRPr="0048050B" w:rsidRDefault="00D4266A" w:rsidP="006106AD">
            <w:pPr>
              <w:rPr>
                <w:rFonts w:cs="Times New Roman"/>
                <w:szCs w:val="24"/>
              </w:rPr>
            </w:pPr>
            <w:r w:rsidRPr="0048050B">
              <w:rPr>
                <w:rFonts w:cs="Times New Roman"/>
                <w:szCs w:val="24"/>
              </w:rPr>
              <w:t>Alte informații privind sursele de informații</w:t>
            </w:r>
          </w:p>
        </w:tc>
        <w:tc>
          <w:tcPr>
            <w:tcW w:w="5669" w:type="dxa"/>
          </w:tcPr>
          <w:p w:rsidR="00D4266A" w:rsidRPr="0048050B" w:rsidRDefault="00D4266A" w:rsidP="006106AD">
            <w:pPr>
              <w:rPr>
                <w:rFonts w:cs="Times New Roman"/>
                <w:szCs w:val="24"/>
              </w:rPr>
            </w:pPr>
            <w:r w:rsidRPr="0048050B">
              <w:rPr>
                <w:rFonts w:cs="Times New Roman"/>
                <w:szCs w:val="24"/>
              </w:rPr>
              <w:t>Snow D.W &amp; Perrins C.M (1998), The Birds</w:t>
            </w:r>
            <w:r w:rsidRPr="0048050B">
              <w:rPr>
                <w:rFonts w:cs="Times New Roman"/>
                <w:szCs w:val="24"/>
              </w:rPr>
              <w:br/>
              <w:t xml:space="preserve">of the Western Palearctic, Concise Edition, Oxford University Press, New York; </w:t>
            </w:r>
            <w:r w:rsidRPr="0048050B">
              <w:rPr>
                <w:rFonts w:cs="Times New Roman"/>
                <w:szCs w:val="24"/>
              </w:rPr>
              <w:br/>
              <w:t>Svensson L., Mullarney K., Zetterstrӧm D.,</w:t>
            </w:r>
            <w:r w:rsidRPr="0048050B">
              <w:rPr>
                <w:rFonts w:cs="Times New Roman"/>
                <w:szCs w:val="24"/>
              </w:rPr>
              <w:br/>
              <w:t xml:space="preserve">Collins Bird Guide 2nd Edition, Harper Collins; </w:t>
            </w:r>
            <w:r w:rsidRPr="0048050B">
              <w:rPr>
                <w:rFonts w:cs="Times New Roman"/>
                <w:szCs w:val="24"/>
              </w:rPr>
              <w:br/>
              <w:t>BirdLife International (2015) IUCN Red List</w:t>
            </w:r>
            <w:r w:rsidRPr="0048050B">
              <w:rPr>
                <w:rFonts w:cs="Times New Roman"/>
                <w:szCs w:val="24"/>
              </w:rPr>
              <w:br/>
              <w:t>for birds. - Downloaded from http://www.birdlife.org</w:t>
            </w:r>
            <w:r w:rsidRPr="0048050B">
              <w:rPr>
                <w:rFonts w:cs="Times New Roman"/>
                <w:szCs w:val="24"/>
              </w:rPr>
              <w:br/>
              <w:t>Societatea Ornitologică Română (2019) Ornitodata</w:t>
            </w:r>
            <w:r w:rsidRPr="0048050B">
              <w:rPr>
                <w:rFonts w:cs="Times New Roman"/>
                <w:szCs w:val="24"/>
              </w:rPr>
              <w:br/>
              <w:t>/ baza de date SOR - Downloaded from http://pasaridinromania.sor.ro/.</w:t>
            </w:r>
          </w:p>
        </w:tc>
      </w:tr>
    </w:tbl>
    <w:p w:rsidR="00D4266A" w:rsidRPr="0048050B" w:rsidRDefault="00D4266A" w:rsidP="00D4266A">
      <w:pPr>
        <w:pStyle w:val="poimh1"/>
        <w:rPr>
          <w:rFonts w:cs="Times New Roman"/>
          <w:sz w:val="24"/>
          <w:szCs w:val="24"/>
        </w:rPr>
      </w:pPr>
      <w:r w:rsidRPr="0048050B">
        <w:rPr>
          <w:rFonts w:cs="Times New Roman"/>
          <w:sz w:val="24"/>
          <w:szCs w:val="24"/>
        </w:rPr>
        <w:t xml:space="preserve">1075 - </w:t>
      </w:r>
      <w:r w:rsidRPr="0048050B">
        <w:rPr>
          <w:rStyle w:val="poimlat"/>
          <w:rFonts w:cs="Times New Roman"/>
          <w:sz w:val="24"/>
          <w:szCs w:val="24"/>
        </w:rPr>
        <w:t xml:space="preserve">Hieraaetus pennatus, </w:t>
      </w:r>
      <w:r w:rsidRPr="0048050B">
        <w:rPr>
          <w:rFonts w:cs="Times New Roman"/>
          <w:sz w:val="24"/>
          <w:szCs w:val="24"/>
        </w:rPr>
        <w:t>Acvilă mică</w:t>
      </w:r>
    </w:p>
    <w:p w:rsidR="00D4266A" w:rsidRPr="0048050B" w:rsidRDefault="00D4266A" w:rsidP="00D4266A">
      <w:pPr>
        <w:pStyle w:val="poimh2"/>
        <w:rPr>
          <w:rFonts w:cs="Times New Roman"/>
          <w:szCs w:val="24"/>
        </w:rPr>
      </w:pPr>
      <w:r w:rsidRPr="0048050B">
        <w:rPr>
          <w:rFonts w:cs="Times New Roman"/>
          <w:szCs w:val="24"/>
        </w:rPr>
        <w:t>Tabelul A.</w:t>
      </w:r>
      <w:r w:rsidRPr="0048050B">
        <w:rPr>
          <w:rFonts w:cs="Times New Roman"/>
          <w:szCs w:val="24"/>
        </w:rPr>
        <w:tab/>
        <w:t>Date generale ale speciei</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Cod Specie - EUNIS</w:t>
            </w:r>
          </w:p>
        </w:tc>
        <w:tc>
          <w:tcPr>
            <w:tcW w:w="5669" w:type="dxa"/>
          </w:tcPr>
          <w:p w:rsidR="00D4266A" w:rsidRPr="0048050B" w:rsidRDefault="00D4266A" w:rsidP="006106AD">
            <w:pPr>
              <w:rPr>
                <w:rFonts w:cs="Times New Roman"/>
                <w:szCs w:val="24"/>
              </w:rPr>
            </w:pPr>
            <w:r w:rsidRPr="0048050B">
              <w:rPr>
                <w:rFonts w:cs="Times New Roman"/>
                <w:szCs w:val="24"/>
              </w:rPr>
              <w:t>1075</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Denumirea științifică</w:t>
            </w:r>
          </w:p>
        </w:tc>
        <w:tc>
          <w:tcPr>
            <w:tcW w:w="5669" w:type="dxa"/>
          </w:tcPr>
          <w:p w:rsidR="00D4266A" w:rsidRPr="0048050B" w:rsidRDefault="00D4266A" w:rsidP="006106AD">
            <w:pPr>
              <w:rPr>
                <w:rFonts w:cs="Times New Roman"/>
                <w:szCs w:val="24"/>
              </w:rPr>
            </w:pPr>
            <w:r w:rsidRPr="0048050B">
              <w:rPr>
                <w:rStyle w:val="poimlat"/>
                <w:rFonts w:cs="Times New Roman"/>
                <w:szCs w:val="24"/>
              </w:rPr>
              <w:t>Hieraaetus pennatus</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Denumirea populară</w:t>
            </w:r>
          </w:p>
        </w:tc>
        <w:tc>
          <w:tcPr>
            <w:tcW w:w="5669" w:type="dxa"/>
          </w:tcPr>
          <w:p w:rsidR="00D4266A" w:rsidRPr="0048050B" w:rsidRDefault="00D4266A" w:rsidP="006106AD">
            <w:pPr>
              <w:rPr>
                <w:rFonts w:cs="Times New Roman"/>
                <w:szCs w:val="24"/>
              </w:rPr>
            </w:pPr>
            <w:r w:rsidRPr="0048050B">
              <w:rPr>
                <w:rFonts w:cs="Times New Roman"/>
                <w:szCs w:val="24"/>
              </w:rPr>
              <w:t>Acvilă mică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lastRenderedPageBreak/>
              <w:t>4</w:t>
            </w:r>
          </w:p>
        </w:tc>
        <w:tc>
          <w:tcPr>
            <w:tcW w:w="2835" w:type="dxa"/>
          </w:tcPr>
          <w:p w:rsidR="00D4266A" w:rsidRPr="0048050B" w:rsidRDefault="00D4266A" w:rsidP="006106AD">
            <w:pPr>
              <w:rPr>
                <w:rFonts w:cs="Times New Roman"/>
                <w:szCs w:val="24"/>
              </w:rPr>
            </w:pPr>
            <w:r w:rsidRPr="0048050B">
              <w:rPr>
                <w:rFonts w:cs="Times New Roman"/>
                <w:szCs w:val="24"/>
              </w:rPr>
              <w:t>Descrierea speciei</w:t>
            </w:r>
          </w:p>
        </w:tc>
        <w:tc>
          <w:tcPr>
            <w:tcW w:w="5669" w:type="dxa"/>
          </w:tcPr>
          <w:p w:rsidR="00D4266A" w:rsidRPr="0048050B" w:rsidRDefault="00D4266A" w:rsidP="006106AD">
            <w:pPr>
              <w:pStyle w:val="poimth"/>
              <w:rPr>
                <w:rFonts w:cs="Times New Roman"/>
                <w:sz w:val="24"/>
                <w:szCs w:val="24"/>
              </w:rPr>
            </w:pPr>
            <w:r w:rsidRPr="0048050B">
              <w:rPr>
                <w:rFonts w:cs="Times New Roman"/>
                <w:sz w:val="24"/>
                <w:szCs w:val="24"/>
              </w:rPr>
              <w:t>Descriere generală:</w:t>
            </w:r>
          </w:p>
          <w:p w:rsidR="00D4266A" w:rsidRPr="0048050B" w:rsidRDefault="00D4266A" w:rsidP="006106AD">
            <w:pPr>
              <w:rPr>
                <w:rFonts w:cs="Times New Roman"/>
                <w:szCs w:val="24"/>
              </w:rPr>
            </w:pPr>
            <w:r w:rsidRPr="0048050B">
              <w:rPr>
                <w:rFonts w:cs="Times New Roman"/>
                <w:szCs w:val="24"/>
              </w:rPr>
              <w:t>Acvilă asemănătoare ca talie și formă cu un șorecar. Zborul este tipic acvilelor, cu un curs mai drept, adesea cu viteză mare și planări lungi. Există două forme din punct de vedere al coloritului penajului ventral: închisă și deschisă. Partea dorsală, la ambele forme (închisă și deschisă), prezintă benzi ocru-gălbui pe supraalare. Supracodalele sunt albe.</w:t>
            </w:r>
          </w:p>
          <w:p w:rsidR="00D4266A" w:rsidRPr="0048050B" w:rsidRDefault="00D4266A" w:rsidP="006106AD">
            <w:pPr>
              <w:pStyle w:val="poimth"/>
              <w:rPr>
                <w:rFonts w:cs="Times New Roman"/>
                <w:sz w:val="24"/>
                <w:szCs w:val="24"/>
              </w:rPr>
            </w:pPr>
            <w:r w:rsidRPr="0048050B">
              <w:rPr>
                <w:rFonts w:cs="Times New Roman"/>
                <w:sz w:val="24"/>
                <w:szCs w:val="24"/>
              </w:rPr>
              <w:t>Descriere hrană:</w:t>
            </w:r>
          </w:p>
          <w:p w:rsidR="00D4266A" w:rsidRPr="0048050B" w:rsidRDefault="00D4266A" w:rsidP="006106AD">
            <w:pPr>
              <w:rPr>
                <w:rFonts w:cs="Times New Roman"/>
                <w:szCs w:val="24"/>
              </w:rPr>
            </w:pPr>
            <w:r w:rsidRPr="0048050B">
              <w:rPr>
                <w:rFonts w:cs="Times New Roman"/>
                <w:szCs w:val="24"/>
              </w:rPr>
              <w:t>Se hrănește cu mamifere, reptile, păsări, majoritatea prinse aproape de sol, în picaj.</w:t>
            </w:r>
          </w:p>
          <w:p w:rsidR="00D4266A" w:rsidRPr="0048050B" w:rsidRDefault="00D4266A" w:rsidP="006106AD">
            <w:pPr>
              <w:pStyle w:val="poimth"/>
              <w:rPr>
                <w:rFonts w:cs="Times New Roman"/>
                <w:sz w:val="24"/>
                <w:szCs w:val="24"/>
              </w:rPr>
            </w:pPr>
            <w:r w:rsidRPr="0048050B">
              <w:rPr>
                <w:rFonts w:cs="Times New Roman"/>
                <w:sz w:val="24"/>
                <w:szCs w:val="24"/>
              </w:rPr>
              <w:t>Descriere cuibărit:</w:t>
            </w:r>
          </w:p>
          <w:p w:rsidR="00D4266A" w:rsidRPr="0048050B" w:rsidRDefault="00D4266A" w:rsidP="006106AD">
            <w:pPr>
              <w:rPr>
                <w:rFonts w:cs="Times New Roman"/>
                <w:szCs w:val="24"/>
              </w:rPr>
            </w:pPr>
            <w:r w:rsidRPr="0048050B">
              <w:rPr>
                <w:rFonts w:cs="Times New Roman"/>
                <w:szCs w:val="24"/>
              </w:rPr>
              <w:t>Se manifesta teritorial si pe teritoriul sau are mai multe cuiburi pe care le foloseste alternativ. Isi construieste rar cuibul si prefera sa foloseasca cuiburile altor rapitoare, inclusiv cel de codalb. Cuibul este asezat in copaci si alcatuit din crengi, ornamentate cu ramuri verzi.</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Perioade critice</w:t>
            </w:r>
          </w:p>
        </w:tc>
        <w:tc>
          <w:tcPr>
            <w:tcW w:w="5669" w:type="dxa"/>
          </w:tcPr>
          <w:p w:rsidR="00D4266A" w:rsidRPr="0048050B" w:rsidRDefault="00D4266A" w:rsidP="006106AD">
            <w:pPr>
              <w:rPr>
                <w:rFonts w:cs="Times New Roman"/>
                <w:szCs w:val="24"/>
              </w:rPr>
            </w:pPr>
            <w:r w:rsidRPr="0048050B">
              <w:rPr>
                <w:rFonts w:cs="Times New Roman"/>
                <w:szCs w:val="24"/>
              </w:rPr>
              <w:t>Aprilie-Iunie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Cerințe de habitat</w:t>
            </w:r>
          </w:p>
        </w:tc>
        <w:tc>
          <w:tcPr>
            <w:tcW w:w="5669" w:type="dxa"/>
          </w:tcPr>
          <w:p w:rsidR="00D4266A" w:rsidRPr="0048050B" w:rsidRDefault="00D4266A" w:rsidP="006106AD">
            <w:pPr>
              <w:rPr>
                <w:rFonts w:cs="Times New Roman"/>
                <w:szCs w:val="24"/>
              </w:rPr>
            </w:pPr>
            <w:r w:rsidRPr="0048050B">
              <w:rPr>
                <w:rFonts w:cs="Times New Roman"/>
                <w:szCs w:val="24"/>
              </w:rPr>
              <w:t>Femela depune 1 – 2 oua in ultima parte a lunii aprilie si inceputul lunii mai, cu o dimensiune medie de 56 x 45,3 mm. Incubatia dureaza in medie 30 – 35 de zile si este asigurata de ambii parteneri. Puii devin zburatori la 50 – 56 de zile, urmandu-si parintii.</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Fotografii</w:t>
            </w:r>
          </w:p>
        </w:tc>
        <w:tc>
          <w:tcPr>
            <w:tcW w:w="5669" w:type="dxa"/>
          </w:tcPr>
          <w:p w:rsidR="00D4266A" w:rsidRPr="0048050B" w:rsidRDefault="00D4266A" w:rsidP="006106AD">
            <w:pPr>
              <w:rPr>
                <w:rFonts w:cs="Times New Roman"/>
                <w:szCs w:val="24"/>
              </w:rPr>
            </w:pPr>
            <w:r w:rsidRPr="0048050B">
              <w:rPr>
                <w:rFonts w:cs="Times New Roman"/>
                <w:szCs w:val="24"/>
              </w:rPr>
              <w:t>Fotografia speciei este reprezentată în anexa 2.a</w:t>
            </w:r>
          </w:p>
        </w:tc>
      </w:tr>
    </w:tbl>
    <w:p w:rsidR="00D4266A" w:rsidRPr="0048050B" w:rsidRDefault="00D4266A" w:rsidP="00D4266A">
      <w:pPr>
        <w:pStyle w:val="poimh2"/>
        <w:rPr>
          <w:rFonts w:cs="Times New Roman"/>
          <w:szCs w:val="24"/>
        </w:rPr>
      </w:pPr>
      <w:r w:rsidRPr="0048050B">
        <w:rPr>
          <w:rFonts w:cs="Times New Roman"/>
          <w:szCs w:val="24"/>
        </w:rPr>
        <w:t>Tabelul B.</w:t>
      </w:r>
      <w:r w:rsidRPr="0048050B">
        <w:rPr>
          <w:rFonts w:cs="Times New Roman"/>
          <w:szCs w:val="24"/>
        </w:rPr>
        <w:tab/>
        <w:t>Date specifice speciei la nivelul ariei naturale protejate</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Specia</w:t>
            </w:r>
          </w:p>
        </w:tc>
        <w:tc>
          <w:tcPr>
            <w:tcW w:w="5669" w:type="dxa"/>
          </w:tcPr>
          <w:p w:rsidR="00D4266A" w:rsidRPr="0048050B" w:rsidRDefault="00D4266A" w:rsidP="006106AD">
            <w:pPr>
              <w:rPr>
                <w:rFonts w:cs="Times New Roman"/>
                <w:szCs w:val="24"/>
              </w:rPr>
            </w:pPr>
            <w:r w:rsidRPr="0048050B">
              <w:rPr>
                <w:rStyle w:val="poimlat"/>
                <w:rFonts w:cs="Times New Roman"/>
                <w:szCs w:val="24"/>
              </w:rPr>
              <w:t>Hieraaetus pennatus</w:t>
            </w:r>
            <w:r w:rsidRPr="0048050B">
              <w:rPr>
                <w:rFonts w:cs="Times New Roman"/>
                <w:szCs w:val="24"/>
              </w:rPr>
              <w:t>, 1075, Anexa 1</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Informații specifice speciei</w:t>
            </w:r>
          </w:p>
        </w:tc>
        <w:tc>
          <w:tcPr>
            <w:tcW w:w="5669" w:type="dxa"/>
          </w:tcPr>
          <w:p w:rsidR="00D4266A" w:rsidRPr="0048050B" w:rsidRDefault="00D4266A" w:rsidP="006106AD">
            <w:pPr>
              <w:rPr>
                <w:rFonts w:cs="Times New Roman"/>
                <w:szCs w:val="24"/>
              </w:rPr>
            </w:pPr>
            <w:r w:rsidRPr="0048050B">
              <w:rPr>
                <w:rFonts w:cs="Times New Roman"/>
                <w:szCs w:val="24"/>
              </w:rPr>
              <w:t>Specie de acvilă ce folosește zonele deschise din arie pentru odihnă și hrănire în sezonul de cuibărit.</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Statutul de prezență [temporal]</w:t>
            </w:r>
          </w:p>
        </w:tc>
        <w:tc>
          <w:tcPr>
            <w:tcW w:w="5669" w:type="dxa"/>
          </w:tcPr>
          <w:p w:rsidR="00D4266A" w:rsidRPr="0048050B" w:rsidRDefault="00D4266A" w:rsidP="006106AD">
            <w:pPr>
              <w:rPr>
                <w:rFonts w:cs="Times New Roman"/>
                <w:szCs w:val="24"/>
              </w:rPr>
            </w:pPr>
            <w:r w:rsidRPr="0048050B">
              <w:rPr>
                <w:rFonts w:cs="Times New Roman"/>
                <w:szCs w:val="24"/>
              </w:rPr>
              <w:t>odihnă şi hranire / pasaj</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4</w:t>
            </w:r>
          </w:p>
        </w:tc>
        <w:tc>
          <w:tcPr>
            <w:tcW w:w="2835" w:type="dxa"/>
          </w:tcPr>
          <w:p w:rsidR="00D4266A" w:rsidRPr="0048050B" w:rsidRDefault="00D4266A" w:rsidP="006106AD">
            <w:pPr>
              <w:rPr>
                <w:rFonts w:cs="Times New Roman"/>
                <w:szCs w:val="24"/>
              </w:rPr>
            </w:pPr>
            <w:r w:rsidRPr="0048050B">
              <w:rPr>
                <w:rFonts w:cs="Times New Roman"/>
                <w:szCs w:val="24"/>
              </w:rPr>
              <w:t>Statutul de prezență [spațial]</w:t>
            </w:r>
          </w:p>
        </w:tc>
        <w:tc>
          <w:tcPr>
            <w:tcW w:w="5669" w:type="dxa"/>
          </w:tcPr>
          <w:p w:rsidR="00D4266A" w:rsidRPr="0048050B" w:rsidRDefault="00D4266A" w:rsidP="006106AD">
            <w:pPr>
              <w:rPr>
                <w:rFonts w:cs="Times New Roman"/>
                <w:szCs w:val="24"/>
              </w:rPr>
            </w:pPr>
            <w:r w:rsidRPr="0048050B">
              <w:rPr>
                <w:rFonts w:cs="Times New Roman"/>
                <w:szCs w:val="24"/>
              </w:rPr>
              <w:t>larg răspândită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Statutul de prezență [management]</w:t>
            </w:r>
          </w:p>
        </w:tc>
        <w:tc>
          <w:tcPr>
            <w:tcW w:w="5669" w:type="dxa"/>
          </w:tcPr>
          <w:p w:rsidR="00D4266A" w:rsidRPr="0048050B" w:rsidRDefault="00D4266A" w:rsidP="006106AD">
            <w:pPr>
              <w:rPr>
                <w:rFonts w:cs="Times New Roman"/>
                <w:szCs w:val="24"/>
              </w:rPr>
            </w:pPr>
            <w:r w:rsidRPr="0048050B">
              <w:rPr>
                <w:rFonts w:cs="Times New Roman"/>
                <w:szCs w:val="24"/>
              </w:rPr>
              <w:t>nativă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Abundență</w:t>
            </w:r>
          </w:p>
        </w:tc>
        <w:tc>
          <w:tcPr>
            <w:tcW w:w="5669" w:type="dxa"/>
          </w:tcPr>
          <w:p w:rsidR="00D4266A" w:rsidRPr="0048050B" w:rsidRDefault="00D4266A" w:rsidP="006106AD">
            <w:pPr>
              <w:rPr>
                <w:rFonts w:cs="Times New Roman"/>
                <w:szCs w:val="24"/>
              </w:rPr>
            </w:pPr>
            <w:r w:rsidRPr="0048050B">
              <w:rPr>
                <w:rFonts w:cs="Times New Roman"/>
                <w:szCs w:val="24"/>
              </w:rPr>
              <w:t>prezență certă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Perioada de colectare a datelor din teren</w:t>
            </w:r>
          </w:p>
        </w:tc>
        <w:tc>
          <w:tcPr>
            <w:tcW w:w="5669" w:type="dxa"/>
          </w:tcPr>
          <w:p w:rsidR="00D4266A" w:rsidRPr="0048050B" w:rsidRDefault="00D4266A" w:rsidP="006106AD">
            <w:pPr>
              <w:rPr>
                <w:rFonts w:cs="Times New Roman"/>
                <w:szCs w:val="24"/>
              </w:rPr>
            </w:pPr>
            <w:r w:rsidRPr="0048050B">
              <w:rPr>
                <w:rFonts w:cs="Times New Roman"/>
                <w:szCs w:val="24"/>
              </w:rPr>
              <w:t>Octombrie 2017 – Decembrie 2019</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lastRenderedPageBreak/>
              <w:t>8</w:t>
            </w:r>
          </w:p>
        </w:tc>
        <w:tc>
          <w:tcPr>
            <w:tcW w:w="2835" w:type="dxa"/>
          </w:tcPr>
          <w:p w:rsidR="00D4266A" w:rsidRPr="0048050B" w:rsidRDefault="00D4266A" w:rsidP="006106AD">
            <w:pPr>
              <w:rPr>
                <w:rFonts w:cs="Times New Roman"/>
                <w:szCs w:val="24"/>
              </w:rPr>
            </w:pPr>
            <w:r w:rsidRPr="0048050B">
              <w:rPr>
                <w:rFonts w:cs="Times New Roman"/>
                <w:szCs w:val="24"/>
              </w:rPr>
              <w:t>Distribuția speciei [interpretare]</w:t>
            </w:r>
          </w:p>
        </w:tc>
        <w:tc>
          <w:tcPr>
            <w:tcW w:w="5669" w:type="dxa"/>
          </w:tcPr>
          <w:p w:rsidR="00D4266A" w:rsidRPr="0048050B" w:rsidRDefault="00D4266A" w:rsidP="006106AD">
            <w:pPr>
              <w:rPr>
                <w:rFonts w:cs="Times New Roman"/>
                <w:szCs w:val="24"/>
              </w:rPr>
            </w:pPr>
            <w:r w:rsidRPr="0048050B">
              <w:rPr>
                <w:rFonts w:cs="Times New Roman"/>
                <w:szCs w:val="24"/>
              </w:rPr>
              <w:t xml:space="preserve">Cuibărește în pădurile din apropierea sitului și se hrănește în habitatele deshise (pășuni, fânețe, agricol). Preferă zonele deschise de pajiște și a terasamentelor de viță de vie. </w:t>
            </w:r>
            <w:r w:rsidRPr="0048050B">
              <w:rPr>
                <w:rFonts w:cs="Times New Roman"/>
                <w:szCs w:val="24"/>
                <w:shd w:val="clear" w:color="auto" w:fill="FFFFFF"/>
              </w:rPr>
              <w:t>Folosește suprafețele deschise de pășune și teren arabil pentru hrănire (</w:t>
            </w:r>
            <w:r w:rsidRPr="0048050B">
              <w:rPr>
                <w:rFonts w:cs="Times New Roman"/>
                <w:szCs w:val="24"/>
              </w:rPr>
              <w:t>pajiștea din vestul comunei Saraiu</w:t>
            </w:r>
            <w:r w:rsidRPr="0048050B">
              <w:rPr>
                <w:rFonts w:cs="Times New Roman"/>
                <w:szCs w:val="24"/>
                <w:shd w:val="clear" w:color="auto" w:fill="FFFFFF"/>
              </w:rPr>
              <w:t>).</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9</w:t>
            </w:r>
          </w:p>
        </w:tc>
        <w:tc>
          <w:tcPr>
            <w:tcW w:w="2835" w:type="dxa"/>
          </w:tcPr>
          <w:p w:rsidR="00D4266A" w:rsidRPr="0048050B" w:rsidRDefault="00D4266A" w:rsidP="006106AD">
            <w:pPr>
              <w:rPr>
                <w:rFonts w:cs="Times New Roman"/>
                <w:szCs w:val="24"/>
              </w:rPr>
            </w:pPr>
            <w:r w:rsidRPr="0048050B">
              <w:rPr>
                <w:rFonts w:cs="Times New Roman"/>
                <w:szCs w:val="24"/>
              </w:rPr>
              <w:t>Distribuția speciei [harta distribuției]</w:t>
            </w:r>
          </w:p>
        </w:tc>
        <w:tc>
          <w:tcPr>
            <w:tcW w:w="5669" w:type="dxa"/>
          </w:tcPr>
          <w:p w:rsidR="00D4266A" w:rsidRPr="0048050B" w:rsidRDefault="00D4266A" w:rsidP="006106AD">
            <w:pPr>
              <w:rPr>
                <w:rFonts w:cs="Times New Roman"/>
                <w:szCs w:val="24"/>
              </w:rPr>
            </w:pPr>
            <w:r w:rsidRPr="0048050B">
              <w:rPr>
                <w:rFonts w:cs="Times New Roman"/>
                <w:szCs w:val="24"/>
              </w:rPr>
              <w:t>Harta de distribuție a speciei este anexată în anexa 3.12.</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10</w:t>
            </w:r>
          </w:p>
        </w:tc>
        <w:tc>
          <w:tcPr>
            <w:tcW w:w="2835" w:type="dxa"/>
          </w:tcPr>
          <w:p w:rsidR="00D4266A" w:rsidRPr="0048050B" w:rsidRDefault="00D4266A" w:rsidP="006106AD">
            <w:pPr>
              <w:rPr>
                <w:rFonts w:cs="Times New Roman"/>
                <w:szCs w:val="24"/>
              </w:rPr>
            </w:pPr>
            <w:r w:rsidRPr="0048050B">
              <w:rPr>
                <w:rFonts w:cs="Times New Roman"/>
                <w:szCs w:val="24"/>
              </w:rPr>
              <w:t>Alte informații privind sursele de informații</w:t>
            </w:r>
          </w:p>
        </w:tc>
        <w:tc>
          <w:tcPr>
            <w:tcW w:w="5669" w:type="dxa"/>
          </w:tcPr>
          <w:p w:rsidR="00D4266A" w:rsidRPr="0048050B" w:rsidRDefault="00D4266A" w:rsidP="006106AD">
            <w:pPr>
              <w:rPr>
                <w:rFonts w:cs="Times New Roman"/>
                <w:szCs w:val="24"/>
              </w:rPr>
            </w:pPr>
            <w:r w:rsidRPr="0048050B">
              <w:rPr>
                <w:rFonts w:cs="Times New Roman"/>
                <w:szCs w:val="24"/>
              </w:rPr>
              <w:t>Snow D.W &amp; Perrins C.M (1998), The Birds</w:t>
            </w:r>
            <w:r w:rsidRPr="0048050B">
              <w:rPr>
                <w:rFonts w:cs="Times New Roman"/>
                <w:szCs w:val="24"/>
              </w:rPr>
              <w:br/>
              <w:t xml:space="preserve">of the Western Palearctic, Concise Edition, Oxford University Press, New York; </w:t>
            </w:r>
            <w:r w:rsidRPr="0048050B">
              <w:rPr>
                <w:rFonts w:cs="Times New Roman"/>
                <w:szCs w:val="24"/>
              </w:rPr>
              <w:br/>
              <w:t>Svensson L., Mullarney K., Zetterstrӧm D.,</w:t>
            </w:r>
            <w:r w:rsidRPr="0048050B">
              <w:rPr>
                <w:rFonts w:cs="Times New Roman"/>
                <w:szCs w:val="24"/>
              </w:rPr>
              <w:br/>
              <w:t xml:space="preserve">Collins Bird Guide 2nd Edition, Harper Collins; </w:t>
            </w:r>
            <w:r w:rsidRPr="0048050B">
              <w:rPr>
                <w:rFonts w:cs="Times New Roman"/>
                <w:szCs w:val="24"/>
              </w:rPr>
              <w:br/>
              <w:t>BirdLife International (2015) IUCN Red List</w:t>
            </w:r>
            <w:r w:rsidRPr="0048050B">
              <w:rPr>
                <w:rFonts w:cs="Times New Roman"/>
                <w:szCs w:val="24"/>
              </w:rPr>
              <w:br/>
              <w:t>for birds. - Downloaded from http://www.birdlife.org</w:t>
            </w:r>
            <w:r w:rsidRPr="0048050B">
              <w:rPr>
                <w:rFonts w:cs="Times New Roman"/>
                <w:szCs w:val="24"/>
              </w:rPr>
              <w:br/>
              <w:t>Societatea Ornitologică Română (2019) Ornitodata</w:t>
            </w:r>
            <w:r w:rsidRPr="0048050B">
              <w:rPr>
                <w:rFonts w:cs="Times New Roman"/>
                <w:szCs w:val="24"/>
              </w:rPr>
              <w:br/>
              <w:t>/ baza de date SOR - Downloaded from http://pasaridinromania.sor.ro/.</w:t>
            </w:r>
          </w:p>
        </w:tc>
      </w:tr>
    </w:tbl>
    <w:p w:rsidR="00D4266A" w:rsidRPr="0048050B" w:rsidRDefault="00D4266A" w:rsidP="00D4266A">
      <w:pPr>
        <w:pStyle w:val="poimh1"/>
        <w:rPr>
          <w:rFonts w:cs="Times New Roman"/>
          <w:sz w:val="24"/>
          <w:szCs w:val="24"/>
        </w:rPr>
      </w:pPr>
      <w:r w:rsidRPr="0048050B">
        <w:rPr>
          <w:rFonts w:cs="Times New Roman"/>
          <w:sz w:val="24"/>
          <w:szCs w:val="24"/>
        </w:rPr>
        <w:t xml:space="preserve">1083 - </w:t>
      </w:r>
      <w:r w:rsidRPr="0048050B">
        <w:rPr>
          <w:rStyle w:val="poimlat"/>
          <w:rFonts w:cs="Times New Roman"/>
          <w:sz w:val="24"/>
          <w:szCs w:val="24"/>
        </w:rPr>
        <w:t xml:space="preserve">Hirundo rustica, </w:t>
      </w:r>
      <w:r w:rsidRPr="0048050B">
        <w:rPr>
          <w:rFonts w:cs="Times New Roman"/>
          <w:sz w:val="24"/>
          <w:szCs w:val="24"/>
        </w:rPr>
        <w:t>Rândunica</w:t>
      </w:r>
    </w:p>
    <w:p w:rsidR="00D4266A" w:rsidRPr="0048050B" w:rsidRDefault="00D4266A" w:rsidP="00D4266A">
      <w:pPr>
        <w:pStyle w:val="poimh2"/>
        <w:rPr>
          <w:rFonts w:cs="Times New Roman"/>
          <w:szCs w:val="24"/>
        </w:rPr>
      </w:pPr>
      <w:r w:rsidRPr="0048050B">
        <w:rPr>
          <w:rFonts w:cs="Times New Roman"/>
          <w:szCs w:val="24"/>
        </w:rPr>
        <w:t>Tabelul A.</w:t>
      </w:r>
      <w:r w:rsidRPr="0048050B">
        <w:rPr>
          <w:rFonts w:cs="Times New Roman"/>
          <w:szCs w:val="24"/>
        </w:rPr>
        <w:tab/>
        <w:t>Date generale ale speciei</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Cod Specie - EUNIS</w:t>
            </w:r>
          </w:p>
        </w:tc>
        <w:tc>
          <w:tcPr>
            <w:tcW w:w="5669" w:type="dxa"/>
          </w:tcPr>
          <w:p w:rsidR="00D4266A" w:rsidRPr="0048050B" w:rsidRDefault="00D4266A" w:rsidP="006106AD">
            <w:pPr>
              <w:rPr>
                <w:rFonts w:cs="Times New Roman"/>
                <w:szCs w:val="24"/>
              </w:rPr>
            </w:pPr>
            <w:r w:rsidRPr="0048050B">
              <w:rPr>
                <w:rFonts w:cs="Times New Roman"/>
                <w:szCs w:val="24"/>
              </w:rPr>
              <w:t>1083</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Denumirea științifică</w:t>
            </w:r>
          </w:p>
        </w:tc>
        <w:tc>
          <w:tcPr>
            <w:tcW w:w="5669" w:type="dxa"/>
          </w:tcPr>
          <w:p w:rsidR="00D4266A" w:rsidRPr="0048050B" w:rsidRDefault="00D4266A" w:rsidP="006106AD">
            <w:pPr>
              <w:rPr>
                <w:rFonts w:cs="Times New Roman"/>
                <w:szCs w:val="24"/>
              </w:rPr>
            </w:pPr>
            <w:r w:rsidRPr="0048050B">
              <w:rPr>
                <w:rStyle w:val="poimlat"/>
                <w:rFonts w:cs="Times New Roman"/>
                <w:szCs w:val="24"/>
              </w:rPr>
              <w:t>Hirundo rustica</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Denumirea populară</w:t>
            </w:r>
          </w:p>
        </w:tc>
        <w:tc>
          <w:tcPr>
            <w:tcW w:w="5669" w:type="dxa"/>
          </w:tcPr>
          <w:p w:rsidR="00D4266A" w:rsidRPr="0048050B" w:rsidRDefault="00D4266A" w:rsidP="006106AD">
            <w:pPr>
              <w:rPr>
                <w:rFonts w:cs="Times New Roman"/>
                <w:szCs w:val="24"/>
              </w:rPr>
            </w:pPr>
            <w:r w:rsidRPr="0048050B">
              <w:rPr>
                <w:rFonts w:cs="Times New Roman"/>
                <w:szCs w:val="24"/>
              </w:rPr>
              <w:t>Rândunica</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4</w:t>
            </w:r>
          </w:p>
        </w:tc>
        <w:tc>
          <w:tcPr>
            <w:tcW w:w="2835" w:type="dxa"/>
          </w:tcPr>
          <w:p w:rsidR="00D4266A" w:rsidRPr="0048050B" w:rsidRDefault="00D4266A" w:rsidP="006106AD">
            <w:pPr>
              <w:rPr>
                <w:rFonts w:cs="Times New Roman"/>
                <w:szCs w:val="24"/>
              </w:rPr>
            </w:pPr>
            <w:r w:rsidRPr="0048050B">
              <w:rPr>
                <w:rFonts w:cs="Times New Roman"/>
                <w:szCs w:val="24"/>
              </w:rPr>
              <w:t>Descrierea speciei</w:t>
            </w:r>
          </w:p>
        </w:tc>
        <w:tc>
          <w:tcPr>
            <w:tcW w:w="5669" w:type="dxa"/>
          </w:tcPr>
          <w:p w:rsidR="00D4266A" w:rsidRPr="0048050B" w:rsidRDefault="00D4266A" w:rsidP="006106AD">
            <w:pPr>
              <w:pStyle w:val="poimth"/>
              <w:rPr>
                <w:rFonts w:cs="Times New Roman"/>
                <w:sz w:val="24"/>
                <w:szCs w:val="24"/>
              </w:rPr>
            </w:pPr>
            <w:r w:rsidRPr="0048050B">
              <w:rPr>
                <w:rFonts w:cs="Times New Roman"/>
                <w:sz w:val="24"/>
                <w:szCs w:val="24"/>
              </w:rPr>
              <w:t>Descriere generală:</w:t>
            </w:r>
          </w:p>
          <w:p w:rsidR="00D4266A" w:rsidRPr="0048050B" w:rsidRDefault="00D4266A" w:rsidP="006106AD">
            <w:pPr>
              <w:rPr>
                <w:rFonts w:cs="Times New Roman"/>
                <w:szCs w:val="24"/>
              </w:rPr>
            </w:pPr>
            <w:r w:rsidRPr="0048050B">
              <w:rPr>
                <w:rFonts w:cs="Times New Roman"/>
                <w:szCs w:val="24"/>
              </w:rPr>
              <w:t>Rectricele marginale foarte lungi şi înguste. Fruntea şi bărbia roşcate sunt caracteristice, dar de la distanţă par întunecate. Fără alb pe târtiţă. Zbor sacadat precum o săgeată cu alunecări cu aripile întinse, relativ scurte şi rapide, nu ca ale lăstunului de casă.</w:t>
            </w:r>
          </w:p>
          <w:p w:rsidR="00D4266A" w:rsidRPr="0048050B" w:rsidRDefault="00D4266A" w:rsidP="006106AD">
            <w:pPr>
              <w:pStyle w:val="poimth"/>
              <w:rPr>
                <w:rFonts w:cs="Times New Roman"/>
                <w:sz w:val="24"/>
                <w:szCs w:val="24"/>
              </w:rPr>
            </w:pPr>
            <w:r w:rsidRPr="0048050B">
              <w:rPr>
                <w:rFonts w:cs="Times New Roman"/>
                <w:sz w:val="24"/>
                <w:szCs w:val="24"/>
              </w:rPr>
              <w:t>Descriere hrană:</w:t>
            </w:r>
          </w:p>
          <w:p w:rsidR="00D4266A" w:rsidRPr="0048050B" w:rsidRDefault="00D4266A" w:rsidP="006106AD">
            <w:pPr>
              <w:rPr>
                <w:rFonts w:cs="Times New Roman"/>
                <w:szCs w:val="24"/>
              </w:rPr>
            </w:pPr>
            <w:r w:rsidRPr="0048050B">
              <w:rPr>
                <w:rFonts w:cs="Times New Roman"/>
                <w:szCs w:val="24"/>
              </w:rPr>
              <w:t>Se hrăneşte numai cu insecte pe care le prinde din zbor.</w:t>
            </w:r>
          </w:p>
          <w:p w:rsidR="00D4266A" w:rsidRPr="0048050B" w:rsidRDefault="00D4266A" w:rsidP="006106AD">
            <w:pPr>
              <w:pStyle w:val="poimth"/>
              <w:rPr>
                <w:rFonts w:cs="Times New Roman"/>
                <w:sz w:val="24"/>
                <w:szCs w:val="24"/>
              </w:rPr>
            </w:pPr>
            <w:r w:rsidRPr="0048050B">
              <w:rPr>
                <w:rFonts w:cs="Times New Roman"/>
                <w:sz w:val="24"/>
                <w:szCs w:val="24"/>
              </w:rPr>
              <w:t>Descriere cuibărit:</w:t>
            </w:r>
          </w:p>
          <w:p w:rsidR="00D4266A" w:rsidRPr="0048050B" w:rsidRDefault="00D4266A" w:rsidP="006106AD">
            <w:pPr>
              <w:rPr>
                <w:rFonts w:cs="Times New Roman"/>
                <w:szCs w:val="24"/>
              </w:rPr>
            </w:pPr>
            <w:r w:rsidRPr="0048050B">
              <w:rPr>
                <w:rFonts w:cs="Times New Roman"/>
                <w:szCs w:val="24"/>
              </w:rPr>
              <w:t>Zone deschise, stâncării şi aşezări umane.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Perioade critice</w:t>
            </w:r>
          </w:p>
        </w:tc>
        <w:tc>
          <w:tcPr>
            <w:tcW w:w="5669" w:type="dxa"/>
          </w:tcPr>
          <w:p w:rsidR="00D4266A" w:rsidRPr="0048050B" w:rsidRDefault="00D4266A" w:rsidP="006106AD">
            <w:pPr>
              <w:rPr>
                <w:rFonts w:cs="Times New Roman"/>
                <w:szCs w:val="24"/>
              </w:rPr>
            </w:pPr>
            <w:r w:rsidRPr="0048050B">
              <w:rPr>
                <w:rFonts w:cs="Times New Roman"/>
                <w:szCs w:val="24"/>
              </w:rPr>
              <w:t>aprilie - iulie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Cerințe de habitat</w:t>
            </w:r>
          </w:p>
        </w:tc>
        <w:tc>
          <w:tcPr>
            <w:tcW w:w="5669" w:type="dxa"/>
          </w:tcPr>
          <w:p w:rsidR="00D4266A" w:rsidRPr="0048050B" w:rsidRDefault="00D4266A" w:rsidP="006106AD">
            <w:pPr>
              <w:rPr>
                <w:rFonts w:cs="Times New Roman"/>
                <w:szCs w:val="24"/>
              </w:rPr>
            </w:pPr>
            <w:r w:rsidRPr="0048050B">
              <w:rPr>
                <w:rFonts w:cs="Times New Roman"/>
                <w:szCs w:val="24"/>
              </w:rPr>
              <w:t>Cuib cu deschidere largă, construit din noroi şi paie, adeseori fiind amplasat în interiorul clădirilor cum ar fi: hale industriale, case, hambare, grajduri sau pe sub poduri.</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Fotografii</w:t>
            </w:r>
          </w:p>
        </w:tc>
        <w:tc>
          <w:tcPr>
            <w:tcW w:w="5669" w:type="dxa"/>
          </w:tcPr>
          <w:p w:rsidR="00D4266A" w:rsidRPr="0048050B" w:rsidRDefault="00D4266A" w:rsidP="006106AD">
            <w:pPr>
              <w:rPr>
                <w:rFonts w:cs="Times New Roman"/>
                <w:szCs w:val="24"/>
              </w:rPr>
            </w:pPr>
            <w:r w:rsidRPr="0048050B">
              <w:rPr>
                <w:rFonts w:cs="Times New Roman"/>
                <w:szCs w:val="24"/>
              </w:rPr>
              <w:t>Fotografia speciei este reprezentată în anexa 2.a</w:t>
            </w:r>
          </w:p>
        </w:tc>
      </w:tr>
    </w:tbl>
    <w:p w:rsidR="00D4266A" w:rsidRPr="0048050B" w:rsidRDefault="00D4266A" w:rsidP="00D4266A">
      <w:pPr>
        <w:pStyle w:val="poimh2"/>
        <w:rPr>
          <w:rFonts w:cs="Times New Roman"/>
          <w:szCs w:val="24"/>
        </w:rPr>
      </w:pPr>
      <w:r w:rsidRPr="0048050B">
        <w:rPr>
          <w:rFonts w:cs="Times New Roman"/>
          <w:szCs w:val="24"/>
        </w:rPr>
        <w:t>Tabelul B.</w:t>
      </w:r>
      <w:r w:rsidRPr="0048050B">
        <w:rPr>
          <w:rFonts w:cs="Times New Roman"/>
          <w:szCs w:val="24"/>
        </w:rPr>
        <w:tab/>
        <w:t>Date specifice speciei la nivelul ariei naturale protejate</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lastRenderedPageBreak/>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Specia</w:t>
            </w:r>
          </w:p>
        </w:tc>
        <w:tc>
          <w:tcPr>
            <w:tcW w:w="5669" w:type="dxa"/>
          </w:tcPr>
          <w:p w:rsidR="00D4266A" w:rsidRPr="0048050B" w:rsidRDefault="00D4266A" w:rsidP="006106AD">
            <w:pPr>
              <w:rPr>
                <w:rFonts w:cs="Times New Roman"/>
                <w:szCs w:val="24"/>
              </w:rPr>
            </w:pPr>
            <w:r w:rsidRPr="0048050B">
              <w:rPr>
                <w:rStyle w:val="poimlat"/>
                <w:rFonts w:cs="Times New Roman"/>
                <w:szCs w:val="24"/>
              </w:rPr>
              <w:t>Hirundo rustica</w:t>
            </w:r>
            <w:r w:rsidRPr="0048050B">
              <w:rPr>
                <w:rFonts w:cs="Times New Roman"/>
                <w:szCs w:val="24"/>
              </w:rPr>
              <w:t>, 1083, Nu figurează în anexele Directivei Păsări</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Informații specifice speciei</w:t>
            </w:r>
          </w:p>
        </w:tc>
        <w:tc>
          <w:tcPr>
            <w:tcW w:w="5669" w:type="dxa"/>
          </w:tcPr>
          <w:p w:rsidR="00D4266A" w:rsidRPr="0048050B" w:rsidRDefault="00D4266A" w:rsidP="006106AD">
            <w:pPr>
              <w:rPr>
                <w:rFonts w:cs="Times New Roman"/>
                <w:szCs w:val="24"/>
              </w:rPr>
            </w:pPr>
            <w:r w:rsidRPr="0048050B">
              <w:rPr>
                <w:rFonts w:cs="Times New Roman"/>
                <w:szCs w:val="24"/>
              </w:rPr>
              <w:t>Specie ce cuibărește în special în zonele localităților sau în cladirile dezafectate din aria protejată.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Statutul de prezență [temporal]</w:t>
            </w:r>
          </w:p>
        </w:tc>
        <w:tc>
          <w:tcPr>
            <w:tcW w:w="5669" w:type="dxa"/>
          </w:tcPr>
          <w:p w:rsidR="00D4266A" w:rsidRPr="0048050B" w:rsidRDefault="00D4266A" w:rsidP="006106AD">
            <w:pPr>
              <w:rPr>
                <w:rFonts w:cs="Times New Roman"/>
                <w:szCs w:val="24"/>
              </w:rPr>
            </w:pPr>
            <w:r w:rsidRPr="0048050B">
              <w:rPr>
                <w:rFonts w:cs="Times New Roman"/>
                <w:szCs w:val="24"/>
              </w:rPr>
              <w:t>reproducere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4</w:t>
            </w:r>
          </w:p>
        </w:tc>
        <w:tc>
          <w:tcPr>
            <w:tcW w:w="2835" w:type="dxa"/>
          </w:tcPr>
          <w:p w:rsidR="00D4266A" w:rsidRPr="0048050B" w:rsidRDefault="00D4266A" w:rsidP="006106AD">
            <w:pPr>
              <w:rPr>
                <w:rFonts w:cs="Times New Roman"/>
                <w:szCs w:val="24"/>
              </w:rPr>
            </w:pPr>
            <w:r w:rsidRPr="0048050B">
              <w:rPr>
                <w:rFonts w:cs="Times New Roman"/>
                <w:szCs w:val="24"/>
              </w:rPr>
              <w:t>Statutul de prezență [spațial]</w:t>
            </w:r>
          </w:p>
        </w:tc>
        <w:tc>
          <w:tcPr>
            <w:tcW w:w="5669" w:type="dxa"/>
          </w:tcPr>
          <w:p w:rsidR="00D4266A" w:rsidRPr="0048050B" w:rsidRDefault="00D4266A" w:rsidP="006106AD">
            <w:pPr>
              <w:rPr>
                <w:rFonts w:cs="Times New Roman"/>
                <w:szCs w:val="24"/>
              </w:rPr>
            </w:pPr>
            <w:r w:rsidRPr="0048050B">
              <w:rPr>
                <w:rFonts w:cs="Times New Roman"/>
                <w:szCs w:val="24"/>
              </w:rPr>
              <w:t>larg răspândită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Statutul de prezență [management]</w:t>
            </w:r>
          </w:p>
        </w:tc>
        <w:tc>
          <w:tcPr>
            <w:tcW w:w="5669" w:type="dxa"/>
          </w:tcPr>
          <w:p w:rsidR="00D4266A" w:rsidRPr="0048050B" w:rsidRDefault="00D4266A" w:rsidP="006106AD">
            <w:pPr>
              <w:rPr>
                <w:rFonts w:cs="Times New Roman"/>
                <w:szCs w:val="24"/>
              </w:rPr>
            </w:pPr>
            <w:r w:rsidRPr="0048050B">
              <w:rPr>
                <w:rFonts w:cs="Times New Roman"/>
                <w:szCs w:val="24"/>
              </w:rPr>
              <w:t>nativă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Abundență</w:t>
            </w:r>
          </w:p>
        </w:tc>
        <w:tc>
          <w:tcPr>
            <w:tcW w:w="5669" w:type="dxa"/>
          </w:tcPr>
          <w:p w:rsidR="00D4266A" w:rsidRPr="0048050B" w:rsidRDefault="00D4266A" w:rsidP="006106AD">
            <w:pPr>
              <w:rPr>
                <w:rFonts w:cs="Times New Roman"/>
                <w:szCs w:val="24"/>
              </w:rPr>
            </w:pPr>
            <w:r w:rsidRPr="0048050B">
              <w:rPr>
                <w:rFonts w:cs="Times New Roman"/>
                <w:szCs w:val="24"/>
              </w:rPr>
              <w:t>comună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Perioada de colectare a datelor din teren</w:t>
            </w:r>
          </w:p>
        </w:tc>
        <w:tc>
          <w:tcPr>
            <w:tcW w:w="5669" w:type="dxa"/>
          </w:tcPr>
          <w:p w:rsidR="00D4266A" w:rsidRPr="0048050B" w:rsidRDefault="00D4266A" w:rsidP="006106AD">
            <w:pPr>
              <w:rPr>
                <w:rFonts w:cs="Times New Roman"/>
                <w:szCs w:val="24"/>
              </w:rPr>
            </w:pPr>
            <w:r w:rsidRPr="0048050B">
              <w:rPr>
                <w:rFonts w:cs="Times New Roman"/>
                <w:szCs w:val="24"/>
              </w:rPr>
              <w:t>Octombrie 2017 – Decembrie 2019</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8</w:t>
            </w:r>
          </w:p>
        </w:tc>
        <w:tc>
          <w:tcPr>
            <w:tcW w:w="2835" w:type="dxa"/>
          </w:tcPr>
          <w:p w:rsidR="00D4266A" w:rsidRPr="0048050B" w:rsidRDefault="00D4266A" w:rsidP="006106AD">
            <w:pPr>
              <w:rPr>
                <w:rFonts w:cs="Times New Roman"/>
                <w:szCs w:val="24"/>
              </w:rPr>
            </w:pPr>
            <w:r w:rsidRPr="0048050B">
              <w:rPr>
                <w:rFonts w:cs="Times New Roman"/>
                <w:szCs w:val="24"/>
              </w:rPr>
              <w:t>Distribuția speciei [interpretare]</w:t>
            </w:r>
          </w:p>
        </w:tc>
        <w:tc>
          <w:tcPr>
            <w:tcW w:w="5669" w:type="dxa"/>
          </w:tcPr>
          <w:p w:rsidR="00D4266A" w:rsidRPr="0048050B" w:rsidRDefault="00D4266A" w:rsidP="006106AD">
            <w:pPr>
              <w:rPr>
                <w:rFonts w:cs="Times New Roman"/>
                <w:szCs w:val="24"/>
              </w:rPr>
            </w:pPr>
            <w:r w:rsidRPr="0048050B">
              <w:rPr>
                <w:rFonts w:cs="Times New Roman"/>
                <w:szCs w:val="24"/>
              </w:rPr>
              <w:t>Cuibărește predominant în localități, ferme etc. și se hrănește pe toata suprafața sitului în habitate deschise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9</w:t>
            </w:r>
          </w:p>
        </w:tc>
        <w:tc>
          <w:tcPr>
            <w:tcW w:w="2835" w:type="dxa"/>
          </w:tcPr>
          <w:p w:rsidR="00D4266A" w:rsidRPr="0048050B" w:rsidRDefault="00D4266A" w:rsidP="006106AD">
            <w:pPr>
              <w:rPr>
                <w:rFonts w:cs="Times New Roman"/>
                <w:szCs w:val="24"/>
              </w:rPr>
            </w:pPr>
            <w:r w:rsidRPr="0048050B">
              <w:rPr>
                <w:rFonts w:cs="Times New Roman"/>
                <w:szCs w:val="24"/>
              </w:rPr>
              <w:t>Distribuția speciei [harta distribuției]</w:t>
            </w:r>
          </w:p>
        </w:tc>
        <w:tc>
          <w:tcPr>
            <w:tcW w:w="5669" w:type="dxa"/>
          </w:tcPr>
          <w:p w:rsidR="00D4266A" w:rsidRPr="0048050B" w:rsidRDefault="00D4266A" w:rsidP="006106AD">
            <w:pPr>
              <w:rPr>
                <w:rFonts w:cs="Times New Roman"/>
                <w:szCs w:val="24"/>
              </w:rPr>
            </w:pPr>
            <w:r w:rsidRPr="0048050B">
              <w:rPr>
                <w:rFonts w:cs="Times New Roman"/>
                <w:szCs w:val="24"/>
              </w:rPr>
              <w:t>Harta de distribuție a speciei este anexată în anexa 3.12.</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10</w:t>
            </w:r>
          </w:p>
        </w:tc>
        <w:tc>
          <w:tcPr>
            <w:tcW w:w="2835" w:type="dxa"/>
          </w:tcPr>
          <w:p w:rsidR="00D4266A" w:rsidRPr="0048050B" w:rsidRDefault="00D4266A" w:rsidP="006106AD">
            <w:pPr>
              <w:rPr>
                <w:rFonts w:cs="Times New Roman"/>
                <w:szCs w:val="24"/>
              </w:rPr>
            </w:pPr>
            <w:r w:rsidRPr="0048050B">
              <w:rPr>
                <w:rFonts w:cs="Times New Roman"/>
                <w:szCs w:val="24"/>
              </w:rPr>
              <w:t>Alte informații privind sursele de informații</w:t>
            </w:r>
          </w:p>
        </w:tc>
        <w:tc>
          <w:tcPr>
            <w:tcW w:w="5669" w:type="dxa"/>
          </w:tcPr>
          <w:p w:rsidR="00D4266A" w:rsidRPr="0048050B" w:rsidRDefault="00D4266A" w:rsidP="006106AD">
            <w:pPr>
              <w:rPr>
                <w:rFonts w:cs="Times New Roman"/>
                <w:szCs w:val="24"/>
              </w:rPr>
            </w:pPr>
            <w:r w:rsidRPr="0048050B">
              <w:rPr>
                <w:rFonts w:cs="Times New Roman"/>
                <w:szCs w:val="24"/>
              </w:rPr>
              <w:t>Snow D.W &amp; Perrins C.M (1998), The Birds</w:t>
            </w:r>
            <w:r w:rsidRPr="0048050B">
              <w:rPr>
                <w:rFonts w:cs="Times New Roman"/>
                <w:szCs w:val="24"/>
              </w:rPr>
              <w:br/>
              <w:t xml:space="preserve">of the Western Palearctic, Concise Edition, Oxford University Press, New York; </w:t>
            </w:r>
            <w:r w:rsidRPr="0048050B">
              <w:rPr>
                <w:rFonts w:cs="Times New Roman"/>
                <w:szCs w:val="24"/>
              </w:rPr>
              <w:br/>
              <w:t>Svensson L., Mullarney K., Zetterstrӧm D.,</w:t>
            </w:r>
            <w:r w:rsidRPr="0048050B">
              <w:rPr>
                <w:rFonts w:cs="Times New Roman"/>
                <w:szCs w:val="24"/>
              </w:rPr>
              <w:br/>
              <w:t xml:space="preserve">Collins Bird Guide 2nd Edition, Harper Collins; </w:t>
            </w:r>
            <w:r w:rsidRPr="0048050B">
              <w:rPr>
                <w:rFonts w:cs="Times New Roman"/>
                <w:szCs w:val="24"/>
              </w:rPr>
              <w:br/>
              <w:t>BirdLife International (2015) IUCN Red List</w:t>
            </w:r>
            <w:r w:rsidRPr="0048050B">
              <w:rPr>
                <w:rFonts w:cs="Times New Roman"/>
                <w:szCs w:val="24"/>
              </w:rPr>
              <w:br/>
              <w:t>for birds. - Downloaded from http://www.birdlife.org</w:t>
            </w:r>
            <w:r w:rsidRPr="0048050B">
              <w:rPr>
                <w:rFonts w:cs="Times New Roman"/>
                <w:szCs w:val="24"/>
              </w:rPr>
              <w:br/>
              <w:t>Societatea Ornitologică Română (2019) Ornitodata</w:t>
            </w:r>
            <w:r w:rsidRPr="0048050B">
              <w:rPr>
                <w:rFonts w:cs="Times New Roman"/>
                <w:szCs w:val="24"/>
              </w:rPr>
              <w:br/>
              <w:t>/ baza de date SOR - Downloaded from http://pasaridinromania.sor.ro/.</w:t>
            </w:r>
          </w:p>
        </w:tc>
      </w:tr>
    </w:tbl>
    <w:p w:rsidR="00D4266A" w:rsidRPr="0048050B" w:rsidRDefault="00D4266A" w:rsidP="00D4266A">
      <w:pPr>
        <w:pStyle w:val="poimh1"/>
        <w:rPr>
          <w:rFonts w:cs="Times New Roman"/>
          <w:sz w:val="24"/>
          <w:szCs w:val="24"/>
        </w:rPr>
      </w:pPr>
      <w:r w:rsidRPr="0048050B">
        <w:rPr>
          <w:rFonts w:cs="Times New Roman"/>
          <w:sz w:val="24"/>
          <w:szCs w:val="24"/>
        </w:rPr>
        <w:t xml:space="preserve">1098 - </w:t>
      </w:r>
      <w:r w:rsidRPr="0048050B">
        <w:rPr>
          <w:rStyle w:val="poimlat"/>
          <w:rFonts w:cs="Times New Roman"/>
          <w:sz w:val="24"/>
          <w:szCs w:val="24"/>
        </w:rPr>
        <w:t xml:space="preserve">Lanius collurio, </w:t>
      </w:r>
      <w:r w:rsidRPr="0048050B">
        <w:rPr>
          <w:rFonts w:cs="Times New Roman"/>
          <w:sz w:val="24"/>
          <w:szCs w:val="24"/>
        </w:rPr>
        <w:t>Sfrâncioc roșiatic</w:t>
      </w:r>
    </w:p>
    <w:p w:rsidR="00D4266A" w:rsidRPr="0048050B" w:rsidRDefault="00D4266A" w:rsidP="00D4266A">
      <w:pPr>
        <w:pStyle w:val="poimh2"/>
        <w:rPr>
          <w:rFonts w:cs="Times New Roman"/>
          <w:szCs w:val="24"/>
        </w:rPr>
      </w:pPr>
      <w:r w:rsidRPr="0048050B">
        <w:rPr>
          <w:rFonts w:cs="Times New Roman"/>
          <w:szCs w:val="24"/>
        </w:rPr>
        <w:t>Tabelul A.</w:t>
      </w:r>
      <w:r w:rsidRPr="0048050B">
        <w:rPr>
          <w:rFonts w:cs="Times New Roman"/>
          <w:szCs w:val="24"/>
        </w:rPr>
        <w:tab/>
        <w:t>Date generale ale speciei</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Cod Specie - EUNIS</w:t>
            </w:r>
          </w:p>
        </w:tc>
        <w:tc>
          <w:tcPr>
            <w:tcW w:w="5669" w:type="dxa"/>
          </w:tcPr>
          <w:p w:rsidR="00D4266A" w:rsidRPr="0048050B" w:rsidRDefault="00D4266A" w:rsidP="006106AD">
            <w:pPr>
              <w:rPr>
                <w:rFonts w:cs="Times New Roman"/>
                <w:szCs w:val="24"/>
              </w:rPr>
            </w:pPr>
            <w:r w:rsidRPr="0048050B">
              <w:rPr>
                <w:rFonts w:cs="Times New Roman"/>
                <w:szCs w:val="24"/>
              </w:rPr>
              <w:t>1098</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Denumirea științifică</w:t>
            </w:r>
          </w:p>
        </w:tc>
        <w:tc>
          <w:tcPr>
            <w:tcW w:w="5669" w:type="dxa"/>
          </w:tcPr>
          <w:p w:rsidR="00D4266A" w:rsidRPr="0048050B" w:rsidRDefault="00D4266A" w:rsidP="006106AD">
            <w:pPr>
              <w:rPr>
                <w:rFonts w:cs="Times New Roman"/>
                <w:szCs w:val="24"/>
              </w:rPr>
            </w:pPr>
            <w:r w:rsidRPr="0048050B">
              <w:rPr>
                <w:rStyle w:val="poimlat"/>
                <w:rFonts w:cs="Times New Roman"/>
                <w:szCs w:val="24"/>
              </w:rPr>
              <w:t>Lanius collurio</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Denumirea populară</w:t>
            </w:r>
          </w:p>
        </w:tc>
        <w:tc>
          <w:tcPr>
            <w:tcW w:w="5669" w:type="dxa"/>
          </w:tcPr>
          <w:p w:rsidR="00D4266A" w:rsidRPr="0048050B" w:rsidRDefault="00D4266A" w:rsidP="006106AD">
            <w:pPr>
              <w:rPr>
                <w:rFonts w:cs="Times New Roman"/>
                <w:szCs w:val="24"/>
              </w:rPr>
            </w:pPr>
            <w:r w:rsidRPr="0048050B">
              <w:rPr>
                <w:rFonts w:cs="Times New Roman"/>
                <w:szCs w:val="24"/>
              </w:rPr>
              <w:t>Sfrâncioc roșiatic</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lastRenderedPageBreak/>
              <w:t>4</w:t>
            </w:r>
          </w:p>
        </w:tc>
        <w:tc>
          <w:tcPr>
            <w:tcW w:w="2835" w:type="dxa"/>
          </w:tcPr>
          <w:p w:rsidR="00D4266A" w:rsidRPr="0048050B" w:rsidRDefault="00D4266A" w:rsidP="006106AD">
            <w:pPr>
              <w:rPr>
                <w:rFonts w:cs="Times New Roman"/>
                <w:szCs w:val="24"/>
              </w:rPr>
            </w:pPr>
            <w:r w:rsidRPr="0048050B">
              <w:rPr>
                <w:rFonts w:cs="Times New Roman"/>
                <w:szCs w:val="24"/>
              </w:rPr>
              <w:t>Descrierea speciei</w:t>
            </w:r>
          </w:p>
        </w:tc>
        <w:tc>
          <w:tcPr>
            <w:tcW w:w="5669" w:type="dxa"/>
          </w:tcPr>
          <w:p w:rsidR="00D4266A" w:rsidRPr="0048050B" w:rsidRDefault="00D4266A" w:rsidP="006106AD">
            <w:pPr>
              <w:pStyle w:val="poimth"/>
              <w:rPr>
                <w:rFonts w:cs="Times New Roman"/>
                <w:sz w:val="24"/>
                <w:szCs w:val="24"/>
              </w:rPr>
            </w:pPr>
            <w:r w:rsidRPr="0048050B">
              <w:rPr>
                <w:rFonts w:cs="Times New Roman"/>
                <w:sz w:val="24"/>
                <w:szCs w:val="24"/>
              </w:rPr>
              <w:t>Descriere generală:</w:t>
            </w:r>
          </w:p>
          <w:p w:rsidR="00D4266A" w:rsidRPr="0048050B" w:rsidRDefault="00D4266A" w:rsidP="006106AD">
            <w:pPr>
              <w:rPr>
                <w:rFonts w:cs="Times New Roman"/>
                <w:szCs w:val="24"/>
              </w:rPr>
            </w:pPr>
            <w:r w:rsidRPr="0048050B">
              <w:rPr>
                <w:rFonts w:cs="Times New Roman"/>
                <w:szCs w:val="24"/>
              </w:rPr>
              <w:t>Masculul prezintă spatele maro-castaniu, creştet şi ceafă gri, coadă negru cu alb, partea inferioară a corpului alb-rozalie. Femela este maro cu linii transversale semilunare pe spate şi piept.</w:t>
            </w:r>
          </w:p>
          <w:p w:rsidR="00D4266A" w:rsidRPr="0048050B" w:rsidRDefault="00D4266A" w:rsidP="006106AD">
            <w:pPr>
              <w:pStyle w:val="poimth"/>
              <w:rPr>
                <w:rFonts w:cs="Times New Roman"/>
                <w:sz w:val="24"/>
                <w:szCs w:val="24"/>
              </w:rPr>
            </w:pPr>
            <w:r w:rsidRPr="0048050B">
              <w:rPr>
                <w:rFonts w:cs="Times New Roman"/>
                <w:sz w:val="24"/>
                <w:szCs w:val="24"/>
              </w:rPr>
              <w:t>Descriere hrană:</w:t>
            </w:r>
          </w:p>
          <w:p w:rsidR="00D4266A" w:rsidRPr="0048050B" w:rsidRDefault="00D4266A" w:rsidP="006106AD">
            <w:pPr>
              <w:rPr>
                <w:rFonts w:cs="Times New Roman"/>
                <w:szCs w:val="24"/>
              </w:rPr>
            </w:pPr>
            <w:r w:rsidRPr="0048050B">
              <w:rPr>
                <w:rFonts w:cs="Times New Roman"/>
                <w:szCs w:val="24"/>
              </w:rPr>
              <w:t>Vânează insecte mari, şopârle şi rozătoare. Prada o înfige în spini sau ramuri ascuţite, pentru a o depozita.</w:t>
            </w:r>
          </w:p>
          <w:p w:rsidR="00D4266A" w:rsidRPr="0048050B" w:rsidRDefault="00D4266A" w:rsidP="006106AD">
            <w:pPr>
              <w:pStyle w:val="poimth"/>
              <w:rPr>
                <w:rFonts w:cs="Times New Roman"/>
                <w:sz w:val="24"/>
                <w:szCs w:val="24"/>
              </w:rPr>
            </w:pPr>
            <w:r w:rsidRPr="0048050B">
              <w:rPr>
                <w:rFonts w:cs="Times New Roman"/>
                <w:sz w:val="24"/>
                <w:szCs w:val="24"/>
              </w:rPr>
              <w:t>Descriere cuibărit:</w:t>
            </w:r>
          </w:p>
          <w:p w:rsidR="00D4266A" w:rsidRPr="0048050B" w:rsidRDefault="00D4266A" w:rsidP="006106AD">
            <w:pPr>
              <w:rPr>
                <w:rFonts w:cs="Times New Roman"/>
                <w:szCs w:val="24"/>
              </w:rPr>
            </w:pPr>
            <w:r w:rsidRPr="0048050B">
              <w:rPr>
                <w:rFonts w:cs="Times New Roman"/>
                <w:szCs w:val="24"/>
              </w:rPr>
              <w:t>In regiuni deschise, pe pajişti, fâneţe, terenuri agricole, unde găseşte tufe sau arbuşti.</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Perioade critice</w:t>
            </w:r>
          </w:p>
        </w:tc>
        <w:tc>
          <w:tcPr>
            <w:tcW w:w="5669" w:type="dxa"/>
          </w:tcPr>
          <w:p w:rsidR="00D4266A" w:rsidRPr="0048050B" w:rsidRDefault="00D4266A" w:rsidP="006106AD">
            <w:pPr>
              <w:rPr>
                <w:rFonts w:cs="Times New Roman"/>
                <w:szCs w:val="24"/>
              </w:rPr>
            </w:pPr>
            <w:r w:rsidRPr="0048050B">
              <w:rPr>
                <w:rFonts w:cs="Times New Roman"/>
                <w:szCs w:val="24"/>
              </w:rPr>
              <w:t>mai - iulie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Cerințe de habitat</w:t>
            </w:r>
          </w:p>
        </w:tc>
        <w:tc>
          <w:tcPr>
            <w:tcW w:w="5669" w:type="dxa"/>
          </w:tcPr>
          <w:p w:rsidR="00D4266A" w:rsidRPr="0048050B" w:rsidRDefault="00D4266A" w:rsidP="006106AD">
            <w:pPr>
              <w:rPr>
                <w:rFonts w:cs="Times New Roman"/>
                <w:szCs w:val="24"/>
              </w:rPr>
            </w:pPr>
            <w:r w:rsidRPr="0048050B">
              <w:rPr>
                <w:rFonts w:cs="Times New Roman"/>
                <w:szCs w:val="24"/>
              </w:rPr>
              <w:t>Cuib construit în tufe sau arbuşti. Poate depune mai multe ponte (4-7 ouă) la jumătatea lunii mai sau în iunie.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Fotografii</w:t>
            </w:r>
          </w:p>
        </w:tc>
        <w:tc>
          <w:tcPr>
            <w:tcW w:w="5669" w:type="dxa"/>
          </w:tcPr>
          <w:p w:rsidR="00D4266A" w:rsidRPr="0048050B" w:rsidRDefault="00D4266A" w:rsidP="006106AD">
            <w:pPr>
              <w:rPr>
                <w:rFonts w:cs="Times New Roman"/>
                <w:szCs w:val="24"/>
              </w:rPr>
            </w:pPr>
            <w:r w:rsidRPr="0048050B">
              <w:rPr>
                <w:rFonts w:cs="Times New Roman"/>
                <w:szCs w:val="24"/>
              </w:rPr>
              <w:t>Fotografia speciei este reprezentată în anexa 2.a</w:t>
            </w:r>
          </w:p>
        </w:tc>
      </w:tr>
    </w:tbl>
    <w:p w:rsidR="00D4266A" w:rsidRPr="0048050B" w:rsidRDefault="00D4266A" w:rsidP="00D4266A">
      <w:pPr>
        <w:pStyle w:val="poimh2"/>
        <w:rPr>
          <w:rFonts w:cs="Times New Roman"/>
          <w:szCs w:val="24"/>
        </w:rPr>
      </w:pPr>
      <w:r w:rsidRPr="0048050B">
        <w:rPr>
          <w:rFonts w:cs="Times New Roman"/>
          <w:szCs w:val="24"/>
        </w:rPr>
        <w:t>Tabelul B.</w:t>
      </w:r>
      <w:r w:rsidRPr="0048050B">
        <w:rPr>
          <w:rFonts w:cs="Times New Roman"/>
          <w:szCs w:val="24"/>
        </w:rPr>
        <w:tab/>
        <w:t>Date specifice speciei la nivelul ariei naturale protejate</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Specia</w:t>
            </w:r>
          </w:p>
        </w:tc>
        <w:tc>
          <w:tcPr>
            <w:tcW w:w="5669" w:type="dxa"/>
          </w:tcPr>
          <w:p w:rsidR="00D4266A" w:rsidRPr="0048050B" w:rsidRDefault="00D4266A" w:rsidP="006106AD">
            <w:pPr>
              <w:rPr>
                <w:rFonts w:cs="Times New Roman"/>
                <w:szCs w:val="24"/>
              </w:rPr>
            </w:pPr>
            <w:r w:rsidRPr="0048050B">
              <w:rPr>
                <w:rStyle w:val="poimlat"/>
                <w:rFonts w:cs="Times New Roman"/>
                <w:szCs w:val="24"/>
              </w:rPr>
              <w:t>Lanius collurio</w:t>
            </w:r>
            <w:r w:rsidRPr="0048050B">
              <w:rPr>
                <w:rFonts w:cs="Times New Roman"/>
                <w:szCs w:val="24"/>
              </w:rPr>
              <w:t>, 1098, Anexa 1</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Informații specifice speciei</w:t>
            </w:r>
          </w:p>
        </w:tc>
        <w:tc>
          <w:tcPr>
            <w:tcW w:w="5669" w:type="dxa"/>
          </w:tcPr>
          <w:p w:rsidR="00D4266A" w:rsidRPr="0048050B" w:rsidRDefault="00D4266A" w:rsidP="006106AD">
            <w:pPr>
              <w:rPr>
                <w:rFonts w:cs="Times New Roman"/>
                <w:szCs w:val="24"/>
              </w:rPr>
            </w:pPr>
            <w:r w:rsidRPr="0048050B">
              <w:rPr>
                <w:rFonts w:cs="Times New Roman"/>
                <w:szCs w:val="24"/>
              </w:rPr>
              <w:t>Specie comună  ce cuibărește în habitate deshise cu tufișuri, liziere, zone cu arbori izolați.</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Statutul de prezență [temporal]</w:t>
            </w:r>
          </w:p>
        </w:tc>
        <w:tc>
          <w:tcPr>
            <w:tcW w:w="5669" w:type="dxa"/>
          </w:tcPr>
          <w:p w:rsidR="00D4266A" w:rsidRPr="0048050B" w:rsidRDefault="00D4266A" w:rsidP="006106AD">
            <w:pPr>
              <w:rPr>
                <w:rFonts w:cs="Times New Roman"/>
                <w:szCs w:val="24"/>
              </w:rPr>
            </w:pPr>
            <w:r w:rsidRPr="0048050B">
              <w:rPr>
                <w:rFonts w:cs="Times New Roman"/>
                <w:szCs w:val="24"/>
              </w:rPr>
              <w:t>reproducere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4</w:t>
            </w:r>
          </w:p>
        </w:tc>
        <w:tc>
          <w:tcPr>
            <w:tcW w:w="2835" w:type="dxa"/>
          </w:tcPr>
          <w:p w:rsidR="00D4266A" w:rsidRPr="0048050B" w:rsidRDefault="00D4266A" w:rsidP="006106AD">
            <w:pPr>
              <w:rPr>
                <w:rFonts w:cs="Times New Roman"/>
                <w:szCs w:val="24"/>
              </w:rPr>
            </w:pPr>
            <w:r w:rsidRPr="0048050B">
              <w:rPr>
                <w:rFonts w:cs="Times New Roman"/>
                <w:szCs w:val="24"/>
              </w:rPr>
              <w:t>Statutul de prezență [spațial]</w:t>
            </w:r>
          </w:p>
        </w:tc>
        <w:tc>
          <w:tcPr>
            <w:tcW w:w="5669" w:type="dxa"/>
          </w:tcPr>
          <w:p w:rsidR="00D4266A" w:rsidRPr="0048050B" w:rsidRDefault="00D4266A" w:rsidP="006106AD">
            <w:pPr>
              <w:rPr>
                <w:rFonts w:cs="Times New Roman"/>
                <w:szCs w:val="24"/>
              </w:rPr>
            </w:pPr>
            <w:r w:rsidRPr="0048050B">
              <w:rPr>
                <w:rFonts w:cs="Times New Roman"/>
                <w:szCs w:val="24"/>
              </w:rPr>
              <w:t>larg răspândită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Statutul de prezență [management]</w:t>
            </w:r>
          </w:p>
        </w:tc>
        <w:tc>
          <w:tcPr>
            <w:tcW w:w="5669" w:type="dxa"/>
          </w:tcPr>
          <w:p w:rsidR="00D4266A" w:rsidRPr="0048050B" w:rsidRDefault="00D4266A" w:rsidP="006106AD">
            <w:pPr>
              <w:rPr>
                <w:rFonts w:cs="Times New Roman"/>
                <w:szCs w:val="24"/>
              </w:rPr>
            </w:pPr>
            <w:r w:rsidRPr="0048050B">
              <w:rPr>
                <w:rFonts w:cs="Times New Roman"/>
                <w:szCs w:val="24"/>
              </w:rPr>
              <w:t>nativă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Abundență</w:t>
            </w:r>
          </w:p>
        </w:tc>
        <w:tc>
          <w:tcPr>
            <w:tcW w:w="5669" w:type="dxa"/>
          </w:tcPr>
          <w:p w:rsidR="00D4266A" w:rsidRPr="0048050B" w:rsidRDefault="00D4266A" w:rsidP="006106AD">
            <w:pPr>
              <w:rPr>
                <w:rFonts w:cs="Times New Roman"/>
                <w:szCs w:val="24"/>
              </w:rPr>
            </w:pPr>
            <w:r w:rsidRPr="0048050B">
              <w:rPr>
                <w:rFonts w:cs="Times New Roman"/>
                <w:szCs w:val="24"/>
              </w:rPr>
              <w:t>comună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Perioada de colectare a datelor din teren</w:t>
            </w:r>
          </w:p>
        </w:tc>
        <w:tc>
          <w:tcPr>
            <w:tcW w:w="5669" w:type="dxa"/>
          </w:tcPr>
          <w:p w:rsidR="00D4266A" w:rsidRPr="0048050B" w:rsidRDefault="00D4266A" w:rsidP="006106AD">
            <w:pPr>
              <w:rPr>
                <w:rFonts w:cs="Times New Roman"/>
                <w:szCs w:val="24"/>
              </w:rPr>
            </w:pPr>
            <w:r w:rsidRPr="0048050B">
              <w:rPr>
                <w:rFonts w:cs="Times New Roman"/>
                <w:szCs w:val="24"/>
              </w:rPr>
              <w:t>Octombrie 2017 – Decembrie 2019</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8</w:t>
            </w:r>
          </w:p>
        </w:tc>
        <w:tc>
          <w:tcPr>
            <w:tcW w:w="2835" w:type="dxa"/>
          </w:tcPr>
          <w:p w:rsidR="00D4266A" w:rsidRPr="0048050B" w:rsidRDefault="00D4266A" w:rsidP="006106AD">
            <w:pPr>
              <w:rPr>
                <w:rFonts w:cs="Times New Roman"/>
                <w:szCs w:val="24"/>
              </w:rPr>
            </w:pPr>
            <w:r w:rsidRPr="0048050B">
              <w:rPr>
                <w:rFonts w:cs="Times New Roman"/>
                <w:szCs w:val="24"/>
              </w:rPr>
              <w:t>Distribuția speciei [interpretare]</w:t>
            </w:r>
          </w:p>
        </w:tc>
        <w:tc>
          <w:tcPr>
            <w:tcW w:w="5669" w:type="dxa"/>
          </w:tcPr>
          <w:p w:rsidR="00D4266A" w:rsidRPr="0048050B" w:rsidRDefault="00D4266A" w:rsidP="006106AD">
            <w:pPr>
              <w:rPr>
                <w:rFonts w:cs="Times New Roman"/>
                <w:szCs w:val="24"/>
              </w:rPr>
            </w:pPr>
            <w:r w:rsidRPr="0048050B">
              <w:rPr>
                <w:rFonts w:cs="Times New Roman"/>
                <w:szCs w:val="24"/>
              </w:rPr>
              <w:t>Terenurile deschise, pajiști si terenuri arabile cu tufărișuri și elemente de peisaj, liziere, zone cu arbori și arbuști.</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9</w:t>
            </w:r>
          </w:p>
        </w:tc>
        <w:tc>
          <w:tcPr>
            <w:tcW w:w="2835" w:type="dxa"/>
          </w:tcPr>
          <w:p w:rsidR="00D4266A" w:rsidRPr="0048050B" w:rsidRDefault="00D4266A" w:rsidP="006106AD">
            <w:pPr>
              <w:rPr>
                <w:rFonts w:cs="Times New Roman"/>
                <w:szCs w:val="24"/>
              </w:rPr>
            </w:pPr>
            <w:r w:rsidRPr="0048050B">
              <w:rPr>
                <w:rFonts w:cs="Times New Roman"/>
                <w:szCs w:val="24"/>
              </w:rPr>
              <w:t>Distribuția speciei [harta distribuției]</w:t>
            </w:r>
          </w:p>
        </w:tc>
        <w:tc>
          <w:tcPr>
            <w:tcW w:w="5669" w:type="dxa"/>
          </w:tcPr>
          <w:p w:rsidR="00D4266A" w:rsidRPr="0048050B" w:rsidRDefault="00D4266A" w:rsidP="006106AD">
            <w:pPr>
              <w:rPr>
                <w:rFonts w:cs="Times New Roman"/>
                <w:szCs w:val="24"/>
              </w:rPr>
            </w:pPr>
            <w:r w:rsidRPr="0048050B">
              <w:rPr>
                <w:rFonts w:cs="Times New Roman"/>
                <w:szCs w:val="24"/>
              </w:rPr>
              <w:t>Harta de distribuție a speciei este anexată în anexa 3.12.</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lastRenderedPageBreak/>
              <w:t>10</w:t>
            </w:r>
          </w:p>
        </w:tc>
        <w:tc>
          <w:tcPr>
            <w:tcW w:w="2835" w:type="dxa"/>
          </w:tcPr>
          <w:p w:rsidR="00D4266A" w:rsidRPr="0048050B" w:rsidRDefault="00D4266A" w:rsidP="006106AD">
            <w:pPr>
              <w:rPr>
                <w:rFonts w:cs="Times New Roman"/>
                <w:szCs w:val="24"/>
              </w:rPr>
            </w:pPr>
            <w:r w:rsidRPr="0048050B">
              <w:rPr>
                <w:rFonts w:cs="Times New Roman"/>
                <w:szCs w:val="24"/>
              </w:rPr>
              <w:t>Alte informații privind sursele de informații</w:t>
            </w:r>
          </w:p>
        </w:tc>
        <w:tc>
          <w:tcPr>
            <w:tcW w:w="5669" w:type="dxa"/>
          </w:tcPr>
          <w:p w:rsidR="00D4266A" w:rsidRPr="0048050B" w:rsidRDefault="00D4266A" w:rsidP="006106AD">
            <w:pPr>
              <w:rPr>
                <w:rFonts w:cs="Times New Roman"/>
                <w:szCs w:val="24"/>
              </w:rPr>
            </w:pPr>
            <w:r w:rsidRPr="0048050B">
              <w:rPr>
                <w:rFonts w:cs="Times New Roman"/>
                <w:szCs w:val="24"/>
              </w:rPr>
              <w:t>Snow D.W &amp; Perrins C.M (1998), The Birds</w:t>
            </w:r>
            <w:r w:rsidRPr="0048050B">
              <w:rPr>
                <w:rFonts w:cs="Times New Roman"/>
                <w:szCs w:val="24"/>
              </w:rPr>
              <w:br/>
              <w:t xml:space="preserve">of the Western Palearctic, Concise Edition, Oxford University Press, New York; </w:t>
            </w:r>
            <w:r w:rsidRPr="0048050B">
              <w:rPr>
                <w:rFonts w:cs="Times New Roman"/>
                <w:szCs w:val="24"/>
              </w:rPr>
              <w:br/>
              <w:t>Svensson L., Mullarney K., Zetterstrӧm D.,</w:t>
            </w:r>
            <w:r w:rsidRPr="0048050B">
              <w:rPr>
                <w:rFonts w:cs="Times New Roman"/>
                <w:szCs w:val="24"/>
              </w:rPr>
              <w:br/>
              <w:t xml:space="preserve">Collins Bird Guide 2nd Edition, Harper Collins; </w:t>
            </w:r>
            <w:r w:rsidRPr="0048050B">
              <w:rPr>
                <w:rFonts w:cs="Times New Roman"/>
                <w:szCs w:val="24"/>
              </w:rPr>
              <w:br/>
              <w:t>BirdLife International (2015) IUCN Red List</w:t>
            </w:r>
            <w:r w:rsidRPr="0048050B">
              <w:rPr>
                <w:rFonts w:cs="Times New Roman"/>
                <w:szCs w:val="24"/>
              </w:rPr>
              <w:br/>
              <w:t>for birds. - Downloaded from http://www.birdlife.org</w:t>
            </w:r>
            <w:r w:rsidRPr="0048050B">
              <w:rPr>
                <w:rFonts w:cs="Times New Roman"/>
                <w:szCs w:val="24"/>
              </w:rPr>
              <w:br/>
              <w:t>Societatea Ornitologică Română (2019) Ornitodata</w:t>
            </w:r>
            <w:r w:rsidRPr="0048050B">
              <w:rPr>
                <w:rFonts w:cs="Times New Roman"/>
                <w:szCs w:val="24"/>
              </w:rPr>
              <w:br/>
              <w:t>/ baza de date SOR - Downloaded from http://pasaridinromania.sor.ro/.</w:t>
            </w:r>
          </w:p>
        </w:tc>
      </w:tr>
    </w:tbl>
    <w:p w:rsidR="00D4266A" w:rsidRPr="0048050B" w:rsidRDefault="00D4266A" w:rsidP="00D4266A">
      <w:pPr>
        <w:pStyle w:val="poimh1"/>
        <w:rPr>
          <w:rFonts w:cs="Times New Roman"/>
          <w:sz w:val="24"/>
          <w:szCs w:val="24"/>
        </w:rPr>
      </w:pPr>
      <w:r w:rsidRPr="0048050B">
        <w:rPr>
          <w:rFonts w:cs="Times New Roman"/>
          <w:sz w:val="24"/>
          <w:szCs w:val="24"/>
        </w:rPr>
        <w:t xml:space="preserve">1099 - </w:t>
      </w:r>
      <w:r w:rsidRPr="0048050B">
        <w:rPr>
          <w:rStyle w:val="poimlat"/>
          <w:rFonts w:cs="Times New Roman"/>
          <w:sz w:val="24"/>
          <w:szCs w:val="24"/>
        </w:rPr>
        <w:t xml:space="preserve">Lanius excubitor, </w:t>
      </w:r>
      <w:r w:rsidRPr="0048050B">
        <w:rPr>
          <w:rFonts w:cs="Times New Roman"/>
          <w:sz w:val="24"/>
          <w:szCs w:val="24"/>
        </w:rPr>
        <w:t>Sfrâncioc mare</w:t>
      </w:r>
    </w:p>
    <w:p w:rsidR="00D4266A" w:rsidRPr="0048050B" w:rsidRDefault="00D4266A" w:rsidP="00D4266A">
      <w:pPr>
        <w:pStyle w:val="poimh2"/>
        <w:rPr>
          <w:rFonts w:cs="Times New Roman"/>
          <w:szCs w:val="24"/>
        </w:rPr>
      </w:pPr>
      <w:r w:rsidRPr="0048050B">
        <w:rPr>
          <w:rFonts w:cs="Times New Roman"/>
          <w:szCs w:val="24"/>
        </w:rPr>
        <w:t>Tabelul A.</w:t>
      </w:r>
      <w:r w:rsidRPr="0048050B">
        <w:rPr>
          <w:rFonts w:cs="Times New Roman"/>
          <w:szCs w:val="24"/>
        </w:rPr>
        <w:tab/>
        <w:t>Date generale ale speciei</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Cod Specie - EUNIS</w:t>
            </w:r>
          </w:p>
        </w:tc>
        <w:tc>
          <w:tcPr>
            <w:tcW w:w="5669" w:type="dxa"/>
          </w:tcPr>
          <w:p w:rsidR="00D4266A" w:rsidRPr="0048050B" w:rsidRDefault="00D4266A" w:rsidP="006106AD">
            <w:pPr>
              <w:rPr>
                <w:rFonts w:cs="Times New Roman"/>
                <w:szCs w:val="24"/>
              </w:rPr>
            </w:pPr>
            <w:r w:rsidRPr="0048050B">
              <w:rPr>
                <w:rFonts w:cs="Times New Roman"/>
                <w:szCs w:val="24"/>
              </w:rPr>
              <w:t>1099</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Denumirea științifică</w:t>
            </w:r>
          </w:p>
        </w:tc>
        <w:tc>
          <w:tcPr>
            <w:tcW w:w="5669" w:type="dxa"/>
          </w:tcPr>
          <w:p w:rsidR="00D4266A" w:rsidRPr="0048050B" w:rsidRDefault="00D4266A" w:rsidP="006106AD">
            <w:pPr>
              <w:rPr>
                <w:rFonts w:cs="Times New Roman"/>
                <w:szCs w:val="24"/>
              </w:rPr>
            </w:pPr>
            <w:r w:rsidRPr="0048050B">
              <w:rPr>
                <w:rStyle w:val="poimlat"/>
                <w:rFonts w:cs="Times New Roman"/>
                <w:szCs w:val="24"/>
              </w:rPr>
              <w:t>Lanius excubitor</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Denumirea populară</w:t>
            </w:r>
          </w:p>
        </w:tc>
        <w:tc>
          <w:tcPr>
            <w:tcW w:w="5669" w:type="dxa"/>
          </w:tcPr>
          <w:p w:rsidR="00D4266A" w:rsidRPr="0048050B" w:rsidRDefault="00D4266A" w:rsidP="006106AD">
            <w:pPr>
              <w:rPr>
                <w:rFonts w:cs="Times New Roman"/>
                <w:szCs w:val="24"/>
              </w:rPr>
            </w:pPr>
            <w:r w:rsidRPr="0048050B">
              <w:rPr>
                <w:rFonts w:cs="Times New Roman"/>
                <w:szCs w:val="24"/>
              </w:rPr>
              <w:t>Sfrâncioc mare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4</w:t>
            </w:r>
          </w:p>
        </w:tc>
        <w:tc>
          <w:tcPr>
            <w:tcW w:w="2835" w:type="dxa"/>
          </w:tcPr>
          <w:p w:rsidR="00D4266A" w:rsidRPr="0048050B" w:rsidRDefault="00D4266A" w:rsidP="006106AD">
            <w:pPr>
              <w:rPr>
                <w:rFonts w:cs="Times New Roman"/>
                <w:szCs w:val="24"/>
              </w:rPr>
            </w:pPr>
            <w:r w:rsidRPr="0048050B">
              <w:rPr>
                <w:rFonts w:cs="Times New Roman"/>
                <w:szCs w:val="24"/>
              </w:rPr>
              <w:t>Descrierea speciei</w:t>
            </w:r>
          </w:p>
        </w:tc>
        <w:tc>
          <w:tcPr>
            <w:tcW w:w="5669" w:type="dxa"/>
          </w:tcPr>
          <w:p w:rsidR="00D4266A" w:rsidRPr="0048050B" w:rsidRDefault="00D4266A" w:rsidP="006106AD">
            <w:pPr>
              <w:pStyle w:val="poimth"/>
              <w:rPr>
                <w:rFonts w:cs="Times New Roman"/>
                <w:sz w:val="24"/>
                <w:szCs w:val="24"/>
              </w:rPr>
            </w:pPr>
            <w:r w:rsidRPr="0048050B">
              <w:rPr>
                <w:rFonts w:cs="Times New Roman"/>
                <w:sz w:val="24"/>
                <w:szCs w:val="24"/>
              </w:rPr>
              <w:t>Descriere generală:</w:t>
            </w:r>
          </w:p>
          <w:p w:rsidR="00D4266A" w:rsidRPr="0048050B" w:rsidRDefault="00D4266A" w:rsidP="006106AD">
            <w:pPr>
              <w:rPr>
                <w:rFonts w:cs="Times New Roman"/>
                <w:szCs w:val="24"/>
              </w:rPr>
            </w:pPr>
            <w:r w:rsidRPr="0048050B">
              <w:rPr>
                <w:rFonts w:cs="Times New Roman"/>
                <w:szCs w:val="24"/>
              </w:rPr>
              <w:t>Cel mai mare sfrâncioc, cu un colorit general gri deschis dorsal si albicios ventral, cu aripi negre cu portiuni albe si o mască neagră subțire peste ochi.</w:t>
            </w:r>
          </w:p>
          <w:p w:rsidR="00D4266A" w:rsidRPr="0048050B" w:rsidRDefault="00D4266A" w:rsidP="006106AD">
            <w:pPr>
              <w:pStyle w:val="poimth"/>
              <w:rPr>
                <w:rFonts w:cs="Times New Roman"/>
                <w:sz w:val="24"/>
                <w:szCs w:val="24"/>
              </w:rPr>
            </w:pPr>
            <w:r w:rsidRPr="0048050B">
              <w:rPr>
                <w:rFonts w:cs="Times New Roman"/>
                <w:sz w:val="24"/>
                <w:szCs w:val="24"/>
              </w:rPr>
              <w:t>Descriere hrană:</w:t>
            </w:r>
          </w:p>
          <w:p w:rsidR="00D4266A" w:rsidRPr="0048050B" w:rsidRDefault="00D4266A" w:rsidP="006106AD">
            <w:pPr>
              <w:rPr>
                <w:rFonts w:cs="Times New Roman"/>
                <w:szCs w:val="24"/>
              </w:rPr>
            </w:pPr>
            <w:r w:rsidRPr="0048050B">
              <w:rPr>
                <w:rFonts w:cs="Times New Roman"/>
                <w:szCs w:val="24"/>
              </w:rPr>
              <w:t>Pronunțat caracter de prădător, se hrănește cu insecte mari și alte nevertebrate dar și cu mamifere mici, șopârle, amfibieni etc.</w:t>
            </w:r>
          </w:p>
          <w:p w:rsidR="00D4266A" w:rsidRPr="0048050B" w:rsidRDefault="00D4266A" w:rsidP="006106AD">
            <w:pPr>
              <w:pStyle w:val="poimth"/>
              <w:rPr>
                <w:rFonts w:cs="Times New Roman"/>
                <w:sz w:val="24"/>
                <w:szCs w:val="24"/>
              </w:rPr>
            </w:pPr>
            <w:r w:rsidRPr="0048050B">
              <w:rPr>
                <w:rFonts w:cs="Times New Roman"/>
                <w:sz w:val="24"/>
                <w:szCs w:val="24"/>
              </w:rPr>
              <w:t>Descriere cuibărit:</w:t>
            </w:r>
          </w:p>
          <w:p w:rsidR="00D4266A" w:rsidRPr="0048050B" w:rsidRDefault="00D4266A" w:rsidP="006106AD">
            <w:pPr>
              <w:rPr>
                <w:rFonts w:cs="Times New Roman"/>
                <w:szCs w:val="24"/>
              </w:rPr>
            </w:pPr>
            <w:r w:rsidRPr="0048050B">
              <w:rPr>
                <w:rFonts w:cs="Times New Roman"/>
                <w:szCs w:val="24"/>
              </w:rPr>
              <w:t>Specie caracteristică habitatelor deschise de pășuni, pajiști cu terenuri arabile diversificate, turbării etc., cu tufărișuri și copaci și alte elemente care sunt utilizate ca posturi de unde supraveghează teritoriul și vânează.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Perioade critice</w:t>
            </w:r>
          </w:p>
        </w:tc>
        <w:tc>
          <w:tcPr>
            <w:tcW w:w="5669" w:type="dxa"/>
          </w:tcPr>
          <w:p w:rsidR="00D4266A" w:rsidRPr="0048050B" w:rsidRDefault="00D4266A" w:rsidP="006106AD">
            <w:pPr>
              <w:rPr>
                <w:rFonts w:cs="Times New Roman"/>
                <w:szCs w:val="24"/>
              </w:rPr>
            </w:pPr>
            <w:r w:rsidRPr="0048050B">
              <w:rPr>
                <w:rFonts w:cs="Times New Roman"/>
                <w:szCs w:val="24"/>
              </w:rPr>
              <w:t>Octombrie-Martie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Cerințe de habitat</w:t>
            </w:r>
          </w:p>
        </w:tc>
        <w:tc>
          <w:tcPr>
            <w:tcW w:w="5669" w:type="dxa"/>
          </w:tcPr>
          <w:p w:rsidR="00D4266A" w:rsidRPr="0048050B" w:rsidRDefault="00D4266A" w:rsidP="006106AD">
            <w:pPr>
              <w:rPr>
                <w:rFonts w:cs="Times New Roman"/>
                <w:szCs w:val="24"/>
              </w:rPr>
            </w:pPr>
            <w:r w:rsidRPr="0048050B">
              <w:rPr>
                <w:rFonts w:cs="Times New Roman"/>
                <w:szCs w:val="24"/>
              </w:rPr>
              <w:t>Cuibărește în copaci sau arbuști denși, depune de regulă de la 3 până la 9 ouă.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Fotografii</w:t>
            </w:r>
          </w:p>
        </w:tc>
        <w:tc>
          <w:tcPr>
            <w:tcW w:w="5669" w:type="dxa"/>
          </w:tcPr>
          <w:p w:rsidR="00D4266A" w:rsidRPr="0048050B" w:rsidRDefault="00D4266A" w:rsidP="006106AD">
            <w:pPr>
              <w:rPr>
                <w:rFonts w:cs="Times New Roman"/>
                <w:szCs w:val="24"/>
              </w:rPr>
            </w:pPr>
            <w:r w:rsidRPr="0048050B">
              <w:rPr>
                <w:rFonts w:cs="Times New Roman"/>
                <w:szCs w:val="24"/>
              </w:rPr>
              <w:t>Fotografia speciei este reprezentată în anexa 2.a</w:t>
            </w:r>
          </w:p>
        </w:tc>
      </w:tr>
    </w:tbl>
    <w:p w:rsidR="00D4266A" w:rsidRPr="0048050B" w:rsidRDefault="00D4266A" w:rsidP="00D4266A">
      <w:pPr>
        <w:pStyle w:val="poimh2"/>
        <w:rPr>
          <w:rFonts w:cs="Times New Roman"/>
          <w:szCs w:val="24"/>
        </w:rPr>
      </w:pPr>
      <w:r w:rsidRPr="0048050B">
        <w:rPr>
          <w:rFonts w:cs="Times New Roman"/>
          <w:szCs w:val="24"/>
        </w:rPr>
        <w:t>Tabelul B.</w:t>
      </w:r>
      <w:r w:rsidRPr="0048050B">
        <w:rPr>
          <w:rFonts w:cs="Times New Roman"/>
          <w:szCs w:val="24"/>
        </w:rPr>
        <w:tab/>
        <w:t>Date specifice speciei la nivelul ariei naturale protejate</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Specia</w:t>
            </w:r>
          </w:p>
        </w:tc>
        <w:tc>
          <w:tcPr>
            <w:tcW w:w="5669" w:type="dxa"/>
          </w:tcPr>
          <w:p w:rsidR="00D4266A" w:rsidRPr="0048050B" w:rsidRDefault="00D4266A" w:rsidP="006106AD">
            <w:pPr>
              <w:rPr>
                <w:rFonts w:cs="Times New Roman"/>
                <w:szCs w:val="24"/>
              </w:rPr>
            </w:pPr>
            <w:r w:rsidRPr="0048050B">
              <w:rPr>
                <w:rStyle w:val="poimlat"/>
                <w:rFonts w:cs="Times New Roman"/>
                <w:szCs w:val="24"/>
              </w:rPr>
              <w:t>Lanius excubitor</w:t>
            </w:r>
            <w:r w:rsidRPr="0048050B">
              <w:rPr>
                <w:rFonts w:cs="Times New Roman"/>
                <w:szCs w:val="24"/>
              </w:rPr>
              <w:t>, 1099, Nu figurează în anexele Directivei Păsări</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lastRenderedPageBreak/>
              <w:t>2</w:t>
            </w:r>
          </w:p>
        </w:tc>
        <w:tc>
          <w:tcPr>
            <w:tcW w:w="2835" w:type="dxa"/>
          </w:tcPr>
          <w:p w:rsidR="00D4266A" w:rsidRPr="0048050B" w:rsidRDefault="00D4266A" w:rsidP="006106AD">
            <w:pPr>
              <w:rPr>
                <w:rFonts w:cs="Times New Roman"/>
                <w:szCs w:val="24"/>
              </w:rPr>
            </w:pPr>
            <w:r w:rsidRPr="0048050B">
              <w:rPr>
                <w:rFonts w:cs="Times New Roman"/>
                <w:szCs w:val="24"/>
              </w:rPr>
              <w:t>Informații specifice speciei</w:t>
            </w:r>
          </w:p>
        </w:tc>
        <w:tc>
          <w:tcPr>
            <w:tcW w:w="5669" w:type="dxa"/>
          </w:tcPr>
          <w:p w:rsidR="00D4266A" w:rsidRPr="0048050B" w:rsidRDefault="00D4266A" w:rsidP="006106AD">
            <w:pPr>
              <w:rPr>
                <w:rFonts w:cs="Times New Roman"/>
                <w:szCs w:val="24"/>
              </w:rPr>
            </w:pPr>
            <w:r w:rsidRPr="0048050B">
              <w:rPr>
                <w:rFonts w:cs="Times New Roman"/>
                <w:szCs w:val="24"/>
              </w:rPr>
              <w:t>Folosește zonele deschise ale ariei protejate pentru odihnă și hrănire în timpul sezonului rece.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Statutul de prezență [temporal]</w:t>
            </w:r>
          </w:p>
        </w:tc>
        <w:tc>
          <w:tcPr>
            <w:tcW w:w="5669" w:type="dxa"/>
          </w:tcPr>
          <w:p w:rsidR="00D4266A" w:rsidRPr="0048050B" w:rsidRDefault="00D4266A" w:rsidP="006106AD">
            <w:pPr>
              <w:rPr>
                <w:rFonts w:cs="Times New Roman"/>
                <w:szCs w:val="24"/>
              </w:rPr>
            </w:pPr>
            <w:r w:rsidRPr="0048050B">
              <w:rPr>
                <w:rFonts w:cs="Times New Roman"/>
                <w:szCs w:val="24"/>
              </w:rPr>
              <w:t>iernare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4</w:t>
            </w:r>
          </w:p>
        </w:tc>
        <w:tc>
          <w:tcPr>
            <w:tcW w:w="2835" w:type="dxa"/>
          </w:tcPr>
          <w:p w:rsidR="00D4266A" w:rsidRPr="0048050B" w:rsidRDefault="00D4266A" w:rsidP="006106AD">
            <w:pPr>
              <w:rPr>
                <w:rFonts w:cs="Times New Roman"/>
                <w:szCs w:val="24"/>
              </w:rPr>
            </w:pPr>
            <w:r w:rsidRPr="0048050B">
              <w:rPr>
                <w:rFonts w:cs="Times New Roman"/>
                <w:szCs w:val="24"/>
              </w:rPr>
              <w:t>Statutul de prezență [spațial]</w:t>
            </w:r>
          </w:p>
        </w:tc>
        <w:tc>
          <w:tcPr>
            <w:tcW w:w="5669" w:type="dxa"/>
          </w:tcPr>
          <w:p w:rsidR="00D4266A" w:rsidRPr="0048050B" w:rsidRDefault="00D4266A" w:rsidP="006106AD">
            <w:pPr>
              <w:rPr>
                <w:rFonts w:cs="Times New Roman"/>
                <w:szCs w:val="24"/>
              </w:rPr>
            </w:pPr>
            <w:r w:rsidRPr="0048050B">
              <w:rPr>
                <w:rFonts w:cs="Times New Roman"/>
                <w:szCs w:val="24"/>
              </w:rPr>
              <w:t>larg răspândită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Statutul de prezență [management]</w:t>
            </w:r>
          </w:p>
        </w:tc>
        <w:tc>
          <w:tcPr>
            <w:tcW w:w="5669" w:type="dxa"/>
          </w:tcPr>
          <w:p w:rsidR="00D4266A" w:rsidRPr="0048050B" w:rsidRDefault="00D4266A" w:rsidP="006106AD">
            <w:pPr>
              <w:rPr>
                <w:rFonts w:cs="Times New Roman"/>
                <w:szCs w:val="24"/>
              </w:rPr>
            </w:pPr>
            <w:r w:rsidRPr="0048050B">
              <w:rPr>
                <w:rFonts w:cs="Times New Roman"/>
                <w:szCs w:val="24"/>
              </w:rPr>
              <w:t>nativă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Abundență</w:t>
            </w:r>
          </w:p>
        </w:tc>
        <w:tc>
          <w:tcPr>
            <w:tcW w:w="5669" w:type="dxa"/>
          </w:tcPr>
          <w:p w:rsidR="00D4266A" w:rsidRPr="0048050B" w:rsidRDefault="00D4266A" w:rsidP="006106AD">
            <w:pPr>
              <w:rPr>
                <w:rFonts w:cs="Times New Roman"/>
                <w:szCs w:val="24"/>
              </w:rPr>
            </w:pPr>
            <w:r w:rsidRPr="0048050B">
              <w:rPr>
                <w:rFonts w:cs="Times New Roman"/>
                <w:szCs w:val="24"/>
              </w:rPr>
              <w:t>prezență certă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Perioada de colectare a datelor din teren</w:t>
            </w:r>
          </w:p>
        </w:tc>
        <w:tc>
          <w:tcPr>
            <w:tcW w:w="5669" w:type="dxa"/>
          </w:tcPr>
          <w:p w:rsidR="00D4266A" w:rsidRPr="0048050B" w:rsidRDefault="00D4266A" w:rsidP="006106AD">
            <w:pPr>
              <w:rPr>
                <w:rFonts w:cs="Times New Roman"/>
                <w:szCs w:val="24"/>
              </w:rPr>
            </w:pPr>
            <w:r w:rsidRPr="0048050B">
              <w:rPr>
                <w:rFonts w:cs="Times New Roman"/>
                <w:szCs w:val="24"/>
              </w:rPr>
              <w:t>Octombrie 2017 – Decembrie 2019</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8</w:t>
            </w:r>
          </w:p>
        </w:tc>
        <w:tc>
          <w:tcPr>
            <w:tcW w:w="2835" w:type="dxa"/>
          </w:tcPr>
          <w:p w:rsidR="00D4266A" w:rsidRPr="0048050B" w:rsidRDefault="00D4266A" w:rsidP="006106AD">
            <w:pPr>
              <w:rPr>
                <w:rFonts w:cs="Times New Roman"/>
                <w:szCs w:val="24"/>
              </w:rPr>
            </w:pPr>
            <w:r w:rsidRPr="0048050B">
              <w:rPr>
                <w:rFonts w:cs="Times New Roman"/>
                <w:szCs w:val="24"/>
              </w:rPr>
              <w:t>Distribuția speciei [interpretare]</w:t>
            </w:r>
          </w:p>
        </w:tc>
        <w:tc>
          <w:tcPr>
            <w:tcW w:w="5669" w:type="dxa"/>
          </w:tcPr>
          <w:p w:rsidR="00D4266A" w:rsidRPr="0048050B" w:rsidRDefault="00D4266A" w:rsidP="006106AD">
            <w:pPr>
              <w:rPr>
                <w:rFonts w:cs="Times New Roman"/>
                <w:szCs w:val="24"/>
              </w:rPr>
            </w:pPr>
            <w:r w:rsidRPr="0048050B">
              <w:rPr>
                <w:rFonts w:cs="Times New Roman"/>
                <w:szCs w:val="24"/>
              </w:rPr>
              <w:t>Specie care iernează, necuibăritoare în sit. Întâlnită în efective mici în perioada rece. Pentru odihnă folosește arbuști izolați și liniile de medie tensiune. Se hrănește pe pajiștile cu tufișuri izolate și în proximitatea canalelor de irigații</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9</w:t>
            </w:r>
          </w:p>
        </w:tc>
        <w:tc>
          <w:tcPr>
            <w:tcW w:w="2835" w:type="dxa"/>
          </w:tcPr>
          <w:p w:rsidR="00D4266A" w:rsidRPr="0048050B" w:rsidRDefault="00D4266A" w:rsidP="006106AD">
            <w:pPr>
              <w:rPr>
                <w:rFonts w:cs="Times New Roman"/>
                <w:szCs w:val="24"/>
              </w:rPr>
            </w:pPr>
            <w:r w:rsidRPr="0048050B">
              <w:rPr>
                <w:rFonts w:cs="Times New Roman"/>
                <w:szCs w:val="24"/>
              </w:rPr>
              <w:t>Distribuția speciei [harta distribuției]</w:t>
            </w:r>
          </w:p>
        </w:tc>
        <w:tc>
          <w:tcPr>
            <w:tcW w:w="5669" w:type="dxa"/>
          </w:tcPr>
          <w:p w:rsidR="00D4266A" w:rsidRPr="0048050B" w:rsidRDefault="00D4266A" w:rsidP="006106AD">
            <w:pPr>
              <w:rPr>
                <w:rFonts w:cs="Times New Roman"/>
                <w:szCs w:val="24"/>
              </w:rPr>
            </w:pPr>
            <w:r w:rsidRPr="0048050B">
              <w:rPr>
                <w:rFonts w:cs="Times New Roman"/>
                <w:szCs w:val="24"/>
              </w:rPr>
              <w:t>Harta de distribuție a speciei este anexată în anexa 3.12.</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10</w:t>
            </w:r>
          </w:p>
        </w:tc>
        <w:tc>
          <w:tcPr>
            <w:tcW w:w="2835" w:type="dxa"/>
          </w:tcPr>
          <w:p w:rsidR="00D4266A" w:rsidRPr="0048050B" w:rsidRDefault="00D4266A" w:rsidP="006106AD">
            <w:pPr>
              <w:rPr>
                <w:rFonts w:cs="Times New Roman"/>
                <w:szCs w:val="24"/>
              </w:rPr>
            </w:pPr>
            <w:r w:rsidRPr="0048050B">
              <w:rPr>
                <w:rFonts w:cs="Times New Roman"/>
                <w:szCs w:val="24"/>
              </w:rPr>
              <w:t>Alte informații privind sursele de informații</w:t>
            </w:r>
          </w:p>
        </w:tc>
        <w:tc>
          <w:tcPr>
            <w:tcW w:w="5669" w:type="dxa"/>
          </w:tcPr>
          <w:p w:rsidR="00D4266A" w:rsidRPr="0048050B" w:rsidRDefault="00D4266A" w:rsidP="006106AD">
            <w:pPr>
              <w:rPr>
                <w:rFonts w:cs="Times New Roman"/>
                <w:szCs w:val="24"/>
              </w:rPr>
            </w:pPr>
            <w:r w:rsidRPr="0048050B">
              <w:rPr>
                <w:rFonts w:cs="Times New Roman"/>
                <w:szCs w:val="24"/>
              </w:rPr>
              <w:t>Snow D.W &amp; Perrins C.M (1998), The Birds</w:t>
            </w:r>
            <w:r w:rsidRPr="0048050B">
              <w:rPr>
                <w:rFonts w:cs="Times New Roman"/>
                <w:szCs w:val="24"/>
              </w:rPr>
              <w:br/>
              <w:t xml:space="preserve">of the Western Palearctic, Concise Edition, Oxford University Press, New York; </w:t>
            </w:r>
            <w:r w:rsidRPr="0048050B">
              <w:rPr>
                <w:rFonts w:cs="Times New Roman"/>
                <w:szCs w:val="24"/>
              </w:rPr>
              <w:br/>
              <w:t>Svensson L., Mullarney K., Zetterstrӧm D.,</w:t>
            </w:r>
            <w:r w:rsidRPr="0048050B">
              <w:rPr>
                <w:rFonts w:cs="Times New Roman"/>
                <w:szCs w:val="24"/>
              </w:rPr>
              <w:br/>
              <w:t xml:space="preserve">Collins Bird Guide 2nd Edition, Harper Collins; </w:t>
            </w:r>
            <w:r w:rsidRPr="0048050B">
              <w:rPr>
                <w:rFonts w:cs="Times New Roman"/>
                <w:szCs w:val="24"/>
              </w:rPr>
              <w:br/>
              <w:t>BirdLife International (2015) IUCN Red List</w:t>
            </w:r>
            <w:r w:rsidRPr="0048050B">
              <w:rPr>
                <w:rFonts w:cs="Times New Roman"/>
                <w:szCs w:val="24"/>
              </w:rPr>
              <w:br/>
              <w:t>for birds. - Downloaded from http://www.birdlife.org</w:t>
            </w:r>
            <w:r w:rsidRPr="0048050B">
              <w:rPr>
                <w:rFonts w:cs="Times New Roman"/>
                <w:szCs w:val="24"/>
              </w:rPr>
              <w:br/>
              <w:t>Societatea Ornitologică Română (2019) Ornitodata</w:t>
            </w:r>
            <w:r w:rsidRPr="0048050B">
              <w:rPr>
                <w:rFonts w:cs="Times New Roman"/>
                <w:szCs w:val="24"/>
              </w:rPr>
              <w:br/>
              <w:t>/ baza de date SOR - Downloaded from http://pasaridinromania.sor.ro/.</w:t>
            </w:r>
          </w:p>
        </w:tc>
      </w:tr>
    </w:tbl>
    <w:p w:rsidR="00D4266A" w:rsidRPr="0048050B" w:rsidRDefault="00D4266A" w:rsidP="00D4266A">
      <w:pPr>
        <w:pStyle w:val="poimh1"/>
        <w:rPr>
          <w:rFonts w:cs="Times New Roman"/>
          <w:sz w:val="24"/>
          <w:szCs w:val="24"/>
        </w:rPr>
      </w:pPr>
      <w:r w:rsidRPr="0048050B">
        <w:rPr>
          <w:rFonts w:cs="Times New Roman"/>
          <w:sz w:val="24"/>
          <w:szCs w:val="24"/>
        </w:rPr>
        <w:t xml:space="preserve">1100 - </w:t>
      </w:r>
      <w:r w:rsidRPr="0048050B">
        <w:rPr>
          <w:rStyle w:val="poimlat"/>
          <w:rFonts w:cs="Times New Roman"/>
          <w:sz w:val="24"/>
          <w:szCs w:val="24"/>
        </w:rPr>
        <w:t xml:space="preserve">Lanius minor, </w:t>
      </w:r>
      <w:r w:rsidRPr="0048050B">
        <w:rPr>
          <w:rFonts w:cs="Times New Roman"/>
          <w:sz w:val="24"/>
          <w:szCs w:val="24"/>
        </w:rPr>
        <w:t>Sfrâncioc cu frunte neagră</w:t>
      </w:r>
    </w:p>
    <w:p w:rsidR="00D4266A" w:rsidRPr="0048050B" w:rsidRDefault="00D4266A" w:rsidP="00D4266A">
      <w:pPr>
        <w:pStyle w:val="poimh2"/>
        <w:rPr>
          <w:rFonts w:cs="Times New Roman"/>
          <w:szCs w:val="24"/>
        </w:rPr>
      </w:pPr>
      <w:r w:rsidRPr="0048050B">
        <w:rPr>
          <w:rFonts w:cs="Times New Roman"/>
          <w:szCs w:val="24"/>
        </w:rPr>
        <w:t>Tabelul A.</w:t>
      </w:r>
      <w:r w:rsidRPr="0048050B">
        <w:rPr>
          <w:rFonts w:cs="Times New Roman"/>
          <w:szCs w:val="24"/>
        </w:rPr>
        <w:tab/>
        <w:t>Date generale ale speciei</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Cod Specie - EUNIS</w:t>
            </w:r>
          </w:p>
        </w:tc>
        <w:tc>
          <w:tcPr>
            <w:tcW w:w="5669" w:type="dxa"/>
          </w:tcPr>
          <w:p w:rsidR="00D4266A" w:rsidRPr="0048050B" w:rsidRDefault="00D4266A" w:rsidP="006106AD">
            <w:pPr>
              <w:rPr>
                <w:rFonts w:cs="Times New Roman"/>
                <w:szCs w:val="24"/>
              </w:rPr>
            </w:pPr>
            <w:r w:rsidRPr="0048050B">
              <w:rPr>
                <w:rFonts w:cs="Times New Roman"/>
                <w:szCs w:val="24"/>
              </w:rPr>
              <w:t>1100</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Denumirea științifică</w:t>
            </w:r>
          </w:p>
        </w:tc>
        <w:tc>
          <w:tcPr>
            <w:tcW w:w="5669" w:type="dxa"/>
          </w:tcPr>
          <w:p w:rsidR="00D4266A" w:rsidRPr="0048050B" w:rsidRDefault="00D4266A" w:rsidP="006106AD">
            <w:pPr>
              <w:rPr>
                <w:rFonts w:cs="Times New Roman"/>
                <w:szCs w:val="24"/>
              </w:rPr>
            </w:pPr>
            <w:r w:rsidRPr="0048050B">
              <w:rPr>
                <w:rStyle w:val="poimlat"/>
                <w:rFonts w:cs="Times New Roman"/>
                <w:szCs w:val="24"/>
              </w:rPr>
              <w:t>Lanius minor</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Denumirea populară</w:t>
            </w:r>
          </w:p>
        </w:tc>
        <w:tc>
          <w:tcPr>
            <w:tcW w:w="5669" w:type="dxa"/>
          </w:tcPr>
          <w:p w:rsidR="00D4266A" w:rsidRPr="0048050B" w:rsidRDefault="00D4266A" w:rsidP="006106AD">
            <w:pPr>
              <w:rPr>
                <w:rFonts w:cs="Times New Roman"/>
                <w:szCs w:val="24"/>
              </w:rPr>
            </w:pPr>
            <w:r w:rsidRPr="0048050B">
              <w:rPr>
                <w:rFonts w:cs="Times New Roman"/>
                <w:szCs w:val="24"/>
              </w:rPr>
              <w:t>Sfrâncioc cu frunte neagră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lastRenderedPageBreak/>
              <w:t>4</w:t>
            </w:r>
          </w:p>
        </w:tc>
        <w:tc>
          <w:tcPr>
            <w:tcW w:w="2835" w:type="dxa"/>
          </w:tcPr>
          <w:p w:rsidR="00D4266A" w:rsidRPr="0048050B" w:rsidRDefault="00D4266A" w:rsidP="006106AD">
            <w:pPr>
              <w:rPr>
                <w:rFonts w:cs="Times New Roman"/>
                <w:szCs w:val="24"/>
              </w:rPr>
            </w:pPr>
            <w:r w:rsidRPr="0048050B">
              <w:rPr>
                <w:rFonts w:cs="Times New Roman"/>
                <w:szCs w:val="24"/>
              </w:rPr>
              <w:t>Descrierea speciei</w:t>
            </w:r>
          </w:p>
        </w:tc>
        <w:tc>
          <w:tcPr>
            <w:tcW w:w="5669" w:type="dxa"/>
          </w:tcPr>
          <w:p w:rsidR="00D4266A" w:rsidRPr="0048050B" w:rsidRDefault="00D4266A" w:rsidP="006106AD">
            <w:pPr>
              <w:pStyle w:val="poimth"/>
              <w:rPr>
                <w:rFonts w:cs="Times New Roman"/>
                <w:sz w:val="24"/>
                <w:szCs w:val="24"/>
              </w:rPr>
            </w:pPr>
            <w:r w:rsidRPr="0048050B">
              <w:rPr>
                <w:rFonts w:cs="Times New Roman"/>
                <w:sz w:val="24"/>
                <w:szCs w:val="24"/>
              </w:rPr>
              <w:t>Descriere generală:</w:t>
            </w:r>
          </w:p>
          <w:p w:rsidR="00D4266A" w:rsidRPr="0048050B" w:rsidRDefault="00D4266A" w:rsidP="006106AD">
            <w:pPr>
              <w:rPr>
                <w:rFonts w:cs="Times New Roman"/>
                <w:szCs w:val="24"/>
              </w:rPr>
            </w:pPr>
            <w:r w:rsidRPr="0048050B">
              <w:rPr>
                <w:rFonts w:cs="Times New Roman"/>
                <w:szCs w:val="24"/>
              </w:rPr>
              <w:t>Pasăre de dimensiuni mici, cu cap relativ mare, cioc puternic și încovoiat la vârf, coada lungă, colorit viu. Prezintă o bandă neagră pe frunte și o pată albă, pe aripă.</w:t>
            </w:r>
          </w:p>
          <w:p w:rsidR="00D4266A" w:rsidRPr="0048050B" w:rsidRDefault="00D4266A" w:rsidP="006106AD">
            <w:pPr>
              <w:pStyle w:val="poimth"/>
              <w:rPr>
                <w:rFonts w:cs="Times New Roman"/>
                <w:sz w:val="24"/>
                <w:szCs w:val="24"/>
              </w:rPr>
            </w:pPr>
            <w:r w:rsidRPr="0048050B">
              <w:rPr>
                <w:rFonts w:cs="Times New Roman"/>
                <w:sz w:val="24"/>
                <w:szCs w:val="24"/>
              </w:rPr>
              <w:t>Descriere hrană:</w:t>
            </w:r>
          </w:p>
          <w:p w:rsidR="00D4266A" w:rsidRPr="0048050B" w:rsidRDefault="00D4266A" w:rsidP="006106AD">
            <w:pPr>
              <w:rPr>
                <w:rFonts w:cs="Times New Roman"/>
                <w:szCs w:val="24"/>
              </w:rPr>
            </w:pPr>
            <w:r w:rsidRPr="0048050B">
              <w:rPr>
                <w:rFonts w:cs="Times New Roman"/>
                <w:szCs w:val="24"/>
              </w:rPr>
              <w:t>Se hrănesc în special cu insecte.</w:t>
            </w:r>
          </w:p>
          <w:p w:rsidR="00D4266A" w:rsidRPr="0048050B" w:rsidRDefault="00D4266A" w:rsidP="006106AD">
            <w:pPr>
              <w:pStyle w:val="poimth"/>
              <w:rPr>
                <w:rFonts w:cs="Times New Roman"/>
                <w:sz w:val="24"/>
                <w:szCs w:val="24"/>
              </w:rPr>
            </w:pPr>
            <w:r w:rsidRPr="0048050B">
              <w:rPr>
                <w:rFonts w:cs="Times New Roman"/>
                <w:sz w:val="24"/>
                <w:szCs w:val="24"/>
              </w:rPr>
              <w:t>Descriere cuibărit:</w:t>
            </w:r>
          </w:p>
          <w:p w:rsidR="00D4266A" w:rsidRPr="0048050B" w:rsidRDefault="00D4266A" w:rsidP="006106AD">
            <w:pPr>
              <w:rPr>
                <w:rFonts w:cs="Times New Roman"/>
                <w:szCs w:val="24"/>
              </w:rPr>
            </w:pPr>
            <w:r w:rsidRPr="0048050B">
              <w:rPr>
                <w:rFonts w:cs="Times New Roman"/>
                <w:szCs w:val="24"/>
              </w:rPr>
              <w:t>Preferă pajiștile colinare sau de șes în care sunt prezenți copaci solitari sau tufărișuri.</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Perioade critice</w:t>
            </w:r>
          </w:p>
        </w:tc>
        <w:tc>
          <w:tcPr>
            <w:tcW w:w="5669" w:type="dxa"/>
          </w:tcPr>
          <w:p w:rsidR="00D4266A" w:rsidRPr="0048050B" w:rsidRDefault="00D4266A" w:rsidP="006106AD">
            <w:pPr>
              <w:rPr>
                <w:rFonts w:cs="Times New Roman"/>
                <w:szCs w:val="24"/>
              </w:rPr>
            </w:pPr>
            <w:r w:rsidRPr="0048050B">
              <w:rPr>
                <w:rFonts w:cs="Times New Roman"/>
                <w:szCs w:val="24"/>
              </w:rPr>
              <w:t>mai - iulie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Cerințe de habitat</w:t>
            </w:r>
          </w:p>
        </w:tc>
        <w:tc>
          <w:tcPr>
            <w:tcW w:w="5669" w:type="dxa"/>
          </w:tcPr>
          <w:p w:rsidR="00D4266A" w:rsidRPr="0048050B" w:rsidRDefault="00D4266A" w:rsidP="006106AD">
            <w:pPr>
              <w:rPr>
                <w:rFonts w:cs="Times New Roman"/>
                <w:szCs w:val="24"/>
              </w:rPr>
            </w:pPr>
            <w:r w:rsidRPr="0048050B">
              <w:rPr>
                <w:rFonts w:cs="Times New Roman"/>
                <w:szCs w:val="24"/>
              </w:rPr>
              <w:t>Cuibărește în colonii răzlețe mici de 2-10 perechi. În general, depun o pontă pe an de 5-6 ouă. Cuibul este construit în arborii aflați de-a lungul drumurilor situați lângă terenurile agricole cu parcele mici sau în copaci și tufărișuri izolate situați în regiuni deschise, în pajiști colinare sau de șes.</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Fotografii</w:t>
            </w:r>
          </w:p>
        </w:tc>
        <w:tc>
          <w:tcPr>
            <w:tcW w:w="5669" w:type="dxa"/>
          </w:tcPr>
          <w:p w:rsidR="00D4266A" w:rsidRPr="0048050B" w:rsidRDefault="00D4266A" w:rsidP="006106AD">
            <w:pPr>
              <w:rPr>
                <w:rFonts w:cs="Times New Roman"/>
                <w:szCs w:val="24"/>
              </w:rPr>
            </w:pPr>
            <w:r w:rsidRPr="0048050B">
              <w:rPr>
                <w:rFonts w:cs="Times New Roman"/>
                <w:szCs w:val="24"/>
              </w:rPr>
              <w:t>Fotografia speciei este reprezentată în anexa 2.a</w:t>
            </w:r>
          </w:p>
        </w:tc>
      </w:tr>
    </w:tbl>
    <w:p w:rsidR="00D4266A" w:rsidRPr="0048050B" w:rsidRDefault="00D4266A" w:rsidP="00D4266A">
      <w:pPr>
        <w:pStyle w:val="poimh2"/>
        <w:rPr>
          <w:rFonts w:cs="Times New Roman"/>
          <w:szCs w:val="24"/>
        </w:rPr>
      </w:pPr>
      <w:r w:rsidRPr="0048050B">
        <w:rPr>
          <w:rFonts w:cs="Times New Roman"/>
          <w:szCs w:val="24"/>
        </w:rPr>
        <w:t>Tabelul B.</w:t>
      </w:r>
      <w:r w:rsidRPr="0048050B">
        <w:rPr>
          <w:rFonts w:cs="Times New Roman"/>
          <w:szCs w:val="24"/>
        </w:rPr>
        <w:tab/>
        <w:t>Date specifice speciei la nivelul ariei naturale protejate</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Specia</w:t>
            </w:r>
          </w:p>
        </w:tc>
        <w:tc>
          <w:tcPr>
            <w:tcW w:w="5669" w:type="dxa"/>
          </w:tcPr>
          <w:p w:rsidR="00D4266A" w:rsidRPr="0048050B" w:rsidRDefault="00D4266A" w:rsidP="006106AD">
            <w:pPr>
              <w:rPr>
                <w:rFonts w:cs="Times New Roman"/>
                <w:szCs w:val="24"/>
              </w:rPr>
            </w:pPr>
            <w:r w:rsidRPr="0048050B">
              <w:rPr>
                <w:rStyle w:val="poimlat"/>
                <w:rFonts w:cs="Times New Roman"/>
                <w:szCs w:val="24"/>
              </w:rPr>
              <w:t>Lanius minor</w:t>
            </w:r>
            <w:r w:rsidRPr="0048050B">
              <w:rPr>
                <w:rFonts w:cs="Times New Roman"/>
                <w:szCs w:val="24"/>
              </w:rPr>
              <w:t>, 1100, Anexa 1</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Informații specifice speciei</w:t>
            </w:r>
          </w:p>
        </w:tc>
        <w:tc>
          <w:tcPr>
            <w:tcW w:w="5669" w:type="dxa"/>
          </w:tcPr>
          <w:p w:rsidR="00D4266A" w:rsidRPr="0048050B" w:rsidRDefault="00D4266A" w:rsidP="006106AD">
            <w:pPr>
              <w:rPr>
                <w:rFonts w:cs="Times New Roman"/>
                <w:szCs w:val="24"/>
              </w:rPr>
            </w:pPr>
            <w:r w:rsidRPr="0048050B">
              <w:rPr>
                <w:rFonts w:cs="Times New Roman"/>
                <w:szCs w:val="24"/>
              </w:rPr>
              <w:t>Specia cuibărește în arborii de pe marginea drumurilor și în arborii izolați din zonele deschise.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Statutul de prezență [temporal]</w:t>
            </w:r>
          </w:p>
        </w:tc>
        <w:tc>
          <w:tcPr>
            <w:tcW w:w="5669" w:type="dxa"/>
          </w:tcPr>
          <w:p w:rsidR="00D4266A" w:rsidRPr="0048050B" w:rsidRDefault="00D4266A" w:rsidP="006106AD">
            <w:pPr>
              <w:rPr>
                <w:rFonts w:cs="Times New Roman"/>
                <w:szCs w:val="24"/>
              </w:rPr>
            </w:pPr>
            <w:r w:rsidRPr="0048050B">
              <w:rPr>
                <w:rFonts w:cs="Times New Roman"/>
                <w:szCs w:val="24"/>
              </w:rPr>
              <w:t>reproducere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4</w:t>
            </w:r>
          </w:p>
        </w:tc>
        <w:tc>
          <w:tcPr>
            <w:tcW w:w="2835" w:type="dxa"/>
          </w:tcPr>
          <w:p w:rsidR="00D4266A" w:rsidRPr="0048050B" w:rsidRDefault="00D4266A" w:rsidP="006106AD">
            <w:pPr>
              <w:rPr>
                <w:rFonts w:cs="Times New Roman"/>
                <w:szCs w:val="24"/>
              </w:rPr>
            </w:pPr>
            <w:r w:rsidRPr="0048050B">
              <w:rPr>
                <w:rFonts w:cs="Times New Roman"/>
                <w:szCs w:val="24"/>
              </w:rPr>
              <w:t>Statutul de prezență [spațial]</w:t>
            </w:r>
          </w:p>
        </w:tc>
        <w:tc>
          <w:tcPr>
            <w:tcW w:w="5669" w:type="dxa"/>
          </w:tcPr>
          <w:p w:rsidR="00D4266A" w:rsidRPr="0048050B" w:rsidRDefault="00D4266A" w:rsidP="006106AD">
            <w:pPr>
              <w:rPr>
                <w:rFonts w:cs="Times New Roman"/>
                <w:szCs w:val="24"/>
              </w:rPr>
            </w:pPr>
            <w:r w:rsidRPr="0048050B">
              <w:rPr>
                <w:rFonts w:cs="Times New Roman"/>
                <w:szCs w:val="24"/>
              </w:rPr>
              <w:t>larg răspândită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Statutul de prezență [management]</w:t>
            </w:r>
          </w:p>
        </w:tc>
        <w:tc>
          <w:tcPr>
            <w:tcW w:w="5669" w:type="dxa"/>
          </w:tcPr>
          <w:p w:rsidR="00D4266A" w:rsidRPr="0048050B" w:rsidRDefault="00D4266A" w:rsidP="006106AD">
            <w:pPr>
              <w:rPr>
                <w:rFonts w:cs="Times New Roman"/>
                <w:szCs w:val="24"/>
              </w:rPr>
            </w:pPr>
            <w:r w:rsidRPr="0048050B">
              <w:rPr>
                <w:rFonts w:cs="Times New Roman"/>
                <w:szCs w:val="24"/>
              </w:rPr>
              <w:t>nativă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Abundență</w:t>
            </w:r>
          </w:p>
        </w:tc>
        <w:tc>
          <w:tcPr>
            <w:tcW w:w="5669" w:type="dxa"/>
          </w:tcPr>
          <w:p w:rsidR="00D4266A" w:rsidRPr="0048050B" w:rsidRDefault="00D4266A" w:rsidP="006106AD">
            <w:pPr>
              <w:rPr>
                <w:rFonts w:cs="Times New Roman"/>
                <w:szCs w:val="24"/>
              </w:rPr>
            </w:pPr>
            <w:r w:rsidRPr="0048050B">
              <w:rPr>
                <w:rFonts w:cs="Times New Roman"/>
                <w:szCs w:val="24"/>
              </w:rPr>
              <w:t>prezență certă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Perioada de colectare a datelor din teren</w:t>
            </w:r>
          </w:p>
        </w:tc>
        <w:tc>
          <w:tcPr>
            <w:tcW w:w="5669" w:type="dxa"/>
          </w:tcPr>
          <w:p w:rsidR="00D4266A" w:rsidRPr="0048050B" w:rsidRDefault="00D4266A" w:rsidP="006106AD">
            <w:pPr>
              <w:rPr>
                <w:rFonts w:cs="Times New Roman"/>
                <w:szCs w:val="24"/>
              </w:rPr>
            </w:pPr>
            <w:r w:rsidRPr="0048050B">
              <w:rPr>
                <w:rFonts w:cs="Times New Roman"/>
                <w:szCs w:val="24"/>
              </w:rPr>
              <w:t>Octombrie 2017 – Decembrie 2019</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8</w:t>
            </w:r>
          </w:p>
        </w:tc>
        <w:tc>
          <w:tcPr>
            <w:tcW w:w="2835" w:type="dxa"/>
          </w:tcPr>
          <w:p w:rsidR="00D4266A" w:rsidRPr="0048050B" w:rsidRDefault="00D4266A" w:rsidP="006106AD">
            <w:pPr>
              <w:rPr>
                <w:rFonts w:cs="Times New Roman"/>
                <w:szCs w:val="24"/>
              </w:rPr>
            </w:pPr>
            <w:r w:rsidRPr="0048050B">
              <w:rPr>
                <w:rFonts w:cs="Times New Roman"/>
                <w:szCs w:val="24"/>
              </w:rPr>
              <w:t>Distribuția speciei [interpretare]</w:t>
            </w:r>
          </w:p>
        </w:tc>
        <w:tc>
          <w:tcPr>
            <w:tcW w:w="5669" w:type="dxa"/>
          </w:tcPr>
          <w:p w:rsidR="00D4266A" w:rsidRPr="0048050B" w:rsidRDefault="00D4266A" w:rsidP="006106AD">
            <w:pPr>
              <w:rPr>
                <w:rFonts w:cs="Times New Roman"/>
                <w:szCs w:val="24"/>
              </w:rPr>
            </w:pPr>
            <w:r w:rsidRPr="0048050B">
              <w:rPr>
                <w:rFonts w:cs="Times New Roman"/>
                <w:szCs w:val="24"/>
              </w:rPr>
              <w:t>Preferă zonele deschise, mărginite de păduri, arbori sau tufişuri. Cuibăreste în efective relativ reduse, se hrănește în zonele de pajiște cu arbuști izolați, de-a lungul drumurilor și canalelor de irigații și la periferia zonelor împădurite (proximitatea coloniei de corvide din vestul comunei Saraiu).</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9</w:t>
            </w:r>
          </w:p>
        </w:tc>
        <w:tc>
          <w:tcPr>
            <w:tcW w:w="2835" w:type="dxa"/>
          </w:tcPr>
          <w:p w:rsidR="00D4266A" w:rsidRPr="0048050B" w:rsidRDefault="00D4266A" w:rsidP="006106AD">
            <w:pPr>
              <w:rPr>
                <w:rFonts w:cs="Times New Roman"/>
                <w:szCs w:val="24"/>
              </w:rPr>
            </w:pPr>
            <w:r w:rsidRPr="0048050B">
              <w:rPr>
                <w:rFonts w:cs="Times New Roman"/>
                <w:szCs w:val="24"/>
              </w:rPr>
              <w:t>Distribuția speciei [harta distribuției]</w:t>
            </w:r>
          </w:p>
        </w:tc>
        <w:tc>
          <w:tcPr>
            <w:tcW w:w="5669" w:type="dxa"/>
          </w:tcPr>
          <w:p w:rsidR="00D4266A" w:rsidRPr="0048050B" w:rsidRDefault="00D4266A" w:rsidP="006106AD">
            <w:pPr>
              <w:rPr>
                <w:rFonts w:cs="Times New Roman"/>
                <w:szCs w:val="24"/>
              </w:rPr>
            </w:pPr>
            <w:r w:rsidRPr="0048050B">
              <w:rPr>
                <w:rFonts w:cs="Times New Roman"/>
                <w:szCs w:val="24"/>
              </w:rPr>
              <w:t>Harta de distribuție a speciei este anexată în anexa 3.12.</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lastRenderedPageBreak/>
              <w:t>10</w:t>
            </w:r>
          </w:p>
        </w:tc>
        <w:tc>
          <w:tcPr>
            <w:tcW w:w="2835" w:type="dxa"/>
          </w:tcPr>
          <w:p w:rsidR="00D4266A" w:rsidRPr="0048050B" w:rsidRDefault="00D4266A" w:rsidP="006106AD">
            <w:pPr>
              <w:rPr>
                <w:rFonts w:cs="Times New Roman"/>
                <w:szCs w:val="24"/>
              </w:rPr>
            </w:pPr>
            <w:r w:rsidRPr="0048050B">
              <w:rPr>
                <w:rFonts w:cs="Times New Roman"/>
                <w:szCs w:val="24"/>
              </w:rPr>
              <w:t>Alte informații privind sursele de informații</w:t>
            </w:r>
          </w:p>
        </w:tc>
        <w:tc>
          <w:tcPr>
            <w:tcW w:w="5669" w:type="dxa"/>
          </w:tcPr>
          <w:p w:rsidR="00D4266A" w:rsidRPr="0048050B" w:rsidRDefault="00D4266A" w:rsidP="006106AD">
            <w:pPr>
              <w:rPr>
                <w:rFonts w:cs="Times New Roman"/>
                <w:szCs w:val="24"/>
              </w:rPr>
            </w:pPr>
            <w:r w:rsidRPr="0048050B">
              <w:rPr>
                <w:rFonts w:cs="Times New Roman"/>
                <w:szCs w:val="24"/>
              </w:rPr>
              <w:t>Snow D.W &amp; Perrins C.M (1998), The Birds</w:t>
            </w:r>
            <w:r w:rsidRPr="0048050B">
              <w:rPr>
                <w:rFonts w:cs="Times New Roman"/>
                <w:szCs w:val="24"/>
              </w:rPr>
              <w:br/>
              <w:t xml:space="preserve">of the Western Palearctic, Concise Edition, Oxford University Press, New York; </w:t>
            </w:r>
            <w:r w:rsidRPr="0048050B">
              <w:rPr>
                <w:rFonts w:cs="Times New Roman"/>
                <w:szCs w:val="24"/>
              </w:rPr>
              <w:br/>
              <w:t>Svensson L., Mullarney K., Zetterstrӧm D.,</w:t>
            </w:r>
            <w:r w:rsidRPr="0048050B">
              <w:rPr>
                <w:rFonts w:cs="Times New Roman"/>
                <w:szCs w:val="24"/>
              </w:rPr>
              <w:br/>
              <w:t xml:space="preserve">Collins Bird Guide 2nd Edition, Harper Collins; </w:t>
            </w:r>
            <w:r w:rsidRPr="0048050B">
              <w:rPr>
                <w:rFonts w:cs="Times New Roman"/>
                <w:szCs w:val="24"/>
              </w:rPr>
              <w:br/>
              <w:t>BirdLife International (2015) IUCN Red List</w:t>
            </w:r>
            <w:r w:rsidRPr="0048050B">
              <w:rPr>
                <w:rFonts w:cs="Times New Roman"/>
                <w:szCs w:val="24"/>
              </w:rPr>
              <w:br/>
              <w:t>for birds. - Downloaded from http://www.birdlife.org</w:t>
            </w:r>
            <w:r w:rsidRPr="0048050B">
              <w:rPr>
                <w:rFonts w:cs="Times New Roman"/>
                <w:szCs w:val="24"/>
              </w:rPr>
              <w:br/>
              <w:t>Societatea Ornitologică Română (2019) Ornitodata</w:t>
            </w:r>
            <w:r w:rsidRPr="0048050B">
              <w:rPr>
                <w:rFonts w:cs="Times New Roman"/>
                <w:szCs w:val="24"/>
              </w:rPr>
              <w:br/>
              <w:t>/ baza de date SOR - Downloaded from http://pasaridinromania.sor.ro/.</w:t>
            </w:r>
          </w:p>
        </w:tc>
      </w:tr>
    </w:tbl>
    <w:p w:rsidR="00D4266A" w:rsidRPr="0048050B" w:rsidRDefault="00D4266A" w:rsidP="00D4266A">
      <w:pPr>
        <w:pStyle w:val="poimh1"/>
        <w:rPr>
          <w:rFonts w:cs="Times New Roman"/>
          <w:sz w:val="24"/>
          <w:szCs w:val="24"/>
        </w:rPr>
      </w:pPr>
      <w:r w:rsidRPr="0048050B">
        <w:rPr>
          <w:rFonts w:cs="Times New Roman"/>
          <w:sz w:val="24"/>
          <w:szCs w:val="24"/>
        </w:rPr>
        <w:t xml:space="preserve">1136 - </w:t>
      </w:r>
      <w:r w:rsidRPr="0048050B">
        <w:rPr>
          <w:rStyle w:val="poimlat"/>
          <w:rFonts w:cs="Times New Roman"/>
          <w:sz w:val="24"/>
          <w:szCs w:val="24"/>
        </w:rPr>
        <w:t xml:space="preserve">Melanocorypha calandra, </w:t>
      </w:r>
      <w:r w:rsidRPr="0048050B">
        <w:rPr>
          <w:rFonts w:cs="Times New Roman"/>
          <w:sz w:val="24"/>
          <w:szCs w:val="24"/>
        </w:rPr>
        <w:t>Ciocârlie de Bărăgan</w:t>
      </w:r>
    </w:p>
    <w:p w:rsidR="00D4266A" w:rsidRPr="0048050B" w:rsidRDefault="00D4266A" w:rsidP="00D4266A">
      <w:pPr>
        <w:pStyle w:val="poimh2"/>
        <w:rPr>
          <w:rFonts w:cs="Times New Roman"/>
          <w:szCs w:val="24"/>
        </w:rPr>
      </w:pPr>
      <w:r w:rsidRPr="0048050B">
        <w:rPr>
          <w:rFonts w:cs="Times New Roman"/>
          <w:szCs w:val="24"/>
        </w:rPr>
        <w:t>Tabelul A.</w:t>
      </w:r>
      <w:r w:rsidRPr="0048050B">
        <w:rPr>
          <w:rFonts w:cs="Times New Roman"/>
          <w:szCs w:val="24"/>
        </w:rPr>
        <w:tab/>
        <w:t>Date generale ale speciei</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Cod Specie - EUNIS</w:t>
            </w:r>
          </w:p>
        </w:tc>
        <w:tc>
          <w:tcPr>
            <w:tcW w:w="5669" w:type="dxa"/>
          </w:tcPr>
          <w:p w:rsidR="00D4266A" w:rsidRPr="0048050B" w:rsidRDefault="00D4266A" w:rsidP="006106AD">
            <w:pPr>
              <w:rPr>
                <w:rFonts w:cs="Times New Roman"/>
                <w:szCs w:val="24"/>
              </w:rPr>
            </w:pPr>
            <w:r w:rsidRPr="0048050B">
              <w:rPr>
                <w:rFonts w:cs="Times New Roman"/>
                <w:szCs w:val="24"/>
              </w:rPr>
              <w:t>1136</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Denumirea științifică</w:t>
            </w:r>
          </w:p>
        </w:tc>
        <w:tc>
          <w:tcPr>
            <w:tcW w:w="5669" w:type="dxa"/>
          </w:tcPr>
          <w:p w:rsidR="00D4266A" w:rsidRPr="0048050B" w:rsidRDefault="00D4266A" w:rsidP="006106AD">
            <w:pPr>
              <w:rPr>
                <w:rFonts w:cs="Times New Roman"/>
                <w:szCs w:val="24"/>
              </w:rPr>
            </w:pPr>
            <w:r w:rsidRPr="0048050B">
              <w:rPr>
                <w:rStyle w:val="poimlat"/>
                <w:rFonts w:cs="Times New Roman"/>
                <w:szCs w:val="24"/>
              </w:rPr>
              <w:t>Melanocorypha calandra</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Denumirea populară</w:t>
            </w:r>
          </w:p>
        </w:tc>
        <w:tc>
          <w:tcPr>
            <w:tcW w:w="5669" w:type="dxa"/>
          </w:tcPr>
          <w:p w:rsidR="00D4266A" w:rsidRPr="0048050B" w:rsidRDefault="00D4266A" w:rsidP="006106AD">
            <w:pPr>
              <w:rPr>
                <w:rFonts w:cs="Times New Roman"/>
                <w:szCs w:val="24"/>
              </w:rPr>
            </w:pPr>
            <w:r w:rsidRPr="0048050B">
              <w:rPr>
                <w:rFonts w:cs="Times New Roman"/>
                <w:szCs w:val="24"/>
              </w:rPr>
              <w:t>Ciocârlie de Bărăgan</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4</w:t>
            </w:r>
          </w:p>
        </w:tc>
        <w:tc>
          <w:tcPr>
            <w:tcW w:w="2835" w:type="dxa"/>
          </w:tcPr>
          <w:p w:rsidR="00D4266A" w:rsidRPr="0048050B" w:rsidRDefault="00D4266A" w:rsidP="006106AD">
            <w:pPr>
              <w:rPr>
                <w:rFonts w:cs="Times New Roman"/>
                <w:szCs w:val="24"/>
              </w:rPr>
            </w:pPr>
            <w:r w:rsidRPr="0048050B">
              <w:rPr>
                <w:rFonts w:cs="Times New Roman"/>
                <w:szCs w:val="24"/>
              </w:rPr>
              <w:t>Descrierea speciei</w:t>
            </w:r>
          </w:p>
        </w:tc>
        <w:tc>
          <w:tcPr>
            <w:tcW w:w="5669" w:type="dxa"/>
          </w:tcPr>
          <w:p w:rsidR="00D4266A" w:rsidRPr="0048050B" w:rsidRDefault="00D4266A" w:rsidP="006106AD">
            <w:pPr>
              <w:pStyle w:val="poimth"/>
              <w:rPr>
                <w:rFonts w:cs="Times New Roman"/>
                <w:sz w:val="24"/>
                <w:szCs w:val="24"/>
              </w:rPr>
            </w:pPr>
            <w:r w:rsidRPr="0048050B">
              <w:rPr>
                <w:rFonts w:cs="Times New Roman"/>
                <w:sz w:val="24"/>
                <w:szCs w:val="24"/>
              </w:rPr>
              <w:t>Descriere generală:</w:t>
            </w:r>
          </w:p>
          <w:p w:rsidR="00D4266A" w:rsidRPr="0048050B" w:rsidRDefault="00D4266A" w:rsidP="006106AD">
            <w:pPr>
              <w:rPr>
                <w:rFonts w:cs="Times New Roman"/>
                <w:szCs w:val="24"/>
              </w:rPr>
            </w:pPr>
            <w:r w:rsidRPr="0048050B">
              <w:rPr>
                <w:rFonts w:cs="Times New Roman"/>
                <w:szCs w:val="24"/>
              </w:rPr>
              <w:t>Este o ciocârlie mare, cu aripi late și lungi. Precum celelalte specii de ciocârlii, are sprânceană albă evidentă, dar se deosebește prin perechea de pete mari, negre, aflate pe părțile laterale ale gâtului. În zbor, dedesubtul aripilor este de culoare închisă.</w:t>
            </w:r>
          </w:p>
          <w:p w:rsidR="00D4266A" w:rsidRPr="0048050B" w:rsidRDefault="00D4266A" w:rsidP="006106AD">
            <w:pPr>
              <w:pStyle w:val="poimth"/>
              <w:rPr>
                <w:rFonts w:cs="Times New Roman"/>
                <w:sz w:val="24"/>
                <w:szCs w:val="24"/>
              </w:rPr>
            </w:pPr>
            <w:r w:rsidRPr="0048050B">
              <w:rPr>
                <w:rFonts w:cs="Times New Roman"/>
                <w:sz w:val="24"/>
                <w:szCs w:val="24"/>
              </w:rPr>
              <w:t>Descriere hrană:</w:t>
            </w:r>
          </w:p>
          <w:p w:rsidR="00D4266A" w:rsidRPr="0048050B" w:rsidRDefault="00D4266A" w:rsidP="006106AD">
            <w:pPr>
              <w:rPr>
                <w:rFonts w:cs="Times New Roman"/>
                <w:szCs w:val="24"/>
              </w:rPr>
            </w:pPr>
            <w:r w:rsidRPr="0048050B">
              <w:rPr>
                <w:rFonts w:cs="Times New Roman"/>
                <w:szCs w:val="24"/>
              </w:rPr>
              <w:t>Consumă diverse semințe, dar și insecte, în timpul verii.</w:t>
            </w:r>
          </w:p>
          <w:p w:rsidR="00D4266A" w:rsidRPr="0048050B" w:rsidRDefault="00D4266A" w:rsidP="006106AD">
            <w:pPr>
              <w:pStyle w:val="poimth"/>
              <w:rPr>
                <w:rFonts w:cs="Times New Roman"/>
                <w:sz w:val="24"/>
                <w:szCs w:val="24"/>
              </w:rPr>
            </w:pPr>
            <w:r w:rsidRPr="0048050B">
              <w:rPr>
                <w:rFonts w:cs="Times New Roman"/>
                <w:sz w:val="24"/>
                <w:szCs w:val="24"/>
              </w:rPr>
              <w:t>Descriere cuibărit:</w:t>
            </w:r>
          </w:p>
          <w:p w:rsidR="00D4266A" w:rsidRPr="0048050B" w:rsidRDefault="00D4266A" w:rsidP="006106AD">
            <w:pPr>
              <w:rPr>
                <w:rFonts w:cs="Times New Roman"/>
                <w:szCs w:val="24"/>
              </w:rPr>
            </w:pPr>
            <w:r w:rsidRPr="0048050B">
              <w:rPr>
                <w:rFonts w:cs="Times New Roman"/>
                <w:szCs w:val="24"/>
              </w:rPr>
              <w:t>Zone deschise: câmpuri, pajiști, terenuri cultivate.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Perioade critice</w:t>
            </w:r>
          </w:p>
        </w:tc>
        <w:tc>
          <w:tcPr>
            <w:tcW w:w="5669" w:type="dxa"/>
          </w:tcPr>
          <w:p w:rsidR="00D4266A" w:rsidRPr="0048050B" w:rsidRDefault="00D4266A" w:rsidP="006106AD">
            <w:pPr>
              <w:rPr>
                <w:rFonts w:cs="Times New Roman"/>
                <w:szCs w:val="24"/>
              </w:rPr>
            </w:pPr>
            <w:r w:rsidRPr="0048050B">
              <w:rPr>
                <w:rFonts w:cs="Times New Roman"/>
                <w:szCs w:val="24"/>
              </w:rPr>
              <w:t>Noiembrie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Cerințe de habitat</w:t>
            </w:r>
          </w:p>
        </w:tc>
        <w:tc>
          <w:tcPr>
            <w:tcW w:w="5669" w:type="dxa"/>
          </w:tcPr>
          <w:p w:rsidR="00D4266A" w:rsidRPr="0048050B" w:rsidRDefault="00D4266A" w:rsidP="006106AD">
            <w:pPr>
              <w:rPr>
                <w:rFonts w:cs="Times New Roman"/>
                <w:szCs w:val="24"/>
              </w:rPr>
            </w:pPr>
            <w:r w:rsidRPr="0048050B">
              <w:rPr>
                <w:rFonts w:cs="Times New Roman"/>
                <w:szCs w:val="24"/>
              </w:rPr>
              <w:t>Cuibărește pe sol, într-un mănunchi de iarbă. Doar femela clocește ponta, însă ambii parteneri hrănesc puii.</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Fotografii</w:t>
            </w:r>
          </w:p>
        </w:tc>
        <w:tc>
          <w:tcPr>
            <w:tcW w:w="5669" w:type="dxa"/>
          </w:tcPr>
          <w:p w:rsidR="00D4266A" w:rsidRPr="0048050B" w:rsidRDefault="00D4266A" w:rsidP="006106AD">
            <w:pPr>
              <w:rPr>
                <w:rFonts w:cs="Times New Roman"/>
                <w:szCs w:val="24"/>
              </w:rPr>
            </w:pPr>
            <w:r w:rsidRPr="0048050B">
              <w:rPr>
                <w:rFonts w:cs="Times New Roman"/>
                <w:szCs w:val="24"/>
              </w:rPr>
              <w:t>Fotografia speciei este reprezentată în anexa 2.a</w:t>
            </w:r>
          </w:p>
        </w:tc>
      </w:tr>
    </w:tbl>
    <w:p w:rsidR="00D4266A" w:rsidRPr="0048050B" w:rsidRDefault="00D4266A" w:rsidP="00D4266A">
      <w:pPr>
        <w:pStyle w:val="poimh2"/>
        <w:rPr>
          <w:rFonts w:cs="Times New Roman"/>
          <w:szCs w:val="24"/>
        </w:rPr>
      </w:pPr>
      <w:r w:rsidRPr="0048050B">
        <w:rPr>
          <w:rFonts w:cs="Times New Roman"/>
          <w:szCs w:val="24"/>
        </w:rPr>
        <w:t>Tabelul B.</w:t>
      </w:r>
      <w:r w:rsidRPr="0048050B">
        <w:rPr>
          <w:rFonts w:cs="Times New Roman"/>
          <w:szCs w:val="24"/>
        </w:rPr>
        <w:tab/>
        <w:t>Date specifice speciei la nivelul ariei naturale protejate</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Specia</w:t>
            </w:r>
          </w:p>
        </w:tc>
        <w:tc>
          <w:tcPr>
            <w:tcW w:w="5669" w:type="dxa"/>
          </w:tcPr>
          <w:p w:rsidR="00D4266A" w:rsidRPr="0048050B" w:rsidRDefault="00D4266A" w:rsidP="006106AD">
            <w:pPr>
              <w:rPr>
                <w:rFonts w:cs="Times New Roman"/>
                <w:szCs w:val="24"/>
              </w:rPr>
            </w:pPr>
            <w:r w:rsidRPr="0048050B">
              <w:rPr>
                <w:rStyle w:val="poimlat"/>
                <w:rFonts w:cs="Times New Roman"/>
                <w:szCs w:val="24"/>
              </w:rPr>
              <w:t>Melanocorypha calandra</w:t>
            </w:r>
            <w:r w:rsidRPr="0048050B">
              <w:rPr>
                <w:rFonts w:cs="Times New Roman"/>
                <w:szCs w:val="24"/>
              </w:rPr>
              <w:t>, 1136, Anexa 1</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Informații specifice speciei</w:t>
            </w:r>
          </w:p>
        </w:tc>
        <w:tc>
          <w:tcPr>
            <w:tcW w:w="5669" w:type="dxa"/>
          </w:tcPr>
          <w:p w:rsidR="00D4266A" w:rsidRPr="0048050B" w:rsidRDefault="00D4266A" w:rsidP="006106AD">
            <w:pPr>
              <w:rPr>
                <w:rFonts w:cs="Times New Roman"/>
                <w:szCs w:val="24"/>
              </w:rPr>
            </w:pPr>
            <w:r w:rsidRPr="0048050B">
              <w:rPr>
                <w:rFonts w:cs="Times New Roman"/>
                <w:szCs w:val="24"/>
              </w:rPr>
              <w:t>Specie ce folosește zonele deschise din arie pentru odihnă și hrănire în perioada de pasaj.</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Statutul de prezență [temporal]</w:t>
            </w:r>
          </w:p>
        </w:tc>
        <w:tc>
          <w:tcPr>
            <w:tcW w:w="5669" w:type="dxa"/>
          </w:tcPr>
          <w:p w:rsidR="00D4266A" w:rsidRPr="0048050B" w:rsidRDefault="00D4266A" w:rsidP="006106AD">
            <w:pPr>
              <w:rPr>
                <w:rFonts w:cs="Times New Roman"/>
                <w:szCs w:val="24"/>
              </w:rPr>
            </w:pPr>
            <w:r w:rsidRPr="0048050B">
              <w:rPr>
                <w:rFonts w:cs="Times New Roman"/>
                <w:szCs w:val="24"/>
              </w:rPr>
              <w:t>iernare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4</w:t>
            </w:r>
          </w:p>
        </w:tc>
        <w:tc>
          <w:tcPr>
            <w:tcW w:w="2835" w:type="dxa"/>
          </w:tcPr>
          <w:p w:rsidR="00D4266A" w:rsidRPr="0048050B" w:rsidRDefault="00D4266A" w:rsidP="006106AD">
            <w:pPr>
              <w:rPr>
                <w:rFonts w:cs="Times New Roman"/>
                <w:szCs w:val="24"/>
              </w:rPr>
            </w:pPr>
            <w:r w:rsidRPr="0048050B">
              <w:rPr>
                <w:rFonts w:cs="Times New Roman"/>
                <w:szCs w:val="24"/>
              </w:rPr>
              <w:t>Statutul de prezență [spațial]</w:t>
            </w:r>
          </w:p>
        </w:tc>
        <w:tc>
          <w:tcPr>
            <w:tcW w:w="5669" w:type="dxa"/>
          </w:tcPr>
          <w:p w:rsidR="00D4266A" w:rsidRPr="0048050B" w:rsidRDefault="00D4266A" w:rsidP="006106AD">
            <w:pPr>
              <w:rPr>
                <w:rFonts w:cs="Times New Roman"/>
                <w:szCs w:val="24"/>
              </w:rPr>
            </w:pPr>
            <w:r w:rsidRPr="0048050B">
              <w:rPr>
                <w:rFonts w:cs="Times New Roman"/>
                <w:szCs w:val="24"/>
              </w:rPr>
              <w:t>larg răspândită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lastRenderedPageBreak/>
              <w:t>5</w:t>
            </w:r>
          </w:p>
        </w:tc>
        <w:tc>
          <w:tcPr>
            <w:tcW w:w="2835" w:type="dxa"/>
          </w:tcPr>
          <w:p w:rsidR="00D4266A" w:rsidRPr="0048050B" w:rsidRDefault="00D4266A" w:rsidP="006106AD">
            <w:pPr>
              <w:rPr>
                <w:rFonts w:cs="Times New Roman"/>
                <w:szCs w:val="24"/>
              </w:rPr>
            </w:pPr>
            <w:r w:rsidRPr="0048050B">
              <w:rPr>
                <w:rFonts w:cs="Times New Roman"/>
                <w:szCs w:val="24"/>
              </w:rPr>
              <w:t>Statutul de prezență [management]</w:t>
            </w:r>
          </w:p>
        </w:tc>
        <w:tc>
          <w:tcPr>
            <w:tcW w:w="5669" w:type="dxa"/>
          </w:tcPr>
          <w:p w:rsidR="00D4266A" w:rsidRPr="0048050B" w:rsidRDefault="00D4266A" w:rsidP="006106AD">
            <w:pPr>
              <w:rPr>
                <w:rFonts w:cs="Times New Roman"/>
                <w:szCs w:val="24"/>
              </w:rPr>
            </w:pPr>
            <w:r w:rsidRPr="0048050B">
              <w:rPr>
                <w:rFonts w:cs="Times New Roman"/>
                <w:szCs w:val="24"/>
              </w:rPr>
              <w:t>nativă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Abundență</w:t>
            </w:r>
          </w:p>
        </w:tc>
        <w:tc>
          <w:tcPr>
            <w:tcW w:w="5669" w:type="dxa"/>
          </w:tcPr>
          <w:p w:rsidR="00D4266A" w:rsidRPr="0048050B" w:rsidRDefault="00D4266A" w:rsidP="006106AD">
            <w:pPr>
              <w:rPr>
                <w:rFonts w:cs="Times New Roman"/>
                <w:szCs w:val="24"/>
              </w:rPr>
            </w:pPr>
            <w:r w:rsidRPr="0048050B">
              <w:rPr>
                <w:rFonts w:cs="Times New Roman"/>
                <w:szCs w:val="24"/>
              </w:rPr>
              <w:t>prezență certă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Perioada de colectare a datelor din teren</w:t>
            </w:r>
          </w:p>
        </w:tc>
        <w:tc>
          <w:tcPr>
            <w:tcW w:w="5669" w:type="dxa"/>
          </w:tcPr>
          <w:p w:rsidR="00D4266A" w:rsidRPr="0048050B" w:rsidRDefault="00D4266A" w:rsidP="006106AD">
            <w:pPr>
              <w:rPr>
                <w:rFonts w:cs="Times New Roman"/>
                <w:szCs w:val="24"/>
              </w:rPr>
            </w:pPr>
            <w:r w:rsidRPr="0048050B">
              <w:rPr>
                <w:rFonts w:cs="Times New Roman"/>
                <w:szCs w:val="24"/>
              </w:rPr>
              <w:t>Octombrie 2017 – Decembrie 2019</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8</w:t>
            </w:r>
          </w:p>
        </w:tc>
        <w:tc>
          <w:tcPr>
            <w:tcW w:w="2835" w:type="dxa"/>
          </w:tcPr>
          <w:p w:rsidR="00D4266A" w:rsidRPr="0048050B" w:rsidRDefault="00D4266A" w:rsidP="006106AD">
            <w:pPr>
              <w:rPr>
                <w:rFonts w:cs="Times New Roman"/>
                <w:szCs w:val="24"/>
              </w:rPr>
            </w:pPr>
            <w:r w:rsidRPr="0048050B">
              <w:rPr>
                <w:rFonts w:cs="Times New Roman"/>
                <w:szCs w:val="24"/>
              </w:rPr>
              <w:t>Distribuția speciei [interpretare]</w:t>
            </w:r>
          </w:p>
        </w:tc>
        <w:tc>
          <w:tcPr>
            <w:tcW w:w="5669" w:type="dxa"/>
          </w:tcPr>
          <w:p w:rsidR="00D4266A" w:rsidRPr="0048050B" w:rsidRDefault="00D4266A" w:rsidP="006106AD">
            <w:pPr>
              <w:rPr>
                <w:rFonts w:cs="Times New Roman"/>
                <w:szCs w:val="24"/>
              </w:rPr>
            </w:pPr>
            <w:r w:rsidRPr="0048050B">
              <w:rPr>
                <w:rFonts w:cs="Times New Roman"/>
                <w:szCs w:val="24"/>
              </w:rPr>
              <w:t>Zonele deschise, pajiștile și terenurile agricole.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9</w:t>
            </w:r>
          </w:p>
        </w:tc>
        <w:tc>
          <w:tcPr>
            <w:tcW w:w="2835" w:type="dxa"/>
          </w:tcPr>
          <w:p w:rsidR="00D4266A" w:rsidRPr="0048050B" w:rsidRDefault="00D4266A" w:rsidP="006106AD">
            <w:pPr>
              <w:rPr>
                <w:rFonts w:cs="Times New Roman"/>
                <w:szCs w:val="24"/>
              </w:rPr>
            </w:pPr>
            <w:r w:rsidRPr="0048050B">
              <w:rPr>
                <w:rFonts w:cs="Times New Roman"/>
                <w:szCs w:val="24"/>
              </w:rPr>
              <w:t>Distribuția speciei [harta distribuției]</w:t>
            </w:r>
          </w:p>
        </w:tc>
        <w:tc>
          <w:tcPr>
            <w:tcW w:w="5669" w:type="dxa"/>
          </w:tcPr>
          <w:p w:rsidR="00D4266A" w:rsidRPr="0048050B" w:rsidRDefault="00D4266A" w:rsidP="006106AD">
            <w:pPr>
              <w:rPr>
                <w:rFonts w:cs="Times New Roman"/>
                <w:szCs w:val="24"/>
              </w:rPr>
            </w:pPr>
            <w:r w:rsidRPr="0048050B">
              <w:rPr>
                <w:rFonts w:cs="Times New Roman"/>
                <w:szCs w:val="24"/>
              </w:rPr>
              <w:t>Harta de distribuție a speciei este anexată în anexa 3.12.</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10</w:t>
            </w:r>
          </w:p>
        </w:tc>
        <w:tc>
          <w:tcPr>
            <w:tcW w:w="2835" w:type="dxa"/>
          </w:tcPr>
          <w:p w:rsidR="00D4266A" w:rsidRPr="0048050B" w:rsidRDefault="00D4266A" w:rsidP="006106AD">
            <w:pPr>
              <w:rPr>
                <w:rFonts w:cs="Times New Roman"/>
                <w:szCs w:val="24"/>
              </w:rPr>
            </w:pPr>
            <w:r w:rsidRPr="0048050B">
              <w:rPr>
                <w:rFonts w:cs="Times New Roman"/>
                <w:szCs w:val="24"/>
              </w:rPr>
              <w:t>Alte informații privind sursele de informații</w:t>
            </w:r>
          </w:p>
        </w:tc>
        <w:tc>
          <w:tcPr>
            <w:tcW w:w="5669" w:type="dxa"/>
          </w:tcPr>
          <w:p w:rsidR="00D4266A" w:rsidRPr="0048050B" w:rsidRDefault="00D4266A" w:rsidP="006106AD">
            <w:pPr>
              <w:rPr>
                <w:rFonts w:cs="Times New Roman"/>
                <w:szCs w:val="24"/>
              </w:rPr>
            </w:pPr>
            <w:r w:rsidRPr="0048050B">
              <w:rPr>
                <w:rFonts w:cs="Times New Roman"/>
                <w:szCs w:val="24"/>
              </w:rPr>
              <w:t>Snow D.W &amp; Perrins C.M (1998), The Birds</w:t>
            </w:r>
            <w:r w:rsidRPr="0048050B">
              <w:rPr>
                <w:rFonts w:cs="Times New Roman"/>
                <w:szCs w:val="24"/>
              </w:rPr>
              <w:br/>
              <w:t xml:space="preserve">of the Western Palearctic, Concise Edition, Oxford University Press, New York; </w:t>
            </w:r>
            <w:r w:rsidRPr="0048050B">
              <w:rPr>
                <w:rFonts w:cs="Times New Roman"/>
                <w:szCs w:val="24"/>
              </w:rPr>
              <w:br/>
              <w:t>Svensson L., Mullarney K., Zetterstrӧm D.,</w:t>
            </w:r>
            <w:r w:rsidRPr="0048050B">
              <w:rPr>
                <w:rFonts w:cs="Times New Roman"/>
                <w:szCs w:val="24"/>
              </w:rPr>
              <w:br/>
              <w:t xml:space="preserve">Collins Bird Guide 2nd Edition, Harper Collins; </w:t>
            </w:r>
            <w:r w:rsidRPr="0048050B">
              <w:rPr>
                <w:rFonts w:cs="Times New Roman"/>
                <w:szCs w:val="24"/>
              </w:rPr>
              <w:br/>
              <w:t>BirdLife International (2015) IUCN Red List</w:t>
            </w:r>
            <w:r w:rsidRPr="0048050B">
              <w:rPr>
                <w:rFonts w:cs="Times New Roman"/>
                <w:szCs w:val="24"/>
              </w:rPr>
              <w:br/>
              <w:t>for birds. - Downloaded from http://www.birdlife.org</w:t>
            </w:r>
            <w:r w:rsidRPr="0048050B">
              <w:rPr>
                <w:rFonts w:cs="Times New Roman"/>
                <w:szCs w:val="24"/>
              </w:rPr>
              <w:br/>
              <w:t>Societatea Ornitologică Română (2019) Ornitodata</w:t>
            </w:r>
            <w:r w:rsidRPr="0048050B">
              <w:rPr>
                <w:rFonts w:cs="Times New Roman"/>
                <w:szCs w:val="24"/>
              </w:rPr>
              <w:br/>
              <w:t>/ baza de date SOR - Downloaded from http://pasaridinromania.sor.ro/.</w:t>
            </w:r>
          </w:p>
        </w:tc>
      </w:tr>
    </w:tbl>
    <w:p w:rsidR="00D4266A" w:rsidRPr="0048050B" w:rsidRDefault="00D4266A" w:rsidP="00D4266A">
      <w:pPr>
        <w:pStyle w:val="poimh1"/>
        <w:rPr>
          <w:rFonts w:cs="Times New Roman"/>
          <w:sz w:val="24"/>
          <w:szCs w:val="24"/>
        </w:rPr>
      </w:pPr>
      <w:r w:rsidRPr="0048050B">
        <w:rPr>
          <w:rFonts w:cs="Times New Roman"/>
          <w:sz w:val="24"/>
          <w:szCs w:val="24"/>
        </w:rPr>
        <w:t xml:space="preserve">1136 - </w:t>
      </w:r>
      <w:r w:rsidRPr="0048050B">
        <w:rPr>
          <w:rStyle w:val="poimlat"/>
          <w:rFonts w:cs="Times New Roman"/>
          <w:sz w:val="24"/>
          <w:szCs w:val="24"/>
        </w:rPr>
        <w:t xml:space="preserve">Melanocorypha calandra, </w:t>
      </w:r>
      <w:r w:rsidRPr="0048050B">
        <w:rPr>
          <w:rFonts w:cs="Times New Roman"/>
          <w:sz w:val="24"/>
          <w:szCs w:val="24"/>
        </w:rPr>
        <w:t>Ciocârlie de Bărăgan</w:t>
      </w:r>
    </w:p>
    <w:p w:rsidR="00D4266A" w:rsidRPr="0048050B" w:rsidRDefault="00D4266A" w:rsidP="00D4266A">
      <w:pPr>
        <w:pStyle w:val="poimh2"/>
        <w:rPr>
          <w:rFonts w:cs="Times New Roman"/>
          <w:szCs w:val="24"/>
        </w:rPr>
      </w:pPr>
      <w:r w:rsidRPr="0048050B">
        <w:rPr>
          <w:rFonts w:cs="Times New Roman"/>
          <w:szCs w:val="24"/>
        </w:rPr>
        <w:t>Tabelul A.</w:t>
      </w:r>
      <w:r w:rsidRPr="0048050B">
        <w:rPr>
          <w:rFonts w:cs="Times New Roman"/>
          <w:szCs w:val="24"/>
        </w:rPr>
        <w:tab/>
        <w:t>Date generale ale speciei</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Cod Specie - EUNIS</w:t>
            </w:r>
          </w:p>
        </w:tc>
        <w:tc>
          <w:tcPr>
            <w:tcW w:w="5669" w:type="dxa"/>
          </w:tcPr>
          <w:p w:rsidR="00D4266A" w:rsidRPr="0048050B" w:rsidRDefault="00D4266A" w:rsidP="006106AD">
            <w:pPr>
              <w:rPr>
                <w:rFonts w:cs="Times New Roman"/>
                <w:szCs w:val="24"/>
              </w:rPr>
            </w:pPr>
            <w:r w:rsidRPr="0048050B">
              <w:rPr>
                <w:rFonts w:cs="Times New Roman"/>
                <w:szCs w:val="24"/>
              </w:rPr>
              <w:t>1136</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Denumirea științifică</w:t>
            </w:r>
          </w:p>
        </w:tc>
        <w:tc>
          <w:tcPr>
            <w:tcW w:w="5669" w:type="dxa"/>
          </w:tcPr>
          <w:p w:rsidR="00D4266A" w:rsidRPr="0048050B" w:rsidRDefault="00D4266A" w:rsidP="006106AD">
            <w:pPr>
              <w:rPr>
                <w:rFonts w:cs="Times New Roman"/>
                <w:szCs w:val="24"/>
              </w:rPr>
            </w:pPr>
            <w:r w:rsidRPr="0048050B">
              <w:rPr>
                <w:rStyle w:val="poimlat"/>
                <w:rFonts w:cs="Times New Roman"/>
                <w:szCs w:val="24"/>
              </w:rPr>
              <w:t>Melanocorypha calandra</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Denumirea populară</w:t>
            </w:r>
          </w:p>
        </w:tc>
        <w:tc>
          <w:tcPr>
            <w:tcW w:w="5669" w:type="dxa"/>
          </w:tcPr>
          <w:p w:rsidR="00D4266A" w:rsidRPr="0048050B" w:rsidRDefault="00D4266A" w:rsidP="006106AD">
            <w:pPr>
              <w:rPr>
                <w:rFonts w:cs="Times New Roman"/>
                <w:szCs w:val="24"/>
              </w:rPr>
            </w:pPr>
            <w:r w:rsidRPr="0048050B">
              <w:rPr>
                <w:rFonts w:cs="Times New Roman"/>
                <w:szCs w:val="24"/>
              </w:rPr>
              <w:t>Ciocârlie de Bărăgan</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4</w:t>
            </w:r>
          </w:p>
        </w:tc>
        <w:tc>
          <w:tcPr>
            <w:tcW w:w="2835" w:type="dxa"/>
          </w:tcPr>
          <w:p w:rsidR="00D4266A" w:rsidRPr="0048050B" w:rsidRDefault="00D4266A" w:rsidP="006106AD">
            <w:pPr>
              <w:rPr>
                <w:rFonts w:cs="Times New Roman"/>
                <w:szCs w:val="24"/>
              </w:rPr>
            </w:pPr>
            <w:r w:rsidRPr="0048050B">
              <w:rPr>
                <w:rFonts w:cs="Times New Roman"/>
                <w:szCs w:val="24"/>
              </w:rPr>
              <w:t>Descrierea speciei</w:t>
            </w:r>
          </w:p>
        </w:tc>
        <w:tc>
          <w:tcPr>
            <w:tcW w:w="5669" w:type="dxa"/>
          </w:tcPr>
          <w:p w:rsidR="00D4266A" w:rsidRPr="0048050B" w:rsidRDefault="00D4266A" w:rsidP="006106AD">
            <w:pPr>
              <w:pStyle w:val="poimth"/>
              <w:rPr>
                <w:rFonts w:cs="Times New Roman"/>
                <w:sz w:val="24"/>
                <w:szCs w:val="24"/>
              </w:rPr>
            </w:pPr>
            <w:r w:rsidRPr="0048050B">
              <w:rPr>
                <w:rFonts w:cs="Times New Roman"/>
                <w:sz w:val="24"/>
                <w:szCs w:val="24"/>
              </w:rPr>
              <w:t>Descriere generală:</w:t>
            </w:r>
          </w:p>
          <w:p w:rsidR="00D4266A" w:rsidRPr="0048050B" w:rsidRDefault="00D4266A" w:rsidP="006106AD">
            <w:pPr>
              <w:rPr>
                <w:rFonts w:cs="Times New Roman"/>
                <w:szCs w:val="24"/>
              </w:rPr>
            </w:pPr>
            <w:r w:rsidRPr="0048050B">
              <w:rPr>
                <w:rFonts w:cs="Times New Roman"/>
                <w:szCs w:val="24"/>
              </w:rPr>
              <w:t>Este o ciocârlie mare, cu aripi late și lungi. Precum celelalte specii de ciocârlii, are sprânceană albă evidentă, dar se deosebește prin perechea de pete mari, negre, aflate pe părțile laterale ale gâtului. În zbor, dedesubtul aripilor este de culoare închisă.</w:t>
            </w:r>
          </w:p>
          <w:p w:rsidR="00D4266A" w:rsidRPr="0048050B" w:rsidRDefault="00D4266A" w:rsidP="006106AD">
            <w:pPr>
              <w:pStyle w:val="poimth"/>
              <w:rPr>
                <w:rFonts w:cs="Times New Roman"/>
                <w:sz w:val="24"/>
                <w:szCs w:val="24"/>
              </w:rPr>
            </w:pPr>
            <w:r w:rsidRPr="0048050B">
              <w:rPr>
                <w:rFonts w:cs="Times New Roman"/>
                <w:sz w:val="24"/>
                <w:szCs w:val="24"/>
              </w:rPr>
              <w:t>Descriere hrană:</w:t>
            </w:r>
          </w:p>
          <w:p w:rsidR="00D4266A" w:rsidRPr="0048050B" w:rsidRDefault="00D4266A" w:rsidP="006106AD">
            <w:pPr>
              <w:rPr>
                <w:rFonts w:cs="Times New Roman"/>
                <w:szCs w:val="24"/>
              </w:rPr>
            </w:pPr>
            <w:r w:rsidRPr="0048050B">
              <w:rPr>
                <w:rFonts w:cs="Times New Roman"/>
                <w:szCs w:val="24"/>
              </w:rPr>
              <w:t>Consumă diverse semințe, dar și insecte, în timpul verii.</w:t>
            </w:r>
          </w:p>
          <w:p w:rsidR="00D4266A" w:rsidRPr="0048050B" w:rsidRDefault="00D4266A" w:rsidP="006106AD">
            <w:pPr>
              <w:pStyle w:val="poimth"/>
              <w:rPr>
                <w:rFonts w:cs="Times New Roman"/>
                <w:sz w:val="24"/>
                <w:szCs w:val="24"/>
              </w:rPr>
            </w:pPr>
            <w:r w:rsidRPr="0048050B">
              <w:rPr>
                <w:rFonts w:cs="Times New Roman"/>
                <w:sz w:val="24"/>
                <w:szCs w:val="24"/>
              </w:rPr>
              <w:t>Descriere cuibărit:</w:t>
            </w:r>
          </w:p>
          <w:p w:rsidR="00D4266A" w:rsidRPr="0048050B" w:rsidRDefault="00D4266A" w:rsidP="006106AD">
            <w:pPr>
              <w:rPr>
                <w:rFonts w:cs="Times New Roman"/>
                <w:szCs w:val="24"/>
              </w:rPr>
            </w:pPr>
            <w:r w:rsidRPr="0048050B">
              <w:rPr>
                <w:rFonts w:cs="Times New Roman"/>
                <w:szCs w:val="24"/>
              </w:rPr>
              <w:t>Zone deschise: câmpuri, pajiști, terenuri cultivate.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Perioade critice</w:t>
            </w:r>
          </w:p>
        </w:tc>
        <w:tc>
          <w:tcPr>
            <w:tcW w:w="5669" w:type="dxa"/>
          </w:tcPr>
          <w:p w:rsidR="00D4266A" w:rsidRPr="0048050B" w:rsidRDefault="00D4266A" w:rsidP="006106AD">
            <w:pPr>
              <w:rPr>
                <w:rFonts w:cs="Times New Roman"/>
                <w:szCs w:val="24"/>
              </w:rPr>
            </w:pPr>
            <w:r w:rsidRPr="0048050B">
              <w:rPr>
                <w:rFonts w:cs="Times New Roman"/>
                <w:szCs w:val="24"/>
              </w:rPr>
              <w:t>aprilie - iulie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Cerințe de habitat</w:t>
            </w:r>
          </w:p>
        </w:tc>
        <w:tc>
          <w:tcPr>
            <w:tcW w:w="5669" w:type="dxa"/>
          </w:tcPr>
          <w:p w:rsidR="00D4266A" w:rsidRPr="0048050B" w:rsidRDefault="00D4266A" w:rsidP="006106AD">
            <w:pPr>
              <w:rPr>
                <w:rFonts w:cs="Times New Roman"/>
                <w:szCs w:val="24"/>
              </w:rPr>
            </w:pPr>
            <w:r w:rsidRPr="0048050B">
              <w:rPr>
                <w:rFonts w:cs="Times New Roman"/>
                <w:szCs w:val="24"/>
              </w:rPr>
              <w:t>Cuibărește pe sol, într-un mănunchi de iarbă. Doar femela clocește ponta, însă ambii parteneri hrănesc puii.</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Fotografii</w:t>
            </w:r>
          </w:p>
        </w:tc>
        <w:tc>
          <w:tcPr>
            <w:tcW w:w="5669" w:type="dxa"/>
          </w:tcPr>
          <w:p w:rsidR="00D4266A" w:rsidRPr="0048050B" w:rsidRDefault="00D4266A" w:rsidP="006106AD">
            <w:pPr>
              <w:rPr>
                <w:rFonts w:cs="Times New Roman"/>
                <w:szCs w:val="24"/>
              </w:rPr>
            </w:pPr>
            <w:r w:rsidRPr="0048050B">
              <w:rPr>
                <w:rFonts w:cs="Times New Roman"/>
                <w:szCs w:val="24"/>
              </w:rPr>
              <w:t>Fotografia speciei este reprezentată în anexa 2.a</w:t>
            </w:r>
          </w:p>
        </w:tc>
      </w:tr>
    </w:tbl>
    <w:p w:rsidR="00D4266A" w:rsidRPr="0048050B" w:rsidRDefault="00D4266A" w:rsidP="00D4266A">
      <w:pPr>
        <w:pStyle w:val="poimh2"/>
        <w:rPr>
          <w:rFonts w:cs="Times New Roman"/>
          <w:szCs w:val="24"/>
        </w:rPr>
      </w:pPr>
      <w:r w:rsidRPr="0048050B">
        <w:rPr>
          <w:rFonts w:cs="Times New Roman"/>
          <w:szCs w:val="24"/>
        </w:rPr>
        <w:lastRenderedPageBreak/>
        <w:t>Tabelul B.</w:t>
      </w:r>
      <w:r w:rsidRPr="0048050B">
        <w:rPr>
          <w:rFonts w:cs="Times New Roman"/>
          <w:szCs w:val="24"/>
        </w:rPr>
        <w:tab/>
        <w:t>Date specifice speciei la nivelul ariei naturale protejate</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Specia</w:t>
            </w:r>
          </w:p>
        </w:tc>
        <w:tc>
          <w:tcPr>
            <w:tcW w:w="5669" w:type="dxa"/>
          </w:tcPr>
          <w:p w:rsidR="00D4266A" w:rsidRPr="0048050B" w:rsidRDefault="00D4266A" w:rsidP="006106AD">
            <w:pPr>
              <w:rPr>
                <w:rFonts w:cs="Times New Roman"/>
                <w:szCs w:val="24"/>
              </w:rPr>
            </w:pPr>
            <w:r w:rsidRPr="0048050B">
              <w:rPr>
                <w:rStyle w:val="poimlat"/>
                <w:rFonts w:cs="Times New Roman"/>
                <w:szCs w:val="24"/>
              </w:rPr>
              <w:t>Melanocorypha calandra</w:t>
            </w:r>
            <w:r w:rsidRPr="0048050B">
              <w:rPr>
                <w:rFonts w:cs="Times New Roman"/>
                <w:szCs w:val="24"/>
              </w:rPr>
              <w:t>, 1136, Anexa 1</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Informații specifice speciei</w:t>
            </w:r>
          </w:p>
        </w:tc>
        <w:tc>
          <w:tcPr>
            <w:tcW w:w="5669" w:type="dxa"/>
          </w:tcPr>
          <w:p w:rsidR="00D4266A" w:rsidRPr="0048050B" w:rsidRDefault="00D4266A" w:rsidP="006106AD">
            <w:pPr>
              <w:rPr>
                <w:rFonts w:cs="Times New Roman"/>
                <w:szCs w:val="24"/>
              </w:rPr>
            </w:pPr>
            <w:r w:rsidRPr="0048050B">
              <w:rPr>
                <w:rFonts w:cs="Times New Roman"/>
                <w:szCs w:val="24"/>
              </w:rPr>
              <w:t>Specie ce folosește habitatele agricole din arie pentru odihnă și hrănire în perioada de iernare și reproducere.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Statutul de prezență [temporal]</w:t>
            </w:r>
          </w:p>
        </w:tc>
        <w:tc>
          <w:tcPr>
            <w:tcW w:w="5669" w:type="dxa"/>
          </w:tcPr>
          <w:p w:rsidR="00D4266A" w:rsidRPr="0048050B" w:rsidRDefault="00D4266A" w:rsidP="006106AD">
            <w:pPr>
              <w:rPr>
                <w:rFonts w:cs="Times New Roman"/>
                <w:szCs w:val="24"/>
              </w:rPr>
            </w:pPr>
            <w:r w:rsidRPr="0048050B">
              <w:rPr>
                <w:rFonts w:cs="Times New Roman"/>
                <w:szCs w:val="24"/>
              </w:rPr>
              <w:t>reproducere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4</w:t>
            </w:r>
          </w:p>
        </w:tc>
        <w:tc>
          <w:tcPr>
            <w:tcW w:w="2835" w:type="dxa"/>
          </w:tcPr>
          <w:p w:rsidR="00D4266A" w:rsidRPr="0048050B" w:rsidRDefault="00D4266A" w:rsidP="006106AD">
            <w:pPr>
              <w:rPr>
                <w:rFonts w:cs="Times New Roman"/>
                <w:szCs w:val="24"/>
              </w:rPr>
            </w:pPr>
            <w:r w:rsidRPr="0048050B">
              <w:rPr>
                <w:rFonts w:cs="Times New Roman"/>
                <w:szCs w:val="24"/>
              </w:rPr>
              <w:t>Statutul de prezență [spațial]</w:t>
            </w:r>
          </w:p>
        </w:tc>
        <w:tc>
          <w:tcPr>
            <w:tcW w:w="5669" w:type="dxa"/>
          </w:tcPr>
          <w:p w:rsidR="00D4266A" w:rsidRPr="0048050B" w:rsidRDefault="00D4266A" w:rsidP="006106AD">
            <w:pPr>
              <w:rPr>
                <w:rFonts w:cs="Times New Roman"/>
                <w:szCs w:val="24"/>
              </w:rPr>
            </w:pPr>
            <w:r w:rsidRPr="0048050B">
              <w:rPr>
                <w:rFonts w:cs="Times New Roman"/>
                <w:szCs w:val="24"/>
              </w:rPr>
              <w:t>larg răspândită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Statutul de prezență [management]</w:t>
            </w:r>
          </w:p>
        </w:tc>
        <w:tc>
          <w:tcPr>
            <w:tcW w:w="5669" w:type="dxa"/>
          </w:tcPr>
          <w:p w:rsidR="00D4266A" w:rsidRPr="0048050B" w:rsidRDefault="00D4266A" w:rsidP="006106AD">
            <w:pPr>
              <w:rPr>
                <w:rFonts w:cs="Times New Roman"/>
                <w:szCs w:val="24"/>
              </w:rPr>
            </w:pPr>
            <w:r w:rsidRPr="0048050B">
              <w:rPr>
                <w:rFonts w:cs="Times New Roman"/>
                <w:szCs w:val="24"/>
              </w:rPr>
              <w:t>nativă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Abundență</w:t>
            </w:r>
          </w:p>
        </w:tc>
        <w:tc>
          <w:tcPr>
            <w:tcW w:w="5669" w:type="dxa"/>
          </w:tcPr>
          <w:p w:rsidR="00D4266A" w:rsidRPr="0048050B" w:rsidRDefault="00D4266A" w:rsidP="006106AD">
            <w:pPr>
              <w:rPr>
                <w:rFonts w:cs="Times New Roman"/>
                <w:szCs w:val="24"/>
              </w:rPr>
            </w:pPr>
            <w:r w:rsidRPr="0048050B">
              <w:rPr>
                <w:rFonts w:cs="Times New Roman"/>
                <w:szCs w:val="24"/>
              </w:rPr>
              <w:t>comună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Perioada de colectare a datelor din teren</w:t>
            </w:r>
          </w:p>
        </w:tc>
        <w:tc>
          <w:tcPr>
            <w:tcW w:w="5669" w:type="dxa"/>
          </w:tcPr>
          <w:p w:rsidR="00D4266A" w:rsidRPr="0048050B" w:rsidRDefault="00D4266A" w:rsidP="006106AD">
            <w:pPr>
              <w:rPr>
                <w:rFonts w:cs="Times New Roman"/>
                <w:szCs w:val="24"/>
              </w:rPr>
            </w:pPr>
            <w:r w:rsidRPr="0048050B">
              <w:rPr>
                <w:rFonts w:cs="Times New Roman"/>
                <w:szCs w:val="24"/>
              </w:rPr>
              <w:t>Octombrie 2017 – Decembrie 2019</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8</w:t>
            </w:r>
          </w:p>
        </w:tc>
        <w:tc>
          <w:tcPr>
            <w:tcW w:w="2835" w:type="dxa"/>
          </w:tcPr>
          <w:p w:rsidR="00D4266A" w:rsidRPr="0048050B" w:rsidRDefault="00D4266A" w:rsidP="006106AD">
            <w:pPr>
              <w:rPr>
                <w:rFonts w:cs="Times New Roman"/>
                <w:szCs w:val="24"/>
              </w:rPr>
            </w:pPr>
            <w:r w:rsidRPr="0048050B">
              <w:rPr>
                <w:rFonts w:cs="Times New Roman"/>
                <w:szCs w:val="24"/>
              </w:rPr>
              <w:t>Distribuția speciei [interpretare]</w:t>
            </w:r>
          </w:p>
        </w:tc>
        <w:tc>
          <w:tcPr>
            <w:tcW w:w="5669" w:type="dxa"/>
          </w:tcPr>
          <w:p w:rsidR="00D4266A" w:rsidRPr="0048050B" w:rsidRDefault="00D4266A" w:rsidP="006106AD">
            <w:pPr>
              <w:rPr>
                <w:rFonts w:cs="Times New Roman"/>
                <w:szCs w:val="24"/>
              </w:rPr>
            </w:pPr>
            <w:r w:rsidRPr="0048050B">
              <w:rPr>
                <w:rFonts w:cs="Times New Roman"/>
                <w:szCs w:val="24"/>
              </w:rPr>
              <w:t>Habitatul acestei specii este reprezentat de toate suprafețele agricole și de pășune din aria protejată. Iarna întâlnită în efective scăzute.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9</w:t>
            </w:r>
          </w:p>
        </w:tc>
        <w:tc>
          <w:tcPr>
            <w:tcW w:w="2835" w:type="dxa"/>
          </w:tcPr>
          <w:p w:rsidR="00D4266A" w:rsidRPr="0048050B" w:rsidRDefault="00D4266A" w:rsidP="006106AD">
            <w:pPr>
              <w:rPr>
                <w:rFonts w:cs="Times New Roman"/>
                <w:szCs w:val="24"/>
              </w:rPr>
            </w:pPr>
            <w:r w:rsidRPr="0048050B">
              <w:rPr>
                <w:rFonts w:cs="Times New Roman"/>
                <w:szCs w:val="24"/>
              </w:rPr>
              <w:t>Distribuția speciei [harta distribuției]</w:t>
            </w:r>
          </w:p>
        </w:tc>
        <w:tc>
          <w:tcPr>
            <w:tcW w:w="5669" w:type="dxa"/>
          </w:tcPr>
          <w:p w:rsidR="00D4266A" w:rsidRPr="0048050B" w:rsidRDefault="00D4266A" w:rsidP="006106AD">
            <w:pPr>
              <w:rPr>
                <w:rFonts w:cs="Times New Roman"/>
                <w:szCs w:val="24"/>
              </w:rPr>
            </w:pPr>
            <w:r w:rsidRPr="0048050B">
              <w:rPr>
                <w:rFonts w:cs="Times New Roman"/>
                <w:szCs w:val="24"/>
              </w:rPr>
              <w:t>Harta de distribuție a speciei este anexată în anexa 3.12.</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10</w:t>
            </w:r>
          </w:p>
        </w:tc>
        <w:tc>
          <w:tcPr>
            <w:tcW w:w="2835" w:type="dxa"/>
          </w:tcPr>
          <w:p w:rsidR="00D4266A" w:rsidRPr="0048050B" w:rsidRDefault="00D4266A" w:rsidP="006106AD">
            <w:pPr>
              <w:rPr>
                <w:rFonts w:cs="Times New Roman"/>
                <w:szCs w:val="24"/>
              </w:rPr>
            </w:pPr>
            <w:r w:rsidRPr="0048050B">
              <w:rPr>
                <w:rFonts w:cs="Times New Roman"/>
                <w:szCs w:val="24"/>
              </w:rPr>
              <w:t>Alte informații privind sursele de informații</w:t>
            </w:r>
          </w:p>
        </w:tc>
        <w:tc>
          <w:tcPr>
            <w:tcW w:w="5669" w:type="dxa"/>
          </w:tcPr>
          <w:p w:rsidR="00D4266A" w:rsidRPr="0048050B" w:rsidRDefault="00D4266A" w:rsidP="006106AD">
            <w:pPr>
              <w:rPr>
                <w:rFonts w:cs="Times New Roman"/>
                <w:szCs w:val="24"/>
              </w:rPr>
            </w:pPr>
            <w:r w:rsidRPr="0048050B">
              <w:rPr>
                <w:rFonts w:cs="Times New Roman"/>
                <w:szCs w:val="24"/>
              </w:rPr>
              <w:t>Snow D.W &amp; Perrins C.M (1998), The Birds</w:t>
            </w:r>
            <w:r w:rsidRPr="0048050B">
              <w:rPr>
                <w:rFonts w:cs="Times New Roman"/>
                <w:szCs w:val="24"/>
              </w:rPr>
              <w:br/>
              <w:t xml:space="preserve">of the Western Palearctic, Concise Edition, Oxford University Press, New York; </w:t>
            </w:r>
            <w:r w:rsidRPr="0048050B">
              <w:rPr>
                <w:rFonts w:cs="Times New Roman"/>
                <w:szCs w:val="24"/>
              </w:rPr>
              <w:br/>
              <w:t>Svensson L., Mullarney K., Zetterstrӧm D.,</w:t>
            </w:r>
            <w:r w:rsidRPr="0048050B">
              <w:rPr>
                <w:rFonts w:cs="Times New Roman"/>
                <w:szCs w:val="24"/>
              </w:rPr>
              <w:br/>
              <w:t xml:space="preserve">Collins Bird Guide 2nd Edition, Harper Collins; </w:t>
            </w:r>
            <w:r w:rsidRPr="0048050B">
              <w:rPr>
                <w:rFonts w:cs="Times New Roman"/>
                <w:szCs w:val="24"/>
              </w:rPr>
              <w:br/>
              <w:t>BirdLife International (2015) IUCN Red List</w:t>
            </w:r>
            <w:r w:rsidRPr="0048050B">
              <w:rPr>
                <w:rFonts w:cs="Times New Roman"/>
                <w:szCs w:val="24"/>
              </w:rPr>
              <w:br/>
              <w:t>for birds. - Downloaded from http://www.birdlife.org</w:t>
            </w:r>
            <w:r w:rsidRPr="0048050B">
              <w:rPr>
                <w:rFonts w:cs="Times New Roman"/>
                <w:szCs w:val="24"/>
              </w:rPr>
              <w:br/>
              <w:t>Societatea Ornitologică Română (2019) Ornitodata</w:t>
            </w:r>
            <w:r w:rsidRPr="0048050B">
              <w:rPr>
                <w:rFonts w:cs="Times New Roman"/>
                <w:szCs w:val="24"/>
              </w:rPr>
              <w:br/>
              <w:t>/ baza de date SOR - Downloaded from http://pasaridinromania.sor.ro/.</w:t>
            </w:r>
          </w:p>
        </w:tc>
      </w:tr>
    </w:tbl>
    <w:p w:rsidR="00D4266A" w:rsidRPr="0048050B" w:rsidRDefault="00D4266A" w:rsidP="00D4266A">
      <w:pPr>
        <w:pStyle w:val="poimh1"/>
        <w:rPr>
          <w:rFonts w:cs="Times New Roman"/>
          <w:sz w:val="24"/>
          <w:szCs w:val="24"/>
        </w:rPr>
      </w:pPr>
      <w:r w:rsidRPr="0048050B">
        <w:rPr>
          <w:rFonts w:cs="Times New Roman"/>
          <w:sz w:val="24"/>
          <w:szCs w:val="24"/>
        </w:rPr>
        <w:t xml:space="preserve">1141 - </w:t>
      </w:r>
      <w:r w:rsidRPr="0048050B">
        <w:rPr>
          <w:rStyle w:val="poimlat"/>
          <w:rFonts w:cs="Times New Roman"/>
          <w:sz w:val="24"/>
          <w:szCs w:val="24"/>
        </w:rPr>
        <w:t xml:space="preserve">Merops apiaster, </w:t>
      </w:r>
      <w:r w:rsidRPr="0048050B">
        <w:rPr>
          <w:rFonts w:cs="Times New Roman"/>
          <w:sz w:val="24"/>
          <w:szCs w:val="24"/>
        </w:rPr>
        <w:t>Prigorie</w:t>
      </w:r>
    </w:p>
    <w:p w:rsidR="00D4266A" w:rsidRPr="0048050B" w:rsidRDefault="00D4266A" w:rsidP="00D4266A">
      <w:pPr>
        <w:pStyle w:val="poimh2"/>
        <w:rPr>
          <w:rFonts w:cs="Times New Roman"/>
          <w:szCs w:val="24"/>
        </w:rPr>
      </w:pPr>
      <w:r w:rsidRPr="0048050B">
        <w:rPr>
          <w:rFonts w:cs="Times New Roman"/>
          <w:szCs w:val="24"/>
        </w:rPr>
        <w:t>Tabelul A.</w:t>
      </w:r>
      <w:r w:rsidRPr="0048050B">
        <w:rPr>
          <w:rFonts w:cs="Times New Roman"/>
          <w:szCs w:val="24"/>
        </w:rPr>
        <w:tab/>
        <w:t>Date generale ale speciei</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Cod Specie - EUNIS</w:t>
            </w:r>
          </w:p>
        </w:tc>
        <w:tc>
          <w:tcPr>
            <w:tcW w:w="5669" w:type="dxa"/>
          </w:tcPr>
          <w:p w:rsidR="00D4266A" w:rsidRPr="0048050B" w:rsidRDefault="00D4266A" w:rsidP="006106AD">
            <w:pPr>
              <w:rPr>
                <w:rFonts w:cs="Times New Roman"/>
                <w:szCs w:val="24"/>
              </w:rPr>
            </w:pPr>
            <w:r w:rsidRPr="0048050B">
              <w:rPr>
                <w:rFonts w:cs="Times New Roman"/>
                <w:szCs w:val="24"/>
              </w:rPr>
              <w:t>1141</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Denumirea științifică</w:t>
            </w:r>
          </w:p>
        </w:tc>
        <w:tc>
          <w:tcPr>
            <w:tcW w:w="5669" w:type="dxa"/>
          </w:tcPr>
          <w:p w:rsidR="00D4266A" w:rsidRPr="0048050B" w:rsidRDefault="00D4266A" w:rsidP="006106AD">
            <w:pPr>
              <w:rPr>
                <w:rFonts w:cs="Times New Roman"/>
                <w:szCs w:val="24"/>
              </w:rPr>
            </w:pPr>
            <w:r w:rsidRPr="0048050B">
              <w:rPr>
                <w:rStyle w:val="poimlat"/>
                <w:rFonts w:cs="Times New Roman"/>
                <w:szCs w:val="24"/>
              </w:rPr>
              <w:t>Merops apiaster</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Denumirea populară</w:t>
            </w:r>
          </w:p>
        </w:tc>
        <w:tc>
          <w:tcPr>
            <w:tcW w:w="5669" w:type="dxa"/>
          </w:tcPr>
          <w:p w:rsidR="00D4266A" w:rsidRPr="0048050B" w:rsidRDefault="00D4266A" w:rsidP="006106AD">
            <w:pPr>
              <w:rPr>
                <w:rFonts w:cs="Times New Roman"/>
                <w:szCs w:val="24"/>
              </w:rPr>
            </w:pPr>
            <w:r w:rsidRPr="0048050B">
              <w:rPr>
                <w:rFonts w:cs="Times New Roman"/>
                <w:szCs w:val="24"/>
              </w:rPr>
              <w:t>Prigorie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lastRenderedPageBreak/>
              <w:t>4</w:t>
            </w:r>
          </w:p>
        </w:tc>
        <w:tc>
          <w:tcPr>
            <w:tcW w:w="2835" w:type="dxa"/>
          </w:tcPr>
          <w:p w:rsidR="00D4266A" w:rsidRPr="0048050B" w:rsidRDefault="00D4266A" w:rsidP="006106AD">
            <w:pPr>
              <w:rPr>
                <w:rFonts w:cs="Times New Roman"/>
                <w:szCs w:val="24"/>
              </w:rPr>
            </w:pPr>
            <w:r w:rsidRPr="0048050B">
              <w:rPr>
                <w:rFonts w:cs="Times New Roman"/>
                <w:szCs w:val="24"/>
              </w:rPr>
              <w:t>Descrierea speciei</w:t>
            </w:r>
          </w:p>
        </w:tc>
        <w:tc>
          <w:tcPr>
            <w:tcW w:w="5669" w:type="dxa"/>
          </w:tcPr>
          <w:p w:rsidR="00D4266A" w:rsidRPr="0048050B" w:rsidRDefault="00D4266A" w:rsidP="006106AD">
            <w:pPr>
              <w:pStyle w:val="poimth"/>
              <w:rPr>
                <w:rFonts w:cs="Times New Roman"/>
                <w:sz w:val="24"/>
                <w:szCs w:val="24"/>
              </w:rPr>
            </w:pPr>
            <w:r w:rsidRPr="0048050B">
              <w:rPr>
                <w:rFonts w:cs="Times New Roman"/>
                <w:sz w:val="24"/>
                <w:szCs w:val="24"/>
              </w:rPr>
              <w:t>Descriere generală:</w:t>
            </w:r>
          </w:p>
          <w:p w:rsidR="00D4266A" w:rsidRPr="0048050B" w:rsidRDefault="00D4266A" w:rsidP="006106AD">
            <w:pPr>
              <w:rPr>
                <w:rFonts w:cs="Times New Roman"/>
                <w:szCs w:val="24"/>
              </w:rPr>
            </w:pPr>
            <w:r w:rsidRPr="0048050B">
              <w:rPr>
                <w:rFonts w:cs="Times New Roman"/>
                <w:szCs w:val="24"/>
              </w:rPr>
              <w:t>Este una dintre speciile cele mai viu colorate din România: verde, galben, negru, maro. Are o lungime a corpului de 26 de centimetri.</w:t>
            </w:r>
          </w:p>
          <w:p w:rsidR="00D4266A" w:rsidRPr="0048050B" w:rsidRDefault="00D4266A" w:rsidP="006106AD">
            <w:pPr>
              <w:pStyle w:val="poimth"/>
              <w:rPr>
                <w:rFonts w:cs="Times New Roman"/>
                <w:sz w:val="24"/>
                <w:szCs w:val="24"/>
              </w:rPr>
            </w:pPr>
            <w:r w:rsidRPr="0048050B">
              <w:rPr>
                <w:rFonts w:cs="Times New Roman"/>
                <w:sz w:val="24"/>
                <w:szCs w:val="24"/>
              </w:rPr>
              <w:t>Descriere hrană:</w:t>
            </w:r>
          </w:p>
          <w:p w:rsidR="00D4266A" w:rsidRPr="0048050B" w:rsidRDefault="00D4266A" w:rsidP="006106AD">
            <w:pPr>
              <w:rPr>
                <w:rFonts w:cs="Times New Roman"/>
                <w:szCs w:val="24"/>
              </w:rPr>
            </w:pPr>
            <w:r w:rsidRPr="0048050B">
              <w:rPr>
                <w:rFonts w:cs="Times New Roman"/>
                <w:szCs w:val="24"/>
              </w:rPr>
              <w:t>Prinde insectele din zbor, la înălțime, iar în România mai este cunoscută şi sub denumirea de albinărel, pentru că vânează albine şi viespi, oricând le poate găsi. Pasărea prinde albina, o loveşte apoi de o creangă sau de o suprafață dură, pentru a-i scoate acul şi abia apoi o mănâncă. Pot consuma până la 250 de albine sau de viespii într-o singură zi.</w:t>
            </w:r>
          </w:p>
          <w:p w:rsidR="00D4266A" w:rsidRPr="0048050B" w:rsidRDefault="00D4266A" w:rsidP="006106AD">
            <w:pPr>
              <w:pStyle w:val="poimth"/>
              <w:rPr>
                <w:rFonts w:cs="Times New Roman"/>
                <w:sz w:val="24"/>
                <w:szCs w:val="24"/>
              </w:rPr>
            </w:pPr>
            <w:r w:rsidRPr="0048050B">
              <w:rPr>
                <w:rFonts w:cs="Times New Roman"/>
                <w:sz w:val="24"/>
                <w:szCs w:val="24"/>
              </w:rPr>
              <w:t>Descriere cuibărit:</w:t>
            </w:r>
          </w:p>
          <w:p w:rsidR="00D4266A" w:rsidRPr="0048050B" w:rsidRDefault="00D4266A" w:rsidP="006106AD">
            <w:pPr>
              <w:rPr>
                <w:rFonts w:cs="Times New Roman"/>
                <w:szCs w:val="24"/>
              </w:rPr>
            </w:pPr>
            <w:r w:rsidRPr="0048050B">
              <w:rPr>
                <w:rFonts w:cs="Times New Roman"/>
                <w:szCs w:val="24"/>
              </w:rPr>
              <w:t>Este specifică regiunilor deschise, cuibăreşte în malurile lacurilor si a râurilor şi este o specie destul de comună în sudul Europei.</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Perioade critice</w:t>
            </w:r>
          </w:p>
        </w:tc>
        <w:tc>
          <w:tcPr>
            <w:tcW w:w="5669" w:type="dxa"/>
          </w:tcPr>
          <w:p w:rsidR="00D4266A" w:rsidRPr="0048050B" w:rsidRDefault="00D4266A" w:rsidP="006106AD">
            <w:pPr>
              <w:rPr>
                <w:rFonts w:cs="Times New Roman"/>
                <w:szCs w:val="24"/>
              </w:rPr>
            </w:pPr>
            <w:r w:rsidRPr="0048050B">
              <w:rPr>
                <w:rFonts w:cs="Times New Roman"/>
                <w:szCs w:val="24"/>
              </w:rPr>
              <w:t>mai - iulie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Cerințe de habitat</w:t>
            </w:r>
          </w:p>
        </w:tc>
        <w:tc>
          <w:tcPr>
            <w:tcW w:w="5669" w:type="dxa"/>
          </w:tcPr>
          <w:p w:rsidR="00D4266A" w:rsidRPr="0048050B" w:rsidRDefault="00D4266A" w:rsidP="006106AD">
            <w:pPr>
              <w:rPr>
                <w:rFonts w:cs="Times New Roman"/>
                <w:szCs w:val="24"/>
              </w:rPr>
            </w:pPr>
            <w:r w:rsidRPr="0048050B">
              <w:rPr>
                <w:rFonts w:cs="Times New Roman"/>
                <w:szCs w:val="24"/>
              </w:rPr>
              <w:t>Cei doi părinți sapă o galerie destul de lungă în malurile nisipoase, la capătul căreia femela depune 4-10 ouă. Incubația este asigurată de ambii părinți, iar puii eclozează după 21-22 de zile.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Fotografii</w:t>
            </w:r>
          </w:p>
        </w:tc>
        <w:tc>
          <w:tcPr>
            <w:tcW w:w="5669" w:type="dxa"/>
          </w:tcPr>
          <w:p w:rsidR="00D4266A" w:rsidRPr="0048050B" w:rsidRDefault="00D4266A" w:rsidP="006106AD">
            <w:pPr>
              <w:rPr>
                <w:rFonts w:cs="Times New Roman"/>
                <w:szCs w:val="24"/>
              </w:rPr>
            </w:pPr>
            <w:r w:rsidRPr="0048050B">
              <w:rPr>
                <w:rFonts w:cs="Times New Roman"/>
                <w:szCs w:val="24"/>
              </w:rPr>
              <w:t>Fotografia speciei este reprezentată în anexa 2.a</w:t>
            </w:r>
          </w:p>
        </w:tc>
      </w:tr>
    </w:tbl>
    <w:p w:rsidR="00D4266A" w:rsidRPr="0048050B" w:rsidRDefault="00D4266A" w:rsidP="00D4266A">
      <w:pPr>
        <w:pStyle w:val="poimh2"/>
        <w:rPr>
          <w:rFonts w:cs="Times New Roman"/>
          <w:szCs w:val="24"/>
        </w:rPr>
      </w:pPr>
      <w:r w:rsidRPr="0048050B">
        <w:rPr>
          <w:rFonts w:cs="Times New Roman"/>
          <w:szCs w:val="24"/>
        </w:rPr>
        <w:t>Tabelul B.</w:t>
      </w:r>
      <w:r w:rsidRPr="0048050B">
        <w:rPr>
          <w:rFonts w:cs="Times New Roman"/>
          <w:szCs w:val="24"/>
        </w:rPr>
        <w:tab/>
        <w:t>Date specifice speciei la nivelul ariei naturale protejate</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Specia</w:t>
            </w:r>
          </w:p>
        </w:tc>
        <w:tc>
          <w:tcPr>
            <w:tcW w:w="5669" w:type="dxa"/>
          </w:tcPr>
          <w:p w:rsidR="00D4266A" w:rsidRPr="0048050B" w:rsidRDefault="00D4266A" w:rsidP="006106AD">
            <w:pPr>
              <w:rPr>
                <w:rFonts w:cs="Times New Roman"/>
                <w:szCs w:val="24"/>
              </w:rPr>
            </w:pPr>
            <w:r w:rsidRPr="0048050B">
              <w:rPr>
                <w:rStyle w:val="poimlat"/>
                <w:rFonts w:cs="Times New Roman"/>
                <w:szCs w:val="24"/>
              </w:rPr>
              <w:t>Merops apiaster</w:t>
            </w:r>
            <w:r w:rsidRPr="0048050B">
              <w:rPr>
                <w:rFonts w:cs="Times New Roman"/>
                <w:szCs w:val="24"/>
              </w:rPr>
              <w:t>, 1141, Nu figurează în anexele Directivei Păsări</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Informații specifice speciei</w:t>
            </w:r>
          </w:p>
        </w:tc>
        <w:tc>
          <w:tcPr>
            <w:tcW w:w="5669" w:type="dxa"/>
          </w:tcPr>
          <w:p w:rsidR="00D4266A" w:rsidRPr="0048050B" w:rsidRDefault="00D4266A" w:rsidP="006106AD">
            <w:pPr>
              <w:rPr>
                <w:rFonts w:cs="Times New Roman"/>
                <w:szCs w:val="24"/>
              </w:rPr>
            </w:pPr>
            <w:r w:rsidRPr="0048050B">
              <w:rPr>
                <w:rFonts w:cs="Times New Roman"/>
                <w:szCs w:val="24"/>
              </w:rPr>
              <w:t>Specia cuibărește în colonii în malurile de lut din aria protejată.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Statutul de prezență [temporal]</w:t>
            </w:r>
          </w:p>
        </w:tc>
        <w:tc>
          <w:tcPr>
            <w:tcW w:w="5669" w:type="dxa"/>
          </w:tcPr>
          <w:p w:rsidR="00D4266A" w:rsidRPr="0048050B" w:rsidRDefault="00D4266A" w:rsidP="006106AD">
            <w:pPr>
              <w:rPr>
                <w:rFonts w:cs="Times New Roman"/>
                <w:szCs w:val="24"/>
              </w:rPr>
            </w:pPr>
            <w:r w:rsidRPr="0048050B">
              <w:rPr>
                <w:rFonts w:cs="Times New Roman"/>
                <w:szCs w:val="24"/>
              </w:rPr>
              <w:t>reproducere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4</w:t>
            </w:r>
          </w:p>
        </w:tc>
        <w:tc>
          <w:tcPr>
            <w:tcW w:w="2835" w:type="dxa"/>
          </w:tcPr>
          <w:p w:rsidR="00D4266A" w:rsidRPr="0048050B" w:rsidRDefault="00D4266A" w:rsidP="006106AD">
            <w:pPr>
              <w:rPr>
                <w:rFonts w:cs="Times New Roman"/>
                <w:szCs w:val="24"/>
              </w:rPr>
            </w:pPr>
            <w:r w:rsidRPr="0048050B">
              <w:rPr>
                <w:rFonts w:cs="Times New Roman"/>
                <w:szCs w:val="24"/>
              </w:rPr>
              <w:t>Statutul de prezență [spațial]</w:t>
            </w:r>
          </w:p>
        </w:tc>
        <w:tc>
          <w:tcPr>
            <w:tcW w:w="5669" w:type="dxa"/>
          </w:tcPr>
          <w:p w:rsidR="00D4266A" w:rsidRPr="0048050B" w:rsidRDefault="00D4266A" w:rsidP="006106AD">
            <w:pPr>
              <w:rPr>
                <w:rFonts w:cs="Times New Roman"/>
                <w:szCs w:val="24"/>
              </w:rPr>
            </w:pPr>
            <w:r w:rsidRPr="0048050B">
              <w:rPr>
                <w:rFonts w:cs="Times New Roman"/>
                <w:szCs w:val="24"/>
              </w:rPr>
              <w:t>larg răspândită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Statutul de prezență [management]</w:t>
            </w:r>
          </w:p>
        </w:tc>
        <w:tc>
          <w:tcPr>
            <w:tcW w:w="5669" w:type="dxa"/>
          </w:tcPr>
          <w:p w:rsidR="00D4266A" w:rsidRPr="0048050B" w:rsidRDefault="00D4266A" w:rsidP="006106AD">
            <w:pPr>
              <w:rPr>
                <w:rFonts w:cs="Times New Roman"/>
                <w:szCs w:val="24"/>
              </w:rPr>
            </w:pPr>
            <w:r w:rsidRPr="0048050B">
              <w:rPr>
                <w:rFonts w:cs="Times New Roman"/>
                <w:szCs w:val="24"/>
              </w:rPr>
              <w:t>nativă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Abundență</w:t>
            </w:r>
          </w:p>
        </w:tc>
        <w:tc>
          <w:tcPr>
            <w:tcW w:w="5669" w:type="dxa"/>
          </w:tcPr>
          <w:p w:rsidR="00D4266A" w:rsidRPr="0048050B" w:rsidRDefault="00D4266A" w:rsidP="006106AD">
            <w:pPr>
              <w:rPr>
                <w:rFonts w:cs="Times New Roman"/>
                <w:szCs w:val="24"/>
              </w:rPr>
            </w:pPr>
            <w:r w:rsidRPr="0048050B">
              <w:rPr>
                <w:rFonts w:cs="Times New Roman"/>
                <w:szCs w:val="24"/>
              </w:rPr>
              <w:t>comună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Perioada de colectare a datelor din teren</w:t>
            </w:r>
          </w:p>
        </w:tc>
        <w:tc>
          <w:tcPr>
            <w:tcW w:w="5669" w:type="dxa"/>
          </w:tcPr>
          <w:p w:rsidR="00D4266A" w:rsidRPr="0048050B" w:rsidRDefault="00D4266A" w:rsidP="006106AD">
            <w:pPr>
              <w:rPr>
                <w:rFonts w:cs="Times New Roman"/>
                <w:szCs w:val="24"/>
              </w:rPr>
            </w:pPr>
            <w:r w:rsidRPr="0048050B">
              <w:rPr>
                <w:rFonts w:cs="Times New Roman"/>
                <w:szCs w:val="24"/>
              </w:rPr>
              <w:t>Octombrie 2017 – Decembrie 2019</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8</w:t>
            </w:r>
          </w:p>
        </w:tc>
        <w:tc>
          <w:tcPr>
            <w:tcW w:w="2835" w:type="dxa"/>
          </w:tcPr>
          <w:p w:rsidR="00D4266A" w:rsidRPr="0048050B" w:rsidRDefault="00D4266A" w:rsidP="006106AD">
            <w:pPr>
              <w:rPr>
                <w:rFonts w:cs="Times New Roman"/>
                <w:szCs w:val="24"/>
              </w:rPr>
            </w:pPr>
            <w:r w:rsidRPr="0048050B">
              <w:rPr>
                <w:rFonts w:cs="Times New Roman"/>
                <w:szCs w:val="24"/>
              </w:rPr>
              <w:t>Distribuția speciei [interpretare]</w:t>
            </w:r>
          </w:p>
        </w:tc>
        <w:tc>
          <w:tcPr>
            <w:tcW w:w="5669" w:type="dxa"/>
          </w:tcPr>
          <w:p w:rsidR="00D4266A" w:rsidRPr="0048050B" w:rsidRDefault="00D4266A" w:rsidP="006106AD">
            <w:pPr>
              <w:rPr>
                <w:rFonts w:cs="Times New Roman"/>
                <w:szCs w:val="24"/>
              </w:rPr>
            </w:pPr>
            <w:r w:rsidRPr="0048050B">
              <w:rPr>
                <w:rFonts w:cs="Times New Roman"/>
                <w:szCs w:val="24"/>
              </w:rPr>
              <w:t>Specie de pasaj și cuibăritoare în sit. Specia cuibărește în colonii situate în malurile de pământ și se hrănește de-a lungul canalelor, a pajiștilor și a văilor din sit.</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9</w:t>
            </w:r>
          </w:p>
        </w:tc>
        <w:tc>
          <w:tcPr>
            <w:tcW w:w="2835" w:type="dxa"/>
          </w:tcPr>
          <w:p w:rsidR="00D4266A" w:rsidRPr="0048050B" w:rsidRDefault="00D4266A" w:rsidP="006106AD">
            <w:pPr>
              <w:rPr>
                <w:rFonts w:cs="Times New Roman"/>
                <w:szCs w:val="24"/>
              </w:rPr>
            </w:pPr>
            <w:r w:rsidRPr="0048050B">
              <w:rPr>
                <w:rFonts w:cs="Times New Roman"/>
                <w:szCs w:val="24"/>
              </w:rPr>
              <w:t>Distribuția speciei [harta distribuției]</w:t>
            </w:r>
          </w:p>
        </w:tc>
        <w:tc>
          <w:tcPr>
            <w:tcW w:w="5669" w:type="dxa"/>
          </w:tcPr>
          <w:p w:rsidR="00D4266A" w:rsidRPr="0048050B" w:rsidRDefault="00D4266A" w:rsidP="006106AD">
            <w:pPr>
              <w:rPr>
                <w:rFonts w:cs="Times New Roman"/>
                <w:szCs w:val="24"/>
              </w:rPr>
            </w:pPr>
            <w:r w:rsidRPr="0048050B">
              <w:rPr>
                <w:rFonts w:cs="Times New Roman"/>
                <w:szCs w:val="24"/>
              </w:rPr>
              <w:t>Harta de distribuție a speciei este anexată în anexa 3.12.</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lastRenderedPageBreak/>
              <w:t>10</w:t>
            </w:r>
          </w:p>
        </w:tc>
        <w:tc>
          <w:tcPr>
            <w:tcW w:w="2835" w:type="dxa"/>
          </w:tcPr>
          <w:p w:rsidR="00D4266A" w:rsidRPr="0048050B" w:rsidRDefault="00D4266A" w:rsidP="006106AD">
            <w:pPr>
              <w:rPr>
                <w:rFonts w:cs="Times New Roman"/>
                <w:szCs w:val="24"/>
              </w:rPr>
            </w:pPr>
            <w:r w:rsidRPr="0048050B">
              <w:rPr>
                <w:rFonts w:cs="Times New Roman"/>
                <w:szCs w:val="24"/>
              </w:rPr>
              <w:t>Alte informații privind sursele de informații</w:t>
            </w:r>
          </w:p>
        </w:tc>
        <w:tc>
          <w:tcPr>
            <w:tcW w:w="5669" w:type="dxa"/>
          </w:tcPr>
          <w:p w:rsidR="00D4266A" w:rsidRPr="0048050B" w:rsidRDefault="00D4266A" w:rsidP="006106AD">
            <w:pPr>
              <w:rPr>
                <w:rFonts w:cs="Times New Roman"/>
                <w:szCs w:val="24"/>
              </w:rPr>
            </w:pPr>
            <w:r w:rsidRPr="0048050B">
              <w:rPr>
                <w:rFonts w:cs="Times New Roman"/>
                <w:szCs w:val="24"/>
              </w:rPr>
              <w:t>Snow D.W &amp; Perrins C.M (1998), The Birds</w:t>
            </w:r>
            <w:r w:rsidRPr="0048050B">
              <w:rPr>
                <w:rFonts w:cs="Times New Roman"/>
                <w:szCs w:val="24"/>
              </w:rPr>
              <w:br/>
              <w:t xml:space="preserve">of the Western Palearctic, Concise Edition, Oxford University Press, New York; </w:t>
            </w:r>
            <w:r w:rsidRPr="0048050B">
              <w:rPr>
                <w:rFonts w:cs="Times New Roman"/>
                <w:szCs w:val="24"/>
              </w:rPr>
              <w:br/>
              <w:t>Svensson L., Mullarney K., Zetterstrӧm D.,</w:t>
            </w:r>
            <w:r w:rsidRPr="0048050B">
              <w:rPr>
                <w:rFonts w:cs="Times New Roman"/>
                <w:szCs w:val="24"/>
              </w:rPr>
              <w:br/>
              <w:t xml:space="preserve">Collins Bird Guide 2nd Edition, Harper Collins; </w:t>
            </w:r>
            <w:r w:rsidRPr="0048050B">
              <w:rPr>
                <w:rFonts w:cs="Times New Roman"/>
                <w:szCs w:val="24"/>
              </w:rPr>
              <w:br/>
              <w:t>BirdLife International (2015) IUCN Red List</w:t>
            </w:r>
            <w:r w:rsidRPr="0048050B">
              <w:rPr>
                <w:rFonts w:cs="Times New Roman"/>
                <w:szCs w:val="24"/>
              </w:rPr>
              <w:br/>
              <w:t>for birds. - Downloaded from http://www.birdlife.org</w:t>
            </w:r>
            <w:r w:rsidRPr="0048050B">
              <w:rPr>
                <w:rFonts w:cs="Times New Roman"/>
                <w:szCs w:val="24"/>
              </w:rPr>
              <w:br/>
              <w:t>Societatea Ornitologică Română (2019) Ornitodata</w:t>
            </w:r>
            <w:r w:rsidRPr="0048050B">
              <w:rPr>
                <w:rFonts w:cs="Times New Roman"/>
                <w:szCs w:val="24"/>
              </w:rPr>
              <w:br/>
              <w:t>/ baza de date SOR - Downloaded from http://pasaridinromania.sor.ro/.</w:t>
            </w:r>
          </w:p>
        </w:tc>
      </w:tr>
    </w:tbl>
    <w:p w:rsidR="00D4266A" w:rsidRPr="0048050B" w:rsidRDefault="00D4266A" w:rsidP="00D4266A">
      <w:pPr>
        <w:pStyle w:val="poimh1"/>
        <w:rPr>
          <w:rFonts w:cs="Times New Roman"/>
          <w:sz w:val="24"/>
          <w:szCs w:val="24"/>
        </w:rPr>
      </w:pPr>
      <w:r w:rsidRPr="0048050B">
        <w:rPr>
          <w:rFonts w:cs="Times New Roman"/>
          <w:sz w:val="24"/>
          <w:szCs w:val="24"/>
        </w:rPr>
        <w:t xml:space="preserve">1143 - </w:t>
      </w:r>
      <w:r w:rsidRPr="0048050B">
        <w:rPr>
          <w:rStyle w:val="poimlat"/>
          <w:rFonts w:cs="Times New Roman"/>
          <w:sz w:val="24"/>
          <w:szCs w:val="24"/>
        </w:rPr>
        <w:t xml:space="preserve">Milvus migrans, </w:t>
      </w:r>
      <w:r w:rsidRPr="0048050B">
        <w:rPr>
          <w:rFonts w:cs="Times New Roman"/>
          <w:sz w:val="24"/>
          <w:szCs w:val="24"/>
        </w:rPr>
        <w:t>Gaia neagră</w:t>
      </w:r>
    </w:p>
    <w:p w:rsidR="00D4266A" w:rsidRPr="0048050B" w:rsidRDefault="00D4266A" w:rsidP="00D4266A">
      <w:pPr>
        <w:pStyle w:val="poimh2"/>
        <w:rPr>
          <w:rFonts w:cs="Times New Roman"/>
          <w:szCs w:val="24"/>
        </w:rPr>
      </w:pPr>
      <w:r w:rsidRPr="0048050B">
        <w:rPr>
          <w:rFonts w:cs="Times New Roman"/>
          <w:szCs w:val="24"/>
        </w:rPr>
        <w:t>Tabelul A.</w:t>
      </w:r>
      <w:r w:rsidRPr="0048050B">
        <w:rPr>
          <w:rFonts w:cs="Times New Roman"/>
          <w:szCs w:val="24"/>
        </w:rPr>
        <w:tab/>
        <w:t>Date generale ale speciei</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Cod Specie - EUNIS</w:t>
            </w:r>
          </w:p>
        </w:tc>
        <w:tc>
          <w:tcPr>
            <w:tcW w:w="5669" w:type="dxa"/>
          </w:tcPr>
          <w:p w:rsidR="00D4266A" w:rsidRPr="0048050B" w:rsidRDefault="00D4266A" w:rsidP="006106AD">
            <w:pPr>
              <w:rPr>
                <w:rFonts w:cs="Times New Roman"/>
                <w:szCs w:val="24"/>
              </w:rPr>
            </w:pPr>
            <w:r w:rsidRPr="0048050B">
              <w:rPr>
                <w:rFonts w:cs="Times New Roman"/>
                <w:szCs w:val="24"/>
              </w:rPr>
              <w:t>1143</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Denumirea științifică</w:t>
            </w:r>
          </w:p>
        </w:tc>
        <w:tc>
          <w:tcPr>
            <w:tcW w:w="5669" w:type="dxa"/>
          </w:tcPr>
          <w:p w:rsidR="00D4266A" w:rsidRPr="0048050B" w:rsidRDefault="00D4266A" w:rsidP="006106AD">
            <w:pPr>
              <w:rPr>
                <w:rFonts w:cs="Times New Roman"/>
                <w:szCs w:val="24"/>
              </w:rPr>
            </w:pPr>
            <w:r w:rsidRPr="0048050B">
              <w:rPr>
                <w:rStyle w:val="poimlat"/>
                <w:rFonts w:cs="Times New Roman"/>
                <w:szCs w:val="24"/>
              </w:rPr>
              <w:t>Milvus migrans</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Denumirea populară</w:t>
            </w:r>
          </w:p>
        </w:tc>
        <w:tc>
          <w:tcPr>
            <w:tcW w:w="5669" w:type="dxa"/>
          </w:tcPr>
          <w:p w:rsidR="00D4266A" w:rsidRPr="0048050B" w:rsidRDefault="00D4266A" w:rsidP="006106AD">
            <w:pPr>
              <w:rPr>
                <w:rFonts w:cs="Times New Roman"/>
                <w:szCs w:val="24"/>
              </w:rPr>
            </w:pPr>
            <w:r w:rsidRPr="0048050B">
              <w:rPr>
                <w:rFonts w:cs="Times New Roman"/>
                <w:szCs w:val="24"/>
              </w:rPr>
              <w:t>Gaia neagră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4</w:t>
            </w:r>
          </w:p>
        </w:tc>
        <w:tc>
          <w:tcPr>
            <w:tcW w:w="2835" w:type="dxa"/>
          </w:tcPr>
          <w:p w:rsidR="00D4266A" w:rsidRPr="0048050B" w:rsidRDefault="00D4266A" w:rsidP="006106AD">
            <w:pPr>
              <w:rPr>
                <w:rFonts w:cs="Times New Roman"/>
                <w:szCs w:val="24"/>
              </w:rPr>
            </w:pPr>
            <w:r w:rsidRPr="0048050B">
              <w:rPr>
                <w:rFonts w:cs="Times New Roman"/>
                <w:szCs w:val="24"/>
              </w:rPr>
              <w:t>Descrierea speciei</w:t>
            </w:r>
          </w:p>
        </w:tc>
        <w:tc>
          <w:tcPr>
            <w:tcW w:w="5669" w:type="dxa"/>
          </w:tcPr>
          <w:p w:rsidR="00D4266A" w:rsidRPr="0048050B" w:rsidRDefault="00D4266A" w:rsidP="006106AD">
            <w:pPr>
              <w:pStyle w:val="poimth"/>
              <w:rPr>
                <w:rFonts w:cs="Times New Roman"/>
                <w:sz w:val="24"/>
                <w:szCs w:val="24"/>
              </w:rPr>
            </w:pPr>
            <w:r w:rsidRPr="0048050B">
              <w:rPr>
                <w:rFonts w:cs="Times New Roman"/>
                <w:sz w:val="24"/>
                <w:szCs w:val="24"/>
              </w:rPr>
              <w:t>Descriere generală:</w:t>
            </w:r>
          </w:p>
          <w:p w:rsidR="00D4266A" w:rsidRPr="0048050B" w:rsidRDefault="00D4266A" w:rsidP="006106AD">
            <w:pPr>
              <w:rPr>
                <w:rFonts w:cs="Times New Roman"/>
                <w:szCs w:val="24"/>
              </w:rPr>
            </w:pPr>
            <w:r w:rsidRPr="0048050B">
              <w:rPr>
                <w:rFonts w:cs="Times New Roman"/>
                <w:szCs w:val="24"/>
              </w:rPr>
              <w:t>Specie de răptitor de talie medie, poate fi identificat după coada lungă bifurcate, de forma caracteristică</w:t>
            </w:r>
          </w:p>
          <w:p w:rsidR="00D4266A" w:rsidRPr="0048050B" w:rsidRDefault="00D4266A" w:rsidP="006106AD">
            <w:pPr>
              <w:pStyle w:val="poimth"/>
              <w:rPr>
                <w:rFonts w:cs="Times New Roman"/>
                <w:sz w:val="24"/>
                <w:szCs w:val="24"/>
              </w:rPr>
            </w:pPr>
            <w:r w:rsidRPr="0048050B">
              <w:rPr>
                <w:rFonts w:cs="Times New Roman"/>
                <w:sz w:val="24"/>
                <w:szCs w:val="24"/>
              </w:rPr>
              <w:t>Descriere hrană:</w:t>
            </w:r>
          </w:p>
          <w:p w:rsidR="00D4266A" w:rsidRPr="0048050B" w:rsidRDefault="00D4266A" w:rsidP="006106AD">
            <w:pPr>
              <w:rPr>
                <w:rFonts w:cs="Times New Roman"/>
                <w:szCs w:val="24"/>
              </w:rPr>
            </w:pPr>
            <w:r w:rsidRPr="0048050B">
              <w:rPr>
                <w:rFonts w:cs="Times New Roman"/>
                <w:szCs w:val="24"/>
              </w:rPr>
              <w:t>Pradă de talie mică, mamifere, păsări, reptile, dar este și necrofag</w:t>
            </w:r>
          </w:p>
          <w:p w:rsidR="00D4266A" w:rsidRPr="0048050B" w:rsidRDefault="00D4266A" w:rsidP="006106AD">
            <w:pPr>
              <w:pStyle w:val="poimth"/>
              <w:rPr>
                <w:rFonts w:cs="Times New Roman"/>
                <w:sz w:val="24"/>
                <w:szCs w:val="24"/>
              </w:rPr>
            </w:pPr>
            <w:r w:rsidRPr="0048050B">
              <w:rPr>
                <w:rFonts w:cs="Times New Roman"/>
                <w:sz w:val="24"/>
                <w:szCs w:val="24"/>
              </w:rPr>
              <w:t>Descriere cuibărit:</w:t>
            </w:r>
          </w:p>
          <w:p w:rsidR="00D4266A" w:rsidRPr="0048050B" w:rsidRDefault="00D4266A" w:rsidP="006106AD">
            <w:pPr>
              <w:rPr>
                <w:rFonts w:cs="Times New Roman"/>
                <w:szCs w:val="24"/>
              </w:rPr>
            </w:pPr>
            <w:r w:rsidRPr="0048050B">
              <w:rPr>
                <w:rFonts w:cs="Times New Roman"/>
                <w:szCs w:val="24"/>
              </w:rPr>
              <w:t xml:space="preserve">Cuibărește în păduri, preferând arbori bătrâni în zone de luncă </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Perioade critice</w:t>
            </w:r>
          </w:p>
        </w:tc>
        <w:tc>
          <w:tcPr>
            <w:tcW w:w="5669" w:type="dxa"/>
          </w:tcPr>
          <w:p w:rsidR="00D4266A" w:rsidRPr="0048050B" w:rsidRDefault="00D4266A" w:rsidP="006106AD">
            <w:pPr>
              <w:rPr>
                <w:rFonts w:cs="Times New Roman"/>
                <w:szCs w:val="24"/>
              </w:rPr>
            </w:pPr>
            <w:r w:rsidRPr="0048050B">
              <w:rPr>
                <w:rFonts w:cs="Times New Roman"/>
                <w:szCs w:val="24"/>
              </w:rPr>
              <w:t>Aprilie-Mai, Septembire-Octombrie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Cerințe de habitat</w:t>
            </w:r>
          </w:p>
        </w:tc>
        <w:tc>
          <w:tcPr>
            <w:tcW w:w="5669" w:type="dxa"/>
          </w:tcPr>
          <w:p w:rsidR="00D4266A" w:rsidRPr="0048050B" w:rsidRDefault="00D4266A" w:rsidP="006106AD">
            <w:pPr>
              <w:rPr>
                <w:rFonts w:cs="Times New Roman"/>
                <w:szCs w:val="24"/>
              </w:rPr>
            </w:pPr>
            <w:r w:rsidRPr="0048050B">
              <w:rPr>
                <w:rFonts w:cs="Times New Roman"/>
                <w:szCs w:val="24"/>
              </w:rPr>
              <w:t>Zone împădurite, terenuri agricole și pajiști</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Fotografii</w:t>
            </w:r>
          </w:p>
        </w:tc>
        <w:tc>
          <w:tcPr>
            <w:tcW w:w="5669" w:type="dxa"/>
          </w:tcPr>
          <w:p w:rsidR="00D4266A" w:rsidRPr="0048050B" w:rsidRDefault="00D4266A" w:rsidP="006106AD">
            <w:pPr>
              <w:rPr>
                <w:rFonts w:cs="Times New Roman"/>
                <w:szCs w:val="24"/>
              </w:rPr>
            </w:pPr>
            <w:r w:rsidRPr="0048050B">
              <w:rPr>
                <w:rFonts w:cs="Times New Roman"/>
                <w:szCs w:val="24"/>
              </w:rPr>
              <w:t>Fotografia speciei este reprezentată în anexa 2.a</w:t>
            </w:r>
          </w:p>
        </w:tc>
      </w:tr>
    </w:tbl>
    <w:p w:rsidR="00D4266A" w:rsidRPr="0048050B" w:rsidRDefault="00D4266A" w:rsidP="00D4266A">
      <w:pPr>
        <w:pStyle w:val="poimh2"/>
        <w:rPr>
          <w:rFonts w:cs="Times New Roman"/>
          <w:szCs w:val="24"/>
        </w:rPr>
      </w:pPr>
      <w:r w:rsidRPr="0048050B">
        <w:rPr>
          <w:rFonts w:cs="Times New Roman"/>
          <w:szCs w:val="24"/>
        </w:rPr>
        <w:t>Tabelul B.</w:t>
      </w:r>
      <w:r w:rsidRPr="0048050B">
        <w:rPr>
          <w:rFonts w:cs="Times New Roman"/>
          <w:szCs w:val="24"/>
        </w:rPr>
        <w:tab/>
        <w:t>Date specifice speciei la nivelul ariei naturale protejate</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Specia</w:t>
            </w:r>
          </w:p>
        </w:tc>
        <w:tc>
          <w:tcPr>
            <w:tcW w:w="5669" w:type="dxa"/>
          </w:tcPr>
          <w:p w:rsidR="00D4266A" w:rsidRPr="0048050B" w:rsidRDefault="00D4266A" w:rsidP="006106AD">
            <w:pPr>
              <w:rPr>
                <w:rFonts w:cs="Times New Roman"/>
                <w:szCs w:val="24"/>
              </w:rPr>
            </w:pPr>
            <w:r w:rsidRPr="0048050B">
              <w:rPr>
                <w:rStyle w:val="poimlat"/>
                <w:rFonts w:cs="Times New Roman"/>
                <w:szCs w:val="24"/>
              </w:rPr>
              <w:t>Milvus migrans</w:t>
            </w:r>
            <w:r w:rsidRPr="0048050B">
              <w:rPr>
                <w:rFonts w:cs="Times New Roman"/>
                <w:szCs w:val="24"/>
              </w:rPr>
              <w:t>, 1143, Anexa 1</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Informații specifice speciei</w:t>
            </w:r>
          </w:p>
        </w:tc>
        <w:tc>
          <w:tcPr>
            <w:tcW w:w="5669" w:type="dxa"/>
          </w:tcPr>
          <w:p w:rsidR="00D4266A" w:rsidRPr="0048050B" w:rsidRDefault="00D4266A" w:rsidP="006106AD">
            <w:pPr>
              <w:rPr>
                <w:rFonts w:cs="Times New Roman"/>
                <w:szCs w:val="24"/>
              </w:rPr>
            </w:pPr>
            <w:r w:rsidRPr="0048050B">
              <w:rPr>
                <w:rFonts w:cs="Times New Roman"/>
                <w:szCs w:val="24"/>
              </w:rPr>
              <w:t>Specie destul de rar observată ce folosește zonele deschise din arie pentru odihnă și hrănire în perioada de pasaj.</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Statutul de prezență [temporal]</w:t>
            </w:r>
          </w:p>
        </w:tc>
        <w:tc>
          <w:tcPr>
            <w:tcW w:w="5669" w:type="dxa"/>
          </w:tcPr>
          <w:p w:rsidR="00D4266A" w:rsidRPr="0048050B" w:rsidRDefault="00D4266A" w:rsidP="006106AD">
            <w:pPr>
              <w:rPr>
                <w:rFonts w:cs="Times New Roman"/>
                <w:szCs w:val="24"/>
              </w:rPr>
            </w:pPr>
            <w:r w:rsidRPr="0048050B">
              <w:rPr>
                <w:rFonts w:cs="Times New Roman"/>
                <w:szCs w:val="24"/>
              </w:rPr>
              <w:t>odihnă şi hranire / pasaj</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4</w:t>
            </w:r>
          </w:p>
        </w:tc>
        <w:tc>
          <w:tcPr>
            <w:tcW w:w="2835" w:type="dxa"/>
          </w:tcPr>
          <w:p w:rsidR="00D4266A" w:rsidRPr="0048050B" w:rsidRDefault="00D4266A" w:rsidP="006106AD">
            <w:pPr>
              <w:rPr>
                <w:rFonts w:cs="Times New Roman"/>
                <w:szCs w:val="24"/>
              </w:rPr>
            </w:pPr>
            <w:r w:rsidRPr="0048050B">
              <w:rPr>
                <w:rFonts w:cs="Times New Roman"/>
                <w:szCs w:val="24"/>
              </w:rPr>
              <w:t>Statutul de prezență [spațial]</w:t>
            </w:r>
          </w:p>
        </w:tc>
        <w:tc>
          <w:tcPr>
            <w:tcW w:w="5669" w:type="dxa"/>
          </w:tcPr>
          <w:p w:rsidR="00D4266A" w:rsidRPr="0048050B" w:rsidRDefault="00D4266A" w:rsidP="006106AD">
            <w:pPr>
              <w:rPr>
                <w:rFonts w:cs="Times New Roman"/>
                <w:szCs w:val="24"/>
              </w:rPr>
            </w:pPr>
            <w:r w:rsidRPr="0048050B">
              <w:rPr>
                <w:rFonts w:cs="Times New Roman"/>
                <w:szCs w:val="24"/>
              </w:rPr>
              <w:t>izolată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Statutul de prezență [management]</w:t>
            </w:r>
          </w:p>
        </w:tc>
        <w:tc>
          <w:tcPr>
            <w:tcW w:w="5669" w:type="dxa"/>
          </w:tcPr>
          <w:p w:rsidR="00D4266A" w:rsidRPr="0048050B" w:rsidRDefault="00D4266A" w:rsidP="006106AD">
            <w:pPr>
              <w:rPr>
                <w:rFonts w:cs="Times New Roman"/>
                <w:szCs w:val="24"/>
              </w:rPr>
            </w:pPr>
            <w:r w:rsidRPr="0048050B">
              <w:rPr>
                <w:rFonts w:cs="Times New Roman"/>
                <w:szCs w:val="24"/>
              </w:rPr>
              <w:t>nativă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lastRenderedPageBreak/>
              <w:t>6</w:t>
            </w:r>
          </w:p>
        </w:tc>
        <w:tc>
          <w:tcPr>
            <w:tcW w:w="2835" w:type="dxa"/>
          </w:tcPr>
          <w:p w:rsidR="00D4266A" w:rsidRPr="0048050B" w:rsidRDefault="00D4266A" w:rsidP="006106AD">
            <w:pPr>
              <w:rPr>
                <w:rFonts w:cs="Times New Roman"/>
                <w:szCs w:val="24"/>
              </w:rPr>
            </w:pPr>
            <w:r w:rsidRPr="0048050B">
              <w:rPr>
                <w:rFonts w:cs="Times New Roman"/>
                <w:szCs w:val="24"/>
              </w:rPr>
              <w:t>Abundență</w:t>
            </w:r>
          </w:p>
        </w:tc>
        <w:tc>
          <w:tcPr>
            <w:tcW w:w="5669" w:type="dxa"/>
          </w:tcPr>
          <w:p w:rsidR="00D4266A" w:rsidRPr="0048050B" w:rsidRDefault="00D4266A" w:rsidP="006106AD">
            <w:pPr>
              <w:rPr>
                <w:rFonts w:cs="Times New Roman"/>
                <w:szCs w:val="24"/>
              </w:rPr>
            </w:pPr>
            <w:r w:rsidRPr="0048050B">
              <w:rPr>
                <w:rFonts w:cs="Times New Roman"/>
                <w:szCs w:val="24"/>
              </w:rPr>
              <w:t>rară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Perioada de colectare a datelor din teren</w:t>
            </w:r>
          </w:p>
        </w:tc>
        <w:tc>
          <w:tcPr>
            <w:tcW w:w="5669" w:type="dxa"/>
          </w:tcPr>
          <w:p w:rsidR="00D4266A" w:rsidRPr="0048050B" w:rsidRDefault="00D4266A" w:rsidP="006106AD">
            <w:pPr>
              <w:rPr>
                <w:rFonts w:cs="Times New Roman"/>
                <w:szCs w:val="24"/>
              </w:rPr>
            </w:pPr>
            <w:r w:rsidRPr="0048050B">
              <w:rPr>
                <w:rFonts w:cs="Times New Roman"/>
                <w:szCs w:val="24"/>
              </w:rPr>
              <w:t>Octombrie 2017 – Decembrie 2019</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8</w:t>
            </w:r>
          </w:p>
        </w:tc>
        <w:tc>
          <w:tcPr>
            <w:tcW w:w="2835" w:type="dxa"/>
          </w:tcPr>
          <w:p w:rsidR="00D4266A" w:rsidRPr="0048050B" w:rsidRDefault="00D4266A" w:rsidP="006106AD">
            <w:pPr>
              <w:rPr>
                <w:rFonts w:cs="Times New Roman"/>
                <w:szCs w:val="24"/>
              </w:rPr>
            </w:pPr>
            <w:r w:rsidRPr="0048050B">
              <w:rPr>
                <w:rFonts w:cs="Times New Roman"/>
                <w:szCs w:val="24"/>
              </w:rPr>
              <w:t>Distribuția speciei [interpretare]</w:t>
            </w:r>
          </w:p>
        </w:tc>
        <w:tc>
          <w:tcPr>
            <w:tcW w:w="5669" w:type="dxa"/>
          </w:tcPr>
          <w:p w:rsidR="00D4266A" w:rsidRPr="0048050B" w:rsidRDefault="00D4266A" w:rsidP="006106AD">
            <w:pPr>
              <w:rPr>
                <w:rFonts w:cs="Times New Roman"/>
                <w:szCs w:val="24"/>
              </w:rPr>
            </w:pPr>
            <w:r w:rsidRPr="0048050B">
              <w:rPr>
                <w:rFonts w:cs="Times New Roman"/>
                <w:szCs w:val="24"/>
              </w:rPr>
              <w:t>Zonele deschise, pajiștile și terenurile agricole.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9</w:t>
            </w:r>
          </w:p>
        </w:tc>
        <w:tc>
          <w:tcPr>
            <w:tcW w:w="2835" w:type="dxa"/>
          </w:tcPr>
          <w:p w:rsidR="00D4266A" w:rsidRPr="0048050B" w:rsidRDefault="00D4266A" w:rsidP="006106AD">
            <w:pPr>
              <w:rPr>
                <w:rFonts w:cs="Times New Roman"/>
                <w:szCs w:val="24"/>
              </w:rPr>
            </w:pPr>
            <w:r w:rsidRPr="0048050B">
              <w:rPr>
                <w:rFonts w:cs="Times New Roman"/>
                <w:szCs w:val="24"/>
              </w:rPr>
              <w:t>Distribuția speciei [harta distribuției]</w:t>
            </w:r>
          </w:p>
        </w:tc>
        <w:tc>
          <w:tcPr>
            <w:tcW w:w="5669" w:type="dxa"/>
          </w:tcPr>
          <w:p w:rsidR="00D4266A" w:rsidRPr="0048050B" w:rsidRDefault="00D4266A" w:rsidP="006106AD">
            <w:pPr>
              <w:rPr>
                <w:rFonts w:cs="Times New Roman"/>
                <w:szCs w:val="24"/>
              </w:rPr>
            </w:pPr>
            <w:r w:rsidRPr="0048050B">
              <w:rPr>
                <w:rFonts w:cs="Times New Roman"/>
                <w:szCs w:val="24"/>
              </w:rPr>
              <w:t>Harta de distribuție a speciei este anexată în anexa 3.12.</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10</w:t>
            </w:r>
          </w:p>
        </w:tc>
        <w:tc>
          <w:tcPr>
            <w:tcW w:w="2835" w:type="dxa"/>
          </w:tcPr>
          <w:p w:rsidR="00D4266A" w:rsidRPr="0048050B" w:rsidRDefault="00D4266A" w:rsidP="006106AD">
            <w:pPr>
              <w:rPr>
                <w:rFonts w:cs="Times New Roman"/>
                <w:szCs w:val="24"/>
              </w:rPr>
            </w:pPr>
            <w:r w:rsidRPr="0048050B">
              <w:rPr>
                <w:rFonts w:cs="Times New Roman"/>
                <w:szCs w:val="24"/>
              </w:rPr>
              <w:t>Alte informații privind sursele de informații</w:t>
            </w:r>
          </w:p>
        </w:tc>
        <w:tc>
          <w:tcPr>
            <w:tcW w:w="5669" w:type="dxa"/>
          </w:tcPr>
          <w:p w:rsidR="00D4266A" w:rsidRPr="0048050B" w:rsidRDefault="00D4266A" w:rsidP="006106AD">
            <w:pPr>
              <w:rPr>
                <w:rFonts w:cs="Times New Roman"/>
                <w:szCs w:val="24"/>
              </w:rPr>
            </w:pPr>
            <w:r w:rsidRPr="0048050B">
              <w:rPr>
                <w:rFonts w:cs="Times New Roman"/>
                <w:szCs w:val="24"/>
              </w:rPr>
              <w:t>Snow D.W &amp; Perrins C.M (1998), The Birds</w:t>
            </w:r>
            <w:r w:rsidRPr="0048050B">
              <w:rPr>
                <w:rFonts w:cs="Times New Roman"/>
                <w:szCs w:val="24"/>
              </w:rPr>
              <w:br/>
              <w:t xml:space="preserve">of the Western Palearctic, Concise Edition, Oxford University Press, New York; </w:t>
            </w:r>
            <w:r w:rsidRPr="0048050B">
              <w:rPr>
                <w:rFonts w:cs="Times New Roman"/>
                <w:szCs w:val="24"/>
              </w:rPr>
              <w:br/>
              <w:t>Svensson L., Mullarney K., Zetterstrӧm D.,</w:t>
            </w:r>
            <w:r w:rsidRPr="0048050B">
              <w:rPr>
                <w:rFonts w:cs="Times New Roman"/>
                <w:szCs w:val="24"/>
              </w:rPr>
              <w:br/>
              <w:t xml:space="preserve">Collins Bird Guide 2nd Edition, Harper Collins; </w:t>
            </w:r>
            <w:r w:rsidRPr="0048050B">
              <w:rPr>
                <w:rFonts w:cs="Times New Roman"/>
                <w:szCs w:val="24"/>
              </w:rPr>
              <w:br/>
              <w:t>BirdLife International (2015) IUCN Red List</w:t>
            </w:r>
            <w:r w:rsidRPr="0048050B">
              <w:rPr>
                <w:rFonts w:cs="Times New Roman"/>
                <w:szCs w:val="24"/>
              </w:rPr>
              <w:br/>
              <w:t>for birds. - Downloaded from http://www.birdlife.org</w:t>
            </w:r>
            <w:r w:rsidRPr="0048050B">
              <w:rPr>
                <w:rFonts w:cs="Times New Roman"/>
                <w:szCs w:val="24"/>
              </w:rPr>
              <w:br/>
              <w:t>Societatea Ornitologică Română (2019) Ornitodata</w:t>
            </w:r>
            <w:r w:rsidRPr="0048050B">
              <w:rPr>
                <w:rFonts w:cs="Times New Roman"/>
                <w:szCs w:val="24"/>
              </w:rPr>
              <w:br/>
              <w:t>/ baza de date SOR - Downloaded from http://pasaridinromania.sor.ro/.</w:t>
            </w:r>
          </w:p>
        </w:tc>
      </w:tr>
    </w:tbl>
    <w:p w:rsidR="00D4266A" w:rsidRPr="0048050B" w:rsidRDefault="00D4266A" w:rsidP="00D4266A">
      <w:pPr>
        <w:pStyle w:val="poimh1"/>
        <w:rPr>
          <w:rFonts w:cs="Times New Roman"/>
          <w:sz w:val="24"/>
          <w:szCs w:val="24"/>
        </w:rPr>
      </w:pPr>
      <w:r w:rsidRPr="0048050B">
        <w:rPr>
          <w:rFonts w:cs="Times New Roman"/>
          <w:sz w:val="24"/>
          <w:szCs w:val="24"/>
        </w:rPr>
        <w:t xml:space="preserve">1149 - </w:t>
      </w:r>
      <w:r w:rsidRPr="0048050B">
        <w:rPr>
          <w:rStyle w:val="poimlat"/>
          <w:rFonts w:cs="Times New Roman"/>
          <w:sz w:val="24"/>
          <w:szCs w:val="24"/>
        </w:rPr>
        <w:t xml:space="preserve">Motacilla alba, </w:t>
      </w:r>
      <w:r w:rsidRPr="0048050B">
        <w:rPr>
          <w:rFonts w:cs="Times New Roman"/>
          <w:sz w:val="24"/>
          <w:szCs w:val="24"/>
        </w:rPr>
        <w:t>Codobatura albă</w:t>
      </w:r>
    </w:p>
    <w:p w:rsidR="00D4266A" w:rsidRPr="0048050B" w:rsidRDefault="00D4266A" w:rsidP="00D4266A">
      <w:pPr>
        <w:pStyle w:val="poimh2"/>
        <w:rPr>
          <w:rFonts w:cs="Times New Roman"/>
          <w:szCs w:val="24"/>
        </w:rPr>
      </w:pPr>
      <w:r w:rsidRPr="0048050B">
        <w:rPr>
          <w:rFonts w:cs="Times New Roman"/>
          <w:szCs w:val="24"/>
        </w:rPr>
        <w:t>Tabelul A.</w:t>
      </w:r>
      <w:r w:rsidRPr="0048050B">
        <w:rPr>
          <w:rFonts w:cs="Times New Roman"/>
          <w:szCs w:val="24"/>
        </w:rPr>
        <w:tab/>
        <w:t>Date generale ale speciei</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Cod Specie - EUNIS</w:t>
            </w:r>
          </w:p>
        </w:tc>
        <w:tc>
          <w:tcPr>
            <w:tcW w:w="5669" w:type="dxa"/>
          </w:tcPr>
          <w:p w:rsidR="00D4266A" w:rsidRPr="0048050B" w:rsidRDefault="00D4266A" w:rsidP="006106AD">
            <w:pPr>
              <w:rPr>
                <w:rFonts w:cs="Times New Roman"/>
                <w:szCs w:val="24"/>
              </w:rPr>
            </w:pPr>
            <w:r w:rsidRPr="0048050B">
              <w:rPr>
                <w:rFonts w:cs="Times New Roman"/>
                <w:szCs w:val="24"/>
              </w:rPr>
              <w:t>1149</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Denumirea științifică</w:t>
            </w:r>
          </w:p>
        </w:tc>
        <w:tc>
          <w:tcPr>
            <w:tcW w:w="5669" w:type="dxa"/>
          </w:tcPr>
          <w:p w:rsidR="00D4266A" w:rsidRPr="0048050B" w:rsidRDefault="00D4266A" w:rsidP="006106AD">
            <w:pPr>
              <w:rPr>
                <w:rFonts w:cs="Times New Roman"/>
                <w:szCs w:val="24"/>
              </w:rPr>
            </w:pPr>
            <w:r w:rsidRPr="0048050B">
              <w:rPr>
                <w:rStyle w:val="poimlat"/>
                <w:rFonts w:cs="Times New Roman"/>
                <w:szCs w:val="24"/>
              </w:rPr>
              <w:t>Motacilla alba</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Denumirea populară</w:t>
            </w:r>
          </w:p>
        </w:tc>
        <w:tc>
          <w:tcPr>
            <w:tcW w:w="5669" w:type="dxa"/>
          </w:tcPr>
          <w:p w:rsidR="00D4266A" w:rsidRPr="0048050B" w:rsidRDefault="00D4266A" w:rsidP="006106AD">
            <w:pPr>
              <w:rPr>
                <w:rFonts w:cs="Times New Roman"/>
                <w:szCs w:val="24"/>
              </w:rPr>
            </w:pPr>
            <w:r w:rsidRPr="0048050B">
              <w:rPr>
                <w:rFonts w:cs="Times New Roman"/>
                <w:szCs w:val="24"/>
              </w:rPr>
              <w:t>Codobatura albă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4</w:t>
            </w:r>
          </w:p>
        </w:tc>
        <w:tc>
          <w:tcPr>
            <w:tcW w:w="2835" w:type="dxa"/>
          </w:tcPr>
          <w:p w:rsidR="00D4266A" w:rsidRPr="0048050B" w:rsidRDefault="00D4266A" w:rsidP="006106AD">
            <w:pPr>
              <w:rPr>
                <w:rFonts w:cs="Times New Roman"/>
                <w:szCs w:val="24"/>
              </w:rPr>
            </w:pPr>
            <w:r w:rsidRPr="0048050B">
              <w:rPr>
                <w:rFonts w:cs="Times New Roman"/>
                <w:szCs w:val="24"/>
              </w:rPr>
              <w:t>Descrierea speciei</w:t>
            </w:r>
          </w:p>
        </w:tc>
        <w:tc>
          <w:tcPr>
            <w:tcW w:w="5669" w:type="dxa"/>
          </w:tcPr>
          <w:p w:rsidR="00D4266A" w:rsidRPr="0048050B" w:rsidRDefault="00D4266A" w:rsidP="006106AD">
            <w:pPr>
              <w:pStyle w:val="poimth"/>
              <w:rPr>
                <w:rFonts w:cs="Times New Roman"/>
                <w:sz w:val="24"/>
                <w:szCs w:val="24"/>
              </w:rPr>
            </w:pPr>
            <w:r w:rsidRPr="0048050B">
              <w:rPr>
                <w:rFonts w:cs="Times New Roman"/>
                <w:sz w:val="24"/>
                <w:szCs w:val="24"/>
              </w:rPr>
              <w:t>Descriere generală:</w:t>
            </w:r>
          </w:p>
          <w:p w:rsidR="00D4266A" w:rsidRPr="0048050B" w:rsidRDefault="00D4266A" w:rsidP="006106AD">
            <w:pPr>
              <w:rPr>
                <w:rFonts w:cs="Times New Roman"/>
                <w:szCs w:val="24"/>
              </w:rPr>
            </w:pPr>
            <w:r w:rsidRPr="0048050B">
              <w:rPr>
                <w:rFonts w:cs="Times New Roman"/>
                <w:szCs w:val="24"/>
              </w:rPr>
              <w:t>Are penaj alb cu negru, o coadă lungă pe care o balansează, la fel ca toate codobaturile. Umblă repede, vioi, pe sol, pentru a prinde insecte. Corpul are o lungime de 18 centimetri şi poate ajunge la greutatea de 25 de grame.</w:t>
            </w:r>
          </w:p>
          <w:p w:rsidR="00D4266A" w:rsidRPr="0048050B" w:rsidRDefault="00D4266A" w:rsidP="006106AD">
            <w:pPr>
              <w:pStyle w:val="poimth"/>
              <w:rPr>
                <w:rFonts w:cs="Times New Roman"/>
                <w:sz w:val="24"/>
                <w:szCs w:val="24"/>
              </w:rPr>
            </w:pPr>
            <w:r w:rsidRPr="0048050B">
              <w:rPr>
                <w:rFonts w:cs="Times New Roman"/>
                <w:sz w:val="24"/>
                <w:szCs w:val="24"/>
              </w:rPr>
              <w:t>Descriere hrană:</w:t>
            </w:r>
          </w:p>
          <w:p w:rsidR="00D4266A" w:rsidRPr="0048050B" w:rsidRDefault="00D4266A" w:rsidP="006106AD">
            <w:pPr>
              <w:rPr>
                <w:rFonts w:cs="Times New Roman"/>
                <w:szCs w:val="24"/>
              </w:rPr>
            </w:pPr>
            <w:r w:rsidRPr="0048050B">
              <w:rPr>
                <w:rFonts w:cs="Times New Roman"/>
                <w:szCs w:val="24"/>
              </w:rPr>
              <w:t>Se hrăneşte cu muşte, larve, mici melci, păianjeni, gândaci şi libelule.</w:t>
            </w:r>
          </w:p>
          <w:p w:rsidR="00D4266A" w:rsidRPr="0048050B" w:rsidRDefault="00D4266A" w:rsidP="006106AD">
            <w:pPr>
              <w:pStyle w:val="poimth"/>
              <w:rPr>
                <w:rFonts w:cs="Times New Roman"/>
                <w:sz w:val="24"/>
                <w:szCs w:val="24"/>
              </w:rPr>
            </w:pPr>
            <w:r w:rsidRPr="0048050B">
              <w:rPr>
                <w:rFonts w:cs="Times New Roman"/>
                <w:sz w:val="24"/>
                <w:szCs w:val="24"/>
              </w:rPr>
              <w:t>Descriere cuibărit:</w:t>
            </w:r>
          </w:p>
          <w:p w:rsidR="00D4266A" w:rsidRPr="0048050B" w:rsidRDefault="00D4266A" w:rsidP="006106AD">
            <w:pPr>
              <w:rPr>
                <w:rFonts w:cs="Times New Roman"/>
                <w:szCs w:val="24"/>
              </w:rPr>
            </w:pPr>
            <w:r w:rsidRPr="0048050B">
              <w:rPr>
                <w:rFonts w:cs="Times New Roman"/>
                <w:szCs w:val="24"/>
              </w:rPr>
              <w:t>Poate fi întâlnită în zone deschise, pe pajişti, de-a lungul văilor şi în apropiere de râuri, dar şi în aşezări umane.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Perioade critice</w:t>
            </w:r>
          </w:p>
        </w:tc>
        <w:tc>
          <w:tcPr>
            <w:tcW w:w="5669" w:type="dxa"/>
          </w:tcPr>
          <w:p w:rsidR="00D4266A" w:rsidRPr="0048050B" w:rsidRDefault="00D4266A" w:rsidP="006106AD">
            <w:pPr>
              <w:rPr>
                <w:rFonts w:cs="Times New Roman"/>
                <w:szCs w:val="24"/>
              </w:rPr>
            </w:pPr>
            <w:r w:rsidRPr="0048050B">
              <w:rPr>
                <w:rFonts w:cs="Times New Roman"/>
                <w:szCs w:val="24"/>
              </w:rPr>
              <w:t>aprilie - iunie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lastRenderedPageBreak/>
              <w:t>6</w:t>
            </w:r>
          </w:p>
        </w:tc>
        <w:tc>
          <w:tcPr>
            <w:tcW w:w="2835" w:type="dxa"/>
          </w:tcPr>
          <w:p w:rsidR="00D4266A" w:rsidRPr="0048050B" w:rsidRDefault="00D4266A" w:rsidP="006106AD">
            <w:pPr>
              <w:rPr>
                <w:rFonts w:cs="Times New Roman"/>
                <w:szCs w:val="24"/>
              </w:rPr>
            </w:pPr>
            <w:r w:rsidRPr="0048050B">
              <w:rPr>
                <w:rFonts w:cs="Times New Roman"/>
                <w:szCs w:val="24"/>
              </w:rPr>
              <w:t>Cerințe de habitat</w:t>
            </w:r>
          </w:p>
        </w:tc>
        <w:tc>
          <w:tcPr>
            <w:tcW w:w="5669" w:type="dxa"/>
          </w:tcPr>
          <w:p w:rsidR="00D4266A" w:rsidRPr="0048050B" w:rsidRDefault="00D4266A" w:rsidP="006106AD">
            <w:pPr>
              <w:rPr>
                <w:rFonts w:cs="Times New Roman"/>
                <w:szCs w:val="24"/>
              </w:rPr>
            </w:pPr>
            <w:r w:rsidRPr="0048050B">
              <w:rPr>
                <w:rFonts w:cs="Times New Roman"/>
                <w:szCs w:val="24"/>
              </w:rPr>
              <w:t>Cuibăreşte pe sol, în vegetație, dar şi în cavități din ziduri şi chiar şi pe pontoanele din Delta Dunării. Masculul începe să construiască cuibul, femela i se alătură şi ea este cea care îi va da tuşele finale. Femela depune 3-8 ouă. Ambii parteneri clocesc ouăle, dar preponderent femela, care cloceşte exclusiv pe timp de noapte. După 12-16 zile, puii ies din ou şi sunt hrăniți de ambii părinți.</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Fotografii</w:t>
            </w:r>
          </w:p>
        </w:tc>
        <w:tc>
          <w:tcPr>
            <w:tcW w:w="5669" w:type="dxa"/>
          </w:tcPr>
          <w:p w:rsidR="00D4266A" w:rsidRPr="0048050B" w:rsidRDefault="00D4266A" w:rsidP="006106AD">
            <w:pPr>
              <w:rPr>
                <w:rFonts w:cs="Times New Roman"/>
                <w:szCs w:val="24"/>
              </w:rPr>
            </w:pPr>
            <w:r w:rsidRPr="0048050B">
              <w:rPr>
                <w:rFonts w:cs="Times New Roman"/>
                <w:szCs w:val="24"/>
              </w:rPr>
              <w:t>Fotografia speciei este reprezentată în anexa 2.a</w:t>
            </w:r>
          </w:p>
        </w:tc>
      </w:tr>
    </w:tbl>
    <w:p w:rsidR="00D4266A" w:rsidRPr="0048050B" w:rsidRDefault="00D4266A" w:rsidP="00D4266A">
      <w:pPr>
        <w:pStyle w:val="poimh2"/>
        <w:rPr>
          <w:rFonts w:cs="Times New Roman"/>
          <w:szCs w:val="24"/>
        </w:rPr>
      </w:pPr>
      <w:r w:rsidRPr="0048050B">
        <w:rPr>
          <w:rFonts w:cs="Times New Roman"/>
          <w:szCs w:val="24"/>
        </w:rPr>
        <w:t>Tabelul B.</w:t>
      </w:r>
      <w:r w:rsidRPr="0048050B">
        <w:rPr>
          <w:rFonts w:cs="Times New Roman"/>
          <w:szCs w:val="24"/>
        </w:rPr>
        <w:tab/>
        <w:t>Date specifice speciei la nivelul ariei naturale protejate</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Specia</w:t>
            </w:r>
          </w:p>
        </w:tc>
        <w:tc>
          <w:tcPr>
            <w:tcW w:w="5669" w:type="dxa"/>
          </w:tcPr>
          <w:p w:rsidR="00D4266A" w:rsidRPr="0048050B" w:rsidRDefault="00D4266A" w:rsidP="006106AD">
            <w:pPr>
              <w:rPr>
                <w:rFonts w:cs="Times New Roman"/>
                <w:szCs w:val="24"/>
              </w:rPr>
            </w:pPr>
            <w:r w:rsidRPr="0048050B">
              <w:rPr>
                <w:rStyle w:val="poimlat"/>
                <w:rFonts w:cs="Times New Roman"/>
                <w:szCs w:val="24"/>
              </w:rPr>
              <w:t>Motacilla alba</w:t>
            </w:r>
            <w:r w:rsidRPr="0048050B">
              <w:rPr>
                <w:rFonts w:cs="Times New Roman"/>
                <w:szCs w:val="24"/>
              </w:rPr>
              <w:t>, 1149, Nu figurează în anexele Directivei Păsări</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Informații specifice speciei</w:t>
            </w:r>
          </w:p>
        </w:tc>
        <w:tc>
          <w:tcPr>
            <w:tcW w:w="5669" w:type="dxa"/>
          </w:tcPr>
          <w:p w:rsidR="00D4266A" w:rsidRPr="0048050B" w:rsidRDefault="00D4266A" w:rsidP="006106AD">
            <w:pPr>
              <w:rPr>
                <w:rFonts w:cs="Times New Roman"/>
                <w:szCs w:val="24"/>
              </w:rPr>
            </w:pPr>
            <w:r w:rsidRPr="0048050B">
              <w:rPr>
                <w:rFonts w:cs="Times New Roman"/>
                <w:szCs w:val="24"/>
              </w:rPr>
              <w:t>Specie comună ce cuibărește în aria protejată. Folosește pentru cuibărit terenurile virane, pajiștile, benzile înierbate de la marginea terenurilor agricole, în special în apropierea apelor.</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Statutul de prezență [temporal]</w:t>
            </w:r>
          </w:p>
        </w:tc>
        <w:tc>
          <w:tcPr>
            <w:tcW w:w="5669" w:type="dxa"/>
          </w:tcPr>
          <w:p w:rsidR="00D4266A" w:rsidRPr="0048050B" w:rsidRDefault="00D4266A" w:rsidP="006106AD">
            <w:pPr>
              <w:rPr>
                <w:rFonts w:cs="Times New Roman"/>
                <w:szCs w:val="24"/>
              </w:rPr>
            </w:pPr>
            <w:r w:rsidRPr="0048050B">
              <w:rPr>
                <w:rFonts w:cs="Times New Roman"/>
                <w:szCs w:val="24"/>
              </w:rPr>
              <w:t>reproducere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4</w:t>
            </w:r>
          </w:p>
        </w:tc>
        <w:tc>
          <w:tcPr>
            <w:tcW w:w="2835" w:type="dxa"/>
          </w:tcPr>
          <w:p w:rsidR="00D4266A" w:rsidRPr="0048050B" w:rsidRDefault="00D4266A" w:rsidP="006106AD">
            <w:pPr>
              <w:rPr>
                <w:rFonts w:cs="Times New Roman"/>
                <w:szCs w:val="24"/>
              </w:rPr>
            </w:pPr>
            <w:r w:rsidRPr="0048050B">
              <w:rPr>
                <w:rFonts w:cs="Times New Roman"/>
                <w:szCs w:val="24"/>
              </w:rPr>
              <w:t>Statutul de prezență [spațial]</w:t>
            </w:r>
          </w:p>
        </w:tc>
        <w:tc>
          <w:tcPr>
            <w:tcW w:w="5669" w:type="dxa"/>
          </w:tcPr>
          <w:p w:rsidR="00D4266A" w:rsidRPr="0048050B" w:rsidRDefault="00D4266A" w:rsidP="006106AD">
            <w:pPr>
              <w:rPr>
                <w:rFonts w:cs="Times New Roman"/>
                <w:szCs w:val="24"/>
              </w:rPr>
            </w:pPr>
            <w:r w:rsidRPr="0048050B">
              <w:rPr>
                <w:rFonts w:cs="Times New Roman"/>
                <w:szCs w:val="24"/>
              </w:rPr>
              <w:t>larg răspândită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Statutul de prezență [management]</w:t>
            </w:r>
          </w:p>
        </w:tc>
        <w:tc>
          <w:tcPr>
            <w:tcW w:w="5669" w:type="dxa"/>
          </w:tcPr>
          <w:p w:rsidR="00D4266A" w:rsidRPr="0048050B" w:rsidRDefault="00D4266A" w:rsidP="006106AD">
            <w:pPr>
              <w:rPr>
                <w:rFonts w:cs="Times New Roman"/>
                <w:szCs w:val="24"/>
              </w:rPr>
            </w:pPr>
            <w:r w:rsidRPr="0048050B">
              <w:rPr>
                <w:rFonts w:cs="Times New Roman"/>
                <w:szCs w:val="24"/>
              </w:rPr>
              <w:t>nativă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Abundență</w:t>
            </w:r>
          </w:p>
        </w:tc>
        <w:tc>
          <w:tcPr>
            <w:tcW w:w="5669" w:type="dxa"/>
          </w:tcPr>
          <w:p w:rsidR="00D4266A" w:rsidRPr="0048050B" w:rsidRDefault="00D4266A" w:rsidP="006106AD">
            <w:pPr>
              <w:rPr>
                <w:rFonts w:cs="Times New Roman"/>
                <w:szCs w:val="24"/>
              </w:rPr>
            </w:pPr>
            <w:r w:rsidRPr="0048050B">
              <w:rPr>
                <w:rFonts w:cs="Times New Roman"/>
                <w:szCs w:val="24"/>
              </w:rPr>
              <w:t>comună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Perioada de colectare a datelor din teren</w:t>
            </w:r>
          </w:p>
        </w:tc>
        <w:tc>
          <w:tcPr>
            <w:tcW w:w="5669" w:type="dxa"/>
          </w:tcPr>
          <w:p w:rsidR="00D4266A" w:rsidRPr="0048050B" w:rsidRDefault="00D4266A" w:rsidP="006106AD">
            <w:pPr>
              <w:rPr>
                <w:rFonts w:cs="Times New Roman"/>
                <w:szCs w:val="24"/>
              </w:rPr>
            </w:pPr>
            <w:r w:rsidRPr="0048050B">
              <w:rPr>
                <w:rFonts w:cs="Times New Roman"/>
                <w:szCs w:val="24"/>
              </w:rPr>
              <w:t>Octombrie 2017 – Decembrie 2019</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8</w:t>
            </w:r>
          </w:p>
        </w:tc>
        <w:tc>
          <w:tcPr>
            <w:tcW w:w="2835" w:type="dxa"/>
          </w:tcPr>
          <w:p w:rsidR="00D4266A" w:rsidRPr="0048050B" w:rsidRDefault="00D4266A" w:rsidP="006106AD">
            <w:pPr>
              <w:rPr>
                <w:rFonts w:cs="Times New Roman"/>
                <w:szCs w:val="24"/>
              </w:rPr>
            </w:pPr>
            <w:r w:rsidRPr="0048050B">
              <w:rPr>
                <w:rFonts w:cs="Times New Roman"/>
                <w:szCs w:val="24"/>
              </w:rPr>
              <w:t>Distribuția speciei [interpretare]</w:t>
            </w:r>
          </w:p>
        </w:tc>
        <w:tc>
          <w:tcPr>
            <w:tcW w:w="5669" w:type="dxa"/>
          </w:tcPr>
          <w:p w:rsidR="00D4266A" w:rsidRPr="0048050B" w:rsidRDefault="00D4266A" w:rsidP="006106AD">
            <w:pPr>
              <w:rPr>
                <w:rFonts w:cs="Times New Roman"/>
                <w:szCs w:val="24"/>
              </w:rPr>
            </w:pPr>
            <w:r w:rsidRPr="0048050B">
              <w:rPr>
                <w:rFonts w:cs="Times New Roman"/>
                <w:szCs w:val="24"/>
              </w:rPr>
              <w:t>Zonele deschise, terenurile agricole, pajiștile și pășunile. Specie de pasaj și cuibăritoare în sit. Cuibărește mai ales de-a lungul canalelor de irigații. Se hrănește pe pajiști, pășuni, terenuri agricole și la periferia zonelor urbane.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9</w:t>
            </w:r>
          </w:p>
        </w:tc>
        <w:tc>
          <w:tcPr>
            <w:tcW w:w="2835" w:type="dxa"/>
          </w:tcPr>
          <w:p w:rsidR="00D4266A" w:rsidRPr="0048050B" w:rsidRDefault="00D4266A" w:rsidP="006106AD">
            <w:pPr>
              <w:rPr>
                <w:rFonts w:cs="Times New Roman"/>
                <w:szCs w:val="24"/>
              </w:rPr>
            </w:pPr>
            <w:r w:rsidRPr="0048050B">
              <w:rPr>
                <w:rFonts w:cs="Times New Roman"/>
                <w:szCs w:val="24"/>
              </w:rPr>
              <w:t>Distribuția speciei [harta distribuției]</w:t>
            </w:r>
          </w:p>
        </w:tc>
        <w:tc>
          <w:tcPr>
            <w:tcW w:w="5669" w:type="dxa"/>
          </w:tcPr>
          <w:p w:rsidR="00D4266A" w:rsidRPr="0048050B" w:rsidRDefault="00D4266A" w:rsidP="006106AD">
            <w:pPr>
              <w:rPr>
                <w:rFonts w:cs="Times New Roman"/>
                <w:szCs w:val="24"/>
              </w:rPr>
            </w:pPr>
            <w:r w:rsidRPr="0048050B">
              <w:rPr>
                <w:rFonts w:cs="Times New Roman"/>
                <w:szCs w:val="24"/>
              </w:rPr>
              <w:t>Harta de distribuție a speciei este anexată în anexa 3.12.</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10</w:t>
            </w:r>
          </w:p>
        </w:tc>
        <w:tc>
          <w:tcPr>
            <w:tcW w:w="2835" w:type="dxa"/>
          </w:tcPr>
          <w:p w:rsidR="00D4266A" w:rsidRPr="0048050B" w:rsidRDefault="00D4266A" w:rsidP="006106AD">
            <w:pPr>
              <w:rPr>
                <w:rFonts w:cs="Times New Roman"/>
                <w:szCs w:val="24"/>
              </w:rPr>
            </w:pPr>
            <w:r w:rsidRPr="0048050B">
              <w:rPr>
                <w:rFonts w:cs="Times New Roman"/>
                <w:szCs w:val="24"/>
              </w:rPr>
              <w:t>Alte informații privind sursele de informații</w:t>
            </w:r>
          </w:p>
        </w:tc>
        <w:tc>
          <w:tcPr>
            <w:tcW w:w="5669" w:type="dxa"/>
          </w:tcPr>
          <w:p w:rsidR="00D4266A" w:rsidRPr="0048050B" w:rsidRDefault="00D4266A" w:rsidP="006106AD">
            <w:pPr>
              <w:rPr>
                <w:rFonts w:cs="Times New Roman"/>
                <w:szCs w:val="24"/>
              </w:rPr>
            </w:pPr>
            <w:r w:rsidRPr="0048050B">
              <w:rPr>
                <w:rFonts w:cs="Times New Roman"/>
                <w:szCs w:val="24"/>
              </w:rPr>
              <w:t>Snow D.W &amp; Perrins C.M (1998), The Birds</w:t>
            </w:r>
            <w:r w:rsidRPr="0048050B">
              <w:rPr>
                <w:rFonts w:cs="Times New Roman"/>
                <w:szCs w:val="24"/>
              </w:rPr>
              <w:br/>
              <w:t xml:space="preserve">of the Western Palearctic, Concise Edition, Oxford University Press, New York; </w:t>
            </w:r>
            <w:r w:rsidRPr="0048050B">
              <w:rPr>
                <w:rFonts w:cs="Times New Roman"/>
                <w:szCs w:val="24"/>
              </w:rPr>
              <w:br/>
              <w:t>Svensson L., Mullarney K., Zetterstrӧm D.,</w:t>
            </w:r>
            <w:r w:rsidRPr="0048050B">
              <w:rPr>
                <w:rFonts w:cs="Times New Roman"/>
                <w:szCs w:val="24"/>
              </w:rPr>
              <w:br/>
              <w:t xml:space="preserve">Collins Bird Guide 2nd Edition, Harper Collins; </w:t>
            </w:r>
            <w:r w:rsidRPr="0048050B">
              <w:rPr>
                <w:rFonts w:cs="Times New Roman"/>
                <w:szCs w:val="24"/>
              </w:rPr>
              <w:br/>
              <w:t>BirdLife International (2015) IUCN Red List</w:t>
            </w:r>
            <w:r w:rsidRPr="0048050B">
              <w:rPr>
                <w:rFonts w:cs="Times New Roman"/>
                <w:szCs w:val="24"/>
              </w:rPr>
              <w:br/>
              <w:t>for birds. - Downloaded from http://www.birdlife.org</w:t>
            </w:r>
            <w:r w:rsidRPr="0048050B">
              <w:rPr>
                <w:rFonts w:cs="Times New Roman"/>
                <w:szCs w:val="24"/>
              </w:rPr>
              <w:br/>
              <w:t>Societatea Ornitologică Română (2019) Ornitodata</w:t>
            </w:r>
            <w:r w:rsidRPr="0048050B">
              <w:rPr>
                <w:rFonts w:cs="Times New Roman"/>
                <w:szCs w:val="24"/>
              </w:rPr>
              <w:br/>
              <w:t>/ baza de date SOR - Downloaded from http://pasaridinromania.sor.ro/.</w:t>
            </w:r>
          </w:p>
        </w:tc>
      </w:tr>
    </w:tbl>
    <w:p w:rsidR="00D4266A" w:rsidRPr="0048050B" w:rsidRDefault="00D4266A" w:rsidP="00D4266A">
      <w:pPr>
        <w:pStyle w:val="poimh1"/>
        <w:rPr>
          <w:rFonts w:cs="Times New Roman"/>
          <w:sz w:val="24"/>
          <w:szCs w:val="24"/>
        </w:rPr>
      </w:pPr>
      <w:r w:rsidRPr="0048050B">
        <w:rPr>
          <w:rFonts w:cs="Times New Roman"/>
          <w:sz w:val="24"/>
          <w:szCs w:val="24"/>
        </w:rPr>
        <w:t xml:space="preserve">1151 - </w:t>
      </w:r>
      <w:r w:rsidRPr="0048050B">
        <w:rPr>
          <w:rStyle w:val="poimlat"/>
          <w:rFonts w:cs="Times New Roman"/>
          <w:sz w:val="24"/>
          <w:szCs w:val="24"/>
        </w:rPr>
        <w:t xml:space="preserve">Motacilla flava, </w:t>
      </w:r>
      <w:r w:rsidRPr="0048050B">
        <w:rPr>
          <w:rFonts w:cs="Times New Roman"/>
          <w:sz w:val="24"/>
          <w:szCs w:val="24"/>
        </w:rPr>
        <w:t>Codobatură galbenă</w:t>
      </w:r>
    </w:p>
    <w:p w:rsidR="00D4266A" w:rsidRPr="0048050B" w:rsidRDefault="00D4266A" w:rsidP="00D4266A">
      <w:pPr>
        <w:pStyle w:val="poimh2"/>
        <w:rPr>
          <w:rFonts w:cs="Times New Roman"/>
          <w:szCs w:val="24"/>
        </w:rPr>
      </w:pPr>
      <w:r w:rsidRPr="0048050B">
        <w:rPr>
          <w:rFonts w:cs="Times New Roman"/>
          <w:szCs w:val="24"/>
        </w:rPr>
        <w:lastRenderedPageBreak/>
        <w:t>Tabelul A.</w:t>
      </w:r>
      <w:r w:rsidRPr="0048050B">
        <w:rPr>
          <w:rFonts w:cs="Times New Roman"/>
          <w:szCs w:val="24"/>
        </w:rPr>
        <w:tab/>
        <w:t>Date generale ale speciei</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Cod Specie - EUNIS</w:t>
            </w:r>
          </w:p>
        </w:tc>
        <w:tc>
          <w:tcPr>
            <w:tcW w:w="5669" w:type="dxa"/>
          </w:tcPr>
          <w:p w:rsidR="00D4266A" w:rsidRPr="0048050B" w:rsidRDefault="00D4266A" w:rsidP="006106AD">
            <w:pPr>
              <w:rPr>
                <w:rFonts w:cs="Times New Roman"/>
                <w:szCs w:val="24"/>
              </w:rPr>
            </w:pPr>
            <w:r w:rsidRPr="0048050B">
              <w:rPr>
                <w:rFonts w:cs="Times New Roman"/>
                <w:szCs w:val="24"/>
              </w:rPr>
              <w:t>1151</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Denumirea științifică</w:t>
            </w:r>
          </w:p>
        </w:tc>
        <w:tc>
          <w:tcPr>
            <w:tcW w:w="5669" w:type="dxa"/>
          </w:tcPr>
          <w:p w:rsidR="00D4266A" w:rsidRPr="0048050B" w:rsidRDefault="00D4266A" w:rsidP="006106AD">
            <w:pPr>
              <w:rPr>
                <w:rFonts w:cs="Times New Roman"/>
                <w:szCs w:val="24"/>
              </w:rPr>
            </w:pPr>
            <w:r w:rsidRPr="0048050B">
              <w:rPr>
                <w:rStyle w:val="poimlat"/>
                <w:rFonts w:cs="Times New Roman"/>
                <w:szCs w:val="24"/>
              </w:rPr>
              <w:t>Motacilla flava</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Denumirea populară</w:t>
            </w:r>
          </w:p>
        </w:tc>
        <w:tc>
          <w:tcPr>
            <w:tcW w:w="5669" w:type="dxa"/>
          </w:tcPr>
          <w:p w:rsidR="00D4266A" w:rsidRPr="0048050B" w:rsidRDefault="00D4266A" w:rsidP="006106AD">
            <w:pPr>
              <w:rPr>
                <w:rFonts w:cs="Times New Roman"/>
                <w:szCs w:val="24"/>
              </w:rPr>
            </w:pPr>
            <w:r w:rsidRPr="0048050B">
              <w:rPr>
                <w:rFonts w:cs="Times New Roman"/>
                <w:szCs w:val="24"/>
              </w:rPr>
              <w:t>Codobatură galbenă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4</w:t>
            </w:r>
          </w:p>
        </w:tc>
        <w:tc>
          <w:tcPr>
            <w:tcW w:w="2835" w:type="dxa"/>
          </w:tcPr>
          <w:p w:rsidR="00D4266A" w:rsidRPr="0048050B" w:rsidRDefault="00D4266A" w:rsidP="006106AD">
            <w:pPr>
              <w:rPr>
                <w:rFonts w:cs="Times New Roman"/>
                <w:szCs w:val="24"/>
              </w:rPr>
            </w:pPr>
            <w:r w:rsidRPr="0048050B">
              <w:rPr>
                <w:rFonts w:cs="Times New Roman"/>
                <w:szCs w:val="24"/>
              </w:rPr>
              <w:t>Descrierea speciei</w:t>
            </w:r>
          </w:p>
        </w:tc>
        <w:tc>
          <w:tcPr>
            <w:tcW w:w="5669" w:type="dxa"/>
          </w:tcPr>
          <w:p w:rsidR="00D4266A" w:rsidRPr="0048050B" w:rsidRDefault="00D4266A" w:rsidP="006106AD">
            <w:pPr>
              <w:pStyle w:val="poimth"/>
              <w:rPr>
                <w:rFonts w:cs="Times New Roman"/>
                <w:sz w:val="24"/>
                <w:szCs w:val="24"/>
              </w:rPr>
            </w:pPr>
            <w:r w:rsidRPr="0048050B">
              <w:rPr>
                <w:rFonts w:cs="Times New Roman"/>
                <w:sz w:val="24"/>
                <w:szCs w:val="24"/>
              </w:rPr>
              <w:t>Descriere generală:</w:t>
            </w:r>
          </w:p>
          <w:p w:rsidR="00D4266A" w:rsidRPr="0048050B" w:rsidRDefault="00D4266A" w:rsidP="006106AD">
            <w:pPr>
              <w:rPr>
                <w:rFonts w:cs="Times New Roman"/>
                <w:szCs w:val="24"/>
              </w:rPr>
            </w:pPr>
            <w:r w:rsidRPr="0048050B">
              <w:rPr>
                <w:rFonts w:cs="Times New Roman"/>
                <w:szCs w:val="24"/>
              </w:rPr>
              <w:t>Mărimea corpului de 15-16 centimetri, greutate de 20-25 de grame. Are numeroase subspecii, cu colorit mai mult sau mai puțin diferit, dar trăsăturile esențiale ale penajului sunt alb, negru şi galben.</w:t>
            </w:r>
          </w:p>
          <w:p w:rsidR="00D4266A" w:rsidRPr="0048050B" w:rsidRDefault="00D4266A" w:rsidP="006106AD">
            <w:pPr>
              <w:pStyle w:val="poimth"/>
              <w:rPr>
                <w:rFonts w:cs="Times New Roman"/>
                <w:sz w:val="24"/>
                <w:szCs w:val="24"/>
              </w:rPr>
            </w:pPr>
            <w:r w:rsidRPr="0048050B">
              <w:rPr>
                <w:rFonts w:cs="Times New Roman"/>
                <w:sz w:val="24"/>
                <w:szCs w:val="24"/>
              </w:rPr>
              <w:t>Descriere hrană:</w:t>
            </w:r>
          </w:p>
          <w:p w:rsidR="00D4266A" w:rsidRPr="0048050B" w:rsidRDefault="00D4266A" w:rsidP="006106AD">
            <w:pPr>
              <w:rPr>
                <w:rFonts w:cs="Times New Roman"/>
                <w:szCs w:val="24"/>
              </w:rPr>
            </w:pPr>
            <w:r w:rsidRPr="0048050B">
              <w:rPr>
                <w:rFonts w:cs="Times New Roman"/>
                <w:szCs w:val="24"/>
              </w:rPr>
              <w:t>Hrana este formată din insecte, pe care le prinde din zbor sau de pe sol. Stau aproape de vaci şi de cai când pasc, deoarece animalele deranjează cu copitele lor insectele de pe sol, pe care codobaturile le vânează.</w:t>
            </w:r>
          </w:p>
          <w:p w:rsidR="00D4266A" w:rsidRPr="0048050B" w:rsidRDefault="00D4266A" w:rsidP="006106AD">
            <w:pPr>
              <w:pStyle w:val="poimth"/>
              <w:rPr>
                <w:rFonts w:cs="Times New Roman"/>
                <w:sz w:val="24"/>
                <w:szCs w:val="24"/>
              </w:rPr>
            </w:pPr>
            <w:r w:rsidRPr="0048050B">
              <w:rPr>
                <w:rFonts w:cs="Times New Roman"/>
                <w:sz w:val="24"/>
                <w:szCs w:val="24"/>
              </w:rPr>
              <w:t>Descriere cuibărit:</w:t>
            </w:r>
          </w:p>
          <w:p w:rsidR="00D4266A" w:rsidRPr="0048050B" w:rsidRDefault="00D4266A" w:rsidP="006106AD">
            <w:pPr>
              <w:rPr>
                <w:rFonts w:cs="Times New Roman"/>
                <w:szCs w:val="24"/>
              </w:rPr>
            </w:pPr>
            <w:r w:rsidRPr="0048050B">
              <w:rPr>
                <w:rFonts w:cs="Times New Roman"/>
                <w:szCs w:val="24"/>
              </w:rPr>
              <w:t>Specie caracteristică pajiştilor, păşunilor şi terenurilor agricole.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Perioade critice</w:t>
            </w:r>
          </w:p>
        </w:tc>
        <w:tc>
          <w:tcPr>
            <w:tcW w:w="5669" w:type="dxa"/>
          </w:tcPr>
          <w:p w:rsidR="00D4266A" w:rsidRPr="0048050B" w:rsidRDefault="00D4266A" w:rsidP="006106AD">
            <w:pPr>
              <w:rPr>
                <w:rFonts w:cs="Times New Roman"/>
                <w:szCs w:val="24"/>
              </w:rPr>
            </w:pPr>
            <w:r w:rsidRPr="0048050B">
              <w:rPr>
                <w:rFonts w:cs="Times New Roman"/>
                <w:szCs w:val="24"/>
              </w:rPr>
              <w:t>aprilie - iulie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Cerințe de habitat</w:t>
            </w:r>
          </w:p>
        </w:tc>
        <w:tc>
          <w:tcPr>
            <w:tcW w:w="5669" w:type="dxa"/>
          </w:tcPr>
          <w:p w:rsidR="00D4266A" w:rsidRPr="0048050B" w:rsidRDefault="00D4266A" w:rsidP="006106AD">
            <w:pPr>
              <w:rPr>
                <w:rFonts w:cs="Times New Roman"/>
                <w:szCs w:val="24"/>
              </w:rPr>
            </w:pPr>
            <w:r w:rsidRPr="0048050B">
              <w:rPr>
                <w:rFonts w:cs="Times New Roman"/>
                <w:szCs w:val="24"/>
              </w:rPr>
              <w:t>Femela construieşte un cuib pe sol, în iarbă, unde depune 4-6 ouă pe care le cloceşte timp de două săptămâni, ajutată de mascul. Puii sunt hrăniți de ambii părinți şi părăsesc cuibul după 12-14 zile.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Fotografii</w:t>
            </w:r>
          </w:p>
        </w:tc>
        <w:tc>
          <w:tcPr>
            <w:tcW w:w="5669" w:type="dxa"/>
          </w:tcPr>
          <w:p w:rsidR="00D4266A" w:rsidRPr="0048050B" w:rsidRDefault="00D4266A" w:rsidP="006106AD">
            <w:pPr>
              <w:rPr>
                <w:rFonts w:cs="Times New Roman"/>
                <w:szCs w:val="24"/>
              </w:rPr>
            </w:pPr>
            <w:r w:rsidRPr="0048050B">
              <w:rPr>
                <w:rFonts w:cs="Times New Roman"/>
                <w:szCs w:val="24"/>
              </w:rPr>
              <w:t>Fotografia speciei este reprezentată în anexa 2.a</w:t>
            </w:r>
          </w:p>
        </w:tc>
      </w:tr>
    </w:tbl>
    <w:p w:rsidR="00D4266A" w:rsidRPr="0048050B" w:rsidRDefault="00D4266A" w:rsidP="00D4266A">
      <w:pPr>
        <w:pStyle w:val="poimh2"/>
        <w:rPr>
          <w:rFonts w:cs="Times New Roman"/>
          <w:szCs w:val="24"/>
        </w:rPr>
      </w:pPr>
      <w:r w:rsidRPr="0048050B">
        <w:rPr>
          <w:rFonts w:cs="Times New Roman"/>
          <w:szCs w:val="24"/>
        </w:rPr>
        <w:t>Tabelul B.</w:t>
      </w:r>
      <w:r w:rsidRPr="0048050B">
        <w:rPr>
          <w:rFonts w:cs="Times New Roman"/>
          <w:szCs w:val="24"/>
        </w:rPr>
        <w:tab/>
        <w:t>Date specifice speciei la nivelul ariei naturale protejate</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Specia</w:t>
            </w:r>
          </w:p>
        </w:tc>
        <w:tc>
          <w:tcPr>
            <w:tcW w:w="5669" w:type="dxa"/>
          </w:tcPr>
          <w:p w:rsidR="00D4266A" w:rsidRPr="0048050B" w:rsidRDefault="00D4266A" w:rsidP="006106AD">
            <w:pPr>
              <w:rPr>
                <w:rFonts w:cs="Times New Roman"/>
                <w:szCs w:val="24"/>
              </w:rPr>
            </w:pPr>
            <w:r w:rsidRPr="0048050B">
              <w:rPr>
                <w:rStyle w:val="poimlat"/>
                <w:rFonts w:cs="Times New Roman"/>
                <w:szCs w:val="24"/>
              </w:rPr>
              <w:t>Motacilla flava</w:t>
            </w:r>
            <w:r w:rsidRPr="0048050B">
              <w:rPr>
                <w:rFonts w:cs="Times New Roman"/>
                <w:szCs w:val="24"/>
              </w:rPr>
              <w:t>, 1151, Nu figurează în anexele Directivei Păsări</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Informații specifice speciei</w:t>
            </w:r>
          </w:p>
        </w:tc>
        <w:tc>
          <w:tcPr>
            <w:tcW w:w="5669" w:type="dxa"/>
          </w:tcPr>
          <w:p w:rsidR="00D4266A" w:rsidRPr="0048050B" w:rsidRDefault="00D4266A" w:rsidP="006106AD">
            <w:pPr>
              <w:rPr>
                <w:rFonts w:cs="Times New Roman"/>
                <w:szCs w:val="24"/>
              </w:rPr>
            </w:pPr>
            <w:r w:rsidRPr="0048050B">
              <w:rPr>
                <w:rFonts w:cs="Times New Roman"/>
                <w:szCs w:val="24"/>
              </w:rPr>
              <w:t>Specie comună ce cuibărește în aria protejată. Folosește pentru cuibărit terenurile virane, pajiștile, benzile înierbate de la marginea terenurilor agricole, și terenurile agricole în general, sau în special în apropierea apelor.</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Statutul de prezență [temporal]</w:t>
            </w:r>
          </w:p>
        </w:tc>
        <w:tc>
          <w:tcPr>
            <w:tcW w:w="5669" w:type="dxa"/>
          </w:tcPr>
          <w:p w:rsidR="00D4266A" w:rsidRPr="0048050B" w:rsidRDefault="00D4266A" w:rsidP="006106AD">
            <w:pPr>
              <w:rPr>
                <w:rFonts w:cs="Times New Roman"/>
                <w:szCs w:val="24"/>
              </w:rPr>
            </w:pPr>
            <w:r w:rsidRPr="0048050B">
              <w:rPr>
                <w:rFonts w:cs="Times New Roman"/>
                <w:szCs w:val="24"/>
              </w:rPr>
              <w:t>reproducere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4</w:t>
            </w:r>
          </w:p>
        </w:tc>
        <w:tc>
          <w:tcPr>
            <w:tcW w:w="2835" w:type="dxa"/>
          </w:tcPr>
          <w:p w:rsidR="00D4266A" w:rsidRPr="0048050B" w:rsidRDefault="00D4266A" w:rsidP="006106AD">
            <w:pPr>
              <w:rPr>
                <w:rFonts w:cs="Times New Roman"/>
                <w:szCs w:val="24"/>
              </w:rPr>
            </w:pPr>
            <w:r w:rsidRPr="0048050B">
              <w:rPr>
                <w:rFonts w:cs="Times New Roman"/>
                <w:szCs w:val="24"/>
              </w:rPr>
              <w:t>Statutul de prezență [spațial]</w:t>
            </w:r>
          </w:p>
        </w:tc>
        <w:tc>
          <w:tcPr>
            <w:tcW w:w="5669" w:type="dxa"/>
          </w:tcPr>
          <w:p w:rsidR="00D4266A" w:rsidRPr="0048050B" w:rsidRDefault="00D4266A" w:rsidP="006106AD">
            <w:pPr>
              <w:rPr>
                <w:rFonts w:cs="Times New Roman"/>
                <w:szCs w:val="24"/>
              </w:rPr>
            </w:pPr>
            <w:r w:rsidRPr="0048050B">
              <w:rPr>
                <w:rFonts w:cs="Times New Roman"/>
                <w:szCs w:val="24"/>
              </w:rPr>
              <w:t>larg răspândită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Statutul de prezență [management]</w:t>
            </w:r>
          </w:p>
        </w:tc>
        <w:tc>
          <w:tcPr>
            <w:tcW w:w="5669" w:type="dxa"/>
          </w:tcPr>
          <w:p w:rsidR="00D4266A" w:rsidRPr="0048050B" w:rsidRDefault="00D4266A" w:rsidP="006106AD">
            <w:pPr>
              <w:rPr>
                <w:rFonts w:cs="Times New Roman"/>
                <w:szCs w:val="24"/>
              </w:rPr>
            </w:pPr>
            <w:r w:rsidRPr="0048050B">
              <w:rPr>
                <w:rFonts w:cs="Times New Roman"/>
                <w:szCs w:val="24"/>
              </w:rPr>
              <w:t>nativă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Abundență</w:t>
            </w:r>
          </w:p>
        </w:tc>
        <w:tc>
          <w:tcPr>
            <w:tcW w:w="5669" w:type="dxa"/>
          </w:tcPr>
          <w:p w:rsidR="00D4266A" w:rsidRPr="0048050B" w:rsidRDefault="00D4266A" w:rsidP="006106AD">
            <w:pPr>
              <w:rPr>
                <w:rFonts w:cs="Times New Roman"/>
                <w:szCs w:val="24"/>
              </w:rPr>
            </w:pPr>
            <w:r w:rsidRPr="0048050B">
              <w:rPr>
                <w:rFonts w:cs="Times New Roman"/>
                <w:szCs w:val="24"/>
              </w:rPr>
              <w:t>comună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Perioada de colectare a datelor din teren</w:t>
            </w:r>
          </w:p>
        </w:tc>
        <w:tc>
          <w:tcPr>
            <w:tcW w:w="5669" w:type="dxa"/>
          </w:tcPr>
          <w:p w:rsidR="00D4266A" w:rsidRPr="0048050B" w:rsidRDefault="00D4266A" w:rsidP="006106AD">
            <w:pPr>
              <w:rPr>
                <w:rFonts w:cs="Times New Roman"/>
                <w:szCs w:val="24"/>
              </w:rPr>
            </w:pPr>
            <w:r w:rsidRPr="0048050B">
              <w:rPr>
                <w:rFonts w:cs="Times New Roman"/>
                <w:szCs w:val="24"/>
              </w:rPr>
              <w:t>Octombrie 2017 – Decembrie 2019</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lastRenderedPageBreak/>
              <w:t>8</w:t>
            </w:r>
          </w:p>
        </w:tc>
        <w:tc>
          <w:tcPr>
            <w:tcW w:w="2835" w:type="dxa"/>
          </w:tcPr>
          <w:p w:rsidR="00D4266A" w:rsidRPr="0048050B" w:rsidRDefault="00D4266A" w:rsidP="006106AD">
            <w:pPr>
              <w:rPr>
                <w:rFonts w:cs="Times New Roman"/>
                <w:szCs w:val="24"/>
              </w:rPr>
            </w:pPr>
            <w:r w:rsidRPr="0048050B">
              <w:rPr>
                <w:rFonts w:cs="Times New Roman"/>
                <w:szCs w:val="24"/>
              </w:rPr>
              <w:t>Distribuția speciei [interpretare]</w:t>
            </w:r>
          </w:p>
        </w:tc>
        <w:tc>
          <w:tcPr>
            <w:tcW w:w="5669" w:type="dxa"/>
          </w:tcPr>
          <w:p w:rsidR="00D4266A" w:rsidRPr="0048050B" w:rsidRDefault="00D4266A" w:rsidP="006106AD">
            <w:pPr>
              <w:rPr>
                <w:rFonts w:cs="Times New Roman"/>
                <w:szCs w:val="24"/>
              </w:rPr>
            </w:pPr>
            <w:r w:rsidRPr="0048050B">
              <w:rPr>
                <w:rFonts w:cs="Times New Roman"/>
                <w:szCs w:val="24"/>
              </w:rPr>
              <w:t>Terenurile deschise, pajiștile si terenurile agricole.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9</w:t>
            </w:r>
          </w:p>
        </w:tc>
        <w:tc>
          <w:tcPr>
            <w:tcW w:w="2835" w:type="dxa"/>
          </w:tcPr>
          <w:p w:rsidR="00D4266A" w:rsidRPr="0048050B" w:rsidRDefault="00D4266A" w:rsidP="006106AD">
            <w:pPr>
              <w:rPr>
                <w:rFonts w:cs="Times New Roman"/>
                <w:szCs w:val="24"/>
              </w:rPr>
            </w:pPr>
            <w:r w:rsidRPr="0048050B">
              <w:rPr>
                <w:rFonts w:cs="Times New Roman"/>
                <w:szCs w:val="24"/>
              </w:rPr>
              <w:t>Distribuția speciei [harta distribuției]</w:t>
            </w:r>
          </w:p>
        </w:tc>
        <w:tc>
          <w:tcPr>
            <w:tcW w:w="5669" w:type="dxa"/>
          </w:tcPr>
          <w:p w:rsidR="00D4266A" w:rsidRPr="0048050B" w:rsidRDefault="00D4266A" w:rsidP="006106AD">
            <w:pPr>
              <w:rPr>
                <w:rFonts w:cs="Times New Roman"/>
                <w:szCs w:val="24"/>
              </w:rPr>
            </w:pPr>
            <w:r w:rsidRPr="0048050B">
              <w:rPr>
                <w:rFonts w:cs="Times New Roman"/>
                <w:szCs w:val="24"/>
              </w:rPr>
              <w:t>Harta de distribuție a speciei este anexată în anexa 3.12.</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10</w:t>
            </w:r>
          </w:p>
        </w:tc>
        <w:tc>
          <w:tcPr>
            <w:tcW w:w="2835" w:type="dxa"/>
          </w:tcPr>
          <w:p w:rsidR="00D4266A" w:rsidRPr="0048050B" w:rsidRDefault="00D4266A" w:rsidP="006106AD">
            <w:pPr>
              <w:rPr>
                <w:rFonts w:cs="Times New Roman"/>
                <w:szCs w:val="24"/>
              </w:rPr>
            </w:pPr>
            <w:r w:rsidRPr="0048050B">
              <w:rPr>
                <w:rFonts w:cs="Times New Roman"/>
                <w:szCs w:val="24"/>
              </w:rPr>
              <w:t>Alte informații privind sursele de informații</w:t>
            </w:r>
          </w:p>
        </w:tc>
        <w:tc>
          <w:tcPr>
            <w:tcW w:w="5669" w:type="dxa"/>
          </w:tcPr>
          <w:p w:rsidR="00D4266A" w:rsidRPr="0048050B" w:rsidRDefault="00D4266A" w:rsidP="006106AD">
            <w:pPr>
              <w:rPr>
                <w:rFonts w:cs="Times New Roman"/>
                <w:szCs w:val="24"/>
              </w:rPr>
            </w:pPr>
            <w:r w:rsidRPr="0048050B">
              <w:rPr>
                <w:rFonts w:cs="Times New Roman"/>
                <w:szCs w:val="24"/>
              </w:rPr>
              <w:t>Snow D.W &amp; Perrins C.M (1998), The Birds</w:t>
            </w:r>
            <w:r w:rsidRPr="0048050B">
              <w:rPr>
                <w:rFonts w:cs="Times New Roman"/>
                <w:szCs w:val="24"/>
              </w:rPr>
              <w:br/>
              <w:t xml:space="preserve">of the Western Palearctic, Concise Edition, Oxford University Press, New York; </w:t>
            </w:r>
            <w:r w:rsidRPr="0048050B">
              <w:rPr>
                <w:rFonts w:cs="Times New Roman"/>
                <w:szCs w:val="24"/>
              </w:rPr>
              <w:br/>
              <w:t>Svensson L., Mullarney K., Zetterstrӧm D.,</w:t>
            </w:r>
            <w:r w:rsidRPr="0048050B">
              <w:rPr>
                <w:rFonts w:cs="Times New Roman"/>
                <w:szCs w:val="24"/>
              </w:rPr>
              <w:br/>
              <w:t xml:space="preserve">Collins Bird Guide 2nd Edition, Harper Collins; </w:t>
            </w:r>
            <w:r w:rsidRPr="0048050B">
              <w:rPr>
                <w:rFonts w:cs="Times New Roman"/>
                <w:szCs w:val="24"/>
              </w:rPr>
              <w:br/>
              <w:t>BirdLife International (2015) IUCN Red List</w:t>
            </w:r>
            <w:r w:rsidRPr="0048050B">
              <w:rPr>
                <w:rFonts w:cs="Times New Roman"/>
                <w:szCs w:val="24"/>
              </w:rPr>
              <w:br/>
              <w:t>for birds. - Downloaded from http://www.birdlife.org</w:t>
            </w:r>
            <w:r w:rsidRPr="0048050B">
              <w:rPr>
                <w:rFonts w:cs="Times New Roman"/>
                <w:szCs w:val="24"/>
              </w:rPr>
              <w:br/>
              <w:t>Societatea Ornitologică Română (2019) Ornitodata</w:t>
            </w:r>
            <w:r w:rsidRPr="0048050B">
              <w:rPr>
                <w:rFonts w:cs="Times New Roman"/>
                <w:szCs w:val="24"/>
              </w:rPr>
              <w:br/>
              <w:t>/ baza de date SOR - Downloaded from http://pasaridinromania.sor.ro/.</w:t>
            </w:r>
          </w:p>
        </w:tc>
      </w:tr>
    </w:tbl>
    <w:p w:rsidR="00D4266A" w:rsidRPr="0048050B" w:rsidRDefault="00D4266A" w:rsidP="00D4266A">
      <w:pPr>
        <w:pStyle w:val="poimh1"/>
        <w:rPr>
          <w:rFonts w:cs="Times New Roman"/>
          <w:sz w:val="24"/>
          <w:szCs w:val="24"/>
        </w:rPr>
      </w:pPr>
      <w:r w:rsidRPr="0048050B">
        <w:rPr>
          <w:rFonts w:cs="Times New Roman"/>
          <w:sz w:val="24"/>
          <w:szCs w:val="24"/>
        </w:rPr>
        <w:t xml:space="preserve">1166 - </w:t>
      </w:r>
      <w:r w:rsidRPr="0048050B">
        <w:rPr>
          <w:rStyle w:val="poimlat"/>
          <w:rFonts w:cs="Times New Roman"/>
          <w:sz w:val="24"/>
          <w:szCs w:val="24"/>
        </w:rPr>
        <w:t xml:space="preserve">Oenanthe isabellina, </w:t>
      </w:r>
      <w:r w:rsidRPr="0048050B">
        <w:rPr>
          <w:rFonts w:cs="Times New Roman"/>
          <w:sz w:val="24"/>
          <w:szCs w:val="24"/>
        </w:rPr>
        <w:t>Pietrar răsăritean</w:t>
      </w:r>
    </w:p>
    <w:p w:rsidR="00D4266A" w:rsidRPr="0048050B" w:rsidRDefault="00D4266A" w:rsidP="00D4266A">
      <w:pPr>
        <w:pStyle w:val="poimh2"/>
        <w:rPr>
          <w:rFonts w:cs="Times New Roman"/>
          <w:szCs w:val="24"/>
        </w:rPr>
      </w:pPr>
      <w:r w:rsidRPr="0048050B">
        <w:rPr>
          <w:rFonts w:cs="Times New Roman"/>
          <w:szCs w:val="24"/>
        </w:rPr>
        <w:t>Tabelul A.</w:t>
      </w:r>
      <w:r w:rsidRPr="0048050B">
        <w:rPr>
          <w:rFonts w:cs="Times New Roman"/>
          <w:szCs w:val="24"/>
        </w:rPr>
        <w:tab/>
        <w:t>Date generale ale speciei</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Cod Specie - EUNIS</w:t>
            </w:r>
          </w:p>
        </w:tc>
        <w:tc>
          <w:tcPr>
            <w:tcW w:w="5669" w:type="dxa"/>
          </w:tcPr>
          <w:p w:rsidR="00D4266A" w:rsidRPr="0048050B" w:rsidRDefault="00D4266A" w:rsidP="006106AD">
            <w:pPr>
              <w:rPr>
                <w:rFonts w:cs="Times New Roman"/>
                <w:szCs w:val="24"/>
              </w:rPr>
            </w:pPr>
            <w:r w:rsidRPr="0048050B">
              <w:rPr>
                <w:rFonts w:cs="Times New Roman"/>
                <w:szCs w:val="24"/>
              </w:rPr>
              <w:t>1166</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Denumirea științifică</w:t>
            </w:r>
          </w:p>
        </w:tc>
        <w:tc>
          <w:tcPr>
            <w:tcW w:w="5669" w:type="dxa"/>
          </w:tcPr>
          <w:p w:rsidR="00D4266A" w:rsidRPr="0048050B" w:rsidRDefault="00D4266A" w:rsidP="006106AD">
            <w:pPr>
              <w:rPr>
                <w:rFonts w:cs="Times New Roman"/>
                <w:szCs w:val="24"/>
              </w:rPr>
            </w:pPr>
            <w:r w:rsidRPr="0048050B">
              <w:rPr>
                <w:rStyle w:val="poimlat"/>
                <w:rFonts w:cs="Times New Roman"/>
                <w:szCs w:val="24"/>
              </w:rPr>
              <w:t>Oenanthe isabellina</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Denumirea populară</w:t>
            </w:r>
          </w:p>
        </w:tc>
        <w:tc>
          <w:tcPr>
            <w:tcW w:w="5669" w:type="dxa"/>
          </w:tcPr>
          <w:p w:rsidR="00D4266A" w:rsidRPr="0048050B" w:rsidRDefault="00D4266A" w:rsidP="006106AD">
            <w:pPr>
              <w:rPr>
                <w:rFonts w:cs="Times New Roman"/>
                <w:szCs w:val="24"/>
              </w:rPr>
            </w:pPr>
            <w:r w:rsidRPr="0048050B">
              <w:rPr>
                <w:rFonts w:cs="Times New Roman"/>
                <w:szCs w:val="24"/>
              </w:rPr>
              <w:t>Pietrar răsăritean</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4</w:t>
            </w:r>
          </w:p>
        </w:tc>
        <w:tc>
          <w:tcPr>
            <w:tcW w:w="2835" w:type="dxa"/>
          </w:tcPr>
          <w:p w:rsidR="00D4266A" w:rsidRPr="0048050B" w:rsidRDefault="00D4266A" w:rsidP="006106AD">
            <w:pPr>
              <w:rPr>
                <w:rFonts w:cs="Times New Roman"/>
                <w:szCs w:val="24"/>
              </w:rPr>
            </w:pPr>
            <w:r w:rsidRPr="0048050B">
              <w:rPr>
                <w:rFonts w:cs="Times New Roman"/>
                <w:szCs w:val="24"/>
              </w:rPr>
              <w:t>Descrierea speciei</w:t>
            </w:r>
          </w:p>
        </w:tc>
        <w:tc>
          <w:tcPr>
            <w:tcW w:w="5669" w:type="dxa"/>
          </w:tcPr>
          <w:p w:rsidR="00D4266A" w:rsidRPr="0048050B" w:rsidRDefault="00D4266A" w:rsidP="006106AD">
            <w:pPr>
              <w:pStyle w:val="poimth"/>
              <w:rPr>
                <w:rFonts w:cs="Times New Roman"/>
                <w:sz w:val="24"/>
                <w:szCs w:val="24"/>
              </w:rPr>
            </w:pPr>
            <w:r w:rsidRPr="0048050B">
              <w:rPr>
                <w:rFonts w:cs="Times New Roman"/>
                <w:sz w:val="24"/>
                <w:szCs w:val="24"/>
              </w:rPr>
              <w:t>Descriere generală:</w:t>
            </w:r>
          </w:p>
          <w:p w:rsidR="00D4266A" w:rsidRPr="0048050B" w:rsidRDefault="00D4266A" w:rsidP="006106AD">
            <w:pPr>
              <w:rPr>
                <w:rFonts w:cs="Times New Roman"/>
                <w:szCs w:val="24"/>
              </w:rPr>
            </w:pPr>
            <w:r w:rsidRPr="0048050B">
              <w:rPr>
                <w:rFonts w:cs="Times New Roman"/>
                <w:szCs w:val="24"/>
              </w:rPr>
              <w:t>În medie este ușor mai mare decât pietrarul sur, cu aripile și coada proporțional ceva mai mici, adesea adoptând o poziție mai ridicată, cu gâtul mai întins. Sexele sunt similare, dar masculii au n medie lorumul ceva mai negricios.</w:t>
            </w:r>
          </w:p>
          <w:p w:rsidR="00D4266A" w:rsidRPr="0048050B" w:rsidRDefault="00D4266A" w:rsidP="006106AD">
            <w:pPr>
              <w:pStyle w:val="poimth"/>
              <w:rPr>
                <w:rFonts w:cs="Times New Roman"/>
                <w:sz w:val="24"/>
                <w:szCs w:val="24"/>
              </w:rPr>
            </w:pPr>
            <w:r w:rsidRPr="0048050B">
              <w:rPr>
                <w:rFonts w:cs="Times New Roman"/>
                <w:sz w:val="24"/>
                <w:szCs w:val="24"/>
              </w:rPr>
              <w:t>Descriere hrană:</w:t>
            </w:r>
          </w:p>
          <w:p w:rsidR="00D4266A" w:rsidRPr="0048050B" w:rsidRDefault="00D4266A" w:rsidP="006106AD">
            <w:pPr>
              <w:rPr>
                <w:rFonts w:cs="Times New Roman"/>
                <w:szCs w:val="24"/>
              </w:rPr>
            </w:pPr>
            <w:r w:rsidRPr="0048050B">
              <w:rPr>
                <w:rFonts w:cs="Times New Roman"/>
                <w:szCs w:val="24"/>
              </w:rPr>
              <w:t>Dieta este preponderent insectivoră.</w:t>
            </w:r>
          </w:p>
          <w:p w:rsidR="00D4266A" w:rsidRPr="0048050B" w:rsidRDefault="00D4266A" w:rsidP="006106AD">
            <w:pPr>
              <w:pStyle w:val="poimth"/>
              <w:rPr>
                <w:rFonts w:cs="Times New Roman"/>
                <w:sz w:val="24"/>
                <w:szCs w:val="24"/>
              </w:rPr>
            </w:pPr>
            <w:r w:rsidRPr="0048050B">
              <w:rPr>
                <w:rFonts w:cs="Times New Roman"/>
                <w:sz w:val="24"/>
                <w:szCs w:val="24"/>
              </w:rPr>
              <w:t>Descriere cuibărit:</w:t>
            </w:r>
          </w:p>
          <w:p w:rsidR="00D4266A" w:rsidRPr="0048050B" w:rsidRDefault="00D4266A" w:rsidP="006106AD">
            <w:pPr>
              <w:rPr>
                <w:rFonts w:cs="Times New Roman"/>
                <w:szCs w:val="24"/>
              </w:rPr>
            </w:pPr>
            <w:r w:rsidRPr="0048050B">
              <w:rPr>
                <w:rFonts w:cs="Times New Roman"/>
                <w:szCs w:val="24"/>
              </w:rPr>
              <w:t>Câmpii cu iarbă scundă sau pe pante, în climate calde, usacte, precum sunt cele situate la limita dintre stepele naturale și zonele semideșertice, adesea cu stâncării.</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Perioade critice</w:t>
            </w:r>
          </w:p>
        </w:tc>
        <w:tc>
          <w:tcPr>
            <w:tcW w:w="5669" w:type="dxa"/>
          </w:tcPr>
          <w:p w:rsidR="00D4266A" w:rsidRPr="0048050B" w:rsidRDefault="00D4266A" w:rsidP="006106AD">
            <w:pPr>
              <w:rPr>
                <w:rFonts w:cs="Times New Roman"/>
                <w:szCs w:val="24"/>
              </w:rPr>
            </w:pPr>
            <w:r w:rsidRPr="0048050B">
              <w:rPr>
                <w:rFonts w:cs="Times New Roman"/>
                <w:szCs w:val="24"/>
              </w:rPr>
              <w:t>Aprilie-Iunie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Cerințe de habitat</w:t>
            </w:r>
          </w:p>
        </w:tc>
        <w:tc>
          <w:tcPr>
            <w:tcW w:w="5669" w:type="dxa"/>
          </w:tcPr>
          <w:p w:rsidR="00D4266A" w:rsidRPr="0048050B" w:rsidRDefault="00D4266A" w:rsidP="006106AD">
            <w:pPr>
              <w:rPr>
                <w:rFonts w:cs="Times New Roman"/>
                <w:szCs w:val="24"/>
              </w:rPr>
            </w:pPr>
            <w:r w:rsidRPr="0048050B">
              <w:rPr>
                <w:rFonts w:cs="Times New Roman"/>
                <w:szCs w:val="24"/>
              </w:rPr>
              <w:t>Cuibul este format din ierburi usacte. Depune 4-6 ouă. Ambii părinți hrănesc puii cu omizi sau alte insecte.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Fotografii</w:t>
            </w:r>
          </w:p>
        </w:tc>
        <w:tc>
          <w:tcPr>
            <w:tcW w:w="5669" w:type="dxa"/>
          </w:tcPr>
          <w:p w:rsidR="00D4266A" w:rsidRPr="0048050B" w:rsidRDefault="00D4266A" w:rsidP="006106AD">
            <w:pPr>
              <w:rPr>
                <w:rFonts w:cs="Times New Roman"/>
                <w:szCs w:val="24"/>
              </w:rPr>
            </w:pPr>
            <w:r w:rsidRPr="0048050B">
              <w:rPr>
                <w:rFonts w:cs="Times New Roman"/>
                <w:szCs w:val="24"/>
              </w:rPr>
              <w:t>Fotografia speciei este reprezentată în anexa 2.a</w:t>
            </w:r>
          </w:p>
        </w:tc>
      </w:tr>
    </w:tbl>
    <w:p w:rsidR="00D4266A" w:rsidRPr="0048050B" w:rsidRDefault="00D4266A" w:rsidP="00D4266A">
      <w:pPr>
        <w:pStyle w:val="poimh2"/>
        <w:rPr>
          <w:rFonts w:cs="Times New Roman"/>
          <w:szCs w:val="24"/>
        </w:rPr>
      </w:pPr>
      <w:r w:rsidRPr="0048050B">
        <w:rPr>
          <w:rFonts w:cs="Times New Roman"/>
          <w:szCs w:val="24"/>
        </w:rPr>
        <w:t>Tabelul B.</w:t>
      </w:r>
      <w:r w:rsidRPr="0048050B">
        <w:rPr>
          <w:rFonts w:cs="Times New Roman"/>
          <w:szCs w:val="24"/>
        </w:rPr>
        <w:tab/>
        <w:t>Date specifice speciei la nivelul ariei naturale protejate</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lastRenderedPageBreak/>
              <w:t>1</w:t>
            </w:r>
          </w:p>
        </w:tc>
        <w:tc>
          <w:tcPr>
            <w:tcW w:w="2835" w:type="dxa"/>
          </w:tcPr>
          <w:p w:rsidR="00D4266A" w:rsidRPr="0048050B" w:rsidRDefault="00D4266A" w:rsidP="006106AD">
            <w:pPr>
              <w:rPr>
                <w:rFonts w:cs="Times New Roman"/>
                <w:szCs w:val="24"/>
              </w:rPr>
            </w:pPr>
            <w:r w:rsidRPr="0048050B">
              <w:rPr>
                <w:rFonts w:cs="Times New Roman"/>
                <w:szCs w:val="24"/>
              </w:rPr>
              <w:t>Specia</w:t>
            </w:r>
          </w:p>
        </w:tc>
        <w:tc>
          <w:tcPr>
            <w:tcW w:w="5669" w:type="dxa"/>
          </w:tcPr>
          <w:p w:rsidR="00D4266A" w:rsidRPr="0048050B" w:rsidRDefault="00D4266A" w:rsidP="006106AD">
            <w:pPr>
              <w:rPr>
                <w:rFonts w:cs="Times New Roman"/>
                <w:szCs w:val="24"/>
              </w:rPr>
            </w:pPr>
            <w:r w:rsidRPr="0048050B">
              <w:rPr>
                <w:rStyle w:val="poimlat"/>
                <w:rFonts w:cs="Times New Roman"/>
                <w:szCs w:val="24"/>
              </w:rPr>
              <w:t>Oenanthe isabellina</w:t>
            </w:r>
            <w:r w:rsidRPr="0048050B">
              <w:rPr>
                <w:rFonts w:cs="Times New Roman"/>
                <w:szCs w:val="24"/>
              </w:rPr>
              <w:t>, 1166, Nu figurează în anexele Directivei Păsări</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Informații specifice speciei</w:t>
            </w:r>
          </w:p>
        </w:tc>
        <w:tc>
          <w:tcPr>
            <w:tcW w:w="5669" w:type="dxa"/>
          </w:tcPr>
          <w:p w:rsidR="00D4266A" w:rsidRPr="0048050B" w:rsidRDefault="00D4266A" w:rsidP="006106AD">
            <w:pPr>
              <w:rPr>
                <w:rFonts w:cs="Times New Roman"/>
                <w:szCs w:val="24"/>
              </w:rPr>
            </w:pPr>
            <w:r w:rsidRPr="0048050B">
              <w:rPr>
                <w:rFonts w:cs="Times New Roman"/>
                <w:szCs w:val="24"/>
              </w:rPr>
              <w:t>Specie comună ce cuibărește în aria protejată. Folosește pentru cuibărit pajiștile și pășunile.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Statutul de prezență [temporal]</w:t>
            </w:r>
          </w:p>
        </w:tc>
        <w:tc>
          <w:tcPr>
            <w:tcW w:w="5669" w:type="dxa"/>
          </w:tcPr>
          <w:p w:rsidR="00D4266A" w:rsidRPr="0048050B" w:rsidRDefault="00D4266A" w:rsidP="006106AD">
            <w:pPr>
              <w:rPr>
                <w:rFonts w:cs="Times New Roman"/>
                <w:szCs w:val="24"/>
              </w:rPr>
            </w:pPr>
            <w:r w:rsidRPr="0048050B">
              <w:rPr>
                <w:rFonts w:cs="Times New Roman"/>
                <w:szCs w:val="24"/>
              </w:rPr>
              <w:t>odihnă şi hranire / pasaj</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4</w:t>
            </w:r>
          </w:p>
        </w:tc>
        <w:tc>
          <w:tcPr>
            <w:tcW w:w="2835" w:type="dxa"/>
          </w:tcPr>
          <w:p w:rsidR="00D4266A" w:rsidRPr="0048050B" w:rsidRDefault="00D4266A" w:rsidP="006106AD">
            <w:pPr>
              <w:rPr>
                <w:rFonts w:cs="Times New Roman"/>
                <w:szCs w:val="24"/>
              </w:rPr>
            </w:pPr>
            <w:r w:rsidRPr="0048050B">
              <w:rPr>
                <w:rFonts w:cs="Times New Roman"/>
                <w:szCs w:val="24"/>
              </w:rPr>
              <w:t>Statutul de prezență [spațial]</w:t>
            </w:r>
          </w:p>
        </w:tc>
        <w:tc>
          <w:tcPr>
            <w:tcW w:w="5669" w:type="dxa"/>
          </w:tcPr>
          <w:p w:rsidR="00D4266A" w:rsidRPr="0048050B" w:rsidRDefault="00D4266A" w:rsidP="006106AD">
            <w:pPr>
              <w:rPr>
                <w:rFonts w:cs="Times New Roman"/>
                <w:szCs w:val="24"/>
              </w:rPr>
            </w:pPr>
            <w:r w:rsidRPr="0048050B">
              <w:rPr>
                <w:rFonts w:cs="Times New Roman"/>
                <w:szCs w:val="24"/>
              </w:rPr>
              <w:t>larg răspândită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Statutul de prezență [management]</w:t>
            </w:r>
          </w:p>
        </w:tc>
        <w:tc>
          <w:tcPr>
            <w:tcW w:w="5669" w:type="dxa"/>
          </w:tcPr>
          <w:p w:rsidR="00D4266A" w:rsidRPr="0048050B" w:rsidRDefault="00D4266A" w:rsidP="006106AD">
            <w:pPr>
              <w:rPr>
                <w:rFonts w:cs="Times New Roman"/>
                <w:szCs w:val="24"/>
              </w:rPr>
            </w:pPr>
            <w:r w:rsidRPr="0048050B">
              <w:rPr>
                <w:rFonts w:cs="Times New Roman"/>
                <w:szCs w:val="24"/>
              </w:rPr>
              <w:t>nativă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Abundență</w:t>
            </w:r>
          </w:p>
        </w:tc>
        <w:tc>
          <w:tcPr>
            <w:tcW w:w="5669" w:type="dxa"/>
          </w:tcPr>
          <w:p w:rsidR="00D4266A" w:rsidRPr="0048050B" w:rsidRDefault="00D4266A" w:rsidP="006106AD">
            <w:pPr>
              <w:rPr>
                <w:rFonts w:cs="Times New Roman"/>
                <w:szCs w:val="24"/>
              </w:rPr>
            </w:pPr>
            <w:r w:rsidRPr="0048050B">
              <w:rPr>
                <w:rFonts w:cs="Times New Roman"/>
                <w:szCs w:val="24"/>
              </w:rPr>
              <w:t>comună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Perioada de colectare a datelor din teren</w:t>
            </w:r>
          </w:p>
        </w:tc>
        <w:tc>
          <w:tcPr>
            <w:tcW w:w="5669" w:type="dxa"/>
          </w:tcPr>
          <w:p w:rsidR="00D4266A" w:rsidRPr="0048050B" w:rsidRDefault="00D4266A" w:rsidP="006106AD">
            <w:pPr>
              <w:rPr>
                <w:rFonts w:cs="Times New Roman"/>
                <w:szCs w:val="24"/>
              </w:rPr>
            </w:pPr>
            <w:r w:rsidRPr="0048050B">
              <w:rPr>
                <w:rFonts w:cs="Times New Roman"/>
                <w:szCs w:val="24"/>
              </w:rPr>
              <w:t>Octombrie 2017 – Decembrie 2019</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8</w:t>
            </w:r>
          </w:p>
        </w:tc>
        <w:tc>
          <w:tcPr>
            <w:tcW w:w="2835" w:type="dxa"/>
          </w:tcPr>
          <w:p w:rsidR="00D4266A" w:rsidRPr="0048050B" w:rsidRDefault="00D4266A" w:rsidP="006106AD">
            <w:pPr>
              <w:rPr>
                <w:rFonts w:cs="Times New Roman"/>
                <w:szCs w:val="24"/>
              </w:rPr>
            </w:pPr>
            <w:r w:rsidRPr="0048050B">
              <w:rPr>
                <w:rFonts w:cs="Times New Roman"/>
                <w:szCs w:val="24"/>
              </w:rPr>
              <w:t>Distribuția speciei [interpretare]</w:t>
            </w:r>
          </w:p>
        </w:tc>
        <w:tc>
          <w:tcPr>
            <w:tcW w:w="5669" w:type="dxa"/>
          </w:tcPr>
          <w:p w:rsidR="00D4266A" w:rsidRPr="0048050B" w:rsidRDefault="00D4266A" w:rsidP="006106AD">
            <w:pPr>
              <w:rPr>
                <w:rFonts w:cs="Times New Roman"/>
                <w:szCs w:val="24"/>
              </w:rPr>
            </w:pPr>
            <w:r w:rsidRPr="0048050B">
              <w:rPr>
                <w:rFonts w:cs="Times New Roman"/>
                <w:szCs w:val="24"/>
              </w:rPr>
              <w:t>Zonele deschise, pajiștile și pășunile.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9</w:t>
            </w:r>
          </w:p>
        </w:tc>
        <w:tc>
          <w:tcPr>
            <w:tcW w:w="2835" w:type="dxa"/>
          </w:tcPr>
          <w:p w:rsidR="00D4266A" w:rsidRPr="0048050B" w:rsidRDefault="00D4266A" w:rsidP="006106AD">
            <w:pPr>
              <w:rPr>
                <w:rFonts w:cs="Times New Roman"/>
                <w:szCs w:val="24"/>
              </w:rPr>
            </w:pPr>
            <w:r w:rsidRPr="0048050B">
              <w:rPr>
                <w:rFonts w:cs="Times New Roman"/>
                <w:szCs w:val="24"/>
              </w:rPr>
              <w:t>Distribuția speciei [harta distribuției]</w:t>
            </w:r>
          </w:p>
        </w:tc>
        <w:tc>
          <w:tcPr>
            <w:tcW w:w="5669" w:type="dxa"/>
          </w:tcPr>
          <w:p w:rsidR="00D4266A" w:rsidRPr="0048050B" w:rsidRDefault="00D4266A" w:rsidP="006106AD">
            <w:pPr>
              <w:rPr>
                <w:rFonts w:cs="Times New Roman"/>
                <w:szCs w:val="24"/>
              </w:rPr>
            </w:pPr>
            <w:r w:rsidRPr="0048050B">
              <w:rPr>
                <w:rFonts w:cs="Times New Roman"/>
                <w:szCs w:val="24"/>
              </w:rPr>
              <w:t>Harta de distribuție a speciei este anexată în anexa 3.12.</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10</w:t>
            </w:r>
          </w:p>
        </w:tc>
        <w:tc>
          <w:tcPr>
            <w:tcW w:w="2835" w:type="dxa"/>
          </w:tcPr>
          <w:p w:rsidR="00D4266A" w:rsidRPr="0048050B" w:rsidRDefault="00D4266A" w:rsidP="006106AD">
            <w:pPr>
              <w:rPr>
                <w:rFonts w:cs="Times New Roman"/>
                <w:szCs w:val="24"/>
              </w:rPr>
            </w:pPr>
            <w:r w:rsidRPr="0048050B">
              <w:rPr>
                <w:rFonts w:cs="Times New Roman"/>
                <w:szCs w:val="24"/>
              </w:rPr>
              <w:t>Alte informații privind sursele de informații</w:t>
            </w:r>
          </w:p>
        </w:tc>
        <w:tc>
          <w:tcPr>
            <w:tcW w:w="5669" w:type="dxa"/>
          </w:tcPr>
          <w:p w:rsidR="00D4266A" w:rsidRPr="0048050B" w:rsidRDefault="00D4266A" w:rsidP="006106AD">
            <w:pPr>
              <w:rPr>
                <w:rFonts w:cs="Times New Roman"/>
                <w:szCs w:val="24"/>
              </w:rPr>
            </w:pPr>
            <w:r w:rsidRPr="0048050B">
              <w:rPr>
                <w:rFonts w:cs="Times New Roman"/>
                <w:szCs w:val="24"/>
              </w:rPr>
              <w:t>Snow D.W &amp; Perrins C.M (1998), The Birds</w:t>
            </w:r>
            <w:r w:rsidRPr="0048050B">
              <w:rPr>
                <w:rFonts w:cs="Times New Roman"/>
                <w:szCs w:val="24"/>
              </w:rPr>
              <w:br/>
              <w:t xml:space="preserve">of the Western Palearctic, Concise Edition, Oxford University Press, New York; </w:t>
            </w:r>
            <w:r w:rsidRPr="0048050B">
              <w:rPr>
                <w:rFonts w:cs="Times New Roman"/>
                <w:szCs w:val="24"/>
              </w:rPr>
              <w:br/>
              <w:t>Svensson L., Mullarney K., Zetterstrӧm D.,</w:t>
            </w:r>
            <w:r w:rsidRPr="0048050B">
              <w:rPr>
                <w:rFonts w:cs="Times New Roman"/>
                <w:szCs w:val="24"/>
              </w:rPr>
              <w:br/>
              <w:t xml:space="preserve">Collins Bird Guide 2nd Edition, Harper Collins; </w:t>
            </w:r>
            <w:r w:rsidRPr="0048050B">
              <w:rPr>
                <w:rFonts w:cs="Times New Roman"/>
                <w:szCs w:val="24"/>
              </w:rPr>
              <w:br/>
              <w:t>BirdLife International (2015) IUCN Red List</w:t>
            </w:r>
            <w:r w:rsidRPr="0048050B">
              <w:rPr>
                <w:rFonts w:cs="Times New Roman"/>
                <w:szCs w:val="24"/>
              </w:rPr>
              <w:br/>
              <w:t>for birds. - Downloaded from http://www.birdlife.org</w:t>
            </w:r>
            <w:r w:rsidRPr="0048050B">
              <w:rPr>
                <w:rFonts w:cs="Times New Roman"/>
                <w:szCs w:val="24"/>
              </w:rPr>
              <w:br/>
              <w:t>Societatea Ornitologică Română (2019) Ornitodata</w:t>
            </w:r>
            <w:r w:rsidRPr="0048050B">
              <w:rPr>
                <w:rFonts w:cs="Times New Roman"/>
                <w:szCs w:val="24"/>
              </w:rPr>
              <w:br/>
              <w:t>/ baza de date SOR - Downloaded from http://pasaridinromania.sor.ro/.</w:t>
            </w:r>
          </w:p>
        </w:tc>
      </w:tr>
    </w:tbl>
    <w:p w:rsidR="00D4266A" w:rsidRPr="0048050B" w:rsidRDefault="00D4266A" w:rsidP="00D4266A">
      <w:pPr>
        <w:pStyle w:val="poimh1"/>
        <w:rPr>
          <w:rFonts w:cs="Times New Roman"/>
          <w:sz w:val="24"/>
          <w:szCs w:val="24"/>
        </w:rPr>
      </w:pPr>
      <w:r w:rsidRPr="0048050B">
        <w:rPr>
          <w:rFonts w:cs="Times New Roman"/>
          <w:sz w:val="24"/>
          <w:szCs w:val="24"/>
        </w:rPr>
        <w:t xml:space="preserve">1166 - </w:t>
      </w:r>
      <w:r w:rsidRPr="0048050B">
        <w:rPr>
          <w:rStyle w:val="poimlat"/>
          <w:rFonts w:cs="Times New Roman"/>
          <w:sz w:val="24"/>
          <w:szCs w:val="24"/>
        </w:rPr>
        <w:t xml:space="preserve">Oenanthe isabellina, </w:t>
      </w:r>
      <w:r w:rsidRPr="0048050B">
        <w:rPr>
          <w:rFonts w:cs="Times New Roman"/>
          <w:sz w:val="24"/>
          <w:szCs w:val="24"/>
        </w:rPr>
        <w:t>Pietrar răsăritean</w:t>
      </w:r>
    </w:p>
    <w:p w:rsidR="00D4266A" w:rsidRPr="0048050B" w:rsidRDefault="00D4266A" w:rsidP="00D4266A">
      <w:pPr>
        <w:pStyle w:val="poimh2"/>
        <w:rPr>
          <w:rFonts w:cs="Times New Roman"/>
          <w:szCs w:val="24"/>
        </w:rPr>
      </w:pPr>
      <w:r w:rsidRPr="0048050B">
        <w:rPr>
          <w:rFonts w:cs="Times New Roman"/>
          <w:szCs w:val="24"/>
        </w:rPr>
        <w:t>Tabelul A.</w:t>
      </w:r>
      <w:r w:rsidRPr="0048050B">
        <w:rPr>
          <w:rFonts w:cs="Times New Roman"/>
          <w:szCs w:val="24"/>
        </w:rPr>
        <w:tab/>
        <w:t>Date generale ale speciei</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Cod Specie - EUNIS</w:t>
            </w:r>
          </w:p>
        </w:tc>
        <w:tc>
          <w:tcPr>
            <w:tcW w:w="5669" w:type="dxa"/>
          </w:tcPr>
          <w:p w:rsidR="00D4266A" w:rsidRPr="0048050B" w:rsidRDefault="00D4266A" w:rsidP="006106AD">
            <w:pPr>
              <w:rPr>
                <w:rFonts w:cs="Times New Roman"/>
                <w:szCs w:val="24"/>
              </w:rPr>
            </w:pPr>
            <w:r w:rsidRPr="0048050B">
              <w:rPr>
                <w:rFonts w:cs="Times New Roman"/>
                <w:szCs w:val="24"/>
              </w:rPr>
              <w:t>1166</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Denumirea științifică</w:t>
            </w:r>
          </w:p>
        </w:tc>
        <w:tc>
          <w:tcPr>
            <w:tcW w:w="5669" w:type="dxa"/>
          </w:tcPr>
          <w:p w:rsidR="00D4266A" w:rsidRPr="0048050B" w:rsidRDefault="00D4266A" w:rsidP="006106AD">
            <w:pPr>
              <w:rPr>
                <w:rFonts w:cs="Times New Roman"/>
                <w:szCs w:val="24"/>
              </w:rPr>
            </w:pPr>
            <w:r w:rsidRPr="0048050B">
              <w:rPr>
                <w:rStyle w:val="poimlat"/>
                <w:rFonts w:cs="Times New Roman"/>
                <w:szCs w:val="24"/>
              </w:rPr>
              <w:t>Oenanthe isabellina</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Denumirea populară</w:t>
            </w:r>
          </w:p>
        </w:tc>
        <w:tc>
          <w:tcPr>
            <w:tcW w:w="5669" w:type="dxa"/>
          </w:tcPr>
          <w:p w:rsidR="00D4266A" w:rsidRPr="0048050B" w:rsidRDefault="00D4266A" w:rsidP="006106AD">
            <w:pPr>
              <w:rPr>
                <w:rFonts w:cs="Times New Roman"/>
                <w:szCs w:val="24"/>
              </w:rPr>
            </w:pPr>
            <w:r w:rsidRPr="0048050B">
              <w:rPr>
                <w:rFonts w:cs="Times New Roman"/>
                <w:szCs w:val="24"/>
              </w:rPr>
              <w:t>Pietrar răsăritean</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lastRenderedPageBreak/>
              <w:t>4</w:t>
            </w:r>
          </w:p>
        </w:tc>
        <w:tc>
          <w:tcPr>
            <w:tcW w:w="2835" w:type="dxa"/>
          </w:tcPr>
          <w:p w:rsidR="00D4266A" w:rsidRPr="0048050B" w:rsidRDefault="00D4266A" w:rsidP="006106AD">
            <w:pPr>
              <w:rPr>
                <w:rFonts w:cs="Times New Roman"/>
                <w:szCs w:val="24"/>
              </w:rPr>
            </w:pPr>
            <w:r w:rsidRPr="0048050B">
              <w:rPr>
                <w:rFonts w:cs="Times New Roman"/>
                <w:szCs w:val="24"/>
              </w:rPr>
              <w:t>Descrierea speciei</w:t>
            </w:r>
          </w:p>
        </w:tc>
        <w:tc>
          <w:tcPr>
            <w:tcW w:w="5669" w:type="dxa"/>
          </w:tcPr>
          <w:p w:rsidR="00D4266A" w:rsidRPr="0048050B" w:rsidRDefault="00D4266A" w:rsidP="006106AD">
            <w:pPr>
              <w:pStyle w:val="poimth"/>
              <w:rPr>
                <w:rFonts w:cs="Times New Roman"/>
                <w:sz w:val="24"/>
                <w:szCs w:val="24"/>
              </w:rPr>
            </w:pPr>
            <w:r w:rsidRPr="0048050B">
              <w:rPr>
                <w:rFonts w:cs="Times New Roman"/>
                <w:sz w:val="24"/>
                <w:szCs w:val="24"/>
              </w:rPr>
              <w:t>Descriere generală:</w:t>
            </w:r>
          </w:p>
          <w:p w:rsidR="00D4266A" w:rsidRPr="0048050B" w:rsidRDefault="00D4266A" w:rsidP="006106AD">
            <w:pPr>
              <w:rPr>
                <w:rFonts w:cs="Times New Roman"/>
                <w:szCs w:val="24"/>
              </w:rPr>
            </w:pPr>
            <w:r w:rsidRPr="0048050B">
              <w:rPr>
                <w:rFonts w:cs="Times New Roman"/>
                <w:szCs w:val="24"/>
              </w:rPr>
              <w:t>În medie este ușor mai mare decât pietrarul sur, cu aripile și coada proporțional ceva mai mici, adesea adoptând o poziție mai ridicată, cu gâtul mai întins. Sexele sunt similare, dar masculii au n medie lorumul ceva mai negricios.</w:t>
            </w:r>
          </w:p>
          <w:p w:rsidR="00D4266A" w:rsidRPr="0048050B" w:rsidRDefault="00D4266A" w:rsidP="006106AD">
            <w:pPr>
              <w:pStyle w:val="poimth"/>
              <w:rPr>
                <w:rFonts w:cs="Times New Roman"/>
                <w:sz w:val="24"/>
                <w:szCs w:val="24"/>
              </w:rPr>
            </w:pPr>
            <w:r w:rsidRPr="0048050B">
              <w:rPr>
                <w:rFonts w:cs="Times New Roman"/>
                <w:sz w:val="24"/>
                <w:szCs w:val="24"/>
              </w:rPr>
              <w:t>Descriere hrană:</w:t>
            </w:r>
          </w:p>
          <w:p w:rsidR="00D4266A" w:rsidRPr="0048050B" w:rsidRDefault="00D4266A" w:rsidP="006106AD">
            <w:pPr>
              <w:rPr>
                <w:rFonts w:cs="Times New Roman"/>
                <w:szCs w:val="24"/>
              </w:rPr>
            </w:pPr>
            <w:r w:rsidRPr="0048050B">
              <w:rPr>
                <w:rFonts w:cs="Times New Roman"/>
                <w:szCs w:val="24"/>
              </w:rPr>
              <w:t>Dieta este preponderent insectivoră.</w:t>
            </w:r>
          </w:p>
          <w:p w:rsidR="00D4266A" w:rsidRPr="0048050B" w:rsidRDefault="00D4266A" w:rsidP="006106AD">
            <w:pPr>
              <w:pStyle w:val="poimth"/>
              <w:rPr>
                <w:rFonts w:cs="Times New Roman"/>
                <w:sz w:val="24"/>
                <w:szCs w:val="24"/>
              </w:rPr>
            </w:pPr>
            <w:r w:rsidRPr="0048050B">
              <w:rPr>
                <w:rFonts w:cs="Times New Roman"/>
                <w:sz w:val="24"/>
                <w:szCs w:val="24"/>
              </w:rPr>
              <w:t>Descriere cuibărit:</w:t>
            </w:r>
          </w:p>
          <w:p w:rsidR="00D4266A" w:rsidRPr="0048050B" w:rsidRDefault="00D4266A" w:rsidP="006106AD">
            <w:pPr>
              <w:rPr>
                <w:rFonts w:cs="Times New Roman"/>
                <w:szCs w:val="24"/>
              </w:rPr>
            </w:pPr>
            <w:r w:rsidRPr="0048050B">
              <w:rPr>
                <w:rFonts w:cs="Times New Roman"/>
                <w:szCs w:val="24"/>
              </w:rPr>
              <w:t>Câmpii cu iarbă scundă sau pe pante, în climate calde, usacte, precum sunt cele situate la limita dintre stepele naturale și zonele semideșertice, adesea cu stâncării.</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Perioade critice</w:t>
            </w:r>
          </w:p>
        </w:tc>
        <w:tc>
          <w:tcPr>
            <w:tcW w:w="5669" w:type="dxa"/>
          </w:tcPr>
          <w:p w:rsidR="00D4266A" w:rsidRPr="0048050B" w:rsidRDefault="00D4266A" w:rsidP="006106AD">
            <w:pPr>
              <w:rPr>
                <w:rFonts w:cs="Times New Roman"/>
                <w:szCs w:val="24"/>
              </w:rPr>
            </w:pPr>
            <w:r w:rsidRPr="0048050B">
              <w:rPr>
                <w:rFonts w:cs="Times New Roman"/>
                <w:szCs w:val="24"/>
              </w:rPr>
              <w:t>Martie - Aprilie, Septembrie - Octombrie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Cerințe de habitat</w:t>
            </w:r>
          </w:p>
        </w:tc>
        <w:tc>
          <w:tcPr>
            <w:tcW w:w="5669" w:type="dxa"/>
          </w:tcPr>
          <w:p w:rsidR="00D4266A" w:rsidRPr="0048050B" w:rsidRDefault="00D4266A" w:rsidP="006106AD">
            <w:pPr>
              <w:rPr>
                <w:rFonts w:cs="Times New Roman"/>
                <w:szCs w:val="24"/>
              </w:rPr>
            </w:pPr>
            <w:r w:rsidRPr="0048050B">
              <w:rPr>
                <w:rFonts w:cs="Times New Roman"/>
                <w:szCs w:val="24"/>
              </w:rPr>
              <w:t>Cuibul este format din ierburi usacte. Depune 4-6 ouă. Ambii părinți hrănesc puii cu omizi sau alte insecte.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Fotografii</w:t>
            </w:r>
          </w:p>
        </w:tc>
        <w:tc>
          <w:tcPr>
            <w:tcW w:w="5669" w:type="dxa"/>
          </w:tcPr>
          <w:p w:rsidR="00D4266A" w:rsidRPr="0048050B" w:rsidRDefault="00D4266A" w:rsidP="006106AD">
            <w:pPr>
              <w:rPr>
                <w:rFonts w:cs="Times New Roman"/>
                <w:szCs w:val="24"/>
              </w:rPr>
            </w:pPr>
            <w:r w:rsidRPr="0048050B">
              <w:rPr>
                <w:rFonts w:cs="Times New Roman"/>
                <w:szCs w:val="24"/>
              </w:rPr>
              <w:t>Fotografia speciei este reprezentată în anexa 2.a</w:t>
            </w:r>
          </w:p>
        </w:tc>
      </w:tr>
    </w:tbl>
    <w:p w:rsidR="00D4266A" w:rsidRPr="0048050B" w:rsidRDefault="00D4266A" w:rsidP="00D4266A">
      <w:pPr>
        <w:pStyle w:val="poimh2"/>
        <w:rPr>
          <w:rFonts w:cs="Times New Roman"/>
          <w:szCs w:val="24"/>
        </w:rPr>
      </w:pPr>
      <w:r w:rsidRPr="0048050B">
        <w:rPr>
          <w:rFonts w:cs="Times New Roman"/>
          <w:szCs w:val="24"/>
        </w:rPr>
        <w:t>Tabelul B.</w:t>
      </w:r>
      <w:r w:rsidRPr="0048050B">
        <w:rPr>
          <w:rFonts w:cs="Times New Roman"/>
          <w:szCs w:val="24"/>
        </w:rPr>
        <w:tab/>
        <w:t>Date specifice speciei la nivelul ariei naturale protejate</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Specia</w:t>
            </w:r>
          </w:p>
        </w:tc>
        <w:tc>
          <w:tcPr>
            <w:tcW w:w="5669" w:type="dxa"/>
          </w:tcPr>
          <w:p w:rsidR="00D4266A" w:rsidRPr="0048050B" w:rsidRDefault="00D4266A" w:rsidP="006106AD">
            <w:pPr>
              <w:rPr>
                <w:rFonts w:cs="Times New Roman"/>
                <w:szCs w:val="24"/>
              </w:rPr>
            </w:pPr>
            <w:r w:rsidRPr="0048050B">
              <w:rPr>
                <w:rStyle w:val="poimlat"/>
                <w:rFonts w:cs="Times New Roman"/>
                <w:szCs w:val="24"/>
              </w:rPr>
              <w:t>Oenanthe isabellina</w:t>
            </w:r>
            <w:r w:rsidRPr="0048050B">
              <w:rPr>
                <w:rFonts w:cs="Times New Roman"/>
                <w:szCs w:val="24"/>
              </w:rPr>
              <w:t>, 1166, Nu figurează în anexele Directivei Păsări</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Informații specifice speciei</w:t>
            </w:r>
          </w:p>
        </w:tc>
        <w:tc>
          <w:tcPr>
            <w:tcW w:w="5669" w:type="dxa"/>
          </w:tcPr>
          <w:p w:rsidR="00D4266A" w:rsidRPr="0048050B" w:rsidRDefault="00D4266A" w:rsidP="006106AD">
            <w:pPr>
              <w:rPr>
                <w:rFonts w:cs="Times New Roman"/>
                <w:szCs w:val="24"/>
              </w:rPr>
            </w:pPr>
            <w:r w:rsidRPr="0048050B">
              <w:rPr>
                <w:rFonts w:cs="Times New Roman"/>
                <w:szCs w:val="24"/>
              </w:rPr>
              <w:t>Specie comună în pasaj și cuibărește în aria protejată. Haibtatul caracteristic este reprezentat de pajiști și pășuni.</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Statutul de prezență [temporal]</w:t>
            </w:r>
          </w:p>
        </w:tc>
        <w:tc>
          <w:tcPr>
            <w:tcW w:w="5669" w:type="dxa"/>
          </w:tcPr>
          <w:p w:rsidR="00D4266A" w:rsidRPr="0048050B" w:rsidRDefault="00D4266A" w:rsidP="006106AD">
            <w:pPr>
              <w:rPr>
                <w:rFonts w:cs="Times New Roman"/>
                <w:szCs w:val="24"/>
              </w:rPr>
            </w:pPr>
            <w:r w:rsidRPr="0048050B">
              <w:rPr>
                <w:rFonts w:cs="Times New Roman"/>
                <w:szCs w:val="24"/>
              </w:rPr>
              <w:t>reproducere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4</w:t>
            </w:r>
          </w:p>
        </w:tc>
        <w:tc>
          <w:tcPr>
            <w:tcW w:w="2835" w:type="dxa"/>
          </w:tcPr>
          <w:p w:rsidR="00D4266A" w:rsidRPr="0048050B" w:rsidRDefault="00D4266A" w:rsidP="006106AD">
            <w:pPr>
              <w:rPr>
                <w:rFonts w:cs="Times New Roman"/>
                <w:szCs w:val="24"/>
              </w:rPr>
            </w:pPr>
            <w:r w:rsidRPr="0048050B">
              <w:rPr>
                <w:rFonts w:cs="Times New Roman"/>
                <w:szCs w:val="24"/>
              </w:rPr>
              <w:t>Statutul de prezență [spațial]</w:t>
            </w:r>
          </w:p>
        </w:tc>
        <w:tc>
          <w:tcPr>
            <w:tcW w:w="5669" w:type="dxa"/>
          </w:tcPr>
          <w:p w:rsidR="00D4266A" w:rsidRPr="0048050B" w:rsidRDefault="00D4266A" w:rsidP="006106AD">
            <w:pPr>
              <w:rPr>
                <w:rFonts w:cs="Times New Roman"/>
                <w:szCs w:val="24"/>
              </w:rPr>
            </w:pPr>
            <w:r w:rsidRPr="0048050B">
              <w:rPr>
                <w:rFonts w:cs="Times New Roman"/>
                <w:szCs w:val="24"/>
              </w:rPr>
              <w:t>larg răspândită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Statutul de prezență [management]</w:t>
            </w:r>
          </w:p>
        </w:tc>
        <w:tc>
          <w:tcPr>
            <w:tcW w:w="5669" w:type="dxa"/>
          </w:tcPr>
          <w:p w:rsidR="00D4266A" w:rsidRPr="0048050B" w:rsidRDefault="00D4266A" w:rsidP="006106AD">
            <w:pPr>
              <w:rPr>
                <w:rFonts w:cs="Times New Roman"/>
                <w:szCs w:val="24"/>
              </w:rPr>
            </w:pPr>
            <w:r w:rsidRPr="0048050B">
              <w:rPr>
                <w:rFonts w:cs="Times New Roman"/>
                <w:szCs w:val="24"/>
              </w:rPr>
              <w:t>nativă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Abundență</w:t>
            </w:r>
          </w:p>
        </w:tc>
        <w:tc>
          <w:tcPr>
            <w:tcW w:w="5669" w:type="dxa"/>
          </w:tcPr>
          <w:p w:rsidR="00D4266A" w:rsidRPr="0048050B" w:rsidRDefault="00D4266A" w:rsidP="006106AD">
            <w:pPr>
              <w:rPr>
                <w:rFonts w:cs="Times New Roman"/>
                <w:szCs w:val="24"/>
              </w:rPr>
            </w:pPr>
            <w:r w:rsidRPr="0048050B">
              <w:rPr>
                <w:rFonts w:cs="Times New Roman"/>
                <w:szCs w:val="24"/>
              </w:rPr>
              <w:t>comună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Perioada de colectare a datelor din teren</w:t>
            </w:r>
          </w:p>
        </w:tc>
        <w:tc>
          <w:tcPr>
            <w:tcW w:w="5669" w:type="dxa"/>
          </w:tcPr>
          <w:p w:rsidR="00D4266A" w:rsidRPr="0048050B" w:rsidRDefault="00D4266A" w:rsidP="006106AD">
            <w:pPr>
              <w:rPr>
                <w:rFonts w:cs="Times New Roman"/>
                <w:szCs w:val="24"/>
              </w:rPr>
            </w:pPr>
            <w:r w:rsidRPr="0048050B">
              <w:rPr>
                <w:rFonts w:cs="Times New Roman"/>
                <w:szCs w:val="24"/>
              </w:rPr>
              <w:t>Octombrie 2017 – Decembrie 2019</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8</w:t>
            </w:r>
          </w:p>
        </w:tc>
        <w:tc>
          <w:tcPr>
            <w:tcW w:w="2835" w:type="dxa"/>
          </w:tcPr>
          <w:p w:rsidR="00D4266A" w:rsidRPr="0048050B" w:rsidRDefault="00D4266A" w:rsidP="006106AD">
            <w:pPr>
              <w:rPr>
                <w:rFonts w:cs="Times New Roman"/>
                <w:szCs w:val="24"/>
              </w:rPr>
            </w:pPr>
            <w:r w:rsidRPr="0048050B">
              <w:rPr>
                <w:rFonts w:cs="Times New Roman"/>
                <w:szCs w:val="24"/>
              </w:rPr>
              <w:t>Distribuția speciei [interpretare]</w:t>
            </w:r>
          </w:p>
        </w:tc>
        <w:tc>
          <w:tcPr>
            <w:tcW w:w="5669" w:type="dxa"/>
          </w:tcPr>
          <w:p w:rsidR="00D4266A" w:rsidRPr="0048050B" w:rsidRDefault="00D4266A" w:rsidP="006106AD">
            <w:pPr>
              <w:rPr>
                <w:rFonts w:cs="Times New Roman"/>
                <w:szCs w:val="24"/>
              </w:rPr>
            </w:pPr>
            <w:r w:rsidRPr="0048050B">
              <w:rPr>
                <w:rFonts w:cs="Times New Roman"/>
                <w:szCs w:val="24"/>
              </w:rPr>
              <w:t>Zonele deschise, pajiștile și pășunile.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9</w:t>
            </w:r>
          </w:p>
        </w:tc>
        <w:tc>
          <w:tcPr>
            <w:tcW w:w="2835" w:type="dxa"/>
          </w:tcPr>
          <w:p w:rsidR="00D4266A" w:rsidRPr="0048050B" w:rsidRDefault="00D4266A" w:rsidP="006106AD">
            <w:pPr>
              <w:rPr>
                <w:rFonts w:cs="Times New Roman"/>
                <w:szCs w:val="24"/>
              </w:rPr>
            </w:pPr>
            <w:r w:rsidRPr="0048050B">
              <w:rPr>
                <w:rFonts w:cs="Times New Roman"/>
                <w:szCs w:val="24"/>
              </w:rPr>
              <w:t>Distribuția speciei [harta distribuției]</w:t>
            </w:r>
          </w:p>
        </w:tc>
        <w:tc>
          <w:tcPr>
            <w:tcW w:w="5669" w:type="dxa"/>
          </w:tcPr>
          <w:p w:rsidR="00D4266A" w:rsidRPr="0048050B" w:rsidRDefault="00D4266A" w:rsidP="006106AD">
            <w:pPr>
              <w:rPr>
                <w:rFonts w:cs="Times New Roman"/>
                <w:szCs w:val="24"/>
              </w:rPr>
            </w:pPr>
            <w:r w:rsidRPr="0048050B">
              <w:rPr>
                <w:rFonts w:cs="Times New Roman"/>
                <w:szCs w:val="24"/>
              </w:rPr>
              <w:t>Harta de distribuție a speciei este anexată în anexa 3.12.</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lastRenderedPageBreak/>
              <w:t>10</w:t>
            </w:r>
          </w:p>
        </w:tc>
        <w:tc>
          <w:tcPr>
            <w:tcW w:w="2835" w:type="dxa"/>
          </w:tcPr>
          <w:p w:rsidR="00D4266A" w:rsidRPr="0048050B" w:rsidRDefault="00D4266A" w:rsidP="006106AD">
            <w:pPr>
              <w:rPr>
                <w:rFonts w:cs="Times New Roman"/>
                <w:szCs w:val="24"/>
              </w:rPr>
            </w:pPr>
            <w:r w:rsidRPr="0048050B">
              <w:rPr>
                <w:rFonts w:cs="Times New Roman"/>
                <w:szCs w:val="24"/>
              </w:rPr>
              <w:t>Alte informații privind sursele de informații</w:t>
            </w:r>
          </w:p>
        </w:tc>
        <w:tc>
          <w:tcPr>
            <w:tcW w:w="5669" w:type="dxa"/>
          </w:tcPr>
          <w:p w:rsidR="00D4266A" w:rsidRPr="0048050B" w:rsidRDefault="00D4266A" w:rsidP="006106AD">
            <w:pPr>
              <w:rPr>
                <w:rFonts w:cs="Times New Roman"/>
                <w:szCs w:val="24"/>
              </w:rPr>
            </w:pPr>
            <w:r w:rsidRPr="0048050B">
              <w:rPr>
                <w:rFonts w:cs="Times New Roman"/>
                <w:szCs w:val="24"/>
              </w:rPr>
              <w:t>Snow D.W &amp; Perrins C.M (1998), The Birds</w:t>
            </w:r>
            <w:r w:rsidRPr="0048050B">
              <w:rPr>
                <w:rFonts w:cs="Times New Roman"/>
                <w:szCs w:val="24"/>
              </w:rPr>
              <w:br/>
              <w:t xml:space="preserve">of the Western Palearctic, Concise Edition, Oxford University Press, New York; </w:t>
            </w:r>
            <w:r w:rsidRPr="0048050B">
              <w:rPr>
                <w:rFonts w:cs="Times New Roman"/>
                <w:szCs w:val="24"/>
              </w:rPr>
              <w:br/>
              <w:t>Svensson L., Mullarney K., Zetterstrӧm D.,</w:t>
            </w:r>
            <w:r w:rsidRPr="0048050B">
              <w:rPr>
                <w:rFonts w:cs="Times New Roman"/>
                <w:szCs w:val="24"/>
              </w:rPr>
              <w:br/>
              <w:t xml:space="preserve">Collins Bird Guide 2nd Edition, Harper Collins; </w:t>
            </w:r>
            <w:r w:rsidRPr="0048050B">
              <w:rPr>
                <w:rFonts w:cs="Times New Roman"/>
                <w:szCs w:val="24"/>
              </w:rPr>
              <w:br/>
              <w:t>BirdLife International (2015) IUCN Red List</w:t>
            </w:r>
            <w:r w:rsidRPr="0048050B">
              <w:rPr>
                <w:rFonts w:cs="Times New Roman"/>
                <w:szCs w:val="24"/>
              </w:rPr>
              <w:br/>
              <w:t>for birds. - Downloaded from http://www.birdlife.org</w:t>
            </w:r>
            <w:r w:rsidRPr="0048050B">
              <w:rPr>
                <w:rFonts w:cs="Times New Roman"/>
                <w:szCs w:val="24"/>
              </w:rPr>
              <w:br/>
              <w:t>Societatea Ornitologică Română (2019) Ornitodata</w:t>
            </w:r>
            <w:r w:rsidRPr="0048050B">
              <w:rPr>
                <w:rFonts w:cs="Times New Roman"/>
                <w:szCs w:val="24"/>
              </w:rPr>
              <w:br/>
              <w:t>/ baza de date SOR - Downloaded from http://pasaridinromania.sor.ro/.</w:t>
            </w:r>
          </w:p>
        </w:tc>
      </w:tr>
    </w:tbl>
    <w:p w:rsidR="00D4266A" w:rsidRPr="0048050B" w:rsidRDefault="00D4266A" w:rsidP="00D4266A">
      <w:pPr>
        <w:pStyle w:val="poimh1"/>
        <w:rPr>
          <w:rFonts w:cs="Times New Roman"/>
          <w:sz w:val="24"/>
          <w:szCs w:val="24"/>
        </w:rPr>
      </w:pPr>
      <w:r w:rsidRPr="0048050B">
        <w:rPr>
          <w:rFonts w:cs="Times New Roman"/>
          <w:sz w:val="24"/>
          <w:szCs w:val="24"/>
        </w:rPr>
        <w:t xml:space="preserve">1169 - </w:t>
      </w:r>
      <w:r w:rsidRPr="0048050B">
        <w:rPr>
          <w:rStyle w:val="poimlat"/>
          <w:rFonts w:cs="Times New Roman"/>
          <w:sz w:val="24"/>
          <w:szCs w:val="24"/>
        </w:rPr>
        <w:t xml:space="preserve">Oenanthe oenanthe, </w:t>
      </w:r>
      <w:r w:rsidRPr="0048050B">
        <w:rPr>
          <w:rFonts w:cs="Times New Roman"/>
          <w:sz w:val="24"/>
          <w:szCs w:val="24"/>
        </w:rPr>
        <w:t>Pietrar sur</w:t>
      </w:r>
    </w:p>
    <w:p w:rsidR="00D4266A" w:rsidRPr="0048050B" w:rsidRDefault="00D4266A" w:rsidP="00D4266A">
      <w:pPr>
        <w:pStyle w:val="poimh2"/>
        <w:rPr>
          <w:rFonts w:cs="Times New Roman"/>
          <w:szCs w:val="24"/>
        </w:rPr>
      </w:pPr>
      <w:r w:rsidRPr="0048050B">
        <w:rPr>
          <w:rFonts w:cs="Times New Roman"/>
          <w:szCs w:val="24"/>
        </w:rPr>
        <w:t>Tabelul A.</w:t>
      </w:r>
      <w:r w:rsidRPr="0048050B">
        <w:rPr>
          <w:rFonts w:cs="Times New Roman"/>
          <w:szCs w:val="24"/>
        </w:rPr>
        <w:tab/>
        <w:t>Date generale ale speciei</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Cod Specie - EUNIS</w:t>
            </w:r>
          </w:p>
        </w:tc>
        <w:tc>
          <w:tcPr>
            <w:tcW w:w="5669" w:type="dxa"/>
          </w:tcPr>
          <w:p w:rsidR="00D4266A" w:rsidRPr="0048050B" w:rsidRDefault="00D4266A" w:rsidP="006106AD">
            <w:pPr>
              <w:rPr>
                <w:rFonts w:cs="Times New Roman"/>
                <w:szCs w:val="24"/>
              </w:rPr>
            </w:pPr>
            <w:r w:rsidRPr="0048050B">
              <w:rPr>
                <w:rFonts w:cs="Times New Roman"/>
                <w:szCs w:val="24"/>
              </w:rPr>
              <w:t>1169</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Denumirea științifică</w:t>
            </w:r>
          </w:p>
        </w:tc>
        <w:tc>
          <w:tcPr>
            <w:tcW w:w="5669" w:type="dxa"/>
          </w:tcPr>
          <w:p w:rsidR="00D4266A" w:rsidRPr="0048050B" w:rsidRDefault="00D4266A" w:rsidP="006106AD">
            <w:pPr>
              <w:rPr>
                <w:rFonts w:cs="Times New Roman"/>
                <w:szCs w:val="24"/>
              </w:rPr>
            </w:pPr>
            <w:r w:rsidRPr="0048050B">
              <w:rPr>
                <w:rStyle w:val="poimlat"/>
                <w:rFonts w:cs="Times New Roman"/>
                <w:szCs w:val="24"/>
              </w:rPr>
              <w:t>Oenanthe oenanthe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Denumirea populară</w:t>
            </w:r>
          </w:p>
        </w:tc>
        <w:tc>
          <w:tcPr>
            <w:tcW w:w="5669" w:type="dxa"/>
          </w:tcPr>
          <w:p w:rsidR="00D4266A" w:rsidRPr="0048050B" w:rsidRDefault="00D4266A" w:rsidP="006106AD">
            <w:pPr>
              <w:rPr>
                <w:rFonts w:cs="Times New Roman"/>
                <w:szCs w:val="24"/>
              </w:rPr>
            </w:pPr>
            <w:r w:rsidRPr="0048050B">
              <w:rPr>
                <w:rFonts w:cs="Times New Roman"/>
                <w:szCs w:val="24"/>
              </w:rPr>
              <w:t>Pietrar sur</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4</w:t>
            </w:r>
          </w:p>
        </w:tc>
        <w:tc>
          <w:tcPr>
            <w:tcW w:w="2835" w:type="dxa"/>
          </w:tcPr>
          <w:p w:rsidR="00D4266A" w:rsidRPr="0048050B" w:rsidRDefault="00D4266A" w:rsidP="006106AD">
            <w:pPr>
              <w:rPr>
                <w:rFonts w:cs="Times New Roman"/>
                <w:szCs w:val="24"/>
              </w:rPr>
            </w:pPr>
            <w:r w:rsidRPr="0048050B">
              <w:rPr>
                <w:rFonts w:cs="Times New Roman"/>
                <w:szCs w:val="24"/>
              </w:rPr>
              <w:t>Descrierea speciei</w:t>
            </w:r>
          </w:p>
        </w:tc>
        <w:tc>
          <w:tcPr>
            <w:tcW w:w="5669" w:type="dxa"/>
          </w:tcPr>
          <w:p w:rsidR="00D4266A" w:rsidRPr="0048050B" w:rsidRDefault="00D4266A" w:rsidP="006106AD">
            <w:pPr>
              <w:pStyle w:val="poimth"/>
              <w:rPr>
                <w:rFonts w:cs="Times New Roman"/>
                <w:sz w:val="24"/>
                <w:szCs w:val="24"/>
              </w:rPr>
            </w:pPr>
            <w:r w:rsidRPr="0048050B">
              <w:rPr>
                <w:rFonts w:cs="Times New Roman"/>
                <w:sz w:val="24"/>
                <w:szCs w:val="24"/>
              </w:rPr>
              <w:t>Descriere generală:</w:t>
            </w:r>
          </w:p>
          <w:p w:rsidR="00D4266A" w:rsidRPr="0048050B" w:rsidRDefault="00D4266A" w:rsidP="006106AD">
            <w:pPr>
              <w:rPr>
                <w:rFonts w:cs="Times New Roman"/>
                <w:szCs w:val="24"/>
              </w:rPr>
            </w:pPr>
            <w:r w:rsidRPr="0048050B">
              <w:rPr>
                <w:rFonts w:cs="Times New Roman"/>
                <w:szCs w:val="24"/>
              </w:rPr>
              <w:t>Specie migratoare. Masculul are un colorit gri pe partea dorsală, cu aripile negre. Femela este maronie. Coada este albă cu un ”T” de culoare neagră format din marginile distale ale rectricelor și de rectricele centrale.</w:t>
            </w:r>
          </w:p>
          <w:p w:rsidR="00D4266A" w:rsidRPr="0048050B" w:rsidRDefault="00D4266A" w:rsidP="006106AD">
            <w:pPr>
              <w:pStyle w:val="poimth"/>
              <w:rPr>
                <w:rFonts w:cs="Times New Roman"/>
                <w:sz w:val="24"/>
                <w:szCs w:val="24"/>
              </w:rPr>
            </w:pPr>
            <w:r w:rsidRPr="0048050B">
              <w:rPr>
                <w:rFonts w:cs="Times New Roman"/>
                <w:sz w:val="24"/>
                <w:szCs w:val="24"/>
              </w:rPr>
              <w:t>Descriere hrană:</w:t>
            </w:r>
          </w:p>
          <w:p w:rsidR="00D4266A" w:rsidRPr="0048050B" w:rsidRDefault="00D4266A" w:rsidP="006106AD">
            <w:pPr>
              <w:rPr>
                <w:rFonts w:cs="Times New Roman"/>
                <w:szCs w:val="24"/>
              </w:rPr>
            </w:pPr>
            <w:r w:rsidRPr="0048050B">
              <w:rPr>
                <w:rFonts w:cs="Times New Roman"/>
                <w:szCs w:val="24"/>
              </w:rPr>
              <w:t>Preponderent insectivoră.</w:t>
            </w:r>
          </w:p>
          <w:p w:rsidR="00D4266A" w:rsidRPr="0048050B" w:rsidRDefault="00D4266A" w:rsidP="006106AD">
            <w:pPr>
              <w:pStyle w:val="poimth"/>
              <w:rPr>
                <w:rFonts w:cs="Times New Roman"/>
                <w:sz w:val="24"/>
                <w:szCs w:val="24"/>
              </w:rPr>
            </w:pPr>
            <w:r w:rsidRPr="0048050B">
              <w:rPr>
                <w:rFonts w:cs="Times New Roman"/>
                <w:sz w:val="24"/>
                <w:szCs w:val="24"/>
              </w:rPr>
              <w:t>Descriere cuibărit:</w:t>
            </w:r>
          </w:p>
          <w:p w:rsidR="00D4266A" w:rsidRPr="0048050B" w:rsidRDefault="00D4266A" w:rsidP="006106AD">
            <w:pPr>
              <w:rPr>
                <w:rFonts w:cs="Times New Roman"/>
                <w:szCs w:val="24"/>
              </w:rPr>
            </w:pPr>
            <w:r w:rsidRPr="0048050B">
              <w:rPr>
                <w:rFonts w:cs="Times New Roman"/>
                <w:szCs w:val="24"/>
              </w:rPr>
              <w:t>Specie de zone deschise (pajiști) cu increscențe pietroase la suprafață.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Perioade critice</w:t>
            </w:r>
          </w:p>
        </w:tc>
        <w:tc>
          <w:tcPr>
            <w:tcW w:w="5669" w:type="dxa"/>
          </w:tcPr>
          <w:p w:rsidR="00D4266A" w:rsidRPr="0048050B" w:rsidRDefault="00D4266A" w:rsidP="006106AD">
            <w:pPr>
              <w:rPr>
                <w:rFonts w:cs="Times New Roman"/>
                <w:szCs w:val="24"/>
              </w:rPr>
            </w:pPr>
            <w:r w:rsidRPr="0048050B">
              <w:rPr>
                <w:rFonts w:cs="Times New Roman"/>
                <w:szCs w:val="24"/>
              </w:rPr>
              <w:t>Aprilie - Iunie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Cerințe de habitat</w:t>
            </w:r>
          </w:p>
        </w:tc>
        <w:tc>
          <w:tcPr>
            <w:tcW w:w="5669" w:type="dxa"/>
          </w:tcPr>
          <w:p w:rsidR="00D4266A" w:rsidRPr="0048050B" w:rsidRDefault="00D4266A" w:rsidP="006106AD">
            <w:pPr>
              <w:rPr>
                <w:rFonts w:cs="Times New Roman"/>
                <w:szCs w:val="24"/>
              </w:rPr>
            </w:pPr>
            <w:r w:rsidRPr="0048050B">
              <w:rPr>
                <w:rFonts w:cs="Times New Roman"/>
                <w:szCs w:val="24"/>
              </w:rPr>
              <w:t>Cuibăritul debutează în a doua parte a lunii aprilie. Cuibul este amplasat în găuri sau nișe în jurul zonelor pietroase.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Fotografii</w:t>
            </w:r>
          </w:p>
        </w:tc>
        <w:tc>
          <w:tcPr>
            <w:tcW w:w="5669" w:type="dxa"/>
          </w:tcPr>
          <w:p w:rsidR="00D4266A" w:rsidRPr="0048050B" w:rsidRDefault="00D4266A" w:rsidP="006106AD">
            <w:pPr>
              <w:rPr>
                <w:rFonts w:cs="Times New Roman"/>
                <w:szCs w:val="24"/>
              </w:rPr>
            </w:pPr>
            <w:r w:rsidRPr="0048050B">
              <w:rPr>
                <w:rFonts w:cs="Times New Roman"/>
                <w:szCs w:val="24"/>
              </w:rPr>
              <w:t>Fotografia speciei este reprezentată în anexa 2.a</w:t>
            </w:r>
          </w:p>
        </w:tc>
      </w:tr>
    </w:tbl>
    <w:p w:rsidR="00D4266A" w:rsidRPr="0048050B" w:rsidRDefault="00D4266A" w:rsidP="00D4266A">
      <w:pPr>
        <w:pStyle w:val="poimh2"/>
        <w:rPr>
          <w:rFonts w:cs="Times New Roman"/>
          <w:szCs w:val="24"/>
        </w:rPr>
      </w:pPr>
      <w:r w:rsidRPr="0048050B">
        <w:rPr>
          <w:rFonts w:cs="Times New Roman"/>
          <w:szCs w:val="24"/>
        </w:rPr>
        <w:t>Tabelul B.</w:t>
      </w:r>
      <w:r w:rsidRPr="0048050B">
        <w:rPr>
          <w:rFonts w:cs="Times New Roman"/>
          <w:szCs w:val="24"/>
        </w:rPr>
        <w:tab/>
        <w:t>Date specifice speciei la nivelul ariei naturale protejate</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Specia</w:t>
            </w:r>
          </w:p>
        </w:tc>
        <w:tc>
          <w:tcPr>
            <w:tcW w:w="5669" w:type="dxa"/>
          </w:tcPr>
          <w:p w:rsidR="00D4266A" w:rsidRPr="0048050B" w:rsidRDefault="00D4266A" w:rsidP="006106AD">
            <w:pPr>
              <w:rPr>
                <w:rFonts w:cs="Times New Roman"/>
                <w:szCs w:val="24"/>
              </w:rPr>
            </w:pPr>
            <w:r w:rsidRPr="0048050B">
              <w:rPr>
                <w:rStyle w:val="poimlat"/>
                <w:rFonts w:cs="Times New Roman"/>
                <w:szCs w:val="24"/>
              </w:rPr>
              <w:t>Oenanthe oenanthe</w:t>
            </w:r>
            <w:r w:rsidRPr="0048050B">
              <w:rPr>
                <w:rFonts w:cs="Times New Roman"/>
                <w:szCs w:val="24"/>
              </w:rPr>
              <w:t>, 1169, Nu figurează în anexele Directivei Păsări</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Informații specifice speciei</w:t>
            </w:r>
          </w:p>
        </w:tc>
        <w:tc>
          <w:tcPr>
            <w:tcW w:w="5669" w:type="dxa"/>
          </w:tcPr>
          <w:p w:rsidR="00D4266A" w:rsidRPr="0048050B" w:rsidRDefault="00D4266A" w:rsidP="006106AD">
            <w:pPr>
              <w:rPr>
                <w:rFonts w:cs="Times New Roman"/>
                <w:szCs w:val="24"/>
              </w:rPr>
            </w:pPr>
            <w:r w:rsidRPr="0048050B">
              <w:rPr>
                <w:rFonts w:cs="Times New Roman"/>
                <w:szCs w:val="24"/>
              </w:rPr>
              <w:t>Specie comună ce cuibărește în aria protejată. Folosește pentru cuibărit pajiștile și pășunile pietroase, dar și marginile terenurilor arabile, digurilor, canalelor de irigații</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lastRenderedPageBreak/>
              <w:t>3</w:t>
            </w:r>
          </w:p>
        </w:tc>
        <w:tc>
          <w:tcPr>
            <w:tcW w:w="2835" w:type="dxa"/>
          </w:tcPr>
          <w:p w:rsidR="00D4266A" w:rsidRPr="0048050B" w:rsidRDefault="00D4266A" w:rsidP="006106AD">
            <w:pPr>
              <w:rPr>
                <w:rFonts w:cs="Times New Roman"/>
                <w:szCs w:val="24"/>
              </w:rPr>
            </w:pPr>
            <w:r w:rsidRPr="0048050B">
              <w:rPr>
                <w:rFonts w:cs="Times New Roman"/>
                <w:szCs w:val="24"/>
              </w:rPr>
              <w:t>Statutul de prezență [temporal]</w:t>
            </w:r>
          </w:p>
        </w:tc>
        <w:tc>
          <w:tcPr>
            <w:tcW w:w="5669" w:type="dxa"/>
          </w:tcPr>
          <w:p w:rsidR="00D4266A" w:rsidRPr="0048050B" w:rsidRDefault="00D4266A" w:rsidP="006106AD">
            <w:pPr>
              <w:rPr>
                <w:rFonts w:cs="Times New Roman"/>
                <w:szCs w:val="24"/>
              </w:rPr>
            </w:pPr>
            <w:r w:rsidRPr="0048050B">
              <w:rPr>
                <w:rFonts w:cs="Times New Roman"/>
                <w:szCs w:val="24"/>
              </w:rPr>
              <w:t>reproducere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4</w:t>
            </w:r>
          </w:p>
        </w:tc>
        <w:tc>
          <w:tcPr>
            <w:tcW w:w="2835" w:type="dxa"/>
          </w:tcPr>
          <w:p w:rsidR="00D4266A" w:rsidRPr="0048050B" w:rsidRDefault="00D4266A" w:rsidP="006106AD">
            <w:pPr>
              <w:rPr>
                <w:rFonts w:cs="Times New Roman"/>
                <w:szCs w:val="24"/>
              </w:rPr>
            </w:pPr>
            <w:r w:rsidRPr="0048050B">
              <w:rPr>
                <w:rFonts w:cs="Times New Roman"/>
                <w:szCs w:val="24"/>
              </w:rPr>
              <w:t>Statutul de prezență [spațial]</w:t>
            </w:r>
          </w:p>
        </w:tc>
        <w:tc>
          <w:tcPr>
            <w:tcW w:w="5669" w:type="dxa"/>
          </w:tcPr>
          <w:p w:rsidR="00D4266A" w:rsidRPr="0048050B" w:rsidRDefault="00D4266A" w:rsidP="006106AD">
            <w:pPr>
              <w:rPr>
                <w:rFonts w:cs="Times New Roman"/>
                <w:szCs w:val="24"/>
              </w:rPr>
            </w:pPr>
            <w:r w:rsidRPr="0048050B">
              <w:rPr>
                <w:rFonts w:cs="Times New Roman"/>
                <w:szCs w:val="24"/>
              </w:rPr>
              <w:t>larg răspândită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Statutul de prezență [management]</w:t>
            </w:r>
          </w:p>
        </w:tc>
        <w:tc>
          <w:tcPr>
            <w:tcW w:w="5669" w:type="dxa"/>
          </w:tcPr>
          <w:p w:rsidR="00D4266A" w:rsidRPr="0048050B" w:rsidRDefault="00D4266A" w:rsidP="006106AD">
            <w:pPr>
              <w:rPr>
                <w:rFonts w:cs="Times New Roman"/>
                <w:szCs w:val="24"/>
              </w:rPr>
            </w:pPr>
            <w:r w:rsidRPr="0048050B">
              <w:rPr>
                <w:rFonts w:cs="Times New Roman"/>
                <w:szCs w:val="24"/>
              </w:rPr>
              <w:t>nativă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Abundență</w:t>
            </w:r>
          </w:p>
        </w:tc>
        <w:tc>
          <w:tcPr>
            <w:tcW w:w="5669" w:type="dxa"/>
          </w:tcPr>
          <w:p w:rsidR="00D4266A" w:rsidRPr="0048050B" w:rsidRDefault="00D4266A" w:rsidP="006106AD">
            <w:pPr>
              <w:rPr>
                <w:rFonts w:cs="Times New Roman"/>
                <w:szCs w:val="24"/>
              </w:rPr>
            </w:pPr>
            <w:r w:rsidRPr="0048050B">
              <w:rPr>
                <w:rFonts w:cs="Times New Roman"/>
                <w:szCs w:val="24"/>
              </w:rPr>
              <w:t>prezență certă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Perioada de colectare a datelor din teren</w:t>
            </w:r>
          </w:p>
        </w:tc>
        <w:tc>
          <w:tcPr>
            <w:tcW w:w="5669" w:type="dxa"/>
          </w:tcPr>
          <w:p w:rsidR="00D4266A" w:rsidRPr="0048050B" w:rsidRDefault="00D4266A" w:rsidP="006106AD">
            <w:pPr>
              <w:rPr>
                <w:rFonts w:cs="Times New Roman"/>
                <w:szCs w:val="24"/>
              </w:rPr>
            </w:pPr>
            <w:r w:rsidRPr="0048050B">
              <w:rPr>
                <w:rFonts w:cs="Times New Roman"/>
                <w:szCs w:val="24"/>
              </w:rPr>
              <w:t>Octombrie 2017 – Decembrie 2019</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8</w:t>
            </w:r>
          </w:p>
        </w:tc>
        <w:tc>
          <w:tcPr>
            <w:tcW w:w="2835" w:type="dxa"/>
          </w:tcPr>
          <w:p w:rsidR="00D4266A" w:rsidRPr="0048050B" w:rsidRDefault="00D4266A" w:rsidP="006106AD">
            <w:pPr>
              <w:rPr>
                <w:rFonts w:cs="Times New Roman"/>
                <w:szCs w:val="24"/>
              </w:rPr>
            </w:pPr>
            <w:r w:rsidRPr="0048050B">
              <w:rPr>
                <w:rFonts w:cs="Times New Roman"/>
                <w:szCs w:val="24"/>
              </w:rPr>
              <w:t>Distribuția speciei [interpretare]</w:t>
            </w:r>
          </w:p>
        </w:tc>
        <w:tc>
          <w:tcPr>
            <w:tcW w:w="5669" w:type="dxa"/>
          </w:tcPr>
          <w:p w:rsidR="00D4266A" w:rsidRPr="0048050B" w:rsidRDefault="00D4266A" w:rsidP="006106AD">
            <w:pPr>
              <w:rPr>
                <w:rFonts w:cs="Times New Roman"/>
                <w:szCs w:val="24"/>
              </w:rPr>
            </w:pPr>
            <w:r w:rsidRPr="0048050B">
              <w:rPr>
                <w:rFonts w:cs="Times New Roman"/>
                <w:szCs w:val="24"/>
              </w:rPr>
              <w:t>Zonele deschise, pajiștile și pășunile. Cuibărește și se hrănește în zonele deschise de pajiște și pășuni și în zona carierelor și de-a lungul văilor din sit.</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9</w:t>
            </w:r>
          </w:p>
        </w:tc>
        <w:tc>
          <w:tcPr>
            <w:tcW w:w="2835" w:type="dxa"/>
          </w:tcPr>
          <w:p w:rsidR="00D4266A" w:rsidRPr="0048050B" w:rsidRDefault="00D4266A" w:rsidP="006106AD">
            <w:pPr>
              <w:rPr>
                <w:rFonts w:cs="Times New Roman"/>
                <w:szCs w:val="24"/>
              </w:rPr>
            </w:pPr>
            <w:r w:rsidRPr="0048050B">
              <w:rPr>
                <w:rFonts w:cs="Times New Roman"/>
                <w:szCs w:val="24"/>
              </w:rPr>
              <w:t>Distribuția speciei [harta distribuției]</w:t>
            </w:r>
          </w:p>
        </w:tc>
        <w:tc>
          <w:tcPr>
            <w:tcW w:w="5669" w:type="dxa"/>
          </w:tcPr>
          <w:p w:rsidR="00D4266A" w:rsidRPr="0048050B" w:rsidRDefault="00D4266A" w:rsidP="006106AD">
            <w:pPr>
              <w:rPr>
                <w:rFonts w:cs="Times New Roman"/>
                <w:szCs w:val="24"/>
              </w:rPr>
            </w:pPr>
            <w:r w:rsidRPr="0048050B">
              <w:rPr>
                <w:rFonts w:cs="Times New Roman"/>
                <w:szCs w:val="24"/>
              </w:rPr>
              <w:t>Harta de distribuție a speciei este anexată în anexa 3.12.</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10</w:t>
            </w:r>
          </w:p>
        </w:tc>
        <w:tc>
          <w:tcPr>
            <w:tcW w:w="2835" w:type="dxa"/>
          </w:tcPr>
          <w:p w:rsidR="00D4266A" w:rsidRPr="0048050B" w:rsidRDefault="00D4266A" w:rsidP="006106AD">
            <w:pPr>
              <w:rPr>
                <w:rFonts w:cs="Times New Roman"/>
                <w:szCs w:val="24"/>
              </w:rPr>
            </w:pPr>
            <w:r w:rsidRPr="0048050B">
              <w:rPr>
                <w:rFonts w:cs="Times New Roman"/>
                <w:szCs w:val="24"/>
              </w:rPr>
              <w:t>Alte informații privind sursele de informații</w:t>
            </w:r>
          </w:p>
        </w:tc>
        <w:tc>
          <w:tcPr>
            <w:tcW w:w="5669" w:type="dxa"/>
          </w:tcPr>
          <w:p w:rsidR="00D4266A" w:rsidRPr="0048050B" w:rsidRDefault="00D4266A" w:rsidP="006106AD">
            <w:pPr>
              <w:rPr>
                <w:rFonts w:cs="Times New Roman"/>
                <w:szCs w:val="24"/>
              </w:rPr>
            </w:pPr>
            <w:r w:rsidRPr="0048050B">
              <w:rPr>
                <w:rFonts w:cs="Times New Roman"/>
                <w:szCs w:val="24"/>
              </w:rPr>
              <w:t>Snow D.W &amp; Perrins C.M (1998), The Birds</w:t>
            </w:r>
            <w:r w:rsidRPr="0048050B">
              <w:rPr>
                <w:rFonts w:cs="Times New Roman"/>
                <w:szCs w:val="24"/>
              </w:rPr>
              <w:br/>
              <w:t xml:space="preserve">of the Western Palearctic, Concise Edition, Oxford University Press, New York; </w:t>
            </w:r>
            <w:r w:rsidRPr="0048050B">
              <w:rPr>
                <w:rFonts w:cs="Times New Roman"/>
                <w:szCs w:val="24"/>
              </w:rPr>
              <w:br/>
              <w:t>Svensson L., Mullarney K., Zetterstrӧm D.,</w:t>
            </w:r>
            <w:r w:rsidRPr="0048050B">
              <w:rPr>
                <w:rFonts w:cs="Times New Roman"/>
                <w:szCs w:val="24"/>
              </w:rPr>
              <w:br/>
              <w:t xml:space="preserve">Collins Bird Guide 2nd Edition, Harper Collins; </w:t>
            </w:r>
            <w:r w:rsidRPr="0048050B">
              <w:rPr>
                <w:rFonts w:cs="Times New Roman"/>
                <w:szCs w:val="24"/>
              </w:rPr>
              <w:br/>
              <w:t>BirdLife International (2015) IUCN Red List</w:t>
            </w:r>
            <w:r w:rsidRPr="0048050B">
              <w:rPr>
                <w:rFonts w:cs="Times New Roman"/>
                <w:szCs w:val="24"/>
              </w:rPr>
              <w:br/>
              <w:t>for birds. - Downloaded from http://www.birdlife.org</w:t>
            </w:r>
            <w:r w:rsidRPr="0048050B">
              <w:rPr>
                <w:rFonts w:cs="Times New Roman"/>
                <w:szCs w:val="24"/>
              </w:rPr>
              <w:br/>
              <w:t>Societatea Ornitologică Română (2019) Ornitodata</w:t>
            </w:r>
            <w:r w:rsidRPr="0048050B">
              <w:rPr>
                <w:rFonts w:cs="Times New Roman"/>
                <w:szCs w:val="24"/>
              </w:rPr>
              <w:br/>
              <w:t>/ baza de date SOR - Downloaded from http://pasaridinromania.sor.ro/.</w:t>
            </w:r>
          </w:p>
        </w:tc>
      </w:tr>
    </w:tbl>
    <w:p w:rsidR="00D4266A" w:rsidRPr="0048050B" w:rsidRDefault="00D4266A" w:rsidP="00D4266A">
      <w:pPr>
        <w:pStyle w:val="poimh1"/>
        <w:rPr>
          <w:rFonts w:cs="Times New Roman"/>
          <w:sz w:val="24"/>
          <w:szCs w:val="24"/>
        </w:rPr>
      </w:pPr>
      <w:r w:rsidRPr="0048050B">
        <w:rPr>
          <w:rFonts w:cs="Times New Roman"/>
          <w:sz w:val="24"/>
          <w:szCs w:val="24"/>
        </w:rPr>
        <w:t xml:space="preserve">1195 - </w:t>
      </w:r>
      <w:r w:rsidRPr="0048050B">
        <w:rPr>
          <w:rStyle w:val="poimlat"/>
          <w:rFonts w:cs="Times New Roman"/>
          <w:sz w:val="24"/>
          <w:szCs w:val="24"/>
        </w:rPr>
        <w:t xml:space="preserve">Pernis apivorus, </w:t>
      </w:r>
      <w:r w:rsidRPr="0048050B">
        <w:rPr>
          <w:rFonts w:cs="Times New Roman"/>
          <w:sz w:val="24"/>
          <w:szCs w:val="24"/>
        </w:rPr>
        <w:t>Viespar (european)</w:t>
      </w:r>
    </w:p>
    <w:p w:rsidR="00D4266A" w:rsidRPr="0048050B" w:rsidRDefault="00D4266A" w:rsidP="00D4266A">
      <w:pPr>
        <w:pStyle w:val="poimh2"/>
        <w:rPr>
          <w:rFonts w:cs="Times New Roman"/>
          <w:szCs w:val="24"/>
        </w:rPr>
      </w:pPr>
      <w:r w:rsidRPr="0048050B">
        <w:rPr>
          <w:rFonts w:cs="Times New Roman"/>
          <w:szCs w:val="24"/>
        </w:rPr>
        <w:t>Tabelul A.</w:t>
      </w:r>
      <w:r w:rsidRPr="0048050B">
        <w:rPr>
          <w:rFonts w:cs="Times New Roman"/>
          <w:szCs w:val="24"/>
        </w:rPr>
        <w:tab/>
        <w:t>Date generale ale speciei</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Cod Specie - EUNIS</w:t>
            </w:r>
          </w:p>
        </w:tc>
        <w:tc>
          <w:tcPr>
            <w:tcW w:w="5669" w:type="dxa"/>
          </w:tcPr>
          <w:p w:rsidR="00D4266A" w:rsidRPr="0048050B" w:rsidRDefault="00D4266A" w:rsidP="006106AD">
            <w:pPr>
              <w:rPr>
                <w:rFonts w:cs="Times New Roman"/>
                <w:szCs w:val="24"/>
              </w:rPr>
            </w:pPr>
            <w:r w:rsidRPr="0048050B">
              <w:rPr>
                <w:rFonts w:cs="Times New Roman"/>
                <w:szCs w:val="24"/>
              </w:rPr>
              <w:t>1195</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Denumirea științifică</w:t>
            </w:r>
          </w:p>
        </w:tc>
        <w:tc>
          <w:tcPr>
            <w:tcW w:w="5669" w:type="dxa"/>
          </w:tcPr>
          <w:p w:rsidR="00D4266A" w:rsidRPr="0048050B" w:rsidRDefault="00D4266A" w:rsidP="006106AD">
            <w:pPr>
              <w:rPr>
                <w:rFonts w:cs="Times New Roman"/>
                <w:szCs w:val="24"/>
              </w:rPr>
            </w:pPr>
            <w:r w:rsidRPr="0048050B">
              <w:rPr>
                <w:rStyle w:val="poimlat"/>
                <w:rFonts w:cs="Times New Roman"/>
                <w:szCs w:val="24"/>
              </w:rPr>
              <w:t>Pernis apivorus</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Denumirea populară</w:t>
            </w:r>
          </w:p>
        </w:tc>
        <w:tc>
          <w:tcPr>
            <w:tcW w:w="5669" w:type="dxa"/>
          </w:tcPr>
          <w:p w:rsidR="00D4266A" w:rsidRPr="0048050B" w:rsidRDefault="00D4266A" w:rsidP="006106AD">
            <w:pPr>
              <w:rPr>
                <w:rFonts w:cs="Times New Roman"/>
                <w:szCs w:val="24"/>
              </w:rPr>
            </w:pPr>
            <w:r w:rsidRPr="0048050B">
              <w:rPr>
                <w:rFonts w:cs="Times New Roman"/>
                <w:szCs w:val="24"/>
              </w:rPr>
              <w:t>Viespar (european)</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lastRenderedPageBreak/>
              <w:t>4</w:t>
            </w:r>
          </w:p>
        </w:tc>
        <w:tc>
          <w:tcPr>
            <w:tcW w:w="2835" w:type="dxa"/>
          </w:tcPr>
          <w:p w:rsidR="00D4266A" w:rsidRPr="0048050B" w:rsidRDefault="00D4266A" w:rsidP="006106AD">
            <w:pPr>
              <w:rPr>
                <w:rFonts w:cs="Times New Roman"/>
                <w:szCs w:val="24"/>
              </w:rPr>
            </w:pPr>
            <w:r w:rsidRPr="0048050B">
              <w:rPr>
                <w:rFonts w:cs="Times New Roman"/>
                <w:szCs w:val="24"/>
              </w:rPr>
              <w:t>Descrierea speciei</w:t>
            </w:r>
          </w:p>
        </w:tc>
        <w:tc>
          <w:tcPr>
            <w:tcW w:w="5669" w:type="dxa"/>
          </w:tcPr>
          <w:p w:rsidR="00D4266A" w:rsidRPr="0048050B" w:rsidRDefault="00D4266A" w:rsidP="006106AD">
            <w:pPr>
              <w:pStyle w:val="poimth"/>
              <w:rPr>
                <w:rFonts w:cs="Times New Roman"/>
                <w:sz w:val="24"/>
                <w:szCs w:val="24"/>
              </w:rPr>
            </w:pPr>
            <w:r w:rsidRPr="0048050B">
              <w:rPr>
                <w:rFonts w:cs="Times New Roman"/>
                <w:sz w:val="24"/>
                <w:szCs w:val="24"/>
              </w:rPr>
              <w:t>Descriere generală:</w:t>
            </w:r>
          </w:p>
          <w:p w:rsidR="00D4266A" w:rsidRPr="0048050B" w:rsidRDefault="00D4266A" w:rsidP="006106AD">
            <w:pPr>
              <w:rPr>
                <w:rFonts w:cs="Times New Roman"/>
                <w:szCs w:val="24"/>
              </w:rPr>
            </w:pPr>
            <w:r w:rsidRPr="0048050B">
              <w:rPr>
                <w:rFonts w:cs="Times New Roman"/>
                <w:szCs w:val="24"/>
              </w:rPr>
              <w:t>Viesparul este o păsăre răpitoare diurnă cam de aceeași dimensiune cu șorecarul comun și cu penaj asemănător cu acesta, din această cauză speciile fiind confundate adese. Sexele se diferențiază prin penaj, masculul fiind mai deschis la culoare și cu capul de culoare gri-albăstrui față de cel maroniu la femele.</w:t>
            </w:r>
          </w:p>
          <w:p w:rsidR="00D4266A" w:rsidRPr="0048050B" w:rsidRDefault="00D4266A" w:rsidP="006106AD">
            <w:pPr>
              <w:pStyle w:val="poimth"/>
              <w:rPr>
                <w:rFonts w:cs="Times New Roman"/>
                <w:sz w:val="24"/>
                <w:szCs w:val="24"/>
              </w:rPr>
            </w:pPr>
            <w:r w:rsidRPr="0048050B">
              <w:rPr>
                <w:rFonts w:cs="Times New Roman"/>
                <w:sz w:val="24"/>
                <w:szCs w:val="24"/>
              </w:rPr>
              <w:t>Descriere hrană:</w:t>
            </w:r>
          </w:p>
          <w:p w:rsidR="00D4266A" w:rsidRPr="0048050B" w:rsidRDefault="00D4266A" w:rsidP="006106AD">
            <w:pPr>
              <w:rPr>
                <w:rFonts w:cs="Times New Roman"/>
                <w:szCs w:val="24"/>
              </w:rPr>
            </w:pPr>
            <w:r w:rsidRPr="0048050B">
              <w:rPr>
                <w:rFonts w:cs="Times New Roman"/>
                <w:szCs w:val="24"/>
              </w:rPr>
              <w:t xml:space="preserve">Specia se hrănește cu insecte și larvele acestora, mai ales viespi și albine, dar și cu reptile, păsări și mamifere de talie mică. </w:t>
            </w:r>
          </w:p>
          <w:p w:rsidR="00D4266A" w:rsidRPr="0048050B" w:rsidRDefault="00D4266A" w:rsidP="006106AD">
            <w:pPr>
              <w:pStyle w:val="poimth"/>
              <w:rPr>
                <w:rFonts w:cs="Times New Roman"/>
                <w:sz w:val="24"/>
                <w:szCs w:val="24"/>
              </w:rPr>
            </w:pPr>
            <w:r w:rsidRPr="0048050B">
              <w:rPr>
                <w:rFonts w:cs="Times New Roman"/>
                <w:sz w:val="24"/>
                <w:szCs w:val="24"/>
              </w:rPr>
              <w:t>Descriere cuibărit:</w:t>
            </w:r>
          </w:p>
          <w:p w:rsidR="00D4266A" w:rsidRPr="0048050B" w:rsidRDefault="00D4266A" w:rsidP="006106AD">
            <w:pPr>
              <w:rPr>
                <w:rFonts w:cs="Times New Roman"/>
                <w:szCs w:val="24"/>
              </w:rPr>
            </w:pPr>
            <w:r w:rsidRPr="0048050B">
              <w:rPr>
                <w:rFonts w:cs="Times New Roman"/>
                <w:szCs w:val="24"/>
              </w:rPr>
              <w:t>În migrație, viesparul poate să se oprească pentru a se hrăni, în habitate deschise sau zone forestiere.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Perioade critice</w:t>
            </w:r>
          </w:p>
        </w:tc>
        <w:tc>
          <w:tcPr>
            <w:tcW w:w="5669" w:type="dxa"/>
          </w:tcPr>
          <w:p w:rsidR="00D4266A" w:rsidRPr="0048050B" w:rsidRDefault="00D4266A" w:rsidP="006106AD">
            <w:pPr>
              <w:rPr>
                <w:rFonts w:cs="Times New Roman"/>
                <w:szCs w:val="24"/>
              </w:rPr>
            </w:pPr>
            <w:r w:rsidRPr="0048050B">
              <w:rPr>
                <w:rFonts w:cs="Times New Roman"/>
                <w:szCs w:val="24"/>
              </w:rPr>
              <w:t>Mai-Iunie, August-Septembrie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Cerințe de habitat</w:t>
            </w:r>
          </w:p>
        </w:tc>
        <w:tc>
          <w:tcPr>
            <w:tcW w:w="5669" w:type="dxa"/>
          </w:tcPr>
          <w:p w:rsidR="00D4266A" w:rsidRPr="0048050B" w:rsidRDefault="00D4266A" w:rsidP="006106AD">
            <w:pPr>
              <w:rPr>
                <w:rFonts w:cs="Times New Roman"/>
                <w:szCs w:val="24"/>
              </w:rPr>
            </w:pPr>
            <w:r w:rsidRPr="0048050B">
              <w:rPr>
                <w:rFonts w:cs="Times New Roman"/>
                <w:szCs w:val="24"/>
              </w:rPr>
              <w:t>Femela depune 2-3 ouă la sfârșitul lunii mai începutul lunii iunie într-un cuib construit de ambii părinți, iar incubația este realizată mai mult de femelă și durează 30-35 de zile. Puii rămân la cuib până în jurul a 55 de zile.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Fotografii</w:t>
            </w:r>
          </w:p>
        </w:tc>
        <w:tc>
          <w:tcPr>
            <w:tcW w:w="5669" w:type="dxa"/>
          </w:tcPr>
          <w:p w:rsidR="00D4266A" w:rsidRPr="0048050B" w:rsidRDefault="00D4266A" w:rsidP="006106AD">
            <w:pPr>
              <w:rPr>
                <w:rFonts w:cs="Times New Roman"/>
                <w:szCs w:val="24"/>
              </w:rPr>
            </w:pPr>
            <w:r w:rsidRPr="0048050B">
              <w:rPr>
                <w:rFonts w:cs="Times New Roman"/>
                <w:szCs w:val="24"/>
              </w:rPr>
              <w:t>Fotografia speciei este reprezentată în anexa 2.a</w:t>
            </w:r>
          </w:p>
        </w:tc>
      </w:tr>
    </w:tbl>
    <w:p w:rsidR="00D4266A" w:rsidRPr="0048050B" w:rsidRDefault="00D4266A" w:rsidP="00D4266A">
      <w:pPr>
        <w:pStyle w:val="poimh2"/>
        <w:rPr>
          <w:rFonts w:cs="Times New Roman"/>
          <w:szCs w:val="24"/>
        </w:rPr>
      </w:pPr>
      <w:r w:rsidRPr="0048050B">
        <w:rPr>
          <w:rFonts w:cs="Times New Roman"/>
          <w:szCs w:val="24"/>
        </w:rPr>
        <w:t>Tabelul B.</w:t>
      </w:r>
      <w:r w:rsidRPr="0048050B">
        <w:rPr>
          <w:rFonts w:cs="Times New Roman"/>
          <w:szCs w:val="24"/>
        </w:rPr>
        <w:tab/>
        <w:t>Date specifice speciei la nivelul ariei naturale protejate</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Specia</w:t>
            </w:r>
          </w:p>
        </w:tc>
        <w:tc>
          <w:tcPr>
            <w:tcW w:w="5669" w:type="dxa"/>
          </w:tcPr>
          <w:p w:rsidR="00D4266A" w:rsidRPr="0048050B" w:rsidRDefault="00D4266A" w:rsidP="006106AD">
            <w:pPr>
              <w:rPr>
                <w:rFonts w:cs="Times New Roman"/>
                <w:szCs w:val="24"/>
              </w:rPr>
            </w:pPr>
            <w:r w:rsidRPr="0048050B">
              <w:rPr>
                <w:rStyle w:val="poimlat"/>
                <w:rFonts w:cs="Times New Roman"/>
                <w:szCs w:val="24"/>
              </w:rPr>
              <w:t>Pernis apivorus</w:t>
            </w:r>
            <w:r w:rsidRPr="0048050B">
              <w:rPr>
                <w:rFonts w:cs="Times New Roman"/>
                <w:szCs w:val="24"/>
              </w:rPr>
              <w:t>, 1195, Anexa 1</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Informații specifice speciei</w:t>
            </w:r>
          </w:p>
        </w:tc>
        <w:tc>
          <w:tcPr>
            <w:tcW w:w="5669" w:type="dxa"/>
          </w:tcPr>
          <w:p w:rsidR="00D4266A" w:rsidRPr="0048050B" w:rsidRDefault="00D4266A" w:rsidP="006106AD">
            <w:pPr>
              <w:rPr>
                <w:rFonts w:cs="Times New Roman"/>
                <w:szCs w:val="24"/>
              </w:rPr>
            </w:pPr>
            <w:r w:rsidRPr="0048050B">
              <w:rPr>
                <w:rFonts w:cs="Times New Roman"/>
                <w:szCs w:val="24"/>
              </w:rPr>
              <w:t>Specie ce folosește zonele deschise din arie pentru hrănire în perioada de pasaj și zonele împădurite pentru odihnă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Statutul de prezență [temporal]</w:t>
            </w:r>
          </w:p>
        </w:tc>
        <w:tc>
          <w:tcPr>
            <w:tcW w:w="5669" w:type="dxa"/>
          </w:tcPr>
          <w:p w:rsidR="00D4266A" w:rsidRPr="0048050B" w:rsidRDefault="00D4266A" w:rsidP="006106AD">
            <w:pPr>
              <w:rPr>
                <w:rFonts w:cs="Times New Roman"/>
                <w:szCs w:val="24"/>
              </w:rPr>
            </w:pPr>
            <w:r w:rsidRPr="0048050B">
              <w:rPr>
                <w:rFonts w:cs="Times New Roman"/>
                <w:szCs w:val="24"/>
              </w:rPr>
              <w:t>odihnă şi hranire / pasaj</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4</w:t>
            </w:r>
          </w:p>
        </w:tc>
        <w:tc>
          <w:tcPr>
            <w:tcW w:w="2835" w:type="dxa"/>
          </w:tcPr>
          <w:p w:rsidR="00D4266A" w:rsidRPr="0048050B" w:rsidRDefault="00D4266A" w:rsidP="006106AD">
            <w:pPr>
              <w:rPr>
                <w:rFonts w:cs="Times New Roman"/>
                <w:szCs w:val="24"/>
              </w:rPr>
            </w:pPr>
            <w:r w:rsidRPr="0048050B">
              <w:rPr>
                <w:rFonts w:cs="Times New Roman"/>
                <w:szCs w:val="24"/>
              </w:rPr>
              <w:t>Statutul de prezență [spațial]</w:t>
            </w:r>
          </w:p>
        </w:tc>
        <w:tc>
          <w:tcPr>
            <w:tcW w:w="5669" w:type="dxa"/>
          </w:tcPr>
          <w:p w:rsidR="00D4266A" w:rsidRPr="0048050B" w:rsidRDefault="00D4266A" w:rsidP="006106AD">
            <w:pPr>
              <w:rPr>
                <w:rFonts w:cs="Times New Roman"/>
                <w:szCs w:val="24"/>
              </w:rPr>
            </w:pPr>
            <w:r w:rsidRPr="0048050B">
              <w:rPr>
                <w:rFonts w:cs="Times New Roman"/>
                <w:szCs w:val="24"/>
              </w:rPr>
              <w:t>larg răspândită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Statutul de prezență [management]</w:t>
            </w:r>
          </w:p>
        </w:tc>
        <w:tc>
          <w:tcPr>
            <w:tcW w:w="5669" w:type="dxa"/>
          </w:tcPr>
          <w:p w:rsidR="00D4266A" w:rsidRPr="0048050B" w:rsidRDefault="00D4266A" w:rsidP="006106AD">
            <w:pPr>
              <w:rPr>
                <w:rFonts w:cs="Times New Roman"/>
                <w:szCs w:val="24"/>
              </w:rPr>
            </w:pPr>
            <w:r w:rsidRPr="0048050B">
              <w:rPr>
                <w:rFonts w:cs="Times New Roman"/>
                <w:szCs w:val="24"/>
              </w:rPr>
              <w:t>nativă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Abundență</w:t>
            </w:r>
          </w:p>
        </w:tc>
        <w:tc>
          <w:tcPr>
            <w:tcW w:w="5669" w:type="dxa"/>
          </w:tcPr>
          <w:p w:rsidR="00D4266A" w:rsidRPr="0048050B" w:rsidRDefault="00D4266A" w:rsidP="006106AD">
            <w:pPr>
              <w:rPr>
                <w:rFonts w:cs="Times New Roman"/>
                <w:szCs w:val="24"/>
              </w:rPr>
            </w:pPr>
            <w:r w:rsidRPr="0048050B">
              <w:rPr>
                <w:rFonts w:cs="Times New Roman"/>
                <w:szCs w:val="24"/>
              </w:rPr>
              <w:t>prezență certă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Perioada de colectare a datelor din teren</w:t>
            </w:r>
          </w:p>
        </w:tc>
        <w:tc>
          <w:tcPr>
            <w:tcW w:w="5669" w:type="dxa"/>
          </w:tcPr>
          <w:p w:rsidR="00D4266A" w:rsidRPr="0048050B" w:rsidRDefault="00D4266A" w:rsidP="006106AD">
            <w:pPr>
              <w:rPr>
                <w:rFonts w:cs="Times New Roman"/>
                <w:szCs w:val="24"/>
              </w:rPr>
            </w:pPr>
            <w:r w:rsidRPr="0048050B">
              <w:rPr>
                <w:rFonts w:cs="Times New Roman"/>
                <w:szCs w:val="24"/>
              </w:rPr>
              <w:t>Octombrie 2017 – Decembrie 2019</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8</w:t>
            </w:r>
          </w:p>
        </w:tc>
        <w:tc>
          <w:tcPr>
            <w:tcW w:w="2835" w:type="dxa"/>
          </w:tcPr>
          <w:p w:rsidR="00D4266A" w:rsidRPr="0048050B" w:rsidRDefault="00D4266A" w:rsidP="006106AD">
            <w:pPr>
              <w:rPr>
                <w:rFonts w:cs="Times New Roman"/>
                <w:szCs w:val="24"/>
              </w:rPr>
            </w:pPr>
            <w:r w:rsidRPr="0048050B">
              <w:rPr>
                <w:rFonts w:cs="Times New Roman"/>
                <w:szCs w:val="24"/>
              </w:rPr>
              <w:t>Distribuția speciei [interpretare]</w:t>
            </w:r>
          </w:p>
        </w:tc>
        <w:tc>
          <w:tcPr>
            <w:tcW w:w="5669" w:type="dxa"/>
          </w:tcPr>
          <w:p w:rsidR="00D4266A" w:rsidRPr="0048050B" w:rsidRDefault="00D4266A" w:rsidP="006106AD">
            <w:pPr>
              <w:rPr>
                <w:rFonts w:cs="Times New Roman"/>
                <w:szCs w:val="24"/>
              </w:rPr>
            </w:pPr>
            <w:r w:rsidRPr="0048050B">
              <w:rPr>
                <w:rFonts w:cs="Times New Roman"/>
                <w:szCs w:val="24"/>
              </w:rPr>
              <w:t>Zonele deschise, pajiștile și terenurile agricole.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9</w:t>
            </w:r>
          </w:p>
        </w:tc>
        <w:tc>
          <w:tcPr>
            <w:tcW w:w="2835" w:type="dxa"/>
          </w:tcPr>
          <w:p w:rsidR="00D4266A" w:rsidRPr="0048050B" w:rsidRDefault="00D4266A" w:rsidP="006106AD">
            <w:pPr>
              <w:rPr>
                <w:rFonts w:cs="Times New Roman"/>
                <w:szCs w:val="24"/>
              </w:rPr>
            </w:pPr>
            <w:r w:rsidRPr="0048050B">
              <w:rPr>
                <w:rFonts w:cs="Times New Roman"/>
                <w:szCs w:val="24"/>
              </w:rPr>
              <w:t>Distribuția speciei [harta distribuției]</w:t>
            </w:r>
          </w:p>
        </w:tc>
        <w:tc>
          <w:tcPr>
            <w:tcW w:w="5669" w:type="dxa"/>
          </w:tcPr>
          <w:p w:rsidR="00D4266A" w:rsidRPr="0048050B" w:rsidRDefault="00D4266A" w:rsidP="006106AD">
            <w:pPr>
              <w:rPr>
                <w:rFonts w:cs="Times New Roman"/>
                <w:szCs w:val="24"/>
              </w:rPr>
            </w:pPr>
            <w:r w:rsidRPr="0048050B">
              <w:rPr>
                <w:rFonts w:cs="Times New Roman"/>
                <w:szCs w:val="24"/>
              </w:rPr>
              <w:t>Harta de distribuție a speciei este anexată în anexa 3.12.</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lastRenderedPageBreak/>
              <w:t>10</w:t>
            </w:r>
          </w:p>
        </w:tc>
        <w:tc>
          <w:tcPr>
            <w:tcW w:w="2835" w:type="dxa"/>
          </w:tcPr>
          <w:p w:rsidR="00D4266A" w:rsidRPr="0048050B" w:rsidRDefault="00D4266A" w:rsidP="006106AD">
            <w:pPr>
              <w:rPr>
                <w:rFonts w:cs="Times New Roman"/>
                <w:szCs w:val="24"/>
              </w:rPr>
            </w:pPr>
            <w:r w:rsidRPr="0048050B">
              <w:rPr>
                <w:rFonts w:cs="Times New Roman"/>
                <w:szCs w:val="24"/>
              </w:rPr>
              <w:t>Alte informații privind sursele de informații</w:t>
            </w:r>
          </w:p>
        </w:tc>
        <w:tc>
          <w:tcPr>
            <w:tcW w:w="5669" w:type="dxa"/>
          </w:tcPr>
          <w:p w:rsidR="00D4266A" w:rsidRPr="0048050B" w:rsidRDefault="00D4266A" w:rsidP="006106AD">
            <w:pPr>
              <w:rPr>
                <w:rFonts w:cs="Times New Roman"/>
                <w:szCs w:val="24"/>
              </w:rPr>
            </w:pPr>
            <w:r w:rsidRPr="0048050B">
              <w:rPr>
                <w:rFonts w:cs="Times New Roman"/>
                <w:szCs w:val="24"/>
              </w:rPr>
              <w:t>Snow D.W &amp; Perrins C.M (1998), The Birds</w:t>
            </w:r>
            <w:r w:rsidRPr="0048050B">
              <w:rPr>
                <w:rFonts w:cs="Times New Roman"/>
                <w:szCs w:val="24"/>
              </w:rPr>
              <w:br/>
              <w:t xml:space="preserve">of the Western Palearctic, Concise Edition, Oxford University Press, New York; </w:t>
            </w:r>
            <w:r w:rsidRPr="0048050B">
              <w:rPr>
                <w:rFonts w:cs="Times New Roman"/>
                <w:szCs w:val="24"/>
              </w:rPr>
              <w:br/>
              <w:t>Svensson L., Mullarney K., Zetterstrӧm D.,</w:t>
            </w:r>
            <w:r w:rsidRPr="0048050B">
              <w:rPr>
                <w:rFonts w:cs="Times New Roman"/>
                <w:szCs w:val="24"/>
              </w:rPr>
              <w:br/>
              <w:t xml:space="preserve">Collins Bird Guide 2nd Edition, Harper Collins; </w:t>
            </w:r>
            <w:r w:rsidRPr="0048050B">
              <w:rPr>
                <w:rFonts w:cs="Times New Roman"/>
                <w:szCs w:val="24"/>
              </w:rPr>
              <w:br/>
              <w:t>BirdLife International (2015) IUCN Red List</w:t>
            </w:r>
            <w:r w:rsidRPr="0048050B">
              <w:rPr>
                <w:rFonts w:cs="Times New Roman"/>
                <w:szCs w:val="24"/>
              </w:rPr>
              <w:br/>
              <w:t>for birds. - Downloaded from http://www.birdlife.org</w:t>
            </w:r>
            <w:r w:rsidRPr="0048050B">
              <w:rPr>
                <w:rFonts w:cs="Times New Roman"/>
                <w:szCs w:val="24"/>
              </w:rPr>
              <w:br/>
              <w:t>Societatea Ornitologică Română (2019) Ornitodata</w:t>
            </w:r>
            <w:r w:rsidRPr="0048050B">
              <w:rPr>
                <w:rFonts w:cs="Times New Roman"/>
                <w:szCs w:val="24"/>
              </w:rPr>
              <w:br/>
              <w:t>/ baza de date SOR - Downloaded from http://pasaridinromania.sor.ro/.</w:t>
            </w:r>
          </w:p>
        </w:tc>
      </w:tr>
    </w:tbl>
    <w:p w:rsidR="00D4266A" w:rsidRPr="0048050B" w:rsidRDefault="00D4266A" w:rsidP="00D4266A">
      <w:pPr>
        <w:pStyle w:val="poimh1"/>
        <w:rPr>
          <w:rFonts w:cs="Times New Roman"/>
          <w:sz w:val="24"/>
          <w:szCs w:val="24"/>
        </w:rPr>
      </w:pPr>
      <w:r w:rsidRPr="0048050B">
        <w:rPr>
          <w:rFonts w:cs="Times New Roman"/>
          <w:sz w:val="24"/>
          <w:szCs w:val="24"/>
        </w:rPr>
        <w:t xml:space="preserve">1260 - </w:t>
      </w:r>
      <w:r w:rsidRPr="0048050B">
        <w:rPr>
          <w:rStyle w:val="poimlat"/>
          <w:rFonts w:cs="Times New Roman"/>
          <w:sz w:val="24"/>
          <w:szCs w:val="24"/>
        </w:rPr>
        <w:t xml:space="preserve">Riparia riparia, </w:t>
      </w:r>
      <w:r w:rsidRPr="0048050B">
        <w:rPr>
          <w:rFonts w:cs="Times New Roman"/>
          <w:sz w:val="24"/>
          <w:szCs w:val="24"/>
        </w:rPr>
        <w:t>Lăstun de mal</w:t>
      </w:r>
    </w:p>
    <w:p w:rsidR="00D4266A" w:rsidRPr="0048050B" w:rsidRDefault="00D4266A" w:rsidP="00D4266A">
      <w:pPr>
        <w:pStyle w:val="poimh2"/>
        <w:rPr>
          <w:rFonts w:cs="Times New Roman"/>
          <w:szCs w:val="24"/>
        </w:rPr>
      </w:pPr>
      <w:r w:rsidRPr="0048050B">
        <w:rPr>
          <w:rFonts w:cs="Times New Roman"/>
          <w:szCs w:val="24"/>
        </w:rPr>
        <w:t>Tabelul A.</w:t>
      </w:r>
      <w:r w:rsidRPr="0048050B">
        <w:rPr>
          <w:rFonts w:cs="Times New Roman"/>
          <w:szCs w:val="24"/>
        </w:rPr>
        <w:tab/>
        <w:t>Date generale ale speciei</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Cod Specie - EUNIS</w:t>
            </w:r>
          </w:p>
        </w:tc>
        <w:tc>
          <w:tcPr>
            <w:tcW w:w="5669" w:type="dxa"/>
          </w:tcPr>
          <w:p w:rsidR="00D4266A" w:rsidRPr="0048050B" w:rsidRDefault="00D4266A" w:rsidP="006106AD">
            <w:pPr>
              <w:rPr>
                <w:rFonts w:cs="Times New Roman"/>
                <w:szCs w:val="24"/>
              </w:rPr>
            </w:pPr>
            <w:r w:rsidRPr="0048050B">
              <w:rPr>
                <w:rFonts w:cs="Times New Roman"/>
                <w:szCs w:val="24"/>
              </w:rPr>
              <w:t>1260</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Denumirea științifică</w:t>
            </w:r>
          </w:p>
        </w:tc>
        <w:tc>
          <w:tcPr>
            <w:tcW w:w="5669" w:type="dxa"/>
          </w:tcPr>
          <w:p w:rsidR="00D4266A" w:rsidRPr="0048050B" w:rsidRDefault="00D4266A" w:rsidP="006106AD">
            <w:pPr>
              <w:rPr>
                <w:rFonts w:cs="Times New Roman"/>
                <w:szCs w:val="24"/>
              </w:rPr>
            </w:pPr>
            <w:r w:rsidRPr="0048050B">
              <w:rPr>
                <w:rStyle w:val="poimlat"/>
                <w:rFonts w:cs="Times New Roman"/>
                <w:szCs w:val="24"/>
              </w:rPr>
              <w:t>Riparia riparia</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Denumirea populară</w:t>
            </w:r>
          </w:p>
        </w:tc>
        <w:tc>
          <w:tcPr>
            <w:tcW w:w="5669" w:type="dxa"/>
          </w:tcPr>
          <w:p w:rsidR="00D4266A" w:rsidRPr="0048050B" w:rsidRDefault="00D4266A" w:rsidP="006106AD">
            <w:pPr>
              <w:rPr>
                <w:rFonts w:cs="Times New Roman"/>
                <w:szCs w:val="24"/>
              </w:rPr>
            </w:pPr>
            <w:r w:rsidRPr="0048050B">
              <w:rPr>
                <w:rFonts w:cs="Times New Roman"/>
                <w:szCs w:val="24"/>
              </w:rPr>
              <w:t>Lăstun de mal</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4</w:t>
            </w:r>
          </w:p>
        </w:tc>
        <w:tc>
          <w:tcPr>
            <w:tcW w:w="2835" w:type="dxa"/>
          </w:tcPr>
          <w:p w:rsidR="00D4266A" w:rsidRPr="0048050B" w:rsidRDefault="00D4266A" w:rsidP="006106AD">
            <w:pPr>
              <w:rPr>
                <w:rFonts w:cs="Times New Roman"/>
                <w:szCs w:val="24"/>
              </w:rPr>
            </w:pPr>
            <w:r w:rsidRPr="0048050B">
              <w:rPr>
                <w:rFonts w:cs="Times New Roman"/>
                <w:szCs w:val="24"/>
              </w:rPr>
              <w:t>Descrierea speciei</w:t>
            </w:r>
          </w:p>
        </w:tc>
        <w:tc>
          <w:tcPr>
            <w:tcW w:w="5669" w:type="dxa"/>
          </w:tcPr>
          <w:p w:rsidR="00D4266A" w:rsidRPr="0048050B" w:rsidRDefault="00D4266A" w:rsidP="006106AD">
            <w:pPr>
              <w:pStyle w:val="poimth"/>
              <w:rPr>
                <w:rFonts w:cs="Times New Roman"/>
                <w:sz w:val="24"/>
                <w:szCs w:val="24"/>
              </w:rPr>
            </w:pPr>
            <w:r w:rsidRPr="0048050B">
              <w:rPr>
                <w:rFonts w:cs="Times New Roman"/>
                <w:sz w:val="24"/>
                <w:szCs w:val="24"/>
              </w:rPr>
              <w:t>Descriere generală:</w:t>
            </w:r>
          </w:p>
          <w:p w:rsidR="00D4266A" w:rsidRPr="0048050B" w:rsidRDefault="00D4266A" w:rsidP="006106AD">
            <w:pPr>
              <w:rPr>
                <w:rFonts w:cs="Times New Roman"/>
                <w:szCs w:val="24"/>
              </w:rPr>
            </w:pPr>
            <w:r w:rsidRPr="0048050B">
              <w:rPr>
                <w:rFonts w:cs="Times New Roman"/>
                <w:szCs w:val="24"/>
              </w:rPr>
              <w:t>Poate fi gasit in mai multe tipuri de habitat, inclusiv in apropierea fermelor, pe pasuni si mlastini, de obicei in apropierea raurilor si lacurilor. Mai mic decat lastunul de casa si randunica, are partile superioare maronii, gat si abdomen albe si o dunga inchisa pe piept. Aripile sunt negre pe partea inferioara. Silueta zvelta, cu aripi lungi si o coada putin bifurcata. Lungimea corpului de 12-14 cm, anvergura de 25-29 cm, masa corporala medie de 14 g. Masculul si femela seamana foarte bine</w:t>
            </w:r>
          </w:p>
          <w:p w:rsidR="00D4266A" w:rsidRPr="0048050B" w:rsidRDefault="00D4266A" w:rsidP="006106AD">
            <w:pPr>
              <w:pStyle w:val="poimth"/>
              <w:rPr>
                <w:rFonts w:cs="Times New Roman"/>
                <w:sz w:val="24"/>
                <w:szCs w:val="24"/>
              </w:rPr>
            </w:pPr>
            <w:r w:rsidRPr="0048050B">
              <w:rPr>
                <w:rFonts w:cs="Times New Roman"/>
                <w:sz w:val="24"/>
                <w:szCs w:val="24"/>
              </w:rPr>
              <w:t>Descriere hrană:</w:t>
            </w:r>
          </w:p>
          <w:p w:rsidR="00D4266A" w:rsidRPr="0048050B" w:rsidRDefault="00D4266A" w:rsidP="006106AD">
            <w:pPr>
              <w:rPr>
                <w:rFonts w:cs="Times New Roman"/>
                <w:szCs w:val="24"/>
              </w:rPr>
            </w:pPr>
            <w:r w:rsidRPr="0048050B">
              <w:rPr>
                <w:rFonts w:cs="Times New Roman"/>
                <w:szCs w:val="24"/>
              </w:rPr>
              <w:t>Se hrăneşte cu insecte pe care le prinde din zbor</w:t>
            </w:r>
          </w:p>
          <w:p w:rsidR="00D4266A" w:rsidRPr="0048050B" w:rsidRDefault="00D4266A" w:rsidP="006106AD">
            <w:pPr>
              <w:pStyle w:val="poimth"/>
              <w:rPr>
                <w:rFonts w:cs="Times New Roman"/>
                <w:sz w:val="24"/>
                <w:szCs w:val="24"/>
              </w:rPr>
            </w:pPr>
            <w:r w:rsidRPr="0048050B">
              <w:rPr>
                <w:rFonts w:cs="Times New Roman"/>
                <w:sz w:val="24"/>
                <w:szCs w:val="24"/>
              </w:rPr>
              <w:t>Descriere cuibărit:</w:t>
            </w:r>
          </w:p>
          <w:p w:rsidR="00D4266A" w:rsidRPr="0048050B" w:rsidRDefault="00D4266A" w:rsidP="006106AD">
            <w:pPr>
              <w:rPr>
                <w:rFonts w:cs="Times New Roman"/>
                <w:szCs w:val="24"/>
              </w:rPr>
            </w:pPr>
            <w:r w:rsidRPr="0048050B">
              <w:rPr>
                <w:rFonts w:cs="Times New Roman"/>
                <w:szCs w:val="24"/>
              </w:rPr>
              <w:t>Maluri abrupte în apropierea lacurilor, bălților sau a râurilor</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Perioade critice</w:t>
            </w:r>
          </w:p>
        </w:tc>
        <w:tc>
          <w:tcPr>
            <w:tcW w:w="5669" w:type="dxa"/>
          </w:tcPr>
          <w:p w:rsidR="00D4266A" w:rsidRPr="0048050B" w:rsidRDefault="00D4266A" w:rsidP="006106AD">
            <w:pPr>
              <w:rPr>
                <w:rFonts w:cs="Times New Roman"/>
                <w:szCs w:val="24"/>
              </w:rPr>
            </w:pPr>
            <w:r w:rsidRPr="0048050B">
              <w:rPr>
                <w:rFonts w:cs="Times New Roman"/>
                <w:szCs w:val="24"/>
              </w:rPr>
              <w:t>aprilie - iunie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Cerințe de habitat</w:t>
            </w:r>
          </w:p>
        </w:tc>
        <w:tc>
          <w:tcPr>
            <w:tcW w:w="5669" w:type="dxa"/>
          </w:tcPr>
          <w:p w:rsidR="00D4266A" w:rsidRPr="0048050B" w:rsidRDefault="00D4266A" w:rsidP="006106AD">
            <w:pPr>
              <w:rPr>
                <w:rFonts w:cs="Times New Roman"/>
                <w:szCs w:val="24"/>
              </w:rPr>
            </w:pPr>
            <w:r w:rsidRPr="0048050B">
              <w:rPr>
                <w:rFonts w:cs="Times New Roman"/>
                <w:szCs w:val="24"/>
              </w:rPr>
              <w:t>In luna mai femela depune intre doua si sapte oua cu marimea de 18x13 mm, pe care partenerii le vor cloci pe rand, timp de 12-16 zile. Puii sunt hraniti de ambii parinti pana cand parasesc cuibul, la 18-22 de zile de la eclozare. Vor mai fi dependenti de parintii lor pentru inca o saptamana, iar seara vor reveni la cuib. De obicei, lastunii de mal scot doua randuri de pui pe an.</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Fotografii</w:t>
            </w:r>
          </w:p>
        </w:tc>
        <w:tc>
          <w:tcPr>
            <w:tcW w:w="5669" w:type="dxa"/>
          </w:tcPr>
          <w:p w:rsidR="00D4266A" w:rsidRPr="0048050B" w:rsidRDefault="00D4266A" w:rsidP="006106AD">
            <w:pPr>
              <w:rPr>
                <w:rFonts w:cs="Times New Roman"/>
                <w:szCs w:val="24"/>
              </w:rPr>
            </w:pPr>
            <w:r w:rsidRPr="0048050B">
              <w:rPr>
                <w:rFonts w:cs="Times New Roman"/>
                <w:szCs w:val="24"/>
              </w:rPr>
              <w:t>Fotografia speciei este reprezentată în anexa 2.a</w:t>
            </w:r>
          </w:p>
        </w:tc>
      </w:tr>
    </w:tbl>
    <w:p w:rsidR="00D4266A" w:rsidRPr="0048050B" w:rsidRDefault="00D4266A" w:rsidP="00D4266A">
      <w:pPr>
        <w:pStyle w:val="poimh2"/>
        <w:rPr>
          <w:rFonts w:cs="Times New Roman"/>
          <w:szCs w:val="24"/>
        </w:rPr>
      </w:pPr>
      <w:r w:rsidRPr="0048050B">
        <w:rPr>
          <w:rFonts w:cs="Times New Roman"/>
          <w:szCs w:val="24"/>
        </w:rPr>
        <w:lastRenderedPageBreak/>
        <w:t>Tabelul B.</w:t>
      </w:r>
      <w:r w:rsidRPr="0048050B">
        <w:rPr>
          <w:rFonts w:cs="Times New Roman"/>
          <w:szCs w:val="24"/>
        </w:rPr>
        <w:tab/>
        <w:t>Date specifice speciei la nivelul ariei naturale protejate</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Specia</w:t>
            </w:r>
          </w:p>
        </w:tc>
        <w:tc>
          <w:tcPr>
            <w:tcW w:w="5669" w:type="dxa"/>
          </w:tcPr>
          <w:p w:rsidR="00D4266A" w:rsidRPr="0048050B" w:rsidRDefault="00D4266A" w:rsidP="006106AD">
            <w:pPr>
              <w:rPr>
                <w:rFonts w:cs="Times New Roman"/>
                <w:szCs w:val="24"/>
              </w:rPr>
            </w:pPr>
            <w:r w:rsidRPr="0048050B">
              <w:rPr>
                <w:rStyle w:val="poimlat"/>
                <w:rFonts w:cs="Times New Roman"/>
                <w:szCs w:val="24"/>
              </w:rPr>
              <w:t>Riparia riparia</w:t>
            </w:r>
            <w:r w:rsidRPr="0048050B">
              <w:rPr>
                <w:rFonts w:cs="Times New Roman"/>
                <w:szCs w:val="24"/>
              </w:rPr>
              <w:t>, 1260, Nu figurează în anexele Directivei Păsări</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Informații specifice speciei</w:t>
            </w:r>
          </w:p>
        </w:tc>
        <w:tc>
          <w:tcPr>
            <w:tcW w:w="5669" w:type="dxa"/>
          </w:tcPr>
          <w:p w:rsidR="00D4266A" w:rsidRPr="0048050B" w:rsidRDefault="00D4266A" w:rsidP="006106AD">
            <w:pPr>
              <w:rPr>
                <w:rFonts w:cs="Times New Roman"/>
                <w:szCs w:val="24"/>
              </w:rPr>
            </w:pPr>
            <w:r w:rsidRPr="0048050B">
              <w:rPr>
                <w:rFonts w:cs="Times New Roman"/>
                <w:szCs w:val="24"/>
              </w:rPr>
              <w:t>Specia cuibărește în colonii în malurile de lut din aria protejată.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Statutul de prezență [temporal]</w:t>
            </w:r>
          </w:p>
        </w:tc>
        <w:tc>
          <w:tcPr>
            <w:tcW w:w="5669" w:type="dxa"/>
          </w:tcPr>
          <w:p w:rsidR="00D4266A" w:rsidRPr="0048050B" w:rsidRDefault="00D4266A" w:rsidP="006106AD">
            <w:pPr>
              <w:rPr>
                <w:rFonts w:cs="Times New Roman"/>
                <w:szCs w:val="24"/>
              </w:rPr>
            </w:pPr>
            <w:r w:rsidRPr="0048050B">
              <w:rPr>
                <w:rFonts w:cs="Times New Roman"/>
                <w:szCs w:val="24"/>
              </w:rPr>
              <w:t>reproducere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4</w:t>
            </w:r>
          </w:p>
        </w:tc>
        <w:tc>
          <w:tcPr>
            <w:tcW w:w="2835" w:type="dxa"/>
          </w:tcPr>
          <w:p w:rsidR="00D4266A" w:rsidRPr="0048050B" w:rsidRDefault="00D4266A" w:rsidP="006106AD">
            <w:pPr>
              <w:rPr>
                <w:rFonts w:cs="Times New Roman"/>
                <w:szCs w:val="24"/>
              </w:rPr>
            </w:pPr>
            <w:r w:rsidRPr="0048050B">
              <w:rPr>
                <w:rFonts w:cs="Times New Roman"/>
                <w:szCs w:val="24"/>
              </w:rPr>
              <w:t>Statutul de prezență [spațial]</w:t>
            </w:r>
          </w:p>
        </w:tc>
        <w:tc>
          <w:tcPr>
            <w:tcW w:w="5669" w:type="dxa"/>
          </w:tcPr>
          <w:p w:rsidR="00D4266A" w:rsidRPr="0048050B" w:rsidRDefault="00D4266A" w:rsidP="006106AD">
            <w:pPr>
              <w:rPr>
                <w:rFonts w:cs="Times New Roman"/>
                <w:szCs w:val="24"/>
              </w:rPr>
            </w:pPr>
            <w:r w:rsidRPr="0048050B">
              <w:rPr>
                <w:rFonts w:cs="Times New Roman"/>
                <w:szCs w:val="24"/>
              </w:rPr>
              <w:t>larg răspândită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Statutul de prezență [management]</w:t>
            </w:r>
          </w:p>
        </w:tc>
        <w:tc>
          <w:tcPr>
            <w:tcW w:w="5669" w:type="dxa"/>
          </w:tcPr>
          <w:p w:rsidR="00D4266A" w:rsidRPr="0048050B" w:rsidRDefault="00D4266A" w:rsidP="006106AD">
            <w:pPr>
              <w:rPr>
                <w:rFonts w:cs="Times New Roman"/>
                <w:szCs w:val="24"/>
              </w:rPr>
            </w:pPr>
            <w:r w:rsidRPr="0048050B">
              <w:rPr>
                <w:rFonts w:cs="Times New Roman"/>
                <w:szCs w:val="24"/>
              </w:rPr>
              <w:t>nativă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Abundență</w:t>
            </w:r>
          </w:p>
        </w:tc>
        <w:tc>
          <w:tcPr>
            <w:tcW w:w="5669" w:type="dxa"/>
          </w:tcPr>
          <w:p w:rsidR="00D4266A" w:rsidRPr="0048050B" w:rsidRDefault="00D4266A" w:rsidP="006106AD">
            <w:pPr>
              <w:rPr>
                <w:rFonts w:cs="Times New Roman"/>
                <w:szCs w:val="24"/>
              </w:rPr>
            </w:pPr>
            <w:r w:rsidRPr="0048050B">
              <w:rPr>
                <w:rFonts w:cs="Times New Roman"/>
                <w:szCs w:val="24"/>
              </w:rPr>
              <w:t>prezență certă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Perioada de colectare a datelor din teren</w:t>
            </w:r>
          </w:p>
        </w:tc>
        <w:tc>
          <w:tcPr>
            <w:tcW w:w="5669" w:type="dxa"/>
          </w:tcPr>
          <w:p w:rsidR="00D4266A" w:rsidRPr="0048050B" w:rsidRDefault="00D4266A" w:rsidP="006106AD">
            <w:pPr>
              <w:rPr>
                <w:rFonts w:cs="Times New Roman"/>
                <w:szCs w:val="24"/>
              </w:rPr>
            </w:pPr>
            <w:r w:rsidRPr="0048050B">
              <w:rPr>
                <w:rFonts w:cs="Times New Roman"/>
                <w:szCs w:val="24"/>
              </w:rPr>
              <w:t>Octombrie 2017 – Decembrie 2019</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8</w:t>
            </w:r>
          </w:p>
        </w:tc>
        <w:tc>
          <w:tcPr>
            <w:tcW w:w="2835" w:type="dxa"/>
          </w:tcPr>
          <w:p w:rsidR="00D4266A" w:rsidRPr="0048050B" w:rsidRDefault="00D4266A" w:rsidP="006106AD">
            <w:pPr>
              <w:rPr>
                <w:rFonts w:cs="Times New Roman"/>
                <w:szCs w:val="24"/>
              </w:rPr>
            </w:pPr>
            <w:r w:rsidRPr="0048050B">
              <w:rPr>
                <w:rFonts w:cs="Times New Roman"/>
                <w:szCs w:val="24"/>
              </w:rPr>
              <w:t>Distribuția speciei [interpretare]</w:t>
            </w:r>
          </w:p>
        </w:tc>
        <w:tc>
          <w:tcPr>
            <w:tcW w:w="5669" w:type="dxa"/>
          </w:tcPr>
          <w:p w:rsidR="00D4266A" w:rsidRPr="0048050B" w:rsidRDefault="00D4266A" w:rsidP="006106AD">
            <w:pPr>
              <w:rPr>
                <w:rFonts w:cs="Times New Roman"/>
                <w:szCs w:val="24"/>
              </w:rPr>
            </w:pPr>
            <w:r w:rsidRPr="0048050B">
              <w:rPr>
                <w:rFonts w:cs="Times New Roman"/>
                <w:szCs w:val="24"/>
              </w:rPr>
              <w:t>Specie de pasaj, cuibăritoare în sit. Specia cuibărește în colonii situate în malurile de pământ și se hrănește de-a lungul canalelor și a văilor, a pajiștilor, pășunilor și a zonelor inundate (la vest de comuna Saraiu).</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9</w:t>
            </w:r>
          </w:p>
        </w:tc>
        <w:tc>
          <w:tcPr>
            <w:tcW w:w="2835" w:type="dxa"/>
          </w:tcPr>
          <w:p w:rsidR="00D4266A" w:rsidRPr="0048050B" w:rsidRDefault="00D4266A" w:rsidP="006106AD">
            <w:pPr>
              <w:rPr>
                <w:rFonts w:cs="Times New Roman"/>
                <w:szCs w:val="24"/>
              </w:rPr>
            </w:pPr>
            <w:r w:rsidRPr="0048050B">
              <w:rPr>
                <w:rFonts w:cs="Times New Roman"/>
                <w:szCs w:val="24"/>
              </w:rPr>
              <w:t>Distribuția speciei [harta distribuției]</w:t>
            </w:r>
          </w:p>
        </w:tc>
        <w:tc>
          <w:tcPr>
            <w:tcW w:w="5669" w:type="dxa"/>
          </w:tcPr>
          <w:p w:rsidR="00D4266A" w:rsidRPr="0048050B" w:rsidRDefault="00D4266A" w:rsidP="006106AD">
            <w:pPr>
              <w:rPr>
                <w:rFonts w:cs="Times New Roman"/>
                <w:szCs w:val="24"/>
              </w:rPr>
            </w:pPr>
            <w:r w:rsidRPr="0048050B">
              <w:rPr>
                <w:rFonts w:cs="Times New Roman"/>
                <w:szCs w:val="24"/>
              </w:rPr>
              <w:t>Harta de distribuție a speciei este anexată în anexa 3.12.</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10</w:t>
            </w:r>
          </w:p>
        </w:tc>
        <w:tc>
          <w:tcPr>
            <w:tcW w:w="2835" w:type="dxa"/>
          </w:tcPr>
          <w:p w:rsidR="00D4266A" w:rsidRPr="0048050B" w:rsidRDefault="00D4266A" w:rsidP="006106AD">
            <w:pPr>
              <w:rPr>
                <w:rFonts w:cs="Times New Roman"/>
                <w:szCs w:val="24"/>
              </w:rPr>
            </w:pPr>
            <w:r w:rsidRPr="0048050B">
              <w:rPr>
                <w:rFonts w:cs="Times New Roman"/>
                <w:szCs w:val="24"/>
              </w:rPr>
              <w:t>Alte informații privind sursele de informații</w:t>
            </w:r>
          </w:p>
        </w:tc>
        <w:tc>
          <w:tcPr>
            <w:tcW w:w="5669" w:type="dxa"/>
          </w:tcPr>
          <w:p w:rsidR="00D4266A" w:rsidRPr="0048050B" w:rsidRDefault="00D4266A" w:rsidP="006106AD">
            <w:pPr>
              <w:rPr>
                <w:rFonts w:cs="Times New Roman"/>
                <w:szCs w:val="24"/>
              </w:rPr>
            </w:pPr>
            <w:r w:rsidRPr="0048050B">
              <w:rPr>
                <w:rFonts w:cs="Times New Roman"/>
                <w:szCs w:val="24"/>
              </w:rPr>
              <w:t>Snow D.W &amp; Perrins C.M (1998), The Birds</w:t>
            </w:r>
            <w:r w:rsidRPr="0048050B">
              <w:rPr>
                <w:rFonts w:cs="Times New Roman"/>
                <w:szCs w:val="24"/>
              </w:rPr>
              <w:br/>
              <w:t xml:space="preserve">of the Western Palearctic, Concise Edition, Oxford University Press, New York; </w:t>
            </w:r>
            <w:r w:rsidRPr="0048050B">
              <w:rPr>
                <w:rFonts w:cs="Times New Roman"/>
                <w:szCs w:val="24"/>
              </w:rPr>
              <w:br/>
              <w:t>Svensson L., Mullarney K., Zetterstrӧm D.,</w:t>
            </w:r>
            <w:r w:rsidRPr="0048050B">
              <w:rPr>
                <w:rFonts w:cs="Times New Roman"/>
                <w:szCs w:val="24"/>
              </w:rPr>
              <w:br/>
              <w:t xml:space="preserve">Collins Bird Guide 2nd Edition, Harper Collins; </w:t>
            </w:r>
            <w:r w:rsidRPr="0048050B">
              <w:rPr>
                <w:rFonts w:cs="Times New Roman"/>
                <w:szCs w:val="24"/>
              </w:rPr>
              <w:br/>
              <w:t>BirdLife International (2015) IUCN Red List</w:t>
            </w:r>
            <w:r w:rsidRPr="0048050B">
              <w:rPr>
                <w:rFonts w:cs="Times New Roman"/>
                <w:szCs w:val="24"/>
              </w:rPr>
              <w:br/>
              <w:t>for birds. - Downloaded from http://www.birdlife.org</w:t>
            </w:r>
            <w:r w:rsidRPr="0048050B">
              <w:rPr>
                <w:rFonts w:cs="Times New Roman"/>
                <w:szCs w:val="24"/>
              </w:rPr>
              <w:br/>
              <w:t>Societatea Ornitologică Română (2019) Ornitodata</w:t>
            </w:r>
            <w:r w:rsidRPr="0048050B">
              <w:rPr>
                <w:rFonts w:cs="Times New Roman"/>
                <w:szCs w:val="24"/>
              </w:rPr>
              <w:br/>
              <w:t>/ baza de date SOR - Downloaded from http://pasaridinromania.sor.ro/.</w:t>
            </w:r>
          </w:p>
        </w:tc>
      </w:tr>
    </w:tbl>
    <w:p w:rsidR="00D4266A" w:rsidRPr="0048050B" w:rsidRDefault="00D4266A" w:rsidP="00D4266A">
      <w:pPr>
        <w:pStyle w:val="poimh1"/>
        <w:rPr>
          <w:rFonts w:cs="Times New Roman"/>
          <w:sz w:val="24"/>
          <w:szCs w:val="24"/>
        </w:rPr>
      </w:pPr>
      <w:r w:rsidRPr="0048050B">
        <w:rPr>
          <w:rFonts w:cs="Times New Roman"/>
          <w:sz w:val="24"/>
          <w:szCs w:val="24"/>
        </w:rPr>
        <w:t xml:space="preserve">1295 - </w:t>
      </w:r>
      <w:r w:rsidRPr="0048050B">
        <w:rPr>
          <w:rStyle w:val="poimlat"/>
          <w:rFonts w:cs="Times New Roman"/>
          <w:sz w:val="24"/>
          <w:szCs w:val="24"/>
        </w:rPr>
        <w:t xml:space="preserve">Sylvia atricapilla, </w:t>
      </w:r>
      <w:r w:rsidRPr="0048050B">
        <w:rPr>
          <w:rFonts w:cs="Times New Roman"/>
          <w:sz w:val="24"/>
          <w:szCs w:val="24"/>
        </w:rPr>
        <w:t>Silvia cu cap negru</w:t>
      </w:r>
    </w:p>
    <w:p w:rsidR="00D4266A" w:rsidRPr="0048050B" w:rsidRDefault="00D4266A" w:rsidP="00D4266A">
      <w:pPr>
        <w:pStyle w:val="poimh2"/>
        <w:rPr>
          <w:rFonts w:cs="Times New Roman"/>
          <w:szCs w:val="24"/>
        </w:rPr>
      </w:pPr>
      <w:r w:rsidRPr="0048050B">
        <w:rPr>
          <w:rFonts w:cs="Times New Roman"/>
          <w:szCs w:val="24"/>
        </w:rPr>
        <w:t>Tabelul A.</w:t>
      </w:r>
      <w:r w:rsidRPr="0048050B">
        <w:rPr>
          <w:rFonts w:cs="Times New Roman"/>
          <w:szCs w:val="24"/>
        </w:rPr>
        <w:tab/>
        <w:t>Date generale ale speciei</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Cod Specie - EUNIS</w:t>
            </w:r>
          </w:p>
        </w:tc>
        <w:tc>
          <w:tcPr>
            <w:tcW w:w="5669" w:type="dxa"/>
          </w:tcPr>
          <w:p w:rsidR="00D4266A" w:rsidRPr="0048050B" w:rsidRDefault="00D4266A" w:rsidP="006106AD">
            <w:pPr>
              <w:rPr>
                <w:rFonts w:cs="Times New Roman"/>
                <w:szCs w:val="24"/>
              </w:rPr>
            </w:pPr>
            <w:r w:rsidRPr="0048050B">
              <w:rPr>
                <w:rFonts w:cs="Times New Roman"/>
                <w:szCs w:val="24"/>
              </w:rPr>
              <w:t>1295</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Denumirea științifică</w:t>
            </w:r>
          </w:p>
        </w:tc>
        <w:tc>
          <w:tcPr>
            <w:tcW w:w="5669" w:type="dxa"/>
          </w:tcPr>
          <w:p w:rsidR="00D4266A" w:rsidRPr="0048050B" w:rsidRDefault="00D4266A" w:rsidP="006106AD">
            <w:pPr>
              <w:rPr>
                <w:rFonts w:cs="Times New Roman"/>
                <w:szCs w:val="24"/>
              </w:rPr>
            </w:pPr>
            <w:r w:rsidRPr="0048050B">
              <w:rPr>
                <w:rStyle w:val="poimlat"/>
                <w:rFonts w:cs="Times New Roman"/>
                <w:szCs w:val="24"/>
              </w:rPr>
              <w:t>Sylvia atricapilla</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Denumirea populară</w:t>
            </w:r>
          </w:p>
        </w:tc>
        <w:tc>
          <w:tcPr>
            <w:tcW w:w="5669" w:type="dxa"/>
          </w:tcPr>
          <w:p w:rsidR="00D4266A" w:rsidRPr="0048050B" w:rsidRDefault="00D4266A" w:rsidP="006106AD">
            <w:pPr>
              <w:rPr>
                <w:rFonts w:cs="Times New Roman"/>
                <w:szCs w:val="24"/>
              </w:rPr>
            </w:pPr>
            <w:r w:rsidRPr="0048050B">
              <w:rPr>
                <w:rFonts w:cs="Times New Roman"/>
                <w:szCs w:val="24"/>
              </w:rPr>
              <w:t>Silvia cu cap negru</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lastRenderedPageBreak/>
              <w:t>4</w:t>
            </w:r>
          </w:p>
        </w:tc>
        <w:tc>
          <w:tcPr>
            <w:tcW w:w="2835" w:type="dxa"/>
          </w:tcPr>
          <w:p w:rsidR="00D4266A" w:rsidRPr="0048050B" w:rsidRDefault="00D4266A" w:rsidP="006106AD">
            <w:pPr>
              <w:rPr>
                <w:rFonts w:cs="Times New Roman"/>
                <w:szCs w:val="24"/>
              </w:rPr>
            </w:pPr>
            <w:r w:rsidRPr="0048050B">
              <w:rPr>
                <w:rFonts w:cs="Times New Roman"/>
                <w:szCs w:val="24"/>
              </w:rPr>
              <w:t>Descrierea speciei</w:t>
            </w:r>
          </w:p>
        </w:tc>
        <w:tc>
          <w:tcPr>
            <w:tcW w:w="5669" w:type="dxa"/>
          </w:tcPr>
          <w:p w:rsidR="00D4266A" w:rsidRPr="0048050B" w:rsidRDefault="00D4266A" w:rsidP="006106AD">
            <w:pPr>
              <w:pStyle w:val="poimth"/>
              <w:rPr>
                <w:rFonts w:cs="Times New Roman"/>
                <w:sz w:val="24"/>
                <w:szCs w:val="24"/>
              </w:rPr>
            </w:pPr>
            <w:r w:rsidRPr="0048050B">
              <w:rPr>
                <w:rFonts w:cs="Times New Roman"/>
                <w:sz w:val="24"/>
                <w:szCs w:val="24"/>
              </w:rPr>
              <w:t>Descriere generală:</w:t>
            </w:r>
          </w:p>
          <w:p w:rsidR="00D4266A" w:rsidRPr="0048050B" w:rsidRDefault="00D4266A" w:rsidP="006106AD">
            <w:pPr>
              <w:rPr>
                <w:rFonts w:cs="Times New Roman"/>
                <w:szCs w:val="24"/>
              </w:rPr>
            </w:pPr>
            <w:r w:rsidRPr="0048050B">
              <w:rPr>
                <w:rFonts w:cs="Times New Roman"/>
                <w:szCs w:val="24"/>
              </w:rPr>
              <w:t>Are corpul alungit și zvelt. La masculul adult partea superioară a capului (creștetul) este neagră lucioasă până la nivelul ochilor; partea superioară a corpului este brun-cenușie; capul lateral ca și partea inferioară sunt cenușii-deschis; gâtul este albicios. La femela adultă partea superioară a capului este brun-roșcată; ceafa brună ca și restul părții superioare. Sexele pot fi ușor identificată după căciulița neagră de pe cap a masculului și cea brunie a femelei. Silvia cu cap negru are ciocul subțire, ascuțit, cu baza turtită, picioarele relativ puternice și irisul roșu-brun.Pasăre mică, având o lungime de 15 cm, cât vrabia, și o greutate de 15-21 grame.</w:t>
            </w:r>
          </w:p>
          <w:p w:rsidR="00D4266A" w:rsidRPr="0048050B" w:rsidRDefault="00D4266A" w:rsidP="006106AD">
            <w:pPr>
              <w:pStyle w:val="poimth"/>
              <w:rPr>
                <w:rFonts w:cs="Times New Roman"/>
                <w:sz w:val="24"/>
                <w:szCs w:val="24"/>
              </w:rPr>
            </w:pPr>
            <w:r w:rsidRPr="0048050B">
              <w:rPr>
                <w:rFonts w:cs="Times New Roman"/>
                <w:sz w:val="24"/>
                <w:szCs w:val="24"/>
              </w:rPr>
              <w:t>Descriere hrană:</w:t>
            </w:r>
          </w:p>
          <w:p w:rsidR="00D4266A" w:rsidRPr="0048050B" w:rsidRDefault="00D4266A" w:rsidP="006106AD">
            <w:pPr>
              <w:rPr>
                <w:rFonts w:cs="Times New Roman"/>
                <w:szCs w:val="24"/>
              </w:rPr>
            </w:pPr>
            <w:r w:rsidRPr="0048050B">
              <w:rPr>
                <w:rFonts w:cs="Times New Roman"/>
                <w:szCs w:val="24"/>
              </w:rPr>
              <w:t>Este o specie omnivoră, în perioada reproducerii este preponderent insectivoră, toamna și iarna frugivoră (consumă pomușoare și fructe). În timpul sezonului de cuibărit, consumă muște, omizi, efemeroptere, libelule, molii, gândaci și păienjeni, toate aceste fiind culese din etajele inferioare și medii ale tufișurilor pădurilor, în principal de pe frunze și ramuri sau chiar sunt capturate în zbor.</w:t>
            </w:r>
          </w:p>
          <w:p w:rsidR="00D4266A" w:rsidRPr="0048050B" w:rsidRDefault="00D4266A" w:rsidP="006106AD">
            <w:pPr>
              <w:pStyle w:val="poimth"/>
              <w:rPr>
                <w:rFonts w:cs="Times New Roman"/>
                <w:sz w:val="24"/>
                <w:szCs w:val="24"/>
              </w:rPr>
            </w:pPr>
            <w:r w:rsidRPr="0048050B">
              <w:rPr>
                <w:rFonts w:cs="Times New Roman"/>
                <w:sz w:val="24"/>
                <w:szCs w:val="24"/>
              </w:rPr>
              <w:t>Descriere cuibărit:</w:t>
            </w:r>
          </w:p>
          <w:p w:rsidR="00D4266A" w:rsidRPr="0048050B" w:rsidRDefault="00D4266A" w:rsidP="006106AD">
            <w:pPr>
              <w:rPr>
                <w:rFonts w:cs="Times New Roman"/>
                <w:szCs w:val="24"/>
              </w:rPr>
            </w:pPr>
            <w:r w:rsidRPr="0048050B">
              <w:rPr>
                <w:rFonts w:cs="Times New Roman"/>
                <w:szCs w:val="24"/>
              </w:rPr>
              <w:t>Trăiește în pădurile de șes și de munte, mai ales în pădurile de foioase sau plantațiile de conifere cu subarboret bogat, fâșii forestiere de protecție, câmpuri agricole cu sectoare de tufărișuri și terenuri accidentate necultivate, parcuri, livezi sau grădini bogate în copaci și tufișuri.</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Perioade critice</w:t>
            </w:r>
          </w:p>
        </w:tc>
        <w:tc>
          <w:tcPr>
            <w:tcW w:w="5669" w:type="dxa"/>
          </w:tcPr>
          <w:p w:rsidR="00D4266A" w:rsidRPr="0048050B" w:rsidRDefault="00D4266A" w:rsidP="006106AD">
            <w:pPr>
              <w:rPr>
                <w:rFonts w:cs="Times New Roman"/>
                <w:szCs w:val="24"/>
              </w:rPr>
            </w:pPr>
            <w:r w:rsidRPr="0048050B">
              <w:rPr>
                <w:rFonts w:cs="Times New Roman"/>
                <w:szCs w:val="24"/>
              </w:rPr>
              <w:t>Aprilie-Mai</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Cerințe de habitat</w:t>
            </w:r>
          </w:p>
        </w:tc>
        <w:tc>
          <w:tcPr>
            <w:tcW w:w="5669" w:type="dxa"/>
          </w:tcPr>
          <w:p w:rsidR="00D4266A" w:rsidRPr="0048050B" w:rsidRDefault="00D4266A" w:rsidP="006106AD">
            <w:pPr>
              <w:rPr>
                <w:rFonts w:cs="Times New Roman"/>
                <w:szCs w:val="24"/>
              </w:rPr>
            </w:pPr>
            <w:r w:rsidRPr="0048050B">
              <w:rPr>
                <w:rFonts w:cs="Times New Roman"/>
                <w:szCs w:val="24"/>
              </w:rPr>
              <w:t>La începutul sezonului de reproducere masculul începe să construiască mai multe cuiburi, dintre care femela alege unul în care depune ponta. Cuibul ales este finalizat de ambii parteneri. El este așezat într-un tufiș sau arbust, în copaci mici sau în vegetație deasă, cele mai preferate de specie fiind tufele de ferigă, excepțional cuibul este amplasat pe sol. Cuibul are formă de cupă, dimensiuni mici, construit din iarbă uscată, rămurele, rădăcini, puțină lână, puf și mușchi, marginea fiind întărită prin împletirea unor ramuri; este căptușit în interior cu tulpini fine de ierburi, rădăcini și păr. Femela depune obișnuit la sfârșitul lunii mai, rareori mai devreme, o pontă formată din 2-7 ouă (de obicei 5). Incubația durează între 10 și 16 zile (obișnuit 12-14 zile). Clocitul începe după depunerea a 2-3 ouă și este asigurat de ambele sexe. Ei pot zbura de la cuib după 10-15 zile de la eclozare și sunt îngrijiți încă 2-3 săptămâni.</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lastRenderedPageBreak/>
              <w:t>7</w:t>
            </w:r>
          </w:p>
        </w:tc>
        <w:tc>
          <w:tcPr>
            <w:tcW w:w="2835" w:type="dxa"/>
          </w:tcPr>
          <w:p w:rsidR="00D4266A" w:rsidRPr="0048050B" w:rsidRDefault="00D4266A" w:rsidP="006106AD">
            <w:pPr>
              <w:rPr>
                <w:rFonts w:cs="Times New Roman"/>
                <w:szCs w:val="24"/>
              </w:rPr>
            </w:pPr>
            <w:r w:rsidRPr="0048050B">
              <w:rPr>
                <w:rFonts w:cs="Times New Roman"/>
                <w:szCs w:val="24"/>
              </w:rPr>
              <w:t>Fotografii</w:t>
            </w:r>
          </w:p>
        </w:tc>
        <w:tc>
          <w:tcPr>
            <w:tcW w:w="5669" w:type="dxa"/>
          </w:tcPr>
          <w:p w:rsidR="00D4266A" w:rsidRPr="0048050B" w:rsidRDefault="00D4266A" w:rsidP="006106AD">
            <w:pPr>
              <w:rPr>
                <w:rFonts w:cs="Times New Roman"/>
                <w:szCs w:val="24"/>
              </w:rPr>
            </w:pPr>
            <w:r w:rsidRPr="0048050B">
              <w:rPr>
                <w:rFonts w:cs="Times New Roman"/>
                <w:szCs w:val="24"/>
              </w:rPr>
              <w:t>Fotografia speciei este reprezentată în anexa 2.a</w:t>
            </w:r>
          </w:p>
        </w:tc>
      </w:tr>
    </w:tbl>
    <w:p w:rsidR="00D4266A" w:rsidRPr="0048050B" w:rsidRDefault="00D4266A" w:rsidP="00D4266A">
      <w:pPr>
        <w:pStyle w:val="poimh2"/>
        <w:rPr>
          <w:rFonts w:cs="Times New Roman"/>
          <w:szCs w:val="24"/>
        </w:rPr>
      </w:pPr>
      <w:r w:rsidRPr="0048050B">
        <w:rPr>
          <w:rFonts w:cs="Times New Roman"/>
          <w:szCs w:val="24"/>
        </w:rPr>
        <w:t>Tabelul B.</w:t>
      </w:r>
      <w:r w:rsidRPr="0048050B">
        <w:rPr>
          <w:rFonts w:cs="Times New Roman"/>
          <w:szCs w:val="24"/>
        </w:rPr>
        <w:tab/>
        <w:t>Date specifice speciei la nivelul ariei naturale protejate</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Specia</w:t>
            </w:r>
          </w:p>
        </w:tc>
        <w:tc>
          <w:tcPr>
            <w:tcW w:w="5669" w:type="dxa"/>
          </w:tcPr>
          <w:p w:rsidR="00D4266A" w:rsidRPr="0048050B" w:rsidRDefault="00D4266A" w:rsidP="006106AD">
            <w:pPr>
              <w:rPr>
                <w:rFonts w:cs="Times New Roman"/>
                <w:szCs w:val="24"/>
              </w:rPr>
            </w:pPr>
            <w:r w:rsidRPr="0048050B">
              <w:rPr>
                <w:rStyle w:val="poimlat"/>
                <w:rFonts w:cs="Times New Roman"/>
                <w:szCs w:val="24"/>
              </w:rPr>
              <w:t>Sylvia atricapilla</w:t>
            </w:r>
            <w:r w:rsidRPr="0048050B">
              <w:rPr>
                <w:rFonts w:cs="Times New Roman"/>
                <w:szCs w:val="24"/>
              </w:rPr>
              <w:t>, 1295, Nu figurează în anexele Directivei Păsări</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Informații specifice speciei</w:t>
            </w:r>
          </w:p>
        </w:tc>
        <w:tc>
          <w:tcPr>
            <w:tcW w:w="5669" w:type="dxa"/>
          </w:tcPr>
          <w:p w:rsidR="00D4266A" w:rsidRPr="0048050B" w:rsidRDefault="00D4266A" w:rsidP="006106AD">
            <w:pPr>
              <w:rPr>
                <w:rFonts w:cs="Times New Roman"/>
                <w:szCs w:val="24"/>
              </w:rPr>
            </w:pPr>
            <w:r w:rsidRPr="0048050B">
              <w:rPr>
                <w:rFonts w:cs="Times New Roman"/>
                <w:szCs w:val="24"/>
              </w:rPr>
              <w:t>Specie ce folosește zonele cu tufe și copaci din aria protejată pentru cuibărit.</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Statutul de prezență [temporal]</w:t>
            </w:r>
          </w:p>
        </w:tc>
        <w:tc>
          <w:tcPr>
            <w:tcW w:w="5669" w:type="dxa"/>
          </w:tcPr>
          <w:p w:rsidR="00D4266A" w:rsidRPr="0048050B" w:rsidRDefault="00D4266A" w:rsidP="006106AD">
            <w:pPr>
              <w:rPr>
                <w:rFonts w:cs="Times New Roman"/>
                <w:szCs w:val="24"/>
              </w:rPr>
            </w:pPr>
            <w:r w:rsidRPr="0048050B">
              <w:rPr>
                <w:rFonts w:cs="Times New Roman"/>
                <w:szCs w:val="24"/>
              </w:rPr>
              <w:t>odihnă şi hranire / pasaj</w:t>
            </w:r>
          </w:p>
          <w:p w:rsidR="00D4266A" w:rsidRPr="0048050B" w:rsidRDefault="00D4266A" w:rsidP="006106AD">
            <w:pPr>
              <w:rPr>
                <w:rFonts w:cs="Times New Roman"/>
                <w:szCs w:val="24"/>
              </w:rPr>
            </w:pPr>
            <w:r w:rsidRPr="0048050B">
              <w:rPr>
                <w:rFonts w:cs="Times New Roman"/>
                <w:szCs w:val="24"/>
              </w:rPr>
              <w:t>reproducere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4</w:t>
            </w:r>
          </w:p>
        </w:tc>
        <w:tc>
          <w:tcPr>
            <w:tcW w:w="2835" w:type="dxa"/>
          </w:tcPr>
          <w:p w:rsidR="00D4266A" w:rsidRPr="0048050B" w:rsidRDefault="00D4266A" w:rsidP="006106AD">
            <w:pPr>
              <w:rPr>
                <w:rFonts w:cs="Times New Roman"/>
                <w:szCs w:val="24"/>
              </w:rPr>
            </w:pPr>
            <w:r w:rsidRPr="0048050B">
              <w:rPr>
                <w:rFonts w:cs="Times New Roman"/>
                <w:szCs w:val="24"/>
              </w:rPr>
              <w:t>Statutul de prezență [spațial]</w:t>
            </w:r>
          </w:p>
        </w:tc>
        <w:tc>
          <w:tcPr>
            <w:tcW w:w="5669" w:type="dxa"/>
          </w:tcPr>
          <w:p w:rsidR="00D4266A" w:rsidRPr="0048050B" w:rsidRDefault="00D4266A" w:rsidP="006106AD">
            <w:pPr>
              <w:rPr>
                <w:rFonts w:cs="Times New Roman"/>
                <w:szCs w:val="24"/>
              </w:rPr>
            </w:pPr>
            <w:r w:rsidRPr="0048050B">
              <w:rPr>
                <w:rFonts w:cs="Times New Roman"/>
                <w:szCs w:val="24"/>
              </w:rPr>
              <w:t>larg răspândită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Statutul de prezență [management]</w:t>
            </w:r>
          </w:p>
        </w:tc>
        <w:tc>
          <w:tcPr>
            <w:tcW w:w="5669" w:type="dxa"/>
          </w:tcPr>
          <w:p w:rsidR="00D4266A" w:rsidRPr="0048050B" w:rsidRDefault="00D4266A" w:rsidP="006106AD">
            <w:pPr>
              <w:rPr>
                <w:rFonts w:cs="Times New Roman"/>
                <w:szCs w:val="24"/>
              </w:rPr>
            </w:pPr>
            <w:r w:rsidRPr="0048050B">
              <w:rPr>
                <w:rFonts w:cs="Times New Roman"/>
                <w:szCs w:val="24"/>
              </w:rPr>
              <w:t>nativă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Abundență</w:t>
            </w:r>
          </w:p>
        </w:tc>
        <w:tc>
          <w:tcPr>
            <w:tcW w:w="5669" w:type="dxa"/>
          </w:tcPr>
          <w:p w:rsidR="00D4266A" w:rsidRPr="0048050B" w:rsidRDefault="00D4266A" w:rsidP="006106AD">
            <w:pPr>
              <w:rPr>
                <w:rFonts w:cs="Times New Roman"/>
                <w:szCs w:val="24"/>
              </w:rPr>
            </w:pPr>
            <w:r w:rsidRPr="0048050B">
              <w:rPr>
                <w:rFonts w:cs="Times New Roman"/>
                <w:szCs w:val="24"/>
              </w:rPr>
              <w:t>comună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Perioada de colectare a datelor din teren</w:t>
            </w:r>
          </w:p>
        </w:tc>
        <w:tc>
          <w:tcPr>
            <w:tcW w:w="5669" w:type="dxa"/>
          </w:tcPr>
          <w:p w:rsidR="00D4266A" w:rsidRPr="0048050B" w:rsidRDefault="00D4266A" w:rsidP="006106AD">
            <w:pPr>
              <w:rPr>
                <w:rFonts w:cs="Times New Roman"/>
                <w:szCs w:val="24"/>
              </w:rPr>
            </w:pPr>
            <w:r w:rsidRPr="0048050B">
              <w:rPr>
                <w:rFonts w:cs="Times New Roman"/>
                <w:szCs w:val="24"/>
              </w:rPr>
              <w:t>Octombrie 2017 – Decembrie 2019</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8</w:t>
            </w:r>
          </w:p>
        </w:tc>
        <w:tc>
          <w:tcPr>
            <w:tcW w:w="2835" w:type="dxa"/>
          </w:tcPr>
          <w:p w:rsidR="00D4266A" w:rsidRPr="0048050B" w:rsidRDefault="00D4266A" w:rsidP="006106AD">
            <w:pPr>
              <w:rPr>
                <w:rFonts w:cs="Times New Roman"/>
                <w:szCs w:val="24"/>
              </w:rPr>
            </w:pPr>
            <w:r w:rsidRPr="0048050B">
              <w:rPr>
                <w:rFonts w:cs="Times New Roman"/>
                <w:szCs w:val="24"/>
              </w:rPr>
              <w:t>Distribuția speciei [interpretare]</w:t>
            </w:r>
          </w:p>
        </w:tc>
        <w:tc>
          <w:tcPr>
            <w:tcW w:w="5669" w:type="dxa"/>
          </w:tcPr>
          <w:p w:rsidR="00D4266A" w:rsidRPr="0048050B" w:rsidRDefault="00D4266A" w:rsidP="006106AD">
            <w:pPr>
              <w:rPr>
                <w:rFonts w:cs="Times New Roman"/>
                <w:szCs w:val="24"/>
              </w:rPr>
            </w:pPr>
            <w:r w:rsidRPr="0048050B">
              <w:rPr>
                <w:rFonts w:cs="Times New Roman"/>
                <w:szCs w:val="24"/>
              </w:rPr>
              <w:t>Zonele de pădure și pâlcuri de arbori.</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9</w:t>
            </w:r>
          </w:p>
        </w:tc>
        <w:tc>
          <w:tcPr>
            <w:tcW w:w="2835" w:type="dxa"/>
          </w:tcPr>
          <w:p w:rsidR="00D4266A" w:rsidRPr="0048050B" w:rsidRDefault="00D4266A" w:rsidP="006106AD">
            <w:pPr>
              <w:rPr>
                <w:rFonts w:cs="Times New Roman"/>
                <w:szCs w:val="24"/>
              </w:rPr>
            </w:pPr>
            <w:r w:rsidRPr="0048050B">
              <w:rPr>
                <w:rFonts w:cs="Times New Roman"/>
                <w:szCs w:val="24"/>
              </w:rPr>
              <w:t>Distribuția speciei [harta distribuției]</w:t>
            </w:r>
          </w:p>
        </w:tc>
        <w:tc>
          <w:tcPr>
            <w:tcW w:w="5669" w:type="dxa"/>
          </w:tcPr>
          <w:p w:rsidR="00D4266A" w:rsidRPr="0048050B" w:rsidRDefault="00D4266A" w:rsidP="006106AD">
            <w:pPr>
              <w:rPr>
                <w:rFonts w:cs="Times New Roman"/>
                <w:szCs w:val="24"/>
              </w:rPr>
            </w:pPr>
            <w:r w:rsidRPr="0048050B">
              <w:rPr>
                <w:rFonts w:cs="Times New Roman"/>
                <w:szCs w:val="24"/>
              </w:rPr>
              <w:t>Harta de distribuție a speciei este anexată în anexa 3.12.</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10</w:t>
            </w:r>
          </w:p>
        </w:tc>
        <w:tc>
          <w:tcPr>
            <w:tcW w:w="2835" w:type="dxa"/>
          </w:tcPr>
          <w:p w:rsidR="00D4266A" w:rsidRPr="0048050B" w:rsidRDefault="00D4266A" w:rsidP="006106AD">
            <w:pPr>
              <w:rPr>
                <w:rFonts w:cs="Times New Roman"/>
                <w:szCs w:val="24"/>
              </w:rPr>
            </w:pPr>
            <w:r w:rsidRPr="0048050B">
              <w:rPr>
                <w:rFonts w:cs="Times New Roman"/>
                <w:szCs w:val="24"/>
              </w:rPr>
              <w:t>Alte informații privind sursele de informații</w:t>
            </w:r>
          </w:p>
        </w:tc>
        <w:tc>
          <w:tcPr>
            <w:tcW w:w="5669" w:type="dxa"/>
          </w:tcPr>
          <w:p w:rsidR="00D4266A" w:rsidRPr="0048050B" w:rsidRDefault="00D4266A" w:rsidP="006106AD">
            <w:pPr>
              <w:rPr>
                <w:rFonts w:cs="Times New Roman"/>
                <w:szCs w:val="24"/>
              </w:rPr>
            </w:pPr>
            <w:r w:rsidRPr="0048050B">
              <w:rPr>
                <w:rFonts w:cs="Times New Roman"/>
                <w:szCs w:val="24"/>
              </w:rPr>
              <w:t>Snow D.W &amp; Perrins C.M (1998), The Birds</w:t>
            </w:r>
            <w:r w:rsidRPr="0048050B">
              <w:rPr>
                <w:rFonts w:cs="Times New Roman"/>
                <w:szCs w:val="24"/>
              </w:rPr>
              <w:br/>
              <w:t xml:space="preserve">of the Western Palearctic, Concise Edition, Oxford University Press, New York; </w:t>
            </w:r>
            <w:r w:rsidRPr="0048050B">
              <w:rPr>
                <w:rFonts w:cs="Times New Roman"/>
                <w:szCs w:val="24"/>
              </w:rPr>
              <w:br/>
              <w:t>Svensson L., Mullarney K., Zetterstrӧm D.,</w:t>
            </w:r>
            <w:r w:rsidRPr="0048050B">
              <w:rPr>
                <w:rFonts w:cs="Times New Roman"/>
                <w:szCs w:val="24"/>
              </w:rPr>
              <w:br/>
              <w:t xml:space="preserve">Collins Bird Guide 2nd Edition, Harper Collins; </w:t>
            </w:r>
            <w:r w:rsidRPr="0048050B">
              <w:rPr>
                <w:rFonts w:cs="Times New Roman"/>
                <w:szCs w:val="24"/>
              </w:rPr>
              <w:br/>
              <w:t>BirdLife International (2015) IUCN Red List</w:t>
            </w:r>
            <w:r w:rsidRPr="0048050B">
              <w:rPr>
                <w:rFonts w:cs="Times New Roman"/>
                <w:szCs w:val="24"/>
              </w:rPr>
              <w:br/>
              <w:t>for birds. - Downloaded from http://www.birdlife.org</w:t>
            </w:r>
            <w:r w:rsidRPr="0048050B">
              <w:rPr>
                <w:rFonts w:cs="Times New Roman"/>
                <w:szCs w:val="24"/>
              </w:rPr>
              <w:br/>
              <w:t>Societatea Ornitologică Română (2019) Ornitodata</w:t>
            </w:r>
            <w:r w:rsidRPr="0048050B">
              <w:rPr>
                <w:rFonts w:cs="Times New Roman"/>
                <w:szCs w:val="24"/>
              </w:rPr>
              <w:br/>
              <w:t>/ baza de date SOR - Downloaded from http://pasaridinromania.sor.ro/.</w:t>
            </w:r>
          </w:p>
        </w:tc>
      </w:tr>
    </w:tbl>
    <w:p w:rsidR="00D4266A" w:rsidRPr="0048050B" w:rsidRDefault="00D4266A" w:rsidP="00D4266A">
      <w:pPr>
        <w:pStyle w:val="poimh1"/>
        <w:rPr>
          <w:rFonts w:cs="Times New Roman"/>
          <w:sz w:val="24"/>
          <w:szCs w:val="24"/>
        </w:rPr>
      </w:pPr>
      <w:r w:rsidRPr="0048050B">
        <w:rPr>
          <w:rFonts w:cs="Times New Roman"/>
          <w:sz w:val="24"/>
          <w:szCs w:val="24"/>
        </w:rPr>
        <w:t xml:space="preserve">1296 - </w:t>
      </w:r>
      <w:r w:rsidRPr="0048050B">
        <w:rPr>
          <w:rStyle w:val="poimlat"/>
          <w:rFonts w:cs="Times New Roman"/>
          <w:sz w:val="24"/>
          <w:szCs w:val="24"/>
        </w:rPr>
        <w:t xml:space="preserve">Sylvia borin, </w:t>
      </w:r>
      <w:r w:rsidRPr="0048050B">
        <w:rPr>
          <w:rFonts w:cs="Times New Roman"/>
          <w:sz w:val="24"/>
          <w:szCs w:val="24"/>
        </w:rPr>
        <w:t>Silvie de zăvoi</w:t>
      </w:r>
    </w:p>
    <w:p w:rsidR="00D4266A" w:rsidRPr="0048050B" w:rsidRDefault="00D4266A" w:rsidP="00D4266A">
      <w:pPr>
        <w:pStyle w:val="poimh2"/>
        <w:rPr>
          <w:rFonts w:cs="Times New Roman"/>
          <w:szCs w:val="24"/>
        </w:rPr>
      </w:pPr>
      <w:r w:rsidRPr="0048050B">
        <w:rPr>
          <w:rFonts w:cs="Times New Roman"/>
          <w:szCs w:val="24"/>
        </w:rPr>
        <w:t>Tabelul A.</w:t>
      </w:r>
      <w:r w:rsidRPr="0048050B">
        <w:rPr>
          <w:rFonts w:cs="Times New Roman"/>
          <w:szCs w:val="24"/>
        </w:rPr>
        <w:tab/>
        <w:t>Date generale ale speciei</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Cod Specie - EUNIS</w:t>
            </w:r>
          </w:p>
        </w:tc>
        <w:tc>
          <w:tcPr>
            <w:tcW w:w="5669" w:type="dxa"/>
          </w:tcPr>
          <w:p w:rsidR="00D4266A" w:rsidRPr="0048050B" w:rsidRDefault="00D4266A" w:rsidP="006106AD">
            <w:pPr>
              <w:rPr>
                <w:rFonts w:cs="Times New Roman"/>
                <w:szCs w:val="24"/>
              </w:rPr>
            </w:pPr>
            <w:r w:rsidRPr="0048050B">
              <w:rPr>
                <w:rFonts w:cs="Times New Roman"/>
                <w:szCs w:val="24"/>
              </w:rPr>
              <w:t>1296</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Denumirea științifică</w:t>
            </w:r>
          </w:p>
        </w:tc>
        <w:tc>
          <w:tcPr>
            <w:tcW w:w="5669" w:type="dxa"/>
          </w:tcPr>
          <w:p w:rsidR="00D4266A" w:rsidRPr="0048050B" w:rsidRDefault="00D4266A" w:rsidP="006106AD">
            <w:pPr>
              <w:rPr>
                <w:rFonts w:cs="Times New Roman"/>
                <w:szCs w:val="24"/>
              </w:rPr>
            </w:pPr>
            <w:r w:rsidRPr="0048050B">
              <w:rPr>
                <w:rStyle w:val="poimlat"/>
                <w:rFonts w:cs="Times New Roman"/>
                <w:szCs w:val="24"/>
              </w:rPr>
              <w:t>Sylvia borin</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Denumirea populară</w:t>
            </w:r>
          </w:p>
        </w:tc>
        <w:tc>
          <w:tcPr>
            <w:tcW w:w="5669" w:type="dxa"/>
          </w:tcPr>
          <w:p w:rsidR="00D4266A" w:rsidRPr="0048050B" w:rsidRDefault="00D4266A" w:rsidP="006106AD">
            <w:pPr>
              <w:rPr>
                <w:rFonts w:cs="Times New Roman"/>
                <w:szCs w:val="24"/>
              </w:rPr>
            </w:pPr>
            <w:r w:rsidRPr="0048050B">
              <w:rPr>
                <w:rFonts w:cs="Times New Roman"/>
                <w:szCs w:val="24"/>
              </w:rPr>
              <w:t>Silvie de zăvoi</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lastRenderedPageBreak/>
              <w:t>4</w:t>
            </w:r>
          </w:p>
        </w:tc>
        <w:tc>
          <w:tcPr>
            <w:tcW w:w="2835" w:type="dxa"/>
          </w:tcPr>
          <w:p w:rsidR="00D4266A" w:rsidRPr="0048050B" w:rsidRDefault="00D4266A" w:rsidP="006106AD">
            <w:pPr>
              <w:rPr>
                <w:rFonts w:cs="Times New Roman"/>
                <w:szCs w:val="24"/>
              </w:rPr>
            </w:pPr>
            <w:r w:rsidRPr="0048050B">
              <w:rPr>
                <w:rFonts w:cs="Times New Roman"/>
                <w:szCs w:val="24"/>
              </w:rPr>
              <w:t>Descrierea speciei</w:t>
            </w:r>
          </w:p>
        </w:tc>
        <w:tc>
          <w:tcPr>
            <w:tcW w:w="5669" w:type="dxa"/>
          </w:tcPr>
          <w:p w:rsidR="00D4266A" w:rsidRPr="0048050B" w:rsidRDefault="00D4266A" w:rsidP="006106AD">
            <w:pPr>
              <w:pStyle w:val="poimth"/>
              <w:rPr>
                <w:rFonts w:cs="Times New Roman"/>
                <w:sz w:val="24"/>
                <w:szCs w:val="24"/>
              </w:rPr>
            </w:pPr>
            <w:r w:rsidRPr="0048050B">
              <w:rPr>
                <w:rFonts w:cs="Times New Roman"/>
                <w:sz w:val="24"/>
                <w:szCs w:val="24"/>
              </w:rPr>
              <w:t>Descriere generală:</w:t>
            </w:r>
          </w:p>
          <w:p w:rsidR="00D4266A" w:rsidRPr="0048050B" w:rsidRDefault="00D4266A" w:rsidP="006106AD">
            <w:pPr>
              <w:rPr>
                <w:rFonts w:cs="Times New Roman"/>
                <w:szCs w:val="24"/>
              </w:rPr>
            </w:pPr>
            <w:r w:rsidRPr="0048050B">
              <w:rPr>
                <w:rFonts w:cs="Times New Roman"/>
                <w:szCs w:val="24"/>
              </w:rPr>
              <w:t>Este o pasăre mică, având o lungime de 15 cm, cât vrabia, și o greutate de 12-14 grame. Partea dorsală a corpului este brun-măslinie sau cenușiu-brun, cu aripile și coada mai întunecate. Partea inferioară este galben-albicios sau roz-albicioasă murdar, iar părțile laterale ale corpului puțin mai întunecate, măslinii-cenușii. Tectricele subalare sunt galben-ruginiu-albicioase. Rahisurile remigelor și tectricelor pe partea inferioară sunt albe. Vârful cozii este drept. Picioarele sunt scurte, cenușiu-brune. Ciocul este cafeniu deschis, lățit la bază, ascuțit la vârf. Coloritul celor două sexe este identic.</w:t>
            </w:r>
          </w:p>
          <w:p w:rsidR="00D4266A" w:rsidRPr="0048050B" w:rsidRDefault="00D4266A" w:rsidP="006106AD">
            <w:pPr>
              <w:pStyle w:val="poimth"/>
              <w:rPr>
                <w:rFonts w:cs="Times New Roman"/>
                <w:sz w:val="24"/>
                <w:szCs w:val="24"/>
              </w:rPr>
            </w:pPr>
            <w:r w:rsidRPr="0048050B">
              <w:rPr>
                <w:rFonts w:cs="Times New Roman"/>
                <w:sz w:val="24"/>
                <w:szCs w:val="24"/>
              </w:rPr>
              <w:t>Descriere hrană:</w:t>
            </w:r>
          </w:p>
          <w:p w:rsidR="00D4266A" w:rsidRPr="0048050B" w:rsidRDefault="00D4266A" w:rsidP="006106AD">
            <w:pPr>
              <w:rPr>
                <w:rFonts w:cs="Times New Roman"/>
                <w:szCs w:val="24"/>
              </w:rPr>
            </w:pPr>
            <w:r w:rsidRPr="0048050B">
              <w:rPr>
                <w:rFonts w:cs="Times New Roman"/>
                <w:szCs w:val="24"/>
              </w:rPr>
              <w:t>Este o specie omnivoră, hrănindu-se cu hrană de origine animală, cât și vegetală. Primăvara și vara consumă diverse insecte, toamna - pomușoare, bobițe și fructe. Insectele și larvele lor sunt prinse de pe frunze și tulpini, câteodată zburând în punct fix pentru a le prinde, într-o manieră similară muscarilor.</w:t>
            </w:r>
          </w:p>
          <w:p w:rsidR="00D4266A" w:rsidRPr="0048050B" w:rsidRDefault="00D4266A" w:rsidP="006106AD">
            <w:pPr>
              <w:pStyle w:val="poimth"/>
              <w:rPr>
                <w:rFonts w:cs="Times New Roman"/>
                <w:sz w:val="24"/>
                <w:szCs w:val="24"/>
              </w:rPr>
            </w:pPr>
            <w:r w:rsidRPr="0048050B">
              <w:rPr>
                <w:rFonts w:cs="Times New Roman"/>
                <w:sz w:val="24"/>
                <w:szCs w:val="24"/>
              </w:rPr>
              <w:t>Descriere cuibărit:</w:t>
            </w:r>
          </w:p>
          <w:p w:rsidR="00D4266A" w:rsidRPr="0048050B" w:rsidRDefault="00D4266A" w:rsidP="006106AD">
            <w:pPr>
              <w:rPr>
                <w:rFonts w:cs="Times New Roman"/>
                <w:szCs w:val="24"/>
              </w:rPr>
            </w:pPr>
            <w:r w:rsidRPr="0048050B">
              <w:rPr>
                <w:rFonts w:cs="Times New Roman"/>
                <w:szCs w:val="24"/>
              </w:rPr>
              <w:t>Cuibărește în tufișurile și subarboretul din lizierele de pădure, în vecinătatea poienelor, a luncilor râurilor și în parcurile din localități. Preferă regiunile mlăștinoase, pădurile de sălcii, de foioase și mixte, cu subarboret bogat și pădurile adiacente râurilor sau chiar trestiișurile, evită totuși pădurile de conifere.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Perioade critice</w:t>
            </w:r>
          </w:p>
        </w:tc>
        <w:tc>
          <w:tcPr>
            <w:tcW w:w="5669" w:type="dxa"/>
          </w:tcPr>
          <w:p w:rsidR="00D4266A" w:rsidRPr="0048050B" w:rsidRDefault="00D4266A" w:rsidP="006106AD">
            <w:pPr>
              <w:rPr>
                <w:rFonts w:cs="Times New Roman"/>
                <w:szCs w:val="24"/>
              </w:rPr>
            </w:pPr>
            <w:r w:rsidRPr="0048050B">
              <w:rPr>
                <w:rFonts w:cs="Times New Roman"/>
                <w:szCs w:val="24"/>
              </w:rPr>
              <w:t>Aprilie-Mai</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Cerințe de habitat</w:t>
            </w:r>
          </w:p>
        </w:tc>
        <w:tc>
          <w:tcPr>
            <w:tcW w:w="5669" w:type="dxa"/>
          </w:tcPr>
          <w:p w:rsidR="00D4266A" w:rsidRPr="0048050B" w:rsidRDefault="00D4266A" w:rsidP="006106AD">
            <w:pPr>
              <w:rPr>
                <w:rFonts w:cs="Times New Roman"/>
                <w:szCs w:val="24"/>
              </w:rPr>
            </w:pPr>
            <w:r w:rsidRPr="0048050B">
              <w:rPr>
                <w:rFonts w:cs="Times New Roman"/>
                <w:szCs w:val="24"/>
              </w:rPr>
              <w:t>Cuibul este bine ascuns în vegetație, fiind amplasat în tufișuri, copaci tineri, la bifurcarea ramurilor joase ale copacilor bătrâni sau printre buruieni, de regulă la 0,3-2 m, mai rar la 3 m înălțime de la sol și are o dimensiune de 8 cm înălțime și 12 cm lățime. Are forma unei cupe, fiind construit din iarbă uscată, frunze, mușchi și mlădițe, căptușit cu ierburi fine, păr și rădăcini. Ponta este depuse de la mijlocul lunii mai până în iulie și este alcătuită din 2-6 ouă fusiforme. Mai rar poate depune 2 ponte pe an. Clocesc ambii părinți.</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Fotografii</w:t>
            </w:r>
          </w:p>
        </w:tc>
        <w:tc>
          <w:tcPr>
            <w:tcW w:w="5669" w:type="dxa"/>
          </w:tcPr>
          <w:p w:rsidR="00D4266A" w:rsidRPr="0048050B" w:rsidRDefault="00D4266A" w:rsidP="006106AD">
            <w:pPr>
              <w:rPr>
                <w:rFonts w:cs="Times New Roman"/>
                <w:szCs w:val="24"/>
              </w:rPr>
            </w:pPr>
            <w:r w:rsidRPr="0048050B">
              <w:rPr>
                <w:rFonts w:cs="Times New Roman"/>
                <w:szCs w:val="24"/>
              </w:rPr>
              <w:t>Fotografia speciei este reprezentată în anexa 2.a</w:t>
            </w:r>
          </w:p>
        </w:tc>
      </w:tr>
    </w:tbl>
    <w:p w:rsidR="00D4266A" w:rsidRPr="0048050B" w:rsidRDefault="00D4266A" w:rsidP="00D4266A">
      <w:pPr>
        <w:pStyle w:val="poimh2"/>
        <w:rPr>
          <w:rFonts w:cs="Times New Roman"/>
          <w:szCs w:val="24"/>
        </w:rPr>
      </w:pPr>
      <w:r w:rsidRPr="0048050B">
        <w:rPr>
          <w:rFonts w:cs="Times New Roman"/>
          <w:szCs w:val="24"/>
        </w:rPr>
        <w:t>Tabelul B.</w:t>
      </w:r>
      <w:r w:rsidRPr="0048050B">
        <w:rPr>
          <w:rFonts w:cs="Times New Roman"/>
          <w:szCs w:val="24"/>
        </w:rPr>
        <w:tab/>
        <w:t>Date specifice speciei la nivelul ariei naturale protejate</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Specia</w:t>
            </w:r>
          </w:p>
        </w:tc>
        <w:tc>
          <w:tcPr>
            <w:tcW w:w="5669" w:type="dxa"/>
          </w:tcPr>
          <w:p w:rsidR="00D4266A" w:rsidRPr="0048050B" w:rsidRDefault="00D4266A" w:rsidP="006106AD">
            <w:pPr>
              <w:rPr>
                <w:rFonts w:cs="Times New Roman"/>
                <w:szCs w:val="24"/>
              </w:rPr>
            </w:pPr>
            <w:r w:rsidRPr="0048050B">
              <w:rPr>
                <w:rStyle w:val="poimlat"/>
                <w:rFonts w:cs="Times New Roman"/>
                <w:szCs w:val="24"/>
              </w:rPr>
              <w:t>Sylvia borin</w:t>
            </w:r>
            <w:r w:rsidRPr="0048050B">
              <w:rPr>
                <w:rFonts w:cs="Times New Roman"/>
                <w:szCs w:val="24"/>
              </w:rPr>
              <w:t>, 1296, Nu figurează în anexele Directivei Păsări</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lastRenderedPageBreak/>
              <w:t>2</w:t>
            </w:r>
          </w:p>
        </w:tc>
        <w:tc>
          <w:tcPr>
            <w:tcW w:w="2835" w:type="dxa"/>
          </w:tcPr>
          <w:p w:rsidR="00D4266A" w:rsidRPr="0048050B" w:rsidRDefault="00D4266A" w:rsidP="006106AD">
            <w:pPr>
              <w:rPr>
                <w:rFonts w:cs="Times New Roman"/>
                <w:szCs w:val="24"/>
              </w:rPr>
            </w:pPr>
            <w:r w:rsidRPr="0048050B">
              <w:rPr>
                <w:rFonts w:cs="Times New Roman"/>
                <w:szCs w:val="24"/>
              </w:rPr>
              <w:t>Informații specifice speciei</w:t>
            </w:r>
          </w:p>
        </w:tc>
        <w:tc>
          <w:tcPr>
            <w:tcW w:w="5669" w:type="dxa"/>
          </w:tcPr>
          <w:p w:rsidR="00D4266A" w:rsidRPr="0048050B" w:rsidRDefault="00D4266A" w:rsidP="006106AD">
            <w:pPr>
              <w:rPr>
                <w:rFonts w:cs="Times New Roman"/>
                <w:szCs w:val="24"/>
              </w:rPr>
            </w:pPr>
            <w:r w:rsidRPr="0048050B">
              <w:rPr>
                <w:rFonts w:cs="Times New Roman"/>
                <w:szCs w:val="24"/>
              </w:rPr>
              <w:t>Specie ce folosește predominant zonele împădurite și cele cu arbori și arbuști sau tufe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Statutul de prezență [temporal]</w:t>
            </w:r>
          </w:p>
        </w:tc>
        <w:tc>
          <w:tcPr>
            <w:tcW w:w="5669" w:type="dxa"/>
          </w:tcPr>
          <w:p w:rsidR="00D4266A" w:rsidRPr="0048050B" w:rsidRDefault="00D4266A" w:rsidP="006106AD">
            <w:pPr>
              <w:rPr>
                <w:rFonts w:cs="Times New Roman"/>
                <w:szCs w:val="24"/>
              </w:rPr>
            </w:pPr>
            <w:r w:rsidRPr="0048050B">
              <w:rPr>
                <w:rFonts w:cs="Times New Roman"/>
                <w:szCs w:val="24"/>
              </w:rPr>
              <w:t>odihnă şi hranire / pasaj</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4</w:t>
            </w:r>
          </w:p>
        </w:tc>
        <w:tc>
          <w:tcPr>
            <w:tcW w:w="2835" w:type="dxa"/>
          </w:tcPr>
          <w:p w:rsidR="00D4266A" w:rsidRPr="0048050B" w:rsidRDefault="00D4266A" w:rsidP="006106AD">
            <w:pPr>
              <w:rPr>
                <w:rFonts w:cs="Times New Roman"/>
                <w:szCs w:val="24"/>
              </w:rPr>
            </w:pPr>
            <w:r w:rsidRPr="0048050B">
              <w:rPr>
                <w:rFonts w:cs="Times New Roman"/>
                <w:szCs w:val="24"/>
              </w:rPr>
              <w:t>Statutul de prezență [spațial]</w:t>
            </w:r>
          </w:p>
        </w:tc>
        <w:tc>
          <w:tcPr>
            <w:tcW w:w="5669" w:type="dxa"/>
          </w:tcPr>
          <w:p w:rsidR="00D4266A" w:rsidRPr="0048050B" w:rsidRDefault="00D4266A" w:rsidP="006106AD">
            <w:pPr>
              <w:rPr>
                <w:rFonts w:cs="Times New Roman"/>
                <w:szCs w:val="24"/>
              </w:rPr>
            </w:pPr>
            <w:r w:rsidRPr="0048050B">
              <w:rPr>
                <w:rFonts w:cs="Times New Roman"/>
                <w:szCs w:val="24"/>
              </w:rPr>
              <w:t>larg răspândită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Statutul de prezență [management]</w:t>
            </w:r>
          </w:p>
        </w:tc>
        <w:tc>
          <w:tcPr>
            <w:tcW w:w="5669" w:type="dxa"/>
          </w:tcPr>
          <w:p w:rsidR="00D4266A" w:rsidRPr="0048050B" w:rsidRDefault="00D4266A" w:rsidP="006106AD">
            <w:pPr>
              <w:rPr>
                <w:rFonts w:cs="Times New Roman"/>
                <w:szCs w:val="24"/>
              </w:rPr>
            </w:pPr>
            <w:r w:rsidRPr="0048050B">
              <w:rPr>
                <w:rFonts w:cs="Times New Roman"/>
                <w:szCs w:val="24"/>
              </w:rPr>
              <w:t>nativă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Abundență</w:t>
            </w:r>
          </w:p>
        </w:tc>
        <w:tc>
          <w:tcPr>
            <w:tcW w:w="5669" w:type="dxa"/>
          </w:tcPr>
          <w:p w:rsidR="00D4266A" w:rsidRPr="0048050B" w:rsidRDefault="00D4266A" w:rsidP="006106AD">
            <w:pPr>
              <w:rPr>
                <w:rFonts w:cs="Times New Roman"/>
                <w:szCs w:val="24"/>
              </w:rPr>
            </w:pPr>
            <w:r w:rsidRPr="0048050B">
              <w:rPr>
                <w:rFonts w:cs="Times New Roman"/>
                <w:szCs w:val="24"/>
              </w:rPr>
              <w:t>prezență certă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Perioada de colectare a datelor din teren</w:t>
            </w:r>
          </w:p>
        </w:tc>
        <w:tc>
          <w:tcPr>
            <w:tcW w:w="5669" w:type="dxa"/>
          </w:tcPr>
          <w:p w:rsidR="00D4266A" w:rsidRPr="0048050B" w:rsidRDefault="00D4266A" w:rsidP="006106AD">
            <w:pPr>
              <w:rPr>
                <w:rFonts w:cs="Times New Roman"/>
                <w:szCs w:val="24"/>
              </w:rPr>
            </w:pPr>
            <w:r w:rsidRPr="0048050B">
              <w:rPr>
                <w:rFonts w:cs="Times New Roman"/>
                <w:szCs w:val="24"/>
              </w:rPr>
              <w:t>Octombrie 2017 – Decembrie 2019</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8</w:t>
            </w:r>
          </w:p>
        </w:tc>
        <w:tc>
          <w:tcPr>
            <w:tcW w:w="2835" w:type="dxa"/>
          </w:tcPr>
          <w:p w:rsidR="00D4266A" w:rsidRPr="0048050B" w:rsidRDefault="00D4266A" w:rsidP="006106AD">
            <w:pPr>
              <w:rPr>
                <w:rFonts w:cs="Times New Roman"/>
                <w:szCs w:val="24"/>
              </w:rPr>
            </w:pPr>
            <w:r w:rsidRPr="0048050B">
              <w:rPr>
                <w:rFonts w:cs="Times New Roman"/>
                <w:szCs w:val="24"/>
              </w:rPr>
              <w:t>Distribuția speciei [interpretare]</w:t>
            </w:r>
          </w:p>
        </w:tc>
        <w:tc>
          <w:tcPr>
            <w:tcW w:w="5669" w:type="dxa"/>
          </w:tcPr>
          <w:p w:rsidR="00D4266A" w:rsidRPr="0048050B" w:rsidRDefault="00D4266A" w:rsidP="006106AD">
            <w:pPr>
              <w:rPr>
                <w:rFonts w:cs="Times New Roman"/>
                <w:szCs w:val="24"/>
              </w:rPr>
            </w:pPr>
            <w:r w:rsidRPr="0048050B">
              <w:rPr>
                <w:rFonts w:cs="Times New Roman"/>
                <w:szCs w:val="24"/>
              </w:rPr>
              <w:t>Zonele deschise cu vegetație abundentă și tufișuri.</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9</w:t>
            </w:r>
          </w:p>
        </w:tc>
        <w:tc>
          <w:tcPr>
            <w:tcW w:w="2835" w:type="dxa"/>
          </w:tcPr>
          <w:p w:rsidR="00D4266A" w:rsidRPr="0048050B" w:rsidRDefault="00D4266A" w:rsidP="006106AD">
            <w:pPr>
              <w:rPr>
                <w:rFonts w:cs="Times New Roman"/>
                <w:szCs w:val="24"/>
              </w:rPr>
            </w:pPr>
            <w:r w:rsidRPr="0048050B">
              <w:rPr>
                <w:rFonts w:cs="Times New Roman"/>
                <w:szCs w:val="24"/>
              </w:rPr>
              <w:t>Distribuția speciei [harta distribuției]</w:t>
            </w:r>
          </w:p>
        </w:tc>
        <w:tc>
          <w:tcPr>
            <w:tcW w:w="5669" w:type="dxa"/>
          </w:tcPr>
          <w:p w:rsidR="00D4266A" w:rsidRPr="0048050B" w:rsidRDefault="00D4266A" w:rsidP="006106AD">
            <w:pPr>
              <w:rPr>
                <w:rFonts w:cs="Times New Roman"/>
                <w:szCs w:val="24"/>
              </w:rPr>
            </w:pPr>
            <w:r w:rsidRPr="0048050B">
              <w:rPr>
                <w:rFonts w:cs="Times New Roman"/>
                <w:szCs w:val="24"/>
              </w:rPr>
              <w:t>Harta de distribuție a speciei este anexată în anexa 3.12.</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10</w:t>
            </w:r>
          </w:p>
        </w:tc>
        <w:tc>
          <w:tcPr>
            <w:tcW w:w="2835" w:type="dxa"/>
          </w:tcPr>
          <w:p w:rsidR="00D4266A" w:rsidRPr="0048050B" w:rsidRDefault="00D4266A" w:rsidP="006106AD">
            <w:pPr>
              <w:rPr>
                <w:rFonts w:cs="Times New Roman"/>
                <w:szCs w:val="24"/>
              </w:rPr>
            </w:pPr>
            <w:r w:rsidRPr="0048050B">
              <w:rPr>
                <w:rFonts w:cs="Times New Roman"/>
                <w:szCs w:val="24"/>
              </w:rPr>
              <w:t>Alte informații privind sursele de informații</w:t>
            </w:r>
          </w:p>
        </w:tc>
        <w:tc>
          <w:tcPr>
            <w:tcW w:w="5669" w:type="dxa"/>
          </w:tcPr>
          <w:p w:rsidR="00D4266A" w:rsidRPr="0048050B" w:rsidRDefault="00D4266A" w:rsidP="006106AD">
            <w:pPr>
              <w:rPr>
                <w:rFonts w:cs="Times New Roman"/>
                <w:szCs w:val="24"/>
              </w:rPr>
            </w:pPr>
            <w:r w:rsidRPr="0048050B">
              <w:rPr>
                <w:rFonts w:cs="Times New Roman"/>
                <w:szCs w:val="24"/>
              </w:rPr>
              <w:t>Snow D.W &amp; Perrins C.M (1998), The Birds</w:t>
            </w:r>
            <w:r w:rsidRPr="0048050B">
              <w:rPr>
                <w:rFonts w:cs="Times New Roman"/>
                <w:szCs w:val="24"/>
              </w:rPr>
              <w:br/>
              <w:t xml:space="preserve">of the Western Palearctic, Concise Edition, Oxford University Press, New York; </w:t>
            </w:r>
            <w:r w:rsidRPr="0048050B">
              <w:rPr>
                <w:rFonts w:cs="Times New Roman"/>
                <w:szCs w:val="24"/>
              </w:rPr>
              <w:br/>
              <w:t>Svensson L., Mullarney K., Zetterstrӧm D.,</w:t>
            </w:r>
            <w:r w:rsidRPr="0048050B">
              <w:rPr>
                <w:rFonts w:cs="Times New Roman"/>
                <w:szCs w:val="24"/>
              </w:rPr>
              <w:br/>
              <w:t xml:space="preserve">Collins Bird Guide 2nd Edition, Harper Collins; </w:t>
            </w:r>
            <w:r w:rsidRPr="0048050B">
              <w:rPr>
                <w:rFonts w:cs="Times New Roman"/>
                <w:szCs w:val="24"/>
              </w:rPr>
              <w:br/>
              <w:t>BirdLife International (2015) IUCN Red List</w:t>
            </w:r>
            <w:r w:rsidRPr="0048050B">
              <w:rPr>
                <w:rFonts w:cs="Times New Roman"/>
                <w:szCs w:val="24"/>
              </w:rPr>
              <w:br/>
              <w:t>for birds. - Downloaded from http://www.birdlife.org</w:t>
            </w:r>
            <w:r w:rsidRPr="0048050B">
              <w:rPr>
                <w:rFonts w:cs="Times New Roman"/>
                <w:szCs w:val="24"/>
              </w:rPr>
              <w:br/>
              <w:t>Societatea Ornitologică Română (2019) Ornitodata</w:t>
            </w:r>
            <w:r w:rsidRPr="0048050B">
              <w:rPr>
                <w:rFonts w:cs="Times New Roman"/>
                <w:szCs w:val="24"/>
              </w:rPr>
              <w:br/>
              <w:t>/ baza de date SOR - Downloaded from http://pasaridinromania.sor.ro/.</w:t>
            </w:r>
          </w:p>
        </w:tc>
      </w:tr>
    </w:tbl>
    <w:p w:rsidR="00D4266A" w:rsidRPr="0048050B" w:rsidRDefault="00D4266A" w:rsidP="00D4266A">
      <w:pPr>
        <w:pStyle w:val="poimh1"/>
        <w:rPr>
          <w:rFonts w:cs="Times New Roman"/>
          <w:sz w:val="24"/>
          <w:szCs w:val="24"/>
        </w:rPr>
      </w:pPr>
      <w:r w:rsidRPr="0048050B">
        <w:rPr>
          <w:rFonts w:cs="Times New Roman"/>
          <w:sz w:val="24"/>
          <w:szCs w:val="24"/>
        </w:rPr>
        <w:t xml:space="preserve">1298 - </w:t>
      </w:r>
      <w:r w:rsidRPr="0048050B">
        <w:rPr>
          <w:rStyle w:val="poimlat"/>
          <w:rFonts w:cs="Times New Roman"/>
          <w:sz w:val="24"/>
          <w:szCs w:val="24"/>
        </w:rPr>
        <w:t xml:space="preserve">Sylvia communis, </w:t>
      </w:r>
      <w:r w:rsidRPr="0048050B">
        <w:rPr>
          <w:rFonts w:cs="Times New Roman"/>
          <w:sz w:val="24"/>
          <w:szCs w:val="24"/>
        </w:rPr>
        <w:t>Silvie de câmp</w:t>
      </w:r>
    </w:p>
    <w:p w:rsidR="00D4266A" w:rsidRPr="0048050B" w:rsidRDefault="00D4266A" w:rsidP="00D4266A">
      <w:pPr>
        <w:pStyle w:val="poimh2"/>
        <w:rPr>
          <w:rFonts w:cs="Times New Roman"/>
          <w:szCs w:val="24"/>
        </w:rPr>
      </w:pPr>
      <w:r w:rsidRPr="0048050B">
        <w:rPr>
          <w:rFonts w:cs="Times New Roman"/>
          <w:szCs w:val="24"/>
        </w:rPr>
        <w:t>Tabelul A.</w:t>
      </w:r>
      <w:r w:rsidRPr="0048050B">
        <w:rPr>
          <w:rFonts w:cs="Times New Roman"/>
          <w:szCs w:val="24"/>
        </w:rPr>
        <w:tab/>
        <w:t>Date generale ale speciei</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Cod Specie - EUNIS</w:t>
            </w:r>
          </w:p>
        </w:tc>
        <w:tc>
          <w:tcPr>
            <w:tcW w:w="5669" w:type="dxa"/>
          </w:tcPr>
          <w:p w:rsidR="00D4266A" w:rsidRPr="0048050B" w:rsidRDefault="00D4266A" w:rsidP="006106AD">
            <w:pPr>
              <w:rPr>
                <w:rFonts w:cs="Times New Roman"/>
                <w:szCs w:val="24"/>
              </w:rPr>
            </w:pPr>
            <w:r w:rsidRPr="0048050B">
              <w:rPr>
                <w:rFonts w:cs="Times New Roman"/>
                <w:szCs w:val="24"/>
              </w:rPr>
              <w:t>1298</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Denumirea științifică</w:t>
            </w:r>
          </w:p>
        </w:tc>
        <w:tc>
          <w:tcPr>
            <w:tcW w:w="5669" w:type="dxa"/>
          </w:tcPr>
          <w:p w:rsidR="00D4266A" w:rsidRPr="0048050B" w:rsidRDefault="00D4266A" w:rsidP="006106AD">
            <w:pPr>
              <w:rPr>
                <w:rFonts w:cs="Times New Roman"/>
                <w:szCs w:val="24"/>
              </w:rPr>
            </w:pPr>
            <w:r w:rsidRPr="0048050B">
              <w:rPr>
                <w:rStyle w:val="poimlat"/>
                <w:rFonts w:cs="Times New Roman"/>
                <w:szCs w:val="24"/>
              </w:rPr>
              <w:t>Sylvia communis</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Denumirea populară</w:t>
            </w:r>
          </w:p>
        </w:tc>
        <w:tc>
          <w:tcPr>
            <w:tcW w:w="5669" w:type="dxa"/>
          </w:tcPr>
          <w:p w:rsidR="00D4266A" w:rsidRPr="0048050B" w:rsidRDefault="00D4266A" w:rsidP="006106AD">
            <w:pPr>
              <w:rPr>
                <w:rFonts w:cs="Times New Roman"/>
                <w:szCs w:val="24"/>
              </w:rPr>
            </w:pPr>
            <w:r w:rsidRPr="0048050B">
              <w:rPr>
                <w:rFonts w:cs="Times New Roman"/>
                <w:szCs w:val="24"/>
              </w:rPr>
              <w:t>Silvie de câmp</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lastRenderedPageBreak/>
              <w:t>4</w:t>
            </w:r>
          </w:p>
        </w:tc>
        <w:tc>
          <w:tcPr>
            <w:tcW w:w="2835" w:type="dxa"/>
          </w:tcPr>
          <w:p w:rsidR="00D4266A" w:rsidRPr="0048050B" w:rsidRDefault="00D4266A" w:rsidP="006106AD">
            <w:pPr>
              <w:rPr>
                <w:rFonts w:cs="Times New Roman"/>
                <w:szCs w:val="24"/>
              </w:rPr>
            </w:pPr>
            <w:r w:rsidRPr="0048050B">
              <w:rPr>
                <w:rFonts w:cs="Times New Roman"/>
                <w:szCs w:val="24"/>
              </w:rPr>
              <w:t>Descrierea speciei</w:t>
            </w:r>
          </w:p>
        </w:tc>
        <w:tc>
          <w:tcPr>
            <w:tcW w:w="5669" w:type="dxa"/>
          </w:tcPr>
          <w:p w:rsidR="00D4266A" w:rsidRPr="0048050B" w:rsidRDefault="00D4266A" w:rsidP="006106AD">
            <w:pPr>
              <w:pStyle w:val="poimth"/>
              <w:rPr>
                <w:rFonts w:cs="Times New Roman"/>
                <w:sz w:val="24"/>
                <w:szCs w:val="24"/>
              </w:rPr>
            </w:pPr>
            <w:r w:rsidRPr="0048050B">
              <w:rPr>
                <w:rFonts w:cs="Times New Roman"/>
                <w:sz w:val="24"/>
                <w:szCs w:val="24"/>
              </w:rPr>
              <w:t>Descriere generală:</w:t>
            </w:r>
          </w:p>
          <w:p w:rsidR="00D4266A" w:rsidRPr="0048050B" w:rsidRDefault="00D4266A" w:rsidP="006106AD">
            <w:pPr>
              <w:rPr>
                <w:rFonts w:cs="Times New Roman"/>
                <w:szCs w:val="24"/>
              </w:rPr>
            </w:pPr>
            <w:r w:rsidRPr="0048050B">
              <w:rPr>
                <w:rFonts w:cs="Times New Roman"/>
                <w:szCs w:val="24"/>
              </w:rPr>
              <w:t>Specie migratoare de distanță lungă. Specia este caracterizată de un colorit maroniu uniform pe partea dorsală. Aripile (supraalarele, marginile secundarelor și terțiarelor) sunt ruginii. Masculii prezintă creștetul, obrajii și fruntea de un colorit gri - albăstrui.</w:t>
            </w:r>
          </w:p>
          <w:p w:rsidR="00D4266A" w:rsidRPr="0048050B" w:rsidRDefault="00D4266A" w:rsidP="006106AD">
            <w:pPr>
              <w:pStyle w:val="poimth"/>
              <w:rPr>
                <w:rFonts w:cs="Times New Roman"/>
                <w:sz w:val="24"/>
                <w:szCs w:val="24"/>
              </w:rPr>
            </w:pPr>
            <w:r w:rsidRPr="0048050B">
              <w:rPr>
                <w:rFonts w:cs="Times New Roman"/>
                <w:sz w:val="24"/>
                <w:szCs w:val="24"/>
              </w:rPr>
              <w:t>Descriere hrană:</w:t>
            </w:r>
          </w:p>
          <w:p w:rsidR="00D4266A" w:rsidRPr="0048050B" w:rsidRDefault="00D4266A" w:rsidP="006106AD">
            <w:pPr>
              <w:rPr>
                <w:rFonts w:cs="Times New Roman"/>
                <w:szCs w:val="24"/>
              </w:rPr>
            </w:pPr>
            <w:r w:rsidRPr="0048050B">
              <w:rPr>
                <w:rFonts w:cs="Times New Roman"/>
                <w:szCs w:val="24"/>
              </w:rPr>
              <w:t>Preponderent insectivoră.</w:t>
            </w:r>
          </w:p>
          <w:p w:rsidR="00D4266A" w:rsidRPr="0048050B" w:rsidRDefault="00D4266A" w:rsidP="006106AD">
            <w:pPr>
              <w:pStyle w:val="poimth"/>
              <w:rPr>
                <w:rFonts w:cs="Times New Roman"/>
                <w:sz w:val="24"/>
                <w:szCs w:val="24"/>
              </w:rPr>
            </w:pPr>
            <w:r w:rsidRPr="0048050B">
              <w:rPr>
                <w:rFonts w:cs="Times New Roman"/>
                <w:sz w:val="24"/>
                <w:szCs w:val="24"/>
              </w:rPr>
              <w:t>Descriere cuibărit:</w:t>
            </w:r>
          </w:p>
          <w:p w:rsidR="00D4266A" w:rsidRPr="0048050B" w:rsidRDefault="00D4266A" w:rsidP="006106AD">
            <w:pPr>
              <w:rPr>
                <w:rFonts w:cs="Times New Roman"/>
                <w:szCs w:val="24"/>
              </w:rPr>
            </w:pPr>
            <w:r w:rsidRPr="0048050B">
              <w:rPr>
                <w:rFonts w:cs="Times New Roman"/>
                <w:szCs w:val="24"/>
              </w:rPr>
              <w:t>O specie de spații semideschise (terenuri agricole, pajiși) cu tufisuri sau linii de arbuști intercalate.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Perioade critice</w:t>
            </w:r>
          </w:p>
        </w:tc>
        <w:tc>
          <w:tcPr>
            <w:tcW w:w="5669" w:type="dxa"/>
          </w:tcPr>
          <w:p w:rsidR="00D4266A" w:rsidRPr="0048050B" w:rsidRDefault="00D4266A" w:rsidP="006106AD">
            <w:pPr>
              <w:rPr>
                <w:rFonts w:cs="Times New Roman"/>
                <w:szCs w:val="24"/>
              </w:rPr>
            </w:pPr>
            <w:r w:rsidRPr="0048050B">
              <w:rPr>
                <w:rFonts w:cs="Times New Roman"/>
                <w:szCs w:val="24"/>
              </w:rPr>
              <w:t>Aprilie-Mai</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Cerințe de habitat</w:t>
            </w:r>
          </w:p>
        </w:tc>
        <w:tc>
          <w:tcPr>
            <w:tcW w:w="5669" w:type="dxa"/>
          </w:tcPr>
          <w:p w:rsidR="00D4266A" w:rsidRPr="0048050B" w:rsidRDefault="00D4266A" w:rsidP="006106AD">
            <w:pPr>
              <w:rPr>
                <w:rFonts w:cs="Times New Roman"/>
                <w:szCs w:val="24"/>
              </w:rPr>
            </w:pPr>
            <w:r w:rsidRPr="0048050B">
              <w:rPr>
                <w:rFonts w:cs="Times New Roman"/>
                <w:szCs w:val="24"/>
              </w:rPr>
              <w:t>Cuibărește începând cu a doua jumătate a lunii aprilie. Cuibul este instalat de obicei în tufișuri joase.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Fotografii</w:t>
            </w:r>
          </w:p>
        </w:tc>
        <w:tc>
          <w:tcPr>
            <w:tcW w:w="5669" w:type="dxa"/>
          </w:tcPr>
          <w:p w:rsidR="00D4266A" w:rsidRPr="0048050B" w:rsidRDefault="00D4266A" w:rsidP="006106AD">
            <w:pPr>
              <w:rPr>
                <w:rFonts w:cs="Times New Roman"/>
                <w:szCs w:val="24"/>
              </w:rPr>
            </w:pPr>
            <w:r w:rsidRPr="0048050B">
              <w:rPr>
                <w:rFonts w:cs="Times New Roman"/>
                <w:szCs w:val="24"/>
              </w:rPr>
              <w:t>Fotografia speciei este reprezentată în anexa 2.a</w:t>
            </w:r>
          </w:p>
        </w:tc>
      </w:tr>
    </w:tbl>
    <w:p w:rsidR="00D4266A" w:rsidRPr="0048050B" w:rsidRDefault="00D4266A" w:rsidP="00D4266A">
      <w:pPr>
        <w:pStyle w:val="poimh2"/>
        <w:rPr>
          <w:rFonts w:cs="Times New Roman"/>
          <w:szCs w:val="24"/>
        </w:rPr>
      </w:pPr>
      <w:r w:rsidRPr="0048050B">
        <w:rPr>
          <w:rFonts w:cs="Times New Roman"/>
          <w:szCs w:val="24"/>
        </w:rPr>
        <w:t>Tabelul B.</w:t>
      </w:r>
      <w:r w:rsidRPr="0048050B">
        <w:rPr>
          <w:rFonts w:cs="Times New Roman"/>
          <w:szCs w:val="24"/>
        </w:rPr>
        <w:tab/>
        <w:t>Date specifice speciei la nivelul ariei naturale protejate</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Specia</w:t>
            </w:r>
          </w:p>
        </w:tc>
        <w:tc>
          <w:tcPr>
            <w:tcW w:w="5669" w:type="dxa"/>
          </w:tcPr>
          <w:p w:rsidR="00D4266A" w:rsidRPr="0048050B" w:rsidRDefault="00D4266A" w:rsidP="006106AD">
            <w:pPr>
              <w:rPr>
                <w:rFonts w:cs="Times New Roman"/>
                <w:szCs w:val="24"/>
              </w:rPr>
            </w:pPr>
            <w:r w:rsidRPr="0048050B">
              <w:rPr>
                <w:rStyle w:val="poimlat"/>
                <w:rFonts w:cs="Times New Roman"/>
                <w:szCs w:val="24"/>
              </w:rPr>
              <w:t>Sylvia communis</w:t>
            </w:r>
            <w:r w:rsidRPr="0048050B">
              <w:rPr>
                <w:rFonts w:cs="Times New Roman"/>
                <w:szCs w:val="24"/>
              </w:rPr>
              <w:t>, 1298, Nu figurează în anexele Directivei Păsări</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Informații specifice speciei</w:t>
            </w:r>
          </w:p>
        </w:tc>
        <w:tc>
          <w:tcPr>
            <w:tcW w:w="5669" w:type="dxa"/>
          </w:tcPr>
          <w:p w:rsidR="00D4266A" w:rsidRPr="0048050B" w:rsidRDefault="00D4266A" w:rsidP="006106AD">
            <w:pPr>
              <w:rPr>
                <w:rFonts w:cs="Times New Roman"/>
                <w:szCs w:val="24"/>
              </w:rPr>
            </w:pPr>
            <w:r w:rsidRPr="0048050B">
              <w:rPr>
                <w:rFonts w:cs="Times New Roman"/>
                <w:szCs w:val="24"/>
              </w:rPr>
              <w:t>Specie comuna în habitatele deschise, terenuri agricole cu elemente de peisaj, canale de irigatii etc</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Statutul de prezență [temporal]</w:t>
            </w:r>
          </w:p>
        </w:tc>
        <w:tc>
          <w:tcPr>
            <w:tcW w:w="5669" w:type="dxa"/>
          </w:tcPr>
          <w:p w:rsidR="00D4266A" w:rsidRPr="0048050B" w:rsidRDefault="00D4266A" w:rsidP="006106AD">
            <w:pPr>
              <w:rPr>
                <w:rFonts w:cs="Times New Roman"/>
                <w:szCs w:val="24"/>
              </w:rPr>
            </w:pPr>
            <w:r w:rsidRPr="0048050B">
              <w:rPr>
                <w:rFonts w:cs="Times New Roman"/>
                <w:szCs w:val="24"/>
              </w:rPr>
              <w:t>odihnă şi hranire / pasaj</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4</w:t>
            </w:r>
          </w:p>
        </w:tc>
        <w:tc>
          <w:tcPr>
            <w:tcW w:w="2835" w:type="dxa"/>
          </w:tcPr>
          <w:p w:rsidR="00D4266A" w:rsidRPr="0048050B" w:rsidRDefault="00D4266A" w:rsidP="006106AD">
            <w:pPr>
              <w:rPr>
                <w:rFonts w:cs="Times New Roman"/>
                <w:szCs w:val="24"/>
              </w:rPr>
            </w:pPr>
            <w:r w:rsidRPr="0048050B">
              <w:rPr>
                <w:rFonts w:cs="Times New Roman"/>
                <w:szCs w:val="24"/>
              </w:rPr>
              <w:t>Statutul de prezență [spațial]</w:t>
            </w:r>
          </w:p>
        </w:tc>
        <w:tc>
          <w:tcPr>
            <w:tcW w:w="5669" w:type="dxa"/>
          </w:tcPr>
          <w:p w:rsidR="00D4266A" w:rsidRPr="0048050B" w:rsidRDefault="00D4266A" w:rsidP="006106AD">
            <w:pPr>
              <w:rPr>
                <w:rFonts w:cs="Times New Roman"/>
                <w:szCs w:val="24"/>
              </w:rPr>
            </w:pPr>
            <w:r w:rsidRPr="0048050B">
              <w:rPr>
                <w:rFonts w:cs="Times New Roman"/>
                <w:szCs w:val="24"/>
              </w:rPr>
              <w:t>larg răspândită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Statutul de prezență [management]</w:t>
            </w:r>
          </w:p>
        </w:tc>
        <w:tc>
          <w:tcPr>
            <w:tcW w:w="5669" w:type="dxa"/>
          </w:tcPr>
          <w:p w:rsidR="00D4266A" w:rsidRPr="0048050B" w:rsidRDefault="00D4266A" w:rsidP="006106AD">
            <w:pPr>
              <w:rPr>
                <w:rFonts w:cs="Times New Roman"/>
                <w:szCs w:val="24"/>
              </w:rPr>
            </w:pPr>
            <w:r w:rsidRPr="0048050B">
              <w:rPr>
                <w:rFonts w:cs="Times New Roman"/>
                <w:szCs w:val="24"/>
              </w:rPr>
              <w:t>nativă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Abundență</w:t>
            </w:r>
          </w:p>
        </w:tc>
        <w:tc>
          <w:tcPr>
            <w:tcW w:w="5669" w:type="dxa"/>
          </w:tcPr>
          <w:p w:rsidR="00D4266A" w:rsidRPr="0048050B" w:rsidRDefault="00D4266A" w:rsidP="006106AD">
            <w:pPr>
              <w:rPr>
                <w:rFonts w:cs="Times New Roman"/>
                <w:szCs w:val="24"/>
              </w:rPr>
            </w:pPr>
            <w:r w:rsidRPr="0048050B">
              <w:rPr>
                <w:rFonts w:cs="Times New Roman"/>
                <w:szCs w:val="24"/>
              </w:rPr>
              <w:t>comună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Perioada de colectare a datelor din teren</w:t>
            </w:r>
          </w:p>
        </w:tc>
        <w:tc>
          <w:tcPr>
            <w:tcW w:w="5669" w:type="dxa"/>
          </w:tcPr>
          <w:p w:rsidR="00D4266A" w:rsidRPr="0048050B" w:rsidRDefault="00D4266A" w:rsidP="006106AD">
            <w:pPr>
              <w:rPr>
                <w:rFonts w:cs="Times New Roman"/>
                <w:szCs w:val="24"/>
              </w:rPr>
            </w:pPr>
            <w:r w:rsidRPr="0048050B">
              <w:rPr>
                <w:rFonts w:cs="Times New Roman"/>
                <w:szCs w:val="24"/>
              </w:rPr>
              <w:t>Octombrie 2017 – Decembrie 2019</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8</w:t>
            </w:r>
          </w:p>
        </w:tc>
        <w:tc>
          <w:tcPr>
            <w:tcW w:w="2835" w:type="dxa"/>
          </w:tcPr>
          <w:p w:rsidR="00D4266A" w:rsidRPr="0048050B" w:rsidRDefault="00D4266A" w:rsidP="006106AD">
            <w:pPr>
              <w:rPr>
                <w:rFonts w:cs="Times New Roman"/>
                <w:szCs w:val="24"/>
              </w:rPr>
            </w:pPr>
            <w:r w:rsidRPr="0048050B">
              <w:rPr>
                <w:rFonts w:cs="Times New Roman"/>
                <w:szCs w:val="24"/>
              </w:rPr>
              <w:t>Distribuția speciei [interpretare]</w:t>
            </w:r>
          </w:p>
        </w:tc>
        <w:tc>
          <w:tcPr>
            <w:tcW w:w="5669" w:type="dxa"/>
          </w:tcPr>
          <w:p w:rsidR="00D4266A" w:rsidRPr="0048050B" w:rsidRDefault="00D4266A" w:rsidP="006106AD">
            <w:pPr>
              <w:rPr>
                <w:rFonts w:cs="Times New Roman"/>
                <w:szCs w:val="24"/>
              </w:rPr>
            </w:pPr>
            <w:r w:rsidRPr="0048050B">
              <w:rPr>
                <w:rFonts w:cs="Times New Roman"/>
                <w:szCs w:val="24"/>
              </w:rPr>
              <w:t>Terenurile deschise, pajiștile si terenurile agricole.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9</w:t>
            </w:r>
          </w:p>
        </w:tc>
        <w:tc>
          <w:tcPr>
            <w:tcW w:w="2835" w:type="dxa"/>
          </w:tcPr>
          <w:p w:rsidR="00D4266A" w:rsidRPr="0048050B" w:rsidRDefault="00D4266A" w:rsidP="006106AD">
            <w:pPr>
              <w:rPr>
                <w:rFonts w:cs="Times New Roman"/>
                <w:szCs w:val="24"/>
              </w:rPr>
            </w:pPr>
            <w:r w:rsidRPr="0048050B">
              <w:rPr>
                <w:rFonts w:cs="Times New Roman"/>
                <w:szCs w:val="24"/>
              </w:rPr>
              <w:t>Distribuția speciei [harta distribuției]</w:t>
            </w:r>
          </w:p>
        </w:tc>
        <w:tc>
          <w:tcPr>
            <w:tcW w:w="5669" w:type="dxa"/>
          </w:tcPr>
          <w:p w:rsidR="00D4266A" w:rsidRPr="0048050B" w:rsidRDefault="00D4266A" w:rsidP="006106AD">
            <w:pPr>
              <w:rPr>
                <w:rFonts w:cs="Times New Roman"/>
                <w:szCs w:val="24"/>
              </w:rPr>
            </w:pPr>
            <w:r w:rsidRPr="0048050B">
              <w:rPr>
                <w:rFonts w:cs="Times New Roman"/>
                <w:szCs w:val="24"/>
              </w:rPr>
              <w:t>Harta de distribuție a speciei este anexată în anexa 3.12.</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lastRenderedPageBreak/>
              <w:t>10</w:t>
            </w:r>
          </w:p>
        </w:tc>
        <w:tc>
          <w:tcPr>
            <w:tcW w:w="2835" w:type="dxa"/>
          </w:tcPr>
          <w:p w:rsidR="00D4266A" w:rsidRPr="0048050B" w:rsidRDefault="00D4266A" w:rsidP="006106AD">
            <w:pPr>
              <w:rPr>
                <w:rFonts w:cs="Times New Roman"/>
                <w:szCs w:val="24"/>
              </w:rPr>
            </w:pPr>
            <w:r w:rsidRPr="0048050B">
              <w:rPr>
                <w:rFonts w:cs="Times New Roman"/>
                <w:szCs w:val="24"/>
              </w:rPr>
              <w:t>Alte informații privind sursele de informații</w:t>
            </w:r>
          </w:p>
        </w:tc>
        <w:tc>
          <w:tcPr>
            <w:tcW w:w="5669" w:type="dxa"/>
          </w:tcPr>
          <w:p w:rsidR="00D4266A" w:rsidRPr="0048050B" w:rsidRDefault="00D4266A" w:rsidP="006106AD">
            <w:pPr>
              <w:rPr>
                <w:rFonts w:cs="Times New Roman"/>
                <w:szCs w:val="24"/>
              </w:rPr>
            </w:pPr>
            <w:r w:rsidRPr="0048050B">
              <w:rPr>
                <w:rFonts w:cs="Times New Roman"/>
                <w:szCs w:val="24"/>
              </w:rPr>
              <w:t>Snow D.W &amp; Perrins C.M (1998), The Birds</w:t>
            </w:r>
            <w:r w:rsidRPr="0048050B">
              <w:rPr>
                <w:rFonts w:cs="Times New Roman"/>
                <w:szCs w:val="24"/>
              </w:rPr>
              <w:br/>
              <w:t xml:space="preserve">of the Western Palearctic, Concise Edition, Oxford University Press, New York; </w:t>
            </w:r>
            <w:r w:rsidRPr="0048050B">
              <w:rPr>
                <w:rFonts w:cs="Times New Roman"/>
                <w:szCs w:val="24"/>
              </w:rPr>
              <w:br/>
              <w:t>Svensson L., Mullarney K., Zetterstrӧm D.,</w:t>
            </w:r>
            <w:r w:rsidRPr="0048050B">
              <w:rPr>
                <w:rFonts w:cs="Times New Roman"/>
                <w:szCs w:val="24"/>
              </w:rPr>
              <w:br/>
              <w:t xml:space="preserve">Collins Bird Guide 2nd Edition, Harper Collins; </w:t>
            </w:r>
            <w:r w:rsidRPr="0048050B">
              <w:rPr>
                <w:rFonts w:cs="Times New Roman"/>
                <w:szCs w:val="24"/>
              </w:rPr>
              <w:br/>
              <w:t>BirdLife International (2015) IUCN Red List</w:t>
            </w:r>
            <w:r w:rsidRPr="0048050B">
              <w:rPr>
                <w:rFonts w:cs="Times New Roman"/>
                <w:szCs w:val="24"/>
              </w:rPr>
              <w:br/>
              <w:t>for birds. - Downloaded from http://www.birdlife.org</w:t>
            </w:r>
            <w:r w:rsidRPr="0048050B">
              <w:rPr>
                <w:rFonts w:cs="Times New Roman"/>
                <w:szCs w:val="24"/>
              </w:rPr>
              <w:br/>
              <w:t>Societatea Ornitologică Română (2019) Ornitodata</w:t>
            </w:r>
            <w:r w:rsidRPr="0048050B">
              <w:rPr>
                <w:rFonts w:cs="Times New Roman"/>
                <w:szCs w:val="24"/>
              </w:rPr>
              <w:br/>
              <w:t>/ baza de date SOR - Downloaded from http://pasaridinromania.sor.ro/.</w:t>
            </w:r>
          </w:p>
        </w:tc>
      </w:tr>
    </w:tbl>
    <w:p w:rsidR="00D4266A" w:rsidRPr="0048050B" w:rsidRDefault="00D4266A" w:rsidP="00D4266A">
      <w:pPr>
        <w:pStyle w:val="poimh1"/>
        <w:rPr>
          <w:rFonts w:cs="Times New Roman"/>
          <w:sz w:val="24"/>
          <w:szCs w:val="24"/>
        </w:rPr>
      </w:pPr>
      <w:r w:rsidRPr="0048050B">
        <w:rPr>
          <w:rFonts w:cs="Times New Roman"/>
          <w:sz w:val="24"/>
          <w:szCs w:val="24"/>
        </w:rPr>
        <w:t xml:space="preserve">1303 - </w:t>
      </w:r>
      <w:r w:rsidRPr="0048050B">
        <w:rPr>
          <w:rStyle w:val="poimlat"/>
          <w:rFonts w:cs="Times New Roman"/>
          <w:sz w:val="24"/>
          <w:szCs w:val="24"/>
        </w:rPr>
        <w:t xml:space="preserve">Sylvia nisoria, </w:t>
      </w:r>
      <w:r w:rsidRPr="0048050B">
        <w:rPr>
          <w:rFonts w:cs="Times New Roman"/>
          <w:sz w:val="24"/>
          <w:szCs w:val="24"/>
        </w:rPr>
        <w:t>Silvie porumbacă</w:t>
      </w:r>
    </w:p>
    <w:p w:rsidR="00D4266A" w:rsidRPr="0048050B" w:rsidRDefault="00D4266A" w:rsidP="00D4266A">
      <w:pPr>
        <w:pStyle w:val="poimh2"/>
        <w:rPr>
          <w:rFonts w:cs="Times New Roman"/>
          <w:szCs w:val="24"/>
        </w:rPr>
      </w:pPr>
      <w:r w:rsidRPr="0048050B">
        <w:rPr>
          <w:rFonts w:cs="Times New Roman"/>
          <w:szCs w:val="24"/>
        </w:rPr>
        <w:t>Tabelul A.</w:t>
      </w:r>
      <w:r w:rsidRPr="0048050B">
        <w:rPr>
          <w:rFonts w:cs="Times New Roman"/>
          <w:szCs w:val="24"/>
        </w:rPr>
        <w:tab/>
        <w:t>Date generale ale speciei</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Cod Specie - EUNIS</w:t>
            </w:r>
          </w:p>
        </w:tc>
        <w:tc>
          <w:tcPr>
            <w:tcW w:w="5669" w:type="dxa"/>
          </w:tcPr>
          <w:p w:rsidR="00D4266A" w:rsidRPr="0048050B" w:rsidRDefault="00D4266A" w:rsidP="006106AD">
            <w:pPr>
              <w:rPr>
                <w:rFonts w:cs="Times New Roman"/>
                <w:szCs w:val="24"/>
              </w:rPr>
            </w:pPr>
            <w:r w:rsidRPr="0048050B">
              <w:rPr>
                <w:rFonts w:cs="Times New Roman"/>
                <w:szCs w:val="24"/>
              </w:rPr>
              <w:t>1303</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Denumirea științifică</w:t>
            </w:r>
          </w:p>
        </w:tc>
        <w:tc>
          <w:tcPr>
            <w:tcW w:w="5669" w:type="dxa"/>
          </w:tcPr>
          <w:p w:rsidR="00D4266A" w:rsidRPr="0048050B" w:rsidRDefault="00D4266A" w:rsidP="006106AD">
            <w:pPr>
              <w:rPr>
                <w:rFonts w:cs="Times New Roman"/>
                <w:szCs w:val="24"/>
              </w:rPr>
            </w:pPr>
            <w:r w:rsidRPr="0048050B">
              <w:rPr>
                <w:rStyle w:val="poimlat"/>
                <w:rFonts w:cs="Times New Roman"/>
                <w:szCs w:val="24"/>
              </w:rPr>
              <w:t>Sylvia nisoria</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Denumirea populară</w:t>
            </w:r>
          </w:p>
        </w:tc>
        <w:tc>
          <w:tcPr>
            <w:tcW w:w="5669" w:type="dxa"/>
          </w:tcPr>
          <w:p w:rsidR="00D4266A" w:rsidRPr="0048050B" w:rsidRDefault="00D4266A" w:rsidP="006106AD">
            <w:pPr>
              <w:rPr>
                <w:rFonts w:cs="Times New Roman"/>
                <w:szCs w:val="24"/>
              </w:rPr>
            </w:pPr>
            <w:r w:rsidRPr="0048050B">
              <w:rPr>
                <w:rFonts w:cs="Times New Roman"/>
                <w:szCs w:val="24"/>
              </w:rPr>
              <w:t>Silvie porumbacă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4</w:t>
            </w:r>
          </w:p>
        </w:tc>
        <w:tc>
          <w:tcPr>
            <w:tcW w:w="2835" w:type="dxa"/>
          </w:tcPr>
          <w:p w:rsidR="00D4266A" w:rsidRPr="0048050B" w:rsidRDefault="00D4266A" w:rsidP="006106AD">
            <w:pPr>
              <w:rPr>
                <w:rFonts w:cs="Times New Roman"/>
                <w:szCs w:val="24"/>
              </w:rPr>
            </w:pPr>
            <w:r w:rsidRPr="0048050B">
              <w:rPr>
                <w:rFonts w:cs="Times New Roman"/>
                <w:szCs w:val="24"/>
              </w:rPr>
              <w:t>Descrierea speciei</w:t>
            </w:r>
          </w:p>
        </w:tc>
        <w:tc>
          <w:tcPr>
            <w:tcW w:w="5669" w:type="dxa"/>
          </w:tcPr>
          <w:p w:rsidR="00D4266A" w:rsidRPr="0048050B" w:rsidRDefault="00D4266A" w:rsidP="006106AD">
            <w:pPr>
              <w:pStyle w:val="poimth"/>
              <w:rPr>
                <w:rFonts w:cs="Times New Roman"/>
                <w:sz w:val="24"/>
                <w:szCs w:val="24"/>
              </w:rPr>
            </w:pPr>
            <w:r w:rsidRPr="0048050B">
              <w:rPr>
                <w:rFonts w:cs="Times New Roman"/>
                <w:sz w:val="24"/>
                <w:szCs w:val="24"/>
              </w:rPr>
              <w:t>Descriere generală:</w:t>
            </w:r>
          </w:p>
          <w:p w:rsidR="00D4266A" w:rsidRPr="0048050B" w:rsidRDefault="00D4266A" w:rsidP="006106AD">
            <w:pPr>
              <w:rPr>
                <w:rFonts w:cs="Times New Roman"/>
                <w:szCs w:val="24"/>
              </w:rPr>
            </w:pPr>
            <w:r w:rsidRPr="0048050B">
              <w:rPr>
                <w:rFonts w:cs="Times New Roman"/>
                <w:szCs w:val="24"/>
              </w:rPr>
              <w:t>Specie migratoare de distanță lungă. Este o specie mai robustă și de dimeniuni mai mari (L=15,5-17cm) comparativ cu celelalte specii de silvii din România. În penaj adult are un colorit preponderent gri pe partea dorsală și alb cu striatii fine gri închis pe partea ventrală. Pe aripă prezintă două dungi albe determinate de marginile deschise ale supraalarelor mari și mijlocii.</w:t>
            </w:r>
          </w:p>
          <w:p w:rsidR="00D4266A" w:rsidRPr="0048050B" w:rsidRDefault="00D4266A" w:rsidP="006106AD">
            <w:pPr>
              <w:pStyle w:val="poimth"/>
              <w:rPr>
                <w:rFonts w:cs="Times New Roman"/>
                <w:sz w:val="24"/>
                <w:szCs w:val="24"/>
              </w:rPr>
            </w:pPr>
            <w:r w:rsidRPr="0048050B">
              <w:rPr>
                <w:rFonts w:cs="Times New Roman"/>
                <w:sz w:val="24"/>
                <w:szCs w:val="24"/>
              </w:rPr>
              <w:t>Descriere hrană:</w:t>
            </w:r>
          </w:p>
          <w:p w:rsidR="00D4266A" w:rsidRPr="0048050B" w:rsidRDefault="00D4266A" w:rsidP="006106AD">
            <w:pPr>
              <w:rPr>
                <w:rFonts w:cs="Times New Roman"/>
                <w:szCs w:val="24"/>
              </w:rPr>
            </w:pPr>
            <w:r w:rsidRPr="0048050B">
              <w:rPr>
                <w:rFonts w:cs="Times New Roman"/>
                <w:szCs w:val="24"/>
              </w:rPr>
              <w:t>Dieta este preponderent insectivoră.</w:t>
            </w:r>
          </w:p>
          <w:p w:rsidR="00D4266A" w:rsidRPr="0048050B" w:rsidRDefault="00D4266A" w:rsidP="006106AD">
            <w:pPr>
              <w:pStyle w:val="poimth"/>
              <w:rPr>
                <w:rFonts w:cs="Times New Roman"/>
                <w:sz w:val="24"/>
                <w:szCs w:val="24"/>
              </w:rPr>
            </w:pPr>
            <w:r w:rsidRPr="0048050B">
              <w:rPr>
                <w:rFonts w:cs="Times New Roman"/>
                <w:sz w:val="24"/>
                <w:szCs w:val="24"/>
              </w:rPr>
              <w:t>Descriere cuibărit:</w:t>
            </w:r>
          </w:p>
          <w:p w:rsidR="00D4266A" w:rsidRPr="0048050B" w:rsidRDefault="00D4266A" w:rsidP="006106AD">
            <w:pPr>
              <w:rPr>
                <w:rFonts w:cs="Times New Roman"/>
                <w:szCs w:val="24"/>
              </w:rPr>
            </w:pPr>
            <w:r w:rsidRPr="0048050B">
              <w:rPr>
                <w:rFonts w:cs="Times New Roman"/>
                <w:szCs w:val="24"/>
              </w:rPr>
              <w:t>Este întâlnită în special în zonele cu tufărișuri. Evită pădurile.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Perioade critice</w:t>
            </w:r>
          </w:p>
        </w:tc>
        <w:tc>
          <w:tcPr>
            <w:tcW w:w="5669" w:type="dxa"/>
          </w:tcPr>
          <w:p w:rsidR="00D4266A" w:rsidRPr="0048050B" w:rsidRDefault="00D4266A" w:rsidP="006106AD">
            <w:pPr>
              <w:rPr>
                <w:rFonts w:cs="Times New Roman"/>
                <w:szCs w:val="24"/>
              </w:rPr>
            </w:pPr>
            <w:r w:rsidRPr="0048050B">
              <w:rPr>
                <w:rFonts w:cs="Times New Roman"/>
                <w:szCs w:val="24"/>
              </w:rPr>
              <w:t>Aprilie, Septembrie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Cerințe de habitat</w:t>
            </w:r>
          </w:p>
        </w:tc>
        <w:tc>
          <w:tcPr>
            <w:tcW w:w="5669" w:type="dxa"/>
          </w:tcPr>
          <w:p w:rsidR="00D4266A" w:rsidRPr="0048050B" w:rsidRDefault="00D4266A" w:rsidP="006106AD">
            <w:pPr>
              <w:rPr>
                <w:rFonts w:cs="Times New Roman"/>
                <w:szCs w:val="24"/>
              </w:rPr>
            </w:pPr>
            <w:r w:rsidRPr="0048050B">
              <w:rPr>
                <w:rFonts w:cs="Times New Roman"/>
                <w:szCs w:val="24"/>
              </w:rPr>
              <w:t>Cuibăritul debutează în luna mai. Cuibul este amplasat în arbori tineri sau în tufe.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Fotografii</w:t>
            </w:r>
          </w:p>
        </w:tc>
        <w:tc>
          <w:tcPr>
            <w:tcW w:w="5669" w:type="dxa"/>
          </w:tcPr>
          <w:p w:rsidR="00D4266A" w:rsidRPr="0048050B" w:rsidRDefault="00D4266A" w:rsidP="006106AD">
            <w:pPr>
              <w:rPr>
                <w:rFonts w:cs="Times New Roman"/>
                <w:szCs w:val="24"/>
              </w:rPr>
            </w:pPr>
            <w:r w:rsidRPr="0048050B">
              <w:rPr>
                <w:rFonts w:cs="Times New Roman"/>
                <w:szCs w:val="24"/>
              </w:rPr>
              <w:t>Fotografia speciei este reprezentată în anexa 2.a</w:t>
            </w:r>
          </w:p>
        </w:tc>
      </w:tr>
    </w:tbl>
    <w:p w:rsidR="00D4266A" w:rsidRPr="0048050B" w:rsidRDefault="00D4266A" w:rsidP="00D4266A">
      <w:pPr>
        <w:pStyle w:val="poimh2"/>
        <w:rPr>
          <w:rFonts w:cs="Times New Roman"/>
          <w:szCs w:val="24"/>
        </w:rPr>
      </w:pPr>
      <w:r w:rsidRPr="0048050B">
        <w:rPr>
          <w:rFonts w:cs="Times New Roman"/>
          <w:szCs w:val="24"/>
        </w:rPr>
        <w:t>Tabelul B.</w:t>
      </w:r>
      <w:r w:rsidRPr="0048050B">
        <w:rPr>
          <w:rFonts w:cs="Times New Roman"/>
          <w:szCs w:val="24"/>
        </w:rPr>
        <w:tab/>
        <w:t>Date specifice speciei la nivelul ariei naturale protejate</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Specia</w:t>
            </w:r>
          </w:p>
        </w:tc>
        <w:tc>
          <w:tcPr>
            <w:tcW w:w="5669" w:type="dxa"/>
          </w:tcPr>
          <w:p w:rsidR="00D4266A" w:rsidRPr="0048050B" w:rsidRDefault="00D4266A" w:rsidP="006106AD">
            <w:pPr>
              <w:rPr>
                <w:rFonts w:cs="Times New Roman"/>
                <w:szCs w:val="24"/>
              </w:rPr>
            </w:pPr>
            <w:r w:rsidRPr="0048050B">
              <w:rPr>
                <w:rStyle w:val="poimlat"/>
                <w:rFonts w:cs="Times New Roman"/>
                <w:szCs w:val="24"/>
              </w:rPr>
              <w:t>Sylvia nisoria</w:t>
            </w:r>
            <w:r w:rsidRPr="0048050B">
              <w:rPr>
                <w:rFonts w:cs="Times New Roman"/>
                <w:szCs w:val="24"/>
              </w:rPr>
              <w:t>, 1303, Anexa 1</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Informații specifice speciei</w:t>
            </w:r>
          </w:p>
        </w:tc>
        <w:tc>
          <w:tcPr>
            <w:tcW w:w="5669" w:type="dxa"/>
          </w:tcPr>
          <w:p w:rsidR="00D4266A" w:rsidRPr="0048050B" w:rsidRDefault="00D4266A" w:rsidP="006106AD">
            <w:pPr>
              <w:rPr>
                <w:rFonts w:cs="Times New Roman"/>
                <w:szCs w:val="24"/>
              </w:rPr>
            </w:pPr>
            <w:r w:rsidRPr="0048050B">
              <w:rPr>
                <w:rFonts w:cs="Times New Roman"/>
                <w:szCs w:val="24"/>
              </w:rPr>
              <w:t>Specie ce folosește zonele deschise cu tufarisuri, arbuști.</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lastRenderedPageBreak/>
              <w:t>3</w:t>
            </w:r>
          </w:p>
        </w:tc>
        <w:tc>
          <w:tcPr>
            <w:tcW w:w="2835" w:type="dxa"/>
          </w:tcPr>
          <w:p w:rsidR="00D4266A" w:rsidRPr="0048050B" w:rsidRDefault="00D4266A" w:rsidP="006106AD">
            <w:pPr>
              <w:rPr>
                <w:rFonts w:cs="Times New Roman"/>
                <w:szCs w:val="24"/>
              </w:rPr>
            </w:pPr>
            <w:r w:rsidRPr="0048050B">
              <w:rPr>
                <w:rFonts w:cs="Times New Roman"/>
                <w:szCs w:val="24"/>
              </w:rPr>
              <w:t>Statutul de prezență [temporal]</w:t>
            </w:r>
          </w:p>
        </w:tc>
        <w:tc>
          <w:tcPr>
            <w:tcW w:w="5669" w:type="dxa"/>
          </w:tcPr>
          <w:p w:rsidR="00D4266A" w:rsidRPr="0048050B" w:rsidRDefault="00D4266A" w:rsidP="006106AD">
            <w:pPr>
              <w:rPr>
                <w:rFonts w:cs="Times New Roman"/>
                <w:szCs w:val="24"/>
              </w:rPr>
            </w:pPr>
            <w:r w:rsidRPr="0048050B">
              <w:rPr>
                <w:rFonts w:cs="Times New Roman"/>
                <w:szCs w:val="24"/>
              </w:rPr>
              <w:t>reproducere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4</w:t>
            </w:r>
          </w:p>
        </w:tc>
        <w:tc>
          <w:tcPr>
            <w:tcW w:w="2835" w:type="dxa"/>
          </w:tcPr>
          <w:p w:rsidR="00D4266A" w:rsidRPr="0048050B" w:rsidRDefault="00D4266A" w:rsidP="006106AD">
            <w:pPr>
              <w:rPr>
                <w:rFonts w:cs="Times New Roman"/>
                <w:szCs w:val="24"/>
              </w:rPr>
            </w:pPr>
            <w:r w:rsidRPr="0048050B">
              <w:rPr>
                <w:rFonts w:cs="Times New Roman"/>
                <w:szCs w:val="24"/>
              </w:rPr>
              <w:t>Statutul de prezență [spațial]</w:t>
            </w:r>
          </w:p>
        </w:tc>
        <w:tc>
          <w:tcPr>
            <w:tcW w:w="5669" w:type="dxa"/>
          </w:tcPr>
          <w:p w:rsidR="00D4266A" w:rsidRPr="0048050B" w:rsidRDefault="00D4266A" w:rsidP="006106AD">
            <w:pPr>
              <w:rPr>
                <w:rFonts w:cs="Times New Roman"/>
                <w:szCs w:val="24"/>
              </w:rPr>
            </w:pPr>
            <w:r w:rsidRPr="0048050B">
              <w:rPr>
                <w:rFonts w:cs="Times New Roman"/>
                <w:szCs w:val="24"/>
              </w:rPr>
              <w:t>larg răspândită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Statutul de prezență [management]</w:t>
            </w:r>
          </w:p>
        </w:tc>
        <w:tc>
          <w:tcPr>
            <w:tcW w:w="5669" w:type="dxa"/>
          </w:tcPr>
          <w:p w:rsidR="00D4266A" w:rsidRPr="0048050B" w:rsidRDefault="00D4266A" w:rsidP="006106AD">
            <w:pPr>
              <w:rPr>
                <w:rFonts w:cs="Times New Roman"/>
                <w:szCs w:val="24"/>
              </w:rPr>
            </w:pPr>
            <w:r w:rsidRPr="0048050B">
              <w:rPr>
                <w:rFonts w:cs="Times New Roman"/>
                <w:szCs w:val="24"/>
              </w:rPr>
              <w:t>nativă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Abundență</w:t>
            </w:r>
          </w:p>
        </w:tc>
        <w:tc>
          <w:tcPr>
            <w:tcW w:w="5669" w:type="dxa"/>
          </w:tcPr>
          <w:p w:rsidR="00D4266A" w:rsidRPr="0048050B" w:rsidRDefault="00D4266A" w:rsidP="006106AD">
            <w:pPr>
              <w:rPr>
                <w:rFonts w:cs="Times New Roman"/>
                <w:szCs w:val="24"/>
              </w:rPr>
            </w:pPr>
            <w:r w:rsidRPr="0048050B">
              <w:rPr>
                <w:rFonts w:cs="Times New Roman"/>
                <w:szCs w:val="24"/>
              </w:rPr>
              <w:t>prezență certă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Perioada de colectare a datelor din teren</w:t>
            </w:r>
          </w:p>
        </w:tc>
        <w:tc>
          <w:tcPr>
            <w:tcW w:w="5669" w:type="dxa"/>
          </w:tcPr>
          <w:p w:rsidR="00D4266A" w:rsidRPr="0048050B" w:rsidRDefault="00D4266A" w:rsidP="006106AD">
            <w:pPr>
              <w:rPr>
                <w:rFonts w:cs="Times New Roman"/>
                <w:szCs w:val="24"/>
              </w:rPr>
            </w:pPr>
            <w:r w:rsidRPr="0048050B">
              <w:rPr>
                <w:rFonts w:cs="Times New Roman"/>
                <w:szCs w:val="24"/>
              </w:rPr>
              <w:t>Octombrie 2017 – Decembrie 2019</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8</w:t>
            </w:r>
          </w:p>
        </w:tc>
        <w:tc>
          <w:tcPr>
            <w:tcW w:w="2835" w:type="dxa"/>
          </w:tcPr>
          <w:p w:rsidR="00D4266A" w:rsidRPr="0048050B" w:rsidRDefault="00D4266A" w:rsidP="006106AD">
            <w:pPr>
              <w:rPr>
                <w:rFonts w:cs="Times New Roman"/>
                <w:szCs w:val="24"/>
              </w:rPr>
            </w:pPr>
            <w:r w:rsidRPr="0048050B">
              <w:rPr>
                <w:rFonts w:cs="Times New Roman"/>
                <w:szCs w:val="24"/>
              </w:rPr>
              <w:t>Distribuția speciei [interpretare]</w:t>
            </w:r>
          </w:p>
        </w:tc>
        <w:tc>
          <w:tcPr>
            <w:tcW w:w="5669" w:type="dxa"/>
          </w:tcPr>
          <w:p w:rsidR="00D4266A" w:rsidRPr="0048050B" w:rsidRDefault="00D4266A" w:rsidP="006106AD">
            <w:pPr>
              <w:rPr>
                <w:rFonts w:cs="Times New Roman"/>
                <w:szCs w:val="24"/>
              </w:rPr>
            </w:pPr>
            <w:r w:rsidRPr="0048050B">
              <w:rPr>
                <w:rFonts w:cs="Times New Roman"/>
                <w:szCs w:val="24"/>
              </w:rPr>
              <w:t>Zonele cu tufe și arbori izolați, pâlcuri de arbori.</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9</w:t>
            </w:r>
          </w:p>
        </w:tc>
        <w:tc>
          <w:tcPr>
            <w:tcW w:w="2835" w:type="dxa"/>
          </w:tcPr>
          <w:p w:rsidR="00D4266A" w:rsidRPr="0048050B" w:rsidRDefault="00D4266A" w:rsidP="006106AD">
            <w:pPr>
              <w:rPr>
                <w:rFonts w:cs="Times New Roman"/>
                <w:szCs w:val="24"/>
              </w:rPr>
            </w:pPr>
            <w:r w:rsidRPr="0048050B">
              <w:rPr>
                <w:rFonts w:cs="Times New Roman"/>
                <w:szCs w:val="24"/>
              </w:rPr>
              <w:t>Distribuția speciei [harta distribuției]</w:t>
            </w:r>
          </w:p>
        </w:tc>
        <w:tc>
          <w:tcPr>
            <w:tcW w:w="5669" w:type="dxa"/>
          </w:tcPr>
          <w:p w:rsidR="00D4266A" w:rsidRPr="0048050B" w:rsidRDefault="00D4266A" w:rsidP="006106AD">
            <w:pPr>
              <w:rPr>
                <w:rFonts w:cs="Times New Roman"/>
                <w:szCs w:val="24"/>
              </w:rPr>
            </w:pPr>
            <w:r w:rsidRPr="0048050B">
              <w:rPr>
                <w:rFonts w:cs="Times New Roman"/>
                <w:szCs w:val="24"/>
              </w:rPr>
              <w:t>Harta de distribuție a speciei este anexată în anexa 3.12.</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10</w:t>
            </w:r>
          </w:p>
        </w:tc>
        <w:tc>
          <w:tcPr>
            <w:tcW w:w="2835" w:type="dxa"/>
          </w:tcPr>
          <w:p w:rsidR="00D4266A" w:rsidRPr="0048050B" w:rsidRDefault="00D4266A" w:rsidP="006106AD">
            <w:pPr>
              <w:rPr>
                <w:rFonts w:cs="Times New Roman"/>
                <w:szCs w:val="24"/>
              </w:rPr>
            </w:pPr>
            <w:r w:rsidRPr="0048050B">
              <w:rPr>
                <w:rFonts w:cs="Times New Roman"/>
                <w:szCs w:val="24"/>
              </w:rPr>
              <w:t>Alte informații privind sursele de informații</w:t>
            </w:r>
          </w:p>
        </w:tc>
        <w:tc>
          <w:tcPr>
            <w:tcW w:w="5669" w:type="dxa"/>
          </w:tcPr>
          <w:p w:rsidR="00D4266A" w:rsidRPr="0048050B" w:rsidRDefault="00D4266A" w:rsidP="006106AD">
            <w:pPr>
              <w:rPr>
                <w:rFonts w:cs="Times New Roman"/>
                <w:szCs w:val="24"/>
              </w:rPr>
            </w:pPr>
            <w:r w:rsidRPr="0048050B">
              <w:rPr>
                <w:rFonts w:cs="Times New Roman"/>
                <w:szCs w:val="24"/>
              </w:rPr>
              <w:t>Snow D.W &amp; Perrins C.M (1998), The Birds</w:t>
            </w:r>
            <w:r w:rsidRPr="0048050B">
              <w:rPr>
                <w:rFonts w:cs="Times New Roman"/>
                <w:szCs w:val="24"/>
              </w:rPr>
              <w:br/>
              <w:t xml:space="preserve">of the Western Palearctic, Concise Edition, Oxford University Press, New York; </w:t>
            </w:r>
            <w:r w:rsidRPr="0048050B">
              <w:rPr>
                <w:rFonts w:cs="Times New Roman"/>
                <w:szCs w:val="24"/>
              </w:rPr>
              <w:br/>
              <w:t>Svensson L., Mullarney K., Zetterstrӧm D.,</w:t>
            </w:r>
            <w:r w:rsidRPr="0048050B">
              <w:rPr>
                <w:rFonts w:cs="Times New Roman"/>
                <w:szCs w:val="24"/>
              </w:rPr>
              <w:br/>
              <w:t xml:space="preserve">Collins Bird Guide 2nd Edition, Harper Collins; </w:t>
            </w:r>
            <w:r w:rsidRPr="0048050B">
              <w:rPr>
                <w:rFonts w:cs="Times New Roman"/>
                <w:szCs w:val="24"/>
              </w:rPr>
              <w:br/>
              <w:t>BirdLife International (2015) IUCN Red List</w:t>
            </w:r>
            <w:r w:rsidRPr="0048050B">
              <w:rPr>
                <w:rFonts w:cs="Times New Roman"/>
                <w:szCs w:val="24"/>
              </w:rPr>
              <w:br/>
              <w:t>for birds. - Downloaded from http://www.birdlife.org</w:t>
            </w:r>
            <w:r w:rsidRPr="0048050B">
              <w:rPr>
                <w:rFonts w:cs="Times New Roman"/>
                <w:szCs w:val="24"/>
              </w:rPr>
              <w:br/>
              <w:t>Societatea Ornitologică Română (2019) Ornitodata</w:t>
            </w:r>
            <w:r w:rsidRPr="0048050B">
              <w:rPr>
                <w:rFonts w:cs="Times New Roman"/>
                <w:szCs w:val="24"/>
              </w:rPr>
              <w:br/>
              <w:t>/ baza de date SOR - Downloaded from http://pasaridinromania.sor.ro/.</w:t>
            </w:r>
          </w:p>
        </w:tc>
      </w:tr>
    </w:tbl>
    <w:p w:rsidR="00D4266A" w:rsidRPr="0048050B" w:rsidRDefault="00D4266A" w:rsidP="00D4266A">
      <w:pPr>
        <w:pStyle w:val="poimh1"/>
        <w:rPr>
          <w:rFonts w:cs="Times New Roman"/>
          <w:sz w:val="24"/>
          <w:szCs w:val="24"/>
        </w:rPr>
      </w:pPr>
      <w:r w:rsidRPr="0048050B">
        <w:rPr>
          <w:rFonts w:cs="Times New Roman"/>
          <w:sz w:val="24"/>
          <w:szCs w:val="24"/>
        </w:rPr>
        <w:t xml:space="preserve">1332 - </w:t>
      </w:r>
      <w:r w:rsidRPr="0048050B">
        <w:rPr>
          <w:rStyle w:val="poimlat"/>
          <w:rFonts w:cs="Times New Roman"/>
          <w:sz w:val="24"/>
          <w:szCs w:val="24"/>
        </w:rPr>
        <w:t xml:space="preserve">Turdus merula, </w:t>
      </w:r>
      <w:r w:rsidRPr="0048050B">
        <w:rPr>
          <w:rFonts w:cs="Times New Roman"/>
          <w:sz w:val="24"/>
          <w:szCs w:val="24"/>
        </w:rPr>
        <w:t>Mierla</w:t>
      </w:r>
    </w:p>
    <w:p w:rsidR="00D4266A" w:rsidRPr="0048050B" w:rsidRDefault="00D4266A" w:rsidP="00D4266A">
      <w:pPr>
        <w:pStyle w:val="poimh2"/>
        <w:rPr>
          <w:rFonts w:cs="Times New Roman"/>
          <w:szCs w:val="24"/>
        </w:rPr>
      </w:pPr>
      <w:r w:rsidRPr="0048050B">
        <w:rPr>
          <w:rFonts w:cs="Times New Roman"/>
          <w:szCs w:val="24"/>
        </w:rPr>
        <w:t>Tabelul A.</w:t>
      </w:r>
      <w:r w:rsidRPr="0048050B">
        <w:rPr>
          <w:rFonts w:cs="Times New Roman"/>
          <w:szCs w:val="24"/>
        </w:rPr>
        <w:tab/>
        <w:t>Date generale ale speciei</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Cod Specie - EUNIS</w:t>
            </w:r>
          </w:p>
        </w:tc>
        <w:tc>
          <w:tcPr>
            <w:tcW w:w="5669" w:type="dxa"/>
          </w:tcPr>
          <w:p w:rsidR="00D4266A" w:rsidRPr="0048050B" w:rsidRDefault="00D4266A" w:rsidP="006106AD">
            <w:pPr>
              <w:rPr>
                <w:rFonts w:cs="Times New Roman"/>
                <w:szCs w:val="24"/>
              </w:rPr>
            </w:pPr>
            <w:r w:rsidRPr="0048050B">
              <w:rPr>
                <w:rFonts w:cs="Times New Roman"/>
                <w:szCs w:val="24"/>
              </w:rPr>
              <w:t>1332</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Denumirea științifică</w:t>
            </w:r>
          </w:p>
        </w:tc>
        <w:tc>
          <w:tcPr>
            <w:tcW w:w="5669" w:type="dxa"/>
          </w:tcPr>
          <w:p w:rsidR="00D4266A" w:rsidRPr="0048050B" w:rsidRDefault="00D4266A" w:rsidP="006106AD">
            <w:pPr>
              <w:rPr>
                <w:rFonts w:cs="Times New Roman"/>
                <w:szCs w:val="24"/>
              </w:rPr>
            </w:pPr>
            <w:r w:rsidRPr="0048050B">
              <w:rPr>
                <w:rStyle w:val="poimlat"/>
                <w:rFonts w:cs="Times New Roman"/>
                <w:szCs w:val="24"/>
              </w:rPr>
              <w:t>Turdus merula</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Denumirea populară</w:t>
            </w:r>
          </w:p>
        </w:tc>
        <w:tc>
          <w:tcPr>
            <w:tcW w:w="5669" w:type="dxa"/>
          </w:tcPr>
          <w:p w:rsidR="00D4266A" w:rsidRPr="0048050B" w:rsidRDefault="00D4266A" w:rsidP="006106AD">
            <w:pPr>
              <w:rPr>
                <w:rFonts w:cs="Times New Roman"/>
                <w:szCs w:val="24"/>
              </w:rPr>
            </w:pPr>
            <w:r w:rsidRPr="0048050B">
              <w:rPr>
                <w:rFonts w:cs="Times New Roman"/>
                <w:szCs w:val="24"/>
              </w:rPr>
              <w:t>Mierla</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lastRenderedPageBreak/>
              <w:t>4</w:t>
            </w:r>
          </w:p>
        </w:tc>
        <w:tc>
          <w:tcPr>
            <w:tcW w:w="2835" w:type="dxa"/>
          </w:tcPr>
          <w:p w:rsidR="00D4266A" w:rsidRPr="0048050B" w:rsidRDefault="00D4266A" w:rsidP="006106AD">
            <w:pPr>
              <w:rPr>
                <w:rFonts w:cs="Times New Roman"/>
                <w:szCs w:val="24"/>
              </w:rPr>
            </w:pPr>
            <w:r w:rsidRPr="0048050B">
              <w:rPr>
                <w:rFonts w:cs="Times New Roman"/>
                <w:szCs w:val="24"/>
              </w:rPr>
              <w:t>Descrierea speciei</w:t>
            </w:r>
          </w:p>
        </w:tc>
        <w:tc>
          <w:tcPr>
            <w:tcW w:w="5669" w:type="dxa"/>
          </w:tcPr>
          <w:p w:rsidR="00D4266A" w:rsidRPr="0048050B" w:rsidRDefault="00D4266A" w:rsidP="006106AD">
            <w:pPr>
              <w:pStyle w:val="poimth"/>
              <w:rPr>
                <w:rFonts w:cs="Times New Roman"/>
                <w:sz w:val="24"/>
                <w:szCs w:val="24"/>
              </w:rPr>
            </w:pPr>
            <w:r w:rsidRPr="0048050B">
              <w:rPr>
                <w:rFonts w:cs="Times New Roman"/>
                <w:sz w:val="24"/>
                <w:szCs w:val="24"/>
              </w:rPr>
              <w:t>Descriere generală:</w:t>
            </w:r>
          </w:p>
          <w:p w:rsidR="00D4266A" w:rsidRPr="0048050B" w:rsidRDefault="00D4266A" w:rsidP="006106AD">
            <w:pPr>
              <w:rPr>
                <w:rFonts w:cs="Times New Roman"/>
                <w:szCs w:val="24"/>
              </w:rPr>
            </w:pPr>
            <w:r w:rsidRPr="0048050B">
              <w:rPr>
                <w:rFonts w:cs="Times New Roman"/>
                <w:szCs w:val="24"/>
              </w:rPr>
              <w:t>Este un sturz de dimensiune medie cu o coadă lungă, ușor de recunoscut prin penajul uniform negru mat al masculului, ciocul galben-portocaliu deschis și inelul galben al ochiului. Ciocul se înnegrește iarna. Femelele au partea superioară neagră-maronie, piept punctat maroniu și un gât albicios. Lungimea corpului este de 23,5-29 cm, anvergura aripilor de 34-38 cm și greutatea medie de 100 g.</w:t>
            </w:r>
          </w:p>
          <w:p w:rsidR="00D4266A" w:rsidRPr="0048050B" w:rsidRDefault="00D4266A" w:rsidP="006106AD">
            <w:pPr>
              <w:pStyle w:val="poimth"/>
              <w:rPr>
                <w:rFonts w:cs="Times New Roman"/>
                <w:sz w:val="24"/>
                <w:szCs w:val="24"/>
              </w:rPr>
            </w:pPr>
            <w:r w:rsidRPr="0048050B">
              <w:rPr>
                <w:rFonts w:cs="Times New Roman"/>
                <w:sz w:val="24"/>
                <w:szCs w:val="24"/>
              </w:rPr>
              <w:t>Descriere hrană:</w:t>
            </w:r>
          </w:p>
          <w:p w:rsidR="00D4266A" w:rsidRPr="0048050B" w:rsidRDefault="00D4266A" w:rsidP="006106AD">
            <w:pPr>
              <w:rPr>
                <w:rFonts w:cs="Times New Roman"/>
                <w:szCs w:val="24"/>
              </w:rPr>
            </w:pPr>
            <w:r w:rsidRPr="0048050B">
              <w:rPr>
                <w:rFonts w:cs="Times New Roman"/>
                <w:szCs w:val="24"/>
              </w:rPr>
              <w:t>Are o dietă omnivoră hrănindu-se cu insecte și râme în timpul sezonului de cuibărit și fructe de pădure în sezonul de toamnă și iarnă.</w:t>
            </w:r>
          </w:p>
          <w:p w:rsidR="00D4266A" w:rsidRPr="0048050B" w:rsidRDefault="00D4266A" w:rsidP="006106AD">
            <w:pPr>
              <w:pStyle w:val="poimth"/>
              <w:rPr>
                <w:rFonts w:cs="Times New Roman"/>
                <w:sz w:val="24"/>
                <w:szCs w:val="24"/>
              </w:rPr>
            </w:pPr>
            <w:r w:rsidRPr="0048050B">
              <w:rPr>
                <w:rFonts w:cs="Times New Roman"/>
                <w:sz w:val="24"/>
                <w:szCs w:val="24"/>
              </w:rPr>
              <w:t>Descriere cuibărit:</w:t>
            </w:r>
          </w:p>
          <w:p w:rsidR="00D4266A" w:rsidRPr="0048050B" w:rsidRDefault="00D4266A" w:rsidP="006106AD">
            <w:pPr>
              <w:rPr>
                <w:rFonts w:cs="Times New Roman"/>
                <w:szCs w:val="24"/>
              </w:rPr>
            </w:pPr>
            <w:r w:rsidRPr="0048050B">
              <w:rPr>
                <w:rFonts w:cs="Times New Roman"/>
                <w:szCs w:val="24"/>
              </w:rPr>
              <w:t>Specia este întâlnită într-o mare varietate de habitate, în principal păduri și grădini, dar întâlnită adesea și pe terenuri agricole, fânețe și zone urbane.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Perioade critice</w:t>
            </w:r>
          </w:p>
        </w:tc>
        <w:tc>
          <w:tcPr>
            <w:tcW w:w="5669" w:type="dxa"/>
          </w:tcPr>
          <w:p w:rsidR="00D4266A" w:rsidRPr="0048050B" w:rsidRDefault="00D4266A" w:rsidP="006106AD">
            <w:pPr>
              <w:rPr>
                <w:rFonts w:cs="Times New Roman"/>
                <w:szCs w:val="24"/>
              </w:rPr>
            </w:pPr>
            <w:r w:rsidRPr="0048050B">
              <w:rPr>
                <w:rFonts w:cs="Times New Roman"/>
                <w:szCs w:val="24"/>
              </w:rPr>
              <w:t>Noimembrie - Februarie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Cerințe de habitat</w:t>
            </w:r>
          </w:p>
        </w:tc>
        <w:tc>
          <w:tcPr>
            <w:tcW w:w="5669" w:type="dxa"/>
          </w:tcPr>
          <w:p w:rsidR="00D4266A" w:rsidRPr="0048050B" w:rsidRDefault="00D4266A" w:rsidP="006106AD">
            <w:pPr>
              <w:rPr>
                <w:rFonts w:cs="Times New Roman"/>
                <w:szCs w:val="24"/>
              </w:rPr>
            </w:pPr>
            <w:r w:rsidRPr="0048050B">
              <w:rPr>
                <w:rFonts w:cs="Times New Roman"/>
                <w:szCs w:val="24"/>
              </w:rPr>
              <w:t>4-5 ouă sunt depuse începând cu luna martie și sunt clocite doar de femelă pentru 12-14 zile. Dimensiunea medie a unui ou este de 29x21 mm. Ambii părinți hrănesc puii care dezvoltă penajul la 11-18 zile de la eclozare. Puii devin independenți 3 săptămâni mai târziu. Perechile pot crește 2-3 generații pe sezon.</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Fotografii</w:t>
            </w:r>
          </w:p>
        </w:tc>
        <w:tc>
          <w:tcPr>
            <w:tcW w:w="5669" w:type="dxa"/>
          </w:tcPr>
          <w:p w:rsidR="00D4266A" w:rsidRPr="0048050B" w:rsidRDefault="00D4266A" w:rsidP="006106AD">
            <w:pPr>
              <w:rPr>
                <w:rFonts w:cs="Times New Roman"/>
                <w:szCs w:val="24"/>
              </w:rPr>
            </w:pPr>
            <w:r w:rsidRPr="0048050B">
              <w:rPr>
                <w:rFonts w:cs="Times New Roman"/>
                <w:szCs w:val="24"/>
              </w:rPr>
              <w:t>Fotografia speciei este reprezentată în anexa 2.a</w:t>
            </w:r>
          </w:p>
        </w:tc>
      </w:tr>
    </w:tbl>
    <w:p w:rsidR="00D4266A" w:rsidRPr="0048050B" w:rsidRDefault="00D4266A" w:rsidP="00D4266A">
      <w:pPr>
        <w:pStyle w:val="poimh2"/>
        <w:rPr>
          <w:rFonts w:cs="Times New Roman"/>
          <w:szCs w:val="24"/>
        </w:rPr>
      </w:pPr>
      <w:r w:rsidRPr="0048050B">
        <w:rPr>
          <w:rFonts w:cs="Times New Roman"/>
          <w:szCs w:val="24"/>
        </w:rPr>
        <w:t>Tabelul B.</w:t>
      </w:r>
      <w:r w:rsidRPr="0048050B">
        <w:rPr>
          <w:rFonts w:cs="Times New Roman"/>
          <w:szCs w:val="24"/>
        </w:rPr>
        <w:tab/>
        <w:t>Date specifice speciei la nivelul ariei naturale protejate</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Specia</w:t>
            </w:r>
          </w:p>
        </w:tc>
        <w:tc>
          <w:tcPr>
            <w:tcW w:w="5669" w:type="dxa"/>
          </w:tcPr>
          <w:p w:rsidR="00D4266A" w:rsidRPr="0048050B" w:rsidRDefault="00D4266A" w:rsidP="006106AD">
            <w:pPr>
              <w:rPr>
                <w:rFonts w:cs="Times New Roman"/>
                <w:szCs w:val="24"/>
              </w:rPr>
            </w:pPr>
            <w:r w:rsidRPr="0048050B">
              <w:rPr>
                <w:rStyle w:val="poimlat"/>
                <w:rFonts w:cs="Times New Roman"/>
                <w:szCs w:val="24"/>
              </w:rPr>
              <w:t>Turdus merula</w:t>
            </w:r>
            <w:r w:rsidRPr="0048050B">
              <w:rPr>
                <w:rFonts w:cs="Times New Roman"/>
                <w:szCs w:val="24"/>
              </w:rPr>
              <w:t>, 1332, Anexa 2B</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Informații specifice speciei</w:t>
            </w:r>
          </w:p>
        </w:tc>
        <w:tc>
          <w:tcPr>
            <w:tcW w:w="5669" w:type="dxa"/>
          </w:tcPr>
          <w:p w:rsidR="00D4266A" w:rsidRPr="0048050B" w:rsidRDefault="00D4266A" w:rsidP="006106AD">
            <w:pPr>
              <w:rPr>
                <w:rFonts w:cs="Times New Roman"/>
                <w:szCs w:val="24"/>
              </w:rPr>
            </w:pPr>
            <w:r w:rsidRPr="0048050B">
              <w:rPr>
                <w:rFonts w:cs="Times New Roman"/>
                <w:szCs w:val="24"/>
              </w:rPr>
              <w:t xml:space="preserve">Pasăre de dimensiuni medii ce tranzitează aria protejată în perioada de pasaj. Cuibărește în în zonele împădurite din sit. </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Statutul de prezență [temporal]</w:t>
            </w:r>
          </w:p>
        </w:tc>
        <w:tc>
          <w:tcPr>
            <w:tcW w:w="5669" w:type="dxa"/>
          </w:tcPr>
          <w:p w:rsidR="00D4266A" w:rsidRPr="0048050B" w:rsidRDefault="00D4266A" w:rsidP="006106AD">
            <w:pPr>
              <w:rPr>
                <w:rFonts w:cs="Times New Roman"/>
                <w:szCs w:val="24"/>
              </w:rPr>
            </w:pPr>
            <w:r w:rsidRPr="0048050B">
              <w:rPr>
                <w:rFonts w:cs="Times New Roman"/>
                <w:szCs w:val="24"/>
              </w:rPr>
              <w:t>odihnă şi hranire / pasaj</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4</w:t>
            </w:r>
          </w:p>
        </w:tc>
        <w:tc>
          <w:tcPr>
            <w:tcW w:w="2835" w:type="dxa"/>
          </w:tcPr>
          <w:p w:rsidR="00D4266A" w:rsidRPr="0048050B" w:rsidRDefault="00D4266A" w:rsidP="006106AD">
            <w:pPr>
              <w:rPr>
                <w:rFonts w:cs="Times New Roman"/>
                <w:szCs w:val="24"/>
              </w:rPr>
            </w:pPr>
            <w:r w:rsidRPr="0048050B">
              <w:rPr>
                <w:rFonts w:cs="Times New Roman"/>
                <w:szCs w:val="24"/>
              </w:rPr>
              <w:t>Statutul de prezență [spațial]</w:t>
            </w:r>
          </w:p>
        </w:tc>
        <w:tc>
          <w:tcPr>
            <w:tcW w:w="5669" w:type="dxa"/>
          </w:tcPr>
          <w:p w:rsidR="00D4266A" w:rsidRPr="0048050B" w:rsidRDefault="00D4266A" w:rsidP="006106AD">
            <w:pPr>
              <w:rPr>
                <w:rFonts w:cs="Times New Roman"/>
                <w:szCs w:val="24"/>
              </w:rPr>
            </w:pPr>
            <w:r w:rsidRPr="0048050B">
              <w:rPr>
                <w:rFonts w:cs="Times New Roman"/>
                <w:szCs w:val="24"/>
              </w:rPr>
              <w:t>larg răspândită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Statutul de prezență [management]</w:t>
            </w:r>
          </w:p>
        </w:tc>
        <w:tc>
          <w:tcPr>
            <w:tcW w:w="5669" w:type="dxa"/>
          </w:tcPr>
          <w:p w:rsidR="00D4266A" w:rsidRPr="0048050B" w:rsidRDefault="00D4266A" w:rsidP="006106AD">
            <w:pPr>
              <w:rPr>
                <w:rFonts w:cs="Times New Roman"/>
                <w:szCs w:val="24"/>
              </w:rPr>
            </w:pPr>
            <w:r w:rsidRPr="0048050B">
              <w:rPr>
                <w:rFonts w:cs="Times New Roman"/>
                <w:szCs w:val="24"/>
              </w:rPr>
              <w:t>nativă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Abundență</w:t>
            </w:r>
          </w:p>
        </w:tc>
        <w:tc>
          <w:tcPr>
            <w:tcW w:w="5669" w:type="dxa"/>
          </w:tcPr>
          <w:p w:rsidR="00D4266A" w:rsidRPr="0048050B" w:rsidRDefault="00D4266A" w:rsidP="006106AD">
            <w:pPr>
              <w:rPr>
                <w:rFonts w:cs="Times New Roman"/>
                <w:szCs w:val="24"/>
              </w:rPr>
            </w:pPr>
            <w:r w:rsidRPr="0048050B">
              <w:rPr>
                <w:rFonts w:cs="Times New Roman"/>
                <w:szCs w:val="24"/>
              </w:rPr>
              <w:t>comună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Perioada de colectare a datelor din teren</w:t>
            </w:r>
          </w:p>
        </w:tc>
        <w:tc>
          <w:tcPr>
            <w:tcW w:w="5669" w:type="dxa"/>
          </w:tcPr>
          <w:p w:rsidR="00D4266A" w:rsidRPr="0048050B" w:rsidRDefault="00D4266A" w:rsidP="006106AD">
            <w:pPr>
              <w:rPr>
                <w:rFonts w:cs="Times New Roman"/>
                <w:szCs w:val="24"/>
              </w:rPr>
            </w:pPr>
            <w:r w:rsidRPr="0048050B">
              <w:rPr>
                <w:rFonts w:cs="Times New Roman"/>
                <w:szCs w:val="24"/>
              </w:rPr>
              <w:t>Octombrie 2017 – Decembrie 2019</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8</w:t>
            </w:r>
          </w:p>
        </w:tc>
        <w:tc>
          <w:tcPr>
            <w:tcW w:w="2835" w:type="dxa"/>
          </w:tcPr>
          <w:p w:rsidR="00D4266A" w:rsidRPr="0048050B" w:rsidRDefault="00D4266A" w:rsidP="006106AD">
            <w:pPr>
              <w:rPr>
                <w:rFonts w:cs="Times New Roman"/>
                <w:szCs w:val="24"/>
              </w:rPr>
            </w:pPr>
            <w:r w:rsidRPr="0048050B">
              <w:rPr>
                <w:rFonts w:cs="Times New Roman"/>
                <w:szCs w:val="24"/>
              </w:rPr>
              <w:t>Distribuția speciei [interpretare]</w:t>
            </w:r>
          </w:p>
        </w:tc>
        <w:tc>
          <w:tcPr>
            <w:tcW w:w="5669" w:type="dxa"/>
          </w:tcPr>
          <w:p w:rsidR="00D4266A" w:rsidRPr="0048050B" w:rsidRDefault="00D4266A" w:rsidP="006106AD">
            <w:pPr>
              <w:rPr>
                <w:rFonts w:cs="Times New Roman"/>
                <w:szCs w:val="24"/>
              </w:rPr>
            </w:pPr>
            <w:r w:rsidRPr="0048050B">
              <w:rPr>
                <w:rFonts w:cs="Times New Roman"/>
                <w:szCs w:val="24"/>
              </w:rPr>
              <w:t>Zonele de pădure și pâlcuri de arbori.</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lastRenderedPageBreak/>
              <w:t>9</w:t>
            </w:r>
          </w:p>
        </w:tc>
        <w:tc>
          <w:tcPr>
            <w:tcW w:w="2835" w:type="dxa"/>
          </w:tcPr>
          <w:p w:rsidR="00D4266A" w:rsidRPr="0048050B" w:rsidRDefault="00D4266A" w:rsidP="006106AD">
            <w:pPr>
              <w:rPr>
                <w:rFonts w:cs="Times New Roman"/>
                <w:szCs w:val="24"/>
              </w:rPr>
            </w:pPr>
            <w:r w:rsidRPr="0048050B">
              <w:rPr>
                <w:rFonts w:cs="Times New Roman"/>
                <w:szCs w:val="24"/>
              </w:rPr>
              <w:t>Distribuția speciei [harta distribuției]</w:t>
            </w:r>
          </w:p>
        </w:tc>
        <w:tc>
          <w:tcPr>
            <w:tcW w:w="5669" w:type="dxa"/>
          </w:tcPr>
          <w:p w:rsidR="00D4266A" w:rsidRPr="0048050B" w:rsidRDefault="00D4266A" w:rsidP="006106AD">
            <w:pPr>
              <w:rPr>
                <w:rFonts w:cs="Times New Roman"/>
                <w:szCs w:val="24"/>
              </w:rPr>
            </w:pPr>
            <w:r w:rsidRPr="0048050B">
              <w:rPr>
                <w:rFonts w:cs="Times New Roman"/>
                <w:szCs w:val="24"/>
              </w:rPr>
              <w:t>Harta de distribuție a speciei este anexată în anexa 3.12.</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10</w:t>
            </w:r>
          </w:p>
        </w:tc>
        <w:tc>
          <w:tcPr>
            <w:tcW w:w="2835" w:type="dxa"/>
          </w:tcPr>
          <w:p w:rsidR="00D4266A" w:rsidRPr="0048050B" w:rsidRDefault="00D4266A" w:rsidP="006106AD">
            <w:pPr>
              <w:rPr>
                <w:rFonts w:cs="Times New Roman"/>
                <w:szCs w:val="24"/>
              </w:rPr>
            </w:pPr>
            <w:r w:rsidRPr="0048050B">
              <w:rPr>
                <w:rFonts w:cs="Times New Roman"/>
                <w:szCs w:val="24"/>
              </w:rPr>
              <w:t>Alte informații privind sursele de informații</w:t>
            </w:r>
          </w:p>
        </w:tc>
        <w:tc>
          <w:tcPr>
            <w:tcW w:w="5669" w:type="dxa"/>
          </w:tcPr>
          <w:p w:rsidR="00D4266A" w:rsidRPr="0048050B" w:rsidRDefault="00D4266A" w:rsidP="006106AD">
            <w:pPr>
              <w:rPr>
                <w:rFonts w:cs="Times New Roman"/>
                <w:szCs w:val="24"/>
              </w:rPr>
            </w:pPr>
            <w:r w:rsidRPr="0048050B">
              <w:rPr>
                <w:rFonts w:cs="Times New Roman"/>
                <w:szCs w:val="24"/>
              </w:rPr>
              <w:t>Snow D.W &amp; Perrins C.M (1998), The Birds</w:t>
            </w:r>
            <w:r w:rsidRPr="0048050B">
              <w:rPr>
                <w:rFonts w:cs="Times New Roman"/>
                <w:szCs w:val="24"/>
              </w:rPr>
              <w:br/>
              <w:t xml:space="preserve">of the Western Palearctic, Concise Edition, Oxford University Press, New York; </w:t>
            </w:r>
            <w:r w:rsidRPr="0048050B">
              <w:rPr>
                <w:rFonts w:cs="Times New Roman"/>
                <w:szCs w:val="24"/>
              </w:rPr>
              <w:br/>
              <w:t>Svensson L., Mullarney K., Zetterstrӧm D.,</w:t>
            </w:r>
            <w:r w:rsidRPr="0048050B">
              <w:rPr>
                <w:rFonts w:cs="Times New Roman"/>
                <w:szCs w:val="24"/>
              </w:rPr>
              <w:br/>
              <w:t xml:space="preserve">Collins Bird Guide 2nd Edition, Harper Collins; </w:t>
            </w:r>
            <w:r w:rsidRPr="0048050B">
              <w:rPr>
                <w:rFonts w:cs="Times New Roman"/>
                <w:szCs w:val="24"/>
              </w:rPr>
              <w:br/>
              <w:t>BirdLife International (2015) IUCN Red List</w:t>
            </w:r>
            <w:r w:rsidRPr="0048050B">
              <w:rPr>
                <w:rFonts w:cs="Times New Roman"/>
                <w:szCs w:val="24"/>
              </w:rPr>
              <w:br/>
              <w:t>for birds. - Downloaded from http://www.birdlife.org</w:t>
            </w:r>
            <w:r w:rsidRPr="0048050B">
              <w:rPr>
                <w:rFonts w:cs="Times New Roman"/>
                <w:szCs w:val="24"/>
              </w:rPr>
              <w:br/>
              <w:t>Societatea Ornitologică Română (2019) Ornitodata</w:t>
            </w:r>
            <w:r w:rsidRPr="0048050B">
              <w:rPr>
                <w:rFonts w:cs="Times New Roman"/>
                <w:szCs w:val="24"/>
              </w:rPr>
              <w:br/>
              <w:t>/ baza de date SOR - Downloaded from http://pasaridinromania.sor.ro/.</w:t>
            </w:r>
          </w:p>
        </w:tc>
      </w:tr>
    </w:tbl>
    <w:p w:rsidR="00D4266A" w:rsidRPr="0048050B" w:rsidRDefault="00D4266A" w:rsidP="00D4266A">
      <w:pPr>
        <w:pStyle w:val="poimh1"/>
        <w:rPr>
          <w:rFonts w:cs="Times New Roman"/>
          <w:sz w:val="24"/>
          <w:szCs w:val="24"/>
        </w:rPr>
      </w:pPr>
      <w:r w:rsidRPr="0048050B">
        <w:rPr>
          <w:rFonts w:cs="Times New Roman"/>
          <w:sz w:val="24"/>
          <w:szCs w:val="24"/>
        </w:rPr>
        <w:t xml:space="preserve">1340 - </w:t>
      </w:r>
      <w:r w:rsidRPr="0048050B">
        <w:rPr>
          <w:rStyle w:val="poimlat"/>
          <w:rFonts w:cs="Times New Roman"/>
          <w:sz w:val="24"/>
          <w:szCs w:val="24"/>
        </w:rPr>
        <w:t xml:space="preserve">Upupa epops, </w:t>
      </w:r>
      <w:r w:rsidRPr="0048050B">
        <w:rPr>
          <w:rFonts w:cs="Times New Roman"/>
          <w:sz w:val="24"/>
          <w:szCs w:val="24"/>
        </w:rPr>
        <w:t>Pupăza</w:t>
      </w:r>
    </w:p>
    <w:p w:rsidR="00D4266A" w:rsidRPr="0048050B" w:rsidRDefault="00D4266A" w:rsidP="00D4266A">
      <w:pPr>
        <w:pStyle w:val="poimh2"/>
        <w:rPr>
          <w:rFonts w:cs="Times New Roman"/>
          <w:szCs w:val="24"/>
        </w:rPr>
      </w:pPr>
      <w:r w:rsidRPr="0048050B">
        <w:rPr>
          <w:rFonts w:cs="Times New Roman"/>
          <w:szCs w:val="24"/>
        </w:rPr>
        <w:t>Tabelul A.</w:t>
      </w:r>
      <w:r w:rsidRPr="0048050B">
        <w:rPr>
          <w:rFonts w:cs="Times New Roman"/>
          <w:szCs w:val="24"/>
        </w:rPr>
        <w:tab/>
        <w:t>Date generale ale speciei</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w:t>
            </w:r>
          </w:p>
        </w:tc>
        <w:tc>
          <w:tcPr>
            <w:tcW w:w="2835" w:type="dxa"/>
          </w:tcPr>
          <w:p w:rsidR="00D4266A" w:rsidRPr="0048050B" w:rsidRDefault="00D4266A" w:rsidP="006106AD">
            <w:pPr>
              <w:rPr>
                <w:rFonts w:cs="Times New Roman"/>
                <w:szCs w:val="24"/>
              </w:rPr>
            </w:pPr>
            <w:r w:rsidRPr="0048050B">
              <w:rPr>
                <w:rFonts w:cs="Times New Roman"/>
                <w:szCs w:val="24"/>
              </w:rPr>
              <w:t>Cod Specie - EUNIS</w:t>
            </w:r>
          </w:p>
        </w:tc>
        <w:tc>
          <w:tcPr>
            <w:tcW w:w="5669" w:type="dxa"/>
          </w:tcPr>
          <w:p w:rsidR="00D4266A" w:rsidRPr="0048050B" w:rsidRDefault="00D4266A" w:rsidP="006106AD">
            <w:pPr>
              <w:rPr>
                <w:rFonts w:cs="Times New Roman"/>
                <w:szCs w:val="24"/>
              </w:rPr>
            </w:pPr>
            <w:r w:rsidRPr="0048050B">
              <w:rPr>
                <w:rFonts w:cs="Times New Roman"/>
                <w:szCs w:val="24"/>
              </w:rPr>
              <w:t>1340</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Denumirea științifică</w:t>
            </w:r>
          </w:p>
        </w:tc>
        <w:tc>
          <w:tcPr>
            <w:tcW w:w="5669" w:type="dxa"/>
          </w:tcPr>
          <w:p w:rsidR="00D4266A" w:rsidRPr="0048050B" w:rsidRDefault="00D4266A" w:rsidP="006106AD">
            <w:pPr>
              <w:rPr>
                <w:rFonts w:cs="Times New Roman"/>
                <w:szCs w:val="24"/>
              </w:rPr>
            </w:pPr>
            <w:r w:rsidRPr="0048050B">
              <w:rPr>
                <w:rStyle w:val="poimlat"/>
                <w:rFonts w:cs="Times New Roman"/>
                <w:szCs w:val="24"/>
              </w:rPr>
              <w:t>Upupa epops</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Denumirea populară</w:t>
            </w:r>
          </w:p>
        </w:tc>
        <w:tc>
          <w:tcPr>
            <w:tcW w:w="5669" w:type="dxa"/>
          </w:tcPr>
          <w:p w:rsidR="00D4266A" w:rsidRPr="0048050B" w:rsidRDefault="00D4266A" w:rsidP="006106AD">
            <w:pPr>
              <w:rPr>
                <w:rFonts w:cs="Times New Roman"/>
                <w:szCs w:val="24"/>
              </w:rPr>
            </w:pPr>
            <w:r w:rsidRPr="0048050B">
              <w:rPr>
                <w:rFonts w:cs="Times New Roman"/>
                <w:szCs w:val="24"/>
              </w:rPr>
              <w:t>Pupăza</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4</w:t>
            </w:r>
          </w:p>
        </w:tc>
        <w:tc>
          <w:tcPr>
            <w:tcW w:w="2835" w:type="dxa"/>
          </w:tcPr>
          <w:p w:rsidR="00D4266A" w:rsidRPr="0048050B" w:rsidRDefault="00D4266A" w:rsidP="006106AD">
            <w:pPr>
              <w:rPr>
                <w:rFonts w:cs="Times New Roman"/>
                <w:szCs w:val="24"/>
              </w:rPr>
            </w:pPr>
            <w:r w:rsidRPr="0048050B">
              <w:rPr>
                <w:rFonts w:cs="Times New Roman"/>
                <w:szCs w:val="24"/>
              </w:rPr>
              <w:t>Descrierea speciei</w:t>
            </w:r>
          </w:p>
        </w:tc>
        <w:tc>
          <w:tcPr>
            <w:tcW w:w="5669" w:type="dxa"/>
          </w:tcPr>
          <w:p w:rsidR="00D4266A" w:rsidRPr="0048050B" w:rsidRDefault="00D4266A" w:rsidP="006106AD">
            <w:pPr>
              <w:pStyle w:val="poimth"/>
              <w:rPr>
                <w:rFonts w:cs="Times New Roman"/>
                <w:sz w:val="24"/>
                <w:szCs w:val="24"/>
              </w:rPr>
            </w:pPr>
            <w:r w:rsidRPr="0048050B">
              <w:rPr>
                <w:rFonts w:cs="Times New Roman"/>
                <w:sz w:val="24"/>
                <w:szCs w:val="24"/>
              </w:rPr>
              <w:t>Descriere generală:</w:t>
            </w:r>
          </w:p>
          <w:p w:rsidR="00D4266A" w:rsidRPr="0048050B" w:rsidRDefault="00D4266A" w:rsidP="006106AD">
            <w:pPr>
              <w:rPr>
                <w:rFonts w:cs="Times New Roman"/>
                <w:szCs w:val="24"/>
              </w:rPr>
            </w:pPr>
            <w:r w:rsidRPr="0048050B">
              <w:rPr>
                <w:rFonts w:cs="Times New Roman"/>
                <w:szCs w:val="24"/>
              </w:rPr>
              <w:t>Lungimea corpului este de 25-29 cm, masa corporală medie de 68 g. Aripile şi coada sunt negre cu dungi albe; capul, gâtul şi pietul sunt crem-roşiatice. Are cioc lung şi subțire.</w:t>
            </w:r>
          </w:p>
          <w:p w:rsidR="00D4266A" w:rsidRPr="0048050B" w:rsidRDefault="00D4266A" w:rsidP="006106AD">
            <w:pPr>
              <w:pStyle w:val="poimth"/>
              <w:rPr>
                <w:rFonts w:cs="Times New Roman"/>
                <w:sz w:val="24"/>
                <w:szCs w:val="24"/>
              </w:rPr>
            </w:pPr>
            <w:r w:rsidRPr="0048050B">
              <w:rPr>
                <w:rFonts w:cs="Times New Roman"/>
                <w:sz w:val="24"/>
                <w:szCs w:val="24"/>
              </w:rPr>
              <w:t>Descriere hrană:</w:t>
            </w:r>
          </w:p>
          <w:p w:rsidR="00D4266A" w:rsidRPr="0048050B" w:rsidRDefault="00D4266A" w:rsidP="006106AD">
            <w:pPr>
              <w:rPr>
                <w:rFonts w:cs="Times New Roman"/>
                <w:szCs w:val="24"/>
              </w:rPr>
            </w:pPr>
            <w:r w:rsidRPr="0048050B">
              <w:rPr>
                <w:rFonts w:cs="Times New Roman"/>
                <w:szCs w:val="24"/>
              </w:rPr>
              <w:t>Hrana este formată în mare parte din insecte, dar nu refuză reptile şi amfibieni mici, semințe sau fructe. Îşi caută hrana cu ciocul lung pe care îl înfige în pământ.</w:t>
            </w:r>
          </w:p>
          <w:p w:rsidR="00D4266A" w:rsidRPr="0048050B" w:rsidRDefault="00D4266A" w:rsidP="006106AD">
            <w:pPr>
              <w:pStyle w:val="poimth"/>
              <w:rPr>
                <w:rFonts w:cs="Times New Roman"/>
                <w:sz w:val="24"/>
                <w:szCs w:val="24"/>
              </w:rPr>
            </w:pPr>
            <w:r w:rsidRPr="0048050B">
              <w:rPr>
                <w:rFonts w:cs="Times New Roman"/>
                <w:sz w:val="24"/>
                <w:szCs w:val="24"/>
              </w:rPr>
              <w:t>Descriere cuibărit:</w:t>
            </w:r>
          </w:p>
          <w:p w:rsidR="00D4266A" w:rsidRPr="0048050B" w:rsidRDefault="00D4266A" w:rsidP="006106AD">
            <w:pPr>
              <w:rPr>
                <w:rFonts w:cs="Times New Roman"/>
                <w:szCs w:val="24"/>
              </w:rPr>
            </w:pPr>
            <w:r w:rsidRPr="0048050B">
              <w:rPr>
                <w:rFonts w:cs="Times New Roman"/>
                <w:szCs w:val="24"/>
              </w:rPr>
              <w:t>Poate fi întâlnită în zone deschise, cu iarbă mică sau sol descoperit, unde îşi caută hrana.</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Perioade critice</w:t>
            </w:r>
          </w:p>
        </w:tc>
        <w:tc>
          <w:tcPr>
            <w:tcW w:w="5669" w:type="dxa"/>
          </w:tcPr>
          <w:p w:rsidR="00D4266A" w:rsidRPr="0048050B" w:rsidRDefault="00D4266A" w:rsidP="006106AD">
            <w:pPr>
              <w:rPr>
                <w:rFonts w:cs="Times New Roman"/>
                <w:szCs w:val="24"/>
              </w:rPr>
            </w:pPr>
            <w:r w:rsidRPr="0048050B">
              <w:rPr>
                <w:rFonts w:cs="Times New Roman"/>
                <w:szCs w:val="24"/>
              </w:rPr>
              <w:t>Aprilie-Iulie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Cerințe de habitat</w:t>
            </w:r>
          </w:p>
        </w:tc>
        <w:tc>
          <w:tcPr>
            <w:tcW w:w="5669" w:type="dxa"/>
          </w:tcPr>
          <w:p w:rsidR="00D4266A" w:rsidRPr="0048050B" w:rsidRDefault="00D4266A" w:rsidP="006106AD">
            <w:pPr>
              <w:rPr>
                <w:rFonts w:cs="Times New Roman"/>
                <w:szCs w:val="24"/>
              </w:rPr>
            </w:pPr>
            <w:r w:rsidRPr="0048050B">
              <w:rPr>
                <w:rFonts w:cs="Times New Roman"/>
                <w:szCs w:val="24"/>
              </w:rPr>
              <w:t>Îşi amplasează cuibul în scorburi sau adâncituri în stânci sau pereți. Femela depune 4-9 ouă şi tot ea le cloceşte 15-18 zile. În tot acest timp, masculul îi aduce hrana. Ambii părinți vor hrăni puii, care devin zburători la 26-29 de zile de la eclozare.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Fotografii</w:t>
            </w:r>
          </w:p>
        </w:tc>
        <w:tc>
          <w:tcPr>
            <w:tcW w:w="5669" w:type="dxa"/>
          </w:tcPr>
          <w:p w:rsidR="00D4266A" w:rsidRPr="0048050B" w:rsidRDefault="00D4266A" w:rsidP="006106AD">
            <w:pPr>
              <w:rPr>
                <w:rFonts w:cs="Times New Roman"/>
                <w:szCs w:val="24"/>
              </w:rPr>
            </w:pPr>
            <w:r w:rsidRPr="0048050B">
              <w:rPr>
                <w:rFonts w:cs="Times New Roman"/>
                <w:szCs w:val="24"/>
              </w:rPr>
              <w:t>Fotografia speciei este reprezentată în anexa 2.a</w:t>
            </w:r>
          </w:p>
        </w:tc>
      </w:tr>
    </w:tbl>
    <w:p w:rsidR="00D4266A" w:rsidRPr="0048050B" w:rsidRDefault="00D4266A" w:rsidP="00D4266A">
      <w:pPr>
        <w:pStyle w:val="poimh2"/>
        <w:rPr>
          <w:rFonts w:cs="Times New Roman"/>
          <w:szCs w:val="24"/>
        </w:rPr>
      </w:pPr>
      <w:r w:rsidRPr="0048050B">
        <w:rPr>
          <w:rFonts w:cs="Times New Roman"/>
          <w:szCs w:val="24"/>
        </w:rPr>
        <w:t>Tabelul B.</w:t>
      </w:r>
      <w:r w:rsidRPr="0048050B">
        <w:rPr>
          <w:rFonts w:cs="Times New Roman"/>
          <w:szCs w:val="24"/>
        </w:rPr>
        <w:tab/>
        <w:t>Date specifice speciei la nivelul ariei naturale protejate</w:t>
      </w:r>
    </w:p>
    <w:tbl>
      <w:tblPr>
        <w:tblStyle w:val="poimtg"/>
        <w:tblW w:w="0" w:type="auto"/>
        <w:tblLayout w:type="fixed"/>
        <w:tblLook w:val="04A0" w:firstRow="1" w:lastRow="0" w:firstColumn="1" w:lastColumn="0" w:noHBand="0" w:noVBand="1"/>
      </w:tblPr>
      <w:tblGrid>
        <w:gridCol w:w="567"/>
        <w:gridCol w:w="2835"/>
        <w:gridCol w:w="5669"/>
      </w:tblGrid>
      <w:tr w:rsidR="00D4266A" w:rsidRPr="0048050B" w:rsidTr="006106AD">
        <w:trPr>
          <w:cnfStyle w:val="100000000000" w:firstRow="1" w:lastRow="0" w:firstColumn="0" w:lastColumn="0" w:oddVBand="0" w:evenVBand="0" w:oddHBand="0" w:evenHBand="0" w:firstRowFirstColumn="0" w:firstRowLastColumn="0" w:lastRowFirstColumn="0" w:lastRowLastColumn="0"/>
        </w:trPr>
        <w:tc>
          <w:tcPr>
            <w:tcW w:w="567" w:type="dxa"/>
          </w:tcPr>
          <w:p w:rsidR="00D4266A" w:rsidRPr="0048050B" w:rsidRDefault="00D4266A" w:rsidP="006106AD">
            <w:pPr>
              <w:rPr>
                <w:rFonts w:cs="Times New Roman"/>
                <w:szCs w:val="24"/>
              </w:rPr>
            </w:pPr>
            <w:r w:rsidRPr="0048050B">
              <w:rPr>
                <w:rFonts w:cs="Times New Roman"/>
                <w:szCs w:val="24"/>
              </w:rPr>
              <w:t>Nr.</w:t>
            </w:r>
          </w:p>
        </w:tc>
        <w:tc>
          <w:tcPr>
            <w:tcW w:w="2835" w:type="dxa"/>
          </w:tcPr>
          <w:p w:rsidR="00D4266A" w:rsidRPr="0048050B" w:rsidRDefault="00D4266A" w:rsidP="006106AD">
            <w:pPr>
              <w:rPr>
                <w:rFonts w:cs="Times New Roman"/>
                <w:szCs w:val="24"/>
              </w:rPr>
            </w:pPr>
            <w:r w:rsidRPr="0048050B">
              <w:rPr>
                <w:rFonts w:cs="Times New Roman"/>
                <w:szCs w:val="24"/>
              </w:rPr>
              <w:t>Informație/Atribut</w:t>
            </w:r>
          </w:p>
        </w:tc>
        <w:tc>
          <w:tcPr>
            <w:tcW w:w="5669" w:type="dxa"/>
          </w:tcPr>
          <w:p w:rsidR="00D4266A" w:rsidRPr="0048050B" w:rsidRDefault="00D4266A" w:rsidP="006106AD">
            <w:pPr>
              <w:rPr>
                <w:rFonts w:cs="Times New Roman"/>
                <w:szCs w:val="24"/>
              </w:rPr>
            </w:pPr>
            <w:r w:rsidRPr="0048050B">
              <w:rPr>
                <w:rFonts w:cs="Times New Roman"/>
                <w:szCs w:val="24"/>
              </w:rPr>
              <w:t>Descriere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lastRenderedPageBreak/>
              <w:t>1</w:t>
            </w:r>
          </w:p>
        </w:tc>
        <w:tc>
          <w:tcPr>
            <w:tcW w:w="2835" w:type="dxa"/>
          </w:tcPr>
          <w:p w:rsidR="00D4266A" w:rsidRPr="0048050B" w:rsidRDefault="00D4266A" w:rsidP="006106AD">
            <w:pPr>
              <w:rPr>
                <w:rFonts w:cs="Times New Roman"/>
                <w:szCs w:val="24"/>
              </w:rPr>
            </w:pPr>
            <w:r w:rsidRPr="0048050B">
              <w:rPr>
                <w:rFonts w:cs="Times New Roman"/>
                <w:szCs w:val="24"/>
              </w:rPr>
              <w:t>Specia</w:t>
            </w:r>
          </w:p>
        </w:tc>
        <w:tc>
          <w:tcPr>
            <w:tcW w:w="5669" w:type="dxa"/>
          </w:tcPr>
          <w:p w:rsidR="00D4266A" w:rsidRPr="0048050B" w:rsidRDefault="00D4266A" w:rsidP="006106AD">
            <w:pPr>
              <w:rPr>
                <w:rFonts w:cs="Times New Roman"/>
                <w:szCs w:val="24"/>
              </w:rPr>
            </w:pPr>
            <w:r w:rsidRPr="0048050B">
              <w:rPr>
                <w:rStyle w:val="poimlat"/>
                <w:rFonts w:cs="Times New Roman"/>
                <w:szCs w:val="24"/>
              </w:rPr>
              <w:t>Upupa epops</w:t>
            </w:r>
            <w:r w:rsidRPr="0048050B">
              <w:rPr>
                <w:rFonts w:cs="Times New Roman"/>
                <w:szCs w:val="24"/>
              </w:rPr>
              <w:t>, 1340, Nu figurează în anexele Directivei Păsări</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2</w:t>
            </w:r>
          </w:p>
        </w:tc>
        <w:tc>
          <w:tcPr>
            <w:tcW w:w="2835" w:type="dxa"/>
          </w:tcPr>
          <w:p w:rsidR="00D4266A" w:rsidRPr="0048050B" w:rsidRDefault="00D4266A" w:rsidP="006106AD">
            <w:pPr>
              <w:rPr>
                <w:rFonts w:cs="Times New Roman"/>
                <w:szCs w:val="24"/>
              </w:rPr>
            </w:pPr>
            <w:r w:rsidRPr="0048050B">
              <w:rPr>
                <w:rFonts w:cs="Times New Roman"/>
                <w:szCs w:val="24"/>
              </w:rPr>
              <w:t>Informații specifice speciei</w:t>
            </w:r>
          </w:p>
        </w:tc>
        <w:tc>
          <w:tcPr>
            <w:tcW w:w="5669" w:type="dxa"/>
          </w:tcPr>
          <w:p w:rsidR="00D4266A" w:rsidRPr="0048050B" w:rsidRDefault="00D4266A" w:rsidP="006106AD">
            <w:pPr>
              <w:rPr>
                <w:rFonts w:cs="Times New Roman"/>
                <w:szCs w:val="24"/>
              </w:rPr>
            </w:pPr>
            <w:r w:rsidRPr="0048050B">
              <w:rPr>
                <w:rFonts w:cs="Times New Roman"/>
                <w:szCs w:val="24"/>
              </w:rPr>
              <w:t>Specie ce folosește zonele deschise cu copaci din aria protejată pentru cuibărit.</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3</w:t>
            </w:r>
          </w:p>
        </w:tc>
        <w:tc>
          <w:tcPr>
            <w:tcW w:w="2835" w:type="dxa"/>
          </w:tcPr>
          <w:p w:rsidR="00D4266A" w:rsidRPr="0048050B" w:rsidRDefault="00D4266A" w:rsidP="006106AD">
            <w:pPr>
              <w:rPr>
                <w:rFonts w:cs="Times New Roman"/>
                <w:szCs w:val="24"/>
              </w:rPr>
            </w:pPr>
            <w:r w:rsidRPr="0048050B">
              <w:rPr>
                <w:rFonts w:cs="Times New Roman"/>
                <w:szCs w:val="24"/>
              </w:rPr>
              <w:t>Statutul de prezență [temporal]</w:t>
            </w:r>
          </w:p>
        </w:tc>
        <w:tc>
          <w:tcPr>
            <w:tcW w:w="5669" w:type="dxa"/>
          </w:tcPr>
          <w:p w:rsidR="00D4266A" w:rsidRPr="0048050B" w:rsidRDefault="00D4266A" w:rsidP="006106AD">
            <w:pPr>
              <w:rPr>
                <w:rFonts w:cs="Times New Roman"/>
                <w:szCs w:val="24"/>
              </w:rPr>
            </w:pPr>
            <w:r w:rsidRPr="0048050B">
              <w:rPr>
                <w:rFonts w:cs="Times New Roman"/>
                <w:szCs w:val="24"/>
              </w:rPr>
              <w:t>reproducere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4</w:t>
            </w:r>
          </w:p>
        </w:tc>
        <w:tc>
          <w:tcPr>
            <w:tcW w:w="2835" w:type="dxa"/>
          </w:tcPr>
          <w:p w:rsidR="00D4266A" w:rsidRPr="0048050B" w:rsidRDefault="00D4266A" w:rsidP="006106AD">
            <w:pPr>
              <w:rPr>
                <w:rFonts w:cs="Times New Roman"/>
                <w:szCs w:val="24"/>
              </w:rPr>
            </w:pPr>
            <w:r w:rsidRPr="0048050B">
              <w:rPr>
                <w:rFonts w:cs="Times New Roman"/>
                <w:szCs w:val="24"/>
              </w:rPr>
              <w:t>Statutul de prezență [spațial]</w:t>
            </w:r>
          </w:p>
        </w:tc>
        <w:tc>
          <w:tcPr>
            <w:tcW w:w="5669" w:type="dxa"/>
          </w:tcPr>
          <w:p w:rsidR="00D4266A" w:rsidRPr="0048050B" w:rsidRDefault="00D4266A" w:rsidP="006106AD">
            <w:pPr>
              <w:rPr>
                <w:rFonts w:cs="Times New Roman"/>
                <w:szCs w:val="24"/>
              </w:rPr>
            </w:pPr>
            <w:r w:rsidRPr="0048050B">
              <w:rPr>
                <w:rFonts w:cs="Times New Roman"/>
                <w:szCs w:val="24"/>
              </w:rPr>
              <w:t>larg răspândită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5</w:t>
            </w:r>
          </w:p>
        </w:tc>
        <w:tc>
          <w:tcPr>
            <w:tcW w:w="2835" w:type="dxa"/>
          </w:tcPr>
          <w:p w:rsidR="00D4266A" w:rsidRPr="0048050B" w:rsidRDefault="00D4266A" w:rsidP="006106AD">
            <w:pPr>
              <w:rPr>
                <w:rFonts w:cs="Times New Roman"/>
                <w:szCs w:val="24"/>
              </w:rPr>
            </w:pPr>
            <w:r w:rsidRPr="0048050B">
              <w:rPr>
                <w:rFonts w:cs="Times New Roman"/>
                <w:szCs w:val="24"/>
              </w:rPr>
              <w:t>Statutul de prezență [management]</w:t>
            </w:r>
          </w:p>
        </w:tc>
        <w:tc>
          <w:tcPr>
            <w:tcW w:w="5669" w:type="dxa"/>
          </w:tcPr>
          <w:p w:rsidR="00D4266A" w:rsidRPr="0048050B" w:rsidRDefault="00D4266A" w:rsidP="006106AD">
            <w:pPr>
              <w:rPr>
                <w:rFonts w:cs="Times New Roman"/>
                <w:szCs w:val="24"/>
              </w:rPr>
            </w:pPr>
            <w:r w:rsidRPr="0048050B">
              <w:rPr>
                <w:rFonts w:cs="Times New Roman"/>
                <w:szCs w:val="24"/>
              </w:rPr>
              <w:t>nativă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6</w:t>
            </w:r>
          </w:p>
        </w:tc>
        <w:tc>
          <w:tcPr>
            <w:tcW w:w="2835" w:type="dxa"/>
          </w:tcPr>
          <w:p w:rsidR="00D4266A" w:rsidRPr="0048050B" w:rsidRDefault="00D4266A" w:rsidP="006106AD">
            <w:pPr>
              <w:rPr>
                <w:rFonts w:cs="Times New Roman"/>
                <w:szCs w:val="24"/>
              </w:rPr>
            </w:pPr>
            <w:r w:rsidRPr="0048050B">
              <w:rPr>
                <w:rFonts w:cs="Times New Roman"/>
                <w:szCs w:val="24"/>
              </w:rPr>
              <w:t>Abundență</w:t>
            </w:r>
          </w:p>
        </w:tc>
        <w:tc>
          <w:tcPr>
            <w:tcW w:w="5669" w:type="dxa"/>
          </w:tcPr>
          <w:p w:rsidR="00D4266A" w:rsidRPr="0048050B" w:rsidRDefault="00D4266A" w:rsidP="006106AD">
            <w:pPr>
              <w:rPr>
                <w:rFonts w:cs="Times New Roman"/>
                <w:szCs w:val="24"/>
              </w:rPr>
            </w:pPr>
            <w:r w:rsidRPr="0048050B">
              <w:rPr>
                <w:rFonts w:cs="Times New Roman"/>
                <w:szCs w:val="24"/>
              </w:rPr>
              <w:t>comună</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7</w:t>
            </w:r>
          </w:p>
        </w:tc>
        <w:tc>
          <w:tcPr>
            <w:tcW w:w="2835" w:type="dxa"/>
          </w:tcPr>
          <w:p w:rsidR="00D4266A" w:rsidRPr="0048050B" w:rsidRDefault="00D4266A" w:rsidP="006106AD">
            <w:pPr>
              <w:rPr>
                <w:rFonts w:cs="Times New Roman"/>
                <w:szCs w:val="24"/>
              </w:rPr>
            </w:pPr>
            <w:r w:rsidRPr="0048050B">
              <w:rPr>
                <w:rFonts w:cs="Times New Roman"/>
                <w:szCs w:val="24"/>
              </w:rPr>
              <w:t>Perioada de colectare a datelor din teren</w:t>
            </w:r>
          </w:p>
        </w:tc>
        <w:tc>
          <w:tcPr>
            <w:tcW w:w="5669" w:type="dxa"/>
          </w:tcPr>
          <w:p w:rsidR="00D4266A" w:rsidRPr="0048050B" w:rsidRDefault="00D4266A" w:rsidP="006106AD">
            <w:pPr>
              <w:rPr>
                <w:rFonts w:cs="Times New Roman"/>
                <w:szCs w:val="24"/>
              </w:rPr>
            </w:pPr>
            <w:r w:rsidRPr="0048050B">
              <w:rPr>
                <w:rFonts w:cs="Times New Roman"/>
                <w:szCs w:val="24"/>
              </w:rPr>
              <w:t>Octombrie 2017 – Decembrie 2019</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8</w:t>
            </w:r>
          </w:p>
        </w:tc>
        <w:tc>
          <w:tcPr>
            <w:tcW w:w="2835" w:type="dxa"/>
          </w:tcPr>
          <w:p w:rsidR="00D4266A" w:rsidRPr="0048050B" w:rsidRDefault="00D4266A" w:rsidP="006106AD">
            <w:pPr>
              <w:rPr>
                <w:rFonts w:cs="Times New Roman"/>
                <w:szCs w:val="24"/>
              </w:rPr>
            </w:pPr>
            <w:r w:rsidRPr="0048050B">
              <w:rPr>
                <w:rFonts w:cs="Times New Roman"/>
                <w:szCs w:val="24"/>
              </w:rPr>
              <w:t>Distribuția speciei [interpretare]</w:t>
            </w:r>
          </w:p>
        </w:tc>
        <w:tc>
          <w:tcPr>
            <w:tcW w:w="5669" w:type="dxa"/>
          </w:tcPr>
          <w:p w:rsidR="00D4266A" w:rsidRPr="0048050B" w:rsidRDefault="00D4266A" w:rsidP="006106AD">
            <w:pPr>
              <w:rPr>
                <w:rFonts w:cs="Times New Roman"/>
                <w:szCs w:val="24"/>
              </w:rPr>
            </w:pPr>
            <w:r w:rsidRPr="0048050B">
              <w:rPr>
                <w:rFonts w:cs="Times New Roman"/>
                <w:szCs w:val="24"/>
              </w:rPr>
              <w:t>Specie de pasaj, cuibăritoare în sit. Cuibărește în scorburile arborilor din zonele împădurite și de-a lungul cursurilor de apă, cât și în terasele de viță de vie. Se hrănește în livezi, pajiști, pășuni și zonele deschise din proximitatea zonelor urbane.</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9</w:t>
            </w:r>
          </w:p>
        </w:tc>
        <w:tc>
          <w:tcPr>
            <w:tcW w:w="2835" w:type="dxa"/>
          </w:tcPr>
          <w:p w:rsidR="00D4266A" w:rsidRPr="0048050B" w:rsidRDefault="00D4266A" w:rsidP="006106AD">
            <w:pPr>
              <w:rPr>
                <w:rFonts w:cs="Times New Roman"/>
                <w:szCs w:val="24"/>
              </w:rPr>
            </w:pPr>
            <w:r w:rsidRPr="0048050B">
              <w:rPr>
                <w:rFonts w:cs="Times New Roman"/>
                <w:szCs w:val="24"/>
              </w:rPr>
              <w:t>Distribuția speciei [harta distribuției]</w:t>
            </w:r>
          </w:p>
        </w:tc>
        <w:tc>
          <w:tcPr>
            <w:tcW w:w="5669" w:type="dxa"/>
          </w:tcPr>
          <w:p w:rsidR="00D4266A" w:rsidRPr="0048050B" w:rsidRDefault="00D4266A" w:rsidP="006106AD">
            <w:pPr>
              <w:rPr>
                <w:rFonts w:cs="Times New Roman"/>
                <w:szCs w:val="24"/>
              </w:rPr>
            </w:pPr>
            <w:r w:rsidRPr="0048050B">
              <w:rPr>
                <w:rFonts w:cs="Times New Roman"/>
                <w:szCs w:val="24"/>
              </w:rPr>
              <w:t>Harta de distribuție a speciei este anexată în anexa 3.12.</w:t>
            </w:r>
          </w:p>
        </w:tc>
      </w:tr>
      <w:tr w:rsidR="00D4266A" w:rsidRPr="0048050B" w:rsidTr="006106AD">
        <w:tc>
          <w:tcPr>
            <w:tcW w:w="567" w:type="dxa"/>
          </w:tcPr>
          <w:p w:rsidR="00D4266A" w:rsidRPr="0048050B" w:rsidRDefault="00D4266A" w:rsidP="006106AD">
            <w:pPr>
              <w:rPr>
                <w:rFonts w:cs="Times New Roman"/>
                <w:szCs w:val="24"/>
              </w:rPr>
            </w:pPr>
            <w:r w:rsidRPr="0048050B">
              <w:rPr>
                <w:rFonts w:cs="Times New Roman"/>
                <w:szCs w:val="24"/>
              </w:rPr>
              <w:t>10</w:t>
            </w:r>
          </w:p>
        </w:tc>
        <w:tc>
          <w:tcPr>
            <w:tcW w:w="2835" w:type="dxa"/>
          </w:tcPr>
          <w:p w:rsidR="00D4266A" w:rsidRPr="0048050B" w:rsidRDefault="00D4266A" w:rsidP="006106AD">
            <w:pPr>
              <w:rPr>
                <w:rFonts w:cs="Times New Roman"/>
                <w:szCs w:val="24"/>
              </w:rPr>
            </w:pPr>
            <w:r w:rsidRPr="0048050B">
              <w:rPr>
                <w:rFonts w:cs="Times New Roman"/>
                <w:szCs w:val="24"/>
              </w:rPr>
              <w:t>Alte informații privind sursele de informații</w:t>
            </w:r>
          </w:p>
        </w:tc>
        <w:tc>
          <w:tcPr>
            <w:tcW w:w="5669" w:type="dxa"/>
          </w:tcPr>
          <w:p w:rsidR="00D4266A" w:rsidRPr="0048050B" w:rsidRDefault="00D4266A" w:rsidP="006106AD">
            <w:pPr>
              <w:rPr>
                <w:rFonts w:cs="Times New Roman"/>
                <w:szCs w:val="24"/>
              </w:rPr>
            </w:pPr>
            <w:r w:rsidRPr="0048050B">
              <w:rPr>
                <w:rFonts w:cs="Times New Roman"/>
                <w:szCs w:val="24"/>
              </w:rPr>
              <w:t>Snow D.W &amp; Perrins C.M (1998), The Birds</w:t>
            </w:r>
            <w:r w:rsidRPr="0048050B">
              <w:rPr>
                <w:rFonts w:cs="Times New Roman"/>
                <w:szCs w:val="24"/>
              </w:rPr>
              <w:br/>
              <w:t xml:space="preserve">of the Western Palearctic, Concise Edition, Oxford University Press, New York; </w:t>
            </w:r>
            <w:r w:rsidRPr="0048050B">
              <w:rPr>
                <w:rFonts w:cs="Times New Roman"/>
                <w:szCs w:val="24"/>
              </w:rPr>
              <w:br/>
              <w:t>Svensson L., Mullarney K., Zetterstrӧm D.,</w:t>
            </w:r>
            <w:r w:rsidRPr="0048050B">
              <w:rPr>
                <w:rFonts w:cs="Times New Roman"/>
                <w:szCs w:val="24"/>
              </w:rPr>
              <w:br/>
              <w:t xml:space="preserve">Collins Bird Guide 2nd Edition, Harper Collins; </w:t>
            </w:r>
            <w:r w:rsidRPr="0048050B">
              <w:rPr>
                <w:rFonts w:cs="Times New Roman"/>
                <w:szCs w:val="24"/>
              </w:rPr>
              <w:br/>
              <w:t>BirdLife International (2015) IUCN Red List</w:t>
            </w:r>
            <w:r w:rsidRPr="0048050B">
              <w:rPr>
                <w:rFonts w:cs="Times New Roman"/>
                <w:szCs w:val="24"/>
              </w:rPr>
              <w:br/>
              <w:t>for birds. - Downloaded from http://www.birdlife.org</w:t>
            </w:r>
            <w:r w:rsidRPr="0048050B">
              <w:rPr>
                <w:rFonts w:cs="Times New Roman"/>
                <w:szCs w:val="24"/>
              </w:rPr>
              <w:br/>
              <w:t>Societatea Ornitologică Română (2019) Ornitodata</w:t>
            </w:r>
            <w:r w:rsidRPr="0048050B">
              <w:rPr>
                <w:rFonts w:cs="Times New Roman"/>
                <w:szCs w:val="24"/>
              </w:rPr>
              <w:br/>
              <w:t>/ baza de date SOR - Downloaded from http://pasaridinromania.sor.ro/.</w:t>
            </w:r>
          </w:p>
        </w:tc>
      </w:tr>
    </w:tbl>
    <w:p w:rsidR="00D4266A" w:rsidRPr="0048050B" w:rsidRDefault="00D4266A" w:rsidP="00D4266A">
      <w:pPr>
        <w:rPr>
          <w:rFonts w:cs="Times New Roman"/>
          <w:szCs w:val="24"/>
        </w:rPr>
      </w:pPr>
    </w:p>
    <w:p w:rsidR="001E39C3" w:rsidRPr="00216B6C" w:rsidRDefault="001E39C3" w:rsidP="00161A2A">
      <w:pPr>
        <w:pStyle w:val="Heading3"/>
        <w:spacing w:line="360" w:lineRule="auto"/>
      </w:pPr>
    </w:p>
    <w:p w:rsidR="00766001" w:rsidRDefault="00766001" w:rsidP="00161A2A">
      <w:pPr>
        <w:pStyle w:val="Heading3"/>
        <w:spacing w:line="360" w:lineRule="auto"/>
      </w:pPr>
      <w:bookmarkStart w:id="35" w:name="_Toc113289692"/>
      <w:r w:rsidRPr="00216B6C">
        <w:t>3.3.7.</w:t>
      </w:r>
      <w:r w:rsidR="00EE0907">
        <w:t xml:space="preserve"> </w:t>
      </w:r>
      <w:r w:rsidRPr="00216B6C">
        <w:t>Mamifere</w:t>
      </w:r>
      <w:bookmarkEnd w:id="35"/>
    </w:p>
    <w:p w:rsidR="001E39C3" w:rsidRPr="001E39C3" w:rsidRDefault="001E39C3" w:rsidP="001E39C3">
      <w:pPr>
        <w:pStyle w:val="Heading3"/>
        <w:spacing w:line="360" w:lineRule="auto"/>
        <w:rPr>
          <w:b w:val="0"/>
        </w:rPr>
      </w:pPr>
      <w:bookmarkStart w:id="36" w:name="_Toc113289693"/>
      <w:r w:rsidRPr="001E39C3">
        <w:rPr>
          <w:b w:val="0"/>
        </w:rPr>
        <w:t>Nu este cazul</w:t>
      </w:r>
      <w:bookmarkEnd w:id="36"/>
    </w:p>
    <w:p w:rsidR="001E39C3" w:rsidRPr="00216B6C" w:rsidRDefault="001E39C3" w:rsidP="00161A2A">
      <w:pPr>
        <w:pStyle w:val="Heading3"/>
        <w:spacing w:line="360" w:lineRule="auto"/>
      </w:pPr>
    </w:p>
    <w:p w:rsidR="00766001" w:rsidRPr="00216B6C" w:rsidRDefault="00766001" w:rsidP="00161A2A">
      <w:pPr>
        <w:pStyle w:val="Heading2"/>
        <w:spacing w:line="360" w:lineRule="auto"/>
      </w:pPr>
      <w:bookmarkStart w:id="37" w:name="_Toc113289694"/>
      <w:r w:rsidRPr="00216B6C">
        <w:rPr>
          <w:bCs/>
        </w:rPr>
        <w:t>3.4.</w:t>
      </w:r>
      <w:r w:rsidR="00EE0907">
        <w:t xml:space="preserve"> </w:t>
      </w:r>
      <w:r w:rsidRPr="00216B6C">
        <w:t>Alte</w:t>
      </w:r>
      <w:r w:rsidR="00EE0907">
        <w:t xml:space="preserve"> </w:t>
      </w:r>
      <w:r w:rsidRPr="00216B6C">
        <w:t>specii</w:t>
      </w:r>
      <w:r w:rsidR="00EE0907">
        <w:t xml:space="preserve"> </w:t>
      </w:r>
      <w:r w:rsidRPr="00216B6C">
        <w:t>de</w:t>
      </w:r>
      <w:r w:rsidR="00EE0907">
        <w:t xml:space="preserve"> </w:t>
      </w:r>
      <w:r w:rsidRPr="00216B6C">
        <w:t>floră</w:t>
      </w:r>
      <w:r w:rsidR="00EE0907">
        <w:t xml:space="preserve"> </w:t>
      </w:r>
      <w:r w:rsidRPr="00216B6C">
        <w:t>și</w:t>
      </w:r>
      <w:r w:rsidR="00EE0907">
        <w:t xml:space="preserve"> </w:t>
      </w:r>
      <w:r w:rsidRPr="00216B6C">
        <w:t>faună</w:t>
      </w:r>
      <w:r w:rsidR="00EE0907">
        <w:t xml:space="preserve"> </w:t>
      </w:r>
      <w:r w:rsidRPr="00216B6C">
        <w:t>relevante</w:t>
      </w:r>
      <w:r w:rsidR="00EE0907">
        <w:t xml:space="preserve"> </w:t>
      </w:r>
      <w:r w:rsidRPr="00216B6C">
        <w:t>pentru</w:t>
      </w:r>
      <w:r w:rsidR="00EE0907">
        <w:t xml:space="preserve"> </w:t>
      </w:r>
      <w:r w:rsidRPr="00216B6C">
        <w:t>aria</w:t>
      </w:r>
      <w:r w:rsidR="00EE0907">
        <w:t xml:space="preserve"> </w:t>
      </w:r>
      <w:r w:rsidRPr="00216B6C">
        <w:t>naturală</w:t>
      </w:r>
      <w:r w:rsidR="00EE0907">
        <w:t xml:space="preserve"> </w:t>
      </w:r>
      <w:r w:rsidRPr="00216B6C">
        <w:t>protejată</w:t>
      </w:r>
      <w:bookmarkEnd w:id="37"/>
    </w:p>
    <w:p w:rsidR="006106AD" w:rsidRDefault="006106AD" w:rsidP="00161A2A">
      <w:pPr>
        <w:spacing w:line="360" w:lineRule="auto"/>
        <w:rPr>
          <w:color w:val="333333"/>
        </w:rPr>
      </w:pPr>
    </w:p>
    <w:p w:rsidR="006106AD" w:rsidRPr="00093582" w:rsidRDefault="006106AD" w:rsidP="006106AD">
      <w:r>
        <w:t>Pe parcursul</w:t>
      </w:r>
      <w:r w:rsidRPr="00093582">
        <w:t xml:space="preserve"> efectuării studiilor de fundamentare a planului de management, pe teritoriul sitului au fost identificate mai multe specii </w:t>
      </w:r>
      <w:r w:rsidR="00857A6C">
        <w:t>de importanță comunitară</w:t>
      </w:r>
      <w:r w:rsidRPr="00093582">
        <w:t xml:space="preserve"> </w:t>
      </w:r>
      <w:r w:rsidR="00857A6C">
        <w:t>prezente în</w:t>
      </w:r>
      <w:r w:rsidR="001F31B4">
        <w:t xml:space="preserve"> aria</w:t>
      </w:r>
      <w:r w:rsidR="003D4B98">
        <w:t xml:space="preserve"> protejată</w:t>
      </w:r>
      <w:r w:rsidRPr="00093582">
        <w:t>. Acestea sunt pr</w:t>
      </w:r>
      <w:r>
        <w:t>ezentate în tabelele următoare. Distribuția acestor specii precum și informațiile suplimentare sunt prezente în anexele de tip raport efectuate pentru fiecare grup taxonomic. În afara speciil</w:t>
      </w:r>
      <w:r w:rsidR="0030038E">
        <w:t>or de importanță comunitară (altele decât păsări, respectiv predominant amfibieni, reptile și mamifere)</w:t>
      </w:r>
      <w:r>
        <w:t xml:space="preserve"> identificate și evaluate pe teritoriul ariei naturale protejate, habitatele</w:t>
      </w:r>
      <w:r w:rsidR="0030038E">
        <w:t xml:space="preserve"> și </w:t>
      </w:r>
      <w:r w:rsidR="0030038E">
        <w:lastRenderedPageBreak/>
        <w:t>comunitățile vegetale</w:t>
      </w:r>
      <w:r>
        <w:t xml:space="preserve"> prezente justifică propunerea de insituire a </w:t>
      </w:r>
      <w:r w:rsidR="001F31B4">
        <w:t>regimului de sit de importanță comunitară (SCI). Această propunere este detaliată în măsura specifică 2.1.3</w:t>
      </w:r>
      <w:r>
        <w:t xml:space="preserve"> </w:t>
      </w:r>
    </w:p>
    <w:p w:rsidR="00766001" w:rsidRPr="00216B6C" w:rsidRDefault="00766001" w:rsidP="00161A2A">
      <w:pPr>
        <w:spacing w:line="360" w:lineRule="auto"/>
        <w:rPr>
          <w:color w:val="333333"/>
        </w:rPr>
      </w:pPr>
    </w:p>
    <w:p w:rsidR="00766001" w:rsidRPr="00216B6C" w:rsidRDefault="00766001" w:rsidP="00161A2A">
      <w:pPr>
        <w:spacing w:line="360" w:lineRule="auto"/>
        <w:rPr>
          <w:color w:val="333333"/>
        </w:rPr>
      </w:pPr>
      <w:r w:rsidRPr="00216B6C">
        <w:rPr>
          <w:color w:val="48B7E6"/>
        </w:rPr>
        <w:t>Alte</w:t>
      </w:r>
      <w:r w:rsidR="00EE0907">
        <w:rPr>
          <w:color w:val="48B7E6"/>
        </w:rPr>
        <w:t xml:space="preserve"> </w:t>
      </w:r>
      <w:r w:rsidRPr="00216B6C">
        <w:rPr>
          <w:color w:val="48B7E6"/>
        </w:rPr>
        <w:t>specii</w:t>
      </w:r>
      <w:r w:rsidR="00EE0907">
        <w:rPr>
          <w:color w:val="48B7E6"/>
        </w:rPr>
        <w:t xml:space="preserve"> </w:t>
      </w:r>
      <w:r w:rsidRPr="00216B6C">
        <w:rPr>
          <w:color w:val="48B7E6"/>
        </w:rPr>
        <w:t>de</w:t>
      </w:r>
      <w:r w:rsidR="00EE0907">
        <w:rPr>
          <w:color w:val="48B7E6"/>
        </w:rPr>
        <w:t xml:space="preserve"> </w:t>
      </w:r>
      <w:r w:rsidRPr="00216B6C">
        <w:rPr>
          <w:color w:val="48B7E6"/>
        </w:rPr>
        <w:t>floră</w:t>
      </w:r>
      <w:r w:rsidR="00EE0907">
        <w:rPr>
          <w:color w:val="48B7E6"/>
        </w:rPr>
        <w:t xml:space="preserve"> </w:t>
      </w:r>
      <w:r w:rsidRPr="00216B6C">
        <w:rPr>
          <w:color w:val="48B7E6"/>
        </w:rPr>
        <w:t>și</w:t>
      </w:r>
      <w:r w:rsidR="00EE0907">
        <w:rPr>
          <w:color w:val="48B7E6"/>
        </w:rPr>
        <w:t xml:space="preserve"> </w:t>
      </w:r>
      <w:r w:rsidRPr="00216B6C">
        <w:rPr>
          <w:color w:val="48B7E6"/>
        </w:rPr>
        <w:t>faună</w:t>
      </w:r>
    </w:p>
    <w:tbl>
      <w:tblPr>
        <w:tblW w:w="6945" w:type="dxa"/>
        <w:jc w:val="center"/>
        <w:tblCellMar>
          <w:top w:w="15" w:type="dxa"/>
          <w:left w:w="15" w:type="dxa"/>
          <w:bottom w:w="15" w:type="dxa"/>
          <w:right w:w="15" w:type="dxa"/>
        </w:tblCellMar>
        <w:tblLook w:val="04A0" w:firstRow="1" w:lastRow="0" w:firstColumn="1" w:lastColumn="0" w:noHBand="0" w:noVBand="1"/>
      </w:tblPr>
      <w:tblGrid>
        <w:gridCol w:w="14"/>
        <w:gridCol w:w="405"/>
        <w:gridCol w:w="2589"/>
        <w:gridCol w:w="3937"/>
      </w:tblGrid>
      <w:tr w:rsidR="00766001" w:rsidRPr="00216B6C" w:rsidTr="00766001">
        <w:trPr>
          <w:trHeight w:val="15"/>
          <w:jc w:val="center"/>
        </w:trPr>
        <w:tc>
          <w:tcPr>
            <w:tcW w:w="0" w:type="auto"/>
            <w:tcMar>
              <w:top w:w="0" w:type="dxa"/>
              <w:left w:w="0" w:type="dxa"/>
              <w:bottom w:w="0" w:type="dxa"/>
              <w:right w:w="0" w:type="dxa"/>
            </w:tcMar>
            <w:vAlign w:val="center"/>
            <w:hideMark/>
          </w:tcPr>
          <w:p w:rsidR="00766001" w:rsidRPr="00216B6C" w:rsidRDefault="00766001" w:rsidP="00161A2A">
            <w:pPr>
              <w:spacing w:line="360" w:lineRule="auto"/>
              <w:rPr>
                <w:rFonts w:cs="Times New Roman"/>
                <w:color w:val="333333"/>
                <w:szCs w:val="24"/>
              </w:rPr>
            </w:pPr>
          </w:p>
        </w:tc>
        <w:tc>
          <w:tcPr>
            <w:tcW w:w="0" w:type="auto"/>
            <w:vAlign w:val="center"/>
            <w:hideMark/>
          </w:tcPr>
          <w:p w:rsidR="00766001" w:rsidRPr="00216B6C" w:rsidRDefault="00766001" w:rsidP="00161A2A">
            <w:pPr>
              <w:spacing w:line="360" w:lineRule="auto"/>
              <w:rPr>
                <w:rFonts w:cs="Times New Roman"/>
                <w:szCs w:val="24"/>
              </w:rPr>
            </w:pPr>
          </w:p>
        </w:tc>
        <w:tc>
          <w:tcPr>
            <w:tcW w:w="0" w:type="auto"/>
            <w:vAlign w:val="center"/>
            <w:hideMark/>
          </w:tcPr>
          <w:p w:rsidR="00766001" w:rsidRPr="00216B6C" w:rsidRDefault="00766001" w:rsidP="00161A2A">
            <w:pPr>
              <w:spacing w:line="360" w:lineRule="auto"/>
              <w:rPr>
                <w:rFonts w:cs="Times New Roman"/>
                <w:szCs w:val="24"/>
              </w:rPr>
            </w:pPr>
          </w:p>
        </w:tc>
        <w:tc>
          <w:tcPr>
            <w:tcW w:w="0" w:type="auto"/>
            <w:vAlign w:val="center"/>
            <w:hideMark/>
          </w:tcPr>
          <w:p w:rsidR="00766001" w:rsidRPr="00216B6C" w:rsidRDefault="00766001" w:rsidP="00161A2A">
            <w:pPr>
              <w:spacing w:line="360" w:lineRule="auto"/>
              <w:rPr>
                <w:rFonts w:cs="Times New Roman"/>
                <w:szCs w:val="24"/>
              </w:rPr>
            </w:pPr>
          </w:p>
        </w:tc>
      </w:tr>
      <w:tr w:rsidR="00766001" w:rsidRPr="00216B6C" w:rsidTr="00766001">
        <w:trPr>
          <w:trHeight w:val="345"/>
          <w:jc w:val="center"/>
        </w:trPr>
        <w:tc>
          <w:tcPr>
            <w:tcW w:w="0" w:type="auto"/>
            <w:tcMar>
              <w:top w:w="0" w:type="dxa"/>
              <w:left w:w="0" w:type="dxa"/>
              <w:bottom w:w="0" w:type="dxa"/>
              <w:right w:w="0" w:type="dxa"/>
            </w:tcMar>
            <w:vAlign w:val="center"/>
            <w:hideMark/>
          </w:tcPr>
          <w:p w:rsidR="00766001" w:rsidRPr="00216B6C" w:rsidRDefault="00766001" w:rsidP="00161A2A">
            <w:pPr>
              <w:spacing w:line="360" w:lineRule="auto"/>
              <w:rPr>
                <w:rFonts w:cs="Times New Roman"/>
                <w:szCs w:val="24"/>
              </w:rPr>
            </w:pPr>
          </w:p>
        </w:tc>
        <w:tc>
          <w:tcPr>
            <w:tcW w:w="495" w:type="dxa"/>
            <w:tcBorders>
              <w:top w:val="single" w:sz="6" w:space="0" w:color="333333"/>
              <w:left w:val="single" w:sz="6" w:space="0" w:color="333333"/>
              <w:bottom w:val="single" w:sz="6" w:space="0" w:color="333333"/>
              <w:right w:val="single" w:sz="6" w:space="0" w:color="333333"/>
            </w:tcBorders>
            <w:hideMark/>
          </w:tcPr>
          <w:p w:rsidR="00766001" w:rsidRPr="00216B6C" w:rsidRDefault="00766001" w:rsidP="00161A2A">
            <w:pPr>
              <w:spacing w:line="360" w:lineRule="auto"/>
              <w:rPr>
                <w:rFonts w:cs="Times New Roman"/>
                <w:szCs w:val="24"/>
              </w:rPr>
            </w:pPr>
            <w:r w:rsidRPr="00216B6C">
              <w:rPr>
                <w:rFonts w:cs="Times New Roman"/>
                <w:szCs w:val="24"/>
              </w:rPr>
              <w:t>Nr</w:t>
            </w:r>
          </w:p>
        </w:tc>
        <w:tc>
          <w:tcPr>
            <w:tcW w:w="3180" w:type="dxa"/>
            <w:tcBorders>
              <w:top w:val="single" w:sz="6" w:space="0" w:color="333333"/>
              <w:left w:val="single" w:sz="6" w:space="0" w:color="333333"/>
              <w:bottom w:val="single" w:sz="6" w:space="0" w:color="333333"/>
              <w:right w:val="single" w:sz="6" w:space="0" w:color="333333"/>
            </w:tcBorders>
            <w:hideMark/>
          </w:tcPr>
          <w:p w:rsidR="00766001" w:rsidRPr="00216B6C" w:rsidRDefault="00766001" w:rsidP="00161A2A">
            <w:pPr>
              <w:spacing w:line="360" w:lineRule="auto"/>
              <w:rPr>
                <w:rFonts w:cs="Times New Roman"/>
                <w:szCs w:val="24"/>
              </w:rPr>
            </w:pPr>
            <w:r w:rsidRPr="00216B6C">
              <w:rPr>
                <w:rFonts w:cs="Times New Roman"/>
                <w:szCs w:val="24"/>
              </w:rPr>
              <w:t>Informație/Atribut</w:t>
            </w:r>
          </w:p>
        </w:tc>
        <w:tc>
          <w:tcPr>
            <w:tcW w:w="5940" w:type="dxa"/>
            <w:tcBorders>
              <w:top w:val="single" w:sz="6" w:space="0" w:color="333333"/>
              <w:left w:val="single" w:sz="6" w:space="0" w:color="333333"/>
              <w:bottom w:val="single" w:sz="6" w:space="0" w:color="333333"/>
              <w:right w:val="single" w:sz="6" w:space="0" w:color="333333"/>
            </w:tcBorders>
            <w:hideMark/>
          </w:tcPr>
          <w:p w:rsidR="00766001" w:rsidRPr="00216B6C" w:rsidRDefault="00766001" w:rsidP="00161A2A">
            <w:pPr>
              <w:spacing w:line="360" w:lineRule="auto"/>
              <w:rPr>
                <w:rFonts w:cs="Times New Roman"/>
                <w:szCs w:val="24"/>
              </w:rPr>
            </w:pPr>
            <w:r w:rsidRPr="00216B6C">
              <w:rPr>
                <w:rFonts w:cs="Times New Roman"/>
                <w:szCs w:val="24"/>
              </w:rPr>
              <w:t>Observație</w:t>
            </w:r>
          </w:p>
        </w:tc>
      </w:tr>
      <w:tr w:rsidR="00766001" w:rsidRPr="00216B6C" w:rsidTr="00766001">
        <w:trPr>
          <w:trHeight w:val="345"/>
          <w:jc w:val="center"/>
        </w:trPr>
        <w:tc>
          <w:tcPr>
            <w:tcW w:w="0" w:type="auto"/>
            <w:tcMar>
              <w:top w:w="0" w:type="dxa"/>
              <w:left w:w="0" w:type="dxa"/>
              <w:bottom w:w="0" w:type="dxa"/>
              <w:right w:w="0" w:type="dxa"/>
            </w:tcMar>
            <w:vAlign w:val="center"/>
            <w:hideMark/>
          </w:tcPr>
          <w:p w:rsidR="00766001" w:rsidRPr="00216B6C" w:rsidRDefault="00766001" w:rsidP="00161A2A">
            <w:pPr>
              <w:spacing w:line="360" w:lineRule="auto"/>
              <w:rPr>
                <w:rFonts w:cs="Times New Roman"/>
                <w:szCs w:val="24"/>
              </w:rPr>
            </w:pPr>
          </w:p>
        </w:tc>
        <w:tc>
          <w:tcPr>
            <w:tcW w:w="495" w:type="dxa"/>
            <w:tcBorders>
              <w:top w:val="single" w:sz="6" w:space="0" w:color="333333"/>
              <w:left w:val="single" w:sz="6" w:space="0" w:color="333333"/>
              <w:bottom w:val="single" w:sz="6" w:space="0" w:color="333333"/>
              <w:right w:val="single" w:sz="6" w:space="0" w:color="333333"/>
            </w:tcBorders>
            <w:hideMark/>
          </w:tcPr>
          <w:p w:rsidR="00766001" w:rsidRPr="00216B6C" w:rsidRDefault="00766001" w:rsidP="00161A2A">
            <w:pPr>
              <w:spacing w:line="360" w:lineRule="auto"/>
              <w:rPr>
                <w:rFonts w:cs="Times New Roman"/>
                <w:szCs w:val="24"/>
              </w:rPr>
            </w:pPr>
            <w:r w:rsidRPr="00216B6C">
              <w:rPr>
                <w:rFonts w:cs="Times New Roman"/>
                <w:szCs w:val="24"/>
              </w:rPr>
              <w:t>1.</w:t>
            </w:r>
          </w:p>
        </w:tc>
        <w:tc>
          <w:tcPr>
            <w:tcW w:w="3180" w:type="dxa"/>
            <w:tcBorders>
              <w:top w:val="single" w:sz="6" w:space="0" w:color="333333"/>
              <w:left w:val="single" w:sz="6" w:space="0" w:color="333333"/>
              <w:bottom w:val="single" w:sz="6" w:space="0" w:color="333333"/>
              <w:right w:val="single" w:sz="6" w:space="0" w:color="333333"/>
            </w:tcBorders>
            <w:hideMark/>
          </w:tcPr>
          <w:p w:rsidR="00766001" w:rsidRPr="00216B6C" w:rsidRDefault="00766001" w:rsidP="00161A2A">
            <w:pPr>
              <w:spacing w:line="360" w:lineRule="auto"/>
              <w:rPr>
                <w:rFonts w:cs="Times New Roman"/>
                <w:szCs w:val="24"/>
              </w:rPr>
            </w:pPr>
            <w:r w:rsidRPr="00216B6C">
              <w:rPr>
                <w:rFonts w:cs="Times New Roman"/>
                <w:szCs w:val="24"/>
              </w:rPr>
              <w:t>Codul</w:t>
            </w:r>
            <w:r w:rsidR="00EE0907">
              <w:rPr>
                <w:rFonts w:cs="Times New Roman"/>
                <w:szCs w:val="24"/>
              </w:rPr>
              <w:t xml:space="preserve"> </w:t>
            </w:r>
            <w:r w:rsidRPr="00216B6C">
              <w:rPr>
                <w:rFonts w:cs="Times New Roman"/>
                <w:szCs w:val="24"/>
              </w:rPr>
              <w:t>speciei</w:t>
            </w:r>
          </w:p>
        </w:tc>
        <w:tc>
          <w:tcPr>
            <w:tcW w:w="5940" w:type="dxa"/>
            <w:tcBorders>
              <w:top w:val="single" w:sz="6" w:space="0" w:color="333333"/>
              <w:left w:val="single" w:sz="6" w:space="0" w:color="333333"/>
              <w:bottom w:val="single" w:sz="6" w:space="0" w:color="333333"/>
              <w:right w:val="single" w:sz="6" w:space="0" w:color="333333"/>
            </w:tcBorders>
            <w:hideMark/>
          </w:tcPr>
          <w:p w:rsidR="00766001" w:rsidRPr="00216B6C" w:rsidRDefault="003D4B98" w:rsidP="00161A2A">
            <w:pPr>
              <w:spacing w:line="360" w:lineRule="auto"/>
              <w:rPr>
                <w:rFonts w:cs="Times New Roman"/>
                <w:szCs w:val="24"/>
              </w:rPr>
            </w:pPr>
            <w:r>
              <w:rPr>
                <w:rFonts w:cs="Times New Roman"/>
                <w:szCs w:val="24"/>
              </w:rPr>
              <w:t>1219</w:t>
            </w:r>
          </w:p>
        </w:tc>
      </w:tr>
      <w:tr w:rsidR="00766001" w:rsidRPr="00216B6C" w:rsidTr="00766001">
        <w:trPr>
          <w:trHeight w:val="345"/>
          <w:jc w:val="center"/>
        </w:trPr>
        <w:tc>
          <w:tcPr>
            <w:tcW w:w="0" w:type="auto"/>
            <w:tcMar>
              <w:top w:w="0" w:type="dxa"/>
              <w:left w:w="0" w:type="dxa"/>
              <w:bottom w:w="0" w:type="dxa"/>
              <w:right w:w="0" w:type="dxa"/>
            </w:tcMar>
            <w:vAlign w:val="center"/>
            <w:hideMark/>
          </w:tcPr>
          <w:p w:rsidR="00766001" w:rsidRPr="00216B6C" w:rsidRDefault="00766001" w:rsidP="00161A2A">
            <w:pPr>
              <w:spacing w:line="360" w:lineRule="auto"/>
              <w:rPr>
                <w:rFonts w:cs="Times New Roman"/>
                <w:szCs w:val="24"/>
              </w:rPr>
            </w:pPr>
          </w:p>
        </w:tc>
        <w:tc>
          <w:tcPr>
            <w:tcW w:w="495" w:type="dxa"/>
            <w:tcBorders>
              <w:top w:val="single" w:sz="6" w:space="0" w:color="333333"/>
              <w:left w:val="single" w:sz="6" w:space="0" w:color="333333"/>
              <w:bottom w:val="single" w:sz="6" w:space="0" w:color="333333"/>
              <w:right w:val="single" w:sz="6" w:space="0" w:color="333333"/>
            </w:tcBorders>
            <w:hideMark/>
          </w:tcPr>
          <w:p w:rsidR="00766001" w:rsidRPr="00216B6C" w:rsidRDefault="00766001" w:rsidP="00161A2A">
            <w:pPr>
              <w:spacing w:line="360" w:lineRule="auto"/>
              <w:rPr>
                <w:rFonts w:cs="Times New Roman"/>
                <w:szCs w:val="24"/>
              </w:rPr>
            </w:pPr>
            <w:r w:rsidRPr="00216B6C">
              <w:rPr>
                <w:rFonts w:cs="Times New Roman"/>
                <w:szCs w:val="24"/>
              </w:rPr>
              <w:t>2.</w:t>
            </w:r>
          </w:p>
        </w:tc>
        <w:tc>
          <w:tcPr>
            <w:tcW w:w="3180" w:type="dxa"/>
            <w:tcBorders>
              <w:top w:val="single" w:sz="6" w:space="0" w:color="333333"/>
              <w:left w:val="single" w:sz="6" w:space="0" w:color="333333"/>
              <w:bottom w:val="single" w:sz="6" w:space="0" w:color="333333"/>
              <w:right w:val="single" w:sz="6" w:space="0" w:color="333333"/>
            </w:tcBorders>
            <w:hideMark/>
          </w:tcPr>
          <w:p w:rsidR="00766001" w:rsidRPr="00216B6C" w:rsidRDefault="00766001" w:rsidP="00161A2A">
            <w:pPr>
              <w:spacing w:line="360" w:lineRule="auto"/>
              <w:rPr>
                <w:rFonts w:cs="Times New Roman"/>
                <w:szCs w:val="24"/>
              </w:rPr>
            </w:pPr>
            <w:r w:rsidRPr="00216B6C">
              <w:rPr>
                <w:rFonts w:cs="Times New Roman"/>
                <w:szCs w:val="24"/>
              </w:rPr>
              <w:t>Denumirea</w:t>
            </w:r>
            <w:r w:rsidR="00EE0907">
              <w:rPr>
                <w:rFonts w:cs="Times New Roman"/>
                <w:szCs w:val="24"/>
              </w:rPr>
              <w:t xml:space="preserve"> </w:t>
            </w:r>
            <w:r w:rsidRPr="00216B6C">
              <w:rPr>
                <w:rFonts w:cs="Times New Roman"/>
                <w:szCs w:val="24"/>
              </w:rPr>
              <w:t>științifică</w:t>
            </w:r>
          </w:p>
        </w:tc>
        <w:tc>
          <w:tcPr>
            <w:tcW w:w="5940" w:type="dxa"/>
            <w:tcBorders>
              <w:top w:val="single" w:sz="6" w:space="0" w:color="333333"/>
              <w:left w:val="single" w:sz="6" w:space="0" w:color="333333"/>
              <w:bottom w:val="single" w:sz="6" w:space="0" w:color="333333"/>
              <w:right w:val="single" w:sz="6" w:space="0" w:color="333333"/>
            </w:tcBorders>
            <w:shd w:val="clear" w:color="auto" w:fill="auto"/>
            <w:hideMark/>
          </w:tcPr>
          <w:p w:rsidR="00766001" w:rsidRPr="007E68D4" w:rsidRDefault="007E68D4" w:rsidP="00161A2A">
            <w:pPr>
              <w:spacing w:line="360" w:lineRule="auto"/>
              <w:rPr>
                <w:rFonts w:cs="Times New Roman"/>
                <w:i/>
                <w:szCs w:val="24"/>
              </w:rPr>
            </w:pPr>
            <w:r w:rsidRPr="007E68D4">
              <w:rPr>
                <w:rFonts w:cs="Times New Roman"/>
                <w:i/>
                <w:szCs w:val="24"/>
              </w:rPr>
              <w:t>Testudo graeca</w:t>
            </w:r>
          </w:p>
        </w:tc>
      </w:tr>
      <w:tr w:rsidR="00766001" w:rsidRPr="00216B6C" w:rsidTr="00766001">
        <w:trPr>
          <w:trHeight w:val="345"/>
          <w:jc w:val="center"/>
        </w:trPr>
        <w:tc>
          <w:tcPr>
            <w:tcW w:w="0" w:type="auto"/>
            <w:tcMar>
              <w:top w:w="0" w:type="dxa"/>
              <w:left w:w="0" w:type="dxa"/>
              <w:bottom w:w="0" w:type="dxa"/>
              <w:right w:w="0" w:type="dxa"/>
            </w:tcMar>
            <w:vAlign w:val="center"/>
            <w:hideMark/>
          </w:tcPr>
          <w:p w:rsidR="00766001" w:rsidRPr="00216B6C" w:rsidRDefault="00766001" w:rsidP="00161A2A">
            <w:pPr>
              <w:spacing w:line="360" w:lineRule="auto"/>
              <w:rPr>
                <w:rFonts w:cs="Times New Roman"/>
                <w:szCs w:val="24"/>
              </w:rPr>
            </w:pPr>
          </w:p>
        </w:tc>
        <w:tc>
          <w:tcPr>
            <w:tcW w:w="495" w:type="dxa"/>
            <w:tcBorders>
              <w:top w:val="single" w:sz="6" w:space="0" w:color="333333"/>
              <w:left w:val="single" w:sz="6" w:space="0" w:color="333333"/>
              <w:bottom w:val="single" w:sz="6" w:space="0" w:color="333333"/>
              <w:right w:val="single" w:sz="6" w:space="0" w:color="333333"/>
            </w:tcBorders>
            <w:hideMark/>
          </w:tcPr>
          <w:p w:rsidR="00766001" w:rsidRPr="00216B6C" w:rsidRDefault="00766001" w:rsidP="00161A2A">
            <w:pPr>
              <w:spacing w:line="360" w:lineRule="auto"/>
              <w:rPr>
                <w:rFonts w:cs="Times New Roman"/>
                <w:szCs w:val="24"/>
              </w:rPr>
            </w:pPr>
            <w:r w:rsidRPr="00216B6C">
              <w:rPr>
                <w:rFonts w:cs="Times New Roman"/>
                <w:szCs w:val="24"/>
              </w:rPr>
              <w:t>3.</w:t>
            </w:r>
          </w:p>
        </w:tc>
        <w:tc>
          <w:tcPr>
            <w:tcW w:w="3180" w:type="dxa"/>
            <w:tcBorders>
              <w:top w:val="single" w:sz="6" w:space="0" w:color="333333"/>
              <w:left w:val="single" w:sz="6" w:space="0" w:color="333333"/>
              <w:bottom w:val="single" w:sz="6" w:space="0" w:color="333333"/>
              <w:right w:val="single" w:sz="6" w:space="0" w:color="333333"/>
            </w:tcBorders>
            <w:hideMark/>
          </w:tcPr>
          <w:p w:rsidR="00766001" w:rsidRPr="00216B6C" w:rsidRDefault="00766001" w:rsidP="00161A2A">
            <w:pPr>
              <w:spacing w:line="360" w:lineRule="auto"/>
              <w:rPr>
                <w:rFonts w:cs="Times New Roman"/>
                <w:szCs w:val="24"/>
              </w:rPr>
            </w:pPr>
            <w:r w:rsidRPr="00216B6C">
              <w:rPr>
                <w:rFonts w:cs="Times New Roman"/>
                <w:szCs w:val="24"/>
              </w:rPr>
              <w:t>Denumirea</w:t>
            </w:r>
            <w:r w:rsidR="00EE0907">
              <w:rPr>
                <w:rFonts w:cs="Times New Roman"/>
                <w:szCs w:val="24"/>
              </w:rPr>
              <w:t xml:space="preserve"> </w:t>
            </w:r>
            <w:r w:rsidRPr="00216B6C">
              <w:rPr>
                <w:rFonts w:cs="Times New Roman"/>
                <w:szCs w:val="24"/>
              </w:rPr>
              <w:t>populară</w:t>
            </w:r>
          </w:p>
        </w:tc>
        <w:tc>
          <w:tcPr>
            <w:tcW w:w="5940" w:type="dxa"/>
            <w:tcBorders>
              <w:top w:val="single" w:sz="6" w:space="0" w:color="333333"/>
              <w:left w:val="single" w:sz="6" w:space="0" w:color="333333"/>
              <w:bottom w:val="single" w:sz="6" w:space="0" w:color="333333"/>
              <w:right w:val="single" w:sz="6" w:space="0" w:color="333333"/>
            </w:tcBorders>
            <w:hideMark/>
          </w:tcPr>
          <w:p w:rsidR="00766001" w:rsidRPr="00216B6C" w:rsidRDefault="007E68D4" w:rsidP="00161A2A">
            <w:pPr>
              <w:spacing w:line="360" w:lineRule="auto"/>
              <w:rPr>
                <w:rFonts w:cs="Times New Roman"/>
                <w:szCs w:val="24"/>
              </w:rPr>
            </w:pPr>
            <w:r>
              <w:rPr>
                <w:rFonts w:cs="Times New Roman"/>
                <w:szCs w:val="24"/>
              </w:rPr>
              <w:t>Țestoasa de uscat dobrogeană</w:t>
            </w:r>
          </w:p>
        </w:tc>
      </w:tr>
      <w:tr w:rsidR="00766001" w:rsidRPr="00216B6C" w:rsidTr="00766001">
        <w:trPr>
          <w:trHeight w:val="360"/>
          <w:jc w:val="center"/>
        </w:trPr>
        <w:tc>
          <w:tcPr>
            <w:tcW w:w="0" w:type="auto"/>
            <w:tcMar>
              <w:top w:w="0" w:type="dxa"/>
              <w:left w:w="0" w:type="dxa"/>
              <w:bottom w:w="0" w:type="dxa"/>
              <w:right w:w="0" w:type="dxa"/>
            </w:tcMar>
            <w:vAlign w:val="center"/>
            <w:hideMark/>
          </w:tcPr>
          <w:p w:rsidR="00766001" w:rsidRPr="00216B6C" w:rsidRDefault="00766001" w:rsidP="00161A2A">
            <w:pPr>
              <w:spacing w:line="360" w:lineRule="auto"/>
              <w:rPr>
                <w:rFonts w:cs="Times New Roman"/>
                <w:szCs w:val="24"/>
              </w:rPr>
            </w:pPr>
          </w:p>
        </w:tc>
        <w:tc>
          <w:tcPr>
            <w:tcW w:w="495" w:type="dxa"/>
            <w:tcBorders>
              <w:top w:val="single" w:sz="6" w:space="0" w:color="333333"/>
              <w:left w:val="single" w:sz="6" w:space="0" w:color="333333"/>
              <w:bottom w:val="single" w:sz="6" w:space="0" w:color="333333"/>
              <w:right w:val="single" w:sz="6" w:space="0" w:color="333333"/>
            </w:tcBorders>
            <w:hideMark/>
          </w:tcPr>
          <w:p w:rsidR="00766001" w:rsidRPr="00216B6C" w:rsidRDefault="00766001" w:rsidP="00161A2A">
            <w:pPr>
              <w:spacing w:line="360" w:lineRule="auto"/>
              <w:rPr>
                <w:rFonts w:cs="Times New Roman"/>
                <w:szCs w:val="24"/>
              </w:rPr>
            </w:pPr>
            <w:r w:rsidRPr="00216B6C">
              <w:rPr>
                <w:rFonts w:cs="Times New Roman"/>
                <w:szCs w:val="24"/>
              </w:rPr>
              <w:t>4.</w:t>
            </w:r>
          </w:p>
        </w:tc>
        <w:tc>
          <w:tcPr>
            <w:tcW w:w="3180" w:type="dxa"/>
            <w:tcBorders>
              <w:top w:val="single" w:sz="6" w:space="0" w:color="333333"/>
              <w:left w:val="single" w:sz="6" w:space="0" w:color="333333"/>
              <w:bottom w:val="single" w:sz="6" w:space="0" w:color="333333"/>
              <w:right w:val="single" w:sz="6" w:space="0" w:color="333333"/>
            </w:tcBorders>
            <w:hideMark/>
          </w:tcPr>
          <w:p w:rsidR="00766001" w:rsidRPr="00216B6C" w:rsidRDefault="00766001" w:rsidP="00161A2A">
            <w:pPr>
              <w:spacing w:line="360" w:lineRule="auto"/>
              <w:rPr>
                <w:rFonts w:cs="Times New Roman"/>
                <w:szCs w:val="24"/>
              </w:rPr>
            </w:pPr>
            <w:r w:rsidRPr="00216B6C">
              <w:rPr>
                <w:rFonts w:cs="Times New Roman"/>
                <w:szCs w:val="24"/>
              </w:rPr>
              <w:t>Observații</w:t>
            </w:r>
          </w:p>
        </w:tc>
        <w:tc>
          <w:tcPr>
            <w:tcW w:w="5940" w:type="dxa"/>
            <w:tcBorders>
              <w:top w:val="single" w:sz="6" w:space="0" w:color="333333"/>
              <w:left w:val="single" w:sz="6" w:space="0" w:color="333333"/>
              <w:bottom w:val="single" w:sz="6" w:space="0" w:color="333333"/>
              <w:right w:val="single" w:sz="6" w:space="0" w:color="333333"/>
            </w:tcBorders>
            <w:hideMark/>
          </w:tcPr>
          <w:p w:rsidR="00766001" w:rsidRDefault="00B761E4" w:rsidP="007E68D4">
            <w:pPr>
              <w:spacing w:line="360" w:lineRule="auto"/>
              <w:rPr>
                <w:rFonts w:cs="Times New Roman"/>
                <w:szCs w:val="24"/>
              </w:rPr>
            </w:pPr>
            <w:r>
              <w:rPr>
                <w:rFonts w:cs="Times New Roman"/>
                <w:szCs w:val="24"/>
              </w:rPr>
              <w:t>S</w:t>
            </w:r>
            <w:r w:rsidR="007E68D4">
              <w:rPr>
                <w:rFonts w:cs="Times New Roman"/>
                <w:szCs w:val="24"/>
              </w:rPr>
              <w:t>pecie</w:t>
            </w:r>
            <w:r w:rsidR="007E68D4" w:rsidRPr="008F41BA">
              <w:rPr>
                <w:rFonts w:cs="Times New Roman"/>
                <w:szCs w:val="24"/>
              </w:rPr>
              <w:t xml:space="preserve"> care necesită desemnarea de arii speciale de conservare (Anexa II a Directivei Habitate</w:t>
            </w:r>
            <w:r w:rsidR="007E68D4">
              <w:rPr>
                <w:rFonts w:cs="Times New Roman"/>
                <w:szCs w:val="24"/>
              </w:rPr>
              <w:t>); specie</w:t>
            </w:r>
            <w:r w:rsidR="007E68D4" w:rsidRPr="008F41BA">
              <w:rPr>
                <w:rFonts w:cs="Times New Roman"/>
                <w:szCs w:val="24"/>
              </w:rPr>
              <w:t xml:space="preserve"> de interes comunitar care necesită protecție strictă (Anexa IV a Directivei Habitate)</w:t>
            </w:r>
            <w:r>
              <w:rPr>
                <w:rFonts w:cs="Times New Roman"/>
                <w:szCs w:val="24"/>
              </w:rPr>
              <w:t>.</w:t>
            </w:r>
          </w:p>
          <w:p w:rsidR="00B761E4" w:rsidRDefault="00B761E4" w:rsidP="007E68D4">
            <w:pPr>
              <w:spacing w:line="360" w:lineRule="auto"/>
              <w:rPr>
                <w:rFonts w:cs="Times New Roman"/>
                <w:szCs w:val="24"/>
              </w:rPr>
            </w:pPr>
            <w:r w:rsidRPr="00B761E4">
              <w:rPr>
                <w:rFonts w:cs="Times New Roman"/>
                <w:szCs w:val="24"/>
              </w:rPr>
              <w:t>Specia are o distribuție fragmentată la nivelul sitului. A fost observată în număr redus la nivelul fragmentelor de pajiști și în zonele împădurite</w:t>
            </w:r>
            <w:r>
              <w:rPr>
                <w:rFonts w:cs="Times New Roman"/>
                <w:szCs w:val="24"/>
              </w:rPr>
              <w:t>.</w:t>
            </w:r>
          </w:p>
          <w:p w:rsidR="007E68D4" w:rsidRPr="00216B6C" w:rsidRDefault="00B761E4" w:rsidP="00B761E4">
            <w:pPr>
              <w:spacing w:before="15" w:after="15"/>
              <w:rPr>
                <w:rFonts w:cs="Times New Roman"/>
                <w:szCs w:val="24"/>
              </w:rPr>
            </w:pPr>
            <w:r w:rsidRPr="008F41BA">
              <w:rPr>
                <w:rFonts w:cs="Times New Roman"/>
                <w:szCs w:val="24"/>
              </w:rPr>
              <w:t>Abundența estimată: 0.69 indivizi/ha</w:t>
            </w:r>
            <w:r>
              <w:rPr>
                <w:rFonts w:cs="Times New Roman"/>
                <w:szCs w:val="24"/>
              </w:rPr>
              <w:t xml:space="preserve"> </w:t>
            </w:r>
          </w:p>
        </w:tc>
      </w:tr>
    </w:tbl>
    <w:p w:rsidR="006106AD" w:rsidRDefault="006106AD" w:rsidP="00161A2A">
      <w:pPr>
        <w:pStyle w:val="Heading1"/>
        <w:spacing w:line="360" w:lineRule="auto"/>
      </w:pPr>
    </w:p>
    <w:tbl>
      <w:tblPr>
        <w:tblW w:w="6945" w:type="dxa"/>
        <w:jc w:val="center"/>
        <w:tblCellMar>
          <w:top w:w="15" w:type="dxa"/>
          <w:left w:w="15" w:type="dxa"/>
          <w:bottom w:w="15" w:type="dxa"/>
          <w:right w:w="15" w:type="dxa"/>
        </w:tblCellMar>
        <w:tblLook w:val="04A0" w:firstRow="1" w:lastRow="0" w:firstColumn="1" w:lastColumn="0" w:noHBand="0" w:noVBand="1"/>
      </w:tblPr>
      <w:tblGrid>
        <w:gridCol w:w="14"/>
        <w:gridCol w:w="406"/>
        <w:gridCol w:w="2596"/>
        <w:gridCol w:w="3929"/>
      </w:tblGrid>
      <w:tr w:rsidR="006106AD" w:rsidRPr="00216B6C" w:rsidTr="006106AD">
        <w:trPr>
          <w:trHeight w:val="15"/>
          <w:jc w:val="center"/>
        </w:trPr>
        <w:tc>
          <w:tcPr>
            <w:tcW w:w="0" w:type="auto"/>
            <w:tcMar>
              <w:top w:w="0" w:type="dxa"/>
              <w:left w:w="0" w:type="dxa"/>
              <w:bottom w:w="0" w:type="dxa"/>
              <w:right w:w="0" w:type="dxa"/>
            </w:tcMar>
            <w:vAlign w:val="center"/>
            <w:hideMark/>
          </w:tcPr>
          <w:p w:rsidR="006106AD" w:rsidRPr="00216B6C" w:rsidRDefault="006106AD" w:rsidP="006106AD">
            <w:pPr>
              <w:spacing w:line="360" w:lineRule="auto"/>
              <w:rPr>
                <w:rFonts w:cs="Times New Roman"/>
                <w:color w:val="333333"/>
                <w:szCs w:val="24"/>
              </w:rPr>
            </w:pPr>
          </w:p>
        </w:tc>
        <w:tc>
          <w:tcPr>
            <w:tcW w:w="0" w:type="auto"/>
            <w:vAlign w:val="center"/>
            <w:hideMark/>
          </w:tcPr>
          <w:p w:rsidR="006106AD" w:rsidRPr="00216B6C" w:rsidRDefault="006106AD" w:rsidP="006106AD">
            <w:pPr>
              <w:spacing w:line="360" w:lineRule="auto"/>
              <w:rPr>
                <w:rFonts w:cs="Times New Roman"/>
                <w:szCs w:val="24"/>
              </w:rPr>
            </w:pPr>
          </w:p>
        </w:tc>
        <w:tc>
          <w:tcPr>
            <w:tcW w:w="0" w:type="auto"/>
            <w:vAlign w:val="center"/>
            <w:hideMark/>
          </w:tcPr>
          <w:p w:rsidR="006106AD" w:rsidRPr="00216B6C" w:rsidRDefault="006106AD" w:rsidP="006106AD">
            <w:pPr>
              <w:spacing w:line="360" w:lineRule="auto"/>
              <w:rPr>
                <w:rFonts w:cs="Times New Roman"/>
                <w:szCs w:val="24"/>
              </w:rPr>
            </w:pPr>
          </w:p>
        </w:tc>
        <w:tc>
          <w:tcPr>
            <w:tcW w:w="0" w:type="auto"/>
            <w:vAlign w:val="center"/>
            <w:hideMark/>
          </w:tcPr>
          <w:p w:rsidR="006106AD" w:rsidRPr="00216B6C" w:rsidRDefault="006106AD" w:rsidP="006106AD">
            <w:pPr>
              <w:spacing w:line="360" w:lineRule="auto"/>
              <w:rPr>
                <w:rFonts w:cs="Times New Roman"/>
                <w:szCs w:val="24"/>
              </w:rPr>
            </w:pPr>
          </w:p>
        </w:tc>
      </w:tr>
      <w:tr w:rsidR="006106AD" w:rsidRPr="00216B6C" w:rsidTr="006106AD">
        <w:trPr>
          <w:trHeight w:val="345"/>
          <w:jc w:val="center"/>
        </w:trPr>
        <w:tc>
          <w:tcPr>
            <w:tcW w:w="0" w:type="auto"/>
            <w:tcMar>
              <w:top w:w="0" w:type="dxa"/>
              <w:left w:w="0" w:type="dxa"/>
              <w:bottom w:w="0" w:type="dxa"/>
              <w:right w:w="0" w:type="dxa"/>
            </w:tcMar>
            <w:vAlign w:val="center"/>
            <w:hideMark/>
          </w:tcPr>
          <w:p w:rsidR="006106AD" w:rsidRPr="00216B6C" w:rsidRDefault="006106AD" w:rsidP="006106AD">
            <w:pPr>
              <w:spacing w:line="360" w:lineRule="auto"/>
              <w:rPr>
                <w:rFonts w:cs="Times New Roman"/>
                <w:szCs w:val="24"/>
              </w:rPr>
            </w:pPr>
          </w:p>
        </w:tc>
        <w:tc>
          <w:tcPr>
            <w:tcW w:w="495" w:type="dxa"/>
            <w:tcBorders>
              <w:top w:val="single" w:sz="6" w:space="0" w:color="333333"/>
              <w:left w:val="single" w:sz="6" w:space="0" w:color="333333"/>
              <w:bottom w:val="single" w:sz="6" w:space="0" w:color="333333"/>
              <w:right w:val="single" w:sz="6" w:space="0" w:color="333333"/>
            </w:tcBorders>
            <w:hideMark/>
          </w:tcPr>
          <w:p w:rsidR="006106AD" w:rsidRPr="00216B6C" w:rsidRDefault="006106AD" w:rsidP="006106AD">
            <w:pPr>
              <w:spacing w:line="360" w:lineRule="auto"/>
              <w:rPr>
                <w:rFonts w:cs="Times New Roman"/>
                <w:szCs w:val="24"/>
              </w:rPr>
            </w:pPr>
            <w:r w:rsidRPr="00216B6C">
              <w:rPr>
                <w:rFonts w:cs="Times New Roman"/>
                <w:szCs w:val="24"/>
              </w:rPr>
              <w:t>Nr</w:t>
            </w:r>
          </w:p>
        </w:tc>
        <w:tc>
          <w:tcPr>
            <w:tcW w:w="3180" w:type="dxa"/>
            <w:tcBorders>
              <w:top w:val="single" w:sz="6" w:space="0" w:color="333333"/>
              <w:left w:val="single" w:sz="6" w:space="0" w:color="333333"/>
              <w:bottom w:val="single" w:sz="6" w:space="0" w:color="333333"/>
              <w:right w:val="single" w:sz="6" w:space="0" w:color="333333"/>
            </w:tcBorders>
            <w:hideMark/>
          </w:tcPr>
          <w:p w:rsidR="006106AD" w:rsidRPr="00216B6C" w:rsidRDefault="006106AD" w:rsidP="006106AD">
            <w:pPr>
              <w:spacing w:line="360" w:lineRule="auto"/>
              <w:rPr>
                <w:rFonts w:cs="Times New Roman"/>
                <w:szCs w:val="24"/>
              </w:rPr>
            </w:pPr>
            <w:r w:rsidRPr="00216B6C">
              <w:rPr>
                <w:rFonts w:cs="Times New Roman"/>
                <w:szCs w:val="24"/>
              </w:rPr>
              <w:t>Informație/Atribut</w:t>
            </w:r>
          </w:p>
        </w:tc>
        <w:tc>
          <w:tcPr>
            <w:tcW w:w="5940" w:type="dxa"/>
            <w:tcBorders>
              <w:top w:val="single" w:sz="6" w:space="0" w:color="333333"/>
              <w:left w:val="single" w:sz="6" w:space="0" w:color="333333"/>
              <w:bottom w:val="single" w:sz="6" w:space="0" w:color="333333"/>
              <w:right w:val="single" w:sz="6" w:space="0" w:color="333333"/>
            </w:tcBorders>
            <w:hideMark/>
          </w:tcPr>
          <w:p w:rsidR="006106AD" w:rsidRPr="00216B6C" w:rsidRDefault="006106AD" w:rsidP="006106AD">
            <w:pPr>
              <w:spacing w:line="360" w:lineRule="auto"/>
              <w:rPr>
                <w:rFonts w:cs="Times New Roman"/>
                <w:szCs w:val="24"/>
              </w:rPr>
            </w:pPr>
            <w:r w:rsidRPr="00216B6C">
              <w:rPr>
                <w:rFonts w:cs="Times New Roman"/>
                <w:szCs w:val="24"/>
              </w:rPr>
              <w:t>Observație</w:t>
            </w:r>
          </w:p>
        </w:tc>
      </w:tr>
      <w:tr w:rsidR="006106AD" w:rsidRPr="00216B6C" w:rsidTr="006106AD">
        <w:trPr>
          <w:trHeight w:val="345"/>
          <w:jc w:val="center"/>
        </w:trPr>
        <w:tc>
          <w:tcPr>
            <w:tcW w:w="0" w:type="auto"/>
            <w:tcMar>
              <w:top w:w="0" w:type="dxa"/>
              <w:left w:w="0" w:type="dxa"/>
              <w:bottom w:w="0" w:type="dxa"/>
              <w:right w:w="0" w:type="dxa"/>
            </w:tcMar>
            <w:vAlign w:val="center"/>
            <w:hideMark/>
          </w:tcPr>
          <w:p w:rsidR="006106AD" w:rsidRPr="00216B6C" w:rsidRDefault="006106AD" w:rsidP="006106AD">
            <w:pPr>
              <w:spacing w:line="360" w:lineRule="auto"/>
              <w:rPr>
                <w:rFonts w:cs="Times New Roman"/>
                <w:szCs w:val="24"/>
              </w:rPr>
            </w:pPr>
          </w:p>
        </w:tc>
        <w:tc>
          <w:tcPr>
            <w:tcW w:w="495" w:type="dxa"/>
            <w:tcBorders>
              <w:top w:val="single" w:sz="6" w:space="0" w:color="333333"/>
              <w:left w:val="single" w:sz="6" w:space="0" w:color="333333"/>
              <w:bottom w:val="single" w:sz="6" w:space="0" w:color="333333"/>
              <w:right w:val="single" w:sz="6" w:space="0" w:color="333333"/>
            </w:tcBorders>
            <w:hideMark/>
          </w:tcPr>
          <w:p w:rsidR="006106AD" w:rsidRPr="00216B6C" w:rsidRDefault="006106AD" w:rsidP="006106AD">
            <w:pPr>
              <w:spacing w:line="360" w:lineRule="auto"/>
              <w:rPr>
                <w:rFonts w:cs="Times New Roman"/>
                <w:szCs w:val="24"/>
              </w:rPr>
            </w:pPr>
            <w:r w:rsidRPr="00216B6C">
              <w:rPr>
                <w:rFonts w:cs="Times New Roman"/>
                <w:szCs w:val="24"/>
              </w:rPr>
              <w:t>1.</w:t>
            </w:r>
          </w:p>
        </w:tc>
        <w:tc>
          <w:tcPr>
            <w:tcW w:w="3180" w:type="dxa"/>
            <w:tcBorders>
              <w:top w:val="single" w:sz="6" w:space="0" w:color="333333"/>
              <w:left w:val="single" w:sz="6" w:space="0" w:color="333333"/>
              <w:bottom w:val="single" w:sz="6" w:space="0" w:color="333333"/>
              <w:right w:val="single" w:sz="6" w:space="0" w:color="333333"/>
            </w:tcBorders>
            <w:hideMark/>
          </w:tcPr>
          <w:p w:rsidR="006106AD" w:rsidRPr="00216B6C" w:rsidRDefault="006106AD" w:rsidP="006106AD">
            <w:pPr>
              <w:spacing w:line="360" w:lineRule="auto"/>
              <w:rPr>
                <w:rFonts w:cs="Times New Roman"/>
                <w:szCs w:val="24"/>
              </w:rPr>
            </w:pPr>
            <w:r w:rsidRPr="00216B6C">
              <w:rPr>
                <w:rFonts w:cs="Times New Roman"/>
                <w:szCs w:val="24"/>
              </w:rPr>
              <w:t>Codul</w:t>
            </w:r>
            <w:r>
              <w:rPr>
                <w:rFonts w:cs="Times New Roman"/>
                <w:szCs w:val="24"/>
              </w:rPr>
              <w:t xml:space="preserve"> </w:t>
            </w:r>
            <w:r w:rsidRPr="00216B6C">
              <w:rPr>
                <w:rFonts w:cs="Times New Roman"/>
                <w:szCs w:val="24"/>
              </w:rPr>
              <w:t>speciei</w:t>
            </w:r>
          </w:p>
        </w:tc>
        <w:tc>
          <w:tcPr>
            <w:tcW w:w="5940" w:type="dxa"/>
            <w:tcBorders>
              <w:top w:val="single" w:sz="6" w:space="0" w:color="333333"/>
              <w:left w:val="single" w:sz="6" w:space="0" w:color="333333"/>
              <w:bottom w:val="single" w:sz="6" w:space="0" w:color="333333"/>
              <w:right w:val="single" w:sz="6" w:space="0" w:color="333333"/>
            </w:tcBorders>
            <w:hideMark/>
          </w:tcPr>
          <w:p w:rsidR="006106AD" w:rsidRPr="00216B6C" w:rsidRDefault="00B761E4" w:rsidP="006106AD">
            <w:pPr>
              <w:spacing w:line="360" w:lineRule="auto"/>
              <w:rPr>
                <w:rFonts w:cs="Times New Roman"/>
                <w:szCs w:val="24"/>
              </w:rPr>
            </w:pPr>
            <w:r>
              <w:rPr>
                <w:rFonts w:cs="Times New Roman"/>
                <w:szCs w:val="24"/>
              </w:rPr>
              <w:t>1188</w:t>
            </w:r>
          </w:p>
        </w:tc>
      </w:tr>
      <w:tr w:rsidR="006106AD" w:rsidRPr="00216B6C" w:rsidTr="006106AD">
        <w:trPr>
          <w:trHeight w:val="345"/>
          <w:jc w:val="center"/>
        </w:trPr>
        <w:tc>
          <w:tcPr>
            <w:tcW w:w="0" w:type="auto"/>
            <w:tcMar>
              <w:top w:w="0" w:type="dxa"/>
              <w:left w:w="0" w:type="dxa"/>
              <w:bottom w:w="0" w:type="dxa"/>
              <w:right w:w="0" w:type="dxa"/>
            </w:tcMar>
            <w:vAlign w:val="center"/>
            <w:hideMark/>
          </w:tcPr>
          <w:p w:rsidR="006106AD" w:rsidRPr="00216B6C" w:rsidRDefault="006106AD" w:rsidP="006106AD">
            <w:pPr>
              <w:spacing w:line="360" w:lineRule="auto"/>
              <w:rPr>
                <w:rFonts w:cs="Times New Roman"/>
                <w:szCs w:val="24"/>
              </w:rPr>
            </w:pPr>
          </w:p>
        </w:tc>
        <w:tc>
          <w:tcPr>
            <w:tcW w:w="495" w:type="dxa"/>
            <w:tcBorders>
              <w:top w:val="single" w:sz="6" w:space="0" w:color="333333"/>
              <w:left w:val="single" w:sz="6" w:space="0" w:color="333333"/>
              <w:bottom w:val="single" w:sz="6" w:space="0" w:color="333333"/>
              <w:right w:val="single" w:sz="6" w:space="0" w:color="333333"/>
            </w:tcBorders>
            <w:hideMark/>
          </w:tcPr>
          <w:p w:rsidR="006106AD" w:rsidRPr="00216B6C" w:rsidRDefault="006106AD" w:rsidP="006106AD">
            <w:pPr>
              <w:spacing w:line="360" w:lineRule="auto"/>
              <w:rPr>
                <w:rFonts w:cs="Times New Roman"/>
                <w:szCs w:val="24"/>
              </w:rPr>
            </w:pPr>
            <w:r w:rsidRPr="00216B6C">
              <w:rPr>
                <w:rFonts w:cs="Times New Roman"/>
                <w:szCs w:val="24"/>
              </w:rPr>
              <w:t>2.</w:t>
            </w:r>
          </w:p>
        </w:tc>
        <w:tc>
          <w:tcPr>
            <w:tcW w:w="3180" w:type="dxa"/>
            <w:tcBorders>
              <w:top w:val="single" w:sz="6" w:space="0" w:color="333333"/>
              <w:left w:val="single" w:sz="6" w:space="0" w:color="333333"/>
              <w:bottom w:val="single" w:sz="6" w:space="0" w:color="333333"/>
              <w:right w:val="single" w:sz="6" w:space="0" w:color="333333"/>
            </w:tcBorders>
            <w:hideMark/>
          </w:tcPr>
          <w:p w:rsidR="006106AD" w:rsidRPr="00216B6C" w:rsidRDefault="006106AD" w:rsidP="006106AD">
            <w:pPr>
              <w:spacing w:line="360" w:lineRule="auto"/>
              <w:rPr>
                <w:rFonts w:cs="Times New Roman"/>
                <w:szCs w:val="24"/>
              </w:rPr>
            </w:pPr>
            <w:r w:rsidRPr="00216B6C">
              <w:rPr>
                <w:rFonts w:cs="Times New Roman"/>
                <w:szCs w:val="24"/>
              </w:rPr>
              <w:t>Denumirea</w:t>
            </w:r>
            <w:r>
              <w:rPr>
                <w:rFonts w:cs="Times New Roman"/>
                <w:szCs w:val="24"/>
              </w:rPr>
              <w:t xml:space="preserve"> </w:t>
            </w:r>
            <w:r w:rsidRPr="00216B6C">
              <w:rPr>
                <w:rFonts w:cs="Times New Roman"/>
                <w:szCs w:val="24"/>
              </w:rPr>
              <w:t>științifică</w:t>
            </w:r>
          </w:p>
        </w:tc>
        <w:tc>
          <w:tcPr>
            <w:tcW w:w="5940" w:type="dxa"/>
            <w:tcBorders>
              <w:top w:val="single" w:sz="6" w:space="0" w:color="333333"/>
              <w:left w:val="single" w:sz="6" w:space="0" w:color="333333"/>
              <w:bottom w:val="single" w:sz="6" w:space="0" w:color="333333"/>
              <w:right w:val="single" w:sz="6" w:space="0" w:color="333333"/>
            </w:tcBorders>
            <w:shd w:val="clear" w:color="auto" w:fill="auto"/>
            <w:hideMark/>
          </w:tcPr>
          <w:p w:rsidR="006106AD" w:rsidRPr="007E68D4" w:rsidRDefault="007E68D4" w:rsidP="006106AD">
            <w:pPr>
              <w:spacing w:line="360" w:lineRule="auto"/>
              <w:rPr>
                <w:rFonts w:cs="Times New Roman"/>
                <w:i/>
                <w:szCs w:val="24"/>
              </w:rPr>
            </w:pPr>
            <w:r w:rsidRPr="007E68D4">
              <w:rPr>
                <w:rFonts w:cs="Times New Roman"/>
                <w:i/>
                <w:szCs w:val="24"/>
              </w:rPr>
              <w:t>Bombina bombina</w:t>
            </w:r>
          </w:p>
        </w:tc>
      </w:tr>
      <w:tr w:rsidR="006106AD" w:rsidRPr="00216B6C" w:rsidTr="006106AD">
        <w:trPr>
          <w:trHeight w:val="345"/>
          <w:jc w:val="center"/>
        </w:trPr>
        <w:tc>
          <w:tcPr>
            <w:tcW w:w="0" w:type="auto"/>
            <w:tcMar>
              <w:top w:w="0" w:type="dxa"/>
              <w:left w:w="0" w:type="dxa"/>
              <w:bottom w:w="0" w:type="dxa"/>
              <w:right w:w="0" w:type="dxa"/>
            </w:tcMar>
            <w:vAlign w:val="center"/>
            <w:hideMark/>
          </w:tcPr>
          <w:p w:rsidR="006106AD" w:rsidRPr="00216B6C" w:rsidRDefault="006106AD" w:rsidP="006106AD">
            <w:pPr>
              <w:spacing w:line="360" w:lineRule="auto"/>
              <w:rPr>
                <w:rFonts w:cs="Times New Roman"/>
                <w:szCs w:val="24"/>
              </w:rPr>
            </w:pPr>
          </w:p>
        </w:tc>
        <w:tc>
          <w:tcPr>
            <w:tcW w:w="495" w:type="dxa"/>
            <w:tcBorders>
              <w:top w:val="single" w:sz="6" w:space="0" w:color="333333"/>
              <w:left w:val="single" w:sz="6" w:space="0" w:color="333333"/>
              <w:bottom w:val="single" w:sz="6" w:space="0" w:color="333333"/>
              <w:right w:val="single" w:sz="6" w:space="0" w:color="333333"/>
            </w:tcBorders>
            <w:hideMark/>
          </w:tcPr>
          <w:p w:rsidR="006106AD" w:rsidRPr="00216B6C" w:rsidRDefault="006106AD" w:rsidP="006106AD">
            <w:pPr>
              <w:spacing w:line="360" w:lineRule="auto"/>
              <w:rPr>
                <w:rFonts w:cs="Times New Roman"/>
                <w:szCs w:val="24"/>
              </w:rPr>
            </w:pPr>
            <w:r w:rsidRPr="00216B6C">
              <w:rPr>
                <w:rFonts w:cs="Times New Roman"/>
                <w:szCs w:val="24"/>
              </w:rPr>
              <w:t>3.</w:t>
            </w:r>
          </w:p>
        </w:tc>
        <w:tc>
          <w:tcPr>
            <w:tcW w:w="3180" w:type="dxa"/>
            <w:tcBorders>
              <w:top w:val="single" w:sz="6" w:space="0" w:color="333333"/>
              <w:left w:val="single" w:sz="6" w:space="0" w:color="333333"/>
              <w:bottom w:val="single" w:sz="6" w:space="0" w:color="333333"/>
              <w:right w:val="single" w:sz="6" w:space="0" w:color="333333"/>
            </w:tcBorders>
            <w:hideMark/>
          </w:tcPr>
          <w:p w:rsidR="006106AD" w:rsidRPr="00216B6C" w:rsidRDefault="006106AD" w:rsidP="006106AD">
            <w:pPr>
              <w:spacing w:line="360" w:lineRule="auto"/>
              <w:rPr>
                <w:rFonts w:cs="Times New Roman"/>
                <w:szCs w:val="24"/>
              </w:rPr>
            </w:pPr>
            <w:r w:rsidRPr="00216B6C">
              <w:rPr>
                <w:rFonts w:cs="Times New Roman"/>
                <w:szCs w:val="24"/>
              </w:rPr>
              <w:t>Denumirea</w:t>
            </w:r>
            <w:r>
              <w:rPr>
                <w:rFonts w:cs="Times New Roman"/>
                <w:szCs w:val="24"/>
              </w:rPr>
              <w:t xml:space="preserve"> </w:t>
            </w:r>
            <w:r w:rsidRPr="00216B6C">
              <w:rPr>
                <w:rFonts w:cs="Times New Roman"/>
                <w:szCs w:val="24"/>
              </w:rPr>
              <w:t>populară</w:t>
            </w:r>
          </w:p>
        </w:tc>
        <w:tc>
          <w:tcPr>
            <w:tcW w:w="5940" w:type="dxa"/>
            <w:tcBorders>
              <w:top w:val="single" w:sz="6" w:space="0" w:color="333333"/>
              <w:left w:val="single" w:sz="6" w:space="0" w:color="333333"/>
              <w:bottom w:val="single" w:sz="6" w:space="0" w:color="333333"/>
              <w:right w:val="single" w:sz="6" w:space="0" w:color="333333"/>
            </w:tcBorders>
            <w:hideMark/>
          </w:tcPr>
          <w:p w:rsidR="006106AD" w:rsidRPr="00216B6C" w:rsidRDefault="006117EB" w:rsidP="006106AD">
            <w:pPr>
              <w:spacing w:line="360" w:lineRule="auto"/>
              <w:rPr>
                <w:rFonts w:cs="Times New Roman"/>
                <w:szCs w:val="24"/>
              </w:rPr>
            </w:pPr>
            <w:r w:rsidRPr="006117EB">
              <w:rPr>
                <w:rFonts w:cs="Times New Roman"/>
                <w:szCs w:val="24"/>
              </w:rPr>
              <w:t>Izvoraș cu burtă roșie</w:t>
            </w:r>
          </w:p>
        </w:tc>
      </w:tr>
      <w:tr w:rsidR="006106AD" w:rsidRPr="00216B6C" w:rsidTr="006106AD">
        <w:trPr>
          <w:trHeight w:val="360"/>
          <w:jc w:val="center"/>
        </w:trPr>
        <w:tc>
          <w:tcPr>
            <w:tcW w:w="0" w:type="auto"/>
            <w:tcMar>
              <w:top w:w="0" w:type="dxa"/>
              <w:left w:w="0" w:type="dxa"/>
              <w:bottom w:w="0" w:type="dxa"/>
              <w:right w:w="0" w:type="dxa"/>
            </w:tcMar>
            <w:vAlign w:val="center"/>
            <w:hideMark/>
          </w:tcPr>
          <w:p w:rsidR="006106AD" w:rsidRPr="00216B6C" w:rsidRDefault="006106AD" w:rsidP="006106AD">
            <w:pPr>
              <w:spacing w:line="360" w:lineRule="auto"/>
              <w:rPr>
                <w:rFonts w:cs="Times New Roman"/>
                <w:szCs w:val="24"/>
              </w:rPr>
            </w:pPr>
          </w:p>
        </w:tc>
        <w:tc>
          <w:tcPr>
            <w:tcW w:w="495" w:type="dxa"/>
            <w:tcBorders>
              <w:top w:val="single" w:sz="6" w:space="0" w:color="333333"/>
              <w:left w:val="single" w:sz="6" w:space="0" w:color="333333"/>
              <w:bottom w:val="single" w:sz="6" w:space="0" w:color="333333"/>
              <w:right w:val="single" w:sz="6" w:space="0" w:color="333333"/>
            </w:tcBorders>
            <w:hideMark/>
          </w:tcPr>
          <w:p w:rsidR="006106AD" w:rsidRPr="00216B6C" w:rsidRDefault="006106AD" w:rsidP="006106AD">
            <w:pPr>
              <w:spacing w:line="360" w:lineRule="auto"/>
              <w:rPr>
                <w:rFonts w:cs="Times New Roman"/>
                <w:szCs w:val="24"/>
              </w:rPr>
            </w:pPr>
            <w:r w:rsidRPr="00216B6C">
              <w:rPr>
                <w:rFonts w:cs="Times New Roman"/>
                <w:szCs w:val="24"/>
              </w:rPr>
              <w:t>4.</w:t>
            </w:r>
          </w:p>
        </w:tc>
        <w:tc>
          <w:tcPr>
            <w:tcW w:w="3180" w:type="dxa"/>
            <w:tcBorders>
              <w:top w:val="single" w:sz="6" w:space="0" w:color="333333"/>
              <w:left w:val="single" w:sz="6" w:space="0" w:color="333333"/>
              <w:bottom w:val="single" w:sz="6" w:space="0" w:color="333333"/>
              <w:right w:val="single" w:sz="6" w:space="0" w:color="333333"/>
            </w:tcBorders>
            <w:hideMark/>
          </w:tcPr>
          <w:p w:rsidR="006106AD" w:rsidRPr="00216B6C" w:rsidRDefault="006106AD" w:rsidP="006106AD">
            <w:pPr>
              <w:spacing w:line="360" w:lineRule="auto"/>
              <w:rPr>
                <w:rFonts w:cs="Times New Roman"/>
                <w:szCs w:val="24"/>
              </w:rPr>
            </w:pPr>
            <w:r w:rsidRPr="00216B6C">
              <w:rPr>
                <w:rFonts w:cs="Times New Roman"/>
                <w:szCs w:val="24"/>
              </w:rPr>
              <w:t>Observații</w:t>
            </w:r>
          </w:p>
        </w:tc>
        <w:tc>
          <w:tcPr>
            <w:tcW w:w="5940" w:type="dxa"/>
            <w:tcBorders>
              <w:top w:val="single" w:sz="6" w:space="0" w:color="333333"/>
              <w:left w:val="single" w:sz="6" w:space="0" w:color="333333"/>
              <w:bottom w:val="single" w:sz="6" w:space="0" w:color="333333"/>
              <w:right w:val="single" w:sz="6" w:space="0" w:color="333333"/>
            </w:tcBorders>
            <w:hideMark/>
          </w:tcPr>
          <w:p w:rsidR="00B761E4" w:rsidRDefault="00B761E4" w:rsidP="00B761E4">
            <w:pPr>
              <w:spacing w:line="360" w:lineRule="auto"/>
              <w:rPr>
                <w:rFonts w:cs="Times New Roman"/>
                <w:szCs w:val="24"/>
              </w:rPr>
            </w:pPr>
            <w:r>
              <w:rPr>
                <w:rFonts w:cs="Times New Roman"/>
                <w:szCs w:val="24"/>
              </w:rPr>
              <w:t>Specie</w:t>
            </w:r>
            <w:r w:rsidRPr="008F41BA">
              <w:rPr>
                <w:rFonts w:cs="Times New Roman"/>
                <w:szCs w:val="24"/>
              </w:rPr>
              <w:t xml:space="preserve"> care necesită desemnarea de arii speciale de conservare (Anexa II a Directivei Habitate</w:t>
            </w:r>
            <w:r>
              <w:rPr>
                <w:rFonts w:cs="Times New Roman"/>
                <w:szCs w:val="24"/>
              </w:rPr>
              <w:t>); specie</w:t>
            </w:r>
            <w:r w:rsidRPr="008F41BA">
              <w:rPr>
                <w:rFonts w:cs="Times New Roman"/>
                <w:szCs w:val="24"/>
              </w:rPr>
              <w:t xml:space="preserve"> de interes comunitar care necesită protecție strictă (Anexa IV a Directivei Habitate)</w:t>
            </w:r>
            <w:r>
              <w:rPr>
                <w:rFonts w:cs="Times New Roman"/>
                <w:szCs w:val="24"/>
              </w:rPr>
              <w:t>.</w:t>
            </w:r>
          </w:p>
          <w:p w:rsidR="006106AD" w:rsidRDefault="006117EB" w:rsidP="006106AD">
            <w:pPr>
              <w:spacing w:line="360" w:lineRule="auto"/>
              <w:rPr>
                <w:rFonts w:cs="Times New Roman"/>
                <w:szCs w:val="24"/>
              </w:rPr>
            </w:pPr>
            <w:r>
              <w:rPr>
                <w:rFonts w:cs="Times New Roman"/>
                <w:szCs w:val="24"/>
              </w:rPr>
              <w:t>S</w:t>
            </w:r>
            <w:r w:rsidRPr="006117EB">
              <w:rPr>
                <w:rFonts w:cs="Times New Roman"/>
                <w:szCs w:val="24"/>
              </w:rPr>
              <w:t xml:space="preserve">pecia prezintă o distribuție neuniformă, limitată de caracterul arid al sitului. Utilizează ca habitate de reproducere </w:t>
            </w:r>
            <w:r w:rsidRPr="006117EB">
              <w:rPr>
                <w:rFonts w:cs="Times New Roman"/>
                <w:szCs w:val="24"/>
              </w:rPr>
              <w:lastRenderedPageBreak/>
              <w:t>bălțile temporare formate prin inundațiile sezoniere și, izolat, apare în zone ale pârâului cu vegetație bogată și apă lin curgătoare</w:t>
            </w:r>
            <w:r>
              <w:rPr>
                <w:rFonts w:cs="Times New Roman"/>
                <w:szCs w:val="24"/>
              </w:rPr>
              <w:t>.</w:t>
            </w:r>
          </w:p>
          <w:p w:rsidR="006117EB" w:rsidRPr="00216B6C" w:rsidRDefault="006117EB" w:rsidP="006106AD">
            <w:pPr>
              <w:spacing w:line="360" w:lineRule="auto"/>
              <w:rPr>
                <w:rFonts w:cs="Times New Roman"/>
                <w:szCs w:val="24"/>
              </w:rPr>
            </w:pPr>
            <w:r w:rsidRPr="008F41BA">
              <w:rPr>
                <w:rFonts w:cs="Times New Roman"/>
                <w:szCs w:val="24"/>
              </w:rPr>
              <w:t>Abundența estimată: minim 24.38 indivizi/ha</w:t>
            </w:r>
          </w:p>
        </w:tc>
      </w:tr>
    </w:tbl>
    <w:p w:rsidR="006106AD" w:rsidRDefault="006106AD" w:rsidP="00161A2A">
      <w:pPr>
        <w:pStyle w:val="Heading1"/>
        <w:spacing w:line="360" w:lineRule="auto"/>
      </w:pPr>
    </w:p>
    <w:tbl>
      <w:tblPr>
        <w:tblW w:w="6945" w:type="dxa"/>
        <w:jc w:val="center"/>
        <w:tblCellMar>
          <w:top w:w="15" w:type="dxa"/>
          <w:left w:w="15" w:type="dxa"/>
          <w:bottom w:w="15" w:type="dxa"/>
          <w:right w:w="15" w:type="dxa"/>
        </w:tblCellMar>
        <w:tblLook w:val="04A0" w:firstRow="1" w:lastRow="0" w:firstColumn="1" w:lastColumn="0" w:noHBand="0" w:noVBand="1"/>
      </w:tblPr>
      <w:tblGrid>
        <w:gridCol w:w="14"/>
        <w:gridCol w:w="404"/>
        <w:gridCol w:w="2586"/>
        <w:gridCol w:w="3941"/>
      </w:tblGrid>
      <w:tr w:rsidR="006106AD" w:rsidRPr="00216B6C" w:rsidTr="006106AD">
        <w:trPr>
          <w:trHeight w:val="15"/>
          <w:jc w:val="center"/>
        </w:trPr>
        <w:tc>
          <w:tcPr>
            <w:tcW w:w="0" w:type="auto"/>
            <w:tcMar>
              <w:top w:w="0" w:type="dxa"/>
              <w:left w:w="0" w:type="dxa"/>
              <w:bottom w:w="0" w:type="dxa"/>
              <w:right w:w="0" w:type="dxa"/>
            </w:tcMar>
            <w:vAlign w:val="center"/>
            <w:hideMark/>
          </w:tcPr>
          <w:p w:rsidR="006106AD" w:rsidRPr="00216B6C" w:rsidRDefault="006106AD" w:rsidP="006106AD">
            <w:pPr>
              <w:spacing w:line="360" w:lineRule="auto"/>
              <w:rPr>
                <w:rFonts w:cs="Times New Roman"/>
                <w:color w:val="333333"/>
                <w:szCs w:val="24"/>
              </w:rPr>
            </w:pPr>
          </w:p>
        </w:tc>
        <w:tc>
          <w:tcPr>
            <w:tcW w:w="0" w:type="auto"/>
            <w:vAlign w:val="center"/>
            <w:hideMark/>
          </w:tcPr>
          <w:p w:rsidR="006106AD" w:rsidRPr="00216B6C" w:rsidRDefault="006106AD" w:rsidP="006106AD">
            <w:pPr>
              <w:spacing w:line="360" w:lineRule="auto"/>
              <w:rPr>
                <w:rFonts w:cs="Times New Roman"/>
                <w:szCs w:val="24"/>
              </w:rPr>
            </w:pPr>
          </w:p>
        </w:tc>
        <w:tc>
          <w:tcPr>
            <w:tcW w:w="0" w:type="auto"/>
            <w:vAlign w:val="center"/>
            <w:hideMark/>
          </w:tcPr>
          <w:p w:rsidR="006106AD" w:rsidRPr="00216B6C" w:rsidRDefault="006106AD" w:rsidP="006106AD">
            <w:pPr>
              <w:spacing w:line="360" w:lineRule="auto"/>
              <w:rPr>
                <w:rFonts w:cs="Times New Roman"/>
                <w:szCs w:val="24"/>
              </w:rPr>
            </w:pPr>
          </w:p>
        </w:tc>
        <w:tc>
          <w:tcPr>
            <w:tcW w:w="0" w:type="auto"/>
            <w:vAlign w:val="center"/>
            <w:hideMark/>
          </w:tcPr>
          <w:p w:rsidR="006106AD" w:rsidRPr="00216B6C" w:rsidRDefault="006106AD" w:rsidP="006106AD">
            <w:pPr>
              <w:spacing w:line="360" w:lineRule="auto"/>
              <w:rPr>
                <w:rFonts w:cs="Times New Roman"/>
                <w:szCs w:val="24"/>
              </w:rPr>
            </w:pPr>
          </w:p>
        </w:tc>
      </w:tr>
      <w:tr w:rsidR="006106AD" w:rsidRPr="00216B6C" w:rsidTr="006106AD">
        <w:trPr>
          <w:trHeight w:val="345"/>
          <w:jc w:val="center"/>
        </w:trPr>
        <w:tc>
          <w:tcPr>
            <w:tcW w:w="0" w:type="auto"/>
            <w:tcMar>
              <w:top w:w="0" w:type="dxa"/>
              <w:left w:w="0" w:type="dxa"/>
              <w:bottom w:w="0" w:type="dxa"/>
              <w:right w:w="0" w:type="dxa"/>
            </w:tcMar>
            <w:vAlign w:val="center"/>
            <w:hideMark/>
          </w:tcPr>
          <w:p w:rsidR="006106AD" w:rsidRPr="00216B6C" w:rsidRDefault="006106AD" w:rsidP="006106AD">
            <w:pPr>
              <w:spacing w:line="360" w:lineRule="auto"/>
              <w:rPr>
                <w:rFonts w:cs="Times New Roman"/>
                <w:szCs w:val="24"/>
              </w:rPr>
            </w:pPr>
          </w:p>
        </w:tc>
        <w:tc>
          <w:tcPr>
            <w:tcW w:w="495" w:type="dxa"/>
            <w:tcBorders>
              <w:top w:val="single" w:sz="6" w:space="0" w:color="333333"/>
              <w:left w:val="single" w:sz="6" w:space="0" w:color="333333"/>
              <w:bottom w:val="single" w:sz="6" w:space="0" w:color="333333"/>
              <w:right w:val="single" w:sz="6" w:space="0" w:color="333333"/>
            </w:tcBorders>
            <w:hideMark/>
          </w:tcPr>
          <w:p w:rsidR="006106AD" w:rsidRPr="00216B6C" w:rsidRDefault="006106AD" w:rsidP="006106AD">
            <w:pPr>
              <w:spacing w:line="360" w:lineRule="auto"/>
              <w:rPr>
                <w:rFonts w:cs="Times New Roman"/>
                <w:szCs w:val="24"/>
              </w:rPr>
            </w:pPr>
            <w:r w:rsidRPr="00216B6C">
              <w:rPr>
                <w:rFonts w:cs="Times New Roman"/>
                <w:szCs w:val="24"/>
              </w:rPr>
              <w:t>Nr</w:t>
            </w:r>
          </w:p>
        </w:tc>
        <w:tc>
          <w:tcPr>
            <w:tcW w:w="3180" w:type="dxa"/>
            <w:tcBorders>
              <w:top w:val="single" w:sz="6" w:space="0" w:color="333333"/>
              <w:left w:val="single" w:sz="6" w:space="0" w:color="333333"/>
              <w:bottom w:val="single" w:sz="6" w:space="0" w:color="333333"/>
              <w:right w:val="single" w:sz="6" w:space="0" w:color="333333"/>
            </w:tcBorders>
            <w:hideMark/>
          </w:tcPr>
          <w:p w:rsidR="006106AD" w:rsidRPr="00216B6C" w:rsidRDefault="006106AD" w:rsidP="006106AD">
            <w:pPr>
              <w:spacing w:line="360" w:lineRule="auto"/>
              <w:rPr>
                <w:rFonts w:cs="Times New Roman"/>
                <w:szCs w:val="24"/>
              </w:rPr>
            </w:pPr>
            <w:r w:rsidRPr="00216B6C">
              <w:rPr>
                <w:rFonts w:cs="Times New Roman"/>
                <w:szCs w:val="24"/>
              </w:rPr>
              <w:t>Informație/Atribut</w:t>
            </w:r>
          </w:p>
        </w:tc>
        <w:tc>
          <w:tcPr>
            <w:tcW w:w="5940" w:type="dxa"/>
            <w:tcBorders>
              <w:top w:val="single" w:sz="6" w:space="0" w:color="333333"/>
              <w:left w:val="single" w:sz="6" w:space="0" w:color="333333"/>
              <w:bottom w:val="single" w:sz="6" w:space="0" w:color="333333"/>
              <w:right w:val="single" w:sz="6" w:space="0" w:color="333333"/>
            </w:tcBorders>
            <w:hideMark/>
          </w:tcPr>
          <w:p w:rsidR="006106AD" w:rsidRPr="00216B6C" w:rsidRDefault="006106AD" w:rsidP="006106AD">
            <w:pPr>
              <w:spacing w:line="360" w:lineRule="auto"/>
              <w:rPr>
                <w:rFonts w:cs="Times New Roman"/>
                <w:szCs w:val="24"/>
              </w:rPr>
            </w:pPr>
            <w:r w:rsidRPr="00216B6C">
              <w:rPr>
                <w:rFonts w:cs="Times New Roman"/>
                <w:szCs w:val="24"/>
              </w:rPr>
              <w:t>Observație</w:t>
            </w:r>
          </w:p>
        </w:tc>
      </w:tr>
      <w:tr w:rsidR="006106AD" w:rsidRPr="00216B6C" w:rsidTr="006106AD">
        <w:trPr>
          <w:trHeight w:val="345"/>
          <w:jc w:val="center"/>
        </w:trPr>
        <w:tc>
          <w:tcPr>
            <w:tcW w:w="0" w:type="auto"/>
            <w:tcMar>
              <w:top w:w="0" w:type="dxa"/>
              <w:left w:w="0" w:type="dxa"/>
              <w:bottom w:w="0" w:type="dxa"/>
              <w:right w:w="0" w:type="dxa"/>
            </w:tcMar>
            <w:vAlign w:val="center"/>
            <w:hideMark/>
          </w:tcPr>
          <w:p w:rsidR="006106AD" w:rsidRPr="00216B6C" w:rsidRDefault="006106AD" w:rsidP="006106AD">
            <w:pPr>
              <w:spacing w:line="360" w:lineRule="auto"/>
              <w:rPr>
                <w:rFonts w:cs="Times New Roman"/>
                <w:szCs w:val="24"/>
              </w:rPr>
            </w:pPr>
          </w:p>
        </w:tc>
        <w:tc>
          <w:tcPr>
            <w:tcW w:w="495" w:type="dxa"/>
            <w:tcBorders>
              <w:top w:val="single" w:sz="6" w:space="0" w:color="333333"/>
              <w:left w:val="single" w:sz="6" w:space="0" w:color="333333"/>
              <w:bottom w:val="single" w:sz="6" w:space="0" w:color="333333"/>
              <w:right w:val="single" w:sz="6" w:space="0" w:color="333333"/>
            </w:tcBorders>
            <w:hideMark/>
          </w:tcPr>
          <w:p w:rsidR="006106AD" w:rsidRPr="00216B6C" w:rsidRDefault="006106AD" w:rsidP="006106AD">
            <w:pPr>
              <w:spacing w:line="360" w:lineRule="auto"/>
              <w:rPr>
                <w:rFonts w:cs="Times New Roman"/>
                <w:szCs w:val="24"/>
              </w:rPr>
            </w:pPr>
            <w:r w:rsidRPr="00216B6C">
              <w:rPr>
                <w:rFonts w:cs="Times New Roman"/>
                <w:szCs w:val="24"/>
              </w:rPr>
              <w:t>1.</w:t>
            </w:r>
          </w:p>
        </w:tc>
        <w:tc>
          <w:tcPr>
            <w:tcW w:w="3180" w:type="dxa"/>
            <w:tcBorders>
              <w:top w:val="single" w:sz="6" w:space="0" w:color="333333"/>
              <w:left w:val="single" w:sz="6" w:space="0" w:color="333333"/>
              <w:bottom w:val="single" w:sz="6" w:space="0" w:color="333333"/>
              <w:right w:val="single" w:sz="6" w:space="0" w:color="333333"/>
            </w:tcBorders>
            <w:hideMark/>
          </w:tcPr>
          <w:p w:rsidR="006106AD" w:rsidRPr="00216B6C" w:rsidRDefault="006106AD" w:rsidP="006106AD">
            <w:pPr>
              <w:spacing w:line="360" w:lineRule="auto"/>
              <w:rPr>
                <w:rFonts w:cs="Times New Roman"/>
                <w:szCs w:val="24"/>
              </w:rPr>
            </w:pPr>
            <w:r w:rsidRPr="00216B6C">
              <w:rPr>
                <w:rFonts w:cs="Times New Roman"/>
                <w:szCs w:val="24"/>
              </w:rPr>
              <w:t>Codul</w:t>
            </w:r>
            <w:r>
              <w:rPr>
                <w:rFonts w:cs="Times New Roman"/>
                <w:szCs w:val="24"/>
              </w:rPr>
              <w:t xml:space="preserve"> </w:t>
            </w:r>
            <w:r w:rsidRPr="00216B6C">
              <w:rPr>
                <w:rFonts w:cs="Times New Roman"/>
                <w:szCs w:val="24"/>
              </w:rPr>
              <w:t>speciei</w:t>
            </w:r>
          </w:p>
        </w:tc>
        <w:tc>
          <w:tcPr>
            <w:tcW w:w="5940" w:type="dxa"/>
            <w:tcBorders>
              <w:top w:val="single" w:sz="6" w:space="0" w:color="333333"/>
              <w:left w:val="single" w:sz="6" w:space="0" w:color="333333"/>
              <w:bottom w:val="single" w:sz="6" w:space="0" w:color="333333"/>
              <w:right w:val="single" w:sz="6" w:space="0" w:color="333333"/>
            </w:tcBorders>
            <w:hideMark/>
          </w:tcPr>
          <w:p w:rsidR="006106AD" w:rsidRPr="00216B6C" w:rsidRDefault="00B761E4" w:rsidP="006106AD">
            <w:pPr>
              <w:spacing w:line="360" w:lineRule="auto"/>
              <w:rPr>
                <w:rFonts w:cs="Times New Roman"/>
                <w:szCs w:val="24"/>
              </w:rPr>
            </w:pPr>
            <w:r>
              <w:rPr>
                <w:rFonts w:cs="Times New Roman"/>
                <w:szCs w:val="24"/>
              </w:rPr>
              <w:t>1278</w:t>
            </w:r>
          </w:p>
        </w:tc>
      </w:tr>
      <w:tr w:rsidR="006106AD" w:rsidRPr="00216B6C" w:rsidTr="006106AD">
        <w:trPr>
          <w:trHeight w:val="345"/>
          <w:jc w:val="center"/>
        </w:trPr>
        <w:tc>
          <w:tcPr>
            <w:tcW w:w="0" w:type="auto"/>
            <w:tcMar>
              <w:top w:w="0" w:type="dxa"/>
              <w:left w:w="0" w:type="dxa"/>
              <w:bottom w:w="0" w:type="dxa"/>
              <w:right w:w="0" w:type="dxa"/>
            </w:tcMar>
            <w:vAlign w:val="center"/>
            <w:hideMark/>
          </w:tcPr>
          <w:p w:rsidR="006106AD" w:rsidRPr="00216B6C" w:rsidRDefault="006106AD" w:rsidP="006106AD">
            <w:pPr>
              <w:spacing w:line="360" w:lineRule="auto"/>
              <w:rPr>
                <w:rFonts w:cs="Times New Roman"/>
                <w:szCs w:val="24"/>
              </w:rPr>
            </w:pPr>
          </w:p>
        </w:tc>
        <w:tc>
          <w:tcPr>
            <w:tcW w:w="495" w:type="dxa"/>
            <w:tcBorders>
              <w:top w:val="single" w:sz="6" w:space="0" w:color="333333"/>
              <w:left w:val="single" w:sz="6" w:space="0" w:color="333333"/>
              <w:bottom w:val="single" w:sz="6" w:space="0" w:color="333333"/>
              <w:right w:val="single" w:sz="6" w:space="0" w:color="333333"/>
            </w:tcBorders>
            <w:hideMark/>
          </w:tcPr>
          <w:p w:rsidR="006106AD" w:rsidRPr="00216B6C" w:rsidRDefault="006106AD" w:rsidP="006106AD">
            <w:pPr>
              <w:spacing w:line="360" w:lineRule="auto"/>
              <w:rPr>
                <w:rFonts w:cs="Times New Roman"/>
                <w:szCs w:val="24"/>
              </w:rPr>
            </w:pPr>
            <w:r w:rsidRPr="00216B6C">
              <w:rPr>
                <w:rFonts w:cs="Times New Roman"/>
                <w:szCs w:val="24"/>
              </w:rPr>
              <w:t>2.</w:t>
            </w:r>
          </w:p>
        </w:tc>
        <w:tc>
          <w:tcPr>
            <w:tcW w:w="3180" w:type="dxa"/>
            <w:tcBorders>
              <w:top w:val="single" w:sz="6" w:space="0" w:color="333333"/>
              <w:left w:val="single" w:sz="6" w:space="0" w:color="333333"/>
              <w:bottom w:val="single" w:sz="6" w:space="0" w:color="333333"/>
              <w:right w:val="single" w:sz="6" w:space="0" w:color="333333"/>
            </w:tcBorders>
            <w:hideMark/>
          </w:tcPr>
          <w:p w:rsidR="006106AD" w:rsidRPr="00216B6C" w:rsidRDefault="006106AD" w:rsidP="006106AD">
            <w:pPr>
              <w:spacing w:line="360" w:lineRule="auto"/>
              <w:rPr>
                <w:rFonts w:cs="Times New Roman"/>
                <w:szCs w:val="24"/>
              </w:rPr>
            </w:pPr>
            <w:r w:rsidRPr="00216B6C">
              <w:rPr>
                <w:rFonts w:cs="Times New Roman"/>
                <w:szCs w:val="24"/>
              </w:rPr>
              <w:t>Denumirea</w:t>
            </w:r>
            <w:r>
              <w:rPr>
                <w:rFonts w:cs="Times New Roman"/>
                <w:szCs w:val="24"/>
              </w:rPr>
              <w:t xml:space="preserve"> </w:t>
            </w:r>
            <w:r w:rsidRPr="00216B6C">
              <w:rPr>
                <w:rFonts w:cs="Times New Roman"/>
                <w:szCs w:val="24"/>
              </w:rPr>
              <w:t>științifică</w:t>
            </w:r>
          </w:p>
        </w:tc>
        <w:tc>
          <w:tcPr>
            <w:tcW w:w="5940" w:type="dxa"/>
            <w:tcBorders>
              <w:top w:val="single" w:sz="6" w:space="0" w:color="333333"/>
              <w:left w:val="single" w:sz="6" w:space="0" w:color="333333"/>
              <w:bottom w:val="single" w:sz="6" w:space="0" w:color="333333"/>
              <w:right w:val="single" w:sz="6" w:space="0" w:color="333333"/>
            </w:tcBorders>
            <w:shd w:val="clear" w:color="auto" w:fill="auto"/>
            <w:hideMark/>
          </w:tcPr>
          <w:p w:rsidR="006106AD" w:rsidRPr="00216B6C" w:rsidRDefault="007E68D4" w:rsidP="006106AD">
            <w:pPr>
              <w:spacing w:line="360" w:lineRule="auto"/>
              <w:rPr>
                <w:rFonts w:cs="Times New Roman"/>
                <w:szCs w:val="24"/>
              </w:rPr>
            </w:pPr>
            <w:r w:rsidRPr="008F41BA">
              <w:rPr>
                <w:rFonts w:eastAsia="Times New Roman" w:cs="Times New Roman"/>
                <w:i/>
                <w:szCs w:val="24"/>
              </w:rPr>
              <w:t>Coluber caspius</w:t>
            </w:r>
          </w:p>
        </w:tc>
      </w:tr>
      <w:tr w:rsidR="006106AD" w:rsidRPr="00216B6C" w:rsidTr="006106AD">
        <w:trPr>
          <w:trHeight w:val="345"/>
          <w:jc w:val="center"/>
        </w:trPr>
        <w:tc>
          <w:tcPr>
            <w:tcW w:w="0" w:type="auto"/>
            <w:tcMar>
              <w:top w:w="0" w:type="dxa"/>
              <w:left w:w="0" w:type="dxa"/>
              <w:bottom w:w="0" w:type="dxa"/>
              <w:right w:w="0" w:type="dxa"/>
            </w:tcMar>
            <w:vAlign w:val="center"/>
            <w:hideMark/>
          </w:tcPr>
          <w:p w:rsidR="006106AD" w:rsidRPr="00216B6C" w:rsidRDefault="006106AD" w:rsidP="006106AD">
            <w:pPr>
              <w:spacing w:line="360" w:lineRule="auto"/>
              <w:rPr>
                <w:rFonts w:cs="Times New Roman"/>
                <w:szCs w:val="24"/>
              </w:rPr>
            </w:pPr>
          </w:p>
        </w:tc>
        <w:tc>
          <w:tcPr>
            <w:tcW w:w="495" w:type="dxa"/>
            <w:tcBorders>
              <w:top w:val="single" w:sz="6" w:space="0" w:color="333333"/>
              <w:left w:val="single" w:sz="6" w:space="0" w:color="333333"/>
              <w:bottom w:val="single" w:sz="6" w:space="0" w:color="333333"/>
              <w:right w:val="single" w:sz="6" w:space="0" w:color="333333"/>
            </w:tcBorders>
            <w:hideMark/>
          </w:tcPr>
          <w:p w:rsidR="006106AD" w:rsidRPr="00216B6C" w:rsidRDefault="006106AD" w:rsidP="006106AD">
            <w:pPr>
              <w:spacing w:line="360" w:lineRule="auto"/>
              <w:rPr>
                <w:rFonts w:cs="Times New Roman"/>
                <w:szCs w:val="24"/>
              </w:rPr>
            </w:pPr>
            <w:r w:rsidRPr="00216B6C">
              <w:rPr>
                <w:rFonts w:cs="Times New Roman"/>
                <w:szCs w:val="24"/>
              </w:rPr>
              <w:t>3.</w:t>
            </w:r>
          </w:p>
        </w:tc>
        <w:tc>
          <w:tcPr>
            <w:tcW w:w="3180" w:type="dxa"/>
            <w:tcBorders>
              <w:top w:val="single" w:sz="6" w:space="0" w:color="333333"/>
              <w:left w:val="single" w:sz="6" w:space="0" w:color="333333"/>
              <w:bottom w:val="single" w:sz="6" w:space="0" w:color="333333"/>
              <w:right w:val="single" w:sz="6" w:space="0" w:color="333333"/>
            </w:tcBorders>
            <w:hideMark/>
          </w:tcPr>
          <w:p w:rsidR="006106AD" w:rsidRPr="00216B6C" w:rsidRDefault="006106AD" w:rsidP="006106AD">
            <w:pPr>
              <w:spacing w:line="360" w:lineRule="auto"/>
              <w:rPr>
                <w:rFonts w:cs="Times New Roman"/>
                <w:szCs w:val="24"/>
              </w:rPr>
            </w:pPr>
            <w:r w:rsidRPr="00216B6C">
              <w:rPr>
                <w:rFonts w:cs="Times New Roman"/>
                <w:szCs w:val="24"/>
              </w:rPr>
              <w:t>Denumirea</w:t>
            </w:r>
            <w:r>
              <w:rPr>
                <w:rFonts w:cs="Times New Roman"/>
                <w:szCs w:val="24"/>
              </w:rPr>
              <w:t xml:space="preserve"> </w:t>
            </w:r>
            <w:r w:rsidRPr="00216B6C">
              <w:rPr>
                <w:rFonts w:cs="Times New Roman"/>
                <w:szCs w:val="24"/>
              </w:rPr>
              <w:t>populară</w:t>
            </w:r>
          </w:p>
        </w:tc>
        <w:tc>
          <w:tcPr>
            <w:tcW w:w="5940" w:type="dxa"/>
            <w:tcBorders>
              <w:top w:val="single" w:sz="6" w:space="0" w:color="333333"/>
              <w:left w:val="single" w:sz="6" w:space="0" w:color="333333"/>
              <w:bottom w:val="single" w:sz="6" w:space="0" w:color="333333"/>
              <w:right w:val="single" w:sz="6" w:space="0" w:color="333333"/>
            </w:tcBorders>
            <w:hideMark/>
          </w:tcPr>
          <w:p w:rsidR="006106AD" w:rsidRPr="00216B6C" w:rsidRDefault="00B761E4" w:rsidP="006106AD">
            <w:pPr>
              <w:spacing w:line="360" w:lineRule="auto"/>
              <w:rPr>
                <w:rFonts w:cs="Times New Roman"/>
                <w:szCs w:val="24"/>
              </w:rPr>
            </w:pPr>
            <w:r>
              <w:rPr>
                <w:rFonts w:cs="Times New Roman"/>
                <w:szCs w:val="24"/>
              </w:rPr>
              <w:t>Șarpe rău</w:t>
            </w:r>
          </w:p>
        </w:tc>
      </w:tr>
      <w:tr w:rsidR="006106AD" w:rsidRPr="00216B6C" w:rsidTr="006106AD">
        <w:trPr>
          <w:trHeight w:val="360"/>
          <w:jc w:val="center"/>
        </w:trPr>
        <w:tc>
          <w:tcPr>
            <w:tcW w:w="0" w:type="auto"/>
            <w:tcMar>
              <w:top w:w="0" w:type="dxa"/>
              <w:left w:w="0" w:type="dxa"/>
              <w:bottom w:w="0" w:type="dxa"/>
              <w:right w:w="0" w:type="dxa"/>
            </w:tcMar>
            <w:vAlign w:val="center"/>
            <w:hideMark/>
          </w:tcPr>
          <w:p w:rsidR="006106AD" w:rsidRPr="00216B6C" w:rsidRDefault="006106AD" w:rsidP="006106AD">
            <w:pPr>
              <w:spacing w:line="360" w:lineRule="auto"/>
              <w:rPr>
                <w:rFonts w:cs="Times New Roman"/>
                <w:szCs w:val="24"/>
              </w:rPr>
            </w:pPr>
          </w:p>
        </w:tc>
        <w:tc>
          <w:tcPr>
            <w:tcW w:w="495" w:type="dxa"/>
            <w:tcBorders>
              <w:top w:val="single" w:sz="6" w:space="0" w:color="333333"/>
              <w:left w:val="single" w:sz="6" w:space="0" w:color="333333"/>
              <w:bottom w:val="single" w:sz="6" w:space="0" w:color="333333"/>
              <w:right w:val="single" w:sz="6" w:space="0" w:color="333333"/>
            </w:tcBorders>
            <w:hideMark/>
          </w:tcPr>
          <w:p w:rsidR="006106AD" w:rsidRPr="00216B6C" w:rsidRDefault="006106AD" w:rsidP="006106AD">
            <w:pPr>
              <w:spacing w:line="360" w:lineRule="auto"/>
              <w:rPr>
                <w:rFonts w:cs="Times New Roman"/>
                <w:szCs w:val="24"/>
              </w:rPr>
            </w:pPr>
            <w:r w:rsidRPr="00216B6C">
              <w:rPr>
                <w:rFonts w:cs="Times New Roman"/>
                <w:szCs w:val="24"/>
              </w:rPr>
              <w:t>4.</w:t>
            </w:r>
          </w:p>
        </w:tc>
        <w:tc>
          <w:tcPr>
            <w:tcW w:w="3180" w:type="dxa"/>
            <w:tcBorders>
              <w:top w:val="single" w:sz="6" w:space="0" w:color="333333"/>
              <w:left w:val="single" w:sz="6" w:space="0" w:color="333333"/>
              <w:bottom w:val="single" w:sz="6" w:space="0" w:color="333333"/>
              <w:right w:val="single" w:sz="6" w:space="0" w:color="333333"/>
            </w:tcBorders>
            <w:hideMark/>
          </w:tcPr>
          <w:p w:rsidR="006106AD" w:rsidRPr="00216B6C" w:rsidRDefault="006106AD" w:rsidP="006106AD">
            <w:pPr>
              <w:spacing w:line="360" w:lineRule="auto"/>
              <w:rPr>
                <w:rFonts w:cs="Times New Roman"/>
                <w:szCs w:val="24"/>
              </w:rPr>
            </w:pPr>
            <w:r w:rsidRPr="00216B6C">
              <w:rPr>
                <w:rFonts w:cs="Times New Roman"/>
                <w:szCs w:val="24"/>
              </w:rPr>
              <w:t>Observații</w:t>
            </w:r>
          </w:p>
        </w:tc>
        <w:tc>
          <w:tcPr>
            <w:tcW w:w="5940" w:type="dxa"/>
            <w:tcBorders>
              <w:top w:val="single" w:sz="6" w:space="0" w:color="333333"/>
              <w:left w:val="single" w:sz="6" w:space="0" w:color="333333"/>
              <w:bottom w:val="single" w:sz="6" w:space="0" w:color="333333"/>
              <w:right w:val="single" w:sz="6" w:space="0" w:color="333333"/>
            </w:tcBorders>
            <w:hideMark/>
          </w:tcPr>
          <w:p w:rsidR="006106AD" w:rsidRDefault="006117EB" w:rsidP="006106AD">
            <w:pPr>
              <w:spacing w:line="360" w:lineRule="auto"/>
              <w:rPr>
                <w:rFonts w:cs="Times New Roman"/>
                <w:szCs w:val="24"/>
              </w:rPr>
            </w:pPr>
            <w:r>
              <w:rPr>
                <w:rFonts w:cs="Times New Roman"/>
                <w:szCs w:val="24"/>
              </w:rPr>
              <w:t>S</w:t>
            </w:r>
            <w:r w:rsidR="00B761E4">
              <w:rPr>
                <w:rFonts w:cs="Times New Roman"/>
                <w:szCs w:val="24"/>
              </w:rPr>
              <w:t>pecie</w:t>
            </w:r>
            <w:r w:rsidR="00B761E4" w:rsidRPr="008F41BA">
              <w:rPr>
                <w:rFonts w:cs="Times New Roman"/>
                <w:szCs w:val="24"/>
              </w:rPr>
              <w:t xml:space="preserve"> de interes comunitar care necesită protecție strictă (Anexa IV a Directivei Habitate)</w:t>
            </w:r>
            <w:r>
              <w:rPr>
                <w:rFonts w:cs="Times New Roman"/>
                <w:szCs w:val="24"/>
              </w:rPr>
              <w:t>.</w:t>
            </w:r>
          </w:p>
          <w:p w:rsidR="006117EB" w:rsidRDefault="006117EB" w:rsidP="006106AD">
            <w:pPr>
              <w:spacing w:line="360" w:lineRule="auto"/>
              <w:rPr>
                <w:rFonts w:cs="Times New Roman"/>
                <w:szCs w:val="24"/>
              </w:rPr>
            </w:pPr>
            <w:r w:rsidRPr="006117EB">
              <w:rPr>
                <w:rFonts w:cs="Times New Roman"/>
                <w:szCs w:val="24"/>
              </w:rPr>
              <w:t>În cadrul ariei naturale protejate specia este întâlnită predominant la nivelul pajiștilor, în zonele împădurite dar apare și în jurul gospodăriilor și alte habitate antropizate.</w:t>
            </w:r>
          </w:p>
          <w:p w:rsidR="006117EB" w:rsidRPr="00216B6C" w:rsidRDefault="006117EB" w:rsidP="006106AD">
            <w:pPr>
              <w:spacing w:line="360" w:lineRule="auto"/>
              <w:rPr>
                <w:rFonts w:cs="Times New Roman"/>
                <w:szCs w:val="24"/>
              </w:rPr>
            </w:pPr>
            <w:r w:rsidRPr="008F41BA">
              <w:rPr>
                <w:rFonts w:cs="Times New Roman"/>
                <w:szCs w:val="24"/>
              </w:rPr>
              <w:t>Abundența estimată: 0.48 indivizi/ha</w:t>
            </w:r>
          </w:p>
        </w:tc>
      </w:tr>
    </w:tbl>
    <w:p w:rsidR="006106AD" w:rsidRDefault="006106AD" w:rsidP="00161A2A">
      <w:pPr>
        <w:pStyle w:val="Heading1"/>
        <w:spacing w:line="360" w:lineRule="auto"/>
      </w:pPr>
    </w:p>
    <w:tbl>
      <w:tblPr>
        <w:tblW w:w="6945" w:type="dxa"/>
        <w:jc w:val="center"/>
        <w:tblCellMar>
          <w:top w:w="15" w:type="dxa"/>
          <w:left w:w="15" w:type="dxa"/>
          <w:bottom w:w="15" w:type="dxa"/>
          <w:right w:w="15" w:type="dxa"/>
        </w:tblCellMar>
        <w:tblLook w:val="04A0" w:firstRow="1" w:lastRow="0" w:firstColumn="1" w:lastColumn="0" w:noHBand="0" w:noVBand="1"/>
      </w:tblPr>
      <w:tblGrid>
        <w:gridCol w:w="14"/>
        <w:gridCol w:w="406"/>
        <w:gridCol w:w="2598"/>
        <w:gridCol w:w="3927"/>
      </w:tblGrid>
      <w:tr w:rsidR="006106AD" w:rsidRPr="00216B6C" w:rsidTr="006106AD">
        <w:trPr>
          <w:trHeight w:val="15"/>
          <w:jc w:val="center"/>
        </w:trPr>
        <w:tc>
          <w:tcPr>
            <w:tcW w:w="0" w:type="auto"/>
            <w:tcMar>
              <w:top w:w="0" w:type="dxa"/>
              <w:left w:w="0" w:type="dxa"/>
              <w:bottom w:w="0" w:type="dxa"/>
              <w:right w:w="0" w:type="dxa"/>
            </w:tcMar>
            <w:vAlign w:val="center"/>
            <w:hideMark/>
          </w:tcPr>
          <w:p w:rsidR="006106AD" w:rsidRPr="00216B6C" w:rsidRDefault="006106AD" w:rsidP="006106AD">
            <w:pPr>
              <w:spacing w:line="360" w:lineRule="auto"/>
              <w:rPr>
                <w:rFonts w:cs="Times New Roman"/>
                <w:color w:val="333333"/>
                <w:szCs w:val="24"/>
              </w:rPr>
            </w:pPr>
          </w:p>
        </w:tc>
        <w:tc>
          <w:tcPr>
            <w:tcW w:w="0" w:type="auto"/>
            <w:vAlign w:val="center"/>
            <w:hideMark/>
          </w:tcPr>
          <w:p w:rsidR="006106AD" w:rsidRPr="00216B6C" w:rsidRDefault="006106AD" w:rsidP="006106AD">
            <w:pPr>
              <w:spacing w:line="360" w:lineRule="auto"/>
              <w:rPr>
                <w:rFonts w:cs="Times New Roman"/>
                <w:szCs w:val="24"/>
              </w:rPr>
            </w:pPr>
          </w:p>
        </w:tc>
        <w:tc>
          <w:tcPr>
            <w:tcW w:w="0" w:type="auto"/>
            <w:vAlign w:val="center"/>
            <w:hideMark/>
          </w:tcPr>
          <w:p w:rsidR="006106AD" w:rsidRPr="00216B6C" w:rsidRDefault="006106AD" w:rsidP="006106AD">
            <w:pPr>
              <w:spacing w:line="360" w:lineRule="auto"/>
              <w:rPr>
                <w:rFonts w:cs="Times New Roman"/>
                <w:szCs w:val="24"/>
              </w:rPr>
            </w:pPr>
          </w:p>
        </w:tc>
        <w:tc>
          <w:tcPr>
            <w:tcW w:w="0" w:type="auto"/>
            <w:vAlign w:val="center"/>
            <w:hideMark/>
          </w:tcPr>
          <w:p w:rsidR="006106AD" w:rsidRPr="00216B6C" w:rsidRDefault="006106AD" w:rsidP="006106AD">
            <w:pPr>
              <w:spacing w:line="360" w:lineRule="auto"/>
              <w:rPr>
                <w:rFonts w:cs="Times New Roman"/>
                <w:szCs w:val="24"/>
              </w:rPr>
            </w:pPr>
          </w:p>
        </w:tc>
      </w:tr>
      <w:tr w:rsidR="006106AD" w:rsidRPr="00216B6C" w:rsidTr="006106AD">
        <w:trPr>
          <w:trHeight w:val="345"/>
          <w:jc w:val="center"/>
        </w:trPr>
        <w:tc>
          <w:tcPr>
            <w:tcW w:w="0" w:type="auto"/>
            <w:tcMar>
              <w:top w:w="0" w:type="dxa"/>
              <w:left w:w="0" w:type="dxa"/>
              <w:bottom w:w="0" w:type="dxa"/>
              <w:right w:w="0" w:type="dxa"/>
            </w:tcMar>
            <w:vAlign w:val="center"/>
            <w:hideMark/>
          </w:tcPr>
          <w:p w:rsidR="006106AD" w:rsidRPr="00216B6C" w:rsidRDefault="006106AD" w:rsidP="006106AD">
            <w:pPr>
              <w:spacing w:line="360" w:lineRule="auto"/>
              <w:rPr>
                <w:rFonts w:cs="Times New Roman"/>
                <w:szCs w:val="24"/>
              </w:rPr>
            </w:pPr>
          </w:p>
        </w:tc>
        <w:tc>
          <w:tcPr>
            <w:tcW w:w="495" w:type="dxa"/>
            <w:tcBorders>
              <w:top w:val="single" w:sz="6" w:space="0" w:color="333333"/>
              <w:left w:val="single" w:sz="6" w:space="0" w:color="333333"/>
              <w:bottom w:val="single" w:sz="6" w:space="0" w:color="333333"/>
              <w:right w:val="single" w:sz="6" w:space="0" w:color="333333"/>
            </w:tcBorders>
            <w:hideMark/>
          </w:tcPr>
          <w:p w:rsidR="006106AD" w:rsidRPr="00216B6C" w:rsidRDefault="006106AD" w:rsidP="006106AD">
            <w:pPr>
              <w:spacing w:line="360" w:lineRule="auto"/>
              <w:rPr>
                <w:rFonts w:cs="Times New Roman"/>
                <w:szCs w:val="24"/>
              </w:rPr>
            </w:pPr>
            <w:r w:rsidRPr="00216B6C">
              <w:rPr>
                <w:rFonts w:cs="Times New Roman"/>
                <w:szCs w:val="24"/>
              </w:rPr>
              <w:t>Nr</w:t>
            </w:r>
          </w:p>
        </w:tc>
        <w:tc>
          <w:tcPr>
            <w:tcW w:w="3180" w:type="dxa"/>
            <w:tcBorders>
              <w:top w:val="single" w:sz="6" w:space="0" w:color="333333"/>
              <w:left w:val="single" w:sz="6" w:space="0" w:color="333333"/>
              <w:bottom w:val="single" w:sz="6" w:space="0" w:color="333333"/>
              <w:right w:val="single" w:sz="6" w:space="0" w:color="333333"/>
            </w:tcBorders>
            <w:hideMark/>
          </w:tcPr>
          <w:p w:rsidR="006106AD" w:rsidRPr="00216B6C" w:rsidRDefault="006106AD" w:rsidP="006106AD">
            <w:pPr>
              <w:spacing w:line="360" w:lineRule="auto"/>
              <w:rPr>
                <w:rFonts w:cs="Times New Roman"/>
                <w:szCs w:val="24"/>
              </w:rPr>
            </w:pPr>
            <w:r w:rsidRPr="00216B6C">
              <w:rPr>
                <w:rFonts w:cs="Times New Roman"/>
                <w:szCs w:val="24"/>
              </w:rPr>
              <w:t>Informație/Atribut</w:t>
            </w:r>
          </w:p>
        </w:tc>
        <w:tc>
          <w:tcPr>
            <w:tcW w:w="5940" w:type="dxa"/>
            <w:tcBorders>
              <w:top w:val="single" w:sz="6" w:space="0" w:color="333333"/>
              <w:left w:val="single" w:sz="6" w:space="0" w:color="333333"/>
              <w:bottom w:val="single" w:sz="6" w:space="0" w:color="333333"/>
              <w:right w:val="single" w:sz="6" w:space="0" w:color="333333"/>
            </w:tcBorders>
            <w:hideMark/>
          </w:tcPr>
          <w:p w:rsidR="006106AD" w:rsidRPr="00216B6C" w:rsidRDefault="006106AD" w:rsidP="006106AD">
            <w:pPr>
              <w:spacing w:line="360" w:lineRule="auto"/>
              <w:rPr>
                <w:rFonts w:cs="Times New Roman"/>
                <w:szCs w:val="24"/>
              </w:rPr>
            </w:pPr>
            <w:r w:rsidRPr="00216B6C">
              <w:rPr>
                <w:rFonts w:cs="Times New Roman"/>
                <w:szCs w:val="24"/>
              </w:rPr>
              <w:t>Observație</w:t>
            </w:r>
          </w:p>
        </w:tc>
      </w:tr>
      <w:tr w:rsidR="006106AD" w:rsidRPr="00216B6C" w:rsidTr="006106AD">
        <w:trPr>
          <w:trHeight w:val="345"/>
          <w:jc w:val="center"/>
        </w:trPr>
        <w:tc>
          <w:tcPr>
            <w:tcW w:w="0" w:type="auto"/>
            <w:tcMar>
              <w:top w:w="0" w:type="dxa"/>
              <w:left w:w="0" w:type="dxa"/>
              <w:bottom w:w="0" w:type="dxa"/>
              <w:right w:w="0" w:type="dxa"/>
            </w:tcMar>
            <w:vAlign w:val="center"/>
            <w:hideMark/>
          </w:tcPr>
          <w:p w:rsidR="006106AD" w:rsidRPr="00216B6C" w:rsidRDefault="006106AD" w:rsidP="006106AD">
            <w:pPr>
              <w:spacing w:line="360" w:lineRule="auto"/>
              <w:rPr>
                <w:rFonts w:cs="Times New Roman"/>
                <w:szCs w:val="24"/>
              </w:rPr>
            </w:pPr>
          </w:p>
        </w:tc>
        <w:tc>
          <w:tcPr>
            <w:tcW w:w="495" w:type="dxa"/>
            <w:tcBorders>
              <w:top w:val="single" w:sz="6" w:space="0" w:color="333333"/>
              <w:left w:val="single" w:sz="6" w:space="0" w:color="333333"/>
              <w:bottom w:val="single" w:sz="6" w:space="0" w:color="333333"/>
              <w:right w:val="single" w:sz="6" w:space="0" w:color="333333"/>
            </w:tcBorders>
            <w:hideMark/>
          </w:tcPr>
          <w:p w:rsidR="006106AD" w:rsidRPr="00216B6C" w:rsidRDefault="006106AD" w:rsidP="006106AD">
            <w:pPr>
              <w:spacing w:line="360" w:lineRule="auto"/>
              <w:rPr>
                <w:rFonts w:cs="Times New Roman"/>
                <w:szCs w:val="24"/>
              </w:rPr>
            </w:pPr>
            <w:r w:rsidRPr="00216B6C">
              <w:rPr>
                <w:rFonts w:cs="Times New Roman"/>
                <w:szCs w:val="24"/>
              </w:rPr>
              <w:t>1.</w:t>
            </w:r>
          </w:p>
        </w:tc>
        <w:tc>
          <w:tcPr>
            <w:tcW w:w="3180" w:type="dxa"/>
            <w:tcBorders>
              <w:top w:val="single" w:sz="6" w:space="0" w:color="333333"/>
              <w:left w:val="single" w:sz="6" w:space="0" w:color="333333"/>
              <w:bottom w:val="single" w:sz="6" w:space="0" w:color="333333"/>
              <w:right w:val="single" w:sz="6" w:space="0" w:color="333333"/>
            </w:tcBorders>
            <w:hideMark/>
          </w:tcPr>
          <w:p w:rsidR="006106AD" w:rsidRPr="00216B6C" w:rsidRDefault="006106AD" w:rsidP="006106AD">
            <w:pPr>
              <w:spacing w:line="360" w:lineRule="auto"/>
              <w:rPr>
                <w:rFonts w:cs="Times New Roman"/>
                <w:szCs w:val="24"/>
              </w:rPr>
            </w:pPr>
            <w:r w:rsidRPr="00216B6C">
              <w:rPr>
                <w:rFonts w:cs="Times New Roman"/>
                <w:szCs w:val="24"/>
              </w:rPr>
              <w:t>Codul</w:t>
            </w:r>
            <w:r>
              <w:rPr>
                <w:rFonts w:cs="Times New Roman"/>
                <w:szCs w:val="24"/>
              </w:rPr>
              <w:t xml:space="preserve"> </w:t>
            </w:r>
            <w:r w:rsidRPr="00216B6C">
              <w:rPr>
                <w:rFonts w:cs="Times New Roman"/>
                <w:szCs w:val="24"/>
              </w:rPr>
              <w:t>speciei</w:t>
            </w:r>
          </w:p>
        </w:tc>
        <w:tc>
          <w:tcPr>
            <w:tcW w:w="5940" w:type="dxa"/>
            <w:tcBorders>
              <w:top w:val="single" w:sz="6" w:space="0" w:color="333333"/>
              <w:left w:val="single" w:sz="6" w:space="0" w:color="333333"/>
              <w:bottom w:val="single" w:sz="6" w:space="0" w:color="333333"/>
              <w:right w:val="single" w:sz="6" w:space="0" w:color="333333"/>
            </w:tcBorders>
            <w:hideMark/>
          </w:tcPr>
          <w:p w:rsidR="006106AD" w:rsidRPr="00216B6C" w:rsidRDefault="00B761E4" w:rsidP="006106AD">
            <w:pPr>
              <w:spacing w:line="360" w:lineRule="auto"/>
              <w:rPr>
                <w:rFonts w:cs="Times New Roman"/>
                <w:szCs w:val="24"/>
              </w:rPr>
            </w:pPr>
            <w:r>
              <w:rPr>
                <w:rFonts w:cs="Times New Roman"/>
                <w:szCs w:val="24"/>
              </w:rPr>
              <w:t>1251</w:t>
            </w:r>
          </w:p>
        </w:tc>
      </w:tr>
      <w:tr w:rsidR="006106AD" w:rsidRPr="00216B6C" w:rsidTr="006106AD">
        <w:trPr>
          <w:trHeight w:val="345"/>
          <w:jc w:val="center"/>
        </w:trPr>
        <w:tc>
          <w:tcPr>
            <w:tcW w:w="0" w:type="auto"/>
            <w:tcMar>
              <w:top w:w="0" w:type="dxa"/>
              <w:left w:w="0" w:type="dxa"/>
              <w:bottom w:w="0" w:type="dxa"/>
              <w:right w:w="0" w:type="dxa"/>
            </w:tcMar>
            <w:vAlign w:val="center"/>
            <w:hideMark/>
          </w:tcPr>
          <w:p w:rsidR="006106AD" w:rsidRPr="00216B6C" w:rsidRDefault="006106AD" w:rsidP="006106AD">
            <w:pPr>
              <w:spacing w:line="360" w:lineRule="auto"/>
              <w:rPr>
                <w:rFonts w:cs="Times New Roman"/>
                <w:szCs w:val="24"/>
              </w:rPr>
            </w:pPr>
          </w:p>
        </w:tc>
        <w:tc>
          <w:tcPr>
            <w:tcW w:w="495" w:type="dxa"/>
            <w:tcBorders>
              <w:top w:val="single" w:sz="6" w:space="0" w:color="333333"/>
              <w:left w:val="single" w:sz="6" w:space="0" w:color="333333"/>
              <w:bottom w:val="single" w:sz="6" w:space="0" w:color="333333"/>
              <w:right w:val="single" w:sz="6" w:space="0" w:color="333333"/>
            </w:tcBorders>
            <w:hideMark/>
          </w:tcPr>
          <w:p w:rsidR="006106AD" w:rsidRPr="00216B6C" w:rsidRDefault="006106AD" w:rsidP="006106AD">
            <w:pPr>
              <w:spacing w:line="360" w:lineRule="auto"/>
              <w:rPr>
                <w:rFonts w:cs="Times New Roman"/>
                <w:szCs w:val="24"/>
              </w:rPr>
            </w:pPr>
            <w:r w:rsidRPr="00216B6C">
              <w:rPr>
                <w:rFonts w:cs="Times New Roman"/>
                <w:szCs w:val="24"/>
              </w:rPr>
              <w:t>2.</w:t>
            </w:r>
          </w:p>
        </w:tc>
        <w:tc>
          <w:tcPr>
            <w:tcW w:w="3180" w:type="dxa"/>
            <w:tcBorders>
              <w:top w:val="single" w:sz="6" w:space="0" w:color="333333"/>
              <w:left w:val="single" w:sz="6" w:space="0" w:color="333333"/>
              <w:bottom w:val="single" w:sz="6" w:space="0" w:color="333333"/>
              <w:right w:val="single" w:sz="6" w:space="0" w:color="333333"/>
            </w:tcBorders>
            <w:hideMark/>
          </w:tcPr>
          <w:p w:rsidR="006106AD" w:rsidRPr="00216B6C" w:rsidRDefault="006106AD" w:rsidP="006106AD">
            <w:pPr>
              <w:spacing w:line="360" w:lineRule="auto"/>
              <w:rPr>
                <w:rFonts w:cs="Times New Roman"/>
                <w:szCs w:val="24"/>
              </w:rPr>
            </w:pPr>
            <w:r w:rsidRPr="00216B6C">
              <w:rPr>
                <w:rFonts w:cs="Times New Roman"/>
                <w:szCs w:val="24"/>
              </w:rPr>
              <w:t>Denumirea</w:t>
            </w:r>
            <w:r>
              <w:rPr>
                <w:rFonts w:cs="Times New Roman"/>
                <w:szCs w:val="24"/>
              </w:rPr>
              <w:t xml:space="preserve"> </w:t>
            </w:r>
            <w:r w:rsidRPr="00216B6C">
              <w:rPr>
                <w:rFonts w:cs="Times New Roman"/>
                <w:szCs w:val="24"/>
              </w:rPr>
              <w:t>științifică</w:t>
            </w:r>
          </w:p>
        </w:tc>
        <w:tc>
          <w:tcPr>
            <w:tcW w:w="5940" w:type="dxa"/>
            <w:tcBorders>
              <w:top w:val="single" w:sz="6" w:space="0" w:color="333333"/>
              <w:left w:val="single" w:sz="6" w:space="0" w:color="333333"/>
              <w:bottom w:val="single" w:sz="6" w:space="0" w:color="333333"/>
              <w:right w:val="single" w:sz="6" w:space="0" w:color="333333"/>
            </w:tcBorders>
            <w:shd w:val="clear" w:color="auto" w:fill="auto"/>
            <w:hideMark/>
          </w:tcPr>
          <w:p w:rsidR="006106AD" w:rsidRPr="00216B6C" w:rsidRDefault="007E68D4" w:rsidP="006106AD">
            <w:pPr>
              <w:spacing w:line="360" w:lineRule="auto"/>
              <w:rPr>
                <w:rFonts w:cs="Times New Roman"/>
                <w:szCs w:val="24"/>
              </w:rPr>
            </w:pPr>
            <w:r w:rsidRPr="008F41BA">
              <w:rPr>
                <w:rFonts w:eastAsia="Times New Roman" w:cs="Times New Roman"/>
                <w:i/>
                <w:szCs w:val="24"/>
                <w:lang w:eastAsia="en-GB"/>
              </w:rPr>
              <w:t>Lacerta trilineata</w:t>
            </w:r>
          </w:p>
        </w:tc>
      </w:tr>
      <w:tr w:rsidR="006106AD" w:rsidRPr="00216B6C" w:rsidTr="006106AD">
        <w:trPr>
          <w:trHeight w:val="345"/>
          <w:jc w:val="center"/>
        </w:trPr>
        <w:tc>
          <w:tcPr>
            <w:tcW w:w="0" w:type="auto"/>
            <w:tcMar>
              <w:top w:w="0" w:type="dxa"/>
              <w:left w:w="0" w:type="dxa"/>
              <w:bottom w:w="0" w:type="dxa"/>
              <w:right w:w="0" w:type="dxa"/>
            </w:tcMar>
            <w:vAlign w:val="center"/>
            <w:hideMark/>
          </w:tcPr>
          <w:p w:rsidR="006106AD" w:rsidRPr="00216B6C" w:rsidRDefault="006106AD" w:rsidP="006106AD">
            <w:pPr>
              <w:spacing w:line="360" w:lineRule="auto"/>
              <w:rPr>
                <w:rFonts w:cs="Times New Roman"/>
                <w:szCs w:val="24"/>
              </w:rPr>
            </w:pPr>
          </w:p>
        </w:tc>
        <w:tc>
          <w:tcPr>
            <w:tcW w:w="495" w:type="dxa"/>
            <w:tcBorders>
              <w:top w:val="single" w:sz="6" w:space="0" w:color="333333"/>
              <w:left w:val="single" w:sz="6" w:space="0" w:color="333333"/>
              <w:bottom w:val="single" w:sz="6" w:space="0" w:color="333333"/>
              <w:right w:val="single" w:sz="6" w:space="0" w:color="333333"/>
            </w:tcBorders>
            <w:hideMark/>
          </w:tcPr>
          <w:p w:rsidR="006106AD" w:rsidRPr="00216B6C" w:rsidRDefault="006106AD" w:rsidP="006106AD">
            <w:pPr>
              <w:spacing w:line="360" w:lineRule="auto"/>
              <w:rPr>
                <w:rFonts w:cs="Times New Roman"/>
                <w:szCs w:val="24"/>
              </w:rPr>
            </w:pPr>
            <w:r w:rsidRPr="00216B6C">
              <w:rPr>
                <w:rFonts w:cs="Times New Roman"/>
                <w:szCs w:val="24"/>
              </w:rPr>
              <w:t>3.</w:t>
            </w:r>
          </w:p>
        </w:tc>
        <w:tc>
          <w:tcPr>
            <w:tcW w:w="3180" w:type="dxa"/>
            <w:tcBorders>
              <w:top w:val="single" w:sz="6" w:space="0" w:color="333333"/>
              <w:left w:val="single" w:sz="6" w:space="0" w:color="333333"/>
              <w:bottom w:val="single" w:sz="6" w:space="0" w:color="333333"/>
              <w:right w:val="single" w:sz="6" w:space="0" w:color="333333"/>
            </w:tcBorders>
            <w:hideMark/>
          </w:tcPr>
          <w:p w:rsidR="006106AD" w:rsidRPr="00216B6C" w:rsidRDefault="006106AD" w:rsidP="006106AD">
            <w:pPr>
              <w:spacing w:line="360" w:lineRule="auto"/>
              <w:rPr>
                <w:rFonts w:cs="Times New Roman"/>
                <w:szCs w:val="24"/>
              </w:rPr>
            </w:pPr>
            <w:r w:rsidRPr="00216B6C">
              <w:rPr>
                <w:rFonts w:cs="Times New Roman"/>
                <w:szCs w:val="24"/>
              </w:rPr>
              <w:t>Denumirea</w:t>
            </w:r>
            <w:r>
              <w:rPr>
                <w:rFonts w:cs="Times New Roman"/>
                <w:szCs w:val="24"/>
              </w:rPr>
              <w:t xml:space="preserve"> </w:t>
            </w:r>
            <w:r w:rsidRPr="00216B6C">
              <w:rPr>
                <w:rFonts w:cs="Times New Roman"/>
                <w:szCs w:val="24"/>
              </w:rPr>
              <w:t>populară</w:t>
            </w:r>
          </w:p>
        </w:tc>
        <w:tc>
          <w:tcPr>
            <w:tcW w:w="5940" w:type="dxa"/>
            <w:tcBorders>
              <w:top w:val="single" w:sz="6" w:space="0" w:color="333333"/>
              <w:left w:val="single" w:sz="6" w:space="0" w:color="333333"/>
              <w:bottom w:val="single" w:sz="6" w:space="0" w:color="333333"/>
              <w:right w:val="single" w:sz="6" w:space="0" w:color="333333"/>
            </w:tcBorders>
            <w:hideMark/>
          </w:tcPr>
          <w:p w:rsidR="006106AD" w:rsidRPr="00B761E4" w:rsidRDefault="00B761E4" w:rsidP="00B761E4">
            <w:pPr>
              <w:spacing w:line="360" w:lineRule="auto"/>
              <w:rPr>
                <w:rFonts w:cs="Times New Roman"/>
                <w:szCs w:val="24"/>
              </w:rPr>
            </w:pPr>
            <w:r>
              <w:rPr>
                <w:rFonts w:cs="Times New Roman"/>
                <w:szCs w:val="24"/>
              </w:rPr>
              <w:t>Gușter vărgat</w:t>
            </w:r>
          </w:p>
        </w:tc>
      </w:tr>
      <w:tr w:rsidR="006106AD" w:rsidRPr="00216B6C" w:rsidTr="006106AD">
        <w:trPr>
          <w:trHeight w:val="360"/>
          <w:jc w:val="center"/>
        </w:trPr>
        <w:tc>
          <w:tcPr>
            <w:tcW w:w="0" w:type="auto"/>
            <w:tcMar>
              <w:top w:w="0" w:type="dxa"/>
              <w:left w:w="0" w:type="dxa"/>
              <w:bottom w:w="0" w:type="dxa"/>
              <w:right w:w="0" w:type="dxa"/>
            </w:tcMar>
            <w:vAlign w:val="center"/>
            <w:hideMark/>
          </w:tcPr>
          <w:p w:rsidR="006106AD" w:rsidRPr="00216B6C" w:rsidRDefault="006106AD" w:rsidP="006106AD">
            <w:pPr>
              <w:spacing w:line="360" w:lineRule="auto"/>
              <w:rPr>
                <w:rFonts w:cs="Times New Roman"/>
                <w:szCs w:val="24"/>
              </w:rPr>
            </w:pPr>
          </w:p>
        </w:tc>
        <w:tc>
          <w:tcPr>
            <w:tcW w:w="495" w:type="dxa"/>
            <w:tcBorders>
              <w:top w:val="single" w:sz="6" w:space="0" w:color="333333"/>
              <w:left w:val="single" w:sz="6" w:space="0" w:color="333333"/>
              <w:bottom w:val="single" w:sz="6" w:space="0" w:color="333333"/>
              <w:right w:val="single" w:sz="6" w:space="0" w:color="333333"/>
            </w:tcBorders>
            <w:hideMark/>
          </w:tcPr>
          <w:p w:rsidR="006106AD" w:rsidRPr="00216B6C" w:rsidRDefault="006106AD" w:rsidP="006106AD">
            <w:pPr>
              <w:spacing w:line="360" w:lineRule="auto"/>
              <w:rPr>
                <w:rFonts w:cs="Times New Roman"/>
                <w:szCs w:val="24"/>
              </w:rPr>
            </w:pPr>
            <w:r w:rsidRPr="00216B6C">
              <w:rPr>
                <w:rFonts w:cs="Times New Roman"/>
                <w:szCs w:val="24"/>
              </w:rPr>
              <w:t>4.</w:t>
            </w:r>
          </w:p>
        </w:tc>
        <w:tc>
          <w:tcPr>
            <w:tcW w:w="3180" w:type="dxa"/>
            <w:tcBorders>
              <w:top w:val="single" w:sz="6" w:space="0" w:color="333333"/>
              <w:left w:val="single" w:sz="6" w:space="0" w:color="333333"/>
              <w:bottom w:val="single" w:sz="6" w:space="0" w:color="333333"/>
              <w:right w:val="single" w:sz="6" w:space="0" w:color="333333"/>
            </w:tcBorders>
            <w:hideMark/>
          </w:tcPr>
          <w:p w:rsidR="006106AD" w:rsidRPr="00216B6C" w:rsidRDefault="006106AD" w:rsidP="006106AD">
            <w:pPr>
              <w:spacing w:line="360" w:lineRule="auto"/>
              <w:rPr>
                <w:rFonts w:cs="Times New Roman"/>
                <w:szCs w:val="24"/>
              </w:rPr>
            </w:pPr>
            <w:r w:rsidRPr="00216B6C">
              <w:rPr>
                <w:rFonts w:cs="Times New Roman"/>
                <w:szCs w:val="24"/>
              </w:rPr>
              <w:t>Observații</w:t>
            </w:r>
          </w:p>
        </w:tc>
        <w:tc>
          <w:tcPr>
            <w:tcW w:w="5940" w:type="dxa"/>
            <w:tcBorders>
              <w:top w:val="single" w:sz="6" w:space="0" w:color="333333"/>
              <w:left w:val="single" w:sz="6" w:space="0" w:color="333333"/>
              <w:bottom w:val="single" w:sz="6" w:space="0" w:color="333333"/>
              <w:right w:val="single" w:sz="6" w:space="0" w:color="333333"/>
            </w:tcBorders>
            <w:hideMark/>
          </w:tcPr>
          <w:p w:rsidR="006106AD" w:rsidRDefault="006117EB" w:rsidP="006106AD">
            <w:pPr>
              <w:spacing w:line="360" w:lineRule="auto"/>
              <w:rPr>
                <w:rFonts w:cs="Times New Roman"/>
                <w:szCs w:val="24"/>
              </w:rPr>
            </w:pPr>
            <w:r>
              <w:rPr>
                <w:rFonts w:cs="Times New Roman"/>
                <w:szCs w:val="24"/>
              </w:rPr>
              <w:t>S</w:t>
            </w:r>
            <w:r w:rsidR="00B761E4">
              <w:rPr>
                <w:rFonts w:cs="Times New Roman"/>
                <w:szCs w:val="24"/>
              </w:rPr>
              <w:t>pecie</w:t>
            </w:r>
            <w:r w:rsidR="00B761E4" w:rsidRPr="008F41BA">
              <w:rPr>
                <w:rFonts w:cs="Times New Roman"/>
                <w:szCs w:val="24"/>
              </w:rPr>
              <w:t xml:space="preserve"> de interes comunitar care necesită protecție strictă (Anexa IV a Directivei Habitate)</w:t>
            </w:r>
            <w:r>
              <w:rPr>
                <w:rFonts w:cs="Times New Roman"/>
                <w:szCs w:val="24"/>
              </w:rPr>
              <w:t>.</w:t>
            </w:r>
          </w:p>
          <w:p w:rsidR="006117EB" w:rsidRDefault="006117EB" w:rsidP="006106AD">
            <w:pPr>
              <w:spacing w:line="360" w:lineRule="auto"/>
              <w:rPr>
                <w:rFonts w:cs="Times New Roman"/>
                <w:bCs/>
                <w:szCs w:val="24"/>
              </w:rPr>
            </w:pPr>
            <w:r w:rsidRPr="008F41BA">
              <w:rPr>
                <w:rFonts w:cs="Times New Roman"/>
                <w:bCs/>
                <w:szCs w:val="24"/>
              </w:rPr>
              <w:lastRenderedPageBreak/>
              <w:t>Specia are o distribuție fragmentată la nivelul sitului. Este întâlnită în pajiști, tufărișuri și în zonele împădurite</w:t>
            </w:r>
            <w:r>
              <w:rPr>
                <w:rFonts w:cs="Times New Roman"/>
                <w:bCs/>
                <w:szCs w:val="24"/>
              </w:rPr>
              <w:t>.</w:t>
            </w:r>
          </w:p>
          <w:p w:rsidR="006117EB" w:rsidRPr="00216B6C" w:rsidRDefault="006117EB" w:rsidP="006106AD">
            <w:pPr>
              <w:spacing w:line="360" w:lineRule="auto"/>
              <w:rPr>
                <w:rFonts w:cs="Times New Roman"/>
                <w:szCs w:val="24"/>
              </w:rPr>
            </w:pPr>
            <w:r w:rsidRPr="008F41BA">
              <w:rPr>
                <w:rFonts w:cs="Times New Roman"/>
                <w:szCs w:val="24"/>
              </w:rPr>
              <w:t>Abundența estimată: 1.44 indivizi/ha</w:t>
            </w:r>
          </w:p>
        </w:tc>
      </w:tr>
    </w:tbl>
    <w:p w:rsidR="006106AD" w:rsidRDefault="006106AD" w:rsidP="00161A2A">
      <w:pPr>
        <w:pStyle w:val="Heading1"/>
        <w:spacing w:line="360" w:lineRule="auto"/>
      </w:pPr>
    </w:p>
    <w:tbl>
      <w:tblPr>
        <w:tblW w:w="6945" w:type="dxa"/>
        <w:jc w:val="center"/>
        <w:tblCellMar>
          <w:top w:w="15" w:type="dxa"/>
          <w:left w:w="15" w:type="dxa"/>
          <w:bottom w:w="15" w:type="dxa"/>
          <w:right w:w="15" w:type="dxa"/>
        </w:tblCellMar>
        <w:tblLook w:val="04A0" w:firstRow="1" w:lastRow="0" w:firstColumn="1" w:lastColumn="0" w:noHBand="0" w:noVBand="1"/>
      </w:tblPr>
      <w:tblGrid>
        <w:gridCol w:w="14"/>
        <w:gridCol w:w="405"/>
        <w:gridCol w:w="2593"/>
        <w:gridCol w:w="3933"/>
      </w:tblGrid>
      <w:tr w:rsidR="006106AD" w:rsidRPr="00216B6C" w:rsidTr="006106AD">
        <w:trPr>
          <w:trHeight w:val="15"/>
          <w:jc w:val="center"/>
        </w:trPr>
        <w:tc>
          <w:tcPr>
            <w:tcW w:w="0" w:type="auto"/>
            <w:tcMar>
              <w:top w:w="0" w:type="dxa"/>
              <w:left w:w="0" w:type="dxa"/>
              <w:bottom w:w="0" w:type="dxa"/>
              <w:right w:w="0" w:type="dxa"/>
            </w:tcMar>
            <w:vAlign w:val="center"/>
            <w:hideMark/>
          </w:tcPr>
          <w:p w:rsidR="006106AD" w:rsidRPr="00216B6C" w:rsidRDefault="006106AD" w:rsidP="006106AD">
            <w:pPr>
              <w:spacing w:line="360" w:lineRule="auto"/>
              <w:rPr>
                <w:rFonts w:cs="Times New Roman"/>
                <w:color w:val="333333"/>
                <w:szCs w:val="24"/>
              </w:rPr>
            </w:pPr>
          </w:p>
        </w:tc>
        <w:tc>
          <w:tcPr>
            <w:tcW w:w="0" w:type="auto"/>
            <w:vAlign w:val="center"/>
            <w:hideMark/>
          </w:tcPr>
          <w:p w:rsidR="006106AD" w:rsidRPr="00216B6C" w:rsidRDefault="006106AD" w:rsidP="006106AD">
            <w:pPr>
              <w:spacing w:line="360" w:lineRule="auto"/>
              <w:rPr>
                <w:rFonts w:cs="Times New Roman"/>
                <w:szCs w:val="24"/>
              </w:rPr>
            </w:pPr>
          </w:p>
        </w:tc>
        <w:tc>
          <w:tcPr>
            <w:tcW w:w="0" w:type="auto"/>
            <w:vAlign w:val="center"/>
            <w:hideMark/>
          </w:tcPr>
          <w:p w:rsidR="006106AD" w:rsidRPr="00216B6C" w:rsidRDefault="006106AD" w:rsidP="006106AD">
            <w:pPr>
              <w:spacing w:line="360" w:lineRule="auto"/>
              <w:rPr>
                <w:rFonts w:cs="Times New Roman"/>
                <w:szCs w:val="24"/>
              </w:rPr>
            </w:pPr>
          </w:p>
        </w:tc>
        <w:tc>
          <w:tcPr>
            <w:tcW w:w="0" w:type="auto"/>
            <w:vAlign w:val="center"/>
            <w:hideMark/>
          </w:tcPr>
          <w:p w:rsidR="006106AD" w:rsidRPr="00216B6C" w:rsidRDefault="006106AD" w:rsidP="006106AD">
            <w:pPr>
              <w:spacing w:line="360" w:lineRule="auto"/>
              <w:rPr>
                <w:rFonts w:cs="Times New Roman"/>
                <w:szCs w:val="24"/>
              </w:rPr>
            </w:pPr>
          </w:p>
        </w:tc>
      </w:tr>
      <w:tr w:rsidR="006106AD" w:rsidRPr="00216B6C" w:rsidTr="006106AD">
        <w:trPr>
          <w:trHeight w:val="345"/>
          <w:jc w:val="center"/>
        </w:trPr>
        <w:tc>
          <w:tcPr>
            <w:tcW w:w="0" w:type="auto"/>
            <w:tcMar>
              <w:top w:w="0" w:type="dxa"/>
              <w:left w:w="0" w:type="dxa"/>
              <w:bottom w:w="0" w:type="dxa"/>
              <w:right w:w="0" w:type="dxa"/>
            </w:tcMar>
            <w:vAlign w:val="center"/>
            <w:hideMark/>
          </w:tcPr>
          <w:p w:rsidR="006106AD" w:rsidRPr="00216B6C" w:rsidRDefault="006106AD" w:rsidP="006106AD">
            <w:pPr>
              <w:spacing w:line="360" w:lineRule="auto"/>
              <w:rPr>
                <w:rFonts w:cs="Times New Roman"/>
                <w:szCs w:val="24"/>
              </w:rPr>
            </w:pPr>
          </w:p>
        </w:tc>
        <w:tc>
          <w:tcPr>
            <w:tcW w:w="495" w:type="dxa"/>
            <w:tcBorders>
              <w:top w:val="single" w:sz="6" w:space="0" w:color="333333"/>
              <w:left w:val="single" w:sz="6" w:space="0" w:color="333333"/>
              <w:bottom w:val="single" w:sz="6" w:space="0" w:color="333333"/>
              <w:right w:val="single" w:sz="6" w:space="0" w:color="333333"/>
            </w:tcBorders>
            <w:hideMark/>
          </w:tcPr>
          <w:p w:rsidR="006106AD" w:rsidRPr="00216B6C" w:rsidRDefault="006106AD" w:rsidP="006106AD">
            <w:pPr>
              <w:spacing w:line="360" w:lineRule="auto"/>
              <w:rPr>
                <w:rFonts w:cs="Times New Roman"/>
                <w:szCs w:val="24"/>
              </w:rPr>
            </w:pPr>
            <w:r w:rsidRPr="00216B6C">
              <w:rPr>
                <w:rFonts w:cs="Times New Roman"/>
                <w:szCs w:val="24"/>
              </w:rPr>
              <w:t>Nr</w:t>
            </w:r>
          </w:p>
        </w:tc>
        <w:tc>
          <w:tcPr>
            <w:tcW w:w="3180" w:type="dxa"/>
            <w:tcBorders>
              <w:top w:val="single" w:sz="6" w:space="0" w:color="333333"/>
              <w:left w:val="single" w:sz="6" w:space="0" w:color="333333"/>
              <w:bottom w:val="single" w:sz="6" w:space="0" w:color="333333"/>
              <w:right w:val="single" w:sz="6" w:space="0" w:color="333333"/>
            </w:tcBorders>
            <w:hideMark/>
          </w:tcPr>
          <w:p w:rsidR="006106AD" w:rsidRPr="00216B6C" w:rsidRDefault="006106AD" w:rsidP="006106AD">
            <w:pPr>
              <w:spacing w:line="360" w:lineRule="auto"/>
              <w:rPr>
                <w:rFonts w:cs="Times New Roman"/>
                <w:szCs w:val="24"/>
              </w:rPr>
            </w:pPr>
            <w:r w:rsidRPr="00216B6C">
              <w:rPr>
                <w:rFonts w:cs="Times New Roman"/>
                <w:szCs w:val="24"/>
              </w:rPr>
              <w:t>Informație/Atribut</w:t>
            </w:r>
          </w:p>
        </w:tc>
        <w:tc>
          <w:tcPr>
            <w:tcW w:w="5940" w:type="dxa"/>
            <w:tcBorders>
              <w:top w:val="single" w:sz="6" w:space="0" w:color="333333"/>
              <w:left w:val="single" w:sz="6" w:space="0" w:color="333333"/>
              <w:bottom w:val="single" w:sz="6" w:space="0" w:color="333333"/>
              <w:right w:val="single" w:sz="6" w:space="0" w:color="333333"/>
            </w:tcBorders>
            <w:hideMark/>
          </w:tcPr>
          <w:p w:rsidR="006106AD" w:rsidRPr="00216B6C" w:rsidRDefault="006106AD" w:rsidP="006106AD">
            <w:pPr>
              <w:spacing w:line="360" w:lineRule="auto"/>
              <w:rPr>
                <w:rFonts w:cs="Times New Roman"/>
                <w:szCs w:val="24"/>
              </w:rPr>
            </w:pPr>
            <w:r w:rsidRPr="00216B6C">
              <w:rPr>
                <w:rFonts w:cs="Times New Roman"/>
                <w:szCs w:val="24"/>
              </w:rPr>
              <w:t>Observație</w:t>
            </w:r>
          </w:p>
        </w:tc>
      </w:tr>
      <w:tr w:rsidR="006106AD" w:rsidRPr="00216B6C" w:rsidTr="006106AD">
        <w:trPr>
          <w:trHeight w:val="345"/>
          <w:jc w:val="center"/>
        </w:trPr>
        <w:tc>
          <w:tcPr>
            <w:tcW w:w="0" w:type="auto"/>
            <w:tcMar>
              <w:top w:w="0" w:type="dxa"/>
              <w:left w:w="0" w:type="dxa"/>
              <w:bottom w:w="0" w:type="dxa"/>
              <w:right w:w="0" w:type="dxa"/>
            </w:tcMar>
            <w:vAlign w:val="center"/>
            <w:hideMark/>
          </w:tcPr>
          <w:p w:rsidR="006106AD" w:rsidRPr="00216B6C" w:rsidRDefault="006106AD" w:rsidP="006106AD">
            <w:pPr>
              <w:spacing w:line="360" w:lineRule="auto"/>
              <w:rPr>
                <w:rFonts w:cs="Times New Roman"/>
                <w:szCs w:val="24"/>
              </w:rPr>
            </w:pPr>
          </w:p>
        </w:tc>
        <w:tc>
          <w:tcPr>
            <w:tcW w:w="495" w:type="dxa"/>
            <w:tcBorders>
              <w:top w:val="single" w:sz="6" w:space="0" w:color="333333"/>
              <w:left w:val="single" w:sz="6" w:space="0" w:color="333333"/>
              <w:bottom w:val="single" w:sz="6" w:space="0" w:color="333333"/>
              <w:right w:val="single" w:sz="6" w:space="0" w:color="333333"/>
            </w:tcBorders>
            <w:hideMark/>
          </w:tcPr>
          <w:p w:rsidR="006106AD" w:rsidRPr="00216B6C" w:rsidRDefault="006106AD" w:rsidP="006106AD">
            <w:pPr>
              <w:spacing w:line="360" w:lineRule="auto"/>
              <w:rPr>
                <w:rFonts w:cs="Times New Roman"/>
                <w:szCs w:val="24"/>
              </w:rPr>
            </w:pPr>
            <w:r w:rsidRPr="00216B6C">
              <w:rPr>
                <w:rFonts w:cs="Times New Roman"/>
                <w:szCs w:val="24"/>
              </w:rPr>
              <w:t>1.</w:t>
            </w:r>
          </w:p>
        </w:tc>
        <w:tc>
          <w:tcPr>
            <w:tcW w:w="3180" w:type="dxa"/>
            <w:tcBorders>
              <w:top w:val="single" w:sz="6" w:space="0" w:color="333333"/>
              <w:left w:val="single" w:sz="6" w:space="0" w:color="333333"/>
              <w:bottom w:val="single" w:sz="6" w:space="0" w:color="333333"/>
              <w:right w:val="single" w:sz="6" w:space="0" w:color="333333"/>
            </w:tcBorders>
            <w:hideMark/>
          </w:tcPr>
          <w:p w:rsidR="006106AD" w:rsidRPr="00216B6C" w:rsidRDefault="006106AD" w:rsidP="006106AD">
            <w:pPr>
              <w:spacing w:line="360" w:lineRule="auto"/>
              <w:rPr>
                <w:rFonts w:cs="Times New Roman"/>
                <w:szCs w:val="24"/>
              </w:rPr>
            </w:pPr>
            <w:r w:rsidRPr="00216B6C">
              <w:rPr>
                <w:rFonts w:cs="Times New Roman"/>
                <w:szCs w:val="24"/>
              </w:rPr>
              <w:t>Codul</w:t>
            </w:r>
            <w:r>
              <w:rPr>
                <w:rFonts w:cs="Times New Roman"/>
                <w:szCs w:val="24"/>
              </w:rPr>
              <w:t xml:space="preserve"> </w:t>
            </w:r>
            <w:r w:rsidRPr="00216B6C">
              <w:rPr>
                <w:rFonts w:cs="Times New Roman"/>
                <w:szCs w:val="24"/>
              </w:rPr>
              <w:t>speciei</w:t>
            </w:r>
          </w:p>
        </w:tc>
        <w:tc>
          <w:tcPr>
            <w:tcW w:w="5940" w:type="dxa"/>
            <w:tcBorders>
              <w:top w:val="single" w:sz="6" w:space="0" w:color="333333"/>
              <w:left w:val="single" w:sz="6" w:space="0" w:color="333333"/>
              <w:bottom w:val="single" w:sz="6" w:space="0" w:color="333333"/>
              <w:right w:val="single" w:sz="6" w:space="0" w:color="333333"/>
            </w:tcBorders>
            <w:hideMark/>
          </w:tcPr>
          <w:p w:rsidR="006106AD" w:rsidRPr="00216B6C" w:rsidRDefault="00B761E4" w:rsidP="006106AD">
            <w:pPr>
              <w:spacing w:line="360" w:lineRule="auto"/>
              <w:rPr>
                <w:rFonts w:cs="Times New Roman"/>
                <w:szCs w:val="24"/>
              </w:rPr>
            </w:pPr>
            <w:r>
              <w:rPr>
                <w:rFonts w:cs="Times New Roman"/>
                <w:szCs w:val="24"/>
              </w:rPr>
              <w:t>1248</w:t>
            </w:r>
          </w:p>
        </w:tc>
      </w:tr>
      <w:tr w:rsidR="006106AD" w:rsidRPr="00216B6C" w:rsidTr="006106AD">
        <w:trPr>
          <w:trHeight w:val="345"/>
          <w:jc w:val="center"/>
        </w:trPr>
        <w:tc>
          <w:tcPr>
            <w:tcW w:w="0" w:type="auto"/>
            <w:tcMar>
              <w:top w:w="0" w:type="dxa"/>
              <w:left w:w="0" w:type="dxa"/>
              <w:bottom w:w="0" w:type="dxa"/>
              <w:right w:w="0" w:type="dxa"/>
            </w:tcMar>
            <w:vAlign w:val="center"/>
            <w:hideMark/>
          </w:tcPr>
          <w:p w:rsidR="006106AD" w:rsidRPr="00216B6C" w:rsidRDefault="006106AD" w:rsidP="006106AD">
            <w:pPr>
              <w:spacing w:line="360" w:lineRule="auto"/>
              <w:rPr>
                <w:rFonts w:cs="Times New Roman"/>
                <w:szCs w:val="24"/>
              </w:rPr>
            </w:pPr>
          </w:p>
        </w:tc>
        <w:tc>
          <w:tcPr>
            <w:tcW w:w="495" w:type="dxa"/>
            <w:tcBorders>
              <w:top w:val="single" w:sz="6" w:space="0" w:color="333333"/>
              <w:left w:val="single" w:sz="6" w:space="0" w:color="333333"/>
              <w:bottom w:val="single" w:sz="6" w:space="0" w:color="333333"/>
              <w:right w:val="single" w:sz="6" w:space="0" w:color="333333"/>
            </w:tcBorders>
            <w:hideMark/>
          </w:tcPr>
          <w:p w:rsidR="006106AD" w:rsidRPr="00216B6C" w:rsidRDefault="006106AD" w:rsidP="006106AD">
            <w:pPr>
              <w:spacing w:line="360" w:lineRule="auto"/>
              <w:rPr>
                <w:rFonts w:cs="Times New Roman"/>
                <w:szCs w:val="24"/>
              </w:rPr>
            </w:pPr>
            <w:r w:rsidRPr="00216B6C">
              <w:rPr>
                <w:rFonts w:cs="Times New Roman"/>
                <w:szCs w:val="24"/>
              </w:rPr>
              <w:t>2.</w:t>
            </w:r>
          </w:p>
        </w:tc>
        <w:tc>
          <w:tcPr>
            <w:tcW w:w="3180" w:type="dxa"/>
            <w:tcBorders>
              <w:top w:val="single" w:sz="6" w:space="0" w:color="333333"/>
              <w:left w:val="single" w:sz="6" w:space="0" w:color="333333"/>
              <w:bottom w:val="single" w:sz="6" w:space="0" w:color="333333"/>
              <w:right w:val="single" w:sz="6" w:space="0" w:color="333333"/>
            </w:tcBorders>
            <w:hideMark/>
          </w:tcPr>
          <w:p w:rsidR="006106AD" w:rsidRPr="00216B6C" w:rsidRDefault="006106AD" w:rsidP="006106AD">
            <w:pPr>
              <w:spacing w:line="360" w:lineRule="auto"/>
              <w:rPr>
                <w:rFonts w:cs="Times New Roman"/>
                <w:szCs w:val="24"/>
              </w:rPr>
            </w:pPr>
            <w:r w:rsidRPr="00216B6C">
              <w:rPr>
                <w:rFonts w:cs="Times New Roman"/>
                <w:szCs w:val="24"/>
              </w:rPr>
              <w:t>Denumirea</w:t>
            </w:r>
            <w:r>
              <w:rPr>
                <w:rFonts w:cs="Times New Roman"/>
                <w:szCs w:val="24"/>
              </w:rPr>
              <w:t xml:space="preserve"> </w:t>
            </w:r>
            <w:r w:rsidRPr="00216B6C">
              <w:rPr>
                <w:rFonts w:cs="Times New Roman"/>
                <w:szCs w:val="24"/>
              </w:rPr>
              <w:t>științifică</w:t>
            </w:r>
          </w:p>
        </w:tc>
        <w:tc>
          <w:tcPr>
            <w:tcW w:w="5940" w:type="dxa"/>
            <w:tcBorders>
              <w:top w:val="single" w:sz="6" w:space="0" w:color="333333"/>
              <w:left w:val="single" w:sz="6" w:space="0" w:color="333333"/>
              <w:bottom w:val="single" w:sz="6" w:space="0" w:color="333333"/>
              <w:right w:val="single" w:sz="6" w:space="0" w:color="333333"/>
            </w:tcBorders>
            <w:shd w:val="clear" w:color="auto" w:fill="auto"/>
            <w:hideMark/>
          </w:tcPr>
          <w:p w:rsidR="006106AD" w:rsidRPr="00216B6C" w:rsidRDefault="00B761E4" w:rsidP="006106AD">
            <w:pPr>
              <w:spacing w:line="360" w:lineRule="auto"/>
              <w:rPr>
                <w:rFonts w:cs="Times New Roman"/>
                <w:szCs w:val="24"/>
              </w:rPr>
            </w:pPr>
            <w:r w:rsidRPr="008F41BA">
              <w:rPr>
                <w:rFonts w:eastAsia="Times New Roman" w:cs="Times New Roman"/>
                <w:i/>
                <w:szCs w:val="24"/>
              </w:rPr>
              <w:t>Podarcis taurica</w:t>
            </w:r>
          </w:p>
        </w:tc>
      </w:tr>
      <w:tr w:rsidR="006106AD" w:rsidRPr="00216B6C" w:rsidTr="006106AD">
        <w:trPr>
          <w:trHeight w:val="345"/>
          <w:jc w:val="center"/>
        </w:trPr>
        <w:tc>
          <w:tcPr>
            <w:tcW w:w="0" w:type="auto"/>
            <w:tcMar>
              <w:top w:w="0" w:type="dxa"/>
              <w:left w:w="0" w:type="dxa"/>
              <w:bottom w:w="0" w:type="dxa"/>
              <w:right w:w="0" w:type="dxa"/>
            </w:tcMar>
            <w:vAlign w:val="center"/>
            <w:hideMark/>
          </w:tcPr>
          <w:p w:rsidR="006106AD" w:rsidRPr="00216B6C" w:rsidRDefault="006106AD" w:rsidP="006106AD">
            <w:pPr>
              <w:spacing w:line="360" w:lineRule="auto"/>
              <w:rPr>
                <w:rFonts w:cs="Times New Roman"/>
                <w:szCs w:val="24"/>
              </w:rPr>
            </w:pPr>
          </w:p>
        </w:tc>
        <w:tc>
          <w:tcPr>
            <w:tcW w:w="495" w:type="dxa"/>
            <w:tcBorders>
              <w:top w:val="single" w:sz="6" w:space="0" w:color="333333"/>
              <w:left w:val="single" w:sz="6" w:space="0" w:color="333333"/>
              <w:bottom w:val="single" w:sz="6" w:space="0" w:color="333333"/>
              <w:right w:val="single" w:sz="6" w:space="0" w:color="333333"/>
            </w:tcBorders>
            <w:hideMark/>
          </w:tcPr>
          <w:p w:rsidR="006106AD" w:rsidRPr="00216B6C" w:rsidRDefault="006106AD" w:rsidP="006106AD">
            <w:pPr>
              <w:spacing w:line="360" w:lineRule="auto"/>
              <w:rPr>
                <w:rFonts w:cs="Times New Roman"/>
                <w:szCs w:val="24"/>
              </w:rPr>
            </w:pPr>
            <w:r w:rsidRPr="00216B6C">
              <w:rPr>
                <w:rFonts w:cs="Times New Roman"/>
                <w:szCs w:val="24"/>
              </w:rPr>
              <w:t>3.</w:t>
            </w:r>
          </w:p>
        </w:tc>
        <w:tc>
          <w:tcPr>
            <w:tcW w:w="3180" w:type="dxa"/>
            <w:tcBorders>
              <w:top w:val="single" w:sz="6" w:space="0" w:color="333333"/>
              <w:left w:val="single" w:sz="6" w:space="0" w:color="333333"/>
              <w:bottom w:val="single" w:sz="6" w:space="0" w:color="333333"/>
              <w:right w:val="single" w:sz="6" w:space="0" w:color="333333"/>
            </w:tcBorders>
            <w:hideMark/>
          </w:tcPr>
          <w:p w:rsidR="006106AD" w:rsidRPr="00216B6C" w:rsidRDefault="006106AD" w:rsidP="006106AD">
            <w:pPr>
              <w:spacing w:line="360" w:lineRule="auto"/>
              <w:rPr>
                <w:rFonts w:cs="Times New Roman"/>
                <w:szCs w:val="24"/>
              </w:rPr>
            </w:pPr>
            <w:r w:rsidRPr="00216B6C">
              <w:rPr>
                <w:rFonts w:cs="Times New Roman"/>
                <w:szCs w:val="24"/>
              </w:rPr>
              <w:t>Denumirea</w:t>
            </w:r>
            <w:r>
              <w:rPr>
                <w:rFonts w:cs="Times New Roman"/>
                <w:szCs w:val="24"/>
              </w:rPr>
              <w:t xml:space="preserve"> </w:t>
            </w:r>
            <w:r w:rsidRPr="00216B6C">
              <w:rPr>
                <w:rFonts w:cs="Times New Roman"/>
                <w:szCs w:val="24"/>
              </w:rPr>
              <w:t>populară</w:t>
            </w:r>
          </w:p>
        </w:tc>
        <w:tc>
          <w:tcPr>
            <w:tcW w:w="5940" w:type="dxa"/>
            <w:tcBorders>
              <w:top w:val="single" w:sz="6" w:space="0" w:color="333333"/>
              <w:left w:val="single" w:sz="6" w:space="0" w:color="333333"/>
              <w:bottom w:val="single" w:sz="6" w:space="0" w:color="333333"/>
              <w:right w:val="single" w:sz="6" w:space="0" w:color="333333"/>
            </w:tcBorders>
            <w:hideMark/>
          </w:tcPr>
          <w:p w:rsidR="006106AD" w:rsidRPr="00216B6C" w:rsidRDefault="00B761E4" w:rsidP="006106AD">
            <w:pPr>
              <w:spacing w:line="360" w:lineRule="auto"/>
              <w:rPr>
                <w:rFonts w:cs="Times New Roman"/>
                <w:szCs w:val="24"/>
              </w:rPr>
            </w:pPr>
            <w:r>
              <w:rPr>
                <w:rFonts w:cs="Times New Roman"/>
                <w:szCs w:val="24"/>
              </w:rPr>
              <w:t>Șopârla de iarbă</w:t>
            </w:r>
          </w:p>
        </w:tc>
      </w:tr>
      <w:tr w:rsidR="006106AD" w:rsidRPr="00216B6C" w:rsidTr="006106AD">
        <w:trPr>
          <w:trHeight w:val="360"/>
          <w:jc w:val="center"/>
        </w:trPr>
        <w:tc>
          <w:tcPr>
            <w:tcW w:w="0" w:type="auto"/>
            <w:tcMar>
              <w:top w:w="0" w:type="dxa"/>
              <w:left w:w="0" w:type="dxa"/>
              <w:bottom w:w="0" w:type="dxa"/>
              <w:right w:w="0" w:type="dxa"/>
            </w:tcMar>
            <w:vAlign w:val="center"/>
            <w:hideMark/>
          </w:tcPr>
          <w:p w:rsidR="006106AD" w:rsidRPr="00216B6C" w:rsidRDefault="006106AD" w:rsidP="006106AD">
            <w:pPr>
              <w:spacing w:line="360" w:lineRule="auto"/>
              <w:rPr>
                <w:rFonts w:cs="Times New Roman"/>
                <w:szCs w:val="24"/>
              </w:rPr>
            </w:pPr>
          </w:p>
        </w:tc>
        <w:tc>
          <w:tcPr>
            <w:tcW w:w="495" w:type="dxa"/>
            <w:tcBorders>
              <w:top w:val="single" w:sz="6" w:space="0" w:color="333333"/>
              <w:left w:val="single" w:sz="6" w:space="0" w:color="333333"/>
              <w:bottom w:val="single" w:sz="6" w:space="0" w:color="333333"/>
              <w:right w:val="single" w:sz="6" w:space="0" w:color="333333"/>
            </w:tcBorders>
            <w:hideMark/>
          </w:tcPr>
          <w:p w:rsidR="006106AD" w:rsidRPr="00216B6C" w:rsidRDefault="006106AD" w:rsidP="006106AD">
            <w:pPr>
              <w:spacing w:line="360" w:lineRule="auto"/>
              <w:rPr>
                <w:rFonts w:cs="Times New Roman"/>
                <w:szCs w:val="24"/>
              </w:rPr>
            </w:pPr>
            <w:r w:rsidRPr="00216B6C">
              <w:rPr>
                <w:rFonts w:cs="Times New Roman"/>
                <w:szCs w:val="24"/>
              </w:rPr>
              <w:t>4.</w:t>
            </w:r>
          </w:p>
        </w:tc>
        <w:tc>
          <w:tcPr>
            <w:tcW w:w="3180" w:type="dxa"/>
            <w:tcBorders>
              <w:top w:val="single" w:sz="6" w:space="0" w:color="333333"/>
              <w:left w:val="single" w:sz="6" w:space="0" w:color="333333"/>
              <w:bottom w:val="single" w:sz="6" w:space="0" w:color="333333"/>
              <w:right w:val="single" w:sz="6" w:space="0" w:color="333333"/>
            </w:tcBorders>
            <w:hideMark/>
          </w:tcPr>
          <w:p w:rsidR="006106AD" w:rsidRPr="00216B6C" w:rsidRDefault="006106AD" w:rsidP="006106AD">
            <w:pPr>
              <w:spacing w:line="360" w:lineRule="auto"/>
              <w:rPr>
                <w:rFonts w:cs="Times New Roman"/>
                <w:szCs w:val="24"/>
              </w:rPr>
            </w:pPr>
            <w:r w:rsidRPr="00216B6C">
              <w:rPr>
                <w:rFonts w:cs="Times New Roman"/>
                <w:szCs w:val="24"/>
              </w:rPr>
              <w:t>Observații</w:t>
            </w:r>
          </w:p>
        </w:tc>
        <w:tc>
          <w:tcPr>
            <w:tcW w:w="5940" w:type="dxa"/>
            <w:tcBorders>
              <w:top w:val="single" w:sz="6" w:space="0" w:color="333333"/>
              <w:left w:val="single" w:sz="6" w:space="0" w:color="333333"/>
              <w:bottom w:val="single" w:sz="6" w:space="0" w:color="333333"/>
              <w:right w:val="single" w:sz="6" w:space="0" w:color="333333"/>
            </w:tcBorders>
            <w:hideMark/>
          </w:tcPr>
          <w:p w:rsidR="006106AD" w:rsidRDefault="006117EB" w:rsidP="006106AD">
            <w:pPr>
              <w:spacing w:line="360" w:lineRule="auto"/>
              <w:rPr>
                <w:rFonts w:cs="Times New Roman"/>
                <w:szCs w:val="24"/>
              </w:rPr>
            </w:pPr>
            <w:r>
              <w:rPr>
                <w:rFonts w:cs="Times New Roman"/>
                <w:szCs w:val="24"/>
              </w:rPr>
              <w:t>S</w:t>
            </w:r>
            <w:r w:rsidR="00B761E4">
              <w:rPr>
                <w:rFonts w:cs="Times New Roman"/>
                <w:szCs w:val="24"/>
              </w:rPr>
              <w:t>pecie</w:t>
            </w:r>
            <w:r w:rsidR="00B761E4" w:rsidRPr="008F41BA">
              <w:rPr>
                <w:rFonts w:cs="Times New Roman"/>
                <w:szCs w:val="24"/>
              </w:rPr>
              <w:t xml:space="preserve"> de interes comunitar care necesită protecție strictă (Anexa IV a Directivei Habitate)</w:t>
            </w:r>
            <w:r>
              <w:rPr>
                <w:rFonts w:cs="Times New Roman"/>
                <w:szCs w:val="24"/>
              </w:rPr>
              <w:t>.</w:t>
            </w:r>
          </w:p>
          <w:p w:rsidR="006117EB" w:rsidRDefault="006117EB" w:rsidP="006106AD">
            <w:pPr>
              <w:spacing w:line="360" w:lineRule="auto"/>
              <w:rPr>
                <w:rFonts w:cs="Times New Roman"/>
                <w:color w:val="000000"/>
                <w:szCs w:val="24"/>
              </w:rPr>
            </w:pPr>
            <w:r w:rsidRPr="008F41BA">
              <w:rPr>
                <w:rFonts w:cs="Times New Roman"/>
                <w:bCs/>
                <w:szCs w:val="24"/>
              </w:rPr>
              <w:t>Cea mai comună specie de reptilă observată la nivelul sitului. Cu toate acestea distribuția sa este fragmentată. E</w:t>
            </w:r>
            <w:r w:rsidRPr="008F41BA">
              <w:rPr>
                <w:rFonts w:cs="Times New Roman"/>
                <w:color w:val="000000"/>
                <w:szCs w:val="24"/>
              </w:rPr>
              <w:t>ste întâlnită la nivelul pajiștilor, preferând zonele deschise, cu vegetație ierboasă diversă. Evită terenurile intens cultivate și zonele împădurite</w:t>
            </w:r>
            <w:r>
              <w:rPr>
                <w:rFonts w:cs="Times New Roman"/>
                <w:color w:val="000000"/>
                <w:szCs w:val="24"/>
              </w:rPr>
              <w:t>.</w:t>
            </w:r>
          </w:p>
          <w:p w:rsidR="006117EB" w:rsidRPr="00216B6C" w:rsidRDefault="006117EB" w:rsidP="006106AD">
            <w:pPr>
              <w:spacing w:line="360" w:lineRule="auto"/>
              <w:rPr>
                <w:rFonts w:cs="Times New Roman"/>
                <w:szCs w:val="24"/>
              </w:rPr>
            </w:pPr>
            <w:r w:rsidRPr="008F41BA">
              <w:rPr>
                <w:rFonts w:cs="Times New Roman"/>
                <w:szCs w:val="24"/>
              </w:rPr>
              <w:t>Abundența estimată: 6.25 indivizi/ha</w:t>
            </w:r>
          </w:p>
        </w:tc>
      </w:tr>
    </w:tbl>
    <w:p w:rsidR="006106AD" w:rsidRDefault="006106AD" w:rsidP="00161A2A">
      <w:pPr>
        <w:pStyle w:val="Heading1"/>
        <w:spacing w:line="360" w:lineRule="auto"/>
      </w:pPr>
    </w:p>
    <w:tbl>
      <w:tblPr>
        <w:tblW w:w="6945" w:type="dxa"/>
        <w:jc w:val="center"/>
        <w:tblCellMar>
          <w:top w:w="15" w:type="dxa"/>
          <w:left w:w="15" w:type="dxa"/>
          <w:bottom w:w="15" w:type="dxa"/>
          <w:right w:w="15" w:type="dxa"/>
        </w:tblCellMar>
        <w:tblLook w:val="04A0" w:firstRow="1" w:lastRow="0" w:firstColumn="1" w:lastColumn="0" w:noHBand="0" w:noVBand="1"/>
      </w:tblPr>
      <w:tblGrid>
        <w:gridCol w:w="14"/>
        <w:gridCol w:w="406"/>
        <w:gridCol w:w="2596"/>
        <w:gridCol w:w="3929"/>
      </w:tblGrid>
      <w:tr w:rsidR="006106AD" w:rsidRPr="00216B6C" w:rsidTr="006106AD">
        <w:trPr>
          <w:trHeight w:val="15"/>
          <w:jc w:val="center"/>
        </w:trPr>
        <w:tc>
          <w:tcPr>
            <w:tcW w:w="0" w:type="auto"/>
            <w:tcMar>
              <w:top w:w="0" w:type="dxa"/>
              <w:left w:w="0" w:type="dxa"/>
              <w:bottom w:w="0" w:type="dxa"/>
              <w:right w:w="0" w:type="dxa"/>
            </w:tcMar>
            <w:vAlign w:val="center"/>
            <w:hideMark/>
          </w:tcPr>
          <w:p w:rsidR="006106AD" w:rsidRPr="00216B6C" w:rsidRDefault="006106AD" w:rsidP="006106AD">
            <w:pPr>
              <w:spacing w:line="360" w:lineRule="auto"/>
              <w:rPr>
                <w:rFonts w:cs="Times New Roman"/>
                <w:color w:val="333333"/>
                <w:szCs w:val="24"/>
              </w:rPr>
            </w:pPr>
          </w:p>
        </w:tc>
        <w:tc>
          <w:tcPr>
            <w:tcW w:w="0" w:type="auto"/>
            <w:vAlign w:val="center"/>
            <w:hideMark/>
          </w:tcPr>
          <w:p w:rsidR="006106AD" w:rsidRPr="00216B6C" w:rsidRDefault="006106AD" w:rsidP="006106AD">
            <w:pPr>
              <w:spacing w:line="360" w:lineRule="auto"/>
              <w:rPr>
                <w:rFonts w:cs="Times New Roman"/>
                <w:szCs w:val="24"/>
              </w:rPr>
            </w:pPr>
          </w:p>
        </w:tc>
        <w:tc>
          <w:tcPr>
            <w:tcW w:w="0" w:type="auto"/>
            <w:vAlign w:val="center"/>
            <w:hideMark/>
          </w:tcPr>
          <w:p w:rsidR="006106AD" w:rsidRPr="00216B6C" w:rsidRDefault="006106AD" w:rsidP="006106AD">
            <w:pPr>
              <w:spacing w:line="360" w:lineRule="auto"/>
              <w:rPr>
                <w:rFonts w:cs="Times New Roman"/>
                <w:szCs w:val="24"/>
              </w:rPr>
            </w:pPr>
          </w:p>
        </w:tc>
        <w:tc>
          <w:tcPr>
            <w:tcW w:w="0" w:type="auto"/>
            <w:vAlign w:val="center"/>
            <w:hideMark/>
          </w:tcPr>
          <w:p w:rsidR="006106AD" w:rsidRPr="00216B6C" w:rsidRDefault="006106AD" w:rsidP="006106AD">
            <w:pPr>
              <w:spacing w:line="360" w:lineRule="auto"/>
              <w:rPr>
                <w:rFonts w:cs="Times New Roman"/>
                <w:szCs w:val="24"/>
              </w:rPr>
            </w:pPr>
          </w:p>
        </w:tc>
      </w:tr>
      <w:tr w:rsidR="006106AD" w:rsidRPr="00216B6C" w:rsidTr="006106AD">
        <w:trPr>
          <w:trHeight w:val="345"/>
          <w:jc w:val="center"/>
        </w:trPr>
        <w:tc>
          <w:tcPr>
            <w:tcW w:w="0" w:type="auto"/>
            <w:tcMar>
              <w:top w:w="0" w:type="dxa"/>
              <w:left w:w="0" w:type="dxa"/>
              <w:bottom w:w="0" w:type="dxa"/>
              <w:right w:w="0" w:type="dxa"/>
            </w:tcMar>
            <w:vAlign w:val="center"/>
            <w:hideMark/>
          </w:tcPr>
          <w:p w:rsidR="006106AD" w:rsidRPr="00216B6C" w:rsidRDefault="006106AD" w:rsidP="006106AD">
            <w:pPr>
              <w:spacing w:line="360" w:lineRule="auto"/>
              <w:rPr>
                <w:rFonts w:cs="Times New Roman"/>
                <w:szCs w:val="24"/>
              </w:rPr>
            </w:pPr>
          </w:p>
        </w:tc>
        <w:tc>
          <w:tcPr>
            <w:tcW w:w="495" w:type="dxa"/>
            <w:tcBorders>
              <w:top w:val="single" w:sz="6" w:space="0" w:color="333333"/>
              <w:left w:val="single" w:sz="6" w:space="0" w:color="333333"/>
              <w:bottom w:val="single" w:sz="6" w:space="0" w:color="333333"/>
              <w:right w:val="single" w:sz="6" w:space="0" w:color="333333"/>
            </w:tcBorders>
            <w:hideMark/>
          </w:tcPr>
          <w:p w:rsidR="006106AD" w:rsidRPr="00216B6C" w:rsidRDefault="006106AD" w:rsidP="006106AD">
            <w:pPr>
              <w:spacing w:line="360" w:lineRule="auto"/>
              <w:rPr>
                <w:rFonts w:cs="Times New Roman"/>
                <w:szCs w:val="24"/>
              </w:rPr>
            </w:pPr>
            <w:r w:rsidRPr="00216B6C">
              <w:rPr>
                <w:rFonts w:cs="Times New Roman"/>
                <w:szCs w:val="24"/>
              </w:rPr>
              <w:t>Nr</w:t>
            </w:r>
          </w:p>
        </w:tc>
        <w:tc>
          <w:tcPr>
            <w:tcW w:w="3180" w:type="dxa"/>
            <w:tcBorders>
              <w:top w:val="single" w:sz="6" w:space="0" w:color="333333"/>
              <w:left w:val="single" w:sz="6" w:space="0" w:color="333333"/>
              <w:bottom w:val="single" w:sz="6" w:space="0" w:color="333333"/>
              <w:right w:val="single" w:sz="6" w:space="0" w:color="333333"/>
            </w:tcBorders>
            <w:hideMark/>
          </w:tcPr>
          <w:p w:rsidR="006106AD" w:rsidRPr="00216B6C" w:rsidRDefault="006106AD" w:rsidP="006106AD">
            <w:pPr>
              <w:spacing w:line="360" w:lineRule="auto"/>
              <w:rPr>
                <w:rFonts w:cs="Times New Roman"/>
                <w:szCs w:val="24"/>
              </w:rPr>
            </w:pPr>
            <w:r w:rsidRPr="00216B6C">
              <w:rPr>
                <w:rFonts w:cs="Times New Roman"/>
                <w:szCs w:val="24"/>
              </w:rPr>
              <w:t>Informație/Atribut</w:t>
            </w:r>
          </w:p>
        </w:tc>
        <w:tc>
          <w:tcPr>
            <w:tcW w:w="5940" w:type="dxa"/>
            <w:tcBorders>
              <w:top w:val="single" w:sz="6" w:space="0" w:color="333333"/>
              <w:left w:val="single" w:sz="6" w:space="0" w:color="333333"/>
              <w:bottom w:val="single" w:sz="6" w:space="0" w:color="333333"/>
              <w:right w:val="single" w:sz="6" w:space="0" w:color="333333"/>
            </w:tcBorders>
            <w:hideMark/>
          </w:tcPr>
          <w:p w:rsidR="006106AD" w:rsidRPr="00216B6C" w:rsidRDefault="006106AD" w:rsidP="006106AD">
            <w:pPr>
              <w:spacing w:line="360" w:lineRule="auto"/>
              <w:rPr>
                <w:rFonts w:cs="Times New Roman"/>
                <w:szCs w:val="24"/>
              </w:rPr>
            </w:pPr>
            <w:r w:rsidRPr="00216B6C">
              <w:rPr>
                <w:rFonts w:cs="Times New Roman"/>
                <w:szCs w:val="24"/>
              </w:rPr>
              <w:t>Observație</w:t>
            </w:r>
          </w:p>
        </w:tc>
      </w:tr>
      <w:tr w:rsidR="006106AD" w:rsidRPr="00216B6C" w:rsidTr="006106AD">
        <w:trPr>
          <w:trHeight w:val="345"/>
          <w:jc w:val="center"/>
        </w:trPr>
        <w:tc>
          <w:tcPr>
            <w:tcW w:w="0" w:type="auto"/>
            <w:tcMar>
              <w:top w:w="0" w:type="dxa"/>
              <w:left w:w="0" w:type="dxa"/>
              <w:bottom w:w="0" w:type="dxa"/>
              <w:right w:w="0" w:type="dxa"/>
            </w:tcMar>
            <w:vAlign w:val="center"/>
            <w:hideMark/>
          </w:tcPr>
          <w:p w:rsidR="006106AD" w:rsidRPr="00216B6C" w:rsidRDefault="006106AD" w:rsidP="006106AD">
            <w:pPr>
              <w:spacing w:line="360" w:lineRule="auto"/>
              <w:rPr>
                <w:rFonts w:cs="Times New Roman"/>
                <w:szCs w:val="24"/>
              </w:rPr>
            </w:pPr>
          </w:p>
        </w:tc>
        <w:tc>
          <w:tcPr>
            <w:tcW w:w="495" w:type="dxa"/>
            <w:tcBorders>
              <w:top w:val="single" w:sz="6" w:space="0" w:color="333333"/>
              <w:left w:val="single" w:sz="6" w:space="0" w:color="333333"/>
              <w:bottom w:val="single" w:sz="6" w:space="0" w:color="333333"/>
              <w:right w:val="single" w:sz="6" w:space="0" w:color="333333"/>
            </w:tcBorders>
            <w:hideMark/>
          </w:tcPr>
          <w:p w:rsidR="006106AD" w:rsidRPr="00216B6C" w:rsidRDefault="006106AD" w:rsidP="006106AD">
            <w:pPr>
              <w:spacing w:line="360" w:lineRule="auto"/>
              <w:rPr>
                <w:rFonts w:cs="Times New Roman"/>
                <w:szCs w:val="24"/>
              </w:rPr>
            </w:pPr>
            <w:r w:rsidRPr="00216B6C">
              <w:rPr>
                <w:rFonts w:cs="Times New Roman"/>
                <w:szCs w:val="24"/>
              </w:rPr>
              <w:t>1.</w:t>
            </w:r>
          </w:p>
        </w:tc>
        <w:tc>
          <w:tcPr>
            <w:tcW w:w="3180" w:type="dxa"/>
            <w:tcBorders>
              <w:top w:val="single" w:sz="6" w:space="0" w:color="333333"/>
              <w:left w:val="single" w:sz="6" w:space="0" w:color="333333"/>
              <w:bottom w:val="single" w:sz="6" w:space="0" w:color="333333"/>
              <w:right w:val="single" w:sz="6" w:space="0" w:color="333333"/>
            </w:tcBorders>
            <w:hideMark/>
          </w:tcPr>
          <w:p w:rsidR="006106AD" w:rsidRPr="00216B6C" w:rsidRDefault="006106AD" w:rsidP="006106AD">
            <w:pPr>
              <w:spacing w:line="360" w:lineRule="auto"/>
              <w:rPr>
                <w:rFonts w:cs="Times New Roman"/>
                <w:szCs w:val="24"/>
              </w:rPr>
            </w:pPr>
            <w:r w:rsidRPr="00216B6C">
              <w:rPr>
                <w:rFonts w:cs="Times New Roman"/>
                <w:szCs w:val="24"/>
              </w:rPr>
              <w:t>Codul</w:t>
            </w:r>
            <w:r>
              <w:rPr>
                <w:rFonts w:cs="Times New Roman"/>
                <w:szCs w:val="24"/>
              </w:rPr>
              <w:t xml:space="preserve"> </w:t>
            </w:r>
            <w:r w:rsidRPr="00216B6C">
              <w:rPr>
                <w:rFonts w:cs="Times New Roman"/>
                <w:szCs w:val="24"/>
              </w:rPr>
              <w:t>speciei</w:t>
            </w:r>
          </w:p>
        </w:tc>
        <w:tc>
          <w:tcPr>
            <w:tcW w:w="5940" w:type="dxa"/>
            <w:tcBorders>
              <w:top w:val="single" w:sz="6" w:space="0" w:color="333333"/>
              <w:left w:val="single" w:sz="6" w:space="0" w:color="333333"/>
              <w:bottom w:val="single" w:sz="6" w:space="0" w:color="333333"/>
              <w:right w:val="single" w:sz="6" w:space="0" w:color="333333"/>
            </w:tcBorders>
            <w:hideMark/>
          </w:tcPr>
          <w:p w:rsidR="006106AD" w:rsidRPr="00216B6C" w:rsidRDefault="00B761E4" w:rsidP="006106AD">
            <w:pPr>
              <w:spacing w:line="360" w:lineRule="auto"/>
              <w:rPr>
                <w:rFonts w:cs="Times New Roman"/>
                <w:szCs w:val="24"/>
              </w:rPr>
            </w:pPr>
            <w:r>
              <w:rPr>
                <w:rFonts w:cs="Times New Roman"/>
                <w:szCs w:val="24"/>
              </w:rPr>
              <w:t>1201</w:t>
            </w:r>
          </w:p>
        </w:tc>
      </w:tr>
      <w:tr w:rsidR="006106AD" w:rsidRPr="00216B6C" w:rsidTr="006106AD">
        <w:trPr>
          <w:trHeight w:val="345"/>
          <w:jc w:val="center"/>
        </w:trPr>
        <w:tc>
          <w:tcPr>
            <w:tcW w:w="0" w:type="auto"/>
            <w:tcMar>
              <w:top w:w="0" w:type="dxa"/>
              <w:left w:w="0" w:type="dxa"/>
              <w:bottom w:w="0" w:type="dxa"/>
              <w:right w:w="0" w:type="dxa"/>
            </w:tcMar>
            <w:vAlign w:val="center"/>
            <w:hideMark/>
          </w:tcPr>
          <w:p w:rsidR="006106AD" w:rsidRPr="00216B6C" w:rsidRDefault="006106AD" w:rsidP="006106AD">
            <w:pPr>
              <w:spacing w:line="360" w:lineRule="auto"/>
              <w:rPr>
                <w:rFonts w:cs="Times New Roman"/>
                <w:szCs w:val="24"/>
              </w:rPr>
            </w:pPr>
          </w:p>
        </w:tc>
        <w:tc>
          <w:tcPr>
            <w:tcW w:w="495" w:type="dxa"/>
            <w:tcBorders>
              <w:top w:val="single" w:sz="6" w:space="0" w:color="333333"/>
              <w:left w:val="single" w:sz="6" w:space="0" w:color="333333"/>
              <w:bottom w:val="single" w:sz="6" w:space="0" w:color="333333"/>
              <w:right w:val="single" w:sz="6" w:space="0" w:color="333333"/>
            </w:tcBorders>
            <w:hideMark/>
          </w:tcPr>
          <w:p w:rsidR="006106AD" w:rsidRPr="00216B6C" w:rsidRDefault="006106AD" w:rsidP="006106AD">
            <w:pPr>
              <w:spacing w:line="360" w:lineRule="auto"/>
              <w:rPr>
                <w:rFonts w:cs="Times New Roman"/>
                <w:szCs w:val="24"/>
              </w:rPr>
            </w:pPr>
            <w:r w:rsidRPr="00216B6C">
              <w:rPr>
                <w:rFonts w:cs="Times New Roman"/>
                <w:szCs w:val="24"/>
              </w:rPr>
              <w:t>2.</w:t>
            </w:r>
          </w:p>
        </w:tc>
        <w:tc>
          <w:tcPr>
            <w:tcW w:w="3180" w:type="dxa"/>
            <w:tcBorders>
              <w:top w:val="single" w:sz="6" w:space="0" w:color="333333"/>
              <w:left w:val="single" w:sz="6" w:space="0" w:color="333333"/>
              <w:bottom w:val="single" w:sz="6" w:space="0" w:color="333333"/>
              <w:right w:val="single" w:sz="6" w:space="0" w:color="333333"/>
            </w:tcBorders>
            <w:hideMark/>
          </w:tcPr>
          <w:p w:rsidR="006106AD" w:rsidRPr="00216B6C" w:rsidRDefault="006106AD" w:rsidP="006106AD">
            <w:pPr>
              <w:spacing w:line="360" w:lineRule="auto"/>
              <w:rPr>
                <w:rFonts w:cs="Times New Roman"/>
                <w:szCs w:val="24"/>
              </w:rPr>
            </w:pPr>
            <w:r w:rsidRPr="00216B6C">
              <w:rPr>
                <w:rFonts w:cs="Times New Roman"/>
                <w:szCs w:val="24"/>
              </w:rPr>
              <w:t>Denumirea</w:t>
            </w:r>
            <w:r>
              <w:rPr>
                <w:rFonts w:cs="Times New Roman"/>
                <w:szCs w:val="24"/>
              </w:rPr>
              <w:t xml:space="preserve"> </w:t>
            </w:r>
            <w:r w:rsidRPr="00216B6C">
              <w:rPr>
                <w:rFonts w:cs="Times New Roman"/>
                <w:szCs w:val="24"/>
              </w:rPr>
              <w:t>științifică</w:t>
            </w:r>
          </w:p>
        </w:tc>
        <w:tc>
          <w:tcPr>
            <w:tcW w:w="5940" w:type="dxa"/>
            <w:tcBorders>
              <w:top w:val="single" w:sz="6" w:space="0" w:color="333333"/>
              <w:left w:val="single" w:sz="6" w:space="0" w:color="333333"/>
              <w:bottom w:val="single" w:sz="6" w:space="0" w:color="333333"/>
              <w:right w:val="single" w:sz="6" w:space="0" w:color="333333"/>
            </w:tcBorders>
            <w:shd w:val="clear" w:color="auto" w:fill="auto"/>
            <w:hideMark/>
          </w:tcPr>
          <w:p w:rsidR="006106AD" w:rsidRPr="00216B6C" w:rsidRDefault="00B761E4" w:rsidP="006106AD">
            <w:pPr>
              <w:spacing w:line="360" w:lineRule="auto"/>
              <w:rPr>
                <w:rFonts w:cs="Times New Roman"/>
                <w:szCs w:val="24"/>
              </w:rPr>
            </w:pPr>
            <w:r w:rsidRPr="008F41BA">
              <w:rPr>
                <w:rFonts w:eastAsia="Times New Roman" w:cs="Times New Roman"/>
                <w:i/>
                <w:szCs w:val="24"/>
              </w:rPr>
              <w:t>Bufo viridis</w:t>
            </w:r>
          </w:p>
        </w:tc>
      </w:tr>
      <w:tr w:rsidR="006106AD" w:rsidRPr="00216B6C" w:rsidTr="006106AD">
        <w:trPr>
          <w:trHeight w:val="345"/>
          <w:jc w:val="center"/>
        </w:trPr>
        <w:tc>
          <w:tcPr>
            <w:tcW w:w="0" w:type="auto"/>
            <w:tcMar>
              <w:top w:w="0" w:type="dxa"/>
              <w:left w:w="0" w:type="dxa"/>
              <w:bottom w:w="0" w:type="dxa"/>
              <w:right w:w="0" w:type="dxa"/>
            </w:tcMar>
            <w:vAlign w:val="center"/>
            <w:hideMark/>
          </w:tcPr>
          <w:p w:rsidR="006106AD" w:rsidRPr="00216B6C" w:rsidRDefault="006106AD" w:rsidP="006106AD">
            <w:pPr>
              <w:spacing w:line="360" w:lineRule="auto"/>
              <w:rPr>
                <w:rFonts w:cs="Times New Roman"/>
                <w:szCs w:val="24"/>
              </w:rPr>
            </w:pPr>
          </w:p>
        </w:tc>
        <w:tc>
          <w:tcPr>
            <w:tcW w:w="495" w:type="dxa"/>
            <w:tcBorders>
              <w:top w:val="single" w:sz="6" w:space="0" w:color="333333"/>
              <w:left w:val="single" w:sz="6" w:space="0" w:color="333333"/>
              <w:bottom w:val="single" w:sz="6" w:space="0" w:color="333333"/>
              <w:right w:val="single" w:sz="6" w:space="0" w:color="333333"/>
            </w:tcBorders>
            <w:hideMark/>
          </w:tcPr>
          <w:p w:rsidR="006106AD" w:rsidRPr="00216B6C" w:rsidRDefault="006106AD" w:rsidP="006106AD">
            <w:pPr>
              <w:spacing w:line="360" w:lineRule="auto"/>
              <w:rPr>
                <w:rFonts w:cs="Times New Roman"/>
                <w:szCs w:val="24"/>
              </w:rPr>
            </w:pPr>
            <w:r w:rsidRPr="00216B6C">
              <w:rPr>
                <w:rFonts w:cs="Times New Roman"/>
                <w:szCs w:val="24"/>
              </w:rPr>
              <w:t>3.</w:t>
            </w:r>
          </w:p>
        </w:tc>
        <w:tc>
          <w:tcPr>
            <w:tcW w:w="3180" w:type="dxa"/>
            <w:tcBorders>
              <w:top w:val="single" w:sz="6" w:space="0" w:color="333333"/>
              <w:left w:val="single" w:sz="6" w:space="0" w:color="333333"/>
              <w:bottom w:val="single" w:sz="6" w:space="0" w:color="333333"/>
              <w:right w:val="single" w:sz="6" w:space="0" w:color="333333"/>
            </w:tcBorders>
            <w:hideMark/>
          </w:tcPr>
          <w:p w:rsidR="006106AD" w:rsidRPr="00216B6C" w:rsidRDefault="006106AD" w:rsidP="006106AD">
            <w:pPr>
              <w:spacing w:line="360" w:lineRule="auto"/>
              <w:rPr>
                <w:rFonts w:cs="Times New Roman"/>
                <w:szCs w:val="24"/>
              </w:rPr>
            </w:pPr>
            <w:r w:rsidRPr="00216B6C">
              <w:rPr>
                <w:rFonts w:cs="Times New Roman"/>
                <w:szCs w:val="24"/>
              </w:rPr>
              <w:t>Denumirea</w:t>
            </w:r>
            <w:r>
              <w:rPr>
                <w:rFonts w:cs="Times New Roman"/>
                <w:szCs w:val="24"/>
              </w:rPr>
              <w:t xml:space="preserve"> </w:t>
            </w:r>
            <w:r w:rsidRPr="00216B6C">
              <w:rPr>
                <w:rFonts w:cs="Times New Roman"/>
                <w:szCs w:val="24"/>
              </w:rPr>
              <w:t>populară</w:t>
            </w:r>
          </w:p>
        </w:tc>
        <w:tc>
          <w:tcPr>
            <w:tcW w:w="5940" w:type="dxa"/>
            <w:tcBorders>
              <w:top w:val="single" w:sz="6" w:space="0" w:color="333333"/>
              <w:left w:val="single" w:sz="6" w:space="0" w:color="333333"/>
              <w:bottom w:val="single" w:sz="6" w:space="0" w:color="333333"/>
              <w:right w:val="single" w:sz="6" w:space="0" w:color="333333"/>
            </w:tcBorders>
            <w:hideMark/>
          </w:tcPr>
          <w:p w:rsidR="006106AD" w:rsidRPr="00216B6C" w:rsidRDefault="00B761E4" w:rsidP="006106AD">
            <w:pPr>
              <w:spacing w:line="360" w:lineRule="auto"/>
              <w:rPr>
                <w:rFonts w:cs="Times New Roman"/>
                <w:szCs w:val="24"/>
              </w:rPr>
            </w:pPr>
            <w:r>
              <w:rPr>
                <w:rFonts w:cs="Times New Roman"/>
                <w:szCs w:val="24"/>
              </w:rPr>
              <w:t>Broasca râioasă verde</w:t>
            </w:r>
          </w:p>
        </w:tc>
      </w:tr>
      <w:tr w:rsidR="006106AD" w:rsidRPr="00216B6C" w:rsidTr="006106AD">
        <w:trPr>
          <w:trHeight w:val="360"/>
          <w:jc w:val="center"/>
        </w:trPr>
        <w:tc>
          <w:tcPr>
            <w:tcW w:w="0" w:type="auto"/>
            <w:tcMar>
              <w:top w:w="0" w:type="dxa"/>
              <w:left w:w="0" w:type="dxa"/>
              <w:bottom w:w="0" w:type="dxa"/>
              <w:right w:w="0" w:type="dxa"/>
            </w:tcMar>
            <w:vAlign w:val="center"/>
            <w:hideMark/>
          </w:tcPr>
          <w:p w:rsidR="006106AD" w:rsidRPr="00216B6C" w:rsidRDefault="006106AD" w:rsidP="006106AD">
            <w:pPr>
              <w:spacing w:line="360" w:lineRule="auto"/>
              <w:rPr>
                <w:rFonts w:cs="Times New Roman"/>
                <w:szCs w:val="24"/>
              </w:rPr>
            </w:pPr>
          </w:p>
        </w:tc>
        <w:tc>
          <w:tcPr>
            <w:tcW w:w="495" w:type="dxa"/>
            <w:tcBorders>
              <w:top w:val="single" w:sz="6" w:space="0" w:color="333333"/>
              <w:left w:val="single" w:sz="6" w:space="0" w:color="333333"/>
              <w:bottom w:val="single" w:sz="6" w:space="0" w:color="333333"/>
              <w:right w:val="single" w:sz="6" w:space="0" w:color="333333"/>
            </w:tcBorders>
            <w:hideMark/>
          </w:tcPr>
          <w:p w:rsidR="006106AD" w:rsidRPr="00216B6C" w:rsidRDefault="006106AD" w:rsidP="006106AD">
            <w:pPr>
              <w:spacing w:line="360" w:lineRule="auto"/>
              <w:rPr>
                <w:rFonts w:cs="Times New Roman"/>
                <w:szCs w:val="24"/>
              </w:rPr>
            </w:pPr>
            <w:r w:rsidRPr="00216B6C">
              <w:rPr>
                <w:rFonts w:cs="Times New Roman"/>
                <w:szCs w:val="24"/>
              </w:rPr>
              <w:t>4.</w:t>
            </w:r>
          </w:p>
        </w:tc>
        <w:tc>
          <w:tcPr>
            <w:tcW w:w="3180" w:type="dxa"/>
            <w:tcBorders>
              <w:top w:val="single" w:sz="6" w:space="0" w:color="333333"/>
              <w:left w:val="single" w:sz="6" w:space="0" w:color="333333"/>
              <w:bottom w:val="single" w:sz="6" w:space="0" w:color="333333"/>
              <w:right w:val="single" w:sz="6" w:space="0" w:color="333333"/>
            </w:tcBorders>
            <w:hideMark/>
          </w:tcPr>
          <w:p w:rsidR="006106AD" w:rsidRPr="00216B6C" w:rsidRDefault="006106AD" w:rsidP="006106AD">
            <w:pPr>
              <w:spacing w:line="360" w:lineRule="auto"/>
              <w:rPr>
                <w:rFonts w:cs="Times New Roman"/>
                <w:szCs w:val="24"/>
              </w:rPr>
            </w:pPr>
            <w:r w:rsidRPr="00216B6C">
              <w:rPr>
                <w:rFonts w:cs="Times New Roman"/>
                <w:szCs w:val="24"/>
              </w:rPr>
              <w:t>Observații</w:t>
            </w:r>
          </w:p>
        </w:tc>
        <w:tc>
          <w:tcPr>
            <w:tcW w:w="5940" w:type="dxa"/>
            <w:tcBorders>
              <w:top w:val="single" w:sz="6" w:space="0" w:color="333333"/>
              <w:left w:val="single" w:sz="6" w:space="0" w:color="333333"/>
              <w:bottom w:val="single" w:sz="6" w:space="0" w:color="333333"/>
              <w:right w:val="single" w:sz="6" w:space="0" w:color="333333"/>
            </w:tcBorders>
            <w:hideMark/>
          </w:tcPr>
          <w:p w:rsidR="006106AD" w:rsidRDefault="006117EB" w:rsidP="006106AD">
            <w:pPr>
              <w:spacing w:line="360" w:lineRule="auto"/>
              <w:rPr>
                <w:rFonts w:cs="Times New Roman"/>
                <w:szCs w:val="24"/>
              </w:rPr>
            </w:pPr>
            <w:r>
              <w:rPr>
                <w:rFonts w:cs="Times New Roman"/>
                <w:szCs w:val="24"/>
              </w:rPr>
              <w:t>S</w:t>
            </w:r>
            <w:r w:rsidR="00B761E4">
              <w:rPr>
                <w:rFonts w:cs="Times New Roman"/>
                <w:szCs w:val="24"/>
              </w:rPr>
              <w:t>pecie</w:t>
            </w:r>
            <w:r w:rsidR="00B761E4" w:rsidRPr="008F41BA">
              <w:rPr>
                <w:rFonts w:cs="Times New Roman"/>
                <w:szCs w:val="24"/>
              </w:rPr>
              <w:t xml:space="preserve"> de interes comunitar care necesită protecție strictă (Anexa IV a Directivei Habitate)</w:t>
            </w:r>
            <w:r>
              <w:rPr>
                <w:rFonts w:cs="Times New Roman"/>
                <w:szCs w:val="24"/>
              </w:rPr>
              <w:t>.</w:t>
            </w:r>
          </w:p>
          <w:p w:rsidR="006117EB" w:rsidRDefault="006117EB" w:rsidP="006106AD">
            <w:pPr>
              <w:spacing w:line="360" w:lineRule="auto"/>
              <w:rPr>
                <w:rFonts w:cs="Times New Roman"/>
                <w:szCs w:val="24"/>
              </w:rPr>
            </w:pPr>
            <w:r w:rsidRPr="006117EB">
              <w:rPr>
                <w:rFonts w:cs="Times New Roman"/>
                <w:szCs w:val="24"/>
              </w:rPr>
              <w:t xml:space="preserve">În cadrul ariei naturale protejate specia prezintă o distribuție neuniformă, </w:t>
            </w:r>
            <w:r w:rsidRPr="006117EB">
              <w:rPr>
                <w:rFonts w:cs="Times New Roman"/>
                <w:szCs w:val="24"/>
              </w:rPr>
              <w:lastRenderedPageBreak/>
              <w:t>limitată de caracterul arid al sitului. Utilizează ca habitate de reproducere bălțile temporare formate prin inundațiile sezoniere și, izolat, apare în zone ale pârâului cu vegetație bogată și apă lin curgătoare</w:t>
            </w:r>
            <w:r>
              <w:rPr>
                <w:rFonts w:cs="Times New Roman"/>
                <w:szCs w:val="24"/>
              </w:rPr>
              <w:t>.</w:t>
            </w:r>
          </w:p>
          <w:p w:rsidR="006117EB" w:rsidRPr="00216B6C" w:rsidRDefault="006117EB" w:rsidP="006106AD">
            <w:pPr>
              <w:spacing w:line="360" w:lineRule="auto"/>
              <w:rPr>
                <w:rFonts w:cs="Times New Roman"/>
                <w:szCs w:val="24"/>
              </w:rPr>
            </w:pPr>
            <w:r w:rsidRPr="008F41BA">
              <w:rPr>
                <w:rFonts w:cs="Times New Roman"/>
                <w:szCs w:val="24"/>
              </w:rPr>
              <w:t>Abundența estimată: minim 21.88 indivizi/ha</w:t>
            </w:r>
          </w:p>
        </w:tc>
      </w:tr>
    </w:tbl>
    <w:p w:rsidR="006106AD" w:rsidRDefault="006106AD" w:rsidP="00161A2A">
      <w:pPr>
        <w:pStyle w:val="Heading1"/>
        <w:spacing w:line="360" w:lineRule="auto"/>
      </w:pPr>
    </w:p>
    <w:tbl>
      <w:tblPr>
        <w:tblW w:w="6945" w:type="dxa"/>
        <w:jc w:val="center"/>
        <w:tblCellMar>
          <w:top w:w="15" w:type="dxa"/>
          <w:left w:w="15" w:type="dxa"/>
          <w:bottom w:w="15" w:type="dxa"/>
          <w:right w:w="15" w:type="dxa"/>
        </w:tblCellMar>
        <w:tblLook w:val="04A0" w:firstRow="1" w:lastRow="0" w:firstColumn="1" w:lastColumn="0" w:noHBand="0" w:noVBand="1"/>
      </w:tblPr>
      <w:tblGrid>
        <w:gridCol w:w="14"/>
        <w:gridCol w:w="406"/>
        <w:gridCol w:w="2596"/>
        <w:gridCol w:w="3929"/>
      </w:tblGrid>
      <w:tr w:rsidR="006106AD" w:rsidRPr="00216B6C" w:rsidTr="006106AD">
        <w:trPr>
          <w:trHeight w:val="15"/>
          <w:jc w:val="center"/>
        </w:trPr>
        <w:tc>
          <w:tcPr>
            <w:tcW w:w="0" w:type="auto"/>
            <w:tcMar>
              <w:top w:w="0" w:type="dxa"/>
              <w:left w:w="0" w:type="dxa"/>
              <w:bottom w:w="0" w:type="dxa"/>
              <w:right w:w="0" w:type="dxa"/>
            </w:tcMar>
            <w:vAlign w:val="center"/>
            <w:hideMark/>
          </w:tcPr>
          <w:p w:rsidR="006106AD" w:rsidRPr="00216B6C" w:rsidRDefault="006106AD" w:rsidP="006106AD">
            <w:pPr>
              <w:spacing w:line="360" w:lineRule="auto"/>
              <w:rPr>
                <w:rFonts w:cs="Times New Roman"/>
                <w:color w:val="333333"/>
                <w:szCs w:val="24"/>
              </w:rPr>
            </w:pPr>
          </w:p>
        </w:tc>
        <w:tc>
          <w:tcPr>
            <w:tcW w:w="0" w:type="auto"/>
            <w:vAlign w:val="center"/>
            <w:hideMark/>
          </w:tcPr>
          <w:p w:rsidR="006106AD" w:rsidRPr="00216B6C" w:rsidRDefault="006106AD" w:rsidP="006106AD">
            <w:pPr>
              <w:spacing w:line="360" w:lineRule="auto"/>
              <w:rPr>
                <w:rFonts w:cs="Times New Roman"/>
                <w:szCs w:val="24"/>
              </w:rPr>
            </w:pPr>
          </w:p>
        </w:tc>
        <w:tc>
          <w:tcPr>
            <w:tcW w:w="0" w:type="auto"/>
            <w:vAlign w:val="center"/>
            <w:hideMark/>
          </w:tcPr>
          <w:p w:rsidR="006106AD" w:rsidRPr="00216B6C" w:rsidRDefault="006106AD" w:rsidP="006106AD">
            <w:pPr>
              <w:spacing w:line="360" w:lineRule="auto"/>
              <w:rPr>
                <w:rFonts w:cs="Times New Roman"/>
                <w:szCs w:val="24"/>
              </w:rPr>
            </w:pPr>
          </w:p>
        </w:tc>
        <w:tc>
          <w:tcPr>
            <w:tcW w:w="0" w:type="auto"/>
            <w:vAlign w:val="center"/>
            <w:hideMark/>
          </w:tcPr>
          <w:p w:rsidR="006106AD" w:rsidRPr="00216B6C" w:rsidRDefault="006106AD" w:rsidP="006106AD">
            <w:pPr>
              <w:spacing w:line="360" w:lineRule="auto"/>
              <w:rPr>
                <w:rFonts w:cs="Times New Roman"/>
                <w:szCs w:val="24"/>
              </w:rPr>
            </w:pPr>
          </w:p>
        </w:tc>
      </w:tr>
      <w:tr w:rsidR="006106AD" w:rsidRPr="00216B6C" w:rsidTr="006106AD">
        <w:trPr>
          <w:trHeight w:val="345"/>
          <w:jc w:val="center"/>
        </w:trPr>
        <w:tc>
          <w:tcPr>
            <w:tcW w:w="0" w:type="auto"/>
            <w:tcMar>
              <w:top w:w="0" w:type="dxa"/>
              <w:left w:w="0" w:type="dxa"/>
              <w:bottom w:w="0" w:type="dxa"/>
              <w:right w:w="0" w:type="dxa"/>
            </w:tcMar>
            <w:vAlign w:val="center"/>
            <w:hideMark/>
          </w:tcPr>
          <w:p w:rsidR="006106AD" w:rsidRPr="00216B6C" w:rsidRDefault="006106AD" w:rsidP="006106AD">
            <w:pPr>
              <w:spacing w:line="360" w:lineRule="auto"/>
              <w:rPr>
                <w:rFonts w:cs="Times New Roman"/>
                <w:szCs w:val="24"/>
              </w:rPr>
            </w:pPr>
          </w:p>
        </w:tc>
        <w:tc>
          <w:tcPr>
            <w:tcW w:w="495" w:type="dxa"/>
            <w:tcBorders>
              <w:top w:val="single" w:sz="6" w:space="0" w:color="333333"/>
              <w:left w:val="single" w:sz="6" w:space="0" w:color="333333"/>
              <w:bottom w:val="single" w:sz="6" w:space="0" w:color="333333"/>
              <w:right w:val="single" w:sz="6" w:space="0" w:color="333333"/>
            </w:tcBorders>
            <w:hideMark/>
          </w:tcPr>
          <w:p w:rsidR="006106AD" w:rsidRPr="00216B6C" w:rsidRDefault="006106AD" w:rsidP="006106AD">
            <w:pPr>
              <w:spacing w:line="360" w:lineRule="auto"/>
              <w:rPr>
                <w:rFonts w:cs="Times New Roman"/>
                <w:szCs w:val="24"/>
              </w:rPr>
            </w:pPr>
            <w:r w:rsidRPr="00216B6C">
              <w:rPr>
                <w:rFonts w:cs="Times New Roman"/>
                <w:szCs w:val="24"/>
              </w:rPr>
              <w:t>Nr</w:t>
            </w:r>
          </w:p>
        </w:tc>
        <w:tc>
          <w:tcPr>
            <w:tcW w:w="3180" w:type="dxa"/>
            <w:tcBorders>
              <w:top w:val="single" w:sz="6" w:space="0" w:color="333333"/>
              <w:left w:val="single" w:sz="6" w:space="0" w:color="333333"/>
              <w:bottom w:val="single" w:sz="6" w:space="0" w:color="333333"/>
              <w:right w:val="single" w:sz="6" w:space="0" w:color="333333"/>
            </w:tcBorders>
            <w:hideMark/>
          </w:tcPr>
          <w:p w:rsidR="006106AD" w:rsidRPr="00216B6C" w:rsidRDefault="006106AD" w:rsidP="006106AD">
            <w:pPr>
              <w:spacing w:line="360" w:lineRule="auto"/>
              <w:rPr>
                <w:rFonts w:cs="Times New Roman"/>
                <w:szCs w:val="24"/>
              </w:rPr>
            </w:pPr>
            <w:r w:rsidRPr="00216B6C">
              <w:rPr>
                <w:rFonts w:cs="Times New Roman"/>
                <w:szCs w:val="24"/>
              </w:rPr>
              <w:t>Informație/Atribut</w:t>
            </w:r>
          </w:p>
        </w:tc>
        <w:tc>
          <w:tcPr>
            <w:tcW w:w="5940" w:type="dxa"/>
            <w:tcBorders>
              <w:top w:val="single" w:sz="6" w:space="0" w:color="333333"/>
              <w:left w:val="single" w:sz="6" w:space="0" w:color="333333"/>
              <w:bottom w:val="single" w:sz="6" w:space="0" w:color="333333"/>
              <w:right w:val="single" w:sz="6" w:space="0" w:color="333333"/>
            </w:tcBorders>
            <w:hideMark/>
          </w:tcPr>
          <w:p w:rsidR="006106AD" w:rsidRPr="00216B6C" w:rsidRDefault="006106AD" w:rsidP="006106AD">
            <w:pPr>
              <w:spacing w:line="360" w:lineRule="auto"/>
              <w:rPr>
                <w:rFonts w:cs="Times New Roman"/>
                <w:szCs w:val="24"/>
              </w:rPr>
            </w:pPr>
            <w:r w:rsidRPr="00216B6C">
              <w:rPr>
                <w:rFonts w:cs="Times New Roman"/>
                <w:szCs w:val="24"/>
              </w:rPr>
              <w:t>Observație</w:t>
            </w:r>
          </w:p>
        </w:tc>
      </w:tr>
      <w:tr w:rsidR="006106AD" w:rsidRPr="00216B6C" w:rsidTr="006106AD">
        <w:trPr>
          <w:trHeight w:val="345"/>
          <w:jc w:val="center"/>
        </w:trPr>
        <w:tc>
          <w:tcPr>
            <w:tcW w:w="0" w:type="auto"/>
            <w:tcMar>
              <w:top w:w="0" w:type="dxa"/>
              <w:left w:w="0" w:type="dxa"/>
              <w:bottom w:w="0" w:type="dxa"/>
              <w:right w:w="0" w:type="dxa"/>
            </w:tcMar>
            <w:vAlign w:val="center"/>
            <w:hideMark/>
          </w:tcPr>
          <w:p w:rsidR="006106AD" w:rsidRPr="00216B6C" w:rsidRDefault="006106AD" w:rsidP="006106AD">
            <w:pPr>
              <w:spacing w:line="360" w:lineRule="auto"/>
              <w:rPr>
                <w:rFonts w:cs="Times New Roman"/>
                <w:szCs w:val="24"/>
              </w:rPr>
            </w:pPr>
          </w:p>
        </w:tc>
        <w:tc>
          <w:tcPr>
            <w:tcW w:w="495" w:type="dxa"/>
            <w:tcBorders>
              <w:top w:val="single" w:sz="6" w:space="0" w:color="333333"/>
              <w:left w:val="single" w:sz="6" w:space="0" w:color="333333"/>
              <w:bottom w:val="single" w:sz="6" w:space="0" w:color="333333"/>
              <w:right w:val="single" w:sz="6" w:space="0" w:color="333333"/>
            </w:tcBorders>
            <w:hideMark/>
          </w:tcPr>
          <w:p w:rsidR="006106AD" w:rsidRPr="00216B6C" w:rsidRDefault="006106AD" w:rsidP="006106AD">
            <w:pPr>
              <w:spacing w:line="360" w:lineRule="auto"/>
              <w:rPr>
                <w:rFonts w:cs="Times New Roman"/>
                <w:szCs w:val="24"/>
              </w:rPr>
            </w:pPr>
            <w:r w:rsidRPr="00216B6C">
              <w:rPr>
                <w:rFonts w:cs="Times New Roman"/>
                <w:szCs w:val="24"/>
              </w:rPr>
              <w:t>1.</w:t>
            </w:r>
          </w:p>
        </w:tc>
        <w:tc>
          <w:tcPr>
            <w:tcW w:w="3180" w:type="dxa"/>
            <w:tcBorders>
              <w:top w:val="single" w:sz="6" w:space="0" w:color="333333"/>
              <w:left w:val="single" w:sz="6" w:space="0" w:color="333333"/>
              <w:bottom w:val="single" w:sz="6" w:space="0" w:color="333333"/>
              <w:right w:val="single" w:sz="6" w:space="0" w:color="333333"/>
            </w:tcBorders>
            <w:hideMark/>
          </w:tcPr>
          <w:p w:rsidR="006106AD" w:rsidRPr="00216B6C" w:rsidRDefault="006106AD" w:rsidP="006106AD">
            <w:pPr>
              <w:spacing w:line="360" w:lineRule="auto"/>
              <w:rPr>
                <w:rFonts w:cs="Times New Roman"/>
                <w:szCs w:val="24"/>
              </w:rPr>
            </w:pPr>
            <w:r w:rsidRPr="00216B6C">
              <w:rPr>
                <w:rFonts w:cs="Times New Roman"/>
                <w:szCs w:val="24"/>
              </w:rPr>
              <w:t>Codul</w:t>
            </w:r>
            <w:r>
              <w:rPr>
                <w:rFonts w:cs="Times New Roman"/>
                <w:szCs w:val="24"/>
              </w:rPr>
              <w:t xml:space="preserve"> </w:t>
            </w:r>
            <w:r w:rsidRPr="00216B6C">
              <w:rPr>
                <w:rFonts w:cs="Times New Roman"/>
                <w:szCs w:val="24"/>
              </w:rPr>
              <w:t>speciei</w:t>
            </w:r>
          </w:p>
        </w:tc>
        <w:tc>
          <w:tcPr>
            <w:tcW w:w="5940" w:type="dxa"/>
            <w:tcBorders>
              <w:top w:val="single" w:sz="6" w:space="0" w:color="333333"/>
              <w:left w:val="single" w:sz="6" w:space="0" w:color="333333"/>
              <w:bottom w:val="single" w:sz="6" w:space="0" w:color="333333"/>
              <w:right w:val="single" w:sz="6" w:space="0" w:color="333333"/>
            </w:tcBorders>
            <w:hideMark/>
          </w:tcPr>
          <w:p w:rsidR="006106AD" w:rsidRPr="00216B6C" w:rsidRDefault="00B761E4" w:rsidP="006106AD">
            <w:pPr>
              <w:spacing w:line="360" w:lineRule="auto"/>
              <w:rPr>
                <w:rFonts w:cs="Times New Roman"/>
                <w:szCs w:val="24"/>
              </w:rPr>
            </w:pPr>
            <w:r>
              <w:rPr>
                <w:rFonts w:cs="Times New Roman"/>
                <w:szCs w:val="24"/>
              </w:rPr>
              <w:t>1200</w:t>
            </w:r>
          </w:p>
        </w:tc>
      </w:tr>
      <w:tr w:rsidR="006106AD" w:rsidRPr="00216B6C" w:rsidTr="006106AD">
        <w:trPr>
          <w:trHeight w:val="345"/>
          <w:jc w:val="center"/>
        </w:trPr>
        <w:tc>
          <w:tcPr>
            <w:tcW w:w="0" w:type="auto"/>
            <w:tcMar>
              <w:top w:w="0" w:type="dxa"/>
              <w:left w:w="0" w:type="dxa"/>
              <w:bottom w:w="0" w:type="dxa"/>
              <w:right w:w="0" w:type="dxa"/>
            </w:tcMar>
            <w:vAlign w:val="center"/>
            <w:hideMark/>
          </w:tcPr>
          <w:p w:rsidR="006106AD" w:rsidRPr="00216B6C" w:rsidRDefault="006106AD" w:rsidP="006106AD">
            <w:pPr>
              <w:spacing w:line="360" w:lineRule="auto"/>
              <w:rPr>
                <w:rFonts w:cs="Times New Roman"/>
                <w:szCs w:val="24"/>
              </w:rPr>
            </w:pPr>
          </w:p>
        </w:tc>
        <w:tc>
          <w:tcPr>
            <w:tcW w:w="495" w:type="dxa"/>
            <w:tcBorders>
              <w:top w:val="single" w:sz="6" w:space="0" w:color="333333"/>
              <w:left w:val="single" w:sz="6" w:space="0" w:color="333333"/>
              <w:bottom w:val="single" w:sz="6" w:space="0" w:color="333333"/>
              <w:right w:val="single" w:sz="6" w:space="0" w:color="333333"/>
            </w:tcBorders>
            <w:hideMark/>
          </w:tcPr>
          <w:p w:rsidR="006106AD" w:rsidRPr="00216B6C" w:rsidRDefault="006106AD" w:rsidP="006106AD">
            <w:pPr>
              <w:spacing w:line="360" w:lineRule="auto"/>
              <w:rPr>
                <w:rFonts w:cs="Times New Roman"/>
                <w:szCs w:val="24"/>
              </w:rPr>
            </w:pPr>
            <w:r w:rsidRPr="00216B6C">
              <w:rPr>
                <w:rFonts w:cs="Times New Roman"/>
                <w:szCs w:val="24"/>
              </w:rPr>
              <w:t>2.</w:t>
            </w:r>
          </w:p>
        </w:tc>
        <w:tc>
          <w:tcPr>
            <w:tcW w:w="3180" w:type="dxa"/>
            <w:tcBorders>
              <w:top w:val="single" w:sz="6" w:space="0" w:color="333333"/>
              <w:left w:val="single" w:sz="6" w:space="0" w:color="333333"/>
              <w:bottom w:val="single" w:sz="6" w:space="0" w:color="333333"/>
              <w:right w:val="single" w:sz="6" w:space="0" w:color="333333"/>
            </w:tcBorders>
            <w:hideMark/>
          </w:tcPr>
          <w:p w:rsidR="006106AD" w:rsidRPr="00216B6C" w:rsidRDefault="006106AD" w:rsidP="006106AD">
            <w:pPr>
              <w:spacing w:line="360" w:lineRule="auto"/>
              <w:rPr>
                <w:rFonts w:cs="Times New Roman"/>
                <w:szCs w:val="24"/>
              </w:rPr>
            </w:pPr>
            <w:r w:rsidRPr="00216B6C">
              <w:rPr>
                <w:rFonts w:cs="Times New Roman"/>
                <w:szCs w:val="24"/>
              </w:rPr>
              <w:t>Denumirea</w:t>
            </w:r>
            <w:r>
              <w:rPr>
                <w:rFonts w:cs="Times New Roman"/>
                <w:szCs w:val="24"/>
              </w:rPr>
              <w:t xml:space="preserve"> </w:t>
            </w:r>
            <w:r w:rsidRPr="00216B6C">
              <w:rPr>
                <w:rFonts w:cs="Times New Roman"/>
                <w:szCs w:val="24"/>
              </w:rPr>
              <w:t>științifică</w:t>
            </w:r>
          </w:p>
        </w:tc>
        <w:tc>
          <w:tcPr>
            <w:tcW w:w="5940" w:type="dxa"/>
            <w:tcBorders>
              <w:top w:val="single" w:sz="6" w:space="0" w:color="333333"/>
              <w:left w:val="single" w:sz="6" w:space="0" w:color="333333"/>
              <w:bottom w:val="single" w:sz="6" w:space="0" w:color="333333"/>
              <w:right w:val="single" w:sz="6" w:space="0" w:color="333333"/>
            </w:tcBorders>
            <w:shd w:val="clear" w:color="auto" w:fill="auto"/>
            <w:hideMark/>
          </w:tcPr>
          <w:p w:rsidR="006106AD" w:rsidRPr="00216B6C" w:rsidRDefault="00B761E4" w:rsidP="006106AD">
            <w:pPr>
              <w:spacing w:line="360" w:lineRule="auto"/>
              <w:rPr>
                <w:rFonts w:cs="Times New Roman"/>
                <w:szCs w:val="24"/>
              </w:rPr>
            </w:pPr>
            <w:r w:rsidRPr="008F41BA">
              <w:rPr>
                <w:rFonts w:eastAsia="Times New Roman" w:cs="Times New Roman"/>
                <w:i/>
                <w:szCs w:val="24"/>
              </w:rPr>
              <w:t>Pelobates syriacus</w:t>
            </w:r>
          </w:p>
        </w:tc>
      </w:tr>
      <w:tr w:rsidR="006106AD" w:rsidRPr="00216B6C" w:rsidTr="006106AD">
        <w:trPr>
          <w:trHeight w:val="345"/>
          <w:jc w:val="center"/>
        </w:trPr>
        <w:tc>
          <w:tcPr>
            <w:tcW w:w="0" w:type="auto"/>
            <w:tcMar>
              <w:top w:w="0" w:type="dxa"/>
              <w:left w:w="0" w:type="dxa"/>
              <w:bottom w:w="0" w:type="dxa"/>
              <w:right w:w="0" w:type="dxa"/>
            </w:tcMar>
            <w:vAlign w:val="center"/>
            <w:hideMark/>
          </w:tcPr>
          <w:p w:rsidR="006106AD" w:rsidRPr="00216B6C" w:rsidRDefault="006106AD" w:rsidP="006106AD">
            <w:pPr>
              <w:spacing w:line="360" w:lineRule="auto"/>
              <w:rPr>
                <w:rFonts w:cs="Times New Roman"/>
                <w:szCs w:val="24"/>
              </w:rPr>
            </w:pPr>
          </w:p>
        </w:tc>
        <w:tc>
          <w:tcPr>
            <w:tcW w:w="495" w:type="dxa"/>
            <w:tcBorders>
              <w:top w:val="single" w:sz="6" w:space="0" w:color="333333"/>
              <w:left w:val="single" w:sz="6" w:space="0" w:color="333333"/>
              <w:bottom w:val="single" w:sz="6" w:space="0" w:color="333333"/>
              <w:right w:val="single" w:sz="6" w:space="0" w:color="333333"/>
            </w:tcBorders>
            <w:hideMark/>
          </w:tcPr>
          <w:p w:rsidR="006106AD" w:rsidRPr="00216B6C" w:rsidRDefault="006106AD" w:rsidP="006106AD">
            <w:pPr>
              <w:spacing w:line="360" w:lineRule="auto"/>
              <w:rPr>
                <w:rFonts w:cs="Times New Roman"/>
                <w:szCs w:val="24"/>
              </w:rPr>
            </w:pPr>
            <w:r w:rsidRPr="00216B6C">
              <w:rPr>
                <w:rFonts w:cs="Times New Roman"/>
                <w:szCs w:val="24"/>
              </w:rPr>
              <w:t>3.</w:t>
            </w:r>
          </w:p>
        </w:tc>
        <w:tc>
          <w:tcPr>
            <w:tcW w:w="3180" w:type="dxa"/>
            <w:tcBorders>
              <w:top w:val="single" w:sz="6" w:space="0" w:color="333333"/>
              <w:left w:val="single" w:sz="6" w:space="0" w:color="333333"/>
              <w:bottom w:val="single" w:sz="6" w:space="0" w:color="333333"/>
              <w:right w:val="single" w:sz="6" w:space="0" w:color="333333"/>
            </w:tcBorders>
            <w:hideMark/>
          </w:tcPr>
          <w:p w:rsidR="006106AD" w:rsidRPr="00216B6C" w:rsidRDefault="006106AD" w:rsidP="006106AD">
            <w:pPr>
              <w:spacing w:line="360" w:lineRule="auto"/>
              <w:rPr>
                <w:rFonts w:cs="Times New Roman"/>
                <w:szCs w:val="24"/>
              </w:rPr>
            </w:pPr>
            <w:r w:rsidRPr="00216B6C">
              <w:rPr>
                <w:rFonts w:cs="Times New Roman"/>
                <w:szCs w:val="24"/>
              </w:rPr>
              <w:t>Denumirea</w:t>
            </w:r>
            <w:r>
              <w:rPr>
                <w:rFonts w:cs="Times New Roman"/>
                <w:szCs w:val="24"/>
              </w:rPr>
              <w:t xml:space="preserve"> </w:t>
            </w:r>
            <w:r w:rsidRPr="00216B6C">
              <w:rPr>
                <w:rFonts w:cs="Times New Roman"/>
                <w:szCs w:val="24"/>
              </w:rPr>
              <w:t>populară</w:t>
            </w:r>
          </w:p>
        </w:tc>
        <w:tc>
          <w:tcPr>
            <w:tcW w:w="5940" w:type="dxa"/>
            <w:tcBorders>
              <w:top w:val="single" w:sz="6" w:space="0" w:color="333333"/>
              <w:left w:val="single" w:sz="6" w:space="0" w:color="333333"/>
              <w:bottom w:val="single" w:sz="6" w:space="0" w:color="333333"/>
              <w:right w:val="single" w:sz="6" w:space="0" w:color="333333"/>
            </w:tcBorders>
            <w:hideMark/>
          </w:tcPr>
          <w:p w:rsidR="006106AD" w:rsidRPr="00216B6C" w:rsidRDefault="006117EB" w:rsidP="006106AD">
            <w:pPr>
              <w:spacing w:line="360" w:lineRule="auto"/>
              <w:rPr>
                <w:rFonts w:cs="Times New Roman"/>
                <w:szCs w:val="24"/>
              </w:rPr>
            </w:pPr>
            <w:r w:rsidRPr="006117EB">
              <w:rPr>
                <w:rFonts w:cs="Times New Roman"/>
                <w:szCs w:val="24"/>
              </w:rPr>
              <w:t>Broasca de pământ dobrogeană</w:t>
            </w:r>
          </w:p>
        </w:tc>
      </w:tr>
      <w:tr w:rsidR="006106AD" w:rsidRPr="00216B6C" w:rsidTr="006106AD">
        <w:trPr>
          <w:trHeight w:val="360"/>
          <w:jc w:val="center"/>
        </w:trPr>
        <w:tc>
          <w:tcPr>
            <w:tcW w:w="0" w:type="auto"/>
            <w:tcMar>
              <w:top w:w="0" w:type="dxa"/>
              <w:left w:w="0" w:type="dxa"/>
              <w:bottom w:w="0" w:type="dxa"/>
              <w:right w:w="0" w:type="dxa"/>
            </w:tcMar>
            <w:vAlign w:val="center"/>
            <w:hideMark/>
          </w:tcPr>
          <w:p w:rsidR="006106AD" w:rsidRPr="00216B6C" w:rsidRDefault="006106AD" w:rsidP="006106AD">
            <w:pPr>
              <w:spacing w:line="360" w:lineRule="auto"/>
              <w:rPr>
                <w:rFonts w:cs="Times New Roman"/>
                <w:szCs w:val="24"/>
              </w:rPr>
            </w:pPr>
          </w:p>
        </w:tc>
        <w:tc>
          <w:tcPr>
            <w:tcW w:w="495" w:type="dxa"/>
            <w:tcBorders>
              <w:top w:val="single" w:sz="6" w:space="0" w:color="333333"/>
              <w:left w:val="single" w:sz="6" w:space="0" w:color="333333"/>
              <w:bottom w:val="single" w:sz="6" w:space="0" w:color="333333"/>
              <w:right w:val="single" w:sz="6" w:space="0" w:color="333333"/>
            </w:tcBorders>
            <w:hideMark/>
          </w:tcPr>
          <w:p w:rsidR="006106AD" w:rsidRPr="00216B6C" w:rsidRDefault="006106AD" w:rsidP="006106AD">
            <w:pPr>
              <w:spacing w:line="360" w:lineRule="auto"/>
              <w:rPr>
                <w:rFonts w:cs="Times New Roman"/>
                <w:szCs w:val="24"/>
              </w:rPr>
            </w:pPr>
            <w:r w:rsidRPr="00216B6C">
              <w:rPr>
                <w:rFonts w:cs="Times New Roman"/>
                <w:szCs w:val="24"/>
              </w:rPr>
              <w:t>4.</w:t>
            </w:r>
          </w:p>
        </w:tc>
        <w:tc>
          <w:tcPr>
            <w:tcW w:w="3180" w:type="dxa"/>
            <w:tcBorders>
              <w:top w:val="single" w:sz="6" w:space="0" w:color="333333"/>
              <w:left w:val="single" w:sz="6" w:space="0" w:color="333333"/>
              <w:bottom w:val="single" w:sz="6" w:space="0" w:color="333333"/>
              <w:right w:val="single" w:sz="6" w:space="0" w:color="333333"/>
            </w:tcBorders>
            <w:hideMark/>
          </w:tcPr>
          <w:p w:rsidR="006106AD" w:rsidRPr="00216B6C" w:rsidRDefault="006106AD" w:rsidP="006106AD">
            <w:pPr>
              <w:spacing w:line="360" w:lineRule="auto"/>
              <w:rPr>
                <w:rFonts w:cs="Times New Roman"/>
                <w:szCs w:val="24"/>
              </w:rPr>
            </w:pPr>
            <w:r w:rsidRPr="00216B6C">
              <w:rPr>
                <w:rFonts w:cs="Times New Roman"/>
                <w:szCs w:val="24"/>
              </w:rPr>
              <w:t>Observații</w:t>
            </w:r>
          </w:p>
        </w:tc>
        <w:tc>
          <w:tcPr>
            <w:tcW w:w="5940" w:type="dxa"/>
            <w:tcBorders>
              <w:top w:val="single" w:sz="6" w:space="0" w:color="333333"/>
              <w:left w:val="single" w:sz="6" w:space="0" w:color="333333"/>
              <w:bottom w:val="single" w:sz="6" w:space="0" w:color="333333"/>
              <w:right w:val="single" w:sz="6" w:space="0" w:color="333333"/>
            </w:tcBorders>
            <w:hideMark/>
          </w:tcPr>
          <w:p w:rsidR="006106AD" w:rsidRDefault="006117EB" w:rsidP="006106AD">
            <w:pPr>
              <w:spacing w:line="360" w:lineRule="auto"/>
              <w:rPr>
                <w:rFonts w:cs="Times New Roman"/>
                <w:szCs w:val="24"/>
              </w:rPr>
            </w:pPr>
            <w:r>
              <w:rPr>
                <w:rFonts w:cs="Times New Roman"/>
                <w:szCs w:val="24"/>
              </w:rPr>
              <w:t>S</w:t>
            </w:r>
            <w:r w:rsidR="00B761E4">
              <w:rPr>
                <w:rFonts w:cs="Times New Roman"/>
                <w:szCs w:val="24"/>
              </w:rPr>
              <w:t>pecie</w:t>
            </w:r>
            <w:r w:rsidR="00B761E4" w:rsidRPr="008F41BA">
              <w:rPr>
                <w:rFonts w:cs="Times New Roman"/>
                <w:szCs w:val="24"/>
              </w:rPr>
              <w:t xml:space="preserve"> de interes comunitar care necesită protecție strictă (Anexa IV a Directivei Habitate)</w:t>
            </w:r>
            <w:r>
              <w:rPr>
                <w:rFonts w:cs="Times New Roman"/>
                <w:szCs w:val="24"/>
              </w:rPr>
              <w:t>.</w:t>
            </w:r>
          </w:p>
          <w:p w:rsidR="006117EB" w:rsidRDefault="006117EB" w:rsidP="006106AD">
            <w:pPr>
              <w:spacing w:line="360" w:lineRule="auto"/>
              <w:rPr>
                <w:rFonts w:cs="Times New Roman"/>
                <w:color w:val="000000"/>
                <w:szCs w:val="24"/>
              </w:rPr>
            </w:pPr>
            <w:r w:rsidRPr="008F41BA">
              <w:rPr>
                <w:rFonts w:cs="Times New Roman"/>
                <w:color w:val="000000"/>
                <w:szCs w:val="24"/>
              </w:rPr>
              <w:t>În cadrul ariei naturale protejate specia prezintă o distribuție neuniformă, limitată de caracterul arid al sitului. Utilizează ca habitate de reproducere bălțile temporare formate prin inundațiile sezoniere</w:t>
            </w:r>
            <w:r>
              <w:rPr>
                <w:rFonts w:cs="Times New Roman"/>
                <w:color w:val="000000"/>
                <w:szCs w:val="24"/>
              </w:rPr>
              <w:t>.</w:t>
            </w:r>
          </w:p>
          <w:p w:rsidR="006117EB" w:rsidRPr="006117EB" w:rsidRDefault="006117EB" w:rsidP="006106AD">
            <w:pPr>
              <w:spacing w:line="360" w:lineRule="auto"/>
              <w:rPr>
                <w:rFonts w:cs="Times New Roman"/>
                <w:szCs w:val="24"/>
              </w:rPr>
            </w:pPr>
            <w:r w:rsidRPr="008F41BA">
              <w:rPr>
                <w:rFonts w:cs="Times New Roman"/>
                <w:szCs w:val="24"/>
              </w:rPr>
              <w:t>Abundența estimată: minim 4.38 indivizi/ha</w:t>
            </w:r>
          </w:p>
        </w:tc>
      </w:tr>
    </w:tbl>
    <w:p w:rsidR="006106AD" w:rsidRDefault="006106AD" w:rsidP="00161A2A">
      <w:pPr>
        <w:pStyle w:val="Heading1"/>
        <w:spacing w:line="360" w:lineRule="auto"/>
      </w:pPr>
    </w:p>
    <w:tbl>
      <w:tblPr>
        <w:tblW w:w="6945" w:type="dxa"/>
        <w:jc w:val="center"/>
        <w:tblCellMar>
          <w:top w:w="15" w:type="dxa"/>
          <w:left w:w="15" w:type="dxa"/>
          <w:bottom w:w="15" w:type="dxa"/>
          <w:right w:w="15" w:type="dxa"/>
        </w:tblCellMar>
        <w:tblLook w:val="04A0" w:firstRow="1" w:lastRow="0" w:firstColumn="1" w:lastColumn="0" w:noHBand="0" w:noVBand="1"/>
      </w:tblPr>
      <w:tblGrid>
        <w:gridCol w:w="14"/>
        <w:gridCol w:w="405"/>
        <w:gridCol w:w="2592"/>
        <w:gridCol w:w="3934"/>
      </w:tblGrid>
      <w:tr w:rsidR="006106AD" w:rsidRPr="00216B6C" w:rsidTr="006106AD">
        <w:trPr>
          <w:trHeight w:val="15"/>
          <w:jc w:val="center"/>
        </w:trPr>
        <w:tc>
          <w:tcPr>
            <w:tcW w:w="0" w:type="auto"/>
            <w:tcMar>
              <w:top w:w="0" w:type="dxa"/>
              <w:left w:w="0" w:type="dxa"/>
              <w:bottom w:w="0" w:type="dxa"/>
              <w:right w:w="0" w:type="dxa"/>
            </w:tcMar>
            <w:vAlign w:val="center"/>
            <w:hideMark/>
          </w:tcPr>
          <w:p w:rsidR="006106AD" w:rsidRPr="00216B6C" w:rsidRDefault="006106AD" w:rsidP="006106AD">
            <w:pPr>
              <w:spacing w:line="360" w:lineRule="auto"/>
              <w:rPr>
                <w:rFonts w:cs="Times New Roman"/>
                <w:color w:val="333333"/>
                <w:szCs w:val="24"/>
              </w:rPr>
            </w:pPr>
          </w:p>
        </w:tc>
        <w:tc>
          <w:tcPr>
            <w:tcW w:w="0" w:type="auto"/>
            <w:vAlign w:val="center"/>
            <w:hideMark/>
          </w:tcPr>
          <w:p w:rsidR="006106AD" w:rsidRPr="00216B6C" w:rsidRDefault="006106AD" w:rsidP="006106AD">
            <w:pPr>
              <w:spacing w:line="360" w:lineRule="auto"/>
              <w:rPr>
                <w:rFonts w:cs="Times New Roman"/>
                <w:szCs w:val="24"/>
              </w:rPr>
            </w:pPr>
          </w:p>
        </w:tc>
        <w:tc>
          <w:tcPr>
            <w:tcW w:w="0" w:type="auto"/>
            <w:vAlign w:val="center"/>
            <w:hideMark/>
          </w:tcPr>
          <w:p w:rsidR="006106AD" w:rsidRPr="00216B6C" w:rsidRDefault="006106AD" w:rsidP="006106AD">
            <w:pPr>
              <w:spacing w:line="360" w:lineRule="auto"/>
              <w:rPr>
                <w:rFonts w:cs="Times New Roman"/>
                <w:szCs w:val="24"/>
              </w:rPr>
            </w:pPr>
          </w:p>
        </w:tc>
        <w:tc>
          <w:tcPr>
            <w:tcW w:w="0" w:type="auto"/>
            <w:vAlign w:val="center"/>
            <w:hideMark/>
          </w:tcPr>
          <w:p w:rsidR="006106AD" w:rsidRPr="00216B6C" w:rsidRDefault="006106AD" w:rsidP="006106AD">
            <w:pPr>
              <w:spacing w:line="360" w:lineRule="auto"/>
              <w:rPr>
                <w:rFonts w:cs="Times New Roman"/>
                <w:szCs w:val="24"/>
              </w:rPr>
            </w:pPr>
          </w:p>
        </w:tc>
      </w:tr>
      <w:tr w:rsidR="006106AD" w:rsidRPr="00216B6C" w:rsidTr="006106AD">
        <w:trPr>
          <w:trHeight w:val="345"/>
          <w:jc w:val="center"/>
        </w:trPr>
        <w:tc>
          <w:tcPr>
            <w:tcW w:w="0" w:type="auto"/>
            <w:tcMar>
              <w:top w:w="0" w:type="dxa"/>
              <w:left w:w="0" w:type="dxa"/>
              <w:bottom w:w="0" w:type="dxa"/>
              <w:right w:w="0" w:type="dxa"/>
            </w:tcMar>
            <w:vAlign w:val="center"/>
            <w:hideMark/>
          </w:tcPr>
          <w:p w:rsidR="006106AD" w:rsidRPr="00216B6C" w:rsidRDefault="006106AD" w:rsidP="006106AD">
            <w:pPr>
              <w:spacing w:line="360" w:lineRule="auto"/>
              <w:rPr>
                <w:rFonts w:cs="Times New Roman"/>
                <w:szCs w:val="24"/>
              </w:rPr>
            </w:pPr>
          </w:p>
        </w:tc>
        <w:tc>
          <w:tcPr>
            <w:tcW w:w="495" w:type="dxa"/>
            <w:tcBorders>
              <w:top w:val="single" w:sz="6" w:space="0" w:color="333333"/>
              <w:left w:val="single" w:sz="6" w:space="0" w:color="333333"/>
              <w:bottom w:val="single" w:sz="6" w:space="0" w:color="333333"/>
              <w:right w:val="single" w:sz="6" w:space="0" w:color="333333"/>
            </w:tcBorders>
            <w:hideMark/>
          </w:tcPr>
          <w:p w:rsidR="006106AD" w:rsidRPr="00216B6C" w:rsidRDefault="006106AD" w:rsidP="006106AD">
            <w:pPr>
              <w:spacing w:line="360" w:lineRule="auto"/>
              <w:rPr>
                <w:rFonts w:cs="Times New Roman"/>
                <w:szCs w:val="24"/>
              </w:rPr>
            </w:pPr>
            <w:r w:rsidRPr="00216B6C">
              <w:rPr>
                <w:rFonts w:cs="Times New Roman"/>
                <w:szCs w:val="24"/>
              </w:rPr>
              <w:t>Nr</w:t>
            </w:r>
          </w:p>
        </w:tc>
        <w:tc>
          <w:tcPr>
            <w:tcW w:w="3180" w:type="dxa"/>
            <w:tcBorders>
              <w:top w:val="single" w:sz="6" w:space="0" w:color="333333"/>
              <w:left w:val="single" w:sz="6" w:space="0" w:color="333333"/>
              <w:bottom w:val="single" w:sz="6" w:space="0" w:color="333333"/>
              <w:right w:val="single" w:sz="6" w:space="0" w:color="333333"/>
            </w:tcBorders>
            <w:hideMark/>
          </w:tcPr>
          <w:p w:rsidR="006106AD" w:rsidRPr="00216B6C" w:rsidRDefault="006106AD" w:rsidP="006106AD">
            <w:pPr>
              <w:spacing w:line="360" w:lineRule="auto"/>
              <w:rPr>
                <w:rFonts w:cs="Times New Roman"/>
                <w:szCs w:val="24"/>
              </w:rPr>
            </w:pPr>
            <w:r w:rsidRPr="00216B6C">
              <w:rPr>
                <w:rFonts w:cs="Times New Roman"/>
                <w:szCs w:val="24"/>
              </w:rPr>
              <w:t>Informație/Atribut</w:t>
            </w:r>
          </w:p>
        </w:tc>
        <w:tc>
          <w:tcPr>
            <w:tcW w:w="5940" w:type="dxa"/>
            <w:tcBorders>
              <w:top w:val="single" w:sz="6" w:space="0" w:color="333333"/>
              <w:left w:val="single" w:sz="6" w:space="0" w:color="333333"/>
              <w:bottom w:val="single" w:sz="6" w:space="0" w:color="333333"/>
              <w:right w:val="single" w:sz="6" w:space="0" w:color="333333"/>
            </w:tcBorders>
            <w:hideMark/>
          </w:tcPr>
          <w:p w:rsidR="006106AD" w:rsidRPr="00216B6C" w:rsidRDefault="006106AD" w:rsidP="006106AD">
            <w:pPr>
              <w:spacing w:line="360" w:lineRule="auto"/>
              <w:rPr>
                <w:rFonts w:cs="Times New Roman"/>
                <w:szCs w:val="24"/>
              </w:rPr>
            </w:pPr>
            <w:r w:rsidRPr="00216B6C">
              <w:rPr>
                <w:rFonts w:cs="Times New Roman"/>
                <w:szCs w:val="24"/>
              </w:rPr>
              <w:t>Observație</w:t>
            </w:r>
          </w:p>
        </w:tc>
      </w:tr>
      <w:tr w:rsidR="006106AD" w:rsidRPr="00216B6C" w:rsidTr="006106AD">
        <w:trPr>
          <w:trHeight w:val="345"/>
          <w:jc w:val="center"/>
        </w:trPr>
        <w:tc>
          <w:tcPr>
            <w:tcW w:w="0" w:type="auto"/>
            <w:tcMar>
              <w:top w:w="0" w:type="dxa"/>
              <w:left w:w="0" w:type="dxa"/>
              <w:bottom w:w="0" w:type="dxa"/>
              <w:right w:w="0" w:type="dxa"/>
            </w:tcMar>
            <w:vAlign w:val="center"/>
            <w:hideMark/>
          </w:tcPr>
          <w:p w:rsidR="006106AD" w:rsidRPr="00216B6C" w:rsidRDefault="006106AD" w:rsidP="006106AD">
            <w:pPr>
              <w:spacing w:line="360" w:lineRule="auto"/>
              <w:rPr>
                <w:rFonts w:cs="Times New Roman"/>
                <w:szCs w:val="24"/>
              </w:rPr>
            </w:pPr>
          </w:p>
        </w:tc>
        <w:tc>
          <w:tcPr>
            <w:tcW w:w="495" w:type="dxa"/>
            <w:tcBorders>
              <w:top w:val="single" w:sz="6" w:space="0" w:color="333333"/>
              <w:left w:val="single" w:sz="6" w:space="0" w:color="333333"/>
              <w:bottom w:val="single" w:sz="6" w:space="0" w:color="333333"/>
              <w:right w:val="single" w:sz="6" w:space="0" w:color="333333"/>
            </w:tcBorders>
            <w:hideMark/>
          </w:tcPr>
          <w:p w:rsidR="006106AD" w:rsidRPr="00216B6C" w:rsidRDefault="006106AD" w:rsidP="006106AD">
            <w:pPr>
              <w:spacing w:line="360" w:lineRule="auto"/>
              <w:rPr>
                <w:rFonts w:cs="Times New Roman"/>
                <w:szCs w:val="24"/>
              </w:rPr>
            </w:pPr>
            <w:r w:rsidRPr="00216B6C">
              <w:rPr>
                <w:rFonts w:cs="Times New Roman"/>
                <w:szCs w:val="24"/>
              </w:rPr>
              <w:t>1.</w:t>
            </w:r>
          </w:p>
        </w:tc>
        <w:tc>
          <w:tcPr>
            <w:tcW w:w="3180" w:type="dxa"/>
            <w:tcBorders>
              <w:top w:val="single" w:sz="6" w:space="0" w:color="333333"/>
              <w:left w:val="single" w:sz="6" w:space="0" w:color="333333"/>
              <w:bottom w:val="single" w:sz="6" w:space="0" w:color="333333"/>
              <w:right w:val="single" w:sz="6" w:space="0" w:color="333333"/>
            </w:tcBorders>
            <w:hideMark/>
          </w:tcPr>
          <w:p w:rsidR="006106AD" w:rsidRPr="00216B6C" w:rsidRDefault="006106AD" w:rsidP="006106AD">
            <w:pPr>
              <w:spacing w:line="360" w:lineRule="auto"/>
              <w:rPr>
                <w:rFonts w:cs="Times New Roman"/>
                <w:szCs w:val="24"/>
              </w:rPr>
            </w:pPr>
            <w:r w:rsidRPr="00216B6C">
              <w:rPr>
                <w:rFonts w:cs="Times New Roman"/>
                <w:szCs w:val="24"/>
              </w:rPr>
              <w:t>Codul</w:t>
            </w:r>
            <w:r>
              <w:rPr>
                <w:rFonts w:cs="Times New Roman"/>
                <w:szCs w:val="24"/>
              </w:rPr>
              <w:t xml:space="preserve"> </w:t>
            </w:r>
            <w:r w:rsidRPr="00216B6C">
              <w:rPr>
                <w:rFonts w:cs="Times New Roman"/>
                <w:szCs w:val="24"/>
              </w:rPr>
              <w:t>speciei</w:t>
            </w:r>
          </w:p>
        </w:tc>
        <w:tc>
          <w:tcPr>
            <w:tcW w:w="5940" w:type="dxa"/>
            <w:tcBorders>
              <w:top w:val="single" w:sz="6" w:space="0" w:color="333333"/>
              <w:left w:val="single" w:sz="6" w:space="0" w:color="333333"/>
              <w:bottom w:val="single" w:sz="6" w:space="0" w:color="333333"/>
              <w:right w:val="single" w:sz="6" w:space="0" w:color="333333"/>
            </w:tcBorders>
            <w:hideMark/>
          </w:tcPr>
          <w:p w:rsidR="006106AD" w:rsidRPr="00216B6C" w:rsidRDefault="00B761E4" w:rsidP="006106AD">
            <w:pPr>
              <w:spacing w:line="360" w:lineRule="auto"/>
              <w:rPr>
                <w:rFonts w:cs="Times New Roman"/>
                <w:szCs w:val="24"/>
              </w:rPr>
            </w:pPr>
            <w:r>
              <w:rPr>
                <w:rFonts w:cs="Times New Roman"/>
                <w:szCs w:val="24"/>
              </w:rPr>
              <w:t>1203</w:t>
            </w:r>
          </w:p>
        </w:tc>
      </w:tr>
      <w:tr w:rsidR="006106AD" w:rsidRPr="00216B6C" w:rsidTr="006106AD">
        <w:trPr>
          <w:trHeight w:val="345"/>
          <w:jc w:val="center"/>
        </w:trPr>
        <w:tc>
          <w:tcPr>
            <w:tcW w:w="0" w:type="auto"/>
            <w:tcMar>
              <w:top w:w="0" w:type="dxa"/>
              <w:left w:w="0" w:type="dxa"/>
              <w:bottom w:w="0" w:type="dxa"/>
              <w:right w:w="0" w:type="dxa"/>
            </w:tcMar>
            <w:vAlign w:val="center"/>
            <w:hideMark/>
          </w:tcPr>
          <w:p w:rsidR="006106AD" w:rsidRPr="00216B6C" w:rsidRDefault="006106AD" w:rsidP="006106AD">
            <w:pPr>
              <w:spacing w:line="360" w:lineRule="auto"/>
              <w:rPr>
                <w:rFonts w:cs="Times New Roman"/>
                <w:szCs w:val="24"/>
              </w:rPr>
            </w:pPr>
          </w:p>
        </w:tc>
        <w:tc>
          <w:tcPr>
            <w:tcW w:w="495" w:type="dxa"/>
            <w:tcBorders>
              <w:top w:val="single" w:sz="6" w:space="0" w:color="333333"/>
              <w:left w:val="single" w:sz="6" w:space="0" w:color="333333"/>
              <w:bottom w:val="single" w:sz="6" w:space="0" w:color="333333"/>
              <w:right w:val="single" w:sz="6" w:space="0" w:color="333333"/>
            </w:tcBorders>
            <w:hideMark/>
          </w:tcPr>
          <w:p w:rsidR="006106AD" w:rsidRPr="00216B6C" w:rsidRDefault="006106AD" w:rsidP="006106AD">
            <w:pPr>
              <w:spacing w:line="360" w:lineRule="auto"/>
              <w:rPr>
                <w:rFonts w:cs="Times New Roman"/>
                <w:szCs w:val="24"/>
              </w:rPr>
            </w:pPr>
            <w:r w:rsidRPr="00216B6C">
              <w:rPr>
                <w:rFonts w:cs="Times New Roman"/>
                <w:szCs w:val="24"/>
              </w:rPr>
              <w:t>2.</w:t>
            </w:r>
          </w:p>
        </w:tc>
        <w:tc>
          <w:tcPr>
            <w:tcW w:w="3180" w:type="dxa"/>
            <w:tcBorders>
              <w:top w:val="single" w:sz="6" w:space="0" w:color="333333"/>
              <w:left w:val="single" w:sz="6" w:space="0" w:color="333333"/>
              <w:bottom w:val="single" w:sz="6" w:space="0" w:color="333333"/>
              <w:right w:val="single" w:sz="6" w:space="0" w:color="333333"/>
            </w:tcBorders>
            <w:hideMark/>
          </w:tcPr>
          <w:p w:rsidR="006106AD" w:rsidRPr="00216B6C" w:rsidRDefault="006106AD" w:rsidP="006106AD">
            <w:pPr>
              <w:spacing w:line="360" w:lineRule="auto"/>
              <w:rPr>
                <w:rFonts w:cs="Times New Roman"/>
                <w:szCs w:val="24"/>
              </w:rPr>
            </w:pPr>
            <w:r w:rsidRPr="00216B6C">
              <w:rPr>
                <w:rFonts w:cs="Times New Roman"/>
                <w:szCs w:val="24"/>
              </w:rPr>
              <w:t>Denumirea</w:t>
            </w:r>
            <w:r>
              <w:rPr>
                <w:rFonts w:cs="Times New Roman"/>
                <w:szCs w:val="24"/>
              </w:rPr>
              <w:t xml:space="preserve"> </w:t>
            </w:r>
            <w:r w:rsidRPr="00216B6C">
              <w:rPr>
                <w:rFonts w:cs="Times New Roman"/>
                <w:szCs w:val="24"/>
              </w:rPr>
              <w:t>științifică</w:t>
            </w:r>
          </w:p>
        </w:tc>
        <w:tc>
          <w:tcPr>
            <w:tcW w:w="5940" w:type="dxa"/>
            <w:tcBorders>
              <w:top w:val="single" w:sz="6" w:space="0" w:color="333333"/>
              <w:left w:val="single" w:sz="6" w:space="0" w:color="333333"/>
              <w:bottom w:val="single" w:sz="6" w:space="0" w:color="333333"/>
              <w:right w:val="single" w:sz="6" w:space="0" w:color="333333"/>
            </w:tcBorders>
            <w:shd w:val="clear" w:color="auto" w:fill="auto"/>
            <w:hideMark/>
          </w:tcPr>
          <w:p w:rsidR="006106AD" w:rsidRPr="00216B6C" w:rsidRDefault="00B761E4" w:rsidP="006106AD">
            <w:pPr>
              <w:spacing w:line="360" w:lineRule="auto"/>
              <w:rPr>
                <w:rFonts w:cs="Times New Roman"/>
                <w:szCs w:val="24"/>
              </w:rPr>
            </w:pPr>
            <w:r w:rsidRPr="008F41BA">
              <w:rPr>
                <w:rFonts w:eastAsia="Times New Roman" w:cs="Times New Roman"/>
                <w:i/>
                <w:szCs w:val="24"/>
              </w:rPr>
              <w:t>Hyla arborea</w:t>
            </w:r>
          </w:p>
        </w:tc>
      </w:tr>
      <w:tr w:rsidR="006106AD" w:rsidRPr="00216B6C" w:rsidTr="006106AD">
        <w:trPr>
          <w:trHeight w:val="345"/>
          <w:jc w:val="center"/>
        </w:trPr>
        <w:tc>
          <w:tcPr>
            <w:tcW w:w="0" w:type="auto"/>
            <w:tcMar>
              <w:top w:w="0" w:type="dxa"/>
              <w:left w:w="0" w:type="dxa"/>
              <w:bottom w:w="0" w:type="dxa"/>
              <w:right w:w="0" w:type="dxa"/>
            </w:tcMar>
            <w:vAlign w:val="center"/>
            <w:hideMark/>
          </w:tcPr>
          <w:p w:rsidR="006106AD" w:rsidRPr="00216B6C" w:rsidRDefault="006106AD" w:rsidP="006106AD">
            <w:pPr>
              <w:spacing w:line="360" w:lineRule="auto"/>
              <w:rPr>
                <w:rFonts w:cs="Times New Roman"/>
                <w:szCs w:val="24"/>
              </w:rPr>
            </w:pPr>
          </w:p>
        </w:tc>
        <w:tc>
          <w:tcPr>
            <w:tcW w:w="495" w:type="dxa"/>
            <w:tcBorders>
              <w:top w:val="single" w:sz="6" w:space="0" w:color="333333"/>
              <w:left w:val="single" w:sz="6" w:space="0" w:color="333333"/>
              <w:bottom w:val="single" w:sz="6" w:space="0" w:color="333333"/>
              <w:right w:val="single" w:sz="6" w:space="0" w:color="333333"/>
            </w:tcBorders>
            <w:hideMark/>
          </w:tcPr>
          <w:p w:rsidR="006106AD" w:rsidRPr="00216B6C" w:rsidRDefault="006106AD" w:rsidP="006106AD">
            <w:pPr>
              <w:spacing w:line="360" w:lineRule="auto"/>
              <w:rPr>
                <w:rFonts w:cs="Times New Roman"/>
                <w:szCs w:val="24"/>
              </w:rPr>
            </w:pPr>
            <w:r w:rsidRPr="00216B6C">
              <w:rPr>
                <w:rFonts w:cs="Times New Roman"/>
                <w:szCs w:val="24"/>
              </w:rPr>
              <w:t>3.</w:t>
            </w:r>
          </w:p>
        </w:tc>
        <w:tc>
          <w:tcPr>
            <w:tcW w:w="3180" w:type="dxa"/>
            <w:tcBorders>
              <w:top w:val="single" w:sz="6" w:space="0" w:color="333333"/>
              <w:left w:val="single" w:sz="6" w:space="0" w:color="333333"/>
              <w:bottom w:val="single" w:sz="6" w:space="0" w:color="333333"/>
              <w:right w:val="single" w:sz="6" w:space="0" w:color="333333"/>
            </w:tcBorders>
            <w:hideMark/>
          </w:tcPr>
          <w:p w:rsidR="006106AD" w:rsidRPr="00216B6C" w:rsidRDefault="006106AD" w:rsidP="006106AD">
            <w:pPr>
              <w:spacing w:line="360" w:lineRule="auto"/>
              <w:rPr>
                <w:rFonts w:cs="Times New Roman"/>
                <w:szCs w:val="24"/>
              </w:rPr>
            </w:pPr>
            <w:r w:rsidRPr="00216B6C">
              <w:rPr>
                <w:rFonts w:cs="Times New Roman"/>
                <w:szCs w:val="24"/>
              </w:rPr>
              <w:t>Denumirea</w:t>
            </w:r>
            <w:r>
              <w:rPr>
                <w:rFonts w:cs="Times New Roman"/>
                <w:szCs w:val="24"/>
              </w:rPr>
              <w:t xml:space="preserve"> </w:t>
            </w:r>
            <w:r w:rsidRPr="00216B6C">
              <w:rPr>
                <w:rFonts w:cs="Times New Roman"/>
                <w:szCs w:val="24"/>
              </w:rPr>
              <w:t>populară</w:t>
            </w:r>
          </w:p>
        </w:tc>
        <w:tc>
          <w:tcPr>
            <w:tcW w:w="5940" w:type="dxa"/>
            <w:tcBorders>
              <w:top w:val="single" w:sz="6" w:space="0" w:color="333333"/>
              <w:left w:val="single" w:sz="6" w:space="0" w:color="333333"/>
              <w:bottom w:val="single" w:sz="6" w:space="0" w:color="333333"/>
              <w:right w:val="single" w:sz="6" w:space="0" w:color="333333"/>
            </w:tcBorders>
            <w:hideMark/>
          </w:tcPr>
          <w:p w:rsidR="006106AD" w:rsidRPr="00216B6C" w:rsidRDefault="00B761E4" w:rsidP="006106AD">
            <w:pPr>
              <w:spacing w:line="360" w:lineRule="auto"/>
              <w:rPr>
                <w:rFonts w:cs="Times New Roman"/>
                <w:szCs w:val="24"/>
              </w:rPr>
            </w:pPr>
            <w:r>
              <w:rPr>
                <w:rFonts w:cs="Times New Roman"/>
                <w:szCs w:val="24"/>
              </w:rPr>
              <w:t>Brotăcel</w:t>
            </w:r>
          </w:p>
        </w:tc>
      </w:tr>
      <w:tr w:rsidR="006106AD" w:rsidRPr="00216B6C" w:rsidTr="006106AD">
        <w:trPr>
          <w:trHeight w:val="360"/>
          <w:jc w:val="center"/>
        </w:trPr>
        <w:tc>
          <w:tcPr>
            <w:tcW w:w="0" w:type="auto"/>
            <w:tcMar>
              <w:top w:w="0" w:type="dxa"/>
              <w:left w:w="0" w:type="dxa"/>
              <w:bottom w:w="0" w:type="dxa"/>
              <w:right w:w="0" w:type="dxa"/>
            </w:tcMar>
            <w:vAlign w:val="center"/>
            <w:hideMark/>
          </w:tcPr>
          <w:p w:rsidR="006106AD" w:rsidRPr="00216B6C" w:rsidRDefault="006106AD" w:rsidP="006106AD">
            <w:pPr>
              <w:spacing w:line="360" w:lineRule="auto"/>
              <w:rPr>
                <w:rFonts w:cs="Times New Roman"/>
                <w:szCs w:val="24"/>
              </w:rPr>
            </w:pPr>
          </w:p>
        </w:tc>
        <w:tc>
          <w:tcPr>
            <w:tcW w:w="495" w:type="dxa"/>
            <w:tcBorders>
              <w:top w:val="single" w:sz="6" w:space="0" w:color="333333"/>
              <w:left w:val="single" w:sz="6" w:space="0" w:color="333333"/>
              <w:bottom w:val="single" w:sz="6" w:space="0" w:color="333333"/>
              <w:right w:val="single" w:sz="6" w:space="0" w:color="333333"/>
            </w:tcBorders>
            <w:hideMark/>
          </w:tcPr>
          <w:p w:rsidR="006106AD" w:rsidRPr="00216B6C" w:rsidRDefault="006106AD" w:rsidP="006106AD">
            <w:pPr>
              <w:spacing w:line="360" w:lineRule="auto"/>
              <w:rPr>
                <w:rFonts w:cs="Times New Roman"/>
                <w:szCs w:val="24"/>
              </w:rPr>
            </w:pPr>
            <w:r w:rsidRPr="00216B6C">
              <w:rPr>
                <w:rFonts w:cs="Times New Roman"/>
                <w:szCs w:val="24"/>
              </w:rPr>
              <w:t>4.</w:t>
            </w:r>
          </w:p>
        </w:tc>
        <w:tc>
          <w:tcPr>
            <w:tcW w:w="3180" w:type="dxa"/>
            <w:tcBorders>
              <w:top w:val="single" w:sz="6" w:space="0" w:color="333333"/>
              <w:left w:val="single" w:sz="6" w:space="0" w:color="333333"/>
              <w:bottom w:val="single" w:sz="6" w:space="0" w:color="333333"/>
              <w:right w:val="single" w:sz="6" w:space="0" w:color="333333"/>
            </w:tcBorders>
            <w:hideMark/>
          </w:tcPr>
          <w:p w:rsidR="006106AD" w:rsidRPr="00216B6C" w:rsidRDefault="006106AD" w:rsidP="006106AD">
            <w:pPr>
              <w:spacing w:line="360" w:lineRule="auto"/>
              <w:rPr>
                <w:rFonts w:cs="Times New Roman"/>
                <w:szCs w:val="24"/>
              </w:rPr>
            </w:pPr>
            <w:r w:rsidRPr="00216B6C">
              <w:rPr>
                <w:rFonts w:cs="Times New Roman"/>
                <w:szCs w:val="24"/>
              </w:rPr>
              <w:t>Observații</w:t>
            </w:r>
          </w:p>
        </w:tc>
        <w:tc>
          <w:tcPr>
            <w:tcW w:w="5940" w:type="dxa"/>
            <w:tcBorders>
              <w:top w:val="single" w:sz="6" w:space="0" w:color="333333"/>
              <w:left w:val="single" w:sz="6" w:space="0" w:color="333333"/>
              <w:bottom w:val="single" w:sz="6" w:space="0" w:color="333333"/>
              <w:right w:val="single" w:sz="6" w:space="0" w:color="333333"/>
            </w:tcBorders>
            <w:hideMark/>
          </w:tcPr>
          <w:p w:rsidR="006106AD" w:rsidRDefault="006117EB" w:rsidP="006106AD">
            <w:pPr>
              <w:spacing w:line="360" w:lineRule="auto"/>
              <w:rPr>
                <w:rFonts w:cs="Times New Roman"/>
                <w:szCs w:val="24"/>
              </w:rPr>
            </w:pPr>
            <w:r>
              <w:rPr>
                <w:rFonts w:cs="Times New Roman"/>
                <w:szCs w:val="24"/>
              </w:rPr>
              <w:t>S</w:t>
            </w:r>
            <w:r w:rsidR="00B761E4">
              <w:rPr>
                <w:rFonts w:cs="Times New Roman"/>
                <w:szCs w:val="24"/>
              </w:rPr>
              <w:t>pecie</w:t>
            </w:r>
            <w:r w:rsidR="00B761E4" w:rsidRPr="008F41BA">
              <w:rPr>
                <w:rFonts w:cs="Times New Roman"/>
                <w:szCs w:val="24"/>
              </w:rPr>
              <w:t xml:space="preserve"> de interes comunitar care necesită protecție strictă (Anexa IV a Directivei Habitate)</w:t>
            </w:r>
            <w:r>
              <w:rPr>
                <w:rFonts w:cs="Times New Roman"/>
                <w:szCs w:val="24"/>
              </w:rPr>
              <w:t>.</w:t>
            </w:r>
          </w:p>
          <w:p w:rsidR="006117EB" w:rsidRDefault="006C2C2E" w:rsidP="006106AD">
            <w:pPr>
              <w:spacing w:line="360" w:lineRule="auto"/>
              <w:rPr>
                <w:rFonts w:cs="Times New Roman"/>
                <w:color w:val="000000"/>
                <w:szCs w:val="24"/>
              </w:rPr>
            </w:pPr>
            <w:r w:rsidRPr="008F41BA">
              <w:rPr>
                <w:rFonts w:cs="Times New Roman"/>
                <w:color w:val="000000"/>
                <w:szCs w:val="24"/>
              </w:rPr>
              <w:t>În cadrul ariei naturale protejate specia prezintă o distribuție neuniformă, limitată de caracterul arid al sitului. Utilizează ca habitate de reproducere bălțile temporare formate prin inundațiile sezoniere și, izolat, apare în zone ale pârâului cu vegetație bogată și apă lin curgătoare. În perioada post-reproductivă se întâlnește în pajiști, în zone cu tufăriș.</w:t>
            </w:r>
          </w:p>
          <w:p w:rsidR="006C2C2E" w:rsidRPr="00216B6C" w:rsidRDefault="006C2C2E" w:rsidP="006106AD">
            <w:pPr>
              <w:spacing w:line="360" w:lineRule="auto"/>
              <w:rPr>
                <w:rFonts w:cs="Times New Roman"/>
                <w:szCs w:val="24"/>
              </w:rPr>
            </w:pPr>
            <w:r w:rsidRPr="008F41BA">
              <w:rPr>
                <w:rFonts w:cs="Times New Roman"/>
                <w:szCs w:val="24"/>
              </w:rPr>
              <w:t>Abundența estimată: minim 3.13 indivizi/ha</w:t>
            </w:r>
          </w:p>
        </w:tc>
      </w:tr>
    </w:tbl>
    <w:p w:rsidR="006106AD" w:rsidRDefault="006106AD" w:rsidP="00161A2A">
      <w:pPr>
        <w:pStyle w:val="Heading1"/>
        <w:spacing w:line="360" w:lineRule="auto"/>
      </w:pPr>
    </w:p>
    <w:tbl>
      <w:tblPr>
        <w:tblW w:w="6945" w:type="dxa"/>
        <w:jc w:val="center"/>
        <w:tblCellMar>
          <w:top w:w="15" w:type="dxa"/>
          <w:left w:w="15" w:type="dxa"/>
          <w:bottom w:w="15" w:type="dxa"/>
          <w:right w:w="15" w:type="dxa"/>
        </w:tblCellMar>
        <w:tblLook w:val="04A0" w:firstRow="1" w:lastRow="0" w:firstColumn="1" w:lastColumn="0" w:noHBand="0" w:noVBand="1"/>
      </w:tblPr>
      <w:tblGrid>
        <w:gridCol w:w="14"/>
        <w:gridCol w:w="403"/>
        <w:gridCol w:w="2582"/>
        <w:gridCol w:w="3946"/>
      </w:tblGrid>
      <w:tr w:rsidR="006106AD" w:rsidRPr="00216B6C" w:rsidTr="006106AD">
        <w:trPr>
          <w:trHeight w:val="15"/>
          <w:jc w:val="center"/>
        </w:trPr>
        <w:tc>
          <w:tcPr>
            <w:tcW w:w="0" w:type="auto"/>
            <w:tcMar>
              <w:top w:w="0" w:type="dxa"/>
              <w:left w:w="0" w:type="dxa"/>
              <w:bottom w:w="0" w:type="dxa"/>
              <w:right w:w="0" w:type="dxa"/>
            </w:tcMar>
            <w:vAlign w:val="center"/>
            <w:hideMark/>
          </w:tcPr>
          <w:p w:rsidR="006106AD" w:rsidRPr="00216B6C" w:rsidRDefault="006106AD" w:rsidP="006106AD">
            <w:pPr>
              <w:spacing w:line="360" w:lineRule="auto"/>
              <w:rPr>
                <w:rFonts w:cs="Times New Roman"/>
                <w:color w:val="333333"/>
                <w:szCs w:val="24"/>
              </w:rPr>
            </w:pPr>
          </w:p>
        </w:tc>
        <w:tc>
          <w:tcPr>
            <w:tcW w:w="0" w:type="auto"/>
            <w:vAlign w:val="center"/>
            <w:hideMark/>
          </w:tcPr>
          <w:p w:rsidR="006106AD" w:rsidRPr="00216B6C" w:rsidRDefault="006106AD" w:rsidP="006106AD">
            <w:pPr>
              <w:spacing w:line="360" w:lineRule="auto"/>
              <w:rPr>
                <w:rFonts w:cs="Times New Roman"/>
                <w:szCs w:val="24"/>
              </w:rPr>
            </w:pPr>
          </w:p>
        </w:tc>
        <w:tc>
          <w:tcPr>
            <w:tcW w:w="0" w:type="auto"/>
            <w:vAlign w:val="center"/>
            <w:hideMark/>
          </w:tcPr>
          <w:p w:rsidR="006106AD" w:rsidRPr="00216B6C" w:rsidRDefault="006106AD" w:rsidP="006106AD">
            <w:pPr>
              <w:spacing w:line="360" w:lineRule="auto"/>
              <w:rPr>
                <w:rFonts w:cs="Times New Roman"/>
                <w:szCs w:val="24"/>
              </w:rPr>
            </w:pPr>
          </w:p>
        </w:tc>
        <w:tc>
          <w:tcPr>
            <w:tcW w:w="0" w:type="auto"/>
            <w:vAlign w:val="center"/>
            <w:hideMark/>
          </w:tcPr>
          <w:p w:rsidR="006106AD" w:rsidRPr="00216B6C" w:rsidRDefault="006106AD" w:rsidP="006106AD">
            <w:pPr>
              <w:spacing w:line="360" w:lineRule="auto"/>
              <w:rPr>
                <w:rFonts w:cs="Times New Roman"/>
                <w:szCs w:val="24"/>
              </w:rPr>
            </w:pPr>
          </w:p>
        </w:tc>
      </w:tr>
      <w:tr w:rsidR="006106AD" w:rsidRPr="00216B6C" w:rsidTr="006106AD">
        <w:trPr>
          <w:trHeight w:val="345"/>
          <w:jc w:val="center"/>
        </w:trPr>
        <w:tc>
          <w:tcPr>
            <w:tcW w:w="0" w:type="auto"/>
            <w:tcMar>
              <w:top w:w="0" w:type="dxa"/>
              <w:left w:w="0" w:type="dxa"/>
              <w:bottom w:w="0" w:type="dxa"/>
              <w:right w:w="0" w:type="dxa"/>
            </w:tcMar>
            <w:vAlign w:val="center"/>
            <w:hideMark/>
          </w:tcPr>
          <w:p w:rsidR="006106AD" w:rsidRPr="00216B6C" w:rsidRDefault="006106AD" w:rsidP="006106AD">
            <w:pPr>
              <w:spacing w:line="360" w:lineRule="auto"/>
              <w:rPr>
                <w:rFonts w:cs="Times New Roman"/>
                <w:szCs w:val="24"/>
              </w:rPr>
            </w:pPr>
          </w:p>
        </w:tc>
        <w:tc>
          <w:tcPr>
            <w:tcW w:w="495" w:type="dxa"/>
            <w:tcBorders>
              <w:top w:val="single" w:sz="6" w:space="0" w:color="333333"/>
              <w:left w:val="single" w:sz="6" w:space="0" w:color="333333"/>
              <w:bottom w:val="single" w:sz="6" w:space="0" w:color="333333"/>
              <w:right w:val="single" w:sz="6" w:space="0" w:color="333333"/>
            </w:tcBorders>
            <w:hideMark/>
          </w:tcPr>
          <w:p w:rsidR="006106AD" w:rsidRPr="00216B6C" w:rsidRDefault="006106AD" w:rsidP="006106AD">
            <w:pPr>
              <w:spacing w:line="360" w:lineRule="auto"/>
              <w:rPr>
                <w:rFonts w:cs="Times New Roman"/>
                <w:szCs w:val="24"/>
              </w:rPr>
            </w:pPr>
            <w:r w:rsidRPr="00216B6C">
              <w:rPr>
                <w:rFonts w:cs="Times New Roman"/>
                <w:szCs w:val="24"/>
              </w:rPr>
              <w:t>Nr</w:t>
            </w:r>
          </w:p>
        </w:tc>
        <w:tc>
          <w:tcPr>
            <w:tcW w:w="3180" w:type="dxa"/>
            <w:tcBorders>
              <w:top w:val="single" w:sz="6" w:space="0" w:color="333333"/>
              <w:left w:val="single" w:sz="6" w:space="0" w:color="333333"/>
              <w:bottom w:val="single" w:sz="6" w:space="0" w:color="333333"/>
              <w:right w:val="single" w:sz="6" w:space="0" w:color="333333"/>
            </w:tcBorders>
            <w:hideMark/>
          </w:tcPr>
          <w:p w:rsidR="006106AD" w:rsidRPr="00216B6C" w:rsidRDefault="006106AD" w:rsidP="006106AD">
            <w:pPr>
              <w:spacing w:line="360" w:lineRule="auto"/>
              <w:rPr>
                <w:rFonts w:cs="Times New Roman"/>
                <w:szCs w:val="24"/>
              </w:rPr>
            </w:pPr>
            <w:r w:rsidRPr="00216B6C">
              <w:rPr>
                <w:rFonts w:cs="Times New Roman"/>
                <w:szCs w:val="24"/>
              </w:rPr>
              <w:t>Informație/Atribut</w:t>
            </w:r>
          </w:p>
        </w:tc>
        <w:tc>
          <w:tcPr>
            <w:tcW w:w="5940" w:type="dxa"/>
            <w:tcBorders>
              <w:top w:val="single" w:sz="6" w:space="0" w:color="333333"/>
              <w:left w:val="single" w:sz="6" w:space="0" w:color="333333"/>
              <w:bottom w:val="single" w:sz="6" w:space="0" w:color="333333"/>
              <w:right w:val="single" w:sz="6" w:space="0" w:color="333333"/>
            </w:tcBorders>
            <w:hideMark/>
          </w:tcPr>
          <w:p w:rsidR="006106AD" w:rsidRPr="00216B6C" w:rsidRDefault="006106AD" w:rsidP="006106AD">
            <w:pPr>
              <w:spacing w:line="360" w:lineRule="auto"/>
              <w:rPr>
                <w:rFonts w:cs="Times New Roman"/>
                <w:szCs w:val="24"/>
              </w:rPr>
            </w:pPr>
            <w:r w:rsidRPr="00216B6C">
              <w:rPr>
                <w:rFonts w:cs="Times New Roman"/>
                <w:szCs w:val="24"/>
              </w:rPr>
              <w:t>Observație</w:t>
            </w:r>
          </w:p>
        </w:tc>
      </w:tr>
      <w:tr w:rsidR="006106AD" w:rsidRPr="00216B6C" w:rsidTr="006106AD">
        <w:trPr>
          <w:trHeight w:val="345"/>
          <w:jc w:val="center"/>
        </w:trPr>
        <w:tc>
          <w:tcPr>
            <w:tcW w:w="0" w:type="auto"/>
            <w:tcMar>
              <w:top w:w="0" w:type="dxa"/>
              <w:left w:w="0" w:type="dxa"/>
              <w:bottom w:w="0" w:type="dxa"/>
              <w:right w:w="0" w:type="dxa"/>
            </w:tcMar>
            <w:vAlign w:val="center"/>
            <w:hideMark/>
          </w:tcPr>
          <w:p w:rsidR="006106AD" w:rsidRPr="00216B6C" w:rsidRDefault="006106AD" w:rsidP="006106AD">
            <w:pPr>
              <w:spacing w:line="360" w:lineRule="auto"/>
              <w:rPr>
                <w:rFonts w:cs="Times New Roman"/>
                <w:szCs w:val="24"/>
              </w:rPr>
            </w:pPr>
          </w:p>
        </w:tc>
        <w:tc>
          <w:tcPr>
            <w:tcW w:w="495" w:type="dxa"/>
            <w:tcBorders>
              <w:top w:val="single" w:sz="6" w:space="0" w:color="333333"/>
              <w:left w:val="single" w:sz="6" w:space="0" w:color="333333"/>
              <w:bottom w:val="single" w:sz="6" w:space="0" w:color="333333"/>
              <w:right w:val="single" w:sz="6" w:space="0" w:color="333333"/>
            </w:tcBorders>
            <w:hideMark/>
          </w:tcPr>
          <w:p w:rsidR="006106AD" w:rsidRPr="00216B6C" w:rsidRDefault="006106AD" w:rsidP="006106AD">
            <w:pPr>
              <w:spacing w:line="360" w:lineRule="auto"/>
              <w:rPr>
                <w:rFonts w:cs="Times New Roman"/>
                <w:szCs w:val="24"/>
              </w:rPr>
            </w:pPr>
            <w:r w:rsidRPr="00216B6C">
              <w:rPr>
                <w:rFonts w:cs="Times New Roman"/>
                <w:szCs w:val="24"/>
              </w:rPr>
              <w:t>1.</w:t>
            </w:r>
          </w:p>
        </w:tc>
        <w:tc>
          <w:tcPr>
            <w:tcW w:w="3180" w:type="dxa"/>
            <w:tcBorders>
              <w:top w:val="single" w:sz="6" w:space="0" w:color="333333"/>
              <w:left w:val="single" w:sz="6" w:space="0" w:color="333333"/>
              <w:bottom w:val="single" w:sz="6" w:space="0" w:color="333333"/>
              <w:right w:val="single" w:sz="6" w:space="0" w:color="333333"/>
            </w:tcBorders>
            <w:hideMark/>
          </w:tcPr>
          <w:p w:rsidR="006106AD" w:rsidRPr="00216B6C" w:rsidRDefault="006106AD" w:rsidP="006106AD">
            <w:pPr>
              <w:spacing w:line="360" w:lineRule="auto"/>
              <w:rPr>
                <w:rFonts w:cs="Times New Roman"/>
                <w:szCs w:val="24"/>
              </w:rPr>
            </w:pPr>
            <w:r w:rsidRPr="00216B6C">
              <w:rPr>
                <w:rFonts w:cs="Times New Roman"/>
                <w:szCs w:val="24"/>
              </w:rPr>
              <w:t>Codul</w:t>
            </w:r>
            <w:r>
              <w:rPr>
                <w:rFonts w:cs="Times New Roman"/>
                <w:szCs w:val="24"/>
              </w:rPr>
              <w:t xml:space="preserve"> </w:t>
            </w:r>
            <w:r w:rsidRPr="00216B6C">
              <w:rPr>
                <w:rFonts w:cs="Times New Roman"/>
                <w:szCs w:val="24"/>
              </w:rPr>
              <w:t>speciei</w:t>
            </w:r>
          </w:p>
        </w:tc>
        <w:tc>
          <w:tcPr>
            <w:tcW w:w="5940" w:type="dxa"/>
            <w:tcBorders>
              <w:top w:val="single" w:sz="6" w:space="0" w:color="333333"/>
              <w:left w:val="single" w:sz="6" w:space="0" w:color="333333"/>
              <w:bottom w:val="single" w:sz="6" w:space="0" w:color="333333"/>
              <w:right w:val="single" w:sz="6" w:space="0" w:color="333333"/>
            </w:tcBorders>
            <w:hideMark/>
          </w:tcPr>
          <w:p w:rsidR="006106AD" w:rsidRPr="00216B6C" w:rsidRDefault="007F6339" w:rsidP="006106AD">
            <w:pPr>
              <w:spacing w:line="360" w:lineRule="auto"/>
              <w:rPr>
                <w:rFonts w:cs="Times New Roman"/>
                <w:szCs w:val="24"/>
              </w:rPr>
            </w:pPr>
            <w:r>
              <w:rPr>
                <w:rFonts w:cs="Times New Roman"/>
                <w:szCs w:val="24"/>
              </w:rPr>
              <w:t>1335</w:t>
            </w:r>
          </w:p>
        </w:tc>
      </w:tr>
      <w:tr w:rsidR="006106AD" w:rsidRPr="00216B6C" w:rsidTr="006106AD">
        <w:trPr>
          <w:trHeight w:val="345"/>
          <w:jc w:val="center"/>
        </w:trPr>
        <w:tc>
          <w:tcPr>
            <w:tcW w:w="0" w:type="auto"/>
            <w:tcMar>
              <w:top w:w="0" w:type="dxa"/>
              <w:left w:w="0" w:type="dxa"/>
              <w:bottom w:w="0" w:type="dxa"/>
              <w:right w:w="0" w:type="dxa"/>
            </w:tcMar>
            <w:vAlign w:val="center"/>
            <w:hideMark/>
          </w:tcPr>
          <w:p w:rsidR="006106AD" w:rsidRPr="00216B6C" w:rsidRDefault="006106AD" w:rsidP="006106AD">
            <w:pPr>
              <w:spacing w:line="360" w:lineRule="auto"/>
              <w:rPr>
                <w:rFonts w:cs="Times New Roman"/>
                <w:szCs w:val="24"/>
              </w:rPr>
            </w:pPr>
          </w:p>
        </w:tc>
        <w:tc>
          <w:tcPr>
            <w:tcW w:w="495" w:type="dxa"/>
            <w:tcBorders>
              <w:top w:val="single" w:sz="6" w:space="0" w:color="333333"/>
              <w:left w:val="single" w:sz="6" w:space="0" w:color="333333"/>
              <w:bottom w:val="single" w:sz="6" w:space="0" w:color="333333"/>
              <w:right w:val="single" w:sz="6" w:space="0" w:color="333333"/>
            </w:tcBorders>
            <w:hideMark/>
          </w:tcPr>
          <w:p w:rsidR="006106AD" w:rsidRPr="00216B6C" w:rsidRDefault="006106AD" w:rsidP="006106AD">
            <w:pPr>
              <w:spacing w:line="360" w:lineRule="auto"/>
              <w:rPr>
                <w:rFonts w:cs="Times New Roman"/>
                <w:szCs w:val="24"/>
              </w:rPr>
            </w:pPr>
            <w:r w:rsidRPr="00216B6C">
              <w:rPr>
                <w:rFonts w:cs="Times New Roman"/>
                <w:szCs w:val="24"/>
              </w:rPr>
              <w:t>2.</w:t>
            </w:r>
          </w:p>
        </w:tc>
        <w:tc>
          <w:tcPr>
            <w:tcW w:w="3180" w:type="dxa"/>
            <w:tcBorders>
              <w:top w:val="single" w:sz="6" w:space="0" w:color="333333"/>
              <w:left w:val="single" w:sz="6" w:space="0" w:color="333333"/>
              <w:bottom w:val="single" w:sz="6" w:space="0" w:color="333333"/>
              <w:right w:val="single" w:sz="6" w:space="0" w:color="333333"/>
            </w:tcBorders>
            <w:hideMark/>
          </w:tcPr>
          <w:p w:rsidR="006106AD" w:rsidRPr="00216B6C" w:rsidRDefault="006106AD" w:rsidP="006106AD">
            <w:pPr>
              <w:spacing w:line="360" w:lineRule="auto"/>
              <w:rPr>
                <w:rFonts w:cs="Times New Roman"/>
                <w:szCs w:val="24"/>
              </w:rPr>
            </w:pPr>
            <w:r w:rsidRPr="00216B6C">
              <w:rPr>
                <w:rFonts w:cs="Times New Roman"/>
                <w:szCs w:val="24"/>
              </w:rPr>
              <w:t>Denumirea</w:t>
            </w:r>
            <w:r>
              <w:rPr>
                <w:rFonts w:cs="Times New Roman"/>
                <w:szCs w:val="24"/>
              </w:rPr>
              <w:t xml:space="preserve"> </w:t>
            </w:r>
            <w:r w:rsidRPr="00216B6C">
              <w:rPr>
                <w:rFonts w:cs="Times New Roman"/>
                <w:szCs w:val="24"/>
              </w:rPr>
              <w:t>științifică</w:t>
            </w:r>
          </w:p>
        </w:tc>
        <w:tc>
          <w:tcPr>
            <w:tcW w:w="5940" w:type="dxa"/>
            <w:tcBorders>
              <w:top w:val="single" w:sz="6" w:space="0" w:color="333333"/>
              <w:left w:val="single" w:sz="6" w:space="0" w:color="333333"/>
              <w:bottom w:val="single" w:sz="6" w:space="0" w:color="333333"/>
              <w:right w:val="single" w:sz="6" w:space="0" w:color="333333"/>
            </w:tcBorders>
            <w:shd w:val="clear" w:color="auto" w:fill="auto"/>
            <w:hideMark/>
          </w:tcPr>
          <w:p w:rsidR="006106AD" w:rsidRPr="007F6339" w:rsidRDefault="007F6339" w:rsidP="006106AD">
            <w:pPr>
              <w:spacing w:line="360" w:lineRule="auto"/>
              <w:rPr>
                <w:rFonts w:cs="Times New Roman"/>
                <w:i/>
                <w:szCs w:val="24"/>
              </w:rPr>
            </w:pPr>
            <w:r w:rsidRPr="007F6339">
              <w:rPr>
                <w:rFonts w:cs="Times New Roman"/>
                <w:i/>
                <w:szCs w:val="24"/>
              </w:rPr>
              <w:t>Spermophilus citellus</w:t>
            </w:r>
          </w:p>
        </w:tc>
      </w:tr>
      <w:tr w:rsidR="006106AD" w:rsidRPr="00216B6C" w:rsidTr="006106AD">
        <w:trPr>
          <w:trHeight w:val="345"/>
          <w:jc w:val="center"/>
        </w:trPr>
        <w:tc>
          <w:tcPr>
            <w:tcW w:w="0" w:type="auto"/>
            <w:tcMar>
              <w:top w:w="0" w:type="dxa"/>
              <w:left w:w="0" w:type="dxa"/>
              <w:bottom w:w="0" w:type="dxa"/>
              <w:right w:w="0" w:type="dxa"/>
            </w:tcMar>
            <w:vAlign w:val="center"/>
            <w:hideMark/>
          </w:tcPr>
          <w:p w:rsidR="006106AD" w:rsidRPr="00216B6C" w:rsidRDefault="006106AD" w:rsidP="006106AD">
            <w:pPr>
              <w:spacing w:line="360" w:lineRule="auto"/>
              <w:rPr>
                <w:rFonts w:cs="Times New Roman"/>
                <w:szCs w:val="24"/>
              </w:rPr>
            </w:pPr>
          </w:p>
        </w:tc>
        <w:tc>
          <w:tcPr>
            <w:tcW w:w="495" w:type="dxa"/>
            <w:tcBorders>
              <w:top w:val="single" w:sz="6" w:space="0" w:color="333333"/>
              <w:left w:val="single" w:sz="6" w:space="0" w:color="333333"/>
              <w:bottom w:val="single" w:sz="6" w:space="0" w:color="333333"/>
              <w:right w:val="single" w:sz="6" w:space="0" w:color="333333"/>
            </w:tcBorders>
            <w:hideMark/>
          </w:tcPr>
          <w:p w:rsidR="006106AD" w:rsidRPr="00216B6C" w:rsidRDefault="006106AD" w:rsidP="006106AD">
            <w:pPr>
              <w:spacing w:line="360" w:lineRule="auto"/>
              <w:rPr>
                <w:rFonts w:cs="Times New Roman"/>
                <w:szCs w:val="24"/>
              </w:rPr>
            </w:pPr>
            <w:r w:rsidRPr="00216B6C">
              <w:rPr>
                <w:rFonts w:cs="Times New Roman"/>
                <w:szCs w:val="24"/>
              </w:rPr>
              <w:t>3.</w:t>
            </w:r>
          </w:p>
        </w:tc>
        <w:tc>
          <w:tcPr>
            <w:tcW w:w="3180" w:type="dxa"/>
            <w:tcBorders>
              <w:top w:val="single" w:sz="6" w:space="0" w:color="333333"/>
              <w:left w:val="single" w:sz="6" w:space="0" w:color="333333"/>
              <w:bottom w:val="single" w:sz="6" w:space="0" w:color="333333"/>
              <w:right w:val="single" w:sz="6" w:space="0" w:color="333333"/>
            </w:tcBorders>
            <w:hideMark/>
          </w:tcPr>
          <w:p w:rsidR="006106AD" w:rsidRPr="00216B6C" w:rsidRDefault="006106AD" w:rsidP="006106AD">
            <w:pPr>
              <w:spacing w:line="360" w:lineRule="auto"/>
              <w:rPr>
                <w:rFonts w:cs="Times New Roman"/>
                <w:szCs w:val="24"/>
              </w:rPr>
            </w:pPr>
            <w:r w:rsidRPr="00216B6C">
              <w:rPr>
                <w:rFonts w:cs="Times New Roman"/>
                <w:szCs w:val="24"/>
              </w:rPr>
              <w:t>Denumirea</w:t>
            </w:r>
            <w:r>
              <w:rPr>
                <w:rFonts w:cs="Times New Roman"/>
                <w:szCs w:val="24"/>
              </w:rPr>
              <w:t xml:space="preserve"> </w:t>
            </w:r>
            <w:r w:rsidRPr="00216B6C">
              <w:rPr>
                <w:rFonts w:cs="Times New Roman"/>
                <w:szCs w:val="24"/>
              </w:rPr>
              <w:t>populară</w:t>
            </w:r>
          </w:p>
        </w:tc>
        <w:tc>
          <w:tcPr>
            <w:tcW w:w="5940" w:type="dxa"/>
            <w:tcBorders>
              <w:top w:val="single" w:sz="6" w:space="0" w:color="333333"/>
              <w:left w:val="single" w:sz="6" w:space="0" w:color="333333"/>
              <w:bottom w:val="single" w:sz="6" w:space="0" w:color="333333"/>
              <w:right w:val="single" w:sz="6" w:space="0" w:color="333333"/>
            </w:tcBorders>
            <w:hideMark/>
          </w:tcPr>
          <w:p w:rsidR="006106AD" w:rsidRPr="00216B6C" w:rsidRDefault="007F6339" w:rsidP="006106AD">
            <w:pPr>
              <w:spacing w:line="360" w:lineRule="auto"/>
              <w:rPr>
                <w:rFonts w:cs="Times New Roman"/>
                <w:szCs w:val="24"/>
              </w:rPr>
            </w:pPr>
            <w:r>
              <w:rPr>
                <w:rFonts w:cs="Times New Roman"/>
                <w:szCs w:val="24"/>
              </w:rPr>
              <w:t>Popândău</w:t>
            </w:r>
          </w:p>
        </w:tc>
      </w:tr>
      <w:tr w:rsidR="006106AD" w:rsidRPr="00216B6C" w:rsidTr="006106AD">
        <w:trPr>
          <w:trHeight w:val="360"/>
          <w:jc w:val="center"/>
        </w:trPr>
        <w:tc>
          <w:tcPr>
            <w:tcW w:w="0" w:type="auto"/>
            <w:tcMar>
              <w:top w:w="0" w:type="dxa"/>
              <w:left w:w="0" w:type="dxa"/>
              <w:bottom w:w="0" w:type="dxa"/>
              <w:right w:w="0" w:type="dxa"/>
            </w:tcMar>
            <w:vAlign w:val="center"/>
            <w:hideMark/>
          </w:tcPr>
          <w:p w:rsidR="006106AD" w:rsidRPr="00216B6C" w:rsidRDefault="006106AD" w:rsidP="006106AD">
            <w:pPr>
              <w:spacing w:line="360" w:lineRule="auto"/>
              <w:rPr>
                <w:rFonts w:cs="Times New Roman"/>
                <w:szCs w:val="24"/>
              </w:rPr>
            </w:pPr>
          </w:p>
        </w:tc>
        <w:tc>
          <w:tcPr>
            <w:tcW w:w="495" w:type="dxa"/>
            <w:tcBorders>
              <w:top w:val="single" w:sz="6" w:space="0" w:color="333333"/>
              <w:left w:val="single" w:sz="6" w:space="0" w:color="333333"/>
              <w:bottom w:val="single" w:sz="6" w:space="0" w:color="333333"/>
              <w:right w:val="single" w:sz="6" w:space="0" w:color="333333"/>
            </w:tcBorders>
            <w:hideMark/>
          </w:tcPr>
          <w:p w:rsidR="006106AD" w:rsidRPr="00216B6C" w:rsidRDefault="006106AD" w:rsidP="006106AD">
            <w:pPr>
              <w:spacing w:line="360" w:lineRule="auto"/>
              <w:rPr>
                <w:rFonts w:cs="Times New Roman"/>
                <w:szCs w:val="24"/>
              </w:rPr>
            </w:pPr>
            <w:r w:rsidRPr="00216B6C">
              <w:rPr>
                <w:rFonts w:cs="Times New Roman"/>
                <w:szCs w:val="24"/>
              </w:rPr>
              <w:t>4.</w:t>
            </w:r>
          </w:p>
        </w:tc>
        <w:tc>
          <w:tcPr>
            <w:tcW w:w="3180" w:type="dxa"/>
            <w:tcBorders>
              <w:top w:val="single" w:sz="6" w:space="0" w:color="333333"/>
              <w:left w:val="single" w:sz="6" w:space="0" w:color="333333"/>
              <w:bottom w:val="single" w:sz="6" w:space="0" w:color="333333"/>
              <w:right w:val="single" w:sz="6" w:space="0" w:color="333333"/>
            </w:tcBorders>
            <w:hideMark/>
          </w:tcPr>
          <w:p w:rsidR="006106AD" w:rsidRPr="00216B6C" w:rsidRDefault="006106AD" w:rsidP="006106AD">
            <w:pPr>
              <w:spacing w:line="360" w:lineRule="auto"/>
              <w:rPr>
                <w:rFonts w:cs="Times New Roman"/>
                <w:szCs w:val="24"/>
              </w:rPr>
            </w:pPr>
            <w:r w:rsidRPr="00216B6C">
              <w:rPr>
                <w:rFonts w:cs="Times New Roman"/>
                <w:szCs w:val="24"/>
              </w:rPr>
              <w:t>Observații</w:t>
            </w:r>
          </w:p>
        </w:tc>
        <w:tc>
          <w:tcPr>
            <w:tcW w:w="5940" w:type="dxa"/>
            <w:tcBorders>
              <w:top w:val="single" w:sz="6" w:space="0" w:color="333333"/>
              <w:left w:val="single" w:sz="6" w:space="0" w:color="333333"/>
              <w:bottom w:val="single" w:sz="6" w:space="0" w:color="333333"/>
              <w:right w:val="single" w:sz="6" w:space="0" w:color="333333"/>
            </w:tcBorders>
            <w:hideMark/>
          </w:tcPr>
          <w:p w:rsidR="006106AD" w:rsidRDefault="007F6339" w:rsidP="006106AD">
            <w:pPr>
              <w:spacing w:line="360" w:lineRule="auto"/>
              <w:rPr>
                <w:rFonts w:cs="Times New Roman"/>
                <w:szCs w:val="24"/>
              </w:rPr>
            </w:pPr>
            <w:r w:rsidRPr="007F6339">
              <w:rPr>
                <w:rFonts w:cs="Times New Roman"/>
                <w:szCs w:val="24"/>
              </w:rPr>
              <w:t xml:space="preserve">Specia este listată în Directiva Habitate (92/43/CEE din 21 mai 1992 privind conservarea habitatelor naturale şi a speciilor de faună şi floră sălbatică), în Anexa II (Specii animale şi vegetale de interes comunitar a căror conservare necesită desemnarea unor arii speciale de conservare) şi în Anexa IV (specii animale şi vegetale de importanţă comunitară care necesită protecţie strictă). În legislaţia naţională, specia </w:t>
            </w:r>
            <w:r w:rsidRPr="007F6339">
              <w:rPr>
                <w:rFonts w:cs="Times New Roman"/>
                <w:szCs w:val="24"/>
              </w:rPr>
              <w:lastRenderedPageBreak/>
              <w:t>este listată în O.U.G. nr. 57/2007 privind regimul ariilor naturale protejate, conservarea habitatelor naturale, a florei şi faunei sălbatice, în Anexa 3 (specii de plante şi de animale a căror conservare necesită desemnarea ariilor special de conservare şi a ariilor de protecţie special avifaunistică) şi în Anexa 4A (Specii de interes comunitar. Specii de animale şi de plante care necesită o protecţie strictă).</w:t>
            </w:r>
          </w:p>
          <w:p w:rsidR="007F6339" w:rsidRPr="00216B6C" w:rsidRDefault="007F6339" w:rsidP="007F6339">
            <w:pPr>
              <w:spacing w:line="360" w:lineRule="auto"/>
              <w:rPr>
                <w:rFonts w:cs="Times New Roman"/>
                <w:szCs w:val="24"/>
              </w:rPr>
            </w:pPr>
            <w:r w:rsidRPr="007F6339">
              <w:rPr>
                <w:rFonts w:cs="Times New Roman"/>
                <w:szCs w:val="24"/>
              </w:rPr>
              <w:t>În cadrul sitului ROSPA0101 Stepa Saraiu Horea, populaţia de popândău este rezidentă și bine reprezentată. Popândăul este prezent în habitatele de pajişte din tot cuprinsul sitului, în special în digurile de pământ și pe pajiștile cu vegetație scundă. Densitatea cea mai ridicată a galeriilor de popândău a fost identificată în apropierea localtăților Saraiu și Horea, în apropierea drumului</w:t>
            </w:r>
          </w:p>
        </w:tc>
      </w:tr>
    </w:tbl>
    <w:p w:rsidR="006106AD" w:rsidRDefault="006106AD" w:rsidP="00161A2A">
      <w:pPr>
        <w:pStyle w:val="Heading1"/>
        <w:spacing w:line="360" w:lineRule="auto"/>
      </w:pPr>
    </w:p>
    <w:tbl>
      <w:tblPr>
        <w:tblW w:w="6945" w:type="dxa"/>
        <w:jc w:val="center"/>
        <w:tblCellMar>
          <w:top w:w="15" w:type="dxa"/>
          <w:left w:w="15" w:type="dxa"/>
          <w:bottom w:w="15" w:type="dxa"/>
          <w:right w:w="15" w:type="dxa"/>
        </w:tblCellMar>
        <w:tblLook w:val="04A0" w:firstRow="1" w:lastRow="0" w:firstColumn="1" w:lastColumn="0" w:noHBand="0" w:noVBand="1"/>
      </w:tblPr>
      <w:tblGrid>
        <w:gridCol w:w="14"/>
        <w:gridCol w:w="404"/>
        <w:gridCol w:w="2587"/>
        <w:gridCol w:w="3940"/>
      </w:tblGrid>
      <w:tr w:rsidR="006106AD" w:rsidRPr="00216B6C" w:rsidTr="006106AD">
        <w:trPr>
          <w:trHeight w:val="15"/>
          <w:jc w:val="center"/>
        </w:trPr>
        <w:tc>
          <w:tcPr>
            <w:tcW w:w="0" w:type="auto"/>
            <w:tcMar>
              <w:top w:w="0" w:type="dxa"/>
              <w:left w:w="0" w:type="dxa"/>
              <w:bottom w:w="0" w:type="dxa"/>
              <w:right w:w="0" w:type="dxa"/>
            </w:tcMar>
            <w:vAlign w:val="center"/>
            <w:hideMark/>
          </w:tcPr>
          <w:p w:rsidR="006106AD" w:rsidRPr="00216B6C" w:rsidRDefault="006106AD" w:rsidP="006106AD">
            <w:pPr>
              <w:spacing w:line="360" w:lineRule="auto"/>
              <w:rPr>
                <w:rFonts w:cs="Times New Roman"/>
                <w:color w:val="333333"/>
                <w:szCs w:val="24"/>
              </w:rPr>
            </w:pPr>
          </w:p>
        </w:tc>
        <w:tc>
          <w:tcPr>
            <w:tcW w:w="0" w:type="auto"/>
            <w:vAlign w:val="center"/>
            <w:hideMark/>
          </w:tcPr>
          <w:p w:rsidR="006106AD" w:rsidRPr="00216B6C" w:rsidRDefault="006106AD" w:rsidP="006106AD">
            <w:pPr>
              <w:spacing w:line="360" w:lineRule="auto"/>
              <w:rPr>
                <w:rFonts w:cs="Times New Roman"/>
                <w:szCs w:val="24"/>
              </w:rPr>
            </w:pPr>
          </w:p>
        </w:tc>
        <w:tc>
          <w:tcPr>
            <w:tcW w:w="0" w:type="auto"/>
            <w:vAlign w:val="center"/>
            <w:hideMark/>
          </w:tcPr>
          <w:p w:rsidR="006106AD" w:rsidRPr="00216B6C" w:rsidRDefault="006106AD" w:rsidP="006106AD">
            <w:pPr>
              <w:spacing w:line="360" w:lineRule="auto"/>
              <w:rPr>
                <w:rFonts w:cs="Times New Roman"/>
                <w:szCs w:val="24"/>
              </w:rPr>
            </w:pPr>
          </w:p>
        </w:tc>
        <w:tc>
          <w:tcPr>
            <w:tcW w:w="0" w:type="auto"/>
            <w:vAlign w:val="center"/>
            <w:hideMark/>
          </w:tcPr>
          <w:p w:rsidR="006106AD" w:rsidRPr="00216B6C" w:rsidRDefault="006106AD" w:rsidP="006106AD">
            <w:pPr>
              <w:spacing w:line="360" w:lineRule="auto"/>
              <w:rPr>
                <w:rFonts w:cs="Times New Roman"/>
                <w:szCs w:val="24"/>
              </w:rPr>
            </w:pPr>
          </w:p>
        </w:tc>
      </w:tr>
      <w:tr w:rsidR="006106AD" w:rsidRPr="00216B6C" w:rsidTr="006106AD">
        <w:trPr>
          <w:trHeight w:val="345"/>
          <w:jc w:val="center"/>
        </w:trPr>
        <w:tc>
          <w:tcPr>
            <w:tcW w:w="0" w:type="auto"/>
            <w:tcMar>
              <w:top w:w="0" w:type="dxa"/>
              <w:left w:w="0" w:type="dxa"/>
              <w:bottom w:w="0" w:type="dxa"/>
              <w:right w:w="0" w:type="dxa"/>
            </w:tcMar>
            <w:vAlign w:val="center"/>
            <w:hideMark/>
          </w:tcPr>
          <w:p w:rsidR="006106AD" w:rsidRPr="00216B6C" w:rsidRDefault="006106AD" w:rsidP="006106AD">
            <w:pPr>
              <w:spacing w:line="360" w:lineRule="auto"/>
              <w:rPr>
                <w:rFonts w:cs="Times New Roman"/>
                <w:szCs w:val="24"/>
              </w:rPr>
            </w:pPr>
          </w:p>
        </w:tc>
        <w:tc>
          <w:tcPr>
            <w:tcW w:w="495" w:type="dxa"/>
            <w:tcBorders>
              <w:top w:val="single" w:sz="6" w:space="0" w:color="333333"/>
              <w:left w:val="single" w:sz="6" w:space="0" w:color="333333"/>
              <w:bottom w:val="single" w:sz="6" w:space="0" w:color="333333"/>
              <w:right w:val="single" w:sz="6" w:space="0" w:color="333333"/>
            </w:tcBorders>
            <w:hideMark/>
          </w:tcPr>
          <w:p w:rsidR="006106AD" w:rsidRPr="00216B6C" w:rsidRDefault="006106AD" w:rsidP="006106AD">
            <w:pPr>
              <w:spacing w:line="360" w:lineRule="auto"/>
              <w:rPr>
                <w:rFonts w:cs="Times New Roman"/>
                <w:szCs w:val="24"/>
              </w:rPr>
            </w:pPr>
            <w:r w:rsidRPr="00216B6C">
              <w:rPr>
                <w:rFonts w:cs="Times New Roman"/>
                <w:szCs w:val="24"/>
              </w:rPr>
              <w:t>Nr</w:t>
            </w:r>
          </w:p>
        </w:tc>
        <w:tc>
          <w:tcPr>
            <w:tcW w:w="3180" w:type="dxa"/>
            <w:tcBorders>
              <w:top w:val="single" w:sz="6" w:space="0" w:color="333333"/>
              <w:left w:val="single" w:sz="6" w:space="0" w:color="333333"/>
              <w:bottom w:val="single" w:sz="6" w:space="0" w:color="333333"/>
              <w:right w:val="single" w:sz="6" w:space="0" w:color="333333"/>
            </w:tcBorders>
            <w:hideMark/>
          </w:tcPr>
          <w:p w:rsidR="006106AD" w:rsidRPr="00216B6C" w:rsidRDefault="006106AD" w:rsidP="006106AD">
            <w:pPr>
              <w:spacing w:line="360" w:lineRule="auto"/>
              <w:rPr>
                <w:rFonts w:cs="Times New Roman"/>
                <w:szCs w:val="24"/>
              </w:rPr>
            </w:pPr>
            <w:r w:rsidRPr="00216B6C">
              <w:rPr>
                <w:rFonts w:cs="Times New Roman"/>
                <w:szCs w:val="24"/>
              </w:rPr>
              <w:t>Informație/Atribut</w:t>
            </w:r>
          </w:p>
        </w:tc>
        <w:tc>
          <w:tcPr>
            <w:tcW w:w="5940" w:type="dxa"/>
            <w:tcBorders>
              <w:top w:val="single" w:sz="6" w:space="0" w:color="333333"/>
              <w:left w:val="single" w:sz="6" w:space="0" w:color="333333"/>
              <w:bottom w:val="single" w:sz="6" w:space="0" w:color="333333"/>
              <w:right w:val="single" w:sz="6" w:space="0" w:color="333333"/>
            </w:tcBorders>
            <w:hideMark/>
          </w:tcPr>
          <w:p w:rsidR="006106AD" w:rsidRPr="00216B6C" w:rsidRDefault="006106AD" w:rsidP="006106AD">
            <w:pPr>
              <w:spacing w:line="360" w:lineRule="auto"/>
              <w:rPr>
                <w:rFonts w:cs="Times New Roman"/>
                <w:szCs w:val="24"/>
              </w:rPr>
            </w:pPr>
            <w:r w:rsidRPr="00216B6C">
              <w:rPr>
                <w:rFonts w:cs="Times New Roman"/>
                <w:szCs w:val="24"/>
              </w:rPr>
              <w:t>Observație</w:t>
            </w:r>
          </w:p>
        </w:tc>
      </w:tr>
      <w:tr w:rsidR="006106AD" w:rsidRPr="00216B6C" w:rsidTr="006106AD">
        <w:trPr>
          <w:trHeight w:val="345"/>
          <w:jc w:val="center"/>
        </w:trPr>
        <w:tc>
          <w:tcPr>
            <w:tcW w:w="0" w:type="auto"/>
            <w:tcMar>
              <w:top w:w="0" w:type="dxa"/>
              <w:left w:w="0" w:type="dxa"/>
              <w:bottom w:w="0" w:type="dxa"/>
              <w:right w:w="0" w:type="dxa"/>
            </w:tcMar>
            <w:vAlign w:val="center"/>
            <w:hideMark/>
          </w:tcPr>
          <w:p w:rsidR="006106AD" w:rsidRPr="00216B6C" w:rsidRDefault="006106AD" w:rsidP="006106AD">
            <w:pPr>
              <w:spacing w:line="360" w:lineRule="auto"/>
              <w:rPr>
                <w:rFonts w:cs="Times New Roman"/>
                <w:szCs w:val="24"/>
              </w:rPr>
            </w:pPr>
          </w:p>
        </w:tc>
        <w:tc>
          <w:tcPr>
            <w:tcW w:w="495" w:type="dxa"/>
            <w:tcBorders>
              <w:top w:val="single" w:sz="6" w:space="0" w:color="333333"/>
              <w:left w:val="single" w:sz="6" w:space="0" w:color="333333"/>
              <w:bottom w:val="single" w:sz="6" w:space="0" w:color="333333"/>
              <w:right w:val="single" w:sz="6" w:space="0" w:color="333333"/>
            </w:tcBorders>
            <w:hideMark/>
          </w:tcPr>
          <w:p w:rsidR="006106AD" w:rsidRPr="00216B6C" w:rsidRDefault="006106AD" w:rsidP="006106AD">
            <w:pPr>
              <w:spacing w:line="360" w:lineRule="auto"/>
              <w:rPr>
                <w:rFonts w:cs="Times New Roman"/>
                <w:szCs w:val="24"/>
              </w:rPr>
            </w:pPr>
            <w:r w:rsidRPr="00216B6C">
              <w:rPr>
                <w:rFonts w:cs="Times New Roman"/>
                <w:szCs w:val="24"/>
              </w:rPr>
              <w:t>1.</w:t>
            </w:r>
          </w:p>
        </w:tc>
        <w:tc>
          <w:tcPr>
            <w:tcW w:w="3180" w:type="dxa"/>
            <w:tcBorders>
              <w:top w:val="single" w:sz="6" w:space="0" w:color="333333"/>
              <w:left w:val="single" w:sz="6" w:space="0" w:color="333333"/>
              <w:bottom w:val="single" w:sz="6" w:space="0" w:color="333333"/>
              <w:right w:val="single" w:sz="6" w:space="0" w:color="333333"/>
            </w:tcBorders>
            <w:hideMark/>
          </w:tcPr>
          <w:p w:rsidR="006106AD" w:rsidRPr="00216B6C" w:rsidRDefault="006106AD" w:rsidP="006106AD">
            <w:pPr>
              <w:spacing w:line="360" w:lineRule="auto"/>
              <w:rPr>
                <w:rFonts w:cs="Times New Roman"/>
                <w:szCs w:val="24"/>
              </w:rPr>
            </w:pPr>
            <w:r w:rsidRPr="00216B6C">
              <w:rPr>
                <w:rFonts w:cs="Times New Roman"/>
                <w:szCs w:val="24"/>
              </w:rPr>
              <w:t>Codul</w:t>
            </w:r>
            <w:r>
              <w:rPr>
                <w:rFonts w:cs="Times New Roman"/>
                <w:szCs w:val="24"/>
              </w:rPr>
              <w:t xml:space="preserve"> </w:t>
            </w:r>
            <w:r w:rsidRPr="00216B6C">
              <w:rPr>
                <w:rFonts w:cs="Times New Roman"/>
                <w:szCs w:val="24"/>
              </w:rPr>
              <w:t>speciei</w:t>
            </w:r>
          </w:p>
        </w:tc>
        <w:tc>
          <w:tcPr>
            <w:tcW w:w="5940" w:type="dxa"/>
            <w:tcBorders>
              <w:top w:val="single" w:sz="6" w:space="0" w:color="333333"/>
              <w:left w:val="single" w:sz="6" w:space="0" w:color="333333"/>
              <w:bottom w:val="single" w:sz="6" w:space="0" w:color="333333"/>
              <w:right w:val="single" w:sz="6" w:space="0" w:color="333333"/>
            </w:tcBorders>
            <w:hideMark/>
          </w:tcPr>
          <w:p w:rsidR="006106AD" w:rsidRPr="00216B6C" w:rsidRDefault="007F6339" w:rsidP="006106AD">
            <w:pPr>
              <w:spacing w:line="360" w:lineRule="auto"/>
              <w:rPr>
                <w:rFonts w:cs="Times New Roman"/>
                <w:szCs w:val="24"/>
              </w:rPr>
            </w:pPr>
            <w:r>
              <w:rPr>
                <w:rFonts w:cs="Times New Roman"/>
                <w:szCs w:val="24"/>
              </w:rPr>
              <w:t>5752</w:t>
            </w:r>
          </w:p>
        </w:tc>
      </w:tr>
      <w:tr w:rsidR="006106AD" w:rsidRPr="00216B6C" w:rsidTr="006106AD">
        <w:trPr>
          <w:trHeight w:val="345"/>
          <w:jc w:val="center"/>
        </w:trPr>
        <w:tc>
          <w:tcPr>
            <w:tcW w:w="0" w:type="auto"/>
            <w:tcMar>
              <w:top w:w="0" w:type="dxa"/>
              <w:left w:w="0" w:type="dxa"/>
              <w:bottom w:w="0" w:type="dxa"/>
              <w:right w:w="0" w:type="dxa"/>
            </w:tcMar>
            <w:vAlign w:val="center"/>
            <w:hideMark/>
          </w:tcPr>
          <w:p w:rsidR="006106AD" w:rsidRPr="00216B6C" w:rsidRDefault="006106AD" w:rsidP="006106AD">
            <w:pPr>
              <w:spacing w:line="360" w:lineRule="auto"/>
              <w:rPr>
                <w:rFonts w:cs="Times New Roman"/>
                <w:szCs w:val="24"/>
              </w:rPr>
            </w:pPr>
          </w:p>
        </w:tc>
        <w:tc>
          <w:tcPr>
            <w:tcW w:w="495" w:type="dxa"/>
            <w:tcBorders>
              <w:top w:val="single" w:sz="6" w:space="0" w:color="333333"/>
              <w:left w:val="single" w:sz="6" w:space="0" w:color="333333"/>
              <w:bottom w:val="single" w:sz="6" w:space="0" w:color="333333"/>
              <w:right w:val="single" w:sz="6" w:space="0" w:color="333333"/>
            </w:tcBorders>
            <w:hideMark/>
          </w:tcPr>
          <w:p w:rsidR="006106AD" w:rsidRPr="00216B6C" w:rsidRDefault="006106AD" w:rsidP="006106AD">
            <w:pPr>
              <w:spacing w:line="360" w:lineRule="auto"/>
              <w:rPr>
                <w:rFonts w:cs="Times New Roman"/>
                <w:szCs w:val="24"/>
              </w:rPr>
            </w:pPr>
            <w:r w:rsidRPr="00216B6C">
              <w:rPr>
                <w:rFonts w:cs="Times New Roman"/>
                <w:szCs w:val="24"/>
              </w:rPr>
              <w:t>2.</w:t>
            </w:r>
          </w:p>
        </w:tc>
        <w:tc>
          <w:tcPr>
            <w:tcW w:w="3180" w:type="dxa"/>
            <w:tcBorders>
              <w:top w:val="single" w:sz="6" w:space="0" w:color="333333"/>
              <w:left w:val="single" w:sz="6" w:space="0" w:color="333333"/>
              <w:bottom w:val="single" w:sz="6" w:space="0" w:color="333333"/>
              <w:right w:val="single" w:sz="6" w:space="0" w:color="333333"/>
            </w:tcBorders>
            <w:hideMark/>
          </w:tcPr>
          <w:p w:rsidR="006106AD" w:rsidRPr="00216B6C" w:rsidRDefault="006106AD" w:rsidP="006106AD">
            <w:pPr>
              <w:spacing w:line="360" w:lineRule="auto"/>
              <w:rPr>
                <w:rFonts w:cs="Times New Roman"/>
                <w:szCs w:val="24"/>
              </w:rPr>
            </w:pPr>
            <w:r w:rsidRPr="00216B6C">
              <w:rPr>
                <w:rFonts w:cs="Times New Roman"/>
                <w:szCs w:val="24"/>
              </w:rPr>
              <w:t>Denumirea</w:t>
            </w:r>
            <w:r>
              <w:rPr>
                <w:rFonts w:cs="Times New Roman"/>
                <w:szCs w:val="24"/>
              </w:rPr>
              <w:t xml:space="preserve"> </w:t>
            </w:r>
            <w:r w:rsidRPr="00216B6C">
              <w:rPr>
                <w:rFonts w:cs="Times New Roman"/>
                <w:szCs w:val="24"/>
              </w:rPr>
              <w:t>științifică</w:t>
            </w:r>
          </w:p>
        </w:tc>
        <w:tc>
          <w:tcPr>
            <w:tcW w:w="5940" w:type="dxa"/>
            <w:tcBorders>
              <w:top w:val="single" w:sz="6" w:space="0" w:color="333333"/>
              <w:left w:val="single" w:sz="6" w:space="0" w:color="333333"/>
              <w:bottom w:val="single" w:sz="6" w:space="0" w:color="333333"/>
              <w:right w:val="single" w:sz="6" w:space="0" w:color="333333"/>
            </w:tcBorders>
            <w:shd w:val="clear" w:color="auto" w:fill="auto"/>
            <w:hideMark/>
          </w:tcPr>
          <w:p w:rsidR="006106AD" w:rsidRPr="007F6339" w:rsidRDefault="007F6339" w:rsidP="007F6339">
            <w:pPr>
              <w:spacing w:line="360" w:lineRule="auto"/>
              <w:rPr>
                <w:rFonts w:cs="Times New Roman"/>
                <w:i/>
                <w:szCs w:val="24"/>
              </w:rPr>
            </w:pPr>
            <w:r w:rsidRPr="007F6339">
              <w:rPr>
                <w:rFonts w:cs="Times New Roman"/>
                <w:i/>
                <w:szCs w:val="24"/>
              </w:rPr>
              <w:t>Nannospalax leucodon</w:t>
            </w:r>
          </w:p>
        </w:tc>
      </w:tr>
      <w:tr w:rsidR="006106AD" w:rsidRPr="00216B6C" w:rsidTr="006106AD">
        <w:trPr>
          <w:trHeight w:val="345"/>
          <w:jc w:val="center"/>
        </w:trPr>
        <w:tc>
          <w:tcPr>
            <w:tcW w:w="0" w:type="auto"/>
            <w:tcMar>
              <w:top w:w="0" w:type="dxa"/>
              <w:left w:w="0" w:type="dxa"/>
              <w:bottom w:w="0" w:type="dxa"/>
              <w:right w:w="0" w:type="dxa"/>
            </w:tcMar>
            <w:vAlign w:val="center"/>
            <w:hideMark/>
          </w:tcPr>
          <w:p w:rsidR="006106AD" w:rsidRPr="00216B6C" w:rsidRDefault="006106AD" w:rsidP="006106AD">
            <w:pPr>
              <w:spacing w:line="360" w:lineRule="auto"/>
              <w:rPr>
                <w:rFonts w:cs="Times New Roman"/>
                <w:szCs w:val="24"/>
              </w:rPr>
            </w:pPr>
          </w:p>
        </w:tc>
        <w:tc>
          <w:tcPr>
            <w:tcW w:w="495" w:type="dxa"/>
            <w:tcBorders>
              <w:top w:val="single" w:sz="6" w:space="0" w:color="333333"/>
              <w:left w:val="single" w:sz="6" w:space="0" w:color="333333"/>
              <w:bottom w:val="single" w:sz="6" w:space="0" w:color="333333"/>
              <w:right w:val="single" w:sz="6" w:space="0" w:color="333333"/>
            </w:tcBorders>
            <w:hideMark/>
          </w:tcPr>
          <w:p w:rsidR="006106AD" w:rsidRPr="00216B6C" w:rsidRDefault="006106AD" w:rsidP="006106AD">
            <w:pPr>
              <w:spacing w:line="360" w:lineRule="auto"/>
              <w:rPr>
                <w:rFonts w:cs="Times New Roman"/>
                <w:szCs w:val="24"/>
              </w:rPr>
            </w:pPr>
            <w:r w:rsidRPr="00216B6C">
              <w:rPr>
                <w:rFonts w:cs="Times New Roman"/>
                <w:szCs w:val="24"/>
              </w:rPr>
              <w:t>3.</w:t>
            </w:r>
          </w:p>
        </w:tc>
        <w:tc>
          <w:tcPr>
            <w:tcW w:w="3180" w:type="dxa"/>
            <w:tcBorders>
              <w:top w:val="single" w:sz="6" w:space="0" w:color="333333"/>
              <w:left w:val="single" w:sz="6" w:space="0" w:color="333333"/>
              <w:bottom w:val="single" w:sz="6" w:space="0" w:color="333333"/>
              <w:right w:val="single" w:sz="6" w:space="0" w:color="333333"/>
            </w:tcBorders>
            <w:hideMark/>
          </w:tcPr>
          <w:p w:rsidR="006106AD" w:rsidRPr="00216B6C" w:rsidRDefault="006106AD" w:rsidP="006106AD">
            <w:pPr>
              <w:spacing w:line="360" w:lineRule="auto"/>
              <w:rPr>
                <w:rFonts w:cs="Times New Roman"/>
                <w:szCs w:val="24"/>
              </w:rPr>
            </w:pPr>
            <w:r w:rsidRPr="00216B6C">
              <w:rPr>
                <w:rFonts w:cs="Times New Roman"/>
                <w:szCs w:val="24"/>
              </w:rPr>
              <w:t>Denumirea</w:t>
            </w:r>
            <w:r>
              <w:rPr>
                <w:rFonts w:cs="Times New Roman"/>
                <w:szCs w:val="24"/>
              </w:rPr>
              <w:t xml:space="preserve"> </w:t>
            </w:r>
            <w:r w:rsidRPr="00216B6C">
              <w:rPr>
                <w:rFonts w:cs="Times New Roman"/>
                <w:szCs w:val="24"/>
              </w:rPr>
              <w:t>populară</w:t>
            </w:r>
          </w:p>
        </w:tc>
        <w:tc>
          <w:tcPr>
            <w:tcW w:w="5940" w:type="dxa"/>
            <w:tcBorders>
              <w:top w:val="single" w:sz="6" w:space="0" w:color="333333"/>
              <w:left w:val="single" w:sz="6" w:space="0" w:color="333333"/>
              <w:bottom w:val="single" w:sz="6" w:space="0" w:color="333333"/>
              <w:right w:val="single" w:sz="6" w:space="0" w:color="333333"/>
            </w:tcBorders>
            <w:hideMark/>
          </w:tcPr>
          <w:p w:rsidR="006106AD" w:rsidRPr="00216B6C" w:rsidRDefault="007F6339" w:rsidP="006106AD">
            <w:pPr>
              <w:spacing w:line="360" w:lineRule="auto"/>
              <w:rPr>
                <w:rFonts w:cs="Times New Roman"/>
                <w:szCs w:val="24"/>
              </w:rPr>
            </w:pPr>
            <w:r>
              <w:rPr>
                <w:rFonts w:cs="Times New Roman"/>
                <w:szCs w:val="24"/>
              </w:rPr>
              <w:t>Orbete mic</w:t>
            </w:r>
          </w:p>
        </w:tc>
      </w:tr>
      <w:tr w:rsidR="006106AD" w:rsidRPr="00216B6C" w:rsidTr="006106AD">
        <w:trPr>
          <w:trHeight w:val="360"/>
          <w:jc w:val="center"/>
        </w:trPr>
        <w:tc>
          <w:tcPr>
            <w:tcW w:w="0" w:type="auto"/>
            <w:tcMar>
              <w:top w:w="0" w:type="dxa"/>
              <w:left w:w="0" w:type="dxa"/>
              <w:bottom w:w="0" w:type="dxa"/>
              <w:right w:w="0" w:type="dxa"/>
            </w:tcMar>
            <w:vAlign w:val="center"/>
            <w:hideMark/>
          </w:tcPr>
          <w:p w:rsidR="006106AD" w:rsidRPr="00216B6C" w:rsidRDefault="006106AD" w:rsidP="006106AD">
            <w:pPr>
              <w:spacing w:line="360" w:lineRule="auto"/>
              <w:rPr>
                <w:rFonts w:cs="Times New Roman"/>
                <w:szCs w:val="24"/>
              </w:rPr>
            </w:pPr>
          </w:p>
        </w:tc>
        <w:tc>
          <w:tcPr>
            <w:tcW w:w="495" w:type="dxa"/>
            <w:tcBorders>
              <w:top w:val="single" w:sz="6" w:space="0" w:color="333333"/>
              <w:left w:val="single" w:sz="6" w:space="0" w:color="333333"/>
              <w:bottom w:val="single" w:sz="6" w:space="0" w:color="333333"/>
              <w:right w:val="single" w:sz="6" w:space="0" w:color="333333"/>
            </w:tcBorders>
            <w:hideMark/>
          </w:tcPr>
          <w:p w:rsidR="006106AD" w:rsidRPr="00216B6C" w:rsidRDefault="006106AD" w:rsidP="006106AD">
            <w:pPr>
              <w:spacing w:line="360" w:lineRule="auto"/>
              <w:rPr>
                <w:rFonts w:cs="Times New Roman"/>
                <w:szCs w:val="24"/>
              </w:rPr>
            </w:pPr>
            <w:r w:rsidRPr="00216B6C">
              <w:rPr>
                <w:rFonts w:cs="Times New Roman"/>
                <w:szCs w:val="24"/>
              </w:rPr>
              <w:t>4.</w:t>
            </w:r>
          </w:p>
        </w:tc>
        <w:tc>
          <w:tcPr>
            <w:tcW w:w="3180" w:type="dxa"/>
            <w:tcBorders>
              <w:top w:val="single" w:sz="6" w:space="0" w:color="333333"/>
              <w:left w:val="single" w:sz="6" w:space="0" w:color="333333"/>
              <w:bottom w:val="single" w:sz="6" w:space="0" w:color="333333"/>
              <w:right w:val="single" w:sz="6" w:space="0" w:color="333333"/>
            </w:tcBorders>
            <w:hideMark/>
          </w:tcPr>
          <w:p w:rsidR="006106AD" w:rsidRPr="00216B6C" w:rsidRDefault="006106AD" w:rsidP="006106AD">
            <w:pPr>
              <w:spacing w:line="360" w:lineRule="auto"/>
              <w:rPr>
                <w:rFonts w:cs="Times New Roman"/>
                <w:szCs w:val="24"/>
              </w:rPr>
            </w:pPr>
            <w:r w:rsidRPr="00216B6C">
              <w:rPr>
                <w:rFonts w:cs="Times New Roman"/>
                <w:szCs w:val="24"/>
              </w:rPr>
              <w:t>Observații</w:t>
            </w:r>
          </w:p>
        </w:tc>
        <w:tc>
          <w:tcPr>
            <w:tcW w:w="5940" w:type="dxa"/>
            <w:tcBorders>
              <w:top w:val="single" w:sz="6" w:space="0" w:color="333333"/>
              <w:left w:val="single" w:sz="6" w:space="0" w:color="333333"/>
              <w:bottom w:val="single" w:sz="6" w:space="0" w:color="333333"/>
              <w:right w:val="single" w:sz="6" w:space="0" w:color="333333"/>
            </w:tcBorders>
            <w:hideMark/>
          </w:tcPr>
          <w:p w:rsidR="006106AD" w:rsidRDefault="0030038E" w:rsidP="006106AD">
            <w:pPr>
              <w:spacing w:line="360" w:lineRule="auto"/>
              <w:rPr>
                <w:rFonts w:cs="Times New Roman"/>
                <w:szCs w:val="24"/>
              </w:rPr>
            </w:pPr>
            <w:r w:rsidRPr="0030038E">
              <w:rPr>
                <w:rFonts w:cs="Times New Roman"/>
                <w:szCs w:val="24"/>
              </w:rPr>
              <w:t>Specie de interes național care necesită o protecţie strictă, inclusă pe anexa 4B a Legii 49/2011 (OUG 57/2007).</w:t>
            </w:r>
          </w:p>
          <w:p w:rsidR="0030038E" w:rsidRPr="00216B6C" w:rsidRDefault="0030038E" w:rsidP="006106AD">
            <w:pPr>
              <w:spacing w:line="360" w:lineRule="auto"/>
              <w:rPr>
                <w:rFonts w:cs="Times New Roman"/>
                <w:szCs w:val="24"/>
              </w:rPr>
            </w:pPr>
            <w:r w:rsidRPr="00086F7B">
              <w:rPr>
                <w:rFonts w:cs="Times New Roman"/>
                <w:bCs/>
              </w:rPr>
              <w:t xml:space="preserve">Au fost observate sporadic mușuroaie specifice acestui orbete, în zone cultivate </w:t>
            </w:r>
            <w:r>
              <w:rPr>
                <w:rFonts w:cs="Times New Roman"/>
                <w:bCs/>
              </w:rPr>
              <w:lastRenderedPageBreak/>
              <w:t xml:space="preserve">și de pășune </w:t>
            </w:r>
            <w:r w:rsidRPr="00086F7B">
              <w:rPr>
                <w:rFonts w:cs="Times New Roman"/>
                <w:bCs/>
              </w:rPr>
              <w:t xml:space="preserve">din </w:t>
            </w:r>
            <w:r>
              <w:rPr>
                <w:rFonts w:cs="Times New Roman"/>
                <w:bCs/>
              </w:rPr>
              <w:t xml:space="preserve">sit și din </w:t>
            </w:r>
            <w:r w:rsidRPr="00086F7B">
              <w:rPr>
                <w:rFonts w:cs="Times New Roman"/>
                <w:bCs/>
              </w:rPr>
              <w:t xml:space="preserve">apropierea </w:t>
            </w:r>
            <w:r>
              <w:rPr>
                <w:rFonts w:cs="Times New Roman"/>
                <w:bCs/>
              </w:rPr>
              <w:t>acestuia.</w:t>
            </w:r>
          </w:p>
        </w:tc>
      </w:tr>
    </w:tbl>
    <w:p w:rsidR="006106AD" w:rsidRDefault="006106AD" w:rsidP="00161A2A">
      <w:pPr>
        <w:pStyle w:val="Heading1"/>
        <w:spacing w:line="360" w:lineRule="auto"/>
      </w:pPr>
    </w:p>
    <w:p w:rsidR="006106AD" w:rsidRDefault="006106AD" w:rsidP="00161A2A">
      <w:pPr>
        <w:pStyle w:val="Heading1"/>
        <w:spacing w:line="360" w:lineRule="auto"/>
      </w:pPr>
    </w:p>
    <w:p w:rsidR="00766001" w:rsidRPr="00216B6C" w:rsidRDefault="00766001" w:rsidP="00161A2A">
      <w:pPr>
        <w:pStyle w:val="Heading1"/>
        <w:spacing w:line="360" w:lineRule="auto"/>
      </w:pPr>
      <w:bookmarkStart w:id="38" w:name="_Toc113289695"/>
      <w:r w:rsidRPr="00216B6C">
        <w:t>4.</w:t>
      </w:r>
      <w:r w:rsidR="00EE0907">
        <w:t xml:space="preserve"> </w:t>
      </w:r>
      <w:r w:rsidRPr="00216B6C">
        <w:t>INFORMAȚII</w:t>
      </w:r>
      <w:r w:rsidR="00EE0907">
        <w:t xml:space="preserve"> </w:t>
      </w:r>
      <w:r w:rsidRPr="00216B6C">
        <w:t>SOCIO-ECONOMICE</w:t>
      </w:r>
      <w:r w:rsidR="00EE0907">
        <w:t xml:space="preserve"> </w:t>
      </w:r>
      <w:r w:rsidRPr="00216B6C">
        <w:t>ȘI</w:t>
      </w:r>
      <w:r w:rsidR="00EE0907">
        <w:t xml:space="preserve"> </w:t>
      </w:r>
      <w:r w:rsidRPr="00216B6C">
        <w:t>CULTURALE</w:t>
      </w:r>
      <w:bookmarkEnd w:id="38"/>
    </w:p>
    <w:p w:rsidR="00766001" w:rsidRPr="00216B6C" w:rsidRDefault="00766001" w:rsidP="00161A2A">
      <w:pPr>
        <w:pStyle w:val="Heading2"/>
        <w:spacing w:line="360" w:lineRule="auto"/>
      </w:pPr>
      <w:bookmarkStart w:id="39" w:name="_Toc113289696"/>
      <w:r w:rsidRPr="00216B6C">
        <w:rPr>
          <w:bCs/>
        </w:rPr>
        <w:t>4.1.</w:t>
      </w:r>
      <w:r w:rsidR="00EE0907">
        <w:t xml:space="preserve"> </w:t>
      </w:r>
      <w:r w:rsidRPr="00216B6C">
        <w:t>Comunitățile</w:t>
      </w:r>
      <w:r w:rsidR="00EE0907">
        <w:t xml:space="preserve"> </w:t>
      </w:r>
      <w:r w:rsidRPr="00216B6C">
        <w:t>locale</w:t>
      </w:r>
      <w:r w:rsidR="00EE0907">
        <w:t xml:space="preserve"> </w:t>
      </w:r>
      <w:r w:rsidRPr="00216B6C">
        <w:t>si</w:t>
      </w:r>
      <w:r w:rsidR="00EE0907">
        <w:t xml:space="preserve"> </w:t>
      </w:r>
      <w:r w:rsidRPr="00216B6C">
        <w:t>factorii</w:t>
      </w:r>
      <w:r w:rsidR="00EE0907">
        <w:t xml:space="preserve"> </w:t>
      </w:r>
      <w:r w:rsidRPr="00216B6C">
        <w:t>interesați</w:t>
      </w:r>
      <w:bookmarkEnd w:id="39"/>
    </w:p>
    <w:p w:rsidR="00766001" w:rsidRPr="00216B6C" w:rsidRDefault="00766001" w:rsidP="00161A2A">
      <w:pPr>
        <w:pStyle w:val="Heading3"/>
        <w:spacing w:line="360" w:lineRule="auto"/>
      </w:pPr>
      <w:bookmarkStart w:id="40" w:name="_Toc113289697"/>
      <w:r w:rsidRPr="00216B6C">
        <w:t>4.1.1.</w:t>
      </w:r>
      <w:r w:rsidR="00EE0907">
        <w:t xml:space="preserve"> </w:t>
      </w:r>
      <w:r w:rsidRPr="00216B6C">
        <w:t>Comunitățile</w:t>
      </w:r>
      <w:r w:rsidR="00EE0907">
        <w:t xml:space="preserve"> </w:t>
      </w:r>
      <w:r w:rsidRPr="00216B6C">
        <w:t>locale</w:t>
      </w:r>
      <w:bookmarkEnd w:id="40"/>
    </w:p>
    <w:p w:rsidR="00073402" w:rsidRDefault="00073402" w:rsidP="00161A2A">
      <w:pPr>
        <w:spacing w:line="360" w:lineRule="auto"/>
        <w:rPr>
          <w:color w:val="333333"/>
        </w:rPr>
      </w:pPr>
    </w:p>
    <w:p w:rsidR="00766001" w:rsidRPr="00216B6C" w:rsidRDefault="00766001" w:rsidP="00161A2A">
      <w:pPr>
        <w:spacing w:line="360" w:lineRule="auto"/>
        <w:rPr>
          <w:color w:val="333333"/>
        </w:rPr>
      </w:pPr>
      <w:r w:rsidRPr="00216B6C">
        <w:rPr>
          <w:color w:val="333333"/>
        </w:rPr>
        <w:t>Corespunzător</w:t>
      </w:r>
      <w:r w:rsidR="00EE0907">
        <w:rPr>
          <w:color w:val="333333"/>
        </w:rPr>
        <w:t xml:space="preserve"> </w:t>
      </w:r>
      <w:r w:rsidRPr="00216B6C">
        <w:rPr>
          <w:color w:val="333333"/>
        </w:rPr>
        <w:t>acestei</w:t>
      </w:r>
      <w:r w:rsidR="00EE0907">
        <w:rPr>
          <w:color w:val="333333"/>
        </w:rPr>
        <w:t xml:space="preserve"> </w:t>
      </w:r>
      <w:r w:rsidRPr="00216B6C">
        <w:rPr>
          <w:color w:val="333333"/>
        </w:rPr>
        <w:t>secțiuni</w:t>
      </w:r>
      <w:r w:rsidR="00EE0907">
        <w:rPr>
          <w:color w:val="333333"/>
        </w:rPr>
        <w:t xml:space="preserve"> </w:t>
      </w:r>
      <w:r w:rsidR="004D38DF">
        <w:rPr>
          <w:color w:val="333333"/>
        </w:rPr>
        <w:t>este anexată</w:t>
      </w:r>
      <w:r w:rsidR="00EE0907">
        <w:rPr>
          <w:color w:val="333333"/>
        </w:rPr>
        <w:t xml:space="preserve"> </w:t>
      </w:r>
      <w:r w:rsidRPr="00216B6C">
        <w:rPr>
          <w:color w:val="333333"/>
        </w:rPr>
        <w:t>Harta</w:t>
      </w:r>
      <w:r w:rsidR="00EE0907">
        <w:rPr>
          <w:color w:val="333333"/>
        </w:rPr>
        <w:t xml:space="preserve"> </w:t>
      </w:r>
      <w:r w:rsidRPr="00216B6C">
        <w:rPr>
          <w:color w:val="333333"/>
        </w:rPr>
        <w:t>unităților</w:t>
      </w:r>
      <w:r w:rsidR="00EE0907">
        <w:rPr>
          <w:color w:val="333333"/>
        </w:rPr>
        <w:t xml:space="preserve"> </w:t>
      </w:r>
      <w:r w:rsidRPr="00216B6C">
        <w:rPr>
          <w:color w:val="333333"/>
        </w:rPr>
        <w:t>administrativ</w:t>
      </w:r>
      <w:r w:rsidR="00EE0907">
        <w:rPr>
          <w:color w:val="333333"/>
        </w:rPr>
        <w:t xml:space="preserve"> </w:t>
      </w:r>
      <w:r w:rsidRPr="00216B6C">
        <w:rPr>
          <w:color w:val="333333"/>
        </w:rPr>
        <w:t>teritoriale</w:t>
      </w:r>
      <w:r w:rsidR="00EE0907">
        <w:rPr>
          <w:color w:val="333333"/>
        </w:rPr>
        <w:t xml:space="preserve"> </w:t>
      </w:r>
      <w:r w:rsidRPr="00216B6C">
        <w:rPr>
          <w:color w:val="333333"/>
        </w:rPr>
        <w:t>care</w:t>
      </w:r>
      <w:r w:rsidR="00EE0907">
        <w:rPr>
          <w:color w:val="333333"/>
        </w:rPr>
        <w:t xml:space="preserve"> </w:t>
      </w:r>
      <w:r w:rsidRPr="00216B6C">
        <w:rPr>
          <w:color w:val="333333"/>
        </w:rPr>
        <w:t>au</w:t>
      </w:r>
      <w:r w:rsidR="00EE0907">
        <w:rPr>
          <w:color w:val="333333"/>
        </w:rPr>
        <w:t xml:space="preserve"> </w:t>
      </w:r>
      <w:r w:rsidRPr="00216B6C">
        <w:rPr>
          <w:color w:val="333333"/>
        </w:rPr>
        <w:t>rază</w:t>
      </w:r>
      <w:r w:rsidR="00EE0907">
        <w:rPr>
          <w:color w:val="333333"/>
        </w:rPr>
        <w:t xml:space="preserve"> </w:t>
      </w:r>
      <w:r w:rsidRPr="00216B6C">
        <w:rPr>
          <w:color w:val="333333"/>
        </w:rPr>
        <w:t>teritorială</w:t>
      </w:r>
      <w:r w:rsidR="00EE0907">
        <w:rPr>
          <w:color w:val="333333"/>
        </w:rPr>
        <w:t xml:space="preserve"> </w:t>
      </w:r>
      <w:r w:rsidRPr="00216B6C">
        <w:rPr>
          <w:color w:val="333333"/>
        </w:rPr>
        <w:t>pe</w:t>
      </w:r>
      <w:r w:rsidR="00EE0907">
        <w:rPr>
          <w:color w:val="333333"/>
        </w:rPr>
        <w:t xml:space="preserve"> </w:t>
      </w:r>
      <w:r w:rsidRPr="00216B6C">
        <w:rPr>
          <w:color w:val="333333"/>
        </w:rPr>
        <w:t>suprafața</w:t>
      </w:r>
      <w:r w:rsidR="00EE0907">
        <w:rPr>
          <w:color w:val="333333"/>
        </w:rPr>
        <w:t xml:space="preserve"> </w:t>
      </w:r>
      <w:r w:rsidRPr="00216B6C">
        <w:rPr>
          <w:color w:val="333333"/>
        </w:rPr>
        <w:t>ariei/ariilor</w:t>
      </w:r>
      <w:r w:rsidR="00EE0907">
        <w:rPr>
          <w:color w:val="333333"/>
        </w:rPr>
        <w:t xml:space="preserve"> </w:t>
      </w:r>
      <w:r w:rsidRPr="00216B6C">
        <w:rPr>
          <w:color w:val="333333"/>
        </w:rPr>
        <w:t>naturale</w:t>
      </w:r>
      <w:r w:rsidR="00EE0907">
        <w:rPr>
          <w:color w:val="333333"/>
        </w:rPr>
        <w:t xml:space="preserve"> </w:t>
      </w:r>
      <w:r w:rsidRPr="00216B6C">
        <w:rPr>
          <w:color w:val="333333"/>
        </w:rPr>
        <w:t>protejate</w:t>
      </w:r>
      <w:r w:rsidR="00EE0907">
        <w:rPr>
          <w:color w:val="333333"/>
        </w:rPr>
        <w:t xml:space="preserve"> </w:t>
      </w:r>
      <w:r w:rsidRPr="00216B6C">
        <w:rPr>
          <w:color w:val="333333"/>
        </w:rPr>
        <w:t>(Anexa</w:t>
      </w:r>
      <w:r w:rsidR="00EE0907">
        <w:rPr>
          <w:color w:val="333333"/>
        </w:rPr>
        <w:t xml:space="preserve"> </w:t>
      </w:r>
      <w:r w:rsidRPr="00216B6C">
        <w:rPr>
          <w:color w:val="333333"/>
        </w:rPr>
        <w:t>3.13.).</w:t>
      </w:r>
    </w:p>
    <w:p w:rsidR="00766001" w:rsidRPr="00216B6C" w:rsidRDefault="00B913A6" w:rsidP="00161A2A">
      <w:pPr>
        <w:spacing w:line="360" w:lineRule="auto"/>
        <w:rPr>
          <w:color w:val="333333"/>
        </w:rPr>
      </w:pPr>
      <w:r>
        <w:rPr>
          <w:color w:val="48B7E6"/>
        </w:rPr>
        <w:t>Tabelul 9.</w:t>
      </w:r>
      <w:r w:rsidR="00766001" w:rsidRPr="00216B6C">
        <w:rPr>
          <w:color w:val="48B7E6"/>
        </w:rPr>
        <w:t>Lista</w:t>
      </w:r>
      <w:r w:rsidR="00EE0907">
        <w:rPr>
          <w:color w:val="48B7E6"/>
        </w:rPr>
        <w:t xml:space="preserve"> </w:t>
      </w:r>
      <w:r w:rsidR="00766001" w:rsidRPr="00216B6C">
        <w:rPr>
          <w:color w:val="48B7E6"/>
        </w:rPr>
        <w:t>unităților</w:t>
      </w:r>
      <w:r w:rsidR="00EE0907">
        <w:rPr>
          <w:color w:val="48B7E6"/>
        </w:rPr>
        <w:t xml:space="preserve"> </w:t>
      </w:r>
      <w:r w:rsidR="00766001" w:rsidRPr="00216B6C">
        <w:rPr>
          <w:color w:val="48B7E6"/>
        </w:rPr>
        <w:t>administrativ-teritoriale</w:t>
      </w:r>
      <w:r w:rsidR="00EE0907">
        <w:rPr>
          <w:color w:val="48B7E6"/>
        </w:rPr>
        <w:t xml:space="preserve"> </w:t>
      </w:r>
      <w:r w:rsidR="00766001" w:rsidRPr="00216B6C">
        <w:rPr>
          <w:color w:val="48B7E6"/>
        </w:rPr>
        <w:t>din</w:t>
      </w:r>
      <w:r w:rsidR="00EE0907">
        <w:rPr>
          <w:color w:val="48B7E6"/>
        </w:rPr>
        <w:t xml:space="preserve"> </w:t>
      </w:r>
      <w:r w:rsidR="00766001" w:rsidRPr="00216B6C">
        <w:rPr>
          <w:color w:val="48B7E6"/>
        </w:rPr>
        <w:t>cadrul</w:t>
      </w:r>
      <w:r w:rsidR="00EE0907">
        <w:rPr>
          <w:color w:val="48B7E6"/>
        </w:rPr>
        <w:t xml:space="preserve"> </w:t>
      </w:r>
      <w:r w:rsidR="00766001" w:rsidRPr="00216B6C">
        <w:rPr>
          <w:color w:val="48B7E6"/>
        </w:rPr>
        <w:t>ariei/ariilor</w:t>
      </w:r>
      <w:r w:rsidR="00EE0907">
        <w:rPr>
          <w:color w:val="48B7E6"/>
        </w:rPr>
        <w:t xml:space="preserve"> </w:t>
      </w:r>
      <w:r w:rsidR="00766001" w:rsidRPr="00216B6C">
        <w:rPr>
          <w:color w:val="48B7E6"/>
        </w:rPr>
        <w:t>naturale</w:t>
      </w:r>
      <w:r w:rsidR="00EE0907">
        <w:rPr>
          <w:color w:val="48B7E6"/>
        </w:rPr>
        <w:t xml:space="preserve"> </w:t>
      </w:r>
      <w:r w:rsidR="00766001" w:rsidRPr="00216B6C">
        <w:rPr>
          <w:color w:val="48B7E6"/>
        </w:rPr>
        <w:t>protejate</w:t>
      </w:r>
    </w:p>
    <w:tbl>
      <w:tblPr>
        <w:tblW w:w="9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9"/>
        <w:gridCol w:w="2309"/>
        <w:gridCol w:w="2310"/>
        <w:gridCol w:w="2310"/>
      </w:tblGrid>
      <w:tr w:rsidR="00073402" w:rsidTr="004D38DF">
        <w:trPr>
          <w:trHeight w:val="309"/>
        </w:trPr>
        <w:tc>
          <w:tcPr>
            <w:tcW w:w="2309" w:type="dxa"/>
            <w:vAlign w:val="center"/>
          </w:tcPr>
          <w:p w:rsidR="00073402" w:rsidRPr="00866204" w:rsidRDefault="00073402" w:rsidP="004D38DF">
            <w:pPr>
              <w:jc w:val="center"/>
              <w:rPr>
                <w:szCs w:val="24"/>
              </w:rPr>
            </w:pPr>
            <w:r w:rsidRPr="00866204">
              <w:rPr>
                <w:b/>
                <w:szCs w:val="24"/>
              </w:rPr>
              <w:t>Județ</w:t>
            </w:r>
          </w:p>
        </w:tc>
        <w:tc>
          <w:tcPr>
            <w:tcW w:w="2309" w:type="dxa"/>
            <w:vAlign w:val="center"/>
          </w:tcPr>
          <w:p w:rsidR="00073402" w:rsidRPr="00866204" w:rsidRDefault="00073402" w:rsidP="004D38DF">
            <w:pPr>
              <w:jc w:val="center"/>
              <w:rPr>
                <w:szCs w:val="24"/>
              </w:rPr>
            </w:pPr>
            <w:r w:rsidRPr="00866204">
              <w:rPr>
                <w:b/>
                <w:szCs w:val="24"/>
              </w:rPr>
              <w:t>UAT</w:t>
            </w:r>
          </w:p>
        </w:tc>
        <w:tc>
          <w:tcPr>
            <w:tcW w:w="2310" w:type="dxa"/>
            <w:vAlign w:val="center"/>
          </w:tcPr>
          <w:p w:rsidR="00073402" w:rsidRPr="00866204" w:rsidRDefault="00073402" w:rsidP="004D38DF">
            <w:pPr>
              <w:jc w:val="center"/>
              <w:rPr>
                <w:szCs w:val="24"/>
              </w:rPr>
            </w:pPr>
            <w:r w:rsidRPr="00866204">
              <w:rPr>
                <w:b/>
                <w:szCs w:val="24"/>
              </w:rPr>
              <w:t>Procent UAT</w:t>
            </w:r>
          </w:p>
        </w:tc>
        <w:tc>
          <w:tcPr>
            <w:tcW w:w="2310" w:type="dxa"/>
            <w:vAlign w:val="center"/>
          </w:tcPr>
          <w:p w:rsidR="00073402" w:rsidRPr="00866204" w:rsidRDefault="00073402" w:rsidP="004D38DF">
            <w:pPr>
              <w:jc w:val="center"/>
              <w:rPr>
                <w:szCs w:val="24"/>
              </w:rPr>
            </w:pPr>
            <w:r w:rsidRPr="00866204">
              <w:rPr>
                <w:b/>
                <w:szCs w:val="24"/>
              </w:rPr>
              <w:t>Procent ANP</w:t>
            </w:r>
          </w:p>
        </w:tc>
      </w:tr>
      <w:tr w:rsidR="00073402" w:rsidTr="004D38DF">
        <w:trPr>
          <w:trHeight w:val="327"/>
        </w:trPr>
        <w:tc>
          <w:tcPr>
            <w:tcW w:w="2309" w:type="dxa"/>
          </w:tcPr>
          <w:p w:rsidR="00073402" w:rsidRPr="00866204" w:rsidRDefault="00073402" w:rsidP="004D38DF">
            <w:pPr>
              <w:jc w:val="center"/>
              <w:rPr>
                <w:szCs w:val="24"/>
              </w:rPr>
            </w:pPr>
            <w:r w:rsidRPr="00866204">
              <w:rPr>
                <w:szCs w:val="24"/>
              </w:rPr>
              <w:t>Constanța</w:t>
            </w:r>
          </w:p>
        </w:tc>
        <w:tc>
          <w:tcPr>
            <w:tcW w:w="2309" w:type="dxa"/>
            <w:vAlign w:val="center"/>
          </w:tcPr>
          <w:p w:rsidR="00073402" w:rsidRPr="00866204" w:rsidRDefault="00073402" w:rsidP="004D38DF">
            <w:pPr>
              <w:jc w:val="center"/>
              <w:rPr>
                <w:szCs w:val="24"/>
              </w:rPr>
            </w:pPr>
            <w:r w:rsidRPr="00866204">
              <w:rPr>
                <w:szCs w:val="24"/>
              </w:rPr>
              <w:t>Comuna Crucea</w:t>
            </w:r>
          </w:p>
        </w:tc>
        <w:tc>
          <w:tcPr>
            <w:tcW w:w="2310" w:type="dxa"/>
            <w:vAlign w:val="bottom"/>
          </w:tcPr>
          <w:p w:rsidR="00073402" w:rsidRPr="00866204" w:rsidRDefault="00073402" w:rsidP="004D38DF">
            <w:pPr>
              <w:jc w:val="center"/>
              <w:rPr>
                <w:szCs w:val="24"/>
              </w:rPr>
            </w:pPr>
            <w:r w:rsidRPr="00866204">
              <w:rPr>
                <w:rFonts w:ascii="Calibri" w:eastAsia="Calibri" w:hAnsi="Calibri" w:cs="Calibri"/>
                <w:color w:val="000000"/>
                <w:szCs w:val="24"/>
              </w:rPr>
              <w:t>0,03</w:t>
            </w:r>
          </w:p>
        </w:tc>
        <w:tc>
          <w:tcPr>
            <w:tcW w:w="2310" w:type="dxa"/>
            <w:vAlign w:val="bottom"/>
          </w:tcPr>
          <w:p w:rsidR="00073402" w:rsidRPr="00866204" w:rsidRDefault="00073402" w:rsidP="004D38DF">
            <w:pPr>
              <w:jc w:val="center"/>
              <w:rPr>
                <w:szCs w:val="24"/>
              </w:rPr>
            </w:pPr>
            <w:r w:rsidRPr="00866204">
              <w:rPr>
                <w:rFonts w:ascii="Calibri" w:eastAsia="Calibri" w:hAnsi="Calibri" w:cs="Calibri"/>
                <w:color w:val="000000"/>
                <w:szCs w:val="24"/>
              </w:rPr>
              <w:t>0,15</w:t>
            </w:r>
          </w:p>
        </w:tc>
      </w:tr>
      <w:tr w:rsidR="00073402" w:rsidTr="004D38DF">
        <w:trPr>
          <w:trHeight w:val="327"/>
        </w:trPr>
        <w:tc>
          <w:tcPr>
            <w:tcW w:w="2309" w:type="dxa"/>
          </w:tcPr>
          <w:p w:rsidR="00073402" w:rsidRPr="00866204" w:rsidRDefault="00073402" w:rsidP="004D38DF">
            <w:pPr>
              <w:jc w:val="center"/>
              <w:rPr>
                <w:szCs w:val="24"/>
              </w:rPr>
            </w:pPr>
            <w:r w:rsidRPr="00866204">
              <w:rPr>
                <w:szCs w:val="24"/>
              </w:rPr>
              <w:t>Constanța</w:t>
            </w:r>
          </w:p>
        </w:tc>
        <w:tc>
          <w:tcPr>
            <w:tcW w:w="2309" w:type="dxa"/>
            <w:vAlign w:val="center"/>
          </w:tcPr>
          <w:p w:rsidR="00073402" w:rsidRPr="00866204" w:rsidRDefault="00073402" w:rsidP="004D38DF">
            <w:pPr>
              <w:jc w:val="center"/>
              <w:rPr>
                <w:szCs w:val="24"/>
              </w:rPr>
            </w:pPr>
            <w:r w:rsidRPr="00866204">
              <w:rPr>
                <w:szCs w:val="24"/>
              </w:rPr>
              <w:t>Comuna Gârliciu</w:t>
            </w:r>
          </w:p>
        </w:tc>
        <w:tc>
          <w:tcPr>
            <w:tcW w:w="2310" w:type="dxa"/>
            <w:vAlign w:val="bottom"/>
          </w:tcPr>
          <w:p w:rsidR="00073402" w:rsidRPr="00866204" w:rsidRDefault="00073402" w:rsidP="004D38DF">
            <w:pPr>
              <w:jc w:val="center"/>
              <w:rPr>
                <w:szCs w:val="24"/>
              </w:rPr>
            </w:pPr>
            <w:r w:rsidRPr="00866204">
              <w:rPr>
                <w:rFonts w:ascii="Calibri" w:eastAsia="Calibri" w:hAnsi="Calibri" w:cs="Calibri"/>
                <w:color w:val="000000"/>
                <w:szCs w:val="24"/>
              </w:rPr>
              <w:t>2,33</w:t>
            </w:r>
          </w:p>
        </w:tc>
        <w:tc>
          <w:tcPr>
            <w:tcW w:w="2310" w:type="dxa"/>
            <w:vAlign w:val="bottom"/>
          </w:tcPr>
          <w:p w:rsidR="00073402" w:rsidRPr="00866204" w:rsidRDefault="00073402" w:rsidP="004D38DF">
            <w:pPr>
              <w:jc w:val="center"/>
              <w:rPr>
                <w:szCs w:val="24"/>
              </w:rPr>
            </w:pPr>
            <w:r w:rsidRPr="00866204">
              <w:rPr>
                <w:rFonts w:ascii="Calibri" w:eastAsia="Calibri" w:hAnsi="Calibri" w:cs="Calibri"/>
                <w:color w:val="000000"/>
                <w:szCs w:val="24"/>
              </w:rPr>
              <w:t>3,72</w:t>
            </w:r>
          </w:p>
        </w:tc>
      </w:tr>
      <w:tr w:rsidR="00073402" w:rsidTr="004D38DF">
        <w:trPr>
          <w:trHeight w:val="343"/>
        </w:trPr>
        <w:tc>
          <w:tcPr>
            <w:tcW w:w="2309" w:type="dxa"/>
          </w:tcPr>
          <w:p w:rsidR="00073402" w:rsidRPr="00866204" w:rsidRDefault="00073402" w:rsidP="004D38DF">
            <w:pPr>
              <w:jc w:val="center"/>
              <w:rPr>
                <w:szCs w:val="24"/>
              </w:rPr>
            </w:pPr>
            <w:r w:rsidRPr="00866204">
              <w:rPr>
                <w:szCs w:val="24"/>
              </w:rPr>
              <w:t>Constanța</w:t>
            </w:r>
          </w:p>
        </w:tc>
        <w:tc>
          <w:tcPr>
            <w:tcW w:w="2309" w:type="dxa"/>
            <w:vAlign w:val="center"/>
          </w:tcPr>
          <w:p w:rsidR="00073402" w:rsidRPr="00866204" w:rsidRDefault="00073402" w:rsidP="004D38DF">
            <w:pPr>
              <w:jc w:val="center"/>
              <w:rPr>
                <w:szCs w:val="24"/>
              </w:rPr>
            </w:pPr>
            <w:r w:rsidRPr="00866204">
              <w:rPr>
                <w:szCs w:val="24"/>
              </w:rPr>
              <w:t>Comuna Horia</w:t>
            </w:r>
          </w:p>
        </w:tc>
        <w:tc>
          <w:tcPr>
            <w:tcW w:w="2310" w:type="dxa"/>
            <w:vAlign w:val="bottom"/>
          </w:tcPr>
          <w:p w:rsidR="00073402" w:rsidRPr="00866204" w:rsidRDefault="00073402" w:rsidP="004D38DF">
            <w:pPr>
              <w:jc w:val="center"/>
              <w:rPr>
                <w:szCs w:val="24"/>
              </w:rPr>
            </w:pPr>
            <w:r w:rsidRPr="00866204">
              <w:rPr>
                <w:rFonts w:ascii="Calibri" w:eastAsia="Calibri" w:hAnsi="Calibri" w:cs="Calibri"/>
                <w:color w:val="000000"/>
                <w:szCs w:val="24"/>
              </w:rPr>
              <w:t>4,3</w:t>
            </w:r>
          </w:p>
        </w:tc>
        <w:tc>
          <w:tcPr>
            <w:tcW w:w="2310" w:type="dxa"/>
            <w:vAlign w:val="bottom"/>
          </w:tcPr>
          <w:p w:rsidR="00073402" w:rsidRPr="00866204" w:rsidRDefault="00073402" w:rsidP="004D38DF">
            <w:pPr>
              <w:jc w:val="center"/>
              <w:rPr>
                <w:szCs w:val="24"/>
              </w:rPr>
            </w:pPr>
            <w:r w:rsidRPr="00866204">
              <w:rPr>
                <w:rFonts w:ascii="Calibri" w:eastAsia="Calibri" w:hAnsi="Calibri" w:cs="Calibri"/>
                <w:color w:val="000000"/>
                <w:szCs w:val="24"/>
              </w:rPr>
              <w:t>7,32</w:t>
            </w:r>
          </w:p>
        </w:tc>
      </w:tr>
      <w:tr w:rsidR="00073402" w:rsidTr="004D38DF">
        <w:trPr>
          <w:trHeight w:val="327"/>
        </w:trPr>
        <w:tc>
          <w:tcPr>
            <w:tcW w:w="2309" w:type="dxa"/>
          </w:tcPr>
          <w:p w:rsidR="00073402" w:rsidRPr="00866204" w:rsidRDefault="00073402" w:rsidP="004D38DF">
            <w:pPr>
              <w:jc w:val="center"/>
              <w:rPr>
                <w:szCs w:val="24"/>
              </w:rPr>
            </w:pPr>
            <w:r w:rsidRPr="00866204">
              <w:rPr>
                <w:szCs w:val="24"/>
              </w:rPr>
              <w:t>Constanța</w:t>
            </w:r>
          </w:p>
        </w:tc>
        <w:tc>
          <w:tcPr>
            <w:tcW w:w="2309" w:type="dxa"/>
            <w:vAlign w:val="center"/>
          </w:tcPr>
          <w:p w:rsidR="00073402" w:rsidRPr="00866204" w:rsidRDefault="00073402" w:rsidP="004D38DF">
            <w:pPr>
              <w:jc w:val="center"/>
              <w:rPr>
                <w:szCs w:val="24"/>
              </w:rPr>
            </w:pPr>
            <w:r w:rsidRPr="00866204">
              <w:rPr>
                <w:szCs w:val="24"/>
              </w:rPr>
              <w:t>Comuna Saraiu</w:t>
            </w:r>
          </w:p>
        </w:tc>
        <w:tc>
          <w:tcPr>
            <w:tcW w:w="2310" w:type="dxa"/>
            <w:vAlign w:val="bottom"/>
          </w:tcPr>
          <w:p w:rsidR="00073402" w:rsidRPr="00866204" w:rsidRDefault="00073402" w:rsidP="004D38DF">
            <w:pPr>
              <w:jc w:val="center"/>
              <w:rPr>
                <w:szCs w:val="24"/>
              </w:rPr>
            </w:pPr>
            <w:r w:rsidRPr="00866204">
              <w:rPr>
                <w:rFonts w:ascii="Calibri" w:eastAsia="Calibri" w:hAnsi="Calibri" w:cs="Calibri"/>
                <w:color w:val="000000"/>
                <w:szCs w:val="24"/>
              </w:rPr>
              <w:t>29,42</w:t>
            </w:r>
          </w:p>
        </w:tc>
        <w:tc>
          <w:tcPr>
            <w:tcW w:w="2310" w:type="dxa"/>
            <w:vAlign w:val="bottom"/>
          </w:tcPr>
          <w:p w:rsidR="00073402" w:rsidRPr="00866204" w:rsidRDefault="00073402" w:rsidP="004D38DF">
            <w:pPr>
              <w:jc w:val="center"/>
              <w:rPr>
                <w:szCs w:val="24"/>
              </w:rPr>
            </w:pPr>
            <w:r w:rsidRPr="00866204">
              <w:rPr>
                <w:rFonts w:ascii="Calibri" w:eastAsia="Calibri" w:hAnsi="Calibri" w:cs="Calibri"/>
                <w:color w:val="000000"/>
                <w:szCs w:val="24"/>
              </w:rPr>
              <w:t>88,81</w:t>
            </w:r>
          </w:p>
        </w:tc>
      </w:tr>
    </w:tbl>
    <w:p w:rsidR="00073402" w:rsidRDefault="00073402" w:rsidP="00161A2A">
      <w:pPr>
        <w:spacing w:line="360" w:lineRule="auto"/>
        <w:rPr>
          <w:color w:val="48B7E6"/>
        </w:rPr>
      </w:pPr>
    </w:p>
    <w:p w:rsidR="00766001" w:rsidRPr="00216B6C" w:rsidRDefault="00766001" w:rsidP="00161A2A">
      <w:pPr>
        <w:spacing w:line="360" w:lineRule="auto"/>
        <w:rPr>
          <w:color w:val="333333"/>
        </w:rPr>
      </w:pPr>
      <w:r w:rsidRPr="00216B6C">
        <w:rPr>
          <w:color w:val="48B7E6"/>
        </w:rPr>
        <w:t>Caracterizarea</w:t>
      </w:r>
      <w:r w:rsidR="00EE0907">
        <w:rPr>
          <w:color w:val="48B7E6"/>
        </w:rPr>
        <w:t xml:space="preserve"> </w:t>
      </w:r>
      <w:r w:rsidRPr="00216B6C">
        <w:rPr>
          <w:color w:val="48B7E6"/>
        </w:rPr>
        <w:t>unităților</w:t>
      </w:r>
      <w:r w:rsidR="00EE0907">
        <w:rPr>
          <w:color w:val="48B7E6"/>
        </w:rPr>
        <w:t xml:space="preserve"> </w:t>
      </w:r>
      <w:r w:rsidRPr="00216B6C">
        <w:rPr>
          <w:color w:val="48B7E6"/>
        </w:rPr>
        <w:t>administrativ-teritoriale</w:t>
      </w:r>
    </w:p>
    <w:p w:rsidR="00766001" w:rsidRPr="00216B6C" w:rsidRDefault="00766001" w:rsidP="00161A2A">
      <w:pPr>
        <w:spacing w:line="360" w:lineRule="auto"/>
        <w:rPr>
          <w:color w:val="333333"/>
        </w:rPr>
      </w:pPr>
      <w:r w:rsidRPr="00216B6C">
        <w:rPr>
          <w:rStyle w:val="Strong"/>
          <w:color w:val="333333"/>
        </w:rPr>
        <w:t>Date</w:t>
      </w:r>
      <w:r w:rsidR="00EE0907">
        <w:rPr>
          <w:rStyle w:val="Strong"/>
          <w:color w:val="333333"/>
        </w:rPr>
        <w:t xml:space="preserve"> </w:t>
      </w:r>
      <w:r w:rsidRPr="00216B6C">
        <w:rPr>
          <w:rStyle w:val="Strong"/>
          <w:color w:val="333333"/>
        </w:rPr>
        <w:t>demografice</w:t>
      </w:r>
      <w:r w:rsidR="00EE0907">
        <w:rPr>
          <w:rStyle w:val="Strong"/>
          <w:color w:val="333333"/>
        </w:rPr>
        <w:t xml:space="preserve"> </w:t>
      </w:r>
      <w:r w:rsidRPr="00216B6C">
        <w:rPr>
          <w:rStyle w:val="Strong"/>
          <w:color w:val="333333"/>
        </w:rPr>
        <w:t>privind</w:t>
      </w:r>
      <w:r w:rsidR="00EE0907">
        <w:rPr>
          <w:rStyle w:val="Strong"/>
          <w:color w:val="333333"/>
        </w:rPr>
        <w:t xml:space="preserve"> </w:t>
      </w:r>
      <w:r w:rsidRPr="00216B6C">
        <w:rPr>
          <w:rStyle w:val="Strong"/>
          <w:color w:val="333333"/>
        </w:rPr>
        <w:t>comunitatea</w:t>
      </w:r>
      <w:r w:rsidR="00EE0907">
        <w:rPr>
          <w:rStyle w:val="Strong"/>
          <w:color w:val="333333"/>
        </w:rPr>
        <w:t xml:space="preserve"> </w:t>
      </w:r>
      <w:r w:rsidRPr="00216B6C">
        <w:rPr>
          <w:rStyle w:val="Strong"/>
          <w:color w:val="333333"/>
        </w:rPr>
        <w:t>locală</w:t>
      </w:r>
    </w:p>
    <w:p w:rsidR="00766001" w:rsidRPr="00216B6C" w:rsidRDefault="00B913A6" w:rsidP="00161A2A">
      <w:pPr>
        <w:spacing w:line="360" w:lineRule="auto"/>
        <w:rPr>
          <w:color w:val="333333"/>
        </w:rPr>
      </w:pPr>
      <w:r>
        <w:rPr>
          <w:color w:val="48B7E6"/>
        </w:rPr>
        <w:t>Tabelul 10.</w:t>
      </w:r>
      <w:r w:rsidR="00766001" w:rsidRPr="00216B6C">
        <w:rPr>
          <w:color w:val="48B7E6"/>
        </w:rPr>
        <w:t>Populația</w:t>
      </w:r>
      <w:r w:rsidR="00EE0907">
        <w:rPr>
          <w:color w:val="48B7E6"/>
        </w:rPr>
        <w:t xml:space="preserve"> </w:t>
      </w:r>
      <w:r w:rsidR="00766001" w:rsidRPr="00216B6C">
        <w:rPr>
          <w:color w:val="48B7E6"/>
        </w:rPr>
        <w:t>localităților</w:t>
      </w:r>
      <w:r w:rsidR="00EE0907">
        <w:rPr>
          <w:color w:val="48B7E6"/>
        </w:rPr>
        <w:t xml:space="preserve"> </w:t>
      </w:r>
      <w:r w:rsidR="00766001" w:rsidRPr="00216B6C">
        <w:rPr>
          <w:color w:val="48B7E6"/>
        </w:rPr>
        <w:t>aflate</w:t>
      </w:r>
      <w:r w:rsidR="00EE0907">
        <w:rPr>
          <w:color w:val="48B7E6"/>
        </w:rPr>
        <w:t xml:space="preserve"> </w:t>
      </w:r>
      <w:r w:rsidR="00766001" w:rsidRPr="00216B6C">
        <w:rPr>
          <w:color w:val="48B7E6"/>
        </w:rPr>
        <w:t>în</w:t>
      </w:r>
      <w:r w:rsidR="00EE0907">
        <w:rPr>
          <w:color w:val="48B7E6"/>
        </w:rPr>
        <w:t xml:space="preserve"> </w:t>
      </w:r>
      <w:r w:rsidR="00766001" w:rsidRPr="00216B6C">
        <w:rPr>
          <w:color w:val="48B7E6"/>
        </w:rPr>
        <w:t>interiorul</w:t>
      </w:r>
      <w:r w:rsidR="00EE0907">
        <w:rPr>
          <w:color w:val="48B7E6"/>
        </w:rPr>
        <w:t xml:space="preserve"> </w:t>
      </w:r>
      <w:r w:rsidR="00766001" w:rsidRPr="00216B6C">
        <w:rPr>
          <w:color w:val="48B7E6"/>
        </w:rPr>
        <w:t>ariei</w:t>
      </w:r>
      <w:r w:rsidR="00EE0907">
        <w:rPr>
          <w:color w:val="48B7E6"/>
        </w:rPr>
        <w:t xml:space="preserve"> </w:t>
      </w:r>
      <w:r w:rsidR="00766001" w:rsidRPr="00216B6C">
        <w:rPr>
          <w:color w:val="48B7E6"/>
        </w:rPr>
        <w:t>naturale</w:t>
      </w:r>
      <w:r w:rsidR="00EE0907">
        <w:rPr>
          <w:color w:val="48B7E6"/>
        </w:rPr>
        <w:t xml:space="preserve"> </w:t>
      </w:r>
      <w:r w:rsidR="00766001" w:rsidRPr="00216B6C">
        <w:rPr>
          <w:color w:val="48B7E6"/>
        </w:rPr>
        <w:t>protejate</w:t>
      </w:r>
    </w:p>
    <w:tbl>
      <w:tblPr>
        <w:tblW w:w="9063" w:type="dxa"/>
        <w:jc w:val="center"/>
        <w:tblCellMar>
          <w:top w:w="15" w:type="dxa"/>
          <w:left w:w="15" w:type="dxa"/>
          <w:bottom w:w="15" w:type="dxa"/>
          <w:right w:w="15" w:type="dxa"/>
        </w:tblCellMar>
        <w:tblLook w:val="04A0" w:firstRow="1" w:lastRow="0" w:firstColumn="1" w:lastColumn="0" w:noHBand="0" w:noVBand="1"/>
      </w:tblPr>
      <w:tblGrid>
        <w:gridCol w:w="451"/>
        <w:gridCol w:w="1484"/>
        <w:gridCol w:w="1389"/>
        <w:gridCol w:w="1178"/>
        <w:gridCol w:w="1363"/>
        <w:gridCol w:w="1128"/>
        <w:gridCol w:w="2070"/>
      </w:tblGrid>
      <w:tr w:rsidR="004D38DF" w:rsidRPr="00216B6C" w:rsidTr="004D38DF">
        <w:trPr>
          <w:trHeight w:val="345"/>
          <w:jc w:val="center"/>
        </w:trPr>
        <w:tc>
          <w:tcPr>
            <w:tcW w:w="451" w:type="dxa"/>
            <w:vMerge w:val="restart"/>
            <w:tcBorders>
              <w:top w:val="single" w:sz="6" w:space="0" w:color="333333"/>
              <w:left w:val="single" w:sz="6" w:space="0" w:color="333333"/>
              <w:bottom w:val="single" w:sz="6" w:space="0" w:color="333333"/>
              <w:right w:val="single" w:sz="6" w:space="0" w:color="333333"/>
            </w:tcBorders>
            <w:vAlign w:val="center"/>
            <w:hideMark/>
          </w:tcPr>
          <w:p w:rsidR="004D38DF" w:rsidRPr="00216B6C" w:rsidRDefault="004D38DF" w:rsidP="004D38DF">
            <w:pPr>
              <w:rPr>
                <w:rFonts w:cs="Times New Roman"/>
                <w:szCs w:val="24"/>
              </w:rPr>
            </w:pPr>
            <w:r w:rsidRPr="00216B6C">
              <w:rPr>
                <w:rFonts w:cs="Times New Roman"/>
                <w:szCs w:val="24"/>
              </w:rPr>
              <w:t>Nr</w:t>
            </w:r>
          </w:p>
        </w:tc>
        <w:tc>
          <w:tcPr>
            <w:tcW w:w="1484" w:type="dxa"/>
            <w:vMerge w:val="restart"/>
            <w:tcBorders>
              <w:top w:val="single" w:sz="6" w:space="0" w:color="333333"/>
              <w:left w:val="single" w:sz="6" w:space="0" w:color="333333"/>
              <w:bottom w:val="single" w:sz="6" w:space="0" w:color="333333"/>
              <w:right w:val="single" w:sz="6" w:space="0" w:color="333333"/>
            </w:tcBorders>
            <w:vAlign w:val="center"/>
            <w:hideMark/>
          </w:tcPr>
          <w:p w:rsidR="004D38DF" w:rsidRPr="00216B6C" w:rsidRDefault="004D38DF" w:rsidP="004D38DF">
            <w:pPr>
              <w:rPr>
                <w:rFonts w:cs="Times New Roman"/>
                <w:szCs w:val="24"/>
              </w:rPr>
            </w:pPr>
            <w:r w:rsidRPr="00216B6C">
              <w:rPr>
                <w:rFonts w:cs="Times New Roman"/>
                <w:szCs w:val="24"/>
              </w:rPr>
              <w:t>Județ</w:t>
            </w:r>
          </w:p>
        </w:tc>
        <w:tc>
          <w:tcPr>
            <w:tcW w:w="1389" w:type="dxa"/>
            <w:vMerge w:val="restart"/>
            <w:tcBorders>
              <w:top w:val="single" w:sz="6" w:space="0" w:color="333333"/>
              <w:left w:val="single" w:sz="6" w:space="0" w:color="333333"/>
              <w:bottom w:val="single" w:sz="6" w:space="0" w:color="333333"/>
              <w:right w:val="single" w:sz="6" w:space="0" w:color="333333"/>
            </w:tcBorders>
            <w:vAlign w:val="center"/>
            <w:hideMark/>
          </w:tcPr>
          <w:p w:rsidR="004D38DF" w:rsidRPr="00216B6C" w:rsidRDefault="004D38DF" w:rsidP="004D38DF">
            <w:pPr>
              <w:rPr>
                <w:rFonts w:cs="Times New Roman"/>
                <w:szCs w:val="24"/>
              </w:rPr>
            </w:pPr>
            <w:r w:rsidRPr="00216B6C">
              <w:rPr>
                <w:rFonts w:cs="Times New Roman"/>
                <w:szCs w:val="24"/>
              </w:rPr>
              <w:t>Localitate</w:t>
            </w:r>
          </w:p>
        </w:tc>
        <w:tc>
          <w:tcPr>
            <w:tcW w:w="1178" w:type="dxa"/>
            <w:vMerge w:val="restart"/>
            <w:tcBorders>
              <w:top w:val="single" w:sz="6" w:space="0" w:color="333333"/>
              <w:left w:val="single" w:sz="6" w:space="0" w:color="333333"/>
              <w:bottom w:val="single" w:sz="6" w:space="0" w:color="333333"/>
              <w:right w:val="single" w:sz="6" w:space="0" w:color="333333"/>
            </w:tcBorders>
            <w:vAlign w:val="center"/>
            <w:hideMark/>
          </w:tcPr>
          <w:p w:rsidR="004D38DF" w:rsidRPr="00216B6C" w:rsidRDefault="004D38DF" w:rsidP="004D38DF">
            <w:pPr>
              <w:rPr>
                <w:rFonts w:cs="Times New Roman"/>
                <w:szCs w:val="24"/>
              </w:rPr>
            </w:pPr>
            <w:r w:rsidRPr="00216B6C">
              <w:rPr>
                <w:rFonts w:cs="Times New Roman"/>
                <w:szCs w:val="24"/>
              </w:rPr>
              <w:t>Sexe</w:t>
            </w:r>
          </w:p>
        </w:tc>
        <w:tc>
          <w:tcPr>
            <w:tcW w:w="1363" w:type="dxa"/>
            <w:vMerge w:val="restart"/>
            <w:tcBorders>
              <w:top w:val="single" w:sz="6" w:space="0" w:color="333333"/>
              <w:left w:val="single" w:sz="6" w:space="0" w:color="333333"/>
              <w:bottom w:val="single" w:sz="6" w:space="0" w:color="333333"/>
              <w:right w:val="single" w:sz="6" w:space="0" w:color="333333"/>
            </w:tcBorders>
            <w:shd w:val="clear" w:color="auto" w:fill="auto"/>
            <w:hideMark/>
          </w:tcPr>
          <w:p w:rsidR="004D38DF" w:rsidRPr="00216B6C" w:rsidRDefault="004D38DF" w:rsidP="004D38DF">
            <w:pPr>
              <w:rPr>
                <w:rFonts w:cs="Times New Roman"/>
                <w:szCs w:val="24"/>
              </w:rPr>
            </w:pPr>
            <w:r w:rsidRPr="00216B6C">
              <w:rPr>
                <w:rFonts w:cs="Times New Roman"/>
                <w:szCs w:val="24"/>
              </w:rPr>
              <w:t>An</w:t>
            </w:r>
            <w:r>
              <w:rPr>
                <w:rFonts w:cs="Times New Roman"/>
                <w:szCs w:val="24"/>
              </w:rPr>
              <w:t xml:space="preserve"> </w:t>
            </w:r>
            <w:r w:rsidRPr="00216B6C">
              <w:rPr>
                <w:rFonts w:cs="Times New Roman"/>
                <w:szCs w:val="24"/>
              </w:rPr>
              <w:t>de</w:t>
            </w:r>
            <w:r>
              <w:rPr>
                <w:rFonts w:cs="Times New Roman"/>
                <w:szCs w:val="24"/>
              </w:rPr>
              <w:t xml:space="preserve"> </w:t>
            </w:r>
            <w:r w:rsidRPr="00216B6C">
              <w:rPr>
                <w:rFonts w:cs="Times New Roman"/>
                <w:szCs w:val="24"/>
              </w:rPr>
              <w:t>referință</w:t>
            </w:r>
            <w:r w:rsidRPr="00216B6C">
              <w:rPr>
                <w:rFonts w:cs="Times New Roman"/>
                <w:szCs w:val="24"/>
              </w:rPr>
              <w:br/>
            </w:r>
            <w:r>
              <w:rPr>
                <w:rFonts w:cs="Times New Roman"/>
                <w:szCs w:val="24"/>
              </w:rPr>
              <w:t>2011</w:t>
            </w:r>
          </w:p>
        </w:tc>
        <w:tc>
          <w:tcPr>
            <w:tcW w:w="3198" w:type="dxa"/>
            <w:gridSpan w:val="2"/>
            <w:tcBorders>
              <w:top w:val="single" w:sz="6" w:space="0" w:color="333333"/>
              <w:left w:val="single" w:sz="6" w:space="0" w:color="333333"/>
              <w:bottom w:val="single" w:sz="6" w:space="0" w:color="333333"/>
              <w:right w:val="single" w:sz="6" w:space="0" w:color="333333"/>
            </w:tcBorders>
            <w:vAlign w:val="center"/>
            <w:hideMark/>
          </w:tcPr>
          <w:p w:rsidR="004D38DF" w:rsidRPr="004664D6" w:rsidRDefault="004D38DF" w:rsidP="004D38DF">
            <w:pPr>
              <w:rPr>
                <w:rFonts w:cs="Times New Roman"/>
                <w:szCs w:val="24"/>
              </w:rPr>
            </w:pPr>
            <w:r w:rsidRPr="004664D6">
              <w:rPr>
                <w:rFonts w:cs="Times New Roman"/>
                <w:szCs w:val="24"/>
              </w:rPr>
              <w:t>An</w:t>
            </w:r>
            <w:r>
              <w:rPr>
                <w:rFonts w:cs="Times New Roman"/>
                <w:szCs w:val="24"/>
              </w:rPr>
              <w:t xml:space="preserve"> </w:t>
            </w:r>
            <w:r w:rsidRPr="004664D6">
              <w:rPr>
                <w:rFonts w:cs="Times New Roman"/>
                <w:szCs w:val="24"/>
              </w:rPr>
              <w:t>de</w:t>
            </w:r>
            <w:r>
              <w:rPr>
                <w:rFonts w:cs="Times New Roman"/>
                <w:szCs w:val="24"/>
              </w:rPr>
              <w:t xml:space="preserve"> </w:t>
            </w:r>
            <w:r w:rsidRPr="004664D6">
              <w:rPr>
                <w:rFonts w:cs="Times New Roman"/>
                <w:szCs w:val="24"/>
              </w:rPr>
              <w:t>analizat</w:t>
            </w:r>
            <w:r>
              <w:rPr>
                <w:rFonts w:cs="Times New Roman"/>
                <w:szCs w:val="24"/>
              </w:rPr>
              <w:t xml:space="preserve"> 2018</w:t>
            </w:r>
          </w:p>
        </w:tc>
      </w:tr>
      <w:tr w:rsidR="004D38DF" w:rsidRPr="00216B6C" w:rsidTr="004D38DF">
        <w:trPr>
          <w:trHeight w:val="555"/>
          <w:jc w:val="center"/>
        </w:trPr>
        <w:tc>
          <w:tcPr>
            <w:tcW w:w="451" w:type="dxa"/>
            <w:vMerge/>
            <w:tcBorders>
              <w:top w:val="single" w:sz="6" w:space="0" w:color="333333"/>
              <w:left w:val="single" w:sz="6" w:space="0" w:color="333333"/>
              <w:bottom w:val="single" w:sz="6" w:space="0" w:color="333333"/>
              <w:right w:val="single" w:sz="6" w:space="0" w:color="333333"/>
            </w:tcBorders>
            <w:vAlign w:val="center"/>
            <w:hideMark/>
          </w:tcPr>
          <w:p w:rsidR="004D38DF" w:rsidRPr="00216B6C" w:rsidRDefault="004D38DF" w:rsidP="004D38DF">
            <w:pPr>
              <w:rPr>
                <w:rFonts w:cs="Times New Roman"/>
                <w:szCs w:val="24"/>
              </w:rPr>
            </w:pPr>
          </w:p>
        </w:tc>
        <w:tc>
          <w:tcPr>
            <w:tcW w:w="1484" w:type="dxa"/>
            <w:vMerge/>
            <w:tcBorders>
              <w:top w:val="single" w:sz="6" w:space="0" w:color="333333"/>
              <w:left w:val="single" w:sz="6" w:space="0" w:color="333333"/>
              <w:bottom w:val="single" w:sz="6" w:space="0" w:color="333333"/>
              <w:right w:val="single" w:sz="6" w:space="0" w:color="333333"/>
            </w:tcBorders>
            <w:vAlign w:val="center"/>
            <w:hideMark/>
          </w:tcPr>
          <w:p w:rsidR="004D38DF" w:rsidRPr="00216B6C" w:rsidRDefault="004D38DF" w:rsidP="004D38DF">
            <w:pPr>
              <w:rPr>
                <w:rFonts w:cs="Times New Roman"/>
                <w:szCs w:val="24"/>
              </w:rPr>
            </w:pPr>
          </w:p>
        </w:tc>
        <w:tc>
          <w:tcPr>
            <w:tcW w:w="1389" w:type="dxa"/>
            <w:vMerge/>
            <w:tcBorders>
              <w:top w:val="single" w:sz="6" w:space="0" w:color="333333"/>
              <w:left w:val="single" w:sz="6" w:space="0" w:color="333333"/>
              <w:bottom w:val="single" w:sz="6" w:space="0" w:color="333333"/>
              <w:right w:val="single" w:sz="6" w:space="0" w:color="333333"/>
            </w:tcBorders>
            <w:vAlign w:val="center"/>
            <w:hideMark/>
          </w:tcPr>
          <w:p w:rsidR="004D38DF" w:rsidRPr="00216B6C" w:rsidRDefault="004D38DF" w:rsidP="004D38DF">
            <w:pPr>
              <w:rPr>
                <w:rFonts w:cs="Times New Roman"/>
                <w:szCs w:val="24"/>
              </w:rPr>
            </w:pPr>
          </w:p>
        </w:tc>
        <w:tc>
          <w:tcPr>
            <w:tcW w:w="1178" w:type="dxa"/>
            <w:vMerge/>
            <w:tcBorders>
              <w:top w:val="single" w:sz="6" w:space="0" w:color="333333"/>
              <w:left w:val="single" w:sz="6" w:space="0" w:color="333333"/>
              <w:bottom w:val="single" w:sz="6" w:space="0" w:color="333333"/>
              <w:right w:val="single" w:sz="6" w:space="0" w:color="333333"/>
            </w:tcBorders>
            <w:vAlign w:val="center"/>
            <w:hideMark/>
          </w:tcPr>
          <w:p w:rsidR="004D38DF" w:rsidRPr="00216B6C" w:rsidRDefault="004D38DF" w:rsidP="004D38DF">
            <w:pPr>
              <w:rPr>
                <w:rFonts w:cs="Times New Roman"/>
                <w:szCs w:val="24"/>
              </w:rPr>
            </w:pPr>
          </w:p>
        </w:tc>
        <w:tc>
          <w:tcPr>
            <w:tcW w:w="1363" w:type="dxa"/>
            <w:vMerge/>
            <w:tcBorders>
              <w:top w:val="single" w:sz="6" w:space="0" w:color="333333"/>
              <w:left w:val="single" w:sz="6" w:space="0" w:color="333333"/>
              <w:bottom w:val="single" w:sz="6" w:space="0" w:color="333333"/>
              <w:right w:val="single" w:sz="6" w:space="0" w:color="333333"/>
            </w:tcBorders>
            <w:vAlign w:val="center"/>
            <w:hideMark/>
          </w:tcPr>
          <w:p w:rsidR="004D38DF" w:rsidRPr="00216B6C" w:rsidRDefault="004D38DF" w:rsidP="004D38DF">
            <w:pPr>
              <w:rPr>
                <w:rFonts w:cs="Times New Roman"/>
                <w:szCs w:val="24"/>
              </w:rPr>
            </w:pPr>
          </w:p>
        </w:tc>
        <w:tc>
          <w:tcPr>
            <w:tcW w:w="1128" w:type="dxa"/>
            <w:tcBorders>
              <w:top w:val="single" w:sz="6" w:space="0" w:color="333333"/>
              <w:left w:val="single" w:sz="6" w:space="0" w:color="333333"/>
              <w:bottom w:val="single" w:sz="6" w:space="0" w:color="333333"/>
              <w:right w:val="single" w:sz="6" w:space="0" w:color="333333"/>
            </w:tcBorders>
            <w:vAlign w:val="center"/>
            <w:hideMark/>
          </w:tcPr>
          <w:p w:rsidR="004D38DF" w:rsidRPr="004664D6" w:rsidRDefault="004D38DF" w:rsidP="004D38DF">
            <w:pPr>
              <w:rPr>
                <w:rFonts w:cs="Times New Roman"/>
                <w:szCs w:val="24"/>
              </w:rPr>
            </w:pPr>
            <w:r w:rsidRPr="004664D6">
              <w:rPr>
                <w:rFonts w:cs="Times New Roman"/>
                <w:szCs w:val="24"/>
              </w:rPr>
              <w:t>Număr</w:t>
            </w:r>
            <w:r>
              <w:rPr>
                <w:rFonts w:cs="Times New Roman"/>
                <w:szCs w:val="24"/>
              </w:rPr>
              <w:t xml:space="preserve"> </w:t>
            </w:r>
            <w:r w:rsidRPr="004664D6">
              <w:rPr>
                <w:rFonts w:cs="Times New Roman"/>
                <w:szCs w:val="24"/>
              </w:rPr>
              <w:t>total</w:t>
            </w:r>
          </w:p>
        </w:tc>
        <w:tc>
          <w:tcPr>
            <w:tcW w:w="2070" w:type="dxa"/>
            <w:tcBorders>
              <w:top w:val="single" w:sz="6" w:space="0" w:color="333333"/>
              <w:left w:val="single" w:sz="6" w:space="0" w:color="333333"/>
              <w:bottom w:val="single" w:sz="6" w:space="0" w:color="333333"/>
              <w:right w:val="single" w:sz="6" w:space="0" w:color="333333"/>
            </w:tcBorders>
            <w:vAlign w:val="center"/>
            <w:hideMark/>
          </w:tcPr>
          <w:p w:rsidR="004D38DF" w:rsidRPr="004D38DF" w:rsidRDefault="004D38DF" w:rsidP="004D38DF">
            <w:pPr>
              <w:rPr>
                <w:rFonts w:cs="Times New Roman"/>
                <w:szCs w:val="24"/>
              </w:rPr>
            </w:pPr>
            <w:r w:rsidRPr="004D38DF">
              <w:rPr>
                <w:rFonts w:cs="Times New Roman"/>
                <w:szCs w:val="24"/>
              </w:rPr>
              <w:t>Prezență estimată în sit</w:t>
            </w:r>
          </w:p>
        </w:tc>
      </w:tr>
      <w:tr w:rsidR="004D38DF" w:rsidRPr="00216B6C" w:rsidTr="004D38DF">
        <w:trPr>
          <w:trHeight w:val="345"/>
          <w:jc w:val="center"/>
        </w:trPr>
        <w:tc>
          <w:tcPr>
            <w:tcW w:w="451" w:type="dxa"/>
            <w:vMerge w:val="restart"/>
            <w:tcBorders>
              <w:top w:val="single" w:sz="6" w:space="0" w:color="333333"/>
              <w:left w:val="single" w:sz="6" w:space="0" w:color="333333"/>
              <w:bottom w:val="single" w:sz="6" w:space="0" w:color="333333"/>
              <w:right w:val="single" w:sz="6" w:space="0" w:color="333333"/>
            </w:tcBorders>
            <w:hideMark/>
          </w:tcPr>
          <w:p w:rsidR="004D38DF" w:rsidRPr="00216B6C" w:rsidRDefault="004D38DF" w:rsidP="004D38DF">
            <w:pPr>
              <w:rPr>
                <w:rFonts w:cs="Times New Roman"/>
                <w:szCs w:val="24"/>
              </w:rPr>
            </w:pPr>
            <w:r>
              <w:rPr>
                <w:rFonts w:cs="Times New Roman"/>
                <w:szCs w:val="24"/>
              </w:rPr>
              <w:t>1</w:t>
            </w:r>
          </w:p>
        </w:tc>
        <w:tc>
          <w:tcPr>
            <w:tcW w:w="1484" w:type="dxa"/>
            <w:vMerge w:val="restart"/>
            <w:tcBorders>
              <w:top w:val="single" w:sz="6" w:space="0" w:color="333333"/>
              <w:left w:val="single" w:sz="6" w:space="0" w:color="333333"/>
              <w:bottom w:val="single" w:sz="6" w:space="0" w:color="333333"/>
              <w:right w:val="single" w:sz="6" w:space="0" w:color="333333"/>
            </w:tcBorders>
            <w:hideMark/>
          </w:tcPr>
          <w:p w:rsidR="004D38DF" w:rsidRPr="00216B6C" w:rsidRDefault="004D38DF" w:rsidP="004D38DF">
            <w:pPr>
              <w:rPr>
                <w:rFonts w:cs="Times New Roman"/>
                <w:szCs w:val="24"/>
              </w:rPr>
            </w:pPr>
            <w:r>
              <w:rPr>
                <w:rFonts w:cs="Times New Roman"/>
                <w:szCs w:val="24"/>
              </w:rPr>
              <w:t>CONSTANȚA</w:t>
            </w:r>
          </w:p>
        </w:tc>
        <w:tc>
          <w:tcPr>
            <w:tcW w:w="1389" w:type="dxa"/>
            <w:vMerge w:val="restart"/>
            <w:tcBorders>
              <w:top w:val="single" w:sz="6" w:space="0" w:color="333333"/>
              <w:left w:val="single" w:sz="6" w:space="0" w:color="333333"/>
              <w:bottom w:val="single" w:sz="6" w:space="0" w:color="333333"/>
              <w:right w:val="single" w:sz="6" w:space="0" w:color="333333"/>
            </w:tcBorders>
            <w:hideMark/>
          </w:tcPr>
          <w:p w:rsidR="004D38DF" w:rsidRPr="00216B6C" w:rsidRDefault="004D38DF" w:rsidP="004D38DF">
            <w:pPr>
              <w:rPr>
                <w:rFonts w:cs="Times New Roman"/>
                <w:szCs w:val="24"/>
              </w:rPr>
            </w:pPr>
            <w:r>
              <w:rPr>
                <w:rFonts w:cs="Times New Roman"/>
                <w:szCs w:val="24"/>
              </w:rPr>
              <w:t>Gârliciu</w:t>
            </w:r>
          </w:p>
        </w:tc>
        <w:tc>
          <w:tcPr>
            <w:tcW w:w="1178" w:type="dxa"/>
            <w:tcBorders>
              <w:top w:val="single" w:sz="6" w:space="0" w:color="333333"/>
              <w:left w:val="single" w:sz="6" w:space="0" w:color="333333"/>
              <w:bottom w:val="single" w:sz="6" w:space="0" w:color="333333"/>
              <w:right w:val="single" w:sz="6" w:space="0" w:color="333333"/>
            </w:tcBorders>
            <w:hideMark/>
          </w:tcPr>
          <w:p w:rsidR="004D38DF" w:rsidRPr="00216B6C" w:rsidRDefault="004D38DF" w:rsidP="004D38DF">
            <w:pPr>
              <w:rPr>
                <w:rFonts w:cs="Times New Roman"/>
                <w:szCs w:val="24"/>
              </w:rPr>
            </w:pPr>
            <w:r w:rsidRPr="00216B6C">
              <w:rPr>
                <w:rFonts w:cs="Times New Roman"/>
                <w:szCs w:val="24"/>
              </w:rPr>
              <w:t>Total</w:t>
            </w:r>
          </w:p>
        </w:tc>
        <w:tc>
          <w:tcPr>
            <w:tcW w:w="1363" w:type="dxa"/>
            <w:tcBorders>
              <w:top w:val="single" w:sz="6" w:space="0" w:color="333333"/>
              <w:left w:val="single" w:sz="6" w:space="0" w:color="333333"/>
              <w:bottom w:val="single" w:sz="6" w:space="0" w:color="333333"/>
              <w:right w:val="single" w:sz="6" w:space="0" w:color="333333"/>
            </w:tcBorders>
            <w:hideMark/>
          </w:tcPr>
          <w:p w:rsidR="004D38DF" w:rsidRPr="00F15368" w:rsidRDefault="004D38DF" w:rsidP="004D38DF">
            <w:r w:rsidRPr="00F15368">
              <w:t>1829</w:t>
            </w:r>
          </w:p>
        </w:tc>
        <w:tc>
          <w:tcPr>
            <w:tcW w:w="1128" w:type="dxa"/>
            <w:tcBorders>
              <w:top w:val="single" w:sz="6" w:space="0" w:color="333333"/>
              <w:left w:val="single" w:sz="6" w:space="0" w:color="333333"/>
              <w:bottom w:val="single" w:sz="6" w:space="0" w:color="333333"/>
              <w:right w:val="single" w:sz="6" w:space="0" w:color="333333"/>
            </w:tcBorders>
            <w:hideMark/>
          </w:tcPr>
          <w:p w:rsidR="004D38DF" w:rsidRDefault="004D38DF" w:rsidP="004D38DF">
            <w:r w:rsidRPr="00F15368">
              <w:t>1638</w:t>
            </w:r>
          </w:p>
        </w:tc>
        <w:tc>
          <w:tcPr>
            <w:tcW w:w="2070" w:type="dxa"/>
            <w:vMerge w:val="restart"/>
            <w:tcBorders>
              <w:top w:val="single" w:sz="6" w:space="0" w:color="333333"/>
              <w:left w:val="single" w:sz="6" w:space="0" w:color="333333"/>
              <w:bottom w:val="single" w:sz="6" w:space="0" w:color="333333"/>
              <w:right w:val="single" w:sz="6" w:space="0" w:color="333333"/>
            </w:tcBorders>
            <w:hideMark/>
          </w:tcPr>
          <w:p w:rsidR="004D38DF" w:rsidRPr="004D38DF" w:rsidRDefault="004D38DF" w:rsidP="004D38DF">
            <w:pPr>
              <w:rPr>
                <w:rFonts w:cs="Times New Roman"/>
                <w:szCs w:val="24"/>
              </w:rPr>
            </w:pPr>
            <w:r>
              <w:rPr>
                <w:rFonts w:cs="Times New Roman"/>
                <w:szCs w:val="24"/>
              </w:rPr>
              <w:t>0</w:t>
            </w:r>
          </w:p>
        </w:tc>
      </w:tr>
      <w:tr w:rsidR="004D38DF" w:rsidRPr="00216B6C" w:rsidTr="004D38DF">
        <w:trPr>
          <w:trHeight w:val="345"/>
          <w:jc w:val="center"/>
        </w:trPr>
        <w:tc>
          <w:tcPr>
            <w:tcW w:w="451" w:type="dxa"/>
            <w:vMerge/>
            <w:tcBorders>
              <w:top w:val="single" w:sz="6" w:space="0" w:color="333333"/>
              <w:left w:val="single" w:sz="6" w:space="0" w:color="333333"/>
              <w:bottom w:val="single" w:sz="6" w:space="0" w:color="333333"/>
              <w:right w:val="single" w:sz="6" w:space="0" w:color="333333"/>
            </w:tcBorders>
            <w:vAlign w:val="center"/>
            <w:hideMark/>
          </w:tcPr>
          <w:p w:rsidR="004D38DF" w:rsidRPr="00216B6C" w:rsidRDefault="004D38DF" w:rsidP="004D38DF">
            <w:pPr>
              <w:rPr>
                <w:rFonts w:cs="Times New Roman"/>
                <w:szCs w:val="24"/>
              </w:rPr>
            </w:pPr>
          </w:p>
        </w:tc>
        <w:tc>
          <w:tcPr>
            <w:tcW w:w="1484" w:type="dxa"/>
            <w:vMerge/>
            <w:tcBorders>
              <w:top w:val="single" w:sz="6" w:space="0" w:color="333333"/>
              <w:left w:val="single" w:sz="6" w:space="0" w:color="333333"/>
              <w:bottom w:val="single" w:sz="6" w:space="0" w:color="333333"/>
              <w:right w:val="single" w:sz="6" w:space="0" w:color="333333"/>
            </w:tcBorders>
            <w:vAlign w:val="center"/>
            <w:hideMark/>
          </w:tcPr>
          <w:p w:rsidR="004D38DF" w:rsidRPr="00216B6C" w:rsidRDefault="004D38DF" w:rsidP="004D38DF">
            <w:pPr>
              <w:rPr>
                <w:rFonts w:cs="Times New Roman"/>
                <w:szCs w:val="24"/>
              </w:rPr>
            </w:pPr>
          </w:p>
        </w:tc>
        <w:tc>
          <w:tcPr>
            <w:tcW w:w="1389" w:type="dxa"/>
            <w:vMerge/>
            <w:tcBorders>
              <w:top w:val="single" w:sz="6" w:space="0" w:color="333333"/>
              <w:left w:val="single" w:sz="6" w:space="0" w:color="333333"/>
              <w:bottom w:val="single" w:sz="6" w:space="0" w:color="333333"/>
              <w:right w:val="single" w:sz="6" w:space="0" w:color="333333"/>
            </w:tcBorders>
            <w:vAlign w:val="center"/>
            <w:hideMark/>
          </w:tcPr>
          <w:p w:rsidR="004D38DF" w:rsidRPr="00216B6C" w:rsidRDefault="004D38DF" w:rsidP="004D38DF">
            <w:pPr>
              <w:rPr>
                <w:rFonts w:cs="Times New Roman"/>
                <w:szCs w:val="24"/>
              </w:rPr>
            </w:pPr>
          </w:p>
        </w:tc>
        <w:tc>
          <w:tcPr>
            <w:tcW w:w="1178" w:type="dxa"/>
            <w:tcBorders>
              <w:top w:val="single" w:sz="6" w:space="0" w:color="333333"/>
              <w:left w:val="single" w:sz="6" w:space="0" w:color="333333"/>
              <w:bottom w:val="single" w:sz="6" w:space="0" w:color="333333"/>
              <w:right w:val="single" w:sz="6" w:space="0" w:color="333333"/>
            </w:tcBorders>
            <w:hideMark/>
          </w:tcPr>
          <w:p w:rsidR="004D38DF" w:rsidRPr="00216B6C" w:rsidRDefault="004D38DF" w:rsidP="004D38DF">
            <w:pPr>
              <w:rPr>
                <w:rFonts w:cs="Times New Roman"/>
                <w:szCs w:val="24"/>
              </w:rPr>
            </w:pPr>
            <w:r w:rsidRPr="00216B6C">
              <w:rPr>
                <w:rFonts w:cs="Times New Roman"/>
                <w:szCs w:val="24"/>
              </w:rPr>
              <w:t>Masculin</w:t>
            </w:r>
          </w:p>
        </w:tc>
        <w:tc>
          <w:tcPr>
            <w:tcW w:w="1363" w:type="dxa"/>
            <w:tcBorders>
              <w:top w:val="single" w:sz="6" w:space="0" w:color="333333"/>
              <w:left w:val="single" w:sz="6" w:space="0" w:color="333333"/>
              <w:bottom w:val="single" w:sz="6" w:space="0" w:color="333333"/>
              <w:right w:val="single" w:sz="6" w:space="0" w:color="333333"/>
            </w:tcBorders>
            <w:hideMark/>
          </w:tcPr>
          <w:p w:rsidR="004D38DF" w:rsidRPr="00620EF3" w:rsidRDefault="004D38DF" w:rsidP="004D38DF">
            <w:r w:rsidRPr="00620EF3">
              <w:t>928</w:t>
            </w:r>
          </w:p>
        </w:tc>
        <w:tc>
          <w:tcPr>
            <w:tcW w:w="1128" w:type="dxa"/>
            <w:tcBorders>
              <w:top w:val="single" w:sz="6" w:space="0" w:color="333333"/>
              <w:left w:val="single" w:sz="6" w:space="0" w:color="333333"/>
              <w:bottom w:val="single" w:sz="6" w:space="0" w:color="333333"/>
              <w:right w:val="single" w:sz="6" w:space="0" w:color="333333"/>
            </w:tcBorders>
            <w:hideMark/>
          </w:tcPr>
          <w:p w:rsidR="004D38DF" w:rsidRDefault="004D38DF" w:rsidP="004D38DF">
            <w:r w:rsidRPr="00620EF3">
              <w:t>835</w:t>
            </w:r>
          </w:p>
        </w:tc>
        <w:tc>
          <w:tcPr>
            <w:tcW w:w="2070" w:type="dxa"/>
            <w:vMerge/>
            <w:tcBorders>
              <w:top w:val="single" w:sz="6" w:space="0" w:color="333333"/>
              <w:left w:val="single" w:sz="6" w:space="0" w:color="333333"/>
              <w:bottom w:val="single" w:sz="6" w:space="0" w:color="333333"/>
              <w:right w:val="single" w:sz="6" w:space="0" w:color="333333"/>
            </w:tcBorders>
            <w:vAlign w:val="center"/>
            <w:hideMark/>
          </w:tcPr>
          <w:p w:rsidR="004D38DF" w:rsidRPr="004D38DF" w:rsidRDefault="004D38DF" w:rsidP="004D38DF">
            <w:pPr>
              <w:rPr>
                <w:rFonts w:cs="Times New Roman"/>
                <w:szCs w:val="24"/>
              </w:rPr>
            </w:pPr>
          </w:p>
        </w:tc>
      </w:tr>
      <w:tr w:rsidR="004D38DF" w:rsidRPr="00216B6C" w:rsidTr="004D38DF">
        <w:trPr>
          <w:trHeight w:val="345"/>
          <w:jc w:val="center"/>
        </w:trPr>
        <w:tc>
          <w:tcPr>
            <w:tcW w:w="451" w:type="dxa"/>
            <w:vMerge/>
            <w:tcBorders>
              <w:top w:val="single" w:sz="6" w:space="0" w:color="333333"/>
              <w:left w:val="single" w:sz="6" w:space="0" w:color="333333"/>
              <w:bottom w:val="single" w:sz="6" w:space="0" w:color="333333"/>
              <w:right w:val="single" w:sz="6" w:space="0" w:color="333333"/>
            </w:tcBorders>
            <w:vAlign w:val="center"/>
            <w:hideMark/>
          </w:tcPr>
          <w:p w:rsidR="004D38DF" w:rsidRPr="00216B6C" w:rsidRDefault="004D38DF" w:rsidP="004D38DF">
            <w:pPr>
              <w:rPr>
                <w:rFonts w:cs="Times New Roman"/>
                <w:szCs w:val="24"/>
              </w:rPr>
            </w:pPr>
          </w:p>
        </w:tc>
        <w:tc>
          <w:tcPr>
            <w:tcW w:w="1484" w:type="dxa"/>
            <w:vMerge/>
            <w:tcBorders>
              <w:top w:val="single" w:sz="6" w:space="0" w:color="333333"/>
              <w:left w:val="single" w:sz="6" w:space="0" w:color="333333"/>
              <w:bottom w:val="single" w:sz="6" w:space="0" w:color="333333"/>
              <w:right w:val="single" w:sz="6" w:space="0" w:color="333333"/>
            </w:tcBorders>
            <w:vAlign w:val="center"/>
            <w:hideMark/>
          </w:tcPr>
          <w:p w:rsidR="004D38DF" w:rsidRPr="00216B6C" w:rsidRDefault="004D38DF" w:rsidP="004D38DF">
            <w:pPr>
              <w:rPr>
                <w:rFonts w:cs="Times New Roman"/>
                <w:szCs w:val="24"/>
              </w:rPr>
            </w:pPr>
          </w:p>
        </w:tc>
        <w:tc>
          <w:tcPr>
            <w:tcW w:w="1389" w:type="dxa"/>
            <w:vMerge/>
            <w:tcBorders>
              <w:top w:val="single" w:sz="6" w:space="0" w:color="333333"/>
              <w:left w:val="single" w:sz="6" w:space="0" w:color="333333"/>
              <w:bottom w:val="single" w:sz="6" w:space="0" w:color="333333"/>
              <w:right w:val="single" w:sz="6" w:space="0" w:color="333333"/>
            </w:tcBorders>
            <w:vAlign w:val="center"/>
            <w:hideMark/>
          </w:tcPr>
          <w:p w:rsidR="004D38DF" w:rsidRPr="00216B6C" w:rsidRDefault="004D38DF" w:rsidP="004D38DF">
            <w:pPr>
              <w:rPr>
                <w:rFonts w:cs="Times New Roman"/>
                <w:szCs w:val="24"/>
              </w:rPr>
            </w:pPr>
          </w:p>
        </w:tc>
        <w:tc>
          <w:tcPr>
            <w:tcW w:w="1178" w:type="dxa"/>
            <w:tcBorders>
              <w:top w:val="single" w:sz="6" w:space="0" w:color="333333"/>
              <w:left w:val="single" w:sz="6" w:space="0" w:color="333333"/>
              <w:bottom w:val="single" w:sz="6" w:space="0" w:color="333333"/>
              <w:right w:val="single" w:sz="6" w:space="0" w:color="333333"/>
            </w:tcBorders>
            <w:hideMark/>
          </w:tcPr>
          <w:p w:rsidR="004D38DF" w:rsidRPr="00216B6C" w:rsidRDefault="004D38DF" w:rsidP="004D38DF">
            <w:pPr>
              <w:rPr>
                <w:rFonts w:cs="Times New Roman"/>
                <w:szCs w:val="24"/>
              </w:rPr>
            </w:pPr>
            <w:r w:rsidRPr="00216B6C">
              <w:rPr>
                <w:rFonts w:cs="Times New Roman"/>
                <w:szCs w:val="24"/>
              </w:rPr>
              <w:t>Feminin</w:t>
            </w:r>
          </w:p>
        </w:tc>
        <w:tc>
          <w:tcPr>
            <w:tcW w:w="1363" w:type="dxa"/>
            <w:tcBorders>
              <w:top w:val="single" w:sz="6" w:space="0" w:color="333333"/>
              <w:left w:val="single" w:sz="6" w:space="0" w:color="333333"/>
              <w:bottom w:val="single" w:sz="6" w:space="0" w:color="333333"/>
              <w:right w:val="single" w:sz="6" w:space="0" w:color="333333"/>
            </w:tcBorders>
            <w:hideMark/>
          </w:tcPr>
          <w:p w:rsidR="004D38DF" w:rsidRPr="00AB68AF" w:rsidRDefault="004D38DF" w:rsidP="004D38DF">
            <w:r w:rsidRPr="00AB68AF">
              <w:t>901</w:t>
            </w:r>
          </w:p>
        </w:tc>
        <w:tc>
          <w:tcPr>
            <w:tcW w:w="1128" w:type="dxa"/>
            <w:tcBorders>
              <w:top w:val="single" w:sz="6" w:space="0" w:color="333333"/>
              <w:left w:val="single" w:sz="6" w:space="0" w:color="333333"/>
              <w:bottom w:val="single" w:sz="6" w:space="0" w:color="333333"/>
              <w:right w:val="single" w:sz="6" w:space="0" w:color="333333"/>
            </w:tcBorders>
            <w:hideMark/>
          </w:tcPr>
          <w:p w:rsidR="004D38DF" w:rsidRDefault="004D38DF" w:rsidP="004D38DF">
            <w:r w:rsidRPr="00AB68AF">
              <w:t>803</w:t>
            </w:r>
          </w:p>
        </w:tc>
        <w:tc>
          <w:tcPr>
            <w:tcW w:w="2070" w:type="dxa"/>
            <w:vMerge/>
            <w:tcBorders>
              <w:top w:val="single" w:sz="6" w:space="0" w:color="333333"/>
              <w:left w:val="single" w:sz="6" w:space="0" w:color="333333"/>
              <w:bottom w:val="single" w:sz="6" w:space="0" w:color="333333"/>
              <w:right w:val="single" w:sz="6" w:space="0" w:color="333333"/>
            </w:tcBorders>
            <w:vAlign w:val="center"/>
            <w:hideMark/>
          </w:tcPr>
          <w:p w:rsidR="004D38DF" w:rsidRPr="004D38DF" w:rsidRDefault="004D38DF" w:rsidP="004D38DF">
            <w:pPr>
              <w:rPr>
                <w:rFonts w:cs="Times New Roman"/>
                <w:szCs w:val="24"/>
              </w:rPr>
            </w:pPr>
          </w:p>
        </w:tc>
      </w:tr>
      <w:tr w:rsidR="004D38DF" w:rsidRPr="00216B6C" w:rsidTr="004D38DF">
        <w:trPr>
          <w:trHeight w:val="345"/>
          <w:jc w:val="center"/>
        </w:trPr>
        <w:tc>
          <w:tcPr>
            <w:tcW w:w="451" w:type="dxa"/>
            <w:vMerge w:val="restart"/>
            <w:tcBorders>
              <w:top w:val="single" w:sz="6" w:space="0" w:color="333333"/>
              <w:left w:val="single" w:sz="6" w:space="0" w:color="333333"/>
              <w:bottom w:val="single" w:sz="6" w:space="0" w:color="333333"/>
              <w:right w:val="single" w:sz="6" w:space="0" w:color="333333"/>
            </w:tcBorders>
            <w:hideMark/>
          </w:tcPr>
          <w:p w:rsidR="004D38DF" w:rsidRPr="00216B6C" w:rsidRDefault="004D38DF" w:rsidP="004D38DF">
            <w:pPr>
              <w:rPr>
                <w:rFonts w:cs="Times New Roman"/>
                <w:szCs w:val="24"/>
              </w:rPr>
            </w:pPr>
            <w:r>
              <w:rPr>
                <w:rFonts w:cs="Times New Roman"/>
                <w:szCs w:val="24"/>
              </w:rPr>
              <w:t>2</w:t>
            </w:r>
          </w:p>
        </w:tc>
        <w:tc>
          <w:tcPr>
            <w:tcW w:w="1484" w:type="dxa"/>
            <w:vMerge w:val="restart"/>
            <w:tcBorders>
              <w:top w:val="single" w:sz="6" w:space="0" w:color="333333"/>
              <w:left w:val="single" w:sz="6" w:space="0" w:color="333333"/>
              <w:bottom w:val="single" w:sz="6" w:space="0" w:color="333333"/>
              <w:right w:val="single" w:sz="6" w:space="0" w:color="333333"/>
            </w:tcBorders>
            <w:hideMark/>
          </w:tcPr>
          <w:p w:rsidR="004D38DF" w:rsidRPr="00216B6C" w:rsidRDefault="004D38DF" w:rsidP="004D38DF">
            <w:pPr>
              <w:rPr>
                <w:rFonts w:cs="Times New Roman"/>
                <w:szCs w:val="24"/>
              </w:rPr>
            </w:pPr>
            <w:r>
              <w:rPr>
                <w:rFonts w:cs="Times New Roman"/>
                <w:szCs w:val="24"/>
              </w:rPr>
              <w:t>CONSTANȚA</w:t>
            </w:r>
          </w:p>
        </w:tc>
        <w:tc>
          <w:tcPr>
            <w:tcW w:w="1389" w:type="dxa"/>
            <w:vMerge w:val="restart"/>
            <w:tcBorders>
              <w:top w:val="single" w:sz="6" w:space="0" w:color="333333"/>
              <w:left w:val="single" w:sz="6" w:space="0" w:color="333333"/>
              <w:bottom w:val="single" w:sz="6" w:space="0" w:color="333333"/>
              <w:right w:val="single" w:sz="6" w:space="0" w:color="333333"/>
            </w:tcBorders>
            <w:hideMark/>
          </w:tcPr>
          <w:p w:rsidR="004D38DF" w:rsidRPr="00216B6C" w:rsidRDefault="004D38DF" w:rsidP="004D38DF">
            <w:pPr>
              <w:rPr>
                <w:rFonts w:cs="Times New Roman"/>
                <w:szCs w:val="24"/>
              </w:rPr>
            </w:pPr>
            <w:r>
              <w:rPr>
                <w:rFonts w:cs="Times New Roman"/>
                <w:szCs w:val="24"/>
              </w:rPr>
              <w:t>Saraiu</w:t>
            </w:r>
          </w:p>
        </w:tc>
        <w:tc>
          <w:tcPr>
            <w:tcW w:w="1178" w:type="dxa"/>
            <w:tcBorders>
              <w:top w:val="single" w:sz="6" w:space="0" w:color="333333"/>
              <w:left w:val="single" w:sz="6" w:space="0" w:color="333333"/>
              <w:bottom w:val="single" w:sz="6" w:space="0" w:color="333333"/>
              <w:right w:val="single" w:sz="6" w:space="0" w:color="333333"/>
            </w:tcBorders>
            <w:hideMark/>
          </w:tcPr>
          <w:p w:rsidR="004D38DF" w:rsidRPr="00216B6C" w:rsidRDefault="004D38DF" w:rsidP="004D38DF">
            <w:pPr>
              <w:rPr>
                <w:rFonts w:cs="Times New Roman"/>
                <w:szCs w:val="24"/>
              </w:rPr>
            </w:pPr>
            <w:r w:rsidRPr="00216B6C">
              <w:rPr>
                <w:rFonts w:cs="Times New Roman"/>
                <w:szCs w:val="24"/>
              </w:rPr>
              <w:t>Total</w:t>
            </w:r>
          </w:p>
        </w:tc>
        <w:tc>
          <w:tcPr>
            <w:tcW w:w="1363" w:type="dxa"/>
            <w:tcBorders>
              <w:top w:val="single" w:sz="6" w:space="0" w:color="333333"/>
              <w:left w:val="single" w:sz="6" w:space="0" w:color="333333"/>
              <w:bottom w:val="single" w:sz="6" w:space="0" w:color="333333"/>
              <w:right w:val="single" w:sz="6" w:space="0" w:color="333333"/>
            </w:tcBorders>
            <w:hideMark/>
          </w:tcPr>
          <w:p w:rsidR="004D38DF" w:rsidRPr="00F80B9E" w:rsidRDefault="004D38DF" w:rsidP="004D38DF">
            <w:r w:rsidRPr="00F80B9E">
              <w:t>1413</w:t>
            </w:r>
          </w:p>
        </w:tc>
        <w:tc>
          <w:tcPr>
            <w:tcW w:w="1128" w:type="dxa"/>
            <w:tcBorders>
              <w:top w:val="single" w:sz="6" w:space="0" w:color="333333"/>
              <w:left w:val="single" w:sz="6" w:space="0" w:color="333333"/>
              <w:bottom w:val="single" w:sz="6" w:space="0" w:color="333333"/>
              <w:right w:val="single" w:sz="6" w:space="0" w:color="333333"/>
            </w:tcBorders>
            <w:hideMark/>
          </w:tcPr>
          <w:p w:rsidR="004D38DF" w:rsidRDefault="004D38DF" w:rsidP="004D38DF">
            <w:r w:rsidRPr="00F80B9E">
              <w:t>1305</w:t>
            </w:r>
          </w:p>
        </w:tc>
        <w:tc>
          <w:tcPr>
            <w:tcW w:w="2070" w:type="dxa"/>
            <w:vMerge w:val="restart"/>
            <w:tcBorders>
              <w:top w:val="single" w:sz="6" w:space="0" w:color="333333"/>
              <w:left w:val="single" w:sz="6" w:space="0" w:color="333333"/>
              <w:bottom w:val="single" w:sz="6" w:space="0" w:color="333333"/>
              <w:right w:val="single" w:sz="6" w:space="0" w:color="333333"/>
            </w:tcBorders>
            <w:hideMark/>
          </w:tcPr>
          <w:p w:rsidR="004D38DF" w:rsidRPr="004D38DF" w:rsidRDefault="004D38DF" w:rsidP="004D38DF">
            <w:pPr>
              <w:rPr>
                <w:rFonts w:cs="Times New Roman"/>
                <w:szCs w:val="24"/>
              </w:rPr>
            </w:pPr>
            <w:r>
              <w:rPr>
                <w:rFonts w:cs="Times New Roman"/>
                <w:szCs w:val="24"/>
              </w:rPr>
              <w:t>0</w:t>
            </w:r>
          </w:p>
        </w:tc>
      </w:tr>
      <w:tr w:rsidR="004D38DF" w:rsidRPr="00216B6C" w:rsidTr="004D38DF">
        <w:trPr>
          <w:trHeight w:val="345"/>
          <w:jc w:val="center"/>
        </w:trPr>
        <w:tc>
          <w:tcPr>
            <w:tcW w:w="451" w:type="dxa"/>
            <w:vMerge/>
            <w:tcBorders>
              <w:top w:val="single" w:sz="6" w:space="0" w:color="333333"/>
              <w:left w:val="single" w:sz="6" w:space="0" w:color="333333"/>
              <w:bottom w:val="single" w:sz="6" w:space="0" w:color="333333"/>
              <w:right w:val="single" w:sz="6" w:space="0" w:color="333333"/>
            </w:tcBorders>
            <w:vAlign w:val="center"/>
            <w:hideMark/>
          </w:tcPr>
          <w:p w:rsidR="004D38DF" w:rsidRPr="00216B6C" w:rsidRDefault="004D38DF" w:rsidP="004D38DF">
            <w:pPr>
              <w:rPr>
                <w:rFonts w:cs="Times New Roman"/>
                <w:szCs w:val="24"/>
              </w:rPr>
            </w:pPr>
          </w:p>
        </w:tc>
        <w:tc>
          <w:tcPr>
            <w:tcW w:w="1484" w:type="dxa"/>
            <w:vMerge/>
            <w:tcBorders>
              <w:top w:val="single" w:sz="6" w:space="0" w:color="333333"/>
              <w:left w:val="single" w:sz="6" w:space="0" w:color="333333"/>
              <w:bottom w:val="single" w:sz="6" w:space="0" w:color="333333"/>
              <w:right w:val="single" w:sz="6" w:space="0" w:color="333333"/>
            </w:tcBorders>
            <w:vAlign w:val="center"/>
            <w:hideMark/>
          </w:tcPr>
          <w:p w:rsidR="004D38DF" w:rsidRPr="00216B6C" w:rsidRDefault="004D38DF" w:rsidP="004D38DF">
            <w:pPr>
              <w:rPr>
                <w:rFonts w:cs="Times New Roman"/>
                <w:szCs w:val="24"/>
              </w:rPr>
            </w:pPr>
          </w:p>
        </w:tc>
        <w:tc>
          <w:tcPr>
            <w:tcW w:w="1389" w:type="dxa"/>
            <w:vMerge/>
            <w:tcBorders>
              <w:top w:val="single" w:sz="6" w:space="0" w:color="333333"/>
              <w:left w:val="single" w:sz="6" w:space="0" w:color="333333"/>
              <w:bottom w:val="single" w:sz="6" w:space="0" w:color="333333"/>
              <w:right w:val="single" w:sz="6" w:space="0" w:color="333333"/>
            </w:tcBorders>
            <w:vAlign w:val="center"/>
            <w:hideMark/>
          </w:tcPr>
          <w:p w:rsidR="004D38DF" w:rsidRPr="00216B6C" w:rsidRDefault="004D38DF" w:rsidP="004D38DF">
            <w:pPr>
              <w:rPr>
                <w:rFonts w:cs="Times New Roman"/>
                <w:szCs w:val="24"/>
              </w:rPr>
            </w:pPr>
          </w:p>
        </w:tc>
        <w:tc>
          <w:tcPr>
            <w:tcW w:w="1178" w:type="dxa"/>
            <w:tcBorders>
              <w:top w:val="single" w:sz="6" w:space="0" w:color="333333"/>
              <w:left w:val="single" w:sz="6" w:space="0" w:color="333333"/>
              <w:bottom w:val="single" w:sz="6" w:space="0" w:color="333333"/>
              <w:right w:val="single" w:sz="6" w:space="0" w:color="333333"/>
            </w:tcBorders>
            <w:hideMark/>
          </w:tcPr>
          <w:p w:rsidR="004D38DF" w:rsidRPr="00216B6C" w:rsidRDefault="004D38DF" w:rsidP="004D38DF">
            <w:pPr>
              <w:rPr>
                <w:rFonts w:cs="Times New Roman"/>
                <w:szCs w:val="24"/>
              </w:rPr>
            </w:pPr>
            <w:r w:rsidRPr="00216B6C">
              <w:rPr>
                <w:rFonts w:cs="Times New Roman"/>
                <w:szCs w:val="24"/>
              </w:rPr>
              <w:t>Masculin</w:t>
            </w:r>
          </w:p>
        </w:tc>
        <w:tc>
          <w:tcPr>
            <w:tcW w:w="1363" w:type="dxa"/>
            <w:tcBorders>
              <w:top w:val="single" w:sz="6" w:space="0" w:color="333333"/>
              <w:left w:val="single" w:sz="6" w:space="0" w:color="333333"/>
              <w:bottom w:val="single" w:sz="6" w:space="0" w:color="333333"/>
              <w:right w:val="single" w:sz="6" w:space="0" w:color="333333"/>
            </w:tcBorders>
            <w:hideMark/>
          </w:tcPr>
          <w:p w:rsidR="004D38DF" w:rsidRPr="000264DA" w:rsidRDefault="004D38DF" w:rsidP="004D38DF">
            <w:r w:rsidRPr="000264DA">
              <w:t>714</w:t>
            </w:r>
          </w:p>
        </w:tc>
        <w:tc>
          <w:tcPr>
            <w:tcW w:w="1128" w:type="dxa"/>
            <w:tcBorders>
              <w:top w:val="single" w:sz="6" w:space="0" w:color="333333"/>
              <w:left w:val="single" w:sz="6" w:space="0" w:color="333333"/>
              <w:bottom w:val="single" w:sz="6" w:space="0" w:color="333333"/>
              <w:right w:val="single" w:sz="6" w:space="0" w:color="333333"/>
            </w:tcBorders>
            <w:hideMark/>
          </w:tcPr>
          <w:p w:rsidR="004D38DF" w:rsidRDefault="004D38DF" w:rsidP="004D38DF">
            <w:r w:rsidRPr="000264DA">
              <w:t>669</w:t>
            </w:r>
          </w:p>
        </w:tc>
        <w:tc>
          <w:tcPr>
            <w:tcW w:w="2070" w:type="dxa"/>
            <w:vMerge/>
            <w:tcBorders>
              <w:top w:val="single" w:sz="6" w:space="0" w:color="333333"/>
              <w:left w:val="single" w:sz="6" w:space="0" w:color="333333"/>
              <w:bottom w:val="single" w:sz="6" w:space="0" w:color="333333"/>
              <w:right w:val="single" w:sz="6" w:space="0" w:color="333333"/>
            </w:tcBorders>
            <w:vAlign w:val="center"/>
            <w:hideMark/>
          </w:tcPr>
          <w:p w:rsidR="004D38DF" w:rsidRPr="004D38DF" w:rsidRDefault="004D38DF" w:rsidP="004D38DF">
            <w:pPr>
              <w:rPr>
                <w:rFonts w:cs="Times New Roman"/>
                <w:szCs w:val="24"/>
              </w:rPr>
            </w:pPr>
          </w:p>
        </w:tc>
      </w:tr>
      <w:tr w:rsidR="004D38DF" w:rsidRPr="00216B6C" w:rsidTr="004D38DF">
        <w:trPr>
          <w:trHeight w:val="360"/>
          <w:jc w:val="center"/>
        </w:trPr>
        <w:tc>
          <w:tcPr>
            <w:tcW w:w="451" w:type="dxa"/>
            <w:vMerge/>
            <w:tcBorders>
              <w:top w:val="single" w:sz="6" w:space="0" w:color="333333"/>
              <w:left w:val="single" w:sz="6" w:space="0" w:color="333333"/>
              <w:bottom w:val="single" w:sz="6" w:space="0" w:color="333333"/>
              <w:right w:val="single" w:sz="6" w:space="0" w:color="333333"/>
            </w:tcBorders>
            <w:vAlign w:val="center"/>
            <w:hideMark/>
          </w:tcPr>
          <w:p w:rsidR="004D38DF" w:rsidRPr="00216B6C" w:rsidRDefault="004D38DF" w:rsidP="004D38DF">
            <w:pPr>
              <w:rPr>
                <w:rFonts w:cs="Times New Roman"/>
                <w:szCs w:val="24"/>
              </w:rPr>
            </w:pPr>
          </w:p>
        </w:tc>
        <w:tc>
          <w:tcPr>
            <w:tcW w:w="1484" w:type="dxa"/>
            <w:vMerge/>
            <w:tcBorders>
              <w:top w:val="single" w:sz="6" w:space="0" w:color="333333"/>
              <w:left w:val="single" w:sz="6" w:space="0" w:color="333333"/>
              <w:bottom w:val="single" w:sz="6" w:space="0" w:color="333333"/>
              <w:right w:val="single" w:sz="6" w:space="0" w:color="333333"/>
            </w:tcBorders>
            <w:vAlign w:val="center"/>
            <w:hideMark/>
          </w:tcPr>
          <w:p w:rsidR="004D38DF" w:rsidRPr="00216B6C" w:rsidRDefault="004D38DF" w:rsidP="004D38DF">
            <w:pPr>
              <w:rPr>
                <w:rFonts w:cs="Times New Roman"/>
                <w:szCs w:val="24"/>
              </w:rPr>
            </w:pPr>
          </w:p>
        </w:tc>
        <w:tc>
          <w:tcPr>
            <w:tcW w:w="1389" w:type="dxa"/>
            <w:vMerge/>
            <w:tcBorders>
              <w:top w:val="single" w:sz="6" w:space="0" w:color="333333"/>
              <w:left w:val="single" w:sz="6" w:space="0" w:color="333333"/>
              <w:bottom w:val="single" w:sz="6" w:space="0" w:color="333333"/>
              <w:right w:val="single" w:sz="6" w:space="0" w:color="333333"/>
            </w:tcBorders>
            <w:vAlign w:val="center"/>
            <w:hideMark/>
          </w:tcPr>
          <w:p w:rsidR="004D38DF" w:rsidRPr="00216B6C" w:rsidRDefault="004D38DF" w:rsidP="004D38DF">
            <w:pPr>
              <w:rPr>
                <w:rFonts w:cs="Times New Roman"/>
                <w:szCs w:val="24"/>
              </w:rPr>
            </w:pPr>
          </w:p>
        </w:tc>
        <w:tc>
          <w:tcPr>
            <w:tcW w:w="1178" w:type="dxa"/>
            <w:tcBorders>
              <w:top w:val="single" w:sz="6" w:space="0" w:color="333333"/>
              <w:left w:val="single" w:sz="6" w:space="0" w:color="333333"/>
              <w:bottom w:val="single" w:sz="6" w:space="0" w:color="333333"/>
              <w:right w:val="single" w:sz="6" w:space="0" w:color="333333"/>
            </w:tcBorders>
            <w:hideMark/>
          </w:tcPr>
          <w:p w:rsidR="004D38DF" w:rsidRPr="00216B6C" w:rsidRDefault="004D38DF" w:rsidP="004D38DF">
            <w:pPr>
              <w:rPr>
                <w:rFonts w:cs="Times New Roman"/>
                <w:szCs w:val="24"/>
              </w:rPr>
            </w:pPr>
            <w:r w:rsidRPr="00216B6C">
              <w:rPr>
                <w:rFonts w:cs="Times New Roman"/>
                <w:szCs w:val="24"/>
              </w:rPr>
              <w:t>Feminin</w:t>
            </w:r>
          </w:p>
        </w:tc>
        <w:tc>
          <w:tcPr>
            <w:tcW w:w="1363" w:type="dxa"/>
            <w:tcBorders>
              <w:top w:val="single" w:sz="6" w:space="0" w:color="333333"/>
              <w:left w:val="single" w:sz="6" w:space="0" w:color="333333"/>
              <w:bottom w:val="single" w:sz="6" w:space="0" w:color="333333"/>
              <w:right w:val="single" w:sz="6" w:space="0" w:color="333333"/>
            </w:tcBorders>
            <w:hideMark/>
          </w:tcPr>
          <w:p w:rsidR="004D38DF" w:rsidRPr="00DB7B9D" w:rsidRDefault="004D38DF" w:rsidP="004D38DF">
            <w:r w:rsidRPr="00DB7B9D">
              <w:t>699</w:t>
            </w:r>
          </w:p>
        </w:tc>
        <w:tc>
          <w:tcPr>
            <w:tcW w:w="1128" w:type="dxa"/>
            <w:tcBorders>
              <w:top w:val="single" w:sz="6" w:space="0" w:color="333333"/>
              <w:left w:val="single" w:sz="6" w:space="0" w:color="333333"/>
              <w:bottom w:val="single" w:sz="6" w:space="0" w:color="333333"/>
              <w:right w:val="single" w:sz="6" w:space="0" w:color="333333"/>
            </w:tcBorders>
            <w:hideMark/>
          </w:tcPr>
          <w:p w:rsidR="004D38DF" w:rsidRDefault="004D38DF" w:rsidP="004D38DF">
            <w:r w:rsidRPr="00DB7B9D">
              <w:t>636</w:t>
            </w:r>
          </w:p>
        </w:tc>
        <w:tc>
          <w:tcPr>
            <w:tcW w:w="2070" w:type="dxa"/>
            <w:vMerge/>
            <w:tcBorders>
              <w:top w:val="single" w:sz="6" w:space="0" w:color="333333"/>
              <w:left w:val="single" w:sz="6" w:space="0" w:color="333333"/>
              <w:bottom w:val="single" w:sz="6" w:space="0" w:color="333333"/>
              <w:right w:val="single" w:sz="6" w:space="0" w:color="333333"/>
            </w:tcBorders>
            <w:vAlign w:val="center"/>
            <w:hideMark/>
          </w:tcPr>
          <w:p w:rsidR="004D38DF" w:rsidRPr="004D38DF" w:rsidRDefault="004D38DF" w:rsidP="004D38DF">
            <w:pPr>
              <w:rPr>
                <w:rFonts w:cs="Times New Roman"/>
                <w:szCs w:val="24"/>
              </w:rPr>
            </w:pPr>
          </w:p>
        </w:tc>
      </w:tr>
      <w:tr w:rsidR="004D38DF" w:rsidRPr="00216B6C" w:rsidTr="004D38DF">
        <w:trPr>
          <w:trHeight w:val="360"/>
          <w:jc w:val="center"/>
        </w:trPr>
        <w:tc>
          <w:tcPr>
            <w:tcW w:w="451" w:type="dxa"/>
            <w:vMerge w:val="restart"/>
            <w:tcBorders>
              <w:top w:val="single" w:sz="6" w:space="0" w:color="333333"/>
              <w:left w:val="single" w:sz="6" w:space="0" w:color="333333"/>
              <w:right w:val="single" w:sz="6" w:space="0" w:color="333333"/>
            </w:tcBorders>
            <w:vAlign w:val="center"/>
          </w:tcPr>
          <w:p w:rsidR="004D38DF" w:rsidRPr="00216B6C" w:rsidRDefault="004D38DF" w:rsidP="004D38DF">
            <w:pPr>
              <w:rPr>
                <w:rFonts w:cs="Times New Roman"/>
                <w:szCs w:val="24"/>
              </w:rPr>
            </w:pPr>
            <w:r>
              <w:rPr>
                <w:rFonts w:cs="Times New Roman"/>
                <w:szCs w:val="24"/>
              </w:rPr>
              <w:t>3</w:t>
            </w:r>
          </w:p>
        </w:tc>
        <w:tc>
          <w:tcPr>
            <w:tcW w:w="1484" w:type="dxa"/>
            <w:vMerge w:val="restart"/>
            <w:tcBorders>
              <w:top w:val="single" w:sz="6" w:space="0" w:color="333333"/>
              <w:left w:val="single" w:sz="6" w:space="0" w:color="333333"/>
              <w:right w:val="single" w:sz="6" w:space="0" w:color="333333"/>
            </w:tcBorders>
            <w:vAlign w:val="center"/>
          </w:tcPr>
          <w:p w:rsidR="004D38DF" w:rsidRPr="00216B6C" w:rsidRDefault="004D38DF" w:rsidP="004D38DF">
            <w:pPr>
              <w:rPr>
                <w:rFonts w:cs="Times New Roman"/>
                <w:szCs w:val="24"/>
              </w:rPr>
            </w:pPr>
            <w:r>
              <w:rPr>
                <w:rFonts w:cs="Times New Roman"/>
                <w:szCs w:val="24"/>
              </w:rPr>
              <w:t>CONSTANȚA</w:t>
            </w:r>
          </w:p>
        </w:tc>
        <w:tc>
          <w:tcPr>
            <w:tcW w:w="1389" w:type="dxa"/>
            <w:vMerge w:val="restart"/>
            <w:tcBorders>
              <w:top w:val="single" w:sz="6" w:space="0" w:color="333333"/>
              <w:left w:val="single" w:sz="6" w:space="0" w:color="333333"/>
              <w:right w:val="single" w:sz="6" w:space="0" w:color="333333"/>
            </w:tcBorders>
            <w:vAlign w:val="center"/>
          </w:tcPr>
          <w:p w:rsidR="004D38DF" w:rsidRPr="00216B6C" w:rsidRDefault="004D38DF" w:rsidP="004D38DF">
            <w:pPr>
              <w:rPr>
                <w:rFonts w:cs="Times New Roman"/>
                <w:szCs w:val="24"/>
              </w:rPr>
            </w:pPr>
            <w:r>
              <w:rPr>
                <w:rFonts w:cs="Times New Roman"/>
                <w:szCs w:val="24"/>
              </w:rPr>
              <w:t>Horia</w:t>
            </w:r>
          </w:p>
        </w:tc>
        <w:tc>
          <w:tcPr>
            <w:tcW w:w="1178" w:type="dxa"/>
            <w:tcBorders>
              <w:top w:val="single" w:sz="6" w:space="0" w:color="333333"/>
              <w:left w:val="single" w:sz="6" w:space="0" w:color="333333"/>
              <w:bottom w:val="single" w:sz="6" w:space="0" w:color="333333"/>
              <w:right w:val="single" w:sz="6" w:space="0" w:color="333333"/>
            </w:tcBorders>
          </w:tcPr>
          <w:p w:rsidR="004D38DF" w:rsidRPr="00216B6C" w:rsidRDefault="004D38DF" w:rsidP="004D38DF">
            <w:pPr>
              <w:rPr>
                <w:rFonts w:cs="Times New Roman"/>
                <w:szCs w:val="24"/>
              </w:rPr>
            </w:pPr>
            <w:r w:rsidRPr="00216B6C">
              <w:rPr>
                <w:rFonts w:cs="Times New Roman"/>
                <w:szCs w:val="24"/>
              </w:rPr>
              <w:t>Total</w:t>
            </w:r>
          </w:p>
        </w:tc>
        <w:tc>
          <w:tcPr>
            <w:tcW w:w="1363" w:type="dxa"/>
            <w:tcBorders>
              <w:top w:val="single" w:sz="6" w:space="0" w:color="333333"/>
              <w:left w:val="single" w:sz="6" w:space="0" w:color="333333"/>
              <w:bottom w:val="single" w:sz="6" w:space="0" w:color="333333"/>
              <w:right w:val="single" w:sz="6" w:space="0" w:color="333333"/>
            </w:tcBorders>
          </w:tcPr>
          <w:p w:rsidR="004D38DF" w:rsidRPr="009B0D80" w:rsidRDefault="004D38DF" w:rsidP="004D38DF">
            <w:r w:rsidRPr="009B0D80">
              <w:t>1134</w:t>
            </w:r>
          </w:p>
        </w:tc>
        <w:tc>
          <w:tcPr>
            <w:tcW w:w="1128" w:type="dxa"/>
            <w:tcBorders>
              <w:top w:val="single" w:sz="6" w:space="0" w:color="333333"/>
              <w:left w:val="single" w:sz="6" w:space="0" w:color="333333"/>
              <w:bottom w:val="single" w:sz="6" w:space="0" w:color="333333"/>
              <w:right w:val="single" w:sz="6" w:space="0" w:color="333333"/>
            </w:tcBorders>
          </w:tcPr>
          <w:p w:rsidR="004D38DF" w:rsidRDefault="004D38DF" w:rsidP="004D38DF">
            <w:r w:rsidRPr="009B0D80">
              <w:t>1167</w:t>
            </w:r>
          </w:p>
        </w:tc>
        <w:tc>
          <w:tcPr>
            <w:tcW w:w="2070" w:type="dxa"/>
            <w:vMerge w:val="restart"/>
            <w:tcBorders>
              <w:top w:val="single" w:sz="6" w:space="0" w:color="333333"/>
              <w:left w:val="single" w:sz="6" w:space="0" w:color="333333"/>
              <w:right w:val="single" w:sz="6" w:space="0" w:color="333333"/>
            </w:tcBorders>
            <w:vAlign w:val="center"/>
          </w:tcPr>
          <w:p w:rsidR="004D38DF" w:rsidRPr="004D38DF" w:rsidRDefault="004D38DF" w:rsidP="004D38DF">
            <w:pPr>
              <w:rPr>
                <w:rFonts w:cs="Times New Roman"/>
                <w:szCs w:val="24"/>
              </w:rPr>
            </w:pPr>
            <w:r>
              <w:rPr>
                <w:rFonts w:cs="Times New Roman"/>
                <w:szCs w:val="24"/>
              </w:rPr>
              <w:t>0</w:t>
            </w:r>
          </w:p>
        </w:tc>
      </w:tr>
      <w:tr w:rsidR="004D38DF" w:rsidRPr="00216B6C" w:rsidTr="004D38DF">
        <w:trPr>
          <w:trHeight w:val="360"/>
          <w:jc w:val="center"/>
        </w:trPr>
        <w:tc>
          <w:tcPr>
            <w:tcW w:w="451" w:type="dxa"/>
            <w:vMerge/>
            <w:tcBorders>
              <w:left w:val="single" w:sz="6" w:space="0" w:color="333333"/>
              <w:right w:val="single" w:sz="6" w:space="0" w:color="333333"/>
            </w:tcBorders>
            <w:vAlign w:val="center"/>
          </w:tcPr>
          <w:p w:rsidR="004D38DF" w:rsidRPr="00216B6C" w:rsidRDefault="004D38DF" w:rsidP="004D38DF">
            <w:pPr>
              <w:rPr>
                <w:rFonts w:cs="Times New Roman"/>
                <w:szCs w:val="24"/>
              </w:rPr>
            </w:pPr>
          </w:p>
        </w:tc>
        <w:tc>
          <w:tcPr>
            <w:tcW w:w="1484" w:type="dxa"/>
            <w:vMerge/>
            <w:tcBorders>
              <w:left w:val="single" w:sz="6" w:space="0" w:color="333333"/>
              <w:right w:val="single" w:sz="6" w:space="0" w:color="333333"/>
            </w:tcBorders>
            <w:vAlign w:val="center"/>
          </w:tcPr>
          <w:p w:rsidR="004D38DF" w:rsidRPr="00216B6C" w:rsidRDefault="004D38DF" w:rsidP="004D38DF">
            <w:pPr>
              <w:rPr>
                <w:rFonts w:cs="Times New Roman"/>
                <w:szCs w:val="24"/>
              </w:rPr>
            </w:pPr>
          </w:p>
        </w:tc>
        <w:tc>
          <w:tcPr>
            <w:tcW w:w="1389" w:type="dxa"/>
            <w:vMerge/>
            <w:tcBorders>
              <w:left w:val="single" w:sz="6" w:space="0" w:color="333333"/>
              <w:right w:val="single" w:sz="6" w:space="0" w:color="333333"/>
            </w:tcBorders>
            <w:vAlign w:val="center"/>
          </w:tcPr>
          <w:p w:rsidR="004D38DF" w:rsidRPr="00216B6C" w:rsidRDefault="004D38DF" w:rsidP="004D38DF">
            <w:pPr>
              <w:rPr>
                <w:rFonts w:cs="Times New Roman"/>
                <w:szCs w:val="24"/>
              </w:rPr>
            </w:pPr>
          </w:p>
        </w:tc>
        <w:tc>
          <w:tcPr>
            <w:tcW w:w="1178" w:type="dxa"/>
            <w:tcBorders>
              <w:top w:val="single" w:sz="6" w:space="0" w:color="333333"/>
              <w:left w:val="single" w:sz="6" w:space="0" w:color="333333"/>
              <w:bottom w:val="single" w:sz="6" w:space="0" w:color="333333"/>
              <w:right w:val="single" w:sz="6" w:space="0" w:color="333333"/>
            </w:tcBorders>
          </w:tcPr>
          <w:p w:rsidR="004D38DF" w:rsidRPr="00216B6C" w:rsidRDefault="004D38DF" w:rsidP="004D38DF">
            <w:pPr>
              <w:rPr>
                <w:rFonts w:cs="Times New Roman"/>
                <w:szCs w:val="24"/>
              </w:rPr>
            </w:pPr>
            <w:r w:rsidRPr="00216B6C">
              <w:rPr>
                <w:rFonts w:cs="Times New Roman"/>
                <w:szCs w:val="24"/>
              </w:rPr>
              <w:t>Masculin</w:t>
            </w:r>
          </w:p>
        </w:tc>
        <w:tc>
          <w:tcPr>
            <w:tcW w:w="1363" w:type="dxa"/>
            <w:tcBorders>
              <w:top w:val="single" w:sz="6" w:space="0" w:color="333333"/>
              <w:left w:val="single" w:sz="6" w:space="0" w:color="333333"/>
              <w:bottom w:val="single" w:sz="6" w:space="0" w:color="333333"/>
              <w:right w:val="single" w:sz="6" w:space="0" w:color="333333"/>
            </w:tcBorders>
          </w:tcPr>
          <w:p w:rsidR="004D38DF" w:rsidRPr="00A14745" w:rsidRDefault="004D38DF" w:rsidP="004D38DF">
            <w:r w:rsidRPr="00A14745">
              <w:t>568</w:t>
            </w:r>
          </w:p>
        </w:tc>
        <w:tc>
          <w:tcPr>
            <w:tcW w:w="1128" w:type="dxa"/>
            <w:tcBorders>
              <w:top w:val="single" w:sz="6" w:space="0" w:color="333333"/>
              <w:left w:val="single" w:sz="6" w:space="0" w:color="333333"/>
              <w:bottom w:val="single" w:sz="6" w:space="0" w:color="333333"/>
              <w:right w:val="single" w:sz="6" w:space="0" w:color="333333"/>
            </w:tcBorders>
          </w:tcPr>
          <w:p w:rsidR="004D38DF" w:rsidRDefault="004D38DF" w:rsidP="004D38DF">
            <w:r w:rsidRPr="00A14745">
              <w:t>583</w:t>
            </w:r>
          </w:p>
        </w:tc>
        <w:tc>
          <w:tcPr>
            <w:tcW w:w="2070" w:type="dxa"/>
            <w:vMerge/>
            <w:tcBorders>
              <w:left w:val="single" w:sz="6" w:space="0" w:color="333333"/>
              <w:right w:val="single" w:sz="6" w:space="0" w:color="333333"/>
            </w:tcBorders>
            <w:vAlign w:val="center"/>
          </w:tcPr>
          <w:p w:rsidR="004D38DF" w:rsidRPr="004D38DF" w:rsidRDefault="004D38DF" w:rsidP="004D38DF">
            <w:pPr>
              <w:rPr>
                <w:rFonts w:cs="Times New Roman"/>
                <w:szCs w:val="24"/>
              </w:rPr>
            </w:pPr>
          </w:p>
        </w:tc>
      </w:tr>
      <w:tr w:rsidR="004D38DF" w:rsidRPr="00216B6C" w:rsidTr="004D38DF">
        <w:trPr>
          <w:trHeight w:val="360"/>
          <w:jc w:val="center"/>
        </w:trPr>
        <w:tc>
          <w:tcPr>
            <w:tcW w:w="451" w:type="dxa"/>
            <w:vMerge/>
            <w:tcBorders>
              <w:left w:val="single" w:sz="6" w:space="0" w:color="333333"/>
              <w:bottom w:val="single" w:sz="6" w:space="0" w:color="333333"/>
              <w:right w:val="single" w:sz="6" w:space="0" w:color="333333"/>
            </w:tcBorders>
            <w:vAlign w:val="center"/>
          </w:tcPr>
          <w:p w:rsidR="004D38DF" w:rsidRPr="00216B6C" w:rsidRDefault="004D38DF" w:rsidP="004D38DF">
            <w:pPr>
              <w:rPr>
                <w:rFonts w:cs="Times New Roman"/>
                <w:szCs w:val="24"/>
              </w:rPr>
            </w:pPr>
          </w:p>
        </w:tc>
        <w:tc>
          <w:tcPr>
            <w:tcW w:w="1484" w:type="dxa"/>
            <w:vMerge/>
            <w:tcBorders>
              <w:left w:val="single" w:sz="6" w:space="0" w:color="333333"/>
              <w:bottom w:val="single" w:sz="6" w:space="0" w:color="333333"/>
              <w:right w:val="single" w:sz="6" w:space="0" w:color="333333"/>
            </w:tcBorders>
            <w:vAlign w:val="center"/>
          </w:tcPr>
          <w:p w:rsidR="004D38DF" w:rsidRPr="00216B6C" w:rsidRDefault="004D38DF" w:rsidP="004D38DF">
            <w:pPr>
              <w:rPr>
                <w:rFonts w:cs="Times New Roman"/>
                <w:szCs w:val="24"/>
              </w:rPr>
            </w:pPr>
          </w:p>
        </w:tc>
        <w:tc>
          <w:tcPr>
            <w:tcW w:w="1389" w:type="dxa"/>
            <w:vMerge/>
            <w:tcBorders>
              <w:left w:val="single" w:sz="6" w:space="0" w:color="333333"/>
              <w:bottom w:val="single" w:sz="6" w:space="0" w:color="333333"/>
              <w:right w:val="single" w:sz="6" w:space="0" w:color="333333"/>
            </w:tcBorders>
            <w:vAlign w:val="center"/>
          </w:tcPr>
          <w:p w:rsidR="004D38DF" w:rsidRPr="00216B6C" w:rsidRDefault="004D38DF" w:rsidP="004D38DF">
            <w:pPr>
              <w:rPr>
                <w:rFonts w:cs="Times New Roman"/>
                <w:szCs w:val="24"/>
              </w:rPr>
            </w:pPr>
          </w:p>
        </w:tc>
        <w:tc>
          <w:tcPr>
            <w:tcW w:w="1178" w:type="dxa"/>
            <w:tcBorders>
              <w:top w:val="single" w:sz="6" w:space="0" w:color="333333"/>
              <w:left w:val="single" w:sz="6" w:space="0" w:color="333333"/>
              <w:bottom w:val="single" w:sz="6" w:space="0" w:color="333333"/>
              <w:right w:val="single" w:sz="6" w:space="0" w:color="333333"/>
            </w:tcBorders>
          </w:tcPr>
          <w:p w:rsidR="004D38DF" w:rsidRPr="00216B6C" w:rsidRDefault="004D38DF" w:rsidP="004D38DF">
            <w:pPr>
              <w:rPr>
                <w:rFonts w:cs="Times New Roman"/>
                <w:szCs w:val="24"/>
              </w:rPr>
            </w:pPr>
            <w:r w:rsidRPr="00216B6C">
              <w:rPr>
                <w:rFonts w:cs="Times New Roman"/>
                <w:szCs w:val="24"/>
              </w:rPr>
              <w:t>Feminin</w:t>
            </w:r>
          </w:p>
        </w:tc>
        <w:tc>
          <w:tcPr>
            <w:tcW w:w="1363" w:type="dxa"/>
            <w:tcBorders>
              <w:top w:val="single" w:sz="6" w:space="0" w:color="333333"/>
              <w:left w:val="single" w:sz="6" w:space="0" w:color="333333"/>
              <w:bottom w:val="single" w:sz="6" w:space="0" w:color="333333"/>
              <w:right w:val="single" w:sz="6" w:space="0" w:color="333333"/>
            </w:tcBorders>
          </w:tcPr>
          <w:p w:rsidR="004D38DF" w:rsidRPr="00AA7B0E" w:rsidRDefault="004D38DF" w:rsidP="004D38DF">
            <w:r w:rsidRPr="00AA7B0E">
              <w:t>566</w:t>
            </w:r>
          </w:p>
        </w:tc>
        <w:tc>
          <w:tcPr>
            <w:tcW w:w="1128" w:type="dxa"/>
            <w:tcBorders>
              <w:top w:val="single" w:sz="6" w:space="0" w:color="333333"/>
              <w:left w:val="single" w:sz="6" w:space="0" w:color="333333"/>
              <w:bottom w:val="single" w:sz="6" w:space="0" w:color="333333"/>
              <w:right w:val="single" w:sz="6" w:space="0" w:color="333333"/>
            </w:tcBorders>
          </w:tcPr>
          <w:p w:rsidR="004D38DF" w:rsidRDefault="004D38DF" w:rsidP="004D38DF">
            <w:r w:rsidRPr="00AA7B0E">
              <w:t>584</w:t>
            </w:r>
          </w:p>
        </w:tc>
        <w:tc>
          <w:tcPr>
            <w:tcW w:w="2070" w:type="dxa"/>
            <w:vMerge/>
            <w:tcBorders>
              <w:left w:val="single" w:sz="6" w:space="0" w:color="333333"/>
              <w:bottom w:val="single" w:sz="6" w:space="0" w:color="333333"/>
              <w:right w:val="single" w:sz="6" w:space="0" w:color="333333"/>
            </w:tcBorders>
            <w:vAlign w:val="center"/>
          </w:tcPr>
          <w:p w:rsidR="004D38DF" w:rsidRPr="004D38DF" w:rsidRDefault="004D38DF" w:rsidP="004D38DF">
            <w:pPr>
              <w:rPr>
                <w:rFonts w:cs="Times New Roman"/>
                <w:szCs w:val="24"/>
              </w:rPr>
            </w:pPr>
          </w:p>
        </w:tc>
      </w:tr>
      <w:tr w:rsidR="004D38DF" w:rsidRPr="00216B6C" w:rsidTr="004D38DF">
        <w:trPr>
          <w:trHeight w:val="360"/>
          <w:jc w:val="center"/>
        </w:trPr>
        <w:tc>
          <w:tcPr>
            <w:tcW w:w="451" w:type="dxa"/>
            <w:tcBorders>
              <w:left w:val="single" w:sz="6" w:space="0" w:color="333333"/>
              <w:right w:val="single" w:sz="6" w:space="0" w:color="333333"/>
            </w:tcBorders>
            <w:vAlign w:val="center"/>
          </w:tcPr>
          <w:p w:rsidR="004D38DF" w:rsidRPr="00216B6C" w:rsidRDefault="003C0BFC" w:rsidP="004D38DF">
            <w:pPr>
              <w:rPr>
                <w:rFonts w:cs="Times New Roman"/>
                <w:szCs w:val="24"/>
              </w:rPr>
            </w:pPr>
            <w:r>
              <w:rPr>
                <w:rFonts w:cs="Times New Roman"/>
                <w:szCs w:val="24"/>
              </w:rPr>
              <w:t>4</w:t>
            </w:r>
          </w:p>
        </w:tc>
        <w:tc>
          <w:tcPr>
            <w:tcW w:w="1484" w:type="dxa"/>
            <w:tcBorders>
              <w:left w:val="single" w:sz="6" w:space="0" w:color="333333"/>
              <w:right w:val="single" w:sz="6" w:space="0" w:color="333333"/>
            </w:tcBorders>
            <w:vAlign w:val="center"/>
          </w:tcPr>
          <w:p w:rsidR="004D38DF" w:rsidRPr="00216B6C" w:rsidRDefault="004D38DF" w:rsidP="004D38DF">
            <w:pPr>
              <w:rPr>
                <w:rFonts w:cs="Times New Roman"/>
                <w:szCs w:val="24"/>
              </w:rPr>
            </w:pPr>
            <w:r>
              <w:rPr>
                <w:rFonts w:cs="Times New Roman"/>
                <w:szCs w:val="24"/>
              </w:rPr>
              <w:t>CONSTANȚA</w:t>
            </w:r>
          </w:p>
        </w:tc>
        <w:tc>
          <w:tcPr>
            <w:tcW w:w="1389" w:type="dxa"/>
            <w:tcBorders>
              <w:left w:val="single" w:sz="6" w:space="0" w:color="333333"/>
              <w:right w:val="single" w:sz="6" w:space="0" w:color="333333"/>
            </w:tcBorders>
            <w:vAlign w:val="center"/>
          </w:tcPr>
          <w:p w:rsidR="004D38DF" w:rsidRPr="00216B6C" w:rsidRDefault="004D38DF" w:rsidP="004D38DF">
            <w:pPr>
              <w:rPr>
                <w:rFonts w:cs="Times New Roman"/>
                <w:szCs w:val="24"/>
              </w:rPr>
            </w:pPr>
            <w:r>
              <w:rPr>
                <w:rFonts w:cs="Times New Roman"/>
                <w:szCs w:val="24"/>
              </w:rPr>
              <w:t>Crucea</w:t>
            </w:r>
          </w:p>
        </w:tc>
        <w:tc>
          <w:tcPr>
            <w:tcW w:w="1178" w:type="dxa"/>
            <w:tcBorders>
              <w:top w:val="single" w:sz="6" w:space="0" w:color="333333"/>
              <w:left w:val="single" w:sz="6" w:space="0" w:color="333333"/>
              <w:bottom w:val="single" w:sz="6" w:space="0" w:color="333333"/>
              <w:right w:val="single" w:sz="6" w:space="0" w:color="333333"/>
            </w:tcBorders>
          </w:tcPr>
          <w:p w:rsidR="004D38DF" w:rsidRPr="00216B6C" w:rsidRDefault="004D38DF" w:rsidP="004D38DF">
            <w:pPr>
              <w:rPr>
                <w:rFonts w:cs="Times New Roman"/>
                <w:szCs w:val="24"/>
              </w:rPr>
            </w:pPr>
            <w:r w:rsidRPr="00216B6C">
              <w:rPr>
                <w:rFonts w:cs="Times New Roman"/>
                <w:szCs w:val="24"/>
              </w:rPr>
              <w:t>Total</w:t>
            </w:r>
          </w:p>
        </w:tc>
        <w:tc>
          <w:tcPr>
            <w:tcW w:w="1363" w:type="dxa"/>
            <w:tcBorders>
              <w:top w:val="single" w:sz="6" w:space="0" w:color="333333"/>
              <w:left w:val="single" w:sz="6" w:space="0" w:color="333333"/>
              <w:bottom w:val="single" w:sz="6" w:space="0" w:color="333333"/>
              <w:right w:val="single" w:sz="6" w:space="0" w:color="333333"/>
            </w:tcBorders>
          </w:tcPr>
          <w:p w:rsidR="004D38DF" w:rsidRPr="00D86F42" w:rsidRDefault="004D38DF" w:rsidP="004D38DF">
            <w:r w:rsidRPr="00D86F42">
              <w:t>3432</w:t>
            </w:r>
          </w:p>
        </w:tc>
        <w:tc>
          <w:tcPr>
            <w:tcW w:w="1128" w:type="dxa"/>
            <w:tcBorders>
              <w:top w:val="single" w:sz="6" w:space="0" w:color="333333"/>
              <w:left w:val="single" w:sz="6" w:space="0" w:color="333333"/>
              <w:bottom w:val="single" w:sz="6" w:space="0" w:color="333333"/>
              <w:right w:val="single" w:sz="6" w:space="0" w:color="333333"/>
            </w:tcBorders>
          </w:tcPr>
          <w:p w:rsidR="004D38DF" w:rsidRDefault="004D38DF" w:rsidP="004D38DF">
            <w:r w:rsidRPr="00D86F42">
              <w:t>3129</w:t>
            </w:r>
          </w:p>
        </w:tc>
        <w:tc>
          <w:tcPr>
            <w:tcW w:w="2070" w:type="dxa"/>
            <w:tcBorders>
              <w:left w:val="single" w:sz="6" w:space="0" w:color="333333"/>
              <w:right w:val="single" w:sz="6" w:space="0" w:color="333333"/>
            </w:tcBorders>
            <w:vAlign w:val="center"/>
          </w:tcPr>
          <w:p w:rsidR="004D38DF" w:rsidRPr="004D38DF" w:rsidRDefault="004D38DF" w:rsidP="004D38DF">
            <w:pPr>
              <w:rPr>
                <w:rFonts w:cs="Times New Roman"/>
                <w:szCs w:val="24"/>
              </w:rPr>
            </w:pPr>
          </w:p>
        </w:tc>
      </w:tr>
      <w:tr w:rsidR="004D38DF" w:rsidRPr="00216B6C" w:rsidTr="004D38DF">
        <w:trPr>
          <w:trHeight w:val="360"/>
          <w:jc w:val="center"/>
        </w:trPr>
        <w:tc>
          <w:tcPr>
            <w:tcW w:w="451" w:type="dxa"/>
            <w:tcBorders>
              <w:left w:val="single" w:sz="6" w:space="0" w:color="333333"/>
              <w:right w:val="single" w:sz="6" w:space="0" w:color="333333"/>
            </w:tcBorders>
            <w:vAlign w:val="center"/>
          </w:tcPr>
          <w:p w:rsidR="004D38DF" w:rsidRPr="00216B6C" w:rsidRDefault="004D38DF" w:rsidP="004D38DF">
            <w:pPr>
              <w:rPr>
                <w:rFonts w:cs="Times New Roman"/>
                <w:szCs w:val="24"/>
              </w:rPr>
            </w:pPr>
          </w:p>
        </w:tc>
        <w:tc>
          <w:tcPr>
            <w:tcW w:w="1484" w:type="dxa"/>
            <w:tcBorders>
              <w:left w:val="single" w:sz="6" w:space="0" w:color="333333"/>
              <w:right w:val="single" w:sz="6" w:space="0" w:color="333333"/>
            </w:tcBorders>
            <w:vAlign w:val="center"/>
          </w:tcPr>
          <w:p w:rsidR="004D38DF" w:rsidRPr="00216B6C" w:rsidRDefault="004D38DF" w:rsidP="004D38DF">
            <w:pPr>
              <w:rPr>
                <w:rFonts w:cs="Times New Roman"/>
                <w:szCs w:val="24"/>
              </w:rPr>
            </w:pPr>
          </w:p>
        </w:tc>
        <w:tc>
          <w:tcPr>
            <w:tcW w:w="1389" w:type="dxa"/>
            <w:tcBorders>
              <w:left w:val="single" w:sz="6" w:space="0" w:color="333333"/>
              <w:right w:val="single" w:sz="6" w:space="0" w:color="333333"/>
            </w:tcBorders>
            <w:vAlign w:val="center"/>
          </w:tcPr>
          <w:p w:rsidR="004D38DF" w:rsidRPr="00216B6C" w:rsidRDefault="004D38DF" w:rsidP="004D38DF">
            <w:pPr>
              <w:rPr>
                <w:rFonts w:cs="Times New Roman"/>
                <w:szCs w:val="24"/>
              </w:rPr>
            </w:pPr>
          </w:p>
        </w:tc>
        <w:tc>
          <w:tcPr>
            <w:tcW w:w="1178" w:type="dxa"/>
            <w:tcBorders>
              <w:top w:val="single" w:sz="6" w:space="0" w:color="333333"/>
              <w:left w:val="single" w:sz="6" w:space="0" w:color="333333"/>
              <w:bottom w:val="single" w:sz="6" w:space="0" w:color="333333"/>
              <w:right w:val="single" w:sz="6" w:space="0" w:color="333333"/>
            </w:tcBorders>
          </w:tcPr>
          <w:p w:rsidR="004D38DF" w:rsidRPr="00216B6C" w:rsidRDefault="004D38DF" w:rsidP="004D38DF">
            <w:pPr>
              <w:rPr>
                <w:rFonts w:cs="Times New Roman"/>
                <w:szCs w:val="24"/>
              </w:rPr>
            </w:pPr>
            <w:r w:rsidRPr="00216B6C">
              <w:rPr>
                <w:rFonts w:cs="Times New Roman"/>
                <w:szCs w:val="24"/>
              </w:rPr>
              <w:t>Masculin</w:t>
            </w:r>
          </w:p>
        </w:tc>
        <w:tc>
          <w:tcPr>
            <w:tcW w:w="1363" w:type="dxa"/>
            <w:tcBorders>
              <w:top w:val="single" w:sz="6" w:space="0" w:color="333333"/>
              <w:left w:val="single" w:sz="6" w:space="0" w:color="333333"/>
              <w:bottom w:val="single" w:sz="6" w:space="0" w:color="333333"/>
              <w:right w:val="single" w:sz="6" w:space="0" w:color="333333"/>
            </w:tcBorders>
          </w:tcPr>
          <w:p w:rsidR="004D38DF" w:rsidRPr="00173FAB" w:rsidRDefault="004D38DF" w:rsidP="004D38DF">
            <w:r w:rsidRPr="00173FAB">
              <w:t>1800</w:t>
            </w:r>
          </w:p>
        </w:tc>
        <w:tc>
          <w:tcPr>
            <w:tcW w:w="1128" w:type="dxa"/>
            <w:tcBorders>
              <w:top w:val="single" w:sz="6" w:space="0" w:color="333333"/>
              <w:left w:val="single" w:sz="6" w:space="0" w:color="333333"/>
              <w:bottom w:val="single" w:sz="6" w:space="0" w:color="333333"/>
              <w:right w:val="single" w:sz="6" w:space="0" w:color="333333"/>
            </w:tcBorders>
          </w:tcPr>
          <w:p w:rsidR="004D38DF" w:rsidRDefault="004D38DF" w:rsidP="004D38DF">
            <w:r w:rsidRPr="00173FAB">
              <w:t>1643</w:t>
            </w:r>
          </w:p>
        </w:tc>
        <w:tc>
          <w:tcPr>
            <w:tcW w:w="2070" w:type="dxa"/>
            <w:tcBorders>
              <w:left w:val="single" w:sz="6" w:space="0" w:color="333333"/>
              <w:right w:val="single" w:sz="6" w:space="0" w:color="333333"/>
            </w:tcBorders>
            <w:vAlign w:val="center"/>
          </w:tcPr>
          <w:p w:rsidR="004D38DF" w:rsidRPr="004D38DF" w:rsidRDefault="004D38DF" w:rsidP="004D38DF">
            <w:pPr>
              <w:rPr>
                <w:rFonts w:cs="Times New Roman"/>
                <w:szCs w:val="24"/>
              </w:rPr>
            </w:pPr>
            <w:r>
              <w:rPr>
                <w:rFonts w:cs="Times New Roman"/>
                <w:szCs w:val="24"/>
              </w:rPr>
              <w:t>0</w:t>
            </w:r>
          </w:p>
        </w:tc>
      </w:tr>
      <w:tr w:rsidR="004D38DF" w:rsidRPr="00216B6C" w:rsidTr="004D38DF">
        <w:trPr>
          <w:trHeight w:val="360"/>
          <w:jc w:val="center"/>
        </w:trPr>
        <w:tc>
          <w:tcPr>
            <w:tcW w:w="451" w:type="dxa"/>
            <w:tcBorders>
              <w:left w:val="single" w:sz="6" w:space="0" w:color="333333"/>
              <w:bottom w:val="single" w:sz="6" w:space="0" w:color="333333"/>
              <w:right w:val="single" w:sz="6" w:space="0" w:color="333333"/>
            </w:tcBorders>
            <w:vAlign w:val="center"/>
          </w:tcPr>
          <w:p w:rsidR="004D38DF" w:rsidRPr="00216B6C" w:rsidRDefault="004D38DF" w:rsidP="004D38DF">
            <w:pPr>
              <w:rPr>
                <w:rFonts w:cs="Times New Roman"/>
                <w:szCs w:val="24"/>
              </w:rPr>
            </w:pPr>
          </w:p>
        </w:tc>
        <w:tc>
          <w:tcPr>
            <w:tcW w:w="1484" w:type="dxa"/>
            <w:tcBorders>
              <w:left w:val="single" w:sz="6" w:space="0" w:color="333333"/>
              <w:bottom w:val="single" w:sz="6" w:space="0" w:color="333333"/>
              <w:right w:val="single" w:sz="6" w:space="0" w:color="333333"/>
            </w:tcBorders>
            <w:vAlign w:val="center"/>
          </w:tcPr>
          <w:p w:rsidR="004D38DF" w:rsidRPr="00216B6C" w:rsidRDefault="004D38DF" w:rsidP="004D38DF">
            <w:pPr>
              <w:rPr>
                <w:rFonts w:cs="Times New Roman"/>
                <w:szCs w:val="24"/>
              </w:rPr>
            </w:pPr>
          </w:p>
        </w:tc>
        <w:tc>
          <w:tcPr>
            <w:tcW w:w="1389" w:type="dxa"/>
            <w:tcBorders>
              <w:left w:val="single" w:sz="6" w:space="0" w:color="333333"/>
              <w:bottom w:val="single" w:sz="6" w:space="0" w:color="333333"/>
              <w:right w:val="single" w:sz="6" w:space="0" w:color="333333"/>
            </w:tcBorders>
            <w:vAlign w:val="center"/>
          </w:tcPr>
          <w:p w:rsidR="004D38DF" w:rsidRPr="00216B6C" w:rsidRDefault="004D38DF" w:rsidP="004D38DF">
            <w:pPr>
              <w:rPr>
                <w:rFonts w:cs="Times New Roman"/>
                <w:szCs w:val="24"/>
              </w:rPr>
            </w:pPr>
          </w:p>
        </w:tc>
        <w:tc>
          <w:tcPr>
            <w:tcW w:w="1178" w:type="dxa"/>
            <w:tcBorders>
              <w:top w:val="single" w:sz="6" w:space="0" w:color="333333"/>
              <w:left w:val="single" w:sz="6" w:space="0" w:color="333333"/>
              <w:bottom w:val="single" w:sz="6" w:space="0" w:color="333333"/>
              <w:right w:val="single" w:sz="6" w:space="0" w:color="333333"/>
            </w:tcBorders>
          </w:tcPr>
          <w:p w:rsidR="004D38DF" w:rsidRPr="00216B6C" w:rsidRDefault="004D38DF" w:rsidP="004D38DF">
            <w:pPr>
              <w:rPr>
                <w:rFonts w:cs="Times New Roman"/>
                <w:szCs w:val="24"/>
              </w:rPr>
            </w:pPr>
            <w:r w:rsidRPr="00216B6C">
              <w:rPr>
                <w:rFonts w:cs="Times New Roman"/>
                <w:szCs w:val="24"/>
              </w:rPr>
              <w:t>Feminin</w:t>
            </w:r>
          </w:p>
        </w:tc>
        <w:tc>
          <w:tcPr>
            <w:tcW w:w="1363" w:type="dxa"/>
            <w:tcBorders>
              <w:top w:val="single" w:sz="6" w:space="0" w:color="333333"/>
              <w:left w:val="single" w:sz="6" w:space="0" w:color="333333"/>
              <w:bottom w:val="single" w:sz="6" w:space="0" w:color="333333"/>
              <w:right w:val="single" w:sz="6" w:space="0" w:color="333333"/>
            </w:tcBorders>
          </w:tcPr>
          <w:p w:rsidR="004D38DF" w:rsidRPr="00BA280B" w:rsidRDefault="004D38DF" w:rsidP="004D38DF">
            <w:r w:rsidRPr="00BA280B">
              <w:t>1632</w:t>
            </w:r>
          </w:p>
        </w:tc>
        <w:tc>
          <w:tcPr>
            <w:tcW w:w="1128" w:type="dxa"/>
            <w:tcBorders>
              <w:top w:val="single" w:sz="6" w:space="0" w:color="333333"/>
              <w:left w:val="single" w:sz="6" w:space="0" w:color="333333"/>
              <w:bottom w:val="single" w:sz="6" w:space="0" w:color="333333"/>
              <w:right w:val="single" w:sz="6" w:space="0" w:color="333333"/>
            </w:tcBorders>
          </w:tcPr>
          <w:p w:rsidR="004D38DF" w:rsidRDefault="004D38DF" w:rsidP="004D38DF">
            <w:r w:rsidRPr="00BA280B">
              <w:t>1486</w:t>
            </w:r>
          </w:p>
        </w:tc>
        <w:tc>
          <w:tcPr>
            <w:tcW w:w="2070" w:type="dxa"/>
            <w:tcBorders>
              <w:left w:val="single" w:sz="6" w:space="0" w:color="333333"/>
              <w:bottom w:val="single" w:sz="6" w:space="0" w:color="333333"/>
              <w:right w:val="single" w:sz="6" w:space="0" w:color="333333"/>
            </w:tcBorders>
            <w:vAlign w:val="center"/>
          </w:tcPr>
          <w:p w:rsidR="004D38DF" w:rsidRPr="004D38DF" w:rsidRDefault="004D38DF" w:rsidP="004D38DF">
            <w:pPr>
              <w:rPr>
                <w:rFonts w:cs="Times New Roman"/>
                <w:szCs w:val="24"/>
              </w:rPr>
            </w:pPr>
          </w:p>
        </w:tc>
      </w:tr>
    </w:tbl>
    <w:p w:rsidR="004D38DF" w:rsidRDefault="004D38DF" w:rsidP="00161A2A">
      <w:pPr>
        <w:spacing w:line="360" w:lineRule="auto"/>
        <w:rPr>
          <w:color w:val="48B7E6"/>
        </w:rPr>
      </w:pPr>
    </w:p>
    <w:p w:rsidR="00766001" w:rsidRPr="00216B6C" w:rsidRDefault="00B913A6" w:rsidP="00161A2A">
      <w:pPr>
        <w:spacing w:line="360" w:lineRule="auto"/>
        <w:rPr>
          <w:color w:val="333333"/>
        </w:rPr>
      </w:pPr>
      <w:r>
        <w:rPr>
          <w:color w:val="48B7E6"/>
        </w:rPr>
        <w:t>Tabelul 11.</w:t>
      </w:r>
      <w:r w:rsidR="00766001" w:rsidRPr="00216B6C">
        <w:rPr>
          <w:color w:val="48B7E6"/>
        </w:rPr>
        <w:t>Populația</w:t>
      </w:r>
      <w:r w:rsidR="00EE0907">
        <w:rPr>
          <w:color w:val="48B7E6"/>
        </w:rPr>
        <w:t xml:space="preserve"> </w:t>
      </w:r>
      <w:r w:rsidR="00766001" w:rsidRPr="00216B6C">
        <w:rPr>
          <w:color w:val="48B7E6"/>
        </w:rPr>
        <w:t>localităților</w:t>
      </w:r>
      <w:r w:rsidR="00EE0907">
        <w:rPr>
          <w:color w:val="48B7E6"/>
        </w:rPr>
        <w:t xml:space="preserve"> </w:t>
      </w:r>
      <w:r w:rsidR="00766001" w:rsidRPr="00216B6C">
        <w:rPr>
          <w:color w:val="48B7E6"/>
        </w:rPr>
        <w:t>aflate</w:t>
      </w:r>
      <w:r w:rsidR="00EE0907">
        <w:rPr>
          <w:color w:val="48B7E6"/>
        </w:rPr>
        <w:t xml:space="preserve"> </w:t>
      </w:r>
      <w:r w:rsidR="00766001" w:rsidRPr="00216B6C">
        <w:rPr>
          <w:color w:val="48B7E6"/>
        </w:rPr>
        <w:t>în</w:t>
      </w:r>
      <w:r w:rsidR="00EE0907">
        <w:rPr>
          <w:color w:val="48B7E6"/>
        </w:rPr>
        <w:t xml:space="preserve"> </w:t>
      </w:r>
      <w:r w:rsidR="00766001" w:rsidRPr="00216B6C">
        <w:rPr>
          <w:color w:val="48B7E6"/>
        </w:rPr>
        <w:t>imediata</w:t>
      </w:r>
      <w:r w:rsidR="00EE0907">
        <w:rPr>
          <w:color w:val="48B7E6"/>
        </w:rPr>
        <w:t xml:space="preserve"> </w:t>
      </w:r>
      <w:r w:rsidR="00766001" w:rsidRPr="00216B6C">
        <w:rPr>
          <w:color w:val="48B7E6"/>
        </w:rPr>
        <w:t>apropiere</w:t>
      </w:r>
      <w:r w:rsidR="00EE0907">
        <w:rPr>
          <w:color w:val="48B7E6"/>
        </w:rPr>
        <w:t xml:space="preserve"> </w:t>
      </w:r>
      <w:r w:rsidR="00766001" w:rsidRPr="00216B6C">
        <w:rPr>
          <w:color w:val="48B7E6"/>
        </w:rPr>
        <w:t>a</w:t>
      </w:r>
      <w:r w:rsidR="00EE0907">
        <w:rPr>
          <w:color w:val="48B7E6"/>
        </w:rPr>
        <w:t xml:space="preserve"> </w:t>
      </w:r>
      <w:r w:rsidR="00766001" w:rsidRPr="00216B6C">
        <w:rPr>
          <w:color w:val="48B7E6"/>
        </w:rPr>
        <w:t>ariei</w:t>
      </w:r>
      <w:r w:rsidR="00EE0907">
        <w:rPr>
          <w:color w:val="48B7E6"/>
        </w:rPr>
        <w:t xml:space="preserve"> </w:t>
      </w:r>
      <w:r w:rsidR="00766001" w:rsidRPr="00216B6C">
        <w:rPr>
          <w:color w:val="48B7E6"/>
        </w:rPr>
        <w:t>naturale</w:t>
      </w:r>
      <w:r w:rsidR="00EE0907">
        <w:rPr>
          <w:color w:val="48B7E6"/>
        </w:rPr>
        <w:t xml:space="preserve"> </w:t>
      </w:r>
      <w:r w:rsidR="00766001" w:rsidRPr="00216B6C">
        <w:rPr>
          <w:color w:val="48B7E6"/>
        </w:rPr>
        <w:t>protejate,</w:t>
      </w:r>
      <w:r w:rsidR="00EE0907">
        <w:rPr>
          <w:color w:val="48B7E6"/>
        </w:rPr>
        <w:t xml:space="preserve"> </w:t>
      </w:r>
      <w:r w:rsidR="00766001" w:rsidRPr="00216B6C">
        <w:rPr>
          <w:color w:val="48B7E6"/>
        </w:rPr>
        <w:t>și</w:t>
      </w:r>
      <w:r w:rsidR="00EE0907">
        <w:rPr>
          <w:color w:val="48B7E6"/>
        </w:rPr>
        <w:t xml:space="preserve"> </w:t>
      </w:r>
      <w:r w:rsidR="00766001" w:rsidRPr="00216B6C">
        <w:rPr>
          <w:color w:val="48B7E6"/>
        </w:rPr>
        <w:t>care</w:t>
      </w:r>
      <w:r w:rsidR="00EE0907">
        <w:rPr>
          <w:color w:val="48B7E6"/>
        </w:rPr>
        <w:t xml:space="preserve"> </w:t>
      </w:r>
      <w:r w:rsidR="00766001" w:rsidRPr="00216B6C">
        <w:rPr>
          <w:color w:val="48B7E6"/>
        </w:rPr>
        <w:t>sunt</w:t>
      </w:r>
      <w:r w:rsidR="00EE0907">
        <w:rPr>
          <w:color w:val="48B7E6"/>
        </w:rPr>
        <w:t xml:space="preserve"> </w:t>
      </w:r>
      <w:r w:rsidR="00766001" w:rsidRPr="00216B6C">
        <w:rPr>
          <w:color w:val="48B7E6"/>
        </w:rPr>
        <w:t>relevante</w:t>
      </w:r>
      <w:r w:rsidR="00EE0907">
        <w:rPr>
          <w:color w:val="48B7E6"/>
        </w:rPr>
        <w:t xml:space="preserve"> </w:t>
      </w:r>
      <w:r w:rsidR="00766001" w:rsidRPr="00216B6C">
        <w:rPr>
          <w:color w:val="48B7E6"/>
        </w:rPr>
        <w:t>din</w:t>
      </w:r>
      <w:r w:rsidR="00EE0907">
        <w:rPr>
          <w:color w:val="48B7E6"/>
        </w:rPr>
        <w:t xml:space="preserve"> </w:t>
      </w:r>
      <w:r w:rsidR="00766001" w:rsidRPr="00216B6C">
        <w:rPr>
          <w:color w:val="48B7E6"/>
        </w:rPr>
        <w:t>punct</w:t>
      </w:r>
      <w:r w:rsidR="00EE0907">
        <w:rPr>
          <w:color w:val="48B7E6"/>
        </w:rPr>
        <w:t xml:space="preserve"> </w:t>
      </w:r>
      <w:r w:rsidR="00766001" w:rsidRPr="00216B6C">
        <w:rPr>
          <w:color w:val="48B7E6"/>
        </w:rPr>
        <w:t>de</w:t>
      </w:r>
      <w:r w:rsidR="00EE0907">
        <w:rPr>
          <w:color w:val="48B7E6"/>
        </w:rPr>
        <w:t xml:space="preserve"> </w:t>
      </w:r>
      <w:r w:rsidR="00766001" w:rsidRPr="00216B6C">
        <w:rPr>
          <w:color w:val="48B7E6"/>
        </w:rPr>
        <w:t>vedere</w:t>
      </w:r>
      <w:r w:rsidR="00EE0907">
        <w:rPr>
          <w:color w:val="48B7E6"/>
        </w:rPr>
        <w:t xml:space="preserve"> </w:t>
      </w:r>
      <w:r w:rsidR="00766001" w:rsidRPr="00216B6C">
        <w:rPr>
          <w:color w:val="48B7E6"/>
        </w:rPr>
        <w:t>al</w:t>
      </w:r>
      <w:r w:rsidR="00EE0907">
        <w:rPr>
          <w:color w:val="48B7E6"/>
        </w:rPr>
        <w:t xml:space="preserve"> </w:t>
      </w:r>
      <w:r w:rsidR="00766001" w:rsidRPr="00216B6C">
        <w:rPr>
          <w:color w:val="48B7E6"/>
        </w:rPr>
        <w:t>prezentei</w:t>
      </w:r>
      <w:r w:rsidR="00EE0907">
        <w:rPr>
          <w:color w:val="48B7E6"/>
        </w:rPr>
        <w:t xml:space="preserve"> </w:t>
      </w:r>
      <w:r w:rsidR="00766001" w:rsidRPr="00216B6C">
        <w:rPr>
          <w:color w:val="48B7E6"/>
        </w:rPr>
        <w:t>umane</w:t>
      </w:r>
      <w:r w:rsidR="00EE0907">
        <w:rPr>
          <w:color w:val="48B7E6"/>
        </w:rPr>
        <w:t xml:space="preserve"> </w:t>
      </w:r>
      <w:r w:rsidR="00766001" w:rsidRPr="00216B6C">
        <w:rPr>
          <w:color w:val="48B7E6"/>
        </w:rPr>
        <w:t>în</w:t>
      </w:r>
      <w:r w:rsidR="00EE0907">
        <w:rPr>
          <w:color w:val="48B7E6"/>
        </w:rPr>
        <w:t xml:space="preserve"> </w:t>
      </w:r>
      <w:r w:rsidR="00766001" w:rsidRPr="00216B6C">
        <w:rPr>
          <w:color w:val="48B7E6"/>
        </w:rPr>
        <w:t>interiorul</w:t>
      </w:r>
      <w:r w:rsidR="00EE0907">
        <w:rPr>
          <w:color w:val="48B7E6"/>
        </w:rPr>
        <w:t xml:space="preserve"> </w:t>
      </w:r>
      <w:r w:rsidR="00766001" w:rsidRPr="00216B6C">
        <w:rPr>
          <w:color w:val="48B7E6"/>
        </w:rPr>
        <w:t>sitului</w:t>
      </w:r>
    </w:p>
    <w:tbl>
      <w:tblPr>
        <w:tblW w:w="9126" w:type="dxa"/>
        <w:jc w:val="center"/>
        <w:tblCellMar>
          <w:top w:w="15" w:type="dxa"/>
          <w:left w:w="15" w:type="dxa"/>
          <w:bottom w:w="15" w:type="dxa"/>
          <w:right w:w="15" w:type="dxa"/>
        </w:tblCellMar>
        <w:tblLook w:val="04A0" w:firstRow="1" w:lastRow="0" w:firstColumn="1" w:lastColumn="0" w:noHBand="0" w:noVBand="1"/>
      </w:tblPr>
      <w:tblGrid>
        <w:gridCol w:w="521"/>
        <w:gridCol w:w="1904"/>
        <w:gridCol w:w="1235"/>
        <w:gridCol w:w="1654"/>
        <w:gridCol w:w="1742"/>
        <w:gridCol w:w="2070"/>
      </w:tblGrid>
      <w:tr w:rsidR="004D38DF" w:rsidRPr="00840998" w:rsidTr="004D38DF">
        <w:trPr>
          <w:trHeight w:val="345"/>
          <w:jc w:val="center"/>
        </w:trPr>
        <w:tc>
          <w:tcPr>
            <w:tcW w:w="521" w:type="dxa"/>
            <w:vMerge w:val="restart"/>
            <w:tcBorders>
              <w:top w:val="single" w:sz="6" w:space="0" w:color="333333"/>
              <w:left w:val="single" w:sz="6" w:space="0" w:color="333333"/>
              <w:bottom w:val="single" w:sz="6" w:space="0" w:color="333333"/>
              <w:right w:val="single" w:sz="6" w:space="0" w:color="333333"/>
            </w:tcBorders>
            <w:vAlign w:val="center"/>
            <w:hideMark/>
          </w:tcPr>
          <w:p w:rsidR="004D38DF" w:rsidRPr="009637CC" w:rsidRDefault="004D38DF" w:rsidP="004D38DF">
            <w:pPr>
              <w:rPr>
                <w:rFonts w:cs="Times New Roman"/>
                <w:szCs w:val="24"/>
              </w:rPr>
            </w:pPr>
            <w:r w:rsidRPr="009637CC">
              <w:rPr>
                <w:rFonts w:cs="Times New Roman"/>
                <w:szCs w:val="24"/>
              </w:rPr>
              <w:t>Nr</w:t>
            </w:r>
          </w:p>
        </w:tc>
        <w:tc>
          <w:tcPr>
            <w:tcW w:w="1904" w:type="dxa"/>
            <w:vMerge w:val="restart"/>
            <w:tcBorders>
              <w:top w:val="single" w:sz="6" w:space="0" w:color="333333"/>
              <w:left w:val="single" w:sz="6" w:space="0" w:color="333333"/>
              <w:bottom w:val="single" w:sz="6" w:space="0" w:color="333333"/>
              <w:right w:val="single" w:sz="6" w:space="0" w:color="333333"/>
            </w:tcBorders>
            <w:vAlign w:val="center"/>
            <w:hideMark/>
          </w:tcPr>
          <w:p w:rsidR="004D38DF" w:rsidRPr="009637CC" w:rsidRDefault="004D38DF" w:rsidP="004D38DF">
            <w:pPr>
              <w:rPr>
                <w:rFonts w:cs="Times New Roman"/>
                <w:szCs w:val="24"/>
              </w:rPr>
            </w:pPr>
            <w:r w:rsidRPr="009637CC">
              <w:rPr>
                <w:rFonts w:cs="Times New Roman"/>
                <w:szCs w:val="24"/>
              </w:rPr>
              <w:t>Județ</w:t>
            </w:r>
          </w:p>
        </w:tc>
        <w:tc>
          <w:tcPr>
            <w:tcW w:w="1235" w:type="dxa"/>
            <w:vMerge w:val="restart"/>
            <w:tcBorders>
              <w:top w:val="single" w:sz="6" w:space="0" w:color="333333"/>
              <w:left w:val="single" w:sz="6" w:space="0" w:color="333333"/>
              <w:bottom w:val="single" w:sz="6" w:space="0" w:color="333333"/>
              <w:right w:val="single" w:sz="6" w:space="0" w:color="333333"/>
            </w:tcBorders>
            <w:vAlign w:val="center"/>
            <w:hideMark/>
          </w:tcPr>
          <w:p w:rsidR="004D38DF" w:rsidRPr="009637CC" w:rsidRDefault="004D38DF" w:rsidP="004D38DF">
            <w:pPr>
              <w:rPr>
                <w:rFonts w:cs="Times New Roman"/>
                <w:szCs w:val="24"/>
              </w:rPr>
            </w:pPr>
            <w:r w:rsidRPr="009637CC">
              <w:rPr>
                <w:rFonts w:cs="Times New Roman"/>
                <w:szCs w:val="24"/>
              </w:rPr>
              <w:t>Localitate</w:t>
            </w:r>
          </w:p>
        </w:tc>
        <w:tc>
          <w:tcPr>
            <w:tcW w:w="1654" w:type="dxa"/>
            <w:vMerge w:val="restart"/>
            <w:tcBorders>
              <w:top w:val="single" w:sz="6" w:space="0" w:color="333333"/>
              <w:left w:val="single" w:sz="6" w:space="0" w:color="333333"/>
              <w:bottom w:val="single" w:sz="6" w:space="0" w:color="333333"/>
              <w:right w:val="single" w:sz="6" w:space="0" w:color="333333"/>
            </w:tcBorders>
            <w:vAlign w:val="center"/>
            <w:hideMark/>
          </w:tcPr>
          <w:p w:rsidR="004D38DF" w:rsidRPr="009637CC" w:rsidRDefault="004D38DF" w:rsidP="004D38DF">
            <w:pPr>
              <w:rPr>
                <w:rFonts w:cs="Times New Roman"/>
                <w:szCs w:val="24"/>
              </w:rPr>
            </w:pPr>
            <w:r>
              <w:rPr>
                <w:rFonts w:cs="Times New Roman"/>
                <w:szCs w:val="24"/>
              </w:rPr>
              <w:t>An de referință</w:t>
            </w:r>
            <w:r>
              <w:rPr>
                <w:rFonts w:cs="Times New Roman"/>
                <w:szCs w:val="24"/>
              </w:rPr>
              <w:br/>
              <w:t>2011</w:t>
            </w:r>
          </w:p>
        </w:tc>
        <w:tc>
          <w:tcPr>
            <w:tcW w:w="3812" w:type="dxa"/>
            <w:gridSpan w:val="2"/>
            <w:tcBorders>
              <w:top w:val="single" w:sz="6" w:space="0" w:color="333333"/>
              <w:left w:val="single" w:sz="6" w:space="0" w:color="333333"/>
              <w:bottom w:val="single" w:sz="6" w:space="0" w:color="333333"/>
              <w:right w:val="single" w:sz="6" w:space="0" w:color="333333"/>
            </w:tcBorders>
            <w:vAlign w:val="center"/>
            <w:hideMark/>
          </w:tcPr>
          <w:p w:rsidR="004D38DF" w:rsidRPr="00C3418A" w:rsidRDefault="004D38DF" w:rsidP="004D38DF">
            <w:pPr>
              <w:rPr>
                <w:rFonts w:cs="Times New Roman"/>
                <w:szCs w:val="24"/>
              </w:rPr>
            </w:pPr>
            <w:r w:rsidRPr="00C3418A">
              <w:rPr>
                <w:rFonts w:cs="Times New Roman"/>
                <w:szCs w:val="24"/>
              </w:rPr>
              <w:t>An</w:t>
            </w:r>
            <w:r>
              <w:rPr>
                <w:rFonts w:cs="Times New Roman"/>
                <w:szCs w:val="24"/>
              </w:rPr>
              <w:t xml:space="preserve"> </w:t>
            </w:r>
            <w:r w:rsidRPr="00C3418A">
              <w:rPr>
                <w:rFonts w:cs="Times New Roman"/>
                <w:szCs w:val="24"/>
              </w:rPr>
              <w:t>de</w:t>
            </w:r>
            <w:r>
              <w:rPr>
                <w:rFonts w:cs="Times New Roman"/>
                <w:szCs w:val="24"/>
              </w:rPr>
              <w:t xml:space="preserve"> </w:t>
            </w:r>
            <w:r w:rsidRPr="00C3418A">
              <w:rPr>
                <w:rFonts w:cs="Times New Roman"/>
                <w:szCs w:val="24"/>
              </w:rPr>
              <w:t>analizat</w:t>
            </w:r>
            <w:r>
              <w:rPr>
                <w:rFonts w:cs="Times New Roman"/>
                <w:szCs w:val="24"/>
              </w:rPr>
              <w:t xml:space="preserve"> 2018</w:t>
            </w:r>
          </w:p>
        </w:tc>
      </w:tr>
      <w:tr w:rsidR="004D38DF" w:rsidRPr="00840998" w:rsidTr="004D38DF">
        <w:trPr>
          <w:trHeight w:val="555"/>
          <w:jc w:val="center"/>
        </w:trPr>
        <w:tc>
          <w:tcPr>
            <w:tcW w:w="521" w:type="dxa"/>
            <w:vMerge/>
            <w:tcBorders>
              <w:top w:val="single" w:sz="6" w:space="0" w:color="333333"/>
              <w:left w:val="single" w:sz="6" w:space="0" w:color="333333"/>
              <w:bottom w:val="single" w:sz="6" w:space="0" w:color="333333"/>
              <w:right w:val="single" w:sz="6" w:space="0" w:color="333333"/>
            </w:tcBorders>
            <w:vAlign w:val="center"/>
            <w:hideMark/>
          </w:tcPr>
          <w:p w:rsidR="004D38DF" w:rsidRPr="00840998" w:rsidRDefault="004D38DF" w:rsidP="004D38DF">
            <w:pPr>
              <w:rPr>
                <w:rFonts w:cs="Times New Roman"/>
                <w:color w:val="FF0000"/>
                <w:szCs w:val="24"/>
              </w:rPr>
            </w:pPr>
          </w:p>
        </w:tc>
        <w:tc>
          <w:tcPr>
            <w:tcW w:w="1904" w:type="dxa"/>
            <w:vMerge/>
            <w:tcBorders>
              <w:top w:val="single" w:sz="6" w:space="0" w:color="333333"/>
              <w:left w:val="single" w:sz="6" w:space="0" w:color="333333"/>
              <w:bottom w:val="single" w:sz="6" w:space="0" w:color="333333"/>
              <w:right w:val="single" w:sz="6" w:space="0" w:color="333333"/>
            </w:tcBorders>
            <w:vAlign w:val="center"/>
            <w:hideMark/>
          </w:tcPr>
          <w:p w:rsidR="004D38DF" w:rsidRPr="00840998" w:rsidRDefault="004D38DF" w:rsidP="004D38DF">
            <w:pPr>
              <w:rPr>
                <w:rFonts w:cs="Times New Roman"/>
                <w:color w:val="FF0000"/>
                <w:szCs w:val="24"/>
              </w:rPr>
            </w:pPr>
          </w:p>
        </w:tc>
        <w:tc>
          <w:tcPr>
            <w:tcW w:w="1235" w:type="dxa"/>
            <w:vMerge/>
            <w:tcBorders>
              <w:top w:val="single" w:sz="6" w:space="0" w:color="333333"/>
              <w:left w:val="single" w:sz="6" w:space="0" w:color="333333"/>
              <w:bottom w:val="single" w:sz="6" w:space="0" w:color="333333"/>
              <w:right w:val="single" w:sz="6" w:space="0" w:color="333333"/>
            </w:tcBorders>
            <w:vAlign w:val="center"/>
            <w:hideMark/>
          </w:tcPr>
          <w:p w:rsidR="004D38DF" w:rsidRPr="00840998" w:rsidRDefault="004D38DF" w:rsidP="004D38DF">
            <w:pPr>
              <w:rPr>
                <w:rFonts w:cs="Times New Roman"/>
                <w:color w:val="FF0000"/>
                <w:szCs w:val="24"/>
              </w:rPr>
            </w:pPr>
          </w:p>
        </w:tc>
        <w:tc>
          <w:tcPr>
            <w:tcW w:w="1654" w:type="dxa"/>
            <w:vMerge/>
            <w:tcBorders>
              <w:top w:val="single" w:sz="6" w:space="0" w:color="333333"/>
              <w:left w:val="single" w:sz="6" w:space="0" w:color="333333"/>
              <w:bottom w:val="single" w:sz="6" w:space="0" w:color="333333"/>
              <w:right w:val="single" w:sz="6" w:space="0" w:color="333333"/>
            </w:tcBorders>
            <w:vAlign w:val="center"/>
            <w:hideMark/>
          </w:tcPr>
          <w:p w:rsidR="004D38DF" w:rsidRPr="00840998" w:rsidRDefault="004D38DF" w:rsidP="004D38DF">
            <w:pPr>
              <w:rPr>
                <w:rFonts w:cs="Times New Roman"/>
                <w:color w:val="FF0000"/>
                <w:szCs w:val="24"/>
              </w:rPr>
            </w:pPr>
          </w:p>
        </w:tc>
        <w:tc>
          <w:tcPr>
            <w:tcW w:w="1742" w:type="dxa"/>
            <w:tcBorders>
              <w:top w:val="single" w:sz="6" w:space="0" w:color="333333"/>
              <w:left w:val="single" w:sz="6" w:space="0" w:color="333333"/>
              <w:bottom w:val="single" w:sz="6" w:space="0" w:color="333333"/>
              <w:right w:val="single" w:sz="6" w:space="0" w:color="333333"/>
            </w:tcBorders>
            <w:vAlign w:val="center"/>
            <w:hideMark/>
          </w:tcPr>
          <w:p w:rsidR="004D38DF" w:rsidRPr="00C3418A" w:rsidRDefault="004D38DF" w:rsidP="004D38DF">
            <w:pPr>
              <w:rPr>
                <w:rFonts w:cs="Times New Roman"/>
                <w:szCs w:val="24"/>
              </w:rPr>
            </w:pPr>
            <w:r w:rsidRPr="00C3418A">
              <w:rPr>
                <w:rFonts w:cs="Times New Roman"/>
                <w:szCs w:val="24"/>
              </w:rPr>
              <w:t>Număr</w:t>
            </w:r>
            <w:r>
              <w:rPr>
                <w:rFonts w:cs="Times New Roman"/>
                <w:szCs w:val="24"/>
              </w:rPr>
              <w:t xml:space="preserve"> </w:t>
            </w:r>
            <w:r w:rsidRPr="00C3418A">
              <w:rPr>
                <w:rFonts w:cs="Times New Roman"/>
                <w:szCs w:val="24"/>
              </w:rPr>
              <w:t>total</w:t>
            </w:r>
          </w:p>
        </w:tc>
        <w:tc>
          <w:tcPr>
            <w:tcW w:w="2070" w:type="dxa"/>
            <w:tcBorders>
              <w:top w:val="single" w:sz="6" w:space="0" w:color="333333"/>
              <w:left w:val="single" w:sz="6" w:space="0" w:color="333333"/>
              <w:bottom w:val="single" w:sz="6" w:space="0" w:color="333333"/>
              <w:right w:val="single" w:sz="6" w:space="0" w:color="333333"/>
            </w:tcBorders>
            <w:vAlign w:val="center"/>
            <w:hideMark/>
          </w:tcPr>
          <w:p w:rsidR="004D38DF" w:rsidRPr="004D38DF" w:rsidRDefault="004D38DF" w:rsidP="004D38DF">
            <w:pPr>
              <w:rPr>
                <w:rFonts w:cs="Times New Roman"/>
                <w:szCs w:val="24"/>
              </w:rPr>
            </w:pPr>
            <w:r w:rsidRPr="004D38DF">
              <w:rPr>
                <w:rFonts w:cs="Times New Roman"/>
                <w:szCs w:val="24"/>
              </w:rPr>
              <w:t>Prezență estimată în sit</w:t>
            </w:r>
          </w:p>
        </w:tc>
      </w:tr>
      <w:tr w:rsidR="004D38DF" w:rsidRPr="00840998" w:rsidTr="004D38DF">
        <w:trPr>
          <w:trHeight w:val="300"/>
          <w:jc w:val="center"/>
        </w:trPr>
        <w:tc>
          <w:tcPr>
            <w:tcW w:w="521" w:type="dxa"/>
            <w:tcBorders>
              <w:top w:val="single" w:sz="6" w:space="0" w:color="333333"/>
              <w:left w:val="single" w:sz="6" w:space="0" w:color="333333"/>
              <w:bottom w:val="single" w:sz="6" w:space="0" w:color="333333"/>
              <w:right w:val="single" w:sz="6" w:space="0" w:color="333333"/>
            </w:tcBorders>
            <w:hideMark/>
          </w:tcPr>
          <w:p w:rsidR="004D38DF" w:rsidRPr="00216B6C" w:rsidRDefault="004D38DF" w:rsidP="004D38DF">
            <w:pPr>
              <w:rPr>
                <w:rFonts w:cs="Times New Roman"/>
                <w:szCs w:val="24"/>
              </w:rPr>
            </w:pPr>
            <w:r>
              <w:rPr>
                <w:rFonts w:cs="Times New Roman"/>
                <w:szCs w:val="24"/>
              </w:rPr>
              <w:t>1</w:t>
            </w:r>
          </w:p>
        </w:tc>
        <w:tc>
          <w:tcPr>
            <w:tcW w:w="1904" w:type="dxa"/>
            <w:tcBorders>
              <w:top w:val="single" w:sz="6" w:space="0" w:color="333333"/>
              <w:left w:val="single" w:sz="6" w:space="0" w:color="333333"/>
              <w:bottom w:val="single" w:sz="6" w:space="0" w:color="333333"/>
              <w:right w:val="single" w:sz="6" w:space="0" w:color="333333"/>
            </w:tcBorders>
            <w:hideMark/>
          </w:tcPr>
          <w:p w:rsidR="004D38DF" w:rsidRPr="00216B6C" w:rsidRDefault="004D38DF" w:rsidP="004D38DF">
            <w:pPr>
              <w:rPr>
                <w:rFonts w:cs="Times New Roman"/>
                <w:szCs w:val="24"/>
              </w:rPr>
            </w:pPr>
            <w:r>
              <w:rPr>
                <w:rFonts w:cs="Times New Roman"/>
                <w:szCs w:val="24"/>
              </w:rPr>
              <w:t>CONSTANȚA</w:t>
            </w:r>
          </w:p>
        </w:tc>
        <w:tc>
          <w:tcPr>
            <w:tcW w:w="1235" w:type="dxa"/>
            <w:tcBorders>
              <w:top w:val="single" w:sz="6" w:space="0" w:color="333333"/>
              <w:left w:val="single" w:sz="6" w:space="0" w:color="333333"/>
              <w:bottom w:val="single" w:sz="6" w:space="0" w:color="333333"/>
              <w:right w:val="single" w:sz="6" w:space="0" w:color="333333"/>
            </w:tcBorders>
            <w:hideMark/>
          </w:tcPr>
          <w:p w:rsidR="004D38DF" w:rsidRPr="00216B6C" w:rsidRDefault="004D38DF" w:rsidP="004D38DF">
            <w:pPr>
              <w:rPr>
                <w:rFonts w:cs="Times New Roman"/>
                <w:szCs w:val="24"/>
              </w:rPr>
            </w:pPr>
            <w:r>
              <w:rPr>
                <w:rFonts w:cs="Times New Roman"/>
                <w:szCs w:val="24"/>
              </w:rPr>
              <w:t>Gârliciu</w:t>
            </w:r>
          </w:p>
        </w:tc>
        <w:tc>
          <w:tcPr>
            <w:tcW w:w="1654" w:type="dxa"/>
            <w:tcBorders>
              <w:top w:val="single" w:sz="6" w:space="0" w:color="333333"/>
              <w:left w:val="single" w:sz="6" w:space="0" w:color="333333"/>
              <w:bottom w:val="single" w:sz="6" w:space="0" w:color="333333"/>
              <w:right w:val="single" w:sz="6" w:space="0" w:color="333333"/>
            </w:tcBorders>
            <w:hideMark/>
          </w:tcPr>
          <w:p w:rsidR="004D38DF" w:rsidRPr="00F15368" w:rsidRDefault="004D38DF" w:rsidP="004D38DF">
            <w:r w:rsidRPr="00F15368">
              <w:t>1829</w:t>
            </w:r>
          </w:p>
        </w:tc>
        <w:tc>
          <w:tcPr>
            <w:tcW w:w="1742" w:type="dxa"/>
            <w:tcBorders>
              <w:top w:val="single" w:sz="6" w:space="0" w:color="333333"/>
              <w:left w:val="single" w:sz="6" w:space="0" w:color="333333"/>
              <w:bottom w:val="single" w:sz="6" w:space="0" w:color="333333"/>
              <w:right w:val="single" w:sz="6" w:space="0" w:color="333333"/>
            </w:tcBorders>
            <w:hideMark/>
          </w:tcPr>
          <w:p w:rsidR="004D38DF" w:rsidRDefault="004D38DF" w:rsidP="004D38DF">
            <w:r w:rsidRPr="00F15368">
              <w:t>1638</w:t>
            </w:r>
          </w:p>
        </w:tc>
        <w:tc>
          <w:tcPr>
            <w:tcW w:w="2070" w:type="dxa"/>
            <w:tcBorders>
              <w:top w:val="single" w:sz="6" w:space="0" w:color="333333"/>
              <w:left w:val="single" w:sz="6" w:space="0" w:color="333333"/>
              <w:bottom w:val="single" w:sz="6" w:space="0" w:color="333333"/>
              <w:right w:val="single" w:sz="6" w:space="0" w:color="333333"/>
            </w:tcBorders>
            <w:vAlign w:val="center"/>
            <w:hideMark/>
          </w:tcPr>
          <w:p w:rsidR="004D38DF" w:rsidRPr="004D38DF" w:rsidRDefault="004D38DF" w:rsidP="004D38DF">
            <w:pPr>
              <w:rPr>
                <w:rFonts w:cs="Times New Roman"/>
                <w:szCs w:val="24"/>
              </w:rPr>
            </w:pPr>
            <w:r>
              <w:rPr>
                <w:rFonts w:cs="Times New Roman"/>
                <w:szCs w:val="24"/>
              </w:rPr>
              <w:t>0</w:t>
            </w:r>
          </w:p>
        </w:tc>
      </w:tr>
      <w:tr w:rsidR="004D38DF" w:rsidRPr="00840998" w:rsidTr="004D38DF">
        <w:trPr>
          <w:trHeight w:val="300"/>
          <w:jc w:val="center"/>
        </w:trPr>
        <w:tc>
          <w:tcPr>
            <w:tcW w:w="521" w:type="dxa"/>
            <w:tcBorders>
              <w:top w:val="single" w:sz="6" w:space="0" w:color="333333"/>
              <w:left w:val="single" w:sz="6" w:space="0" w:color="333333"/>
              <w:bottom w:val="single" w:sz="6" w:space="0" w:color="333333"/>
              <w:right w:val="single" w:sz="6" w:space="0" w:color="333333"/>
            </w:tcBorders>
          </w:tcPr>
          <w:p w:rsidR="004D38DF" w:rsidRPr="00216B6C" w:rsidRDefault="004D38DF" w:rsidP="004D38DF">
            <w:pPr>
              <w:rPr>
                <w:rFonts w:cs="Times New Roman"/>
                <w:szCs w:val="24"/>
              </w:rPr>
            </w:pPr>
            <w:r>
              <w:rPr>
                <w:rFonts w:cs="Times New Roman"/>
                <w:szCs w:val="24"/>
              </w:rPr>
              <w:t>2</w:t>
            </w:r>
          </w:p>
        </w:tc>
        <w:tc>
          <w:tcPr>
            <w:tcW w:w="1904" w:type="dxa"/>
            <w:tcBorders>
              <w:top w:val="single" w:sz="6" w:space="0" w:color="333333"/>
              <w:left w:val="single" w:sz="6" w:space="0" w:color="333333"/>
              <w:bottom w:val="single" w:sz="6" w:space="0" w:color="333333"/>
              <w:right w:val="single" w:sz="6" w:space="0" w:color="333333"/>
            </w:tcBorders>
          </w:tcPr>
          <w:p w:rsidR="004D38DF" w:rsidRPr="00216B6C" w:rsidRDefault="004D38DF" w:rsidP="004D38DF">
            <w:pPr>
              <w:rPr>
                <w:rFonts w:cs="Times New Roman"/>
                <w:szCs w:val="24"/>
              </w:rPr>
            </w:pPr>
            <w:r>
              <w:rPr>
                <w:rFonts w:cs="Times New Roman"/>
                <w:szCs w:val="24"/>
              </w:rPr>
              <w:t>CONSTANȚA</w:t>
            </w:r>
          </w:p>
        </w:tc>
        <w:tc>
          <w:tcPr>
            <w:tcW w:w="1235" w:type="dxa"/>
            <w:tcBorders>
              <w:top w:val="single" w:sz="6" w:space="0" w:color="333333"/>
              <w:left w:val="single" w:sz="6" w:space="0" w:color="333333"/>
              <w:bottom w:val="single" w:sz="6" w:space="0" w:color="333333"/>
              <w:right w:val="single" w:sz="6" w:space="0" w:color="333333"/>
            </w:tcBorders>
          </w:tcPr>
          <w:p w:rsidR="004D38DF" w:rsidRPr="00216B6C" w:rsidRDefault="004D38DF" w:rsidP="004D38DF">
            <w:pPr>
              <w:rPr>
                <w:rFonts w:cs="Times New Roman"/>
                <w:szCs w:val="24"/>
              </w:rPr>
            </w:pPr>
            <w:r>
              <w:rPr>
                <w:rFonts w:cs="Times New Roman"/>
                <w:szCs w:val="24"/>
              </w:rPr>
              <w:t>Saraiu</w:t>
            </w:r>
          </w:p>
        </w:tc>
        <w:tc>
          <w:tcPr>
            <w:tcW w:w="1654" w:type="dxa"/>
            <w:tcBorders>
              <w:top w:val="single" w:sz="6" w:space="0" w:color="333333"/>
              <w:left w:val="single" w:sz="6" w:space="0" w:color="333333"/>
              <w:bottom w:val="single" w:sz="6" w:space="0" w:color="333333"/>
              <w:right w:val="single" w:sz="6" w:space="0" w:color="333333"/>
            </w:tcBorders>
          </w:tcPr>
          <w:p w:rsidR="004D38DF" w:rsidRPr="00F80B9E" w:rsidRDefault="004D38DF" w:rsidP="004D38DF">
            <w:r w:rsidRPr="00F80B9E">
              <w:t>1413</w:t>
            </w:r>
          </w:p>
        </w:tc>
        <w:tc>
          <w:tcPr>
            <w:tcW w:w="1742" w:type="dxa"/>
            <w:tcBorders>
              <w:top w:val="single" w:sz="6" w:space="0" w:color="333333"/>
              <w:left w:val="single" w:sz="6" w:space="0" w:color="333333"/>
              <w:bottom w:val="single" w:sz="6" w:space="0" w:color="333333"/>
              <w:right w:val="single" w:sz="6" w:space="0" w:color="333333"/>
            </w:tcBorders>
          </w:tcPr>
          <w:p w:rsidR="004D38DF" w:rsidRDefault="004D38DF" w:rsidP="004D38DF">
            <w:r w:rsidRPr="00F80B9E">
              <w:t>1305</w:t>
            </w:r>
          </w:p>
        </w:tc>
        <w:tc>
          <w:tcPr>
            <w:tcW w:w="2070" w:type="dxa"/>
            <w:tcBorders>
              <w:top w:val="single" w:sz="6" w:space="0" w:color="333333"/>
              <w:left w:val="single" w:sz="6" w:space="0" w:color="333333"/>
              <w:bottom w:val="single" w:sz="6" w:space="0" w:color="333333"/>
              <w:right w:val="single" w:sz="6" w:space="0" w:color="333333"/>
            </w:tcBorders>
            <w:vAlign w:val="center"/>
          </w:tcPr>
          <w:p w:rsidR="004D38DF" w:rsidRPr="004D38DF" w:rsidRDefault="004D38DF" w:rsidP="004D38DF">
            <w:pPr>
              <w:rPr>
                <w:rFonts w:cs="Times New Roman"/>
                <w:szCs w:val="24"/>
              </w:rPr>
            </w:pPr>
            <w:r>
              <w:rPr>
                <w:rFonts w:cs="Times New Roman"/>
                <w:szCs w:val="24"/>
              </w:rPr>
              <w:t>0</w:t>
            </w:r>
          </w:p>
        </w:tc>
      </w:tr>
      <w:tr w:rsidR="004D38DF" w:rsidRPr="00840998" w:rsidTr="004D38DF">
        <w:trPr>
          <w:trHeight w:val="300"/>
          <w:jc w:val="center"/>
        </w:trPr>
        <w:tc>
          <w:tcPr>
            <w:tcW w:w="521" w:type="dxa"/>
            <w:tcBorders>
              <w:top w:val="single" w:sz="6" w:space="0" w:color="333333"/>
              <w:left w:val="single" w:sz="6" w:space="0" w:color="333333"/>
              <w:bottom w:val="single" w:sz="6" w:space="0" w:color="333333"/>
              <w:right w:val="single" w:sz="6" w:space="0" w:color="333333"/>
            </w:tcBorders>
            <w:vAlign w:val="center"/>
          </w:tcPr>
          <w:p w:rsidR="004D38DF" w:rsidRPr="00216B6C" w:rsidRDefault="004D38DF" w:rsidP="004D38DF">
            <w:pPr>
              <w:rPr>
                <w:rFonts w:cs="Times New Roman"/>
                <w:szCs w:val="24"/>
              </w:rPr>
            </w:pPr>
            <w:r>
              <w:rPr>
                <w:rFonts w:cs="Times New Roman"/>
                <w:szCs w:val="24"/>
              </w:rPr>
              <w:t>3</w:t>
            </w:r>
          </w:p>
        </w:tc>
        <w:tc>
          <w:tcPr>
            <w:tcW w:w="1904" w:type="dxa"/>
            <w:tcBorders>
              <w:top w:val="single" w:sz="6" w:space="0" w:color="333333"/>
              <w:left w:val="single" w:sz="6" w:space="0" w:color="333333"/>
              <w:bottom w:val="single" w:sz="6" w:space="0" w:color="333333"/>
              <w:right w:val="single" w:sz="6" w:space="0" w:color="333333"/>
            </w:tcBorders>
            <w:vAlign w:val="center"/>
          </w:tcPr>
          <w:p w:rsidR="004D38DF" w:rsidRPr="00216B6C" w:rsidRDefault="004D38DF" w:rsidP="004D38DF">
            <w:pPr>
              <w:rPr>
                <w:rFonts w:cs="Times New Roman"/>
                <w:szCs w:val="24"/>
              </w:rPr>
            </w:pPr>
            <w:r>
              <w:rPr>
                <w:rFonts w:cs="Times New Roman"/>
                <w:szCs w:val="24"/>
              </w:rPr>
              <w:t>CONSTANȚA</w:t>
            </w:r>
          </w:p>
        </w:tc>
        <w:tc>
          <w:tcPr>
            <w:tcW w:w="1235" w:type="dxa"/>
            <w:tcBorders>
              <w:top w:val="single" w:sz="6" w:space="0" w:color="333333"/>
              <w:left w:val="single" w:sz="6" w:space="0" w:color="333333"/>
              <w:bottom w:val="single" w:sz="6" w:space="0" w:color="333333"/>
              <w:right w:val="single" w:sz="6" w:space="0" w:color="333333"/>
            </w:tcBorders>
            <w:vAlign w:val="center"/>
          </w:tcPr>
          <w:p w:rsidR="004D38DF" w:rsidRPr="00216B6C" w:rsidRDefault="004D38DF" w:rsidP="004D38DF">
            <w:pPr>
              <w:rPr>
                <w:rFonts w:cs="Times New Roman"/>
                <w:szCs w:val="24"/>
              </w:rPr>
            </w:pPr>
            <w:r>
              <w:rPr>
                <w:rFonts w:cs="Times New Roman"/>
                <w:szCs w:val="24"/>
              </w:rPr>
              <w:t>Horia</w:t>
            </w:r>
          </w:p>
        </w:tc>
        <w:tc>
          <w:tcPr>
            <w:tcW w:w="1654" w:type="dxa"/>
            <w:tcBorders>
              <w:top w:val="single" w:sz="6" w:space="0" w:color="333333"/>
              <w:left w:val="single" w:sz="6" w:space="0" w:color="333333"/>
              <w:bottom w:val="single" w:sz="6" w:space="0" w:color="333333"/>
              <w:right w:val="single" w:sz="6" w:space="0" w:color="333333"/>
            </w:tcBorders>
          </w:tcPr>
          <w:p w:rsidR="004D38DF" w:rsidRPr="009B0D80" w:rsidRDefault="004D38DF" w:rsidP="004D38DF">
            <w:r w:rsidRPr="009B0D80">
              <w:t>1134</w:t>
            </w:r>
          </w:p>
        </w:tc>
        <w:tc>
          <w:tcPr>
            <w:tcW w:w="1742" w:type="dxa"/>
            <w:tcBorders>
              <w:top w:val="single" w:sz="6" w:space="0" w:color="333333"/>
              <w:left w:val="single" w:sz="6" w:space="0" w:color="333333"/>
              <w:bottom w:val="single" w:sz="6" w:space="0" w:color="333333"/>
              <w:right w:val="single" w:sz="6" w:space="0" w:color="333333"/>
            </w:tcBorders>
          </w:tcPr>
          <w:p w:rsidR="004D38DF" w:rsidRDefault="004D38DF" w:rsidP="004D38DF">
            <w:r w:rsidRPr="009B0D80">
              <w:t>1167</w:t>
            </w:r>
          </w:p>
        </w:tc>
        <w:tc>
          <w:tcPr>
            <w:tcW w:w="2070" w:type="dxa"/>
            <w:tcBorders>
              <w:top w:val="single" w:sz="6" w:space="0" w:color="333333"/>
              <w:left w:val="single" w:sz="6" w:space="0" w:color="333333"/>
              <w:bottom w:val="single" w:sz="6" w:space="0" w:color="333333"/>
              <w:right w:val="single" w:sz="6" w:space="0" w:color="333333"/>
            </w:tcBorders>
            <w:vAlign w:val="center"/>
          </w:tcPr>
          <w:p w:rsidR="004D38DF" w:rsidRPr="004D38DF" w:rsidRDefault="004D38DF" w:rsidP="004D38DF">
            <w:pPr>
              <w:rPr>
                <w:rFonts w:cs="Times New Roman"/>
                <w:szCs w:val="24"/>
              </w:rPr>
            </w:pPr>
            <w:r>
              <w:rPr>
                <w:rFonts w:cs="Times New Roman"/>
                <w:szCs w:val="24"/>
              </w:rPr>
              <w:t>0</w:t>
            </w:r>
          </w:p>
        </w:tc>
      </w:tr>
      <w:tr w:rsidR="004D38DF" w:rsidRPr="00840998" w:rsidTr="004D38DF">
        <w:trPr>
          <w:trHeight w:val="300"/>
          <w:jc w:val="center"/>
        </w:trPr>
        <w:tc>
          <w:tcPr>
            <w:tcW w:w="521" w:type="dxa"/>
            <w:tcBorders>
              <w:top w:val="single" w:sz="6" w:space="0" w:color="333333"/>
              <w:left w:val="single" w:sz="6" w:space="0" w:color="333333"/>
              <w:bottom w:val="single" w:sz="6" w:space="0" w:color="333333"/>
              <w:right w:val="single" w:sz="6" w:space="0" w:color="333333"/>
            </w:tcBorders>
            <w:vAlign w:val="center"/>
          </w:tcPr>
          <w:p w:rsidR="004D38DF" w:rsidRPr="00216B6C" w:rsidRDefault="003C0BFC" w:rsidP="004D38DF">
            <w:pPr>
              <w:rPr>
                <w:rFonts w:cs="Times New Roman"/>
                <w:szCs w:val="24"/>
              </w:rPr>
            </w:pPr>
            <w:r>
              <w:rPr>
                <w:rFonts w:cs="Times New Roman"/>
                <w:szCs w:val="24"/>
              </w:rPr>
              <w:t>4</w:t>
            </w:r>
          </w:p>
        </w:tc>
        <w:tc>
          <w:tcPr>
            <w:tcW w:w="1904" w:type="dxa"/>
            <w:tcBorders>
              <w:top w:val="single" w:sz="6" w:space="0" w:color="333333"/>
              <w:left w:val="single" w:sz="6" w:space="0" w:color="333333"/>
              <w:bottom w:val="single" w:sz="6" w:space="0" w:color="333333"/>
              <w:right w:val="single" w:sz="6" w:space="0" w:color="333333"/>
            </w:tcBorders>
            <w:vAlign w:val="center"/>
          </w:tcPr>
          <w:p w:rsidR="004D38DF" w:rsidRPr="00216B6C" w:rsidRDefault="004D38DF" w:rsidP="004D38DF">
            <w:pPr>
              <w:rPr>
                <w:rFonts w:cs="Times New Roman"/>
                <w:szCs w:val="24"/>
              </w:rPr>
            </w:pPr>
            <w:r>
              <w:rPr>
                <w:rFonts w:cs="Times New Roman"/>
                <w:szCs w:val="24"/>
              </w:rPr>
              <w:t>CONSTANȚA</w:t>
            </w:r>
          </w:p>
        </w:tc>
        <w:tc>
          <w:tcPr>
            <w:tcW w:w="1235" w:type="dxa"/>
            <w:tcBorders>
              <w:top w:val="single" w:sz="6" w:space="0" w:color="333333"/>
              <w:left w:val="single" w:sz="6" w:space="0" w:color="333333"/>
              <w:bottom w:val="single" w:sz="6" w:space="0" w:color="333333"/>
              <w:right w:val="single" w:sz="6" w:space="0" w:color="333333"/>
            </w:tcBorders>
            <w:vAlign w:val="center"/>
          </w:tcPr>
          <w:p w:rsidR="004D38DF" w:rsidRPr="00216B6C" w:rsidRDefault="004D38DF" w:rsidP="004D38DF">
            <w:pPr>
              <w:rPr>
                <w:rFonts w:cs="Times New Roman"/>
                <w:szCs w:val="24"/>
              </w:rPr>
            </w:pPr>
            <w:r>
              <w:rPr>
                <w:rFonts w:cs="Times New Roman"/>
                <w:szCs w:val="24"/>
              </w:rPr>
              <w:t>Crucea</w:t>
            </w:r>
          </w:p>
        </w:tc>
        <w:tc>
          <w:tcPr>
            <w:tcW w:w="1654" w:type="dxa"/>
            <w:tcBorders>
              <w:top w:val="single" w:sz="6" w:space="0" w:color="333333"/>
              <w:left w:val="single" w:sz="6" w:space="0" w:color="333333"/>
              <w:bottom w:val="single" w:sz="6" w:space="0" w:color="333333"/>
              <w:right w:val="single" w:sz="6" w:space="0" w:color="333333"/>
            </w:tcBorders>
          </w:tcPr>
          <w:p w:rsidR="004D38DF" w:rsidRPr="00D86F42" w:rsidRDefault="004D38DF" w:rsidP="004D38DF">
            <w:r w:rsidRPr="00D86F42">
              <w:t>3432</w:t>
            </w:r>
          </w:p>
        </w:tc>
        <w:tc>
          <w:tcPr>
            <w:tcW w:w="1742" w:type="dxa"/>
            <w:tcBorders>
              <w:top w:val="single" w:sz="6" w:space="0" w:color="333333"/>
              <w:left w:val="single" w:sz="6" w:space="0" w:color="333333"/>
              <w:bottom w:val="single" w:sz="6" w:space="0" w:color="333333"/>
              <w:right w:val="single" w:sz="6" w:space="0" w:color="333333"/>
            </w:tcBorders>
          </w:tcPr>
          <w:p w:rsidR="004D38DF" w:rsidRDefault="004D38DF" w:rsidP="004D38DF">
            <w:r w:rsidRPr="00D86F42">
              <w:t>3129</w:t>
            </w:r>
          </w:p>
        </w:tc>
        <w:tc>
          <w:tcPr>
            <w:tcW w:w="2070" w:type="dxa"/>
            <w:tcBorders>
              <w:top w:val="single" w:sz="6" w:space="0" w:color="333333"/>
              <w:left w:val="single" w:sz="6" w:space="0" w:color="333333"/>
              <w:bottom w:val="single" w:sz="6" w:space="0" w:color="333333"/>
              <w:right w:val="single" w:sz="6" w:space="0" w:color="333333"/>
            </w:tcBorders>
            <w:vAlign w:val="center"/>
          </w:tcPr>
          <w:p w:rsidR="004D38DF" w:rsidRPr="004D38DF" w:rsidRDefault="004D38DF" w:rsidP="004D38DF">
            <w:pPr>
              <w:rPr>
                <w:rFonts w:cs="Times New Roman"/>
                <w:szCs w:val="24"/>
              </w:rPr>
            </w:pPr>
            <w:r>
              <w:rPr>
                <w:rFonts w:cs="Times New Roman"/>
                <w:szCs w:val="24"/>
              </w:rPr>
              <w:t>0</w:t>
            </w:r>
          </w:p>
        </w:tc>
      </w:tr>
    </w:tbl>
    <w:p w:rsidR="004D38DF" w:rsidRDefault="004D38DF" w:rsidP="00161A2A">
      <w:pPr>
        <w:spacing w:line="360" w:lineRule="auto"/>
        <w:rPr>
          <w:color w:val="48B7E6"/>
        </w:rPr>
      </w:pPr>
    </w:p>
    <w:p w:rsidR="00766001" w:rsidRPr="00216B6C" w:rsidRDefault="00B913A6" w:rsidP="00161A2A">
      <w:pPr>
        <w:spacing w:line="360" w:lineRule="auto"/>
        <w:rPr>
          <w:color w:val="333333"/>
        </w:rPr>
      </w:pPr>
      <w:r>
        <w:rPr>
          <w:color w:val="48B7E6"/>
        </w:rPr>
        <w:t>Tabelul 12.</w:t>
      </w:r>
      <w:r w:rsidR="00766001" w:rsidRPr="00216B6C">
        <w:rPr>
          <w:color w:val="48B7E6"/>
        </w:rPr>
        <w:t>Natalitate:</w:t>
      </w:r>
      <w:r w:rsidR="00EE0907">
        <w:rPr>
          <w:color w:val="48B7E6"/>
        </w:rPr>
        <w:t xml:space="preserve"> </w:t>
      </w:r>
      <w:r w:rsidR="00766001" w:rsidRPr="00216B6C">
        <w:rPr>
          <w:color w:val="48B7E6"/>
        </w:rPr>
        <w:t>născuti</w:t>
      </w:r>
      <w:r w:rsidR="00EE0907">
        <w:rPr>
          <w:color w:val="48B7E6"/>
        </w:rPr>
        <w:t xml:space="preserve"> </w:t>
      </w:r>
      <w:r w:rsidR="00766001" w:rsidRPr="00216B6C">
        <w:rPr>
          <w:color w:val="48B7E6"/>
        </w:rPr>
        <w:t>vii</w:t>
      </w:r>
      <w:r w:rsidR="00EE0907">
        <w:rPr>
          <w:color w:val="48B7E6"/>
        </w:rPr>
        <w:t xml:space="preserve"> </w:t>
      </w:r>
      <w:r w:rsidR="00766001" w:rsidRPr="00216B6C">
        <w:rPr>
          <w:color w:val="48B7E6"/>
        </w:rPr>
        <w:t>per</w:t>
      </w:r>
      <w:r w:rsidR="00EE0907">
        <w:rPr>
          <w:color w:val="48B7E6"/>
        </w:rPr>
        <w:t xml:space="preserve"> </w:t>
      </w:r>
      <w:r w:rsidR="00766001" w:rsidRPr="00216B6C">
        <w:rPr>
          <w:color w:val="48B7E6"/>
        </w:rPr>
        <w:t>localitate</w:t>
      </w:r>
      <w:r w:rsidR="00EE0907">
        <w:rPr>
          <w:color w:val="48B7E6"/>
        </w:rPr>
        <w:t xml:space="preserve"> </w:t>
      </w:r>
      <w:r w:rsidR="00766001" w:rsidRPr="00216B6C">
        <w:rPr>
          <w:color w:val="48B7E6"/>
        </w:rPr>
        <w:t>pentru</w:t>
      </w:r>
      <w:r w:rsidR="00EE0907">
        <w:rPr>
          <w:color w:val="48B7E6"/>
        </w:rPr>
        <w:t xml:space="preserve"> </w:t>
      </w:r>
      <w:r w:rsidR="00766001" w:rsidRPr="00216B6C">
        <w:rPr>
          <w:color w:val="48B7E6"/>
        </w:rPr>
        <w:t>localitățile</w:t>
      </w:r>
      <w:r w:rsidR="00EE0907">
        <w:rPr>
          <w:color w:val="48B7E6"/>
        </w:rPr>
        <w:t xml:space="preserve"> </w:t>
      </w:r>
      <w:r w:rsidR="00766001" w:rsidRPr="00216B6C">
        <w:rPr>
          <w:color w:val="48B7E6"/>
        </w:rPr>
        <w:t>aflate</w:t>
      </w:r>
      <w:r w:rsidR="00EE0907">
        <w:rPr>
          <w:color w:val="48B7E6"/>
        </w:rPr>
        <w:t xml:space="preserve"> </w:t>
      </w:r>
      <w:r w:rsidR="00766001" w:rsidRPr="00216B6C">
        <w:rPr>
          <w:color w:val="48B7E6"/>
        </w:rPr>
        <w:t>în</w:t>
      </w:r>
      <w:r w:rsidR="00EE0907">
        <w:rPr>
          <w:color w:val="48B7E6"/>
        </w:rPr>
        <w:t xml:space="preserve"> </w:t>
      </w:r>
      <w:r w:rsidR="00766001" w:rsidRPr="00216B6C">
        <w:rPr>
          <w:color w:val="48B7E6"/>
        </w:rPr>
        <w:t>interiorul</w:t>
      </w:r>
      <w:r w:rsidR="00EE0907">
        <w:rPr>
          <w:color w:val="48B7E6"/>
        </w:rPr>
        <w:t xml:space="preserve"> </w:t>
      </w:r>
      <w:r w:rsidR="00766001" w:rsidRPr="00216B6C">
        <w:rPr>
          <w:color w:val="48B7E6"/>
        </w:rPr>
        <w:t>ariei</w:t>
      </w:r>
      <w:r w:rsidR="00EE0907">
        <w:rPr>
          <w:color w:val="48B7E6"/>
        </w:rPr>
        <w:t xml:space="preserve"> </w:t>
      </w:r>
      <w:r w:rsidR="00766001" w:rsidRPr="00216B6C">
        <w:rPr>
          <w:color w:val="48B7E6"/>
        </w:rPr>
        <w:t>naturale</w:t>
      </w:r>
      <w:r w:rsidR="00EE0907">
        <w:rPr>
          <w:color w:val="48B7E6"/>
        </w:rPr>
        <w:t xml:space="preserve"> </w:t>
      </w:r>
      <w:r w:rsidR="00766001" w:rsidRPr="00216B6C">
        <w:rPr>
          <w:color w:val="48B7E6"/>
        </w:rPr>
        <w:t>protejate</w:t>
      </w:r>
    </w:p>
    <w:tbl>
      <w:tblPr>
        <w:tblW w:w="9067" w:type="dxa"/>
        <w:jc w:val="center"/>
        <w:tblCellMar>
          <w:top w:w="15" w:type="dxa"/>
          <w:left w:w="15" w:type="dxa"/>
          <w:bottom w:w="15" w:type="dxa"/>
          <w:right w:w="15" w:type="dxa"/>
        </w:tblCellMar>
        <w:tblLook w:val="04A0" w:firstRow="1" w:lastRow="0" w:firstColumn="1" w:lastColumn="0" w:noHBand="0" w:noVBand="1"/>
      </w:tblPr>
      <w:tblGrid>
        <w:gridCol w:w="559"/>
        <w:gridCol w:w="2127"/>
        <w:gridCol w:w="1842"/>
        <w:gridCol w:w="1985"/>
        <w:gridCol w:w="2554"/>
      </w:tblGrid>
      <w:tr w:rsidR="004D38DF" w:rsidRPr="00A11DCF" w:rsidTr="004D38DF">
        <w:trPr>
          <w:trHeight w:val="345"/>
          <w:jc w:val="center"/>
        </w:trPr>
        <w:tc>
          <w:tcPr>
            <w:tcW w:w="559" w:type="dxa"/>
            <w:tcBorders>
              <w:top w:val="single" w:sz="6" w:space="0" w:color="333333"/>
              <w:left w:val="single" w:sz="6" w:space="0" w:color="333333"/>
              <w:bottom w:val="single" w:sz="6" w:space="0" w:color="333333"/>
              <w:right w:val="single" w:sz="6" w:space="0" w:color="333333"/>
            </w:tcBorders>
            <w:shd w:val="clear" w:color="auto" w:fill="auto"/>
            <w:hideMark/>
          </w:tcPr>
          <w:p w:rsidR="004D38DF" w:rsidRPr="00A11DCF" w:rsidRDefault="004D38DF" w:rsidP="004D38DF">
            <w:pPr>
              <w:rPr>
                <w:rFonts w:cs="Times New Roman"/>
                <w:szCs w:val="24"/>
              </w:rPr>
            </w:pPr>
            <w:r w:rsidRPr="00A11DCF">
              <w:rPr>
                <w:rFonts w:cs="Times New Roman"/>
                <w:szCs w:val="24"/>
              </w:rPr>
              <w:t>Nr</w:t>
            </w:r>
          </w:p>
        </w:tc>
        <w:tc>
          <w:tcPr>
            <w:tcW w:w="2127" w:type="dxa"/>
            <w:tcBorders>
              <w:top w:val="single" w:sz="6" w:space="0" w:color="333333"/>
              <w:left w:val="single" w:sz="6" w:space="0" w:color="333333"/>
              <w:bottom w:val="single" w:sz="6" w:space="0" w:color="333333"/>
              <w:right w:val="single" w:sz="6" w:space="0" w:color="333333"/>
            </w:tcBorders>
            <w:hideMark/>
          </w:tcPr>
          <w:p w:rsidR="004D38DF" w:rsidRPr="00A11DCF" w:rsidRDefault="004D38DF" w:rsidP="004D38DF">
            <w:pPr>
              <w:rPr>
                <w:rFonts w:cs="Times New Roman"/>
                <w:szCs w:val="24"/>
              </w:rPr>
            </w:pPr>
            <w:r w:rsidRPr="00A11DCF">
              <w:rPr>
                <w:rFonts w:cs="Times New Roman"/>
                <w:szCs w:val="24"/>
              </w:rPr>
              <w:t>Județ</w:t>
            </w:r>
          </w:p>
        </w:tc>
        <w:tc>
          <w:tcPr>
            <w:tcW w:w="1842" w:type="dxa"/>
            <w:tcBorders>
              <w:top w:val="single" w:sz="6" w:space="0" w:color="333333"/>
              <w:left w:val="single" w:sz="6" w:space="0" w:color="333333"/>
              <w:bottom w:val="single" w:sz="6" w:space="0" w:color="333333"/>
              <w:right w:val="single" w:sz="6" w:space="0" w:color="333333"/>
            </w:tcBorders>
            <w:hideMark/>
          </w:tcPr>
          <w:p w:rsidR="004D38DF" w:rsidRPr="00A11DCF" w:rsidRDefault="004D38DF" w:rsidP="004D38DF">
            <w:pPr>
              <w:rPr>
                <w:rFonts w:cs="Times New Roman"/>
                <w:szCs w:val="24"/>
              </w:rPr>
            </w:pPr>
            <w:r w:rsidRPr="00A11DCF">
              <w:rPr>
                <w:rFonts w:cs="Times New Roman"/>
                <w:szCs w:val="24"/>
              </w:rPr>
              <w:t>Localitate</w:t>
            </w:r>
          </w:p>
        </w:tc>
        <w:tc>
          <w:tcPr>
            <w:tcW w:w="1985" w:type="dxa"/>
            <w:tcBorders>
              <w:top w:val="single" w:sz="6" w:space="0" w:color="333333"/>
              <w:left w:val="single" w:sz="6" w:space="0" w:color="333333"/>
              <w:bottom w:val="single" w:sz="6" w:space="0" w:color="333333"/>
              <w:right w:val="single" w:sz="6" w:space="0" w:color="333333"/>
            </w:tcBorders>
            <w:hideMark/>
          </w:tcPr>
          <w:p w:rsidR="004D38DF" w:rsidRPr="00A11DCF" w:rsidRDefault="004D38DF" w:rsidP="004D38DF">
            <w:pPr>
              <w:rPr>
                <w:rFonts w:cs="Times New Roman"/>
                <w:szCs w:val="24"/>
              </w:rPr>
            </w:pPr>
            <w:r w:rsidRPr="00A11DCF">
              <w:rPr>
                <w:rFonts w:cs="Times New Roman"/>
                <w:szCs w:val="24"/>
              </w:rPr>
              <w:t>An</w:t>
            </w:r>
            <w:r>
              <w:rPr>
                <w:rFonts w:cs="Times New Roman"/>
                <w:szCs w:val="24"/>
              </w:rPr>
              <w:t xml:space="preserve"> </w:t>
            </w:r>
            <w:r w:rsidRPr="00A11DCF">
              <w:rPr>
                <w:rFonts w:cs="Times New Roman"/>
                <w:szCs w:val="24"/>
              </w:rPr>
              <w:t>de</w:t>
            </w:r>
            <w:r>
              <w:rPr>
                <w:rFonts w:cs="Times New Roman"/>
                <w:szCs w:val="24"/>
              </w:rPr>
              <w:t xml:space="preserve"> </w:t>
            </w:r>
            <w:r w:rsidRPr="00A11DCF">
              <w:rPr>
                <w:rFonts w:cs="Times New Roman"/>
                <w:szCs w:val="24"/>
              </w:rPr>
              <w:t>referință 2011</w:t>
            </w:r>
          </w:p>
        </w:tc>
        <w:tc>
          <w:tcPr>
            <w:tcW w:w="2554" w:type="dxa"/>
            <w:tcBorders>
              <w:top w:val="single" w:sz="6" w:space="0" w:color="333333"/>
              <w:left w:val="single" w:sz="6" w:space="0" w:color="333333"/>
              <w:bottom w:val="single" w:sz="6" w:space="0" w:color="333333"/>
              <w:right w:val="single" w:sz="6" w:space="0" w:color="333333"/>
            </w:tcBorders>
            <w:hideMark/>
          </w:tcPr>
          <w:p w:rsidR="004D38DF" w:rsidRPr="00A11DCF" w:rsidRDefault="004D38DF" w:rsidP="004D38DF">
            <w:pPr>
              <w:rPr>
                <w:rFonts w:cs="Times New Roman"/>
                <w:szCs w:val="24"/>
              </w:rPr>
            </w:pPr>
            <w:r w:rsidRPr="00A11DCF">
              <w:rPr>
                <w:rFonts w:cs="Times New Roman"/>
                <w:szCs w:val="24"/>
              </w:rPr>
              <w:t>An</w:t>
            </w:r>
            <w:r>
              <w:rPr>
                <w:rFonts w:cs="Times New Roman"/>
                <w:szCs w:val="24"/>
              </w:rPr>
              <w:t xml:space="preserve"> </w:t>
            </w:r>
            <w:r w:rsidRPr="00A11DCF">
              <w:rPr>
                <w:rFonts w:cs="Times New Roman"/>
                <w:szCs w:val="24"/>
              </w:rPr>
              <w:t>de</w:t>
            </w:r>
            <w:r>
              <w:rPr>
                <w:rFonts w:cs="Times New Roman"/>
                <w:szCs w:val="24"/>
              </w:rPr>
              <w:t xml:space="preserve"> </w:t>
            </w:r>
            <w:r w:rsidRPr="00A11DCF">
              <w:rPr>
                <w:rFonts w:cs="Times New Roman"/>
                <w:szCs w:val="24"/>
              </w:rPr>
              <w:t>analizat 2017</w:t>
            </w:r>
          </w:p>
        </w:tc>
      </w:tr>
      <w:tr w:rsidR="004D38DF" w:rsidRPr="00A11DCF" w:rsidTr="004D38DF">
        <w:trPr>
          <w:trHeight w:val="300"/>
          <w:jc w:val="center"/>
        </w:trPr>
        <w:tc>
          <w:tcPr>
            <w:tcW w:w="559" w:type="dxa"/>
            <w:tcBorders>
              <w:top w:val="single" w:sz="6" w:space="0" w:color="333333"/>
              <w:left w:val="single" w:sz="6" w:space="0" w:color="333333"/>
              <w:bottom w:val="single" w:sz="6" w:space="0" w:color="333333"/>
              <w:right w:val="single" w:sz="6" w:space="0" w:color="333333"/>
            </w:tcBorders>
            <w:hideMark/>
          </w:tcPr>
          <w:p w:rsidR="004D38DF" w:rsidRPr="00A11DCF" w:rsidRDefault="004D38DF" w:rsidP="004D38DF">
            <w:pPr>
              <w:rPr>
                <w:rFonts w:cs="Times New Roman"/>
                <w:szCs w:val="24"/>
              </w:rPr>
            </w:pPr>
            <w:r w:rsidRPr="00A11DCF">
              <w:rPr>
                <w:rFonts w:cs="Times New Roman"/>
                <w:szCs w:val="24"/>
              </w:rPr>
              <w:t>1</w:t>
            </w:r>
          </w:p>
        </w:tc>
        <w:tc>
          <w:tcPr>
            <w:tcW w:w="2127" w:type="dxa"/>
            <w:tcBorders>
              <w:top w:val="single" w:sz="6" w:space="0" w:color="333333"/>
              <w:left w:val="single" w:sz="6" w:space="0" w:color="333333"/>
              <w:bottom w:val="single" w:sz="6" w:space="0" w:color="333333"/>
              <w:right w:val="single" w:sz="6" w:space="0" w:color="333333"/>
            </w:tcBorders>
            <w:hideMark/>
          </w:tcPr>
          <w:p w:rsidR="004D38DF" w:rsidRPr="00A11DCF" w:rsidRDefault="004D38DF" w:rsidP="004D38DF">
            <w:pPr>
              <w:rPr>
                <w:rFonts w:cs="Times New Roman"/>
                <w:szCs w:val="24"/>
              </w:rPr>
            </w:pPr>
            <w:r w:rsidRPr="00A11DCF">
              <w:rPr>
                <w:rFonts w:cs="Times New Roman"/>
                <w:szCs w:val="24"/>
              </w:rPr>
              <w:t>CONSTANȚA</w:t>
            </w:r>
          </w:p>
        </w:tc>
        <w:tc>
          <w:tcPr>
            <w:tcW w:w="1842" w:type="dxa"/>
            <w:tcBorders>
              <w:top w:val="single" w:sz="6" w:space="0" w:color="333333"/>
              <w:left w:val="single" w:sz="6" w:space="0" w:color="333333"/>
              <w:bottom w:val="single" w:sz="6" w:space="0" w:color="333333"/>
              <w:right w:val="single" w:sz="6" w:space="0" w:color="333333"/>
            </w:tcBorders>
            <w:hideMark/>
          </w:tcPr>
          <w:p w:rsidR="004D38DF" w:rsidRPr="00A11DCF" w:rsidRDefault="004D38DF" w:rsidP="004D38DF">
            <w:pPr>
              <w:rPr>
                <w:rFonts w:cs="Times New Roman"/>
                <w:szCs w:val="24"/>
              </w:rPr>
            </w:pPr>
            <w:r w:rsidRPr="00A11DCF">
              <w:rPr>
                <w:rFonts w:cs="Times New Roman"/>
                <w:szCs w:val="24"/>
              </w:rPr>
              <w:t>Gârliciu</w:t>
            </w:r>
          </w:p>
        </w:tc>
        <w:tc>
          <w:tcPr>
            <w:tcW w:w="1985" w:type="dxa"/>
            <w:tcBorders>
              <w:top w:val="single" w:sz="6" w:space="0" w:color="333333"/>
              <w:left w:val="single" w:sz="6" w:space="0" w:color="333333"/>
              <w:bottom w:val="single" w:sz="6" w:space="0" w:color="333333"/>
              <w:right w:val="single" w:sz="6" w:space="0" w:color="333333"/>
            </w:tcBorders>
            <w:hideMark/>
          </w:tcPr>
          <w:p w:rsidR="004D38DF" w:rsidRPr="00A11DCF" w:rsidRDefault="004D38DF" w:rsidP="004D38DF">
            <w:r w:rsidRPr="00A11DCF">
              <w:t>17</w:t>
            </w:r>
          </w:p>
        </w:tc>
        <w:tc>
          <w:tcPr>
            <w:tcW w:w="2554" w:type="dxa"/>
            <w:tcBorders>
              <w:top w:val="single" w:sz="6" w:space="0" w:color="333333"/>
              <w:left w:val="single" w:sz="6" w:space="0" w:color="333333"/>
              <w:bottom w:val="single" w:sz="6" w:space="0" w:color="333333"/>
              <w:right w:val="single" w:sz="6" w:space="0" w:color="333333"/>
            </w:tcBorders>
            <w:hideMark/>
          </w:tcPr>
          <w:p w:rsidR="004D38DF" w:rsidRPr="00A11DCF" w:rsidRDefault="004D38DF" w:rsidP="004D38DF">
            <w:r w:rsidRPr="00A11DCF">
              <w:t>12</w:t>
            </w:r>
          </w:p>
        </w:tc>
      </w:tr>
      <w:tr w:rsidR="004D38DF" w:rsidRPr="00A11DCF" w:rsidTr="004D38DF">
        <w:trPr>
          <w:trHeight w:val="300"/>
          <w:jc w:val="center"/>
        </w:trPr>
        <w:tc>
          <w:tcPr>
            <w:tcW w:w="559" w:type="dxa"/>
            <w:tcBorders>
              <w:top w:val="single" w:sz="6" w:space="0" w:color="333333"/>
              <w:left w:val="single" w:sz="6" w:space="0" w:color="333333"/>
              <w:bottom w:val="single" w:sz="6" w:space="0" w:color="333333"/>
              <w:right w:val="single" w:sz="6" w:space="0" w:color="333333"/>
            </w:tcBorders>
            <w:hideMark/>
          </w:tcPr>
          <w:p w:rsidR="004D38DF" w:rsidRPr="00A11DCF" w:rsidRDefault="004D38DF" w:rsidP="004D38DF">
            <w:pPr>
              <w:rPr>
                <w:rFonts w:cs="Times New Roman"/>
                <w:szCs w:val="24"/>
              </w:rPr>
            </w:pPr>
            <w:r w:rsidRPr="00A11DCF">
              <w:rPr>
                <w:rFonts w:cs="Times New Roman"/>
                <w:szCs w:val="24"/>
              </w:rPr>
              <w:t>2</w:t>
            </w:r>
          </w:p>
        </w:tc>
        <w:tc>
          <w:tcPr>
            <w:tcW w:w="2127" w:type="dxa"/>
            <w:tcBorders>
              <w:top w:val="single" w:sz="6" w:space="0" w:color="333333"/>
              <w:left w:val="single" w:sz="6" w:space="0" w:color="333333"/>
              <w:bottom w:val="single" w:sz="6" w:space="0" w:color="333333"/>
              <w:right w:val="single" w:sz="6" w:space="0" w:color="333333"/>
            </w:tcBorders>
            <w:hideMark/>
          </w:tcPr>
          <w:p w:rsidR="004D38DF" w:rsidRPr="00A11DCF" w:rsidRDefault="004D38DF" w:rsidP="004D38DF">
            <w:pPr>
              <w:rPr>
                <w:rFonts w:cs="Times New Roman"/>
                <w:szCs w:val="24"/>
              </w:rPr>
            </w:pPr>
            <w:r w:rsidRPr="00A11DCF">
              <w:rPr>
                <w:rFonts w:cs="Times New Roman"/>
                <w:szCs w:val="24"/>
              </w:rPr>
              <w:t>CONSTANȚA</w:t>
            </w:r>
          </w:p>
        </w:tc>
        <w:tc>
          <w:tcPr>
            <w:tcW w:w="1842" w:type="dxa"/>
            <w:tcBorders>
              <w:top w:val="single" w:sz="6" w:space="0" w:color="333333"/>
              <w:left w:val="single" w:sz="6" w:space="0" w:color="333333"/>
              <w:bottom w:val="single" w:sz="6" w:space="0" w:color="333333"/>
              <w:right w:val="single" w:sz="6" w:space="0" w:color="333333"/>
            </w:tcBorders>
            <w:shd w:val="clear" w:color="auto" w:fill="auto"/>
            <w:hideMark/>
          </w:tcPr>
          <w:p w:rsidR="004D38DF" w:rsidRPr="00A11DCF" w:rsidRDefault="004D38DF" w:rsidP="004D38DF">
            <w:pPr>
              <w:rPr>
                <w:rFonts w:cs="Times New Roman"/>
                <w:szCs w:val="24"/>
              </w:rPr>
            </w:pPr>
            <w:r w:rsidRPr="00A11DCF">
              <w:rPr>
                <w:rFonts w:cs="Times New Roman"/>
                <w:szCs w:val="24"/>
              </w:rPr>
              <w:t>Saraiu</w:t>
            </w:r>
          </w:p>
        </w:tc>
        <w:tc>
          <w:tcPr>
            <w:tcW w:w="1985" w:type="dxa"/>
            <w:tcBorders>
              <w:top w:val="single" w:sz="6" w:space="0" w:color="333333"/>
              <w:left w:val="single" w:sz="6" w:space="0" w:color="333333"/>
              <w:bottom w:val="single" w:sz="6" w:space="0" w:color="333333"/>
              <w:right w:val="single" w:sz="6" w:space="0" w:color="333333"/>
            </w:tcBorders>
            <w:hideMark/>
          </w:tcPr>
          <w:p w:rsidR="004D38DF" w:rsidRPr="00A11DCF" w:rsidRDefault="004D38DF" w:rsidP="004D38DF">
            <w:r w:rsidRPr="00A11DCF">
              <w:t>9</w:t>
            </w:r>
          </w:p>
        </w:tc>
        <w:tc>
          <w:tcPr>
            <w:tcW w:w="2554" w:type="dxa"/>
            <w:tcBorders>
              <w:top w:val="single" w:sz="6" w:space="0" w:color="333333"/>
              <w:left w:val="single" w:sz="6" w:space="0" w:color="333333"/>
              <w:bottom w:val="single" w:sz="6" w:space="0" w:color="333333"/>
              <w:right w:val="single" w:sz="6" w:space="0" w:color="333333"/>
            </w:tcBorders>
            <w:shd w:val="clear" w:color="auto" w:fill="auto"/>
            <w:hideMark/>
          </w:tcPr>
          <w:p w:rsidR="004D38DF" w:rsidRPr="00A11DCF" w:rsidRDefault="004D38DF" w:rsidP="004D38DF">
            <w:r w:rsidRPr="00A11DCF">
              <w:t>14</w:t>
            </w:r>
          </w:p>
        </w:tc>
      </w:tr>
      <w:tr w:rsidR="004D38DF" w:rsidRPr="00A11DCF" w:rsidTr="004D38DF">
        <w:trPr>
          <w:trHeight w:val="300"/>
          <w:jc w:val="center"/>
        </w:trPr>
        <w:tc>
          <w:tcPr>
            <w:tcW w:w="559" w:type="dxa"/>
            <w:tcBorders>
              <w:top w:val="single" w:sz="6" w:space="0" w:color="333333"/>
              <w:left w:val="single" w:sz="6" w:space="0" w:color="333333"/>
              <w:bottom w:val="single" w:sz="6" w:space="0" w:color="333333"/>
              <w:right w:val="single" w:sz="6" w:space="0" w:color="333333"/>
            </w:tcBorders>
            <w:vAlign w:val="center"/>
            <w:hideMark/>
          </w:tcPr>
          <w:p w:rsidR="004D38DF" w:rsidRPr="00A11DCF" w:rsidRDefault="004D38DF" w:rsidP="004D38DF">
            <w:pPr>
              <w:rPr>
                <w:rFonts w:cs="Times New Roman"/>
                <w:szCs w:val="24"/>
              </w:rPr>
            </w:pPr>
            <w:r w:rsidRPr="00A11DCF">
              <w:rPr>
                <w:rFonts w:cs="Times New Roman"/>
                <w:szCs w:val="24"/>
              </w:rPr>
              <w:t>3</w:t>
            </w:r>
          </w:p>
        </w:tc>
        <w:tc>
          <w:tcPr>
            <w:tcW w:w="2127" w:type="dxa"/>
            <w:tcBorders>
              <w:top w:val="single" w:sz="6" w:space="0" w:color="333333"/>
              <w:left w:val="single" w:sz="6" w:space="0" w:color="333333"/>
              <w:bottom w:val="single" w:sz="6" w:space="0" w:color="333333"/>
              <w:right w:val="single" w:sz="6" w:space="0" w:color="333333"/>
            </w:tcBorders>
            <w:vAlign w:val="center"/>
            <w:hideMark/>
          </w:tcPr>
          <w:p w:rsidR="004D38DF" w:rsidRPr="00A11DCF" w:rsidRDefault="004D38DF" w:rsidP="004D38DF">
            <w:pPr>
              <w:rPr>
                <w:rFonts w:cs="Times New Roman"/>
                <w:szCs w:val="24"/>
              </w:rPr>
            </w:pPr>
            <w:r w:rsidRPr="00A11DCF">
              <w:rPr>
                <w:rFonts w:cs="Times New Roman"/>
                <w:szCs w:val="24"/>
              </w:rPr>
              <w:t>CONSTANȚA</w:t>
            </w:r>
          </w:p>
        </w:tc>
        <w:tc>
          <w:tcPr>
            <w:tcW w:w="1842" w:type="dxa"/>
            <w:tcBorders>
              <w:top w:val="single" w:sz="6" w:space="0" w:color="333333"/>
              <w:left w:val="single" w:sz="6" w:space="0" w:color="333333"/>
              <w:bottom w:val="single" w:sz="6" w:space="0" w:color="333333"/>
              <w:right w:val="single" w:sz="6" w:space="0" w:color="333333"/>
            </w:tcBorders>
            <w:vAlign w:val="center"/>
            <w:hideMark/>
          </w:tcPr>
          <w:p w:rsidR="004D38DF" w:rsidRPr="00A11DCF" w:rsidRDefault="004D38DF" w:rsidP="004D38DF">
            <w:pPr>
              <w:rPr>
                <w:rFonts w:cs="Times New Roman"/>
                <w:szCs w:val="24"/>
              </w:rPr>
            </w:pPr>
            <w:r w:rsidRPr="00A11DCF">
              <w:rPr>
                <w:rFonts w:cs="Times New Roman"/>
                <w:szCs w:val="24"/>
              </w:rPr>
              <w:t>Horia</w:t>
            </w:r>
          </w:p>
        </w:tc>
        <w:tc>
          <w:tcPr>
            <w:tcW w:w="1985" w:type="dxa"/>
            <w:tcBorders>
              <w:top w:val="single" w:sz="6" w:space="0" w:color="333333"/>
              <w:left w:val="single" w:sz="6" w:space="0" w:color="333333"/>
              <w:bottom w:val="single" w:sz="6" w:space="0" w:color="333333"/>
              <w:right w:val="single" w:sz="6" w:space="0" w:color="333333"/>
            </w:tcBorders>
            <w:hideMark/>
          </w:tcPr>
          <w:p w:rsidR="004D38DF" w:rsidRPr="00A11DCF" w:rsidRDefault="004D38DF" w:rsidP="004D38DF">
            <w:r w:rsidRPr="00A11DCF">
              <w:t>5</w:t>
            </w:r>
          </w:p>
        </w:tc>
        <w:tc>
          <w:tcPr>
            <w:tcW w:w="2554" w:type="dxa"/>
            <w:tcBorders>
              <w:top w:val="single" w:sz="6" w:space="0" w:color="333333"/>
              <w:left w:val="single" w:sz="6" w:space="0" w:color="333333"/>
              <w:bottom w:val="single" w:sz="6" w:space="0" w:color="333333"/>
              <w:right w:val="single" w:sz="6" w:space="0" w:color="333333"/>
            </w:tcBorders>
            <w:hideMark/>
          </w:tcPr>
          <w:p w:rsidR="004D38DF" w:rsidRPr="00A11DCF" w:rsidRDefault="004D38DF" w:rsidP="004D38DF">
            <w:r w:rsidRPr="00A11DCF">
              <w:t>14</w:t>
            </w:r>
          </w:p>
        </w:tc>
      </w:tr>
      <w:tr w:rsidR="004D38DF" w:rsidRPr="00A11DCF" w:rsidTr="004D38DF">
        <w:trPr>
          <w:trHeight w:val="300"/>
          <w:jc w:val="center"/>
        </w:trPr>
        <w:tc>
          <w:tcPr>
            <w:tcW w:w="559" w:type="dxa"/>
            <w:tcBorders>
              <w:top w:val="single" w:sz="6" w:space="0" w:color="333333"/>
              <w:left w:val="single" w:sz="6" w:space="0" w:color="333333"/>
              <w:bottom w:val="single" w:sz="6" w:space="0" w:color="333333"/>
              <w:right w:val="single" w:sz="6" w:space="0" w:color="333333"/>
            </w:tcBorders>
            <w:vAlign w:val="center"/>
          </w:tcPr>
          <w:p w:rsidR="004D38DF" w:rsidRPr="00A11DCF" w:rsidRDefault="003C0BFC" w:rsidP="004D38DF">
            <w:pPr>
              <w:rPr>
                <w:rFonts w:cs="Times New Roman"/>
                <w:szCs w:val="24"/>
              </w:rPr>
            </w:pPr>
            <w:r>
              <w:rPr>
                <w:rFonts w:cs="Times New Roman"/>
                <w:szCs w:val="24"/>
              </w:rPr>
              <w:t>4</w:t>
            </w:r>
          </w:p>
        </w:tc>
        <w:tc>
          <w:tcPr>
            <w:tcW w:w="2127" w:type="dxa"/>
            <w:tcBorders>
              <w:top w:val="single" w:sz="6" w:space="0" w:color="333333"/>
              <w:left w:val="single" w:sz="6" w:space="0" w:color="333333"/>
              <w:bottom w:val="single" w:sz="6" w:space="0" w:color="333333"/>
              <w:right w:val="single" w:sz="6" w:space="0" w:color="333333"/>
            </w:tcBorders>
            <w:vAlign w:val="center"/>
          </w:tcPr>
          <w:p w:rsidR="004D38DF" w:rsidRPr="00A11DCF" w:rsidRDefault="004D38DF" w:rsidP="004D38DF">
            <w:pPr>
              <w:rPr>
                <w:rFonts w:cs="Times New Roman"/>
                <w:szCs w:val="24"/>
              </w:rPr>
            </w:pPr>
            <w:r w:rsidRPr="00A11DCF">
              <w:rPr>
                <w:rFonts w:cs="Times New Roman"/>
                <w:szCs w:val="24"/>
              </w:rPr>
              <w:t>CONSTANȚA</w:t>
            </w:r>
          </w:p>
        </w:tc>
        <w:tc>
          <w:tcPr>
            <w:tcW w:w="1842" w:type="dxa"/>
            <w:tcBorders>
              <w:top w:val="single" w:sz="6" w:space="0" w:color="333333"/>
              <w:left w:val="single" w:sz="6" w:space="0" w:color="333333"/>
              <w:bottom w:val="single" w:sz="6" w:space="0" w:color="333333"/>
              <w:right w:val="single" w:sz="6" w:space="0" w:color="333333"/>
            </w:tcBorders>
            <w:vAlign w:val="center"/>
          </w:tcPr>
          <w:p w:rsidR="004D38DF" w:rsidRPr="00A11DCF" w:rsidRDefault="004D38DF" w:rsidP="004D38DF">
            <w:pPr>
              <w:rPr>
                <w:rFonts w:cs="Times New Roman"/>
                <w:szCs w:val="24"/>
              </w:rPr>
            </w:pPr>
            <w:r w:rsidRPr="00A11DCF">
              <w:rPr>
                <w:rFonts w:cs="Times New Roman"/>
                <w:szCs w:val="24"/>
              </w:rPr>
              <w:t>Crucea</w:t>
            </w:r>
          </w:p>
        </w:tc>
        <w:tc>
          <w:tcPr>
            <w:tcW w:w="1985" w:type="dxa"/>
            <w:tcBorders>
              <w:top w:val="single" w:sz="6" w:space="0" w:color="333333"/>
              <w:left w:val="single" w:sz="6" w:space="0" w:color="333333"/>
              <w:bottom w:val="single" w:sz="6" w:space="0" w:color="333333"/>
              <w:right w:val="single" w:sz="6" w:space="0" w:color="333333"/>
            </w:tcBorders>
          </w:tcPr>
          <w:p w:rsidR="004D38DF" w:rsidRPr="00A11DCF" w:rsidRDefault="004D38DF" w:rsidP="004D38DF">
            <w:r w:rsidRPr="00A11DCF">
              <w:t>33</w:t>
            </w:r>
          </w:p>
        </w:tc>
        <w:tc>
          <w:tcPr>
            <w:tcW w:w="2554" w:type="dxa"/>
            <w:tcBorders>
              <w:top w:val="single" w:sz="6" w:space="0" w:color="333333"/>
              <w:left w:val="single" w:sz="6" w:space="0" w:color="333333"/>
              <w:bottom w:val="single" w:sz="6" w:space="0" w:color="333333"/>
              <w:right w:val="single" w:sz="6" w:space="0" w:color="333333"/>
            </w:tcBorders>
          </w:tcPr>
          <w:p w:rsidR="004D38DF" w:rsidRPr="00A11DCF" w:rsidRDefault="004D38DF" w:rsidP="004D38DF">
            <w:r w:rsidRPr="00A11DCF">
              <w:t>28</w:t>
            </w:r>
          </w:p>
        </w:tc>
      </w:tr>
    </w:tbl>
    <w:p w:rsidR="004D38DF" w:rsidRDefault="004D38DF" w:rsidP="00161A2A">
      <w:pPr>
        <w:spacing w:line="360" w:lineRule="auto"/>
        <w:rPr>
          <w:color w:val="48B7E6"/>
        </w:rPr>
      </w:pPr>
    </w:p>
    <w:p w:rsidR="00766001" w:rsidRPr="00216B6C" w:rsidRDefault="00B913A6" w:rsidP="00161A2A">
      <w:pPr>
        <w:spacing w:line="360" w:lineRule="auto"/>
        <w:rPr>
          <w:color w:val="333333"/>
        </w:rPr>
      </w:pPr>
      <w:r>
        <w:rPr>
          <w:color w:val="48B7E6"/>
        </w:rPr>
        <w:t>Tabelul 13.</w:t>
      </w:r>
      <w:r w:rsidR="00766001" w:rsidRPr="00216B6C">
        <w:rPr>
          <w:color w:val="48B7E6"/>
        </w:rPr>
        <w:t>Migrație:</w:t>
      </w:r>
      <w:r w:rsidR="00EE0907">
        <w:rPr>
          <w:color w:val="48B7E6"/>
        </w:rPr>
        <w:t xml:space="preserve"> </w:t>
      </w:r>
      <w:r w:rsidR="00766001" w:rsidRPr="00216B6C">
        <w:rPr>
          <w:color w:val="48B7E6"/>
        </w:rPr>
        <w:t>Stabiliri</w:t>
      </w:r>
      <w:r w:rsidR="00EE0907">
        <w:rPr>
          <w:color w:val="48B7E6"/>
        </w:rPr>
        <w:t xml:space="preserve"> </w:t>
      </w:r>
      <w:r w:rsidR="00766001" w:rsidRPr="00216B6C">
        <w:rPr>
          <w:color w:val="48B7E6"/>
        </w:rPr>
        <w:t>de</w:t>
      </w:r>
      <w:r w:rsidR="00EE0907">
        <w:rPr>
          <w:color w:val="48B7E6"/>
        </w:rPr>
        <w:t xml:space="preserve"> </w:t>
      </w:r>
      <w:r w:rsidR="00766001" w:rsidRPr="00216B6C">
        <w:rPr>
          <w:color w:val="48B7E6"/>
        </w:rPr>
        <w:t>resedință</w:t>
      </w:r>
      <w:r w:rsidR="00EE0907">
        <w:rPr>
          <w:color w:val="48B7E6"/>
        </w:rPr>
        <w:t xml:space="preserve"> </w:t>
      </w:r>
      <w:r w:rsidR="00766001" w:rsidRPr="00216B6C">
        <w:rPr>
          <w:color w:val="48B7E6"/>
        </w:rPr>
        <w:t>în</w:t>
      </w:r>
      <w:r w:rsidR="00EE0907">
        <w:rPr>
          <w:color w:val="48B7E6"/>
        </w:rPr>
        <w:t xml:space="preserve"> </w:t>
      </w:r>
      <w:r w:rsidR="00766001" w:rsidRPr="00216B6C">
        <w:rPr>
          <w:color w:val="48B7E6"/>
        </w:rPr>
        <w:t>localitățile</w:t>
      </w:r>
      <w:r w:rsidR="00EE0907">
        <w:rPr>
          <w:color w:val="48B7E6"/>
        </w:rPr>
        <w:t xml:space="preserve"> </w:t>
      </w:r>
      <w:r w:rsidR="00766001" w:rsidRPr="00216B6C">
        <w:rPr>
          <w:color w:val="48B7E6"/>
        </w:rPr>
        <w:t>aflate</w:t>
      </w:r>
      <w:r w:rsidR="00EE0907">
        <w:rPr>
          <w:color w:val="48B7E6"/>
        </w:rPr>
        <w:t xml:space="preserve"> </w:t>
      </w:r>
      <w:r w:rsidR="00766001" w:rsidRPr="00216B6C">
        <w:rPr>
          <w:color w:val="48B7E6"/>
        </w:rPr>
        <w:t>în</w:t>
      </w:r>
      <w:r w:rsidR="00EE0907">
        <w:rPr>
          <w:color w:val="48B7E6"/>
        </w:rPr>
        <w:t xml:space="preserve"> </w:t>
      </w:r>
      <w:r w:rsidR="00766001" w:rsidRPr="00216B6C">
        <w:rPr>
          <w:color w:val="48B7E6"/>
        </w:rPr>
        <w:t>interiorul</w:t>
      </w:r>
      <w:r w:rsidR="00EE0907">
        <w:rPr>
          <w:color w:val="48B7E6"/>
        </w:rPr>
        <w:t xml:space="preserve"> </w:t>
      </w:r>
      <w:r w:rsidR="00766001" w:rsidRPr="00216B6C">
        <w:rPr>
          <w:color w:val="48B7E6"/>
        </w:rPr>
        <w:t>ariei</w:t>
      </w:r>
      <w:r w:rsidR="00EE0907">
        <w:rPr>
          <w:color w:val="48B7E6"/>
        </w:rPr>
        <w:t xml:space="preserve"> </w:t>
      </w:r>
      <w:r w:rsidR="00766001" w:rsidRPr="00216B6C">
        <w:rPr>
          <w:color w:val="48B7E6"/>
        </w:rPr>
        <w:t>naturale</w:t>
      </w:r>
      <w:r w:rsidR="00EE0907">
        <w:rPr>
          <w:color w:val="48B7E6"/>
        </w:rPr>
        <w:t xml:space="preserve"> </w:t>
      </w:r>
      <w:r w:rsidR="00766001" w:rsidRPr="00216B6C">
        <w:rPr>
          <w:color w:val="48B7E6"/>
        </w:rPr>
        <w:t>protejate</w:t>
      </w:r>
    </w:p>
    <w:tbl>
      <w:tblPr>
        <w:tblW w:w="9068" w:type="dxa"/>
        <w:jc w:val="center"/>
        <w:tblCellMar>
          <w:top w:w="15" w:type="dxa"/>
          <w:left w:w="15" w:type="dxa"/>
          <w:bottom w:w="15" w:type="dxa"/>
          <w:right w:w="15" w:type="dxa"/>
        </w:tblCellMar>
        <w:tblLook w:val="04A0" w:firstRow="1" w:lastRow="0" w:firstColumn="1" w:lastColumn="0" w:noHBand="0" w:noVBand="1"/>
      </w:tblPr>
      <w:tblGrid>
        <w:gridCol w:w="559"/>
        <w:gridCol w:w="2127"/>
        <w:gridCol w:w="1984"/>
        <w:gridCol w:w="1985"/>
        <w:gridCol w:w="2413"/>
      </w:tblGrid>
      <w:tr w:rsidR="004D38DF" w:rsidRPr="00A11DCF" w:rsidTr="004D38DF">
        <w:trPr>
          <w:trHeight w:val="345"/>
          <w:jc w:val="center"/>
        </w:trPr>
        <w:tc>
          <w:tcPr>
            <w:tcW w:w="559" w:type="dxa"/>
            <w:vMerge w:val="restart"/>
            <w:tcBorders>
              <w:top w:val="single" w:sz="6" w:space="0" w:color="333333"/>
              <w:left w:val="single" w:sz="6" w:space="0" w:color="333333"/>
              <w:bottom w:val="single" w:sz="6" w:space="0" w:color="333333"/>
              <w:right w:val="single" w:sz="6" w:space="0" w:color="333333"/>
            </w:tcBorders>
            <w:vAlign w:val="center"/>
            <w:hideMark/>
          </w:tcPr>
          <w:p w:rsidR="004D38DF" w:rsidRPr="00A11DCF" w:rsidRDefault="004D38DF" w:rsidP="004D38DF">
            <w:pPr>
              <w:rPr>
                <w:rFonts w:cs="Times New Roman"/>
                <w:szCs w:val="24"/>
              </w:rPr>
            </w:pPr>
            <w:r w:rsidRPr="00A11DCF">
              <w:rPr>
                <w:rFonts w:cs="Times New Roman"/>
                <w:szCs w:val="24"/>
              </w:rPr>
              <w:t>Nr</w:t>
            </w:r>
          </w:p>
        </w:tc>
        <w:tc>
          <w:tcPr>
            <w:tcW w:w="2127" w:type="dxa"/>
            <w:vMerge w:val="restart"/>
            <w:tcBorders>
              <w:top w:val="single" w:sz="6" w:space="0" w:color="333333"/>
              <w:left w:val="single" w:sz="6" w:space="0" w:color="333333"/>
              <w:bottom w:val="single" w:sz="6" w:space="0" w:color="333333"/>
              <w:right w:val="single" w:sz="6" w:space="0" w:color="333333"/>
            </w:tcBorders>
            <w:vAlign w:val="center"/>
            <w:hideMark/>
          </w:tcPr>
          <w:p w:rsidR="004D38DF" w:rsidRPr="00A11DCF" w:rsidRDefault="004D38DF" w:rsidP="004D38DF">
            <w:pPr>
              <w:rPr>
                <w:rFonts w:cs="Times New Roman"/>
                <w:szCs w:val="24"/>
              </w:rPr>
            </w:pPr>
            <w:r w:rsidRPr="00A11DCF">
              <w:rPr>
                <w:rFonts w:cs="Times New Roman"/>
                <w:szCs w:val="24"/>
              </w:rPr>
              <w:t>Județ</w:t>
            </w:r>
          </w:p>
        </w:tc>
        <w:tc>
          <w:tcPr>
            <w:tcW w:w="1984" w:type="dxa"/>
            <w:vMerge w:val="restart"/>
            <w:tcBorders>
              <w:top w:val="single" w:sz="6" w:space="0" w:color="333333"/>
              <w:left w:val="single" w:sz="6" w:space="0" w:color="333333"/>
              <w:bottom w:val="single" w:sz="6" w:space="0" w:color="333333"/>
              <w:right w:val="single" w:sz="6" w:space="0" w:color="333333"/>
            </w:tcBorders>
            <w:vAlign w:val="center"/>
            <w:hideMark/>
          </w:tcPr>
          <w:p w:rsidR="004D38DF" w:rsidRPr="00A11DCF" w:rsidRDefault="004D38DF" w:rsidP="004D38DF">
            <w:pPr>
              <w:rPr>
                <w:rFonts w:cs="Times New Roman"/>
                <w:szCs w:val="24"/>
              </w:rPr>
            </w:pPr>
            <w:r w:rsidRPr="00A11DCF">
              <w:rPr>
                <w:rFonts w:cs="Times New Roman"/>
                <w:szCs w:val="24"/>
              </w:rPr>
              <w:t>Localitate</w:t>
            </w:r>
          </w:p>
        </w:tc>
        <w:tc>
          <w:tcPr>
            <w:tcW w:w="1985" w:type="dxa"/>
            <w:tcBorders>
              <w:top w:val="single" w:sz="6" w:space="0" w:color="333333"/>
              <w:left w:val="single" w:sz="6" w:space="0" w:color="333333"/>
              <w:bottom w:val="single" w:sz="6" w:space="0" w:color="333333"/>
              <w:right w:val="single" w:sz="6" w:space="0" w:color="333333"/>
            </w:tcBorders>
            <w:vAlign w:val="center"/>
            <w:hideMark/>
          </w:tcPr>
          <w:p w:rsidR="004D38DF" w:rsidRPr="00A11DCF" w:rsidRDefault="004D38DF" w:rsidP="004D38DF">
            <w:pPr>
              <w:rPr>
                <w:rFonts w:cs="Times New Roman"/>
                <w:szCs w:val="24"/>
              </w:rPr>
            </w:pPr>
            <w:r w:rsidRPr="00A11DCF">
              <w:rPr>
                <w:rFonts w:cs="Times New Roman"/>
                <w:szCs w:val="24"/>
              </w:rPr>
              <w:t>An</w:t>
            </w:r>
            <w:r>
              <w:rPr>
                <w:rFonts w:cs="Times New Roman"/>
                <w:szCs w:val="24"/>
              </w:rPr>
              <w:t xml:space="preserve"> </w:t>
            </w:r>
            <w:r w:rsidRPr="00A11DCF">
              <w:rPr>
                <w:rFonts w:cs="Times New Roman"/>
                <w:szCs w:val="24"/>
              </w:rPr>
              <w:t>de</w:t>
            </w:r>
            <w:r>
              <w:rPr>
                <w:rFonts w:cs="Times New Roman"/>
                <w:szCs w:val="24"/>
              </w:rPr>
              <w:t xml:space="preserve"> </w:t>
            </w:r>
            <w:r w:rsidRPr="00A11DCF">
              <w:rPr>
                <w:rFonts w:cs="Times New Roman"/>
                <w:szCs w:val="24"/>
              </w:rPr>
              <w:t xml:space="preserve">referință </w:t>
            </w:r>
          </w:p>
        </w:tc>
        <w:tc>
          <w:tcPr>
            <w:tcW w:w="2413" w:type="dxa"/>
            <w:tcBorders>
              <w:top w:val="single" w:sz="6" w:space="0" w:color="333333"/>
              <w:left w:val="single" w:sz="6" w:space="0" w:color="333333"/>
              <w:bottom w:val="single" w:sz="6" w:space="0" w:color="333333"/>
              <w:right w:val="single" w:sz="6" w:space="0" w:color="333333"/>
            </w:tcBorders>
            <w:vAlign w:val="center"/>
            <w:hideMark/>
          </w:tcPr>
          <w:p w:rsidR="004D38DF" w:rsidRPr="00A11DCF" w:rsidRDefault="004D38DF" w:rsidP="004D38DF">
            <w:pPr>
              <w:rPr>
                <w:rFonts w:cs="Times New Roman"/>
                <w:szCs w:val="24"/>
              </w:rPr>
            </w:pPr>
            <w:r w:rsidRPr="00A11DCF">
              <w:rPr>
                <w:rFonts w:cs="Times New Roman"/>
                <w:szCs w:val="24"/>
              </w:rPr>
              <w:t>An</w:t>
            </w:r>
            <w:r>
              <w:rPr>
                <w:rFonts w:cs="Times New Roman"/>
                <w:szCs w:val="24"/>
              </w:rPr>
              <w:t xml:space="preserve"> </w:t>
            </w:r>
            <w:r w:rsidRPr="00A11DCF">
              <w:rPr>
                <w:rFonts w:cs="Times New Roman"/>
                <w:szCs w:val="24"/>
              </w:rPr>
              <w:t>de</w:t>
            </w:r>
            <w:r>
              <w:rPr>
                <w:rFonts w:cs="Times New Roman"/>
                <w:szCs w:val="24"/>
              </w:rPr>
              <w:t xml:space="preserve"> </w:t>
            </w:r>
            <w:r w:rsidRPr="00A11DCF">
              <w:rPr>
                <w:rFonts w:cs="Times New Roman"/>
                <w:szCs w:val="24"/>
              </w:rPr>
              <w:t>analizat</w:t>
            </w:r>
          </w:p>
        </w:tc>
      </w:tr>
      <w:tr w:rsidR="004D38DF" w:rsidRPr="00A11DCF" w:rsidTr="004D38DF">
        <w:trPr>
          <w:trHeight w:val="300"/>
          <w:jc w:val="center"/>
        </w:trPr>
        <w:tc>
          <w:tcPr>
            <w:tcW w:w="559" w:type="dxa"/>
            <w:vMerge/>
            <w:tcBorders>
              <w:top w:val="single" w:sz="6" w:space="0" w:color="333333"/>
              <w:left w:val="single" w:sz="6" w:space="0" w:color="333333"/>
              <w:bottom w:val="single" w:sz="6" w:space="0" w:color="333333"/>
              <w:right w:val="single" w:sz="6" w:space="0" w:color="333333"/>
            </w:tcBorders>
            <w:vAlign w:val="center"/>
            <w:hideMark/>
          </w:tcPr>
          <w:p w:rsidR="004D38DF" w:rsidRPr="00A11DCF" w:rsidRDefault="004D38DF" w:rsidP="004D38DF">
            <w:pPr>
              <w:rPr>
                <w:rFonts w:cs="Times New Roman"/>
                <w:szCs w:val="24"/>
              </w:rPr>
            </w:pPr>
          </w:p>
        </w:tc>
        <w:tc>
          <w:tcPr>
            <w:tcW w:w="2127" w:type="dxa"/>
            <w:vMerge/>
            <w:tcBorders>
              <w:top w:val="single" w:sz="6" w:space="0" w:color="333333"/>
              <w:left w:val="single" w:sz="6" w:space="0" w:color="333333"/>
              <w:bottom w:val="single" w:sz="6" w:space="0" w:color="333333"/>
              <w:right w:val="single" w:sz="6" w:space="0" w:color="333333"/>
            </w:tcBorders>
            <w:vAlign w:val="center"/>
            <w:hideMark/>
          </w:tcPr>
          <w:p w:rsidR="004D38DF" w:rsidRPr="00A11DCF" w:rsidRDefault="004D38DF" w:rsidP="004D38DF">
            <w:pPr>
              <w:rPr>
                <w:rFonts w:cs="Times New Roman"/>
                <w:szCs w:val="24"/>
              </w:rPr>
            </w:pPr>
          </w:p>
        </w:tc>
        <w:tc>
          <w:tcPr>
            <w:tcW w:w="1984" w:type="dxa"/>
            <w:vMerge/>
            <w:tcBorders>
              <w:top w:val="single" w:sz="6" w:space="0" w:color="333333"/>
              <w:left w:val="single" w:sz="6" w:space="0" w:color="333333"/>
              <w:bottom w:val="single" w:sz="6" w:space="0" w:color="333333"/>
              <w:right w:val="single" w:sz="6" w:space="0" w:color="333333"/>
            </w:tcBorders>
            <w:vAlign w:val="center"/>
            <w:hideMark/>
          </w:tcPr>
          <w:p w:rsidR="004D38DF" w:rsidRPr="00A11DCF" w:rsidRDefault="004D38DF" w:rsidP="004D38DF">
            <w:pPr>
              <w:rPr>
                <w:rFonts w:cs="Times New Roman"/>
                <w:szCs w:val="24"/>
              </w:rPr>
            </w:pPr>
          </w:p>
        </w:tc>
        <w:tc>
          <w:tcPr>
            <w:tcW w:w="1985" w:type="dxa"/>
            <w:tcBorders>
              <w:top w:val="single" w:sz="6" w:space="0" w:color="333333"/>
              <w:left w:val="single" w:sz="6" w:space="0" w:color="333333"/>
              <w:bottom w:val="single" w:sz="6" w:space="0" w:color="333333"/>
              <w:right w:val="single" w:sz="6" w:space="0" w:color="333333"/>
            </w:tcBorders>
            <w:vAlign w:val="center"/>
            <w:hideMark/>
          </w:tcPr>
          <w:p w:rsidR="004D38DF" w:rsidRPr="00A11DCF" w:rsidRDefault="004D38DF" w:rsidP="004D38DF">
            <w:pPr>
              <w:rPr>
                <w:rFonts w:cs="Times New Roman"/>
                <w:szCs w:val="24"/>
              </w:rPr>
            </w:pPr>
            <w:r w:rsidRPr="00A11DCF">
              <w:rPr>
                <w:rFonts w:cs="Times New Roman"/>
                <w:szCs w:val="24"/>
              </w:rPr>
              <w:t>2011</w:t>
            </w:r>
          </w:p>
        </w:tc>
        <w:tc>
          <w:tcPr>
            <w:tcW w:w="2413" w:type="dxa"/>
            <w:tcBorders>
              <w:top w:val="single" w:sz="6" w:space="0" w:color="333333"/>
              <w:left w:val="single" w:sz="6" w:space="0" w:color="333333"/>
              <w:bottom w:val="single" w:sz="6" w:space="0" w:color="333333"/>
              <w:right w:val="single" w:sz="6" w:space="0" w:color="333333"/>
            </w:tcBorders>
            <w:vAlign w:val="center"/>
            <w:hideMark/>
          </w:tcPr>
          <w:p w:rsidR="004D38DF" w:rsidRPr="00A11DCF" w:rsidRDefault="004D38DF" w:rsidP="004D38DF">
            <w:pPr>
              <w:rPr>
                <w:rFonts w:cs="Times New Roman"/>
                <w:szCs w:val="24"/>
              </w:rPr>
            </w:pPr>
            <w:r w:rsidRPr="00A11DCF">
              <w:rPr>
                <w:rFonts w:cs="Times New Roman"/>
                <w:szCs w:val="24"/>
              </w:rPr>
              <w:t>2017</w:t>
            </w:r>
          </w:p>
        </w:tc>
      </w:tr>
      <w:tr w:rsidR="004D38DF" w:rsidRPr="00A11DCF" w:rsidTr="004D38DF">
        <w:trPr>
          <w:trHeight w:val="300"/>
          <w:jc w:val="center"/>
        </w:trPr>
        <w:tc>
          <w:tcPr>
            <w:tcW w:w="559" w:type="dxa"/>
            <w:tcBorders>
              <w:top w:val="single" w:sz="6" w:space="0" w:color="333333"/>
              <w:left w:val="single" w:sz="6" w:space="0" w:color="333333"/>
              <w:bottom w:val="single" w:sz="6" w:space="0" w:color="333333"/>
              <w:right w:val="single" w:sz="6" w:space="0" w:color="333333"/>
            </w:tcBorders>
            <w:hideMark/>
          </w:tcPr>
          <w:p w:rsidR="004D38DF" w:rsidRPr="00A11DCF" w:rsidRDefault="004D38DF" w:rsidP="004D38DF">
            <w:pPr>
              <w:rPr>
                <w:rFonts w:cs="Times New Roman"/>
                <w:szCs w:val="24"/>
              </w:rPr>
            </w:pPr>
            <w:r w:rsidRPr="00A11DCF">
              <w:rPr>
                <w:rFonts w:cs="Times New Roman"/>
                <w:szCs w:val="24"/>
              </w:rPr>
              <w:t>1</w:t>
            </w:r>
          </w:p>
        </w:tc>
        <w:tc>
          <w:tcPr>
            <w:tcW w:w="2127" w:type="dxa"/>
            <w:tcBorders>
              <w:top w:val="single" w:sz="6" w:space="0" w:color="333333"/>
              <w:left w:val="single" w:sz="6" w:space="0" w:color="333333"/>
              <w:bottom w:val="single" w:sz="6" w:space="0" w:color="333333"/>
              <w:right w:val="single" w:sz="6" w:space="0" w:color="333333"/>
            </w:tcBorders>
            <w:hideMark/>
          </w:tcPr>
          <w:p w:rsidR="004D38DF" w:rsidRPr="00A11DCF" w:rsidRDefault="004D38DF" w:rsidP="004D38DF">
            <w:pPr>
              <w:rPr>
                <w:rFonts w:cs="Times New Roman"/>
                <w:szCs w:val="24"/>
              </w:rPr>
            </w:pPr>
            <w:r w:rsidRPr="00A11DCF">
              <w:rPr>
                <w:rFonts w:cs="Times New Roman"/>
                <w:szCs w:val="24"/>
              </w:rPr>
              <w:t>CONSTANȚA</w:t>
            </w:r>
          </w:p>
        </w:tc>
        <w:tc>
          <w:tcPr>
            <w:tcW w:w="1984" w:type="dxa"/>
            <w:tcBorders>
              <w:top w:val="single" w:sz="6" w:space="0" w:color="333333"/>
              <w:left w:val="single" w:sz="6" w:space="0" w:color="333333"/>
              <w:bottom w:val="single" w:sz="6" w:space="0" w:color="333333"/>
              <w:right w:val="single" w:sz="6" w:space="0" w:color="333333"/>
            </w:tcBorders>
            <w:hideMark/>
          </w:tcPr>
          <w:p w:rsidR="004D38DF" w:rsidRPr="00A11DCF" w:rsidRDefault="004D38DF" w:rsidP="004D38DF">
            <w:pPr>
              <w:rPr>
                <w:rFonts w:cs="Times New Roman"/>
                <w:szCs w:val="24"/>
              </w:rPr>
            </w:pPr>
            <w:r w:rsidRPr="00A11DCF">
              <w:rPr>
                <w:rFonts w:cs="Times New Roman"/>
                <w:szCs w:val="24"/>
              </w:rPr>
              <w:t>Gârliciu</w:t>
            </w:r>
          </w:p>
        </w:tc>
        <w:tc>
          <w:tcPr>
            <w:tcW w:w="1985" w:type="dxa"/>
            <w:tcBorders>
              <w:top w:val="single" w:sz="6" w:space="0" w:color="333333"/>
              <w:left w:val="single" w:sz="6" w:space="0" w:color="333333"/>
              <w:bottom w:val="single" w:sz="6" w:space="0" w:color="333333"/>
              <w:right w:val="single" w:sz="6" w:space="0" w:color="333333"/>
            </w:tcBorders>
            <w:hideMark/>
          </w:tcPr>
          <w:p w:rsidR="004D38DF" w:rsidRPr="00A11DCF" w:rsidRDefault="004D38DF" w:rsidP="004D38DF">
            <w:r w:rsidRPr="00A11DCF">
              <w:t>4</w:t>
            </w:r>
          </w:p>
        </w:tc>
        <w:tc>
          <w:tcPr>
            <w:tcW w:w="2413" w:type="dxa"/>
            <w:tcBorders>
              <w:top w:val="single" w:sz="6" w:space="0" w:color="333333"/>
              <w:left w:val="single" w:sz="6" w:space="0" w:color="333333"/>
              <w:bottom w:val="single" w:sz="6" w:space="0" w:color="333333"/>
              <w:right w:val="single" w:sz="6" w:space="0" w:color="333333"/>
            </w:tcBorders>
            <w:shd w:val="clear" w:color="auto" w:fill="auto"/>
            <w:hideMark/>
          </w:tcPr>
          <w:p w:rsidR="004D38DF" w:rsidRPr="00A11DCF" w:rsidRDefault="004D38DF" w:rsidP="004D38DF">
            <w:r w:rsidRPr="00A11DCF">
              <w:t>8</w:t>
            </w:r>
          </w:p>
        </w:tc>
      </w:tr>
      <w:tr w:rsidR="004D38DF" w:rsidRPr="00A11DCF" w:rsidTr="004D38DF">
        <w:trPr>
          <w:trHeight w:val="300"/>
          <w:jc w:val="center"/>
        </w:trPr>
        <w:tc>
          <w:tcPr>
            <w:tcW w:w="559" w:type="dxa"/>
            <w:tcBorders>
              <w:top w:val="single" w:sz="6" w:space="0" w:color="333333"/>
              <w:left w:val="single" w:sz="6" w:space="0" w:color="333333"/>
              <w:bottom w:val="single" w:sz="6" w:space="0" w:color="333333"/>
              <w:right w:val="single" w:sz="6" w:space="0" w:color="333333"/>
            </w:tcBorders>
            <w:hideMark/>
          </w:tcPr>
          <w:p w:rsidR="004D38DF" w:rsidRPr="00A11DCF" w:rsidRDefault="004D38DF" w:rsidP="004D38DF">
            <w:pPr>
              <w:rPr>
                <w:rFonts w:cs="Times New Roman"/>
                <w:szCs w:val="24"/>
              </w:rPr>
            </w:pPr>
            <w:r w:rsidRPr="00A11DCF">
              <w:rPr>
                <w:rFonts w:cs="Times New Roman"/>
                <w:szCs w:val="24"/>
              </w:rPr>
              <w:t>2</w:t>
            </w:r>
          </w:p>
        </w:tc>
        <w:tc>
          <w:tcPr>
            <w:tcW w:w="2127" w:type="dxa"/>
            <w:tcBorders>
              <w:top w:val="single" w:sz="6" w:space="0" w:color="333333"/>
              <w:left w:val="single" w:sz="6" w:space="0" w:color="333333"/>
              <w:bottom w:val="single" w:sz="6" w:space="0" w:color="333333"/>
              <w:right w:val="single" w:sz="6" w:space="0" w:color="333333"/>
            </w:tcBorders>
            <w:hideMark/>
          </w:tcPr>
          <w:p w:rsidR="004D38DF" w:rsidRPr="00A11DCF" w:rsidRDefault="004D38DF" w:rsidP="004D38DF">
            <w:pPr>
              <w:rPr>
                <w:rFonts w:cs="Times New Roman"/>
                <w:szCs w:val="24"/>
              </w:rPr>
            </w:pPr>
            <w:r w:rsidRPr="00A11DCF">
              <w:rPr>
                <w:rFonts w:cs="Times New Roman"/>
                <w:szCs w:val="24"/>
              </w:rPr>
              <w:t>CONSTANȚA</w:t>
            </w:r>
          </w:p>
        </w:tc>
        <w:tc>
          <w:tcPr>
            <w:tcW w:w="1984" w:type="dxa"/>
            <w:tcBorders>
              <w:top w:val="single" w:sz="6" w:space="0" w:color="333333"/>
              <w:left w:val="single" w:sz="6" w:space="0" w:color="333333"/>
              <w:bottom w:val="single" w:sz="6" w:space="0" w:color="333333"/>
              <w:right w:val="single" w:sz="6" w:space="0" w:color="333333"/>
            </w:tcBorders>
            <w:hideMark/>
          </w:tcPr>
          <w:p w:rsidR="004D38DF" w:rsidRPr="00A11DCF" w:rsidRDefault="004D38DF" w:rsidP="004D38DF">
            <w:pPr>
              <w:rPr>
                <w:rFonts w:cs="Times New Roman"/>
                <w:szCs w:val="24"/>
              </w:rPr>
            </w:pPr>
            <w:r w:rsidRPr="00A11DCF">
              <w:rPr>
                <w:rFonts w:cs="Times New Roman"/>
                <w:szCs w:val="24"/>
              </w:rPr>
              <w:t>Saraiu</w:t>
            </w:r>
          </w:p>
        </w:tc>
        <w:tc>
          <w:tcPr>
            <w:tcW w:w="1985" w:type="dxa"/>
            <w:tcBorders>
              <w:top w:val="single" w:sz="6" w:space="0" w:color="333333"/>
              <w:left w:val="single" w:sz="6" w:space="0" w:color="333333"/>
              <w:bottom w:val="single" w:sz="6" w:space="0" w:color="333333"/>
              <w:right w:val="single" w:sz="6" w:space="0" w:color="333333"/>
            </w:tcBorders>
            <w:hideMark/>
          </w:tcPr>
          <w:p w:rsidR="004D38DF" w:rsidRPr="00A11DCF" w:rsidRDefault="004D38DF" w:rsidP="004D38DF">
            <w:r w:rsidRPr="00A11DCF">
              <w:t>3</w:t>
            </w:r>
          </w:p>
        </w:tc>
        <w:tc>
          <w:tcPr>
            <w:tcW w:w="2413" w:type="dxa"/>
            <w:tcBorders>
              <w:top w:val="single" w:sz="6" w:space="0" w:color="333333"/>
              <w:left w:val="single" w:sz="6" w:space="0" w:color="333333"/>
              <w:bottom w:val="single" w:sz="6" w:space="0" w:color="333333"/>
              <w:right w:val="single" w:sz="6" w:space="0" w:color="333333"/>
            </w:tcBorders>
            <w:hideMark/>
          </w:tcPr>
          <w:p w:rsidR="004D38DF" w:rsidRPr="00A11DCF" w:rsidRDefault="004D38DF" w:rsidP="004D38DF">
            <w:r w:rsidRPr="00A11DCF">
              <w:t>5</w:t>
            </w:r>
          </w:p>
        </w:tc>
      </w:tr>
      <w:tr w:rsidR="004D38DF" w:rsidRPr="00A11DCF" w:rsidTr="004D38DF">
        <w:trPr>
          <w:trHeight w:val="300"/>
          <w:jc w:val="center"/>
        </w:trPr>
        <w:tc>
          <w:tcPr>
            <w:tcW w:w="559" w:type="dxa"/>
            <w:tcBorders>
              <w:top w:val="single" w:sz="6" w:space="0" w:color="333333"/>
              <w:left w:val="single" w:sz="6" w:space="0" w:color="333333"/>
              <w:bottom w:val="single" w:sz="6" w:space="0" w:color="333333"/>
              <w:right w:val="single" w:sz="6" w:space="0" w:color="333333"/>
            </w:tcBorders>
            <w:vAlign w:val="center"/>
          </w:tcPr>
          <w:p w:rsidR="004D38DF" w:rsidRPr="00A11DCF" w:rsidRDefault="004D38DF" w:rsidP="004D38DF">
            <w:pPr>
              <w:rPr>
                <w:rFonts w:cs="Times New Roman"/>
                <w:szCs w:val="24"/>
              </w:rPr>
            </w:pPr>
            <w:r w:rsidRPr="00A11DCF">
              <w:rPr>
                <w:rFonts w:cs="Times New Roman"/>
                <w:szCs w:val="24"/>
              </w:rPr>
              <w:t>3</w:t>
            </w:r>
          </w:p>
        </w:tc>
        <w:tc>
          <w:tcPr>
            <w:tcW w:w="2127" w:type="dxa"/>
            <w:tcBorders>
              <w:top w:val="single" w:sz="6" w:space="0" w:color="333333"/>
              <w:left w:val="single" w:sz="6" w:space="0" w:color="333333"/>
              <w:bottom w:val="single" w:sz="6" w:space="0" w:color="333333"/>
              <w:right w:val="single" w:sz="6" w:space="0" w:color="333333"/>
            </w:tcBorders>
            <w:vAlign w:val="center"/>
          </w:tcPr>
          <w:p w:rsidR="004D38DF" w:rsidRPr="00A11DCF" w:rsidRDefault="004D38DF" w:rsidP="004D38DF">
            <w:pPr>
              <w:rPr>
                <w:rFonts w:cs="Times New Roman"/>
                <w:szCs w:val="24"/>
              </w:rPr>
            </w:pPr>
            <w:r w:rsidRPr="00A11DCF">
              <w:rPr>
                <w:rFonts w:cs="Times New Roman"/>
                <w:szCs w:val="24"/>
              </w:rPr>
              <w:t>CONSTANȚA</w:t>
            </w:r>
          </w:p>
        </w:tc>
        <w:tc>
          <w:tcPr>
            <w:tcW w:w="1984" w:type="dxa"/>
            <w:tcBorders>
              <w:top w:val="single" w:sz="6" w:space="0" w:color="333333"/>
              <w:left w:val="single" w:sz="6" w:space="0" w:color="333333"/>
              <w:bottom w:val="single" w:sz="6" w:space="0" w:color="333333"/>
              <w:right w:val="single" w:sz="6" w:space="0" w:color="333333"/>
            </w:tcBorders>
            <w:vAlign w:val="center"/>
          </w:tcPr>
          <w:p w:rsidR="004D38DF" w:rsidRPr="00A11DCF" w:rsidRDefault="004D38DF" w:rsidP="004D38DF">
            <w:pPr>
              <w:rPr>
                <w:rFonts w:cs="Times New Roman"/>
                <w:szCs w:val="24"/>
              </w:rPr>
            </w:pPr>
            <w:r w:rsidRPr="00A11DCF">
              <w:rPr>
                <w:rFonts w:cs="Times New Roman"/>
                <w:szCs w:val="24"/>
              </w:rPr>
              <w:t>Horia</w:t>
            </w:r>
          </w:p>
        </w:tc>
        <w:tc>
          <w:tcPr>
            <w:tcW w:w="1985" w:type="dxa"/>
            <w:tcBorders>
              <w:top w:val="single" w:sz="6" w:space="0" w:color="333333"/>
              <w:left w:val="single" w:sz="6" w:space="0" w:color="333333"/>
              <w:bottom w:val="single" w:sz="6" w:space="0" w:color="333333"/>
              <w:right w:val="single" w:sz="6" w:space="0" w:color="333333"/>
            </w:tcBorders>
          </w:tcPr>
          <w:p w:rsidR="004D38DF" w:rsidRPr="00A11DCF" w:rsidRDefault="004D38DF" w:rsidP="004D38DF">
            <w:r w:rsidRPr="00A11DCF">
              <w:t>4</w:t>
            </w:r>
          </w:p>
        </w:tc>
        <w:tc>
          <w:tcPr>
            <w:tcW w:w="2413" w:type="dxa"/>
            <w:tcBorders>
              <w:top w:val="single" w:sz="6" w:space="0" w:color="333333"/>
              <w:left w:val="single" w:sz="6" w:space="0" w:color="333333"/>
              <w:bottom w:val="single" w:sz="6" w:space="0" w:color="333333"/>
              <w:right w:val="single" w:sz="6" w:space="0" w:color="333333"/>
            </w:tcBorders>
          </w:tcPr>
          <w:p w:rsidR="004D38DF" w:rsidRPr="00A11DCF" w:rsidRDefault="004D38DF" w:rsidP="004D38DF">
            <w:r w:rsidRPr="00A11DCF">
              <w:t>4</w:t>
            </w:r>
          </w:p>
        </w:tc>
      </w:tr>
      <w:tr w:rsidR="004D38DF" w:rsidRPr="00840998" w:rsidTr="004D38DF">
        <w:trPr>
          <w:trHeight w:val="300"/>
          <w:jc w:val="center"/>
        </w:trPr>
        <w:tc>
          <w:tcPr>
            <w:tcW w:w="559" w:type="dxa"/>
            <w:tcBorders>
              <w:top w:val="single" w:sz="6" w:space="0" w:color="333333"/>
              <w:left w:val="single" w:sz="6" w:space="0" w:color="333333"/>
              <w:bottom w:val="single" w:sz="6" w:space="0" w:color="333333"/>
              <w:right w:val="single" w:sz="6" w:space="0" w:color="333333"/>
            </w:tcBorders>
            <w:vAlign w:val="center"/>
          </w:tcPr>
          <w:p w:rsidR="004D38DF" w:rsidRPr="00216B6C" w:rsidRDefault="004D38DF" w:rsidP="004D38DF">
            <w:pPr>
              <w:rPr>
                <w:rFonts w:cs="Times New Roman"/>
                <w:szCs w:val="24"/>
              </w:rPr>
            </w:pPr>
            <w:r>
              <w:rPr>
                <w:rFonts w:cs="Times New Roman"/>
                <w:szCs w:val="24"/>
              </w:rPr>
              <w:t>5</w:t>
            </w:r>
          </w:p>
        </w:tc>
        <w:tc>
          <w:tcPr>
            <w:tcW w:w="2127" w:type="dxa"/>
            <w:tcBorders>
              <w:top w:val="single" w:sz="6" w:space="0" w:color="333333"/>
              <w:left w:val="single" w:sz="6" w:space="0" w:color="333333"/>
              <w:bottom w:val="single" w:sz="6" w:space="0" w:color="333333"/>
              <w:right w:val="single" w:sz="6" w:space="0" w:color="333333"/>
            </w:tcBorders>
            <w:vAlign w:val="center"/>
          </w:tcPr>
          <w:p w:rsidR="004D38DF" w:rsidRPr="00216B6C" w:rsidRDefault="004D38DF" w:rsidP="004D38DF">
            <w:pPr>
              <w:rPr>
                <w:rFonts w:cs="Times New Roman"/>
                <w:szCs w:val="24"/>
              </w:rPr>
            </w:pPr>
            <w:r>
              <w:rPr>
                <w:rFonts w:cs="Times New Roman"/>
                <w:szCs w:val="24"/>
              </w:rPr>
              <w:t>CONSTANȚA</w:t>
            </w:r>
          </w:p>
        </w:tc>
        <w:tc>
          <w:tcPr>
            <w:tcW w:w="1984" w:type="dxa"/>
            <w:tcBorders>
              <w:top w:val="single" w:sz="6" w:space="0" w:color="333333"/>
              <w:left w:val="single" w:sz="6" w:space="0" w:color="333333"/>
              <w:bottom w:val="single" w:sz="6" w:space="0" w:color="333333"/>
              <w:right w:val="single" w:sz="6" w:space="0" w:color="333333"/>
            </w:tcBorders>
            <w:vAlign w:val="center"/>
          </w:tcPr>
          <w:p w:rsidR="004D38DF" w:rsidRPr="00216B6C" w:rsidRDefault="004D38DF" w:rsidP="004D38DF">
            <w:pPr>
              <w:rPr>
                <w:rFonts w:cs="Times New Roman"/>
                <w:szCs w:val="24"/>
              </w:rPr>
            </w:pPr>
            <w:r>
              <w:rPr>
                <w:rFonts w:cs="Times New Roman"/>
                <w:szCs w:val="24"/>
              </w:rPr>
              <w:t>Crucea</w:t>
            </w:r>
          </w:p>
        </w:tc>
        <w:tc>
          <w:tcPr>
            <w:tcW w:w="1985" w:type="dxa"/>
            <w:tcBorders>
              <w:top w:val="single" w:sz="6" w:space="0" w:color="333333"/>
              <w:left w:val="single" w:sz="6" w:space="0" w:color="333333"/>
              <w:bottom w:val="single" w:sz="6" w:space="0" w:color="333333"/>
              <w:right w:val="single" w:sz="6" w:space="0" w:color="333333"/>
            </w:tcBorders>
          </w:tcPr>
          <w:p w:rsidR="004D38DF" w:rsidRPr="009B4465" w:rsidRDefault="004D38DF" w:rsidP="004D38DF">
            <w:r w:rsidRPr="009B4465">
              <w:t>11</w:t>
            </w:r>
          </w:p>
        </w:tc>
        <w:tc>
          <w:tcPr>
            <w:tcW w:w="2413" w:type="dxa"/>
            <w:tcBorders>
              <w:top w:val="single" w:sz="6" w:space="0" w:color="333333"/>
              <w:left w:val="single" w:sz="6" w:space="0" w:color="333333"/>
              <w:bottom w:val="single" w:sz="6" w:space="0" w:color="333333"/>
              <w:right w:val="single" w:sz="6" w:space="0" w:color="333333"/>
            </w:tcBorders>
          </w:tcPr>
          <w:p w:rsidR="004D38DF" w:rsidRDefault="004D38DF" w:rsidP="004D38DF">
            <w:r w:rsidRPr="009B4465">
              <w:t>6</w:t>
            </w:r>
          </w:p>
        </w:tc>
      </w:tr>
    </w:tbl>
    <w:p w:rsidR="004D38DF" w:rsidRDefault="004D38DF" w:rsidP="00161A2A">
      <w:pPr>
        <w:spacing w:line="360" w:lineRule="auto"/>
        <w:rPr>
          <w:bCs/>
          <w:color w:val="333333"/>
        </w:rPr>
      </w:pPr>
    </w:p>
    <w:p w:rsidR="00766001" w:rsidRPr="00216B6C" w:rsidRDefault="00766001" w:rsidP="00161A2A">
      <w:pPr>
        <w:spacing w:line="360" w:lineRule="auto"/>
        <w:rPr>
          <w:color w:val="333333"/>
        </w:rPr>
      </w:pPr>
      <w:r w:rsidRPr="00216B6C">
        <w:rPr>
          <w:rStyle w:val="Strong"/>
          <w:color w:val="333333"/>
        </w:rPr>
        <w:t>Utilități</w:t>
      </w:r>
      <w:r w:rsidR="00EE0907">
        <w:rPr>
          <w:rStyle w:val="Strong"/>
          <w:color w:val="333333"/>
        </w:rPr>
        <w:t xml:space="preserve"> </w:t>
      </w:r>
      <w:r w:rsidRPr="00216B6C">
        <w:rPr>
          <w:rStyle w:val="Strong"/>
          <w:color w:val="333333"/>
        </w:rPr>
        <w:t>publice</w:t>
      </w:r>
    </w:p>
    <w:p w:rsidR="00766001" w:rsidRPr="00216B6C" w:rsidRDefault="00B913A6" w:rsidP="00161A2A">
      <w:pPr>
        <w:spacing w:line="360" w:lineRule="auto"/>
        <w:rPr>
          <w:color w:val="333333"/>
        </w:rPr>
      </w:pPr>
      <w:r>
        <w:rPr>
          <w:color w:val="48B7E6"/>
        </w:rPr>
        <w:t>Tabelul 14.</w:t>
      </w:r>
      <w:r w:rsidR="00766001" w:rsidRPr="00216B6C">
        <w:rPr>
          <w:color w:val="48B7E6"/>
        </w:rPr>
        <w:t>Utilități</w:t>
      </w:r>
      <w:r w:rsidR="00EE0907">
        <w:rPr>
          <w:color w:val="48B7E6"/>
        </w:rPr>
        <w:t xml:space="preserve"> </w:t>
      </w:r>
      <w:r w:rsidR="00766001" w:rsidRPr="00216B6C">
        <w:rPr>
          <w:color w:val="48B7E6"/>
        </w:rPr>
        <w:t>publice</w:t>
      </w:r>
      <w:r w:rsidR="00EE0907">
        <w:rPr>
          <w:color w:val="48B7E6"/>
        </w:rPr>
        <w:t xml:space="preserve"> </w:t>
      </w:r>
      <w:r w:rsidR="00766001" w:rsidRPr="00216B6C">
        <w:rPr>
          <w:color w:val="48B7E6"/>
        </w:rPr>
        <w:t>din</w:t>
      </w:r>
      <w:r w:rsidR="00EE0907">
        <w:rPr>
          <w:color w:val="48B7E6"/>
        </w:rPr>
        <w:t xml:space="preserve"> </w:t>
      </w:r>
      <w:r w:rsidR="00766001" w:rsidRPr="00216B6C">
        <w:rPr>
          <w:color w:val="48B7E6"/>
        </w:rPr>
        <w:t>anul</w:t>
      </w:r>
      <w:r w:rsidR="004D38DF">
        <w:rPr>
          <w:color w:val="48B7E6"/>
        </w:rPr>
        <w:t xml:space="preserve"> 2011</w:t>
      </w:r>
      <w:r w:rsidR="00766001" w:rsidRPr="00216B6C">
        <w:rPr>
          <w:color w:val="48B7E6"/>
        </w:rPr>
        <w:t>,</w:t>
      </w:r>
      <w:r w:rsidR="00EE0907">
        <w:rPr>
          <w:color w:val="48B7E6"/>
        </w:rPr>
        <w:t xml:space="preserve"> </w:t>
      </w:r>
      <w:r w:rsidR="00766001" w:rsidRPr="00216B6C">
        <w:rPr>
          <w:color w:val="48B7E6"/>
        </w:rPr>
        <w:t>pentru</w:t>
      </w:r>
      <w:r w:rsidR="00EE0907">
        <w:rPr>
          <w:color w:val="48B7E6"/>
        </w:rPr>
        <w:t xml:space="preserve"> </w:t>
      </w:r>
      <w:r w:rsidR="00766001" w:rsidRPr="00216B6C">
        <w:rPr>
          <w:color w:val="48B7E6"/>
        </w:rPr>
        <w:t>localitățile</w:t>
      </w:r>
      <w:r w:rsidR="00EE0907">
        <w:rPr>
          <w:color w:val="48B7E6"/>
        </w:rPr>
        <w:t xml:space="preserve"> </w:t>
      </w:r>
      <w:r w:rsidR="00766001" w:rsidRPr="00216B6C">
        <w:rPr>
          <w:color w:val="48B7E6"/>
        </w:rPr>
        <w:t>aflate</w:t>
      </w:r>
      <w:r w:rsidR="00EE0907">
        <w:rPr>
          <w:color w:val="48B7E6"/>
        </w:rPr>
        <w:t xml:space="preserve"> </w:t>
      </w:r>
      <w:r w:rsidR="00766001" w:rsidRPr="00216B6C">
        <w:rPr>
          <w:color w:val="48B7E6"/>
        </w:rPr>
        <w:t>în</w:t>
      </w:r>
      <w:r w:rsidR="00EE0907">
        <w:rPr>
          <w:color w:val="48B7E6"/>
        </w:rPr>
        <w:t xml:space="preserve"> </w:t>
      </w:r>
      <w:r w:rsidR="00766001" w:rsidRPr="00216B6C">
        <w:rPr>
          <w:color w:val="48B7E6"/>
        </w:rPr>
        <w:t>interiorul</w:t>
      </w:r>
      <w:r w:rsidR="00EE0907">
        <w:rPr>
          <w:color w:val="48B7E6"/>
        </w:rPr>
        <w:t xml:space="preserve"> </w:t>
      </w:r>
      <w:r w:rsidR="00766001" w:rsidRPr="00216B6C">
        <w:rPr>
          <w:color w:val="48B7E6"/>
        </w:rPr>
        <w:t>ariei</w:t>
      </w:r>
      <w:r w:rsidR="00EE0907">
        <w:rPr>
          <w:color w:val="48B7E6"/>
        </w:rPr>
        <w:t xml:space="preserve"> </w:t>
      </w:r>
      <w:r w:rsidR="00766001" w:rsidRPr="00216B6C">
        <w:rPr>
          <w:color w:val="48B7E6"/>
        </w:rPr>
        <w:t>naturale</w:t>
      </w:r>
      <w:r w:rsidR="00EE0907">
        <w:rPr>
          <w:color w:val="48B7E6"/>
        </w:rPr>
        <w:t xml:space="preserve"> </w:t>
      </w:r>
      <w:r w:rsidR="00766001" w:rsidRPr="00216B6C">
        <w:rPr>
          <w:color w:val="48B7E6"/>
        </w:rPr>
        <w:t>protejate</w:t>
      </w:r>
    </w:p>
    <w:tbl>
      <w:tblPr>
        <w:tblW w:w="9045" w:type="dxa"/>
        <w:jc w:val="center"/>
        <w:tblCellMar>
          <w:top w:w="15" w:type="dxa"/>
          <w:left w:w="15" w:type="dxa"/>
          <w:bottom w:w="15" w:type="dxa"/>
          <w:right w:w="15" w:type="dxa"/>
        </w:tblCellMar>
        <w:tblLook w:val="04A0" w:firstRow="1" w:lastRow="0" w:firstColumn="1" w:lastColumn="0" w:noHBand="0" w:noVBand="1"/>
      </w:tblPr>
      <w:tblGrid>
        <w:gridCol w:w="3253"/>
        <w:gridCol w:w="1984"/>
        <w:gridCol w:w="1701"/>
        <w:gridCol w:w="2107"/>
      </w:tblGrid>
      <w:tr w:rsidR="00475641" w:rsidRPr="00475641" w:rsidTr="001A7697">
        <w:trPr>
          <w:trHeight w:val="555"/>
          <w:jc w:val="center"/>
        </w:trPr>
        <w:tc>
          <w:tcPr>
            <w:tcW w:w="3253" w:type="dxa"/>
            <w:tcBorders>
              <w:top w:val="single" w:sz="6" w:space="0" w:color="333333"/>
              <w:left w:val="single" w:sz="6" w:space="0" w:color="333333"/>
              <w:bottom w:val="single" w:sz="6" w:space="0" w:color="333333"/>
              <w:right w:val="single" w:sz="6" w:space="0" w:color="333333"/>
            </w:tcBorders>
            <w:vAlign w:val="center"/>
            <w:hideMark/>
          </w:tcPr>
          <w:p w:rsidR="00475641" w:rsidRPr="00475641" w:rsidRDefault="00475641" w:rsidP="001A7697">
            <w:pPr>
              <w:rPr>
                <w:rFonts w:cs="Times New Roman"/>
                <w:szCs w:val="24"/>
              </w:rPr>
            </w:pPr>
            <w:r w:rsidRPr="00475641">
              <w:rPr>
                <w:rFonts w:cs="Times New Roman"/>
                <w:szCs w:val="24"/>
              </w:rPr>
              <w:t>Utilități</w:t>
            </w:r>
          </w:p>
        </w:tc>
        <w:tc>
          <w:tcPr>
            <w:tcW w:w="1984" w:type="dxa"/>
            <w:tcBorders>
              <w:top w:val="single" w:sz="6" w:space="0" w:color="333333"/>
              <w:left w:val="single" w:sz="6" w:space="0" w:color="333333"/>
              <w:bottom w:val="single" w:sz="6" w:space="0" w:color="333333"/>
              <w:right w:val="single" w:sz="6" w:space="0" w:color="333333"/>
            </w:tcBorders>
            <w:vAlign w:val="center"/>
            <w:hideMark/>
          </w:tcPr>
          <w:p w:rsidR="00475641" w:rsidRPr="00475641" w:rsidRDefault="00475641" w:rsidP="001A7697">
            <w:pPr>
              <w:rPr>
                <w:rFonts w:cs="Times New Roman"/>
                <w:szCs w:val="24"/>
              </w:rPr>
            </w:pPr>
            <w:r w:rsidRPr="00475641">
              <w:rPr>
                <w:rFonts w:cs="Times New Roman"/>
                <w:szCs w:val="24"/>
              </w:rPr>
              <w:t>Județ</w:t>
            </w:r>
          </w:p>
        </w:tc>
        <w:tc>
          <w:tcPr>
            <w:tcW w:w="1701" w:type="dxa"/>
            <w:tcBorders>
              <w:top w:val="single" w:sz="6" w:space="0" w:color="333333"/>
              <w:left w:val="single" w:sz="6" w:space="0" w:color="333333"/>
              <w:bottom w:val="single" w:sz="6" w:space="0" w:color="333333"/>
              <w:right w:val="single" w:sz="6" w:space="0" w:color="333333"/>
            </w:tcBorders>
            <w:vAlign w:val="center"/>
            <w:hideMark/>
          </w:tcPr>
          <w:p w:rsidR="00475641" w:rsidRPr="00475641" w:rsidRDefault="00475641" w:rsidP="001A7697">
            <w:pPr>
              <w:rPr>
                <w:rFonts w:cs="Times New Roman"/>
                <w:szCs w:val="24"/>
              </w:rPr>
            </w:pPr>
            <w:r w:rsidRPr="00475641">
              <w:rPr>
                <w:rFonts w:cs="Times New Roman"/>
                <w:szCs w:val="24"/>
              </w:rPr>
              <w:t>Localitate</w:t>
            </w:r>
          </w:p>
        </w:tc>
        <w:tc>
          <w:tcPr>
            <w:tcW w:w="2107" w:type="dxa"/>
            <w:tcBorders>
              <w:top w:val="single" w:sz="6" w:space="0" w:color="333333"/>
              <w:left w:val="single" w:sz="6" w:space="0" w:color="333333"/>
              <w:bottom w:val="single" w:sz="6" w:space="0" w:color="333333"/>
              <w:right w:val="single" w:sz="6" w:space="0" w:color="333333"/>
            </w:tcBorders>
            <w:vAlign w:val="center"/>
            <w:hideMark/>
          </w:tcPr>
          <w:p w:rsidR="00475641" w:rsidRPr="00475641" w:rsidRDefault="00475641" w:rsidP="001A7697">
            <w:pPr>
              <w:rPr>
                <w:rFonts w:cs="Times New Roman"/>
                <w:szCs w:val="24"/>
              </w:rPr>
            </w:pPr>
            <w:r w:rsidRPr="00475641">
              <w:rPr>
                <w:rFonts w:cs="Times New Roman"/>
                <w:szCs w:val="24"/>
              </w:rPr>
              <w:t>Există[Da/Nu]</w:t>
            </w:r>
          </w:p>
        </w:tc>
      </w:tr>
      <w:tr w:rsidR="00475641" w:rsidRPr="00475641" w:rsidTr="001A7697">
        <w:trPr>
          <w:trHeight w:val="345"/>
          <w:jc w:val="center"/>
        </w:trPr>
        <w:tc>
          <w:tcPr>
            <w:tcW w:w="3253" w:type="dxa"/>
            <w:tcBorders>
              <w:top w:val="single" w:sz="6" w:space="0" w:color="333333"/>
              <w:left w:val="single" w:sz="6" w:space="0" w:color="333333"/>
              <w:bottom w:val="single" w:sz="6" w:space="0" w:color="333333"/>
              <w:right w:val="single" w:sz="6" w:space="0" w:color="333333"/>
            </w:tcBorders>
            <w:hideMark/>
          </w:tcPr>
          <w:p w:rsidR="00475641" w:rsidRPr="00475641" w:rsidRDefault="00475641" w:rsidP="001A7697">
            <w:pPr>
              <w:rPr>
                <w:rFonts w:cs="Times New Roman"/>
                <w:szCs w:val="24"/>
              </w:rPr>
            </w:pPr>
            <w:r w:rsidRPr="00475641">
              <w:rPr>
                <w:rFonts w:cs="Times New Roman"/>
                <w:szCs w:val="24"/>
              </w:rPr>
              <w:t>Apă</w:t>
            </w:r>
          </w:p>
        </w:tc>
        <w:tc>
          <w:tcPr>
            <w:tcW w:w="1984" w:type="dxa"/>
            <w:tcBorders>
              <w:top w:val="single" w:sz="6" w:space="0" w:color="333333"/>
              <w:left w:val="single" w:sz="6" w:space="0" w:color="333333"/>
              <w:bottom w:val="single" w:sz="6" w:space="0" w:color="333333"/>
              <w:right w:val="single" w:sz="6" w:space="0" w:color="333333"/>
            </w:tcBorders>
            <w:hideMark/>
          </w:tcPr>
          <w:p w:rsidR="00475641" w:rsidRPr="00475641" w:rsidRDefault="00475641" w:rsidP="001A7697">
            <w:pPr>
              <w:rPr>
                <w:rFonts w:cs="Times New Roman"/>
                <w:szCs w:val="24"/>
              </w:rPr>
            </w:pPr>
            <w:r w:rsidRPr="00475641">
              <w:rPr>
                <w:rFonts w:cs="Times New Roman"/>
                <w:szCs w:val="24"/>
              </w:rPr>
              <w:t>Constanța</w:t>
            </w:r>
          </w:p>
        </w:tc>
        <w:tc>
          <w:tcPr>
            <w:tcW w:w="1701" w:type="dxa"/>
            <w:tcBorders>
              <w:top w:val="single" w:sz="6" w:space="0" w:color="333333"/>
              <w:left w:val="single" w:sz="6" w:space="0" w:color="333333"/>
              <w:bottom w:val="single" w:sz="6" w:space="0" w:color="333333"/>
              <w:right w:val="single" w:sz="6" w:space="0" w:color="333333"/>
            </w:tcBorders>
            <w:hideMark/>
          </w:tcPr>
          <w:p w:rsidR="00475641" w:rsidRPr="00475641" w:rsidRDefault="00475641" w:rsidP="001A7697">
            <w:pPr>
              <w:rPr>
                <w:rFonts w:cs="Times New Roman"/>
                <w:szCs w:val="24"/>
              </w:rPr>
            </w:pPr>
            <w:r w:rsidRPr="00475641">
              <w:rPr>
                <w:rFonts w:cs="Times New Roman"/>
                <w:szCs w:val="24"/>
              </w:rPr>
              <w:t>Gârliciu</w:t>
            </w:r>
          </w:p>
        </w:tc>
        <w:tc>
          <w:tcPr>
            <w:tcW w:w="2107" w:type="dxa"/>
            <w:tcBorders>
              <w:top w:val="single" w:sz="6" w:space="0" w:color="333333"/>
              <w:left w:val="single" w:sz="6" w:space="0" w:color="333333"/>
              <w:bottom w:val="single" w:sz="6" w:space="0" w:color="333333"/>
              <w:right w:val="single" w:sz="6" w:space="0" w:color="333333"/>
            </w:tcBorders>
            <w:hideMark/>
          </w:tcPr>
          <w:p w:rsidR="00475641" w:rsidRPr="00475641" w:rsidRDefault="00475641" w:rsidP="001A7697">
            <w:pPr>
              <w:rPr>
                <w:rFonts w:cs="Times New Roman"/>
                <w:szCs w:val="24"/>
              </w:rPr>
            </w:pPr>
            <w:r w:rsidRPr="00475641">
              <w:rPr>
                <w:rFonts w:cs="Times New Roman"/>
                <w:szCs w:val="24"/>
              </w:rPr>
              <w:t>DA</w:t>
            </w:r>
          </w:p>
        </w:tc>
      </w:tr>
      <w:tr w:rsidR="00475641" w:rsidRPr="00475641" w:rsidTr="001A7697">
        <w:trPr>
          <w:trHeight w:val="345"/>
          <w:jc w:val="center"/>
        </w:trPr>
        <w:tc>
          <w:tcPr>
            <w:tcW w:w="3253" w:type="dxa"/>
            <w:tcBorders>
              <w:top w:val="single" w:sz="6" w:space="0" w:color="333333"/>
              <w:left w:val="single" w:sz="6" w:space="0" w:color="333333"/>
              <w:bottom w:val="single" w:sz="6" w:space="0" w:color="333333"/>
              <w:right w:val="single" w:sz="6" w:space="0" w:color="333333"/>
            </w:tcBorders>
            <w:hideMark/>
          </w:tcPr>
          <w:p w:rsidR="00475641" w:rsidRPr="00475641" w:rsidRDefault="00475641" w:rsidP="001A7697">
            <w:pPr>
              <w:rPr>
                <w:rFonts w:cs="Times New Roman"/>
                <w:szCs w:val="24"/>
              </w:rPr>
            </w:pPr>
            <w:r w:rsidRPr="00475641">
              <w:rPr>
                <w:rFonts w:cs="Times New Roman"/>
                <w:szCs w:val="24"/>
              </w:rPr>
              <w:lastRenderedPageBreak/>
              <w:t>Canalizare</w:t>
            </w:r>
          </w:p>
        </w:tc>
        <w:tc>
          <w:tcPr>
            <w:tcW w:w="1984" w:type="dxa"/>
            <w:tcBorders>
              <w:top w:val="single" w:sz="6" w:space="0" w:color="333333"/>
              <w:left w:val="single" w:sz="6" w:space="0" w:color="333333"/>
              <w:bottom w:val="single" w:sz="6" w:space="0" w:color="333333"/>
              <w:right w:val="single" w:sz="6" w:space="0" w:color="333333"/>
            </w:tcBorders>
            <w:hideMark/>
          </w:tcPr>
          <w:p w:rsidR="00475641" w:rsidRPr="00475641" w:rsidRDefault="00475641" w:rsidP="001A7697">
            <w:pPr>
              <w:rPr>
                <w:rFonts w:cs="Times New Roman"/>
                <w:szCs w:val="24"/>
              </w:rPr>
            </w:pPr>
            <w:r w:rsidRPr="00475641">
              <w:rPr>
                <w:rFonts w:cs="Times New Roman"/>
                <w:szCs w:val="24"/>
              </w:rPr>
              <w:t>Constanța</w:t>
            </w:r>
          </w:p>
        </w:tc>
        <w:tc>
          <w:tcPr>
            <w:tcW w:w="1701" w:type="dxa"/>
            <w:tcBorders>
              <w:top w:val="single" w:sz="6" w:space="0" w:color="333333"/>
              <w:left w:val="single" w:sz="6" w:space="0" w:color="333333"/>
              <w:bottom w:val="single" w:sz="6" w:space="0" w:color="333333"/>
              <w:right w:val="single" w:sz="6" w:space="0" w:color="333333"/>
            </w:tcBorders>
            <w:hideMark/>
          </w:tcPr>
          <w:p w:rsidR="00475641" w:rsidRPr="00475641" w:rsidRDefault="00475641" w:rsidP="001A7697">
            <w:pPr>
              <w:rPr>
                <w:rFonts w:cs="Times New Roman"/>
                <w:szCs w:val="24"/>
              </w:rPr>
            </w:pPr>
            <w:r w:rsidRPr="00475641">
              <w:rPr>
                <w:rFonts w:cs="Times New Roman"/>
                <w:szCs w:val="24"/>
              </w:rPr>
              <w:t>Gârliciu</w:t>
            </w:r>
          </w:p>
        </w:tc>
        <w:tc>
          <w:tcPr>
            <w:tcW w:w="2107" w:type="dxa"/>
            <w:tcBorders>
              <w:top w:val="single" w:sz="6" w:space="0" w:color="333333"/>
              <w:left w:val="single" w:sz="6" w:space="0" w:color="333333"/>
              <w:bottom w:val="single" w:sz="6" w:space="0" w:color="333333"/>
              <w:right w:val="single" w:sz="6" w:space="0" w:color="333333"/>
            </w:tcBorders>
            <w:hideMark/>
          </w:tcPr>
          <w:p w:rsidR="00475641" w:rsidRPr="00475641" w:rsidRDefault="00475641" w:rsidP="001A7697">
            <w:pPr>
              <w:rPr>
                <w:rFonts w:cs="Times New Roman"/>
                <w:szCs w:val="24"/>
              </w:rPr>
            </w:pPr>
            <w:r w:rsidRPr="00475641">
              <w:rPr>
                <w:rFonts w:cs="Times New Roman"/>
                <w:szCs w:val="24"/>
              </w:rPr>
              <w:t>DA</w:t>
            </w:r>
          </w:p>
        </w:tc>
      </w:tr>
      <w:tr w:rsidR="00475641" w:rsidRPr="00475641" w:rsidTr="001A7697">
        <w:trPr>
          <w:trHeight w:val="345"/>
          <w:jc w:val="center"/>
        </w:trPr>
        <w:tc>
          <w:tcPr>
            <w:tcW w:w="3253" w:type="dxa"/>
            <w:tcBorders>
              <w:top w:val="single" w:sz="6" w:space="0" w:color="333333"/>
              <w:left w:val="single" w:sz="6" w:space="0" w:color="333333"/>
              <w:bottom w:val="single" w:sz="6" w:space="0" w:color="333333"/>
              <w:right w:val="single" w:sz="6" w:space="0" w:color="333333"/>
            </w:tcBorders>
            <w:hideMark/>
          </w:tcPr>
          <w:p w:rsidR="00475641" w:rsidRPr="00475641" w:rsidRDefault="00475641" w:rsidP="001A7697">
            <w:pPr>
              <w:rPr>
                <w:rFonts w:cs="Times New Roman"/>
                <w:szCs w:val="24"/>
              </w:rPr>
            </w:pPr>
            <w:r w:rsidRPr="00475641">
              <w:rPr>
                <w:rFonts w:cs="Times New Roman"/>
                <w:szCs w:val="24"/>
              </w:rPr>
              <w:t>Stație epurare</w:t>
            </w:r>
          </w:p>
        </w:tc>
        <w:tc>
          <w:tcPr>
            <w:tcW w:w="1984" w:type="dxa"/>
            <w:tcBorders>
              <w:top w:val="single" w:sz="6" w:space="0" w:color="333333"/>
              <w:left w:val="single" w:sz="6" w:space="0" w:color="333333"/>
              <w:bottom w:val="single" w:sz="6" w:space="0" w:color="333333"/>
              <w:right w:val="single" w:sz="6" w:space="0" w:color="333333"/>
            </w:tcBorders>
            <w:hideMark/>
          </w:tcPr>
          <w:p w:rsidR="00475641" w:rsidRPr="00475641" w:rsidRDefault="00475641" w:rsidP="001A7697">
            <w:pPr>
              <w:rPr>
                <w:rFonts w:cs="Times New Roman"/>
                <w:szCs w:val="24"/>
              </w:rPr>
            </w:pPr>
            <w:r w:rsidRPr="00475641">
              <w:rPr>
                <w:rFonts w:cs="Times New Roman"/>
                <w:szCs w:val="24"/>
              </w:rPr>
              <w:t>Constanța</w:t>
            </w:r>
          </w:p>
        </w:tc>
        <w:tc>
          <w:tcPr>
            <w:tcW w:w="1701" w:type="dxa"/>
            <w:tcBorders>
              <w:top w:val="single" w:sz="6" w:space="0" w:color="333333"/>
              <w:left w:val="single" w:sz="6" w:space="0" w:color="333333"/>
              <w:bottom w:val="single" w:sz="6" w:space="0" w:color="333333"/>
              <w:right w:val="single" w:sz="6" w:space="0" w:color="333333"/>
            </w:tcBorders>
            <w:hideMark/>
          </w:tcPr>
          <w:p w:rsidR="00475641" w:rsidRPr="00475641" w:rsidRDefault="00475641" w:rsidP="001A7697">
            <w:pPr>
              <w:rPr>
                <w:rFonts w:cs="Times New Roman"/>
                <w:szCs w:val="24"/>
              </w:rPr>
            </w:pPr>
            <w:r w:rsidRPr="00475641">
              <w:rPr>
                <w:rFonts w:cs="Times New Roman"/>
                <w:szCs w:val="24"/>
              </w:rPr>
              <w:t>Gârliciu</w:t>
            </w:r>
          </w:p>
        </w:tc>
        <w:tc>
          <w:tcPr>
            <w:tcW w:w="2107" w:type="dxa"/>
            <w:tcBorders>
              <w:top w:val="single" w:sz="6" w:space="0" w:color="333333"/>
              <w:left w:val="single" w:sz="6" w:space="0" w:color="333333"/>
              <w:bottom w:val="single" w:sz="6" w:space="0" w:color="333333"/>
              <w:right w:val="single" w:sz="6" w:space="0" w:color="333333"/>
            </w:tcBorders>
            <w:hideMark/>
          </w:tcPr>
          <w:p w:rsidR="00475641" w:rsidRPr="00475641" w:rsidRDefault="00475641" w:rsidP="001A7697">
            <w:pPr>
              <w:rPr>
                <w:rFonts w:cs="Times New Roman"/>
                <w:szCs w:val="24"/>
              </w:rPr>
            </w:pPr>
            <w:r w:rsidRPr="00475641">
              <w:rPr>
                <w:rFonts w:cs="Times New Roman"/>
                <w:szCs w:val="24"/>
              </w:rPr>
              <w:t>NU</w:t>
            </w:r>
          </w:p>
        </w:tc>
      </w:tr>
      <w:tr w:rsidR="00475641" w:rsidRPr="00475641" w:rsidTr="001A7697">
        <w:trPr>
          <w:trHeight w:val="345"/>
          <w:jc w:val="center"/>
        </w:trPr>
        <w:tc>
          <w:tcPr>
            <w:tcW w:w="3253" w:type="dxa"/>
            <w:tcBorders>
              <w:top w:val="single" w:sz="6" w:space="0" w:color="333333"/>
              <w:left w:val="single" w:sz="6" w:space="0" w:color="333333"/>
              <w:bottom w:val="single" w:sz="6" w:space="0" w:color="333333"/>
              <w:right w:val="single" w:sz="6" w:space="0" w:color="333333"/>
            </w:tcBorders>
            <w:hideMark/>
          </w:tcPr>
          <w:p w:rsidR="00475641" w:rsidRPr="00475641" w:rsidRDefault="00475641" w:rsidP="001A7697">
            <w:pPr>
              <w:rPr>
                <w:rFonts w:cs="Times New Roman"/>
                <w:szCs w:val="24"/>
              </w:rPr>
            </w:pPr>
            <w:r w:rsidRPr="00475641">
              <w:rPr>
                <w:rFonts w:cs="Times New Roman"/>
                <w:szCs w:val="24"/>
              </w:rPr>
              <w:t>Încălzire cu lemne</w:t>
            </w:r>
          </w:p>
        </w:tc>
        <w:tc>
          <w:tcPr>
            <w:tcW w:w="1984" w:type="dxa"/>
            <w:tcBorders>
              <w:top w:val="single" w:sz="6" w:space="0" w:color="333333"/>
              <w:left w:val="single" w:sz="6" w:space="0" w:color="333333"/>
              <w:bottom w:val="single" w:sz="6" w:space="0" w:color="333333"/>
              <w:right w:val="single" w:sz="6" w:space="0" w:color="333333"/>
            </w:tcBorders>
            <w:hideMark/>
          </w:tcPr>
          <w:p w:rsidR="00475641" w:rsidRPr="00475641" w:rsidRDefault="00475641" w:rsidP="001A7697">
            <w:pPr>
              <w:rPr>
                <w:rFonts w:cs="Times New Roman"/>
                <w:szCs w:val="24"/>
              </w:rPr>
            </w:pPr>
            <w:r w:rsidRPr="00475641">
              <w:rPr>
                <w:rFonts w:cs="Times New Roman"/>
                <w:szCs w:val="24"/>
              </w:rPr>
              <w:t>Constanța</w:t>
            </w:r>
          </w:p>
        </w:tc>
        <w:tc>
          <w:tcPr>
            <w:tcW w:w="1701" w:type="dxa"/>
            <w:tcBorders>
              <w:top w:val="single" w:sz="6" w:space="0" w:color="333333"/>
              <w:left w:val="single" w:sz="6" w:space="0" w:color="333333"/>
              <w:bottom w:val="single" w:sz="6" w:space="0" w:color="333333"/>
              <w:right w:val="single" w:sz="6" w:space="0" w:color="333333"/>
            </w:tcBorders>
            <w:hideMark/>
          </w:tcPr>
          <w:p w:rsidR="00475641" w:rsidRPr="00475641" w:rsidRDefault="00475641" w:rsidP="001A7697">
            <w:pPr>
              <w:rPr>
                <w:rFonts w:cs="Times New Roman"/>
                <w:szCs w:val="24"/>
              </w:rPr>
            </w:pPr>
            <w:r w:rsidRPr="00475641">
              <w:rPr>
                <w:rFonts w:cs="Times New Roman"/>
                <w:szCs w:val="24"/>
              </w:rPr>
              <w:t>Gârliciu</w:t>
            </w:r>
          </w:p>
        </w:tc>
        <w:tc>
          <w:tcPr>
            <w:tcW w:w="2107" w:type="dxa"/>
            <w:tcBorders>
              <w:top w:val="single" w:sz="6" w:space="0" w:color="333333"/>
              <w:left w:val="single" w:sz="6" w:space="0" w:color="333333"/>
              <w:bottom w:val="single" w:sz="6" w:space="0" w:color="333333"/>
              <w:right w:val="single" w:sz="6" w:space="0" w:color="333333"/>
            </w:tcBorders>
            <w:hideMark/>
          </w:tcPr>
          <w:p w:rsidR="00475641" w:rsidRPr="00475641" w:rsidRDefault="00475641" w:rsidP="001A7697">
            <w:pPr>
              <w:rPr>
                <w:rFonts w:cs="Times New Roman"/>
                <w:szCs w:val="24"/>
              </w:rPr>
            </w:pPr>
            <w:r w:rsidRPr="00475641">
              <w:rPr>
                <w:rFonts w:cs="Times New Roman"/>
                <w:szCs w:val="24"/>
              </w:rPr>
              <w:t>DA</w:t>
            </w:r>
          </w:p>
        </w:tc>
      </w:tr>
      <w:tr w:rsidR="00475641" w:rsidRPr="00475641" w:rsidTr="001A7697">
        <w:trPr>
          <w:trHeight w:val="345"/>
          <w:jc w:val="center"/>
        </w:trPr>
        <w:tc>
          <w:tcPr>
            <w:tcW w:w="3253" w:type="dxa"/>
            <w:tcBorders>
              <w:top w:val="single" w:sz="6" w:space="0" w:color="333333"/>
              <w:left w:val="single" w:sz="6" w:space="0" w:color="333333"/>
              <w:bottom w:val="single" w:sz="6" w:space="0" w:color="333333"/>
              <w:right w:val="single" w:sz="6" w:space="0" w:color="333333"/>
            </w:tcBorders>
            <w:hideMark/>
          </w:tcPr>
          <w:p w:rsidR="00475641" w:rsidRPr="00475641" w:rsidRDefault="00475641" w:rsidP="001A7697">
            <w:pPr>
              <w:rPr>
                <w:rFonts w:cs="Times New Roman"/>
                <w:szCs w:val="24"/>
              </w:rPr>
            </w:pPr>
            <w:r w:rsidRPr="00475641">
              <w:rPr>
                <w:rFonts w:cs="Times New Roman"/>
                <w:szCs w:val="24"/>
              </w:rPr>
              <w:t>Încălzire cu gaze</w:t>
            </w:r>
          </w:p>
        </w:tc>
        <w:tc>
          <w:tcPr>
            <w:tcW w:w="1984" w:type="dxa"/>
            <w:tcBorders>
              <w:top w:val="single" w:sz="6" w:space="0" w:color="333333"/>
              <w:left w:val="single" w:sz="6" w:space="0" w:color="333333"/>
              <w:bottom w:val="single" w:sz="6" w:space="0" w:color="333333"/>
              <w:right w:val="single" w:sz="6" w:space="0" w:color="333333"/>
            </w:tcBorders>
            <w:hideMark/>
          </w:tcPr>
          <w:p w:rsidR="00475641" w:rsidRPr="00475641" w:rsidRDefault="00475641" w:rsidP="001A7697">
            <w:pPr>
              <w:rPr>
                <w:rFonts w:cs="Times New Roman"/>
                <w:szCs w:val="24"/>
              </w:rPr>
            </w:pPr>
            <w:r w:rsidRPr="00475641">
              <w:rPr>
                <w:rFonts w:cs="Times New Roman"/>
                <w:szCs w:val="24"/>
              </w:rPr>
              <w:t>Constanța</w:t>
            </w:r>
          </w:p>
        </w:tc>
        <w:tc>
          <w:tcPr>
            <w:tcW w:w="1701" w:type="dxa"/>
            <w:tcBorders>
              <w:top w:val="single" w:sz="6" w:space="0" w:color="333333"/>
              <w:left w:val="single" w:sz="6" w:space="0" w:color="333333"/>
              <w:bottom w:val="single" w:sz="6" w:space="0" w:color="333333"/>
              <w:right w:val="single" w:sz="6" w:space="0" w:color="333333"/>
            </w:tcBorders>
            <w:hideMark/>
          </w:tcPr>
          <w:p w:rsidR="00475641" w:rsidRPr="00475641" w:rsidRDefault="00475641" w:rsidP="001A7697">
            <w:pPr>
              <w:rPr>
                <w:rFonts w:cs="Times New Roman"/>
                <w:szCs w:val="24"/>
              </w:rPr>
            </w:pPr>
            <w:r w:rsidRPr="00475641">
              <w:rPr>
                <w:rFonts w:cs="Times New Roman"/>
                <w:szCs w:val="24"/>
              </w:rPr>
              <w:t>Gârliciu</w:t>
            </w:r>
          </w:p>
        </w:tc>
        <w:tc>
          <w:tcPr>
            <w:tcW w:w="2107" w:type="dxa"/>
            <w:tcBorders>
              <w:top w:val="single" w:sz="6" w:space="0" w:color="333333"/>
              <w:left w:val="single" w:sz="6" w:space="0" w:color="333333"/>
              <w:bottom w:val="single" w:sz="6" w:space="0" w:color="333333"/>
              <w:right w:val="single" w:sz="6" w:space="0" w:color="333333"/>
            </w:tcBorders>
            <w:hideMark/>
          </w:tcPr>
          <w:p w:rsidR="00475641" w:rsidRPr="00475641" w:rsidRDefault="00475641" w:rsidP="001A7697">
            <w:pPr>
              <w:rPr>
                <w:rFonts w:cs="Times New Roman"/>
                <w:szCs w:val="24"/>
              </w:rPr>
            </w:pPr>
            <w:r w:rsidRPr="00475641">
              <w:rPr>
                <w:rFonts w:cs="Times New Roman"/>
                <w:szCs w:val="24"/>
              </w:rPr>
              <w:t>NU</w:t>
            </w:r>
          </w:p>
        </w:tc>
      </w:tr>
      <w:tr w:rsidR="00475641" w:rsidRPr="00475641" w:rsidTr="001A7697">
        <w:trPr>
          <w:trHeight w:val="345"/>
          <w:jc w:val="center"/>
        </w:trPr>
        <w:tc>
          <w:tcPr>
            <w:tcW w:w="3253" w:type="dxa"/>
            <w:tcBorders>
              <w:top w:val="single" w:sz="6" w:space="0" w:color="333333"/>
              <w:left w:val="single" w:sz="6" w:space="0" w:color="333333"/>
              <w:bottom w:val="single" w:sz="6" w:space="0" w:color="333333"/>
              <w:right w:val="single" w:sz="6" w:space="0" w:color="333333"/>
            </w:tcBorders>
            <w:hideMark/>
          </w:tcPr>
          <w:p w:rsidR="00475641" w:rsidRPr="00475641" w:rsidRDefault="00475641" w:rsidP="001A7697">
            <w:pPr>
              <w:rPr>
                <w:rFonts w:cs="Times New Roman"/>
                <w:szCs w:val="24"/>
              </w:rPr>
            </w:pPr>
            <w:r w:rsidRPr="00475641">
              <w:rPr>
                <w:rFonts w:cs="Times New Roman"/>
                <w:szCs w:val="24"/>
              </w:rPr>
              <w:t>Colectaredeșeuri</w:t>
            </w:r>
          </w:p>
        </w:tc>
        <w:tc>
          <w:tcPr>
            <w:tcW w:w="1984" w:type="dxa"/>
            <w:tcBorders>
              <w:top w:val="single" w:sz="6" w:space="0" w:color="333333"/>
              <w:left w:val="single" w:sz="6" w:space="0" w:color="333333"/>
              <w:bottom w:val="single" w:sz="6" w:space="0" w:color="333333"/>
              <w:right w:val="single" w:sz="6" w:space="0" w:color="333333"/>
            </w:tcBorders>
            <w:hideMark/>
          </w:tcPr>
          <w:p w:rsidR="00475641" w:rsidRPr="00475641" w:rsidRDefault="00475641" w:rsidP="001A7697">
            <w:pPr>
              <w:rPr>
                <w:rFonts w:cs="Times New Roman"/>
                <w:szCs w:val="24"/>
              </w:rPr>
            </w:pPr>
            <w:r w:rsidRPr="00475641">
              <w:rPr>
                <w:rFonts w:cs="Times New Roman"/>
                <w:szCs w:val="24"/>
              </w:rPr>
              <w:t>Constanța</w:t>
            </w:r>
          </w:p>
        </w:tc>
        <w:tc>
          <w:tcPr>
            <w:tcW w:w="1701" w:type="dxa"/>
            <w:tcBorders>
              <w:top w:val="single" w:sz="6" w:space="0" w:color="333333"/>
              <w:left w:val="single" w:sz="6" w:space="0" w:color="333333"/>
              <w:bottom w:val="single" w:sz="6" w:space="0" w:color="333333"/>
              <w:right w:val="single" w:sz="6" w:space="0" w:color="333333"/>
            </w:tcBorders>
            <w:hideMark/>
          </w:tcPr>
          <w:p w:rsidR="00475641" w:rsidRPr="00475641" w:rsidRDefault="00475641" w:rsidP="001A7697">
            <w:pPr>
              <w:rPr>
                <w:rFonts w:cs="Times New Roman"/>
                <w:szCs w:val="24"/>
              </w:rPr>
            </w:pPr>
            <w:r w:rsidRPr="00475641">
              <w:rPr>
                <w:rFonts w:cs="Times New Roman"/>
                <w:szCs w:val="24"/>
              </w:rPr>
              <w:t>Gârliciu</w:t>
            </w:r>
          </w:p>
        </w:tc>
        <w:tc>
          <w:tcPr>
            <w:tcW w:w="2107" w:type="dxa"/>
            <w:tcBorders>
              <w:top w:val="single" w:sz="6" w:space="0" w:color="333333"/>
              <w:left w:val="single" w:sz="6" w:space="0" w:color="333333"/>
              <w:bottom w:val="single" w:sz="6" w:space="0" w:color="333333"/>
              <w:right w:val="single" w:sz="6" w:space="0" w:color="333333"/>
            </w:tcBorders>
            <w:hideMark/>
          </w:tcPr>
          <w:p w:rsidR="00475641" w:rsidRPr="00475641" w:rsidRDefault="00475641" w:rsidP="001A7697">
            <w:pPr>
              <w:rPr>
                <w:rFonts w:cs="Times New Roman"/>
                <w:szCs w:val="24"/>
              </w:rPr>
            </w:pPr>
            <w:r w:rsidRPr="00475641">
              <w:rPr>
                <w:rFonts w:cs="Times New Roman"/>
                <w:szCs w:val="24"/>
              </w:rPr>
              <w:t>DA</w:t>
            </w:r>
          </w:p>
        </w:tc>
      </w:tr>
      <w:tr w:rsidR="00475641" w:rsidRPr="00475641" w:rsidTr="001A7697">
        <w:trPr>
          <w:trHeight w:val="345"/>
          <w:jc w:val="center"/>
        </w:trPr>
        <w:tc>
          <w:tcPr>
            <w:tcW w:w="3253" w:type="dxa"/>
            <w:tcBorders>
              <w:top w:val="single" w:sz="6" w:space="0" w:color="333333"/>
              <w:left w:val="single" w:sz="6" w:space="0" w:color="333333"/>
              <w:bottom w:val="single" w:sz="6" w:space="0" w:color="333333"/>
              <w:right w:val="single" w:sz="6" w:space="0" w:color="333333"/>
            </w:tcBorders>
            <w:hideMark/>
          </w:tcPr>
          <w:p w:rsidR="00475641" w:rsidRPr="00475641" w:rsidRDefault="00475641" w:rsidP="001A7697">
            <w:pPr>
              <w:rPr>
                <w:rFonts w:cs="Times New Roman"/>
                <w:szCs w:val="24"/>
              </w:rPr>
            </w:pPr>
            <w:r w:rsidRPr="00475641">
              <w:rPr>
                <w:rFonts w:cs="Times New Roman"/>
                <w:szCs w:val="24"/>
              </w:rPr>
              <w:t>Comunicații-telefonie fixă</w:t>
            </w:r>
          </w:p>
        </w:tc>
        <w:tc>
          <w:tcPr>
            <w:tcW w:w="1984" w:type="dxa"/>
            <w:tcBorders>
              <w:top w:val="single" w:sz="6" w:space="0" w:color="333333"/>
              <w:left w:val="single" w:sz="6" w:space="0" w:color="333333"/>
              <w:bottom w:val="single" w:sz="6" w:space="0" w:color="333333"/>
              <w:right w:val="single" w:sz="6" w:space="0" w:color="333333"/>
            </w:tcBorders>
            <w:hideMark/>
          </w:tcPr>
          <w:p w:rsidR="00475641" w:rsidRPr="00475641" w:rsidRDefault="00475641" w:rsidP="001A7697">
            <w:pPr>
              <w:rPr>
                <w:rFonts w:cs="Times New Roman"/>
                <w:szCs w:val="24"/>
              </w:rPr>
            </w:pPr>
            <w:r w:rsidRPr="00475641">
              <w:rPr>
                <w:rFonts w:cs="Times New Roman"/>
                <w:szCs w:val="24"/>
              </w:rPr>
              <w:t>Constanța</w:t>
            </w:r>
          </w:p>
        </w:tc>
        <w:tc>
          <w:tcPr>
            <w:tcW w:w="1701" w:type="dxa"/>
            <w:tcBorders>
              <w:top w:val="single" w:sz="6" w:space="0" w:color="333333"/>
              <w:left w:val="single" w:sz="6" w:space="0" w:color="333333"/>
              <w:bottom w:val="single" w:sz="6" w:space="0" w:color="333333"/>
              <w:right w:val="single" w:sz="6" w:space="0" w:color="333333"/>
            </w:tcBorders>
            <w:hideMark/>
          </w:tcPr>
          <w:p w:rsidR="00475641" w:rsidRPr="00475641" w:rsidRDefault="00475641" w:rsidP="001A7697">
            <w:pPr>
              <w:rPr>
                <w:rFonts w:cs="Times New Roman"/>
                <w:szCs w:val="24"/>
              </w:rPr>
            </w:pPr>
            <w:r w:rsidRPr="00475641">
              <w:rPr>
                <w:rFonts w:cs="Times New Roman"/>
                <w:szCs w:val="24"/>
              </w:rPr>
              <w:t>Gârliciu</w:t>
            </w:r>
          </w:p>
        </w:tc>
        <w:tc>
          <w:tcPr>
            <w:tcW w:w="2107" w:type="dxa"/>
            <w:tcBorders>
              <w:top w:val="single" w:sz="6" w:space="0" w:color="333333"/>
              <w:left w:val="single" w:sz="6" w:space="0" w:color="333333"/>
              <w:bottom w:val="single" w:sz="6" w:space="0" w:color="333333"/>
              <w:right w:val="single" w:sz="6" w:space="0" w:color="333333"/>
            </w:tcBorders>
            <w:hideMark/>
          </w:tcPr>
          <w:p w:rsidR="00475641" w:rsidRPr="00475641" w:rsidRDefault="00475641" w:rsidP="001A7697">
            <w:pPr>
              <w:rPr>
                <w:rFonts w:cs="Times New Roman"/>
                <w:szCs w:val="24"/>
              </w:rPr>
            </w:pPr>
            <w:r w:rsidRPr="00475641">
              <w:rPr>
                <w:rFonts w:cs="Times New Roman"/>
                <w:szCs w:val="24"/>
              </w:rPr>
              <w:t>DA</w:t>
            </w:r>
          </w:p>
        </w:tc>
      </w:tr>
      <w:tr w:rsidR="00475641" w:rsidRPr="00475641" w:rsidTr="001A7697">
        <w:trPr>
          <w:trHeight w:val="360"/>
          <w:jc w:val="center"/>
        </w:trPr>
        <w:tc>
          <w:tcPr>
            <w:tcW w:w="3253" w:type="dxa"/>
            <w:tcBorders>
              <w:top w:val="single" w:sz="6" w:space="0" w:color="333333"/>
              <w:left w:val="single" w:sz="6" w:space="0" w:color="333333"/>
              <w:bottom w:val="single" w:sz="6" w:space="0" w:color="333333"/>
              <w:right w:val="single" w:sz="6" w:space="0" w:color="333333"/>
            </w:tcBorders>
            <w:hideMark/>
          </w:tcPr>
          <w:p w:rsidR="00475641" w:rsidRPr="00475641" w:rsidRDefault="00475641" w:rsidP="001A7697">
            <w:pPr>
              <w:rPr>
                <w:rFonts w:cs="Times New Roman"/>
                <w:szCs w:val="24"/>
              </w:rPr>
            </w:pPr>
            <w:r w:rsidRPr="00475641">
              <w:rPr>
                <w:rFonts w:cs="Times New Roman"/>
                <w:szCs w:val="24"/>
              </w:rPr>
              <w:t>Comunicații-telefonie mobilă</w:t>
            </w:r>
          </w:p>
        </w:tc>
        <w:tc>
          <w:tcPr>
            <w:tcW w:w="1984" w:type="dxa"/>
            <w:tcBorders>
              <w:top w:val="single" w:sz="6" w:space="0" w:color="333333"/>
              <w:left w:val="single" w:sz="6" w:space="0" w:color="333333"/>
              <w:bottom w:val="single" w:sz="6" w:space="0" w:color="333333"/>
              <w:right w:val="single" w:sz="6" w:space="0" w:color="333333"/>
            </w:tcBorders>
            <w:hideMark/>
          </w:tcPr>
          <w:p w:rsidR="00475641" w:rsidRPr="00475641" w:rsidRDefault="00475641" w:rsidP="001A7697">
            <w:pPr>
              <w:rPr>
                <w:rFonts w:cs="Times New Roman"/>
                <w:szCs w:val="24"/>
              </w:rPr>
            </w:pPr>
            <w:r w:rsidRPr="00475641">
              <w:rPr>
                <w:rFonts w:cs="Times New Roman"/>
                <w:szCs w:val="24"/>
              </w:rPr>
              <w:t>Constanța</w:t>
            </w:r>
          </w:p>
        </w:tc>
        <w:tc>
          <w:tcPr>
            <w:tcW w:w="1701" w:type="dxa"/>
            <w:tcBorders>
              <w:top w:val="single" w:sz="6" w:space="0" w:color="333333"/>
              <w:left w:val="single" w:sz="6" w:space="0" w:color="333333"/>
              <w:bottom w:val="single" w:sz="6" w:space="0" w:color="333333"/>
              <w:right w:val="single" w:sz="6" w:space="0" w:color="333333"/>
            </w:tcBorders>
            <w:hideMark/>
          </w:tcPr>
          <w:p w:rsidR="00475641" w:rsidRPr="00475641" w:rsidRDefault="00475641" w:rsidP="001A7697">
            <w:pPr>
              <w:rPr>
                <w:rFonts w:cs="Times New Roman"/>
                <w:szCs w:val="24"/>
              </w:rPr>
            </w:pPr>
            <w:r w:rsidRPr="00475641">
              <w:rPr>
                <w:rFonts w:cs="Times New Roman"/>
                <w:szCs w:val="24"/>
              </w:rPr>
              <w:t>Gârliciu</w:t>
            </w:r>
          </w:p>
        </w:tc>
        <w:tc>
          <w:tcPr>
            <w:tcW w:w="2107" w:type="dxa"/>
            <w:tcBorders>
              <w:top w:val="single" w:sz="6" w:space="0" w:color="333333"/>
              <w:left w:val="single" w:sz="6" w:space="0" w:color="333333"/>
              <w:bottom w:val="single" w:sz="6" w:space="0" w:color="333333"/>
              <w:right w:val="single" w:sz="6" w:space="0" w:color="333333"/>
            </w:tcBorders>
            <w:hideMark/>
          </w:tcPr>
          <w:p w:rsidR="00475641" w:rsidRPr="00475641" w:rsidRDefault="00475641" w:rsidP="001A7697">
            <w:pPr>
              <w:rPr>
                <w:rFonts w:cs="Times New Roman"/>
                <w:szCs w:val="24"/>
              </w:rPr>
            </w:pPr>
            <w:r w:rsidRPr="00475641">
              <w:rPr>
                <w:rFonts w:cs="Times New Roman"/>
                <w:szCs w:val="24"/>
              </w:rPr>
              <w:t>DA</w:t>
            </w:r>
          </w:p>
        </w:tc>
      </w:tr>
      <w:tr w:rsidR="00475641" w:rsidRPr="00475641" w:rsidTr="001A7697">
        <w:trPr>
          <w:trHeight w:val="360"/>
          <w:jc w:val="center"/>
        </w:trPr>
        <w:tc>
          <w:tcPr>
            <w:tcW w:w="3253" w:type="dxa"/>
            <w:tcBorders>
              <w:top w:val="single" w:sz="6" w:space="0" w:color="333333"/>
              <w:left w:val="single" w:sz="6" w:space="0" w:color="333333"/>
              <w:bottom w:val="single" w:sz="6" w:space="0" w:color="333333"/>
              <w:right w:val="single" w:sz="6" w:space="0" w:color="333333"/>
            </w:tcBorders>
          </w:tcPr>
          <w:p w:rsidR="00475641" w:rsidRPr="00475641" w:rsidRDefault="00475641" w:rsidP="001A7697">
            <w:pPr>
              <w:rPr>
                <w:rFonts w:cs="Times New Roman"/>
                <w:szCs w:val="24"/>
              </w:rPr>
            </w:pPr>
            <w:r w:rsidRPr="00475641">
              <w:rPr>
                <w:rFonts w:cs="Times New Roman"/>
                <w:szCs w:val="24"/>
              </w:rPr>
              <w:t>Apă</w:t>
            </w:r>
          </w:p>
        </w:tc>
        <w:tc>
          <w:tcPr>
            <w:tcW w:w="1984" w:type="dxa"/>
            <w:tcBorders>
              <w:top w:val="single" w:sz="6" w:space="0" w:color="333333"/>
              <w:left w:val="single" w:sz="6" w:space="0" w:color="333333"/>
              <w:bottom w:val="single" w:sz="6" w:space="0" w:color="333333"/>
              <w:right w:val="single" w:sz="6" w:space="0" w:color="333333"/>
            </w:tcBorders>
          </w:tcPr>
          <w:p w:rsidR="00475641" w:rsidRPr="00475641" w:rsidRDefault="00475641" w:rsidP="001A7697">
            <w:pPr>
              <w:rPr>
                <w:rFonts w:cs="Times New Roman"/>
                <w:szCs w:val="24"/>
              </w:rPr>
            </w:pPr>
            <w:r w:rsidRPr="00475641">
              <w:rPr>
                <w:rFonts w:cs="Times New Roman"/>
                <w:szCs w:val="24"/>
              </w:rPr>
              <w:t>Constanța</w:t>
            </w:r>
          </w:p>
        </w:tc>
        <w:tc>
          <w:tcPr>
            <w:tcW w:w="1701" w:type="dxa"/>
            <w:tcBorders>
              <w:top w:val="single" w:sz="6" w:space="0" w:color="333333"/>
              <w:left w:val="single" w:sz="6" w:space="0" w:color="333333"/>
              <w:bottom w:val="single" w:sz="6" w:space="0" w:color="333333"/>
              <w:right w:val="single" w:sz="6" w:space="0" w:color="333333"/>
            </w:tcBorders>
          </w:tcPr>
          <w:p w:rsidR="00475641" w:rsidRPr="00475641" w:rsidRDefault="00475641" w:rsidP="001A7697">
            <w:pPr>
              <w:rPr>
                <w:rFonts w:cs="Times New Roman"/>
                <w:szCs w:val="24"/>
              </w:rPr>
            </w:pPr>
            <w:r w:rsidRPr="00475641">
              <w:rPr>
                <w:rFonts w:cs="Times New Roman"/>
                <w:szCs w:val="24"/>
              </w:rPr>
              <w:t>Saraiu</w:t>
            </w:r>
          </w:p>
        </w:tc>
        <w:tc>
          <w:tcPr>
            <w:tcW w:w="2107" w:type="dxa"/>
            <w:tcBorders>
              <w:top w:val="single" w:sz="6" w:space="0" w:color="333333"/>
              <w:left w:val="single" w:sz="6" w:space="0" w:color="333333"/>
              <w:bottom w:val="single" w:sz="6" w:space="0" w:color="333333"/>
              <w:right w:val="single" w:sz="6" w:space="0" w:color="333333"/>
            </w:tcBorders>
          </w:tcPr>
          <w:p w:rsidR="00475641" w:rsidRPr="00475641" w:rsidRDefault="00475641" w:rsidP="001A7697">
            <w:pPr>
              <w:rPr>
                <w:rFonts w:cs="Times New Roman"/>
                <w:szCs w:val="24"/>
              </w:rPr>
            </w:pPr>
            <w:r w:rsidRPr="00475641">
              <w:rPr>
                <w:rFonts w:cs="Times New Roman"/>
                <w:szCs w:val="24"/>
              </w:rPr>
              <w:t>DA</w:t>
            </w:r>
          </w:p>
        </w:tc>
      </w:tr>
      <w:tr w:rsidR="00475641" w:rsidRPr="00475641" w:rsidTr="001A7697">
        <w:trPr>
          <w:trHeight w:val="360"/>
          <w:jc w:val="center"/>
        </w:trPr>
        <w:tc>
          <w:tcPr>
            <w:tcW w:w="3253" w:type="dxa"/>
            <w:tcBorders>
              <w:top w:val="single" w:sz="6" w:space="0" w:color="333333"/>
              <w:left w:val="single" w:sz="6" w:space="0" w:color="333333"/>
              <w:bottom w:val="single" w:sz="6" w:space="0" w:color="333333"/>
              <w:right w:val="single" w:sz="6" w:space="0" w:color="333333"/>
            </w:tcBorders>
          </w:tcPr>
          <w:p w:rsidR="00475641" w:rsidRPr="00475641" w:rsidRDefault="00475641" w:rsidP="001A7697">
            <w:pPr>
              <w:rPr>
                <w:rFonts w:cs="Times New Roman"/>
                <w:szCs w:val="24"/>
              </w:rPr>
            </w:pPr>
            <w:r w:rsidRPr="00475641">
              <w:rPr>
                <w:rFonts w:cs="Times New Roman"/>
                <w:szCs w:val="24"/>
              </w:rPr>
              <w:t>Canalizare</w:t>
            </w:r>
          </w:p>
        </w:tc>
        <w:tc>
          <w:tcPr>
            <w:tcW w:w="1984" w:type="dxa"/>
            <w:tcBorders>
              <w:top w:val="single" w:sz="6" w:space="0" w:color="333333"/>
              <w:left w:val="single" w:sz="6" w:space="0" w:color="333333"/>
              <w:bottom w:val="single" w:sz="6" w:space="0" w:color="333333"/>
              <w:right w:val="single" w:sz="6" w:space="0" w:color="333333"/>
            </w:tcBorders>
          </w:tcPr>
          <w:p w:rsidR="00475641" w:rsidRPr="00475641" w:rsidRDefault="00475641" w:rsidP="001A7697">
            <w:pPr>
              <w:rPr>
                <w:rFonts w:cs="Times New Roman"/>
                <w:szCs w:val="24"/>
              </w:rPr>
            </w:pPr>
            <w:r w:rsidRPr="00475641">
              <w:rPr>
                <w:rFonts w:cs="Times New Roman"/>
                <w:szCs w:val="24"/>
              </w:rPr>
              <w:t>Constanța</w:t>
            </w:r>
          </w:p>
        </w:tc>
        <w:tc>
          <w:tcPr>
            <w:tcW w:w="1701" w:type="dxa"/>
            <w:tcBorders>
              <w:top w:val="single" w:sz="6" w:space="0" w:color="333333"/>
              <w:left w:val="single" w:sz="6" w:space="0" w:color="333333"/>
              <w:bottom w:val="single" w:sz="6" w:space="0" w:color="333333"/>
              <w:right w:val="single" w:sz="6" w:space="0" w:color="333333"/>
            </w:tcBorders>
          </w:tcPr>
          <w:p w:rsidR="00475641" w:rsidRPr="00475641" w:rsidRDefault="00475641" w:rsidP="001A7697">
            <w:pPr>
              <w:rPr>
                <w:rFonts w:cs="Times New Roman"/>
                <w:szCs w:val="24"/>
              </w:rPr>
            </w:pPr>
            <w:r w:rsidRPr="00475641">
              <w:rPr>
                <w:rFonts w:cs="Times New Roman"/>
                <w:szCs w:val="24"/>
              </w:rPr>
              <w:t>Saraiu</w:t>
            </w:r>
          </w:p>
        </w:tc>
        <w:tc>
          <w:tcPr>
            <w:tcW w:w="2107" w:type="dxa"/>
            <w:tcBorders>
              <w:top w:val="single" w:sz="6" w:space="0" w:color="333333"/>
              <w:left w:val="single" w:sz="6" w:space="0" w:color="333333"/>
              <w:bottom w:val="single" w:sz="6" w:space="0" w:color="333333"/>
              <w:right w:val="single" w:sz="6" w:space="0" w:color="333333"/>
            </w:tcBorders>
          </w:tcPr>
          <w:p w:rsidR="00475641" w:rsidRPr="00475641" w:rsidRDefault="00475641" w:rsidP="001A7697">
            <w:pPr>
              <w:rPr>
                <w:rFonts w:cs="Times New Roman"/>
                <w:szCs w:val="24"/>
              </w:rPr>
            </w:pPr>
            <w:r w:rsidRPr="00475641">
              <w:rPr>
                <w:rFonts w:cs="Times New Roman"/>
                <w:szCs w:val="24"/>
              </w:rPr>
              <w:t>DA</w:t>
            </w:r>
          </w:p>
        </w:tc>
      </w:tr>
      <w:tr w:rsidR="00475641" w:rsidRPr="00475641" w:rsidTr="001A7697">
        <w:trPr>
          <w:trHeight w:val="360"/>
          <w:jc w:val="center"/>
        </w:trPr>
        <w:tc>
          <w:tcPr>
            <w:tcW w:w="3253" w:type="dxa"/>
            <w:tcBorders>
              <w:top w:val="single" w:sz="6" w:space="0" w:color="333333"/>
              <w:left w:val="single" w:sz="6" w:space="0" w:color="333333"/>
              <w:bottom w:val="single" w:sz="6" w:space="0" w:color="333333"/>
              <w:right w:val="single" w:sz="6" w:space="0" w:color="333333"/>
            </w:tcBorders>
          </w:tcPr>
          <w:p w:rsidR="00475641" w:rsidRPr="00475641" w:rsidRDefault="00475641" w:rsidP="001A7697">
            <w:pPr>
              <w:rPr>
                <w:rFonts w:cs="Times New Roman"/>
                <w:szCs w:val="24"/>
              </w:rPr>
            </w:pPr>
            <w:r w:rsidRPr="00475641">
              <w:rPr>
                <w:rFonts w:cs="Times New Roman"/>
                <w:szCs w:val="24"/>
              </w:rPr>
              <w:t>Stație epurare</w:t>
            </w:r>
          </w:p>
        </w:tc>
        <w:tc>
          <w:tcPr>
            <w:tcW w:w="1984" w:type="dxa"/>
            <w:tcBorders>
              <w:top w:val="single" w:sz="6" w:space="0" w:color="333333"/>
              <w:left w:val="single" w:sz="6" w:space="0" w:color="333333"/>
              <w:bottom w:val="single" w:sz="6" w:space="0" w:color="333333"/>
              <w:right w:val="single" w:sz="6" w:space="0" w:color="333333"/>
            </w:tcBorders>
          </w:tcPr>
          <w:p w:rsidR="00475641" w:rsidRPr="00475641" w:rsidRDefault="00475641" w:rsidP="001A7697">
            <w:pPr>
              <w:rPr>
                <w:rFonts w:cs="Times New Roman"/>
                <w:szCs w:val="24"/>
              </w:rPr>
            </w:pPr>
            <w:r w:rsidRPr="00475641">
              <w:rPr>
                <w:rFonts w:cs="Times New Roman"/>
                <w:szCs w:val="24"/>
              </w:rPr>
              <w:t>Constanța</w:t>
            </w:r>
          </w:p>
        </w:tc>
        <w:tc>
          <w:tcPr>
            <w:tcW w:w="1701" w:type="dxa"/>
            <w:tcBorders>
              <w:top w:val="single" w:sz="6" w:space="0" w:color="333333"/>
              <w:left w:val="single" w:sz="6" w:space="0" w:color="333333"/>
              <w:bottom w:val="single" w:sz="6" w:space="0" w:color="333333"/>
              <w:right w:val="single" w:sz="6" w:space="0" w:color="333333"/>
            </w:tcBorders>
          </w:tcPr>
          <w:p w:rsidR="00475641" w:rsidRPr="00475641" w:rsidRDefault="00475641" w:rsidP="001A7697">
            <w:pPr>
              <w:rPr>
                <w:rFonts w:cs="Times New Roman"/>
                <w:szCs w:val="24"/>
              </w:rPr>
            </w:pPr>
            <w:r w:rsidRPr="00475641">
              <w:rPr>
                <w:rFonts w:cs="Times New Roman"/>
                <w:szCs w:val="24"/>
              </w:rPr>
              <w:t>Saraiu</w:t>
            </w:r>
          </w:p>
        </w:tc>
        <w:tc>
          <w:tcPr>
            <w:tcW w:w="2107" w:type="dxa"/>
            <w:tcBorders>
              <w:top w:val="single" w:sz="6" w:space="0" w:color="333333"/>
              <w:left w:val="single" w:sz="6" w:space="0" w:color="333333"/>
              <w:bottom w:val="single" w:sz="6" w:space="0" w:color="333333"/>
              <w:right w:val="single" w:sz="6" w:space="0" w:color="333333"/>
            </w:tcBorders>
          </w:tcPr>
          <w:p w:rsidR="00475641" w:rsidRPr="00475641" w:rsidRDefault="00475641" w:rsidP="001A7697">
            <w:pPr>
              <w:rPr>
                <w:rFonts w:cs="Times New Roman"/>
                <w:szCs w:val="24"/>
              </w:rPr>
            </w:pPr>
            <w:r w:rsidRPr="00475641">
              <w:rPr>
                <w:rFonts w:cs="Times New Roman"/>
                <w:szCs w:val="24"/>
              </w:rPr>
              <w:t>NU</w:t>
            </w:r>
          </w:p>
        </w:tc>
      </w:tr>
      <w:tr w:rsidR="00475641" w:rsidRPr="00475641" w:rsidTr="001A7697">
        <w:trPr>
          <w:trHeight w:val="360"/>
          <w:jc w:val="center"/>
        </w:trPr>
        <w:tc>
          <w:tcPr>
            <w:tcW w:w="3253" w:type="dxa"/>
            <w:tcBorders>
              <w:top w:val="single" w:sz="6" w:space="0" w:color="333333"/>
              <w:left w:val="single" w:sz="6" w:space="0" w:color="333333"/>
              <w:bottom w:val="single" w:sz="6" w:space="0" w:color="333333"/>
              <w:right w:val="single" w:sz="6" w:space="0" w:color="333333"/>
            </w:tcBorders>
          </w:tcPr>
          <w:p w:rsidR="00475641" w:rsidRPr="00475641" w:rsidRDefault="00475641" w:rsidP="001A7697">
            <w:pPr>
              <w:rPr>
                <w:rFonts w:cs="Times New Roman"/>
                <w:szCs w:val="24"/>
              </w:rPr>
            </w:pPr>
            <w:r w:rsidRPr="00475641">
              <w:rPr>
                <w:rFonts w:cs="Times New Roman"/>
                <w:szCs w:val="24"/>
              </w:rPr>
              <w:t>Încălzire cu lemne</w:t>
            </w:r>
          </w:p>
        </w:tc>
        <w:tc>
          <w:tcPr>
            <w:tcW w:w="1984" w:type="dxa"/>
            <w:tcBorders>
              <w:top w:val="single" w:sz="6" w:space="0" w:color="333333"/>
              <w:left w:val="single" w:sz="6" w:space="0" w:color="333333"/>
              <w:bottom w:val="single" w:sz="6" w:space="0" w:color="333333"/>
              <w:right w:val="single" w:sz="6" w:space="0" w:color="333333"/>
            </w:tcBorders>
          </w:tcPr>
          <w:p w:rsidR="00475641" w:rsidRPr="00475641" w:rsidRDefault="00475641" w:rsidP="001A7697">
            <w:pPr>
              <w:rPr>
                <w:rFonts w:cs="Times New Roman"/>
                <w:szCs w:val="24"/>
              </w:rPr>
            </w:pPr>
            <w:r w:rsidRPr="00475641">
              <w:rPr>
                <w:rFonts w:cs="Times New Roman"/>
                <w:szCs w:val="24"/>
              </w:rPr>
              <w:t>Constanța</w:t>
            </w:r>
          </w:p>
        </w:tc>
        <w:tc>
          <w:tcPr>
            <w:tcW w:w="1701" w:type="dxa"/>
            <w:tcBorders>
              <w:top w:val="single" w:sz="6" w:space="0" w:color="333333"/>
              <w:left w:val="single" w:sz="6" w:space="0" w:color="333333"/>
              <w:bottom w:val="single" w:sz="6" w:space="0" w:color="333333"/>
              <w:right w:val="single" w:sz="6" w:space="0" w:color="333333"/>
            </w:tcBorders>
          </w:tcPr>
          <w:p w:rsidR="00475641" w:rsidRPr="00475641" w:rsidRDefault="00475641" w:rsidP="001A7697">
            <w:pPr>
              <w:rPr>
                <w:rFonts w:cs="Times New Roman"/>
                <w:szCs w:val="24"/>
              </w:rPr>
            </w:pPr>
            <w:r w:rsidRPr="00475641">
              <w:rPr>
                <w:rFonts w:cs="Times New Roman"/>
                <w:szCs w:val="24"/>
              </w:rPr>
              <w:t>Saraiu</w:t>
            </w:r>
          </w:p>
        </w:tc>
        <w:tc>
          <w:tcPr>
            <w:tcW w:w="2107" w:type="dxa"/>
            <w:tcBorders>
              <w:top w:val="single" w:sz="6" w:space="0" w:color="333333"/>
              <w:left w:val="single" w:sz="6" w:space="0" w:color="333333"/>
              <w:bottom w:val="single" w:sz="6" w:space="0" w:color="333333"/>
              <w:right w:val="single" w:sz="6" w:space="0" w:color="333333"/>
            </w:tcBorders>
          </w:tcPr>
          <w:p w:rsidR="00475641" w:rsidRPr="00475641" w:rsidRDefault="00475641" w:rsidP="001A7697">
            <w:pPr>
              <w:rPr>
                <w:rFonts w:cs="Times New Roman"/>
                <w:szCs w:val="24"/>
              </w:rPr>
            </w:pPr>
            <w:r w:rsidRPr="00475641">
              <w:rPr>
                <w:rFonts w:cs="Times New Roman"/>
                <w:szCs w:val="24"/>
              </w:rPr>
              <w:t>DA</w:t>
            </w:r>
          </w:p>
        </w:tc>
      </w:tr>
      <w:tr w:rsidR="00475641" w:rsidRPr="00475641" w:rsidTr="001A7697">
        <w:trPr>
          <w:trHeight w:val="360"/>
          <w:jc w:val="center"/>
        </w:trPr>
        <w:tc>
          <w:tcPr>
            <w:tcW w:w="3253" w:type="dxa"/>
            <w:tcBorders>
              <w:top w:val="single" w:sz="6" w:space="0" w:color="333333"/>
              <w:left w:val="single" w:sz="6" w:space="0" w:color="333333"/>
              <w:bottom w:val="single" w:sz="6" w:space="0" w:color="333333"/>
              <w:right w:val="single" w:sz="6" w:space="0" w:color="333333"/>
            </w:tcBorders>
          </w:tcPr>
          <w:p w:rsidR="00475641" w:rsidRPr="00475641" w:rsidRDefault="00475641" w:rsidP="001A7697">
            <w:pPr>
              <w:rPr>
                <w:rFonts w:cs="Times New Roman"/>
                <w:szCs w:val="24"/>
              </w:rPr>
            </w:pPr>
            <w:r w:rsidRPr="00475641">
              <w:rPr>
                <w:rFonts w:cs="Times New Roman"/>
                <w:szCs w:val="24"/>
              </w:rPr>
              <w:t>Încălzire cu gaze</w:t>
            </w:r>
          </w:p>
        </w:tc>
        <w:tc>
          <w:tcPr>
            <w:tcW w:w="1984" w:type="dxa"/>
            <w:tcBorders>
              <w:top w:val="single" w:sz="6" w:space="0" w:color="333333"/>
              <w:left w:val="single" w:sz="6" w:space="0" w:color="333333"/>
              <w:bottom w:val="single" w:sz="6" w:space="0" w:color="333333"/>
              <w:right w:val="single" w:sz="6" w:space="0" w:color="333333"/>
            </w:tcBorders>
          </w:tcPr>
          <w:p w:rsidR="00475641" w:rsidRPr="00475641" w:rsidRDefault="00475641" w:rsidP="001A7697">
            <w:pPr>
              <w:rPr>
                <w:rFonts w:cs="Times New Roman"/>
                <w:szCs w:val="24"/>
              </w:rPr>
            </w:pPr>
            <w:r w:rsidRPr="00475641">
              <w:rPr>
                <w:rFonts w:cs="Times New Roman"/>
                <w:szCs w:val="24"/>
              </w:rPr>
              <w:t>Constanța</w:t>
            </w:r>
          </w:p>
        </w:tc>
        <w:tc>
          <w:tcPr>
            <w:tcW w:w="1701" w:type="dxa"/>
            <w:tcBorders>
              <w:top w:val="single" w:sz="6" w:space="0" w:color="333333"/>
              <w:left w:val="single" w:sz="6" w:space="0" w:color="333333"/>
              <w:bottom w:val="single" w:sz="6" w:space="0" w:color="333333"/>
              <w:right w:val="single" w:sz="6" w:space="0" w:color="333333"/>
            </w:tcBorders>
          </w:tcPr>
          <w:p w:rsidR="00475641" w:rsidRPr="00475641" w:rsidRDefault="00475641" w:rsidP="001A7697">
            <w:pPr>
              <w:rPr>
                <w:rFonts w:cs="Times New Roman"/>
                <w:szCs w:val="24"/>
              </w:rPr>
            </w:pPr>
            <w:r w:rsidRPr="00475641">
              <w:rPr>
                <w:rFonts w:cs="Times New Roman"/>
                <w:szCs w:val="24"/>
              </w:rPr>
              <w:t>Saraiu</w:t>
            </w:r>
          </w:p>
        </w:tc>
        <w:tc>
          <w:tcPr>
            <w:tcW w:w="2107" w:type="dxa"/>
            <w:tcBorders>
              <w:top w:val="single" w:sz="6" w:space="0" w:color="333333"/>
              <w:left w:val="single" w:sz="6" w:space="0" w:color="333333"/>
              <w:bottom w:val="single" w:sz="6" w:space="0" w:color="333333"/>
              <w:right w:val="single" w:sz="6" w:space="0" w:color="333333"/>
            </w:tcBorders>
          </w:tcPr>
          <w:p w:rsidR="00475641" w:rsidRPr="00475641" w:rsidRDefault="00475641" w:rsidP="001A7697">
            <w:pPr>
              <w:rPr>
                <w:rFonts w:cs="Times New Roman"/>
                <w:szCs w:val="24"/>
              </w:rPr>
            </w:pPr>
            <w:r w:rsidRPr="00475641">
              <w:rPr>
                <w:rFonts w:cs="Times New Roman"/>
                <w:szCs w:val="24"/>
              </w:rPr>
              <w:t>NU</w:t>
            </w:r>
          </w:p>
        </w:tc>
      </w:tr>
      <w:tr w:rsidR="00475641" w:rsidRPr="00475641" w:rsidTr="001A7697">
        <w:trPr>
          <w:trHeight w:val="360"/>
          <w:jc w:val="center"/>
        </w:trPr>
        <w:tc>
          <w:tcPr>
            <w:tcW w:w="3253" w:type="dxa"/>
            <w:tcBorders>
              <w:top w:val="single" w:sz="6" w:space="0" w:color="333333"/>
              <w:left w:val="single" w:sz="6" w:space="0" w:color="333333"/>
              <w:bottom w:val="single" w:sz="6" w:space="0" w:color="333333"/>
              <w:right w:val="single" w:sz="6" w:space="0" w:color="333333"/>
            </w:tcBorders>
          </w:tcPr>
          <w:p w:rsidR="00475641" w:rsidRPr="00475641" w:rsidRDefault="00475641" w:rsidP="001A7697">
            <w:pPr>
              <w:rPr>
                <w:rFonts w:cs="Times New Roman"/>
                <w:szCs w:val="24"/>
              </w:rPr>
            </w:pPr>
            <w:r w:rsidRPr="00475641">
              <w:rPr>
                <w:rFonts w:cs="Times New Roman"/>
                <w:szCs w:val="24"/>
              </w:rPr>
              <w:t>Colectare deșeuri</w:t>
            </w:r>
          </w:p>
        </w:tc>
        <w:tc>
          <w:tcPr>
            <w:tcW w:w="1984" w:type="dxa"/>
            <w:tcBorders>
              <w:top w:val="single" w:sz="6" w:space="0" w:color="333333"/>
              <w:left w:val="single" w:sz="6" w:space="0" w:color="333333"/>
              <w:bottom w:val="single" w:sz="6" w:space="0" w:color="333333"/>
              <w:right w:val="single" w:sz="6" w:space="0" w:color="333333"/>
            </w:tcBorders>
          </w:tcPr>
          <w:p w:rsidR="00475641" w:rsidRPr="00475641" w:rsidRDefault="00475641" w:rsidP="001A7697">
            <w:pPr>
              <w:rPr>
                <w:rFonts w:cs="Times New Roman"/>
                <w:szCs w:val="24"/>
              </w:rPr>
            </w:pPr>
            <w:r w:rsidRPr="00475641">
              <w:rPr>
                <w:rFonts w:cs="Times New Roman"/>
                <w:szCs w:val="24"/>
              </w:rPr>
              <w:t>Constanța</w:t>
            </w:r>
          </w:p>
        </w:tc>
        <w:tc>
          <w:tcPr>
            <w:tcW w:w="1701" w:type="dxa"/>
            <w:tcBorders>
              <w:top w:val="single" w:sz="6" w:space="0" w:color="333333"/>
              <w:left w:val="single" w:sz="6" w:space="0" w:color="333333"/>
              <w:bottom w:val="single" w:sz="6" w:space="0" w:color="333333"/>
              <w:right w:val="single" w:sz="6" w:space="0" w:color="333333"/>
            </w:tcBorders>
          </w:tcPr>
          <w:p w:rsidR="00475641" w:rsidRPr="00475641" w:rsidRDefault="00475641" w:rsidP="001A7697">
            <w:pPr>
              <w:rPr>
                <w:rFonts w:cs="Times New Roman"/>
                <w:szCs w:val="24"/>
              </w:rPr>
            </w:pPr>
            <w:r w:rsidRPr="00475641">
              <w:rPr>
                <w:rFonts w:cs="Times New Roman"/>
                <w:szCs w:val="24"/>
              </w:rPr>
              <w:t>Saraiu</w:t>
            </w:r>
          </w:p>
        </w:tc>
        <w:tc>
          <w:tcPr>
            <w:tcW w:w="2107" w:type="dxa"/>
            <w:tcBorders>
              <w:top w:val="single" w:sz="6" w:space="0" w:color="333333"/>
              <w:left w:val="single" w:sz="6" w:space="0" w:color="333333"/>
              <w:bottom w:val="single" w:sz="6" w:space="0" w:color="333333"/>
              <w:right w:val="single" w:sz="6" w:space="0" w:color="333333"/>
            </w:tcBorders>
          </w:tcPr>
          <w:p w:rsidR="00475641" w:rsidRPr="00475641" w:rsidRDefault="00475641" w:rsidP="001A7697">
            <w:pPr>
              <w:rPr>
                <w:rFonts w:cs="Times New Roman"/>
                <w:szCs w:val="24"/>
              </w:rPr>
            </w:pPr>
            <w:r w:rsidRPr="00475641">
              <w:rPr>
                <w:rFonts w:cs="Times New Roman"/>
                <w:szCs w:val="24"/>
              </w:rPr>
              <w:t>NU</w:t>
            </w:r>
          </w:p>
        </w:tc>
      </w:tr>
      <w:tr w:rsidR="00475641" w:rsidRPr="00475641" w:rsidTr="001A7697">
        <w:trPr>
          <w:trHeight w:val="360"/>
          <w:jc w:val="center"/>
        </w:trPr>
        <w:tc>
          <w:tcPr>
            <w:tcW w:w="3253" w:type="dxa"/>
            <w:tcBorders>
              <w:top w:val="single" w:sz="6" w:space="0" w:color="333333"/>
              <w:left w:val="single" w:sz="6" w:space="0" w:color="333333"/>
              <w:bottom w:val="single" w:sz="6" w:space="0" w:color="333333"/>
              <w:right w:val="single" w:sz="6" w:space="0" w:color="333333"/>
            </w:tcBorders>
          </w:tcPr>
          <w:p w:rsidR="00475641" w:rsidRPr="00475641" w:rsidRDefault="00475641" w:rsidP="001A7697">
            <w:pPr>
              <w:rPr>
                <w:rFonts w:cs="Times New Roman"/>
                <w:szCs w:val="24"/>
              </w:rPr>
            </w:pPr>
            <w:r w:rsidRPr="00475641">
              <w:rPr>
                <w:rFonts w:cs="Times New Roman"/>
                <w:szCs w:val="24"/>
              </w:rPr>
              <w:t>Comunicații-telefonie fixă</w:t>
            </w:r>
          </w:p>
        </w:tc>
        <w:tc>
          <w:tcPr>
            <w:tcW w:w="1984" w:type="dxa"/>
            <w:tcBorders>
              <w:top w:val="single" w:sz="6" w:space="0" w:color="333333"/>
              <w:left w:val="single" w:sz="6" w:space="0" w:color="333333"/>
              <w:bottom w:val="single" w:sz="6" w:space="0" w:color="333333"/>
              <w:right w:val="single" w:sz="6" w:space="0" w:color="333333"/>
            </w:tcBorders>
          </w:tcPr>
          <w:p w:rsidR="00475641" w:rsidRPr="00475641" w:rsidRDefault="00475641" w:rsidP="001A7697">
            <w:pPr>
              <w:rPr>
                <w:rFonts w:cs="Times New Roman"/>
                <w:szCs w:val="24"/>
              </w:rPr>
            </w:pPr>
            <w:r w:rsidRPr="00475641">
              <w:rPr>
                <w:rFonts w:cs="Times New Roman"/>
                <w:szCs w:val="24"/>
              </w:rPr>
              <w:t>Constanța</w:t>
            </w:r>
          </w:p>
        </w:tc>
        <w:tc>
          <w:tcPr>
            <w:tcW w:w="1701" w:type="dxa"/>
            <w:tcBorders>
              <w:top w:val="single" w:sz="6" w:space="0" w:color="333333"/>
              <w:left w:val="single" w:sz="6" w:space="0" w:color="333333"/>
              <w:bottom w:val="single" w:sz="6" w:space="0" w:color="333333"/>
              <w:right w:val="single" w:sz="6" w:space="0" w:color="333333"/>
            </w:tcBorders>
          </w:tcPr>
          <w:p w:rsidR="00475641" w:rsidRPr="00475641" w:rsidRDefault="00475641" w:rsidP="001A7697">
            <w:pPr>
              <w:rPr>
                <w:rFonts w:cs="Times New Roman"/>
                <w:szCs w:val="24"/>
              </w:rPr>
            </w:pPr>
            <w:r w:rsidRPr="00475641">
              <w:rPr>
                <w:rFonts w:cs="Times New Roman"/>
                <w:szCs w:val="24"/>
              </w:rPr>
              <w:t>Saraiu</w:t>
            </w:r>
          </w:p>
        </w:tc>
        <w:tc>
          <w:tcPr>
            <w:tcW w:w="2107" w:type="dxa"/>
            <w:tcBorders>
              <w:top w:val="single" w:sz="6" w:space="0" w:color="333333"/>
              <w:left w:val="single" w:sz="6" w:space="0" w:color="333333"/>
              <w:bottom w:val="single" w:sz="6" w:space="0" w:color="333333"/>
              <w:right w:val="single" w:sz="6" w:space="0" w:color="333333"/>
            </w:tcBorders>
          </w:tcPr>
          <w:p w:rsidR="00475641" w:rsidRPr="00475641" w:rsidRDefault="00475641" w:rsidP="001A7697">
            <w:pPr>
              <w:rPr>
                <w:rFonts w:cs="Times New Roman"/>
                <w:szCs w:val="24"/>
              </w:rPr>
            </w:pPr>
            <w:r w:rsidRPr="00475641">
              <w:rPr>
                <w:rFonts w:cs="Times New Roman"/>
                <w:szCs w:val="24"/>
              </w:rPr>
              <w:t>DA</w:t>
            </w:r>
          </w:p>
        </w:tc>
      </w:tr>
      <w:tr w:rsidR="00475641" w:rsidRPr="00475641" w:rsidTr="001A7697">
        <w:trPr>
          <w:trHeight w:val="360"/>
          <w:jc w:val="center"/>
        </w:trPr>
        <w:tc>
          <w:tcPr>
            <w:tcW w:w="3253" w:type="dxa"/>
            <w:tcBorders>
              <w:top w:val="single" w:sz="6" w:space="0" w:color="333333"/>
              <w:left w:val="single" w:sz="6" w:space="0" w:color="333333"/>
              <w:bottom w:val="single" w:sz="6" w:space="0" w:color="333333"/>
              <w:right w:val="single" w:sz="6" w:space="0" w:color="333333"/>
            </w:tcBorders>
          </w:tcPr>
          <w:p w:rsidR="00475641" w:rsidRPr="00475641" w:rsidRDefault="00475641" w:rsidP="001A7697">
            <w:pPr>
              <w:rPr>
                <w:rFonts w:cs="Times New Roman"/>
                <w:szCs w:val="24"/>
              </w:rPr>
            </w:pPr>
            <w:r w:rsidRPr="00475641">
              <w:rPr>
                <w:rFonts w:cs="Times New Roman"/>
                <w:szCs w:val="24"/>
              </w:rPr>
              <w:t>Comunicații-telefonie mobilă</w:t>
            </w:r>
          </w:p>
        </w:tc>
        <w:tc>
          <w:tcPr>
            <w:tcW w:w="1984" w:type="dxa"/>
            <w:tcBorders>
              <w:top w:val="single" w:sz="6" w:space="0" w:color="333333"/>
              <w:left w:val="single" w:sz="6" w:space="0" w:color="333333"/>
              <w:bottom w:val="single" w:sz="6" w:space="0" w:color="333333"/>
              <w:right w:val="single" w:sz="6" w:space="0" w:color="333333"/>
            </w:tcBorders>
          </w:tcPr>
          <w:p w:rsidR="00475641" w:rsidRPr="00475641" w:rsidRDefault="00475641" w:rsidP="001A7697">
            <w:pPr>
              <w:rPr>
                <w:rFonts w:cs="Times New Roman"/>
                <w:szCs w:val="24"/>
              </w:rPr>
            </w:pPr>
            <w:r w:rsidRPr="00475641">
              <w:rPr>
                <w:rFonts w:cs="Times New Roman"/>
                <w:szCs w:val="24"/>
              </w:rPr>
              <w:t>Constanța</w:t>
            </w:r>
          </w:p>
        </w:tc>
        <w:tc>
          <w:tcPr>
            <w:tcW w:w="1701" w:type="dxa"/>
            <w:tcBorders>
              <w:top w:val="single" w:sz="6" w:space="0" w:color="333333"/>
              <w:left w:val="single" w:sz="6" w:space="0" w:color="333333"/>
              <w:bottom w:val="single" w:sz="6" w:space="0" w:color="333333"/>
              <w:right w:val="single" w:sz="6" w:space="0" w:color="333333"/>
            </w:tcBorders>
          </w:tcPr>
          <w:p w:rsidR="00475641" w:rsidRPr="00475641" w:rsidRDefault="00475641" w:rsidP="001A7697">
            <w:pPr>
              <w:rPr>
                <w:rFonts w:cs="Times New Roman"/>
                <w:szCs w:val="24"/>
              </w:rPr>
            </w:pPr>
            <w:r w:rsidRPr="00475641">
              <w:rPr>
                <w:rFonts w:cs="Times New Roman"/>
                <w:szCs w:val="24"/>
              </w:rPr>
              <w:t>Saraiu</w:t>
            </w:r>
          </w:p>
        </w:tc>
        <w:tc>
          <w:tcPr>
            <w:tcW w:w="2107" w:type="dxa"/>
            <w:tcBorders>
              <w:top w:val="single" w:sz="6" w:space="0" w:color="333333"/>
              <w:left w:val="single" w:sz="6" w:space="0" w:color="333333"/>
              <w:bottom w:val="single" w:sz="6" w:space="0" w:color="333333"/>
              <w:right w:val="single" w:sz="6" w:space="0" w:color="333333"/>
            </w:tcBorders>
          </w:tcPr>
          <w:p w:rsidR="00475641" w:rsidRPr="00475641" w:rsidRDefault="00475641" w:rsidP="001A7697">
            <w:pPr>
              <w:rPr>
                <w:rFonts w:cs="Times New Roman"/>
                <w:szCs w:val="24"/>
              </w:rPr>
            </w:pPr>
            <w:r w:rsidRPr="00475641">
              <w:rPr>
                <w:rFonts w:cs="Times New Roman"/>
                <w:szCs w:val="24"/>
              </w:rPr>
              <w:t>DA</w:t>
            </w:r>
          </w:p>
        </w:tc>
      </w:tr>
      <w:tr w:rsidR="00475641" w:rsidRPr="00475641" w:rsidTr="001A7697">
        <w:trPr>
          <w:trHeight w:val="360"/>
          <w:jc w:val="center"/>
        </w:trPr>
        <w:tc>
          <w:tcPr>
            <w:tcW w:w="3253" w:type="dxa"/>
            <w:tcBorders>
              <w:top w:val="single" w:sz="6" w:space="0" w:color="333333"/>
              <w:left w:val="single" w:sz="6" w:space="0" w:color="333333"/>
              <w:bottom w:val="single" w:sz="6" w:space="0" w:color="333333"/>
              <w:right w:val="single" w:sz="6" w:space="0" w:color="333333"/>
            </w:tcBorders>
          </w:tcPr>
          <w:p w:rsidR="00475641" w:rsidRPr="00475641" w:rsidRDefault="00475641" w:rsidP="001A7697">
            <w:pPr>
              <w:rPr>
                <w:rFonts w:cs="Times New Roman"/>
                <w:szCs w:val="24"/>
              </w:rPr>
            </w:pPr>
            <w:r w:rsidRPr="00475641">
              <w:rPr>
                <w:rFonts w:cs="Times New Roman"/>
                <w:szCs w:val="24"/>
              </w:rPr>
              <w:t>Apă</w:t>
            </w:r>
          </w:p>
        </w:tc>
        <w:tc>
          <w:tcPr>
            <w:tcW w:w="1984" w:type="dxa"/>
            <w:tcBorders>
              <w:top w:val="single" w:sz="6" w:space="0" w:color="333333"/>
              <w:left w:val="single" w:sz="6" w:space="0" w:color="333333"/>
              <w:bottom w:val="single" w:sz="6" w:space="0" w:color="333333"/>
              <w:right w:val="single" w:sz="6" w:space="0" w:color="333333"/>
            </w:tcBorders>
          </w:tcPr>
          <w:p w:rsidR="00475641" w:rsidRPr="00475641" w:rsidRDefault="00475641" w:rsidP="001A7697">
            <w:pPr>
              <w:rPr>
                <w:rFonts w:cs="Times New Roman"/>
                <w:szCs w:val="24"/>
              </w:rPr>
            </w:pPr>
            <w:r w:rsidRPr="00475641">
              <w:rPr>
                <w:rFonts w:cs="Times New Roman"/>
                <w:szCs w:val="24"/>
              </w:rPr>
              <w:t>Constanța</w:t>
            </w:r>
          </w:p>
        </w:tc>
        <w:tc>
          <w:tcPr>
            <w:tcW w:w="1701" w:type="dxa"/>
            <w:tcBorders>
              <w:top w:val="single" w:sz="6" w:space="0" w:color="333333"/>
              <w:left w:val="single" w:sz="6" w:space="0" w:color="333333"/>
              <w:bottom w:val="single" w:sz="6" w:space="0" w:color="333333"/>
              <w:right w:val="single" w:sz="6" w:space="0" w:color="333333"/>
            </w:tcBorders>
          </w:tcPr>
          <w:p w:rsidR="00475641" w:rsidRPr="00475641" w:rsidRDefault="00475641" w:rsidP="001A7697">
            <w:pPr>
              <w:rPr>
                <w:rFonts w:cs="Times New Roman"/>
                <w:szCs w:val="24"/>
              </w:rPr>
            </w:pPr>
            <w:r w:rsidRPr="00475641">
              <w:rPr>
                <w:rFonts w:cs="Times New Roman"/>
                <w:szCs w:val="24"/>
              </w:rPr>
              <w:t>Horia</w:t>
            </w:r>
          </w:p>
        </w:tc>
        <w:tc>
          <w:tcPr>
            <w:tcW w:w="2107" w:type="dxa"/>
            <w:tcBorders>
              <w:top w:val="single" w:sz="6" w:space="0" w:color="333333"/>
              <w:left w:val="single" w:sz="6" w:space="0" w:color="333333"/>
              <w:bottom w:val="single" w:sz="6" w:space="0" w:color="333333"/>
              <w:right w:val="single" w:sz="6" w:space="0" w:color="333333"/>
            </w:tcBorders>
          </w:tcPr>
          <w:p w:rsidR="00475641" w:rsidRPr="00475641" w:rsidRDefault="00475641" w:rsidP="001A7697">
            <w:pPr>
              <w:rPr>
                <w:rFonts w:cs="Times New Roman"/>
                <w:szCs w:val="24"/>
              </w:rPr>
            </w:pPr>
            <w:r w:rsidRPr="00475641">
              <w:rPr>
                <w:rFonts w:cs="Times New Roman"/>
                <w:szCs w:val="24"/>
              </w:rPr>
              <w:t>DA</w:t>
            </w:r>
          </w:p>
        </w:tc>
      </w:tr>
      <w:tr w:rsidR="00475641" w:rsidRPr="00475641" w:rsidTr="001A7697">
        <w:trPr>
          <w:trHeight w:val="360"/>
          <w:jc w:val="center"/>
        </w:trPr>
        <w:tc>
          <w:tcPr>
            <w:tcW w:w="3253" w:type="dxa"/>
            <w:tcBorders>
              <w:top w:val="single" w:sz="6" w:space="0" w:color="333333"/>
              <w:left w:val="single" w:sz="6" w:space="0" w:color="333333"/>
              <w:bottom w:val="single" w:sz="6" w:space="0" w:color="333333"/>
              <w:right w:val="single" w:sz="6" w:space="0" w:color="333333"/>
            </w:tcBorders>
          </w:tcPr>
          <w:p w:rsidR="00475641" w:rsidRPr="00475641" w:rsidRDefault="00475641" w:rsidP="001A7697">
            <w:pPr>
              <w:rPr>
                <w:rFonts w:cs="Times New Roman"/>
                <w:szCs w:val="24"/>
              </w:rPr>
            </w:pPr>
            <w:r w:rsidRPr="00475641">
              <w:rPr>
                <w:rFonts w:cs="Times New Roman"/>
                <w:szCs w:val="24"/>
              </w:rPr>
              <w:t>Canalizare</w:t>
            </w:r>
          </w:p>
        </w:tc>
        <w:tc>
          <w:tcPr>
            <w:tcW w:w="1984" w:type="dxa"/>
            <w:tcBorders>
              <w:top w:val="single" w:sz="6" w:space="0" w:color="333333"/>
              <w:left w:val="single" w:sz="6" w:space="0" w:color="333333"/>
              <w:bottom w:val="single" w:sz="6" w:space="0" w:color="333333"/>
              <w:right w:val="single" w:sz="6" w:space="0" w:color="333333"/>
            </w:tcBorders>
          </w:tcPr>
          <w:p w:rsidR="00475641" w:rsidRPr="00475641" w:rsidRDefault="00475641" w:rsidP="001A7697">
            <w:pPr>
              <w:rPr>
                <w:rFonts w:cs="Times New Roman"/>
                <w:szCs w:val="24"/>
              </w:rPr>
            </w:pPr>
            <w:r w:rsidRPr="00475641">
              <w:rPr>
                <w:rFonts w:cs="Times New Roman"/>
                <w:szCs w:val="24"/>
              </w:rPr>
              <w:t>Constanța</w:t>
            </w:r>
          </w:p>
        </w:tc>
        <w:tc>
          <w:tcPr>
            <w:tcW w:w="1701" w:type="dxa"/>
            <w:tcBorders>
              <w:top w:val="single" w:sz="6" w:space="0" w:color="333333"/>
              <w:left w:val="single" w:sz="6" w:space="0" w:color="333333"/>
              <w:bottom w:val="single" w:sz="6" w:space="0" w:color="333333"/>
              <w:right w:val="single" w:sz="6" w:space="0" w:color="333333"/>
            </w:tcBorders>
          </w:tcPr>
          <w:p w:rsidR="00475641" w:rsidRPr="00475641" w:rsidRDefault="00475641" w:rsidP="001A7697">
            <w:pPr>
              <w:rPr>
                <w:rFonts w:cs="Times New Roman"/>
                <w:szCs w:val="24"/>
              </w:rPr>
            </w:pPr>
            <w:r w:rsidRPr="00475641">
              <w:rPr>
                <w:rFonts w:cs="Times New Roman"/>
                <w:szCs w:val="24"/>
              </w:rPr>
              <w:t>Horia</w:t>
            </w:r>
          </w:p>
        </w:tc>
        <w:tc>
          <w:tcPr>
            <w:tcW w:w="2107" w:type="dxa"/>
            <w:tcBorders>
              <w:top w:val="single" w:sz="6" w:space="0" w:color="333333"/>
              <w:left w:val="single" w:sz="6" w:space="0" w:color="333333"/>
              <w:bottom w:val="single" w:sz="6" w:space="0" w:color="333333"/>
              <w:right w:val="single" w:sz="6" w:space="0" w:color="333333"/>
            </w:tcBorders>
          </w:tcPr>
          <w:p w:rsidR="00475641" w:rsidRPr="00475641" w:rsidRDefault="00475641" w:rsidP="001A7697">
            <w:pPr>
              <w:rPr>
                <w:rFonts w:cs="Times New Roman"/>
                <w:szCs w:val="24"/>
              </w:rPr>
            </w:pPr>
            <w:r w:rsidRPr="00475641">
              <w:rPr>
                <w:rFonts w:cs="Times New Roman"/>
                <w:szCs w:val="24"/>
              </w:rPr>
              <w:t>DA</w:t>
            </w:r>
          </w:p>
        </w:tc>
      </w:tr>
      <w:tr w:rsidR="00475641" w:rsidRPr="00475641" w:rsidTr="001A7697">
        <w:trPr>
          <w:trHeight w:val="360"/>
          <w:jc w:val="center"/>
        </w:trPr>
        <w:tc>
          <w:tcPr>
            <w:tcW w:w="3253" w:type="dxa"/>
            <w:tcBorders>
              <w:top w:val="single" w:sz="6" w:space="0" w:color="333333"/>
              <w:left w:val="single" w:sz="6" w:space="0" w:color="333333"/>
              <w:bottom w:val="single" w:sz="6" w:space="0" w:color="333333"/>
              <w:right w:val="single" w:sz="6" w:space="0" w:color="333333"/>
            </w:tcBorders>
          </w:tcPr>
          <w:p w:rsidR="00475641" w:rsidRPr="00475641" w:rsidRDefault="00475641" w:rsidP="001A7697">
            <w:pPr>
              <w:rPr>
                <w:rFonts w:cs="Times New Roman"/>
                <w:szCs w:val="24"/>
              </w:rPr>
            </w:pPr>
            <w:r w:rsidRPr="00475641">
              <w:rPr>
                <w:rFonts w:cs="Times New Roman"/>
                <w:szCs w:val="24"/>
              </w:rPr>
              <w:t>Stație epurare</w:t>
            </w:r>
          </w:p>
        </w:tc>
        <w:tc>
          <w:tcPr>
            <w:tcW w:w="1984" w:type="dxa"/>
            <w:tcBorders>
              <w:top w:val="single" w:sz="6" w:space="0" w:color="333333"/>
              <w:left w:val="single" w:sz="6" w:space="0" w:color="333333"/>
              <w:bottom w:val="single" w:sz="6" w:space="0" w:color="333333"/>
              <w:right w:val="single" w:sz="6" w:space="0" w:color="333333"/>
            </w:tcBorders>
          </w:tcPr>
          <w:p w:rsidR="00475641" w:rsidRPr="00475641" w:rsidRDefault="00475641" w:rsidP="001A7697">
            <w:pPr>
              <w:rPr>
                <w:rFonts w:cs="Times New Roman"/>
                <w:szCs w:val="24"/>
              </w:rPr>
            </w:pPr>
            <w:r w:rsidRPr="00475641">
              <w:rPr>
                <w:rFonts w:cs="Times New Roman"/>
                <w:szCs w:val="24"/>
              </w:rPr>
              <w:t>Constanța</w:t>
            </w:r>
          </w:p>
        </w:tc>
        <w:tc>
          <w:tcPr>
            <w:tcW w:w="1701" w:type="dxa"/>
            <w:tcBorders>
              <w:top w:val="single" w:sz="6" w:space="0" w:color="333333"/>
              <w:left w:val="single" w:sz="6" w:space="0" w:color="333333"/>
              <w:bottom w:val="single" w:sz="6" w:space="0" w:color="333333"/>
              <w:right w:val="single" w:sz="6" w:space="0" w:color="333333"/>
            </w:tcBorders>
          </w:tcPr>
          <w:p w:rsidR="00475641" w:rsidRPr="00475641" w:rsidRDefault="00475641" w:rsidP="001A7697">
            <w:pPr>
              <w:rPr>
                <w:rFonts w:cs="Times New Roman"/>
                <w:szCs w:val="24"/>
              </w:rPr>
            </w:pPr>
            <w:r w:rsidRPr="00475641">
              <w:rPr>
                <w:rFonts w:cs="Times New Roman"/>
                <w:szCs w:val="24"/>
              </w:rPr>
              <w:t>Horia</w:t>
            </w:r>
          </w:p>
        </w:tc>
        <w:tc>
          <w:tcPr>
            <w:tcW w:w="2107" w:type="dxa"/>
            <w:tcBorders>
              <w:top w:val="single" w:sz="6" w:space="0" w:color="333333"/>
              <w:left w:val="single" w:sz="6" w:space="0" w:color="333333"/>
              <w:bottom w:val="single" w:sz="6" w:space="0" w:color="333333"/>
              <w:right w:val="single" w:sz="6" w:space="0" w:color="333333"/>
            </w:tcBorders>
          </w:tcPr>
          <w:p w:rsidR="00475641" w:rsidRPr="00475641" w:rsidRDefault="00475641" w:rsidP="001A7697">
            <w:pPr>
              <w:rPr>
                <w:rFonts w:cs="Times New Roman"/>
                <w:szCs w:val="24"/>
              </w:rPr>
            </w:pPr>
            <w:r w:rsidRPr="00475641">
              <w:rPr>
                <w:rFonts w:cs="Times New Roman"/>
                <w:szCs w:val="24"/>
              </w:rPr>
              <w:t>NU</w:t>
            </w:r>
          </w:p>
        </w:tc>
      </w:tr>
      <w:tr w:rsidR="00475641" w:rsidRPr="00475641" w:rsidTr="001A7697">
        <w:trPr>
          <w:trHeight w:val="360"/>
          <w:jc w:val="center"/>
        </w:trPr>
        <w:tc>
          <w:tcPr>
            <w:tcW w:w="3253" w:type="dxa"/>
            <w:tcBorders>
              <w:top w:val="single" w:sz="6" w:space="0" w:color="333333"/>
              <w:left w:val="single" w:sz="6" w:space="0" w:color="333333"/>
              <w:bottom w:val="single" w:sz="6" w:space="0" w:color="333333"/>
              <w:right w:val="single" w:sz="6" w:space="0" w:color="333333"/>
            </w:tcBorders>
          </w:tcPr>
          <w:p w:rsidR="00475641" w:rsidRPr="00475641" w:rsidRDefault="00475641" w:rsidP="001A7697">
            <w:pPr>
              <w:rPr>
                <w:rFonts w:cs="Times New Roman"/>
                <w:szCs w:val="24"/>
              </w:rPr>
            </w:pPr>
            <w:r w:rsidRPr="00475641">
              <w:rPr>
                <w:rFonts w:cs="Times New Roman"/>
                <w:szCs w:val="24"/>
              </w:rPr>
              <w:t>Încălzire cu lemne</w:t>
            </w:r>
          </w:p>
        </w:tc>
        <w:tc>
          <w:tcPr>
            <w:tcW w:w="1984" w:type="dxa"/>
            <w:tcBorders>
              <w:top w:val="single" w:sz="6" w:space="0" w:color="333333"/>
              <w:left w:val="single" w:sz="6" w:space="0" w:color="333333"/>
              <w:bottom w:val="single" w:sz="6" w:space="0" w:color="333333"/>
              <w:right w:val="single" w:sz="6" w:space="0" w:color="333333"/>
            </w:tcBorders>
          </w:tcPr>
          <w:p w:rsidR="00475641" w:rsidRPr="00475641" w:rsidRDefault="00475641" w:rsidP="001A7697">
            <w:pPr>
              <w:rPr>
                <w:rFonts w:cs="Times New Roman"/>
                <w:szCs w:val="24"/>
              </w:rPr>
            </w:pPr>
            <w:r w:rsidRPr="00475641">
              <w:rPr>
                <w:rFonts w:cs="Times New Roman"/>
                <w:szCs w:val="24"/>
              </w:rPr>
              <w:t>Constanța</w:t>
            </w:r>
          </w:p>
        </w:tc>
        <w:tc>
          <w:tcPr>
            <w:tcW w:w="1701" w:type="dxa"/>
            <w:tcBorders>
              <w:top w:val="single" w:sz="6" w:space="0" w:color="333333"/>
              <w:left w:val="single" w:sz="6" w:space="0" w:color="333333"/>
              <w:bottom w:val="single" w:sz="6" w:space="0" w:color="333333"/>
              <w:right w:val="single" w:sz="6" w:space="0" w:color="333333"/>
            </w:tcBorders>
          </w:tcPr>
          <w:p w:rsidR="00475641" w:rsidRPr="00475641" w:rsidRDefault="00475641" w:rsidP="001A7697">
            <w:pPr>
              <w:rPr>
                <w:rFonts w:cs="Times New Roman"/>
                <w:szCs w:val="24"/>
              </w:rPr>
            </w:pPr>
            <w:r w:rsidRPr="00475641">
              <w:rPr>
                <w:rFonts w:cs="Times New Roman"/>
                <w:szCs w:val="24"/>
              </w:rPr>
              <w:t>Horia</w:t>
            </w:r>
          </w:p>
        </w:tc>
        <w:tc>
          <w:tcPr>
            <w:tcW w:w="2107" w:type="dxa"/>
            <w:tcBorders>
              <w:top w:val="single" w:sz="6" w:space="0" w:color="333333"/>
              <w:left w:val="single" w:sz="6" w:space="0" w:color="333333"/>
              <w:bottom w:val="single" w:sz="6" w:space="0" w:color="333333"/>
              <w:right w:val="single" w:sz="6" w:space="0" w:color="333333"/>
            </w:tcBorders>
          </w:tcPr>
          <w:p w:rsidR="00475641" w:rsidRPr="00475641" w:rsidRDefault="00475641" w:rsidP="001A7697">
            <w:pPr>
              <w:rPr>
                <w:rFonts w:cs="Times New Roman"/>
                <w:szCs w:val="24"/>
              </w:rPr>
            </w:pPr>
            <w:r w:rsidRPr="00475641">
              <w:rPr>
                <w:rFonts w:cs="Times New Roman"/>
                <w:szCs w:val="24"/>
              </w:rPr>
              <w:t>DA</w:t>
            </w:r>
          </w:p>
        </w:tc>
      </w:tr>
      <w:tr w:rsidR="00475641" w:rsidRPr="00475641" w:rsidTr="001A7697">
        <w:trPr>
          <w:trHeight w:val="360"/>
          <w:jc w:val="center"/>
        </w:trPr>
        <w:tc>
          <w:tcPr>
            <w:tcW w:w="3253" w:type="dxa"/>
            <w:tcBorders>
              <w:top w:val="single" w:sz="6" w:space="0" w:color="333333"/>
              <w:left w:val="single" w:sz="6" w:space="0" w:color="333333"/>
              <w:bottom w:val="single" w:sz="6" w:space="0" w:color="333333"/>
              <w:right w:val="single" w:sz="6" w:space="0" w:color="333333"/>
            </w:tcBorders>
          </w:tcPr>
          <w:p w:rsidR="00475641" w:rsidRPr="00475641" w:rsidRDefault="00475641" w:rsidP="001A7697">
            <w:pPr>
              <w:rPr>
                <w:rFonts w:cs="Times New Roman"/>
                <w:szCs w:val="24"/>
              </w:rPr>
            </w:pPr>
            <w:r w:rsidRPr="00475641">
              <w:rPr>
                <w:rFonts w:cs="Times New Roman"/>
                <w:szCs w:val="24"/>
              </w:rPr>
              <w:t>Încălzire cu gaze</w:t>
            </w:r>
          </w:p>
        </w:tc>
        <w:tc>
          <w:tcPr>
            <w:tcW w:w="1984" w:type="dxa"/>
            <w:tcBorders>
              <w:top w:val="single" w:sz="6" w:space="0" w:color="333333"/>
              <w:left w:val="single" w:sz="6" w:space="0" w:color="333333"/>
              <w:bottom w:val="single" w:sz="6" w:space="0" w:color="333333"/>
              <w:right w:val="single" w:sz="6" w:space="0" w:color="333333"/>
            </w:tcBorders>
          </w:tcPr>
          <w:p w:rsidR="00475641" w:rsidRPr="00475641" w:rsidRDefault="00475641" w:rsidP="001A7697">
            <w:pPr>
              <w:rPr>
                <w:rFonts w:cs="Times New Roman"/>
                <w:szCs w:val="24"/>
              </w:rPr>
            </w:pPr>
            <w:r w:rsidRPr="00475641">
              <w:rPr>
                <w:rFonts w:cs="Times New Roman"/>
                <w:szCs w:val="24"/>
              </w:rPr>
              <w:t>Constanța</w:t>
            </w:r>
          </w:p>
        </w:tc>
        <w:tc>
          <w:tcPr>
            <w:tcW w:w="1701" w:type="dxa"/>
            <w:tcBorders>
              <w:top w:val="single" w:sz="6" w:space="0" w:color="333333"/>
              <w:left w:val="single" w:sz="6" w:space="0" w:color="333333"/>
              <w:bottom w:val="single" w:sz="6" w:space="0" w:color="333333"/>
              <w:right w:val="single" w:sz="6" w:space="0" w:color="333333"/>
            </w:tcBorders>
          </w:tcPr>
          <w:p w:rsidR="00475641" w:rsidRPr="00475641" w:rsidRDefault="00475641" w:rsidP="001A7697">
            <w:pPr>
              <w:rPr>
                <w:rFonts w:cs="Times New Roman"/>
                <w:szCs w:val="24"/>
              </w:rPr>
            </w:pPr>
            <w:r w:rsidRPr="00475641">
              <w:rPr>
                <w:rFonts w:cs="Times New Roman"/>
                <w:szCs w:val="24"/>
              </w:rPr>
              <w:t>Horia</w:t>
            </w:r>
          </w:p>
        </w:tc>
        <w:tc>
          <w:tcPr>
            <w:tcW w:w="2107" w:type="dxa"/>
            <w:tcBorders>
              <w:top w:val="single" w:sz="6" w:space="0" w:color="333333"/>
              <w:left w:val="single" w:sz="6" w:space="0" w:color="333333"/>
              <w:bottom w:val="single" w:sz="6" w:space="0" w:color="333333"/>
              <w:right w:val="single" w:sz="6" w:space="0" w:color="333333"/>
            </w:tcBorders>
          </w:tcPr>
          <w:p w:rsidR="00475641" w:rsidRPr="00475641" w:rsidRDefault="00475641" w:rsidP="001A7697">
            <w:pPr>
              <w:rPr>
                <w:rFonts w:cs="Times New Roman"/>
                <w:szCs w:val="24"/>
              </w:rPr>
            </w:pPr>
            <w:r w:rsidRPr="00475641">
              <w:rPr>
                <w:rFonts w:cs="Times New Roman"/>
                <w:szCs w:val="24"/>
              </w:rPr>
              <w:t>NU</w:t>
            </w:r>
          </w:p>
        </w:tc>
      </w:tr>
      <w:tr w:rsidR="00475641" w:rsidRPr="00475641" w:rsidTr="001A7697">
        <w:trPr>
          <w:trHeight w:val="360"/>
          <w:jc w:val="center"/>
        </w:trPr>
        <w:tc>
          <w:tcPr>
            <w:tcW w:w="3253" w:type="dxa"/>
            <w:tcBorders>
              <w:top w:val="single" w:sz="6" w:space="0" w:color="333333"/>
              <w:left w:val="single" w:sz="6" w:space="0" w:color="333333"/>
              <w:bottom w:val="single" w:sz="6" w:space="0" w:color="333333"/>
              <w:right w:val="single" w:sz="6" w:space="0" w:color="333333"/>
            </w:tcBorders>
          </w:tcPr>
          <w:p w:rsidR="00475641" w:rsidRPr="00475641" w:rsidRDefault="00475641" w:rsidP="001A7697">
            <w:pPr>
              <w:rPr>
                <w:rFonts w:cs="Times New Roman"/>
                <w:szCs w:val="24"/>
              </w:rPr>
            </w:pPr>
            <w:r w:rsidRPr="00475641">
              <w:rPr>
                <w:rFonts w:cs="Times New Roman"/>
                <w:szCs w:val="24"/>
              </w:rPr>
              <w:t>Colectare deșeuri</w:t>
            </w:r>
          </w:p>
        </w:tc>
        <w:tc>
          <w:tcPr>
            <w:tcW w:w="1984" w:type="dxa"/>
            <w:tcBorders>
              <w:top w:val="single" w:sz="6" w:space="0" w:color="333333"/>
              <w:left w:val="single" w:sz="6" w:space="0" w:color="333333"/>
              <w:bottom w:val="single" w:sz="6" w:space="0" w:color="333333"/>
              <w:right w:val="single" w:sz="6" w:space="0" w:color="333333"/>
            </w:tcBorders>
          </w:tcPr>
          <w:p w:rsidR="00475641" w:rsidRPr="00475641" w:rsidRDefault="00475641" w:rsidP="001A7697">
            <w:pPr>
              <w:rPr>
                <w:rFonts w:cs="Times New Roman"/>
                <w:szCs w:val="24"/>
              </w:rPr>
            </w:pPr>
            <w:r w:rsidRPr="00475641">
              <w:rPr>
                <w:rFonts w:cs="Times New Roman"/>
                <w:szCs w:val="24"/>
              </w:rPr>
              <w:t>Constanța</w:t>
            </w:r>
          </w:p>
        </w:tc>
        <w:tc>
          <w:tcPr>
            <w:tcW w:w="1701" w:type="dxa"/>
            <w:tcBorders>
              <w:top w:val="single" w:sz="6" w:space="0" w:color="333333"/>
              <w:left w:val="single" w:sz="6" w:space="0" w:color="333333"/>
              <w:bottom w:val="single" w:sz="6" w:space="0" w:color="333333"/>
              <w:right w:val="single" w:sz="6" w:space="0" w:color="333333"/>
            </w:tcBorders>
          </w:tcPr>
          <w:p w:rsidR="00475641" w:rsidRPr="00475641" w:rsidRDefault="00475641" w:rsidP="001A7697">
            <w:pPr>
              <w:rPr>
                <w:rFonts w:cs="Times New Roman"/>
                <w:szCs w:val="24"/>
              </w:rPr>
            </w:pPr>
            <w:r w:rsidRPr="00475641">
              <w:rPr>
                <w:rFonts w:cs="Times New Roman"/>
                <w:szCs w:val="24"/>
              </w:rPr>
              <w:t>Horia</w:t>
            </w:r>
          </w:p>
        </w:tc>
        <w:tc>
          <w:tcPr>
            <w:tcW w:w="2107" w:type="dxa"/>
            <w:tcBorders>
              <w:top w:val="single" w:sz="6" w:space="0" w:color="333333"/>
              <w:left w:val="single" w:sz="6" w:space="0" w:color="333333"/>
              <w:bottom w:val="single" w:sz="6" w:space="0" w:color="333333"/>
              <w:right w:val="single" w:sz="6" w:space="0" w:color="333333"/>
            </w:tcBorders>
          </w:tcPr>
          <w:p w:rsidR="00475641" w:rsidRPr="00475641" w:rsidRDefault="00475641" w:rsidP="001A7697">
            <w:pPr>
              <w:rPr>
                <w:rFonts w:cs="Times New Roman"/>
                <w:szCs w:val="24"/>
              </w:rPr>
            </w:pPr>
            <w:r w:rsidRPr="00475641">
              <w:rPr>
                <w:rFonts w:cs="Times New Roman"/>
                <w:szCs w:val="24"/>
              </w:rPr>
              <w:t>NU</w:t>
            </w:r>
          </w:p>
        </w:tc>
      </w:tr>
      <w:tr w:rsidR="00475641" w:rsidRPr="00475641" w:rsidTr="001A7697">
        <w:trPr>
          <w:trHeight w:val="360"/>
          <w:jc w:val="center"/>
        </w:trPr>
        <w:tc>
          <w:tcPr>
            <w:tcW w:w="3253" w:type="dxa"/>
            <w:tcBorders>
              <w:top w:val="single" w:sz="6" w:space="0" w:color="333333"/>
              <w:left w:val="single" w:sz="6" w:space="0" w:color="333333"/>
              <w:bottom w:val="single" w:sz="6" w:space="0" w:color="333333"/>
              <w:right w:val="single" w:sz="6" w:space="0" w:color="333333"/>
            </w:tcBorders>
          </w:tcPr>
          <w:p w:rsidR="00475641" w:rsidRPr="00475641" w:rsidRDefault="00475641" w:rsidP="001A7697">
            <w:pPr>
              <w:rPr>
                <w:rFonts w:cs="Times New Roman"/>
                <w:szCs w:val="24"/>
              </w:rPr>
            </w:pPr>
            <w:r w:rsidRPr="00475641">
              <w:rPr>
                <w:rFonts w:cs="Times New Roman"/>
                <w:szCs w:val="24"/>
              </w:rPr>
              <w:t>Comunicații-telefonie fixă</w:t>
            </w:r>
          </w:p>
        </w:tc>
        <w:tc>
          <w:tcPr>
            <w:tcW w:w="1984" w:type="dxa"/>
            <w:tcBorders>
              <w:top w:val="single" w:sz="6" w:space="0" w:color="333333"/>
              <w:left w:val="single" w:sz="6" w:space="0" w:color="333333"/>
              <w:bottom w:val="single" w:sz="6" w:space="0" w:color="333333"/>
              <w:right w:val="single" w:sz="6" w:space="0" w:color="333333"/>
            </w:tcBorders>
          </w:tcPr>
          <w:p w:rsidR="00475641" w:rsidRPr="00475641" w:rsidRDefault="00475641" w:rsidP="001A7697">
            <w:pPr>
              <w:rPr>
                <w:rFonts w:cs="Times New Roman"/>
                <w:szCs w:val="24"/>
              </w:rPr>
            </w:pPr>
            <w:r w:rsidRPr="00475641">
              <w:rPr>
                <w:rFonts w:cs="Times New Roman"/>
                <w:szCs w:val="24"/>
              </w:rPr>
              <w:t>Constanța</w:t>
            </w:r>
          </w:p>
        </w:tc>
        <w:tc>
          <w:tcPr>
            <w:tcW w:w="1701" w:type="dxa"/>
            <w:tcBorders>
              <w:top w:val="single" w:sz="6" w:space="0" w:color="333333"/>
              <w:left w:val="single" w:sz="6" w:space="0" w:color="333333"/>
              <w:bottom w:val="single" w:sz="6" w:space="0" w:color="333333"/>
              <w:right w:val="single" w:sz="6" w:space="0" w:color="333333"/>
            </w:tcBorders>
          </w:tcPr>
          <w:p w:rsidR="00475641" w:rsidRPr="00475641" w:rsidRDefault="00475641" w:rsidP="001A7697">
            <w:pPr>
              <w:rPr>
                <w:rFonts w:cs="Times New Roman"/>
                <w:szCs w:val="24"/>
              </w:rPr>
            </w:pPr>
            <w:r w:rsidRPr="00475641">
              <w:rPr>
                <w:rFonts w:cs="Times New Roman"/>
                <w:szCs w:val="24"/>
              </w:rPr>
              <w:t>Horia</w:t>
            </w:r>
          </w:p>
        </w:tc>
        <w:tc>
          <w:tcPr>
            <w:tcW w:w="2107" w:type="dxa"/>
            <w:tcBorders>
              <w:top w:val="single" w:sz="6" w:space="0" w:color="333333"/>
              <w:left w:val="single" w:sz="6" w:space="0" w:color="333333"/>
              <w:bottom w:val="single" w:sz="6" w:space="0" w:color="333333"/>
              <w:right w:val="single" w:sz="6" w:space="0" w:color="333333"/>
            </w:tcBorders>
          </w:tcPr>
          <w:p w:rsidR="00475641" w:rsidRPr="00475641" w:rsidRDefault="00475641" w:rsidP="001A7697">
            <w:pPr>
              <w:rPr>
                <w:rFonts w:cs="Times New Roman"/>
                <w:szCs w:val="24"/>
              </w:rPr>
            </w:pPr>
            <w:r w:rsidRPr="00475641">
              <w:rPr>
                <w:rFonts w:cs="Times New Roman"/>
                <w:szCs w:val="24"/>
              </w:rPr>
              <w:t>DA</w:t>
            </w:r>
          </w:p>
        </w:tc>
      </w:tr>
      <w:tr w:rsidR="00475641" w:rsidRPr="00475641" w:rsidTr="001A7697">
        <w:trPr>
          <w:trHeight w:val="360"/>
          <w:jc w:val="center"/>
        </w:trPr>
        <w:tc>
          <w:tcPr>
            <w:tcW w:w="3253" w:type="dxa"/>
            <w:tcBorders>
              <w:top w:val="single" w:sz="6" w:space="0" w:color="333333"/>
              <w:left w:val="single" w:sz="6" w:space="0" w:color="333333"/>
              <w:bottom w:val="single" w:sz="6" w:space="0" w:color="333333"/>
              <w:right w:val="single" w:sz="6" w:space="0" w:color="333333"/>
            </w:tcBorders>
          </w:tcPr>
          <w:p w:rsidR="00475641" w:rsidRPr="00475641" w:rsidRDefault="00475641" w:rsidP="001A7697">
            <w:pPr>
              <w:rPr>
                <w:rFonts w:cs="Times New Roman"/>
                <w:szCs w:val="24"/>
              </w:rPr>
            </w:pPr>
            <w:r w:rsidRPr="00475641">
              <w:rPr>
                <w:rFonts w:cs="Times New Roman"/>
                <w:szCs w:val="24"/>
              </w:rPr>
              <w:t>Comunicații-telefonie mobilă</w:t>
            </w:r>
          </w:p>
        </w:tc>
        <w:tc>
          <w:tcPr>
            <w:tcW w:w="1984" w:type="dxa"/>
            <w:tcBorders>
              <w:top w:val="single" w:sz="6" w:space="0" w:color="333333"/>
              <w:left w:val="single" w:sz="6" w:space="0" w:color="333333"/>
              <w:bottom w:val="single" w:sz="6" w:space="0" w:color="333333"/>
              <w:right w:val="single" w:sz="6" w:space="0" w:color="333333"/>
            </w:tcBorders>
          </w:tcPr>
          <w:p w:rsidR="00475641" w:rsidRPr="00475641" w:rsidRDefault="00475641" w:rsidP="001A7697">
            <w:pPr>
              <w:rPr>
                <w:rFonts w:cs="Times New Roman"/>
                <w:szCs w:val="24"/>
              </w:rPr>
            </w:pPr>
            <w:r w:rsidRPr="00475641">
              <w:rPr>
                <w:rFonts w:cs="Times New Roman"/>
                <w:szCs w:val="24"/>
              </w:rPr>
              <w:t>Constanța</w:t>
            </w:r>
          </w:p>
        </w:tc>
        <w:tc>
          <w:tcPr>
            <w:tcW w:w="1701" w:type="dxa"/>
            <w:tcBorders>
              <w:top w:val="single" w:sz="6" w:space="0" w:color="333333"/>
              <w:left w:val="single" w:sz="6" w:space="0" w:color="333333"/>
              <w:bottom w:val="single" w:sz="6" w:space="0" w:color="333333"/>
              <w:right w:val="single" w:sz="6" w:space="0" w:color="333333"/>
            </w:tcBorders>
          </w:tcPr>
          <w:p w:rsidR="00475641" w:rsidRPr="00475641" w:rsidRDefault="00475641" w:rsidP="001A7697">
            <w:pPr>
              <w:rPr>
                <w:rFonts w:cs="Times New Roman"/>
                <w:szCs w:val="24"/>
              </w:rPr>
            </w:pPr>
            <w:r w:rsidRPr="00475641">
              <w:rPr>
                <w:rFonts w:cs="Times New Roman"/>
                <w:szCs w:val="24"/>
              </w:rPr>
              <w:t>Horia</w:t>
            </w:r>
          </w:p>
        </w:tc>
        <w:tc>
          <w:tcPr>
            <w:tcW w:w="2107" w:type="dxa"/>
            <w:tcBorders>
              <w:top w:val="single" w:sz="6" w:space="0" w:color="333333"/>
              <w:left w:val="single" w:sz="6" w:space="0" w:color="333333"/>
              <w:bottom w:val="single" w:sz="6" w:space="0" w:color="333333"/>
              <w:right w:val="single" w:sz="6" w:space="0" w:color="333333"/>
            </w:tcBorders>
          </w:tcPr>
          <w:p w:rsidR="00475641" w:rsidRPr="00475641" w:rsidRDefault="00475641" w:rsidP="001A7697">
            <w:pPr>
              <w:rPr>
                <w:rFonts w:cs="Times New Roman"/>
                <w:szCs w:val="24"/>
              </w:rPr>
            </w:pPr>
            <w:r w:rsidRPr="00475641">
              <w:rPr>
                <w:rFonts w:cs="Times New Roman"/>
                <w:szCs w:val="24"/>
              </w:rPr>
              <w:t>DA</w:t>
            </w:r>
          </w:p>
        </w:tc>
      </w:tr>
      <w:tr w:rsidR="00475641" w:rsidRPr="00475641" w:rsidTr="001A7697">
        <w:trPr>
          <w:trHeight w:val="360"/>
          <w:jc w:val="center"/>
        </w:trPr>
        <w:tc>
          <w:tcPr>
            <w:tcW w:w="3253" w:type="dxa"/>
            <w:tcBorders>
              <w:top w:val="single" w:sz="6" w:space="0" w:color="333333"/>
              <w:left w:val="single" w:sz="6" w:space="0" w:color="333333"/>
              <w:bottom w:val="single" w:sz="6" w:space="0" w:color="333333"/>
              <w:right w:val="single" w:sz="6" w:space="0" w:color="333333"/>
            </w:tcBorders>
          </w:tcPr>
          <w:p w:rsidR="00475641" w:rsidRPr="00475641" w:rsidRDefault="00475641" w:rsidP="001A7697">
            <w:pPr>
              <w:rPr>
                <w:rFonts w:cs="Times New Roman"/>
                <w:szCs w:val="24"/>
              </w:rPr>
            </w:pPr>
            <w:r w:rsidRPr="00475641">
              <w:rPr>
                <w:rFonts w:cs="Times New Roman"/>
                <w:szCs w:val="24"/>
              </w:rPr>
              <w:t>Apă</w:t>
            </w:r>
          </w:p>
        </w:tc>
        <w:tc>
          <w:tcPr>
            <w:tcW w:w="1984" w:type="dxa"/>
            <w:tcBorders>
              <w:top w:val="single" w:sz="6" w:space="0" w:color="333333"/>
              <w:left w:val="single" w:sz="6" w:space="0" w:color="333333"/>
              <w:bottom w:val="single" w:sz="6" w:space="0" w:color="333333"/>
              <w:right w:val="single" w:sz="6" w:space="0" w:color="333333"/>
            </w:tcBorders>
          </w:tcPr>
          <w:p w:rsidR="00475641" w:rsidRPr="00475641" w:rsidRDefault="00475641" w:rsidP="001A7697">
            <w:pPr>
              <w:rPr>
                <w:rFonts w:cs="Times New Roman"/>
                <w:szCs w:val="24"/>
              </w:rPr>
            </w:pPr>
            <w:r w:rsidRPr="00475641">
              <w:rPr>
                <w:rFonts w:cs="Times New Roman"/>
                <w:szCs w:val="24"/>
              </w:rPr>
              <w:t>Constanța</w:t>
            </w:r>
          </w:p>
        </w:tc>
        <w:tc>
          <w:tcPr>
            <w:tcW w:w="1701" w:type="dxa"/>
            <w:tcBorders>
              <w:top w:val="single" w:sz="6" w:space="0" w:color="333333"/>
              <w:left w:val="single" w:sz="6" w:space="0" w:color="333333"/>
              <w:bottom w:val="single" w:sz="6" w:space="0" w:color="333333"/>
              <w:right w:val="single" w:sz="6" w:space="0" w:color="333333"/>
            </w:tcBorders>
          </w:tcPr>
          <w:p w:rsidR="00475641" w:rsidRPr="00475641" w:rsidRDefault="00475641" w:rsidP="001A7697">
            <w:pPr>
              <w:rPr>
                <w:rFonts w:cs="Times New Roman"/>
                <w:szCs w:val="24"/>
              </w:rPr>
            </w:pPr>
            <w:r w:rsidRPr="00475641">
              <w:rPr>
                <w:rFonts w:cs="Times New Roman"/>
                <w:szCs w:val="24"/>
              </w:rPr>
              <w:t>Crucea</w:t>
            </w:r>
          </w:p>
        </w:tc>
        <w:tc>
          <w:tcPr>
            <w:tcW w:w="2107" w:type="dxa"/>
            <w:tcBorders>
              <w:top w:val="single" w:sz="6" w:space="0" w:color="333333"/>
              <w:left w:val="single" w:sz="6" w:space="0" w:color="333333"/>
              <w:bottom w:val="single" w:sz="6" w:space="0" w:color="333333"/>
              <w:right w:val="single" w:sz="6" w:space="0" w:color="333333"/>
            </w:tcBorders>
          </w:tcPr>
          <w:p w:rsidR="00475641" w:rsidRPr="00475641" w:rsidRDefault="00475641" w:rsidP="001A7697">
            <w:pPr>
              <w:rPr>
                <w:rFonts w:cs="Times New Roman"/>
                <w:szCs w:val="24"/>
              </w:rPr>
            </w:pPr>
            <w:r w:rsidRPr="00475641">
              <w:rPr>
                <w:rFonts w:cs="Times New Roman"/>
                <w:szCs w:val="24"/>
              </w:rPr>
              <w:t>DA</w:t>
            </w:r>
          </w:p>
        </w:tc>
      </w:tr>
      <w:tr w:rsidR="00475641" w:rsidRPr="00475641" w:rsidTr="001A7697">
        <w:trPr>
          <w:trHeight w:val="360"/>
          <w:jc w:val="center"/>
        </w:trPr>
        <w:tc>
          <w:tcPr>
            <w:tcW w:w="3253" w:type="dxa"/>
            <w:tcBorders>
              <w:top w:val="single" w:sz="6" w:space="0" w:color="333333"/>
              <w:left w:val="single" w:sz="6" w:space="0" w:color="333333"/>
              <w:bottom w:val="single" w:sz="6" w:space="0" w:color="333333"/>
              <w:right w:val="single" w:sz="6" w:space="0" w:color="333333"/>
            </w:tcBorders>
          </w:tcPr>
          <w:p w:rsidR="00475641" w:rsidRPr="00475641" w:rsidRDefault="00475641" w:rsidP="001A7697">
            <w:pPr>
              <w:rPr>
                <w:rFonts w:cs="Times New Roman"/>
                <w:szCs w:val="24"/>
              </w:rPr>
            </w:pPr>
            <w:r w:rsidRPr="00475641">
              <w:rPr>
                <w:rFonts w:cs="Times New Roman"/>
                <w:szCs w:val="24"/>
              </w:rPr>
              <w:t>Canalizare</w:t>
            </w:r>
          </w:p>
        </w:tc>
        <w:tc>
          <w:tcPr>
            <w:tcW w:w="1984" w:type="dxa"/>
            <w:tcBorders>
              <w:top w:val="single" w:sz="6" w:space="0" w:color="333333"/>
              <w:left w:val="single" w:sz="6" w:space="0" w:color="333333"/>
              <w:bottom w:val="single" w:sz="6" w:space="0" w:color="333333"/>
              <w:right w:val="single" w:sz="6" w:space="0" w:color="333333"/>
            </w:tcBorders>
          </w:tcPr>
          <w:p w:rsidR="00475641" w:rsidRPr="00475641" w:rsidRDefault="00475641" w:rsidP="001A7697">
            <w:pPr>
              <w:rPr>
                <w:rFonts w:cs="Times New Roman"/>
                <w:szCs w:val="24"/>
              </w:rPr>
            </w:pPr>
            <w:r w:rsidRPr="00475641">
              <w:rPr>
                <w:rFonts w:cs="Times New Roman"/>
                <w:szCs w:val="24"/>
              </w:rPr>
              <w:t>Constanța</w:t>
            </w:r>
          </w:p>
        </w:tc>
        <w:tc>
          <w:tcPr>
            <w:tcW w:w="1701" w:type="dxa"/>
            <w:tcBorders>
              <w:top w:val="single" w:sz="6" w:space="0" w:color="333333"/>
              <w:left w:val="single" w:sz="6" w:space="0" w:color="333333"/>
              <w:bottom w:val="single" w:sz="6" w:space="0" w:color="333333"/>
              <w:right w:val="single" w:sz="6" w:space="0" w:color="333333"/>
            </w:tcBorders>
          </w:tcPr>
          <w:p w:rsidR="00475641" w:rsidRPr="00475641" w:rsidRDefault="00475641" w:rsidP="001A7697">
            <w:r w:rsidRPr="00475641">
              <w:rPr>
                <w:rFonts w:cs="Times New Roman"/>
                <w:szCs w:val="24"/>
              </w:rPr>
              <w:t>Crucea</w:t>
            </w:r>
          </w:p>
        </w:tc>
        <w:tc>
          <w:tcPr>
            <w:tcW w:w="2107" w:type="dxa"/>
            <w:tcBorders>
              <w:top w:val="single" w:sz="6" w:space="0" w:color="333333"/>
              <w:left w:val="single" w:sz="6" w:space="0" w:color="333333"/>
              <w:bottom w:val="single" w:sz="6" w:space="0" w:color="333333"/>
              <w:right w:val="single" w:sz="6" w:space="0" w:color="333333"/>
            </w:tcBorders>
          </w:tcPr>
          <w:p w:rsidR="00475641" w:rsidRPr="00475641" w:rsidRDefault="00475641" w:rsidP="001A7697">
            <w:pPr>
              <w:rPr>
                <w:rFonts w:cs="Times New Roman"/>
                <w:szCs w:val="24"/>
              </w:rPr>
            </w:pPr>
            <w:r w:rsidRPr="00475641">
              <w:rPr>
                <w:rFonts w:cs="Times New Roman"/>
                <w:szCs w:val="24"/>
              </w:rPr>
              <w:t>NU</w:t>
            </w:r>
          </w:p>
        </w:tc>
      </w:tr>
      <w:tr w:rsidR="00475641" w:rsidRPr="00475641" w:rsidTr="001A7697">
        <w:trPr>
          <w:trHeight w:val="360"/>
          <w:jc w:val="center"/>
        </w:trPr>
        <w:tc>
          <w:tcPr>
            <w:tcW w:w="3253" w:type="dxa"/>
            <w:tcBorders>
              <w:top w:val="single" w:sz="6" w:space="0" w:color="333333"/>
              <w:left w:val="single" w:sz="6" w:space="0" w:color="333333"/>
              <w:bottom w:val="single" w:sz="6" w:space="0" w:color="333333"/>
              <w:right w:val="single" w:sz="6" w:space="0" w:color="333333"/>
            </w:tcBorders>
          </w:tcPr>
          <w:p w:rsidR="00475641" w:rsidRPr="00475641" w:rsidRDefault="00475641" w:rsidP="001A7697">
            <w:pPr>
              <w:rPr>
                <w:rFonts w:cs="Times New Roman"/>
                <w:szCs w:val="24"/>
              </w:rPr>
            </w:pPr>
            <w:r w:rsidRPr="00475641">
              <w:rPr>
                <w:rFonts w:cs="Times New Roman"/>
                <w:szCs w:val="24"/>
              </w:rPr>
              <w:t>Stație epurare</w:t>
            </w:r>
          </w:p>
        </w:tc>
        <w:tc>
          <w:tcPr>
            <w:tcW w:w="1984" w:type="dxa"/>
            <w:tcBorders>
              <w:top w:val="single" w:sz="6" w:space="0" w:color="333333"/>
              <w:left w:val="single" w:sz="6" w:space="0" w:color="333333"/>
              <w:bottom w:val="single" w:sz="6" w:space="0" w:color="333333"/>
              <w:right w:val="single" w:sz="6" w:space="0" w:color="333333"/>
            </w:tcBorders>
          </w:tcPr>
          <w:p w:rsidR="00475641" w:rsidRPr="00475641" w:rsidRDefault="00475641" w:rsidP="001A7697">
            <w:pPr>
              <w:rPr>
                <w:rFonts w:cs="Times New Roman"/>
                <w:szCs w:val="24"/>
              </w:rPr>
            </w:pPr>
            <w:r w:rsidRPr="00475641">
              <w:rPr>
                <w:rFonts w:cs="Times New Roman"/>
                <w:szCs w:val="24"/>
              </w:rPr>
              <w:t>Constanța</w:t>
            </w:r>
          </w:p>
        </w:tc>
        <w:tc>
          <w:tcPr>
            <w:tcW w:w="1701" w:type="dxa"/>
            <w:tcBorders>
              <w:top w:val="single" w:sz="6" w:space="0" w:color="333333"/>
              <w:left w:val="single" w:sz="6" w:space="0" w:color="333333"/>
              <w:bottom w:val="single" w:sz="6" w:space="0" w:color="333333"/>
              <w:right w:val="single" w:sz="6" w:space="0" w:color="333333"/>
            </w:tcBorders>
          </w:tcPr>
          <w:p w:rsidR="00475641" w:rsidRPr="00475641" w:rsidRDefault="00475641" w:rsidP="001A7697">
            <w:r w:rsidRPr="00475641">
              <w:rPr>
                <w:rFonts w:cs="Times New Roman"/>
                <w:szCs w:val="24"/>
              </w:rPr>
              <w:t>Crucea</w:t>
            </w:r>
          </w:p>
        </w:tc>
        <w:tc>
          <w:tcPr>
            <w:tcW w:w="2107" w:type="dxa"/>
            <w:tcBorders>
              <w:top w:val="single" w:sz="6" w:space="0" w:color="333333"/>
              <w:left w:val="single" w:sz="6" w:space="0" w:color="333333"/>
              <w:bottom w:val="single" w:sz="6" w:space="0" w:color="333333"/>
              <w:right w:val="single" w:sz="6" w:space="0" w:color="333333"/>
            </w:tcBorders>
          </w:tcPr>
          <w:p w:rsidR="00475641" w:rsidRPr="00475641" w:rsidRDefault="00475641" w:rsidP="001A7697">
            <w:pPr>
              <w:rPr>
                <w:rFonts w:cs="Times New Roman"/>
                <w:szCs w:val="24"/>
              </w:rPr>
            </w:pPr>
            <w:r w:rsidRPr="00475641">
              <w:rPr>
                <w:rFonts w:cs="Times New Roman"/>
                <w:szCs w:val="24"/>
              </w:rPr>
              <w:t>NU</w:t>
            </w:r>
          </w:p>
        </w:tc>
      </w:tr>
      <w:tr w:rsidR="00475641" w:rsidRPr="00475641" w:rsidTr="001A7697">
        <w:trPr>
          <w:trHeight w:val="360"/>
          <w:jc w:val="center"/>
        </w:trPr>
        <w:tc>
          <w:tcPr>
            <w:tcW w:w="3253" w:type="dxa"/>
            <w:tcBorders>
              <w:top w:val="single" w:sz="6" w:space="0" w:color="333333"/>
              <w:left w:val="single" w:sz="6" w:space="0" w:color="333333"/>
              <w:bottom w:val="single" w:sz="6" w:space="0" w:color="333333"/>
              <w:right w:val="single" w:sz="6" w:space="0" w:color="333333"/>
            </w:tcBorders>
          </w:tcPr>
          <w:p w:rsidR="00475641" w:rsidRPr="00475641" w:rsidRDefault="00475641" w:rsidP="001A7697">
            <w:pPr>
              <w:rPr>
                <w:rFonts w:cs="Times New Roman"/>
                <w:szCs w:val="24"/>
              </w:rPr>
            </w:pPr>
            <w:r w:rsidRPr="00475641">
              <w:rPr>
                <w:rFonts w:cs="Times New Roman"/>
                <w:szCs w:val="24"/>
              </w:rPr>
              <w:t>Încălzire cu lemne</w:t>
            </w:r>
          </w:p>
        </w:tc>
        <w:tc>
          <w:tcPr>
            <w:tcW w:w="1984" w:type="dxa"/>
            <w:tcBorders>
              <w:top w:val="single" w:sz="6" w:space="0" w:color="333333"/>
              <w:left w:val="single" w:sz="6" w:space="0" w:color="333333"/>
              <w:bottom w:val="single" w:sz="6" w:space="0" w:color="333333"/>
              <w:right w:val="single" w:sz="6" w:space="0" w:color="333333"/>
            </w:tcBorders>
          </w:tcPr>
          <w:p w:rsidR="00475641" w:rsidRPr="00475641" w:rsidRDefault="00475641" w:rsidP="001A7697">
            <w:pPr>
              <w:rPr>
                <w:rFonts w:cs="Times New Roman"/>
                <w:szCs w:val="24"/>
              </w:rPr>
            </w:pPr>
            <w:r w:rsidRPr="00475641">
              <w:rPr>
                <w:rFonts w:cs="Times New Roman"/>
                <w:szCs w:val="24"/>
              </w:rPr>
              <w:t>Constanța</w:t>
            </w:r>
          </w:p>
        </w:tc>
        <w:tc>
          <w:tcPr>
            <w:tcW w:w="1701" w:type="dxa"/>
            <w:tcBorders>
              <w:top w:val="single" w:sz="6" w:space="0" w:color="333333"/>
              <w:left w:val="single" w:sz="6" w:space="0" w:color="333333"/>
              <w:bottom w:val="single" w:sz="6" w:space="0" w:color="333333"/>
              <w:right w:val="single" w:sz="6" w:space="0" w:color="333333"/>
            </w:tcBorders>
          </w:tcPr>
          <w:p w:rsidR="00475641" w:rsidRPr="00475641" w:rsidRDefault="00475641" w:rsidP="001A7697">
            <w:r w:rsidRPr="00475641">
              <w:rPr>
                <w:rFonts w:cs="Times New Roman"/>
                <w:szCs w:val="24"/>
              </w:rPr>
              <w:t>Crucea</w:t>
            </w:r>
          </w:p>
        </w:tc>
        <w:tc>
          <w:tcPr>
            <w:tcW w:w="2107" w:type="dxa"/>
            <w:tcBorders>
              <w:top w:val="single" w:sz="6" w:space="0" w:color="333333"/>
              <w:left w:val="single" w:sz="6" w:space="0" w:color="333333"/>
              <w:bottom w:val="single" w:sz="6" w:space="0" w:color="333333"/>
              <w:right w:val="single" w:sz="6" w:space="0" w:color="333333"/>
            </w:tcBorders>
          </w:tcPr>
          <w:p w:rsidR="00475641" w:rsidRPr="00475641" w:rsidRDefault="00475641" w:rsidP="001A7697">
            <w:pPr>
              <w:rPr>
                <w:rFonts w:cs="Times New Roman"/>
                <w:szCs w:val="24"/>
              </w:rPr>
            </w:pPr>
            <w:r w:rsidRPr="00475641">
              <w:rPr>
                <w:rFonts w:cs="Times New Roman"/>
                <w:szCs w:val="24"/>
              </w:rPr>
              <w:t>DA</w:t>
            </w:r>
          </w:p>
        </w:tc>
      </w:tr>
      <w:tr w:rsidR="00475641" w:rsidRPr="00475641" w:rsidTr="001A7697">
        <w:trPr>
          <w:trHeight w:val="360"/>
          <w:jc w:val="center"/>
        </w:trPr>
        <w:tc>
          <w:tcPr>
            <w:tcW w:w="3253" w:type="dxa"/>
            <w:tcBorders>
              <w:top w:val="single" w:sz="6" w:space="0" w:color="333333"/>
              <w:left w:val="single" w:sz="6" w:space="0" w:color="333333"/>
              <w:bottom w:val="single" w:sz="6" w:space="0" w:color="333333"/>
              <w:right w:val="single" w:sz="6" w:space="0" w:color="333333"/>
            </w:tcBorders>
          </w:tcPr>
          <w:p w:rsidR="00475641" w:rsidRPr="00475641" w:rsidRDefault="00475641" w:rsidP="001A7697">
            <w:pPr>
              <w:rPr>
                <w:rFonts w:cs="Times New Roman"/>
                <w:szCs w:val="24"/>
              </w:rPr>
            </w:pPr>
            <w:r w:rsidRPr="00475641">
              <w:rPr>
                <w:rFonts w:cs="Times New Roman"/>
                <w:szCs w:val="24"/>
              </w:rPr>
              <w:t>Încălzire cu gaze</w:t>
            </w:r>
          </w:p>
        </w:tc>
        <w:tc>
          <w:tcPr>
            <w:tcW w:w="1984" w:type="dxa"/>
            <w:tcBorders>
              <w:top w:val="single" w:sz="6" w:space="0" w:color="333333"/>
              <w:left w:val="single" w:sz="6" w:space="0" w:color="333333"/>
              <w:bottom w:val="single" w:sz="6" w:space="0" w:color="333333"/>
              <w:right w:val="single" w:sz="6" w:space="0" w:color="333333"/>
            </w:tcBorders>
          </w:tcPr>
          <w:p w:rsidR="00475641" w:rsidRPr="00475641" w:rsidRDefault="00475641" w:rsidP="001A7697">
            <w:pPr>
              <w:rPr>
                <w:rFonts w:cs="Times New Roman"/>
                <w:szCs w:val="24"/>
              </w:rPr>
            </w:pPr>
            <w:r w:rsidRPr="00475641">
              <w:rPr>
                <w:rFonts w:cs="Times New Roman"/>
                <w:szCs w:val="24"/>
              </w:rPr>
              <w:t>Constanța</w:t>
            </w:r>
          </w:p>
        </w:tc>
        <w:tc>
          <w:tcPr>
            <w:tcW w:w="1701" w:type="dxa"/>
            <w:tcBorders>
              <w:top w:val="single" w:sz="6" w:space="0" w:color="333333"/>
              <w:left w:val="single" w:sz="6" w:space="0" w:color="333333"/>
              <w:bottom w:val="single" w:sz="6" w:space="0" w:color="333333"/>
              <w:right w:val="single" w:sz="6" w:space="0" w:color="333333"/>
            </w:tcBorders>
          </w:tcPr>
          <w:p w:rsidR="00475641" w:rsidRPr="00475641" w:rsidRDefault="00475641" w:rsidP="001A7697">
            <w:r w:rsidRPr="00475641">
              <w:rPr>
                <w:rFonts w:cs="Times New Roman"/>
                <w:szCs w:val="24"/>
              </w:rPr>
              <w:t>Crucea</w:t>
            </w:r>
          </w:p>
        </w:tc>
        <w:tc>
          <w:tcPr>
            <w:tcW w:w="2107" w:type="dxa"/>
            <w:tcBorders>
              <w:top w:val="single" w:sz="6" w:space="0" w:color="333333"/>
              <w:left w:val="single" w:sz="6" w:space="0" w:color="333333"/>
              <w:bottom w:val="single" w:sz="6" w:space="0" w:color="333333"/>
              <w:right w:val="single" w:sz="6" w:space="0" w:color="333333"/>
            </w:tcBorders>
          </w:tcPr>
          <w:p w:rsidR="00475641" w:rsidRPr="00475641" w:rsidRDefault="00475641" w:rsidP="001A7697">
            <w:pPr>
              <w:rPr>
                <w:rFonts w:cs="Times New Roman"/>
                <w:szCs w:val="24"/>
              </w:rPr>
            </w:pPr>
            <w:r w:rsidRPr="00475641">
              <w:rPr>
                <w:rFonts w:cs="Times New Roman"/>
                <w:szCs w:val="24"/>
              </w:rPr>
              <w:t>NU</w:t>
            </w:r>
          </w:p>
        </w:tc>
      </w:tr>
      <w:tr w:rsidR="00475641" w:rsidRPr="00475641" w:rsidTr="001A7697">
        <w:trPr>
          <w:trHeight w:val="360"/>
          <w:jc w:val="center"/>
        </w:trPr>
        <w:tc>
          <w:tcPr>
            <w:tcW w:w="3253" w:type="dxa"/>
            <w:tcBorders>
              <w:top w:val="single" w:sz="6" w:space="0" w:color="333333"/>
              <w:left w:val="single" w:sz="6" w:space="0" w:color="333333"/>
              <w:bottom w:val="single" w:sz="6" w:space="0" w:color="333333"/>
              <w:right w:val="single" w:sz="6" w:space="0" w:color="333333"/>
            </w:tcBorders>
          </w:tcPr>
          <w:p w:rsidR="00475641" w:rsidRPr="00475641" w:rsidRDefault="00475641" w:rsidP="001A7697">
            <w:pPr>
              <w:rPr>
                <w:rFonts w:cs="Times New Roman"/>
                <w:szCs w:val="24"/>
              </w:rPr>
            </w:pPr>
            <w:r w:rsidRPr="00475641">
              <w:rPr>
                <w:rFonts w:cs="Times New Roman"/>
                <w:szCs w:val="24"/>
              </w:rPr>
              <w:t>Colectare deșeuri</w:t>
            </w:r>
          </w:p>
        </w:tc>
        <w:tc>
          <w:tcPr>
            <w:tcW w:w="1984" w:type="dxa"/>
            <w:tcBorders>
              <w:top w:val="single" w:sz="6" w:space="0" w:color="333333"/>
              <w:left w:val="single" w:sz="6" w:space="0" w:color="333333"/>
              <w:bottom w:val="single" w:sz="6" w:space="0" w:color="333333"/>
              <w:right w:val="single" w:sz="6" w:space="0" w:color="333333"/>
            </w:tcBorders>
          </w:tcPr>
          <w:p w:rsidR="00475641" w:rsidRPr="00475641" w:rsidRDefault="00475641" w:rsidP="001A7697">
            <w:pPr>
              <w:rPr>
                <w:rFonts w:cs="Times New Roman"/>
                <w:szCs w:val="24"/>
              </w:rPr>
            </w:pPr>
            <w:r w:rsidRPr="00475641">
              <w:rPr>
                <w:rFonts w:cs="Times New Roman"/>
                <w:szCs w:val="24"/>
              </w:rPr>
              <w:t>Constanța</w:t>
            </w:r>
          </w:p>
        </w:tc>
        <w:tc>
          <w:tcPr>
            <w:tcW w:w="1701" w:type="dxa"/>
            <w:tcBorders>
              <w:top w:val="single" w:sz="6" w:space="0" w:color="333333"/>
              <w:left w:val="single" w:sz="6" w:space="0" w:color="333333"/>
              <w:bottom w:val="single" w:sz="6" w:space="0" w:color="333333"/>
              <w:right w:val="single" w:sz="6" w:space="0" w:color="333333"/>
            </w:tcBorders>
          </w:tcPr>
          <w:p w:rsidR="00475641" w:rsidRPr="00475641" w:rsidRDefault="00475641" w:rsidP="001A7697">
            <w:r w:rsidRPr="00475641">
              <w:rPr>
                <w:rFonts w:cs="Times New Roman"/>
                <w:szCs w:val="24"/>
              </w:rPr>
              <w:t>Crucea</w:t>
            </w:r>
          </w:p>
        </w:tc>
        <w:tc>
          <w:tcPr>
            <w:tcW w:w="2107" w:type="dxa"/>
            <w:tcBorders>
              <w:top w:val="single" w:sz="6" w:space="0" w:color="333333"/>
              <w:left w:val="single" w:sz="6" w:space="0" w:color="333333"/>
              <w:bottom w:val="single" w:sz="6" w:space="0" w:color="333333"/>
              <w:right w:val="single" w:sz="6" w:space="0" w:color="333333"/>
            </w:tcBorders>
          </w:tcPr>
          <w:p w:rsidR="00475641" w:rsidRPr="00475641" w:rsidRDefault="00475641" w:rsidP="001A7697">
            <w:pPr>
              <w:rPr>
                <w:rFonts w:cs="Times New Roman"/>
                <w:szCs w:val="24"/>
              </w:rPr>
            </w:pPr>
            <w:r w:rsidRPr="00475641">
              <w:rPr>
                <w:rFonts w:cs="Times New Roman"/>
                <w:szCs w:val="24"/>
              </w:rPr>
              <w:t>DA</w:t>
            </w:r>
          </w:p>
        </w:tc>
      </w:tr>
      <w:tr w:rsidR="00475641" w:rsidRPr="00475641" w:rsidTr="001A7697">
        <w:trPr>
          <w:trHeight w:val="360"/>
          <w:jc w:val="center"/>
        </w:trPr>
        <w:tc>
          <w:tcPr>
            <w:tcW w:w="3253" w:type="dxa"/>
            <w:tcBorders>
              <w:top w:val="single" w:sz="6" w:space="0" w:color="333333"/>
              <w:left w:val="single" w:sz="6" w:space="0" w:color="333333"/>
              <w:bottom w:val="single" w:sz="6" w:space="0" w:color="333333"/>
              <w:right w:val="single" w:sz="6" w:space="0" w:color="333333"/>
            </w:tcBorders>
          </w:tcPr>
          <w:p w:rsidR="00475641" w:rsidRPr="00475641" w:rsidRDefault="00475641" w:rsidP="001A7697">
            <w:pPr>
              <w:rPr>
                <w:rFonts w:cs="Times New Roman"/>
                <w:szCs w:val="24"/>
              </w:rPr>
            </w:pPr>
            <w:r w:rsidRPr="00475641">
              <w:rPr>
                <w:rFonts w:cs="Times New Roman"/>
                <w:szCs w:val="24"/>
              </w:rPr>
              <w:t>Comunicații-telefonie fixă</w:t>
            </w:r>
          </w:p>
        </w:tc>
        <w:tc>
          <w:tcPr>
            <w:tcW w:w="1984" w:type="dxa"/>
            <w:tcBorders>
              <w:top w:val="single" w:sz="6" w:space="0" w:color="333333"/>
              <w:left w:val="single" w:sz="6" w:space="0" w:color="333333"/>
              <w:bottom w:val="single" w:sz="6" w:space="0" w:color="333333"/>
              <w:right w:val="single" w:sz="6" w:space="0" w:color="333333"/>
            </w:tcBorders>
          </w:tcPr>
          <w:p w:rsidR="00475641" w:rsidRPr="00475641" w:rsidRDefault="00475641" w:rsidP="001A7697">
            <w:pPr>
              <w:rPr>
                <w:rFonts w:cs="Times New Roman"/>
                <w:szCs w:val="24"/>
              </w:rPr>
            </w:pPr>
            <w:r w:rsidRPr="00475641">
              <w:rPr>
                <w:rFonts w:cs="Times New Roman"/>
                <w:szCs w:val="24"/>
              </w:rPr>
              <w:t>Constanța</w:t>
            </w:r>
          </w:p>
        </w:tc>
        <w:tc>
          <w:tcPr>
            <w:tcW w:w="1701" w:type="dxa"/>
            <w:tcBorders>
              <w:top w:val="single" w:sz="6" w:space="0" w:color="333333"/>
              <w:left w:val="single" w:sz="6" w:space="0" w:color="333333"/>
              <w:bottom w:val="single" w:sz="6" w:space="0" w:color="333333"/>
              <w:right w:val="single" w:sz="6" w:space="0" w:color="333333"/>
            </w:tcBorders>
          </w:tcPr>
          <w:p w:rsidR="00475641" w:rsidRPr="00475641" w:rsidRDefault="00475641" w:rsidP="001A7697">
            <w:r w:rsidRPr="00475641">
              <w:rPr>
                <w:rFonts w:cs="Times New Roman"/>
                <w:szCs w:val="24"/>
              </w:rPr>
              <w:t>Crucea</w:t>
            </w:r>
          </w:p>
        </w:tc>
        <w:tc>
          <w:tcPr>
            <w:tcW w:w="2107" w:type="dxa"/>
            <w:tcBorders>
              <w:top w:val="single" w:sz="6" w:space="0" w:color="333333"/>
              <w:left w:val="single" w:sz="6" w:space="0" w:color="333333"/>
              <w:bottom w:val="single" w:sz="6" w:space="0" w:color="333333"/>
              <w:right w:val="single" w:sz="6" w:space="0" w:color="333333"/>
            </w:tcBorders>
          </w:tcPr>
          <w:p w:rsidR="00475641" w:rsidRPr="00475641" w:rsidRDefault="00475641" w:rsidP="001A7697">
            <w:pPr>
              <w:rPr>
                <w:rFonts w:cs="Times New Roman"/>
                <w:szCs w:val="24"/>
              </w:rPr>
            </w:pPr>
            <w:r w:rsidRPr="00475641">
              <w:rPr>
                <w:rFonts w:cs="Times New Roman"/>
                <w:szCs w:val="24"/>
              </w:rPr>
              <w:t>DA</w:t>
            </w:r>
          </w:p>
        </w:tc>
      </w:tr>
      <w:tr w:rsidR="00475641" w:rsidRPr="00475641" w:rsidTr="001A7697">
        <w:trPr>
          <w:trHeight w:val="360"/>
          <w:jc w:val="center"/>
        </w:trPr>
        <w:tc>
          <w:tcPr>
            <w:tcW w:w="3253" w:type="dxa"/>
            <w:tcBorders>
              <w:top w:val="single" w:sz="6" w:space="0" w:color="333333"/>
              <w:left w:val="single" w:sz="6" w:space="0" w:color="333333"/>
              <w:bottom w:val="single" w:sz="6" w:space="0" w:color="333333"/>
              <w:right w:val="single" w:sz="6" w:space="0" w:color="333333"/>
            </w:tcBorders>
          </w:tcPr>
          <w:p w:rsidR="00475641" w:rsidRPr="00475641" w:rsidRDefault="00475641" w:rsidP="001A7697">
            <w:pPr>
              <w:rPr>
                <w:rFonts w:cs="Times New Roman"/>
                <w:szCs w:val="24"/>
              </w:rPr>
            </w:pPr>
            <w:r w:rsidRPr="00475641">
              <w:rPr>
                <w:rFonts w:cs="Times New Roman"/>
                <w:szCs w:val="24"/>
              </w:rPr>
              <w:t>Comunicații-telefonie mobilă</w:t>
            </w:r>
          </w:p>
        </w:tc>
        <w:tc>
          <w:tcPr>
            <w:tcW w:w="1984" w:type="dxa"/>
            <w:tcBorders>
              <w:top w:val="single" w:sz="6" w:space="0" w:color="333333"/>
              <w:left w:val="single" w:sz="6" w:space="0" w:color="333333"/>
              <w:bottom w:val="single" w:sz="6" w:space="0" w:color="333333"/>
              <w:right w:val="single" w:sz="6" w:space="0" w:color="333333"/>
            </w:tcBorders>
          </w:tcPr>
          <w:p w:rsidR="00475641" w:rsidRPr="00475641" w:rsidRDefault="00475641" w:rsidP="001A7697">
            <w:pPr>
              <w:rPr>
                <w:rFonts w:cs="Times New Roman"/>
                <w:szCs w:val="24"/>
              </w:rPr>
            </w:pPr>
            <w:r w:rsidRPr="00475641">
              <w:rPr>
                <w:rFonts w:cs="Times New Roman"/>
                <w:szCs w:val="24"/>
              </w:rPr>
              <w:t>Constanța</w:t>
            </w:r>
          </w:p>
        </w:tc>
        <w:tc>
          <w:tcPr>
            <w:tcW w:w="1701" w:type="dxa"/>
            <w:tcBorders>
              <w:top w:val="single" w:sz="6" w:space="0" w:color="333333"/>
              <w:left w:val="single" w:sz="6" w:space="0" w:color="333333"/>
              <w:bottom w:val="single" w:sz="6" w:space="0" w:color="333333"/>
              <w:right w:val="single" w:sz="6" w:space="0" w:color="333333"/>
            </w:tcBorders>
          </w:tcPr>
          <w:p w:rsidR="00475641" w:rsidRPr="00475641" w:rsidRDefault="00475641" w:rsidP="001A7697">
            <w:r w:rsidRPr="00475641">
              <w:rPr>
                <w:rFonts w:cs="Times New Roman"/>
                <w:szCs w:val="24"/>
              </w:rPr>
              <w:t>Crucea</w:t>
            </w:r>
          </w:p>
        </w:tc>
        <w:tc>
          <w:tcPr>
            <w:tcW w:w="2107" w:type="dxa"/>
            <w:tcBorders>
              <w:top w:val="single" w:sz="6" w:space="0" w:color="333333"/>
              <w:left w:val="single" w:sz="6" w:space="0" w:color="333333"/>
              <w:bottom w:val="single" w:sz="6" w:space="0" w:color="333333"/>
              <w:right w:val="single" w:sz="6" w:space="0" w:color="333333"/>
            </w:tcBorders>
          </w:tcPr>
          <w:p w:rsidR="00475641" w:rsidRPr="00475641" w:rsidRDefault="00475641" w:rsidP="001A7697">
            <w:pPr>
              <w:rPr>
                <w:rFonts w:cs="Times New Roman"/>
                <w:szCs w:val="24"/>
              </w:rPr>
            </w:pPr>
            <w:r w:rsidRPr="00475641">
              <w:rPr>
                <w:rFonts w:cs="Times New Roman"/>
                <w:szCs w:val="24"/>
              </w:rPr>
              <w:t>DA</w:t>
            </w:r>
          </w:p>
        </w:tc>
      </w:tr>
    </w:tbl>
    <w:p w:rsidR="004D38DF" w:rsidRDefault="004D38DF" w:rsidP="00161A2A">
      <w:pPr>
        <w:spacing w:line="360" w:lineRule="auto"/>
        <w:rPr>
          <w:rStyle w:val="Strong"/>
          <w:color w:val="333333"/>
        </w:rPr>
      </w:pPr>
    </w:p>
    <w:p w:rsidR="00766001" w:rsidRPr="00216B6C" w:rsidRDefault="00766001" w:rsidP="00161A2A">
      <w:pPr>
        <w:spacing w:line="360" w:lineRule="auto"/>
        <w:rPr>
          <w:color w:val="333333"/>
        </w:rPr>
      </w:pPr>
      <w:r w:rsidRPr="00216B6C">
        <w:rPr>
          <w:rStyle w:val="Strong"/>
          <w:color w:val="333333"/>
        </w:rPr>
        <w:t>Efective</w:t>
      </w:r>
      <w:r w:rsidR="00EE0907">
        <w:rPr>
          <w:rStyle w:val="Strong"/>
          <w:color w:val="333333"/>
        </w:rPr>
        <w:t xml:space="preserve"> </w:t>
      </w:r>
      <w:r w:rsidRPr="00216B6C">
        <w:rPr>
          <w:rStyle w:val="Strong"/>
          <w:color w:val="333333"/>
        </w:rPr>
        <w:t>de</w:t>
      </w:r>
      <w:r w:rsidR="00EE0907">
        <w:rPr>
          <w:rStyle w:val="Strong"/>
          <w:color w:val="333333"/>
        </w:rPr>
        <w:t xml:space="preserve"> </w:t>
      </w:r>
      <w:r w:rsidRPr="00216B6C">
        <w:rPr>
          <w:rStyle w:val="Strong"/>
          <w:color w:val="333333"/>
        </w:rPr>
        <w:t>animale</w:t>
      </w:r>
    </w:p>
    <w:p w:rsidR="00766001" w:rsidRPr="00216B6C" w:rsidRDefault="00B913A6" w:rsidP="00161A2A">
      <w:pPr>
        <w:spacing w:line="360" w:lineRule="auto"/>
        <w:rPr>
          <w:color w:val="333333"/>
        </w:rPr>
      </w:pPr>
      <w:r>
        <w:rPr>
          <w:color w:val="48B7E6"/>
        </w:rPr>
        <w:lastRenderedPageBreak/>
        <w:t>Tabelul 15.</w:t>
      </w:r>
      <w:r w:rsidR="00766001" w:rsidRPr="00216B6C">
        <w:rPr>
          <w:color w:val="48B7E6"/>
        </w:rPr>
        <w:t>Efectivele</w:t>
      </w:r>
      <w:r w:rsidR="00EE0907">
        <w:rPr>
          <w:color w:val="48B7E6"/>
        </w:rPr>
        <w:t xml:space="preserve"> </w:t>
      </w:r>
      <w:r w:rsidR="00766001" w:rsidRPr="00216B6C">
        <w:rPr>
          <w:color w:val="48B7E6"/>
        </w:rPr>
        <w:t>de</w:t>
      </w:r>
      <w:r w:rsidR="00EE0907">
        <w:rPr>
          <w:color w:val="48B7E6"/>
        </w:rPr>
        <w:t xml:space="preserve"> </w:t>
      </w:r>
      <w:r w:rsidR="00766001" w:rsidRPr="00216B6C">
        <w:rPr>
          <w:color w:val="48B7E6"/>
        </w:rPr>
        <w:t>animale,</w:t>
      </w:r>
      <w:r w:rsidR="00EE0907">
        <w:rPr>
          <w:color w:val="48B7E6"/>
        </w:rPr>
        <w:t xml:space="preserve"> </w:t>
      </w:r>
      <w:r w:rsidR="00766001" w:rsidRPr="00216B6C">
        <w:rPr>
          <w:color w:val="48B7E6"/>
        </w:rPr>
        <w:t>pe</w:t>
      </w:r>
      <w:r w:rsidR="00EE0907">
        <w:rPr>
          <w:color w:val="48B7E6"/>
        </w:rPr>
        <w:t xml:space="preserve"> </w:t>
      </w:r>
      <w:r w:rsidR="00766001" w:rsidRPr="00216B6C">
        <w:rPr>
          <w:color w:val="48B7E6"/>
        </w:rPr>
        <w:t>principalele</w:t>
      </w:r>
      <w:r w:rsidR="00EE0907">
        <w:rPr>
          <w:color w:val="48B7E6"/>
        </w:rPr>
        <w:t xml:space="preserve"> </w:t>
      </w:r>
      <w:r w:rsidR="00766001" w:rsidRPr="00216B6C">
        <w:rPr>
          <w:color w:val="48B7E6"/>
        </w:rPr>
        <w:t>categorii</w:t>
      </w:r>
      <w:r w:rsidR="00EE0907">
        <w:rPr>
          <w:color w:val="48B7E6"/>
        </w:rPr>
        <w:t xml:space="preserve"> </w:t>
      </w:r>
      <w:r w:rsidR="00766001" w:rsidRPr="00216B6C">
        <w:rPr>
          <w:color w:val="48B7E6"/>
        </w:rPr>
        <w:t>de</w:t>
      </w:r>
      <w:r w:rsidR="00EE0907">
        <w:rPr>
          <w:color w:val="48B7E6"/>
        </w:rPr>
        <w:t xml:space="preserve"> </w:t>
      </w:r>
      <w:r w:rsidR="00766001" w:rsidRPr="00216B6C">
        <w:rPr>
          <w:color w:val="48B7E6"/>
        </w:rPr>
        <w:t>animale,</w:t>
      </w:r>
      <w:r w:rsidR="00EE0907">
        <w:rPr>
          <w:color w:val="48B7E6"/>
        </w:rPr>
        <w:t xml:space="preserve"> </w:t>
      </w:r>
      <w:r w:rsidR="00766001" w:rsidRPr="00216B6C">
        <w:rPr>
          <w:color w:val="48B7E6"/>
        </w:rPr>
        <w:t>județe</w:t>
      </w:r>
      <w:r w:rsidR="00EE0907">
        <w:rPr>
          <w:color w:val="48B7E6"/>
        </w:rPr>
        <w:t xml:space="preserve"> </w:t>
      </w:r>
      <w:r w:rsidR="00766001" w:rsidRPr="00216B6C">
        <w:rPr>
          <w:color w:val="48B7E6"/>
        </w:rPr>
        <w:t>și</w:t>
      </w:r>
      <w:r w:rsidR="00EE0907">
        <w:rPr>
          <w:color w:val="48B7E6"/>
        </w:rPr>
        <w:t xml:space="preserve"> </w:t>
      </w:r>
      <w:r w:rsidR="00766001" w:rsidRPr="00216B6C">
        <w:rPr>
          <w:color w:val="48B7E6"/>
        </w:rPr>
        <w:t>localități,</w:t>
      </w:r>
      <w:r w:rsidR="00EE0907">
        <w:rPr>
          <w:color w:val="48B7E6"/>
        </w:rPr>
        <w:t xml:space="preserve"> </w:t>
      </w:r>
      <w:r w:rsidR="00766001" w:rsidRPr="00216B6C">
        <w:rPr>
          <w:color w:val="48B7E6"/>
        </w:rPr>
        <w:t>pentru</w:t>
      </w:r>
      <w:r w:rsidR="00EE0907">
        <w:rPr>
          <w:color w:val="48B7E6"/>
        </w:rPr>
        <w:t xml:space="preserve"> </w:t>
      </w:r>
      <w:r w:rsidR="00766001" w:rsidRPr="00216B6C">
        <w:rPr>
          <w:color w:val="48B7E6"/>
        </w:rPr>
        <w:t>localitățile</w:t>
      </w:r>
      <w:r w:rsidR="00EE0907">
        <w:rPr>
          <w:color w:val="48B7E6"/>
        </w:rPr>
        <w:t xml:space="preserve"> </w:t>
      </w:r>
      <w:r w:rsidR="00766001" w:rsidRPr="00216B6C">
        <w:rPr>
          <w:color w:val="48B7E6"/>
        </w:rPr>
        <w:t>aflate</w:t>
      </w:r>
      <w:r w:rsidR="00EE0907">
        <w:rPr>
          <w:color w:val="48B7E6"/>
        </w:rPr>
        <w:t xml:space="preserve"> </w:t>
      </w:r>
      <w:r w:rsidR="00766001" w:rsidRPr="00216B6C">
        <w:rPr>
          <w:color w:val="48B7E6"/>
        </w:rPr>
        <w:t>în</w:t>
      </w:r>
      <w:r w:rsidR="00EE0907">
        <w:rPr>
          <w:color w:val="48B7E6"/>
        </w:rPr>
        <w:t xml:space="preserve"> </w:t>
      </w:r>
      <w:r w:rsidR="00766001" w:rsidRPr="00216B6C">
        <w:rPr>
          <w:color w:val="48B7E6"/>
        </w:rPr>
        <w:t>interiorul</w:t>
      </w:r>
      <w:r w:rsidR="00EE0907">
        <w:rPr>
          <w:color w:val="48B7E6"/>
        </w:rPr>
        <w:t xml:space="preserve"> </w:t>
      </w:r>
      <w:r w:rsidR="00766001" w:rsidRPr="00216B6C">
        <w:rPr>
          <w:color w:val="48B7E6"/>
        </w:rPr>
        <w:t>ariei</w:t>
      </w:r>
      <w:r w:rsidR="00EE0907">
        <w:rPr>
          <w:color w:val="48B7E6"/>
        </w:rPr>
        <w:t xml:space="preserve"> </w:t>
      </w:r>
      <w:r w:rsidR="00766001" w:rsidRPr="00216B6C">
        <w:rPr>
          <w:color w:val="48B7E6"/>
        </w:rPr>
        <w:t>naturale</w:t>
      </w:r>
      <w:r w:rsidR="00EE0907">
        <w:rPr>
          <w:color w:val="48B7E6"/>
        </w:rPr>
        <w:t xml:space="preserve"> </w:t>
      </w:r>
      <w:r w:rsidR="00766001" w:rsidRPr="00216B6C">
        <w:rPr>
          <w:color w:val="48B7E6"/>
        </w:rPr>
        <w:t>protejate</w:t>
      </w:r>
    </w:p>
    <w:tbl>
      <w:tblPr>
        <w:tblW w:w="9380" w:type="dxa"/>
        <w:jc w:val="center"/>
        <w:tblCellMar>
          <w:top w:w="15" w:type="dxa"/>
          <w:left w:w="15" w:type="dxa"/>
          <w:bottom w:w="15" w:type="dxa"/>
          <w:right w:w="15" w:type="dxa"/>
        </w:tblCellMar>
        <w:tblLook w:val="04A0" w:firstRow="1" w:lastRow="0" w:firstColumn="1" w:lastColumn="0" w:noHBand="0" w:noVBand="1"/>
      </w:tblPr>
      <w:tblGrid>
        <w:gridCol w:w="3002"/>
        <w:gridCol w:w="990"/>
        <w:gridCol w:w="1163"/>
        <w:gridCol w:w="2176"/>
        <w:gridCol w:w="2049"/>
      </w:tblGrid>
      <w:tr w:rsidR="00475641" w:rsidRPr="00216B6C" w:rsidTr="001A7697">
        <w:trPr>
          <w:trHeight w:val="345"/>
          <w:jc w:val="center"/>
        </w:trPr>
        <w:tc>
          <w:tcPr>
            <w:tcW w:w="3002" w:type="dxa"/>
            <w:vMerge w:val="restar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475641" w:rsidRPr="00216B6C" w:rsidRDefault="00475641" w:rsidP="001A7697">
            <w:pPr>
              <w:rPr>
                <w:rFonts w:cs="Times New Roman"/>
                <w:szCs w:val="24"/>
              </w:rPr>
            </w:pPr>
            <w:r w:rsidRPr="00216B6C">
              <w:rPr>
                <w:rFonts w:cs="Times New Roman"/>
                <w:szCs w:val="24"/>
              </w:rPr>
              <w:t>Principalelecategoriideanimale</w:t>
            </w:r>
          </w:p>
        </w:tc>
        <w:tc>
          <w:tcPr>
            <w:tcW w:w="990" w:type="dxa"/>
            <w:vMerge w:val="restar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475641" w:rsidRPr="00216B6C" w:rsidRDefault="00475641" w:rsidP="001A7697">
            <w:pPr>
              <w:rPr>
                <w:rFonts w:cs="Times New Roman"/>
                <w:szCs w:val="24"/>
              </w:rPr>
            </w:pPr>
            <w:r w:rsidRPr="00216B6C">
              <w:rPr>
                <w:rFonts w:cs="Times New Roman"/>
                <w:szCs w:val="24"/>
              </w:rPr>
              <w:t>Județ</w:t>
            </w:r>
          </w:p>
        </w:tc>
        <w:tc>
          <w:tcPr>
            <w:tcW w:w="1163" w:type="dxa"/>
            <w:tcBorders>
              <w:top w:val="single" w:sz="6" w:space="0" w:color="333333"/>
              <w:left w:val="single" w:sz="6" w:space="0" w:color="333333"/>
              <w:bottom w:val="single" w:sz="6" w:space="0" w:color="333333"/>
              <w:right w:val="single" w:sz="6" w:space="0" w:color="333333"/>
            </w:tcBorders>
            <w:shd w:val="clear" w:color="auto" w:fill="auto"/>
            <w:vAlign w:val="center"/>
            <w:hideMark/>
          </w:tcPr>
          <w:p w:rsidR="00475641" w:rsidRPr="00216B6C" w:rsidRDefault="00475641" w:rsidP="001A7697">
            <w:pPr>
              <w:rPr>
                <w:rFonts w:cs="Times New Roman"/>
                <w:szCs w:val="24"/>
              </w:rPr>
            </w:pPr>
            <w:r w:rsidRPr="00216B6C">
              <w:rPr>
                <w:rFonts w:cs="Times New Roman"/>
                <w:szCs w:val="24"/>
              </w:rPr>
              <w:t>Localitate</w:t>
            </w:r>
          </w:p>
        </w:tc>
        <w:tc>
          <w:tcPr>
            <w:tcW w:w="2176" w:type="dxa"/>
            <w:tcBorders>
              <w:top w:val="single" w:sz="6" w:space="0" w:color="333333"/>
              <w:left w:val="single" w:sz="6" w:space="0" w:color="333333"/>
              <w:bottom w:val="single" w:sz="6" w:space="0" w:color="333333"/>
              <w:right w:val="single" w:sz="6" w:space="0" w:color="333333"/>
            </w:tcBorders>
            <w:vAlign w:val="center"/>
            <w:hideMark/>
          </w:tcPr>
          <w:p w:rsidR="00475641" w:rsidRPr="00216B6C" w:rsidRDefault="00475641" w:rsidP="001A7697">
            <w:pPr>
              <w:rPr>
                <w:rFonts w:cs="Times New Roman"/>
                <w:szCs w:val="24"/>
              </w:rPr>
            </w:pPr>
            <w:r w:rsidRPr="00216B6C">
              <w:rPr>
                <w:rFonts w:cs="Times New Roman"/>
                <w:szCs w:val="24"/>
              </w:rPr>
              <w:t>Numărdeanimale</w:t>
            </w:r>
          </w:p>
        </w:tc>
        <w:tc>
          <w:tcPr>
            <w:tcW w:w="2049" w:type="dxa"/>
            <w:vMerge w:val="restart"/>
            <w:tcBorders>
              <w:top w:val="single" w:sz="6" w:space="0" w:color="333333"/>
              <w:left w:val="single" w:sz="6" w:space="0" w:color="333333"/>
              <w:bottom w:val="single" w:sz="6" w:space="0" w:color="333333"/>
              <w:right w:val="single" w:sz="6" w:space="0" w:color="333333"/>
            </w:tcBorders>
            <w:vAlign w:val="center"/>
            <w:hideMark/>
          </w:tcPr>
          <w:p w:rsidR="00475641" w:rsidRPr="00216B6C" w:rsidRDefault="00475641" w:rsidP="001A7697">
            <w:pPr>
              <w:rPr>
                <w:rFonts w:cs="Times New Roman"/>
                <w:szCs w:val="24"/>
              </w:rPr>
            </w:pPr>
            <w:r w:rsidRPr="00216B6C">
              <w:rPr>
                <w:rFonts w:cs="Times New Roman"/>
                <w:szCs w:val="24"/>
              </w:rPr>
              <w:t>Localitateadeproven.</w:t>
            </w:r>
          </w:p>
        </w:tc>
      </w:tr>
      <w:tr w:rsidR="00475641" w:rsidRPr="00216B6C" w:rsidTr="001A7697">
        <w:trPr>
          <w:trHeight w:val="345"/>
          <w:jc w:val="center"/>
        </w:trPr>
        <w:tc>
          <w:tcPr>
            <w:tcW w:w="3002" w:type="dxa"/>
            <w:vMerge/>
            <w:tcBorders>
              <w:top w:val="single" w:sz="6" w:space="0" w:color="333333"/>
              <w:left w:val="single" w:sz="6" w:space="0" w:color="333333"/>
              <w:bottom w:val="single" w:sz="6" w:space="0" w:color="333333"/>
              <w:right w:val="single" w:sz="6" w:space="0" w:color="333333"/>
            </w:tcBorders>
            <w:vAlign w:val="center"/>
            <w:hideMark/>
          </w:tcPr>
          <w:p w:rsidR="00475641" w:rsidRPr="00216B6C" w:rsidRDefault="00475641" w:rsidP="001A7697">
            <w:pPr>
              <w:rPr>
                <w:rFonts w:cs="Times New Roman"/>
                <w:szCs w:val="24"/>
              </w:rPr>
            </w:pPr>
          </w:p>
        </w:tc>
        <w:tc>
          <w:tcPr>
            <w:tcW w:w="990" w:type="dxa"/>
            <w:vMerge/>
            <w:tcBorders>
              <w:top w:val="single" w:sz="6" w:space="0" w:color="333333"/>
              <w:left w:val="single" w:sz="6" w:space="0" w:color="333333"/>
              <w:bottom w:val="single" w:sz="6" w:space="0" w:color="333333"/>
              <w:right w:val="single" w:sz="6" w:space="0" w:color="333333"/>
            </w:tcBorders>
            <w:vAlign w:val="center"/>
            <w:hideMark/>
          </w:tcPr>
          <w:p w:rsidR="00475641" w:rsidRPr="00216B6C" w:rsidRDefault="00475641" w:rsidP="001A7697">
            <w:pPr>
              <w:rPr>
                <w:rFonts w:cs="Times New Roman"/>
                <w:szCs w:val="24"/>
              </w:rPr>
            </w:pPr>
          </w:p>
        </w:tc>
        <w:tc>
          <w:tcPr>
            <w:tcW w:w="1163" w:type="dxa"/>
            <w:tcBorders>
              <w:top w:val="single" w:sz="6" w:space="0" w:color="333333"/>
              <w:left w:val="single" w:sz="6" w:space="0" w:color="333333"/>
              <w:bottom w:val="single" w:sz="6" w:space="0" w:color="333333"/>
              <w:right w:val="single" w:sz="6" w:space="0" w:color="333333"/>
            </w:tcBorders>
            <w:shd w:val="clear" w:color="auto" w:fill="auto"/>
            <w:vAlign w:val="center"/>
            <w:hideMark/>
          </w:tcPr>
          <w:p w:rsidR="00475641" w:rsidRPr="00216B6C" w:rsidRDefault="00475641" w:rsidP="001A7697">
            <w:pPr>
              <w:rPr>
                <w:rFonts w:cs="Times New Roman"/>
                <w:szCs w:val="24"/>
              </w:rPr>
            </w:pPr>
            <w:r w:rsidRPr="00216B6C">
              <w:rPr>
                <w:rFonts w:cs="Times New Roman"/>
                <w:szCs w:val="24"/>
              </w:rPr>
              <w:t>Permanente</w:t>
            </w:r>
          </w:p>
        </w:tc>
        <w:tc>
          <w:tcPr>
            <w:tcW w:w="2176" w:type="dxa"/>
            <w:tcBorders>
              <w:top w:val="single" w:sz="6" w:space="0" w:color="333333"/>
              <w:left w:val="single" w:sz="6" w:space="0" w:color="333333"/>
              <w:bottom w:val="single" w:sz="6" w:space="0" w:color="333333"/>
              <w:right w:val="single" w:sz="6" w:space="0" w:color="333333"/>
            </w:tcBorders>
            <w:vAlign w:val="center"/>
            <w:hideMark/>
          </w:tcPr>
          <w:p w:rsidR="00475641" w:rsidRPr="00216B6C" w:rsidRDefault="00475641" w:rsidP="001A7697">
            <w:pPr>
              <w:rPr>
                <w:rFonts w:cs="Times New Roman"/>
                <w:szCs w:val="24"/>
              </w:rPr>
            </w:pPr>
            <w:r w:rsidRPr="00216B6C">
              <w:rPr>
                <w:rFonts w:cs="Times New Roman"/>
                <w:szCs w:val="24"/>
              </w:rPr>
              <w:t>Adusedinaltălocalitate</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475641" w:rsidRPr="00216B6C" w:rsidRDefault="00475641" w:rsidP="001A7697">
            <w:pPr>
              <w:rPr>
                <w:rFonts w:cs="Times New Roman"/>
                <w:szCs w:val="24"/>
              </w:rPr>
            </w:pPr>
          </w:p>
        </w:tc>
      </w:tr>
      <w:tr w:rsidR="00475641" w:rsidRPr="00216B6C" w:rsidTr="001A7697">
        <w:trPr>
          <w:trHeight w:val="345"/>
          <w:jc w:val="center"/>
        </w:trPr>
        <w:tc>
          <w:tcPr>
            <w:tcW w:w="3002" w:type="dxa"/>
            <w:tcBorders>
              <w:top w:val="single" w:sz="6" w:space="0" w:color="333333"/>
              <w:left w:val="single" w:sz="6" w:space="0" w:color="333333"/>
              <w:bottom w:val="single" w:sz="6" w:space="0" w:color="333333"/>
              <w:right w:val="single" w:sz="6" w:space="0" w:color="333333"/>
            </w:tcBorders>
            <w:hideMark/>
          </w:tcPr>
          <w:p w:rsidR="00475641" w:rsidRPr="00216B6C" w:rsidRDefault="00475641" w:rsidP="001A7697">
            <w:pPr>
              <w:rPr>
                <w:rFonts w:cs="Times New Roman"/>
                <w:szCs w:val="24"/>
              </w:rPr>
            </w:pPr>
            <w:r w:rsidRPr="00216B6C">
              <w:rPr>
                <w:rFonts w:cs="Times New Roman"/>
                <w:szCs w:val="24"/>
              </w:rPr>
              <w:t>Bovine</w:t>
            </w:r>
          </w:p>
        </w:tc>
        <w:tc>
          <w:tcPr>
            <w:tcW w:w="990" w:type="dxa"/>
            <w:tcBorders>
              <w:top w:val="single" w:sz="6" w:space="0" w:color="333333"/>
              <w:left w:val="single" w:sz="6" w:space="0" w:color="333333"/>
              <w:bottom w:val="single" w:sz="6" w:space="0" w:color="333333"/>
              <w:right w:val="single" w:sz="6" w:space="0" w:color="333333"/>
            </w:tcBorders>
            <w:hideMark/>
          </w:tcPr>
          <w:p w:rsidR="00475641" w:rsidRPr="00216B6C" w:rsidRDefault="00475641" w:rsidP="001A7697">
            <w:pPr>
              <w:rPr>
                <w:rFonts w:cs="Times New Roman"/>
                <w:szCs w:val="24"/>
              </w:rPr>
            </w:pPr>
            <w:r>
              <w:rPr>
                <w:rFonts w:cs="Times New Roman"/>
                <w:szCs w:val="24"/>
              </w:rPr>
              <w:t>Constanța</w:t>
            </w:r>
          </w:p>
        </w:tc>
        <w:tc>
          <w:tcPr>
            <w:tcW w:w="1163" w:type="dxa"/>
            <w:tcBorders>
              <w:top w:val="single" w:sz="6" w:space="0" w:color="333333"/>
              <w:left w:val="single" w:sz="6" w:space="0" w:color="333333"/>
              <w:bottom w:val="single" w:sz="6" w:space="0" w:color="333333"/>
              <w:right w:val="single" w:sz="6" w:space="0" w:color="333333"/>
            </w:tcBorders>
            <w:shd w:val="clear" w:color="auto" w:fill="auto"/>
            <w:hideMark/>
          </w:tcPr>
          <w:p w:rsidR="00475641" w:rsidRPr="00216B6C" w:rsidRDefault="00475641" w:rsidP="001A7697">
            <w:pPr>
              <w:rPr>
                <w:rFonts w:cs="Times New Roman"/>
                <w:szCs w:val="24"/>
              </w:rPr>
            </w:pPr>
            <w:r w:rsidRPr="00902F48">
              <w:rPr>
                <w:rFonts w:cs="Times New Roman"/>
                <w:szCs w:val="24"/>
              </w:rPr>
              <w:t>329</w:t>
            </w:r>
          </w:p>
        </w:tc>
        <w:tc>
          <w:tcPr>
            <w:tcW w:w="2176" w:type="dxa"/>
            <w:tcBorders>
              <w:top w:val="single" w:sz="6" w:space="0" w:color="333333"/>
              <w:left w:val="single" w:sz="6" w:space="0" w:color="333333"/>
              <w:bottom w:val="single" w:sz="6" w:space="0" w:color="333333"/>
              <w:right w:val="single" w:sz="6" w:space="0" w:color="333333"/>
            </w:tcBorders>
            <w:hideMark/>
          </w:tcPr>
          <w:p w:rsidR="00475641" w:rsidRPr="00216B6C" w:rsidRDefault="00475641" w:rsidP="001A7697">
            <w:pPr>
              <w:rPr>
                <w:rFonts w:cs="Times New Roman"/>
                <w:szCs w:val="24"/>
              </w:rPr>
            </w:pPr>
          </w:p>
        </w:tc>
        <w:tc>
          <w:tcPr>
            <w:tcW w:w="2049" w:type="dxa"/>
            <w:tcBorders>
              <w:top w:val="single" w:sz="6" w:space="0" w:color="333333"/>
              <w:left w:val="single" w:sz="6" w:space="0" w:color="333333"/>
              <w:bottom w:val="single" w:sz="6" w:space="0" w:color="333333"/>
              <w:right w:val="single" w:sz="6" w:space="0" w:color="333333"/>
            </w:tcBorders>
            <w:hideMark/>
          </w:tcPr>
          <w:p w:rsidR="00475641" w:rsidRPr="00216B6C" w:rsidRDefault="00475641" w:rsidP="001A7697">
            <w:pPr>
              <w:rPr>
                <w:rFonts w:cs="Times New Roman"/>
                <w:szCs w:val="24"/>
              </w:rPr>
            </w:pPr>
            <w:r>
              <w:rPr>
                <w:rFonts w:cs="Times New Roman"/>
                <w:szCs w:val="24"/>
              </w:rPr>
              <w:t>Gârliciu</w:t>
            </w:r>
          </w:p>
        </w:tc>
      </w:tr>
      <w:tr w:rsidR="00475641" w:rsidRPr="00216B6C" w:rsidTr="001A7697">
        <w:trPr>
          <w:trHeight w:val="345"/>
          <w:jc w:val="center"/>
        </w:trPr>
        <w:tc>
          <w:tcPr>
            <w:tcW w:w="3002" w:type="dxa"/>
            <w:tcBorders>
              <w:top w:val="single" w:sz="6" w:space="0" w:color="333333"/>
              <w:left w:val="single" w:sz="6" w:space="0" w:color="333333"/>
              <w:bottom w:val="single" w:sz="6" w:space="0" w:color="333333"/>
              <w:right w:val="single" w:sz="6" w:space="0" w:color="333333"/>
            </w:tcBorders>
            <w:hideMark/>
          </w:tcPr>
          <w:p w:rsidR="00475641" w:rsidRPr="00216B6C" w:rsidRDefault="00475641" w:rsidP="001A7697">
            <w:pPr>
              <w:rPr>
                <w:rFonts w:cs="Times New Roman"/>
                <w:szCs w:val="24"/>
              </w:rPr>
            </w:pPr>
            <w:r w:rsidRPr="00216B6C">
              <w:rPr>
                <w:rFonts w:cs="Times New Roman"/>
                <w:szCs w:val="24"/>
              </w:rPr>
              <w:t>Porcine</w:t>
            </w:r>
          </w:p>
        </w:tc>
        <w:tc>
          <w:tcPr>
            <w:tcW w:w="990" w:type="dxa"/>
            <w:tcBorders>
              <w:top w:val="single" w:sz="6" w:space="0" w:color="333333"/>
              <w:left w:val="single" w:sz="6" w:space="0" w:color="333333"/>
              <w:bottom w:val="single" w:sz="6" w:space="0" w:color="333333"/>
              <w:right w:val="single" w:sz="6" w:space="0" w:color="333333"/>
            </w:tcBorders>
            <w:hideMark/>
          </w:tcPr>
          <w:p w:rsidR="00475641" w:rsidRPr="00216B6C" w:rsidRDefault="00475641" w:rsidP="001A7697">
            <w:pPr>
              <w:rPr>
                <w:rFonts w:cs="Times New Roman"/>
                <w:szCs w:val="24"/>
              </w:rPr>
            </w:pPr>
            <w:r>
              <w:rPr>
                <w:rFonts w:cs="Times New Roman"/>
                <w:szCs w:val="24"/>
              </w:rPr>
              <w:t>Constanța</w:t>
            </w:r>
          </w:p>
        </w:tc>
        <w:tc>
          <w:tcPr>
            <w:tcW w:w="1163" w:type="dxa"/>
            <w:tcBorders>
              <w:top w:val="single" w:sz="6" w:space="0" w:color="333333"/>
              <w:left w:val="single" w:sz="6" w:space="0" w:color="333333"/>
              <w:bottom w:val="single" w:sz="6" w:space="0" w:color="333333"/>
              <w:right w:val="single" w:sz="6" w:space="0" w:color="333333"/>
            </w:tcBorders>
            <w:hideMark/>
          </w:tcPr>
          <w:p w:rsidR="00475641" w:rsidRPr="00216B6C" w:rsidRDefault="00475641" w:rsidP="001A7697">
            <w:pPr>
              <w:rPr>
                <w:rFonts w:cs="Times New Roman"/>
                <w:szCs w:val="24"/>
              </w:rPr>
            </w:pPr>
            <w:r w:rsidRPr="00902F48">
              <w:rPr>
                <w:rFonts w:cs="Times New Roman"/>
                <w:szCs w:val="24"/>
              </w:rPr>
              <w:t>786</w:t>
            </w:r>
          </w:p>
        </w:tc>
        <w:tc>
          <w:tcPr>
            <w:tcW w:w="2176" w:type="dxa"/>
            <w:tcBorders>
              <w:top w:val="single" w:sz="6" w:space="0" w:color="333333"/>
              <w:left w:val="single" w:sz="6" w:space="0" w:color="333333"/>
              <w:bottom w:val="single" w:sz="6" w:space="0" w:color="333333"/>
              <w:right w:val="single" w:sz="6" w:space="0" w:color="333333"/>
            </w:tcBorders>
            <w:hideMark/>
          </w:tcPr>
          <w:p w:rsidR="00475641" w:rsidRPr="00216B6C" w:rsidRDefault="00475641" w:rsidP="001A7697">
            <w:pPr>
              <w:rPr>
                <w:rFonts w:cs="Times New Roman"/>
                <w:szCs w:val="24"/>
              </w:rPr>
            </w:pPr>
          </w:p>
        </w:tc>
        <w:tc>
          <w:tcPr>
            <w:tcW w:w="2049" w:type="dxa"/>
            <w:tcBorders>
              <w:top w:val="single" w:sz="6" w:space="0" w:color="333333"/>
              <w:left w:val="single" w:sz="6" w:space="0" w:color="333333"/>
              <w:bottom w:val="single" w:sz="6" w:space="0" w:color="333333"/>
              <w:right w:val="single" w:sz="6" w:space="0" w:color="333333"/>
            </w:tcBorders>
            <w:hideMark/>
          </w:tcPr>
          <w:p w:rsidR="00475641" w:rsidRPr="00216B6C" w:rsidRDefault="00475641" w:rsidP="001A7697">
            <w:pPr>
              <w:rPr>
                <w:rFonts w:cs="Times New Roman"/>
                <w:szCs w:val="24"/>
              </w:rPr>
            </w:pPr>
            <w:r>
              <w:rPr>
                <w:rFonts w:cs="Times New Roman"/>
                <w:szCs w:val="24"/>
              </w:rPr>
              <w:t>Gârliciu</w:t>
            </w:r>
          </w:p>
        </w:tc>
      </w:tr>
      <w:tr w:rsidR="00475641" w:rsidRPr="00216B6C" w:rsidTr="001A7697">
        <w:trPr>
          <w:trHeight w:val="345"/>
          <w:jc w:val="center"/>
        </w:trPr>
        <w:tc>
          <w:tcPr>
            <w:tcW w:w="3002" w:type="dxa"/>
            <w:tcBorders>
              <w:top w:val="single" w:sz="6" w:space="0" w:color="333333"/>
              <w:left w:val="single" w:sz="6" w:space="0" w:color="333333"/>
              <w:bottom w:val="single" w:sz="6" w:space="0" w:color="333333"/>
              <w:right w:val="single" w:sz="6" w:space="0" w:color="333333"/>
            </w:tcBorders>
            <w:shd w:val="clear" w:color="auto" w:fill="auto"/>
            <w:hideMark/>
          </w:tcPr>
          <w:p w:rsidR="00475641" w:rsidRPr="00216B6C" w:rsidRDefault="00475641" w:rsidP="001A7697">
            <w:pPr>
              <w:rPr>
                <w:rFonts w:cs="Times New Roman"/>
                <w:szCs w:val="24"/>
              </w:rPr>
            </w:pPr>
            <w:r w:rsidRPr="00216B6C">
              <w:rPr>
                <w:rFonts w:cs="Times New Roman"/>
                <w:szCs w:val="24"/>
              </w:rPr>
              <w:t>Ovine</w:t>
            </w:r>
          </w:p>
        </w:tc>
        <w:tc>
          <w:tcPr>
            <w:tcW w:w="990" w:type="dxa"/>
            <w:tcBorders>
              <w:top w:val="single" w:sz="6" w:space="0" w:color="333333"/>
              <w:left w:val="single" w:sz="6" w:space="0" w:color="333333"/>
              <w:bottom w:val="single" w:sz="6" w:space="0" w:color="333333"/>
              <w:right w:val="single" w:sz="6" w:space="0" w:color="333333"/>
            </w:tcBorders>
            <w:hideMark/>
          </w:tcPr>
          <w:p w:rsidR="00475641" w:rsidRPr="00216B6C" w:rsidRDefault="00475641" w:rsidP="001A7697">
            <w:pPr>
              <w:rPr>
                <w:rFonts w:cs="Times New Roman"/>
                <w:szCs w:val="24"/>
              </w:rPr>
            </w:pPr>
            <w:r>
              <w:rPr>
                <w:rFonts w:cs="Times New Roman"/>
                <w:szCs w:val="24"/>
              </w:rPr>
              <w:t>Constanța</w:t>
            </w:r>
          </w:p>
        </w:tc>
        <w:tc>
          <w:tcPr>
            <w:tcW w:w="1163" w:type="dxa"/>
            <w:tcBorders>
              <w:top w:val="single" w:sz="6" w:space="0" w:color="333333"/>
              <w:left w:val="single" w:sz="6" w:space="0" w:color="333333"/>
              <w:bottom w:val="single" w:sz="6" w:space="0" w:color="333333"/>
              <w:right w:val="single" w:sz="6" w:space="0" w:color="333333"/>
            </w:tcBorders>
            <w:hideMark/>
          </w:tcPr>
          <w:p w:rsidR="00475641" w:rsidRPr="00216B6C" w:rsidRDefault="00475641" w:rsidP="001A7697">
            <w:pPr>
              <w:rPr>
                <w:rFonts w:cs="Times New Roman"/>
                <w:szCs w:val="24"/>
              </w:rPr>
            </w:pPr>
            <w:r w:rsidRPr="00902F48">
              <w:rPr>
                <w:rFonts w:cs="Times New Roman"/>
                <w:szCs w:val="24"/>
              </w:rPr>
              <w:t>2115</w:t>
            </w:r>
          </w:p>
        </w:tc>
        <w:tc>
          <w:tcPr>
            <w:tcW w:w="2176" w:type="dxa"/>
            <w:tcBorders>
              <w:top w:val="single" w:sz="6" w:space="0" w:color="333333"/>
              <w:left w:val="single" w:sz="6" w:space="0" w:color="333333"/>
              <w:bottom w:val="single" w:sz="6" w:space="0" w:color="333333"/>
              <w:right w:val="single" w:sz="6" w:space="0" w:color="333333"/>
            </w:tcBorders>
            <w:hideMark/>
          </w:tcPr>
          <w:p w:rsidR="00475641" w:rsidRPr="00216B6C" w:rsidRDefault="00475641" w:rsidP="001A7697">
            <w:pPr>
              <w:rPr>
                <w:rFonts w:cs="Times New Roman"/>
                <w:szCs w:val="24"/>
              </w:rPr>
            </w:pPr>
          </w:p>
        </w:tc>
        <w:tc>
          <w:tcPr>
            <w:tcW w:w="2049" w:type="dxa"/>
            <w:tcBorders>
              <w:top w:val="single" w:sz="6" w:space="0" w:color="333333"/>
              <w:left w:val="single" w:sz="6" w:space="0" w:color="333333"/>
              <w:bottom w:val="single" w:sz="6" w:space="0" w:color="333333"/>
              <w:right w:val="single" w:sz="6" w:space="0" w:color="333333"/>
            </w:tcBorders>
            <w:hideMark/>
          </w:tcPr>
          <w:p w:rsidR="00475641" w:rsidRPr="00216B6C" w:rsidRDefault="00475641" w:rsidP="001A7697">
            <w:pPr>
              <w:rPr>
                <w:rFonts w:cs="Times New Roman"/>
                <w:szCs w:val="24"/>
              </w:rPr>
            </w:pPr>
            <w:r>
              <w:rPr>
                <w:rFonts w:cs="Times New Roman"/>
                <w:szCs w:val="24"/>
              </w:rPr>
              <w:t>Gârliciu</w:t>
            </w:r>
          </w:p>
        </w:tc>
      </w:tr>
      <w:tr w:rsidR="00475641" w:rsidRPr="00216B6C" w:rsidTr="001A7697">
        <w:trPr>
          <w:trHeight w:val="360"/>
          <w:jc w:val="center"/>
        </w:trPr>
        <w:tc>
          <w:tcPr>
            <w:tcW w:w="3002" w:type="dxa"/>
            <w:tcBorders>
              <w:top w:val="single" w:sz="6" w:space="0" w:color="333333"/>
              <w:left w:val="single" w:sz="6" w:space="0" w:color="333333"/>
              <w:bottom w:val="single" w:sz="6" w:space="0" w:color="333333"/>
              <w:right w:val="single" w:sz="6" w:space="0" w:color="333333"/>
            </w:tcBorders>
            <w:hideMark/>
          </w:tcPr>
          <w:p w:rsidR="00475641" w:rsidRPr="00216B6C" w:rsidRDefault="00475641" w:rsidP="001A7697">
            <w:pPr>
              <w:rPr>
                <w:rFonts w:cs="Times New Roman"/>
                <w:szCs w:val="24"/>
              </w:rPr>
            </w:pPr>
            <w:r w:rsidRPr="00216B6C">
              <w:rPr>
                <w:rFonts w:cs="Times New Roman"/>
                <w:szCs w:val="24"/>
              </w:rPr>
              <w:t>Pasari</w:t>
            </w:r>
          </w:p>
        </w:tc>
        <w:tc>
          <w:tcPr>
            <w:tcW w:w="990" w:type="dxa"/>
            <w:tcBorders>
              <w:top w:val="single" w:sz="6" w:space="0" w:color="333333"/>
              <w:left w:val="single" w:sz="6" w:space="0" w:color="333333"/>
              <w:bottom w:val="single" w:sz="6" w:space="0" w:color="333333"/>
              <w:right w:val="single" w:sz="6" w:space="0" w:color="333333"/>
            </w:tcBorders>
            <w:hideMark/>
          </w:tcPr>
          <w:p w:rsidR="00475641" w:rsidRPr="00216B6C" w:rsidRDefault="00475641" w:rsidP="001A7697">
            <w:pPr>
              <w:rPr>
                <w:rFonts w:cs="Times New Roman"/>
                <w:szCs w:val="24"/>
              </w:rPr>
            </w:pPr>
            <w:r>
              <w:rPr>
                <w:rFonts w:cs="Times New Roman"/>
                <w:szCs w:val="24"/>
              </w:rPr>
              <w:t>Constanța</w:t>
            </w:r>
          </w:p>
        </w:tc>
        <w:tc>
          <w:tcPr>
            <w:tcW w:w="1163" w:type="dxa"/>
            <w:tcBorders>
              <w:top w:val="single" w:sz="6" w:space="0" w:color="333333"/>
              <w:left w:val="single" w:sz="6" w:space="0" w:color="333333"/>
              <w:bottom w:val="single" w:sz="6" w:space="0" w:color="333333"/>
              <w:right w:val="single" w:sz="6" w:space="0" w:color="333333"/>
            </w:tcBorders>
            <w:hideMark/>
          </w:tcPr>
          <w:p w:rsidR="00475641" w:rsidRPr="00216B6C" w:rsidRDefault="00475641" w:rsidP="001A7697">
            <w:pPr>
              <w:rPr>
                <w:rFonts w:cs="Times New Roman"/>
                <w:szCs w:val="24"/>
              </w:rPr>
            </w:pPr>
            <w:r w:rsidRPr="00902F48">
              <w:rPr>
                <w:rFonts w:cs="Times New Roman"/>
                <w:szCs w:val="24"/>
              </w:rPr>
              <w:t>12934</w:t>
            </w:r>
          </w:p>
        </w:tc>
        <w:tc>
          <w:tcPr>
            <w:tcW w:w="2176" w:type="dxa"/>
            <w:tcBorders>
              <w:top w:val="single" w:sz="6" w:space="0" w:color="333333"/>
              <w:left w:val="single" w:sz="6" w:space="0" w:color="333333"/>
              <w:bottom w:val="single" w:sz="6" w:space="0" w:color="333333"/>
              <w:right w:val="single" w:sz="6" w:space="0" w:color="333333"/>
            </w:tcBorders>
            <w:hideMark/>
          </w:tcPr>
          <w:p w:rsidR="00475641" w:rsidRPr="00216B6C" w:rsidRDefault="00475641" w:rsidP="001A7697">
            <w:pPr>
              <w:rPr>
                <w:rFonts w:cs="Times New Roman"/>
                <w:szCs w:val="24"/>
              </w:rPr>
            </w:pPr>
          </w:p>
        </w:tc>
        <w:tc>
          <w:tcPr>
            <w:tcW w:w="2049" w:type="dxa"/>
            <w:tcBorders>
              <w:top w:val="single" w:sz="6" w:space="0" w:color="333333"/>
              <w:left w:val="single" w:sz="6" w:space="0" w:color="333333"/>
              <w:bottom w:val="single" w:sz="6" w:space="0" w:color="333333"/>
              <w:right w:val="single" w:sz="6" w:space="0" w:color="333333"/>
            </w:tcBorders>
            <w:hideMark/>
          </w:tcPr>
          <w:p w:rsidR="00475641" w:rsidRPr="00216B6C" w:rsidRDefault="00475641" w:rsidP="001A7697">
            <w:pPr>
              <w:rPr>
                <w:rFonts w:cs="Times New Roman"/>
                <w:szCs w:val="24"/>
              </w:rPr>
            </w:pPr>
            <w:r>
              <w:rPr>
                <w:rFonts w:cs="Times New Roman"/>
                <w:szCs w:val="24"/>
              </w:rPr>
              <w:t>Gârliciu</w:t>
            </w:r>
          </w:p>
        </w:tc>
      </w:tr>
      <w:tr w:rsidR="00475641" w:rsidRPr="00216B6C" w:rsidTr="001A7697">
        <w:trPr>
          <w:trHeight w:val="360"/>
          <w:jc w:val="center"/>
        </w:trPr>
        <w:tc>
          <w:tcPr>
            <w:tcW w:w="3002" w:type="dxa"/>
            <w:tcBorders>
              <w:top w:val="single" w:sz="6" w:space="0" w:color="333333"/>
              <w:left w:val="single" w:sz="6" w:space="0" w:color="333333"/>
              <w:bottom w:val="single" w:sz="6" w:space="0" w:color="333333"/>
              <w:right w:val="single" w:sz="6" w:space="0" w:color="333333"/>
            </w:tcBorders>
          </w:tcPr>
          <w:p w:rsidR="00475641" w:rsidRPr="00216B6C" w:rsidRDefault="00475641" w:rsidP="001A7697">
            <w:pPr>
              <w:rPr>
                <w:rFonts w:cs="Times New Roman"/>
                <w:szCs w:val="24"/>
              </w:rPr>
            </w:pPr>
            <w:r w:rsidRPr="00216B6C">
              <w:rPr>
                <w:rFonts w:cs="Times New Roman"/>
                <w:szCs w:val="24"/>
              </w:rPr>
              <w:t>Bovine</w:t>
            </w:r>
          </w:p>
        </w:tc>
        <w:tc>
          <w:tcPr>
            <w:tcW w:w="990" w:type="dxa"/>
            <w:tcBorders>
              <w:top w:val="single" w:sz="6" w:space="0" w:color="333333"/>
              <w:left w:val="single" w:sz="6" w:space="0" w:color="333333"/>
              <w:bottom w:val="single" w:sz="6" w:space="0" w:color="333333"/>
              <w:right w:val="single" w:sz="6" w:space="0" w:color="333333"/>
            </w:tcBorders>
          </w:tcPr>
          <w:p w:rsidR="00475641" w:rsidRPr="00216B6C" w:rsidRDefault="00475641" w:rsidP="001A7697">
            <w:pPr>
              <w:rPr>
                <w:rFonts w:cs="Times New Roman"/>
                <w:szCs w:val="24"/>
              </w:rPr>
            </w:pPr>
            <w:r>
              <w:rPr>
                <w:rFonts w:cs="Times New Roman"/>
                <w:szCs w:val="24"/>
              </w:rPr>
              <w:t>Constanța</w:t>
            </w:r>
          </w:p>
        </w:tc>
        <w:tc>
          <w:tcPr>
            <w:tcW w:w="1163" w:type="dxa"/>
            <w:tcBorders>
              <w:top w:val="single" w:sz="6" w:space="0" w:color="333333"/>
              <w:left w:val="single" w:sz="6" w:space="0" w:color="333333"/>
              <w:bottom w:val="single" w:sz="6" w:space="0" w:color="333333"/>
              <w:right w:val="single" w:sz="6" w:space="0" w:color="333333"/>
            </w:tcBorders>
          </w:tcPr>
          <w:p w:rsidR="00475641" w:rsidRPr="00216B6C" w:rsidRDefault="00475641" w:rsidP="001A7697">
            <w:pPr>
              <w:rPr>
                <w:rFonts w:cs="Times New Roman"/>
                <w:szCs w:val="24"/>
              </w:rPr>
            </w:pPr>
            <w:r w:rsidRPr="00902F48">
              <w:rPr>
                <w:rFonts w:cs="Times New Roman"/>
                <w:szCs w:val="24"/>
              </w:rPr>
              <w:t>491</w:t>
            </w:r>
          </w:p>
        </w:tc>
        <w:tc>
          <w:tcPr>
            <w:tcW w:w="2176" w:type="dxa"/>
            <w:tcBorders>
              <w:top w:val="single" w:sz="6" w:space="0" w:color="333333"/>
              <w:left w:val="single" w:sz="6" w:space="0" w:color="333333"/>
              <w:bottom w:val="single" w:sz="6" w:space="0" w:color="333333"/>
              <w:right w:val="single" w:sz="6" w:space="0" w:color="333333"/>
            </w:tcBorders>
          </w:tcPr>
          <w:p w:rsidR="00475641" w:rsidRPr="00216B6C" w:rsidRDefault="00475641" w:rsidP="001A7697">
            <w:pPr>
              <w:rPr>
                <w:rFonts w:cs="Times New Roman"/>
                <w:szCs w:val="24"/>
              </w:rPr>
            </w:pPr>
          </w:p>
        </w:tc>
        <w:tc>
          <w:tcPr>
            <w:tcW w:w="2049" w:type="dxa"/>
            <w:tcBorders>
              <w:top w:val="single" w:sz="6" w:space="0" w:color="333333"/>
              <w:left w:val="single" w:sz="6" w:space="0" w:color="333333"/>
              <w:bottom w:val="single" w:sz="6" w:space="0" w:color="333333"/>
              <w:right w:val="single" w:sz="6" w:space="0" w:color="333333"/>
            </w:tcBorders>
          </w:tcPr>
          <w:p w:rsidR="00475641" w:rsidRPr="00216B6C" w:rsidRDefault="00475641" w:rsidP="001A7697">
            <w:pPr>
              <w:rPr>
                <w:rFonts w:cs="Times New Roman"/>
                <w:szCs w:val="24"/>
              </w:rPr>
            </w:pPr>
            <w:r>
              <w:rPr>
                <w:rFonts w:cs="Times New Roman"/>
                <w:szCs w:val="24"/>
              </w:rPr>
              <w:t>Saraiu</w:t>
            </w:r>
          </w:p>
        </w:tc>
      </w:tr>
      <w:tr w:rsidR="00475641" w:rsidRPr="00216B6C" w:rsidTr="001A7697">
        <w:trPr>
          <w:trHeight w:val="360"/>
          <w:jc w:val="center"/>
        </w:trPr>
        <w:tc>
          <w:tcPr>
            <w:tcW w:w="3002" w:type="dxa"/>
            <w:tcBorders>
              <w:top w:val="single" w:sz="6" w:space="0" w:color="333333"/>
              <w:left w:val="single" w:sz="6" w:space="0" w:color="333333"/>
              <w:bottom w:val="single" w:sz="6" w:space="0" w:color="333333"/>
              <w:right w:val="single" w:sz="6" w:space="0" w:color="333333"/>
            </w:tcBorders>
          </w:tcPr>
          <w:p w:rsidR="00475641" w:rsidRPr="00216B6C" w:rsidRDefault="00475641" w:rsidP="001A7697">
            <w:pPr>
              <w:rPr>
                <w:rFonts w:cs="Times New Roman"/>
                <w:szCs w:val="24"/>
              </w:rPr>
            </w:pPr>
            <w:r w:rsidRPr="00216B6C">
              <w:rPr>
                <w:rFonts w:cs="Times New Roman"/>
                <w:szCs w:val="24"/>
              </w:rPr>
              <w:t>Porcine</w:t>
            </w:r>
          </w:p>
        </w:tc>
        <w:tc>
          <w:tcPr>
            <w:tcW w:w="990" w:type="dxa"/>
            <w:tcBorders>
              <w:top w:val="single" w:sz="6" w:space="0" w:color="333333"/>
              <w:left w:val="single" w:sz="6" w:space="0" w:color="333333"/>
              <w:bottom w:val="single" w:sz="6" w:space="0" w:color="333333"/>
              <w:right w:val="single" w:sz="6" w:space="0" w:color="333333"/>
            </w:tcBorders>
          </w:tcPr>
          <w:p w:rsidR="00475641" w:rsidRPr="00216B6C" w:rsidRDefault="00475641" w:rsidP="001A7697">
            <w:pPr>
              <w:rPr>
                <w:rFonts w:cs="Times New Roman"/>
                <w:szCs w:val="24"/>
              </w:rPr>
            </w:pPr>
            <w:r>
              <w:rPr>
                <w:rFonts w:cs="Times New Roman"/>
                <w:szCs w:val="24"/>
              </w:rPr>
              <w:t>Constanța</w:t>
            </w:r>
          </w:p>
        </w:tc>
        <w:tc>
          <w:tcPr>
            <w:tcW w:w="1163" w:type="dxa"/>
            <w:tcBorders>
              <w:top w:val="single" w:sz="6" w:space="0" w:color="333333"/>
              <w:left w:val="single" w:sz="6" w:space="0" w:color="333333"/>
              <w:bottom w:val="single" w:sz="6" w:space="0" w:color="333333"/>
              <w:right w:val="single" w:sz="6" w:space="0" w:color="333333"/>
            </w:tcBorders>
          </w:tcPr>
          <w:p w:rsidR="00475641" w:rsidRPr="00216B6C" w:rsidRDefault="00475641" w:rsidP="001A7697">
            <w:pPr>
              <w:rPr>
                <w:rFonts w:cs="Times New Roman"/>
                <w:szCs w:val="24"/>
              </w:rPr>
            </w:pPr>
            <w:r w:rsidRPr="00902F48">
              <w:rPr>
                <w:rFonts w:cs="Times New Roman"/>
                <w:szCs w:val="24"/>
              </w:rPr>
              <w:t>1014</w:t>
            </w:r>
          </w:p>
        </w:tc>
        <w:tc>
          <w:tcPr>
            <w:tcW w:w="2176" w:type="dxa"/>
            <w:tcBorders>
              <w:top w:val="single" w:sz="6" w:space="0" w:color="333333"/>
              <w:left w:val="single" w:sz="6" w:space="0" w:color="333333"/>
              <w:bottom w:val="single" w:sz="6" w:space="0" w:color="333333"/>
              <w:right w:val="single" w:sz="6" w:space="0" w:color="333333"/>
            </w:tcBorders>
          </w:tcPr>
          <w:p w:rsidR="00475641" w:rsidRPr="00216B6C" w:rsidRDefault="00475641" w:rsidP="001A7697">
            <w:pPr>
              <w:rPr>
                <w:rFonts w:cs="Times New Roman"/>
                <w:szCs w:val="24"/>
              </w:rPr>
            </w:pPr>
          </w:p>
        </w:tc>
        <w:tc>
          <w:tcPr>
            <w:tcW w:w="2049" w:type="dxa"/>
            <w:tcBorders>
              <w:top w:val="single" w:sz="6" w:space="0" w:color="333333"/>
              <w:left w:val="single" w:sz="6" w:space="0" w:color="333333"/>
              <w:bottom w:val="single" w:sz="6" w:space="0" w:color="333333"/>
              <w:right w:val="single" w:sz="6" w:space="0" w:color="333333"/>
            </w:tcBorders>
          </w:tcPr>
          <w:p w:rsidR="00475641" w:rsidRPr="00216B6C" w:rsidRDefault="00475641" w:rsidP="001A7697">
            <w:pPr>
              <w:rPr>
                <w:rFonts w:cs="Times New Roman"/>
                <w:szCs w:val="24"/>
              </w:rPr>
            </w:pPr>
            <w:r>
              <w:rPr>
                <w:rFonts w:cs="Times New Roman"/>
                <w:szCs w:val="24"/>
              </w:rPr>
              <w:t>Saraiu</w:t>
            </w:r>
          </w:p>
        </w:tc>
      </w:tr>
      <w:tr w:rsidR="00475641" w:rsidRPr="00216B6C" w:rsidTr="001A7697">
        <w:trPr>
          <w:trHeight w:val="360"/>
          <w:jc w:val="center"/>
        </w:trPr>
        <w:tc>
          <w:tcPr>
            <w:tcW w:w="3002" w:type="dxa"/>
            <w:tcBorders>
              <w:top w:val="single" w:sz="6" w:space="0" w:color="333333"/>
              <w:left w:val="single" w:sz="6" w:space="0" w:color="333333"/>
              <w:bottom w:val="single" w:sz="6" w:space="0" w:color="333333"/>
              <w:right w:val="single" w:sz="6" w:space="0" w:color="333333"/>
            </w:tcBorders>
          </w:tcPr>
          <w:p w:rsidR="00475641" w:rsidRPr="00216B6C" w:rsidRDefault="00475641" w:rsidP="001A7697">
            <w:pPr>
              <w:rPr>
                <w:rFonts w:cs="Times New Roman"/>
                <w:szCs w:val="24"/>
              </w:rPr>
            </w:pPr>
            <w:r w:rsidRPr="00216B6C">
              <w:rPr>
                <w:rFonts w:cs="Times New Roman"/>
                <w:szCs w:val="24"/>
              </w:rPr>
              <w:t>Ovine</w:t>
            </w:r>
          </w:p>
        </w:tc>
        <w:tc>
          <w:tcPr>
            <w:tcW w:w="990" w:type="dxa"/>
            <w:tcBorders>
              <w:top w:val="single" w:sz="6" w:space="0" w:color="333333"/>
              <w:left w:val="single" w:sz="6" w:space="0" w:color="333333"/>
              <w:bottom w:val="single" w:sz="6" w:space="0" w:color="333333"/>
              <w:right w:val="single" w:sz="6" w:space="0" w:color="333333"/>
            </w:tcBorders>
          </w:tcPr>
          <w:p w:rsidR="00475641" w:rsidRPr="00216B6C" w:rsidRDefault="00475641" w:rsidP="001A7697">
            <w:pPr>
              <w:rPr>
                <w:rFonts w:cs="Times New Roman"/>
                <w:szCs w:val="24"/>
              </w:rPr>
            </w:pPr>
            <w:r>
              <w:rPr>
                <w:rFonts w:cs="Times New Roman"/>
                <w:szCs w:val="24"/>
              </w:rPr>
              <w:t>Constanța</w:t>
            </w:r>
          </w:p>
        </w:tc>
        <w:tc>
          <w:tcPr>
            <w:tcW w:w="1163" w:type="dxa"/>
            <w:tcBorders>
              <w:top w:val="single" w:sz="6" w:space="0" w:color="333333"/>
              <w:left w:val="single" w:sz="6" w:space="0" w:color="333333"/>
              <w:bottom w:val="single" w:sz="6" w:space="0" w:color="333333"/>
              <w:right w:val="single" w:sz="6" w:space="0" w:color="333333"/>
            </w:tcBorders>
          </w:tcPr>
          <w:p w:rsidR="00475641" w:rsidRPr="00216B6C" w:rsidRDefault="00475641" w:rsidP="001A7697">
            <w:pPr>
              <w:rPr>
                <w:rFonts w:cs="Times New Roman"/>
                <w:szCs w:val="24"/>
              </w:rPr>
            </w:pPr>
            <w:r w:rsidRPr="00902F48">
              <w:rPr>
                <w:rFonts w:cs="Times New Roman"/>
                <w:szCs w:val="24"/>
              </w:rPr>
              <w:t>16337</w:t>
            </w:r>
          </w:p>
        </w:tc>
        <w:tc>
          <w:tcPr>
            <w:tcW w:w="2176" w:type="dxa"/>
            <w:tcBorders>
              <w:top w:val="single" w:sz="6" w:space="0" w:color="333333"/>
              <w:left w:val="single" w:sz="6" w:space="0" w:color="333333"/>
              <w:bottom w:val="single" w:sz="6" w:space="0" w:color="333333"/>
              <w:right w:val="single" w:sz="6" w:space="0" w:color="333333"/>
            </w:tcBorders>
          </w:tcPr>
          <w:p w:rsidR="00475641" w:rsidRPr="00216B6C" w:rsidRDefault="00475641" w:rsidP="001A7697">
            <w:pPr>
              <w:rPr>
                <w:rFonts w:cs="Times New Roman"/>
                <w:szCs w:val="24"/>
              </w:rPr>
            </w:pPr>
          </w:p>
        </w:tc>
        <w:tc>
          <w:tcPr>
            <w:tcW w:w="2049" w:type="dxa"/>
            <w:tcBorders>
              <w:top w:val="single" w:sz="6" w:space="0" w:color="333333"/>
              <w:left w:val="single" w:sz="6" w:space="0" w:color="333333"/>
              <w:bottom w:val="single" w:sz="6" w:space="0" w:color="333333"/>
              <w:right w:val="single" w:sz="6" w:space="0" w:color="333333"/>
            </w:tcBorders>
          </w:tcPr>
          <w:p w:rsidR="00475641" w:rsidRPr="00216B6C" w:rsidRDefault="00475641" w:rsidP="001A7697">
            <w:pPr>
              <w:rPr>
                <w:rFonts w:cs="Times New Roman"/>
                <w:szCs w:val="24"/>
              </w:rPr>
            </w:pPr>
            <w:r>
              <w:rPr>
                <w:rFonts w:cs="Times New Roman"/>
                <w:szCs w:val="24"/>
              </w:rPr>
              <w:t>Saraiu</w:t>
            </w:r>
          </w:p>
        </w:tc>
      </w:tr>
      <w:tr w:rsidR="00475641" w:rsidRPr="00216B6C" w:rsidTr="001A7697">
        <w:trPr>
          <w:trHeight w:val="360"/>
          <w:jc w:val="center"/>
        </w:trPr>
        <w:tc>
          <w:tcPr>
            <w:tcW w:w="3002" w:type="dxa"/>
            <w:tcBorders>
              <w:top w:val="single" w:sz="6" w:space="0" w:color="333333"/>
              <w:left w:val="single" w:sz="6" w:space="0" w:color="333333"/>
              <w:bottom w:val="single" w:sz="6" w:space="0" w:color="333333"/>
              <w:right w:val="single" w:sz="6" w:space="0" w:color="333333"/>
            </w:tcBorders>
          </w:tcPr>
          <w:p w:rsidR="00475641" w:rsidRPr="00216B6C" w:rsidRDefault="00475641" w:rsidP="001A7697">
            <w:pPr>
              <w:rPr>
                <w:rFonts w:cs="Times New Roman"/>
                <w:szCs w:val="24"/>
              </w:rPr>
            </w:pPr>
            <w:r w:rsidRPr="00216B6C">
              <w:rPr>
                <w:rFonts w:cs="Times New Roman"/>
                <w:szCs w:val="24"/>
              </w:rPr>
              <w:t>Pasari</w:t>
            </w:r>
          </w:p>
        </w:tc>
        <w:tc>
          <w:tcPr>
            <w:tcW w:w="990" w:type="dxa"/>
            <w:tcBorders>
              <w:top w:val="single" w:sz="6" w:space="0" w:color="333333"/>
              <w:left w:val="single" w:sz="6" w:space="0" w:color="333333"/>
              <w:bottom w:val="single" w:sz="6" w:space="0" w:color="333333"/>
              <w:right w:val="single" w:sz="6" w:space="0" w:color="333333"/>
            </w:tcBorders>
          </w:tcPr>
          <w:p w:rsidR="00475641" w:rsidRPr="00216B6C" w:rsidRDefault="00475641" w:rsidP="001A7697">
            <w:pPr>
              <w:rPr>
                <w:rFonts w:cs="Times New Roman"/>
                <w:szCs w:val="24"/>
              </w:rPr>
            </w:pPr>
            <w:r>
              <w:rPr>
                <w:rFonts w:cs="Times New Roman"/>
                <w:szCs w:val="24"/>
              </w:rPr>
              <w:t>Constanța</w:t>
            </w:r>
          </w:p>
        </w:tc>
        <w:tc>
          <w:tcPr>
            <w:tcW w:w="1163" w:type="dxa"/>
            <w:tcBorders>
              <w:top w:val="single" w:sz="6" w:space="0" w:color="333333"/>
              <w:left w:val="single" w:sz="6" w:space="0" w:color="333333"/>
              <w:bottom w:val="single" w:sz="6" w:space="0" w:color="333333"/>
              <w:right w:val="single" w:sz="6" w:space="0" w:color="333333"/>
            </w:tcBorders>
          </w:tcPr>
          <w:p w:rsidR="00475641" w:rsidRPr="00216B6C" w:rsidRDefault="00475641" w:rsidP="001A7697">
            <w:pPr>
              <w:rPr>
                <w:rFonts w:cs="Times New Roman"/>
                <w:szCs w:val="24"/>
              </w:rPr>
            </w:pPr>
            <w:r w:rsidRPr="00902F48">
              <w:rPr>
                <w:rFonts w:cs="Times New Roman"/>
                <w:szCs w:val="24"/>
              </w:rPr>
              <w:t>11225</w:t>
            </w:r>
          </w:p>
        </w:tc>
        <w:tc>
          <w:tcPr>
            <w:tcW w:w="2176" w:type="dxa"/>
            <w:tcBorders>
              <w:top w:val="single" w:sz="6" w:space="0" w:color="333333"/>
              <w:left w:val="single" w:sz="6" w:space="0" w:color="333333"/>
              <w:bottom w:val="single" w:sz="6" w:space="0" w:color="333333"/>
              <w:right w:val="single" w:sz="6" w:space="0" w:color="333333"/>
            </w:tcBorders>
          </w:tcPr>
          <w:p w:rsidR="00475641" w:rsidRPr="00216B6C" w:rsidRDefault="00475641" w:rsidP="001A7697">
            <w:pPr>
              <w:rPr>
                <w:rFonts w:cs="Times New Roman"/>
                <w:szCs w:val="24"/>
              </w:rPr>
            </w:pPr>
          </w:p>
        </w:tc>
        <w:tc>
          <w:tcPr>
            <w:tcW w:w="2049" w:type="dxa"/>
            <w:tcBorders>
              <w:top w:val="single" w:sz="6" w:space="0" w:color="333333"/>
              <w:left w:val="single" w:sz="6" w:space="0" w:color="333333"/>
              <w:bottom w:val="single" w:sz="6" w:space="0" w:color="333333"/>
              <w:right w:val="single" w:sz="6" w:space="0" w:color="333333"/>
            </w:tcBorders>
          </w:tcPr>
          <w:p w:rsidR="00475641" w:rsidRPr="00216B6C" w:rsidRDefault="00475641" w:rsidP="001A7697">
            <w:pPr>
              <w:rPr>
                <w:rFonts w:cs="Times New Roman"/>
                <w:szCs w:val="24"/>
              </w:rPr>
            </w:pPr>
            <w:r>
              <w:rPr>
                <w:rFonts w:cs="Times New Roman"/>
                <w:szCs w:val="24"/>
              </w:rPr>
              <w:t>Saraiu</w:t>
            </w:r>
          </w:p>
        </w:tc>
      </w:tr>
      <w:tr w:rsidR="00475641" w:rsidRPr="00216B6C" w:rsidTr="001A7697">
        <w:trPr>
          <w:trHeight w:val="360"/>
          <w:jc w:val="center"/>
        </w:trPr>
        <w:tc>
          <w:tcPr>
            <w:tcW w:w="3002" w:type="dxa"/>
            <w:tcBorders>
              <w:top w:val="single" w:sz="6" w:space="0" w:color="333333"/>
              <w:left w:val="single" w:sz="6" w:space="0" w:color="333333"/>
              <w:bottom w:val="single" w:sz="6" w:space="0" w:color="333333"/>
              <w:right w:val="single" w:sz="6" w:space="0" w:color="333333"/>
            </w:tcBorders>
          </w:tcPr>
          <w:p w:rsidR="00475641" w:rsidRPr="00216B6C" w:rsidRDefault="00475641" w:rsidP="001A7697">
            <w:pPr>
              <w:rPr>
                <w:rFonts w:cs="Times New Roman"/>
                <w:szCs w:val="24"/>
              </w:rPr>
            </w:pPr>
            <w:r w:rsidRPr="00216B6C">
              <w:rPr>
                <w:rFonts w:cs="Times New Roman"/>
                <w:szCs w:val="24"/>
              </w:rPr>
              <w:t>Bovine</w:t>
            </w:r>
          </w:p>
        </w:tc>
        <w:tc>
          <w:tcPr>
            <w:tcW w:w="990" w:type="dxa"/>
            <w:tcBorders>
              <w:top w:val="single" w:sz="6" w:space="0" w:color="333333"/>
              <w:left w:val="single" w:sz="6" w:space="0" w:color="333333"/>
              <w:bottom w:val="single" w:sz="6" w:space="0" w:color="333333"/>
              <w:right w:val="single" w:sz="6" w:space="0" w:color="333333"/>
            </w:tcBorders>
          </w:tcPr>
          <w:p w:rsidR="00475641" w:rsidRPr="00216B6C" w:rsidRDefault="00475641" w:rsidP="001A7697">
            <w:pPr>
              <w:rPr>
                <w:rFonts w:cs="Times New Roman"/>
                <w:szCs w:val="24"/>
              </w:rPr>
            </w:pPr>
            <w:r>
              <w:rPr>
                <w:rFonts w:cs="Times New Roman"/>
                <w:szCs w:val="24"/>
              </w:rPr>
              <w:t>Constanța</w:t>
            </w:r>
          </w:p>
        </w:tc>
        <w:tc>
          <w:tcPr>
            <w:tcW w:w="1163" w:type="dxa"/>
            <w:tcBorders>
              <w:top w:val="single" w:sz="6" w:space="0" w:color="333333"/>
              <w:left w:val="single" w:sz="6" w:space="0" w:color="333333"/>
              <w:bottom w:val="single" w:sz="6" w:space="0" w:color="333333"/>
              <w:right w:val="single" w:sz="6" w:space="0" w:color="333333"/>
            </w:tcBorders>
          </w:tcPr>
          <w:p w:rsidR="00475641" w:rsidRPr="00902F48" w:rsidRDefault="00475641" w:rsidP="001A7697">
            <w:pPr>
              <w:rPr>
                <w:rFonts w:cs="Times New Roman"/>
                <w:szCs w:val="24"/>
              </w:rPr>
            </w:pPr>
            <w:r w:rsidRPr="00902F48">
              <w:rPr>
                <w:rFonts w:cs="Times New Roman"/>
                <w:szCs w:val="24"/>
              </w:rPr>
              <w:t>760</w:t>
            </w:r>
          </w:p>
        </w:tc>
        <w:tc>
          <w:tcPr>
            <w:tcW w:w="2176" w:type="dxa"/>
            <w:tcBorders>
              <w:top w:val="single" w:sz="6" w:space="0" w:color="333333"/>
              <w:left w:val="single" w:sz="6" w:space="0" w:color="333333"/>
              <w:bottom w:val="single" w:sz="6" w:space="0" w:color="333333"/>
              <w:right w:val="single" w:sz="6" w:space="0" w:color="333333"/>
            </w:tcBorders>
          </w:tcPr>
          <w:p w:rsidR="00475641" w:rsidRPr="00216B6C" w:rsidRDefault="00475641" w:rsidP="001A7697">
            <w:pPr>
              <w:rPr>
                <w:rFonts w:cs="Times New Roman"/>
                <w:szCs w:val="24"/>
              </w:rPr>
            </w:pPr>
          </w:p>
        </w:tc>
        <w:tc>
          <w:tcPr>
            <w:tcW w:w="2049" w:type="dxa"/>
            <w:tcBorders>
              <w:top w:val="single" w:sz="6" w:space="0" w:color="333333"/>
              <w:left w:val="single" w:sz="6" w:space="0" w:color="333333"/>
              <w:bottom w:val="single" w:sz="6" w:space="0" w:color="333333"/>
              <w:right w:val="single" w:sz="6" w:space="0" w:color="333333"/>
            </w:tcBorders>
          </w:tcPr>
          <w:p w:rsidR="00475641" w:rsidRDefault="00475641" w:rsidP="001A7697">
            <w:pPr>
              <w:rPr>
                <w:rFonts w:cs="Times New Roman"/>
                <w:szCs w:val="24"/>
              </w:rPr>
            </w:pPr>
            <w:r>
              <w:rPr>
                <w:rFonts w:cs="Times New Roman"/>
                <w:szCs w:val="24"/>
              </w:rPr>
              <w:t>Horia</w:t>
            </w:r>
          </w:p>
        </w:tc>
      </w:tr>
      <w:tr w:rsidR="00475641" w:rsidRPr="00216B6C" w:rsidTr="001A7697">
        <w:trPr>
          <w:trHeight w:val="360"/>
          <w:jc w:val="center"/>
        </w:trPr>
        <w:tc>
          <w:tcPr>
            <w:tcW w:w="3002" w:type="dxa"/>
            <w:tcBorders>
              <w:top w:val="single" w:sz="6" w:space="0" w:color="333333"/>
              <w:left w:val="single" w:sz="6" w:space="0" w:color="333333"/>
              <w:bottom w:val="single" w:sz="6" w:space="0" w:color="333333"/>
              <w:right w:val="single" w:sz="6" w:space="0" w:color="333333"/>
            </w:tcBorders>
          </w:tcPr>
          <w:p w:rsidR="00475641" w:rsidRPr="00216B6C" w:rsidRDefault="00475641" w:rsidP="001A7697">
            <w:pPr>
              <w:rPr>
                <w:rFonts w:cs="Times New Roman"/>
                <w:szCs w:val="24"/>
              </w:rPr>
            </w:pPr>
            <w:r w:rsidRPr="00216B6C">
              <w:rPr>
                <w:rFonts w:cs="Times New Roman"/>
                <w:szCs w:val="24"/>
              </w:rPr>
              <w:t>Porcine</w:t>
            </w:r>
          </w:p>
        </w:tc>
        <w:tc>
          <w:tcPr>
            <w:tcW w:w="990" w:type="dxa"/>
            <w:tcBorders>
              <w:top w:val="single" w:sz="6" w:space="0" w:color="333333"/>
              <w:left w:val="single" w:sz="6" w:space="0" w:color="333333"/>
              <w:bottom w:val="single" w:sz="6" w:space="0" w:color="333333"/>
              <w:right w:val="single" w:sz="6" w:space="0" w:color="333333"/>
            </w:tcBorders>
          </w:tcPr>
          <w:p w:rsidR="00475641" w:rsidRPr="00216B6C" w:rsidRDefault="00475641" w:rsidP="001A7697">
            <w:pPr>
              <w:rPr>
                <w:rFonts w:cs="Times New Roman"/>
                <w:szCs w:val="24"/>
              </w:rPr>
            </w:pPr>
            <w:r>
              <w:rPr>
                <w:rFonts w:cs="Times New Roman"/>
                <w:szCs w:val="24"/>
              </w:rPr>
              <w:t>Constanța</w:t>
            </w:r>
          </w:p>
        </w:tc>
        <w:tc>
          <w:tcPr>
            <w:tcW w:w="1163" w:type="dxa"/>
            <w:tcBorders>
              <w:top w:val="single" w:sz="6" w:space="0" w:color="333333"/>
              <w:left w:val="single" w:sz="6" w:space="0" w:color="333333"/>
              <w:bottom w:val="single" w:sz="6" w:space="0" w:color="333333"/>
              <w:right w:val="single" w:sz="6" w:space="0" w:color="333333"/>
            </w:tcBorders>
          </w:tcPr>
          <w:p w:rsidR="00475641" w:rsidRPr="00902F48" w:rsidRDefault="00475641" w:rsidP="001A7697">
            <w:pPr>
              <w:rPr>
                <w:rFonts w:cs="Times New Roman"/>
                <w:szCs w:val="24"/>
              </w:rPr>
            </w:pPr>
            <w:r w:rsidRPr="00902F48">
              <w:rPr>
                <w:rFonts w:cs="Times New Roman"/>
                <w:szCs w:val="24"/>
              </w:rPr>
              <w:t>377</w:t>
            </w:r>
          </w:p>
        </w:tc>
        <w:tc>
          <w:tcPr>
            <w:tcW w:w="2176" w:type="dxa"/>
            <w:tcBorders>
              <w:top w:val="single" w:sz="6" w:space="0" w:color="333333"/>
              <w:left w:val="single" w:sz="6" w:space="0" w:color="333333"/>
              <w:bottom w:val="single" w:sz="6" w:space="0" w:color="333333"/>
              <w:right w:val="single" w:sz="6" w:space="0" w:color="333333"/>
            </w:tcBorders>
          </w:tcPr>
          <w:p w:rsidR="00475641" w:rsidRPr="00216B6C" w:rsidRDefault="00475641" w:rsidP="001A7697">
            <w:pPr>
              <w:rPr>
                <w:rFonts w:cs="Times New Roman"/>
                <w:szCs w:val="24"/>
              </w:rPr>
            </w:pPr>
          </w:p>
        </w:tc>
        <w:tc>
          <w:tcPr>
            <w:tcW w:w="2049" w:type="dxa"/>
            <w:tcBorders>
              <w:top w:val="single" w:sz="6" w:space="0" w:color="333333"/>
              <w:left w:val="single" w:sz="6" w:space="0" w:color="333333"/>
              <w:bottom w:val="single" w:sz="6" w:space="0" w:color="333333"/>
              <w:right w:val="single" w:sz="6" w:space="0" w:color="333333"/>
            </w:tcBorders>
          </w:tcPr>
          <w:p w:rsidR="00475641" w:rsidRDefault="00475641" w:rsidP="001A7697">
            <w:pPr>
              <w:rPr>
                <w:rFonts w:cs="Times New Roman"/>
                <w:szCs w:val="24"/>
              </w:rPr>
            </w:pPr>
            <w:r>
              <w:rPr>
                <w:rFonts w:cs="Times New Roman"/>
                <w:szCs w:val="24"/>
              </w:rPr>
              <w:t>Horia</w:t>
            </w:r>
          </w:p>
        </w:tc>
      </w:tr>
      <w:tr w:rsidR="00475641" w:rsidRPr="00216B6C" w:rsidTr="001A7697">
        <w:trPr>
          <w:trHeight w:val="360"/>
          <w:jc w:val="center"/>
        </w:trPr>
        <w:tc>
          <w:tcPr>
            <w:tcW w:w="3002" w:type="dxa"/>
            <w:tcBorders>
              <w:top w:val="single" w:sz="6" w:space="0" w:color="333333"/>
              <w:left w:val="single" w:sz="6" w:space="0" w:color="333333"/>
              <w:bottom w:val="single" w:sz="6" w:space="0" w:color="333333"/>
              <w:right w:val="single" w:sz="6" w:space="0" w:color="333333"/>
            </w:tcBorders>
          </w:tcPr>
          <w:p w:rsidR="00475641" w:rsidRPr="00216B6C" w:rsidRDefault="00475641" w:rsidP="001A7697">
            <w:pPr>
              <w:rPr>
                <w:rFonts w:cs="Times New Roman"/>
                <w:szCs w:val="24"/>
              </w:rPr>
            </w:pPr>
            <w:r w:rsidRPr="00216B6C">
              <w:rPr>
                <w:rFonts w:cs="Times New Roman"/>
                <w:szCs w:val="24"/>
              </w:rPr>
              <w:t>Ovine</w:t>
            </w:r>
          </w:p>
        </w:tc>
        <w:tc>
          <w:tcPr>
            <w:tcW w:w="990" w:type="dxa"/>
            <w:tcBorders>
              <w:top w:val="single" w:sz="6" w:space="0" w:color="333333"/>
              <w:left w:val="single" w:sz="6" w:space="0" w:color="333333"/>
              <w:bottom w:val="single" w:sz="6" w:space="0" w:color="333333"/>
              <w:right w:val="single" w:sz="6" w:space="0" w:color="333333"/>
            </w:tcBorders>
          </w:tcPr>
          <w:p w:rsidR="00475641" w:rsidRPr="00216B6C" w:rsidRDefault="00475641" w:rsidP="001A7697">
            <w:pPr>
              <w:rPr>
                <w:rFonts w:cs="Times New Roman"/>
                <w:szCs w:val="24"/>
              </w:rPr>
            </w:pPr>
            <w:r>
              <w:rPr>
                <w:rFonts w:cs="Times New Roman"/>
                <w:szCs w:val="24"/>
              </w:rPr>
              <w:t>Constanța</w:t>
            </w:r>
          </w:p>
        </w:tc>
        <w:tc>
          <w:tcPr>
            <w:tcW w:w="1163" w:type="dxa"/>
            <w:tcBorders>
              <w:top w:val="single" w:sz="6" w:space="0" w:color="333333"/>
              <w:left w:val="single" w:sz="6" w:space="0" w:color="333333"/>
              <w:bottom w:val="single" w:sz="6" w:space="0" w:color="333333"/>
              <w:right w:val="single" w:sz="6" w:space="0" w:color="333333"/>
            </w:tcBorders>
          </w:tcPr>
          <w:p w:rsidR="00475641" w:rsidRPr="00902F48" w:rsidRDefault="00475641" w:rsidP="001A7697">
            <w:pPr>
              <w:rPr>
                <w:rFonts w:cs="Times New Roman"/>
                <w:szCs w:val="24"/>
              </w:rPr>
            </w:pPr>
            <w:r w:rsidRPr="00902F48">
              <w:rPr>
                <w:rFonts w:cs="Times New Roman"/>
                <w:szCs w:val="24"/>
              </w:rPr>
              <w:t>3010</w:t>
            </w:r>
          </w:p>
        </w:tc>
        <w:tc>
          <w:tcPr>
            <w:tcW w:w="2176" w:type="dxa"/>
            <w:tcBorders>
              <w:top w:val="single" w:sz="6" w:space="0" w:color="333333"/>
              <w:left w:val="single" w:sz="6" w:space="0" w:color="333333"/>
              <w:bottom w:val="single" w:sz="6" w:space="0" w:color="333333"/>
              <w:right w:val="single" w:sz="6" w:space="0" w:color="333333"/>
            </w:tcBorders>
          </w:tcPr>
          <w:p w:rsidR="00475641" w:rsidRPr="00216B6C" w:rsidRDefault="00475641" w:rsidP="001A7697">
            <w:pPr>
              <w:rPr>
                <w:rFonts w:cs="Times New Roman"/>
                <w:szCs w:val="24"/>
              </w:rPr>
            </w:pPr>
          </w:p>
        </w:tc>
        <w:tc>
          <w:tcPr>
            <w:tcW w:w="2049" w:type="dxa"/>
            <w:tcBorders>
              <w:top w:val="single" w:sz="6" w:space="0" w:color="333333"/>
              <w:left w:val="single" w:sz="6" w:space="0" w:color="333333"/>
              <w:bottom w:val="single" w:sz="6" w:space="0" w:color="333333"/>
              <w:right w:val="single" w:sz="6" w:space="0" w:color="333333"/>
            </w:tcBorders>
          </w:tcPr>
          <w:p w:rsidR="00475641" w:rsidRDefault="00475641" w:rsidP="001A7697">
            <w:pPr>
              <w:rPr>
                <w:rFonts w:cs="Times New Roman"/>
                <w:szCs w:val="24"/>
              </w:rPr>
            </w:pPr>
            <w:r>
              <w:rPr>
                <w:rFonts w:cs="Times New Roman"/>
                <w:szCs w:val="24"/>
              </w:rPr>
              <w:t>Horia</w:t>
            </w:r>
          </w:p>
        </w:tc>
      </w:tr>
      <w:tr w:rsidR="00475641" w:rsidRPr="00216B6C" w:rsidTr="001A7697">
        <w:trPr>
          <w:trHeight w:val="360"/>
          <w:jc w:val="center"/>
        </w:trPr>
        <w:tc>
          <w:tcPr>
            <w:tcW w:w="3002" w:type="dxa"/>
            <w:tcBorders>
              <w:top w:val="single" w:sz="6" w:space="0" w:color="333333"/>
              <w:left w:val="single" w:sz="6" w:space="0" w:color="333333"/>
              <w:bottom w:val="single" w:sz="6" w:space="0" w:color="333333"/>
              <w:right w:val="single" w:sz="6" w:space="0" w:color="333333"/>
            </w:tcBorders>
          </w:tcPr>
          <w:p w:rsidR="00475641" w:rsidRPr="00216B6C" w:rsidRDefault="00475641" w:rsidP="001A7697">
            <w:pPr>
              <w:rPr>
                <w:rFonts w:cs="Times New Roman"/>
                <w:szCs w:val="24"/>
              </w:rPr>
            </w:pPr>
            <w:r w:rsidRPr="00216B6C">
              <w:rPr>
                <w:rFonts w:cs="Times New Roman"/>
                <w:szCs w:val="24"/>
              </w:rPr>
              <w:t>Pasari</w:t>
            </w:r>
          </w:p>
        </w:tc>
        <w:tc>
          <w:tcPr>
            <w:tcW w:w="990" w:type="dxa"/>
            <w:tcBorders>
              <w:top w:val="single" w:sz="6" w:space="0" w:color="333333"/>
              <w:left w:val="single" w:sz="6" w:space="0" w:color="333333"/>
              <w:bottom w:val="single" w:sz="6" w:space="0" w:color="333333"/>
              <w:right w:val="single" w:sz="6" w:space="0" w:color="333333"/>
            </w:tcBorders>
          </w:tcPr>
          <w:p w:rsidR="00475641" w:rsidRPr="00216B6C" w:rsidRDefault="00475641" w:rsidP="001A7697">
            <w:pPr>
              <w:rPr>
                <w:rFonts w:cs="Times New Roman"/>
                <w:szCs w:val="24"/>
              </w:rPr>
            </w:pPr>
            <w:r>
              <w:rPr>
                <w:rFonts w:cs="Times New Roman"/>
                <w:szCs w:val="24"/>
              </w:rPr>
              <w:t>Constanța</w:t>
            </w:r>
          </w:p>
        </w:tc>
        <w:tc>
          <w:tcPr>
            <w:tcW w:w="1163" w:type="dxa"/>
            <w:tcBorders>
              <w:top w:val="single" w:sz="6" w:space="0" w:color="333333"/>
              <w:left w:val="single" w:sz="6" w:space="0" w:color="333333"/>
              <w:bottom w:val="single" w:sz="6" w:space="0" w:color="333333"/>
              <w:right w:val="single" w:sz="6" w:space="0" w:color="333333"/>
            </w:tcBorders>
          </w:tcPr>
          <w:p w:rsidR="00475641" w:rsidRPr="00902F48" w:rsidRDefault="00475641" w:rsidP="001A7697">
            <w:pPr>
              <w:rPr>
                <w:rFonts w:cs="Times New Roman"/>
                <w:szCs w:val="24"/>
              </w:rPr>
            </w:pPr>
            <w:r w:rsidRPr="00902F48">
              <w:rPr>
                <w:rFonts w:cs="Times New Roman"/>
                <w:szCs w:val="24"/>
              </w:rPr>
              <w:t>10188</w:t>
            </w:r>
          </w:p>
        </w:tc>
        <w:tc>
          <w:tcPr>
            <w:tcW w:w="2176" w:type="dxa"/>
            <w:tcBorders>
              <w:top w:val="single" w:sz="6" w:space="0" w:color="333333"/>
              <w:left w:val="single" w:sz="6" w:space="0" w:color="333333"/>
              <w:bottom w:val="single" w:sz="6" w:space="0" w:color="333333"/>
              <w:right w:val="single" w:sz="6" w:space="0" w:color="333333"/>
            </w:tcBorders>
          </w:tcPr>
          <w:p w:rsidR="00475641" w:rsidRPr="00216B6C" w:rsidRDefault="00475641" w:rsidP="001A7697">
            <w:pPr>
              <w:rPr>
                <w:rFonts w:cs="Times New Roman"/>
                <w:szCs w:val="24"/>
              </w:rPr>
            </w:pPr>
          </w:p>
        </w:tc>
        <w:tc>
          <w:tcPr>
            <w:tcW w:w="2049" w:type="dxa"/>
            <w:tcBorders>
              <w:top w:val="single" w:sz="6" w:space="0" w:color="333333"/>
              <w:left w:val="single" w:sz="6" w:space="0" w:color="333333"/>
              <w:bottom w:val="single" w:sz="6" w:space="0" w:color="333333"/>
              <w:right w:val="single" w:sz="6" w:space="0" w:color="333333"/>
            </w:tcBorders>
          </w:tcPr>
          <w:p w:rsidR="00475641" w:rsidRDefault="00475641" w:rsidP="001A7697">
            <w:pPr>
              <w:rPr>
                <w:rFonts w:cs="Times New Roman"/>
                <w:szCs w:val="24"/>
              </w:rPr>
            </w:pPr>
            <w:r>
              <w:rPr>
                <w:rFonts w:cs="Times New Roman"/>
                <w:szCs w:val="24"/>
              </w:rPr>
              <w:t>Horia</w:t>
            </w:r>
          </w:p>
        </w:tc>
      </w:tr>
      <w:tr w:rsidR="00475641" w:rsidRPr="00216B6C" w:rsidTr="001A7697">
        <w:trPr>
          <w:trHeight w:val="360"/>
          <w:jc w:val="center"/>
        </w:trPr>
        <w:tc>
          <w:tcPr>
            <w:tcW w:w="3002" w:type="dxa"/>
            <w:tcBorders>
              <w:top w:val="single" w:sz="6" w:space="0" w:color="333333"/>
              <w:left w:val="single" w:sz="6" w:space="0" w:color="333333"/>
              <w:bottom w:val="single" w:sz="6" w:space="0" w:color="333333"/>
              <w:right w:val="single" w:sz="6" w:space="0" w:color="333333"/>
            </w:tcBorders>
          </w:tcPr>
          <w:p w:rsidR="00475641" w:rsidRPr="00216B6C" w:rsidRDefault="00475641" w:rsidP="001A7697">
            <w:pPr>
              <w:rPr>
                <w:rFonts w:cs="Times New Roman"/>
                <w:szCs w:val="24"/>
              </w:rPr>
            </w:pPr>
            <w:r w:rsidRPr="00216B6C">
              <w:rPr>
                <w:rFonts w:cs="Times New Roman"/>
                <w:szCs w:val="24"/>
              </w:rPr>
              <w:t>Bovine</w:t>
            </w:r>
          </w:p>
        </w:tc>
        <w:tc>
          <w:tcPr>
            <w:tcW w:w="990" w:type="dxa"/>
            <w:tcBorders>
              <w:top w:val="single" w:sz="6" w:space="0" w:color="333333"/>
              <w:left w:val="single" w:sz="6" w:space="0" w:color="333333"/>
              <w:bottom w:val="single" w:sz="6" w:space="0" w:color="333333"/>
              <w:right w:val="single" w:sz="6" w:space="0" w:color="333333"/>
            </w:tcBorders>
          </w:tcPr>
          <w:p w:rsidR="00475641" w:rsidRPr="00216B6C" w:rsidRDefault="00475641" w:rsidP="001A7697">
            <w:pPr>
              <w:rPr>
                <w:rFonts w:cs="Times New Roman"/>
                <w:szCs w:val="24"/>
              </w:rPr>
            </w:pPr>
            <w:r>
              <w:rPr>
                <w:rFonts w:cs="Times New Roman"/>
                <w:szCs w:val="24"/>
              </w:rPr>
              <w:t>Constanța</w:t>
            </w:r>
          </w:p>
        </w:tc>
        <w:tc>
          <w:tcPr>
            <w:tcW w:w="1163" w:type="dxa"/>
            <w:tcBorders>
              <w:top w:val="single" w:sz="6" w:space="0" w:color="333333"/>
              <w:left w:val="single" w:sz="6" w:space="0" w:color="333333"/>
              <w:bottom w:val="single" w:sz="6" w:space="0" w:color="333333"/>
              <w:right w:val="single" w:sz="6" w:space="0" w:color="333333"/>
            </w:tcBorders>
          </w:tcPr>
          <w:p w:rsidR="00475641" w:rsidRPr="00902F48" w:rsidRDefault="00475641" w:rsidP="001A7697">
            <w:pPr>
              <w:rPr>
                <w:rFonts w:cs="Times New Roman"/>
                <w:szCs w:val="24"/>
              </w:rPr>
            </w:pPr>
            <w:r w:rsidRPr="004E0A5F">
              <w:rPr>
                <w:rFonts w:cs="Times New Roman"/>
                <w:szCs w:val="24"/>
              </w:rPr>
              <w:t>1618</w:t>
            </w:r>
          </w:p>
        </w:tc>
        <w:tc>
          <w:tcPr>
            <w:tcW w:w="2176" w:type="dxa"/>
            <w:tcBorders>
              <w:top w:val="single" w:sz="6" w:space="0" w:color="333333"/>
              <w:left w:val="single" w:sz="6" w:space="0" w:color="333333"/>
              <w:bottom w:val="single" w:sz="6" w:space="0" w:color="333333"/>
              <w:right w:val="single" w:sz="6" w:space="0" w:color="333333"/>
            </w:tcBorders>
          </w:tcPr>
          <w:p w:rsidR="00475641" w:rsidRPr="00216B6C" w:rsidRDefault="00475641" w:rsidP="001A7697">
            <w:pPr>
              <w:rPr>
                <w:rFonts w:cs="Times New Roman"/>
                <w:szCs w:val="24"/>
              </w:rPr>
            </w:pPr>
          </w:p>
        </w:tc>
        <w:tc>
          <w:tcPr>
            <w:tcW w:w="2049" w:type="dxa"/>
            <w:tcBorders>
              <w:top w:val="single" w:sz="6" w:space="0" w:color="333333"/>
              <w:left w:val="single" w:sz="6" w:space="0" w:color="333333"/>
              <w:bottom w:val="single" w:sz="6" w:space="0" w:color="333333"/>
              <w:right w:val="single" w:sz="6" w:space="0" w:color="333333"/>
            </w:tcBorders>
          </w:tcPr>
          <w:p w:rsidR="00475641" w:rsidRDefault="00475641" w:rsidP="001A7697">
            <w:r w:rsidRPr="004D6932">
              <w:rPr>
                <w:rFonts w:cs="Times New Roman"/>
                <w:szCs w:val="24"/>
              </w:rPr>
              <w:t>Crucea</w:t>
            </w:r>
          </w:p>
        </w:tc>
      </w:tr>
      <w:tr w:rsidR="00475641" w:rsidRPr="00216B6C" w:rsidTr="001A7697">
        <w:trPr>
          <w:trHeight w:val="360"/>
          <w:jc w:val="center"/>
        </w:trPr>
        <w:tc>
          <w:tcPr>
            <w:tcW w:w="3002" w:type="dxa"/>
            <w:tcBorders>
              <w:top w:val="single" w:sz="6" w:space="0" w:color="333333"/>
              <w:left w:val="single" w:sz="6" w:space="0" w:color="333333"/>
              <w:bottom w:val="single" w:sz="6" w:space="0" w:color="333333"/>
              <w:right w:val="single" w:sz="6" w:space="0" w:color="333333"/>
            </w:tcBorders>
          </w:tcPr>
          <w:p w:rsidR="00475641" w:rsidRPr="00216B6C" w:rsidRDefault="00475641" w:rsidP="001A7697">
            <w:pPr>
              <w:rPr>
                <w:rFonts w:cs="Times New Roman"/>
                <w:szCs w:val="24"/>
              </w:rPr>
            </w:pPr>
            <w:r w:rsidRPr="00216B6C">
              <w:rPr>
                <w:rFonts w:cs="Times New Roman"/>
                <w:szCs w:val="24"/>
              </w:rPr>
              <w:t>Porcine</w:t>
            </w:r>
          </w:p>
        </w:tc>
        <w:tc>
          <w:tcPr>
            <w:tcW w:w="990" w:type="dxa"/>
            <w:tcBorders>
              <w:top w:val="single" w:sz="6" w:space="0" w:color="333333"/>
              <w:left w:val="single" w:sz="6" w:space="0" w:color="333333"/>
              <w:bottom w:val="single" w:sz="6" w:space="0" w:color="333333"/>
              <w:right w:val="single" w:sz="6" w:space="0" w:color="333333"/>
            </w:tcBorders>
          </w:tcPr>
          <w:p w:rsidR="00475641" w:rsidRPr="00216B6C" w:rsidRDefault="00475641" w:rsidP="001A7697">
            <w:pPr>
              <w:rPr>
                <w:rFonts w:cs="Times New Roman"/>
                <w:szCs w:val="24"/>
              </w:rPr>
            </w:pPr>
            <w:r>
              <w:rPr>
                <w:rFonts w:cs="Times New Roman"/>
                <w:szCs w:val="24"/>
              </w:rPr>
              <w:t>Constanța</w:t>
            </w:r>
          </w:p>
        </w:tc>
        <w:tc>
          <w:tcPr>
            <w:tcW w:w="1163" w:type="dxa"/>
            <w:tcBorders>
              <w:top w:val="single" w:sz="6" w:space="0" w:color="333333"/>
              <w:left w:val="single" w:sz="6" w:space="0" w:color="333333"/>
              <w:bottom w:val="single" w:sz="6" w:space="0" w:color="333333"/>
              <w:right w:val="single" w:sz="6" w:space="0" w:color="333333"/>
            </w:tcBorders>
          </w:tcPr>
          <w:p w:rsidR="00475641" w:rsidRPr="00902F48" w:rsidRDefault="00475641" w:rsidP="001A7697">
            <w:pPr>
              <w:rPr>
                <w:rFonts w:cs="Times New Roman"/>
                <w:szCs w:val="24"/>
              </w:rPr>
            </w:pPr>
            <w:r w:rsidRPr="004E0A5F">
              <w:rPr>
                <w:rFonts w:cs="Times New Roman"/>
                <w:szCs w:val="24"/>
              </w:rPr>
              <w:t>546</w:t>
            </w:r>
          </w:p>
        </w:tc>
        <w:tc>
          <w:tcPr>
            <w:tcW w:w="2176" w:type="dxa"/>
            <w:tcBorders>
              <w:top w:val="single" w:sz="6" w:space="0" w:color="333333"/>
              <w:left w:val="single" w:sz="6" w:space="0" w:color="333333"/>
              <w:bottom w:val="single" w:sz="6" w:space="0" w:color="333333"/>
              <w:right w:val="single" w:sz="6" w:space="0" w:color="333333"/>
            </w:tcBorders>
          </w:tcPr>
          <w:p w:rsidR="00475641" w:rsidRPr="00216B6C" w:rsidRDefault="00475641" w:rsidP="001A7697">
            <w:pPr>
              <w:rPr>
                <w:rFonts w:cs="Times New Roman"/>
                <w:szCs w:val="24"/>
              </w:rPr>
            </w:pPr>
          </w:p>
        </w:tc>
        <w:tc>
          <w:tcPr>
            <w:tcW w:w="2049" w:type="dxa"/>
            <w:tcBorders>
              <w:top w:val="single" w:sz="6" w:space="0" w:color="333333"/>
              <w:left w:val="single" w:sz="6" w:space="0" w:color="333333"/>
              <w:bottom w:val="single" w:sz="6" w:space="0" w:color="333333"/>
              <w:right w:val="single" w:sz="6" w:space="0" w:color="333333"/>
            </w:tcBorders>
          </w:tcPr>
          <w:p w:rsidR="00475641" w:rsidRDefault="00475641" w:rsidP="001A7697">
            <w:r w:rsidRPr="004D6932">
              <w:rPr>
                <w:rFonts w:cs="Times New Roman"/>
                <w:szCs w:val="24"/>
              </w:rPr>
              <w:t>Crucea</w:t>
            </w:r>
          </w:p>
        </w:tc>
      </w:tr>
      <w:tr w:rsidR="00475641" w:rsidRPr="00216B6C" w:rsidTr="001A7697">
        <w:trPr>
          <w:trHeight w:val="360"/>
          <w:jc w:val="center"/>
        </w:trPr>
        <w:tc>
          <w:tcPr>
            <w:tcW w:w="3002" w:type="dxa"/>
            <w:tcBorders>
              <w:top w:val="single" w:sz="6" w:space="0" w:color="333333"/>
              <w:left w:val="single" w:sz="6" w:space="0" w:color="333333"/>
              <w:bottom w:val="single" w:sz="6" w:space="0" w:color="333333"/>
              <w:right w:val="single" w:sz="6" w:space="0" w:color="333333"/>
            </w:tcBorders>
          </w:tcPr>
          <w:p w:rsidR="00475641" w:rsidRPr="00216B6C" w:rsidRDefault="00475641" w:rsidP="001A7697">
            <w:pPr>
              <w:rPr>
                <w:rFonts w:cs="Times New Roman"/>
                <w:szCs w:val="24"/>
              </w:rPr>
            </w:pPr>
            <w:r w:rsidRPr="00216B6C">
              <w:rPr>
                <w:rFonts w:cs="Times New Roman"/>
                <w:szCs w:val="24"/>
              </w:rPr>
              <w:t>Ovine</w:t>
            </w:r>
          </w:p>
        </w:tc>
        <w:tc>
          <w:tcPr>
            <w:tcW w:w="990" w:type="dxa"/>
            <w:tcBorders>
              <w:top w:val="single" w:sz="6" w:space="0" w:color="333333"/>
              <w:left w:val="single" w:sz="6" w:space="0" w:color="333333"/>
              <w:bottom w:val="single" w:sz="6" w:space="0" w:color="333333"/>
              <w:right w:val="single" w:sz="6" w:space="0" w:color="333333"/>
            </w:tcBorders>
          </w:tcPr>
          <w:p w:rsidR="00475641" w:rsidRPr="00216B6C" w:rsidRDefault="00475641" w:rsidP="001A7697">
            <w:pPr>
              <w:rPr>
                <w:rFonts w:cs="Times New Roman"/>
                <w:szCs w:val="24"/>
              </w:rPr>
            </w:pPr>
            <w:r>
              <w:rPr>
                <w:rFonts w:cs="Times New Roman"/>
                <w:szCs w:val="24"/>
              </w:rPr>
              <w:t>Constanța</w:t>
            </w:r>
          </w:p>
        </w:tc>
        <w:tc>
          <w:tcPr>
            <w:tcW w:w="1163" w:type="dxa"/>
            <w:tcBorders>
              <w:top w:val="single" w:sz="6" w:space="0" w:color="333333"/>
              <w:left w:val="single" w:sz="6" w:space="0" w:color="333333"/>
              <w:bottom w:val="single" w:sz="6" w:space="0" w:color="333333"/>
              <w:right w:val="single" w:sz="6" w:space="0" w:color="333333"/>
            </w:tcBorders>
          </w:tcPr>
          <w:p w:rsidR="00475641" w:rsidRPr="00902F48" w:rsidRDefault="00475641" w:rsidP="001A7697">
            <w:pPr>
              <w:rPr>
                <w:rFonts w:cs="Times New Roman"/>
                <w:szCs w:val="24"/>
              </w:rPr>
            </w:pPr>
            <w:r w:rsidRPr="004E0A5F">
              <w:rPr>
                <w:rFonts w:cs="Times New Roman"/>
                <w:szCs w:val="24"/>
              </w:rPr>
              <w:t>5006</w:t>
            </w:r>
          </w:p>
        </w:tc>
        <w:tc>
          <w:tcPr>
            <w:tcW w:w="2176" w:type="dxa"/>
            <w:tcBorders>
              <w:top w:val="single" w:sz="6" w:space="0" w:color="333333"/>
              <w:left w:val="single" w:sz="6" w:space="0" w:color="333333"/>
              <w:bottom w:val="single" w:sz="6" w:space="0" w:color="333333"/>
              <w:right w:val="single" w:sz="6" w:space="0" w:color="333333"/>
            </w:tcBorders>
          </w:tcPr>
          <w:p w:rsidR="00475641" w:rsidRPr="00216B6C" w:rsidRDefault="00475641" w:rsidP="001A7697">
            <w:pPr>
              <w:rPr>
                <w:rFonts w:cs="Times New Roman"/>
                <w:szCs w:val="24"/>
              </w:rPr>
            </w:pPr>
          </w:p>
        </w:tc>
        <w:tc>
          <w:tcPr>
            <w:tcW w:w="2049" w:type="dxa"/>
            <w:tcBorders>
              <w:top w:val="single" w:sz="6" w:space="0" w:color="333333"/>
              <w:left w:val="single" w:sz="6" w:space="0" w:color="333333"/>
              <w:bottom w:val="single" w:sz="6" w:space="0" w:color="333333"/>
              <w:right w:val="single" w:sz="6" w:space="0" w:color="333333"/>
            </w:tcBorders>
          </w:tcPr>
          <w:p w:rsidR="00475641" w:rsidRDefault="00475641" w:rsidP="001A7697">
            <w:r w:rsidRPr="004D6932">
              <w:rPr>
                <w:rFonts w:cs="Times New Roman"/>
                <w:szCs w:val="24"/>
              </w:rPr>
              <w:t>Crucea</w:t>
            </w:r>
          </w:p>
        </w:tc>
      </w:tr>
      <w:tr w:rsidR="00475641" w:rsidRPr="00216B6C" w:rsidTr="001A7697">
        <w:trPr>
          <w:trHeight w:val="360"/>
          <w:jc w:val="center"/>
        </w:trPr>
        <w:tc>
          <w:tcPr>
            <w:tcW w:w="3002" w:type="dxa"/>
            <w:tcBorders>
              <w:top w:val="single" w:sz="6" w:space="0" w:color="333333"/>
              <w:left w:val="single" w:sz="6" w:space="0" w:color="333333"/>
              <w:bottom w:val="single" w:sz="6" w:space="0" w:color="333333"/>
              <w:right w:val="single" w:sz="6" w:space="0" w:color="333333"/>
            </w:tcBorders>
          </w:tcPr>
          <w:p w:rsidR="00475641" w:rsidRPr="00216B6C" w:rsidRDefault="00475641" w:rsidP="001A7697">
            <w:pPr>
              <w:rPr>
                <w:rFonts w:cs="Times New Roman"/>
                <w:szCs w:val="24"/>
              </w:rPr>
            </w:pPr>
            <w:r w:rsidRPr="00216B6C">
              <w:rPr>
                <w:rFonts w:cs="Times New Roman"/>
                <w:szCs w:val="24"/>
              </w:rPr>
              <w:t>Pasari</w:t>
            </w:r>
          </w:p>
        </w:tc>
        <w:tc>
          <w:tcPr>
            <w:tcW w:w="990" w:type="dxa"/>
            <w:tcBorders>
              <w:top w:val="single" w:sz="6" w:space="0" w:color="333333"/>
              <w:left w:val="single" w:sz="6" w:space="0" w:color="333333"/>
              <w:bottom w:val="single" w:sz="6" w:space="0" w:color="333333"/>
              <w:right w:val="single" w:sz="6" w:space="0" w:color="333333"/>
            </w:tcBorders>
          </w:tcPr>
          <w:p w:rsidR="00475641" w:rsidRPr="00216B6C" w:rsidRDefault="00475641" w:rsidP="001A7697">
            <w:pPr>
              <w:rPr>
                <w:rFonts w:cs="Times New Roman"/>
                <w:szCs w:val="24"/>
              </w:rPr>
            </w:pPr>
            <w:r>
              <w:rPr>
                <w:rFonts w:cs="Times New Roman"/>
                <w:szCs w:val="24"/>
              </w:rPr>
              <w:t>Constanța</w:t>
            </w:r>
          </w:p>
        </w:tc>
        <w:tc>
          <w:tcPr>
            <w:tcW w:w="1163" w:type="dxa"/>
            <w:tcBorders>
              <w:top w:val="single" w:sz="6" w:space="0" w:color="333333"/>
              <w:left w:val="single" w:sz="6" w:space="0" w:color="333333"/>
              <w:bottom w:val="single" w:sz="6" w:space="0" w:color="333333"/>
              <w:right w:val="single" w:sz="6" w:space="0" w:color="333333"/>
            </w:tcBorders>
          </w:tcPr>
          <w:p w:rsidR="00475641" w:rsidRPr="00902F48" w:rsidRDefault="00475641" w:rsidP="001A7697">
            <w:pPr>
              <w:rPr>
                <w:rFonts w:cs="Times New Roman"/>
                <w:szCs w:val="24"/>
              </w:rPr>
            </w:pPr>
            <w:r w:rsidRPr="004E0A5F">
              <w:rPr>
                <w:rFonts w:cs="Times New Roman"/>
                <w:szCs w:val="24"/>
              </w:rPr>
              <w:t>18216</w:t>
            </w:r>
          </w:p>
        </w:tc>
        <w:tc>
          <w:tcPr>
            <w:tcW w:w="2176" w:type="dxa"/>
            <w:tcBorders>
              <w:top w:val="single" w:sz="6" w:space="0" w:color="333333"/>
              <w:left w:val="single" w:sz="6" w:space="0" w:color="333333"/>
              <w:bottom w:val="single" w:sz="6" w:space="0" w:color="333333"/>
              <w:right w:val="single" w:sz="6" w:space="0" w:color="333333"/>
            </w:tcBorders>
          </w:tcPr>
          <w:p w:rsidR="00475641" w:rsidRPr="00216B6C" w:rsidRDefault="00475641" w:rsidP="001A7697">
            <w:pPr>
              <w:rPr>
                <w:rFonts w:cs="Times New Roman"/>
                <w:szCs w:val="24"/>
              </w:rPr>
            </w:pPr>
          </w:p>
        </w:tc>
        <w:tc>
          <w:tcPr>
            <w:tcW w:w="2049" w:type="dxa"/>
            <w:tcBorders>
              <w:top w:val="single" w:sz="6" w:space="0" w:color="333333"/>
              <w:left w:val="single" w:sz="6" w:space="0" w:color="333333"/>
              <w:bottom w:val="single" w:sz="6" w:space="0" w:color="333333"/>
              <w:right w:val="single" w:sz="6" w:space="0" w:color="333333"/>
            </w:tcBorders>
          </w:tcPr>
          <w:p w:rsidR="00475641" w:rsidRDefault="00475641" w:rsidP="001A7697">
            <w:r w:rsidRPr="004D6932">
              <w:rPr>
                <w:rFonts w:cs="Times New Roman"/>
                <w:szCs w:val="24"/>
              </w:rPr>
              <w:t>Crucea</w:t>
            </w:r>
          </w:p>
        </w:tc>
      </w:tr>
    </w:tbl>
    <w:p w:rsidR="00475641" w:rsidRDefault="00475641" w:rsidP="00161A2A">
      <w:pPr>
        <w:spacing w:line="360" w:lineRule="auto"/>
        <w:rPr>
          <w:rStyle w:val="Strong"/>
          <w:color w:val="333333"/>
        </w:rPr>
      </w:pPr>
    </w:p>
    <w:p w:rsidR="00766001" w:rsidRPr="00216B6C" w:rsidRDefault="00766001" w:rsidP="00161A2A">
      <w:pPr>
        <w:spacing w:line="360" w:lineRule="auto"/>
        <w:rPr>
          <w:color w:val="333333"/>
        </w:rPr>
      </w:pPr>
      <w:r w:rsidRPr="00216B6C">
        <w:rPr>
          <w:rStyle w:val="Strong"/>
          <w:color w:val="333333"/>
        </w:rPr>
        <w:t>Date</w:t>
      </w:r>
      <w:r w:rsidR="00EE0907">
        <w:rPr>
          <w:rStyle w:val="Strong"/>
          <w:color w:val="333333"/>
        </w:rPr>
        <w:t xml:space="preserve"> </w:t>
      </w:r>
      <w:r w:rsidRPr="00216B6C">
        <w:rPr>
          <w:rStyle w:val="Strong"/>
          <w:color w:val="333333"/>
        </w:rPr>
        <w:t>privind</w:t>
      </w:r>
      <w:r w:rsidR="00EE0907">
        <w:rPr>
          <w:rStyle w:val="Strong"/>
          <w:color w:val="333333"/>
        </w:rPr>
        <w:t xml:space="preserve"> </w:t>
      </w:r>
      <w:r w:rsidRPr="00216B6C">
        <w:rPr>
          <w:rStyle w:val="Strong"/>
          <w:color w:val="333333"/>
        </w:rPr>
        <w:t>activitățile</w:t>
      </w:r>
      <w:r w:rsidR="00EE0907">
        <w:rPr>
          <w:rStyle w:val="Strong"/>
          <w:color w:val="333333"/>
        </w:rPr>
        <w:t xml:space="preserve"> </w:t>
      </w:r>
      <w:r w:rsidRPr="00216B6C">
        <w:rPr>
          <w:rStyle w:val="Strong"/>
          <w:color w:val="333333"/>
        </w:rPr>
        <w:t>economice</w:t>
      </w:r>
    </w:p>
    <w:p w:rsidR="00766001" w:rsidRPr="00216B6C" w:rsidRDefault="00766001" w:rsidP="00161A2A">
      <w:pPr>
        <w:spacing w:line="360" w:lineRule="auto"/>
        <w:rPr>
          <w:color w:val="333333"/>
        </w:rPr>
      </w:pPr>
      <w:r w:rsidRPr="00216B6C">
        <w:rPr>
          <w:color w:val="333333"/>
        </w:rPr>
        <w:t>Distribuția</w:t>
      </w:r>
      <w:r w:rsidR="00EE0907">
        <w:rPr>
          <w:color w:val="333333"/>
        </w:rPr>
        <w:t xml:space="preserve"> </w:t>
      </w:r>
      <w:r w:rsidRPr="00216B6C">
        <w:rPr>
          <w:color w:val="333333"/>
        </w:rPr>
        <w:t>tuturor</w:t>
      </w:r>
      <w:r w:rsidR="00EE0907">
        <w:rPr>
          <w:color w:val="333333"/>
        </w:rPr>
        <w:t xml:space="preserve"> </w:t>
      </w:r>
      <w:r w:rsidRPr="00216B6C">
        <w:rPr>
          <w:color w:val="333333"/>
        </w:rPr>
        <w:t>formelor</w:t>
      </w:r>
      <w:r w:rsidR="00EE0907">
        <w:rPr>
          <w:color w:val="333333"/>
        </w:rPr>
        <w:t xml:space="preserve"> </w:t>
      </w:r>
      <w:r w:rsidRPr="00216B6C">
        <w:rPr>
          <w:color w:val="333333"/>
        </w:rPr>
        <w:t>de</w:t>
      </w:r>
      <w:r w:rsidR="00EE0907">
        <w:rPr>
          <w:color w:val="333333"/>
        </w:rPr>
        <w:t xml:space="preserve"> </w:t>
      </w:r>
      <w:r w:rsidRPr="00216B6C">
        <w:rPr>
          <w:color w:val="333333"/>
        </w:rPr>
        <w:t>organizare</w:t>
      </w:r>
      <w:r w:rsidR="00EE0907">
        <w:rPr>
          <w:color w:val="333333"/>
        </w:rPr>
        <w:t xml:space="preserve"> </w:t>
      </w:r>
      <w:r w:rsidRPr="00216B6C">
        <w:rPr>
          <w:color w:val="333333"/>
        </w:rPr>
        <w:t>pentru</w:t>
      </w:r>
      <w:r w:rsidR="00EE0907">
        <w:rPr>
          <w:color w:val="333333"/>
        </w:rPr>
        <w:t xml:space="preserve"> </w:t>
      </w:r>
      <w:r w:rsidRPr="00216B6C">
        <w:rPr>
          <w:color w:val="333333"/>
        </w:rPr>
        <w:t>desfășurare</w:t>
      </w:r>
      <w:r w:rsidR="00EE0907">
        <w:rPr>
          <w:color w:val="333333"/>
        </w:rPr>
        <w:t xml:space="preserve"> </w:t>
      </w:r>
      <w:r w:rsidRPr="00216B6C">
        <w:rPr>
          <w:color w:val="333333"/>
        </w:rPr>
        <w:t>a</w:t>
      </w:r>
      <w:r w:rsidR="00EE0907">
        <w:rPr>
          <w:color w:val="333333"/>
        </w:rPr>
        <w:t xml:space="preserve"> </w:t>
      </w:r>
      <w:r w:rsidRPr="00216B6C">
        <w:rPr>
          <w:color w:val="333333"/>
        </w:rPr>
        <w:t>activităților</w:t>
      </w:r>
      <w:r w:rsidR="00EE0907">
        <w:rPr>
          <w:color w:val="333333"/>
        </w:rPr>
        <w:t xml:space="preserve"> </w:t>
      </w:r>
      <w:r w:rsidRPr="00216B6C">
        <w:rPr>
          <w:color w:val="333333"/>
        </w:rPr>
        <w:t>economice</w:t>
      </w:r>
      <w:r w:rsidR="00EE0907">
        <w:rPr>
          <w:color w:val="333333"/>
        </w:rPr>
        <w:t xml:space="preserve"> </w:t>
      </w:r>
      <w:r w:rsidRPr="00216B6C">
        <w:rPr>
          <w:color w:val="333333"/>
        </w:rPr>
        <w:t>(SRL,</w:t>
      </w:r>
      <w:r w:rsidR="00EE0907">
        <w:rPr>
          <w:color w:val="333333"/>
        </w:rPr>
        <w:t xml:space="preserve"> </w:t>
      </w:r>
      <w:r w:rsidRPr="00216B6C">
        <w:rPr>
          <w:color w:val="333333"/>
        </w:rPr>
        <w:t>SA,</w:t>
      </w:r>
      <w:r w:rsidR="00EE0907">
        <w:rPr>
          <w:color w:val="333333"/>
        </w:rPr>
        <w:t xml:space="preserve"> </w:t>
      </w:r>
      <w:r w:rsidRPr="00216B6C">
        <w:rPr>
          <w:color w:val="333333"/>
        </w:rPr>
        <w:t>asociații</w:t>
      </w:r>
      <w:r w:rsidR="00EE0907">
        <w:rPr>
          <w:color w:val="333333"/>
        </w:rPr>
        <w:t xml:space="preserve"> </w:t>
      </w:r>
      <w:r w:rsidRPr="00216B6C">
        <w:rPr>
          <w:color w:val="333333"/>
        </w:rPr>
        <w:t>familiale,</w:t>
      </w:r>
      <w:r w:rsidR="00EE0907">
        <w:rPr>
          <w:color w:val="333333"/>
        </w:rPr>
        <w:t xml:space="preserve"> </w:t>
      </w:r>
      <w:r w:rsidRPr="00216B6C">
        <w:rPr>
          <w:color w:val="333333"/>
        </w:rPr>
        <w:t>asociații</w:t>
      </w:r>
      <w:r w:rsidR="00EE0907">
        <w:rPr>
          <w:color w:val="333333"/>
        </w:rPr>
        <w:t xml:space="preserve"> </w:t>
      </w:r>
      <w:r w:rsidRPr="00216B6C">
        <w:rPr>
          <w:color w:val="333333"/>
        </w:rPr>
        <w:t>producători)</w:t>
      </w:r>
      <w:r w:rsidR="00EE0907">
        <w:rPr>
          <w:color w:val="333333"/>
        </w:rPr>
        <w:t xml:space="preserve"> </w:t>
      </w:r>
      <w:r w:rsidRPr="00216B6C">
        <w:rPr>
          <w:color w:val="333333"/>
        </w:rPr>
        <w:t>active</w:t>
      </w:r>
      <w:r w:rsidR="00EE0907">
        <w:rPr>
          <w:color w:val="333333"/>
        </w:rPr>
        <w:t xml:space="preserve"> </w:t>
      </w:r>
      <w:r w:rsidRPr="00216B6C">
        <w:rPr>
          <w:color w:val="333333"/>
        </w:rPr>
        <w:t>la</w:t>
      </w:r>
      <w:r w:rsidR="00EE0907">
        <w:rPr>
          <w:color w:val="333333"/>
        </w:rPr>
        <w:t xml:space="preserve"> </w:t>
      </w:r>
      <w:r w:rsidRPr="00216B6C">
        <w:rPr>
          <w:color w:val="333333"/>
        </w:rPr>
        <w:t>nivel</w:t>
      </w:r>
      <w:r w:rsidR="00EE0907">
        <w:rPr>
          <w:color w:val="333333"/>
        </w:rPr>
        <w:t xml:space="preserve"> </w:t>
      </w:r>
      <w:r w:rsidRPr="00216B6C">
        <w:rPr>
          <w:color w:val="333333"/>
        </w:rPr>
        <w:t>local</w:t>
      </w:r>
      <w:r w:rsidR="00EE0907">
        <w:rPr>
          <w:color w:val="333333"/>
        </w:rPr>
        <w:t xml:space="preserve"> </w:t>
      </w:r>
      <w:r w:rsidRPr="00216B6C">
        <w:rPr>
          <w:color w:val="333333"/>
        </w:rPr>
        <w:t>funcție</w:t>
      </w:r>
      <w:r w:rsidR="00EE0907">
        <w:rPr>
          <w:color w:val="333333"/>
        </w:rPr>
        <w:t xml:space="preserve"> </w:t>
      </w:r>
      <w:r w:rsidRPr="00216B6C">
        <w:rPr>
          <w:color w:val="333333"/>
        </w:rPr>
        <w:t>pe</w:t>
      </w:r>
      <w:r w:rsidR="00EE0907">
        <w:rPr>
          <w:color w:val="333333"/>
        </w:rPr>
        <w:t xml:space="preserve"> </w:t>
      </w:r>
      <w:r w:rsidRPr="00216B6C">
        <w:rPr>
          <w:color w:val="333333"/>
        </w:rPr>
        <w:t>domenii</w:t>
      </w:r>
      <w:r w:rsidR="00EE0907">
        <w:rPr>
          <w:color w:val="333333"/>
        </w:rPr>
        <w:t xml:space="preserve"> </w:t>
      </w:r>
      <w:r w:rsidRPr="00216B6C">
        <w:rPr>
          <w:color w:val="333333"/>
        </w:rPr>
        <w:t>de</w:t>
      </w:r>
      <w:r w:rsidR="00EE0907">
        <w:rPr>
          <w:color w:val="333333"/>
        </w:rPr>
        <w:t xml:space="preserve"> </w:t>
      </w:r>
      <w:r w:rsidRPr="00216B6C">
        <w:rPr>
          <w:color w:val="333333"/>
        </w:rPr>
        <w:t>activitate,</w:t>
      </w:r>
      <w:r w:rsidR="00EE0907">
        <w:rPr>
          <w:color w:val="333333"/>
        </w:rPr>
        <w:t xml:space="preserve"> </w:t>
      </w:r>
      <w:r w:rsidRPr="00216B6C">
        <w:rPr>
          <w:color w:val="333333"/>
        </w:rPr>
        <w:t>pentru</w:t>
      </w:r>
      <w:r w:rsidR="00EE0907">
        <w:rPr>
          <w:color w:val="333333"/>
        </w:rPr>
        <w:t xml:space="preserve"> </w:t>
      </w:r>
      <w:r w:rsidRPr="00216B6C">
        <w:rPr>
          <w:color w:val="333333"/>
        </w:rPr>
        <w:t>localitățile</w:t>
      </w:r>
      <w:r w:rsidR="00EE0907">
        <w:rPr>
          <w:color w:val="333333"/>
        </w:rPr>
        <w:t xml:space="preserve"> </w:t>
      </w:r>
      <w:r w:rsidRPr="00216B6C">
        <w:rPr>
          <w:color w:val="333333"/>
        </w:rPr>
        <w:t>aflate</w:t>
      </w:r>
      <w:r w:rsidR="00EE0907">
        <w:rPr>
          <w:color w:val="333333"/>
        </w:rPr>
        <w:t xml:space="preserve"> </w:t>
      </w:r>
      <w:r w:rsidRPr="00216B6C">
        <w:rPr>
          <w:color w:val="333333"/>
        </w:rPr>
        <w:t>în</w:t>
      </w:r>
      <w:r w:rsidR="00EE0907">
        <w:rPr>
          <w:color w:val="333333"/>
        </w:rPr>
        <w:t xml:space="preserve"> </w:t>
      </w:r>
      <w:r w:rsidRPr="00216B6C">
        <w:rPr>
          <w:color w:val="333333"/>
        </w:rPr>
        <w:t>interiorul</w:t>
      </w:r>
      <w:r w:rsidR="00EE0907">
        <w:rPr>
          <w:color w:val="333333"/>
        </w:rPr>
        <w:t xml:space="preserve"> </w:t>
      </w:r>
      <w:r w:rsidRPr="00216B6C">
        <w:rPr>
          <w:color w:val="333333"/>
        </w:rPr>
        <w:t>ariei</w:t>
      </w:r>
      <w:r w:rsidR="00EE0907">
        <w:rPr>
          <w:color w:val="333333"/>
        </w:rPr>
        <w:t xml:space="preserve"> </w:t>
      </w:r>
      <w:r w:rsidRPr="00216B6C">
        <w:rPr>
          <w:color w:val="333333"/>
        </w:rPr>
        <w:t>naturale</w:t>
      </w:r>
      <w:r w:rsidR="00EE0907">
        <w:rPr>
          <w:color w:val="333333"/>
        </w:rPr>
        <w:t xml:space="preserve"> </w:t>
      </w:r>
      <w:r w:rsidRPr="00216B6C">
        <w:rPr>
          <w:color w:val="333333"/>
        </w:rPr>
        <w:t>protejate</w:t>
      </w:r>
    </w:p>
    <w:p w:rsidR="00766001" w:rsidRPr="00216B6C" w:rsidRDefault="00B913A6" w:rsidP="00161A2A">
      <w:pPr>
        <w:spacing w:line="360" w:lineRule="auto"/>
        <w:rPr>
          <w:color w:val="333333"/>
        </w:rPr>
      </w:pPr>
      <w:r>
        <w:rPr>
          <w:color w:val="48B7E6"/>
        </w:rPr>
        <w:t>Tabelul 16.</w:t>
      </w:r>
      <w:r w:rsidR="00766001" w:rsidRPr="00216B6C">
        <w:rPr>
          <w:color w:val="48B7E6"/>
        </w:rPr>
        <w:t>Date</w:t>
      </w:r>
      <w:r w:rsidR="00EE0907">
        <w:rPr>
          <w:color w:val="48B7E6"/>
        </w:rPr>
        <w:t xml:space="preserve"> </w:t>
      </w:r>
      <w:r w:rsidR="00766001" w:rsidRPr="00216B6C">
        <w:rPr>
          <w:color w:val="48B7E6"/>
        </w:rPr>
        <w:t>privind</w:t>
      </w:r>
      <w:r w:rsidR="00EE0907">
        <w:rPr>
          <w:color w:val="48B7E6"/>
        </w:rPr>
        <w:t xml:space="preserve"> </w:t>
      </w:r>
      <w:r w:rsidR="00766001" w:rsidRPr="00216B6C">
        <w:rPr>
          <w:color w:val="48B7E6"/>
        </w:rPr>
        <w:t>activitățile</w:t>
      </w:r>
      <w:r w:rsidR="00EE0907">
        <w:rPr>
          <w:color w:val="48B7E6"/>
        </w:rPr>
        <w:t xml:space="preserve"> </w:t>
      </w:r>
      <w:r w:rsidR="00766001" w:rsidRPr="00216B6C">
        <w:rPr>
          <w:color w:val="48B7E6"/>
        </w:rPr>
        <w:t>economice</w:t>
      </w:r>
    </w:p>
    <w:tbl>
      <w:tblPr>
        <w:tblW w:w="9064" w:type="dxa"/>
        <w:jc w:val="center"/>
        <w:tblCellMar>
          <w:top w:w="15" w:type="dxa"/>
          <w:left w:w="15" w:type="dxa"/>
          <w:bottom w:w="15" w:type="dxa"/>
          <w:right w:w="15" w:type="dxa"/>
        </w:tblCellMar>
        <w:tblLook w:val="04A0" w:firstRow="1" w:lastRow="0" w:firstColumn="1" w:lastColumn="0" w:noHBand="0" w:noVBand="1"/>
      </w:tblPr>
      <w:tblGrid>
        <w:gridCol w:w="2802"/>
        <w:gridCol w:w="1896"/>
        <w:gridCol w:w="1111"/>
        <w:gridCol w:w="1059"/>
        <w:gridCol w:w="2196"/>
      </w:tblGrid>
      <w:tr w:rsidR="00475641" w:rsidRPr="00216B6C" w:rsidTr="001A7697">
        <w:trPr>
          <w:trHeight w:val="555"/>
          <w:jc w:val="center"/>
        </w:trPr>
        <w:tc>
          <w:tcPr>
            <w:tcW w:w="2802" w:type="dxa"/>
            <w:tcBorders>
              <w:top w:val="single" w:sz="6" w:space="0" w:color="333333"/>
              <w:left w:val="single" w:sz="6" w:space="0" w:color="333333"/>
              <w:bottom w:val="single" w:sz="6" w:space="0" w:color="333333"/>
              <w:right w:val="single" w:sz="6" w:space="0" w:color="333333"/>
            </w:tcBorders>
            <w:vAlign w:val="center"/>
            <w:hideMark/>
          </w:tcPr>
          <w:p w:rsidR="00475641" w:rsidRPr="00216B6C" w:rsidRDefault="00475641" w:rsidP="001A7697">
            <w:pPr>
              <w:contextualSpacing/>
              <w:rPr>
                <w:rFonts w:cs="Times New Roman"/>
                <w:szCs w:val="24"/>
              </w:rPr>
            </w:pPr>
            <w:r w:rsidRPr="00216B6C">
              <w:rPr>
                <w:rFonts w:cs="Times New Roman"/>
                <w:szCs w:val="24"/>
              </w:rPr>
              <w:t>Domeniu</w:t>
            </w:r>
            <w:r>
              <w:rPr>
                <w:rFonts w:cs="Times New Roman"/>
                <w:szCs w:val="24"/>
              </w:rPr>
              <w:t xml:space="preserve"> </w:t>
            </w:r>
            <w:r w:rsidRPr="00216B6C">
              <w:rPr>
                <w:rFonts w:cs="Times New Roman"/>
                <w:szCs w:val="24"/>
              </w:rPr>
              <w:t>activitate</w:t>
            </w:r>
            <w:r>
              <w:rPr>
                <w:rFonts w:cs="Times New Roman"/>
                <w:szCs w:val="24"/>
              </w:rPr>
              <w:t xml:space="preserve"> </w:t>
            </w:r>
            <w:r w:rsidRPr="00216B6C">
              <w:rPr>
                <w:rFonts w:cs="Times New Roman"/>
                <w:szCs w:val="24"/>
              </w:rPr>
              <w:t>(CAEN</w:t>
            </w:r>
            <w:r w:rsidR="00B43FD2">
              <w:rPr>
                <w:rFonts w:cs="Times New Roman"/>
                <w:szCs w:val="24"/>
              </w:rPr>
              <w:t xml:space="preserve"> rev.2</w:t>
            </w:r>
            <w:r w:rsidRPr="00216B6C">
              <w:rPr>
                <w:rFonts w:cs="Times New Roman"/>
                <w:szCs w:val="24"/>
              </w:rPr>
              <w:t>)</w:t>
            </w:r>
          </w:p>
        </w:tc>
        <w:tc>
          <w:tcPr>
            <w:tcW w:w="1896" w:type="dxa"/>
            <w:tcBorders>
              <w:top w:val="single" w:sz="6" w:space="0" w:color="333333"/>
              <w:left w:val="single" w:sz="6" w:space="0" w:color="333333"/>
              <w:bottom w:val="single" w:sz="6" w:space="0" w:color="333333"/>
              <w:right w:val="single" w:sz="6" w:space="0" w:color="333333"/>
            </w:tcBorders>
            <w:vAlign w:val="center"/>
            <w:hideMark/>
          </w:tcPr>
          <w:p w:rsidR="00475641" w:rsidRPr="00216B6C" w:rsidRDefault="00475641" w:rsidP="001A7697">
            <w:pPr>
              <w:contextualSpacing/>
              <w:rPr>
                <w:rFonts w:cs="Times New Roman"/>
                <w:szCs w:val="24"/>
              </w:rPr>
            </w:pPr>
            <w:r w:rsidRPr="00216B6C">
              <w:rPr>
                <w:rFonts w:cs="Times New Roman"/>
                <w:szCs w:val="24"/>
              </w:rPr>
              <w:t>Formă</w:t>
            </w:r>
            <w:r>
              <w:rPr>
                <w:rFonts w:cs="Times New Roman"/>
                <w:szCs w:val="24"/>
              </w:rPr>
              <w:t xml:space="preserve"> </w:t>
            </w:r>
            <w:r w:rsidRPr="00216B6C">
              <w:rPr>
                <w:rFonts w:cs="Times New Roman"/>
                <w:szCs w:val="24"/>
              </w:rPr>
              <w:t>de</w:t>
            </w:r>
            <w:r>
              <w:rPr>
                <w:rFonts w:cs="Times New Roman"/>
                <w:szCs w:val="24"/>
              </w:rPr>
              <w:t xml:space="preserve"> </w:t>
            </w:r>
            <w:r w:rsidRPr="00216B6C">
              <w:rPr>
                <w:rFonts w:cs="Times New Roman"/>
                <w:szCs w:val="24"/>
              </w:rPr>
              <w:t>organizare</w:t>
            </w:r>
          </w:p>
        </w:tc>
        <w:tc>
          <w:tcPr>
            <w:tcW w:w="1111" w:type="dxa"/>
            <w:tcBorders>
              <w:top w:val="single" w:sz="6" w:space="0" w:color="333333"/>
              <w:left w:val="single" w:sz="6" w:space="0" w:color="333333"/>
              <w:bottom w:val="single" w:sz="6" w:space="0" w:color="333333"/>
              <w:right w:val="single" w:sz="6" w:space="0" w:color="333333"/>
            </w:tcBorders>
            <w:vAlign w:val="center"/>
            <w:hideMark/>
          </w:tcPr>
          <w:p w:rsidR="00475641" w:rsidRPr="00216B6C" w:rsidRDefault="00475641" w:rsidP="001A7697">
            <w:pPr>
              <w:contextualSpacing/>
              <w:rPr>
                <w:rFonts w:cs="Times New Roman"/>
                <w:szCs w:val="24"/>
              </w:rPr>
            </w:pPr>
            <w:r w:rsidRPr="00216B6C">
              <w:rPr>
                <w:rFonts w:cs="Times New Roman"/>
                <w:szCs w:val="24"/>
              </w:rPr>
              <w:t>Județ</w:t>
            </w:r>
          </w:p>
        </w:tc>
        <w:tc>
          <w:tcPr>
            <w:tcW w:w="1059" w:type="dxa"/>
            <w:tcBorders>
              <w:top w:val="single" w:sz="6" w:space="0" w:color="333333"/>
              <w:left w:val="single" w:sz="6" w:space="0" w:color="333333"/>
              <w:bottom w:val="single" w:sz="6" w:space="0" w:color="333333"/>
              <w:right w:val="single" w:sz="6" w:space="0" w:color="333333"/>
            </w:tcBorders>
            <w:vAlign w:val="center"/>
            <w:hideMark/>
          </w:tcPr>
          <w:p w:rsidR="00475641" w:rsidRPr="00216B6C" w:rsidRDefault="00475641" w:rsidP="001A7697">
            <w:pPr>
              <w:contextualSpacing/>
              <w:rPr>
                <w:rFonts w:cs="Times New Roman"/>
                <w:szCs w:val="24"/>
              </w:rPr>
            </w:pPr>
            <w:r w:rsidRPr="00216B6C">
              <w:rPr>
                <w:rFonts w:cs="Times New Roman"/>
                <w:szCs w:val="24"/>
              </w:rPr>
              <w:t>Localitate</w:t>
            </w:r>
          </w:p>
        </w:tc>
        <w:tc>
          <w:tcPr>
            <w:tcW w:w="2196" w:type="dxa"/>
            <w:tcBorders>
              <w:top w:val="single" w:sz="6" w:space="0" w:color="333333"/>
              <w:left w:val="single" w:sz="6" w:space="0" w:color="333333"/>
              <w:bottom w:val="single" w:sz="6" w:space="0" w:color="333333"/>
              <w:right w:val="single" w:sz="6" w:space="0" w:color="333333"/>
            </w:tcBorders>
            <w:vAlign w:val="center"/>
            <w:hideMark/>
          </w:tcPr>
          <w:p w:rsidR="00475641" w:rsidRPr="00216B6C" w:rsidRDefault="00475641" w:rsidP="001A7697">
            <w:pPr>
              <w:contextualSpacing/>
              <w:rPr>
                <w:rFonts w:cs="Times New Roman"/>
                <w:szCs w:val="24"/>
              </w:rPr>
            </w:pPr>
            <w:r w:rsidRPr="00216B6C">
              <w:rPr>
                <w:rFonts w:cs="Times New Roman"/>
                <w:szCs w:val="24"/>
              </w:rPr>
              <w:t>Nr.societăți</w:t>
            </w:r>
            <w:r>
              <w:rPr>
                <w:rFonts w:cs="Times New Roman"/>
                <w:szCs w:val="24"/>
              </w:rPr>
              <w:t xml:space="preserve"> </w:t>
            </w:r>
            <w:r w:rsidRPr="00216B6C">
              <w:rPr>
                <w:rFonts w:cs="Times New Roman"/>
                <w:szCs w:val="24"/>
              </w:rPr>
              <w:t>comerciale</w:t>
            </w:r>
          </w:p>
        </w:tc>
      </w:tr>
      <w:tr w:rsidR="00475641" w:rsidRPr="00216B6C" w:rsidTr="001A7697">
        <w:trPr>
          <w:trHeight w:val="450"/>
          <w:jc w:val="center"/>
        </w:trPr>
        <w:tc>
          <w:tcPr>
            <w:tcW w:w="2802" w:type="dxa"/>
            <w:tcBorders>
              <w:top w:val="single" w:sz="6" w:space="0" w:color="333333"/>
              <w:left w:val="single" w:sz="6" w:space="0" w:color="333333"/>
              <w:bottom w:val="single" w:sz="6" w:space="0" w:color="333333"/>
              <w:right w:val="single" w:sz="6" w:space="0" w:color="333333"/>
            </w:tcBorders>
            <w:hideMark/>
          </w:tcPr>
          <w:p w:rsidR="00475641" w:rsidRDefault="00475641" w:rsidP="001A7697">
            <w:pPr>
              <w:contextualSpacing/>
              <w:rPr>
                <w:rFonts w:cs="Times New Roman"/>
                <w:szCs w:val="24"/>
              </w:rPr>
            </w:pPr>
            <w:r>
              <w:rPr>
                <w:rFonts w:cs="Times New Roman"/>
                <w:szCs w:val="24"/>
              </w:rPr>
              <w:t>0</w:t>
            </w:r>
            <w:r w:rsidRPr="009E1058">
              <w:rPr>
                <w:rFonts w:cs="Times New Roman"/>
                <w:szCs w:val="24"/>
              </w:rPr>
              <w:t>111</w:t>
            </w:r>
          </w:p>
          <w:p w:rsidR="00D13F62" w:rsidRPr="00D13F62" w:rsidRDefault="00D13F62" w:rsidP="00D13F62">
            <w:pPr>
              <w:contextualSpacing/>
              <w:rPr>
                <w:rFonts w:cs="Times New Roman"/>
                <w:szCs w:val="24"/>
              </w:rPr>
            </w:pPr>
            <w:r w:rsidRPr="00D13F62">
              <w:rPr>
                <w:rFonts w:cs="Times New Roman"/>
                <w:szCs w:val="24"/>
              </w:rPr>
              <w:t>Cultivarea cerealelor (exclusiv orez), plantelor</w:t>
            </w:r>
          </w:p>
          <w:p w:rsidR="00D13F62" w:rsidRPr="00D13F62" w:rsidRDefault="00D13F62" w:rsidP="00D13F62">
            <w:pPr>
              <w:contextualSpacing/>
              <w:rPr>
                <w:rFonts w:cs="Times New Roman"/>
                <w:szCs w:val="24"/>
              </w:rPr>
            </w:pPr>
            <w:r w:rsidRPr="00D13F62">
              <w:rPr>
                <w:rFonts w:cs="Times New Roman"/>
                <w:szCs w:val="24"/>
              </w:rPr>
              <w:t>leguminoase şi a plantelor producătoare de seminţe</w:t>
            </w:r>
          </w:p>
          <w:p w:rsidR="00D13F62" w:rsidRPr="00216B6C" w:rsidRDefault="00D13F62" w:rsidP="00D13F62">
            <w:pPr>
              <w:contextualSpacing/>
              <w:rPr>
                <w:rFonts w:cs="Times New Roman"/>
                <w:szCs w:val="24"/>
              </w:rPr>
            </w:pPr>
            <w:r w:rsidRPr="00D13F62">
              <w:rPr>
                <w:rFonts w:cs="Times New Roman"/>
                <w:szCs w:val="24"/>
              </w:rPr>
              <w:t>oleaginoase</w:t>
            </w:r>
          </w:p>
        </w:tc>
        <w:tc>
          <w:tcPr>
            <w:tcW w:w="1896" w:type="dxa"/>
            <w:tcBorders>
              <w:top w:val="single" w:sz="6" w:space="0" w:color="333333"/>
              <w:left w:val="single" w:sz="6" w:space="0" w:color="333333"/>
              <w:bottom w:val="single" w:sz="6" w:space="0" w:color="333333"/>
              <w:right w:val="single" w:sz="6" w:space="0" w:color="333333"/>
            </w:tcBorders>
            <w:hideMark/>
          </w:tcPr>
          <w:p w:rsidR="00475641" w:rsidRPr="00216B6C" w:rsidRDefault="00475641" w:rsidP="001A7697">
            <w:pPr>
              <w:contextualSpacing/>
              <w:rPr>
                <w:rFonts w:cs="Times New Roman"/>
                <w:szCs w:val="24"/>
              </w:rPr>
            </w:pPr>
            <w:r>
              <w:rPr>
                <w:rFonts w:cs="Times New Roman"/>
                <w:szCs w:val="24"/>
              </w:rPr>
              <w:t>SRL</w:t>
            </w:r>
          </w:p>
        </w:tc>
        <w:tc>
          <w:tcPr>
            <w:tcW w:w="1111" w:type="dxa"/>
            <w:tcBorders>
              <w:top w:val="single" w:sz="6" w:space="0" w:color="333333"/>
              <w:left w:val="single" w:sz="6" w:space="0" w:color="333333"/>
              <w:bottom w:val="single" w:sz="6" w:space="0" w:color="333333"/>
              <w:right w:val="single" w:sz="6" w:space="0" w:color="333333"/>
            </w:tcBorders>
            <w:hideMark/>
          </w:tcPr>
          <w:p w:rsidR="00475641" w:rsidRPr="00216B6C" w:rsidRDefault="00475641" w:rsidP="001A7697">
            <w:pPr>
              <w:contextualSpacing/>
              <w:rPr>
                <w:rFonts w:cs="Times New Roman"/>
                <w:szCs w:val="24"/>
              </w:rPr>
            </w:pPr>
            <w:r>
              <w:rPr>
                <w:rFonts w:cs="Times New Roman"/>
                <w:szCs w:val="24"/>
              </w:rPr>
              <w:t>Constanța</w:t>
            </w:r>
          </w:p>
        </w:tc>
        <w:tc>
          <w:tcPr>
            <w:tcW w:w="1059" w:type="dxa"/>
            <w:tcBorders>
              <w:top w:val="single" w:sz="6" w:space="0" w:color="333333"/>
              <w:left w:val="single" w:sz="6" w:space="0" w:color="333333"/>
              <w:bottom w:val="single" w:sz="6" w:space="0" w:color="333333"/>
              <w:right w:val="single" w:sz="6" w:space="0" w:color="333333"/>
            </w:tcBorders>
            <w:hideMark/>
          </w:tcPr>
          <w:p w:rsidR="00475641" w:rsidRPr="00216B6C" w:rsidRDefault="00475641" w:rsidP="001A7697">
            <w:pPr>
              <w:contextualSpacing/>
              <w:rPr>
                <w:rFonts w:cs="Times New Roman"/>
                <w:szCs w:val="24"/>
              </w:rPr>
            </w:pPr>
            <w:r>
              <w:rPr>
                <w:rFonts w:cs="Times New Roman"/>
                <w:szCs w:val="24"/>
              </w:rPr>
              <w:t>Gârliciu</w:t>
            </w:r>
          </w:p>
        </w:tc>
        <w:tc>
          <w:tcPr>
            <w:tcW w:w="2196" w:type="dxa"/>
            <w:tcBorders>
              <w:top w:val="single" w:sz="6" w:space="0" w:color="333333"/>
              <w:left w:val="single" w:sz="6" w:space="0" w:color="333333"/>
              <w:bottom w:val="single" w:sz="6" w:space="0" w:color="333333"/>
              <w:right w:val="single" w:sz="6" w:space="0" w:color="333333"/>
            </w:tcBorders>
            <w:hideMark/>
          </w:tcPr>
          <w:p w:rsidR="00475641" w:rsidRPr="00216B6C" w:rsidRDefault="00475641" w:rsidP="001A7697">
            <w:pPr>
              <w:contextualSpacing/>
              <w:rPr>
                <w:rFonts w:cs="Times New Roman"/>
                <w:szCs w:val="24"/>
              </w:rPr>
            </w:pPr>
            <w:r>
              <w:rPr>
                <w:rFonts w:cs="Times New Roman"/>
                <w:szCs w:val="24"/>
              </w:rPr>
              <w:t>1</w:t>
            </w:r>
          </w:p>
        </w:tc>
      </w:tr>
      <w:tr w:rsidR="00475641" w:rsidRPr="00216B6C" w:rsidTr="001A7697">
        <w:trPr>
          <w:trHeight w:val="450"/>
          <w:jc w:val="center"/>
        </w:trPr>
        <w:tc>
          <w:tcPr>
            <w:tcW w:w="2802"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sidRPr="005D244A">
              <w:rPr>
                <w:rFonts w:cs="Times New Roman"/>
                <w:szCs w:val="24"/>
              </w:rPr>
              <w:t>4711</w:t>
            </w:r>
          </w:p>
          <w:p w:rsidR="00D13F62" w:rsidRPr="00D13F62" w:rsidRDefault="00D13F62" w:rsidP="00D13F62">
            <w:pPr>
              <w:contextualSpacing/>
              <w:rPr>
                <w:rFonts w:cs="Times New Roman"/>
                <w:szCs w:val="24"/>
              </w:rPr>
            </w:pPr>
            <w:r w:rsidRPr="00D13F62">
              <w:rPr>
                <w:rFonts w:cs="Times New Roman"/>
                <w:szCs w:val="24"/>
              </w:rPr>
              <w:lastRenderedPageBreak/>
              <w:t>Comerţ cu amănuntul în magazine nespecializate, cu</w:t>
            </w:r>
          </w:p>
          <w:p w:rsidR="00D13F62" w:rsidRPr="00F0581A" w:rsidRDefault="00D13F62" w:rsidP="00D13F62">
            <w:pPr>
              <w:contextualSpacing/>
              <w:rPr>
                <w:rFonts w:cs="Times New Roman"/>
                <w:szCs w:val="24"/>
              </w:rPr>
            </w:pPr>
            <w:r w:rsidRPr="00D13F62">
              <w:rPr>
                <w:rFonts w:cs="Times New Roman"/>
                <w:szCs w:val="24"/>
              </w:rPr>
              <w:t>vânzare predominantă de</w:t>
            </w:r>
            <w:r w:rsidR="000057FB">
              <w:rPr>
                <w:rFonts w:cs="Times New Roman"/>
                <w:szCs w:val="24"/>
              </w:rPr>
              <w:t xml:space="preserve"> produse alimentare, băuturi şi </w:t>
            </w:r>
            <w:r w:rsidRPr="00D13F62">
              <w:rPr>
                <w:rFonts w:cs="Times New Roman"/>
                <w:szCs w:val="24"/>
              </w:rPr>
              <w:t>tutun</w:t>
            </w:r>
          </w:p>
        </w:tc>
        <w:tc>
          <w:tcPr>
            <w:tcW w:w="1896"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lastRenderedPageBreak/>
              <w:t>SRL</w:t>
            </w:r>
          </w:p>
        </w:tc>
        <w:tc>
          <w:tcPr>
            <w:tcW w:w="1111"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Constanța</w:t>
            </w:r>
          </w:p>
        </w:tc>
        <w:tc>
          <w:tcPr>
            <w:tcW w:w="1059"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Gârliciu</w:t>
            </w:r>
          </w:p>
        </w:tc>
        <w:tc>
          <w:tcPr>
            <w:tcW w:w="2196"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2</w:t>
            </w:r>
          </w:p>
        </w:tc>
      </w:tr>
      <w:tr w:rsidR="00475641" w:rsidRPr="00216B6C" w:rsidTr="001A7697">
        <w:trPr>
          <w:trHeight w:val="450"/>
          <w:jc w:val="center"/>
        </w:trPr>
        <w:tc>
          <w:tcPr>
            <w:tcW w:w="2802"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sidRPr="00130B0B">
              <w:rPr>
                <w:rFonts w:cs="Times New Roman"/>
                <w:szCs w:val="24"/>
              </w:rPr>
              <w:t>6201</w:t>
            </w:r>
          </w:p>
          <w:p w:rsidR="00D13F62" w:rsidRPr="00D13F62" w:rsidRDefault="00D13F62" w:rsidP="00D13F62">
            <w:pPr>
              <w:contextualSpacing/>
              <w:rPr>
                <w:rFonts w:cs="Times New Roman"/>
                <w:szCs w:val="24"/>
              </w:rPr>
            </w:pPr>
            <w:r w:rsidRPr="00D13F62">
              <w:rPr>
                <w:rFonts w:cs="Times New Roman"/>
                <w:szCs w:val="24"/>
              </w:rPr>
              <w:t>Activităţi de realizare a soft-ului la comandă (software</w:t>
            </w:r>
          </w:p>
          <w:p w:rsidR="00D13F62" w:rsidRPr="005D244A" w:rsidRDefault="00D13F62" w:rsidP="00D13F62">
            <w:pPr>
              <w:contextualSpacing/>
              <w:rPr>
                <w:rFonts w:cs="Times New Roman"/>
                <w:szCs w:val="24"/>
              </w:rPr>
            </w:pPr>
            <w:r w:rsidRPr="00D13F62">
              <w:rPr>
                <w:rFonts w:cs="Times New Roman"/>
                <w:szCs w:val="24"/>
              </w:rPr>
              <w:t>orientat client)</w:t>
            </w:r>
          </w:p>
        </w:tc>
        <w:tc>
          <w:tcPr>
            <w:tcW w:w="1896"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SRL</w:t>
            </w:r>
          </w:p>
        </w:tc>
        <w:tc>
          <w:tcPr>
            <w:tcW w:w="1111"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Constanța</w:t>
            </w:r>
          </w:p>
        </w:tc>
        <w:tc>
          <w:tcPr>
            <w:tcW w:w="1059"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Gârliciu</w:t>
            </w:r>
          </w:p>
        </w:tc>
        <w:tc>
          <w:tcPr>
            <w:tcW w:w="2196"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1</w:t>
            </w:r>
          </w:p>
        </w:tc>
      </w:tr>
      <w:tr w:rsidR="00475641" w:rsidRPr="00216B6C" w:rsidTr="001A7697">
        <w:trPr>
          <w:trHeight w:val="450"/>
          <w:jc w:val="center"/>
        </w:trPr>
        <w:tc>
          <w:tcPr>
            <w:tcW w:w="2802"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sidRPr="00130B0B">
              <w:rPr>
                <w:rFonts w:cs="Times New Roman"/>
                <w:szCs w:val="24"/>
              </w:rPr>
              <w:t>4120</w:t>
            </w:r>
          </w:p>
          <w:p w:rsidR="00D13F62" w:rsidRPr="00D13F62" w:rsidRDefault="00D13F62" w:rsidP="00D13F62">
            <w:pPr>
              <w:contextualSpacing/>
              <w:rPr>
                <w:rFonts w:cs="Times New Roman"/>
                <w:szCs w:val="24"/>
              </w:rPr>
            </w:pPr>
            <w:r w:rsidRPr="00D13F62">
              <w:rPr>
                <w:rFonts w:cs="Times New Roman"/>
                <w:szCs w:val="24"/>
              </w:rPr>
              <w:t>Lucrări de construcţii a clădirilor rezidenţiale şi</w:t>
            </w:r>
          </w:p>
          <w:p w:rsidR="00D13F62" w:rsidRPr="00130B0B" w:rsidRDefault="00D13F62" w:rsidP="00D13F62">
            <w:pPr>
              <w:contextualSpacing/>
              <w:rPr>
                <w:rFonts w:cs="Times New Roman"/>
                <w:szCs w:val="24"/>
              </w:rPr>
            </w:pPr>
            <w:r w:rsidRPr="00D13F62">
              <w:rPr>
                <w:rFonts w:cs="Times New Roman"/>
                <w:szCs w:val="24"/>
              </w:rPr>
              <w:t>nerezidenţiale</w:t>
            </w:r>
          </w:p>
        </w:tc>
        <w:tc>
          <w:tcPr>
            <w:tcW w:w="1896"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SRL</w:t>
            </w:r>
          </w:p>
        </w:tc>
        <w:tc>
          <w:tcPr>
            <w:tcW w:w="1111"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Constanța</w:t>
            </w:r>
          </w:p>
        </w:tc>
        <w:tc>
          <w:tcPr>
            <w:tcW w:w="1059"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Gârliciu</w:t>
            </w:r>
          </w:p>
        </w:tc>
        <w:tc>
          <w:tcPr>
            <w:tcW w:w="2196"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3</w:t>
            </w:r>
          </w:p>
        </w:tc>
      </w:tr>
      <w:tr w:rsidR="00475641" w:rsidRPr="00216B6C" w:rsidTr="001A7697">
        <w:trPr>
          <w:trHeight w:val="450"/>
          <w:jc w:val="center"/>
        </w:trPr>
        <w:tc>
          <w:tcPr>
            <w:tcW w:w="2802"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0322</w:t>
            </w:r>
          </w:p>
          <w:p w:rsidR="00D13F62" w:rsidRPr="00130B0B" w:rsidRDefault="00D13F62" w:rsidP="001A7697">
            <w:pPr>
              <w:contextualSpacing/>
              <w:rPr>
                <w:rFonts w:cs="Times New Roman"/>
                <w:szCs w:val="24"/>
              </w:rPr>
            </w:pPr>
            <w:r w:rsidRPr="00D13F62">
              <w:rPr>
                <w:rFonts w:cs="Times New Roman"/>
                <w:szCs w:val="24"/>
              </w:rPr>
              <w:t>Acvacultura în ape dulci</w:t>
            </w:r>
          </w:p>
        </w:tc>
        <w:tc>
          <w:tcPr>
            <w:tcW w:w="1896"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SRL</w:t>
            </w:r>
          </w:p>
        </w:tc>
        <w:tc>
          <w:tcPr>
            <w:tcW w:w="1111"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Constanța</w:t>
            </w:r>
          </w:p>
        </w:tc>
        <w:tc>
          <w:tcPr>
            <w:tcW w:w="1059"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Gârliciu</w:t>
            </w:r>
          </w:p>
        </w:tc>
        <w:tc>
          <w:tcPr>
            <w:tcW w:w="2196"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1</w:t>
            </w:r>
          </w:p>
        </w:tc>
      </w:tr>
      <w:tr w:rsidR="00475641" w:rsidRPr="00216B6C" w:rsidTr="001A7697">
        <w:trPr>
          <w:trHeight w:val="450"/>
          <w:jc w:val="center"/>
        </w:trPr>
        <w:tc>
          <w:tcPr>
            <w:tcW w:w="2802"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sidRPr="00AB507D">
              <w:rPr>
                <w:rFonts w:cs="Times New Roman"/>
                <w:szCs w:val="24"/>
              </w:rPr>
              <w:t>9329</w:t>
            </w:r>
          </w:p>
          <w:p w:rsidR="00D13F62" w:rsidRPr="00130B0B" w:rsidRDefault="00D13F62" w:rsidP="001A7697">
            <w:pPr>
              <w:contextualSpacing/>
              <w:rPr>
                <w:rFonts w:cs="Times New Roman"/>
                <w:szCs w:val="24"/>
              </w:rPr>
            </w:pPr>
            <w:r w:rsidRPr="00D13F62">
              <w:rPr>
                <w:rFonts w:cs="Times New Roman"/>
                <w:szCs w:val="24"/>
              </w:rPr>
              <w:t>Alte activităţi recreative şi distractive n.c.a</w:t>
            </w:r>
          </w:p>
        </w:tc>
        <w:tc>
          <w:tcPr>
            <w:tcW w:w="1896"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SRL</w:t>
            </w:r>
          </w:p>
        </w:tc>
        <w:tc>
          <w:tcPr>
            <w:tcW w:w="1111"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Constanța</w:t>
            </w:r>
          </w:p>
        </w:tc>
        <w:tc>
          <w:tcPr>
            <w:tcW w:w="1059"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Gârliciu</w:t>
            </w:r>
          </w:p>
        </w:tc>
        <w:tc>
          <w:tcPr>
            <w:tcW w:w="2196"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1</w:t>
            </w:r>
          </w:p>
        </w:tc>
      </w:tr>
      <w:tr w:rsidR="00475641" w:rsidRPr="00216B6C" w:rsidTr="001A7697">
        <w:trPr>
          <w:trHeight w:val="450"/>
          <w:jc w:val="center"/>
        </w:trPr>
        <w:tc>
          <w:tcPr>
            <w:tcW w:w="2802"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sidRPr="00AB507D">
              <w:rPr>
                <w:rFonts w:cs="Times New Roman"/>
                <w:szCs w:val="24"/>
              </w:rPr>
              <w:t>4617</w:t>
            </w:r>
          </w:p>
          <w:p w:rsidR="00D13F62" w:rsidRPr="00D13F62" w:rsidRDefault="00D13F62" w:rsidP="00D13F62">
            <w:pPr>
              <w:contextualSpacing/>
              <w:rPr>
                <w:rFonts w:cs="Times New Roman"/>
                <w:szCs w:val="24"/>
              </w:rPr>
            </w:pPr>
            <w:r w:rsidRPr="00D13F62">
              <w:rPr>
                <w:rFonts w:cs="Times New Roman"/>
                <w:szCs w:val="24"/>
              </w:rPr>
              <w:t>Intermedieri în comerţul cu produse alimentare, băuturi</w:t>
            </w:r>
          </w:p>
          <w:p w:rsidR="00D13F62" w:rsidRPr="00130B0B" w:rsidRDefault="00D13F62" w:rsidP="00D13F62">
            <w:pPr>
              <w:contextualSpacing/>
              <w:rPr>
                <w:rFonts w:cs="Times New Roman"/>
                <w:szCs w:val="24"/>
              </w:rPr>
            </w:pPr>
            <w:r w:rsidRPr="00D13F62">
              <w:rPr>
                <w:rFonts w:cs="Times New Roman"/>
                <w:szCs w:val="24"/>
              </w:rPr>
              <w:t>şi tutun</w:t>
            </w:r>
          </w:p>
        </w:tc>
        <w:tc>
          <w:tcPr>
            <w:tcW w:w="1896"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SRL</w:t>
            </w:r>
          </w:p>
        </w:tc>
        <w:tc>
          <w:tcPr>
            <w:tcW w:w="1111"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Constanța</w:t>
            </w:r>
          </w:p>
        </w:tc>
        <w:tc>
          <w:tcPr>
            <w:tcW w:w="1059"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Gârliciu</w:t>
            </w:r>
          </w:p>
        </w:tc>
        <w:tc>
          <w:tcPr>
            <w:tcW w:w="2196"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1</w:t>
            </w:r>
          </w:p>
        </w:tc>
      </w:tr>
      <w:tr w:rsidR="00475641" w:rsidRPr="00216B6C" w:rsidTr="001A7697">
        <w:trPr>
          <w:trHeight w:val="450"/>
          <w:jc w:val="center"/>
        </w:trPr>
        <w:tc>
          <w:tcPr>
            <w:tcW w:w="2802"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sidRPr="00BB3131">
              <w:rPr>
                <w:rFonts w:cs="Times New Roman"/>
                <w:szCs w:val="24"/>
              </w:rPr>
              <w:t>1610</w:t>
            </w:r>
          </w:p>
          <w:p w:rsidR="00D13F62" w:rsidRPr="00AB507D" w:rsidRDefault="00D13F62" w:rsidP="001A7697">
            <w:pPr>
              <w:contextualSpacing/>
              <w:rPr>
                <w:rFonts w:cs="Times New Roman"/>
                <w:szCs w:val="24"/>
              </w:rPr>
            </w:pPr>
            <w:r w:rsidRPr="00D13F62">
              <w:rPr>
                <w:rFonts w:cs="Times New Roman"/>
                <w:szCs w:val="24"/>
              </w:rPr>
              <w:t>Tăierea şi rindeluirea lemnului</w:t>
            </w:r>
          </w:p>
        </w:tc>
        <w:tc>
          <w:tcPr>
            <w:tcW w:w="1896"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SRL</w:t>
            </w:r>
          </w:p>
        </w:tc>
        <w:tc>
          <w:tcPr>
            <w:tcW w:w="1111"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Constanța</w:t>
            </w:r>
          </w:p>
        </w:tc>
        <w:tc>
          <w:tcPr>
            <w:tcW w:w="1059"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Gârliciu</w:t>
            </w:r>
          </w:p>
        </w:tc>
        <w:tc>
          <w:tcPr>
            <w:tcW w:w="2196"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1</w:t>
            </w:r>
          </w:p>
        </w:tc>
      </w:tr>
      <w:tr w:rsidR="00475641" w:rsidRPr="00216B6C" w:rsidTr="001A7697">
        <w:trPr>
          <w:trHeight w:val="450"/>
          <w:jc w:val="center"/>
        </w:trPr>
        <w:tc>
          <w:tcPr>
            <w:tcW w:w="2802"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sidRPr="00BB3131">
              <w:rPr>
                <w:rFonts w:cs="Times New Roman"/>
                <w:szCs w:val="24"/>
              </w:rPr>
              <w:t>4941</w:t>
            </w:r>
          </w:p>
          <w:p w:rsidR="00D13F62" w:rsidRPr="00AB507D" w:rsidRDefault="00D13F62" w:rsidP="001A7697">
            <w:pPr>
              <w:contextualSpacing/>
              <w:rPr>
                <w:rFonts w:cs="Times New Roman"/>
                <w:szCs w:val="24"/>
              </w:rPr>
            </w:pPr>
            <w:r w:rsidRPr="00D13F62">
              <w:rPr>
                <w:rFonts w:cs="Times New Roman"/>
                <w:szCs w:val="24"/>
              </w:rPr>
              <w:t>Transporturi rutiere de mărfuri</w:t>
            </w:r>
          </w:p>
        </w:tc>
        <w:tc>
          <w:tcPr>
            <w:tcW w:w="1896"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SRL</w:t>
            </w:r>
          </w:p>
        </w:tc>
        <w:tc>
          <w:tcPr>
            <w:tcW w:w="1111"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Constanța</w:t>
            </w:r>
          </w:p>
        </w:tc>
        <w:tc>
          <w:tcPr>
            <w:tcW w:w="1059"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Gârliciu</w:t>
            </w:r>
          </w:p>
        </w:tc>
        <w:tc>
          <w:tcPr>
            <w:tcW w:w="2196"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1</w:t>
            </w:r>
          </w:p>
        </w:tc>
      </w:tr>
      <w:tr w:rsidR="00475641" w:rsidRPr="00216B6C" w:rsidTr="001A7697">
        <w:trPr>
          <w:trHeight w:val="438"/>
          <w:jc w:val="center"/>
        </w:trPr>
        <w:tc>
          <w:tcPr>
            <w:tcW w:w="2802" w:type="dxa"/>
            <w:tcBorders>
              <w:top w:val="single" w:sz="6" w:space="0" w:color="333333"/>
              <w:left w:val="single" w:sz="6" w:space="0" w:color="333333"/>
              <w:bottom w:val="single" w:sz="4" w:space="0" w:color="auto"/>
              <w:right w:val="single" w:sz="6" w:space="0" w:color="333333"/>
            </w:tcBorders>
          </w:tcPr>
          <w:p w:rsidR="00475641" w:rsidRDefault="00475641" w:rsidP="001A7697">
            <w:pPr>
              <w:contextualSpacing/>
              <w:rPr>
                <w:rFonts w:cs="Times New Roman"/>
                <w:szCs w:val="24"/>
              </w:rPr>
            </w:pPr>
            <w:r w:rsidRPr="00BB3131">
              <w:rPr>
                <w:rFonts w:cs="Times New Roman"/>
                <w:szCs w:val="24"/>
              </w:rPr>
              <w:t>4399</w:t>
            </w:r>
          </w:p>
          <w:p w:rsidR="00D13F62" w:rsidRPr="00BB3131" w:rsidRDefault="00D13F62" w:rsidP="001A7697">
            <w:pPr>
              <w:contextualSpacing/>
              <w:rPr>
                <w:rFonts w:cs="Times New Roman"/>
                <w:szCs w:val="24"/>
              </w:rPr>
            </w:pPr>
            <w:r w:rsidRPr="00D13F62">
              <w:rPr>
                <w:rFonts w:cs="Times New Roman"/>
                <w:szCs w:val="24"/>
              </w:rPr>
              <w:t>Alte lucrări speciale de construcţii n.c.a</w:t>
            </w:r>
          </w:p>
        </w:tc>
        <w:tc>
          <w:tcPr>
            <w:tcW w:w="1896" w:type="dxa"/>
            <w:tcBorders>
              <w:top w:val="single" w:sz="6" w:space="0" w:color="333333"/>
              <w:left w:val="single" w:sz="6" w:space="0" w:color="333333"/>
              <w:bottom w:val="single" w:sz="4" w:space="0" w:color="auto"/>
              <w:right w:val="single" w:sz="6" w:space="0" w:color="333333"/>
            </w:tcBorders>
          </w:tcPr>
          <w:p w:rsidR="00475641" w:rsidRDefault="00475641" w:rsidP="001A7697">
            <w:pPr>
              <w:contextualSpacing/>
              <w:rPr>
                <w:rFonts w:cs="Times New Roman"/>
                <w:szCs w:val="24"/>
              </w:rPr>
            </w:pPr>
            <w:r>
              <w:rPr>
                <w:rFonts w:cs="Times New Roman"/>
                <w:szCs w:val="24"/>
              </w:rPr>
              <w:t>SRL</w:t>
            </w:r>
          </w:p>
        </w:tc>
        <w:tc>
          <w:tcPr>
            <w:tcW w:w="1111" w:type="dxa"/>
            <w:tcBorders>
              <w:top w:val="single" w:sz="6" w:space="0" w:color="333333"/>
              <w:left w:val="single" w:sz="6" w:space="0" w:color="333333"/>
              <w:bottom w:val="single" w:sz="4" w:space="0" w:color="auto"/>
              <w:right w:val="single" w:sz="6" w:space="0" w:color="333333"/>
            </w:tcBorders>
          </w:tcPr>
          <w:p w:rsidR="00475641" w:rsidRDefault="00475641" w:rsidP="001A7697">
            <w:pPr>
              <w:contextualSpacing/>
              <w:rPr>
                <w:rFonts w:cs="Times New Roman"/>
                <w:szCs w:val="24"/>
              </w:rPr>
            </w:pPr>
            <w:r>
              <w:rPr>
                <w:rFonts w:cs="Times New Roman"/>
                <w:szCs w:val="24"/>
              </w:rPr>
              <w:t>Constanța</w:t>
            </w:r>
          </w:p>
        </w:tc>
        <w:tc>
          <w:tcPr>
            <w:tcW w:w="1059" w:type="dxa"/>
            <w:tcBorders>
              <w:top w:val="single" w:sz="6" w:space="0" w:color="333333"/>
              <w:left w:val="single" w:sz="6" w:space="0" w:color="333333"/>
              <w:bottom w:val="single" w:sz="4" w:space="0" w:color="auto"/>
              <w:right w:val="single" w:sz="6" w:space="0" w:color="333333"/>
            </w:tcBorders>
          </w:tcPr>
          <w:p w:rsidR="00475641" w:rsidRDefault="00475641" w:rsidP="001A7697">
            <w:pPr>
              <w:contextualSpacing/>
              <w:rPr>
                <w:rFonts w:cs="Times New Roman"/>
                <w:szCs w:val="24"/>
              </w:rPr>
            </w:pPr>
            <w:r>
              <w:rPr>
                <w:rFonts w:cs="Times New Roman"/>
                <w:szCs w:val="24"/>
              </w:rPr>
              <w:t>Gârliciu</w:t>
            </w:r>
          </w:p>
        </w:tc>
        <w:tc>
          <w:tcPr>
            <w:tcW w:w="2196" w:type="dxa"/>
            <w:tcBorders>
              <w:top w:val="single" w:sz="6" w:space="0" w:color="333333"/>
              <w:left w:val="single" w:sz="6" w:space="0" w:color="333333"/>
              <w:bottom w:val="single" w:sz="4" w:space="0" w:color="auto"/>
              <w:right w:val="single" w:sz="6" w:space="0" w:color="333333"/>
            </w:tcBorders>
          </w:tcPr>
          <w:p w:rsidR="00475641" w:rsidRDefault="00475641" w:rsidP="001A7697">
            <w:pPr>
              <w:contextualSpacing/>
              <w:rPr>
                <w:rFonts w:cs="Times New Roman"/>
                <w:szCs w:val="24"/>
              </w:rPr>
            </w:pPr>
            <w:r>
              <w:rPr>
                <w:rFonts w:cs="Times New Roman"/>
                <w:szCs w:val="24"/>
              </w:rPr>
              <w:t>1</w:t>
            </w:r>
          </w:p>
        </w:tc>
      </w:tr>
      <w:tr w:rsidR="00475641" w:rsidRPr="00216B6C" w:rsidTr="001A7697">
        <w:trPr>
          <w:trHeight w:val="497"/>
          <w:jc w:val="center"/>
        </w:trPr>
        <w:tc>
          <w:tcPr>
            <w:tcW w:w="2802" w:type="dxa"/>
            <w:tcBorders>
              <w:top w:val="single" w:sz="4" w:space="0" w:color="auto"/>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sidRPr="00A51D9E">
              <w:rPr>
                <w:rFonts w:cs="Times New Roman"/>
                <w:szCs w:val="24"/>
              </w:rPr>
              <w:t>4789</w:t>
            </w:r>
          </w:p>
          <w:p w:rsidR="00D13F62" w:rsidRPr="00D13F62" w:rsidRDefault="00D13F62" w:rsidP="00D13F62">
            <w:pPr>
              <w:contextualSpacing/>
              <w:rPr>
                <w:rFonts w:cs="Times New Roman"/>
                <w:szCs w:val="24"/>
              </w:rPr>
            </w:pPr>
            <w:r w:rsidRPr="00D13F62">
              <w:rPr>
                <w:rFonts w:cs="Times New Roman"/>
                <w:szCs w:val="24"/>
              </w:rPr>
              <w:t>Comerţ cu amănuntul prin standuri, chioşcuri şi pieţe al</w:t>
            </w:r>
          </w:p>
          <w:p w:rsidR="00D13F62" w:rsidRPr="00BB3131" w:rsidRDefault="00D13F62" w:rsidP="00D13F62">
            <w:pPr>
              <w:contextualSpacing/>
              <w:rPr>
                <w:rFonts w:cs="Times New Roman"/>
                <w:szCs w:val="24"/>
              </w:rPr>
            </w:pPr>
            <w:r w:rsidRPr="00D13F62">
              <w:rPr>
                <w:rFonts w:cs="Times New Roman"/>
                <w:szCs w:val="24"/>
              </w:rPr>
              <w:t>altor produse</w:t>
            </w:r>
          </w:p>
        </w:tc>
        <w:tc>
          <w:tcPr>
            <w:tcW w:w="1896" w:type="dxa"/>
            <w:tcBorders>
              <w:top w:val="single" w:sz="4" w:space="0" w:color="auto"/>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SRL</w:t>
            </w:r>
          </w:p>
        </w:tc>
        <w:tc>
          <w:tcPr>
            <w:tcW w:w="1111" w:type="dxa"/>
            <w:tcBorders>
              <w:top w:val="single" w:sz="4" w:space="0" w:color="auto"/>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Constanța</w:t>
            </w:r>
          </w:p>
        </w:tc>
        <w:tc>
          <w:tcPr>
            <w:tcW w:w="1059" w:type="dxa"/>
            <w:tcBorders>
              <w:top w:val="single" w:sz="4" w:space="0" w:color="auto"/>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Gârliciu</w:t>
            </w:r>
          </w:p>
        </w:tc>
        <w:tc>
          <w:tcPr>
            <w:tcW w:w="2196" w:type="dxa"/>
            <w:tcBorders>
              <w:top w:val="single" w:sz="4" w:space="0" w:color="auto"/>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1</w:t>
            </w:r>
          </w:p>
        </w:tc>
      </w:tr>
      <w:tr w:rsidR="00475641" w:rsidRPr="00216B6C" w:rsidTr="001A7697">
        <w:trPr>
          <w:trHeight w:val="492"/>
          <w:jc w:val="center"/>
        </w:trPr>
        <w:tc>
          <w:tcPr>
            <w:tcW w:w="2802" w:type="dxa"/>
            <w:tcBorders>
              <w:top w:val="single" w:sz="6" w:space="0" w:color="333333"/>
              <w:left w:val="single" w:sz="6" w:space="0" w:color="333333"/>
              <w:bottom w:val="single" w:sz="4" w:space="0" w:color="auto"/>
              <w:right w:val="single" w:sz="6" w:space="0" w:color="333333"/>
            </w:tcBorders>
          </w:tcPr>
          <w:p w:rsidR="00475641" w:rsidRDefault="00475641" w:rsidP="001A7697">
            <w:pPr>
              <w:contextualSpacing/>
              <w:rPr>
                <w:rFonts w:cs="Times New Roman"/>
                <w:szCs w:val="24"/>
              </w:rPr>
            </w:pPr>
            <w:r w:rsidRPr="00BB3131">
              <w:rPr>
                <w:rFonts w:cs="Times New Roman"/>
                <w:szCs w:val="24"/>
              </w:rPr>
              <w:t>9609</w:t>
            </w:r>
          </w:p>
          <w:p w:rsidR="00D13F62" w:rsidRPr="00BB3131" w:rsidRDefault="00D13F62" w:rsidP="001A7697">
            <w:pPr>
              <w:contextualSpacing/>
              <w:rPr>
                <w:rFonts w:cs="Times New Roman"/>
                <w:szCs w:val="24"/>
              </w:rPr>
            </w:pPr>
            <w:r w:rsidRPr="00D13F62">
              <w:rPr>
                <w:rFonts w:cs="Times New Roman"/>
                <w:szCs w:val="24"/>
              </w:rPr>
              <w:t>Alte activităţi de servicii n.c.a.</w:t>
            </w:r>
          </w:p>
        </w:tc>
        <w:tc>
          <w:tcPr>
            <w:tcW w:w="1896" w:type="dxa"/>
            <w:tcBorders>
              <w:top w:val="single" w:sz="6" w:space="0" w:color="333333"/>
              <w:left w:val="single" w:sz="6" w:space="0" w:color="333333"/>
              <w:bottom w:val="single" w:sz="4" w:space="0" w:color="auto"/>
              <w:right w:val="single" w:sz="6" w:space="0" w:color="333333"/>
            </w:tcBorders>
          </w:tcPr>
          <w:p w:rsidR="00475641" w:rsidRDefault="00475641" w:rsidP="001A7697">
            <w:pPr>
              <w:contextualSpacing/>
              <w:rPr>
                <w:rFonts w:cs="Times New Roman"/>
                <w:szCs w:val="24"/>
              </w:rPr>
            </w:pPr>
            <w:r>
              <w:rPr>
                <w:rFonts w:cs="Times New Roman"/>
                <w:szCs w:val="24"/>
              </w:rPr>
              <w:t>SRL</w:t>
            </w:r>
          </w:p>
        </w:tc>
        <w:tc>
          <w:tcPr>
            <w:tcW w:w="1111" w:type="dxa"/>
            <w:tcBorders>
              <w:top w:val="single" w:sz="6" w:space="0" w:color="333333"/>
              <w:left w:val="single" w:sz="6" w:space="0" w:color="333333"/>
              <w:bottom w:val="single" w:sz="4" w:space="0" w:color="auto"/>
              <w:right w:val="single" w:sz="6" w:space="0" w:color="333333"/>
            </w:tcBorders>
          </w:tcPr>
          <w:p w:rsidR="00475641" w:rsidRDefault="00475641" w:rsidP="001A7697">
            <w:pPr>
              <w:contextualSpacing/>
              <w:rPr>
                <w:rFonts w:cs="Times New Roman"/>
                <w:szCs w:val="24"/>
              </w:rPr>
            </w:pPr>
            <w:r>
              <w:rPr>
                <w:rFonts w:cs="Times New Roman"/>
                <w:szCs w:val="24"/>
              </w:rPr>
              <w:t>Constanța</w:t>
            </w:r>
          </w:p>
        </w:tc>
        <w:tc>
          <w:tcPr>
            <w:tcW w:w="1059" w:type="dxa"/>
            <w:tcBorders>
              <w:top w:val="single" w:sz="6" w:space="0" w:color="333333"/>
              <w:left w:val="single" w:sz="6" w:space="0" w:color="333333"/>
              <w:bottom w:val="single" w:sz="4" w:space="0" w:color="auto"/>
              <w:right w:val="single" w:sz="6" w:space="0" w:color="333333"/>
            </w:tcBorders>
          </w:tcPr>
          <w:p w:rsidR="00475641" w:rsidRDefault="00475641" w:rsidP="001A7697">
            <w:pPr>
              <w:contextualSpacing/>
              <w:rPr>
                <w:rFonts w:cs="Times New Roman"/>
                <w:szCs w:val="24"/>
              </w:rPr>
            </w:pPr>
            <w:r>
              <w:rPr>
                <w:rFonts w:cs="Times New Roman"/>
                <w:szCs w:val="24"/>
              </w:rPr>
              <w:t>Gârliciu</w:t>
            </w:r>
          </w:p>
        </w:tc>
        <w:tc>
          <w:tcPr>
            <w:tcW w:w="2196" w:type="dxa"/>
            <w:tcBorders>
              <w:top w:val="single" w:sz="6" w:space="0" w:color="333333"/>
              <w:left w:val="single" w:sz="6" w:space="0" w:color="333333"/>
              <w:bottom w:val="single" w:sz="4" w:space="0" w:color="auto"/>
              <w:right w:val="single" w:sz="6" w:space="0" w:color="333333"/>
            </w:tcBorders>
          </w:tcPr>
          <w:p w:rsidR="00475641" w:rsidRDefault="00475641" w:rsidP="001A7697">
            <w:pPr>
              <w:contextualSpacing/>
              <w:rPr>
                <w:rFonts w:cs="Times New Roman"/>
                <w:szCs w:val="24"/>
              </w:rPr>
            </w:pPr>
            <w:r>
              <w:rPr>
                <w:rFonts w:cs="Times New Roman"/>
                <w:szCs w:val="24"/>
              </w:rPr>
              <w:t>1</w:t>
            </w:r>
          </w:p>
        </w:tc>
      </w:tr>
      <w:tr w:rsidR="00475641" w:rsidRPr="00216B6C" w:rsidTr="001A7697">
        <w:trPr>
          <w:trHeight w:val="497"/>
          <w:jc w:val="center"/>
        </w:trPr>
        <w:tc>
          <w:tcPr>
            <w:tcW w:w="2802" w:type="dxa"/>
            <w:tcBorders>
              <w:top w:val="single" w:sz="4" w:space="0" w:color="auto"/>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sidRPr="00937A39">
              <w:rPr>
                <w:rFonts w:cs="Times New Roman"/>
                <w:szCs w:val="24"/>
              </w:rPr>
              <w:t>5630</w:t>
            </w:r>
          </w:p>
          <w:p w:rsidR="00D13F62" w:rsidRPr="00BB3131" w:rsidRDefault="00D13F62" w:rsidP="001A7697">
            <w:pPr>
              <w:contextualSpacing/>
              <w:rPr>
                <w:rFonts w:cs="Times New Roman"/>
                <w:szCs w:val="24"/>
              </w:rPr>
            </w:pPr>
            <w:r w:rsidRPr="00D13F62">
              <w:rPr>
                <w:rFonts w:cs="Times New Roman"/>
                <w:szCs w:val="24"/>
              </w:rPr>
              <w:t>Baruri şi alte activităţi de servire a băuturilor</w:t>
            </w:r>
          </w:p>
        </w:tc>
        <w:tc>
          <w:tcPr>
            <w:tcW w:w="1896" w:type="dxa"/>
            <w:tcBorders>
              <w:top w:val="single" w:sz="4" w:space="0" w:color="auto"/>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SRL</w:t>
            </w:r>
          </w:p>
        </w:tc>
        <w:tc>
          <w:tcPr>
            <w:tcW w:w="1111" w:type="dxa"/>
            <w:tcBorders>
              <w:top w:val="single" w:sz="4" w:space="0" w:color="auto"/>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Constanța</w:t>
            </w:r>
          </w:p>
        </w:tc>
        <w:tc>
          <w:tcPr>
            <w:tcW w:w="1059" w:type="dxa"/>
            <w:tcBorders>
              <w:top w:val="single" w:sz="4" w:space="0" w:color="auto"/>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Gârliciu</w:t>
            </w:r>
          </w:p>
        </w:tc>
        <w:tc>
          <w:tcPr>
            <w:tcW w:w="2196" w:type="dxa"/>
            <w:tcBorders>
              <w:top w:val="single" w:sz="4" w:space="0" w:color="auto"/>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1</w:t>
            </w:r>
          </w:p>
        </w:tc>
      </w:tr>
      <w:tr w:rsidR="00475641" w:rsidRPr="00216B6C" w:rsidTr="001A7697">
        <w:trPr>
          <w:trHeight w:val="420"/>
          <w:jc w:val="center"/>
        </w:trPr>
        <w:tc>
          <w:tcPr>
            <w:tcW w:w="2802" w:type="dxa"/>
            <w:tcBorders>
              <w:top w:val="single" w:sz="6" w:space="0" w:color="333333"/>
              <w:left w:val="single" w:sz="6" w:space="0" w:color="333333"/>
              <w:bottom w:val="single" w:sz="4" w:space="0" w:color="auto"/>
              <w:right w:val="single" w:sz="6" w:space="0" w:color="333333"/>
            </w:tcBorders>
          </w:tcPr>
          <w:p w:rsidR="00475641" w:rsidRDefault="00475641" w:rsidP="001A7697">
            <w:pPr>
              <w:contextualSpacing/>
              <w:rPr>
                <w:rFonts w:cs="Times New Roman"/>
                <w:szCs w:val="24"/>
              </w:rPr>
            </w:pPr>
            <w:r w:rsidRPr="00E7095B">
              <w:rPr>
                <w:rFonts w:cs="Times New Roman"/>
                <w:szCs w:val="24"/>
              </w:rPr>
              <w:t>8621</w:t>
            </w:r>
          </w:p>
          <w:p w:rsidR="00D13F62" w:rsidRPr="00BB3131" w:rsidRDefault="00D13F62" w:rsidP="001A7697">
            <w:pPr>
              <w:contextualSpacing/>
              <w:rPr>
                <w:rFonts w:cs="Times New Roman"/>
                <w:szCs w:val="24"/>
              </w:rPr>
            </w:pPr>
            <w:r w:rsidRPr="00D13F62">
              <w:rPr>
                <w:rFonts w:cs="Times New Roman"/>
                <w:szCs w:val="24"/>
              </w:rPr>
              <w:t>Activităţi de asistenţă medicală generală</w:t>
            </w:r>
          </w:p>
        </w:tc>
        <w:tc>
          <w:tcPr>
            <w:tcW w:w="1896" w:type="dxa"/>
            <w:tcBorders>
              <w:top w:val="single" w:sz="6" w:space="0" w:color="333333"/>
              <w:left w:val="single" w:sz="6" w:space="0" w:color="333333"/>
              <w:bottom w:val="single" w:sz="4" w:space="0" w:color="auto"/>
              <w:right w:val="single" w:sz="6" w:space="0" w:color="333333"/>
            </w:tcBorders>
          </w:tcPr>
          <w:p w:rsidR="00475641" w:rsidRDefault="00475641" w:rsidP="001A7697">
            <w:pPr>
              <w:contextualSpacing/>
              <w:rPr>
                <w:rFonts w:cs="Times New Roman"/>
                <w:szCs w:val="24"/>
              </w:rPr>
            </w:pPr>
            <w:r>
              <w:rPr>
                <w:rFonts w:cs="Times New Roman"/>
                <w:szCs w:val="24"/>
              </w:rPr>
              <w:t>SRL</w:t>
            </w:r>
          </w:p>
        </w:tc>
        <w:tc>
          <w:tcPr>
            <w:tcW w:w="1111" w:type="dxa"/>
            <w:tcBorders>
              <w:top w:val="single" w:sz="6" w:space="0" w:color="333333"/>
              <w:left w:val="single" w:sz="6" w:space="0" w:color="333333"/>
              <w:bottom w:val="single" w:sz="4" w:space="0" w:color="auto"/>
              <w:right w:val="single" w:sz="6" w:space="0" w:color="333333"/>
            </w:tcBorders>
          </w:tcPr>
          <w:p w:rsidR="00475641" w:rsidRDefault="00475641" w:rsidP="001A7697">
            <w:pPr>
              <w:contextualSpacing/>
              <w:rPr>
                <w:rFonts w:cs="Times New Roman"/>
                <w:szCs w:val="24"/>
              </w:rPr>
            </w:pPr>
            <w:r>
              <w:rPr>
                <w:rFonts w:cs="Times New Roman"/>
                <w:szCs w:val="24"/>
              </w:rPr>
              <w:t>Constanța</w:t>
            </w:r>
          </w:p>
        </w:tc>
        <w:tc>
          <w:tcPr>
            <w:tcW w:w="1059" w:type="dxa"/>
            <w:tcBorders>
              <w:top w:val="single" w:sz="6" w:space="0" w:color="333333"/>
              <w:left w:val="single" w:sz="6" w:space="0" w:color="333333"/>
              <w:bottom w:val="single" w:sz="4" w:space="0" w:color="auto"/>
              <w:right w:val="single" w:sz="6" w:space="0" w:color="333333"/>
            </w:tcBorders>
          </w:tcPr>
          <w:p w:rsidR="00475641" w:rsidRDefault="00475641" w:rsidP="001A7697">
            <w:pPr>
              <w:contextualSpacing/>
              <w:rPr>
                <w:rFonts w:cs="Times New Roman"/>
                <w:szCs w:val="24"/>
              </w:rPr>
            </w:pPr>
            <w:r>
              <w:rPr>
                <w:rFonts w:cs="Times New Roman"/>
                <w:szCs w:val="24"/>
              </w:rPr>
              <w:t>Gârliciu</w:t>
            </w:r>
          </w:p>
        </w:tc>
        <w:tc>
          <w:tcPr>
            <w:tcW w:w="2196" w:type="dxa"/>
            <w:tcBorders>
              <w:top w:val="single" w:sz="6" w:space="0" w:color="333333"/>
              <w:left w:val="single" w:sz="6" w:space="0" w:color="333333"/>
              <w:bottom w:val="single" w:sz="4" w:space="0" w:color="auto"/>
              <w:right w:val="single" w:sz="6" w:space="0" w:color="333333"/>
            </w:tcBorders>
          </w:tcPr>
          <w:p w:rsidR="00475641" w:rsidRDefault="00475641" w:rsidP="001A7697">
            <w:pPr>
              <w:contextualSpacing/>
              <w:rPr>
                <w:rFonts w:cs="Times New Roman"/>
                <w:szCs w:val="24"/>
              </w:rPr>
            </w:pPr>
            <w:r>
              <w:rPr>
                <w:rFonts w:cs="Times New Roman"/>
                <w:szCs w:val="24"/>
              </w:rPr>
              <w:t>1</w:t>
            </w:r>
          </w:p>
        </w:tc>
      </w:tr>
      <w:tr w:rsidR="00475641" w:rsidRPr="00216B6C" w:rsidTr="001A7697">
        <w:trPr>
          <w:trHeight w:val="425"/>
          <w:jc w:val="center"/>
        </w:trPr>
        <w:tc>
          <w:tcPr>
            <w:tcW w:w="2802" w:type="dxa"/>
            <w:tcBorders>
              <w:top w:val="single" w:sz="4" w:space="0" w:color="auto"/>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sidRPr="00937A39">
              <w:rPr>
                <w:rFonts w:cs="Times New Roman"/>
                <w:szCs w:val="24"/>
              </w:rPr>
              <w:t>3600</w:t>
            </w:r>
          </w:p>
          <w:p w:rsidR="00D13F62" w:rsidRPr="00E7095B" w:rsidRDefault="00D13F62" w:rsidP="001A7697">
            <w:pPr>
              <w:contextualSpacing/>
              <w:rPr>
                <w:rFonts w:cs="Times New Roman"/>
                <w:szCs w:val="24"/>
              </w:rPr>
            </w:pPr>
            <w:r w:rsidRPr="00D13F62">
              <w:rPr>
                <w:rFonts w:cs="Times New Roman"/>
                <w:szCs w:val="24"/>
              </w:rPr>
              <w:lastRenderedPageBreak/>
              <w:t>Captarea, tratarea şi distribuţia apei</w:t>
            </w:r>
          </w:p>
        </w:tc>
        <w:tc>
          <w:tcPr>
            <w:tcW w:w="1896" w:type="dxa"/>
            <w:tcBorders>
              <w:top w:val="single" w:sz="4" w:space="0" w:color="auto"/>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lastRenderedPageBreak/>
              <w:t>SRL</w:t>
            </w:r>
          </w:p>
        </w:tc>
        <w:tc>
          <w:tcPr>
            <w:tcW w:w="1111" w:type="dxa"/>
            <w:tcBorders>
              <w:top w:val="single" w:sz="4" w:space="0" w:color="auto"/>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Constanța</w:t>
            </w:r>
          </w:p>
        </w:tc>
        <w:tc>
          <w:tcPr>
            <w:tcW w:w="1059" w:type="dxa"/>
            <w:tcBorders>
              <w:top w:val="single" w:sz="4" w:space="0" w:color="auto"/>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Gârliciu</w:t>
            </w:r>
          </w:p>
        </w:tc>
        <w:tc>
          <w:tcPr>
            <w:tcW w:w="2196" w:type="dxa"/>
            <w:tcBorders>
              <w:top w:val="single" w:sz="4" w:space="0" w:color="auto"/>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1</w:t>
            </w:r>
          </w:p>
        </w:tc>
      </w:tr>
      <w:tr w:rsidR="00475641" w:rsidRPr="00216B6C" w:rsidTr="001A7697">
        <w:trPr>
          <w:trHeight w:val="450"/>
          <w:jc w:val="center"/>
        </w:trPr>
        <w:tc>
          <w:tcPr>
            <w:tcW w:w="2802"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sidRPr="00E7095B">
              <w:rPr>
                <w:rFonts w:cs="Times New Roman"/>
                <w:szCs w:val="24"/>
              </w:rPr>
              <w:t>5222</w:t>
            </w:r>
          </w:p>
          <w:p w:rsidR="000057FB" w:rsidRPr="00BB3131" w:rsidRDefault="000057FB" w:rsidP="001A7697">
            <w:pPr>
              <w:contextualSpacing/>
              <w:rPr>
                <w:rFonts w:cs="Times New Roman"/>
                <w:szCs w:val="24"/>
              </w:rPr>
            </w:pPr>
            <w:r w:rsidRPr="000057FB">
              <w:rPr>
                <w:rFonts w:cs="Times New Roman"/>
                <w:szCs w:val="24"/>
              </w:rPr>
              <w:t>Activităţi de servicii anexe transporturilor pe apă</w:t>
            </w:r>
          </w:p>
        </w:tc>
        <w:tc>
          <w:tcPr>
            <w:tcW w:w="1896"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SRL</w:t>
            </w:r>
          </w:p>
        </w:tc>
        <w:tc>
          <w:tcPr>
            <w:tcW w:w="1111"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Constanța</w:t>
            </w:r>
          </w:p>
        </w:tc>
        <w:tc>
          <w:tcPr>
            <w:tcW w:w="1059"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Saraiu</w:t>
            </w:r>
          </w:p>
        </w:tc>
        <w:tc>
          <w:tcPr>
            <w:tcW w:w="2196"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1</w:t>
            </w:r>
          </w:p>
        </w:tc>
      </w:tr>
      <w:tr w:rsidR="00475641" w:rsidRPr="00216B6C" w:rsidTr="001A7697">
        <w:trPr>
          <w:trHeight w:val="450"/>
          <w:jc w:val="center"/>
        </w:trPr>
        <w:tc>
          <w:tcPr>
            <w:tcW w:w="2802"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sidRPr="00F402C7">
              <w:rPr>
                <w:rFonts w:cs="Times New Roman"/>
                <w:szCs w:val="24"/>
              </w:rPr>
              <w:t>3600</w:t>
            </w:r>
          </w:p>
          <w:p w:rsidR="000057FB" w:rsidRDefault="000057FB" w:rsidP="001A7697">
            <w:pPr>
              <w:contextualSpacing/>
              <w:rPr>
                <w:rFonts w:cs="Times New Roman"/>
                <w:szCs w:val="24"/>
              </w:rPr>
            </w:pPr>
            <w:r w:rsidRPr="000057FB">
              <w:rPr>
                <w:rFonts w:cs="Times New Roman"/>
                <w:szCs w:val="24"/>
              </w:rPr>
              <w:t>Captarea, tratarea şi distribuţia apei</w:t>
            </w:r>
          </w:p>
        </w:tc>
        <w:tc>
          <w:tcPr>
            <w:tcW w:w="1896"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SRL</w:t>
            </w:r>
          </w:p>
        </w:tc>
        <w:tc>
          <w:tcPr>
            <w:tcW w:w="1111"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Constanța</w:t>
            </w:r>
          </w:p>
        </w:tc>
        <w:tc>
          <w:tcPr>
            <w:tcW w:w="1059"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Saraiu</w:t>
            </w:r>
          </w:p>
        </w:tc>
        <w:tc>
          <w:tcPr>
            <w:tcW w:w="2196"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1</w:t>
            </w:r>
          </w:p>
        </w:tc>
      </w:tr>
      <w:tr w:rsidR="00475641" w:rsidRPr="00216B6C" w:rsidTr="001A7697">
        <w:trPr>
          <w:trHeight w:val="450"/>
          <w:jc w:val="center"/>
        </w:trPr>
        <w:tc>
          <w:tcPr>
            <w:tcW w:w="2802"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sidRPr="00F0581A">
              <w:rPr>
                <w:rFonts w:cs="Times New Roman"/>
                <w:szCs w:val="24"/>
              </w:rPr>
              <w:t>0111</w:t>
            </w:r>
          </w:p>
          <w:p w:rsidR="000057FB" w:rsidRPr="00D13F62" w:rsidRDefault="000057FB" w:rsidP="000057FB">
            <w:pPr>
              <w:contextualSpacing/>
              <w:rPr>
                <w:rFonts w:cs="Times New Roman"/>
                <w:szCs w:val="24"/>
              </w:rPr>
            </w:pPr>
            <w:r w:rsidRPr="00D13F62">
              <w:rPr>
                <w:rFonts w:cs="Times New Roman"/>
                <w:szCs w:val="24"/>
              </w:rPr>
              <w:t>Cultivarea cerealelor (exclusiv orez), plantelor</w:t>
            </w:r>
          </w:p>
          <w:p w:rsidR="000057FB" w:rsidRPr="00D13F62" w:rsidRDefault="000057FB" w:rsidP="000057FB">
            <w:pPr>
              <w:contextualSpacing/>
              <w:rPr>
                <w:rFonts w:cs="Times New Roman"/>
                <w:szCs w:val="24"/>
              </w:rPr>
            </w:pPr>
            <w:r w:rsidRPr="00D13F62">
              <w:rPr>
                <w:rFonts w:cs="Times New Roman"/>
                <w:szCs w:val="24"/>
              </w:rPr>
              <w:t>leguminoase şi a plantelor producătoare de seminţe</w:t>
            </w:r>
          </w:p>
          <w:p w:rsidR="000057FB" w:rsidRPr="00F402C7" w:rsidRDefault="000057FB" w:rsidP="000057FB">
            <w:pPr>
              <w:contextualSpacing/>
              <w:rPr>
                <w:rFonts w:cs="Times New Roman"/>
                <w:szCs w:val="24"/>
              </w:rPr>
            </w:pPr>
            <w:r w:rsidRPr="00D13F62">
              <w:rPr>
                <w:rFonts w:cs="Times New Roman"/>
                <w:szCs w:val="24"/>
              </w:rPr>
              <w:t>oleaginoase</w:t>
            </w:r>
          </w:p>
        </w:tc>
        <w:tc>
          <w:tcPr>
            <w:tcW w:w="1896"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SRL</w:t>
            </w:r>
          </w:p>
        </w:tc>
        <w:tc>
          <w:tcPr>
            <w:tcW w:w="1111"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Constanța</w:t>
            </w:r>
          </w:p>
        </w:tc>
        <w:tc>
          <w:tcPr>
            <w:tcW w:w="1059"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Saraiu</w:t>
            </w:r>
          </w:p>
        </w:tc>
        <w:tc>
          <w:tcPr>
            <w:tcW w:w="2196"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6</w:t>
            </w:r>
          </w:p>
        </w:tc>
      </w:tr>
      <w:tr w:rsidR="00475641" w:rsidRPr="00216B6C" w:rsidTr="001A7697">
        <w:trPr>
          <w:trHeight w:val="450"/>
          <w:jc w:val="center"/>
        </w:trPr>
        <w:tc>
          <w:tcPr>
            <w:tcW w:w="2802"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sidRPr="00E7095B">
              <w:rPr>
                <w:rFonts w:cs="Times New Roman"/>
                <w:szCs w:val="24"/>
              </w:rPr>
              <w:t>4711</w:t>
            </w:r>
          </w:p>
          <w:p w:rsidR="000057FB" w:rsidRPr="00D13F62" w:rsidRDefault="000057FB" w:rsidP="000057FB">
            <w:pPr>
              <w:contextualSpacing/>
              <w:rPr>
                <w:rFonts w:cs="Times New Roman"/>
                <w:szCs w:val="24"/>
              </w:rPr>
            </w:pPr>
            <w:r w:rsidRPr="00D13F62">
              <w:rPr>
                <w:rFonts w:cs="Times New Roman"/>
                <w:szCs w:val="24"/>
              </w:rPr>
              <w:t>Comerţ cu amănuntul în magazine nespecializate, cu</w:t>
            </w:r>
          </w:p>
          <w:p w:rsidR="000057FB" w:rsidRPr="00F0581A" w:rsidRDefault="000057FB" w:rsidP="000057FB">
            <w:pPr>
              <w:contextualSpacing/>
              <w:rPr>
                <w:rFonts w:cs="Times New Roman"/>
                <w:szCs w:val="24"/>
              </w:rPr>
            </w:pPr>
            <w:r w:rsidRPr="00D13F62">
              <w:rPr>
                <w:rFonts w:cs="Times New Roman"/>
                <w:szCs w:val="24"/>
              </w:rPr>
              <w:t>vânzare predominantă de</w:t>
            </w:r>
            <w:r>
              <w:rPr>
                <w:rFonts w:cs="Times New Roman"/>
                <w:szCs w:val="24"/>
              </w:rPr>
              <w:t xml:space="preserve"> produse alimentare, băuturi şi </w:t>
            </w:r>
            <w:r w:rsidRPr="00D13F62">
              <w:rPr>
                <w:rFonts w:cs="Times New Roman"/>
                <w:szCs w:val="24"/>
              </w:rPr>
              <w:t>tutun</w:t>
            </w:r>
          </w:p>
        </w:tc>
        <w:tc>
          <w:tcPr>
            <w:tcW w:w="1896"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SRL</w:t>
            </w:r>
          </w:p>
        </w:tc>
        <w:tc>
          <w:tcPr>
            <w:tcW w:w="1111"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Constanța</w:t>
            </w:r>
          </w:p>
        </w:tc>
        <w:tc>
          <w:tcPr>
            <w:tcW w:w="1059"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Saraiu</w:t>
            </w:r>
          </w:p>
        </w:tc>
        <w:tc>
          <w:tcPr>
            <w:tcW w:w="2196"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4</w:t>
            </w:r>
          </w:p>
        </w:tc>
      </w:tr>
      <w:tr w:rsidR="00475641" w:rsidRPr="00216B6C" w:rsidTr="001A7697">
        <w:trPr>
          <w:trHeight w:val="450"/>
          <w:jc w:val="center"/>
        </w:trPr>
        <w:tc>
          <w:tcPr>
            <w:tcW w:w="2802"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sidRPr="00E7095B">
              <w:rPr>
                <w:rFonts w:cs="Times New Roman"/>
                <w:szCs w:val="24"/>
              </w:rPr>
              <w:t>2932</w:t>
            </w:r>
          </w:p>
          <w:p w:rsidR="000057FB" w:rsidRPr="00E7095B" w:rsidRDefault="000057FB" w:rsidP="000057FB">
            <w:pPr>
              <w:contextualSpacing/>
              <w:rPr>
                <w:rFonts w:cs="Times New Roman"/>
                <w:szCs w:val="24"/>
              </w:rPr>
            </w:pPr>
            <w:r w:rsidRPr="000057FB">
              <w:rPr>
                <w:rFonts w:cs="Times New Roman"/>
                <w:szCs w:val="24"/>
              </w:rPr>
              <w:t>Fabr</w:t>
            </w:r>
            <w:r>
              <w:rPr>
                <w:rFonts w:cs="Times New Roman"/>
                <w:szCs w:val="24"/>
              </w:rPr>
              <w:t xml:space="preserve">icarea altor piese şi accesorii pentru autovehicule şi pentru </w:t>
            </w:r>
            <w:r w:rsidRPr="000057FB">
              <w:rPr>
                <w:rFonts w:cs="Times New Roman"/>
                <w:szCs w:val="24"/>
              </w:rPr>
              <w:t>motoare de autovehicule</w:t>
            </w:r>
          </w:p>
        </w:tc>
        <w:tc>
          <w:tcPr>
            <w:tcW w:w="1896"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SRL</w:t>
            </w:r>
          </w:p>
        </w:tc>
        <w:tc>
          <w:tcPr>
            <w:tcW w:w="1111"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Constanța</w:t>
            </w:r>
          </w:p>
        </w:tc>
        <w:tc>
          <w:tcPr>
            <w:tcW w:w="1059"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Saraiu</w:t>
            </w:r>
          </w:p>
        </w:tc>
        <w:tc>
          <w:tcPr>
            <w:tcW w:w="2196"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1</w:t>
            </w:r>
          </w:p>
        </w:tc>
      </w:tr>
      <w:tr w:rsidR="00475641" w:rsidRPr="00216B6C" w:rsidTr="001A7697">
        <w:trPr>
          <w:trHeight w:val="450"/>
          <w:jc w:val="center"/>
        </w:trPr>
        <w:tc>
          <w:tcPr>
            <w:tcW w:w="2802"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sidRPr="00E7095B">
              <w:rPr>
                <w:rFonts w:cs="Times New Roman"/>
                <w:szCs w:val="24"/>
              </w:rPr>
              <w:t>4941</w:t>
            </w:r>
          </w:p>
          <w:p w:rsidR="000057FB" w:rsidRPr="00E7095B" w:rsidRDefault="000057FB" w:rsidP="001A7697">
            <w:pPr>
              <w:contextualSpacing/>
              <w:rPr>
                <w:rFonts w:cs="Times New Roman"/>
                <w:szCs w:val="24"/>
              </w:rPr>
            </w:pPr>
            <w:r w:rsidRPr="000057FB">
              <w:rPr>
                <w:rFonts w:cs="Times New Roman"/>
                <w:szCs w:val="24"/>
              </w:rPr>
              <w:t>Transporturi rutiere de mărfuri</w:t>
            </w:r>
          </w:p>
        </w:tc>
        <w:tc>
          <w:tcPr>
            <w:tcW w:w="1896"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SRL</w:t>
            </w:r>
          </w:p>
        </w:tc>
        <w:tc>
          <w:tcPr>
            <w:tcW w:w="1111"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Constanța</w:t>
            </w:r>
          </w:p>
        </w:tc>
        <w:tc>
          <w:tcPr>
            <w:tcW w:w="1059"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Saraiu</w:t>
            </w:r>
          </w:p>
        </w:tc>
        <w:tc>
          <w:tcPr>
            <w:tcW w:w="2196"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2</w:t>
            </w:r>
          </w:p>
        </w:tc>
      </w:tr>
      <w:tr w:rsidR="00475641" w:rsidRPr="00216B6C" w:rsidTr="001A7697">
        <w:trPr>
          <w:trHeight w:val="450"/>
          <w:jc w:val="center"/>
        </w:trPr>
        <w:tc>
          <w:tcPr>
            <w:tcW w:w="2802"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sidRPr="00E7095B">
              <w:rPr>
                <w:rFonts w:cs="Times New Roman"/>
                <w:szCs w:val="24"/>
              </w:rPr>
              <w:t>3299</w:t>
            </w:r>
          </w:p>
          <w:p w:rsidR="000057FB" w:rsidRPr="00E7095B" w:rsidRDefault="000057FB" w:rsidP="001A7697">
            <w:pPr>
              <w:contextualSpacing/>
              <w:rPr>
                <w:rFonts w:cs="Times New Roman"/>
                <w:szCs w:val="24"/>
              </w:rPr>
            </w:pPr>
            <w:r w:rsidRPr="000057FB">
              <w:rPr>
                <w:rFonts w:cs="Times New Roman"/>
                <w:szCs w:val="24"/>
              </w:rPr>
              <w:t>Fabricarea altor produse manufacturiere n.c.a.</w:t>
            </w:r>
          </w:p>
        </w:tc>
        <w:tc>
          <w:tcPr>
            <w:tcW w:w="1896"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SRL</w:t>
            </w:r>
          </w:p>
        </w:tc>
        <w:tc>
          <w:tcPr>
            <w:tcW w:w="1111"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Constanța</w:t>
            </w:r>
          </w:p>
        </w:tc>
        <w:tc>
          <w:tcPr>
            <w:tcW w:w="1059"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Saraiu</w:t>
            </w:r>
          </w:p>
        </w:tc>
        <w:tc>
          <w:tcPr>
            <w:tcW w:w="2196"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1</w:t>
            </w:r>
          </w:p>
        </w:tc>
      </w:tr>
      <w:tr w:rsidR="00475641" w:rsidRPr="00216B6C" w:rsidTr="001A7697">
        <w:trPr>
          <w:trHeight w:val="405"/>
          <w:jc w:val="center"/>
        </w:trPr>
        <w:tc>
          <w:tcPr>
            <w:tcW w:w="2802" w:type="dxa"/>
            <w:tcBorders>
              <w:top w:val="single" w:sz="6" w:space="0" w:color="333333"/>
              <w:left w:val="single" w:sz="6" w:space="0" w:color="333333"/>
              <w:bottom w:val="single" w:sz="4" w:space="0" w:color="auto"/>
              <w:right w:val="single" w:sz="6" w:space="0" w:color="333333"/>
            </w:tcBorders>
          </w:tcPr>
          <w:p w:rsidR="00475641" w:rsidRDefault="00475641" w:rsidP="001A7697">
            <w:pPr>
              <w:contextualSpacing/>
              <w:rPr>
                <w:rFonts w:cs="Times New Roman"/>
                <w:szCs w:val="24"/>
              </w:rPr>
            </w:pPr>
            <w:r w:rsidRPr="00E7095B">
              <w:rPr>
                <w:rFonts w:cs="Times New Roman"/>
                <w:szCs w:val="24"/>
              </w:rPr>
              <w:t>1330</w:t>
            </w:r>
          </w:p>
          <w:p w:rsidR="000057FB" w:rsidRPr="00E7095B" w:rsidRDefault="000057FB" w:rsidP="001A7697">
            <w:pPr>
              <w:contextualSpacing/>
              <w:rPr>
                <w:rFonts w:cs="Times New Roman"/>
                <w:szCs w:val="24"/>
              </w:rPr>
            </w:pPr>
            <w:r w:rsidRPr="000057FB">
              <w:rPr>
                <w:rFonts w:cs="Times New Roman"/>
                <w:szCs w:val="24"/>
              </w:rPr>
              <w:t>Finisarea materialelor textile</w:t>
            </w:r>
          </w:p>
        </w:tc>
        <w:tc>
          <w:tcPr>
            <w:tcW w:w="1896" w:type="dxa"/>
            <w:tcBorders>
              <w:top w:val="single" w:sz="6" w:space="0" w:color="333333"/>
              <w:left w:val="single" w:sz="6" w:space="0" w:color="333333"/>
              <w:bottom w:val="single" w:sz="4" w:space="0" w:color="auto"/>
              <w:right w:val="single" w:sz="6" w:space="0" w:color="333333"/>
            </w:tcBorders>
          </w:tcPr>
          <w:p w:rsidR="00475641" w:rsidRDefault="00475641" w:rsidP="001A7697">
            <w:pPr>
              <w:contextualSpacing/>
              <w:rPr>
                <w:rFonts w:cs="Times New Roman"/>
                <w:szCs w:val="24"/>
              </w:rPr>
            </w:pPr>
            <w:r>
              <w:rPr>
                <w:rFonts w:cs="Times New Roman"/>
                <w:szCs w:val="24"/>
              </w:rPr>
              <w:t>SRL</w:t>
            </w:r>
          </w:p>
        </w:tc>
        <w:tc>
          <w:tcPr>
            <w:tcW w:w="1111" w:type="dxa"/>
            <w:tcBorders>
              <w:top w:val="single" w:sz="6" w:space="0" w:color="333333"/>
              <w:left w:val="single" w:sz="6" w:space="0" w:color="333333"/>
              <w:bottom w:val="single" w:sz="4" w:space="0" w:color="auto"/>
              <w:right w:val="single" w:sz="6" w:space="0" w:color="333333"/>
            </w:tcBorders>
          </w:tcPr>
          <w:p w:rsidR="00475641" w:rsidRDefault="00475641" w:rsidP="001A7697">
            <w:pPr>
              <w:contextualSpacing/>
              <w:rPr>
                <w:rFonts w:cs="Times New Roman"/>
                <w:szCs w:val="24"/>
              </w:rPr>
            </w:pPr>
            <w:r>
              <w:rPr>
                <w:rFonts w:cs="Times New Roman"/>
                <w:szCs w:val="24"/>
              </w:rPr>
              <w:t>Constanța</w:t>
            </w:r>
          </w:p>
        </w:tc>
        <w:tc>
          <w:tcPr>
            <w:tcW w:w="1059" w:type="dxa"/>
            <w:tcBorders>
              <w:top w:val="single" w:sz="6" w:space="0" w:color="333333"/>
              <w:left w:val="single" w:sz="6" w:space="0" w:color="333333"/>
              <w:bottom w:val="single" w:sz="4" w:space="0" w:color="auto"/>
              <w:right w:val="single" w:sz="6" w:space="0" w:color="333333"/>
            </w:tcBorders>
          </w:tcPr>
          <w:p w:rsidR="00475641" w:rsidRDefault="00475641" w:rsidP="001A7697">
            <w:pPr>
              <w:contextualSpacing/>
              <w:rPr>
                <w:rFonts w:cs="Times New Roman"/>
                <w:szCs w:val="24"/>
              </w:rPr>
            </w:pPr>
            <w:r>
              <w:rPr>
                <w:rFonts w:cs="Times New Roman"/>
                <w:szCs w:val="24"/>
              </w:rPr>
              <w:t>Saraiu</w:t>
            </w:r>
          </w:p>
        </w:tc>
        <w:tc>
          <w:tcPr>
            <w:tcW w:w="2196" w:type="dxa"/>
            <w:tcBorders>
              <w:top w:val="single" w:sz="6" w:space="0" w:color="333333"/>
              <w:left w:val="single" w:sz="6" w:space="0" w:color="333333"/>
              <w:bottom w:val="single" w:sz="4" w:space="0" w:color="auto"/>
              <w:right w:val="single" w:sz="6" w:space="0" w:color="333333"/>
            </w:tcBorders>
          </w:tcPr>
          <w:p w:rsidR="00475641" w:rsidRDefault="00475641" w:rsidP="001A7697">
            <w:pPr>
              <w:contextualSpacing/>
              <w:rPr>
                <w:rFonts w:cs="Times New Roman"/>
                <w:szCs w:val="24"/>
              </w:rPr>
            </w:pPr>
            <w:r>
              <w:rPr>
                <w:rFonts w:cs="Times New Roman"/>
                <w:szCs w:val="24"/>
              </w:rPr>
              <w:t>1</w:t>
            </w:r>
          </w:p>
        </w:tc>
      </w:tr>
      <w:tr w:rsidR="00475641" w:rsidRPr="00216B6C" w:rsidTr="001A7697">
        <w:trPr>
          <w:trHeight w:val="425"/>
          <w:jc w:val="center"/>
        </w:trPr>
        <w:tc>
          <w:tcPr>
            <w:tcW w:w="2802" w:type="dxa"/>
            <w:tcBorders>
              <w:top w:val="single" w:sz="4" w:space="0" w:color="auto"/>
              <w:left w:val="single" w:sz="6" w:space="0" w:color="333333"/>
              <w:bottom w:val="single" w:sz="4" w:space="0" w:color="auto"/>
              <w:right w:val="single" w:sz="6" w:space="0" w:color="333333"/>
            </w:tcBorders>
          </w:tcPr>
          <w:p w:rsidR="00475641" w:rsidRDefault="00475641" w:rsidP="001A7697">
            <w:pPr>
              <w:contextualSpacing/>
              <w:rPr>
                <w:rFonts w:cs="Times New Roman"/>
                <w:szCs w:val="24"/>
              </w:rPr>
            </w:pPr>
            <w:r>
              <w:rPr>
                <w:rFonts w:cs="Times New Roman"/>
                <w:szCs w:val="24"/>
              </w:rPr>
              <w:t>0145</w:t>
            </w:r>
          </w:p>
          <w:p w:rsidR="000057FB" w:rsidRPr="00E7095B" w:rsidRDefault="000057FB" w:rsidP="001A7697">
            <w:pPr>
              <w:contextualSpacing/>
              <w:rPr>
                <w:rFonts w:cs="Times New Roman"/>
                <w:szCs w:val="24"/>
              </w:rPr>
            </w:pPr>
            <w:r w:rsidRPr="000057FB">
              <w:rPr>
                <w:rFonts w:cs="Times New Roman"/>
                <w:szCs w:val="24"/>
              </w:rPr>
              <w:t>Creşterea ovinelor şi caprinelor</w:t>
            </w:r>
          </w:p>
        </w:tc>
        <w:tc>
          <w:tcPr>
            <w:tcW w:w="1896" w:type="dxa"/>
            <w:tcBorders>
              <w:top w:val="single" w:sz="4" w:space="0" w:color="auto"/>
              <w:left w:val="single" w:sz="6" w:space="0" w:color="333333"/>
              <w:bottom w:val="single" w:sz="4" w:space="0" w:color="auto"/>
              <w:right w:val="single" w:sz="6" w:space="0" w:color="333333"/>
            </w:tcBorders>
          </w:tcPr>
          <w:p w:rsidR="00475641" w:rsidRDefault="00475641" w:rsidP="001A7697">
            <w:pPr>
              <w:contextualSpacing/>
              <w:rPr>
                <w:rFonts w:cs="Times New Roman"/>
                <w:szCs w:val="24"/>
              </w:rPr>
            </w:pPr>
            <w:r>
              <w:rPr>
                <w:rFonts w:cs="Times New Roman"/>
                <w:szCs w:val="24"/>
              </w:rPr>
              <w:t>SRL</w:t>
            </w:r>
          </w:p>
        </w:tc>
        <w:tc>
          <w:tcPr>
            <w:tcW w:w="1111" w:type="dxa"/>
            <w:tcBorders>
              <w:top w:val="single" w:sz="4" w:space="0" w:color="auto"/>
              <w:left w:val="single" w:sz="6" w:space="0" w:color="333333"/>
              <w:bottom w:val="single" w:sz="4" w:space="0" w:color="auto"/>
              <w:right w:val="single" w:sz="6" w:space="0" w:color="333333"/>
            </w:tcBorders>
          </w:tcPr>
          <w:p w:rsidR="00475641" w:rsidRDefault="00475641" w:rsidP="001A7697">
            <w:pPr>
              <w:contextualSpacing/>
              <w:rPr>
                <w:rFonts w:cs="Times New Roman"/>
                <w:szCs w:val="24"/>
              </w:rPr>
            </w:pPr>
            <w:r>
              <w:rPr>
                <w:rFonts w:cs="Times New Roman"/>
                <w:szCs w:val="24"/>
              </w:rPr>
              <w:t>Constanța</w:t>
            </w:r>
          </w:p>
        </w:tc>
        <w:tc>
          <w:tcPr>
            <w:tcW w:w="1059" w:type="dxa"/>
            <w:tcBorders>
              <w:top w:val="single" w:sz="4" w:space="0" w:color="auto"/>
              <w:left w:val="single" w:sz="6" w:space="0" w:color="333333"/>
              <w:bottom w:val="single" w:sz="4" w:space="0" w:color="auto"/>
              <w:right w:val="single" w:sz="6" w:space="0" w:color="333333"/>
            </w:tcBorders>
          </w:tcPr>
          <w:p w:rsidR="00475641" w:rsidRDefault="00475641" w:rsidP="001A7697">
            <w:pPr>
              <w:contextualSpacing/>
              <w:rPr>
                <w:rFonts w:cs="Times New Roman"/>
                <w:szCs w:val="24"/>
              </w:rPr>
            </w:pPr>
            <w:r>
              <w:rPr>
                <w:rFonts w:cs="Times New Roman"/>
                <w:szCs w:val="24"/>
              </w:rPr>
              <w:t>Saraiu</w:t>
            </w:r>
          </w:p>
        </w:tc>
        <w:tc>
          <w:tcPr>
            <w:tcW w:w="2196" w:type="dxa"/>
            <w:tcBorders>
              <w:top w:val="single" w:sz="4" w:space="0" w:color="auto"/>
              <w:left w:val="single" w:sz="6" w:space="0" w:color="333333"/>
              <w:bottom w:val="single" w:sz="4" w:space="0" w:color="auto"/>
              <w:right w:val="single" w:sz="6" w:space="0" w:color="333333"/>
            </w:tcBorders>
          </w:tcPr>
          <w:p w:rsidR="00475641" w:rsidRDefault="00475641" w:rsidP="001A7697">
            <w:pPr>
              <w:contextualSpacing/>
              <w:rPr>
                <w:rFonts w:cs="Times New Roman"/>
                <w:szCs w:val="24"/>
              </w:rPr>
            </w:pPr>
            <w:r>
              <w:rPr>
                <w:rFonts w:cs="Times New Roman"/>
                <w:szCs w:val="24"/>
              </w:rPr>
              <w:t>1</w:t>
            </w:r>
          </w:p>
        </w:tc>
      </w:tr>
      <w:tr w:rsidR="00475641" w:rsidRPr="00216B6C" w:rsidTr="001A7697">
        <w:trPr>
          <w:trHeight w:val="407"/>
          <w:jc w:val="center"/>
        </w:trPr>
        <w:tc>
          <w:tcPr>
            <w:tcW w:w="2802" w:type="dxa"/>
            <w:tcBorders>
              <w:top w:val="single" w:sz="4" w:space="0" w:color="auto"/>
              <w:left w:val="single" w:sz="6" w:space="0" w:color="333333"/>
              <w:bottom w:val="single" w:sz="4" w:space="0" w:color="auto"/>
              <w:right w:val="single" w:sz="6" w:space="0" w:color="333333"/>
            </w:tcBorders>
          </w:tcPr>
          <w:p w:rsidR="00475641" w:rsidRDefault="00475641" w:rsidP="001A7697">
            <w:pPr>
              <w:contextualSpacing/>
              <w:rPr>
                <w:rFonts w:cs="Times New Roman"/>
                <w:szCs w:val="24"/>
              </w:rPr>
            </w:pPr>
            <w:r>
              <w:rPr>
                <w:rFonts w:cs="Times New Roman"/>
                <w:szCs w:val="24"/>
              </w:rPr>
              <w:t>1051</w:t>
            </w:r>
          </w:p>
          <w:p w:rsidR="000057FB" w:rsidRDefault="000057FB" w:rsidP="001A7697">
            <w:pPr>
              <w:contextualSpacing/>
              <w:rPr>
                <w:rFonts w:cs="Times New Roman"/>
                <w:szCs w:val="24"/>
              </w:rPr>
            </w:pPr>
            <w:r w:rsidRPr="000057FB">
              <w:rPr>
                <w:rFonts w:cs="Times New Roman"/>
                <w:szCs w:val="24"/>
              </w:rPr>
              <w:t>Fabricarea produselor lactate şi a brânzeturilor</w:t>
            </w:r>
          </w:p>
        </w:tc>
        <w:tc>
          <w:tcPr>
            <w:tcW w:w="1896" w:type="dxa"/>
            <w:tcBorders>
              <w:top w:val="single" w:sz="4" w:space="0" w:color="auto"/>
              <w:left w:val="single" w:sz="6" w:space="0" w:color="333333"/>
              <w:bottom w:val="single" w:sz="4" w:space="0" w:color="auto"/>
              <w:right w:val="single" w:sz="6" w:space="0" w:color="333333"/>
            </w:tcBorders>
          </w:tcPr>
          <w:p w:rsidR="00475641" w:rsidRDefault="00475641" w:rsidP="001A7697">
            <w:pPr>
              <w:contextualSpacing/>
              <w:rPr>
                <w:rFonts w:cs="Times New Roman"/>
                <w:szCs w:val="24"/>
              </w:rPr>
            </w:pPr>
            <w:r>
              <w:rPr>
                <w:rFonts w:cs="Times New Roman"/>
                <w:szCs w:val="24"/>
              </w:rPr>
              <w:t>SRL</w:t>
            </w:r>
          </w:p>
        </w:tc>
        <w:tc>
          <w:tcPr>
            <w:tcW w:w="1111" w:type="dxa"/>
            <w:tcBorders>
              <w:top w:val="single" w:sz="4" w:space="0" w:color="auto"/>
              <w:left w:val="single" w:sz="6" w:space="0" w:color="333333"/>
              <w:bottom w:val="single" w:sz="4" w:space="0" w:color="auto"/>
              <w:right w:val="single" w:sz="6" w:space="0" w:color="333333"/>
            </w:tcBorders>
          </w:tcPr>
          <w:p w:rsidR="00475641" w:rsidRDefault="00475641" w:rsidP="001A7697">
            <w:pPr>
              <w:contextualSpacing/>
              <w:rPr>
                <w:rFonts w:cs="Times New Roman"/>
                <w:szCs w:val="24"/>
              </w:rPr>
            </w:pPr>
            <w:r>
              <w:rPr>
                <w:rFonts w:cs="Times New Roman"/>
                <w:szCs w:val="24"/>
              </w:rPr>
              <w:t>Constanța</w:t>
            </w:r>
          </w:p>
        </w:tc>
        <w:tc>
          <w:tcPr>
            <w:tcW w:w="1059" w:type="dxa"/>
            <w:tcBorders>
              <w:top w:val="single" w:sz="4" w:space="0" w:color="auto"/>
              <w:left w:val="single" w:sz="6" w:space="0" w:color="333333"/>
              <w:bottom w:val="single" w:sz="4" w:space="0" w:color="auto"/>
              <w:right w:val="single" w:sz="6" w:space="0" w:color="333333"/>
            </w:tcBorders>
          </w:tcPr>
          <w:p w:rsidR="00475641" w:rsidRDefault="00475641" w:rsidP="001A7697">
            <w:pPr>
              <w:contextualSpacing/>
              <w:rPr>
                <w:rFonts w:cs="Times New Roman"/>
                <w:szCs w:val="24"/>
              </w:rPr>
            </w:pPr>
            <w:r>
              <w:rPr>
                <w:rFonts w:cs="Times New Roman"/>
                <w:szCs w:val="24"/>
              </w:rPr>
              <w:t>Saraiu</w:t>
            </w:r>
          </w:p>
        </w:tc>
        <w:tc>
          <w:tcPr>
            <w:tcW w:w="2196" w:type="dxa"/>
            <w:tcBorders>
              <w:top w:val="single" w:sz="4" w:space="0" w:color="auto"/>
              <w:left w:val="single" w:sz="6" w:space="0" w:color="333333"/>
              <w:bottom w:val="single" w:sz="4" w:space="0" w:color="auto"/>
              <w:right w:val="single" w:sz="6" w:space="0" w:color="333333"/>
            </w:tcBorders>
          </w:tcPr>
          <w:p w:rsidR="00475641" w:rsidRDefault="00475641" w:rsidP="001A7697">
            <w:pPr>
              <w:contextualSpacing/>
              <w:rPr>
                <w:rFonts w:cs="Times New Roman"/>
                <w:szCs w:val="24"/>
              </w:rPr>
            </w:pPr>
            <w:r>
              <w:rPr>
                <w:rFonts w:cs="Times New Roman"/>
                <w:szCs w:val="24"/>
              </w:rPr>
              <w:t>1</w:t>
            </w:r>
          </w:p>
        </w:tc>
      </w:tr>
      <w:tr w:rsidR="00475641" w:rsidRPr="00216B6C" w:rsidTr="001A7697">
        <w:trPr>
          <w:trHeight w:val="450"/>
          <w:jc w:val="center"/>
        </w:trPr>
        <w:tc>
          <w:tcPr>
            <w:tcW w:w="2802" w:type="dxa"/>
            <w:tcBorders>
              <w:top w:val="single" w:sz="4" w:space="0" w:color="auto"/>
              <w:left w:val="single" w:sz="6" w:space="0" w:color="333333"/>
              <w:bottom w:val="single" w:sz="4" w:space="0" w:color="auto"/>
              <w:right w:val="single" w:sz="6" w:space="0" w:color="333333"/>
            </w:tcBorders>
          </w:tcPr>
          <w:p w:rsidR="00475641" w:rsidRDefault="00475641" w:rsidP="001A7697">
            <w:pPr>
              <w:contextualSpacing/>
              <w:rPr>
                <w:rFonts w:cs="Times New Roman"/>
                <w:szCs w:val="24"/>
              </w:rPr>
            </w:pPr>
            <w:r w:rsidRPr="008D041C">
              <w:rPr>
                <w:rFonts w:cs="Times New Roman"/>
                <w:szCs w:val="24"/>
              </w:rPr>
              <w:t>1071</w:t>
            </w:r>
          </w:p>
          <w:p w:rsidR="000057FB" w:rsidRPr="000057FB" w:rsidRDefault="000057FB" w:rsidP="000057FB">
            <w:pPr>
              <w:contextualSpacing/>
              <w:rPr>
                <w:rFonts w:cs="Times New Roman"/>
                <w:szCs w:val="24"/>
              </w:rPr>
            </w:pPr>
            <w:r w:rsidRPr="000057FB">
              <w:rPr>
                <w:rFonts w:cs="Times New Roman"/>
                <w:szCs w:val="24"/>
              </w:rPr>
              <w:t>Fabricarea pâinii; fabricarea prăjiturilor şi a produselor</w:t>
            </w:r>
          </w:p>
          <w:p w:rsidR="000057FB" w:rsidRDefault="000057FB" w:rsidP="000057FB">
            <w:pPr>
              <w:contextualSpacing/>
              <w:rPr>
                <w:rFonts w:cs="Times New Roman"/>
                <w:szCs w:val="24"/>
              </w:rPr>
            </w:pPr>
            <w:r w:rsidRPr="000057FB">
              <w:rPr>
                <w:rFonts w:cs="Times New Roman"/>
                <w:szCs w:val="24"/>
              </w:rPr>
              <w:t>proaspete de patiserie</w:t>
            </w:r>
          </w:p>
        </w:tc>
        <w:tc>
          <w:tcPr>
            <w:tcW w:w="1896" w:type="dxa"/>
            <w:tcBorders>
              <w:top w:val="single" w:sz="4" w:space="0" w:color="auto"/>
              <w:left w:val="single" w:sz="6" w:space="0" w:color="333333"/>
              <w:bottom w:val="single" w:sz="4" w:space="0" w:color="auto"/>
              <w:right w:val="single" w:sz="6" w:space="0" w:color="333333"/>
            </w:tcBorders>
          </w:tcPr>
          <w:p w:rsidR="00475641" w:rsidRDefault="00475641" w:rsidP="001A7697">
            <w:pPr>
              <w:contextualSpacing/>
              <w:rPr>
                <w:rFonts w:cs="Times New Roman"/>
                <w:szCs w:val="24"/>
              </w:rPr>
            </w:pPr>
            <w:r>
              <w:rPr>
                <w:rFonts w:cs="Times New Roman"/>
                <w:szCs w:val="24"/>
              </w:rPr>
              <w:t>SRL</w:t>
            </w:r>
          </w:p>
        </w:tc>
        <w:tc>
          <w:tcPr>
            <w:tcW w:w="1111" w:type="dxa"/>
            <w:tcBorders>
              <w:top w:val="single" w:sz="4" w:space="0" w:color="auto"/>
              <w:left w:val="single" w:sz="6" w:space="0" w:color="333333"/>
              <w:bottom w:val="single" w:sz="4" w:space="0" w:color="auto"/>
              <w:right w:val="single" w:sz="6" w:space="0" w:color="333333"/>
            </w:tcBorders>
          </w:tcPr>
          <w:p w:rsidR="00475641" w:rsidRDefault="00475641" w:rsidP="001A7697">
            <w:pPr>
              <w:contextualSpacing/>
              <w:rPr>
                <w:rFonts w:cs="Times New Roman"/>
                <w:szCs w:val="24"/>
              </w:rPr>
            </w:pPr>
            <w:r>
              <w:rPr>
                <w:rFonts w:cs="Times New Roman"/>
                <w:szCs w:val="24"/>
              </w:rPr>
              <w:t>Constanța</w:t>
            </w:r>
          </w:p>
        </w:tc>
        <w:tc>
          <w:tcPr>
            <w:tcW w:w="1059" w:type="dxa"/>
            <w:tcBorders>
              <w:top w:val="single" w:sz="4" w:space="0" w:color="auto"/>
              <w:left w:val="single" w:sz="6" w:space="0" w:color="333333"/>
              <w:bottom w:val="single" w:sz="4" w:space="0" w:color="auto"/>
              <w:right w:val="single" w:sz="6" w:space="0" w:color="333333"/>
            </w:tcBorders>
          </w:tcPr>
          <w:p w:rsidR="00475641" w:rsidRDefault="00475641" w:rsidP="001A7697">
            <w:pPr>
              <w:contextualSpacing/>
              <w:rPr>
                <w:rFonts w:cs="Times New Roman"/>
                <w:szCs w:val="24"/>
              </w:rPr>
            </w:pPr>
            <w:r>
              <w:rPr>
                <w:rFonts w:cs="Times New Roman"/>
                <w:szCs w:val="24"/>
              </w:rPr>
              <w:t>Saraiu</w:t>
            </w:r>
          </w:p>
        </w:tc>
        <w:tc>
          <w:tcPr>
            <w:tcW w:w="2196" w:type="dxa"/>
            <w:tcBorders>
              <w:top w:val="single" w:sz="4" w:space="0" w:color="auto"/>
              <w:left w:val="single" w:sz="6" w:space="0" w:color="333333"/>
              <w:bottom w:val="single" w:sz="4" w:space="0" w:color="auto"/>
              <w:right w:val="single" w:sz="6" w:space="0" w:color="333333"/>
            </w:tcBorders>
          </w:tcPr>
          <w:p w:rsidR="00475641" w:rsidRDefault="00475641" w:rsidP="001A7697">
            <w:pPr>
              <w:contextualSpacing/>
              <w:rPr>
                <w:rFonts w:cs="Times New Roman"/>
                <w:szCs w:val="24"/>
              </w:rPr>
            </w:pPr>
            <w:r>
              <w:rPr>
                <w:rFonts w:cs="Times New Roman"/>
                <w:szCs w:val="24"/>
              </w:rPr>
              <w:t>1</w:t>
            </w:r>
          </w:p>
        </w:tc>
      </w:tr>
      <w:tr w:rsidR="00475641" w:rsidRPr="00216B6C" w:rsidTr="001A7697">
        <w:trPr>
          <w:trHeight w:val="470"/>
          <w:jc w:val="center"/>
        </w:trPr>
        <w:tc>
          <w:tcPr>
            <w:tcW w:w="2802" w:type="dxa"/>
            <w:tcBorders>
              <w:top w:val="single" w:sz="4" w:space="0" w:color="auto"/>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5630</w:t>
            </w:r>
          </w:p>
          <w:p w:rsidR="000057FB" w:rsidRPr="008D041C" w:rsidRDefault="000057FB" w:rsidP="001A7697">
            <w:pPr>
              <w:contextualSpacing/>
              <w:rPr>
                <w:rFonts w:cs="Times New Roman"/>
                <w:szCs w:val="24"/>
              </w:rPr>
            </w:pPr>
            <w:r w:rsidRPr="000057FB">
              <w:rPr>
                <w:rFonts w:cs="Times New Roman"/>
                <w:szCs w:val="24"/>
              </w:rPr>
              <w:t>Baruri şi alte activităţi de servire a băuturilor</w:t>
            </w:r>
          </w:p>
        </w:tc>
        <w:tc>
          <w:tcPr>
            <w:tcW w:w="1896" w:type="dxa"/>
            <w:tcBorders>
              <w:top w:val="single" w:sz="4" w:space="0" w:color="auto"/>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SRL</w:t>
            </w:r>
          </w:p>
        </w:tc>
        <w:tc>
          <w:tcPr>
            <w:tcW w:w="1111" w:type="dxa"/>
            <w:tcBorders>
              <w:top w:val="single" w:sz="4" w:space="0" w:color="auto"/>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Constanța</w:t>
            </w:r>
          </w:p>
        </w:tc>
        <w:tc>
          <w:tcPr>
            <w:tcW w:w="1059" w:type="dxa"/>
            <w:tcBorders>
              <w:top w:val="single" w:sz="4" w:space="0" w:color="auto"/>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Saraiu</w:t>
            </w:r>
          </w:p>
        </w:tc>
        <w:tc>
          <w:tcPr>
            <w:tcW w:w="2196" w:type="dxa"/>
            <w:tcBorders>
              <w:top w:val="single" w:sz="4" w:space="0" w:color="auto"/>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1</w:t>
            </w:r>
          </w:p>
        </w:tc>
      </w:tr>
      <w:tr w:rsidR="00475641" w:rsidRPr="00216B6C" w:rsidTr="001A7697">
        <w:trPr>
          <w:trHeight w:val="450"/>
          <w:jc w:val="center"/>
        </w:trPr>
        <w:tc>
          <w:tcPr>
            <w:tcW w:w="2802"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lastRenderedPageBreak/>
              <w:t>0</w:t>
            </w:r>
            <w:r w:rsidRPr="00E7095B">
              <w:rPr>
                <w:rFonts w:cs="Times New Roman"/>
                <w:szCs w:val="24"/>
              </w:rPr>
              <w:t>141</w:t>
            </w:r>
          </w:p>
          <w:p w:rsidR="000057FB" w:rsidRPr="00E7095B" w:rsidRDefault="000057FB" w:rsidP="001A7697">
            <w:pPr>
              <w:contextualSpacing/>
              <w:rPr>
                <w:rFonts w:cs="Times New Roman"/>
                <w:szCs w:val="24"/>
              </w:rPr>
            </w:pPr>
            <w:r w:rsidRPr="000057FB">
              <w:rPr>
                <w:rFonts w:cs="Times New Roman"/>
                <w:szCs w:val="24"/>
              </w:rPr>
              <w:t>Creşterea bovinelor de lapte</w:t>
            </w:r>
          </w:p>
        </w:tc>
        <w:tc>
          <w:tcPr>
            <w:tcW w:w="1896"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SRL</w:t>
            </w:r>
          </w:p>
        </w:tc>
        <w:tc>
          <w:tcPr>
            <w:tcW w:w="1111"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Constanța</w:t>
            </w:r>
          </w:p>
        </w:tc>
        <w:tc>
          <w:tcPr>
            <w:tcW w:w="1059"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Horia</w:t>
            </w:r>
          </w:p>
        </w:tc>
        <w:tc>
          <w:tcPr>
            <w:tcW w:w="2196"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1</w:t>
            </w:r>
          </w:p>
        </w:tc>
      </w:tr>
      <w:tr w:rsidR="00475641" w:rsidRPr="00216B6C" w:rsidTr="001A7697">
        <w:trPr>
          <w:trHeight w:val="447"/>
          <w:jc w:val="center"/>
        </w:trPr>
        <w:tc>
          <w:tcPr>
            <w:tcW w:w="2802" w:type="dxa"/>
            <w:tcBorders>
              <w:top w:val="single" w:sz="6" w:space="0" w:color="333333"/>
              <w:left w:val="single" w:sz="6" w:space="0" w:color="333333"/>
              <w:bottom w:val="single" w:sz="4" w:space="0" w:color="auto"/>
              <w:right w:val="single" w:sz="6" w:space="0" w:color="333333"/>
            </w:tcBorders>
          </w:tcPr>
          <w:p w:rsidR="00475641" w:rsidRDefault="00475641" w:rsidP="001A7697">
            <w:pPr>
              <w:contextualSpacing/>
              <w:rPr>
                <w:rFonts w:cs="Times New Roman"/>
                <w:szCs w:val="24"/>
              </w:rPr>
            </w:pPr>
            <w:r>
              <w:rPr>
                <w:rFonts w:cs="Times New Roman"/>
                <w:szCs w:val="24"/>
              </w:rPr>
              <w:t>0</w:t>
            </w:r>
            <w:r w:rsidRPr="007318E5">
              <w:rPr>
                <w:rFonts w:cs="Times New Roman"/>
                <w:szCs w:val="24"/>
              </w:rPr>
              <w:t>111</w:t>
            </w:r>
          </w:p>
          <w:p w:rsidR="000057FB" w:rsidRPr="00D13F62" w:rsidRDefault="000057FB" w:rsidP="000057FB">
            <w:pPr>
              <w:contextualSpacing/>
              <w:rPr>
                <w:rFonts w:cs="Times New Roman"/>
                <w:szCs w:val="24"/>
              </w:rPr>
            </w:pPr>
            <w:r w:rsidRPr="00D13F62">
              <w:rPr>
                <w:rFonts w:cs="Times New Roman"/>
                <w:szCs w:val="24"/>
              </w:rPr>
              <w:t>Cultivarea cerealelor (exclusiv orez), plantelor</w:t>
            </w:r>
          </w:p>
          <w:p w:rsidR="000057FB" w:rsidRPr="00D13F62" w:rsidRDefault="000057FB" w:rsidP="000057FB">
            <w:pPr>
              <w:contextualSpacing/>
              <w:rPr>
                <w:rFonts w:cs="Times New Roman"/>
                <w:szCs w:val="24"/>
              </w:rPr>
            </w:pPr>
            <w:r w:rsidRPr="00D13F62">
              <w:rPr>
                <w:rFonts w:cs="Times New Roman"/>
                <w:szCs w:val="24"/>
              </w:rPr>
              <w:t>leguminoase şi a plantelor producătoare de seminţe</w:t>
            </w:r>
          </w:p>
          <w:p w:rsidR="000057FB" w:rsidRPr="00E7095B" w:rsidRDefault="000057FB" w:rsidP="000057FB">
            <w:pPr>
              <w:contextualSpacing/>
              <w:rPr>
                <w:rFonts w:cs="Times New Roman"/>
                <w:szCs w:val="24"/>
              </w:rPr>
            </w:pPr>
            <w:r w:rsidRPr="00D13F62">
              <w:rPr>
                <w:rFonts w:cs="Times New Roman"/>
                <w:szCs w:val="24"/>
              </w:rPr>
              <w:t>oleaginoase</w:t>
            </w:r>
          </w:p>
        </w:tc>
        <w:tc>
          <w:tcPr>
            <w:tcW w:w="1896" w:type="dxa"/>
            <w:tcBorders>
              <w:top w:val="single" w:sz="6" w:space="0" w:color="333333"/>
              <w:left w:val="single" w:sz="6" w:space="0" w:color="333333"/>
              <w:bottom w:val="single" w:sz="4" w:space="0" w:color="auto"/>
              <w:right w:val="single" w:sz="6" w:space="0" w:color="333333"/>
            </w:tcBorders>
          </w:tcPr>
          <w:p w:rsidR="00475641" w:rsidRDefault="00475641" w:rsidP="001A7697">
            <w:pPr>
              <w:contextualSpacing/>
              <w:rPr>
                <w:rFonts w:cs="Times New Roman"/>
                <w:szCs w:val="24"/>
              </w:rPr>
            </w:pPr>
            <w:r>
              <w:rPr>
                <w:rFonts w:cs="Times New Roman"/>
                <w:szCs w:val="24"/>
              </w:rPr>
              <w:t>SRL</w:t>
            </w:r>
          </w:p>
        </w:tc>
        <w:tc>
          <w:tcPr>
            <w:tcW w:w="1111" w:type="dxa"/>
            <w:tcBorders>
              <w:top w:val="single" w:sz="6" w:space="0" w:color="333333"/>
              <w:left w:val="single" w:sz="6" w:space="0" w:color="333333"/>
              <w:bottom w:val="single" w:sz="4" w:space="0" w:color="auto"/>
              <w:right w:val="single" w:sz="6" w:space="0" w:color="333333"/>
            </w:tcBorders>
          </w:tcPr>
          <w:p w:rsidR="00475641" w:rsidRDefault="00475641" w:rsidP="001A7697">
            <w:pPr>
              <w:contextualSpacing/>
              <w:rPr>
                <w:rFonts w:cs="Times New Roman"/>
                <w:szCs w:val="24"/>
              </w:rPr>
            </w:pPr>
            <w:r>
              <w:rPr>
                <w:rFonts w:cs="Times New Roman"/>
                <w:szCs w:val="24"/>
              </w:rPr>
              <w:t>Constanța</w:t>
            </w:r>
          </w:p>
        </w:tc>
        <w:tc>
          <w:tcPr>
            <w:tcW w:w="1059" w:type="dxa"/>
            <w:tcBorders>
              <w:top w:val="single" w:sz="6" w:space="0" w:color="333333"/>
              <w:left w:val="single" w:sz="6" w:space="0" w:color="333333"/>
              <w:bottom w:val="single" w:sz="4" w:space="0" w:color="auto"/>
              <w:right w:val="single" w:sz="6" w:space="0" w:color="333333"/>
            </w:tcBorders>
          </w:tcPr>
          <w:p w:rsidR="00475641" w:rsidRDefault="00475641" w:rsidP="001A7697">
            <w:pPr>
              <w:contextualSpacing/>
              <w:rPr>
                <w:rFonts w:cs="Times New Roman"/>
                <w:szCs w:val="24"/>
              </w:rPr>
            </w:pPr>
            <w:r>
              <w:rPr>
                <w:rFonts w:cs="Times New Roman"/>
                <w:szCs w:val="24"/>
              </w:rPr>
              <w:t>Horia</w:t>
            </w:r>
          </w:p>
        </w:tc>
        <w:tc>
          <w:tcPr>
            <w:tcW w:w="2196" w:type="dxa"/>
            <w:tcBorders>
              <w:top w:val="single" w:sz="6" w:space="0" w:color="333333"/>
              <w:left w:val="single" w:sz="6" w:space="0" w:color="333333"/>
              <w:bottom w:val="single" w:sz="4" w:space="0" w:color="auto"/>
              <w:right w:val="single" w:sz="6" w:space="0" w:color="333333"/>
            </w:tcBorders>
          </w:tcPr>
          <w:p w:rsidR="00475641" w:rsidRDefault="00475641" w:rsidP="001A7697">
            <w:pPr>
              <w:contextualSpacing/>
              <w:rPr>
                <w:rFonts w:cs="Times New Roman"/>
                <w:szCs w:val="24"/>
              </w:rPr>
            </w:pPr>
            <w:r>
              <w:rPr>
                <w:rFonts w:cs="Times New Roman"/>
                <w:szCs w:val="24"/>
              </w:rPr>
              <w:t>3</w:t>
            </w:r>
          </w:p>
        </w:tc>
      </w:tr>
      <w:tr w:rsidR="00475641" w:rsidRPr="00216B6C" w:rsidTr="001A7697">
        <w:trPr>
          <w:trHeight w:val="407"/>
          <w:jc w:val="center"/>
        </w:trPr>
        <w:tc>
          <w:tcPr>
            <w:tcW w:w="2802" w:type="dxa"/>
            <w:tcBorders>
              <w:top w:val="single" w:sz="4" w:space="0" w:color="auto"/>
              <w:left w:val="single" w:sz="6" w:space="0" w:color="333333"/>
              <w:bottom w:val="single" w:sz="6" w:space="0" w:color="333333"/>
              <w:right w:val="single" w:sz="6" w:space="0" w:color="333333"/>
            </w:tcBorders>
          </w:tcPr>
          <w:p w:rsidR="000057FB" w:rsidRDefault="00475641" w:rsidP="001A7697">
            <w:pPr>
              <w:contextualSpacing/>
              <w:rPr>
                <w:rFonts w:cs="Times New Roman"/>
                <w:szCs w:val="24"/>
              </w:rPr>
            </w:pPr>
            <w:r>
              <w:rPr>
                <w:rFonts w:cs="Times New Roman"/>
                <w:szCs w:val="24"/>
              </w:rPr>
              <w:t>0132</w:t>
            </w:r>
          </w:p>
        </w:tc>
        <w:tc>
          <w:tcPr>
            <w:tcW w:w="1896" w:type="dxa"/>
            <w:tcBorders>
              <w:top w:val="single" w:sz="4" w:space="0" w:color="auto"/>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SRL</w:t>
            </w:r>
          </w:p>
        </w:tc>
        <w:tc>
          <w:tcPr>
            <w:tcW w:w="1111" w:type="dxa"/>
            <w:tcBorders>
              <w:top w:val="single" w:sz="4" w:space="0" w:color="auto"/>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Constanța</w:t>
            </w:r>
          </w:p>
        </w:tc>
        <w:tc>
          <w:tcPr>
            <w:tcW w:w="1059" w:type="dxa"/>
            <w:tcBorders>
              <w:top w:val="single" w:sz="4" w:space="0" w:color="auto"/>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Horia</w:t>
            </w:r>
          </w:p>
        </w:tc>
        <w:tc>
          <w:tcPr>
            <w:tcW w:w="2196" w:type="dxa"/>
            <w:tcBorders>
              <w:top w:val="single" w:sz="4" w:space="0" w:color="auto"/>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1</w:t>
            </w:r>
          </w:p>
        </w:tc>
      </w:tr>
      <w:tr w:rsidR="00475641" w:rsidRPr="00216B6C" w:rsidTr="001A7697">
        <w:trPr>
          <w:trHeight w:val="450"/>
          <w:jc w:val="center"/>
        </w:trPr>
        <w:tc>
          <w:tcPr>
            <w:tcW w:w="2802"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0</w:t>
            </w:r>
            <w:r w:rsidRPr="007318E5">
              <w:rPr>
                <w:rFonts w:cs="Times New Roman"/>
                <w:szCs w:val="24"/>
              </w:rPr>
              <w:t>150</w:t>
            </w:r>
          </w:p>
          <w:p w:rsidR="000057FB" w:rsidRPr="00E7095B" w:rsidRDefault="000057FB" w:rsidP="000057FB">
            <w:pPr>
              <w:contextualSpacing/>
              <w:rPr>
                <w:rFonts w:cs="Times New Roman"/>
                <w:szCs w:val="24"/>
              </w:rPr>
            </w:pPr>
            <w:r w:rsidRPr="000057FB">
              <w:rPr>
                <w:rFonts w:cs="Times New Roman"/>
                <w:szCs w:val="24"/>
              </w:rPr>
              <w:t>Activităţi în ferme mixte</w:t>
            </w:r>
            <w:r>
              <w:rPr>
                <w:rFonts w:cs="Times New Roman"/>
                <w:szCs w:val="24"/>
              </w:rPr>
              <w:t xml:space="preserve"> (cultura vegetală combinată cu </w:t>
            </w:r>
            <w:r w:rsidRPr="000057FB">
              <w:rPr>
                <w:rFonts w:cs="Times New Roman"/>
                <w:szCs w:val="24"/>
              </w:rPr>
              <w:t>creşterea animalelor</w:t>
            </w:r>
            <w:r>
              <w:rPr>
                <w:rFonts w:cs="Times New Roman"/>
                <w:szCs w:val="24"/>
              </w:rPr>
              <w:t>)</w:t>
            </w:r>
          </w:p>
        </w:tc>
        <w:tc>
          <w:tcPr>
            <w:tcW w:w="1896"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SRL</w:t>
            </w:r>
          </w:p>
        </w:tc>
        <w:tc>
          <w:tcPr>
            <w:tcW w:w="1111"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Constanța</w:t>
            </w:r>
          </w:p>
        </w:tc>
        <w:tc>
          <w:tcPr>
            <w:tcW w:w="1059"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Horia</w:t>
            </w:r>
          </w:p>
        </w:tc>
        <w:tc>
          <w:tcPr>
            <w:tcW w:w="2196"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2</w:t>
            </w:r>
          </w:p>
        </w:tc>
      </w:tr>
      <w:tr w:rsidR="00475641" w:rsidRPr="00216B6C" w:rsidTr="001A7697">
        <w:trPr>
          <w:trHeight w:val="450"/>
          <w:jc w:val="center"/>
        </w:trPr>
        <w:tc>
          <w:tcPr>
            <w:tcW w:w="2802"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sidRPr="007318E5">
              <w:rPr>
                <w:rFonts w:cs="Times New Roman"/>
                <w:szCs w:val="24"/>
              </w:rPr>
              <w:t>4711</w:t>
            </w:r>
          </w:p>
          <w:p w:rsidR="000057FB" w:rsidRPr="00D13F62" w:rsidRDefault="000057FB" w:rsidP="000057FB">
            <w:pPr>
              <w:contextualSpacing/>
              <w:rPr>
                <w:rFonts w:cs="Times New Roman"/>
                <w:szCs w:val="24"/>
              </w:rPr>
            </w:pPr>
            <w:r w:rsidRPr="00D13F62">
              <w:rPr>
                <w:rFonts w:cs="Times New Roman"/>
                <w:szCs w:val="24"/>
              </w:rPr>
              <w:t>Comerţ cu amănuntul în magazine nespecializate, cu</w:t>
            </w:r>
          </w:p>
          <w:p w:rsidR="000057FB" w:rsidRDefault="000057FB" w:rsidP="000057FB">
            <w:pPr>
              <w:contextualSpacing/>
              <w:rPr>
                <w:rFonts w:cs="Times New Roman"/>
                <w:szCs w:val="24"/>
              </w:rPr>
            </w:pPr>
            <w:r w:rsidRPr="00D13F62">
              <w:rPr>
                <w:rFonts w:cs="Times New Roman"/>
                <w:szCs w:val="24"/>
              </w:rPr>
              <w:t>vânzare predominantă de</w:t>
            </w:r>
            <w:r>
              <w:rPr>
                <w:rFonts w:cs="Times New Roman"/>
                <w:szCs w:val="24"/>
              </w:rPr>
              <w:t xml:space="preserve"> produse alimentare, băuturi şi </w:t>
            </w:r>
            <w:r w:rsidRPr="00D13F62">
              <w:rPr>
                <w:rFonts w:cs="Times New Roman"/>
                <w:szCs w:val="24"/>
              </w:rPr>
              <w:t>tutun</w:t>
            </w:r>
          </w:p>
        </w:tc>
        <w:tc>
          <w:tcPr>
            <w:tcW w:w="1896"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SRL</w:t>
            </w:r>
          </w:p>
        </w:tc>
        <w:tc>
          <w:tcPr>
            <w:tcW w:w="1111"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Constanța</w:t>
            </w:r>
          </w:p>
        </w:tc>
        <w:tc>
          <w:tcPr>
            <w:tcW w:w="1059"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Horia</w:t>
            </w:r>
          </w:p>
        </w:tc>
        <w:tc>
          <w:tcPr>
            <w:tcW w:w="2196"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4</w:t>
            </w:r>
          </w:p>
        </w:tc>
      </w:tr>
      <w:tr w:rsidR="00475641" w:rsidRPr="00216B6C" w:rsidTr="001A7697">
        <w:trPr>
          <w:trHeight w:val="402"/>
          <w:jc w:val="center"/>
        </w:trPr>
        <w:tc>
          <w:tcPr>
            <w:tcW w:w="2802" w:type="dxa"/>
            <w:tcBorders>
              <w:top w:val="single" w:sz="6" w:space="0" w:color="333333"/>
              <w:left w:val="single" w:sz="6" w:space="0" w:color="333333"/>
              <w:bottom w:val="single" w:sz="4" w:space="0" w:color="auto"/>
              <w:right w:val="single" w:sz="6" w:space="0" w:color="333333"/>
            </w:tcBorders>
          </w:tcPr>
          <w:p w:rsidR="00475641" w:rsidRDefault="00475641" w:rsidP="001A7697">
            <w:pPr>
              <w:contextualSpacing/>
              <w:rPr>
                <w:rFonts w:cs="Times New Roman"/>
                <w:szCs w:val="24"/>
              </w:rPr>
            </w:pPr>
            <w:r w:rsidRPr="007318E5">
              <w:rPr>
                <w:rFonts w:cs="Times New Roman"/>
                <w:szCs w:val="24"/>
              </w:rPr>
              <w:t>4621</w:t>
            </w:r>
          </w:p>
          <w:p w:rsidR="000057FB" w:rsidRDefault="000057FB" w:rsidP="000057FB">
            <w:pPr>
              <w:contextualSpacing/>
              <w:rPr>
                <w:rFonts w:cs="Times New Roman"/>
                <w:szCs w:val="24"/>
              </w:rPr>
            </w:pPr>
            <w:r w:rsidRPr="000057FB">
              <w:rPr>
                <w:rFonts w:cs="Times New Roman"/>
                <w:szCs w:val="24"/>
              </w:rPr>
              <w:t>Comerţ cu ridicata al cerea</w:t>
            </w:r>
            <w:r>
              <w:rPr>
                <w:rFonts w:cs="Times New Roman"/>
                <w:szCs w:val="24"/>
              </w:rPr>
              <w:t xml:space="preserve">lelor, seminţelor, furajelor şi </w:t>
            </w:r>
            <w:r w:rsidRPr="000057FB">
              <w:rPr>
                <w:rFonts w:cs="Times New Roman"/>
                <w:szCs w:val="24"/>
              </w:rPr>
              <w:t>tutunului neprelucrat</w:t>
            </w:r>
          </w:p>
        </w:tc>
        <w:tc>
          <w:tcPr>
            <w:tcW w:w="1896" w:type="dxa"/>
            <w:tcBorders>
              <w:top w:val="single" w:sz="6" w:space="0" w:color="333333"/>
              <w:left w:val="single" w:sz="6" w:space="0" w:color="333333"/>
              <w:bottom w:val="single" w:sz="4" w:space="0" w:color="auto"/>
              <w:right w:val="single" w:sz="6" w:space="0" w:color="333333"/>
            </w:tcBorders>
          </w:tcPr>
          <w:p w:rsidR="00475641" w:rsidRDefault="00475641" w:rsidP="001A7697">
            <w:pPr>
              <w:contextualSpacing/>
              <w:rPr>
                <w:rFonts w:cs="Times New Roman"/>
                <w:szCs w:val="24"/>
              </w:rPr>
            </w:pPr>
            <w:r>
              <w:rPr>
                <w:rFonts w:cs="Times New Roman"/>
                <w:szCs w:val="24"/>
              </w:rPr>
              <w:t>SRL</w:t>
            </w:r>
          </w:p>
        </w:tc>
        <w:tc>
          <w:tcPr>
            <w:tcW w:w="1111" w:type="dxa"/>
            <w:tcBorders>
              <w:top w:val="single" w:sz="6" w:space="0" w:color="333333"/>
              <w:left w:val="single" w:sz="6" w:space="0" w:color="333333"/>
              <w:bottom w:val="single" w:sz="4" w:space="0" w:color="auto"/>
              <w:right w:val="single" w:sz="6" w:space="0" w:color="333333"/>
            </w:tcBorders>
          </w:tcPr>
          <w:p w:rsidR="00475641" w:rsidRDefault="00475641" w:rsidP="001A7697">
            <w:pPr>
              <w:contextualSpacing/>
              <w:rPr>
                <w:rFonts w:cs="Times New Roman"/>
                <w:szCs w:val="24"/>
              </w:rPr>
            </w:pPr>
            <w:r>
              <w:rPr>
                <w:rFonts w:cs="Times New Roman"/>
                <w:szCs w:val="24"/>
              </w:rPr>
              <w:t>Constanța</w:t>
            </w:r>
          </w:p>
        </w:tc>
        <w:tc>
          <w:tcPr>
            <w:tcW w:w="1059" w:type="dxa"/>
            <w:tcBorders>
              <w:top w:val="single" w:sz="6" w:space="0" w:color="333333"/>
              <w:left w:val="single" w:sz="6" w:space="0" w:color="333333"/>
              <w:bottom w:val="single" w:sz="4" w:space="0" w:color="auto"/>
              <w:right w:val="single" w:sz="6" w:space="0" w:color="333333"/>
            </w:tcBorders>
          </w:tcPr>
          <w:p w:rsidR="00475641" w:rsidRDefault="00475641" w:rsidP="001A7697">
            <w:pPr>
              <w:contextualSpacing/>
              <w:rPr>
                <w:rFonts w:cs="Times New Roman"/>
                <w:szCs w:val="24"/>
              </w:rPr>
            </w:pPr>
            <w:r>
              <w:rPr>
                <w:rFonts w:cs="Times New Roman"/>
                <w:szCs w:val="24"/>
              </w:rPr>
              <w:t>Horia</w:t>
            </w:r>
          </w:p>
        </w:tc>
        <w:tc>
          <w:tcPr>
            <w:tcW w:w="2196" w:type="dxa"/>
            <w:tcBorders>
              <w:top w:val="single" w:sz="6" w:space="0" w:color="333333"/>
              <w:left w:val="single" w:sz="6" w:space="0" w:color="333333"/>
              <w:bottom w:val="single" w:sz="4" w:space="0" w:color="auto"/>
              <w:right w:val="single" w:sz="6" w:space="0" w:color="333333"/>
            </w:tcBorders>
          </w:tcPr>
          <w:p w:rsidR="00475641" w:rsidRDefault="00475641" w:rsidP="001A7697">
            <w:pPr>
              <w:contextualSpacing/>
              <w:rPr>
                <w:rFonts w:cs="Times New Roman"/>
                <w:szCs w:val="24"/>
              </w:rPr>
            </w:pPr>
            <w:r>
              <w:rPr>
                <w:rFonts w:cs="Times New Roman"/>
                <w:szCs w:val="24"/>
              </w:rPr>
              <w:t>1</w:t>
            </w:r>
          </w:p>
        </w:tc>
      </w:tr>
      <w:tr w:rsidR="00475641" w:rsidRPr="00216B6C" w:rsidTr="001A7697">
        <w:trPr>
          <w:trHeight w:val="380"/>
          <w:jc w:val="center"/>
        </w:trPr>
        <w:tc>
          <w:tcPr>
            <w:tcW w:w="2802" w:type="dxa"/>
            <w:tcBorders>
              <w:top w:val="single" w:sz="4" w:space="0" w:color="auto"/>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6832</w:t>
            </w:r>
          </w:p>
          <w:p w:rsidR="000057FB" w:rsidRPr="007318E5" w:rsidRDefault="000057FB" w:rsidP="000057FB">
            <w:pPr>
              <w:contextualSpacing/>
              <w:rPr>
                <w:rFonts w:cs="Times New Roman"/>
                <w:szCs w:val="24"/>
              </w:rPr>
            </w:pPr>
            <w:r w:rsidRPr="000057FB">
              <w:rPr>
                <w:rFonts w:cs="Times New Roman"/>
                <w:szCs w:val="24"/>
              </w:rPr>
              <w:t>Administrarea imo</w:t>
            </w:r>
            <w:r>
              <w:rPr>
                <w:rFonts w:cs="Times New Roman"/>
                <w:szCs w:val="24"/>
              </w:rPr>
              <w:t xml:space="preserve">bilelor pe bază de comision sau </w:t>
            </w:r>
            <w:r w:rsidRPr="000057FB">
              <w:rPr>
                <w:rFonts w:cs="Times New Roman"/>
                <w:szCs w:val="24"/>
              </w:rPr>
              <w:t>contract</w:t>
            </w:r>
          </w:p>
        </w:tc>
        <w:tc>
          <w:tcPr>
            <w:tcW w:w="1896" w:type="dxa"/>
            <w:tcBorders>
              <w:top w:val="single" w:sz="4" w:space="0" w:color="auto"/>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SRL</w:t>
            </w:r>
          </w:p>
        </w:tc>
        <w:tc>
          <w:tcPr>
            <w:tcW w:w="1111" w:type="dxa"/>
            <w:tcBorders>
              <w:top w:val="single" w:sz="4" w:space="0" w:color="auto"/>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Constanța</w:t>
            </w:r>
          </w:p>
        </w:tc>
        <w:tc>
          <w:tcPr>
            <w:tcW w:w="1059" w:type="dxa"/>
            <w:tcBorders>
              <w:top w:val="single" w:sz="4" w:space="0" w:color="auto"/>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Horia</w:t>
            </w:r>
          </w:p>
        </w:tc>
        <w:tc>
          <w:tcPr>
            <w:tcW w:w="2196" w:type="dxa"/>
            <w:tcBorders>
              <w:top w:val="single" w:sz="4" w:space="0" w:color="auto"/>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1</w:t>
            </w:r>
          </w:p>
        </w:tc>
      </w:tr>
      <w:tr w:rsidR="00475641" w:rsidRPr="00216B6C" w:rsidTr="001A7697">
        <w:trPr>
          <w:trHeight w:val="450"/>
          <w:jc w:val="center"/>
        </w:trPr>
        <w:tc>
          <w:tcPr>
            <w:tcW w:w="2802"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0111</w:t>
            </w:r>
          </w:p>
          <w:p w:rsidR="000057FB" w:rsidRPr="00D13F62" w:rsidRDefault="000057FB" w:rsidP="000057FB">
            <w:pPr>
              <w:contextualSpacing/>
              <w:rPr>
                <w:rFonts w:cs="Times New Roman"/>
                <w:szCs w:val="24"/>
              </w:rPr>
            </w:pPr>
            <w:r w:rsidRPr="00D13F62">
              <w:rPr>
                <w:rFonts w:cs="Times New Roman"/>
                <w:szCs w:val="24"/>
              </w:rPr>
              <w:t>Cultivarea cerealelor (exclusiv orez), plantelor</w:t>
            </w:r>
          </w:p>
          <w:p w:rsidR="000057FB" w:rsidRPr="00D13F62" w:rsidRDefault="000057FB" w:rsidP="000057FB">
            <w:pPr>
              <w:contextualSpacing/>
              <w:rPr>
                <w:rFonts w:cs="Times New Roman"/>
                <w:szCs w:val="24"/>
              </w:rPr>
            </w:pPr>
            <w:r w:rsidRPr="00D13F62">
              <w:rPr>
                <w:rFonts w:cs="Times New Roman"/>
                <w:szCs w:val="24"/>
              </w:rPr>
              <w:t>leguminoase şi a plantelor producătoare de seminţe</w:t>
            </w:r>
          </w:p>
          <w:p w:rsidR="000057FB" w:rsidRDefault="000057FB" w:rsidP="000057FB">
            <w:pPr>
              <w:contextualSpacing/>
              <w:rPr>
                <w:rFonts w:cs="Times New Roman"/>
                <w:szCs w:val="24"/>
              </w:rPr>
            </w:pPr>
            <w:r w:rsidRPr="00D13F62">
              <w:rPr>
                <w:rFonts w:cs="Times New Roman"/>
                <w:szCs w:val="24"/>
              </w:rPr>
              <w:t>oleaginoase</w:t>
            </w:r>
          </w:p>
        </w:tc>
        <w:tc>
          <w:tcPr>
            <w:tcW w:w="1896"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SRL</w:t>
            </w:r>
          </w:p>
        </w:tc>
        <w:tc>
          <w:tcPr>
            <w:tcW w:w="1111"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Constanța</w:t>
            </w:r>
          </w:p>
        </w:tc>
        <w:tc>
          <w:tcPr>
            <w:tcW w:w="1059"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Crucea</w:t>
            </w:r>
          </w:p>
        </w:tc>
        <w:tc>
          <w:tcPr>
            <w:tcW w:w="2196"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10</w:t>
            </w:r>
          </w:p>
        </w:tc>
      </w:tr>
      <w:tr w:rsidR="00475641" w:rsidRPr="00216B6C" w:rsidTr="001A7697">
        <w:trPr>
          <w:trHeight w:val="450"/>
          <w:jc w:val="center"/>
        </w:trPr>
        <w:tc>
          <w:tcPr>
            <w:tcW w:w="2802"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0125</w:t>
            </w:r>
          </w:p>
          <w:p w:rsidR="000057FB" w:rsidRDefault="000057FB" w:rsidP="000057FB">
            <w:pPr>
              <w:contextualSpacing/>
              <w:rPr>
                <w:rFonts w:cs="Times New Roman"/>
                <w:szCs w:val="24"/>
              </w:rPr>
            </w:pPr>
            <w:r w:rsidRPr="000057FB">
              <w:rPr>
                <w:rFonts w:cs="Times New Roman"/>
                <w:szCs w:val="24"/>
              </w:rPr>
              <w:t>Cultivarea arbuştilor fructif</w:t>
            </w:r>
            <w:r>
              <w:rPr>
                <w:rFonts w:cs="Times New Roman"/>
                <w:szCs w:val="24"/>
              </w:rPr>
              <w:t xml:space="preserve">eri, căpşunilor, nuciferilor şi </w:t>
            </w:r>
            <w:r w:rsidRPr="000057FB">
              <w:rPr>
                <w:rFonts w:cs="Times New Roman"/>
                <w:szCs w:val="24"/>
              </w:rPr>
              <w:t>altor pomi fructiferi</w:t>
            </w:r>
          </w:p>
        </w:tc>
        <w:tc>
          <w:tcPr>
            <w:tcW w:w="1896"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SRL</w:t>
            </w:r>
          </w:p>
        </w:tc>
        <w:tc>
          <w:tcPr>
            <w:tcW w:w="1111"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Constanța</w:t>
            </w:r>
          </w:p>
        </w:tc>
        <w:tc>
          <w:tcPr>
            <w:tcW w:w="1059"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Crucea</w:t>
            </w:r>
          </w:p>
        </w:tc>
        <w:tc>
          <w:tcPr>
            <w:tcW w:w="2196"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3</w:t>
            </w:r>
          </w:p>
        </w:tc>
      </w:tr>
      <w:tr w:rsidR="00475641" w:rsidRPr="00216B6C" w:rsidTr="001A7697">
        <w:trPr>
          <w:trHeight w:val="450"/>
          <w:jc w:val="center"/>
        </w:trPr>
        <w:tc>
          <w:tcPr>
            <w:tcW w:w="2802"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0150</w:t>
            </w:r>
          </w:p>
          <w:p w:rsidR="000057FB" w:rsidRDefault="000057FB" w:rsidP="000057FB">
            <w:pPr>
              <w:contextualSpacing/>
              <w:rPr>
                <w:rFonts w:cs="Times New Roman"/>
                <w:szCs w:val="24"/>
              </w:rPr>
            </w:pPr>
            <w:r w:rsidRPr="000057FB">
              <w:rPr>
                <w:rFonts w:cs="Times New Roman"/>
                <w:szCs w:val="24"/>
              </w:rPr>
              <w:t xml:space="preserve">Activităţi în ferme mixte (cultura vegetală </w:t>
            </w:r>
            <w:r>
              <w:rPr>
                <w:rFonts w:cs="Times New Roman"/>
                <w:szCs w:val="24"/>
              </w:rPr>
              <w:t xml:space="preserve">combinată cu </w:t>
            </w:r>
            <w:r w:rsidRPr="000057FB">
              <w:rPr>
                <w:rFonts w:cs="Times New Roman"/>
                <w:szCs w:val="24"/>
              </w:rPr>
              <w:t>creşterea animalelor)</w:t>
            </w:r>
          </w:p>
        </w:tc>
        <w:tc>
          <w:tcPr>
            <w:tcW w:w="1896"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SRL</w:t>
            </w:r>
          </w:p>
        </w:tc>
        <w:tc>
          <w:tcPr>
            <w:tcW w:w="1111"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Constanța</w:t>
            </w:r>
          </w:p>
        </w:tc>
        <w:tc>
          <w:tcPr>
            <w:tcW w:w="1059"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Crucea</w:t>
            </w:r>
          </w:p>
        </w:tc>
        <w:tc>
          <w:tcPr>
            <w:tcW w:w="2196"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1</w:t>
            </w:r>
          </w:p>
        </w:tc>
      </w:tr>
      <w:tr w:rsidR="00475641" w:rsidRPr="00216B6C" w:rsidTr="001A7697">
        <w:trPr>
          <w:trHeight w:val="450"/>
          <w:jc w:val="center"/>
        </w:trPr>
        <w:tc>
          <w:tcPr>
            <w:tcW w:w="2802"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0161</w:t>
            </w:r>
          </w:p>
          <w:p w:rsidR="000057FB" w:rsidRDefault="000057FB" w:rsidP="001A7697">
            <w:pPr>
              <w:contextualSpacing/>
              <w:rPr>
                <w:rFonts w:cs="Times New Roman"/>
                <w:szCs w:val="24"/>
              </w:rPr>
            </w:pPr>
            <w:r w:rsidRPr="000057FB">
              <w:rPr>
                <w:rFonts w:cs="Times New Roman"/>
                <w:szCs w:val="24"/>
              </w:rPr>
              <w:t>Activităţi auxiliare pentru producţia vegetală</w:t>
            </w:r>
          </w:p>
        </w:tc>
        <w:tc>
          <w:tcPr>
            <w:tcW w:w="1896"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SRL</w:t>
            </w:r>
          </w:p>
        </w:tc>
        <w:tc>
          <w:tcPr>
            <w:tcW w:w="1111"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Constanța</w:t>
            </w:r>
          </w:p>
        </w:tc>
        <w:tc>
          <w:tcPr>
            <w:tcW w:w="1059"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Crucea</w:t>
            </w:r>
          </w:p>
        </w:tc>
        <w:tc>
          <w:tcPr>
            <w:tcW w:w="2196"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1</w:t>
            </w:r>
          </w:p>
        </w:tc>
      </w:tr>
      <w:tr w:rsidR="00475641" w:rsidRPr="00216B6C" w:rsidTr="001A7697">
        <w:trPr>
          <w:trHeight w:val="450"/>
          <w:jc w:val="center"/>
        </w:trPr>
        <w:tc>
          <w:tcPr>
            <w:tcW w:w="2802"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lastRenderedPageBreak/>
              <w:t>1051</w:t>
            </w:r>
          </w:p>
          <w:p w:rsidR="000057FB" w:rsidRDefault="000057FB" w:rsidP="001A7697">
            <w:pPr>
              <w:contextualSpacing/>
              <w:rPr>
                <w:rFonts w:cs="Times New Roman"/>
                <w:szCs w:val="24"/>
              </w:rPr>
            </w:pPr>
            <w:r w:rsidRPr="000057FB">
              <w:rPr>
                <w:rFonts w:cs="Times New Roman"/>
                <w:szCs w:val="24"/>
              </w:rPr>
              <w:t>Fabricarea produselor lactate şi a brânzeturilor</w:t>
            </w:r>
          </w:p>
        </w:tc>
        <w:tc>
          <w:tcPr>
            <w:tcW w:w="1896"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SRL</w:t>
            </w:r>
          </w:p>
        </w:tc>
        <w:tc>
          <w:tcPr>
            <w:tcW w:w="1111"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Constanța</w:t>
            </w:r>
          </w:p>
        </w:tc>
        <w:tc>
          <w:tcPr>
            <w:tcW w:w="1059"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Crucea</w:t>
            </w:r>
          </w:p>
        </w:tc>
        <w:tc>
          <w:tcPr>
            <w:tcW w:w="2196"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1</w:t>
            </w:r>
          </w:p>
        </w:tc>
      </w:tr>
      <w:tr w:rsidR="00475641" w:rsidRPr="00216B6C" w:rsidTr="001A7697">
        <w:trPr>
          <w:trHeight w:val="450"/>
          <w:jc w:val="center"/>
        </w:trPr>
        <w:tc>
          <w:tcPr>
            <w:tcW w:w="2802"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1061</w:t>
            </w:r>
          </w:p>
          <w:p w:rsidR="000057FB" w:rsidRDefault="000057FB" w:rsidP="001A7697">
            <w:pPr>
              <w:contextualSpacing/>
              <w:rPr>
                <w:rFonts w:cs="Times New Roman"/>
                <w:szCs w:val="24"/>
              </w:rPr>
            </w:pPr>
            <w:r w:rsidRPr="000057FB">
              <w:rPr>
                <w:rFonts w:cs="Times New Roman"/>
                <w:szCs w:val="24"/>
              </w:rPr>
              <w:t>Fabricarea produselor de morărit</w:t>
            </w:r>
          </w:p>
        </w:tc>
        <w:tc>
          <w:tcPr>
            <w:tcW w:w="1896"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SRL</w:t>
            </w:r>
          </w:p>
        </w:tc>
        <w:tc>
          <w:tcPr>
            <w:tcW w:w="1111"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Constanța</w:t>
            </w:r>
          </w:p>
        </w:tc>
        <w:tc>
          <w:tcPr>
            <w:tcW w:w="1059"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Crucea</w:t>
            </w:r>
          </w:p>
        </w:tc>
        <w:tc>
          <w:tcPr>
            <w:tcW w:w="2196"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1</w:t>
            </w:r>
          </w:p>
        </w:tc>
      </w:tr>
      <w:tr w:rsidR="00475641" w:rsidRPr="00216B6C" w:rsidTr="001A7697">
        <w:trPr>
          <w:trHeight w:val="450"/>
          <w:jc w:val="center"/>
        </w:trPr>
        <w:tc>
          <w:tcPr>
            <w:tcW w:w="2802"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2222</w:t>
            </w:r>
          </w:p>
          <w:p w:rsidR="000057FB" w:rsidRDefault="000057FB" w:rsidP="001A7697">
            <w:pPr>
              <w:contextualSpacing/>
              <w:rPr>
                <w:rFonts w:cs="Times New Roman"/>
                <w:szCs w:val="24"/>
              </w:rPr>
            </w:pPr>
            <w:r w:rsidRPr="000057FB">
              <w:rPr>
                <w:rFonts w:cs="Times New Roman"/>
                <w:szCs w:val="24"/>
              </w:rPr>
              <w:t>Fabricarea articolelor de ambalaj din material plastic</w:t>
            </w:r>
          </w:p>
        </w:tc>
        <w:tc>
          <w:tcPr>
            <w:tcW w:w="1896"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SRL</w:t>
            </w:r>
          </w:p>
        </w:tc>
        <w:tc>
          <w:tcPr>
            <w:tcW w:w="1111"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Constanța</w:t>
            </w:r>
          </w:p>
        </w:tc>
        <w:tc>
          <w:tcPr>
            <w:tcW w:w="1059"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Crucea</w:t>
            </w:r>
          </w:p>
        </w:tc>
        <w:tc>
          <w:tcPr>
            <w:tcW w:w="2196"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1</w:t>
            </w:r>
          </w:p>
        </w:tc>
      </w:tr>
      <w:tr w:rsidR="00475641" w:rsidRPr="00216B6C" w:rsidTr="001A7697">
        <w:trPr>
          <w:trHeight w:val="450"/>
          <w:jc w:val="center"/>
        </w:trPr>
        <w:tc>
          <w:tcPr>
            <w:tcW w:w="2802"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2331</w:t>
            </w:r>
          </w:p>
          <w:p w:rsidR="000057FB" w:rsidRDefault="000057FB" w:rsidP="001A7697">
            <w:pPr>
              <w:contextualSpacing/>
              <w:rPr>
                <w:rFonts w:cs="Times New Roman"/>
                <w:szCs w:val="24"/>
              </w:rPr>
            </w:pPr>
            <w:r w:rsidRPr="000057FB">
              <w:rPr>
                <w:rFonts w:cs="Times New Roman"/>
                <w:szCs w:val="24"/>
              </w:rPr>
              <w:t>Fabricarea plăcilor şi dalelor din ceramică</w:t>
            </w:r>
          </w:p>
        </w:tc>
        <w:tc>
          <w:tcPr>
            <w:tcW w:w="1896"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SRL</w:t>
            </w:r>
          </w:p>
        </w:tc>
        <w:tc>
          <w:tcPr>
            <w:tcW w:w="1111"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Constanța</w:t>
            </w:r>
          </w:p>
        </w:tc>
        <w:tc>
          <w:tcPr>
            <w:tcW w:w="1059"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Crucea</w:t>
            </w:r>
          </w:p>
        </w:tc>
        <w:tc>
          <w:tcPr>
            <w:tcW w:w="2196"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1</w:t>
            </w:r>
          </w:p>
        </w:tc>
      </w:tr>
      <w:tr w:rsidR="00475641" w:rsidRPr="00216B6C" w:rsidTr="001A7697">
        <w:trPr>
          <w:trHeight w:val="450"/>
          <w:jc w:val="center"/>
        </w:trPr>
        <w:tc>
          <w:tcPr>
            <w:tcW w:w="2802"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3511</w:t>
            </w:r>
          </w:p>
          <w:p w:rsidR="000057FB" w:rsidRDefault="000057FB" w:rsidP="001A7697">
            <w:pPr>
              <w:contextualSpacing/>
              <w:rPr>
                <w:rFonts w:cs="Times New Roman"/>
                <w:szCs w:val="24"/>
              </w:rPr>
            </w:pPr>
            <w:r w:rsidRPr="000057FB">
              <w:rPr>
                <w:rFonts w:cs="Times New Roman"/>
                <w:szCs w:val="24"/>
              </w:rPr>
              <w:t>Producţia de energie electrică</w:t>
            </w:r>
          </w:p>
        </w:tc>
        <w:tc>
          <w:tcPr>
            <w:tcW w:w="1896"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SRL</w:t>
            </w:r>
          </w:p>
        </w:tc>
        <w:tc>
          <w:tcPr>
            <w:tcW w:w="1111"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Constanța</w:t>
            </w:r>
          </w:p>
        </w:tc>
        <w:tc>
          <w:tcPr>
            <w:tcW w:w="1059"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Crucea</w:t>
            </w:r>
          </w:p>
        </w:tc>
        <w:tc>
          <w:tcPr>
            <w:tcW w:w="2196"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2</w:t>
            </w:r>
          </w:p>
        </w:tc>
      </w:tr>
      <w:tr w:rsidR="00475641" w:rsidRPr="00216B6C" w:rsidTr="001A7697">
        <w:trPr>
          <w:trHeight w:val="450"/>
          <w:jc w:val="center"/>
        </w:trPr>
        <w:tc>
          <w:tcPr>
            <w:tcW w:w="2802"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4120</w:t>
            </w:r>
          </w:p>
          <w:p w:rsidR="00047DAE" w:rsidRPr="00047DAE" w:rsidRDefault="00047DAE" w:rsidP="00047DAE">
            <w:pPr>
              <w:contextualSpacing/>
              <w:rPr>
                <w:rFonts w:cs="Times New Roman"/>
                <w:szCs w:val="24"/>
              </w:rPr>
            </w:pPr>
            <w:r w:rsidRPr="00047DAE">
              <w:rPr>
                <w:rFonts w:cs="Times New Roman"/>
                <w:szCs w:val="24"/>
              </w:rPr>
              <w:t>Lucrări de construcţii a clădirilor rezidenţiale şi</w:t>
            </w:r>
          </w:p>
          <w:p w:rsidR="000057FB" w:rsidRDefault="00047DAE" w:rsidP="00047DAE">
            <w:pPr>
              <w:contextualSpacing/>
              <w:rPr>
                <w:rFonts w:cs="Times New Roman"/>
                <w:szCs w:val="24"/>
              </w:rPr>
            </w:pPr>
            <w:r w:rsidRPr="00047DAE">
              <w:rPr>
                <w:rFonts w:cs="Times New Roman"/>
                <w:szCs w:val="24"/>
              </w:rPr>
              <w:t>nerezidenţiale</w:t>
            </w:r>
          </w:p>
        </w:tc>
        <w:tc>
          <w:tcPr>
            <w:tcW w:w="1896"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SRL</w:t>
            </w:r>
          </w:p>
        </w:tc>
        <w:tc>
          <w:tcPr>
            <w:tcW w:w="1111"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Constanța</w:t>
            </w:r>
          </w:p>
        </w:tc>
        <w:tc>
          <w:tcPr>
            <w:tcW w:w="1059"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Crucea</w:t>
            </w:r>
          </w:p>
        </w:tc>
        <w:tc>
          <w:tcPr>
            <w:tcW w:w="2196"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5</w:t>
            </w:r>
          </w:p>
        </w:tc>
      </w:tr>
      <w:tr w:rsidR="00475641" w:rsidRPr="00216B6C" w:rsidTr="001A7697">
        <w:trPr>
          <w:trHeight w:val="450"/>
          <w:jc w:val="center"/>
        </w:trPr>
        <w:tc>
          <w:tcPr>
            <w:tcW w:w="2802"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4520</w:t>
            </w:r>
          </w:p>
          <w:p w:rsidR="00047DAE" w:rsidRDefault="00047DAE" w:rsidP="001A7697">
            <w:pPr>
              <w:contextualSpacing/>
              <w:rPr>
                <w:rFonts w:cs="Times New Roman"/>
                <w:szCs w:val="24"/>
              </w:rPr>
            </w:pPr>
            <w:r w:rsidRPr="00047DAE">
              <w:rPr>
                <w:rFonts w:cs="Times New Roman"/>
                <w:szCs w:val="24"/>
              </w:rPr>
              <w:t>Întreţinerea şi repararea autovehiculelor</w:t>
            </w:r>
          </w:p>
        </w:tc>
        <w:tc>
          <w:tcPr>
            <w:tcW w:w="1896"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SRL</w:t>
            </w:r>
          </w:p>
        </w:tc>
        <w:tc>
          <w:tcPr>
            <w:tcW w:w="1111"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Constanța</w:t>
            </w:r>
          </w:p>
        </w:tc>
        <w:tc>
          <w:tcPr>
            <w:tcW w:w="1059"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Crucea</w:t>
            </w:r>
          </w:p>
        </w:tc>
        <w:tc>
          <w:tcPr>
            <w:tcW w:w="2196"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1</w:t>
            </w:r>
          </w:p>
        </w:tc>
      </w:tr>
      <w:tr w:rsidR="00475641" w:rsidRPr="00216B6C" w:rsidTr="001A7697">
        <w:trPr>
          <w:trHeight w:val="450"/>
          <w:jc w:val="center"/>
        </w:trPr>
        <w:tc>
          <w:tcPr>
            <w:tcW w:w="2802"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4614</w:t>
            </w:r>
          </w:p>
          <w:p w:rsidR="00047DAE" w:rsidRPr="00047DAE" w:rsidRDefault="00047DAE" w:rsidP="00047DAE">
            <w:pPr>
              <w:contextualSpacing/>
              <w:rPr>
                <w:rFonts w:cs="Times New Roman"/>
                <w:szCs w:val="24"/>
              </w:rPr>
            </w:pPr>
            <w:r w:rsidRPr="00047DAE">
              <w:rPr>
                <w:rFonts w:cs="Times New Roman"/>
                <w:szCs w:val="24"/>
              </w:rPr>
              <w:t>Intermedieri în comerţul cu maşini, echipamente</w:t>
            </w:r>
          </w:p>
          <w:p w:rsidR="00047DAE" w:rsidRDefault="00047DAE" w:rsidP="00047DAE">
            <w:pPr>
              <w:contextualSpacing/>
              <w:rPr>
                <w:rFonts w:cs="Times New Roman"/>
                <w:szCs w:val="24"/>
              </w:rPr>
            </w:pPr>
            <w:r w:rsidRPr="00047DAE">
              <w:rPr>
                <w:rFonts w:cs="Times New Roman"/>
                <w:szCs w:val="24"/>
              </w:rPr>
              <w:t>industriale, nave şi avioane</w:t>
            </w:r>
          </w:p>
        </w:tc>
        <w:tc>
          <w:tcPr>
            <w:tcW w:w="1896"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SRL</w:t>
            </w:r>
          </w:p>
        </w:tc>
        <w:tc>
          <w:tcPr>
            <w:tcW w:w="1111"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Constanța</w:t>
            </w:r>
          </w:p>
        </w:tc>
        <w:tc>
          <w:tcPr>
            <w:tcW w:w="1059"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Crucea</w:t>
            </w:r>
          </w:p>
        </w:tc>
        <w:tc>
          <w:tcPr>
            <w:tcW w:w="2196"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1</w:t>
            </w:r>
          </w:p>
        </w:tc>
      </w:tr>
      <w:tr w:rsidR="00475641" w:rsidRPr="00216B6C" w:rsidTr="001A7697">
        <w:trPr>
          <w:trHeight w:val="450"/>
          <w:jc w:val="center"/>
        </w:trPr>
        <w:tc>
          <w:tcPr>
            <w:tcW w:w="2802"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4621</w:t>
            </w:r>
          </w:p>
          <w:p w:rsidR="00047DAE" w:rsidRDefault="00047DAE" w:rsidP="00047DAE">
            <w:pPr>
              <w:contextualSpacing/>
              <w:rPr>
                <w:rFonts w:cs="Times New Roman"/>
                <w:szCs w:val="24"/>
              </w:rPr>
            </w:pPr>
            <w:r w:rsidRPr="00047DAE">
              <w:rPr>
                <w:rFonts w:cs="Times New Roman"/>
                <w:szCs w:val="24"/>
              </w:rPr>
              <w:t>Comerţ cu ridicata al cerea</w:t>
            </w:r>
            <w:r>
              <w:rPr>
                <w:rFonts w:cs="Times New Roman"/>
                <w:szCs w:val="24"/>
              </w:rPr>
              <w:t xml:space="preserve">lelor, seminţelor, furajelor şi </w:t>
            </w:r>
            <w:r w:rsidRPr="00047DAE">
              <w:rPr>
                <w:rFonts w:cs="Times New Roman"/>
                <w:szCs w:val="24"/>
              </w:rPr>
              <w:t>tutunului neprelucrat</w:t>
            </w:r>
          </w:p>
        </w:tc>
        <w:tc>
          <w:tcPr>
            <w:tcW w:w="1896"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SRL</w:t>
            </w:r>
          </w:p>
        </w:tc>
        <w:tc>
          <w:tcPr>
            <w:tcW w:w="1111"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Constanța</w:t>
            </w:r>
          </w:p>
        </w:tc>
        <w:tc>
          <w:tcPr>
            <w:tcW w:w="1059"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Crucea</w:t>
            </w:r>
          </w:p>
        </w:tc>
        <w:tc>
          <w:tcPr>
            <w:tcW w:w="2196"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1</w:t>
            </w:r>
          </w:p>
        </w:tc>
      </w:tr>
      <w:tr w:rsidR="00475641" w:rsidRPr="00216B6C" w:rsidTr="001A7697">
        <w:trPr>
          <w:trHeight w:val="450"/>
          <w:jc w:val="center"/>
        </w:trPr>
        <w:tc>
          <w:tcPr>
            <w:tcW w:w="2802"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4623</w:t>
            </w:r>
          </w:p>
          <w:p w:rsidR="00047DAE" w:rsidRDefault="00047DAE" w:rsidP="001A7697">
            <w:pPr>
              <w:contextualSpacing/>
              <w:rPr>
                <w:rFonts w:cs="Times New Roman"/>
                <w:szCs w:val="24"/>
              </w:rPr>
            </w:pPr>
            <w:r w:rsidRPr="00047DAE">
              <w:rPr>
                <w:rFonts w:cs="Times New Roman"/>
                <w:szCs w:val="24"/>
              </w:rPr>
              <w:t>Comerţ cu ridicata al animalelor vii</w:t>
            </w:r>
          </w:p>
        </w:tc>
        <w:tc>
          <w:tcPr>
            <w:tcW w:w="1896"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SRL</w:t>
            </w:r>
          </w:p>
        </w:tc>
        <w:tc>
          <w:tcPr>
            <w:tcW w:w="1111"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Constanța</w:t>
            </w:r>
          </w:p>
        </w:tc>
        <w:tc>
          <w:tcPr>
            <w:tcW w:w="1059"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Crucea</w:t>
            </w:r>
          </w:p>
        </w:tc>
        <w:tc>
          <w:tcPr>
            <w:tcW w:w="2196"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2</w:t>
            </w:r>
          </w:p>
        </w:tc>
      </w:tr>
      <w:tr w:rsidR="00475641" w:rsidRPr="00216B6C" w:rsidTr="001A7697">
        <w:trPr>
          <w:trHeight w:val="450"/>
          <w:jc w:val="center"/>
        </w:trPr>
        <w:tc>
          <w:tcPr>
            <w:tcW w:w="2802"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4666</w:t>
            </w:r>
          </w:p>
          <w:p w:rsidR="00047DAE" w:rsidRPr="00047DAE" w:rsidRDefault="00047DAE" w:rsidP="00047DAE">
            <w:pPr>
              <w:contextualSpacing/>
              <w:rPr>
                <w:rFonts w:cs="Times New Roman"/>
                <w:szCs w:val="24"/>
              </w:rPr>
            </w:pPr>
            <w:r w:rsidRPr="00047DAE">
              <w:rPr>
                <w:rFonts w:cs="Times New Roman"/>
                <w:szCs w:val="24"/>
              </w:rPr>
              <w:t>Comerţ cu ridicata al altor maşini şi echipamente de</w:t>
            </w:r>
          </w:p>
          <w:p w:rsidR="00047DAE" w:rsidRDefault="00047DAE" w:rsidP="00047DAE">
            <w:pPr>
              <w:contextualSpacing/>
              <w:rPr>
                <w:rFonts w:cs="Times New Roman"/>
                <w:szCs w:val="24"/>
              </w:rPr>
            </w:pPr>
            <w:r w:rsidRPr="00047DAE">
              <w:rPr>
                <w:rFonts w:cs="Times New Roman"/>
                <w:szCs w:val="24"/>
              </w:rPr>
              <w:t>birou</w:t>
            </w:r>
          </w:p>
        </w:tc>
        <w:tc>
          <w:tcPr>
            <w:tcW w:w="1896"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SRL</w:t>
            </w:r>
          </w:p>
        </w:tc>
        <w:tc>
          <w:tcPr>
            <w:tcW w:w="1111"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Constanța</w:t>
            </w:r>
          </w:p>
        </w:tc>
        <w:tc>
          <w:tcPr>
            <w:tcW w:w="1059"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Crucea</w:t>
            </w:r>
          </w:p>
        </w:tc>
        <w:tc>
          <w:tcPr>
            <w:tcW w:w="2196"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1</w:t>
            </w:r>
          </w:p>
        </w:tc>
      </w:tr>
      <w:tr w:rsidR="00475641" w:rsidRPr="00216B6C" w:rsidTr="001A7697">
        <w:trPr>
          <w:trHeight w:val="450"/>
          <w:jc w:val="center"/>
        </w:trPr>
        <w:tc>
          <w:tcPr>
            <w:tcW w:w="2802"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4711</w:t>
            </w:r>
          </w:p>
          <w:p w:rsidR="00047DAE" w:rsidRPr="00047DAE" w:rsidRDefault="00047DAE" w:rsidP="00047DAE">
            <w:pPr>
              <w:contextualSpacing/>
              <w:rPr>
                <w:rFonts w:cs="Times New Roman"/>
                <w:szCs w:val="24"/>
              </w:rPr>
            </w:pPr>
            <w:r w:rsidRPr="00047DAE">
              <w:rPr>
                <w:rFonts w:cs="Times New Roman"/>
                <w:szCs w:val="24"/>
              </w:rPr>
              <w:t>Comerţ cu amănuntul în magazine nespecializate, cu</w:t>
            </w:r>
          </w:p>
          <w:p w:rsidR="00047DAE" w:rsidRDefault="00047DAE" w:rsidP="00047DAE">
            <w:pPr>
              <w:contextualSpacing/>
              <w:rPr>
                <w:rFonts w:cs="Times New Roman"/>
                <w:szCs w:val="24"/>
              </w:rPr>
            </w:pPr>
            <w:r w:rsidRPr="00047DAE">
              <w:rPr>
                <w:rFonts w:cs="Times New Roman"/>
                <w:szCs w:val="24"/>
              </w:rPr>
              <w:t>vânzare predominantă de produse alimentare, băutur</w:t>
            </w:r>
            <w:r>
              <w:rPr>
                <w:rFonts w:cs="Times New Roman"/>
                <w:szCs w:val="24"/>
              </w:rPr>
              <w:t xml:space="preserve">i şi </w:t>
            </w:r>
            <w:r w:rsidRPr="00047DAE">
              <w:rPr>
                <w:rFonts w:cs="Times New Roman"/>
                <w:szCs w:val="24"/>
              </w:rPr>
              <w:t>tutun</w:t>
            </w:r>
          </w:p>
        </w:tc>
        <w:tc>
          <w:tcPr>
            <w:tcW w:w="1896"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SRL</w:t>
            </w:r>
          </w:p>
        </w:tc>
        <w:tc>
          <w:tcPr>
            <w:tcW w:w="1111"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Constanța</w:t>
            </w:r>
          </w:p>
        </w:tc>
        <w:tc>
          <w:tcPr>
            <w:tcW w:w="1059"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Crucea</w:t>
            </w:r>
          </w:p>
        </w:tc>
        <w:tc>
          <w:tcPr>
            <w:tcW w:w="2196"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6</w:t>
            </w:r>
          </w:p>
        </w:tc>
      </w:tr>
      <w:tr w:rsidR="00475641" w:rsidRPr="00216B6C" w:rsidTr="001A7697">
        <w:trPr>
          <w:trHeight w:val="450"/>
          <w:jc w:val="center"/>
        </w:trPr>
        <w:tc>
          <w:tcPr>
            <w:tcW w:w="2802"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4724</w:t>
            </w:r>
          </w:p>
          <w:p w:rsidR="00047DAE" w:rsidRDefault="00047DAE" w:rsidP="00047DAE">
            <w:pPr>
              <w:contextualSpacing/>
              <w:rPr>
                <w:rFonts w:cs="Times New Roman"/>
                <w:szCs w:val="24"/>
              </w:rPr>
            </w:pPr>
            <w:r w:rsidRPr="00047DAE">
              <w:rPr>
                <w:rFonts w:cs="Times New Roman"/>
                <w:szCs w:val="24"/>
              </w:rPr>
              <w:lastRenderedPageBreak/>
              <w:t>Comerţ cu amănuntul al pâi</w:t>
            </w:r>
            <w:r>
              <w:rPr>
                <w:rFonts w:cs="Times New Roman"/>
                <w:szCs w:val="24"/>
              </w:rPr>
              <w:t xml:space="preserve">nii, produselor de patiserie şi </w:t>
            </w:r>
            <w:r w:rsidRPr="00047DAE">
              <w:rPr>
                <w:rFonts w:cs="Times New Roman"/>
                <w:szCs w:val="24"/>
              </w:rPr>
              <w:t>produselor zaharoase, în magazine specializate</w:t>
            </w:r>
          </w:p>
        </w:tc>
        <w:tc>
          <w:tcPr>
            <w:tcW w:w="1896"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lastRenderedPageBreak/>
              <w:t>SRL</w:t>
            </w:r>
          </w:p>
        </w:tc>
        <w:tc>
          <w:tcPr>
            <w:tcW w:w="1111"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Constanța</w:t>
            </w:r>
          </w:p>
        </w:tc>
        <w:tc>
          <w:tcPr>
            <w:tcW w:w="1059"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Crucea</w:t>
            </w:r>
          </w:p>
        </w:tc>
        <w:tc>
          <w:tcPr>
            <w:tcW w:w="2196"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1</w:t>
            </w:r>
          </w:p>
        </w:tc>
      </w:tr>
      <w:tr w:rsidR="00475641" w:rsidRPr="00216B6C" w:rsidTr="001A7697">
        <w:trPr>
          <w:trHeight w:val="450"/>
          <w:jc w:val="center"/>
        </w:trPr>
        <w:tc>
          <w:tcPr>
            <w:tcW w:w="2802"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4791</w:t>
            </w:r>
          </w:p>
          <w:p w:rsidR="00047DAE" w:rsidRDefault="00047DAE" w:rsidP="00047DAE">
            <w:pPr>
              <w:contextualSpacing/>
              <w:rPr>
                <w:rFonts w:cs="Times New Roman"/>
                <w:szCs w:val="24"/>
              </w:rPr>
            </w:pPr>
            <w:r w:rsidRPr="00047DAE">
              <w:rPr>
                <w:rFonts w:cs="Times New Roman"/>
                <w:szCs w:val="24"/>
              </w:rPr>
              <w:t>Comerţ cu amănun</w:t>
            </w:r>
            <w:r>
              <w:rPr>
                <w:rFonts w:cs="Times New Roman"/>
                <w:szCs w:val="24"/>
              </w:rPr>
              <w:t xml:space="preserve">tul prin intermediul caselor de </w:t>
            </w:r>
            <w:r w:rsidRPr="00047DAE">
              <w:rPr>
                <w:rFonts w:cs="Times New Roman"/>
                <w:szCs w:val="24"/>
              </w:rPr>
              <w:t>comenzi sau prin Internet</w:t>
            </w:r>
          </w:p>
        </w:tc>
        <w:tc>
          <w:tcPr>
            <w:tcW w:w="1896"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SRL</w:t>
            </w:r>
          </w:p>
        </w:tc>
        <w:tc>
          <w:tcPr>
            <w:tcW w:w="1111"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Constanța</w:t>
            </w:r>
          </w:p>
        </w:tc>
        <w:tc>
          <w:tcPr>
            <w:tcW w:w="1059"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Crucea</w:t>
            </w:r>
          </w:p>
        </w:tc>
        <w:tc>
          <w:tcPr>
            <w:tcW w:w="2196"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2</w:t>
            </w:r>
          </w:p>
        </w:tc>
      </w:tr>
      <w:tr w:rsidR="00475641" w:rsidRPr="00216B6C" w:rsidTr="001A7697">
        <w:trPr>
          <w:trHeight w:val="450"/>
          <w:jc w:val="center"/>
        </w:trPr>
        <w:tc>
          <w:tcPr>
            <w:tcW w:w="2802"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4941</w:t>
            </w:r>
          </w:p>
          <w:p w:rsidR="00047DAE" w:rsidRDefault="00047DAE" w:rsidP="001A7697">
            <w:pPr>
              <w:contextualSpacing/>
              <w:rPr>
                <w:rFonts w:cs="Times New Roman"/>
                <w:szCs w:val="24"/>
              </w:rPr>
            </w:pPr>
            <w:r w:rsidRPr="00047DAE">
              <w:rPr>
                <w:rFonts w:cs="Times New Roman"/>
                <w:szCs w:val="24"/>
              </w:rPr>
              <w:t>Transporturi rutiere de mărfuri</w:t>
            </w:r>
          </w:p>
        </w:tc>
        <w:tc>
          <w:tcPr>
            <w:tcW w:w="1896"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SRL</w:t>
            </w:r>
          </w:p>
        </w:tc>
        <w:tc>
          <w:tcPr>
            <w:tcW w:w="1111"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Constanța</w:t>
            </w:r>
          </w:p>
        </w:tc>
        <w:tc>
          <w:tcPr>
            <w:tcW w:w="1059"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Crucea</w:t>
            </w:r>
          </w:p>
        </w:tc>
        <w:tc>
          <w:tcPr>
            <w:tcW w:w="2196"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2</w:t>
            </w:r>
          </w:p>
        </w:tc>
      </w:tr>
      <w:tr w:rsidR="00475641" w:rsidRPr="00216B6C" w:rsidTr="001A7697">
        <w:trPr>
          <w:trHeight w:val="450"/>
          <w:jc w:val="center"/>
        </w:trPr>
        <w:tc>
          <w:tcPr>
            <w:tcW w:w="2802"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5630</w:t>
            </w:r>
          </w:p>
          <w:p w:rsidR="00047DAE" w:rsidRDefault="00047DAE" w:rsidP="001A7697">
            <w:pPr>
              <w:contextualSpacing/>
              <w:rPr>
                <w:rFonts w:cs="Times New Roman"/>
                <w:szCs w:val="24"/>
              </w:rPr>
            </w:pPr>
            <w:r w:rsidRPr="00047DAE">
              <w:rPr>
                <w:rFonts w:cs="Times New Roman"/>
                <w:szCs w:val="24"/>
              </w:rPr>
              <w:t>Baruri şi alte activităţi de servire a băuturilor</w:t>
            </w:r>
          </w:p>
        </w:tc>
        <w:tc>
          <w:tcPr>
            <w:tcW w:w="1896"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SRL</w:t>
            </w:r>
          </w:p>
        </w:tc>
        <w:tc>
          <w:tcPr>
            <w:tcW w:w="1111"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Constanța</w:t>
            </w:r>
          </w:p>
        </w:tc>
        <w:tc>
          <w:tcPr>
            <w:tcW w:w="1059"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Crucea</w:t>
            </w:r>
          </w:p>
        </w:tc>
        <w:tc>
          <w:tcPr>
            <w:tcW w:w="2196"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2</w:t>
            </w:r>
          </w:p>
        </w:tc>
      </w:tr>
      <w:tr w:rsidR="00475641" w:rsidRPr="00216B6C" w:rsidTr="001A7697">
        <w:trPr>
          <w:trHeight w:val="450"/>
          <w:jc w:val="center"/>
        </w:trPr>
        <w:tc>
          <w:tcPr>
            <w:tcW w:w="2802"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6201</w:t>
            </w:r>
          </w:p>
          <w:p w:rsidR="00047DAE" w:rsidRPr="00047DAE" w:rsidRDefault="00047DAE" w:rsidP="00047DAE">
            <w:pPr>
              <w:contextualSpacing/>
              <w:rPr>
                <w:rFonts w:cs="Times New Roman"/>
                <w:szCs w:val="24"/>
              </w:rPr>
            </w:pPr>
            <w:r w:rsidRPr="00047DAE">
              <w:rPr>
                <w:rFonts w:cs="Times New Roman"/>
                <w:szCs w:val="24"/>
              </w:rPr>
              <w:t>Activităţi de realizare a soft-ului la comandă (software</w:t>
            </w:r>
          </w:p>
          <w:p w:rsidR="00047DAE" w:rsidRDefault="00047DAE" w:rsidP="00047DAE">
            <w:pPr>
              <w:contextualSpacing/>
              <w:rPr>
                <w:rFonts w:cs="Times New Roman"/>
                <w:szCs w:val="24"/>
              </w:rPr>
            </w:pPr>
            <w:r w:rsidRPr="00047DAE">
              <w:rPr>
                <w:rFonts w:cs="Times New Roman"/>
                <w:szCs w:val="24"/>
              </w:rPr>
              <w:t>orientat client)</w:t>
            </w:r>
          </w:p>
        </w:tc>
        <w:tc>
          <w:tcPr>
            <w:tcW w:w="1896"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SRL</w:t>
            </w:r>
          </w:p>
        </w:tc>
        <w:tc>
          <w:tcPr>
            <w:tcW w:w="1111"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Constanța</w:t>
            </w:r>
          </w:p>
        </w:tc>
        <w:tc>
          <w:tcPr>
            <w:tcW w:w="1059"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Crucea</w:t>
            </w:r>
          </w:p>
        </w:tc>
        <w:tc>
          <w:tcPr>
            <w:tcW w:w="2196"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1</w:t>
            </w:r>
          </w:p>
        </w:tc>
      </w:tr>
      <w:tr w:rsidR="00475641" w:rsidRPr="00216B6C" w:rsidTr="001A7697">
        <w:trPr>
          <w:trHeight w:val="450"/>
          <w:jc w:val="center"/>
        </w:trPr>
        <w:tc>
          <w:tcPr>
            <w:tcW w:w="2802"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7022</w:t>
            </w:r>
          </w:p>
          <w:p w:rsidR="00047DAE" w:rsidRDefault="00047DAE" w:rsidP="001A7697">
            <w:pPr>
              <w:contextualSpacing/>
              <w:rPr>
                <w:rFonts w:cs="Times New Roman"/>
                <w:szCs w:val="24"/>
              </w:rPr>
            </w:pPr>
            <w:r w:rsidRPr="00047DAE">
              <w:rPr>
                <w:rFonts w:cs="Times New Roman"/>
                <w:szCs w:val="24"/>
              </w:rPr>
              <w:t>Activităţi de consultanţă pentru afaceri şi management</w:t>
            </w:r>
          </w:p>
        </w:tc>
        <w:tc>
          <w:tcPr>
            <w:tcW w:w="1896"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SRL</w:t>
            </w:r>
          </w:p>
        </w:tc>
        <w:tc>
          <w:tcPr>
            <w:tcW w:w="1111"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Constanța</w:t>
            </w:r>
          </w:p>
        </w:tc>
        <w:tc>
          <w:tcPr>
            <w:tcW w:w="1059"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Crucea</w:t>
            </w:r>
          </w:p>
        </w:tc>
        <w:tc>
          <w:tcPr>
            <w:tcW w:w="2196"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1</w:t>
            </w:r>
          </w:p>
        </w:tc>
      </w:tr>
      <w:tr w:rsidR="00475641" w:rsidRPr="00216B6C" w:rsidTr="001A7697">
        <w:trPr>
          <w:trHeight w:val="450"/>
          <w:jc w:val="center"/>
        </w:trPr>
        <w:tc>
          <w:tcPr>
            <w:tcW w:w="2802"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7112</w:t>
            </w:r>
          </w:p>
          <w:p w:rsidR="00047DAE" w:rsidRPr="00047DAE" w:rsidRDefault="00047DAE" w:rsidP="00047DAE">
            <w:pPr>
              <w:contextualSpacing/>
              <w:rPr>
                <w:rFonts w:cs="Times New Roman"/>
                <w:szCs w:val="24"/>
              </w:rPr>
            </w:pPr>
            <w:r w:rsidRPr="00047DAE">
              <w:rPr>
                <w:rFonts w:cs="Times New Roman"/>
                <w:szCs w:val="24"/>
              </w:rPr>
              <w:t>Activităţi de inginerie şi consultanţă tehnică legate de</w:t>
            </w:r>
          </w:p>
          <w:p w:rsidR="00047DAE" w:rsidRDefault="00047DAE" w:rsidP="00047DAE">
            <w:pPr>
              <w:contextualSpacing/>
              <w:rPr>
                <w:rFonts w:cs="Times New Roman"/>
                <w:szCs w:val="24"/>
              </w:rPr>
            </w:pPr>
            <w:r w:rsidRPr="00047DAE">
              <w:rPr>
                <w:rFonts w:cs="Times New Roman"/>
                <w:szCs w:val="24"/>
              </w:rPr>
              <w:t>acestea</w:t>
            </w:r>
          </w:p>
        </w:tc>
        <w:tc>
          <w:tcPr>
            <w:tcW w:w="1896"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SRL</w:t>
            </w:r>
          </w:p>
        </w:tc>
        <w:tc>
          <w:tcPr>
            <w:tcW w:w="1111"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Constanța</w:t>
            </w:r>
          </w:p>
        </w:tc>
        <w:tc>
          <w:tcPr>
            <w:tcW w:w="1059"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Crucea</w:t>
            </w:r>
          </w:p>
        </w:tc>
        <w:tc>
          <w:tcPr>
            <w:tcW w:w="2196"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2</w:t>
            </w:r>
          </w:p>
        </w:tc>
      </w:tr>
      <w:tr w:rsidR="00475641" w:rsidRPr="00216B6C" w:rsidTr="001A7697">
        <w:trPr>
          <w:trHeight w:val="450"/>
          <w:jc w:val="center"/>
        </w:trPr>
        <w:tc>
          <w:tcPr>
            <w:tcW w:w="2802"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7120</w:t>
            </w:r>
          </w:p>
          <w:p w:rsidR="00047DAE" w:rsidRDefault="00047DAE" w:rsidP="001A7697">
            <w:pPr>
              <w:contextualSpacing/>
              <w:rPr>
                <w:rFonts w:cs="Times New Roman"/>
                <w:szCs w:val="24"/>
              </w:rPr>
            </w:pPr>
            <w:r w:rsidRPr="00047DAE">
              <w:rPr>
                <w:rFonts w:cs="Times New Roman"/>
                <w:szCs w:val="24"/>
              </w:rPr>
              <w:t>Activităţi de testare şi analize tehnice</w:t>
            </w:r>
          </w:p>
        </w:tc>
        <w:tc>
          <w:tcPr>
            <w:tcW w:w="1896"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SRL</w:t>
            </w:r>
          </w:p>
        </w:tc>
        <w:tc>
          <w:tcPr>
            <w:tcW w:w="1111"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Constanța</w:t>
            </w:r>
          </w:p>
        </w:tc>
        <w:tc>
          <w:tcPr>
            <w:tcW w:w="1059"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Crucea</w:t>
            </w:r>
          </w:p>
        </w:tc>
        <w:tc>
          <w:tcPr>
            <w:tcW w:w="2196"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1</w:t>
            </w:r>
          </w:p>
        </w:tc>
      </w:tr>
      <w:tr w:rsidR="00475641" w:rsidRPr="00216B6C" w:rsidTr="001A7697">
        <w:trPr>
          <w:trHeight w:val="450"/>
          <w:jc w:val="center"/>
        </w:trPr>
        <w:tc>
          <w:tcPr>
            <w:tcW w:w="2802"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7410</w:t>
            </w:r>
          </w:p>
          <w:p w:rsidR="00047DAE" w:rsidRDefault="00047DAE" w:rsidP="001A7697">
            <w:pPr>
              <w:contextualSpacing/>
              <w:rPr>
                <w:rFonts w:cs="Times New Roman"/>
                <w:szCs w:val="24"/>
              </w:rPr>
            </w:pPr>
            <w:r w:rsidRPr="00047DAE">
              <w:rPr>
                <w:rFonts w:cs="Times New Roman"/>
                <w:szCs w:val="24"/>
              </w:rPr>
              <w:t>Activităţi de design specializat</w:t>
            </w:r>
          </w:p>
        </w:tc>
        <w:tc>
          <w:tcPr>
            <w:tcW w:w="1896"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SRL</w:t>
            </w:r>
          </w:p>
        </w:tc>
        <w:tc>
          <w:tcPr>
            <w:tcW w:w="1111"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Constanța</w:t>
            </w:r>
          </w:p>
        </w:tc>
        <w:tc>
          <w:tcPr>
            <w:tcW w:w="1059"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Crucea</w:t>
            </w:r>
          </w:p>
        </w:tc>
        <w:tc>
          <w:tcPr>
            <w:tcW w:w="2196"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1</w:t>
            </w:r>
          </w:p>
        </w:tc>
      </w:tr>
      <w:tr w:rsidR="00475641" w:rsidRPr="00216B6C" w:rsidTr="001A7697">
        <w:trPr>
          <w:trHeight w:val="450"/>
          <w:jc w:val="center"/>
        </w:trPr>
        <w:tc>
          <w:tcPr>
            <w:tcW w:w="2802"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8129</w:t>
            </w:r>
          </w:p>
          <w:p w:rsidR="00047DAE" w:rsidRDefault="00047DAE" w:rsidP="001A7697">
            <w:pPr>
              <w:contextualSpacing/>
              <w:rPr>
                <w:rFonts w:cs="Times New Roman"/>
                <w:szCs w:val="24"/>
              </w:rPr>
            </w:pPr>
            <w:r w:rsidRPr="00047DAE">
              <w:rPr>
                <w:rFonts w:cs="Times New Roman"/>
                <w:szCs w:val="24"/>
              </w:rPr>
              <w:t>Alte activităţi de curăţenie n.c.a.</w:t>
            </w:r>
          </w:p>
        </w:tc>
        <w:tc>
          <w:tcPr>
            <w:tcW w:w="1896"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SRL</w:t>
            </w:r>
          </w:p>
        </w:tc>
        <w:tc>
          <w:tcPr>
            <w:tcW w:w="1111"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Constanța</w:t>
            </w:r>
          </w:p>
        </w:tc>
        <w:tc>
          <w:tcPr>
            <w:tcW w:w="1059"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Crucea</w:t>
            </w:r>
          </w:p>
        </w:tc>
        <w:tc>
          <w:tcPr>
            <w:tcW w:w="2196"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1</w:t>
            </w:r>
          </w:p>
        </w:tc>
      </w:tr>
      <w:tr w:rsidR="00475641" w:rsidRPr="00216B6C" w:rsidTr="001A7697">
        <w:trPr>
          <w:trHeight w:val="450"/>
          <w:jc w:val="center"/>
        </w:trPr>
        <w:tc>
          <w:tcPr>
            <w:tcW w:w="2802"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8621</w:t>
            </w:r>
          </w:p>
          <w:p w:rsidR="00047DAE" w:rsidRDefault="00047DAE" w:rsidP="001A7697">
            <w:pPr>
              <w:contextualSpacing/>
              <w:rPr>
                <w:rFonts w:cs="Times New Roman"/>
                <w:szCs w:val="24"/>
              </w:rPr>
            </w:pPr>
            <w:r w:rsidRPr="00047DAE">
              <w:rPr>
                <w:rFonts w:cs="Times New Roman"/>
                <w:szCs w:val="24"/>
              </w:rPr>
              <w:t>Activităţi de asistenţă medicală generală</w:t>
            </w:r>
          </w:p>
        </w:tc>
        <w:tc>
          <w:tcPr>
            <w:tcW w:w="1896"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SRL</w:t>
            </w:r>
          </w:p>
        </w:tc>
        <w:tc>
          <w:tcPr>
            <w:tcW w:w="1111"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Constanța</w:t>
            </w:r>
          </w:p>
        </w:tc>
        <w:tc>
          <w:tcPr>
            <w:tcW w:w="1059"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Crucea</w:t>
            </w:r>
          </w:p>
        </w:tc>
        <w:tc>
          <w:tcPr>
            <w:tcW w:w="2196" w:type="dxa"/>
            <w:tcBorders>
              <w:top w:val="single" w:sz="6" w:space="0" w:color="333333"/>
              <w:left w:val="single" w:sz="6" w:space="0" w:color="333333"/>
              <w:bottom w:val="single" w:sz="6" w:space="0" w:color="333333"/>
              <w:right w:val="single" w:sz="6" w:space="0" w:color="333333"/>
            </w:tcBorders>
          </w:tcPr>
          <w:p w:rsidR="00475641" w:rsidRDefault="00475641" w:rsidP="001A7697">
            <w:pPr>
              <w:contextualSpacing/>
              <w:rPr>
                <w:rFonts w:cs="Times New Roman"/>
                <w:szCs w:val="24"/>
              </w:rPr>
            </w:pPr>
            <w:r>
              <w:rPr>
                <w:rFonts w:cs="Times New Roman"/>
                <w:szCs w:val="24"/>
              </w:rPr>
              <w:t>1</w:t>
            </w:r>
          </w:p>
        </w:tc>
      </w:tr>
    </w:tbl>
    <w:p w:rsidR="00475641" w:rsidRDefault="00475641" w:rsidP="00161A2A">
      <w:pPr>
        <w:pStyle w:val="Heading3"/>
        <w:spacing w:line="360" w:lineRule="auto"/>
      </w:pPr>
    </w:p>
    <w:p w:rsidR="00475641" w:rsidRDefault="00475641" w:rsidP="00161A2A">
      <w:pPr>
        <w:pStyle w:val="Heading3"/>
        <w:spacing w:line="360" w:lineRule="auto"/>
      </w:pPr>
    </w:p>
    <w:p w:rsidR="00766001" w:rsidRPr="00216B6C" w:rsidRDefault="00766001" w:rsidP="00161A2A">
      <w:pPr>
        <w:pStyle w:val="Heading3"/>
        <w:spacing w:line="360" w:lineRule="auto"/>
      </w:pPr>
      <w:bookmarkStart w:id="41" w:name="_Toc113289698"/>
      <w:r w:rsidRPr="00216B6C">
        <w:t>4.1.2.</w:t>
      </w:r>
      <w:r w:rsidR="00EE0907">
        <w:t xml:space="preserve"> </w:t>
      </w:r>
      <w:r w:rsidRPr="00216B6C">
        <w:t>Factorii</w:t>
      </w:r>
      <w:r w:rsidR="00EE0907">
        <w:t xml:space="preserve"> </w:t>
      </w:r>
      <w:r w:rsidRPr="00216B6C">
        <w:t>interesați</w:t>
      </w:r>
      <w:bookmarkEnd w:id="41"/>
    </w:p>
    <w:p w:rsidR="00766001" w:rsidRPr="00216B6C" w:rsidRDefault="00B913A6" w:rsidP="00161A2A">
      <w:pPr>
        <w:spacing w:line="360" w:lineRule="auto"/>
        <w:rPr>
          <w:color w:val="333333"/>
        </w:rPr>
      </w:pPr>
      <w:r>
        <w:rPr>
          <w:color w:val="48B7E6"/>
        </w:rPr>
        <w:t>Tabelul 17.</w:t>
      </w:r>
      <w:r w:rsidR="00766001" w:rsidRPr="00216B6C">
        <w:rPr>
          <w:color w:val="48B7E6"/>
        </w:rPr>
        <w:t>Tabel</w:t>
      </w:r>
      <w:r w:rsidR="00EE0907">
        <w:rPr>
          <w:color w:val="48B7E6"/>
        </w:rPr>
        <w:t xml:space="preserve"> </w:t>
      </w:r>
      <w:r w:rsidR="00766001" w:rsidRPr="00216B6C">
        <w:rPr>
          <w:color w:val="48B7E6"/>
        </w:rPr>
        <w:t>centralizator</w:t>
      </w:r>
      <w:r w:rsidR="00EE0907">
        <w:rPr>
          <w:color w:val="48B7E6"/>
        </w:rPr>
        <w:t xml:space="preserve"> </w:t>
      </w:r>
      <w:r w:rsidR="00766001" w:rsidRPr="00216B6C">
        <w:rPr>
          <w:color w:val="48B7E6"/>
        </w:rPr>
        <w:t>al</w:t>
      </w:r>
      <w:r w:rsidR="00EE0907">
        <w:rPr>
          <w:color w:val="48B7E6"/>
        </w:rPr>
        <w:t xml:space="preserve"> </w:t>
      </w:r>
      <w:r w:rsidR="00766001" w:rsidRPr="00216B6C">
        <w:rPr>
          <w:color w:val="48B7E6"/>
        </w:rPr>
        <w:t>celor</w:t>
      </w:r>
      <w:r w:rsidR="00EE0907">
        <w:rPr>
          <w:color w:val="48B7E6"/>
        </w:rPr>
        <w:t xml:space="preserve"> </w:t>
      </w:r>
      <w:r w:rsidR="00766001" w:rsidRPr="00216B6C">
        <w:rPr>
          <w:color w:val="48B7E6"/>
        </w:rPr>
        <w:t>mai</w:t>
      </w:r>
      <w:r w:rsidR="00EE0907">
        <w:rPr>
          <w:color w:val="48B7E6"/>
        </w:rPr>
        <w:t xml:space="preserve"> </w:t>
      </w:r>
      <w:r w:rsidR="00766001" w:rsidRPr="00216B6C">
        <w:rPr>
          <w:color w:val="48B7E6"/>
        </w:rPr>
        <w:t>importanți</w:t>
      </w:r>
      <w:r w:rsidR="00EE0907">
        <w:rPr>
          <w:color w:val="48B7E6"/>
        </w:rPr>
        <w:t xml:space="preserve"> </w:t>
      </w:r>
      <w:r w:rsidR="00766001" w:rsidRPr="00216B6C">
        <w:rPr>
          <w:color w:val="48B7E6"/>
        </w:rPr>
        <w:t>factori</w:t>
      </w:r>
      <w:r w:rsidR="00EE0907">
        <w:rPr>
          <w:color w:val="48B7E6"/>
        </w:rPr>
        <w:t xml:space="preserve"> </w:t>
      </w:r>
      <w:r w:rsidR="00766001" w:rsidRPr="00216B6C">
        <w:rPr>
          <w:color w:val="48B7E6"/>
        </w:rPr>
        <w:t>interesați,</w:t>
      </w:r>
      <w:r w:rsidR="00EE0907">
        <w:rPr>
          <w:color w:val="48B7E6"/>
        </w:rPr>
        <w:t xml:space="preserve"> </w:t>
      </w:r>
      <w:r w:rsidR="00766001" w:rsidRPr="00216B6C">
        <w:rPr>
          <w:color w:val="48B7E6"/>
        </w:rPr>
        <w:t>care</w:t>
      </w:r>
      <w:r w:rsidR="00EE0907">
        <w:rPr>
          <w:color w:val="48B7E6"/>
        </w:rPr>
        <w:t xml:space="preserve"> </w:t>
      </w:r>
      <w:r w:rsidR="00766001" w:rsidRPr="00216B6C">
        <w:rPr>
          <w:color w:val="48B7E6"/>
        </w:rPr>
        <w:t>se</w:t>
      </w:r>
      <w:r w:rsidR="00EE0907">
        <w:rPr>
          <w:color w:val="48B7E6"/>
        </w:rPr>
        <w:t xml:space="preserve"> </w:t>
      </w:r>
      <w:r w:rsidR="00766001" w:rsidRPr="00216B6C">
        <w:rPr>
          <w:color w:val="48B7E6"/>
        </w:rPr>
        <w:t>manifestă</w:t>
      </w:r>
      <w:r w:rsidR="00EE0907">
        <w:rPr>
          <w:color w:val="48B7E6"/>
        </w:rPr>
        <w:t xml:space="preserve"> </w:t>
      </w:r>
      <w:r w:rsidR="00766001" w:rsidRPr="00216B6C">
        <w:rPr>
          <w:color w:val="48B7E6"/>
        </w:rPr>
        <w:t>și</w:t>
      </w:r>
      <w:r w:rsidR="00EE0907">
        <w:rPr>
          <w:color w:val="48B7E6"/>
        </w:rPr>
        <w:t xml:space="preserve"> </w:t>
      </w:r>
      <w:r w:rsidR="00766001" w:rsidRPr="00216B6C">
        <w:rPr>
          <w:color w:val="48B7E6"/>
        </w:rPr>
        <w:t>implică</w:t>
      </w:r>
      <w:r w:rsidR="00EE0907">
        <w:rPr>
          <w:color w:val="48B7E6"/>
        </w:rPr>
        <w:t xml:space="preserve"> </w:t>
      </w:r>
      <w:r w:rsidR="00766001" w:rsidRPr="00216B6C">
        <w:rPr>
          <w:color w:val="48B7E6"/>
        </w:rPr>
        <w:t>cu</w:t>
      </w:r>
      <w:r w:rsidR="00EE0907">
        <w:rPr>
          <w:color w:val="48B7E6"/>
        </w:rPr>
        <w:t xml:space="preserve"> </w:t>
      </w:r>
      <w:r w:rsidR="00766001" w:rsidRPr="00216B6C">
        <w:rPr>
          <w:color w:val="48B7E6"/>
        </w:rPr>
        <w:t>privire</w:t>
      </w:r>
      <w:r w:rsidR="00EE0907">
        <w:rPr>
          <w:color w:val="48B7E6"/>
        </w:rPr>
        <w:t xml:space="preserve"> </w:t>
      </w:r>
      <w:r w:rsidR="00766001" w:rsidRPr="00216B6C">
        <w:rPr>
          <w:color w:val="48B7E6"/>
        </w:rPr>
        <w:t>la</w:t>
      </w:r>
      <w:r w:rsidR="00EE0907">
        <w:rPr>
          <w:color w:val="48B7E6"/>
        </w:rPr>
        <w:t xml:space="preserve"> </w:t>
      </w:r>
      <w:r w:rsidR="00766001" w:rsidRPr="00216B6C">
        <w:rPr>
          <w:color w:val="48B7E6"/>
        </w:rPr>
        <w:t>aria</w:t>
      </w:r>
      <w:r w:rsidR="00EE0907">
        <w:rPr>
          <w:color w:val="48B7E6"/>
        </w:rPr>
        <w:t xml:space="preserve"> </w:t>
      </w:r>
      <w:r w:rsidR="00766001" w:rsidRPr="00216B6C">
        <w:rPr>
          <w:color w:val="48B7E6"/>
        </w:rPr>
        <w:t>naturală</w:t>
      </w:r>
      <w:r w:rsidR="00EE0907">
        <w:rPr>
          <w:color w:val="48B7E6"/>
        </w:rPr>
        <w:t xml:space="preserve"> </w:t>
      </w:r>
      <w:r w:rsidR="00766001" w:rsidRPr="00216B6C">
        <w:rPr>
          <w:color w:val="48B7E6"/>
        </w:rPr>
        <w:t>protejată.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50"/>
        <w:gridCol w:w="490"/>
        <w:gridCol w:w="3240"/>
        <w:gridCol w:w="2070"/>
        <w:gridCol w:w="3491"/>
      </w:tblGrid>
      <w:tr w:rsidR="001A7697" w:rsidRPr="00365A2B" w:rsidTr="001A7697">
        <w:trPr>
          <w:trHeight w:hRule="exact" w:val="23"/>
        </w:trPr>
        <w:tc>
          <w:tcPr>
            <w:tcW w:w="50" w:type="dxa"/>
            <w:shd w:val="clear" w:color="auto" w:fill="auto"/>
            <w:vAlign w:val="center"/>
          </w:tcPr>
          <w:p w:rsidR="001A7697" w:rsidRPr="00365A2B" w:rsidRDefault="001A7697" w:rsidP="001A7697">
            <w:pPr>
              <w:rPr>
                <w:rFonts w:cs="Times New Roman"/>
                <w:color w:val="333333"/>
              </w:rPr>
            </w:pPr>
          </w:p>
        </w:tc>
        <w:tc>
          <w:tcPr>
            <w:tcW w:w="490" w:type="dxa"/>
            <w:shd w:val="clear" w:color="auto" w:fill="auto"/>
            <w:vAlign w:val="center"/>
          </w:tcPr>
          <w:p w:rsidR="001A7697" w:rsidRPr="00365A2B" w:rsidRDefault="001A7697" w:rsidP="001A7697">
            <w:pPr>
              <w:rPr>
                <w:rFonts w:cs="Times New Roman"/>
              </w:rPr>
            </w:pPr>
          </w:p>
        </w:tc>
        <w:tc>
          <w:tcPr>
            <w:tcW w:w="3240" w:type="dxa"/>
            <w:shd w:val="clear" w:color="auto" w:fill="auto"/>
            <w:vAlign w:val="center"/>
          </w:tcPr>
          <w:p w:rsidR="001A7697" w:rsidRPr="00365A2B" w:rsidRDefault="001A7697" w:rsidP="001A7697">
            <w:pPr>
              <w:rPr>
                <w:rFonts w:cs="Times New Roman"/>
              </w:rPr>
            </w:pPr>
          </w:p>
        </w:tc>
        <w:tc>
          <w:tcPr>
            <w:tcW w:w="2070" w:type="dxa"/>
            <w:shd w:val="clear" w:color="auto" w:fill="auto"/>
            <w:vAlign w:val="center"/>
          </w:tcPr>
          <w:p w:rsidR="001A7697" w:rsidRPr="00365A2B" w:rsidRDefault="001A7697" w:rsidP="001A7697">
            <w:pPr>
              <w:rPr>
                <w:rFonts w:cs="Times New Roman"/>
              </w:rPr>
            </w:pPr>
          </w:p>
        </w:tc>
        <w:tc>
          <w:tcPr>
            <w:tcW w:w="3491" w:type="dxa"/>
            <w:shd w:val="clear" w:color="auto" w:fill="auto"/>
            <w:vAlign w:val="center"/>
          </w:tcPr>
          <w:p w:rsidR="001A7697" w:rsidRPr="00365A2B" w:rsidRDefault="001A7697" w:rsidP="001A7697">
            <w:pPr>
              <w:rPr>
                <w:rFonts w:cs="Times New Roman"/>
              </w:rPr>
            </w:pPr>
          </w:p>
        </w:tc>
      </w:tr>
      <w:tr w:rsidR="001A7697" w:rsidRPr="00365A2B" w:rsidTr="001A7697">
        <w:trPr>
          <w:trHeight w:val="345"/>
        </w:trPr>
        <w:tc>
          <w:tcPr>
            <w:tcW w:w="50" w:type="dxa"/>
            <w:shd w:val="clear" w:color="auto" w:fill="auto"/>
            <w:vAlign w:val="center"/>
          </w:tcPr>
          <w:p w:rsidR="001A7697" w:rsidRPr="00365A2B" w:rsidRDefault="001A7697" w:rsidP="001A7697">
            <w:pPr>
              <w:rPr>
                <w:rFonts w:cs="Times New Roman"/>
              </w:rPr>
            </w:pPr>
          </w:p>
        </w:tc>
        <w:tc>
          <w:tcPr>
            <w:tcW w:w="490" w:type="dxa"/>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b/>
              </w:rPr>
            </w:pPr>
            <w:r w:rsidRPr="00365A2B">
              <w:rPr>
                <w:rFonts w:cs="Times New Roman"/>
                <w:b/>
              </w:rPr>
              <w:t>Nr.</w:t>
            </w:r>
          </w:p>
        </w:tc>
        <w:tc>
          <w:tcPr>
            <w:tcW w:w="3240" w:type="dxa"/>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b/>
              </w:rPr>
            </w:pPr>
            <w:r w:rsidRPr="00365A2B">
              <w:rPr>
                <w:rFonts w:cs="Times New Roman"/>
                <w:b/>
              </w:rPr>
              <w:t>Denumire factor interesat</w:t>
            </w:r>
          </w:p>
        </w:tc>
        <w:tc>
          <w:tcPr>
            <w:tcW w:w="2070" w:type="dxa"/>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b/>
              </w:rPr>
            </w:pPr>
            <w:r w:rsidRPr="00365A2B">
              <w:rPr>
                <w:rFonts w:cs="Times New Roman"/>
                <w:b/>
              </w:rPr>
              <w:t>Tip</w:t>
            </w:r>
          </w:p>
        </w:tc>
        <w:tc>
          <w:tcPr>
            <w:tcW w:w="3491" w:type="dxa"/>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b/>
              </w:rPr>
            </w:pPr>
            <w:r w:rsidRPr="00365A2B">
              <w:rPr>
                <w:rFonts w:cs="Times New Roman"/>
                <w:b/>
              </w:rPr>
              <w:t>Aria de interes</w:t>
            </w:r>
          </w:p>
        </w:tc>
      </w:tr>
      <w:tr w:rsidR="001A7697" w:rsidRPr="00365A2B" w:rsidTr="001A7697">
        <w:trPr>
          <w:trHeight w:val="345"/>
        </w:trPr>
        <w:tc>
          <w:tcPr>
            <w:tcW w:w="50" w:type="dxa"/>
            <w:shd w:val="clear" w:color="auto" w:fill="auto"/>
            <w:vAlign w:val="center"/>
          </w:tcPr>
          <w:p w:rsidR="001A7697" w:rsidRPr="00365A2B" w:rsidRDefault="001A7697" w:rsidP="001A7697">
            <w:pPr>
              <w:rPr>
                <w:rFonts w:cs="Times New Roman"/>
              </w:rPr>
            </w:pPr>
          </w:p>
        </w:tc>
        <w:tc>
          <w:tcPr>
            <w:tcW w:w="490" w:type="dxa"/>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rPr>
            </w:pPr>
            <w:r w:rsidRPr="00365A2B">
              <w:rPr>
                <w:rFonts w:cs="Times New Roman"/>
              </w:rPr>
              <w:t>1</w:t>
            </w:r>
          </w:p>
        </w:tc>
        <w:tc>
          <w:tcPr>
            <w:tcW w:w="3240" w:type="dxa"/>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rPr>
            </w:pPr>
            <w:r w:rsidRPr="00365A2B">
              <w:rPr>
                <w:rFonts w:cs="Times New Roman"/>
              </w:rPr>
              <w:t>Autoritatea publică centrală</w:t>
            </w:r>
          </w:p>
          <w:p w:rsidR="001A7697" w:rsidRPr="00365A2B" w:rsidRDefault="001A7697" w:rsidP="001A7697">
            <w:pPr>
              <w:rPr>
                <w:rFonts w:cs="Times New Roman"/>
              </w:rPr>
            </w:pPr>
            <w:r w:rsidRPr="00365A2B">
              <w:rPr>
                <w:rFonts w:cs="Times New Roman"/>
              </w:rPr>
              <w:t>pentru protecţia mediului (Ministerul Mediului)</w:t>
            </w:r>
          </w:p>
        </w:tc>
        <w:tc>
          <w:tcPr>
            <w:tcW w:w="2070" w:type="dxa"/>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rPr>
            </w:pPr>
            <w:r w:rsidRPr="00365A2B">
              <w:rPr>
                <w:rFonts w:cs="Times New Roman"/>
              </w:rPr>
              <w:t>Autoritate națională</w:t>
            </w:r>
          </w:p>
        </w:tc>
        <w:tc>
          <w:tcPr>
            <w:tcW w:w="3491" w:type="dxa"/>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rPr>
            </w:pPr>
            <w:r w:rsidRPr="00365A2B">
              <w:rPr>
                <w:rFonts w:cs="Times New Roman"/>
              </w:rPr>
              <w:t>Autoritatea publică centrală pentru protecția mediul în subordinea cărei se află toate instituțiile de profil.</w:t>
            </w:r>
          </w:p>
        </w:tc>
      </w:tr>
      <w:tr w:rsidR="001A7697" w:rsidRPr="00365A2B" w:rsidTr="001A7697">
        <w:trPr>
          <w:trHeight w:val="345"/>
        </w:trPr>
        <w:tc>
          <w:tcPr>
            <w:tcW w:w="50" w:type="dxa"/>
            <w:shd w:val="clear" w:color="auto" w:fill="auto"/>
            <w:vAlign w:val="center"/>
          </w:tcPr>
          <w:p w:rsidR="001A7697" w:rsidRPr="00365A2B" w:rsidRDefault="001A7697" w:rsidP="001A7697">
            <w:pPr>
              <w:rPr>
                <w:rFonts w:cs="Times New Roman"/>
              </w:rPr>
            </w:pPr>
          </w:p>
        </w:tc>
        <w:tc>
          <w:tcPr>
            <w:tcW w:w="490" w:type="dxa"/>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rPr>
            </w:pPr>
            <w:r w:rsidRPr="00365A2B">
              <w:rPr>
                <w:rFonts w:cs="Times New Roman"/>
              </w:rPr>
              <w:t>2</w:t>
            </w:r>
          </w:p>
        </w:tc>
        <w:tc>
          <w:tcPr>
            <w:tcW w:w="3240" w:type="dxa"/>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rPr>
            </w:pPr>
            <w:r w:rsidRPr="00365A2B">
              <w:rPr>
                <w:rFonts w:cs="Times New Roman"/>
              </w:rPr>
              <w:t>Agenţia pentru Protecţia Mediului Constanța</w:t>
            </w:r>
          </w:p>
        </w:tc>
        <w:tc>
          <w:tcPr>
            <w:tcW w:w="2070" w:type="dxa"/>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rPr>
            </w:pPr>
            <w:r w:rsidRPr="00365A2B">
              <w:rPr>
                <w:rFonts w:cs="Times New Roman"/>
                <w:bCs/>
              </w:rPr>
              <w:t>Autoritate județeană</w:t>
            </w:r>
          </w:p>
        </w:tc>
        <w:tc>
          <w:tcPr>
            <w:tcW w:w="3491" w:type="dxa"/>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rPr>
            </w:pPr>
            <w:r w:rsidRPr="00365A2B">
              <w:rPr>
                <w:rFonts w:cs="Times New Roman"/>
              </w:rPr>
              <w:t>Autoritatea publică județeană pentru protecția mediului în subordinea Ministerului Mediului</w:t>
            </w:r>
          </w:p>
        </w:tc>
      </w:tr>
      <w:tr w:rsidR="001A7697" w:rsidRPr="00365A2B" w:rsidTr="001A7697">
        <w:trPr>
          <w:trHeight w:val="345"/>
        </w:trPr>
        <w:tc>
          <w:tcPr>
            <w:tcW w:w="50" w:type="dxa"/>
            <w:shd w:val="clear" w:color="auto" w:fill="auto"/>
            <w:vAlign w:val="center"/>
          </w:tcPr>
          <w:p w:rsidR="001A7697" w:rsidRPr="00365A2B" w:rsidRDefault="001A7697" w:rsidP="001A7697">
            <w:pPr>
              <w:rPr>
                <w:rFonts w:cs="Times New Roman"/>
              </w:rPr>
            </w:pPr>
          </w:p>
        </w:tc>
        <w:tc>
          <w:tcPr>
            <w:tcW w:w="490" w:type="dxa"/>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rPr>
            </w:pPr>
            <w:r w:rsidRPr="00365A2B">
              <w:rPr>
                <w:rFonts w:cs="Times New Roman"/>
              </w:rPr>
              <w:t>3</w:t>
            </w:r>
          </w:p>
        </w:tc>
        <w:tc>
          <w:tcPr>
            <w:tcW w:w="3240" w:type="dxa"/>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rPr>
            </w:pPr>
            <w:r w:rsidRPr="00365A2B">
              <w:rPr>
                <w:rFonts w:cs="Times New Roman"/>
              </w:rPr>
              <w:t>Agenția Națională pentru Arii Naturale Protejate</w:t>
            </w:r>
          </w:p>
        </w:tc>
        <w:tc>
          <w:tcPr>
            <w:tcW w:w="2070" w:type="dxa"/>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rPr>
            </w:pPr>
            <w:r w:rsidRPr="00365A2B">
              <w:rPr>
                <w:rFonts w:cs="Times New Roman"/>
                <w:bCs/>
              </w:rPr>
              <w:t>Autoritate națională</w:t>
            </w:r>
          </w:p>
        </w:tc>
        <w:tc>
          <w:tcPr>
            <w:tcW w:w="3491" w:type="dxa"/>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rPr>
            </w:pPr>
            <w:r w:rsidRPr="00365A2B">
              <w:rPr>
                <w:rFonts w:cs="Times New Roman"/>
              </w:rPr>
              <w:t>Administrează rețeaua națională a ariilor naturale protejate și asigură conservarea habitatelor naturale, a florei și faunei sălbatice.</w:t>
            </w:r>
          </w:p>
        </w:tc>
      </w:tr>
      <w:tr w:rsidR="001A7697" w:rsidRPr="00365A2B" w:rsidTr="001A7697">
        <w:trPr>
          <w:trHeight w:val="345"/>
        </w:trPr>
        <w:tc>
          <w:tcPr>
            <w:tcW w:w="50" w:type="dxa"/>
            <w:shd w:val="clear" w:color="auto" w:fill="auto"/>
            <w:vAlign w:val="center"/>
          </w:tcPr>
          <w:p w:rsidR="001A7697" w:rsidRPr="00365A2B" w:rsidRDefault="001A7697" w:rsidP="001A7697">
            <w:pPr>
              <w:rPr>
                <w:rFonts w:cs="Times New Roman"/>
              </w:rPr>
            </w:pPr>
          </w:p>
        </w:tc>
        <w:tc>
          <w:tcPr>
            <w:tcW w:w="490" w:type="dxa"/>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rPr>
            </w:pPr>
            <w:r w:rsidRPr="00365A2B">
              <w:rPr>
                <w:rFonts w:cs="Times New Roman"/>
              </w:rPr>
              <w:t>4</w:t>
            </w:r>
          </w:p>
        </w:tc>
        <w:tc>
          <w:tcPr>
            <w:tcW w:w="3240" w:type="dxa"/>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rPr>
            </w:pPr>
            <w:r w:rsidRPr="00365A2B">
              <w:rPr>
                <w:rFonts w:cs="Times New Roman"/>
              </w:rPr>
              <w:t>Agenția Națională pentru Arii Naturale Protejate jud. Constanța</w:t>
            </w:r>
          </w:p>
        </w:tc>
        <w:tc>
          <w:tcPr>
            <w:tcW w:w="2070" w:type="dxa"/>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rPr>
            </w:pPr>
            <w:r w:rsidRPr="00365A2B">
              <w:rPr>
                <w:rFonts w:cs="Times New Roman"/>
              </w:rPr>
              <w:t>Autoritate județeană</w:t>
            </w:r>
          </w:p>
        </w:tc>
        <w:tc>
          <w:tcPr>
            <w:tcW w:w="3491" w:type="dxa"/>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rPr>
            </w:pPr>
            <w:r w:rsidRPr="00365A2B">
              <w:rPr>
                <w:rFonts w:cs="Times New Roman"/>
              </w:rPr>
              <w:t>Administrează situl ROSPA0101</w:t>
            </w:r>
          </w:p>
        </w:tc>
      </w:tr>
      <w:tr w:rsidR="001A7697" w:rsidRPr="00365A2B" w:rsidTr="001A7697">
        <w:trPr>
          <w:trHeight w:val="345"/>
        </w:trPr>
        <w:tc>
          <w:tcPr>
            <w:tcW w:w="50" w:type="dxa"/>
            <w:shd w:val="clear" w:color="auto" w:fill="auto"/>
            <w:vAlign w:val="center"/>
          </w:tcPr>
          <w:p w:rsidR="001A7697" w:rsidRPr="00365A2B" w:rsidRDefault="001A7697" w:rsidP="001A7697">
            <w:pPr>
              <w:rPr>
                <w:rFonts w:cs="Times New Roman"/>
              </w:rPr>
            </w:pPr>
          </w:p>
        </w:tc>
        <w:tc>
          <w:tcPr>
            <w:tcW w:w="490" w:type="dxa"/>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rPr>
            </w:pPr>
            <w:r w:rsidRPr="00365A2B">
              <w:rPr>
                <w:rFonts w:cs="Times New Roman"/>
              </w:rPr>
              <w:t>5</w:t>
            </w:r>
          </w:p>
        </w:tc>
        <w:tc>
          <w:tcPr>
            <w:tcW w:w="3240" w:type="dxa"/>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rPr>
            </w:pPr>
            <w:r w:rsidRPr="00365A2B">
              <w:rPr>
                <w:rFonts w:cs="Times New Roman"/>
              </w:rPr>
              <w:t>Autoritatea publică centrală</w:t>
            </w:r>
          </w:p>
          <w:p w:rsidR="001A7697" w:rsidRPr="00365A2B" w:rsidRDefault="001A7697" w:rsidP="001A7697">
            <w:pPr>
              <w:rPr>
                <w:rFonts w:cs="Times New Roman"/>
              </w:rPr>
            </w:pPr>
            <w:r w:rsidRPr="00365A2B">
              <w:rPr>
                <w:rFonts w:cs="Times New Roman"/>
              </w:rPr>
              <w:t>pentru agricultură şi dezvoltare</w:t>
            </w:r>
          </w:p>
          <w:p w:rsidR="001A7697" w:rsidRPr="00365A2B" w:rsidRDefault="001A7697" w:rsidP="001A7697">
            <w:pPr>
              <w:rPr>
                <w:rFonts w:cs="Times New Roman"/>
              </w:rPr>
            </w:pPr>
            <w:r w:rsidRPr="00365A2B">
              <w:rPr>
                <w:rFonts w:cs="Times New Roman"/>
              </w:rPr>
              <w:t xml:space="preserve">rurală </w:t>
            </w:r>
          </w:p>
          <w:p w:rsidR="001A7697" w:rsidRPr="00365A2B" w:rsidRDefault="001A7697" w:rsidP="001A7697">
            <w:pPr>
              <w:rPr>
                <w:rFonts w:cs="Times New Roman"/>
              </w:rPr>
            </w:pPr>
            <w:r w:rsidRPr="00365A2B">
              <w:rPr>
                <w:rFonts w:cs="Times New Roman"/>
              </w:rPr>
              <w:t>(Ministerul Agriculturii si Dezvoltarii Rurale)</w:t>
            </w:r>
          </w:p>
        </w:tc>
        <w:tc>
          <w:tcPr>
            <w:tcW w:w="2070" w:type="dxa"/>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rPr>
            </w:pPr>
            <w:r w:rsidRPr="00365A2B">
              <w:rPr>
                <w:rFonts w:cs="Times New Roman"/>
                <w:bCs/>
              </w:rPr>
              <w:t>Autoritate națională</w:t>
            </w:r>
          </w:p>
        </w:tc>
        <w:tc>
          <w:tcPr>
            <w:tcW w:w="3491" w:type="dxa"/>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rPr>
            </w:pPr>
            <w:r w:rsidRPr="00365A2B">
              <w:rPr>
                <w:rFonts w:cs="Times New Roman"/>
              </w:rPr>
              <w:t>Implementează măsuri de sprijin financiar acordat agenților care au activitate agricolă la nivel național</w:t>
            </w:r>
          </w:p>
        </w:tc>
      </w:tr>
      <w:tr w:rsidR="001A7697" w:rsidRPr="00365A2B" w:rsidTr="001A7697">
        <w:trPr>
          <w:trHeight w:val="345"/>
        </w:trPr>
        <w:tc>
          <w:tcPr>
            <w:tcW w:w="50" w:type="dxa"/>
            <w:shd w:val="clear" w:color="auto" w:fill="auto"/>
            <w:vAlign w:val="center"/>
          </w:tcPr>
          <w:p w:rsidR="001A7697" w:rsidRPr="00365A2B" w:rsidRDefault="001A7697" w:rsidP="001A7697">
            <w:pPr>
              <w:rPr>
                <w:rFonts w:cs="Times New Roman"/>
              </w:rPr>
            </w:pPr>
          </w:p>
        </w:tc>
        <w:tc>
          <w:tcPr>
            <w:tcW w:w="490" w:type="dxa"/>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rPr>
            </w:pPr>
            <w:r w:rsidRPr="00365A2B">
              <w:rPr>
                <w:rFonts w:cs="Times New Roman"/>
              </w:rPr>
              <w:t>6</w:t>
            </w:r>
          </w:p>
        </w:tc>
        <w:tc>
          <w:tcPr>
            <w:tcW w:w="3240" w:type="dxa"/>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rPr>
            </w:pPr>
            <w:r w:rsidRPr="00365A2B">
              <w:rPr>
                <w:rFonts w:cs="Times New Roman"/>
              </w:rPr>
              <w:t>Garda Naţională de Mediu</w:t>
            </w:r>
          </w:p>
          <w:p w:rsidR="001A7697" w:rsidRPr="00365A2B" w:rsidRDefault="001A7697" w:rsidP="001A7697">
            <w:pPr>
              <w:rPr>
                <w:rFonts w:cs="Times New Roman"/>
              </w:rPr>
            </w:pPr>
            <w:r w:rsidRPr="00365A2B">
              <w:rPr>
                <w:rFonts w:cs="Times New Roman"/>
              </w:rPr>
              <w:t>Comisariatul Judeţean Constanța</w:t>
            </w:r>
          </w:p>
        </w:tc>
        <w:tc>
          <w:tcPr>
            <w:tcW w:w="2070" w:type="dxa"/>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rPr>
            </w:pPr>
            <w:r w:rsidRPr="00365A2B">
              <w:rPr>
                <w:rFonts w:cs="Times New Roman"/>
              </w:rPr>
              <w:t>Autoritate județeană</w:t>
            </w:r>
          </w:p>
        </w:tc>
        <w:tc>
          <w:tcPr>
            <w:tcW w:w="3491" w:type="dxa"/>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rPr>
            </w:pPr>
            <w:r w:rsidRPr="00365A2B">
              <w:rPr>
                <w:rFonts w:cs="Times New Roman"/>
              </w:rPr>
              <w:t>Responsabilă de controlul în teritoriu al modului în care sunt respectate prevederile legale în ceea ce priveşte protecția mediului.</w:t>
            </w:r>
          </w:p>
          <w:p w:rsidR="001A7697" w:rsidRPr="00365A2B" w:rsidRDefault="001A7697" w:rsidP="001A7697">
            <w:pPr>
              <w:rPr>
                <w:rFonts w:cs="Times New Roman"/>
              </w:rPr>
            </w:pPr>
            <w:r w:rsidRPr="00365A2B">
              <w:rPr>
                <w:rFonts w:cs="Times New Roman"/>
              </w:rPr>
              <w:t>Responsabilă de verificarea modului în care se respectă prevederile planurilor de management în ariile protejate</w:t>
            </w:r>
          </w:p>
        </w:tc>
      </w:tr>
      <w:tr w:rsidR="001A7697" w:rsidRPr="00365A2B" w:rsidTr="001A7697">
        <w:trPr>
          <w:trHeight w:val="345"/>
        </w:trPr>
        <w:tc>
          <w:tcPr>
            <w:tcW w:w="50" w:type="dxa"/>
            <w:shd w:val="clear" w:color="auto" w:fill="auto"/>
            <w:vAlign w:val="center"/>
          </w:tcPr>
          <w:p w:rsidR="001A7697" w:rsidRPr="00365A2B" w:rsidRDefault="001A7697" w:rsidP="001A7697">
            <w:pPr>
              <w:rPr>
                <w:rFonts w:cs="Times New Roman"/>
              </w:rPr>
            </w:pPr>
          </w:p>
        </w:tc>
        <w:tc>
          <w:tcPr>
            <w:tcW w:w="490" w:type="dxa"/>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rPr>
            </w:pPr>
            <w:r w:rsidRPr="00365A2B">
              <w:rPr>
                <w:rFonts w:cs="Times New Roman"/>
              </w:rPr>
              <w:t>7</w:t>
            </w:r>
          </w:p>
        </w:tc>
        <w:tc>
          <w:tcPr>
            <w:tcW w:w="3240" w:type="dxa"/>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rPr>
            </w:pPr>
            <w:r w:rsidRPr="00365A2B">
              <w:rPr>
                <w:rFonts w:cs="Times New Roman"/>
              </w:rPr>
              <w:t>Garda Forestieră Bucureşti, Garda Forestiera Judeteana Constanta</w:t>
            </w:r>
          </w:p>
        </w:tc>
        <w:tc>
          <w:tcPr>
            <w:tcW w:w="2070" w:type="dxa"/>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rPr>
            </w:pPr>
            <w:r w:rsidRPr="00365A2B">
              <w:rPr>
                <w:rFonts w:cs="Times New Roman"/>
              </w:rPr>
              <w:t>Autoritate județeană</w:t>
            </w:r>
          </w:p>
        </w:tc>
        <w:tc>
          <w:tcPr>
            <w:tcW w:w="3491" w:type="dxa"/>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rPr>
            </w:pPr>
            <w:r w:rsidRPr="00365A2B">
              <w:rPr>
                <w:rFonts w:cs="Times New Roman"/>
              </w:rPr>
              <w:t>Responsabilă de controlul în teritoriu al modului în care sunt respectate prevederile legale în ceea ce priveşte gestionarea fondului forestier.</w:t>
            </w:r>
          </w:p>
          <w:p w:rsidR="001A7697" w:rsidRPr="00365A2B" w:rsidRDefault="001A7697" w:rsidP="001A7697">
            <w:pPr>
              <w:rPr>
                <w:rFonts w:cs="Times New Roman"/>
              </w:rPr>
            </w:pPr>
            <w:r w:rsidRPr="00365A2B">
              <w:rPr>
                <w:rFonts w:cs="Times New Roman"/>
              </w:rPr>
              <w:t>Responsabilă de verificarea modului în care se respectă prevederile privind fondul forestier in planurile de management în ariile protejate</w:t>
            </w:r>
          </w:p>
        </w:tc>
      </w:tr>
      <w:tr w:rsidR="001A7697" w:rsidRPr="00365A2B" w:rsidTr="001A7697">
        <w:trPr>
          <w:trHeight w:val="345"/>
        </w:trPr>
        <w:tc>
          <w:tcPr>
            <w:tcW w:w="50" w:type="dxa"/>
            <w:shd w:val="clear" w:color="auto" w:fill="auto"/>
            <w:vAlign w:val="center"/>
          </w:tcPr>
          <w:p w:rsidR="001A7697" w:rsidRPr="00365A2B" w:rsidRDefault="001A7697" w:rsidP="001A7697">
            <w:pPr>
              <w:rPr>
                <w:rFonts w:cs="Times New Roman"/>
              </w:rPr>
            </w:pPr>
          </w:p>
        </w:tc>
        <w:tc>
          <w:tcPr>
            <w:tcW w:w="490" w:type="dxa"/>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rPr>
            </w:pPr>
            <w:r w:rsidRPr="00365A2B">
              <w:rPr>
                <w:rFonts w:cs="Times New Roman"/>
              </w:rPr>
              <w:t>8</w:t>
            </w:r>
          </w:p>
        </w:tc>
        <w:tc>
          <w:tcPr>
            <w:tcW w:w="3240" w:type="dxa"/>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rPr>
            </w:pPr>
            <w:r w:rsidRPr="00365A2B">
              <w:rPr>
                <w:rFonts w:cs="Times New Roman"/>
              </w:rPr>
              <w:t>Inspectoratul de Poliţie al</w:t>
            </w:r>
          </w:p>
          <w:p w:rsidR="001A7697" w:rsidRPr="00365A2B" w:rsidRDefault="001A7697" w:rsidP="001A7697">
            <w:pPr>
              <w:rPr>
                <w:rFonts w:cs="Times New Roman"/>
              </w:rPr>
            </w:pPr>
            <w:r w:rsidRPr="00365A2B">
              <w:rPr>
                <w:rFonts w:cs="Times New Roman"/>
              </w:rPr>
              <w:t>Judeţului Constanța</w:t>
            </w:r>
          </w:p>
        </w:tc>
        <w:tc>
          <w:tcPr>
            <w:tcW w:w="2070" w:type="dxa"/>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rPr>
            </w:pPr>
            <w:r w:rsidRPr="00365A2B">
              <w:rPr>
                <w:rFonts w:cs="Times New Roman"/>
              </w:rPr>
              <w:t>Autoritate județeană</w:t>
            </w:r>
          </w:p>
        </w:tc>
        <w:tc>
          <w:tcPr>
            <w:tcW w:w="3491" w:type="dxa"/>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rPr>
            </w:pPr>
            <w:r w:rsidRPr="00365A2B">
              <w:rPr>
                <w:rFonts w:cs="Times New Roman"/>
              </w:rPr>
              <w:t>Autoritate responsabilă de pază și control, responsabilă de planificarea, organizarea, conducerea şi executarea misiunilor specifice şi îndeplinirii atribuţiilor ce revin poliției la nivelul județului Constanța</w:t>
            </w:r>
          </w:p>
        </w:tc>
      </w:tr>
      <w:tr w:rsidR="001A7697" w:rsidRPr="00365A2B" w:rsidTr="001A7697">
        <w:trPr>
          <w:trHeight w:val="345"/>
        </w:trPr>
        <w:tc>
          <w:tcPr>
            <w:tcW w:w="50" w:type="dxa"/>
            <w:shd w:val="clear" w:color="auto" w:fill="auto"/>
            <w:vAlign w:val="center"/>
          </w:tcPr>
          <w:p w:rsidR="001A7697" w:rsidRPr="00365A2B" w:rsidRDefault="001A7697" w:rsidP="001A7697">
            <w:pPr>
              <w:rPr>
                <w:rFonts w:cs="Times New Roman"/>
              </w:rPr>
            </w:pPr>
          </w:p>
        </w:tc>
        <w:tc>
          <w:tcPr>
            <w:tcW w:w="490" w:type="dxa"/>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rPr>
            </w:pPr>
            <w:r w:rsidRPr="00365A2B">
              <w:rPr>
                <w:rFonts w:cs="Times New Roman"/>
              </w:rPr>
              <w:t>9</w:t>
            </w:r>
          </w:p>
        </w:tc>
        <w:tc>
          <w:tcPr>
            <w:tcW w:w="3240" w:type="dxa"/>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rPr>
            </w:pPr>
            <w:r w:rsidRPr="00365A2B">
              <w:rPr>
                <w:rFonts w:cs="Times New Roman"/>
              </w:rPr>
              <w:t>Agenţia de Plăţi şi Intervenţie</w:t>
            </w:r>
          </w:p>
          <w:p w:rsidR="001A7697" w:rsidRPr="00365A2B" w:rsidRDefault="001A7697" w:rsidP="001A7697">
            <w:pPr>
              <w:rPr>
                <w:rFonts w:cs="Times New Roman"/>
              </w:rPr>
            </w:pPr>
            <w:r w:rsidRPr="00365A2B">
              <w:rPr>
                <w:rFonts w:cs="Times New Roman"/>
              </w:rPr>
              <w:t>pentru Agricultură Constanța</w:t>
            </w:r>
          </w:p>
        </w:tc>
        <w:tc>
          <w:tcPr>
            <w:tcW w:w="2070" w:type="dxa"/>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rPr>
            </w:pPr>
            <w:r w:rsidRPr="00365A2B">
              <w:rPr>
                <w:rFonts w:cs="Times New Roman"/>
              </w:rPr>
              <w:t>Autoritate județeană</w:t>
            </w:r>
          </w:p>
        </w:tc>
        <w:tc>
          <w:tcPr>
            <w:tcW w:w="3491" w:type="dxa"/>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rPr>
            </w:pPr>
            <w:r w:rsidRPr="00365A2B">
              <w:rPr>
                <w:rFonts w:cs="Times New Roman"/>
              </w:rPr>
              <w:t xml:space="preserve">Implementează măsuri de sprijin financiar acordat agenților care au </w:t>
            </w:r>
            <w:r w:rsidRPr="00365A2B">
              <w:rPr>
                <w:rFonts w:cs="Times New Roman"/>
              </w:rPr>
              <w:lastRenderedPageBreak/>
              <w:t>activitate agricolă în interiorul/jurul ariei protejate în raza județului.</w:t>
            </w:r>
          </w:p>
        </w:tc>
      </w:tr>
      <w:tr w:rsidR="001A7697" w:rsidRPr="00365A2B" w:rsidTr="001A7697">
        <w:trPr>
          <w:trHeight w:val="345"/>
        </w:trPr>
        <w:tc>
          <w:tcPr>
            <w:tcW w:w="50" w:type="dxa"/>
            <w:shd w:val="clear" w:color="auto" w:fill="auto"/>
            <w:vAlign w:val="center"/>
          </w:tcPr>
          <w:p w:rsidR="001A7697" w:rsidRPr="00365A2B" w:rsidRDefault="001A7697" w:rsidP="001A7697">
            <w:pPr>
              <w:rPr>
                <w:rFonts w:cs="Times New Roman"/>
              </w:rPr>
            </w:pPr>
          </w:p>
        </w:tc>
        <w:tc>
          <w:tcPr>
            <w:tcW w:w="490" w:type="dxa"/>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rPr>
            </w:pPr>
            <w:r w:rsidRPr="00365A2B">
              <w:rPr>
                <w:rFonts w:cs="Times New Roman"/>
              </w:rPr>
              <w:t>10</w:t>
            </w:r>
          </w:p>
        </w:tc>
        <w:tc>
          <w:tcPr>
            <w:tcW w:w="3240" w:type="dxa"/>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rPr>
            </w:pPr>
            <w:r w:rsidRPr="00365A2B">
              <w:rPr>
                <w:rFonts w:cs="Times New Roman"/>
              </w:rPr>
              <w:t>Consiliul Judeţean Constanța</w:t>
            </w:r>
          </w:p>
        </w:tc>
        <w:tc>
          <w:tcPr>
            <w:tcW w:w="2070" w:type="dxa"/>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rPr>
            </w:pPr>
            <w:r w:rsidRPr="00365A2B">
              <w:rPr>
                <w:rFonts w:cs="Times New Roman"/>
              </w:rPr>
              <w:t>Autoritate județeană</w:t>
            </w:r>
          </w:p>
        </w:tc>
        <w:tc>
          <w:tcPr>
            <w:tcW w:w="3491" w:type="dxa"/>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rPr>
            </w:pPr>
            <w:r w:rsidRPr="00365A2B">
              <w:rPr>
                <w:rFonts w:cs="Times New Roman"/>
              </w:rPr>
              <w:t>Responsabil</w:t>
            </w:r>
            <w:r w:rsidRPr="00365A2B">
              <w:rPr>
                <w:rFonts w:eastAsia="MS Mincho" w:cs="Times New Roman"/>
              </w:rPr>
              <w:t>ă</w:t>
            </w:r>
            <w:r w:rsidRPr="00365A2B">
              <w:rPr>
                <w:rFonts w:cs="Times New Roman"/>
              </w:rPr>
              <w:t xml:space="preserve"> pentru elaborarea și implementarea strategiilor la nivel județean</w:t>
            </w:r>
          </w:p>
        </w:tc>
      </w:tr>
      <w:tr w:rsidR="001A7697" w:rsidRPr="00365A2B" w:rsidTr="001A7697">
        <w:trPr>
          <w:trHeight w:val="345"/>
        </w:trPr>
        <w:tc>
          <w:tcPr>
            <w:tcW w:w="50" w:type="dxa"/>
            <w:shd w:val="clear" w:color="auto" w:fill="auto"/>
            <w:vAlign w:val="center"/>
          </w:tcPr>
          <w:p w:rsidR="001A7697" w:rsidRPr="00365A2B" w:rsidRDefault="001A7697" w:rsidP="001A7697">
            <w:pPr>
              <w:rPr>
                <w:rFonts w:cs="Times New Roman"/>
              </w:rPr>
            </w:pPr>
          </w:p>
        </w:tc>
        <w:tc>
          <w:tcPr>
            <w:tcW w:w="490" w:type="dxa"/>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rPr>
            </w:pPr>
            <w:r w:rsidRPr="00365A2B">
              <w:rPr>
                <w:rFonts w:cs="Times New Roman"/>
              </w:rPr>
              <w:t>11</w:t>
            </w:r>
          </w:p>
        </w:tc>
        <w:tc>
          <w:tcPr>
            <w:tcW w:w="3240" w:type="dxa"/>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rPr>
            </w:pPr>
            <w:r w:rsidRPr="00365A2B">
              <w:rPr>
                <w:rFonts w:cs="Times New Roman"/>
              </w:rPr>
              <w:t>Instituţia Prefectului Judeţului</w:t>
            </w:r>
          </w:p>
          <w:p w:rsidR="001A7697" w:rsidRPr="00365A2B" w:rsidRDefault="001A7697" w:rsidP="001A7697">
            <w:pPr>
              <w:rPr>
                <w:rFonts w:cs="Times New Roman"/>
              </w:rPr>
            </w:pPr>
            <w:r w:rsidRPr="00365A2B">
              <w:rPr>
                <w:rFonts w:cs="Times New Roman"/>
              </w:rPr>
              <w:t>Constanța</w:t>
            </w:r>
          </w:p>
        </w:tc>
        <w:tc>
          <w:tcPr>
            <w:tcW w:w="2070" w:type="dxa"/>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rPr>
            </w:pPr>
            <w:r w:rsidRPr="00365A2B">
              <w:rPr>
                <w:rFonts w:cs="Times New Roman"/>
              </w:rPr>
              <w:t>Autoritate județeană</w:t>
            </w:r>
          </w:p>
        </w:tc>
        <w:tc>
          <w:tcPr>
            <w:tcW w:w="3491" w:type="dxa"/>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rPr>
            </w:pPr>
            <w:r w:rsidRPr="00365A2B">
              <w:rPr>
                <w:rFonts w:cs="Times New Roman"/>
              </w:rPr>
              <w:t>Asigurarea implementării la nivel local a politicilor guvernamentale şi respectării ordinii publice</w:t>
            </w:r>
          </w:p>
        </w:tc>
      </w:tr>
      <w:tr w:rsidR="001A7697" w:rsidRPr="00365A2B" w:rsidTr="001A7697">
        <w:trPr>
          <w:trHeight w:val="345"/>
        </w:trPr>
        <w:tc>
          <w:tcPr>
            <w:tcW w:w="50" w:type="dxa"/>
            <w:shd w:val="clear" w:color="auto" w:fill="auto"/>
            <w:vAlign w:val="center"/>
          </w:tcPr>
          <w:p w:rsidR="001A7697" w:rsidRPr="00365A2B" w:rsidRDefault="001A7697" w:rsidP="001A7697">
            <w:pPr>
              <w:rPr>
                <w:rFonts w:cs="Times New Roman"/>
              </w:rPr>
            </w:pPr>
          </w:p>
        </w:tc>
        <w:tc>
          <w:tcPr>
            <w:tcW w:w="490" w:type="dxa"/>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rPr>
            </w:pPr>
            <w:r w:rsidRPr="00365A2B">
              <w:rPr>
                <w:rFonts w:cs="Times New Roman"/>
              </w:rPr>
              <w:t>12</w:t>
            </w:r>
          </w:p>
        </w:tc>
        <w:tc>
          <w:tcPr>
            <w:tcW w:w="3240" w:type="dxa"/>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rPr>
            </w:pPr>
            <w:r w:rsidRPr="00365A2B">
              <w:rPr>
                <w:rFonts w:cs="Times New Roman"/>
              </w:rPr>
              <w:t>Primăria şi Consiliul Local Saraiu</w:t>
            </w:r>
          </w:p>
        </w:tc>
        <w:tc>
          <w:tcPr>
            <w:tcW w:w="2070" w:type="dxa"/>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rPr>
            </w:pPr>
            <w:r w:rsidRPr="00365A2B">
              <w:rPr>
                <w:rFonts w:cs="Times New Roman"/>
              </w:rPr>
              <w:t>Autoritate locală</w:t>
            </w:r>
          </w:p>
        </w:tc>
        <w:tc>
          <w:tcPr>
            <w:tcW w:w="3491" w:type="dxa"/>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rPr>
            </w:pPr>
            <w:r w:rsidRPr="00365A2B">
              <w:rPr>
                <w:rFonts w:cs="Times New Roman"/>
              </w:rPr>
              <w:t>Responsabil</w:t>
            </w:r>
            <w:r w:rsidRPr="00365A2B">
              <w:rPr>
                <w:rFonts w:eastAsia="MS Mincho" w:cs="Times New Roman"/>
              </w:rPr>
              <w:t>ă</w:t>
            </w:r>
            <w:r w:rsidRPr="00365A2B">
              <w:rPr>
                <w:rFonts w:cs="Times New Roman"/>
              </w:rPr>
              <w:t xml:space="preserve"> pentru elaborarea și implementarea strategiilor la nivel local</w:t>
            </w:r>
          </w:p>
        </w:tc>
      </w:tr>
      <w:tr w:rsidR="001A7697" w:rsidRPr="00365A2B" w:rsidTr="001A7697">
        <w:trPr>
          <w:trHeight w:val="345"/>
        </w:trPr>
        <w:tc>
          <w:tcPr>
            <w:tcW w:w="50" w:type="dxa"/>
            <w:shd w:val="clear" w:color="auto" w:fill="auto"/>
            <w:vAlign w:val="center"/>
          </w:tcPr>
          <w:p w:rsidR="001A7697" w:rsidRPr="00365A2B" w:rsidRDefault="001A7697" w:rsidP="001A7697">
            <w:pPr>
              <w:rPr>
                <w:rFonts w:cs="Times New Roman"/>
              </w:rPr>
            </w:pPr>
          </w:p>
        </w:tc>
        <w:tc>
          <w:tcPr>
            <w:tcW w:w="490" w:type="dxa"/>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3C0BFC" w:rsidP="001A7697">
            <w:pPr>
              <w:rPr>
                <w:rFonts w:cs="Times New Roman"/>
              </w:rPr>
            </w:pPr>
            <w:r>
              <w:rPr>
                <w:rFonts w:cs="Times New Roman"/>
              </w:rPr>
              <w:t>13</w:t>
            </w:r>
          </w:p>
        </w:tc>
        <w:tc>
          <w:tcPr>
            <w:tcW w:w="3240" w:type="dxa"/>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rPr>
            </w:pPr>
            <w:r w:rsidRPr="00365A2B">
              <w:rPr>
                <w:rFonts w:cs="Times New Roman"/>
              </w:rPr>
              <w:t>Primăria şi Consiliul Local Crucea</w:t>
            </w:r>
          </w:p>
        </w:tc>
        <w:tc>
          <w:tcPr>
            <w:tcW w:w="2070" w:type="dxa"/>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rPr>
            </w:pPr>
            <w:r w:rsidRPr="00365A2B">
              <w:rPr>
                <w:rFonts w:cs="Times New Roman"/>
              </w:rPr>
              <w:t>Autoritate locală</w:t>
            </w:r>
          </w:p>
        </w:tc>
        <w:tc>
          <w:tcPr>
            <w:tcW w:w="3491" w:type="dxa"/>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rPr>
            </w:pPr>
            <w:r w:rsidRPr="00365A2B">
              <w:rPr>
                <w:rFonts w:cs="Times New Roman"/>
              </w:rPr>
              <w:t>Responsabil</w:t>
            </w:r>
            <w:r w:rsidRPr="00365A2B">
              <w:rPr>
                <w:rFonts w:eastAsia="MS Mincho" w:cs="Times New Roman"/>
              </w:rPr>
              <w:t>ă</w:t>
            </w:r>
            <w:r w:rsidRPr="00365A2B">
              <w:rPr>
                <w:rFonts w:cs="Times New Roman"/>
              </w:rPr>
              <w:t xml:space="preserve"> pentru elaborarea și implementarea strategiilor la nivel local</w:t>
            </w:r>
          </w:p>
        </w:tc>
      </w:tr>
      <w:tr w:rsidR="001A7697" w:rsidRPr="00365A2B" w:rsidTr="001A7697">
        <w:trPr>
          <w:trHeight w:val="345"/>
        </w:trPr>
        <w:tc>
          <w:tcPr>
            <w:tcW w:w="50" w:type="dxa"/>
            <w:shd w:val="clear" w:color="auto" w:fill="auto"/>
            <w:vAlign w:val="center"/>
          </w:tcPr>
          <w:p w:rsidR="001A7697" w:rsidRPr="00365A2B" w:rsidRDefault="001A7697" w:rsidP="001A7697">
            <w:pPr>
              <w:rPr>
                <w:rFonts w:cs="Times New Roman"/>
              </w:rPr>
            </w:pPr>
          </w:p>
        </w:tc>
        <w:tc>
          <w:tcPr>
            <w:tcW w:w="490" w:type="dxa"/>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3C0BFC" w:rsidP="001A7697">
            <w:pPr>
              <w:rPr>
                <w:rFonts w:cs="Times New Roman"/>
              </w:rPr>
            </w:pPr>
            <w:r>
              <w:rPr>
                <w:rFonts w:cs="Times New Roman"/>
              </w:rPr>
              <w:t>14</w:t>
            </w:r>
          </w:p>
        </w:tc>
        <w:tc>
          <w:tcPr>
            <w:tcW w:w="3240" w:type="dxa"/>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rPr>
            </w:pPr>
            <w:r w:rsidRPr="00365A2B">
              <w:rPr>
                <w:rFonts w:cs="Times New Roman"/>
              </w:rPr>
              <w:t>Primăria şi Consiliul Local Horia</w:t>
            </w:r>
          </w:p>
        </w:tc>
        <w:tc>
          <w:tcPr>
            <w:tcW w:w="2070" w:type="dxa"/>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rPr>
            </w:pPr>
            <w:r w:rsidRPr="00365A2B">
              <w:rPr>
                <w:rFonts w:cs="Times New Roman"/>
              </w:rPr>
              <w:t>Autoritate locală</w:t>
            </w:r>
          </w:p>
        </w:tc>
        <w:tc>
          <w:tcPr>
            <w:tcW w:w="3491" w:type="dxa"/>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rPr>
            </w:pPr>
            <w:r w:rsidRPr="00365A2B">
              <w:rPr>
                <w:rFonts w:cs="Times New Roman"/>
              </w:rPr>
              <w:t>Responsabil</w:t>
            </w:r>
            <w:r w:rsidRPr="00365A2B">
              <w:rPr>
                <w:rFonts w:eastAsia="MS Mincho" w:cs="Times New Roman"/>
              </w:rPr>
              <w:t>ă</w:t>
            </w:r>
            <w:r w:rsidRPr="00365A2B">
              <w:rPr>
                <w:rFonts w:cs="Times New Roman"/>
              </w:rPr>
              <w:t xml:space="preserve"> pentru elaborarea și implementarea strategiilor la nivel local</w:t>
            </w:r>
          </w:p>
        </w:tc>
      </w:tr>
      <w:tr w:rsidR="001A7697" w:rsidRPr="00365A2B" w:rsidTr="001A7697">
        <w:trPr>
          <w:trHeight w:val="345"/>
        </w:trPr>
        <w:tc>
          <w:tcPr>
            <w:tcW w:w="50" w:type="dxa"/>
            <w:shd w:val="clear" w:color="auto" w:fill="auto"/>
            <w:vAlign w:val="center"/>
          </w:tcPr>
          <w:p w:rsidR="001A7697" w:rsidRPr="00365A2B" w:rsidRDefault="001A7697" w:rsidP="001A7697">
            <w:pPr>
              <w:rPr>
                <w:rFonts w:cs="Times New Roman"/>
              </w:rPr>
            </w:pPr>
          </w:p>
        </w:tc>
        <w:tc>
          <w:tcPr>
            <w:tcW w:w="490" w:type="dxa"/>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3C0BFC" w:rsidP="001A7697">
            <w:pPr>
              <w:rPr>
                <w:rFonts w:cs="Times New Roman"/>
              </w:rPr>
            </w:pPr>
            <w:r>
              <w:rPr>
                <w:rFonts w:cs="Times New Roman"/>
              </w:rPr>
              <w:t>15</w:t>
            </w:r>
          </w:p>
        </w:tc>
        <w:tc>
          <w:tcPr>
            <w:tcW w:w="3240" w:type="dxa"/>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rPr>
            </w:pPr>
            <w:r w:rsidRPr="00365A2B">
              <w:rPr>
                <w:rFonts w:cs="Times New Roman"/>
              </w:rPr>
              <w:t>Primăria şi Consiliul Local Gârliciu</w:t>
            </w:r>
          </w:p>
        </w:tc>
        <w:tc>
          <w:tcPr>
            <w:tcW w:w="2070" w:type="dxa"/>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rPr>
            </w:pPr>
            <w:r w:rsidRPr="00365A2B">
              <w:rPr>
                <w:rFonts w:cs="Times New Roman"/>
              </w:rPr>
              <w:t>Autoritate locală</w:t>
            </w:r>
          </w:p>
        </w:tc>
        <w:tc>
          <w:tcPr>
            <w:tcW w:w="3491" w:type="dxa"/>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rPr>
            </w:pPr>
            <w:r w:rsidRPr="00365A2B">
              <w:rPr>
                <w:rFonts w:cs="Times New Roman"/>
              </w:rPr>
              <w:t>Responsabil</w:t>
            </w:r>
            <w:r w:rsidRPr="00365A2B">
              <w:rPr>
                <w:rFonts w:eastAsia="MS Mincho" w:cs="Times New Roman"/>
              </w:rPr>
              <w:t>ă</w:t>
            </w:r>
            <w:r w:rsidRPr="00365A2B">
              <w:rPr>
                <w:rFonts w:cs="Times New Roman"/>
              </w:rPr>
              <w:t xml:space="preserve"> pentru elaborarea și implementarea strategiilor la nivel local</w:t>
            </w:r>
          </w:p>
        </w:tc>
      </w:tr>
      <w:tr w:rsidR="001A7697" w:rsidRPr="00365A2B" w:rsidTr="001A7697">
        <w:trPr>
          <w:trHeight w:val="345"/>
        </w:trPr>
        <w:tc>
          <w:tcPr>
            <w:tcW w:w="50" w:type="dxa"/>
            <w:shd w:val="clear" w:color="auto" w:fill="auto"/>
            <w:vAlign w:val="center"/>
          </w:tcPr>
          <w:p w:rsidR="001A7697" w:rsidRPr="00365A2B" w:rsidRDefault="001A7697" w:rsidP="001A7697">
            <w:pPr>
              <w:rPr>
                <w:rFonts w:cs="Times New Roman"/>
              </w:rPr>
            </w:pPr>
          </w:p>
        </w:tc>
        <w:tc>
          <w:tcPr>
            <w:tcW w:w="490" w:type="dxa"/>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3C0BFC" w:rsidP="001A7697">
            <w:pPr>
              <w:rPr>
                <w:rFonts w:cs="Times New Roman"/>
              </w:rPr>
            </w:pPr>
            <w:r>
              <w:rPr>
                <w:rFonts w:cs="Times New Roman"/>
              </w:rPr>
              <w:t>16</w:t>
            </w:r>
          </w:p>
        </w:tc>
        <w:tc>
          <w:tcPr>
            <w:tcW w:w="3240" w:type="dxa"/>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rPr>
            </w:pPr>
            <w:r w:rsidRPr="00365A2B">
              <w:rPr>
                <w:rFonts w:cs="Times New Roman"/>
              </w:rPr>
              <w:t>Direcţia Silvică Constanţa</w:t>
            </w:r>
          </w:p>
        </w:tc>
        <w:tc>
          <w:tcPr>
            <w:tcW w:w="2070" w:type="dxa"/>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rPr>
            </w:pPr>
            <w:r w:rsidRPr="00365A2B">
              <w:rPr>
                <w:rFonts w:cs="Times New Roman"/>
              </w:rPr>
              <w:t>Direcție județeană</w:t>
            </w:r>
          </w:p>
        </w:tc>
        <w:tc>
          <w:tcPr>
            <w:tcW w:w="3491" w:type="dxa"/>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rPr>
            </w:pPr>
            <w:r w:rsidRPr="00365A2B">
              <w:rPr>
                <w:rFonts w:cs="Times New Roman"/>
              </w:rPr>
              <w:t>Asigurarea implementării la nivel local a măsurilor de gestionare a fondului forestier</w:t>
            </w:r>
          </w:p>
        </w:tc>
      </w:tr>
      <w:tr w:rsidR="001A7697" w:rsidRPr="00365A2B" w:rsidTr="001A7697">
        <w:trPr>
          <w:trHeight w:val="345"/>
        </w:trPr>
        <w:tc>
          <w:tcPr>
            <w:tcW w:w="50" w:type="dxa"/>
            <w:shd w:val="clear" w:color="auto" w:fill="auto"/>
            <w:vAlign w:val="center"/>
          </w:tcPr>
          <w:p w:rsidR="001A7697" w:rsidRPr="00365A2B" w:rsidRDefault="001A7697" w:rsidP="001A7697">
            <w:pPr>
              <w:rPr>
                <w:rFonts w:cs="Times New Roman"/>
              </w:rPr>
            </w:pPr>
          </w:p>
        </w:tc>
        <w:tc>
          <w:tcPr>
            <w:tcW w:w="490" w:type="dxa"/>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3C0BFC" w:rsidP="001A7697">
            <w:pPr>
              <w:rPr>
                <w:rFonts w:cs="Times New Roman"/>
              </w:rPr>
            </w:pPr>
            <w:r>
              <w:rPr>
                <w:rFonts w:cs="Times New Roman"/>
              </w:rPr>
              <w:t>17</w:t>
            </w:r>
          </w:p>
        </w:tc>
        <w:tc>
          <w:tcPr>
            <w:tcW w:w="3240" w:type="dxa"/>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rPr>
            </w:pPr>
            <w:r w:rsidRPr="00365A2B">
              <w:rPr>
                <w:rFonts w:cs="Times New Roman"/>
                <w:kern w:val="2"/>
              </w:rPr>
              <w:t>Societatea Ornitologică Română</w:t>
            </w:r>
          </w:p>
        </w:tc>
        <w:tc>
          <w:tcPr>
            <w:tcW w:w="2070" w:type="dxa"/>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rPr>
            </w:pPr>
            <w:r w:rsidRPr="00365A2B">
              <w:rPr>
                <w:rFonts w:cs="Times New Roman"/>
              </w:rPr>
              <w:t>Organizație neguvernamentală de studiul și protecția păsărilor</w:t>
            </w:r>
          </w:p>
        </w:tc>
        <w:tc>
          <w:tcPr>
            <w:tcW w:w="3491" w:type="dxa"/>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rPr>
            </w:pPr>
            <w:r w:rsidRPr="00365A2B">
              <w:rPr>
                <w:rFonts w:cs="Times New Roman"/>
              </w:rPr>
              <w:t>Implementează scheme de monitorizare în sit, desfășoară proiecte de conservare în sit, fost custode al ariei de protecție specială avifaunistică.</w:t>
            </w:r>
          </w:p>
        </w:tc>
      </w:tr>
      <w:tr w:rsidR="001A7697" w:rsidRPr="00365A2B" w:rsidTr="001A7697">
        <w:trPr>
          <w:trHeight w:val="345"/>
        </w:trPr>
        <w:tc>
          <w:tcPr>
            <w:tcW w:w="50" w:type="dxa"/>
            <w:shd w:val="clear" w:color="auto" w:fill="auto"/>
            <w:vAlign w:val="center"/>
          </w:tcPr>
          <w:p w:rsidR="001A7697" w:rsidRPr="00365A2B" w:rsidRDefault="001A7697" w:rsidP="001A7697">
            <w:pPr>
              <w:rPr>
                <w:rFonts w:cs="Times New Roman"/>
              </w:rPr>
            </w:pPr>
          </w:p>
        </w:tc>
        <w:tc>
          <w:tcPr>
            <w:tcW w:w="490" w:type="dxa"/>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3C0BFC" w:rsidP="001A7697">
            <w:pPr>
              <w:rPr>
                <w:rFonts w:cs="Times New Roman"/>
              </w:rPr>
            </w:pPr>
            <w:r>
              <w:rPr>
                <w:rFonts w:cs="Times New Roman"/>
              </w:rPr>
              <w:t>18</w:t>
            </w:r>
          </w:p>
        </w:tc>
        <w:tc>
          <w:tcPr>
            <w:tcW w:w="3240" w:type="dxa"/>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kern w:val="2"/>
              </w:rPr>
            </w:pPr>
            <w:r w:rsidRPr="00365A2B">
              <w:rPr>
                <w:rFonts w:cs="Times New Roman"/>
              </w:rPr>
              <w:t>E distributie Dobrogea</w:t>
            </w:r>
          </w:p>
        </w:tc>
        <w:tc>
          <w:tcPr>
            <w:tcW w:w="2070" w:type="dxa"/>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rPr>
            </w:pPr>
            <w:r w:rsidRPr="00365A2B">
              <w:rPr>
                <w:rFonts w:cs="Times New Roman"/>
              </w:rPr>
              <w:t>Subunitate a Enel România</w:t>
            </w:r>
          </w:p>
        </w:tc>
        <w:tc>
          <w:tcPr>
            <w:tcW w:w="3491" w:type="dxa"/>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rPr>
            </w:pPr>
            <w:r w:rsidRPr="00365A2B">
              <w:rPr>
                <w:rFonts w:cs="Times New Roman"/>
              </w:rPr>
              <w:t>Administrează liniile electrice de medie tensiune de pe teritoriul sitului</w:t>
            </w:r>
          </w:p>
        </w:tc>
      </w:tr>
      <w:tr w:rsidR="001A7697" w:rsidRPr="00365A2B" w:rsidTr="001A7697">
        <w:trPr>
          <w:trHeight w:val="345"/>
        </w:trPr>
        <w:tc>
          <w:tcPr>
            <w:tcW w:w="50" w:type="dxa"/>
            <w:shd w:val="clear" w:color="auto" w:fill="auto"/>
            <w:vAlign w:val="center"/>
          </w:tcPr>
          <w:p w:rsidR="001A7697" w:rsidRPr="00365A2B" w:rsidRDefault="001A7697" w:rsidP="001A7697">
            <w:pPr>
              <w:rPr>
                <w:rFonts w:cs="Times New Roman"/>
              </w:rPr>
            </w:pPr>
          </w:p>
        </w:tc>
        <w:tc>
          <w:tcPr>
            <w:tcW w:w="490" w:type="dxa"/>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3C0BFC" w:rsidP="001A7697">
            <w:pPr>
              <w:rPr>
                <w:rFonts w:cs="Times New Roman"/>
              </w:rPr>
            </w:pPr>
            <w:r>
              <w:rPr>
                <w:rFonts w:cs="Times New Roman"/>
              </w:rPr>
              <w:t>19</w:t>
            </w:r>
          </w:p>
        </w:tc>
        <w:tc>
          <w:tcPr>
            <w:tcW w:w="3240" w:type="dxa"/>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rPr>
            </w:pPr>
            <w:r w:rsidRPr="00365A2B">
              <w:rPr>
                <w:rFonts w:cs="Times New Roman"/>
              </w:rPr>
              <w:t>AJVPS Constanța</w:t>
            </w:r>
          </w:p>
        </w:tc>
        <w:tc>
          <w:tcPr>
            <w:tcW w:w="2070" w:type="dxa"/>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rPr>
            </w:pPr>
            <w:r w:rsidRPr="00365A2B">
              <w:rPr>
                <w:rFonts w:cs="Times New Roman"/>
              </w:rPr>
              <w:t>Asociație județeană</w:t>
            </w:r>
          </w:p>
        </w:tc>
        <w:tc>
          <w:tcPr>
            <w:tcW w:w="3491" w:type="dxa"/>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rPr>
            </w:pPr>
            <w:r w:rsidRPr="00365A2B">
              <w:rPr>
                <w:rFonts w:cs="Times New Roman"/>
              </w:rPr>
              <w:t>Vânatoare</w:t>
            </w:r>
          </w:p>
        </w:tc>
      </w:tr>
      <w:tr w:rsidR="001A7697" w:rsidRPr="00365A2B" w:rsidTr="001A7697">
        <w:trPr>
          <w:trHeight w:val="345"/>
        </w:trPr>
        <w:tc>
          <w:tcPr>
            <w:tcW w:w="50" w:type="dxa"/>
            <w:shd w:val="clear" w:color="auto" w:fill="auto"/>
            <w:vAlign w:val="center"/>
          </w:tcPr>
          <w:p w:rsidR="001A7697" w:rsidRPr="00365A2B" w:rsidRDefault="001A7697" w:rsidP="001A7697">
            <w:pPr>
              <w:rPr>
                <w:rFonts w:cs="Times New Roman"/>
              </w:rPr>
            </w:pPr>
          </w:p>
        </w:tc>
        <w:tc>
          <w:tcPr>
            <w:tcW w:w="490" w:type="dxa"/>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3C0BFC" w:rsidP="001A7697">
            <w:pPr>
              <w:rPr>
                <w:rFonts w:cs="Times New Roman"/>
              </w:rPr>
            </w:pPr>
            <w:r>
              <w:rPr>
                <w:rFonts w:cs="Times New Roman"/>
              </w:rPr>
              <w:t>20</w:t>
            </w:r>
          </w:p>
        </w:tc>
        <w:tc>
          <w:tcPr>
            <w:tcW w:w="3240" w:type="dxa"/>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rPr>
            </w:pPr>
            <w:r w:rsidRPr="00365A2B">
              <w:rPr>
                <w:rFonts w:cs="Times New Roman"/>
              </w:rPr>
              <w:t>AJPS Mistrețul</w:t>
            </w:r>
          </w:p>
        </w:tc>
        <w:tc>
          <w:tcPr>
            <w:tcW w:w="2070" w:type="dxa"/>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rPr>
            </w:pPr>
            <w:r w:rsidRPr="00365A2B">
              <w:rPr>
                <w:rFonts w:cs="Times New Roman"/>
              </w:rPr>
              <w:t>Asociație privată</w:t>
            </w:r>
          </w:p>
        </w:tc>
        <w:tc>
          <w:tcPr>
            <w:tcW w:w="3491" w:type="dxa"/>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rPr>
            </w:pPr>
            <w:r w:rsidRPr="00365A2B">
              <w:rPr>
                <w:rFonts w:cs="Times New Roman"/>
              </w:rPr>
              <w:t>Vânătoare</w:t>
            </w:r>
          </w:p>
        </w:tc>
      </w:tr>
      <w:tr w:rsidR="001A7697" w:rsidRPr="00365A2B" w:rsidTr="001A7697">
        <w:trPr>
          <w:trHeight w:hRule="exact" w:val="381"/>
        </w:trPr>
        <w:tc>
          <w:tcPr>
            <w:tcW w:w="50" w:type="dxa"/>
            <w:shd w:val="clear" w:color="auto" w:fill="auto"/>
            <w:vAlign w:val="center"/>
          </w:tcPr>
          <w:p w:rsidR="001A7697" w:rsidRPr="00365A2B" w:rsidRDefault="001A7697" w:rsidP="001A7697">
            <w:pPr>
              <w:rPr>
                <w:rFonts w:cs="Times New Roman"/>
              </w:rPr>
            </w:pPr>
          </w:p>
        </w:tc>
        <w:tc>
          <w:tcPr>
            <w:tcW w:w="49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3C0BFC" w:rsidP="001A7697">
            <w:pPr>
              <w:rPr>
                <w:rFonts w:cs="Times New Roman"/>
              </w:rPr>
            </w:pPr>
            <w:r>
              <w:rPr>
                <w:rFonts w:cs="Times New Roman"/>
              </w:rPr>
              <w:t>21</w:t>
            </w:r>
          </w:p>
        </w:tc>
        <w:tc>
          <w:tcPr>
            <w:tcW w:w="324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OS Harsova</w:t>
            </w:r>
          </w:p>
        </w:tc>
        <w:tc>
          <w:tcPr>
            <w:tcW w:w="207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Ocol silvic</w:t>
            </w:r>
          </w:p>
        </w:tc>
        <w:tc>
          <w:tcPr>
            <w:tcW w:w="3491"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Exploatare forestieră</w:t>
            </w:r>
          </w:p>
        </w:tc>
      </w:tr>
      <w:tr w:rsidR="001B6C9F" w:rsidRPr="00365A2B" w:rsidTr="001B6C9F">
        <w:trPr>
          <w:trHeight w:hRule="exact" w:val="650"/>
        </w:trPr>
        <w:tc>
          <w:tcPr>
            <w:tcW w:w="50" w:type="dxa"/>
            <w:shd w:val="clear" w:color="auto" w:fill="auto"/>
            <w:vAlign w:val="center"/>
          </w:tcPr>
          <w:p w:rsidR="001B6C9F" w:rsidRPr="00365A2B" w:rsidRDefault="001B6C9F" w:rsidP="001A7697">
            <w:pPr>
              <w:rPr>
                <w:rFonts w:cs="Times New Roman"/>
              </w:rPr>
            </w:pPr>
            <w:r>
              <w:rPr>
                <w:rFonts w:cs="Times New Roman"/>
              </w:rPr>
              <w:t>22</w:t>
            </w:r>
          </w:p>
        </w:tc>
        <w:tc>
          <w:tcPr>
            <w:tcW w:w="490" w:type="dxa"/>
            <w:tcBorders>
              <w:top w:val="single" w:sz="6" w:space="0" w:color="333333"/>
              <w:left w:val="single" w:sz="6" w:space="0" w:color="333333"/>
              <w:bottom w:val="single" w:sz="6" w:space="0" w:color="333333"/>
              <w:right w:val="single" w:sz="6" w:space="0" w:color="333333"/>
            </w:tcBorders>
            <w:shd w:val="clear" w:color="auto" w:fill="auto"/>
          </w:tcPr>
          <w:p w:rsidR="001B6C9F" w:rsidRDefault="001B6C9F" w:rsidP="001A7697">
            <w:pPr>
              <w:rPr>
                <w:rFonts w:cs="Times New Roman"/>
              </w:rPr>
            </w:pPr>
            <w:r>
              <w:rPr>
                <w:rFonts w:cs="Times New Roman"/>
              </w:rPr>
              <w:t>22</w:t>
            </w:r>
          </w:p>
        </w:tc>
        <w:tc>
          <w:tcPr>
            <w:tcW w:w="3240" w:type="dxa"/>
            <w:tcBorders>
              <w:top w:val="single" w:sz="6" w:space="0" w:color="333333"/>
              <w:left w:val="single" w:sz="6" w:space="0" w:color="333333"/>
              <w:bottom w:val="single" w:sz="6" w:space="0" w:color="333333"/>
              <w:right w:val="single" w:sz="6" w:space="0" w:color="333333"/>
            </w:tcBorders>
            <w:shd w:val="clear" w:color="auto" w:fill="auto"/>
          </w:tcPr>
          <w:p w:rsidR="001B6C9F" w:rsidRPr="00365A2B" w:rsidRDefault="001B6C9F" w:rsidP="001A7697">
            <w:pPr>
              <w:rPr>
                <w:rFonts w:cs="Times New Roman"/>
              </w:rPr>
            </w:pPr>
            <w:r>
              <w:rPr>
                <w:rFonts w:cs="Times New Roman"/>
              </w:rPr>
              <w:t>SC Ceram Group SRL</w:t>
            </w:r>
          </w:p>
        </w:tc>
        <w:tc>
          <w:tcPr>
            <w:tcW w:w="2070" w:type="dxa"/>
            <w:tcBorders>
              <w:top w:val="single" w:sz="6" w:space="0" w:color="333333"/>
              <w:left w:val="single" w:sz="6" w:space="0" w:color="333333"/>
              <w:bottom w:val="single" w:sz="6" w:space="0" w:color="333333"/>
              <w:right w:val="single" w:sz="6" w:space="0" w:color="333333"/>
            </w:tcBorders>
            <w:shd w:val="clear" w:color="auto" w:fill="auto"/>
          </w:tcPr>
          <w:p w:rsidR="001B6C9F" w:rsidRPr="00365A2B" w:rsidRDefault="001B6C9F" w:rsidP="001A7697">
            <w:pPr>
              <w:rPr>
                <w:rFonts w:cs="Times New Roman"/>
              </w:rPr>
            </w:pPr>
            <w:r>
              <w:rPr>
                <w:rFonts w:cs="Times New Roman"/>
              </w:rPr>
              <w:t>SRL</w:t>
            </w:r>
          </w:p>
        </w:tc>
        <w:tc>
          <w:tcPr>
            <w:tcW w:w="3491" w:type="dxa"/>
            <w:tcBorders>
              <w:top w:val="single" w:sz="6" w:space="0" w:color="333333"/>
              <w:left w:val="single" w:sz="6" w:space="0" w:color="333333"/>
              <w:bottom w:val="single" w:sz="6" w:space="0" w:color="333333"/>
              <w:right w:val="single" w:sz="6" w:space="0" w:color="333333"/>
            </w:tcBorders>
            <w:shd w:val="clear" w:color="auto" w:fill="auto"/>
          </w:tcPr>
          <w:p w:rsidR="001B6C9F" w:rsidRPr="00365A2B" w:rsidRDefault="001B6C9F" w:rsidP="001A7697">
            <w:pPr>
              <w:rPr>
                <w:rFonts w:cs="Times New Roman"/>
              </w:rPr>
            </w:pPr>
            <w:r>
              <w:rPr>
                <w:rFonts w:cs="Times New Roman"/>
              </w:rPr>
              <w:t>Exploatare cariera de rocă metamorfică Saraiu</w:t>
            </w:r>
          </w:p>
        </w:tc>
      </w:tr>
      <w:tr w:rsidR="001A7697" w:rsidRPr="00365A2B" w:rsidTr="001A7697">
        <w:trPr>
          <w:trHeight w:hRule="exact" w:val="471"/>
        </w:trPr>
        <w:tc>
          <w:tcPr>
            <w:tcW w:w="50" w:type="dxa"/>
            <w:shd w:val="clear" w:color="auto" w:fill="auto"/>
            <w:vAlign w:val="center"/>
          </w:tcPr>
          <w:p w:rsidR="001A7697" w:rsidRPr="00365A2B" w:rsidRDefault="001A7697" w:rsidP="001A7697">
            <w:pPr>
              <w:rPr>
                <w:rFonts w:cs="Times New Roman"/>
              </w:rPr>
            </w:pPr>
          </w:p>
        </w:tc>
        <w:tc>
          <w:tcPr>
            <w:tcW w:w="49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B6C9F" w:rsidP="001A7697">
            <w:pPr>
              <w:rPr>
                <w:rFonts w:cs="Times New Roman"/>
              </w:rPr>
            </w:pPr>
            <w:r>
              <w:rPr>
                <w:rFonts w:cs="Times New Roman"/>
              </w:rPr>
              <w:t>23</w:t>
            </w:r>
          </w:p>
        </w:tc>
        <w:tc>
          <w:tcPr>
            <w:tcW w:w="324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Primaria Saraiu - fermieri</w:t>
            </w:r>
          </w:p>
        </w:tc>
        <w:tc>
          <w:tcPr>
            <w:tcW w:w="207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Persoană fizică</w:t>
            </w:r>
          </w:p>
        </w:tc>
        <w:tc>
          <w:tcPr>
            <w:tcW w:w="3491"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Activitate agricolă</w:t>
            </w:r>
          </w:p>
        </w:tc>
      </w:tr>
      <w:tr w:rsidR="001A7697" w:rsidRPr="00365A2B" w:rsidTr="001A7697">
        <w:trPr>
          <w:trHeight w:hRule="exact" w:val="435"/>
        </w:trPr>
        <w:tc>
          <w:tcPr>
            <w:tcW w:w="50" w:type="dxa"/>
            <w:shd w:val="clear" w:color="auto" w:fill="auto"/>
            <w:vAlign w:val="center"/>
          </w:tcPr>
          <w:p w:rsidR="001A7697" w:rsidRPr="00365A2B" w:rsidRDefault="001A7697" w:rsidP="001A7697">
            <w:pPr>
              <w:rPr>
                <w:rFonts w:cs="Times New Roman"/>
              </w:rPr>
            </w:pPr>
          </w:p>
        </w:tc>
        <w:tc>
          <w:tcPr>
            <w:tcW w:w="49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B6C9F" w:rsidP="001A7697">
            <w:pPr>
              <w:rPr>
                <w:rFonts w:cs="Times New Roman"/>
              </w:rPr>
            </w:pPr>
            <w:r>
              <w:rPr>
                <w:rFonts w:cs="Times New Roman"/>
              </w:rPr>
              <w:t>24</w:t>
            </w:r>
          </w:p>
        </w:tc>
        <w:tc>
          <w:tcPr>
            <w:tcW w:w="324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Eco DBR Invest</w:t>
            </w:r>
          </w:p>
        </w:tc>
        <w:tc>
          <w:tcPr>
            <w:tcW w:w="207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SRL</w:t>
            </w:r>
          </w:p>
        </w:tc>
        <w:tc>
          <w:tcPr>
            <w:tcW w:w="3491"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Activitate agricolă</w:t>
            </w:r>
          </w:p>
        </w:tc>
      </w:tr>
      <w:tr w:rsidR="001A7697" w:rsidRPr="00365A2B" w:rsidTr="001A7697">
        <w:trPr>
          <w:trHeight w:hRule="exact" w:val="444"/>
        </w:trPr>
        <w:tc>
          <w:tcPr>
            <w:tcW w:w="50" w:type="dxa"/>
            <w:shd w:val="clear" w:color="auto" w:fill="auto"/>
            <w:vAlign w:val="center"/>
          </w:tcPr>
          <w:p w:rsidR="001A7697" w:rsidRPr="00365A2B" w:rsidRDefault="001A7697" w:rsidP="001A7697">
            <w:pPr>
              <w:rPr>
                <w:rFonts w:cs="Times New Roman"/>
              </w:rPr>
            </w:pPr>
          </w:p>
        </w:tc>
        <w:tc>
          <w:tcPr>
            <w:tcW w:w="49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B6C9F" w:rsidP="001A7697">
            <w:pPr>
              <w:rPr>
                <w:rFonts w:cs="Times New Roman"/>
              </w:rPr>
            </w:pPr>
            <w:r>
              <w:rPr>
                <w:rFonts w:cs="Times New Roman"/>
              </w:rPr>
              <w:t>25</w:t>
            </w:r>
          </w:p>
        </w:tc>
        <w:tc>
          <w:tcPr>
            <w:tcW w:w="324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II Netcu George</w:t>
            </w:r>
          </w:p>
        </w:tc>
        <w:tc>
          <w:tcPr>
            <w:tcW w:w="207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Persoană fizică</w:t>
            </w:r>
          </w:p>
        </w:tc>
        <w:tc>
          <w:tcPr>
            <w:tcW w:w="3491"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Activitate agricolă</w:t>
            </w:r>
          </w:p>
        </w:tc>
      </w:tr>
      <w:tr w:rsidR="001A7697" w:rsidRPr="00365A2B" w:rsidTr="001A7697">
        <w:trPr>
          <w:trHeight w:hRule="exact" w:val="426"/>
        </w:trPr>
        <w:tc>
          <w:tcPr>
            <w:tcW w:w="50" w:type="dxa"/>
            <w:shd w:val="clear" w:color="auto" w:fill="auto"/>
            <w:vAlign w:val="center"/>
          </w:tcPr>
          <w:p w:rsidR="001A7697" w:rsidRPr="00365A2B" w:rsidRDefault="001A7697" w:rsidP="001A7697">
            <w:pPr>
              <w:rPr>
                <w:rFonts w:cs="Times New Roman"/>
              </w:rPr>
            </w:pPr>
          </w:p>
        </w:tc>
        <w:tc>
          <w:tcPr>
            <w:tcW w:w="49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B6C9F" w:rsidP="001A7697">
            <w:pPr>
              <w:rPr>
                <w:rFonts w:cs="Times New Roman"/>
              </w:rPr>
            </w:pPr>
            <w:r>
              <w:rPr>
                <w:rFonts w:cs="Times New Roman"/>
              </w:rPr>
              <w:t>26</w:t>
            </w:r>
          </w:p>
        </w:tc>
        <w:tc>
          <w:tcPr>
            <w:tcW w:w="324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I Gheorghe Brateanu</w:t>
            </w:r>
          </w:p>
        </w:tc>
        <w:tc>
          <w:tcPr>
            <w:tcW w:w="207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Persoană fizică</w:t>
            </w:r>
          </w:p>
        </w:tc>
        <w:tc>
          <w:tcPr>
            <w:tcW w:w="3491"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Activitate agricolă</w:t>
            </w:r>
          </w:p>
        </w:tc>
      </w:tr>
      <w:tr w:rsidR="001A7697" w:rsidRPr="00365A2B" w:rsidTr="001A7697">
        <w:trPr>
          <w:trHeight w:hRule="exact" w:val="444"/>
        </w:trPr>
        <w:tc>
          <w:tcPr>
            <w:tcW w:w="50" w:type="dxa"/>
            <w:shd w:val="clear" w:color="auto" w:fill="auto"/>
            <w:vAlign w:val="center"/>
          </w:tcPr>
          <w:p w:rsidR="001A7697" w:rsidRPr="00365A2B" w:rsidRDefault="001A7697" w:rsidP="001A7697">
            <w:pPr>
              <w:rPr>
                <w:rFonts w:cs="Times New Roman"/>
              </w:rPr>
            </w:pPr>
          </w:p>
        </w:tc>
        <w:tc>
          <w:tcPr>
            <w:tcW w:w="49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B6C9F" w:rsidP="001A7697">
            <w:pPr>
              <w:rPr>
                <w:rFonts w:cs="Times New Roman"/>
              </w:rPr>
            </w:pPr>
            <w:r>
              <w:rPr>
                <w:rFonts w:cs="Times New Roman"/>
              </w:rPr>
              <w:t>27</w:t>
            </w:r>
          </w:p>
        </w:tc>
        <w:tc>
          <w:tcPr>
            <w:tcW w:w="324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Draghiea Mircea</w:t>
            </w:r>
          </w:p>
        </w:tc>
        <w:tc>
          <w:tcPr>
            <w:tcW w:w="207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Persoană fizică</w:t>
            </w:r>
          </w:p>
        </w:tc>
        <w:tc>
          <w:tcPr>
            <w:tcW w:w="3491"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Activitate agricolă</w:t>
            </w:r>
          </w:p>
        </w:tc>
      </w:tr>
      <w:tr w:rsidR="001A7697" w:rsidRPr="00365A2B" w:rsidTr="001A7697">
        <w:trPr>
          <w:trHeight w:hRule="exact" w:val="516"/>
        </w:trPr>
        <w:tc>
          <w:tcPr>
            <w:tcW w:w="50" w:type="dxa"/>
            <w:shd w:val="clear" w:color="auto" w:fill="auto"/>
            <w:vAlign w:val="center"/>
          </w:tcPr>
          <w:p w:rsidR="001A7697" w:rsidRPr="00365A2B" w:rsidRDefault="001A7697" w:rsidP="001A7697">
            <w:pPr>
              <w:rPr>
                <w:rFonts w:cs="Times New Roman"/>
              </w:rPr>
            </w:pPr>
          </w:p>
        </w:tc>
        <w:tc>
          <w:tcPr>
            <w:tcW w:w="49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B6C9F" w:rsidP="001A7697">
            <w:pPr>
              <w:rPr>
                <w:rFonts w:cs="Times New Roman"/>
              </w:rPr>
            </w:pPr>
            <w:r>
              <w:rPr>
                <w:rFonts w:cs="Times New Roman"/>
              </w:rPr>
              <w:t>28</w:t>
            </w:r>
          </w:p>
        </w:tc>
        <w:tc>
          <w:tcPr>
            <w:tcW w:w="324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Dragoi Marcel</w:t>
            </w:r>
          </w:p>
        </w:tc>
        <w:tc>
          <w:tcPr>
            <w:tcW w:w="207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Persoană fizică</w:t>
            </w:r>
          </w:p>
        </w:tc>
        <w:tc>
          <w:tcPr>
            <w:tcW w:w="3491"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Activitate agricolă</w:t>
            </w:r>
          </w:p>
        </w:tc>
      </w:tr>
      <w:tr w:rsidR="001A7697" w:rsidRPr="00365A2B" w:rsidTr="001A7697">
        <w:trPr>
          <w:trHeight w:hRule="exact" w:val="444"/>
        </w:trPr>
        <w:tc>
          <w:tcPr>
            <w:tcW w:w="50" w:type="dxa"/>
            <w:shd w:val="clear" w:color="auto" w:fill="auto"/>
            <w:vAlign w:val="center"/>
          </w:tcPr>
          <w:p w:rsidR="001A7697" w:rsidRPr="00365A2B" w:rsidRDefault="001A7697" w:rsidP="001A7697">
            <w:pPr>
              <w:rPr>
                <w:rFonts w:cs="Times New Roman"/>
              </w:rPr>
            </w:pPr>
          </w:p>
        </w:tc>
        <w:tc>
          <w:tcPr>
            <w:tcW w:w="49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B6C9F" w:rsidP="001A7697">
            <w:pPr>
              <w:rPr>
                <w:rFonts w:cs="Times New Roman"/>
              </w:rPr>
            </w:pPr>
            <w:r>
              <w:rPr>
                <w:rFonts w:cs="Times New Roman"/>
              </w:rPr>
              <w:t>29</w:t>
            </w:r>
          </w:p>
        </w:tc>
        <w:tc>
          <w:tcPr>
            <w:tcW w:w="324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Anghel Daniel</w:t>
            </w:r>
          </w:p>
        </w:tc>
        <w:tc>
          <w:tcPr>
            <w:tcW w:w="207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Persoană fizică</w:t>
            </w:r>
          </w:p>
        </w:tc>
        <w:tc>
          <w:tcPr>
            <w:tcW w:w="3491"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Activitate agricolă</w:t>
            </w:r>
          </w:p>
        </w:tc>
      </w:tr>
      <w:tr w:rsidR="001A7697" w:rsidRPr="00365A2B" w:rsidTr="001A7697">
        <w:trPr>
          <w:trHeight w:hRule="exact" w:val="426"/>
        </w:trPr>
        <w:tc>
          <w:tcPr>
            <w:tcW w:w="50" w:type="dxa"/>
            <w:shd w:val="clear" w:color="auto" w:fill="auto"/>
            <w:vAlign w:val="center"/>
          </w:tcPr>
          <w:p w:rsidR="001A7697" w:rsidRPr="00365A2B" w:rsidRDefault="001A7697" w:rsidP="001A7697">
            <w:pPr>
              <w:rPr>
                <w:rFonts w:cs="Times New Roman"/>
              </w:rPr>
            </w:pPr>
          </w:p>
        </w:tc>
        <w:tc>
          <w:tcPr>
            <w:tcW w:w="49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B6C9F" w:rsidP="001A7697">
            <w:pPr>
              <w:rPr>
                <w:rFonts w:cs="Times New Roman"/>
              </w:rPr>
            </w:pPr>
            <w:r>
              <w:rPr>
                <w:rFonts w:cs="Times New Roman"/>
              </w:rPr>
              <w:t>30</w:t>
            </w:r>
          </w:p>
        </w:tc>
        <w:tc>
          <w:tcPr>
            <w:tcW w:w="324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Sava Zootehnic</w:t>
            </w:r>
          </w:p>
        </w:tc>
        <w:tc>
          <w:tcPr>
            <w:tcW w:w="207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Persoană fizică</w:t>
            </w:r>
          </w:p>
        </w:tc>
        <w:tc>
          <w:tcPr>
            <w:tcW w:w="3491"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Activitate agricolă</w:t>
            </w:r>
          </w:p>
        </w:tc>
      </w:tr>
      <w:tr w:rsidR="001A7697" w:rsidRPr="00365A2B" w:rsidTr="001A7697">
        <w:trPr>
          <w:trHeight w:hRule="exact" w:val="534"/>
        </w:trPr>
        <w:tc>
          <w:tcPr>
            <w:tcW w:w="50" w:type="dxa"/>
            <w:shd w:val="clear" w:color="auto" w:fill="auto"/>
            <w:vAlign w:val="center"/>
          </w:tcPr>
          <w:p w:rsidR="001A7697" w:rsidRPr="00365A2B" w:rsidRDefault="001A7697" w:rsidP="001A7697">
            <w:pPr>
              <w:rPr>
                <w:rFonts w:cs="Times New Roman"/>
              </w:rPr>
            </w:pPr>
          </w:p>
        </w:tc>
        <w:tc>
          <w:tcPr>
            <w:tcW w:w="49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B6C9F" w:rsidP="001A7697">
            <w:pPr>
              <w:rPr>
                <w:rFonts w:cs="Times New Roman"/>
              </w:rPr>
            </w:pPr>
            <w:r>
              <w:rPr>
                <w:rFonts w:cs="Times New Roman"/>
              </w:rPr>
              <w:t>31</w:t>
            </w:r>
          </w:p>
        </w:tc>
        <w:tc>
          <w:tcPr>
            <w:tcW w:w="324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Negrila Ion</w:t>
            </w:r>
          </w:p>
        </w:tc>
        <w:tc>
          <w:tcPr>
            <w:tcW w:w="207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Persoană fizică</w:t>
            </w:r>
          </w:p>
        </w:tc>
        <w:tc>
          <w:tcPr>
            <w:tcW w:w="3491"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Activitate agricolă</w:t>
            </w:r>
          </w:p>
        </w:tc>
      </w:tr>
      <w:tr w:rsidR="001A7697" w:rsidRPr="00365A2B" w:rsidTr="001A7697">
        <w:trPr>
          <w:trHeight w:hRule="exact" w:val="426"/>
        </w:trPr>
        <w:tc>
          <w:tcPr>
            <w:tcW w:w="50" w:type="dxa"/>
            <w:shd w:val="clear" w:color="auto" w:fill="auto"/>
            <w:vAlign w:val="center"/>
          </w:tcPr>
          <w:p w:rsidR="001A7697" w:rsidRPr="00365A2B" w:rsidRDefault="001A7697" w:rsidP="001A7697">
            <w:pPr>
              <w:rPr>
                <w:rFonts w:cs="Times New Roman"/>
              </w:rPr>
            </w:pPr>
          </w:p>
        </w:tc>
        <w:tc>
          <w:tcPr>
            <w:tcW w:w="49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B6C9F" w:rsidP="001A7697">
            <w:pPr>
              <w:rPr>
                <w:rFonts w:cs="Times New Roman"/>
              </w:rPr>
            </w:pPr>
            <w:r>
              <w:rPr>
                <w:rFonts w:cs="Times New Roman"/>
              </w:rPr>
              <w:t>32</w:t>
            </w:r>
          </w:p>
        </w:tc>
        <w:tc>
          <w:tcPr>
            <w:tcW w:w="324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Stroe Marian</w:t>
            </w:r>
          </w:p>
        </w:tc>
        <w:tc>
          <w:tcPr>
            <w:tcW w:w="207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Persoană fizică</w:t>
            </w:r>
          </w:p>
        </w:tc>
        <w:tc>
          <w:tcPr>
            <w:tcW w:w="3491"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Activitate agricolă</w:t>
            </w:r>
          </w:p>
        </w:tc>
      </w:tr>
      <w:tr w:rsidR="001A7697" w:rsidRPr="00365A2B" w:rsidTr="001A7697">
        <w:trPr>
          <w:trHeight w:hRule="exact" w:val="444"/>
        </w:trPr>
        <w:tc>
          <w:tcPr>
            <w:tcW w:w="50" w:type="dxa"/>
            <w:shd w:val="clear" w:color="auto" w:fill="auto"/>
            <w:vAlign w:val="center"/>
          </w:tcPr>
          <w:p w:rsidR="001A7697" w:rsidRPr="00365A2B" w:rsidRDefault="001A7697" w:rsidP="001A7697">
            <w:pPr>
              <w:rPr>
                <w:rFonts w:cs="Times New Roman"/>
              </w:rPr>
            </w:pPr>
          </w:p>
        </w:tc>
        <w:tc>
          <w:tcPr>
            <w:tcW w:w="49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B6C9F" w:rsidP="001A7697">
            <w:pPr>
              <w:rPr>
                <w:rFonts w:cs="Times New Roman"/>
              </w:rPr>
            </w:pPr>
            <w:r>
              <w:rPr>
                <w:rFonts w:cs="Times New Roman"/>
              </w:rPr>
              <w:t>33</w:t>
            </w:r>
          </w:p>
        </w:tc>
        <w:tc>
          <w:tcPr>
            <w:tcW w:w="324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Colibaba Ilie Sorin</w:t>
            </w:r>
          </w:p>
        </w:tc>
        <w:tc>
          <w:tcPr>
            <w:tcW w:w="207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Persoană fizică</w:t>
            </w:r>
          </w:p>
        </w:tc>
        <w:tc>
          <w:tcPr>
            <w:tcW w:w="3491"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Activitate agricolă</w:t>
            </w:r>
          </w:p>
        </w:tc>
      </w:tr>
      <w:tr w:rsidR="001A7697" w:rsidRPr="00365A2B" w:rsidTr="001A7697">
        <w:trPr>
          <w:trHeight w:hRule="exact" w:val="426"/>
        </w:trPr>
        <w:tc>
          <w:tcPr>
            <w:tcW w:w="50" w:type="dxa"/>
            <w:shd w:val="clear" w:color="auto" w:fill="auto"/>
            <w:vAlign w:val="center"/>
          </w:tcPr>
          <w:p w:rsidR="001A7697" w:rsidRPr="00365A2B" w:rsidRDefault="001A7697" w:rsidP="001A7697">
            <w:pPr>
              <w:rPr>
                <w:rFonts w:cs="Times New Roman"/>
              </w:rPr>
            </w:pPr>
          </w:p>
        </w:tc>
        <w:tc>
          <w:tcPr>
            <w:tcW w:w="49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B6C9F" w:rsidP="001A7697">
            <w:pPr>
              <w:rPr>
                <w:rFonts w:cs="Times New Roman"/>
              </w:rPr>
            </w:pPr>
            <w:r>
              <w:rPr>
                <w:rFonts w:cs="Times New Roman"/>
              </w:rPr>
              <w:t>34</w:t>
            </w:r>
          </w:p>
        </w:tc>
        <w:tc>
          <w:tcPr>
            <w:tcW w:w="324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Omet Chiru Mihai</w:t>
            </w:r>
          </w:p>
        </w:tc>
        <w:tc>
          <w:tcPr>
            <w:tcW w:w="207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Persoană fizică</w:t>
            </w:r>
          </w:p>
        </w:tc>
        <w:tc>
          <w:tcPr>
            <w:tcW w:w="3491"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Activitate agricolă</w:t>
            </w:r>
          </w:p>
        </w:tc>
      </w:tr>
      <w:tr w:rsidR="001A7697" w:rsidRPr="00365A2B" w:rsidTr="001A7697">
        <w:trPr>
          <w:trHeight w:hRule="exact" w:val="444"/>
        </w:trPr>
        <w:tc>
          <w:tcPr>
            <w:tcW w:w="50" w:type="dxa"/>
            <w:shd w:val="clear" w:color="auto" w:fill="auto"/>
            <w:vAlign w:val="center"/>
          </w:tcPr>
          <w:p w:rsidR="001A7697" w:rsidRPr="00365A2B" w:rsidRDefault="001A7697" w:rsidP="001A7697">
            <w:pPr>
              <w:rPr>
                <w:rFonts w:cs="Times New Roman"/>
              </w:rPr>
            </w:pPr>
          </w:p>
        </w:tc>
        <w:tc>
          <w:tcPr>
            <w:tcW w:w="49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B6C9F" w:rsidP="001A7697">
            <w:pPr>
              <w:rPr>
                <w:rFonts w:cs="Times New Roman"/>
              </w:rPr>
            </w:pPr>
            <w:r>
              <w:rPr>
                <w:rFonts w:cs="Times New Roman"/>
              </w:rPr>
              <w:t>35</w:t>
            </w:r>
          </w:p>
        </w:tc>
        <w:tc>
          <w:tcPr>
            <w:tcW w:w="324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Primaria Horia - fermieri</w:t>
            </w:r>
          </w:p>
        </w:tc>
        <w:tc>
          <w:tcPr>
            <w:tcW w:w="207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Persoană fizică</w:t>
            </w:r>
          </w:p>
        </w:tc>
        <w:tc>
          <w:tcPr>
            <w:tcW w:w="3491"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Activitate agricolă</w:t>
            </w:r>
          </w:p>
        </w:tc>
      </w:tr>
      <w:tr w:rsidR="001A7697" w:rsidRPr="00365A2B" w:rsidTr="001A7697">
        <w:trPr>
          <w:trHeight w:hRule="exact" w:val="435"/>
        </w:trPr>
        <w:tc>
          <w:tcPr>
            <w:tcW w:w="50" w:type="dxa"/>
            <w:shd w:val="clear" w:color="auto" w:fill="auto"/>
            <w:vAlign w:val="center"/>
          </w:tcPr>
          <w:p w:rsidR="001A7697" w:rsidRPr="00365A2B" w:rsidRDefault="001A7697" w:rsidP="001A7697">
            <w:pPr>
              <w:rPr>
                <w:rFonts w:cs="Times New Roman"/>
              </w:rPr>
            </w:pPr>
          </w:p>
        </w:tc>
        <w:tc>
          <w:tcPr>
            <w:tcW w:w="49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B6C9F" w:rsidP="001A7697">
            <w:pPr>
              <w:rPr>
                <w:rFonts w:cs="Times New Roman"/>
              </w:rPr>
            </w:pPr>
            <w:r>
              <w:rPr>
                <w:rFonts w:cs="Times New Roman"/>
              </w:rPr>
              <w:t>36</w:t>
            </w:r>
          </w:p>
        </w:tc>
        <w:tc>
          <w:tcPr>
            <w:tcW w:w="324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Luciea Munteanu</w:t>
            </w:r>
          </w:p>
        </w:tc>
        <w:tc>
          <w:tcPr>
            <w:tcW w:w="207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Persoană fizică</w:t>
            </w:r>
          </w:p>
        </w:tc>
        <w:tc>
          <w:tcPr>
            <w:tcW w:w="3491"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Activitate agricolă</w:t>
            </w:r>
          </w:p>
        </w:tc>
      </w:tr>
      <w:tr w:rsidR="001A7697" w:rsidRPr="00365A2B" w:rsidTr="001A7697">
        <w:trPr>
          <w:trHeight w:hRule="exact" w:val="435"/>
        </w:trPr>
        <w:tc>
          <w:tcPr>
            <w:tcW w:w="50" w:type="dxa"/>
            <w:shd w:val="clear" w:color="auto" w:fill="auto"/>
            <w:vAlign w:val="center"/>
          </w:tcPr>
          <w:p w:rsidR="001A7697" w:rsidRPr="00365A2B" w:rsidRDefault="001A7697" w:rsidP="001A7697">
            <w:pPr>
              <w:rPr>
                <w:rFonts w:cs="Times New Roman"/>
              </w:rPr>
            </w:pPr>
          </w:p>
        </w:tc>
        <w:tc>
          <w:tcPr>
            <w:tcW w:w="49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B6C9F" w:rsidP="001A7697">
            <w:pPr>
              <w:rPr>
                <w:rFonts w:cs="Times New Roman"/>
              </w:rPr>
            </w:pPr>
            <w:r>
              <w:rPr>
                <w:rFonts w:cs="Times New Roman"/>
              </w:rPr>
              <w:t>37</w:t>
            </w:r>
          </w:p>
        </w:tc>
        <w:tc>
          <w:tcPr>
            <w:tcW w:w="324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Toma V. Ionut II</w:t>
            </w:r>
          </w:p>
        </w:tc>
        <w:tc>
          <w:tcPr>
            <w:tcW w:w="207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Persoană fizică</w:t>
            </w:r>
          </w:p>
        </w:tc>
        <w:tc>
          <w:tcPr>
            <w:tcW w:w="3491"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Activitate agricolă</w:t>
            </w:r>
          </w:p>
        </w:tc>
      </w:tr>
      <w:tr w:rsidR="001A7697" w:rsidRPr="00365A2B" w:rsidTr="001A7697">
        <w:trPr>
          <w:trHeight w:hRule="exact" w:val="399"/>
        </w:trPr>
        <w:tc>
          <w:tcPr>
            <w:tcW w:w="50" w:type="dxa"/>
            <w:shd w:val="clear" w:color="auto" w:fill="auto"/>
            <w:vAlign w:val="center"/>
          </w:tcPr>
          <w:p w:rsidR="001A7697" w:rsidRPr="00365A2B" w:rsidRDefault="001A7697" w:rsidP="001A7697">
            <w:pPr>
              <w:rPr>
                <w:rFonts w:cs="Times New Roman"/>
              </w:rPr>
            </w:pPr>
          </w:p>
        </w:tc>
        <w:tc>
          <w:tcPr>
            <w:tcW w:w="49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B6C9F" w:rsidP="001A7697">
            <w:pPr>
              <w:rPr>
                <w:rFonts w:cs="Times New Roman"/>
              </w:rPr>
            </w:pPr>
            <w:r>
              <w:rPr>
                <w:rFonts w:cs="Times New Roman"/>
              </w:rPr>
              <w:t>38</w:t>
            </w:r>
          </w:p>
        </w:tc>
        <w:tc>
          <w:tcPr>
            <w:tcW w:w="324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Baroncia Constantin</w:t>
            </w:r>
          </w:p>
        </w:tc>
        <w:tc>
          <w:tcPr>
            <w:tcW w:w="207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Persoană fizică</w:t>
            </w:r>
          </w:p>
        </w:tc>
        <w:tc>
          <w:tcPr>
            <w:tcW w:w="3491"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Activitate agricolă</w:t>
            </w:r>
          </w:p>
        </w:tc>
      </w:tr>
      <w:tr w:rsidR="001A7697" w:rsidRPr="00365A2B" w:rsidTr="001A7697">
        <w:trPr>
          <w:trHeight w:hRule="exact" w:val="471"/>
        </w:trPr>
        <w:tc>
          <w:tcPr>
            <w:tcW w:w="50" w:type="dxa"/>
            <w:shd w:val="clear" w:color="auto" w:fill="auto"/>
            <w:vAlign w:val="center"/>
          </w:tcPr>
          <w:p w:rsidR="001A7697" w:rsidRPr="00365A2B" w:rsidRDefault="001A7697" w:rsidP="001A7697">
            <w:pPr>
              <w:rPr>
                <w:rFonts w:cs="Times New Roman"/>
              </w:rPr>
            </w:pPr>
          </w:p>
        </w:tc>
        <w:tc>
          <w:tcPr>
            <w:tcW w:w="49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B6C9F" w:rsidP="001A7697">
            <w:pPr>
              <w:rPr>
                <w:rFonts w:cs="Times New Roman"/>
              </w:rPr>
            </w:pPr>
            <w:r>
              <w:rPr>
                <w:rFonts w:cs="Times New Roman"/>
              </w:rPr>
              <w:t>39</w:t>
            </w:r>
          </w:p>
        </w:tc>
        <w:tc>
          <w:tcPr>
            <w:tcW w:w="324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Cristache Luminita</w:t>
            </w:r>
          </w:p>
        </w:tc>
        <w:tc>
          <w:tcPr>
            <w:tcW w:w="207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Persoană fizică</w:t>
            </w:r>
          </w:p>
        </w:tc>
        <w:tc>
          <w:tcPr>
            <w:tcW w:w="3491"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Activitate agricolă</w:t>
            </w:r>
          </w:p>
        </w:tc>
      </w:tr>
      <w:tr w:rsidR="001A7697" w:rsidRPr="00365A2B" w:rsidTr="001A7697">
        <w:trPr>
          <w:trHeight w:hRule="exact" w:val="597"/>
        </w:trPr>
        <w:tc>
          <w:tcPr>
            <w:tcW w:w="50" w:type="dxa"/>
            <w:shd w:val="clear" w:color="auto" w:fill="auto"/>
            <w:vAlign w:val="center"/>
          </w:tcPr>
          <w:p w:rsidR="001A7697" w:rsidRPr="00365A2B" w:rsidRDefault="001A7697" w:rsidP="001A7697">
            <w:pPr>
              <w:rPr>
                <w:rFonts w:cs="Times New Roman"/>
              </w:rPr>
            </w:pPr>
          </w:p>
        </w:tc>
        <w:tc>
          <w:tcPr>
            <w:tcW w:w="49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B6C9F" w:rsidP="001A7697">
            <w:pPr>
              <w:rPr>
                <w:rFonts w:cs="Times New Roman"/>
              </w:rPr>
            </w:pPr>
            <w:r>
              <w:rPr>
                <w:rFonts w:cs="Times New Roman"/>
              </w:rPr>
              <w:t>40</w:t>
            </w:r>
          </w:p>
        </w:tc>
        <w:tc>
          <w:tcPr>
            <w:tcW w:w="324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Primaria Saraiu si Horia - fermieri</w:t>
            </w:r>
          </w:p>
        </w:tc>
        <w:tc>
          <w:tcPr>
            <w:tcW w:w="207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Persoană fizică</w:t>
            </w:r>
          </w:p>
        </w:tc>
        <w:tc>
          <w:tcPr>
            <w:tcW w:w="3491"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Activitate agricolă</w:t>
            </w:r>
          </w:p>
        </w:tc>
      </w:tr>
      <w:tr w:rsidR="001A7697" w:rsidRPr="00365A2B" w:rsidTr="001A7697">
        <w:trPr>
          <w:trHeight w:hRule="exact" w:val="660"/>
        </w:trPr>
        <w:tc>
          <w:tcPr>
            <w:tcW w:w="50" w:type="dxa"/>
            <w:shd w:val="clear" w:color="auto" w:fill="auto"/>
            <w:vAlign w:val="center"/>
          </w:tcPr>
          <w:p w:rsidR="001A7697" w:rsidRPr="00365A2B" w:rsidRDefault="001A7697" w:rsidP="001A7697">
            <w:pPr>
              <w:rPr>
                <w:rFonts w:cs="Times New Roman"/>
              </w:rPr>
            </w:pPr>
          </w:p>
        </w:tc>
        <w:tc>
          <w:tcPr>
            <w:tcW w:w="49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B6C9F" w:rsidP="001A7697">
            <w:pPr>
              <w:rPr>
                <w:rFonts w:cs="Times New Roman"/>
              </w:rPr>
            </w:pPr>
            <w:r>
              <w:rPr>
                <w:rFonts w:cs="Times New Roman"/>
              </w:rPr>
              <w:t>41</w:t>
            </w:r>
          </w:p>
        </w:tc>
        <w:tc>
          <w:tcPr>
            <w:tcW w:w="324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Asociatia crescatorilor de animale si cultiv. Pamant Saraiu</w:t>
            </w:r>
          </w:p>
        </w:tc>
        <w:tc>
          <w:tcPr>
            <w:tcW w:w="207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Asociație</w:t>
            </w:r>
          </w:p>
        </w:tc>
        <w:tc>
          <w:tcPr>
            <w:tcW w:w="3491"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Activitate agricolă</w:t>
            </w:r>
          </w:p>
        </w:tc>
      </w:tr>
      <w:tr w:rsidR="001A7697" w:rsidRPr="00365A2B" w:rsidTr="001A7697">
        <w:trPr>
          <w:trHeight w:hRule="exact" w:val="489"/>
        </w:trPr>
        <w:tc>
          <w:tcPr>
            <w:tcW w:w="50" w:type="dxa"/>
            <w:shd w:val="clear" w:color="auto" w:fill="auto"/>
            <w:vAlign w:val="center"/>
          </w:tcPr>
          <w:p w:rsidR="001A7697" w:rsidRPr="00365A2B" w:rsidRDefault="001A7697" w:rsidP="001A7697">
            <w:pPr>
              <w:rPr>
                <w:rFonts w:cs="Times New Roman"/>
              </w:rPr>
            </w:pPr>
          </w:p>
        </w:tc>
        <w:tc>
          <w:tcPr>
            <w:tcW w:w="49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B6C9F" w:rsidP="001A7697">
            <w:pPr>
              <w:rPr>
                <w:rFonts w:cs="Times New Roman"/>
              </w:rPr>
            </w:pPr>
            <w:r>
              <w:rPr>
                <w:rFonts w:cs="Times New Roman"/>
              </w:rPr>
              <w:t>42</w:t>
            </w:r>
          </w:p>
        </w:tc>
        <w:tc>
          <w:tcPr>
            <w:tcW w:w="324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Primăria Saraiu - Mitu Gheorghe</w:t>
            </w:r>
          </w:p>
        </w:tc>
        <w:tc>
          <w:tcPr>
            <w:tcW w:w="207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Persoană fizică</w:t>
            </w:r>
          </w:p>
        </w:tc>
        <w:tc>
          <w:tcPr>
            <w:tcW w:w="3491"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Activitate agricolă</w:t>
            </w:r>
          </w:p>
        </w:tc>
      </w:tr>
      <w:tr w:rsidR="001A7697" w:rsidRPr="00365A2B" w:rsidTr="001A7697">
        <w:trPr>
          <w:trHeight w:hRule="exact" w:val="435"/>
        </w:trPr>
        <w:tc>
          <w:tcPr>
            <w:tcW w:w="50" w:type="dxa"/>
            <w:shd w:val="clear" w:color="auto" w:fill="auto"/>
            <w:vAlign w:val="center"/>
          </w:tcPr>
          <w:p w:rsidR="001A7697" w:rsidRPr="00365A2B" w:rsidRDefault="001A7697" w:rsidP="001A7697">
            <w:pPr>
              <w:rPr>
                <w:rFonts w:cs="Times New Roman"/>
              </w:rPr>
            </w:pPr>
          </w:p>
        </w:tc>
        <w:tc>
          <w:tcPr>
            <w:tcW w:w="49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B6C9F" w:rsidP="001A7697">
            <w:pPr>
              <w:rPr>
                <w:rFonts w:cs="Times New Roman"/>
              </w:rPr>
            </w:pPr>
            <w:r>
              <w:rPr>
                <w:rFonts w:cs="Times New Roman"/>
              </w:rPr>
              <w:t>43</w:t>
            </w:r>
          </w:p>
        </w:tc>
        <w:tc>
          <w:tcPr>
            <w:tcW w:w="324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Spînu Marin</w:t>
            </w:r>
          </w:p>
        </w:tc>
        <w:tc>
          <w:tcPr>
            <w:tcW w:w="207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Persoană fizică</w:t>
            </w:r>
          </w:p>
        </w:tc>
        <w:tc>
          <w:tcPr>
            <w:tcW w:w="3491"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Activitate agricolă</w:t>
            </w:r>
          </w:p>
        </w:tc>
      </w:tr>
      <w:tr w:rsidR="001A7697" w:rsidRPr="00365A2B" w:rsidTr="001A7697">
        <w:trPr>
          <w:trHeight w:hRule="exact" w:val="435"/>
        </w:trPr>
        <w:tc>
          <w:tcPr>
            <w:tcW w:w="50" w:type="dxa"/>
            <w:shd w:val="clear" w:color="auto" w:fill="auto"/>
            <w:vAlign w:val="center"/>
          </w:tcPr>
          <w:p w:rsidR="001A7697" w:rsidRPr="00365A2B" w:rsidRDefault="001A7697" w:rsidP="001A7697">
            <w:pPr>
              <w:rPr>
                <w:rFonts w:cs="Times New Roman"/>
              </w:rPr>
            </w:pPr>
          </w:p>
        </w:tc>
        <w:tc>
          <w:tcPr>
            <w:tcW w:w="49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B6C9F" w:rsidP="001A7697">
            <w:pPr>
              <w:rPr>
                <w:rFonts w:cs="Times New Roman"/>
              </w:rPr>
            </w:pPr>
            <w:r>
              <w:rPr>
                <w:rFonts w:cs="Times New Roman"/>
              </w:rPr>
              <w:t>44</w:t>
            </w:r>
          </w:p>
        </w:tc>
        <w:tc>
          <w:tcPr>
            <w:tcW w:w="324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Titeru Ana</w:t>
            </w:r>
          </w:p>
        </w:tc>
        <w:tc>
          <w:tcPr>
            <w:tcW w:w="207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Persoană fizică</w:t>
            </w:r>
          </w:p>
        </w:tc>
        <w:tc>
          <w:tcPr>
            <w:tcW w:w="3491"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Activitate agricolă</w:t>
            </w:r>
          </w:p>
        </w:tc>
      </w:tr>
    </w:tbl>
    <w:p w:rsidR="001A7697" w:rsidRDefault="001A7697" w:rsidP="00161A2A">
      <w:pPr>
        <w:spacing w:line="360" w:lineRule="auto"/>
        <w:rPr>
          <w:color w:val="333333"/>
        </w:rPr>
      </w:pPr>
    </w:p>
    <w:p w:rsidR="00766001" w:rsidRPr="00216B6C" w:rsidRDefault="00C131A5" w:rsidP="00161A2A">
      <w:pPr>
        <w:spacing w:line="360" w:lineRule="auto"/>
        <w:rPr>
          <w:color w:val="333333"/>
        </w:rPr>
      </w:pPr>
      <w:r>
        <w:rPr>
          <w:color w:val="48B7E6"/>
        </w:rPr>
        <w:t>Tabelul 1</w:t>
      </w:r>
      <w:r>
        <w:rPr>
          <w:color w:val="48B7E6"/>
        </w:rPr>
        <w:t>8</w:t>
      </w:r>
      <w:r>
        <w:rPr>
          <w:color w:val="48B7E6"/>
        </w:rPr>
        <w:t>.</w:t>
      </w:r>
      <w:r w:rsidR="00766001" w:rsidRPr="00216B6C">
        <w:rPr>
          <w:color w:val="48B7E6"/>
        </w:rPr>
        <w:t>Analiza</w:t>
      </w:r>
      <w:r w:rsidR="00EE0907">
        <w:rPr>
          <w:color w:val="48B7E6"/>
        </w:rPr>
        <w:t xml:space="preserve"> </w:t>
      </w:r>
      <w:r w:rsidR="00766001" w:rsidRPr="00216B6C">
        <w:rPr>
          <w:color w:val="48B7E6"/>
        </w:rPr>
        <w:t>factorilor</w:t>
      </w:r>
      <w:r w:rsidR="00EE0907">
        <w:rPr>
          <w:color w:val="48B7E6"/>
        </w:rPr>
        <w:t xml:space="preserve"> </w:t>
      </w:r>
      <w:r w:rsidR="00766001" w:rsidRPr="00216B6C">
        <w:rPr>
          <w:color w:val="48B7E6"/>
        </w:rPr>
        <w:t>interesați</w:t>
      </w:r>
      <w:r w:rsidR="00EE0907">
        <w:rPr>
          <w:color w:val="48B7E6"/>
        </w:rPr>
        <w:t xml:space="preserve"> </w:t>
      </w:r>
      <w:r w:rsidR="00766001" w:rsidRPr="00216B6C">
        <w:rPr>
          <w:color w:val="48B7E6"/>
        </w:rPr>
        <w:t>I</w:t>
      </w:r>
    </w:p>
    <w:tbl>
      <w:tblPr>
        <w:tblW w:w="10720" w:type="dxa"/>
        <w:tblCellMar>
          <w:top w:w="15" w:type="dxa"/>
          <w:left w:w="15" w:type="dxa"/>
          <w:bottom w:w="15" w:type="dxa"/>
          <w:right w:w="15" w:type="dxa"/>
        </w:tblCellMar>
        <w:tblLook w:val="0000" w:firstRow="0" w:lastRow="0" w:firstColumn="0" w:lastColumn="0" w:noHBand="0" w:noVBand="0"/>
      </w:tblPr>
      <w:tblGrid>
        <w:gridCol w:w="36"/>
        <w:gridCol w:w="310"/>
        <w:gridCol w:w="1283"/>
        <w:gridCol w:w="1443"/>
        <w:gridCol w:w="1097"/>
        <w:gridCol w:w="1416"/>
        <w:gridCol w:w="1097"/>
        <w:gridCol w:w="1497"/>
        <w:gridCol w:w="1097"/>
        <w:gridCol w:w="1684"/>
      </w:tblGrid>
      <w:tr w:rsidR="001A7697" w:rsidRPr="00365A2B" w:rsidTr="001C620F">
        <w:trPr>
          <w:trHeight w:val="20"/>
        </w:trPr>
        <w:tc>
          <w:tcPr>
            <w:tcW w:w="0" w:type="auto"/>
            <w:shd w:val="clear" w:color="auto" w:fill="auto"/>
            <w:vAlign w:val="center"/>
          </w:tcPr>
          <w:p w:rsidR="001A7697" w:rsidRPr="00365A2B" w:rsidRDefault="001A7697" w:rsidP="001A7697">
            <w:pPr>
              <w:rPr>
                <w:rFonts w:cs="Times New Roman"/>
                <w:color w:val="333333"/>
              </w:rPr>
            </w:pPr>
          </w:p>
        </w:tc>
        <w:tc>
          <w:tcPr>
            <w:tcW w:w="0" w:type="auto"/>
            <w:shd w:val="clear" w:color="auto" w:fill="auto"/>
            <w:vAlign w:val="center"/>
          </w:tcPr>
          <w:p w:rsidR="001A7697" w:rsidRPr="00365A2B" w:rsidRDefault="001A7697" w:rsidP="001A7697">
            <w:pPr>
              <w:rPr>
                <w:rFonts w:cs="Times New Roman"/>
              </w:rPr>
            </w:pPr>
          </w:p>
        </w:tc>
        <w:tc>
          <w:tcPr>
            <w:tcW w:w="0" w:type="auto"/>
            <w:shd w:val="clear" w:color="auto" w:fill="auto"/>
            <w:vAlign w:val="center"/>
          </w:tcPr>
          <w:p w:rsidR="001A7697" w:rsidRPr="00365A2B" w:rsidRDefault="001A7697" w:rsidP="001A7697">
            <w:pPr>
              <w:rPr>
                <w:rFonts w:cs="Times New Roman"/>
              </w:rPr>
            </w:pPr>
          </w:p>
        </w:tc>
        <w:tc>
          <w:tcPr>
            <w:tcW w:w="0" w:type="auto"/>
            <w:shd w:val="clear" w:color="auto" w:fill="auto"/>
            <w:vAlign w:val="center"/>
          </w:tcPr>
          <w:p w:rsidR="001A7697" w:rsidRPr="00365A2B" w:rsidRDefault="001A7697" w:rsidP="001A7697">
            <w:pPr>
              <w:rPr>
                <w:rFonts w:cs="Times New Roman"/>
              </w:rPr>
            </w:pPr>
          </w:p>
        </w:tc>
        <w:tc>
          <w:tcPr>
            <w:tcW w:w="0" w:type="auto"/>
            <w:shd w:val="clear" w:color="auto" w:fill="auto"/>
            <w:vAlign w:val="center"/>
          </w:tcPr>
          <w:p w:rsidR="001A7697" w:rsidRPr="00365A2B" w:rsidRDefault="001A7697" w:rsidP="001A7697">
            <w:pPr>
              <w:rPr>
                <w:rFonts w:cs="Times New Roman"/>
              </w:rPr>
            </w:pPr>
          </w:p>
        </w:tc>
        <w:tc>
          <w:tcPr>
            <w:tcW w:w="0" w:type="auto"/>
            <w:shd w:val="clear" w:color="auto" w:fill="auto"/>
            <w:vAlign w:val="center"/>
          </w:tcPr>
          <w:p w:rsidR="001A7697" w:rsidRPr="00365A2B" w:rsidRDefault="001A7697" w:rsidP="001A7697">
            <w:pPr>
              <w:rPr>
                <w:rFonts w:cs="Times New Roman"/>
              </w:rPr>
            </w:pPr>
          </w:p>
        </w:tc>
        <w:tc>
          <w:tcPr>
            <w:tcW w:w="0" w:type="auto"/>
            <w:shd w:val="clear" w:color="auto" w:fill="auto"/>
            <w:vAlign w:val="center"/>
          </w:tcPr>
          <w:p w:rsidR="001A7697" w:rsidRPr="00365A2B" w:rsidRDefault="001A7697" w:rsidP="001A7697">
            <w:pPr>
              <w:rPr>
                <w:rFonts w:cs="Times New Roman"/>
              </w:rPr>
            </w:pPr>
          </w:p>
        </w:tc>
        <w:tc>
          <w:tcPr>
            <w:tcW w:w="0" w:type="auto"/>
            <w:shd w:val="clear" w:color="auto" w:fill="auto"/>
            <w:vAlign w:val="center"/>
          </w:tcPr>
          <w:p w:rsidR="001A7697" w:rsidRPr="00365A2B" w:rsidRDefault="001A7697" w:rsidP="001A7697">
            <w:pPr>
              <w:rPr>
                <w:rFonts w:cs="Times New Roman"/>
              </w:rPr>
            </w:pPr>
          </w:p>
        </w:tc>
        <w:tc>
          <w:tcPr>
            <w:tcW w:w="0" w:type="auto"/>
            <w:shd w:val="clear" w:color="auto" w:fill="auto"/>
            <w:vAlign w:val="center"/>
          </w:tcPr>
          <w:p w:rsidR="001A7697" w:rsidRPr="00365A2B" w:rsidRDefault="001A7697" w:rsidP="001A7697">
            <w:pPr>
              <w:rPr>
                <w:rFonts w:cs="Times New Roman"/>
              </w:rPr>
            </w:pPr>
          </w:p>
        </w:tc>
        <w:tc>
          <w:tcPr>
            <w:tcW w:w="0" w:type="auto"/>
            <w:shd w:val="clear" w:color="auto" w:fill="auto"/>
            <w:vAlign w:val="center"/>
          </w:tcPr>
          <w:p w:rsidR="001A7697" w:rsidRPr="00365A2B" w:rsidRDefault="001A7697" w:rsidP="001A7697">
            <w:pPr>
              <w:rPr>
                <w:rFonts w:cs="Times New Roman"/>
              </w:rPr>
            </w:pPr>
          </w:p>
        </w:tc>
      </w:tr>
      <w:tr w:rsidR="001A7697" w:rsidRPr="00365A2B" w:rsidTr="001C620F">
        <w:trPr>
          <w:trHeight w:val="20"/>
        </w:trPr>
        <w:tc>
          <w:tcPr>
            <w:tcW w:w="0" w:type="auto"/>
            <w:shd w:val="clear" w:color="auto" w:fill="auto"/>
            <w:vAlign w:val="center"/>
          </w:tcPr>
          <w:p w:rsidR="001A7697" w:rsidRPr="00365A2B" w:rsidRDefault="001A7697" w:rsidP="001A7697">
            <w:pPr>
              <w:rPr>
                <w:rFonts w:cs="Times New Roman"/>
              </w:rPr>
            </w:pPr>
          </w:p>
        </w:tc>
        <w:tc>
          <w:tcPr>
            <w:tcW w:w="0" w:type="auto"/>
            <w:vMerge w:val="restart"/>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b/>
              </w:rPr>
            </w:pPr>
            <w:r w:rsidRPr="00365A2B">
              <w:rPr>
                <w:rFonts w:cs="Times New Roman"/>
                <w:b/>
              </w:rPr>
              <w:t>Nr</w:t>
            </w:r>
          </w:p>
        </w:tc>
        <w:tc>
          <w:tcPr>
            <w:tcW w:w="0" w:type="auto"/>
            <w:vMerge w:val="restart"/>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b/>
              </w:rPr>
            </w:pPr>
            <w:r w:rsidRPr="00365A2B">
              <w:rPr>
                <w:rFonts w:cs="Times New Roman"/>
                <w:b/>
              </w:rPr>
              <w:t>Denumire factor interesat</w:t>
            </w:r>
          </w:p>
        </w:tc>
        <w:tc>
          <w:tcPr>
            <w:tcW w:w="0" w:type="auto"/>
            <w:vMerge w:val="restart"/>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b/>
              </w:rPr>
            </w:pPr>
            <w:r w:rsidRPr="00365A2B">
              <w:rPr>
                <w:rFonts w:cs="Times New Roman"/>
                <w:b/>
              </w:rPr>
              <w:t>Domeniul de interes</w:t>
            </w:r>
          </w:p>
        </w:tc>
        <w:tc>
          <w:tcPr>
            <w:tcW w:w="0" w:type="auto"/>
            <w:gridSpan w:val="2"/>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b/>
              </w:rPr>
            </w:pPr>
            <w:r w:rsidRPr="00365A2B">
              <w:rPr>
                <w:rFonts w:cs="Times New Roman"/>
                <w:b/>
              </w:rPr>
              <w:t>Cunoștințe</w:t>
            </w:r>
          </w:p>
        </w:tc>
        <w:tc>
          <w:tcPr>
            <w:tcW w:w="0" w:type="auto"/>
            <w:gridSpan w:val="2"/>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b/>
              </w:rPr>
            </w:pPr>
            <w:r w:rsidRPr="00365A2B">
              <w:rPr>
                <w:rFonts w:cs="Times New Roman"/>
                <w:b/>
              </w:rPr>
              <w:t>Atitudini</w:t>
            </w:r>
          </w:p>
        </w:tc>
        <w:tc>
          <w:tcPr>
            <w:tcW w:w="0" w:type="auto"/>
            <w:gridSpan w:val="2"/>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b/>
              </w:rPr>
            </w:pPr>
            <w:r w:rsidRPr="00365A2B">
              <w:rPr>
                <w:rFonts w:cs="Times New Roman"/>
                <w:b/>
              </w:rPr>
              <w:t>Practici</w:t>
            </w:r>
          </w:p>
        </w:tc>
      </w:tr>
      <w:tr w:rsidR="001A7697" w:rsidRPr="00365A2B" w:rsidTr="001C620F">
        <w:trPr>
          <w:trHeight w:val="20"/>
        </w:trPr>
        <w:tc>
          <w:tcPr>
            <w:tcW w:w="0" w:type="auto"/>
            <w:shd w:val="clear" w:color="auto" w:fill="auto"/>
            <w:vAlign w:val="center"/>
          </w:tcPr>
          <w:p w:rsidR="001A7697" w:rsidRPr="00365A2B" w:rsidRDefault="001A7697" w:rsidP="001A7697">
            <w:pPr>
              <w:rPr>
                <w:rFonts w:cs="Times New Roman"/>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b/>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b/>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b/>
              </w:rPr>
            </w:pPr>
          </w:p>
        </w:tc>
        <w:tc>
          <w:tcPr>
            <w:tcW w:w="0" w:type="auto"/>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b/>
              </w:rPr>
            </w:pPr>
            <w:r w:rsidRPr="00365A2B">
              <w:rPr>
                <w:rFonts w:cs="Times New Roman"/>
                <w:b/>
              </w:rPr>
              <w:t>Calificativ</w:t>
            </w:r>
          </w:p>
        </w:tc>
        <w:tc>
          <w:tcPr>
            <w:tcW w:w="0" w:type="auto"/>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b/>
              </w:rPr>
            </w:pPr>
            <w:r w:rsidRPr="00365A2B">
              <w:rPr>
                <w:rFonts w:cs="Times New Roman"/>
                <w:b/>
              </w:rPr>
              <w:t>Descriere</w:t>
            </w:r>
          </w:p>
        </w:tc>
        <w:tc>
          <w:tcPr>
            <w:tcW w:w="0" w:type="auto"/>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b/>
              </w:rPr>
            </w:pPr>
            <w:r w:rsidRPr="00365A2B">
              <w:rPr>
                <w:rFonts w:cs="Times New Roman"/>
                <w:b/>
              </w:rPr>
              <w:t>Calificativ</w:t>
            </w:r>
          </w:p>
        </w:tc>
        <w:tc>
          <w:tcPr>
            <w:tcW w:w="0" w:type="auto"/>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b/>
              </w:rPr>
            </w:pPr>
            <w:r w:rsidRPr="00365A2B">
              <w:rPr>
                <w:rFonts w:cs="Times New Roman"/>
                <w:b/>
              </w:rPr>
              <w:t>Descriere</w:t>
            </w:r>
          </w:p>
        </w:tc>
        <w:tc>
          <w:tcPr>
            <w:tcW w:w="0" w:type="auto"/>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b/>
              </w:rPr>
            </w:pPr>
            <w:r w:rsidRPr="00365A2B">
              <w:rPr>
                <w:rFonts w:cs="Times New Roman"/>
                <w:b/>
              </w:rPr>
              <w:t>Calificativ</w:t>
            </w:r>
          </w:p>
        </w:tc>
        <w:tc>
          <w:tcPr>
            <w:tcW w:w="0" w:type="auto"/>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b/>
              </w:rPr>
            </w:pPr>
            <w:r w:rsidRPr="00365A2B">
              <w:rPr>
                <w:rFonts w:cs="Times New Roman"/>
                <w:b/>
              </w:rPr>
              <w:t>Descriere</w:t>
            </w:r>
          </w:p>
        </w:tc>
      </w:tr>
      <w:tr w:rsidR="001A7697" w:rsidRPr="00365A2B" w:rsidTr="001C620F">
        <w:trPr>
          <w:trHeight w:val="20"/>
        </w:trPr>
        <w:tc>
          <w:tcPr>
            <w:tcW w:w="0" w:type="auto"/>
            <w:shd w:val="clear" w:color="auto" w:fill="auto"/>
            <w:vAlign w:val="center"/>
          </w:tcPr>
          <w:p w:rsidR="001A7697" w:rsidRPr="00365A2B" w:rsidRDefault="001A7697" w:rsidP="001A7697">
            <w:pPr>
              <w:rPr>
                <w:rFonts w:cs="Times New Roman"/>
              </w:rPr>
            </w:pP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1</w:t>
            </w:r>
          </w:p>
        </w:tc>
        <w:tc>
          <w:tcPr>
            <w:tcW w:w="0" w:type="auto"/>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rPr>
            </w:pPr>
            <w:r w:rsidRPr="00365A2B">
              <w:rPr>
                <w:rFonts w:cs="Times New Roman"/>
              </w:rPr>
              <w:t>Autoritatea publică centrală</w:t>
            </w:r>
          </w:p>
          <w:p w:rsidR="001A7697" w:rsidRPr="00365A2B" w:rsidRDefault="001A7697" w:rsidP="001A7697">
            <w:pPr>
              <w:rPr>
                <w:rFonts w:cs="Times New Roman"/>
              </w:rPr>
            </w:pPr>
            <w:r w:rsidRPr="00365A2B">
              <w:rPr>
                <w:rFonts w:cs="Times New Roman"/>
              </w:rPr>
              <w:t>pentru protecţia mediului (Ministerul Mediului)</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eastAsia="Calibri" w:cs="Times New Roman"/>
                <w:lang w:val="en-US"/>
              </w:rPr>
              <w:t>Administrare publică</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R</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Monitorizează respectarea prevederilor Planurilor de Management asumate.</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R</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Autoritatea menține o relație strânsă cu instituțiile în</w:t>
            </w:r>
          </w:p>
          <w:p w:rsidR="001A7697" w:rsidRPr="00365A2B" w:rsidRDefault="001A7697" w:rsidP="001A7697">
            <w:pPr>
              <w:rPr>
                <w:rFonts w:cs="Times New Roman"/>
              </w:rPr>
            </w:pPr>
            <w:r w:rsidRPr="00365A2B">
              <w:rPr>
                <w:rFonts w:cs="Times New Roman"/>
              </w:rPr>
              <w:t>conformitate cu prevederile legii</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R</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szCs w:val="24"/>
              </w:rPr>
              <w:t>A</w:t>
            </w:r>
            <w:r w:rsidRPr="00365A2B">
              <w:rPr>
                <w:rFonts w:cs="Times New Roman"/>
              </w:rPr>
              <w:t xml:space="preserve">utoritatea </w:t>
            </w:r>
            <w:r w:rsidRPr="00365A2B">
              <w:rPr>
                <w:rFonts w:cs="Times New Roman"/>
                <w:szCs w:val="24"/>
              </w:rPr>
              <w:t xml:space="preserve">evaluează eficacitatea și eficiența modului de administrare a ariei naturale protejate </w:t>
            </w:r>
          </w:p>
        </w:tc>
      </w:tr>
      <w:tr w:rsidR="001A7697" w:rsidRPr="00365A2B" w:rsidTr="001C620F">
        <w:trPr>
          <w:trHeight w:val="20"/>
        </w:trPr>
        <w:tc>
          <w:tcPr>
            <w:tcW w:w="0" w:type="auto"/>
            <w:shd w:val="clear" w:color="auto" w:fill="auto"/>
            <w:vAlign w:val="center"/>
          </w:tcPr>
          <w:p w:rsidR="001A7697" w:rsidRPr="00365A2B" w:rsidRDefault="001A7697" w:rsidP="001A7697">
            <w:pPr>
              <w:rPr>
                <w:rFonts w:cs="Times New Roman"/>
              </w:rPr>
            </w:pP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2</w:t>
            </w:r>
          </w:p>
        </w:tc>
        <w:tc>
          <w:tcPr>
            <w:tcW w:w="0" w:type="auto"/>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rPr>
            </w:pPr>
            <w:r w:rsidRPr="00365A2B">
              <w:rPr>
                <w:rFonts w:cs="Times New Roman"/>
              </w:rPr>
              <w:t xml:space="preserve">Agenţia pentru </w:t>
            </w:r>
            <w:r w:rsidRPr="00365A2B">
              <w:rPr>
                <w:rFonts w:cs="Times New Roman"/>
              </w:rPr>
              <w:lastRenderedPageBreak/>
              <w:t>Protecţia Mediului Constanța</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eastAsia="Calibri" w:cs="Times New Roman"/>
                <w:lang w:val="en-US"/>
              </w:rPr>
              <w:lastRenderedPageBreak/>
              <w:t>Administrare publică</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R</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 xml:space="preserve">Autoritatea locală a </w:t>
            </w:r>
            <w:r w:rsidRPr="00365A2B">
              <w:rPr>
                <w:rFonts w:cs="Times New Roman"/>
              </w:rPr>
              <w:lastRenderedPageBreak/>
              <w:t>demonstrat nivel ridicat de cunoștințe referitor la specificul ariei protejate</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lastRenderedPageBreak/>
              <w:t>R</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 xml:space="preserve">Autoritatea locală notifică </w:t>
            </w:r>
            <w:r w:rsidR="001C620F">
              <w:rPr>
                <w:rFonts w:cs="Times New Roman"/>
              </w:rPr>
              <w:lastRenderedPageBreak/>
              <w:t>administratorul</w:t>
            </w:r>
            <w:r w:rsidRPr="00365A2B">
              <w:rPr>
                <w:rFonts w:cs="Times New Roman"/>
              </w:rPr>
              <w:t xml:space="preserve"> ariei protejate și se adresează oficial în cazul efectuării anumitor lucrări în zonă</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lastRenderedPageBreak/>
              <w:t>R</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97555E">
            <w:pPr>
              <w:rPr>
                <w:rFonts w:cs="Times New Roman"/>
              </w:rPr>
            </w:pPr>
            <w:r w:rsidRPr="00365A2B">
              <w:rPr>
                <w:rFonts w:cs="Times New Roman"/>
              </w:rPr>
              <w:t>Autoritatea locală comu</w:t>
            </w:r>
            <w:r w:rsidR="0097555E">
              <w:rPr>
                <w:rFonts w:cs="Times New Roman"/>
              </w:rPr>
              <w:t xml:space="preserve">nică </w:t>
            </w:r>
            <w:r w:rsidR="0097555E">
              <w:rPr>
                <w:rFonts w:cs="Times New Roman"/>
              </w:rPr>
              <w:lastRenderedPageBreak/>
              <w:t>oficial cu administratorul legat</w:t>
            </w:r>
            <w:r w:rsidRPr="00365A2B">
              <w:rPr>
                <w:rFonts w:cs="Times New Roman"/>
              </w:rPr>
              <w:t xml:space="preserve"> de desfășurarea anumitor activități</w:t>
            </w:r>
          </w:p>
        </w:tc>
      </w:tr>
      <w:tr w:rsidR="001A7697" w:rsidRPr="00365A2B" w:rsidTr="001C620F">
        <w:trPr>
          <w:trHeight w:val="20"/>
        </w:trPr>
        <w:tc>
          <w:tcPr>
            <w:tcW w:w="0" w:type="auto"/>
            <w:shd w:val="clear" w:color="auto" w:fill="auto"/>
            <w:vAlign w:val="center"/>
          </w:tcPr>
          <w:p w:rsidR="001A7697" w:rsidRPr="00365A2B" w:rsidRDefault="001A7697" w:rsidP="001A7697">
            <w:pPr>
              <w:rPr>
                <w:rFonts w:cs="Times New Roman"/>
              </w:rPr>
            </w:pP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3</w:t>
            </w:r>
          </w:p>
        </w:tc>
        <w:tc>
          <w:tcPr>
            <w:tcW w:w="0" w:type="auto"/>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rPr>
            </w:pPr>
            <w:r w:rsidRPr="00365A2B">
              <w:rPr>
                <w:rFonts w:cs="Times New Roman"/>
              </w:rPr>
              <w:t>Agenția Națională pentru Arii Naturale Protejate</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eastAsia="Calibri" w:cs="Times New Roman"/>
                <w:lang w:val="en-US"/>
              </w:rPr>
              <w:t>Administrare publică</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R</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Monitorizează respectarea prevederilor Planurilor de Management asumate.</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R</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 xml:space="preserve">Agenția menține o relație strânsă cu </w:t>
            </w:r>
            <w:r w:rsidR="001C620F">
              <w:rPr>
                <w:rFonts w:cs="Times New Roman"/>
              </w:rPr>
              <w:t>administratorul</w:t>
            </w:r>
            <w:r w:rsidRPr="00365A2B">
              <w:rPr>
                <w:rFonts w:cs="Times New Roman"/>
              </w:rPr>
              <w:t xml:space="preserve"> ariei protejate</w:t>
            </w:r>
          </w:p>
          <w:p w:rsidR="001A7697" w:rsidRPr="00365A2B" w:rsidRDefault="001A7697" w:rsidP="001A7697">
            <w:pPr>
              <w:rPr>
                <w:rFonts w:cs="Times New Roman"/>
              </w:rPr>
            </w:pPr>
            <w:r w:rsidRPr="00365A2B">
              <w:rPr>
                <w:rFonts w:cs="Times New Roman"/>
              </w:rPr>
              <w:t>conformitate cu prevederile legii</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R</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97555E">
            <w:pPr>
              <w:rPr>
                <w:rFonts w:cs="Times New Roman"/>
              </w:rPr>
            </w:pPr>
            <w:r w:rsidRPr="00365A2B">
              <w:rPr>
                <w:rFonts w:cs="Times New Roman"/>
                <w:szCs w:val="24"/>
              </w:rPr>
              <w:t>Agenția evaluează eficacitatea și eficiența modului de administrare a ariei naturale protejate pe baza criteriilor de performanță stabilite potrivit prevederilor art. 2 lit. d) din Legea nr. 95/2016.</w:t>
            </w:r>
          </w:p>
        </w:tc>
      </w:tr>
      <w:tr w:rsidR="001A7697" w:rsidRPr="00365A2B" w:rsidTr="001C620F">
        <w:trPr>
          <w:trHeight w:val="20"/>
        </w:trPr>
        <w:tc>
          <w:tcPr>
            <w:tcW w:w="0" w:type="auto"/>
            <w:shd w:val="clear" w:color="auto" w:fill="auto"/>
            <w:vAlign w:val="center"/>
          </w:tcPr>
          <w:p w:rsidR="001A7697" w:rsidRPr="00365A2B" w:rsidRDefault="001A7697" w:rsidP="001A7697">
            <w:pPr>
              <w:rPr>
                <w:rFonts w:cs="Times New Roman"/>
              </w:rPr>
            </w:pP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4</w:t>
            </w:r>
          </w:p>
        </w:tc>
        <w:tc>
          <w:tcPr>
            <w:tcW w:w="0" w:type="auto"/>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rPr>
            </w:pPr>
            <w:r w:rsidRPr="00365A2B">
              <w:rPr>
                <w:rFonts w:cs="Times New Roman"/>
              </w:rPr>
              <w:t>Agenția Națională pentru Arii Naturale Protejate jud. Constanța</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eastAsia="Calibri" w:cs="Times New Roman"/>
                <w:lang w:val="en-US"/>
              </w:rPr>
              <w:t>Administrare publică</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R</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Monitorizează respectarea prevederilor Planurilor de Management asumate.</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R</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C620F" w:rsidP="001A7697">
            <w:pPr>
              <w:rPr>
                <w:rFonts w:cs="Times New Roman"/>
              </w:rPr>
            </w:pPr>
            <w:r>
              <w:rPr>
                <w:rFonts w:cs="Times New Roman"/>
              </w:rPr>
              <w:t>Responsabilă pentru administrarea ariei naturale protejate</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R</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szCs w:val="24"/>
              </w:rPr>
              <w:t>Agenția evaluează eficacitatea și eficiența modului de administrare a ariei naturale protejate pe baza criteriilor de performanță stabilite potrivit prevederilor art. 2 lit. d) din Legea nr. 95/2016.</w:t>
            </w:r>
          </w:p>
        </w:tc>
      </w:tr>
      <w:tr w:rsidR="001A7697" w:rsidRPr="00365A2B" w:rsidTr="001C620F">
        <w:trPr>
          <w:trHeight w:val="20"/>
        </w:trPr>
        <w:tc>
          <w:tcPr>
            <w:tcW w:w="0" w:type="auto"/>
            <w:shd w:val="clear" w:color="auto" w:fill="auto"/>
            <w:vAlign w:val="center"/>
          </w:tcPr>
          <w:p w:rsidR="001A7697" w:rsidRPr="00365A2B" w:rsidRDefault="001A7697" w:rsidP="001A7697">
            <w:pPr>
              <w:rPr>
                <w:rFonts w:cs="Times New Roman"/>
              </w:rPr>
            </w:pP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5</w:t>
            </w:r>
          </w:p>
        </w:tc>
        <w:tc>
          <w:tcPr>
            <w:tcW w:w="0" w:type="auto"/>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rPr>
            </w:pPr>
            <w:r w:rsidRPr="00365A2B">
              <w:rPr>
                <w:rFonts w:cs="Times New Roman"/>
              </w:rPr>
              <w:t>Autoritatea publică centrală</w:t>
            </w:r>
          </w:p>
          <w:p w:rsidR="001A7697" w:rsidRPr="00365A2B" w:rsidRDefault="001A7697" w:rsidP="001A7697">
            <w:pPr>
              <w:rPr>
                <w:rFonts w:cs="Times New Roman"/>
              </w:rPr>
            </w:pPr>
            <w:r w:rsidRPr="00365A2B">
              <w:rPr>
                <w:rFonts w:cs="Times New Roman"/>
              </w:rPr>
              <w:t>pentru agricultură şi dezvoltare</w:t>
            </w:r>
          </w:p>
          <w:p w:rsidR="001A7697" w:rsidRPr="00365A2B" w:rsidRDefault="001A7697" w:rsidP="001A7697">
            <w:pPr>
              <w:rPr>
                <w:rFonts w:cs="Times New Roman"/>
              </w:rPr>
            </w:pPr>
            <w:r w:rsidRPr="00365A2B">
              <w:rPr>
                <w:rFonts w:cs="Times New Roman"/>
              </w:rPr>
              <w:t xml:space="preserve">rurală </w:t>
            </w:r>
          </w:p>
          <w:p w:rsidR="001A7697" w:rsidRPr="00365A2B" w:rsidRDefault="001A7697" w:rsidP="001A7697">
            <w:pPr>
              <w:rPr>
                <w:rFonts w:cs="Times New Roman"/>
              </w:rPr>
            </w:pPr>
            <w:r w:rsidRPr="00365A2B">
              <w:rPr>
                <w:rFonts w:cs="Times New Roman"/>
              </w:rPr>
              <w:t>(Ministerul Agriculturii si Dezvoltarii Rurale)</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eastAsia="Calibri" w:cs="Times New Roman"/>
                <w:lang w:val="en-US"/>
              </w:rPr>
              <w:t>Administrare publică</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szCs w:val="24"/>
              </w:rPr>
            </w:pPr>
            <w:r w:rsidRPr="00365A2B">
              <w:rPr>
                <w:rFonts w:cs="Times New Roman"/>
              </w:rPr>
              <w:t>M</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szCs w:val="24"/>
              </w:rPr>
            </w:pPr>
            <w:r w:rsidRPr="00365A2B">
              <w:rPr>
                <w:rFonts w:cs="Times New Roman"/>
                <w:szCs w:val="24"/>
              </w:rPr>
              <w:t>Entitatea a demonstrat nivel ridicat de cunoștințe referitor la specificul ariei protejate</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szCs w:val="24"/>
              </w:rPr>
            </w:pPr>
            <w:r w:rsidRPr="00365A2B">
              <w:rPr>
                <w:rFonts w:cs="Times New Roman"/>
              </w:rPr>
              <w:t>M</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szCs w:val="24"/>
              </w:rPr>
            </w:pPr>
            <w:r w:rsidRPr="00365A2B">
              <w:rPr>
                <w:rFonts w:cs="Times New Roman"/>
                <w:szCs w:val="24"/>
              </w:rPr>
              <w:t xml:space="preserve">Entitatea notifică </w:t>
            </w:r>
            <w:r w:rsidR="001C620F">
              <w:rPr>
                <w:rFonts w:cs="Times New Roman"/>
                <w:szCs w:val="24"/>
              </w:rPr>
              <w:t>administratorul</w:t>
            </w:r>
            <w:r w:rsidRPr="00365A2B">
              <w:rPr>
                <w:rFonts w:cs="Times New Roman"/>
                <w:szCs w:val="24"/>
              </w:rPr>
              <w:t xml:space="preserve"> ariei protejate și se adresează oficial în cazul efectuării anumitor lucrări în zonă</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szCs w:val="24"/>
              </w:rPr>
            </w:pPr>
            <w:r w:rsidRPr="00365A2B">
              <w:rPr>
                <w:rFonts w:cs="Times New Roman"/>
              </w:rPr>
              <w:t>M</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97555E">
            <w:pPr>
              <w:rPr>
                <w:rFonts w:cs="Times New Roman"/>
                <w:szCs w:val="24"/>
              </w:rPr>
            </w:pPr>
            <w:r w:rsidRPr="00365A2B">
              <w:rPr>
                <w:rFonts w:cs="Times New Roman"/>
                <w:szCs w:val="24"/>
              </w:rPr>
              <w:t xml:space="preserve">Entitatea ține cont de recomandările </w:t>
            </w:r>
            <w:r w:rsidR="0097555E">
              <w:rPr>
                <w:rFonts w:cs="Times New Roman"/>
                <w:szCs w:val="24"/>
              </w:rPr>
              <w:t>administratorului legat</w:t>
            </w:r>
            <w:r w:rsidRPr="00365A2B">
              <w:rPr>
                <w:rFonts w:cs="Times New Roman"/>
                <w:szCs w:val="24"/>
              </w:rPr>
              <w:t xml:space="preserve"> de desfășurarea anumitor activități</w:t>
            </w:r>
          </w:p>
        </w:tc>
      </w:tr>
      <w:tr w:rsidR="001A7697" w:rsidRPr="00365A2B" w:rsidTr="001C620F">
        <w:trPr>
          <w:trHeight w:val="20"/>
        </w:trPr>
        <w:tc>
          <w:tcPr>
            <w:tcW w:w="0" w:type="auto"/>
            <w:shd w:val="clear" w:color="auto" w:fill="auto"/>
            <w:vAlign w:val="center"/>
          </w:tcPr>
          <w:p w:rsidR="001A7697" w:rsidRPr="00365A2B" w:rsidRDefault="001A7697" w:rsidP="001A7697">
            <w:pPr>
              <w:rPr>
                <w:rFonts w:cs="Times New Roman"/>
              </w:rPr>
            </w:pP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6</w:t>
            </w:r>
          </w:p>
        </w:tc>
        <w:tc>
          <w:tcPr>
            <w:tcW w:w="0" w:type="auto"/>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rPr>
            </w:pPr>
            <w:r w:rsidRPr="00365A2B">
              <w:rPr>
                <w:rFonts w:cs="Times New Roman"/>
              </w:rPr>
              <w:t>Garda Naţională de Mediu</w:t>
            </w:r>
          </w:p>
          <w:p w:rsidR="001A7697" w:rsidRPr="00365A2B" w:rsidRDefault="001A7697" w:rsidP="001A7697">
            <w:pPr>
              <w:rPr>
                <w:rFonts w:cs="Times New Roman"/>
              </w:rPr>
            </w:pPr>
            <w:r w:rsidRPr="00365A2B">
              <w:rPr>
                <w:rFonts w:cs="Times New Roman"/>
              </w:rPr>
              <w:t>Comisariatul Judeţean Constanța</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eastAsia="Calibri" w:cs="Times New Roman"/>
                <w:lang w:val="en-US"/>
              </w:rPr>
              <w:t>Administrare publică</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szCs w:val="24"/>
              </w:rPr>
            </w:pPr>
            <w:r w:rsidRPr="00365A2B">
              <w:rPr>
                <w:rFonts w:cs="Times New Roman"/>
                <w:szCs w:val="24"/>
              </w:rPr>
              <w:t>R</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szCs w:val="24"/>
              </w:rPr>
            </w:pPr>
            <w:r w:rsidRPr="00365A2B">
              <w:rPr>
                <w:rFonts w:cs="Times New Roman"/>
                <w:szCs w:val="24"/>
              </w:rPr>
              <w:t>Entitatea a demonstrat nivel ridicat de cunoștințe referitor la specificul ariei protejate</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szCs w:val="24"/>
              </w:rPr>
            </w:pPr>
            <w:r w:rsidRPr="00365A2B">
              <w:rPr>
                <w:rFonts w:cs="Times New Roman"/>
                <w:szCs w:val="24"/>
              </w:rPr>
              <w:t>R</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szCs w:val="24"/>
              </w:rPr>
            </w:pPr>
            <w:r w:rsidRPr="00365A2B">
              <w:rPr>
                <w:rFonts w:cs="Times New Roman"/>
                <w:szCs w:val="24"/>
              </w:rPr>
              <w:t xml:space="preserve">Entitatea notifică </w:t>
            </w:r>
            <w:r w:rsidR="001C620F">
              <w:rPr>
                <w:rFonts w:cs="Times New Roman"/>
                <w:szCs w:val="24"/>
              </w:rPr>
              <w:t>administratorul</w:t>
            </w:r>
            <w:r w:rsidRPr="00365A2B">
              <w:rPr>
                <w:rFonts w:cs="Times New Roman"/>
                <w:szCs w:val="24"/>
              </w:rPr>
              <w:t xml:space="preserve"> ariei protejate și se adresează oficial în cazul efectuării anumitor lucrări în zonă</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szCs w:val="24"/>
              </w:rPr>
            </w:pPr>
            <w:r w:rsidRPr="00365A2B">
              <w:rPr>
                <w:rFonts w:cs="Times New Roman"/>
                <w:szCs w:val="24"/>
              </w:rPr>
              <w:t>R</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97555E">
            <w:pPr>
              <w:rPr>
                <w:rFonts w:cs="Times New Roman"/>
                <w:szCs w:val="24"/>
              </w:rPr>
            </w:pPr>
            <w:r w:rsidRPr="00365A2B">
              <w:rPr>
                <w:rFonts w:cs="Times New Roman"/>
                <w:szCs w:val="24"/>
              </w:rPr>
              <w:t xml:space="preserve">Entitatea ține cont de recomandările </w:t>
            </w:r>
            <w:r w:rsidR="0097555E">
              <w:rPr>
                <w:rFonts w:cs="Times New Roman"/>
                <w:szCs w:val="24"/>
              </w:rPr>
              <w:t>administratorului legat</w:t>
            </w:r>
            <w:r w:rsidRPr="00365A2B">
              <w:rPr>
                <w:rFonts w:cs="Times New Roman"/>
                <w:szCs w:val="24"/>
              </w:rPr>
              <w:t xml:space="preserve"> de desfășurarea anumitor activități</w:t>
            </w:r>
          </w:p>
        </w:tc>
      </w:tr>
      <w:tr w:rsidR="001A7697" w:rsidRPr="00365A2B" w:rsidTr="001C620F">
        <w:trPr>
          <w:trHeight w:val="20"/>
        </w:trPr>
        <w:tc>
          <w:tcPr>
            <w:tcW w:w="0" w:type="auto"/>
            <w:shd w:val="clear" w:color="auto" w:fill="auto"/>
            <w:vAlign w:val="center"/>
          </w:tcPr>
          <w:p w:rsidR="001A7697" w:rsidRPr="00365A2B" w:rsidRDefault="001A7697" w:rsidP="001A7697">
            <w:pPr>
              <w:rPr>
                <w:rFonts w:cs="Times New Roman"/>
              </w:rPr>
            </w:pP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7</w:t>
            </w:r>
          </w:p>
        </w:tc>
        <w:tc>
          <w:tcPr>
            <w:tcW w:w="0" w:type="auto"/>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rPr>
            </w:pPr>
            <w:r w:rsidRPr="00365A2B">
              <w:rPr>
                <w:rFonts w:cs="Times New Roman"/>
              </w:rPr>
              <w:t>Garda Forestieră Bucureşti, Garda Forestiera Judeteana Constanta</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eastAsia="Calibri" w:cs="Times New Roman"/>
                <w:lang w:val="en-US"/>
              </w:rPr>
              <w:t>Administrare publică</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szCs w:val="24"/>
              </w:rPr>
            </w:pPr>
            <w:r w:rsidRPr="00365A2B">
              <w:rPr>
                <w:rFonts w:cs="Times New Roman"/>
                <w:szCs w:val="24"/>
              </w:rPr>
              <w:t>R</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szCs w:val="24"/>
              </w:rPr>
            </w:pPr>
            <w:r w:rsidRPr="00365A2B">
              <w:rPr>
                <w:rFonts w:cs="Times New Roman"/>
                <w:szCs w:val="24"/>
              </w:rPr>
              <w:t>Entitatea a demonstrat nivel ridicat de cunoștințe referitor la specificul ariei protejate</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szCs w:val="24"/>
              </w:rPr>
            </w:pPr>
            <w:r w:rsidRPr="00365A2B">
              <w:rPr>
                <w:rFonts w:cs="Times New Roman"/>
                <w:szCs w:val="24"/>
              </w:rPr>
              <w:t>R</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szCs w:val="24"/>
              </w:rPr>
            </w:pPr>
            <w:r w:rsidRPr="00365A2B">
              <w:rPr>
                <w:rFonts w:cs="Times New Roman"/>
                <w:szCs w:val="24"/>
              </w:rPr>
              <w:t xml:space="preserve">Entitatea notifică </w:t>
            </w:r>
            <w:r w:rsidR="001C620F">
              <w:rPr>
                <w:rFonts w:cs="Times New Roman"/>
                <w:szCs w:val="24"/>
              </w:rPr>
              <w:t>administratorul</w:t>
            </w:r>
            <w:r w:rsidRPr="00365A2B">
              <w:rPr>
                <w:rFonts w:cs="Times New Roman"/>
                <w:szCs w:val="24"/>
              </w:rPr>
              <w:t xml:space="preserve"> ariei protejate și se adresează oficial în cazul efectuării anumitor lucrări în zonă</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szCs w:val="24"/>
              </w:rPr>
            </w:pPr>
            <w:r w:rsidRPr="00365A2B">
              <w:rPr>
                <w:rFonts w:cs="Times New Roman"/>
                <w:szCs w:val="24"/>
              </w:rPr>
              <w:t>R</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szCs w:val="24"/>
              </w:rPr>
            </w:pPr>
            <w:r w:rsidRPr="00365A2B">
              <w:rPr>
                <w:rFonts w:cs="Times New Roman"/>
                <w:szCs w:val="24"/>
              </w:rPr>
              <w:t xml:space="preserve">Entitatea ține cont de recomandările </w:t>
            </w:r>
            <w:r w:rsidR="0097555E">
              <w:rPr>
                <w:rFonts w:cs="Times New Roman"/>
                <w:szCs w:val="24"/>
              </w:rPr>
              <w:t>administratorului legat</w:t>
            </w:r>
            <w:r w:rsidRPr="00365A2B">
              <w:rPr>
                <w:rFonts w:cs="Times New Roman"/>
                <w:szCs w:val="24"/>
              </w:rPr>
              <w:t xml:space="preserve"> de desfășurarea anumitor activități</w:t>
            </w:r>
          </w:p>
        </w:tc>
      </w:tr>
      <w:tr w:rsidR="001A7697" w:rsidRPr="00365A2B" w:rsidTr="001C620F">
        <w:trPr>
          <w:trHeight w:val="20"/>
        </w:trPr>
        <w:tc>
          <w:tcPr>
            <w:tcW w:w="0" w:type="auto"/>
            <w:shd w:val="clear" w:color="auto" w:fill="auto"/>
            <w:vAlign w:val="center"/>
          </w:tcPr>
          <w:p w:rsidR="001A7697" w:rsidRPr="00365A2B" w:rsidRDefault="001A7697" w:rsidP="001A7697">
            <w:pPr>
              <w:rPr>
                <w:rFonts w:cs="Times New Roman"/>
              </w:rPr>
            </w:pP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8</w:t>
            </w:r>
          </w:p>
        </w:tc>
        <w:tc>
          <w:tcPr>
            <w:tcW w:w="0" w:type="auto"/>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rPr>
            </w:pPr>
            <w:r w:rsidRPr="00365A2B">
              <w:rPr>
                <w:rFonts w:cs="Times New Roman"/>
              </w:rPr>
              <w:t>Inspectoratul de Poliţie al</w:t>
            </w:r>
          </w:p>
          <w:p w:rsidR="001A7697" w:rsidRPr="00365A2B" w:rsidRDefault="001A7697" w:rsidP="001A7697">
            <w:pPr>
              <w:rPr>
                <w:rFonts w:cs="Times New Roman"/>
              </w:rPr>
            </w:pPr>
            <w:r w:rsidRPr="00365A2B">
              <w:rPr>
                <w:rFonts w:cs="Times New Roman"/>
              </w:rPr>
              <w:t>Judeţului Constanța</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eastAsia="Calibri" w:cs="Times New Roman"/>
                <w:lang w:val="en-US"/>
              </w:rPr>
              <w:t>Administrare publică</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szCs w:val="24"/>
              </w:rPr>
            </w:pPr>
            <w:r w:rsidRPr="00365A2B">
              <w:rPr>
                <w:rFonts w:cs="Times New Roman"/>
                <w:szCs w:val="24"/>
              </w:rPr>
              <w:t>R</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szCs w:val="24"/>
              </w:rPr>
            </w:pPr>
            <w:r w:rsidRPr="00365A2B">
              <w:rPr>
                <w:rFonts w:cs="Times New Roman"/>
                <w:szCs w:val="24"/>
              </w:rPr>
              <w:t>Entitatea a demonstrat nivel ridicat de cunoștințe referitor la specificul ariei protejate</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szCs w:val="24"/>
              </w:rPr>
            </w:pPr>
            <w:r w:rsidRPr="00365A2B">
              <w:rPr>
                <w:rFonts w:cs="Times New Roman"/>
                <w:szCs w:val="24"/>
              </w:rPr>
              <w:t>R</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szCs w:val="24"/>
              </w:rPr>
            </w:pPr>
            <w:r w:rsidRPr="00365A2B">
              <w:rPr>
                <w:rFonts w:cs="Times New Roman"/>
                <w:szCs w:val="24"/>
              </w:rPr>
              <w:t xml:space="preserve">Entitatea notifică </w:t>
            </w:r>
            <w:r w:rsidR="001C620F">
              <w:rPr>
                <w:rFonts w:cs="Times New Roman"/>
                <w:szCs w:val="24"/>
              </w:rPr>
              <w:t>administratorul</w:t>
            </w:r>
            <w:r w:rsidRPr="00365A2B">
              <w:rPr>
                <w:rFonts w:cs="Times New Roman"/>
                <w:szCs w:val="24"/>
              </w:rPr>
              <w:t xml:space="preserve"> ariei protejate și se adresează oficial în cazul efectuării anumitor lucrări în zonă</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szCs w:val="24"/>
              </w:rPr>
            </w:pPr>
            <w:r w:rsidRPr="00365A2B">
              <w:rPr>
                <w:rFonts w:cs="Times New Roman"/>
                <w:szCs w:val="24"/>
              </w:rPr>
              <w:t>R</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szCs w:val="24"/>
              </w:rPr>
            </w:pPr>
            <w:r w:rsidRPr="00365A2B">
              <w:rPr>
                <w:rFonts w:cs="Times New Roman"/>
                <w:szCs w:val="24"/>
              </w:rPr>
              <w:t xml:space="preserve">Entitatea ține cont de recomandările </w:t>
            </w:r>
            <w:r w:rsidR="0097555E">
              <w:rPr>
                <w:rFonts w:cs="Times New Roman"/>
                <w:szCs w:val="24"/>
              </w:rPr>
              <w:t>administratorului</w:t>
            </w:r>
            <w:r w:rsidRPr="00365A2B">
              <w:rPr>
                <w:rFonts w:cs="Times New Roman"/>
                <w:szCs w:val="24"/>
              </w:rPr>
              <w:t xml:space="preserve"> legate de desfășurarea anumitor activități</w:t>
            </w:r>
          </w:p>
        </w:tc>
      </w:tr>
      <w:tr w:rsidR="001A7697" w:rsidRPr="00365A2B" w:rsidTr="001C620F">
        <w:trPr>
          <w:trHeight w:val="20"/>
        </w:trPr>
        <w:tc>
          <w:tcPr>
            <w:tcW w:w="0" w:type="auto"/>
            <w:shd w:val="clear" w:color="auto" w:fill="auto"/>
            <w:vAlign w:val="center"/>
          </w:tcPr>
          <w:p w:rsidR="001A7697" w:rsidRPr="00365A2B" w:rsidRDefault="001A7697" w:rsidP="001A7697">
            <w:pPr>
              <w:rPr>
                <w:rFonts w:cs="Times New Roman"/>
              </w:rPr>
            </w:pP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9</w:t>
            </w:r>
          </w:p>
        </w:tc>
        <w:tc>
          <w:tcPr>
            <w:tcW w:w="0" w:type="auto"/>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rPr>
            </w:pPr>
            <w:r w:rsidRPr="00365A2B">
              <w:rPr>
                <w:rFonts w:cs="Times New Roman"/>
              </w:rPr>
              <w:t>Agenţia de Plăţi şi Intervenţie</w:t>
            </w:r>
          </w:p>
          <w:p w:rsidR="001A7697" w:rsidRPr="00365A2B" w:rsidRDefault="001A7697" w:rsidP="001A7697">
            <w:pPr>
              <w:rPr>
                <w:rFonts w:cs="Times New Roman"/>
              </w:rPr>
            </w:pPr>
            <w:r w:rsidRPr="00365A2B">
              <w:rPr>
                <w:rFonts w:cs="Times New Roman"/>
              </w:rPr>
              <w:t>pentru Agricultură Constanța</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eastAsia="Calibri" w:cs="Times New Roman"/>
                <w:lang w:val="en-US"/>
              </w:rPr>
              <w:t>Administrare publică</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szCs w:val="24"/>
              </w:rPr>
            </w:pPr>
            <w:r w:rsidRPr="00365A2B">
              <w:rPr>
                <w:rFonts w:cs="Times New Roman"/>
              </w:rPr>
              <w:t>M</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szCs w:val="24"/>
              </w:rPr>
            </w:pPr>
            <w:r w:rsidRPr="00365A2B">
              <w:rPr>
                <w:rFonts w:cs="Times New Roman"/>
                <w:szCs w:val="24"/>
              </w:rPr>
              <w:t>Entitatea a demonstrat nivel ridicat de cunoștințe referitor la specificul ariei protejate</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szCs w:val="24"/>
              </w:rPr>
            </w:pPr>
            <w:r w:rsidRPr="00365A2B">
              <w:rPr>
                <w:rFonts w:cs="Times New Roman"/>
              </w:rPr>
              <w:t>M</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szCs w:val="24"/>
              </w:rPr>
            </w:pPr>
            <w:r w:rsidRPr="00365A2B">
              <w:rPr>
                <w:rFonts w:cs="Times New Roman"/>
                <w:szCs w:val="24"/>
              </w:rPr>
              <w:t xml:space="preserve">Entitatea notifică </w:t>
            </w:r>
            <w:r w:rsidR="001C620F">
              <w:rPr>
                <w:rFonts w:cs="Times New Roman"/>
                <w:szCs w:val="24"/>
              </w:rPr>
              <w:t>administratorul</w:t>
            </w:r>
            <w:r w:rsidRPr="00365A2B">
              <w:rPr>
                <w:rFonts w:cs="Times New Roman"/>
                <w:szCs w:val="24"/>
              </w:rPr>
              <w:t xml:space="preserve"> ariei protejate și se adresează oficial în cazul efectuării anumitor lucrări în zonă</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szCs w:val="24"/>
              </w:rPr>
            </w:pPr>
            <w:r w:rsidRPr="00365A2B">
              <w:rPr>
                <w:rFonts w:cs="Times New Roman"/>
              </w:rPr>
              <w:t>M</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szCs w:val="24"/>
              </w:rPr>
            </w:pPr>
            <w:r w:rsidRPr="00365A2B">
              <w:rPr>
                <w:rFonts w:cs="Times New Roman"/>
                <w:szCs w:val="24"/>
              </w:rPr>
              <w:t xml:space="preserve">Entitatea ține cont de recomandările </w:t>
            </w:r>
            <w:r w:rsidR="0097555E">
              <w:rPr>
                <w:rFonts w:cs="Times New Roman"/>
                <w:szCs w:val="24"/>
              </w:rPr>
              <w:t>administratorului</w:t>
            </w:r>
            <w:r w:rsidR="0097555E" w:rsidRPr="00365A2B">
              <w:rPr>
                <w:rFonts w:cs="Times New Roman"/>
                <w:szCs w:val="24"/>
              </w:rPr>
              <w:t xml:space="preserve"> </w:t>
            </w:r>
            <w:r w:rsidRPr="00365A2B">
              <w:rPr>
                <w:rFonts w:cs="Times New Roman"/>
                <w:szCs w:val="24"/>
              </w:rPr>
              <w:t>legate de desfășurarea anumitor activități</w:t>
            </w:r>
          </w:p>
        </w:tc>
      </w:tr>
      <w:tr w:rsidR="001A7697" w:rsidRPr="00365A2B" w:rsidTr="001C620F">
        <w:trPr>
          <w:trHeight w:val="20"/>
        </w:trPr>
        <w:tc>
          <w:tcPr>
            <w:tcW w:w="0" w:type="auto"/>
            <w:shd w:val="clear" w:color="auto" w:fill="auto"/>
            <w:vAlign w:val="center"/>
          </w:tcPr>
          <w:p w:rsidR="001A7697" w:rsidRPr="00365A2B" w:rsidRDefault="001A7697" w:rsidP="001A7697">
            <w:pPr>
              <w:rPr>
                <w:rFonts w:cs="Times New Roman"/>
              </w:rPr>
            </w:pP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10</w:t>
            </w:r>
          </w:p>
        </w:tc>
        <w:tc>
          <w:tcPr>
            <w:tcW w:w="0" w:type="auto"/>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rPr>
            </w:pPr>
            <w:r w:rsidRPr="00365A2B">
              <w:rPr>
                <w:rFonts w:cs="Times New Roman"/>
              </w:rPr>
              <w:t>Consiliul Judeţean Constanța</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eastAsia="Calibri" w:cs="Times New Roman"/>
                <w:lang w:val="en-US"/>
              </w:rPr>
              <w:t>Administrare publică</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R</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Autoritatea locală a demonstrat nivel ridicat de cunoștințe referitor la specificul ariei protejate</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R</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 xml:space="preserve">Autoritatea locală notifică </w:t>
            </w:r>
            <w:r w:rsidR="001C620F">
              <w:rPr>
                <w:rFonts w:cs="Times New Roman"/>
              </w:rPr>
              <w:t>administratorul</w:t>
            </w:r>
            <w:r w:rsidRPr="00365A2B">
              <w:rPr>
                <w:rFonts w:cs="Times New Roman"/>
              </w:rPr>
              <w:t xml:space="preserve"> ariei protejate și se adresează oficial în cazul efectuării anumitor lucrări în zonă</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R</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 xml:space="preserve">Autoritatea locală ține cont de recomandările </w:t>
            </w:r>
            <w:r w:rsidR="0097555E">
              <w:rPr>
                <w:rFonts w:cs="Times New Roman"/>
                <w:szCs w:val="24"/>
              </w:rPr>
              <w:t>administratorului</w:t>
            </w:r>
            <w:r w:rsidRPr="00365A2B">
              <w:rPr>
                <w:rFonts w:cs="Times New Roman"/>
              </w:rPr>
              <w:t xml:space="preserve"> legate de desfășurarea anumitor activități</w:t>
            </w:r>
          </w:p>
        </w:tc>
      </w:tr>
      <w:tr w:rsidR="001A7697" w:rsidRPr="00365A2B" w:rsidTr="001C620F">
        <w:trPr>
          <w:trHeight w:val="20"/>
        </w:trPr>
        <w:tc>
          <w:tcPr>
            <w:tcW w:w="0" w:type="auto"/>
            <w:shd w:val="clear" w:color="auto" w:fill="auto"/>
            <w:vAlign w:val="center"/>
          </w:tcPr>
          <w:p w:rsidR="001A7697" w:rsidRPr="00365A2B" w:rsidRDefault="001A7697" w:rsidP="001A7697">
            <w:pPr>
              <w:rPr>
                <w:rFonts w:cs="Times New Roman"/>
              </w:rPr>
            </w:pP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11</w:t>
            </w:r>
          </w:p>
        </w:tc>
        <w:tc>
          <w:tcPr>
            <w:tcW w:w="0" w:type="auto"/>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rPr>
            </w:pPr>
            <w:r w:rsidRPr="00365A2B">
              <w:rPr>
                <w:rFonts w:cs="Times New Roman"/>
              </w:rPr>
              <w:t>Instituţia Prefectului Judeţului</w:t>
            </w:r>
          </w:p>
          <w:p w:rsidR="001A7697" w:rsidRPr="00365A2B" w:rsidRDefault="001A7697" w:rsidP="001A7697">
            <w:pPr>
              <w:rPr>
                <w:rFonts w:cs="Times New Roman"/>
              </w:rPr>
            </w:pPr>
            <w:r w:rsidRPr="00365A2B">
              <w:rPr>
                <w:rFonts w:cs="Times New Roman"/>
              </w:rPr>
              <w:t>Constanța</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eastAsia="Calibri" w:cs="Times New Roman"/>
                <w:lang w:val="en-US"/>
              </w:rPr>
              <w:t>Administrare publică</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R</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Autoritatea locală a demonstrat nivel ridicat de cunoștințe referitor la specificul ariei protejate</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R</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 xml:space="preserve">Autoritatea locală notifică </w:t>
            </w:r>
            <w:r w:rsidR="001C620F">
              <w:rPr>
                <w:rFonts w:cs="Times New Roman"/>
              </w:rPr>
              <w:t>administratorul</w:t>
            </w:r>
            <w:r w:rsidRPr="00365A2B">
              <w:rPr>
                <w:rFonts w:cs="Times New Roman"/>
              </w:rPr>
              <w:t xml:space="preserve"> ariei protejate și se adresează oficial în cazul efectuării anumitor lucrări în zonă</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R</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 xml:space="preserve">Autoritatea locală ține cont de recomandările </w:t>
            </w:r>
            <w:r w:rsidR="0097555E">
              <w:rPr>
                <w:rFonts w:cs="Times New Roman"/>
                <w:szCs w:val="24"/>
              </w:rPr>
              <w:t>administratorului</w:t>
            </w:r>
            <w:r w:rsidRPr="00365A2B">
              <w:rPr>
                <w:rFonts w:cs="Times New Roman"/>
              </w:rPr>
              <w:t xml:space="preserve"> legate de desfășurarea anumitor activități</w:t>
            </w:r>
          </w:p>
        </w:tc>
      </w:tr>
      <w:tr w:rsidR="001A7697" w:rsidRPr="00365A2B" w:rsidTr="001C620F">
        <w:trPr>
          <w:trHeight w:val="20"/>
        </w:trPr>
        <w:tc>
          <w:tcPr>
            <w:tcW w:w="0" w:type="auto"/>
            <w:shd w:val="clear" w:color="auto" w:fill="auto"/>
            <w:vAlign w:val="center"/>
          </w:tcPr>
          <w:p w:rsidR="001A7697" w:rsidRPr="00365A2B" w:rsidRDefault="001A7697" w:rsidP="001A7697">
            <w:pPr>
              <w:rPr>
                <w:rFonts w:cs="Times New Roman"/>
              </w:rPr>
            </w:pP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12</w:t>
            </w:r>
          </w:p>
        </w:tc>
        <w:tc>
          <w:tcPr>
            <w:tcW w:w="0" w:type="auto"/>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rPr>
            </w:pPr>
            <w:r w:rsidRPr="00365A2B">
              <w:rPr>
                <w:rFonts w:cs="Times New Roman"/>
              </w:rPr>
              <w:t>Primăria şi Consiliul Local Saraiu</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eastAsia="Calibri" w:cs="Times New Roman"/>
                <w:lang w:val="en-US"/>
              </w:rPr>
              <w:t>Administrare publică</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R</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Autoritatea locală a demonstrat nivel ridicat de cunoștințe referitor la specificul ariei protejate</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R</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 xml:space="preserve">Autoritatea locală notifică </w:t>
            </w:r>
            <w:r w:rsidR="001C620F">
              <w:rPr>
                <w:rFonts w:cs="Times New Roman"/>
              </w:rPr>
              <w:t>administratorul</w:t>
            </w:r>
            <w:r w:rsidRPr="00365A2B">
              <w:rPr>
                <w:rFonts w:cs="Times New Roman"/>
              </w:rPr>
              <w:t xml:space="preserve"> ariei protejate și se adresează oficial în cazul efectuării anumitor lucrări în zonă</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R</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 xml:space="preserve">Autoritatea locală ține cont de recomandările </w:t>
            </w:r>
            <w:r w:rsidR="0097555E">
              <w:rPr>
                <w:rFonts w:cs="Times New Roman"/>
                <w:szCs w:val="24"/>
              </w:rPr>
              <w:t>administratorului</w:t>
            </w:r>
            <w:r w:rsidRPr="00365A2B">
              <w:rPr>
                <w:rFonts w:cs="Times New Roman"/>
              </w:rPr>
              <w:t xml:space="preserve"> legate de desfășurarea anumitor activități</w:t>
            </w:r>
          </w:p>
        </w:tc>
      </w:tr>
      <w:tr w:rsidR="001A7697" w:rsidRPr="00365A2B" w:rsidTr="001C620F">
        <w:trPr>
          <w:trHeight w:val="20"/>
        </w:trPr>
        <w:tc>
          <w:tcPr>
            <w:tcW w:w="0" w:type="auto"/>
            <w:shd w:val="clear" w:color="auto" w:fill="auto"/>
            <w:vAlign w:val="center"/>
          </w:tcPr>
          <w:p w:rsidR="001A7697" w:rsidRPr="00365A2B" w:rsidRDefault="001A7697" w:rsidP="001A7697">
            <w:pPr>
              <w:rPr>
                <w:rFonts w:cs="Times New Roman"/>
              </w:rPr>
            </w:pP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C620F" w:rsidP="001A7697">
            <w:pPr>
              <w:rPr>
                <w:rFonts w:cs="Times New Roman"/>
              </w:rPr>
            </w:pPr>
            <w:r>
              <w:rPr>
                <w:rFonts w:cs="Times New Roman"/>
              </w:rPr>
              <w:t>13</w:t>
            </w:r>
          </w:p>
        </w:tc>
        <w:tc>
          <w:tcPr>
            <w:tcW w:w="0" w:type="auto"/>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rPr>
            </w:pPr>
            <w:r w:rsidRPr="00365A2B">
              <w:rPr>
                <w:rFonts w:cs="Times New Roman"/>
              </w:rPr>
              <w:t>Primăria şi Consiliul Local Crucea</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eastAsia="Calibri" w:cs="Times New Roman"/>
                <w:lang w:val="en-US"/>
              </w:rPr>
              <w:t>Administrare publică</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R</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Autoritatea locală a demonstrat nivel ridicat de cunoștințe referitor la specificul ariei protejate</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R</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 xml:space="preserve">Autoritatea locală notifică </w:t>
            </w:r>
            <w:r w:rsidR="001C620F">
              <w:rPr>
                <w:rFonts w:cs="Times New Roman"/>
              </w:rPr>
              <w:t>administratorul</w:t>
            </w:r>
            <w:r w:rsidRPr="00365A2B">
              <w:rPr>
                <w:rFonts w:cs="Times New Roman"/>
              </w:rPr>
              <w:t xml:space="preserve"> ariei protejate și se adresează oficial în cazul efectuării anumitor lucrări în zonă</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R</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 xml:space="preserve">Autoritatea locală ține cont de recomandările </w:t>
            </w:r>
            <w:r w:rsidR="001C620F">
              <w:rPr>
                <w:rFonts w:cs="Times New Roman"/>
              </w:rPr>
              <w:t>administratorului</w:t>
            </w:r>
            <w:r w:rsidRPr="00365A2B">
              <w:rPr>
                <w:rFonts w:cs="Times New Roman"/>
              </w:rPr>
              <w:t xml:space="preserve"> legate de desfășurarea anumitor activități</w:t>
            </w:r>
          </w:p>
        </w:tc>
      </w:tr>
      <w:tr w:rsidR="001A7697" w:rsidRPr="00365A2B" w:rsidTr="001C620F">
        <w:trPr>
          <w:trHeight w:val="20"/>
        </w:trPr>
        <w:tc>
          <w:tcPr>
            <w:tcW w:w="0" w:type="auto"/>
            <w:shd w:val="clear" w:color="auto" w:fill="auto"/>
            <w:vAlign w:val="center"/>
          </w:tcPr>
          <w:p w:rsidR="001A7697" w:rsidRPr="00365A2B" w:rsidRDefault="001A7697" w:rsidP="001A7697">
            <w:pPr>
              <w:rPr>
                <w:rFonts w:cs="Times New Roman"/>
              </w:rPr>
            </w:pP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C620F" w:rsidP="001A7697">
            <w:pPr>
              <w:rPr>
                <w:rFonts w:cs="Times New Roman"/>
              </w:rPr>
            </w:pPr>
            <w:r>
              <w:rPr>
                <w:rFonts w:cs="Times New Roman"/>
              </w:rPr>
              <w:t>14</w:t>
            </w:r>
          </w:p>
        </w:tc>
        <w:tc>
          <w:tcPr>
            <w:tcW w:w="0" w:type="auto"/>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rPr>
            </w:pPr>
            <w:r w:rsidRPr="00365A2B">
              <w:rPr>
                <w:rFonts w:cs="Times New Roman"/>
              </w:rPr>
              <w:t>Primăria şi Consiliul Local Horia</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eastAsia="Calibri" w:cs="Times New Roman"/>
                <w:lang w:val="en-US"/>
              </w:rPr>
              <w:t>Administrare publică</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R</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Autoritatea locală a demonstrat nivel ridicat de cunoștințe referitor la specificul ariei protejate</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R</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 xml:space="preserve">Autoritatea locală notifică </w:t>
            </w:r>
            <w:r w:rsidR="001C620F">
              <w:rPr>
                <w:rFonts w:cs="Times New Roman"/>
              </w:rPr>
              <w:t>administratorul</w:t>
            </w:r>
            <w:r w:rsidRPr="00365A2B">
              <w:rPr>
                <w:rFonts w:cs="Times New Roman"/>
              </w:rPr>
              <w:t xml:space="preserve"> ariei protejate și se adresează oficial în cazul efectuării anumitor lucrări în zonă</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R</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 xml:space="preserve">Autoritatea locală ține cont de recomandările </w:t>
            </w:r>
            <w:r w:rsidR="001C620F">
              <w:rPr>
                <w:rFonts w:cs="Times New Roman"/>
              </w:rPr>
              <w:t>administratorului</w:t>
            </w:r>
            <w:r w:rsidRPr="00365A2B">
              <w:rPr>
                <w:rFonts w:cs="Times New Roman"/>
              </w:rPr>
              <w:t xml:space="preserve"> legate de desfășurarea anumitor activități</w:t>
            </w:r>
          </w:p>
        </w:tc>
      </w:tr>
      <w:tr w:rsidR="001A7697" w:rsidRPr="00365A2B" w:rsidTr="001C620F">
        <w:trPr>
          <w:trHeight w:val="20"/>
        </w:trPr>
        <w:tc>
          <w:tcPr>
            <w:tcW w:w="0" w:type="auto"/>
            <w:shd w:val="clear" w:color="auto" w:fill="auto"/>
            <w:vAlign w:val="center"/>
          </w:tcPr>
          <w:p w:rsidR="001A7697" w:rsidRPr="00365A2B" w:rsidRDefault="001A7697" w:rsidP="001A7697">
            <w:pPr>
              <w:rPr>
                <w:rFonts w:cs="Times New Roman"/>
              </w:rPr>
            </w:pP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C620F" w:rsidP="001A7697">
            <w:pPr>
              <w:rPr>
                <w:rFonts w:cs="Times New Roman"/>
              </w:rPr>
            </w:pPr>
            <w:r>
              <w:rPr>
                <w:rFonts w:cs="Times New Roman"/>
              </w:rPr>
              <w:t>15</w:t>
            </w:r>
          </w:p>
        </w:tc>
        <w:tc>
          <w:tcPr>
            <w:tcW w:w="0" w:type="auto"/>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rPr>
            </w:pPr>
            <w:r w:rsidRPr="00365A2B">
              <w:rPr>
                <w:rFonts w:cs="Times New Roman"/>
              </w:rPr>
              <w:t>Primăria şi Consiliul Local Gârliciu</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eastAsia="Calibri" w:cs="Times New Roman"/>
                <w:lang w:val="en-US"/>
              </w:rPr>
              <w:t>Administrare publică</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R</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Autoritatea locală a demonstrat nivel ridicat de cunoștințe referitor la specificul ariei protejate</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R</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 xml:space="preserve">Autoritatea locală notifică </w:t>
            </w:r>
            <w:r w:rsidR="001C620F">
              <w:rPr>
                <w:rFonts w:cs="Times New Roman"/>
              </w:rPr>
              <w:t>administratorul</w:t>
            </w:r>
            <w:r w:rsidRPr="00365A2B">
              <w:rPr>
                <w:rFonts w:cs="Times New Roman"/>
              </w:rPr>
              <w:t xml:space="preserve"> ariei protejate și se adresează oficial în cazul efectuării anumitor lucrări în zonă</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R</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 xml:space="preserve">Autoritatea locală ține cont de recomandările </w:t>
            </w:r>
            <w:r w:rsidR="001C620F">
              <w:rPr>
                <w:rFonts w:cs="Times New Roman"/>
              </w:rPr>
              <w:t>administratorului</w:t>
            </w:r>
            <w:r w:rsidRPr="00365A2B">
              <w:rPr>
                <w:rFonts w:cs="Times New Roman"/>
              </w:rPr>
              <w:t xml:space="preserve"> legate de desfășurarea anumitor activități</w:t>
            </w:r>
          </w:p>
        </w:tc>
      </w:tr>
      <w:tr w:rsidR="001A7697" w:rsidRPr="00365A2B" w:rsidTr="001C620F">
        <w:trPr>
          <w:trHeight w:val="20"/>
        </w:trPr>
        <w:tc>
          <w:tcPr>
            <w:tcW w:w="0" w:type="auto"/>
            <w:shd w:val="clear" w:color="auto" w:fill="auto"/>
            <w:vAlign w:val="center"/>
          </w:tcPr>
          <w:p w:rsidR="001A7697" w:rsidRPr="00365A2B" w:rsidRDefault="001A7697" w:rsidP="001A7697">
            <w:pPr>
              <w:rPr>
                <w:rFonts w:cs="Times New Roman"/>
              </w:rPr>
            </w:pP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C620F" w:rsidP="001A7697">
            <w:pPr>
              <w:rPr>
                <w:rFonts w:cs="Times New Roman"/>
              </w:rPr>
            </w:pPr>
            <w:r>
              <w:rPr>
                <w:rFonts w:cs="Times New Roman"/>
              </w:rPr>
              <w:t>16</w:t>
            </w:r>
          </w:p>
        </w:tc>
        <w:tc>
          <w:tcPr>
            <w:tcW w:w="0" w:type="auto"/>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rPr>
            </w:pPr>
            <w:r w:rsidRPr="00365A2B">
              <w:rPr>
                <w:rFonts w:cs="Times New Roman"/>
              </w:rPr>
              <w:t>Direcţia Silvică Constanţa</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Exploatare forestieră</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szCs w:val="24"/>
              </w:rPr>
            </w:pPr>
            <w:r w:rsidRPr="00365A2B">
              <w:rPr>
                <w:rFonts w:cs="Times New Roman"/>
              </w:rPr>
              <w:t>S</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szCs w:val="24"/>
              </w:rPr>
            </w:pPr>
            <w:r w:rsidRPr="00365A2B">
              <w:rPr>
                <w:rFonts w:cs="Times New Roman"/>
                <w:szCs w:val="24"/>
              </w:rPr>
              <w:t>Entitatea a demonstrat nivel ridicat de cunoștințe referitor la specificul ariei protejate</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szCs w:val="24"/>
              </w:rPr>
            </w:pPr>
            <w:r w:rsidRPr="00365A2B">
              <w:rPr>
                <w:rFonts w:cs="Times New Roman"/>
              </w:rPr>
              <w:t>S</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szCs w:val="24"/>
              </w:rPr>
            </w:pPr>
            <w:r w:rsidRPr="00365A2B">
              <w:rPr>
                <w:rFonts w:cs="Times New Roman"/>
                <w:szCs w:val="24"/>
              </w:rPr>
              <w:t xml:space="preserve">Entitatea notifică </w:t>
            </w:r>
            <w:r w:rsidR="001C620F">
              <w:rPr>
                <w:rFonts w:cs="Times New Roman"/>
                <w:szCs w:val="24"/>
              </w:rPr>
              <w:t>administratorul</w:t>
            </w:r>
            <w:r w:rsidRPr="00365A2B">
              <w:rPr>
                <w:rFonts w:cs="Times New Roman"/>
                <w:szCs w:val="24"/>
              </w:rPr>
              <w:t xml:space="preserve"> ariei protejate și se adresează oficial în cazul efectuării anumitor lucrări în zonă</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szCs w:val="24"/>
              </w:rPr>
            </w:pPr>
            <w:r w:rsidRPr="00365A2B">
              <w:rPr>
                <w:rFonts w:cs="Times New Roman"/>
              </w:rPr>
              <w:t>S</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szCs w:val="24"/>
              </w:rPr>
            </w:pPr>
            <w:r w:rsidRPr="00365A2B">
              <w:rPr>
                <w:rFonts w:cs="Times New Roman"/>
                <w:szCs w:val="24"/>
              </w:rPr>
              <w:t xml:space="preserve">Entitatea ține cont de recomandările </w:t>
            </w:r>
            <w:r w:rsidR="001C620F">
              <w:rPr>
                <w:rFonts w:cs="Times New Roman"/>
                <w:szCs w:val="24"/>
              </w:rPr>
              <w:t>administratorului</w:t>
            </w:r>
            <w:r w:rsidRPr="00365A2B">
              <w:rPr>
                <w:rFonts w:cs="Times New Roman"/>
                <w:szCs w:val="24"/>
              </w:rPr>
              <w:t xml:space="preserve"> legate de desfășurarea anumitor activități</w:t>
            </w:r>
          </w:p>
        </w:tc>
      </w:tr>
      <w:tr w:rsidR="001A7697" w:rsidRPr="00365A2B" w:rsidTr="001C620F">
        <w:trPr>
          <w:trHeight w:val="20"/>
        </w:trPr>
        <w:tc>
          <w:tcPr>
            <w:tcW w:w="0" w:type="auto"/>
            <w:shd w:val="clear" w:color="auto" w:fill="auto"/>
            <w:vAlign w:val="center"/>
          </w:tcPr>
          <w:p w:rsidR="001A7697" w:rsidRPr="00365A2B" w:rsidRDefault="001A7697" w:rsidP="001A7697">
            <w:pPr>
              <w:rPr>
                <w:rFonts w:cs="Times New Roman"/>
              </w:rPr>
            </w:pP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C620F" w:rsidP="001A7697">
            <w:pPr>
              <w:rPr>
                <w:rFonts w:cs="Times New Roman"/>
              </w:rPr>
            </w:pPr>
            <w:r>
              <w:rPr>
                <w:rFonts w:cs="Times New Roman"/>
              </w:rPr>
              <w:t>17</w:t>
            </w:r>
          </w:p>
        </w:tc>
        <w:tc>
          <w:tcPr>
            <w:tcW w:w="0" w:type="auto"/>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rPr>
            </w:pPr>
            <w:r w:rsidRPr="00365A2B">
              <w:rPr>
                <w:rFonts w:cs="Times New Roman"/>
                <w:kern w:val="2"/>
              </w:rPr>
              <w:t>Societatea Ornitologică Română</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Biodiversitate, managementul ariilor protejate</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R</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Entitatea a demonstrat nivel ridicat de cunoștințe referitor la specificul ariei protejate</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R</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 xml:space="preserve">Entitatea notifică </w:t>
            </w:r>
            <w:r w:rsidR="001C620F">
              <w:rPr>
                <w:rFonts w:cs="Times New Roman"/>
              </w:rPr>
              <w:t>administratorul</w:t>
            </w:r>
            <w:r w:rsidRPr="00365A2B">
              <w:rPr>
                <w:rFonts w:cs="Times New Roman"/>
              </w:rPr>
              <w:t xml:space="preserve"> ariei protejate și se adresează oficial în cazul efectuării anumitor lucrări în zonă</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R</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 xml:space="preserve">Entitatea ține cont de recomandările </w:t>
            </w:r>
            <w:r w:rsidR="001C620F">
              <w:rPr>
                <w:rFonts w:cs="Times New Roman"/>
              </w:rPr>
              <w:t>administratorului</w:t>
            </w:r>
            <w:r w:rsidRPr="00365A2B">
              <w:rPr>
                <w:rFonts w:cs="Times New Roman"/>
              </w:rPr>
              <w:t xml:space="preserve"> legate de desfășurarea anumitor activități</w:t>
            </w:r>
          </w:p>
        </w:tc>
      </w:tr>
      <w:tr w:rsidR="001A7697" w:rsidRPr="00365A2B" w:rsidTr="001C620F">
        <w:trPr>
          <w:trHeight w:val="20"/>
        </w:trPr>
        <w:tc>
          <w:tcPr>
            <w:tcW w:w="0" w:type="auto"/>
            <w:shd w:val="clear" w:color="auto" w:fill="auto"/>
            <w:vAlign w:val="center"/>
          </w:tcPr>
          <w:p w:rsidR="001A7697" w:rsidRPr="00365A2B" w:rsidRDefault="001A7697" w:rsidP="001A7697">
            <w:pPr>
              <w:rPr>
                <w:rFonts w:cs="Times New Roman"/>
              </w:rPr>
            </w:pP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C620F" w:rsidP="001A7697">
            <w:pPr>
              <w:rPr>
                <w:rFonts w:cs="Times New Roman"/>
              </w:rPr>
            </w:pPr>
            <w:r>
              <w:rPr>
                <w:rFonts w:cs="Times New Roman"/>
              </w:rPr>
              <w:t>18</w:t>
            </w:r>
          </w:p>
        </w:tc>
        <w:tc>
          <w:tcPr>
            <w:tcW w:w="0" w:type="auto"/>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kern w:val="2"/>
              </w:rPr>
            </w:pPr>
            <w:r w:rsidRPr="00365A2B">
              <w:rPr>
                <w:rFonts w:cs="Times New Roman"/>
              </w:rPr>
              <w:t>E distributie Dobrogea</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eastAsia="Calibri" w:cs="Times New Roman"/>
                <w:lang w:val="en-US"/>
              </w:rPr>
              <w:t>Distribuție energie electrică</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szCs w:val="24"/>
              </w:rPr>
            </w:pPr>
            <w:r w:rsidRPr="00365A2B">
              <w:rPr>
                <w:rFonts w:cs="Times New Roman"/>
                <w:szCs w:val="24"/>
              </w:rPr>
              <w:t>S</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szCs w:val="24"/>
              </w:rPr>
            </w:pPr>
            <w:r w:rsidRPr="00365A2B">
              <w:rPr>
                <w:rFonts w:cs="Times New Roman"/>
                <w:szCs w:val="24"/>
              </w:rPr>
              <w:t>Are cunoștință de existența ariei protejate</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szCs w:val="24"/>
              </w:rPr>
            </w:pPr>
            <w:r w:rsidRPr="00365A2B">
              <w:rPr>
                <w:rFonts w:cs="Times New Roman"/>
                <w:szCs w:val="24"/>
              </w:rPr>
              <w:t>S</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szCs w:val="24"/>
              </w:rPr>
            </w:pPr>
            <w:r w:rsidRPr="00365A2B">
              <w:rPr>
                <w:rFonts w:cs="Times New Roman"/>
                <w:szCs w:val="24"/>
              </w:rPr>
              <w:t>Are o atitudine și înțelegere pozitivă față de aria protejată ce are ca scop conservarea naturii și a peisajului</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szCs w:val="24"/>
              </w:rPr>
            </w:pPr>
            <w:r w:rsidRPr="00365A2B">
              <w:rPr>
                <w:rFonts w:cs="Times New Roman"/>
                <w:szCs w:val="24"/>
              </w:rPr>
              <w:t>S</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szCs w:val="24"/>
              </w:rPr>
            </w:pPr>
            <w:r w:rsidRPr="00365A2B">
              <w:rPr>
                <w:rFonts w:cs="Times New Roman"/>
                <w:szCs w:val="24"/>
              </w:rPr>
              <w:t xml:space="preserve">Ține cont de recomandările </w:t>
            </w:r>
            <w:r w:rsidR="001C620F">
              <w:rPr>
                <w:rFonts w:cs="Times New Roman"/>
                <w:szCs w:val="24"/>
              </w:rPr>
              <w:t>administratorului</w:t>
            </w:r>
            <w:r w:rsidRPr="00365A2B">
              <w:rPr>
                <w:rFonts w:cs="Times New Roman"/>
                <w:szCs w:val="24"/>
              </w:rPr>
              <w:t xml:space="preserve"> legate de desfășurarea anumitor activități</w:t>
            </w:r>
          </w:p>
        </w:tc>
      </w:tr>
      <w:tr w:rsidR="001A7697" w:rsidRPr="00365A2B" w:rsidTr="001C620F">
        <w:trPr>
          <w:trHeight w:val="20"/>
        </w:trPr>
        <w:tc>
          <w:tcPr>
            <w:tcW w:w="0" w:type="auto"/>
            <w:shd w:val="clear" w:color="auto" w:fill="auto"/>
            <w:vAlign w:val="center"/>
          </w:tcPr>
          <w:p w:rsidR="001A7697" w:rsidRPr="00365A2B" w:rsidRDefault="001A7697" w:rsidP="001A7697">
            <w:pPr>
              <w:rPr>
                <w:rFonts w:cs="Times New Roman"/>
              </w:rPr>
            </w:pPr>
          </w:p>
          <w:p w:rsidR="001A7697" w:rsidRPr="00365A2B" w:rsidRDefault="001A7697" w:rsidP="001A7697">
            <w:pPr>
              <w:rPr>
                <w:rFonts w:cs="Times New Roman"/>
              </w:rPr>
            </w:pP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C620F" w:rsidP="001A7697">
            <w:pPr>
              <w:rPr>
                <w:rFonts w:cs="Times New Roman"/>
              </w:rPr>
            </w:pPr>
            <w:r>
              <w:rPr>
                <w:rFonts w:cs="Times New Roman"/>
              </w:rPr>
              <w:t>19</w:t>
            </w:r>
          </w:p>
        </w:tc>
        <w:tc>
          <w:tcPr>
            <w:tcW w:w="0" w:type="auto"/>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rPr>
            </w:pPr>
            <w:r w:rsidRPr="00365A2B">
              <w:rPr>
                <w:rFonts w:cs="Times New Roman"/>
              </w:rPr>
              <w:t>AJVPS Constanța</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Vânătoare</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M</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Vânătorii au cunoștință de existența ariei protejate</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M</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Vânătorii au atitudine și înțelegere pozitivă față de aria protejată ce are ca scop conservarea naturii și a peisajului</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S</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 xml:space="preserve">Vânătorii țin cont de recomandările </w:t>
            </w:r>
            <w:r w:rsidR="001C620F">
              <w:rPr>
                <w:rFonts w:cs="Times New Roman"/>
              </w:rPr>
              <w:t>administratorului</w:t>
            </w:r>
            <w:r w:rsidRPr="00365A2B">
              <w:rPr>
                <w:rFonts w:cs="Times New Roman"/>
              </w:rPr>
              <w:t xml:space="preserve"> legate de desfășurarea anumitor activități</w:t>
            </w:r>
          </w:p>
        </w:tc>
      </w:tr>
      <w:tr w:rsidR="001A7697" w:rsidRPr="00365A2B" w:rsidTr="001C620F">
        <w:trPr>
          <w:trHeight w:val="20"/>
        </w:trPr>
        <w:tc>
          <w:tcPr>
            <w:tcW w:w="0" w:type="auto"/>
            <w:shd w:val="clear" w:color="auto" w:fill="auto"/>
            <w:vAlign w:val="center"/>
          </w:tcPr>
          <w:p w:rsidR="001A7697" w:rsidRPr="00365A2B" w:rsidRDefault="001A7697" w:rsidP="001A7697">
            <w:pPr>
              <w:rPr>
                <w:rFonts w:cs="Times New Roman"/>
              </w:rPr>
            </w:pP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C620F" w:rsidP="001A7697">
            <w:pPr>
              <w:rPr>
                <w:rFonts w:cs="Times New Roman"/>
              </w:rPr>
            </w:pPr>
            <w:r>
              <w:rPr>
                <w:rFonts w:cs="Times New Roman"/>
              </w:rPr>
              <w:t>20</w:t>
            </w:r>
          </w:p>
        </w:tc>
        <w:tc>
          <w:tcPr>
            <w:tcW w:w="0" w:type="auto"/>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rPr>
            </w:pPr>
            <w:r w:rsidRPr="00365A2B">
              <w:rPr>
                <w:rFonts w:cs="Times New Roman"/>
              </w:rPr>
              <w:t>AJPS Mistrețul</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Vânătoare</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M</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Vânătorii au cunoștință de existența ariei protejate</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M</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Vânătorii au atitudine și înțelegere pozitivă față de aria protejată ce are ca scop conservarea naturii și a peisajului</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S</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 xml:space="preserve">Vânătorii țin cont de recomandările </w:t>
            </w:r>
            <w:r w:rsidR="001C620F">
              <w:rPr>
                <w:rFonts w:cs="Times New Roman"/>
              </w:rPr>
              <w:t>administratorului</w:t>
            </w:r>
            <w:r w:rsidRPr="00365A2B">
              <w:rPr>
                <w:rFonts w:cs="Times New Roman"/>
              </w:rPr>
              <w:t xml:space="preserve"> legate de desfășurarea anumitor activități</w:t>
            </w:r>
          </w:p>
        </w:tc>
      </w:tr>
      <w:tr w:rsidR="001A7697" w:rsidRPr="00365A2B" w:rsidTr="001C620F">
        <w:trPr>
          <w:trHeight w:val="20"/>
        </w:trPr>
        <w:tc>
          <w:tcPr>
            <w:tcW w:w="0" w:type="auto"/>
            <w:shd w:val="clear" w:color="auto" w:fill="auto"/>
            <w:vAlign w:val="center"/>
          </w:tcPr>
          <w:p w:rsidR="001A7697" w:rsidRPr="00365A2B" w:rsidRDefault="001A7697" w:rsidP="001A7697">
            <w:pPr>
              <w:rPr>
                <w:rFonts w:cs="Times New Roman"/>
              </w:rPr>
            </w:pPr>
          </w:p>
          <w:p w:rsidR="001A7697" w:rsidRPr="00365A2B" w:rsidRDefault="001A7697" w:rsidP="001A7697">
            <w:pPr>
              <w:rPr>
                <w:rFonts w:cs="Times New Roman"/>
              </w:rPr>
            </w:pP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C620F" w:rsidP="001A7697">
            <w:pPr>
              <w:rPr>
                <w:rFonts w:cs="Times New Roman"/>
              </w:rPr>
            </w:pPr>
            <w:r>
              <w:rPr>
                <w:rFonts w:cs="Times New Roman"/>
              </w:rPr>
              <w:t>21</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OS Harsova</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Exploatare forestieră</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szCs w:val="24"/>
              </w:rPr>
            </w:pPr>
            <w:r w:rsidRPr="00365A2B">
              <w:rPr>
                <w:rFonts w:cs="Times New Roman"/>
              </w:rPr>
              <w:t>S</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szCs w:val="24"/>
              </w:rPr>
            </w:pPr>
            <w:r w:rsidRPr="00365A2B">
              <w:rPr>
                <w:rFonts w:cs="Times New Roman"/>
                <w:szCs w:val="24"/>
              </w:rPr>
              <w:t>Enti</w:t>
            </w:r>
            <w:r w:rsidRPr="00365A2B">
              <w:rPr>
                <w:rFonts w:cs="Times New Roman"/>
              </w:rPr>
              <w:t>tatea a demonstrat nivel scăzut</w:t>
            </w:r>
            <w:r w:rsidRPr="00365A2B">
              <w:rPr>
                <w:rFonts w:cs="Times New Roman"/>
                <w:szCs w:val="24"/>
              </w:rPr>
              <w:t xml:space="preserve"> </w:t>
            </w:r>
            <w:r w:rsidRPr="00365A2B">
              <w:rPr>
                <w:rFonts w:cs="Times New Roman"/>
                <w:szCs w:val="24"/>
              </w:rPr>
              <w:lastRenderedPageBreak/>
              <w:t>de cunoștințe referitor la specificul ariei protejate</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szCs w:val="24"/>
              </w:rPr>
            </w:pPr>
            <w:r w:rsidRPr="00365A2B">
              <w:rPr>
                <w:rFonts w:cs="Times New Roman"/>
              </w:rPr>
              <w:lastRenderedPageBreak/>
              <w:t>S</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szCs w:val="24"/>
              </w:rPr>
            </w:pPr>
            <w:r w:rsidRPr="00365A2B">
              <w:rPr>
                <w:rFonts w:cs="Times New Roman"/>
                <w:szCs w:val="24"/>
              </w:rPr>
              <w:t xml:space="preserve">Entitatea notifică </w:t>
            </w:r>
            <w:r w:rsidR="001C620F">
              <w:rPr>
                <w:rFonts w:cs="Times New Roman"/>
                <w:szCs w:val="24"/>
              </w:rPr>
              <w:t>administratorul</w:t>
            </w:r>
            <w:r w:rsidRPr="00365A2B">
              <w:rPr>
                <w:rFonts w:cs="Times New Roman"/>
                <w:szCs w:val="24"/>
              </w:rPr>
              <w:t xml:space="preserve"> </w:t>
            </w:r>
            <w:r w:rsidRPr="00365A2B">
              <w:rPr>
                <w:rFonts w:cs="Times New Roman"/>
                <w:szCs w:val="24"/>
              </w:rPr>
              <w:lastRenderedPageBreak/>
              <w:t>ariei protejate și se adresează oficial în cazul efectuării anumitor lucrări în zonă</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szCs w:val="24"/>
              </w:rPr>
            </w:pPr>
            <w:r w:rsidRPr="00365A2B">
              <w:rPr>
                <w:rFonts w:cs="Times New Roman"/>
              </w:rPr>
              <w:lastRenderedPageBreak/>
              <w:t>S</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szCs w:val="24"/>
              </w:rPr>
            </w:pPr>
            <w:r w:rsidRPr="00365A2B">
              <w:rPr>
                <w:rFonts w:cs="Times New Roman"/>
                <w:szCs w:val="24"/>
              </w:rPr>
              <w:t xml:space="preserve">Entitatea ține cont </w:t>
            </w:r>
            <w:r w:rsidRPr="00365A2B">
              <w:rPr>
                <w:rFonts w:cs="Times New Roman"/>
              </w:rPr>
              <w:t xml:space="preserve">în oarecare măsură </w:t>
            </w:r>
            <w:r w:rsidRPr="00365A2B">
              <w:rPr>
                <w:rFonts w:cs="Times New Roman"/>
                <w:szCs w:val="24"/>
              </w:rPr>
              <w:t xml:space="preserve">de </w:t>
            </w:r>
            <w:r w:rsidRPr="00365A2B">
              <w:rPr>
                <w:rFonts w:cs="Times New Roman"/>
                <w:szCs w:val="24"/>
              </w:rPr>
              <w:lastRenderedPageBreak/>
              <w:t xml:space="preserve">recomandările </w:t>
            </w:r>
            <w:r w:rsidR="001C620F">
              <w:rPr>
                <w:rFonts w:cs="Times New Roman"/>
                <w:szCs w:val="24"/>
              </w:rPr>
              <w:t>administratorului</w:t>
            </w:r>
            <w:r w:rsidRPr="00365A2B">
              <w:rPr>
                <w:rFonts w:cs="Times New Roman"/>
                <w:szCs w:val="24"/>
              </w:rPr>
              <w:t xml:space="preserve"> legate de desfășurarea anumitor activități</w:t>
            </w:r>
          </w:p>
        </w:tc>
      </w:tr>
      <w:tr w:rsidR="001B6C9F" w:rsidRPr="00365A2B" w:rsidTr="001C620F">
        <w:trPr>
          <w:trHeight w:val="20"/>
        </w:trPr>
        <w:tc>
          <w:tcPr>
            <w:tcW w:w="0" w:type="auto"/>
            <w:shd w:val="clear" w:color="auto" w:fill="auto"/>
            <w:vAlign w:val="center"/>
          </w:tcPr>
          <w:p w:rsidR="001B6C9F" w:rsidRPr="00365A2B" w:rsidRDefault="001B6C9F" w:rsidP="001A7697">
            <w:pPr>
              <w:rPr>
                <w:rFonts w:cs="Times New Roman"/>
              </w:rPr>
            </w:pP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B6C9F" w:rsidRDefault="001B6C9F" w:rsidP="001A7697">
            <w:pPr>
              <w:rPr>
                <w:rFonts w:cs="Times New Roman"/>
              </w:rPr>
            </w:pPr>
            <w:r>
              <w:rPr>
                <w:rFonts w:cs="Times New Roman"/>
              </w:rPr>
              <w:t>22</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B6C9F" w:rsidRPr="00365A2B" w:rsidRDefault="001B6C9F" w:rsidP="001A7697">
            <w:pPr>
              <w:rPr>
                <w:rFonts w:cs="Times New Roman"/>
              </w:rPr>
            </w:pPr>
            <w:r>
              <w:rPr>
                <w:rFonts w:cs="Times New Roman"/>
              </w:rPr>
              <w:t>SC Ceram Group SRL</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B6C9F" w:rsidRPr="00365A2B" w:rsidRDefault="001B6C9F" w:rsidP="001A7697">
            <w:pPr>
              <w:rPr>
                <w:rFonts w:cs="Times New Roman"/>
              </w:rPr>
            </w:pPr>
            <w:r>
              <w:rPr>
                <w:rFonts w:cs="Times New Roman"/>
              </w:rPr>
              <w:t>Activitate economică exploatare cariera</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B6C9F" w:rsidRPr="00365A2B" w:rsidRDefault="00614944" w:rsidP="001A7697">
            <w:pPr>
              <w:rPr>
                <w:rFonts w:cs="Times New Roman"/>
              </w:rPr>
            </w:pPr>
            <w:r>
              <w:rPr>
                <w:rFonts w:cs="Times New Roman"/>
              </w:rPr>
              <w:t>S</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B6C9F" w:rsidRPr="00365A2B" w:rsidRDefault="001B6C9F" w:rsidP="00614944">
            <w:pPr>
              <w:rPr>
                <w:rFonts w:cs="Times New Roman"/>
                <w:szCs w:val="24"/>
              </w:rPr>
            </w:pPr>
            <w:r>
              <w:rPr>
                <w:rFonts w:cs="Times New Roman"/>
                <w:szCs w:val="24"/>
              </w:rPr>
              <w:t xml:space="preserve">Firma </w:t>
            </w:r>
            <w:r w:rsidR="00614944">
              <w:rPr>
                <w:rFonts w:cs="Times New Roman"/>
                <w:szCs w:val="24"/>
              </w:rPr>
              <w:t xml:space="preserve">are </w:t>
            </w:r>
            <w:r w:rsidR="00614944" w:rsidRPr="00365A2B">
              <w:rPr>
                <w:rFonts w:cs="Times New Roman"/>
              </w:rPr>
              <w:t>cunoștință de existența ariei protejate</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B6C9F" w:rsidRPr="00365A2B" w:rsidRDefault="00614944" w:rsidP="001A7697">
            <w:pPr>
              <w:rPr>
                <w:rFonts w:cs="Times New Roman"/>
              </w:rPr>
            </w:pPr>
            <w:r>
              <w:rPr>
                <w:rFonts w:cs="Times New Roman"/>
              </w:rPr>
              <w:t>S</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B6C9F" w:rsidRPr="00365A2B" w:rsidRDefault="00614944" w:rsidP="001A7697">
            <w:pPr>
              <w:rPr>
                <w:rFonts w:cs="Times New Roman"/>
                <w:szCs w:val="24"/>
              </w:rPr>
            </w:pPr>
            <w:r>
              <w:rPr>
                <w:rFonts w:cs="Times New Roman"/>
              </w:rPr>
              <w:t>Firma are</w:t>
            </w:r>
            <w:r w:rsidRPr="00365A2B">
              <w:rPr>
                <w:rFonts w:cs="Times New Roman"/>
              </w:rPr>
              <w:t xml:space="preserve"> atitudine și înțelegere pozitivă față de aria protejată ce are ca scop conservarea naturii și a peisajului</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B6C9F" w:rsidRPr="00365A2B" w:rsidRDefault="00614944" w:rsidP="001A7697">
            <w:pPr>
              <w:rPr>
                <w:rFonts w:cs="Times New Roman"/>
              </w:rPr>
            </w:pPr>
            <w:r>
              <w:rPr>
                <w:rFonts w:cs="Times New Roman"/>
              </w:rPr>
              <w:t>S</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B6C9F" w:rsidRPr="00365A2B" w:rsidRDefault="00614944" w:rsidP="001A7697">
            <w:pPr>
              <w:rPr>
                <w:rFonts w:cs="Times New Roman"/>
                <w:szCs w:val="24"/>
              </w:rPr>
            </w:pPr>
            <w:r>
              <w:rPr>
                <w:rFonts w:cs="Times New Roman"/>
              </w:rPr>
              <w:t>Firma ține</w:t>
            </w:r>
            <w:r w:rsidRPr="00365A2B">
              <w:rPr>
                <w:rFonts w:cs="Times New Roman"/>
              </w:rPr>
              <w:t xml:space="preserve"> cont de recomandările </w:t>
            </w:r>
            <w:r>
              <w:rPr>
                <w:rFonts w:cs="Times New Roman"/>
              </w:rPr>
              <w:t>administratorului</w:t>
            </w:r>
            <w:r w:rsidRPr="00365A2B">
              <w:rPr>
                <w:rFonts w:cs="Times New Roman"/>
              </w:rPr>
              <w:t xml:space="preserve"> legate de desfășurarea anumitor activități</w:t>
            </w:r>
          </w:p>
        </w:tc>
      </w:tr>
      <w:tr w:rsidR="001A7697" w:rsidRPr="00365A2B" w:rsidTr="001C620F">
        <w:trPr>
          <w:trHeight w:val="20"/>
        </w:trPr>
        <w:tc>
          <w:tcPr>
            <w:tcW w:w="0" w:type="auto"/>
            <w:shd w:val="clear" w:color="auto" w:fill="auto"/>
            <w:vAlign w:val="center"/>
          </w:tcPr>
          <w:p w:rsidR="001A7697" w:rsidRPr="00365A2B" w:rsidRDefault="001A7697" w:rsidP="001A7697">
            <w:pPr>
              <w:rPr>
                <w:rFonts w:cs="Times New Roman"/>
              </w:rPr>
            </w:pP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614944" w:rsidP="001A7697">
            <w:pPr>
              <w:rPr>
                <w:rFonts w:cs="Times New Roman"/>
              </w:rPr>
            </w:pPr>
            <w:r>
              <w:rPr>
                <w:rFonts w:cs="Times New Roman"/>
              </w:rPr>
              <w:t>23</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Primaria Saraiu - fermieri</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Activitate agricolă</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S</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Agricultorii au cunoștință de existența ariei protejate</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S</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Agricultorii au atitudine și înțelegere pozitivă față de aria protejată ce are ca scop conservarea naturii și a peisajului</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S</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 xml:space="preserve">Agricultorii țin cont de recomandările </w:t>
            </w:r>
            <w:r w:rsidR="001C620F">
              <w:rPr>
                <w:rFonts w:cs="Times New Roman"/>
              </w:rPr>
              <w:t>administratorului</w:t>
            </w:r>
            <w:r w:rsidRPr="00365A2B">
              <w:rPr>
                <w:rFonts w:cs="Times New Roman"/>
              </w:rPr>
              <w:t xml:space="preserve"> legate de desfășurarea anumitor activități</w:t>
            </w:r>
          </w:p>
        </w:tc>
      </w:tr>
      <w:tr w:rsidR="001A7697" w:rsidRPr="00365A2B" w:rsidTr="001C620F">
        <w:trPr>
          <w:trHeight w:val="20"/>
        </w:trPr>
        <w:tc>
          <w:tcPr>
            <w:tcW w:w="0" w:type="auto"/>
            <w:shd w:val="clear" w:color="auto" w:fill="auto"/>
            <w:vAlign w:val="center"/>
          </w:tcPr>
          <w:p w:rsidR="001A7697" w:rsidRPr="00365A2B" w:rsidRDefault="001A7697" w:rsidP="001A7697">
            <w:pPr>
              <w:rPr>
                <w:rFonts w:cs="Times New Roman"/>
              </w:rPr>
            </w:pP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614944" w:rsidP="001A7697">
            <w:pPr>
              <w:rPr>
                <w:rFonts w:cs="Times New Roman"/>
              </w:rPr>
            </w:pPr>
            <w:r>
              <w:rPr>
                <w:rFonts w:cs="Times New Roman"/>
              </w:rPr>
              <w:t>24</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Eco DBR Invest</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Activitate agricolă</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S</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Agricultorii au cunoștință de existența ariei protejate</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S</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Agricultorii au atitudine și înțelegere pozitivă față de aria protejată ce are ca scop conservarea naturii și a peisajului</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S</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 xml:space="preserve">Agricultorii țin cont de recomandările </w:t>
            </w:r>
            <w:r w:rsidR="001C620F">
              <w:rPr>
                <w:rFonts w:cs="Times New Roman"/>
              </w:rPr>
              <w:t>administratorului</w:t>
            </w:r>
            <w:r w:rsidRPr="00365A2B">
              <w:rPr>
                <w:rFonts w:cs="Times New Roman"/>
              </w:rPr>
              <w:t xml:space="preserve"> legate de desfășurarea anumitor activități</w:t>
            </w:r>
          </w:p>
        </w:tc>
      </w:tr>
      <w:tr w:rsidR="001A7697" w:rsidRPr="00365A2B" w:rsidTr="001C620F">
        <w:trPr>
          <w:trHeight w:val="20"/>
        </w:trPr>
        <w:tc>
          <w:tcPr>
            <w:tcW w:w="0" w:type="auto"/>
            <w:shd w:val="clear" w:color="auto" w:fill="auto"/>
            <w:vAlign w:val="center"/>
          </w:tcPr>
          <w:p w:rsidR="001A7697" w:rsidRPr="00365A2B" w:rsidRDefault="001A7697" w:rsidP="001A7697">
            <w:pPr>
              <w:rPr>
                <w:rFonts w:cs="Times New Roman"/>
              </w:rPr>
            </w:pP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614944" w:rsidP="001A7697">
            <w:pPr>
              <w:rPr>
                <w:rFonts w:cs="Times New Roman"/>
              </w:rPr>
            </w:pPr>
            <w:r>
              <w:rPr>
                <w:rFonts w:cs="Times New Roman"/>
              </w:rPr>
              <w:t>25</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II Netcu George</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Activitate agricolă</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S</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Agricultorii au cunoștință de existența ariei protejate</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S</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Agricultorii au atitudine și înțelegere pozitivă față de aria protejată ce are ca scop conservarea naturii și a peisajului</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S</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 xml:space="preserve">Agricultorii țin cont de recomandările </w:t>
            </w:r>
            <w:r w:rsidR="001C620F">
              <w:rPr>
                <w:rFonts w:cs="Times New Roman"/>
              </w:rPr>
              <w:t>administratorului</w:t>
            </w:r>
            <w:r w:rsidRPr="00365A2B">
              <w:rPr>
                <w:rFonts w:cs="Times New Roman"/>
              </w:rPr>
              <w:t xml:space="preserve"> legate de desfășurarea anumitor activități</w:t>
            </w:r>
          </w:p>
        </w:tc>
      </w:tr>
      <w:tr w:rsidR="001A7697" w:rsidRPr="00365A2B" w:rsidTr="001C620F">
        <w:trPr>
          <w:trHeight w:val="20"/>
        </w:trPr>
        <w:tc>
          <w:tcPr>
            <w:tcW w:w="0" w:type="auto"/>
            <w:shd w:val="clear" w:color="auto" w:fill="auto"/>
            <w:vAlign w:val="center"/>
          </w:tcPr>
          <w:p w:rsidR="001A7697" w:rsidRPr="00365A2B" w:rsidRDefault="001A7697" w:rsidP="001A7697">
            <w:pPr>
              <w:rPr>
                <w:rFonts w:cs="Times New Roman"/>
              </w:rPr>
            </w:pP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614944" w:rsidP="001A7697">
            <w:pPr>
              <w:rPr>
                <w:rFonts w:cs="Times New Roman"/>
              </w:rPr>
            </w:pPr>
            <w:r>
              <w:rPr>
                <w:rFonts w:cs="Times New Roman"/>
              </w:rPr>
              <w:t>26</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I Gheorghe Brateanu</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Activitate agricolă</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S</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Agricultorii au cunoștință de existența ariei protejate</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S</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 xml:space="preserve">Agricultorii au atitudine și înțelegere pozitivă față de aria protejată </w:t>
            </w:r>
            <w:r w:rsidRPr="00365A2B">
              <w:rPr>
                <w:rFonts w:cs="Times New Roman"/>
              </w:rPr>
              <w:lastRenderedPageBreak/>
              <w:t>ce are ca scop conservarea naturii și a peisajului</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lastRenderedPageBreak/>
              <w:t>S</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 xml:space="preserve">Agricultorii țin cont de recomandările </w:t>
            </w:r>
            <w:r w:rsidR="001C620F">
              <w:rPr>
                <w:rFonts w:cs="Times New Roman"/>
              </w:rPr>
              <w:t>administratorului</w:t>
            </w:r>
            <w:r w:rsidRPr="00365A2B">
              <w:rPr>
                <w:rFonts w:cs="Times New Roman"/>
              </w:rPr>
              <w:t xml:space="preserve"> legate de </w:t>
            </w:r>
            <w:r w:rsidRPr="00365A2B">
              <w:rPr>
                <w:rFonts w:cs="Times New Roman"/>
              </w:rPr>
              <w:lastRenderedPageBreak/>
              <w:t>desfășurarea anumitor activități</w:t>
            </w:r>
          </w:p>
        </w:tc>
      </w:tr>
      <w:tr w:rsidR="001A7697" w:rsidRPr="00365A2B" w:rsidTr="001C620F">
        <w:trPr>
          <w:trHeight w:val="20"/>
        </w:trPr>
        <w:tc>
          <w:tcPr>
            <w:tcW w:w="0" w:type="auto"/>
            <w:shd w:val="clear" w:color="auto" w:fill="auto"/>
            <w:vAlign w:val="center"/>
          </w:tcPr>
          <w:p w:rsidR="001A7697" w:rsidRPr="00365A2B" w:rsidRDefault="001A7697" w:rsidP="001A7697">
            <w:pPr>
              <w:rPr>
                <w:rFonts w:cs="Times New Roman"/>
              </w:rPr>
            </w:pP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614944" w:rsidP="001A7697">
            <w:pPr>
              <w:rPr>
                <w:rFonts w:cs="Times New Roman"/>
              </w:rPr>
            </w:pPr>
            <w:r>
              <w:rPr>
                <w:rFonts w:cs="Times New Roman"/>
              </w:rPr>
              <w:t>27</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Draghiea Mircea</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Activitate agricolă</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S</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Agricultorii au cunoștință de existența ariei protejate</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S</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Agricultorii au atitudine și înțelegere pozitivă față de aria protejată ce are ca scop conservarea naturii și a peisajului</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S</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 xml:space="preserve">Agricultorii țin cont de recomandările </w:t>
            </w:r>
            <w:r w:rsidR="001C620F">
              <w:rPr>
                <w:rFonts w:cs="Times New Roman"/>
              </w:rPr>
              <w:t>administratorului</w:t>
            </w:r>
            <w:r w:rsidRPr="00365A2B">
              <w:rPr>
                <w:rFonts w:cs="Times New Roman"/>
              </w:rPr>
              <w:t xml:space="preserve"> legate de desfășurarea anumitor activități</w:t>
            </w:r>
          </w:p>
        </w:tc>
      </w:tr>
      <w:tr w:rsidR="001A7697" w:rsidRPr="00365A2B" w:rsidTr="001C620F">
        <w:trPr>
          <w:trHeight w:val="20"/>
        </w:trPr>
        <w:tc>
          <w:tcPr>
            <w:tcW w:w="0" w:type="auto"/>
            <w:shd w:val="clear" w:color="auto" w:fill="auto"/>
            <w:vAlign w:val="center"/>
          </w:tcPr>
          <w:p w:rsidR="001A7697" w:rsidRPr="00365A2B" w:rsidRDefault="001A7697" w:rsidP="001A7697">
            <w:pPr>
              <w:rPr>
                <w:rFonts w:cs="Times New Roman"/>
              </w:rPr>
            </w:pP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614944" w:rsidP="001A7697">
            <w:pPr>
              <w:rPr>
                <w:rFonts w:cs="Times New Roman"/>
              </w:rPr>
            </w:pPr>
            <w:r>
              <w:rPr>
                <w:rFonts w:cs="Times New Roman"/>
              </w:rPr>
              <w:t>28</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Dragoi Marcel</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Activitate agricolă</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S</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Agricultorii au cunoștință de existența ariei protejate</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S</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Agricultorii au atitudine și înțelegere pozitivă față de aria protejată ce are ca scop conservarea naturii și a peisajului</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S</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 xml:space="preserve">Agricultorii țin cont de recomandările </w:t>
            </w:r>
            <w:r w:rsidR="001C620F">
              <w:rPr>
                <w:rFonts w:cs="Times New Roman"/>
              </w:rPr>
              <w:t>administratorului</w:t>
            </w:r>
            <w:r w:rsidRPr="00365A2B">
              <w:rPr>
                <w:rFonts w:cs="Times New Roman"/>
              </w:rPr>
              <w:t xml:space="preserve"> legate de desfășurarea anumitor activități</w:t>
            </w:r>
          </w:p>
        </w:tc>
      </w:tr>
      <w:tr w:rsidR="001A7697" w:rsidRPr="00365A2B" w:rsidTr="001C620F">
        <w:trPr>
          <w:trHeight w:val="20"/>
        </w:trPr>
        <w:tc>
          <w:tcPr>
            <w:tcW w:w="0" w:type="auto"/>
            <w:shd w:val="clear" w:color="auto" w:fill="auto"/>
            <w:vAlign w:val="center"/>
          </w:tcPr>
          <w:p w:rsidR="001A7697" w:rsidRPr="00365A2B" w:rsidRDefault="001A7697" w:rsidP="001A7697">
            <w:pPr>
              <w:rPr>
                <w:rFonts w:cs="Times New Roman"/>
              </w:rPr>
            </w:pP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614944" w:rsidP="001A7697">
            <w:pPr>
              <w:rPr>
                <w:rFonts w:cs="Times New Roman"/>
              </w:rPr>
            </w:pPr>
            <w:r>
              <w:rPr>
                <w:rFonts w:cs="Times New Roman"/>
              </w:rPr>
              <w:t>29</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Anghel Daniel</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Activitate agricolă</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S</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Agricultorii au cunoștință de existența ariei protejate</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S</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Agricultorii au atitudine și înțelegere pozitivă față de aria protejată ce are ca scop conservarea naturii și a peisajului</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S</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 xml:space="preserve">Agricultorii țin cont de recomandările </w:t>
            </w:r>
            <w:r w:rsidR="001C620F">
              <w:rPr>
                <w:rFonts w:cs="Times New Roman"/>
              </w:rPr>
              <w:t>administratorului</w:t>
            </w:r>
            <w:r w:rsidRPr="00365A2B">
              <w:rPr>
                <w:rFonts w:cs="Times New Roman"/>
              </w:rPr>
              <w:t xml:space="preserve"> legate de desfășurarea anumitor activități</w:t>
            </w:r>
          </w:p>
        </w:tc>
      </w:tr>
      <w:tr w:rsidR="001A7697" w:rsidRPr="00365A2B" w:rsidTr="001C620F">
        <w:trPr>
          <w:trHeight w:val="20"/>
        </w:trPr>
        <w:tc>
          <w:tcPr>
            <w:tcW w:w="0" w:type="auto"/>
            <w:shd w:val="clear" w:color="auto" w:fill="auto"/>
            <w:vAlign w:val="center"/>
          </w:tcPr>
          <w:p w:rsidR="001A7697" w:rsidRPr="00365A2B" w:rsidRDefault="001A7697" w:rsidP="001A7697">
            <w:pPr>
              <w:rPr>
                <w:rFonts w:cs="Times New Roman"/>
              </w:rPr>
            </w:pP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614944" w:rsidP="001A7697">
            <w:pPr>
              <w:rPr>
                <w:rFonts w:cs="Times New Roman"/>
              </w:rPr>
            </w:pPr>
            <w:r>
              <w:rPr>
                <w:rFonts w:cs="Times New Roman"/>
              </w:rPr>
              <w:t>30</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Sava Zootehnic</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Activitate agricolă</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S</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Agricultorii au cunoștință de existența ariei protejate</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S</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Agricultorii au atitudine și înțelegere pozitivă față de aria protejată ce are ca scop conservarea naturii și a peisajului</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S</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 xml:space="preserve">Agricultorii țin cont de recomandările </w:t>
            </w:r>
            <w:r w:rsidR="001C620F">
              <w:rPr>
                <w:rFonts w:cs="Times New Roman"/>
              </w:rPr>
              <w:t>administratorului</w:t>
            </w:r>
            <w:r w:rsidRPr="00365A2B">
              <w:rPr>
                <w:rFonts w:cs="Times New Roman"/>
              </w:rPr>
              <w:t xml:space="preserve"> legate de desfășurarea anumitor activități</w:t>
            </w:r>
          </w:p>
        </w:tc>
      </w:tr>
      <w:tr w:rsidR="001A7697" w:rsidRPr="00365A2B" w:rsidTr="001C620F">
        <w:trPr>
          <w:trHeight w:val="20"/>
        </w:trPr>
        <w:tc>
          <w:tcPr>
            <w:tcW w:w="0" w:type="auto"/>
            <w:shd w:val="clear" w:color="auto" w:fill="auto"/>
            <w:vAlign w:val="center"/>
          </w:tcPr>
          <w:p w:rsidR="001A7697" w:rsidRPr="00365A2B" w:rsidRDefault="001A7697" w:rsidP="001A7697">
            <w:pPr>
              <w:rPr>
                <w:rFonts w:cs="Times New Roman"/>
              </w:rPr>
            </w:pP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614944" w:rsidP="001A7697">
            <w:pPr>
              <w:rPr>
                <w:rFonts w:cs="Times New Roman"/>
              </w:rPr>
            </w:pPr>
            <w:r>
              <w:rPr>
                <w:rFonts w:cs="Times New Roman"/>
              </w:rPr>
              <w:t>31</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Negrila Ion</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Activitate agricolă</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S</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Agricultorii au cunoștință de existența ariei protejate</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S</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 xml:space="preserve">Agricultorii au atitudine și înțelegere pozitivă față de aria protejată ce are ca scop conservarea </w:t>
            </w:r>
            <w:r w:rsidRPr="00365A2B">
              <w:rPr>
                <w:rFonts w:cs="Times New Roman"/>
              </w:rPr>
              <w:lastRenderedPageBreak/>
              <w:t>naturii și a peisajului</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lastRenderedPageBreak/>
              <w:t>S</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 xml:space="preserve">Agricultorii țin cont de recomandările </w:t>
            </w:r>
            <w:r w:rsidR="001C620F">
              <w:rPr>
                <w:rFonts w:cs="Times New Roman"/>
              </w:rPr>
              <w:t>administratorului</w:t>
            </w:r>
            <w:r w:rsidRPr="00365A2B">
              <w:rPr>
                <w:rFonts w:cs="Times New Roman"/>
              </w:rPr>
              <w:t xml:space="preserve"> legate de desfășurarea </w:t>
            </w:r>
            <w:r w:rsidRPr="00365A2B">
              <w:rPr>
                <w:rFonts w:cs="Times New Roman"/>
              </w:rPr>
              <w:lastRenderedPageBreak/>
              <w:t>anumitor activități</w:t>
            </w:r>
          </w:p>
        </w:tc>
      </w:tr>
      <w:tr w:rsidR="001A7697" w:rsidRPr="00365A2B" w:rsidTr="001C620F">
        <w:trPr>
          <w:trHeight w:val="20"/>
        </w:trPr>
        <w:tc>
          <w:tcPr>
            <w:tcW w:w="0" w:type="auto"/>
            <w:shd w:val="clear" w:color="auto" w:fill="auto"/>
            <w:vAlign w:val="center"/>
          </w:tcPr>
          <w:p w:rsidR="001A7697" w:rsidRPr="00365A2B" w:rsidRDefault="001A7697" w:rsidP="001A7697">
            <w:pPr>
              <w:rPr>
                <w:rFonts w:cs="Times New Roman"/>
              </w:rPr>
            </w:pP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C620F">
            <w:pPr>
              <w:rPr>
                <w:rFonts w:cs="Times New Roman"/>
              </w:rPr>
            </w:pPr>
            <w:r w:rsidRPr="00365A2B">
              <w:rPr>
                <w:rFonts w:cs="Times New Roman"/>
              </w:rPr>
              <w:t>3</w:t>
            </w:r>
            <w:r w:rsidR="00614944">
              <w:rPr>
                <w:rFonts w:cs="Times New Roman"/>
              </w:rPr>
              <w:t>2</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Stroe Marian</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Activitate agricolă</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S</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Agricultorii au cunoștință de existența ariei protejate</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S</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Agricultorii au atitudine și înțelegere pozitivă față de aria protejată ce are ca scop conservarea naturii și a peisajului</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S</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 xml:space="preserve">Agricultorii țin cont de recomandările </w:t>
            </w:r>
            <w:r w:rsidR="001C620F">
              <w:rPr>
                <w:rFonts w:cs="Times New Roman"/>
              </w:rPr>
              <w:t>administratorului</w:t>
            </w:r>
            <w:r w:rsidRPr="00365A2B">
              <w:rPr>
                <w:rFonts w:cs="Times New Roman"/>
              </w:rPr>
              <w:t xml:space="preserve"> legate de desfășurarea anumitor activități</w:t>
            </w:r>
          </w:p>
        </w:tc>
      </w:tr>
      <w:tr w:rsidR="001A7697" w:rsidRPr="00365A2B" w:rsidTr="001C620F">
        <w:trPr>
          <w:trHeight w:val="20"/>
        </w:trPr>
        <w:tc>
          <w:tcPr>
            <w:tcW w:w="0" w:type="auto"/>
            <w:shd w:val="clear" w:color="auto" w:fill="auto"/>
            <w:vAlign w:val="center"/>
          </w:tcPr>
          <w:p w:rsidR="001A7697" w:rsidRPr="00365A2B" w:rsidRDefault="001A7697" w:rsidP="001A7697">
            <w:pPr>
              <w:rPr>
                <w:rFonts w:cs="Times New Roman"/>
              </w:rPr>
            </w:pP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614944" w:rsidP="001A7697">
            <w:pPr>
              <w:rPr>
                <w:rFonts w:cs="Times New Roman"/>
              </w:rPr>
            </w:pPr>
            <w:r>
              <w:rPr>
                <w:rFonts w:cs="Times New Roman"/>
              </w:rPr>
              <w:t>33</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Colibaba Ilie Sorin</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Activitate agricolă</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S</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Agricultorii au cunoștință de existența ariei protejate</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S</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Agricultorii au atitudine și înțelegere pozitivă față de aria protejată ce are ca scop conservarea naturii și a peisajului</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S</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 xml:space="preserve">Agricultorii țin cont de recomandările </w:t>
            </w:r>
            <w:r w:rsidR="001C620F">
              <w:rPr>
                <w:rFonts w:cs="Times New Roman"/>
              </w:rPr>
              <w:t>administratorului</w:t>
            </w:r>
            <w:r w:rsidRPr="00365A2B">
              <w:rPr>
                <w:rFonts w:cs="Times New Roman"/>
              </w:rPr>
              <w:t xml:space="preserve"> legate de desfășurarea anumitor activități</w:t>
            </w:r>
          </w:p>
        </w:tc>
      </w:tr>
      <w:tr w:rsidR="001A7697" w:rsidRPr="00365A2B" w:rsidTr="001C620F">
        <w:trPr>
          <w:trHeight w:val="20"/>
        </w:trPr>
        <w:tc>
          <w:tcPr>
            <w:tcW w:w="0" w:type="auto"/>
            <w:shd w:val="clear" w:color="auto" w:fill="auto"/>
            <w:vAlign w:val="center"/>
          </w:tcPr>
          <w:p w:rsidR="001A7697" w:rsidRPr="00365A2B" w:rsidRDefault="001A7697" w:rsidP="001A7697">
            <w:pPr>
              <w:rPr>
                <w:rFonts w:cs="Times New Roman"/>
              </w:rPr>
            </w:pP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614944" w:rsidP="001A7697">
            <w:pPr>
              <w:rPr>
                <w:rFonts w:cs="Times New Roman"/>
              </w:rPr>
            </w:pPr>
            <w:r>
              <w:rPr>
                <w:rFonts w:cs="Times New Roman"/>
              </w:rPr>
              <w:t>34</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Omet Chiru Mihai</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Activitate agricolă</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S</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Agricultorii au cunoștință de existența ariei protejate</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S</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Agricultorii au atitudine și înțelegere pozitivă față de aria protejată ce are ca scop conservarea naturii și a peisajului</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S</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 xml:space="preserve">Agricultorii țin cont de recomandările </w:t>
            </w:r>
            <w:r w:rsidR="001C620F">
              <w:rPr>
                <w:rFonts w:cs="Times New Roman"/>
              </w:rPr>
              <w:t>administratorului</w:t>
            </w:r>
            <w:r w:rsidRPr="00365A2B">
              <w:rPr>
                <w:rFonts w:cs="Times New Roman"/>
              </w:rPr>
              <w:t xml:space="preserve"> legate de desfășurarea anumitor activități</w:t>
            </w:r>
          </w:p>
        </w:tc>
      </w:tr>
      <w:tr w:rsidR="001A7697" w:rsidRPr="00365A2B" w:rsidTr="001C620F">
        <w:trPr>
          <w:trHeight w:val="20"/>
        </w:trPr>
        <w:tc>
          <w:tcPr>
            <w:tcW w:w="0" w:type="auto"/>
            <w:shd w:val="clear" w:color="auto" w:fill="auto"/>
            <w:vAlign w:val="center"/>
          </w:tcPr>
          <w:p w:rsidR="001A7697" w:rsidRPr="00365A2B" w:rsidRDefault="001A7697" w:rsidP="001A7697">
            <w:pPr>
              <w:rPr>
                <w:rFonts w:cs="Times New Roman"/>
              </w:rPr>
            </w:pP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614944" w:rsidP="001A7697">
            <w:pPr>
              <w:rPr>
                <w:rFonts w:cs="Times New Roman"/>
              </w:rPr>
            </w:pPr>
            <w:r>
              <w:rPr>
                <w:rFonts w:cs="Times New Roman"/>
              </w:rPr>
              <w:t>35</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Primaria Horia - fermieri</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Activitate agricolă</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S</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Agricultorii au cunoștință de existența ariei protejate</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S</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Agricultorii au atitudine și înțelegere pozitivă față de aria protejată ce are ca scop conservarea naturii și a peisajului</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S</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 xml:space="preserve">Agricultorii țin cont de recomandările </w:t>
            </w:r>
            <w:r w:rsidR="001C620F">
              <w:rPr>
                <w:rFonts w:cs="Times New Roman"/>
              </w:rPr>
              <w:t>administratorului</w:t>
            </w:r>
            <w:r w:rsidRPr="00365A2B">
              <w:rPr>
                <w:rFonts w:cs="Times New Roman"/>
              </w:rPr>
              <w:t xml:space="preserve"> legate de desfășurarea anumitor activități</w:t>
            </w:r>
          </w:p>
        </w:tc>
      </w:tr>
      <w:tr w:rsidR="001A7697" w:rsidRPr="00365A2B" w:rsidTr="001C620F">
        <w:trPr>
          <w:trHeight w:val="20"/>
        </w:trPr>
        <w:tc>
          <w:tcPr>
            <w:tcW w:w="0" w:type="auto"/>
            <w:shd w:val="clear" w:color="auto" w:fill="auto"/>
            <w:vAlign w:val="center"/>
          </w:tcPr>
          <w:p w:rsidR="001A7697" w:rsidRPr="00365A2B" w:rsidRDefault="001A7697" w:rsidP="001A7697">
            <w:pPr>
              <w:rPr>
                <w:rFonts w:cs="Times New Roman"/>
              </w:rPr>
            </w:pP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614944" w:rsidP="001A7697">
            <w:pPr>
              <w:rPr>
                <w:rFonts w:cs="Times New Roman"/>
              </w:rPr>
            </w:pPr>
            <w:r>
              <w:rPr>
                <w:rFonts w:cs="Times New Roman"/>
              </w:rPr>
              <w:t>36</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Luciea Munteanu</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Activitate agricolă</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S</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Agricultorii au cunoștință de existența ariei protejate</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S</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Agricultorii au atitudine și înțelegere pozitivă față de aria protejată ce are ca scop conservarea naturii și a peisajului</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S</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 xml:space="preserve">Agricultorii țin cont de recomandările </w:t>
            </w:r>
            <w:r w:rsidR="001C620F">
              <w:rPr>
                <w:rFonts w:cs="Times New Roman"/>
              </w:rPr>
              <w:t>administratorului</w:t>
            </w:r>
            <w:r w:rsidRPr="00365A2B">
              <w:rPr>
                <w:rFonts w:cs="Times New Roman"/>
              </w:rPr>
              <w:t xml:space="preserve"> legate de desfășurarea anumitor activități</w:t>
            </w:r>
          </w:p>
        </w:tc>
      </w:tr>
      <w:tr w:rsidR="001A7697" w:rsidRPr="00365A2B" w:rsidTr="001C620F">
        <w:trPr>
          <w:trHeight w:val="20"/>
        </w:trPr>
        <w:tc>
          <w:tcPr>
            <w:tcW w:w="0" w:type="auto"/>
            <w:shd w:val="clear" w:color="auto" w:fill="auto"/>
            <w:vAlign w:val="center"/>
          </w:tcPr>
          <w:p w:rsidR="001A7697" w:rsidRPr="00365A2B" w:rsidRDefault="001A7697" w:rsidP="001A7697">
            <w:pPr>
              <w:rPr>
                <w:rFonts w:cs="Times New Roman"/>
              </w:rPr>
            </w:pP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614944" w:rsidP="001A7697">
            <w:pPr>
              <w:rPr>
                <w:rFonts w:cs="Times New Roman"/>
              </w:rPr>
            </w:pPr>
            <w:r>
              <w:rPr>
                <w:rFonts w:cs="Times New Roman"/>
              </w:rPr>
              <w:t>37</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Toma V. Ionut II</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Activitate agricolă</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S</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Agricultorii au cunoștință de existența ariei protejate</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S</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Agricultorii au atitudine și înțelegere pozitivă față de aria protejată ce are ca scop conservarea naturii și a peisajului</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S</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 xml:space="preserve">Agricultorii țin cont de recomandările </w:t>
            </w:r>
            <w:r w:rsidR="001C620F">
              <w:rPr>
                <w:rFonts w:cs="Times New Roman"/>
              </w:rPr>
              <w:t>administratorului</w:t>
            </w:r>
            <w:r w:rsidRPr="00365A2B">
              <w:rPr>
                <w:rFonts w:cs="Times New Roman"/>
              </w:rPr>
              <w:t xml:space="preserve"> legate de desfășurarea anumitor activități</w:t>
            </w:r>
          </w:p>
        </w:tc>
      </w:tr>
      <w:tr w:rsidR="001A7697" w:rsidRPr="00365A2B" w:rsidTr="001C620F">
        <w:trPr>
          <w:trHeight w:val="20"/>
        </w:trPr>
        <w:tc>
          <w:tcPr>
            <w:tcW w:w="0" w:type="auto"/>
            <w:shd w:val="clear" w:color="auto" w:fill="auto"/>
            <w:vAlign w:val="center"/>
          </w:tcPr>
          <w:p w:rsidR="001A7697" w:rsidRPr="00365A2B" w:rsidRDefault="001A7697" w:rsidP="001A7697">
            <w:pPr>
              <w:rPr>
                <w:rFonts w:cs="Times New Roman"/>
              </w:rPr>
            </w:pP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614944" w:rsidP="001A7697">
            <w:pPr>
              <w:rPr>
                <w:rFonts w:cs="Times New Roman"/>
              </w:rPr>
            </w:pPr>
            <w:r>
              <w:rPr>
                <w:rFonts w:cs="Times New Roman"/>
              </w:rPr>
              <w:t>38</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Baroncia Constantin</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Activitate agricolă</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S</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Agricultorii au cunoștință de existența ariei protejate</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S</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Agricultorii au atitudine și înțelegere pozitivă față de aria protejată ce are ca scop conservarea naturii și a peisajului</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S</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 xml:space="preserve">Agricultorii țin cont de recomandările </w:t>
            </w:r>
            <w:r w:rsidR="001C620F">
              <w:rPr>
                <w:rFonts w:cs="Times New Roman"/>
              </w:rPr>
              <w:t>administratorului</w:t>
            </w:r>
            <w:r w:rsidRPr="00365A2B">
              <w:rPr>
                <w:rFonts w:cs="Times New Roman"/>
              </w:rPr>
              <w:t xml:space="preserve"> legate de desfășurarea anumitor activități</w:t>
            </w:r>
          </w:p>
        </w:tc>
      </w:tr>
      <w:tr w:rsidR="001A7697" w:rsidRPr="00365A2B" w:rsidTr="001C620F">
        <w:trPr>
          <w:trHeight w:val="20"/>
        </w:trPr>
        <w:tc>
          <w:tcPr>
            <w:tcW w:w="0" w:type="auto"/>
            <w:shd w:val="clear" w:color="auto" w:fill="auto"/>
            <w:vAlign w:val="center"/>
          </w:tcPr>
          <w:p w:rsidR="001A7697" w:rsidRPr="00365A2B" w:rsidRDefault="001A7697" w:rsidP="001A7697">
            <w:pPr>
              <w:rPr>
                <w:rFonts w:cs="Times New Roman"/>
              </w:rPr>
            </w:pP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614944" w:rsidP="001A7697">
            <w:pPr>
              <w:rPr>
                <w:rFonts w:cs="Times New Roman"/>
              </w:rPr>
            </w:pPr>
            <w:r>
              <w:rPr>
                <w:rFonts w:cs="Times New Roman"/>
              </w:rPr>
              <w:t>39</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Cristache Luminita</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Activitate agricolă</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S</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Agricultorii au cunoștință de existența ariei protejate</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S</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Agricultorii au atitudine și înțelegere pozitivă față de aria protejată ce are ca scop conservarea naturii și a peisajului</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S</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 xml:space="preserve">Agricultorii țin cont de recomandările </w:t>
            </w:r>
            <w:r w:rsidR="001C620F">
              <w:rPr>
                <w:rFonts w:cs="Times New Roman"/>
              </w:rPr>
              <w:t>administratorului</w:t>
            </w:r>
            <w:r w:rsidRPr="00365A2B">
              <w:rPr>
                <w:rFonts w:cs="Times New Roman"/>
              </w:rPr>
              <w:t xml:space="preserve"> legate de desfășurarea anumitor activități</w:t>
            </w:r>
          </w:p>
        </w:tc>
      </w:tr>
      <w:tr w:rsidR="001A7697" w:rsidRPr="00365A2B" w:rsidTr="001C620F">
        <w:trPr>
          <w:trHeight w:val="20"/>
        </w:trPr>
        <w:tc>
          <w:tcPr>
            <w:tcW w:w="0" w:type="auto"/>
            <w:shd w:val="clear" w:color="auto" w:fill="auto"/>
            <w:vAlign w:val="center"/>
          </w:tcPr>
          <w:p w:rsidR="001A7697" w:rsidRPr="00365A2B" w:rsidRDefault="001A7697" w:rsidP="001A7697">
            <w:pPr>
              <w:rPr>
                <w:rFonts w:cs="Times New Roman"/>
              </w:rPr>
            </w:pP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614944" w:rsidP="001A7697">
            <w:pPr>
              <w:rPr>
                <w:rFonts w:cs="Times New Roman"/>
              </w:rPr>
            </w:pPr>
            <w:r>
              <w:rPr>
                <w:rFonts w:cs="Times New Roman"/>
              </w:rPr>
              <w:t>40</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Primaria Saraiu si Horia - fermieri</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Activitate agricolă</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S</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Agricultorii au cunoștință de existența ariei protejate</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S</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Agricultorii au atitudine și înțelegere pozitivă față de aria protejată ce are ca scop conservarea naturii și a peisajului</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S</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 xml:space="preserve">Agricultorii țin cont de recomandările </w:t>
            </w:r>
            <w:r w:rsidR="001C620F">
              <w:rPr>
                <w:rFonts w:cs="Times New Roman"/>
              </w:rPr>
              <w:t>administratorului</w:t>
            </w:r>
            <w:r w:rsidRPr="00365A2B">
              <w:rPr>
                <w:rFonts w:cs="Times New Roman"/>
              </w:rPr>
              <w:t xml:space="preserve"> legate de desfășurarea anumitor activități</w:t>
            </w:r>
          </w:p>
        </w:tc>
      </w:tr>
      <w:tr w:rsidR="001A7697" w:rsidRPr="00365A2B" w:rsidTr="001C620F">
        <w:trPr>
          <w:trHeight w:val="20"/>
        </w:trPr>
        <w:tc>
          <w:tcPr>
            <w:tcW w:w="0" w:type="auto"/>
            <w:shd w:val="clear" w:color="auto" w:fill="auto"/>
            <w:vAlign w:val="center"/>
          </w:tcPr>
          <w:p w:rsidR="001A7697" w:rsidRPr="00365A2B" w:rsidRDefault="001A7697" w:rsidP="001A7697">
            <w:pPr>
              <w:rPr>
                <w:rFonts w:cs="Times New Roman"/>
              </w:rPr>
            </w:pP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614944" w:rsidP="001A7697">
            <w:pPr>
              <w:rPr>
                <w:rFonts w:cs="Times New Roman"/>
              </w:rPr>
            </w:pPr>
            <w:r>
              <w:rPr>
                <w:rFonts w:cs="Times New Roman"/>
              </w:rPr>
              <w:t>41</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Asociatia crescatorilor de animale si cultiv. pamant Saraiu</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Activitate agricolă</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S</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Agricultorii au cunoștință de existența ariei protejate</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S</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Agricultorii au atitudine și înțelegere pozitivă față de aria protejată ce are ca scop conservarea naturii și a peisajului</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S</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 xml:space="preserve">Agricultorii țin cont de recomandările </w:t>
            </w:r>
            <w:r w:rsidR="001C620F">
              <w:rPr>
                <w:rFonts w:cs="Times New Roman"/>
              </w:rPr>
              <w:t>administratorului</w:t>
            </w:r>
            <w:r w:rsidRPr="00365A2B">
              <w:rPr>
                <w:rFonts w:cs="Times New Roman"/>
              </w:rPr>
              <w:t xml:space="preserve"> legate de desfășurarea anumitor activități</w:t>
            </w:r>
          </w:p>
        </w:tc>
      </w:tr>
      <w:tr w:rsidR="001A7697" w:rsidRPr="00365A2B" w:rsidTr="001C620F">
        <w:trPr>
          <w:trHeight w:val="20"/>
        </w:trPr>
        <w:tc>
          <w:tcPr>
            <w:tcW w:w="0" w:type="auto"/>
            <w:shd w:val="clear" w:color="auto" w:fill="auto"/>
            <w:vAlign w:val="center"/>
          </w:tcPr>
          <w:p w:rsidR="001A7697" w:rsidRPr="00365A2B" w:rsidRDefault="001A7697" w:rsidP="001A7697">
            <w:pPr>
              <w:rPr>
                <w:rFonts w:cs="Times New Roman"/>
              </w:rPr>
            </w:pP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614944" w:rsidP="001A7697">
            <w:pPr>
              <w:rPr>
                <w:rFonts w:cs="Times New Roman"/>
              </w:rPr>
            </w:pPr>
            <w:r>
              <w:rPr>
                <w:rFonts w:cs="Times New Roman"/>
              </w:rPr>
              <w:t>42</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Primăria Saraiu - Mitu Gheorghe</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Activitate agricolă</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S</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Agricultorii au cunoștință de existența ariei protejate</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S</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Agricultorii au atitudine și înțelegere pozitivă față de aria protejată ce are ca scop conservarea naturii și a peisajului</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S</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 xml:space="preserve">Agricultorii țin cont de recomandările </w:t>
            </w:r>
            <w:r w:rsidR="001C620F">
              <w:rPr>
                <w:rFonts w:cs="Times New Roman"/>
              </w:rPr>
              <w:t>administratorului</w:t>
            </w:r>
            <w:r w:rsidRPr="00365A2B">
              <w:rPr>
                <w:rFonts w:cs="Times New Roman"/>
              </w:rPr>
              <w:t xml:space="preserve"> legate de desfășurarea anumitor activități</w:t>
            </w:r>
          </w:p>
        </w:tc>
      </w:tr>
      <w:tr w:rsidR="001A7697" w:rsidRPr="00365A2B" w:rsidTr="001C620F">
        <w:trPr>
          <w:trHeight w:val="20"/>
        </w:trPr>
        <w:tc>
          <w:tcPr>
            <w:tcW w:w="0" w:type="auto"/>
            <w:shd w:val="clear" w:color="auto" w:fill="auto"/>
            <w:vAlign w:val="center"/>
          </w:tcPr>
          <w:p w:rsidR="001A7697" w:rsidRPr="00365A2B" w:rsidRDefault="001A7697" w:rsidP="001A7697">
            <w:pPr>
              <w:rPr>
                <w:rFonts w:cs="Times New Roman"/>
              </w:rPr>
            </w:pP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614944" w:rsidP="001A7697">
            <w:pPr>
              <w:rPr>
                <w:rFonts w:cs="Times New Roman"/>
              </w:rPr>
            </w:pPr>
            <w:r>
              <w:rPr>
                <w:rFonts w:cs="Times New Roman"/>
              </w:rPr>
              <w:t>43</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Spînu Marin</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Activitate agricolă</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S</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Agricultorii au cunoștință de existența ariei protejate</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S</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Agricultorii au atitudine și înțelegere pozitivă față de aria protejată ce are ca scop conservarea naturii și a peisajului</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S</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 xml:space="preserve">Agricultorii țin cont de recomandările </w:t>
            </w:r>
            <w:r w:rsidR="001C620F">
              <w:rPr>
                <w:rFonts w:cs="Times New Roman"/>
              </w:rPr>
              <w:t>administratorului</w:t>
            </w:r>
            <w:r w:rsidRPr="00365A2B">
              <w:rPr>
                <w:rFonts w:cs="Times New Roman"/>
              </w:rPr>
              <w:t xml:space="preserve"> legate de desfășurarea anumitor activități</w:t>
            </w:r>
          </w:p>
        </w:tc>
      </w:tr>
      <w:tr w:rsidR="001A7697" w:rsidRPr="00365A2B" w:rsidTr="001C620F">
        <w:trPr>
          <w:trHeight w:val="20"/>
        </w:trPr>
        <w:tc>
          <w:tcPr>
            <w:tcW w:w="0" w:type="auto"/>
            <w:shd w:val="clear" w:color="auto" w:fill="auto"/>
            <w:vAlign w:val="center"/>
          </w:tcPr>
          <w:p w:rsidR="001A7697" w:rsidRPr="00365A2B" w:rsidRDefault="001A7697" w:rsidP="001A7697">
            <w:pPr>
              <w:rPr>
                <w:rFonts w:cs="Times New Roman"/>
              </w:rPr>
            </w:pP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614944" w:rsidP="001A7697">
            <w:pPr>
              <w:rPr>
                <w:rFonts w:cs="Times New Roman"/>
              </w:rPr>
            </w:pPr>
            <w:r>
              <w:rPr>
                <w:rFonts w:cs="Times New Roman"/>
              </w:rPr>
              <w:t>44</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Titeru Ana</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Activitate agricolă</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S</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Agricultorii au cunoștință de existența ariei protejate</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S</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Agricultorii au atitudine și înțelegere pozitivă față de aria protejată ce are ca scop conservarea naturii și a peisajului</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S</w:t>
            </w:r>
          </w:p>
        </w:tc>
        <w:tc>
          <w:tcPr>
            <w:tcW w:w="0" w:type="auto"/>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 xml:space="preserve">Agricultorii țin cont de recomandările </w:t>
            </w:r>
            <w:r w:rsidR="001C620F">
              <w:rPr>
                <w:rFonts w:cs="Times New Roman"/>
              </w:rPr>
              <w:t>administratorului</w:t>
            </w:r>
            <w:r w:rsidRPr="00365A2B">
              <w:rPr>
                <w:rFonts w:cs="Times New Roman"/>
              </w:rPr>
              <w:t xml:space="preserve"> legate de desfășurarea anumitor activități</w:t>
            </w:r>
          </w:p>
        </w:tc>
      </w:tr>
    </w:tbl>
    <w:p w:rsidR="001A7697" w:rsidRPr="00365A2B" w:rsidRDefault="001A7697" w:rsidP="001A7697">
      <w:pPr>
        <w:rPr>
          <w:rFonts w:cs="Times New Roman"/>
        </w:rPr>
      </w:pPr>
      <w:r w:rsidRPr="00365A2B">
        <w:rPr>
          <w:rFonts w:cs="Times New Roman"/>
        </w:rPr>
        <w:t>Legendă: R= ridicate, M= medii, S= scăzute</w:t>
      </w:r>
    </w:p>
    <w:p w:rsidR="001A7697" w:rsidRDefault="001A7697" w:rsidP="00161A2A">
      <w:pPr>
        <w:spacing w:line="360" w:lineRule="auto"/>
        <w:rPr>
          <w:color w:val="48B7E6"/>
        </w:rPr>
      </w:pPr>
    </w:p>
    <w:p w:rsidR="00766001" w:rsidRPr="00216B6C" w:rsidRDefault="00C131A5" w:rsidP="00161A2A">
      <w:pPr>
        <w:spacing w:line="360" w:lineRule="auto"/>
        <w:rPr>
          <w:color w:val="333333"/>
        </w:rPr>
      </w:pPr>
      <w:r>
        <w:rPr>
          <w:color w:val="48B7E6"/>
        </w:rPr>
        <w:t>Tabelul 1</w:t>
      </w:r>
      <w:r>
        <w:rPr>
          <w:color w:val="48B7E6"/>
        </w:rPr>
        <w:t>9</w:t>
      </w:r>
      <w:r>
        <w:rPr>
          <w:color w:val="48B7E6"/>
        </w:rPr>
        <w:t>.</w:t>
      </w:r>
      <w:r w:rsidR="00766001" w:rsidRPr="00216B6C">
        <w:rPr>
          <w:color w:val="48B7E6"/>
        </w:rPr>
        <w:t>Analiza</w:t>
      </w:r>
      <w:r w:rsidR="00EE0907">
        <w:rPr>
          <w:color w:val="48B7E6"/>
        </w:rPr>
        <w:t xml:space="preserve"> </w:t>
      </w:r>
      <w:r w:rsidR="00766001" w:rsidRPr="00216B6C">
        <w:rPr>
          <w:color w:val="48B7E6"/>
        </w:rPr>
        <w:t>factorilor</w:t>
      </w:r>
      <w:r w:rsidR="00EE0907">
        <w:rPr>
          <w:color w:val="48B7E6"/>
        </w:rPr>
        <w:t xml:space="preserve"> </w:t>
      </w:r>
      <w:r w:rsidR="00766001" w:rsidRPr="00216B6C">
        <w:rPr>
          <w:color w:val="48B7E6"/>
        </w:rPr>
        <w:t>interesați</w:t>
      </w:r>
      <w:r w:rsidR="00EE0907">
        <w:rPr>
          <w:color w:val="48B7E6"/>
        </w:rPr>
        <w:t xml:space="preserve"> </w:t>
      </w:r>
      <w:r w:rsidR="00766001" w:rsidRPr="00216B6C">
        <w:rPr>
          <w:color w:val="48B7E6"/>
        </w:rPr>
        <w:t>II</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50"/>
        <w:gridCol w:w="3100"/>
        <w:gridCol w:w="90"/>
        <w:gridCol w:w="1530"/>
        <w:gridCol w:w="1530"/>
        <w:gridCol w:w="1800"/>
        <w:gridCol w:w="90"/>
        <w:gridCol w:w="1308"/>
      </w:tblGrid>
      <w:tr w:rsidR="001A7697" w:rsidRPr="00365A2B" w:rsidTr="001A7697">
        <w:trPr>
          <w:trHeight w:val="20"/>
        </w:trPr>
        <w:tc>
          <w:tcPr>
            <w:tcW w:w="50" w:type="dxa"/>
            <w:shd w:val="clear" w:color="auto" w:fill="auto"/>
            <w:vAlign w:val="center"/>
          </w:tcPr>
          <w:p w:rsidR="001A7697" w:rsidRPr="00365A2B" w:rsidRDefault="001A7697" w:rsidP="001A7697">
            <w:pPr>
              <w:rPr>
                <w:rFonts w:cs="Times New Roman"/>
                <w:color w:val="333333"/>
              </w:rPr>
            </w:pPr>
          </w:p>
        </w:tc>
        <w:tc>
          <w:tcPr>
            <w:tcW w:w="3190" w:type="dxa"/>
            <w:gridSpan w:val="2"/>
            <w:shd w:val="clear" w:color="auto" w:fill="auto"/>
            <w:vAlign w:val="center"/>
          </w:tcPr>
          <w:p w:rsidR="001A7697" w:rsidRPr="00365A2B" w:rsidRDefault="001A7697" w:rsidP="001A7697">
            <w:pPr>
              <w:rPr>
                <w:rFonts w:cs="Times New Roman"/>
              </w:rPr>
            </w:pPr>
          </w:p>
        </w:tc>
        <w:tc>
          <w:tcPr>
            <w:tcW w:w="1530" w:type="dxa"/>
            <w:shd w:val="clear" w:color="auto" w:fill="auto"/>
            <w:vAlign w:val="center"/>
          </w:tcPr>
          <w:p w:rsidR="001A7697" w:rsidRPr="00365A2B" w:rsidRDefault="001A7697" w:rsidP="001A7697">
            <w:pPr>
              <w:rPr>
                <w:rFonts w:cs="Times New Roman"/>
              </w:rPr>
            </w:pPr>
          </w:p>
        </w:tc>
        <w:tc>
          <w:tcPr>
            <w:tcW w:w="1530" w:type="dxa"/>
            <w:shd w:val="clear" w:color="auto" w:fill="auto"/>
            <w:vAlign w:val="center"/>
          </w:tcPr>
          <w:p w:rsidR="001A7697" w:rsidRPr="00365A2B" w:rsidRDefault="001A7697" w:rsidP="001A7697">
            <w:pPr>
              <w:rPr>
                <w:rFonts w:cs="Times New Roman"/>
              </w:rPr>
            </w:pPr>
          </w:p>
        </w:tc>
        <w:tc>
          <w:tcPr>
            <w:tcW w:w="1890" w:type="dxa"/>
            <w:gridSpan w:val="2"/>
            <w:shd w:val="clear" w:color="auto" w:fill="auto"/>
            <w:vAlign w:val="center"/>
          </w:tcPr>
          <w:p w:rsidR="001A7697" w:rsidRPr="00365A2B" w:rsidRDefault="001A7697" w:rsidP="001A7697">
            <w:pPr>
              <w:rPr>
                <w:rFonts w:cs="Times New Roman"/>
              </w:rPr>
            </w:pPr>
          </w:p>
        </w:tc>
        <w:tc>
          <w:tcPr>
            <w:tcW w:w="1308" w:type="dxa"/>
            <w:shd w:val="clear" w:color="auto" w:fill="auto"/>
            <w:vAlign w:val="center"/>
          </w:tcPr>
          <w:p w:rsidR="001A7697" w:rsidRPr="00365A2B" w:rsidRDefault="001A7697" w:rsidP="001A7697">
            <w:pPr>
              <w:rPr>
                <w:rFonts w:cs="Times New Roman"/>
              </w:rPr>
            </w:pPr>
          </w:p>
        </w:tc>
      </w:tr>
      <w:tr w:rsidR="001A7697" w:rsidRPr="00365A2B" w:rsidTr="001A7697">
        <w:trPr>
          <w:trHeight w:val="20"/>
        </w:trPr>
        <w:tc>
          <w:tcPr>
            <w:tcW w:w="50" w:type="dxa"/>
            <w:shd w:val="clear" w:color="auto" w:fill="auto"/>
            <w:vAlign w:val="center"/>
          </w:tcPr>
          <w:p w:rsidR="001A7697" w:rsidRPr="00365A2B" w:rsidRDefault="001A7697" w:rsidP="001A7697">
            <w:pPr>
              <w:rPr>
                <w:rFonts w:cs="Times New Roman"/>
              </w:rPr>
            </w:pPr>
          </w:p>
        </w:tc>
        <w:tc>
          <w:tcPr>
            <w:tcW w:w="3190" w:type="dxa"/>
            <w:gridSpan w:val="2"/>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b/>
                <w:szCs w:val="24"/>
              </w:rPr>
            </w:pPr>
            <w:r w:rsidRPr="00365A2B">
              <w:rPr>
                <w:rFonts w:cs="Times New Roman"/>
                <w:b/>
                <w:szCs w:val="24"/>
              </w:rPr>
              <w:t>Enumerați grupele și subgrupele de părți interesate; fiți cât se poate de specifici. Instituții, organizații, grupuri de interese pe categorii stabilite pe baza rolului și/sau a interesului în ariile natural protejate (Introduceți rânduri suplimentare)</w:t>
            </w:r>
          </w:p>
        </w:tc>
        <w:tc>
          <w:tcPr>
            <w:tcW w:w="1530"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1A7697" w:rsidRPr="00365A2B" w:rsidRDefault="001A7697" w:rsidP="001A7697">
            <w:pPr>
              <w:rPr>
                <w:rFonts w:cs="Times New Roman"/>
                <w:b/>
                <w:szCs w:val="24"/>
              </w:rPr>
            </w:pPr>
            <w:r w:rsidRPr="00365A2B">
              <w:rPr>
                <w:rFonts w:cs="Times New Roman"/>
                <w:b/>
                <w:szCs w:val="24"/>
              </w:rPr>
              <w:t>Natura relației dintre părțile interesate și aria protejată</w:t>
            </w:r>
          </w:p>
        </w:tc>
        <w:tc>
          <w:tcPr>
            <w:tcW w:w="1530" w:type="dxa"/>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b/>
                <w:szCs w:val="24"/>
              </w:rPr>
            </w:pPr>
            <w:r w:rsidRPr="00365A2B">
              <w:rPr>
                <w:rFonts w:cs="Times New Roman"/>
                <w:b/>
                <w:szCs w:val="24"/>
              </w:rPr>
              <w:t>Aspecte pozitive și oportunități de cooperare și colaborare</w:t>
            </w:r>
          </w:p>
        </w:tc>
        <w:tc>
          <w:tcPr>
            <w:tcW w:w="1890" w:type="dxa"/>
            <w:gridSpan w:val="2"/>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jc w:val="center"/>
              <w:rPr>
                <w:rFonts w:cs="Times New Roman"/>
                <w:b/>
                <w:szCs w:val="24"/>
              </w:rPr>
            </w:pPr>
            <w:r w:rsidRPr="00365A2B">
              <w:rPr>
                <w:rFonts w:cs="Times New Roman"/>
                <w:b/>
                <w:szCs w:val="24"/>
              </w:rPr>
              <w:t>Aspecte care necesită atenție; amenințări și probleme</w:t>
            </w:r>
          </w:p>
        </w:tc>
        <w:tc>
          <w:tcPr>
            <w:tcW w:w="1308" w:type="dxa"/>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b/>
                <w:szCs w:val="24"/>
              </w:rPr>
            </w:pPr>
            <w:r w:rsidRPr="00365A2B">
              <w:rPr>
                <w:rFonts w:cs="Times New Roman"/>
                <w:b/>
                <w:szCs w:val="24"/>
              </w:rPr>
              <w:t>Importanță</w:t>
            </w:r>
          </w:p>
        </w:tc>
      </w:tr>
      <w:tr w:rsidR="001A7697" w:rsidRPr="00365A2B" w:rsidTr="001A7697">
        <w:trPr>
          <w:trHeight w:val="20"/>
        </w:trPr>
        <w:tc>
          <w:tcPr>
            <w:tcW w:w="50" w:type="dxa"/>
            <w:shd w:val="clear" w:color="auto" w:fill="auto"/>
            <w:vAlign w:val="center"/>
          </w:tcPr>
          <w:p w:rsidR="001A7697" w:rsidRPr="00365A2B" w:rsidRDefault="001A7697" w:rsidP="001A7697">
            <w:pPr>
              <w:rPr>
                <w:rFonts w:cs="Times New Roman"/>
              </w:rPr>
            </w:pPr>
          </w:p>
        </w:tc>
        <w:tc>
          <w:tcPr>
            <w:tcW w:w="9448" w:type="dxa"/>
            <w:gridSpan w:val="7"/>
            <w:tcBorders>
              <w:top w:val="single" w:sz="6" w:space="0" w:color="333333"/>
              <w:left w:val="single" w:sz="6" w:space="0" w:color="333333"/>
              <w:bottom w:val="single" w:sz="6" w:space="0" w:color="333333"/>
              <w:right w:val="single" w:sz="6" w:space="0" w:color="333333"/>
            </w:tcBorders>
            <w:shd w:val="clear" w:color="auto" w:fill="FFFFFF"/>
          </w:tcPr>
          <w:p w:rsidR="001A7697" w:rsidRPr="00365A2B" w:rsidRDefault="001A7697" w:rsidP="001A7697">
            <w:pPr>
              <w:rPr>
                <w:rFonts w:cs="Times New Roman"/>
              </w:rPr>
            </w:pPr>
            <w:r w:rsidRPr="00365A2B">
              <w:rPr>
                <w:rFonts w:cs="Times New Roman"/>
              </w:rPr>
              <w:t>Autorități de mediu, de reglementare și control activități</w:t>
            </w:r>
          </w:p>
        </w:tc>
      </w:tr>
      <w:tr w:rsidR="001A7697" w:rsidRPr="00365A2B" w:rsidTr="001A7697">
        <w:trPr>
          <w:trHeight w:val="20"/>
        </w:trPr>
        <w:tc>
          <w:tcPr>
            <w:tcW w:w="50" w:type="dxa"/>
            <w:shd w:val="clear" w:color="auto" w:fill="auto"/>
            <w:vAlign w:val="center"/>
          </w:tcPr>
          <w:p w:rsidR="001A7697" w:rsidRPr="00365A2B" w:rsidRDefault="001A7697" w:rsidP="001A7697">
            <w:pPr>
              <w:rPr>
                <w:rFonts w:cs="Times New Roman"/>
              </w:rPr>
            </w:pPr>
          </w:p>
        </w:tc>
        <w:tc>
          <w:tcPr>
            <w:tcW w:w="310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Autoritatea publică centrală</w:t>
            </w:r>
          </w:p>
          <w:p w:rsidR="001A7697" w:rsidRPr="00365A2B" w:rsidRDefault="001A7697" w:rsidP="001A7697">
            <w:pPr>
              <w:rPr>
                <w:rFonts w:cs="Times New Roman"/>
              </w:rPr>
            </w:pPr>
            <w:r w:rsidRPr="00365A2B">
              <w:rPr>
                <w:rFonts w:cs="Times New Roman"/>
              </w:rPr>
              <w:t>pentru protecţia mediului (Ministerul Mediului)</w:t>
            </w:r>
          </w:p>
        </w:tc>
        <w:tc>
          <w:tcPr>
            <w:tcW w:w="1620" w:type="dxa"/>
            <w:gridSpan w:val="2"/>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 xml:space="preserve">Implementarea politicilor de mediu la nivel național, responsabil </w:t>
            </w:r>
            <w:r w:rsidRPr="00365A2B">
              <w:rPr>
                <w:rFonts w:cs="Times New Roman"/>
              </w:rPr>
              <w:lastRenderedPageBreak/>
              <w:t>pentru sistemul de arii protejate, responsabil pentru fondul forestier național.</w:t>
            </w:r>
          </w:p>
        </w:tc>
        <w:tc>
          <w:tcPr>
            <w:tcW w:w="153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szCs w:val="24"/>
              </w:rPr>
            </w:pPr>
            <w:r w:rsidRPr="00365A2B">
              <w:rPr>
                <w:rFonts w:cs="Times New Roman"/>
                <w:szCs w:val="24"/>
              </w:rPr>
              <w:lastRenderedPageBreak/>
              <w:t>Integrarea în programe de managementul biodiversităţii</w:t>
            </w:r>
          </w:p>
        </w:tc>
        <w:tc>
          <w:tcPr>
            <w:tcW w:w="180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szCs w:val="24"/>
              </w:rPr>
            </w:pPr>
            <w:r w:rsidRPr="00365A2B">
              <w:rPr>
                <w:rFonts w:cs="Times New Roman"/>
                <w:szCs w:val="24"/>
              </w:rPr>
              <w:t>Interpretarea unitară a prevederilor legislaţiei</w:t>
            </w:r>
          </w:p>
        </w:tc>
        <w:tc>
          <w:tcPr>
            <w:tcW w:w="1398" w:type="dxa"/>
            <w:gridSpan w:val="2"/>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szCs w:val="24"/>
              </w:rPr>
            </w:pPr>
            <w:r w:rsidRPr="00365A2B">
              <w:rPr>
                <w:rFonts w:cs="Times New Roman"/>
                <w:szCs w:val="24"/>
              </w:rPr>
              <w:t>Foarte important</w:t>
            </w:r>
          </w:p>
        </w:tc>
      </w:tr>
      <w:tr w:rsidR="001A7697" w:rsidRPr="00365A2B" w:rsidTr="001A7697">
        <w:trPr>
          <w:trHeight w:val="20"/>
        </w:trPr>
        <w:tc>
          <w:tcPr>
            <w:tcW w:w="50" w:type="dxa"/>
            <w:shd w:val="clear" w:color="auto" w:fill="auto"/>
            <w:vAlign w:val="center"/>
          </w:tcPr>
          <w:p w:rsidR="001A7697" w:rsidRPr="00365A2B" w:rsidRDefault="001A7697" w:rsidP="001A7697">
            <w:pPr>
              <w:rPr>
                <w:rFonts w:cs="Times New Roman"/>
              </w:rPr>
            </w:pPr>
          </w:p>
        </w:tc>
        <w:tc>
          <w:tcPr>
            <w:tcW w:w="310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Agenţia pentru Protecţia Mediului Constanța</w:t>
            </w:r>
          </w:p>
        </w:tc>
        <w:tc>
          <w:tcPr>
            <w:tcW w:w="1620" w:type="dxa"/>
            <w:gridSpan w:val="2"/>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Gestionarea, avizarea şi</w:t>
            </w:r>
          </w:p>
          <w:p w:rsidR="001A7697" w:rsidRPr="00365A2B" w:rsidRDefault="001A7697" w:rsidP="001A7697">
            <w:pPr>
              <w:rPr>
                <w:rFonts w:cs="Times New Roman"/>
              </w:rPr>
            </w:pPr>
            <w:r w:rsidRPr="00365A2B">
              <w:rPr>
                <w:rFonts w:cs="Times New Roman"/>
              </w:rPr>
              <w:t>controlul sitului protejat</w:t>
            </w:r>
          </w:p>
        </w:tc>
        <w:tc>
          <w:tcPr>
            <w:tcW w:w="153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Integrarea în programe de managementul biodiversităţii</w:t>
            </w:r>
          </w:p>
        </w:tc>
        <w:tc>
          <w:tcPr>
            <w:tcW w:w="180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Acordarea avizelor de specialitate pentru activităţi antropice</w:t>
            </w:r>
          </w:p>
        </w:tc>
        <w:tc>
          <w:tcPr>
            <w:tcW w:w="1398" w:type="dxa"/>
            <w:gridSpan w:val="2"/>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Foarte important</w:t>
            </w:r>
          </w:p>
        </w:tc>
      </w:tr>
      <w:tr w:rsidR="001A7697" w:rsidRPr="00365A2B" w:rsidTr="001A7697">
        <w:trPr>
          <w:trHeight w:val="20"/>
        </w:trPr>
        <w:tc>
          <w:tcPr>
            <w:tcW w:w="50" w:type="dxa"/>
            <w:shd w:val="clear" w:color="auto" w:fill="auto"/>
            <w:vAlign w:val="center"/>
          </w:tcPr>
          <w:p w:rsidR="001A7697" w:rsidRPr="00365A2B" w:rsidRDefault="001A7697" w:rsidP="001A7697">
            <w:pPr>
              <w:rPr>
                <w:rFonts w:cs="Times New Roman"/>
              </w:rPr>
            </w:pPr>
          </w:p>
        </w:tc>
        <w:tc>
          <w:tcPr>
            <w:tcW w:w="310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Agenția Națională pentru Arii Naturale Protejate</w:t>
            </w:r>
          </w:p>
        </w:tc>
        <w:tc>
          <w:tcPr>
            <w:tcW w:w="1620" w:type="dxa"/>
            <w:gridSpan w:val="2"/>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eastAsia="Calibri" w:cs="Times New Roman"/>
                <w:szCs w:val="24"/>
                <w:lang w:val="en-US"/>
              </w:rPr>
              <w:t>Monitorizează respectarea prevederilor Planurilor de Management al ariei protejate.</w:t>
            </w:r>
          </w:p>
        </w:tc>
        <w:tc>
          <w:tcPr>
            <w:tcW w:w="153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szCs w:val="24"/>
              </w:rPr>
            </w:pPr>
            <w:r w:rsidRPr="00365A2B">
              <w:rPr>
                <w:rFonts w:cs="Times New Roman"/>
                <w:szCs w:val="24"/>
              </w:rPr>
              <w:t>Integrarea în programe de managementul biodiversităţii</w:t>
            </w:r>
          </w:p>
        </w:tc>
        <w:tc>
          <w:tcPr>
            <w:tcW w:w="180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szCs w:val="24"/>
              </w:rPr>
            </w:pPr>
            <w:r w:rsidRPr="00365A2B">
              <w:rPr>
                <w:rFonts w:cs="Times New Roman"/>
                <w:szCs w:val="24"/>
              </w:rPr>
              <w:t>Interpretarea unitară a prevederilor legislaţiei</w:t>
            </w:r>
          </w:p>
        </w:tc>
        <w:tc>
          <w:tcPr>
            <w:tcW w:w="1398" w:type="dxa"/>
            <w:gridSpan w:val="2"/>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szCs w:val="24"/>
              </w:rPr>
            </w:pPr>
            <w:r w:rsidRPr="00365A2B">
              <w:rPr>
                <w:rFonts w:cs="Times New Roman"/>
                <w:szCs w:val="24"/>
              </w:rPr>
              <w:t>Foarte important</w:t>
            </w:r>
          </w:p>
        </w:tc>
      </w:tr>
      <w:tr w:rsidR="001A7697" w:rsidRPr="00365A2B" w:rsidTr="001A7697">
        <w:trPr>
          <w:trHeight w:val="20"/>
        </w:trPr>
        <w:tc>
          <w:tcPr>
            <w:tcW w:w="50" w:type="dxa"/>
            <w:shd w:val="clear" w:color="auto" w:fill="auto"/>
            <w:vAlign w:val="center"/>
          </w:tcPr>
          <w:p w:rsidR="001A7697" w:rsidRPr="00365A2B" w:rsidRDefault="001A7697" w:rsidP="001A7697">
            <w:pPr>
              <w:rPr>
                <w:rFonts w:cs="Times New Roman"/>
              </w:rPr>
            </w:pPr>
          </w:p>
        </w:tc>
        <w:tc>
          <w:tcPr>
            <w:tcW w:w="310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Agenția Națională pentru Arii Naturale Protejate jud. Constanța</w:t>
            </w:r>
          </w:p>
        </w:tc>
        <w:tc>
          <w:tcPr>
            <w:tcW w:w="1620" w:type="dxa"/>
            <w:gridSpan w:val="2"/>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eastAsia="Calibri" w:cs="Times New Roman"/>
                <w:szCs w:val="24"/>
                <w:lang w:val="en-US"/>
              </w:rPr>
              <w:t>Monitorizează respectarea prevederilor Planurilor de Management al ariei protejate.</w:t>
            </w:r>
          </w:p>
        </w:tc>
        <w:tc>
          <w:tcPr>
            <w:tcW w:w="153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szCs w:val="24"/>
              </w:rPr>
            </w:pPr>
            <w:r w:rsidRPr="00365A2B">
              <w:rPr>
                <w:rFonts w:cs="Times New Roman"/>
                <w:szCs w:val="24"/>
              </w:rPr>
              <w:t>Integrarea în programe de managementul biodiversităţii</w:t>
            </w:r>
          </w:p>
        </w:tc>
        <w:tc>
          <w:tcPr>
            <w:tcW w:w="180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szCs w:val="24"/>
              </w:rPr>
              <w:t>Interpretarea unitară a prevederilor legislaţiei</w:t>
            </w:r>
          </w:p>
          <w:p w:rsidR="001A7697" w:rsidRPr="00365A2B" w:rsidRDefault="001A7697" w:rsidP="001A7697">
            <w:pPr>
              <w:rPr>
                <w:rFonts w:cs="Times New Roman"/>
                <w:szCs w:val="24"/>
              </w:rPr>
            </w:pPr>
            <w:r w:rsidRPr="00365A2B">
              <w:rPr>
                <w:rFonts w:cs="Times New Roman"/>
              </w:rPr>
              <w:t>Implementarea prevederilor planului de management</w:t>
            </w:r>
          </w:p>
        </w:tc>
        <w:tc>
          <w:tcPr>
            <w:tcW w:w="1398" w:type="dxa"/>
            <w:gridSpan w:val="2"/>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szCs w:val="24"/>
              </w:rPr>
            </w:pPr>
            <w:r w:rsidRPr="00365A2B">
              <w:rPr>
                <w:rFonts w:cs="Times New Roman"/>
                <w:szCs w:val="24"/>
              </w:rPr>
              <w:t>Foarte important</w:t>
            </w:r>
          </w:p>
        </w:tc>
      </w:tr>
      <w:tr w:rsidR="001A7697" w:rsidRPr="00365A2B" w:rsidTr="001A7697">
        <w:trPr>
          <w:trHeight w:val="20"/>
        </w:trPr>
        <w:tc>
          <w:tcPr>
            <w:tcW w:w="50" w:type="dxa"/>
            <w:shd w:val="clear" w:color="auto" w:fill="auto"/>
            <w:vAlign w:val="center"/>
          </w:tcPr>
          <w:p w:rsidR="001A7697" w:rsidRPr="00365A2B" w:rsidRDefault="001A7697" w:rsidP="001A7697">
            <w:pPr>
              <w:rPr>
                <w:rFonts w:cs="Times New Roman"/>
              </w:rPr>
            </w:pPr>
          </w:p>
        </w:tc>
        <w:tc>
          <w:tcPr>
            <w:tcW w:w="310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Autoritatea publică centrală</w:t>
            </w:r>
          </w:p>
          <w:p w:rsidR="001A7697" w:rsidRPr="00365A2B" w:rsidRDefault="001A7697" w:rsidP="001A7697">
            <w:pPr>
              <w:rPr>
                <w:rFonts w:cs="Times New Roman"/>
              </w:rPr>
            </w:pPr>
            <w:r w:rsidRPr="00365A2B">
              <w:rPr>
                <w:rFonts w:cs="Times New Roman"/>
              </w:rPr>
              <w:t>pentru agricultură şi dezvoltare</w:t>
            </w:r>
          </w:p>
          <w:p w:rsidR="001A7697" w:rsidRPr="00365A2B" w:rsidRDefault="001A7697" w:rsidP="001A7697">
            <w:pPr>
              <w:rPr>
                <w:rFonts w:cs="Times New Roman"/>
              </w:rPr>
            </w:pPr>
            <w:r w:rsidRPr="00365A2B">
              <w:rPr>
                <w:rFonts w:cs="Times New Roman"/>
              </w:rPr>
              <w:t xml:space="preserve">rurală </w:t>
            </w:r>
          </w:p>
          <w:p w:rsidR="001A7697" w:rsidRPr="00365A2B" w:rsidRDefault="001A7697" w:rsidP="001A7697">
            <w:pPr>
              <w:rPr>
                <w:rFonts w:cs="Times New Roman"/>
              </w:rPr>
            </w:pPr>
            <w:r w:rsidRPr="00365A2B">
              <w:rPr>
                <w:rFonts w:cs="Times New Roman"/>
              </w:rPr>
              <w:t>(Ministerul Agriculturii si Dezvoltarii Rurale)</w:t>
            </w:r>
          </w:p>
        </w:tc>
        <w:tc>
          <w:tcPr>
            <w:tcW w:w="1620" w:type="dxa"/>
            <w:gridSpan w:val="2"/>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Reglementarea activităţilor</w:t>
            </w:r>
          </w:p>
          <w:p w:rsidR="001A7697" w:rsidRPr="00365A2B" w:rsidRDefault="001A7697" w:rsidP="001A7697">
            <w:pPr>
              <w:rPr>
                <w:rFonts w:cs="Times New Roman"/>
              </w:rPr>
            </w:pPr>
            <w:r w:rsidRPr="00365A2B">
              <w:rPr>
                <w:rFonts w:cs="Times New Roman"/>
              </w:rPr>
              <w:t>agricole şi de dezvoltare</w:t>
            </w:r>
          </w:p>
          <w:p w:rsidR="001A7697" w:rsidRPr="00365A2B" w:rsidRDefault="001A7697" w:rsidP="001A7697">
            <w:pPr>
              <w:rPr>
                <w:rFonts w:cs="Times New Roman"/>
              </w:rPr>
            </w:pPr>
            <w:r w:rsidRPr="00365A2B">
              <w:rPr>
                <w:rFonts w:cs="Times New Roman"/>
              </w:rPr>
              <w:t>rurală care se pot desfășura în cadrul ariei protejate</w:t>
            </w:r>
          </w:p>
        </w:tc>
        <w:tc>
          <w:tcPr>
            <w:tcW w:w="153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 xml:space="preserve">Managementul impactului resurselor agricole </w:t>
            </w:r>
          </w:p>
        </w:tc>
        <w:tc>
          <w:tcPr>
            <w:tcW w:w="180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Managementul impactului asupra mediului în special pe terenurile agricole</w:t>
            </w:r>
          </w:p>
        </w:tc>
        <w:tc>
          <w:tcPr>
            <w:tcW w:w="1398" w:type="dxa"/>
            <w:gridSpan w:val="2"/>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lang w:val="en-US"/>
              </w:rPr>
              <w:t xml:space="preserve">Foarte </w:t>
            </w:r>
            <w:r w:rsidRPr="00365A2B">
              <w:rPr>
                <w:rFonts w:cs="Times New Roman"/>
                <w:szCs w:val="24"/>
                <w:lang w:val="en-US"/>
              </w:rPr>
              <w:t>important</w:t>
            </w:r>
          </w:p>
          <w:p w:rsidR="001A7697" w:rsidRPr="00365A2B" w:rsidRDefault="001A7697" w:rsidP="001A7697">
            <w:pPr>
              <w:spacing w:after="160" w:line="259" w:lineRule="auto"/>
              <w:jc w:val="left"/>
              <w:rPr>
                <w:rFonts w:cs="Times New Roman"/>
                <w:szCs w:val="24"/>
                <w:lang w:val="en-US"/>
              </w:rPr>
            </w:pPr>
          </w:p>
          <w:p w:rsidR="001A7697" w:rsidRPr="00365A2B" w:rsidRDefault="001A7697" w:rsidP="001A7697">
            <w:pPr>
              <w:spacing w:after="160" w:line="259" w:lineRule="auto"/>
              <w:jc w:val="left"/>
              <w:rPr>
                <w:rFonts w:cs="Times New Roman"/>
                <w:szCs w:val="24"/>
                <w:lang w:val="en-US"/>
              </w:rPr>
            </w:pPr>
          </w:p>
          <w:p w:rsidR="001A7697" w:rsidRPr="00365A2B" w:rsidRDefault="001A7697" w:rsidP="001A7697">
            <w:pPr>
              <w:spacing w:after="160" w:line="259" w:lineRule="auto"/>
              <w:jc w:val="left"/>
              <w:rPr>
                <w:rFonts w:cs="Times New Roman"/>
                <w:szCs w:val="24"/>
                <w:lang w:val="en-US"/>
              </w:rPr>
            </w:pPr>
          </w:p>
          <w:p w:rsidR="001A7697" w:rsidRPr="00365A2B" w:rsidRDefault="001A7697" w:rsidP="001A7697">
            <w:pPr>
              <w:spacing w:after="160" w:line="259" w:lineRule="auto"/>
              <w:jc w:val="left"/>
              <w:rPr>
                <w:rFonts w:cs="Times New Roman"/>
                <w:szCs w:val="24"/>
                <w:lang w:val="en-US"/>
              </w:rPr>
            </w:pPr>
          </w:p>
        </w:tc>
      </w:tr>
      <w:tr w:rsidR="001A7697" w:rsidRPr="00365A2B" w:rsidTr="001A7697">
        <w:trPr>
          <w:trHeight w:val="20"/>
        </w:trPr>
        <w:tc>
          <w:tcPr>
            <w:tcW w:w="50" w:type="dxa"/>
            <w:shd w:val="clear" w:color="auto" w:fill="auto"/>
            <w:vAlign w:val="center"/>
          </w:tcPr>
          <w:p w:rsidR="001A7697" w:rsidRPr="00365A2B" w:rsidRDefault="001A7697" w:rsidP="001A7697">
            <w:pPr>
              <w:rPr>
                <w:rFonts w:cs="Times New Roman"/>
              </w:rPr>
            </w:pPr>
          </w:p>
        </w:tc>
        <w:tc>
          <w:tcPr>
            <w:tcW w:w="310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Garda Naţională de Mediu</w:t>
            </w:r>
          </w:p>
          <w:p w:rsidR="001A7697" w:rsidRPr="00365A2B" w:rsidRDefault="001A7697" w:rsidP="001A7697">
            <w:pPr>
              <w:rPr>
                <w:rFonts w:cs="Times New Roman"/>
              </w:rPr>
            </w:pPr>
            <w:r w:rsidRPr="00365A2B">
              <w:rPr>
                <w:rFonts w:cs="Times New Roman"/>
              </w:rPr>
              <w:t>Comisariatul Judeţean Constanța</w:t>
            </w:r>
          </w:p>
        </w:tc>
        <w:tc>
          <w:tcPr>
            <w:tcW w:w="1620" w:type="dxa"/>
            <w:gridSpan w:val="2"/>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Inspecţie şi control din punct</w:t>
            </w:r>
          </w:p>
          <w:p w:rsidR="001A7697" w:rsidRPr="00365A2B" w:rsidRDefault="001A7697" w:rsidP="001A7697">
            <w:pPr>
              <w:rPr>
                <w:rFonts w:cs="Times New Roman"/>
              </w:rPr>
            </w:pPr>
            <w:r w:rsidRPr="00365A2B">
              <w:rPr>
                <w:rFonts w:cs="Times New Roman"/>
              </w:rPr>
              <w:t>de vedere al protecţiei</w:t>
            </w:r>
          </w:p>
          <w:p w:rsidR="001A7697" w:rsidRPr="00365A2B" w:rsidRDefault="001A7697" w:rsidP="001A7697">
            <w:pPr>
              <w:rPr>
                <w:rFonts w:cs="Times New Roman"/>
              </w:rPr>
            </w:pPr>
            <w:r w:rsidRPr="00365A2B">
              <w:rPr>
                <w:rFonts w:cs="Times New Roman"/>
              </w:rPr>
              <w:t>mediului: sancţiuni, amenzi,</w:t>
            </w:r>
          </w:p>
          <w:p w:rsidR="001A7697" w:rsidRPr="00365A2B" w:rsidRDefault="001A7697" w:rsidP="001A7697">
            <w:pPr>
              <w:rPr>
                <w:rFonts w:cs="Times New Roman"/>
              </w:rPr>
            </w:pPr>
            <w:r w:rsidRPr="00365A2B">
              <w:rPr>
                <w:rFonts w:cs="Times New Roman"/>
              </w:rPr>
              <w:t>restricţii</w:t>
            </w:r>
          </w:p>
        </w:tc>
        <w:tc>
          <w:tcPr>
            <w:tcW w:w="153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Integrarea în programe de managementul biodiversităţii</w:t>
            </w:r>
          </w:p>
        </w:tc>
        <w:tc>
          <w:tcPr>
            <w:tcW w:w="180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Acordarea avizelor de specialitate pentru activităţi antropice</w:t>
            </w:r>
          </w:p>
        </w:tc>
        <w:tc>
          <w:tcPr>
            <w:tcW w:w="1398" w:type="dxa"/>
            <w:gridSpan w:val="2"/>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Foarte important</w:t>
            </w:r>
          </w:p>
        </w:tc>
      </w:tr>
      <w:tr w:rsidR="001A7697" w:rsidRPr="00365A2B" w:rsidTr="001A7697">
        <w:trPr>
          <w:trHeight w:val="20"/>
        </w:trPr>
        <w:tc>
          <w:tcPr>
            <w:tcW w:w="50" w:type="dxa"/>
            <w:shd w:val="clear" w:color="auto" w:fill="auto"/>
            <w:vAlign w:val="center"/>
          </w:tcPr>
          <w:p w:rsidR="001A7697" w:rsidRPr="00365A2B" w:rsidRDefault="001A7697" w:rsidP="001A7697">
            <w:pPr>
              <w:rPr>
                <w:rFonts w:cs="Times New Roman"/>
              </w:rPr>
            </w:pPr>
          </w:p>
        </w:tc>
        <w:tc>
          <w:tcPr>
            <w:tcW w:w="310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Garda Forestieră Bucureşti, Garda Forestiera Judeteana Constanta</w:t>
            </w:r>
          </w:p>
        </w:tc>
        <w:tc>
          <w:tcPr>
            <w:tcW w:w="1620" w:type="dxa"/>
            <w:gridSpan w:val="2"/>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Inspecţie şi control în</w:t>
            </w:r>
          </w:p>
          <w:p w:rsidR="001A7697" w:rsidRPr="00365A2B" w:rsidRDefault="001A7697" w:rsidP="001A7697">
            <w:pPr>
              <w:rPr>
                <w:rFonts w:cs="Times New Roman"/>
              </w:rPr>
            </w:pPr>
            <w:r w:rsidRPr="00365A2B">
              <w:rPr>
                <w:rFonts w:cs="Times New Roman"/>
              </w:rPr>
              <w:t>silvicultură şi vânătoare.</w:t>
            </w:r>
          </w:p>
          <w:p w:rsidR="001A7697" w:rsidRPr="00365A2B" w:rsidRDefault="001A7697" w:rsidP="001A7697">
            <w:pPr>
              <w:rPr>
                <w:rFonts w:cs="Times New Roman"/>
              </w:rPr>
            </w:pPr>
            <w:r w:rsidRPr="00365A2B">
              <w:rPr>
                <w:rFonts w:cs="Times New Roman"/>
              </w:rPr>
              <w:t>Reglementarea</w:t>
            </w:r>
          </w:p>
          <w:p w:rsidR="001A7697" w:rsidRPr="00365A2B" w:rsidRDefault="001A7697" w:rsidP="001A7697">
            <w:pPr>
              <w:rPr>
                <w:rFonts w:cs="Times New Roman"/>
              </w:rPr>
            </w:pPr>
            <w:r w:rsidRPr="00365A2B">
              <w:rPr>
                <w:rFonts w:cs="Times New Roman"/>
              </w:rPr>
              <w:t>managementului forestier din</w:t>
            </w:r>
          </w:p>
          <w:p w:rsidR="001A7697" w:rsidRPr="00365A2B" w:rsidRDefault="001A7697" w:rsidP="001A7697">
            <w:pPr>
              <w:rPr>
                <w:rFonts w:cs="Times New Roman"/>
              </w:rPr>
            </w:pPr>
            <w:r w:rsidRPr="00365A2B">
              <w:rPr>
                <w:rFonts w:cs="Times New Roman"/>
              </w:rPr>
              <w:t>afara fondului forestier.</w:t>
            </w:r>
          </w:p>
        </w:tc>
        <w:tc>
          <w:tcPr>
            <w:tcW w:w="153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Integrarea în programe de managementul biodiversităţii</w:t>
            </w:r>
          </w:p>
        </w:tc>
        <w:tc>
          <w:tcPr>
            <w:tcW w:w="180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rPr>
                <w:rFonts w:cs="Times New Roman"/>
                <w:lang w:val="en-US"/>
              </w:rPr>
            </w:pPr>
            <w:r w:rsidRPr="00365A2B">
              <w:rPr>
                <w:rFonts w:cs="Times New Roman"/>
                <w:szCs w:val="24"/>
                <w:lang w:val="en-US"/>
              </w:rPr>
              <w:t xml:space="preserve">Acordarea avizelor de specialitate pentru activităţi </w:t>
            </w:r>
            <w:r w:rsidRPr="00365A2B">
              <w:rPr>
                <w:rFonts w:cs="Times New Roman"/>
                <w:lang w:val="en-US"/>
              </w:rPr>
              <w:t>forestiere</w:t>
            </w:r>
          </w:p>
          <w:p w:rsidR="001A7697" w:rsidRPr="00365A2B" w:rsidRDefault="001A7697" w:rsidP="001A7697">
            <w:pPr>
              <w:spacing w:after="160" w:line="259" w:lineRule="auto"/>
              <w:rPr>
                <w:rFonts w:cs="Times New Roman"/>
                <w:szCs w:val="24"/>
                <w:lang w:val="en-US"/>
              </w:rPr>
            </w:pPr>
            <w:r w:rsidRPr="00365A2B">
              <w:rPr>
                <w:rFonts w:cs="Times New Roman"/>
                <w:lang w:val="en-US"/>
              </w:rPr>
              <w:t>Verificarea implementării prevederilor planului de management cu privire la activități forestiere</w:t>
            </w:r>
          </w:p>
        </w:tc>
        <w:tc>
          <w:tcPr>
            <w:tcW w:w="1398" w:type="dxa"/>
            <w:gridSpan w:val="2"/>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Foarte important</w:t>
            </w:r>
          </w:p>
        </w:tc>
      </w:tr>
      <w:tr w:rsidR="001A7697" w:rsidRPr="00365A2B" w:rsidTr="001A7697">
        <w:trPr>
          <w:trHeight w:val="20"/>
        </w:trPr>
        <w:tc>
          <w:tcPr>
            <w:tcW w:w="50" w:type="dxa"/>
            <w:shd w:val="clear" w:color="auto" w:fill="auto"/>
            <w:vAlign w:val="center"/>
          </w:tcPr>
          <w:p w:rsidR="001A7697" w:rsidRPr="00365A2B" w:rsidRDefault="001A7697" w:rsidP="001A7697">
            <w:pPr>
              <w:rPr>
                <w:rFonts w:cs="Times New Roman"/>
              </w:rPr>
            </w:pPr>
          </w:p>
        </w:tc>
        <w:tc>
          <w:tcPr>
            <w:tcW w:w="310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Inspectoratul de Poliţie al</w:t>
            </w:r>
          </w:p>
          <w:p w:rsidR="001A7697" w:rsidRPr="00365A2B" w:rsidRDefault="001A7697" w:rsidP="001A7697">
            <w:pPr>
              <w:rPr>
                <w:rFonts w:cs="Times New Roman"/>
              </w:rPr>
            </w:pPr>
            <w:r w:rsidRPr="00365A2B">
              <w:rPr>
                <w:rFonts w:cs="Times New Roman"/>
              </w:rPr>
              <w:t>Judeţului Constanța</w:t>
            </w:r>
          </w:p>
        </w:tc>
        <w:tc>
          <w:tcPr>
            <w:tcW w:w="1620" w:type="dxa"/>
            <w:gridSpan w:val="2"/>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Menținerea ordinii publice, urmărire</w:t>
            </w:r>
          </w:p>
          <w:p w:rsidR="001A7697" w:rsidRPr="00365A2B" w:rsidRDefault="001A7697" w:rsidP="001A7697">
            <w:pPr>
              <w:rPr>
                <w:rFonts w:cs="Times New Roman"/>
              </w:rPr>
            </w:pPr>
            <w:r w:rsidRPr="00365A2B">
              <w:rPr>
                <w:rFonts w:cs="Times New Roman"/>
              </w:rPr>
              <w:t>penală, penalizarea infracțiunilor asupra patrimoniului natural comun, etc.</w:t>
            </w:r>
          </w:p>
        </w:tc>
        <w:tc>
          <w:tcPr>
            <w:tcW w:w="153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szCs w:val="24"/>
              </w:rPr>
            </w:pPr>
            <w:r w:rsidRPr="00365A2B">
              <w:rPr>
                <w:rFonts w:cs="Times New Roman"/>
                <w:szCs w:val="24"/>
              </w:rPr>
              <w:t>Control asupra activitaților umane</w:t>
            </w:r>
          </w:p>
        </w:tc>
        <w:tc>
          <w:tcPr>
            <w:tcW w:w="180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szCs w:val="24"/>
              </w:rPr>
            </w:pPr>
            <w:r w:rsidRPr="00365A2B">
              <w:rPr>
                <w:rFonts w:cs="Times New Roman"/>
                <w:szCs w:val="24"/>
              </w:rPr>
              <w:t>Activitate limitată asupra aplicării legii naturii</w:t>
            </w:r>
          </w:p>
        </w:tc>
        <w:tc>
          <w:tcPr>
            <w:tcW w:w="1398" w:type="dxa"/>
            <w:gridSpan w:val="2"/>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szCs w:val="24"/>
              </w:rPr>
            </w:pPr>
            <w:r w:rsidRPr="00365A2B">
              <w:rPr>
                <w:rFonts w:cs="Times New Roman"/>
              </w:rPr>
              <w:t xml:space="preserve">Foarte </w:t>
            </w:r>
            <w:r w:rsidRPr="00365A2B">
              <w:rPr>
                <w:rFonts w:cs="Times New Roman"/>
                <w:szCs w:val="24"/>
              </w:rPr>
              <w:t>important</w:t>
            </w:r>
          </w:p>
        </w:tc>
      </w:tr>
      <w:tr w:rsidR="001A7697" w:rsidRPr="00365A2B" w:rsidTr="001A7697">
        <w:trPr>
          <w:trHeight w:val="20"/>
        </w:trPr>
        <w:tc>
          <w:tcPr>
            <w:tcW w:w="50" w:type="dxa"/>
            <w:shd w:val="clear" w:color="auto" w:fill="auto"/>
            <w:vAlign w:val="center"/>
          </w:tcPr>
          <w:p w:rsidR="001A7697" w:rsidRPr="00365A2B" w:rsidRDefault="001A7697" w:rsidP="001A7697">
            <w:pPr>
              <w:rPr>
                <w:rFonts w:cs="Times New Roman"/>
              </w:rPr>
            </w:pPr>
          </w:p>
        </w:tc>
        <w:tc>
          <w:tcPr>
            <w:tcW w:w="310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Agenţia de Plăţi şi Intervenţie</w:t>
            </w:r>
          </w:p>
          <w:p w:rsidR="001A7697" w:rsidRPr="00365A2B" w:rsidRDefault="001A7697" w:rsidP="001A7697">
            <w:pPr>
              <w:rPr>
                <w:rFonts w:cs="Times New Roman"/>
              </w:rPr>
            </w:pPr>
            <w:r w:rsidRPr="00365A2B">
              <w:rPr>
                <w:rFonts w:cs="Times New Roman"/>
              </w:rPr>
              <w:t>pentru Agricultură Constanța</w:t>
            </w:r>
          </w:p>
        </w:tc>
        <w:tc>
          <w:tcPr>
            <w:tcW w:w="1620" w:type="dxa"/>
            <w:gridSpan w:val="2"/>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Implementarea măsurilor de</w:t>
            </w:r>
          </w:p>
          <w:p w:rsidR="001A7697" w:rsidRPr="00365A2B" w:rsidRDefault="001A7697" w:rsidP="001A7697">
            <w:pPr>
              <w:rPr>
                <w:rFonts w:cs="Times New Roman"/>
              </w:rPr>
            </w:pPr>
            <w:r w:rsidRPr="00365A2B">
              <w:rPr>
                <w:rFonts w:cs="Times New Roman"/>
              </w:rPr>
              <w:t>sprijin financiar acordat agenților care au activitate agricolă în interiorul/jurul ariei protejate</w:t>
            </w:r>
          </w:p>
        </w:tc>
        <w:tc>
          <w:tcPr>
            <w:tcW w:w="153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 xml:space="preserve">Managementul impactului resurselor agricole </w:t>
            </w:r>
          </w:p>
        </w:tc>
        <w:tc>
          <w:tcPr>
            <w:tcW w:w="180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Managementul impactului asupra mediului în special pe terenurile agricole</w:t>
            </w:r>
          </w:p>
        </w:tc>
        <w:tc>
          <w:tcPr>
            <w:tcW w:w="1398" w:type="dxa"/>
            <w:gridSpan w:val="2"/>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lang w:val="en-US"/>
              </w:rPr>
              <w:t>Foarte</w:t>
            </w:r>
            <w:r w:rsidRPr="00365A2B">
              <w:rPr>
                <w:rFonts w:cs="Times New Roman"/>
                <w:szCs w:val="24"/>
                <w:lang w:val="en-US"/>
              </w:rPr>
              <w:t xml:space="preserve"> important</w:t>
            </w:r>
          </w:p>
          <w:p w:rsidR="001A7697" w:rsidRPr="00365A2B" w:rsidRDefault="001A7697" w:rsidP="001A7697">
            <w:pPr>
              <w:spacing w:after="160" w:line="259" w:lineRule="auto"/>
              <w:jc w:val="left"/>
              <w:rPr>
                <w:rFonts w:cs="Times New Roman"/>
                <w:szCs w:val="24"/>
                <w:lang w:val="en-US"/>
              </w:rPr>
            </w:pPr>
          </w:p>
          <w:p w:rsidR="001A7697" w:rsidRPr="00365A2B" w:rsidRDefault="001A7697" w:rsidP="001A7697">
            <w:pPr>
              <w:spacing w:after="160" w:line="259" w:lineRule="auto"/>
              <w:jc w:val="left"/>
              <w:rPr>
                <w:rFonts w:cs="Times New Roman"/>
                <w:szCs w:val="24"/>
                <w:lang w:val="en-US"/>
              </w:rPr>
            </w:pPr>
          </w:p>
          <w:p w:rsidR="001A7697" w:rsidRPr="00365A2B" w:rsidRDefault="001A7697" w:rsidP="001A7697">
            <w:pPr>
              <w:spacing w:after="160" w:line="259" w:lineRule="auto"/>
              <w:jc w:val="left"/>
              <w:rPr>
                <w:rFonts w:cs="Times New Roman"/>
                <w:szCs w:val="24"/>
                <w:lang w:val="en-US"/>
              </w:rPr>
            </w:pPr>
          </w:p>
          <w:p w:rsidR="001A7697" w:rsidRPr="00365A2B" w:rsidRDefault="001A7697" w:rsidP="001A7697">
            <w:pPr>
              <w:spacing w:after="160" w:line="259" w:lineRule="auto"/>
              <w:jc w:val="left"/>
              <w:rPr>
                <w:rFonts w:cs="Times New Roman"/>
                <w:szCs w:val="24"/>
                <w:lang w:val="en-US"/>
              </w:rPr>
            </w:pPr>
          </w:p>
        </w:tc>
      </w:tr>
      <w:tr w:rsidR="001A7697" w:rsidRPr="00365A2B" w:rsidTr="001A7697">
        <w:trPr>
          <w:trHeight w:val="20"/>
        </w:trPr>
        <w:tc>
          <w:tcPr>
            <w:tcW w:w="50" w:type="dxa"/>
            <w:shd w:val="clear" w:color="auto" w:fill="auto"/>
            <w:vAlign w:val="center"/>
          </w:tcPr>
          <w:p w:rsidR="001A7697" w:rsidRPr="00365A2B" w:rsidRDefault="001A7697" w:rsidP="001A7697">
            <w:pPr>
              <w:rPr>
                <w:rFonts w:cs="Times New Roman"/>
              </w:rPr>
            </w:pPr>
          </w:p>
        </w:tc>
        <w:tc>
          <w:tcPr>
            <w:tcW w:w="310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Consiliul Judeţean Constanța</w:t>
            </w:r>
          </w:p>
        </w:tc>
        <w:tc>
          <w:tcPr>
            <w:tcW w:w="1620" w:type="dxa"/>
            <w:gridSpan w:val="2"/>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Planificare teritorială şi</w:t>
            </w:r>
          </w:p>
          <w:p w:rsidR="001A7697" w:rsidRPr="00365A2B" w:rsidRDefault="001A7697" w:rsidP="001A7697">
            <w:pPr>
              <w:rPr>
                <w:rFonts w:cs="Times New Roman"/>
              </w:rPr>
            </w:pPr>
            <w:r w:rsidRPr="00365A2B">
              <w:rPr>
                <w:rFonts w:cs="Times New Roman"/>
              </w:rPr>
              <w:t>strategică, inclusiv referitor la aria protejată</w:t>
            </w:r>
          </w:p>
        </w:tc>
        <w:tc>
          <w:tcPr>
            <w:tcW w:w="153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szCs w:val="24"/>
              </w:rPr>
            </w:pPr>
            <w:r w:rsidRPr="00365A2B">
              <w:rPr>
                <w:rFonts w:cs="Times New Roman"/>
                <w:szCs w:val="24"/>
              </w:rPr>
              <w:t>Integrarea în programe de dezvoltare durabilă regionale</w:t>
            </w:r>
          </w:p>
        </w:tc>
        <w:tc>
          <w:tcPr>
            <w:tcW w:w="180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szCs w:val="24"/>
              </w:rPr>
            </w:pPr>
            <w:r w:rsidRPr="00365A2B">
              <w:rPr>
                <w:rFonts w:cs="Times New Roman"/>
                <w:szCs w:val="24"/>
              </w:rPr>
              <w:t>Managementul impactului asupra mediului</w:t>
            </w:r>
          </w:p>
        </w:tc>
        <w:tc>
          <w:tcPr>
            <w:tcW w:w="1398" w:type="dxa"/>
            <w:gridSpan w:val="2"/>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Foarte important</w:t>
            </w:r>
          </w:p>
        </w:tc>
      </w:tr>
      <w:tr w:rsidR="001A7697" w:rsidRPr="00365A2B" w:rsidTr="001A7697">
        <w:trPr>
          <w:trHeight w:val="20"/>
        </w:trPr>
        <w:tc>
          <w:tcPr>
            <w:tcW w:w="50" w:type="dxa"/>
            <w:shd w:val="clear" w:color="auto" w:fill="auto"/>
            <w:vAlign w:val="center"/>
          </w:tcPr>
          <w:p w:rsidR="001A7697" w:rsidRPr="00365A2B" w:rsidRDefault="001A7697" w:rsidP="001A7697">
            <w:pPr>
              <w:rPr>
                <w:rFonts w:cs="Times New Roman"/>
              </w:rPr>
            </w:pPr>
          </w:p>
        </w:tc>
        <w:tc>
          <w:tcPr>
            <w:tcW w:w="310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Instituţia Prefectului Judeţului</w:t>
            </w:r>
          </w:p>
          <w:p w:rsidR="001A7697" w:rsidRPr="00365A2B" w:rsidRDefault="001A7697" w:rsidP="001A7697">
            <w:pPr>
              <w:rPr>
                <w:rFonts w:cs="Times New Roman"/>
              </w:rPr>
            </w:pPr>
            <w:r w:rsidRPr="00365A2B">
              <w:rPr>
                <w:rFonts w:cs="Times New Roman"/>
              </w:rPr>
              <w:t>Constanța</w:t>
            </w:r>
          </w:p>
        </w:tc>
        <w:tc>
          <w:tcPr>
            <w:tcW w:w="1620" w:type="dxa"/>
            <w:gridSpan w:val="2"/>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Asigură realizarea intereselor</w:t>
            </w:r>
          </w:p>
          <w:p w:rsidR="001A7697" w:rsidRPr="00365A2B" w:rsidRDefault="001A7697" w:rsidP="001A7697">
            <w:pPr>
              <w:rPr>
                <w:rFonts w:cs="Times New Roman"/>
              </w:rPr>
            </w:pPr>
            <w:r w:rsidRPr="00365A2B">
              <w:rPr>
                <w:rFonts w:cs="Times New Roman"/>
              </w:rPr>
              <w:t>naţionale, aplicarea şi</w:t>
            </w:r>
          </w:p>
          <w:p w:rsidR="001A7697" w:rsidRPr="00365A2B" w:rsidRDefault="001A7697" w:rsidP="001A7697">
            <w:pPr>
              <w:rPr>
                <w:rFonts w:cs="Times New Roman"/>
              </w:rPr>
            </w:pPr>
            <w:r w:rsidRPr="00365A2B">
              <w:rPr>
                <w:rFonts w:cs="Times New Roman"/>
              </w:rPr>
              <w:t>respectarea Constituţiei, a</w:t>
            </w:r>
          </w:p>
          <w:p w:rsidR="001A7697" w:rsidRPr="00365A2B" w:rsidRDefault="001A7697" w:rsidP="001A7697">
            <w:pPr>
              <w:rPr>
                <w:rFonts w:cs="Times New Roman"/>
              </w:rPr>
            </w:pPr>
            <w:r w:rsidRPr="00365A2B">
              <w:rPr>
                <w:rFonts w:cs="Times New Roman"/>
              </w:rPr>
              <w:lastRenderedPageBreak/>
              <w:t>legilor, a hotărârilor şi</w:t>
            </w:r>
          </w:p>
          <w:p w:rsidR="001A7697" w:rsidRPr="00365A2B" w:rsidRDefault="001A7697" w:rsidP="001A7697">
            <w:pPr>
              <w:rPr>
                <w:rFonts w:cs="Times New Roman"/>
              </w:rPr>
            </w:pPr>
            <w:r w:rsidRPr="00365A2B">
              <w:rPr>
                <w:rFonts w:cs="Times New Roman"/>
              </w:rPr>
              <w:t>ordonanţelor Guvernului, a</w:t>
            </w:r>
          </w:p>
          <w:p w:rsidR="001A7697" w:rsidRPr="00365A2B" w:rsidRDefault="001A7697" w:rsidP="001A7697">
            <w:pPr>
              <w:rPr>
                <w:rFonts w:cs="Times New Roman"/>
              </w:rPr>
            </w:pPr>
            <w:r w:rsidRPr="00365A2B">
              <w:rPr>
                <w:rFonts w:cs="Times New Roman"/>
              </w:rPr>
              <w:t>celorlalte acte normative,</w:t>
            </w:r>
          </w:p>
          <w:p w:rsidR="001A7697" w:rsidRPr="00365A2B" w:rsidRDefault="001A7697" w:rsidP="001A7697">
            <w:pPr>
              <w:rPr>
                <w:rFonts w:cs="Times New Roman"/>
              </w:rPr>
            </w:pPr>
            <w:r w:rsidRPr="00365A2B">
              <w:rPr>
                <w:rFonts w:cs="Times New Roman"/>
              </w:rPr>
              <w:t>precum şi a ordinii publice</w:t>
            </w:r>
          </w:p>
        </w:tc>
        <w:tc>
          <w:tcPr>
            <w:tcW w:w="153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p>
        </w:tc>
        <w:tc>
          <w:tcPr>
            <w:tcW w:w="180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p>
        </w:tc>
        <w:tc>
          <w:tcPr>
            <w:tcW w:w="1398" w:type="dxa"/>
            <w:gridSpan w:val="2"/>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p>
        </w:tc>
      </w:tr>
      <w:tr w:rsidR="001A7697" w:rsidRPr="00365A2B" w:rsidTr="001A7697">
        <w:trPr>
          <w:trHeight w:val="20"/>
        </w:trPr>
        <w:tc>
          <w:tcPr>
            <w:tcW w:w="50" w:type="dxa"/>
            <w:shd w:val="clear" w:color="auto" w:fill="auto"/>
            <w:vAlign w:val="center"/>
          </w:tcPr>
          <w:p w:rsidR="001A7697" w:rsidRPr="00365A2B" w:rsidRDefault="001A7697" w:rsidP="001A7697">
            <w:pPr>
              <w:rPr>
                <w:rFonts w:cs="Times New Roman"/>
              </w:rPr>
            </w:pPr>
          </w:p>
        </w:tc>
        <w:tc>
          <w:tcPr>
            <w:tcW w:w="310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Primăria şi Consiliul Local Saraiu</w:t>
            </w:r>
          </w:p>
        </w:tc>
        <w:tc>
          <w:tcPr>
            <w:tcW w:w="1620" w:type="dxa"/>
            <w:gridSpan w:val="2"/>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Proprietar de teren, rol în</w:t>
            </w:r>
          </w:p>
          <w:p w:rsidR="001A7697" w:rsidRPr="00365A2B" w:rsidRDefault="001A7697" w:rsidP="001A7697">
            <w:pPr>
              <w:rPr>
                <w:rFonts w:cs="Times New Roman"/>
              </w:rPr>
            </w:pPr>
            <w:r w:rsidRPr="00365A2B">
              <w:rPr>
                <w:rFonts w:cs="Times New Roman"/>
              </w:rPr>
              <w:t>planificare teritorială şi</w:t>
            </w:r>
          </w:p>
          <w:p w:rsidR="001A7697" w:rsidRPr="00365A2B" w:rsidRDefault="001A7697" w:rsidP="001A7697">
            <w:pPr>
              <w:rPr>
                <w:rFonts w:cs="Times New Roman"/>
              </w:rPr>
            </w:pPr>
            <w:r w:rsidRPr="00365A2B">
              <w:rPr>
                <w:rFonts w:cs="Times New Roman"/>
              </w:rPr>
              <w:t>strategică, respectiv în</w:t>
            </w:r>
          </w:p>
          <w:p w:rsidR="001A7697" w:rsidRPr="00365A2B" w:rsidRDefault="001A7697" w:rsidP="001A7697">
            <w:pPr>
              <w:rPr>
                <w:rFonts w:cs="Times New Roman"/>
              </w:rPr>
            </w:pPr>
            <w:r w:rsidRPr="00365A2B">
              <w:rPr>
                <w:rFonts w:cs="Times New Roman"/>
              </w:rPr>
              <w:t>menținerea ariei protejate</w:t>
            </w:r>
          </w:p>
        </w:tc>
        <w:tc>
          <w:tcPr>
            <w:tcW w:w="153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Planuri urbanistice ce iau în cosiderare obiectivele de managmentul biodiversităţii şi de dezvoltare durabilă</w:t>
            </w:r>
          </w:p>
        </w:tc>
        <w:tc>
          <w:tcPr>
            <w:tcW w:w="180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rPr>
                <w:rFonts w:cs="Times New Roman"/>
                <w:szCs w:val="24"/>
                <w:lang w:val="en-US"/>
              </w:rPr>
            </w:pPr>
            <w:r w:rsidRPr="00365A2B">
              <w:rPr>
                <w:rFonts w:cs="Times New Roman"/>
                <w:lang w:val="en-US"/>
              </w:rPr>
              <w:t>Administrarea terenurilor arabile și a pășunilor din sit</w:t>
            </w:r>
            <w:r w:rsidRPr="00365A2B">
              <w:rPr>
                <w:rFonts w:cs="Times New Roman"/>
                <w:szCs w:val="24"/>
                <w:lang w:val="en-US"/>
              </w:rPr>
              <w:t xml:space="preserve"> care nu ține cont de interesele ariei natural protejate. </w:t>
            </w:r>
            <w:r w:rsidRPr="00365A2B">
              <w:rPr>
                <w:rFonts w:cs="Times New Roman"/>
                <w:lang w:val="en-US"/>
              </w:rPr>
              <w:t>Nevoia</w:t>
            </w:r>
            <w:r w:rsidRPr="00365A2B">
              <w:rPr>
                <w:rFonts w:cs="Times New Roman"/>
                <w:szCs w:val="24"/>
                <w:lang w:val="en-US"/>
              </w:rPr>
              <w:t xml:space="preserve"> unei viziuni și strategii de dezvoltare durabilă a ariei natural protejate</w:t>
            </w:r>
          </w:p>
        </w:tc>
        <w:tc>
          <w:tcPr>
            <w:tcW w:w="1398" w:type="dxa"/>
            <w:gridSpan w:val="2"/>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Foarte important</w:t>
            </w:r>
          </w:p>
        </w:tc>
      </w:tr>
      <w:tr w:rsidR="001A7697" w:rsidRPr="00365A2B" w:rsidTr="001A7697">
        <w:trPr>
          <w:trHeight w:val="20"/>
        </w:trPr>
        <w:tc>
          <w:tcPr>
            <w:tcW w:w="50" w:type="dxa"/>
            <w:shd w:val="clear" w:color="auto" w:fill="auto"/>
            <w:vAlign w:val="center"/>
          </w:tcPr>
          <w:p w:rsidR="001A7697" w:rsidRPr="00365A2B" w:rsidRDefault="001A7697" w:rsidP="001A7697">
            <w:pPr>
              <w:rPr>
                <w:rFonts w:cs="Times New Roman"/>
              </w:rPr>
            </w:pPr>
          </w:p>
        </w:tc>
        <w:tc>
          <w:tcPr>
            <w:tcW w:w="310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Primăria şi Consiliul Local Vulturu</w:t>
            </w:r>
          </w:p>
        </w:tc>
        <w:tc>
          <w:tcPr>
            <w:tcW w:w="1620" w:type="dxa"/>
            <w:gridSpan w:val="2"/>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Proprietar de teren, rol în</w:t>
            </w:r>
          </w:p>
          <w:p w:rsidR="001A7697" w:rsidRPr="00365A2B" w:rsidRDefault="001A7697" w:rsidP="001A7697">
            <w:pPr>
              <w:rPr>
                <w:rFonts w:cs="Times New Roman"/>
              </w:rPr>
            </w:pPr>
            <w:r w:rsidRPr="00365A2B">
              <w:rPr>
                <w:rFonts w:cs="Times New Roman"/>
              </w:rPr>
              <w:t>planificare teritorială şi</w:t>
            </w:r>
          </w:p>
          <w:p w:rsidR="001A7697" w:rsidRPr="00365A2B" w:rsidRDefault="001A7697" w:rsidP="001A7697">
            <w:pPr>
              <w:rPr>
                <w:rFonts w:cs="Times New Roman"/>
              </w:rPr>
            </w:pPr>
            <w:r w:rsidRPr="00365A2B">
              <w:rPr>
                <w:rFonts w:cs="Times New Roman"/>
              </w:rPr>
              <w:t>strategică, respectiv în</w:t>
            </w:r>
          </w:p>
          <w:p w:rsidR="001A7697" w:rsidRPr="00365A2B" w:rsidRDefault="001A7697" w:rsidP="001A7697">
            <w:pPr>
              <w:rPr>
                <w:rFonts w:cs="Times New Roman"/>
              </w:rPr>
            </w:pPr>
            <w:r w:rsidRPr="00365A2B">
              <w:rPr>
                <w:rFonts w:cs="Times New Roman"/>
              </w:rPr>
              <w:t>menținerea ariei protejate</w:t>
            </w:r>
          </w:p>
        </w:tc>
        <w:tc>
          <w:tcPr>
            <w:tcW w:w="153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Planuri urbanistice ce iau în cosiderare obiectivele de managmentul biodiversităţii şi de dezvoltare durabilă</w:t>
            </w:r>
          </w:p>
        </w:tc>
        <w:tc>
          <w:tcPr>
            <w:tcW w:w="180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rPr>
                <w:rFonts w:cs="Times New Roman"/>
                <w:szCs w:val="24"/>
                <w:lang w:val="en-US"/>
              </w:rPr>
            </w:pPr>
            <w:r w:rsidRPr="00365A2B">
              <w:rPr>
                <w:rFonts w:cs="Times New Roman"/>
                <w:lang w:val="en-US"/>
              </w:rPr>
              <w:t>Administrarea terenurilor arabile și a pășunilor din sit</w:t>
            </w:r>
            <w:r w:rsidRPr="00365A2B">
              <w:rPr>
                <w:rFonts w:cs="Times New Roman"/>
                <w:szCs w:val="24"/>
                <w:lang w:val="en-US"/>
              </w:rPr>
              <w:t xml:space="preserve"> care nu ține cont de interesele ariei natural protejate. </w:t>
            </w:r>
            <w:r w:rsidRPr="00365A2B">
              <w:rPr>
                <w:rFonts w:cs="Times New Roman"/>
                <w:lang w:val="en-US"/>
              </w:rPr>
              <w:t>Nevoia</w:t>
            </w:r>
            <w:r w:rsidRPr="00365A2B">
              <w:rPr>
                <w:rFonts w:cs="Times New Roman"/>
                <w:szCs w:val="24"/>
                <w:lang w:val="en-US"/>
              </w:rPr>
              <w:t xml:space="preserve"> unei viziuni și strategii de dezvoltare durabilă a ariei natural protejate</w:t>
            </w:r>
          </w:p>
        </w:tc>
        <w:tc>
          <w:tcPr>
            <w:tcW w:w="1398" w:type="dxa"/>
            <w:gridSpan w:val="2"/>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eastAsia="Calibri" w:cs="Times New Roman"/>
                <w:szCs w:val="24"/>
                <w:lang w:val="en-US"/>
              </w:rPr>
              <w:t>Foarte important</w:t>
            </w:r>
          </w:p>
        </w:tc>
      </w:tr>
      <w:tr w:rsidR="001A7697" w:rsidRPr="00365A2B" w:rsidTr="001A7697">
        <w:trPr>
          <w:trHeight w:val="20"/>
        </w:trPr>
        <w:tc>
          <w:tcPr>
            <w:tcW w:w="50" w:type="dxa"/>
            <w:shd w:val="clear" w:color="auto" w:fill="auto"/>
            <w:vAlign w:val="center"/>
          </w:tcPr>
          <w:p w:rsidR="001A7697" w:rsidRPr="00365A2B" w:rsidRDefault="001A7697" w:rsidP="001A7697">
            <w:pPr>
              <w:rPr>
                <w:rFonts w:cs="Times New Roman"/>
              </w:rPr>
            </w:pPr>
          </w:p>
        </w:tc>
        <w:tc>
          <w:tcPr>
            <w:tcW w:w="310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Primăria şi Consiliul Local Crucea</w:t>
            </w:r>
          </w:p>
        </w:tc>
        <w:tc>
          <w:tcPr>
            <w:tcW w:w="1620" w:type="dxa"/>
            <w:gridSpan w:val="2"/>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Proprietar de teren, rol în</w:t>
            </w:r>
          </w:p>
          <w:p w:rsidR="001A7697" w:rsidRPr="00365A2B" w:rsidRDefault="001A7697" w:rsidP="001A7697">
            <w:pPr>
              <w:rPr>
                <w:rFonts w:cs="Times New Roman"/>
              </w:rPr>
            </w:pPr>
            <w:r w:rsidRPr="00365A2B">
              <w:rPr>
                <w:rFonts w:cs="Times New Roman"/>
              </w:rPr>
              <w:t>planificare teritorială şi</w:t>
            </w:r>
          </w:p>
          <w:p w:rsidR="001A7697" w:rsidRPr="00365A2B" w:rsidRDefault="001A7697" w:rsidP="001A7697">
            <w:pPr>
              <w:rPr>
                <w:rFonts w:cs="Times New Roman"/>
              </w:rPr>
            </w:pPr>
            <w:r w:rsidRPr="00365A2B">
              <w:rPr>
                <w:rFonts w:cs="Times New Roman"/>
              </w:rPr>
              <w:t>strategică, respectiv în</w:t>
            </w:r>
          </w:p>
          <w:p w:rsidR="001A7697" w:rsidRPr="00365A2B" w:rsidRDefault="001A7697" w:rsidP="001A7697">
            <w:pPr>
              <w:rPr>
                <w:rFonts w:cs="Times New Roman"/>
              </w:rPr>
            </w:pPr>
            <w:r w:rsidRPr="00365A2B">
              <w:rPr>
                <w:rFonts w:cs="Times New Roman"/>
              </w:rPr>
              <w:t>menținerea ariei protejate</w:t>
            </w:r>
          </w:p>
        </w:tc>
        <w:tc>
          <w:tcPr>
            <w:tcW w:w="153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Planuri urbanistice ce iau în cosiderare obiectivele de managmentul biodiversităţii şi de dezvoltare durabilă</w:t>
            </w:r>
          </w:p>
        </w:tc>
        <w:tc>
          <w:tcPr>
            <w:tcW w:w="180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rPr>
                <w:rFonts w:cs="Times New Roman"/>
                <w:szCs w:val="24"/>
                <w:lang w:val="en-US"/>
              </w:rPr>
            </w:pPr>
            <w:r w:rsidRPr="00365A2B">
              <w:rPr>
                <w:rFonts w:cs="Times New Roman"/>
                <w:lang w:val="en-US"/>
              </w:rPr>
              <w:t>Administrarea terenurilor arabile și a pășunilor din sit</w:t>
            </w:r>
            <w:r w:rsidRPr="00365A2B">
              <w:rPr>
                <w:rFonts w:cs="Times New Roman"/>
                <w:szCs w:val="24"/>
                <w:lang w:val="en-US"/>
              </w:rPr>
              <w:t xml:space="preserve"> care nu ține cont de interesele ariei natural protejate. </w:t>
            </w:r>
            <w:r w:rsidRPr="00365A2B">
              <w:rPr>
                <w:rFonts w:cs="Times New Roman"/>
                <w:lang w:val="en-US"/>
              </w:rPr>
              <w:t>Nevoia</w:t>
            </w:r>
            <w:r w:rsidRPr="00365A2B">
              <w:rPr>
                <w:rFonts w:cs="Times New Roman"/>
                <w:szCs w:val="24"/>
                <w:lang w:val="en-US"/>
              </w:rPr>
              <w:t xml:space="preserve"> unei viziuni și strategii de dezvoltare </w:t>
            </w:r>
            <w:r w:rsidRPr="00365A2B">
              <w:rPr>
                <w:rFonts w:cs="Times New Roman"/>
                <w:szCs w:val="24"/>
                <w:lang w:val="en-US"/>
              </w:rPr>
              <w:lastRenderedPageBreak/>
              <w:t>durabilă a ariei natural protejate</w:t>
            </w:r>
          </w:p>
        </w:tc>
        <w:tc>
          <w:tcPr>
            <w:tcW w:w="1398" w:type="dxa"/>
            <w:gridSpan w:val="2"/>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eastAsia="Calibri" w:cs="Times New Roman"/>
                <w:szCs w:val="24"/>
                <w:lang w:val="en-US"/>
              </w:rPr>
              <w:lastRenderedPageBreak/>
              <w:t>Foarte important</w:t>
            </w:r>
          </w:p>
        </w:tc>
      </w:tr>
      <w:tr w:rsidR="001A7697" w:rsidRPr="00365A2B" w:rsidTr="001A7697">
        <w:trPr>
          <w:trHeight w:val="20"/>
        </w:trPr>
        <w:tc>
          <w:tcPr>
            <w:tcW w:w="50" w:type="dxa"/>
            <w:shd w:val="clear" w:color="auto" w:fill="auto"/>
            <w:vAlign w:val="center"/>
          </w:tcPr>
          <w:p w:rsidR="001A7697" w:rsidRPr="00365A2B" w:rsidRDefault="001A7697" w:rsidP="001A7697">
            <w:pPr>
              <w:rPr>
                <w:rFonts w:cs="Times New Roman"/>
              </w:rPr>
            </w:pPr>
          </w:p>
        </w:tc>
        <w:tc>
          <w:tcPr>
            <w:tcW w:w="310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Primăria şi Consiliul Local Horia</w:t>
            </w:r>
          </w:p>
        </w:tc>
        <w:tc>
          <w:tcPr>
            <w:tcW w:w="1620" w:type="dxa"/>
            <w:gridSpan w:val="2"/>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Proprietar de teren, rol în</w:t>
            </w:r>
          </w:p>
          <w:p w:rsidR="001A7697" w:rsidRPr="00365A2B" w:rsidRDefault="001A7697" w:rsidP="001A7697">
            <w:pPr>
              <w:rPr>
                <w:rFonts w:cs="Times New Roman"/>
              </w:rPr>
            </w:pPr>
            <w:r w:rsidRPr="00365A2B">
              <w:rPr>
                <w:rFonts w:cs="Times New Roman"/>
              </w:rPr>
              <w:t>planificare teritorială şi</w:t>
            </w:r>
          </w:p>
          <w:p w:rsidR="001A7697" w:rsidRPr="00365A2B" w:rsidRDefault="001A7697" w:rsidP="001A7697">
            <w:pPr>
              <w:rPr>
                <w:rFonts w:cs="Times New Roman"/>
              </w:rPr>
            </w:pPr>
            <w:r w:rsidRPr="00365A2B">
              <w:rPr>
                <w:rFonts w:cs="Times New Roman"/>
              </w:rPr>
              <w:t>strategică, respectiv în</w:t>
            </w:r>
          </w:p>
          <w:p w:rsidR="001A7697" w:rsidRPr="00365A2B" w:rsidRDefault="001A7697" w:rsidP="001A7697">
            <w:pPr>
              <w:rPr>
                <w:rFonts w:cs="Times New Roman"/>
              </w:rPr>
            </w:pPr>
            <w:r w:rsidRPr="00365A2B">
              <w:rPr>
                <w:rFonts w:cs="Times New Roman"/>
              </w:rPr>
              <w:t>menținerea ariei protejate</w:t>
            </w:r>
          </w:p>
        </w:tc>
        <w:tc>
          <w:tcPr>
            <w:tcW w:w="153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Planuri urbanistice ce iau în cosiderare obiectivele de managmentul biodiversităţii şi de dezvoltare durabilă</w:t>
            </w:r>
          </w:p>
        </w:tc>
        <w:tc>
          <w:tcPr>
            <w:tcW w:w="180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rPr>
                <w:rFonts w:cs="Times New Roman"/>
                <w:szCs w:val="24"/>
                <w:lang w:val="en-US"/>
              </w:rPr>
            </w:pPr>
            <w:r w:rsidRPr="00365A2B">
              <w:rPr>
                <w:rFonts w:cs="Times New Roman"/>
                <w:lang w:val="en-US"/>
              </w:rPr>
              <w:t>Administrarea terenurilor arabile și a pășunilor din sit</w:t>
            </w:r>
            <w:r w:rsidRPr="00365A2B">
              <w:rPr>
                <w:rFonts w:cs="Times New Roman"/>
                <w:szCs w:val="24"/>
                <w:lang w:val="en-US"/>
              </w:rPr>
              <w:t xml:space="preserve"> care nu ține cont de interesele ariei natural protejate. </w:t>
            </w:r>
            <w:r w:rsidRPr="00365A2B">
              <w:rPr>
                <w:rFonts w:cs="Times New Roman"/>
                <w:lang w:val="en-US"/>
              </w:rPr>
              <w:t>Nevoia</w:t>
            </w:r>
            <w:r w:rsidRPr="00365A2B">
              <w:rPr>
                <w:rFonts w:cs="Times New Roman"/>
                <w:szCs w:val="24"/>
                <w:lang w:val="en-US"/>
              </w:rPr>
              <w:t xml:space="preserve"> unei viziuni și strategii de dezvoltare durabilă a ariei natural protejate</w:t>
            </w:r>
          </w:p>
        </w:tc>
        <w:tc>
          <w:tcPr>
            <w:tcW w:w="1398" w:type="dxa"/>
            <w:gridSpan w:val="2"/>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eastAsia="Calibri" w:cs="Times New Roman"/>
                <w:szCs w:val="24"/>
                <w:lang w:val="en-US"/>
              </w:rPr>
              <w:t>Foarte important</w:t>
            </w:r>
          </w:p>
        </w:tc>
      </w:tr>
      <w:tr w:rsidR="001A7697" w:rsidRPr="00365A2B" w:rsidTr="001A7697">
        <w:trPr>
          <w:trHeight w:val="20"/>
        </w:trPr>
        <w:tc>
          <w:tcPr>
            <w:tcW w:w="50" w:type="dxa"/>
            <w:shd w:val="clear" w:color="auto" w:fill="auto"/>
            <w:vAlign w:val="center"/>
          </w:tcPr>
          <w:p w:rsidR="001A7697" w:rsidRPr="00365A2B" w:rsidRDefault="001A7697" w:rsidP="001A7697">
            <w:pPr>
              <w:rPr>
                <w:rFonts w:cs="Times New Roman"/>
              </w:rPr>
            </w:pPr>
          </w:p>
        </w:tc>
        <w:tc>
          <w:tcPr>
            <w:tcW w:w="310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Primăria şi Consiliul Local Gârliciu</w:t>
            </w:r>
          </w:p>
        </w:tc>
        <w:tc>
          <w:tcPr>
            <w:tcW w:w="1620" w:type="dxa"/>
            <w:gridSpan w:val="2"/>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Proprietar de teren, rol în</w:t>
            </w:r>
          </w:p>
          <w:p w:rsidR="001A7697" w:rsidRPr="00365A2B" w:rsidRDefault="001A7697" w:rsidP="001A7697">
            <w:pPr>
              <w:rPr>
                <w:rFonts w:cs="Times New Roman"/>
              </w:rPr>
            </w:pPr>
            <w:r w:rsidRPr="00365A2B">
              <w:rPr>
                <w:rFonts w:cs="Times New Roman"/>
              </w:rPr>
              <w:t>planificare teritorială şi</w:t>
            </w:r>
          </w:p>
          <w:p w:rsidR="001A7697" w:rsidRPr="00365A2B" w:rsidRDefault="001A7697" w:rsidP="001A7697">
            <w:pPr>
              <w:rPr>
                <w:rFonts w:cs="Times New Roman"/>
              </w:rPr>
            </w:pPr>
            <w:r w:rsidRPr="00365A2B">
              <w:rPr>
                <w:rFonts w:cs="Times New Roman"/>
              </w:rPr>
              <w:t>strategică, respectiv în</w:t>
            </w:r>
          </w:p>
          <w:p w:rsidR="001A7697" w:rsidRPr="00365A2B" w:rsidRDefault="001A7697" w:rsidP="001A7697">
            <w:pPr>
              <w:rPr>
                <w:rFonts w:cs="Times New Roman"/>
              </w:rPr>
            </w:pPr>
            <w:r w:rsidRPr="00365A2B">
              <w:rPr>
                <w:rFonts w:cs="Times New Roman"/>
              </w:rPr>
              <w:t>menținerea ariei protejate</w:t>
            </w:r>
          </w:p>
        </w:tc>
        <w:tc>
          <w:tcPr>
            <w:tcW w:w="153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Planuri urbanistice ce iau în cosiderare obiectivele de managmentul biodiversităţii şi de dezvoltare durabilă</w:t>
            </w:r>
          </w:p>
        </w:tc>
        <w:tc>
          <w:tcPr>
            <w:tcW w:w="180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rPr>
                <w:rFonts w:cs="Times New Roman"/>
                <w:szCs w:val="24"/>
                <w:lang w:val="en-US"/>
              </w:rPr>
            </w:pPr>
            <w:r w:rsidRPr="00365A2B">
              <w:rPr>
                <w:rFonts w:cs="Times New Roman"/>
                <w:lang w:val="en-US"/>
              </w:rPr>
              <w:t>Administrarea terenurilor arabile și a pășunilor din sit</w:t>
            </w:r>
            <w:r w:rsidRPr="00365A2B">
              <w:rPr>
                <w:rFonts w:cs="Times New Roman"/>
                <w:szCs w:val="24"/>
                <w:lang w:val="en-US"/>
              </w:rPr>
              <w:t xml:space="preserve"> care nu ține cont de interesele ariei natural protejate. </w:t>
            </w:r>
            <w:r w:rsidRPr="00365A2B">
              <w:rPr>
                <w:rFonts w:cs="Times New Roman"/>
                <w:lang w:val="en-US"/>
              </w:rPr>
              <w:t>Nevoia</w:t>
            </w:r>
            <w:r w:rsidRPr="00365A2B">
              <w:rPr>
                <w:rFonts w:cs="Times New Roman"/>
                <w:szCs w:val="24"/>
                <w:lang w:val="en-US"/>
              </w:rPr>
              <w:t xml:space="preserve"> unei viziuni și strategii de dezvoltare durabilă a ariei natural protejate</w:t>
            </w:r>
          </w:p>
        </w:tc>
        <w:tc>
          <w:tcPr>
            <w:tcW w:w="1398" w:type="dxa"/>
            <w:gridSpan w:val="2"/>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eastAsia="Calibri" w:cs="Times New Roman"/>
                <w:szCs w:val="24"/>
                <w:lang w:val="en-US"/>
              </w:rPr>
              <w:t>Foarte important</w:t>
            </w:r>
          </w:p>
        </w:tc>
      </w:tr>
      <w:tr w:rsidR="001A7697" w:rsidRPr="00365A2B" w:rsidTr="001A7697">
        <w:trPr>
          <w:trHeight w:val="20"/>
        </w:trPr>
        <w:tc>
          <w:tcPr>
            <w:tcW w:w="50" w:type="dxa"/>
            <w:shd w:val="clear" w:color="auto" w:fill="auto"/>
            <w:vAlign w:val="center"/>
          </w:tcPr>
          <w:p w:rsidR="001A7697" w:rsidRPr="00365A2B" w:rsidRDefault="001A7697" w:rsidP="001A7697">
            <w:pPr>
              <w:rPr>
                <w:rFonts w:cs="Times New Roman"/>
              </w:rPr>
            </w:pPr>
          </w:p>
        </w:tc>
        <w:tc>
          <w:tcPr>
            <w:tcW w:w="310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Direcţia Silvică Constanţa</w:t>
            </w:r>
          </w:p>
        </w:tc>
        <w:tc>
          <w:tcPr>
            <w:tcW w:w="1620" w:type="dxa"/>
            <w:gridSpan w:val="2"/>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Rol în</w:t>
            </w:r>
          </w:p>
          <w:p w:rsidR="001A7697" w:rsidRPr="00365A2B" w:rsidRDefault="001A7697" w:rsidP="001A7697">
            <w:pPr>
              <w:rPr>
                <w:rFonts w:cs="Times New Roman"/>
              </w:rPr>
            </w:pPr>
            <w:r w:rsidRPr="00365A2B">
              <w:rPr>
                <w:rFonts w:cs="Times New Roman"/>
              </w:rPr>
              <w:t>planificare teritorială şi</w:t>
            </w:r>
          </w:p>
          <w:p w:rsidR="001A7697" w:rsidRPr="00365A2B" w:rsidRDefault="001A7697" w:rsidP="001A7697">
            <w:pPr>
              <w:rPr>
                <w:rFonts w:cs="Times New Roman"/>
              </w:rPr>
            </w:pPr>
            <w:r w:rsidRPr="00365A2B">
              <w:rPr>
                <w:rFonts w:cs="Times New Roman"/>
              </w:rPr>
              <w:t>strategică în domeniul forestier, respectiv în</w:t>
            </w:r>
          </w:p>
          <w:p w:rsidR="001A7697" w:rsidRPr="00365A2B" w:rsidRDefault="001A7697" w:rsidP="001A7697">
            <w:pPr>
              <w:rPr>
                <w:rFonts w:cs="Times New Roman"/>
              </w:rPr>
            </w:pPr>
            <w:r w:rsidRPr="00365A2B">
              <w:rPr>
                <w:rFonts w:cs="Times New Roman"/>
              </w:rPr>
              <w:t>menținerea ariei protejate</w:t>
            </w:r>
          </w:p>
        </w:tc>
        <w:tc>
          <w:tcPr>
            <w:tcW w:w="153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Managementul impactului asupra biodiversității</w:t>
            </w:r>
          </w:p>
        </w:tc>
        <w:tc>
          <w:tcPr>
            <w:tcW w:w="180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Cunoştinţe restrânse privind biodiversitatea şi importanţa ei</w:t>
            </w:r>
          </w:p>
        </w:tc>
        <w:tc>
          <w:tcPr>
            <w:tcW w:w="1398" w:type="dxa"/>
            <w:gridSpan w:val="2"/>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Relativ important</w:t>
            </w:r>
          </w:p>
        </w:tc>
      </w:tr>
      <w:tr w:rsidR="001A7697" w:rsidRPr="00365A2B" w:rsidTr="001A7697">
        <w:trPr>
          <w:trHeight w:val="20"/>
        </w:trPr>
        <w:tc>
          <w:tcPr>
            <w:tcW w:w="50" w:type="dxa"/>
            <w:shd w:val="clear" w:color="auto" w:fill="auto"/>
            <w:vAlign w:val="center"/>
          </w:tcPr>
          <w:p w:rsidR="001A7697" w:rsidRPr="00365A2B" w:rsidRDefault="001A7697" w:rsidP="001A7697">
            <w:pPr>
              <w:rPr>
                <w:rFonts w:cs="Times New Roman"/>
              </w:rPr>
            </w:pPr>
          </w:p>
        </w:tc>
        <w:tc>
          <w:tcPr>
            <w:tcW w:w="9448" w:type="dxa"/>
            <w:gridSpan w:val="7"/>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Alte instituții interesate</w:t>
            </w:r>
          </w:p>
        </w:tc>
      </w:tr>
      <w:tr w:rsidR="001A7697" w:rsidRPr="00365A2B" w:rsidTr="001A7697">
        <w:trPr>
          <w:trHeight w:val="20"/>
        </w:trPr>
        <w:tc>
          <w:tcPr>
            <w:tcW w:w="50" w:type="dxa"/>
            <w:shd w:val="clear" w:color="auto" w:fill="auto"/>
            <w:vAlign w:val="center"/>
          </w:tcPr>
          <w:p w:rsidR="001A7697" w:rsidRPr="00365A2B" w:rsidRDefault="001A7697" w:rsidP="001A7697">
            <w:pPr>
              <w:rPr>
                <w:rFonts w:cs="Times New Roman"/>
              </w:rPr>
            </w:pPr>
          </w:p>
        </w:tc>
        <w:tc>
          <w:tcPr>
            <w:tcW w:w="3100" w:type="dxa"/>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kern w:val="2"/>
              </w:rPr>
            </w:pPr>
            <w:r w:rsidRPr="00365A2B">
              <w:rPr>
                <w:rFonts w:cs="Times New Roman"/>
              </w:rPr>
              <w:t>E distributie Dobrogea</w:t>
            </w:r>
          </w:p>
        </w:tc>
        <w:tc>
          <w:tcPr>
            <w:tcW w:w="1620" w:type="dxa"/>
            <w:gridSpan w:val="2"/>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rPr>
                <w:rFonts w:cs="Times New Roman"/>
                <w:szCs w:val="24"/>
                <w:lang w:val="en-US"/>
              </w:rPr>
            </w:pPr>
            <w:r w:rsidRPr="00365A2B">
              <w:rPr>
                <w:rFonts w:cs="Times New Roman"/>
                <w:szCs w:val="24"/>
                <w:lang w:val="en-US"/>
              </w:rPr>
              <w:t>Efectuează activități economice (</w:t>
            </w:r>
            <w:r w:rsidRPr="00365A2B">
              <w:rPr>
                <w:rFonts w:cs="Times New Roman"/>
                <w:lang w:val="en-US"/>
              </w:rPr>
              <w:t xml:space="preserve">transport energie </w:t>
            </w:r>
            <w:r w:rsidRPr="00365A2B">
              <w:rPr>
                <w:rFonts w:cs="Times New Roman"/>
                <w:lang w:val="en-US"/>
              </w:rPr>
              <w:lastRenderedPageBreak/>
              <w:t>electrică</w:t>
            </w:r>
            <w:r w:rsidRPr="00365A2B">
              <w:rPr>
                <w:rFonts w:cs="Times New Roman"/>
                <w:szCs w:val="24"/>
                <w:lang w:val="en-US"/>
              </w:rPr>
              <w:t xml:space="preserve">) în aria protejată </w:t>
            </w:r>
          </w:p>
        </w:tc>
        <w:tc>
          <w:tcPr>
            <w:tcW w:w="153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lastRenderedPageBreak/>
              <w:t>Managementul impactului asupra biodiversității</w:t>
            </w:r>
          </w:p>
        </w:tc>
        <w:tc>
          <w:tcPr>
            <w:tcW w:w="180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Cunoştinţe restrânse privind biodiversitatea şi importanţa ei</w:t>
            </w:r>
          </w:p>
        </w:tc>
        <w:tc>
          <w:tcPr>
            <w:tcW w:w="1398" w:type="dxa"/>
            <w:gridSpan w:val="2"/>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Relativ important</w:t>
            </w:r>
          </w:p>
        </w:tc>
      </w:tr>
      <w:tr w:rsidR="001A7697" w:rsidRPr="00365A2B" w:rsidTr="001A7697">
        <w:trPr>
          <w:trHeight w:val="20"/>
        </w:trPr>
        <w:tc>
          <w:tcPr>
            <w:tcW w:w="50" w:type="dxa"/>
            <w:shd w:val="clear" w:color="auto" w:fill="auto"/>
            <w:vAlign w:val="center"/>
          </w:tcPr>
          <w:p w:rsidR="001A7697" w:rsidRPr="00365A2B" w:rsidRDefault="001A7697" w:rsidP="001A7697">
            <w:pPr>
              <w:rPr>
                <w:rFonts w:cs="Times New Roman"/>
              </w:rPr>
            </w:pPr>
          </w:p>
        </w:tc>
        <w:tc>
          <w:tcPr>
            <w:tcW w:w="3100" w:type="dxa"/>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rPr>
            </w:pPr>
            <w:r w:rsidRPr="00365A2B">
              <w:rPr>
                <w:rFonts w:cs="Times New Roman"/>
              </w:rPr>
              <w:t>AJVPS Constanța</w:t>
            </w:r>
          </w:p>
        </w:tc>
        <w:tc>
          <w:tcPr>
            <w:tcW w:w="1620" w:type="dxa"/>
            <w:gridSpan w:val="2"/>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rPr>
                <w:rFonts w:cs="Times New Roman"/>
                <w:szCs w:val="24"/>
                <w:lang w:val="en-US"/>
              </w:rPr>
            </w:pPr>
            <w:r w:rsidRPr="00365A2B">
              <w:rPr>
                <w:rFonts w:cs="Times New Roman"/>
                <w:szCs w:val="24"/>
                <w:lang w:val="en-US"/>
              </w:rPr>
              <w:t>Efectuează activități economice (</w:t>
            </w:r>
            <w:r w:rsidRPr="00365A2B">
              <w:rPr>
                <w:rFonts w:cs="Times New Roman"/>
                <w:lang w:val="en-US"/>
              </w:rPr>
              <w:t>gestionarea fondului cinegetic</w:t>
            </w:r>
            <w:r w:rsidRPr="00365A2B">
              <w:rPr>
                <w:rFonts w:cs="Times New Roman"/>
                <w:szCs w:val="24"/>
                <w:lang w:val="en-US"/>
              </w:rPr>
              <w:t xml:space="preserve">) în aria protejată </w:t>
            </w:r>
          </w:p>
        </w:tc>
        <w:tc>
          <w:tcPr>
            <w:tcW w:w="153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Managementul impactului asupra biodiversității</w:t>
            </w:r>
          </w:p>
        </w:tc>
        <w:tc>
          <w:tcPr>
            <w:tcW w:w="180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Cunoştinţe restrânse privind biodiversitatea şi importanţa ei</w:t>
            </w:r>
          </w:p>
        </w:tc>
        <w:tc>
          <w:tcPr>
            <w:tcW w:w="1398" w:type="dxa"/>
            <w:gridSpan w:val="2"/>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Relativ important</w:t>
            </w:r>
          </w:p>
        </w:tc>
      </w:tr>
      <w:tr w:rsidR="001A7697" w:rsidRPr="00365A2B" w:rsidTr="001A7697">
        <w:trPr>
          <w:trHeight w:val="20"/>
        </w:trPr>
        <w:tc>
          <w:tcPr>
            <w:tcW w:w="50" w:type="dxa"/>
            <w:shd w:val="clear" w:color="auto" w:fill="auto"/>
            <w:vAlign w:val="center"/>
          </w:tcPr>
          <w:p w:rsidR="001A7697" w:rsidRPr="00365A2B" w:rsidRDefault="001A7697" w:rsidP="001A7697">
            <w:pPr>
              <w:rPr>
                <w:rFonts w:cs="Times New Roman"/>
              </w:rPr>
            </w:pPr>
          </w:p>
        </w:tc>
        <w:tc>
          <w:tcPr>
            <w:tcW w:w="3100" w:type="dxa"/>
            <w:tcBorders>
              <w:top w:val="single" w:sz="6" w:space="0" w:color="333333"/>
              <w:left w:val="single" w:sz="6" w:space="0" w:color="333333"/>
              <w:bottom w:val="single" w:sz="6" w:space="0" w:color="333333"/>
              <w:right w:val="single" w:sz="6" w:space="0" w:color="333333"/>
            </w:tcBorders>
            <w:shd w:val="clear" w:color="auto" w:fill="auto"/>
            <w:vAlign w:val="center"/>
          </w:tcPr>
          <w:p w:rsidR="001A7697" w:rsidRPr="00365A2B" w:rsidRDefault="001A7697" w:rsidP="001A7697">
            <w:pPr>
              <w:rPr>
                <w:rFonts w:cs="Times New Roman"/>
              </w:rPr>
            </w:pPr>
            <w:r w:rsidRPr="00365A2B">
              <w:rPr>
                <w:rFonts w:cs="Times New Roman"/>
              </w:rPr>
              <w:t>AJPS Mistrețul</w:t>
            </w:r>
          </w:p>
        </w:tc>
        <w:tc>
          <w:tcPr>
            <w:tcW w:w="1620" w:type="dxa"/>
            <w:gridSpan w:val="2"/>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rPr>
                <w:rFonts w:cs="Times New Roman"/>
                <w:szCs w:val="24"/>
                <w:lang w:val="en-US"/>
              </w:rPr>
            </w:pPr>
            <w:r w:rsidRPr="00365A2B">
              <w:rPr>
                <w:rFonts w:cs="Times New Roman"/>
                <w:szCs w:val="24"/>
                <w:lang w:val="en-US"/>
              </w:rPr>
              <w:t>Efectuează activități economice (</w:t>
            </w:r>
            <w:r w:rsidRPr="00365A2B">
              <w:rPr>
                <w:rFonts w:cs="Times New Roman"/>
                <w:lang w:val="en-US"/>
              </w:rPr>
              <w:t>gestionarea fondului cinegetic</w:t>
            </w:r>
            <w:r w:rsidRPr="00365A2B">
              <w:rPr>
                <w:rFonts w:cs="Times New Roman"/>
                <w:szCs w:val="24"/>
                <w:lang w:val="en-US"/>
              </w:rPr>
              <w:t xml:space="preserve">) în aria protejată </w:t>
            </w:r>
          </w:p>
        </w:tc>
        <w:tc>
          <w:tcPr>
            <w:tcW w:w="153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Managementul impactului asupra biodiversității</w:t>
            </w:r>
          </w:p>
        </w:tc>
        <w:tc>
          <w:tcPr>
            <w:tcW w:w="180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Cunoştinţe restrânse privind biodiversitatea şi importanţa ei</w:t>
            </w:r>
          </w:p>
        </w:tc>
        <w:tc>
          <w:tcPr>
            <w:tcW w:w="1398" w:type="dxa"/>
            <w:gridSpan w:val="2"/>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Relativ important</w:t>
            </w:r>
          </w:p>
        </w:tc>
      </w:tr>
      <w:tr w:rsidR="001A7697" w:rsidRPr="00365A2B" w:rsidTr="001A7697">
        <w:trPr>
          <w:trHeight w:val="20"/>
        </w:trPr>
        <w:tc>
          <w:tcPr>
            <w:tcW w:w="50" w:type="dxa"/>
            <w:shd w:val="clear" w:color="auto" w:fill="auto"/>
            <w:vAlign w:val="center"/>
          </w:tcPr>
          <w:p w:rsidR="001A7697" w:rsidRPr="00365A2B" w:rsidRDefault="001A7697" w:rsidP="001A7697">
            <w:pPr>
              <w:rPr>
                <w:rFonts w:cs="Times New Roman"/>
              </w:rPr>
            </w:pPr>
          </w:p>
        </w:tc>
        <w:tc>
          <w:tcPr>
            <w:tcW w:w="310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OS Harsova</w:t>
            </w:r>
          </w:p>
        </w:tc>
        <w:tc>
          <w:tcPr>
            <w:tcW w:w="1620" w:type="dxa"/>
            <w:gridSpan w:val="2"/>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rPr>
                <w:rFonts w:cs="Times New Roman"/>
                <w:szCs w:val="24"/>
                <w:lang w:val="en-US"/>
              </w:rPr>
            </w:pPr>
            <w:r w:rsidRPr="00365A2B">
              <w:rPr>
                <w:rFonts w:cs="Times New Roman"/>
                <w:szCs w:val="24"/>
                <w:lang w:val="en-US"/>
              </w:rPr>
              <w:t>Efectuează activități economice (</w:t>
            </w:r>
            <w:r w:rsidRPr="00365A2B">
              <w:rPr>
                <w:rFonts w:cs="Times New Roman"/>
                <w:lang w:val="en-US"/>
              </w:rPr>
              <w:t>gestionarea fondului forestier</w:t>
            </w:r>
            <w:r w:rsidRPr="00365A2B">
              <w:rPr>
                <w:rFonts w:cs="Times New Roman"/>
                <w:szCs w:val="24"/>
                <w:lang w:val="en-US"/>
              </w:rPr>
              <w:t xml:space="preserve">) în aria protejată </w:t>
            </w:r>
          </w:p>
        </w:tc>
        <w:tc>
          <w:tcPr>
            <w:tcW w:w="153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Managementul impactului asupra biodiversității</w:t>
            </w:r>
          </w:p>
        </w:tc>
        <w:tc>
          <w:tcPr>
            <w:tcW w:w="180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Cunoştinţe restrânse privind biodiversitatea şi importanţa ei</w:t>
            </w:r>
          </w:p>
        </w:tc>
        <w:tc>
          <w:tcPr>
            <w:tcW w:w="1398" w:type="dxa"/>
            <w:gridSpan w:val="2"/>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Relativ important</w:t>
            </w:r>
          </w:p>
        </w:tc>
      </w:tr>
      <w:tr w:rsidR="00614944" w:rsidRPr="00365A2B" w:rsidTr="001A7697">
        <w:trPr>
          <w:trHeight w:val="20"/>
        </w:trPr>
        <w:tc>
          <w:tcPr>
            <w:tcW w:w="50" w:type="dxa"/>
            <w:shd w:val="clear" w:color="auto" w:fill="auto"/>
            <w:vAlign w:val="center"/>
          </w:tcPr>
          <w:p w:rsidR="00614944" w:rsidRPr="00365A2B" w:rsidRDefault="00614944" w:rsidP="001A7697">
            <w:pPr>
              <w:rPr>
                <w:rFonts w:cs="Times New Roman"/>
              </w:rPr>
            </w:pPr>
          </w:p>
        </w:tc>
        <w:tc>
          <w:tcPr>
            <w:tcW w:w="3100" w:type="dxa"/>
            <w:tcBorders>
              <w:top w:val="single" w:sz="6" w:space="0" w:color="333333"/>
              <w:left w:val="single" w:sz="6" w:space="0" w:color="333333"/>
              <w:bottom w:val="single" w:sz="6" w:space="0" w:color="333333"/>
              <w:right w:val="single" w:sz="6" w:space="0" w:color="333333"/>
            </w:tcBorders>
            <w:shd w:val="clear" w:color="auto" w:fill="auto"/>
          </w:tcPr>
          <w:p w:rsidR="00614944" w:rsidRPr="00365A2B" w:rsidRDefault="00614944" w:rsidP="001A7697">
            <w:pPr>
              <w:rPr>
                <w:rFonts w:cs="Times New Roman"/>
              </w:rPr>
            </w:pPr>
            <w:r>
              <w:rPr>
                <w:rFonts w:cs="Times New Roman"/>
              </w:rPr>
              <w:t>SC Ceram Group SRL</w:t>
            </w:r>
          </w:p>
        </w:tc>
        <w:tc>
          <w:tcPr>
            <w:tcW w:w="1620" w:type="dxa"/>
            <w:gridSpan w:val="2"/>
            <w:tcBorders>
              <w:top w:val="single" w:sz="6" w:space="0" w:color="333333"/>
              <w:left w:val="single" w:sz="6" w:space="0" w:color="333333"/>
              <w:bottom w:val="single" w:sz="6" w:space="0" w:color="333333"/>
              <w:right w:val="single" w:sz="6" w:space="0" w:color="333333"/>
            </w:tcBorders>
            <w:shd w:val="clear" w:color="auto" w:fill="auto"/>
          </w:tcPr>
          <w:p w:rsidR="00614944" w:rsidRPr="00365A2B" w:rsidRDefault="00614944" w:rsidP="00614944">
            <w:pPr>
              <w:spacing w:after="160" w:line="259" w:lineRule="auto"/>
              <w:rPr>
                <w:rFonts w:cs="Times New Roman"/>
                <w:szCs w:val="24"/>
                <w:lang w:val="en-US"/>
              </w:rPr>
            </w:pPr>
            <w:r w:rsidRPr="00365A2B">
              <w:rPr>
                <w:rFonts w:cs="Times New Roman"/>
                <w:szCs w:val="24"/>
                <w:lang w:val="en-US"/>
              </w:rPr>
              <w:t>Efectuează activități economice (</w:t>
            </w:r>
            <w:r>
              <w:rPr>
                <w:rFonts w:cs="Times New Roman"/>
                <w:lang w:val="en-US"/>
              </w:rPr>
              <w:t>exploatare cariera de roci metamorfice</w:t>
            </w:r>
            <w:r w:rsidRPr="00365A2B">
              <w:rPr>
                <w:rFonts w:cs="Times New Roman"/>
                <w:szCs w:val="24"/>
                <w:lang w:val="en-US"/>
              </w:rPr>
              <w:t>) în aria protejată</w:t>
            </w:r>
          </w:p>
        </w:tc>
        <w:tc>
          <w:tcPr>
            <w:tcW w:w="1530" w:type="dxa"/>
            <w:tcBorders>
              <w:top w:val="single" w:sz="6" w:space="0" w:color="333333"/>
              <w:left w:val="single" w:sz="6" w:space="0" w:color="333333"/>
              <w:bottom w:val="single" w:sz="6" w:space="0" w:color="333333"/>
              <w:right w:val="single" w:sz="6" w:space="0" w:color="333333"/>
            </w:tcBorders>
            <w:shd w:val="clear" w:color="auto" w:fill="auto"/>
          </w:tcPr>
          <w:p w:rsidR="00614944" w:rsidRPr="00365A2B" w:rsidRDefault="00614944" w:rsidP="001A7697">
            <w:pPr>
              <w:spacing w:after="160" w:line="259" w:lineRule="auto"/>
              <w:jc w:val="left"/>
              <w:rPr>
                <w:rFonts w:cs="Times New Roman"/>
                <w:szCs w:val="24"/>
                <w:lang w:val="en-US"/>
              </w:rPr>
            </w:pPr>
            <w:r w:rsidRPr="00365A2B">
              <w:rPr>
                <w:rFonts w:cs="Times New Roman"/>
                <w:szCs w:val="24"/>
                <w:lang w:val="en-US"/>
              </w:rPr>
              <w:t>Managementul impactului asupra biodiversității</w:t>
            </w:r>
          </w:p>
        </w:tc>
        <w:tc>
          <w:tcPr>
            <w:tcW w:w="1800" w:type="dxa"/>
            <w:tcBorders>
              <w:top w:val="single" w:sz="6" w:space="0" w:color="333333"/>
              <w:left w:val="single" w:sz="6" w:space="0" w:color="333333"/>
              <w:bottom w:val="single" w:sz="6" w:space="0" w:color="333333"/>
              <w:right w:val="single" w:sz="6" w:space="0" w:color="333333"/>
            </w:tcBorders>
            <w:shd w:val="clear" w:color="auto" w:fill="auto"/>
          </w:tcPr>
          <w:p w:rsidR="00614944" w:rsidRPr="00365A2B" w:rsidRDefault="00614944" w:rsidP="001A7697">
            <w:pPr>
              <w:spacing w:after="160" w:line="259" w:lineRule="auto"/>
              <w:jc w:val="left"/>
              <w:rPr>
                <w:rFonts w:cs="Times New Roman"/>
                <w:szCs w:val="24"/>
                <w:lang w:val="en-US"/>
              </w:rPr>
            </w:pPr>
            <w:r w:rsidRPr="00365A2B">
              <w:rPr>
                <w:rFonts w:cs="Times New Roman"/>
                <w:szCs w:val="24"/>
                <w:lang w:val="en-US"/>
              </w:rPr>
              <w:t>Cunoştinţe restrânse privind biodiversitatea şi importanţa ei</w:t>
            </w:r>
          </w:p>
        </w:tc>
        <w:tc>
          <w:tcPr>
            <w:tcW w:w="1398" w:type="dxa"/>
            <w:gridSpan w:val="2"/>
            <w:tcBorders>
              <w:top w:val="single" w:sz="6" w:space="0" w:color="333333"/>
              <w:left w:val="single" w:sz="6" w:space="0" w:color="333333"/>
              <w:bottom w:val="single" w:sz="6" w:space="0" w:color="333333"/>
              <w:right w:val="single" w:sz="6" w:space="0" w:color="333333"/>
            </w:tcBorders>
            <w:shd w:val="clear" w:color="auto" w:fill="auto"/>
          </w:tcPr>
          <w:p w:rsidR="00614944" w:rsidRPr="00365A2B" w:rsidRDefault="00614944" w:rsidP="001A7697">
            <w:pPr>
              <w:spacing w:after="160" w:line="259" w:lineRule="auto"/>
              <w:jc w:val="left"/>
              <w:rPr>
                <w:rFonts w:cs="Times New Roman"/>
                <w:szCs w:val="24"/>
                <w:lang w:val="en-US"/>
              </w:rPr>
            </w:pPr>
            <w:r>
              <w:rPr>
                <w:rFonts w:cs="Times New Roman"/>
                <w:szCs w:val="24"/>
                <w:lang w:val="en-US"/>
              </w:rPr>
              <w:t>I</w:t>
            </w:r>
            <w:r w:rsidR="0095665B">
              <w:rPr>
                <w:rFonts w:cs="Times New Roman"/>
                <w:szCs w:val="24"/>
                <w:lang w:val="en-US"/>
              </w:rPr>
              <w:t>mportant</w:t>
            </w:r>
          </w:p>
        </w:tc>
      </w:tr>
      <w:tr w:rsidR="001A7697" w:rsidRPr="00365A2B" w:rsidTr="001A7697">
        <w:trPr>
          <w:trHeight w:val="20"/>
        </w:trPr>
        <w:tc>
          <w:tcPr>
            <w:tcW w:w="50" w:type="dxa"/>
            <w:shd w:val="clear" w:color="auto" w:fill="auto"/>
            <w:vAlign w:val="center"/>
          </w:tcPr>
          <w:p w:rsidR="001A7697" w:rsidRPr="00365A2B" w:rsidRDefault="001A7697" w:rsidP="001A7697">
            <w:pPr>
              <w:rPr>
                <w:rFonts w:cs="Times New Roman"/>
              </w:rPr>
            </w:pPr>
          </w:p>
        </w:tc>
        <w:tc>
          <w:tcPr>
            <w:tcW w:w="9448" w:type="dxa"/>
            <w:gridSpan w:val="7"/>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Entități cu activități agricole</w:t>
            </w:r>
          </w:p>
        </w:tc>
      </w:tr>
      <w:tr w:rsidR="001A7697" w:rsidRPr="00365A2B" w:rsidTr="001A7697">
        <w:trPr>
          <w:trHeight w:val="20"/>
        </w:trPr>
        <w:tc>
          <w:tcPr>
            <w:tcW w:w="50" w:type="dxa"/>
            <w:shd w:val="clear" w:color="auto" w:fill="auto"/>
            <w:vAlign w:val="center"/>
          </w:tcPr>
          <w:p w:rsidR="001A7697" w:rsidRPr="00365A2B" w:rsidRDefault="001A7697" w:rsidP="001A7697">
            <w:pPr>
              <w:rPr>
                <w:rFonts w:cs="Times New Roman"/>
              </w:rPr>
            </w:pPr>
          </w:p>
        </w:tc>
        <w:tc>
          <w:tcPr>
            <w:tcW w:w="310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Primaria Saraiu - fermieri</w:t>
            </w:r>
          </w:p>
        </w:tc>
        <w:tc>
          <w:tcPr>
            <w:tcW w:w="1620" w:type="dxa"/>
            <w:gridSpan w:val="2"/>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 xml:space="preserve">Efectuează activități economice (agricole) în aria protejată </w:t>
            </w:r>
          </w:p>
        </w:tc>
        <w:tc>
          <w:tcPr>
            <w:tcW w:w="153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Managementul impactului asupra terenurile agricole</w:t>
            </w:r>
          </w:p>
        </w:tc>
        <w:tc>
          <w:tcPr>
            <w:tcW w:w="180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Cunoştinţe restrânse privind biodiversitatea şi importanţa ei</w:t>
            </w:r>
          </w:p>
        </w:tc>
        <w:tc>
          <w:tcPr>
            <w:tcW w:w="1398" w:type="dxa"/>
            <w:gridSpan w:val="2"/>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Relativ important</w:t>
            </w:r>
          </w:p>
        </w:tc>
      </w:tr>
      <w:tr w:rsidR="001A7697" w:rsidRPr="00365A2B" w:rsidTr="001A7697">
        <w:trPr>
          <w:trHeight w:val="20"/>
        </w:trPr>
        <w:tc>
          <w:tcPr>
            <w:tcW w:w="50" w:type="dxa"/>
            <w:shd w:val="clear" w:color="auto" w:fill="auto"/>
            <w:vAlign w:val="center"/>
          </w:tcPr>
          <w:p w:rsidR="001A7697" w:rsidRPr="00365A2B" w:rsidRDefault="001A7697" w:rsidP="001A7697">
            <w:pPr>
              <w:rPr>
                <w:rFonts w:cs="Times New Roman"/>
              </w:rPr>
            </w:pPr>
          </w:p>
        </w:tc>
        <w:tc>
          <w:tcPr>
            <w:tcW w:w="310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Eco DBR Invest</w:t>
            </w:r>
          </w:p>
        </w:tc>
        <w:tc>
          <w:tcPr>
            <w:tcW w:w="1620" w:type="dxa"/>
            <w:gridSpan w:val="2"/>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 xml:space="preserve">Efectuează activități economice </w:t>
            </w:r>
            <w:r w:rsidRPr="00365A2B">
              <w:rPr>
                <w:rFonts w:cs="Times New Roman"/>
                <w:szCs w:val="24"/>
                <w:lang w:val="en-US"/>
              </w:rPr>
              <w:lastRenderedPageBreak/>
              <w:t xml:space="preserve">(agricole) în aria protejată </w:t>
            </w:r>
          </w:p>
        </w:tc>
        <w:tc>
          <w:tcPr>
            <w:tcW w:w="153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lastRenderedPageBreak/>
              <w:t xml:space="preserve">Managementul impactului asupra </w:t>
            </w:r>
            <w:r w:rsidRPr="00365A2B">
              <w:rPr>
                <w:rFonts w:cs="Times New Roman"/>
                <w:szCs w:val="24"/>
                <w:lang w:val="en-US"/>
              </w:rPr>
              <w:lastRenderedPageBreak/>
              <w:t>terenurile agricole</w:t>
            </w:r>
          </w:p>
        </w:tc>
        <w:tc>
          <w:tcPr>
            <w:tcW w:w="180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lastRenderedPageBreak/>
              <w:t xml:space="preserve">Cunoştinţe restrânse privind </w:t>
            </w:r>
            <w:r w:rsidRPr="00365A2B">
              <w:rPr>
                <w:rFonts w:cs="Times New Roman"/>
                <w:szCs w:val="24"/>
                <w:lang w:val="en-US"/>
              </w:rPr>
              <w:lastRenderedPageBreak/>
              <w:t>biodiversitatea şi importanţa ei</w:t>
            </w:r>
          </w:p>
        </w:tc>
        <w:tc>
          <w:tcPr>
            <w:tcW w:w="1398" w:type="dxa"/>
            <w:gridSpan w:val="2"/>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lastRenderedPageBreak/>
              <w:t>Relativ important</w:t>
            </w:r>
          </w:p>
        </w:tc>
      </w:tr>
      <w:tr w:rsidR="001A7697" w:rsidRPr="00365A2B" w:rsidTr="001A7697">
        <w:trPr>
          <w:trHeight w:val="20"/>
        </w:trPr>
        <w:tc>
          <w:tcPr>
            <w:tcW w:w="50" w:type="dxa"/>
            <w:shd w:val="clear" w:color="auto" w:fill="auto"/>
            <w:vAlign w:val="center"/>
          </w:tcPr>
          <w:p w:rsidR="001A7697" w:rsidRPr="00365A2B" w:rsidRDefault="001A7697" w:rsidP="001A7697">
            <w:pPr>
              <w:rPr>
                <w:rFonts w:cs="Times New Roman"/>
              </w:rPr>
            </w:pPr>
          </w:p>
        </w:tc>
        <w:tc>
          <w:tcPr>
            <w:tcW w:w="310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II Netcu George</w:t>
            </w:r>
          </w:p>
        </w:tc>
        <w:tc>
          <w:tcPr>
            <w:tcW w:w="1620" w:type="dxa"/>
            <w:gridSpan w:val="2"/>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 xml:space="preserve">Efectuează activități economice (agricole) în aria protejată </w:t>
            </w:r>
          </w:p>
        </w:tc>
        <w:tc>
          <w:tcPr>
            <w:tcW w:w="153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Managementul impactului asupra terenurile agricole</w:t>
            </w:r>
          </w:p>
        </w:tc>
        <w:tc>
          <w:tcPr>
            <w:tcW w:w="180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Cunoştinţe restrânse privind biodiversitatea şi importanţa ei</w:t>
            </w:r>
          </w:p>
        </w:tc>
        <w:tc>
          <w:tcPr>
            <w:tcW w:w="1398" w:type="dxa"/>
            <w:gridSpan w:val="2"/>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Relativ important</w:t>
            </w:r>
          </w:p>
        </w:tc>
      </w:tr>
      <w:tr w:rsidR="001A7697" w:rsidRPr="00365A2B" w:rsidTr="001A7697">
        <w:trPr>
          <w:trHeight w:val="20"/>
        </w:trPr>
        <w:tc>
          <w:tcPr>
            <w:tcW w:w="50" w:type="dxa"/>
            <w:shd w:val="clear" w:color="auto" w:fill="auto"/>
            <w:vAlign w:val="center"/>
          </w:tcPr>
          <w:p w:rsidR="001A7697" w:rsidRPr="00365A2B" w:rsidRDefault="001A7697" w:rsidP="001A7697">
            <w:pPr>
              <w:rPr>
                <w:rFonts w:cs="Times New Roman"/>
              </w:rPr>
            </w:pPr>
          </w:p>
        </w:tc>
        <w:tc>
          <w:tcPr>
            <w:tcW w:w="310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I Gheorghe Brateanu</w:t>
            </w:r>
          </w:p>
        </w:tc>
        <w:tc>
          <w:tcPr>
            <w:tcW w:w="1620" w:type="dxa"/>
            <w:gridSpan w:val="2"/>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 xml:space="preserve">Efectuează activități economice (agricole) în aria protejată </w:t>
            </w:r>
          </w:p>
        </w:tc>
        <w:tc>
          <w:tcPr>
            <w:tcW w:w="153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Managementul impactului asupra terenurile agricole</w:t>
            </w:r>
          </w:p>
        </w:tc>
        <w:tc>
          <w:tcPr>
            <w:tcW w:w="180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Cunoştinţe restrânse privind biodiversitatea şi importanţa ei</w:t>
            </w:r>
          </w:p>
        </w:tc>
        <w:tc>
          <w:tcPr>
            <w:tcW w:w="1398" w:type="dxa"/>
            <w:gridSpan w:val="2"/>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Relativ important</w:t>
            </w:r>
          </w:p>
        </w:tc>
      </w:tr>
      <w:tr w:rsidR="001A7697" w:rsidRPr="00365A2B" w:rsidTr="001A7697">
        <w:trPr>
          <w:trHeight w:val="20"/>
        </w:trPr>
        <w:tc>
          <w:tcPr>
            <w:tcW w:w="50" w:type="dxa"/>
            <w:shd w:val="clear" w:color="auto" w:fill="auto"/>
            <w:vAlign w:val="center"/>
          </w:tcPr>
          <w:p w:rsidR="001A7697" w:rsidRPr="00365A2B" w:rsidRDefault="001A7697" w:rsidP="001A7697">
            <w:pPr>
              <w:rPr>
                <w:rFonts w:cs="Times New Roman"/>
              </w:rPr>
            </w:pPr>
          </w:p>
        </w:tc>
        <w:tc>
          <w:tcPr>
            <w:tcW w:w="310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Draghiea Mircea</w:t>
            </w:r>
          </w:p>
        </w:tc>
        <w:tc>
          <w:tcPr>
            <w:tcW w:w="1620" w:type="dxa"/>
            <w:gridSpan w:val="2"/>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 xml:space="preserve">Efectuează activități economice (agricole) în aria protejată </w:t>
            </w:r>
          </w:p>
        </w:tc>
        <w:tc>
          <w:tcPr>
            <w:tcW w:w="153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Managementul impactului asupra terenurile agricole</w:t>
            </w:r>
          </w:p>
        </w:tc>
        <w:tc>
          <w:tcPr>
            <w:tcW w:w="180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Cunoştinţe restrânse privind biodiversitatea şi importanţa ei</w:t>
            </w:r>
          </w:p>
        </w:tc>
        <w:tc>
          <w:tcPr>
            <w:tcW w:w="1398" w:type="dxa"/>
            <w:gridSpan w:val="2"/>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Relativ important</w:t>
            </w:r>
          </w:p>
        </w:tc>
      </w:tr>
      <w:tr w:rsidR="001A7697" w:rsidRPr="00365A2B" w:rsidTr="001A7697">
        <w:trPr>
          <w:trHeight w:val="20"/>
        </w:trPr>
        <w:tc>
          <w:tcPr>
            <w:tcW w:w="50" w:type="dxa"/>
            <w:shd w:val="clear" w:color="auto" w:fill="auto"/>
            <w:vAlign w:val="center"/>
          </w:tcPr>
          <w:p w:rsidR="001A7697" w:rsidRPr="00365A2B" w:rsidRDefault="001A7697" w:rsidP="001A7697">
            <w:pPr>
              <w:rPr>
                <w:rFonts w:cs="Times New Roman"/>
              </w:rPr>
            </w:pPr>
          </w:p>
        </w:tc>
        <w:tc>
          <w:tcPr>
            <w:tcW w:w="310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Dragoi Marcel</w:t>
            </w:r>
          </w:p>
        </w:tc>
        <w:tc>
          <w:tcPr>
            <w:tcW w:w="1620" w:type="dxa"/>
            <w:gridSpan w:val="2"/>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 xml:space="preserve">Efectuează activități economice (agricole) în aria protejată </w:t>
            </w:r>
          </w:p>
        </w:tc>
        <w:tc>
          <w:tcPr>
            <w:tcW w:w="153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Managementul impactului asupra terenurile agricole</w:t>
            </w:r>
          </w:p>
        </w:tc>
        <w:tc>
          <w:tcPr>
            <w:tcW w:w="180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Cunoştinţe restrânse privind biodiversitatea şi importanţa ei</w:t>
            </w:r>
          </w:p>
        </w:tc>
        <w:tc>
          <w:tcPr>
            <w:tcW w:w="1398" w:type="dxa"/>
            <w:gridSpan w:val="2"/>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Relativ important</w:t>
            </w:r>
          </w:p>
        </w:tc>
      </w:tr>
      <w:tr w:rsidR="001A7697" w:rsidRPr="00365A2B" w:rsidTr="001A7697">
        <w:trPr>
          <w:trHeight w:val="20"/>
        </w:trPr>
        <w:tc>
          <w:tcPr>
            <w:tcW w:w="50" w:type="dxa"/>
            <w:shd w:val="clear" w:color="auto" w:fill="auto"/>
            <w:vAlign w:val="center"/>
          </w:tcPr>
          <w:p w:rsidR="001A7697" w:rsidRPr="00365A2B" w:rsidRDefault="001A7697" w:rsidP="001A7697">
            <w:pPr>
              <w:rPr>
                <w:rFonts w:cs="Times New Roman"/>
              </w:rPr>
            </w:pPr>
          </w:p>
        </w:tc>
        <w:tc>
          <w:tcPr>
            <w:tcW w:w="310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Anghel Daniel</w:t>
            </w:r>
          </w:p>
        </w:tc>
        <w:tc>
          <w:tcPr>
            <w:tcW w:w="1620" w:type="dxa"/>
            <w:gridSpan w:val="2"/>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 xml:space="preserve">Efectuează activități economice (agricole) în aria protejată </w:t>
            </w:r>
          </w:p>
        </w:tc>
        <w:tc>
          <w:tcPr>
            <w:tcW w:w="153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Managementul impactului asupra terenurile agricole</w:t>
            </w:r>
          </w:p>
        </w:tc>
        <w:tc>
          <w:tcPr>
            <w:tcW w:w="180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Cunoştinţe restrânse privind biodiversitatea şi importanţa ei</w:t>
            </w:r>
          </w:p>
        </w:tc>
        <w:tc>
          <w:tcPr>
            <w:tcW w:w="1398" w:type="dxa"/>
            <w:gridSpan w:val="2"/>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Relativ important</w:t>
            </w:r>
          </w:p>
        </w:tc>
      </w:tr>
      <w:tr w:rsidR="001A7697" w:rsidRPr="00365A2B" w:rsidTr="001A7697">
        <w:trPr>
          <w:trHeight w:val="20"/>
        </w:trPr>
        <w:tc>
          <w:tcPr>
            <w:tcW w:w="50" w:type="dxa"/>
            <w:shd w:val="clear" w:color="auto" w:fill="auto"/>
            <w:vAlign w:val="center"/>
          </w:tcPr>
          <w:p w:rsidR="001A7697" w:rsidRPr="00365A2B" w:rsidRDefault="001A7697" w:rsidP="001A7697">
            <w:pPr>
              <w:rPr>
                <w:rFonts w:cs="Times New Roman"/>
              </w:rPr>
            </w:pPr>
          </w:p>
        </w:tc>
        <w:tc>
          <w:tcPr>
            <w:tcW w:w="310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Sava Zootehnic</w:t>
            </w:r>
          </w:p>
        </w:tc>
        <w:tc>
          <w:tcPr>
            <w:tcW w:w="1620" w:type="dxa"/>
            <w:gridSpan w:val="2"/>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 xml:space="preserve">Efectuează activități economice (agricole) în aria protejată </w:t>
            </w:r>
          </w:p>
        </w:tc>
        <w:tc>
          <w:tcPr>
            <w:tcW w:w="153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Managementul impactului asupra terenurile agricole</w:t>
            </w:r>
          </w:p>
        </w:tc>
        <w:tc>
          <w:tcPr>
            <w:tcW w:w="180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Cunoştinţe restrânse privind biodiversitatea şi importanţa ei</w:t>
            </w:r>
          </w:p>
        </w:tc>
        <w:tc>
          <w:tcPr>
            <w:tcW w:w="1398" w:type="dxa"/>
            <w:gridSpan w:val="2"/>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Relativ important</w:t>
            </w:r>
          </w:p>
        </w:tc>
      </w:tr>
      <w:tr w:rsidR="001A7697" w:rsidRPr="00365A2B" w:rsidTr="001A7697">
        <w:trPr>
          <w:trHeight w:val="20"/>
        </w:trPr>
        <w:tc>
          <w:tcPr>
            <w:tcW w:w="50" w:type="dxa"/>
            <w:shd w:val="clear" w:color="auto" w:fill="auto"/>
            <w:vAlign w:val="center"/>
          </w:tcPr>
          <w:p w:rsidR="001A7697" w:rsidRPr="00365A2B" w:rsidRDefault="001A7697" w:rsidP="001A7697">
            <w:pPr>
              <w:rPr>
                <w:rFonts w:cs="Times New Roman"/>
              </w:rPr>
            </w:pPr>
          </w:p>
        </w:tc>
        <w:tc>
          <w:tcPr>
            <w:tcW w:w="310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Negrila Ion</w:t>
            </w:r>
          </w:p>
        </w:tc>
        <w:tc>
          <w:tcPr>
            <w:tcW w:w="1620" w:type="dxa"/>
            <w:gridSpan w:val="2"/>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 xml:space="preserve">Efectuează activități economice (agricole) în aria protejată </w:t>
            </w:r>
          </w:p>
        </w:tc>
        <w:tc>
          <w:tcPr>
            <w:tcW w:w="153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Managementul impactului asupra terenurile agricole</w:t>
            </w:r>
          </w:p>
        </w:tc>
        <w:tc>
          <w:tcPr>
            <w:tcW w:w="180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Cunoştinţe restrânse privind biodiversitatea şi importanţa ei</w:t>
            </w:r>
          </w:p>
        </w:tc>
        <w:tc>
          <w:tcPr>
            <w:tcW w:w="1398" w:type="dxa"/>
            <w:gridSpan w:val="2"/>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Relativ important</w:t>
            </w:r>
          </w:p>
        </w:tc>
      </w:tr>
      <w:tr w:rsidR="001A7697" w:rsidRPr="00365A2B" w:rsidTr="001A7697">
        <w:trPr>
          <w:trHeight w:val="20"/>
        </w:trPr>
        <w:tc>
          <w:tcPr>
            <w:tcW w:w="50" w:type="dxa"/>
            <w:shd w:val="clear" w:color="auto" w:fill="auto"/>
            <w:vAlign w:val="center"/>
          </w:tcPr>
          <w:p w:rsidR="001A7697" w:rsidRPr="00365A2B" w:rsidRDefault="001A7697" w:rsidP="001A7697">
            <w:pPr>
              <w:rPr>
                <w:rFonts w:cs="Times New Roman"/>
              </w:rPr>
            </w:pPr>
          </w:p>
        </w:tc>
        <w:tc>
          <w:tcPr>
            <w:tcW w:w="310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Stroe Marian</w:t>
            </w:r>
          </w:p>
        </w:tc>
        <w:tc>
          <w:tcPr>
            <w:tcW w:w="1620" w:type="dxa"/>
            <w:gridSpan w:val="2"/>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 xml:space="preserve">Efectuează activități economice (agricole) în aria protejată </w:t>
            </w:r>
          </w:p>
        </w:tc>
        <w:tc>
          <w:tcPr>
            <w:tcW w:w="153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Managementul impactului asupra terenurile agricole</w:t>
            </w:r>
          </w:p>
        </w:tc>
        <w:tc>
          <w:tcPr>
            <w:tcW w:w="180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Cunoştinţe restrânse privind biodiversitatea şi importanţa ei</w:t>
            </w:r>
          </w:p>
        </w:tc>
        <w:tc>
          <w:tcPr>
            <w:tcW w:w="1398" w:type="dxa"/>
            <w:gridSpan w:val="2"/>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Relativ important</w:t>
            </w:r>
          </w:p>
        </w:tc>
      </w:tr>
      <w:tr w:rsidR="001A7697" w:rsidRPr="00365A2B" w:rsidTr="001A7697">
        <w:trPr>
          <w:trHeight w:val="20"/>
        </w:trPr>
        <w:tc>
          <w:tcPr>
            <w:tcW w:w="50" w:type="dxa"/>
            <w:shd w:val="clear" w:color="auto" w:fill="auto"/>
            <w:vAlign w:val="center"/>
          </w:tcPr>
          <w:p w:rsidR="001A7697" w:rsidRPr="00365A2B" w:rsidRDefault="001A7697" w:rsidP="001A7697">
            <w:pPr>
              <w:rPr>
                <w:rFonts w:cs="Times New Roman"/>
              </w:rPr>
            </w:pPr>
          </w:p>
        </w:tc>
        <w:tc>
          <w:tcPr>
            <w:tcW w:w="310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Colibaba Ilie Sorin</w:t>
            </w:r>
          </w:p>
        </w:tc>
        <w:tc>
          <w:tcPr>
            <w:tcW w:w="1620" w:type="dxa"/>
            <w:gridSpan w:val="2"/>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 xml:space="preserve">Efectuează activități economice (agricole) în aria protejată </w:t>
            </w:r>
          </w:p>
        </w:tc>
        <w:tc>
          <w:tcPr>
            <w:tcW w:w="153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Managementul impactului asupra terenurile agricole</w:t>
            </w:r>
          </w:p>
        </w:tc>
        <w:tc>
          <w:tcPr>
            <w:tcW w:w="180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Cunoştinţe restrânse privind biodiversitatea şi importanţa ei</w:t>
            </w:r>
          </w:p>
        </w:tc>
        <w:tc>
          <w:tcPr>
            <w:tcW w:w="1398" w:type="dxa"/>
            <w:gridSpan w:val="2"/>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Relativ important</w:t>
            </w:r>
          </w:p>
        </w:tc>
      </w:tr>
      <w:tr w:rsidR="001A7697" w:rsidRPr="00365A2B" w:rsidTr="001A7697">
        <w:trPr>
          <w:trHeight w:val="20"/>
        </w:trPr>
        <w:tc>
          <w:tcPr>
            <w:tcW w:w="50" w:type="dxa"/>
            <w:shd w:val="clear" w:color="auto" w:fill="auto"/>
            <w:vAlign w:val="center"/>
          </w:tcPr>
          <w:p w:rsidR="001A7697" w:rsidRPr="00365A2B" w:rsidRDefault="001A7697" w:rsidP="001A7697">
            <w:pPr>
              <w:rPr>
                <w:rFonts w:cs="Times New Roman"/>
              </w:rPr>
            </w:pPr>
          </w:p>
        </w:tc>
        <w:tc>
          <w:tcPr>
            <w:tcW w:w="310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Omet Chiru Mihai</w:t>
            </w:r>
          </w:p>
        </w:tc>
        <w:tc>
          <w:tcPr>
            <w:tcW w:w="1620" w:type="dxa"/>
            <w:gridSpan w:val="2"/>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 xml:space="preserve">Efectuează activități economice (agricole) în aria protejată </w:t>
            </w:r>
          </w:p>
        </w:tc>
        <w:tc>
          <w:tcPr>
            <w:tcW w:w="153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Managementul impactului asupra terenurile agricole</w:t>
            </w:r>
          </w:p>
        </w:tc>
        <w:tc>
          <w:tcPr>
            <w:tcW w:w="180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Cunoştinţe restrânse privind biodiversitatea şi importanţa ei</w:t>
            </w:r>
          </w:p>
        </w:tc>
        <w:tc>
          <w:tcPr>
            <w:tcW w:w="1398" w:type="dxa"/>
            <w:gridSpan w:val="2"/>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Relativ important</w:t>
            </w:r>
          </w:p>
        </w:tc>
      </w:tr>
      <w:tr w:rsidR="001A7697" w:rsidRPr="00365A2B" w:rsidTr="001A7697">
        <w:trPr>
          <w:trHeight w:val="20"/>
        </w:trPr>
        <w:tc>
          <w:tcPr>
            <w:tcW w:w="50" w:type="dxa"/>
            <w:shd w:val="clear" w:color="auto" w:fill="auto"/>
            <w:vAlign w:val="center"/>
          </w:tcPr>
          <w:p w:rsidR="001A7697" w:rsidRPr="00365A2B" w:rsidRDefault="001A7697" w:rsidP="001A7697">
            <w:pPr>
              <w:rPr>
                <w:rFonts w:cs="Times New Roman"/>
              </w:rPr>
            </w:pPr>
          </w:p>
        </w:tc>
        <w:tc>
          <w:tcPr>
            <w:tcW w:w="310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Primaria Horia - fermieri</w:t>
            </w:r>
          </w:p>
        </w:tc>
        <w:tc>
          <w:tcPr>
            <w:tcW w:w="1620" w:type="dxa"/>
            <w:gridSpan w:val="2"/>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 xml:space="preserve">Efectuează activități economice (agricole) în aria protejată </w:t>
            </w:r>
          </w:p>
        </w:tc>
        <w:tc>
          <w:tcPr>
            <w:tcW w:w="153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Managementul impactului asupra terenurile agricole</w:t>
            </w:r>
          </w:p>
        </w:tc>
        <w:tc>
          <w:tcPr>
            <w:tcW w:w="180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Cunoştinţe restrânse privind biodiversitatea şi importanţa ei</w:t>
            </w:r>
          </w:p>
        </w:tc>
        <w:tc>
          <w:tcPr>
            <w:tcW w:w="1398" w:type="dxa"/>
            <w:gridSpan w:val="2"/>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Relativ important</w:t>
            </w:r>
          </w:p>
        </w:tc>
      </w:tr>
      <w:tr w:rsidR="001A7697" w:rsidRPr="00365A2B" w:rsidTr="001A7697">
        <w:trPr>
          <w:trHeight w:val="20"/>
        </w:trPr>
        <w:tc>
          <w:tcPr>
            <w:tcW w:w="50" w:type="dxa"/>
            <w:shd w:val="clear" w:color="auto" w:fill="auto"/>
            <w:vAlign w:val="center"/>
          </w:tcPr>
          <w:p w:rsidR="001A7697" w:rsidRPr="00365A2B" w:rsidRDefault="001A7697" w:rsidP="001A7697">
            <w:pPr>
              <w:rPr>
                <w:rFonts w:cs="Times New Roman"/>
              </w:rPr>
            </w:pPr>
          </w:p>
        </w:tc>
        <w:tc>
          <w:tcPr>
            <w:tcW w:w="310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Luciea Munteanu</w:t>
            </w:r>
          </w:p>
        </w:tc>
        <w:tc>
          <w:tcPr>
            <w:tcW w:w="1620" w:type="dxa"/>
            <w:gridSpan w:val="2"/>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 xml:space="preserve">Efectuează activități economice (agricole) în aria protejată </w:t>
            </w:r>
          </w:p>
        </w:tc>
        <w:tc>
          <w:tcPr>
            <w:tcW w:w="153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Managementul impactului asupra terenurile agricole</w:t>
            </w:r>
          </w:p>
        </w:tc>
        <w:tc>
          <w:tcPr>
            <w:tcW w:w="180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Cunoştinţe restrânse privind biodiversitatea şi importanţa ei</w:t>
            </w:r>
          </w:p>
        </w:tc>
        <w:tc>
          <w:tcPr>
            <w:tcW w:w="1398" w:type="dxa"/>
            <w:gridSpan w:val="2"/>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Relativ important</w:t>
            </w:r>
          </w:p>
        </w:tc>
      </w:tr>
      <w:tr w:rsidR="001A7697" w:rsidRPr="00365A2B" w:rsidTr="001A7697">
        <w:trPr>
          <w:trHeight w:val="20"/>
        </w:trPr>
        <w:tc>
          <w:tcPr>
            <w:tcW w:w="50" w:type="dxa"/>
            <w:shd w:val="clear" w:color="auto" w:fill="auto"/>
            <w:vAlign w:val="center"/>
          </w:tcPr>
          <w:p w:rsidR="001A7697" w:rsidRPr="00365A2B" w:rsidRDefault="001A7697" w:rsidP="001A7697">
            <w:pPr>
              <w:rPr>
                <w:rFonts w:cs="Times New Roman"/>
              </w:rPr>
            </w:pPr>
          </w:p>
        </w:tc>
        <w:tc>
          <w:tcPr>
            <w:tcW w:w="310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Toma V. Ionut II</w:t>
            </w:r>
          </w:p>
        </w:tc>
        <w:tc>
          <w:tcPr>
            <w:tcW w:w="1620" w:type="dxa"/>
            <w:gridSpan w:val="2"/>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 xml:space="preserve">Efectuează activități economice (agricole) în aria protejată </w:t>
            </w:r>
          </w:p>
        </w:tc>
        <w:tc>
          <w:tcPr>
            <w:tcW w:w="153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Managementul impactului asupra terenurile agricole</w:t>
            </w:r>
          </w:p>
        </w:tc>
        <w:tc>
          <w:tcPr>
            <w:tcW w:w="180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Cunoştinţe restrânse privind biodiversitatea şi importanţa ei</w:t>
            </w:r>
          </w:p>
        </w:tc>
        <w:tc>
          <w:tcPr>
            <w:tcW w:w="1398" w:type="dxa"/>
            <w:gridSpan w:val="2"/>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Relativ important</w:t>
            </w:r>
          </w:p>
        </w:tc>
      </w:tr>
      <w:tr w:rsidR="001A7697" w:rsidRPr="00365A2B" w:rsidTr="001A7697">
        <w:trPr>
          <w:trHeight w:val="20"/>
        </w:trPr>
        <w:tc>
          <w:tcPr>
            <w:tcW w:w="50" w:type="dxa"/>
            <w:shd w:val="clear" w:color="auto" w:fill="auto"/>
            <w:vAlign w:val="center"/>
          </w:tcPr>
          <w:p w:rsidR="001A7697" w:rsidRPr="00365A2B" w:rsidRDefault="001A7697" w:rsidP="001A7697">
            <w:pPr>
              <w:rPr>
                <w:rFonts w:cs="Times New Roman"/>
              </w:rPr>
            </w:pPr>
          </w:p>
        </w:tc>
        <w:tc>
          <w:tcPr>
            <w:tcW w:w="310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Baroncia Constantin</w:t>
            </w:r>
          </w:p>
        </w:tc>
        <w:tc>
          <w:tcPr>
            <w:tcW w:w="1620" w:type="dxa"/>
            <w:gridSpan w:val="2"/>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 xml:space="preserve">Efectuează activități economice (agricole) în aria protejată </w:t>
            </w:r>
          </w:p>
        </w:tc>
        <w:tc>
          <w:tcPr>
            <w:tcW w:w="153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Managementul impactului asupra terenurile agricole</w:t>
            </w:r>
          </w:p>
        </w:tc>
        <w:tc>
          <w:tcPr>
            <w:tcW w:w="180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Cunoştinţe restrânse privind biodiversitatea şi importanţa ei</w:t>
            </w:r>
          </w:p>
        </w:tc>
        <w:tc>
          <w:tcPr>
            <w:tcW w:w="1398" w:type="dxa"/>
            <w:gridSpan w:val="2"/>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Relativ important</w:t>
            </w:r>
          </w:p>
        </w:tc>
      </w:tr>
      <w:tr w:rsidR="001A7697" w:rsidRPr="00365A2B" w:rsidTr="001A7697">
        <w:trPr>
          <w:trHeight w:val="20"/>
        </w:trPr>
        <w:tc>
          <w:tcPr>
            <w:tcW w:w="50" w:type="dxa"/>
            <w:shd w:val="clear" w:color="auto" w:fill="auto"/>
            <w:vAlign w:val="center"/>
          </w:tcPr>
          <w:p w:rsidR="001A7697" w:rsidRPr="00365A2B" w:rsidRDefault="001A7697" w:rsidP="001A7697">
            <w:pPr>
              <w:rPr>
                <w:rFonts w:cs="Times New Roman"/>
              </w:rPr>
            </w:pPr>
          </w:p>
        </w:tc>
        <w:tc>
          <w:tcPr>
            <w:tcW w:w="310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Cristache Luminita</w:t>
            </w:r>
          </w:p>
        </w:tc>
        <w:tc>
          <w:tcPr>
            <w:tcW w:w="1620" w:type="dxa"/>
            <w:gridSpan w:val="2"/>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 xml:space="preserve">Efectuează activități economice </w:t>
            </w:r>
            <w:r w:rsidRPr="00365A2B">
              <w:rPr>
                <w:rFonts w:cs="Times New Roman"/>
                <w:szCs w:val="24"/>
                <w:lang w:val="en-US"/>
              </w:rPr>
              <w:lastRenderedPageBreak/>
              <w:t xml:space="preserve">(agricole) în aria protejată </w:t>
            </w:r>
          </w:p>
        </w:tc>
        <w:tc>
          <w:tcPr>
            <w:tcW w:w="153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lastRenderedPageBreak/>
              <w:t xml:space="preserve">Managementul impactului asupra </w:t>
            </w:r>
            <w:r w:rsidRPr="00365A2B">
              <w:rPr>
                <w:rFonts w:cs="Times New Roman"/>
                <w:szCs w:val="24"/>
                <w:lang w:val="en-US"/>
              </w:rPr>
              <w:lastRenderedPageBreak/>
              <w:t>terenurile agricole</w:t>
            </w:r>
          </w:p>
        </w:tc>
        <w:tc>
          <w:tcPr>
            <w:tcW w:w="180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lastRenderedPageBreak/>
              <w:t>Cunoştinţe restrânse privind biodiversitatea şi importanţa ei</w:t>
            </w:r>
          </w:p>
        </w:tc>
        <w:tc>
          <w:tcPr>
            <w:tcW w:w="1398" w:type="dxa"/>
            <w:gridSpan w:val="2"/>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Relativ important</w:t>
            </w:r>
          </w:p>
        </w:tc>
      </w:tr>
      <w:tr w:rsidR="001A7697" w:rsidRPr="00365A2B" w:rsidTr="001A7697">
        <w:trPr>
          <w:trHeight w:val="20"/>
        </w:trPr>
        <w:tc>
          <w:tcPr>
            <w:tcW w:w="50" w:type="dxa"/>
            <w:shd w:val="clear" w:color="auto" w:fill="auto"/>
            <w:vAlign w:val="center"/>
          </w:tcPr>
          <w:p w:rsidR="001A7697" w:rsidRPr="00365A2B" w:rsidRDefault="001A7697" w:rsidP="001A7697">
            <w:pPr>
              <w:rPr>
                <w:rFonts w:cs="Times New Roman"/>
              </w:rPr>
            </w:pPr>
          </w:p>
        </w:tc>
        <w:tc>
          <w:tcPr>
            <w:tcW w:w="310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Primaria Saraiu si Horia - fermieri</w:t>
            </w:r>
          </w:p>
        </w:tc>
        <w:tc>
          <w:tcPr>
            <w:tcW w:w="1620" w:type="dxa"/>
            <w:gridSpan w:val="2"/>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 xml:space="preserve">Efectuează activități economice (agricole) în aria protejată </w:t>
            </w:r>
          </w:p>
        </w:tc>
        <w:tc>
          <w:tcPr>
            <w:tcW w:w="153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Managementul impactului asupra terenurile agricole</w:t>
            </w:r>
          </w:p>
        </w:tc>
        <w:tc>
          <w:tcPr>
            <w:tcW w:w="180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Cunoştinţe restrânse privind biodiversitatea şi importanţa ei</w:t>
            </w:r>
          </w:p>
        </w:tc>
        <w:tc>
          <w:tcPr>
            <w:tcW w:w="1398" w:type="dxa"/>
            <w:gridSpan w:val="2"/>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Relativ important</w:t>
            </w:r>
          </w:p>
        </w:tc>
      </w:tr>
      <w:tr w:rsidR="001A7697" w:rsidRPr="00365A2B" w:rsidTr="001A7697">
        <w:trPr>
          <w:trHeight w:val="20"/>
        </w:trPr>
        <w:tc>
          <w:tcPr>
            <w:tcW w:w="50" w:type="dxa"/>
            <w:shd w:val="clear" w:color="auto" w:fill="auto"/>
            <w:vAlign w:val="center"/>
          </w:tcPr>
          <w:p w:rsidR="001A7697" w:rsidRPr="00365A2B" w:rsidRDefault="001A7697" w:rsidP="001A7697">
            <w:pPr>
              <w:rPr>
                <w:rFonts w:cs="Times New Roman"/>
              </w:rPr>
            </w:pPr>
          </w:p>
        </w:tc>
        <w:tc>
          <w:tcPr>
            <w:tcW w:w="310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Asociatia crescatorilor de animale si cultiv. Pamant Saraiu</w:t>
            </w:r>
          </w:p>
        </w:tc>
        <w:tc>
          <w:tcPr>
            <w:tcW w:w="1620" w:type="dxa"/>
            <w:gridSpan w:val="2"/>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 xml:space="preserve">Efectuează activități economice (agricole) în aria protejată </w:t>
            </w:r>
          </w:p>
        </w:tc>
        <w:tc>
          <w:tcPr>
            <w:tcW w:w="153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Managementul impactului asupra terenurile agricole</w:t>
            </w:r>
          </w:p>
        </w:tc>
        <w:tc>
          <w:tcPr>
            <w:tcW w:w="180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Cunoştinţe restrânse privind biodiversitatea şi importanţa ei</w:t>
            </w:r>
          </w:p>
        </w:tc>
        <w:tc>
          <w:tcPr>
            <w:tcW w:w="1398" w:type="dxa"/>
            <w:gridSpan w:val="2"/>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Relativ important</w:t>
            </w:r>
          </w:p>
        </w:tc>
      </w:tr>
      <w:tr w:rsidR="001A7697" w:rsidRPr="00365A2B" w:rsidTr="001A7697">
        <w:trPr>
          <w:trHeight w:val="20"/>
        </w:trPr>
        <w:tc>
          <w:tcPr>
            <w:tcW w:w="50" w:type="dxa"/>
            <w:shd w:val="clear" w:color="auto" w:fill="auto"/>
            <w:vAlign w:val="center"/>
          </w:tcPr>
          <w:p w:rsidR="001A7697" w:rsidRPr="00365A2B" w:rsidRDefault="001A7697" w:rsidP="001A7697">
            <w:pPr>
              <w:rPr>
                <w:rFonts w:cs="Times New Roman"/>
              </w:rPr>
            </w:pPr>
          </w:p>
        </w:tc>
        <w:tc>
          <w:tcPr>
            <w:tcW w:w="310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Primăria Saraiu - Mitu Gheorghe</w:t>
            </w:r>
          </w:p>
        </w:tc>
        <w:tc>
          <w:tcPr>
            <w:tcW w:w="1620" w:type="dxa"/>
            <w:gridSpan w:val="2"/>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 xml:space="preserve">Efectuează activități economice (agricole) în aria protejată </w:t>
            </w:r>
          </w:p>
        </w:tc>
        <w:tc>
          <w:tcPr>
            <w:tcW w:w="153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Managementul impactului asupra terenurile agricole</w:t>
            </w:r>
          </w:p>
        </w:tc>
        <w:tc>
          <w:tcPr>
            <w:tcW w:w="180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Cunoştinţe restrânse privind biodiversitatea şi importanţa ei</w:t>
            </w:r>
          </w:p>
        </w:tc>
        <w:tc>
          <w:tcPr>
            <w:tcW w:w="1398" w:type="dxa"/>
            <w:gridSpan w:val="2"/>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Relativ important</w:t>
            </w:r>
          </w:p>
        </w:tc>
      </w:tr>
      <w:tr w:rsidR="001A7697" w:rsidRPr="00365A2B" w:rsidTr="001A7697">
        <w:trPr>
          <w:trHeight w:val="20"/>
        </w:trPr>
        <w:tc>
          <w:tcPr>
            <w:tcW w:w="50" w:type="dxa"/>
            <w:shd w:val="clear" w:color="auto" w:fill="auto"/>
            <w:vAlign w:val="center"/>
          </w:tcPr>
          <w:p w:rsidR="001A7697" w:rsidRPr="00365A2B" w:rsidRDefault="001A7697" w:rsidP="001A7697">
            <w:pPr>
              <w:rPr>
                <w:rFonts w:cs="Times New Roman"/>
              </w:rPr>
            </w:pPr>
          </w:p>
        </w:tc>
        <w:tc>
          <w:tcPr>
            <w:tcW w:w="310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Spînu Marin</w:t>
            </w:r>
          </w:p>
        </w:tc>
        <w:tc>
          <w:tcPr>
            <w:tcW w:w="1620" w:type="dxa"/>
            <w:gridSpan w:val="2"/>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 xml:space="preserve">Efectuează activități economice (agricole) în aria protejată </w:t>
            </w:r>
          </w:p>
        </w:tc>
        <w:tc>
          <w:tcPr>
            <w:tcW w:w="153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Managementul impactului asupra terenurile agricole</w:t>
            </w:r>
          </w:p>
        </w:tc>
        <w:tc>
          <w:tcPr>
            <w:tcW w:w="180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Cunoştinţe restrânse privind biodiversitatea şi importanţa ei</w:t>
            </w:r>
          </w:p>
        </w:tc>
        <w:tc>
          <w:tcPr>
            <w:tcW w:w="1398" w:type="dxa"/>
            <w:gridSpan w:val="2"/>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Relativ important</w:t>
            </w:r>
          </w:p>
        </w:tc>
      </w:tr>
      <w:tr w:rsidR="001A7697" w:rsidRPr="00365A2B" w:rsidTr="001A7697">
        <w:trPr>
          <w:trHeight w:val="20"/>
        </w:trPr>
        <w:tc>
          <w:tcPr>
            <w:tcW w:w="50" w:type="dxa"/>
            <w:shd w:val="clear" w:color="auto" w:fill="auto"/>
            <w:vAlign w:val="center"/>
          </w:tcPr>
          <w:p w:rsidR="001A7697" w:rsidRPr="00365A2B" w:rsidRDefault="001A7697" w:rsidP="001A7697">
            <w:pPr>
              <w:rPr>
                <w:rFonts w:cs="Times New Roman"/>
              </w:rPr>
            </w:pPr>
          </w:p>
        </w:tc>
        <w:tc>
          <w:tcPr>
            <w:tcW w:w="310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rPr>
                <w:rFonts w:cs="Times New Roman"/>
              </w:rPr>
            </w:pPr>
            <w:r w:rsidRPr="00365A2B">
              <w:rPr>
                <w:rFonts w:cs="Times New Roman"/>
              </w:rPr>
              <w:t>Titeru Ana</w:t>
            </w:r>
          </w:p>
        </w:tc>
        <w:tc>
          <w:tcPr>
            <w:tcW w:w="1620" w:type="dxa"/>
            <w:gridSpan w:val="2"/>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 xml:space="preserve">Efectuează activități economice (agricole) în aria protejată </w:t>
            </w:r>
          </w:p>
        </w:tc>
        <w:tc>
          <w:tcPr>
            <w:tcW w:w="153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Managementul impactului asupra terenurile agricole</w:t>
            </w:r>
          </w:p>
        </w:tc>
        <w:tc>
          <w:tcPr>
            <w:tcW w:w="1800" w:type="dxa"/>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Cunoştinţe restrânse privind biodiversitatea şi importanţa ei</w:t>
            </w:r>
          </w:p>
        </w:tc>
        <w:tc>
          <w:tcPr>
            <w:tcW w:w="1398" w:type="dxa"/>
            <w:gridSpan w:val="2"/>
            <w:tcBorders>
              <w:top w:val="single" w:sz="6" w:space="0" w:color="333333"/>
              <w:left w:val="single" w:sz="6" w:space="0" w:color="333333"/>
              <w:bottom w:val="single" w:sz="6" w:space="0" w:color="333333"/>
              <w:right w:val="single" w:sz="6" w:space="0" w:color="333333"/>
            </w:tcBorders>
            <w:shd w:val="clear" w:color="auto" w:fill="auto"/>
          </w:tcPr>
          <w:p w:rsidR="001A7697" w:rsidRPr="00365A2B" w:rsidRDefault="001A7697" w:rsidP="001A7697">
            <w:pPr>
              <w:spacing w:after="160" w:line="259" w:lineRule="auto"/>
              <w:jc w:val="left"/>
              <w:rPr>
                <w:rFonts w:cs="Times New Roman"/>
                <w:szCs w:val="24"/>
                <w:lang w:val="en-US"/>
              </w:rPr>
            </w:pPr>
            <w:r w:rsidRPr="00365A2B">
              <w:rPr>
                <w:rFonts w:cs="Times New Roman"/>
                <w:szCs w:val="24"/>
                <w:lang w:val="en-US"/>
              </w:rPr>
              <w:t>Relativ important</w:t>
            </w:r>
          </w:p>
        </w:tc>
      </w:tr>
      <w:tr w:rsidR="001A7697" w:rsidRPr="00365A2B" w:rsidTr="001A7697">
        <w:trPr>
          <w:gridAfter w:val="7"/>
          <w:wAfter w:w="9448" w:type="dxa"/>
          <w:trHeight w:val="20"/>
        </w:trPr>
        <w:tc>
          <w:tcPr>
            <w:tcW w:w="50" w:type="dxa"/>
            <w:shd w:val="clear" w:color="auto" w:fill="auto"/>
            <w:vAlign w:val="center"/>
          </w:tcPr>
          <w:p w:rsidR="001A7697" w:rsidRPr="00365A2B" w:rsidRDefault="001A7697" w:rsidP="001A7697">
            <w:pPr>
              <w:rPr>
                <w:rFonts w:cs="Times New Roman"/>
              </w:rPr>
            </w:pPr>
          </w:p>
        </w:tc>
      </w:tr>
    </w:tbl>
    <w:p w:rsidR="001A7697" w:rsidRDefault="001A7697" w:rsidP="00161A2A">
      <w:pPr>
        <w:pStyle w:val="Heading2"/>
        <w:spacing w:line="360" w:lineRule="auto"/>
        <w:rPr>
          <w:bCs/>
        </w:rPr>
      </w:pPr>
    </w:p>
    <w:p w:rsidR="00766001" w:rsidRPr="00216B6C" w:rsidRDefault="00766001" w:rsidP="00161A2A">
      <w:pPr>
        <w:pStyle w:val="Heading2"/>
        <w:spacing w:line="360" w:lineRule="auto"/>
      </w:pPr>
      <w:bookmarkStart w:id="42" w:name="_Toc113289699"/>
      <w:r w:rsidRPr="00216B6C">
        <w:rPr>
          <w:bCs/>
        </w:rPr>
        <w:t>4.2.</w:t>
      </w:r>
      <w:r w:rsidR="00EE0907">
        <w:t xml:space="preserve"> </w:t>
      </w:r>
      <w:r w:rsidRPr="00216B6C">
        <w:t>Utilizarea</w:t>
      </w:r>
      <w:r w:rsidR="00EE0907">
        <w:t xml:space="preserve"> </w:t>
      </w:r>
      <w:r w:rsidRPr="00216B6C">
        <w:t>terenului</w:t>
      </w:r>
      <w:bookmarkEnd w:id="42"/>
    </w:p>
    <w:p w:rsidR="002C24CD" w:rsidRDefault="002C24CD" w:rsidP="002C24CD">
      <w:pPr>
        <w:spacing w:line="360" w:lineRule="auto"/>
        <w:rPr>
          <w:rFonts w:cs="Times New Roman"/>
          <w:szCs w:val="24"/>
        </w:rPr>
      </w:pPr>
      <w:r w:rsidRPr="00E27872">
        <w:rPr>
          <w:rFonts w:cs="Times New Roman"/>
          <w:szCs w:val="24"/>
        </w:rPr>
        <w:t xml:space="preserve">În ceea ce privește utilizarea terenului, clasificarea a fost realizată pe baza sistemului de clasificare european, Corine Land Cover și pe baza anexelor din Ordinul de Ministru 304/2018. Nivelul de clasificare folosit pentru situl de interes comunitar ROSPA0101 a fost de nivel 3. </w:t>
      </w:r>
      <w:r>
        <w:rPr>
          <w:rFonts w:cs="Times New Roman"/>
          <w:szCs w:val="24"/>
        </w:rPr>
        <w:t xml:space="preserve">Aria naturală protejată este situată in Podișul Casimnicei, unitate cu un relief cu aspect de podiș, cu înălțimi ce ating 390 m. Toate aceste caractere morfologice determină în mod direct structura utilizării terenului. Resursele de sol sunt favorabile agriculturii astfel terenurile arabile neirigate ocupă o suprafață de 69,15% din cadrul sitului. Tot în clasa terenurilor cu folosință agricolă, se încadrează </w:t>
      </w:r>
      <w:r>
        <w:rPr>
          <w:rFonts w:cs="Times New Roman"/>
          <w:szCs w:val="24"/>
        </w:rPr>
        <w:lastRenderedPageBreak/>
        <w:t>și suprafețele viticol ce apar în cadrul sitului pe o suprafață de 2,27 %. Versanții văii râului Topolog au o extindere mare, fiind afectați de procese geomorfologice și sunt acoperiți de pășuni cca. 23,94%. Pășunile apar și la nivelul luncilor râului Topolog și a pârâului Mandai. Extinderea mare a suprafețelor de pajiști este influențată și de abandonul terenurilor arabile. Clasa mlaștinilor reprezintă 1,57 % din totalul sitului, fiind prezentă în lungul rețelei hidrografice.</w:t>
      </w:r>
    </w:p>
    <w:p w:rsidR="002C24CD" w:rsidRPr="00E27872" w:rsidRDefault="002C24CD" w:rsidP="002C24CD">
      <w:pPr>
        <w:spacing w:line="360" w:lineRule="auto"/>
        <w:rPr>
          <w:rFonts w:cs="Times New Roman"/>
          <w:szCs w:val="24"/>
        </w:rPr>
      </w:pPr>
      <w:r>
        <w:rPr>
          <w:rFonts w:cs="Times New Roman"/>
          <w:szCs w:val="24"/>
        </w:rPr>
        <w:tab/>
        <w:t xml:space="preserve">Suprafețele construite, din cadrul ariei naturale protejate ocupă 0,51%, fiind în special localitățile din proximitatea acesteia. </w:t>
      </w:r>
      <w:r w:rsidRPr="00B34318">
        <w:rPr>
          <w:rFonts w:cs="Times New Roman"/>
          <w:szCs w:val="24"/>
        </w:rPr>
        <w:t>Unități industriale sau comerciale</w:t>
      </w:r>
      <w:r>
        <w:rPr>
          <w:rFonts w:cs="Times New Roman"/>
          <w:szCs w:val="24"/>
        </w:rPr>
        <w:t xml:space="preserve"> se extind pe 1,3% din cadrul sitului. Peisajul agricol este o caracteristică dominantă a sitului, circa 90% din suprafața sitului având folosință agricolă.</w:t>
      </w:r>
    </w:p>
    <w:p w:rsidR="002C24CD" w:rsidRPr="00216B6C" w:rsidRDefault="002C24CD" w:rsidP="002C24CD">
      <w:pPr>
        <w:spacing w:line="360" w:lineRule="auto"/>
        <w:rPr>
          <w:color w:val="333333"/>
        </w:rPr>
      </w:pPr>
      <w:r w:rsidRPr="00216B6C">
        <w:rPr>
          <w:color w:val="333333"/>
        </w:rPr>
        <w:t>Corespunzător</w:t>
      </w:r>
      <w:r>
        <w:rPr>
          <w:color w:val="333333"/>
        </w:rPr>
        <w:t xml:space="preserve"> </w:t>
      </w:r>
      <w:r w:rsidRPr="00216B6C">
        <w:rPr>
          <w:color w:val="333333"/>
        </w:rPr>
        <w:t>acestei</w:t>
      </w:r>
      <w:r>
        <w:rPr>
          <w:color w:val="333333"/>
        </w:rPr>
        <w:t xml:space="preserve"> </w:t>
      </w:r>
      <w:r w:rsidRPr="00216B6C">
        <w:rPr>
          <w:color w:val="333333"/>
        </w:rPr>
        <w:t>secțiuni</w:t>
      </w:r>
      <w:r>
        <w:rPr>
          <w:color w:val="333333"/>
        </w:rPr>
        <w:t xml:space="preserve"> este </w:t>
      </w:r>
      <w:r w:rsidRPr="00216B6C">
        <w:rPr>
          <w:color w:val="333333"/>
        </w:rPr>
        <w:t>anexată</w:t>
      </w:r>
      <w:r>
        <w:rPr>
          <w:color w:val="333333"/>
        </w:rPr>
        <w:t xml:space="preserve"> </w:t>
      </w:r>
      <w:r w:rsidRPr="00216B6C">
        <w:rPr>
          <w:color w:val="333333"/>
        </w:rPr>
        <w:t>Harta</w:t>
      </w:r>
      <w:r>
        <w:rPr>
          <w:color w:val="333333"/>
        </w:rPr>
        <w:t xml:space="preserve"> </w:t>
      </w:r>
      <w:r w:rsidRPr="00216B6C">
        <w:rPr>
          <w:color w:val="333333"/>
        </w:rPr>
        <w:t>utilizării</w:t>
      </w:r>
      <w:r>
        <w:rPr>
          <w:color w:val="333333"/>
        </w:rPr>
        <w:t xml:space="preserve"> </w:t>
      </w:r>
      <w:r w:rsidRPr="00216B6C">
        <w:rPr>
          <w:color w:val="333333"/>
        </w:rPr>
        <w:t>terenului</w:t>
      </w:r>
      <w:r>
        <w:rPr>
          <w:color w:val="333333"/>
        </w:rPr>
        <w:t xml:space="preserve"> </w:t>
      </w:r>
      <w:r w:rsidRPr="00216B6C">
        <w:rPr>
          <w:color w:val="333333"/>
        </w:rPr>
        <w:t>(Anexa</w:t>
      </w:r>
      <w:r>
        <w:rPr>
          <w:color w:val="333333"/>
        </w:rPr>
        <w:t xml:space="preserve"> </w:t>
      </w:r>
      <w:r w:rsidRPr="00216B6C">
        <w:rPr>
          <w:color w:val="333333"/>
        </w:rPr>
        <w:t>3.14.)</w:t>
      </w:r>
    </w:p>
    <w:p w:rsidR="002C24CD" w:rsidRDefault="002C24CD" w:rsidP="00161A2A">
      <w:pPr>
        <w:spacing w:line="360" w:lineRule="auto"/>
        <w:rPr>
          <w:color w:val="333333"/>
        </w:rPr>
      </w:pPr>
    </w:p>
    <w:p w:rsidR="002C24CD" w:rsidRDefault="002C24CD" w:rsidP="00161A2A">
      <w:pPr>
        <w:spacing w:line="360" w:lineRule="auto"/>
        <w:rPr>
          <w:color w:val="333333"/>
        </w:rPr>
      </w:pPr>
    </w:p>
    <w:p w:rsidR="00766001" w:rsidRPr="00216B6C" w:rsidRDefault="00C131A5" w:rsidP="00161A2A">
      <w:pPr>
        <w:spacing w:line="360" w:lineRule="auto"/>
        <w:rPr>
          <w:color w:val="333333"/>
        </w:rPr>
      </w:pPr>
      <w:r>
        <w:rPr>
          <w:color w:val="48B7E6"/>
        </w:rPr>
        <w:t xml:space="preserve">Tabelul </w:t>
      </w:r>
      <w:r>
        <w:rPr>
          <w:color w:val="48B7E6"/>
        </w:rPr>
        <w:t>20</w:t>
      </w:r>
      <w:r>
        <w:rPr>
          <w:color w:val="48B7E6"/>
        </w:rPr>
        <w:t>.</w:t>
      </w:r>
      <w:r w:rsidR="00766001" w:rsidRPr="00216B6C">
        <w:rPr>
          <w:color w:val="48B7E6"/>
        </w:rPr>
        <w:t>Lista</w:t>
      </w:r>
      <w:r w:rsidR="00EE0907">
        <w:rPr>
          <w:color w:val="48B7E6"/>
        </w:rPr>
        <w:t xml:space="preserve"> </w:t>
      </w:r>
      <w:r w:rsidR="00766001" w:rsidRPr="00216B6C">
        <w:rPr>
          <w:color w:val="48B7E6"/>
        </w:rPr>
        <w:t>tipurilor</w:t>
      </w:r>
      <w:r w:rsidR="00EE0907">
        <w:rPr>
          <w:color w:val="48B7E6"/>
        </w:rPr>
        <w:t xml:space="preserve"> </w:t>
      </w:r>
      <w:r w:rsidR="00766001" w:rsidRPr="00216B6C">
        <w:rPr>
          <w:color w:val="48B7E6"/>
        </w:rPr>
        <w:t>de</w:t>
      </w:r>
      <w:r w:rsidR="00EE0907">
        <w:rPr>
          <w:color w:val="48B7E6"/>
        </w:rPr>
        <w:t xml:space="preserve"> </w:t>
      </w:r>
      <w:r w:rsidR="00766001" w:rsidRPr="00216B6C">
        <w:rPr>
          <w:color w:val="48B7E6"/>
        </w:rPr>
        <w:t>utilizări</w:t>
      </w:r>
      <w:r w:rsidR="00EE0907">
        <w:rPr>
          <w:color w:val="48B7E6"/>
        </w:rPr>
        <w:t xml:space="preserve"> </w:t>
      </w:r>
      <w:r w:rsidR="00766001" w:rsidRPr="00216B6C">
        <w:rPr>
          <w:color w:val="48B7E6"/>
        </w:rPr>
        <w:t>ale</w:t>
      </w:r>
      <w:r w:rsidR="00EE0907">
        <w:rPr>
          <w:color w:val="48B7E6"/>
        </w:rPr>
        <w:t xml:space="preserve"> </w:t>
      </w:r>
      <w:r w:rsidR="00766001" w:rsidRPr="00216B6C">
        <w:rPr>
          <w:color w:val="48B7E6"/>
        </w:rPr>
        <w:t>terenului</w:t>
      </w:r>
      <w:r w:rsidR="002C24CD">
        <w:rPr>
          <w:color w:val="48B7E6"/>
        </w:rPr>
        <w:t xml:space="preserve"> din situl ROSPA0101</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3447"/>
        <w:gridCol w:w="2672"/>
        <w:gridCol w:w="2811"/>
      </w:tblGrid>
      <w:tr w:rsidR="002C24CD" w:rsidRPr="00E27872" w:rsidTr="002C24CD">
        <w:tc>
          <w:tcPr>
            <w:tcW w:w="846" w:type="dxa"/>
            <w:tcBorders>
              <w:top w:val="single" w:sz="4" w:space="0" w:color="000000"/>
              <w:left w:val="single" w:sz="4" w:space="0" w:color="000000"/>
              <w:bottom w:val="single" w:sz="4" w:space="0" w:color="000000"/>
              <w:right w:val="single" w:sz="4" w:space="0" w:color="000000"/>
            </w:tcBorders>
            <w:vAlign w:val="center"/>
            <w:hideMark/>
          </w:tcPr>
          <w:p w:rsidR="002C24CD" w:rsidRPr="002C24CD" w:rsidRDefault="002C24CD" w:rsidP="009A37E8">
            <w:pPr>
              <w:jc w:val="center"/>
              <w:rPr>
                <w:b/>
                <w:szCs w:val="24"/>
              </w:rPr>
            </w:pPr>
            <w:r w:rsidRPr="002C24CD">
              <w:rPr>
                <w:b/>
                <w:szCs w:val="24"/>
              </w:rPr>
              <w:t>Cod CLC</w:t>
            </w:r>
          </w:p>
        </w:tc>
        <w:tc>
          <w:tcPr>
            <w:tcW w:w="3447" w:type="dxa"/>
            <w:tcBorders>
              <w:top w:val="single" w:sz="4" w:space="0" w:color="000000"/>
              <w:left w:val="single" w:sz="4" w:space="0" w:color="000000"/>
              <w:bottom w:val="single" w:sz="4" w:space="0" w:color="000000"/>
              <w:right w:val="single" w:sz="4" w:space="0" w:color="000000"/>
            </w:tcBorders>
            <w:vAlign w:val="center"/>
            <w:hideMark/>
          </w:tcPr>
          <w:p w:rsidR="002C24CD" w:rsidRPr="002C24CD" w:rsidRDefault="002C24CD" w:rsidP="009A37E8">
            <w:pPr>
              <w:jc w:val="center"/>
              <w:rPr>
                <w:b/>
                <w:szCs w:val="24"/>
              </w:rPr>
            </w:pPr>
            <w:r w:rsidRPr="002C24CD">
              <w:rPr>
                <w:b/>
                <w:szCs w:val="24"/>
              </w:rPr>
              <w:t>Clasă CLC</w:t>
            </w:r>
          </w:p>
        </w:tc>
        <w:tc>
          <w:tcPr>
            <w:tcW w:w="2672" w:type="dxa"/>
            <w:tcBorders>
              <w:top w:val="single" w:sz="4" w:space="0" w:color="000000"/>
              <w:left w:val="single" w:sz="4" w:space="0" w:color="000000"/>
              <w:bottom w:val="single" w:sz="4" w:space="0" w:color="000000"/>
              <w:right w:val="single" w:sz="4" w:space="0" w:color="000000"/>
            </w:tcBorders>
            <w:vAlign w:val="center"/>
            <w:hideMark/>
          </w:tcPr>
          <w:p w:rsidR="002C24CD" w:rsidRPr="002C24CD" w:rsidRDefault="002C24CD" w:rsidP="009A37E8">
            <w:pPr>
              <w:jc w:val="center"/>
              <w:rPr>
                <w:b/>
                <w:szCs w:val="24"/>
              </w:rPr>
            </w:pPr>
            <w:r w:rsidRPr="002C24CD">
              <w:rPr>
                <w:b/>
                <w:szCs w:val="24"/>
              </w:rPr>
              <w:t>Suprafața totală ocupată (ha)</w:t>
            </w:r>
          </w:p>
        </w:tc>
        <w:tc>
          <w:tcPr>
            <w:tcW w:w="2811" w:type="dxa"/>
            <w:tcBorders>
              <w:top w:val="single" w:sz="4" w:space="0" w:color="000000"/>
              <w:left w:val="single" w:sz="4" w:space="0" w:color="000000"/>
              <w:bottom w:val="single" w:sz="4" w:space="0" w:color="000000"/>
              <w:right w:val="single" w:sz="4" w:space="0" w:color="000000"/>
            </w:tcBorders>
            <w:vAlign w:val="center"/>
          </w:tcPr>
          <w:p w:rsidR="002C24CD" w:rsidRPr="002C24CD" w:rsidRDefault="002C24CD" w:rsidP="009A37E8">
            <w:pPr>
              <w:jc w:val="center"/>
              <w:rPr>
                <w:b/>
                <w:szCs w:val="24"/>
              </w:rPr>
            </w:pPr>
            <w:r w:rsidRPr="002C24CD">
              <w:rPr>
                <w:b/>
                <w:szCs w:val="24"/>
              </w:rPr>
              <w:t>Ponderea din suprafața sitului (%)</w:t>
            </w:r>
          </w:p>
        </w:tc>
      </w:tr>
      <w:tr w:rsidR="002C24CD" w:rsidRPr="00E27872" w:rsidTr="002C24CD">
        <w:tc>
          <w:tcPr>
            <w:tcW w:w="846" w:type="dxa"/>
            <w:tcBorders>
              <w:top w:val="single" w:sz="4" w:space="0" w:color="000000"/>
              <w:left w:val="single" w:sz="4" w:space="0" w:color="000000"/>
              <w:bottom w:val="single" w:sz="4" w:space="0" w:color="000000"/>
              <w:right w:val="single" w:sz="4" w:space="0" w:color="000000"/>
            </w:tcBorders>
            <w:vAlign w:val="bottom"/>
            <w:hideMark/>
          </w:tcPr>
          <w:p w:rsidR="002C24CD" w:rsidRPr="00E27872" w:rsidRDefault="002C24CD" w:rsidP="009A37E8">
            <w:pPr>
              <w:jc w:val="center"/>
            </w:pPr>
            <w:r w:rsidRPr="00E27872">
              <w:rPr>
                <w:color w:val="000000"/>
              </w:rPr>
              <w:t>112</w:t>
            </w:r>
          </w:p>
        </w:tc>
        <w:tc>
          <w:tcPr>
            <w:tcW w:w="3447" w:type="dxa"/>
            <w:tcBorders>
              <w:top w:val="single" w:sz="4" w:space="0" w:color="000000"/>
              <w:left w:val="single" w:sz="4" w:space="0" w:color="000000"/>
              <w:bottom w:val="single" w:sz="4" w:space="0" w:color="000000"/>
              <w:right w:val="single" w:sz="4" w:space="0" w:color="000000"/>
            </w:tcBorders>
            <w:vAlign w:val="center"/>
            <w:hideMark/>
          </w:tcPr>
          <w:p w:rsidR="002C24CD" w:rsidRPr="00E27872" w:rsidRDefault="002C24CD" w:rsidP="009A37E8">
            <w:r w:rsidRPr="00E27872">
              <w:t>Spațiu urban discontinuu și spațiu rural</w:t>
            </w:r>
          </w:p>
        </w:tc>
        <w:tc>
          <w:tcPr>
            <w:tcW w:w="2672" w:type="dxa"/>
            <w:tcBorders>
              <w:top w:val="single" w:sz="4" w:space="0" w:color="000000"/>
              <w:left w:val="single" w:sz="4" w:space="0" w:color="000000"/>
              <w:bottom w:val="single" w:sz="4" w:space="0" w:color="000000"/>
              <w:right w:val="single" w:sz="4" w:space="0" w:color="000000"/>
            </w:tcBorders>
            <w:vAlign w:val="bottom"/>
            <w:hideMark/>
          </w:tcPr>
          <w:p w:rsidR="002C24CD" w:rsidRPr="00E27872" w:rsidRDefault="002C24CD" w:rsidP="009A37E8">
            <w:pPr>
              <w:jc w:val="center"/>
            </w:pPr>
            <w:r w:rsidRPr="00E27872">
              <w:rPr>
                <w:color w:val="000000"/>
              </w:rPr>
              <w:t>21,09</w:t>
            </w:r>
          </w:p>
        </w:tc>
        <w:tc>
          <w:tcPr>
            <w:tcW w:w="2811" w:type="dxa"/>
            <w:tcBorders>
              <w:top w:val="single" w:sz="4" w:space="0" w:color="000000"/>
              <w:left w:val="single" w:sz="4" w:space="0" w:color="000000"/>
              <w:bottom w:val="single" w:sz="4" w:space="0" w:color="000000"/>
              <w:right w:val="single" w:sz="4" w:space="0" w:color="000000"/>
            </w:tcBorders>
            <w:vAlign w:val="bottom"/>
            <w:hideMark/>
          </w:tcPr>
          <w:p w:rsidR="002C24CD" w:rsidRPr="00E27872" w:rsidRDefault="002C24CD" w:rsidP="009A37E8">
            <w:pPr>
              <w:jc w:val="center"/>
            </w:pPr>
            <w:r w:rsidRPr="00E27872">
              <w:rPr>
                <w:color w:val="000000"/>
              </w:rPr>
              <w:t>0,51</w:t>
            </w:r>
          </w:p>
        </w:tc>
      </w:tr>
      <w:tr w:rsidR="002C24CD" w:rsidRPr="00E27872" w:rsidTr="002C24CD">
        <w:tc>
          <w:tcPr>
            <w:tcW w:w="846" w:type="dxa"/>
            <w:tcBorders>
              <w:top w:val="single" w:sz="4" w:space="0" w:color="000000"/>
              <w:left w:val="single" w:sz="4" w:space="0" w:color="000000"/>
              <w:bottom w:val="single" w:sz="4" w:space="0" w:color="000000"/>
              <w:right w:val="single" w:sz="4" w:space="0" w:color="000000"/>
            </w:tcBorders>
            <w:vAlign w:val="bottom"/>
            <w:hideMark/>
          </w:tcPr>
          <w:p w:rsidR="002C24CD" w:rsidRPr="00E27872" w:rsidRDefault="002C24CD" w:rsidP="009A37E8">
            <w:pPr>
              <w:jc w:val="center"/>
            </w:pPr>
            <w:r w:rsidRPr="00E27872">
              <w:rPr>
                <w:color w:val="000000"/>
              </w:rPr>
              <w:t>121</w:t>
            </w:r>
          </w:p>
        </w:tc>
        <w:tc>
          <w:tcPr>
            <w:tcW w:w="3447" w:type="dxa"/>
            <w:tcBorders>
              <w:top w:val="single" w:sz="4" w:space="0" w:color="000000"/>
              <w:left w:val="single" w:sz="4" w:space="0" w:color="000000"/>
              <w:bottom w:val="single" w:sz="4" w:space="0" w:color="000000"/>
              <w:right w:val="single" w:sz="4" w:space="0" w:color="000000"/>
            </w:tcBorders>
            <w:vAlign w:val="center"/>
            <w:hideMark/>
          </w:tcPr>
          <w:p w:rsidR="002C24CD" w:rsidRPr="00E27872" w:rsidRDefault="002C24CD" w:rsidP="009A37E8">
            <w:r w:rsidRPr="00E27872">
              <w:t>Unități industriale sau comerciale</w:t>
            </w:r>
          </w:p>
        </w:tc>
        <w:tc>
          <w:tcPr>
            <w:tcW w:w="2672" w:type="dxa"/>
            <w:tcBorders>
              <w:top w:val="single" w:sz="4" w:space="0" w:color="000000"/>
              <w:left w:val="single" w:sz="4" w:space="0" w:color="000000"/>
              <w:bottom w:val="single" w:sz="4" w:space="0" w:color="000000"/>
              <w:right w:val="single" w:sz="4" w:space="0" w:color="000000"/>
            </w:tcBorders>
            <w:vAlign w:val="bottom"/>
            <w:hideMark/>
          </w:tcPr>
          <w:p w:rsidR="002C24CD" w:rsidRPr="00E27872" w:rsidRDefault="002C24CD" w:rsidP="009A37E8">
            <w:pPr>
              <w:jc w:val="center"/>
            </w:pPr>
            <w:r w:rsidRPr="00E27872">
              <w:rPr>
                <w:color w:val="000000"/>
              </w:rPr>
              <w:t>53,6</w:t>
            </w:r>
          </w:p>
        </w:tc>
        <w:tc>
          <w:tcPr>
            <w:tcW w:w="2811" w:type="dxa"/>
            <w:tcBorders>
              <w:top w:val="single" w:sz="4" w:space="0" w:color="000000"/>
              <w:left w:val="single" w:sz="4" w:space="0" w:color="000000"/>
              <w:bottom w:val="single" w:sz="4" w:space="0" w:color="000000"/>
              <w:right w:val="single" w:sz="4" w:space="0" w:color="000000"/>
            </w:tcBorders>
            <w:vAlign w:val="bottom"/>
            <w:hideMark/>
          </w:tcPr>
          <w:p w:rsidR="002C24CD" w:rsidRPr="00E27872" w:rsidRDefault="002C24CD" w:rsidP="009A37E8">
            <w:pPr>
              <w:jc w:val="center"/>
            </w:pPr>
            <w:r w:rsidRPr="00E27872">
              <w:rPr>
                <w:color w:val="000000"/>
              </w:rPr>
              <w:t>1,3</w:t>
            </w:r>
          </w:p>
        </w:tc>
      </w:tr>
      <w:tr w:rsidR="002C24CD" w:rsidRPr="00B34318" w:rsidTr="002C24CD">
        <w:tc>
          <w:tcPr>
            <w:tcW w:w="846" w:type="dxa"/>
            <w:tcBorders>
              <w:top w:val="single" w:sz="4" w:space="0" w:color="000000"/>
              <w:left w:val="single" w:sz="4" w:space="0" w:color="000000"/>
              <w:bottom w:val="single" w:sz="4" w:space="0" w:color="000000"/>
              <w:right w:val="single" w:sz="4" w:space="0" w:color="000000"/>
            </w:tcBorders>
            <w:vAlign w:val="bottom"/>
            <w:hideMark/>
          </w:tcPr>
          <w:p w:rsidR="002C24CD" w:rsidRPr="00B34318" w:rsidRDefault="002C24CD" w:rsidP="009A37E8">
            <w:pPr>
              <w:jc w:val="center"/>
            </w:pPr>
            <w:r w:rsidRPr="00B34318">
              <w:t>211</w:t>
            </w:r>
          </w:p>
        </w:tc>
        <w:tc>
          <w:tcPr>
            <w:tcW w:w="3447" w:type="dxa"/>
            <w:tcBorders>
              <w:top w:val="single" w:sz="4" w:space="0" w:color="000000"/>
              <w:left w:val="single" w:sz="4" w:space="0" w:color="000000"/>
              <w:bottom w:val="single" w:sz="4" w:space="0" w:color="000000"/>
              <w:right w:val="single" w:sz="4" w:space="0" w:color="000000"/>
            </w:tcBorders>
            <w:vAlign w:val="center"/>
            <w:hideMark/>
          </w:tcPr>
          <w:p w:rsidR="002C24CD" w:rsidRPr="00B34318" w:rsidRDefault="002C24CD" w:rsidP="009A37E8">
            <w:r w:rsidRPr="00B34318">
              <w:t>Terenuri arabile neirigate</w:t>
            </w:r>
          </w:p>
        </w:tc>
        <w:tc>
          <w:tcPr>
            <w:tcW w:w="2672" w:type="dxa"/>
            <w:tcBorders>
              <w:top w:val="single" w:sz="4" w:space="0" w:color="000000"/>
              <w:left w:val="single" w:sz="4" w:space="0" w:color="000000"/>
              <w:bottom w:val="single" w:sz="4" w:space="0" w:color="000000"/>
              <w:right w:val="single" w:sz="4" w:space="0" w:color="000000"/>
            </w:tcBorders>
            <w:vAlign w:val="bottom"/>
            <w:hideMark/>
          </w:tcPr>
          <w:p w:rsidR="002C24CD" w:rsidRPr="00B34318" w:rsidRDefault="002C24CD" w:rsidP="009A37E8">
            <w:pPr>
              <w:jc w:val="center"/>
            </w:pPr>
            <w:r w:rsidRPr="00B34318">
              <w:t>2854,07</w:t>
            </w:r>
          </w:p>
        </w:tc>
        <w:tc>
          <w:tcPr>
            <w:tcW w:w="2811" w:type="dxa"/>
            <w:tcBorders>
              <w:top w:val="single" w:sz="4" w:space="0" w:color="000000"/>
              <w:left w:val="single" w:sz="4" w:space="0" w:color="000000"/>
              <w:bottom w:val="single" w:sz="4" w:space="0" w:color="000000"/>
              <w:right w:val="single" w:sz="4" w:space="0" w:color="000000"/>
            </w:tcBorders>
            <w:vAlign w:val="bottom"/>
            <w:hideMark/>
          </w:tcPr>
          <w:p w:rsidR="002C24CD" w:rsidRPr="00B34318" w:rsidRDefault="002C24CD" w:rsidP="009A37E8">
            <w:pPr>
              <w:jc w:val="center"/>
            </w:pPr>
            <w:r w:rsidRPr="00B34318">
              <w:t>69,15</w:t>
            </w:r>
          </w:p>
        </w:tc>
      </w:tr>
      <w:tr w:rsidR="002C24CD" w:rsidRPr="00B34318" w:rsidTr="002C24CD">
        <w:tc>
          <w:tcPr>
            <w:tcW w:w="846" w:type="dxa"/>
            <w:tcBorders>
              <w:top w:val="single" w:sz="4" w:space="0" w:color="000000"/>
              <w:left w:val="single" w:sz="4" w:space="0" w:color="000000"/>
              <w:bottom w:val="single" w:sz="4" w:space="0" w:color="000000"/>
              <w:right w:val="single" w:sz="4" w:space="0" w:color="000000"/>
            </w:tcBorders>
            <w:vAlign w:val="bottom"/>
            <w:hideMark/>
          </w:tcPr>
          <w:p w:rsidR="002C24CD" w:rsidRPr="00B34318" w:rsidRDefault="002C24CD" w:rsidP="009A37E8">
            <w:pPr>
              <w:jc w:val="center"/>
            </w:pPr>
            <w:r w:rsidRPr="00B34318">
              <w:t>221</w:t>
            </w:r>
          </w:p>
        </w:tc>
        <w:tc>
          <w:tcPr>
            <w:tcW w:w="3447" w:type="dxa"/>
            <w:tcBorders>
              <w:top w:val="single" w:sz="4" w:space="0" w:color="000000"/>
              <w:left w:val="single" w:sz="4" w:space="0" w:color="000000"/>
              <w:bottom w:val="single" w:sz="4" w:space="0" w:color="000000"/>
              <w:right w:val="single" w:sz="4" w:space="0" w:color="000000"/>
            </w:tcBorders>
            <w:vAlign w:val="center"/>
            <w:hideMark/>
          </w:tcPr>
          <w:p w:rsidR="002C24CD" w:rsidRPr="00B34318" w:rsidRDefault="002C24CD" w:rsidP="009A37E8">
            <w:r w:rsidRPr="00B34318">
              <w:t>Vii</w:t>
            </w:r>
          </w:p>
        </w:tc>
        <w:tc>
          <w:tcPr>
            <w:tcW w:w="2672" w:type="dxa"/>
            <w:tcBorders>
              <w:top w:val="single" w:sz="4" w:space="0" w:color="000000"/>
              <w:left w:val="single" w:sz="4" w:space="0" w:color="000000"/>
              <w:bottom w:val="single" w:sz="4" w:space="0" w:color="000000"/>
              <w:right w:val="single" w:sz="4" w:space="0" w:color="000000"/>
            </w:tcBorders>
            <w:vAlign w:val="bottom"/>
            <w:hideMark/>
          </w:tcPr>
          <w:p w:rsidR="002C24CD" w:rsidRPr="00B34318" w:rsidRDefault="002C24CD" w:rsidP="009A37E8">
            <w:pPr>
              <w:jc w:val="center"/>
            </w:pPr>
            <w:r w:rsidRPr="00B34318">
              <w:t>93,69</w:t>
            </w:r>
          </w:p>
        </w:tc>
        <w:tc>
          <w:tcPr>
            <w:tcW w:w="2811" w:type="dxa"/>
            <w:tcBorders>
              <w:top w:val="single" w:sz="4" w:space="0" w:color="000000"/>
              <w:left w:val="single" w:sz="4" w:space="0" w:color="000000"/>
              <w:bottom w:val="single" w:sz="4" w:space="0" w:color="000000"/>
              <w:right w:val="single" w:sz="4" w:space="0" w:color="000000"/>
            </w:tcBorders>
            <w:vAlign w:val="bottom"/>
            <w:hideMark/>
          </w:tcPr>
          <w:p w:rsidR="002C24CD" w:rsidRPr="00B34318" w:rsidRDefault="002C24CD" w:rsidP="009A37E8">
            <w:pPr>
              <w:jc w:val="center"/>
            </w:pPr>
            <w:r w:rsidRPr="00B34318">
              <w:t>2,27</w:t>
            </w:r>
          </w:p>
        </w:tc>
      </w:tr>
      <w:tr w:rsidR="002C24CD" w:rsidRPr="00B34318" w:rsidTr="002C24CD">
        <w:tc>
          <w:tcPr>
            <w:tcW w:w="846" w:type="dxa"/>
            <w:tcBorders>
              <w:top w:val="single" w:sz="4" w:space="0" w:color="000000"/>
              <w:left w:val="single" w:sz="4" w:space="0" w:color="000000"/>
              <w:bottom w:val="single" w:sz="4" w:space="0" w:color="000000"/>
              <w:right w:val="single" w:sz="4" w:space="0" w:color="000000"/>
            </w:tcBorders>
            <w:vAlign w:val="bottom"/>
            <w:hideMark/>
          </w:tcPr>
          <w:p w:rsidR="002C24CD" w:rsidRPr="00B34318" w:rsidRDefault="002C24CD" w:rsidP="009A37E8">
            <w:pPr>
              <w:jc w:val="center"/>
            </w:pPr>
            <w:r w:rsidRPr="00B34318">
              <w:t>231</w:t>
            </w:r>
          </w:p>
        </w:tc>
        <w:tc>
          <w:tcPr>
            <w:tcW w:w="3447" w:type="dxa"/>
            <w:tcBorders>
              <w:top w:val="single" w:sz="4" w:space="0" w:color="000000"/>
              <w:left w:val="single" w:sz="4" w:space="0" w:color="000000"/>
              <w:bottom w:val="single" w:sz="4" w:space="0" w:color="000000"/>
              <w:right w:val="single" w:sz="4" w:space="0" w:color="000000"/>
            </w:tcBorders>
            <w:vAlign w:val="center"/>
            <w:hideMark/>
          </w:tcPr>
          <w:p w:rsidR="002C24CD" w:rsidRPr="00B34318" w:rsidRDefault="002C24CD" w:rsidP="009A37E8">
            <w:r w:rsidRPr="00B34318">
              <w:t>Pajiști</w:t>
            </w:r>
          </w:p>
        </w:tc>
        <w:tc>
          <w:tcPr>
            <w:tcW w:w="2672" w:type="dxa"/>
            <w:tcBorders>
              <w:top w:val="single" w:sz="4" w:space="0" w:color="000000"/>
              <w:left w:val="single" w:sz="4" w:space="0" w:color="000000"/>
              <w:bottom w:val="single" w:sz="4" w:space="0" w:color="000000"/>
              <w:right w:val="single" w:sz="4" w:space="0" w:color="000000"/>
            </w:tcBorders>
            <w:vAlign w:val="bottom"/>
            <w:hideMark/>
          </w:tcPr>
          <w:p w:rsidR="002C24CD" w:rsidRPr="00B34318" w:rsidRDefault="002C24CD" w:rsidP="009A37E8">
            <w:pPr>
              <w:jc w:val="center"/>
            </w:pPr>
            <w:r w:rsidRPr="00B34318">
              <w:t>987,89</w:t>
            </w:r>
          </w:p>
        </w:tc>
        <w:tc>
          <w:tcPr>
            <w:tcW w:w="2811" w:type="dxa"/>
            <w:tcBorders>
              <w:top w:val="single" w:sz="4" w:space="0" w:color="000000"/>
              <w:left w:val="single" w:sz="4" w:space="0" w:color="000000"/>
              <w:bottom w:val="single" w:sz="4" w:space="0" w:color="000000"/>
              <w:right w:val="single" w:sz="4" w:space="0" w:color="000000"/>
            </w:tcBorders>
            <w:vAlign w:val="bottom"/>
            <w:hideMark/>
          </w:tcPr>
          <w:p w:rsidR="002C24CD" w:rsidRPr="00B34318" w:rsidRDefault="002C24CD" w:rsidP="009A37E8">
            <w:pPr>
              <w:jc w:val="center"/>
            </w:pPr>
            <w:r w:rsidRPr="00B34318">
              <w:t>23,94</w:t>
            </w:r>
          </w:p>
        </w:tc>
      </w:tr>
      <w:tr w:rsidR="002C24CD" w:rsidRPr="00B34318" w:rsidTr="002C24CD">
        <w:trPr>
          <w:trHeight w:val="70"/>
        </w:trPr>
        <w:tc>
          <w:tcPr>
            <w:tcW w:w="846" w:type="dxa"/>
            <w:tcBorders>
              <w:top w:val="single" w:sz="4" w:space="0" w:color="000000"/>
              <w:left w:val="single" w:sz="4" w:space="0" w:color="000000"/>
              <w:bottom w:val="single" w:sz="4" w:space="0" w:color="000000"/>
              <w:right w:val="single" w:sz="4" w:space="0" w:color="000000"/>
            </w:tcBorders>
            <w:vAlign w:val="bottom"/>
            <w:hideMark/>
          </w:tcPr>
          <w:p w:rsidR="002C24CD" w:rsidRPr="00B34318" w:rsidRDefault="002C24CD" w:rsidP="009A37E8">
            <w:pPr>
              <w:jc w:val="center"/>
            </w:pPr>
            <w:r w:rsidRPr="00B34318">
              <w:t>411</w:t>
            </w:r>
          </w:p>
        </w:tc>
        <w:tc>
          <w:tcPr>
            <w:tcW w:w="3447" w:type="dxa"/>
            <w:tcBorders>
              <w:top w:val="single" w:sz="4" w:space="0" w:color="000000"/>
              <w:left w:val="single" w:sz="4" w:space="0" w:color="000000"/>
              <w:bottom w:val="single" w:sz="4" w:space="0" w:color="000000"/>
              <w:right w:val="single" w:sz="4" w:space="0" w:color="000000"/>
            </w:tcBorders>
            <w:vAlign w:val="center"/>
            <w:hideMark/>
          </w:tcPr>
          <w:p w:rsidR="002C24CD" w:rsidRPr="00B34318" w:rsidRDefault="002C24CD" w:rsidP="009A37E8">
            <w:r w:rsidRPr="00B34318">
              <w:t>Mlaștini interioare</w:t>
            </w:r>
          </w:p>
        </w:tc>
        <w:tc>
          <w:tcPr>
            <w:tcW w:w="2672" w:type="dxa"/>
            <w:tcBorders>
              <w:top w:val="single" w:sz="4" w:space="0" w:color="000000"/>
              <w:left w:val="single" w:sz="4" w:space="0" w:color="000000"/>
              <w:bottom w:val="single" w:sz="4" w:space="0" w:color="000000"/>
              <w:right w:val="single" w:sz="4" w:space="0" w:color="000000"/>
            </w:tcBorders>
            <w:vAlign w:val="bottom"/>
            <w:hideMark/>
          </w:tcPr>
          <w:p w:rsidR="002C24CD" w:rsidRPr="00B34318" w:rsidRDefault="002C24CD" w:rsidP="009A37E8">
            <w:pPr>
              <w:jc w:val="center"/>
            </w:pPr>
            <w:r w:rsidRPr="00B34318">
              <w:t>64,9</w:t>
            </w:r>
          </w:p>
        </w:tc>
        <w:tc>
          <w:tcPr>
            <w:tcW w:w="2811" w:type="dxa"/>
            <w:tcBorders>
              <w:top w:val="single" w:sz="4" w:space="0" w:color="000000"/>
              <w:left w:val="single" w:sz="4" w:space="0" w:color="000000"/>
              <w:bottom w:val="single" w:sz="4" w:space="0" w:color="000000"/>
              <w:right w:val="single" w:sz="4" w:space="0" w:color="000000"/>
            </w:tcBorders>
            <w:vAlign w:val="bottom"/>
            <w:hideMark/>
          </w:tcPr>
          <w:p w:rsidR="002C24CD" w:rsidRPr="00B34318" w:rsidRDefault="002C24CD" w:rsidP="009A37E8">
            <w:pPr>
              <w:jc w:val="center"/>
            </w:pPr>
            <w:r w:rsidRPr="00B34318">
              <w:t>1,57</w:t>
            </w:r>
          </w:p>
        </w:tc>
      </w:tr>
    </w:tbl>
    <w:p w:rsidR="002C24CD" w:rsidRDefault="002C24CD" w:rsidP="00161A2A">
      <w:pPr>
        <w:spacing w:line="360" w:lineRule="auto"/>
        <w:rPr>
          <w:bCs/>
          <w:color w:val="333333"/>
        </w:rPr>
      </w:pPr>
    </w:p>
    <w:p w:rsidR="00766001" w:rsidRPr="00216B6C" w:rsidRDefault="00766001" w:rsidP="00161A2A">
      <w:pPr>
        <w:spacing w:line="360" w:lineRule="auto"/>
        <w:rPr>
          <w:color w:val="333333"/>
        </w:rPr>
      </w:pPr>
      <w:r w:rsidRPr="00216B6C">
        <w:rPr>
          <w:bCs/>
          <w:color w:val="333333"/>
        </w:rPr>
        <w:t>*</w:t>
      </w:r>
      <w:r w:rsidR="00EE0907">
        <w:rPr>
          <w:color w:val="333333"/>
        </w:rPr>
        <w:t xml:space="preserve"> </w:t>
      </w:r>
      <w:r w:rsidRPr="00216B6C">
        <w:rPr>
          <w:color w:val="333333"/>
        </w:rPr>
        <w:t>-</w:t>
      </w:r>
      <w:r w:rsidR="00EE0907">
        <w:rPr>
          <w:color w:val="333333"/>
        </w:rPr>
        <w:t xml:space="preserve"> </w:t>
      </w:r>
      <w:r w:rsidRPr="00216B6C">
        <w:rPr>
          <w:color w:val="333333"/>
        </w:rPr>
        <w:t>Clase</w:t>
      </w:r>
      <w:r w:rsidR="00EE0907">
        <w:rPr>
          <w:color w:val="333333"/>
        </w:rPr>
        <w:t xml:space="preserve"> </w:t>
      </w:r>
      <w:r w:rsidRPr="00216B6C">
        <w:rPr>
          <w:color w:val="333333"/>
        </w:rPr>
        <w:t>"Corine</w:t>
      </w:r>
      <w:r w:rsidR="00EE0907">
        <w:rPr>
          <w:color w:val="333333"/>
        </w:rPr>
        <w:t xml:space="preserve"> </w:t>
      </w:r>
      <w:r w:rsidRPr="00216B6C">
        <w:rPr>
          <w:color w:val="333333"/>
        </w:rPr>
        <w:t>Land</w:t>
      </w:r>
      <w:r w:rsidR="00EE0907">
        <w:rPr>
          <w:color w:val="333333"/>
        </w:rPr>
        <w:t xml:space="preserve"> </w:t>
      </w:r>
      <w:r w:rsidRPr="00216B6C">
        <w:rPr>
          <w:color w:val="333333"/>
        </w:rPr>
        <w:t>Cover"</w:t>
      </w:r>
      <w:r w:rsidR="00EE0907">
        <w:rPr>
          <w:color w:val="333333"/>
        </w:rPr>
        <w:t xml:space="preserve"> </w:t>
      </w:r>
      <w:r w:rsidRPr="00216B6C">
        <w:rPr>
          <w:color w:val="333333"/>
        </w:rPr>
        <w:t>conform</w:t>
      </w:r>
      <w:r w:rsidR="00EE0907">
        <w:rPr>
          <w:color w:val="333333"/>
        </w:rPr>
        <w:t xml:space="preserve"> </w:t>
      </w:r>
      <w:r w:rsidRPr="00216B6C">
        <w:rPr>
          <w:color w:val="333333"/>
        </w:rPr>
        <w:t>nomenclatorului.</w:t>
      </w:r>
    </w:p>
    <w:p w:rsidR="00481E41" w:rsidRDefault="00481E41" w:rsidP="00161A2A">
      <w:pPr>
        <w:pStyle w:val="Heading2"/>
        <w:spacing w:line="360" w:lineRule="auto"/>
        <w:rPr>
          <w:bCs/>
        </w:rPr>
      </w:pPr>
    </w:p>
    <w:p w:rsidR="00766001" w:rsidRPr="00216B6C" w:rsidRDefault="00766001" w:rsidP="00161A2A">
      <w:pPr>
        <w:pStyle w:val="Heading2"/>
        <w:spacing w:line="360" w:lineRule="auto"/>
      </w:pPr>
      <w:bookmarkStart w:id="43" w:name="_Toc113289700"/>
      <w:r w:rsidRPr="00216B6C">
        <w:rPr>
          <w:bCs/>
        </w:rPr>
        <w:t>4.3.</w:t>
      </w:r>
      <w:r w:rsidR="00EE0907">
        <w:t xml:space="preserve"> </w:t>
      </w:r>
      <w:r w:rsidRPr="00216B6C">
        <w:t>Situația</w:t>
      </w:r>
      <w:r w:rsidR="00EE0907">
        <w:t xml:space="preserve"> </w:t>
      </w:r>
      <w:r w:rsidRPr="00216B6C">
        <w:t>juridică</w:t>
      </w:r>
      <w:r w:rsidR="00EE0907">
        <w:t xml:space="preserve"> </w:t>
      </w:r>
      <w:r w:rsidRPr="00216B6C">
        <w:t>a</w:t>
      </w:r>
      <w:r w:rsidR="00EE0907">
        <w:t xml:space="preserve"> </w:t>
      </w:r>
      <w:r w:rsidRPr="00216B6C">
        <w:t>terenurilor</w:t>
      </w:r>
      <w:bookmarkEnd w:id="43"/>
    </w:p>
    <w:p w:rsidR="005D06F3" w:rsidRPr="00B61533" w:rsidRDefault="005D06F3" w:rsidP="005D06F3">
      <w:pPr>
        <w:spacing w:line="360" w:lineRule="auto"/>
        <w:rPr>
          <w:rFonts w:cs="Times New Roman"/>
          <w:szCs w:val="24"/>
        </w:rPr>
      </w:pPr>
      <w:r w:rsidRPr="00B61533">
        <w:rPr>
          <w:rFonts w:cs="Times New Roman"/>
          <w:szCs w:val="24"/>
        </w:rPr>
        <w:t xml:space="preserve">Terenurile din situl Stepa Saraiu Horea ROSPA0101 fac parte din domeniul public în proporţie de </w:t>
      </w:r>
      <w:r>
        <w:rPr>
          <w:rFonts w:cs="Times New Roman"/>
          <w:szCs w:val="24"/>
        </w:rPr>
        <w:t>12,68</w:t>
      </w:r>
      <w:r w:rsidRPr="00B61533">
        <w:rPr>
          <w:rFonts w:cs="Times New Roman"/>
          <w:szCs w:val="24"/>
        </w:rPr>
        <w:t xml:space="preserve">% şi din proprietatea privată, în proporţie de </w:t>
      </w:r>
      <w:r>
        <w:rPr>
          <w:rFonts w:cs="Times New Roman"/>
          <w:szCs w:val="24"/>
        </w:rPr>
        <w:t>35,79</w:t>
      </w:r>
      <w:r w:rsidRPr="00B61533">
        <w:rPr>
          <w:rFonts w:cs="Times New Roman"/>
          <w:szCs w:val="24"/>
        </w:rPr>
        <w:t xml:space="preserve">% din totalul suprafeţei sitului. Un procent foarte mare de </w:t>
      </w:r>
      <w:r>
        <w:rPr>
          <w:rFonts w:cs="Times New Roman"/>
          <w:szCs w:val="24"/>
        </w:rPr>
        <w:t>51,56</w:t>
      </w:r>
      <w:r w:rsidRPr="00B61533">
        <w:rPr>
          <w:rFonts w:cs="Times New Roman"/>
          <w:szCs w:val="24"/>
        </w:rPr>
        <w:t>% face parte din categoria proprietate necunoscută.</w:t>
      </w:r>
    </w:p>
    <w:p w:rsidR="005D06F3" w:rsidRDefault="005D06F3" w:rsidP="005D06F3">
      <w:pPr>
        <w:spacing w:line="360" w:lineRule="auto"/>
        <w:rPr>
          <w:rFonts w:cs="Times New Roman"/>
          <w:szCs w:val="24"/>
        </w:rPr>
      </w:pPr>
      <w:r w:rsidRPr="00B61533">
        <w:rPr>
          <w:rFonts w:cs="Times New Roman"/>
          <w:szCs w:val="24"/>
        </w:rPr>
        <w:t>Terenurile din domeniul public (</w:t>
      </w:r>
      <w:r>
        <w:rPr>
          <w:rFonts w:cs="Times New Roman"/>
          <w:szCs w:val="24"/>
        </w:rPr>
        <w:t>12,68</w:t>
      </w:r>
      <w:r w:rsidRPr="00B61533">
        <w:rPr>
          <w:rFonts w:cs="Times New Roman"/>
          <w:szCs w:val="24"/>
        </w:rPr>
        <w:t xml:space="preserve">%) sunt încadrate în domeniul public al unităţilor administrativ-teritoriale (comunelor, oraşelor şi municipiilor), în proporţie de </w:t>
      </w:r>
      <w:r>
        <w:rPr>
          <w:rFonts w:cs="Times New Roman"/>
          <w:szCs w:val="24"/>
        </w:rPr>
        <w:t>0,67</w:t>
      </w:r>
      <w:r w:rsidRPr="00B61533">
        <w:rPr>
          <w:rFonts w:cs="Times New Roman"/>
          <w:szCs w:val="24"/>
        </w:rPr>
        <w:t xml:space="preserve">% din suprafaţa totală a sitului. Domeniul privat al unităților administrativ-teritoriale (DPT) reprezintă </w:t>
      </w:r>
      <w:r>
        <w:rPr>
          <w:rFonts w:cs="Times New Roman"/>
          <w:szCs w:val="24"/>
        </w:rPr>
        <w:t>12.02</w:t>
      </w:r>
      <w:r w:rsidRPr="00B61533">
        <w:rPr>
          <w:rFonts w:cs="Times New Roman"/>
          <w:szCs w:val="24"/>
        </w:rPr>
        <w:t xml:space="preserve">% din întreaga suprafață a arie naturale protejate. Terenurile din domeniul public al statului din cadrul situl, sunt repartizate, pe unităţi administrativ-teritoriale, astfel: </w:t>
      </w:r>
      <w:r>
        <w:rPr>
          <w:rFonts w:cs="Times New Roman"/>
          <w:szCs w:val="24"/>
        </w:rPr>
        <w:t>Saraiu 616 ha, pentru celelalte unitați administrativ teritoriale necunoscându-se acest aspect sau nu sunt date disponibile.</w:t>
      </w:r>
    </w:p>
    <w:p w:rsidR="005D06F3" w:rsidRPr="005D06F3" w:rsidRDefault="005D06F3" w:rsidP="00161A2A">
      <w:pPr>
        <w:spacing w:line="360" w:lineRule="auto"/>
        <w:rPr>
          <w:rFonts w:cs="Times New Roman"/>
          <w:szCs w:val="24"/>
        </w:rPr>
      </w:pPr>
      <w:r w:rsidRPr="00B61533">
        <w:rPr>
          <w:rFonts w:cs="Times New Roman"/>
          <w:szCs w:val="24"/>
        </w:rPr>
        <w:lastRenderedPageBreak/>
        <w:t xml:space="preserve">Terenurile aflate în proprietatea privată a persoanelor fizice și a persoanelor juridice  situate în interiorul situl Stepa Saraiu Horea ROSPA0101, sunt repartizate, pe unităţi administrativ-teritoriale, astfel: </w:t>
      </w:r>
      <w:r>
        <w:rPr>
          <w:rFonts w:cs="Times New Roman"/>
          <w:szCs w:val="24"/>
        </w:rPr>
        <w:t>Crucea 1,27 ha, Gârliciu 6,43 ha, Horia 28,23 ha, Saraiu 1681,85 ha.</w:t>
      </w:r>
    </w:p>
    <w:p w:rsidR="00766001" w:rsidRPr="00216B6C" w:rsidRDefault="00766001" w:rsidP="00161A2A">
      <w:pPr>
        <w:spacing w:line="360" w:lineRule="auto"/>
        <w:rPr>
          <w:color w:val="333333"/>
        </w:rPr>
      </w:pPr>
      <w:r w:rsidRPr="00216B6C">
        <w:rPr>
          <w:color w:val="333333"/>
        </w:rPr>
        <w:t>Corespunzător</w:t>
      </w:r>
      <w:r w:rsidR="00EE0907">
        <w:rPr>
          <w:color w:val="333333"/>
        </w:rPr>
        <w:t xml:space="preserve"> </w:t>
      </w:r>
      <w:r w:rsidRPr="00216B6C">
        <w:rPr>
          <w:color w:val="333333"/>
        </w:rPr>
        <w:t>acestei</w:t>
      </w:r>
      <w:r w:rsidR="00EE0907">
        <w:rPr>
          <w:color w:val="333333"/>
        </w:rPr>
        <w:t xml:space="preserve"> </w:t>
      </w:r>
      <w:r w:rsidRPr="00216B6C">
        <w:rPr>
          <w:color w:val="333333"/>
        </w:rPr>
        <w:t>secțiuni</w:t>
      </w:r>
      <w:r w:rsidR="00EE0907">
        <w:rPr>
          <w:color w:val="333333"/>
        </w:rPr>
        <w:t xml:space="preserve"> </w:t>
      </w:r>
      <w:r w:rsidR="005D06F3">
        <w:rPr>
          <w:color w:val="333333"/>
        </w:rPr>
        <w:t>este</w:t>
      </w:r>
      <w:r w:rsidR="00EE0907">
        <w:rPr>
          <w:color w:val="333333"/>
        </w:rPr>
        <w:t xml:space="preserve"> </w:t>
      </w:r>
      <w:r w:rsidRPr="00216B6C">
        <w:rPr>
          <w:color w:val="333333"/>
        </w:rPr>
        <w:t>anexată</w:t>
      </w:r>
      <w:r w:rsidR="00EE0907">
        <w:rPr>
          <w:color w:val="333333"/>
        </w:rPr>
        <w:t xml:space="preserve"> </w:t>
      </w:r>
      <w:r w:rsidRPr="00216B6C">
        <w:rPr>
          <w:color w:val="333333"/>
        </w:rPr>
        <w:t>Harta</w:t>
      </w:r>
      <w:r w:rsidR="00EE0907">
        <w:rPr>
          <w:color w:val="333333"/>
        </w:rPr>
        <w:t xml:space="preserve"> </w:t>
      </w:r>
      <w:r w:rsidRPr="00216B6C">
        <w:rPr>
          <w:color w:val="333333"/>
        </w:rPr>
        <w:t>juridică</w:t>
      </w:r>
      <w:r w:rsidR="00EE0907">
        <w:rPr>
          <w:color w:val="333333"/>
        </w:rPr>
        <w:t xml:space="preserve"> </w:t>
      </w:r>
      <w:r w:rsidRPr="00216B6C">
        <w:rPr>
          <w:color w:val="333333"/>
        </w:rPr>
        <w:t>a</w:t>
      </w:r>
      <w:r w:rsidR="00EE0907">
        <w:rPr>
          <w:color w:val="333333"/>
        </w:rPr>
        <w:t xml:space="preserve"> </w:t>
      </w:r>
      <w:r w:rsidRPr="00216B6C">
        <w:rPr>
          <w:color w:val="333333"/>
        </w:rPr>
        <w:t>terenului</w:t>
      </w:r>
      <w:r w:rsidR="00EE0907">
        <w:rPr>
          <w:color w:val="333333"/>
        </w:rPr>
        <w:t xml:space="preserve"> </w:t>
      </w:r>
      <w:r w:rsidRPr="00216B6C">
        <w:rPr>
          <w:color w:val="333333"/>
        </w:rPr>
        <w:t>(Anexa</w:t>
      </w:r>
      <w:r w:rsidR="00EE0907">
        <w:rPr>
          <w:color w:val="333333"/>
        </w:rPr>
        <w:t xml:space="preserve"> </w:t>
      </w:r>
      <w:r w:rsidRPr="00216B6C">
        <w:rPr>
          <w:color w:val="333333"/>
        </w:rPr>
        <w:t>3.15.).</w:t>
      </w:r>
    </w:p>
    <w:p w:rsidR="005D06F3" w:rsidRDefault="005D06F3" w:rsidP="00161A2A">
      <w:pPr>
        <w:spacing w:line="360" w:lineRule="auto"/>
        <w:rPr>
          <w:color w:val="48B7E6"/>
        </w:rPr>
      </w:pPr>
    </w:p>
    <w:p w:rsidR="00766001" w:rsidRPr="00216B6C" w:rsidRDefault="00C131A5" w:rsidP="00161A2A">
      <w:pPr>
        <w:spacing w:line="360" w:lineRule="auto"/>
        <w:rPr>
          <w:color w:val="333333"/>
        </w:rPr>
      </w:pPr>
      <w:r>
        <w:rPr>
          <w:color w:val="48B7E6"/>
        </w:rPr>
        <w:t xml:space="preserve">Tabelul </w:t>
      </w:r>
      <w:r>
        <w:rPr>
          <w:color w:val="48B7E6"/>
        </w:rPr>
        <w:t>2</w:t>
      </w:r>
      <w:r>
        <w:rPr>
          <w:color w:val="48B7E6"/>
        </w:rPr>
        <w:t>1.</w:t>
      </w:r>
      <w:r w:rsidR="00766001" w:rsidRPr="00216B6C">
        <w:rPr>
          <w:color w:val="48B7E6"/>
        </w:rPr>
        <w:t>Situația</w:t>
      </w:r>
      <w:r w:rsidR="00EE0907">
        <w:rPr>
          <w:color w:val="48B7E6"/>
        </w:rPr>
        <w:t xml:space="preserve"> </w:t>
      </w:r>
      <w:r w:rsidR="00766001" w:rsidRPr="00216B6C">
        <w:rPr>
          <w:color w:val="48B7E6"/>
        </w:rPr>
        <w:t>juridică</w:t>
      </w:r>
      <w:r w:rsidR="00EE0907">
        <w:rPr>
          <w:color w:val="48B7E6"/>
        </w:rPr>
        <w:t xml:space="preserve"> </w:t>
      </w:r>
      <w:r w:rsidR="00766001" w:rsidRPr="00216B6C">
        <w:rPr>
          <w:color w:val="48B7E6"/>
        </w:rPr>
        <w:t>a</w:t>
      </w:r>
      <w:r w:rsidR="00EE0907">
        <w:rPr>
          <w:color w:val="48B7E6"/>
        </w:rPr>
        <w:t xml:space="preserve"> </w:t>
      </w:r>
      <w:r w:rsidR="00766001" w:rsidRPr="00216B6C">
        <w:rPr>
          <w:color w:val="48B7E6"/>
        </w:rPr>
        <w:t>terenurilor</w:t>
      </w:r>
      <w:r w:rsidR="00EE0907">
        <w:rPr>
          <w:color w:val="48B7E6"/>
        </w:rPr>
        <w:t xml:space="preserve"> </w:t>
      </w:r>
      <w:r w:rsidR="00766001" w:rsidRPr="00216B6C">
        <w:rPr>
          <w:color w:val="48B7E6"/>
        </w:rPr>
        <w:t>aflate</w:t>
      </w:r>
      <w:r w:rsidR="00EE0907">
        <w:rPr>
          <w:color w:val="48B7E6"/>
        </w:rPr>
        <w:t xml:space="preserve"> </w:t>
      </w:r>
      <w:r w:rsidR="00766001" w:rsidRPr="00216B6C">
        <w:rPr>
          <w:color w:val="48B7E6"/>
        </w:rPr>
        <w:t>în</w:t>
      </w:r>
      <w:r w:rsidR="00EE0907">
        <w:rPr>
          <w:color w:val="48B7E6"/>
        </w:rPr>
        <w:t xml:space="preserve"> </w:t>
      </w:r>
      <w:r w:rsidR="00766001" w:rsidRPr="00216B6C">
        <w:rPr>
          <w:color w:val="48B7E6"/>
        </w:rPr>
        <w:t>interiorul</w:t>
      </w:r>
      <w:r w:rsidR="00EE0907">
        <w:rPr>
          <w:color w:val="48B7E6"/>
        </w:rPr>
        <w:t xml:space="preserve"> </w:t>
      </w:r>
      <w:r w:rsidR="00766001" w:rsidRPr="00216B6C">
        <w:rPr>
          <w:color w:val="48B7E6"/>
        </w:rPr>
        <w:t>ariei/ariilor</w:t>
      </w:r>
      <w:r w:rsidR="00EE0907">
        <w:rPr>
          <w:color w:val="48B7E6"/>
        </w:rPr>
        <w:t xml:space="preserve"> </w:t>
      </w:r>
      <w:r w:rsidR="00766001" w:rsidRPr="00216B6C">
        <w:rPr>
          <w:color w:val="48B7E6"/>
        </w:rPr>
        <w:t>naturale</w:t>
      </w:r>
      <w:r w:rsidR="00EE0907">
        <w:rPr>
          <w:color w:val="48B7E6"/>
        </w:rPr>
        <w:t xml:space="preserve"> </w:t>
      </w:r>
      <w:r w:rsidR="00766001" w:rsidRPr="00216B6C">
        <w:rPr>
          <w:color w:val="48B7E6"/>
        </w:rPr>
        <w:t>protejate</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gridCol w:w="3021"/>
        <w:gridCol w:w="3021"/>
      </w:tblGrid>
      <w:tr w:rsidR="005D06F3" w:rsidRPr="00B61533" w:rsidTr="009A37E8">
        <w:tc>
          <w:tcPr>
            <w:tcW w:w="6041" w:type="dxa"/>
            <w:gridSpan w:val="2"/>
            <w:vAlign w:val="center"/>
          </w:tcPr>
          <w:p w:rsidR="005D06F3" w:rsidRPr="005D06F3" w:rsidRDefault="005D06F3" w:rsidP="009A37E8">
            <w:pPr>
              <w:jc w:val="center"/>
              <w:rPr>
                <w:b/>
                <w:szCs w:val="24"/>
              </w:rPr>
            </w:pPr>
            <w:r w:rsidRPr="005D06F3">
              <w:rPr>
                <w:b/>
                <w:szCs w:val="24"/>
              </w:rPr>
              <w:t>Domeniul</w:t>
            </w:r>
          </w:p>
        </w:tc>
        <w:tc>
          <w:tcPr>
            <w:tcW w:w="3021" w:type="dxa"/>
            <w:vAlign w:val="center"/>
          </w:tcPr>
          <w:p w:rsidR="005D06F3" w:rsidRPr="005D06F3" w:rsidRDefault="005D06F3" w:rsidP="009A37E8">
            <w:pPr>
              <w:jc w:val="center"/>
              <w:rPr>
                <w:b/>
                <w:szCs w:val="24"/>
              </w:rPr>
            </w:pPr>
            <w:r w:rsidRPr="005D06F3">
              <w:rPr>
                <w:b/>
                <w:szCs w:val="24"/>
              </w:rPr>
              <w:t>Procent din suprafața ANP (%)</w:t>
            </w:r>
          </w:p>
        </w:tc>
      </w:tr>
      <w:tr w:rsidR="005D06F3" w:rsidRPr="00B61533" w:rsidTr="009A37E8">
        <w:tc>
          <w:tcPr>
            <w:tcW w:w="3020" w:type="dxa"/>
            <w:vMerge w:val="restart"/>
            <w:vAlign w:val="center"/>
          </w:tcPr>
          <w:p w:rsidR="005D06F3" w:rsidRPr="005D06F3" w:rsidRDefault="005D06F3" w:rsidP="009A37E8">
            <w:pPr>
              <w:jc w:val="center"/>
              <w:rPr>
                <w:b/>
                <w:szCs w:val="24"/>
              </w:rPr>
            </w:pPr>
            <w:r w:rsidRPr="005D06F3">
              <w:rPr>
                <w:b/>
                <w:szCs w:val="24"/>
              </w:rPr>
              <w:t>Domeniul Public</w:t>
            </w:r>
          </w:p>
        </w:tc>
        <w:tc>
          <w:tcPr>
            <w:tcW w:w="3021" w:type="dxa"/>
          </w:tcPr>
          <w:p w:rsidR="005D06F3" w:rsidRPr="00B61533" w:rsidRDefault="005D06F3" w:rsidP="009A37E8">
            <w:r w:rsidRPr="00B61533">
              <w:t>Domeniul public al statului (DS)</w:t>
            </w:r>
          </w:p>
        </w:tc>
        <w:tc>
          <w:tcPr>
            <w:tcW w:w="3021" w:type="dxa"/>
          </w:tcPr>
          <w:p w:rsidR="005D06F3" w:rsidRPr="00B61533" w:rsidRDefault="005D06F3" w:rsidP="009A37E8">
            <w:pPr>
              <w:jc w:val="center"/>
            </w:pPr>
            <w:r w:rsidRPr="00B61533">
              <w:t>0</w:t>
            </w:r>
          </w:p>
        </w:tc>
      </w:tr>
      <w:tr w:rsidR="005D06F3" w:rsidRPr="00B61533" w:rsidTr="009A37E8">
        <w:tc>
          <w:tcPr>
            <w:tcW w:w="3020" w:type="dxa"/>
            <w:vMerge/>
            <w:vAlign w:val="center"/>
          </w:tcPr>
          <w:p w:rsidR="005D06F3" w:rsidRPr="00B61533" w:rsidRDefault="005D06F3" w:rsidP="009A37E8">
            <w:pPr>
              <w:widowControl w:val="0"/>
              <w:pBdr>
                <w:top w:val="nil"/>
                <w:left w:val="nil"/>
                <w:bottom w:val="nil"/>
                <w:right w:val="nil"/>
                <w:between w:val="nil"/>
              </w:pBdr>
            </w:pPr>
          </w:p>
        </w:tc>
        <w:tc>
          <w:tcPr>
            <w:tcW w:w="3021" w:type="dxa"/>
          </w:tcPr>
          <w:p w:rsidR="005D06F3" w:rsidRPr="00B61533" w:rsidRDefault="005D06F3" w:rsidP="009A37E8">
            <w:r w:rsidRPr="00B61533">
              <w:t>Domeniul privat al statului (DPS)</w:t>
            </w:r>
          </w:p>
        </w:tc>
        <w:tc>
          <w:tcPr>
            <w:tcW w:w="3021" w:type="dxa"/>
          </w:tcPr>
          <w:p w:rsidR="005D06F3" w:rsidRPr="00B61533" w:rsidRDefault="005D06F3" w:rsidP="009A37E8">
            <w:pPr>
              <w:jc w:val="center"/>
            </w:pPr>
            <w:r w:rsidRPr="00B61533">
              <w:t>0</w:t>
            </w:r>
          </w:p>
        </w:tc>
      </w:tr>
      <w:tr w:rsidR="005D06F3" w:rsidRPr="00B61533" w:rsidTr="009A37E8">
        <w:tc>
          <w:tcPr>
            <w:tcW w:w="3020" w:type="dxa"/>
            <w:vMerge/>
            <w:vAlign w:val="center"/>
          </w:tcPr>
          <w:p w:rsidR="005D06F3" w:rsidRPr="00B61533" w:rsidRDefault="005D06F3" w:rsidP="009A37E8">
            <w:pPr>
              <w:widowControl w:val="0"/>
              <w:pBdr>
                <w:top w:val="nil"/>
                <w:left w:val="nil"/>
                <w:bottom w:val="nil"/>
                <w:right w:val="nil"/>
                <w:between w:val="nil"/>
              </w:pBdr>
            </w:pPr>
          </w:p>
        </w:tc>
        <w:tc>
          <w:tcPr>
            <w:tcW w:w="3021" w:type="dxa"/>
          </w:tcPr>
          <w:p w:rsidR="005D06F3" w:rsidRPr="00B61533" w:rsidRDefault="005D06F3" w:rsidP="009A37E8">
            <w:r w:rsidRPr="00B61533">
              <w:t>Domeniul public al unităților administrativ-teritoriale (DAT)</w:t>
            </w:r>
          </w:p>
        </w:tc>
        <w:tc>
          <w:tcPr>
            <w:tcW w:w="3021" w:type="dxa"/>
          </w:tcPr>
          <w:p w:rsidR="005D06F3" w:rsidRPr="00B61533" w:rsidRDefault="005D06F3" w:rsidP="009A37E8">
            <w:pPr>
              <w:jc w:val="center"/>
            </w:pPr>
            <w:r w:rsidRPr="00B61533">
              <w:t>0,67</w:t>
            </w:r>
          </w:p>
        </w:tc>
      </w:tr>
      <w:tr w:rsidR="005D06F3" w:rsidRPr="00B61533" w:rsidTr="009A37E8">
        <w:tc>
          <w:tcPr>
            <w:tcW w:w="3020" w:type="dxa"/>
            <w:vMerge/>
            <w:vAlign w:val="center"/>
          </w:tcPr>
          <w:p w:rsidR="005D06F3" w:rsidRPr="00B61533" w:rsidRDefault="005D06F3" w:rsidP="009A37E8">
            <w:pPr>
              <w:widowControl w:val="0"/>
              <w:pBdr>
                <w:top w:val="nil"/>
                <w:left w:val="nil"/>
                <w:bottom w:val="nil"/>
                <w:right w:val="nil"/>
                <w:between w:val="nil"/>
              </w:pBdr>
            </w:pPr>
          </w:p>
        </w:tc>
        <w:tc>
          <w:tcPr>
            <w:tcW w:w="3021" w:type="dxa"/>
          </w:tcPr>
          <w:p w:rsidR="005D06F3" w:rsidRPr="00B61533" w:rsidRDefault="005D06F3" w:rsidP="009A37E8">
            <w:r w:rsidRPr="00B61533">
              <w:t>Domeniul privat al unităților administrativ-teritoriale (DPT)</w:t>
            </w:r>
          </w:p>
        </w:tc>
        <w:tc>
          <w:tcPr>
            <w:tcW w:w="3021" w:type="dxa"/>
          </w:tcPr>
          <w:p w:rsidR="005D06F3" w:rsidRPr="00B61533" w:rsidRDefault="005D06F3" w:rsidP="009A37E8">
            <w:pPr>
              <w:jc w:val="center"/>
            </w:pPr>
            <w:r w:rsidRPr="00B61533">
              <w:t>12,02</w:t>
            </w:r>
          </w:p>
        </w:tc>
      </w:tr>
      <w:tr w:rsidR="005D06F3" w:rsidRPr="00B61533" w:rsidTr="009A37E8">
        <w:tc>
          <w:tcPr>
            <w:tcW w:w="3020" w:type="dxa"/>
            <w:vMerge/>
            <w:vAlign w:val="center"/>
          </w:tcPr>
          <w:p w:rsidR="005D06F3" w:rsidRPr="00B61533" w:rsidRDefault="005D06F3" w:rsidP="009A37E8">
            <w:pPr>
              <w:widowControl w:val="0"/>
              <w:pBdr>
                <w:top w:val="nil"/>
                <w:left w:val="nil"/>
                <w:bottom w:val="nil"/>
                <w:right w:val="nil"/>
                <w:between w:val="nil"/>
              </w:pBdr>
            </w:pPr>
          </w:p>
        </w:tc>
        <w:tc>
          <w:tcPr>
            <w:tcW w:w="3021" w:type="dxa"/>
          </w:tcPr>
          <w:p w:rsidR="005D06F3" w:rsidRPr="00B61533" w:rsidRDefault="005D06F3" w:rsidP="009A37E8">
            <w:pPr>
              <w:rPr>
                <w:b/>
              </w:rPr>
            </w:pPr>
            <w:r w:rsidRPr="00B61533">
              <w:rPr>
                <w:b/>
              </w:rPr>
              <w:t>Total domeniul public (DP)</w:t>
            </w:r>
          </w:p>
        </w:tc>
        <w:tc>
          <w:tcPr>
            <w:tcW w:w="3021" w:type="dxa"/>
          </w:tcPr>
          <w:p w:rsidR="005D06F3" w:rsidRPr="00B61533" w:rsidRDefault="005D06F3" w:rsidP="009A37E8">
            <w:pPr>
              <w:jc w:val="center"/>
              <w:rPr>
                <w:b/>
              </w:rPr>
            </w:pPr>
            <w:r w:rsidRPr="00B61533">
              <w:rPr>
                <w:b/>
              </w:rPr>
              <w:t>12,68</w:t>
            </w:r>
          </w:p>
        </w:tc>
      </w:tr>
      <w:tr w:rsidR="005D06F3" w:rsidRPr="00B61533" w:rsidTr="009A37E8">
        <w:tc>
          <w:tcPr>
            <w:tcW w:w="3020" w:type="dxa"/>
            <w:vMerge w:val="restart"/>
            <w:vAlign w:val="center"/>
          </w:tcPr>
          <w:p w:rsidR="005D06F3" w:rsidRPr="005D06F3" w:rsidRDefault="005D06F3" w:rsidP="009A37E8">
            <w:pPr>
              <w:jc w:val="center"/>
              <w:rPr>
                <w:b/>
                <w:szCs w:val="24"/>
              </w:rPr>
            </w:pPr>
            <w:r w:rsidRPr="005D06F3">
              <w:rPr>
                <w:b/>
                <w:szCs w:val="24"/>
              </w:rPr>
              <w:t>Proprietate Privată</w:t>
            </w:r>
          </w:p>
        </w:tc>
        <w:tc>
          <w:tcPr>
            <w:tcW w:w="3021" w:type="dxa"/>
          </w:tcPr>
          <w:p w:rsidR="005D06F3" w:rsidRPr="00B61533" w:rsidRDefault="005D06F3" w:rsidP="009A37E8">
            <w:r w:rsidRPr="00B61533">
              <w:t>Proprietatea privată a persoanelor fizice (PF)</w:t>
            </w:r>
          </w:p>
        </w:tc>
        <w:tc>
          <w:tcPr>
            <w:tcW w:w="3021" w:type="dxa"/>
          </w:tcPr>
          <w:p w:rsidR="005D06F3" w:rsidRPr="00B61533" w:rsidRDefault="005D06F3" w:rsidP="009A37E8">
            <w:pPr>
              <w:jc w:val="center"/>
            </w:pPr>
            <w:r w:rsidRPr="00B61533">
              <w:t>35,76</w:t>
            </w:r>
          </w:p>
        </w:tc>
      </w:tr>
      <w:tr w:rsidR="005D06F3" w:rsidRPr="00B61533" w:rsidTr="009A37E8">
        <w:tc>
          <w:tcPr>
            <w:tcW w:w="3020" w:type="dxa"/>
            <w:vMerge/>
            <w:vAlign w:val="center"/>
          </w:tcPr>
          <w:p w:rsidR="005D06F3" w:rsidRPr="005D06F3" w:rsidRDefault="005D06F3" w:rsidP="009A37E8">
            <w:pPr>
              <w:widowControl w:val="0"/>
              <w:pBdr>
                <w:top w:val="nil"/>
                <w:left w:val="nil"/>
                <w:bottom w:val="nil"/>
                <w:right w:val="nil"/>
                <w:between w:val="nil"/>
              </w:pBdr>
              <w:rPr>
                <w:szCs w:val="24"/>
              </w:rPr>
            </w:pPr>
          </w:p>
        </w:tc>
        <w:tc>
          <w:tcPr>
            <w:tcW w:w="3021" w:type="dxa"/>
          </w:tcPr>
          <w:p w:rsidR="005D06F3" w:rsidRPr="00B61533" w:rsidRDefault="005D06F3" w:rsidP="009A37E8">
            <w:r w:rsidRPr="00B61533">
              <w:t>Proprietatea privată a persoanelor juridice (PJ)</w:t>
            </w:r>
          </w:p>
        </w:tc>
        <w:tc>
          <w:tcPr>
            <w:tcW w:w="3021" w:type="dxa"/>
          </w:tcPr>
          <w:p w:rsidR="005D06F3" w:rsidRPr="00B61533" w:rsidRDefault="005D06F3" w:rsidP="009A37E8">
            <w:pPr>
              <w:jc w:val="center"/>
            </w:pPr>
            <w:r w:rsidRPr="00B61533">
              <w:t>0</w:t>
            </w:r>
          </w:p>
        </w:tc>
      </w:tr>
      <w:tr w:rsidR="005D06F3" w:rsidRPr="00B61533" w:rsidTr="009A37E8">
        <w:tc>
          <w:tcPr>
            <w:tcW w:w="3020" w:type="dxa"/>
            <w:vMerge/>
            <w:vAlign w:val="center"/>
          </w:tcPr>
          <w:p w:rsidR="005D06F3" w:rsidRPr="005D06F3" w:rsidRDefault="005D06F3" w:rsidP="009A37E8">
            <w:pPr>
              <w:widowControl w:val="0"/>
              <w:pBdr>
                <w:top w:val="nil"/>
                <w:left w:val="nil"/>
                <w:bottom w:val="nil"/>
                <w:right w:val="nil"/>
                <w:between w:val="nil"/>
              </w:pBdr>
              <w:rPr>
                <w:szCs w:val="24"/>
              </w:rPr>
            </w:pPr>
          </w:p>
        </w:tc>
        <w:tc>
          <w:tcPr>
            <w:tcW w:w="3021" w:type="dxa"/>
          </w:tcPr>
          <w:p w:rsidR="005D06F3" w:rsidRPr="00B61533" w:rsidRDefault="005D06F3" w:rsidP="009A37E8">
            <w:pPr>
              <w:rPr>
                <w:b/>
              </w:rPr>
            </w:pPr>
            <w:r w:rsidRPr="00B61533">
              <w:rPr>
                <w:b/>
              </w:rPr>
              <w:t>Total proprietate privată (PP)</w:t>
            </w:r>
          </w:p>
        </w:tc>
        <w:tc>
          <w:tcPr>
            <w:tcW w:w="3021" w:type="dxa"/>
          </w:tcPr>
          <w:p w:rsidR="005D06F3" w:rsidRPr="00B61533" w:rsidRDefault="005D06F3" w:rsidP="009A37E8">
            <w:pPr>
              <w:jc w:val="center"/>
              <w:rPr>
                <w:b/>
              </w:rPr>
            </w:pPr>
            <w:r w:rsidRPr="00B61533">
              <w:rPr>
                <w:b/>
              </w:rPr>
              <w:t>35,76</w:t>
            </w:r>
          </w:p>
        </w:tc>
      </w:tr>
      <w:tr w:rsidR="005D06F3" w:rsidRPr="00B61533" w:rsidTr="009A37E8">
        <w:tc>
          <w:tcPr>
            <w:tcW w:w="3020" w:type="dxa"/>
            <w:vAlign w:val="center"/>
          </w:tcPr>
          <w:p w:rsidR="005D06F3" w:rsidRPr="005D06F3" w:rsidRDefault="005D06F3" w:rsidP="009A37E8">
            <w:pPr>
              <w:jc w:val="center"/>
              <w:rPr>
                <w:b/>
                <w:szCs w:val="24"/>
              </w:rPr>
            </w:pPr>
            <w:r w:rsidRPr="005D06F3">
              <w:rPr>
                <w:b/>
                <w:szCs w:val="24"/>
              </w:rPr>
              <w:t>Proprietate necunoscută</w:t>
            </w:r>
          </w:p>
        </w:tc>
        <w:tc>
          <w:tcPr>
            <w:tcW w:w="3021" w:type="dxa"/>
          </w:tcPr>
          <w:p w:rsidR="005D06F3" w:rsidRPr="00B61533" w:rsidRDefault="005D06F3" w:rsidP="009A37E8">
            <w:r w:rsidRPr="00B61533">
              <w:t>Total procent pentru care nu se cunoaște încadrarea în domeniul public sau privat (XX)</w:t>
            </w:r>
          </w:p>
        </w:tc>
        <w:tc>
          <w:tcPr>
            <w:tcW w:w="3021" w:type="dxa"/>
          </w:tcPr>
          <w:p w:rsidR="005D06F3" w:rsidRPr="00B61533" w:rsidRDefault="00F70389" w:rsidP="009A37E8">
            <w:pPr>
              <w:jc w:val="center"/>
            </w:pPr>
            <w:r>
              <w:t>51,</w:t>
            </w:r>
            <w:r w:rsidR="005D06F3" w:rsidRPr="00B61533">
              <w:t>56</w:t>
            </w:r>
          </w:p>
        </w:tc>
      </w:tr>
    </w:tbl>
    <w:p w:rsidR="00766001" w:rsidRPr="00216B6C" w:rsidRDefault="00766001" w:rsidP="00161A2A">
      <w:pPr>
        <w:spacing w:line="360" w:lineRule="auto"/>
        <w:rPr>
          <w:color w:val="333333"/>
        </w:rPr>
      </w:pPr>
    </w:p>
    <w:p w:rsidR="00766001" w:rsidRPr="00216B6C" w:rsidRDefault="00766001" w:rsidP="00161A2A">
      <w:pPr>
        <w:pStyle w:val="Heading2"/>
        <w:spacing w:line="360" w:lineRule="auto"/>
      </w:pPr>
      <w:bookmarkStart w:id="44" w:name="_Toc113289701"/>
      <w:r w:rsidRPr="00216B6C">
        <w:rPr>
          <w:bCs/>
        </w:rPr>
        <w:t>4.4.</w:t>
      </w:r>
      <w:r w:rsidR="00EE0907">
        <w:t xml:space="preserve"> </w:t>
      </w:r>
      <w:r w:rsidRPr="00216B6C">
        <w:t>Administratori,</w:t>
      </w:r>
      <w:r w:rsidR="00EE0907">
        <w:t xml:space="preserve"> </w:t>
      </w:r>
      <w:r w:rsidRPr="00216B6C">
        <w:t>gestionari</w:t>
      </w:r>
      <w:r w:rsidR="00EE0907">
        <w:t xml:space="preserve"> </w:t>
      </w:r>
      <w:r w:rsidRPr="00216B6C">
        <w:t>și</w:t>
      </w:r>
      <w:r w:rsidR="00EE0907">
        <w:t xml:space="preserve"> </w:t>
      </w:r>
      <w:r w:rsidRPr="00216B6C">
        <w:t>utilizatori</w:t>
      </w:r>
      <w:bookmarkEnd w:id="44"/>
    </w:p>
    <w:p w:rsidR="00766001" w:rsidRDefault="00C131A5" w:rsidP="00161A2A">
      <w:pPr>
        <w:spacing w:line="360" w:lineRule="auto"/>
        <w:rPr>
          <w:color w:val="48B7E6"/>
        </w:rPr>
      </w:pPr>
      <w:r>
        <w:rPr>
          <w:color w:val="48B7E6"/>
        </w:rPr>
        <w:t xml:space="preserve">Tabelul </w:t>
      </w:r>
      <w:r>
        <w:rPr>
          <w:color w:val="48B7E6"/>
        </w:rPr>
        <w:t>22</w:t>
      </w:r>
      <w:r>
        <w:rPr>
          <w:color w:val="48B7E6"/>
        </w:rPr>
        <w:t>.</w:t>
      </w:r>
      <w:r w:rsidR="00766001" w:rsidRPr="00216B6C">
        <w:rPr>
          <w:color w:val="48B7E6"/>
        </w:rPr>
        <w:t>Informații</w:t>
      </w:r>
      <w:r w:rsidR="00EE0907">
        <w:rPr>
          <w:color w:val="48B7E6"/>
        </w:rPr>
        <w:t xml:space="preserve"> </w:t>
      </w:r>
      <w:r w:rsidR="00766001" w:rsidRPr="00216B6C">
        <w:rPr>
          <w:color w:val="48B7E6"/>
        </w:rPr>
        <w:t>privind</w:t>
      </w:r>
      <w:r w:rsidR="00EE0907">
        <w:rPr>
          <w:color w:val="48B7E6"/>
        </w:rPr>
        <w:t xml:space="preserve"> </w:t>
      </w:r>
      <w:r w:rsidR="00766001" w:rsidRPr="00216B6C">
        <w:rPr>
          <w:color w:val="48B7E6"/>
        </w:rPr>
        <w:t>administratorii/gestionarii</w:t>
      </w:r>
    </w:p>
    <w:tbl>
      <w:tblPr>
        <w:tblStyle w:val="poimtg"/>
        <w:tblW w:w="9356" w:type="dxa"/>
        <w:tblLook w:val="04A0" w:firstRow="1" w:lastRow="0" w:firstColumn="1" w:lastColumn="0" w:noHBand="0" w:noVBand="1"/>
      </w:tblPr>
      <w:tblGrid>
        <w:gridCol w:w="631"/>
        <w:gridCol w:w="3210"/>
        <w:gridCol w:w="1810"/>
        <w:gridCol w:w="1605"/>
        <w:gridCol w:w="2100"/>
      </w:tblGrid>
      <w:tr w:rsidR="00F70389" w:rsidRPr="00093582" w:rsidTr="00F70389">
        <w:trPr>
          <w:cnfStyle w:val="100000000000" w:firstRow="1" w:lastRow="0" w:firstColumn="0" w:lastColumn="0" w:oddVBand="0" w:evenVBand="0" w:oddHBand="0" w:evenHBand="0" w:firstRowFirstColumn="0" w:firstRowLastColumn="0" w:lastRowFirstColumn="0" w:lastRowLastColumn="0"/>
          <w:trHeight w:val="555"/>
        </w:trPr>
        <w:tc>
          <w:tcPr>
            <w:tcW w:w="631" w:type="dxa"/>
            <w:hideMark/>
          </w:tcPr>
          <w:p w:rsidR="00F70389" w:rsidRPr="00093582" w:rsidRDefault="00F70389" w:rsidP="00F70389">
            <w:pPr>
              <w:rPr>
                <w:rFonts w:cs="Times New Roman"/>
              </w:rPr>
            </w:pPr>
            <w:r w:rsidRPr="00093582">
              <w:rPr>
                <w:rFonts w:cs="Times New Roman"/>
              </w:rPr>
              <w:t>Nr.</w:t>
            </w:r>
          </w:p>
        </w:tc>
        <w:tc>
          <w:tcPr>
            <w:tcW w:w="3210" w:type="dxa"/>
            <w:hideMark/>
          </w:tcPr>
          <w:p w:rsidR="00F70389" w:rsidRPr="00093582" w:rsidRDefault="00F70389" w:rsidP="00F70389">
            <w:pPr>
              <w:rPr>
                <w:rFonts w:cs="Times New Roman"/>
              </w:rPr>
            </w:pPr>
            <w:r w:rsidRPr="00093582">
              <w:rPr>
                <w:rFonts w:cs="Times New Roman"/>
              </w:rPr>
              <w:t>Administrator/</w:t>
            </w:r>
            <w:r w:rsidRPr="00093582">
              <w:rPr>
                <w:rFonts w:cs="Times New Roman"/>
              </w:rPr>
              <w:br/>
              <w:t>Gestionar</w:t>
            </w:r>
          </w:p>
        </w:tc>
        <w:tc>
          <w:tcPr>
            <w:tcW w:w="1810" w:type="dxa"/>
            <w:hideMark/>
          </w:tcPr>
          <w:p w:rsidR="00F70389" w:rsidRPr="00093582" w:rsidRDefault="00F70389" w:rsidP="00F70389">
            <w:pPr>
              <w:rPr>
                <w:rFonts w:cs="Times New Roman"/>
              </w:rPr>
            </w:pPr>
            <w:r w:rsidRPr="00093582">
              <w:rPr>
                <w:rFonts w:cs="Times New Roman"/>
              </w:rPr>
              <w:t>Perioada Adm/Gest</w:t>
            </w:r>
          </w:p>
        </w:tc>
        <w:tc>
          <w:tcPr>
            <w:tcW w:w="1605" w:type="dxa"/>
            <w:hideMark/>
          </w:tcPr>
          <w:p w:rsidR="00F70389" w:rsidRPr="00093582" w:rsidRDefault="00F70389" w:rsidP="00F70389">
            <w:pPr>
              <w:rPr>
                <w:rFonts w:cs="Times New Roman"/>
              </w:rPr>
            </w:pPr>
            <w:r w:rsidRPr="00093582">
              <w:rPr>
                <w:rFonts w:cs="Times New Roman"/>
              </w:rPr>
              <w:t>Suprafață totală [ha]</w:t>
            </w:r>
          </w:p>
        </w:tc>
        <w:tc>
          <w:tcPr>
            <w:tcW w:w="2100" w:type="dxa"/>
            <w:hideMark/>
          </w:tcPr>
          <w:p w:rsidR="00F70389" w:rsidRPr="00093582" w:rsidRDefault="00F70389" w:rsidP="00F70389">
            <w:pPr>
              <w:rPr>
                <w:rFonts w:cs="Times New Roman"/>
              </w:rPr>
            </w:pPr>
            <w:r w:rsidRPr="00093582">
              <w:rPr>
                <w:rFonts w:cs="Times New Roman"/>
              </w:rPr>
              <w:t>Detalii</w:t>
            </w:r>
          </w:p>
        </w:tc>
      </w:tr>
      <w:tr w:rsidR="00F70389" w:rsidRPr="00093582" w:rsidTr="00F70389">
        <w:trPr>
          <w:trHeight w:val="345"/>
        </w:trPr>
        <w:tc>
          <w:tcPr>
            <w:tcW w:w="631" w:type="dxa"/>
            <w:hideMark/>
          </w:tcPr>
          <w:p w:rsidR="00F70389" w:rsidRPr="00093582" w:rsidRDefault="00F70389" w:rsidP="00F70389">
            <w:pPr>
              <w:rPr>
                <w:rFonts w:cs="Times New Roman"/>
              </w:rPr>
            </w:pPr>
            <w:r w:rsidRPr="00525ABF">
              <w:rPr>
                <w:bCs/>
              </w:rPr>
              <w:t>1</w:t>
            </w:r>
          </w:p>
        </w:tc>
        <w:tc>
          <w:tcPr>
            <w:tcW w:w="3210" w:type="dxa"/>
            <w:hideMark/>
          </w:tcPr>
          <w:p w:rsidR="00F70389" w:rsidRPr="00093582" w:rsidRDefault="00F70389" w:rsidP="00F70389">
            <w:pPr>
              <w:rPr>
                <w:rFonts w:cs="Times New Roman"/>
              </w:rPr>
            </w:pPr>
            <w:r w:rsidRPr="00525ABF">
              <w:rPr>
                <w:bCs/>
              </w:rPr>
              <w:t>ANANP</w:t>
            </w:r>
          </w:p>
        </w:tc>
        <w:tc>
          <w:tcPr>
            <w:tcW w:w="1810" w:type="dxa"/>
            <w:hideMark/>
          </w:tcPr>
          <w:p w:rsidR="00F70389" w:rsidRPr="00093582" w:rsidRDefault="00F70389" w:rsidP="00F70389">
            <w:pPr>
              <w:rPr>
                <w:rFonts w:cs="Times New Roman"/>
              </w:rPr>
            </w:pPr>
            <w:r w:rsidRPr="00525ABF">
              <w:rPr>
                <w:bCs/>
              </w:rPr>
              <w:t xml:space="preserve">nedeterminată </w:t>
            </w:r>
          </w:p>
        </w:tc>
        <w:tc>
          <w:tcPr>
            <w:tcW w:w="1605" w:type="dxa"/>
            <w:hideMark/>
          </w:tcPr>
          <w:p w:rsidR="00F70389" w:rsidRPr="00093582" w:rsidRDefault="00F70389" w:rsidP="00F70389">
            <w:pPr>
              <w:rPr>
                <w:rFonts w:cs="Times New Roman"/>
              </w:rPr>
            </w:pPr>
            <w:r>
              <w:rPr>
                <w:bCs/>
              </w:rPr>
              <w:t>4127.1ha</w:t>
            </w:r>
          </w:p>
        </w:tc>
        <w:tc>
          <w:tcPr>
            <w:tcW w:w="2100" w:type="dxa"/>
            <w:hideMark/>
          </w:tcPr>
          <w:p w:rsidR="00F70389" w:rsidRPr="00093582" w:rsidRDefault="0044060B" w:rsidP="0044060B">
            <w:pPr>
              <w:rPr>
                <w:rFonts w:cs="Times New Roman"/>
              </w:rPr>
            </w:pPr>
            <w:r>
              <w:rPr>
                <w:rFonts w:cs="Times New Roman"/>
              </w:rPr>
              <w:t>Autoritate responsabilă cu administrarea ariilor naturale protejate</w:t>
            </w:r>
          </w:p>
        </w:tc>
      </w:tr>
      <w:tr w:rsidR="00F70389" w:rsidRPr="00093582" w:rsidTr="00F70389">
        <w:trPr>
          <w:trHeight w:val="360"/>
        </w:trPr>
        <w:tc>
          <w:tcPr>
            <w:tcW w:w="631" w:type="dxa"/>
            <w:hideMark/>
          </w:tcPr>
          <w:p w:rsidR="00F70389" w:rsidRPr="00093582" w:rsidRDefault="00F70389" w:rsidP="00F70389">
            <w:pPr>
              <w:rPr>
                <w:rFonts w:cs="Times New Roman"/>
              </w:rPr>
            </w:pPr>
            <w:r w:rsidRPr="00525ABF">
              <w:rPr>
                <w:bCs/>
              </w:rPr>
              <w:t>2</w:t>
            </w:r>
          </w:p>
        </w:tc>
        <w:tc>
          <w:tcPr>
            <w:tcW w:w="3210" w:type="dxa"/>
            <w:hideMark/>
          </w:tcPr>
          <w:p w:rsidR="00F70389" w:rsidRPr="00093582" w:rsidRDefault="00F70389" w:rsidP="00F70389">
            <w:pPr>
              <w:rPr>
                <w:rFonts w:cs="Times New Roman"/>
              </w:rPr>
            </w:pPr>
            <w:r>
              <w:rPr>
                <w:rFonts w:cs="Times New Roman"/>
                <w:szCs w:val="24"/>
              </w:rPr>
              <w:t>Ocol Silvic Hârșova</w:t>
            </w:r>
          </w:p>
        </w:tc>
        <w:tc>
          <w:tcPr>
            <w:tcW w:w="1810" w:type="dxa"/>
            <w:hideMark/>
          </w:tcPr>
          <w:p w:rsidR="00F70389" w:rsidRPr="00093582" w:rsidRDefault="0044060B" w:rsidP="00F70389">
            <w:pPr>
              <w:rPr>
                <w:rFonts w:cs="Times New Roman"/>
              </w:rPr>
            </w:pPr>
            <w:r>
              <w:rPr>
                <w:bCs/>
              </w:rPr>
              <w:t>nedeterminată</w:t>
            </w:r>
          </w:p>
        </w:tc>
        <w:tc>
          <w:tcPr>
            <w:tcW w:w="1605" w:type="dxa"/>
            <w:hideMark/>
          </w:tcPr>
          <w:p w:rsidR="00F70389" w:rsidRPr="00093582" w:rsidRDefault="00F70389" w:rsidP="00F70389">
            <w:pPr>
              <w:rPr>
                <w:rFonts w:cs="Times New Roman"/>
              </w:rPr>
            </w:pPr>
            <w:r>
              <w:rPr>
                <w:bCs/>
              </w:rPr>
              <w:t>87.5ha</w:t>
            </w:r>
          </w:p>
        </w:tc>
        <w:tc>
          <w:tcPr>
            <w:tcW w:w="2100" w:type="dxa"/>
            <w:hideMark/>
          </w:tcPr>
          <w:p w:rsidR="00F70389" w:rsidRPr="00093582" w:rsidRDefault="00F70389" w:rsidP="00F70389">
            <w:pPr>
              <w:rPr>
                <w:rFonts w:cs="Times New Roman"/>
              </w:rPr>
            </w:pPr>
            <w:r>
              <w:rPr>
                <w:bCs/>
              </w:rPr>
              <w:t>Suprafețe împădurite în proximitatea localității Horia</w:t>
            </w:r>
            <w:r w:rsidRPr="00525ABF">
              <w:rPr>
                <w:bCs/>
              </w:rPr>
              <w:t xml:space="preserve"> </w:t>
            </w:r>
          </w:p>
        </w:tc>
      </w:tr>
      <w:tr w:rsidR="00F70389" w:rsidRPr="00093582" w:rsidTr="00F70389">
        <w:trPr>
          <w:trHeight w:val="360"/>
        </w:trPr>
        <w:tc>
          <w:tcPr>
            <w:tcW w:w="631" w:type="dxa"/>
          </w:tcPr>
          <w:p w:rsidR="00F70389" w:rsidRPr="00093582" w:rsidRDefault="00F70389" w:rsidP="00F70389">
            <w:pPr>
              <w:rPr>
                <w:rFonts w:cs="Times New Roman"/>
              </w:rPr>
            </w:pPr>
            <w:r w:rsidRPr="00525ABF">
              <w:rPr>
                <w:bCs/>
              </w:rPr>
              <w:lastRenderedPageBreak/>
              <w:t>3</w:t>
            </w:r>
          </w:p>
        </w:tc>
        <w:tc>
          <w:tcPr>
            <w:tcW w:w="3210" w:type="dxa"/>
          </w:tcPr>
          <w:p w:rsidR="00F70389" w:rsidRPr="00093582" w:rsidRDefault="00F70389" w:rsidP="00F70389">
            <w:pPr>
              <w:rPr>
                <w:rFonts w:cs="Times New Roman"/>
              </w:rPr>
            </w:pPr>
            <w:r w:rsidRPr="00525ABF">
              <w:rPr>
                <w:bCs/>
              </w:rPr>
              <w:t>AJVPS Constanța</w:t>
            </w:r>
          </w:p>
        </w:tc>
        <w:tc>
          <w:tcPr>
            <w:tcW w:w="1810" w:type="dxa"/>
          </w:tcPr>
          <w:p w:rsidR="00F70389" w:rsidRPr="00093582" w:rsidRDefault="00F70389" w:rsidP="00F70389">
            <w:pPr>
              <w:rPr>
                <w:rFonts w:cs="Times New Roman"/>
              </w:rPr>
            </w:pPr>
            <w:r w:rsidRPr="00525ABF">
              <w:rPr>
                <w:bCs/>
              </w:rPr>
              <w:t>nu e  disponibil</w:t>
            </w:r>
          </w:p>
        </w:tc>
        <w:tc>
          <w:tcPr>
            <w:tcW w:w="1605" w:type="dxa"/>
          </w:tcPr>
          <w:p w:rsidR="00F70389" w:rsidRPr="00093582" w:rsidRDefault="00F70389" w:rsidP="00F70389">
            <w:pPr>
              <w:rPr>
                <w:rFonts w:cs="Times New Roman"/>
              </w:rPr>
            </w:pPr>
            <w:r w:rsidRPr="00525ABF">
              <w:rPr>
                <w:bCs/>
              </w:rPr>
              <w:t>nu e disponibil</w:t>
            </w:r>
          </w:p>
        </w:tc>
        <w:tc>
          <w:tcPr>
            <w:tcW w:w="2100" w:type="dxa"/>
          </w:tcPr>
          <w:p w:rsidR="00F70389" w:rsidRPr="00093582" w:rsidRDefault="00F70389" w:rsidP="00F70389">
            <w:pPr>
              <w:rPr>
                <w:rFonts w:cs="Times New Roman"/>
              </w:rPr>
            </w:pPr>
            <w:r>
              <w:rPr>
                <w:bCs/>
              </w:rPr>
              <w:t>Fonduri de vânătoare 22, 23, 20</w:t>
            </w:r>
          </w:p>
        </w:tc>
      </w:tr>
      <w:tr w:rsidR="00F70389" w:rsidRPr="00093582" w:rsidTr="00F70389">
        <w:trPr>
          <w:trHeight w:val="360"/>
        </w:trPr>
        <w:tc>
          <w:tcPr>
            <w:tcW w:w="631" w:type="dxa"/>
          </w:tcPr>
          <w:p w:rsidR="00F70389" w:rsidRPr="00093582" w:rsidRDefault="00F70389" w:rsidP="00F70389">
            <w:pPr>
              <w:rPr>
                <w:rFonts w:cs="Times New Roman"/>
              </w:rPr>
            </w:pPr>
            <w:r w:rsidRPr="00525ABF">
              <w:rPr>
                <w:bCs/>
              </w:rPr>
              <w:t>4</w:t>
            </w:r>
          </w:p>
        </w:tc>
        <w:tc>
          <w:tcPr>
            <w:tcW w:w="3210" w:type="dxa"/>
          </w:tcPr>
          <w:p w:rsidR="00F70389" w:rsidRPr="00093582" w:rsidRDefault="00F70389" w:rsidP="00F70389">
            <w:pPr>
              <w:rPr>
                <w:rFonts w:cs="Times New Roman"/>
              </w:rPr>
            </w:pPr>
            <w:r>
              <w:rPr>
                <w:rFonts w:cs="Times New Roman"/>
              </w:rPr>
              <w:t>Utilizatori terenuri arabile</w:t>
            </w:r>
          </w:p>
        </w:tc>
        <w:tc>
          <w:tcPr>
            <w:tcW w:w="1810" w:type="dxa"/>
          </w:tcPr>
          <w:p w:rsidR="00F70389" w:rsidRPr="00093582" w:rsidRDefault="00F70389" w:rsidP="00F70389">
            <w:pPr>
              <w:rPr>
                <w:rFonts w:cs="Times New Roman"/>
              </w:rPr>
            </w:pPr>
            <w:r>
              <w:rPr>
                <w:rFonts w:cs="Times New Roman"/>
              </w:rPr>
              <w:t>nu e disponibil</w:t>
            </w:r>
          </w:p>
        </w:tc>
        <w:tc>
          <w:tcPr>
            <w:tcW w:w="1605" w:type="dxa"/>
          </w:tcPr>
          <w:p w:rsidR="00F70389" w:rsidRPr="00093582" w:rsidRDefault="00481E41" w:rsidP="00F70389">
            <w:pPr>
              <w:rPr>
                <w:rFonts w:cs="Times New Roman"/>
              </w:rPr>
            </w:pPr>
            <w:r>
              <w:rPr>
                <w:rFonts w:cs="Times New Roman"/>
              </w:rPr>
              <w:t>nu e disponibil</w:t>
            </w:r>
          </w:p>
        </w:tc>
        <w:tc>
          <w:tcPr>
            <w:tcW w:w="2100" w:type="dxa"/>
          </w:tcPr>
          <w:p w:rsidR="00F70389" w:rsidRPr="00093582" w:rsidRDefault="00481E41" w:rsidP="0044060B">
            <w:pPr>
              <w:rPr>
                <w:rFonts w:cs="Times New Roman"/>
              </w:rPr>
            </w:pPr>
            <w:r>
              <w:rPr>
                <w:rFonts w:cs="Times New Roman"/>
              </w:rPr>
              <w:t xml:space="preserve">Totalitatea terenurilor arabile de pe cuprinsul </w:t>
            </w:r>
            <w:r w:rsidR="0044060B">
              <w:rPr>
                <w:rFonts w:cs="Times New Roman"/>
              </w:rPr>
              <w:t>ariei naturale protejate</w:t>
            </w:r>
          </w:p>
        </w:tc>
      </w:tr>
      <w:tr w:rsidR="00F70389" w:rsidRPr="00093582" w:rsidTr="00F70389">
        <w:trPr>
          <w:trHeight w:val="360"/>
        </w:trPr>
        <w:tc>
          <w:tcPr>
            <w:tcW w:w="631" w:type="dxa"/>
          </w:tcPr>
          <w:p w:rsidR="00F70389" w:rsidRPr="00525ABF" w:rsidRDefault="00F70389" w:rsidP="00F70389">
            <w:pPr>
              <w:rPr>
                <w:bCs/>
              </w:rPr>
            </w:pPr>
            <w:r w:rsidRPr="00525ABF">
              <w:rPr>
                <w:bCs/>
              </w:rPr>
              <w:t>5</w:t>
            </w:r>
          </w:p>
        </w:tc>
        <w:tc>
          <w:tcPr>
            <w:tcW w:w="3210" w:type="dxa"/>
          </w:tcPr>
          <w:p w:rsidR="00F70389" w:rsidRPr="00525ABF" w:rsidRDefault="00481E41" w:rsidP="00F70389">
            <w:pPr>
              <w:rPr>
                <w:bCs/>
              </w:rPr>
            </w:pPr>
            <w:r>
              <w:rPr>
                <w:bCs/>
              </w:rPr>
              <w:t>Administrația publică locală Saraiu</w:t>
            </w:r>
          </w:p>
        </w:tc>
        <w:tc>
          <w:tcPr>
            <w:tcW w:w="1810" w:type="dxa"/>
          </w:tcPr>
          <w:p w:rsidR="00F70389" w:rsidRPr="00525ABF" w:rsidRDefault="00481E41" w:rsidP="00F70389">
            <w:pPr>
              <w:rPr>
                <w:bCs/>
              </w:rPr>
            </w:pPr>
            <w:r>
              <w:rPr>
                <w:bCs/>
              </w:rPr>
              <w:t>nedeterminată</w:t>
            </w:r>
          </w:p>
        </w:tc>
        <w:tc>
          <w:tcPr>
            <w:tcW w:w="1605" w:type="dxa"/>
          </w:tcPr>
          <w:p w:rsidR="00F70389" w:rsidRPr="00525ABF" w:rsidRDefault="00481E41" w:rsidP="00F70389">
            <w:pPr>
              <w:rPr>
                <w:bCs/>
              </w:rPr>
            </w:pPr>
            <w:r>
              <w:rPr>
                <w:bCs/>
              </w:rPr>
              <w:t>616ha</w:t>
            </w:r>
          </w:p>
        </w:tc>
        <w:tc>
          <w:tcPr>
            <w:tcW w:w="2100" w:type="dxa"/>
          </w:tcPr>
          <w:p w:rsidR="00F70389" w:rsidRPr="00525ABF" w:rsidRDefault="00481E41" w:rsidP="00F70389">
            <w:pPr>
              <w:rPr>
                <w:bCs/>
              </w:rPr>
            </w:pPr>
            <w:r>
              <w:rPr>
                <w:bCs/>
              </w:rPr>
              <w:t>Terenuri aflate în domeniul public</w:t>
            </w:r>
          </w:p>
        </w:tc>
      </w:tr>
    </w:tbl>
    <w:p w:rsidR="00F70389" w:rsidRPr="00216B6C" w:rsidRDefault="00F70389" w:rsidP="00161A2A">
      <w:pPr>
        <w:spacing w:line="360" w:lineRule="auto"/>
        <w:rPr>
          <w:color w:val="333333"/>
        </w:rPr>
      </w:pPr>
    </w:p>
    <w:p w:rsidR="00A5421C" w:rsidRDefault="00A5421C" w:rsidP="00161A2A">
      <w:pPr>
        <w:pStyle w:val="Heading2"/>
        <w:spacing w:line="360" w:lineRule="auto"/>
        <w:rPr>
          <w:bCs/>
        </w:rPr>
      </w:pPr>
    </w:p>
    <w:p w:rsidR="00766001" w:rsidRPr="00216B6C" w:rsidRDefault="00766001" w:rsidP="00161A2A">
      <w:pPr>
        <w:pStyle w:val="Heading2"/>
        <w:spacing w:line="360" w:lineRule="auto"/>
      </w:pPr>
      <w:bookmarkStart w:id="45" w:name="_Toc113289702"/>
      <w:r w:rsidRPr="00216B6C">
        <w:rPr>
          <w:bCs/>
        </w:rPr>
        <w:t>4.5.</w:t>
      </w:r>
      <w:r w:rsidR="00EE0907">
        <w:t xml:space="preserve"> </w:t>
      </w:r>
      <w:r w:rsidRPr="00216B6C">
        <w:t>Infrastructură</w:t>
      </w:r>
      <w:r w:rsidR="00EE0907">
        <w:t xml:space="preserve"> </w:t>
      </w:r>
      <w:r w:rsidRPr="00216B6C">
        <w:t>și</w:t>
      </w:r>
      <w:r w:rsidR="00EE0907">
        <w:t xml:space="preserve"> </w:t>
      </w:r>
      <w:r w:rsidRPr="00216B6C">
        <w:t>construcții</w:t>
      </w:r>
      <w:bookmarkEnd w:id="45"/>
    </w:p>
    <w:p w:rsidR="004F4DCE" w:rsidRPr="00613847" w:rsidRDefault="004F4DCE" w:rsidP="004F4DCE">
      <w:pPr>
        <w:spacing w:line="360" w:lineRule="auto"/>
        <w:rPr>
          <w:rFonts w:eastAsia="Times New Roman" w:cs="Times New Roman"/>
          <w:szCs w:val="24"/>
        </w:rPr>
      </w:pPr>
      <w:r w:rsidRPr="00613847">
        <w:rPr>
          <w:rFonts w:eastAsia="Times New Roman" w:cs="Times New Roman"/>
          <w:szCs w:val="24"/>
        </w:rPr>
        <w:t>Procurarea datelor privind infrastructura și construcțiile din cadrul sitului ROSPA0101 Stepa Saraiu Horea s-a bazat pe date statistice disponibile pe TEMPO-INSSE, date oferite de autoritățile locale, primăriile unitaților administrativ teritoriale, din zona studiată și date de tip „open source” disponibile pe platformele Google Maps/Earth, Bing Aerial, OpenStreetMap.</w:t>
      </w:r>
    </w:p>
    <w:p w:rsidR="004F4DCE" w:rsidRPr="00613847" w:rsidRDefault="004F4DCE" w:rsidP="004F4DCE">
      <w:pPr>
        <w:spacing w:line="360" w:lineRule="auto"/>
        <w:rPr>
          <w:rFonts w:eastAsia="Times New Roman" w:cs="Times New Roman"/>
          <w:szCs w:val="24"/>
        </w:rPr>
      </w:pPr>
      <w:r w:rsidRPr="00613847">
        <w:rPr>
          <w:rFonts w:eastAsia="Times New Roman" w:cs="Times New Roman"/>
          <w:szCs w:val="24"/>
        </w:rPr>
        <w:t>Baza de date statistice TEMPO-INSSE, oferă informații pentru intervalul 1990-2018, ce sunt constant actualizate pentru a oferi un șir de date statistice complet la nivelul întregii țări. Prin urmare s-au ales două intervale de timp ce pot fi comparate cu restul surselor de date aminitite anterior. Analiza autorizaţiilor de construcţie s-a realizat pentru anii 2009-2018 pentru a sublinia și latura economică ce stă la baza procesul de extindere a construcțiilor. Alegerea a fost determinată și de o schimbare importantă a structurii bazei de date TEMPO – datele privind categoriile de clădiri „hoteluri şi clădiri similare”, „clădiri pentru comerţ cu ridicată şi amănuntul” şi „alte clădiri” au fost înregistrate într-un singur capitol – „Alte clădiri - hoteluri şi clădiri similare, clădiri pentru comerţ cu ridicata şi cu amănuntul”.</w:t>
      </w:r>
    </w:p>
    <w:p w:rsidR="004F4DCE" w:rsidRPr="00613847" w:rsidRDefault="004F4DCE" w:rsidP="004F4DCE">
      <w:pPr>
        <w:spacing w:line="360" w:lineRule="auto"/>
        <w:rPr>
          <w:rFonts w:eastAsia="Times New Roman" w:cs="Times New Roman"/>
          <w:szCs w:val="24"/>
        </w:rPr>
      </w:pPr>
      <w:r w:rsidRPr="00613847">
        <w:rPr>
          <w:rFonts w:eastAsia="Times New Roman" w:cs="Times New Roman"/>
          <w:szCs w:val="24"/>
        </w:rPr>
        <w:t>Infrastructura rutieră din din proximitate ariei naturale protejată este alcătuită din drumuri naționale DN22A, drumuri județene Dj223, Dj223A și Dj225, drumuri comunale Dc69, Dc71, Dc72 și drumuri locale.</w:t>
      </w:r>
    </w:p>
    <w:p w:rsidR="004F4DCE" w:rsidRPr="00613847" w:rsidRDefault="004F4DCE" w:rsidP="004F4DCE">
      <w:pPr>
        <w:spacing w:line="360" w:lineRule="auto"/>
        <w:rPr>
          <w:rFonts w:eastAsia="Times New Roman" w:cs="Times New Roman"/>
          <w:szCs w:val="24"/>
        </w:rPr>
      </w:pPr>
      <w:r w:rsidRPr="00613847">
        <w:rPr>
          <w:rFonts w:eastAsia="Times New Roman" w:cs="Times New Roman"/>
          <w:szCs w:val="24"/>
        </w:rPr>
        <w:t>Perimetrul construit din apropierea sitului este alcătuit din intravilanele localităților: Saraiu, Stejaru, Dulgheru, Vultur</w:t>
      </w:r>
      <w:r w:rsidR="00A136D7">
        <w:rPr>
          <w:rFonts w:eastAsia="Times New Roman" w:cs="Times New Roman"/>
          <w:szCs w:val="24"/>
        </w:rPr>
        <w:t>u</w:t>
      </w:r>
      <w:r w:rsidRPr="00613847">
        <w:rPr>
          <w:rFonts w:eastAsia="Times New Roman" w:cs="Times New Roman"/>
          <w:szCs w:val="24"/>
        </w:rPr>
        <w:t>, Șiriu, Horia, Cloșca și Miorița.</w:t>
      </w:r>
    </w:p>
    <w:p w:rsidR="004F4DCE" w:rsidRPr="00613847" w:rsidRDefault="004F4DCE" w:rsidP="004F4DCE">
      <w:pPr>
        <w:spacing w:line="360" w:lineRule="auto"/>
        <w:rPr>
          <w:rFonts w:eastAsia="Times New Roman" w:cs="Times New Roman"/>
          <w:szCs w:val="24"/>
        </w:rPr>
      </w:pPr>
      <w:r w:rsidRPr="00613847">
        <w:rPr>
          <w:rFonts w:eastAsia="Times New Roman" w:cs="Times New Roman"/>
          <w:szCs w:val="24"/>
        </w:rPr>
        <w:t>Din punct de vedere a</w:t>
      </w:r>
      <w:r w:rsidR="00F70389">
        <w:rPr>
          <w:rFonts w:eastAsia="Times New Roman" w:cs="Times New Roman"/>
          <w:szCs w:val="24"/>
        </w:rPr>
        <w:t>l</w:t>
      </w:r>
      <w:r w:rsidRPr="00613847">
        <w:rPr>
          <w:rFonts w:eastAsia="Times New Roman" w:cs="Times New Roman"/>
          <w:szCs w:val="24"/>
        </w:rPr>
        <w:t xml:space="preserve"> spațiului construit sau antropic în cadrul sitului sunt prezente un număr de 12 construcții agricole (6,6 ha), pe langa acestea în cadrul sitului sunt prezente zone ale intravilanului satului Saraiu (9,95 ha). Drumurile de exploatare și alte suprafețe artificiale ocupă o zonă restrânsă din cadrul sitului circa 20,4 ha.</w:t>
      </w:r>
    </w:p>
    <w:p w:rsidR="004F4DCE" w:rsidRDefault="004F4DCE" w:rsidP="004F4DCE">
      <w:pPr>
        <w:spacing w:line="360" w:lineRule="auto"/>
        <w:rPr>
          <w:color w:val="333333"/>
        </w:rPr>
      </w:pPr>
      <w:bookmarkStart w:id="46" w:name="_heading=h.gjdgxs" w:colFirst="0" w:colLast="0"/>
      <w:bookmarkEnd w:id="46"/>
      <w:r w:rsidRPr="00613847">
        <w:rPr>
          <w:rFonts w:eastAsia="Times New Roman" w:cs="Times New Roman"/>
          <w:szCs w:val="24"/>
        </w:rPr>
        <w:lastRenderedPageBreak/>
        <w:t>Caracterul economic agricol al regiunii se reflectă și în cazul locuințelor și clădirilor. Clădirile administrative (sedii de primărie, dispensare medicale, școli, etc) înregistrează un total de 22 de unități, un număr semnificativ mai mai față de anul de referință 2009, 92 unități. Locuințele și celelalte proprietăți private însumează 2757 de unități. Îmbătrânirea populației din mediul rural, exodul tinerilor și a forței de muncă către alte zone, determină o rată redusă a creșterii numărului de clădiri și construcții, acest aspect fiind vizibil și în numărul de autorizații de construcții din anul 2018, o singură autorizație înregistrată.</w:t>
      </w:r>
    </w:p>
    <w:p w:rsidR="004F4DCE" w:rsidRDefault="004F4DCE" w:rsidP="00161A2A">
      <w:pPr>
        <w:spacing w:line="360" w:lineRule="auto"/>
        <w:rPr>
          <w:color w:val="333333"/>
        </w:rPr>
      </w:pPr>
    </w:p>
    <w:p w:rsidR="00766001" w:rsidRDefault="00766001" w:rsidP="00161A2A">
      <w:pPr>
        <w:spacing w:line="360" w:lineRule="auto"/>
        <w:rPr>
          <w:color w:val="333333"/>
        </w:rPr>
      </w:pPr>
      <w:r w:rsidRPr="00216B6C">
        <w:rPr>
          <w:color w:val="333333"/>
        </w:rPr>
        <w:t>Corespunzător</w:t>
      </w:r>
      <w:r w:rsidR="00EE0907">
        <w:rPr>
          <w:color w:val="333333"/>
        </w:rPr>
        <w:t xml:space="preserve"> </w:t>
      </w:r>
      <w:r w:rsidRPr="00216B6C">
        <w:rPr>
          <w:color w:val="333333"/>
        </w:rPr>
        <w:t>acestei</w:t>
      </w:r>
      <w:r w:rsidR="00EE0907">
        <w:rPr>
          <w:color w:val="333333"/>
        </w:rPr>
        <w:t xml:space="preserve"> </w:t>
      </w:r>
      <w:r w:rsidRPr="00216B6C">
        <w:rPr>
          <w:color w:val="333333"/>
        </w:rPr>
        <w:t>secțiuni</w:t>
      </w:r>
      <w:r w:rsidR="00EE0907">
        <w:rPr>
          <w:color w:val="333333"/>
        </w:rPr>
        <w:t xml:space="preserve"> </w:t>
      </w:r>
      <w:r w:rsidR="004F4DCE">
        <w:rPr>
          <w:color w:val="333333"/>
        </w:rPr>
        <w:t>sunt</w:t>
      </w:r>
      <w:r w:rsidR="00EE0907">
        <w:rPr>
          <w:color w:val="333333"/>
        </w:rPr>
        <w:t xml:space="preserve"> </w:t>
      </w:r>
      <w:r w:rsidRPr="00216B6C">
        <w:rPr>
          <w:color w:val="333333"/>
        </w:rPr>
        <w:t>anexate</w:t>
      </w:r>
      <w:r w:rsidR="00EE0907">
        <w:rPr>
          <w:color w:val="333333"/>
        </w:rPr>
        <w:t xml:space="preserve"> </w:t>
      </w:r>
      <w:r w:rsidRPr="00216B6C">
        <w:rPr>
          <w:color w:val="333333"/>
        </w:rPr>
        <w:t>Harta</w:t>
      </w:r>
      <w:r w:rsidR="00EE0907">
        <w:rPr>
          <w:color w:val="333333"/>
        </w:rPr>
        <w:t xml:space="preserve"> </w:t>
      </w:r>
      <w:r w:rsidRPr="00216B6C">
        <w:rPr>
          <w:color w:val="333333"/>
        </w:rPr>
        <w:t>infrastructurii</w:t>
      </w:r>
      <w:r w:rsidR="00EE0907">
        <w:rPr>
          <w:color w:val="333333"/>
        </w:rPr>
        <w:t xml:space="preserve"> </w:t>
      </w:r>
      <w:r w:rsidRPr="00216B6C">
        <w:rPr>
          <w:color w:val="333333"/>
        </w:rPr>
        <w:t>rutiere</w:t>
      </w:r>
      <w:r w:rsidR="00EE0907">
        <w:rPr>
          <w:color w:val="333333"/>
        </w:rPr>
        <w:t xml:space="preserve"> </w:t>
      </w:r>
      <w:r w:rsidRPr="00216B6C">
        <w:rPr>
          <w:color w:val="333333"/>
        </w:rPr>
        <w:t>și</w:t>
      </w:r>
      <w:r w:rsidR="00EE0907">
        <w:rPr>
          <w:color w:val="333333"/>
        </w:rPr>
        <w:t xml:space="preserve"> </w:t>
      </w:r>
      <w:r w:rsidRPr="00216B6C">
        <w:rPr>
          <w:color w:val="333333"/>
        </w:rPr>
        <w:t>căilor</w:t>
      </w:r>
      <w:r w:rsidR="00EE0907">
        <w:rPr>
          <w:color w:val="333333"/>
        </w:rPr>
        <w:t xml:space="preserve"> </w:t>
      </w:r>
      <w:r w:rsidRPr="00216B6C">
        <w:rPr>
          <w:color w:val="333333"/>
        </w:rPr>
        <w:t>ferate</w:t>
      </w:r>
      <w:r w:rsidR="00EE0907">
        <w:rPr>
          <w:color w:val="333333"/>
        </w:rPr>
        <w:t xml:space="preserve"> </w:t>
      </w:r>
      <w:r w:rsidRPr="00216B6C">
        <w:rPr>
          <w:color w:val="333333"/>
        </w:rPr>
        <w:t>(Anexa</w:t>
      </w:r>
      <w:r w:rsidR="00EE0907">
        <w:rPr>
          <w:color w:val="333333"/>
        </w:rPr>
        <w:t xml:space="preserve"> </w:t>
      </w:r>
      <w:r w:rsidRPr="00216B6C">
        <w:rPr>
          <w:color w:val="333333"/>
        </w:rPr>
        <w:t>3.16.),</w:t>
      </w:r>
      <w:r w:rsidR="00EE0907">
        <w:rPr>
          <w:color w:val="333333"/>
        </w:rPr>
        <w:t xml:space="preserve"> </w:t>
      </w:r>
      <w:r w:rsidRPr="00216B6C">
        <w:rPr>
          <w:color w:val="333333"/>
        </w:rPr>
        <w:t>Harta</w:t>
      </w:r>
      <w:r w:rsidR="00EE0907">
        <w:rPr>
          <w:color w:val="333333"/>
        </w:rPr>
        <w:t xml:space="preserve"> </w:t>
      </w:r>
      <w:r w:rsidRPr="00216B6C">
        <w:rPr>
          <w:color w:val="333333"/>
        </w:rPr>
        <w:t>privind</w:t>
      </w:r>
      <w:r w:rsidR="00EE0907">
        <w:rPr>
          <w:color w:val="333333"/>
        </w:rPr>
        <w:t xml:space="preserve"> </w:t>
      </w:r>
      <w:r w:rsidRPr="00216B6C">
        <w:rPr>
          <w:color w:val="333333"/>
        </w:rPr>
        <w:t>perimetrul</w:t>
      </w:r>
      <w:r w:rsidR="00EE0907">
        <w:rPr>
          <w:color w:val="333333"/>
        </w:rPr>
        <w:t xml:space="preserve"> </w:t>
      </w:r>
      <w:r w:rsidRPr="00216B6C">
        <w:rPr>
          <w:color w:val="333333"/>
        </w:rPr>
        <w:t>construit</w:t>
      </w:r>
      <w:r w:rsidR="00EE0907">
        <w:rPr>
          <w:color w:val="333333"/>
        </w:rPr>
        <w:t xml:space="preserve"> </w:t>
      </w:r>
      <w:r w:rsidRPr="00216B6C">
        <w:rPr>
          <w:color w:val="333333"/>
        </w:rPr>
        <w:t>al</w:t>
      </w:r>
      <w:r w:rsidR="00EE0907">
        <w:rPr>
          <w:color w:val="333333"/>
        </w:rPr>
        <w:t xml:space="preserve"> </w:t>
      </w:r>
      <w:r w:rsidRPr="00216B6C">
        <w:rPr>
          <w:color w:val="333333"/>
        </w:rPr>
        <w:t>localităților</w:t>
      </w:r>
      <w:r w:rsidR="00EE0907">
        <w:rPr>
          <w:color w:val="333333"/>
        </w:rPr>
        <w:t xml:space="preserve"> </w:t>
      </w:r>
      <w:r w:rsidRPr="00216B6C">
        <w:rPr>
          <w:color w:val="333333"/>
        </w:rPr>
        <w:t>(Anexa</w:t>
      </w:r>
      <w:r w:rsidR="00EE0907">
        <w:rPr>
          <w:color w:val="333333"/>
        </w:rPr>
        <w:t xml:space="preserve"> </w:t>
      </w:r>
      <w:r w:rsidRPr="00216B6C">
        <w:rPr>
          <w:color w:val="333333"/>
        </w:rPr>
        <w:t>3.17.)</w:t>
      </w:r>
      <w:r w:rsidR="00EE0907">
        <w:rPr>
          <w:color w:val="333333"/>
        </w:rPr>
        <w:t xml:space="preserve"> </w:t>
      </w:r>
      <w:r w:rsidRPr="00216B6C">
        <w:rPr>
          <w:color w:val="333333"/>
        </w:rPr>
        <w:t>și</w:t>
      </w:r>
      <w:r w:rsidR="00EE0907">
        <w:rPr>
          <w:color w:val="333333"/>
        </w:rPr>
        <w:t xml:space="preserve"> </w:t>
      </w:r>
      <w:r w:rsidRPr="00216B6C">
        <w:rPr>
          <w:color w:val="333333"/>
        </w:rPr>
        <w:t>Harta</w:t>
      </w:r>
      <w:r w:rsidR="00EE0907">
        <w:rPr>
          <w:color w:val="333333"/>
        </w:rPr>
        <w:t xml:space="preserve"> </w:t>
      </w:r>
      <w:r w:rsidRPr="00216B6C">
        <w:rPr>
          <w:color w:val="333333"/>
        </w:rPr>
        <w:t>construcțiilor</w:t>
      </w:r>
      <w:r w:rsidR="00EE0907">
        <w:rPr>
          <w:color w:val="333333"/>
        </w:rPr>
        <w:t xml:space="preserve"> </w:t>
      </w:r>
      <w:r w:rsidRPr="00216B6C">
        <w:rPr>
          <w:color w:val="333333"/>
        </w:rPr>
        <w:t>(Anexa</w:t>
      </w:r>
      <w:r w:rsidR="00EE0907">
        <w:rPr>
          <w:color w:val="333333"/>
        </w:rPr>
        <w:t xml:space="preserve"> </w:t>
      </w:r>
      <w:r w:rsidRPr="00216B6C">
        <w:rPr>
          <w:color w:val="333333"/>
        </w:rPr>
        <w:t>3.18.).</w:t>
      </w:r>
    </w:p>
    <w:p w:rsidR="004F4DCE" w:rsidRPr="00216B6C" w:rsidRDefault="004F4DCE" w:rsidP="00161A2A">
      <w:pPr>
        <w:spacing w:line="360" w:lineRule="auto"/>
        <w:rPr>
          <w:color w:val="333333"/>
        </w:rPr>
      </w:pPr>
    </w:p>
    <w:p w:rsidR="00766001" w:rsidRPr="00216B6C" w:rsidRDefault="00C131A5" w:rsidP="00161A2A">
      <w:pPr>
        <w:spacing w:line="360" w:lineRule="auto"/>
        <w:rPr>
          <w:color w:val="333333"/>
        </w:rPr>
      </w:pPr>
      <w:r>
        <w:rPr>
          <w:color w:val="48B7E6"/>
        </w:rPr>
        <w:t xml:space="preserve">Tabelul </w:t>
      </w:r>
      <w:r>
        <w:rPr>
          <w:color w:val="48B7E6"/>
        </w:rPr>
        <w:t>23</w:t>
      </w:r>
      <w:r>
        <w:rPr>
          <w:color w:val="48B7E6"/>
        </w:rPr>
        <w:t>.</w:t>
      </w:r>
      <w:r w:rsidR="00766001" w:rsidRPr="00216B6C">
        <w:rPr>
          <w:color w:val="48B7E6"/>
        </w:rPr>
        <w:t>Tipuri</w:t>
      </w:r>
      <w:r w:rsidR="00EE0907">
        <w:rPr>
          <w:color w:val="48B7E6"/>
        </w:rPr>
        <w:t xml:space="preserve"> </w:t>
      </w:r>
      <w:r w:rsidR="00766001" w:rsidRPr="00216B6C">
        <w:rPr>
          <w:color w:val="48B7E6"/>
        </w:rPr>
        <w:t>de</w:t>
      </w:r>
      <w:r w:rsidR="00EE0907">
        <w:rPr>
          <w:color w:val="48B7E6"/>
        </w:rPr>
        <w:t xml:space="preserve"> </w:t>
      </w:r>
      <w:r w:rsidR="00766001" w:rsidRPr="00216B6C">
        <w:rPr>
          <w:color w:val="48B7E6"/>
        </w:rPr>
        <w:t>construcții</w:t>
      </w:r>
    </w:p>
    <w:tbl>
      <w:tblPr>
        <w:tblW w:w="92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1213"/>
        <w:gridCol w:w="1307"/>
        <w:gridCol w:w="3240"/>
        <w:gridCol w:w="1350"/>
        <w:gridCol w:w="1530"/>
      </w:tblGrid>
      <w:tr w:rsidR="004F4DCE" w:rsidRPr="00613847" w:rsidTr="004F4DCE">
        <w:trPr>
          <w:trHeight w:val="300"/>
        </w:trPr>
        <w:tc>
          <w:tcPr>
            <w:tcW w:w="630" w:type="dxa"/>
            <w:shd w:val="clear" w:color="auto" w:fill="auto"/>
            <w:vAlign w:val="center"/>
          </w:tcPr>
          <w:p w:rsidR="004F4DCE" w:rsidRPr="00613847" w:rsidRDefault="004F4DCE" w:rsidP="009A37E8">
            <w:pPr>
              <w:jc w:val="center"/>
              <w:rPr>
                <w:rFonts w:cs="Times New Roman"/>
                <w:color w:val="000000"/>
              </w:rPr>
            </w:pPr>
            <w:r w:rsidRPr="00613847">
              <w:rPr>
                <w:rFonts w:eastAsia="Calibri" w:cs="Times New Roman"/>
                <w:color w:val="000000"/>
              </w:rPr>
              <w:t>Nr.</w:t>
            </w:r>
          </w:p>
        </w:tc>
        <w:tc>
          <w:tcPr>
            <w:tcW w:w="1213" w:type="dxa"/>
            <w:shd w:val="clear" w:color="auto" w:fill="auto"/>
            <w:vAlign w:val="center"/>
          </w:tcPr>
          <w:p w:rsidR="004F4DCE" w:rsidRPr="00613847" w:rsidRDefault="004F4DCE" w:rsidP="009A37E8">
            <w:pPr>
              <w:jc w:val="center"/>
              <w:rPr>
                <w:rFonts w:cs="Times New Roman"/>
                <w:color w:val="000000"/>
              </w:rPr>
            </w:pPr>
            <w:r w:rsidRPr="00613847">
              <w:rPr>
                <w:rFonts w:eastAsia="Calibri" w:cs="Times New Roman"/>
                <w:color w:val="000000"/>
              </w:rPr>
              <w:t>Județ</w:t>
            </w:r>
          </w:p>
        </w:tc>
        <w:tc>
          <w:tcPr>
            <w:tcW w:w="1307" w:type="dxa"/>
            <w:shd w:val="clear" w:color="auto" w:fill="auto"/>
            <w:vAlign w:val="center"/>
          </w:tcPr>
          <w:p w:rsidR="004F4DCE" w:rsidRPr="00613847" w:rsidRDefault="004F4DCE" w:rsidP="009A37E8">
            <w:pPr>
              <w:jc w:val="center"/>
              <w:rPr>
                <w:rFonts w:cs="Times New Roman"/>
                <w:color w:val="000000"/>
              </w:rPr>
            </w:pPr>
            <w:r w:rsidRPr="00613847">
              <w:rPr>
                <w:rFonts w:eastAsia="Calibri" w:cs="Times New Roman"/>
                <w:color w:val="000000"/>
              </w:rPr>
              <w:t>Localitate</w:t>
            </w:r>
          </w:p>
        </w:tc>
        <w:tc>
          <w:tcPr>
            <w:tcW w:w="3240" w:type="dxa"/>
            <w:shd w:val="clear" w:color="auto" w:fill="auto"/>
            <w:vAlign w:val="center"/>
          </w:tcPr>
          <w:p w:rsidR="004F4DCE" w:rsidRPr="00613847" w:rsidRDefault="004F4DCE" w:rsidP="009A37E8">
            <w:pPr>
              <w:jc w:val="center"/>
              <w:rPr>
                <w:rFonts w:cs="Times New Roman"/>
                <w:color w:val="000000"/>
              </w:rPr>
            </w:pPr>
            <w:r w:rsidRPr="00613847">
              <w:rPr>
                <w:rFonts w:eastAsia="Calibri" w:cs="Times New Roman"/>
                <w:color w:val="000000"/>
              </w:rPr>
              <w:t>Tip constructie</w:t>
            </w:r>
          </w:p>
        </w:tc>
        <w:tc>
          <w:tcPr>
            <w:tcW w:w="1350" w:type="dxa"/>
            <w:shd w:val="clear" w:color="auto" w:fill="auto"/>
            <w:vAlign w:val="center"/>
          </w:tcPr>
          <w:p w:rsidR="004F4DCE" w:rsidRPr="00613847" w:rsidRDefault="004F4DCE" w:rsidP="009A37E8">
            <w:pPr>
              <w:jc w:val="center"/>
              <w:rPr>
                <w:rFonts w:cs="Times New Roman"/>
                <w:color w:val="000000"/>
              </w:rPr>
            </w:pPr>
            <w:r w:rsidRPr="00613847">
              <w:rPr>
                <w:rFonts w:eastAsia="Calibri" w:cs="Times New Roman"/>
                <w:color w:val="000000"/>
              </w:rPr>
              <w:t>An de referință 2009</w:t>
            </w:r>
          </w:p>
        </w:tc>
        <w:tc>
          <w:tcPr>
            <w:tcW w:w="1530" w:type="dxa"/>
            <w:shd w:val="clear" w:color="auto" w:fill="auto"/>
            <w:vAlign w:val="center"/>
          </w:tcPr>
          <w:p w:rsidR="004F4DCE" w:rsidRPr="00613847" w:rsidRDefault="004F4DCE" w:rsidP="009A37E8">
            <w:pPr>
              <w:jc w:val="center"/>
              <w:rPr>
                <w:rFonts w:cs="Times New Roman"/>
                <w:color w:val="000000"/>
              </w:rPr>
            </w:pPr>
            <w:r w:rsidRPr="00613847">
              <w:rPr>
                <w:rFonts w:eastAsia="Calibri" w:cs="Times New Roman"/>
                <w:color w:val="000000"/>
              </w:rPr>
              <w:t>An de analizat 2018</w:t>
            </w:r>
          </w:p>
        </w:tc>
      </w:tr>
      <w:tr w:rsidR="004F4DCE" w:rsidRPr="00613847" w:rsidTr="004F4DCE">
        <w:trPr>
          <w:trHeight w:val="300"/>
        </w:trPr>
        <w:tc>
          <w:tcPr>
            <w:tcW w:w="630" w:type="dxa"/>
            <w:shd w:val="clear" w:color="auto" w:fill="auto"/>
            <w:vAlign w:val="center"/>
          </w:tcPr>
          <w:p w:rsidR="004F4DCE" w:rsidRPr="00613847" w:rsidRDefault="004F4DCE" w:rsidP="009A37E8">
            <w:pPr>
              <w:jc w:val="center"/>
              <w:rPr>
                <w:rFonts w:cs="Times New Roman"/>
                <w:color w:val="000000"/>
              </w:rPr>
            </w:pPr>
            <w:r w:rsidRPr="00613847">
              <w:rPr>
                <w:rFonts w:eastAsia="Calibri" w:cs="Times New Roman"/>
                <w:color w:val="000000"/>
              </w:rPr>
              <w:t>1</w:t>
            </w:r>
          </w:p>
        </w:tc>
        <w:tc>
          <w:tcPr>
            <w:tcW w:w="1213" w:type="dxa"/>
            <w:shd w:val="clear" w:color="auto" w:fill="auto"/>
            <w:vAlign w:val="center"/>
          </w:tcPr>
          <w:p w:rsidR="004F4DCE" w:rsidRPr="00613847" w:rsidRDefault="004F4DCE" w:rsidP="004F4DCE">
            <w:pPr>
              <w:jc w:val="center"/>
              <w:rPr>
                <w:rFonts w:cs="Times New Roman"/>
                <w:color w:val="000000"/>
              </w:rPr>
            </w:pPr>
            <w:r w:rsidRPr="00613847">
              <w:rPr>
                <w:rFonts w:eastAsia="Calibri" w:cs="Times New Roman"/>
                <w:color w:val="000000"/>
              </w:rPr>
              <w:t>Constan</w:t>
            </w:r>
            <w:r>
              <w:rPr>
                <w:rFonts w:eastAsia="Calibri" w:cs="Times New Roman"/>
                <w:color w:val="000000"/>
              </w:rPr>
              <w:t>ț</w:t>
            </w:r>
            <w:r w:rsidRPr="00613847">
              <w:rPr>
                <w:rFonts w:eastAsia="Calibri" w:cs="Times New Roman"/>
                <w:color w:val="000000"/>
              </w:rPr>
              <w:t>a</w:t>
            </w:r>
          </w:p>
        </w:tc>
        <w:tc>
          <w:tcPr>
            <w:tcW w:w="1307" w:type="dxa"/>
            <w:shd w:val="clear" w:color="auto" w:fill="auto"/>
            <w:vAlign w:val="center"/>
          </w:tcPr>
          <w:p w:rsidR="004F4DCE" w:rsidRPr="00613847" w:rsidRDefault="004F4DCE" w:rsidP="009A37E8">
            <w:pPr>
              <w:jc w:val="center"/>
              <w:rPr>
                <w:rFonts w:cs="Times New Roman"/>
                <w:color w:val="000000"/>
              </w:rPr>
            </w:pPr>
            <w:r w:rsidRPr="00613847">
              <w:rPr>
                <w:rFonts w:eastAsia="Calibri" w:cs="Times New Roman"/>
                <w:color w:val="000000"/>
              </w:rPr>
              <w:t>Crucea</w:t>
            </w:r>
          </w:p>
        </w:tc>
        <w:tc>
          <w:tcPr>
            <w:tcW w:w="3240" w:type="dxa"/>
            <w:shd w:val="clear" w:color="auto" w:fill="auto"/>
            <w:vAlign w:val="center"/>
          </w:tcPr>
          <w:p w:rsidR="004F4DCE" w:rsidRPr="00613847" w:rsidRDefault="004F4DCE" w:rsidP="009A37E8">
            <w:pPr>
              <w:jc w:val="center"/>
              <w:rPr>
                <w:rFonts w:cs="Times New Roman"/>
                <w:color w:val="000000"/>
              </w:rPr>
            </w:pPr>
            <w:r w:rsidRPr="00613847">
              <w:rPr>
                <w:rFonts w:eastAsia="Calibri" w:cs="Times New Roman"/>
                <w:color w:val="000000"/>
              </w:rPr>
              <w:t>Cladiri administrative (proprietate publica)</w:t>
            </w:r>
          </w:p>
        </w:tc>
        <w:tc>
          <w:tcPr>
            <w:tcW w:w="1350" w:type="dxa"/>
            <w:shd w:val="clear" w:color="auto" w:fill="auto"/>
            <w:vAlign w:val="center"/>
          </w:tcPr>
          <w:p w:rsidR="004F4DCE" w:rsidRPr="00613847" w:rsidRDefault="004F4DCE" w:rsidP="009A37E8">
            <w:pPr>
              <w:jc w:val="center"/>
              <w:rPr>
                <w:rFonts w:cs="Times New Roman"/>
                <w:color w:val="000000"/>
              </w:rPr>
            </w:pPr>
            <w:r w:rsidRPr="00613847">
              <w:rPr>
                <w:rFonts w:eastAsia="Calibri" w:cs="Times New Roman"/>
                <w:color w:val="000000"/>
              </w:rPr>
              <w:t>26</w:t>
            </w:r>
          </w:p>
        </w:tc>
        <w:tc>
          <w:tcPr>
            <w:tcW w:w="1530" w:type="dxa"/>
            <w:shd w:val="clear" w:color="auto" w:fill="auto"/>
            <w:vAlign w:val="center"/>
          </w:tcPr>
          <w:p w:rsidR="004F4DCE" w:rsidRPr="00613847" w:rsidRDefault="004F4DCE" w:rsidP="009A37E8">
            <w:pPr>
              <w:jc w:val="center"/>
              <w:rPr>
                <w:rFonts w:cs="Times New Roman"/>
                <w:color w:val="000000"/>
              </w:rPr>
            </w:pPr>
            <w:r w:rsidRPr="00613847">
              <w:rPr>
                <w:rFonts w:eastAsia="Calibri" w:cs="Times New Roman"/>
                <w:color w:val="000000"/>
              </w:rPr>
              <w:t>2</w:t>
            </w:r>
          </w:p>
        </w:tc>
      </w:tr>
      <w:tr w:rsidR="004F4DCE" w:rsidRPr="00613847" w:rsidTr="009A37E8">
        <w:trPr>
          <w:trHeight w:val="300"/>
        </w:trPr>
        <w:tc>
          <w:tcPr>
            <w:tcW w:w="630" w:type="dxa"/>
            <w:shd w:val="clear" w:color="auto" w:fill="auto"/>
            <w:vAlign w:val="center"/>
          </w:tcPr>
          <w:p w:rsidR="004F4DCE" w:rsidRPr="00613847" w:rsidRDefault="004F4DCE" w:rsidP="004F4DCE">
            <w:pPr>
              <w:jc w:val="center"/>
              <w:rPr>
                <w:rFonts w:cs="Times New Roman"/>
                <w:color w:val="000000"/>
              </w:rPr>
            </w:pPr>
            <w:r w:rsidRPr="00613847">
              <w:rPr>
                <w:rFonts w:eastAsia="Calibri" w:cs="Times New Roman"/>
                <w:color w:val="000000"/>
              </w:rPr>
              <w:t>2</w:t>
            </w:r>
          </w:p>
        </w:tc>
        <w:tc>
          <w:tcPr>
            <w:tcW w:w="1213" w:type="dxa"/>
            <w:shd w:val="clear" w:color="auto" w:fill="auto"/>
          </w:tcPr>
          <w:p w:rsidR="004F4DCE" w:rsidRDefault="004F4DCE" w:rsidP="004F4DCE">
            <w:r w:rsidRPr="00B062A6">
              <w:rPr>
                <w:rFonts w:eastAsia="Calibri" w:cs="Times New Roman"/>
                <w:color w:val="000000"/>
              </w:rPr>
              <w:t>Constanța</w:t>
            </w:r>
          </w:p>
        </w:tc>
        <w:tc>
          <w:tcPr>
            <w:tcW w:w="1307" w:type="dxa"/>
            <w:shd w:val="clear" w:color="auto" w:fill="auto"/>
            <w:vAlign w:val="center"/>
          </w:tcPr>
          <w:p w:rsidR="004F4DCE" w:rsidRPr="00613847" w:rsidRDefault="004F4DCE" w:rsidP="004F4DCE">
            <w:pPr>
              <w:jc w:val="center"/>
              <w:rPr>
                <w:rFonts w:cs="Times New Roman"/>
                <w:color w:val="000000"/>
              </w:rPr>
            </w:pPr>
            <w:r>
              <w:rPr>
                <w:rFonts w:eastAsia="Calibri" w:cs="Times New Roman"/>
                <w:color w:val="000000"/>
              </w:rPr>
              <w:t>Gâ</w:t>
            </w:r>
            <w:r w:rsidRPr="00613847">
              <w:rPr>
                <w:rFonts w:eastAsia="Calibri" w:cs="Times New Roman"/>
                <w:color w:val="000000"/>
              </w:rPr>
              <w:t>rliciu</w:t>
            </w:r>
          </w:p>
        </w:tc>
        <w:tc>
          <w:tcPr>
            <w:tcW w:w="3240" w:type="dxa"/>
            <w:shd w:val="clear" w:color="auto" w:fill="auto"/>
            <w:vAlign w:val="center"/>
          </w:tcPr>
          <w:p w:rsidR="004F4DCE" w:rsidRPr="00613847" w:rsidRDefault="004F4DCE" w:rsidP="004F4DCE">
            <w:pPr>
              <w:jc w:val="center"/>
              <w:rPr>
                <w:rFonts w:cs="Times New Roman"/>
                <w:color w:val="000000"/>
              </w:rPr>
            </w:pPr>
            <w:r w:rsidRPr="00613847">
              <w:rPr>
                <w:rFonts w:eastAsia="Calibri" w:cs="Times New Roman"/>
                <w:color w:val="000000"/>
              </w:rPr>
              <w:t>Cladiri administrative (proprietate publica)</w:t>
            </w:r>
          </w:p>
        </w:tc>
        <w:tc>
          <w:tcPr>
            <w:tcW w:w="1350" w:type="dxa"/>
            <w:shd w:val="clear" w:color="auto" w:fill="auto"/>
            <w:vAlign w:val="center"/>
          </w:tcPr>
          <w:p w:rsidR="004F4DCE" w:rsidRPr="00613847" w:rsidRDefault="004F4DCE" w:rsidP="004F4DCE">
            <w:pPr>
              <w:jc w:val="center"/>
              <w:rPr>
                <w:rFonts w:cs="Times New Roman"/>
                <w:color w:val="000000"/>
              </w:rPr>
            </w:pPr>
            <w:r w:rsidRPr="00613847">
              <w:rPr>
                <w:rFonts w:eastAsia="Calibri" w:cs="Times New Roman"/>
                <w:color w:val="000000"/>
              </w:rPr>
              <w:t>18</w:t>
            </w:r>
          </w:p>
        </w:tc>
        <w:tc>
          <w:tcPr>
            <w:tcW w:w="1530" w:type="dxa"/>
            <w:shd w:val="clear" w:color="auto" w:fill="auto"/>
            <w:vAlign w:val="center"/>
          </w:tcPr>
          <w:p w:rsidR="004F4DCE" w:rsidRPr="00613847" w:rsidRDefault="004F4DCE" w:rsidP="004F4DCE">
            <w:pPr>
              <w:jc w:val="center"/>
              <w:rPr>
                <w:rFonts w:cs="Times New Roman"/>
                <w:color w:val="000000"/>
              </w:rPr>
            </w:pPr>
            <w:r w:rsidRPr="00613847">
              <w:rPr>
                <w:rFonts w:eastAsia="Calibri" w:cs="Times New Roman"/>
                <w:color w:val="000000"/>
              </w:rPr>
              <w:t>4</w:t>
            </w:r>
          </w:p>
        </w:tc>
      </w:tr>
      <w:tr w:rsidR="004F4DCE" w:rsidRPr="00613847" w:rsidTr="009A37E8">
        <w:trPr>
          <w:trHeight w:val="300"/>
        </w:trPr>
        <w:tc>
          <w:tcPr>
            <w:tcW w:w="630" w:type="dxa"/>
            <w:shd w:val="clear" w:color="auto" w:fill="auto"/>
            <w:vAlign w:val="center"/>
          </w:tcPr>
          <w:p w:rsidR="004F4DCE" w:rsidRPr="00613847" w:rsidRDefault="004F4DCE" w:rsidP="004F4DCE">
            <w:pPr>
              <w:jc w:val="center"/>
              <w:rPr>
                <w:rFonts w:cs="Times New Roman"/>
                <w:color w:val="000000"/>
              </w:rPr>
            </w:pPr>
            <w:r w:rsidRPr="00613847">
              <w:rPr>
                <w:rFonts w:eastAsia="Calibri" w:cs="Times New Roman"/>
                <w:color w:val="000000"/>
              </w:rPr>
              <w:t>3</w:t>
            </w:r>
          </w:p>
        </w:tc>
        <w:tc>
          <w:tcPr>
            <w:tcW w:w="1213" w:type="dxa"/>
            <w:shd w:val="clear" w:color="auto" w:fill="auto"/>
          </w:tcPr>
          <w:p w:rsidR="004F4DCE" w:rsidRDefault="004F4DCE" w:rsidP="004F4DCE">
            <w:r w:rsidRPr="00B062A6">
              <w:rPr>
                <w:rFonts w:eastAsia="Calibri" w:cs="Times New Roman"/>
                <w:color w:val="000000"/>
              </w:rPr>
              <w:t>Constanța</w:t>
            </w:r>
          </w:p>
        </w:tc>
        <w:tc>
          <w:tcPr>
            <w:tcW w:w="1307" w:type="dxa"/>
            <w:shd w:val="clear" w:color="auto" w:fill="auto"/>
            <w:vAlign w:val="center"/>
          </w:tcPr>
          <w:p w:rsidR="004F4DCE" w:rsidRPr="00613847" w:rsidRDefault="004F4DCE" w:rsidP="004F4DCE">
            <w:pPr>
              <w:jc w:val="center"/>
              <w:rPr>
                <w:rFonts w:cs="Times New Roman"/>
                <w:color w:val="000000"/>
              </w:rPr>
            </w:pPr>
            <w:r w:rsidRPr="00613847">
              <w:rPr>
                <w:rFonts w:eastAsia="Calibri" w:cs="Times New Roman"/>
                <w:color w:val="000000"/>
              </w:rPr>
              <w:t>Horia</w:t>
            </w:r>
          </w:p>
        </w:tc>
        <w:tc>
          <w:tcPr>
            <w:tcW w:w="3240" w:type="dxa"/>
            <w:shd w:val="clear" w:color="auto" w:fill="auto"/>
            <w:vAlign w:val="center"/>
          </w:tcPr>
          <w:p w:rsidR="004F4DCE" w:rsidRPr="00613847" w:rsidRDefault="004F4DCE" w:rsidP="004F4DCE">
            <w:pPr>
              <w:jc w:val="center"/>
              <w:rPr>
                <w:rFonts w:cs="Times New Roman"/>
                <w:color w:val="000000"/>
              </w:rPr>
            </w:pPr>
            <w:r w:rsidRPr="00613847">
              <w:rPr>
                <w:rFonts w:eastAsia="Calibri" w:cs="Times New Roman"/>
                <w:color w:val="000000"/>
              </w:rPr>
              <w:t>Cladiri administrative (proprietate publica)</w:t>
            </w:r>
          </w:p>
        </w:tc>
        <w:tc>
          <w:tcPr>
            <w:tcW w:w="1350" w:type="dxa"/>
            <w:shd w:val="clear" w:color="auto" w:fill="auto"/>
            <w:vAlign w:val="center"/>
          </w:tcPr>
          <w:p w:rsidR="004F4DCE" w:rsidRPr="00613847" w:rsidRDefault="004F4DCE" w:rsidP="004F4DCE">
            <w:pPr>
              <w:jc w:val="center"/>
              <w:rPr>
                <w:rFonts w:cs="Times New Roman"/>
                <w:color w:val="000000"/>
              </w:rPr>
            </w:pPr>
            <w:r w:rsidRPr="00613847">
              <w:rPr>
                <w:rFonts w:eastAsia="Calibri" w:cs="Times New Roman"/>
                <w:color w:val="000000"/>
              </w:rPr>
              <w:t>17</w:t>
            </w:r>
          </w:p>
        </w:tc>
        <w:tc>
          <w:tcPr>
            <w:tcW w:w="1530" w:type="dxa"/>
            <w:shd w:val="clear" w:color="auto" w:fill="auto"/>
            <w:vAlign w:val="center"/>
          </w:tcPr>
          <w:p w:rsidR="004F4DCE" w:rsidRPr="00613847" w:rsidRDefault="004F4DCE" w:rsidP="004F4DCE">
            <w:pPr>
              <w:jc w:val="center"/>
              <w:rPr>
                <w:rFonts w:cs="Times New Roman"/>
                <w:color w:val="000000"/>
              </w:rPr>
            </w:pPr>
            <w:r w:rsidRPr="00613847">
              <w:rPr>
                <w:rFonts w:eastAsia="Calibri" w:cs="Times New Roman"/>
                <w:color w:val="000000"/>
              </w:rPr>
              <w:t>9</w:t>
            </w:r>
          </w:p>
        </w:tc>
      </w:tr>
      <w:tr w:rsidR="004F4DCE" w:rsidRPr="00613847" w:rsidTr="009A37E8">
        <w:trPr>
          <w:trHeight w:val="300"/>
        </w:trPr>
        <w:tc>
          <w:tcPr>
            <w:tcW w:w="630" w:type="dxa"/>
            <w:shd w:val="clear" w:color="auto" w:fill="auto"/>
            <w:vAlign w:val="center"/>
          </w:tcPr>
          <w:p w:rsidR="004F4DCE" w:rsidRPr="00613847" w:rsidRDefault="004F4DCE" w:rsidP="004F4DCE">
            <w:pPr>
              <w:jc w:val="center"/>
              <w:rPr>
                <w:rFonts w:cs="Times New Roman"/>
                <w:color w:val="000000"/>
              </w:rPr>
            </w:pPr>
            <w:r w:rsidRPr="00613847">
              <w:rPr>
                <w:rFonts w:eastAsia="Calibri" w:cs="Times New Roman"/>
                <w:color w:val="000000"/>
              </w:rPr>
              <w:t>4</w:t>
            </w:r>
          </w:p>
        </w:tc>
        <w:tc>
          <w:tcPr>
            <w:tcW w:w="1213" w:type="dxa"/>
            <w:shd w:val="clear" w:color="auto" w:fill="auto"/>
          </w:tcPr>
          <w:p w:rsidR="004F4DCE" w:rsidRDefault="004F4DCE" w:rsidP="004F4DCE">
            <w:r w:rsidRPr="00B062A6">
              <w:rPr>
                <w:rFonts w:eastAsia="Calibri" w:cs="Times New Roman"/>
                <w:color w:val="000000"/>
              </w:rPr>
              <w:t>Constanța</w:t>
            </w:r>
          </w:p>
        </w:tc>
        <w:tc>
          <w:tcPr>
            <w:tcW w:w="1307" w:type="dxa"/>
            <w:shd w:val="clear" w:color="auto" w:fill="auto"/>
            <w:vAlign w:val="center"/>
          </w:tcPr>
          <w:p w:rsidR="004F4DCE" w:rsidRPr="00613847" w:rsidRDefault="004F4DCE" w:rsidP="004F4DCE">
            <w:pPr>
              <w:jc w:val="center"/>
              <w:rPr>
                <w:rFonts w:cs="Times New Roman"/>
                <w:color w:val="000000"/>
              </w:rPr>
            </w:pPr>
            <w:r w:rsidRPr="00613847">
              <w:rPr>
                <w:rFonts w:eastAsia="Calibri" w:cs="Times New Roman"/>
                <w:color w:val="000000"/>
              </w:rPr>
              <w:t>Saraiu</w:t>
            </w:r>
          </w:p>
        </w:tc>
        <w:tc>
          <w:tcPr>
            <w:tcW w:w="3240" w:type="dxa"/>
            <w:shd w:val="clear" w:color="auto" w:fill="auto"/>
            <w:vAlign w:val="center"/>
          </w:tcPr>
          <w:p w:rsidR="004F4DCE" w:rsidRPr="00613847" w:rsidRDefault="004F4DCE" w:rsidP="004F4DCE">
            <w:pPr>
              <w:jc w:val="center"/>
              <w:rPr>
                <w:rFonts w:cs="Times New Roman"/>
                <w:color w:val="000000"/>
              </w:rPr>
            </w:pPr>
            <w:r w:rsidRPr="00613847">
              <w:rPr>
                <w:rFonts w:eastAsia="Calibri" w:cs="Times New Roman"/>
                <w:color w:val="000000"/>
              </w:rPr>
              <w:t>Cladiri administrative (proprietate publica)</w:t>
            </w:r>
          </w:p>
        </w:tc>
        <w:tc>
          <w:tcPr>
            <w:tcW w:w="1350" w:type="dxa"/>
            <w:shd w:val="clear" w:color="auto" w:fill="auto"/>
            <w:vAlign w:val="center"/>
          </w:tcPr>
          <w:p w:rsidR="004F4DCE" w:rsidRPr="00613847" w:rsidRDefault="004F4DCE" w:rsidP="004F4DCE">
            <w:pPr>
              <w:jc w:val="center"/>
              <w:rPr>
                <w:rFonts w:cs="Times New Roman"/>
                <w:color w:val="000000"/>
              </w:rPr>
            </w:pPr>
            <w:r w:rsidRPr="00613847">
              <w:rPr>
                <w:rFonts w:eastAsia="Calibri" w:cs="Times New Roman"/>
                <w:color w:val="000000"/>
              </w:rPr>
              <w:t>31</w:t>
            </w:r>
          </w:p>
        </w:tc>
        <w:tc>
          <w:tcPr>
            <w:tcW w:w="1530" w:type="dxa"/>
            <w:shd w:val="clear" w:color="auto" w:fill="auto"/>
            <w:vAlign w:val="center"/>
          </w:tcPr>
          <w:p w:rsidR="004F4DCE" w:rsidRPr="00613847" w:rsidRDefault="004F4DCE" w:rsidP="004F4DCE">
            <w:pPr>
              <w:jc w:val="center"/>
              <w:rPr>
                <w:rFonts w:cs="Times New Roman"/>
                <w:color w:val="000000"/>
              </w:rPr>
            </w:pPr>
            <w:r w:rsidRPr="00613847">
              <w:rPr>
                <w:rFonts w:eastAsia="Calibri" w:cs="Times New Roman"/>
                <w:color w:val="000000"/>
              </w:rPr>
              <w:t>7</w:t>
            </w:r>
          </w:p>
        </w:tc>
      </w:tr>
      <w:tr w:rsidR="004F4DCE" w:rsidRPr="00613847" w:rsidTr="009A37E8">
        <w:trPr>
          <w:trHeight w:val="300"/>
        </w:trPr>
        <w:tc>
          <w:tcPr>
            <w:tcW w:w="630" w:type="dxa"/>
            <w:shd w:val="clear" w:color="auto" w:fill="auto"/>
            <w:vAlign w:val="center"/>
          </w:tcPr>
          <w:p w:rsidR="004F4DCE" w:rsidRPr="00613847" w:rsidRDefault="004F4DCE" w:rsidP="004F4DCE">
            <w:pPr>
              <w:jc w:val="center"/>
              <w:rPr>
                <w:rFonts w:cs="Times New Roman"/>
                <w:color w:val="000000"/>
              </w:rPr>
            </w:pPr>
            <w:r w:rsidRPr="00613847">
              <w:rPr>
                <w:rFonts w:eastAsia="Calibri" w:cs="Times New Roman"/>
                <w:color w:val="000000"/>
              </w:rPr>
              <w:t>5</w:t>
            </w:r>
          </w:p>
        </w:tc>
        <w:tc>
          <w:tcPr>
            <w:tcW w:w="1213" w:type="dxa"/>
            <w:shd w:val="clear" w:color="auto" w:fill="auto"/>
          </w:tcPr>
          <w:p w:rsidR="004F4DCE" w:rsidRDefault="004F4DCE" w:rsidP="004F4DCE">
            <w:r w:rsidRPr="00B062A6">
              <w:rPr>
                <w:rFonts w:eastAsia="Calibri" w:cs="Times New Roman"/>
                <w:color w:val="000000"/>
              </w:rPr>
              <w:t>Constanța</w:t>
            </w:r>
          </w:p>
        </w:tc>
        <w:tc>
          <w:tcPr>
            <w:tcW w:w="1307" w:type="dxa"/>
            <w:shd w:val="clear" w:color="auto" w:fill="auto"/>
            <w:vAlign w:val="center"/>
          </w:tcPr>
          <w:p w:rsidR="004F4DCE" w:rsidRPr="00613847" w:rsidRDefault="004F4DCE" w:rsidP="004F4DCE">
            <w:pPr>
              <w:jc w:val="center"/>
              <w:rPr>
                <w:rFonts w:cs="Times New Roman"/>
                <w:color w:val="000000"/>
              </w:rPr>
            </w:pPr>
            <w:r w:rsidRPr="00613847">
              <w:rPr>
                <w:rFonts w:eastAsia="Calibri" w:cs="Times New Roman"/>
                <w:color w:val="000000"/>
              </w:rPr>
              <w:t>Crucea</w:t>
            </w:r>
          </w:p>
        </w:tc>
        <w:tc>
          <w:tcPr>
            <w:tcW w:w="3240" w:type="dxa"/>
            <w:shd w:val="clear" w:color="auto" w:fill="auto"/>
            <w:vAlign w:val="center"/>
          </w:tcPr>
          <w:p w:rsidR="004F4DCE" w:rsidRPr="00613847" w:rsidRDefault="004F4DCE" w:rsidP="004F4DCE">
            <w:pPr>
              <w:jc w:val="center"/>
              <w:rPr>
                <w:rFonts w:cs="Times New Roman"/>
                <w:color w:val="000000"/>
              </w:rPr>
            </w:pPr>
            <w:r w:rsidRPr="00613847">
              <w:rPr>
                <w:rFonts w:eastAsia="Calibri" w:cs="Times New Roman"/>
                <w:color w:val="000000"/>
              </w:rPr>
              <w:t>Locuinte si alte proprietati private</w:t>
            </w:r>
          </w:p>
        </w:tc>
        <w:tc>
          <w:tcPr>
            <w:tcW w:w="1350" w:type="dxa"/>
            <w:shd w:val="clear" w:color="auto" w:fill="auto"/>
            <w:vAlign w:val="center"/>
          </w:tcPr>
          <w:p w:rsidR="004F4DCE" w:rsidRPr="00613847" w:rsidRDefault="004F4DCE" w:rsidP="004F4DCE">
            <w:pPr>
              <w:jc w:val="center"/>
              <w:rPr>
                <w:rFonts w:cs="Times New Roman"/>
                <w:color w:val="000000"/>
              </w:rPr>
            </w:pPr>
            <w:r w:rsidRPr="00613847">
              <w:rPr>
                <w:rFonts w:eastAsia="Calibri" w:cs="Times New Roman"/>
                <w:color w:val="000000"/>
              </w:rPr>
              <w:t>1063</w:t>
            </w:r>
          </w:p>
        </w:tc>
        <w:tc>
          <w:tcPr>
            <w:tcW w:w="1530" w:type="dxa"/>
            <w:shd w:val="clear" w:color="auto" w:fill="auto"/>
            <w:vAlign w:val="center"/>
          </w:tcPr>
          <w:p w:rsidR="004F4DCE" w:rsidRPr="00613847" w:rsidRDefault="004F4DCE" w:rsidP="004F4DCE">
            <w:pPr>
              <w:jc w:val="center"/>
              <w:rPr>
                <w:rFonts w:cs="Times New Roman"/>
                <w:color w:val="000000"/>
              </w:rPr>
            </w:pPr>
            <w:r w:rsidRPr="00613847">
              <w:rPr>
                <w:rFonts w:eastAsia="Calibri" w:cs="Times New Roman"/>
                <w:color w:val="000000"/>
              </w:rPr>
              <w:t>1089</w:t>
            </w:r>
          </w:p>
        </w:tc>
      </w:tr>
      <w:tr w:rsidR="004F4DCE" w:rsidRPr="00613847" w:rsidTr="009A37E8">
        <w:trPr>
          <w:trHeight w:val="300"/>
        </w:trPr>
        <w:tc>
          <w:tcPr>
            <w:tcW w:w="630" w:type="dxa"/>
            <w:shd w:val="clear" w:color="auto" w:fill="auto"/>
            <w:vAlign w:val="center"/>
          </w:tcPr>
          <w:p w:rsidR="004F4DCE" w:rsidRPr="00613847" w:rsidRDefault="004F4DCE" w:rsidP="004F4DCE">
            <w:pPr>
              <w:jc w:val="center"/>
              <w:rPr>
                <w:rFonts w:cs="Times New Roman"/>
                <w:color w:val="000000"/>
              </w:rPr>
            </w:pPr>
            <w:r w:rsidRPr="00613847">
              <w:rPr>
                <w:rFonts w:eastAsia="Calibri" w:cs="Times New Roman"/>
                <w:color w:val="000000"/>
              </w:rPr>
              <w:t>6</w:t>
            </w:r>
          </w:p>
        </w:tc>
        <w:tc>
          <w:tcPr>
            <w:tcW w:w="1213" w:type="dxa"/>
            <w:shd w:val="clear" w:color="auto" w:fill="auto"/>
          </w:tcPr>
          <w:p w:rsidR="004F4DCE" w:rsidRDefault="004F4DCE" w:rsidP="004F4DCE">
            <w:r w:rsidRPr="00B062A6">
              <w:rPr>
                <w:rFonts w:eastAsia="Calibri" w:cs="Times New Roman"/>
                <w:color w:val="000000"/>
              </w:rPr>
              <w:t>Constanța</w:t>
            </w:r>
          </w:p>
        </w:tc>
        <w:tc>
          <w:tcPr>
            <w:tcW w:w="1307" w:type="dxa"/>
            <w:shd w:val="clear" w:color="auto" w:fill="auto"/>
            <w:vAlign w:val="center"/>
          </w:tcPr>
          <w:p w:rsidR="004F4DCE" w:rsidRPr="00613847" w:rsidRDefault="004F4DCE" w:rsidP="004F4DCE">
            <w:pPr>
              <w:jc w:val="center"/>
              <w:rPr>
                <w:rFonts w:cs="Times New Roman"/>
                <w:color w:val="000000"/>
              </w:rPr>
            </w:pPr>
            <w:r>
              <w:rPr>
                <w:rFonts w:eastAsia="Calibri" w:cs="Times New Roman"/>
                <w:color w:val="000000"/>
              </w:rPr>
              <w:t>Gâ</w:t>
            </w:r>
            <w:r w:rsidRPr="00613847">
              <w:rPr>
                <w:rFonts w:eastAsia="Calibri" w:cs="Times New Roman"/>
                <w:color w:val="000000"/>
              </w:rPr>
              <w:t>rliciu</w:t>
            </w:r>
          </w:p>
        </w:tc>
        <w:tc>
          <w:tcPr>
            <w:tcW w:w="3240" w:type="dxa"/>
            <w:shd w:val="clear" w:color="auto" w:fill="auto"/>
            <w:vAlign w:val="center"/>
          </w:tcPr>
          <w:p w:rsidR="004F4DCE" w:rsidRPr="00613847" w:rsidRDefault="004F4DCE" w:rsidP="004F4DCE">
            <w:pPr>
              <w:jc w:val="center"/>
              <w:rPr>
                <w:rFonts w:cs="Times New Roman"/>
                <w:color w:val="000000"/>
              </w:rPr>
            </w:pPr>
            <w:r w:rsidRPr="00613847">
              <w:rPr>
                <w:rFonts w:eastAsia="Calibri" w:cs="Times New Roman"/>
                <w:color w:val="000000"/>
              </w:rPr>
              <w:t>Locuinte si alte proprietati private</w:t>
            </w:r>
          </w:p>
        </w:tc>
        <w:tc>
          <w:tcPr>
            <w:tcW w:w="1350" w:type="dxa"/>
            <w:shd w:val="clear" w:color="auto" w:fill="auto"/>
            <w:vAlign w:val="center"/>
          </w:tcPr>
          <w:p w:rsidR="004F4DCE" w:rsidRPr="00613847" w:rsidRDefault="004F4DCE" w:rsidP="004F4DCE">
            <w:pPr>
              <w:jc w:val="center"/>
              <w:rPr>
                <w:rFonts w:cs="Times New Roman"/>
                <w:color w:val="000000"/>
              </w:rPr>
            </w:pPr>
            <w:r w:rsidRPr="00613847">
              <w:rPr>
                <w:rFonts w:eastAsia="Calibri" w:cs="Times New Roman"/>
                <w:color w:val="000000"/>
              </w:rPr>
              <w:t>667</w:t>
            </w:r>
          </w:p>
        </w:tc>
        <w:tc>
          <w:tcPr>
            <w:tcW w:w="1530" w:type="dxa"/>
            <w:shd w:val="clear" w:color="auto" w:fill="auto"/>
            <w:vAlign w:val="center"/>
          </w:tcPr>
          <w:p w:rsidR="004F4DCE" w:rsidRPr="00613847" w:rsidRDefault="004F4DCE" w:rsidP="004F4DCE">
            <w:pPr>
              <w:jc w:val="center"/>
              <w:rPr>
                <w:rFonts w:cs="Times New Roman"/>
                <w:color w:val="000000"/>
              </w:rPr>
            </w:pPr>
            <w:r w:rsidRPr="00613847">
              <w:rPr>
                <w:rFonts w:eastAsia="Calibri" w:cs="Times New Roman"/>
                <w:color w:val="000000"/>
              </w:rPr>
              <w:t>665</w:t>
            </w:r>
          </w:p>
        </w:tc>
      </w:tr>
      <w:tr w:rsidR="004F4DCE" w:rsidRPr="00613847" w:rsidTr="009A37E8">
        <w:trPr>
          <w:trHeight w:val="300"/>
        </w:trPr>
        <w:tc>
          <w:tcPr>
            <w:tcW w:w="630" w:type="dxa"/>
            <w:shd w:val="clear" w:color="auto" w:fill="auto"/>
            <w:vAlign w:val="center"/>
          </w:tcPr>
          <w:p w:rsidR="004F4DCE" w:rsidRPr="00613847" w:rsidRDefault="004F4DCE" w:rsidP="004F4DCE">
            <w:pPr>
              <w:jc w:val="center"/>
              <w:rPr>
                <w:rFonts w:cs="Times New Roman"/>
                <w:color w:val="000000"/>
              </w:rPr>
            </w:pPr>
            <w:r w:rsidRPr="00613847">
              <w:rPr>
                <w:rFonts w:eastAsia="Calibri" w:cs="Times New Roman"/>
                <w:color w:val="000000"/>
              </w:rPr>
              <w:t>7</w:t>
            </w:r>
          </w:p>
        </w:tc>
        <w:tc>
          <w:tcPr>
            <w:tcW w:w="1213" w:type="dxa"/>
            <w:shd w:val="clear" w:color="auto" w:fill="auto"/>
          </w:tcPr>
          <w:p w:rsidR="004F4DCE" w:rsidRDefault="004F4DCE" w:rsidP="004F4DCE">
            <w:r w:rsidRPr="00B062A6">
              <w:rPr>
                <w:rFonts w:eastAsia="Calibri" w:cs="Times New Roman"/>
                <w:color w:val="000000"/>
              </w:rPr>
              <w:t>Constanța</w:t>
            </w:r>
          </w:p>
        </w:tc>
        <w:tc>
          <w:tcPr>
            <w:tcW w:w="1307" w:type="dxa"/>
            <w:shd w:val="clear" w:color="auto" w:fill="auto"/>
            <w:vAlign w:val="center"/>
          </w:tcPr>
          <w:p w:rsidR="004F4DCE" w:rsidRPr="00613847" w:rsidRDefault="004F4DCE" w:rsidP="004F4DCE">
            <w:pPr>
              <w:jc w:val="center"/>
              <w:rPr>
                <w:rFonts w:cs="Times New Roman"/>
                <w:color w:val="000000"/>
              </w:rPr>
            </w:pPr>
            <w:r w:rsidRPr="00613847">
              <w:rPr>
                <w:rFonts w:eastAsia="Calibri" w:cs="Times New Roman"/>
                <w:color w:val="000000"/>
              </w:rPr>
              <w:t>Horia</w:t>
            </w:r>
          </w:p>
        </w:tc>
        <w:tc>
          <w:tcPr>
            <w:tcW w:w="3240" w:type="dxa"/>
            <w:shd w:val="clear" w:color="auto" w:fill="auto"/>
            <w:vAlign w:val="center"/>
          </w:tcPr>
          <w:p w:rsidR="004F4DCE" w:rsidRPr="00613847" w:rsidRDefault="004F4DCE" w:rsidP="004F4DCE">
            <w:pPr>
              <w:jc w:val="center"/>
              <w:rPr>
                <w:rFonts w:cs="Times New Roman"/>
                <w:color w:val="000000"/>
              </w:rPr>
            </w:pPr>
            <w:r w:rsidRPr="00613847">
              <w:rPr>
                <w:rFonts w:eastAsia="Calibri" w:cs="Times New Roman"/>
                <w:color w:val="000000"/>
              </w:rPr>
              <w:t>Locuinte si alte proprietati private</w:t>
            </w:r>
          </w:p>
        </w:tc>
        <w:tc>
          <w:tcPr>
            <w:tcW w:w="1350" w:type="dxa"/>
            <w:shd w:val="clear" w:color="auto" w:fill="auto"/>
            <w:vAlign w:val="center"/>
          </w:tcPr>
          <w:p w:rsidR="004F4DCE" w:rsidRPr="00613847" w:rsidRDefault="004F4DCE" w:rsidP="004F4DCE">
            <w:pPr>
              <w:jc w:val="center"/>
              <w:rPr>
                <w:rFonts w:cs="Times New Roman"/>
                <w:color w:val="000000"/>
              </w:rPr>
            </w:pPr>
            <w:r w:rsidRPr="00613847">
              <w:rPr>
                <w:rFonts w:eastAsia="Calibri" w:cs="Times New Roman"/>
                <w:color w:val="000000"/>
              </w:rPr>
              <w:t>473</w:t>
            </w:r>
          </w:p>
        </w:tc>
        <w:tc>
          <w:tcPr>
            <w:tcW w:w="1530" w:type="dxa"/>
            <w:shd w:val="clear" w:color="auto" w:fill="auto"/>
            <w:vAlign w:val="center"/>
          </w:tcPr>
          <w:p w:rsidR="004F4DCE" w:rsidRPr="00613847" w:rsidRDefault="004F4DCE" w:rsidP="004F4DCE">
            <w:pPr>
              <w:jc w:val="center"/>
              <w:rPr>
                <w:rFonts w:cs="Times New Roman"/>
                <w:color w:val="000000"/>
              </w:rPr>
            </w:pPr>
            <w:r w:rsidRPr="00613847">
              <w:rPr>
                <w:rFonts w:eastAsia="Calibri" w:cs="Times New Roman"/>
                <w:color w:val="000000"/>
              </w:rPr>
              <w:t>483</w:t>
            </w:r>
          </w:p>
        </w:tc>
      </w:tr>
      <w:tr w:rsidR="004F4DCE" w:rsidRPr="00613847" w:rsidTr="009A37E8">
        <w:trPr>
          <w:trHeight w:val="300"/>
        </w:trPr>
        <w:tc>
          <w:tcPr>
            <w:tcW w:w="630" w:type="dxa"/>
            <w:shd w:val="clear" w:color="auto" w:fill="auto"/>
            <w:vAlign w:val="center"/>
          </w:tcPr>
          <w:p w:rsidR="004F4DCE" w:rsidRPr="00613847" w:rsidRDefault="004F4DCE" w:rsidP="004F4DCE">
            <w:pPr>
              <w:jc w:val="center"/>
              <w:rPr>
                <w:rFonts w:cs="Times New Roman"/>
                <w:color w:val="000000"/>
              </w:rPr>
            </w:pPr>
            <w:r w:rsidRPr="00613847">
              <w:rPr>
                <w:rFonts w:eastAsia="Calibri" w:cs="Times New Roman"/>
                <w:color w:val="000000"/>
              </w:rPr>
              <w:t>8</w:t>
            </w:r>
          </w:p>
        </w:tc>
        <w:tc>
          <w:tcPr>
            <w:tcW w:w="1213" w:type="dxa"/>
            <w:shd w:val="clear" w:color="auto" w:fill="auto"/>
          </w:tcPr>
          <w:p w:rsidR="004F4DCE" w:rsidRDefault="004F4DCE" w:rsidP="004F4DCE">
            <w:r w:rsidRPr="00B062A6">
              <w:rPr>
                <w:rFonts w:eastAsia="Calibri" w:cs="Times New Roman"/>
                <w:color w:val="000000"/>
              </w:rPr>
              <w:t>Constanța</w:t>
            </w:r>
          </w:p>
        </w:tc>
        <w:tc>
          <w:tcPr>
            <w:tcW w:w="1307" w:type="dxa"/>
            <w:shd w:val="clear" w:color="auto" w:fill="auto"/>
            <w:vAlign w:val="center"/>
          </w:tcPr>
          <w:p w:rsidR="004F4DCE" w:rsidRPr="00613847" w:rsidRDefault="004F4DCE" w:rsidP="004F4DCE">
            <w:pPr>
              <w:jc w:val="center"/>
              <w:rPr>
                <w:rFonts w:cs="Times New Roman"/>
                <w:color w:val="000000"/>
              </w:rPr>
            </w:pPr>
            <w:r w:rsidRPr="00613847">
              <w:rPr>
                <w:rFonts w:eastAsia="Calibri" w:cs="Times New Roman"/>
                <w:color w:val="000000"/>
              </w:rPr>
              <w:t>Saraiu</w:t>
            </w:r>
          </w:p>
        </w:tc>
        <w:tc>
          <w:tcPr>
            <w:tcW w:w="3240" w:type="dxa"/>
            <w:shd w:val="clear" w:color="auto" w:fill="auto"/>
            <w:vAlign w:val="center"/>
          </w:tcPr>
          <w:p w:rsidR="004F4DCE" w:rsidRPr="00613847" w:rsidRDefault="004F4DCE" w:rsidP="004F4DCE">
            <w:pPr>
              <w:jc w:val="center"/>
              <w:rPr>
                <w:rFonts w:cs="Times New Roman"/>
                <w:color w:val="000000"/>
              </w:rPr>
            </w:pPr>
            <w:r w:rsidRPr="00613847">
              <w:rPr>
                <w:rFonts w:eastAsia="Calibri" w:cs="Times New Roman"/>
                <w:color w:val="000000"/>
              </w:rPr>
              <w:t>Locuinte si alte proprietati private</w:t>
            </w:r>
          </w:p>
        </w:tc>
        <w:tc>
          <w:tcPr>
            <w:tcW w:w="1350" w:type="dxa"/>
            <w:shd w:val="clear" w:color="auto" w:fill="auto"/>
            <w:vAlign w:val="center"/>
          </w:tcPr>
          <w:p w:rsidR="004F4DCE" w:rsidRPr="00613847" w:rsidRDefault="004F4DCE" w:rsidP="004F4DCE">
            <w:pPr>
              <w:jc w:val="center"/>
              <w:rPr>
                <w:rFonts w:cs="Times New Roman"/>
                <w:color w:val="000000"/>
              </w:rPr>
            </w:pPr>
            <w:r w:rsidRPr="00613847">
              <w:rPr>
                <w:rFonts w:eastAsia="Calibri" w:cs="Times New Roman"/>
                <w:color w:val="000000"/>
              </w:rPr>
              <w:t>494</w:t>
            </w:r>
          </w:p>
        </w:tc>
        <w:tc>
          <w:tcPr>
            <w:tcW w:w="1530" w:type="dxa"/>
            <w:shd w:val="clear" w:color="auto" w:fill="auto"/>
            <w:vAlign w:val="center"/>
          </w:tcPr>
          <w:p w:rsidR="004F4DCE" w:rsidRPr="00613847" w:rsidRDefault="004F4DCE" w:rsidP="004F4DCE">
            <w:pPr>
              <w:jc w:val="center"/>
              <w:rPr>
                <w:rFonts w:cs="Times New Roman"/>
                <w:color w:val="000000"/>
              </w:rPr>
            </w:pPr>
            <w:r w:rsidRPr="00613847">
              <w:rPr>
                <w:rFonts w:eastAsia="Calibri" w:cs="Times New Roman"/>
                <w:color w:val="000000"/>
              </w:rPr>
              <w:t>520</w:t>
            </w:r>
          </w:p>
        </w:tc>
      </w:tr>
    </w:tbl>
    <w:p w:rsidR="004F4DCE" w:rsidRDefault="004F4DCE" w:rsidP="00161A2A">
      <w:pPr>
        <w:spacing w:line="360" w:lineRule="auto"/>
        <w:rPr>
          <w:color w:val="333333"/>
        </w:rPr>
      </w:pPr>
    </w:p>
    <w:p w:rsidR="00766001" w:rsidRPr="00216B6C" w:rsidRDefault="00C131A5" w:rsidP="00161A2A">
      <w:pPr>
        <w:spacing w:line="360" w:lineRule="auto"/>
        <w:rPr>
          <w:color w:val="333333"/>
        </w:rPr>
      </w:pPr>
      <w:r>
        <w:rPr>
          <w:color w:val="48B7E6"/>
        </w:rPr>
        <w:t xml:space="preserve">Tabelul </w:t>
      </w:r>
      <w:r>
        <w:rPr>
          <w:color w:val="48B7E6"/>
        </w:rPr>
        <w:t>24</w:t>
      </w:r>
      <w:r>
        <w:rPr>
          <w:color w:val="48B7E6"/>
        </w:rPr>
        <w:t>.</w:t>
      </w:r>
      <w:r w:rsidR="00766001" w:rsidRPr="00216B6C">
        <w:rPr>
          <w:color w:val="48B7E6"/>
        </w:rPr>
        <w:t>Locuințe</w:t>
      </w:r>
      <w:r w:rsidR="00EE0907">
        <w:rPr>
          <w:color w:val="48B7E6"/>
        </w:rPr>
        <w:t xml:space="preserve"> </w:t>
      </w:r>
      <w:r w:rsidR="00766001" w:rsidRPr="00216B6C">
        <w:rPr>
          <w:color w:val="48B7E6"/>
        </w:rPr>
        <w:t>existente</w:t>
      </w:r>
      <w:r w:rsidR="00EE0907">
        <w:rPr>
          <w:color w:val="48B7E6"/>
        </w:rPr>
        <w:t xml:space="preserve"> </w:t>
      </w:r>
      <w:r w:rsidR="00766001" w:rsidRPr="00216B6C">
        <w:rPr>
          <w:color w:val="48B7E6"/>
        </w:rPr>
        <w:t>în</w:t>
      </w:r>
      <w:r w:rsidR="00EE0907">
        <w:rPr>
          <w:color w:val="48B7E6"/>
        </w:rPr>
        <w:t xml:space="preserve"> </w:t>
      </w:r>
      <w:r w:rsidR="00766001" w:rsidRPr="00216B6C">
        <w:rPr>
          <w:color w:val="48B7E6"/>
        </w:rPr>
        <w:t>anul</w:t>
      </w:r>
      <w:r w:rsidR="00EE0907">
        <w:rPr>
          <w:color w:val="48B7E6"/>
        </w:rPr>
        <w:t xml:space="preserve"> </w:t>
      </w:r>
      <w:r w:rsidR="00B472CE">
        <w:rPr>
          <w:color w:val="48B7E6"/>
        </w:rPr>
        <w:t>2018</w:t>
      </w:r>
      <w:r w:rsidR="00766001" w:rsidRPr="00216B6C">
        <w:rPr>
          <w:color w:val="48B7E6"/>
        </w:rPr>
        <w:t>,</w:t>
      </w:r>
      <w:r w:rsidR="00EE0907">
        <w:rPr>
          <w:color w:val="48B7E6"/>
        </w:rPr>
        <w:t xml:space="preserve"> </w:t>
      </w:r>
      <w:r w:rsidR="00766001" w:rsidRPr="00216B6C">
        <w:rPr>
          <w:color w:val="48B7E6"/>
        </w:rPr>
        <w:t>grupate</w:t>
      </w:r>
      <w:r w:rsidR="00EE0907">
        <w:rPr>
          <w:color w:val="48B7E6"/>
        </w:rPr>
        <w:t xml:space="preserve"> </w:t>
      </w:r>
      <w:r w:rsidR="00766001" w:rsidRPr="00216B6C">
        <w:rPr>
          <w:color w:val="48B7E6"/>
        </w:rPr>
        <w:t>pe</w:t>
      </w:r>
      <w:r w:rsidR="00EE0907">
        <w:rPr>
          <w:color w:val="48B7E6"/>
        </w:rPr>
        <w:t xml:space="preserve"> </w:t>
      </w:r>
      <w:r w:rsidR="00766001" w:rsidRPr="00216B6C">
        <w:rPr>
          <w:color w:val="48B7E6"/>
        </w:rPr>
        <w:t>localități</w:t>
      </w:r>
      <w:r w:rsidR="00B472CE">
        <w:rPr>
          <w:color w:val="48B7E6"/>
        </w:rPr>
        <w:t xml:space="preserve"> (TEMPO-INSSE)</w:t>
      </w:r>
    </w:p>
    <w:tbl>
      <w:tblPr>
        <w:tblW w:w="8910" w:type="dxa"/>
        <w:tblInd w:w="175" w:type="dxa"/>
        <w:tblLayout w:type="fixed"/>
        <w:tblLook w:val="0400" w:firstRow="0" w:lastRow="0" w:firstColumn="0" w:lastColumn="0" w:noHBand="0" w:noVBand="1"/>
      </w:tblPr>
      <w:tblGrid>
        <w:gridCol w:w="778"/>
        <w:gridCol w:w="1922"/>
        <w:gridCol w:w="2070"/>
        <w:gridCol w:w="2389"/>
        <w:gridCol w:w="1751"/>
      </w:tblGrid>
      <w:tr w:rsidR="00B472CE" w:rsidRPr="00613847" w:rsidTr="009A37E8">
        <w:trPr>
          <w:trHeight w:val="300"/>
        </w:trPr>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2CE" w:rsidRPr="00613847" w:rsidRDefault="00B472CE" w:rsidP="009A37E8">
            <w:pPr>
              <w:jc w:val="center"/>
              <w:rPr>
                <w:rFonts w:cs="Times New Roman"/>
                <w:b/>
                <w:color w:val="000000"/>
              </w:rPr>
            </w:pPr>
            <w:r w:rsidRPr="00613847">
              <w:rPr>
                <w:rFonts w:eastAsia="Calibri" w:cs="Times New Roman"/>
                <w:b/>
                <w:color w:val="000000"/>
              </w:rPr>
              <w:t>Nr.</w:t>
            </w:r>
          </w:p>
        </w:tc>
        <w:tc>
          <w:tcPr>
            <w:tcW w:w="1922" w:type="dxa"/>
            <w:tcBorders>
              <w:top w:val="single" w:sz="4" w:space="0" w:color="000000"/>
              <w:left w:val="nil"/>
              <w:bottom w:val="single" w:sz="4" w:space="0" w:color="000000"/>
              <w:right w:val="single" w:sz="4" w:space="0" w:color="000000"/>
            </w:tcBorders>
            <w:shd w:val="clear" w:color="auto" w:fill="auto"/>
            <w:vAlign w:val="center"/>
          </w:tcPr>
          <w:p w:rsidR="00B472CE" w:rsidRPr="00613847" w:rsidRDefault="00B472CE" w:rsidP="009A37E8">
            <w:pPr>
              <w:jc w:val="center"/>
              <w:rPr>
                <w:rFonts w:cs="Times New Roman"/>
                <w:b/>
                <w:color w:val="000000"/>
              </w:rPr>
            </w:pPr>
            <w:r w:rsidRPr="00613847">
              <w:rPr>
                <w:rFonts w:eastAsia="Calibri" w:cs="Times New Roman"/>
                <w:b/>
                <w:color w:val="000000"/>
              </w:rPr>
              <w:t>Județ</w:t>
            </w:r>
          </w:p>
        </w:tc>
        <w:tc>
          <w:tcPr>
            <w:tcW w:w="2070" w:type="dxa"/>
            <w:tcBorders>
              <w:top w:val="single" w:sz="4" w:space="0" w:color="000000"/>
              <w:left w:val="nil"/>
              <w:bottom w:val="single" w:sz="4" w:space="0" w:color="000000"/>
              <w:right w:val="single" w:sz="4" w:space="0" w:color="000000"/>
            </w:tcBorders>
            <w:shd w:val="clear" w:color="auto" w:fill="auto"/>
            <w:vAlign w:val="center"/>
          </w:tcPr>
          <w:p w:rsidR="00B472CE" w:rsidRPr="00613847" w:rsidRDefault="00B472CE" w:rsidP="009A37E8">
            <w:pPr>
              <w:jc w:val="center"/>
              <w:rPr>
                <w:rFonts w:cs="Times New Roman"/>
                <w:b/>
                <w:color w:val="000000"/>
              </w:rPr>
            </w:pPr>
            <w:r w:rsidRPr="00613847">
              <w:rPr>
                <w:rFonts w:eastAsia="Calibri" w:cs="Times New Roman"/>
                <w:b/>
                <w:color w:val="000000"/>
              </w:rPr>
              <w:t>Localitate</w:t>
            </w:r>
          </w:p>
        </w:tc>
        <w:tc>
          <w:tcPr>
            <w:tcW w:w="2389" w:type="dxa"/>
            <w:tcBorders>
              <w:top w:val="single" w:sz="4" w:space="0" w:color="000000"/>
              <w:left w:val="nil"/>
              <w:bottom w:val="single" w:sz="4" w:space="0" w:color="000000"/>
              <w:right w:val="single" w:sz="4" w:space="0" w:color="000000"/>
            </w:tcBorders>
            <w:shd w:val="clear" w:color="auto" w:fill="auto"/>
            <w:vAlign w:val="center"/>
          </w:tcPr>
          <w:p w:rsidR="00B472CE" w:rsidRPr="00613847" w:rsidRDefault="00B472CE" w:rsidP="009A37E8">
            <w:pPr>
              <w:jc w:val="center"/>
              <w:rPr>
                <w:rFonts w:cs="Times New Roman"/>
                <w:b/>
                <w:color w:val="000000"/>
              </w:rPr>
            </w:pPr>
            <w:r w:rsidRPr="00613847">
              <w:rPr>
                <w:rFonts w:eastAsia="Calibri" w:cs="Times New Roman"/>
                <w:b/>
                <w:color w:val="000000"/>
              </w:rPr>
              <w:t>An de referință 2009</w:t>
            </w:r>
          </w:p>
        </w:tc>
        <w:tc>
          <w:tcPr>
            <w:tcW w:w="1751" w:type="dxa"/>
            <w:tcBorders>
              <w:top w:val="single" w:sz="4" w:space="0" w:color="000000"/>
              <w:left w:val="nil"/>
              <w:bottom w:val="single" w:sz="4" w:space="0" w:color="000000"/>
              <w:right w:val="single" w:sz="4" w:space="0" w:color="000000"/>
            </w:tcBorders>
            <w:shd w:val="clear" w:color="auto" w:fill="auto"/>
            <w:vAlign w:val="center"/>
          </w:tcPr>
          <w:p w:rsidR="00B472CE" w:rsidRPr="00613847" w:rsidRDefault="00B472CE" w:rsidP="009A37E8">
            <w:pPr>
              <w:jc w:val="center"/>
              <w:rPr>
                <w:rFonts w:cs="Times New Roman"/>
                <w:b/>
                <w:color w:val="000000"/>
              </w:rPr>
            </w:pPr>
            <w:r w:rsidRPr="00613847">
              <w:rPr>
                <w:rFonts w:eastAsia="Calibri" w:cs="Times New Roman"/>
                <w:b/>
                <w:color w:val="000000"/>
              </w:rPr>
              <w:t>An de analizat 2018</w:t>
            </w:r>
          </w:p>
        </w:tc>
      </w:tr>
      <w:tr w:rsidR="00B472CE" w:rsidRPr="00613847" w:rsidTr="009A37E8">
        <w:trPr>
          <w:trHeight w:val="300"/>
        </w:trPr>
        <w:tc>
          <w:tcPr>
            <w:tcW w:w="778" w:type="dxa"/>
            <w:tcBorders>
              <w:top w:val="nil"/>
              <w:left w:val="single" w:sz="4" w:space="0" w:color="000000"/>
              <w:bottom w:val="single" w:sz="4" w:space="0" w:color="000000"/>
              <w:right w:val="single" w:sz="4" w:space="0" w:color="000000"/>
            </w:tcBorders>
            <w:shd w:val="clear" w:color="auto" w:fill="auto"/>
            <w:vAlign w:val="center"/>
          </w:tcPr>
          <w:p w:rsidR="00B472CE" w:rsidRPr="00613847" w:rsidRDefault="00B472CE" w:rsidP="009A37E8">
            <w:pPr>
              <w:jc w:val="center"/>
              <w:rPr>
                <w:rFonts w:cs="Times New Roman"/>
                <w:color w:val="000000"/>
              </w:rPr>
            </w:pPr>
            <w:r w:rsidRPr="00613847">
              <w:rPr>
                <w:rFonts w:eastAsia="Calibri" w:cs="Times New Roman"/>
                <w:color w:val="000000"/>
              </w:rPr>
              <w:t>1</w:t>
            </w:r>
          </w:p>
        </w:tc>
        <w:tc>
          <w:tcPr>
            <w:tcW w:w="1922" w:type="dxa"/>
            <w:tcBorders>
              <w:top w:val="nil"/>
              <w:left w:val="nil"/>
              <w:bottom w:val="single" w:sz="4" w:space="0" w:color="000000"/>
              <w:right w:val="single" w:sz="4" w:space="0" w:color="000000"/>
            </w:tcBorders>
            <w:shd w:val="clear" w:color="auto" w:fill="auto"/>
            <w:vAlign w:val="center"/>
          </w:tcPr>
          <w:p w:rsidR="00B472CE" w:rsidRPr="00613847" w:rsidRDefault="00B472CE" w:rsidP="009A37E8">
            <w:pPr>
              <w:jc w:val="center"/>
              <w:rPr>
                <w:rFonts w:cs="Times New Roman"/>
                <w:color w:val="000000"/>
              </w:rPr>
            </w:pPr>
            <w:r>
              <w:rPr>
                <w:rFonts w:eastAsia="Calibri" w:cs="Times New Roman"/>
                <w:color w:val="000000"/>
              </w:rPr>
              <w:t>Constanț</w:t>
            </w:r>
            <w:r w:rsidRPr="00613847">
              <w:rPr>
                <w:rFonts w:eastAsia="Calibri" w:cs="Times New Roman"/>
                <w:color w:val="000000"/>
              </w:rPr>
              <w:t>a</w:t>
            </w:r>
          </w:p>
        </w:tc>
        <w:tc>
          <w:tcPr>
            <w:tcW w:w="2070" w:type="dxa"/>
            <w:tcBorders>
              <w:top w:val="nil"/>
              <w:left w:val="nil"/>
              <w:bottom w:val="single" w:sz="4" w:space="0" w:color="000000"/>
              <w:right w:val="single" w:sz="4" w:space="0" w:color="000000"/>
            </w:tcBorders>
            <w:shd w:val="clear" w:color="auto" w:fill="auto"/>
            <w:vAlign w:val="center"/>
          </w:tcPr>
          <w:p w:rsidR="00B472CE" w:rsidRPr="00613847" w:rsidRDefault="00B472CE" w:rsidP="009A37E8">
            <w:pPr>
              <w:jc w:val="center"/>
              <w:rPr>
                <w:rFonts w:cs="Times New Roman"/>
                <w:color w:val="000000"/>
              </w:rPr>
            </w:pPr>
            <w:r w:rsidRPr="00613847">
              <w:rPr>
                <w:rFonts w:eastAsia="Calibri" w:cs="Times New Roman"/>
                <w:color w:val="000000"/>
              </w:rPr>
              <w:t>Crucea</w:t>
            </w:r>
          </w:p>
        </w:tc>
        <w:tc>
          <w:tcPr>
            <w:tcW w:w="2389" w:type="dxa"/>
            <w:tcBorders>
              <w:top w:val="nil"/>
              <w:left w:val="nil"/>
              <w:bottom w:val="single" w:sz="4" w:space="0" w:color="000000"/>
              <w:right w:val="single" w:sz="4" w:space="0" w:color="000000"/>
            </w:tcBorders>
            <w:shd w:val="clear" w:color="auto" w:fill="auto"/>
            <w:vAlign w:val="center"/>
          </w:tcPr>
          <w:p w:rsidR="00B472CE" w:rsidRPr="00613847" w:rsidRDefault="00B472CE" w:rsidP="009A37E8">
            <w:pPr>
              <w:jc w:val="center"/>
              <w:rPr>
                <w:rFonts w:cs="Times New Roman"/>
                <w:color w:val="000000"/>
              </w:rPr>
            </w:pPr>
            <w:r w:rsidRPr="00613847">
              <w:rPr>
                <w:rFonts w:eastAsia="Calibri" w:cs="Times New Roman"/>
                <w:color w:val="000000"/>
              </w:rPr>
              <w:t>1089</w:t>
            </w:r>
          </w:p>
        </w:tc>
        <w:tc>
          <w:tcPr>
            <w:tcW w:w="1751" w:type="dxa"/>
            <w:tcBorders>
              <w:top w:val="nil"/>
              <w:left w:val="nil"/>
              <w:bottom w:val="single" w:sz="4" w:space="0" w:color="000000"/>
              <w:right w:val="single" w:sz="4" w:space="0" w:color="000000"/>
            </w:tcBorders>
            <w:shd w:val="clear" w:color="auto" w:fill="auto"/>
            <w:vAlign w:val="center"/>
          </w:tcPr>
          <w:p w:rsidR="00B472CE" w:rsidRPr="00613847" w:rsidRDefault="00B472CE" w:rsidP="009A37E8">
            <w:pPr>
              <w:jc w:val="center"/>
              <w:rPr>
                <w:rFonts w:cs="Times New Roman"/>
                <w:color w:val="000000"/>
              </w:rPr>
            </w:pPr>
            <w:r w:rsidRPr="00613847">
              <w:rPr>
                <w:rFonts w:eastAsia="Calibri" w:cs="Times New Roman"/>
                <w:color w:val="000000"/>
              </w:rPr>
              <w:t>1091</w:t>
            </w:r>
          </w:p>
        </w:tc>
      </w:tr>
      <w:tr w:rsidR="00B472CE" w:rsidRPr="00613847" w:rsidTr="009A37E8">
        <w:trPr>
          <w:trHeight w:val="300"/>
        </w:trPr>
        <w:tc>
          <w:tcPr>
            <w:tcW w:w="778" w:type="dxa"/>
            <w:tcBorders>
              <w:top w:val="nil"/>
              <w:left w:val="single" w:sz="4" w:space="0" w:color="000000"/>
              <w:bottom w:val="single" w:sz="4" w:space="0" w:color="000000"/>
              <w:right w:val="single" w:sz="4" w:space="0" w:color="000000"/>
            </w:tcBorders>
            <w:shd w:val="clear" w:color="auto" w:fill="auto"/>
            <w:vAlign w:val="center"/>
          </w:tcPr>
          <w:p w:rsidR="00B472CE" w:rsidRPr="00613847" w:rsidRDefault="00B472CE" w:rsidP="009A37E8">
            <w:pPr>
              <w:jc w:val="center"/>
              <w:rPr>
                <w:rFonts w:cs="Times New Roman"/>
                <w:color w:val="000000"/>
              </w:rPr>
            </w:pPr>
            <w:r w:rsidRPr="00613847">
              <w:rPr>
                <w:rFonts w:eastAsia="Calibri" w:cs="Times New Roman"/>
                <w:color w:val="000000"/>
              </w:rPr>
              <w:t>2</w:t>
            </w:r>
          </w:p>
        </w:tc>
        <w:tc>
          <w:tcPr>
            <w:tcW w:w="1922" w:type="dxa"/>
            <w:tcBorders>
              <w:top w:val="nil"/>
              <w:left w:val="nil"/>
              <w:bottom w:val="single" w:sz="4" w:space="0" w:color="000000"/>
              <w:right w:val="single" w:sz="4" w:space="0" w:color="000000"/>
            </w:tcBorders>
            <w:shd w:val="clear" w:color="auto" w:fill="auto"/>
            <w:vAlign w:val="center"/>
          </w:tcPr>
          <w:p w:rsidR="00B472CE" w:rsidRPr="00613847" w:rsidRDefault="00B472CE" w:rsidP="009A37E8">
            <w:pPr>
              <w:jc w:val="center"/>
              <w:rPr>
                <w:rFonts w:cs="Times New Roman"/>
                <w:color w:val="000000"/>
              </w:rPr>
            </w:pPr>
            <w:r>
              <w:rPr>
                <w:rFonts w:eastAsia="Calibri" w:cs="Times New Roman"/>
                <w:color w:val="000000"/>
              </w:rPr>
              <w:t>Constanț</w:t>
            </w:r>
            <w:r w:rsidRPr="00613847">
              <w:rPr>
                <w:rFonts w:eastAsia="Calibri" w:cs="Times New Roman"/>
                <w:color w:val="000000"/>
              </w:rPr>
              <w:t>a</w:t>
            </w:r>
          </w:p>
        </w:tc>
        <w:tc>
          <w:tcPr>
            <w:tcW w:w="2070" w:type="dxa"/>
            <w:tcBorders>
              <w:top w:val="nil"/>
              <w:left w:val="nil"/>
              <w:bottom w:val="single" w:sz="4" w:space="0" w:color="000000"/>
              <w:right w:val="single" w:sz="4" w:space="0" w:color="000000"/>
            </w:tcBorders>
            <w:shd w:val="clear" w:color="auto" w:fill="auto"/>
            <w:vAlign w:val="center"/>
          </w:tcPr>
          <w:p w:rsidR="00B472CE" w:rsidRPr="00613847" w:rsidRDefault="00B472CE" w:rsidP="009A37E8">
            <w:pPr>
              <w:jc w:val="center"/>
              <w:rPr>
                <w:rFonts w:cs="Times New Roman"/>
                <w:color w:val="000000"/>
              </w:rPr>
            </w:pPr>
            <w:r>
              <w:rPr>
                <w:rFonts w:eastAsia="Calibri" w:cs="Times New Roman"/>
                <w:color w:val="000000"/>
              </w:rPr>
              <w:t>Gâ</w:t>
            </w:r>
            <w:r w:rsidRPr="00613847">
              <w:rPr>
                <w:rFonts w:eastAsia="Calibri" w:cs="Times New Roman"/>
                <w:color w:val="000000"/>
              </w:rPr>
              <w:t>rliciu</w:t>
            </w:r>
          </w:p>
        </w:tc>
        <w:tc>
          <w:tcPr>
            <w:tcW w:w="2389" w:type="dxa"/>
            <w:tcBorders>
              <w:top w:val="nil"/>
              <w:left w:val="nil"/>
              <w:bottom w:val="single" w:sz="4" w:space="0" w:color="000000"/>
              <w:right w:val="single" w:sz="4" w:space="0" w:color="000000"/>
            </w:tcBorders>
            <w:shd w:val="clear" w:color="auto" w:fill="auto"/>
            <w:vAlign w:val="center"/>
          </w:tcPr>
          <w:p w:rsidR="00B472CE" w:rsidRPr="00613847" w:rsidRDefault="00B472CE" w:rsidP="009A37E8">
            <w:pPr>
              <w:jc w:val="center"/>
              <w:rPr>
                <w:rFonts w:cs="Times New Roman"/>
                <w:color w:val="000000"/>
              </w:rPr>
            </w:pPr>
            <w:r w:rsidRPr="00613847">
              <w:rPr>
                <w:rFonts w:eastAsia="Calibri" w:cs="Times New Roman"/>
                <w:color w:val="000000"/>
              </w:rPr>
              <w:t>685</w:t>
            </w:r>
          </w:p>
        </w:tc>
        <w:tc>
          <w:tcPr>
            <w:tcW w:w="1751" w:type="dxa"/>
            <w:tcBorders>
              <w:top w:val="nil"/>
              <w:left w:val="nil"/>
              <w:bottom w:val="single" w:sz="4" w:space="0" w:color="000000"/>
              <w:right w:val="single" w:sz="4" w:space="0" w:color="000000"/>
            </w:tcBorders>
            <w:shd w:val="clear" w:color="auto" w:fill="auto"/>
            <w:vAlign w:val="center"/>
          </w:tcPr>
          <w:p w:rsidR="00B472CE" w:rsidRPr="00613847" w:rsidRDefault="00B472CE" w:rsidP="009A37E8">
            <w:pPr>
              <w:jc w:val="center"/>
              <w:rPr>
                <w:rFonts w:cs="Times New Roman"/>
                <w:color w:val="000000"/>
              </w:rPr>
            </w:pPr>
            <w:r w:rsidRPr="00613847">
              <w:rPr>
                <w:rFonts w:eastAsia="Calibri" w:cs="Times New Roman"/>
                <w:color w:val="000000"/>
              </w:rPr>
              <w:t>669</w:t>
            </w:r>
          </w:p>
        </w:tc>
      </w:tr>
      <w:tr w:rsidR="00B472CE" w:rsidRPr="00613847" w:rsidTr="009A37E8">
        <w:trPr>
          <w:trHeight w:val="300"/>
        </w:trPr>
        <w:tc>
          <w:tcPr>
            <w:tcW w:w="778" w:type="dxa"/>
            <w:tcBorders>
              <w:top w:val="nil"/>
              <w:left w:val="single" w:sz="4" w:space="0" w:color="000000"/>
              <w:bottom w:val="single" w:sz="4" w:space="0" w:color="000000"/>
              <w:right w:val="single" w:sz="4" w:space="0" w:color="000000"/>
            </w:tcBorders>
            <w:shd w:val="clear" w:color="auto" w:fill="auto"/>
            <w:vAlign w:val="center"/>
          </w:tcPr>
          <w:p w:rsidR="00B472CE" w:rsidRPr="00613847" w:rsidRDefault="00B472CE" w:rsidP="009A37E8">
            <w:pPr>
              <w:jc w:val="center"/>
              <w:rPr>
                <w:rFonts w:cs="Times New Roman"/>
                <w:color w:val="000000"/>
              </w:rPr>
            </w:pPr>
            <w:r w:rsidRPr="00613847">
              <w:rPr>
                <w:rFonts w:eastAsia="Calibri" w:cs="Times New Roman"/>
                <w:color w:val="000000"/>
              </w:rPr>
              <w:t>3</w:t>
            </w:r>
          </w:p>
        </w:tc>
        <w:tc>
          <w:tcPr>
            <w:tcW w:w="1922" w:type="dxa"/>
            <w:tcBorders>
              <w:top w:val="nil"/>
              <w:left w:val="nil"/>
              <w:bottom w:val="single" w:sz="4" w:space="0" w:color="000000"/>
              <w:right w:val="single" w:sz="4" w:space="0" w:color="000000"/>
            </w:tcBorders>
            <w:shd w:val="clear" w:color="auto" w:fill="auto"/>
            <w:vAlign w:val="center"/>
          </w:tcPr>
          <w:p w:rsidR="00B472CE" w:rsidRPr="00613847" w:rsidRDefault="00B472CE" w:rsidP="009A37E8">
            <w:pPr>
              <w:jc w:val="center"/>
              <w:rPr>
                <w:rFonts w:cs="Times New Roman"/>
                <w:color w:val="000000"/>
              </w:rPr>
            </w:pPr>
            <w:r>
              <w:rPr>
                <w:rFonts w:eastAsia="Calibri" w:cs="Times New Roman"/>
                <w:color w:val="000000"/>
              </w:rPr>
              <w:t>Constanț</w:t>
            </w:r>
            <w:r w:rsidRPr="00613847">
              <w:rPr>
                <w:rFonts w:eastAsia="Calibri" w:cs="Times New Roman"/>
                <w:color w:val="000000"/>
              </w:rPr>
              <w:t>a</w:t>
            </w:r>
          </w:p>
        </w:tc>
        <w:tc>
          <w:tcPr>
            <w:tcW w:w="2070" w:type="dxa"/>
            <w:tcBorders>
              <w:top w:val="nil"/>
              <w:left w:val="nil"/>
              <w:bottom w:val="single" w:sz="4" w:space="0" w:color="000000"/>
              <w:right w:val="single" w:sz="4" w:space="0" w:color="000000"/>
            </w:tcBorders>
            <w:shd w:val="clear" w:color="auto" w:fill="auto"/>
            <w:vAlign w:val="center"/>
          </w:tcPr>
          <w:p w:rsidR="00B472CE" w:rsidRPr="00613847" w:rsidRDefault="00B472CE" w:rsidP="009A37E8">
            <w:pPr>
              <w:jc w:val="center"/>
              <w:rPr>
                <w:rFonts w:cs="Times New Roman"/>
                <w:color w:val="000000"/>
              </w:rPr>
            </w:pPr>
            <w:r w:rsidRPr="00613847">
              <w:rPr>
                <w:rFonts w:eastAsia="Calibri" w:cs="Times New Roman"/>
                <w:color w:val="000000"/>
              </w:rPr>
              <w:t>Horia</w:t>
            </w:r>
          </w:p>
        </w:tc>
        <w:tc>
          <w:tcPr>
            <w:tcW w:w="2389" w:type="dxa"/>
            <w:tcBorders>
              <w:top w:val="nil"/>
              <w:left w:val="nil"/>
              <w:bottom w:val="single" w:sz="4" w:space="0" w:color="000000"/>
              <w:right w:val="single" w:sz="4" w:space="0" w:color="000000"/>
            </w:tcBorders>
            <w:shd w:val="clear" w:color="auto" w:fill="auto"/>
            <w:vAlign w:val="center"/>
          </w:tcPr>
          <w:p w:rsidR="00B472CE" w:rsidRPr="00613847" w:rsidRDefault="00B472CE" w:rsidP="009A37E8">
            <w:pPr>
              <w:jc w:val="center"/>
              <w:rPr>
                <w:rFonts w:cs="Times New Roman"/>
                <w:color w:val="000000"/>
              </w:rPr>
            </w:pPr>
            <w:r w:rsidRPr="00613847">
              <w:rPr>
                <w:rFonts w:eastAsia="Calibri" w:cs="Times New Roman"/>
                <w:color w:val="000000"/>
              </w:rPr>
              <w:t>490</w:t>
            </w:r>
          </w:p>
        </w:tc>
        <w:tc>
          <w:tcPr>
            <w:tcW w:w="1751" w:type="dxa"/>
            <w:tcBorders>
              <w:top w:val="nil"/>
              <w:left w:val="nil"/>
              <w:bottom w:val="single" w:sz="4" w:space="0" w:color="000000"/>
              <w:right w:val="single" w:sz="4" w:space="0" w:color="000000"/>
            </w:tcBorders>
            <w:shd w:val="clear" w:color="auto" w:fill="auto"/>
            <w:vAlign w:val="center"/>
          </w:tcPr>
          <w:p w:rsidR="00B472CE" w:rsidRPr="00613847" w:rsidRDefault="00B472CE" w:rsidP="009A37E8">
            <w:pPr>
              <w:jc w:val="center"/>
              <w:rPr>
                <w:rFonts w:cs="Times New Roman"/>
                <w:color w:val="000000"/>
              </w:rPr>
            </w:pPr>
            <w:r w:rsidRPr="00613847">
              <w:rPr>
                <w:rFonts w:eastAsia="Calibri" w:cs="Times New Roman"/>
                <w:color w:val="000000"/>
              </w:rPr>
              <w:t>492</w:t>
            </w:r>
          </w:p>
        </w:tc>
      </w:tr>
      <w:tr w:rsidR="00B472CE" w:rsidRPr="00613847" w:rsidTr="009A37E8">
        <w:trPr>
          <w:trHeight w:val="300"/>
        </w:trPr>
        <w:tc>
          <w:tcPr>
            <w:tcW w:w="778" w:type="dxa"/>
            <w:tcBorders>
              <w:top w:val="nil"/>
              <w:left w:val="single" w:sz="4" w:space="0" w:color="000000"/>
              <w:bottom w:val="single" w:sz="4" w:space="0" w:color="000000"/>
              <w:right w:val="single" w:sz="4" w:space="0" w:color="000000"/>
            </w:tcBorders>
            <w:shd w:val="clear" w:color="auto" w:fill="auto"/>
            <w:vAlign w:val="center"/>
          </w:tcPr>
          <w:p w:rsidR="00B472CE" w:rsidRPr="00613847" w:rsidRDefault="00B472CE" w:rsidP="009A37E8">
            <w:pPr>
              <w:jc w:val="center"/>
              <w:rPr>
                <w:rFonts w:cs="Times New Roman"/>
                <w:color w:val="000000"/>
              </w:rPr>
            </w:pPr>
            <w:r w:rsidRPr="00613847">
              <w:rPr>
                <w:rFonts w:eastAsia="Calibri" w:cs="Times New Roman"/>
                <w:color w:val="000000"/>
              </w:rPr>
              <w:t>4</w:t>
            </w:r>
          </w:p>
        </w:tc>
        <w:tc>
          <w:tcPr>
            <w:tcW w:w="1922" w:type="dxa"/>
            <w:tcBorders>
              <w:top w:val="nil"/>
              <w:left w:val="nil"/>
              <w:bottom w:val="single" w:sz="4" w:space="0" w:color="000000"/>
              <w:right w:val="single" w:sz="4" w:space="0" w:color="000000"/>
            </w:tcBorders>
            <w:shd w:val="clear" w:color="auto" w:fill="auto"/>
            <w:vAlign w:val="center"/>
          </w:tcPr>
          <w:p w:rsidR="00B472CE" w:rsidRPr="00613847" w:rsidRDefault="00B472CE" w:rsidP="009A37E8">
            <w:pPr>
              <w:jc w:val="center"/>
              <w:rPr>
                <w:rFonts w:cs="Times New Roman"/>
                <w:color w:val="000000"/>
              </w:rPr>
            </w:pPr>
            <w:r>
              <w:rPr>
                <w:rFonts w:eastAsia="Calibri" w:cs="Times New Roman"/>
                <w:color w:val="000000"/>
              </w:rPr>
              <w:t>Constanț</w:t>
            </w:r>
            <w:r w:rsidRPr="00613847">
              <w:rPr>
                <w:rFonts w:eastAsia="Calibri" w:cs="Times New Roman"/>
                <w:color w:val="000000"/>
              </w:rPr>
              <w:t>a</w:t>
            </w:r>
          </w:p>
        </w:tc>
        <w:tc>
          <w:tcPr>
            <w:tcW w:w="2070" w:type="dxa"/>
            <w:tcBorders>
              <w:top w:val="nil"/>
              <w:left w:val="nil"/>
              <w:bottom w:val="single" w:sz="4" w:space="0" w:color="000000"/>
              <w:right w:val="single" w:sz="4" w:space="0" w:color="000000"/>
            </w:tcBorders>
            <w:shd w:val="clear" w:color="auto" w:fill="auto"/>
            <w:vAlign w:val="center"/>
          </w:tcPr>
          <w:p w:rsidR="00B472CE" w:rsidRPr="00613847" w:rsidRDefault="00B472CE" w:rsidP="009A37E8">
            <w:pPr>
              <w:jc w:val="center"/>
              <w:rPr>
                <w:rFonts w:cs="Times New Roman"/>
                <w:color w:val="000000"/>
              </w:rPr>
            </w:pPr>
            <w:r w:rsidRPr="00613847">
              <w:rPr>
                <w:rFonts w:eastAsia="Calibri" w:cs="Times New Roman"/>
                <w:color w:val="000000"/>
              </w:rPr>
              <w:t>Saraiu</w:t>
            </w:r>
          </w:p>
        </w:tc>
        <w:tc>
          <w:tcPr>
            <w:tcW w:w="2389" w:type="dxa"/>
            <w:tcBorders>
              <w:top w:val="nil"/>
              <w:left w:val="nil"/>
              <w:bottom w:val="single" w:sz="4" w:space="0" w:color="000000"/>
              <w:right w:val="single" w:sz="4" w:space="0" w:color="000000"/>
            </w:tcBorders>
            <w:shd w:val="clear" w:color="auto" w:fill="auto"/>
            <w:vAlign w:val="center"/>
          </w:tcPr>
          <w:p w:rsidR="00B472CE" w:rsidRPr="00613847" w:rsidRDefault="00B472CE" w:rsidP="009A37E8">
            <w:pPr>
              <w:jc w:val="center"/>
              <w:rPr>
                <w:rFonts w:cs="Times New Roman"/>
                <w:color w:val="000000"/>
              </w:rPr>
            </w:pPr>
            <w:r w:rsidRPr="00613847">
              <w:rPr>
                <w:rFonts w:eastAsia="Calibri" w:cs="Times New Roman"/>
                <w:color w:val="000000"/>
              </w:rPr>
              <w:t>525</w:t>
            </w:r>
          </w:p>
        </w:tc>
        <w:tc>
          <w:tcPr>
            <w:tcW w:w="1751" w:type="dxa"/>
            <w:tcBorders>
              <w:top w:val="nil"/>
              <w:left w:val="nil"/>
              <w:bottom w:val="single" w:sz="4" w:space="0" w:color="000000"/>
              <w:right w:val="single" w:sz="4" w:space="0" w:color="000000"/>
            </w:tcBorders>
            <w:shd w:val="clear" w:color="auto" w:fill="auto"/>
            <w:vAlign w:val="center"/>
          </w:tcPr>
          <w:p w:rsidR="00B472CE" w:rsidRPr="00613847" w:rsidRDefault="00B472CE" w:rsidP="009A37E8">
            <w:pPr>
              <w:jc w:val="center"/>
              <w:rPr>
                <w:rFonts w:cs="Times New Roman"/>
                <w:color w:val="000000"/>
              </w:rPr>
            </w:pPr>
            <w:r w:rsidRPr="00613847">
              <w:rPr>
                <w:rFonts w:eastAsia="Calibri" w:cs="Times New Roman"/>
                <w:color w:val="000000"/>
              </w:rPr>
              <w:t>527</w:t>
            </w:r>
          </w:p>
        </w:tc>
      </w:tr>
    </w:tbl>
    <w:p w:rsidR="00B472CE" w:rsidRDefault="00B472CE" w:rsidP="00161A2A">
      <w:pPr>
        <w:spacing w:line="360" w:lineRule="auto"/>
        <w:rPr>
          <w:color w:val="48B7E6"/>
        </w:rPr>
      </w:pPr>
    </w:p>
    <w:p w:rsidR="00766001" w:rsidRPr="00216B6C" w:rsidRDefault="00C131A5" w:rsidP="00161A2A">
      <w:pPr>
        <w:spacing w:line="360" w:lineRule="auto"/>
        <w:rPr>
          <w:color w:val="333333"/>
        </w:rPr>
      </w:pPr>
      <w:r>
        <w:rPr>
          <w:color w:val="48B7E6"/>
        </w:rPr>
        <w:t xml:space="preserve">Tabelul </w:t>
      </w:r>
      <w:r>
        <w:rPr>
          <w:color w:val="48B7E6"/>
        </w:rPr>
        <w:t>25</w:t>
      </w:r>
      <w:r>
        <w:rPr>
          <w:color w:val="48B7E6"/>
        </w:rPr>
        <w:t>.</w:t>
      </w:r>
      <w:r w:rsidR="00766001" w:rsidRPr="00216B6C">
        <w:rPr>
          <w:color w:val="48B7E6"/>
        </w:rPr>
        <w:t>Autorizații</w:t>
      </w:r>
      <w:r w:rsidR="00EE0907">
        <w:rPr>
          <w:color w:val="48B7E6"/>
        </w:rPr>
        <w:t xml:space="preserve"> </w:t>
      </w:r>
      <w:r w:rsidR="00766001" w:rsidRPr="00216B6C">
        <w:rPr>
          <w:color w:val="48B7E6"/>
        </w:rPr>
        <w:t>de</w:t>
      </w:r>
      <w:r w:rsidR="00EE0907">
        <w:rPr>
          <w:color w:val="48B7E6"/>
        </w:rPr>
        <w:t xml:space="preserve"> </w:t>
      </w:r>
      <w:r w:rsidR="00766001" w:rsidRPr="00216B6C">
        <w:rPr>
          <w:color w:val="48B7E6"/>
        </w:rPr>
        <w:t>construire</w:t>
      </w:r>
      <w:r w:rsidR="00EE0907">
        <w:rPr>
          <w:color w:val="48B7E6"/>
        </w:rPr>
        <w:t xml:space="preserve"> </w:t>
      </w:r>
      <w:r w:rsidR="00766001" w:rsidRPr="00216B6C">
        <w:rPr>
          <w:color w:val="48B7E6"/>
        </w:rPr>
        <w:t>eliberate</w:t>
      </w:r>
      <w:r w:rsidR="00EE0907">
        <w:rPr>
          <w:color w:val="48B7E6"/>
        </w:rPr>
        <w:t xml:space="preserve"> </w:t>
      </w:r>
      <w:r w:rsidR="00766001" w:rsidRPr="00216B6C">
        <w:rPr>
          <w:color w:val="48B7E6"/>
        </w:rPr>
        <w:t>pentru</w:t>
      </w:r>
      <w:r w:rsidR="00EE0907">
        <w:rPr>
          <w:color w:val="48B7E6"/>
        </w:rPr>
        <w:t xml:space="preserve"> </w:t>
      </w:r>
      <w:r w:rsidR="00766001" w:rsidRPr="00216B6C">
        <w:rPr>
          <w:color w:val="48B7E6"/>
        </w:rPr>
        <w:t>clădiri</w:t>
      </w:r>
      <w:r w:rsidR="00EE0907">
        <w:rPr>
          <w:color w:val="48B7E6"/>
        </w:rPr>
        <w:t xml:space="preserve"> </w:t>
      </w:r>
      <w:r w:rsidR="00766001" w:rsidRPr="00216B6C">
        <w:rPr>
          <w:color w:val="48B7E6"/>
        </w:rPr>
        <w:t>pe</w:t>
      </w:r>
      <w:r w:rsidR="00EE0907">
        <w:rPr>
          <w:color w:val="48B7E6"/>
        </w:rPr>
        <w:t xml:space="preserve"> </w:t>
      </w:r>
      <w:r w:rsidR="00766001" w:rsidRPr="00216B6C">
        <w:rPr>
          <w:color w:val="48B7E6"/>
        </w:rPr>
        <w:t>categorii</w:t>
      </w:r>
      <w:r w:rsidR="00EE0907">
        <w:rPr>
          <w:color w:val="48B7E6"/>
        </w:rPr>
        <w:t xml:space="preserve"> </w:t>
      </w:r>
      <w:r w:rsidR="00766001" w:rsidRPr="00216B6C">
        <w:rPr>
          <w:color w:val="48B7E6"/>
        </w:rPr>
        <w:t>de</w:t>
      </w:r>
      <w:r w:rsidR="00EE0907">
        <w:rPr>
          <w:color w:val="48B7E6"/>
        </w:rPr>
        <w:t xml:space="preserve"> </w:t>
      </w:r>
      <w:r w:rsidR="00766001" w:rsidRPr="00216B6C">
        <w:rPr>
          <w:color w:val="48B7E6"/>
        </w:rPr>
        <w:t>construcții,</w:t>
      </w:r>
      <w:r w:rsidR="00EE0907">
        <w:rPr>
          <w:color w:val="48B7E6"/>
        </w:rPr>
        <w:t xml:space="preserve"> </w:t>
      </w:r>
      <w:r w:rsidR="00766001" w:rsidRPr="00216B6C">
        <w:rPr>
          <w:color w:val="48B7E6"/>
        </w:rPr>
        <w:t>județe</w:t>
      </w:r>
      <w:r w:rsidR="00EE0907">
        <w:rPr>
          <w:color w:val="48B7E6"/>
        </w:rPr>
        <w:t xml:space="preserve"> </w:t>
      </w:r>
      <w:r w:rsidR="00766001" w:rsidRPr="00216B6C">
        <w:rPr>
          <w:color w:val="48B7E6"/>
        </w:rPr>
        <w:t>și</w:t>
      </w:r>
      <w:r w:rsidR="00EE0907">
        <w:rPr>
          <w:color w:val="48B7E6"/>
        </w:rPr>
        <w:t xml:space="preserve"> </w:t>
      </w:r>
      <w:r w:rsidR="00766001" w:rsidRPr="00216B6C">
        <w:rPr>
          <w:color w:val="48B7E6"/>
        </w:rPr>
        <w:t>localități</w:t>
      </w:r>
      <w:r w:rsidR="00EE0907">
        <w:rPr>
          <w:color w:val="48B7E6"/>
        </w:rPr>
        <w:t xml:space="preserve"> </w:t>
      </w:r>
      <w:r w:rsidR="00766001" w:rsidRPr="00216B6C">
        <w:rPr>
          <w:color w:val="48B7E6"/>
        </w:rPr>
        <w:t>și</w:t>
      </w:r>
      <w:r w:rsidR="00EE0907">
        <w:rPr>
          <w:color w:val="48B7E6"/>
        </w:rPr>
        <w:t xml:space="preserve"> </w:t>
      </w:r>
      <w:r w:rsidR="00766001" w:rsidRPr="00216B6C">
        <w:rPr>
          <w:color w:val="48B7E6"/>
        </w:rPr>
        <w:t>cereri</w:t>
      </w:r>
      <w:r w:rsidR="00EE0907">
        <w:rPr>
          <w:color w:val="48B7E6"/>
        </w:rPr>
        <w:t xml:space="preserve"> </w:t>
      </w:r>
      <w:r w:rsidR="00766001" w:rsidRPr="00216B6C">
        <w:rPr>
          <w:color w:val="48B7E6"/>
        </w:rPr>
        <w:t>de</w:t>
      </w:r>
      <w:r w:rsidR="00EE0907">
        <w:rPr>
          <w:color w:val="48B7E6"/>
        </w:rPr>
        <w:t xml:space="preserve"> </w:t>
      </w:r>
      <w:r w:rsidR="00766001" w:rsidRPr="00216B6C">
        <w:rPr>
          <w:color w:val="48B7E6"/>
        </w:rPr>
        <w:t>avize/acorduri</w:t>
      </w:r>
      <w:r w:rsidR="00EE0907">
        <w:rPr>
          <w:color w:val="48B7E6"/>
        </w:rPr>
        <w:t xml:space="preserve"> </w:t>
      </w:r>
      <w:r w:rsidR="00766001" w:rsidRPr="00216B6C">
        <w:rPr>
          <w:color w:val="48B7E6"/>
        </w:rPr>
        <w:t>de</w:t>
      </w:r>
      <w:r w:rsidR="00EE0907">
        <w:rPr>
          <w:color w:val="48B7E6"/>
        </w:rPr>
        <w:t xml:space="preserve"> </w:t>
      </w:r>
      <w:r w:rsidR="00766001" w:rsidRPr="00216B6C">
        <w:rPr>
          <w:color w:val="48B7E6"/>
        </w:rPr>
        <w:t>mediu</w:t>
      </w:r>
      <w:r w:rsidR="00B472CE">
        <w:rPr>
          <w:color w:val="48B7E6"/>
        </w:rPr>
        <w:t xml:space="preserve"> (TEMPO-INSSE)</w:t>
      </w:r>
    </w:p>
    <w:tbl>
      <w:tblPr>
        <w:tblW w:w="9090" w:type="dxa"/>
        <w:tblInd w:w="-5" w:type="dxa"/>
        <w:tblLayout w:type="fixed"/>
        <w:tblLook w:val="0400" w:firstRow="0" w:lastRow="0" w:firstColumn="0" w:lastColumn="0" w:noHBand="0" w:noVBand="1"/>
      </w:tblPr>
      <w:tblGrid>
        <w:gridCol w:w="2700"/>
        <w:gridCol w:w="2430"/>
        <w:gridCol w:w="1530"/>
        <w:gridCol w:w="1620"/>
        <w:gridCol w:w="810"/>
      </w:tblGrid>
      <w:tr w:rsidR="00B472CE" w:rsidRPr="00613847" w:rsidTr="009A37E8">
        <w:trPr>
          <w:trHeight w:val="300"/>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2CE" w:rsidRPr="00613847" w:rsidRDefault="00B472CE" w:rsidP="009A37E8">
            <w:pPr>
              <w:jc w:val="center"/>
              <w:rPr>
                <w:rFonts w:cs="Times New Roman"/>
                <w:color w:val="000000"/>
              </w:rPr>
            </w:pPr>
            <w:r>
              <w:rPr>
                <w:rFonts w:eastAsia="Calibri" w:cs="Times New Roman"/>
                <w:color w:val="000000"/>
              </w:rPr>
              <w:t>Categorii de construcț</w:t>
            </w:r>
            <w:r w:rsidRPr="00613847">
              <w:rPr>
                <w:rFonts w:eastAsia="Calibri" w:cs="Times New Roman"/>
                <w:color w:val="000000"/>
              </w:rPr>
              <w:t>ii</w:t>
            </w:r>
          </w:p>
        </w:tc>
        <w:tc>
          <w:tcPr>
            <w:tcW w:w="2430" w:type="dxa"/>
            <w:tcBorders>
              <w:top w:val="single" w:sz="4" w:space="0" w:color="000000"/>
              <w:left w:val="nil"/>
              <w:bottom w:val="single" w:sz="4" w:space="0" w:color="000000"/>
              <w:right w:val="single" w:sz="4" w:space="0" w:color="000000"/>
            </w:tcBorders>
            <w:shd w:val="clear" w:color="auto" w:fill="auto"/>
            <w:vAlign w:val="center"/>
          </w:tcPr>
          <w:p w:rsidR="00B472CE" w:rsidRPr="00613847" w:rsidRDefault="00B472CE" w:rsidP="009A37E8">
            <w:pPr>
              <w:jc w:val="center"/>
              <w:rPr>
                <w:rFonts w:cs="Times New Roman"/>
                <w:color w:val="000000"/>
              </w:rPr>
            </w:pPr>
            <w:r w:rsidRPr="00613847">
              <w:rPr>
                <w:rFonts w:eastAsia="Calibri" w:cs="Times New Roman"/>
                <w:color w:val="000000"/>
              </w:rPr>
              <w:t>Județ</w:t>
            </w:r>
          </w:p>
        </w:tc>
        <w:tc>
          <w:tcPr>
            <w:tcW w:w="1530" w:type="dxa"/>
            <w:tcBorders>
              <w:top w:val="single" w:sz="4" w:space="0" w:color="000000"/>
              <w:left w:val="nil"/>
              <w:bottom w:val="single" w:sz="4" w:space="0" w:color="000000"/>
              <w:right w:val="single" w:sz="4" w:space="0" w:color="000000"/>
            </w:tcBorders>
            <w:shd w:val="clear" w:color="auto" w:fill="auto"/>
            <w:vAlign w:val="center"/>
          </w:tcPr>
          <w:p w:rsidR="00B472CE" w:rsidRPr="00613847" w:rsidRDefault="00B472CE" w:rsidP="009A37E8">
            <w:pPr>
              <w:jc w:val="center"/>
              <w:rPr>
                <w:rFonts w:cs="Times New Roman"/>
                <w:color w:val="000000"/>
              </w:rPr>
            </w:pPr>
            <w:r>
              <w:rPr>
                <w:rFonts w:eastAsia="Calibri" w:cs="Times New Roman"/>
                <w:color w:val="000000"/>
              </w:rPr>
              <w:t>Localităț</w:t>
            </w:r>
            <w:r w:rsidRPr="00613847">
              <w:rPr>
                <w:rFonts w:eastAsia="Calibri" w:cs="Times New Roman"/>
                <w:color w:val="000000"/>
              </w:rPr>
              <w:t>i</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472CE" w:rsidRPr="00613847" w:rsidRDefault="00B472CE" w:rsidP="009A37E8">
            <w:pPr>
              <w:jc w:val="center"/>
              <w:rPr>
                <w:rFonts w:cs="Times New Roman"/>
                <w:color w:val="000000"/>
              </w:rPr>
            </w:pPr>
            <w:r>
              <w:rPr>
                <w:rFonts w:eastAsia="Calibri" w:cs="Times New Roman"/>
                <w:color w:val="000000"/>
              </w:rPr>
              <w:t>Anul de referință</w:t>
            </w:r>
            <w:r w:rsidRPr="00613847">
              <w:rPr>
                <w:rFonts w:eastAsia="Calibri" w:cs="Times New Roman"/>
                <w:color w:val="000000"/>
              </w:rPr>
              <w:t xml:space="preserve"> 2009</w:t>
            </w:r>
          </w:p>
        </w:tc>
        <w:tc>
          <w:tcPr>
            <w:tcW w:w="810" w:type="dxa"/>
            <w:tcBorders>
              <w:top w:val="single" w:sz="4" w:space="0" w:color="000000"/>
              <w:left w:val="nil"/>
              <w:bottom w:val="single" w:sz="4" w:space="0" w:color="000000"/>
              <w:right w:val="single" w:sz="4" w:space="0" w:color="000000"/>
            </w:tcBorders>
            <w:shd w:val="clear" w:color="auto" w:fill="auto"/>
            <w:vAlign w:val="center"/>
          </w:tcPr>
          <w:p w:rsidR="00B472CE" w:rsidRPr="00613847" w:rsidRDefault="00B472CE" w:rsidP="009A37E8">
            <w:pPr>
              <w:jc w:val="center"/>
              <w:rPr>
                <w:rFonts w:cs="Times New Roman"/>
                <w:color w:val="000000"/>
              </w:rPr>
            </w:pPr>
            <w:r w:rsidRPr="00613847">
              <w:rPr>
                <w:rFonts w:eastAsia="Calibri" w:cs="Times New Roman"/>
                <w:color w:val="000000"/>
              </w:rPr>
              <w:t>An de 2018</w:t>
            </w:r>
          </w:p>
        </w:tc>
      </w:tr>
      <w:tr w:rsidR="00B472CE" w:rsidRPr="00613847" w:rsidTr="009A37E8">
        <w:trPr>
          <w:trHeight w:val="300"/>
        </w:trPr>
        <w:tc>
          <w:tcPr>
            <w:tcW w:w="2700" w:type="dxa"/>
            <w:tcBorders>
              <w:top w:val="nil"/>
              <w:left w:val="single" w:sz="4" w:space="0" w:color="000000"/>
              <w:bottom w:val="single" w:sz="4" w:space="0" w:color="000000"/>
              <w:right w:val="single" w:sz="4" w:space="0" w:color="000000"/>
            </w:tcBorders>
            <w:shd w:val="clear" w:color="auto" w:fill="auto"/>
            <w:vAlign w:val="center"/>
          </w:tcPr>
          <w:p w:rsidR="00B472CE" w:rsidRPr="00613847" w:rsidRDefault="00B472CE" w:rsidP="009A37E8">
            <w:pPr>
              <w:jc w:val="center"/>
              <w:rPr>
                <w:rFonts w:cs="Times New Roman"/>
                <w:color w:val="000000"/>
              </w:rPr>
            </w:pPr>
            <w:r>
              <w:rPr>
                <w:rFonts w:eastAsia="Calibri" w:cs="Times New Roman"/>
                <w:color w:val="000000"/>
              </w:rPr>
              <w:t>Clădiri rezidenț</w:t>
            </w:r>
            <w:r w:rsidRPr="00613847">
              <w:rPr>
                <w:rFonts w:eastAsia="Calibri" w:cs="Times New Roman"/>
                <w:color w:val="000000"/>
              </w:rPr>
              <w:t>iale (</w:t>
            </w:r>
            <w:r>
              <w:rPr>
                <w:rFonts w:eastAsia="Calibri" w:cs="Times New Roman"/>
                <w:color w:val="000000"/>
              </w:rPr>
              <w:t>exclusiv cele pentru colectivităț</w:t>
            </w:r>
            <w:r w:rsidRPr="00613847">
              <w:rPr>
                <w:rFonts w:eastAsia="Calibri" w:cs="Times New Roman"/>
                <w:color w:val="000000"/>
              </w:rPr>
              <w:t>i)</w:t>
            </w:r>
          </w:p>
        </w:tc>
        <w:tc>
          <w:tcPr>
            <w:tcW w:w="2430" w:type="dxa"/>
            <w:tcBorders>
              <w:top w:val="nil"/>
              <w:left w:val="nil"/>
              <w:bottom w:val="single" w:sz="4" w:space="0" w:color="000000"/>
              <w:right w:val="single" w:sz="4" w:space="0" w:color="000000"/>
            </w:tcBorders>
            <w:shd w:val="clear" w:color="auto" w:fill="auto"/>
            <w:vAlign w:val="center"/>
          </w:tcPr>
          <w:p w:rsidR="00B472CE" w:rsidRPr="00613847" w:rsidRDefault="00B472CE" w:rsidP="009A37E8">
            <w:pPr>
              <w:jc w:val="center"/>
              <w:rPr>
                <w:rFonts w:cs="Times New Roman"/>
                <w:color w:val="000000"/>
              </w:rPr>
            </w:pPr>
            <w:r>
              <w:rPr>
                <w:rFonts w:eastAsia="Calibri" w:cs="Times New Roman"/>
                <w:color w:val="000000"/>
              </w:rPr>
              <w:t>Constanț</w:t>
            </w:r>
            <w:r w:rsidRPr="00613847">
              <w:rPr>
                <w:rFonts w:eastAsia="Calibri" w:cs="Times New Roman"/>
                <w:color w:val="000000"/>
              </w:rPr>
              <w:t>a</w:t>
            </w:r>
          </w:p>
        </w:tc>
        <w:tc>
          <w:tcPr>
            <w:tcW w:w="1530" w:type="dxa"/>
            <w:tcBorders>
              <w:top w:val="nil"/>
              <w:left w:val="nil"/>
              <w:bottom w:val="single" w:sz="4" w:space="0" w:color="000000"/>
              <w:right w:val="single" w:sz="4" w:space="0" w:color="000000"/>
            </w:tcBorders>
            <w:shd w:val="clear" w:color="auto" w:fill="auto"/>
            <w:vAlign w:val="center"/>
          </w:tcPr>
          <w:p w:rsidR="00B472CE" w:rsidRPr="00613847" w:rsidRDefault="00B472CE" w:rsidP="009A37E8">
            <w:pPr>
              <w:jc w:val="center"/>
              <w:rPr>
                <w:rFonts w:cs="Times New Roman"/>
                <w:color w:val="000000"/>
              </w:rPr>
            </w:pPr>
            <w:r w:rsidRPr="00613847">
              <w:rPr>
                <w:rFonts w:eastAsia="Calibri" w:cs="Times New Roman"/>
                <w:color w:val="000000"/>
              </w:rPr>
              <w:t>Crucea</w:t>
            </w:r>
          </w:p>
        </w:tc>
        <w:tc>
          <w:tcPr>
            <w:tcW w:w="1620" w:type="dxa"/>
            <w:tcBorders>
              <w:top w:val="nil"/>
              <w:left w:val="nil"/>
              <w:bottom w:val="single" w:sz="4" w:space="0" w:color="000000"/>
              <w:right w:val="single" w:sz="4" w:space="0" w:color="000000"/>
            </w:tcBorders>
            <w:shd w:val="clear" w:color="auto" w:fill="auto"/>
            <w:vAlign w:val="center"/>
          </w:tcPr>
          <w:p w:rsidR="00B472CE" w:rsidRPr="00613847" w:rsidRDefault="00B472CE" w:rsidP="009A37E8">
            <w:pPr>
              <w:jc w:val="center"/>
              <w:rPr>
                <w:rFonts w:cs="Times New Roman"/>
                <w:color w:val="000000"/>
              </w:rPr>
            </w:pPr>
            <w:r w:rsidRPr="00613847">
              <w:rPr>
                <w:rFonts w:eastAsia="Calibri" w:cs="Times New Roman"/>
                <w:color w:val="000000"/>
              </w:rPr>
              <w:t>2</w:t>
            </w:r>
          </w:p>
        </w:tc>
        <w:tc>
          <w:tcPr>
            <w:tcW w:w="810" w:type="dxa"/>
            <w:tcBorders>
              <w:top w:val="nil"/>
              <w:left w:val="nil"/>
              <w:bottom w:val="single" w:sz="4" w:space="0" w:color="000000"/>
              <w:right w:val="single" w:sz="4" w:space="0" w:color="000000"/>
            </w:tcBorders>
            <w:shd w:val="clear" w:color="auto" w:fill="auto"/>
            <w:vAlign w:val="center"/>
          </w:tcPr>
          <w:p w:rsidR="00B472CE" w:rsidRPr="00613847" w:rsidRDefault="00B472CE" w:rsidP="009A37E8">
            <w:pPr>
              <w:jc w:val="center"/>
              <w:rPr>
                <w:rFonts w:cs="Times New Roman"/>
                <w:color w:val="000000"/>
              </w:rPr>
            </w:pPr>
            <w:r w:rsidRPr="00613847">
              <w:rPr>
                <w:rFonts w:eastAsia="Calibri" w:cs="Times New Roman"/>
                <w:color w:val="000000"/>
              </w:rPr>
              <w:t>1</w:t>
            </w:r>
          </w:p>
        </w:tc>
      </w:tr>
      <w:tr w:rsidR="00B472CE" w:rsidRPr="00613847" w:rsidTr="009A37E8">
        <w:trPr>
          <w:trHeight w:val="300"/>
        </w:trPr>
        <w:tc>
          <w:tcPr>
            <w:tcW w:w="2700" w:type="dxa"/>
            <w:tcBorders>
              <w:top w:val="nil"/>
              <w:left w:val="single" w:sz="4" w:space="0" w:color="000000"/>
              <w:bottom w:val="single" w:sz="4" w:space="0" w:color="000000"/>
              <w:right w:val="single" w:sz="4" w:space="0" w:color="000000"/>
            </w:tcBorders>
            <w:shd w:val="clear" w:color="auto" w:fill="auto"/>
          </w:tcPr>
          <w:p w:rsidR="00B472CE" w:rsidRDefault="00B472CE" w:rsidP="00B472CE">
            <w:pPr>
              <w:jc w:val="center"/>
            </w:pPr>
            <w:r w:rsidRPr="00B9342F">
              <w:rPr>
                <w:rFonts w:eastAsia="Calibri" w:cs="Times New Roman"/>
                <w:color w:val="000000"/>
              </w:rPr>
              <w:t>Clădiri rezidențiale (exclusiv cele pentru colectivități)</w:t>
            </w:r>
          </w:p>
        </w:tc>
        <w:tc>
          <w:tcPr>
            <w:tcW w:w="2430" w:type="dxa"/>
            <w:tcBorders>
              <w:top w:val="nil"/>
              <w:left w:val="nil"/>
              <w:bottom w:val="single" w:sz="4" w:space="0" w:color="000000"/>
              <w:right w:val="single" w:sz="4" w:space="0" w:color="000000"/>
            </w:tcBorders>
            <w:shd w:val="clear" w:color="auto" w:fill="auto"/>
          </w:tcPr>
          <w:p w:rsidR="00B472CE" w:rsidRDefault="00B472CE" w:rsidP="00B472CE">
            <w:pPr>
              <w:jc w:val="center"/>
            </w:pPr>
            <w:r w:rsidRPr="008910EC">
              <w:rPr>
                <w:rFonts w:eastAsia="Calibri" w:cs="Times New Roman"/>
                <w:color w:val="000000"/>
              </w:rPr>
              <w:t>Constanța</w:t>
            </w:r>
          </w:p>
        </w:tc>
        <w:tc>
          <w:tcPr>
            <w:tcW w:w="1530" w:type="dxa"/>
            <w:tcBorders>
              <w:top w:val="nil"/>
              <w:left w:val="nil"/>
              <w:bottom w:val="single" w:sz="4" w:space="0" w:color="000000"/>
              <w:right w:val="single" w:sz="4" w:space="0" w:color="000000"/>
            </w:tcBorders>
            <w:shd w:val="clear" w:color="auto" w:fill="auto"/>
            <w:vAlign w:val="center"/>
          </w:tcPr>
          <w:p w:rsidR="00B472CE" w:rsidRPr="00613847" w:rsidRDefault="00B472CE" w:rsidP="00B472CE">
            <w:pPr>
              <w:jc w:val="center"/>
              <w:rPr>
                <w:rFonts w:cs="Times New Roman"/>
                <w:color w:val="000000"/>
              </w:rPr>
            </w:pPr>
            <w:r>
              <w:rPr>
                <w:rFonts w:eastAsia="Calibri" w:cs="Times New Roman"/>
                <w:color w:val="000000"/>
              </w:rPr>
              <w:t>Gâ</w:t>
            </w:r>
            <w:r w:rsidRPr="00613847">
              <w:rPr>
                <w:rFonts w:eastAsia="Calibri" w:cs="Times New Roman"/>
                <w:color w:val="000000"/>
              </w:rPr>
              <w:t>rliciu</w:t>
            </w:r>
          </w:p>
        </w:tc>
        <w:tc>
          <w:tcPr>
            <w:tcW w:w="1620" w:type="dxa"/>
            <w:tcBorders>
              <w:top w:val="nil"/>
              <w:left w:val="nil"/>
              <w:bottom w:val="single" w:sz="4" w:space="0" w:color="000000"/>
              <w:right w:val="single" w:sz="4" w:space="0" w:color="000000"/>
            </w:tcBorders>
            <w:shd w:val="clear" w:color="auto" w:fill="auto"/>
            <w:vAlign w:val="center"/>
          </w:tcPr>
          <w:p w:rsidR="00B472CE" w:rsidRPr="00613847" w:rsidRDefault="00B472CE" w:rsidP="00B472CE">
            <w:pPr>
              <w:jc w:val="center"/>
              <w:rPr>
                <w:rFonts w:cs="Times New Roman"/>
                <w:color w:val="000000"/>
              </w:rPr>
            </w:pPr>
            <w:r w:rsidRPr="00613847">
              <w:rPr>
                <w:rFonts w:eastAsia="Calibri" w:cs="Times New Roman"/>
                <w:color w:val="000000"/>
              </w:rPr>
              <w:t>-</w:t>
            </w:r>
          </w:p>
        </w:tc>
        <w:tc>
          <w:tcPr>
            <w:tcW w:w="810" w:type="dxa"/>
            <w:tcBorders>
              <w:top w:val="nil"/>
              <w:left w:val="nil"/>
              <w:bottom w:val="single" w:sz="4" w:space="0" w:color="000000"/>
              <w:right w:val="single" w:sz="4" w:space="0" w:color="000000"/>
            </w:tcBorders>
            <w:shd w:val="clear" w:color="auto" w:fill="auto"/>
            <w:vAlign w:val="center"/>
          </w:tcPr>
          <w:p w:rsidR="00B472CE" w:rsidRPr="00613847" w:rsidRDefault="00B472CE" w:rsidP="00B472CE">
            <w:pPr>
              <w:jc w:val="center"/>
              <w:rPr>
                <w:rFonts w:cs="Times New Roman"/>
                <w:color w:val="000000"/>
              </w:rPr>
            </w:pPr>
            <w:r w:rsidRPr="00613847">
              <w:rPr>
                <w:rFonts w:eastAsia="Calibri" w:cs="Times New Roman"/>
                <w:color w:val="000000"/>
              </w:rPr>
              <w:t>-</w:t>
            </w:r>
          </w:p>
        </w:tc>
      </w:tr>
      <w:tr w:rsidR="00B472CE" w:rsidRPr="00613847" w:rsidTr="009A37E8">
        <w:trPr>
          <w:trHeight w:val="300"/>
        </w:trPr>
        <w:tc>
          <w:tcPr>
            <w:tcW w:w="2700" w:type="dxa"/>
            <w:tcBorders>
              <w:top w:val="nil"/>
              <w:left w:val="single" w:sz="4" w:space="0" w:color="000000"/>
              <w:bottom w:val="single" w:sz="4" w:space="0" w:color="000000"/>
              <w:right w:val="single" w:sz="4" w:space="0" w:color="000000"/>
            </w:tcBorders>
            <w:shd w:val="clear" w:color="auto" w:fill="auto"/>
          </w:tcPr>
          <w:p w:rsidR="00B472CE" w:rsidRDefault="00B472CE" w:rsidP="00B472CE">
            <w:pPr>
              <w:jc w:val="center"/>
            </w:pPr>
            <w:r w:rsidRPr="00B9342F">
              <w:rPr>
                <w:rFonts w:eastAsia="Calibri" w:cs="Times New Roman"/>
                <w:color w:val="000000"/>
              </w:rPr>
              <w:t>Clădiri rezidențiale (exclusiv cele pentru colectivități)</w:t>
            </w:r>
          </w:p>
        </w:tc>
        <w:tc>
          <w:tcPr>
            <w:tcW w:w="2430" w:type="dxa"/>
            <w:tcBorders>
              <w:top w:val="nil"/>
              <w:left w:val="nil"/>
              <w:bottom w:val="single" w:sz="4" w:space="0" w:color="000000"/>
              <w:right w:val="single" w:sz="4" w:space="0" w:color="000000"/>
            </w:tcBorders>
            <w:shd w:val="clear" w:color="auto" w:fill="auto"/>
          </w:tcPr>
          <w:p w:rsidR="00B472CE" w:rsidRDefault="00B472CE" w:rsidP="00B472CE">
            <w:pPr>
              <w:jc w:val="center"/>
            </w:pPr>
            <w:r w:rsidRPr="008910EC">
              <w:rPr>
                <w:rFonts w:eastAsia="Calibri" w:cs="Times New Roman"/>
                <w:color w:val="000000"/>
              </w:rPr>
              <w:t>Constanța</w:t>
            </w:r>
          </w:p>
        </w:tc>
        <w:tc>
          <w:tcPr>
            <w:tcW w:w="1530" w:type="dxa"/>
            <w:tcBorders>
              <w:top w:val="nil"/>
              <w:left w:val="nil"/>
              <w:bottom w:val="single" w:sz="4" w:space="0" w:color="000000"/>
              <w:right w:val="single" w:sz="4" w:space="0" w:color="000000"/>
            </w:tcBorders>
            <w:shd w:val="clear" w:color="auto" w:fill="auto"/>
            <w:vAlign w:val="center"/>
          </w:tcPr>
          <w:p w:rsidR="00B472CE" w:rsidRPr="00613847" w:rsidRDefault="00B472CE" w:rsidP="00B472CE">
            <w:pPr>
              <w:jc w:val="center"/>
              <w:rPr>
                <w:rFonts w:cs="Times New Roman"/>
                <w:color w:val="000000"/>
              </w:rPr>
            </w:pPr>
            <w:r w:rsidRPr="00613847">
              <w:rPr>
                <w:rFonts w:eastAsia="Calibri" w:cs="Times New Roman"/>
                <w:color w:val="000000"/>
              </w:rPr>
              <w:t>Horia</w:t>
            </w:r>
          </w:p>
        </w:tc>
        <w:tc>
          <w:tcPr>
            <w:tcW w:w="1620" w:type="dxa"/>
            <w:tcBorders>
              <w:top w:val="nil"/>
              <w:left w:val="nil"/>
              <w:bottom w:val="single" w:sz="4" w:space="0" w:color="000000"/>
              <w:right w:val="single" w:sz="4" w:space="0" w:color="000000"/>
            </w:tcBorders>
            <w:shd w:val="clear" w:color="auto" w:fill="auto"/>
            <w:vAlign w:val="center"/>
          </w:tcPr>
          <w:p w:rsidR="00B472CE" w:rsidRPr="00613847" w:rsidRDefault="00B472CE" w:rsidP="00B472CE">
            <w:pPr>
              <w:jc w:val="center"/>
              <w:rPr>
                <w:rFonts w:cs="Times New Roman"/>
                <w:color w:val="000000"/>
              </w:rPr>
            </w:pPr>
            <w:r w:rsidRPr="00613847">
              <w:rPr>
                <w:rFonts w:eastAsia="Calibri" w:cs="Times New Roman"/>
                <w:color w:val="000000"/>
              </w:rPr>
              <w:t>1</w:t>
            </w:r>
          </w:p>
        </w:tc>
        <w:tc>
          <w:tcPr>
            <w:tcW w:w="810" w:type="dxa"/>
            <w:tcBorders>
              <w:top w:val="nil"/>
              <w:left w:val="nil"/>
              <w:bottom w:val="single" w:sz="4" w:space="0" w:color="000000"/>
              <w:right w:val="single" w:sz="4" w:space="0" w:color="000000"/>
            </w:tcBorders>
            <w:shd w:val="clear" w:color="auto" w:fill="auto"/>
            <w:vAlign w:val="center"/>
          </w:tcPr>
          <w:p w:rsidR="00B472CE" w:rsidRPr="00613847" w:rsidRDefault="00B472CE" w:rsidP="00B472CE">
            <w:pPr>
              <w:jc w:val="center"/>
              <w:rPr>
                <w:rFonts w:cs="Times New Roman"/>
                <w:color w:val="000000"/>
              </w:rPr>
            </w:pPr>
            <w:r w:rsidRPr="00613847">
              <w:rPr>
                <w:rFonts w:eastAsia="Calibri" w:cs="Times New Roman"/>
                <w:color w:val="000000"/>
              </w:rPr>
              <w:t>-</w:t>
            </w:r>
          </w:p>
        </w:tc>
      </w:tr>
      <w:tr w:rsidR="00B472CE" w:rsidRPr="00613847" w:rsidTr="009A37E8">
        <w:trPr>
          <w:trHeight w:val="300"/>
        </w:trPr>
        <w:tc>
          <w:tcPr>
            <w:tcW w:w="2700" w:type="dxa"/>
            <w:tcBorders>
              <w:top w:val="nil"/>
              <w:left w:val="single" w:sz="4" w:space="0" w:color="000000"/>
              <w:bottom w:val="single" w:sz="4" w:space="0" w:color="000000"/>
              <w:right w:val="single" w:sz="4" w:space="0" w:color="000000"/>
            </w:tcBorders>
            <w:shd w:val="clear" w:color="auto" w:fill="auto"/>
          </w:tcPr>
          <w:p w:rsidR="00B472CE" w:rsidRDefault="00B472CE" w:rsidP="00B472CE">
            <w:pPr>
              <w:jc w:val="center"/>
            </w:pPr>
            <w:r w:rsidRPr="00B9342F">
              <w:rPr>
                <w:rFonts w:eastAsia="Calibri" w:cs="Times New Roman"/>
                <w:color w:val="000000"/>
              </w:rPr>
              <w:t>Clădiri rezidențiale (exclusiv cele pentru colectivități)</w:t>
            </w:r>
          </w:p>
        </w:tc>
        <w:tc>
          <w:tcPr>
            <w:tcW w:w="2430" w:type="dxa"/>
            <w:tcBorders>
              <w:top w:val="nil"/>
              <w:left w:val="nil"/>
              <w:bottom w:val="single" w:sz="4" w:space="0" w:color="000000"/>
              <w:right w:val="single" w:sz="4" w:space="0" w:color="000000"/>
            </w:tcBorders>
            <w:shd w:val="clear" w:color="auto" w:fill="auto"/>
          </w:tcPr>
          <w:p w:rsidR="00B472CE" w:rsidRDefault="00B472CE" w:rsidP="00B472CE">
            <w:pPr>
              <w:jc w:val="center"/>
            </w:pPr>
            <w:r w:rsidRPr="008910EC">
              <w:rPr>
                <w:rFonts w:eastAsia="Calibri" w:cs="Times New Roman"/>
                <w:color w:val="000000"/>
              </w:rPr>
              <w:t>Constanța</w:t>
            </w:r>
          </w:p>
        </w:tc>
        <w:tc>
          <w:tcPr>
            <w:tcW w:w="1530" w:type="dxa"/>
            <w:tcBorders>
              <w:top w:val="nil"/>
              <w:left w:val="nil"/>
              <w:bottom w:val="single" w:sz="4" w:space="0" w:color="000000"/>
              <w:right w:val="single" w:sz="4" w:space="0" w:color="000000"/>
            </w:tcBorders>
            <w:shd w:val="clear" w:color="auto" w:fill="auto"/>
            <w:vAlign w:val="center"/>
          </w:tcPr>
          <w:p w:rsidR="00B472CE" w:rsidRPr="00613847" w:rsidRDefault="00B472CE" w:rsidP="00B472CE">
            <w:pPr>
              <w:jc w:val="center"/>
              <w:rPr>
                <w:rFonts w:cs="Times New Roman"/>
                <w:color w:val="000000"/>
              </w:rPr>
            </w:pPr>
            <w:r w:rsidRPr="00613847">
              <w:rPr>
                <w:rFonts w:eastAsia="Calibri" w:cs="Times New Roman"/>
                <w:color w:val="000000"/>
              </w:rPr>
              <w:t>Saraiu</w:t>
            </w:r>
          </w:p>
        </w:tc>
        <w:tc>
          <w:tcPr>
            <w:tcW w:w="1620" w:type="dxa"/>
            <w:tcBorders>
              <w:top w:val="nil"/>
              <w:left w:val="nil"/>
              <w:bottom w:val="single" w:sz="4" w:space="0" w:color="000000"/>
              <w:right w:val="single" w:sz="4" w:space="0" w:color="000000"/>
            </w:tcBorders>
            <w:shd w:val="clear" w:color="auto" w:fill="auto"/>
            <w:vAlign w:val="center"/>
          </w:tcPr>
          <w:p w:rsidR="00B472CE" w:rsidRPr="00613847" w:rsidRDefault="00B472CE" w:rsidP="00B472CE">
            <w:pPr>
              <w:jc w:val="center"/>
              <w:rPr>
                <w:rFonts w:cs="Times New Roman"/>
                <w:color w:val="000000"/>
              </w:rPr>
            </w:pPr>
            <w:r w:rsidRPr="00613847">
              <w:rPr>
                <w:rFonts w:eastAsia="Calibri" w:cs="Times New Roman"/>
                <w:color w:val="000000"/>
              </w:rPr>
              <w:t>-</w:t>
            </w:r>
          </w:p>
        </w:tc>
        <w:tc>
          <w:tcPr>
            <w:tcW w:w="810" w:type="dxa"/>
            <w:tcBorders>
              <w:top w:val="nil"/>
              <w:left w:val="nil"/>
              <w:bottom w:val="single" w:sz="4" w:space="0" w:color="000000"/>
              <w:right w:val="single" w:sz="4" w:space="0" w:color="000000"/>
            </w:tcBorders>
            <w:shd w:val="clear" w:color="auto" w:fill="auto"/>
            <w:vAlign w:val="center"/>
          </w:tcPr>
          <w:p w:rsidR="00B472CE" w:rsidRPr="00613847" w:rsidRDefault="00B472CE" w:rsidP="00B472CE">
            <w:pPr>
              <w:jc w:val="center"/>
              <w:rPr>
                <w:rFonts w:cs="Times New Roman"/>
                <w:color w:val="000000"/>
              </w:rPr>
            </w:pPr>
            <w:r w:rsidRPr="00613847">
              <w:rPr>
                <w:rFonts w:eastAsia="Calibri" w:cs="Times New Roman"/>
                <w:color w:val="000000"/>
              </w:rPr>
              <w:t>-</w:t>
            </w:r>
          </w:p>
        </w:tc>
      </w:tr>
      <w:tr w:rsidR="00B472CE" w:rsidRPr="00613847" w:rsidTr="009A37E8">
        <w:trPr>
          <w:trHeight w:val="300"/>
        </w:trPr>
        <w:tc>
          <w:tcPr>
            <w:tcW w:w="2700" w:type="dxa"/>
            <w:tcBorders>
              <w:top w:val="nil"/>
              <w:left w:val="single" w:sz="4" w:space="0" w:color="000000"/>
              <w:bottom w:val="single" w:sz="4" w:space="0" w:color="000000"/>
              <w:right w:val="single" w:sz="4" w:space="0" w:color="000000"/>
            </w:tcBorders>
            <w:shd w:val="clear" w:color="auto" w:fill="auto"/>
          </w:tcPr>
          <w:p w:rsidR="00B472CE" w:rsidRDefault="00B472CE" w:rsidP="00B472CE">
            <w:pPr>
              <w:jc w:val="center"/>
            </w:pPr>
            <w:r w:rsidRPr="00A12A8E">
              <w:rPr>
                <w:rFonts w:eastAsia="Calibri" w:cs="Times New Roman"/>
                <w:color w:val="000000"/>
              </w:rPr>
              <w:t>Alte clădiri</w:t>
            </w:r>
          </w:p>
        </w:tc>
        <w:tc>
          <w:tcPr>
            <w:tcW w:w="2430" w:type="dxa"/>
            <w:tcBorders>
              <w:top w:val="nil"/>
              <w:left w:val="nil"/>
              <w:bottom w:val="single" w:sz="4" w:space="0" w:color="000000"/>
              <w:right w:val="single" w:sz="4" w:space="0" w:color="000000"/>
            </w:tcBorders>
            <w:shd w:val="clear" w:color="auto" w:fill="auto"/>
          </w:tcPr>
          <w:p w:rsidR="00B472CE" w:rsidRDefault="00B472CE" w:rsidP="00B472CE">
            <w:pPr>
              <w:jc w:val="center"/>
            </w:pPr>
            <w:r w:rsidRPr="008910EC">
              <w:rPr>
                <w:rFonts w:eastAsia="Calibri" w:cs="Times New Roman"/>
                <w:color w:val="000000"/>
              </w:rPr>
              <w:t>Constanța</w:t>
            </w:r>
          </w:p>
        </w:tc>
        <w:tc>
          <w:tcPr>
            <w:tcW w:w="1530" w:type="dxa"/>
            <w:tcBorders>
              <w:top w:val="nil"/>
              <w:left w:val="nil"/>
              <w:bottom w:val="single" w:sz="4" w:space="0" w:color="000000"/>
              <w:right w:val="single" w:sz="4" w:space="0" w:color="000000"/>
            </w:tcBorders>
            <w:shd w:val="clear" w:color="auto" w:fill="auto"/>
            <w:vAlign w:val="center"/>
          </w:tcPr>
          <w:p w:rsidR="00B472CE" w:rsidRPr="00613847" w:rsidRDefault="00B472CE" w:rsidP="00B472CE">
            <w:pPr>
              <w:jc w:val="center"/>
              <w:rPr>
                <w:rFonts w:cs="Times New Roman"/>
                <w:color w:val="000000"/>
              </w:rPr>
            </w:pPr>
            <w:r w:rsidRPr="00613847">
              <w:rPr>
                <w:rFonts w:eastAsia="Calibri" w:cs="Times New Roman"/>
                <w:color w:val="000000"/>
              </w:rPr>
              <w:t>Crucea</w:t>
            </w:r>
          </w:p>
        </w:tc>
        <w:tc>
          <w:tcPr>
            <w:tcW w:w="1620" w:type="dxa"/>
            <w:tcBorders>
              <w:top w:val="nil"/>
              <w:left w:val="nil"/>
              <w:bottom w:val="single" w:sz="4" w:space="0" w:color="000000"/>
              <w:right w:val="single" w:sz="4" w:space="0" w:color="000000"/>
            </w:tcBorders>
            <w:shd w:val="clear" w:color="auto" w:fill="auto"/>
            <w:vAlign w:val="center"/>
          </w:tcPr>
          <w:p w:rsidR="00B472CE" w:rsidRPr="00613847" w:rsidRDefault="00B472CE" w:rsidP="00B472CE">
            <w:pPr>
              <w:jc w:val="center"/>
              <w:rPr>
                <w:rFonts w:cs="Times New Roman"/>
                <w:color w:val="000000"/>
              </w:rPr>
            </w:pPr>
            <w:r w:rsidRPr="00613847">
              <w:rPr>
                <w:rFonts w:eastAsia="Calibri" w:cs="Times New Roman"/>
                <w:color w:val="000000"/>
              </w:rPr>
              <w:t>1</w:t>
            </w:r>
          </w:p>
        </w:tc>
        <w:tc>
          <w:tcPr>
            <w:tcW w:w="810" w:type="dxa"/>
            <w:tcBorders>
              <w:top w:val="nil"/>
              <w:left w:val="nil"/>
              <w:bottom w:val="single" w:sz="4" w:space="0" w:color="000000"/>
              <w:right w:val="single" w:sz="4" w:space="0" w:color="000000"/>
            </w:tcBorders>
            <w:shd w:val="clear" w:color="auto" w:fill="auto"/>
            <w:vAlign w:val="center"/>
          </w:tcPr>
          <w:p w:rsidR="00B472CE" w:rsidRPr="00613847" w:rsidRDefault="00B472CE" w:rsidP="00B472CE">
            <w:pPr>
              <w:jc w:val="center"/>
              <w:rPr>
                <w:rFonts w:cs="Times New Roman"/>
                <w:color w:val="000000"/>
              </w:rPr>
            </w:pPr>
            <w:r w:rsidRPr="00613847">
              <w:rPr>
                <w:rFonts w:eastAsia="Calibri" w:cs="Times New Roman"/>
                <w:color w:val="000000"/>
              </w:rPr>
              <w:t>-</w:t>
            </w:r>
          </w:p>
        </w:tc>
      </w:tr>
      <w:tr w:rsidR="00B472CE" w:rsidRPr="00613847" w:rsidTr="009A37E8">
        <w:trPr>
          <w:trHeight w:val="300"/>
        </w:trPr>
        <w:tc>
          <w:tcPr>
            <w:tcW w:w="2700" w:type="dxa"/>
            <w:tcBorders>
              <w:top w:val="nil"/>
              <w:left w:val="single" w:sz="4" w:space="0" w:color="000000"/>
              <w:bottom w:val="single" w:sz="4" w:space="0" w:color="000000"/>
              <w:right w:val="single" w:sz="4" w:space="0" w:color="000000"/>
            </w:tcBorders>
            <w:shd w:val="clear" w:color="auto" w:fill="auto"/>
          </w:tcPr>
          <w:p w:rsidR="00B472CE" w:rsidRDefault="00B472CE" w:rsidP="00B472CE">
            <w:pPr>
              <w:jc w:val="center"/>
            </w:pPr>
            <w:r w:rsidRPr="00A12A8E">
              <w:rPr>
                <w:rFonts w:eastAsia="Calibri" w:cs="Times New Roman"/>
                <w:color w:val="000000"/>
              </w:rPr>
              <w:t>Alte clădiri</w:t>
            </w:r>
          </w:p>
        </w:tc>
        <w:tc>
          <w:tcPr>
            <w:tcW w:w="2430" w:type="dxa"/>
            <w:tcBorders>
              <w:top w:val="nil"/>
              <w:left w:val="nil"/>
              <w:bottom w:val="single" w:sz="4" w:space="0" w:color="000000"/>
              <w:right w:val="single" w:sz="4" w:space="0" w:color="000000"/>
            </w:tcBorders>
            <w:shd w:val="clear" w:color="auto" w:fill="auto"/>
          </w:tcPr>
          <w:p w:rsidR="00B472CE" w:rsidRDefault="00B472CE" w:rsidP="00B472CE">
            <w:pPr>
              <w:jc w:val="center"/>
            </w:pPr>
            <w:r w:rsidRPr="008910EC">
              <w:rPr>
                <w:rFonts w:eastAsia="Calibri" w:cs="Times New Roman"/>
                <w:color w:val="000000"/>
              </w:rPr>
              <w:t>Constanța</w:t>
            </w:r>
          </w:p>
        </w:tc>
        <w:tc>
          <w:tcPr>
            <w:tcW w:w="1530" w:type="dxa"/>
            <w:tcBorders>
              <w:top w:val="nil"/>
              <w:left w:val="nil"/>
              <w:bottom w:val="single" w:sz="4" w:space="0" w:color="000000"/>
              <w:right w:val="single" w:sz="4" w:space="0" w:color="000000"/>
            </w:tcBorders>
            <w:shd w:val="clear" w:color="auto" w:fill="auto"/>
            <w:vAlign w:val="center"/>
          </w:tcPr>
          <w:p w:rsidR="00B472CE" w:rsidRPr="00613847" w:rsidRDefault="00B472CE" w:rsidP="00B472CE">
            <w:pPr>
              <w:jc w:val="center"/>
              <w:rPr>
                <w:rFonts w:cs="Times New Roman"/>
                <w:color w:val="000000"/>
              </w:rPr>
            </w:pPr>
            <w:r>
              <w:rPr>
                <w:rFonts w:eastAsia="Calibri" w:cs="Times New Roman"/>
                <w:color w:val="000000"/>
              </w:rPr>
              <w:t>Gâ</w:t>
            </w:r>
            <w:r w:rsidRPr="00613847">
              <w:rPr>
                <w:rFonts w:eastAsia="Calibri" w:cs="Times New Roman"/>
                <w:color w:val="000000"/>
              </w:rPr>
              <w:t>rliciu</w:t>
            </w:r>
          </w:p>
        </w:tc>
        <w:tc>
          <w:tcPr>
            <w:tcW w:w="1620" w:type="dxa"/>
            <w:tcBorders>
              <w:top w:val="nil"/>
              <w:left w:val="nil"/>
              <w:bottom w:val="single" w:sz="4" w:space="0" w:color="000000"/>
              <w:right w:val="single" w:sz="4" w:space="0" w:color="000000"/>
            </w:tcBorders>
            <w:shd w:val="clear" w:color="auto" w:fill="auto"/>
            <w:vAlign w:val="center"/>
          </w:tcPr>
          <w:p w:rsidR="00B472CE" w:rsidRPr="00613847" w:rsidRDefault="00B472CE" w:rsidP="00B472CE">
            <w:pPr>
              <w:jc w:val="center"/>
              <w:rPr>
                <w:rFonts w:cs="Times New Roman"/>
                <w:color w:val="000000"/>
              </w:rPr>
            </w:pPr>
            <w:r w:rsidRPr="00613847">
              <w:rPr>
                <w:rFonts w:eastAsia="Calibri" w:cs="Times New Roman"/>
                <w:color w:val="000000"/>
              </w:rPr>
              <w:t>-</w:t>
            </w:r>
          </w:p>
        </w:tc>
        <w:tc>
          <w:tcPr>
            <w:tcW w:w="810" w:type="dxa"/>
            <w:tcBorders>
              <w:top w:val="nil"/>
              <w:left w:val="nil"/>
              <w:bottom w:val="single" w:sz="4" w:space="0" w:color="000000"/>
              <w:right w:val="single" w:sz="4" w:space="0" w:color="000000"/>
            </w:tcBorders>
            <w:shd w:val="clear" w:color="auto" w:fill="auto"/>
            <w:vAlign w:val="center"/>
          </w:tcPr>
          <w:p w:rsidR="00B472CE" w:rsidRPr="00613847" w:rsidRDefault="00B472CE" w:rsidP="00B472CE">
            <w:pPr>
              <w:jc w:val="center"/>
              <w:rPr>
                <w:rFonts w:cs="Times New Roman"/>
                <w:color w:val="000000"/>
              </w:rPr>
            </w:pPr>
            <w:r w:rsidRPr="00613847">
              <w:rPr>
                <w:rFonts w:eastAsia="Calibri" w:cs="Times New Roman"/>
                <w:color w:val="000000"/>
              </w:rPr>
              <w:t>-</w:t>
            </w:r>
          </w:p>
        </w:tc>
      </w:tr>
      <w:tr w:rsidR="00B472CE" w:rsidRPr="00613847" w:rsidTr="009A37E8">
        <w:trPr>
          <w:trHeight w:val="300"/>
        </w:trPr>
        <w:tc>
          <w:tcPr>
            <w:tcW w:w="2700" w:type="dxa"/>
            <w:tcBorders>
              <w:top w:val="nil"/>
              <w:left w:val="single" w:sz="4" w:space="0" w:color="000000"/>
              <w:bottom w:val="single" w:sz="4" w:space="0" w:color="000000"/>
              <w:right w:val="single" w:sz="4" w:space="0" w:color="000000"/>
            </w:tcBorders>
            <w:shd w:val="clear" w:color="auto" w:fill="auto"/>
          </w:tcPr>
          <w:p w:rsidR="00B472CE" w:rsidRDefault="00B472CE" w:rsidP="00B472CE">
            <w:pPr>
              <w:jc w:val="center"/>
            </w:pPr>
            <w:r w:rsidRPr="00A12A8E">
              <w:rPr>
                <w:rFonts w:eastAsia="Calibri" w:cs="Times New Roman"/>
                <w:color w:val="000000"/>
              </w:rPr>
              <w:t>Alte clădiri</w:t>
            </w:r>
          </w:p>
        </w:tc>
        <w:tc>
          <w:tcPr>
            <w:tcW w:w="2430" w:type="dxa"/>
            <w:tcBorders>
              <w:top w:val="nil"/>
              <w:left w:val="nil"/>
              <w:bottom w:val="single" w:sz="4" w:space="0" w:color="000000"/>
              <w:right w:val="single" w:sz="4" w:space="0" w:color="000000"/>
            </w:tcBorders>
            <w:shd w:val="clear" w:color="auto" w:fill="auto"/>
          </w:tcPr>
          <w:p w:rsidR="00B472CE" w:rsidRDefault="00B472CE" w:rsidP="00B472CE">
            <w:pPr>
              <w:jc w:val="center"/>
            </w:pPr>
            <w:r w:rsidRPr="008910EC">
              <w:rPr>
                <w:rFonts w:eastAsia="Calibri" w:cs="Times New Roman"/>
                <w:color w:val="000000"/>
              </w:rPr>
              <w:t>Constanța</w:t>
            </w:r>
          </w:p>
        </w:tc>
        <w:tc>
          <w:tcPr>
            <w:tcW w:w="1530" w:type="dxa"/>
            <w:tcBorders>
              <w:top w:val="nil"/>
              <w:left w:val="nil"/>
              <w:bottom w:val="single" w:sz="4" w:space="0" w:color="000000"/>
              <w:right w:val="single" w:sz="4" w:space="0" w:color="000000"/>
            </w:tcBorders>
            <w:shd w:val="clear" w:color="auto" w:fill="auto"/>
            <w:vAlign w:val="center"/>
          </w:tcPr>
          <w:p w:rsidR="00B472CE" w:rsidRPr="00613847" w:rsidRDefault="00B472CE" w:rsidP="00B472CE">
            <w:pPr>
              <w:jc w:val="center"/>
              <w:rPr>
                <w:rFonts w:cs="Times New Roman"/>
                <w:color w:val="000000"/>
              </w:rPr>
            </w:pPr>
            <w:r w:rsidRPr="00613847">
              <w:rPr>
                <w:rFonts w:eastAsia="Calibri" w:cs="Times New Roman"/>
                <w:color w:val="000000"/>
              </w:rPr>
              <w:t>Horia</w:t>
            </w:r>
          </w:p>
        </w:tc>
        <w:tc>
          <w:tcPr>
            <w:tcW w:w="1620" w:type="dxa"/>
            <w:tcBorders>
              <w:top w:val="nil"/>
              <w:left w:val="nil"/>
              <w:bottom w:val="single" w:sz="4" w:space="0" w:color="000000"/>
              <w:right w:val="single" w:sz="4" w:space="0" w:color="000000"/>
            </w:tcBorders>
            <w:shd w:val="clear" w:color="auto" w:fill="auto"/>
            <w:vAlign w:val="center"/>
          </w:tcPr>
          <w:p w:rsidR="00B472CE" w:rsidRPr="00613847" w:rsidRDefault="00B472CE" w:rsidP="00B472CE">
            <w:pPr>
              <w:jc w:val="center"/>
              <w:rPr>
                <w:rFonts w:cs="Times New Roman"/>
                <w:color w:val="000000"/>
              </w:rPr>
            </w:pPr>
            <w:r w:rsidRPr="00613847">
              <w:rPr>
                <w:rFonts w:eastAsia="Calibri" w:cs="Times New Roman"/>
                <w:color w:val="000000"/>
              </w:rPr>
              <w:t>-</w:t>
            </w:r>
          </w:p>
        </w:tc>
        <w:tc>
          <w:tcPr>
            <w:tcW w:w="810" w:type="dxa"/>
            <w:tcBorders>
              <w:top w:val="nil"/>
              <w:left w:val="nil"/>
              <w:bottom w:val="single" w:sz="4" w:space="0" w:color="000000"/>
              <w:right w:val="single" w:sz="4" w:space="0" w:color="000000"/>
            </w:tcBorders>
            <w:shd w:val="clear" w:color="auto" w:fill="auto"/>
            <w:vAlign w:val="center"/>
          </w:tcPr>
          <w:p w:rsidR="00B472CE" w:rsidRPr="00613847" w:rsidRDefault="00B472CE" w:rsidP="00B472CE">
            <w:pPr>
              <w:jc w:val="center"/>
              <w:rPr>
                <w:rFonts w:cs="Times New Roman"/>
                <w:color w:val="000000"/>
              </w:rPr>
            </w:pPr>
            <w:r w:rsidRPr="00613847">
              <w:rPr>
                <w:rFonts w:eastAsia="Calibri" w:cs="Times New Roman"/>
                <w:color w:val="000000"/>
              </w:rPr>
              <w:t>-</w:t>
            </w:r>
          </w:p>
        </w:tc>
      </w:tr>
      <w:tr w:rsidR="00B472CE" w:rsidRPr="00613847" w:rsidTr="009A37E8">
        <w:trPr>
          <w:trHeight w:val="300"/>
        </w:trPr>
        <w:tc>
          <w:tcPr>
            <w:tcW w:w="2700" w:type="dxa"/>
            <w:tcBorders>
              <w:top w:val="nil"/>
              <w:left w:val="single" w:sz="4" w:space="0" w:color="000000"/>
              <w:bottom w:val="single" w:sz="4" w:space="0" w:color="000000"/>
              <w:right w:val="single" w:sz="4" w:space="0" w:color="000000"/>
            </w:tcBorders>
            <w:shd w:val="clear" w:color="auto" w:fill="auto"/>
          </w:tcPr>
          <w:p w:rsidR="00B472CE" w:rsidRDefault="00B472CE" w:rsidP="00B472CE">
            <w:pPr>
              <w:jc w:val="center"/>
            </w:pPr>
            <w:r w:rsidRPr="00A12A8E">
              <w:rPr>
                <w:rFonts w:eastAsia="Calibri" w:cs="Times New Roman"/>
                <w:color w:val="000000"/>
              </w:rPr>
              <w:t>Alte clădiri</w:t>
            </w:r>
          </w:p>
        </w:tc>
        <w:tc>
          <w:tcPr>
            <w:tcW w:w="2430" w:type="dxa"/>
            <w:tcBorders>
              <w:top w:val="nil"/>
              <w:left w:val="nil"/>
              <w:bottom w:val="single" w:sz="4" w:space="0" w:color="000000"/>
              <w:right w:val="single" w:sz="4" w:space="0" w:color="000000"/>
            </w:tcBorders>
            <w:shd w:val="clear" w:color="auto" w:fill="auto"/>
          </w:tcPr>
          <w:p w:rsidR="00B472CE" w:rsidRDefault="00B472CE" w:rsidP="00B472CE">
            <w:pPr>
              <w:jc w:val="center"/>
            </w:pPr>
            <w:r w:rsidRPr="008910EC">
              <w:rPr>
                <w:rFonts w:eastAsia="Calibri" w:cs="Times New Roman"/>
                <w:color w:val="000000"/>
              </w:rPr>
              <w:t>Constanța</w:t>
            </w:r>
          </w:p>
        </w:tc>
        <w:tc>
          <w:tcPr>
            <w:tcW w:w="1530" w:type="dxa"/>
            <w:tcBorders>
              <w:top w:val="nil"/>
              <w:left w:val="nil"/>
              <w:bottom w:val="single" w:sz="4" w:space="0" w:color="000000"/>
              <w:right w:val="single" w:sz="4" w:space="0" w:color="000000"/>
            </w:tcBorders>
            <w:shd w:val="clear" w:color="auto" w:fill="auto"/>
            <w:vAlign w:val="center"/>
          </w:tcPr>
          <w:p w:rsidR="00B472CE" w:rsidRPr="00613847" w:rsidRDefault="00B472CE" w:rsidP="00B472CE">
            <w:pPr>
              <w:jc w:val="center"/>
              <w:rPr>
                <w:rFonts w:cs="Times New Roman"/>
                <w:color w:val="000000"/>
              </w:rPr>
            </w:pPr>
            <w:r w:rsidRPr="00613847">
              <w:rPr>
                <w:rFonts w:eastAsia="Calibri" w:cs="Times New Roman"/>
                <w:color w:val="000000"/>
              </w:rPr>
              <w:t>Saraiu</w:t>
            </w:r>
          </w:p>
        </w:tc>
        <w:tc>
          <w:tcPr>
            <w:tcW w:w="1620" w:type="dxa"/>
            <w:tcBorders>
              <w:top w:val="nil"/>
              <w:left w:val="nil"/>
              <w:bottom w:val="single" w:sz="4" w:space="0" w:color="000000"/>
              <w:right w:val="single" w:sz="4" w:space="0" w:color="000000"/>
            </w:tcBorders>
            <w:shd w:val="clear" w:color="auto" w:fill="auto"/>
            <w:vAlign w:val="center"/>
          </w:tcPr>
          <w:p w:rsidR="00B472CE" w:rsidRPr="00613847" w:rsidRDefault="00B472CE" w:rsidP="00B472CE">
            <w:pPr>
              <w:jc w:val="center"/>
              <w:rPr>
                <w:rFonts w:cs="Times New Roman"/>
                <w:color w:val="000000"/>
              </w:rPr>
            </w:pPr>
            <w:r w:rsidRPr="00613847">
              <w:rPr>
                <w:rFonts w:eastAsia="Calibri" w:cs="Times New Roman"/>
                <w:color w:val="000000"/>
              </w:rPr>
              <w:t>-</w:t>
            </w:r>
          </w:p>
        </w:tc>
        <w:tc>
          <w:tcPr>
            <w:tcW w:w="810" w:type="dxa"/>
            <w:tcBorders>
              <w:top w:val="nil"/>
              <w:left w:val="nil"/>
              <w:bottom w:val="single" w:sz="4" w:space="0" w:color="000000"/>
              <w:right w:val="single" w:sz="4" w:space="0" w:color="000000"/>
            </w:tcBorders>
            <w:shd w:val="clear" w:color="auto" w:fill="auto"/>
            <w:vAlign w:val="center"/>
          </w:tcPr>
          <w:p w:rsidR="00B472CE" w:rsidRPr="00613847" w:rsidRDefault="00B472CE" w:rsidP="00B472CE">
            <w:pPr>
              <w:jc w:val="center"/>
              <w:rPr>
                <w:rFonts w:cs="Times New Roman"/>
                <w:color w:val="000000"/>
              </w:rPr>
            </w:pPr>
            <w:r w:rsidRPr="00613847">
              <w:rPr>
                <w:rFonts w:eastAsia="Calibri" w:cs="Times New Roman"/>
                <w:color w:val="000000"/>
              </w:rPr>
              <w:t>-</w:t>
            </w:r>
          </w:p>
        </w:tc>
      </w:tr>
    </w:tbl>
    <w:p w:rsidR="00B472CE" w:rsidRDefault="00B472CE" w:rsidP="00161A2A">
      <w:pPr>
        <w:pStyle w:val="Heading2"/>
        <w:spacing w:line="360" w:lineRule="auto"/>
        <w:rPr>
          <w:bCs/>
        </w:rPr>
      </w:pPr>
    </w:p>
    <w:p w:rsidR="00B472CE" w:rsidRPr="00B472CE" w:rsidRDefault="00B472CE" w:rsidP="00B472CE"/>
    <w:p w:rsidR="00766001" w:rsidRPr="00216B6C" w:rsidRDefault="00766001" w:rsidP="00161A2A">
      <w:pPr>
        <w:pStyle w:val="Heading2"/>
        <w:spacing w:line="360" w:lineRule="auto"/>
      </w:pPr>
      <w:bookmarkStart w:id="47" w:name="_Toc113289703"/>
      <w:r w:rsidRPr="00216B6C">
        <w:rPr>
          <w:bCs/>
        </w:rPr>
        <w:t>4.6.</w:t>
      </w:r>
      <w:r w:rsidR="00EE0907">
        <w:t xml:space="preserve"> </w:t>
      </w:r>
      <w:r w:rsidRPr="00216B6C">
        <w:t>Patrimoniu</w:t>
      </w:r>
      <w:r w:rsidR="00EE0907">
        <w:t xml:space="preserve"> </w:t>
      </w:r>
      <w:r w:rsidRPr="00216B6C">
        <w:t>cultural</w:t>
      </w:r>
      <w:bookmarkEnd w:id="47"/>
    </w:p>
    <w:p w:rsidR="00766001" w:rsidRPr="00216B6C" w:rsidRDefault="00766001" w:rsidP="00161A2A">
      <w:pPr>
        <w:spacing w:line="360" w:lineRule="auto"/>
        <w:rPr>
          <w:color w:val="333333"/>
        </w:rPr>
      </w:pPr>
      <w:r w:rsidRPr="00216B6C">
        <w:rPr>
          <w:color w:val="333333"/>
        </w:rPr>
        <w:t>Corespunzător</w:t>
      </w:r>
      <w:r w:rsidR="00EE0907">
        <w:rPr>
          <w:color w:val="333333"/>
        </w:rPr>
        <w:t xml:space="preserve"> </w:t>
      </w:r>
      <w:r w:rsidRPr="00216B6C">
        <w:rPr>
          <w:color w:val="333333"/>
        </w:rPr>
        <w:t>acestei</w:t>
      </w:r>
      <w:r w:rsidR="00EE0907">
        <w:rPr>
          <w:color w:val="333333"/>
        </w:rPr>
        <w:t xml:space="preserve"> </w:t>
      </w:r>
      <w:r w:rsidRPr="00216B6C">
        <w:rPr>
          <w:color w:val="333333"/>
        </w:rPr>
        <w:t>secțiuni</w:t>
      </w:r>
      <w:r w:rsidR="00EE0907">
        <w:rPr>
          <w:color w:val="333333"/>
        </w:rPr>
        <w:t xml:space="preserve"> </w:t>
      </w:r>
      <w:r w:rsidR="00B472CE">
        <w:rPr>
          <w:color w:val="333333"/>
        </w:rPr>
        <w:t>este</w:t>
      </w:r>
      <w:r w:rsidR="00EE0907">
        <w:rPr>
          <w:color w:val="333333"/>
        </w:rPr>
        <w:t xml:space="preserve"> </w:t>
      </w:r>
      <w:r w:rsidRPr="00216B6C">
        <w:rPr>
          <w:color w:val="333333"/>
        </w:rPr>
        <w:t>anexată</w:t>
      </w:r>
      <w:r w:rsidR="00EE0907">
        <w:rPr>
          <w:color w:val="333333"/>
        </w:rPr>
        <w:t xml:space="preserve"> </w:t>
      </w:r>
      <w:r w:rsidRPr="00216B6C">
        <w:rPr>
          <w:color w:val="333333"/>
        </w:rPr>
        <w:t>Harta</w:t>
      </w:r>
      <w:r w:rsidR="00EE0907">
        <w:rPr>
          <w:color w:val="333333"/>
        </w:rPr>
        <w:t xml:space="preserve"> </w:t>
      </w:r>
      <w:r w:rsidRPr="00216B6C">
        <w:rPr>
          <w:color w:val="333333"/>
        </w:rPr>
        <w:t>bunurilor</w:t>
      </w:r>
      <w:r w:rsidR="00EE0907">
        <w:rPr>
          <w:color w:val="333333"/>
        </w:rPr>
        <w:t xml:space="preserve"> </w:t>
      </w:r>
      <w:r w:rsidRPr="00216B6C">
        <w:rPr>
          <w:color w:val="333333"/>
        </w:rPr>
        <w:t>culturale</w:t>
      </w:r>
      <w:r w:rsidR="00EE0907">
        <w:rPr>
          <w:color w:val="333333"/>
        </w:rPr>
        <w:t xml:space="preserve"> </w:t>
      </w:r>
      <w:r w:rsidRPr="00216B6C">
        <w:rPr>
          <w:color w:val="333333"/>
        </w:rPr>
        <w:t>clasate</w:t>
      </w:r>
      <w:r w:rsidR="00EE0907">
        <w:rPr>
          <w:color w:val="333333"/>
        </w:rPr>
        <w:t xml:space="preserve"> </w:t>
      </w:r>
      <w:r w:rsidRPr="00216B6C">
        <w:rPr>
          <w:color w:val="333333"/>
        </w:rPr>
        <w:t>în</w:t>
      </w:r>
      <w:r w:rsidR="00EE0907">
        <w:rPr>
          <w:color w:val="333333"/>
        </w:rPr>
        <w:t xml:space="preserve"> </w:t>
      </w:r>
      <w:r w:rsidRPr="00216B6C">
        <w:rPr>
          <w:color w:val="333333"/>
        </w:rPr>
        <w:t>patrimoniul</w:t>
      </w:r>
      <w:r w:rsidR="00EE0907">
        <w:rPr>
          <w:color w:val="333333"/>
        </w:rPr>
        <w:t xml:space="preserve"> </w:t>
      </w:r>
      <w:r w:rsidRPr="00216B6C">
        <w:rPr>
          <w:color w:val="333333"/>
        </w:rPr>
        <w:t>cultural</w:t>
      </w:r>
      <w:r w:rsidR="00EE0907">
        <w:rPr>
          <w:color w:val="333333"/>
        </w:rPr>
        <w:t xml:space="preserve"> </w:t>
      </w:r>
      <w:r w:rsidR="0044060B">
        <w:rPr>
          <w:color w:val="333333"/>
        </w:rPr>
        <w:t>naț</w:t>
      </w:r>
      <w:r w:rsidRPr="00216B6C">
        <w:rPr>
          <w:color w:val="333333"/>
        </w:rPr>
        <w:t>ional</w:t>
      </w:r>
      <w:r w:rsidR="00EE0907">
        <w:rPr>
          <w:color w:val="333333"/>
        </w:rPr>
        <w:t xml:space="preserve"> </w:t>
      </w:r>
      <w:r w:rsidRPr="00216B6C">
        <w:rPr>
          <w:color w:val="333333"/>
        </w:rPr>
        <w:t>(Anexa</w:t>
      </w:r>
      <w:r w:rsidR="00EE0907">
        <w:rPr>
          <w:color w:val="333333"/>
        </w:rPr>
        <w:t xml:space="preserve"> </w:t>
      </w:r>
      <w:r w:rsidRPr="00216B6C">
        <w:rPr>
          <w:color w:val="333333"/>
        </w:rPr>
        <w:t>3.19.).</w:t>
      </w:r>
    </w:p>
    <w:p w:rsidR="00766001" w:rsidRPr="00216B6C" w:rsidRDefault="00C131A5" w:rsidP="00161A2A">
      <w:pPr>
        <w:spacing w:line="360" w:lineRule="auto"/>
        <w:rPr>
          <w:color w:val="333333"/>
        </w:rPr>
      </w:pPr>
      <w:r>
        <w:rPr>
          <w:rStyle w:val="Strong"/>
          <w:color w:val="333333"/>
        </w:rPr>
        <w:t>Tabelul 26</w:t>
      </w:r>
      <w:r w:rsidRPr="00C131A5">
        <w:rPr>
          <w:rStyle w:val="Strong"/>
          <w:color w:val="333333"/>
        </w:rPr>
        <w:t>.</w:t>
      </w:r>
      <w:r w:rsidR="00766001" w:rsidRPr="00216B6C">
        <w:rPr>
          <w:rStyle w:val="Strong"/>
          <w:color w:val="333333"/>
        </w:rPr>
        <w:t>Descrierea</w:t>
      </w:r>
      <w:r w:rsidR="00EE0907">
        <w:rPr>
          <w:rStyle w:val="Strong"/>
          <w:color w:val="333333"/>
        </w:rPr>
        <w:t xml:space="preserve"> </w:t>
      </w:r>
      <w:r w:rsidR="00766001" w:rsidRPr="00216B6C">
        <w:rPr>
          <w:rStyle w:val="Strong"/>
          <w:color w:val="333333"/>
        </w:rPr>
        <w:t>bunurilor</w:t>
      </w:r>
      <w:r w:rsidR="00EE0907">
        <w:rPr>
          <w:rStyle w:val="Strong"/>
          <w:color w:val="333333"/>
        </w:rPr>
        <w:t xml:space="preserve"> </w:t>
      </w:r>
      <w:r w:rsidR="00766001" w:rsidRPr="00216B6C">
        <w:rPr>
          <w:rStyle w:val="Strong"/>
          <w:color w:val="333333"/>
        </w:rPr>
        <w:t>culturale</w:t>
      </w:r>
      <w:r w:rsidR="00EE0907">
        <w:rPr>
          <w:rStyle w:val="Strong"/>
          <w:color w:val="333333"/>
        </w:rPr>
        <w:t xml:space="preserve"> </w:t>
      </w:r>
      <w:r w:rsidR="00766001" w:rsidRPr="00216B6C">
        <w:rPr>
          <w:rStyle w:val="Strong"/>
          <w:color w:val="333333"/>
        </w:rPr>
        <w:t>clasate</w:t>
      </w:r>
      <w:r w:rsidR="00EE0907">
        <w:rPr>
          <w:rStyle w:val="Strong"/>
          <w:color w:val="333333"/>
        </w:rPr>
        <w:t xml:space="preserve"> </w:t>
      </w:r>
      <w:r w:rsidR="00766001" w:rsidRPr="00216B6C">
        <w:rPr>
          <w:rStyle w:val="Strong"/>
          <w:color w:val="333333"/>
        </w:rPr>
        <w:t>în</w:t>
      </w:r>
      <w:r w:rsidR="00EE0907">
        <w:rPr>
          <w:rStyle w:val="Strong"/>
          <w:color w:val="333333"/>
        </w:rPr>
        <w:t xml:space="preserve"> </w:t>
      </w:r>
      <w:r w:rsidR="00766001" w:rsidRPr="00216B6C">
        <w:rPr>
          <w:rStyle w:val="Strong"/>
          <w:color w:val="333333"/>
        </w:rPr>
        <w:t>patrimoniul</w:t>
      </w:r>
      <w:r w:rsidR="00EE0907">
        <w:rPr>
          <w:rStyle w:val="Strong"/>
          <w:color w:val="333333"/>
        </w:rPr>
        <w:t xml:space="preserve"> </w:t>
      </w:r>
      <w:r w:rsidR="00766001" w:rsidRPr="00216B6C">
        <w:rPr>
          <w:rStyle w:val="Strong"/>
          <w:color w:val="333333"/>
        </w:rPr>
        <w:t>cultural</w:t>
      </w:r>
    </w:p>
    <w:tbl>
      <w:tblPr>
        <w:tblW w:w="9450" w:type="dxa"/>
        <w:tblInd w:w="15" w:type="dxa"/>
        <w:tblLayout w:type="fixed"/>
        <w:tblCellMar>
          <w:top w:w="15" w:type="dxa"/>
          <w:left w:w="15" w:type="dxa"/>
          <w:bottom w:w="15" w:type="dxa"/>
          <w:right w:w="15" w:type="dxa"/>
        </w:tblCellMar>
        <w:tblLook w:val="0000" w:firstRow="0" w:lastRow="0" w:firstColumn="0" w:lastColumn="0" w:noHBand="0" w:noVBand="0"/>
      </w:tblPr>
      <w:tblGrid>
        <w:gridCol w:w="90"/>
        <w:gridCol w:w="720"/>
        <w:gridCol w:w="3060"/>
        <w:gridCol w:w="3060"/>
        <w:gridCol w:w="2520"/>
      </w:tblGrid>
      <w:tr w:rsidR="00B472CE" w:rsidTr="00B472CE">
        <w:trPr>
          <w:trHeight w:hRule="exact" w:val="152"/>
        </w:trPr>
        <w:tc>
          <w:tcPr>
            <w:tcW w:w="90" w:type="dxa"/>
            <w:shd w:val="clear" w:color="auto" w:fill="auto"/>
            <w:vAlign w:val="center"/>
          </w:tcPr>
          <w:p w:rsidR="00B472CE" w:rsidRDefault="00B472CE" w:rsidP="009A37E8">
            <w:pPr>
              <w:rPr>
                <w:rFonts w:cs="Times New Roman"/>
                <w:color w:val="333333"/>
              </w:rPr>
            </w:pPr>
          </w:p>
        </w:tc>
        <w:tc>
          <w:tcPr>
            <w:tcW w:w="9360" w:type="dxa"/>
            <w:gridSpan w:val="4"/>
            <w:shd w:val="clear" w:color="auto" w:fill="auto"/>
            <w:vAlign w:val="center"/>
          </w:tcPr>
          <w:p w:rsidR="00B472CE" w:rsidRDefault="00B472CE" w:rsidP="009A37E8">
            <w:pPr>
              <w:rPr>
                <w:rFonts w:cs="Times New Roman"/>
              </w:rPr>
            </w:pPr>
          </w:p>
        </w:tc>
      </w:tr>
      <w:tr w:rsidR="00B472CE" w:rsidTr="00B472CE">
        <w:trPr>
          <w:gridAfter w:val="4"/>
          <w:wAfter w:w="9360" w:type="dxa"/>
          <w:trHeight w:hRule="exact" w:val="282"/>
        </w:trPr>
        <w:tc>
          <w:tcPr>
            <w:tcW w:w="90" w:type="dxa"/>
            <w:shd w:val="clear" w:color="auto" w:fill="auto"/>
            <w:vAlign w:val="center"/>
          </w:tcPr>
          <w:p w:rsidR="00B472CE" w:rsidRDefault="00B472CE" w:rsidP="009A37E8">
            <w:pPr>
              <w:rPr>
                <w:rFonts w:cs="Times New Roman"/>
              </w:rPr>
            </w:pPr>
          </w:p>
        </w:tc>
      </w:tr>
      <w:tr w:rsidR="00B472CE" w:rsidTr="00B472CE">
        <w:trPr>
          <w:trHeight w:hRule="exact" w:val="282"/>
        </w:trPr>
        <w:tc>
          <w:tcPr>
            <w:tcW w:w="90" w:type="dxa"/>
            <w:shd w:val="clear" w:color="auto" w:fill="auto"/>
            <w:vAlign w:val="center"/>
          </w:tcPr>
          <w:p w:rsidR="00B472CE" w:rsidRDefault="00B472CE" w:rsidP="009A37E8">
            <w:pPr>
              <w:rPr>
                <w:rFonts w:cs="Times New Roman"/>
              </w:rPr>
            </w:pPr>
          </w:p>
        </w:tc>
        <w:tc>
          <w:tcPr>
            <w:tcW w:w="720" w:type="dxa"/>
            <w:tcBorders>
              <w:top w:val="single" w:sz="6" w:space="0" w:color="333333"/>
              <w:left w:val="single" w:sz="6" w:space="0" w:color="333333"/>
              <w:bottom w:val="single" w:sz="6" w:space="0" w:color="333333"/>
              <w:right w:val="single" w:sz="4" w:space="0" w:color="auto"/>
            </w:tcBorders>
            <w:shd w:val="clear" w:color="auto" w:fill="FFFFFF"/>
            <w:vAlign w:val="center"/>
          </w:tcPr>
          <w:p w:rsidR="00B472CE" w:rsidRDefault="00B472CE" w:rsidP="009A37E8">
            <w:pPr>
              <w:rPr>
                <w:rFonts w:cs="Times New Roman"/>
              </w:rPr>
            </w:pPr>
          </w:p>
        </w:tc>
        <w:tc>
          <w:tcPr>
            <w:tcW w:w="3060" w:type="dxa"/>
            <w:tcBorders>
              <w:top w:val="single" w:sz="6" w:space="0" w:color="333333"/>
              <w:left w:val="single" w:sz="4" w:space="0" w:color="auto"/>
              <w:bottom w:val="single" w:sz="6" w:space="0" w:color="333333"/>
              <w:right w:val="single" w:sz="4" w:space="0" w:color="auto"/>
            </w:tcBorders>
            <w:shd w:val="clear" w:color="auto" w:fill="FFFFFF"/>
            <w:vAlign w:val="center"/>
          </w:tcPr>
          <w:p w:rsidR="00B472CE" w:rsidRDefault="00B472CE" w:rsidP="009A37E8">
            <w:pPr>
              <w:rPr>
                <w:rFonts w:cs="Times New Roman"/>
              </w:rPr>
            </w:pPr>
            <w:r>
              <w:rPr>
                <w:rFonts w:cs="Times New Roman"/>
              </w:rPr>
              <w:t>Denumire</w:t>
            </w:r>
          </w:p>
        </w:tc>
        <w:tc>
          <w:tcPr>
            <w:tcW w:w="3060" w:type="dxa"/>
            <w:tcBorders>
              <w:top w:val="single" w:sz="6" w:space="0" w:color="333333"/>
              <w:left w:val="single" w:sz="4" w:space="0" w:color="auto"/>
              <w:bottom w:val="single" w:sz="6" w:space="0" w:color="333333"/>
              <w:right w:val="single" w:sz="4" w:space="0" w:color="auto"/>
            </w:tcBorders>
            <w:shd w:val="clear" w:color="auto" w:fill="FFFFFF"/>
            <w:vAlign w:val="center"/>
          </w:tcPr>
          <w:p w:rsidR="00B472CE" w:rsidRDefault="00B472CE" w:rsidP="009A37E8">
            <w:pPr>
              <w:rPr>
                <w:rFonts w:cs="Times New Roman"/>
              </w:rPr>
            </w:pPr>
            <w:r>
              <w:rPr>
                <w:rFonts w:cs="Times New Roman"/>
              </w:rPr>
              <w:t>Localitate</w:t>
            </w:r>
          </w:p>
        </w:tc>
        <w:tc>
          <w:tcPr>
            <w:tcW w:w="2520" w:type="dxa"/>
            <w:tcBorders>
              <w:top w:val="single" w:sz="6" w:space="0" w:color="333333"/>
              <w:left w:val="single" w:sz="4" w:space="0" w:color="auto"/>
              <w:bottom w:val="single" w:sz="6" w:space="0" w:color="333333"/>
              <w:right w:val="single" w:sz="6" w:space="0" w:color="333333"/>
            </w:tcBorders>
            <w:shd w:val="clear" w:color="auto" w:fill="FFFFFF"/>
            <w:vAlign w:val="center"/>
          </w:tcPr>
          <w:p w:rsidR="00B472CE" w:rsidRDefault="00B472CE" w:rsidP="009A37E8">
            <w:pPr>
              <w:rPr>
                <w:rFonts w:cs="Times New Roman"/>
              </w:rPr>
            </w:pPr>
            <w:r>
              <w:rPr>
                <w:rFonts w:cs="Times New Roman"/>
              </w:rPr>
              <w:t>Categorie</w:t>
            </w:r>
          </w:p>
        </w:tc>
      </w:tr>
      <w:tr w:rsidR="00B472CE" w:rsidTr="00B472CE">
        <w:trPr>
          <w:trHeight w:hRule="exact" w:val="714"/>
        </w:trPr>
        <w:tc>
          <w:tcPr>
            <w:tcW w:w="90" w:type="dxa"/>
            <w:shd w:val="clear" w:color="auto" w:fill="auto"/>
            <w:vAlign w:val="center"/>
          </w:tcPr>
          <w:p w:rsidR="00B472CE" w:rsidRDefault="00B472CE" w:rsidP="009A37E8">
            <w:pPr>
              <w:rPr>
                <w:rFonts w:cs="Times New Roman"/>
              </w:rPr>
            </w:pPr>
          </w:p>
        </w:tc>
        <w:tc>
          <w:tcPr>
            <w:tcW w:w="720" w:type="dxa"/>
            <w:tcBorders>
              <w:top w:val="single" w:sz="6" w:space="0" w:color="333333"/>
              <w:left w:val="single" w:sz="6" w:space="0" w:color="333333"/>
              <w:bottom w:val="single" w:sz="6" w:space="0" w:color="333333"/>
              <w:right w:val="single" w:sz="4" w:space="0" w:color="auto"/>
            </w:tcBorders>
            <w:shd w:val="clear" w:color="auto" w:fill="FFFFFF"/>
            <w:vAlign w:val="center"/>
          </w:tcPr>
          <w:p w:rsidR="00B472CE" w:rsidRDefault="00B472CE" w:rsidP="009A37E8">
            <w:pPr>
              <w:rPr>
                <w:rFonts w:cs="Times New Roman"/>
              </w:rPr>
            </w:pPr>
            <w:r>
              <w:rPr>
                <w:rFonts w:cs="Times New Roman"/>
              </w:rPr>
              <w:t>1</w:t>
            </w:r>
          </w:p>
        </w:tc>
        <w:tc>
          <w:tcPr>
            <w:tcW w:w="3060" w:type="dxa"/>
            <w:tcBorders>
              <w:top w:val="single" w:sz="6" w:space="0" w:color="333333"/>
              <w:left w:val="single" w:sz="4" w:space="0" w:color="auto"/>
              <w:bottom w:val="single" w:sz="6" w:space="0" w:color="333333"/>
              <w:right w:val="single" w:sz="4" w:space="0" w:color="auto"/>
            </w:tcBorders>
            <w:shd w:val="clear" w:color="auto" w:fill="FFFFFF"/>
            <w:vAlign w:val="center"/>
          </w:tcPr>
          <w:p w:rsidR="00B472CE" w:rsidRPr="00264574" w:rsidRDefault="00B472CE" w:rsidP="009A37E8">
            <w:pPr>
              <w:rPr>
                <w:rFonts w:cs="Times New Roman"/>
              </w:rPr>
            </w:pPr>
            <w:r w:rsidRPr="00E473C0">
              <w:rPr>
                <w:rFonts w:cs="Times New Roman"/>
              </w:rPr>
              <w:t>A</w:t>
            </w:r>
            <w:r w:rsidRPr="00E473C0">
              <w:rPr>
                <w:rFonts w:cs="Times New Roman" w:hint="cs"/>
              </w:rPr>
              <w:t>ş</w:t>
            </w:r>
            <w:r w:rsidRPr="00E473C0">
              <w:rPr>
                <w:rFonts w:cs="Times New Roman"/>
              </w:rPr>
              <w:t>ezare rural</w:t>
            </w:r>
            <w:r w:rsidRPr="00E473C0">
              <w:rPr>
                <w:rFonts w:cs="Times New Roman" w:hint="cs"/>
              </w:rPr>
              <w:t>ă</w:t>
            </w:r>
            <w:r>
              <w:rPr>
                <w:rFonts w:cs="Times New Roman"/>
              </w:rPr>
              <w:t xml:space="preserve"> (</w:t>
            </w:r>
            <w:r w:rsidRPr="00E473C0">
              <w:rPr>
                <w:rFonts w:cs="Times New Roman" w:hint="eastAsia"/>
              </w:rPr>
              <w:t>sec. I - III p. Chr., Epoca</w:t>
            </w:r>
            <w:r>
              <w:rPr>
                <w:rFonts w:cs="Times New Roman"/>
              </w:rPr>
              <w:t xml:space="preserve"> </w:t>
            </w:r>
            <w:r w:rsidRPr="00E473C0">
              <w:rPr>
                <w:rFonts w:cs="Times New Roman"/>
              </w:rPr>
              <w:t>roman</w:t>
            </w:r>
            <w:r w:rsidRPr="00E473C0">
              <w:rPr>
                <w:rFonts w:cs="Times New Roman" w:hint="cs"/>
              </w:rPr>
              <w:t>ă</w:t>
            </w:r>
            <w:r>
              <w:rPr>
                <w:rFonts w:cs="Times New Roman"/>
              </w:rPr>
              <w:t>)</w:t>
            </w:r>
          </w:p>
        </w:tc>
        <w:tc>
          <w:tcPr>
            <w:tcW w:w="3060" w:type="dxa"/>
            <w:tcBorders>
              <w:top w:val="single" w:sz="6" w:space="0" w:color="333333"/>
              <w:left w:val="single" w:sz="4" w:space="0" w:color="auto"/>
              <w:bottom w:val="single" w:sz="6" w:space="0" w:color="333333"/>
              <w:right w:val="single" w:sz="4" w:space="0" w:color="auto"/>
            </w:tcBorders>
            <w:shd w:val="clear" w:color="auto" w:fill="FFFFFF"/>
            <w:vAlign w:val="center"/>
          </w:tcPr>
          <w:p w:rsidR="00B472CE" w:rsidRPr="00E473C0" w:rsidRDefault="00B472CE" w:rsidP="009A37E8">
            <w:pPr>
              <w:rPr>
                <w:rFonts w:cs="Times New Roman"/>
              </w:rPr>
            </w:pPr>
            <w:r w:rsidRPr="00E473C0">
              <w:rPr>
                <w:rFonts w:cs="Times New Roman" w:hint="eastAsia"/>
              </w:rPr>
              <w:t>sat CRUCEA; comuna</w:t>
            </w:r>
          </w:p>
          <w:p w:rsidR="00B472CE" w:rsidRPr="00264574" w:rsidRDefault="00B472CE" w:rsidP="009A37E8">
            <w:pPr>
              <w:rPr>
                <w:rFonts w:cs="Times New Roman"/>
              </w:rPr>
            </w:pPr>
            <w:r w:rsidRPr="00E473C0">
              <w:rPr>
                <w:rFonts w:cs="Times New Roman" w:hint="eastAsia"/>
              </w:rPr>
              <w:t>CRUCEA</w:t>
            </w:r>
          </w:p>
        </w:tc>
        <w:tc>
          <w:tcPr>
            <w:tcW w:w="2520" w:type="dxa"/>
            <w:tcBorders>
              <w:top w:val="single" w:sz="6" w:space="0" w:color="333333"/>
              <w:left w:val="single" w:sz="4" w:space="0" w:color="auto"/>
              <w:bottom w:val="single" w:sz="6" w:space="0" w:color="333333"/>
              <w:right w:val="single" w:sz="6" w:space="0" w:color="333333"/>
            </w:tcBorders>
            <w:shd w:val="clear" w:color="auto" w:fill="FFFFFF"/>
            <w:vAlign w:val="center"/>
          </w:tcPr>
          <w:p w:rsidR="00B472CE" w:rsidRDefault="00B472CE" w:rsidP="009A37E8">
            <w:pPr>
              <w:rPr>
                <w:rFonts w:cs="Times New Roman"/>
              </w:rPr>
            </w:pPr>
            <w:r w:rsidRPr="00AA235E">
              <w:rPr>
                <w:rFonts w:cs="Times New Roman" w:hint="eastAsia"/>
              </w:rPr>
              <w:t>interes local</w:t>
            </w:r>
          </w:p>
        </w:tc>
      </w:tr>
      <w:tr w:rsidR="00B472CE" w:rsidTr="00B472CE">
        <w:trPr>
          <w:trHeight w:hRule="exact" w:val="714"/>
        </w:trPr>
        <w:tc>
          <w:tcPr>
            <w:tcW w:w="90" w:type="dxa"/>
            <w:shd w:val="clear" w:color="auto" w:fill="auto"/>
            <w:vAlign w:val="center"/>
          </w:tcPr>
          <w:p w:rsidR="00B472CE" w:rsidRDefault="00B472CE" w:rsidP="009A37E8">
            <w:pPr>
              <w:rPr>
                <w:rFonts w:cs="Times New Roman"/>
              </w:rPr>
            </w:pPr>
          </w:p>
        </w:tc>
        <w:tc>
          <w:tcPr>
            <w:tcW w:w="720" w:type="dxa"/>
            <w:tcBorders>
              <w:top w:val="single" w:sz="6" w:space="0" w:color="333333"/>
              <w:left w:val="single" w:sz="6" w:space="0" w:color="333333"/>
              <w:bottom w:val="single" w:sz="6" w:space="0" w:color="333333"/>
              <w:right w:val="single" w:sz="4" w:space="0" w:color="auto"/>
            </w:tcBorders>
            <w:shd w:val="clear" w:color="auto" w:fill="FFFFFF"/>
            <w:vAlign w:val="center"/>
          </w:tcPr>
          <w:p w:rsidR="00B472CE" w:rsidRDefault="00B472CE" w:rsidP="009A37E8">
            <w:pPr>
              <w:rPr>
                <w:rFonts w:cs="Times New Roman"/>
              </w:rPr>
            </w:pPr>
            <w:r>
              <w:rPr>
                <w:rFonts w:cs="Times New Roman"/>
              </w:rPr>
              <w:t>2</w:t>
            </w:r>
          </w:p>
        </w:tc>
        <w:tc>
          <w:tcPr>
            <w:tcW w:w="3060" w:type="dxa"/>
            <w:tcBorders>
              <w:top w:val="single" w:sz="6" w:space="0" w:color="333333"/>
              <w:left w:val="single" w:sz="4" w:space="0" w:color="auto"/>
              <w:bottom w:val="single" w:sz="6" w:space="0" w:color="333333"/>
              <w:right w:val="single" w:sz="4" w:space="0" w:color="auto"/>
            </w:tcBorders>
            <w:shd w:val="clear" w:color="auto" w:fill="FFFFFF"/>
            <w:vAlign w:val="center"/>
          </w:tcPr>
          <w:p w:rsidR="00B472CE" w:rsidRPr="00264574" w:rsidRDefault="00B472CE" w:rsidP="009A37E8">
            <w:pPr>
              <w:rPr>
                <w:rFonts w:cs="Times New Roman"/>
              </w:rPr>
            </w:pPr>
            <w:r w:rsidRPr="00E473C0">
              <w:rPr>
                <w:rFonts w:cs="Times New Roman" w:hint="eastAsia"/>
              </w:rPr>
              <w:t>Tumuli</w:t>
            </w:r>
          </w:p>
        </w:tc>
        <w:tc>
          <w:tcPr>
            <w:tcW w:w="3060" w:type="dxa"/>
            <w:tcBorders>
              <w:top w:val="single" w:sz="6" w:space="0" w:color="333333"/>
              <w:left w:val="single" w:sz="4" w:space="0" w:color="auto"/>
              <w:bottom w:val="single" w:sz="6" w:space="0" w:color="333333"/>
              <w:right w:val="single" w:sz="4" w:space="0" w:color="auto"/>
            </w:tcBorders>
            <w:shd w:val="clear" w:color="auto" w:fill="FFFFFF"/>
            <w:vAlign w:val="center"/>
          </w:tcPr>
          <w:p w:rsidR="00B472CE" w:rsidRPr="00E473C0" w:rsidRDefault="00B472CE" w:rsidP="009A37E8">
            <w:pPr>
              <w:rPr>
                <w:rFonts w:cs="Times New Roman"/>
              </w:rPr>
            </w:pPr>
            <w:r w:rsidRPr="00E473C0">
              <w:rPr>
                <w:rFonts w:cs="Times New Roman" w:hint="eastAsia"/>
              </w:rPr>
              <w:t>sat CRUCEA; comuna</w:t>
            </w:r>
          </w:p>
          <w:p w:rsidR="00B472CE" w:rsidRPr="00264574" w:rsidRDefault="00B472CE" w:rsidP="009A37E8">
            <w:pPr>
              <w:rPr>
                <w:rFonts w:cs="Times New Roman"/>
              </w:rPr>
            </w:pPr>
            <w:r w:rsidRPr="00E473C0">
              <w:rPr>
                <w:rFonts w:cs="Times New Roman" w:hint="eastAsia"/>
              </w:rPr>
              <w:t>CRUCEA</w:t>
            </w:r>
          </w:p>
        </w:tc>
        <w:tc>
          <w:tcPr>
            <w:tcW w:w="2520" w:type="dxa"/>
            <w:tcBorders>
              <w:top w:val="single" w:sz="6" w:space="0" w:color="333333"/>
              <w:left w:val="single" w:sz="4" w:space="0" w:color="auto"/>
              <w:bottom w:val="single" w:sz="6" w:space="0" w:color="333333"/>
              <w:right w:val="single" w:sz="6" w:space="0" w:color="333333"/>
            </w:tcBorders>
            <w:shd w:val="clear" w:color="auto" w:fill="FFFFFF"/>
            <w:vAlign w:val="center"/>
          </w:tcPr>
          <w:p w:rsidR="00B472CE" w:rsidRDefault="00B472CE" w:rsidP="009A37E8">
            <w:pPr>
              <w:rPr>
                <w:rFonts w:cs="Times New Roman"/>
              </w:rPr>
            </w:pPr>
            <w:r w:rsidRPr="00AA235E">
              <w:rPr>
                <w:rFonts w:cs="Times New Roman" w:hint="eastAsia"/>
              </w:rPr>
              <w:t>interes local</w:t>
            </w:r>
          </w:p>
        </w:tc>
      </w:tr>
      <w:tr w:rsidR="00B472CE" w:rsidTr="00B472CE">
        <w:trPr>
          <w:trHeight w:hRule="exact" w:val="705"/>
        </w:trPr>
        <w:tc>
          <w:tcPr>
            <w:tcW w:w="90" w:type="dxa"/>
            <w:shd w:val="clear" w:color="auto" w:fill="auto"/>
            <w:vAlign w:val="center"/>
          </w:tcPr>
          <w:p w:rsidR="00B472CE" w:rsidRDefault="00B472CE" w:rsidP="009A37E8">
            <w:pPr>
              <w:rPr>
                <w:rFonts w:cs="Times New Roman"/>
              </w:rPr>
            </w:pPr>
          </w:p>
        </w:tc>
        <w:tc>
          <w:tcPr>
            <w:tcW w:w="720" w:type="dxa"/>
            <w:tcBorders>
              <w:top w:val="single" w:sz="6" w:space="0" w:color="333333"/>
              <w:left w:val="single" w:sz="6" w:space="0" w:color="333333"/>
              <w:bottom w:val="single" w:sz="6" w:space="0" w:color="333333"/>
              <w:right w:val="single" w:sz="4" w:space="0" w:color="auto"/>
            </w:tcBorders>
            <w:shd w:val="clear" w:color="auto" w:fill="FFFFFF"/>
            <w:vAlign w:val="center"/>
          </w:tcPr>
          <w:p w:rsidR="00B472CE" w:rsidRDefault="00B472CE" w:rsidP="009A37E8">
            <w:pPr>
              <w:rPr>
                <w:rFonts w:cs="Times New Roman"/>
              </w:rPr>
            </w:pPr>
            <w:r>
              <w:rPr>
                <w:rFonts w:cs="Times New Roman"/>
              </w:rPr>
              <w:t>3</w:t>
            </w:r>
          </w:p>
        </w:tc>
        <w:tc>
          <w:tcPr>
            <w:tcW w:w="3060" w:type="dxa"/>
            <w:tcBorders>
              <w:top w:val="single" w:sz="6" w:space="0" w:color="333333"/>
              <w:left w:val="single" w:sz="4" w:space="0" w:color="auto"/>
              <w:bottom w:val="single" w:sz="6" w:space="0" w:color="333333"/>
              <w:right w:val="single" w:sz="4" w:space="0" w:color="auto"/>
            </w:tcBorders>
            <w:shd w:val="clear" w:color="auto" w:fill="FFFFFF"/>
            <w:vAlign w:val="center"/>
          </w:tcPr>
          <w:p w:rsidR="00B472CE" w:rsidRPr="007C25B4" w:rsidRDefault="00B472CE" w:rsidP="009A37E8">
            <w:pPr>
              <w:rPr>
                <w:rFonts w:cs="Times New Roman"/>
              </w:rPr>
            </w:pPr>
            <w:r w:rsidRPr="007C25B4">
              <w:rPr>
                <w:rFonts w:cs="Times New Roman" w:hint="eastAsia"/>
              </w:rPr>
              <w:t>Situl arheologic de la</w:t>
            </w:r>
          </w:p>
          <w:p w:rsidR="00B472CE" w:rsidRPr="00264574" w:rsidRDefault="00B472CE" w:rsidP="009A37E8">
            <w:pPr>
              <w:rPr>
                <w:rFonts w:cs="Times New Roman"/>
              </w:rPr>
            </w:pPr>
            <w:r w:rsidRPr="007C25B4">
              <w:rPr>
                <w:rFonts w:cs="Times New Roman" w:hint="eastAsia"/>
              </w:rPr>
              <w:t>Dulgheru</w:t>
            </w:r>
          </w:p>
        </w:tc>
        <w:tc>
          <w:tcPr>
            <w:tcW w:w="3060" w:type="dxa"/>
            <w:tcBorders>
              <w:top w:val="single" w:sz="6" w:space="0" w:color="333333"/>
              <w:left w:val="single" w:sz="4" w:space="0" w:color="auto"/>
              <w:bottom w:val="single" w:sz="6" w:space="0" w:color="333333"/>
              <w:right w:val="single" w:sz="4" w:space="0" w:color="auto"/>
            </w:tcBorders>
            <w:shd w:val="clear" w:color="auto" w:fill="FFFFFF"/>
            <w:vAlign w:val="center"/>
          </w:tcPr>
          <w:p w:rsidR="00B472CE" w:rsidRPr="007C25B4" w:rsidRDefault="00B472CE" w:rsidP="009A37E8">
            <w:pPr>
              <w:rPr>
                <w:rFonts w:cs="Times New Roman"/>
              </w:rPr>
            </w:pPr>
            <w:r w:rsidRPr="007C25B4">
              <w:rPr>
                <w:rFonts w:cs="Times New Roman" w:hint="eastAsia"/>
              </w:rPr>
              <w:t>sat DULGHERU;</w:t>
            </w:r>
          </w:p>
          <w:p w:rsidR="00B472CE" w:rsidRPr="00264574" w:rsidRDefault="00B472CE" w:rsidP="009A37E8">
            <w:pPr>
              <w:rPr>
                <w:rFonts w:cs="Times New Roman"/>
              </w:rPr>
            </w:pPr>
            <w:r w:rsidRPr="007C25B4">
              <w:rPr>
                <w:rFonts w:cs="Times New Roman" w:hint="eastAsia"/>
              </w:rPr>
              <w:t>comuna SARAIU</w:t>
            </w:r>
          </w:p>
        </w:tc>
        <w:tc>
          <w:tcPr>
            <w:tcW w:w="2520" w:type="dxa"/>
            <w:tcBorders>
              <w:top w:val="single" w:sz="6" w:space="0" w:color="333333"/>
              <w:left w:val="single" w:sz="4" w:space="0" w:color="auto"/>
              <w:bottom w:val="single" w:sz="6" w:space="0" w:color="333333"/>
              <w:right w:val="single" w:sz="6" w:space="0" w:color="333333"/>
            </w:tcBorders>
            <w:shd w:val="clear" w:color="auto" w:fill="FFFFFF"/>
            <w:vAlign w:val="center"/>
          </w:tcPr>
          <w:p w:rsidR="00B472CE" w:rsidRDefault="00B472CE" w:rsidP="009A37E8">
            <w:pPr>
              <w:rPr>
                <w:rFonts w:cs="Times New Roman"/>
              </w:rPr>
            </w:pPr>
            <w:r>
              <w:rPr>
                <w:rFonts w:cs="Times New Roman" w:hint="eastAsia"/>
              </w:rPr>
              <w:t>I</w:t>
            </w:r>
            <w:r>
              <w:rPr>
                <w:rFonts w:cs="Times New Roman"/>
              </w:rPr>
              <w:t>nteres național</w:t>
            </w:r>
          </w:p>
        </w:tc>
      </w:tr>
      <w:tr w:rsidR="00B472CE" w:rsidTr="00B472CE">
        <w:trPr>
          <w:trHeight w:hRule="exact" w:val="714"/>
        </w:trPr>
        <w:tc>
          <w:tcPr>
            <w:tcW w:w="90" w:type="dxa"/>
            <w:shd w:val="clear" w:color="auto" w:fill="auto"/>
            <w:vAlign w:val="center"/>
          </w:tcPr>
          <w:p w:rsidR="00B472CE" w:rsidRDefault="00B472CE" w:rsidP="009A37E8">
            <w:pPr>
              <w:rPr>
                <w:rFonts w:cs="Times New Roman"/>
              </w:rPr>
            </w:pPr>
          </w:p>
        </w:tc>
        <w:tc>
          <w:tcPr>
            <w:tcW w:w="720" w:type="dxa"/>
            <w:tcBorders>
              <w:top w:val="single" w:sz="6" w:space="0" w:color="333333"/>
              <w:left w:val="single" w:sz="6" w:space="0" w:color="333333"/>
              <w:bottom w:val="single" w:sz="6" w:space="0" w:color="333333"/>
              <w:right w:val="single" w:sz="4" w:space="0" w:color="auto"/>
            </w:tcBorders>
            <w:shd w:val="clear" w:color="auto" w:fill="FFFFFF"/>
            <w:vAlign w:val="center"/>
          </w:tcPr>
          <w:p w:rsidR="00B472CE" w:rsidRDefault="00B472CE" w:rsidP="009A37E8">
            <w:pPr>
              <w:rPr>
                <w:rFonts w:cs="Times New Roman"/>
              </w:rPr>
            </w:pPr>
            <w:r>
              <w:rPr>
                <w:rFonts w:cs="Times New Roman"/>
              </w:rPr>
              <w:t>4</w:t>
            </w:r>
          </w:p>
        </w:tc>
        <w:tc>
          <w:tcPr>
            <w:tcW w:w="3060" w:type="dxa"/>
            <w:tcBorders>
              <w:top w:val="single" w:sz="6" w:space="0" w:color="333333"/>
              <w:left w:val="single" w:sz="4" w:space="0" w:color="auto"/>
              <w:bottom w:val="single" w:sz="6" w:space="0" w:color="333333"/>
              <w:right w:val="single" w:sz="4" w:space="0" w:color="auto"/>
            </w:tcBorders>
            <w:shd w:val="clear" w:color="auto" w:fill="FFFFFF"/>
            <w:vAlign w:val="center"/>
          </w:tcPr>
          <w:p w:rsidR="00B472CE" w:rsidRPr="00264574" w:rsidRDefault="00B472CE" w:rsidP="009A37E8">
            <w:pPr>
              <w:rPr>
                <w:rFonts w:cs="Times New Roman"/>
              </w:rPr>
            </w:pPr>
            <w:r w:rsidRPr="000D0D56">
              <w:rPr>
                <w:rFonts w:cs="Times New Roman"/>
              </w:rPr>
              <w:t>A</w:t>
            </w:r>
            <w:r w:rsidRPr="000D0D56">
              <w:rPr>
                <w:rFonts w:cs="Times New Roman" w:hint="cs"/>
              </w:rPr>
              <w:t>ş</w:t>
            </w:r>
            <w:r w:rsidRPr="000D0D56">
              <w:rPr>
                <w:rFonts w:cs="Times New Roman"/>
              </w:rPr>
              <w:t>ezare rural</w:t>
            </w:r>
            <w:r w:rsidRPr="000D0D56">
              <w:rPr>
                <w:rFonts w:cs="Times New Roman" w:hint="cs"/>
              </w:rPr>
              <w:t>ă</w:t>
            </w:r>
            <w:r>
              <w:rPr>
                <w:rFonts w:cs="Times New Roman"/>
              </w:rPr>
              <w:t xml:space="preserve"> (</w:t>
            </w:r>
            <w:r w:rsidRPr="000D0D56">
              <w:rPr>
                <w:rFonts w:cs="Times New Roman" w:hint="eastAsia"/>
              </w:rPr>
              <w:t>sec. II - III p. Chr., Epoca</w:t>
            </w:r>
            <w:r>
              <w:rPr>
                <w:rFonts w:cs="Times New Roman"/>
              </w:rPr>
              <w:t xml:space="preserve"> </w:t>
            </w:r>
            <w:r w:rsidRPr="000D0D56">
              <w:rPr>
                <w:rFonts w:cs="Times New Roman"/>
              </w:rPr>
              <w:t>roman</w:t>
            </w:r>
            <w:r w:rsidRPr="000D0D56">
              <w:rPr>
                <w:rFonts w:cs="Times New Roman" w:hint="cs"/>
              </w:rPr>
              <w:t>ă</w:t>
            </w:r>
            <w:r>
              <w:rPr>
                <w:rFonts w:cs="Times New Roman"/>
              </w:rPr>
              <w:t>)</w:t>
            </w:r>
          </w:p>
        </w:tc>
        <w:tc>
          <w:tcPr>
            <w:tcW w:w="3060" w:type="dxa"/>
            <w:tcBorders>
              <w:top w:val="single" w:sz="6" w:space="0" w:color="333333"/>
              <w:left w:val="single" w:sz="4" w:space="0" w:color="auto"/>
              <w:bottom w:val="single" w:sz="6" w:space="0" w:color="333333"/>
              <w:right w:val="single" w:sz="4" w:space="0" w:color="auto"/>
            </w:tcBorders>
            <w:shd w:val="clear" w:color="auto" w:fill="FFFFFF"/>
            <w:vAlign w:val="center"/>
          </w:tcPr>
          <w:p w:rsidR="00B472CE" w:rsidRPr="007C25B4" w:rsidRDefault="00B472CE" w:rsidP="009A37E8">
            <w:pPr>
              <w:rPr>
                <w:rFonts w:cs="Times New Roman"/>
              </w:rPr>
            </w:pPr>
            <w:r w:rsidRPr="007C25B4">
              <w:rPr>
                <w:rFonts w:cs="Times New Roman" w:hint="eastAsia"/>
              </w:rPr>
              <w:t>sat DULGHERU;</w:t>
            </w:r>
          </w:p>
          <w:p w:rsidR="00B472CE" w:rsidRPr="00264574" w:rsidRDefault="00B472CE" w:rsidP="009A37E8">
            <w:pPr>
              <w:rPr>
                <w:rFonts w:cs="Times New Roman"/>
              </w:rPr>
            </w:pPr>
            <w:r w:rsidRPr="007C25B4">
              <w:rPr>
                <w:rFonts w:cs="Times New Roman" w:hint="eastAsia"/>
              </w:rPr>
              <w:t>comuna SARAIU</w:t>
            </w:r>
          </w:p>
        </w:tc>
        <w:tc>
          <w:tcPr>
            <w:tcW w:w="2520" w:type="dxa"/>
            <w:tcBorders>
              <w:top w:val="single" w:sz="6" w:space="0" w:color="333333"/>
              <w:left w:val="single" w:sz="4" w:space="0" w:color="auto"/>
              <w:bottom w:val="single" w:sz="6" w:space="0" w:color="333333"/>
              <w:right w:val="single" w:sz="6" w:space="0" w:color="333333"/>
            </w:tcBorders>
            <w:shd w:val="clear" w:color="auto" w:fill="FFFFFF"/>
            <w:vAlign w:val="center"/>
          </w:tcPr>
          <w:p w:rsidR="00B472CE" w:rsidRDefault="00B472CE" w:rsidP="009A37E8">
            <w:pPr>
              <w:rPr>
                <w:rFonts w:cs="Times New Roman"/>
              </w:rPr>
            </w:pPr>
            <w:r>
              <w:rPr>
                <w:rFonts w:cs="Times New Roman" w:hint="eastAsia"/>
              </w:rPr>
              <w:t>I</w:t>
            </w:r>
            <w:r>
              <w:rPr>
                <w:rFonts w:cs="Times New Roman"/>
              </w:rPr>
              <w:t>nteres național</w:t>
            </w:r>
          </w:p>
        </w:tc>
      </w:tr>
      <w:tr w:rsidR="00B472CE" w:rsidTr="00B472CE">
        <w:trPr>
          <w:trHeight w:hRule="exact" w:val="714"/>
        </w:trPr>
        <w:tc>
          <w:tcPr>
            <w:tcW w:w="90" w:type="dxa"/>
            <w:shd w:val="clear" w:color="auto" w:fill="auto"/>
            <w:vAlign w:val="center"/>
          </w:tcPr>
          <w:p w:rsidR="00B472CE" w:rsidRDefault="00B472CE" w:rsidP="009A37E8">
            <w:pPr>
              <w:rPr>
                <w:rFonts w:cs="Times New Roman"/>
              </w:rPr>
            </w:pPr>
          </w:p>
        </w:tc>
        <w:tc>
          <w:tcPr>
            <w:tcW w:w="720" w:type="dxa"/>
            <w:tcBorders>
              <w:top w:val="single" w:sz="6" w:space="0" w:color="333333"/>
              <w:left w:val="single" w:sz="6" w:space="0" w:color="333333"/>
              <w:bottom w:val="single" w:sz="6" w:space="0" w:color="333333"/>
              <w:right w:val="single" w:sz="4" w:space="0" w:color="auto"/>
            </w:tcBorders>
            <w:shd w:val="clear" w:color="auto" w:fill="FFFFFF"/>
            <w:vAlign w:val="center"/>
          </w:tcPr>
          <w:p w:rsidR="00B472CE" w:rsidRDefault="00B472CE" w:rsidP="009A37E8">
            <w:pPr>
              <w:rPr>
                <w:rFonts w:cs="Times New Roman"/>
              </w:rPr>
            </w:pPr>
            <w:r>
              <w:rPr>
                <w:rFonts w:cs="Times New Roman"/>
              </w:rPr>
              <w:t>5</w:t>
            </w:r>
          </w:p>
        </w:tc>
        <w:tc>
          <w:tcPr>
            <w:tcW w:w="3060" w:type="dxa"/>
            <w:tcBorders>
              <w:top w:val="single" w:sz="6" w:space="0" w:color="333333"/>
              <w:left w:val="single" w:sz="4" w:space="0" w:color="auto"/>
              <w:bottom w:val="single" w:sz="6" w:space="0" w:color="333333"/>
              <w:right w:val="single" w:sz="4" w:space="0" w:color="auto"/>
            </w:tcBorders>
            <w:shd w:val="clear" w:color="auto" w:fill="FFFFFF"/>
            <w:vAlign w:val="center"/>
          </w:tcPr>
          <w:p w:rsidR="00B472CE" w:rsidRPr="00264574" w:rsidRDefault="00B472CE" w:rsidP="009A37E8">
            <w:pPr>
              <w:rPr>
                <w:rFonts w:cs="Times New Roman"/>
              </w:rPr>
            </w:pPr>
            <w:r w:rsidRPr="007345B3">
              <w:rPr>
                <w:rFonts w:cs="Times New Roman" w:hint="eastAsia"/>
              </w:rPr>
              <w:t>Ansamblu tumuli</w:t>
            </w:r>
          </w:p>
        </w:tc>
        <w:tc>
          <w:tcPr>
            <w:tcW w:w="3060" w:type="dxa"/>
            <w:tcBorders>
              <w:top w:val="single" w:sz="6" w:space="0" w:color="333333"/>
              <w:left w:val="single" w:sz="4" w:space="0" w:color="auto"/>
              <w:bottom w:val="single" w:sz="6" w:space="0" w:color="333333"/>
              <w:right w:val="single" w:sz="4" w:space="0" w:color="auto"/>
            </w:tcBorders>
            <w:shd w:val="clear" w:color="auto" w:fill="FFFFFF"/>
            <w:vAlign w:val="center"/>
          </w:tcPr>
          <w:p w:rsidR="00B472CE" w:rsidRPr="007C25B4" w:rsidRDefault="00B472CE" w:rsidP="009A37E8">
            <w:pPr>
              <w:rPr>
                <w:rFonts w:cs="Times New Roman"/>
              </w:rPr>
            </w:pPr>
            <w:r w:rsidRPr="007C25B4">
              <w:rPr>
                <w:rFonts w:cs="Times New Roman" w:hint="eastAsia"/>
              </w:rPr>
              <w:t>sat DULGHERU;</w:t>
            </w:r>
          </w:p>
          <w:p w:rsidR="00B472CE" w:rsidRPr="00264574" w:rsidRDefault="00B472CE" w:rsidP="009A37E8">
            <w:pPr>
              <w:rPr>
                <w:rFonts w:cs="Times New Roman"/>
              </w:rPr>
            </w:pPr>
            <w:r w:rsidRPr="007C25B4">
              <w:rPr>
                <w:rFonts w:cs="Times New Roman" w:hint="eastAsia"/>
              </w:rPr>
              <w:t>comuna SARAIU</w:t>
            </w:r>
          </w:p>
        </w:tc>
        <w:tc>
          <w:tcPr>
            <w:tcW w:w="2520" w:type="dxa"/>
            <w:tcBorders>
              <w:top w:val="single" w:sz="6" w:space="0" w:color="333333"/>
              <w:left w:val="single" w:sz="4" w:space="0" w:color="auto"/>
              <w:bottom w:val="single" w:sz="6" w:space="0" w:color="333333"/>
              <w:right w:val="single" w:sz="6" w:space="0" w:color="333333"/>
            </w:tcBorders>
            <w:shd w:val="clear" w:color="auto" w:fill="FFFFFF"/>
            <w:vAlign w:val="center"/>
          </w:tcPr>
          <w:p w:rsidR="00B472CE" w:rsidRDefault="00B472CE" w:rsidP="009A37E8">
            <w:pPr>
              <w:rPr>
                <w:rFonts w:cs="Times New Roman"/>
              </w:rPr>
            </w:pPr>
            <w:r>
              <w:rPr>
                <w:rFonts w:cs="Times New Roman" w:hint="eastAsia"/>
              </w:rPr>
              <w:t>I</w:t>
            </w:r>
            <w:r>
              <w:rPr>
                <w:rFonts w:cs="Times New Roman"/>
              </w:rPr>
              <w:t>nteres național</w:t>
            </w:r>
          </w:p>
        </w:tc>
      </w:tr>
      <w:tr w:rsidR="00B472CE" w:rsidTr="00B472CE">
        <w:trPr>
          <w:trHeight w:hRule="exact" w:val="714"/>
        </w:trPr>
        <w:tc>
          <w:tcPr>
            <w:tcW w:w="90" w:type="dxa"/>
            <w:shd w:val="clear" w:color="auto" w:fill="auto"/>
            <w:vAlign w:val="center"/>
          </w:tcPr>
          <w:p w:rsidR="00B472CE" w:rsidRDefault="00B472CE" w:rsidP="009A37E8">
            <w:pPr>
              <w:rPr>
                <w:rFonts w:cs="Times New Roman"/>
              </w:rPr>
            </w:pPr>
          </w:p>
        </w:tc>
        <w:tc>
          <w:tcPr>
            <w:tcW w:w="720" w:type="dxa"/>
            <w:tcBorders>
              <w:top w:val="single" w:sz="6" w:space="0" w:color="333333"/>
              <w:left w:val="single" w:sz="6" w:space="0" w:color="333333"/>
              <w:bottom w:val="single" w:sz="6" w:space="0" w:color="333333"/>
              <w:right w:val="single" w:sz="4" w:space="0" w:color="auto"/>
            </w:tcBorders>
            <w:shd w:val="clear" w:color="auto" w:fill="FFFFFF"/>
            <w:vAlign w:val="center"/>
          </w:tcPr>
          <w:p w:rsidR="00B472CE" w:rsidRDefault="00B472CE" w:rsidP="009A37E8">
            <w:pPr>
              <w:rPr>
                <w:rFonts w:cs="Times New Roman"/>
              </w:rPr>
            </w:pPr>
            <w:r>
              <w:rPr>
                <w:rFonts w:cs="Times New Roman"/>
              </w:rPr>
              <w:t>6</w:t>
            </w:r>
          </w:p>
        </w:tc>
        <w:tc>
          <w:tcPr>
            <w:tcW w:w="3060" w:type="dxa"/>
            <w:tcBorders>
              <w:top w:val="single" w:sz="6" w:space="0" w:color="333333"/>
              <w:left w:val="single" w:sz="4" w:space="0" w:color="auto"/>
              <w:bottom w:val="single" w:sz="6" w:space="0" w:color="333333"/>
              <w:right w:val="single" w:sz="4" w:space="0" w:color="auto"/>
            </w:tcBorders>
            <w:shd w:val="clear" w:color="auto" w:fill="FFFFFF"/>
            <w:vAlign w:val="center"/>
          </w:tcPr>
          <w:p w:rsidR="00B472CE" w:rsidRPr="007345B3" w:rsidRDefault="00B472CE" w:rsidP="009A37E8">
            <w:pPr>
              <w:rPr>
                <w:rFonts w:cs="Times New Roman"/>
              </w:rPr>
            </w:pPr>
            <w:r w:rsidRPr="00FB1588">
              <w:rPr>
                <w:rFonts w:cs="Times New Roman"/>
              </w:rPr>
              <w:t>A</w:t>
            </w:r>
            <w:r w:rsidRPr="00FB1588">
              <w:rPr>
                <w:rFonts w:cs="Times New Roman" w:hint="cs"/>
              </w:rPr>
              <w:t>ş</w:t>
            </w:r>
            <w:r w:rsidRPr="00FB1588">
              <w:rPr>
                <w:rFonts w:cs="Times New Roman"/>
              </w:rPr>
              <w:t>ezare rural</w:t>
            </w:r>
            <w:r w:rsidRPr="00FB1588">
              <w:rPr>
                <w:rFonts w:cs="Times New Roman" w:hint="cs"/>
              </w:rPr>
              <w:t>ă</w:t>
            </w:r>
            <w:r>
              <w:rPr>
                <w:rFonts w:cs="Times New Roman"/>
              </w:rPr>
              <w:t xml:space="preserve"> (</w:t>
            </w:r>
            <w:r w:rsidRPr="00FB1588">
              <w:rPr>
                <w:rFonts w:cs="Times New Roman" w:hint="eastAsia"/>
              </w:rPr>
              <w:t>sec. I - VI p. Chr., Epoca</w:t>
            </w:r>
            <w:r>
              <w:rPr>
                <w:rFonts w:cs="Times New Roman"/>
              </w:rPr>
              <w:t xml:space="preserve"> </w:t>
            </w:r>
            <w:r w:rsidRPr="00FB1588">
              <w:rPr>
                <w:rFonts w:cs="Times New Roman"/>
              </w:rPr>
              <w:t>roman</w:t>
            </w:r>
            <w:r w:rsidRPr="00FB1588">
              <w:rPr>
                <w:rFonts w:cs="Times New Roman" w:hint="cs"/>
              </w:rPr>
              <w:t>ă</w:t>
            </w:r>
            <w:r>
              <w:rPr>
                <w:rFonts w:cs="Times New Roman"/>
              </w:rPr>
              <w:t>)</w:t>
            </w:r>
          </w:p>
        </w:tc>
        <w:tc>
          <w:tcPr>
            <w:tcW w:w="3060" w:type="dxa"/>
            <w:tcBorders>
              <w:top w:val="single" w:sz="6" w:space="0" w:color="333333"/>
              <w:left w:val="single" w:sz="4" w:space="0" w:color="auto"/>
              <w:bottom w:val="single" w:sz="6" w:space="0" w:color="333333"/>
              <w:right w:val="single" w:sz="4" w:space="0" w:color="auto"/>
            </w:tcBorders>
            <w:shd w:val="clear" w:color="auto" w:fill="FFFFFF"/>
            <w:vAlign w:val="center"/>
          </w:tcPr>
          <w:p w:rsidR="00B472CE" w:rsidRPr="00B708C1" w:rsidRDefault="00B472CE" w:rsidP="009A37E8">
            <w:pPr>
              <w:rPr>
                <w:rFonts w:cs="Times New Roman"/>
              </w:rPr>
            </w:pPr>
            <w:r w:rsidRPr="00B708C1">
              <w:rPr>
                <w:rFonts w:cs="Times New Roman"/>
              </w:rPr>
              <w:t>sat G</w:t>
            </w:r>
            <w:r w:rsidRPr="00B708C1">
              <w:rPr>
                <w:rFonts w:cs="Times New Roman" w:hint="cs"/>
              </w:rPr>
              <w:t>Ă</w:t>
            </w:r>
            <w:r w:rsidRPr="00B708C1">
              <w:rPr>
                <w:rFonts w:cs="Times New Roman"/>
              </w:rPr>
              <w:t>LBIORI; comuna</w:t>
            </w:r>
          </w:p>
          <w:p w:rsidR="00B472CE" w:rsidRPr="007C25B4" w:rsidRDefault="00B472CE" w:rsidP="009A37E8">
            <w:pPr>
              <w:rPr>
                <w:rFonts w:cs="Times New Roman"/>
              </w:rPr>
            </w:pPr>
            <w:r w:rsidRPr="00B708C1">
              <w:rPr>
                <w:rFonts w:cs="Times New Roman" w:hint="eastAsia"/>
              </w:rPr>
              <w:t>CRUCEA</w:t>
            </w:r>
          </w:p>
        </w:tc>
        <w:tc>
          <w:tcPr>
            <w:tcW w:w="2520" w:type="dxa"/>
            <w:tcBorders>
              <w:top w:val="single" w:sz="6" w:space="0" w:color="333333"/>
              <w:left w:val="single" w:sz="4" w:space="0" w:color="auto"/>
              <w:bottom w:val="single" w:sz="6" w:space="0" w:color="333333"/>
              <w:right w:val="single" w:sz="6" w:space="0" w:color="333333"/>
            </w:tcBorders>
            <w:shd w:val="clear" w:color="auto" w:fill="FFFFFF"/>
            <w:vAlign w:val="center"/>
          </w:tcPr>
          <w:p w:rsidR="00B472CE" w:rsidRDefault="00B472CE" w:rsidP="009A37E8">
            <w:pPr>
              <w:rPr>
                <w:rFonts w:cs="Times New Roman"/>
              </w:rPr>
            </w:pPr>
            <w:r>
              <w:rPr>
                <w:rFonts w:cs="Times New Roman" w:hint="eastAsia"/>
              </w:rPr>
              <w:t>I</w:t>
            </w:r>
            <w:r>
              <w:rPr>
                <w:rFonts w:cs="Times New Roman"/>
              </w:rPr>
              <w:t>nteres local</w:t>
            </w:r>
          </w:p>
        </w:tc>
      </w:tr>
      <w:tr w:rsidR="00B472CE" w:rsidTr="00B472CE">
        <w:trPr>
          <w:trHeight w:hRule="exact" w:val="669"/>
        </w:trPr>
        <w:tc>
          <w:tcPr>
            <w:tcW w:w="90" w:type="dxa"/>
            <w:shd w:val="clear" w:color="auto" w:fill="auto"/>
            <w:vAlign w:val="center"/>
          </w:tcPr>
          <w:p w:rsidR="00B472CE" w:rsidRDefault="00B472CE" w:rsidP="009A37E8">
            <w:pPr>
              <w:rPr>
                <w:rFonts w:cs="Times New Roman"/>
              </w:rPr>
            </w:pPr>
          </w:p>
        </w:tc>
        <w:tc>
          <w:tcPr>
            <w:tcW w:w="720" w:type="dxa"/>
            <w:tcBorders>
              <w:top w:val="single" w:sz="6" w:space="0" w:color="333333"/>
              <w:left w:val="single" w:sz="6" w:space="0" w:color="333333"/>
              <w:bottom w:val="single" w:sz="6" w:space="0" w:color="333333"/>
              <w:right w:val="single" w:sz="4" w:space="0" w:color="auto"/>
            </w:tcBorders>
            <w:shd w:val="clear" w:color="auto" w:fill="FFFFFF"/>
            <w:vAlign w:val="center"/>
          </w:tcPr>
          <w:p w:rsidR="00B472CE" w:rsidRDefault="00B472CE" w:rsidP="009A37E8">
            <w:pPr>
              <w:rPr>
                <w:rFonts w:cs="Times New Roman"/>
              </w:rPr>
            </w:pPr>
            <w:r>
              <w:rPr>
                <w:rFonts w:cs="Times New Roman"/>
              </w:rPr>
              <w:t>7</w:t>
            </w:r>
          </w:p>
        </w:tc>
        <w:tc>
          <w:tcPr>
            <w:tcW w:w="3060" w:type="dxa"/>
            <w:tcBorders>
              <w:top w:val="single" w:sz="6" w:space="0" w:color="333333"/>
              <w:left w:val="single" w:sz="4" w:space="0" w:color="auto"/>
              <w:bottom w:val="single" w:sz="6" w:space="0" w:color="333333"/>
              <w:right w:val="single" w:sz="4" w:space="0" w:color="auto"/>
            </w:tcBorders>
            <w:shd w:val="clear" w:color="auto" w:fill="FFFFFF"/>
            <w:vAlign w:val="center"/>
          </w:tcPr>
          <w:p w:rsidR="00B472CE" w:rsidRPr="007345B3" w:rsidRDefault="00B472CE" w:rsidP="009A37E8">
            <w:pPr>
              <w:rPr>
                <w:rFonts w:cs="Times New Roman"/>
              </w:rPr>
            </w:pPr>
            <w:r w:rsidRPr="00FB587F">
              <w:rPr>
                <w:rFonts w:cs="Times New Roman" w:hint="eastAsia"/>
              </w:rPr>
              <w:t>Tumuli</w:t>
            </w:r>
          </w:p>
        </w:tc>
        <w:tc>
          <w:tcPr>
            <w:tcW w:w="3060" w:type="dxa"/>
            <w:tcBorders>
              <w:top w:val="single" w:sz="6" w:space="0" w:color="333333"/>
              <w:left w:val="single" w:sz="4" w:space="0" w:color="auto"/>
              <w:bottom w:val="single" w:sz="6" w:space="0" w:color="333333"/>
              <w:right w:val="single" w:sz="4" w:space="0" w:color="auto"/>
            </w:tcBorders>
            <w:shd w:val="clear" w:color="auto" w:fill="FFFFFF"/>
            <w:vAlign w:val="center"/>
          </w:tcPr>
          <w:p w:rsidR="00B472CE" w:rsidRPr="00B708C1" w:rsidRDefault="00B472CE" w:rsidP="009A37E8">
            <w:pPr>
              <w:rPr>
                <w:rFonts w:cs="Times New Roman"/>
              </w:rPr>
            </w:pPr>
            <w:r w:rsidRPr="00B708C1">
              <w:rPr>
                <w:rFonts w:cs="Times New Roman"/>
              </w:rPr>
              <w:t>sat G</w:t>
            </w:r>
            <w:r w:rsidRPr="00B708C1">
              <w:rPr>
                <w:rFonts w:cs="Times New Roman" w:hint="cs"/>
              </w:rPr>
              <w:t>Ă</w:t>
            </w:r>
            <w:r w:rsidRPr="00B708C1">
              <w:rPr>
                <w:rFonts w:cs="Times New Roman"/>
              </w:rPr>
              <w:t>LBIORI; comuna</w:t>
            </w:r>
          </w:p>
          <w:p w:rsidR="00B472CE" w:rsidRPr="007C25B4" w:rsidRDefault="00B472CE" w:rsidP="009A37E8">
            <w:pPr>
              <w:rPr>
                <w:rFonts w:cs="Times New Roman"/>
              </w:rPr>
            </w:pPr>
            <w:r w:rsidRPr="00B708C1">
              <w:rPr>
                <w:rFonts w:cs="Times New Roman" w:hint="eastAsia"/>
              </w:rPr>
              <w:t>CRUCEA</w:t>
            </w:r>
          </w:p>
        </w:tc>
        <w:tc>
          <w:tcPr>
            <w:tcW w:w="2520" w:type="dxa"/>
            <w:tcBorders>
              <w:top w:val="single" w:sz="6" w:space="0" w:color="333333"/>
              <w:left w:val="single" w:sz="4" w:space="0" w:color="auto"/>
              <w:bottom w:val="single" w:sz="6" w:space="0" w:color="333333"/>
              <w:right w:val="single" w:sz="6" w:space="0" w:color="333333"/>
            </w:tcBorders>
            <w:shd w:val="clear" w:color="auto" w:fill="FFFFFF"/>
            <w:vAlign w:val="center"/>
          </w:tcPr>
          <w:p w:rsidR="00B472CE" w:rsidRDefault="00B472CE" w:rsidP="009A37E8">
            <w:pPr>
              <w:rPr>
                <w:rFonts w:cs="Times New Roman"/>
              </w:rPr>
            </w:pPr>
            <w:r>
              <w:rPr>
                <w:rFonts w:cs="Times New Roman" w:hint="eastAsia"/>
              </w:rPr>
              <w:t>I</w:t>
            </w:r>
            <w:r>
              <w:rPr>
                <w:rFonts w:cs="Times New Roman"/>
              </w:rPr>
              <w:t>nteres național</w:t>
            </w:r>
          </w:p>
        </w:tc>
      </w:tr>
      <w:tr w:rsidR="00B472CE" w:rsidTr="00B472CE">
        <w:trPr>
          <w:trHeight w:hRule="exact" w:val="714"/>
        </w:trPr>
        <w:tc>
          <w:tcPr>
            <w:tcW w:w="90" w:type="dxa"/>
            <w:shd w:val="clear" w:color="auto" w:fill="auto"/>
            <w:vAlign w:val="center"/>
          </w:tcPr>
          <w:p w:rsidR="00B472CE" w:rsidRDefault="00B472CE" w:rsidP="009A37E8">
            <w:pPr>
              <w:rPr>
                <w:rFonts w:cs="Times New Roman"/>
              </w:rPr>
            </w:pPr>
          </w:p>
        </w:tc>
        <w:tc>
          <w:tcPr>
            <w:tcW w:w="720" w:type="dxa"/>
            <w:tcBorders>
              <w:top w:val="single" w:sz="6" w:space="0" w:color="333333"/>
              <w:left w:val="single" w:sz="6" w:space="0" w:color="333333"/>
              <w:bottom w:val="single" w:sz="6" w:space="0" w:color="333333"/>
              <w:right w:val="single" w:sz="4" w:space="0" w:color="auto"/>
            </w:tcBorders>
            <w:shd w:val="clear" w:color="auto" w:fill="FFFFFF"/>
            <w:vAlign w:val="center"/>
          </w:tcPr>
          <w:p w:rsidR="00B472CE" w:rsidRDefault="00B472CE" w:rsidP="009A37E8">
            <w:pPr>
              <w:rPr>
                <w:rFonts w:cs="Times New Roman"/>
              </w:rPr>
            </w:pPr>
            <w:r>
              <w:rPr>
                <w:rFonts w:cs="Times New Roman"/>
              </w:rPr>
              <w:t>8</w:t>
            </w:r>
          </w:p>
        </w:tc>
        <w:tc>
          <w:tcPr>
            <w:tcW w:w="3060" w:type="dxa"/>
            <w:tcBorders>
              <w:top w:val="single" w:sz="6" w:space="0" w:color="333333"/>
              <w:left w:val="single" w:sz="4" w:space="0" w:color="auto"/>
              <w:bottom w:val="single" w:sz="6" w:space="0" w:color="333333"/>
              <w:right w:val="single" w:sz="4" w:space="0" w:color="auto"/>
            </w:tcBorders>
            <w:shd w:val="clear" w:color="auto" w:fill="FFFFFF"/>
            <w:vAlign w:val="center"/>
          </w:tcPr>
          <w:p w:rsidR="00B472CE" w:rsidRPr="007345B3" w:rsidRDefault="00B472CE" w:rsidP="009A37E8">
            <w:pPr>
              <w:rPr>
                <w:rFonts w:cs="Times New Roman"/>
              </w:rPr>
            </w:pPr>
            <w:r w:rsidRPr="00FB587F">
              <w:rPr>
                <w:rFonts w:cs="Times New Roman" w:hint="eastAsia"/>
              </w:rPr>
              <w:t>Cetatea Cius</w:t>
            </w:r>
          </w:p>
        </w:tc>
        <w:tc>
          <w:tcPr>
            <w:tcW w:w="3060" w:type="dxa"/>
            <w:tcBorders>
              <w:top w:val="single" w:sz="6" w:space="0" w:color="333333"/>
              <w:left w:val="single" w:sz="4" w:space="0" w:color="auto"/>
              <w:bottom w:val="single" w:sz="6" w:space="0" w:color="333333"/>
              <w:right w:val="single" w:sz="4" w:space="0" w:color="auto"/>
            </w:tcBorders>
            <w:shd w:val="clear" w:color="auto" w:fill="FFFFFF"/>
            <w:vAlign w:val="center"/>
          </w:tcPr>
          <w:p w:rsidR="00B472CE" w:rsidRPr="00FB587F" w:rsidRDefault="00B472CE" w:rsidP="009A37E8">
            <w:pPr>
              <w:rPr>
                <w:rFonts w:cs="Times New Roman"/>
              </w:rPr>
            </w:pPr>
            <w:r w:rsidRPr="00FB587F">
              <w:rPr>
                <w:rFonts w:cs="Times New Roman" w:hint="eastAsia"/>
              </w:rPr>
              <w:t>sat GÂRLICIU; comuna</w:t>
            </w:r>
          </w:p>
          <w:p w:rsidR="00B472CE" w:rsidRPr="007C25B4" w:rsidRDefault="00B472CE" w:rsidP="009A37E8">
            <w:pPr>
              <w:rPr>
                <w:rFonts w:cs="Times New Roman"/>
              </w:rPr>
            </w:pPr>
            <w:r w:rsidRPr="00FB587F">
              <w:rPr>
                <w:rFonts w:cs="Times New Roman" w:hint="eastAsia"/>
              </w:rPr>
              <w:t>GÂRLICIU</w:t>
            </w:r>
          </w:p>
        </w:tc>
        <w:tc>
          <w:tcPr>
            <w:tcW w:w="2520" w:type="dxa"/>
            <w:tcBorders>
              <w:top w:val="single" w:sz="6" w:space="0" w:color="333333"/>
              <w:left w:val="single" w:sz="4" w:space="0" w:color="auto"/>
              <w:bottom w:val="single" w:sz="6" w:space="0" w:color="333333"/>
              <w:right w:val="single" w:sz="6" w:space="0" w:color="333333"/>
            </w:tcBorders>
            <w:shd w:val="clear" w:color="auto" w:fill="FFFFFF"/>
            <w:vAlign w:val="center"/>
          </w:tcPr>
          <w:p w:rsidR="00B472CE" w:rsidRDefault="00B472CE" w:rsidP="009A37E8">
            <w:pPr>
              <w:rPr>
                <w:rFonts w:cs="Times New Roman"/>
              </w:rPr>
            </w:pPr>
            <w:r>
              <w:rPr>
                <w:rFonts w:cs="Times New Roman" w:hint="eastAsia"/>
              </w:rPr>
              <w:t>I</w:t>
            </w:r>
            <w:r>
              <w:rPr>
                <w:rFonts w:cs="Times New Roman"/>
              </w:rPr>
              <w:t>nteres național</w:t>
            </w:r>
          </w:p>
        </w:tc>
      </w:tr>
      <w:tr w:rsidR="00B472CE" w:rsidTr="00B472CE">
        <w:trPr>
          <w:trHeight w:hRule="exact" w:val="705"/>
        </w:trPr>
        <w:tc>
          <w:tcPr>
            <w:tcW w:w="90" w:type="dxa"/>
            <w:shd w:val="clear" w:color="auto" w:fill="auto"/>
            <w:vAlign w:val="center"/>
          </w:tcPr>
          <w:p w:rsidR="00B472CE" w:rsidRDefault="00B472CE" w:rsidP="009A37E8">
            <w:pPr>
              <w:rPr>
                <w:rFonts w:cs="Times New Roman"/>
              </w:rPr>
            </w:pPr>
          </w:p>
        </w:tc>
        <w:tc>
          <w:tcPr>
            <w:tcW w:w="720" w:type="dxa"/>
            <w:tcBorders>
              <w:top w:val="single" w:sz="6" w:space="0" w:color="333333"/>
              <w:left w:val="single" w:sz="6" w:space="0" w:color="333333"/>
              <w:bottom w:val="single" w:sz="6" w:space="0" w:color="333333"/>
              <w:right w:val="single" w:sz="4" w:space="0" w:color="auto"/>
            </w:tcBorders>
            <w:shd w:val="clear" w:color="auto" w:fill="FFFFFF"/>
            <w:vAlign w:val="center"/>
          </w:tcPr>
          <w:p w:rsidR="00B472CE" w:rsidRDefault="00B472CE" w:rsidP="009A37E8">
            <w:pPr>
              <w:rPr>
                <w:rFonts w:cs="Times New Roman"/>
              </w:rPr>
            </w:pPr>
            <w:r>
              <w:rPr>
                <w:rFonts w:cs="Times New Roman"/>
              </w:rPr>
              <w:t>9</w:t>
            </w:r>
          </w:p>
        </w:tc>
        <w:tc>
          <w:tcPr>
            <w:tcW w:w="3060" w:type="dxa"/>
            <w:tcBorders>
              <w:top w:val="single" w:sz="6" w:space="0" w:color="333333"/>
              <w:left w:val="single" w:sz="4" w:space="0" w:color="auto"/>
              <w:bottom w:val="single" w:sz="6" w:space="0" w:color="333333"/>
              <w:right w:val="single" w:sz="4" w:space="0" w:color="auto"/>
            </w:tcBorders>
            <w:shd w:val="clear" w:color="auto" w:fill="FFFFFF"/>
            <w:vAlign w:val="center"/>
          </w:tcPr>
          <w:p w:rsidR="00B472CE" w:rsidRPr="007345B3" w:rsidRDefault="00B472CE" w:rsidP="009A37E8">
            <w:pPr>
              <w:rPr>
                <w:rFonts w:cs="Times New Roman"/>
              </w:rPr>
            </w:pPr>
            <w:r w:rsidRPr="00FB587F">
              <w:rPr>
                <w:rFonts w:cs="Times New Roman" w:hint="eastAsia"/>
              </w:rPr>
              <w:t>Ansamblu tumuli</w:t>
            </w:r>
          </w:p>
        </w:tc>
        <w:tc>
          <w:tcPr>
            <w:tcW w:w="3060" w:type="dxa"/>
            <w:tcBorders>
              <w:top w:val="single" w:sz="6" w:space="0" w:color="333333"/>
              <w:left w:val="single" w:sz="4" w:space="0" w:color="auto"/>
              <w:bottom w:val="single" w:sz="6" w:space="0" w:color="333333"/>
              <w:right w:val="single" w:sz="4" w:space="0" w:color="auto"/>
            </w:tcBorders>
            <w:shd w:val="clear" w:color="auto" w:fill="FFFFFF"/>
            <w:vAlign w:val="center"/>
          </w:tcPr>
          <w:p w:rsidR="00B472CE" w:rsidRPr="00FB587F" w:rsidRDefault="00B472CE" w:rsidP="009A37E8">
            <w:pPr>
              <w:rPr>
                <w:rFonts w:cs="Times New Roman"/>
              </w:rPr>
            </w:pPr>
            <w:r w:rsidRPr="00FB587F">
              <w:rPr>
                <w:rFonts w:cs="Times New Roman" w:hint="eastAsia"/>
              </w:rPr>
              <w:t>sat GÂRLICIU; comuna</w:t>
            </w:r>
          </w:p>
          <w:p w:rsidR="00B472CE" w:rsidRPr="007C25B4" w:rsidRDefault="00B472CE" w:rsidP="009A37E8">
            <w:pPr>
              <w:rPr>
                <w:rFonts w:cs="Times New Roman"/>
              </w:rPr>
            </w:pPr>
            <w:r w:rsidRPr="00FB587F">
              <w:rPr>
                <w:rFonts w:cs="Times New Roman" w:hint="eastAsia"/>
              </w:rPr>
              <w:t>GÂRLICIU</w:t>
            </w:r>
          </w:p>
        </w:tc>
        <w:tc>
          <w:tcPr>
            <w:tcW w:w="2520" w:type="dxa"/>
            <w:tcBorders>
              <w:top w:val="single" w:sz="6" w:space="0" w:color="333333"/>
              <w:left w:val="single" w:sz="4" w:space="0" w:color="auto"/>
              <w:bottom w:val="single" w:sz="6" w:space="0" w:color="333333"/>
              <w:right w:val="single" w:sz="6" w:space="0" w:color="333333"/>
            </w:tcBorders>
            <w:shd w:val="clear" w:color="auto" w:fill="FFFFFF"/>
            <w:vAlign w:val="center"/>
          </w:tcPr>
          <w:p w:rsidR="00B472CE" w:rsidRDefault="00B472CE" w:rsidP="009A37E8">
            <w:pPr>
              <w:rPr>
                <w:rFonts w:cs="Times New Roman"/>
              </w:rPr>
            </w:pPr>
            <w:r>
              <w:rPr>
                <w:rFonts w:cs="Times New Roman" w:hint="eastAsia"/>
              </w:rPr>
              <w:t>I</w:t>
            </w:r>
            <w:r>
              <w:rPr>
                <w:rFonts w:cs="Times New Roman"/>
              </w:rPr>
              <w:t>nteres național</w:t>
            </w:r>
          </w:p>
        </w:tc>
      </w:tr>
      <w:tr w:rsidR="00B472CE" w:rsidTr="00B472CE">
        <w:trPr>
          <w:trHeight w:hRule="exact" w:val="714"/>
        </w:trPr>
        <w:tc>
          <w:tcPr>
            <w:tcW w:w="90" w:type="dxa"/>
            <w:shd w:val="clear" w:color="auto" w:fill="auto"/>
            <w:vAlign w:val="center"/>
          </w:tcPr>
          <w:p w:rsidR="00B472CE" w:rsidRDefault="00B472CE" w:rsidP="009A37E8">
            <w:pPr>
              <w:rPr>
                <w:rFonts w:cs="Times New Roman"/>
              </w:rPr>
            </w:pPr>
          </w:p>
        </w:tc>
        <w:tc>
          <w:tcPr>
            <w:tcW w:w="720" w:type="dxa"/>
            <w:tcBorders>
              <w:top w:val="single" w:sz="6" w:space="0" w:color="333333"/>
              <w:left w:val="single" w:sz="6" w:space="0" w:color="333333"/>
              <w:bottom w:val="single" w:sz="6" w:space="0" w:color="333333"/>
              <w:right w:val="single" w:sz="4" w:space="0" w:color="auto"/>
            </w:tcBorders>
            <w:shd w:val="clear" w:color="auto" w:fill="FFFFFF"/>
            <w:vAlign w:val="center"/>
          </w:tcPr>
          <w:p w:rsidR="00B472CE" w:rsidRDefault="00B472CE" w:rsidP="009A37E8">
            <w:pPr>
              <w:rPr>
                <w:rFonts w:cs="Times New Roman"/>
              </w:rPr>
            </w:pPr>
            <w:r>
              <w:rPr>
                <w:rFonts w:cs="Times New Roman"/>
              </w:rPr>
              <w:t>10</w:t>
            </w:r>
          </w:p>
        </w:tc>
        <w:tc>
          <w:tcPr>
            <w:tcW w:w="3060" w:type="dxa"/>
            <w:tcBorders>
              <w:top w:val="single" w:sz="6" w:space="0" w:color="333333"/>
              <w:left w:val="single" w:sz="4" w:space="0" w:color="auto"/>
              <w:bottom w:val="single" w:sz="6" w:space="0" w:color="333333"/>
              <w:right w:val="single" w:sz="4" w:space="0" w:color="auto"/>
            </w:tcBorders>
            <w:shd w:val="clear" w:color="auto" w:fill="FFFFFF"/>
            <w:vAlign w:val="center"/>
          </w:tcPr>
          <w:p w:rsidR="00B472CE" w:rsidRPr="007345B3" w:rsidRDefault="00B472CE" w:rsidP="009A37E8">
            <w:pPr>
              <w:rPr>
                <w:rFonts w:cs="Times New Roman"/>
              </w:rPr>
            </w:pPr>
            <w:r w:rsidRPr="0033792B">
              <w:rPr>
                <w:rFonts w:cs="Times New Roman"/>
              </w:rPr>
              <w:t>A</w:t>
            </w:r>
            <w:r w:rsidRPr="0033792B">
              <w:rPr>
                <w:rFonts w:cs="Times New Roman" w:hint="cs"/>
              </w:rPr>
              <w:t>ş</w:t>
            </w:r>
            <w:r w:rsidRPr="0033792B">
              <w:rPr>
                <w:rFonts w:cs="Times New Roman"/>
              </w:rPr>
              <w:t xml:space="preserve">ezare </w:t>
            </w:r>
            <w:r>
              <w:rPr>
                <w:rFonts w:cs="Times New Roman"/>
              </w:rPr>
              <w:t>(</w:t>
            </w:r>
            <w:r w:rsidRPr="0033792B">
              <w:rPr>
                <w:rFonts w:cs="Times New Roman" w:hint="eastAsia"/>
              </w:rPr>
              <w:t>sec. V - VI p. Chr., Epoca</w:t>
            </w:r>
            <w:r>
              <w:rPr>
                <w:rFonts w:cs="Times New Roman"/>
              </w:rPr>
              <w:t xml:space="preserve"> </w:t>
            </w:r>
            <w:r w:rsidRPr="0033792B">
              <w:rPr>
                <w:rFonts w:cs="Times New Roman"/>
              </w:rPr>
              <w:t>romano-bizantin</w:t>
            </w:r>
            <w:r w:rsidRPr="0033792B">
              <w:rPr>
                <w:rFonts w:cs="Times New Roman" w:hint="cs"/>
              </w:rPr>
              <w:t>ă</w:t>
            </w:r>
            <w:r>
              <w:rPr>
                <w:rFonts w:cs="Times New Roman"/>
              </w:rPr>
              <w:t>)</w:t>
            </w:r>
          </w:p>
        </w:tc>
        <w:tc>
          <w:tcPr>
            <w:tcW w:w="3060" w:type="dxa"/>
            <w:tcBorders>
              <w:top w:val="single" w:sz="6" w:space="0" w:color="333333"/>
              <w:left w:val="single" w:sz="4" w:space="0" w:color="auto"/>
              <w:bottom w:val="single" w:sz="6" w:space="0" w:color="333333"/>
              <w:right w:val="single" w:sz="4" w:space="0" w:color="auto"/>
            </w:tcBorders>
            <w:shd w:val="clear" w:color="auto" w:fill="FFFFFF"/>
            <w:vAlign w:val="center"/>
          </w:tcPr>
          <w:p w:rsidR="00B472CE" w:rsidRPr="0033792B" w:rsidRDefault="00B472CE" w:rsidP="009A37E8">
            <w:pPr>
              <w:rPr>
                <w:rFonts w:cs="Times New Roman"/>
              </w:rPr>
            </w:pPr>
            <w:r w:rsidRPr="0033792B">
              <w:rPr>
                <w:rFonts w:cs="Times New Roman" w:hint="eastAsia"/>
              </w:rPr>
              <w:t>sat STEJARU; comuna</w:t>
            </w:r>
          </w:p>
          <w:p w:rsidR="00B472CE" w:rsidRPr="007C25B4" w:rsidRDefault="00B472CE" w:rsidP="009A37E8">
            <w:pPr>
              <w:rPr>
                <w:rFonts w:cs="Times New Roman"/>
              </w:rPr>
            </w:pPr>
            <w:r w:rsidRPr="0033792B">
              <w:rPr>
                <w:rFonts w:cs="Times New Roman" w:hint="eastAsia"/>
              </w:rPr>
              <w:t>SARAIU</w:t>
            </w:r>
          </w:p>
        </w:tc>
        <w:tc>
          <w:tcPr>
            <w:tcW w:w="2520" w:type="dxa"/>
            <w:tcBorders>
              <w:top w:val="single" w:sz="6" w:space="0" w:color="333333"/>
              <w:left w:val="single" w:sz="4" w:space="0" w:color="auto"/>
              <w:bottom w:val="single" w:sz="6" w:space="0" w:color="333333"/>
              <w:right w:val="single" w:sz="6" w:space="0" w:color="333333"/>
            </w:tcBorders>
            <w:shd w:val="clear" w:color="auto" w:fill="FFFFFF"/>
            <w:vAlign w:val="center"/>
          </w:tcPr>
          <w:p w:rsidR="00B472CE" w:rsidRDefault="00B472CE" w:rsidP="009A37E8">
            <w:pPr>
              <w:rPr>
                <w:rFonts w:cs="Times New Roman"/>
              </w:rPr>
            </w:pPr>
            <w:r>
              <w:rPr>
                <w:rFonts w:cs="Times New Roman" w:hint="eastAsia"/>
              </w:rPr>
              <w:t>I</w:t>
            </w:r>
            <w:r>
              <w:rPr>
                <w:rFonts w:cs="Times New Roman"/>
              </w:rPr>
              <w:t>nteres local</w:t>
            </w:r>
          </w:p>
        </w:tc>
      </w:tr>
      <w:tr w:rsidR="00B472CE" w:rsidTr="00B472CE">
        <w:trPr>
          <w:trHeight w:hRule="exact" w:val="714"/>
        </w:trPr>
        <w:tc>
          <w:tcPr>
            <w:tcW w:w="90" w:type="dxa"/>
            <w:shd w:val="clear" w:color="auto" w:fill="auto"/>
            <w:vAlign w:val="center"/>
          </w:tcPr>
          <w:p w:rsidR="00B472CE" w:rsidRDefault="00B472CE" w:rsidP="009A37E8">
            <w:pPr>
              <w:rPr>
                <w:rFonts w:cs="Times New Roman"/>
              </w:rPr>
            </w:pPr>
          </w:p>
        </w:tc>
        <w:tc>
          <w:tcPr>
            <w:tcW w:w="720" w:type="dxa"/>
            <w:tcBorders>
              <w:top w:val="single" w:sz="6" w:space="0" w:color="333333"/>
              <w:left w:val="single" w:sz="6" w:space="0" w:color="333333"/>
              <w:bottom w:val="single" w:sz="6" w:space="0" w:color="333333"/>
              <w:right w:val="single" w:sz="4" w:space="0" w:color="auto"/>
            </w:tcBorders>
            <w:shd w:val="clear" w:color="auto" w:fill="FFFFFF"/>
            <w:vAlign w:val="center"/>
          </w:tcPr>
          <w:p w:rsidR="00B472CE" w:rsidRDefault="00B472CE" w:rsidP="009A37E8">
            <w:pPr>
              <w:rPr>
                <w:rFonts w:cs="Times New Roman"/>
              </w:rPr>
            </w:pPr>
            <w:r>
              <w:rPr>
                <w:rFonts w:cs="Times New Roman"/>
              </w:rPr>
              <w:t>11</w:t>
            </w:r>
          </w:p>
        </w:tc>
        <w:tc>
          <w:tcPr>
            <w:tcW w:w="3060" w:type="dxa"/>
            <w:tcBorders>
              <w:top w:val="single" w:sz="6" w:space="0" w:color="333333"/>
              <w:left w:val="single" w:sz="4" w:space="0" w:color="auto"/>
              <w:bottom w:val="single" w:sz="6" w:space="0" w:color="333333"/>
              <w:right w:val="single" w:sz="4" w:space="0" w:color="auto"/>
            </w:tcBorders>
            <w:shd w:val="clear" w:color="auto" w:fill="FFFFFF"/>
            <w:vAlign w:val="center"/>
          </w:tcPr>
          <w:p w:rsidR="00B472CE" w:rsidRPr="004707DE" w:rsidRDefault="00B472CE" w:rsidP="009A37E8">
            <w:pPr>
              <w:rPr>
                <w:rFonts w:cs="Times New Roman"/>
              </w:rPr>
            </w:pPr>
            <w:r w:rsidRPr="004707DE">
              <w:rPr>
                <w:rFonts w:cs="Times New Roman" w:hint="eastAsia"/>
              </w:rPr>
              <w:t>Situl arheologic de la</w:t>
            </w:r>
          </w:p>
          <w:p w:rsidR="00B472CE" w:rsidRPr="007345B3" w:rsidRDefault="00B472CE" w:rsidP="009A37E8">
            <w:pPr>
              <w:rPr>
                <w:rFonts w:cs="Times New Roman"/>
              </w:rPr>
            </w:pPr>
            <w:r w:rsidRPr="004707DE">
              <w:rPr>
                <w:rFonts w:cs="Times New Roman" w:hint="eastAsia"/>
              </w:rPr>
              <w:t>Stejaru</w:t>
            </w:r>
          </w:p>
        </w:tc>
        <w:tc>
          <w:tcPr>
            <w:tcW w:w="3060" w:type="dxa"/>
            <w:tcBorders>
              <w:top w:val="single" w:sz="6" w:space="0" w:color="333333"/>
              <w:left w:val="single" w:sz="4" w:space="0" w:color="auto"/>
              <w:bottom w:val="single" w:sz="6" w:space="0" w:color="333333"/>
              <w:right w:val="single" w:sz="4" w:space="0" w:color="auto"/>
            </w:tcBorders>
            <w:shd w:val="clear" w:color="auto" w:fill="FFFFFF"/>
            <w:vAlign w:val="center"/>
          </w:tcPr>
          <w:p w:rsidR="00B472CE" w:rsidRPr="0033792B" w:rsidRDefault="00B472CE" w:rsidP="009A37E8">
            <w:pPr>
              <w:rPr>
                <w:rFonts w:cs="Times New Roman"/>
              </w:rPr>
            </w:pPr>
            <w:r w:rsidRPr="0033792B">
              <w:rPr>
                <w:rFonts w:cs="Times New Roman" w:hint="eastAsia"/>
              </w:rPr>
              <w:t>sat STEJARU; comuna</w:t>
            </w:r>
          </w:p>
          <w:p w:rsidR="00B472CE" w:rsidRPr="007C25B4" w:rsidRDefault="00B472CE" w:rsidP="009A37E8">
            <w:pPr>
              <w:rPr>
                <w:rFonts w:cs="Times New Roman"/>
              </w:rPr>
            </w:pPr>
            <w:r w:rsidRPr="0033792B">
              <w:rPr>
                <w:rFonts w:cs="Times New Roman" w:hint="eastAsia"/>
              </w:rPr>
              <w:t>SARAIU</w:t>
            </w:r>
          </w:p>
        </w:tc>
        <w:tc>
          <w:tcPr>
            <w:tcW w:w="2520" w:type="dxa"/>
            <w:tcBorders>
              <w:top w:val="single" w:sz="6" w:space="0" w:color="333333"/>
              <w:left w:val="single" w:sz="4" w:space="0" w:color="auto"/>
              <w:bottom w:val="single" w:sz="6" w:space="0" w:color="333333"/>
              <w:right w:val="single" w:sz="6" w:space="0" w:color="333333"/>
            </w:tcBorders>
            <w:shd w:val="clear" w:color="auto" w:fill="FFFFFF"/>
            <w:vAlign w:val="center"/>
          </w:tcPr>
          <w:p w:rsidR="00B472CE" w:rsidRDefault="00B472CE" w:rsidP="009A37E8">
            <w:pPr>
              <w:rPr>
                <w:rFonts w:cs="Times New Roman"/>
              </w:rPr>
            </w:pPr>
            <w:r>
              <w:rPr>
                <w:rFonts w:cs="Times New Roman" w:hint="eastAsia"/>
              </w:rPr>
              <w:t>I</w:t>
            </w:r>
            <w:r>
              <w:rPr>
                <w:rFonts w:cs="Times New Roman"/>
              </w:rPr>
              <w:t>nteres local</w:t>
            </w:r>
          </w:p>
        </w:tc>
      </w:tr>
      <w:tr w:rsidR="00B472CE" w:rsidTr="00B472CE">
        <w:trPr>
          <w:trHeight w:hRule="exact" w:val="966"/>
        </w:trPr>
        <w:tc>
          <w:tcPr>
            <w:tcW w:w="90" w:type="dxa"/>
            <w:shd w:val="clear" w:color="auto" w:fill="auto"/>
            <w:vAlign w:val="center"/>
          </w:tcPr>
          <w:p w:rsidR="00B472CE" w:rsidRDefault="00B472CE" w:rsidP="009A37E8">
            <w:pPr>
              <w:rPr>
                <w:rFonts w:cs="Times New Roman"/>
              </w:rPr>
            </w:pPr>
          </w:p>
        </w:tc>
        <w:tc>
          <w:tcPr>
            <w:tcW w:w="720" w:type="dxa"/>
            <w:tcBorders>
              <w:top w:val="single" w:sz="6" w:space="0" w:color="333333"/>
              <w:left w:val="single" w:sz="6" w:space="0" w:color="333333"/>
              <w:bottom w:val="single" w:sz="6" w:space="0" w:color="333333"/>
              <w:right w:val="single" w:sz="4" w:space="0" w:color="auto"/>
            </w:tcBorders>
            <w:shd w:val="clear" w:color="auto" w:fill="FFFFFF"/>
            <w:vAlign w:val="center"/>
          </w:tcPr>
          <w:p w:rsidR="00B472CE" w:rsidRDefault="00B472CE" w:rsidP="009A37E8">
            <w:pPr>
              <w:rPr>
                <w:rFonts w:cs="Times New Roman"/>
              </w:rPr>
            </w:pPr>
            <w:r>
              <w:rPr>
                <w:rFonts w:cs="Times New Roman"/>
              </w:rPr>
              <w:t>12</w:t>
            </w:r>
          </w:p>
        </w:tc>
        <w:tc>
          <w:tcPr>
            <w:tcW w:w="3060" w:type="dxa"/>
            <w:tcBorders>
              <w:top w:val="single" w:sz="6" w:space="0" w:color="333333"/>
              <w:left w:val="single" w:sz="4" w:space="0" w:color="auto"/>
              <w:bottom w:val="single" w:sz="6" w:space="0" w:color="333333"/>
              <w:right w:val="single" w:sz="4" w:space="0" w:color="auto"/>
            </w:tcBorders>
            <w:shd w:val="clear" w:color="auto" w:fill="FFFFFF"/>
            <w:vAlign w:val="center"/>
          </w:tcPr>
          <w:p w:rsidR="00B472CE" w:rsidRPr="004707DE" w:rsidRDefault="00B472CE" w:rsidP="009A37E8">
            <w:pPr>
              <w:rPr>
                <w:rFonts w:cs="Times New Roman"/>
              </w:rPr>
            </w:pPr>
            <w:r>
              <w:rPr>
                <w:rFonts w:cs="Times New Roman"/>
              </w:rPr>
              <w:t>Așezare (</w:t>
            </w:r>
            <w:r w:rsidRPr="004707DE">
              <w:rPr>
                <w:rFonts w:cs="Times New Roman" w:hint="eastAsia"/>
              </w:rPr>
              <w:t>sec. XIV - XI a. Chr., Epoca</w:t>
            </w:r>
            <w:r>
              <w:rPr>
                <w:rFonts w:cs="Times New Roman"/>
              </w:rPr>
              <w:t xml:space="preserve"> </w:t>
            </w:r>
            <w:r w:rsidRPr="004707DE">
              <w:rPr>
                <w:rFonts w:cs="Times New Roman" w:hint="eastAsia"/>
              </w:rPr>
              <w:t>bronzului târziu, Cultura</w:t>
            </w:r>
          </w:p>
          <w:p w:rsidR="00B472CE" w:rsidRPr="004707DE" w:rsidRDefault="00B472CE" w:rsidP="009A37E8">
            <w:pPr>
              <w:rPr>
                <w:rFonts w:cs="Times New Roman"/>
              </w:rPr>
            </w:pPr>
            <w:r w:rsidRPr="004707DE">
              <w:rPr>
                <w:rFonts w:cs="Times New Roman" w:hint="eastAsia"/>
              </w:rPr>
              <w:t>Noua</w:t>
            </w:r>
            <w:r>
              <w:rPr>
                <w:rFonts w:cs="Times New Roman"/>
              </w:rPr>
              <w:t>)</w:t>
            </w:r>
          </w:p>
        </w:tc>
        <w:tc>
          <w:tcPr>
            <w:tcW w:w="3060" w:type="dxa"/>
            <w:tcBorders>
              <w:top w:val="single" w:sz="6" w:space="0" w:color="333333"/>
              <w:left w:val="single" w:sz="4" w:space="0" w:color="auto"/>
              <w:bottom w:val="single" w:sz="6" w:space="0" w:color="333333"/>
              <w:right w:val="single" w:sz="4" w:space="0" w:color="auto"/>
            </w:tcBorders>
            <w:shd w:val="clear" w:color="auto" w:fill="FFFFFF"/>
            <w:vAlign w:val="center"/>
          </w:tcPr>
          <w:p w:rsidR="00B472CE" w:rsidRPr="0033792B" w:rsidRDefault="00B472CE" w:rsidP="009A37E8">
            <w:pPr>
              <w:rPr>
                <w:rFonts w:cs="Times New Roman"/>
              </w:rPr>
            </w:pPr>
            <w:r w:rsidRPr="0033792B">
              <w:rPr>
                <w:rFonts w:cs="Times New Roman" w:hint="eastAsia"/>
              </w:rPr>
              <w:t>sat STEJARU; comuna</w:t>
            </w:r>
          </w:p>
          <w:p w:rsidR="00B472CE" w:rsidRPr="007C25B4" w:rsidRDefault="00B472CE" w:rsidP="009A37E8">
            <w:pPr>
              <w:rPr>
                <w:rFonts w:cs="Times New Roman"/>
              </w:rPr>
            </w:pPr>
            <w:r w:rsidRPr="0033792B">
              <w:rPr>
                <w:rFonts w:cs="Times New Roman" w:hint="eastAsia"/>
              </w:rPr>
              <w:t>SARAIU</w:t>
            </w:r>
          </w:p>
        </w:tc>
        <w:tc>
          <w:tcPr>
            <w:tcW w:w="2520" w:type="dxa"/>
            <w:tcBorders>
              <w:top w:val="single" w:sz="6" w:space="0" w:color="333333"/>
              <w:left w:val="single" w:sz="4" w:space="0" w:color="auto"/>
              <w:bottom w:val="single" w:sz="6" w:space="0" w:color="333333"/>
              <w:right w:val="single" w:sz="6" w:space="0" w:color="333333"/>
            </w:tcBorders>
            <w:shd w:val="clear" w:color="auto" w:fill="FFFFFF"/>
            <w:vAlign w:val="center"/>
          </w:tcPr>
          <w:p w:rsidR="00B472CE" w:rsidRDefault="00B472CE" w:rsidP="009A37E8">
            <w:pPr>
              <w:rPr>
                <w:rFonts w:cs="Times New Roman"/>
              </w:rPr>
            </w:pPr>
            <w:r>
              <w:rPr>
                <w:rFonts w:cs="Times New Roman" w:hint="eastAsia"/>
              </w:rPr>
              <w:t>I</w:t>
            </w:r>
            <w:r>
              <w:rPr>
                <w:rFonts w:cs="Times New Roman"/>
              </w:rPr>
              <w:t>nteres local</w:t>
            </w:r>
          </w:p>
        </w:tc>
      </w:tr>
      <w:tr w:rsidR="00B472CE" w:rsidTr="00B472CE">
        <w:trPr>
          <w:trHeight w:hRule="exact" w:val="894"/>
        </w:trPr>
        <w:tc>
          <w:tcPr>
            <w:tcW w:w="90" w:type="dxa"/>
            <w:shd w:val="clear" w:color="auto" w:fill="auto"/>
            <w:vAlign w:val="center"/>
          </w:tcPr>
          <w:p w:rsidR="00B472CE" w:rsidRDefault="00B472CE" w:rsidP="009A37E8">
            <w:pPr>
              <w:rPr>
                <w:rFonts w:cs="Times New Roman"/>
              </w:rPr>
            </w:pPr>
          </w:p>
        </w:tc>
        <w:tc>
          <w:tcPr>
            <w:tcW w:w="720" w:type="dxa"/>
            <w:tcBorders>
              <w:top w:val="single" w:sz="6" w:space="0" w:color="333333"/>
              <w:left w:val="single" w:sz="6" w:space="0" w:color="333333"/>
              <w:bottom w:val="single" w:sz="6" w:space="0" w:color="333333"/>
              <w:right w:val="single" w:sz="4" w:space="0" w:color="auto"/>
            </w:tcBorders>
            <w:shd w:val="clear" w:color="auto" w:fill="FFFFFF"/>
            <w:vAlign w:val="center"/>
          </w:tcPr>
          <w:p w:rsidR="00B472CE" w:rsidRDefault="00B472CE" w:rsidP="009A37E8">
            <w:pPr>
              <w:rPr>
                <w:rFonts w:cs="Times New Roman"/>
              </w:rPr>
            </w:pPr>
            <w:r>
              <w:rPr>
                <w:rFonts w:cs="Times New Roman"/>
              </w:rPr>
              <w:t>13</w:t>
            </w:r>
          </w:p>
        </w:tc>
        <w:tc>
          <w:tcPr>
            <w:tcW w:w="3060" w:type="dxa"/>
            <w:tcBorders>
              <w:top w:val="single" w:sz="6" w:space="0" w:color="333333"/>
              <w:left w:val="single" w:sz="4" w:space="0" w:color="auto"/>
              <w:bottom w:val="single" w:sz="6" w:space="0" w:color="333333"/>
              <w:right w:val="single" w:sz="4" w:space="0" w:color="auto"/>
            </w:tcBorders>
            <w:shd w:val="clear" w:color="auto" w:fill="FFFFFF"/>
            <w:vAlign w:val="center"/>
          </w:tcPr>
          <w:p w:rsidR="00B472CE" w:rsidRPr="004707DE" w:rsidRDefault="00B472CE" w:rsidP="009A37E8">
            <w:pPr>
              <w:rPr>
                <w:rFonts w:cs="Times New Roman"/>
              </w:rPr>
            </w:pPr>
            <w:r>
              <w:rPr>
                <w:rFonts w:cs="Times New Roman"/>
              </w:rPr>
              <w:t>Așezare (</w:t>
            </w:r>
            <w:r w:rsidRPr="004707DE">
              <w:rPr>
                <w:rFonts w:cs="Times New Roman" w:hint="eastAsia"/>
              </w:rPr>
              <w:t>sec. XV - XII a. Chr., Epoca</w:t>
            </w:r>
            <w:r>
              <w:rPr>
                <w:rFonts w:cs="Times New Roman"/>
              </w:rPr>
              <w:t xml:space="preserve"> </w:t>
            </w:r>
            <w:r w:rsidRPr="004707DE">
              <w:rPr>
                <w:rFonts w:cs="Times New Roman" w:hint="eastAsia"/>
              </w:rPr>
              <w:t>bronzului târziu, Cultura</w:t>
            </w:r>
          </w:p>
          <w:p w:rsidR="00B472CE" w:rsidRPr="004707DE" w:rsidRDefault="00B472CE" w:rsidP="009A37E8">
            <w:pPr>
              <w:rPr>
                <w:rFonts w:cs="Times New Roman"/>
              </w:rPr>
            </w:pPr>
            <w:r w:rsidRPr="004707DE">
              <w:rPr>
                <w:rFonts w:cs="Times New Roman" w:hint="eastAsia"/>
              </w:rPr>
              <w:t>Coslogeni</w:t>
            </w:r>
            <w:r>
              <w:rPr>
                <w:rFonts w:cs="Times New Roman"/>
              </w:rPr>
              <w:t>)</w:t>
            </w:r>
          </w:p>
        </w:tc>
        <w:tc>
          <w:tcPr>
            <w:tcW w:w="3060" w:type="dxa"/>
            <w:tcBorders>
              <w:top w:val="single" w:sz="6" w:space="0" w:color="333333"/>
              <w:left w:val="single" w:sz="4" w:space="0" w:color="auto"/>
              <w:bottom w:val="single" w:sz="6" w:space="0" w:color="333333"/>
              <w:right w:val="single" w:sz="4" w:space="0" w:color="auto"/>
            </w:tcBorders>
            <w:shd w:val="clear" w:color="auto" w:fill="FFFFFF"/>
            <w:vAlign w:val="center"/>
          </w:tcPr>
          <w:p w:rsidR="00B472CE" w:rsidRPr="0033792B" w:rsidRDefault="00B472CE" w:rsidP="009A37E8">
            <w:pPr>
              <w:rPr>
                <w:rFonts w:cs="Times New Roman"/>
              </w:rPr>
            </w:pPr>
            <w:r w:rsidRPr="0033792B">
              <w:rPr>
                <w:rFonts w:cs="Times New Roman" w:hint="eastAsia"/>
              </w:rPr>
              <w:t>sat STEJARU; comuna</w:t>
            </w:r>
          </w:p>
          <w:p w:rsidR="00B472CE" w:rsidRPr="007C25B4" w:rsidRDefault="00B472CE" w:rsidP="009A37E8">
            <w:pPr>
              <w:rPr>
                <w:rFonts w:cs="Times New Roman"/>
              </w:rPr>
            </w:pPr>
            <w:r w:rsidRPr="0033792B">
              <w:rPr>
                <w:rFonts w:cs="Times New Roman" w:hint="eastAsia"/>
              </w:rPr>
              <w:t>SARAIU</w:t>
            </w:r>
          </w:p>
        </w:tc>
        <w:tc>
          <w:tcPr>
            <w:tcW w:w="2520" w:type="dxa"/>
            <w:tcBorders>
              <w:top w:val="single" w:sz="6" w:space="0" w:color="333333"/>
              <w:left w:val="single" w:sz="4" w:space="0" w:color="auto"/>
              <w:bottom w:val="single" w:sz="6" w:space="0" w:color="333333"/>
              <w:right w:val="single" w:sz="6" w:space="0" w:color="333333"/>
            </w:tcBorders>
            <w:shd w:val="clear" w:color="auto" w:fill="FFFFFF"/>
            <w:vAlign w:val="center"/>
          </w:tcPr>
          <w:p w:rsidR="00B472CE" w:rsidRDefault="00B472CE" w:rsidP="009A37E8">
            <w:pPr>
              <w:rPr>
                <w:rFonts w:cs="Times New Roman"/>
              </w:rPr>
            </w:pPr>
            <w:r>
              <w:rPr>
                <w:rFonts w:cs="Times New Roman" w:hint="eastAsia"/>
              </w:rPr>
              <w:t>I</w:t>
            </w:r>
            <w:r>
              <w:rPr>
                <w:rFonts w:cs="Times New Roman"/>
              </w:rPr>
              <w:t>nteres local</w:t>
            </w:r>
          </w:p>
        </w:tc>
      </w:tr>
      <w:tr w:rsidR="00B472CE" w:rsidTr="00B472CE">
        <w:trPr>
          <w:trHeight w:hRule="exact" w:val="714"/>
        </w:trPr>
        <w:tc>
          <w:tcPr>
            <w:tcW w:w="90" w:type="dxa"/>
            <w:shd w:val="clear" w:color="auto" w:fill="auto"/>
            <w:vAlign w:val="center"/>
          </w:tcPr>
          <w:p w:rsidR="00B472CE" w:rsidRDefault="00B472CE" w:rsidP="009A37E8">
            <w:pPr>
              <w:rPr>
                <w:rFonts w:cs="Times New Roman"/>
              </w:rPr>
            </w:pPr>
          </w:p>
        </w:tc>
        <w:tc>
          <w:tcPr>
            <w:tcW w:w="720" w:type="dxa"/>
            <w:tcBorders>
              <w:top w:val="single" w:sz="6" w:space="0" w:color="333333"/>
              <w:left w:val="single" w:sz="6" w:space="0" w:color="333333"/>
              <w:bottom w:val="single" w:sz="6" w:space="0" w:color="333333"/>
              <w:right w:val="single" w:sz="4" w:space="0" w:color="auto"/>
            </w:tcBorders>
            <w:shd w:val="clear" w:color="auto" w:fill="FFFFFF"/>
            <w:vAlign w:val="center"/>
          </w:tcPr>
          <w:p w:rsidR="00B472CE" w:rsidRDefault="00B472CE" w:rsidP="009A37E8">
            <w:pPr>
              <w:rPr>
                <w:rFonts w:cs="Times New Roman"/>
              </w:rPr>
            </w:pPr>
            <w:r>
              <w:rPr>
                <w:rFonts w:cs="Times New Roman"/>
              </w:rPr>
              <w:t>14</w:t>
            </w:r>
          </w:p>
        </w:tc>
        <w:tc>
          <w:tcPr>
            <w:tcW w:w="3060" w:type="dxa"/>
            <w:tcBorders>
              <w:top w:val="single" w:sz="6" w:space="0" w:color="333333"/>
              <w:left w:val="single" w:sz="4" w:space="0" w:color="auto"/>
              <w:bottom w:val="single" w:sz="6" w:space="0" w:color="333333"/>
              <w:right w:val="single" w:sz="4" w:space="0" w:color="auto"/>
            </w:tcBorders>
            <w:shd w:val="clear" w:color="auto" w:fill="FFFFFF"/>
            <w:vAlign w:val="center"/>
          </w:tcPr>
          <w:p w:rsidR="00B472CE" w:rsidRPr="004707DE" w:rsidRDefault="00B472CE" w:rsidP="009A37E8">
            <w:pPr>
              <w:rPr>
                <w:rFonts w:cs="Times New Roman"/>
              </w:rPr>
            </w:pPr>
            <w:r w:rsidRPr="005F3A2E">
              <w:rPr>
                <w:rFonts w:cs="Times New Roman"/>
              </w:rPr>
              <w:t>A</w:t>
            </w:r>
            <w:r w:rsidRPr="005F3A2E">
              <w:rPr>
                <w:rFonts w:cs="Times New Roman" w:hint="cs"/>
              </w:rPr>
              <w:t>ş</w:t>
            </w:r>
            <w:r w:rsidRPr="005F3A2E">
              <w:rPr>
                <w:rFonts w:cs="Times New Roman"/>
              </w:rPr>
              <w:t>ezare fortificat</w:t>
            </w:r>
            <w:r w:rsidRPr="005F3A2E">
              <w:rPr>
                <w:rFonts w:cs="Times New Roman" w:hint="cs"/>
              </w:rPr>
              <w:t>ă</w:t>
            </w:r>
            <w:r>
              <w:rPr>
                <w:rFonts w:cs="Times New Roman"/>
              </w:rPr>
              <w:t xml:space="preserve"> (</w:t>
            </w:r>
            <w:r w:rsidRPr="005F3A2E">
              <w:rPr>
                <w:rFonts w:cs="Times New Roman" w:hint="eastAsia"/>
              </w:rPr>
              <w:t>sec. IX - XII, Epoca</w:t>
            </w:r>
            <w:r>
              <w:rPr>
                <w:rFonts w:cs="Times New Roman"/>
              </w:rPr>
              <w:t xml:space="preserve"> </w:t>
            </w:r>
            <w:r w:rsidRPr="005F3A2E">
              <w:rPr>
                <w:rFonts w:cs="Times New Roman" w:hint="eastAsia"/>
              </w:rPr>
              <w:t>medieval timpurie</w:t>
            </w:r>
            <w:r>
              <w:rPr>
                <w:rFonts w:cs="Times New Roman"/>
              </w:rPr>
              <w:t>)</w:t>
            </w:r>
          </w:p>
        </w:tc>
        <w:tc>
          <w:tcPr>
            <w:tcW w:w="3060" w:type="dxa"/>
            <w:tcBorders>
              <w:top w:val="single" w:sz="6" w:space="0" w:color="333333"/>
              <w:left w:val="single" w:sz="4" w:space="0" w:color="auto"/>
              <w:bottom w:val="single" w:sz="6" w:space="0" w:color="333333"/>
              <w:right w:val="single" w:sz="4" w:space="0" w:color="auto"/>
            </w:tcBorders>
            <w:shd w:val="clear" w:color="auto" w:fill="FFFFFF"/>
            <w:vAlign w:val="center"/>
          </w:tcPr>
          <w:p w:rsidR="00B472CE" w:rsidRPr="005F3A2E" w:rsidRDefault="00B472CE" w:rsidP="009A37E8">
            <w:pPr>
              <w:rPr>
                <w:rFonts w:cs="Times New Roman"/>
              </w:rPr>
            </w:pPr>
            <w:r w:rsidRPr="005F3A2E">
              <w:rPr>
                <w:rFonts w:cs="Times New Roman" w:hint="eastAsia"/>
              </w:rPr>
              <w:t>sat STUPINA; comuna</w:t>
            </w:r>
          </w:p>
          <w:p w:rsidR="00B472CE" w:rsidRPr="007C25B4" w:rsidRDefault="00B472CE" w:rsidP="009A37E8">
            <w:pPr>
              <w:rPr>
                <w:rFonts w:cs="Times New Roman"/>
              </w:rPr>
            </w:pPr>
            <w:r w:rsidRPr="005F3A2E">
              <w:rPr>
                <w:rFonts w:cs="Times New Roman" w:hint="eastAsia"/>
              </w:rPr>
              <w:t>CRUCEA</w:t>
            </w:r>
          </w:p>
        </w:tc>
        <w:tc>
          <w:tcPr>
            <w:tcW w:w="2520" w:type="dxa"/>
            <w:tcBorders>
              <w:top w:val="single" w:sz="6" w:space="0" w:color="333333"/>
              <w:left w:val="single" w:sz="4" w:space="0" w:color="auto"/>
              <w:bottom w:val="single" w:sz="6" w:space="0" w:color="333333"/>
              <w:right w:val="single" w:sz="6" w:space="0" w:color="333333"/>
            </w:tcBorders>
            <w:shd w:val="clear" w:color="auto" w:fill="FFFFFF"/>
            <w:vAlign w:val="center"/>
          </w:tcPr>
          <w:p w:rsidR="00B472CE" w:rsidRDefault="00B472CE" w:rsidP="009A37E8">
            <w:pPr>
              <w:rPr>
                <w:rFonts w:cs="Times New Roman"/>
              </w:rPr>
            </w:pPr>
            <w:r>
              <w:rPr>
                <w:rFonts w:cs="Times New Roman" w:hint="eastAsia"/>
              </w:rPr>
              <w:t>I</w:t>
            </w:r>
            <w:r>
              <w:rPr>
                <w:rFonts w:cs="Times New Roman"/>
              </w:rPr>
              <w:t>nteres local</w:t>
            </w:r>
          </w:p>
        </w:tc>
      </w:tr>
      <w:tr w:rsidR="00B472CE" w:rsidTr="00B472CE">
        <w:trPr>
          <w:trHeight w:hRule="exact" w:val="615"/>
        </w:trPr>
        <w:tc>
          <w:tcPr>
            <w:tcW w:w="90" w:type="dxa"/>
            <w:shd w:val="clear" w:color="auto" w:fill="auto"/>
            <w:vAlign w:val="center"/>
          </w:tcPr>
          <w:p w:rsidR="00B472CE" w:rsidRDefault="00B472CE" w:rsidP="009A37E8">
            <w:pPr>
              <w:rPr>
                <w:rFonts w:cs="Times New Roman"/>
              </w:rPr>
            </w:pPr>
          </w:p>
        </w:tc>
        <w:tc>
          <w:tcPr>
            <w:tcW w:w="720" w:type="dxa"/>
            <w:tcBorders>
              <w:top w:val="single" w:sz="6" w:space="0" w:color="333333"/>
              <w:left w:val="single" w:sz="6" w:space="0" w:color="333333"/>
              <w:bottom w:val="single" w:sz="6" w:space="0" w:color="333333"/>
              <w:right w:val="single" w:sz="4" w:space="0" w:color="auto"/>
            </w:tcBorders>
            <w:shd w:val="clear" w:color="auto" w:fill="FFFFFF"/>
            <w:vAlign w:val="center"/>
          </w:tcPr>
          <w:p w:rsidR="00B472CE" w:rsidRDefault="00B472CE" w:rsidP="009A37E8">
            <w:pPr>
              <w:rPr>
                <w:rFonts w:cs="Times New Roman"/>
              </w:rPr>
            </w:pPr>
            <w:r>
              <w:rPr>
                <w:rFonts w:cs="Times New Roman"/>
              </w:rPr>
              <w:t>15</w:t>
            </w:r>
          </w:p>
        </w:tc>
        <w:tc>
          <w:tcPr>
            <w:tcW w:w="3060" w:type="dxa"/>
            <w:tcBorders>
              <w:top w:val="single" w:sz="6" w:space="0" w:color="333333"/>
              <w:left w:val="single" w:sz="4" w:space="0" w:color="auto"/>
              <w:bottom w:val="single" w:sz="6" w:space="0" w:color="333333"/>
              <w:right w:val="single" w:sz="4" w:space="0" w:color="auto"/>
            </w:tcBorders>
            <w:shd w:val="clear" w:color="auto" w:fill="FFFFFF"/>
            <w:vAlign w:val="center"/>
          </w:tcPr>
          <w:p w:rsidR="00B472CE" w:rsidRPr="004707DE" w:rsidRDefault="00B472CE" w:rsidP="009A37E8">
            <w:pPr>
              <w:rPr>
                <w:rFonts w:cs="Times New Roman"/>
              </w:rPr>
            </w:pPr>
            <w:r w:rsidRPr="005F3A2E">
              <w:rPr>
                <w:rFonts w:cs="Times New Roman" w:hint="eastAsia"/>
              </w:rPr>
              <w:t>Biserica "Sf. Nicolae</w:t>
            </w:r>
            <w:r w:rsidRPr="005F3A2E">
              <w:rPr>
                <w:rFonts w:cs="Times New Roman" w:hint="eastAsia"/>
              </w:rPr>
              <w:t>”</w:t>
            </w:r>
          </w:p>
        </w:tc>
        <w:tc>
          <w:tcPr>
            <w:tcW w:w="3060" w:type="dxa"/>
            <w:tcBorders>
              <w:top w:val="single" w:sz="6" w:space="0" w:color="333333"/>
              <w:left w:val="single" w:sz="4" w:space="0" w:color="auto"/>
              <w:bottom w:val="single" w:sz="6" w:space="0" w:color="333333"/>
              <w:right w:val="single" w:sz="4" w:space="0" w:color="auto"/>
            </w:tcBorders>
            <w:shd w:val="clear" w:color="auto" w:fill="FFFFFF"/>
            <w:vAlign w:val="center"/>
          </w:tcPr>
          <w:p w:rsidR="00B472CE" w:rsidRPr="005F3A2E" w:rsidRDefault="00B472CE" w:rsidP="009A37E8">
            <w:pPr>
              <w:rPr>
                <w:rFonts w:cs="Times New Roman"/>
              </w:rPr>
            </w:pPr>
            <w:r w:rsidRPr="005F3A2E">
              <w:rPr>
                <w:rFonts w:cs="Times New Roman" w:hint="eastAsia"/>
              </w:rPr>
              <w:t>sat GÂRLICIU; comuna</w:t>
            </w:r>
          </w:p>
          <w:p w:rsidR="00B472CE" w:rsidRPr="007C25B4" w:rsidRDefault="00B472CE" w:rsidP="009A37E8">
            <w:pPr>
              <w:rPr>
                <w:rFonts w:cs="Times New Roman"/>
              </w:rPr>
            </w:pPr>
            <w:r w:rsidRPr="005F3A2E">
              <w:rPr>
                <w:rFonts w:cs="Times New Roman" w:hint="eastAsia"/>
              </w:rPr>
              <w:t>GÂRLICIU</w:t>
            </w:r>
          </w:p>
        </w:tc>
        <w:tc>
          <w:tcPr>
            <w:tcW w:w="2520" w:type="dxa"/>
            <w:tcBorders>
              <w:top w:val="single" w:sz="6" w:space="0" w:color="333333"/>
              <w:left w:val="single" w:sz="4" w:space="0" w:color="auto"/>
              <w:bottom w:val="single" w:sz="6" w:space="0" w:color="333333"/>
              <w:right w:val="single" w:sz="6" w:space="0" w:color="333333"/>
            </w:tcBorders>
            <w:shd w:val="clear" w:color="auto" w:fill="FFFFFF"/>
            <w:vAlign w:val="center"/>
          </w:tcPr>
          <w:p w:rsidR="00B472CE" w:rsidRDefault="00B472CE" w:rsidP="009A37E8">
            <w:pPr>
              <w:rPr>
                <w:rFonts w:cs="Times New Roman"/>
              </w:rPr>
            </w:pPr>
            <w:r>
              <w:rPr>
                <w:rFonts w:cs="Times New Roman" w:hint="eastAsia"/>
              </w:rPr>
              <w:t>I</w:t>
            </w:r>
            <w:r>
              <w:rPr>
                <w:rFonts w:cs="Times New Roman"/>
              </w:rPr>
              <w:t>nteres local</w:t>
            </w:r>
          </w:p>
        </w:tc>
      </w:tr>
      <w:tr w:rsidR="00B472CE" w:rsidTr="00B472CE">
        <w:trPr>
          <w:trHeight w:hRule="exact" w:val="696"/>
        </w:trPr>
        <w:tc>
          <w:tcPr>
            <w:tcW w:w="90" w:type="dxa"/>
            <w:shd w:val="clear" w:color="auto" w:fill="auto"/>
            <w:vAlign w:val="center"/>
          </w:tcPr>
          <w:p w:rsidR="00B472CE" w:rsidRDefault="00B472CE" w:rsidP="009A37E8">
            <w:pPr>
              <w:rPr>
                <w:rFonts w:cs="Times New Roman"/>
              </w:rPr>
            </w:pPr>
          </w:p>
        </w:tc>
        <w:tc>
          <w:tcPr>
            <w:tcW w:w="720" w:type="dxa"/>
            <w:tcBorders>
              <w:top w:val="single" w:sz="6" w:space="0" w:color="333333"/>
              <w:left w:val="single" w:sz="6" w:space="0" w:color="333333"/>
              <w:bottom w:val="single" w:sz="6" w:space="0" w:color="333333"/>
              <w:right w:val="single" w:sz="4" w:space="0" w:color="auto"/>
            </w:tcBorders>
            <w:shd w:val="clear" w:color="auto" w:fill="FFFFFF"/>
            <w:vAlign w:val="center"/>
          </w:tcPr>
          <w:p w:rsidR="00B472CE" w:rsidRDefault="00B472CE" w:rsidP="009A37E8">
            <w:pPr>
              <w:rPr>
                <w:rFonts w:cs="Times New Roman"/>
              </w:rPr>
            </w:pPr>
            <w:r>
              <w:rPr>
                <w:rFonts w:cs="Times New Roman"/>
              </w:rPr>
              <w:t>16</w:t>
            </w:r>
          </w:p>
        </w:tc>
        <w:tc>
          <w:tcPr>
            <w:tcW w:w="3060" w:type="dxa"/>
            <w:tcBorders>
              <w:top w:val="single" w:sz="6" w:space="0" w:color="333333"/>
              <w:left w:val="single" w:sz="4" w:space="0" w:color="auto"/>
              <w:bottom w:val="single" w:sz="6" w:space="0" w:color="333333"/>
              <w:right w:val="single" w:sz="4" w:space="0" w:color="auto"/>
            </w:tcBorders>
            <w:shd w:val="clear" w:color="auto" w:fill="FFFFFF"/>
            <w:vAlign w:val="center"/>
          </w:tcPr>
          <w:p w:rsidR="00B472CE" w:rsidRPr="004707DE" w:rsidRDefault="00B472CE" w:rsidP="009A37E8">
            <w:pPr>
              <w:rPr>
                <w:rFonts w:cs="Times New Roman"/>
              </w:rPr>
            </w:pPr>
            <w:r w:rsidRPr="0022368C">
              <w:rPr>
                <w:rFonts w:cs="Times New Roman"/>
              </w:rPr>
              <w:t>Necropol</w:t>
            </w:r>
            <w:r w:rsidRPr="0022368C">
              <w:rPr>
                <w:rFonts w:cs="Times New Roman" w:hint="cs"/>
              </w:rPr>
              <w:t>ă</w:t>
            </w:r>
          </w:p>
        </w:tc>
        <w:tc>
          <w:tcPr>
            <w:tcW w:w="3060" w:type="dxa"/>
            <w:tcBorders>
              <w:top w:val="single" w:sz="6" w:space="0" w:color="333333"/>
              <w:left w:val="single" w:sz="4" w:space="0" w:color="auto"/>
              <w:bottom w:val="single" w:sz="6" w:space="0" w:color="333333"/>
              <w:right w:val="single" w:sz="4" w:space="0" w:color="auto"/>
            </w:tcBorders>
            <w:shd w:val="clear" w:color="auto" w:fill="FFFFFF"/>
            <w:vAlign w:val="center"/>
          </w:tcPr>
          <w:p w:rsidR="00B472CE" w:rsidRPr="00997BD3" w:rsidRDefault="00B472CE" w:rsidP="009A37E8">
            <w:pPr>
              <w:rPr>
                <w:rFonts w:cs="Times New Roman"/>
              </w:rPr>
            </w:pPr>
            <w:r w:rsidRPr="00997BD3">
              <w:rPr>
                <w:rFonts w:cs="Times New Roman"/>
              </w:rPr>
              <w:t>sat B</w:t>
            </w:r>
            <w:r w:rsidRPr="00997BD3">
              <w:rPr>
                <w:rFonts w:cs="Times New Roman" w:hint="cs"/>
              </w:rPr>
              <w:t>Ă</w:t>
            </w:r>
            <w:r w:rsidRPr="00997BD3">
              <w:rPr>
                <w:rFonts w:cs="Times New Roman"/>
              </w:rPr>
              <w:t>LT</w:t>
            </w:r>
            <w:r w:rsidRPr="00997BD3">
              <w:rPr>
                <w:rFonts w:cs="Times New Roman" w:hint="cs"/>
              </w:rPr>
              <w:t>Ă</w:t>
            </w:r>
            <w:r w:rsidRPr="00997BD3">
              <w:rPr>
                <w:rFonts w:cs="Times New Roman"/>
              </w:rPr>
              <w:t>GE</w:t>
            </w:r>
            <w:r w:rsidRPr="00997BD3">
              <w:rPr>
                <w:rFonts w:cs="Times New Roman" w:hint="cs"/>
              </w:rPr>
              <w:t>Ş</w:t>
            </w:r>
            <w:r w:rsidRPr="00997BD3">
              <w:rPr>
                <w:rFonts w:cs="Times New Roman"/>
              </w:rPr>
              <w:t>TI;</w:t>
            </w:r>
          </w:p>
          <w:p w:rsidR="00B472CE" w:rsidRPr="007C25B4" w:rsidRDefault="00B472CE" w:rsidP="009A37E8">
            <w:pPr>
              <w:rPr>
                <w:rFonts w:cs="Times New Roman"/>
              </w:rPr>
            </w:pPr>
            <w:r w:rsidRPr="00997BD3">
              <w:rPr>
                <w:rFonts w:cs="Times New Roman" w:hint="eastAsia"/>
              </w:rPr>
              <w:t>comuna CRUCEA</w:t>
            </w:r>
          </w:p>
        </w:tc>
        <w:tc>
          <w:tcPr>
            <w:tcW w:w="2520" w:type="dxa"/>
            <w:tcBorders>
              <w:top w:val="single" w:sz="6" w:space="0" w:color="333333"/>
              <w:left w:val="single" w:sz="4" w:space="0" w:color="auto"/>
              <w:bottom w:val="single" w:sz="6" w:space="0" w:color="333333"/>
              <w:right w:val="single" w:sz="6" w:space="0" w:color="333333"/>
            </w:tcBorders>
            <w:shd w:val="clear" w:color="auto" w:fill="FFFFFF"/>
            <w:vAlign w:val="center"/>
          </w:tcPr>
          <w:p w:rsidR="00B472CE" w:rsidRDefault="00B472CE" w:rsidP="009A37E8">
            <w:pPr>
              <w:rPr>
                <w:rFonts w:cs="Times New Roman"/>
              </w:rPr>
            </w:pPr>
            <w:r>
              <w:rPr>
                <w:rFonts w:cs="Times New Roman" w:hint="eastAsia"/>
              </w:rPr>
              <w:t>I</w:t>
            </w:r>
            <w:r>
              <w:rPr>
                <w:rFonts w:cs="Times New Roman"/>
              </w:rPr>
              <w:t>nteres local</w:t>
            </w:r>
          </w:p>
        </w:tc>
      </w:tr>
      <w:tr w:rsidR="00B472CE" w:rsidTr="00B472CE">
        <w:trPr>
          <w:trHeight w:hRule="exact" w:val="885"/>
        </w:trPr>
        <w:tc>
          <w:tcPr>
            <w:tcW w:w="90" w:type="dxa"/>
            <w:vMerge w:val="restart"/>
            <w:shd w:val="clear" w:color="auto" w:fill="auto"/>
            <w:vAlign w:val="center"/>
          </w:tcPr>
          <w:p w:rsidR="00B472CE" w:rsidRDefault="00B472CE" w:rsidP="009A37E8">
            <w:pPr>
              <w:rPr>
                <w:rFonts w:cs="Times New Roman"/>
              </w:rPr>
            </w:pPr>
          </w:p>
        </w:tc>
        <w:tc>
          <w:tcPr>
            <w:tcW w:w="720" w:type="dxa"/>
            <w:tcBorders>
              <w:top w:val="single" w:sz="6" w:space="0" w:color="333333"/>
              <w:left w:val="single" w:sz="6" w:space="0" w:color="333333"/>
              <w:bottom w:val="single" w:sz="4" w:space="0" w:color="auto"/>
              <w:right w:val="single" w:sz="4" w:space="0" w:color="auto"/>
            </w:tcBorders>
            <w:shd w:val="clear" w:color="auto" w:fill="FFFFFF"/>
            <w:vAlign w:val="center"/>
          </w:tcPr>
          <w:p w:rsidR="00B472CE" w:rsidRDefault="00B472CE" w:rsidP="009A37E8">
            <w:pPr>
              <w:rPr>
                <w:rFonts w:cs="Times New Roman"/>
              </w:rPr>
            </w:pPr>
            <w:r>
              <w:rPr>
                <w:rFonts w:cs="Times New Roman"/>
              </w:rPr>
              <w:t>17</w:t>
            </w:r>
          </w:p>
        </w:tc>
        <w:tc>
          <w:tcPr>
            <w:tcW w:w="3060" w:type="dxa"/>
            <w:tcBorders>
              <w:top w:val="single" w:sz="6" w:space="0" w:color="333333"/>
              <w:left w:val="single" w:sz="4" w:space="0" w:color="auto"/>
              <w:bottom w:val="single" w:sz="4" w:space="0" w:color="auto"/>
              <w:right w:val="single" w:sz="4" w:space="0" w:color="auto"/>
            </w:tcBorders>
            <w:shd w:val="clear" w:color="auto" w:fill="FFFFFF"/>
            <w:vAlign w:val="center"/>
          </w:tcPr>
          <w:p w:rsidR="00B472CE" w:rsidRPr="004707DE" w:rsidRDefault="00B472CE" w:rsidP="009A37E8">
            <w:pPr>
              <w:rPr>
                <w:rFonts w:cs="Times New Roman"/>
              </w:rPr>
            </w:pPr>
            <w:r w:rsidRPr="0022368C">
              <w:rPr>
                <w:rFonts w:cs="Times New Roman"/>
              </w:rPr>
              <w:t>A</w:t>
            </w:r>
            <w:r w:rsidRPr="0022368C">
              <w:rPr>
                <w:rFonts w:cs="Times New Roman" w:hint="cs"/>
              </w:rPr>
              <w:t>ş</w:t>
            </w:r>
            <w:r w:rsidRPr="0022368C">
              <w:rPr>
                <w:rFonts w:cs="Times New Roman"/>
              </w:rPr>
              <w:t>ezare rural</w:t>
            </w:r>
            <w:r w:rsidRPr="0022368C">
              <w:rPr>
                <w:rFonts w:cs="Times New Roman" w:hint="cs"/>
              </w:rPr>
              <w:t>ă</w:t>
            </w:r>
            <w:r>
              <w:rPr>
                <w:rFonts w:cs="Times New Roman"/>
              </w:rPr>
              <w:t xml:space="preserve"> (</w:t>
            </w:r>
            <w:r w:rsidRPr="0022368C">
              <w:rPr>
                <w:rFonts w:cs="Times New Roman" w:hint="eastAsia"/>
              </w:rPr>
              <w:t>sec. II - III p. Chr., Epoca</w:t>
            </w:r>
            <w:r>
              <w:rPr>
                <w:rFonts w:cs="Times New Roman"/>
              </w:rPr>
              <w:t xml:space="preserve"> </w:t>
            </w:r>
            <w:r w:rsidRPr="0022368C">
              <w:rPr>
                <w:rFonts w:cs="Times New Roman"/>
              </w:rPr>
              <w:t>roman</w:t>
            </w:r>
            <w:r w:rsidRPr="0022368C">
              <w:rPr>
                <w:rFonts w:cs="Times New Roman" w:hint="cs"/>
              </w:rPr>
              <w:t>ă</w:t>
            </w:r>
            <w:r>
              <w:rPr>
                <w:rFonts w:cs="Times New Roman"/>
              </w:rPr>
              <w:t>)</w:t>
            </w:r>
          </w:p>
        </w:tc>
        <w:tc>
          <w:tcPr>
            <w:tcW w:w="3060" w:type="dxa"/>
            <w:tcBorders>
              <w:top w:val="single" w:sz="6" w:space="0" w:color="333333"/>
              <w:left w:val="single" w:sz="4" w:space="0" w:color="auto"/>
              <w:bottom w:val="single" w:sz="4" w:space="0" w:color="auto"/>
              <w:right w:val="single" w:sz="4" w:space="0" w:color="auto"/>
            </w:tcBorders>
            <w:shd w:val="clear" w:color="auto" w:fill="FFFFFF"/>
            <w:vAlign w:val="center"/>
          </w:tcPr>
          <w:p w:rsidR="00B472CE" w:rsidRPr="00997BD3" w:rsidRDefault="00B472CE" w:rsidP="009A37E8">
            <w:pPr>
              <w:rPr>
                <w:rFonts w:cs="Times New Roman"/>
              </w:rPr>
            </w:pPr>
            <w:r w:rsidRPr="00997BD3">
              <w:rPr>
                <w:rFonts w:cs="Times New Roman"/>
              </w:rPr>
              <w:t>sat B</w:t>
            </w:r>
            <w:r w:rsidRPr="00997BD3">
              <w:rPr>
                <w:rFonts w:cs="Times New Roman" w:hint="cs"/>
              </w:rPr>
              <w:t>Ă</w:t>
            </w:r>
            <w:r w:rsidRPr="00997BD3">
              <w:rPr>
                <w:rFonts w:cs="Times New Roman"/>
              </w:rPr>
              <w:t>LT</w:t>
            </w:r>
            <w:r w:rsidRPr="00997BD3">
              <w:rPr>
                <w:rFonts w:cs="Times New Roman" w:hint="cs"/>
              </w:rPr>
              <w:t>Ă</w:t>
            </w:r>
            <w:r w:rsidRPr="00997BD3">
              <w:rPr>
                <w:rFonts w:cs="Times New Roman"/>
              </w:rPr>
              <w:t>GE</w:t>
            </w:r>
            <w:r w:rsidRPr="00997BD3">
              <w:rPr>
                <w:rFonts w:cs="Times New Roman" w:hint="cs"/>
              </w:rPr>
              <w:t>Ş</w:t>
            </w:r>
            <w:r w:rsidRPr="00997BD3">
              <w:rPr>
                <w:rFonts w:cs="Times New Roman"/>
              </w:rPr>
              <w:t>TI;</w:t>
            </w:r>
          </w:p>
          <w:p w:rsidR="00B472CE" w:rsidRPr="007C25B4" w:rsidRDefault="00B472CE" w:rsidP="009A37E8">
            <w:pPr>
              <w:rPr>
                <w:rFonts w:cs="Times New Roman"/>
              </w:rPr>
            </w:pPr>
            <w:r w:rsidRPr="00997BD3">
              <w:rPr>
                <w:rFonts w:cs="Times New Roman" w:hint="eastAsia"/>
              </w:rPr>
              <w:t>comuna CRUCEA</w:t>
            </w:r>
          </w:p>
        </w:tc>
        <w:tc>
          <w:tcPr>
            <w:tcW w:w="2520" w:type="dxa"/>
            <w:tcBorders>
              <w:top w:val="single" w:sz="6" w:space="0" w:color="333333"/>
              <w:left w:val="single" w:sz="4" w:space="0" w:color="auto"/>
              <w:bottom w:val="single" w:sz="4" w:space="0" w:color="auto"/>
              <w:right w:val="single" w:sz="6" w:space="0" w:color="333333"/>
            </w:tcBorders>
            <w:shd w:val="clear" w:color="auto" w:fill="FFFFFF"/>
            <w:vAlign w:val="center"/>
          </w:tcPr>
          <w:p w:rsidR="00B472CE" w:rsidRDefault="00B472CE" w:rsidP="009A37E8">
            <w:pPr>
              <w:rPr>
                <w:rFonts w:cs="Times New Roman"/>
              </w:rPr>
            </w:pPr>
            <w:r>
              <w:rPr>
                <w:rFonts w:cs="Times New Roman" w:hint="eastAsia"/>
              </w:rPr>
              <w:t>I</w:t>
            </w:r>
            <w:r>
              <w:rPr>
                <w:rFonts w:cs="Times New Roman"/>
              </w:rPr>
              <w:t>nteres local</w:t>
            </w:r>
          </w:p>
          <w:p w:rsidR="00B472CE" w:rsidRDefault="00B472CE" w:rsidP="009A37E8">
            <w:pPr>
              <w:rPr>
                <w:rFonts w:cs="Times New Roman"/>
              </w:rPr>
            </w:pPr>
          </w:p>
        </w:tc>
      </w:tr>
      <w:tr w:rsidR="00B472CE" w:rsidTr="00B472CE">
        <w:trPr>
          <w:trHeight w:hRule="exact" w:val="790"/>
        </w:trPr>
        <w:tc>
          <w:tcPr>
            <w:tcW w:w="90" w:type="dxa"/>
            <w:vMerge/>
            <w:shd w:val="clear" w:color="auto" w:fill="auto"/>
            <w:vAlign w:val="center"/>
          </w:tcPr>
          <w:p w:rsidR="00B472CE" w:rsidRDefault="00B472CE" w:rsidP="009A37E8">
            <w:pPr>
              <w:rPr>
                <w:rFonts w:cs="Times New Roman"/>
              </w:rPr>
            </w:pPr>
          </w:p>
        </w:tc>
        <w:tc>
          <w:tcPr>
            <w:tcW w:w="720" w:type="dxa"/>
            <w:tcBorders>
              <w:top w:val="single" w:sz="4" w:space="0" w:color="auto"/>
              <w:left w:val="single" w:sz="6" w:space="0" w:color="333333"/>
              <w:bottom w:val="single" w:sz="4" w:space="0" w:color="auto"/>
              <w:right w:val="single" w:sz="4" w:space="0" w:color="auto"/>
            </w:tcBorders>
            <w:shd w:val="clear" w:color="auto" w:fill="FFFFFF"/>
            <w:vAlign w:val="center"/>
          </w:tcPr>
          <w:p w:rsidR="00B472CE" w:rsidRDefault="00B472CE" w:rsidP="009A37E8">
            <w:pPr>
              <w:rPr>
                <w:rFonts w:cs="Times New Roman"/>
              </w:rPr>
            </w:pPr>
            <w:r>
              <w:rPr>
                <w:rFonts w:cs="Times New Roman"/>
              </w:rPr>
              <w:t>18</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rsidR="00B472CE" w:rsidRPr="0022368C" w:rsidRDefault="00B472CE" w:rsidP="009A37E8">
            <w:pPr>
              <w:rPr>
                <w:rFonts w:cs="Times New Roman"/>
              </w:rPr>
            </w:pPr>
            <w:r w:rsidRPr="005D3CAE">
              <w:rPr>
                <w:rFonts w:cs="Times New Roman"/>
              </w:rPr>
              <w:t>Cetate de p</w:t>
            </w:r>
            <w:r w:rsidRPr="005D3CAE">
              <w:rPr>
                <w:rFonts w:cs="Times New Roman" w:hint="cs"/>
              </w:rPr>
              <w:t>ă</w:t>
            </w:r>
            <w:r w:rsidRPr="005D3CAE">
              <w:rPr>
                <w:rFonts w:cs="Times New Roman"/>
              </w:rPr>
              <w:t>m</w:t>
            </w:r>
            <w:r w:rsidRPr="005D3CAE">
              <w:rPr>
                <w:rFonts w:cs="Times New Roman" w:hint="eastAsia"/>
              </w:rPr>
              <w:t>â</w:t>
            </w:r>
            <w:r w:rsidRPr="005D3CAE">
              <w:rPr>
                <w:rFonts w:cs="Times New Roman"/>
              </w:rPr>
              <w:t>nt</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rsidR="00B472CE" w:rsidRPr="005D3CAE" w:rsidRDefault="00B472CE" w:rsidP="009A37E8">
            <w:pPr>
              <w:rPr>
                <w:rFonts w:cs="Times New Roman"/>
              </w:rPr>
            </w:pPr>
            <w:r w:rsidRPr="005D3CAE">
              <w:rPr>
                <w:rFonts w:cs="Times New Roman"/>
              </w:rPr>
              <w:t>sat TICHILE</w:t>
            </w:r>
            <w:r w:rsidRPr="005D3CAE">
              <w:rPr>
                <w:rFonts w:cs="Times New Roman" w:hint="cs"/>
              </w:rPr>
              <w:t>Ş</w:t>
            </w:r>
            <w:r w:rsidRPr="005D3CAE">
              <w:rPr>
                <w:rFonts w:cs="Times New Roman"/>
              </w:rPr>
              <w:t>TI;</w:t>
            </w:r>
          </w:p>
          <w:p w:rsidR="00B472CE" w:rsidRPr="00997BD3" w:rsidRDefault="00B472CE" w:rsidP="009A37E8">
            <w:pPr>
              <w:rPr>
                <w:rFonts w:cs="Times New Roman"/>
              </w:rPr>
            </w:pPr>
            <w:r w:rsidRPr="005D3CAE">
              <w:rPr>
                <w:rFonts w:cs="Times New Roman" w:hint="eastAsia"/>
              </w:rPr>
              <w:t>comuna HORIA</w:t>
            </w:r>
          </w:p>
        </w:tc>
        <w:tc>
          <w:tcPr>
            <w:tcW w:w="2520" w:type="dxa"/>
            <w:tcBorders>
              <w:top w:val="single" w:sz="4" w:space="0" w:color="auto"/>
              <w:left w:val="single" w:sz="4" w:space="0" w:color="auto"/>
              <w:bottom w:val="single" w:sz="4" w:space="0" w:color="auto"/>
              <w:right w:val="single" w:sz="6" w:space="0" w:color="333333"/>
            </w:tcBorders>
            <w:shd w:val="clear" w:color="auto" w:fill="FFFFFF"/>
            <w:vAlign w:val="center"/>
          </w:tcPr>
          <w:p w:rsidR="00B472CE" w:rsidRDefault="00B472CE" w:rsidP="009A37E8">
            <w:pPr>
              <w:rPr>
                <w:rFonts w:cs="Times New Roman"/>
              </w:rPr>
            </w:pPr>
            <w:r>
              <w:rPr>
                <w:rFonts w:cs="Times New Roman" w:hint="eastAsia"/>
              </w:rPr>
              <w:t>I</w:t>
            </w:r>
            <w:r>
              <w:rPr>
                <w:rFonts w:cs="Times New Roman"/>
              </w:rPr>
              <w:t>nteres local</w:t>
            </w:r>
          </w:p>
          <w:p w:rsidR="00B472CE" w:rsidRDefault="00B472CE" w:rsidP="009A37E8">
            <w:pPr>
              <w:rPr>
                <w:rFonts w:cs="Times New Roman"/>
              </w:rPr>
            </w:pPr>
          </w:p>
          <w:p w:rsidR="00B472CE" w:rsidRDefault="00B472CE" w:rsidP="009A37E8">
            <w:pPr>
              <w:rPr>
                <w:rFonts w:cs="Times New Roman"/>
              </w:rPr>
            </w:pPr>
          </w:p>
        </w:tc>
      </w:tr>
      <w:tr w:rsidR="00B472CE" w:rsidTr="00B472CE">
        <w:trPr>
          <w:trHeight w:hRule="exact" w:val="736"/>
        </w:trPr>
        <w:tc>
          <w:tcPr>
            <w:tcW w:w="90" w:type="dxa"/>
            <w:vMerge/>
            <w:shd w:val="clear" w:color="auto" w:fill="auto"/>
            <w:vAlign w:val="center"/>
          </w:tcPr>
          <w:p w:rsidR="00B472CE" w:rsidRDefault="00B472CE" w:rsidP="009A37E8">
            <w:pPr>
              <w:rPr>
                <w:rFonts w:cs="Times New Roman"/>
              </w:rPr>
            </w:pPr>
          </w:p>
        </w:tc>
        <w:tc>
          <w:tcPr>
            <w:tcW w:w="720" w:type="dxa"/>
            <w:tcBorders>
              <w:top w:val="single" w:sz="4" w:space="0" w:color="auto"/>
              <w:left w:val="single" w:sz="6" w:space="0" w:color="333333"/>
              <w:bottom w:val="single" w:sz="4" w:space="0" w:color="auto"/>
              <w:right w:val="single" w:sz="4" w:space="0" w:color="auto"/>
            </w:tcBorders>
            <w:shd w:val="clear" w:color="auto" w:fill="FFFFFF"/>
            <w:vAlign w:val="center"/>
          </w:tcPr>
          <w:p w:rsidR="00B472CE" w:rsidRDefault="00B472CE" w:rsidP="009A37E8">
            <w:pPr>
              <w:rPr>
                <w:rFonts w:cs="Times New Roman"/>
              </w:rPr>
            </w:pPr>
            <w:r>
              <w:rPr>
                <w:rFonts w:cs="Times New Roman"/>
              </w:rPr>
              <w:t>19</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rsidR="00B472CE" w:rsidRPr="005D3CAE" w:rsidRDefault="00B472CE" w:rsidP="009A37E8">
            <w:pPr>
              <w:rPr>
                <w:rFonts w:cs="Times New Roman"/>
              </w:rPr>
            </w:pPr>
            <w:r w:rsidRPr="0086073A">
              <w:rPr>
                <w:rFonts w:cs="Times New Roman" w:hint="eastAsia"/>
              </w:rPr>
              <w:t>Biserica "Sf. Gheorghe</w:t>
            </w:r>
            <w:r w:rsidRPr="0086073A">
              <w:rPr>
                <w:rFonts w:cs="Times New Roman" w:hint="eastAsia"/>
              </w:rPr>
              <w:t>”</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rsidR="00B472CE" w:rsidRPr="005D3CAE" w:rsidRDefault="00B472CE" w:rsidP="009A37E8">
            <w:pPr>
              <w:rPr>
                <w:rFonts w:cs="Times New Roman"/>
              </w:rPr>
            </w:pPr>
            <w:r w:rsidRPr="005D3CAE">
              <w:rPr>
                <w:rFonts w:cs="Times New Roman"/>
              </w:rPr>
              <w:t>sat TICHILE</w:t>
            </w:r>
            <w:r w:rsidRPr="005D3CAE">
              <w:rPr>
                <w:rFonts w:cs="Times New Roman" w:hint="cs"/>
              </w:rPr>
              <w:t>Ş</w:t>
            </w:r>
            <w:r w:rsidRPr="005D3CAE">
              <w:rPr>
                <w:rFonts w:cs="Times New Roman"/>
              </w:rPr>
              <w:t>TI;</w:t>
            </w:r>
          </w:p>
          <w:p w:rsidR="00B472CE" w:rsidRPr="005D3CAE" w:rsidRDefault="00B472CE" w:rsidP="009A37E8">
            <w:pPr>
              <w:rPr>
                <w:rFonts w:cs="Times New Roman"/>
              </w:rPr>
            </w:pPr>
            <w:r w:rsidRPr="005D3CAE">
              <w:rPr>
                <w:rFonts w:cs="Times New Roman" w:hint="eastAsia"/>
              </w:rPr>
              <w:t>comuna HORIA</w:t>
            </w:r>
          </w:p>
        </w:tc>
        <w:tc>
          <w:tcPr>
            <w:tcW w:w="2520" w:type="dxa"/>
            <w:tcBorders>
              <w:top w:val="single" w:sz="4" w:space="0" w:color="auto"/>
              <w:left w:val="single" w:sz="4" w:space="0" w:color="auto"/>
              <w:bottom w:val="single" w:sz="4" w:space="0" w:color="auto"/>
              <w:right w:val="single" w:sz="6" w:space="0" w:color="333333"/>
            </w:tcBorders>
            <w:shd w:val="clear" w:color="auto" w:fill="FFFFFF"/>
            <w:vAlign w:val="center"/>
          </w:tcPr>
          <w:p w:rsidR="00B472CE" w:rsidRDefault="00B472CE" w:rsidP="009A37E8">
            <w:pPr>
              <w:rPr>
                <w:rFonts w:cs="Times New Roman"/>
              </w:rPr>
            </w:pPr>
            <w:r>
              <w:rPr>
                <w:rFonts w:cs="Times New Roman" w:hint="eastAsia"/>
              </w:rPr>
              <w:t>I</w:t>
            </w:r>
            <w:r>
              <w:rPr>
                <w:rFonts w:cs="Times New Roman"/>
              </w:rPr>
              <w:t>nteres local</w:t>
            </w:r>
          </w:p>
          <w:p w:rsidR="00B472CE" w:rsidRDefault="00B472CE" w:rsidP="009A37E8">
            <w:pPr>
              <w:rPr>
                <w:rFonts w:cs="Times New Roman"/>
              </w:rPr>
            </w:pPr>
          </w:p>
        </w:tc>
      </w:tr>
      <w:tr w:rsidR="00B472CE" w:rsidTr="00B472CE">
        <w:trPr>
          <w:trHeight w:hRule="exact" w:val="691"/>
        </w:trPr>
        <w:tc>
          <w:tcPr>
            <w:tcW w:w="90" w:type="dxa"/>
            <w:vMerge/>
            <w:shd w:val="clear" w:color="auto" w:fill="auto"/>
            <w:vAlign w:val="center"/>
          </w:tcPr>
          <w:p w:rsidR="00B472CE" w:rsidRDefault="00B472CE" w:rsidP="009A37E8">
            <w:pPr>
              <w:rPr>
                <w:rFonts w:cs="Times New Roman"/>
              </w:rPr>
            </w:pPr>
          </w:p>
        </w:tc>
        <w:tc>
          <w:tcPr>
            <w:tcW w:w="720" w:type="dxa"/>
            <w:tcBorders>
              <w:top w:val="single" w:sz="4" w:space="0" w:color="auto"/>
              <w:left w:val="single" w:sz="6" w:space="0" w:color="333333"/>
              <w:bottom w:val="single" w:sz="6" w:space="0" w:color="333333"/>
              <w:right w:val="single" w:sz="4" w:space="0" w:color="auto"/>
            </w:tcBorders>
            <w:shd w:val="clear" w:color="auto" w:fill="FFFFFF"/>
            <w:vAlign w:val="center"/>
          </w:tcPr>
          <w:p w:rsidR="00B472CE" w:rsidRDefault="00B472CE" w:rsidP="009A37E8">
            <w:pPr>
              <w:rPr>
                <w:rFonts w:cs="Times New Roman"/>
              </w:rPr>
            </w:pPr>
            <w:r>
              <w:rPr>
                <w:rFonts w:cs="Times New Roman"/>
              </w:rPr>
              <w:t>20</w:t>
            </w:r>
          </w:p>
        </w:tc>
        <w:tc>
          <w:tcPr>
            <w:tcW w:w="3060" w:type="dxa"/>
            <w:tcBorders>
              <w:top w:val="single" w:sz="4" w:space="0" w:color="auto"/>
              <w:left w:val="single" w:sz="4" w:space="0" w:color="auto"/>
              <w:bottom w:val="single" w:sz="6" w:space="0" w:color="333333"/>
              <w:right w:val="single" w:sz="4" w:space="0" w:color="auto"/>
            </w:tcBorders>
            <w:shd w:val="clear" w:color="auto" w:fill="FFFFFF"/>
            <w:vAlign w:val="center"/>
          </w:tcPr>
          <w:p w:rsidR="00B472CE" w:rsidRPr="0086073A" w:rsidRDefault="00B472CE" w:rsidP="009A37E8">
            <w:pPr>
              <w:rPr>
                <w:rFonts w:cs="Times New Roman"/>
              </w:rPr>
            </w:pPr>
            <w:r w:rsidRPr="00684796">
              <w:rPr>
                <w:rFonts w:cs="Times New Roman" w:hint="eastAsia"/>
              </w:rPr>
              <w:t>Biserica "Sf. Voievozi</w:t>
            </w:r>
            <w:r w:rsidRPr="00684796">
              <w:rPr>
                <w:rFonts w:cs="Times New Roman" w:hint="eastAsia"/>
              </w:rPr>
              <w:t>”</w:t>
            </w:r>
          </w:p>
        </w:tc>
        <w:tc>
          <w:tcPr>
            <w:tcW w:w="3060" w:type="dxa"/>
            <w:tcBorders>
              <w:top w:val="single" w:sz="4" w:space="0" w:color="auto"/>
              <w:left w:val="single" w:sz="4" w:space="0" w:color="auto"/>
              <w:bottom w:val="single" w:sz="6" w:space="0" w:color="333333"/>
              <w:right w:val="single" w:sz="4" w:space="0" w:color="auto"/>
            </w:tcBorders>
            <w:shd w:val="clear" w:color="auto" w:fill="FFFFFF"/>
            <w:vAlign w:val="center"/>
          </w:tcPr>
          <w:p w:rsidR="00B472CE" w:rsidRPr="00684796" w:rsidRDefault="00B472CE" w:rsidP="009A37E8">
            <w:pPr>
              <w:rPr>
                <w:rFonts w:cs="Times New Roman"/>
              </w:rPr>
            </w:pPr>
            <w:r w:rsidRPr="00684796">
              <w:rPr>
                <w:rFonts w:cs="Times New Roman" w:hint="eastAsia"/>
              </w:rPr>
              <w:t>sat VULTURU;</w:t>
            </w:r>
          </w:p>
          <w:p w:rsidR="00B472CE" w:rsidRPr="005D3CAE" w:rsidRDefault="00B472CE" w:rsidP="009A37E8">
            <w:pPr>
              <w:rPr>
                <w:rFonts w:cs="Times New Roman"/>
              </w:rPr>
            </w:pPr>
            <w:r w:rsidRPr="00684796">
              <w:rPr>
                <w:rFonts w:cs="Times New Roman" w:hint="eastAsia"/>
              </w:rPr>
              <w:t>comuna VULTURU</w:t>
            </w:r>
          </w:p>
        </w:tc>
        <w:tc>
          <w:tcPr>
            <w:tcW w:w="2520" w:type="dxa"/>
            <w:tcBorders>
              <w:top w:val="single" w:sz="4" w:space="0" w:color="auto"/>
              <w:left w:val="single" w:sz="4" w:space="0" w:color="auto"/>
              <w:bottom w:val="single" w:sz="6" w:space="0" w:color="333333"/>
              <w:right w:val="single" w:sz="6" w:space="0" w:color="333333"/>
            </w:tcBorders>
            <w:shd w:val="clear" w:color="auto" w:fill="FFFFFF"/>
            <w:vAlign w:val="center"/>
          </w:tcPr>
          <w:p w:rsidR="00B472CE" w:rsidRDefault="00B472CE" w:rsidP="009A37E8">
            <w:pPr>
              <w:rPr>
                <w:rFonts w:cs="Times New Roman"/>
              </w:rPr>
            </w:pPr>
            <w:r>
              <w:rPr>
                <w:rFonts w:cs="Times New Roman" w:hint="eastAsia"/>
              </w:rPr>
              <w:t>I</w:t>
            </w:r>
            <w:r>
              <w:rPr>
                <w:rFonts w:cs="Times New Roman"/>
              </w:rPr>
              <w:t>nteres local</w:t>
            </w:r>
          </w:p>
          <w:p w:rsidR="00B472CE" w:rsidRDefault="00B472CE" w:rsidP="009A37E8">
            <w:pPr>
              <w:rPr>
                <w:rFonts w:cs="Times New Roman"/>
              </w:rPr>
            </w:pPr>
          </w:p>
        </w:tc>
      </w:tr>
      <w:tr w:rsidR="00B472CE" w:rsidTr="00B472CE">
        <w:trPr>
          <w:trHeight w:hRule="exact" w:val="555"/>
        </w:trPr>
        <w:tc>
          <w:tcPr>
            <w:tcW w:w="90" w:type="dxa"/>
            <w:shd w:val="clear" w:color="auto" w:fill="auto"/>
            <w:vAlign w:val="center"/>
          </w:tcPr>
          <w:p w:rsidR="00B472CE" w:rsidRDefault="00B472CE" w:rsidP="009A37E8">
            <w:pPr>
              <w:rPr>
                <w:rFonts w:cs="Times New Roman"/>
              </w:rPr>
            </w:pPr>
          </w:p>
        </w:tc>
        <w:tc>
          <w:tcPr>
            <w:tcW w:w="720" w:type="dxa"/>
            <w:tcBorders>
              <w:top w:val="single" w:sz="6" w:space="0" w:color="333333"/>
              <w:left w:val="single" w:sz="6" w:space="0" w:color="333333"/>
              <w:bottom w:val="single" w:sz="4" w:space="0" w:color="auto"/>
              <w:right w:val="single" w:sz="4" w:space="0" w:color="auto"/>
            </w:tcBorders>
            <w:shd w:val="clear" w:color="auto" w:fill="FFFFFF"/>
            <w:vAlign w:val="center"/>
          </w:tcPr>
          <w:p w:rsidR="00B472CE" w:rsidRDefault="00B472CE" w:rsidP="009A37E8">
            <w:pPr>
              <w:rPr>
                <w:rFonts w:cs="Times New Roman"/>
              </w:rPr>
            </w:pPr>
            <w:r>
              <w:rPr>
                <w:rFonts w:cs="Times New Roman"/>
              </w:rPr>
              <w:t>21</w:t>
            </w:r>
          </w:p>
        </w:tc>
        <w:tc>
          <w:tcPr>
            <w:tcW w:w="3060" w:type="dxa"/>
            <w:tcBorders>
              <w:top w:val="single" w:sz="6" w:space="0" w:color="333333"/>
              <w:left w:val="single" w:sz="4" w:space="0" w:color="auto"/>
              <w:bottom w:val="single" w:sz="4" w:space="0" w:color="auto"/>
              <w:right w:val="single" w:sz="4" w:space="0" w:color="auto"/>
            </w:tcBorders>
            <w:shd w:val="clear" w:color="auto" w:fill="FFFFFF"/>
            <w:vAlign w:val="center"/>
          </w:tcPr>
          <w:p w:rsidR="00B472CE" w:rsidRPr="004346AE" w:rsidRDefault="00B472CE" w:rsidP="009A37E8">
            <w:pPr>
              <w:rPr>
                <w:rFonts w:cs="Times New Roman"/>
              </w:rPr>
            </w:pPr>
            <w:r w:rsidRPr="004346AE">
              <w:rPr>
                <w:rFonts w:cs="Times New Roman" w:hint="eastAsia"/>
              </w:rPr>
              <w:t>Monumentul eroilor din</w:t>
            </w:r>
          </w:p>
          <w:p w:rsidR="00B472CE" w:rsidRPr="004346AE" w:rsidRDefault="00B472CE" w:rsidP="009A37E8">
            <w:pPr>
              <w:rPr>
                <w:rFonts w:cs="Times New Roman"/>
              </w:rPr>
            </w:pPr>
            <w:r w:rsidRPr="004346AE">
              <w:rPr>
                <w:rFonts w:cs="Times New Roman"/>
              </w:rPr>
              <w:t>primul r</w:t>
            </w:r>
            <w:r w:rsidRPr="004346AE">
              <w:rPr>
                <w:rFonts w:cs="Times New Roman" w:hint="cs"/>
              </w:rPr>
              <w:t>ă</w:t>
            </w:r>
            <w:r w:rsidRPr="004346AE">
              <w:rPr>
                <w:rFonts w:cs="Times New Roman"/>
              </w:rPr>
              <w:t>zboi mondial 1916-</w:t>
            </w:r>
          </w:p>
          <w:p w:rsidR="00B472CE" w:rsidRPr="0022368C" w:rsidRDefault="00B472CE" w:rsidP="009A37E8">
            <w:pPr>
              <w:rPr>
                <w:rFonts w:cs="Times New Roman"/>
              </w:rPr>
            </w:pPr>
            <w:r w:rsidRPr="004346AE">
              <w:rPr>
                <w:rFonts w:cs="Times New Roman" w:hint="eastAsia"/>
              </w:rPr>
              <w:t>1918</w:t>
            </w:r>
          </w:p>
        </w:tc>
        <w:tc>
          <w:tcPr>
            <w:tcW w:w="3060" w:type="dxa"/>
            <w:tcBorders>
              <w:top w:val="single" w:sz="6" w:space="0" w:color="333333"/>
              <w:left w:val="single" w:sz="4" w:space="0" w:color="auto"/>
              <w:bottom w:val="single" w:sz="4" w:space="0" w:color="auto"/>
              <w:right w:val="single" w:sz="4" w:space="0" w:color="auto"/>
            </w:tcBorders>
            <w:shd w:val="clear" w:color="auto" w:fill="FFFFFF"/>
            <w:vAlign w:val="center"/>
          </w:tcPr>
          <w:p w:rsidR="00B472CE" w:rsidRPr="004346AE" w:rsidRDefault="00B472CE" w:rsidP="009A37E8">
            <w:pPr>
              <w:rPr>
                <w:rFonts w:cs="Times New Roman"/>
              </w:rPr>
            </w:pPr>
            <w:r w:rsidRPr="004346AE">
              <w:rPr>
                <w:rFonts w:cs="Times New Roman" w:hint="eastAsia"/>
              </w:rPr>
              <w:t>sat TOPALU; comuna</w:t>
            </w:r>
          </w:p>
          <w:p w:rsidR="00B472CE" w:rsidRPr="00997BD3" w:rsidRDefault="00B472CE" w:rsidP="009A37E8">
            <w:pPr>
              <w:rPr>
                <w:rFonts w:cs="Times New Roman"/>
              </w:rPr>
            </w:pPr>
            <w:r w:rsidRPr="004346AE">
              <w:rPr>
                <w:rFonts w:cs="Times New Roman" w:hint="eastAsia"/>
              </w:rPr>
              <w:t>TOPALU</w:t>
            </w:r>
          </w:p>
        </w:tc>
        <w:tc>
          <w:tcPr>
            <w:tcW w:w="2520" w:type="dxa"/>
            <w:tcBorders>
              <w:top w:val="single" w:sz="6" w:space="0" w:color="333333"/>
              <w:left w:val="single" w:sz="4" w:space="0" w:color="auto"/>
              <w:bottom w:val="single" w:sz="4" w:space="0" w:color="auto"/>
              <w:right w:val="single" w:sz="6" w:space="0" w:color="333333"/>
            </w:tcBorders>
            <w:shd w:val="clear" w:color="auto" w:fill="FFFFFF"/>
            <w:vAlign w:val="center"/>
          </w:tcPr>
          <w:p w:rsidR="00B472CE" w:rsidRDefault="00B472CE" w:rsidP="009A37E8">
            <w:pPr>
              <w:rPr>
                <w:rFonts w:cs="Times New Roman"/>
              </w:rPr>
            </w:pPr>
            <w:r>
              <w:rPr>
                <w:rFonts w:cs="Times New Roman" w:hint="eastAsia"/>
              </w:rPr>
              <w:t>I</w:t>
            </w:r>
            <w:r>
              <w:rPr>
                <w:rFonts w:cs="Times New Roman"/>
              </w:rPr>
              <w:t>nteres local</w:t>
            </w:r>
          </w:p>
        </w:tc>
      </w:tr>
    </w:tbl>
    <w:p w:rsidR="00B472CE" w:rsidRDefault="00B472CE" w:rsidP="00161A2A">
      <w:pPr>
        <w:pStyle w:val="Heading2"/>
        <w:spacing w:line="360" w:lineRule="auto"/>
        <w:rPr>
          <w:bCs/>
        </w:rPr>
      </w:pPr>
    </w:p>
    <w:p w:rsidR="00766001" w:rsidRPr="00216B6C" w:rsidRDefault="00766001" w:rsidP="00161A2A">
      <w:pPr>
        <w:pStyle w:val="Heading2"/>
        <w:spacing w:line="360" w:lineRule="auto"/>
      </w:pPr>
      <w:bookmarkStart w:id="48" w:name="_Toc113289704"/>
      <w:r w:rsidRPr="00216B6C">
        <w:rPr>
          <w:bCs/>
        </w:rPr>
        <w:t>4.7.</w:t>
      </w:r>
      <w:r w:rsidR="00EE0907">
        <w:t xml:space="preserve"> </w:t>
      </w:r>
      <w:r w:rsidRPr="00216B6C">
        <w:t>Obiective</w:t>
      </w:r>
      <w:r w:rsidR="00EE0907">
        <w:t xml:space="preserve"> </w:t>
      </w:r>
      <w:r w:rsidRPr="00216B6C">
        <w:t>turistice</w:t>
      </w:r>
      <w:bookmarkEnd w:id="48"/>
    </w:p>
    <w:p w:rsidR="00766001" w:rsidRPr="00216B6C" w:rsidRDefault="00766001" w:rsidP="00161A2A">
      <w:pPr>
        <w:spacing w:line="360" w:lineRule="auto"/>
        <w:rPr>
          <w:color w:val="333333"/>
        </w:rPr>
      </w:pPr>
      <w:r w:rsidRPr="00216B6C">
        <w:rPr>
          <w:rStyle w:val="Strong"/>
          <w:color w:val="333333"/>
        </w:rPr>
        <w:t>Descrierea</w:t>
      </w:r>
      <w:r w:rsidR="00EE0907">
        <w:rPr>
          <w:rStyle w:val="Strong"/>
          <w:color w:val="333333"/>
        </w:rPr>
        <w:t xml:space="preserve"> </w:t>
      </w:r>
      <w:r w:rsidRPr="00216B6C">
        <w:rPr>
          <w:rStyle w:val="Strong"/>
          <w:color w:val="333333"/>
        </w:rPr>
        <w:t>obiectivelor</w:t>
      </w:r>
      <w:r w:rsidR="00EE0907">
        <w:rPr>
          <w:rStyle w:val="Strong"/>
          <w:color w:val="333333"/>
        </w:rPr>
        <w:t xml:space="preserve"> </w:t>
      </w:r>
      <w:r w:rsidRPr="00216B6C">
        <w:rPr>
          <w:rStyle w:val="Strong"/>
          <w:color w:val="333333"/>
        </w:rPr>
        <w:t>turistice</w:t>
      </w:r>
    </w:p>
    <w:p w:rsidR="00481E41" w:rsidRDefault="000D347E" w:rsidP="00481E41">
      <w:pPr>
        <w:rPr>
          <w:rFonts w:cs="Times New Roman"/>
          <w:szCs w:val="24"/>
        </w:rPr>
      </w:pPr>
      <w:r>
        <w:rPr>
          <w:rFonts w:cs="Times New Roman"/>
          <w:szCs w:val="24"/>
        </w:rPr>
        <w:lastRenderedPageBreak/>
        <w:tab/>
      </w:r>
      <w:r w:rsidR="00C95632">
        <w:rPr>
          <w:rFonts w:cs="Times New Roman"/>
          <w:szCs w:val="24"/>
        </w:rPr>
        <w:t>În vecinătatea</w:t>
      </w:r>
      <w:r>
        <w:rPr>
          <w:rFonts w:cs="Times New Roman"/>
          <w:szCs w:val="24"/>
        </w:rPr>
        <w:t xml:space="preserve"> sitului </w:t>
      </w:r>
      <w:r w:rsidR="00481E41">
        <w:rPr>
          <w:rFonts w:cs="Times New Roman"/>
          <w:szCs w:val="24"/>
        </w:rPr>
        <w:t>ROSPA0101</w:t>
      </w:r>
      <w:r>
        <w:rPr>
          <w:rFonts w:cs="Times New Roman"/>
          <w:szCs w:val="24"/>
        </w:rPr>
        <w:t>, pe lângă atracții naturale,</w:t>
      </w:r>
      <w:r w:rsidR="00481E41">
        <w:rPr>
          <w:rFonts w:cs="Times New Roman"/>
          <w:szCs w:val="24"/>
        </w:rPr>
        <w:t xml:space="preserve"> </w:t>
      </w:r>
      <w:r>
        <w:rPr>
          <w:rFonts w:cs="Times New Roman"/>
          <w:szCs w:val="24"/>
        </w:rPr>
        <w:t>există o serie de puncte de atracție constituite în primul rând de obiective religioase și respectiv vestigii arheologice</w:t>
      </w:r>
    </w:p>
    <w:p w:rsidR="00481E41" w:rsidRDefault="00481E41" w:rsidP="00161A2A">
      <w:pPr>
        <w:spacing w:line="360" w:lineRule="auto"/>
        <w:rPr>
          <w:color w:val="333333"/>
        </w:rPr>
      </w:pPr>
    </w:p>
    <w:p w:rsidR="00766001" w:rsidRDefault="00C131A5" w:rsidP="00161A2A">
      <w:pPr>
        <w:spacing w:line="360" w:lineRule="auto"/>
        <w:rPr>
          <w:color w:val="48B7E6"/>
        </w:rPr>
      </w:pPr>
      <w:r>
        <w:rPr>
          <w:color w:val="48B7E6"/>
        </w:rPr>
        <w:t xml:space="preserve">Tabelul </w:t>
      </w:r>
      <w:r>
        <w:rPr>
          <w:color w:val="48B7E6"/>
        </w:rPr>
        <w:t>27</w:t>
      </w:r>
      <w:r>
        <w:rPr>
          <w:color w:val="48B7E6"/>
        </w:rPr>
        <w:t>.</w:t>
      </w:r>
      <w:r w:rsidR="00766001" w:rsidRPr="00216B6C">
        <w:rPr>
          <w:color w:val="48B7E6"/>
        </w:rPr>
        <w:t>Tipuri</w:t>
      </w:r>
      <w:r w:rsidR="00EE0907">
        <w:rPr>
          <w:color w:val="48B7E6"/>
        </w:rPr>
        <w:t xml:space="preserve"> </w:t>
      </w:r>
      <w:r w:rsidR="00766001" w:rsidRPr="00216B6C">
        <w:rPr>
          <w:color w:val="48B7E6"/>
        </w:rPr>
        <w:t>de</w:t>
      </w:r>
      <w:r w:rsidR="00EE0907">
        <w:rPr>
          <w:color w:val="48B7E6"/>
        </w:rPr>
        <w:t xml:space="preserve"> </w:t>
      </w:r>
      <w:r w:rsidR="00766001" w:rsidRPr="00216B6C">
        <w:rPr>
          <w:color w:val="48B7E6"/>
        </w:rPr>
        <w:t>obiective</w:t>
      </w:r>
      <w:r w:rsidR="00EE0907">
        <w:rPr>
          <w:color w:val="48B7E6"/>
        </w:rPr>
        <w:t xml:space="preserve"> </w:t>
      </w:r>
      <w:r w:rsidR="00766001" w:rsidRPr="00216B6C">
        <w:rPr>
          <w:color w:val="48B7E6"/>
        </w:rPr>
        <w:t>turistice</w:t>
      </w:r>
    </w:p>
    <w:tbl>
      <w:tblPr>
        <w:tblStyle w:val="poimtg"/>
        <w:tblW w:w="9354" w:type="dxa"/>
        <w:tblLayout w:type="fixed"/>
        <w:tblLook w:val="04A0" w:firstRow="1" w:lastRow="0" w:firstColumn="1" w:lastColumn="0" w:noHBand="0" w:noVBand="1"/>
      </w:tblPr>
      <w:tblGrid>
        <w:gridCol w:w="1559"/>
        <w:gridCol w:w="1559"/>
        <w:gridCol w:w="1559"/>
        <w:gridCol w:w="1559"/>
        <w:gridCol w:w="1559"/>
        <w:gridCol w:w="1559"/>
      </w:tblGrid>
      <w:tr w:rsidR="000D347E" w:rsidRPr="004E2B1B" w:rsidTr="000D347E">
        <w:trPr>
          <w:cnfStyle w:val="100000000000" w:firstRow="1" w:lastRow="0" w:firstColumn="0" w:lastColumn="0" w:oddVBand="0" w:evenVBand="0" w:oddHBand="0" w:evenHBand="0" w:firstRowFirstColumn="0" w:firstRowLastColumn="0" w:lastRowFirstColumn="0" w:lastRowLastColumn="0"/>
        </w:trPr>
        <w:tc>
          <w:tcPr>
            <w:tcW w:w="1559" w:type="dxa"/>
          </w:tcPr>
          <w:p w:rsidR="000D347E" w:rsidRPr="004E2B1B" w:rsidRDefault="000D347E" w:rsidP="000D347E">
            <w:pPr>
              <w:rPr>
                <w:bCs/>
              </w:rPr>
            </w:pPr>
            <w:r w:rsidRPr="004E2B1B">
              <w:rPr>
                <w:rFonts w:cs="Times New Roman"/>
                <w:bCs/>
              </w:rPr>
              <w:t>Nr</w:t>
            </w:r>
          </w:p>
        </w:tc>
        <w:tc>
          <w:tcPr>
            <w:tcW w:w="1559" w:type="dxa"/>
          </w:tcPr>
          <w:p w:rsidR="000D347E" w:rsidRPr="004E2B1B" w:rsidRDefault="000D347E" w:rsidP="000D347E">
            <w:pPr>
              <w:rPr>
                <w:bCs/>
              </w:rPr>
            </w:pPr>
            <w:r w:rsidRPr="004E2B1B">
              <w:rPr>
                <w:rFonts w:cs="Times New Roman"/>
                <w:bCs/>
              </w:rPr>
              <w:t>Județ</w:t>
            </w:r>
          </w:p>
        </w:tc>
        <w:tc>
          <w:tcPr>
            <w:tcW w:w="1559" w:type="dxa"/>
          </w:tcPr>
          <w:p w:rsidR="000D347E" w:rsidRPr="004E2B1B" w:rsidRDefault="000D347E" w:rsidP="000D347E">
            <w:pPr>
              <w:rPr>
                <w:bCs/>
              </w:rPr>
            </w:pPr>
            <w:r w:rsidRPr="004E2B1B">
              <w:rPr>
                <w:rFonts w:cs="Times New Roman"/>
                <w:bCs/>
              </w:rPr>
              <w:t>Localitate</w:t>
            </w:r>
          </w:p>
        </w:tc>
        <w:tc>
          <w:tcPr>
            <w:tcW w:w="1559" w:type="dxa"/>
          </w:tcPr>
          <w:p w:rsidR="000D347E" w:rsidRPr="004E2B1B" w:rsidRDefault="000D347E" w:rsidP="000D347E">
            <w:pPr>
              <w:rPr>
                <w:bCs/>
              </w:rPr>
            </w:pPr>
            <w:r w:rsidRPr="004E2B1B">
              <w:rPr>
                <w:rFonts w:cs="Times New Roman"/>
                <w:bCs/>
              </w:rPr>
              <w:t>Obiective turistice</w:t>
            </w:r>
          </w:p>
        </w:tc>
        <w:tc>
          <w:tcPr>
            <w:tcW w:w="1559" w:type="dxa"/>
          </w:tcPr>
          <w:p w:rsidR="000D347E" w:rsidRPr="004E2B1B" w:rsidRDefault="000D347E" w:rsidP="000D347E">
            <w:pPr>
              <w:rPr>
                <w:bCs/>
              </w:rPr>
            </w:pPr>
            <w:r w:rsidRPr="004E2B1B">
              <w:rPr>
                <w:rFonts w:cs="Times New Roman"/>
                <w:bCs/>
              </w:rPr>
              <w:t>Tip obiectiv turistic</w:t>
            </w:r>
          </w:p>
        </w:tc>
        <w:tc>
          <w:tcPr>
            <w:tcW w:w="1559" w:type="dxa"/>
          </w:tcPr>
          <w:p w:rsidR="000D347E" w:rsidRPr="004E2B1B" w:rsidRDefault="000D347E" w:rsidP="000D347E">
            <w:pPr>
              <w:rPr>
                <w:bCs/>
              </w:rPr>
            </w:pPr>
            <w:r w:rsidRPr="004E2B1B">
              <w:rPr>
                <w:rFonts w:cs="Times New Roman"/>
                <w:bCs/>
              </w:rPr>
              <w:t>Observații</w:t>
            </w:r>
          </w:p>
        </w:tc>
      </w:tr>
      <w:tr w:rsidR="000D347E" w:rsidRPr="00093582" w:rsidTr="000D347E">
        <w:tc>
          <w:tcPr>
            <w:tcW w:w="1559" w:type="dxa"/>
          </w:tcPr>
          <w:p w:rsidR="000D347E" w:rsidRPr="00093582" w:rsidRDefault="000D347E" w:rsidP="000D347E">
            <w:pPr>
              <w:rPr>
                <w:rFonts w:cs="Times New Roman"/>
              </w:rPr>
            </w:pPr>
            <w:r w:rsidRPr="00093582">
              <w:rPr>
                <w:rFonts w:cs="Times New Roman"/>
              </w:rPr>
              <w:t>1</w:t>
            </w:r>
          </w:p>
        </w:tc>
        <w:tc>
          <w:tcPr>
            <w:tcW w:w="1559" w:type="dxa"/>
          </w:tcPr>
          <w:p w:rsidR="000D347E" w:rsidRPr="00093582" w:rsidRDefault="000D347E" w:rsidP="000D347E">
            <w:pPr>
              <w:rPr>
                <w:rFonts w:cs="Times New Roman"/>
              </w:rPr>
            </w:pPr>
            <w:r w:rsidRPr="00093582">
              <w:rPr>
                <w:rFonts w:cs="Times New Roman"/>
              </w:rPr>
              <w:t>Constanța</w:t>
            </w:r>
          </w:p>
        </w:tc>
        <w:tc>
          <w:tcPr>
            <w:tcW w:w="1559" w:type="dxa"/>
          </w:tcPr>
          <w:p w:rsidR="000D347E" w:rsidRPr="00093582" w:rsidRDefault="000D347E" w:rsidP="000D347E">
            <w:pPr>
              <w:rPr>
                <w:rFonts w:cs="Times New Roman"/>
              </w:rPr>
            </w:pPr>
            <w:r>
              <w:rPr>
                <w:rFonts w:cs="Times New Roman"/>
              </w:rPr>
              <w:t>Stejaru</w:t>
            </w:r>
          </w:p>
        </w:tc>
        <w:tc>
          <w:tcPr>
            <w:tcW w:w="1559" w:type="dxa"/>
          </w:tcPr>
          <w:p w:rsidR="000D347E" w:rsidRPr="00093582" w:rsidRDefault="000D347E" w:rsidP="000D347E">
            <w:pPr>
              <w:rPr>
                <w:rFonts w:cs="Times New Roman"/>
              </w:rPr>
            </w:pPr>
            <w:r>
              <w:rPr>
                <w:rFonts w:cs="Times New Roman"/>
              </w:rPr>
              <w:t>Mănăstirea Stejaru</w:t>
            </w:r>
          </w:p>
        </w:tc>
        <w:tc>
          <w:tcPr>
            <w:tcW w:w="1559" w:type="dxa"/>
          </w:tcPr>
          <w:p w:rsidR="000D347E" w:rsidRPr="00093582" w:rsidRDefault="000D347E" w:rsidP="000D347E">
            <w:pPr>
              <w:rPr>
                <w:rFonts w:cs="Times New Roman"/>
              </w:rPr>
            </w:pPr>
            <w:r>
              <w:rPr>
                <w:rFonts w:cs="Times New Roman"/>
              </w:rPr>
              <w:t>mănăstire</w:t>
            </w:r>
          </w:p>
        </w:tc>
        <w:tc>
          <w:tcPr>
            <w:tcW w:w="1559" w:type="dxa"/>
          </w:tcPr>
          <w:p w:rsidR="000D347E" w:rsidRPr="00093582" w:rsidRDefault="000D347E" w:rsidP="000D347E">
            <w:pPr>
              <w:rPr>
                <w:rFonts w:cs="Times New Roman"/>
              </w:rPr>
            </w:pPr>
          </w:p>
        </w:tc>
      </w:tr>
      <w:tr w:rsidR="000D347E" w:rsidRPr="00093582" w:rsidTr="000D347E">
        <w:tc>
          <w:tcPr>
            <w:tcW w:w="1559" w:type="dxa"/>
          </w:tcPr>
          <w:p w:rsidR="000D347E" w:rsidRPr="00093582" w:rsidRDefault="000D347E" w:rsidP="000D347E">
            <w:pPr>
              <w:rPr>
                <w:rFonts w:cs="Times New Roman"/>
              </w:rPr>
            </w:pPr>
            <w:r w:rsidRPr="00093582">
              <w:rPr>
                <w:rFonts w:cs="Times New Roman"/>
              </w:rPr>
              <w:t>2</w:t>
            </w:r>
          </w:p>
        </w:tc>
        <w:tc>
          <w:tcPr>
            <w:tcW w:w="1559" w:type="dxa"/>
          </w:tcPr>
          <w:p w:rsidR="000D347E" w:rsidRPr="00093582" w:rsidRDefault="000D347E" w:rsidP="000D347E">
            <w:pPr>
              <w:rPr>
                <w:rFonts w:cs="Times New Roman"/>
              </w:rPr>
            </w:pPr>
            <w:r w:rsidRPr="00093582">
              <w:rPr>
                <w:rFonts w:cs="Times New Roman"/>
              </w:rPr>
              <w:t>Constanța</w:t>
            </w:r>
          </w:p>
        </w:tc>
        <w:tc>
          <w:tcPr>
            <w:tcW w:w="1559" w:type="dxa"/>
          </w:tcPr>
          <w:p w:rsidR="000D347E" w:rsidRPr="00093582" w:rsidRDefault="000D347E" w:rsidP="000D347E">
            <w:pPr>
              <w:rPr>
                <w:rFonts w:cs="Times New Roman"/>
              </w:rPr>
            </w:pPr>
            <w:r>
              <w:rPr>
                <w:rFonts w:cs="Times New Roman"/>
              </w:rPr>
              <w:t>Dulgheru</w:t>
            </w:r>
          </w:p>
        </w:tc>
        <w:tc>
          <w:tcPr>
            <w:tcW w:w="1559" w:type="dxa"/>
          </w:tcPr>
          <w:p w:rsidR="000D347E" w:rsidRPr="00093582" w:rsidRDefault="000D347E" w:rsidP="000D347E">
            <w:pPr>
              <w:rPr>
                <w:rFonts w:cs="Times New Roman"/>
              </w:rPr>
            </w:pPr>
            <w:r>
              <w:rPr>
                <w:rFonts w:cs="Times New Roman"/>
              </w:rPr>
              <w:t>Situl arheologic de la Dulgheru</w:t>
            </w:r>
          </w:p>
        </w:tc>
        <w:tc>
          <w:tcPr>
            <w:tcW w:w="1559" w:type="dxa"/>
          </w:tcPr>
          <w:p w:rsidR="000D347E" w:rsidRPr="00093582" w:rsidRDefault="000D347E" w:rsidP="000D347E">
            <w:pPr>
              <w:rPr>
                <w:rFonts w:cs="Times New Roman"/>
              </w:rPr>
            </w:pPr>
            <w:r>
              <w:rPr>
                <w:rFonts w:cs="Times New Roman"/>
              </w:rPr>
              <w:t>Vestigii arheologice</w:t>
            </w:r>
          </w:p>
        </w:tc>
        <w:tc>
          <w:tcPr>
            <w:tcW w:w="1559" w:type="dxa"/>
          </w:tcPr>
          <w:p w:rsidR="000D347E" w:rsidRPr="00093582" w:rsidRDefault="000D347E" w:rsidP="000D347E">
            <w:pPr>
              <w:rPr>
                <w:rFonts w:cs="Times New Roman"/>
              </w:rPr>
            </w:pPr>
          </w:p>
        </w:tc>
      </w:tr>
      <w:tr w:rsidR="000D347E" w:rsidRPr="00093582" w:rsidTr="000D347E">
        <w:tc>
          <w:tcPr>
            <w:tcW w:w="1559" w:type="dxa"/>
          </w:tcPr>
          <w:p w:rsidR="000D347E" w:rsidRPr="00093582" w:rsidRDefault="000D347E" w:rsidP="000D347E">
            <w:pPr>
              <w:rPr>
                <w:rFonts w:cs="Times New Roman"/>
              </w:rPr>
            </w:pPr>
            <w:r w:rsidRPr="00093582">
              <w:rPr>
                <w:rFonts w:cs="Times New Roman"/>
              </w:rPr>
              <w:t>3</w:t>
            </w:r>
          </w:p>
        </w:tc>
        <w:tc>
          <w:tcPr>
            <w:tcW w:w="1559" w:type="dxa"/>
          </w:tcPr>
          <w:p w:rsidR="000D347E" w:rsidRPr="00093582" w:rsidRDefault="000D347E" w:rsidP="000D347E">
            <w:pPr>
              <w:rPr>
                <w:rFonts w:cs="Times New Roman"/>
              </w:rPr>
            </w:pPr>
            <w:r w:rsidRPr="00093582">
              <w:rPr>
                <w:rFonts w:cs="Times New Roman"/>
              </w:rPr>
              <w:t>Constanța</w:t>
            </w:r>
          </w:p>
        </w:tc>
        <w:tc>
          <w:tcPr>
            <w:tcW w:w="1559" w:type="dxa"/>
          </w:tcPr>
          <w:p w:rsidR="000D347E" w:rsidRPr="00093582" w:rsidRDefault="000D347E" w:rsidP="000D347E">
            <w:pPr>
              <w:rPr>
                <w:rFonts w:cs="Times New Roman"/>
              </w:rPr>
            </w:pPr>
            <w:r>
              <w:rPr>
                <w:rFonts w:cs="Times New Roman"/>
              </w:rPr>
              <w:t>Stejaru</w:t>
            </w:r>
          </w:p>
        </w:tc>
        <w:tc>
          <w:tcPr>
            <w:tcW w:w="1559" w:type="dxa"/>
          </w:tcPr>
          <w:p w:rsidR="000D347E" w:rsidRPr="00093582" w:rsidRDefault="000D347E" w:rsidP="000D347E">
            <w:pPr>
              <w:rPr>
                <w:rFonts w:cs="Times New Roman"/>
              </w:rPr>
            </w:pPr>
            <w:r>
              <w:rPr>
                <w:rFonts w:cs="Times New Roman"/>
              </w:rPr>
              <w:t>Situl arheologic de la Stejaru</w:t>
            </w:r>
          </w:p>
        </w:tc>
        <w:tc>
          <w:tcPr>
            <w:tcW w:w="1559" w:type="dxa"/>
          </w:tcPr>
          <w:p w:rsidR="000D347E" w:rsidRPr="00093582" w:rsidRDefault="000D347E" w:rsidP="000D347E">
            <w:pPr>
              <w:rPr>
                <w:rFonts w:cs="Times New Roman"/>
              </w:rPr>
            </w:pPr>
            <w:r>
              <w:rPr>
                <w:rFonts w:cs="Times New Roman"/>
              </w:rPr>
              <w:t>Vestigii arheologice</w:t>
            </w:r>
          </w:p>
        </w:tc>
        <w:tc>
          <w:tcPr>
            <w:tcW w:w="1559" w:type="dxa"/>
          </w:tcPr>
          <w:p w:rsidR="000D347E" w:rsidRPr="00093582" w:rsidRDefault="000D347E" w:rsidP="000D347E">
            <w:pPr>
              <w:rPr>
                <w:rFonts w:cs="Times New Roman"/>
              </w:rPr>
            </w:pPr>
          </w:p>
        </w:tc>
      </w:tr>
      <w:tr w:rsidR="000D347E" w:rsidRPr="00093582" w:rsidTr="000D347E">
        <w:tc>
          <w:tcPr>
            <w:tcW w:w="1559" w:type="dxa"/>
          </w:tcPr>
          <w:p w:rsidR="000D347E" w:rsidRPr="00093582" w:rsidRDefault="00C95632" w:rsidP="000D347E">
            <w:pPr>
              <w:rPr>
                <w:rFonts w:cs="Times New Roman"/>
              </w:rPr>
            </w:pPr>
            <w:r>
              <w:rPr>
                <w:rFonts w:cs="Times New Roman"/>
              </w:rPr>
              <w:t>4</w:t>
            </w:r>
          </w:p>
        </w:tc>
        <w:tc>
          <w:tcPr>
            <w:tcW w:w="1559" w:type="dxa"/>
          </w:tcPr>
          <w:p w:rsidR="000D347E" w:rsidRPr="00093582" w:rsidRDefault="00C95632" w:rsidP="000D347E">
            <w:pPr>
              <w:rPr>
                <w:rFonts w:cs="Times New Roman"/>
              </w:rPr>
            </w:pPr>
            <w:r w:rsidRPr="00093582">
              <w:rPr>
                <w:rFonts w:cs="Times New Roman"/>
              </w:rPr>
              <w:t>Constanța</w:t>
            </w:r>
          </w:p>
        </w:tc>
        <w:tc>
          <w:tcPr>
            <w:tcW w:w="1559" w:type="dxa"/>
          </w:tcPr>
          <w:p w:rsidR="000D347E" w:rsidRDefault="00C95632" w:rsidP="000D347E">
            <w:pPr>
              <w:rPr>
                <w:rFonts w:cs="Times New Roman"/>
              </w:rPr>
            </w:pPr>
            <w:r>
              <w:rPr>
                <w:rFonts w:cs="Times New Roman"/>
              </w:rPr>
              <w:t>Tichilești</w:t>
            </w:r>
          </w:p>
        </w:tc>
        <w:tc>
          <w:tcPr>
            <w:tcW w:w="1559" w:type="dxa"/>
          </w:tcPr>
          <w:p w:rsidR="000D347E" w:rsidRDefault="00C95632" w:rsidP="000D347E">
            <w:pPr>
              <w:rPr>
                <w:rFonts w:cs="Times New Roman"/>
              </w:rPr>
            </w:pPr>
            <w:r>
              <w:rPr>
                <w:rFonts w:cs="Times New Roman"/>
              </w:rPr>
              <w:t>Biserica Sf. Gheorghe</w:t>
            </w:r>
          </w:p>
        </w:tc>
        <w:tc>
          <w:tcPr>
            <w:tcW w:w="1559" w:type="dxa"/>
          </w:tcPr>
          <w:p w:rsidR="000D347E" w:rsidRDefault="00C95632" w:rsidP="000D347E">
            <w:pPr>
              <w:rPr>
                <w:rFonts w:cs="Times New Roman"/>
              </w:rPr>
            </w:pPr>
            <w:r>
              <w:rPr>
                <w:rFonts w:cs="Times New Roman"/>
              </w:rPr>
              <w:t>biserica</w:t>
            </w:r>
          </w:p>
        </w:tc>
        <w:tc>
          <w:tcPr>
            <w:tcW w:w="1559" w:type="dxa"/>
          </w:tcPr>
          <w:p w:rsidR="000D347E" w:rsidRPr="00093582" w:rsidRDefault="00C95632" w:rsidP="000D347E">
            <w:pPr>
              <w:rPr>
                <w:rFonts w:cs="Times New Roman"/>
              </w:rPr>
            </w:pPr>
            <w:r>
              <w:rPr>
                <w:rFonts w:cs="Times New Roman"/>
              </w:rPr>
              <w:t>Monument istoric</w:t>
            </w:r>
          </w:p>
        </w:tc>
      </w:tr>
      <w:tr w:rsidR="00C95632" w:rsidRPr="00093582" w:rsidTr="000D347E">
        <w:tc>
          <w:tcPr>
            <w:tcW w:w="1559" w:type="dxa"/>
          </w:tcPr>
          <w:p w:rsidR="00C95632" w:rsidRDefault="00C95632" w:rsidP="000D347E">
            <w:pPr>
              <w:rPr>
                <w:rFonts w:cs="Times New Roman"/>
              </w:rPr>
            </w:pPr>
            <w:r>
              <w:rPr>
                <w:rFonts w:cs="Times New Roman"/>
              </w:rPr>
              <w:t xml:space="preserve">5 </w:t>
            </w:r>
          </w:p>
        </w:tc>
        <w:tc>
          <w:tcPr>
            <w:tcW w:w="1559" w:type="dxa"/>
          </w:tcPr>
          <w:p w:rsidR="00C95632" w:rsidRPr="00093582" w:rsidRDefault="00C95632" w:rsidP="000D347E">
            <w:pPr>
              <w:rPr>
                <w:rFonts w:cs="Times New Roman"/>
              </w:rPr>
            </w:pPr>
            <w:r>
              <w:rPr>
                <w:rFonts w:cs="Times New Roman"/>
              </w:rPr>
              <w:t xml:space="preserve">Constanța </w:t>
            </w:r>
          </w:p>
        </w:tc>
        <w:tc>
          <w:tcPr>
            <w:tcW w:w="1559" w:type="dxa"/>
          </w:tcPr>
          <w:p w:rsidR="00C95632" w:rsidRDefault="00C95632" w:rsidP="000D347E">
            <w:pPr>
              <w:rPr>
                <w:rFonts w:cs="Times New Roman"/>
              </w:rPr>
            </w:pPr>
            <w:r>
              <w:rPr>
                <w:rFonts w:cs="Times New Roman"/>
              </w:rPr>
              <w:t>Hârșova</w:t>
            </w:r>
          </w:p>
        </w:tc>
        <w:tc>
          <w:tcPr>
            <w:tcW w:w="1559" w:type="dxa"/>
          </w:tcPr>
          <w:p w:rsidR="00C95632" w:rsidRDefault="00C95632" w:rsidP="000D347E">
            <w:pPr>
              <w:rPr>
                <w:rFonts w:cs="Times New Roman"/>
              </w:rPr>
            </w:pPr>
            <w:r>
              <w:rPr>
                <w:rFonts w:cs="Times New Roman"/>
              </w:rPr>
              <w:t>Geamia Sultanului Mahmut</w:t>
            </w:r>
          </w:p>
        </w:tc>
        <w:tc>
          <w:tcPr>
            <w:tcW w:w="1559" w:type="dxa"/>
          </w:tcPr>
          <w:p w:rsidR="00C95632" w:rsidRDefault="00C95632" w:rsidP="000D347E">
            <w:pPr>
              <w:rPr>
                <w:rFonts w:cs="Times New Roman"/>
              </w:rPr>
            </w:pPr>
            <w:r>
              <w:rPr>
                <w:rFonts w:cs="Times New Roman"/>
              </w:rPr>
              <w:t>geamie</w:t>
            </w:r>
          </w:p>
        </w:tc>
        <w:tc>
          <w:tcPr>
            <w:tcW w:w="1559" w:type="dxa"/>
          </w:tcPr>
          <w:p w:rsidR="00C95632" w:rsidRDefault="00C95632" w:rsidP="000D347E">
            <w:pPr>
              <w:rPr>
                <w:rFonts w:cs="Times New Roman"/>
              </w:rPr>
            </w:pPr>
            <w:r>
              <w:rPr>
                <w:rFonts w:cs="Times New Roman"/>
              </w:rPr>
              <w:t>Monument istoric</w:t>
            </w:r>
          </w:p>
        </w:tc>
      </w:tr>
    </w:tbl>
    <w:p w:rsidR="000D347E" w:rsidRDefault="000D347E" w:rsidP="00161A2A">
      <w:pPr>
        <w:spacing w:line="360" w:lineRule="auto"/>
        <w:rPr>
          <w:color w:val="48B7E6"/>
        </w:rPr>
      </w:pPr>
    </w:p>
    <w:p w:rsidR="00B472CE" w:rsidRDefault="00B472CE" w:rsidP="00161A2A">
      <w:pPr>
        <w:pStyle w:val="Heading1"/>
        <w:spacing w:line="360" w:lineRule="auto"/>
      </w:pPr>
    </w:p>
    <w:p w:rsidR="00766001" w:rsidRPr="00216B6C" w:rsidRDefault="00766001" w:rsidP="00161A2A">
      <w:pPr>
        <w:pStyle w:val="Heading1"/>
        <w:spacing w:line="360" w:lineRule="auto"/>
      </w:pPr>
      <w:bookmarkStart w:id="49" w:name="_Toc113289705"/>
      <w:r w:rsidRPr="00216B6C">
        <w:t>5.</w:t>
      </w:r>
      <w:r w:rsidR="00EE0907">
        <w:t xml:space="preserve"> </w:t>
      </w:r>
      <w:r w:rsidRPr="00216B6C">
        <w:t>ACTIVITĂȚI</w:t>
      </w:r>
      <w:r w:rsidR="00EE0907">
        <w:t xml:space="preserve"> </w:t>
      </w:r>
      <w:r w:rsidRPr="00216B6C">
        <w:t>CU</w:t>
      </w:r>
      <w:r w:rsidR="00EE0907">
        <w:t xml:space="preserve"> </w:t>
      </w:r>
      <w:r w:rsidRPr="00216B6C">
        <w:t>POTENȚIAL</w:t>
      </w:r>
      <w:r w:rsidR="00EE0907">
        <w:t xml:space="preserve"> </w:t>
      </w:r>
      <w:r w:rsidRPr="00216B6C">
        <w:t>IMPACT</w:t>
      </w:r>
      <w:r w:rsidR="00EE0907">
        <w:t xml:space="preserve"> </w:t>
      </w:r>
      <w:r w:rsidRPr="00216B6C">
        <w:t>(PRESIUNI</w:t>
      </w:r>
      <w:r w:rsidR="00EE0907">
        <w:t xml:space="preserve"> </w:t>
      </w:r>
      <w:r w:rsidRPr="00216B6C">
        <w:t>ȘI</w:t>
      </w:r>
      <w:r w:rsidR="00EE0907">
        <w:t xml:space="preserve"> </w:t>
      </w:r>
      <w:r w:rsidRPr="00216B6C">
        <w:t>AMENINȚĂRI)</w:t>
      </w:r>
      <w:r w:rsidR="00EE0907">
        <w:t xml:space="preserve"> </w:t>
      </w:r>
      <w:r w:rsidRPr="00216B6C">
        <w:t>ASUPRA</w:t>
      </w:r>
      <w:r w:rsidR="00EE0907">
        <w:t xml:space="preserve"> </w:t>
      </w:r>
      <w:r w:rsidRPr="00216B6C">
        <w:t>ARIEI</w:t>
      </w:r>
      <w:r w:rsidR="00EE0907">
        <w:t xml:space="preserve"> </w:t>
      </w:r>
      <w:r w:rsidRPr="00216B6C">
        <w:t>NATURALE</w:t>
      </w:r>
      <w:r w:rsidR="00EE0907">
        <w:t xml:space="preserve"> </w:t>
      </w:r>
      <w:r w:rsidRPr="00216B6C">
        <w:t>PROTEJATE</w:t>
      </w:r>
      <w:r w:rsidR="00EE0907">
        <w:t xml:space="preserve"> </w:t>
      </w:r>
      <w:r w:rsidRPr="00216B6C">
        <w:t>ȘI</w:t>
      </w:r>
      <w:r w:rsidR="00EE0907">
        <w:t xml:space="preserve"> </w:t>
      </w:r>
      <w:r w:rsidRPr="00216B6C">
        <w:t>SPECIILOR</w:t>
      </w:r>
      <w:r w:rsidR="00EE0907">
        <w:t xml:space="preserve"> </w:t>
      </w:r>
      <w:r w:rsidRPr="00216B6C">
        <w:t>ȘI</w:t>
      </w:r>
      <w:r w:rsidR="00EE0907">
        <w:t xml:space="preserve"> </w:t>
      </w:r>
      <w:r w:rsidRPr="00216B6C">
        <w:t>HABITATELOR</w:t>
      </w:r>
      <w:r w:rsidR="00EE0907">
        <w:t xml:space="preserve"> </w:t>
      </w:r>
      <w:r w:rsidRPr="00216B6C">
        <w:t>DE</w:t>
      </w:r>
      <w:r w:rsidR="00EE0907">
        <w:t xml:space="preserve"> </w:t>
      </w:r>
      <w:r w:rsidRPr="00216B6C">
        <w:t>INTERES</w:t>
      </w:r>
      <w:r w:rsidR="00EE0907">
        <w:t xml:space="preserve"> </w:t>
      </w:r>
      <w:r w:rsidRPr="00216B6C">
        <w:t>CONSERVATIV</w:t>
      </w:r>
      <w:bookmarkEnd w:id="49"/>
    </w:p>
    <w:p w:rsidR="00766001" w:rsidRPr="00216B6C" w:rsidRDefault="00766001" w:rsidP="00161A2A">
      <w:pPr>
        <w:pStyle w:val="Heading2"/>
        <w:spacing w:line="360" w:lineRule="auto"/>
      </w:pPr>
      <w:bookmarkStart w:id="50" w:name="_Toc113289706"/>
      <w:r w:rsidRPr="00216B6C">
        <w:rPr>
          <w:bCs/>
        </w:rPr>
        <w:t>5.1.</w:t>
      </w:r>
      <w:r w:rsidR="00EE0907">
        <w:t xml:space="preserve"> </w:t>
      </w:r>
      <w:r w:rsidRPr="00216B6C">
        <w:t>Lista</w:t>
      </w:r>
      <w:r w:rsidR="00EE0907">
        <w:t xml:space="preserve"> </w:t>
      </w:r>
      <w:r w:rsidRPr="00216B6C">
        <w:t>activităților</w:t>
      </w:r>
      <w:r w:rsidR="00EE0907">
        <w:t xml:space="preserve"> </w:t>
      </w:r>
      <w:r w:rsidRPr="00216B6C">
        <w:t>cu</w:t>
      </w:r>
      <w:r w:rsidR="00EE0907">
        <w:t xml:space="preserve"> </w:t>
      </w:r>
      <w:r w:rsidRPr="00216B6C">
        <w:t>potențial</w:t>
      </w:r>
      <w:r w:rsidR="00EE0907">
        <w:t xml:space="preserve"> </w:t>
      </w:r>
      <w:r w:rsidRPr="00216B6C">
        <w:t>impact</w:t>
      </w:r>
      <w:bookmarkEnd w:id="50"/>
    </w:p>
    <w:p w:rsidR="00766001" w:rsidRPr="00216B6C" w:rsidRDefault="00766001" w:rsidP="00161A2A">
      <w:pPr>
        <w:pStyle w:val="Heading3"/>
        <w:spacing w:line="360" w:lineRule="auto"/>
      </w:pPr>
      <w:bookmarkStart w:id="51" w:name="_Toc113289707"/>
      <w:r w:rsidRPr="00216B6C">
        <w:t>5.1.1.</w:t>
      </w:r>
      <w:r w:rsidR="00EE0907">
        <w:t xml:space="preserve"> </w:t>
      </w:r>
      <w:r w:rsidRPr="00216B6C">
        <w:t>Lista</w:t>
      </w:r>
      <w:r w:rsidR="00EE0907">
        <w:t xml:space="preserve"> </w:t>
      </w:r>
      <w:r w:rsidRPr="00216B6C">
        <w:t>presiunilor</w:t>
      </w:r>
      <w:r w:rsidR="00EE0907">
        <w:t xml:space="preserve"> </w:t>
      </w:r>
      <w:r w:rsidRPr="00216B6C">
        <w:t>actuale</w:t>
      </w:r>
      <w:r w:rsidR="00EE0907">
        <w:t xml:space="preserve"> </w:t>
      </w:r>
      <w:r w:rsidRPr="00216B6C">
        <w:t>cu</w:t>
      </w:r>
      <w:r w:rsidR="00EE0907">
        <w:t xml:space="preserve"> </w:t>
      </w:r>
      <w:r w:rsidRPr="00216B6C">
        <w:t>impact</w:t>
      </w:r>
      <w:r w:rsidR="00EE0907">
        <w:t xml:space="preserve"> </w:t>
      </w:r>
      <w:r w:rsidRPr="00216B6C">
        <w:t>la</w:t>
      </w:r>
      <w:r w:rsidR="00EE0907">
        <w:t xml:space="preserve"> </w:t>
      </w:r>
      <w:r w:rsidRPr="00216B6C">
        <w:t>nivelul</w:t>
      </w:r>
      <w:r w:rsidR="00EE0907">
        <w:t xml:space="preserve"> </w:t>
      </w:r>
      <w:r w:rsidRPr="00216B6C">
        <w:t>ariei</w:t>
      </w:r>
      <w:r w:rsidR="00EE0907">
        <w:t xml:space="preserve"> </w:t>
      </w:r>
      <w:r w:rsidRPr="00216B6C">
        <w:t>naturale</w:t>
      </w:r>
      <w:r w:rsidR="00EE0907">
        <w:t xml:space="preserve"> </w:t>
      </w:r>
      <w:r w:rsidRPr="00216B6C">
        <w:t>protejate</w:t>
      </w:r>
      <w:bookmarkEnd w:id="51"/>
    </w:p>
    <w:tbl>
      <w:tblPr>
        <w:tblW w:w="7575" w:type="dxa"/>
        <w:jc w:val="center"/>
        <w:tblCellMar>
          <w:top w:w="15" w:type="dxa"/>
          <w:left w:w="15" w:type="dxa"/>
          <w:bottom w:w="15" w:type="dxa"/>
          <w:right w:w="15" w:type="dxa"/>
        </w:tblCellMar>
        <w:tblLook w:val="04A0" w:firstRow="1" w:lastRow="0" w:firstColumn="1" w:lastColumn="0" w:noHBand="0" w:noVBand="1"/>
      </w:tblPr>
      <w:tblGrid>
        <w:gridCol w:w="1082"/>
        <w:gridCol w:w="6493"/>
      </w:tblGrid>
      <w:tr w:rsidR="00766001" w:rsidRPr="00216B6C" w:rsidTr="00766001">
        <w:trPr>
          <w:trHeight w:val="15"/>
          <w:jc w:val="center"/>
        </w:trPr>
        <w:tc>
          <w:tcPr>
            <w:tcW w:w="0" w:type="auto"/>
            <w:tcMar>
              <w:top w:w="0" w:type="dxa"/>
              <w:left w:w="0" w:type="dxa"/>
              <w:bottom w:w="0" w:type="dxa"/>
              <w:right w:w="0" w:type="dxa"/>
            </w:tcMar>
            <w:vAlign w:val="center"/>
            <w:hideMark/>
          </w:tcPr>
          <w:p w:rsidR="00766001" w:rsidRPr="00216B6C" w:rsidRDefault="00766001" w:rsidP="00161A2A">
            <w:pPr>
              <w:spacing w:line="360" w:lineRule="auto"/>
              <w:rPr>
                <w:rFonts w:cs="Times New Roman"/>
                <w:color w:val="333333"/>
                <w:szCs w:val="24"/>
              </w:rPr>
            </w:pPr>
          </w:p>
        </w:tc>
        <w:tc>
          <w:tcPr>
            <w:tcW w:w="0" w:type="auto"/>
            <w:vAlign w:val="center"/>
            <w:hideMark/>
          </w:tcPr>
          <w:p w:rsidR="00766001" w:rsidRPr="00216B6C" w:rsidRDefault="00766001" w:rsidP="00161A2A">
            <w:pPr>
              <w:spacing w:line="360" w:lineRule="auto"/>
              <w:rPr>
                <w:rFonts w:cs="Times New Roman"/>
                <w:szCs w:val="24"/>
              </w:rPr>
            </w:pPr>
          </w:p>
        </w:tc>
      </w:tr>
    </w:tbl>
    <w:p w:rsidR="00766001" w:rsidRPr="00216B6C" w:rsidRDefault="00766001" w:rsidP="00161A2A">
      <w:pPr>
        <w:spacing w:line="360" w:lineRule="auto"/>
        <w:rPr>
          <w:color w:val="333333"/>
        </w:rPr>
      </w:pPr>
      <w:r w:rsidRPr="00216B6C">
        <w:rPr>
          <w:color w:val="48B7E6"/>
        </w:rPr>
        <w:t>Tabelul</w:t>
      </w:r>
      <w:r w:rsidR="00EE0907">
        <w:rPr>
          <w:color w:val="48B7E6"/>
        </w:rPr>
        <w:t xml:space="preserve"> </w:t>
      </w:r>
      <w:r w:rsidRPr="00216B6C">
        <w:rPr>
          <w:color w:val="48B7E6"/>
        </w:rPr>
        <w:t>A:</w:t>
      </w:r>
      <w:r w:rsidR="00EE0907">
        <w:rPr>
          <w:color w:val="48B7E6"/>
        </w:rPr>
        <w:t xml:space="preserve"> </w:t>
      </w:r>
      <w:r w:rsidRPr="00216B6C">
        <w:rPr>
          <w:color w:val="48B7E6"/>
        </w:rPr>
        <w:t>lista</w:t>
      </w:r>
      <w:r w:rsidR="00EE0907">
        <w:rPr>
          <w:color w:val="48B7E6"/>
        </w:rPr>
        <w:t xml:space="preserve"> </w:t>
      </w:r>
      <w:r w:rsidRPr="00216B6C">
        <w:rPr>
          <w:color w:val="48B7E6"/>
        </w:rPr>
        <w:t>presiunilor</w:t>
      </w:r>
      <w:r w:rsidR="00EE0907">
        <w:rPr>
          <w:color w:val="48B7E6"/>
        </w:rPr>
        <w:t xml:space="preserve"> </w:t>
      </w:r>
      <w:r w:rsidRPr="00216B6C">
        <w:rPr>
          <w:color w:val="48B7E6"/>
        </w:rPr>
        <w:t>actuale</w:t>
      </w:r>
      <w:r w:rsidR="00EE0907">
        <w:rPr>
          <w:color w:val="48B7E6"/>
        </w:rPr>
        <w:t xml:space="preserve"> </w:t>
      </w:r>
      <w:r w:rsidRPr="00216B6C">
        <w:rPr>
          <w:color w:val="48B7E6"/>
        </w:rPr>
        <w:t>asupra</w:t>
      </w:r>
      <w:r w:rsidR="00EE0907">
        <w:rPr>
          <w:color w:val="48B7E6"/>
        </w:rPr>
        <w:t xml:space="preserve"> </w:t>
      </w:r>
      <w:r w:rsidRPr="00216B6C">
        <w:rPr>
          <w:color w:val="48B7E6"/>
        </w:rPr>
        <w:t>ariei</w:t>
      </w:r>
      <w:r w:rsidR="00EE0907">
        <w:rPr>
          <w:color w:val="48B7E6"/>
        </w:rPr>
        <w:t xml:space="preserve"> </w:t>
      </w:r>
      <w:r w:rsidRPr="00216B6C">
        <w:rPr>
          <w:color w:val="48B7E6"/>
        </w:rPr>
        <w:t>naturale</w:t>
      </w:r>
      <w:r w:rsidR="00EE0907">
        <w:rPr>
          <w:color w:val="48B7E6"/>
        </w:rPr>
        <w:t xml:space="preserve"> </w:t>
      </w:r>
      <w:r w:rsidRPr="00216B6C">
        <w:rPr>
          <w:color w:val="48B7E6"/>
        </w:rPr>
        <w:t>protejate</w:t>
      </w:r>
    </w:p>
    <w:p w:rsidR="009A37E8" w:rsidRDefault="009A37E8" w:rsidP="009A37E8">
      <w:pPr>
        <w:rPr>
          <w:color w:val="333333"/>
        </w:rPr>
      </w:pPr>
    </w:p>
    <w:tbl>
      <w:tblPr>
        <w:tblW w:w="7575" w:type="dxa"/>
        <w:jc w:val="center"/>
        <w:tblCellMar>
          <w:top w:w="15" w:type="dxa"/>
          <w:left w:w="15" w:type="dxa"/>
          <w:bottom w:w="15" w:type="dxa"/>
          <w:right w:w="15" w:type="dxa"/>
        </w:tblCellMar>
        <w:tblLook w:val="04A0" w:firstRow="1" w:lastRow="0" w:firstColumn="1" w:lastColumn="0" w:noHBand="0" w:noVBand="1"/>
      </w:tblPr>
      <w:tblGrid>
        <w:gridCol w:w="14"/>
        <w:gridCol w:w="640"/>
        <w:gridCol w:w="2046"/>
        <w:gridCol w:w="4875"/>
      </w:tblGrid>
      <w:tr w:rsidR="009A37E8" w:rsidRPr="00216B6C" w:rsidTr="009A37E8">
        <w:trPr>
          <w:trHeight w:val="1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color w:val="333333"/>
                <w:szCs w:val="24"/>
              </w:rPr>
            </w:pPr>
          </w:p>
        </w:tc>
        <w:tc>
          <w:tcPr>
            <w:tcW w:w="0" w:type="auto"/>
            <w:vAlign w:val="center"/>
            <w:hideMark/>
          </w:tcPr>
          <w:p w:rsidR="009A37E8" w:rsidRPr="00216B6C" w:rsidRDefault="009A37E8" w:rsidP="009A37E8">
            <w:pPr>
              <w:rPr>
                <w:rFonts w:cs="Times New Roman"/>
                <w:szCs w:val="24"/>
              </w:rPr>
            </w:pPr>
          </w:p>
        </w:tc>
        <w:tc>
          <w:tcPr>
            <w:tcW w:w="0" w:type="auto"/>
            <w:vAlign w:val="center"/>
            <w:hideMark/>
          </w:tcPr>
          <w:p w:rsidR="009A37E8" w:rsidRPr="00216B6C" w:rsidRDefault="009A37E8" w:rsidP="009A37E8">
            <w:pPr>
              <w:rPr>
                <w:rFonts w:cs="Times New Roman"/>
                <w:szCs w:val="24"/>
              </w:rPr>
            </w:pPr>
          </w:p>
        </w:tc>
        <w:tc>
          <w:tcPr>
            <w:tcW w:w="0" w:type="auto"/>
            <w:vAlign w:val="center"/>
            <w:hideMark/>
          </w:tcPr>
          <w:p w:rsidR="009A37E8" w:rsidRPr="00216B6C" w:rsidRDefault="009A37E8" w:rsidP="009A37E8">
            <w:pPr>
              <w:rPr>
                <w:rFonts w:cs="Times New Roman"/>
                <w:szCs w:val="24"/>
              </w:rPr>
            </w:pP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640" w:type="dxa"/>
            <w:tcBorders>
              <w:top w:val="single" w:sz="6" w:space="0" w:color="333333"/>
              <w:left w:val="single" w:sz="6" w:space="0" w:color="333333"/>
              <w:bottom w:val="single" w:sz="6" w:space="0" w:color="333333"/>
              <w:right w:val="single" w:sz="6" w:space="0" w:color="333333"/>
            </w:tcBorders>
            <w:vAlign w:val="center"/>
            <w:hideMark/>
          </w:tcPr>
          <w:p w:rsidR="009A37E8" w:rsidRPr="00216B6C" w:rsidRDefault="009A37E8" w:rsidP="009A37E8">
            <w:pPr>
              <w:rPr>
                <w:rFonts w:cs="Times New Roman"/>
                <w:szCs w:val="24"/>
              </w:rPr>
            </w:pPr>
            <w:r w:rsidRPr="00216B6C">
              <w:rPr>
                <w:rFonts w:cs="Times New Roman"/>
                <w:szCs w:val="24"/>
              </w:rPr>
              <w:t>Cod</w:t>
            </w:r>
          </w:p>
        </w:tc>
        <w:tc>
          <w:tcPr>
            <w:tcW w:w="2046" w:type="dxa"/>
            <w:tcBorders>
              <w:top w:val="single" w:sz="6" w:space="0" w:color="333333"/>
              <w:left w:val="single" w:sz="6" w:space="0" w:color="333333"/>
              <w:bottom w:val="single" w:sz="6" w:space="0" w:color="333333"/>
              <w:right w:val="single" w:sz="6" w:space="0" w:color="333333"/>
            </w:tcBorders>
            <w:shd w:val="clear" w:color="auto" w:fill="auto"/>
            <w:vAlign w:val="center"/>
            <w:hideMark/>
          </w:tcPr>
          <w:p w:rsidR="009A37E8" w:rsidRPr="00216B6C" w:rsidRDefault="009A37E8" w:rsidP="009A37E8">
            <w:pPr>
              <w:rPr>
                <w:rFonts w:cs="Times New Roman"/>
                <w:szCs w:val="24"/>
              </w:rPr>
            </w:pPr>
            <w:r w:rsidRPr="00216B6C">
              <w:rPr>
                <w:rFonts w:cs="Times New Roman"/>
                <w:szCs w:val="24"/>
              </w:rPr>
              <w:t>Parametru</w:t>
            </w:r>
          </w:p>
        </w:tc>
        <w:tc>
          <w:tcPr>
            <w:tcW w:w="4875" w:type="dxa"/>
            <w:tcBorders>
              <w:top w:val="single" w:sz="6" w:space="0" w:color="333333"/>
              <w:left w:val="single" w:sz="6" w:space="0" w:color="333333"/>
              <w:bottom w:val="single" w:sz="6" w:space="0" w:color="333333"/>
              <w:right w:val="single" w:sz="6" w:space="0" w:color="333333"/>
            </w:tcBorders>
            <w:vAlign w:val="center"/>
            <w:hideMark/>
          </w:tcPr>
          <w:p w:rsidR="009A37E8" w:rsidRPr="00216B6C" w:rsidRDefault="009A37E8" w:rsidP="009A37E8">
            <w:pPr>
              <w:rPr>
                <w:rFonts w:cs="Times New Roman"/>
                <w:szCs w:val="24"/>
              </w:rPr>
            </w:pPr>
            <w:r w:rsidRPr="00216B6C">
              <w:rPr>
                <w:rFonts w:cs="Times New Roman"/>
                <w:szCs w:val="24"/>
              </w:rPr>
              <w:t>Descriere</w:t>
            </w: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640"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A.1</w:t>
            </w:r>
          </w:p>
        </w:tc>
        <w:tc>
          <w:tcPr>
            <w:tcW w:w="2046" w:type="dxa"/>
            <w:tcBorders>
              <w:top w:val="single" w:sz="6" w:space="0" w:color="333333"/>
              <w:left w:val="single" w:sz="6" w:space="0" w:color="333333"/>
              <w:bottom w:val="single" w:sz="6" w:space="0" w:color="333333"/>
              <w:right w:val="single" w:sz="6" w:space="0" w:color="333333"/>
            </w:tcBorders>
            <w:shd w:val="clear" w:color="auto" w:fill="auto"/>
            <w:hideMark/>
          </w:tcPr>
          <w:p w:rsidR="009A37E8" w:rsidRPr="00216B6C" w:rsidRDefault="009A37E8" w:rsidP="009A37E8">
            <w:pPr>
              <w:rPr>
                <w:rFonts w:cs="Times New Roman"/>
                <w:szCs w:val="24"/>
              </w:rPr>
            </w:pPr>
            <w:r w:rsidRPr="00216B6C">
              <w:rPr>
                <w:rFonts w:cs="Times New Roman"/>
                <w:szCs w:val="24"/>
              </w:rPr>
              <w:t>Presiune</w:t>
            </w:r>
            <w:r>
              <w:rPr>
                <w:rFonts w:cs="Times New Roman"/>
                <w:szCs w:val="24"/>
              </w:rPr>
              <w:t xml:space="preserve"> </w:t>
            </w:r>
            <w:r w:rsidRPr="00216B6C">
              <w:rPr>
                <w:rFonts w:cs="Times New Roman"/>
                <w:szCs w:val="24"/>
              </w:rPr>
              <w:t>actuală</w:t>
            </w:r>
          </w:p>
        </w:tc>
        <w:tc>
          <w:tcPr>
            <w:tcW w:w="4875"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720E60">
              <w:rPr>
                <w:rFonts w:cs="Times New Roman"/>
                <w:szCs w:val="24"/>
              </w:rPr>
              <w:t>A02.01</w:t>
            </w:r>
            <w:r>
              <w:rPr>
                <w:rFonts w:cs="Times New Roman"/>
                <w:szCs w:val="24"/>
              </w:rPr>
              <w:t xml:space="preserve"> </w:t>
            </w:r>
            <w:r w:rsidRPr="00720E60">
              <w:rPr>
                <w:rFonts w:cs="Times New Roman"/>
                <w:szCs w:val="24"/>
              </w:rPr>
              <w:t>Agricultura intensiva</w:t>
            </w:r>
          </w:p>
        </w:tc>
      </w:tr>
      <w:tr w:rsidR="009A37E8" w:rsidRPr="00216B6C" w:rsidTr="009A37E8">
        <w:trPr>
          <w:trHeight w:val="360"/>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640"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A.2</w:t>
            </w:r>
          </w:p>
        </w:tc>
        <w:tc>
          <w:tcPr>
            <w:tcW w:w="2046"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Detalii</w:t>
            </w:r>
          </w:p>
        </w:tc>
        <w:tc>
          <w:tcPr>
            <w:tcW w:w="4875" w:type="dxa"/>
            <w:tcBorders>
              <w:top w:val="single" w:sz="6" w:space="0" w:color="333333"/>
              <w:left w:val="single" w:sz="6" w:space="0" w:color="333333"/>
              <w:bottom w:val="single" w:sz="6" w:space="0" w:color="333333"/>
              <w:right w:val="single" w:sz="6" w:space="0" w:color="333333"/>
            </w:tcBorders>
            <w:hideMark/>
          </w:tcPr>
          <w:p w:rsidR="009A37E8" w:rsidRPr="00647948" w:rsidRDefault="009A37E8" w:rsidP="009A37E8">
            <w:pPr>
              <w:rPr>
                <w:noProof/>
              </w:rPr>
            </w:pPr>
            <w:r>
              <w:rPr>
                <w:rFonts w:cs="Times New Roman"/>
                <w:szCs w:val="24"/>
              </w:rPr>
              <w:t xml:space="preserve">Intensificarea și mecanizarea agriculturii este principalul responsabil pentru scăderea biodiversității din vestul Europei. În cadrul sitului ROSPA0101 – Stepa Saraiu – Horea, aceasta este principala activitate, ocupând aproximativ 63% din întreaga suprafață a sitului. Presiunea asupra speciilor este determinată de practicarea monoculturilor întinse ca suprafață, eliminarea structurilor naturale inter-agricole, precum și mecanizarea recoltării. Această presiune are efect </w:t>
            </w:r>
            <w:r>
              <w:rPr>
                <w:rFonts w:cs="Times New Roman"/>
                <w:szCs w:val="24"/>
              </w:rPr>
              <w:lastRenderedPageBreak/>
              <w:t>asupra speciilor caracteristice habitatelor agricole, prin degradarea habitatelor pentru reproducere, odihnă și hrănire. Degradarea habitatelor în general este produsă de activitățile conexe agriculturii: stropirea cu biocide, folosirea îngrășămintelor, recoltarea mecanizată.</w:t>
            </w:r>
          </w:p>
        </w:tc>
      </w:tr>
    </w:tbl>
    <w:p w:rsidR="009A37E8" w:rsidRDefault="009A37E8" w:rsidP="009A37E8"/>
    <w:tbl>
      <w:tblPr>
        <w:tblW w:w="7575" w:type="dxa"/>
        <w:jc w:val="center"/>
        <w:tblCellMar>
          <w:top w:w="15" w:type="dxa"/>
          <w:left w:w="15" w:type="dxa"/>
          <w:bottom w:w="15" w:type="dxa"/>
          <w:right w:w="15" w:type="dxa"/>
        </w:tblCellMar>
        <w:tblLook w:val="04A0" w:firstRow="1" w:lastRow="0" w:firstColumn="1" w:lastColumn="0" w:noHBand="0" w:noVBand="1"/>
      </w:tblPr>
      <w:tblGrid>
        <w:gridCol w:w="14"/>
        <w:gridCol w:w="640"/>
        <w:gridCol w:w="2046"/>
        <w:gridCol w:w="4875"/>
      </w:tblGrid>
      <w:tr w:rsidR="009A37E8" w:rsidRPr="00216B6C" w:rsidTr="009A37E8">
        <w:trPr>
          <w:trHeight w:val="1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color w:val="333333"/>
                <w:szCs w:val="24"/>
              </w:rPr>
            </w:pPr>
          </w:p>
        </w:tc>
        <w:tc>
          <w:tcPr>
            <w:tcW w:w="0" w:type="auto"/>
            <w:vAlign w:val="center"/>
            <w:hideMark/>
          </w:tcPr>
          <w:p w:rsidR="009A37E8" w:rsidRPr="00216B6C" w:rsidRDefault="009A37E8" w:rsidP="009A37E8">
            <w:pPr>
              <w:rPr>
                <w:rFonts w:cs="Times New Roman"/>
                <w:szCs w:val="24"/>
              </w:rPr>
            </w:pPr>
          </w:p>
        </w:tc>
        <w:tc>
          <w:tcPr>
            <w:tcW w:w="0" w:type="auto"/>
            <w:vAlign w:val="center"/>
            <w:hideMark/>
          </w:tcPr>
          <w:p w:rsidR="009A37E8" w:rsidRPr="00216B6C" w:rsidRDefault="009A37E8" w:rsidP="009A37E8">
            <w:pPr>
              <w:rPr>
                <w:rFonts w:cs="Times New Roman"/>
                <w:szCs w:val="24"/>
              </w:rPr>
            </w:pPr>
          </w:p>
        </w:tc>
        <w:tc>
          <w:tcPr>
            <w:tcW w:w="0" w:type="auto"/>
            <w:vAlign w:val="center"/>
            <w:hideMark/>
          </w:tcPr>
          <w:p w:rsidR="009A37E8" w:rsidRPr="00216B6C" w:rsidRDefault="009A37E8" w:rsidP="009A37E8">
            <w:pPr>
              <w:rPr>
                <w:rFonts w:cs="Times New Roman"/>
                <w:szCs w:val="24"/>
              </w:rPr>
            </w:pP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640" w:type="dxa"/>
            <w:tcBorders>
              <w:top w:val="single" w:sz="6" w:space="0" w:color="333333"/>
              <w:left w:val="single" w:sz="6" w:space="0" w:color="333333"/>
              <w:bottom w:val="single" w:sz="6" w:space="0" w:color="333333"/>
              <w:right w:val="single" w:sz="6" w:space="0" w:color="333333"/>
            </w:tcBorders>
            <w:vAlign w:val="center"/>
            <w:hideMark/>
          </w:tcPr>
          <w:p w:rsidR="009A37E8" w:rsidRPr="00216B6C" w:rsidRDefault="009A37E8" w:rsidP="009A37E8">
            <w:pPr>
              <w:rPr>
                <w:rFonts w:cs="Times New Roman"/>
                <w:szCs w:val="24"/>
              </w:rPr>
            </w:pPr>
            <w:r w:rsidRPr="00216B6C">
              <w:rPr>
                <w:rFonts w:cs="Times New Roman"/>
                <w:szCs w:val="24"/>
              </w:rPr>
              <w:t>Cod</w:t>
            </w:r>
          </w:p>
        </w:tc>
        <w:tc>
          <w:tcPr>
            <w:tcW w:w="2046" w:type="dxa"/>
            <w:tcBorders>
              <w:top w:val="single" w:sz="6" w:space="0" w:color="333333"/>
              <w:left w:val="single" w:sz="6" w:space="0" w:color="333333"/>
              <w:bottom w:val="single" w:sz="6" w:space="0" w:color="333333"/>
              <w:right w:val="single" w:sz="6" w:space="0" w:color="333333"/>
            </w:tcBorders>
            <w:shd w:val="clear" w:color="auto" w:fill="auto"/>
            <w:vAlign w:val="center"/>
            <w:hideMark/>
          </w:tcPr>
          <w:p w:rsidR="009A37E8" w:rsidRPr="00216B6C" w:rsidRDefault="009A37E8" w:rsidP="009A37E8">
            <w:pPr>
              <w:rPr>
                <w:rFonts w:cs="Times New Roman"/>
                <w:szCs w:val="24"/>
              </w:rPr>
            </w:pPr>
            <w:r w:rsidRPr="00216B6C">
              <w:rPr>
                <w:rFonts w:cs="Times New Roman"/>
                <w:szCs w:val="24"/>
              </w:rPr>
              <w:t>Parametru</w:t>
            </w:r>
          </w:p>
        </w:tc>
        <w:tc>
          <w:tcPr>
            <w:tcW w:w="4875" w:type="dxa"/>
            <w:tcBorders>
              <w:top w:val="single" w:sz="6" w:space="0" w:color="333333"/>
              <w:left w:val="single" w:sz="6" w:space="0" w:color="333333"/>
              <w:bottom w:val="single" w:sz="6" w:space="0" w:color="333333"/>
              <w:right w:val="single" w:sz="6" w:space="0" w:color="333333"/>
            </w:tcBorders>
            <w:vAlign w:val="center"/>
            <w:hideMark/>
          </w:tcPr>
          <w:p w:rsidR="009A37E8" w:rsidRPr="00216B6C" w:rsidRDefault="009A37E8" w:rsidP="009A37E8">
            <w:pPr>
              <w:rPr>
                <w:rFonts w:cs="Times New Roman"/>
                <w:szCs w:val="24"/>
              </w:rPr>
            </w:pPr>
            <w:r w:rsidRPr="00216B6C">
              <w:rPr>
                <w:rFonts w:cs="Times New Roman"/>
                <w:szCs w:val="24"/>
              </w:rPr>
              <w:t>Descriere</w:t>
            </w: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640"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A.1</w:t>
            </w:r>
          </w:p>
        </w:tc>
        <w:tc>
          <w:tcPr>
            <w:tcW w:w="2046" w:type="dxa"/>
            <w:tcBorders>
              <w:top w:val="single" w:sz="6" w:space="0" w:color="333333"/>
              <w:left w:val="single" w:sz="6" w:space="0" w:color="333333"/>
              <w:bottom w:val="single" w:sz="6" w:space="0" w:color="333333"/>
              <w:right w:val="single" w:sz="6" w:space="0" w:color="333333"/>
            </w:tcBorders>
            <w:shd w:val="clear" w:color="auto" w:fill="auto"/>
            <w:hideMark/>
          </w:tcPr>
          <w:p w:rsidR="009A37E8" w:rsidRPr="00216B6C" w:rsidRDefault="009A37E8" w:rsidP="009A37E8">
            <w:pPr>
              <w:rPr>
                <w:rFonts w:cs="Times New Roman"/>
                <w:szCs w:val="24"/>
              </w:rPr>
            </w:pPr>
            <w:r w:rsidRPr="00216B6C">
              <w:rPr>
                <w:rFonts w:cs="Times New Roman"/>
                <w:szCs w:val="24"/>
              </w:rPr>
              <w:t>Presiune</w:t>
            </w:r>
            <w:r>
              <w:rPr>
                <w:rFonts w:cs="Times New Roman"/>
                <w:szCs w:val="24"/>
              </w:rPr>
              <w:t xml:space="preserve"> </w:t>
            </w:r>
            <w:r w:rsidRPr="00216B6C">
              <w:rPr>
                <w:rFonts w:cs="Times New Roman"/>
                <w:szCs w:val="24"/>
              </w:rPr>
              <w:t>actuală</w:t>
            </w:r>
          </w:p>
        </w:tc>
        <w:tc>
          <w:tcPr>
            <w:tcW w:w="4875"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Pr>
                <w:rFonts w:cs="Times New Roman"/>
                <w:szCs w:val="24"/>
              </w:rPr>
              <w:t>A04.01 Pășunatul intensiv</w:t>
            </w:r>
          </w:p>
        </w:tc>
      </w:tr>
      <w:tr w:rsidR="009A37E8" w:rsidRPr="00216B6C" w:rsidTr="009A37E8">
        <w:trPr>
          <w:trHeight w:val="360"/>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640"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A.2</w:t>
            </w:r>
          </w:p>
        </w:tc>
        <w:tc>
          <w:tcPr>
            <w:tcW w:w="2046"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Detalii</w:t>
            </w:r>
          </w:p>
        </w:tc>
        <w:tc>
          <w:tcPr>
            <w:tcW w:w="4875" w:type="dxa"/>
            <w:tcBorders>
              <w:top w:val="single" w:sz="6" w:space="0" w:color="333333"/>
              <w:left w:val="single" w:sz="6" w:space="0" w:color="333333"/>
              <w:bottom w:val="single" w:sz="6" w:space="0" w:color="333333"/>
              <w:right w:val="single" w:sz="6" w:space="0" w:color="333333"/>
            </w:tcBorders>
            <w:hideMark/>
          </w:tcPr>
          <w:p w:rsidR="009A37E8" w:rsidRPr="00647948" w:rsidRDefault="009A37E8" w:rsidP="009A37E8">
            <w:pPr>
              <w:rPr>
                <w:noProof/>
              </w:rPr>
            </w:pPr>
            <w:r w:rsidRPr="00647948">
              <w:rPr>
                <w:rFonts w:cs="Times New Roman"/>
                <w:szCs w:val="24"/>
              </w:rPr>
              <w:t xml:space="preserve">Au fost identificate </w:t>
            </w:r>
            <w:r>
              <w:rPr>
                <w:rFonts w:cs="Times New Roman"/>
                <w:szCs w:val="24"/>
              </w:rPr>
              <w:t>14</w:t>
            </w:r>
            <w:r w:rsidRPr="00647948">
              <w:rPr>
                <w:rFonts w:cs="Times New Roman"/>
                <w:szCs w:val="24"/>
              </w:rPr>
              <w:t xml:space="preserve"> zone în care pășunatul se practică în mod constant. Această presiune este exercitată, în mod special asupra spe</w:t>
            </w:r>
            <w:r>
              <w:rPr>
                <w:rFonts w:cs="Times New Roman"/>
                <w:szCs w:val="24"/>
              </w:rPr>
              <w:t>ciilor de păsări prin deranjul di</w:t>
            </w:r>
            <w:r w:rsidRPr="00647948">
              <w:rPr>
                <w:rFonts w:cs="Times New Roman"/>
                <w:szCs w:val="24"/>
              </w:rPr>
              <w:t>n perioada de pasaj/odihnă dar și d</w:t>
            </w:r>
            <w:r>
              <w:rPr>
                <w:rFonts w:cs="Times New Roman"/>
                <w:szCs w:val="24"/>
              </w:rPr>
              <w:t>in zonele de</w:t>
            </w:r>
            <w:r w:rsidRPr="00647948">
              <w:rPr>
                <w:rFonts w:cs="Times New Roman"/>
                <w:szCs w:val="24"/>
              </w:rPr>
              <w:t xml:space="preserve"> hrănire (speciile care se hrănesc pe pajiști). Mărimea turmelor de oi variază între aproximativ </w:t>
            </w:r>
            <w:r>
              <w:rPr>
                <w:rFonts w:cs="Times New Roman"/>
                <w:szCs w:val="24"/>
              </w:rPr>
              <w:t>50</w:t>
            </w:r>
            <w:r w:rsidRPr="00647948">
              <w:rPr>
                <w:rFonts w:cs="Times New Roman"/>
                <w:szCs w:val="24"/>
              </w:rPr>
              <w:t xml:space="preserve"> și </w:t>
            </w:r>
            <w:r>
              <w:rPr>
                <w:rFonts w:cs="Times New Roman"/>
                <w:szCs w:val="24"/>
              </w:rPr>
              <w:t>600</w:t>
            </w:r>
            <w:r w:rsidRPr="00647948">
              <w:rPr>
                <w:rFonts w:cs="Times New Roman"/>
                <w:szCs w:val="24"/>
              </w:rPr>
              <w:t xml:space="preserve"> de animale. Suprafețele pe care se desfășoară aceste presiuni sunt cuprinse între </w:t>
            </w:r>
            <w:r>
              <w:rPr>
                <w:rFonts w:cs="Times New Roman"/>
                <w:szCs w:val="24"/>
              </w:rPr>
              <w:t>6</w:t>
            </w:r>
            <w:r w:rsidRPr="00647948">
              <w:rPr>
                <w:rFonts w:cs="Times New Roman"/>
                <w:szCs w:val="24"/>
              </w:rPr>
              <w:t xml:space="preserve"> și </w:t>
            </w:r>
            <w:r>
              <w:rPr>
                <w:rFonts w:cs="Times New Roman"/>
                <w:szCs w:val="24"/>
              </w:rPr>
              <w:t>190</w:t>
            </w:r>
            <w:r w:rsidRPr="00647948">
              <w:rPr>
                <w:rFonts w:cs="Times New Roman"/>
                <w:szCs w:val="24"/>
              </w:rPr>
              <w:t xml:space="preserve"> hectare, totalizând aproximativ </w:t>
            </w:r>
            <w:r>
              <w:rPr>
                <w:rFonts w:cs="Times New Roman"/>
                <w:szCs w:val="24"/>
              </w:rPr>
              <w:t>13</w:t>
            </w:r>
            <w:r w:rsidRPr="00647948">
              <w:rPr>
                <w:rFonts w:cs="Times New Roman"/>
                <w:szCs w:val="24"/>
              </w:rPr>
              <w:t xml:space="preserve">% din suprafața sitului. Aceasta produce un efect cumulat la nivel de sit, cu un impact asupra </w:t>
            </w:r>
            <w:r>
              <w:rPr>
                <w:rFonts w:cs="Times New Roman"/>
                <w:szCs w:val="24"/>
              </w:rPr>
              <w:t>553</w:t>
            </w:r>
            <w:r w:rsidRPr="00647948">
              <w:rPr>
                <w:rFonts w:cs="Times New Roman"/>
                <w:szCs w:val="24"/>
              </w:rPr>
              <w:t xml:space="preserve"> de hectare de habitat. Una dintre problemele majore identificate la acest tip de presiune este pășunatul pe timp de iarnă, când practic se d</w:t>
            </w:r>
            <w:r>
              <w:rPr>
                <w:rFonts w:cs="Times New Roman"/>
                <w:szCs w:val="24"/>
              </w:rPr>
              <w:t>istruge covorul vegetal.</w:t>
            </w:r>
          </w:p>
        </w:tc>
      </w:tr>
    </w:tbl>
    <w:p w:rsidR="009A37E8" w:rsidRDefault="009A37E8" w:rsidP="009A37E8"/>
    <w:tbl>
      <w:tblPr>
        <w:tblW w:w="7575" w:type="dxa"/>
        <w:jc w:val="center"/>
        <w:tblCellMar>
          <w:top w:w="15" w:type="dxa"/>
          <w:left w:w="15" w:type="dxa"/>
          <w:bottom w:w="15" w:type="dxa"/>
          <w:right w:w="15" w:type="dxa"/>
        </w:tblCellMar>
        <w:tblLook w:val="04A0" w:firstRow="1" w:lastRow="0" w:firstColumn="1" w:lastColumn="0" w:noHBand="0" w:noVBand="1"/>
      </w:tblPr>
      <w:tblGrid>
        <w:gridCol w:w="14"/>
        <w:gridCol w:w="640"/>
        <w:gridCol w:w="2046"/>
        <w:gridCol w:w="4875"/>
      </w:tblGrid>
      <w:tr w:rsidR="009A37E8" w:rsidRPr="00216B6C" w:rsidTr="009A37E8">
        <w:trPr>
          <w:trHeight w:val="1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color w:val="333333"/>
                <w:szCs w:val="24"/>
              </w:rPr>
            </w:pPr>
          </w:p>
        </w:tc>
        <w:tc>
          <w:tcPr>
            <w:tcW w:w="0" w:type="auto"/>
            <w:vAlign w:val="center"/>
            <w:hideMark/>
          </w:tcPr>
          <w:p w:rsidR="009A37E8" w:rsidRPr="00216B6C" w:rsidRDefault="009A37E8" w:rsidP="009A37E8">
            <w:pPr>
              <w:rPr>
                <w:rFonts w:cs="Times New Roman"/>
                <w:szCs w:val="24"/>
              </w:rPr>
            </w:pPr>
          </w:p>
        </w:tc>
        <w:tc>
          <w:tcPr>
            <w:tcW w:w="0" w:type="auto"/>
            <w:vAlign w:val="center"/>
            <w:hideMark/>
          </w:tcPr>
          <w:p w:rsidR="009A37E8" w:rsidRPr="00216B6C" w:rsidRDefault="009A37E8" w:rsidP="009A37E8">
            <w:pPr>
              <w:rPr>
                <w:rFonts w:cs="Times New Roman"/>
                <w:szCs w:val="24"/>
              </w:rPr>
            </w:pPr>
          </w:p>
        </w:tc>
        <w:tc>
          <w:tcPr>
            <w:tcW w:w="0" w:type="auto"/>
            <w:vAlign w:val="center"/>
            <w:hideMark/>
          </w:tcPr>
          <w:p w:rsidR="009A37E8" w:rsidRPr="00216B6C" w:rsidRDefault="009A37E8" w:rsidP="009A37E8">
            <w:pPr>
              <w:rPr>
                <w:rFonts w:cs="Times New Roman"/>
                <w:szCs w:val="24"/>
              </w:rPr>
            </w:pP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640" w:type="dxa"/>
            <w:tcBorders>
              <w:top w:val="single" w:sz="6" w:space="0" w:color="333333"/>
              <w:left w:val="single" w:sz="6" w:space="0" w:color="333333"/>
              <w:bottom w:val="single" w:sz="6" w:space="0" w:color="333333"/>
              <w:right w:val="single" w:sz="6" w:space="0" w:color="333333"/>
            </w:tcBorders>
            <w:vAlign w:val="center"/>
            <w:hideMark/>
          </w:tcPr>
          <w:p w:rsidR="009A37E8" w:rsidRPr="00216B6C" w:rsidRDefault="009A37E8" w:rsidP="009A37E8">
            <w:pPr>
              <w:rPr>
                <w:rFonts w:cs="Times New Roman"/>
                <w:szCs w:val="24"/>
              </w:rPr>
            </w:pPr>
            <w:r w:rsidRPr="00216B6C">
              <w:rPr>
                <w:rFonts w:cs="Times New Roman"/>
                <w:szCs w:val="24"/>
              </w:rPr>
              <w:t>Cod</w:t>
            </w:r>
          </w:p>
        </w:tc>
        <w:tc>
          <w:tcPr>
            <w:tcW w:w="2046" w:type="dxa"/>
            <w:tcBorders>
              <w:top w:val="single" w:sz="6" w:space="0" w:color="333333"/>
              <w:left w:val="single" w:sz="6" w:space="0" w:color="333333"/>
              <w:bottom w:val="single" w:sz="6" w:space="0" w:color="333333"/>
              <w:right w:val="single" w:sz="6" w:space="0" w:color="333333"/>
            </w:tcBorders>
            <w:shd w:val="clear" w:color="auto" w:fill="auto"/>
            <w:vAlign w:val="center"/>
            <w:hideMark/>
          </w:tcPr>
          <w:p w:rsidR="009A37E8" w:rsidRPr="00216B6C" w:rsidRDefault="009A37E8" w:rsidP="009A37E8">
            <w:pPr>
              <w:rPr>
                <w:rFonts w:cs="Times New Roman"/>
                <w:szCs w:val="24"/>
              </w:rPr>
            </w:pPr>
            <w:r w:rsidRPr="00216B6C">
              <w:rPr>
                <w:rFonts w:cs="Times New Roman"/>
                <w:szCs w:val="24"/>
              </w:rPr>
              <w:t>Parametru</w:t>
            </w:r>
          </w:p>
        </w:tc>
        <w:tc>
          <w:tcPr>
            <w:tcW w:w="4875" w:type="dxa"/>
            <w:tcBorders>
              <w:top w:val="single" w:sz="6" w:space="0" w:color="333333"/>
              <w:left w:val="single" w:sz="6" w:space="0" w:color="333333"/>
              <w:bottom w:val="single" w:sz="6" w:space="0" w:color="333333"/>
              <w:right w:val="single" w:sz="6" w:space="0" w:color="333333"/>
            </w:tcBorders>
            <w:vAlign w:val="center"/>
            <w:hideMark/>
          </w:tcPr>
          <w:p w:rsidR="009A37E8" w:rsidRPr="00216B6C" w:rsidRDefault="009A37E8" w:rsidP="009A37E8">
            <w:pPr>
              <w:rPr>
                <w:rFonts w:cs="Times New Roman"/>
                <w:szCs w:val="24"/>
              </w:rPr>
            </w:pPr>
            <w:r w:rsidRPr="00216B6C">
              <w:rPr>
                <w:rFonts w:cs="Times New Roman"/>
                <w:szCs w:val="24"/>
              </w:rPr>
              <w:t>Descriere</w:t>
            </w: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640"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A.1</w:t>
            </w:r>
          </w:p>
        </w:tc>
        <w:tc>
          <w:tcPr>
            <w:tcW w:w="2046" w:type="dxa"/>
            <w:tcBorders>
              <w:top w:val="single" w:sz="6" w:space="0" w:color="333333"/>
              <w:left w:val="single" w:sz="6" w:space="0" w:color="333333"/>
              <w:bottom w:val="single" w:sz="6" w:space="0" w:color="333333"/>
              <w:right w:val="single" w:sz="6" w:space="0" w:color="333333"/>
            </w:tcBorders>
            <w:shd w:val="clear" w:color="auto" w:fill="auto"/>
            <w:hideMark/>
          </w:tcPr>
          <w:p w:rsidR="009A37E8" w:rsidRPr="00216B6C" w:rsidRDefault="009A37E8" w:rsidP="009A37E8">
            <w:pPr>
              <w:rPr>
                <w:rFonts w:cs="Times New Roman"/>
                <w:szCs w:val="24"/>
              </w:rPr>
            </w:pPr>
            <w:r w:rsidRPr="00216B6C">
              <w:rPr>
                <w:rFonts w:cs="Times New Roman"/>
                <w:szCs w:val="24"/>
              </w:rPr>
              <w:t>Presiune</w:t>
            </w:r>
            <w:r>
              <w:rPr>
                <w:rFonts w:cs="Times New Roman"/>
                <w:szCs w:val="24"/>
              </w:rPr>
              <w:t xml:space="preserve"> </w:t>
            </w:r>
            <w:r w:rsidRPr="00216B6C">
              <w:rPr>
                <w:rFonts w:cs="Times New Roman"/>
                <w:szCs w:val="24"/>
              </w:rPr>
              <w:t>actuală</w:t>
            </w:r>
          </w:p>
        </w:tc>
        <w:tc>
          <w:tcPr>
            <w:tcW w:w="4875"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B02</w:t>
            </w:r>
            <w:r>
              <w:rPr>
                <w:rFonts w:cs="Times New Roman"/>
                <w:szCs w:val="24"/>
              </w:rPr>
              <w:t xml:space="preserve"> </w:t>
            </w:r>
            <w:r w:rsidRPr="00216B6C">
              <w:rPr>
                <w:rFonts w:cs="Times New Roman"/>
                <w:szCs w:val="24"/>
              </w:rPr>
              <w:t>Gestionarea</w:t>
            </w:r>
            <w:r>
              <w:rPr>
                <w:rFonts w:cs="Times New Roman"/>
                <w:szCs w:val="24"/>
              </w:rPr>
              <w:t xml:space="preserve"> </w:t>
            </w:r>
            <w:r w:rsidRPr="00216B6C">
              <w:rPr>
                <w:rFonts w:cs="Times New Roman"/>
                <w:szCs w:val="24"/>
              </w:rPr>
              <w:t>și</w:t>
            </w:r>
            <w:r>
              <w:rPr>
                <w:rFonts w:cs="Times New Roman"/>
                <w:szCs w:val="24"/>
              </w:rPr>
              <w:t xml:space="preserve"> </w:t>
            </w:r>
            <w:r w:rsidRPr="00216B6C">
              <w:rPr>
                <w:rFonts w:cs="Times New Roman"/>
                <w:szCs w:val="24"/>
              </w:rPr>
              <w:t>utilizarea</w:t>
            </w:r>
            <w:r>
              <w:rPr>
                <w:rFonts w:cs="Times New Roman"/>
                <w:szCs w:val="24"/>
              </w:rPr>
              <w:t xml:space="preserve"> </w:t>
            </w:r>
            <w:r w:rsidRPr="00216B6C">
              <w:rPr>
                <w:rFonts w:cs="Times New Roman"/>
                <w:szCs w:val="24"/>
              </w:rPr>
              <w:t>pădurii</w:t>
            </w:r>
            <w:r>
              <w:rPr>
                <w:rFonts w:cs="Times New Roman"/>
                <w:szCs w:val="24"/>
              </w:rPr>
              <w:t xml:space="preserve"> </w:t>
            </w:r>
            <w:r w:rsidRPr="00216B6C">
              <w:rPr>
                <w:rFonts w:cs="Times New Roman"/>
                <w:szCs w:val="24"/>
              </w:rPr>
              <w:t>și</w:t>
            </w:r>
            <w:r>
              <w:rPr>
                <w:rFonts w:cs="Times New Roman"/>
                <w:szCs w:val="24"/>
              </w:rPr>
              <w:t xml:space="preserve"> </w:t>
            </w:r>
            <w:r w:rsidRPr="00216B6C">
              <w:rPr>
                <w:rFonts w:cs="Times New Roman"/>
                <w:szCs w:val="24"/>
              </w:rPr>
              <w:t>plantației</w:t>
            </w:r>
          </w:p>
        </w:tc>
      </w:tr>
      <w:tr w:rsidR="009A37E8" w:rsidRPr="00216B6C" w:rsidTr="009A37E8">
        <w:trPr>
          <w:trHeight w:val="360"/>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640"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A.2</w:t>
            </w:r>
          </w:p>
        </w:tc>
        <w:tc>
          <w:tcPr>
            <w:tcW w:w="2046"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Detalii</w:t>
            </w:r>
          </w:p>
        </w:tc>
        <w:tc>
          <w:tcPr>
            <w:tcW w:w="4875" w:type="dxa"/>
            <w:tcBorders>
              <w:top w:val="single" w:sz="6" w:space="0" w:color="333333"/>
              <w:left w:val="single" w:sz="6" w:space="0" w:color="333333"/>
              <w:bottom w:val="single" w:sz="6" w:space="0" w:color="333333"/>
              <w:right w:val="single" w:sz="6" w:space="0" w:color="333333"/>
            </w:tcBorders>
            <w:hideMark/>
          </w:tcPr>
          <w:p w:rsidR="009A37E8" w:rsidRPr="000D7195" w:rsidRDefault="009A37E8" w:rsidP="009A37E8">
            <w:pPr>
              <w:rPr>
                <w:rFonts w:cs="Times New Roman"/>
                <w:szCs w:val="24"/>
              </w:rPr>
            </w:pPr>
            <w:r>
              <w:rPr>
                <w:rFonts w:cs="Times New Roman"/>
                <w:szCs w:val="24"/>
              </w:rPr>
              <w:t>Plantațiile</w:t>
            </w:r>
            <w:r w:rsidRPr="000B719B">
              <w:rPr>
                <w:rFonts w:cs="Times New Roman"/>
                <w:szCs w:val="24"/>
              </w:rPr>
              <w:t xml:space="preserve"> de salcâm </w:t>
            </w:r>
            <w:r>
              <w:rPr>
                <w:rFonts w:cs="Times New Roman"/>
                <w:szCs w:val="24"/>
              </w:rPr>
              <w:t>sunt principalele</w:t>
            </w:r>
            <w:r w:rsidRPr="000B719B">
              <w:rPr>
                <w:rFonts w:cs="Times New Roman"/>
                <w:szCs w:val="24"/>
              </w:rPr>
              <w:t xml:space="preserve"> corp</w:t>
            </w:r>
            <w:r>
              <w:rPr>
                <w:rFonts w:cs="Times New Roman"/>
                <w:szCs w:val="24"/>
              </w:rPr>
              <w:t>uri</w:t>
            </w:r>
            <w:r w:rsidRPr="000B719B">
              <w:rPr>
                <w:rFonts w:cs="Times New Roman"/>
                <w:szCs w:val="24"/>
              </w:rPr>
              <w:t xml:space="preserve"> forestier din sit</w:t>
            </w:r>
            <w:r>
              <w:rPr>
                <w:rFonts w:cs="Times New Roman"/>
                <w:szCs w:val="24"/>
              </w:rPr>
              <w:t>. În anumite cazuri aceaste suprafațe</w:t>
            </w:r>
            <w:r w:rsidRPr="000B719B">
              <w:rPr>
                <w:rFonts w:cs="Times New Roman"/>
                <w:szCs w:val="24"/>
              </w:rPr>
              <w:t xml:space="preserve"> împădurită </w:t>
            </w:r>
            <w:r>
              <w:rPr>
                <w:rFonts w:cs="Times New Roman"/>
                <w:szCs w:val="24"/>
              </w:rPr>
              <w:t>sunt supuse</w:t>
            </w:r>
            <w:r w:rsidRPr="000B719B">
              <w:rPr>
                <w:rFonts w:cs="Times New Roman"/>
                <w:szCs w:val="24"/>
              </w:rPr>
              <w:t xml:space="preserve"> unui proces de degradare continuuă, având în vedere că în ultimii 15 ani s-a</w:t>
            </w:r>
            <w:r>
              <w:rPr>
                <w:rFonts w:cs="Times New Roman"/>
                <w:szCs w:val="24"/>
              </w:rPr>
              <w:t>u</w:t>
            </w:r>
            <w:r w:rsidRPr="000B719B">
              <w:rPr>
                <w:rFonts w:cs="Times New Roman"/>
                <w:szCs w:val="24"/>
              </w:rPr>
              <w:t xml:space="preserve"> redus/rarefiat considerabil datorită tăierilor necontrolate în perioada de iarnă, respectiv </w:t>
            </w:r>
            <w:r>
              <w:rPr>
                <w:rFonts w:cs="Times New Roman"/>
                <w:szCs w:val="24"/>
              </w:rPr>
              <w:t>sunt supuse</w:t>
            </w:r>
            <w:r w:rsidRPr="000B719B">
              <w:rPr>
                <w:rFonts w:cs="Times New Roman"/>
                <w:szCs w:val="24"/>
              </w:rPr>
              <w:t xml:space="preserve"> unui proces de îmbătrânire. </w:t>
            </w:r>
            <w:r>
              <w:rPr>
                <w:rFonts w:cs="Times New Roman"/>
                <w:szCs w:val="24"/>
              </w:rPr>
              <w:t xml:space="preserve">Un alt aspect important este că în gestionarea pădurilor incluse în amenajamente silvice se replantează arbori nenativi. </w:t>
            </w:r>
            <w:r w:rsidRPr="000B719B">
              <w:rPr>
                <w:rFonts w:cs="Times New Roman"/>
                <w:szCs w:val="24"/>
              </w:rPr>
              <w:t>Pe termen lung, se dorește înlocuirea progresivă a plantației de salcâm cu o zonă împădurită cu gorun, mult mai valoroasă din punct de vedere ecologic, însă cu menținerea arborilor maturi de salcâm care găzduiesc</w:t>
            </w:r>
            <w:r>
              <w:rPr>
                <w:rFonts w:cs="Times New Roman"/>
                <w:szCs w:val="24"/>
              </w:rPr>
              <w:t xml:space="preserve"> cuiburi.</w:t>
            </w:r>
          </w:p>
        </w:tc>
      </w:tr>
    </w:tbl>
    <w:p w:rsidR="009A37E8" w:rsidRDefault="009A37E8" w:rsidP="009A37E8"/>
    <w:tbl>
      <w:tblPr>
        <w:tblW w:w="7575" w:type="dxa"/>
        <w:jc w:val="center"/>
        <w:tblCellMar>
          <w:top w:w="15" w:type="dxa"/>
          <w:left w:w="15" w:type="dxa"/>
          <w:bottom w:w="15" w:type="dxa"/>
          <w:right w:w="15" w:type="dxa"/>
        </w:tblCellMar>
        <w:tblLook w:val="04A0" w:firstRow="1" w:lastRow="0" w:firstColumn="1" w:lastColumn="0" w:noHBand="0" w:noVBand="1"/>
      </w:tblPr>
      <w:tblGrid>
        <w:gridCol w:w="14"/>
        <w:gridCol w:w="640"/>
        <w:gridCol w:w="2046"/>
        <w:gridCol w:w="4875"/>
      </w:tblGrid>
      <w:tr w:rsidR="009A37E8" w:rsidRPr="00216B6C" w:rsidTr="009A37E8">
        <w:trPr>
          <w:trHeight w:val="1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color w:val="333333"/>
                <w:szCs w:val="24"/>
              </w:rPr>
            </w:pPr>
          </w:p>
        </w:tc>
        <w:tc>
          <w:tcPr>
            <w:tcW w:w="0" w:type="auto"/>
            <w:vAlign w:val="center"/>
            <w:hideMark/>
          </w:tcPr>
          <w:p w:rsidR="009A37E8" w:rsidRPr="00216B6C" w:rsidRDefault="009A37E8" w:rsidP="009A37E8">
            <w:pPr>
              <w:rPr>
                <w:rFonts w:cs="Times New Roman"/>
                <w:szCs w:val="24"/>
              </w:rPr>
            </w:pPr>
          </w:p>
        </w:tc>
        <w:tc>
          <w:tcPr>
            <w:tcW w:w="0" w:type="auto"/>
            <w:vAlign w:val="center"/>
            <w:hideMark/>
          </w:tcPr>
          <w:p w:rsidR="009A37E8" w:rsidRPr="00216B6C" w:rsidRDefault="009A37E8" w:rsidP="009A37E8">
            <w:pPr>
              <w:rPr>
                <w:rFonts w:cs="Times New Roman"/>
                <w:szCs w:val="24"/>
              </w:rPr>
            </w:pPr>
          </w:p>
        </w:tc>
        <w:tc>
          <w:tcPr>
            <w:tcW w:w="0" w:type="auto"/>
            <w:vAlign w:val="center"/>
            <w:hideMark/>
          </w:tcPr>
          <w:p w:rsidR="009A37E8" w:rsidRPr="00216B6C" w:rsidRDefault="009A37E8" w:rsidP="009A37E8">
            <w:pPr>
              <w:rPr>
                <w:rFonts w:cs="Times New Roman"/>
                <w:szCs w:val="24"/>
              </w:rPr>
            </w:pP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640" w:type="dxa"/>
            <w:tcBorders>
              <w:top w:val="single" w:sz="6" w:space="0" w:color="333333"/>
              <w:left w:val="single" w:sz="6" w:space="0" w:color="333333"/>
              <w:bottom w:val="single" w:sz="6" w:space="0" w:color="333333"/>
              <w:right w:val="single" w:sz="6" w:space="0" w:color="333333"/>
            </w:tcBorders>
            <w:vAlign w:val="center"/>
            <w:hideMark/>
          </w:tcPr>
          <w:p w:rsidR="009A37E8" w:rsidRPr="00216B6C" w:rsidRDefault="009A37E8" w:rsidP="009A37E8">
            <w:pPr>
              <w:rPr>
                <w:rFonts w:cs="Times New Roman"/>
                <w:szCs w:val="24"/>
              </w:rPr>
            </w:pPr>
            <w:r w:rsidRPr="00216B6C">
              <w:rPr>
                <w:rFonts w:cs="Times New Roman"/>
                <w:szCs w:val="24"/>
              </w:rPr>
              <w:t>Cod</w:t>
            </w:r>
          </w:p>
        </w:tc>
        <w:tc>
          <w:tcPr>
            <w:tcW w:w="2046" w:type="dxa"/>
            <w:tcBorders>
              <w:top w:val="single" w:sz="6" w:space="0" w:color="333333"/>
              <w:left w:val="single" w:sz="6" w:space="0" w:color="333333"/>
              <w:bottom w:val="single" w:sz="6" w:space="0" w:color="333333"/>
              <w:right w:val="single" w:sz="6" w:space="0" w:color="333333"/>
            </w:tcBorders>
            <w:shd w:val="clear" w:color="auto" w:fill="auto"/>
            <w:vAlign w:val="center"/>
            <w:hideMark/>
          </w:tcPr>
          <w:p w:rsidR="009A37E8" w:rsidRPr="00216B6C" w:rsidRDefault="009A37E8" w:rsidP="009A37E8">
            <w:pPr>
              <w:rPr>
                <w:rFonts w:cs="Times New Roman"/>
                <w:szCs w:val="24"/>
              </w:rPr>
            </w:pPr>
            <w:r w:rsidRPr="00216B6C">
              <w:rPr>
                <w:rFonts w:cs="Times New Roman"/>
                <w:szCs w:val="24"/>
              </w:rPr>
              <w:t>Parametru</w:t>
            </w:r>
          </w:p>
        </w:tc>
        <w:tc>
          <w:tcPr>
            <w:tcW w:w="4875" w:type="dxa"/>
            <w:tcBorders>
              <w:top w:val="single" w:sz="6" w:space="0" w:color="333333"/>
              <w:left w:val="single" w:sz="6" w:space="0" w:color="333333"/>
              <w:bottom w:val="single" w:sz="6" w:space="0" w:color="333333"/>
              <w:right w:val="single" w:sz="6" w:space="0" w:color="333333"/>
            </w:tcBorders>
            <w:vAlign w:val="center"/>
            <w:hideMark/>
          </w:tcPr>
          <w:p w:rsidR="009A37E8" w:rsidRPr="00216B6C" w:rsidRDefault="009A37E8" w:rsidP="009A37E8">
            <w:pPr>
              <w:rPr>
                <w:rFonts w:cs="Times New Roman"/>
                <w:szCs w:val="24"/>
              </w:rPr>
            </w:pPr>
            <w:r w:rsidRPr="00216B6C">
              <w:rPr>
                <w:rFonts w:cs="Times New Roman"/>
                <w:szCs w:val="24"/>
              </w:rPr>
              <w:t>Descriere</w:t>
            </w: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640"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A.1</w:t>
            </w:r>
          </w:p>
        </w:tc>
        <w:tc>
          <w:tcPr>
            <w:tcW w:w="2046" w:type="dxa"/>
            <w:tcBorders>
              <w:top w:val="single" w:sz="6" w:space="0" w:color="333333"/>
              <w:left w:val="single" w:sz="6" w:space="0" w:color="333333"/>
              <w:bottom w:val="single" w:sz="6" w:space="0" w:color="333333"/>
              <w:right w:val="single" w:sz="6" w:space="0" w:color="333333"/>
            </w:tcBorders>
            <w:shd w:val="clear" w:color="auto" w:fill="auto"/>
            <w:hideMark/>
          </w:tcPr>
          <w:p w:rsidR="009A37E8" w:rsidRPr="00216B6C" w:rsidRDefault="009A37E8" w:rsidP="009A37E8">
            <w:pPr>
              <w:rPr>
                <w:rFonts w:cs="Times New Roman"/>
                <w:szCs w:val="24"/>
              </w:rPr>
            </w:pPr>
            <w:r w:rsidRPr="00216B6C">
              <w:rPr>
                <w:rFonts w:cs="Times New Roman"/>
                <w:szCs w:val="24"/>
              </w:rPr>
              <w:t>Presiune</w:t>
            </w:r>
            <w:r>
              <w:rPr>
                <w:rFonts w:cs="Times New Roman"/>
                <w:szCs w:val="24"/>
              </w:rPr>
              <w:t xml:space="preserve"> </w:t>
            </w:r>
            <w:r w:rsidRPr="00216B6C">
              <w:rPr>
                <w:rFonts w:cs="Times New Roman"/>
                <w:szCs w:val="24"/>
              </w:rPr>
              <w:t>actuală</w:t>
            </w:r>
          </w:p>
        </w:tc>
        <w:tc>
          <w:tcPr>
            <w:tcW w:w="4875"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Pr>
                <w:rFonts w:cs="Times New Roman"/>
                <w:szCs w:val="24"/>
              </w:rPr>
              <w:t xml:space="preserve">A05.01 </w:t>
            </w:r>
            <w:r w:rsidRPr="00216B6C">
              <w:rPr>
                <w:rFonts w:cs="Times New Roman"/>
                <w:szCs w:val="24"/>
              </w:rPr>
              <w:t>creșterea</w:t>
            </w:r>
            <w:r>
              <w:rPr>
                <w:rFonts w:cs="Times New Roman"/>
                <w:szCs w:val="24"/>
              </w:rPr>
              <w:t xml:space="preserve"> </w:t>
            </w:r>
            <w:r w:rsidRPr="00216B6C">
              <w:rPr>
                <w:rFonts w:cs="Times New Roman"/>
                <w:szCs w:val="24"/>
              </w:rPr>
              <w:t>animalelor</w:t>
            </w:r>
          </w:p>
        </w:tc>
      </w:tr>
      <w:tr w:rsidR="009A37E8" w:rsidRPr="00216B6C" w:rsidTr="009A37E8">
        <w:trPr>
          <w:trHeight w:val="360"/>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640"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A.2</w:t>
            </w:r>
          </w:p>
        </w:tc>
        <w:tc>
          <w:tcPr>
            <w:tcW w:w="2046"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Detalii</w:t>
            </w:r>
          </w:p>
        </w:tc>
        <w:tc>
          <w:tcPr>
            <w:tcW w:w="4875" w:type="dxa"/>
            <w:tcBorders>
              <w:top w:val="single" w:sz="6" w:space="0" w:color="333333"/>
              <w:left w:val="single" w:sz="6" w:space="0" w:color="333333"/>
              <w:bottom w:val="single" w:sz="6" w:space="0" w:color="333333"/>
              <w:right w:val="single" w:sz="6" w:space="0" w:color="333333"/>
            </w:tcBorders>
            <w:hideMark/>
          </w:tcPr>
          <w:p w:rsidR="009A37E8" w:rsidRPr="0077392D" w:rsidRDefault="009A37E8" w:rsidP="009A37E8">
            <w:pPr>
              <w:rPr>
                <w:rFonts w:cs="Times New Roman"/>
                <w:szCs w:val="24"/>
              </w:rPr>
            </w:pPr>
            <w:r w:rsidRPr="00647948">
              <w:rPr>
                <w:rFonts w:cs="Times New Roman"/>
                <w:szCs w:val="24"/>
              </w:rPr>
              <w:t xml:space="preserve">Au fost identificate </w:t>
            </w:r>
            <w:r w:rsidRPr="002E7A71">
              <w:rPr>
                <w:rFonts w:cs="Times New Roman"/>
                <w:szCs w:val="24"/>
              </w:rPr>
              <w:t>11 locuri unde se cresc animalele în interiorul sitului</w:t>
            </w:r>
            <w:r w:rsidRPr="00647948">
              <w:rPr>
                <w:rFonts w:cs="Times New Roman"/>
                <w:szCs w:val="24"/>
              </w:rPr>
              <w:t xml:space="preserve"> </w:t>
            </w:r>
            <w:r>
              <w:rPr>
                <w:rFonts w:cs="Times New Roman"/>
                <w:szCs w:val="24"/>
              </w:rPr>
              <w:t>ROSPA0101 – Stepa Saraiu – Horea</w:t>
            </w:r>
            <w:r w:rsidRPr="00647948">
              <w:rPr>
                <w:rFonts w:cs="Times New Roman"/>
                <w:szCs w:val="24"/>
              </w:rPr>
              <w:t>. Această presiune este exercitată asupra habitatului speciilor care se degradează din cauza tasării solului. Pe de</w:t>
            </w:r>
            <w:r>
              <w:rPr>
                <w:rFonts w:cs="Times New Roman"/>
                <w:szCs w:val="24"/>
              </w:rPr>
              <w:t xml:space="preserve">-o </w:t>
            </w:r>
            <w:r w:rsidRPr="00647948">
              <w:rPr>
                <w:rFonts w:cs="Times New Roman"/>
                <w:szCs w:val="24"/>
              </w:rPr>
              <w:t>parte aceas</w:t>
            </w:r>
            <w:r>
              <w:rPr>
                <w:rFonts w:cs="Times New Roman"/>
                <w:szCs w:val="24"/>
              </w:rPr>
              <w:t>tă presiune</w:t>
            </w:r>
            <w:r w:rsidRPr="00647948">
              <w:rPr>
                <w:rFonts w:cs="Times New Roman"/>
                <w:szCs w:val="24"/>
              </w:rPr>
              <w:t xml:space="preserve"> influențează în</w:t>
            </w:r>
            <w:r>
              <w:rPr>
                <w:rFonts w:cs="Times New Roman"/>
                <w:szCs w:val="24"/>
              </w:rPr>
              <w:t xml:space="preserve"> mod direct calitatea speciilor datorită nitrificării și tasării solului. Și,</w:t>
            </w:r>
            <w:r w:rsidRPr="00647948">
              <w:rPr>
                <w:rFonts w:cs="Times New Roman"/>
                <w:szCs w:val="24"/>
              </w:rPr>
              <w:t xml:space="preserve"> indirect prin pășunat</w:t>
            </w:r>
            <w:r>
              <w:rPr>
                <w:rFonts w:cs="Times New Roman"/>
                <w:szCs w:val="24"/>
              </w:rPr>
              <w:t>ul</w:t>
            </w:r>
            <w:r w:rsidRPr="00647948">
              <w:rPr>
                <w:rFonts w:cs="Times New Roman"/>
                <w:szCs w:val="24"/>
              </w:rPr>
              <w:t xml:space="preserve"> cu turme mari (</w:t>
            </w:r>
            <w:r>
              <w:rPr>
                <w:rFonts w:cs="Times New Roman"/>
                <w:szCs w:val="24"/>
              </w:rPr>
              <w:t>600</w:t>
            </w:r>
            <w:r w:rsidRPr="00647948">
              <w:rPr>
                <w:rFonts w:cs="Times New Roman"/>
                <w:szCs w:val="24"/>
              </w:rPr>
              <w:t xml:space="preserve"> de animale), </w:t>
            </w:r>
            <w:r>
              <w:rPr>
                <w:rFonts w:cs="Times New Roman"/>
                <w:szCs w:val="24"/>
              </w:rPr>
              <w:t>cu câini</w:t>
            </w:r>
            <w:r w:rsidRPr="00647948">
              <w:rPr>
                <w:rFonts w:cs="Times New Roman"/>
                <w:szCs w:val="24"/>
              </w:rPr>
              <w:t xml:space="preserve"> foarte numeroși și fără jujeu</w:t>
            </w:r>
            <w:r>
              <w:rPr>
                <w:rFonts w:cs="Times New Roman"/>
                <w:szCs w:val="24"/>
              </w:rPr>
              <w:t>, inclusiv</w:t>
            </w:r>
            <w:r w:rsidRPr="00647948">
              <w:rPr>
                <w:rFonts w:cs="Times New Roman"/>
                <w:szCs w:val="24"/>
              </w:rPr>
              <w:t xml:space="preserve"> pășunatul în lunile de iarnă.</w:t>
            </w:r>
          </w:p>
        </w:tc>
      </w:tr>
    </w:tbl>
    <w:p w:rsidR="009A37E8" w:rsidRDefault="009A37E8" w:rsidP="009A37E8"/>
    <w:tbl>
      <w:tblPr>
        <w:tblW w:w="7575" w:type="dxa"/>
        <w:jc w:val="center"/>
        <w:tblCellMar>
          <w:top w:w="15" w:type="dxa"/>
          <w:left w:w="15" w:type="dxa"/>
          <w:bottom w:w="15" w:type="dxa"/>
          <w:right w:w="15" w:type="dxa"/>
        </w:tblCellMar>
        <w:tblLook w:val="04A0" w:firstRow="1" w:lastRow="0" w:firstColumn="1" w:lastColumn="0" w:noHBand="0" w:noVBand="1"/>
      </w:tblPr>
      <w:tblGrid>
        <w:gridCol w:w="14"/>
        <w:gridCol w:w="640"/>
        <w:gridCol w:w="2046"/>
        <w:gridCol w:w="4875"/>
      </w:tblGrid>
      <w:tr w:rsidR="009A37E8" w:rsidRPr="00216B6C" w:rsidTr="009A37E8">
        <w:trPr>
          <w:trHeight w:val="1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color w:val="333333"/>
                <w:szCs w:val="24"/>
              </w:rPr>
            </w:pPr>
          </w:p>
        </w:tc>
        <w:tc>
          <w:tcPr>
            <w:tcW w:w="0" w:type="auto"/>
            <w:vAlign w:val="center"/>
            <w:hideMark/>
          </w:tcPr>
          <w:p w:rsidR="009A37E8" w:rsidRPr="00216B6C" w:rsidRDefault="009A37E8" w:rsidP="009A37E8">
            <w:pPr>
              <w:rPr>
                <w:rFonts w:cs="Times New Roman"/>
                <w:szCs w:val="24"/>
              </w:rPr>
            </w:pPr>
          </w:p>
        </w:tc>
        <w:tc>
          <w:tcPr>
            <w:tcW w:w="0" w:type="auto"/>
            <w:vAlign w:val="center"/>
            <w:hideMark/>
          </w:tcPr>
          <w:p w:rsidR="009A37E8" w:rsidRPr="00216B6C" w:rsidRDefault="009A37E8" w:rsidP="009A37E8">
            <w:pPr>
              <w:rPr>
                <w:rFonts w:cs="Times New Roman"/>
                <w:szCs w:val="24"/>
              </w:rPr>
            </w:pPr>
          </w:p>
        </w:tc>
        <w:tc>
          <w:tcPr>
            <w:tcW w:w="0" w:type="auto"/>
            <w:vAlign w:val="center"/>
            <w:hideMark/>
          </w:tcPr>
          <w:p w:rsidR="009A37E8" w:rsidRPr="00216B6C" w:rsidRDefault="009A37E8" w:rsidP="009A37E8">
            <w:pPr>
              <w:rPr>
                <w:rFonts w:cs="Times New Roman"/>
                <w:szCs w:val="24"/>
              </w:rPr>
            </w:pP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640" w:type="dxa"/>
            <w:tcBorders>
              <w:top w:val="single" w:sz="6" w:space="0" w:color="333333"/>
              <w:left w:val="single" w:sz="6" w:space="0" w:color="333333"/>
              <w:bottom w:val="single" w:sz="6" w:space="0" w:color="333333"/>
              <w:right w:val="single" w:sz="6" w:space="0" w:color="333333"/>
            </w:tcBorders>
            <w:vAlign w:val="center"/>
            <w:hideMark/>
          </w:tcPr>
          <w:p w:rsidR="009A37E8" w:rsidRPr="00216B6C" w:rsidRDefault="009A37E8" w:rsidP="009A37E8">
            <w:pPr>
              <w:rPr>
                <w:rFonts w:cs="Times New Roman"/>
                <w:szCs w:val="24"/>
              </w:rPr>
            </w:pPr>
            <w:r w:rsidRPr="00216B6C">
              <w:rPr>
                <w:rFonts w:cs="Times New Roman"/>
                <w:szCs w:val="24"/>
              </w:rPr>
              <w:t>Cod</w:t>
            </w:r>
          </w:p>
        </w:tc>
        <w:tc>
          <w:tcPr>
            <w:tcW w:w="2046" w:type="dxa"/>
            <w:tcBorders>
              <w:top w:val="single" w:sz="6" w:space="0" w:color="333333"/>
              <w:left w:val="single" w:sz="6" w:space="0" w:color="333333"/>
              <w:bottom w:val="single" w:sz="6" w:space="0" w:color="333333"/>
              <w:right w:val="single" w:sz="6" w:space="0" w:color="333333"/>
            </w:tcBorders>
            <w:shd w:val="clear" w:color="auto" w:fill="auto"/>
            <w:vAlign w:val="center"/>
            <w:hideMark/>
          </w:tcPr>
          <w:p w:rsidR="009A37E8" w:rsidRPr="00216B6C" w:rsidRDefault="009A37E8" w:rsidP="009A37E8">
            <w:pPr>
              <w:rPr>
                <w:rFonts w:cs="Times New Roman"/>
                <w:szCs w:val="24"/>
              </w:rPr>
            </w:pPr>
            <w:r w:rsidRPr="00216B6C">
              <w:rPr>
                <w:rFonts w:cs="Times New Roman"/>
                <w:szCs w:val="24"/>
              </w:rPr>
              <w:t>Parametru</w:t>
            </w:r>
          </w:p>
        </w:tc>
        <w:tc>
          <w:tcPr>
            <w:tcW w:w="4875" w:type="dxa"/>
            <w:tcBorders>
              <w:top w:val="single" w:sz="6" w:space="0" w:color="333333"/>
              <w:left w:val="single" w:sz="6" w:space="0" w:color="333333"/>
              <w:bottom w:val="single" w:sz="6" w:space="0" w:color="333333"/>
              <w:right w:val="single" w:sz="6" w:space="0" w:color="333333"/>
            </w:tcBorders>
            <w:vAlign w:val="center"/>
            <w:hideMark/>
          </w:tcPr>
          <w:p w:rsidR="009A37E8" w:rsidRPr="00216B6C" w:rsidRDefault="009A37E8" w:rsidP="009A37E8">
            <w:pPr>
              <w:rPr>
                <w:rFonts w:cs="Times New Roman"/>
                <w:szCs w:val="24"/>
              </w:rPr>
            </w:pPr>
            <w:r w:rsidRPr="00216B6C">
              <w:rPr>
                <w:rFonts w:cs="Times New Roman"/>
                <w:szCs w:val="24"/>
              </w:rPr>
              <w:t>Descriere</w:t>
            </w: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640"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A.1</w:t>
            </w:r>
          </w:p>
        </w:tc>
        <w:tc>
          <w:tcPr>
            <w:tcW w:w="2046" w:type="dxa"/>
            <w:tcBorders>
              <w:top w:val="single" w:sz="6" w:space="0" w:color="333333"/>
              <w:left w:val="single" w:sz="6" w:space="0" w:color="333333"/>
              <w:bottom w:val="single" w:sz="6" w:space="0" w:color="333333"/>
              <w:right w:val="single" w:sz="6" w:space="0" w:color="333333"/>
            </w:tcBorders>
            <w:shd w:val="clear" w:color="auto" w:fill="auto"/>
            <w:hideMark/>
          </w:tcPr>
          <w:p w:rsidR="009A37E8" w:rsidRPr="00216B6C" w:rsidRDefault="009A37E8" w:rsidP="009A37E8">
            <w:pPr>
              <w:rPr>
                <w:rFonts w:cs="Times New Roman"/>
                <w:szCs w:val="24"/>
              </w:rPr>
            </w:pPr>
            <w:r w:rsidRPr="00216B6C">
              <w:rPr>
                <w:rFonts w:cs="Times New Roman"/>
                <w:szCs w:val="24"/>
              </w:rPr>
              <w:t>Presiune</w:t>
            </w:r>
            <w:r>
              <w:rPr>
                <w:rFonts w:cs="Times New Roman"/>
                <w:szCs w:val="24"/>
              </w:rPr>
              <w:t xml:space="preserve"> </w:t>
            </w:r>
            <w:r w:rsidRPr="00216B6C">
              <w:rPr>
                <w:rFonts w:cs="Times New Roman"/>
                <w:szCs w:val="24"/>
              </w:rPr>
              <w:t>actuală</w:t>
            </w:r>
          </w:p>
        </w:tc>
        <w:tc>
          <w:tcPr>
            <w:tcW w:w="4875"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Pr>
                <w:rFonts w:cs="Times New Roman"/>
                <w:szCs w:val="24"/>
              </w:rPr>
              <w:t>D02.01.01</w:t>
            </w:r>
            <w:r w:rsidRPr="00093582">
              <w:rPr>
                <w:rFonts w:cs="Times New Roman"/>
                <w:szCs w:val="24"/>
              </w:rPr>
              <w:t xml:space="preserve"> Linii electrice și de telefon suspendate</w:t>
            </w:r>
          </w:p>
        </w:tc>
      </w:tr>
      <w:tr w:rsidR="009A37E8" w:rsidRPr="00216B6C" w:rsidTr="009A37E8">
        <w:trPr>
          <w:trHeight w:val="464"/>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640"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A.2</w:t>
            </w:r>
          </w:p>
        </w:tc>
        <w:tc>
          <w:tcPr>
            <w:tcW w:w="2046"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Detalii</w:t>
            </w:r>
          </w:p>
        </w:tc>
        <w:tc>
          <w:tcPr>
            <w:tcW w:w="4875" w:type="dxa"/>
            <w:tcBorders>
              <w:top w:val="single" w:sz="6" w:space="0" w:color="333333"/>
              <w:left w:val="single" w:sz="6" w:space="0" w:color="333333"/>
              <w:bottom w:val="single" w:sz="6" w:space="0" w:color="333333"/>
              <w:right w:val="single" w:sz="6" w:space="0" w:color="333333"/>
            </w:tcBorders>
            <w:hideMark/>
          </w:tcPr>
          <w:p w:rsidR="009A37E8" w:rsidRPr="0077392D" w:rsidRDefault="009A37E8" w:rsidP="009A37E8">
            <w:pPr>
              <w:rPr>
                <w:rFonts w:cs="Times New Roman"/>
                <w:szCs w:val="24"/>
              </w:rPr>
            </w:pPr>
            <w:r w:rsidRPr="00093582">
              <w:rPr>
                <w:rFonts w:cs="Times New Roman"/>
                <w:szCs w:val="24"/>
              </w:rPr>
              <w:t>Această presiune se manifestă atât prin electrocutare, pentru speciile care se odihnesc, dar și prin coliziuni – pentru speciile care tranzitează situl.</w:t>
            </w:r>
          </w:p>
        </w:tc>
      </w:tr>
    </w:tbl>
    <w:p w:rsidR="009A37E8" w:rsidRDefault="009A37E8" w:rsidP="009A37E8"/>
    <w:tbl>
      <w:tblPr>
        <w:tblW w:w="7575" w:type="dxa"/>
        <w:jc w:val="center"/>
        <w:tblCellMar>
          <w:top w:w="15" w:type="dxa"/>
          <w:left w:w="15" w:type="dxa"/>
          <w:bottom w:w="15" w:type="dxa"/>
          <w:right w:w="15" w:type="dxa"/>
        </w:tblCellMar>
        <w:tblLook w:val="04A0" w:firstRow="1" w:lastRow="0" w:firstColumn="1" w:lastColumn="0" w:noHBand="0" w:noVBand="1"/>
      </w:tblPr>
      <w:tblGrid>
        <w:gridCol w:w="14"/>
        <w:gridCol w:w="640"/>
        <w:gridCol w:w="2046"/>
        <w:gridCol w:w="4875"/>
      </w:tblGrid>
      <w:tr w:rsidR="009A37E8" w:rsidRPr="00216B6C" w:rsidTr="009A37E8">
        <w:trPr>
          <w:trHeight w:val="1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color w:val="333333"/>
                <w:szCs w:val="24"/>
              </w:rPr>
            </w:pPr>
          </w:p>
        </w:tc>
        <w:tc>
          <w:tcPr>
            <w:tcW w:w="0" w:type="auto"/>
            <w:vAlign w:val="center"/>
            <w:hideMark/>
          </w:tcPr>
          <w:p w:rsidR="009A37E8" w:rsidRPr="00216B6C" w:rsidRDefault="009A37E8" w:rsidP="009A37E8">
            <w:pPr>
              <w:rPr>
                <w:rFonts w:cs="Times New Roman"/>
                <w:szCs w:val="24"/>
              </w:rPr>
            </w:pPr>
          </w:p>
        </w:tc>
        <w:tc>
          <w:tcPr>
            <w:tcW w:w="0" w:type="auto"/>
            <w:vAlign w:val="center"/>
            <w:hideMark/>
          </w:tcPr>
          <w:p w:rsidR="009A37E8" w:rsidRPr="00216B6C" w:rsidRDefault="009A37E8" w:rsidP="009A37E8">
            <w:pPr>
              <w:rPr>
                <w:rFonts w:cs="Times New Roman"/>
                <w:szCs w:val="24"/>
              </w:rPr>
            </w:pPr>
          </w:p>
        </w:tc>
        <w:tc>
          <w:tcPr>
            <w:tcW w:w="0" w:type="auto"/>
            <w:vAlign w:val="center"/>
            <w:hideMark/>
          </w:tcPr>
          <w:p w:rsidR="009A37E8" w:rsidRPr="00216B6C" w:rsidRDefault="009A37E8" w:rsidP="009A37E8">
            <w:pPr>
              <w:rPr>
                <w:rFonts w:cs="Times New Roman"/>
                <w:szCs w:val="24"/>
              </w:rPr>
            </w:pP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640" w:type="dxa"/>
            <w:tcBorders>
              <w:top w:val="single" w:sz="6" w:space="0" w:color="333333"/>
              <w:left w:val="single" w:sz="6" w:space="0" w:color="333333"/>
              <w:bottom w:val="single" w:sz="6" w:space="0" w:color="333333"/>
              <w:right w:val="single" w:sz="6" w:space="0" w:color="333333"/>
            </w:tcBorders>
            <w:vAlign w:val="center"/>
            <w:hideMark/>
          </w:tcPr>
          <w:p w:rsidR="009A37E8" w:rsidRPr="00216B6C" w:rsidRDefault="009A37E8" w:rsidP="009A37E8">
            <w:pPr>
              <w:rPr>
                <w:rFonts w:cs="Times New Roman"/>
                <w:szCs w:val="24"/>
              </w:rPr>
            </w:pPr>
            <w:r w:rsidRPr="00216B6C">
              <w:rPr>
                <w:rFonts w:cs="Times New Roman"/>
                <w:szCs w:val="24"/>
              </w:rPr>
              <w:t>Cod</w:t>
            </w:r>
          </w:p>
        </w:tc>
        <w:tc>
          <w:tcPr>
            <w:tcW w:w="2046" w:type="dxa"/>
            <w:tcBorders>
              <w:top w:val="single" w:sz="6" w:space="0" w:color="333333"/>
              <w:left w:val="single" w:sz="6" w:space="0" w:color="333333"/>
              <w:bottom w:val="single" w:sz="6" w:space="0" w:color="333333"/>
              <w:right w:val="single" w:sz="6" w:space="0" w:color="333333"/>
            </w:tcBorders>
            <w:shd w:val="clear" w:color="auto" w:fill="auto"/>
            <w:vAlign w:val="center"/>
            <w:hideMark/>
          </w:tcPr>
          <w:p w:rsidR="009A37E8" w:rsidRPr="00216B6C" w:rsidRDefault="009A37E8" w:rsidP="009A37E8">
            <w:pPr>
              <w:rPr>
                <w:rFonts w:cs="Times New Roman"/>
                <w:szCs w:val="24"/>
              </w:rPr>
            </w:pPr>
            <w:r w:rsidRPr="00216B6C">
              <w:rPr>
                <w:rFonts w:cs="Times New Roman"/>
                <w:szCs w:val="24"/>
              </w:rPr>
              <w:t>Parametru</w:t>
            </w:r>
          </w:p>
        </w:tc>
        <w:tc>
          <w:tcPr>
            <w:tcW w:w="4875" w:type="dxa"/>
            <w:tcBorders>
              <w:top w:val="single" w:sz="6" w:space="0" w:color="333333"/>
              <w:left w:val="single" w:sz="6" w:space="0" w:color="333333"/>
              <w:bottom w:val="single" w:sz="6" w:space="0" w:color="333333"/>
              <w:right w:val="single" w:sz="6" w:space="0" w:color="333333"/>
            </w:tcBorders>
            <w:vAlign w:val="center"/>
            <w:hideMark/>
          </w:tcPr>
          <w:p w:rsidR="009A37E8" w:rsidRPr="00216B6C" w:rsidRDefault="009A37E8" w:rsidP="009A37E8">
            <w:pPr>
              <w:rPr>
                <w:rFonts w:cs="Times New Roman"/>
                <w:szCs w:val="24"/>
              </w:rPr>
            </w:pPr>
            <w:r w:rsidRPr="00216B6C">
              <w:rPr>
                <w:rFonts w:cs="Times New Roman"/>
                <w:szCs w:val="24"/>
              </w:rPr>
              <w:t>Descriere</w:t>
            </w: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640"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Pr>
                <w:rFonts w:cs="Times New Roman"/>
                <w:szCs w:val="24"/>
              </w:rPr>
              <w:t>A</w:t>
            </w:r>
            <w:r w:rsidRPr="00216B6C">
              <w:rPr>
                <w:rFonts w:cs="Times New Roman"/>
                <w:szCs w:val="24"/>
              </w:rPr>
              <w:t>.1</w:t>
            </w:r>
          </w:p>
        </w:tc>
        <w:tc>
          <w:tcPr>
            <w:tcW w:w="2046" w:type="dxa"/>
            <w:tcBorders>
              <w:top w:val="single" w:sz="6" w:space="0" w:color="333333"/>
              <w:left w:val="single" w:sz="6" w:space="0" w:color="333333"/>
              <w:bottom w:val="single" w:sz="6" w:space="0" w:color="333333"/>
              <w:right w:val="single" w:sz="6" w:space="0" w:color="333333"/>
            </w:tcBorders>
            <w:shd w:val="clear" w:color="auto" w:fill="auto"/>
            <w:hideMark/>
          </w:tcPr>
          <w:p w:rsidR="009A37E8" w:rsidRPr="00216B6C" w:rsidRDefault="009A37E8" w:rsidP="009A37E8">
            <w:pPr>
              <w:rPr>
                <w:rFonts w:cs="Times New Roman"/>
                <w:szCs w:val="24"/>
              </w:rPr>
            </w:pPr>
            <w:r w:rsidRPr="00216B6C">
              <w:rPr>
                <w:rFonts w:cs="Times New Roman"/>
                <w:szCs w:val="24"/>
              </w:rPr>
              <w:t>Presiune</w:t>
            </w:r>
            <w:r>
              <w:rPr>
                <w:rFonts w:cs="Times New Roman"/>
                <w:szCs w:val="24"/>
              </w:rPr>
              <w:t xml:space="preserve"> </w:t>
            </w:r>
            <w:r w:rsidRPr="00216B6C">
              <w:rPr>
                <w:rFonts w:cs="Times New Roman"/>
                <w:szCs w:val="24"/>
              </w:rPr>
              <w:t>actuală</w:t>
            </w:r>
          </w:p>
        </w:tc>
        <w:tc>
          <w:tcPr>
            <w:tcW w:w="4875" w:type="dxa"/>
            <w:tcBorders>
              <w:top w:val="single" w:sz="6" w:space="0" w:color="333333"/>
              <w:left w:val="single" w:sz="6" w:space="0" w:color="333333"/>
              <w:bottom w:val="single" w:sz="6" w:space="0" w:color="333333"/>
              <w:right w:val="single" w:sz="6" w:space="0" w:color="333333"/>
            </w:tcBorders>
          </w:tcPr>
          <w:p w:rsidR="009A37E8" w:rsidRPr="00216B6C" w:rsidRDefault="009A37E8" w:rsidP="009A37E8">
            <w:pPr>
              <w:rPr>
                <w:rFonts w:cs="Times New Roman"/>
                <w:szCs w:val="24"/>
              </w:rPr>
            </w:pPr>
            <w:r w:rsidRPr="002F25F0">
              <w:rPr>
                <w:rFonts w:cs="Times New Roman"/>
                <w:szCs w:val="24"/>
              </w:rPr>
              <w:t>J01.01</w:t>
            </w:r>
            <w:r>
              <w:rPr>
                <w:rFonts w:cs="Times New Roman"/>
                <w:szCs w:val="24"/>
              </w:rPr>
              <w:t xml:space="preserve"> Incendii</w:t>
            </w:r>
          </w:p>
        </w:tc>
      </w:tr>
      <w:tr w:rsidR="009A37E8" w:rsidRPr="00216B6C" w:rsidTr="009A37E8">
        <w:trPr>
          <w:trHeight w:val="360"/>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640"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Pr>
                <w:rFonts w:cs="Times New Roman"/>
                <w:szCs w:val="24"/>
              </w:rPr>
              <w:t>A</w:t>
            </w:r>
            <w:r w:rsidRPr="00216B6C">
              <w:rPr>
                <w:rFonts w:cs="Times New Roman"/>
                <w:szCs w:val="24"/>
              </w:rPr>
              <w:t>.2</w:t>
            </w:r>
          </w:p>
        </w:tc>
        <w:tc>
          <w:tcPr>
            <w:tcW w:w="2046"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Detalii</w:t>
            </w:r>
          </w:p>
        </w:tc>
        <w:tc>
          <w:tcPr>
            <w:tcW w:w="4875" w:type="dxa"/>
            <w:tcBorders>
              <w:top w:val="single" w:sz="6" w:space="0" w:color="333333"/>
              <w:left w:val="single" w:sz="6" w:space="0" w:color="333333"/>
              <w:bottom w:val="single" w:sz="6" w:space="0" w:color="333333"/>
              <w:right w:val="single" w:sz="6" w:space="0" w:color="333333"/>
            </w:tcBorders>
          </w:tcPr>
          <w:p w:rsidR="009A37E8" w:rsidRPr="009D3E08" w:rsidRDefault="009A37E8" w:rsidP="009A37E8">
            <w:pPr>
              <w:rPr>
                <w:rFonts w:cs="Times New Roman"/>
                <w:szCs w:val="24"/>
              </w:rPr>
            </w:pPr>
            <w:r>
              <w:rPr>
                <w:rFonts w:cs="Times New Roman"/>
                <w:szCs w:val="24"/>
              </w:rPr>
              <w:t xml:space="preserve">Deși această practică este interzisă de lege, are o continuitate anuală în zonele rurale ale României. Această activitate  a fost observată în sit și  reprezintă o amenințare asupra tuturor habitatelor existente în sit. </w:t>
            </w:r>
          </w:p>
        </w:tc>
      </w:tr>
    </w:tbl>
    <w:p w:rsidR="009A37E8" w:rsidRDefault="009A37E8" w:rsidP="009A37E8"/>
    <w:p w:rsidR="009A37E8" w:rsidRDefault="009A37E8" w:rsidP="009A37E8"/>
    <w:tbl>
      <w:tblPr>
        <w:tblW w:w="7575" w:type="dxa"/>
        <w:jc w:val="center"/>
        <w:tblCellMar>
          <w:top w:w="15" w:type="dxa"/>
          <w:left w:w="15" w:type="dxa"/>
          <w:bottom w:w="15" w:type="dxa"/>
          <w:right w:w="15" w:type="dxa"/>
        </w:tblCellMar>
        <w:tblLook w:val="04A0" w:firstRow="1" w:lastRow="0" w:firstColumn="1" w:lastColumn="0" w:noHBand="0" w:noVBand="1"/>
      </w:tblPr>
      <w:tblGrid>
        <w:gridCol w:w="14"/>
        <w:gridCol w:w="640"/>
        <w:gridCol w:w="2046"/>
        <w:gridCol w:w="4875"/>
      </w:tblGrid>
      <w:tr w:rsidR="009A37E8" w:rsidRPr="00216B6C" w:rsidTr="009A37E8">
        <w:trPr>
          <w:trHeight w:val="1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color w:val="333333"/>
                <w:szCs w:val="24"/>
              </w:rPr>
            </w:pPr>
          </w:p>
        </w:tc>
        <w:tc>
          <w:tcPr>
            <w:tcW w:w="0" w:type="auto"/>
            <w:vAlign w:val="center"/>
            <w:hideMark/>
          </w:tcPr>
          <w:p w:rsidR="009A37E8" w:rsidRPr="00216B6C" w:rsidRDefault="009A37E8" w:rsidP="009A37E8">
            <w:pPr>
              <w:rPr>
                <w:rFonts w:cs="Times New Roman"/>
                <w:szCs w:val="24"/>
              </w:rPr>
            </w:pPr>
          </w:p>
        </w:tc>
        <w:tc>
          <w:tcPr>
            <w:tcW w:w="0" w:type="auto"/>
            <w:vAlign w:val="center"/>
            <w:hideMark/>
          </w:tcPr>
          <w:p w:rsidR="009A37E8" w:rsidRPr="00216B6C" w:rsidRDefault="009A37E8" w:rsidP="009A37E8">
            <w:pPr>
              <w:rPr>
                <w:rFonts w:cs="Times New Roman"/>
                <w:szCs w:val="24"/>
              </w:rPr>
            </w:pPr>
          </w:p>
        </w:tc>
        <w:tc>
          <w:tcPr>
            <w:tcW w:w="0" w:type="auto"/>
            <w:vAlign w:val="center"/>
            <w:hideMark/>
          </w:tcPr>
          <w:p w:rsidR="009A37E8" w:rsidRPr="00216B6C" w:rsidRDefault="009A37E8" w:rsidP="009A37E8">
            <w:pPr>
              <w:rPr>
                <w:rFonts w:cs="Times New Roman"/>
                <w:szCs w:val="24"/>
              </w:rPr>
            </w:pP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640" w:type="dxa"/>
            <w:tcBorders>
              <w:top w:val="single" w:sz="6" w:space="0" w:color="333333"/>
              <w:left w:val="single" w:sz="6" w:space="0" w:color="333333"/>
              <w:bottom w:val="single" w:sz="6" w:space="0" w:color="333333"/>
              <w:right w:val="single" w:sz="6" w:space="0" w:color="333333"/>
            </w:tcBorders>
            <w:vAlign w:val="center"/>
            <w:hideMark/>
          </w:tcPr>
          <w:p w:rsidR="009A37E8" w:rsidRPr="00216B6C" w:rsidRDefault="009A37E8" w:rsidP="009A37E8">
            <w:pPr>
              <w:rPr>
                <w:rFonts w:cs="Times New Roman"/>
                <w:szCs w:val="24"/>
              </w:rPr>
            </w:pPr>
            <w:r w:rsidRPr="00216B6C">
              <w:rPr>
                <w:rFonts w:cs="Times New Roman"/>
                <w:szCs w:val="24"/>
              </w:rPr>
              <w:t>Cod</w:t>
            </w:r>
          </w:p>
        </w:tc>
        <w:tc>
          <w:tcPr>
            <w:tcW w:w="2046" w:type="dxa"/>
            <w:tcBorders>
              <w:top w:val="single" w:sz="6" w:space="0" w:color="333333"/>
              <w:left w:val="single" w:sz="6" w:space="0" w:color="333333"/>
              <w:bottom w:val="single" w:sz="6" w:space="0" w:color="333333"/>
              <w:right w:val="single" w:sz="6" w:space="0" w:color="333333"/>
            </w:tcBorders>
            <w:shd w:val="clear" w:color="auto" w:fill="auto"/>
            <w:vAlign w:val="center"/>
            <w:hideMark/>
          </w:tcPr>
          <w:p w:rsidR="009A37E8" w:rsidRPr="00216B6C" w:rsidRDefault="009A37E8" w:rsidP="009A37E8">
            <w:pPr>
              <w:rPr>
                <w:rFonts w:cs="Times New Roman"/>
                <w:szCs w:val="24"/>
              </w:rPr>
            </w:pPr>
            <w:r w:rsidRPr="00216B6C">
              <w:rPr>
                <w:rFonts w:cs="Times New Roman"/>
                <w:szCs w:val="24"/>
              </w:rPr>
              <w:t>Parametru</w:t>
            </w:r>
          </w:p>
        </w:tc>
        <w:tc>
          <w:tcPr>
            <w:tcW w:w="4875" w:type="dxa"/>
            <w:tcBorders>
              <w:top w:val="single" w:sz="6" w:space="0" w:color="333333"/>
              <w:left w:val="single" w:sz="6" w:space="0" w:color="333333"/>
              <w:bottom w:val="single" w:sz="6" w:space="0" w:color="333333"/>
              <w:right w:val="single" w:sz="6" w:space="0" w:color="333333"/>
            </w:tcBorders>
            <w:vAlign w:val="center"/>
            <w:hideMark/>
          </w:tcPr>
          <w:p w:rsidR="009A37E8" w:rsidRPr="00216B6C" w:rsidRDefault="009A37E8" w:rsidP="009A37E8">
            <w:pPr>
              <w:rPr>
                <w:rFonts w:cs="Times New Roman"/>
                <w:szCs w:val="24"/>
              </w:rPr>
            </w:pPr>
            <w:r w:rsidRPr="00216B6C">
              <w:rPr>
                <w:rFonts w:cs="Times New Roman"/>
                <w:szCs w:val="24"/>
              </w:rPr>
              <w:t>Descriere</w:t>
            </w: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640"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A.1</w:t>
            </w:r>
          </w:p>
        </w:tc>
        <w:tc>
          <w:tcPr>
            <w:tcW w:w="2046" w:type="dxa"/>
            <w:tcBorders>
              <w:top w:val="single" w:sz="6" w:space="0" w:color="333333"/>
              <w:left w:val="single" w:sz="6" w:space="0" w:color="333333"/>
              <w:bottom w:val="single" w:sz="6" w:space="0" w:color="333333"/>
              <w:right w:val="single" w:sz="6" w:space="0" w:color="333333"/>
            </w:tcBorders>
            <w:shd w:val="clear" w:color="auto" w:fill="auto"/>
            <w:hideMark/>
          </w:tcPr>
          <w:p w:rsidR="009A37E8" w:rsidRPr="00216B6C" w:rsidRDefault="009A37E8" w:rsidP="009A37E8">
            <w:pPr>
              <w:rPr>
                <w:rFonts w:cs="Times New Roman"/>
                <w:szCs w:val="24"/>
              </w:rPr>
            </w:pPr>
            <w:r w:rsidRPr="00216B6C">
              <w:rPr>
                <w:rFonts w:cs="Times New Roman"/>
                <w:szCs w:val="24"/>
              </w:rPr>
              <w:t>Presiune</w:t>
            </w:r>
            <w:r>
              <w:rPr>
                <w:rFonts w:cs="Times New Roman"/>
                <w:szCs w:val="24"/>
              </w:rPr>
              <w:t xml:space="preserve"> </w:t>
            </w:r>
            <w:r w:rsidRPr="00216B6C">
              <w:rPr>
                <w:rFonts w:cs="Times New Roman"/>
                <w:szCs w:val="24"/>
              </w:rPr>
              <w:t>actuală</w:t>
            </w:r>
          </w:p>
        </w:tc>
        <w:tc>
          <w:tcPr>
            <w:tcW w:w="4875" w:type="dxa"/>
            <w:tcBorders>
              <w:top w:val="single" w:sz="6" w:space="0" w:color="333333"/>
              <w:left w:val="single" w:sz="6" w:space="0" w:color="333333"/>
              <w:bottom w:val="single" w:sz="6" w:space="0" w:color="333333"/>
              <w:right w:val="single" w:sz="6" w:space="0" w:color="333333"/>
            </w:tcBorders>
          </w:tcPr>
          <w:p w:rsidR="009A37E8" w:rsidRPr="00216B6C" w:rsidRDefault="009A37E8" w:rsidP="009A37E8">
            <w:pPr>
              <w:rPr>
                <w:rFonts w:cs="Times New Roman"/>
                <w:szCs w:val="24"/>
              </w:rPr>
            </w:pPr>
            <w:r w:rsidRPr="0009782B">
              <w:rPr>
                <w:rFonts w:cs="Times New Roman"/>
                <w:szCs w:val="24"/>
              </w:rPr>
              <w:t>C01.01.01</w:t>
            </w:r>
            <w:r>
              <w:rPr>
                <w:rFonts w:cs="Times New Roman"/>
                <w:szCs w:val="24"/>
              </w:rPr>
              <w:t xml:space="preserve"> </w:t>
            </w:r>
            <w:r w:rsidRPr="0009782B">
              <w:rPr>
                <w:rFonts w:cs="Times New Roman"/>
                <w:szCs w:val="24"/>
              </w:rPr>
              <w:t>cariere</w:t>
            </w:r>
          </w:p>
        </w:tc>
      </w:tr>
      <w:tr w:rsidR="009A37E8" w:rsidRPr="00216B6C" w:rsidTr="009A37E8">
        <w:trPr>
          <w:trHeight w:val="360"/>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640"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A.2</w:t>
            </w:r>
          </w:p>
        </w:tc>
        <w:tc>
          <w:tcPr>
            <w:tcW w:w="2046"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Detalii</w:t>
            </w:r>
          </w:p>
        </w:tc>
        <w:tc>
          <w:tcPr>
            <w:tcW w:w="4875" w:type="dxa"/>
            <w:tcBorders>
              <w:top w:val="single" w:sz="6" w:space="0" w:color="333333"/>
              <w:left w:val="single" w:sz="6" w:space="0" w:color="333333"/>
              <w:bottom w:val="single" w:sz="6" w:space="0" w:color="333333"/>
              <w:right w:val="single" w:sz="6" w:space="0" w:color="333333"/>
            </w:tcBorders>
          </w:tcPr>
          <w:p w:rsidR="009A37E8" w:rsidRPr="00B86B46" w:rsidRDefault="009A37E8" w:rsidP="009A37E8">
            <w:pPr>
              <w:rPr>
                <w:rFonts w:cs="Times New Roman"/>
                <w:szCs w:val="24"/>
              </w:rPr>
            </w:pPr>
            <w:r>
              <w:rPr>
                <w:rFonts w:cs="Times New Roman"/>
                <w:szCs w:val="24"/>
              </w:rPr>
              <w:t>Această presiune a fost identificată la nivelul sitului ROSPA0101, printr-o carieră aflată în partea de nord – est a sitului. Presiunea actuală este generată în mod indirect de către carieră asupra speciilor pentru care a fost declarat situl, prin sursele de zgomot (transport, explozii, încărcări, etc.), sursele de lumină, câini, etc.). Această presiune, având un caracter regulat, își diminuează efectul de deranj asupra speciilor de păsări din vecinătate, acestea obișnuindu-se cu zgomotul, lumina, etc.</w:t>
            </w:r>
          </w:p>
        </w:tc>
      </w:tr>
      <w:tr w:rsidR="009A37E8" w:rsidRPr="00216B6C" w:rsidTr="009A37E8">
        <w:trPr>
          <w:trHeight w:val="1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color w:val="333333"/>
                <w:szCs w:val="24"/>
              </w:rPr>
            </w:pPr>
          </w:p>
        </w:tc>
        <w:tc>
          <w:tcPr>
            <w:tcW w:w="0" w:type="auto"/>
            <w:vAlign w:val="center"/>
            <w:hideMark/>
          </w:tcPr>
          <w:p w:rsidR="009A37E8" w:rsidRDefault="009A37E8" w:rsidP="009A37E8">
            <w:pPr>
              <w:rPr>
                <w:rFonts w:cs="Times New Roman"/>
                <w:szCs w:val="24"/>
              </w:rPr>
            </w:pPr>
          </w:p>
          <w:p w:rsidR="009A37E8" w:rsidRPr="00216B6C" w:rsidRDefault="009A37E8" w:rsidP="009A37E8">
            <w:pPr>
              <w:rPr>
                <w:rFonts w:cs="Times New Roman"/>
                <w:szCs w:val="24"/>
              </w:rPr>
            </w:pPr>
          </w:p>
        </w:tc>
        <w:tc>
          <w:tcPr>
            <w:tcW w:w="0" w:type="auto"/>
            <w:vAlign w:val="center"/>
            <w:hideMark/>
          </w:tcPr>
          <w:p w:rsidR="009A37E8" w:rsidRPr="00216B6C" w:rsidRDefault="009A37E8" w:rsidP="009A37E8">
            <w:pPr>
              <w:rPr>
                <w:rFonts w:cs="Times New Roman"/>
                <w:szCs w:val="24"/>
              </w:rPr>
            </w:pPr>
          </w:p>
        </w:tc>
        <w:tc>
          <w:tcPr>
            <w:tcW w:w="0" w:type="auto"/>
            <w:vAlign w:val="center"/>
            <w:hideMark/>
          </w:tcPr>
          <w:p w:rsidR="009A37E8" w:rsidRPr="00216B6C" w:rsidRDefault="009A37E8" w:rsidP="009A37E8">
            <w:pPr>
              <w:rPr>
                <w:rFonts w:cs="Times New Roman"/>
                <w:szCs w:val="24"/>
              </w:rPr>
            </w:pP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640" w:type="dxa"/>
            <w:tcBorders>
              <w:top w:val="single" w:sz="6" w:space="0" w:color="333333"/>
              <w:left w:val="single" w:sz="6" w:space="0" w:color="333333"/>
              <w:bottom w:val="single" w:sz="6" w:space="0" w:color="333333"/>
              <w:right w:val="single" w:sz="6" w:space="0" w:color="333333"/>
            </w:tcBorders>
            <w:vAlign w:val="center"/>
            <w:hideMark/>
          </w:tcPr>
          <w:p w:rsidR="009A37E8" w:rsidRPr="00216B6C" w:rsidRDefault="009A37E8" w:rsidP="009A37E8">
            <w:pPr>
              <w:rPr>
                <w:rFonts w:cs="Times New Roman"/>
                <w:szCs w:val="24"/>
              </w:rPr>
            </w:pPr>
            <w:r w:rsidRPr="00216B6C">
              <w:rPr>
                <w:rFonts w:cs="Times New Roman"/>
                <w:szCs w:val="24"/>
              </w:rPr>
              <w:t>Cod</w:t>
            </w:r>
          </w:p>
        </w:tc>
        <w:tc>
          <w:tcPr>
            <w:tcW w:w="2046" w:type="dxa"/>
            <w:tcBorders>
              <w:top w:val="single" w:sz="6" w:space="0" w:color="333333"/>
              <w:left w:val="single" w:sz="6" w:space="0" w:color="333333"/>
              <w:bottom w:val="single" w:sz="6" w:space="0" w:color="333333"/>
              <w:right w:val="single" w:sz="6" w:space="0" w:color="333333"/>
            </w:tcBorders>
            <w:shd w:val="clear" w:color="auto" w:fill="auto"/>
            <w:vAlign w:val="center"/>
            <w:hideMark/>
          </w:tcPr>
          <w:p w:rsidR="009A37E8" w:rsidRPr="00216B6C" w:rsidRDefault="009A37E8" w:rsidP="009A37E8">
            <w:pPr>
              <w:rPr>
                <w:rFonts w:cs="Times New Roman"/>
                <w:szCs w:val="24"/>
              </w:rPr>
            </w:pPr>
            <w:r w:rsidRPr="00216B6C">
              <w:rPr>
                <w:rFonts w:cs="Times New Roman"/>
                <w:szCs w:val="24"/>
              </w:rPr>
              <w:t>Parametru</w:t>
            </w:r>
          </w:p>
        </w:tc>
        <w:tc>
          <w:tcPr>
            <w:tcW w:w="4875" w:type="dxa"/>
            <w:tcBorders>
              <w:top w:val="single" w:sz="6" w:space="0" w:color="333333"/>
              <w:left w:val="single" w:sz="6" w:space="0" w:color="333333"/>
              <w:bottom w:val="single" w:sz="6" w:space="0" w:color="333333"/>
              <w:right w:val="single" w:sz="6" w:space="0" w:color="333333"/>
            </w:tcBorders>
            <w:vAlign w:val="center"/>
            <w:hideMark/>
          </w:tcPr>
          <w:p w:rsidR="009A37E8" w:rsidRPr="00216B6C" w:rsidRDefault="009A37E8" w:rsidP="009A37E8">
            <w:pPr>
              <w:rPr>
                <w:rFonts w:cs="Times New Roman"/>
                <w:szCs w:val="24"/>
              </w:rPr>
            </w:pPr>
            <w:r w:rsidRPr="00216B6C">
              <w:rPr>
                <w:rFonts w:cs="Times New Roman"/>
                <w:szCs w:val="24"/>
              </w:rPr>
              <w:t>Descriere</w:t>
            </w: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640"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A.1</w:t>
            </w:r>
          </w:p>
        </w:tc>
        <w:tc>
          <w:tcPr>
            <w:tcW w:w="2046" w:type="dxa"/>
            <w:tcBorders>
              <w:top w:val="single" w:sz="6" w:space="0" w:color="333333"/>
              <w:left w:val="single" w:sz="6" w:space="0" w:color="333333"/>
              <w:bottom w:val="single" w:sz="6" w:space="0" w:color="333333"/>
              <w:right w:val="single" w:sz="6" w:space="0" w:color="333333"/>
            </w:tcBorders>
            <w:shd w:val="clear" w:color="auto" w:fill="auto"/>
            <w:hideMark/>
          </w:tcPr>
          <w:p w:rsidR="009A37E8" w:rsidRPr="00216B6C" w:rsidRDefault="009A37E8" w:rsidP="009A37E8">
            <w:pPr>
              <w:rPr>
                <w:rFonts w:cs="Times New Roman"/>
                <w:szCs w:val="24"/>
              </w:rPr>
            </w:pPr>
            <w:r w:rsidRPr="00216B6C">
              <w:rPr>
                <w:rFonts w:cs="Times New Roman"/>
                <w:szCs w:val="24"/>
              </w:rPr>
              <w:t>Presiune</w:t>
            </w:r>
            <w:r>
              <w:rPr>
                <w:rFonts w:cs="Times New Roman"/>
                <w:szCs w:val="24"/>
              </w:rPr>
              <w:t xml:space="preserve"> </w:t>
            </w:r>
            <w:r w:rsidRPr="00216B6C">
              <w:rPr>
                <w:rFonts w:cs="Times New Roman"/>
                <w:szCs w:val="24"/>
              </w:rPr>
              <w:t>actuală</w:t>
            </w:r>
          </w:p>
        </w:tc>
        <w:tc>
          <w:tcPr>
            <w:tcW w:w="4875" w:type="dxa"/>
            <w:tcBorders>
              <w:top w:val="single" w:sz="6" w:space="0" w:color="333333"/>
              <w:left w:val="single" w:sz="6" w:space="0" w:color="333333"/>
              <w:bottom w:val="single" w:sz="6" w:space="0" w:color="333333"/>
              <w:right w:val="single" w:sz="6" w:space="0" w:color="333333"/>
            </w:tcBorders>
          </w:tcPr>
          <w:p w:rsidR="009A37E8" w:rsidRPr="00216B6C" w:rsidRDefault="009A37E8" w:rsidP="009A37E8">
            <w:pPr>
              <w:rPr>
                <w:rFonts w:cs="Times New Roman"/>
                <w:szCs w:val="24"/>
              </w:rPr>
            </w:pPr>
            <w:r w:rsidRPr="0009782B">
              <w:rPr>
                <w:rFonts w:cs="Times New Roman"/>
                <w:szCs w:val="24"/>
              </w:rPr>
              <w:t>D01.02</w:t>
            </w:r>
            <w:r>
              <w:rPr>
                <w:rFonts w:cs="Times New Roman"/>
                <w:szCs w:val="24"/>
              </w:rPr>
              <w:t xml:space="preserve"> </w:t>
            </w:r>
            <w:r w:rsidRPr="0009782B">
              <w:rPr>
                <w:rFonts w:cs="Times New Roman"/>
                <w:szCs w:val="24"/>
              </w:rPr>
              <w:t>Drumuri, autostrăzi</w:t>
            </w:r>
          </w:p>
        </w:tc>
      </w:tr>
      <w:tr w:rsidR="009A37E8" w:rsidRPr="00216B6C" w:rsidTr="009A37E8">
        <w:trPr>
          <w:trHeight w:val="360"/>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640"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A.2</w:t>
            </w:r>
          </w:p>
        </w:tc>
        <w:tc>
          <w:tcPr>
            <w:tcW w:w="2046"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Detalii</w:t>
            </w:r>
          </w:p>
        </w:tc>
        <w:tc>
          <w:tcPr>
            <w:tcW w:w="4875" w:type="dxa"/>
            <w:tcBorders>
              <w:top w:val="single" w:sz="6" w:space="0" w:color="333333"/>
              <w:left w:val="single" w:sz="6" w:space="0" w:color="333333"/>
              <w:bottom w:val="single" w:sz="6" w:space="0" w:color="333333"/>
              <w:right w:val="single" w:sz="6" w:space="0" w:color="333333"/>
            </w:tcBorders>
          </w:tcPr>
          <w:p w:rsidR="009A37E8" w:rsidRPr="005B3034" w:rsidRDefault="009A37E8" w:rsidP="009A37E8">
            <w:pPr>
              <w:rPr>
                <w:rFonts w:cs="Times New Roman"/>
                <w:szCs w:val="24"/>
              </w:rPr>
            </w:pPr>
            <w:r>
              <w:rPr>
                <w:rFonts w:cs="Times New Roman"/>
                <w:szCs w:val="24"/>
              </w:rPr>
              <w:t>Această presiune este reprezentată de drumul național DN22A care intersectează situl ROSPA0101 Stepa Saraiu - Horea pe o distanță de aproximativ 2300 metri și drumurile județene DJ223 care traversează situl pe o distanță de aproximativ 3000 de metri și DJ225 care se suprapune pe o distanță de aproximativ 4500 de metri. Aceste drumuri reprezintă un factor de stres pentru speciile de păsări din cauza zgomotului, dar și un factor de mortalitate prin coliziune cu autovehiculele ce tranzitează aceste drumuri.</w:t>
            </w:r>
          </w:p>
        </w:tc>
      </w:tr>
    </w:tbl>
    <w:p w:rsidR="009A37E8" w:rsidRDefault="009A37E8" w:rsidP="009A37E8"/>
    <w:tbl>
      <w:tblPr>
        <w:tblW w:w="7575" w:type="dxa"/>
        <w:jc w:val="center"/>
        <w:tblCellMar>
          <w:top w:w="15" w:type="dxa"/>
          <w:left w:w="15" w:type="dxa"/>
          <w:bottom w:w="15" w:type="dxa"/>
          <w:right w:w="15" w:type="dxa"/>
        </w:tblCellMar>
        <w:tblLook w:val="04A0" w:firstRow="1" w:lastRow="0" w:firstColumn="1" w:lastColumn="0" w:noHBand="0" w:noVBand="1"/>
      </w:tblPr>
      <w:tblGrid>
        <w:gridCol w:w="14"/>
        <w:gridCol w:w="640"/>
        <w:gridCol w:w="2046"/>
        <w:gridCol w:w="4875"/>
      </w:tblGrid>
      <w:tr w:rsidR="009A37E8" w:rsidRPr="00216B6C" w:rsidTr="009A37E8">
        <w:trPr>
          <w:trHeight w:val="1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color w:val="333333"/>
                <w:szCs w:val="24"/>
              </w:rPr>
            </w:pPr>
          </w:p>
        </w:tc>
        <w:tc>
          <w:tcPr>
            <w:tcW w:w="0" w:type="auto"/>
            <w:vAlign w:val="center"/>
            <w:hideMark/>
          </w:tcPr>
          <w:p w:rsidR="009A37E8" w:rsidRPr="00216B6C" w:rsidRDefault="009A37E8" w:rsidP="009A37E8">
            <w:pPr>
              <w:rPr>
                <w:rFonts w:cs="Times New Roman"/>
                <w:szCs w:val="24"/>
              </w:rPr>
            </w:pPr>
          </w:p>
        </w:tc>
        <w:tc>
          <w:tcPr>
            <w:tcW w:w="0" w:type="auto"/>
            <w:vAlign w:val="center"/>
            <w:hideMark/>
          </w:tcPr>
          <w:p w:rsidR="009A37E8" w:rsidRPr="00216B6C" w:rsidRDefault="009A37E8" w:rsidP="009A37E8">
            <w:pPr>
              <w:rPr>
                <w:rFonts w:cs="Times New Roman"/>
                <w:szCs w:val="24"/>
              </w:rPr>
            </w:pPr>
          </w:p>
        </w:tc>
        <w:tc>
          <w:tcPr>
            <w:tcW w:w="0" w:type="auto"/>
            <w:vAlign w:val="center"/>
            <w:hideMark/>
          </w:tcPr>
          <w:p w:rsidR="009A37E8" w:rsidRPr="00216B6C" w:rsidRDefault="009A37E8" w:rsidP="009A37E8">
            <w:pPr>
              <w:rPr>
                <w:rFonts w:cs="Times New Roman"/>
                <w:szCs w:val="24"/>
              </w:rPr>
            </w:pP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640" w:type="dxa"/>
            <w:tcBorders>
              <w:top w:val="single" w:sz="6" w:space="0" w:color="333333"/>
              <w:left w:val="single" w:sz="6" w:space="0" w:color="333333"/>
              <w:bottom w:val="single" w:sz="6" w:space="0" w:color="333333"/>
              <w:right w:val="single" w:sz="6" w:space="0" w:color="333333"/>
            </w:tcBorders>
            <w:vAlign w:val="center"/>
            <w:hideMark/>
          </w:tcPr>
          <w:p w:rsidR="009A37E8" w:rsidRPr="00216B6C" w:rsidRDefault="009A37E8" w:rsidP="009A37E8">
            <w:pPr>
              <w:rPr>
                <w:rFonts w:cs="Times New Roman"/>
                <w:szCs w:val="24"/>
              </w:rPr>
            </w:pPr>
            <w:r w:rsidRPr="00216B6C">
              <w:rPr>
                <w:rFonts w:cs="Times New Roman"/>
                <w:szCs w:val="24"/>
              </w:rPr>
              <w:t>Cod</w:t>
            </w:r>
          </w:p>
        </w:tc>
        <w:tc>
          <w:tcPr>
            <w:tcW w:w="2046" w:type="dxa"/>
            <w:tcBorders>
              <w:top w:val="single" w:sz="6" w:space="0" w:color="333333"/>
              <w:left w:val="single" w:sz="6" w:space="0" w:color="333333"/>
              <w:bottom w:val="single" w:sz="6" w:space="0" w:color="333333"/>
              <w:right w:val="single" w:sz="6" w:space="0" w:color="333333"/>
            </w:tcBorders>
            <w:shd w:val="clear" w:color="auto" w:fill="auto"/>
            <w:vAlign w:val="center"/>
            <w:hideMark/>
          </w:tcPr>
          <w:p w:rsidR="009A37E8" w:rsidRPr="00216B6C" w:rsidRDefault="009A37E8" w:rsidP="009A37E8">
            <w:pPr>
              <w:rPr>
                <w:rFonts w:cs="Times New Roman"/>
                <w:szCs w:val="24"/>
              </w:rPr>
            </w:pPr>
            <w:r w:rsidRPr="00216B6C">
              <w:rPr>
                <w:rFonts w:cs="Times New Roman"/>
                <w:szCs w:val="24"/>
              </w:rPr>
              <w:t>Parametru</w:t>
            </w:r>
          </w:p>
        </w:tc>
        <w:tc>
          <w:tcPr>
            <w:tcW w:w="4875" w:type="dxa"/>
            <w:tcBorders>
              <w:top w:val="single" w:sz="6" w:space="0" w:color="333333"/>
              <w:left w:val="single" w:sz="6" w:space="0" w:color="333333"/>
              <w:bottom w:val="single" w:sz="6" w:space="0" w:color="333333"/>
              <w:right w:val="single" w:sz="6" w:space="0" w:color="333333"/>
            </w:tcBorders>
            <w:vAlign w:val="center"/>
            <w:hideMark/>
          </w:tcPr>
          <w:p w:rsidR="009A37E8" w:rsidRPr="00216B6C" w:rsidRDefault="009A37E8" w:rsidP="009A37E8">
            <w:pPr>
              <w:rPr>
                <w:rFonts w:cs="Times New Roman"/>
                <w:szCs w:val="24"/>
              </w:rPr>
            </w:pPr>
            <w:r w:rsidRPr="00216B6C">
              <w:rPr>
                <w:rFonts w:cs="Times New Roman"/>
                <w:szCs w:val="24"/>
              </w:rPr>
              <w:t>Descriere</w:t>
            </w: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640"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A.1</w:t>
            </w:r>
          </w:p>
        </w:tc>
        <w:tc>
          <w:tcPr>
            <w:tcW w:w="2046" w:type="dxa"/>
            <w:tcBorders>
              <w:top w:val="single" w:sz="6" w:space="0" w:color="333333"/>
              <w:left w:val="single" w:sz="6" w:space="0" w:color="333333"/>
              <w:bottom w:val="single" w:sz="6" w:space="0" w:color="333333"/>
              <w:right w:val="single" w:sz="6" w:space="0" w:color="333333"/>
            </w:tcBorders>
            <w:shd w:val="clear" w:color="auto" w:fill="auto"/>
            <w:hideMark/>
          </w:tcPr>
          <w:p w:rsidR="009A37E8" w:rsidRPr="00216B6C" w:rsidRDefault="009A37E8" w:rsidP="009A37E8">
            <w:pPr>
              <w:rPr>
                <w:rFonts w:cs="Times New Roman"/>
                <w:szCs w:val="24"/>
              </w:rPr>
            </w:pPr>
            <w:r w:rsidRPr="00216B6C">
              <w:rPr>
                <w:rFonts w:cs="Times New Roman"/>
                <w:szCs w:val="24"/>
              </w:rPr>
              <w:t>Presiune</w:t>
            </w:r>
            <w:r>
              <w:rPr>
                <w:rFonts w:cs="Times New Roman"/>
                <w:szCs w:val="24"/>
              </w:rPr>
              <w:t xml:space="preserve"> </w:t>
            </w:r>
            <w:r w:rsidRPr="00216B6C">
              <w:rPr>
                <w:rFonts w:cs="Times New Roman"/>
                <w:szCs w:val="24"/>
              </w:rPr>
              <w:t>actuală</w:t>
            </w:r>
          </w:p>
        </w:tc>
        <w:tc>
          <w:tcPr>
            <w:tcW w:w="4875" w:type="dxa"/>
            <w:tcBorders>
              <w:top w:val="single" w:sz="6" w:space="0" w:color="333333"/>
              <w:left w:val="single" w:sz="6" w:space="0" w:color="333333"/>
              <w:bottom w:val="single" w:sz="6" w:space="0" w:color="333333"/>
              <w:right w:val="single" w:sz="6" w:space="0" w:color="333333"/>
            </w:tcBorders>
          </w:tcPr>
          <w:p w:rsidR="009A37E8" w:rsidRPr="00216B6C" w:rsidRDefault="009A37E8" w:rsidP="009A37E8">
            <w:pPr>
              <w:rPr>
                <w:rFonts w:cs="Times New Roman"/>
                <w:szCs w:val="24"/>
              </w:rPr>
            </w:pPr>
            <w:r>
              <w:rPr>
                <w:rFonts w:cs="Times New Roman"/>
                <w:szCs w:val="24"/>
              </w:rPr>
              <w:t>E04.01 Infrastructuri agricole, construcții în peisaj</w:t>
            </w:r>
          </w:p>
        </w:tc>
      </w:tr>
      <w:tr w:rsidR="009A37E8" w:rsidRPr="00216B6C" w:rsidTr="009A37E8">
        <w:trPr>
          <w:trHeight w:val="360"/>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640"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A.2</w:t>
            </w:r>
          </w:p>
        </w:tc>
        <w:tc>
          <w:tcPr>
            <w:tcW w:w="2046"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Detalii</w:t>
            </w:r>
          </w:p>
        </w:tc>
        <w:tc>
          <w:tcPr>
            <w:tcW w:w="4875" w:type="dxa"/>
            <w:tcBorders>
              <w:top w:val="single" w:sz="6" w:space="0" w:color="333333"/>
              <w:left w:val="single" w:sz="6" w:space="0" w:color="333333"/>
              <w:bottom w:val="single" w:sz="6" w:space="0" w:color="333333"/>
              <w:right w:val="single" w:sz="6" w:space="0" w:color="333333"/>
            </w:tcBorders>
          </w:tcPr>
          <w:p w:rsidR="009A37E8" w:rsidRPr="00B86B46" w:rsidRDefault="009A37E8" w:rsidP="009A37E8">
            <w:pPr>
              <w:rPr>
                <w:rFonts w:cs="Times New Roman"/>
                <w:szCs w:val="24"/>
              </w:rPr>
            </w:pPr>
            <w:r>
              <w:rPr>
                <w:rFonts w:cs="Times New Roman"/>
                <w:szCs w:val="24"/>
              </w:rPr>
              <w:t>La nivelul sitului au fost identificate 20 astfel de construcții care au impact asupra acestuia. În general sunt construcții care au ca scop desfășurarea activităților principale din sit, precum activitățile legate agricultură sau creșterea animalelor. Acesta presiune se manifestă, în mai mare măsură prin logistica necesară acestora (surse de lumină, zgomot, animale de pază) decât prin amplasarea lor. De asemenea partea din sit situată la vest, în imediata vecinătate a localității Saraiu, este afectată din punct de vedere peisagist printr-o mulțime de stâlpi de medie tensiune, abandonați.</w:t>
            </w:r>
          </w:p>
        </w:tc>
      </w:tr>
    </w:tbl>
    <w:p w:rsidR="009A37E8" w:rsidRDefault="009A37E8" w:rsidP="009A37E8"/>
    <w:tbl>
      <w:tblPr>
        <w:tblW w:w="7575" w:type="dxa"/>
        <w:jc w:val="center"/>
        <w:tblCellMar>
          <w:top w:w="15" w:type="dxa"/>
          <w:left w:w="15" w:type="dxa"/>
          <w:bottom w:w="15" w:type="dxa"/>
          <w:right w:w="15" w:type="dxa"/>
        </w:tblCellMar>
        <w:tblLook w:val="04A0" w:firstRow="1" w:lastRow="0" w:firstColumn="1" w:lastColumn="0" w:noHBand="0" w:noVBand="1"/>
      </w:tblPr>
      <w:tblGrid>
        <w:gridCol w:w="14"/>
        <w:gridCol w:w="640"/>
        <w:gridCol w:w="2046"/>
        <w:gridCol w:w="4875"/>
      </w:tblGrid>
      <w:tr w:rsidR="009A37E8" w:rsidRPr="00216B6C" w:rsidTr="009A37E8">
        <w:trPr>
          <w:trHeight w:val="1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color w:val="333333"/>
                <w:szCs w:val="24"/>
              </w:rPr>
            </w:pPr>
            <w:bookmarkStart w:id="52" w:name="_Hlk22560492"/>
          </w:p>
        </w:tc>
        <w:tc>
          <w:tcPr>
            <w:tcW w:w="0" w:type="auto"/>
            <w:vAlign w:val="center"/>
            <w:hideMark/>
          </w:tcPr>
          <w:p w:rsidR="009A37E8" w:rsidRPr="00216B6C" w:rsidRDefault="009A37E8" w:rsidP="009A37E8">
            <w:pPr>
              <w:rPr>
                <w:rFonts w:cs="Times New Roman"/>
                <w:szCs w:val="24"/>
              </w:rPr>
            </w:pPr>
          </w:p>
        </w:tc>
        <w:tc>
          <w:tcPr>
            <w:tcW w:w="0" w:type="auto"/>
            <w:vAlign w:val="center"/>
            <w:hideMark/>
          </w:tcPr>
          <w:p w:rsidR="009A37E8" w:rsidRPr="00216B6C" w:rsidRDefault="009A37E8" w:rsidP="009A37E8">
            <w:pPr>
              <w:rPr>
                <w:rFonts w:cs="Times New Roman"/>
                <w:szCs w:val="24"/>
              </w:rPr>
            </w:pPr>
          </w:p>
        </w:tc>
        <w:tc>
          <w:tcPr>
            <w:tcW w:w="0" w:type="auto"/>
            <w:vAlign w:val="center"/>
            <w:hideMark/>
          </w:tcPr>
          <w:p w:rsidR="009A37E8" w:rsidRPr="00216B6C" w:rsidRDefault="009A37E8" w:rsidP="009A37E8">
            <w:pPr>
              <w:rPr>
                <w:rFonts w:cs="Times New Roman"/>
                <w:szCs w:val="24"/>
              </w:rPr>
            </w:pP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640" w:type="dxa"/>
            <w:tcBorders>
              <w:top w:val="single" w:sz="6" w:space="0" w:color="333333"/>
              <w:left w:val="single" w:sz="6" w:space="0" w:color="333333"/>
              <w:bottom w:val="single" w:sz="6" w:space="0" w:color="333333"/>
              <w:right w:val="single" w:sz="6" w:space="0" w:color="333333"/>
            </w:tcBorders>
            <w:vAlign w:val="center"/>
            <w:hideMark/>
          </w:tcPr>
          <w:p w:rsidR="009A37E8" w:rsidRPr="00216B6C" w:rsidRDefault="009A37E8" w:rsidP="009A37E8">
            <w:pPr>
              <w:rPr>
                <w:rFonts w:cs="Times New Roman"/>
                <w:szCs w:val="24"/>
              </w:rPr>
            </w:pPr>
            <w:r w:rsidRPr="00216B6C">
              <w:rPr>
                <w:rFonts w:cs="Times New Roman"/>
                <w:szCs w:val="24"/>
              </w:rPr>
              <w:t>Cod</w:t>
            </w:r>
          </w:p>
        </w:tc>
        <w:tc>
          <w:tcPr>
            <w:tcW w:w="2046" w:type="dxa"/>
            <w:tcBorders>
              <w:top w:val="single" w:sz="6" w:space="0" w:color="333333"/>
              <w:left w:val="single" w:sz="6" w:space="0" w:color="333333"/>
              <w:bottom w:val="single" w:sz="6" w:space="0" w:color="333333"/>
              <w:right w:val="single" w:sz="6" w:space="0" w:color="333333"/>
            </w:tcBorders>
            <w:shd w:val="clear" w:color="auto" w:fill="auto"/>
            <w:vAlign w:val="center"/>
            <w:hideMark/>
          </w:tcPr>
          <w:p w:rsidR="009A37E8" w:rsidRPr="00216B6C" w:rsidRDefault="009A37E8" w:rsidP="009A37E8">
            <w:pPr>
              <w:rPr>
                <w:rFonts w:cs="Times New Roman"/>
                <w:szCs w:val="24"/>
              </w:rPr>
            </w:pPr>
            <w:r w:rsidRPr="00216B6C">
              <w:rPr>
                <w:rFonts w:cs="Times New Roman"/>
                <w:szCs w:val="24"/>
              </w:rPr>
              <w:t>Parametru</w:t>
            </w:r>
          </w:p>
        </w:tc>
        <w:tc>
          <w:tcPr>
            <w:tcW w:w="4875" w:type="dxa"/>
            <w:tcBorders>
              <w:top w:val="single" w:sz="6" w:space="0" w:color="333333"/>
              <w:left w:val="single" w:sz="6" w:space="0" w:color="333333"/>
              <w:bottom w:val="single" w:sz="6" w:space="0" w:color="333333"/>
              <w:right w:val="single" w:sz="6" w:space="0" w:color="333333"/>
            </w:tcBorders>
            <w:vAlign w:val="center"/>
            <w:hideMark/>
          </w:tcPr>
          <w:p w:rsidR="009A37E8" w:rsidRPr="00216B6C" w:rsidRDefault="009A37E8" w:rsidP="009A37E8">
            <w:pPr>
              <w:rPr>
                <w:rFonts w:cs="Times New Roman"/>
                <w:szCs w:val="24"/>
              </w:rPr>
            </w:pPr>
            <w:r w:rsidRPr="00216B6C">
              <w:rPr>
                <w:rFonts w:cs="Times New Roman"/>
                <w:szCs w:val="24"/>
              </w:rPr>
              <w:t>Descriere</w:t>
            </w: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640"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A.1</w:t>
            </w:r>
          </w:p>
        </w:tc>
        <w:tc>
          <w:tcPr>
            <w:tcW w:w="2046" w:type="dxa"/>
            <w:tcBorders>
              <w:top w:val="single" w:sz="6" w:space="0" w:color="333333"/>
              <w:left w:val="single" w:sz="6" w:space="0" w:color="333333"/>
              <w:bottom w:val="single" w:sz="6" w:space="0" w:color="333333"/>
              <w:right w:val="single" w:sz="6" w:space="0" w:color="333333"/>
            </w:tcBorders>
            <w:shd w:val="clear" w:color="auto" w:fill="auto"/>
            <w:hideMark/>
          </w:tcPr>
          <w:p w:rsidR="009A37E8" w:rsidRPr="00216B6C" w:rsidRDefault="009A37E8" w:rsidP="009A37E8">
            <w:pPr>
              <w:rPr>
                <w:rFonts w:cs="Times New Roman"/>
                <w:szCs w:val="24"/>
              </w:rPr>
            </w:pPr>
            <w:r w:rsidRPr="00216B6C">
              <w:rPr>
                <w:rFonts w:cs="Times New Roman"/>
                <w:szCs w:val="24"/>
              </w:rPr>
              <w:t>Presiune</w:t>
            </w:r>
            <w:r>
              <w:rPr>
                <w:rFonts w:cs="Times New Roman"/>
                <w:szCs w:val="24"/>
              </w:rPr>
              <w:t xml:space="preserve"> </w:t>
            </w:r>
            <w:r w:rsidRPr="00216B6C">
              <w:rPr>
                <w:rFonts w:cs="Times New Roman"/>
                <w:szCs w:val="24"/>
              </w:rPr>
              <w:t>actuală</w:t>
            </w:r>
          </w:p>
        </w:tc>
        <w:tc>
          <w:tcPr>
            <w:tcW w:w="4875" w:type="dxa"/>
            <w:tcBorders>
              <w:top w:val="single" w:sz="6" w:space="0" w:color="333333"/>
              <w:left w:val="single" w:sz="6" w:space="0" w:color="333333"/>
              <w:bottom w:val="single" w:sz="6" w:space="0" w:color="333333"/>
              <w:right w:val="single" w:sz="6" w:space="0" w:color="333333"/>
            </w:tcBorders>
          </w:tcPr>
          <w:p w:rsidR="009A37E8" w:rsidRPr="00216B6C" w:rsidRDefault="009A37E8" w:rsidP="009A37E8">
            <w:pPr>
              <w:rPr>
                <w:rFonts w:cs="Times New Roman"/>
                <w:szCs w:val="24"/>
              </w:rPr>
            </w:pPr>
            <w:r>
              <w:rPr>
                <w:rFonts w:cs="Times New Roman"/>
                <w:szCs w:val="24"/>
              </w:rPr>
              <w:t>H05.01 Gunoiul și deșeuri solide</w:t>
            </w:r>
          </w:p>
        </w:tc>
      </w:tr>
      <w:tr w:rsidR="009A37E8" w:rsidRPr="00216B6C" w:rsidTr="009A37E8">
        <w:trPr>
          <w:trHeight w:val="360"/>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640"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A.2</w:t>
            </w:r>
          </w:p>
        </w:tc>
        <w:tc>
          <w:tcPr>
            <w:tcW w:w="2046"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Detalii</w:t>
            </w:r>
          </w:p>
        </w:tc>
        <w:tc>
          <w:tcPr>
            <w:tcW w:w="4875" w:type="dxa"/>
            <w:tcBorders>
              <w:top w:val="single" w:sz="6" w:space="0" w:color="333333"/>
              <w:left w:val="single" w:sz="6" w:space="0" w:color="333333"/>
              <w:bottom w:val="single" w:sz="6" w:space="0" w:color="333333"/>
              <w:right w:val="single" w:sz="6" w:space="0" w:color="333333"/>
            </w:tcBorders>
          </w:tcPr>
          <w:p w:rsidR="009A37E8" w:rsidRPr="00ED7BA9" w:rsidRDefault="009A37E8" w:rsidP="009A37E8">
            <w:pPr>
              <w:rPr>
                <w:rFonts w:cs="Times New Roman"/>
                <w:szCs w:val="24"/>
              </w:rPr>
            </w:pPr>
            <w:r w:rsidRPr="00ED7BA9">
              <w:rPr>
                <w:rFonts w:cs="Times New Roman"/>
                <w:szCs w:val="24"/>
              </w:rPr>
              <w:t xml:space="preserve">Deși această presiune nu produce niciun prejudiciu vreunei specii pentru care a fost declarat situl, aduce un prejudiciu de imagine asupra acestuia; au fost identificate </w:t>
            </w:r>
            <w:r>
              <w:rPr>
                <w:rFonts w:cs="Times New Roman"/>
                <w:szCs w:val="24"/>
              </w:rPr>
              <w:t>5</w:t>
            </w:r>
            <w:r w:rsidRPr="00ED7BA9">
              <w:rPr>
                <w:rFonts w:cs="Times New Roman"/>
                <w:szCs w:val="24"/>
              </w:rPr>
              <w:t xml:space="preserve"> zone de depozitare ilegală a deșeurilor provenite din uzul casnic sau din construcții;</w:t>
            </w:r>
            <w:r>
              <w:rPr>
                <w:rFonts w:cs="Times New Roman"/>
                <w:szCs w:val="24"/>
              </w:rPr>
              <w:t xml:space="preserve"> această activitate este larg răspândită la nivelul sitului. Cea mai mare zona identificată are suprafață de aproximativ 3 hectare.</w:t>
            </w:r>
          </w:p>
        </w:tc>
      </w:tr>
      <w:bookmarkEnd w:id="52"/>
    </w:tbl>
    <w:p w:rsidR="009A37E8" w:rsidRDefault="009A37E8" w:rsidP="009A37E8"/>
    <w:tbl>
      <w:tblPr>
        <w:tblW w:w="7575" w:type="dxa"/>
        <w:jc w:val="center"/>
        <w:tblCellMar>
          <w:top w:w="15" w:type="dxa"/>
          <w:left w:w="15" w:type="dxa"/>
          <w:bottom w:w="15" w:type="dxa"/>
          <w:right w:w="15" w:type="dxa"/>
        </w:tblCellMar>
        <w:tblLook w:val="04A0" w:firstRow="1" w:lastRow="0" w:firstColumn="1" w:lastColumn="0" w:noHBand="0" w:noVBand="1"/>
      </w:tblPr>
      <w:tblGrid>
        <w:gridCol w:w="14"/>
        <w:gridCol w:w="640"/>
        <w:gridCol w:w="2046"/>
        <w:gridCol w:w="4875"/>
      </w:tblGrid>
      <w:tr w:rsidR="009A37E8" w:rsidRPr="00216B6C" w:rsidTr="009A37E8">
        <w:trPr>
          <w:trHeight w:val="1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color w:val="333333"/>
                <w:szCs w:val="24"/>
              </w:rPr>
            </w:pPr>
          </w:p>
        </w:tc>
        <w:tc>
          <w:tcPr>
            <w:tcW w:w="0" w:type="auto"/>
            <w:vAlign w:val="center"/>
            <w:hideMark/>
          </w:tcPr>
          <w:p w:rsidR="009A37E8" w:rsidRPr="00216B6C" w:rsidRDefault="009A37E8" w:rsidP="009A37E8">
            <w:pPr>
              <w:rPr>
                <w:rFonts w:cs="Times New Roman"/>
                <w:szCs w:val="24"/>
              </w:rPr>
            </w:pPr>
          </w:p>
        </w:tc>
        <w:tc>
          <w:tcPr>
            <w:tcW w:w="0" w:type="auto"/>
            <w:vAlign w:val="center"/>
            <w:hideMark/>
          </w:tcPr>
          <w:p w:rsidR="009A37E8" w:rsidRPr="00216B6C" w:rsidRDefault="009A37E8" w:rsidP="009A37E8">
            <w:pPr>
              <w:rPr>
                <w:rFonts w:cs="Times New Roman"/>
                <w:szCs w:val="24"/>
              </w:rPr>
            </w:pPr>
          </w:p>
        </w:tc>
        <w:tc>
          <w:tcPr>
            <w:tcW w:w="0" w:type="auto"/>
            <w:vAlign w:val="center"/>
            <w:hideMark/>
          </w:tcPr>
          <w:p w:rsidR="009A37E8" w:rsidRPr="00216B6C" w:rsidRDefault="009A37E8" w:rsidP="009A37E8">
            <w:pPr>
              <w:rPr>
                <w:rFonts w:cs="Times New Roman"/>
                <w:szCs w:val="24"/>
              </w:rPr>
            </w:pP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640" w:type="dxa"/>
            <w:tcBorders>
              <w:top w:val="single" w:sz="6" w:space="0" w:color="333333"/>
              <w:left w:val="single" w:sz="6" w:space="0" w:color="333333"/>
              <w:bottom w:val="single" w:sz="6" w:space="0" w:color="333333"/>
              <w:right w:val="single" w:sz="6" w:space="0" w:color="333333"/>
            </w:tcBorders>
            <w:vAlign w:val="center"/>
            <w:hideMark/>
          </w:tcPr>
          <w:p w:rsidR="009A37E8" w:rsidRPr="00216B6C" w:rsidRDefault="009A37E8" w:rsidP="009A37E8">
            <w:pPr>
              <w:rPr>
                <w:rFonts w:cs="Times New Roman"/>
                <w:szCs w:val="24"/>
              </w:rPr>
            </w:pPr>
            <w:r w:rsidRPr="00216B6C">
              <w:rPr>
                <w:rFonts w:cs="Times New Roman"/>
                <w:szCs w:val="24"/>
              </w:rPr>
              <w:t>Cod</w:t>
            </w:r>
          </w:p>
        </w:tc>
        <w:tc>
          <w:tcPr>
            <w:tcW w:w="2046" w:type="dxa"/>
            <w:tcBorders>
              <w:top w:val="single" w:sz="6" w:space="0" w:color="333333"/>
              <w:left w:val="single" w:sz="6" w:space="0" w:color="333333"/>
              <w:bottom w:val="single" w:sz="6" w:space="0" w:color="333333"/>
              <w:right w:val="single" w:sz="6" w:space="0" w:color="333333"/>
            </w:tcBorders>
            <w:shd w:val="clear" w:color="auto" w:fill="auto"/>
            <w:vAlign w:val="center"/>
            <w:hideMark/>
          </w:tcPr>
          <w:p w:rsidR="009A37E8" w:rsidRPr="00216B6C" w:rsidRDefault="009A37E8" w:rsidP="009A37E8">
            <w:pPr>
              <w:rPr>
                <w:rFonts w:cs="Times New Roman"/>
                <w:szCs w:val="24"/>
              </w:rPr>
            </w:pPr>
            <w:r w:rsidRPr="00216B6C">
              <w:rPr>
                <w:rFonts w:cs="Times New Roman"/>
                <w:szCs w:val="24"/>
              </w:rPr>
              <w:t>Parametru</w:t>
            </w:r>
          </w:p>
        </w:tc>
        <w:tc>
          <w:tcPr>
            <w:tcW w:w="4875" w:type="dxa"/>
            <w:tcBorders>
              <w:top w:val="single" w:sz="6" w:space="0" w:color="333333"/>
              <w:left w:val="single" w:sz="6" w:space="0" w:color="333333"/>
              <w:bottom w:val="single" w:sz="6" w:space="0" w:color="333333"/>
              <w:right w:val="single" w:sz="6" w:space="0" w:color="333333"/>
            </w:tcBorders>
            <w:vAlign w:val="center"/>
            <w:hideMark/>
          </w:tcPr>
          <w:p w:rsidR="009A37E8" w:rsidRPr="00216B6C" w:rsidRDefault="009A37E8" w:rsidP="009A37E8">
            <w:pPr>
              <w:rPr>
                <w:rFonts w:cs="Times New Roman"/>
                <w:szCs w:val="24"/>
              </w:rPr>
            </w:pPr>
            <w:r w:rsidRPr="00216B6C">
              <w:rPr>
                <w:rFonts w:cs="Times New Roman"/>
                <w:szCs w:val="24"/>
              </w:rPr>
              <w:t>Descriere</w:t>
            </w: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640"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A.1</w:t>
            </w:r>
          </w:p>
        </w:tc>
        <w:tc>
          <w:tcPr>
            <w:tcW w:w="2046" w:type="dxa"/>
            <w:tcBorders>
              <w:top w:val="single" w:sz="6" w:space="0" w:color="333333"/>
              <w:left w:val="single" w:sz="6" w:space="0" w:color="333333"/>
              <w:bottom w:val="single" w:sz="6" w:space="0" w:color="333333"/>
              <w:right w:val="single" w:sz="6" w:space="0" w:color="333333"/>
            </w:tcBorders>
            <w:shd w:val="clear" w:color="auto" w:fill="auto"/>
            <w:hideMark/>
          </w:tcPr>
          <w:p w:rsidR="009A37E8" w:rsidRPr="00216B6C" w:rsidRDefault="009A37E8" w:rsidP="009A37E8">
            <w:pPr>
              <w:rPr>
                <w:rFonts w:cs="Times New Roman"/>
                <w:szCs w:val="24"/>
              </w:rPr>
            </w:pPr>
            <w:r w:rsidRPr="00216B6C">
              <w:rPr>
                <w:rFonts w:cs="Times New Roman"/>
                <w:szCs w:val="24"/>
              </w:rPr>
              <w:t>Presiune</w:t>
            </w:r>
            <w:r>
              <w:rPr>
                <w:rFonts w:cs="Times New Roman"/>
                <w:szCs w:val="24"/>
              </w:rPr>
              <w:t xml:space="preserve"> </w:t>
            </w:r>
            <w:r w:rsidRPr="00216B6C">
              <w:rPr>
                <w:rFonts w:cs="Times New Roman"/>
                <w:szCs w:val="24"/>
              </w:rPr>
              <w:t>actuală</w:t>
            </w:r>
          </w:p>
        </w:tc>
        <w:tc>
          <w:tcPr>
            <w:tcW w:w="4875" w:type="dxa"/>
            <w:tcBorders>
              <w:top w:val="single" w:sz="6" w:space="0" w:color="333333"/>
              <w:left w:val="single" w:sz="6" w:space="0" w:color="333333"/>
              <w:bottom w:val="single" w:sz="6" w:space="0" w:color="333333"/>
              <w:right w:val="single" w:sz="6" w:space="0" w:color="333333"/>
            </w:tcBorders>
          </w:tcPr>
          <w:p w:rsidR="009A37E8" w:rsidRPr="00216B6C" w:rsidRDefault="009A37E8" w:rsidP="009A37E8">
            <w:pPr>
              <w:rPr>
                <w:rFonts w:cs="Times New Roman"/>
                <w:szCs w:val="24"/>
              </w:rPr>
            </w:pPr>
            <w:r>
              <w:rPr>
                <w:rFonts w:cs="Times New Roman"/>
                <w:szCs w:val="24"/>
              </w:rPr>
              <w:t>K03.06 Antagonism cu animale domestice</w:t>
            </w:r>
          </w:p>
        </w:tc>
      </w:tr>
      <w:tr w:rsidR="009A37E8" w:rsidRPr="00216B6C" w:rsidTr="009A37E8">
        <w:trPr>
          <w:trHeight w:val="360"/>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640"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A.2</w:t>
            </w:r>
          </w:p>
        </w:tc>
        <w:tc>
          <w:tcPr>
            <w:tcW w:w="2046"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Detalii</w:t>
            </w:r>
          </w:p>
        </w:tc>
        <w:tc>
          <w:tcPr>
            <w:tcW w:w="4875" w:type="dxa"/>
            <w:tcBorders>
              <w:top w:val="single" w:sz="6" w:space="0" w:color="333333"/>
              <w:left w:val="single" w:sz="6" w:space="0" w:color="333333"/>
              <w:bottom w:val="single" w:sz="6" w:space="0" w:color="333333"/>
              <w:right w:val="single" w:sz="6" w:space="0" w:color="333333"/>
            </w:tcBorders>
          </w:tcPr>
          <w:p w:rsidR="009A37E8" w:rsidRPr="00ED7BA9" w:rsidRDefault="009A37E8" w:rsidP="009A37E8">
            <w:pPr>
              <w:rPr>
                <w:rFonts w:cs="Times New Roman"/>
                <w:szCs w:val="24"/>
              </w:rPr>
            </w:pPr>
            <w:r w:rsidRPr="00C15F9D">
              <w:rPr>
                <w:rFonts w:cs="Times New Roman"/>
                <w:szCs w:val="24"/>
              </w:rPr>
              <w:t xml:space="preserve">Această presiune este prezentă în zonele de pășunat și de creștere a animalelor. Numărul câinilor este deseori foarte mare, fiind observați </w:t>
            </w:r>
            <w:r>
              <w:rPr>
                <w:rFonts w:cs="Times New Roman"/>
                <w:szCs w:val="24"/>
              </w:rPr>
              <w:t>3-</w:t>
            </w:r>
            <w:r>
              <w:rPr>
                <w:rFonts w:cs="Times New Roman"/>
                <w:szCs w:val="24"/>
              </w:rPr>
              <w:lastRenderedPageBreak/>
              <w:t>4</w:t>
            </w:r>
            <w:r w:rsidRPr="00C15F9D">
              <w:rPr>
                <w:rFonts w:cs="Times New Roman"/>
                <w:szCs w:val="24"/>
              </w:rPr>
              <w:t xml:space="preserve"> câini în cadrul unei turme de animale</w:t>
            </w:r>
            <w:r>
              <w:rPr>
                <w:rFonts w:cs="Times New Roman"/>
                <w:szCs w:val="24"/>
              </w:rPr>
              <w:t xml:space="preserve"> și ajungând până la 10 câini însoțitori de turmă, ceea ce din punctul nostru de vedere este foarte mare, deși legea vânătorii permite un număr de 3-5 câini în zona de câmpie, excepție turma cu 10 câini care contravine legii vânătorii. Acești câini, sunt foarte slab hrăniți, deseori fiind văzuți hoinărind pe toate suprafața sitului în căutarea suplimentării hranei. Aceștia, de multe ori, pot fi încadrați la „câini hoinari”, deoarece nu poartă însemne ceea ce îi poate evidenția ca aparținând cuiva, ei putând fi întâlniți și la foarte mare distanță față de turmă sau stână, nefiind ținuți conform legislației în vigoare, în țarcuri.</w:t>
            </w:r>
          </w:p>
        </w:tc>
      </w:tr>
      <w:tr w:rsidR="009A37E8" w:rsidRPr="00216B6C" w:rsidTr="009A37E8">
        <w:trPr>
          <w:trHeight w:val="1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color w:val="333333"/>
                <w:szCs w:val="24"/>
              </w:rPr>
            </w:pPr>
          </w:p>
        </w:tc>
        <w:tc>
          <w:tcPr>
            <w:tcW w:w="0" w:type="auto"/>
            <w:vAlign w:val="center"/>
            <w:hideMark/>
          </w:tcPr>
          <w:p w:rsidR="009A37E8" w:rsidRPr="00216B6C" w:rsidRDefault="009A37E8" w:rsidP="009A37E8">
            <w:pPr>
              <w:rPr>
                <w:rFonts w:cs="Times New Roman"/>
                <w:szCs w:val="24"/>
              </w:rPr>
            </w:pPr>
          </w:p>
        </w:tc>
        <w:tc>
          <w:tcPr>
            <w:tcW w:w="0" w:type="auto"/>
            <w:vAlign w:val="center"/>
            <w:hideMark/>
          </w:tcPr>
          <w:p w:rsidR="009A37E8" w:rsidRPr="00216B6C" w:rsidRDefault="009A37E8" w:rsidP="009A37E8">
            <w:pPr>
              <w:rPr>
                <w:rFonts w:cs="Times New Roman"/>
                <w:szCs w:val="24"/>
              </w:rPr>
            </w:pPr>
          </w:p>
        </w:tc>
        <w:tc>
          <w:tcPr>
            <w:tcW w:w="0" w:type="auto"/>
            <w:vAlign w:val="center"/>
            <w:hideMark/>
          </w:tcPr>
          <w:p w:rsidR="009A37E8" w:rsidRPr="00216B6C" w:rsidRDefault="009A37E8" w:rsidP="009A37E8">
            <w:pPr>
              <w:rPr>
                <w:rFonts w:cs="Times New Roman"/>
                <w:szCs w:val="24"/>
              </w:rPr>
            </w:pPr>
          </w:p>
        </w:tc>
      </w:tr>
      <w:tr w:rsidR="009A37E8" w:rsidRPr="00216B6C" w:rsidTr="009A37E8">
        <w:trPr>
          <w:trHeight w:val="15"/>
          <w:jc w:val="center"/>
        </w:trPr>
        <w:tc>
          <w:tcPr>
            <w:tcW w:w="0" w:type="auto"/>
            <w:tcMar>
              <w:top w:w="0" w:type="dxa"/>
              <w:left w:w="0" w:type="dxa"/>
              <w:bottom w:w="0" w:type="dxa"/>
              <w:right w:w="0" w:type="dxa"/>
            </w:tcMar>
            <w:vAlign w:val="center"/>
          </w:tcPr>
          <w:p w:rsidR="009A37E8" w:rsidRPr="00216B6C" w:rsidRDefault="009A37E8" w:rsidP="009A37E8">
            <w:pPr>
              <w:rPr>
                <w:rFonts w:cs="Times New Roman"/>
                <w:color w:val="333333"/>
                <w:szCs w:val="24"/>
              </w:rPr>
            </w:pPr>
          </w:p>
        </w:tc>
        <w:tc>
          <w:tcPr>
            <w:tcW w:w="0" w:type="auto"/>
            <w:vAlign w:val="center"/>
          </w:tcPr>
          <w:p w:rsidR="009A37E8" w:rsidRPr="00216B6C" w:rsidRDefault="009A37E8" w:rsidP="009A37E8">
            <w:pPr>
              <w:rPr>
                <w:rFonts w:cs="Times New Roman"/>
                <w:szCs w:val="24"/>
              </w:rPr>
            </w:pPr>
          </w:p>
        </w:tc>
        <w:tc>
          <w:tcPr>
            <w:tcW w:w="0" w:type="auto"/>
            <w:vAlign w:val="center"/>
          </w:tcPr>
          <w:p w:rsidR="009A37E8" w:rsidRPr="00216B6C" w:rsidRDefault="009A37E8" w:rsidP="009A37E8">
            <w:pPr>
              <w:rPr>
                <w:rFonts w:cs="Times New Roman"/>
                <w:szCs w:val="24"/>
              </w:rPr>
            </w:pPr>
          </w:p>
        </w:tc>
        <w:tc>
          <w:tcPr>
            <w:tcW w:w="0" w:type="auto"/>
            <w:vAlign w:val="center"/>
          </w:tcPr>
          <w:p w:rsidR="009A37E8" w:rsidRPr="00216B6C" w:rsidRDefault="009A37E8" w:rsidP="009A37E8">
            <w:pPr>
              <w:rPr>
                <w:rFonts w:cs="Times New Roman"/>
                <w:szCs w:val="24"/>
              </w:rPr>
            </w:pP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640" w:type="dxa"/>
            <w:tcBorders>
              <w:top w:val="single" w:sz="6" w:space="0" w:color="333333"/>
              <w:left w:val="single" w:sz="6" w:space="0" w:color="333333"/>
              <w:bottom w:val="single" w:sz="6" w:space="0" w:color="333333"/>
              <w:right w:val="single" w:sz="6" w:space="0" w:color="333333"/>
            </w:tcBorders>
            <w:vAlign w:val="center"/>
            <w:hideMark/>
          </w:tcPr>
          <w:p w:rsidR="009A37E8" w:rsidRPr="00216B6C" w:rsidRDefault="009A37E8" w:rsidP="009A37E8">
            <w:pPr>
              <w:rPr>
                <w:rFonts w:cs="Times New Roman"/>
                <w:szCs w:val="24"/>
              </w:rPr>
            </w:pPr>
            <w:r w:rsidRPr="00216B6C">
              <w:rPr>
                <w:rFonts w:cs="Times New Roman"/>
                <w:szCs w:val="24"/>
              </w:rPr>
              <w:t>Cod</w:t>
            </w:r>
          </w:p>
        </w:tc>
        <w:tc>
          <w:tcPr>
            <w:tcW w:w="2046" w:type="dxa"/>
            <w:tcBorders>
              <w:top w:val="single" w:sz="6" w:space="0" w:color="333333"/>
              <w:left w:val="single" w:sz="6" w:space="0" w:color="333333"/>
              <w:bottom w:val="single" w:sz="6" w:space="0" w:color="333333"/>
              <w:right w:val="single" w:sz="6" w:space="0" w:color="333333"/>
            </w:tcBorders>
            <w:shd w:val="clear" w:color="auto" w:fill="auto"/>
            <w:vAlign w:val="center"/>
            <w:hideMark/>
          </w:tcPr>
          <w:p w:rsidR="009A37E8" w:rsidRPr="00216B6C" w:rsidRDefault="009A37E8" w:rsidP="009A37E8">
            <w:pPr>
              <w:rPr>
                <w:rFonts w:cs="Times New Roman"/>
                <w:szCs w:val="24"/>
              </w:rPr>
            </w:pPr>
            <w:r w:rsidRPr="00216B6C">
              <w:rPr>
                <w:rFonts w:cs="Times New Roman"/>
                <w:szCs w:val="24"/>
              </w:rPr>
              <w:t>Parametru</w:t>
            </w:r>
          </w:p>
        </w:tc>
        <w:tc>
          <w:tcPr>
            <w:tcW w:w="4875" w:type="dxa"/>
            <w:tcBorders>
              <w:top w:val="single" w:sz="6" w:space="0" w:color="333333"/>
              <w:left w:val="single" w:sz="6" w:space="0" w:color="333333"/>
              <w:bottom w:val="single" w:sz="6" w:space="0" w:color="333333"/>
              <w:right w:val="single" w:sz="6" w:space="0" w:color="333333"/>
            </w:tcBorders>
            <w:vAlign w:val="center"/>
            <w:hideMark/>
          </w:tcPr>
          <w:p w:rsidR="009A37E8" w:rsidRPr="00216B6C" w:rsidRDefault="009A37E8" w:rsidP="009A37E8">
            <w:pPr>
              <w:rPr>
                <w:rFonts w:cs="Times New Roman"/>
                <w:szCs w:val="24"/>
              </w:rPr>
            </w:pPr>
            <w:r w:rsidRPr="00216B6C">
              <w:rPr>
                <w:rFonts w:cs="Times New Roman"/>
                <w:szCs w:val="24"/>
              </w:rPr>
              <w:t>Descriere</w:t>
            </w: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640"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A.1</w:t>
            </w:r>
          </w:p>
        </w:tc>
        <w:tc>
          <w:tcPr>
            <w:tcW w:w="2046" w:type="dxa"/>
            <w:tcBorders>
              <w:top w:val="single" w:sz="6" w:space="0" w:color="333333"/>
              <w:left w:val="single" w:sz="6" w:space="0" w:color="333333"/>
              <w:bottom w:val="single" w:sz="6" w:space="0" w:color="333333"/>
              <w:right w:val="single" w:sz="6" w:space="0" w:color="333333"/>
            </w:tcBorders>
            <w:shd w:val="clear" w:color="auto" w:fill="auto"/>
            <w:hideMark/>
          </w:tcPr>
          <w:p w:rsidR="009A37E8" w:rsidRPr="00216B6C" w:rsidRDefault="009A37E8" w:rsidP="009A37E8">
            <w:pPr>
              <w:rPr>
                <w:rFonts w:cs="Times New Roman"/>
                <w:szCs w:val="24"/>
              </w:rPr>
            </w:pPr>
            <w:r w:rsidRPr="00216B6C">
              <w:rPr>
                <w:rFonts w:cs="Times New Roman"/>
                <w:szCs w:val="24"/>
              </w:rPr>
              <w:t>Presiune</w:t>
            </w:r>
            <w:r>
              <w:rPr>
                <w:rFonts w:cs="Times New Roman"/>
                <w:szCs w:val="24"/>
              </w:rPr>
              <w:t xml:space="preserve"> </w:t>
            </w:r>
            <w:r w:rsidRPr="00216B6C">
              <w:rPr>
                <w:rFonts w:cs="Times New Roman"/>
                <w:szCs w:val="24"/>
              </w:rPr>
              <w:t>actuală</w:t>
            </w:r>
          </w:p>
        </w:tc>
        <w:tc>
          <w:tcPr>
            <w:tcW w:w="4875" w:type="dxa"/>
            <w:tcBorders>
              <w:top w:val="single" w:sz="6" w:space="0" w:color="333333"/>
              <w:left w:val="single" w:sz="6" w:space="0" w:color="333333"/>
              <w:bottom w:val="single" w:sz="6" w:space="0" w:color="333333"/>
              <w:right w:val="single" w:sz="6" w:space="0" w:color="333333"/>
            </w:tcBorders>
          </w:tcPr>
          <w:p w:rsidR="009A37E8" w:rsidRPr="00216B6C" w:rsidRDefault="009A37E8" w:rsidP="009A37E8">
            <w:pPr>
              <w:rPr>
                <w:rFonts w:cs="Times New Roman"/>
                <w:szCs w:val="24"/>
              </w:rPr>
            </w:pPr>
            <w:r w:rsidRPr="0009782B">
              <w:rPr>
                <w:rFonts w:cs="Times New Roman"/>
                <w:szCs w:val="24"/>
              </w:rPr>
              <w:t>G05.01</w:t>
            </w:r>
            <w:r>
              <w:rPr>
                <w:rFonts w:cs="Times New Roman"/>
                <w:szCs w:val="24"/>
              </w:rPr>
              <w:t xml:space="preserve"> </w:t>
            </w:r>
            <w:r w:rsidRPr="0009782B">
              <w:rPr>
                <w:rFonts w:cs="Times New Roman"/>
                <w:szCs w:val="24"/>
              </w:rPr>
              <w:t>Tasare, supraexploatare</w:t>
            </w:r>
          </w:p>
        </w:tc>
      </w:tr>
      <w:tr w:rsidR="009A37E8" w:rsidRPr="00216B6C" w:rsidTr="009A37E8">
        <w:trPr>
          <w:trHeight w:val="360"/>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640"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A.2</w:t>
            </w:r>
          </w:p>
        </w:tc>
        <w:tc>
          <w:tcPr>
            <w:tcW w:w="2046"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Detalii</w:t>
            </w:r>
          </w:p>
        </w:tc>
        <w:tc>
          <w:tcPr>
            <w:tcW w:w="4875" w:type="dxa"/>
            <w:tcBorders>
              <w:top w:val="single" w:sz="6" w:space="0" w:color="333333"/>
              <w:left w:val="single" w:sz="6" w:space="0" w:color="333333"/>
              <w:bottom w:val="single" w:sz="6" w:space="0" w:color="333333"/>
              <w:right w:val="single" w:sz="6" w:space="0" w:color="333333"/>
            </w:tcBorders>
          </w:tcPr>
          <w:p w:rsidR="009A37E8" w:rsidRPr="002B2246" w:rsidRDefault="009A37E8" w:rsidP="009A37E8">
            <w:pPr>
              <w:rPr>
                <w:rFonts w:cs="Times New Roman"/>
                <w:szCs w:val="24"/>
              </w:rPr>
            </w:pPr>
            <w:r>
              <w:rPr>
                <w:rFonts w:cs="Times New Roman"/>
                <w:szCs w:val="24"/>
              </w:rPr>
              <w:t xml:space="preserve">Această presiune este prezentă pe majoritatea suprafeței sitului, însă cu tendințe accentuate în partea de sud, în vecinătatea localității Horia. În această zonă au fost observate pajiști acoperite integral cu specii de </w:t>
            </w:r>
            <w:r>
              <w:rPr>
                <w:rFonts w:cs="Times New Roman"/>
                <w:i/>
                <w:iCs/>
                <w:szCs w:val="24"/>
              </w:rPr>
              <w:t>Xanthium.</w:t>
            </w:r>
          </w:p>
        </w:tc>
      </w:tr>
    </w:tbl>
    <w:p w:rsidR="009A37E8" w:rsidRDefault="009A37E8" w:rsidP="009A37E8"/>
    <w:p w:rsidR="009A37E8" w:rsidRDefault="009A37E8" w:rsidP="00161A2A">
      <w:pPr>
        <w:pStyle w:val="Heading3"/>
        <w:spacing w:line="360" w:lineRule="auto"/>
      </w:pPr>
    </w:p>
    <w:p w:rsidR="00766001" w:rsidRPr="00216B6C" w:rsidRDefault="00766001" w:rsidP="00161A2A">
      <w:pPr>
        <w:pStyle w:val="Heading3"/>
        <w:spacing w:line="360" w:lineRule="auto"/>
      </w:pPr>
      <w:bookmarkStart w:id="53" w:name="_Toc113289708"/>
      <w:r w:rsidRPr="00216B6C">
        <w:t>5.1.2.</w:t>
      </w:r>
      <w:r w:rsidR="00EE0907">
        <w:t xml:space="preserve"> </w:t>
      </w:r>
      <w:r w:rsidRPr="00216B6C">
        <w:t>Lista</w:t>
      </w:r>
      <w:r w:rsidR="00EE0907">
        <w:t xml:space="preserve"> </w:t>
      </w:r>
      <w:r w:rsidRPr="00216B6C">
        <w:t>amenințărilor</w:t>
      </w:r>
      <w:r w:rsidR="00EE0907">
        <w:t xml:space="preserve"> </w:t>
      </w:r>
      <w:r w:rsidRPr="00216B6C">
        <w:t>viitoare</w:t>
      </w:r>
      <w:r w:rsidR="00EE0907">
        <w:t xml:space="preserve"> </w:t>
      </w:r>
      <w:r w:rsidRPr="00216B6C">
        <w:t>cu</w:t>
      </w:r>
      <w:r w:rsidR="00EE0907">
        <w:t xml:space="preserve"> </w:t>
      </w:r>
      <w:r w:rsidRPr="00216B6C">
        <w:t>potențial</w:t>
      </w:r>
      <w:r w:rsidR="00EE0907">
        <w:t xml:space="preserve"> </w:t>
      </w:r>
      <w:r w:rsidRPr="00216B6C">
        <w:t>impact</w:t>
      </w:r>
      <w:r w:rsidR="00EE0907">
        <w:t xml:space="preserve"> </w:t>
      </w:r>
      <w:r w:rsidRPr="00216B6C">
        <w:t>la</w:t>
      </w:r>
      <w:r w:rsidR="00EE0907">
        <w:t xml:space="preserve"> </w:t>
      </w:r>
      <w:r w:rsidRPr="00216B6C">
        <w:t>nivelul</w:t>
      </w:r>
      <w:r w:rsidR="00EE0907">
        <w:t xml:space="preserve"> </w:t>
      </w:r>
      <w:r w:rsidRPr="00216B6C">
        <w:t>ariei</w:t>
      </w:r>
      <w:r w:rsidR="00EE0907">
        <w:t xml:space="preserve"> </w:t>
      </w:r>
      <w:r w:rsidRPr="00216B6C">
        <w:t>naturale</w:t>
      </w:r>
      <w:r w:rsidR="00EE0907">
        <w:t xml:space="preserve"> </w:t>
      </w:r>
      <w:r w:rsidRPr="00216B6C">
        <w:t>protejate</w:t>
      </w:r>
      <w:bookmarkEnd w:id="53"/>
    </w:p>
    <w:p w:rsidR="00766001" w:rsidRPr="00216B6C" w:rsidRDefault="00766001" w:rsidP="00161A2A">
      <w:pPr>
        <w:spacing w:line="360" w:lineRule="auto"/>
        <w:rPr>
          <w:color w:val="333333"/>
        </w:rPr>
      </w:pPr>
      <w:r w:rsidRPr="00216B6C">
        <w:rPr>
          <w:color w:val="48B7E6"/>
        </w:rPr>
        <w:t>Tabelul</w:t>
      </w:r>
      <w:r w:rsidR="00EE0907">
        <w:rPr>
          <w:color w:val="48B7E6"/>
        </w:rPr>
        <w:t xml:space="preserve"> </w:t>
      </w:r>
      <w:r w:rsidRPr="00216B6C">
        <w:rPr>
          <w:color w:val="48B7E6"/>
        </w:rPr>
        <w:t>B:</w:t>
      </w:r>
      <w:r w:rsidR="00EE0907">
        <w:rPr>
          <w:color w:val="48B7E6"/>
        </w:rPr>
        <w:t xml:space="preserve"> </w:t>
      </w:r>
      <w:r w:rsidRPr="00216B6C">
        <w:rPr>
          <w:color w:val="48B7E6"/>
        </w:rPr>
        <w:t>lista</w:t>
      </w:r>
      <w:r w:rsidR="00EE0907">
        <w:rPr>
          <w:color w:val="48B7E6"/>
        </w:rPr>
        <w:t xml:space="preserve"> </w:t>
      </w:r>
      <w:r w:rsidRPr="00216B6C">
        <w:rPr>
          <w:color w:val="48B7E6"/>
        </w:rPr>
        <w:t>amenințărilor</w:t>
      </w:r>
      <w:r w:rsidR="00EE0907">
        <w:rPr>
          <w:color w:val="48B7E6"/>
        </w:rPr>
        <w:t xml:space="preserve"> </w:t>
      </w:r>
      <w:r w:rsidRPr="00216B6C">
        <w:rPr>
          <w:color w:val="48B7E6"/>
        </w:rPr>
        <w:t>viitoare</w:t>
      </w:r>
      <w:r w:rsidR="00EE0907">
        <w:rPr>
          <w:color w:val="48B7E6"/>
        </w:rPr>
        <w:t xml:space="preserve"> </w:t>
      </w:r>
      <w:r w:rsidRPr="00216B6C">
        <w:rPr>
          <w:color w:val="48B7E6"/>
        </w:rPr>
        <w:t>cu</w:t>
      </w:r>
      <w:r w:rsidR="00EE0907">
        <w:rPr>
          <w:color w:val="48B7E6"/>
        </w:rPr>
        <w:t xml:space="preserve"> </w:t>
      </w:r>
      <w:r w:rsidRPr="00216B6C">
        <w:rPr>
          <w:color w:val="48B7E6"/>
        </w:rPr>
        <w:t>potențial</w:t>
      </w:r>
      <w:r w:rsidR="00EE0907">
        <w:rPr>
          <w:color w:val="48B7E6"/>
        </w:rPr>
        <w:t xml:space="preserve"> </w:t>
      </w:r>
      <w:r w:rsidRPr="00216B6C">
        <w:rPr>
          <w:color w:val="48B7E6"/>
        </w:rPr>
        <w:t>impact</w:t>
      </w:r>
      <w:r w:rsidR="00EE0907">
        <w:rPr>
          <w:color w:val="48B7E6"/>
        </w:rPr>
        <w:t xml:space="preserve"> </w:t>
      </w:r>
      <w:r w:rsidRPr="00216B6C">
        <w:rPr>
          <w:color w:val="48B7E6"/>
        </w:rPr>
        <w:t>la</w:t>
      </w:r>
      <w:r w:rsidR="00EE0907">
        <w:rPr>
          <w:color w:val="48B7E6"/>
        </w:rPr>
        <w:t xml:space="preserve"> </w:t>
      </w:r>
      <w:r w:rsidRPr="00216B6C">
        <w:rPr>
          <w:color w:val="48B7E6"/>
        </w:rPr>
        <w:t>nivelul</w:t>
      </w:r>
      <w:r w:rsidR="00EE0907">
        <w:rPr>
          <w:color w:val="48B7E6"/>
        </w:rPr>
        <w:t xml:space="preserve"> </w:t>
      </w:r>
      <w:r w:rsidRPr="00216B6C">
        <w:rPr>
          <w:color w:val="48B7E6"/>
        </w:rPr>
        <w:t>ariei</w:t>
      </w:r>
      <w:r w:rsidR="00EE0907">
        <w:rPr>
          <w:color w:val="48B7E6"/>
        </w:rPr>
        <w:t xml:space="preserve"> </w:t>
      </w:r>
      <w:r w:rsidRPr="00216B6C">
        <w:rPr>
          <w:color w:val="48B7E6"/>
        </w:rPr>
        <w:t>naturale</w:t>
      </w:r>
      <w:r w:rsidR="00EE0907">
        <w:rPr>
          <w:color w:val="48B7E6"/>
        </w:rPr>
        <w:t xml:space="preserve"> </w:t>
      </w:r>
      <w:r w:rsidRPr="00216B6C">
        <w:rPr>
          <w:color w:val="48B7E6"/>
        </w:rPr>
        <w:t>protejate</w:t>
      </w:r>
    </w:p>
    <w:p w:rsidR="009A37E8" w:rsidRDefault="009A37E8" w:rsidP="009A37E8">
      <w:pPr>
        <w:rPr>
          <w:color w:val="48B7E6"/>
        </w:rPr>
      </w:pPr>
    </w:p>
    <w:tbl>
      <w:tblPr>
        <w:tblW w:w="7575" w:type="dxa"/>
        <w:jc w:val="center"/>
        <w:tblCellMar>
          <w:top w:w="15" w:type="dxa"/>
          <w:left w:w="15" w:type="dxa"/>
          <w:bottom w:w="15" w:type="dxa"/>
          <w:right w:w="15" w:type="dxa"/>
        </w:tblCellMar>
        <w:tblLook w:val="04A0" w:firstRow="1" w:lastRow="0" w:firstColumn="1" w:lastColumn="0" w:noHBand="0" w:noVBand="1"/>
      </w:tblPr>
      <w:tblGrid>
        <w:gridCol w:w="14"/>
        <w:gridCol w:w="641"/>
        <w:gridCol w:w="2096"/>
        <w:gridCol w:w="4824"/>
      </w:tblGrid>
      <w:tr w:rsidR="009A37E8" w:rsidRPr="00216B6C" w:rsidTr="009A37E8">
        <w:trPr>
          <w:trHeight w:val="1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color w:val="333333"/>
                <w:szCs w:val="24"/>
              </w:rPr>
            </w:pPr>
          </w:p>
        </w:tc>
        <w:tc>
          <w:tcPr>
            <w:tcW w:w="0" w:type="auto"/>
            <w:vAlign w:val="center"/>
            <w:hideMark/>
          </w:tcPr>
          <w:p w:rsidR="009A37E8" w:rsidRPr="00216B6C" w:rsidRDefault="009A37E8" w:rsidP="009A37E8">
            <w:pPr>
              <w:rPr>
                <w:rFonts w:cs="Times New Roman"/>
                <w:szCs w:val="24"/>
              </w:rPr>
            </w:pPr>
          </w:p>
        </w:tc>
        <w:tc>
          <w:tcPr>
            <w:tcW w:w="0" w:type="auto"/>
            <w:vAlign w:val="center"/>
            <w:hideMark/>
          </w:tcPr>
          <w:p w:rsidR="009A37E8" w:rsidRPr="00216B6C" w:rsidRDefault="009A37E8" w:rsidP="009A37E8">
            <w:pPr>
              <w:rPr>
                <w:rFonts w:cs="Times New Roman"/>
                <w:szCs w:val="24"/>
              </w:rPr>
            </w:pPr>
          </w:p>
        </w:tc>
        <w:tc>
          <w:tcPr>
            <w:tcW w:w="0" w:type="auto"/>
            <w:vAlign w:val="center"/>
            <w:hideMark/>
          </w:tcPr>
          <w:p w:rsidR="009A37E8" w:rsidRPr="00216B6C" w:rsidRDefault="009A37E8" w:rsidP="009A37E8">
            <w:pPr>
              <w:rPr>
                <w:rFonts w:cs="Times New Roman"/>
                <w:szCs w:val="24"/>
              </w:rPr>
            </w:pP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641" w:type="dxa"/>
            <w:tcBorders>
              <w:top w:val="single" w:sz="6" w:space="0" w:color="333333"/>
              <w:left w:val="single" w:sz="6" w:space="0" w:color="333333"/>
              <w:bottom w:val="single" w:sz="6" w:space="0" w:color="333333"/>
              <w:right w:val="single" w:sz="6" w:space="0" w:color="333333"/>
            </w:tcBorders>
            <w:vAlign w:val="center"/>
            <w:hideMark/>
          </w:tcPr>
          <w:p w:rsidR="009A37E8" w:rsidRPr="00216B6C" w:rsidRDefault="009A37E8" w:rsidP="009A37E8">
            <w:pPr>
              <w:rPr>
                <w:rFonts w:cs="Times New Roman"/>
                <w:szCs w:val="24"/>
              </w:rPr>
            </w:pPr>
            <w:r w:rsidRPr="00216B6C">
              <w:rPr>
                <w:rFonts w:cs="Times New Roman"/>
                <w:szCs w:val="24"/>
              </w:rPr>
              <w:t>Cod</w:t>
            </w:r>
          </w:p>
        </w:tc>
        <w:tc>
          <w:tcPr>
            <w:tcW w:w="2096" w:type="dxa"/>
            <w:tcBorders>
              <w:top w:val="single" w:sz="6" w:space="0" w:color="333333"/>
              <w:left w:val="single" w:sz="6" w:space="0" w:color="333333"/>
              <w:bottom w:val="single" w:sz="6" w:space="0" w:color="333333"/>
              <w:right w:val="single" w:sz="6" w:space="0" w:color="333333"/>
            </w:tcBorders>
            <w:vAlign w:val="center"/>
            <w:hideMark/>
          </w:tcPr>
          <w:p w:rsidR="009A37E8" w:rsidRPr="00216B6C" w:rsidRDefault="009A37E8" w:rsidP="009A37E8">
            <w:pPr>
              <w:rPr>
                <w:rFonts w:cs="Times New Roman"/>
                <w:szCs w:val="24"/>
              </w:rPr>
            </w:pPr>
            <w:r w:rsidRPr="00216B6C">
              <w:rPr>
                <w:rFonts w:cs="Times New Roman"/>
                <w:szCs w:val="24"/>
              </w:rPr>
              <w:t>Parametru</w:t>
            </w:r>
          </w:p>
        </w:tc>
        <w:tc>
          <w:tcPr>
            <w:tcW w:w="4824" w:type="dxa"/>
            <w:tcBorders>
              <w:top w:val="single" w:sz="6" w:space="0" w:color="333333"/>
              <w:left w:val="single" w:sz="6" w:space="0" w:color="333333"/>
              <w:bottom w:val="single" w:sz="6" w:space="0" w:color="333333"/>
              <w:right w:val="single" w:sz="6" w:space="0" w:color="333333"/>
            </w:tcBorders>
            <w:vAlign w:val="center"/>
            <w:hideMark/>
          </w:tcPr>
          <w:p w:rsidR="009A37E8" w:rsidRPr="00216B6C" w:rsidRDefault="009A37E8" w:rsidP="009A37E8">
            <w:pPr>
              <w:rPr>
                <w:rFonts w:cs="Times New Roman"/>
                <w:szCs w:val="24"/>
              </w:rPr>
            </w:pPr>
            <w:r w:rsidRPr="00216B6C">
              <w:rPr>
                <w:rFonts w:cs="Times New Roman"/>
                <w:szCs w:val="24"/>
              </w:rPr>
              <w:t>Descriere</w:t>
            </w: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641"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B.1</w:t>
            </w:r>
          </w:p>
        </w:tc>
        <w:tc>
          <w:tcPr>
            <w:tcW w:w="2096"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Amenințare</w:t>
            </w:r>
            <w:r>
              <w:rPr>
                <w:rFonts w:cs="Times New Roman"/>
                <w:szCs w:val="24"/>
              </w:rPr>
              <w:t xml:space="preserve"> </w:t>
            </w:r>
            <w:r w:rsidRPr="00216B6C">
              <w:rPr>
                <w:rFonts w:cs="Times New Roman"/>
                <w:szCs w:val="24"/>
              </w:rPr>
              <w:t>viitoare</w:t>
            </w:r>
          </w:p>
        </w:tc>
        <w:tc>
          <w:tcPr>
            <w:tcW w:w="4824"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F25F0">
              <w:rPr>
                <w:rFonts w:cs="Times New Roman"/>
                <w:szCs w:val="24"/>
              </w:rPr>
              <w:t>A02.01</w:t>
            </w:r>
            <w:r>
              <w:rPr>
                <w:rFonts w:cs="Times New Roman"/>
                <w:szCs w:val="24"/>
              </w:rPr>
              <w:t xml:space="preserve"> </w:t>
            </w:r>
            <w:r w:rsidRPr="002F25F0">
              <w:rPr>
                <w:rFonts w:cs="Times New Roman"/>
                <w:szCs w:val="24"/>
              </w:rPr>
              <w:t>Agricultura intensiva</w:t>
            </w:r>
          </w:p>
        </w:tc>
      </w:tr>
      <w:tr w:rsidR="009A37E8" w:rsidRPr="00216B6C" w:rsidTr="009A37E8">
        <w:trPr>
          <w:trHeight w:val="360"/>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641"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B.2</w:t>
            </w:r>
          </w:p>
        </w:tc>
        <w:tc>
          <w:tcPr>
            <w:tcW w:w="2096"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Detalii</w:t>
            </w:r>
          </w:p>
        </w:tc>
        <w:tc>
          <w:tcPr>
            <w:tcW w:w="4824"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Pr>
                <w:rFonts w:cs="Times New Roman"/>
                <w:szCs w:val="24"/>
              </w:rPr>
              <w:t>În cadrul sitului ROSPA0101 – Stepa Saraiu - Horia, această activitate ocupa aproximativ 63% din întreaga suprafață a sitului. Amenințarea asupra speciilor este determinată de practicarea monoculturilor întinse ca suprafață, eliminarea structurilor naturale inter-agricole, precum și mecanizarea recoltării, dar și folosirea de biocide precum și îngrășământ. O soluție pentru această amenințare ar fi îndrumarea agricultorilor din zonă către o activitate ecologică, ce utilizează produse naturale. La această activitate se încadrează și celelalte activități conexe ce produc alte amenințări precum poluarea difuză a apelor sau construcția de noi baze agricole.</w:t>
            </w:r>
          </w:p>
        </w:tc>
      </w:tr>
    </w:tbl>
    <w:p w:rsidR="009A37E8" w:rsidRDefault="009A37E8" w:rsidP="009A37E8"/>
    <w:tbl>
      <w:tblPr>
        <w:tblW w:w="7575" w:type="dxa"/>
        <w:jc w:val="center"/>
        <w:tblCellMar>
          <w:top w:w="15" w:type="dxa"/>
          <w:left w:w="15" w:type="dxa"/>
          <w:bottom w:w="15" w:type="dxa"/>
          <w:right w:w="15" w:type="dxa"/>
        </w:tblCellMar>
        <w:tblLook w:val="04A0" w:firstRow="1" w:lastRow="0" w:firstColumn="1" w:lastColumn="0" w:noHBand="0" w:noVBand="1"/>
      </w:tblPr>
      <w:tblGrid>
        <w:gridCol w:w="14"/>
        <w:gridCol w:w="641"/>
        <w:gridCol w:w="2096"/>
        <w:gridCol w:w="4824"/>
      </w:tblGrid>
      <w:tr w:rsidR="009A37E8" w:rsidRPr="00216B6C" w:rsidTr="009A37E8">
        <w:trPr>
          <w:trHeight w:val="1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color w:val="333333"/>
                <w:szCs w:val="24"/>
              </w:rPr>
            </w:pPr>
          </w:p>
        </w:tc>
        <w:tc>
          <w:tcPr>
            <w:tcW w:w="0" w:type="auto"/>
            <w:vAlign w:val="center"/>
            <w:hideMark/>
          </w:tcPr>
          <w:p w:rsidR="009A37E8" w:rsidRPr="00216B6C" w:rsidRDefault="009A37E8" w:rsidP="009A37E8">
            <w:pPr>
              <w:rPr>
                <w:rFonts w:cs="Times New Roman"/>
                <w:szCs w:val="24"/>
              </w:rPr>
            </w:pPr>
          </w:p>
        </w:tc>
        <w:tc>
          <w:tcPr>
            <w:tcW w:w="0" w:type="auto"/>
            <w:vAlign w:val="center"/>
            <w:hideMark/>
          </w:tcPr>
          <w:p w:rsidR="009A37E8" w:rsidRPr="00216B6C" w:rsidRDefault="009A37E8" w:rsidP="009A37E8">
            <w:pPr>
              <w:rPr>
                <w:rFonts w:cs="Times New Roman"/>
                <w:szCs w:val="24"/>
              </w:rPr>
            </w:pPr>
          </w:p>
        </w:tc>
        <w:tc>
          <w:tcPr>
            <w:tcW w:w="0" w:type="auto"/>
            <w:vAlign w:val="center"/>
            <w:hideMark/>
          </w:tcPr>
          <w:p w:rsidR="009A37E8" w:rsidRPr="00216B6C" w:rsidRDefault="009A37E8" w:rsidP="009A37E8">
            <w:pPr>
              <w:rPr>
                <w:rFonts w:cs="Times New Roman"/>
                <w:szCs w:val="24"/>
              </w:rPr>
            </w:pP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641" w:type="dxa"/>
            <w:tcBorders>
              <w:top w:val="single" w:sz="6" w:space="0" w:color="333333"/>
              <w:left w:val="single" w:sz="6" w:space="0" w:color="333333"/>
              <w:bottom w:val="single" w:sz="6" w:space="0" w:color="333333"/>
              <w:right w:val="single" w:sz="6" w:space="0" w:color="333333"/>
            </w:tcBorders>
            <w:vAlign w:val="center"/>
            <w:hideMark/>
          </w:tcPr>
          <w:p w:rsidR="009A37E8" w:rsidRPr="00216B6C" w:rsidRDefault="009A37E8" w:rsidP="009A37E8">
            <w:pPr>
              <w:rPr>
                <w:rFonts w:cs="Times New Roman"/>
                <w:szCs w:val="24"/>
              </w:rPr>
            </w:pPr>
            <w:r w:rsidRPr="00216B6C">
              <w:rPr>
                <w:rFonts w:cs="Times New Roman"/>
                <w:szCs w:val="24"/>
              </w:rPr>
              <w:t>Cod</w:t>
            </w:r>
          </w:p>
        </w:tc>
        <w:tc>
          <w:tcPr>
            <w:tcW w:w="2096" w:type="dxa"/>
            <w:tcBorders>
              <w:top w:val="single" w:sz="6" w:space="0" w:color="333333"/>
              <w:left w:val="single" w:sz="6" w:space="0" w:color="333333"/>
              <w:bottom w:val="single" w:sz="6" w:space="0" w:color="333333"/>
              <w:right w:val="single" w:sz="6" w:space="0" w:color="333333"/>
            </w:tcBorders>
            <w:vAlign w:val="center"/>
            <w:hideMark/>
          </w:tcPr>
          <w:p w:rsidR="009A37E8" w:rsidRPr="00216B6C" w:rsidRDefault="009A37E8" w:rsidP="009A37E8">
            <w:pPr>
              <w:rPr>
                <w:rFonts w:cs="Times New Roman"/>
                <w:szCs w:val="24"/>
              </w:rPr>
            </w:pPr>
            <w:r w:rsidRPr="00216B6C">
              <w:rPr>
                <w:rFonts w:cs="Times New Roman"/>
                <w:szCs w:val="24"/>
              </w:rPr>
              <w:t>Parametru</w:t>
            </w:r>
          </w:p>
        </w:tc>
        <w:tc>
          <w:tcPr>
            <w:tcW w:w="4824" w:type="dxa"/>
            <w:tcBorders>
              <w:top w:val="single" w:sz="6" w:space="0" w:color="333333"/>
              <w:left w:val="single" w:sz="6" w:space="0" w:color="333333"/>
              <w:bottom w:val="single" w:sz="6" w:space="0" w:color="333333"/>
              <w:right w:val="single" w:sz="6" w:space="0" w:color="333333"/>
            </w:tcBorders>
            <w:vAlign w:val="center"/>
            <w:hideMark/>
          </w:tcPr>
          <w:p w:rsidR="009A37E8" w:rsidRPr="00216B6C" w:rsidRDefault="009A37E8" w:rsidP="009A37E8">
            <w:pPr>
              <w:rPr>
                <w:rFonts w:cs="Times New Roman"/>
                <w:szCs w:val="24"/>
              </w:rPr>
            </w:pPr>
            <w:r w:rsidRPr="00B303D0">
              <w:rPr>
                <w:rFonts w:cs="Times New Roman"/>
                <w:szCs w:val="24"/>
              </w:rPr>
              <w:t>Descriere</w:t>
            </w: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641"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B.1</w:t>
            </w:r>
          </w:p>
        </w:tc>
        <w:tc>
          <w:tcPr>
            <w:tcW w:w="2096"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Amenințare</w:t>
            </w:r>
            <w:r>
              <w:rPr>
                <w:rFonts w:cs="Times New Roman"/>
                <w:szCs w:val="24"/>
              </w:rPr>
              <w:t xml:space="preserve"> </w:t>
            </w:r>
            <w:r w:rsidRPr="00216B6C">
              <w:rPr>
                <w:rFonts w:cs="Times New Roman"/>
                <w:szCs w:val="24"/>
              </w:rPr>
              <w:t>viitoare</w:t>
            </w:r>
          </w:p>
        </w:tc>
        <w:tc>
          <w:tcPr>
            <w:tcW w:w="4824"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Pr>
                <w:rFonts w:cs="Times New Roman"/>
                <w:szCs w:val="24"/>
              </w:rPr>
              <w:t>A02.03 Înlocuirea pășunii cu terenuri arabile</w:t>
            </w:r>
          </w:p>
        </w:tc>
      </w:tr>
      <w:tr w:rsidR="009A37E8" w:rsidRPr="00216B6C" w:rsidTr="009A37E8">
        <w:trPr>
          <w:trHeight w:val="360"/>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641"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B.2</w:t>
            </w:r>
          </w:p>
        </w:tc>
        <w:tc>
          <w:tcPr>
            <w:tcW w:w="2096"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Detalii</w:t>
            </w:r>
          </w:p>
        </w:tc>
        <w:tc>
          <w:tcPr>
            <w:tcW w:w="4824"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7474DE">
              <w:rPr>
                <w:rFonts w:cs="Times New Roman"/>
                <w:szCs w:val="24"/>
              </w:rPr>
              <w:t>Această amen</w:t>
            </w:r>
            <w:r>
              <w:rPr>
                <w:rFonts w:cs="Times New Roman"/>
                <w:szCs w:val="24"/>
              </w:rPr>
              <w:t>ințare este de actualitate</w:t>
            </w:r>
            <w:r w:rsidRPr="007474DE">
              <w:rPr>
                <w:rFonts w:cs="Times New Roman"/>
                <w:szCs w:val="24"/>
              </w:rPr>
              <w:t xml:space="preserve"> la nivelul sitului </w:t>
            </w:r>
            <w:r>
              <w:rPr>
                <w:rFonts w:cs="Times New Roman"/>
                <w:szCs w:val="24"/>
              </w:rPr>
              <w:t xml:space="preserve">ROSPA0101 – Stepa Saraiu - Horea. </w:t>
            </w:r>
            <w:r w:rsidRPr="007474DE">
              <w:rPr>
                <w:rFonts w:cs="Times New Roman"/>
                <w:szCs w:val="24"/>
              </w:rPr>
              <w:t>Această amenințare se poate concretiza la nivelul întregului sit, acolo unde sunt pajiști și pășuni, fără o atentă încadrare a acestora în categoria de pajiști și fără a se menționa în planul de management păstrarea lor la starea din momentul efectuării planului de management.</w:t>
            </w:r>
          </w:p>
        </w:tc>
      </w:tr>
    </w:tbl>
    <w:p w:rsidR="009A37E8" w:rsidRDefault="009A37E8" w:rsidP="009A37E8"/>
    <w:tbl>
      <w:tblPr>
        <w:tblW w:w="7575" w:type="dxa"/>
        <w:jc w:val="center"/>
        <w:tblCellMar>
          <w:top w:w="15" w:type="dxa"/>
          <w:left w:w="15" w:type="dxa"/>
          <w:bottom w:w="15" w:type="dxa"/>
          <w:right w:w="15" w:type="dxa"/>
        </w:tblCellMar>
        <w:tblLook w:val="04A0" w:firstRow="1" w:lastRow="0" w:firstColumn="1" w:lastColumn="0" w:noHBand="0" w:noVBand="1"/>
      </w:tblPr>
      <w:tblGrid>
        <w:gridCol w:w="14"/>
        <w:gridCol w:w="641"/>
        <w:gridCol w:w="2096"/>
        <w:gridCol w:w="4824"/>
      </w:tblGrid>
      <w:tr w:rsidR="009A37E8" w:rsidRPr="00216B6C" w:rsidTr="009A37E8">
        <w:trPr>
          <w:trHeight w:val="1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color w:val="333333"/>
                <w:szCs w:val="24"/>
              </w:rPr>
            </w:pPr>
          </w:p>
        </w:tc>
        <w:tc>
          <w:tcPr>
            <w:tcW w:w="0" w:type="auto"/>
            <w:vAlign w:val="center"/>
            <w:hideMark/>
          </w:tcPr>
          <w:p w:rsidR="009A37E8" w:rsidRPr="00216B6C" w:rsidRDefault="009A37E8" w:rsidP="009A37E8">
            <w:pPr>
              <w:rPr>
                <w:rFonts w:cs="Times New Roman"/>
                <w:szCs w:val="24"/>
              </w:rPr>
            </w:pPr>
          </w:p>
        </w:tc>
        <w:tc>
          <w:tcPr>
            <w:tcW w:w="0" w:type="auto"/>
            <w:vAlign w:val="center"/>
            <w:hideMark/>
          </w:tcPr>
          <w:p w:rsidR="009A37E8" w:rsidRPr="00216B6C" w:rsidRDefault="009A37E8" w:rsidP="009A37E8">
            <w:pPr>
              <w:rPr>
                <w:rFonts w:cs="Times New Roman"/>
                <w:szCs w:val="24"/>
              </w:rPr>
            </w:pPr>
          </w:p>
        </w:tc>
        <w:tc>
          <w:tcPr>
            <w:tcW w:w="0" w:type="auto"/>
            <w:vAlign w:val="center"/>
            <w:hideMark/>
          </w:tcPr>
          <w:p w:rsidR="009A37E8" w:rsidRPr="00216B6C" w:rsidRDefault="009A37E8" w:rsidP="009A37E8">
            <w:pPr>
              <w:rPr>
                <w:rFonts w:cs="Times New Roman"/>
                <w:szCs w:val="24"/>
              </w:rPr>
            </w:pP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641" w:type="dxa"/>
            <w:tcBorders>
              <w:top w:val="single" w:sz="6" w:space="0" w:color="333333"/>
              <w:left w:val="single" w:sz="6" w:space="0" w:color="333333"/>
              <w:bottom w:val="single" w:sz="6" w:space="0" w:color="333333"/>
              <w:right w:val="single" w:sz="6" w:space="0" w:color="333333"/>
            </w:tcBorders>
            <w:vAlign w:val="center"/>
            <w:hideMark/>
          </w:tcPr>
          <w:p w:rsidR="009A37E8" w:rsidRPr="00216B6C" w:rsidRDefault="009A37E8" w:rsidP="009A37E8">
            <w:pPr>
              <w:rPr>
                <w:rFonts w:cs="Times New Roman"/>
                <w:szCs w:val="24"/>
              </w:rPr>
            </w:pPr>
            <w:r w:rsidRPr="00216B6C">
              <w:rPr>
                <w:rFonts w:cs="Times New Roman"/>
                <w:szCs w:val="24"/>
              </w:rPr>
              <w:t>Cod</w:t>
            </w:r>
          </w:p>
        </w:tc>
        <w:tc>
          <w:tcPr>
            <w:tcW w:w="2096" w:type="dxa"/>
            <w:tcBorders>
              <w:top w:val="single" w:sz="6" w:space="0" w:color="333333"/>
              <w:left w:val="single" w:sz="6" w:space="0" w:color="333333"/>
              <w:bottom w:val="single" w:sz="6" w:space="0" w:color="333333"/>
              <w:right w:val="single" w:sz="6" w:space="0" w:color="333333"/>
            </w:tcBorders>
            <w:vAlign w:val="center"/>
            <w:hideMark/>
          </w:tcPr>
          <w:p w:rsidR="009A37E8" w:rsidRPr="00216B6C" w:rsidRDefault="009A37E8" w:rsidP="009A37E8">
            <w:pPr>
              <w:rPr>
                <w:rFonts w:cs="Times New Roman"/>
                <w:szCs w:val="24"/>
              </w:rPr>
            </w:pPr>
            <w:r w:rsidRPr="00216B6C">
              <w:rPr>
                <w:rFonts w:cs="Times New Roman"/>
                <w:szCs w:val="24"/>
              </w:rPr>
              <w:t>Parametru</w:t>
            </w:r>
          </w:p>
        </w:tc>
        <w:tc>
          <w:tcPr>
            <w:tcW w:w="4824" w:type="dxa"/>
            <w:tcBorders>
              <w:top w:val="single" w:sz="6" w:space="0" w:color="333333"/>
              <w:left w:val="single" w:sz="6" w:space="0" w:color="333333"/>
              <w:bottom w:val="single" w:sz="6" w:space="0" w:color="333333"/>
              <w:right w:val="single" w:sz="6" w:space="0" w:color="333333"/>
            </w:tcBorders>
            <w:vAlign w:val="center"/>
            <w:hideMark/>
          </w:tcPr>
          <w:p w:rsidR="009A37E8" w:rsidRPr="00216B6C" w:rsidRDefault="009A37E8" w:rsidP="009A37E8">
            <w:pPr>
              <w:rPr>
                <w:rFonts w:cs="Times New Roman"/>
                <w:szCs w:val="24"/>
              </w:rPr>
            </w:pPr>
            <w:r w:rsidRPr="00216B6C">
              <w:rPr>
                <w:rFonts w:cs="Times New Roman"/>
                <w:szCs w:val="24"/>
              </w:rPr>
              <w:t>Descriere</w:t>
            </w: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641"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B.1</w:t>
            </w:r>
          </w:p>
        </w:tc>
        <w:tc>
          <w:tcPr>
            <w:tcW w:w="2096"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Amenințare</w:t>
            </w:r>
            <w:r>
              <w:rPr>
                <w:rFonts w:cs="Times New Roman"/>
                <w:szCs w:val="24"/>
              </w:rPr>
              <w:t xml:space="preserve"> </w:t>
            </w:r>
            <w:r w:rsidRPr="00216B6C">
              <w:rPr>
                <w:rFonts w:cs="Times New Roman"/>
                <w:szCs w:val="24"/>
              </w:rPr>
              <w:t>viitoare</w:t>
            </w:r>
          </w:p>
        </w:tc>
        <w:tc>
          <w:tcPr>
            <w:tcW w:w="4824"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Pr>
                <w:rFonts w:cs="Times New Roman"/>
                <w:szCs w:val="24"/>
              </w:rPr>
              <w:t>A04.01 Pășunatul intensiv</w:t>
            </w:r>
          </w:p>
        </w:tc>
      </w:tr>
      <w:tr w:rsidR="009A37E8" w:rsidRPr="00216B6C" w:rsidTr="009A37E8">
        <w:trPr>
          <w:trHeight w:val="360"/>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641"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B.2</w:t>
            </w:r>
          </w:p>
        </w:tc>
        <w:tc>
          <w:tcPr>
            <w:tcW w:w="2096"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Detalii</w:t>
            </w:r>
          </w:p>
        </w:tc>
        <w:tc>
          <w:tcPr>
            <w:tcW w:w="4824" w:type="dxa"/>
            <w:tcBorders>
              <w:top w:val="single" w:sz="6" w:space="0" w:color="333333"/>
              <w:left w:val="single" w:sz="6" w:space="0" w:color="333333"/>
              <w:bottom w:val="single" w:sz="6" w:space="0" w:color="333333"/>
              <w:right w:val="single" w:sz="6" w:space="0" w:color="333333"/>
            </w:tcBorders>
            <w:hideMark/>
          </w:tcPr>
          <w:p w:rsidR="009A37E8" w:rsidRPr="007474DE" w:rsidRDefault="009A37E8" w:rsidP="009A37E8">
            <w:pPr>
              <w:rPr>
                <w:rFonts w:cs="Times New Roman"/>
                <w:szCs w:val="24"/>
              </w:rPr>
            </w:pPr>
            <w:r w:rsidRPr="007474DE">
              <w:rPr>
                <w:rFonts w:cs="Times New Roman"/>
                <w:szCs w:val="24"/>
              </w:rPr>
              <w:t>Această amenințare se poate concretiza prin continuarea pășunatului fără nici un regulament, fapt ce ar putea determina o suprapopulare a zonelor de pășunat cu un număr nesustenabil animale. Această amenințare poate fi reglementată prin elaborarea unui regulament pastoral, care să specifice câte animale poate susține pășunea dar și locurile în care acestea pot fi păscute, precum și interzicerea pășunatului pe timpul anotimpului rece, fapt ce determină degradarea habitatelor naturale prin distrugerea vegetației în timpul germinației.</w:t>
            </w:r>
          </w:p>
        </w:tc>
      </w:tr>
    </w:tbl>
    <w:p w:rsidR="009A37E8" w:rsidRDefault="009A37E8" w:rsidP="009A37E8"/>
    <w:tbl>
      <w:tblPr>
        <w:tblW w:w="7575" w:type="dxa"/>
        <w:jc w:val="center"/>
        <w:tblCellMar>
          <w:top w:w="15" w:type="dxa"/>
          <w:left w:w="15" w:type="dxa"/>
          <w:bottom w:w="15" w:type="dxa"/>
          <w:right w:w="15" w:type="dxa"/>
        </w:tblCellMar>
        <w:tblLook w:val="04A0" w:firstRow="1" w:lastRow="0" w:firstColumn="1" w:lastColumn="0" w:noHBand="0" w:noVBand="1"/>
      </w:tblPr>
      <w:tblGrid>
        <w:gridCol w:w="14"/>
        <w:gridCol w:w="641"/>
        <w:gridCol w:w="2096"/>
        <w:gridCol w:w="4824"/>
      </w:tblGrid>
      <w:tr w:rsidR="009A37E8" w:rsidRPr="00216B6C" w:rsidTr="009A37E8">
        <w:trPr>
          <w:trHeight w:val="1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color w:val="333333"/>
                <w:szCs w:val="24"/>
              </w:rPr>
            </w:pPr>
          </w:p>
        </w:tc>
        <w:tc>
          <w:tcPr>
            <w:tcW w:w="0" w:type="auto"/>
            <w:vAlign w:val="center"/>
            <w:hideMark/>
          </w:tcPr>
          <w:p w:rsidR="009A37E8" w:rsidRPr="00216B6C" w:rsidRDefault="009A37E8" w:rsidP="009A37E8">
            <w:pPr>
              <w:rPr>
                <w:rFonts w:cs="Times New Roman"/>
                <w:szCs w:val="24"/>
              </w:rPr>
            </w:pPr>
          </w:p>
        </w:tc>
        <w:tc>
          <w:tcPr>
            <w:tcW w:w="0" w:type="auto"/>
            <w:vAlign w:val="center"/>
            <w:hideMark/>
          </w:tcPr>
          <w:p w:rsidR="009A37E8" w:rsidRPr="00216B6C" w:rsidRDefault="009A37E8" w:rsidP="009A37E8">
            <w:pPr>
              <w:rPr>
                <w:rFonts w:cs="Times New Roman"/>
                <w:szCs w:val="24"/>
              </w:rPr>
            </w:pPr>
          </w:p>
        </w:tc>
        <w:tc>
          <w:tcPr>
            <w:tcW w:w="0" w:type="auto"/>
            <w:vAlign w:val="center"/>
            <w:hideMark/>
          </w:tcPr>
          <w:p w:rsidR="009A37E8" w:rsidRPr="00216B6C" w:rsidRDefault="009A37E8" w:rsidP="009A37E8">
            <w:pPr>
              <w:rPr>
                <w:rFonts w:cs="Times New Roman"/>
                <w:szCs w:val="24"/>
              </w:rPr>
            </w:pP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641" w:type="dxa"/>
            <w:tcBorders>
              <w:top w:val="single" w:sz="6" w:space="0" w:color="333333"/>
              <w:left w:val="single" w:sz="6" w:space="0" w:color="333333"/>
              <w:bottom w:val="single" w:sz="6" w:space="0" w:color="333333"/>
              <w:right w:val="single" w:sz="6" w:space="0" w:color="333333"/>
            </w:tcBorders>
            <w:vAlign w:val="center"/>
            <w:hideMark/>
          </w:tcPr>
          <w:p w:rsidR="009A37E8" w:rsidRPr="00216B6C" w:rsidRDefault="009A37E8" w:rsidP="009A37E8">
            <w:pPr>
              <w:rPr>
                <w:rFonts w:cs="Times New Roman"/>
                <w:szCs w:val="24"/>
              </w:rPr>
            </w:pPr>
            <w:r w:rsidRPr="00216B6C">
              <w:rPr>
                <w:rFonts w:cs="Times New Roman"/>
                <w:szCs w:val="24"/>
              </w:rPr>
              <w:t>Cod</w:t>
            </w:r>
          </w:p>
        </w:tc>
        <w:tc>
          <w:tcPr>
            <w:tcW w:w="2096" w:type="dxa"/>
            <w:tcBorders>
              <w:top w:val="single" w:sz="6" w:space="0" w:color="333333"/>
              <w:left w:val="single" w:sz="6" w:space="0" w:color="333333"/>
              <w:bottom w:val="single" w:sz="6" w:space="0" w:color="333333"/>
              <w:right w:val="single" w:sz="6" w:space="0" w:color="333333"/>
            </w:tcBorders>
            <w:vAlign w:val="center"/>
            <w:hideMark/>
          </w:tcPr>
          <w:p w:rsidR="009A37E8" w:rsidRPr="00216B6C" w:rsidRDefault="009A37E8" w:rsidP="009A37E8">
            <w:pPr>
              <w:rPr>
                <w:rFonts w:cs="Times New Roman"/>
                <w:szCs w:val="24"/>
              </w:rPr>
            </w:pPr>
            <w:r w:rsidRPr="00216B6C">
              <w:rPr>
                <w:rFonts w:cs="Times New Roman"/>
                <w:szCs w:val="24"/>
              </w:rPr>
              <w:t>Parametru</w:t>
            </w:r>
          </w:p>
        </w:tc>
        <w:tc>
          <w:tcPr>
            <w:tcW w:w="4824" w:type="dxa"/>
            <w:tcBorders>
              <w:top w:val="single" w:sz="6" w:space="0" w:color="333333"/>
              <w:left w:val="single" w:sz="6" w:space="0" w:color="333333"/>
              <w:bottom w:val="single" w:sz="6" w:space="0" w:color="333333"/>
              <w:right w:val="single" w:sz="6" w:space="0" w:color="333333"/>
            </w:tcBorders>
            <w:vAlign w:val="center"/>
            <w:hideMark/>
          </w:tcPr>
          <w:p w:rsidR="009A37E8" w:rsidRPr="00216B6C" w:rsidRDefault="009A37E8" w:rsidP="009A37E8">
            <w:pPr>
              <w:rPr>
                <w:rFonts w:cs="Times New Roman"/>
                <w:szCs w:val="24"/>
              </w:rPr>
            </w:pPr>
            <w:r w:rsidRPr="00216B6C">
              <w:rPr>
                <w:rFonts w:cs="Times New Roman"/>
                <w:szCs w:val="24"/>
              </w:rPr>
              <w:t>Descriere</w:t>
            </w: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641"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B.1</w:t>
            </w:r>
          </w:p>
        </w:tc>
        <w:tc>
          <w:tcPr>
            <w:tcW w:w="2096"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Amenințare</w:t>
            </w:r>
            <w:r>
              <w:rPr>
                <w:rFonts w:cs="Times New Roman"/>
                <w:szCs w:val="24"/>
              </w:rPr>
              <w:t xml:space="preserve"> </w:t>
            </w:r>
            <w:r w:rsidRPr="00216B6C">
              <w:rPr>
                <w:rFonts w:cs="Times New Roman"/>
                <w:szCs w:val="24"/>
              </w:rPr>
              <w:t>viitoare</w:t>
            </w:r>
          </w:p>
        </w:tc>
        <w:tc>
          <w:tcPr>
            <w:tcW w:w="4824"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Pr>
                <w:rFonts w:cs="Times New Roman"/>
                <w:szCs w:val="24"/>
              </w:rPr>
              <w:t>A05.01 Creșterea animalelor</w:t>
            </w:r>
          </w:p>
        </w:tc>
      </w:tr>
      <w:tr w:rsidR="009A37E8" w:rsidRPr="00216B6C" w:rsidTr="009A37E8">
        <w:trPr>
          <w:trHeight w:val="360"/>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641"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B.2</w:t>
            </w:r>
          </w:p>
        </w:tc>
        <w:tc>
          <w:tcPr>
            <w:tcW w:w="2096"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Detalii</w:t>
            </w:r>
          </w:p>
        </w:tc>
        <w:tc>
          <w:tcPr>
            <w:tcW w:w="4824"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7474DE">
              <w:rPr>
                <w:rFonts w:cs="Times New Roman"/>
                <w:szCs w:val="24"/>
              </w:rPr>
              <w:t>Această amenințare se poate concretiza prin înființarea unor noi zone de târlit în interiorul sitului sau a altor zone de crescut animale. Această amenințare poate fi evitată prin condiționarea utilizării exclusive pe viitor, a zonelor cartate la acest moment, fără posibilitatea de a înființa stâne în zone noi, în interiorul sitului.</w:t>
            </w:r>
          </w:p>
        </w:tc>
      </w:tr>
    </w:tbl>
    <w:p w:rsidR="009A37E8" w:rsidRDefault="009A37E8" w:rsidP="009A37E8"/>
    <w:tbl>
      <w:tblPr>
        <w:tblW w:w="7575" w:type="dxa"/>
        <w:jc w:val="center"/>
        <w:tblCellMar>
          <w:top w:w="15" w:type="dxa"/>
          <w:left w:w="15" w:type="dxa"/>
          <w:bottom w:w="15" w:type="dxa"/>
          <w:right w:w="15" w:type="dxa"/>
        </w:tblCellMar>
        <w:tblLook w:val="04A0" w:firstRow="1" w:lastRow="0" w:firstColumn="1" w:lastColumn="0" w:noHBand="0" w:noVBand="1"/>
      </w:tblPr>
      <w:tblGrid>
        <w:gridCol w:w="14"/>
        <w:gridCol w:w="641"/>
        <w:gridCol w:w="2096"/>
        <w:gridCol w:w="4824"/>
      </w:tblGrid>
      <w:tr w:rsidR="009A37E8" w:rsidRPr="00216B6C" w:rsidTr="009A37E8">
        <w:trPr>
          <w:trHeight w:val="1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color w:val="333333"/>
                <w:szCs w:val="24"/>
              </w:rPr>
            </w:pPr>
            <w:bookmarkStart w:id="54" w:name="_Hlk13441473"/>
          </w:p>
        </w:tc>
        <w:tc>
          <w:tcPr>
            <w:tcW w:w="0" w:type="auto"/>
            <w:vAlign w:val="center"/>
            <w:hideMark/>
          </w:tcPr>
          <w:p w:rsidR="009A37E8" w:rsidRPr="00216B6C" w:rsidRDefault="009A37E8" w:rsidP="009A37E8">
            <w:pPr>
              <w:rPr>
                <w:rFonts w:cs="Times New Roman"/>
                <w:szCs w:val="24"/>
              </w:rPr>
            </w:pPr>
          </w:p>
        </w:tc>
        <w:tc>
          <w:tcPr>
            <w:tcW w:w="0" w:type="auto"/>
            <w:vAlign w:val="center"/>
            <w:hideMark/>
          </w:tcPr>
          <w:p w:rsidR="009A37E8" w:rsidRPr="00216B6C" w:rsidRDefault="009A37E8" w:rsidP="009A37E8">
            <w:pPr>
              <w:rPr>
                <w:rFonts w:cs="Times New Roman"/>
                <w:szCs w:val="24"/>
              </w:rPr>
            </w:pPr>
          </w:p>
        </w:tc>
        <w:tc>
          <w:tcPr>
            <w:tcW w:w="0" w:type="auto"/>
            <w:vAlign w:val="center"/>
            <w:hideMark/>
          </w:tcPr>
          <w:p w:rsidR="009A37E8" w:rsidRPr="00216B6C" w:rsidRDefault="009A37E8" w:rsidP="009A37E8">
            <w:pPr>
              <w:rPr>
                <w:rFonts w:cs="Times New Roman"/>
                <w:szCs w:val="24"/>
              </w:rPr>
            </w:pP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641" w:type="dxa"/>
            <w:tcBorders>
              <w:top w:val="single" w:sz="6" w:space="0" w:color="333333"/>
              <w:left w:val="single" w:sz="6" w:space="0" w:color="333333"/>
              <w:bottom w:val="single" w:sz="6" w:space="0" w:color="333333"/>
              <w:right w:val="single" w:sz="6" w:space="0" w:color="333333"/>
            </w:tcBorders>
            <w:vAlign w:val="center"/>
            <w:hideMark/>
          </w:tcPr>
          <w:p w:rsidR="009A37E8" w:rsidRPr="00216B6C" w:rsidRDefault="009A37E8" w:rsidP="009A37E8">
            <w:pPr>
              <w:rPr>
                <w:rFonts w:cs="Times New Roman"/>
                <w:szCs w:val="24"/>
              </w:rPr>
            </w:pPr>
            <w:r w:rsidRPr="00216B6C">
              <w:rPr>
                <w:rFonts w:cs="Times New Roman"/>
                <w:szCs w:val="24"/>
              </w:rPr>
              <w:t>Cod</w:t>
            </w:r>
          </w:p>
        </w:tc>
        <w:tc>
          <w:tcPr>
            <w:tcW w:w="2096" w:type="dxa"/>
            <w:tcBorders>
              <w:top w:val="single" w:sz="6" w:space="0" w:color="333333"/>
              <w:left w:val="single" w:sz="6" w:space="0" w:color="333333"/>
              <w:bottom w:val="single" w:sz="6" w:space="0" w:color="333333"/>
              <w:right w:val="single" w:sz="6" w:space="0" w:color="333333"/>
            </w:tcBorders>
            <w:vAlign w:val="center"/>
            <w:hideMark/>
          </w:tcPr>
          <w:p w:rsidR="009A37E8" w:rsidRPr="00216B6C" w:rsidRDefault="009A37E8" w:rsidP="009A37E8">
            <w:pPr>
              <w:rPr>
                <w:rFonts w:cs="Times New Roman"/>
                <w:szCs w:val="24"/>
              </w:rPr>
            </w:pPr>
            <w:r w:rsidRPr="00216B6C">
              <w:rPr>
                <w:rFonts w:cs="Times New Roman"/>
                <w:szCs w:val="24"/>
              </w:rPr>
              <w:t>Parametru</w:t>
            </w:r>
          </w:p>
        </w:tc>
        <w:tc>
          <w:tcPr>
            <w:tcW w:w="4824" w:type="dxa"/>
            <w:tcBorders>
              <w:top w:val="single" w:sz="6" w:space="0" w:color="333333"/>
              <w:left w:val="single" w:sz="6" w:space="0" w:color="333333"/>
              <w:bottom w:val="single" w:sz="6" w:space="0" w:color="333333"/>
              <w:right w:val="single" w:sz="6" w:space="0" w:color="333333"/>
            </w:tcBorders>
            <w:vAlign w:val="center"/>
            <w:hideMark/>
          </w:tcPr>
          <w:p w:rsidR="009A37E8" w:rsidRPr="00216B6C" w:rsidRDefault="009A37E8" w:rsidP="009A37E8">
            <w:pPr>
              <w:rPr>
                <w:rFonts w:cs="Times New Roman"/>
                <w:szCs w:val="24"/>
              </w:rPr>
            </w:pPr>
            <w:r w:rsidRPr="00216B6C">
              <w:rPr>
                <w:rFonts w:cs="Times New Roman"/>
                <w:szCs w:val="24"/>
              </w:rPr>
              <w:t>Descriere</w:t>
            </w: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641"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B.1</w:t>
            </w:r>
          </w:p>
        </w:tc>
        <w:tc>
          <w:tcPr>
            <w:tcW w:w="2096"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Amenințare</w:t>
            </w:r>
            <w:r>
              <w:rPr>
                <w:rFonts w:cs="Times New Roman"/>
                <w:szCs w:val="24"/>
              </w:rPr>
              <w:t xml:space="preserve"> </w:t>
            </w:r>
            <w:r w:rsidRPr="00216B6C">
              <w:rPr>
                <w:rFonts w:cs="Times New Roman"/>
                <w:szCs w:val="24"/>
              </w:rPr>
              <w:t>viitoare</w:t>
            </w:r>
          </w:p>
        </w:tc>
        <w:tc>
          <w:tcPr>
            <w:tcW w:w="4824"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Pr>
                <w:rFonts w:cs="Times New Roman"/>
                <w:szCs w:val="24"/>
              </w:rPr>
              <w:t>A07 Utilizarea produselor biocide, hormoni și substanțe chimice</w:t>
            </w:r>
          </w:p>
        </w:tc>
      </w:tr>
      <w:tr w:rsidR="009A37E8" w:rsidRPr="00216B6C" w:rsidTr="009A37E8">
        <w:trPr>
          <w:trHeight w:val="360"/>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641"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B.2</w:t>
            </w:r>
          </w:p>
        </w:tc>
        <w:tc>
          <w:tcPr>
            <w:tcW w:w="2096"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Detalii</w:t>
            </w:r>
          </w:p>
        </w:tc>
        <w:tc>
          <w:tcPr>
            <w:tcW w:w="4824"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7474DE">
              <w:rPr>
                <w:rFonts w:cs="Times New Roman"/>
                <w:szCs w:val="24"/>
              </w:rPr>
              <w:t xml:space="preserve">Această activitatea se regăsește la nivelul sitului acolo unde se practică agricultura. Această amenințare se poate concretiza prin alterarea habitatelor palustre, locuri propice cuibăririi și hrănirii unei multitudini de specii de păsări, specii </w:t>
            </w:r>
            <w:r w:rsidRPr="007474DE">
              <w:rPr>
                <w:rFonts w:cs="Times New Roman"/>
                <w:szCs w:val="24"/>
              </w:rPr>
              <w:lastRenderedPageBreak/>
              <w:t xml:space="preserve">pentru care a fost declarat situl. Până la acest moment nu se cunosc cantitățile și tipurile de substanțe folosite în cadrul activităților agricole desfășurate la nivelul sitului, însă fără o reglementare a acestora calitatea atât </w:t>
            </w:r>
            <w:r>
              <w:rPr>
                <w:rFonts w:cs="Times New Roman"/>
                <w:szCs w:val="24"/>
              </w:rPr>
              <w:t xml:space="preserve">a </w:t>
            </w:r>
            <w:r w:rsidRPr="007474DE">
              <w:rPr>
                <w:rFonts w:cs="Times New Roman"/>
                <w:szCs w:val="24"/>
              </w:rPr>
              <w:t>habitatel</w:t>
            </w:r>
            <w:r>
              <w:rPr>
                <w:rFonts w:cs="Times New Roman"/>
                <w:szCs w:val="24"/>
              </w:rPr>
              <w:t>or</w:t>
            </w:r>
            <w:r w:rsidRPr="007474DE">
              <w:rPr>
                <w:rFonts w:cs="Times New Roman"/>
                <w:szCs w:val="24"/>
              </w:rPr>
              <w:t xml:space="preserve"> existente în interiorul sitului cât și calitatea apei poate suferi modificări ce vor duce la o compromitere a acestora.</w:t>
            </w:r>
          </w:p>
        </w:tc>
      </w:tr>
      <w:bookmarkEnd w:id="54"/>
    </w:tbl>
    <w:p w:rsidR="009A37E8" w:rsidRDefault="009A37E8" w:rsidP="009A37E8"/>
    <w:tbl>
      <w:tblPr>
        <w:tblW w:w="7575" w:type="dxa"/>
        <w:jc w:val="center"/>
        <w:tblCellMar>
          <w:top w:w="15" w:type="dxa"/>
          <w:left w:w="15" w:type="dxa"/>
          <w:bottom w:w="15" w:type="dxa"/>
          <w:right w:w="15" w:type="dxa"/>
        </w:tblCellMar>
        <w:tblLook w:val="04A0" w:firstRow="1" w:lastRow="0" w:firstColumn="1" w:lastColumn="0" w:noHBand="0" w:noVBand="1"/>
      </w:tblPr>
      <w:tblGrid>
        <w:gridCol w:w="14"/>
        <w:gridCol w:w="641"/>
        <w:gridCol w:w="2096"/>
        <w:gridCol w:w="4824"/>
      </w:tblGrid>
      <w:tr w:rsidR="009A37E8" w:rsidRPr="00216B6C" w:rsidTr="009A37E8">
        <w:trPr>
          <w:trHeight w:val="1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color w:val="333333"/>
                <w:szCs w:val="24"/>
              </w:rPr>
            </w:pPr>
          </w:p>
        </w:tc>
        <w:tc>
          <w:tcPr>
            <w:tcW w:w="0" w:type="auto"/>
            <w:vAlign w:val="center"/>
            <w:hideMark/>
          </w:tcPr>
          <w:p w:rsidR="009A37E8" w:rsidRPr="00216B6C" w:rsidRDefault="009A37E8" w:rsidP="009A37E8">
            <w:pPr>
              <w:rPr>
                <w:rFonts w:cs="Times New Roman"/>
                <w:szCs w:val="24"/>
              </w:rPr>
            </w:pPr>
          </w:p>
        </w:tc>
        <w:tc>
          <w:tcPr>
            <w:tcW w:w="0" w:type="auto"/>
            <w:vAlign w:val="center"/>
            <w:hideMark/>
          </w:tcPr>
          <w:p w:rsidR="009A37E8" w:rsidRPr="00216B6C" w:rsidRDefault="009A37E8" w:rsidP="009A37E8">
            <w:pPr>
              <w:rPr>
                <w:rFonts w:cs="Times New Roman"/>
                <w:szCs w:val="24"/>
              </w:rPr>
            </w:pPr>
          </w:p>
        </w:tc>
        <w:tc>
          <w:tcPr>
            <w:tcW w:w="0" w:type="auto"/>
            <w:vAlign w:val="center"/>
            <w:hideMark/>
          </w:tcPr>
          <w:p w:rsidR="009A37E8" w:rsidRPr="00216B6C" w:rsidRDefault="009A37E8" w:rsidP="009A37E8">
            <w:pPr>
              <w:rPr>
                <w:rFonts w:cs="Times New Roman"/>
                <w:szCs w:val="24"/>
              </w:rPr>
            </w:pP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641" w:type="dxa"/>
            <w:tcBorders>
              <w:top w:val="single" w:sz="6" w:space="0" w:color="333333"/>
              <w:left w:val="single" w:sz="6" w:space="0" w:color="333333"/>
              <w:bottom w:val="single" w:sz="6" w:space="0" w:color="333333"/>
              <w:right w:val="single" w:sz="6" w:space="0" w:color="333333"/>
            </w:tcBorders>
            <w:vAlign w:val="center"/>
            <w:hideMark/>
          </w:tcPr>
          <w:p w:rsidR="009A37E8" w:rsidRPr="00216B6C" w:rsidRDefault="009A37E8" w:rsidP="009A37E8">
            <w:pPr>
              <w:rPr>
                <w:rFonts w:cs="Times New Roman"/>
                <w:szCs w:val="24"/>
              </w:rPr>
            </w:pPr>
            <w:r w:rsidRPr="00216B6C">
              <w:rPr>
                <w:rFonts w:cs="Times New Roman"/>
                <w:szCs w:val="24"/>
              </w:rPr>
              <w:t>Cod</w:t>
            </w:r>
          </w:p>
        </w:tc>
        <w:tc>
          <w:tcPr>
            <w:tcW w:w="2096" w:type="dxa"/>
            <w:tcBorders>
              <w:top w:val="single" w:sz="6" w:space="0" w:color="333333"/>
              <w:left w:val="single" w:sz="6" w:space="0" w:color="333333"/>
              <w:bottom w:val="single" w:sz="6" w:space="0" w:color="333333"/>
              <w:right w:val="single" w:sz="6" w:space="0" w:color="333333"/>
            </w:tcBorders>
            <w:vAlign w:val="center"/>
            <w:hideMark/>
          </w:tcPr>
          <w:p w:rsidR="009A37E8" w:rsidRPr="00216B6C" w:rsidRDefault="009A37E8" w:rsidP="009A37E8">
            <w:pPr>
              <w:rPr>
                <w:rFonts w:cs="Times New Roman"/>
                <w:szCs w:val="24"/>
              </w:rPr>
            </w:pPr>
            <w:r w:rsidRPr="00216B6C">
              <w:rPr>
                <w:rFonts w:cs="Times New Roman"/>
                <w:szCs w:val="24"/>
              </w:rPr>
              <w:t>Parametru</w:t>
            </w:r>
          </w:p>
        </w:tc>
        <w:tc>
          <w:tcPr>
            <w:tcW w:w="4824" w:type="dxa"/>
            <w:tcBorders>
              <w:top w:val="single" w:sz="6" w:space="0" w:color="333333"/>
              <w:left w:val="single" w:sz="6" w:space="0" w:color="333333"/>
              <w:bottom w:val="single" w:sz="6" w:space="0" w:color="333333"/>
              <w:right w:val="single" w:sz="6" w:space="0" w:color="333333"/>
            </w:tcBorders>
            <w:vAlign w:val="center"/>
            <w:hideMark/>
          </w:tcPr>
          <w:p w:rsidR="009A37E8" w:rsidRPr="00216B6C" w:rsidRDefault="009A37E8" w:rsidP="009A37E8">
            <w:pPr>
              <w:rPr>
                <w:rFonts w:cs="Times New Roman"/>
                <w:szCs w:val="24"/>
              </w:rPr>
            </w:pPr>
            <w:r w:rsidRPr="00216B6C">
              <w:rPr>
                <w:rFonts w:cs="Times New Roman"/>
                <w:szCs w:val="24"/>
              </w:rPr>
              <w:t>Descriere</w:t>
            </w: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641"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B.1</w:t>
            </w:r>
          </w:p>
        </w:tc>
        <w:tc>
          <w:tcPr>
            <w:tcW w:w="2096"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Amenințare</w:t>
            </w:r>
            <w:r>
              <w:rPr>
                <w:rFonts w:cs="Times New Roman"/>
                <w:szCs w:val="24"/>
              </w:rPr>
              <w:t xml:space="preserve"> </w:t>
            </w:r>
            <w:r w:rsidRPr="00216B6C">
              <w:rPr>
                <w:rFonts w:cs="Times New Roman"/>
                <w:szCs w:val="24"/>
              </w:rPr>
              <w:t>viitoare</w:t>
            </w:r>
          </w:p>
        </w:tc>
        <w:tc>
          <w:tcPr>
            <w:tcW w:w="4824"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F25F0">
              <w:rPr>
                <w:rFonts w:cs="Times New Roman"/>
                <w:szCs w:val="24"/>
              </w:rPr>
              <w:t>B01.02</w:t>
            </w:r>
            <w:r>
              <w:rPr>
                <w:rFonts w:cs="Times New Roman"/>
                <w:szCs w:val="24"/>
              </w:rPr>
              <w:t xml:space="preserve"> </w:t>
            </w:r>
            <w:r w:rsidRPr="002F25F0">
              <w:rPr>
                <w:rFonts w:cs="Times New Roman"/>
                <w:szCs w:val="24"/>
              </w:rPr>
              <w:t>Plantare artificială, pe teren deschis (copaci nenativi)</w:t>
            </w:r>
          </w:p>
        </w:tc>
      </w:tr>
      <w:tr w:rsidR="009A37E8" w:rsidRPr="00216B6C" w:rsidTr="009A37E8">
        <w:trPr>
          <w:trHeight w:val="360"/>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641"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B.2</w:t>
            </w:r>
          </w:p>
        </w:tc>
        <w:tc>
          <w:tcPr>
            <w:tcW w:w="2096"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Detalii</w:t>
            </w:r>
          </w:p>
        </w:tc>
        <w:tc>
          <w:tcPr>
            <w:tcW w:w="4824"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Pr>
                <w:rFonts w:cs="Times New Roman"/>
                <w:szCs w:val="24"/>
              </w:rPr>
              <w:t>Această amenințare este valabila pentru întreaga suprafață din sit reprezentată de pajiști și pășuni, în contextul diferitelor mișcări ecologice care militează pentru reîmpădurirea României oriunde și oricum, nerespectând statutul terenurilor pe care se plantează, precum și speciile de arbori plantați. Este necesară reglementarea zonelor unde se pot face împăduriri precum și speciile care au voie să fie plantate.</w:t>
            </w:r>
          </w:p>
        </w:tc>
      </w:tr>
    </w:tbl>
    <w:p w:rsidR="009A37E8" w:rsidRDefault="009A37E8" w:rsidP="009A37E8"/>
    <w:tbl>
      <w:tblPr>
        <w:tblW w:w="7575" w:type="dxa"/>
        <w:jc w:val="center"/>
        <w:tblCellMar>
          <w:top w:w="15" w:type="dxa"/>
          <w:left w:w="15" w:type="dxa"/>
          <w:bottom w:w="15" w:type="dxa"/>
          <w:right w:w="15" w:type="dxa"/>
        </w:tblCellMar>
        <w:tblLook w:val="04A0" w:firstRow="1" w:lastRow="0" w:firstColumn="1" w:lastColumn="0" w:noHBand="0" w:noVBand="1"/>
      </w:tblPr>
      <w:tblGrid>
        <w:gridCol w:w="14"/>
        <w:gridCol w:w="641"/>
        <w:gridCol w:w="2096"/>
        <w:gridCol w:w="4824"/>
      </w:tblGrid>
      <w:tr w:rsidR="009A37E8" w:rsidRPr="00216B6C" w:rsidTr="009A37E8">
        <w:trPr>
          <w:trHeight w:val="1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color w:val="333333"/>
                <w:szCs w:val="24"/>
              </w:rPr>
            </w:pPr>
          </w:p>
        </w:tc>
        <w:tc>
          <w:tcPr>
            <w:tcW w:w="0" w:type="auto"/>
            <w:vAlign w:val="center"/>
            <w:hideMark/>
          </w:tcPr>
          <w:p w:rsidR="009A37E8" w:rsidRPr="00216B6C" w:rsidRDefault="009A37E8" w:rsidP="009A37E8">
            <w:pPr>
              <w:rPr>
                <w:rFonts w:cs="Times New Roman"/>
                <w:szCs w:val="24"/>
              </w:rPr>
            </w:pPr>
          </w:p>
        </w:tc>
        <w:tc>
          <w:tcPr>
            <w:tcW w:w="0" w:type="auto"/>
            <w:vAlign w:val="center"/>
            <w:hideMark/>
          </w:tcPr>
          <w:p w:rsidR="009A37E8" w:rsidRPr="00216B6C" w:rsidRDefault="009A37E8" w:rsidP="009A37E8">
            <w:pPr>
              <w:rPr>
                <w:rFonts w:cs="Times New Roman"/>
                <w:szCs w:val="24"/>
              </w:rPr>
            </w:pPr>
          </w:p>
        </w:tc>
        <w:tc>
          <w:tcPr>
            <w:tcW w:w="0" w:type="auto"/>
            <w:vAlign w:val="center"/>
            <w:hideMark/>
          </w:tcPr>
          <w:p w:rsidR="009A37E8" w:rsidRPr="00216B6C" w:rsidRDefault="009A37E8" w:rsidP="009A37E8">
            <w:pPr>
              <w:rPr>
                <w:rFonts w:cs="Times New Roman"/>
                <w:szCs w:val="24"/>
              </w:rPr>
            </w:pP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641" w:type="dxa"/>
            <w:tcBorders>
              <w:top w:val="single" w:sz="6" w:space="0" w:color="333333"/>
              <w:left w:val="single" w:sz="6" w:space="0" w:color="333333"/>
              <w:bottom w:val="single" w:sz="6" w:space="0" w:color="333333"/>
              <w:right w:val="single" w:sz="6" w:space="0" w:color="333333"/>
            </w:tcBorders>
            <w:vAlign w:val="center"/>
            <w:hideMark/>
          </w:tcPr>
          <w:p w:rsidR="009A37E8" w:rsidRPr="00216B6C" w:rsidRDefault="009A37E8" w:rsidP="009A37E8">
            <w:pPr>
              <w:rPr>
                <w:rFonts w:cs="Times New Roman"/>
                <w:szCs w:val="24"/>
              </w:rPr>
            </w:pPr>
            <w:r w:rsidRPr="00216B6C">
              <w:rPr>
                <w:rFonts w:cs="Times New Roman"/>
                <w:szCs w:val="24"/>
              </w:rPr>
              <w:t>Cod</w:t>
            </w:r>
          </w:p>
        </w:tc>
        <w:tc>
          <w:tcPr>
            <w:tcW w:w="2096" w:type="dxa"/>
            <w:tcBorders>
              <w:top w:val="single" w:sz="6" w:space="0" w:color="333333"/>
              <w:left w:val="single" w:sz="6" w:space="0" w:color="333333"/>
              <w:bottom w:val="single" w:sz="6" w:space="0" w:color="333333"/>
              <w:right w:val="single" w:sz="6" w:space="0" w:color="333333"/>
            </w:tcBorders>
            <w:vAlign w:val="center"/>
            <w:hideMark/>
          </w:tcPr>
          <w:p w:rsidR="009A37E8" w:rsidRPr="00216B6C" w:rsidRDefault="009A37E8" w:rsidP="009A37E8">
            <w:pPr>
              <w:rPr>
                <w:rFonts w:cs="Times New Roman"/>
                <w:szCs w:val="24"/>
              </w:rPr>
            </w:pPr>
            <w:r w:rsidRPr="00216B6C">
              <w:rPr>
                <w:rFonts w:cs="Times New Roman"/>
                <w:szCs w:val="24"/>
              </w:rPr>
              <w:t>Parametru</w:t>
            </w:r>
          </w:p>
        </w:tc>
        <w:tc>
          <w:tcPr>
            <w:tcW w:w="4824" w:type="dxa"/>
            <w:tcBorders>
              <w:top w:val="single" w:sz="6" w:space="0" w:color="333333"/>
              <w:left w:val="single" w:sz="6" w:space="0" w:color="333333"/>
              <w:bottom w:val="single" w:sz="6" w:space="0" w:color="333333"/>
              <w:right w:val="single" w:sz="6" w:space="0" w:color="333333"/>
            </w:tcBorders>
            <w:vAlign w:val="center"/>
            <w:hideMark/>
          </w:tcPr>
          <w:p w:rsidR="009A37E8" w:rsidRPr="00216B6C" w:rsidRDefault="009A37E8" w:rsidP="009A37E8">
            <w:pPr>
              <w:rPr>
                <w:rFonts w:cs="Times New Roman"/>
                <w:szCs w:val="24"/>
              </w:rPr>
            </w:pPr>
            <w:r w:rsidRPr="00216B6C">
              <w:rPr>
                <w:rFonts w:cs="Times New Roman"/>
                <w:szCs w:val="24"/>
              </w:rPr>
              <w:t>Descriere</w:t>
            </w: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641"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B.1</w:t>
            </w:r>
          </w:p>
        </w:tc>
        <w:tc>
          <w:tcPr>
            <w:tcW w:w="2096"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Amenințare</w:t>
            </w:r>
            <w:r>
              <w:rPr>
                <w:rFonts w:cs="Times New Roman"/>
                <w:szCs w:val="24"/>
              </w:rPr>
              <w:t xml:space="preserve"> </w:t>
            </w:r>
            <w:r w:rsidRPr="00216B6C">
              <w:rPr>
                <w:rFonts w:cs="Times New Roman"/>
                <w:szCs w:val="24"/>
              </w:rPr>
              <w:t>viitoare</w:t>
            </w:r>
          </w:p>
        </w:tc>
        <w:tc>
          <w:tcPr>
            <w:tcW w:w="4824"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F25F0">
              <w:rPr>
                <w:rFonts w:cs="Times New Roman"/>
                <w:szCs w:val="24"/>
              </w:rPr>
              <w:t>B02</w:t>
            </w:r>
            <w:r>
              <w:rPr>
                <w:rFonts w:cs="Times New Roman"/>
                <w:szCs w:val="24"/>
              </w:rPr>
              <w:t xml:space="preserve"> </w:t>
            </w:r>
            <w:r w:rsidRPr="002F25F0">
              <w:rPr>
                <w:rFonts w:cs="Times New Roman"/>
                <w:szCs w:val="24"/>
              </w:rPr>
              <w:t>Gestionarea și utilizarea pădurii și plantației</w:t>
            </w:r>
          </w:p>
        </w:tc>
      </w:tr>
      <w:tr w:rsidR="009A37E8" w:rsidRPr="00216B6C" w:rsidTr="009A37E8">
        <w:trPr>
          <w:trHeight w:val="360"/>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641"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B.2</w:t>
            </w:r>
          </w:p>
        </w:tc>
        <w:tc>
          <w:tcPr>
            <w:tcW w:w="2096"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Detalii</w:t>
            </w:r>
          </w:p>
        </w:tc>
        <w:tc>
          <w:tcPr>
            <w:tcW w:w="4824" w:type="dxa"/>
            <w:tcBorders>
              <w:top w:val="single" w:sz="6" w:space="0" w:color="333333"/>
              <w:left w:val="single" w:sz="6" w:space="0" w:color="333333"/>
              <w:bottom w:val="single" w:sz="6" w:space="0" w:color="333333"/>
              <w:right w:val="single" w:sz="6" w:space="0" w:color="333333"/>
            </w:tcBorders>
            <w:hideMark/>
          </w:tcPr>
          <w:p w:rsidR="009A37E8" w:rsidRPr="007B589B" w:rsidRDefault="009A37E8" w:rsidP="009A37E8">
            <w:pPr>
              <w:rPr>
                <w:rFonts w:cs="Times New Roman"/>
                <w:szCs w:val="24"/>
              </w:rPr>
            </w:pPr>
            <w:r>
              <w:rPr>
                <w:rFonts w:cs="Times New Roman"/>
                <w:szCs w:val="24"/>
              </w:rPr>
              <w:t xml:space="preserve">Această amenințare rămâne valabilă, atât timp cât plantația de salcâmi va fi folosită. Pentru reducerea impactului asupra speciilor afectate, respectiv </w:t>
            </w:r>
            <w:r>
              <w:rPr>
                <w:rFonts w:cs="Times New Roman"/>
                <w:i/>
                <w:iCs/>
                <w:szCs w:val="24"/>
              </w:rPr>
              <w:t>Coracias garrulus</w:t>
            </w:r>
            <w:r>
              <w:rPr>
                <w:rFonts w:cs="Times New Roman"/>
                <w:szCs w:val="24"/>
              </w:rPr>
              <w:t xml:space="preserve">, dar mai ales </w:t>
            </w:r>
            <w:r>
              <w:rPr>
                <w:rFonts w:cs="Times New Roman"/>
                <w:i/>
                <w:iCs/>
                <w:szCs w:val="24"/>
              </w:rPr>
              <w:t>Falco vespertinus</w:t>
            </w:r>
            <w:r>
              <w:rPr>
                <w:rFonts w:cs="Times New Roman"/>
                <w:szCs w:val="24"/>
              </w:rPr>
              <w:t>, planul de management al exploatării trebuie armonizat cu obiectivele de conservare a planului de management. De asemenea trebuie cartate zonele de cuibărire ale speciilor anterior numite.</w:t>
            </w:r>
          </w:p>
        </w:tc>
      </w:tr>
    </w:tbl>
    <w:p w:rsidR="009A37E8" w:rsidRDefault="009A37E8" w:rsidP="009A37E8"/>
    <w:tbl>
      <w:tblPr>
        <w:tblW w:w="7575" w:type="dxa"/>
        <w:jc w:val="center"/>
        <w:tblCellMar>
          <w:top w:w="15" w:type="dxa"/>
          <w:left w:w="15" w:type="dxa"/>
          <w:bottom w:w="15" w:type="dxa"/>
          <w:right w:w="15" w:type="dxa"/>
        </w:tblCellMar>
        <w:tblLook w:val="04A0" w:firstRow="1" w:lastRow="0" w:firstColumn="1" w:lastColumn="0" w:noHBand="0" w:noVBand="1"/>
      </w:tblPr>
      <w:tblGrid>
        <w:gridCol w:w="14"/>
        <w:gridCol w:w="640"/>
        <w:gridCol w:w="2046"/>
        <w:gridCol w:w="4875"/>
      </w:tblGrid>
      <w:tr w:rsidR="009A37E8" w:rsidRPr="00216B6C" w:rsidTr="009A37E8">
        <w:trPr>
          <w:trHeight w:val="1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color w:val="333333"/>
                <w:szCs w:val="24"/>
              </w:rPr>
            </w:pPr>
          </w:p>
        </w:tc>
        <w:tc>
          <w:tcPr>
            <w:tcW w:w="0" w:type="auto"/>
            <w:vAlign w:val="center"/>
            <w:hideMark/>
          </w:tcPr>
          <w:p w:rsidR="009A37E8" w:rsidRPr="00216B6C" w:rsidRDefault="009A37E8" w:rsidP="009A37E8">
            <w:pPr>
              <w:rPr>
                <w:rFonts w:cs="Times New Roman"/>
                <w:szCs w:val="24"/>
              </w:rPr>
            </w:pPr>
          </w:p>
        </w:tc>
        <w:tc>
          <w:tcPr>
            <w:tcW w:w="0" w:type="auto"/>
            <w:vAlign w:val="center"/>
            <w:hideMark/>
          </w:tcPr>
          <w:p w:rsidR="009A37E8" w:rsidRPr="00216B6C" w:rsidRDefault="009A37E8" w:rsidP="009A37E8">
            <w:pPr>
              <w:rPr>
                <w:rFonts w:cs="Times New Roman"/>
                <w:szCs w:val="24"/>
              </w:rPr>
            </w:pPr>
          </w:p>
        </w:tc>
        <w:tc>
          <w:tcPr>
            <w:tcW w:w="0" w:type="auto"/>
            <w:vAlign w:val="center"/>
            <w:hideMark/>
          </w:tcPr>
          <w:p w:rsidR="009A37E8" w:rsidRPr="00216B6C" w:rsidRDefault="009A37E8" w:rsidP="009A37E8">
            <w:pPr>
              <w:rPr>
                <w:rFonts w:cs="Times New Roman"/>
                <w:szCs w:val="24"/>
              </w:rPr>
            </w:pP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640" w:type="dxa"/>
            <w:tcBorders>
              <w:top w:val="single" w:sz="6" w:space="0" w:color="333333"/>
              <w:left w:val="single" w:sz="6" w:space="0" w:color="333333"/>
              <w:bottom w:val="single" w:sz="6" w:space="0" w:color="333333"/>
              <w:right w:val="single" w:sz="6" w:space="0" w:color="333333"/>
            </w:tcBorders>
            <w:vAlign w:val="center"/>
            <w:hideMark/>
          </w:tcPr>
          <w:p w:rsidR="009A37E8" w:rsidRPr="00216B6C" w:rsidRDefault="009A37E8" w:rsidP="009A37E8">
            <w:pPr>
              <w:rPr>
                <w:rFonts w:cs="Times New Roman"/>
                <w:szCs w:val="24"/>
              </w:rPr>
            </w:pPr>
            <w:r w:rsidRPr="00216B6C">
              <w:rPr>
                <w:rFonts w:cs="Times New Roman"/>
                <w:szCs w:val="24"/>
              </w:rPr>
              <w:t>Cod</w:t>
            </w:r>
          </w:p>
        </w:tc>
        <w:tc>
          <w:tcPr>
            <w:tcW w:w="2046" w:type="dxa"/>
            <w:tcBorders>
              <w:top w:val="single" w:sz="6" w:space="0" w:color="333333"/>
              <w:left w:val="single" w:sz="6" w:space="0" w:color="333333"/>
              <w:bottom w:val="single" w:sz="6" w:space="0" w:color="333333"/>
              <w:right w:val="single" w:sz="6" w:space="0" w:color="333333"/>
            </w:tcBorders>
            <w:shd w:val="clear" w:color="auto" w:fill="auto"/>
            <w:vAlign w:val="center"/>
            <w:hideMark/>
          </w:tcPr>
          <w:p w:rsidR="009A37E8" w:rsidRPr="00216B6C" w:rsidRDefault="009A37E8" w:rsidP="009A37E8">
            <w:pPr>
              <w:rPr>
                <w:rFonts w:cs="Times New Roman"/>
                <w:szCs w:val="24"/>
              </w:rPr>
            </w:pPr>
            <w:r w:rsidRPr="00216B6C">
              <w:rPr>
                <w:rFonts w:cs="Times New Roman"/>
                <w:szCs w:val="24"/>
              </w:rPr>
              <w:t>Parametru</w:t>
            </w:r>
          </w:p>
        </w:tc>
        <w:tc>
          <w:tcPr>
            <w:tcW w:w="4875" w:type="dxa"/>
            <w:tcBorders>
              <w:top w:val="single" w:sz="6" w:space="0" w:color="333333"/>
              <w:left w:val="single" w:sz="6" w:space="0" w:color="333333"/>
              <w:bottom w:val="single" w:sz="6" w:space="0" w:color="333333"/>
              <w:right w:val="single" w:sz="6" w:space="0" w:color="333333"/>
            </w:tcBorders>
            <w:vAlign w:val="center"/>
            <w:hideMark/>
          </w:tcPr>
          <w:p w:rsidR="009A37E8" w:rsidRPr="00216B6C" w:rsidRDefault="009A37E8" w:rsidP="009A37E8">
            <w:pPr>
              <w:rPr>
                <w:rFonts w:cs="Times New Roman"/>
                <w:szCs w:val="24"/>
              </w:rPr>
            </w:pPr>
            <w:r w:rsidRPr="00216B6C">
              <w:rPr>
                <w:rFonts w:cs="Times New Roman"/>
                <w:szCs w:val="24"/>
              </w:rPr>
              <w:t>Descriere</w:t>
            </w: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640"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Pr>
                <w:rFonts w:cs="Times New Roman"/>
                <w:szCs w:val="24"/>
              </w:rPr>
              <w:t>B</w:t>
            </w:r>
            <w:r w:rsidRPr="00216B6C">
              <w:rPr>
                <w:rFonts w:cs="Times New Roman"/>
                <w:szCs w:val="24"/>
              </w:rPr>
              <w:t>.1</w:t>
            </w:r>
          </w:p>
        </w:tc>
        <w:tc>
          <w:tcPr>
            <w:tcW w:w="2046" w:type="dxa"/>
            <w:tcBorders>
              <w:top w:val="single" w:sz="6" w:space="0" w:color="333333"/>
              <w:left w:val="single" w:sz="6" w:space="0" w:color="333333"/>
              <w:bottom w:val="single" w:sz="6" w:space="0" w:color="333333"/>
              <w:right w:val="single" w:sz="6" w:space="0" w:color="333333"/>
            </w:tcBorders>
            <w:shd w:val="clear" w:color="auto" w:fill="auto"/>
            <w:hideMark/>
          </w:tcPr>
          <w:p w:rsidR="009A37E8" w:rsidRPr="00216B6C" w:rsidRDefault="009A37E8" w:rsidP="009A37E8">
            <w:pPr>
              <w:rPr>
                <w:rFonts w:cs="Times New Roman"/>
                <w:szCs w:val="24"/>
              </w:rPr>
            </w:pPr>
            <w:r w:rsidRPr="00216B6C">
              <w:rPr>
                <w:rFonts w:cs="Times New Roman"/>
                <w:szCs w:val="24"/>
              </w:rPr>
              <w:t>Amenințare</w:t>
            </w:r>
            <w:r>
              <w:rPr>
                <w:rFonts w:cs="Times New Roman"/>
                <w:szCs w:val="24"/>
              </w:rPr>
              <w:t xml:space="preserve"> </w:t>
            </w:r>
            <w:r w:rsidRPr="00216B6C">
              <w:rPr>
                <w:rFonts w:cs="Times New Roman"/>
                <w:szCs w:val="24"/>
              </w:rPr>
              <w:t>viitoare</w:t>
            </w:r>
          </w:p>
        </w:tc>
        <w:tc>
          <w:tcPr>
            <w:tcW w:w="4875"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Pr>
                <w:rFonts w:cs="Times New Roman"/>
                <w:szCs w:val="24"/>
              </w:rPr>
              <w:t>D02.01.01</w:t>
            </w:r>
            <w:r w:rsidRPr="00093582">
              <w:rPr>
                <w:rFonts w:cs="Times New Roman"/>
                <w:szCs w:val="24"/>
              </w:rPr>
              <w:t xml:space="preserve"> Linii electrice și de telefon suspendate</w:t>
            </w:r>
          </w:p>
        </w:tc>
      </w:tr>
      <w:tr w:rsidR="009A37E8" w:rsidRPr="00216B6C" w:rsidTr="009A37E8">
        <w:trPr>
          <w:trHeight w:val="360"/>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640"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Pr>
                <w:rFonts w:cs="Times New Roman"/>
                <w:szCs w:val="24"/>
              </w:rPr>
              <w:t>B</w:t>
            </w:r>
            <w:r w:rsidRPr="00216B6C">
              <w:rPr>
                <w:rFonts w:cs="Times New Roman"/>
                <w:szCs w:val="24"/>
              </w:rPr>
              <w:t>.2</w:t>
            </w:r>
          </w:p>
        </w:tc>
        <w:tc>
          <w:tcPr>
            <w:tcW w:w="2046"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Detalii</w:t>
            </w:r>
          </w:p>
        </w:tc>
        <w:tc>
          <w:tcPr>
            <w:tcW w:w="4875" w:type="dxa"/>
            <w:tcBorders>
              <w:top w:val="single" w:sz="6" w:space="0" w:color="333333"/>
              <w:left w:val="single" w:sz="6" w:space="0" w:color="333333"/>
              <w:bottom w:val="single" w:sz="6" w:space="0" w:color="333333"/>
              <w:right w:val="single" w:sz="6" w:space="0" w:color="333333"/>
            </w:tcBorders>
            <w:hideMark/>
          </w:tcPr>
          <w:p w:rsidR="009A37E8" w:rsidRPr="0077392D" w:rsidRDefault="009A37E8" w:rsidP="009A37E8">
            <w:pPr>
              <w:rPr>
                <w:rFonts w:cs="Times New Roman"/>
                <w:szCs w:val="24"/>
              </w:rPr>
            </w:pPr>
            <w:r w:rsidRPr="00093582">
              <w:rPr>
                <w:rFonts w:cs="Times New Roman"/>
                <w:szCs w:val="24"/>
              </w:rPr>
              <w:t>Această presiune se manifestă atât prin electrocutare, pentru speciile care se odihnesc, dar și prin coliziuni – pentru speciile care tranzitează situl.</w:t>
            </w:r>
          </w:p>
        </w:tc>
      </w:tr>
    </w:tbl>
    <w:p w:rsidR="009A37E8" w:rsidRDefault="009A37E8" w:rsidP="009A37E8"/>
    <w:p w:rsidR="009A37E8" w:rsidRDefault="009A37E8" w:rsidP="009A37E8"/>
    <w:tbl>
      <w:tblPr>
        <w:tblW w:w="7575" w:type="dxa"/>
        <w:jc w:val="center"/>
        <w:tblCellMar>
          <w:top w:w="15" w:type="dxa"/>
          <w:left w:w="15" w:type="dxa"/>
          <w:bottom w:w="15" w:type="dxa"/>
          <w:right w:w="15" w:type="dxa"/>
        </w:tblCellMar>
        <w:tblLook w:val="04A0" w:firstRow="1" w:lastRow="0" w:firstColumn="1" w:lastColumn="0" w:noHBand="0" w:noVBand="1"/>
      </w:tblPr>
      <w:tblGrid>
        <w:gridCol w:w="14"/>
        <w:gridCol w:w="641"/>
        <w:gridCol w:w="2096"/>
        <w:gridCol w:w="4824"/>
      </w:tblGrid>
      <w:tr w:rsidR="009A37E8" w:rsidRPr="00216B6C" w:rsidTr="009A37E8">
        <w:trPr>
          <w:trHeight w:val="1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color w:val="333333"/>
                <w:szCs w:val="24"/>
              </w:rPr>
            </w:pPr>
          </w:p>
        </w:tc>
        <w:tc>
          <w:tcPr>
            <w:tcW w:w="0" w:type="auto"/>
            <w:vAlign w:val="center"/>
            <w:hideMark/>
          </w:tcPr>
          <w:p w:rsidR="009A37E8" w:rsidRPr="00216B6C" w:rsidRDefault="009A37E8" w:rsidP="009A37E8">
            <w:pPr>
              <w:rPr>
                <w:rFonts w:cs="Times New Roman"/>
                <w:szCs w:val="24"/>
              </w:rPr>
            </w:pPr>
          </w:p>
        </w:tc>
        <w:tc>
          <w:tcPr>
            <w:tcW w:w="0" w:type="auto"/>
            <w:vAlign w:val="center"/>
            <w:hideMark/>
          </w:tcPr>
          <w:p w:rsidR="009A37E8" w:rsidRPr="00216B6C" w:rsidRDefault="009A37E8" w:rsidP="009A37E8">
            <w:pPr>
              <w:rPr>
                <w:rFonts w:cs="Times New Roman"/>
                <w:szCs w:val="24"/>
              </w:rPr>
            </w:pPr>
          </w:p>
        </w:tc>
        <w:tc>
          <w:tcPr>
            <w:tcW w:w="0" w:type="auto"/>
            <w:vAlign w:val="center"/>
            <w:hideMark/>
          </w:tcPr>
          <w:p w:rsidR="009A37E8" w:rsidRPr="00216B6C" w:rsidRDefault="009A37E8" w:rsidP="009A37E8">
            <w:pPr>
              <w:rPr>
                <w:rFonts w:cs="Times New Roman"/>
                <w:szCs w:val="24"/>
              </w:rPr>
            </w:pP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641" w:type="dxa"/>
            <w:tcBorders>
              <w:top w:val="single" w:sz="6" w:space="0" w:color="333333"/>
              <w:left w:val="single" w:sz="6" w:space="0" w:color="333333"/>
              <w:bottom w:val="single" w:sz="6" w:space="0" w:color="333333"/>
              <w:right w:val="single" w:sz="6" w:space="0" w:color="333333"/>
            </w:tcBorders>
            <w:vAlign w:val="center"/>
            <w:hideMark/>
          </w:tcPr>
          <w:p w:rsidR="009A37E8" w:rsidRPr="00216B6C" w:rsidRDefault="009A37E8" w:rsidP="009A37E8">
            <w:pPr>
              <w:rPr>
                <w:rFonts w:cs="Times New Roman"/>
                <w:szCs w:val="24"/>
              </w:rPr>
            </w:pPr>
            <w:r w:rsidRPr="00216B6C">
              <w:rPr>
                <w:rFonts w:cs="Times New Roman"/>
                <w:szCs w:val="24"/>
              </w:rPr>
              <w:t>Cod</w:t>
            </w:r>
          </w:p>
        </w:tc>
        <w:tc>
          <w:tcPr>
            <w:tcW w:w="2096" w:type="dxa"/>
            <w:tcBorders>
              <w:top w:val="single" w:sz="6" w:space="0" w:color="333333"/>
              <w:left w:val="single" w:sz="6" w:space="0" w:color="333333"/>
              <w:bottom w:val="single" w:sz="6" w:space="0" w:color="333333"/>
              <w:right w:val="single" w:sz="6" w:space="0" w:color="333333"/>
            </w:tcBorders>
            <w:vAlign w:val="center"/>
            <w:hideMark/>
          </w:tcPr>
          <w:p w:rsidR="009A37E8" w:rsidRPr="00216B6C" w:rsidRDefault="009A37E8" w:rsidP="009A37E8">
            <w:pPr>
              <w:rPr>
                <w:rFonts w:cs="Times New Roman"/>
                <w:szCs w:val="24"/>
              </w:rPr>
            </w:pPr>
            <w:r w:rsidRPr="00216B6C">
              <w:rPr>
                <w:rFonts w:cs="Times New Roman"/>
                <w:szCs w:val="24"/>
              </w:rPr>
              <w:t>Parametru</w:t>
            </w:r>
          </w:p>
        </w:tc>
        <w:tc>
          <w:tcPr>
            <w:tcW w:w="4824" w:type="dxa"/>
            <w:tcBorders>
              <w:top w:val="single" w:sz="6" w:space="0" w:color="333333"/>
              <w:left w:val="single" w:sz="6" w:space="0" w:color="333333"/>
              <w:bottom w:val="single" w:sz="6" w:space="0" w:color="333333"/>
              <w:right w:val="single" w:sz="6" w:space="0" w:color="333333"/>
            </w:tcBorders>
            <w:vAlign w:val="center"/>
            <w:hideMark/>
          </w:tcPr>
          <w:p w:rsidR="009A37E8" w:rsidRPr="00216B6C" w:rsidRDefault="009A37E8" w:rsidP="009A37E8">
            <w:pPr>
              <w:rPr>
                <w:rFonts w:cs="Times New Roman"/>
                <w:szCs w:val="24"/>
              </w:rPr>
            </w:pPr>
            <w:r w:rsidRPr="00216B6C">
              <w:rPr>
                <w:rFonts w:cs="Times New Roman"/>
                <w:szCs w:val="24"/>
              </w:rPr>
              <w:t>Descriere</w:t>
            </w: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641"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B.1</w:t>
            </w:r>
          </w:p>
        </w:tc>
        <w:tc>
          <w:tcPr>
            <w:tcW w:w="2096"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Amenințare</w:t>
            </w:r>
            <w:r>
              <w:rPr>
                <w:rFonts w:cs="Times New Roman"/>
                <w:szCs w:val="24"/>
              </w:rPr>
              <w:t xml:space="preserve"> </w:t>
            </w:r>
            <w:r w:rsidRPr="00216B6C">
              <w:rPr>
                <w:rFonts w:cs="Times New Roman"/>
                <w:szCs w:val="24"/>
              </w:rPr>
              <w:t>viitoare</w:t>
            </w:r>
          </w:p>
        </w:tc>
        <w:tc>
          <w:tcPr>
            <w:tcW w:w="4824"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Pr>
                <w:rFonts w:cs="Times New Roman"/>
                <w:szCs w:val="24"/>
              </w:rPr>
              <w:t>F03.01 Vânătoarea</w:t>
            </w:r>
          </w:p>
        </w:tc>
      </w:tr>
      <w:tr w:rsidR="009A37E8" w:rsidRPr="00216B6C" w:rsidTr="009A37E8">
        <w:trPr>
          <w:trHeight w:val="360"/>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641"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B.2</w:t>
            </w:r>
          </w:p>
        </w:tc>
        <w:tc>
          <w:tcPr>
            <w:tcW w:w="2096"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Detalii</w:t>
            </w:r>
          </w:p>
        </w:tc>
        <w:tc>
          <w:tcPr>
            <w:tcW w:w="4824" w:type="dxa"/>
            <w:tcBorders>
              <w:top w:val="single" w:sz="6" w:space="0" w:color="333333"/>
              <w:left w:val="single" w:sz="6" w:space="0" w:color="333333"/>
              <w:bottom w:val="single" w:sz="6" w:space="0" w:color="333333"/>
              <w:right w:val="single" w:sz="6" w:space="0" w:color="333333"/>
            </w:tcBorders>
            <w:hideMark/>
          </w:tcPr>
          <w:p w:rsidR="009A37E8" w:rsidRPr="009737B5" w:rsidRDefault="009A37E8" w:rsidP="009A37E8">
            <w:pPr>
              <w:rPr>
                <w:rFonts w:cs="Times New Roman"/>
                <w:szCs w:val="24"/>
              </w:rPr>
            </w:pPr>
            <w:r w:rsidRPr="009737B5">
              <w:rPr>
                <w:rFonts w:cs="Times New Roman"/>
                <w:szCs w:val="24"/>
              </w:rPr>
              <w:t xml:space="preserve">La nivelul sitului </w:t>
            </w:r>
            <w:r>
              <w:rPr>
                <w:rFonts w:cs="Times New Roman"/>
                <w:szCs w:val="24"/>
              </w:rPr>
              <w:t>ROSPA0101 – Stepa Saraiu - Horea</w:t>
            </w:r>
            <w:r w:rsidRPr="009737B5">
              <w:rPr>
                <w:rFonts w:cs="Times New Roman"/>
                <w:szCs w:val="24"/>
              </w:rPr>
              <w:t xml:space="preserve"> sunt localizate </w:t>
            </w:r>
            <w:r>
              <w:rPr>
                <w:rFonts w:cs="Times New Roman"/>
                <w:szCs w:val="24"/>
              </w:rPr>
              <w:t>3</w:t>
            </w:r>
            <w:r w:rsidRPr="009737B5">
              <w:rPr>
                <w:rFonts w:cs="Times New Roman"/>
                <w:szCs w:val="24"/>
              </w:rPr>
              <w:t xml:space="preserve"> fonduri de vânătoare. Această activitate </w:t>
            </w:r>
            <w:r>
              <w:rPr>
                <w:rFonts w:cs="Times New Roman"/>
                <w:szCs w:val="24"/>
              </w:rPr>
              <w:t>se poate manifesta asupra obiectivelor pentru care a fost declarat situl prin deranj în perioada de hrănire, odihnă, pasaj sau cuibărire.</w:t>
            </w:r>
            <w:r w:rsidRPr="009737B5">
              <w:rPr>
                <w:rFonts w:cs="Times New Roman"/>
                <w:szCs w:val="24"/>
              </w:rPr>
              <w:t xml:space="preserve"> </w:t>
            </w:r>
          </w:p>
        </w:tc>
      </w:tr>
    </w:tbl>
    <w:p w:rsidR="009A37E8" w:rsidRDefault="009A37E8" w:rsidP="009A37E8"/>
    <w:tbl>
      <w:tblPr>
        <w:tblW w:w="7575" w:type="dxa"/>
        <w:jc w:val="center"/>
        <w:tblCellMar>
          <w:top w:w="15" w:type="dxa"/>
          <w:left w:w="15" w:type="dxa"/>
          <w:bottom w:w="15" w:type="dxa"/>
          <w:right w:w="15" w:type="dxa"/>
        </w:tblCellMar>
        <w:tblLook w:val="04A0" w:firstRow="1" w:lastRow="0" w:firstColumn="1" w:lastColumn="0" w:noHBand="0" w:noVBand="1"/>
      </w:tblPr>
      <w:tblGrid>
        <w:gridCol w:w="14"/>
        <w:gridCol w:w="640"/>
        <w:gridCol w:w="2046"/>
        <w:gridCol w:w="4875"/>
      </w:tblGrid>
      <w:tr w:rsidR="009A37E8" w:rsidRPr="00216B6C" w:rsidTr="009A37E8">
        <w:trPr>
          <w:trHeight w:val="1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color w:val="333333"/>
                <w:szCs w:val="24"/>
              </w:rPr>
            </w:pPr>
          </w:p>
        </w:tc>
        <w:tc>
          <w:tcPr>
            <w:tcW w:w="0" w:type="auto"/>
            <w:vAlign w:val="center"/>
            <w:hideMark/>
          </w:tcPr>
          <w:p w:rsidR="009A37E8" w:rsidRPr="00216B6C" w:rsidRDefault="009A37E8" w:rsidP="009A37E8">
            <w:pPr>
              <w:rPr>
                <w:rFonts w:cs="Times New Roman"/>
                <w:szCs w:val="24"/>
              </w:rPr>
            </w:pPr>
          </w:p>
        </w:tc>
        <w:tc>
          <w:tcPr>
            <w:tcW w:w="0" w:type="auto"/>
            <w:vAlign w:val="center"/>
            <w:hideMark/>
          </w:tcPr>
          <w:p w:rsidR="009A37E8" w:rsidRPr="00216B6C" w:rsidRDefault="009A37E8" w:rsidP="009A37E8">
            <w:pPr>
              <w:rPr>
                <w:rFonts w:cs="Times New Roman"/>
                <w:szCs w:val="24"/>
              </w:rPr>
            </w:pPr>
          </w:p>
        </w:tc>
        <w:tc>
          <w:tcPr>
            <w:tcW w:w="0" w:type="auto"/>
            <w:vAlign w:val="center"/>
            <w:hideMark/>
          </w:tcPr>
          <w:p w:rsidR="009A37E8" w:rsidRPr="00216B6C" w:rsidRDefault="009A37E8" w:rsidP="009A37E8">
            <w:pPr>
              <w:rPr>
                <w:rFonts w:cs="Times New Roman"/>
                <w:szCs w:val="24"/>
              </w:rPr>
            </w:pP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640" w:type="dxa"/>
            <w:tcBorders>
              <w:top w:val="single" w:sz="6" w:space="0" w:color="333333"/>
              <w:left w:val="single" w:sz="6" w:space="0" w:color="333333"/>
              <w:bottom w:val="single" w:sz="6" w:space="0" w:color="333333"/>
              <w:right w:val="single" w:sz="6" w:space="0" w:color="333333"/>
            </w:tcBorders>
            <w:vAlign w:val="center"/>
            <w:hideMark/>
          </w:tcPr>
          <w:p w:rsidR="009A37E8" w:rsidRPr="00216B6C" w:rsidRDefault="009A37E8" w:rsidP="009A37E8">
            <w:pPr>
              <w:rPr>
                <w:rFonts w:cs="Times New Roman"/>
                <w:szCs w:val="24"/>
              </w:rPr>
            </w:pPr>
            <w:r w:rsidRPr="00216B6C">
              <w:rPr>
                <w:rFonts w:cs="Times New Roman"/>
                <w:szCs w:val="24"/>
              </w:rPr>
              <w:t>Cod</w:t>
            </w:r>
          </w:p>
        </w:tc>
        <w:tc>
          <w:tcPr>
            <w:tcW w:w="2046" w:type="dxa"/>
            <w:tcBorders>
              <w:top w:val="single" w:sz="6" w:space="0" w:color="333333"/>
              <w:left w:val="single" w:sz="6" w:space="0" w:color="333333"/>
              <w:bottom w:val="single" w:sz="6" w:space="0" w:color="333333"/>
              <w:right w:val="single" w:sz="6" w:space="0" w:color="333333"/>
            </w:tcBorders>
            <w:shd w:val="clear" w:color="auto" w:fill="auto"/>
            <w:vAlign w:val="center"/>
            <w:hideMark/>
          </w:tcPr>
          <w:p w:rsidR="009A37E8" w:rsidRPr="00216B6C" w:rsidRDefault="009A37E8" w:rsidP="009A37E8">
            <w:pPr>
              <w:rPr>
                <w:rFonts w:cs="Times New Roman"/>
                <w:szCs w:val="24"/>
              </w:rPr>
            </w:pPr>
            <w:r w:rsidRPr="00216B6C">
              <w:rPr>
                <w:rFonts w:cs="Times New Roman"/>
                <w:szCs w:val="24"/>
              </w:rPr>
              <w:t>Parametru</w:t>
            </w:r>
          </w:p>
        </w:tc>
        <w:tc>
          <w:tcPr>
            <w:tcW w:w="4875" w:type="dxa"/>
            <w:tcBorders>
              <w:top w:val="single" w:sz="6" w:space="0" w:color="333333"/>
              <w:left w:val="single" w:sz="6" w:space="0" w:color="333333"/>
              <w:bottom w:val="single" w:sz="6" w:space="0" w:color="333333"/>
              <w:right w:val="single" w:sz="6" w:space="0" w:color="333333"/>
            </w:tcBorders>
            <w:vAlign w:val="center"/>
            <w:hideMark/>
          </w:tcPr>
          <w:p w:rsidR="009A37E8" w:rsidRPr="00216B6C" w:rsidRDefault="009A37E8" w:rsidP="009A37E8">
            <w:pPr>
              <w:rPr>
                <w:rFonts w:cs="Times New Roman"/>
                <w:szCs w:val="24"/>
              </w:rPr>
            </w:pPr>
            <w:r w:rsidRPr="00216B6C">
              <w:rPr>
                <w:rFonts w:cs="Times New Roman"/>
                <w:szCs w:val="24"/>
              </w:rPr>
              <w:t>Descriere</w:t>
            </w: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640"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B.1</w:t>
            </w:r>
          </w:p>
        </w:tc>
        <w:tc>
          <w:tcPr>
            <w:tcW w:w="2046" w:type="dxa"/>
            <w:tcBorders>
              <w:top w:val="single" w:sz="6" w:space="0" w:color="333333"/>
              <w:left w:val="single" w:sz="6" w:space="0" w:color="333333"/>
              <w:bottom w:val="single" w:sz="6" w:space="0" w:color="333333"/>
              <w:right w:val="single" w:sz="6" w:space="0" w:color="333333"/>
            </w:tcBorders>
            <w:shd w:val="clear" w:color="auto" w:fill="auto"/>
            <w:hideMark/>
          </w:tcPr>
          <w:p w:rsidR="009A37E8" w:rsidRPr="00216B6C" w:rsidRDefault="009A37E8" w:rsidP="009A37E8">
            <w:pPr>
              <w:rPr>
                <w:rFonts w:cs="Times New Roman"/>
                <w:szCs w:val="24"/>
              </w:rPr>
            </w:pPr>
            <w:r w:rsidRPr="00216B6C">
              <w:rPr>
                <w:rFonts w:cs="Times New Roman"/>
                <w:szCs w:val="24"/>
              </w:rPr>
              <w:t>Amenințare</w:t>
            </w:r>
            <w:r>
              <w:rPr>
                <w:rFonts w:cs="Times New Roman"/>
                <w:szCs w:val="24"/>
              </w:rPr>
              <w:t xml:space="preserve"> </w:t>
            </w:r>
            <w:r w:rsidRPr="00216B6C">
              <w:rPr>
                <w:rFonts w:cs="Times New Roman"/>
                <w:szCs w:val="24"/>
              </w:rPr>
              <w:t>viitoare</w:t>
            </w:r>
          </w:p>
        </w:tc>
        <w:tc>
          <w:tcPr>
            <w:tcW w:w="4875" w:type="dxa"/>
            <w:tcBorders>
              <w:top w:val="single" w:sz="6" w:space="0" w:color="333333"/>
              <w:left w:val="single" w:sz="6" w:space="0" w:color="333333"/>
              <w:bottom w:val="single" w:sz="6" w:space="0" w:color="333333"/>
              <w:right w:val="single" w:sz="6" w:space="0" w:color="333333"/>
            </w:tcBorders>
          </w:tcPr>
          <w:p w:rsidR="009A37E8" w:rsidRPr="00216B6C" w:rsidRDefault="009A37E8" w:rsidP="009A37E8">
            <w:pPr>
              <w:rPr>
                <w:rFonts w:cs="Times New Roman"/>
                <w:szCs w:val="24"/>
              </w:rPr>
            </w:pPr>
            <w:r w:rsidRPr="002F25F0">
              <w:rPr>
                <w:rFonts w:cs="Times New Roman"/>
                <w:szCs w:val="24"/>
              </w:rPr>
              <w:t>J01.01</w:t>
            </w:r>
            <w:r>
              <w:rPr>
                <w:rFonts w:cs="Times New Roman"/>
                <w:szCs w:val="24"/>
              </w:rPr>
              <w:t xml:space="preserve"> Incendii</w:t>
            </w:r>
          </w:p>
        </w:tc>
      </w:tr>
      <w:tr w:rsidR="009A37E8" w:rsidRPr="00216B6C" w:rsidTr="009A37E8">
        <w:trPr>
          <w:trHeight w:val="360"/>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640"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B.2</w:t>
            </w:r>
          </w:p>
        </w:tc>
        <w:tc>
          <w:tcPr>
            <w:tcW w:w="2046"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Detalii</w:t>
            </w:r>
          </w:p>
        </w:tc>
        <w:tc>
          <w:tcPr>
            <w:tcW w:w="4875" w:type="dxa"/>
            <w:tcBorders>
              <w:top w:val="single" w:sz="6" w:space="0" w:color="333333"/>
              <w:left w:val="single" w:sz="6" w:space="0" w:color="333333"/>
              <w:bottom w:val="single" w:sz="6" w:space="0" w:color="333333"/>
              <w:right w:val="single" w:sz="6" w:space="0" w:color="333333"/>
            </w:tcBorders>
          </w:tcPr>
          <w:p w:rsidR="009A37E8" w:rsidRPr="009D3E08" w:rsidRDefault="009A37E8" w:rsidP="009A37E8">
            <w:pPr>
              <w:rPr>
                <w:rFonts w:cs="Times New Roman"/>
                <w:szCs w:val="24"/>
              </w:rPr>
            </w:pPr>
            <w:r>
              <w:rPr>
                <w:rFonts w:cs="Times New Roman"/>
                <w:szCs w:val="24"/>
              </w:rPr>
              <w:t xml:space="preserve">Deși această practică este interzisă de lege, are o continuitate anuală în zonele rurale ale României. Această activitate  a fost observată în sit și  reprezintă o amenințare asupra tuturor habitatelor existente în sit. </w:t>
            </w:r>
          </w:p>
        </w:tc>
      </w:tr>
    </w:tbl>
    <w:p w:rsidR="009A37E8" w:rsidRDefault="009A37E8" w:rsidP="009A37E8"/>
    <w:tbl>
      <w:tblPr>
        <w:tblW w:w="7575" w:type="dxa"/>
        <w:jc w:val="center"/>
        <w:tblCellMar>
          <w:top w:w="15" w:type="dxa"/>
          <w:left w:w="15" w:type="dxa"/>
          <w:bottom w:w="15" w:type="dxa"/>
          <w:right w:w="15" w:type="dxa"/>
        </w:tblCellMar>
        <w:tblLook w:val="04A0" w:firstRow="1" w:lastRow="0" w:firstColumn="1" w:lastColumn="0" w:noHBand="0" w:noVBand="1"/>
      </w:tblPr>
      <w:tblGrid>
        <w:gridCol w:w="14"/>
        <w:gridCol w:w="641"/>
        <w:gridCol w:w="2096"/>
        <w:gridCol w:w="4824"/>
      </w:tblGrid>
      <w:tr w:rsidR="009A37E8" w:rsidRPr="00216B6C" w:rsidTr="009A37E8">
        <w:trPr>
          <w:trHeight w:val="1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color w:val="333333"/>
                <w:szCs w:val="24"/>
              </w:rPr>
            </w:pPr>
          </w:p>
        </w:tc>
        <w:tc>
          <w:tcPr>
            <w:tcW w:w="0" w:type="auto"/>
            <w:vAlign w:val="center"/>
            <w:hideMark/>
          </w:tcPr>
          <w:p w:rsidR="009A37E8" w:rsidRPr="00216B6C" w:rsidRDefault="009A37E8" w:rsidP="009A37E8">
            <w:pPr>
              <w:rPr>
                <w:rFonts w:cs="Times New Roman"/>
                <w:szCs w:val="24"/>
              </w:rPr>
            </w:pPr>
          </w:p>
        </w:tc>
        <w:tc>
          <w:tcPr>
            <w:tcW w:w="0" w:type="auto"/>
            <w:vAlign w:val="center"/>
            <w:hideMark/>
          </w:tcPr>
          <w:p w:rsidR="009A37E8" w:rsidRPr="00216B6C" w:rsidRDefault="009A37E8" w:rsidP="009A37E8">
            <w:pPr>
              <w:rPr>
                <w:rFonts w:cs="Times New Roman"/>
                <w:szCs w:val="24"/>
              </w:rPr>
            </w:pPr>
          </w:p>
        </w:tc>
        <w:tc>
          <w:tcPr>
            <w:tcW w:w="0" w:type="auto"/>
            <w:vAlign w:val="center"/>
            <w:hideMark/>
          </w:tcPr>
          <w:p w:rsidR="009A37E8" w:rsidRPr="00216B6C" w:rsidRDefault="009A37E8" w:rsidP="009A37E8">
            <w:pPr>
              <w:rPr>
                <w:rFonts w:cs="Times New Roman"/>
                <w:szCs w:val="24"/>
              </w:rPr>
            </w:pP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641" w:type="dxa"/>
            <w:tcBorders>
              <w:top w:val="single" w:sz="6" w:space="0" w:color="333333"/>
              <w:left w:val="single" w:sz="6" w:space="0" w:color="333333"/>
              <w:bottom w:val="single" w:sz="6" w:space="0" w:color="333333"/>
              <w:right w:val="single" w:sz="6" w:space="0" w:color="333333"/>
            </w:tcBorders>
            <w:vAlign w:val="center"/>
            <w:hideMark/>
          </w:tcPr>
          <w:p w:rsidR="009A37E8" w:rsidRPr="00216B6C" w:rsidRDefault="009A37E8" w:rsidP="009A37E8">
            <w:pPr>
              <w:rPr>
                <w:rFonts w:cs="Times New Roman"/>
                <w:szCs w:val="24"/>
              </w:rPr>
            </w:pPr>
            <w:r w:rsidRPr="00216B6C">
              <w:rPr>
                <w:rFonts w:cs="Times New Roman"/>
                <w:szCs w:val="24"/>
              </w:rPr>
              <w:t>Cod</w:t>
            </w:r>
          </w:p>
        </w:tc>
        <w:tc>
          <w:tcPr>
            <w:tcW w:w="2096" w:type="dxa"/>
            <w:tcBorders>
              <w:top w:val="single" w:sz="6" w:space="0" w:color="333333"/>
              <w:left w:val="single" w:sz="6" w:space="0" w:color="333333"/>
              <w:bottom w:val="single" w:sz="6" w:space="0" w:color="333333"/>
              <w:right w:val="single" w:sz="6" w:space="0" w:color="333333"/>
            </w:tcBorders>
            <w:vAlign w:val="center"/>
            <w:hideMark/>
          </w:tcPr>
          <w:p w:rsidR="009A37E8" w:rsidRPr="00216B6C" w:rsidRDefault="009A37E8" w:rsidP="009A37E8">
            <w:pPr>
              <w:rPr>
                <w:rFonts w:cs="Times New Roman"/>
                <w:szCs w:val="24"/>
              </w:rPr>
            </w:pPr>
            <w:r w:rsidRPr="00216B6C">
              <w:rPr>
                <w:rFonts w:cs="Times New Roman"/>
                <w:szCs w:val="24"/>
              </w:rPr>
              <w:t>Parametru</w:t>
            </w:r>
          </w:p>
        </w:tc>
        <w:tc>
          <w:tcPr>
            <w:tcW w:w="4824" w:type="dxa"/>
            <w:tcBorders>
              <w:top w:val="single" w:sz="6" w:space="0" w:color="333333"/>
              <w:left w:val="single" w:sz="6" w:space="0" w:color="333333"/>
              <w:bottom w:val="single" w:sz="6" w:space="0" w:color="333333"/>
              <w:right w:val="single" w:sz="6" w:space="0" w:color="333333"/>
            </w:tcBorders>
            <w:vAlign w:val="center"/>
            <w:hideMark/>
          </w:tcPr>
          <w:p w:rsidR="009A37E8" w:rsidRPr="00216B6C" w:rsidRDefault="009A37E8" w:rsidP="009A37E8">
            <w:pPr>
              <w:rPr>
                <w:rFonts w:cs="Times New Roman"/>
                <w:szCs w:val="24"/>
              </w:rPr>
            </w:pPr>
            <w:r w:rsidRPr="00216B6C">
              <w:rPr>
                <w:rFonts w:cs="Times New Roman"/>
                <w:szCs w:val="24"/>
              </w:rPr>
              <w:t>Descriere</w:t>
            </w: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641"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B.1</w:t>
            </w:r>
          </w:p>
        </w:tc>
        <w:tc>
          <w:tcPr>
            <w:tcW w:w="2096"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Amenințare</w:t>
            </w:r>
            <w:r>
              <w:rPr>
                <w:rFonts w:cs="Times New Roman"/>
                <w:szCs w:val="24"/>
              </w:rPr>
              <w:t xml:space="preserve"> </w:t>
            </w:r>
            <w:r w:rsidRPr="00216B6C">
              <w:rPr>
                <w:rFonts w:cs="Times New Roman"/>
                <w:szCs w:val="24"/>
              </w:rPr>
              <w:t>viitoare</w:t>
            </w:r>
          </w:p>
        </w:tc>
        <w:tc>
          <w:tcPr>
            <w:tcW w:w="4824"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Pr>
                <w:rFonts w:cs="Times New Roman"/>
                <w:szCs w:val="24"/>
              </w:rPr>
              <w:t>K03.06 Antagonism cu animale domestice</w:t>
            </w:r>
          </w:p>
        </w:tc>
      </w:tr>
      <w:tr w:rsidR="009A37E8" w:rsidRPr="00216B6C" w:rsidTr="009A37E8">
        <w:trPr>
          <w:trHeight w:val="360"/>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641"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B.2</w:t>
            </w:r>
          </w:p>
        </w:tc>
        <w:tc>
          <w:tcPr>
            <w:tcW w:w="2096"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Detalii</w:t>
            </w:r>
          </w:p>
        </w:tc>
        <w:tc>
          <w:tcPr>
            <w:tcW w:w="4824" w:type="dxa"/>
            <w:tcBorders>
              <w:top w:val="single" w:sz="6" w:space="0" w:color="333333"/>
              <w:left w:val="single" w:sz="6" w:space="0" w:color="333333"/>
              <w:bottom w:val="single" w:sz="6" w:space="0" w:color="333333"/>
              <w:right w:val="single" w:sz="6" w:space="0" w:color="333333"/>
            </w:tcBorders>
            <w:hideMark/>
          </w:tcPr>
          <w:p w:rsidR="009A37E8" w:rsidRPr="009737B5" w:rsidRDefault="009A37E8" w:rsidP="009A37E8">
            <w:pPr>
              <w:rPr>
                <w:rFonts w:cs="Times New Roman"/>
                <w:szCs w:val="24"/>
              </w:rPr>
            </w:pPr>
            <w:r w:rsidRPr="009737B5">
              <w:rPr>
                <w:rFonts w:cs="Times New Roman"/>
                <w:szCs w:val="24"/>
              </w:rPr>
              <w:t>Prezența câinilor în zona stânelor și a zonelor urbane, precum și a celor rurale, reprezintă un real pericol pentru biodiversitate</w:t>
            </w:r>
            <w:r w:rsidRPr="009737B5">
              <w:rPr>
                <w:rFonts w:cs="Times New Roman"/>
                <w:i/>
                <w:szCs w:val="24"/>
              </w:rPr>
              <w:t>.</w:t>
            </w:r>
            <w:r w:rsidRPr="009737B5">
              <w:rPr>
                <w:rFonts w:cs="Times New Roman"/>
                <w:szCs w:val="24"/>
              </w:rPr>
              <w:t xml:space="preserve"> De multe ori, acești câini </w:t>
            </w:r>
            <w:r>
              <w:rPr>
                <w:rFonts w:cs="Times New Roman"/>
                <w:szCs w:val="24"/>
              </w:rPr>
              <w:t>deși</w:t>
            </w:r>
            <w:r w:rsidRPr="009737B5">
              <w:rPr>
                <w:rFonts w:cs="Times New Roman"/>
                <w:szCs w:val="24"/>
              </w:rPr>
              <w:t xml:space="preserve"> respectă legislația în vigoare, </w:t>
            </w:r>
            <w:r>
              <w:rPr>
                <w:rFonts w:cs="Times New Roman"/>
                <w:szCs w:val="24"/>
              </w:rPr>
              <w:t>noi considerăm că numărul câinilor este prea mare pentru o zona protejată</w:t>
            </w:r>
            <w:r w:rsidRPr="009737B5">
              <w:rPr>
                <w:rFonts w:cs="Times New Roman"/>
                <w:szCs w:val="24"/>
              </w:rPr>
              <w:t>; de asemenea acestea sunt înfometați, ei căutându-și suplimentul alimentar în zona sitului</w:t>
            </w:r>
            <w:r>
              <w:rPr>
                <w:rFonts w:cs="Times New Roman"/>
                <w:szCs w:val="24"/>
              </w:rPr>
              <w:t>, hoinărind și la mare distanță față de stână sau turmă, nefiind ținuți conform legislației, în țarcuri.</w:t>
            </w:r>
          </w:p>
        </w:tc>
      </w:tr>
    </w:tbl>
    <w:p w:rsidR="009A37E8" w:rsidRDefault="009A37E8" w:rsidP="00161A2A">
      <w:pPr>
        <w:pStyle w:val="Heading2"/>
        <w:spacing w:line="360" w:lineRule="auto"/>
        <w:rPr>
          <w:bCs/>
        </w:rPr>
      </w:pPr>
    </w:p>
    <w:tbl>
      <w:tblPr>
        <w:tblW w:w="7575" w:type="dxa"/>
        <w:jc w:val="center"/>
        <w:tblCellMar>
          <w:top w:w="15" w:type="dxa"/>
          <w:left w:w="15" w:type="dxa"/>
          <w:bottom w:w="15" w:type="dxa"/>
          <w:right w:w="15" w:type="dxa"/>
        </w:tblCellMar>
        <w:tblLook w:val="04A0" w:firstRow="1" w:lastRow="0" w:firstColumn="1" w:lastColumn="0" w:noHBand="0" w:noVBand="1"/>
      </w:tblPr>
      <w:tblGrid>
        <w:gridCol w:w="14"/>
        <w:gridCol w:w="641"/>
        <w:gridCol w:w="2096"/>
        <w:gridCol w:w="4824"/>
      </w:tblGrid>
      <w:tr w:rsidR="00AE3695" w:rsidRPr="00216B6C" w:rsidTr="00AE3695">
        <w:trPr>
          <w:trHeight w:val="15"/>
          <w:jc w:val="center"/>
        </w:trPr>
        <w:tc>
          <w:tcPr>
            <w:tcW w:w="0" w:type="auto"/>
            <w:tcMar>
              <w:top w:w="0" w:type="dxa"/>
              <w:left w:w="0" w:type="dxa"/>
              <w:bottom w:w="0" w:type="dxa"/>
              <w:right w:w="0" w:type="dxa"/>
            </w:tcMar>
            <w:vAlign w:val="center"/>
            <w:hideMark/>
          </w:tcPr>
          <w:p w:rsidR="00AE3695" w:rsidRPr="00216B6C" w:rsidRDefault="00AE3695" w:rsidP="00AE3695">
            <w:pPr>
              <w:rPr>
                <w:rFonts w:cs="Times New Roman"/>
                <w:color w:val="333333"/>
                <w:szCs w:val="24"/>
              </w:rPr>
            </w:pPr>
          </w:p>
        </w:tc>
        <w:tc>
          <w:tcPr>
            <w:tcW w:w="0" w:type="auto"/>
            <w:vAlign w:val="center"/>
            <w:hideMark/>
          </w:tcPr>
          <w:p w:rsidR="00AE3695" w:rsidRPr="00216B6C" w:rsidRDefault="00AE3695" w:rsidP="00AE3695">
            <w:pPr>
              <w:rPr>
                <w:rFonts w:cs="Times New Roman"/>
                <w:szCs w:val="24"/>
              </w:rPr>
            </w:pPr>
          </w:p>
        </w:tc>
        <w:tc>
          <w:tcPr>
            <w:tcW w:w="0" w:type="auto"/>
            <w:vAlign w:val="center"/>
            <w:hideMark/>
          </w:tcPr>
          <w:p w:rsidR="00AE3695" w:rsidRPr="00216B6C" w:rsidRDefault="00AE3695" w:rsidP="00AE3695">
            <w:pPr>
              <w:rPr>
                <w:rFonts w:cs="Times New Roman"/>
                <w:szCs w:val="24"/>
              </w:rPr>
            </w:pPr>
          </w:p>
        </w:tc>
        <w:tc>
          <w:tcPr>
            <w:tcW w:w="0" w:type="auto"/>
            <w:vAlign w:val="center"/>
            <w:hideMark/>
          </w:tcPr>
          <w:p w:rsidR="00AE3695" w:rsidRPr="00216B6C" w:rsidRDefault="00AE3695" w:rsidP="00AE3695">
            <w:pPr>
              <w:rPr>
                <w:rFonts w:cs="Times New Roman"/>
                <w:szCs w:val="24"/>
              </w:rPr>
            </w:pPr>
          </w:p>
        </w:tc>
      </w:tr>
      <w:tr w:rsidR="00AE3695" w:rsidRPr="00216B6C" w:rsidTr="00AE3695">
        <w:trPr>
          <w:trHeight w:val="345"/>
          <w:jc w:val="center"/>
        </w:trPr>
        <w:tc>
          <w:tcPr>
            <w:tcW w:w="0" w:type="auto"/>
            <w:tcMar>
              <w:top w:w="0" w:type="dxa"/>
              <w:left w:w="0" w:type="dxa"/>
              <w:bottom w:w="0" w:type="dxa"/>
              <w:right w:w="0" w:type="dxa"/>
            </w:tcMar>
            <w:vAlign w:val="center"/>
            <w:hideMark/>
          </w:tcPr>
          <w:p w:rsidR="00AE3695" w:rsidRPr="00216B6C" w:rsidRDefault="00AE3695" w:rsidP="00AE3695">
            <w:pPr>
              <w:rPr>
                <w:rFonts w:cs="Times New Roman"/>
                <w:szCs w:val="24"/>
              </w:rPr>
            </w:pPr>
          </w:p>
        </w:tc>
        <w:tc>
          <w:tcPr>
            <w:tcW w:w="641" w:type="dxa"/>
            <w:tcBorders>
              <w:top w:val="single" w:sz="6" w:space="0" w:color="333333"/>
              <w:left w:val="single" w:sz="6" w:space="0" w:color="333333"/>
              <w:bottom w:val="single" w:sz="6" w:space="0" w:color="333333"/>
              <w:right w:val="single" w:sz="6" w:space="0" w:color="333333"/>
            </w:tcBorders>
            <w:vAlign w:val="center"/>
            <w:hideMark/>
          </w:tcPr>
          <w:p w:rsidR="00AE3695" w:rsidRPr="00216B6C" w:rsidRDefault="00AE3695" w:rsidP="00AE3695">
            <w:pPr>
              <w:rPr>
                <w:rFonts w:cs="Times New Roman"/>
                <w:szCs w:val="24"/>
              </w:rPr>
            </w:pPr>
            <w:r w:rsidRPr="00216B6C">
              <w:rPr>
                <w:rFonts w:cs="Times New Roman"/>
                <w:szCs w:val="24"/>
              </w:rPr>
              <w:t>Cod</w:t>
            </w:r>
          </w:p>
        </w:tc>
        <w:tc>
          <w:tcPr>
            <w:tcW w:w="2096" w:type="dxa"/>
            <w:tcBorders>
              <w:top w:val="single" w:sz="6" w:space="0" w:color="333333"/>
              <w:left w:val="single" w:sz="6" w:space="0" w:color="333333"/>
              <w:bottom w:val="single" w:sz="6" w:space="0" w:color="333333"/>
              <w:right w:val="single" w:sz="6" w:space="0" w:color="333333"/>
            </w:tcBorders>
            <w:vAlign w:val="center"/>
            <w:hideMark/>
          </w:tcPr>
          <w:p w:rsidR="00AE3695" w:rsidRPr="00216B6C" w:rsidRDefault="00AE3695" w:rsidP="00AE3695">
            <w:pPr>
              <w:rPr>
                <w:rFonts w:cs="Times New Roman"/>
                <w:szCs w:val="24"/>
              </w:rPr>
            </w:pPr>
            <w:r w:rsidRPr="00216B6C">
              <w:rPr>
                <w:rFonts w:cs="Times New Roman"/>
                <w:szCs w:val="24"/>
              </w:rPr>
              <w:t>Parametru</w:t>
            </w:r>
          </w:p>
        </w:tc>
        <w:tc>
          <w:tcPr>
            <w:tcW w:w="4824" w:type="dxa"/>
            <w:tcBorders>
              <w:top w:val="single" w:sz="6" w:space="0" w:color="333333"/>
              <w:left w:val="single" w:sz="6" w:space="0" w:color="333333"/>
              <w:bottom w:val="single" w:sz="6" w:space="0" w:color="333333"/>
              <w:right w:val="single" w:sz="6" w:space="0" w:color="333333"/>
            </w:tcBorders>
            <w:vAlign w:val="center"/>
            <w:hideMark/>
          </w:tcPr>
          <w:p w:rsidR="00AE3695" w:rsidRPr="00216B6C" w:rsidRDefault="00AE3695" w:rsidP="00AE3695">
            <w:pPr>
              <w:rPr>
                <w:rFonts w:cs="Times New Roman"/>
                <w:szCs w:val="24"/>
              </w:rPr>
            </w:pPr>
            <w:r w:rsidRPr="00216B6C">
              <w:rPr>
                <w:rFonts w:cs="Times New Roman"/>
                <w:szCs w:val="24"/>
              </w:rPr>
              <w:t>Descriere</w:t>
            </w:r>
          </w:p>
        </w:tc>
      </w:tr>
      <w:tr w:rsidR="00AE3695" w:rsidRPr="00216B6C" w:rsidTr="00AE3695">
        <w:trPr>
          <w:trHeight w:val="345"/>
          <w:jc w:val="center"/>
        </w:trPr>
        <w:tc>
          <w:tcPr>
            <w:tcW w:w="0" w:type="auto"/>
            <w:tcMar>
              <w:top w:w="0" w:type="dxa"/>
              <w:left w:w="0" w:type="dxa"/>
              <w:bottom w:w="0" w:type="dxa"/>
              <w:right w:w="0" w:type="dxa"/>
            </w:tcMar>
            <w:vAlign w:val="center"/>
            <w:hideMark/>
          </w:tcPr>
          <w:p w:rsidR="00AE3695" w:rsidRPr="00216B6C" w:rsidRDefault="00AE3695" w:rsidP="00AE3695">
            <w:pPr>
              <w:rPr>
                <w:rFonts w:cs="Times New Roman"/>
                <w:szCs w:val="24"/>
              </w:rPr>
            </w:pPr>
          </w:p>
        </w:tc>
        <w:tc>
          <w:tcPr>
            <w:tcW w:w="641" w:type="dxa"/>
            <w:tcBorders>
              <w:top w:val="single" w:sz="6" w:space="0" w:color="333333"/>
              <w:left w:val="single" w:sz="6" w:space="0" w:color="333333"/>
              <w:bottom w:val="single" w:sz="6" w:space="0" w:color="333333"/>
              <w:right w:val="single" w:sz="6" w:space="0" w:color="333333"/>
            </w:tcBorders>
            <w:hideMark/>
          </w:tcPr>
          <w:p w:rsidR="00AE3695" w:rsidRPr="00216B6C" w:rsidRDefault="00AE3695" w:rsidP="00AE3695">
            <w:pPr>
              <w:rPr>
                <w:rFonts w:cs="Times New Roman"/>
                <w:szCs w:val="24"/>
              </w:rPr>
            </w:pPr>
            <w:r w:rsidRPr="00216B6C">
              <w:rPr>
                <w:rFonts w:cs="Times New Roman"/>
                <w:szCs w:val="24"/>
              </w:rPr>
              <w:t>B.1</w:t>
            </w:r>
          </w:p>
        </w:tc>
        <w:tc>
          <w:tcPr>
            <w:tcW w:w="2096" w:type="dxa"/>
            <w:tcBorders>
              <w:top w:val="single" w:sz="6" w:space="0" w:color="333333"/>
              <w:left w:val="single" w:sz="6" w:space="0" w:color="333333"/>
              <w:bottom w:val="single" w:sz="6" w:space="0" w:color="333333"/>
              <w:right w:val="single" w:sz="6" w:space="0" w:color="333333"/>
            </w:tcBorders>
            <w:hideMark/>
          </w:tcPr>
          <w:p w:rsidR="00AE3695" w:rsidRPr="00216B6C" w:rsidRDefault="00AE3695" w:rsidP="00AE3695">
            <w:pPr>
              <w:rPr>
                <w:rFonts w:cs="Times New Roman"/>
                <w:szCs w:val="24"/>
              </w:rPr>
            </w:pPr>
            <w:r w:rsidRPr="00216B6C">
              <w:rPr>
                <w:rFonts w:cs="Times New Roman"/>
                <w:szCs w:val="24"/>
              </w:rPr>
              <w:t>Amenințare</w:t>
            </w:r>
            <w:r>
              <w:rPr>
                <w:rFonts w:cs="Times New Roman"/>
                <w:szCs w:val="24"/>
              </w:rPr>
              <w:t xml:space="preserve"> </w:t>
            </w:r>
            <w:r w:rsidRPr="00216B6C">
              <w:rPr>
                <w:rFonts w:cs="Times New Roman"/>
                <w:szCs w:val="24"/>
              </w:rPr>
              <w:t>viitoare</w:t>
            </w:r>
          </w:p>
        </w:tc>
        <w:tc>
          <w:tcPr>
            <w:tcW w:w="4824" w:type="dxa"/>
            <w:tcBorders>
              <w:top w:val="single" w:sz="6" w:space="0" w:color="333333"/>
              <w:left w:val="single" w:sz="6" w:space="0" w:color="333333"/>
              <w:bottom w:val="single" w:sz="6" w:space="0" w:color="333333"/>
              <w:right w:val="single" w:sz="6" w:space="0" w:color="333333"/>
            </w:tcBorders>
            <w:hideMark/>
          </w:tcPr>
          <w:p w:rsidR="00AE3695" w:rsidRPr="00216B6C" w:rsidRDefault="00AE3695" w:rsidP="00AE3695">
            <w:pPr>
              <w:rPr>
                <w:rFonts w:cs="Times New Roman"/>
                <w:szCs w:val="24"/>
              </w:rPr>
            </w:pPr>
            <w:r>
              <w:rPr>
                <w:rFonts w:cs="Times New Roman"/>
                <w:szCs w:val="24"/>
              </w:rPr>
              <w:t>C01.01 Extragere de nisip și pietriș</w:t>
            </w:r>
          </w:p>
        </w:tc>
      </w:tr>
      <w:tr w:rsidR="00AE3695" w:rsidRPr="00216B6C" w:rsidTr="00AE3695">
        <w:trPr>
          <w:trHeight w:val="360"/>
          <w:jc w:val="center"/>
        </w:trPr>
        <w:tc>
          <w:tcPr>
            <w:tcW w:w="0" w:type="auto"/>
            <w:tcMar>
              <w:top w:w="0" w:type="dxa"/>
              <w:left w:w="0" w:type="dxa"/>
              <w:bottom w:w="0" w:type="dxa"/>
              <w:right w:w="0" w:type="dxa"/>
            </w:tcMar>
            <w:vAlign w:val="center"/>
            <w:hideMark/>
          </w:tcPr>
          <w:p w:rsidR="00AE3695" w:rsidRPr="00216B6C" w:rsidRDefault="00AE3695" w:rsidP="00AE3695">
            <w:pPr>
              <w:rPr>
                <w:rFonts w:cs="Times New Roman"/>
                <w:szCs w:val="24"/>
              </w:rPr>
            </w:pPr>
          </w:p>
        </w:tc>
        <w:tc>
          <w:tcPr>
            <w:tcW w:w="641" w:type="dxa"/>
            <w:tcBorders>
              <w:top w:val="single" w:sz="6" w:space="0" w:color="333333"/>
              <w:left w:val="single" w:sz="6" w:space="0" w:color="333333"/>
              <w:bottom w:val="single" w:sz="6" w:space="0" w:color="333333"/>
              <w:right w:val="single" w:sz="6" w:space="0" w:color="333333"/>
            </w:tcBorders>
            <w:hideMark/>
          </w:tcPr>
          <w:p w:rsidR="00AE3695" w:rsidRPr="00216B6C" w:rsidRDefault="00AE3695" w:rsidP="00AE3695">
            <w:pPr>
              <w:rPr>
                <w:rFonts w:cs="Times New Roman"/>
                <w:szCs w:val="24"/>
              </w:rPr>
            </w:pPr>
            <w:r w:rsidRPr="00216B6C">
              <w:rPr>
                <w:rFonts w:cs="Times New Roman"/>
                <w:szCs w:val="24"/>
              </w:rPr>
              <w:t>B.2</w:t>
            </w:r>
          </w:p>
        </w:tc>
        <w:tc>
          <w:tcPr>
            <w:tcW w:w="2096" w:type="dxa"/>
            <w:tcBorders>
              <w:top w:val="single" w:sz="6" w:space="0" w:color="333333"/>
              <w:left w:val="single" w:sz="6" w:space="0" w:color="333333"/>
              <w:bottom w:val="single" w:sz="6" w:space="0" w:color="333333"/>
              <w:right w:val="single" w:sz="6" w:space="0" w:color="333333"/>
            </w:tcBorders>
            <w:hideMark/>
          </w:tcPr>
          <w:p w:rsidR="00AE3695" w:rsidRPr="00216B6C" w:rsidRDefault="00AE3695" w:rsidP="00AE3695">
            <w:pPr>
              <w:rPr>
                <w:rFonts w:cs="Times New Roman"/>
                <w:szCs w:val="24"/>
              </w:rPr>
            </w:pPr>
            <w:r w:rsidRPr="00216B6C">
              <w:rPr>
                <w:rFonts w:cs="Times New Roman"/>
                <w:szCs w:val="24"/>
              </w:rPr>
              <w:t>Detalii</w:t>
            </w:r>
          </w:p>
        </w:tc>
        <w:tc>
          <w:tcPr>
            <w:tcW w:w="4824" w:type="dxa"/>
            <w:tcBorders>
              <w:top w:val="single" w:sz="6" w:space="0" w:color="333333"/>
              <w:left w:val="single" w:sz="6" w:space="0" w:color="333333"/>
              <w:bottom w:val="single" w:sz="6" w:space="0" w:color="333333"/>
              <w:right w:val="single" w:sz="6" w:space="0" w:color="333333"/>
            </w:tcBorders>
            <w:hideMark/>
          </w:tcPr>
          <w:p w:rsidR="00AE3695" w:rsidRPr="009737B5" w:rsidRDefault="00AE3695" w:rsidP="00AE3695">
            <w:pPr>
              <w:rPr>
                <w:rFonts w:cs="Times New Roman"/>
                <w:szCs w:val="24"/>
              </w:rPr>
            </w:pPr>
            <w:r>
              <w:rPr>
                <w:rFonts w:cs="Times New Roman"/>
                <w:szCs w:val="24"/>
              </w:rPr>
              <w:t>Această amenințare se poate manifesta atât la nivelul zonelor cu pereți de loess (râpe, ravene) de pe văile de pe suprafața arie naturale protejate, cât și pe malurile înalte ale cursurilor de ape, sub forma de exploatare a resurselor, de cele mai multe ori ilegală. De asemenea, se poate manifesta prin extragerea de pietriș din zonele cu stâncării, predominant pe cursul văilor. Această amenințare poate afecta în mod direct și indirect speciile cubăritoare în asttfel de habitate.</w:t>
            </w:r>
          </w:p>
        </w:tc>
      </w:tr>
    </w:tbl>
    <w:p w:rsidR="00AE3695" w:rsidRDefault="00AE3695" w:rsidP="00AE3695"/>
    <w:tbl>
      <w:tblPr>
        <w:tblW w:w="7575" w:type="dxa"/>
        <w:jc w:val="center"/>
        <w:tblCellMar>
          <w:top w:w="15" w:type="dxa"/>
          <w:left w:w="15" w:type="dxa"/>
          <w:bottom w:w="15" w:type="dxa"/>
          <w:right w:w="15" w:type="dxa"/>
        </w:tblCellMar>
        <w:tblLook w:val="04A0" w:firstRow="1" w:lastRow="0" w:firstColumn="1" w:lastColumn="0" w:noHBand="0" w:noVBand="1"/>
      </w:tblPr>
      <w:tblGrid>
        <w:gridCol w:w="14"/>
        <w:gridCol w:w="641"/>
        <w:gridCol w:w="2096"/>
        <w:gridCol w:w="4824"/>
      </w:tblGrid>
      <w:tr w:rsidR="00A01E44" w:rsidRPr="00216B6C" w:rsidTr="00A01E44">
        <w:trPr>
          <w:trHeight w:val="15"/>
          <w:jc w:val="center"/>
        </w:trPr>
        <w:tc>
          <w:tcPr>
            <w:tcW w:w="0" w:type="auto"/>
            <w:tcMar>
              <w:top w:w="0" w:type="dxa"/>
              <w:left w:w="0" w:type="dxa"/>
              <w:bottom w:w="0" w:type="dxa"/>
              <w:right w:w="0" w:type="dxa"/>
            </w:tcMar>
            <w:vAlign w:val="center"/>
            <w:hideMark/>
          </w:tcPr>
          <w:p w:rsidR="00A01E44" w:rsidRPr="00216B6C" w:rsidRDefault="00A01E44" w:rsidP="00A01E44">
            <w:pPr>
              <w:rPr>
                <w:rFonts w:cs="Times New Roman"/>
                <w:color w:val="333333"/>
                <w:szCs w:val="24"/>
              </w:rPr>
            </w:pPr>
          </w:p>
        </w:tc>
        <w:tc>
          <w:tcPr>
            <w:tcW w:w="0" w:type="auto"/>
            <w:vAlign w:val="center"/>
            <w:hideMark/>
          </w:tcPr>
          <w:p w:rsidR="00A01E44" w:rsidRPr="00216B6C" w:rsidRDefault="00A01E44" w:rsidP="00A01E44">
            <w:pPr>
              <w:rPr>
                <w:rFonts w:cs="Times New Roman"/>
                <w:szCs w:val="24"/>
              </w:rPr>
            </w:pPr>
          </w:p>
        </w:tc>
        <w:tc>
          <w:tcPr>
            <w:tcW w:w="0" w:type="auto"/>
            <w:vAlign w:val="center"/>
            <w:hideMark/>
          </w:tcPr>
          <w:p w:rsidR="00A01E44" w:rsidRPr="00216B6C" w:rsidRDefault="00A01E44" w:rsidP="00A01E44">
            <w:pPr>
              <w:rPr>
                <w:rFonts w:cs="Times New Roman"/>
                <w:szCs w:val="24"/>
              </w:rPr>
            </w:pPr>
          </w:p>
        </w:tc>
        <w:tc>
          <w:tcPr>
            <w:tcW w:w="0" w:type="auto"/>
            <w:vAlign w:val="center"/>
            <w:hideMark/>
          </w:tcPr>
          <w:p w:rsidR="00A01E44" w:rsidRPr="00216B6C" w:rsidRDefault="00A01E44" w:rsidP="00A01E44">
            <w:pPr>
              <w:rPr>
                <w:rFonts w:cs="Times New Roman"/>
                <w:szCs w:val="24"/>
              </w:rPr>
            </w:pPr>
          </w:p>
        </w:tc>
      </w:tr>
      <w:tr w:rsidR="00A01E44" w:rsidRPr="00216B6C" w:rsidTr="00A01E44">
        <w:trPr>
          <w:trHeight w:val="345"/>
          <w:jc w:val="center"/>
        </w:trPr>
        <w:tc>
          <w:tcPr>
            <w:tcW w:w="0" w:type="auto"/>
            <w:tcMar>
              <w:top w:w="0" w:type="dxa"/>
              <w:left w:w="0" w:type="dxa"/>
              <w:bottom w:w="0" w:type="dxa"/>
              <w:right w:w="0" w:type="dxa"/>
            </w:tcMar>
            <w:vAlign w:val="center"/>
            <w:hideMark/>
          </w:tcPr>
          <w:p w:rsidR="00A01E44" w:rsidRPr="00216B6C" w:rsidRDefault="00A01E44" w:rsidP="00A01E44">
            <w:pPr>
              <w:rPr>
                <w:rFonts w:cs="Times New Roman"/>
                <w:szCs w:val="24"/>
              </w:rPr>
            </w:pPr>
          </w:p>
        </w:tc>
        <w:tc>
          <w:tcPr>
            <w:tcW w:w="641" w:type="dxa"/>
            <w:tcBorders>
              <w:top w:val="single" w:sz="6" w:space="0" w:color="333333"/>
              <w:left w:val="single" w:sz="6" w:space="0" w:color="333333"/>
              <w:bottom w:val="single" w:sz="6" w:space="0" w:color="333333"/>
              <w:right w:val="single" w:sz="6" w:space="0" w:color="333333"/>
            </w:tcBorders>
            <w:vAlign w:val="center"/>
            <w:hideMark/>
          </w:tcPr>
          <w:p w:rsidR="00A01E44" w:rsidRPr="00216B6C" w:rsidRDefault="00A01E44" w:rsidP="00A01E44">
            <w:pPr>
              <w:rPr>
                <w:rFonts w:cs="Times New Roman"/>
                <w:szCs w:val="24"/>
              </w:rPr>
            </w:pPr>
            <w:r w:rsidRPr="00216B6C">
              <w:rPr>
                <w:rFonts w:cs="Times New Roman"/>
                <w:szCs w:val="24"/>
              </w:rPr>
              <w:t>Cod</w:t>
            </w:r>
          </w:p>
        </w:tc>
        <w:tc>
          <w:tcPr>
            <w:tcW w:w="2096" w:type="dxa"/>
            <w:tcBorders>
              <w:top w:val="single" w:sz="6" w:space="0" w:color="333333"/>
              <w:left w:val="single" w:sz="6" w:space="0" w:color="333333"/>
              <w:bottom w:val="single" w:sz="6" w:space="0" w:color="333333"/>
              <w:right w:val="single" w:sz="6" w:space="0" w:color="333333"/>
            </w:tcBorders>
            <w:vAlign w:val="center"/>
            <w:hideMark/>
          </w:tcPr>
          <w:p w:rsidR="00A01E44" w:rsidRPr="00216B6C" w:rsidRDefault="00A01E44" w:rsidP="00A01E44">
            <w:pPr>
              <w:rPr>
                <w:rFonts w:cs="Times New Roman"/>
                <w:szCs w:val="24"/>
              </w:rPr>
            </w:pPr>
            <w:r w:rsidRPr="00216B6C">
              <w:rPr>
                <w:rFonts w:cs="Times New Roman"/>
                <w:szCs w:val="24"/>
              </w:rPr>
              <w:t>Parametru</w:t>
            </w:r>
          </w:p>
        </w:tc>
        <w:tc>
          <w:tcPr>
            <w:tcW w:w="4824" w:type="dxa"/>
            <w:tcBorders>
              <w:top w:val="single" w:sz="6" w:space="0" w:color="333333"/>
              <w:left w:val="single" w:sz="6" w:space="0" w:color="333333"/>
              <w:bottom w:val="single" w:sz="6" w:space="0" w:color="333333"/>
              <w:right w:val="single" w:sz="6" w:space="0" w:color="333333"/>
            </w:tcBorders>
            <w:vAlign w:val="center"/>
            <w:hideMark/>
          </w:tcPr>
          <w:p w:rsidR="00A01E44" w:rsidRPr="00216B6C" w:rsidRDefault="00A01E44" w:rsidP="00A01E44">
            <w:pPr>
              <w:rPr>
                <w:rFonts w:cs="Times New Roman"/>
                <w:szCs w:val="24"/>
              </w:rPr>
            </w:pPr>
            <w:r w:rsidRPr="00216B6C">
              <w:rPr>
                <w:rFonts w:cs="Times New Roman"/>
                <w:szCs w:val="24"/>
              </w:rPr>
              <w:t>Descriere</w:t>
            </w:r>
          </w:p>
        </w:tc>
      </w:tr>
      <w:tr w:rsidR="00A01E44" w:rsidRPr="00216B6C" w:rsidTr="00A01E44">
        <w:trPr>
          <w:trHeight w:val="345"/>
          <w:jc w:val="center"/>
        </w:trPr>
        <w:tc>
          <w:tcPr>
            <w:tcW w:w="0" w:type="auto"/>
            <w:tcMar>
              <w:top w:w="0" w:type="dxa"/>
              <w:left w:w="0" w:type="dxa"/>
              <w:bottom w:w="0" w:type="dxa"/>
              <w:right w:w="0" w:type="dxa"/>
            </w:tcMar>
            <w:vAlign w:val="center"/>
            <w:hideMark/>
          </w:tcPr>
          <w:p w:rsidR="00A01E44" w:rsidRPr="00216B6C" w:rsidRDefault="00A01E44" w:rsidP="00A01E44">
            <w:pPr>
              <w:rPr>
                <w:rFonts w:cs="Times New Roman"/>
                <w:szCs w:val="24"/>
              </w:rPr>
            </w:pPr>
          </w:p>
        </w:tc>
        <w:tc>
          <w:tcPr>
            <w:tcW w:w="641" w:type="dxa"/>
            <w:tcBorders>
              <w:top w:val="single" w:sz="6" w:space="0" w:color="333333"/>
              <w:left w:val="single" w:sz="6" w:space="0" w:color="333333"/>
              <w:bottom w:val="single" w:sz="6" w:space="0" w:color="333333"/>
              <w:right w:val="single" w:sz="6" w:space="0" w:color="333333"/>
            </w:tcBorders>
            <w:hideMark/>
          </w:tcPr>
          <w:p w:rsidR="00A01E44" w:rsidRPr="00216B6C" w:rsidRDefault="00A01E44" w:rsidP="00A01E44">
            <w:pPr>
              <w:rPr>
                <w:rFonts w:cs="Times New Roman"/>
                <w:szCs w:val="24"/>
              </w:rPr>
            </w:pPr>
            <w:r w:rsidRPr="00216B6C">
              <w:rPr>
                <w:rFonts w:cs="Times New Roman"/>
                <w:szCs w:val="24"/>
              </w:rPr>
              <w:t>B.1</w:t>
            </w:r>
          </w:p>
        </w:tc>
        <w:tc>
          <w:tcPr>
            <w:tcW w:w="2096" w:type="dxa"/>
            <w:tcBorders>
              <w:top w:val="single" w:sz="6" w:space="0" w:color="333333"/>
              <w:left w:val="single" w:sz="6" w:space="0" w:color="333333"/>
              <w:bottom w:val="single" w:sz="6" w:space="0" w:color="333333"/>
              <w:right w:val="single" w:sz="6" w:space="0" w:color="333333"/>
            </w:tcBorders>
            <w:hideMark/>
          </w:tcPr>
          <w:p w:rsidR="00A01E44" w:rsidRPr="00216B6C" w:rsidRDefault="00A01E44" w:rsidP="00A01E44">
            <w:pPr>
              <w:rPr>
                <w:rFonts w:cs="Times New Roman"/>
                <w:szCs w:val="24"/>
              </w:rPr>
            </w:pPr>
            <w:r w:rsidRPr="00216B6C">
              <w:rPr>
                <w:rFonts w:cs="Times New Roman"/>
                <w:szCs w:val="24"/>
              </w:rPr>
              <w:t>Amenințare</w:t>
            </w:r>
            <w:r>
              <w:rPr>
                <w:rFonts w:cs="Times New Roman"/>
                <w:szCs w:val="24"/>
              </w:rPr>
              <w:t xml:space="preserve"> </w:t>
            </w:r>
            <w:r w:rsidRPr="00216B6C">
              <w:rPr>
                <w:rFonts w:cs="Times New Roman"/>
                <w:szCs w:val="24"/>
              </w:rPr>
              <w:t>viitoare</w:t>
            </w:r>
          </w:p>
        </w:tc>
        <w:tc>
          <w:tcPr>
            <w:tcW w:w="4824" w:type="dxa"/>
            <w:tcBorders>
              <w:top w:val="single" w:sz="6" w:space="0" w:color="333333"/>
              <w:left w:val="single" w:sz="6" w:space="0" w:color="333333"/>
              <w:bottom w:val="single" w:sz="6" w:space="0" w:color="333333"/>
              <w:right w:val="single" w:sz="6" w:space="0" w:color="333333"/>
            </w:tcBorders>
            <w:hideMark/>
          </w:tcPr>
          <w:p w:rsidR="00A01E44" w:rsidRPr="00216B6C" w:rsidRDefault="00A01E44" w:rsidP="00A01E44">
            <w:pPr>
              <w:rPr>
                <w:rFonts w:cs="Times New Roman"/>
                <w:szCs w:val="24"/>
              </w:rPr>
            </w:pPr>
            <w:r>
              <w:rPr>
                <w:rFonts w:cs="Times New Roman"/>
                <w:szCs w:val="24"/>
              </w:rPr>
              <w:t>C03.02 Utilizarea energiei solare</w:t>
            </w:r>
          </w:p>
        </w:tc>
      </w:tr>
      <w:tr w:rsidR="00A01E44" w:rsidRPr="00216B6C" w:rsidTr="00A01E44">
        <w:trPr>
          <w:trHeight w:val="360"/>
          <w:jc w:val="center"/>
        </w:trPr>
        <w:tc>
          <w:tcPr>
            <w:tcW w:w="0" w:type="auto"/>
            <w:tcMar>
              <w:top w:w="0" w:type="dxa"/>
              <w:left w:w="0" w:type="dxa"/>
              <w:bottom w:w="0" w:type="dxa"/>
              <w:right w:w="0" w:type="dxa"/>
            </w:tcMar>
            <w:vAlign w:val="center"/>
            <w:hideMark/>
          </w:tcPr>
          <w:p w:rsidR="00A01E44" w:rsidRPr="00216B6C" w:rsidRDefault="00A01E44" w:rsidP="00A01E44">
            <w:pPr>
              <w:rPr>
                <w:rFonts w:cs="Times New Roman"/>
                <w:szCs w:val="24"/>
              </w:rPr>
            </w:pPr>
          </w:p>
        </w:tc>
        <w:tc>
          <w:tcPr>
            <w:tcW w:w="641" w:type="dxa"/>
            <w:tcBorders>
              <w:top w:val="single" w:sz="6" w:space="0" w:color="333333"/>
              <w:left w:val="single" w:sz="6" w:space="0" w:color="333333"/>
              <w:bottom w:val="single" w:sz="6" w:space="0" w:color="333333"/>
              <w:right w:val="single" w:sz="6" w:space="0" w:color="333333"/>
            </w:tcBorders>
            <w:hideMark/>
          </w:tcPr>
          <w:p w:rsidR="00A01E44" w:rsidRPr="00216B6C" w:rsidRDefault="00A01E44" w:rsidP="00A01E44">
            <w:pPr>
              <w:rPr>
                <w:rFonts w:cs="Times New Roman"/>
                <w:szCs w:val="24"/>
              </w:rPr>
            </w:pPr>
            <w:r w:rsidRPr="00216B6C">
              <w:rPr>
                <w:rFonts w:cs="Times New Roman"/>
                <w:szCs w:val="24"/>
              </w:rPr>
              <w:t>B.2</w:t>
            </w:r>
          </w:p>
        </w:tc>
        <w:tc>
          <w:tcPr>
            <w:tcW w:w="2096" w:type="dxa"/>
            <w:tcBorders>
              <w:top w:val="single" w:sz="6" w:space="0" w:color="333333"/>
              <w:left w:val="single" w:sz="6" w:space="0" w:color="333333"/>
              <w:bottom w:val="single" w:sz="6" w:space="0" w:color="333333"/>
              <w:right w:val="single" w:sz="6" w:space="0" w:color="333333"/>
            </w:tcBorders>
            <w:hideMark/>
          </w:tcPr>
          <w:p w:rsidR="00A01E44" w:rsidRPr="00216B6C" w:rsidRDefault="00A01E44" w:rsidP="00A01E44">
            <w:pPr>
              <w:rPr>
                <w:rFonts w:cs="Times New Roman"/>
                <w:szCs w:val="24"/>
              </w:rPr>
            </w:pPr>
            <w:r w:rsidRPr="00216B6C">
              <w:rPr>
                <w:rFonts w:cs="Times New Roman"/>
                <w:szCs w:val="24"/>
              </w:rPr>
              <w:t>Detalii</w:t>
            </w:r>
          </w:p>
        </w:tc>
        <w:tc>
          <w:tcPr>
            <w:tcW w:w="4824" w:type="dxa"/>
            <w:tcBorders>
              <w:top w:val="single" w:sz="6" w:space="0" w:color="333333"/>
              <w:left w:val="single" w:sz="6" w:space="0" w:color="333333"/>
              <w:bottom w:val="single" w:sz="6" w:space="0" w:color="333333"/>
              <w:right w:val="single" w:sz="6" w:space="0" w:color="333333"/>
            </w:tcBorders>
            <w:hideMark/>
          </w:tcPr>
          <w:p w:rsidR="00A01E44" w:rsidRPr="009737B5" w:rsidRDefault="00A01E44" w:rsidP="00A01E44">
            <w:pPr>
              <w:rPr>
                <w:rFonts w:cs="Times New Roman"/>
                <w:szCs w:val="24"/>
              </w:rPr>
            </w:pPr>
            <w:r>
              <w:rPr>
                <w:rFonts w:cs="Times New Roman"/>
                <w:szCs w:val="24"/>
              </w:rPr>
              <w:t>Această activitate poate constitui o amenințare viitoare prin afectarea suprafețelor de habitat unde sunt amplasate structurile de producere a energiei electrice. Suprafețele respective de habitat sunt scoase practic din circuitul ecologic al mai multor specii de intere</w:t>
            </w:r>
            <w:r w:rsidR="00BE1B98">
              <w:rPr>
                <w:rFonts w:cs="Times New Roman"/>
                <w:szCs w:val="24"/>
              </w:rPr>
              <w:t>s</w:t>
            </w:r>
            <w:r>
              <w:rPr>
                <w:rFonts w:cs="Times New Roman"/>
                <w:szCs w:val="24"/>
              </w:rPr>
              <w:t xml:space="preserve"> conservativ, afectând compoziția în specii la nivelul multiplelor grupe taxonomice.</w:t>
            </w:r>
          </w:p>
        </w:tc>
      </w:tr>
    </w:tbl>
    <w:p w:rsidR="00A01E44" w:rsidRDefault="00A01E44" w:rsidP="00AE3695"/>
    <w:tbl>
      <w:tblPr>
        <w:tblW w:w="7575" w:type="dxa"/>
        <w:jc w:val="center"/>
        <w:tblCellMar>
          <w:top w:w="15" w:type="dxa"/>
          <w:left w:w="15" w:type="dxa"/>
          <w:bottom w:w="15" w:type="dxa"/>
          <w:right w:w="15" w:type="dxa"/>
        </w:tblCellMar>
        <w:tblLook w:val="04A0" w:firstRow="1" w:lastRow="0" w:firstColumn="1" w:lastColumn="0" w:noHBand="0" w:noVBand="1"/>
      </w:tblPr>
      <w:tblGrid>
        <w:gridCol w:w="14"/>
        <w:gridCol w:w="641"/>
        <w:gridCol w:w="2096"/>
        <w:gridCol w:w="4824"/>
      </w:tblGrid>
      <w:tr w:rsidR="00A01E44" w:rsidRPr="00216B6C" w:rsidTr="00A01E44">
        <w:trPr>
          <w:trHeight w:val="15"/>
          <w:jc w:val="center"/>
        </w:trPr>
        <w:tc>
          <w:tcPr>
            <w:tcW w:w="0" w:type="auto"/>
            <w:tcMar>
              <w:top w:w="0" w:type="dxa"/>
              <w:left w:w="0" w:type="dxa"/>
              <w:bottom w:w="0" w:type="dxa"/>
              <w:right w:w="0" w:type="dxa"/>
            </w:tcMar>
            <w:vAlign w:val="center"/>
            <w:hideMark/>
          </w:tcPr>
          <w:p w:rsidR="00A01E44" w:rsidRPr="00216B6C" w:rsidRDefault="00A01E44" w:rsidP="00A01E44">
            <w:pPr>
              <w:rPr>
                <w:rFonts w:cs="Times New Roman"/>
                <w:color w:val="333333"/>
                <w:szCs w:val="24"/>
              </w:rPr>
            </w:pPr>
          </w:p>
        </w:tc>
        <w:tc>
          <w:tcPr>
            <w:tcW w:w="0" w:type="auto"/>
            <w:vAlign w:val="center"/>
            <w:hideMark/>
          </w:tcPr>
          <w:p w:rsidR="00A01E44" w:rsidRPr="00216B6C" w:rsidRDefault="00A01E44" w:rsidP="00A01E44">
            <w:pPr>
              <w:rPr>
                <w:rFonts w:cs="Times New Roman"/>
                <w:szCs w:val="24"/>
              </w:rPr>
            </w:pPr>
          </w:p>
        </w:tc>
        <w:tc>
          <w:tcPr>
            <w:tcW w:w="0" w:type="auto"/>
            <w:vAlign w:val="center"/>
            <w:hideMark/>
          </w:tcPr>
          <w:p w:rsidR="00A01E44" w:rsidRPr="00216B6C" w:rsidRDefault="00A01E44" w:rsidP="00A01E44">
            <w:pPr>
              <w:rPr>
                <w:rFonts w:cs="Times New Roman"/>
                <w:szCs w:val="24"/>
              </w:rPr>
            </w:pPr>
          </w:p>
        </w:tc>
        <w:tc>
          <w:tcPr>
            <w:tcW w:w="0" w:type="auto"/>
            <w:vAlign w:val="center"/>
            <w:hideMark/>
          </w:tcPr>
          <w:p w:rsidR="00A01E44" w:rsidRPr="00216B6C" w:rsidRDefault="00A01E44" w:rsidP="00A01E44">
            <w:pPr>
              <w:rPr>
                <w:rFonts w:cs="Times New Roman"/>
                <w:szCs w:val="24"/>
              </w:rPr>
            </w:pPr>
          </w:p>
        </w:tc>
      </w:tr>
      <w:tr w:rsidR="00A01E44" w:rsidRPr="00216B6C" w:rsidTr="00A01E44">
        <w:trPr>
          <w:trHeight w:val="345"/>
          <w:jc w:val="center"/>
        </w:trPr>
        <w:tc>
          <w:tcPr>
            <w:tcW w:w="0" w:type="auto"/>
            <w:tcMar>
              <w:top w:w="0" w:type="dxa"/>
              <w:left w:w="0" w:type="dxa"/>
              <w:bottom w:w="0" w:type="dxa"/>
              <w:right w:w="0" w:type="dxa"/>
            </w:tcMar>
            <w:vAlign w:val="center"/>
            <w:hideMark/>
          </w:tcPr>
          <w:p w:rsidR="00A01E44" w:rsidRPr="00216B6C" w:rsidRDefault="00A01E44" w:rsidP="00A01E44">
            <w:pPr>
              <w:rPr>
                <w:rFonts w:cs="Times New Roman"/>
                <w:szCs w:val="24"/>
              </w:rPr>
            </w:pPr>
          </w:p>
        </w:tc>
        <w:tc>
          <w:tcPr>
            <w:tcW w:w="641" w:type="dxa"/>
            <w:tcBorders>
              <w:top w:val="single" w:sz="6" w:space="0" w:color="333333"/>
              <w:left w:val="single" w:sz="6" w:space="0" w:color="333333"/>
              <w:bottom w:val="single" w:sz="6" w:space="0" w:color="333333"/>
              <w:right w:val="single" w:sz="6" w:space="0" w:color="333333"/>
            </w:tcBorders>
            <w:vAlign w:val="center"/>
            <w:hideMark/>
          </w:tcPr>
          <w:p w:rsidR="00A01E44" w:rsidRPr="00216B6C" w:rsidRDefault="00A01E44" w:rsidP="00A01E44">
            <w:pPr>
              <w:rPr>
                <w:rFonts w:cs="Times New Roman"/>
                <w:szCs w:val="24"/>
              </w:rPr>
            </w:pPr>
            <w:r w:rsidRPr="00216B6C">
              <w:rPr>
                <w:rFonts w:cs="Times New Roman"/>
                <w:szCs w:val="24"/>
              </w:rPr>
              <w:t>Cod</w:t>
            </w:r>
          </w:p>
        </w:tc>
        <w:tc>
          <w:tcPr>
            <w:tcW w:w="2096" w:type="dxa"/>
            <w:tcBorders>
              <w:top w:val="single" w:sz="6" w:space="0" w:color="333333"/>
              <w:left w:val="single" w:sz="6" w:space="0" w:color="333333"/>
              <w:bottom w:val="single" w:sz="6" w:space="0" w:color="333333"/>
              <w:right w:val="single" w:sz="6" w:space="0" w:color="333333"/>
            </w:tcBorders>
            <w:vAlign w:val="center"/>
            <w:hideMark/>
          </w:tcPr>
          <w:p w:rsidR="00A01E44" w:rsidRPr="00216B6C" w:rsidRDefault="00A01E44" w:rsidP="00A01E44">
            <w:pPr>
              <w:rPr>
                <w:rFonts w:cs="Times New Roman"/>
                <w:szCs w:val="24"/>
              </w:rPr>
            </w:pPr>
            <w:r w:rsidRPr="00216B6C">
              <w:rPr>
                <w:rFonts w:cs="Times New Roman"/>
                <w:szCs w:val="24"/>
              </w:rPr>
              <w:t>Parametru</w:t>
            </w:r>
          </w:p>
        </w:tc>
        <w:tc>
          <w:tcPr>
            <w:tcW w:w="4824" w:type="dxa"/>
            <w:tcBorders>
              <w:top w:val="single" w:sz="6" w:space="0" w:color="333333"/>
              <w:left w:val="single" w:sz="6" w:space="0" w:color="333333"/>
              <w:bottom w:val="single" w:sz="6" w:space="0" w:color="333333"/>
              <w:right w:val="single" w:sz="6" w:space="0" w:color="333333"/>
            </w:tcBorders>
            <w:vAlign w:val="center"/>
            <w:hideMark/>
          </w:tcPr>
          <w:p w:rsidR="00A01E44" w:rsidRPr="00216B6C" w:rsidRDefault="00A01E44" w:rsidP="00A01E44">
            <w:pPr>
              <w:rPr>
                <w:rFonts w:cs="Times New Roman"/>
                <w:szCs w:val="24"/>
              </w:rPr>
            </w:pPr>
            <w:r w:rsidRPr="00216B6C">
              <w:rPr>
                <w:rFonts w:cs="Times New Roman"/>
                <w:szCs w:val="24"/>
              </w:rPr>
              <w:t>Descriere</w:t>
            </w:r>
          </w:p>
        </w:tc>
      </w:tr>
      <w:tr w:rsidR="00A01E44" w:rsidRPr="00216B6C" w:rsidTr="00A01E44">
        <w:trPr>
          <w:trHeight w:val="345"/>
          <w:jc w:val="center"/>
        </w:trPr>
        <w:tc>
          <w:tcPr>
            <w:tcW w:w="0" w:type="auto"/>
            <w:tcMar>
              <w:top w:w="0" w:type="dxa"/>
              <w:left w:w="0" w:type="dxa"/>
              <w:bottom w:w="0" w:type="dxa"/>
              <w:right w:w="0" w:type="dxa"/>
            </w:tcMar>
            <w:vAlign w:val="center"/>
            <w:hideMark/>
          </w:tcPr>
          <w:p w:rsidR="00A01E44" w:rsidRPr="00216B6C" w:rsidRDefault="00A01E44" w:rsidP="00A01E44">
            <w:pPr>
              <w:rPr>
                <w:rFonts w:cs="Times New Roman"/>
                <w:szCs w:val="24"/>
              </w:rPr>
            </w:pPr>
          </w:p>
        </w:tc>
        <w:tc>
          <w:tcPr>
            <w:tcW w:w="641" w:type="dxa"/>
            <w:tcBorders>
              <w:top w:val="single" w:sz="6" w:space="0" w:color="333333"/>
              <w:left w:val="single" w:sz="6" w:space="0" w:color="333333"/>
              <w:bottom w:val="single" w:sz="6" w:space="0" w:color="333333"/>
              <w:right w:val="single" w:sz="6" w:space="0" w:color="333333"/>
            </w:tcBorders>
            <w:hideMark/>
          </w:tcPr>
          <w:p w:rsidR="00A01E44" w:rsidRPr="00216B6C" w:rsidRDefault="00A01E44" w:rsidP="00A01E44">
            <w:pPr>
              <w:rPr>
                <w:rFonts w:cs="Times New Roman"/>
                <w:szCs w:val="24"/>
              </w:rPr>
            </w:pPr>
            <w:r w:rsidRPr="00216B6C">
              <w:rPr>
                <w:rFonts w:cs="Times New Roman"/>
                <w:szCs w:val="24"/>
              </w:rPr>
              <w:t>B.1</w:t>
            </w:r>
          </w:p>
        </w:tc>
        <w:tc>
          <w:tcPr>
            <w:tcW w:w="2096" w:type="dxa"/>
            <w:tcBorders>
              <w:top w:val="single" w:sz="6" w:space="0" w:color="333333"/>
              <w:left w:val="single" w:sz="6" w:space="0" w:color="333333"/>
              <w:bottom w:val="single" w:sz="6" w:space="0" w:color="333333"/>
              <w:right w:val="single" w:sz="6" w:space="0" w:color="333333"/>
            </w:tcBorders>
            <w:hideMark/>
          </w:tcPr>
          <w:p w:rsidR="00A01E44" w:rsidRPr="00216B6C" w:rsidRDefault="00A01E44" w:rsidP="00A01E44">
            <w:pPr>
              <w:rPr>
                <w:rFonts w:cs="Times New Roman"/>
                <w:szCs w:val="24"/>
              </w:rPr>
            </w:pPr>
            <w:r w:rsidRPr="00216B6C">
              <w:rPr>
                <w:rFonts w:cs="Times New Roman"/>
                <w:szCs w:val="24"/>
              </w:rPr>
              <w:t>Amenințare</w:t>
            </w:r>
            <w:r>
              <w:rPr>
                <w:rFonts w:cs="Times New Roman"/>
                <w:szCs w:val="24"/>
              </w:rPr>
              <w:t xml:space="preserve"> </w:t>
            </w:r>
            <w:r w:rsidRPr="00216B6C">
              <w:rPr>
                <w:rFonts w:cs="Times New Roman"/>
                <w:szCs w:val="24"/>
              </w:rPr>
              <w:t>viitoare</w:t>
            </w:r>
          </w:p>
        </w:tc>
        <w:tc>
          <w:tcPr>
            <w:tcW w:w="4824" w:type="dxa"/>
            <w:tcBorders>
              <w:top w:val="single" w:sz="6" w:space="0" w:color="333333"/>
              <w:left w:val="single" w:sz="6" w:space="0" w:color="333333"/>
              <w:bottom w:val="single" w:sz="6" w:space="0" w:color="333333"/>
              <w:right w:val="single" w:sz="6" w:space="0" w:color="333333"/>
            </w:tcBorders>
            <w:hideMark/>
          </w:tcPr>
          <w:p w:rsidR="00A01E44" w:rsidRPr="00216B6C" w:rsidRDefault="00A01E44" w:rsidP="00A01E44">
            <w:pPr>
              <w:rPr>
                <w:rFonts w:cs="Times New Roman"/>
                <w:szCs w:val="24"/>
              </w:rPr>
            </w:pPr>
            <w:r>
              <w:rPr>
                <w:rFonts w:cs="Times New Roman"/>
                <w:szCs w:val="24"/>
              </w:rPr>
              <w:t>C03.03 Utilizarea energiei eoliene</w:t>
            </w:r>
          </w:p>
        </w:tc>
      </w:tr>
      <w:tr w:rsidR="00A01E44" w:rsidRPr="00216B6C" w:rsidTr="00A01E44">
        <w:trPr>
          <w:trHeight w:val="360"/>
          <w:jc w:val="center"/>
        </w:trPr>
        <w:tc>
          <w:tcPr>
            <w:tcW w:w="0" w:type="auto"/>
            <w:tcMar>
              <w:top w:w="0" w:type="dxa"/>
              <w:left w:w="0" w:type="dxa"/>
              <w:bottom w:w="0" w:type="dxa"/>
              <w:right w:w="0" w:type="dxa"/>
            </w:tcMar>
            <w:vAlign w:val="center"/>
            <w:hideMark/>
          </w:tcPr>
          <w:p w:rsidR="00A01E44" w:rsidRPr="00216B6C" w:rsidRDefault="00A01E44" w:rsidP="00A01E44">
            <w:pPr>
              <w:rPr>
                <w:rFonts w:cs="Times New Roman"/>
                <w:szCs w:val="24"/>
              </w:rPr>
            </w:pPr>
          </w:p>
        </w:tc>
        <w:tc>
          <w:tcPr>
            <w:tcW w:w="641" w:type="dxa"/>
            <w:tcBorders>
              <w:top w:val="single" w:sz="6" w:space="0" w:color="333333"/>
              <w:left w:val="single" w:sz="6" w:space="0" w:color="333333"/>
              <w:bottom w:val="single" w:sz="6" w:space="0" w:color="333333"/>
              <w:right w:val="single" w:sz="6" w:space="0" w:color="333333"/>
            </w:tcBorders>
            <w:hideMark/>
          </w:tcPr>
          <w:p w:rsidR="00A01E44" w:rsidRPr="00216B6C" w:rsidRDefault="00A01E44" w:rsidP="00A01E44">
            <w:pPr>
              <w:rPr>
                <w:rFonts w:cs="Times New Roman"/>
                <w:szCs w:val="24"/>
              </w:rPr>
            </w:pPr>
            <w:r w:rsidRPr="00216B6C">
              <w:rPr>
                <w:rFonts w:cs="Times New Roman"/>
                <w:szCs w:val="24"/>
              </w:rPr>
              <w:t>B.2</w:t>
            </w:r>
          </w:p>
        </w:tc>
        <w:tc>
          <w:tcPr>
            <w:tcW w:w="2096" w:type="dxa"/>
            <w:tcBorders>
              <w:top w:val="single" w:sz="6" w:space="0" w:color="333333"/>
              <w:left w:val="single" w:sz="6" w:space="0" w:color="333333"/>
              <w:bottom w:val="single" w:sz="6" w:space="0" w:color="333333"/>
              <w:right w:val="single" w:sz="6" w:space="0" w:color="333333"/>
            </w:tcBorders>
            <w:hideMark/>
          </w:tcPr>
          <w:p w:rsidR="00A01E44" w:rsidRPr="00216B6C" w:rsidRDefault="00A01E44" w:rsidP="00A01E44">
            <w:pPr>
              <w:rPr>
                <w:rFonts w:cs="Times New Roman"/>
                <w:szCs w:val="24"/>
              </w:rPr>
            </w:pPr>
            <w:r w:rsidRPr="00216B6C">
              <w:rPr>
                <w:rFonts w:cs="Times New Roman"/>
                <w:szCs w:val="24"/>
              </w:rPr>
              <w:t>Detalii</w:t>
            </w:r>
          </w:p>
        </w:tc>
        <w:tc>
          <w:tcPr>
            <w:tcW w:w="4824" w:type="dxa"/>
            <w:tcBorders>
              <w:top w:val="single" w:sz="6" w:space="0" w:color="333333"/>
              <w:left w:val="single" w:sz="6" w:space="0" w:color="333333"/>
              <w:bottom w:val="single" w:sz="6" w:space="0" w:color="333333"/>
              <w:right w:val="single" w:sz="6" w:space="0" w:color="333333"/>
            </w:tcBorders>
            <w:hideMark/>
          </w:tcPr>
          <w:p w:rsidR="00A01E44" w:rsidRPr="009737B5" w:rsidRDefault="00A01E44" w:rsidP="00A01E44">
            <w:pPr>
              <w:rPr>
                <w:rFonts w:cs="Times New Roman"/>
                <w:szCs w:val="24"/>
              </w:rPr>
            </w:pPr>
            <w:r>
              <w:rPr>
                <w:rFonts w:cs="Times New Roman"/>
                <w:szCs w:val="24"/>
              </w:rPr>
              <w:t>Această activitate poate constitui o amenințare viitoare prin afectarea suprafețelor de habitat unde sunt amplasate structurile de producere a energiei electrice. Suprafețele respective de habitat sunt afectate în primul rând ca habitate specifice de hrănire ale mai multor specii de interes conservativ. Suplimentar, structurile pot reprezenta un risc de coliziune pentru mai multe specii.</w:t>
            </w:r>
          </w:p>
        </w:tc>
      </w:tr>
    </w:tbl>
    <w:p w:rsidR="00A01E44" w:rsidRPr="00AE3695" w:rsidRDefault="00A01E44" w:rsidP="00AE3695"/>
    <w:p w:rsidR="00766001" w:rsidRPr="00216B6C" w:rsidRDefault="00766001" w:rsidP="00161A2A">
      <w:pPr>
        <w:pStyle w:val="Heading2"/>
        <w:spacing w:line="360" w:lineRule="auto"/>
      </w:pPr>
      <w:bookmarkStart w:id="55" w:name="_Toc113289709"/>
      <w:r w:rsidRPr="00216B6C">
        <w:rPr>
          <w:bCs/>
        </w:rPr>
        <w:t>5.2.</w:t>
      </w:r>
      <w:r w:rsidR="00EE0907">
        <w:t xml:space="preserve"> </w:t>
      </w:r>
      <w:r w:rsidRPr="00216B6C">
        <w:t>Hărțile</w:t>
      </w:r>
      <w:r w:rsidR="00EE0907">
        <w:t xml:space="preserve"> </w:t>
      </w:r>
      <w:r w:rsidRPr="00216B6C">
        <w:t>activităților</w:t>
      </w:r>
      <w:r w:rsidR="00EE0907">
        <w:t xml:space="preserve"> </w:t>
      </w:r>
      <w:r w:rsidRPr="00216B6C">
        <w:t>cu</w:t>
      </w:r>
      <w:r w:rsidR="00EE0907">
        <w:t xml:space="preserve"> </w:t>
      </w:r>
      <w:r w:rsidRPr="00216B6C">
        <w:t>potențial</w:t>
      </w:r>
      <w:r w:rsidR="00EE0907">
        <w:t xml:space="preserve"> </w:t>
      </w:r>
      <w:r w:rsidRPr="00216B6C">
        <w:t>impact</w:t>
      </w:r>
      <w:bookmarkEnd w:id="55"/>
    </w:p>
    <w:p w:rsidR="00766001" w:rsidRPr="00216B6C" w:rsidRDefault="00766001" w:rsidP="00161A2A">
      <w:pPr>
        <w:pStyle w:val="Heading3"/>
        <w:spacing w:line="360" w:lineRule="auto"/>
      </w:pPr>
      <w:bookmarkStart w:id="56" w:name="_Toc113289710"/>
      <w:r w:rsidRPr="00216B6C">
        <w:t>5.2.1.</w:t>
      </w:r>
      <w:r w:rsidR="00EE0907">
        <w:t xml:space="preserve"> </w:t>
      </w:r>
      <w:r w:rsidRPr="00216B6C">
        <w:t>Harta</w:t>
      </w:r>
      <w:r w:rsidR="00EE0907">
        <w:t xml:space="preserve"> </w:t>
      </w:r>
      <w:r w:rsidRPr="00216B6C">
        <w:t>presiunilor</w:t>
      </w:r>
      <w:r w:rsidR="00EE0907">
        <w:t xml:space="preserve"> </w:t>
      </w:r>
      <w:r w:rsidRPr="00216B6C">
        <w:t>actuale</w:t>
      </w:r>
      <w:r w:rsidR="00EE0907">
        <w:t xml:space="preserve"> </w:t>
      </w:r>
      <w:r w:rsidRPr="00216B6C">
        <w:t>și</w:t>
      </w:r>
      <w:r w:rsidR="00EE0907">
        <w:t xml:space="preserve"> </w:t>
      </w:r>
      <w:r w:rsidRPr="00216B6C">
        <w:t>a</w:t>
      </w:r>
      <w:r w:rsidR="00EE0907">
        <w:t xml:space="preserve"> </w:t>
      </w:r>
      <w:r w:rsidRPr="00216B6C">
        <w:t>intensității</w:t>
      </w:r>
      <w:r w:rsidR="00EE0907">
        <w:t xml:space="preserve"> </w:t>
      </w:r>
      <w:r w:rsidRPr="00216B6C">
        <w:t>acestora</w:t>
      </w:r>
      <w:r w:rsidR="00EE0907">
        <w:t xml:space="preserve"> </w:t>
      </w:r>
      <w:r w:rsidRPr="00216B6C">
        <w:t>la</w:t>
      </w:r>
      <w:r w:rsidR="00EE0907">
        <w:t xml:space="preserve"> </w:t>
      </w:r>
      <w:r w:rsidRPr="00216B6C">
        <w:t>nivelul</w:t>
      </w:r>
      <w:r w:rsidR="00EE0907">
        <w:t xml:space="preserve"> </w:t>
      </w:r>
      <w:r w:rsidRPr="00216B6C">
        <w:t>ariei</w:t>
      </w:r>
      <w:r w:rsidR="00EE0907">
        <w:t xml:space="preserve"> </w:t>
      </w:r>
      <w:r w:rsidRPr="00216B6C">
        <w:t>naturale</w:t>
      </w:r>
      <w:r w:rsidR="00EE0907">
        <w:t xml:space="preserve"> </w:t>
      </w:r>
      <w:r w:rsidRPr="00216B6C">
        <w:t>protejate</w:t>
      </w:r>
      <w:bookmarkEnd w:id="56"/>
    </w:p>
    <w:p w:rsidR="00766001" w:rsidRPr="00216B6C" w:rsidRDefault="00766001" w:rsidP="00161A2A">
      <w:pPr>
        <w:spacing w:line="360" w:lineRule="auto"/>
        <w:rPr>
          <w:color w:val="333333"/>
        </w:rPr>
      </w:pPr>
      <w:r w:rsidRPr="00216B6C">
        <w:rPr>
          <w:color w:val="48B7E6"/>
        </w:rPr>
        <w:t>Tabelul</w:t>
      </w:r>
      <w:r w:rsidR="00EE0907">
        <w:rPr>
          <w:color w:val="48B7E6"/>
        </w:rPr>
        <w:t xml:space="preserve"> </w:t>
      </w:r>
      <w:r w:rsidRPr="00216B6C">
        <w:rPr>
          <w:color w:val="48B7E6"/>
        </w:rPr>
        <w:t>C:</w:t>
      </w:r>
      <w:r w:rsidR="00EE0907">
        <w:rPr>
          <w:color w:val="48B7E6"/>
        </w:rPr>
        <w:t xml:space="preserve"> </w:t>
      </w:r>
      <w:r w:rsidRPr="00216B6C">
        <w:rPr>
          <w:color w:val="48B7E6"/>
        </w:rPr>
        <w:t>lista</w:t>
      </w:r>
      <w:r w:rsidR="00EE0907">
        <w:rPr>
          <w:color w:val="48B7E6"/>
        </w:rPr>
        <w:t xml:space="preserve"> </w:t>
      </w:r>
      <w:r w:rsidRPr="00216B6C">
        <w:rPr>
          <w:color w:val="48B7E6"/>
        </w:rPr>
        <w:t>atributelor</w:t>
      </w:r>
      <w:r w:rsidR="00EE0907">
        <w:rPr>
          <w:color w:val="48B7E6"/>
        </w:rPr>
        <w:t xml:space="preserve"> </w:t>
      </w:r>
      <w:r w:rsidRPr="00216B6C">
        <w:rPr>
          <w:color w:val="48B7E6"/>
        </w:rPr>
        <w:t>hărții</w:t>
      </w:r>
      <w:r w:rsidR="00EE0907">
        <w:rPr>
          <w:color w:val="48B7E6"/>
        </w:rPr>
        <w:t xml:space="preserve"> </w:t>
      </w:r>
      <w:r w:rsidRPr="00216B6C">
        <w:rPr>
          <w:color w:val="48B7E6"/>
        </w:rPr>
        <w:t>presiunilor</w:t>
      </w:r>
      <w:r w:rsidR="00EE0907">
        <w:rPr>
          <w:color w:val="48B7E6"/>
        </w:rPr>
        <w:t xml:space="preserve"> </w:t>
      </w:r>
      <w:r w:rsidRPr="00216B6C">
        <w:rPr>
          <w:color w:val="48B7E6"/>
        </w:rPr>
        <w:t>actuale</w:t>
      </w:r>
      <w:r w:rsidR="00EE0907">
        <w:rPr>
          <w:color w:val="48B7E6"/>
        </w:rPr>
        <w:t xml:space="preserve"> </w:t>
      </w:r>
      <w:r w:rsidRPr="00216B6C">
        <w:rPr>
          <w:color w:val="48B7E6"/>
        </w:rPr>
        <w:t>și</w:t>
      </w:r>
      <w:r w:rsidR="00EE0907">
        <w:rPr>
          <w:color w:val="48B7E6"/>
        </w:rPr>
        <w:t xml:space="preserve"> </w:t>
      </w:r>
      <w:r w:rsidRPr="00216B6C">
        <w:rPr>
          <w:color w:val="48B7E6"/>
        </w:rPr>
        <w:t>intensității</w:t>
      </w:r>
      <w:r w:rsidR="00EE0907">
        <w:rPr>
          <w:color w:val="48B7E6"/>
        </w:rPr>
        <w:t xml:space="preserve"> </w:t>
      </w:r>
      <w:r w:rsidRPr="00216B6C">
        <w:rPr>
          <w:color w:val="48B7E6"/>
        </w:rPr>
        <w:t>acestora</w:t>
      </w:r>
    </w:p>
    <w:p w:rsidR="009A37E8" w:rsidRDefault="009A37E8" w:rsidP="009A37E8">
      <w:pPr>
        <w:rPr>
          <w:color w:val="333333"/>
        </w:rPr>
      </w:pPr>
    </w:p>
    <w:tbl>
      <w:tblPr>
        <w:tblW w:w="9026" w:type="dxa"/>
        <w:jc w:val="center"/>
        <w:tblCellMar>
          <w:top w:w="15" w:type="dxa"/>
          <w:left w:w="15" w:type="dxa"/>
          <w:bottom w:w="15" w:type="dxa"/>
          <w:right w:w="15" w:type="dxa"/>
        </w:tblCellMar>
        <w:tblLook w:val="04A0" w:firstRow="1" w:lastRow="0" w:firstColumn="1" w:lastColumn="0" w:noHBand="0" w:noVBand="1"/>
      </w:tblPr>
      <w:tblGrid>
        <w:gridCol w:w="14"/>
        <w:gridCol w:w="444"/>
        <w:gridCol w:w="1150"/>
        <w:gridCol w:w="7418"/>
      </w:tblGrid>
      <w:tr w:rsidR="009A37E8" w:rsidRPr="00216B6C" w:rsidTr="009A37E8">
        <w:trPr>
          <w:trHeight w:val="1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color w:val="333333"/>
                <w:szCs w:val="24"/>
              </w:rPr>
            </w:pPr>
            <w:bookmarkStart w:id="57" w:name="_Hlk22595046"/>
          </w:p>
        </w:tc>
        <w:tc>
          <w:tcPr>
            <w:tcW w:w="0" w:type="auto"/>
            <w:vAlign w:val="center"/>
            <w:hideMark/>
          </w:tcPr>
          <w:p w:rsidR="009A37E8" w:rsidRPr="00216B6C" w:rsidRDefault="009A37E8" w:rsidP="009A37E8">
            <w:pPr>
              <w:rPr>
                <w:rFonts w:cs="Times New Roman"/>
                <w:szCs w:val="24"/>
              </w:rPr>
            </w:pPr>
          </w:p>
        </w:tc>
        <w:tc>
          <w:tcPr>
            <w:tcW w:w="0" w:type="auto"/>
            <w:vAlign w:val="center"/>
            <w:hideMark/>
          </w:tcPr>
          <w:p w:rsidR="009A37E8" w:rsidRPr="00216B6C" w:rsidRDefault="009A37E8" w:rsidP="009A37E8">
            <w:pPr>
              <w:rPr>
                <w:rFonts w:cs="Times New Roman"/>
                <w:szCs w:val="24"/>
              </w:rPr>
            </w:pPr>
          </w:p>
        </w:tc>
        <w:tc>
          <w:tcPr>
            <w:tcW w:w="0" w:type="auto"/>
            <w:vAlign w:val="center"/>
            <w:hideMark/>
          </w:tcPr>
          <w:p w:rsidR="009A37E8" w:rsidRPr="00216B6C" w:rsidRDefault="009A37E8" w:rsidP="009A37E8">
            <w:pPr>
              <w:rPr>
                <w:rFonts w:cs="Times New Roman"/>
                <w:szCs w:val="24"/>
              </w:rPr>
            </w:pP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shd w:val="clear" w:color="auto" w:fill="auto"/>
            <w:vAlign w:val="center"/>
            <w:hideMark/>
          </w:tcPr>
          <w:p w:rsidR="009A37E8" w:rsidRPr="00216B6C" w:rsidRDefault="009A37E8" w:rsidP="009A37E8">
            <w:pPr>
              <w:rPr>
                <w:rFonts w:cs="Times New Roman"/>
                <w:szCs w:val="24"/>
              </w:rPr>
            </w:pPr>
            <w:r w:rsidRPr="00216B6C">
              <w:rPr>
                <w:rFonts w:cs="Times New Roman"/>
                <w:szCs w:val="24"/>
              </w:rPr>
              <w:t>Cod</w:t>
            </w:r>
          </w:p>
        </w:tc>
        <w:tc>
          <w:tcPr>
            <w:tcW w:w="1150" w:type="dxa"/>
            <w:tcBorders>
              <w:top w:val="single" w:sz="6" w:space="0" w:color="333333"/>
              <w:left w:val="single" w:sz="6" w:space="0" w:color="333333"/>
              <w:bottom w:val="single" w:sz="6" w:space="0" w:color="333333"/>
              <w:right w:val="single" w:sz="6" w:space="0" w:color="333333"/>
            </w:tcBorders>
            <w:vAlign w:val="center"/>
            <w:hideMark/>
          </w:tcPr>
          <w:p w:rsidR="009A37E8" w:rsidRPr="00216B6C" w:rsidRDefault="009A37E8" w:rsidP="009A37E8">
            <w:pPr>
              <w:rPr>
                <w:rFonts w:cs="Times New Roman"/>
                <w:szCs w:val="24"/>
              </w:rPr>
            </w:pPr>
            <w:r w:rsidRPr="00216B6C">
              <w:rPr>
                <w:rFonts w:cs="Times New Roman"/>
                <w:szCs w:val="24"/>
              </w:rPr>
              <w:t>Parametru</w:t>
            </w:r>
          </w:p>
        </w:tc>
        <w:tc>
          <w:tcPr>
            <w:tcW w:w="7418" w:type="dxa"/>
            <w:tcBorders>
              <w:top w:val="single" w:sz="6" w:space="0" w:color="333333"/>
              <w:left w:val="single" w:sz="6" w:space="0" w:color="333333"/>
              <w:bottom w:val="single" w:sz="6" w:space="0" w:color="333333"/>
              <w:right w:val="single" w:sz="6" w:space="0" w:color="333333"/>
            </w:tcBorders>
            <w:vAlign w:val="center"/>
            <w:hideMark/>
          </w:tcPr>
          <w:p w:rsidR="009A37E8" w:rsidRPr="00216B6C" w:rsidRDefault="009A37E8" w:rsidP="009A37E8">
            <w:pPr>
              <w:rPr>
                <w:rFonts w:cs="Times New Roman"/>
                <w:szCs w:val="24"/>
              </w:rPr>
            </w:pPr>
            <w:r w:rsidRPr="00216B6C">
              <w:rPr>
                <w:rFonts w:cs="Times New Roman"/>
                <w:szCs w:val="24"/>
              </w:rPr>
              <w:t>Descriere</w:t>
            </w: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A.1.</w:t>
            </w:r>
          </w:p>
        </w:tc>
        <w:tc>
          <w:tcPr>
            <w:tcW w:w="1150"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Presiune</w:t>
            </w:r>
            <w:r>
              <w:rPr>
                <w:rFonts w:cs="Times New Roman"/>
                <w:szCs w:val="24"/>
              </w:rPr>
              <w:t xml:space="preserve"> </w:t>
            </w:r>
            <w:r w:rsidRPr="00216B6C">
              <w:rPr>
                <w:rFonts w:cs="Times New Roman"/>
                <w:szCs w:val="24"/>
              </w:rPr>
              <w:t>actuală</w:t>
            </w:r>
          </w:p>
        </w:tc>
        <w:tc>
          <w:tcPr>
            <w:tcW w:w="7418"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720E60">
              <w:rPr>
                <w:rFonts w:cs="Times New Roman"/>
                <w:szCs w:val="24"/>
              </w:rPr>
              <w:t>A02.01</w:t>
            </w:r>
            <w:r>
              <w:rPr>
                <w:rFonts w:cs="Times New Roman"/>
                <w:szCs w:val="24"/>
              </w:rPr>
              <w:t xml:space="preserve"> </w:t>
            </w:r>
            <w:r w:rsidRPr="00720E60">
              <w:rPr>
                <w:rFonts w:cs="Times New Roman"/>
                <w:szCs w:val="24"/>
              </w:rPr>
              <w:t>Agricultura intensiva</w:t>
            </w: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C.1.</w:t>
            </w:r>
          </w:p>
        </w:tc>
        <w:tc>
          <w:tcPr>
            <w:tcW w:w="1150"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Localizarea</w:t>
            </w:r>
            <w:r>
              <w:rPr>
                <w:rFonts w:cs="Times New Roman"/>
                <w:szCs w:val="24"/>
              </w:rPr>
              <w:t xml:space="preserve"> </w:t>
            </w:r>
            <w:r w:rsidRPr="00216B6C">
              <w:rPr>
                <w:rFonts w:cs="Times New Roman"/>
                <w:szCs w:val="24"/>
              </w:rPr>
              <w:t>presiunii</w:t>
            </w:r>
            <w:r>
              <w:rPr>
                <w:rFonts w:cs="Times New Roman"/>
                <w:szCs w:val="24"/>
              </w:rPr>
              <w:t xml:space="preserve"> </w:t>
            </w:r>
            <w:r w:rsidRPr="00216B6C">
              <w:rPr>
                <w:rFonts w:cs="Times New Roman"/>
                <w:szCs w:val="24"/>
              </w:rPr>
              <w:t>actuale</w:t>
            </w:r>
            <w:r>
              <w:rPr>
                <w:rFonts w:cs="Times New Roman"/>
                <w:szCs w:val="24"/>
              </w:rPr>
              <w:t xml:space="preserve"> </w:t>
            </w:r>
            <w:r w:rsidRPr="00216B6C">
              <w:rPr>
                <w:rFonts w:cs="Times New Roman"/>
                <w:szCs w:val="24"/>
              </w:rPr>
              <w:t>[geometrie]</w:t>
            </w:r>
          </w:p>
        </w:tc>
        <w:tc>
          <w:tcPr>
            <w:tcW w:w="7418"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Pr>
                <w:noProof/>
                <w:lang w:eastAsia="ro-RO"/>
              </w:rPr>
              <w:t>Harta presiunii se regăsește în cadrul Anexei 3.21</w:t>
            </w: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C.2.</w:t>
            </w:r>
          </w:p>
        </w:tc>
        <w:tc>
          <w:tcPr>
            <w:tcW w:w="1150" w:type="dxa"/>
            <w:tcBorders>
              <w:top w:val="single" w:sz="6" w:space="0" w:color="333333"/>
              <w:left w:val="single" w:sz="6" w:space="0" w:color="333333"/>
              <w:bottom w:val="single" w:sz="6" w:space="0" w:color="333333"/>
              <w:right w:val="single" w:sz="6" w:space="0" w:color="333333"/>
            </w:tcBorders>
            <w:shd w:val="clear" w:color="auto" w:fill="auto"/>
            <w:hideMark/>
          </w:tcPr>
          <w:p w:rsidR="009A37E8" w:rsidRPr="00216B6C" w:rsidRDefault="009A37E8" w:rsidP="009A37E8">
            <w:pPr>
              <w:rPr>
                <w:rFonts w:cs="Times New Roman"/>
                <w:szCs w:val="24"/>
              </w:rPr>
            </w:pPr>
            <w:r w:rsidRPr="00216B6C">
              <w:rPr>
                <w:rFonts w:cs="Times New Roman"/>
                <w:szCs w:val="24"/>
              </w:rPr>
              <w:t>Localizarea</w:t>
            </w:r>
            <w:r>
              <w:rPr>
                <w:rFonts w:cs="Times New Roman"/>
                <w:szCs w:val="24"/>
              </w:rPr>
              <w:t xml:space="preserve"> </w:t>
            </w:r>
            <w:r w:rsidRPr="00216B6C">
              <w:rPr>
                <w:rFonts w:cs="Times New Roman"/>
                <w:szCs w:val="24"/>
              </w:rPr>
              <w:t>presiunii</w:t>
            </w:r>
            <w:r>
              <w:rPr>
                <w:rFonts w:cs="Times New Roman"/>
                <w:szCs w:val="24"/>
              </w:rPr>
              <w:t xml:space="preserve"> </w:t>
            </w:r>
            <w:r w:rsidRPr="00216B6C">
              <w:rPr>
                <w:rFonts w:cs="Times New Roman"/>
                <w:szCs w:val="24"/>
              </w:rPr>
              <w:t>actuale</w:t>
            </w:r>
            <w:r>
              <w:rPr>
                <w:rFonts w:cs="Times New Roman"/>
                <w:szCs w:val="24"/>
              </w:rPr>
              <w:t xml:space="preserve"> </w:t>
            </w:r>
            <w:r w:rsidRPr="00216B6C">
              <w:rPr>
                <w:rFonts w:cs="Times New Roman"/>
                <w:szCs w:val="24"/>
              </w:rPr>
              <w:t>[descriere]</w:t>
            </w:r>
          </w:p>
        </w:tc>
        <w:tc>
          <w:tcPr>
            <w:tcW w:w="7418"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Pr>
                <w:rFonts w:cs="Times New Roman"/>
                <w:szCs w:val="24"/>
              </w:rPr>
              <w:t>Această activitate generatoare de impact are o distribuție neuniformă la nivelul sitului, fiind prezentă pe întreaga suprafață a sitului.</w:t>
            </w: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C.3.</w:t>
            </w:r>
          </w:p>
        </w:tc>
        <w:tc>
          <w:tcPr>
            <w:tcW w:w="1150" w:type="dxa"/>
            <w:tcBorders>
              <w:top w:val="single" w:sz="6" w:space="0" w:color="333333"/>
              <w:left w:val="single" w:sz="6" w:space="0" w:color="333333"/>
              <w:bottom w:val="single" w:sz="6" w:space="0" w:color="333333"/>
              <w:right w:val="single" w:sz="6" w:space="0" w:color="333333"/>
            </w:tcBorders>
            <w:hideMark/>
          </w:tcPr>
          <w:p w:rsidR="009A37E8" w:rsidRPr="00931C1B" w:rsidRDefault="009A37E8" w:rsidP="009A37E8">
            <w:pPr>
              <w:rPr>
                <w:rFonts w:cs="Times New Roman"/>
                <w:szCs w:val="24"/>
              </w:rPr>
            </w:pPr>
            <w:r w:rsidRPr="00931C1B">
              <w:rPr>
                <w:rFonts w:cs="Times New Roman"/>
                <w:szCs w:val="24"/>
              </w:rPr>
              <w:t>Intensitatea presiunii actuale</w:t>
            </w:r>
          </w:p>
        </w:tc>
        <w:tc>
          <w:tcPr>
            <w:tcW w:w="7418" w:type="dxa"/>
            <w:tcBorders>
              <w:top w:val="single" w:sz="6" w:space="0" w:color="333333"/>
              <w:left w:val="single" w:sz="6" w:space="0" w:color="333333"/>
              <w:bottom w:val="single" w:sz="6" w:space="0" w:color="333333"/>
              <w:right w:val="single" w:sz="6" w:space="0" w:color="333333"/>
            </w:tcBorders>
            <w:hideMark/>
          </w:tcPr>
          <w:p w:rsidR="009A37E8" w:rsidRPr="00931C1B" w:rsidRDefault="009A37E8" w:rsidP="009A37E8">
            <w:pPr>
              <w:pStyle w:val="ListParagraph"/>
              <w:numPr>
                <w:ilvl w:val="0"/>
                <w:numId w:val="12"/>
              </w:numPr>
              <w:spacing w:after="0" w:line="240" w:lineRule="auto"/>
              <w:jc w:val="both"/>
              <w:rPr>
                <w:rFonts w:cs="Times New Roman"/>
                <w:szCs w:val="24"/>
              </w:rPr>
            </w:pPr>
            <w:r>
              <w:rPr>
                <w:rFonts w:cs="Times New Roman"/>
                <w:szCs w:val="24"/>
              </w:rPr>
              <w:t>mediu</w:t>
            </w:r>
          </w:p>
        </w:tc>
      </w:tr>
      <w:tr w:rsidR="009A37E8" w:rsidRPr="00216B6C" w:rsidTr="009A37E8">
        <w:trPr>
          <w:trHeight w:val="360"/>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C.4</w:t>
            </w:r>
          </w:p>
        </w:tc>
        <w:tc>
          <w:tcPr>
            <w:tcW w:w="1150"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Detalii</w:t>
            </w:r>
          </w:p>
        </w:tc>
        <w:tc>
          <w:tcPr>
            <w:tcW w:w="7418" w:type="dxa"/>
            <w:tcBorders>
              <w:top w:val="single" w:sz="6" w:space="0" w:color="333333"/>
              <w:left w:val="single" w:sz="6" w:space="0" w:color="333333"/>
              <w:bottom w:val="single" w:sz="6" w:space="0" w:color="333333"/>
              <w:right w:val="single" w:sz="6" w:space="0" w:color="333333"/>
            </w:tcBorders>
            <w:hideMark/>
          </w:tcPr>
          <w:p w:rsidR="009A37E8" w:rsidRPr="00716472" w:rsidRDefault="009A37E8" w:rsidP="009A37E8">
            <w:pPr>
              <w:rPr>
                <w:rFonts w:cs="Times New Roman"/>
                <w:szCs w:val="24"/>
              </w:rPr>
            </w:pPr>
            <w:r>
              <w:rPr>
                <w:rFonts w:cs="Times New Roman"/>
                <w:szCs w:val="24"/>
              </w:rPr>
              <w:t>Aceasta produce un efect cumulat la nivel de sit, cu un impact asupra a 63% din suprafața sitului, respectiv aproximativ 2650 de hectare.</w:t>
            </w:r>
          </w:p>
        </w:tc>
      </w:tr>
      <w:bookmarkEnd w:id="57"/>
    </w:tbl>
    <w:p w:rsidR="009A37E8" w:rsidRDefault="009A37E8" w:rsidP="009A37E8">
      <w:pPr>
        <w:rPr>
          <w:color w:val="333333"/>
        </w:rPr>
      </w:pPr>
    </w:p>
    <w:tbl>
      <w:tblPr>
        <w:tblW w:w="9026" w:type="dxa"/>
        <w:jc w:val="center"/>
        <w:tblCellMar>
          <w:top w:w="15" w:type="dxa"/>
          <w:left w:w="15" w:type="dxa"/>
          <w:bottom w:w="15" w:type="dxa"/>
          <w:right w:w="15" w:type="dxa"/>
        </w:tblCellMar>
        <w:tblLook w:val="04A0" w:firstRow="1" w:lastRow="0" w:firstColumn="1" w:lastColumn="0" w:noHBand="0" w:noVBand="1"/>
      </w:tblPr>
      <w:tblGrid>
        <w:gridCol w:w="14"/>
        <w:gridCol w:w="444"/>
        <w:gridCol w:w="1150"/>
        <w:gridCol w:w="7418"/>
      </w:tblGrid>
      <w:tr w:rsidR="009A37E8" w:rsidRPr="00216B6C" w:rsidTr="009A37E8">
        <w:trPr>
          <w:trHeight w:val="1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color w:val="333333"/>
                <w:szCs w:val="24"/>
              </w:rPr>
            </w:pPr>
          </w:p>
        </w:tc>
        <w:tc>
          <w:tcPr>
            <w:tcW w:w="0" w:type="auto"/>
            <w:vAlign w:val="center"/>
            <w:hideMark/>
          </w:tcPr>
          <w:p w:rsidR="009A37E8" w:rsidRPr="00216B6C" w:rsidRDefault="009A37E8" w:rsidP="009A37E8">
            <w:pPr>
              <w:rPr>
                <w:rFonts w:cs="Times New Roman"/>
                <w:szCs w:val="24"/>
              </w:rPr>
            </w:pPr>
          </w:p>
        </w:tc>
        <w:tc>
          <w:tcPr>
            <w:tcW w:w="0" w:type="auto"/>
            <w:vAlign w:val="center"/>
            <w:hideMark/>
          </w:tcPr>
          <w:p w:rsidR="009A37E8" w:rsidRPr="00216B6C" w:rsidRDefault="009A37E8" w:rsidP="009A37E8">
            <w:pPr>
              <w:rPr>
                <w:rFonts w:cs="Times New Roman"/>
                <w:szCs w:val="24"/>
              </w:rPr>
            </w:pPr>
          </w:p>
        </w:tc>
        <w:tc>
          <w:tcPr>
            <w:tcW w:w="0" w:type="auto"/>
            <w:vAlign w:val="center"/>
            <w:hideMark/>
          </w:tcPr>
          <w:p w:rsidR="009A37E8" w:rsidRPr="00216B6C" w:rsidRDefault="009A37E8" w:rsidP="009A37E8">
            <w:pPr>
              <w:rPr>
                <w:rFonts w:cs="Times New Roman"/>
                <w:szCs w:val="24"/>
              </w:rPr>
            </w:pP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shd w:val="clear" w:color="auto" w:fill="auto"/>
            <w:vAlign w:val="center"/>
            <w:hideMark/>
          </w:tcPr>
          <w:p w:rsidR="009A37E8" w:rsidRPr="00216B6C" w:rsidRDefault="009A37E8" w:rsidP="009A37E8">
            <w:pPr>
              <w:rPr>
                <w:rFonts w:cs="Times New Roman"/>
                <w:szCs w:val="24"/>
              </w:rPr>
            </w:pPr>
            <w:r w:rsidRPr="00216B6C">
              <w:rPr>
                <w:rFonts w:cs="Times New Roman"/>
                <w:szCs w:val="24"/>
              </w:rPr>
              <w:t>Cod</w:t>
            </w:r>
          </w:p>
        </w:tc>
        <w:tc>
          <w:tcPr>
            <w:tcW w:w="1150" w:type="dxa"/>
            <w:tcBorders>
              <w:top w:val="single" w:sz="6" w:space="0" w:color="333333"/>
              <w:left w:val="single" w:sz="6" w:space="0" w:color="333333"/>
              <w:bottom w:val="single" w:sz="6" w:space="0" w:color="333333"/>
              <w:right w:val="single" w:sz="6" w:space="0" w:color="333333"/>
            </w:tcBorders>
            <w:vAlign w:val="center"/>
            <w:hideMark/>
          </w:tcPr>
          <w:p w:rsidR="009A37E8" w:rsidRPr="00216B6C" w:rsidRDefault="009A37E8" w:rsidP="009A37E8">
            <w:pPr>
              <w:rPr>
                <w:rFonts w:cs="Times New Roman"/>
                <w:szCs w:val="24"/>
              </w:rPr>
            </w:pPr>
            <w:r w:rsidRPr="00216B6C">
              <w:rPr>
                <w:rFonts w:cs="Times New Roman"/>
                <w:szCs w:val="24"/>
              </w:rPr>
              <w:t>Parametru</w:t>
            </w:r>
          </w:p>
        </w:tc>
        <w:tc>
          <w:tcPr>
            <w:tcW w:w="7418" w:type="dxa"/>
            <w:tcBorders>
              <w:top w:val="single" w:sz="6" w:space="0" w:color="333333"/>
              <w:left w:val="single" w:sz="6" w:space="0" w:color="333333"/>
              <w:bottom w:val="single" w:sz="6" w:space="0" w:color="333333"/>
              <w:right w:val="single" w:sz="6" w:space="0" w:color="333333"/>
            </w:tcBorders>
            <w:vAlign w:val="center"/>
            <w:hideMark/>
          </w:tcPr>
          <w:p w:rsidR="009A37E8" w:rsidRPr="00216B6C" w:rsidRDefault="009A37E8" w:rsidP="009A37E8">
            <w:pPr>
              <w:rPr>
                <w:rFonts w:cs="Times New Roman"/>
                <w:szCs w:val="24"/>
              </w:rPr>
            </w:pPr>
            <w:r w:rsidRPr="00216B6C">
              <w:rPr>
                <w:rFonts w:cs="Times New Roman"/>
                <w:szCs w:val="24"/>
              </w:rPr>
              <w:t>Descriere</w:t>
            </w: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A.1.</w:t>
            </w:r>
          </w:p>
        </w:tc>
        <w:tc>
          <w:tcPr>
            <w:tcW w:w="1150"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Presiune</w:t>
            </w:r>
            <w:r>
              <w:rPr>
                <w:rFonts w:cs="Times New Roman"/>
                <w:szCs w:val="24"/>
              </w:rPr>
              <w:t xml:space="preserve"> </w:t>
            </w:r>
            <w:r w:rsidRPr="00216B6C">
              <w:rPr>
                <w:rFonts w:cs="Times New Roman"/>
                <w:szCs w:val="24"/>
              </w:rPr>
              <w:t>actuală</w:t>
            </w:r>
          </w:p>
        </w:tc>
        <w:tc>
          <w:tcPr>
            <w:tcW w:w="7418"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Pr>
                <w:rFonts w:cs="Times New Roman"/>
                <w:szCs w:val="24"/>
              </w:rPr>
              <w:t>A04.01 Pășunatul intensiv</w:t>
            </w: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C.1.</w:t>
            </w:r>
          </w:p>
        </w:tc>
        <w:tc>
          <w:tcPr>
            <w:tcW w:w="1150"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Localizarea</w:t>
            </w:r>
            <w:r>
              <w:rPr>
                <w:rFonts w:cs="Times New Roman"/>
                <w:szCs w:val="24"/>
              </w:rPr>
              <w:t xml:space="preserve"> </w:t>
            </w:r>
            <w:r w:rsidRPr="00216B6C">
              <w:rPr>
                <w:rFonts w:cs="Times New Roman"/>
                <w:szCs w:val="24"/>
              </w:rPr>
              <w:t>presiunii</w:t>
            </w:r>
            <w:r>
              <w:rPr>
                <w:rFonts w:cs="Times New Roman"/>
                <w:szCs w:val="24"/>
              </w:rPr>
              <w:t xml:space="preserve"> </w:t>
            </w:r>
            <w:r w:rsidRPr="00216B6C">
              <w:rPr>
                <w:rFonts w:cs="Times New Roman"/>
                <w:szCs w:val="24"/>
              </w:rPr>
              <w:t>actuale</w:t>
            </w:r>
            <w:r>
              <w:rPr>
                <w:rFonts w:cs="Times New Roman"/>
                <w:szCs w:val="24"/>
              </w:rPr>
              <w:t xml:space="preserve"> </w:t>
            </w:r>
            <w:r w:rsidRPr="00216B6C">
              <w:rPr>
                <w:rFonts w:cs="Times New Roman"/>
                <w:szCs w:val="24"/>
              </w:rPr>
              <w:t>[geometrie]</w:t>
            </w:r>
          </w:p>
        </w:tc>
        <w:tc>
          <w:tcPr>
            <w:tcW w:w="7418"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Pr>
                <w:noProof/>
                <w:lang w:eastAsia="ro-RO"/>
              </w:rPr>
              <w:t>Harta presiunii se regăsește în cadrul Anexei 3.21</w:t>
            </w: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C.2.</w:t>
            </w:r>
          </w:p>
        </w:tc>
        <w:tc>
          <w:tcPr>
            <w:tcW w:w="1150" w:type="dxa"/>
            <w:tcBorders>
              <w:top w:val="single" w:sz="6" w:space="0" w:color="333333"/>
              <w:left w:val="single" w:sz="6" w:space="0" w:color="333333"/>
              <w:bottom w:val="single" w:sz="6" w:space="0" w:color="333333"/>
              <w:right w:val="single" w:sz="6" w:space="0" w:color="333333"/>
            </w:tcBorders>
            <w:shd w:val="clear" w:color="auto" w:fill="auto"/>
            <w:hideMark/>
          </w:tcPr>
          <w:p w:rsidR="009A37E8" w:rsidRPr="00216B6C" w:rsidRDefault="009A37E8" w:rsidP="009A37E8">
            <w:pPr>
              <w:rPr>
                <w:rFonts w:cs="Times New Roman"/>
                <w:szCs w:val="24"/>
              </w:rPr>
            </w:pPr>
            <w:r w:rsidRPr="00216B6C">
              <w:rPr>
                <w:rFonts w:cs="Times New Roman"/>
                <w:szCs w:val="24"/>
              </w:rPr>
              <w:t>Localizarea</w:t>
            </w:r>
            <w:r>
              <w:rPr>
                <w:rFonts w:cs="Times New Roman"/>
                <w:szCs w:val="24"/>
              </w:rPr>
              <w:t xml:space="preserve"> </w:t>
            </w:r>
            <w:r w:rsidRPr="00216B6C">
              <w:rPr>
                <w:rFonts w:cs="Times New Roman"/>
                <w:szCs w:val="24"/>
              </w:rPr>
              <w:t>presiunii</w:t>
            </w:r>
            <w:r>
              <w:rPr>
                <w:rFonts w:cs="Times New Roman"/>
                <w:szCs w:val="24"/>
              </w:rPr>
              <w:t xml:space="preserve"> </w:t>
            </w:r>
            <w:r w:rsidRPr="00216B6C">
              <w:rPr>
                <w:rFonts w:cs="Times New Roman"/>
                <w:szCs w:val="24"/>
              </w:rPr>
              <w:t>actuale</w:t>
            </w:r>
            <w:r>
              <w:rPr>
                <w:rFonts w:cs="Times New Roman"/>
                <w:szCs w:val="24"/>
              </w:rPr>
              <w:t xml:space="preserve"> </w:t>
            </w:r>
            <w:r w:rsidRPr="00216B6C">
              <w:rPr>
                <w:rFonts w:cs="Times New Roman"/>
                <w:szCs w:val="24"/>
              </w:rPr>
              <w:t>[descriere]</w:t>
            </w:r>
          </w:p>
        </w:tc>
        <w:tc>
          <w:tcPr>
            <w:tcW w:w="7418"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Pr>
                <w:rFonts w:cs="Times New Roman"/>
                <w:szCs w:val="24"/>
              </w:rPr>
              <w:t>Această activitate generatoare de impact are o distribuție neuniformă la nivelul sitului, fiind prezent în majoritatea suprafețelor de pajiști.</w:t>
            </w: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C.3.</w:t>
            </w:r>
          </w:p>
        </w:tc>
        <w:tc>
          <w:tcPr>
            <w:tcW w:w="1150" w:type="dxa"/>
            <w:tcBorders>
              <w:top w:val="single" w:sz="6" w:space="0" w:color="333333"/>
              <w:left w:val="single" w:sz="6" w:space="0" w:color="333333"/>
              <w:bottom w:val="single" w:sz="6" w:space="0" w:color="333333"/>
              <w:right w:val="single" w:sz="6" w:space="0" w:color="333333"/>
            </w:tcBorders>
            <w:hideMark/>
          </w:tcPr>
          <w:p w:rsidR="009A37E8" w:rsidRPr="00931C1B" w:rsidRDefault="009A37E8" w:rsidP="009A37E8">
            <w:pPr>
              <w:rPr>
                <w:rFonts w:cs="Times New Roman"/>
                <w:szCs w:val="24"/>
              </w:rPr>
            </w:pPr>
            <w:r w:rsidRPr="00931C1B">
              <w:rPr>
                <w:rFonts w:cs="Times New Roman"/>
                <w:szCs w:val="24"/>
              </w:rPr>
              <w:t>Intensitatea presiunii actuale</w:t>
            </w:r>
          </w:p>
        </w:tc>
        <w:tc>
          <w:tcPr>
            <w:tcW w:w="7418" w:type="dxa"/>
            <w:tcBorders>
              <w:top w:val="single" w:sz="6" w:space="0" w:color="333333"/>
              <w:left w:val="single" w:sz="6" w:space="0" w:color="333333"/>
              <w:bottom w:val="single" w:sz="6" w:space="0" w:color="333333"/>
              <w:right w:val="single" w:sz="6" w:space="0" w:color="333333"/>
            </w:tcBorders>
            <w:hideMark/>
          </w:tcPr>
          <w:p w:rsidR="009A37E8" w:rsidRPr="00931C1B" w:rsidRDefault="009A37E8" w:rsidP="009A37E8">
            <w:pPr>
              <w:pStyle w:val="ListParagraph"/>
              <w:numPr>
                <w:ilvl w:val="0"/>
                <w:numId w:val="12"/>
              </w:numPr>
              <w:spacing w:after="0" w:line="240" w:lineRule="auto"/>
              <w:jc w:val="both"/>
              <w:rPr>
                <w:rFonts w:cs="Times New Roman"/>
                <w:szCs w:val="24"/>
              </w:rPr>
            </w:pPr>
            <w:r>
              <w:rPr>
                <w:rFonts w:cs="Times New Roman"/>
                <w:szCs w:val="24"/>
              </w:rPr>
              <w:t>ridicat</w:t>
            </w:r>
          </w:p>
        </w:tc>
      </w:tr>
      <w:tr w:rsidR="009A37E8" w:rsidRPr="00216B6C" w:rsidTr="009A37E8">
        <w:trPr>
          <w:trHeight w:val="360"/>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C.4</w:t>
            </w:r>
          </w:p>
        </w:tc>
        <w:tc>
          <w:tcPr>
            <w:tcW w:w="1150"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Detalii</w:t>
            </w:r>
          </w:p>
        </w:tc>
        <w:tc>
          <w:tcPr>
            <w:tcW w:w="7418" w:type="dxa"/>
            <w:tcBorders>
              <w:top w:val="single" w:sz="6" w:space="0" w:color="333333"/>
              <w:left w:val="single" w:sz="6" w:space="0" w:color="333333"/>
              <w:bottom w:val="single" w:sz="6" w:space="0" w:color="333333"/>
              <w:right w:val="single" w:sz="6" w:space="0" w:color="333333"/>
            </w:tcBorders>
            <w:hideMark/>
          </w:tcPr>
          <w:p w:rsidR="009A37E8" w:rsidRPr="00716472" w:rsidRDefault="009A37E8" w:rsidP="009A37E8">
            <w:pPr>
              <w:rPr>
                <w:rFonts w:cs="Times New Roman"/>
                <w:szCs w:val="24"/>
              </w:rPr>
            </w:pPr>
            <w:r>
              <w:rPr>
                <w:rFonts w:cs="Times New Roman"/>
                <w:szCs w:val="24"/>
              </w:rPr>
              <w:t>Au fost identificate 14 de zone de pășunat ce totalizează aproximativ 550 de hectare.</w:t>
            </w:r>
          </w:p>
        </w:tc>
      </w:tr>
      <w:tr w:rsidR="009A37E8" w:rsidRPr="00216B6C" w:rsidTr="009A37E8">
        <w:trPr>
          <w:trHeight w:val="15"/>
          <w:jc w:val="center"/>
        </w:trPr>
        <w:tc>
          <w:tcPr>
            <w:tcW w:w="0" w:type="auto"/>
            <w:tcMar>
              <w:top w:w="0" w:type="dxa"/>
              <w:left w:w="0" w:type="dxa"/>
              <w:bottom w:w="0" w:type="dxa"/>
              <w:right w:w="0" w:type="dxa"/>
            </w:tcMar>
            <w:vAlign w:val="center"/>
            <w:hideMark/>
          </w:tcPr>
          <w:p w:rsidR="009A37E8" w:rsidRDefault="009A37E8" w:rsidP="009A37E8">
            <w:pPr>
              <w:rPr>
                <w:rFonts w:cs="Times New Roman"/>
                <w:color w:val="333333"/>
                <w:szCs w:val="24"/>
              </w:rPr>
            </w:pPr>
          </w:p>
          <w:p w:rsidR="009A37E8" w:rsidRPr="00216B6C" w:rsidRDefault="009A37E8" w:rsidP="009A37E8">
            <w:pPr>
              <w:rPr>
                <w:rFonts w:cs="Times New Roman"/>
                <w:color w:val="333333"/>
                <w:szCs w:val="24"/>
              </w:rPr>
            </w:pPr>
          </w:p>
        </w:tc>
        <w:tc>
          <w:tcPr>
            <w:tcW w:w="0" w:type="auto"/>
            <w:vAlign w:val="center"/>
            <w:hideMark/>
          </w:tcPr>
          <w:p w:rsidR="009A37E8" w:rsidRPr="00216B6C" w:rsidRDefault="009A37E8" w:rsidP="009A37E8">
            <w:pPr>
              <w:rPr>
                <w:rFonts w:cs="Times New Roman"/>
                <w:szCs w:val="24"/>
              </w:rPr>
            </w:pPr>
          </w:p>
        </w:tc>
        <w:tc>
          <w:tcPr>
            <w:tcW w:w="0" w:type="auto"/>
            <w:vAlign w:val="center"/>
            <w:hideMark/>
          </w:tcPr>
          <w:p w:rsidR="009A37E8" w:rsidRDefault="009A37E8" w:rsidP="009A37E8">
            <w:pPr>
              <w:rPr>
                <w:rFonts w:cs="Times New Roman"/>
                <w:szCs w:val="24"/>
              </w:rPr>
            </w:pPr>
          </w:p>
          <w:p w:rsidR="009A37E8" w:rsidRPr="00216B6C" w:rsidRDefault="009A37E8" w:rsidP="009A37E8">
            <w:pPr>
              <w:rPr>
                <w:rFonts w:cs="Times New Roman"/>
                <w:szCs w:val="24"/>
              </w:rPr>
            </w:pPr>
          </w:p>
        </w:tc>
        <w:tc>
          <w:tcPr>
            <w:tcW w:w="0" w:type="auto"/>
            <w:vAlign w:val="center"/>
            <w:hideMark/>
          </w:tcPr>
          <w:p w:rsidR="009A37E8" w:rsidRPr="00216B6C" w:rsidRDefault="009A37E8" w:rsidP="009A37E8">
            <w:pPr>
              <w:rPr>
                <w:rFonts w:cs="Times New Roman"/>
                <w:szCs w:val="24"/>
              </w:rPr>
            </w:pP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1" w:type="dxa"/>
            <w:tcBorders>
              <w:top w:val="single" w:sz="6" w:space="0" w:color="333333"/>
              <w:left w:val="single" w:sz="6" w:space="0" w:color="333333"/>
              <w:bottom w:val="single" w:sz="6" w:space="0" w:color="333333"/>
              <w:right w:val="single" w:sz="6" w:space="0" w:color="333333"/>
            </w:tcBorders>
            <w:shd w:val="clear" w:color="auto" w:fill="auto"/>
            <w:vAlign w:val="center"/>
            <w:hideMark/>
          </w:tcPr>
          <w:p w:rsidR="009A37E8" w:rsidRPr="00216B6C" w:rsidRDefault="009A37E8" w:rsidP="009A37E8">
            <w:pPr>
              <w:rPr>
                <w:rFonts w:cs="Times New Roman"/>
                <w:szCs w:val="24"/>
              </w:rPr>
            </w:pPr>
            <w:r w:rsidRPr="00216B6C">
              <w:rPr>
                <w:rFonts w:cs="Times New Roman"/>
                <w:szCs w:val="24"/>
              </w:rPr>
              <w:t>Cod</w:t>
            </w:r>
          </w:p>
        </w:tc>
        <w:tc>
          <w:tcPr>
            <w:tcW w:w="1142" w:type="dxa"/>
            <w:tcBorders>
              <w:top w:val="single" w:sz="6" w:space="0" w:color="333333"/>
              <w:left w:val="single" w:sz="6" w:space="0" w:color="333333"/>
              <w:bottom w:val="single" w:sz="6" w:space="0" w:color="333333"/>
              <w:right w:val="single" w:sz="6" w:space="0" w:color="333333"/>
            </w:tcBorders>
            <w:vAlign w:val="center"/>
            <w:hideMark/>
          </w:tcPr>
          <w:p w:rsidR="009A37E8" w:rsidRPr="00216B6C" w:rsidRDefault="009A37E8" w:rsidP="009A37E8">
            <w:pPr>
              <w:rPr>
                <w:rFonts w:cs="Times New Roman"/>
                <w:szCs w:val="24"/>
              </w:rPr>
            </w:pPr>
            <w:r w:rsidRPr="00216B6C">
              <w:rPr>
                <w:rFonts w:cs="Times New Roman"/>
                <w:szCs w:val="24"/>
              </w:rPr>
              <w:t>Parametru</w:t>
            </w:r>
          </w:p>
        </w:tc>
        <w:tc>
          <w:tcPr>
            <w:tcW w:w="7428" w:type="dxa"/>
            <w:tcBorders>
              <w:top w:val="single" w:sz="6" w:space="0" w:color="333333"/>
              <w:left w:val="single" w:sz="6" w:space="0" w:color="333333"/>
              <w:bottom w:val="single" w:sz="6" w:space="0" w:color="333333"/>
              <w:right w:val="single" w:sz="6" w:space="0" w:color="333333"/>
            </w:tcBorders>
            <w:vAlign w:val="center"/>
            <w:hideMark/>
          </w:tcPr>
          <w:p w:rsidR="009A37E8" w:rsidRPr="00216B6C" w:rsidRDefault="009A37E8" w:rsidP="009A37E8">
            <w:pPr>
              <w:rPr>
                <w:rFonts w:cs="Times New Roman"/>
                <w:szCs w:val="24"/>
              </w:rPr>
            </w:pPr>
            <w:r w:rsidRPr="00216B6C">
              <w:rPr>
                <w:rFonts w:cs="Times New Roman"/>
                <w:szCs w:val="24"/>
              </w:rPr>
              <w:t>Descriere</w:t>
            </w: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1"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A.1.</w:t>
            </w:r>
          </w:p>
        </w:tc>
        <w:tc>
          <w:tcPr>
            <w:tcW w:w="1142"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Presiune</w:t>
            </w:r>
            <w:r>
              <w:rPr>
                <w:rFonts w:cs="Times New Roman"/>
                <w:szCs w:val="24"/>
              </w:rPr>
              <w:t xml:space="preserve"> </w:t>
            </w:r>
            <w:r w:rsidRPr="00216B6C">
              <w:rPr>
                <w:rFonts w:cs="Times New Roman"/>
                <w:szCs w:val="24"/>
              </w:rPr>
              <w:t>actuală</w:t>
            </w:r>
          </w:p>
        </w:tc>
        <w:tc>
          <w:tcPr>
            <w:tcW w:w="7428"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Pr>
                <w:rFonts w:cs="Times New Roman"/>
                <w:szCs w:val="24"/>
              </w:rPr>
              <w:t xml:space="preserve">A05.01 </w:t>
            </w:r>
            <w:r w:rsidRPr="00216B6C">
              <w:rPr>
                <w:rFonts w:cs="Times New Roman"/>
                <w:szCs w:val="24"/>
              </w:rPr>
              <w:t>creșterea</w:t>
            </w:r>
            <w:r>
              <w:rPr>
                <w:rFonts w:cs="Times New Roman"/>
                <w:szCs w:val="24"/>
              </w:rPr>
              <w:t xml:space="preserve"> </w:t>
            </w:r>
            <w:r w:rsidRPr="00216B6C">
              <w:rPr>
                <w:rFonts w:cs="Times New Roman"/>
                <w:szCs w:val="24"/>
              </w:rPr>
              <w:t>animalelor</w:t>
            </w: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1"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C.1.</w:t>
            </w:r>
          </w:p>
        </w:tc>
        <w:tc>
          <w:tcPr>
            <w:tcW w:w="1142"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Localizarea</w:t>
            </w:r>
            <w:r>
              <w:rPr>
                <w:rFonts w:cs="Times New Roman"/>
                <w:szCs w:val="24"/>
              </w:rPr>
              <w:t xml:space="preserve"> </w:t>
            </w:r>
            <w:r w:rsidRPr="00216B6C">
              <w:rPr>
                <w:rFonts w:cs="Times New Roman"/>
                <w:szCs w:val="24"/>
              </w:rPr>
              <w:t>presiunii</w:t>
            </w:r>
            <w:r>
              <w:rPr>
                <w:rFonts w:cs="Times New Roman"/>
                <w:szCs w:val="24"/>
              </w:rPr>
              <w:t xml:space="preserve"> </w:t>
            </w:r>
            <w:r w:rsidRPr="00216B6C">
              <w:rPr>
                <w:rFonts w:cs="Times New Roman"/>
                <w:szCs w:val="24"/>
              </w:rPr>
              <w:t>actuale</w:t>
            </w:r>
            <w:r>
              <w:rPr>
                <w:rFonts w:cs="Times New Roman"/>
                <w:szCs w:val="24"/>
              </w:rPr>
              <w:t xml:space="preserve"> </w:t>
            </w:r>
            <w:r w:rsidRPr="00216B6C">
              <w:rPr>
                <w:rFonts w:cs="Times New Roman"/>
                <w:szCs w:val="24"/>
              </w:rPr>
              <w:t>[geometrie]</w:t>
            </w:r>
          </w:p>
        </w:tc>
        <w:tc>
          <w:tcPr>
            <w:tcW w:w="7428"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Pr>
                <w:noProof/>
                <w:lang w:eastAsia="ro-RO"/>
              </w:rPr>
              <w:t>Harta presiunii se regăsește în cadrul Anexei 3.21</w:t>
            </w: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1"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C.2.</w:t>
            </w:r>
          </w:p>
        </w:tc>
        <w:tc>
          <w:tcPr>
            <w:tcW w:w="1142" w:type="dxa"/>
            <w:tcBorders>
              <w:top w:val="single" w:sz="6" w:space="0" w:color="333333"/>
              <w:left w:val="single" w:sz="6" w:space="0" w:color="333333"/>
              <w:bottom w:val="single" w:sz="6" w:space="0" w:color="333333"/>
              <w:right w:val="single" w:sz="6" w:space="0" w:color="333333"/>
            </w:tcBorders>
            <w:shd w:val="clear" w:color="auto" w:fill="auto"/>
            <w:hideMark/>
          </w:tcPr>
          <w:p w:rsidR="009A37E8" w:rsidRPr="00216B6C" w:rsidRDefault="009A37E8" w:rsidP="009A37E8">
            <w:pPr>
              <w:rPr>
                <w:rFonts w:cs="Times New Roman"/>
                <w:szCs w:val="24"/>
              </w:rPr>
            </w:pPr>
            <w:r w:rsidRPr="00216B6C">
              <w:rPr>
                <w:rFonts w:cs="Times New Roman"/>
                <w:szCs w:val="24"/>
              </w:rPr>
              <w:t>Localizarea</w:t>
            </w:r>
            <w:r>
              <w:rPr>
                <w:rFonts w:cs="Times New Roman"/>
                <w:szCs w:val="24"/>
              </w:rPr>
              <w:t xml:space="preserve"> </w:t>
            </w:r>
            <w:r w:rsidRPr="00216B6C">
              <w:rPr>
                <w:rFonts w:cs="Times New Roman"/>
                <w:szCs w:val="24"/>
              </w:rPr>
              <w:t>presiunii</w:t>
            </w:r>
            <w:r>
              <w:rPr>
                <w:rFonts w:cs="Times New Roman"/>
                <w:szCs w:val="24"/>
              </w:rPr>
              <w:t xml:space="preserve"> </w:t>
            </w:r>
            <w:r w:rsidRPr="00216B6C">
              <w:rPr>
                <w:rFonts w:cs="Times New Roman"/>
                <w:szCs w:val="24"/>
              </w:rPr>
              <w:t>actuale</w:t>
            </w:r>
            <w:r>
              <w:rPr>
                <w:rFonts w:cs="Times New Roman"/>
                <w:szCs w:val="24"/>
              </w:rPr>
              <w:t xml:space="preserve"> </w:t>
            </w:r>
            <w:r w:rsidRPr="00216B6C">
              <w:rPr>
                <w:rFonts w:cs="Times New Roman"/>
                <w:szCs w:val="24"/>
              </w:rPr>
              <w:t>[descriere]</w:t>
            </w:r>
          </w:p>
        </w:tc>
        <w:tc>
          <w:tcPr>
            <w:tcW w:w="7428"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Pr>
                <w:rFonts w:cs="Times New Roman"/>
                <w:szCs w:val="24"/>
              </w:rPr>
              <w:t>Acesta activitate se întâlnește pe tot cuprinsul sitului, acolo unde se află zone neutilizate în scopuri agricole. Cea mai mare aglomerare de stâne se află în sudul sitului, acolo unde se regăsește cea mai întinsă suprafață de pajiști.</w:t>
            </w: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1"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C.3.</w:t>
            </w:r>
          </w:p>
        </w:tc>
        <w:tc>
          <w:tcPr>
            <w:tcW w:w="1142" w:type="dxa"/>
            <w:tcBorders>
              <w:top w:val="single" w:sz="6" w:space="0" w:color="333333"/>
              <w:left w:val="single" w:sz="6" w:space="0" w:color="333333"/>
              <w:bottom w:val="single" w:sz="6" w:space="0" w:color="333333"/>
              <w:right w:val="single" w:sz="6" w:space="0" w:color="333333"/>
            </w:tcBorders>
            <w:hideMark/>
          </w:tcPr>
          <w:p w:rsidR="009A37E8" w:rsidRPr="00931C1B" w:rsidRDefault="009A37E8" w:rsidP="009A37E8">
            <w:pPr>
              <w:rPr>
                <w:rFonts w:cs="Times New Roman"/>
                <w:szCs w:val="24"/>
              </w:rPr>
            </w:pPr>
            <w:r w:rsidRPr="00931C1B">
              <w:rPr>
                <w:rFonts w:cs="Times New Roman"/>
                <w:szCs w:val="24"/>
              </w:rPr>
              <w:t>Intensitatea presiunii actuale</w:t>
            </w:r>
          </w:p>
        </w:tc>
        <w:tc>
          <w:tcPr>
            <w:tcW w:w="7428" w:type="dxa"/>
            <w:tcBorders>
              <w:top w:val="single" w:sz="6" w:space="0" w:color="333333"/>
              <w:left w:val="single" w:sz="6" w:space="0" w:color="333333"/>
              <w:bottom w:val="single" w:sz="6" w:space="0" w:color="333333"/>
              <w:right w:val="single" w:sz="6" w:space="0" w:color="333333"/>
            </w:tcBorders>
            <w:hideMark/>
          </w:tcPr>
          <w:p w:rsidR="009A37E8" w:rsidRPr="00931C1B" w:rsidRDefault="009A37E8" w:rsidP="009A37E8">
            <w:pPr>
              <w:pStyle w:val="ListParagraph"/>
              <w:numPr>
                <w:ilvl w:val="0"/>
                <w:numId w:val="12"/>
              </w:numPr>
              <w:spacing w:after="0" w:line="240" w:lineRule="auto"/>
              <w:jc w:val="both"/>
              <w:rPr>
                <w:rFonts w:cs="Times New Roman"/>
                <w:szCs w:val="24"/>
              </w:rPr>
            </w:pPr>
            <w:r w:rsidRPr="00931C1B">
              <w:rPr>
                <w:rFonts w:cs="Times New Roman"/>
                <w:szCs w:val="24"/>
              </w:rPr>
              <w:t>scăzut</w:t>
            </w:r>
          </w:p>
        </w:tc>
      </w:tr>
      <w:tr w:rsidR="009A37E8" w:rsidRPr="00216B6C" w:rsidTr="009A37E8">
        <w:trPr>
          <w:trHeight w:val="360"/>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1"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C.4</w:t>
            </w:r>
          </w:p>
        </w:tc>
        <w:tc>
          <w:tcPr>
            <w:tcW w:w="1142"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Detalii</w:t>
            </w:r>
          </w:p>
        </w:tc>
        <w:tc>
          <w:tcPr>
            <w:tcW w:w="7428" w:type="dxa"/>
            <w:tcBorders>
              <w:top w:val="single" w:sz="6" w:space="0" w:color="333333"/>
              <w:left w:val="single" w:sz="6" w:space="0" w:color="333333"/>
              <w:bottom w:val="single" w:sz="6" w:space="0" w:color="333333"/>
              <w:right w:val="single" w:sz="6" w:space="0" w:color="333333"/>
            </w:tcBorders>
            <w:hideMark/>
          </w:tcPr>
          <w:p w:rsidR="009A37E8" w:rsidRPr="00716472" w:rsidRDefault="009A37E8" w:rsidP="009A37E8">
            <w:pPr>
              <w:rPr>
                <w:rFonts w:cs="Times New Roman"/>
                <w:szCs w:val="24"/>
              </w:rPr>
            </w:pPr>
            <w:r>
              <w:rPr>
                <w:rFonts w:cs="Times New Roman"/>
                <w:szCs w:val="24"/>
              </w:rPr>
              <w:t>Au fost identificate 11 de locuri unde se cresc animalele în interiorul sitului ROSPA0101. Această presiune este exercitată asupra habitatului speciilor care se degradează din cauza tasării solului.</w:t>
            </w:r>
          </w:p>
        </w:tc>
      </w:tr>
    </w:tbl>
    <w:p w:rsidR="009A37E8" w:rsidRDefault="009A37E8" w:rsidP="009A37E8">
      <w:pPr>
        <w:rPr>
          <w:color w:val="333333"/>
        </w:rPr>
      </w:pPr>
    </w:p>
    <w:tbl>
      <w:tblPr>
        <w:tblW w:w="9026" w:type="dxa"/>
        <w:jc w:val="center"/>
        <w:tblCellMar>
          <w:top w:w="15" w:type="dxa"/>
          <w:left w:w="15" w:type="dxa"/>
          <w:bottom w:w="15" w:type="dxa"/>
          <w:right w:w="15" w:type="dxa"/>
        </w:tblCellMar>
        <w:tblLook w:val="04A0" w:firstRow="1" w:lastRow="0" w:firstColumn="1" w:lastColumn="0" w:noHBand="0" w:noVBand="1"/>
      </w:tblPr>
      <w:tblGrid>
        <w:gridCol w:w="14"/>
        <w:gridCol w:w="444"/>
        <w:gridCol w:w="1150"/>
        <w:gridCol w:w="7418"/>
      </w:tblGrid>
      <w:tr w:rsidR="009A37E8" w:rsidRPr="00216B6C" w:rsidTr="009A37E8">
        <w:trPr>
          <w:trHeight w:val="1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color w:val="333333"/>
                <w:szCs w:val="24"/>
              </w:rPr>
            </w:pPr>
          </w:p>
        </w:tc>
        <w:tc>
          <w:tcPr>
            <w:tcW w:w="0" w:type="auto"/>
            <w:vAlign w:val="center"/>
            <w:hideMark/>
          </w:tcPr>
          <w:p w:rsidR="009A37E8" w:rsidRPr="00216B6C" w:rsidRDefault="009A37E8" w:rsidP="009A37E8">
            <w:pPr>
              <w:rPr>
                <w:rFonts w:cs="Times New Roman"/>
                <w:szCs w:val="24"/>
              </w:rPr>
            </w:pPr>
          </w:p>
        </w:tc>
        <w:tc>
          <w:tcPr>
            <w:tcW w:w="0" w:type="auto"/>
            <w:vAlign w:val="center"/>
            <w:hideMark/>
          </w:tcPr>
          <w:p w:rsidR="009A37E8" w:rsidRPr="00216B6C" w:rsidRDefault="009A37E8" w:rsidP="009A37E8">
            <w:pPr>
              <w:rPr>
                <w:rFonts w:cs="Times New Roman"/>
                <w:szCs w:val="24"/>
              </w:rPr>
            </w:pPr>
          </w:p>
        </w:tc>
        <w:tc>
          <w:tcPr>
            <w:tcW w:w="0" w:type="auto"/>
            <w:vAlign w:val="center"/>
            <w:hideMark/>
          </w:tcPr>
          <w:p w:rsidR="009A37E8" w:rsidRPr="00216B6C" w:rsidRDefault="009A37E8" w:rsidP="009A37E8">
            <w:pPr>
              <w:rPr>
                <w:rFonts w:cs="Times New Roman"/>
                <w:szCs w:val="24"/>
              </w:rPr>
            </w:pP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shd w:val="clear" w:color="auto" w:fill="auto"/>
            <w:vAlign w:val="center"/>
            <w:hideMark/>
          </w:tcPr>
          <w:p w:rsidR="009A37E8" w:rsidRPr="00216B6C" w:rsidRDefault="009A37E8" w:rsidP="009A37E8">
            <w:pPr>
              <w:rPr>
                <w:rFonts w:cs="Times New Roman"/>
                <w:szCs w:val="24"/>
              </w:rPr>
            </w:pPr>
            <w:r w:rsidRPr="00216B6C">
              <w:rPr>
                <w:rFonts w:cs="Times New Roman"/>
                <w:szCs w:val="24"/>
              </w:rPr>
              <w:t>Cod</w:t>
            </w:r>
          </w:p>
        </w:tc>
        <w:tc>
          <w:tcPr>
            <w:tcW w:w="1150" w:type="dxa"/>
            <w:tcBorders>
              <w:top w:val="single" w:sz="6" w:space="0" w:color="333333"/>
              <w:left w:val="single" w:sz="6" w:space="0" w:color="333333"/>
              <w:bottom w:val="single" w:sz="6" w:space="0" w:color="333333"/>
              <w:right w:val="single" w:sz="6" w:space="0" w:color="333333"/>
            </w:tcBorders>
            <w:vAlign w:val="center"/>
            <w:hideMark/>
          </w:tcPr>
          <w:p w:rsidR="009A37E8" w:rsidRPr="00216B6C" w:rsidRDefault="009A37E8" w:rsidP="009A37E8">
            <w:pPr>
              <w:rPr>
                <w:rFonts w:cs="Times New Roman"/>
                <w:szCs w:val="24"/>
              </w:rPr>
            </w:pPr>
            <w:r w:rsidRPr="00216B6C">
              <w:rPr>
                <w:rFonts w:cs="Times New Roman"/>
                <w:szCs w:val="24"/>
              </w:rPr>
              <w:t>Parametru</w:t>
            </w:r>
          </w:p>
        </w:tc>
        <w:tc>
          <w:tcPr>
            <w:tcW w:w="7418" w:type="dxa"/>
            <w:tcBorders>
              <w:top w:val="single" w:sz="6" w:space="0" w:color="333333"/>
              <w:left w:val="single" w:sz="6" w:space="0" w:color="333333"/>
              <w:bottom w:val="single" w:sz="6" w:space="0" w:color="333333"/>
              <w:right w:val="single" w:sz="6" w:space="0" w:color="333333"/>
            </w:tcBorders>
            <w:vAlign w:val="center"/>
            <w:hideMark/>
          </w:tcPr>
          <w:p w:rsidR="009A37E8" w:rsidRPr="00216B6C" w:rsidRDefault="009A37E8" w:rsidP="009A37E8">
            <w:pPr>
              <w:rPr>
                <w:rFonts w:cs="Times New Roman"/>
                <w:szCs w:val="24"/>
              </w:rPr>
            </w:pPr>
            <w:r w:rsidRPr="00216B6C">
              <w:rPr>
                <w:rFonts w:cs="Times New Roman"/>
                <w:szCs w:val="24"/>
              </w:rPr>
              <w:t>Descriere</w:t>
            </w: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A.1.</w:t>
            </w:r>
          </w:p>
        </w:tc>
        <w:tc>
          <w:tcPr>
            <w:tcW w:w="1150"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Presiune</w:t>
            </w:r>
            <w:r>
              <w:rPr>
                <w:rFonts w:cs="Times New Roman"/>
                <w:szCs w:val="24"/>
              </w:rPr>
              <w:t xml:space="preserve"> </w:t>
            </w:r>
            <w:r w:rsidRPr="00216B6C">
              <w:rPr>
                <w:rFonts w:cs="Times New Roman"/>
                <w:szCs w:val="24"/>
              </w:rPr>
              <w:t>actuală</w:t>
            </w:r>
          </w:p>
        </w:tc>
        <w:tc>
          <w:tcPr>
            <w:tcW w:w="7418"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B02</w:t>
            </w:r>
            <w:r>
              <w:rPr>
                <w:rFonts w:cs="Times New Roman"/>
                <w:szCs w:val="24"/>
              </w:rPr>
              <w:t xml:space="preserve"> </w:t>
            </w:r>
            <w:r w:rsidRPr="00216B6C">
              <w:rPr>
                <w:rFonts w:cs="Times New Roman"/>
                <w:szCs w:val="24"/>
              </w:rPr>
              <w:t>Gestionarea</w:t>
            </w:r>
            <w:r>
              <w:rPr>
                <w:rFonts w:cs="Times New Roman"/>
                <w:szCs w:val="24"/>
              </w:rPr>
              <w:t xml:space="preserve"> </w:t>
            </w:r>
            <w:r w:rsidRPr="00216B6C">
              <w:rPr>
                <w:rFonts w:cs="Times New Roman"/>
                <w:szCs w:val="24"/>
              </w:rPr>
              <w:t>și</w:t>
            </w:r>
            <w:r>
              <w:rPr>
                <w:rFonts w:cs="Times New Roman"/>
                <w:szCs w:val="24"/>
              </w:rPr>
              <w:t xml:space="preserve"> </w:t>
            </w:r>
            <w:r w:rsidRPr="00216B6C">
              <w:rPr>
                <w:rFonts w:cs="Times New Roman"/>
                <w:szCs w:val="24"/>
              </w:rPr>
              <w:t>utilizarea</w:t>
            </w:r>
            <w:r>
              <w:rPr>
                <w:rFonts w:cs="Times New Roman"/>
                <w:szCs w:val="24"/>
              </w:rPr>
              <w:t xml:space="preserve"> </w:t>
            </w:r>
            <w:r w:rsidRPr="00216B6C">
              <w:rPr>
                <w:rFonts w:cs="Times New Roman"/>
                <w:szCs w:val="24"/>
              </w:rPr>
              <w:t>pădurii</w:t>
            </w:r>
            <w:r>
              <w:rPr>
                <w:rFonts w:cs="Times New Roman"/>
                <w:szCs w:val="24"/>
              </w:rPr>
              <w:t xml:space="preserve"> </w:t>
            </w:r>
            <w:r w:rsidRPr="00216B6C">
              <w:rPr>
                <w:rFonts w:cs="Times New Roman"/>
                <w:szCs w:val="24"/>
              </w:rPr>
              <w:t>și</w:t>
            </w:r>
            <w:r>
              <w:rPr>
                <w:rFonts w:cs="Times New Roman"/>
                <w:szCs w:val="24"/>
              </w:rPr>
              <w:t xml:space="preserve"> </w:t>
            </w:r>
            <w:r w:rsidRPr="00216B6C">
              <w:rPr>
                <w:rFonts w:cs="Times New Roman"/>
                <w:szCs w:val="24"/>
              </w:rPr>
              <w:t>plantației</w:t>
            </w: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C.1.</w:t>
            </w:r>
          </w:p>
        </w:tc>
        <w:tc>
          <w:tcPr>
            <w:tcW w:w="1150"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Localizarea</w:t>
            </w:r>
            <w:r>
              <w:rPr>
                <w:rFonts w:cs="Times New Roman"/>
                <w:szCs w:val="24"/>
              </w:rPr>
              <w:t xml:space="preserve"> </w:t>
            </w:r>
            <w:r w:rsidRPr="00216B6C">
              <w:rPr>
                <w:rFonts w:cs="Times New Roman"/>
                <w:szCs w:val="24"/>
              </w:rPr>
              <w:t>presiunii</w:t>
            </w:r>
            <w:r>
              <w:rPr>
                <w:rFonts w:cs="Times New Roman"/>
                <w:szCs w:val="24"/>
              </w:rPr>
              <w:t xml:space="preserve"> </w:t>
            </w:r>
            <w:r w:rsidRPr="00216B6C">
              <w:rPr>
                <w:rFonts w:cs="Times New Roman"/>
                <w:szCs w:val="24"/>
              </w:rPr>
              <w:t>actuale</w:t>
            </w:r>
            <w:r>
              <w:rPr>
                <w:rFonts w:cs="Times New Roman"/>
                <w:szCs w:val="24"/>
              </w:rPr>
              <w:t xml:space="preserve"> </w:t>
            </w:r>
            <w:r w:rsidRPr="00216B6C">
              <w:rPr>
                <w:rFonts w:cs="Times New Roman"/>
                <w:szCs w:val="24"/>
              </w:rPr>
              <w:t>[geometrie]</w:t>
            </w:r>
          </w:p>
        </w:tc>
        <w:tc>
          <w:tcPr>
            <w:tcW w:w="7418"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Pr>
                <w:noProof/>
                <w:lang w:eastAsia="ro-RO"/>
              </w:rPr>
              <w:t>Harta presiunii se regăsește în cadrul Anexei 3.21</w:t>
            </w: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C.2.</w:t>
            </w:r>
          </w:p>
        </w:tc>
        <w:tc>
          <w:tcPr>
            <w:tcW w:w="1150" w:type="dxa"/>
            <w:tcBorders>
              <w:top w:val="single" w:sz="6" w:space="0" w:color="333333"/>
              <w:left w:val="single" w:sz="6" w:space="0" w:color="333333"/>
              <w:bottom w:val="single" w:sz="6" w:space="0" w:color="333333"/>
              <w:right w:val="single" w:sz="6" w:space="0" w:color="333333"/>
            </w:tcBorders>
            <w:shd w:val="clear" w:color="auto" w:fill="auto"/>
            <w:hideMark/>
          </w:tcPr>
          <w:p w:rsidR="009A37E8" w:rsidRPr="00216B6C" w:rsidRDefault="009A37E8" w:rsidP="009A37E8">
            <w:pPr>
              <w:rPr>
                <w:rFonts w:cs="Times New Roman"/>
                <w:szCs w:val="24"/>
              </w:rPr>
            </w:pPr>
            <w:r w:rsidRPr="00216B6C">
              <w:rPr>
                <w:rFonts w:cs="Times New Roman"/>
                <w:szCs w:val="24"/>
              </w:rPr>
              <w:t>Localizarea</w:t>
            </w:r>
            <w:r>
              <w:rPr>
                <w:rFonts w:cs="Times New Roman"/>
                <w:szCs w:val="24"/>
              </w:rPr>
              <w:t xml:space="preserve"> </w:t>
            </w:r>
            <w:r w:rsidRPr="00216B6C">
              <w:rPr>
                <w:rFonts w:cs="Times New Roman"/>
                <w:szCs w:val="24"/>
              </w:rPr>
              <w:t>presiunii</w:t>
            </w:r>
            <w:r>
              <w:rPr>
                <w:rFonts w:cs="Times New Roman"/>
                <w:szCs w:val="24"/>
              </w:rPr>
              <w:t xml:space="preserve"> </w:t>
            </w:r>
            <w:r w:rsidRPr="00216B6C">
              <w:rPr>
                <w:rFonts w:cs="Times New Roman"/>
                <w:szCs w:val="24"/>
              </w:rPr>
              <w:t>actuale</w:t>
            </w:r>
            <w:r>
              <w:rPr>
                <w:rFonts w:cs="Times New Roman"/>
                <w:szCs w:val="24"/>
              </w:rPr>
              <w:t xml:space="preserve"> </w:t>
            </w:r>
            <w:r w:rsidRPr="00216B6C">
              <w:rPr>
                <w:rFonts w:cs="Times New Roman"/>
                <w:szCs w:val="24"/>
              </w:rPr>
              <w:t>[descriere]</w:t>
            </w:r>
          </w:p>
        </w:tc>
        <w:tc>
          <w:tcPr>
            <w:tcW w:w="7418"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Pr>
                <w:rFonts w:cs="Times New Roman"/>
                <w:szCs w:val="24"/>
              </w:rPr>
              <w:t>Această presiune se regăsește în zonele de plantație forestieră din sit, atât cele incluse în amenajamente silvice cât și cele gestionate de administrațiile comunale</w:t>
            </w: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C.3.</w:t>
            </w:r>
          </w:p>
        </w:tc>
        <w:tc>
          <w:tcPr>
            <w:tcW w:w="1150"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Intensitatea</w:t>
            </w:r>
            <w:r>
              <w:rPr>
                <w:rFonts w:cs="Times New Roman"/>
                <w:szCs w:val="24"/>
              </w:rPr>
              <w:t xml:space="preserve"> </w:t>
            </w:r>
            <w:r w:rsidRPr="00216B6C">
              <w:rPr>
                <w:rFonts w:cs="Times New Roman"/>
                <w:szCs w:val="24"/>
              </w:rPr>
              <w:t>presiunii</w:t>
            </w:r>
            <w:r>
              <w:rPr>
                <w:rFonts w:cs="Times New Roman"/>
                <w:szCs w:val="24"/>
              </w:rPr>
              <w:t xml:space="preserve"> </w:t>
            </w:r>
            <w:r w:rsidRPr="00216B6C">
              <w:rPr>
                <w:rFonts w:cs="Times New Roman"/>
                <w:szCs w:val="24"/>
              </w:rPr>
              <w:t>actuale</w:t>
            </w:r>
          </w:p>
        </w:tc>
        <w:tc>
          <w:tcPr>
            <w:tcW w:w="7418" w:type="dxa"/>
            <w:tcBorders>
              <w:top w:val="single" w:sz="6" w:space="0" w:color="333333"/>
              <w:left w:val="single" w:sz="6" w:space="0" w:color="333333"/>
              <w:bottom w:val="single" w:sz="6" w:space="0" w:color="333333"/>
              <w:right w:val="single" w:sz="6" w:space="0" w:color="333333"/>
            </w:tcBorders>
            <w:hideMark/>
          </w:tcPr>
          <w:p w:rsidR="009A37E8" w:rsidRPr="00B10C03" w:rsidRDefault="009A37E8" w:rsidP="009A37E8">
            <w:pPr>
              <w:pStyle w:val="ListParagraph"/>
              <w:numPr>
                <w:ilvl w:val="0"/>
                <w:numId w:val="12"/>
              </w:numPr>
              <w:spacing w:after="0" w:line="240" w:lineRule="auto"/>
              <w:jc w:val="both"/>
              <w:rPr>
                <w:rFonts w:cs="Times New Roman"/>
                <w:szCs w:val="24"/>
              </w:rPr>
            </w:pPr>
            <w:r>
              <w:rPr>
                <w:rFonts w:cs="Times New Roman"/>
                <w:szCs w:val="24"/>
              </w:rPr>
              <w:t>mediu</w:t>
            </w:r>
          </w:p>
        </w:tc>
      </w:tr>
      <w:tr w:rsidR="009A37E8" w:rsidRPr="00216B6C" w:rsidTr="009A37E8">
        <w:trPr>
          <w:trHeight w:val="360"/>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C.4</w:t>
            </w:r>
          </w:p>
        </w:tc>
        <w:tc>
          <w:tcPr>
            <w:tcW w:w="1150"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Detalii</w:t>
            </w:r>
          </w:p>
        </w:tc>
        <w:tc>
          <w:tcPr>
            <w:tcW w:w="7418" w:type="dxa"/>
            <w:tcBorders>
              <w:top w:val="single" w:sz="6" w:space="0" w:color="333333"/>
              <w:left w:val="single" w:sz="6" w:space="0" w:color="333333"/>
              <w:bottom w:val="single" w:sz="6" w:space="0" w:color="333333"/>
              <w:right w:val="single" w:sz="6" w:space="0" w:color="333333"/>
            </w:tcBorders>
            <w:hideMark/>
          </w:tcPr>
          <w:p w:rsidR="009A37E8" w:rsidRPr="00716472" w:rsidRDefault="009A37E8" w:rsidP="009A37E8">
            <w:pPr>
              <w:rPr>
                <w:rFonts w:cs="Times New Roman"/>
                <w:szCs w:val="24"/>
              </w:rPr>
            </w:pPr>
            <w:r>
              <w:rPr>
                <w:rFonts w:cs="Times New Roman"/>
                <w:szCs w:val="24"/>
              </w:rPr>
              <w:t>Presiunea actuală este generată de modul de gestionare a suprafețelor împădurite, prin tăieri ale arborilor bătrâni și respectiv replantare succesivă cu arbori nenativi.</w:t>
            </w:r>
          </w:p>
        </w:tc>
      </w:tr>
      <w:tr w:rsidR="009A37E8" w:rsidRPr="00216B6C" w:rsidTr="009A37E8">
        <w:trPr>
          <w:trHeight w:val="360"/>
          <w:jc w:val="center"/>
        </w:trPr>
        <w:tc>
          <w:tcPr>
            <w:tcW w:w="0" w:type="auto"/>
            <w:tcMar>
              <w:top w:w="0" w:type="dxa"/>
              <w:left w:w="0" w:type="dxa"/>
              <w:bottom w:w="0" w:type="dxa"/>
              <w:right w:w="0" w:type="dxa"/>
            </w:tcMar>
            <w:vAlign w:val="center"/>
            <w:hideMark/>
          </w:tcPr>
          <w:p w:rsidR="009A37E8" w:rsidRPr="000E11FE" w:rsidRDefault="009A37E8" w:rsidP="009A37E8">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p>
        </w:tc>
        <w:tc>
          <w:tcPr>
            <w:tcW w:w="1150"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p>
        </w:tc>
        <w:tc>
          <w:tcPr>
            <w:tcW w:w="7418"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p>
        </w:tc>
      </w:tr>
      <w:tr w:rsidR="009A37E8" w:rsidRPr="00216B6C" w:rsidTr="009A37E8">
        <w:trPr>
          <w:trHeight w:val="360"/>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shd w:val="clear" w:color="auto" w:fill="auto"/>
            <w:hideMark/>
          </w:tcPr>
          <w:p w:rsidR="009A37E8" w:rsidRPr="00216B6C" w:rsidRDefault="009A37E8" w:rsidP="009A37E8">
            <w:pPr>
              <w:rPr>
                <w:rFonts w:cs="Times New Roman"/>
                <w:szCs w:val="24"/>
              </w:rPr>
            </w:pPr>
            <w:r w:rsidRPr="00216B6C">
              <w:rPr>
                <w:rFonts w:cs="Times New Roman"/>
                <w:szCs w:val="24"/>
              </w:rPr>
              <w:t>Cod</w:t>
            </w:r>
          </w:p>
        </w:tc>
        <w:tc>
          <w:tcPr>
            <w:tcW w:w="1150"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Parametru</w:t>
            </w:r>
          </w:p>
        </w:tc>
        <w:tc>
          <w:tcPr>
            <w:tcW w:w="7418"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Descriere</w:t>
            </w:r>
          </w:p>
        </w:tc>
      </w:tr>
      <w:tr w:rsidR="009A37E8" w:rsidRPr="00216B6C" w:rsidTr="009A37E8">
        <w:trPr>
          <w:trHeight w:val="360"/>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A.1.</w:t>
            </w:r>
          </w:p>
        </w:tc>
        <w:tc>
          <w:tcPr>
            <w:tcW w:w="1150"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Presiune</w:t>
            </w:r>
            <w:r>
              <w:rPr>
                <w:rFonts w:cs="Times New Roman"/>
                <w:szCs w:val="24"/>
              </w:rPr>
              <w:t xml:space="preserve"> </w:t>
            </w:r>
            <w:r w:rsidRPr="00216B6C">
              <w:rPr>
                <w:rFonts w:cs="Times New Roman"/>
                <w:szCs w:val="24"/>
              </w:rPr>
              <w:t>actuală</w:t>
            </w:r>
          </w:p>
        </w:tc>
        <w:tc>
          <w:tcPr>
            <w:tcW w:w="7418"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Pr>
                <w:rFonts w:cs="Times New Roman"/>
                <w:szCs w:val="24"/>
              </w:rPr>
              <w:t>D02.01.01</w:t>
            </w:r>
            <w:r w:rsidRPr="00093582">
              <w:rPr>
                <w:rFonts w:cs="Times New Roman"/>
                <w:szCs w:val="24"/>
              </w:rPr>
              <w:t xml:space="preserve"> Linii electrice și de telefon suspendate</w:t>
            </w:r>
          </w:p>
        </w:tc>
      </w:tr>
      <w:tr w:rsidR="009A37E8" w:rsidRPr="00216B6C" w:rsidTr="009A37E8">
        <w:trPr>
          <w:trHeight w:val="360"/>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C.1.</w:t>
            </w:r>
          </w:p>
        </w:tc>
        <w:tc>
          <w:tcPr>
            <w:tcW w:w="1150"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Localizarea</w:t>
            </w:r>
            <w:r>
              <w:rPr>
                <w:rFonts w:cs="Times New Roman"/>
                <w:szCs w:val="24"/>
              </w:rPr>
              <w:t xml:space="preserve"> </w:t>
            </w:r>
            <w:r w:rsidRPr="00216B6C">
              <w:rPr>
                <w:rFonts w:cs="Times New Roman"/>
                <w:szCs w:val="24"/>
              </w:rPr>
              <w:t>presiunii</w:t>
            </w:r>
            <w:r>
              <w:rPr>
                <w:rFonts w:cs="Times New Roman"/>
                <w:szCs w:val="24"/>
              </w:rPr>
              <w:t xml:space="preserve"> </w:t>
            </w:r>
            <w:r w:rsidRPr="00216B6C">
              <w:rPr>
                <w:rFonts w:cs="Times New Roman"/>
                <w:szCs w:val="24"/>
              </w:rPr>
              <w:t>actuale</w:t>
            </w:r>
            <w:r>
              <w:rPr>
                <w:rFonts w:cs="Times New Roman"/>
                <w:szCs w:val="24"/>
              </w:rPr>
              <w:t xml:space="preserve"> </w:t>
            </w:r>
            <w:r w:rsidRPr="00216B6C">
              <w:rPr>
                <w:rFonts w:cs="Times New Roman"/>
                <w:szCs w:val="24"/>
              </w:rPr>
              <w:t>[geometrie]</w:t>
            </w:r>
          </w:p>
        </w:tc>
        <w:tc>
          <w:tcPr>
            <w:tcW w:w="7418"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Pr>
                <w:noProof/>
                <w:lang w:eastAsia="ro-RO"/>
              </w:rPr>
              <w:t>Harta presiunii se regăsește în cadrul Anexei 3.21</w:t>
            </w:r>
          </w:p>
        </w:tc>
      </w:tr>
      <w:tr w:rsidR="009A37E8" w:rsidRPr="00216B6C" w:rsidTr="009A37E8">
        <w:trPr>
          <w:trHeight w:val="360"/>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C.2.</w:t>
            </w:r>
          </w:p>
        </w:tc>
        <w:tc>
          <w:tcPr>
            <w:tcW w:w="1150" w:type="dxa"/>
            <w:tcBorders>
              <w:top w:val="single" w:sz="6" w:space="0" w:color="333333"/>
              <w:left w:val="single" w:sz="6" w:space="0" w:color="333333"/>
              <w:bottom w:val="single" w:sz="6" w:space="0" w:color="333333"/>
              <w:right w:val="single" w:sz="6" w:space="0" w:color="333333"/>
            </w:tcBorders>
            <w:shd w:val="clear" w:color="auto" w:fill="auto"/>
            <w:hideMark/>
          </w:tcPr>
          <w:p w:rsidR="009A37E8" w:rsidRPr="00216B6C" w:rsidRDefault="009A37E8" w:rsidP="009A37E8">
            <w:pPr>
              <w:rPr>
                <w:rFonts w:cs="Times New Roman"/>
                <w:szCs w:val="24"/>
              </w:rPr>
            </w:pPr>
            <w:r w:rsidRPr="00216B6C">
              <w:rPr>
                <w:rFonts w:cs="Times New Roman"/>
                <w:szCs w:val="24"/>
              </w:rPr>
              <w:t>Localizarea</w:t>
            </w:r>
            <w:r>
              <w:rPr>
                <w:rFonts w:cs="Times New Roman"/>
                <w:szCs w:val="24"/>
              </w:rPr>
              <w:t xml:space="preserve"> </w:t>
            </w:r>
            <w:r w:rsidRPr="00216B6C">
              <w:rPr>
                <w:rFonts w:cs="Times New Roman"/>
                <w:szCs w:val="24"/>
              </w:rPr>
              <w:t>presiunii</w:t>
            </w:r>
            <w:r>
              <w:rPr>
                <w:rFonts w:cs="Times New Roman"/>
                <w:szCs w:val="24"/>
              </w:rPr>
              <w:t xml:space="preserve"> </w:t>
            </w:r>
            <w:r w:rsidRPr="00216B6C">
              <w:rPr>
                <w:rFonts w:cs="Times New Roman"/>
                <w:szCs w:val="24"/>
              </w:rPr>
              <w:t>actuale</w:t>
            </w:r>
            <w:r>
              <w:rPr>
                <w:rFonts w:cs="Times New Roman"/>
                <w:szCs w:val="24"/>
              </w:rPr>
              <w:t xml:space="preserve"> </w:t>
            </w:r>
            <w:r w:rsidRPr="00216B6C">
              <w:rPr>
                <w:rFonts w:cs="Times New Roman"/>
                <w:szCs w:val="24"/>
              </w:rPr>
              <w:t>[descriere]</w:t>
            </w:r>
          </w:p>
        </w:tc>
        <w:tc>
          <w:tcPr>
            <w:tcW w:w="7418"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Pr>
                <w:rFonts w:cs="Times New Roman"/>
                <w:szCs w:val="24"/>
              </w:rPr>
              <w:t>Această presiune se regăsește la nivelul liniilor de transport a energiei electrice care tranzitează situl</w:t>
            </w:r>
          </w:p>
        </w:tc>
      </w:tr>
      <w:tr w:rsidR="009A37E8" w:rsidRPr="00216B6C" w:rsidTr="009A37E8">
        <w:trPr>
          <w:trHeight w:val="360"/>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C.3.</w:t>
            </w:r>
          </w:p>
        </w:tc>
        <w:tc>
          <w:tcPr>
            <w:tcW w:w="1150"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Intensitatea</w:t>
            </w:r>
            <w:r>
              <w:rPr>
                <w:rFonts w:cs="Times New Roman"/>
                <w:szCs w:val="24"/>
              </w:rPr>
              <w:t xml:space="preserve"> </w:t>
            </w:r>
            <w:r w:rsidRPr="00216B6C">
              <w:rPr>
                <w:rFonts w:cs="Times New Roman"/>
                <w:szCs w:val="24"/>
              </w:rPr>
              <w:t>presiunii</w:t>
            </w:r>
            <w:r>
              <w:rPr>
                <w:rFonts w:cs="Times New Roman"/>
                <w:szCs w:val="24"/>
              </w:rPr>
              <w:t xml:space="preserve"> </w:t>
            </w:r>
            <w:r w:rsidRPr="00216B6C">
              <w:rPr>
                <w:rFonts w:cs="Times New Roman"/>
                <w:szCs w:val="24"/>
              </w:rPr>
              <w:t>actuale</w:t>
            </w:r>
          </w:p>
        </w:tc>
        <w:tc>
          <w:tcPr>
            <w:tcW w:w="7418" w:type="dxa"/>
            <w:tcBorders>
              <w:top w:val="single" w:sz="6" w:space="0" w:color="333333"/>
              <w:left w:val="single" w:sz="6" w:space="0" w:color="333333"/>
              <w:bottom w:val="single" w:sz="6" w:space="0" w:color="333333"/>
              <w:right w:val="single" w:sz="6" w:space="0" w:color="333333"/>
            </w:tcBorders>
            <w:hideMark/>
          </w:tcPr>
          <w:p w:rsidR="009A37E8" w:rsidRPr="00B10C03" w:rsidRDefault="009A37E8" w:rsidP="009A37E8">
            <w:pPr>
              <w:pStyle w:val="ListParagraph"/>
              <w:numPr>
                <w:ilvl w:val="0"/>
                <w:numId w:val="12"/>
              </w:numPr>
              <w:spacing w:after="0" w:line="240" w:lineRule="auto"/>
              <w:jc w:val="both"/>
              <w:rPr>
                <w:rFonts w:cs="Times New Roman"/>
                <w:szCs w:val="24"/>
              </w:rPr>
            </w:pPr>
            <w:r>
              <w:rPr>
                <w:rFonts w:cs="Times New Roman"/>
                <w:szCs w:val="24"/>
              </w:rPr>
              <w:t>mediu</w:t>
            </w:r>
          </w:p>
        </w:tc>
      </w:tr>
      <w:tr w:rsidR="009A37E8" w:rsidRPr="00216B6C" w:rsidTr="009A37E8">
        <w:trPr>
          <w:trHeight w:val="360"/>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C.4</w:t>
            </w:r>
          </w:p>
        </w:tc>
        <w:tc>
          <w:tcPr>
            <w:tcW w:w="1150"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Detalii</w:t>
            </w:r>
          </w:p>
        </w:tc>
        <w:tc>
          <w:tcPr>
            <w:tcW w:w="7418" w:type="dxa"/>
            <w:tcBorders>
              <w:top w:val="single" w:sz="6" w:space="0" w:color="333333"/>
              <w:left w:val="single" w:sz="6" w:space="0" w:color="333333"/>
              <w:bottom w:val="single" w:sz="6" w:space="0" w:color="333333"/>
              <w:right w:val="single" w:sz="6" w:space="0" w:color="333333"/>
            </w:tcBorders>
            <w:hideMark/>
          </w:tcPr>
          <w:p w:rsidR="009A37E8" w:rsidRPr="00716472" w:rsidRDefault="009A37E8" w:rsidP="009A37E8">
            <w:pPr>
              <w:rPr>
                <w:rFonts w:cs="Times New Roman"/>
                <w:szCs w:val="24"/>
              </w:rPr>
            </w:pPr>
            <w:r w:rsidRPr="00093582">
              <w:rPr>
                <w:rFonts w:cs="Times New Roman"/>
                <w:szCs w:val="24"/>
              </w:rPr>
              <w:t>Această presiune se manifestă atât prin electrocutare, pentru speciile care se odihnesc, dar și prin coliziuni – pentru speciile care tranzitează situl.</w:t>
            </w:r>
          </w:p>
        </w:tc>
      </w:tr>
    </w:tbl>
    <w:p w:rsidR="009A37E8" w:rsidRDefault="009A37E8" w:rsidP="009A37E8">
      <w:pPr>
        <w:rPr>
          <w:color w:val="333333"/>
        </w:rPr>
      </w:pPr>
    </w:p>
    <w:tbl>
      <w:tblPr>
        <w:tblW w:w="9026" w:type="dxa"/>
        <w:jc w:val="center"/>
        <w:tblCellMar>
          <w:top w:w="15" w:type="dxa"/>
          <w:left w:w="15" w:type="dxa"/>
          <w:bottom w:w="15" w:type="dxa"/>
          <w:right w:w="15" w:type="dxa"/>
        </w:tblCellMar>
        <w:tblLook w:val="04A0" w:firstRow="1" w:lastRow="0" w:firstColumn="1" w:lastColumn="0" w:noHBand="0" w:noVBand="1"/>
      </w:tblPr>
      <w:tblGrid>
        <w:gridCol w:w="14"/>
        <w:gridCol w:w="444"/>
        <w:gridCol w:w="1150"/>
        <w:gridCol w:w="7418"/>
      </w:tblGrid>
      <w:tr w:rsidR="009A37E8" w:rsidRPr="00216B6C" w:rsidTr="009A37E8">
        <w:trPr>
          <w:trHeight w:val="1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color w:val="333333"/>
                <w:szCs w:val="24"/>
              </w:rPr>
            </w:pPr>
          </w:p>
        </w:tc>
        <w:tc>
          <w:tcPr>
            <w:tcW w:w="0" w:type="auto"/>
            <w:vAlign w:val="center"/>
            <w:hideMark/>
          </w:tcPr>
          <w:p w:rsidR="009A37E8" w:rsidRPr="00216B6C" w:rsidRDefault="009A37E8" w:rsidP="009A37E8">
            <w:pPr>
              <w:rPr>
                <w:rFonts w:cs="Times New Roman"/>
                <w:szCs w:val="24"/>
              </w:rPr>
            </w:pPr>
          </w:p>
        </w:tc>
        <w:tc>
          <w:tcPr>
            <w:tcW w:w="0" w:type="auto"/>
            <w:vAlign w:val="center"/>
            <w:hideMark/>
          </w:tcPr>
          <w:p w:rsidR="009A37E8" w:rsidRPr="00216B6C" w:rsidRDefault="009A37E8" w:rsidP="009A37E8">
            <w:pPr>
              <w:rPr>
                <w:rFonts w:cs="Times New Roman"/>
                <w:szCs w:val="24"/>
              </w:rPr>
            </w:pPr>
          </w:p>
        </w:tc>
        <w:tc>
          <w:tcPr>
            <w:tcW w:w="0" w:type="auto"/>
            <w:vAlign w:val="center"/>
            <w:hideMark/>
          </w:tcPr>
          <w:p w:rsidR="009A37E8" w:rsidRPr="00216B6C" w:rsidRDefault="009A37E8" w:rsidP="009A37E8">
            <w:pPr>
              <w:rPr>
                <w:rFonts w:cs="Times New Roman"/>
                <w:szCs w:val="24"/>
              </w:rPr>
            </w:pP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39" w:type="dxa"/>
            <w:tcBorders>
              <w:top w:val="single" w:sz="6" w:space="0" w:color="333333"/>
              <w:left w:val="single" w:sz="6" w:space="0" w:color="333333"/>
              <w:bottom w:val="single" w:sz="6" w:space="0" w:color="333333"/>
              <w:right w:val="single" w:sz="6" w:space="0" w:color="333333"/>
            </w:tcBorders>
            <w:shd w:val="clear" w:color="auto" w:fill="auto"/>
            <w:vAlign w:val="center"/>
            <w:hideMark/>
          </w:tcPr>
          <w:p w:rsidR="009A37E8" w:rsidRPr="00216B6C" w:rsidRDefault="009A37E8" w:rsidP="009A37E8">
            <w:pPr>
              <w:rPr>
                <w:rFonts w:cs="Times New Roman"/>
                <w:szCs w:val="24"/>
              </w:rPr>
            </w:pPr>
            <w:r w:rsidRPr="00216B6C">
              <w:rPr>
                <w:rFonts w:cs="Times New Roman"/>
                <w:szCs w:val="24"/>
              </w:rPr>
              <w:t>Cod</w:t>
            </w:r>
          </w:p>
        </w:tc>
        <w:tc>
          <w:tcPr>
            <w:tcW w:w="1136" w:type="dxa"/>
            <w:tcBorders>
              <w:top w:val="single" w:sz="6" w:space="0" w:color="333333"/>
              <w:left w:val="single" w:sz="6" w:space="0" w:color="333333"/>
              <w:bottom w:val="single" w:sz="6" w:space="0" w:color="333333"/>
              <w:right w:val="single" w:sz="6" w:space="0" w:color="333333"/>
            </w:tcBorders>
            <w:vAlign w:val="center"/>
            <w:hideMark/>
          </w:tcPr>
          <w:p w:rsidR="009A37E8" w:rsidRPr="00216B6C" w:rsidRDefault="009A37E8" w:rsidP="009A37E8">
            <w:pPr>
              <w:rPr>
                <w:rFonts w:cs="Times New Roman"/>
                <w:szCs w:val="24"/>
              </w:rPr>
            </w:pPr>
            <w:r w:rsidRPr="00216B6C">
              <w:rPr>
                <w:rFonts w:cs="Times New Roman"/>
                <w:szCs w:val="24"/>
              </w:rPr>
              <w:t>Parametru</w:t>
            </w:r>
          </w:p>
        </w:tc>
        <w:tc>
          <w:tcPr>
            <w:tcW w:w="7437" w:type="dxa"/>
            <w:tcBorders>
              <w:top w:val="single" w:sz="6" w:space="0" w:color="333333"/>
              <w:left w:val="single" w:sz="6" w:space="0" w:color="333333"/>
              <w:bottom w:val="single" w:sz="6" w:space="0" w:color="333333"/>
              <w:right w:val="single" w:sz="6" w:space="0" w:color="333333"/>
            </w:tcBorders>
            <w:vAlign w:val="center"/>
            <w:hideMark/>
          </w:tcPr>
          <w:p w:rsidR="009A37E8" w:rsidRPr="00216B6C" w:rsidRDefault="009A37E8" w:rsidP="009A37E8">
            <w:pPr>
              <w:rPr>
                <w:rFonts w:cs="Times New Roman"/>
                <w:szCs w:val="24"/>
              </w:rPr>
            </w:pPr>
            <w:r w:rsidRPr="00216B6C">
              <w:rPr>
                <w:rFonts w:cs="Times New Roman"/>
                <w:szCs w:val="24"/>
              </w:rPr>
              <w:t>Descriere</w:t>
            </w: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39"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A.1.</w:t>
            </w:r>
          </w:p>
        </w:tc>
        <w:tc>
          <w:tcPr>
            <w:tcW w:w="1136"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Presiune</w:t>
            </w:r>
            <w:r>
              <w:rPr>
                <w:rFonts w:cs="Times New Roman"/>
                <w:szCs w:val="24"/>
              </w:rPr>
              <w:t xml:space="preserve"> </w:t>
            </w:r>
            <w:r w:rsidRPr="00216B6C">
              <w:rPr>
                <w:rFonts w:cs="Times New Roman"/>
                <w:szCs w:val="24"/>
              </w:rPr>
              <w:t>actuală</w:t>
            </w:r>
          </w:p>
        </w:tc>
        <w:tc>
          <w:tcPr>
            <w:tcW w:w="7437"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F25F0">
              <w:rPr>
                <w:rFonts w:cs="Times New Roman"/>
                <w:szCs w:val="24"/>
              </w:rPr>
              <w:t>J01.01</w:t>
            </w:r>
            <w:r>
              <w:rPr>
                <w:rFonts w:cs="Times New Roman"/>
                <w:szCs w:val="24"/>
              </w:rPr>
              <w:t xml:space="preserve"> Incendii</w:t>
            </w: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39"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C.1.</w:t>
            </w:r>
          </w:p>
        </w:tc>
        <w:tc>
          <w:tcPr>
            <w:tcW w:w="1136"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Localizarea</w:t>
            </w:r>
            <w:r>
              <w:rPr>
                <w:rFonts w:cs="Times New Roman"/>
                <w:szCs w:val="24"/>
              </w:rPr>
              <w:t xml:space="preserve"> </w:t>
            </w:r>
            <w:r w:rsidRPr="00216B6C">
              <w:rPr>
                <w:rFonts w:cs="Times New Roman"/>
                <w:szCs w:val="24"/>
              </w:rPr>
              <w:t>presiunii</w:t>
            </w:r>
            <w:r>
              <w:rPr>
                <w:rFonts w:cs="Times New Roman"/>
                <w:szCs w:val="24"/>
              </w:rPr>
              <w:t xml:space="preserve"> </w:t>
            </w:r>
            <w:r w:rsidRPr="00216B6C">
              <w:rPr>
                <w:rFonts w:cs="Times New Roman"/>
                <w:szCs w:val="24"/>
              </w:rPr>
              <w:t>actuale</w:t>
            </w:r>
            <w:r>
              <w:rPr>
                <w:rFonts w:cs="Times New Roman"/>
                <w:szCs w:val="24"/>
              </w:rPr>
              <w:t xml:space="preserve"> </w:t>
            </w:r>
            <w:r w:rsidRPr="00216B6C">
              <w:rPr>
                <w:rFonts w:cs="Times New Roman"/>
                <w:szCs w:val="24"/>
              </w:rPr>
              <w:t>[geometrie]</w:t>
            </w:r>
          </w:p>
        </w:tc>
        <w:tc>
          <w:tcPr>
            <w:tcW w:w="7437"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Pr>
                <w:noProof/>
                <w:lang w:eastAsia="ro-RO"/>
              </w:rPr>
              <w:t>Harta presiunii se regăsește în cadrul Anexei 3.21</w:t>
            </w: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39"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C.2.</w:t>
            </w:r>
          </w:p>
        </w:tc>
        <w:tc>
          <w:tcPr>
            <w:tcW w:w="1136" w:type="dxa"/>
            <w:tcBorders>
              <w:top w:val="single" w:sz="6" w:space="0" w:color="333333"/>
              <w:left w:val="single" w:sz="6" w:space="0" w:color="333333"/>
              <w:bottom w:val="single" w:sz="6" w:space="0" w:color="333333"/>
              <w:right w:val="single" w:sz="6" w:space="0" w:color="333333"/>
            </w:tcBorders>
            <w:shd w:val="clear" w:color="auto" w:fill="auto"/>
            <w:hideMark/>
          </w:tcPr>
          <w:p w:rsidR="009A37E8" w:rsidRPr="00216B6C" w:rsidRDefault="009A37E8" w:rsidP="009A37E8">
            <w:pPr>
              <w:rPr>
                <w:rFonts w:cs="Times New Roman"/>
                <w:szCs w:val="24"/>
              </w:rPr>
            </w:pPr>
            <w:r w:rsidRPr="00216B6C">
              <w:rPr>
                <w:rFonts w:cs="Times New Roman"/>
                <w:szCs w:val="24"/>
              </w:rPr>
              <w:t>Localizarea</w:t>
            </w:r>
            <w:r>
              <w:rPr>
                <w:rFonts w:cs="Times New Roman"/>
                <w:szCs w:val="24"/>
              </w:rPr>
              <w:t xml:space="preserve"> </w:t>
            </w:r>
            <w:r w:rsidRPr="00216B6C">
              <w:rPr>
                <w:rFonts w:cs="Times New Roman"/>
                <w:szCs w:val="24"/>
              </w:rPr>
              <w:t>presiunii</w:t>
            </w:r>
            <w:r>
              <w:rPr>
                <w:rFonts w:cs="Times New Roman"/>
                <w:szCs w:val="24"/>
              </w:rPr>
              <w:t xml:space="preserve"> </w:t>
            </w:r>
            <w:r w:rsidRPr="00216B6C">
              <w:rPr>
                <w:rFonts w:cs="Times New Roman"/>
                <w:szCs w:val="24"/>
              </w:rPr>
              <w:t>actuale</w:t>
            </w:r>
            <w:r>
              <w:rPr>
                <w:rFonts w:cs="Times New Roman"/>
                <w:szCs w:val="24"/>
              </w:rPr>
              <w:t xml:space="preserve"> </w:t>
            </w:r>
            <w:r w:rsidRPr="00216B6C">
              <w:rPr>
                <w:rFonts w:cs="Times New Roman"/>
                <w:szCs w:val="24"/>
              </w:rPr>
              <w:t>[descriere]</w:t>
            </w:r>
          </w:p>
        </w:tc>
        <w:tc>
          <w:tcPr>
            <w:tcW w:w="7437"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Pr>
                <w:rFonts w:cs="Times New Roman"/>
                <w:szCs w:val="24"/>
              </w:rPr>
              <w:t>Această activitate generatoare de impact are o distribuție neuniformă la nivelul sitului, în special în zonele de stufăriș pe văi și pajiști sau miriști.</w:t>
            </w: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39"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C.3.</w:t>
            </w:r>
          </w:p>
        </w:tc>
        <w:tc>
          <w:tcPr>
            <w:tcW w:w="1136"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Intensitatea</w:t>
            </w:r>
            <w:r>
              <w:rPr>
                <w:rFonts w:cs="Times New Roman"/>
                <w:szCs w:val="24"/>
              </w:rPr>
              <w:t xml:space="preserve"> </w:t>
            </w:r>
            <w:r w:rsidRPr="00216B6C">
              <w:rPr>
                <w:rFonts w:cs="Times New Roman"/>
                <w:szCs w:val="24"/>
              </w:rPr>
              <w:t>presiunii</w:t>
            </w:r>
            <w:r>
              <w:rPr>
                <w:rFonts w:cs="Times New Roman"/>
                <w:szCs w:val="24"/>
              </w:rPr>
              <w:t xml:space="preserve"> </w:t>
            </w:r>
            <w:r w:rsidRPr="00216B6C">
              <w:rPr>
                <w:rFonts w:cs="Times New Roman"/>
                <w:szCs w:val="24"/>
              </w:rPr>
              <w:t>actuale</w:t>
            </w:r>
          </w:p>
        </w:tc>
        <w:tc>
          <w:tcPr>
            <w:tcW w:w="7437" w:type="dxa"/>
            <w:tcBorders>
              <w:top w:val="single" w:sz="6" w:space="0" w:color="333333"/>
              <w:left w:val="single" w:sz="6" w:space="0" w:color="333333"/>
              <w:bottom w:val="single" w:sz="6" w:space="0" w:color="333333"/>
              <w:right w:val="single" w:sz="6" w:space="0" w:color="333333"/>
            </w:tcBorders>
            <w:hideMark/>
          </w:tcPr>
          <w:p w:rsidR="009A37E8" w:rsidRPr="00B10C03" w:rsidRDefault="009A37E8" w:rsidP="009A37E8">
            <w:pPr>
              <w:pStyle w:val="ListParagraph"/>
              <w:numPr>
                <w:ilvl w:val="0"/>
                <w:numId w:val="12"/>
              </w:numPr>
              <w:spacing w:after="0" w:line="240" w:lineRule="auto"/>
              <w:jc w:val="both"/>
              <w:rPr>
                <w:rFonts w:cs="Times New Roman"/>
                <w:szCs w:val="24"/>
              </w:rPr>
            </w:pPr>
            <w:r>
              <w:rPr>
                <w:rFonts w:cs="Times New Roman"/>
                <w:szCs w:val="24"/>
              </w:rPr>
              <w:t>scăzut</w:t>
            </w:r>
          </w:p>
        </w:tc>
      </w:tr>
      <w:tr w:rsidR="009A37E8" w:rsidRPr="00216B6C" w:rsidTr="009A37E8">
        <w:trPr>
          <w:trHeight w:val="360"/>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39"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C.4</w:t>
            </w:r>
          </w:p>
        </w:tc>
        <w:tc>
          <w:tcPr>
            <w:tcW w:w="1136"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Detalii</w:t>
            </w:r>
          </w:p>
        </w:tc>
        <w:tc>
          <w:tcPr>
            <w:tcW w:w="7437" w:type="dxa"/>
            <w:tcBorders>
              <w:top w:val="single" w:sz="6" w:space="0" w:color="333333"/>
              <w:left w:val="single" w:sz="6" w:space="0" w:color="333333"/>
              <w:bottom w:val="single" w:sz="6" w:space="0" w:color="333333"/>
              <w:right w:val="single" w:sz="6" w:space="0" w:color="333333"/>
            </w:tcBorders>
            <w:hideMark/>
          </w:tcPr>
          <w:p w:rsidR="009A37E8" w:rsidRPr="00716472" w:rsidRDefault="009A37E8" w:rsidP="009A37E8">
            <w:pPr>
              <w:rPr>
                <w:rFonts w:cs="Times New Roman"/>
                <w:szCs w:val="24"/>
              </w:rPr>
            </w:pPr>
            <w:r>
              <w:rPr>
                <w:rFonts w:cs="Times New Roman"/>
                <w:szCs w:val="24"/>
              </w:rPr>
              <w:t>Deși ilegală, este o activitate întreprinsă frecvent în zonele folosite pentru pășunat sau agricole</w:t>
            </w:r>
          </w:p>
        </w:tc>
      </w:tr>
    </w:tbl>
    <w:p w:rsidR="009A37E8" w:rsidRDefault="009A37E8" w:rsidP="009A37E8">
      <w:pPr>
        <w:rPr>
          <w:color w:val="333333"/>
        </w:rPr>
      </w:pPr>
    </w:p>
    <w:p w:rsidR="009A37E8" w:rsidRDefault="009A37E8" w:rsidP="009A37E8">
      <w:pPr>
        <w:rPr>
          <w:color w:val="333333"/>
        </w:rPr>
      </w:pPr>
    </w:p>
    <w:tbl>
      <w:tblPr>
        <w:tblW w:w="9026" w:type="dxa"/>
        <w:jc w:val="center"/>
        <w:tblCellMar>
          <w:top w:w="15" w:type="dxa"/>
          <w:left w:w="15" w:type="dxa"/>
          <w:bottom w:w="15" w:type="dxa"/>
          <w:right w:w="15" w:type="dxa"/>
        </w:tblCellMar>
        <w:tblLook w:val="04A0" w:firstRow="1" w:lastRow="0" w:firstColumn="1" w:lastColumn="0" w:noHBand="0" w:noVBand="1"/>
      </w:tblPr>
      <w:tblGrid>
        <w:gridCol w:w="14"/>
        <w:gridCol w:w="444"/>
        <w:gridCol w:w="1150"/>
        <w:gridCol w:w="7418"/>
      </w:tblGrid>
      <w:tr w:rsidR="009A37E8" w:rsidRPr="00216B6C" w:rsidTr="009A37E8">
        <w:trPr>
          <w:trHeight w:val="1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color w:val="333333"/>
                <w:szCs w:val="24"/>
              </w:rPr>
            </w:pPr>
          </w:p>
        </w:tc>
        <w:tc>
          <w:tcPr>
            <w:tcW w:w="0" w:type="auto"/>
            <w:vAlign w:val="center"/>
            <w:hideMark/>
          </w:tcPr>
          <w:p w:rsidR="009A37E8" w:rsidRPr="00216B6C" w:rsidRDefault="009A37E8" w:rsidP="009A37E8">
            <w:pPr>
              <w:rPr>
                <w:rFonts w:cs="Times New Roman"/>
                <w:szCs w:val="24"/>
              </w:rPr>
            </w:pPr>
          </w:p>
        </w:tc>
        <w:tc>
          <w:tcPr>
            <w:tcW w:w="0" w:type="auto"/>
            <w:vAlign w:val="center"/>
            <w:hideMark/>
          </w:tcPr>
          <w:p w:rsidR="009A37E8" w:rsidRPr="00216B6C" w:rsidRDefault="009A37E8" w:rsidP="009A37E8">
            <w:pPr>
              <w:rPr>
                <w:rFonts w:cs="Times New Roman"/>
                <w:szCs w:val="24"/>
              </w:rPr>
            </w:pPr>
          </w:p>
        </w:tc>
        <w:tc>
          <w:tcPr>
            <w:tcW w:w="0" w:type="auto"/>
            <w:vAlign w:val="center"/>
            <w:hideMark/>
          </w:tcPr>
          <w:p w:rsidR="009A37E8" w:rsidRPr="00216B6C" w:rsidRDefault="009A37E8" w:rsidP="009A37E8">
            <w:pPr>
              <w:rPr>
                <w:rFonts w:cs="Times New Roman"/>
                <w:szCs w:val="24"/>
              </w:rPr>
            </w:pP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39" w:type="dxa"/>
            <w:tcBorders>
              <w:top w:val="single" w:sz="6" w:space="0" w:color="333333"/>
              <w:left w:val="single" w:sz="6" w:space="0" w:color="333333"/>
              <w:bottom w:val="single" w:sz="6" w:space="0" w:color="333333"/>
              <w:right w:val="single" w:sz="6" w:space="0" w:color="333333"/>
            </w:tcBorders>
            <w:shd w:val="clear" w:color="auto" w:fill="auto"/>
            <w:vAlign w:val="center"/>
            <w:hideMark/>
          </w:tcPr>
          <w:p w:rsidR="009A37E8" w:rsidRPr="00216B6C" w:rsidRDefault="009A37E8" w:rsidP="009A37E8">
            <w:pPr>
              <w:rPr>
                <w:rFonts w:cs="Times New Roman"/>
                <w:szCs w:val="24"/>
              </w:rPr>
            </w:pPr>
            <w:r w:rsidRPr="00216B6C">
              <w:rPr>
                <w:rFonts w:cs="Times New Roman"/>
                <w:szCs w:val="24"/>
              </w:rPr>
              <w:t>Cod</w:t>
            </w:r>
          </w:p>
        </w:tc>
        <w:tc>
          <w:tcPr>
            <w:tcW w:w="1136" w:type="dxa"/>
            <w:tcBorders>
              <w:top w:val="single" w:sz="6" w:space="0" w:color="333333"/>
              <w:left w:val="single" w:sz="6" w:space="0" w:color="333333"/>
              <w:bottom w:val="single" w:sz="6" w:space="0" w:color="333333"/>
              <w:right w:val="single" w:sz="6" w:space="0" w:color="333333"/>
            </w:tcBorders>
            <w:vAlign w:val="center"/>
            <w:hideMark/>
          </w:tcPr>
          <w:p w:rsidR="009A37E8" w:rsidRPr="00216B6C" w:rsidRDefault="009A37E8" w:rsidP="009A37E8">
            <w:pPr>
              <w:rPr>
                <w:rFonts w:cs="Times New Roman"/>
                <w:szCs w:val="24"/>
              </w:rPr>
            </w:pPr>
            <w:r w:rsidRPr="00216B6C">
              <w:rPr>
                <w:rFonts w:cs="Times New Roman"/>
                <w:szCs w:val="24"/>
              </w:rPr>
              <w:t>Parametru</w:t>
            </w:r>
          </w:p>
        </w:tc>
        <w:tc>
          <w:tcPr>
            <w:tcW w:w="7437" w:type="dxa"/>
            <w:tcBorders>
              <w:top w:val="single" w:sz="6" w:space="0" w:color="333333"/>
              <w:left w:val="single" w:sz="6" w:space="0" w:color="333333"/>
              <w:bottom w:val="single" w:sz="6" w:space="0" w:color="333333"/>
              <w:right w:val="single" w:sz="6" w:space="0" w:color="333333"/>
            </w:tcBorders>
            <w:vAlign w:val="center"/>
            <w:hideMark/>
          </w:tcPr>
          <w:p w:rsidR="009A37E8" w:rsidRPr="00216B6C" w:rsidRDefault="009A37E8" w:rsidP="009A37E8">
            <w:pPr>
              <w:rPr>
                <w:rFonts w:cs="Times New Roman"/>
                <w:szCs w:val="24"/>
              </w:rPr>
            </w:pPr>
            <w:r w:rsidRPr="00216B6C">
              <w:rPr>
                <w:rFonts w:cs="Times New Roman"/>
                <w:szCs w:val="24"/>
              </w:rPr>
              <w:t>Descriere</w:t>
            </w: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39"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A.1.</w:t>
            </w:r>
          </w:p>
        </w:tc>
        <w:tc>
          <w:tcPr>
            <w:tcW w:w="1136"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Presiune</w:t>
            </w:r>
            <w:r>
              <w:rPr>
                <w:rFonts w:cs="Times New Roman"/>
                <w:szCs w:val="24"/>
              </w:rPr>
              <w:t xml:space="preserve"> </w:t>
            </w:r>
            <w:r w:rsidRPr="00216B6C">
              <w:rPr>
                <w:rFonts w:cs="Times New Roman"/>
                <w:szCs w:val="24"/>
              </w:rPr>
              <w:t>actuală</w:t>
            </w:r>
          </w:p>
        </w:tc>
        <w:tc>
          <w:tcPr>
            <w:tcW w:w="7437"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Pr>
                <w:rFonts w:cs="Times New Roman"/>
                <w:szCs w:val="24"/>
              </w:rPr>
              <w:t>C01.01.01 cariere</w:t>
            </w: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39"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C.1.</w:t>
            </w:r>
          </w:p>
        </w:tc>
        <w:tc>
          <w:tcPr>
            <w:tcW w:w="1136"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Localizarea</w:t>
            </w:r>
            <w:r>
              <w:rPr>
                <w:rFonts w:cs="Times New Roman"/>
                <w:szCs w:val="24"/>
              </w:rPr>
              <w:t xml:space="preserve"> </w:t>
            </w:r>
            <w:r w:rsidRPr="00216B6C">
              <w:rPr>
                <w:rFonts w:cs="Times New Roman"/>
                <w:szCs w:val="24"/>
              </w:rPr>
              <w:t>presiunii</w:t>
            </w:r>
            <w:r>
              <w:rPr>
                <w:rFonts w:cs="Times New Roman"/>
                <w:szCs w:val="24"/>
              </w:rPr>
              <w:t xml:space="preserve"> </w:t>
            </w:r>
            <w:r w:rsidRPr="00216B6C">
              <w:rPr>
                <w:rFonts w:cs="Times New Roman"/>
                <w:szCs w:val="24"/>
              </w:rPr>
              <w:t>actuale</w:t>
            </w:r>
            <w:r>
              <w:rPr>
                <w:rFonts w:cs="Times New Roman"/>
                <w:szCs w:val="24"/>
              </w:rPr>
              <w:t xml:space="preserve"> </w:t>
            </w:r>
            <w:r w:rsidRPr="00216B6C">
              <w:rPr>
                <w:rFonts w:cs="Times New Roman"/>
                <w:szCs w:val="24"/>
              </w:rPr>
              <w:t>[geometrie]</w:t>
            </w:r>
          </w:p>
        </w:tc>
        <w:tc>
          <w:tcPr>
            <w:tcW w:w="7437"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Pr>
                <w:noProof/>
                <w:lang w:eastAsia="ro-RO"/>
              </w:rPr>
              <w:t>Harta presiunii se regăsește în cadrul Anexei 3.21</w:t>
            </w: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39"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C.2.</w:t>
            </w:r>
          </w:p>
        </w:tc>
        <w:tc>
          <w:tcPr>
            <w:tcW w:w="1136" w:type="dxa"/>
            <w:tcBorders>
              <w:top w:val="single" w:sz="6" w:space="0" w:color="333333"/>
              <w:left w:val="single" w:sz="6" w:space="0" w:color="333333"/>
              <w:bottom w:val="single" w:sz="6" w:space="0" w:color="333333"/>
              <w:right w:val="single" w:sz="6" w:space="0" w:color="333333"/>
            </w:tcBorders>
            <w:shd w:val="clear" w:color="auto" w:fill="auto"/>
            <w:hideMark/>
          </w:tcPr>
          <w:p w:rsidR="009A37E8" w:rsidRPr="00216B6C" w:rsidRDefault="009A37E8" w:rsidP="009A37E8">
            <w:pPr>
              <w:rPr>
                <w:rFonts w:cs="Times New Roman"/>
                <w:szCs w:val="24"/>
              </w:rPr>
            </w:pPr>
            <w:r w:rsidRPr="00216B6C">
              <w:rPr>
                <w:rFonts w:cs="Times New Roman"/>
                <w:szCs w:val="24"/>
              </w:rPr>
              <w:t>Localizarea</w:t>
            </w:r>
            <w:r>
              <w:rPr>
                <w:rFonts w:cs="Times New Roman"/>
                <w:szCs w:val="24"/>
              </w:rPr>
              <w:t xml:space="preserve"> </w:t>
            </w:r>
            <w:r w:rsidRPr="00216B6C">
              <w:rPr>
                <w:rFonts w:cs="Times New Roman"/>
                <w:szCs w:val="24"/>
              </w:rPr>
              <w:t>presiunii</w:t>
            </w:r>
            <w:r>
              <w:rPr>
                <w:rFonts w:cs="Times New Roman"/>
                <w:szCs w:val="24"/>
              </w:rPr>
              <w:t xml:space="preserve"> </w:t>
            </w:r>
            <w:r w:rsidRPr="00216B6C">
              <w:rPr>
                <w:rFonts w:cs="Times New Roman"/>
                <w:szCs w:val="24"/>
              </w:rPr>
              <w:t>actuale</w:t>
            </w:r>
            <w:r>
              <w:rPr>
                <w:rFonts w:cs="Times New Roman"/>
                <w:szCs w:val="24"/>
              </w:rPr>
              <w:t xml:space="preserve"> </w:t>
            </w:r>
            <w:r w:rsidRPr="00216B6C">
              <w:rPr>
                <w:rFonts w:cs="Times New Roman"/>
                <w:szCs w:val="24"/>
              </w:rPr>
              <w:t>[descriere]</w:t>
            </w:r>
          </w:p>
        </w:tc>
        <w:tc>
          <w:tcPr>
            <w:tcW w:w="7437"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Pr>
                <w:rFonts w:cs="Times New Roman"/>
                <w:szCs w:val="24"/>
              </w:rPr>
              <w:t>Această presiune se regăsește în partea de nord – est, în apropierea localității Stejaru.</w:t>
            </w: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39"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C.3.</w:t>
            </w:r>
          </w:p>
        </w:tc>
        <w:tc>
          <w:tcPr>
            <w:tcW w:w="1136"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Intensitatea</w:t>
            </w:r>
            <w:r>
              <w:rPr>
                <w:rFonts w:cs="Times New Roman"/>
                <w:szCs w:val="24"/>
              </w:rPr>
              <w:t xml:space="preserve"> </w:t>
            </w:r>
            <w:r w:rsidRPr="00216B6C">
              <w:rPr>
                <w:rFonts w:cs="Times New Roman"/>
                <w:szCs w:val="24"/>
              </w:rPr>
              <w:t>presiunii</w:t>
            </w:r>
            <w:r>
              <w:rPr>
                <w:rFonts w:cs="Times New Roman"/>
                <w:szCs w:val="24"/>
              </w:rPr>
              <w:t xml:space="preserve"> </w:t>
            </w:r>
            <w:r w:rsidRPr="00216B6C">
              <w:rPr>
                <w:rFonts w:cs="Times New Roman"/>
                <w:szCs w:val="24"/>
              </w:rPr>
              <w:t>actuale</w:t>
            </w:r>
          </w:p>
        </w:tc>
        <w:tc>
          <w:tcPr>
            <w:tcW w:w="7437" w:type="dxa"/>
            <w:tcBorders>
              <w:top w:val="single" w:sz="6" w:space="0" w:color="333333"/>
              <w:left w:val="single" w:sz="6" w:space="0" w:color="333333"/>
              <w:bottom w:val="single" w:sz="6" w:space="0" w:color="333333"/>
              <w:right w:val="single" w:sz="6" w:space="0" w:color="333333"/>
            </w:tcBorders>
            <w:hideMark/>
          </w:tcPr>
          <w:p w:rsidR="009A37E8" w:rsidRPr="00B10C03" w:rsidRDefault="009A37E8" w:rsidP="009A37E8">
            <w:pPr>
              <w:pStyle w:val="ListParagraph"/>
              <w:numPr>
                <w:ilvl w:val="0"/>
                <w:numId w:val="12"/>
              </w:numPr>
              <w:spacing w:after="0" w:line="240" w:lineRule="auto"/>
              <w:jc w:val="both"/>
              <w:rPr>
                <w:rFonts w:cs="Times New Roman"/>
                <w:szCs w:val="24"/>
              </w:rPr>
            </w:pPr>
            <w:r>
              <w:rPr>
                <w:rFonts w:cs="Times New Roman"/>
                <w:szCs w:val="24"/>
              </w:rPr>
              <w:t>scăzut</w:t>
            </w:r>
          </w:p>
        </w:tc>
      </w:tr>
      <w:tr w:rsidR="009A37E8" w:rsidRPr="00216B6C" w:rsidTr="009A37E8">
        <w:trPr>
          <w:trHeight w:val="360"/>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39"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C.4</w:t>
            </w:r>
          </w:p>
        </w:tc>
        <w:tc>
          <w:tcPr>
            <w:tcW w:w="1136"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Detalii</w:t>
            </w:r>
          </w:p>
        </w:tc>
        <w:tc>
          <w:tcPr>
            <w:tcW w:w="7437" w:type="dxa"/>
            <w:tcBorders>
              <w:top w:val="single" w:sz="6" w:space="0" w:color="333333"/>
              <w:left w:val="single" w:sz="6" w:space="0" w:color="333333"/>
              <w:bottom w:val="single" w:sz="6" w:space="0" w:color="333333"/>
              <w:right w:val="single" w:sz="6" w:space="0" w:color="333333"/>
            </w:tcBorders>
            <w:hideMark/>
          </w:tcPr>
          <w:p w:rsidR="009A37E8" w:rsidRPr="00716472" w:rsidRDefault="009A37E8" w:rsidP="009A37E8">
            <w:pPr>
              <w:rPr>
                <w:rFonts w:cs="Times New Roman"/>
                <w:szCs w:val="24"/>
              </w:rPr>
            </w:pPr>
            <w:r>
              <w:rPr>
                <w:rFonts w:cs="Times New Roman"/>
                <w:szCs w:val="24"/>
              </w:rPr>
              <w:t>Presiunea actuală este generată în mod indirect de către carieră asupra speciilor pentru care a fost declarat situl, prin sursele de zgomot (transport, explozii, încărcări, etc.), sursele de lumină, câini, etc.</w:t>
            </w:r>
          </w:p>
        </w:tc>
      </w:tr>
    </w:tbl>
    <w:p w:rsidR="009A37E8" w:rsidRDefault="009A37E8" w:rsidP="009A37E8">
      <w:pPr>
        <w:rPr>
          <w:color w:val="333333"/>
        </w:rPr>
      </w:pPr>
    </w:p>
    <w:tbl>
      <w:tblPr>
        <w:tblW w:w="9026" w:type="dxa"/>
        <w:jc w:val="center"/>
        <w:tblCellMar>
          <w:top w:w="15" w:type="dxa"/>
          <w:left w:w="15" w:type="dxa"/>
          <w:bottom w:w="15" w:type="dxa"/>
          <w:right w:w="15" w:type="dxa"/>
        </w:tblCellMar>
        <w:tblLook w:val="04A0" w:firstRow="1" w:lastRow="0" w:firstColumn="1" w:lastColumn="0" w:noHBand="0" w:noVBand="1"/>
      </w:tblPr>
      <w:tblGrid>
        <w:gridCol w:w="14"/>
        <w:gridCol w:w="444"/>
        <w:gridCol w:w="1150"/>
        <w:gridCol w:w="7418"/>
      </w:tblGrid>
      <w:tr w:rsidR="009A37E8" w:rsidRPr="00216B6C" w:rsidTr="009A37E8">
        <w:trPr>
          <w:trHeight w:val="1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color w:val="333333"/>
                <w:szCs w:val="24"/>
              </w:rPr>
            </w:pPr>
          </w:p>
        </w:tc>
        <w:tc>
          <w:tcPr>
            <w:tcW w:w="0" w:type="auto"/>
            <w:vAlign w:val="center"/>
            <w:hideMark/>
          </w:tcPr>
          <w:p w:rsidR="009A37E8" w:rsidRPr="00216B6C" w:rsidRDefault="009A37E8" w:rsidP="009A37E8">
            <w:pPr>
              <w:rPr>
                <w:rFonts w:cs="Times New Roman"/>
                <w:szCs w:val="24"/>
              </w:rPr>
            </w:pPr>
          </w:p>
        </w:tc>
        <w:tc>
          <w:tcPr>
            <w:tcW w:w="0" w:type="auto"/>
            <w:vAlign w:val="center"/>
            <w:hideMark/>
          </w:tcPr>
          <w:p w:rsidR="009A37E8" w:rsidRPr="00216B6C" w:rsidRDefault="009A37E8" w:rsidP="009A37E8">
            <w:pPr>
              <w:rPr>
                <w:rFonts w:cs="Times New Roman"/>
                <w:szCs w:val="24"/>
              </w:rPr>
            </w:pPr>
          </w:p>
        </w:tc>
        <w:tc>
          <w:tcPr>
            <w:tcW w:w="0" w:type="auto"/>
            <w:vAlign w:val="center"/>
            <w:hideMark/>
          </w:tcPr>
          <w:p w:rsidR="009A37E8" w:rsidRPr="00216B6C" w:rsidRDefault="009A37E8" w:rsidP="009A37E8">
            <w:pPr>
              <w:rPr>
                <w:rFonts w:cs="Times New Roman"/>
                <w:szCs w:val="24"/>
              </w:rPr>
            </w:pP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39" w:type="dxa"/>
            <w:tcBorders>
              <w:top w:val="single" w:sz="6" w:space="0" w:color="333333"/>
              <w:left w:val="single" w:sz="6" w:space="0" w:color="333333"/>
              <w:bottom w:val="single" w:sz="6" w:space="0" w:color="333333"/>
              <w:right w:val="single" w:sz="6" w:space="0" w:color="333333"/>
            </w:tcBorders>
            <w:shd w:val="clear" w:color="auto" w:fill="auto"/>
            <w:vAlign w:val="center"/>
            <w:hideMark/>
          </w:tcPr>
          <w:p w:rsidR="009A37E8" w:rsidRPr="00216B6C" w:rsidRDefault="009A37E8" w:rsidP="009A37E8">
            <w:pPr>
              <w:rPr>
                <w:rFonts w:cs="Times New Roman"/>
                <w:szCs w:val="24"/>
              </w:rPr>
            </w:pPr>
            <w:r w:rsidRPr="00216B6C">
              <w:rPr>
                <w:rFonts w:cs="Times New Roman"/>
                <w:szCs w:val="24"/>
              </w:rPr>
              <w:t>Cod</w:t>
            </w:r>
          </w:p>
        </w:tc>
        <w:tc>
          <w:tcPr>
            <w:tcW w:w="1136" w:type="dxa"/>
            <w:tcBorders>
              <w:top w:val="single" w:sz="6" w:space="0" w:color="333333"/>
              <w:left w:val="single" w:sz="6" w:space="0" w:color="333333"/>
              <w:bottom w:val="single" w:sz="6" w:space="0" w:color="333333"/>
              <w:right w:val="single" w:sz="6" w:space="0" w:color="333333"/>
            </w:tcBorders>
            <w:vAlign w:val="center"/>
            <w:hideMark/>
          </w:tcPr>
          <w:p w:rsidR="009A37E8" w:rsidRPr="00216B6C" w:rsidRDefault="009A37E8" w:rsidP="009A37E8">
            <w:pPr>
              <w:rPr>
                <w:rFonts w:cs="Times New Roman"/>
                <w:szCs w:val="24"/>
              </w:rPr>
            </w:pPr>
            <w:r w:rsidRPr="00216B6C">
              <w:rPr>
                <w:rFonts w:cs="Times New Roman"/>
                <w:szCs w:val="24"/>
              </w:rPr>
              <w:t>Parametru</w:t>
            </w:r>
          </w:p>
        </w:tc>
        <w:tc>
          <w:tcPr>
            <w:tcW w:w="7437" w:type="dxa"/>
            <w:tcBorders>
              <w:top w:val="single" w:sz="6" w:space="0" w:color="333333"/>
              <w:left w:val="single" w:sz="6" w:space="0" w:color="333333"/>
              <w:bottom w:val="single" w:sz="6" w:space="0" w:color="333333"/>
              <w:right w:val="single" w:sz="6" w:space="0" w:color="333333"/>
            </w:tcBorders>
            <w:vAlign w:val="center"/>
            <w:hideMark/>
          </w:tcPr>
          <w:p w:rsidR="009A37E8" w:rsidRPr="00216B6C" w:rsidRDefault="009A37E8" w:rsidP="009A37E8">
            <w:pPr>
              <w:rPr>
                <w:rFonts w:cs="Times New Roman"/>
                <w:szCs w:val="24"/>
              </w:rPr>
            </w:pPr>
            <w:r w:rsidRPr="00216B6C">
              <w:rPr>
                <w:rFonts w:cs="Times New Roman"/>
                <w:szCs w:val="24"/>
              </w:rPr>
              <w:t>Descriere</w:t>
            </w: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39"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A.1.</w:t>
            </w:r>
          </w:p>
        </w:tc>
        <w:tc>
          <w:tcPr>
            <w:tcW w:w="1136"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Presiune</w:t>
            </w:r>
            <w:r>
              <w:rPr>
                <w:rFonts w:cs="Times New Roman"/>
                <w:szCs w:val="24"/>
              </w:rPr>
              <w:t xml:space="preserve"> </w:t>
            </w:r>
            <w:r w:rsidRPr="00216B6C">
              <w:rPr>
                <w:rFonts w:cs="Times New Roman"/>
                <w:szCs w:val="24"/>
              </w:rPr>
              <w:t>actuală</w:t>
            </w:r>
          </w:p>
        </w:tc>
        <w:tc>
          <w:tcPr>
            <w:tcW w:w="7437"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Pr>
                <w:rFonts w:cs="Times New Roman"/>
                <w:szCs w:val="24"/>
              </w:rPr>
              <w:t>D01.02 Drumuri, autostrăzi</w:t>
            </w: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39"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C.1.</w:t>
            </w:r>
          </w:p>
        </w:tc>
        <w:tc>
          <w:tcPr>
            <w:tcW w:w="1136"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Localizarea</w:t>
            </w:r>
            <w:r>
              <w:rPr>
                <w:rFonts w:cs="Times New Roman"/>
                <w:szCs w:val="24"/>
              </w:rPr>
              <w:t xml:space="preserve"> </w:t>
            </w:r>
            <w:r w:rsidRPr="00216B6C">
              <w:rPr>
                <w:rFonts w:cs="Times New Roman"/>
                <w:szCs w:val="24"/>
              </w:rPr>
              <w:t>presiunii</w:t>
            </w:r>
            <w:r>
              <w:rPr>
                <w:rFonts w:cs="Times New Roman"/>
                <w:szCs w:val="24"/>
              </w:rPr>
              <w:t xml:space="preserve"> </w:t>
            </w:r>
            <w:r w:rsidRPr="00216B6C">
              <w:rPr>
                <w:rFonts w:cs="Times New Roman"/>
                <w:szCs w:val="24"/>
              </w:rPr>
              <w:t>actuale</w:t>
            </w:r>
            <w:r>
              <w:rPr>
                <w:rFonts w:cs="Times New Roman"/>
                <w:szCs w:val="24"/>
              </w:rPr>
              <w:t xml:space="preserve"> </w:t>
            </w:r>
            <w:r w:rsidRPr="00216B6C">
              <w:rPr>
                <w:rFonts w:cs="Times New Roman"/>
                <w:szCs w:val="24"/>
              </w:rPr>
              <w:t>[geometrie]</w:t>
            </w:r>
          </w:p>
        </w:tc>
        <w:tc>
          <w:tcPr>
            <w:tcW w:w="7437"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Pr>
                <w:noProof/>
                <w:lang w:eastAsia="ro-RO"/>
              </w:rPr>
              <w:t>Harta presiunii se regăsește în cadrul Anexei 3.21</w:t>
            </w: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39"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C.2.</w:t>
            </w:r>
          </w:p>
        </w:tc>
        <w:tc>
          <w:tcPr>
            <w:tcW w:w="1136" w:type="dxa"/>
            <w:tcBorders>
              <w:top w:val="single" w:sz="6" w:space="0" w:color="333333"/>
              <w:left w:val="single" w:sz="6" w:space="0" w:color="333333"/>
              <w:bottom w:val="single" w:sz="6" w:space="0" w:color="333333"/>
              <w:right w:val="single" w:sz="6" w:space="0" w:color="333333"/>
            </w:tcBorders>
            <w:shd w:val="clear" w:color="auto" w:fill="auto"/>
            <w:hideMark/>
          </w:tcPr>
          <w:p w:rsidR="009A37E8" w:rsidRPr="00216B6C" w:rsidRDefault="009A37E8" w:rsidP="009A37E8">
            <w:pPr>
              <w:rPr>
                <w:rFonts w:cs="Times New Roman"/>
                <w:szCs w:val="24"/>
              </w:rPr>
            </w:pPr>
            <w:r w:rsidRPr="00216B6C">
              <w:rPr>
                <w:rFonts w:cs="Times New Roman"/>
                <w:szCs w:val="24"/>
              </w:rPr>
              <w:t>Localizarea</w:t>
            </w:r>
            <w:r>
              <w:rPr>
                <w:rFonts w:cs="Times New Roman"/>
                <w:szCs w:val="24"/>
              </w:rPr>
              <w:t xml:space="preserve"> </w:t>
            </w:r>
            <w:r w:rsidRPr="00216B6C">
              <w:rPr>
                <w:rFonts w:cs="Times New Roman"/>
                <w:szCs w:val="24"/>
              </w:rPr>
              <w:t>presiunii</w:t>
            </w:r>
            <w:r>
              <w:rPr>
                <w:rFonts w:cs="Times New Roman"/>
                <w:szCs w:val="24"/>
              </w:rPr>
              <w:t xml:space="preserve"> </w:t>
            </w:r>
            <w:r w:rsidRPr="00216B6C">
              <w:rPr>
                <w:rFonts w:cs="Times New Roman"/>
                <w:szCs w:val="24"/>
              </w:rPr>
              <w:t>actuale</w:t>
            </w:r>
            <w:r>
              <w:rPr>
                <w:rFonts w:cs="Times New Roman"/>
                <w:szCs w:val="24"/>
              </w:rPr>
              <w:t xml:space="preserve"> </w:t>
            </w:r>
            <w:r w:rsidRPr="00216B6C">
              <w:rPr>
                <w:rFonts w:cs="Times New Roman"/>
                <w:szCs w:val="24"/>
              </w:rPr>
              <w:t>[descriere]</w:t>
            </w:r>
          </w:p>
        </w:tc>
        <w:tc>
          <w:tcPr>
            <w:tcW w:w="7437"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Pr>
                <w:rFonts w:cs="Times New Roman"/>
                <w:szCs w:val="24"/>
              </w:rPr>
              <w:t>Această presiune se regăsește la nivelul drumurilor: DN22A, DJ223 și DJ225.</w:t>
            </w: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39"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C.3.</w:t>
            </w:r>
          </w:p>
        </w:tc>
        <w:tc>
          <w:tcPr>
            <w:tcW w:w="1136"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Intensitatea</w:t>
            </w:r>
            <w:r>
              <w:rPr>
                <w:rFonts w:cs="Times New Roman"/>
                <w:szCs w:val="24"/>
              </w:rPr>
              <w:t xml:space="preserve"> </w:t>
            </w:r>
            <w:r w:rsidRPr="00216B6C">
              <w:rPr>
                <w:rFonts w:cs="Times New Roman"/>
                <w:szCs w:val="24"/>
              </w:rPr>
              <w:t>presiunii</w:t>
            </w:r>
            <w:r>
              <w:rPr>
                <w:rFonts w:cs="Times New Roman"/>
                <w:szCs w:val="24"/>
              </w:rPr>
              <w:t xml:space="preserve"> </w:t>
            </w:r>
            <w:r w:rsidRPr="00216B6C">
              <w:rPr>
                <w:rFonts w:cs="Times New Roman"/>
                <w:szCs w:val="24"/>
              </w:rPr>
              <w:t>actuale</w:t>
            </w:r>
          </w:p>
        </w:tc>
        <w:tc>
          <w:tcPr>
            <w:tcW w:w="7437" w:type="dxa"/>
            <w:tcBorders>
              <w:top w:val="single" w:sz="6" w:space="0" w:color="333333"/>
              <w:left w:val="single" w:sz="6" w:space="0" w:color="333333"/>
              <w:bottom w:val="single" w:sz="6" w:space="0" w:color="333333"/>
              <w:right w:val="single" w:sz="6" w:space="0" w:color="333333"/>
            </w:tcBorders>
            <w:hideMark/>
          </w:tcPr>
          <w:p w:rsidR="009A37E8" w:rsidRPr="00B10C03" w:rsidRDefault="009A37E8" w:rsidP="009A37E8">
            <w:pPr>
              <w:pStyle w:val="ListParagraph"/>
              <w:numPr>
                <w:ilvl w:val="0"/>
                <w:numId w:val="12"/>
              </w:numPr>
              <w:spacing w:after="0" w:line="240" w:lineRule="auto"/>
              <w:jc w:val="both"/>
              <w:rPr>
                <w:rFonts w:cs="Times New Roman"/>
                <w:szCs w:val="24"/>
              </w:rPr>
            </w:pPr>
            <w:r>
              <w:rPr>
                <w:rFonts w:cs="Times New Roman"/>
                <w:szCs w:val="24"/>
              </w:rPr>
              <w:t>scăzut</w:t>
            </w:r>
          </w:p>
        </w:tc>
      </w:tr>
      <w:tr w:rsidR="009A37E8" w:rsidRPr="00216B6C" w:rsidTr="009A37E8">
        <w:trPr>
          <w:trHeight w:val="360"/>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39"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C.4</w:t>
            </w:r>
          </w:p>
        </w:tc>
        <w:tc>
          <w:tcPr>
            <w:tcW w:w="1136"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Detalii</w:t>
            </w:r>
          </w:p>
        </w:tc>
        <w:tc>
          <w:tcPr>
            <w:tcW w:w="7437" w:type="dxa"/>
            <w:tcBorders>
              <w:top w:val="single" w:sz="6" w:space="0" w:color="333333"/>
              <w:left w:val="single" w:sz="6" w:space="0" w:color="333333"/>
              <w:bottom w:val="single" w:sz="6" w:space="0" w:color="333333"/>
              <w:right w:val="single" w:sz="6" w:space="0" w:color="333333"/>
            </w:tcBorders>
            <w:hideMark/>
          </w:tcPr>
          <w:p w:rsidR="009A37E8" w:rsidRPr="00716472" w:rsidRDefault="009A37E8" w:rsidP="009A37E8">
            <w:pPr>
              <w:rPr>
                <w:rFonts w:cs="Times New Roman"/>
                <w:szCs w:val="24"/>
              </w:rPr>
            </w:pPr>
            <w:r>
              <w:rPr>
                <w:rFonts w:cs="Times New Roman"/>
                <w:szCs w:val="24"/>
              </w:rPr>
              <w:t>Această presiune are ca efect deranjarea speciilor listate în formularul standard prin zgomot, noxe, poluare luminoasă, dar și prin moartea accidentală cauza de impactul cu autovehiculele ce utilează aceste drumuri.</w:t>
            </w:r>
          </w:p>
        </w:tc>
      </w:tr>
    </w:tbl>
    <w:p w:rsidR="009A37E8" w:rsidRDefault="009A37E8" w:rsidP="009A37E8">
      <w:pPr>
        <w:rPr>
          <w:color w:val="333333"/>
        </w:rPr>
      </w:pPr>
    </w:p>
    <w:tbl>
      <w:tblPr>
        <w:tblW w:w="9026" w:type="dxa"/>
        <w:jc w:val="center"/>
        <w:tblCellMar>
          <w:top w:w="15" w:type="dxa"/>
          <w:left w:w="15" w:type="dxa"/>
          <w:bottom w:w="15" w:type="dxa"/>
          <w:right w:w="15" w:type="dxa"/>
        </w:tblCellMar>
        <w:tblLook w:val="04A0" w:firstRow="1" w:lastRow="0" w:firstColumn="1" w:lastColumn="0" w:noHBand="0" w:noVBand="1"/>
      </w:tblPr>
      <w:tblGrid>
        <w:gridCol w:w="14"/>
        <w:gridCol w:w="444"/>
        <w:gridCol w:w="1150"/>
        <w:gridCol w:w="7418"/>
      </w:tblGrid>
      <w:tr w:rsidR="009A37E8" w:rsidRPr="00216B6C" w:rsidTr="009A37E8">
        <w:trPr>
          <w:trHeight w:val="1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color w:val="333333"/>
                <w:szCs w:val="24"/>
              </w:rPr>
            </w:pPr>
          </w:p>
        </w:tc>
        <w:tc>
          <w:tcPr>
            <w:tcW w:w="0" w:type="auto"/>
            <w:vAlign w:val="center"/>
            <w:hideMark/>
          </w:tcPr>
          <w:p w:rsidR="009A37E8" w:rsidRPr="00216B6C" w:rsidRDefault="009A37E8" w:rsidP="009A37E8">
            <w:pPr>
              <w:rPr>
                <w:rFonts w:cs="Times New Roman"/>
                <w:szCs w:val="24"/>
              </w:rPr>
            </w:pPr>
          </w:p>
        </w:tc>
        <w:tc>
          <w:tcPr>
            <w:tcW w:w="0" w:type="auto"/>
            <w:vAlign w:val="center"/>
            <w:hideMark/>
          </w:tcPr>
          <w:p w:rsidR="009A37E8" w:rsidRPr="00216B6C" w:rsidRDefault="009A37E8" w:rsidP="009A37E8">
            <w:pPr>
              <w:rPr>
                <w:rFonts w:cs="Times New Roman"/>
                <w:szCs w:val="24"/>
              </w:rPr>
            </w:pPr>
          </w:p>
        </w:tc>
        <w:tc>
          <w:tcPr>
            <w:tcW w:w="0" w:type="auto"/>
            <w:vAlign w:val="center"/>
            <w:hideMark/>
          </w:tcPr>
          <w:p w:rsidR="009A37E8" w:rsidRPr="00216B6C" w:rsidRDefault="009A37E8" w:rsidP="009A37E8">
            <w:pPr>
              <w:rPr>
                <w:rFonts w:cs="Times New Roman"/>
                <w:szCs w:val="24"/>
              </w:rPr>
            </w:pP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3" w:type="dxa"/>
            <w:tcBorders>
              <w:top w:val="single" w:sz="6" w:space="0" w:color="333333"/>
              <w:left w:val="single" w:sz="6" w:space="0" w:color="333333"/>
              <w:bottom w:val="single" w:sz="6" w:space="0" w:color="333333"/>
              <w:right w:val="single" w:sz="6" w:space="0" w:color="333333"/>
            </w:tcBorders>
            <w:shd w:val="clear" w:color="auto" w:fill="auto"/>
            <w:vAlign w:val="center"/>
            <w:hideMark/>
          </w:tcPr>
          <w:p w:rsidR="009A37E8" w:rsidRPr="00216B6C" w:rsidRDefault="009A37E8" w:rsidP="009A37E8">
            <w:pPr>
              <w:rPr>
                <w:rFonts w:cs="Times New Roman"/>
                <w:szCs w:val="24"/>
              </w:rPr>
            </w:pPr>
            <w:r w:rsidRPr="00216B6C">
              <w:rPr>
                <w:rFonts w:cs="Times New Roman"/>
                <w:szCs w:val="24"/>
              </w:rPr>
              <w:t>Cod</w:t>
            </w:r>
          </w:p>
        </w:tc>
        <w:tc>
          <w:tcPr>
            <w:tcW w:w="1147" w:type="dxa"/>
            <w:tcBorders>
              <w:top w:val="single" w:sz="6" w:space="0" w:color="333333"/>
              <w:left w:val="single" w:sz="6" w:space="0" w:color="333333"/>
              <w:bottom w:val="single" w:sz="6" w:space="0" w:color="333333"/>
              <w:right w:val="single" w:sz="6" w:space="0" w:color="333333"/>
            </w:tcBorders>
            <w:vAlign w:val="center"/>
            <w:hideMark/>
          </w:tcPr>
          <w:p w:rsidR="009A37E8" w:rsidRPr="00216B6C" w:rsidRDefault="009A37E8" w:rsidP="009A37E8">
            <w:pPr>
              <w:rPr>
                <w:rFonts w:cs="Times New Roman"/>
                <w:szCs w:val="24"/>
              </w:rPr>
            </w:pPr>
            <w:r w:rsidRPr="00216B6C">
              <w:rPr>
                <w:rFonts w:cs="Times New Roman"/>
                <w:szCs w:val="24"/>
              </w:rPr>
              <w:t>Parametru</w:t>
            </w:r>
          </w:p>
        </w:tc>
        <w:tc>
          <w:tcPr>
            <w:tcW w:w="7422" w:type="dxa"/>
            <w:tcBorders>
              <w:top w:val="single" w:sz="6" w:space="0" w:color="333333"/>
              <w:left w:val="single" w:sz="6" w:space="0" w:color="333333"/>
              <w:bottom w:val="single" w:sz="6" w:space="0" w:color="333333"/>
              <w:right w:val="single" w:sz="6" w:space="0" w:color="333333"/>
            </w:tcBorders>
            <w:vAlign w:val="center"/>
            <w:hideMark/>
          </w:tcPr>
          <w:p w:rsidR="009A37E8" w:rsidRPr="00216B6C" w:rsidRDefault="009A37E8" w:rsidP="009A37E8">
            <w:pPr>
              <w:rPr>
                <w:rFonts w:cs="Times New Roman"/>
                <w:szCs w:val="24"/>
              </w:rPr>
            </w:pPr>
            <w:r w:rsidRPr="00216B6C">
              <w:rPr>
                <w:rFonts w:cs="Times New Roman"/>
                <w:szCs w:val="24"/>
              </w:rPr>
              <w:t>Descriere</w:t>
            </w: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3"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A.1.</w:t>
            </w:r>
          </w:p>
        </w:tc>
        <w:tc>
          <w:tcPr>
            <w:tcW w:w="1147"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Presiune</w:t>
            </w:r>
            <w:r>
              <w:rPr>
                <w:rFonts w:cs="Times New Roman"/>
                <w:szCs w:val="24"/>
              </w:rPr>
              <w:t xml:space="preserve"> </w:t>
            </w:r>
            <w:r w:rsidRPr="00216B6C">
              <w:rPr>
                <w:rFonts w:cs="Times New Roman"/>
                <w:szCs w:val="24"/>
              </w:rPr>
              <w:t>actuală</w:t>
            </w:r>
          </w:p>
        </w:tc>
        <w:tc>
          <w:tcPr>
            <w:tcW w:w="7422" w:type="dxa"/>
            <w:tcBorders>
              <w:top w:val="single" w:sz="6" w:space="0" w:color="333333"/>
              <w:left w:val="single" w:sz="6" w:space="0" w:color="333333"/>
              <w:bottom w:val="single" w:sz="4" w:space="0" w:color="auto"/>
              <w:right w:val="single" w:sz="6" w:space="0" w:color="333333"/>
            </w:tcBorders>
            <w:hideMark/>
          </w:tcPr>
          <w:p w:rsidR="009A37E8" w:rsidRPr="00216B6C" w:rsidRDefault="009A37E8" w:rsidP="009A37E8">
            <w:pPr>
              <w:spacing w:line="256" w:lineRule="auto"/>
              <w:rPr>
                <w:rFonts w:cs="Times New Roman"/>
                <w:szCs w:val="24"/>
              </w:rPr>
            </w:pPr>
            <w:r>
              <w:rPr>
                <w:rFonts w:cs="Times New Roman"/>
                <w:szCs w:val="24"/>
              </w:rPr>
              <w:t>E04.01 Infrastructuri agricole, construcții în peisaj</w:t>
            </w: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3"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C.1.</w:t>
            </w:r>
          </w:p>
        </w:tc>
        <w:tc>
          <w:tcPr>
            <w:tcW w:w="1147"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Localizarea</w:t>
            </w:r>
            <w:r>
              <w:rPr>
                <w:rFonts w:cs="Times New Roman"/>
                <w:szCs w:val="24"/>
              </w:rPr>
              <w:t xml:space="preserve"> </w:t>
            </w:r>
            <w:r w:rsidRPr="00216B6C">
              <w:rPr>
                <w:rFonts w:cs="Times New Roman"/>
                <w:szCs w:val="24"/>
              </w:rPr>
              <w:t>presiunii</w:t>
            </w:r>
            <w:r>
              <w:rPr>
                <w:rFonts w:cs="Times New Roman"/>
                <w:szCs w:val="24"/>
              </w:rPr>
              <w:t xml:space="preserve"> </w:t>
            </w:r>
            <w:r w:rsidRPr="00216B6C">
              <w:rPr>
                <w:rFonts w:cs="Times New Roman"/>
                <w:szCs w:val="24"/>
              </w:rPr>
              <w:lastRenderedPageBreak/>
              <w:t>actuale</w:t>
            </w:r>
            <w:r>
              <w:rPr>
                <w:rFonts w:cs="Times New Roman"/>
                <w:szCs w:val="24"/>
              </w:rPr>
              <w:t xml:space="preserve"> </w:t>
            </w:r>
            <w:r w:rsidRPr="00216B6C">
              <w:rPr>
                <w:rFonts w:cs="Times New Roman"/>
                <w:szCs w:val="24"/>
              </w:rPr>
              <w:t>[geometrie]</w:t>
            </w:r>
          </w:p>
        </w:tc>
        <w:tc>
          <w:tcPr>
            <w:tcW w:w="7422" w:type="dxa"/>
            <w:tcBorders>
              <w:top w:val="single" w:sz="4" w:space="0" w:color="auto"/>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Pr>
                <w:noProof/>
                <w:lang w:eastAsia="ro-RO"/>
              </w:rPr>
              <w:lastRenderedPageBreak/>
              <w:t>Harta presiunii se regăsește în cadrul Anexei 3.21</w:t>
            </w: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3"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C.2.</w:t>
            </w:r>
          </w:p>
        </w:tc>
        <w:tc>
          <w:tcPr>
            <w:tcW w:w="1147" w:type="dxa"/>
            <w:tcBorders>
              <w:top w:val="single" w:sz="6" w:space="0" w:color="333333"/>
              <w:left w:val="single" w:sz="6" w:space="0" w:color="333333"/>
              <w:bottom w:val="single" w:sz="6" w:space="0" w:color="333333"/>
              <w:right w:val="single" w:sz="6" w:space="0" w:color="333333"/>
            </w:tcBorders>
            <w:shd w:val="clear" w:color="auto" w:fill="auto"/>
            <w:hideMark/>
          </w:tcPr>
          <w:p w:rsidR="009A37E8" w:rsidRPr="00216B6C" w:rsidRDefault="009A37E8" w:rsidP="009A37E8">
            <w:pPr>
              <w:rPr>
                <w:rFonts w:cs="Times New Roman"/>
                <w:szCs w:val="24"/>
              </w:rPr>
            </w:pPr>
            <w:r w:rsidRPr="00216B6C">
              <w:rPr>
                <w:rFonts w:cs="Times New Roman"/>
                <w:szCs w:val="24"/>
              </w:rPr>
              <w:t>Localizarea</w:t>
            </w:r>
            <w:r>
              <w:rPr>
                <w:rFonts w:cs="Times New Roman"/>
                <w:szCs w:val="24"/>
              </w:rPr>
              <w:t xml:space="preserve"> </w:t>
            </w:r>
            <w:r w:rsidRPr="00216B6C">
              <w:rPr>
                <w:rFonts w:cs="Times New Roman"/>
                <w:szCs w:val="24"/>
              </w:rPr>
              <w:t>presiunii</w:t>
            </w:r>
            <w:r>
              <w:rPr>
                <w:rFonts w:cs="Times New Roman"/>
                <w:szCs w:val="24"/>
              </w:rPr>
              <w:t xml:space="preserve"> </w:t>
            </w:r>
            <w:r w:rsidRPr="00216B6C">
              <w:rPr>
                <w:rFonts w:cs="Times New Roman"/>
                <w:szCs w:val="24"/>
              </w:rPr>
              <w:t>actuale</w:t>
            </w:r>
            <w:r>
              <w:rPr>
                <w:rFonts w:cs="Times New Roman"/>
                <w:szCs w:val="24"/>
              </w:rPr>
              <w:t xml:space="preserve"> </w:t>
            </w:r>
            <w:r w:rsidRPr="00216B6C">
              <w:rPr>
                <w:rFonts w:cs="Times New Roman"/>
                <w:szCs w:val="24"/>
              </w:rPr>
              <w:t>[descriere]</w:t>
            </w:r>
          </w:p>
        </w:tc>
        <w:tc>
          <w:tcPr>
            <w:tcW w:w="7422"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Pr>
                <w:rFonts w:cs="Times New Roman"/>
                <w:szCs w:val="24"/>
              </w:rPr>
              <w:t>Această presiune a fost identificată la nivelul întregului sit, acolo unde se practică creșterea animalelor, dar și în zona intravilanului localității Saraiu.</w:t>
            </w: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3"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C.3.</w:t>
            </w:r>
          </w:p>
        </w:tc>
        <w:tc>
          <w:tcPr>
            <w:tcW w:w="1147"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Intensitatea</w:t>
            </w:r>
            <w:r>
              <w:rPr>
                <w:rFonts w:cs="Times New Roman"/>
                <w:szCs w:val="24"/>
              </w:rPr>
              <w:t xml:space="preserve"> </w:t>
            </w:r>
            <w:r w:rsidRPr="00216B6C">
              <w:rPr>
                <w:rFonts w:cs="Times New Roman"/>
                <w:szCs w:val="24"/>
              </w:rPr>
              <w:t>presiunii</w:t>
            </w:r>
            <w:r>
              <w:rPr>
                <w:rFonts w:cs="Times New Roman"/>
                <w:szCs w:val="24"/>
              </w:rPr>
              <w:t xml:space="preserve"> </w:t>
            </w:r>
            <w:r w:rsidRPr="00216B6C">
              <w:rPr>
                <w:rFonts w:cs="Times New Roman"/>
                <w:szCs w:val="24"/>
              </w:rPr>
              <w:t>actuale</w:t>
            </w:r>
          </w:p>
        </w:tc>
        <w:tc>
          <w:tcPr>
            <w:tcW w:w="7422" w:type="dxa"/>
            <w:tcBorders>
              <w:top w:val="single" w:sz="6" w:space="0" w:color="333333"/>
              <w:left w:val="single" w:sz="6" w:space="0" w:color="333333"/>
              <w:bottom w:val="single" w:sz="6" w:space="0" w:color="333333"/>
              <w:right w:val="single" w:sz="6" w:space="0" w:color="333333"/>
            </w:tcBorders>
            <w:hideMark/>
          </w:tcPr>
          <w:p w:rsidR="009A37E8" w:rsidRPr="00B10C03" w:rsidRDefault="009A37E8" w:rsidP="009A37E8">
            <w:pPr>
              <w:pStyle w:val="ListParagraph"/>
              <w:numPr>
                <w:ilvl w:val="0"/>
                <w:numId w:val="12"/>
              </w:numPr>
              <w:spacing w:after="0" w:line="240" w:lineRule="auto"/>
              <w:jc w:val="both"/>
              <w:rPr>
                <w:rFonts w:cs="Times New Roman"/>
                <w:szCs w:val="24"/>
              </w:rPr>
            </w:pPr>
            <w:r>
              <w:rPr>
                <w:rFonts w:cs="Times New Roman"/>
                <w:szCs w:val="24"/>
              </w:rPr>
              <w:t>scăzut</w:t>
            </w:r>
          </w:p>
        </w:tc>
      </w:tr>
      <w:tr w:rsidR="009A37E8" w:rsidRPr="00216B6C" w:rsidTr="009A37E8">
        <w:trPr>
          <w:trHeight w:val="360"/>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3"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C.4</w:t>
            </w:r>
          </w:p>
        </w:tc>
        <w:tc>
          <w:tcPr>
            <w:tcW w:w="1147"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Detalii</w:t>
            </w:r>
          </w:p>
        </w:tc>
        <w:tc>
          <w:tcPr>
            <w:tcW w:w="7422" w:type="dxa"/>
            <w:tcBorders>
              <w:top w:val="single" w:sz="6" w:space="0" w:color="333333"/>
              <w:left w:val="single" w:sz="6" w:space="0" w:color="333333"/>
              <w:bottom w:val="single" w:sz="6" w:space="0" w:color="333333"/>
              <w:right w:val="single" w:sz="6" w:space="0" w:color="333333"/>
            </w:tcBorders>
            <w:hideMark/>
          </w:tcPr>
          <w:p w:rsidR="009A37E8" w:rsidRPr="00165492" w:rsidRDefault="009A37E8" w:rsidP="009A37E8">
            <w:pPr>
              <w:rPr>
                <w:rFonts w:cs="Times New Roman"/>
                <w:color w:val="FF0000"/>
                <w:szCs w:val="24"/>
              </w:rPr>
            </w:pPr>
            <w:r>
              <w:rPr>
                <w:rFonts w:cs="Times New Roman"/>
                <w:szCs w:val="24"/>
              </w:rPr>
              <w:t>Această presiune este determinată de efectele indirecte produse infrastructura necesară acestor construcții; presiuni determinate de poluarea luminoasă, sonoră sau chiar a câinilor ce păzesc aceste construcții.</w:t>
            </w:r>
          </w:p>
        </w:tc>
      </w:tr>
    </w:tbl>
    <w:p w:rsidR="009A37E8" w:rsidRDefault="009A37E8" w:rsidP="009A37E8">
      <w:pPr>
        <w:rPr>
          <w:color w:val="333333"/>
        </w:rPr>
      </w:pPr>
    </w:p>
    <w:tbl>
      <w:tblPr>
        <w:tblW w:w="9018" w:type="dxa"/>
        <w:jc w:val="center"/>
        <w:tblCellMar>
          <w:top w:w="15" w:type="dxa"/>
          <w:left w:w="15" w:type="dxa"/>
          <w:bottom w:w="15" w:type="dxa"/>
          <w:right w:w="15" w:type="dxa"/>
        </w:tblCellMar>
        <w:tblLook w:val="04A0" w:firstRow="1" w:lastRow="0" w:firstColumn="1" w:lastColumn="0" w:noHBand="0" w:noVBand="1"/>
      </w:tblPr>
      <w:tblGrid>
        <w:gridCol w:w="14"/>
        <w:gridCol w:w="444"/>
        <w:gridCol w:w="1150"/>
        <w:gridCol w:w="7410"/>
      </w:tblGrid>
      <w:tr w:rsidR="009A37E8" w:rsidRPr="00216B6C" w:rsidTr="009A37E8">
        <w:trPr>
          <w:trHeight w:val="1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color w:val="333333"/>
                <w:szCs w:val="24"/>
              </w:rPr>
            </w:pPr>
          </w:p>
        </w:tc>
        <w:tc>
          <w:tcPr>
            <w:tcW w:w="0" w:type="auto"/>
            <w:vAlign w:val="center"/>
            <w:hideMark/>
          </w:tcPr>
          <w:p w:rsidR="009A37E8" w:rsidRPr="00216B6C" w:rsidRDefault="009A37E8" w:rsidP="009A37E8">
            <w:pPr>
              <w:rPr>
                <w:rFonts w:cs="Times New Roman"/>
                <w:szCs w:val="24"/>
              </w:rPr>
            </w:pPr>
          </w:p>
        </w:tc>
        <w:tc>
          <w:tcPr>
            <w:tcW w:w="0" w:type="auto"/>
            <w:vAlign w:val="center"/>
            <w:hideMark/>
          </w:tcPr>
          <w:p w:rsidR="009A37E8" w:rsidRPr="00216B6C" w:rsidRDefault="009A37E8" w:rsidP="009A37E8">
            <w:pPr>
              <w:rPr>
                <w:rFonts w:cs="Times New Roman"/>
                <w:szCs w:val="24"/>
              </w:rPr>
            </w:pPr>
          </w:p>
        </w:tc>
        <w:tc>
          <w:tcPr>
            <w:tcW w:w="0" w:type="auto"/>
            <w:vAlign w:val="center"/>
            <w:hideMark/>
          </w:tcPr>
          <w:p w:rsidR="009A37E8" w:rsidRPr="00216B6C" w:rsidRDefault="009A37E8" w:rsidP="009A37E8">
            <w:pPr>
              <w:rPr>
                <w:rFonts w:cs="Times New Roman"/>
                <w:szCs w:val="24"/>
              </w:rPr>
            </w:pP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shd w:val="clear" w:color="auto" w:fill="auto"/>
            <w:vAlign w:val="center"/>
            <w:hideMark/>
          </w:tcPr>
          <w:p w:rsidR="009A37E8" w:rsidRPr="00216B6C" w:rsidRDefault="009A37E8" w:rsidP="009A37E8">
            <w:pPr>
              <w:rPr>
                <w:rFonts w:cs="Times New Roman"/>
                <w:szCs w:val="24"/>
              </w:rPr>
            </w:pPr>
            <w:r w:rsidRPr="00216B6C">
              <w:rPr>
                <w:rFonts w:cs="Times New Roman"/>
                <w:szCs w:val="24"/>
              </w:rPr>
              <w:t>Cod</w:t>
            </w:r>
          </w:p>
        </w:tc>
        <w:tc>
          <w:tcPr>
            <w:tcW w:w="1150" w:type="dxa"/>
            <w:tcBorders>
              <w:top w:val="single" w:sz="6" w:space="0" w:color="333333"/>
              <w:left w:val="single" w:sz="6" w:space="0" w:color="333333"/>
              <w:bottom w:val="single" w:sz="6" w:space="0" w:color="333333"/>
              <w:right w:val="single" w:sz="6" w:space="0" w:color="333333"/>
            </w:tcBorders>
            <w:vAlign w:val="center"/>
            <w:hideMark/>
          </w:tcPr>
          <w:p w:rsidR="009A37E8" w:rsidRPr="00216B6C" w:rsidRDefault="009A37E8" w:rsidP="009A37E8">
            <w:pPr>
              <w:rPr>
                <w:rFonts w:cs="Times New Roman"/>
                <w:szCs w:val="24"/>
              </w:rPr>
            </w:pPr>
            <w:r w:rsidRPr="00216B6C">
              <w:rPr>
                <w:rFonts w:cs="Times New Roman"/>
                <w:szCs w:val="24"/>
              </w:rPr>
              <w:t>Parametru</w:t>
            </w:r>
          </w:p>
        </w:tc>
        <w:tc>
          <w:tcPr>
            <w:tcW w:w="7410" w:type="dxa"/>
            <w:tcBorders>
              <w:top w:val="single" w:sz="6" w:space="0" w:color="333333"/>
              <w:left w:val="single" w:sz="6" w:space="0" w:color="333333"/>
              <w:bottom w:val="single" w:sz="6" w:space="0" w:color="333333"/>
              <w:right w:val="single" w:sz="6" w:space="0" w:color="333333"/>
            </w:tcBorders>
            <w:vAlign w:val="center"/>
            <w:hideMark/>
          </w:tcPr>
          <w:p w:rsidR="009A37E8" w:rsidRPr="00216B6C" w:rsidRDefault="009A37E8" w:rsidP="009A37E8">
            <w:pPr>
              <w:rPr>
                <w:rFonts w:cs="Times New Roman"/>
                <w:szCs w:val="24"/>
              </w:rPr>
            </w:pPr>
            <w:r w:rsidRPr="00216B6C">
              <w:rPr>
                <w:rFonts w:cs="Times New Roman"/>
                <w:szCs w:val="24"/>
              </w:rPr>
              <w:t>Descriere</w:t>
            </w: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A.1.</w:t>
            </w:r>
          </w:p>
        </w:tc>
        <w:tc>
          <w:tcPr>
            <w:tcW w:w="1150"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Presiune</w:t>
            </w:r>
            <w:r>
              <w:rPr>
                <w:rFonts w:cs="Times New Roman"/>
                <w:szCs w:val="24"/>
              </w:rPr>
              <w:t xml:space="preserve"> </w:t>
            </w:r>
            <w:r w:rsidRPr="00216B6C">
              <w:rPr>
                <w:rFonts w:cs="Times New Roman"/>
                <w:szCs w:val="24"/>
              </w:rPr>
              <w:t>actuală</w:t>
            </w:r>
          </w:p>
        </w:tc>
        <w:tc>
          <w:tcPr>
            <w:tcW w:w="7410"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Pr>
                <w:rFonts w:cs="Times New Roman"/>
                <w:szCs w:val="24"/>
              </w:rPr>
              <w:t>H05.01 Gunoiul și deșeuri solide</w:t>
            </w: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C.1.</w:t>
            </w:r>
          </w:p>
        </w:tc>
        <w:tc>
          <w:tcPr>
            <w:tcW w:w="1150"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Localizarea</w:t>
            </w:r>
            <w:r>
              <w:rPr>
                <w:rFonts w:cs="Times New Roman"/>
                <w:szCs w:val="24"/>
              </w:rPr>
              <w:t xml:space="preserve"> </w:t>
            </w:r>
            <w:r w:rsidRPr="00216B6C">
              <w:rPr>
                <w:rFonts w:cs="Times New Roman"/>
                <w:szCs w:val="24"/>
              </w:rPr>
              <w:t>presiunii</w:t>
            </w:r>
            <w:r>
              <w:rPr>
                <w:rFonts w:cs="Times New Roman"/>
                <w:szCs w:val="24"/>
              </w:rPr>
              <w:t xml:space="preserve"> </w:t>
            </w:r>
            <w:r w:rsidRPr="00216B6C">
              <w:rPr>
                <w:rFonts w:cs="Times New Roman"/>
                <w:szCs w:val="24"/>
              </w:rPr>
              <w:t>actuale</w:t>
            </w:r>
            <w:r>
              <w:rPr>
                <w:rFonts w:cs="Times New Roman"/>
                <w:szCs w:val="24"/>
              </w:rPr>
              <w:t xml:space="preserve"> </w:t>
            </w:r>
            <w:r w:rsidRPr="00216B6C">
              <w:rPr>
                <w:rFonts w:cs="Times New Roman"/>
                <w:szCs w:val="24"/>
              </w:rPr>
              <w:t>[geometrie]</w:t>
            </w:r>
          </w:p>
        </w:tc>
        <w:tc>
          <w:tcPr>
            <w:tcW w:w="7410"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Pr>
                <w:noProof/>
                <w:lang w:eastAsia="ro-RO"/>
              </w:rPr>
              <w:t>Harta presiunii se regăsește în cadrul Anexei 3.21</w:t>
            </w: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C.2.</w:t>
            </w:r>
          </w:p>
        </w:tc>
        <w:tc>
          <w:tcPr>
            <w:tcW w:w="1150" w:type="dxa"/>
            <w:tcBorders>
              <w:top w:val="single" w:sz="6" w:space="0" w:color="333333"/>
              <w:left w:val="single" w:sz="6" w:space="0" w:color="333333"/>
              <w:bottom w:val="single" w:sz="6" w:space="0" w:color="333333"/>
              <w:right w:val="single" w:sz="6" w:space="0" w:color="333333"/>
            </w:tcBorders>
            <w:shd w:val="clear" w:color="auto" w:fill="auto"/>
            <w:hideMark/>
          </w:tcPr>
          <w:p w:rsidR="009A37E8" w:rsidRPr="00216B6C" w:rsidRDefault="009A37E8" w:rsidP="009A37E8">
            <w:pPr>
              <w:rPr>
                <w:rFonts w:cs="Times New Roman"/>
                <w:szCs w:val="24"/>
              </w:rPr>
            </w:pPr>
            <w:r w:rsidRPr="00216B6C">
              <w:rPr>
                <w:rFonts w:cs="Times New Roman"/>
                <w:szCs w:val="24"/>
              </w:rPr>
              <w:t>Localizarea</w:t>
            </w:r>
            <w:r>
              <w:rPr>
                <w:rFonts w:cs="Times New Roman"/>
                <w:szCs w:val="24"/>
              </w:rPr>
              <w:t xml:space="preserve"> </w:t>
            </w:r>
            <w:r w:rsidRPr="00216B6C">
              <w:rPr>
                <w:rFonts w:cs="Times New Roman"/>
                <w:szCs w:val="24"/>
              </w:rPr>
              <w:t>presiunii</w:t>
            </w:r>
            <w:r>
              <w:rPr>
                <w:rFonts w:cs="Times New Roman"/>
                <w:szCs w:val="24"/>
              </w:rPr>
              <w:t xml:space="preserve"> </w:t>
            </w:r>
            <w:r w:rsidRPr="00216B6C">
              <w:rPr>
                <w:rFonts w:cs="Times New Roman"/>
                <w:szCs w:val="24"/>
              </w:rPr>
              <w:t>actuale</w:t>
            </w:r>
            <w:r>
              <w:rPr>
                <w:rFonts w:cs="Times New Roman"/>
                <w:szCs w:val="24"/>
              </w:rPr>
              <w:t xml:space="preserve"> </w:t>
            </w:r>
            <w:r w:rsidRPr="00216B6C">
              <w:rPr>
                <w:rFonts w:cs="Times New Roman"/>
                <w:szCs w:val="24"/>
              </w:rPr>
              <w:t>[descriere]</w:t>
            </w:r>
          </w:p>
        </w:tc>
        <w:tc>
          <w:tcPr>
            <w:tcW w:w="7410"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Pr>
                <w:rFonts w:cs="Times New Roman"/>
                <w:szCs w:val="24"/>
              </w:rPr>
              <w:t>Această presiune a fost identificată la nivelul întregului sit, neavând un caracter uniform. Depozitele de gunoi au fost întâlnite în imediată vecinătate a localităților Saraiu și Horia.</w:t>
            </w: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C.3.</w:t>
            </w:r>
          </w:p>
        </w:tc>
        <w:tc>
          <w:tcPr>
            <w:tcW w:w="1150"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Intensitatea</w:t>
            </w:r>
            <w:r>
              <w:rPr>
                <w:rFonts w:cs="Times New Roman"/>
                <w:szCs w:val="24"/>
              </w:rPr>
              <w:t xml:space="preserve"> </w:t>
            </w:r>
            <w:r w:rsidRPr="00216B6C">
              <w:rPr>
                <w:rFonts w:cs="Times New Roman"/>
                <w:szCs w:val="24"/>
              </w:rPr>
              <w:t>presiunii</w:t>
            </w:r>
            <w:r>
              <w:rPr>
                <w:rFonts w:cs="Times New Roman"/>
                <w:szCs w:val="24"/>
              </w:rPr>
              <w:t xml:space="preserve"> </w:t>
            </w:r>
            <w:r w:rsidRPr="00216B6C">
              <w:rPr>
                <w:rFonts w:cs="Times New Roman"/>
                <w:szCs w:val="24"/>
              </w:rPr>
              <w:t>actuale</w:t>
            </w:r>
          </w:p>
        </w:tc>
        <w:tc>
          <w:tcPr>
            <w:tcW w:w="7410" w:type="dxa"/>
            <w:tcBorders>
              <w:top w:val="single" w:sz="6" w:space="0" w:color="333333"/>
              <w:left w:val="single" w:sz="6" w:space="0" w:color="333333"/>
              <w:bottom w:val="single" w:sz="6" w:space="0" w:color="333333"/>
              <w:right w:val="single" w:sz="6" w:space="0" w:color="333333"/>
            </w:tcBorders>
            <w:hideMark/>
          </w:tcPr>
          <w:p w:rsidR="009A37E8" w:rsidRPr="00B10C03" w:rsidRDefault="009A37E8" w:rsidP="009A37E8">
            <w:pPr>
              <w:pStyle w:val="ListParagraph"/>
              <w:numPr>
                <w:ilvl w:val="0"/>
                <w:numId w:val="12"/>
              </w:numPr>
              <w:spacing w:after="0" w:line="240" w:lineRule="auto"/>
              <w:jc w:val="both"/>
              <w:rPr>
                <w:rFonts w:cs="Times New Roman"/>
                <w:szCs w:val="24"/>
              </w:rPr>
            </w:pPr>
            <w:r>
              <w:rPr>
                <w:rFonts w:cs="Times New Roman"/>
                <w:szCs w:val="24"/>
              </w:rPr>
              <w:t>scăzut</w:t>
            </w:r>
          </w:p>
        </w:tc>
      </w:tr>
      <w:tr w:rsidR="009A37E8" w:rsidRPr="00216B6C" w:rsidTr="009A37E8">
        <w:trPr>
          <w:trHeight w:val="360"/>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C.4</w:t>
            </w:r>
          </w:p>
        </w:tc>
        <w:tc>
          <w:tcPr>
            <w:tcW w:w="1150"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Detalii</w:t>
            </w:r>
          </w:p>
        </w:tc>
        <w:tc>
          <w:tcPr>
            <w:tcW w:w="7410" w:type="dxa"/>
            <w:tcBorders>
              <w:top w:val="single" w:sz="6" w:space="0" w:color="333333"/>
              <w:left w:val="single" w:sz="6" w:space="0" w:color="333333"/>
              <w:bottom w:val="single" w:sz="6" w:space="0" w:color="333333"/>
              <w:right w:val="single" w:sz="6" w:space="0" w:color="333333"/>
            </w:tcBorders>
            <w:hideMark/>
          </w:tcPr>
          <w:p w:rsidR="009A37E8" w:rsidRPr="0034514C" w:rsidRDefault="009A37E8" w:rsidP="009A37E8">
            <w:pPr>
              <w:rPr>
                <w:rFonts w:cs="Times New Roman"/>
                <w:szCs w:val="24"/>
              </w:rPr>
            </w:pPr>
            <w:r>
              <w:rPr>
                <w:rFonts w:cs="Times New Roman"/>
                <w:szCs w:val="24"/>
              </w:rPr>
              <w:t>Deși această presiune nu produce niciun prejudiciu vreunei specii pentru care a fost declarat situl, aduce un prejudiciu de imagine asupra acestuia; au fost identificate 5 zone de depozitare ilegală a deșeurilor provenite din uzul casnic sau din construcții.</w:t>
            </w:r>
          </w:p>
        </w:tc>
      </w:tr>
    </w:tbl>
    <w:p w:rsidR="009A37E8" w:rsidRDefault="009A37E8" w:rsidP="009A37E8">
      <w:pPr>
        <w:rPr>
          <w:color w:val="333333"/>
        </w:rPr>
      </w:pPr>
    </w:p>
    <w:tbl>
      <w:tblPr>
        <w:tblW w:w="8928" w:type="dxa"/>
        <w:jc w:val="center"/>
        <w:tblCellMar>
          <w:top w:w="15" w:type="dxa"/>
          <w:left w:w="15" w:type="dxa"/>
          <w:bottom w:w="15" w:type="dxa"/>
          <w:right w:w="15" w:type="dxa"/>
        </w:tblCellMar>
        <w:tblLook w:val="04A0" w:firstRow="1" w:lastRow="0" w:firstColumn="1" w:lastColumn="0" w:noHBand="0" w:noVBand="1"/>
      </w:tblPr>
      <w:tblGrid>
        <w:gridCol w:w="14"/>
        <w:gridCol w:w="444"/>
        <w:gridCol w:w="1150"/>
        <w:gridCol w:w="7320"/>
      </w:tblGrid>
      <w:tr w:rsidR="009A37E8" w:rsidRPr="00216B6C" w:rsidTr="009A37E8">
        <w:trPr>
          <w:trHeight w:val="1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color w:val="333333"/>
                <w:szCs w:val="24"/>
              </w:rPr>
            </w:pPr>
          </w:p>
        </w:tc>
        <w:tc>
          <w:tcPr>
            <w:tcW w:w="0" w:type="auto"/>
            <w:vAlign w:val="center"/>
            <w:hideMark/>
          </w:tcPr>
          <w:p w:rsidR="009A37E8" w:rsidRPr="00216B6C" w:rsidRDefault="009A37E8" w:rsidP="009A37E8">
            <w:pPr>
              <w:rPr>
                <w:rFonts w:cs="Times New Roman"/>
                <w:szCs w:val="24"/>
              </w:rPr>
            </w:pPr>
          </w:p>
        </w:tc>
        <w:tc>
          <w:tcPr>
            <w:tcW w:w="0" w:type="auto"/>
            <w:vAlign w:val="center"/>
            <w:hideMark/>
          </w:tcPr>
          <w:p w:rsidR="009A37E8" w:rsidRPr="00216B6C" w:rsidRDefault="009A37E8" w:rsidP="009A37E8">
            <w:pPr>
              <w:rPr>
                <w:rFonts w:cs="Times New Roman"/>
                <w:szCs w:val="24"/>
              </w:rPr>
            </w:pPr>
          </w:p>
        </w:tc>
        <w:tc>
          <w:tcPr>
            <w:tcW w:w="0" w:type="auto"/>
            <w:vAlign w:val="center"/>
            <w:hideMark/>
          </w:tcPr>
          <w:p w:rsidR="009A37E8" w:rsidRPr="00216B6C" w:rsidRDefault="009A37E8" w:rsidP="009A37E8">
            <w:pPr>
              <w:rPr>
                <w:rFonts w:cs="Times New Roman"/>
                <w:szCs w:val="24"/>
              </w:rPr>
            </w:pP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shd w:val="clear" w:color="auto" w:fill="auto"/>
            <w:vAlign w:val="center"/>
            <w:hideMark/>
          </w:tcPr>
          <w:p w:rsidR="009A37E8" w:rsidRPr="00216B6C" w:rsidRDefault="009A37E8" w:rsidP="009A37E8">
            <w:pPr>
              <w:rPr>
                <w:rFonts w:cs="Times New Roman"/>
                <w:szCs w:val="24"/>
              </w:rPr>
            </w:pPr>
            <w:r w:rsidRPr="00216B6C">
              <w:rPr>
                <w:rFonts w:cs="Times New Roman"/>
                <w:szCs w:val="24"/>
              </w:rPr>
              <w:t>Cod</w:t>
            </w:r>
          </w:p>
        </w:tc>
        <w:tc>
          <w:tcPr>
            <w:tcW w:w="1150" w:type="dxa"/>
            <w:tcBorders>
              <w:top w:val="single" w:sz="6" w:space="0" w:color="333333"/>
              <w:left w:val="single" w:sz="6" w:space="0" w:color="333333"/>
              <w:bottom w:val="single" w:sz="6" w:space="0" w:color="333333"/>
              <w:right w:val="single" w:sz="6" w:space="0" w:color="333333"/>
            </w:tcBorders>
            <w:vAlign w:val="center"/>
            <w:hideMark/>
          </w:tcPr>
          <w:p w:rsidR="009A37E8" w:rsidRPr="00216B6C" w:rsidRDefault="009A37E8" w:rsidP="009A37E8">
            <w:pPr>
              <w:rPr>
                <w:rFonts w:cs="Times New Roman"/>
                <w:szCs w:val="24"/>
              </w:rPr>
            </w:pPr>
            <w:r w:rsidRPr="00216B6C">
              <w:rPr>
                <w:rFonts w:cs="Times New Roman"/>
                <w:szCs w:val="24"/>
              </w:rPr>
              <w:t>Parametru</w:t>
            </w:r>
          </w:p>
        </w:tc>
        <w:tc>
          <w:tcPr>
            <w:tcW w:w="7320" w:type="dxa"/>
            <w:tcBorders>
              <w:top w:val="single" w:sz="6" w:space="0" w:color="333333"/>
              <w:left w:val="single" w:sz="6" w:space="0" w:color="333333"/>
              <w:bottom w:val="single" w:sz="6" w:space="0" w:color="333333"/>
              <w:right w:val="single" w:sz="6" w:space="0" w:color="333333"/>
            </w:tcBorders>
            <w:vAlign w:val="center"/>
            <w:hideMark/>
          </w:tcPr>
          <w:p w:rsidR="009A37E8" w:rsidRPr="00216B6C" w:rsidRDefault="009A37E8" w:rsidP="009A37E8">
            <w:pPr>
              <w:rPr>
                <w:rFonts w:cs="Times New Roman"/>
                <w:szCs w:val="24"/>
              </w:rPr>
            </w:pPr>
            <w:r w:rsidRPr="00216B6C">
              <w:rPr>
                <w:rFonts w:cs="Times New Roman"/>
                <w:szCs w:val="24"/>
              </w:rPr>
              <w:t>Descriere</w:t>
            </w: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A.1.</w:t>
            </w:r>
          </w:p>
        </w:tc>
        <w:tc>
          <w:tcPr>
            <w:tcW w:w="1150"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Presiune</w:t>
            </w:r>
            <w:r>
              <w:rPr>
                <w:rFonts w:cs="Times New Roman"/>
                <w:szCs w:val="24"/>
              </w:rPr>
              <w:t xml:space="preserve"> </w:t>
            </w:r>
            <w:r w:rsidRPr="00216B6C">
              <w:rPr>
                <w:rFonts w:cs="Times New Roman"/>
                <w:szCs w:val="24"/>
              </w:rPr>
              <w:t>actuală</w:t>
            </w:r>
          </w:p>
        </w:tc>
        <w:tc>
          <w:tcPr>
            <w:tcW w:w="7320"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Pr>
                <w:rFonts w:cs="Times New Roman"/>
                <w:szCs w:val="24"/>
              </w:rPr>
              <w:t>K03.06 Antagonism cu animale domestice</w:t>
            </w: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C.1.</w:t>
            </w:r>
          </w:p>
        </w:tc>
        <w:tc>
          <w:tcPr>
            <w:tcW w:w="1150"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Localizarea</w:t>
            </w:r>
            <w:r>
              <w:rPr>
                <w:rFonts w:cs="Times New Roman"/>
                <w:szCs w:val="24"/>
              </w:rPr>
              <w:t xml:space="preserve"> </w:t>
            </w:r>
            <w:r w:rsidRPr="00216B6C">
              <w:rPr>
                <w:rFonts w:cs="Times New Roman"/>
                <w:szCs w:val="24"/>
              </w:rPr>
              <w:t>presiunii</w:t>
            </w:r>
            <w:r>
              <w:rPr>
                <w:rFonts w:cs="Times New Roman"/>
                <w:szCs w:val="24"/>
              </w:rPr>
              <w:t xml:space="preserve"> </w:t>
            </w:r>
            <w:r w:rsidRPr="00216B6C">
              <w:rPr>
                <w:rFonts w:cs="Times New Roman"/>
                <w:szCs w:val="24"/>
              </w:rPr>
              <w:t>actuale</w:t>
            </w:r>
            <w:r>
              <w:rPr>
                <w:rFonts w:cs="Times New Roman"/>
                <w:szCs w:val="24"/>
              </w:rPr>
              <w:t xml:space="preserve"> </w:t>
            </w:r>
            <w:r w:rsidRPr="00216B6C">
              <w:rPr>
                <w:rFonts w:cs="Times New Roman"/>
                <w:szCs w:val="24"/>
              </w:rPr>
              <w:t>[geometrie]</w:t>
            </w:r>
          </w:p>
        </w:tc>
        <w:tc>
          <w:tcPr>
            <w:tcW w:w="7320"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Pr>
                <w:noProof/>
                <w:lang w:eastAsia="ro-RO"/>
              </w:rPr>
              <w:t>Harta presiunii se regăsește în cadrul Anexei 3.21</w:t>
            </w: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C.2.</w:t>
            </w:r>
          </w:p>
        </w:tc>
        <w:tc>
          <w:tcPr>
            <w:tcW w:w="1150" w:type="dxa"/>
            <w:tcBorders>
              <w:top w:val="single" w:sz="6" w:space="0" w:color="333333"/>
              <w:left w:val="single" w:sz="6" w:space="0" w:color="333333"/>
              <w:bottom w:val="single" w:sz="6" w:space="0" w:color="333333"/>
              <w:right w:val="single" w:sz="6" w:space="0" w:color="333333"/>
            </w:tcBorders>
            <w:shd w:val="clear" w:color="auto" w:fill="auto"/>
            <w:hideMark/>
          </w:tcPr>
          <w:p w:rsidR="009A37E8" w:rsidRPr="00216B6C" w:rsidRDefault="009A37E8" w:rsidP="009A37E8">
            <w:pPr>
              <w:rPr>
                <w:rFonts w:cs="Times New Roman"/>
                <w:szCs w:val="24"/>
              </w:rPr>
            </w:pPr>
            <w:r w:rsidRPr="00216B6C">
              <w:rPr>
                <w:rFonts w:cs="Times New Roman"/>
                <w:szCs w:val="24"/>
              </w:rPr>
              <w:t>Localizarea</w:t>
            </w:r>
            <w:r>
              <w:rPr>
                <w:rFonts w:cs="Times New Roman"/>
                <w:szCs w:val="24"/>
              </w:rPr>
              <w:t xml:space="preserve"> </w:t>
            </w:r>
            <w:r w:rsidRPr="00216B6C">
              <w:rPr>
                <w:rFonts w:cs="Times New Roman"/>
                <w:szCs w:val="24"/>
              </w:rPr>
              <w:t>presiunii</w:t>
            </w:r>
            <w:r>
              <w:rPr>
                <w:rFonts w:cs="Times New Roman"/>
                <w:szCs w:val="24"/>
              </w:rPr>
              <w:t xml:space="preserve"> </w:t>
            </w:r>
            <w:r w:rsidRPr="00216B6C">
              <w:rPr>
                <w:rFonts w:cs="Times New Roman"/>
                <w:szCs w:val="24"/>
              </w:rPr>
              <w:t>actuale</w:t>
            </w:r>
            <w:r>
              <w:rPr>
                <w:rFonts w:cs="Times New Roman"/>
                <w:szCs w:val="24"/>
              </w:rPr>
              <w:t xml:space="preserve"> </w:t>
            </w:r>
            <w:r w:rsidRPr="00216B6C">
              <w:rPr>
                <w:rFonts w:cs="Times New Roman"/>
                <w:szCs w:val="24"/>
              </w:rPr>
              <w:t>[descriere]</w:t>
            </w:r>
          </w:p>
        </w:tc>
        <w:tc>
          <w:tcPr>
            <w:tcW w:w="7320"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Pr>
                <w:rFonts w:cs="Times New Roman"/>
                <w:szCs w:val="24"/>
              </w:rPr>
              <w:t>Această presiune este larg răspândită în sit, fiind întâlnită în zonele de pășunat și în vecinătatea fermelor agricole.</w:t>
            </w: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C.3.</w:t>
            </w:r>
          </w:p>
        </w:tc>
        <w:tc>
          <w:tcPr>
            <w:tcW w:w="1150"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Intensitatea</w:t>
            </w:r>
            <w:r>
              <w:rPr>
                <w:rFonts w:cs="Times New Roman"/>
                <w:szCs w:val="24"/>
              </w:rPr>
              <w:t xml:space="preserve"> </w:t>
            </w:r>
            <w:r w:rsidRPr="00216B6C">
              <w:rPr>
                <w:rFonts w:cs="Times New Roman"/>
                <w:szCs w:val="24"/>
              </w:rPr>
              <w:t>presiunii</w:t>
            </w:r>
            <w:r>
              <w:rPr>
                <w:rFonts w:cs="Times New Roman"/>
                <w:szCs w:val="24"/>
              </w:rPr>
              <w:t xml:space="preserve"> </w:t>
            </w:r>
            <w:r w:rsidRPr="00216B6C">
              <w:rPr>
                <w:rFonts w:cs="Times New Roman"/>
                <w:szCs w:val="24"/>
              </w:rPr>
              <w:t>actuale</w:t>
            </w:r>
          </w:p>
        </w:tc>
        <w:tc>
          <w:tcPr>
            <w:tcW w:w="7320" w:type="dxa"/>
            <w:tcBorders>
              <w:top w:val="single" w:sz="6" w:space="0" w:color="333333"/>
              <w:left w:val="single" w:sz="6" w:space="0" w:color="333333"/>
              <w:bottom w:val="single" w:sz="6" w:space="0" w:color="333333"/>
              <w:right w:val="single" w:sz="6" w:space="0" w:color="333333"/>
            </w:tcBorders>
            <w:hideMark/>
          </w:tcPr>
          <w:p w:rsidR="009A37E8" w:rsidRPr="00B10C03" w:rsidRDefault="009A37E8" w:rsidP="009A37E8">
            <w:pPr>
              <w:pStyle w:val="ListParagraph"/>
              <w:numPr>
                <w:ilvl w:val="0"/>
                <w:numId w:val="12"/>
              </w:numPr>
              <w:spacing w:after="0" w:line="240" w:lineRule="auto"/>
              <w:jc w:val="both"/>
              <w:rPr>
                <w:rFonts w:cs="Times New Roman"/>
                <w:szCs w:val="24"/>
              </w:rPr>
            </w:pPr>
            <w:r>
              <w:rPr>
                <w:rFonts w:cs="Times New Roman"/>
                <w:szCs w:val="24"/>
              </w:rPr>
              <w:t>mediu</w:t>
            </w:r>
          </w:p>
        </w:tc>
      </w:tr>
      <w:tr w:rsidR="009A37E8" w:rsidRPr="00216B6C" w:rsidTr="009A37E8">
        <w:trPr>
          <w:trHeight w:val="360"/>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C.4</w:t>
            </w:r>
          </w:p>
        </w:tc>
        <w:tc>
          <w:tcPr>
            <w:tcW w:w="1150"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Detalii</w:t>
            </w:r>
          </w:p>
        </w:tc>
        <w:tc>
          <w:tcPr>
            <w:tcW w:w="7320" w:type="dxa"/>
            <w:tcBorders>
              <w:top w:val="single" w:sz="6" w:space="0" w:color="333333"/>
              <w:left w:val="single" w:sz="6" w:space="0" w:color="333333"/>
              <w:bottom w:val="single" w:sz="6" w:space="0" w:color="333333"/>
              <w:right w:val="single" w:sz="6" w:space="0" w:color="333333"/>
            </w:tcBorders>
            <w:hideMark/>
          </w:tcPr>
          <w:p w:rsidR="009A37E8" w:rsidRPr="00516498" w:rsidRDefault="009A37E8" w:rsidP="009A37E8">
            <w:pPr>
              <w:rPr>
                <w:rFonts w:cs="Times New Roman"/>
                <w:szCs w:val="24"/>
              </w:rPr>
            </w:pPr>
            <w:r>
              <w:rPr>
                <w:rFonts w:cs="Times New Roman"/>
                <w:szCs w:val="24"/>
              </w:rPr>
              <w:t>Această presiune este prezentă în zonele de pășunat și de creștere a animalelor. Numărul câinilor este deseori foarte mare (au fost observați și 10 câini la o singură turmă), deși aceștia respectă legislația în vigoare (3 – 5 câini în zona de câmpie), noi considerăm că acest număr este foarte mare pentru o arie protejată.</w:t>
            </w:r>
          </w:p>
        </w:tc>
      </w:tr>
    </w:tbl>
    <w:p w:rsidR="009A37E8" w:rsidRDefault="009A37E8" w:rsidP="009A37E8">
      <w:pPr>
        <w:rPr>
          <w:color w:val="333333"/>
        </w:rPr>
      </w:pPr>
    </w:p>
    <w:tbl>
      <w:tblPr>
        <w:tblW w:w="8928" w:type="dxa"/>
        <w:jc w:val="center"/>
        <w:tblCellMar>
          <w:top w:w="15" w:type="dxa"/>
          <w:left w:w="15" w:type="dxa"/>
          <w:bottom w:w="15" w:type="dxa"/>
          <w:right w:w="15" w:type="dxa"/>
        </w:tblCellMar>
        <w:tblLook w:val="04A0" w:firstRow="1" w:lastRow="0" w:firstColumn="1" w:lastColumn="0" w:noHBand="0" w:noVBand="1"/>
      </w:tblPr>
      <w:tblGrid>
        <w:gridCol w:w="14"/>
        <w:gridCol w:w="444"/>
        <w:gridCol w:w="1150"/>
        <w:gridCol w:w="7320"/>
      </w:tblGrid>
      <w:tr w:rsidR="009A37E8" w:rsidRPr="00216B6C" w:rsidTr="009A37E8">
        <w:trPr>
          <w:trHeight w:val="1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color w:val="333333"/>
                <w:szCs w:val="24"/>
              </w:rPr>
            </w:pPr>
          </w:p>
        </w:tc>
        <w:tc>
          <w:tcPr>
            <w:tcW w:w="0" w:type="auto"/>
            <w:vAlign w:val="center"/>
            <w:hideMark/>
          </w:tcPr>
          <w:p w:rsidR="009A37E8" w:rsidRPr="00216B6C" w:rsidRDefault="009A37E8" w:rsidP="009A37E8">
            <w:pPr>
              <w:rPr>
                <w:rFonts w:cs="Times New Roman"/>
                <w:szCs w:val="24"/>
              </w:rPr>
            </w:pPr>
          </w:p>
        </w:tc>
        <w:tc>
          <w:tcPr>
            <w:tcW w:w="0" w:type="auto"/>
            <w:vAlign w:val="center"/>
            <w:hideMark/>
          </w:tcPr>
          <w:p w:rsidR="009A37E8" w:rsidRPr="00216B6C" w:rsidRDefault="009A37E8" w:rsidP="009A37E8">
            <w:pPr>
              <w:rPr>
                <w:rFonts w:cs="Times New Roman"/>
                <w:szCs w:val="24"/>
              </w:rPr>
            </w:pPr>
          </w:p>
        </w:tc>
        <w:tc>
          <w:tcPr>
            <w:tcW w:w="0" w:type="auto"/>
            <w:vAlign w:val="center"/>
            <w:hideMark/>
          </w:tcPr>
          <w:p w:rsidR="009A37E8" w:rsidRPr="00216B6C" w:rsidRDefault="009A37E8" w:rsidP="009A37E8">
            <w:pPr>
              <w:rPr>
                <w:rFonts w:cs="Times New Roman"/>
                <w:szCs w:val="24"/>
              </w:rPr>
            </w:pP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shd w:val="clear" w:color="auto" w:fill="auto"/>
            <w:vAlign w:val="center"/>
            <w:hideMark/>
          </w:tcPr>
          <w:p w:rsidR="009A37E8" w:rsidRPr="00216B6C" w:rsidRDefault="009A37E8" w:rsidP="009A37E8">
            <w:pPr>
              <w:rPr>
                <w:rFonts w:cs="Times New Roman"/>
                <w:szCs w:val="24"/>
              </w:rPr>
            </w:pPr>
            <w:r w:rsidRPr="00216B6C">
              <w:rPr>
                <w:rFonts w:cs="Times New Roman"/>
                <w:szCs w:val="24"/>
              </w:rPr>
              <w:t>Cod</w:t>
            </w:r>
          </w:p>
        </w:tc>
        <w:tc>
          <w:tcPr>
            <w:tcW w:w="1150" w:type="dxa"/>
            <w:tcBorders>
              <w:top w:val="single" w:sz="6" w:space="0" w:color="333333"/>
              <w:left w:val="single" w:sz="6" w:space="0" w:color="333333"/>
              <w:bottom w:val="single" w:sz="6" w:space="0" w:color="333333"/>
              <w:right w:val="single" w:sz="6" w:space="0" w:color="333333"/>
            </w:tcBorders>
            <w:vAlign w:val="center"/>
            <w:hideMark/>
          </w:tcPr>
          <w:p w:rsidR="009A37E8" w:rsidRPr="00216B6C" w:rsidRDefault="009A37E8" w:rsidP="009A37E8">
            <w:pPr>
              <w:rPr>
                <w:rFonts w:cs="Times New Roman"/>
                <w:szCs w:val="24"/>
              </w:rPr>
            </w:pPr>
            <w:r w:rsidRPr="00216B6C">
              <w:rPr>
                <w:rFonts w:cs="Times New Roman"/>
                <w:szCs w:val="24"/>
              </w:rPr>
              <w:t>Parametru</w:t>
            </w:r>
          </w:p>
        </w:tc>
        <w:tc>
          <w:tcPr>
            <w:tcW w:w="7320" w:type="dxa"/>
            <w:tcBorders>
              <w:top w:val="single" w:sz="6" w:space="0" w:color="333333"/>
              <w:left w:val="single" w:sz="6" w:space="0" w:color="333333"/>
              <w:bottom w:val="single" w:sz="6" w:space="0" w:color="333333"/>
              <w:right w:val="single" w:sz="6" w:space="0" w:color="333333"/>
            </w:tcBorders>
            <w:vAlign w:val="center"/>
            <w:hideMark/>
          </w:tcPr>
          <w:p w:rsidR="009A37E8" w:rsidRPr="00216B6C" w:rsidRDefault="009A37E8" w:rsidP="009A37E8">
            <w:pPr>
              <w:rPr>
                <w:rFonts w:cs="Times New Roman"/>
                <w:szCs w:val="24"/>
              </w:rPr>
            </w:pPr>
            <w:r w:rsidRPr="00216B6C">
              <w:rPr>
                <w:rFonts w:cs="Times New Roman"/>
                <w:szCs w:val="24"/>
              </w:rPr>
              <w:t>Descriere</w:t>
            </w: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A.1.</w:t>
            </w:r>
          </w:p>
        </w:tc>
        <w:tc>
          <w:tcPr>
            <w:tcW w:w="1150"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Presiune</w:t>
            </w:r>
            <w:r>
              <w:rPr>
                <w:rFonts w:cs="Times New Roman"/>
                <w:szCs w:val="24"/>
              </w:rPr>
              <w:t xml:space="preserve"> </w:t>
            </w:r>
            <w:r w:rsidRPr="00216B6C">
              <w:rPr>
                <w:rFonts w:cs="Times New Roman"/>
                <w:szCs w:val="24"/>
              </w:rPr>
              <w:t>actuală</w:t>
            </w:r>
          </w:p>
        </w:tc>
        <w:tc>
          <w:tcPr>
            <w:tcW w:w="7320"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Pr>
                <w:rFonts w:cs="Times New Roman"/>
                <w:szCs w:val="24"/>
              </w:rPr>
              <w:t>G05.01 Tasare, supraexploatare</w:t>
            </w: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C.1.</w:t>
            </w:r>
          </w:p>
        </w:tc>
        <w:tc>
          <w:tcPr>
            <w:tcW w:w="1150"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Localizarea</w:t>
            </w:r>
            <w:r>
              <w:rPr>
                <w:rFonts w:cs="Times New Roman"/>
                <w:szCs w:val="24"/>
              </w:rPr>
              <w:t xml:space="preserve"> </w:t>
            </w:r>
            <w:r w:rsidRPr="00216B6C">
              <w:rPr>
                <w:rFonts w:cs="Times New Roman"/>
                <w:szCs w:val="24"/>
              </w:rPr>
              <w:t>presiunii</w:t>
            </w:r>
            <w:r>
              <w:rPr>
                <w:rFonts w:cs="Times New Roman"/>
                <w:szCs w:val="24"/>
              </w:rPr>
              <w:t xml:space="preserve"> </w:t>
            </w:r>
            <w:r w:rsidRPr="00216B6C">
              <w:rPr>
                <w:rFonts w:cs="Times New Roman"/>
                <w:szCs w:val="24"/>
              </w:rPr>
              <w:t>actuale</w:t>
            </w:r>
            <w:r>
              <w:rPr>
                <w:rFonts w:cs="Times New Roman"/>
                <w:szCs w:val="24"/>
              </w:rPr>
              <w:t xml:space="preserve"> </w:t>
            </w:r>
            <w:r w:rsidRPr="00216B6C">
              <w:rPr>
                <w:rFonts w:cs="Times New Roman"/>
                <w:szCs w:val="24"/>
              </w:rPr>
              <w:t>[geometrie]</w:t>
            </w:r>
          </w:p>
        </w:tc>
        <w:tc>
          <w:tcPr>
            <w:tcW w:w="7320"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Pr>
                <w:noProof/>
                <w:lang w:eastAsia="ro-RO"/>
              </w:rPr>
              <w:t>Harta presiunii se regăsește în cadrul Anexei 3.21</w:t>
            </w: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C.2.</w:t>
            </w:r>
          </w:p>
        </w:tc>
        <w:tc>
          <w:tcPr>
            <w:tcW w:w="1150" w:type="dxa"/>
            <w:tcBorders>
              <w:top w:val="single" w:sz="6" w:space="0" w:color="333333"/>
              <w:left w:val="single" w:sz="6" w:space="0" w:color="333333"/>
              <w:bottom w:val="single" w:sz="6" w:space="0" w:color="333333"/>
              <w:right w:val="single" w:sz="6" w:space="0" w:color="333333"/>
            </w:tcBorders>
            <w:shd w:val="clear" w:color="auto" w:fill="auto"/>
            <w:hideMark/>
          </w:tcPr>
          <w:p w:rsidR="009A37E8" w:rsidRPr="00216B6C" w:rsidRDefault="009A37E8" w:rsidP="009A37E8">
            <w:pPr>
              <w:rPr>
                <w:rFonts w:cs="Times New Roman"/>
                <w:szCs w:val="24"/>
              </w:rPr>
            </w:pPr>
            <w:r w:rsidRPr="00216B6C">
              <w:rPr>
                <w:rFonts w:cs="Times New Roman"/>
                <w:szCs w:val="24"/>
              </w:rPr>
              <w:t>Localizarea</w:t>
            </w:r>
            <w:r>
              <w:rPr>
                <w:rFonts w:cs="Times New Roman"/>
                <w:szCs w:val="24"/>
              </w:rPr>
              <w:t xml:space="preserve"> </w:t>
            </w:r>
            <w:r w:rsidRPr="00216B6C">
              <w:rPr>
                <w:rFonts w:cs="Times New Roman"/>
                <w:szCs w:val="24"/>
              </w:rPr>
              <w:t>presiunii</w:t>
            </w:r>
            <w:r>
              <w:rPr>
                <w:rFonts w:cs="Times New Roman"/>
                <w:szCs w:val="24"/>
              </w:rPr>
              <w:t xml:space="preserve"> </w:t>
            </w:r>
            <w:r w:rsidRPr="00216B6C">
              <w:rPr>
                <w:rFonts w:cs="Times New Roman"/>
                <w:szCs w:val="24"/>
              </w:rPr>
              <w:t>actuale</w:t>
            </w:r>
            <w:r>
              <w:rPr>
                <w:rFonts w:cs="Times New Roman"/>
                <w:szCs w:val="24"/>
              </w:rPr>
              <w:t xml:space="preserve"> </w:t>
            </w:r>
            <w:r w:rsidRPr="00216B6C">
              <w:rPr>
                <w:rFonts w:cs="Times New Roman"/>
                <w:szCs w:val="24"/>
              </w:rPr>
              <w:t>[descriere]</w:t>
            </w:r>
          </w:p>
        </w:tc>
        <w:tc>
          <w:tcPr>
            <w:tcW w:w="7320"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Pr>
                <w:rFonts w:cs="Times New Roman"/>
                <w:szCs w:val="24"/>
              </w:rPr>
              <w:t>Această presiune a fost identificată în partea de sud a sitului.</w:t>
            </w: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C.3.</w:t>
            </w:r>
          </w:p>
        </w:tc>
        <w:tc>
          <w:tcPr>
            <w:tcW w:w="1150"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Intensitatea</w:t>
            </w:r>
            <w:r>
              <w:rPr>
                <w:rFonts w:cs="Times New Roman"/>
                <w:szCs w:val="24"/>
              </w:rPr>
              <w:t xml:space="preserve"> </w:t>
            </w:r>
            <w:r w:rsidRPr="00216B6C">
              <w:rPr>
                <w:rFonts w:cs="Times New Roman"/>
                <w:szCs w:val="24"/>
              </w:rPr>
              <w:t>presiunii</w:t>
            </w:r>
            <w:r>
              <w:rPr>
                <w:rFonts w:cs="Times New Roman"/>
                <w:szCs w:val="24"/>
              </w:rPr>
              <w:t xml:space="preserve"> </w:t>
            </w:r>
            <w:r w:rsidRPr="00216B6C">
              <w:rPr>
                <w:rFonts w:cs="Times New Roman"/>
                <w:szCs w:val="24"/>
              </w:rPr>
              <w:t>actuale</w:t>
            </w:r>
          </w:p>
        </w:tc>
        <w:tc>
          <w:tcPr>
            <w:tcW w:w="7320" w:type="dxa"/>
            <w:tcBorders>
              <w:top w:val="single" w:sz="6" w:space="0" w:color="333333"/>
              <w:left w:val="single" w:sz="6" w:space="0" w:color="333333"/>
              <w:bottom w:val="single" w:sz="6" w:space="0" w:color="333333"/>
              <w:right w:val="single" w:sz="6" w:space="0" w:color="333333"/>
            </w:tcBorders>
            <w:hideMark/>
          </w:tcPr>
          <w:p w:rsidR="009A37E8" w:rsidRPr="00B10C03" w:rsidRDefault="009A37E8" w:rsidP="009A37E8">
            <w:pPr>
              <w:pStyle w:val="ListParagraph"/>
              <w:numPr>
                <w:ilvl w:val="0"/>
                <w:numId w:val="12"/>
              </w:numPr>
              <w:spacing w:after="0" w:line="240" w:lineRule="auto"/>
              <w:jc w:val="both"/>
              <w:rPr>
                <w:rFonts w:cs="Times New Roman"/>
                <w:szCs w:val="24"/>
              </w:rPr>
            </w:pPr>
            <w:r>
              <w:rPr>
                <w:rFonts w:cs="Times New Roman"/>
                <w:szCs w:val="24"/>
              </w:rPr>
              <w:t>scăzută</w:t>
            </w:r>
          </w:p>
        </w:tc>
      </w:tr>
      <w:tr w:rsidR="009A37E8" w:rsidRPr="00216B6C" w:rsidTr="009A37E8">
        <w:trPr>
          <w:trHeight w:val="360"/>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C.4</w:t>
            </w:r>
          </w:p>
        </w:tc>
        <w:tc>
          <w:tcPr>
            <w:tcW w:w="1150"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Detalii</w:t>
            </w:r>
          </w:p>
        </w:tc>
        <w:tc>
          <w:tcPr>
            <w:tcW w:w="7320" w:type="dxa"/>
            <w:tcBorders>
              <w:top w:val="single" w:sz="6" w:space="0" w:color="333333"/>
              <w:left w:val="single" w:sz="6" w:space="0" w:color="333333"/>
              <w:bottom w:val="single" w:sz="6" w:space="0" w:color="333333"/>
              <w:right w:val="single" w:sz="6" w:space="0" w:color="333333"/>
            </w:tcBorders>
            <w:hideMark/>
          </w:tcPr>
          <w:p w:rsidR="009A37E8" w:rsidRPr="00516498" w:rsidRDefault="009A37E8" w:rsidP="009A37E8">
            <w:pPr>
              <w:rPr>
                <w:rFonts w:cs="Times New Roman"/>
                <w:szCs w:val="24"/>
              </w:rPr>
            </w:pPr>
            <w:r>
              <w:rPr>
                <w:rFonts w:cs="Times New Roman"/>
                <w:szCs w:val="24"/>
              </w:rPr>
              <w:t xml:space="preserve">Această presiune este prezentă pe majoritatea suprafeței sitului, însă cu tendințe accentuate în partea de sud, în vecinătatea localității Horia. În această zonă au fost observate pajiști acoperite integral cu specii de </w:t>
            </w:r>
            <w:r>
              <w:rPr>
                <w:rFonts w:cs="Times New Roman"/>
                <w:i/>
                <w:iCs/>
                <w:szCs w:val="24"/>
              </w:rPr>
              <w:t>Xanthium.</w:t>
            </w:r>
          </w:p>
        </w:tc>
      </w:tr>
    </w:tbl>
    <w:p w:rsidR="009A37E8" w:rsidRDefault="009A37E8" w:rsidP="009A37E8">
      <w:pPr>
        <w:rPr>
          <w:color w:val="333333"/>
        </w:rPr>
      </w:pPr>
    </w:p>
    <w:p w:rsidR="00E53128" w:rsidRDefault="00E53128" w:rsidP="009A37E8">
      <w:pPr>
        <w:rPr>
          <w:color w:val="333333"/>
        </w:rPr>
      </w:pPr>
    </w:p>
    <w:p w:rsidR="00766001" w:rsidRPr="00216B6C" w:rsidRDefault="00766001" w:rsidP="00161A2A">
      <w:pPr>
        <w:pStyle w:val="Heading3"/>
        <w:spacing w:line="360" w:lineRule="auto"/>
      </w:pPr>
      <w:bookmarkStart w:id="58" w:name="_Toc113289711"/>
      <w:r w:rsidRPr="00216B6C">
        <w:t>5.2.2.</w:t>
      </w:r>
      <w:r w:rsidR="00EE0907">
        <w:t xml:space="preserve"> </w:t>
      </w:r>
      <w:r w:rsidRPr="00216B6C">
        <w:t>Harta</w:t>
      </w:r>
      <w:r w:rsidR="00EE0907">
        <w:t xml:space="preserve"> </w:t>
      </w:r>
      <w:r w:rsidRPr="00216B6C">
        <w:t>amenințărilor</w:t>
      </w:r>
      <w:r w:rsidR="00EE0907">
        <w:t xml:space="preserve"> </w:t>
      </w:r>
      <w:r w:rsidRPr="00216B6C">
        <w:t>viitoare</w:t>
      </w:r>
      <w:r w:rsidR="00EE0907">
        <w:t xml:space="preserve"> </w:t>
      </w:r>
      <w:r w:rsidRPr="00216B6C">
        <w:t>și</w:t>
      </w:r>
      <w:r w:rsidR="00EE0907">
        <w:t xml:space="preserve"> </w:t>
      </w:r>
      <w:r w:rsidRPr="00216B6C">
        <w:t>a</w:t>
      </w:r>
      <w:r w:rsidR="00EE0907">
        <w:t xml:space="preserve"> </w:t>
      </w:r>
      <w:r w:rsidRPr="00216B6C">
        <w:t>intensității</w:t>
      </w:r>
      <w:r w:rsidR="00EE0907">
        <w:t xml:space="preserve"> </w:t>
      </w:r>
      <w:r w:rsidRPr="00216B6C">
        <w:t>acestora</w:t>
      </w:r>
      <w:r w:rsidR="00EE0907">
        <w:t xml:space="preserve"> </w:t>
      </w:r>
      <w:r w:rsidRPr="00216B6C">
        <w:t>la</w:t>
      </w:r>
      <w:r w:rsidR="00EE0907">
        <w:t xml:space="preserve"> </w:t>
      </w:r>
      <w:r w:rsidRPr="00216B6C">
        <w:t>nivelul</w:t>
      </w:r>
      <w:r w:rsidR="00EE0907">
        <w:t xml:space="preserve"> </w:t>
      </w:r>
      <w:r w:rsidRPr="00216B6C">
        <w:t>ariei</w:t>
      </w:r>
      <w:r w:rsidR="00EE0907">
        <w:t xml:space="preserve"> </w:t>
      </w:r>
      <w:r w:rsidRPr="00216B6C">
        <w:t>naturale</w:t>
      </w:r>
      <w:r w:rsidR="00EE0907">
        <w:t xml:space="preserve"> </w:t>
      </w:r>
      <w:r w:rsidRPr="00216B6C">
        <w:t>protejate</w:t>
      </w:r>
      <w:bookmarkEnd w:id="58"/>
    </w:p>
    <w:p w:rsidR="00766001" w:rsidRPr="00216B6C" w:rsidRDefault="00766001" w:rsidP="00161A2A">
      <w:pPr>
        <w:spacing w:line="360" w:lineRule="auto"/>
        <w:rPr>
          <w:color w:val="333333"/>
        </w:rPr>
      </w:pPr>
      <w:r w:rsidRPr="00216B6C">
        <w:rPr>
          <w:color w:val="48B7E6"/>
        </w:rPr>
        <w:t>Tabelul</w:t>
      </w:r>
      <w:r w:rsidR="00EE0907">
        <w:rPr>
          <w:color w:val="48B7E6"/>
        </w:rPr>
        <w:t xml:space="preserve"> </w:t>
      </w:r>
      <w:r w:rsidRPr="00216B6C">
        <w:rPr>
          <w:color w:val="48B7E6"/>
        </w:rPr>
        <w:t>D:</w:t>
      </w:r>
      <w:r w:rsidR="00EE0907">
        <w:rPr>
          <w:color w:val="48B7E6"/>
        </w:rPr>
        <w:t xml:space="preserve"> </w:t>
      </w:r>
      <w:r w:rsidRPr="00216B6C">
        <w:rPr>
          <w:color w:val="48B7E6"/>
        </w:rPr>
        <w:t>lista</w:t>
      </w:r>
      <w:r w:rsidR="00EE0907">
        <w:rPr>
          <w:color w:val="48B7E6"/>
        </w:rPr>
        <w:t xml:space="preserve"> </w:t>
      </w:r>
      <w:r w:rsidRPr="00216B6C">
        <w:rPr>
          <w:color w:val="48B7E6"/>
        </w:rPr>
        <w:t>atributelor</w:t>
      </w:r>
      <w:r w:rsidR="00EE0907">
        <w:rPr>
          <w:color w:val="48B7E6"/>
        </w:rPr>
        <w:t xml:space="preserve"> </w:t>
      </w:r>
      <w:r w:rsidRPr="00216B6C">
        <w:rPr>
          <w:color w:val="48B7E6"/>
        </w:rPr>
        <w:t>hărții</w:t>
      </w:r>
      <w:r w:rsidR="00EE0907">
        <w:rPr>
          <w:color w:val="48B7E6"/>
        </w:rPr>
        <w:t xml:space="preserve"> </w:t>
      </w:r>
      <w:r w:rsidRPr="00216B6C">
        <w:rPr>
          <w:color w:val="48B7E6"/>
        </w:rPr>
        <w:t>amenințărilor</w:t>
      </w:r>
      <w:r w:rsidR="00EE0907">
        <w:rPr>
          <w:color w:val="48B7E6"/>
        </w:rPr>
        <w:t xml:space="preserve"> </w:t>
      </w:r>
      <w:r w:rsidRPr="00216B6C">
        <w:rPr>
          <w:color w:val="48B7E6"/>
        </w:rPr>
        <w:t>viitoare</w:t>
      </w:r>
      <w:r w:rsidR="00EE0907">
        <w:rPr>
          <w:color w:val="48B7E6"/>
        </w:rPr>
        <w:t xml:space="preserve"> </w:t>
      </w:r>
      <w:r w:rsidRPr="00216B6C">
        <w:rPr>
          <w:color w:val="48B7E6"/>
        </w:rPr>
        <w:t>și</w:t>
      </w:r>
      <w:r w:rsidR="00EE0907">
        <w:rPr>
          <w:color w:val="48B7E6"/>
        </w:rPr>
        <w:t xml:space="preserve"> </w:t>
      </w:r>
      <w:r w:rsidRPr="00216B6C">
        <w:rPr>
          <w:color w:val="48B7E6"/>
        </w:rPr>
        <w:t>intensității</w:t>
      </w:r>
      <w:r w:rsidR="00EE0907">
        <w:rPr>
          <w:color w:val="48B7E6"/>
        </w:rPr>
        <w:t xml:space="preserve"> </w:t>
      </w:r>
      <w:r w:rsidRPr="00216B6C">
        <w:rPr>
          <w:color w:val="48B7E6"/>
        </w:rPr>
        <w:t>acestora</w:t>
      </w:r>
    </w:p>
    <w:p w:rsidR="009A37E8" w:rsidRPr="00216B6C" w:rsidRDefault="009A37E8" w:rsidP="009A37E8">
      <w:pPr>
        <w:rPr>
          <w:color w:val="333333"/>
        </w:rPr>
      </w:pPr>
    </w:p>
    <w:tbl>
      <w:tblPr>
        <w:tblW w:w="9026" w:type="dxa"/>
        <w:jc w:val="center"/>
        <w:tblCellMar>
          <w:top w:w="15" w:type="dxa"/>
          <w:left w:w="15" w:type="dxa"/>
          <w:bottom w:w="15" w:type="dxa"/>
          <w:right w:w="15" w:type="dxa"/>
        </w:tblCellMar>
        <w:tblLook w:val="04A0" w:firstRow="1" w:lastRow="0" w:firstColumn="1" w:lastColumn="0" w:noHBand="0" w:noVBand="1"/>
      </w:tblPr>
      <w:tblGrid>
        <w:gridCol w:w="14"/>
        <w:gridCol w:w="444"/>
        <w:gridCol w:w="1163"/>
        <w:gridCol w:w="7405"/>
      </w:tblGrid>
      <w:tr w:rsidR="009A37E8" w:rsidRPr="00216B6C" w:rsidTr="009A37E8">
        <w:trPr>
          <w:trHeight w:val="15"/>
          <w:jc w:val="center"/>
        </w:trPr>
        <w:tc>
          <w:tcPr>
            <w:tcW w:w="14" w:type="dxa"/>
            <w:tcMar>
              <w:top w:w="0" w:type="dxa"/>
              <w:left w:w="0" w:type="dxa"/>
              <w:bottom w:w="0" w:type="dxa"/>
              <w:right w:w="0" w:type="dxa"/>
            </w:tcMar>
            <w:vAlign w:val="center"/>
            <w:hideMark/>
          </w:tcPr>
          <w:p w:rsidR="009A37E8" w:rsidRPr="00216B6C" w:rsidRDefault="009A37E8" w:rsidP="009A37E8">
            <w:pPr>
              <w:rPr>
                <w:rFonts w:cs="Times New Roman"/>
                <w:color w:val="333333"/>
                <w:szCs w:val="24"/>
              </w:rPr>
            </w:pPr>
          </w:p>
        </w:tc>
        <w:tc>
          <w:tcPr>
            <w:tcW w:w="0" w:type="auto"/>
            <w:vAlign w:val="center"/>
            <w:hideMark/>
          </w:tcPr>
          <w:p w:rsidR="009A37E8" w:rsidRPr="00216B6C" w:rsidRDefault="009A37E8" w:rsidP="009A37E8">
            <w:pPr>
              <w:rPr>
                <w:rFonts w:cs="Times New Roman"/>
                <w:szCs w:val="24"/>
              </w:rPr>
            </w:pPr>
          </w:p>
        </w:tc>
        <w:tc>
          <w:tcPr>
            <w:tcW w:w="0" w:type="auto"/>
            <w:vAlign w:val="center"/>
            <w:hideMark/>
          </w:tcPr>
          <w:p w:rsidR="009A37E8" w:rsidRPr="00216B6C" w:rsidRDefault="009A37E8" w:rsidP="009A37E8">
            <w:pPr>
              <w:rPr>
                <w:rFonts w:cs="Times New Roman"/>
                <w:szCs w:val="24"/>
              </w:rPr>
            </w:pPr>
          </w:p>
        </w:tc>
        <w:tc>
          <w:tcPr>
            <w:tcW w:w="0" w:type="auto"/>
            <w:vAlign w:val="center"/>
            <w:hideMark/>
          </w:tcPr>
          <w:p w:rsidR="009A37E8" w:rsidRPr="00216B6C" w:rsidRDefault="009A37E8" w:rsidP="009A37E8">
            <w:pPr>
              <w:rPr>
                <w:rFonts w:cs="Times New Roman"/>
                <w:szCs w:val="24"/>
              </w:rPr>
            </w:pPr>
          </w:p>
        </w:tc>
      </w:tr>
      <w:tr w:rsidR="009A37E8" w:rsidRPr="00216B6C" w:rsidTr="009A37E8">
        <w:trPr>
          <w:trHeight w:val="345"/>
          <w:jc w:val="center"/>
        </w:trPr>
        <w:tc>
          <w:tcPr>
            <w:tcW w:w="14" w:type="dxa"/>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vAlign w:val="center"/>
            <w:hideMark/>
          </w:tcPr>
          <w:p w:rsidR="009A37E8" w:rsidRPr="00216B6C" w:rsidRDefault="009A37E8" w:rsidP="009A37E8">
            <w:pPr>
              <w:rPr>
                <w:rFonts w:cs="Times New Roman"/>
                <w:szCs w:val="24"/>
              </w:rPr>
            </w:pPr>
            <w:r w:rsidRPr="00216B6C">
              <w:rPr>
                <w:rFonts w:cs="Times New Roman"/>
                <w:szCs w:val="24"/>
              </w:rPr>
              <w:t>Cod</w:t>
            </w:r>
          </w:p>
        </w:tc>
        <w:tc>
          <w:tcPr>
            <w:tcW w:w="1163" w:type="dxa"/>
            <w:tcBorders>
              <w:top w:val="single" w:sz="6" w:space="0" w:color="333333"/>
              <w:left w:val="single" w:sz="6" w:space="0" w:color="333333"/>
              <w:bottom w:val="single" w:sz="6" w:space="0" w:color="333333"/>
              <w:right w:val="single" w:sz="6" w:space="0" w:color="333333"/>
            </w:tcBorders>
            <w:vAlign w:val="center"/>
            <w:hideMark/>
          </w:tcPr>
          <w:p w:rsidR="009A37E8" w:rsidRPr="00216B6C" w:rsidRDefault="009A37E8" w:rsidP="009A37E8">
            <w:pPr>
              <w:rPr>
                <w:rFonts w:cs="Times New Roman"/>
                <w:szCs w:val="24"/>
              </w:rPr>
            </w:pPr>
            <w:r w:rsidRPr="00216B6C">
              <w:rPr>
                <w:rFonts w:cs="Times New Roman"/>
                <w:szCs w:val="24"/>
              </w:rPr>
              <w:t>Parametru</w:t>
            </w:r>
          </w:p>
        </w:tc>
        <w:tc>
          <w:tcPr>
            <w:tcW w:w="7405" w:type="dxa"/>
            <w:tcBorders>
              <w:top w:val="single" w:sz="6" w:space="0" w:color="333333"/>
              <w:left w:val="single" w:sz="6" w:space="0" w:color="333333"/>
              <w:bottom w:val="single" w:sz="6" w:space="0" w:color="333333"/>
              <w:right w:val="single" w:sz="6" w:space="0" w:color="333333"/>
            </w:tcBorders>
            <w:vAlign w:val="center"/>
            <w:hideMark/>
          </w:tcPr>
          <w:p w:rsidR="009A37E8" w:rsidRPr="00216B6C" w:rsidRDefault="009A37E8" w:rsidP="009A37E8">
            <w:pPr>
              <w:rPr>
                <w:rFonts w:cs="Times New Roman"/>
                <w:szCs w:val="24"/>
              </w:rPr>
            </w:pPr>
            <w:r w:rsidRPr="00216B6C">
              <w:rPr>
                <w:rFonts w:cs="Times New Roman"/>
                <w:szCs w:val="24"/>
              </w:rPr>
              <w:t>Descriere</w:t>
            </w:r>
          </w:p>
        </w:tc>
      </w:tr>
      <w:tr w:rsidR="009A37E8" w:rsidRPr="00216B6C" w:rsidTr="009A37E8">
        <w:trPr>
          <w:trHeight w:val="345"/>
          <w:jc w:val="center"/>
        </w:trPr>
        <w:tc>
          <w:tcPr>
            <w:tcW w:w="14" w:type="dxa"/>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B.1</w:t>
            </w:r>
          </w:p>
        </w:tc>
        <w:tc>
          <w:tcPr>
            <w:tcW w:w="1163"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Amenințare</w:t>
            </w:r>
            <w:r>
              <w:rPr>
                <w:rFonts w:cs="Times New Roman"/>
                <w:szCs w:val="24"/>
              </w:rPr>
              <w:t xml:space="preserve"> </w:t>
            </w:r>
            <w:r w:rsidRPr="00216B6C">
              <w:rPr>
                <w:rFonts w:cs="Times New Roman"/>
                <w:szCs w:val="24"/>
              </w:rPr>
              <w:t>viitoare</w:t>
            </w:r>
          </w:p>
        </w:tc>
        <w:tc>
          <w:tcPr>
            <w:tcW w:w="7405" w:type="dxa"/>
            <w:tcBorders>
              <w:top w:val="single" w:sz="6" w:space="0" w:color="333333"/>
              <w:left w:val="single" w:sz="6" w:space="0" w:color="333333"/>
              <w:bottom w:val="single" w:sz="6" w:space="0" w:color="333333"/>
              <w:right w:val="single" w:sz="6" w:space="0" w:color="333333"/>
            </w:tcBorders>
          </w:tcPr>
          <w:p w:rsidR="009A37E8" w:rsidRPr="00216B6C" w:rsidRDefault="009A37E8" w:rsidP="009A37E8">
            <w:pPr>
              <w:rPr>
                <w:rFonts w:cs="Times New Roman"/>
                <w:szCs w:val="24"/>
              </w:rPr>
            </w:pPr>
            <w:r w:rsidRPr="002F25F0">
              <w:rPr>
                <w:rFonts w:cs="Times New Roman"/>
                <w:szCs w:val="24"/>
              </w:rPr>
              <w:t>A02.01</w:t>
            </w:r>
            <w:r>
              <w:rPr>
                <w:rFonts w:cs="Times New Roman"/>
                <w:szCs w:val="24"/>
              </w:rPr>
              <w:t xml:space="preserve"> </w:t>
            </w:r>
            <w:r w:rsidRPr="002F25F0">
              <w:rPr>
                <w:rFonts w:cs="Times New Roman"/>
                <w:szCs w:val="24"/>
              </w:rPr>
              <w:t>Agricultura intensiva</w:t>
            </w:r>
          </w:p>
        </w:tc>
      </w:tr>
      <w:tr w:rsidR="009A37E8" w:rsidRPr="00216B6C" w:rsidTr="009A37E8">
        <w:trPr>
          <w:trHeight w:val="345"/>
          <w:jc w:val="center"/>
        </w:trPr>
        <w:tc>
          <w:tcPr>
            <w:tcW w:w="14" w:type="dxa"/>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D.1.</w:t>
            </w:r>
          </w:p>
        </w:tc>
        <w:tc>
          <w:tcPr>
            <w:tcW w:w="1163"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Localizarea</w:t>
            </w:r>
            <w:r>
              <w:rPr>
                <w:rFonts w:cs="Times New Roman"/>
                <w:szCs w:val="24"/>
              </w:rPr>
              <w:t xml:space="preserve"> </w:t>
            </w:r>
            <w:r w:rsidRPr="00216B6C">
              <w:rPr>
                <w:rFonts w:cs="Times New Roman"/>
                <w:szCs w:val="24"/>
              </w:rPr>
              <w:t>amenințării</w:t>
            </w:r>
            <w:r>
              <w:rPr>
                <w:rFonts w:cs="Times New Roman"/>
                <w:szCs w:val="24"/>
              </w:rPr>
              <w:t xml:space="preserve"> </w:t>
            </w:r>
            <w:r w:rsidRPr="00216B6C">
              <w:rPr>
                <w:rFonts w:cs="Times New Roman"/>
                <w:szCs w:val="24"/>
              </w:rPr>
              <w:t>viitoare</w:t>
            </w:r>
            <w:r>
              <w:rPr>
                <w:rFonts w:cs="Times New Roman"/>
                <w:szCs w:val="24"/>
              </w:rPr>
              <w:t xml:space="preserve"> </w:t>
            </w:r>
            <w:r w:rsidRPr="00216B6C">
              <w:rPr>
                <w:rFonts w:cs="Times New Roman"/>
                <w:szCs w:val="24"/>
              </w:rPr>
              <w:t>[geometrie]</w:t>
            </w:r>
          </w:p>
        </w:tc>
        <w:tc>
          <w:tcPr>
            <w:tcW w:w="7405" w:type="dxa"/>
            <w:tcBorders>
              <w:top w:val="single" w:sz="6" w:space="0" w:color="333333"/>
              <w:left w:val="single" w:sz="6" w:space="0" w:color="333333"/>
              <w:bottom w:val="single" w:sz="6" w:space="0" w:color="333333"/>
              <w:right w:val="single" w:sz="6" w:space="0" w:color="333333"/>
            </w:tcBorders>
          </w:tcPr>
          <w:p w:rsidR="009A37E8" w:rsidRPr="00D1455F" w:rsidRDefault="009A3755" w:rsidP="009A37E8">
            <w:pPr>
              <w:rPr>
                <w:rFonts w:cs="Times New Roman"/>
                <w:color w:val="FF0000"/>
                <w:szCs w:val="24"/>
              </w:rPr>
            </w:pPr>
            <w:r>
              <w:rPr>
                <w:noProof/>
                <w:lang w:eastAsia="ro-RO"/>
              </w:rPr>
              <w:t>Harta amenințării</w:t>
            </w:r>
            <w:r w:rsidR="009A37E8">
              <w:rPr>
                <w:noProof/>
                <w:lang w:eastAsia="ro-RO"/>
              </w:rPr>
              <w:t xml:space="preserve"> se regăsește în cadrul Anexei 3.22</w:t>
            </w:r>
          </w:p>
        </w:tc>
      </w:tr>
      <w:tr w:rsidR="009A37E8" w:rsidRPr="00216B6C" w:rsidTr="009A37E8">
        <w:trPr>
          <w:trHeight w:val="345"/>
          <w:jc w:val="center"/>
        </w:trPr>
        <w:tc>
          <w:tcPr>
            <w:tcW w:w="14" w:type="dxa"/>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D.2.</w:t>
            </w:r>
          </w:p>
        </w:tc>
        <w:tc>
          <w:tcPr>
            <w:tcW w:w="1163" w:type="dxa"/>
            <w:tcBorders>
              <w:top w:val="single" w:sz="6" w:space="0" w:color="333333"/>
              <w:left w:val="single" w:sz="6" w:space="0" w:color="333333"/>
              <w:bottom w:val="single" w:sz="6" w:space="0" w:color="333333"/>
              <w:right w:val="single" w:sz="6" w:space="0" w:color="333333"/>
            </w:tcBorders>
            <w:shd w:val="clear" w:color="auto" w:fill="auto"/>
            <w:hideMark/>
          </w:tcPr>
          <w:p w:rsidR="009A37E8" w:rsidRPr="00216B6C" w:rsidRDefault="009A37E8" w:rsidP="009A37E8">
            <w:pPr>
              <w:rPr>
                <w:rFonts w:cs="Times New Roman"/>
                <w:szCs w:val="24"/>
              </w:rPr>
            </w:pPr>
            <w:r w:rsidRPr="00216B6C">
              <w:rPr>
                <w:rFonts w:cs="Times New Roman"/>
                <w:szCs w:val="24"/>
              </w:rPr>
              <w:t>Localizarea</w:t>
            </w:r>
            <w:r>
              <w:rPr>
                <w:rFonts w:cs="Times New Roman"/>
                <w:szCs w:val="24"/>
              </w:rPr>
              <w:t xml:space="preserve"> </w:t>
            </w:r>
            <w:r w:rsidRPr="00216B6C">
              <w:rPr>
                <w:rFonts w:cs="Times New Roman"/>
                <w:szCs w:val="24"/>
              </w:rPr>
              <w:t>amenințării</w:t>
            </w:r>
            <w:r>
              <w:rPr>
                <w:rFonts w:cs="Times New Roman"/>
                <w:szCs w:val="24"/>
              </w:rPr>
              <w:t xml:space="preserve"> </w:t>
            </w:r>
            <w:r w:rsidRPr="00216B6C">
              <w:rPr>
                <w:rFonts w:cs="Times New Roman"/>
                <w:szCs w:val="24"/>
              </w:rPr>
              <w:lastRenderedPageBreak/>
              <w:t>viitoare</w:t>
            </w:r>
            <w:r>
              <w:rPr>
                <w:rFonts w:cs="Times New Roman"/>
                <w:szCs w:val="24"/>
              </w:rPr>
              <w:t xml:space="preserve"> </w:t>
            </w:r>
            <w:r w:rsidRPr="00216B6C">
              <w:rPr>
                <w:rFonts w:cs="Times New Roman"/>
                <w:szCs w:val="24"/>
              </w:rPr>
              <w:t>[descriere]</w:t>
            </w:r>
          </w:p>
        </w:tc>
        <w:tc>
          <w:tcPr>
            <w:tcW w:w="7405" w:type="dxa"/>
            <w:tcBorders>
              <w:top w:val="single" w:sz="6" w:space="0" w:color="333333"/>
              <w:left w:val="single" w:sz="6" w:space="0" w:color="333333"/>
              <w:bottom w:val="single" w:sz="6" w:space="0" w:color="333333"/>
              <w:right w:val="single" w:sz="6" w:space="0" w:color="333333"/>
            </w:tcBorders>
          </w:tcPr>
          <w:p w:rsidR="009A37E8" w:rsidRPr="00D1455F" w:rsidRDefault="009A37E8" w:rsidP="009A37E8">
            <w:pPr>
              <w:rPr>
                <w:rFonts w:cs="Times New Roman"/>
                <w:szCs w:val="24"/>
              </w:rPr>
            </w:pPr>
            <w:r>
              <w:rPr>
                <w:rFonts w:cs="Times New Roman"/>
                <w:szCs w:val="24"/>
              </w:rPr>
              <w:lastRenderedPageBreak/>
              <w:t>Amenințarea se poate concretiza la nivelul întregului sit, acolo unde este practică agricultura</w:t>
            </w:r>
          </w:p>
        </w:tc>
      </w:tr>
      <w:tr w:rsidR="009A37E8" w:rsidRPr="00216B6C" w:rsidTr="009A37E8">
        <w:trPr>
          <w:trHeight w:val="345"/>
          <w:jc w:val="center"/>
        </w:trPr>
        <w:tc>
          <w:tcPr>
            <w:tcW w:w="14" w:type="dxa"/>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D.3.</w:t>
            </w:r>
          </w:p>
        </w:tc>
        <w:tc>
          <w:tcPr>
            <w:tcW w:w="1163"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Intensitatea</w:t>
            </w:r>
            <w:r>
              <w:rPr>
                <w:rFonts w:cs="Times New Roman"/>
                <w:szCs w:val="24"/>
              </w:rPr>
              <w:t xml:space="preserve"> </w:t>
            </w:r>
            <w:r w:rsidRPr="00216B6C">
              <w:rPr>
                <w:rFonts w:cs="Times New Roman"/>
                <w:szCs w:val="24"/>
              </w:rPr>
              <w:t>amenințării</w:t>
            </w:r>
            <w:r>
              <w:rPr>
                <w:rFonts w:cs="Times New Roman"/>
                <w:szCs w:val="24"/>
              </w:rPr>
              <w:t xml:space="preserve"> </w:t>
            </w:r>
            <w:r w:rsidRPr="00216B6C">
              <w:rPr>
                <w:rFonts w:cs="Times New Roman"/>
                <w:szCs w:val="24"/>
              </w:rPr>
              <w:t>viitoare</w:t>
            </w:r>
          </w:p>
        </w:tc>
        <w:tc>
          <w:tcPr>
            <w:tcW w:w="7405" w:type="dxa"/>
            <w:tcBorders>
              <w:top w:val="single" w:sz="6" w:space="0" w:color="333333"/>
              <w:left w:val="single" w:sz="6" w:space="0" w:color="333333"/>
              <w:bottom w:val="single" w:sz="6" w:space="0" w:color="333333"/>
              <w:right w:val="single" w:sz="6" w:space="0" w:color="333333"/>
            </w:tcBorders>
          </w:tcPr>
          <w:p w:rsidR="009A37E8" w:rsidRPr="00BB3E06" w:rsidRDefault="009A37E8" w:rsidP="009A37E8">
            <w:pPr>
              <w:pStyle w:val="ListParagraph"/>
              <w:numPr>
                <w:ilvl w:val="0"/>
                <w:numId w:val="12"/>
              </w:numPr>
              <w:spacing w:after="0" w:line="240" w:lineRule="auto"/>
              <w:jc w:val="both"/>
              <w:rPr>
                <w:rFonts w:cs="Times New Roman"/>
                <w:szCs w:val="24"/>
              </w:rPr>
            </w:pPr>
            <w:r>
              <w:rPr>
                <w:rFonts w:cs="Times New Roman"/>
                <w:szCs w:val="24"/>
              </w:rPr>
              <w:t>medie</w:t>
            </w:r>
          </w:p>
        </w:tc>
      </w:tr>
      <w:tr w:rsidR="009A37E8" w:rsidRPr="00216B6C" w:rsidTr="009A37E8">
        <w:trPr>
          <w:trHeight w:val="360"/>
          <w:jc w:val="center"/>
        </w:trPr>
        <w:tc>
          <w:tcPr>
            <w:tcW w:w="14" w:type="dxa"/>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D.4</w:t>
            </w:r>
          </w:p>
        </w:tc>
        <w:tc>
          <w:tcPr>
            <w:tcW w:w="1163"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Detalii</w:t>
            </w:r>
          </w:p>
        </w:tc>
        <w:tc>
          <w:tcPr>
            <w:tcW w:w="7405" w:type="dxa"/>
            <w:tcBorders>
              <w:top w:val="single" w:sz="6" w:space="0" w:color="333333"/>
              <w:left w:val="single" w:sz="6" w:space="0" w:color="333333"/>
              <w:bottom w:val="single" w:sz="6" w:space="0" w:color="333333"/>
              <w:right w:val="single" w:sz="6" w:space="0" w:color="333333"/>
            </w:tcBorders>
          </w:tcPr>
          <w:p w:rsidR="009A37E8" w:rsidRPr="00216B6C" w:rsidRDefault="009A37E8" w:rsidP="009A37E8">
            <w:pPr>
              <w:rPr>
                <w:rFonts w:cs="Times New Roman"/>
                <w:szCs w:val="24"/>
              </w:rPr>
            </w:pPr>
            <w:r>
              <w:rPr>
                <w:rFonts w:cs="Times New Roman"/>
                <w:szCs w:val="24"/>
              </w:rPr>
              <w:t>Amenințarea se poate concretiza la nivelul întregului sit, acolo unde este practică agricultura</w:t>
            </w:r>
          </w:p>
        </w:tc>
      </w:tr>
    </w:tbl>
    <w:p w:rsidR="009A37E8" w:rsidRDefault="009A37E8" w:rsidP="009A37E8">
      <w:pPr>
        <w:rPr>
          <w:color w:val="333333"/>
        </w:rPr>
      </w:pPr>
    </w:p>
    <w:tbl>
      <w:tblPr>
        <w:tblW w:w="9026" w:type="dxa"/>
        <w:jc w:val="center"/>
        <w:tblCellMar>
          <w:top w:w="15" w:type="dxa"/>
          <w:left w:w="15" w:type="dxa"/>
          <w:bottom w:w="15" w:type="dxa"/>
          <w:right w:w="15" w:type="dxa"/>
        </w:tblCellMar>
        <w:tblLook w:val="04A0" w:firstRow="1" w:lastRow="0" w:firstColumn="1" w:lastColumn="0" w:noHBand="0" w:noVBand="1"/>
      </w:tblPr>
      <w:tblGrid>
        <w:gridCol w:w="14"/>
        <w:gridCol w:w="444"/>
        <w:gridCol w:w="1163"/>
        <w:gridCol w:w="7405"/>
      </w:tblGrid>
      <w:tr w:rsidR="009A37E8" w:rsidRPr="00216B6C" w:rsidTr="009A37E8">
        <w:trPr>
          <w:trHeight w:val="15"/>
          <w:jc w:val="center"/>
        </w:trPr>
        <w:tc>
          <w:tcPr>
            <w:tcW w:w="14" w:type="dxa"/>
            <w:tcMar>
              <w:top w:w="0" w:type="dxa"/>
              <w:left w:w="0" w:type="dxa"/>
              <w:bottom w:w="0" w:type="dxa"/>
              <w:right w:w="0" w:type="dxa"/>
            </w:tcMar>
            <w:vAlign w:val="center"/>
            <w:hideMark/>
          </w:tcPr>
          <w:p w:rsidR="009A37E8" w:rsidRPr="00216B6C" w:rsidRDefault="009A37E8" w:rsidP="009A37E8">
            <w:pPr>
              <w:rPr>
                <w:rFonts w:cs="Times New Roman"/>
                <w:color w:val="333333"/>
                <w:szCs w:val="24"/>
              </w:rPr>
            </w:pPr>
          </w:p>
        </w:tc>
        <w:tc>
          <w:tcPr>
            <w:tcW w:w="0" w:type="auto"/>
            <w:vAlign w:val="center"/>
            <w:hideMark/>
          </w:tcPr>
          <w:p w:rsidR="009A37E8" w:rsidRPr="00216B6C" w:rsidRDefault="009A37E8" w:rsidP="009A37E8">
            <w:pPr>
              <w:rPr>
                <w:rFonts w:cs="Times New Roman"/>
                <w:szCs w:val="24"/>
              </w:rPr>
            </w:pPr>
          </w:p>
        </w:tc>
        <w:tc>
          <w:tcPr>
            <w:tcW w:w="0" w:type="auto"/>
            <w:vAlign w:val="center"/>
            <w:hideMark/>
          </w:tcPr>
          <w:p w:rsidR="009A37E8" w:rsidRPr="00216B6C" w:rsidRDefault="009A37E8" w:rsidP="009A37E8">
            <w:pPr>
              <w:rPr>
                <w:rFonts w:cs="Times New Roman"/>
                <w:szCs w:val="24"/>
              </w:rPr>
            </w:pPr>
          </w:p>
        </w:tc>
        <w:tc>
          <w:tcPr>
            <w:tcW w:w="0" w:type="auto"/>
            <w:vAlign w:val="center"/>
            <w:hideMark/>
          </w:tcPr>
          <w:p w:rsidR="009A37E8" w:rsidRPr="00216B6C" w:rsidRDefault="009A37E8" w:rsidP="009A37E8">
            <w:pPr>
              <w:rPr>
                <w:rFonts w:cs="Times New Roman"/>
                <w:szCs w:val="24"/>
              </w:rPr>
            </w:pPr>
          </w:p>
        </w:tc>
      </w:tr>
      <w:tr w:rsidR="009A37E8" w:rsidRPr="00216B6C" w:rsidTr="009A37E8">
        <w:trPr>
          <w:trHeight w:val="345"/>
          <w:jc w:val="center"/>
        </w:trPr>
        <w:tc>
          <w:tcPr>
            <w:tcW w:w="14" w:type="dxa"/>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1" w:type="dxa"/>
            <w:tcBorders>
              <w:top w:val="single" w:sz="6" w:space="0" w:color="333333"/>
              <w:left w:val="single" w:sz="6" w:space="0" w:color="333333"/>
              <w:bottom w:val="single" w:sz="6" w:space="0" w:color="333333"/>
              <w:right w:val="single" w:sz="6" w:space="0" w:color="333333"/>
            </w:tcBorders>
            <w:vAlign w:val="center"/>
            <w:hideMark/>
          </w:tcPr>
          <w:p w:rsidR="009A37E8" w:rsidRPr="00216B6C" w:rsidRDefault="009A37E8" w:rsidP="009A37E8">
            <w:pPr>
              <w:rPr>
                <w:rFonts w:cs="Times New Roman"/>
                <w:szCs w:val="24"/>
              </w:rPr>
            </w:pPr>
            <w:r w:rsidRPr="00216B6C">
              <w:rPr>
                <w:rFonts w:cs="Times New Roman"/>
                <w:szCs w:val="24"/>
              </w:rPr>
              <w:t>Cod</w:t>
            </w:r>
          </w:p>
        </w:tc>
        <w:tc>
          <w:tcPr>
            <w:tcW w:w="1155" w:type="dxa"/>
            <w:tcBorders>
              <w:top w:val="single" w:sz="6" w:space="0" w:color="333333"/>
              <w:left w:val="single" w:sz="6" w:space="0" w:color="333333"/>
              <w:bottom w:val="single" w:sz="6" w:space="0" w:color="333333"/>
              <w:right w:val="single" w:sz="6" w:space="0" w:color="333333"/>
            </w:tcBorders>
            <w:vAlign w:val="center"/>
            <w:hideMark/>
          </w:tcPr>
          <w:p w:rsidR="009A37E8" w:rsidRPr="00216B6C" w:rsidRDefault="009A37E8" w:rsidP="009A37E8">
            <w:pPr>
              <w:rPr>
                <w:rFonts w:cs="Times New Roman"/>
                <w:szCs w:val="24"/>
              </w:rPr>
            </w:pPr>
            <w:r w:rsidRPr="00216B6C">
              <w:rPr>
                <w:rFonts w:cs="Times New Roman"/>
                <w:szCs w:val="24"/>
              </w:rPr>
              <w:t>Parametru</w:t>
            </w:r>
          </w:p>
        </w:tc>
        <w:tc>
          <w:tcPr>
            <w:tcW w:w="7416" w:type="dxa"/>
            <w:tcBorders>
              <w:top w:val="single" w:sz="6" w:space="0" w:color="333333"/>
              <w:left w:val="single" w:sz="6" w:space="0" w:color="333333"/>
              <w:bottom w:val="single" w:sz="6" w:space="0" w:color="333333"/>
              <w:right w:val="single" w:sz="6" w:space="0" w:color="333333"/>
            </w:tcBorders>
            <w:vAlign w:val="center"/>
            <w:hideMark/>
          </w:tcPr>
          <w:p w:rsidR="009A37E8" w:rsidRPr="00216B6C" w:rsidRDefault="009A37E8" w:rsidP="009A37E8">
            <w:pPr>
              <w:rPr>
                <w:rFonts w:cs="Times New Roman"/>
                <w:szCs w:val="24"/>
              </w:rPr>
            </w:pPr>
            <w:r w:rsidRPr="00216B6C">
              <w:rPr>
                <w:rFonts w:cs="Times New Roman"/>
                <w:szCs w:val="24"/>
              </w:rPr>
              <w:t>Descriere</w:t>
            </w:r>
          </w:p>
        </w:tc>
      </w:tr>
      <w:tr w:rsidR="009A37E8" w:rsidRPr="00216B6C" w:rsidTr="009A37E8">
        <w:trPr>
          <w:trHeight w:val="345"/>
          <w:jc w:val="center"/>
        </w:trPr>
        <w:tc>
          <w:tcPr>
            <w:tcW w:w="14" w:type="dxa"/>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1"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B.1</w:t>
            </w:r>
          </w:p>
        </w:tc>
        <w:tc>
          <w:tcPr>
            <w:tcW w:w="1155"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Amenințare</w:t>
            </w:r>
            <w:r>
              <w:rPr>
                <w:rFonts w:cs="Times New Roman"/>
                <w:szCs w:val="24"/>
              </w:rPr>
              <w:t xml:space="preserve"> </w:t>
            </w:r>
            <w:r w:rsidRPr="00216B6C">
              <w:rPr>
                <w:rFonts w:cs="Times New Roman"/>
                <w:szCs w:val="24"/>
              </w:rPr>
              <w:t>viitoare</w:t>
            </w:r>
          </w:p>
        </w:tc>
        <w:tc>
          <w:tcPr>
            <w:tcW w:w="7416" w:type="dxa"/>
            <w:tcBorders>
              <w:top w:val="single" w:sz="6" w:space="0" w:color="333333"/>
              <w:left w:val="single" w:sz="6" w:space="0" w:color="333333"/>
              <w:bottom w:val="single" w:sz="6" w:space="0" w:color="333333"/>
              <w:right w:val="single" w:sz="6" w:space="0" w:color="333333"/>
            </w:tcBorders>
          </w:tcPr>
          <w:p w:rsidR="009A37E8" w:rsidRPr="00216B6C" w:rsidRDefault="009A37E8" w:rsidP="009A37E8">
            <w:pPr>
              <w:rPr>
                <w:rFonts w:cs="Times New Roman"/>
                <w:szCs w:val="24"/>
              </w:rPr>
            </w:pPr>
            <w:r>
              <w:rPr>
                <w:rFonts w:cs="Times New Roman"/>
                <w:szCs w:val="24"/>
              </w:rPr>
              <w:t>A02.03 Înlocuirea pășunii cu terenuri arabile</w:t>
            </w:r>
          </w:p>
        </w:tc>
      </w:tr>
      <w:tr w:rsidR="009A37E8" w:rsidRPr="00216B6C" w:rsidTr="009A37E8">
        <w:trPr>
          <w:trHeight w:val="345"/>
          <w:jc w:val="center"/>
        </w:trPr>
        <w:tc>
          <w:tcPr>
            <w:tcW w:w="14" w:type="dxa"/>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1"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D.1.</w:t>
            </w:r>
          </w:p>
        </w:tc>
        <w:tc>
          <w:tcPr>
            <w:tcW w:w="1155"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Localizarea</w:t>
            </w:r>
            <w:r>
              <w:rPr>
                <w:rFonts w:cs="Times New Roman"/>
                <w:szCs w:val="24"/>
              </w:rPr>
              <w:t xml:space="preserve"> </w:t>
            </w:r>
            <w:r w:rsidRPr="00216B6C">
              <w:rPr>
                <w:rFonts w:cs="Times New Roman"/>
                <w:szCs w:val="24"/>
              </w:rPr>
              <w:t>amenințării</w:t>
            </w:r>
            <w:r>
              <w:rPr>
                <w:rFonts w:cs="Times New Roman"/>
                <w:szCs w:val="24"/>
              </w:rPr>
              <w:t xml:space="preserve"> </w:t>
            </w:r>
            <w:r w:rsidRPr="00216B6C">
              <w:rPr>
                <w:rFonts w:cs="Times New Roman"/>
                <w:szCs w:val="24"/>
              </w:rPr>
              <w:t>viitoare</w:t>
            </w:r>
            <w:r>
              <w:rPr>
                <w:rFonts w:cs="Times New Roman"/>
                <w:szCs w:val="24"/>
              </w:rPr>
              <w:t xml:space="preserve"> </w:t>
            </w:r>
            <w:r w:rsidRPr="00216B6C">
              <w:rPr>
                <w:rFonts w:cs="Times New Roman"/>
                <w:szCs w:val="24"/>
              </w:rPr>
              <w:t>[geometrie]</w:t>
            </w:r>
          </w:p>
        </w:tc>
        <w:tc>
          <w:tcPr>
            <w:tcW w:w="7416" w:type="dxa"/>
            <w:tcBorders>
              <w:top w:val="single" w:sz="6" w:space="0" w:color="333333"/>
              <w:left w:val="single" w:sz="6" w:space="0" w:color="333333"/>
              <w:bottom w:val="single" w:sz="6" w:space="0" w:color="333333"/>
              <w:right w:val="single" w:sz="6" w:space="0" w:color="333333"/>
            </w:tcBorders>
          </w:tcPr>
          <w:p w:rsidR="009A37E8" w:rsidRPr="00D1455F" w:rsidRDefault="009A37E8" w:rsidP="009A37E8">
            <w:pPr>
              <w:rPr>
                <w:rFonts w:cs="Times New Roman"/>
                <w:color w:val="FF0000"/>
                <w:szCs w:val="24"/>
              </w:rPr>
            </w:pPr>
            <w:r>
              <w:rPr>
                <w:noProof/>
                <w:lang w:eastAsia="ro-RO"/>
              </w:rPr>
              <w:t>Harta presiunii se regăsește în cadrul Anexei 3.22</w:t>
            </w:r>
          </w:p>
        </w:tc>
      </w:tr>
      <w:tr w:rsidR="009A37E8" w:rsidRPr="00216B6C" w:rsidTr="009A37E8">
        <w:trPr>
          <w:trHeight w:val="345"/>
          <w:jc w:val="center"/>
        </w:trPr>
        <w:tc>
          <w:tcPr>
            <w:tcW w:w="14" w:type="dxa"/>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1"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D.2.</w:t>
            </w:r>
          </w:p>
        </w:tc>
        <w:tc>
          <w:tcPr>
            <w:tcW w:w="1155" w:type="dxa"/>
            <w:tcBorders>
              <w:top w:val="single" w:sz="6" w:space="0" w:color="333333"/>
              <w:left w:val="single" w:sz="6" w:space="0" w:color="333333"/>
              <w:bottom w:val="single" w:sz="6" w:space="0" w:color="333333"/>
              <w:right w:val="single" w:sz="6" w:space="0" w:color="333333"/>
            </w:tcBorders>
            <w:shd w:val="clear" w:color="auto" w:fill="auto"/>
            <w:hideMark/>
          </w:tcPr>
          <w:p w:rsidR="009A37E8" w:rsidRPr="00216B6C" w:rsidRDefault="009A37E8" w:rsidP="009A37E8">
            <w:pPr>
              <w:rPr>
                <w:rFonts w:cs="Times New Roman"/>
                <w:szCs w:val="24"/>
              </w:rPr>
            </w:pPr>
            <w:r w:rsidRPr="00216B6C">
              <w:rPr>
                <w:rFonts w:cs="Times New Roman"/>
                <w:szCs w:val="24"/>
              </w:rPr>
              <w:t>Localizarea</w:t>
            </w:r>
            <w:r>
              <w:rPr>
                <w:rFonts w:cs="Times New Roman"/>
                <w:szCs w:val="24"/>
              </w:rPr>
              <w:t xml:space="preserve"> </w:t>
            </w:r>
            <w:r w:rsidRPr="00216B6C">
              <w:rPr>
                <w:rFonts w:cs="Times New Roman"/>
                <w:szCs w:val="24"/>
              </w:rPr>
              <w:t>amenințării</w:t>
            </w:r>
            <w:r>
              <w:rPr>
                <w:rFonts w:cs="Times New Roman"/>
                <w:szCs w:val="24"/>
              </w:rPr>
              <w:t xml:space="preserve"> </w:t>
            </w:r>
            <w:r w:rsidRPr="00216B6C">
              <w:rPr>
                <w:rFonts w:cs="Times New Roman"/>
                <w:szCs w:val="24"/>
              </w:rPr>
              <w:t>viitoare</w:t>
            </w:r>
            <w:r>
              <w:rPr>
                <w:rFonts w:cs="Times New Roman"/>
                <w:szCs w:val="24"/>
              </w:rPr>
              <w:t xml:space="preserve"> </w:t>
            </w:r>
            <w:r w:rsidRPr="00216B6C">
              <w:rPr>
                <w:rFonts w:cs="Times New Roman"/>
                <w:szCs w:val="24"/>
              </w:rPr>
              <w:t>[descriere]</w:t>
            </w:r>
          </w:p>
        </w:tc>
        <w:tc>
          <w:tcPr>
            <w:tcW w:w="7416" w:type="dxa"/>
            <w:tcBorders>
              <w:top w:val="single" w:sz="6" w:space="0" w:color="333333"/>
              <w:left w:val="single" w:sz="6" w:space="0" w:color="333333"/>
              <w:bottom w:val="single" w:sz="6" w:space="0" w:color="333333"/>
              <w:right w:val="single" w:sz="6" w:space="0" w:color="333333"/>
            </w:tcBorders>
          </w:tcPr>
          <w:p w:rsidR="009A37E8" w:rsidRPr="00D1455F" w:rsidRDefault="009A37E8" w:rsidP="009A37E8">
            <w:pPr>
              <w:rPr>
                <w:rFonts w:cs="Times New Roman"/>
                <w:szCs w:val="24"/>
              </w:rPr>
            </w:pPr>
            <w:r>
              <w:rPr>
                <w:rFonts w:cs="Times New Roman"/>
                <w:szCs w:val="24"/>
              </w:rPr>
              <w:t>Amenințarea se poate concretiza la nivelul întregului sit, acolo unde sunt pajiști și pășuni.</w:t>
            </w:r>
          </w:p>
        </w:tc>
      </w:tr>
      <w:tr w:rsidR="009A37E8" w:rsidRPr="00216B6C" w:rsidTr="009A37E8">
        <w:trPr>
          <w:trHeight w:val="345"/>
          <w:jc w:val="center"/>
        </w:trPr>
        <w:tc>
          <w:tcPr>
            <w:tcW w:w="14" w:type="dxa"/>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1"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D.3.</w:t>
            </w:r>
          </w:p>
        </w:tc>
        <w:tc>
          <w:tcPr>
            <w:tcW w:w="1155"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Intensitatea</w:t>
            </w:r>
            <w:r>
              <w:rPr>
                <w:rFonts w:cs="Times New Roman"/>
                <w:szCs w:val="24"/>
              </w:rPr>
              <w:t xml:space="preserve"> </w:t>
            </w:r>
            <w:r w:rsidRPr="00216B6C">
              <w:rPr>
                <w:rFonts w:cs="Times New Roman"/>
                <w:szCs w:val="24"/>
              </w:rPr>
              <w:t>amenințării</w:t>
            </w:r>
            <w:r>
              <w:rPr>
                <w:rFonts w:cs="Times New Roman"/>
                <w:szCs w:val="24"/>
              </w:rPr>
              <w:t xml:space="preserve"> </w:t>
            </w:r>
            <w:r w:rsidRPr="00216B6C">
              <w:rPr>
                <w:rFonts w:cs="Times New Roman"/>
                <w:szCs w:val="24"/>
              </w:rPr>
              <w:t>viitoare</w:t>
            </w:r>
          </w:p>
        </w:tc>
        <w:tc>
          <w:tcPr>
            <w:tcW w:w="7416" w:type="dxa"/>
            <w:tcBorders>
              <w:top w:val="single" w:sz="6" w:space="0" w:color="333333"/>
              <w:left w:val="single" w:sz="6" w:space="0" w:color="333333"/>
              <w:bottom w:val="single" w:sz="6" w:space="0" w:color="333333"/>
              <w:right w:val="single" w:sz="6" w:space="0" w:color="333333"/>
            </w:tcBorders>
          </w:tcPr>
          <w:p w:rsidR="009A37E8" w:rsidRPr="00BB3E06" w:rsidRDefault="009A37E8" w:rsidP="009A37E8">
            <w:pPr>
              <w:pStyle w:val="ListParagraph"/>
              <w:numPr>
                <w:ilvl w:val="0"/>
                <w:numId w:val="12"/>
              </w:numPr>
              <w:spacing w:after="0" w:line="240" w:lineRule="auto"/>
              <w:jc w:val="both"/>
              <w:rPr>
                <w:rFonts w:cs="Times New Roman"/>
                <w:szCs w:val="24"/>
              </w:rPr>
            </w:pPr>
            <w:r>
              <w:rPr>
                <w:rFonts w:cs="Times New Roman"/>
                <w:szCs w:val="24"/>
              </w:rPr>
              <w:t>medie</w:t>
            </w:r>
          </w:p>
        </w:tc>
      </w:tr>
      <w:tr w:rsidR="009A37E8" w:rsidRPr="00216B6C" w:rsidTr="009A37E8">
        <w:trPr>
          <w:trHeight w:val="360"/>
          <w:jc w:val="center"/>
        </w:trPr>
        <w:tc>
          <w:tcPr>
            <w:tcW w:w="14" w:type="dxa"/>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1"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D.4</w:t>
            </w:r>
          </w:p>
        </w:tc>
        <w:tc>
          <w:tcPr>
            <w:tcW w:w="1155"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Detalii</w:t>
            </w:r>
          </w:p>
        </w:tc>
        <w:tc>
          <w:tcPr>
            <w:tcW w:w="7416" w:type="dxa"/>
            <w:tcBorders>
              <w:top w:val="single" w:sz="6" w:space="0" w:color="333333"/>
              <w:left w:val="single" w:sz="6" w:space="0" w:color="333333"/>
              <w:bottom w:val="single" w:sz="6" w:space="0" w:color="333333"/>
              <w:right w:val="single" w:sz="6" w:space="0" w:color="333333"/>
            </w:tcBorders>
          </w:tcPr>
          <w:p w:rsidR="009A37E8" w:rsidRPr="00216B6C" w:rsidRDefault="009A37E8" w:rsidP="009A37E8">
            <w:pPr>
              <w:rPr>
                <w:rFonts w:cs="Times New Roman"/>
                <w:szCs w:val="24"/>
              </w:rPr>
            </w:pPr>
            <w:r>
              <w:rPr>
                <w:rFonts w:cs="Times New Roman"/>
                <w:szCs w:val="24"/>
              </w:rPr>
              <w:t>În contextul plăților agro-mediu, fără o atentă încadrare a pajiștilor și pășunilor acestea pot fi arate, pe de o parte, iar pe de altă parte aceste pajiști pot fi încadrate ca terenuri degradate, iar în final arate și băgate în sistemul agricol.</w:t>
            </w:r>
          </w:p>
        </w:tc>
      </w:tr>
    </w:tbl>
    <w:p w:rsidR="009A37E8" w:rsidRDefault="009A37E8" w:rsidP="009A37E8">
      <w:pPr>
        <w:rPr>
          <w:color w:val="333333"/>
        </w:rPr>
      </w:pPr>
    </w:p>
    <w:tbl>
      <w:tblPr>
        <w:tblW w:w="9072" w:type="dxa"/>
        <w:jc w:val="center"/>
        <w:tblCellMar>
          <w:top w:w="15" w:type="dxa"/>
          <w:left w:w="15" w:type="dxa"/>
          <w:bottom w:w="15" w:type="dxa"/>
          <w:right w:w="15" w:type="dxa"/>
        </w:tblCellMar>
        <w:tblLook w:val="04A0" w:firstRow="1" w:lastRow="0" w:firstColumn="1" w:lastColumn="0" w:noHBand="0" w:noVBand="1"/>
      </w:tblPr>
      <w:tblGrid>
        <w:gridCol w:w="20"/>
        <w:gridCol w:w="444"/>
        <w:gridCol w:w="1237"/>
        <w:gridCol w:w="7371"/>
      </w:tblGrid>
      <w:tr w:rsidR="009A37E8" w:rsidRPr="00216B6C" w:rsidTr="00E53128">
        <w:trPr>
          <w:trHeight w:val="15"/>
          <w:jc w:val="center"/>
        </w:trPr>
        <w:tc>
          <w:tcPr>
            <w:tcW w:w="20" w:type="dxa"/>
            <w:tcMar>
              <w:top w:w="0" w:type="dxa"/>
              <w:left w:w="0" w:type="dxa"/>
              <w:bottom w:w="0" w:type="dxa"/>
              <w:right w:w="0" w:type="dxa"/>
            </w:tcMar>
            <w:vAlign w:val="center"/>
            <w:hideMark/>
          </w:tcPr>
          <w:p w:rsidR="009A37E8" w:rsidRPr="00216B6C" w:rsidRDefault="009A37E8" w:rsidP="009A37E8">
            <w:pPr>
              <w:rPr>
                <w:rFonts w:cs="Times New Roman"/>
                <w:color w:val="333333"/>
                <w:szCs w:val="24"/>
              </w:rPr>
            </w:pPr>
          </w:p>
        </w:tc>
        <w:tc>
          <w:tcPr>
            <w:tcW w:w="444" w:type="dxa"/>
            <w:vAlign w:val="center"/>
            <w:hideMark/>
          </w:tcPr>
          <w:p w:rsidR="009A37E8" w:rsidRPr="00216B6C" w:rsidRDefault="009A37E8" w:rsidP="009A37E8">
            <w:pPr>
              <w:rPr>
                <w:rFonts w:cs="Times New Roman"/>
                <w:szCs w:val="24"/>
              </w:rPr>
            </w:pPr>
          </w:p>
        </w:tc>
        <w:tc>
          <w:tcPr>
            <w:tcW w:w="1237" w:type="dxa"/>
            <w:vAlign w:val="center"/>
            <w:hideMark/>
          </w:tcPr>
          <w:p w:rsidR="009A37E8" w:rsidRPr="00216B6C" w:rsidRDefault="009A37E8" w:rsidP="009A37E8">
            <w:pPr>
              <w:rPr>
                <w:rFonts w:cs="Times New Roman"/>
                <w:szCs w:val="24"/>
              </w:rPr>
            </w:pPr>
          </w:p>
        </w:tc>
        <w:tc>
          <w:tcPr>
            <w:tcW w:w="7371" w:type="dxa"/>
            <w:vAlign w:val="center"/>
            <w:hideMark/>
          </w:tcPr>
          <w:p w:rsidR="009A37E8" w:rsidRPr="00216B6C" w:rsidRDefault="009A37E8" w:rsidP="009A37E8">
            <w:pPr>
              <w:rPr>
                <w:rFonts w:cs="Times New Roman"/>
                <w:szCs w:val="24"/>
              </w:rPr>
            </w:pPr>
          </w:p>
        </w:tc>
      </w:tr>
      <w:tr w:rsidR="009A37E8" w:rsidRPr="00216B6C" w:rsidTr="00E53128">
        <w:trPr>
          <w:trHeight w:val="345"/>
          <w:jc w:val="center"/>
        </w:trPr>
        <w:tc>
          <w:tcPr>
            <w:tcW w:w="20" w:type="dxa"/>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vAlign w:val="center"/>
            <w:hideMark/>
          </w:tcPr>
          <w:p w:rsidR="009A37E8" w:rsidRPr="00216B6C" w:rsidRDefault="009A37E8" w:rsidP="009A37E8">
            <w:pPr>
              <w:rPr>
                <w:rFonts w:cs="Times New Roman"/>
                <w:szCs w:val="24"/>
              </w:rPr>
            </w:pPr>
            <w:r w:rsidRPr="00216B6C">
              <w:rPr>
                <w:rFonts w:cs="Times New Roman"/>
                <w:szCs w:val="24"/>
              </w:rPr>
              <w:t>Cod</w:t>
            </w:r>
          </w:p>
        </w:tc>
        <w:tc>
          <w:tcPr>
            <w:tcW w:w="1237" w:type="dxa"/>
            <w:tcBorders>
              <w:top w:val="single" w:sz="6" w:space="0" w:color="333333"/>
              <w:left w:val="single" w:sz="6" w:space="0" w:color="333333"/>
              <w:bottom w:val="single" w:sz="6" w:space="0" w:color="333333"/>
              <w:right w:val="single" w:sz="6" w:space="0" w:color="333333"/>
            </w:tcBorders>
            <w:vAlign w:val="center"/>
            <w:hideMark/>
          </w:tcPr>
          <w:p w:rsidR="009A37E8" w:rsidRPr="00216B6C" w:rsidRDefault="009A37E8" w:rsidP="009A37E8">
            <w:pPr>
              <w:rPr>
                <w:rFonts w:cs="Times New Roman"/>
                <w:szCs w:val="24"/>
              </w:rPr>
            </w:pPr>
            <w:r w:rsidRPr="00216B6C">
              <w:rPr>
                <w:rFonts w:cs="Times New Roman"/>
                <w:szCs w:val="24"/>
              </w:rPr>
              <w:t>Parametru</w:t>
            </w:r>
          </w:p>
        </w:tc>
        <w:tc>
          <w:tcPr>
            <w:tcW w:w="7371" w:type="dxa"/>
            <w:tcBorders>
              <w:top w:val="single" w:sz="6" w:space="0" w:color="333333"/>
              <w:left w:val="single" w:sz="6" w:space="0" w:color="333333"/>
              <w:bottom w:val="single" w:sz="6" w:space="0" w:color="333333"/>
              <w:right w:val="single" w:sz="6" w:space="0" w:color="333333"/>
            </w:tcBorders>
            <w:vAlign w:val="center"/>
            <w:hideMark/>
          </w:tcPr>
          <w:p w:rsidR="009A37E8" w:rsidRPr="00216B6C" w:rsidRDefault="009A37E8" w:rsidP="009A37E8">
            <w:pPr>
              <w:rPr>
                <w:rFonts w:cs="Times New Roman"/>
                <w:szCs w:val="24"/>
              </w:rPr>
            </w:pPr>
            <w:r w:rsidRPr="00216B6C">
              <w:rPr>
                <w:rFonts w:cs="Times New Roman"/>
                <w:szCs w:val="24"/>
              </w:rPr>
              <w:t>Descriere</w:t>
            </w:r>
          </w:p>
        </w:tc>
      </w:tr>
      <w:tr w:rsidR="009A37E8" w:rsidRPr="00216B6C" w:rsidTr="00E53128">
        <w:trPr>
          <w:trHeight w:val="345"/>
          <w:jc w:val="center"/>
        </w:trPr>
        <w:tc>
          <w:tcPr>
            <w:tcW w:w="20" w:type="dxa"/>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B.1</w:t>
            </w:r>
          </w:p>
        </w:tc>
        <w:tc>
          <w:tcPr>
            <w:tcW w:w="1237"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Amenințare</w:t>
            </w:r>
            <w:r>
              <w:rPr>
                <w:rFonts w:cs="Times New Roman"/>
                <w:szCs w:val="24"/>
              </w:rPr>
              <w:t xml:space="preserve"> </w:t>
            </w:r>
            <w:r w:rsidRPr="00216B6C">
              <w:rPr>
                <w:rFonts w:cs="Times New Roman"/>
                <w:szCs w:val="24"/>
              </w:rPr>
              <w:t>viitoare</w:t>
            </w:r>
          </w:p>
        </w:tc>
        <w:tc>
          <w:tcPr>
            <w:tcW w:w="7371" w:type="dxa"/>
            <w:tcBorders>
              <w:top w:val="single" w:sz="6" w:space="0" w:color="333333"/>
              <w:left w:val="single" w:sz="6" w:space="0" w:color="333333"/>
              <w:bottom w:val="single" w:sz="6" w:space="0" w:color="333333"/>
              <w:right w:val="single" w:sz="6" w:space="0" w:color="333333"/>
            </w:tcBorders>
          </w:tcPr>
          <w:p w:rsidR="009A37E8" w:rsidRPr="00216B6C" w:rsidRDefault="009A37E8" w:rsidP="009A37E8">
            <w:pPr>
              <w:rPr>
                <w:rFonts w:cs="Times New Roman"/>
                <w:szCs w:val="24"/>
              </w:rPr>
            </w:pPr>
            <w:r>
              <w:rPr>
                <w:rFonts w:cs="Times New Roman"/>
                <w:szCs w:val="24"/>
              </w:rPr>
              <w:t>A04.01 pășunatul intensiv</w:t>
            </w:r>
          </w:p>
        </w:tc>
      </w:tr>
      <w:tr w:rsidR="009A37E8" w:rsidRPr="00216B6C" w:rsidTr="00E53128">
        <w:trPr>
          <w:trHeight w:val="345"/>
          <w:jc w:val="center"/>
        </w:trPr>
        <w:tc>
          <w:tcPr>
            <w:tcW w:w="20" w:type="dxa"/>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D.1.</w:t>
            </w:r>
          </w:p>
        </w:tc>
        <w:tc>
          <w:tcPr>
            <w:tcW w:w="1237"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Localizarea</w:t>
            </w:r>
            <w:r>
              <w:rPr>
                <w:rFonts w:cs="Times New Roman"/>
                <w:szCs w:val="24"/>
              </w:rPr>
              <w:t xml:space="preserve"> </w:t>
            </w:r>
            <w:r w:rsidRPr="00216B6C">
              <w:rPr>
                <w:rFonts w:cs="Times New Roman"/>
                <w:szCs w:val="24"/>
              </w:rPr>
              <w:t>amenințării</w:t>
            </w:r>
            <w:r>
              <w:rPr>
                <w:rFonts w:cs="Times New Roman"/>
                <w:szCs w:val="24"/>
              </w:rPr>
              <w:t xml:space="preserve"> </w:t>
            </w:r>
            <w:r w:rsidRPr="00216B6C">
              <w:rPr>
                <w:rFonts w:cs="Times New Roman"/>
                <w:szCs w:val="24"/>
              </w:rPr>
              <w:t>viitoare</w:t>
            </w:r>
            <w:r>
              <w:rPr>
                <w:rFonts w:cs="Times New Roman"/>
                <w:szCs w:val="24"/>
              </w:rPr>
              <w:t xml:space="preserve"> </w:t>
            </w:r>
            <w:r w:rsidRPr="00216B6C">
              <w:rPr>
                <w:rFonts w:cs="Times New Roman"/>
                <w:szCs w:val="24"/>
              </w:rPr>
              <w:t>[geometrie]</w:t>
            </w:r>
          </w:p>
        </w:tc>
        <w:tc>
          <w:tcPr>
            <w:tcW w:w="7371" w:type="dxa"/>
            <w:tcBorders>
              <w:top w:val="single" w:sz="6" w:space="0" w:color="333333"/>
              <w:left w:val="single" w:sz="6" w:space="0" w:color="333333"/>
              <w:bottom w:val="single" w:sz="6" w:space="0" w:color="333333"/>
              <w:right w:val="single" w:sz="6" w:space="0" w:color="333333"/>
            </w:tcBorders>
          </w:tcPr>
          <w:p w:rsidR="009A37E8" w:rsidRPr="00D1455F" w:rsidRDefault="009A3755" w:rsidP="009A37E8">
            <w:pPr>
              <w:rPr>
                <w:rFonts w:cs="Times New Roman"/>
                <w:color w:val="FF0000"/>
                <w:szCs w:val="24"/>
              </w:rPr>
            </w:pPr>
            <w:r>
              <w:rPr>
                <w:noProof/>
                <w:lang w:eastAsia="ro-RO"/>
              </w:rPr>
              <w:t>Harta amenințării se regăsește în cadrul Anexei 3.22</w:t>
            </w:r>
          </w:p>
        </w:tc>
      </w:tr>
      <w:tr w:rsidR="009A37E8" w:rsidRPr="00216B6C" w:rsidTr="00E53128">
        <w:trPr>
          <w:trHeight w:val="345"/>
          <w:jc w:val="center"/>
        </w:trPr>
        <w:tc>
          <w:tcPr>
            <w:tcW w:w="20" w:type="dxa"/>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D.2.</w:t>
            </w:r>
          </w:p>
        </w:tc>
        <w:tc>
          <w:tcPr>
            <w:tcW w:w="1237" w:type="dxa"/>
            <w:tcBorders>
              <w:top w:val="single" w:sz="6" w:space="0" w:color="333333"/>
              <w:left w:val="single" w:sz="6" w:space="0" w:color="333333"/>
              <w:bottom w:val="single" w:sz="6" w:space="0" w:color="333333"/>
              <w:right w:val="single" w:sz="6" w:space="0" w:color="333333"/>
            </w:tcBorders>
            <w:shd w:val="clear" w:color="auto" w:fill="auto"/>
            <w:hideMark/>
          </w:tcPr>
          <w:p w:rsidR="009A37E8" w:rsidRPr="00216B6C" w:rsidRDefault="009A37E8" w:rsidP="009A37E8">
            <w:pPr>
              <w:rPr>
                <w:rFonts w:cs="Times New Roman"/>
                <w:szCs w:val="24"/>
              </w:rPr>
            </w:pPr>
            <w:r w:rsidRPr="00216B6C">
              <w:rPr>
                <w:rFonts w:cs="Times New Roman"/>
                <w:szCs w:val="24"/>
              </w:rPr>
              <w:t>Localizarea</w:t>
            </w:r>
            <w:r>
              <w:rPr>
                <w:rFonts w:cs="Times New Roman"/>
                <w:szCs w:val="24"/>
              </w:rPr>
              <w:t xml:space="preserve"> </w:t>
            </w:r>
            <w:r w:rsidRPr="00216B6C">
              <w:rPr>
                <w:rFonts w:cs="Times New Roman"/>
                <w:szCs w:val="24"/>
              </w:rPr>
              <w:t>amenințării</w:t>
            </w:r>
            <w:r>
              <w:rPr>
                <w:rFonts w:cs="Times New Roman"/>
                <w:szCs w:val="24"/>
              </w:rPr>
              <w:t xml:space="preserve"> </w:t>
            </w:r>
            <w:r w:rsidRPr="00216B6C">
              <w:rPr>
                <w:rFonts w:cs="Times New Roman"/>
                <w:szCs w:val="24"/>
              </w:rPr>
              <w:t>viitoare</w:t>
            </w:r>
            <w:r>
              <w:rPr>
                <w:rFonts w:cs="Times New Roman"/>
                <w:szCs w:val="24"/>
              </w:rPr>
              <w:t xml:space="preserve"> </w:t>
            </w:r>
            <w:r w:rsidRPr="00216B6C">
              <w:rPr>
                <w:rFonts w:cs="Times New Roman"/>
                <w:szCs w:val="24"/>
              </w:rPr>
              <w:t>[descriere]</w:t>
            </w:r>
          </w:p>
        </w:tc>
        <w:tc>
          <w:tcPr>
            <w:tcW w:w="7371" w:type="dxa"/>
            <w:tcBorders>
              <w:top w:val="single" w:sz="6" w:space="0" w:color="333333"/>
              <w:left w:val="single" w:sz="6" w:space="0" w:color="333333"/>
              <w:bottom w:val="single" w:sz="6" w:space="0" w:color="333333"/>
              <w:right w:val="single" w:sz="6" w:space="0" w:color="333333"/>
            </w:tcBorders>
          </w:tcPr>
          <w:p w:rsidR="009A37E8" w:rsidRPr="00D1455F" w:rsidRDefault="009A37E8" w:rsidP="009A37E8">
            <w:pPr>
              <w:rPr>
                <w:rFonts w:cs="Times New Roman"/>
                <w:szCs w:val="24"/>
              </w:rPr>
            </w:pPr>
            <w:r>
              <w:rPr>
                <w:rFonts w:cs="Times New Roman"/>
                <w:szCs w:val="24"/>
              </w:rPr>
              <w:t>Amenințarea se poate concretiza pe toate suprafețele reprezentate de pajiști și pășuni.</w:t>
            </w:r>
          </w:p>
        </w:tc>
      </w:tr>
      <w:tr w:rsidR="009A37E8" w:rsidRPr="00216B6C" w:rsidTr="00E53128">
        <w:trPr>
          <w:trHeight w:val="345"/>
          <w:jc w:val="center"/>
        </w:trPr>
        <w:tc>
          <w:tcPr>
            <w:tcW w:w="20" w:type="dxa"/>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D.3.</w:t>
            </w:r>
          </w:p>
        </w:tc>
        <w:tc>
          <w:tcPr>
            <w:tcW w:w="1237"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Intensitatea</w:t>
            </w:r>
            <w:r>
              <w:rPr>
                <w:rFonts w:cs="Times New Roman"/>
                <w:szCs w:val="24"/>
              </w:rPr>
              <w:t xml:space="preserve"> </w:t>
            </w:r>
            <w:r w:rsidRPr="00216B6C">
              <w:rPr>
                <w:rFonts w:cs="Times New Roman"/>
                <w:szCs w:val="24"/>
              </w:rPr>
              <w:t>amenințării</w:t>
            </w:r>
            <w:r>
              <w:rPr>
                <w:rFonts w:cs="Times New Roman"/>
                <w:szCs w:val="24"/>
              </w:rPr>
              <w:t xml:space="preserve"> </w:t>
            </w:r>
            <w:r w:rsidRPr="00216B6C">
              <w:rPr>
                <w:rFonts w:cs="Times New Roman"/>
                <w:szCs w:val="24"/>
              </w:rPr>
              <w:t>viitoare</w:t>
            </w:r>
          </w:p>
        </w:tc>
        <w:tc>
          <w:tcPr>
            <w:tcW w:w="7371" w:type="dxa"/>
            <w:tcBorders>
              <w:top w:val="single" w:sz="6" w:space="0" w:color="333333"/>
              <w:left w:val="single" w:sz="6" w:space="0" w:color="333333"/>
              <w:bottom w:val="single" w:sz="6" w:space="0" w:color="333333"/>
              <w:right w:val="single" w:sz="6" w:space="0" w:color="333333"/>
            </w:tcBorders>
          </w:tcPr>
          <w:p w:rsidR="009A37E8" w:rsidRPr="00BB3E06" w:rsidRDefault="009A37E8" w:rsidP="009A37E8">
            <w:pPr>
              <w:pStyle w:val="ListParagraph"/>
              <w:numPr>
                <w:ilvl w:val="0"/>
                <w:numId w:val="12"/>
              </w:numPr>
              <w:spacing w:after="0" w:line="240" w:lineRule="auto"/>
              <w:jc w:val="both"/>
              <w:rPr>
                <w:rFonts w:cs="Times New Roman"/>
                <w:szCs w:val="24"/>
              </w:rPr>
            </w:pPr>
            <w:r>
              <w:rPr>
                <w:rFonts w:cs="Times New Roman"/>
                <w:szCs w:val="24"/>
              </w:rPr>
              <w:t>medie</w:t>
            </w:r>
          </w:p>
        </w:tc>
      </w:tr>
      <w:tr w:rsidR="009A37E8" w:rsidRPr="00216B6C" w:rsidTr="00E53128">
        <w:trPr>
          <w:trHeight w:val="360"/>
          <w:jc w:val="center"/>
        </w:trPr>
        <w:tc>
          <w:tcPr>
            <w:tcW w:w="20" w:type="dxa"/>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D.4</w:t>
            </w:r>
          </w:p>
        </w:tc>
        <w:tc>
          <w:tcPr>
            <w:tcW w:w="1237"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Detalii</w:t>
            </w:r>
          </w:p>
        </w:tc>
        <w:tc>
          <w:tcPr>
            <w:tcW w:w="7371" w:type="dxa"/>
            <w:tcBorders>
              <w:top w:val="single" w:sz="6" w:space="0" w:color="333333"/>
              <w:left w:val="single" w:sz="6" w:space="0" w:color="333333"/>
              <w:bottom w:val="single" w:sz="6" w:space="0" w:color="333333"/>
              <w:right w:val="single" w:sz="6" w:space="0" w:color="333333"/>
            </w:tcBorders>
          </w:tcPr>
          <w:p w:rsidR="009A37E8" w:rsidRPr="00216B6C" w:rsidRDefault="009A37E8" w:rsidP="009A37E8">
            <w:pPr>
              <w:rPr>
                <w:rFonts w:cs="Times New Roman"/>
                <w:szCs w:val="24"/>
              </w:rPr>
            </w:pPr>
            <w:r>
              <w:rPr>
                <w:rFonts w:cs="Times New Roman"/>
                <w:szCs w:val="24"/>
              </w:rPr>
              <w:t>Această amenințare se poate concretiza prin continuarea pășunatului fără nici un regulament, fapt ce ar putea determina o suprapopulare a zonelor de pășunat cu un număr nesustenabil animale.</w:t>
            </w:r>
          </w:p>
        </w:tc>
      </w:tr>
    </w:tbl>
    <w:p w:rsidR="009A37E8" w:rsidRDefault="009A37E8" w:rsidP="009A37E8">
      <w:pPr>
        <w:rPr>
          <w:color w:val="333333"/>
        </w:rPr>
      </w:pPr>
    </w:p>
    <w:p w:rsidR="009A37E8" w:rsidRDefault="009A37E8" w:rsidP="009A37E8">
      <w:pPr>
        <w:rPr>
          <w:color w:val="333333"/>
        </w:rPr>
      </w:pPr>
    </w:p>
    <w:tbl>
      <w:tblPr>
        <w:tblW w:w="8647" w:type="dxa"/>
        <w:jc w:val="center"/>
        <w:tblCellMar>
          <w:top w:w="15" w:type="dxa"/>
          <w:left w:w="15" w:type="dxa"/>
          <w:bottom w:w="15" w:type="dxa"/>
          <w:right w:w="15" w:type="dxa"/>
        </w:tblCellMar>
        <w:tblLook w:val="04A0" w:firstRow="1" w:lastRow="0" w:firstColumn="1" w:lastColumn="0" w:noHBand="0" w:noVBand="1"/>
      </w:tblPr>
      <w:tblGrid>
        <w:gridCol w:w="20"/>
        <w:gridCol w:w="444"/>
        <w:gridCol w:w="1163"/>
        <w:gridCol w:w="7020"/>
      </w:tblGrid>
      <w:tr w:rsidR="009A37E8" w:rsidRPr="00216B6C" w:rsidTr="00E53128">
        <w:trPr>
          <w:trHeight w:val="15"/>
          <w:jc w:val="center"/>
        </w:trPr>
        <w:tc>
          <w:tcPr>
            <w:tcW w:w="20" w:type="dxa"/>
            <w:tcMar>
              <w:top w:w="0" w:type="dxa"/>
              <w:left w:w="0" w:type="dxa"/>
              <w:bottom w:w="0" w:type="dxa"/>
              <w:right w:w="0" w:type="dxa"/>
            </w:tcMar>
            <w:vAlign w:val="center"/>
            <w:hideMark/>
          </w:tcPr>
          <w:p w:rsidR="009A37E8" w:rsidRPr="00216B6C" w:rsidRDefault="009A37E8" w:rsidP="009A37E8">
            <w:pPr>
              <w:rPr>
                <w:rFonts w:cs="Times New Roman"/>
                <w:color w:val="333333"/>
                <w:szCs w:val="24"/>
              </w:rPr>
            </w:pPr>
          </w:p>
        </w:tc>
        <w:tc>
          <w:tcPr>
            <w:tcW w:w="444" w:type="dxa"/>
            <w:vAlign w:val="center"/>
            <w:hideMark/>
          </w:tcPr>
          <w:p w:rsidR="009A37E8" w:rsidRPr="00216B6C" w:rsidRDefault="009A37E8" w:rsidP="009A37E8">
            <w:pPr>
              <w:rPr>
                <w:rFonts w:cs="Times New Roman"/>
                <w:szCs w:val="24"/>
              </w:rPr>
            </w:pPr>
          </w:p>
        </w:tc>
        <w:tc>
          <w:tcPr>
            <w:tcW w:w="1163" w:type="dxa"/>
            <w:vAlign w:val="center"/>
            <w:hideMark/>
          </w:tcPr>
          <w:p w:rsidR="009A37E8" w:rsidRPr="00216B6C" w:rsidRDefault="009A37E8" w:rsidP="009A37E8">
            <w:pPr>
              <w:rPr>
                <w:rFonts w:cs="Times New Roman"/>
                <w:szCs w:val="24"/>
              </w:rPr>
            </w:pPr>
          </w:p>
        </w:tc>
        <w:tc>
          <w:tcPr>
            <w:tcW w:w="7020" w:type="dxa"/>
            <w:vAlign w:val="center"/>
            <w:hideMark/>
          </w:tcPr>
          <w:p w:rsidR="009A37E8" w:rsidRPr="00216B6C" w:rsidRDefault="009A37E8" w:rsidP="009A37E8">
            <w:pPr>
              <w:rPr>
                <w:rFonts w:cs="Times New Roman"/>
                <w:szCs w:val="24"/>
              </w:rPr>
            </w:pPr>
          </w:p>
        </w:tc>
      </w:tr>
      <w:tr w:rsidR="009A37E8" w:rsidRPr="00216B6C" w:rsidTr="00E53128">
        <w:trPr>
          <w:trHeight w:val="345"/>
          <w:jc w:val="center"/>
        </w:trPr>
        <w:tc>
          <w:tcPr>
            <w:tcW w:w="20" w:type="dxa"/>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vAlign w:val="center"/>
            <w:hideMark/>
          </w:tcPr>
          <w:p w:rsidR="009A37E8" w:rsidRPr="00216B6C" w:rsidRDefault="009A37E8" w:rsidP="009A37E8">
            <w:pPr>
              <w:rPr>
                <w:rFonts w:cs="Times New Roman"/>
                <w:szCs w:val="24"/>
              </w:rPr>
            </w:pPr>
            <w:r w:rsidRPr="00216B6C">
              <w:rPr>
                <w:rFonts w:cs="Times New Roman"/>
                <w:szCs w:val="24"/>
              </w:rPr>
              <w:t>Cod</w:t>
            </w:r>
          </w:p>
        </w:tc>
        <w:tc>
          <w:tcPr>
            <w:tcW w:w="1163" w:type="dxa"/>
            <w:tcBorders>
              <w:top w:val="single" w:sz="6" w:space="0" w:color="333333"/>
              <w:left w:val="single" w:sz="6" w:space="0" w:color="333333"/>
              <w:bottom w:val="single" w:sz="6" w:space="0" w:color="333333"/>
              <w:right w:val="single" w:sz="6" w:space="0" w:color="333333"/>
            </w:tcBorders>
            <w:vAlign w:val="center"/>
            <w:hideMark/>
          </w:tcPr>
          <w:p w:rsidR="009A37E8" w:rsidRPr="00216B6C" w:rsidRDefault="009A37E8" w:rsidP="009A37E8">
            <w:pPr>
              <w:rPr>
                <w:rFonts w:cs="Times New Roman"/>
                <w:szCs w:val="24"/>
              </w:rPr>
            </w:pPr>
            <w:r w:rsidRPr="00216B6C">
              <w:rPr>
                <w:rFonts w:cs="Times New Roman"/>
                <w:szCs w:val="24"/>
              </w:rPr>
              <w:t>Parametru</w:t>
            </w:r>
          </w:p>
        </w:tc>
        <w:tc>
          <w:tcPr>
            <w:tcW w:w="7020" w:type="dxa"/>
            <w:tcBorders>
              <w:top w:val="single" w:sz="6" w:space="0" w:color="333333"/>
              <w:left w:val="single" w:sz="6" w:space="0" w:color="333333"/>
              <w:bottom w:val="single" w:sz="6" w:space="0" w:color="333333"/>
              <w:right w:val="single" w:sz="6" w:space="0" w:color="333333"/>
            </w:tcBorders>
            <w:vAlign w:val="center"/>
            <w:hideMark/>
          </w:tcPr>
          <w:p w:rsidR="009A37E8" w:rsidRPr="00216B6C" w:rsidRDefault="009A37E8" w:rsidP="009A37E8">
            <w:pPr>
              <w:rPr>
                <w:rFonts w:cs="Times New Roman"/>
                <w:szCs w:val="24"/>
              </w:rPr>
            </w:pPr>
            <w:r w:rsidRPr="00216B6C">
              <w:rPr>
                <w:rFonts w:cs="Times New Roman"/>
                <w:szCs w:val="24"/>
              </w:rPr>
              <w:t>Descriere</w:t>
            </w:r>
          </w:p>
        </w:tc>
      </w:tr>
      <w:tr w:rsidR="009A37E8" w:rsidRPr="00216B6C" w:rsidTr="00E53128">
        <w:trPr>
          <w:trHeight w:val="345"/>
          <w:jc w:val="center"/>
        </w:trPr>
        <w:tc>
          <w:tcPr>
            <w:tcW w:w="20" w:type="dxa"/>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B.1</w:t>
            </w:r>
          </w:p>
        </w:tc>
        <w:tc>
          <w:tcPr>
            <w:tcW w:w="1163"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Amenințare</w:t>
            </w:r>
            <w:r>
              <w:rPr>
                <w:rFonts w:cs="Times New Roman"/>
                <w:szCs w:val="24"/>
              </w:rPr>
              <w:t xml:space="preserve"> </w:t>
            </w:r>
            <w:r w:rsidRPr="00216B6C">
              <w:rPr>
                <w:rFonts w:cs="Times New Roman"/>
                <w:szCs w:val="24"/>
              </w:rPr>
              <w:t>viitoare</w:t>
            </w:r>
          </w:p>
        </w:tc>
        <w:tc>
          <w:tcPr>
            <w:tcW w:w="7020" w:type="dxa"/>
            <w:tcBorders>
              <w:top w:val="single" w:sz="6" w:space="0" w:color="333333"/>
              <w:left w:val="single" w:sz="6" w:space="0" w:color="333333"/>
              <w:bottom w:val="single" w:sz="6" w:space="0" w:color="333333"/>
              <w:right w:val="single" w:sz="6" w:space="0" w:color="333333"/>
            </w:tcBorders>
          </w:tcPr>
          <w:p w:rsidR="009A37E8" w:rsidRPr="00216B6C" w:rsidRDefault="009A37E8" w:rsidP="009A37E8">
            <w:pPr>
              <w:rPr>
                <w:rFonts w:cs="Times New Roman"/>
                <w:szCs w:val="24"/>
              </w:rPr>
            </w:pPr>
            <w:r>
              <w:rPr>
                <w:rFonts w:cs="Times New Roman"/>
                <w:szCs w:val="24"/>
              </w:rPr>
              <w:t>A05.01 creșterea animalelor</w:t>
            </w:r>
          </w:p>
        </w:tc>
      </w:tr>
      <w:tr w:rsidR="009A37E8" w:rsidRPr="00216B6C" w:rsidTr="00E53128">
        <w:trPr>
          <w:trHeight w:val="345"/>
          <w:jc w:val="center"/>
        </w:trPr>
        <w:tc>
          <w:tcPr>
            <w:tcW w:w="20" w:type="dxa"/>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D.1.</w:t>
            </w:r>
          </w:p>
        </w:tc>
        <w:tc>
          <w:tcPr>
            <w:tcW w:w="1163"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Localizarea</w:t>
            </w:r>
            <w:r>
              <w:rPr>
                <w:rFonts w:cs="Times New Roman"/>
                <w:szCs w:val="24"/>
              </w:rPr>
              <w:t xml:space="preserve"> </w:t>
            </w:r>
            <w:r w:rsidRPr="00216B6C">
              <w:rPr>
                <w:rFonts w:cs="Times New Roman"/>
                <w:szCs w:val="24"/>
              </w:rPr>
              <w:t>amenințării</w:t>
            </w:r>
            <w:r>
              <w:rPr>
                <w:rFonts w:cs="Times New Roman"/>
                <w:szCs w:val="24"/>
              </w:rPr>
              <w:t xml:space="preserve"> </w:t>
            </w:r>
            <w:r w:rsidRPr="00216B6C">
              <w:rPr>
                <w:rFonts w:cs="Times New Roman"/>
                <w:szCs w:val="24"/>
              </w:rPr>
              <w:t>viitoare</w:t>
            </w:r>
            <w:r>
              <w:rPr>
                <w:rFonts w:cs="Times New Roman"/>
                <w:szCs w:val="24"/>
              </w:rPr>
              <w:t xml:space="preserve"> </w:t>
            </w:r>
            <w:r w:rsidRPr="00216B6C">
              <w:rPr>
                <w:rFonts w:cs="Times New Roman"/>
                <w:szCs w:val="24"/>
              </w:rPr>
              <w:t>[geometrie]</w:t>
            </w:r>
          </w:p>
        </w:tc>
        <w:tc>
          <w:tcPr>
            <w:tcW w:w="7020" w:type="dxa"/>
            <w:tcBorders>
              <w:top w:val="single" w:sz="6" w:space="0" w:color="333333"/>
              <w:left w:val="single" w:sz="6" w:space="0" w:color="333333"/>
              <w:bottom w:val="single" w:sz="6" w:space="0" w:color="333333"/>
              <w:right w:val="single" w:sz="6" w:space="0" w:color="333333"/>
            </w:tcBorders>
          </w:tcPr>
          <w:p w:rsidR="009A37E8" w:rsidRPr="00D1455F" w:rsidRDefault="009A3755" w:rsidP="009A37E8">
            <w:pPr>
              <w:rPr>
                <w:rFonts w:cs="Times New Roman"/>
                <w:color w:val="FF0000"/>
                <w:szCs w:val="24"/>
              </w:rPr>
            </w:pPr>
            <w:r>
              <w:rPr>
                <w:noProof/>
                <w:lang w:eastAsia="ro-RO"/>
              </w:rPr>
              <w:t>Harta amenințării se regăsește în cadrul Anexei 3.22</w:t>
            </w:r>
          </w:p>
        </w:tc>
      </w:tr>
      <w:tr w:rsidR="009A37E8" w:rsidRPr="00216B6C" w:rsidTr="00E53128">
        <w:trPr>
          <w:trHeight w:val="345"/>
          <w:jc w:val="center"/>
        </w:trPr>
        <w:tc>
          <w:tcPr>
            <w:tcW w:w="20" w:type="dxa"/>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D.2.</w:t>
            </w:r>
          </w:p>
        </w:tc>
        <w:tc>
          <w:tcPr>
            <w:tcW w:w="1163" w:type="dxa"/>
            <w:tcBorders>
              <w:top w:val="single" w:sz="6" w:space="0" w:color="333333"/>
              <w:left w:val="single" w:sz="6" w:space="0" w:color="333333"/>
              <w:bottom w:val="single" w:sz="6" w:space="0" w:color="333333"/>
              <w:right w:val="single" w:sz="6" w:space="0" w:color="333333"/>
            </w:tcBorders>
            <w:shd w:val="clear" w:color="auto" w:fill="auto"/>
            <w:hideMark/>
          </w:tcPr>
          <w:p w:rsidR="009A37E8" w:rsidRPr="00216B6C" w:rsidRDefault="009A37E8" w:rsidP="009A37E8">
            <w:pPr>
              <w:rPr>
                <w:rFonts w:cs="Times New Roman"/>
                <w:szCs w:val="24"/>
              </w:rPr>
            </w:pPr>
            <w:r w:rsidRPr="00216B6C">
              <w:rPr>
                <w:rFonts w:cs="Times New Roman"/>
                <w:szCs w:val="24"/>
              </w:rPr>
              <w:t>Localizarea</w:t>
            </w:r>
            <w:r>
              <w:rPr>
                <w:rFonts w:cs="Times New Roman"/>
                <w:szCs w:val="24"/>
              </w:rPr>
              <w:t xml:space="preserve"> </w:t>
            </w:r>
            <w:r w:rsidRPr="00216B6C">
              <w:rPr>
                <w:rFonts w:cs="Times New Roman"/>
                <w:szCs w:val="24"/>
              </w:rPr>
              <w:t>amenințării</w:t>
            </w:r>
            <w:r>
              <w:rPr>
                <w:rFonts w:cs="Times New Roman"/>
                <w:szCs w:val="24"/>
              </w:rPr>
              <w:t xml:space="preserve"> </w:t>
            </w:r>
            <w:r w:rsidRPr="00216B6C">
              <w:rPr>
                <w:rFonts w:cs="Times New Roman"/>
                <w:szCs w:val="24"/>
              </w:rPr>
              <w:t>viitoare</w:t>
            </w:r>
            <w:r>
              <w:rPr>
                <w:rFonts w:cs="Times New Roman"/>
                <w:szCs w:val="24"/>
              </w:rPr>
              <w:t xml:space="preserve"> </w:t>
            </w:r>
            <w:r w:rsidRPr="00216B6C">
              <w:rPr>
                <w:rFonts w:cs="Times New Roman"/>
                <w:szCs w:val="24"/>
              </w:rPr>
              <w:t>[descriere]</w:t>
            </w:r>
          </w:p>
        </w:tc>
        <w:tc>
          <w:tcPr>
            <w:tcW w:w="7020" w:type="dxa"/>
            <w:tcBorders>
              <w:top w:val="single" w:sz="6" w:space="0" w:color="333333"/>
              <w:left w:val="single" w:sz="6" w:space="0" w:color="333333"/>
              <w:bottom w:val="single" w:sz="6" w:space="0" w:color="333333"/>
              <w:right w:val="single" w:sz="6" w:space="0" w:color="333333"/>
            </w:tcBorders>
          </w:tcPr>
          <w:p w:rsidR="009A37E8" w:rsidRPr="00D1455F" w:rsidRDefault="009A37E8" w:rsidP="009A37E8">
            <w:pPr>
              <w:rPr>
                <w:rFonts w:cs="Times New Roman"/>
                <w:szCs w:val="24"/>
              </w:rPr>
            </w:pPr>
            <w:r>
              <w:rPr>
                <w:rFonts w:cs="Times New Roman"/>
                <w:szCs w:val="24"/>
              </w:rPr>
              <w:t>Amenințarea se poate concretiza pe toate suprafețele reprezentate de pajiști și pășuni.</w:t>
            </w:r>
          </w:p>
        </w:tc>
      </w:tr>
      <w:tr w:rsidR="009A37E8" w:rsidRPr="00216B6C" w:rsidTr="00E53128">
        <w:trPr>
          <w:trHeight w:val="345"/>
          <w:jc w:val="center"/>
        </w:trPr>
        <w:tc>
          <w:tcPr>
            <w:tcW w:w="20" w:type="dxa"/>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D.3.</w:t>
            </w:r>
          </w:p>
        </w:tc>
        <w:tc>
          <w:tcPr>
            <w:tcW w:w="1163"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Intensitatea</w:t>
            </w:r>
            <w:r>
              <w:rPr>
                <w:rFonts w:cs="Times New Roman"/>
                <w:szCs w:val="24"/>
              </w:rPr>
              <w:t xml:space="preserve"> </w:t>
            </w:r>
            <w:r w:rsidRPr="00216B6C">
              <w:rPr>
                <w:rFonts w:cs="Times New Roman"/>
                <w:szCs w:val="24"/>
              </w:rPr>
              <w:t>amenințării</w:t>
            </w:r>
            <w:r>
              <w:rPr>
                <w:rFonts w:cs="Times New Roman"/>
                <w:szCs w:val="24"/>
              </w:rPr>
              <w:t xml:space="preserve"> </w:t>
            </w:r>
            <w:r w:rsidRPr="00216B6C">
              <w:rPr>
                <w:rFonts w:cs="Times New Roman"/>
                <w:szCs w:val="24"/>
              </w:rPr>
              <w:t>viitoare</w:t>
            </w:r>
          </w:p>
        </w:tc>
        <w:tc>
          <w:tcPr>
            <w:tcW w:w="7020" w:type="dxa"/>
            <w:tcBorders>
              <w:top w:val="single" w:sz="6" w:space="0" w:color="333333"/>
              <w:left w:val="single" w:sz="6" w:space="0" w:color="333333"/>
              <w:bottom w:val="single" w:sz="6" w:space="0" w:color="333333"/>
              <w:right w:val="single" w:sz="6" w:space="0" w:color="333333"/>
            </w:tcBorders>
          </w:tcPr>
          <w:p w:rsidR="009A37E8" w:rsidRPr="00BB3E06" w:rsidRDefault="009A37E8" w:rsidP="009A37E8">
            <w:pPr>
              <w:pStyle w:val="ListParagraph"/>
              <w:numPr>
                <w:ilvl w:val="0"/>
                <w:numId w:val="12"/>
              </w:numPr>
              <w:spacing w:after="0" w:line="240" w:lineRule="auto"/>
              <w:jc w:val="both"/>
              <w:rPr>
                <w:rFonts w:cs="Times New Roman"/>
                <w:szCs w:val="24"/>
              </w:rPr>
            </w:pPr>
            <w:r>
              <w:rPr>
                <w:rFonts w:cs="Times New Roman"/>
                <w:szCs w:val="24"/>
              </w:rPr>
              <w:t>scăzut</w:t>
            </w:r>
          </w:p>
        </w:tc>
      </w:tr>
      <w:tr w:rsidR="009A37E8" w:rsidRPr="00216B6C" w:rsidTr="00E53128">
        <w:trPr>
          <w:trHeight w:val="360"/>
          <w:jc w:val="center"/>
        </w:trPr>
        <w:tc>
          <w:tcPr>
            <w:tcW w:w="20" w:type="dxa"/>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D.4</w:t>
            </w:r>
          </w:p>
        </w:tc>
        <w:tc>
          <w:tcPr>
            <w:tcW w:w="1163"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Detalii</w:t>
            </w:r>
          </w:p>
        </w:tc>
        <w:tc>
          <w:tcPr>
            <w:tcW w:w="7020" w:type="dxa"/>
            <w:tcBorders>
              <w:top w:val="single" w:sz="6" w:space="0" w:color="333333"/>
              <w:left w:val="single" w:sz="6" w:space="0" w:color="333333"/>
              <w:bottom w:val="single" w:sz="6" w:space="0" w:color="333333"/>
              <w:right w:val="single" w:sz="6" w:space="0" w:color="333333"/>
            </w:tcBorders>
          </w:tcPr>
          <w:p w:rsidR="009A37E8" w:rsidRPr="00216B6C" w:rsidRDefault="009A37E8" w:rsidP="009A37E8">
            <w:pPr>
              <w:rPr>
                <w:rFonts w:cs="Times New Roman"/>
                <w:szCs w:val="24"/>
              </w:rPr>
            </w:pPr>
            <w:r>
              <w:rPr>
                <w:rFonts w:cs="Times New Roman"/>
                <w:szCs w:val="24"/>
              </w:rPr>
              <w:t>Această amenințare se poate concretiza prin înființarea unor noi zone de târlit în interiorul sitului sau a altor zone de crescut animale. Această amenințare poate fi evitată prin condiționarea utilizării exclusive pe viitor a zonelor deja folosite până la momentul actual.</w:t>
            </w:r>
          </w:p>
        </w:tc>
      </w:tr>
    </w:tbl>
    <w:p w:rsidR="009A37E8" w:rsidRDefault="009A37E8" w:rsidP="009A37E8">
      <w:pPr>
        <w:rPr>
          <w:color w:val="333333"/>
        </w:rPr>
      </w:pPr>
    </w:p>
    <w:tbl>
      <w:tblPr>
        <w:tblW w:w="8971" w:type="dxa"/>
        <w:jc w:val="center"/>
        <w:tblCellMar>
          <w:top w:w="15" w:type="dxa"/>
          <w:left w:w="15" w:type="dxa"/>
          <w:bottom w:w="15" w:type="dxa"/>
          <w:right w:w="15" w:type="dxa"/>
        </w:tblCellMar>
        <w:tblLook w:val="04A0" w:firstRow="1" w:lastRow="0" w:firstColumn="1" w:lastColumn="0" w:noHBand="0" w:noVBand="1"/>
      </w:tblPr>
      <w:tblGrid>
        <w:gridCol w:w="14"/>
        <w:gridCol w:w="444"/>
        <w:gridCol w:w="1163"/>
        <w:gridCol w:w="7350"/>
      </w:tblGrid>
      <w:tr w:rsidR="009A37E8" w:rsidRPr="00216B6C" w:rsidTr="009A37E8">
        <w:trPr>
          <w:trHeight w:val="1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color w:val="333333"/>
                <w:szCs w:val="24"/>
              </w:rPr>
            </w:pPr>
          </w:p>
        </w:tc>
        <w:tc>
          <w:tcPr>
            <w:tcW w:w="0" w:type="auto"/>
            <w:vAlign w:val="center"/>
            <w:hideMark/>
          </w:tcPr>
          <w:p w:rsidR="009A37E8" w:rsidRPr="00216B6C" w:rsidRDefault="009A37E8" w:rsidP="009A37E8">
            <w:pPr>
              <w:rPr>
                <w:rFonts w:cs="Times New Roman"/>
                <w:szCs w:val="24"/>
              </w:rPr>
            </w:pPr>
          </w:p>
        </w:tc>
        <w:tc>
          <w:tcPr>
            <w:tcW w:w="0" w:type="auto"/>
            <w:vAlign w:val="center"/>
            <w:hideMark/>
          </w:tcPr>
          <w:p w:rsidR="009A37E8" w:rsidRPr="00216B6C" w:rsidRDefault="009A37E8" w:rsidP="009A37E8">
            <w:pPr>
              <w:rPr>
                <w:rFonts w:cs="Times New Roman"/>
                <w:szCs w:val="24"/>
              </w:rPr>
            </w:pPr>
          </w:p>
        </w:tc>
        <w:tc>
          <w:tcPr>
            <w:tcW w:w="0" w:type="auto"/>
            <w:vAlign w:val="center"/>
            <w:hideMark/>
          </w:tcPr>
          <w:p w:rsidR="009A37E8" w:rsidRPr="00216B6C" w:rsidRDefault="009A37E8" w:rsidP="009A37E8">
            <w:pPr>
              <w:rPr>
                <w:rFonts w:cs="Times New Roman"/>
                <w:szCs w:val="24"/>
              </w:rPr>
            </w:pP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vAlign w:val="center"/>
            <w:hideMark/>
          </w:tcPr>
          <w:p w:rsidR="009A37E8" w:rsidRPr="00216B6C" w:rsidRDefault="009A37E8" w:rsidP="009A37E8">
            <w:pPr>
              <w:rPr>
                <w:rFonts w:cs="Times New Roman"/>
                <w:szCs w:val="24"/>
              </w:rPr>
            </w:pPr>
            <w:r w:rsidRPr="00216B6C">
              <w:rPr>
                <w:rFonts w:cs="Times New Roman"/>
                <w:szCs w:val="24"/>
              </w:rPr>
              <w:t>Cod</w:t>
            </w:r>
          </w:p>
        </w:tc>
        <w:tc>
          <w:tcPr>
            <w:tcW w:w="1163" w:type="dxa"/>
            <w:tcBorders>
              <w:top w:val="single" w:sz="6" w:space="0" w:color="333333"/>
              <w:left w:val="single" w:sz="6" w:space="0" w:color="333333"/>
              <w:bottom w:val="single" w:sz="6" w:space="0" w:color="333333"/>
              <w:right w:val="single" w:sz="6" w:space="0" w:color="333333"/>
            </w:tcBorders>
            <w:vAlign w:val="center"/>
            <w:hideMark/>
          </w:tcPr>
          <w:p w:rsidR="009A37E8" w:rsidRPr="00216B6C" w:rsidRDefault="009A37E8" w:rsidP="009A37E8">
            <w:pPr>
              <w:rPr>
                <w:rFonts w:cs="Times New Roman"/>
                <w:szCs w:val="24"/>
              </w:rPr>
            </w:pPr>
            <w:r w:rsidRPr="00216B6C">
              <w:rPr>
                <w:rFonts w:cs="Times New Roman"/>
                <w:szCs w:val="24"/>
              </w:rPr>
              <w:t>Parametru</w:t>
            </w:r>
          </w:p>
        </w:tc>
        <w:tc>
          <w:tcPr>
            <w:tcW w:w="7350" w:type="dxa"/>
            <w:tcBorders>
              <w:top w:val="single" w:sz="6" w:space="0" w:color="333333"/>
              <w:left w:val="single" w:sz="6" w:space="0" w:color="333333"/>
              <w:bottom w:val="single" w:sz="6" w:space="0" w:color="333333"/>
              <w:right w:val="single" w:sz="6" w:space="0" w:color="333333"/>
            </w:tcBorders>
            <w:vAlign w:val="center"/>
            <w:hideMark/>
          </w:tcPr>
          <w:p w:rsidR="009A37E8" w:rsidRPr="00216B6C" w:rsidRDefault="009A37E8" w:rsidP="009A37E8">
            <w:pPr>
              <w:rPr>
                <w:rFonts w:cs="Times New Roman"/>
                <w:szCs w:val="24"/>
              </w:rPr>
            </w:pPr>
            <w:r w:rsidRPr="00216B6C">
              <w:rPr>
                <w:rFonts w:cs="Times New Roman"/>
                <w:szCs w:val="24"/>
              </w:rPr>
              <w:t>Descriere</w:t>
            </w: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B.1</w:t>
            </w:r>
          </w:p>
        </w:tc>
        <w:tc>
          <w:tcPr>
            <w:tcW w:w="1163"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Amenințare</w:t>
            </w:r>
            <w:r>
              <w:rPr>
                <w:rFonts w:cs="Times New Roman"/>
                <w:szCs w:val="24"/>
              </w:rPr>
              <w:t xml:space="preserve"> </w:t>
            </w:r>
            <w:r w:rsidRPr="00216B6C">
              <w:rPr>
                <w:rFonts w:cs="Times New Roman"/>
                <w:szCs w:val="24"/>
              </w:rPr>
              <w:t>viitoare</w:t>
            </w:r>
          </w:p>
        </w:tc>
        <w:tc>
          <w:tcPr>
            <w:tcW w:w="7350" w:type="dxa"/>
            <w:tcBorders>
              <w:top w:val="single" w:sz="6" w:space="0" w:color="333333"/>
              <w:left w:val="single" w:sz="6" w:space="0" w:color="333333"/>
              <w:bottom w:val="single" w:sz="6" w:space="0" w:color="333333"/>
              <w:right w:val="single" w:sz="6" w:space="0" w:color="333333"/>
            </w:tcBorders>
          </w:tcPr>
          <w:p w:rsidR="009A37E8" w:rsidRPr="00216B6C" w:rsidRDefault="009A37E8" w:rsidP="009A37E8">
            <w:pPr>
              <w:rPr>
                <w:rFonts w:cs="Times New Roman"/>
                <w:szCs w:val="24"/>
              </w:rPr>
            </w:pPr>
            <w:r>
              <w:rPr>
                <w:rFonts w:cs="Times New Roman"/>
                <w:szCs w:val="24"/>
              </w:rPr>
              <w:t>A07 Utilizarea produselor biocide, hormoni și substanțe chimice</w:t>
            </w: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D.1.</w:t>
            </w:r>
          </w:p>
        </w:tc>
        <w:tc>
          <w:tcPr>
            <w:tcW w:w="1163"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Localizarea</w:t>
            </w:r>
            <w:r>
              <w:rPr>
                <w:rFonts w:cs="Times New Roman"/>
                <w:szCs w:val="24"/>
              </w:rPr>
              <w:t xml:space="preserve"> </w:t>
            </w:r>
            <w:r w:rsidRPr="00216B6C">
              <w:rPr>
                <w:rFonts w:cs="Times New Roman"/>
                <w:szCs w:val="24"/>
              </w:rPr>
              <w:t>amenințării</w:t>
            </w:r>
            <w:r>
              <w:rPr>
                <w:rFonts w:cs="Times New Roman"/>
                <w:szCs w:val="24"/>
              </w:rPr>
              <w:t xml:space="preserve"> </w:t>
            </w:r>
            <w:r w:rsidRPr="00216B6C">
              <w:rPr>
                <w:rFonts w:cs="Times New Roman"/>
                <w:szCs w:val="24"/>
              </w:rPr>
              <w:t>viitoare</w:t>
            </w:r>
            <w:r>
              <w:rPr>
                <w:rFonts w:cs="Times New Roman"/>
                <w:szCs w:val="24"/>
              </w:rPr>
              <w:t xml:space="preserve"> </w:t>
            </w:r>
            <w:r w:rsidRPr="00216B6C">
              <w:rPr>
                <w:rFonts w:cs="Times New Roman"/>
                <w:szCs w:val="24"/>
              </w:rPr>
              <w:t>[geometrie]</w:t>
            </w:r>
          </w:p>
        </w:tc>
        <w:tc>
          <w:tcPr>
            <w:tcW w:w="7350" w:type="dxa"/>
            <w:tcBorders>
              <w:top w:val="single" w:sz="6" w:space="0" w:color="333333"/>
              <w:left w:val="single" w:sz="6" w:space="0" w:color="333333"/>
              <w:bottom w:val="single" w:sz="6" w:space="0" w:color="333333"/>
              <w:right w:val="single" w:sz="6" w:space="0" w:color="333333"/>
            </w:tcBorders>
          </w:tcPr>
          <w:p w:rsidR="009A37E8" w:rsidRPr="00D1455F" w:rsidRDefault="009A3755" w:rsidP="009A37E8">
            <w:pPr>
              <w:rPr>
                <w:rFonts w:cs="Times New Roman"/>
                <w:color w:val="FF0000"/>
                <w:szCs w:val="24"/>
              </w:rPr>
            </w:pPr>
            <w:r>
              <w:rPr>
                <w:noProof/>
                <w:lang w:eastAsia="ro-RO"/>
              </w:rPr>
              <w:t>Harta amenințării se regăsește în cadrul Anexei 3.22</w:t>
            </w: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D.2.</w:t>
            </w:r>
          </w:p>
        </w:tc>
        <w:tc>
          <w:tcPr>
            <w:tcW w:w="1163" w:type="dxa"/>
            <w:tcBorders>
              <w:top w:val="single" w:sz="6" w:space="0" w:color="333333"/>
              <w:left w:val="single" w:sz="6" w:space="0" w:color="333333"/>
              <w:bottom w:val="single" w:sz="6" w:space="0" w:color="333333"/>
              <w:right w:val="single" w:sz="6" w:space="0" w:color="333333"/>
            </w:tcBorders>
            <w:shd w:val="clear" w:color="auto" w:fill="auto"/>
            <w:hideMark/>
          </w:tcPr>
          <w:p w:rsidR="009A37E8" w:rsidRPr="00216B6C" w:rsidRDefault="009A37E8" w:rsidP="009A37E8">
            <w:pPr>
              <w:rPr>
                <w:rFonts w:cs="Times New Roman"/>
                <w:szCs w:val="24"/>
              </w:rPr>
            </w:pPr>
            <w:r w:rsidRPr="00216B6C">
              <w:rPr>
                <w:rFonts w:cs="Times New Roman"/>
                <w:szCs w:val="24"/>
              </w:rPr>
              <w:t>Localizarea</w:t>
            </w:r>
            <w:r>
              <w:rPr>
                <w:rFonts w:cs="Times New Roman"/>
                <w:szCs w:val="24"/>
              </w:rPr>
              <w:t xml:space="preserve"> </w:t>
            </w:r>
            <w:r w:rsidRPr="00216B6C">
              <w:rPr>
                <w:rFonts w:cs="Times New Roman"/>
                <w:szCs w:val="24"/>
              </w:rPr>
              <w:t>amenințării</w:t>
            </w:r>
            <w:r>
              <w:rPr>
                <w:rFonts w:cs="Times New Roman"/>
                <w:szCs w:val="24"/>
              </w:rPr>
              <w:t xml:space="preserve"> </w:t>
            </w:r>
            <w:r w:rsidRPr="00216B6C">
              <w:rPr>
                <w:rFonts w:cs="Times New Roman"/>
                <w:szCs w:val="24"/>
              </w:rPr>
              <w:t>viitoare</w:t>
            </w:r>
            <w:r>
              <w:rPr>
                <w:rFonts w:cs="Times New Roman"/>
                <w:szCs w:val="24"/>
              </w:rPr>
              <w:t xml:space="preserve"> </w:t>
            </w:r>
            <w:r w:rsidRPr="00216B6C">
              <w:rPr>
                <w:rFonts w:cs="Times New Roman"/>
                <w:szCs w:val="24"/>
              </w:rPr>
              <w:t>[descriere]</w:t>
            </w:r>
          </w:p>
        </w:tc>
        <w:tc>
          <w:tcPr>
            <w:tcW w:w="7350" w:type="dxa"/>
            <w:tcBorders>
              <w:top w:val="single" w:sz="6" w:space="0" w:color="333333"/>
              <w:left w:val="single" w:sz="6" w:space="0" w:color="333333"/>
              <w:bottom w:val="single" w:sz="6" w:space="0" w:color="333333"/>
              <w:right w:val="single" w:sz="6" w:space="0" w:color="333333"/>
            </w:tcBorders>
          </w:tcPr>
          <w:p w:rsidR="009A37E8" w:rsidRPr="00D1455F" w:rsidRDefault="009A37E8" w:rsidP="009A37E8">
            <w:pPr>
              <w:rPr>
                <w:rFonts w:cs="Times New Roman"/>
                <w:szCs w:val="24"/>
              </w:rPr>
            </w:pPr>
            <w:r>
              <w:rPr>
                <w:rFonts w:cs="Times New Roman"/>
                <w:szCs w:val="24"/>
              </w:rPr>
              <w:t>Această amenințare este valabilă pentru întreaga suprafață a sitului, acolo unde se practică agricultura.</w:t>
            </w: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D.3.</w:t>
            </w:r>
          </w:p>
        </w:tc>
        <w:tc>
          <w:tcPr>
            <w:tcW w:w="1163"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Intensitatea</w:t>
            </w:r>
            <w:r>
              <w:rPr>
                <w:rFonts w:cs="Times New Roman"/>
                <w:szCs w:val="24"/>
              </w:rPr>
              <w:t xml:space="preserve"> </w:t>
            </w:r>
            <w:r w:rsidRPr="00216B6C">
              <w:rPr>
                <w:rFonts w:cs="Times New Roman"/>
                <w:szCs w:val="24"/>
              </w:rPr>
              <w:t>amenințării</w:t>
            </w:r>
            <w:r>
              <w:rPr>
                <w:rFonts w:cs="Times New Roman"/>
                <w:szCs w:val="24"/>
              </w:rPr>
              <w:t xml:space="preserve"> </w:t>
            </w:r>
            <w:r w:rsidRPr="00216B6C">
              <w:rPr>
                <w:rFonts w:cs="Times New Roman"/>
                <w:szCs w:val="24"/>
              </w:rPr>
              <w:t>viitoare</w:t>
            </w:r>
          </w:p>
        </w:tc>
        <w:tc>
          <w:tcPr>
            <w:tcW w:w="7350" w:type="dxa"/>
            <w:tcBorders>
              <w:top w:val="single" w:sz="6" w:space="0" w:color="333333"/>
              <w:left w:val="single" w:sz="6" w:space="0" w:color="333333"/>
              <w:bottom w:val="single" w:sz="6" w:space="0" w:color="333333"/>
              <w:right w:val="single" w:sz="6" w:space="0" w:color="333333"/>
            </w:tcBorders>
          </w:tcPr>
          <w:p w:rsidR="009A37E8" w:rsidRPr="00BB3E06" w:rsidRDefault="009A37E8" w:rsidP="009A37E8">
            <w:pPr>
              <w:pStyle w:val="ListParagraph"/>
              <w:numPr>
                <w:ilvl w:val="0"/>
                <w:numId w:val="12"/>
              </w:numPr>
              <w:spacing w:after="0" w:line="240" w:lineRule="auto"/>
              <w:jc w:val="both"/>
              <w:rPr>
                <w:rFonts w:cs="Times New Roman"/>
                <w:szCs w:val="24"/>
              </w:rPr>
            </w:pPr>
            <w:r>
              <w:rPr>
                <w:rFonts w:cs="Times New Roman"/>
                <w:szCs w:val="24"/>
              </w:rPr>
              <w:t>mediu</w:t>
            </w:r>
          </w:p>
        </w:tc>
      </w:tr>
      <w:tr w:rsidR="009A37E8" w:rsidRPr="00216B6C" w:rsidTr="009A37E8">
        <w:trPr>
          <w:trHeight w:val="360"/>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D.4</w:t>
            </w:r>
          </w:p>
        </w:tc>
        <w:tc>
          <w:tcPr>
            <w:tcW w:w="1163"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Detalii</w:t>
            </w:r>
          </w:p>
        </w:tc>
        <w:tc>
          <w:tcPr>
            <w:tcW w:w="7350" w:type="dxa"/>
            <w:tcBorders>
              <w:top w:val="single" w:sz="6" w:space="0" w:color="333333"/>
              <w:left w:val="single" w:sz="6" w:space="0" w:color="333333"/>
              <w:bottom w:val="single" w:sz="6" w:space="0" w:color="333333"/>
              <w:right w:val="single" w:sz="6" w:space="0" w:color="333333"/>
            </w:tcBorders>
          </w:tcPr>
          <w:p w:rsidR="009A37E8" w:rsidRPr="00216B6C" w:rsidRDefault="009A37E8" w:rsidP="009A37E8">
            <w:pPr>
              <w:rPr>
                <w:rFonts w:cs="Times New Roman"/>
                <w:szCs w:val="24"/>
              </w:rPr>
            </w:pPr>
            <w:r>
              <w:rPr>
                <w:rFonts w:cs="Times New Roman"/>
                <w:szCs w:val="24"/>
              </w:rPr>
              <w:t xml:space="preserve">Această amenințare se poate concretiza prin alterarea habitatelor propice cuibăririi și hrănirii unei multitudini de specii de păsări, specii pentru care a fost declarat situl ROSPA0101. </w:t>
            </w:r>
          </w:p>
        </w:tc>
      </w:tr>
    </w:tbl>
    <w:p w:rsidR="009A37E8" w:rsidRDefault="009A37E8" w:rsidP="009A37E8">
      <w:pPr>
        <w:rPr>
          <w:color w:val="333333"/>
        </w:rPr>
      </w:pPr>
    </w:p>
    <w:tbl>
      <w:tblPr>
        <w:tblW w:w="8971" w:type="dxa"/>
        <w:jc w:val="center"/>
        <w:tblCellMar>
          <w:top w:w="15" w:type="dxa"/>
          <w:left w:w="15" w:type="dxa"/>
          <w:bottom w:w="15" w:type="dxa"/>
          <w:right w:w="15" w:type="dxa"/>
        </w:tblCellMar>
        <w:tblLook w:val="04A0" w:firstRow="1" w:lastRow="0" w:firstColumn="1" w:lastColumn="0" w:noHBand="0" w:noVBand="1"/>
      </w:tblPr>
      <w:tblGrid>
        <w:gridCol w:w="14"/>
        <w:gridCol w:w="444"/>
        <w:gridCol w:w="1163"/>
        <w:gridCol w:w="7350"/>
      </w:tblGrid>
      <w:tr w:rsidR="009A37E8" w:rsidRPr="00216B6C" w:rsidTr="009A37E8">
        <w:trPr>
          <w:trHeight w:val="1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color w:val="333333"/>
                <w:szCs w:val="24"/>
              </w:rPr>
            </w:pPr>
          </w:p>
        </w:tc>
        <w:tc>
          <w:tcPr>
            <w:tcW w:w="0" w:type="auto"/>
            <w:vAlign w:val="center"/>
            <w:hideMark/>
          </w:tcPr>
          <w:p w:rsidR="009A37E8" w:rsidRPr="00216B6C" w:rsidRDefault="009A37E8" w:rsidP="009A37E8">
            <w:pPr>
              <w:rPr>
                <w:rFonts w:cs="Times New Roman"/>
                <w:szCs w:val="24"/>
              </w:rPr>
            </w:pPr>
          </w:p>
        </w:tc>
        <w:tc>
          <w:tcPr>
            <w:tcW w:w="0" w:type="auto"/>
            <w:vAlign w:val="center"/>
            <w:hideMark/>
          </w:tcPr>
          <w:p w:rsidR="009A37E8" w:rsidRPr="00216B6C" w:rsidRDefault="009A37E8" w:rsidP="009A37E8">
            <w:pPr>
              <w:rPr>
                <w:rFonts w:cs="Times New Roman"/>
                <w:szCs w:val="24"/>
              </w:rPr>
            </w:pPr>
          </w:p>
        </w:tc>
        <w:tc>
          <w:tcPr>
            <w:tcW w:w="0" w:type="auto"/>
            <w:vAlign w:val="center"/>
            <w:hideMark/>
          </w:tcPr>
          <w:p w:rsidR="009A37E8" w:rsidRPr="00216B6C" w:rsidRDefault="009A37E8" w:rsidP="009A37E8">
            <w:pPr>
              <w:rPr>
                <w:rFonts w:cs="Times New Roman"/>
                <w:szCs w:val="24"/>
              </w:rPr>
            </w:pP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vAlign w:val="center"/>
            <w:hideMark/>
          </w:tcPr>
          <w:p w:rsidR="009A37E8" w:rsidRPr="00216B6C" w:rsidRDefault="009A37E8" w:rsidP="009A37E8">
            <w:pPr>
              <w:rPr>
                <w:rFonts w:cs="Times New Roman"/>
                <w:szCs w:val="24"/>
              </w:rPr>
            </w:pPr>
            <w:r w:rsidRPr="00216B6C">
              <w:rPr>
                <w:rFonts w:cs="Times New Roman"/>
                <w:szCs w:val="24"/>
              </w:rPr>
              <w:t>Cod</w:t>
            </w:r>
          </w:p>
        </w:tc>
        <w:tc>
          <w:tcPr>
            <w:tcW w:w="1163" w:type="dxa"/>
            <w:tcBorders>
              <w:top w:val="single" w:sz="6" w:space="0" w:color="333333"/>
              <w:left w:val="single" w:sz="6" w:space="0" w:color="333333"/>
              <w:bottom w:val="single" w:sz="6" w:space="0" w:color="333333"/>
              <w:right w:val="single" w:sz="6" w:space="0" w:color="333333"/>
            </w:tcBorders>
            <w:vAlign w:val="center"/>
            <w:hideMark/>
          </w:tcPr>
          <w:p w:rsidR="009A37E8" w:rsidRPr="00216B6C" w:rsidRDefault="009A37E8" w:rsidP="009A37E8">
            <w:pPr>
              <w:rPr>
                <w:rFonts w:cs="Times New Roman"/>
                <w:szCs w:val="24"/>
              </w:rPr>
            </w:pPr>
            <w:r w:rsidRPr="00216B6C">
              <w:rPr>
                <w:rFonts w:cs="Times New Roman"/>
                <w:szCs w:val="24"/>
              </w:rPr>
              <w:t>Parametru</w:t>
            </w:r>
          </w:p>
        </w:tc>
        <w:tc>
          <w:tcPr>
            <w:tcW w:w="7350" w:type="dxa"/>
            <w:tcBorders>
              <w:top w:val="single" w:sz="6" w:space="0" w:color="333333"/>
              <w:left w:val="single" w:sz="6" w:space="0" w:color="333333"/>
              <w:bottom w:val="single" w:sz="6" w:space="0" w:color="333333"/>
              <w:right w:val="single" w:sz="6" w:space="0" w:color="333333"/>
            </w:tcBorders>
            <w:vAlign w:val="center"/>
            <w:hideMark/>
          </w:tcPr>
          <w:p w:rsidR="009A37E8" w:rsidRPr="00216B6C" w:rsidRDefault="009A37E8" w:rsidP="009A37E8">
            <w:pPr>
              <w:rPr>
                <w:rFonts w:cs="Times New Roman"/>
                <w:szCs w:val="24"/>
              </w:rPr>
            </w:pPr>
            <w:r w:rsidRPr="00216B6C">
              <w:rPr>
                <w:rFonts w:cs="Times New Roman"/>
                <w:szCs w:val="24"/>
              </w:rPr>
              <w:t>Descriere</w:t>
            </w: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B.1</w:t>
            </w:r>
          </w:p>
        </w:tc>
        <w:tc>
          <w:tcPr>
            <w:tcW w:w="1163"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Amenințare</w:t>
            </w:r>
            <w:r>
              <w:rPr>
                <w:rFonts w:cs="Times New Roman"/>
                <w:szCs w:val="24"/>
              </w:rPr>
              <w:t xml:space="preserve"> </w:t>
            </w:r>
            <w:r w:rsidRPr="00216B6C">
              <w:rPr>
                <w:rFonts w:cs="Times New Roman"/>
                <w:szCs w:val="24"/>
              </w:rPr>
              <w:t>viitoare</w:t>
            </w:r>
          </w:p>
        </w:tc>
        <w:tc>
          <w:tcPr>
            <w:tcW w:w="7350" w:type="dxa"/>
            <w:tcBorders>
              <w:top w:val="single" w:sz="6" w:space="0" w:color="333333"/>
              <w:left w:val="single" w:sz="6" w:space="0" w:color="333333"/>
              <w:bottom w:val="single" w:sz="6" w:space="0" w:color="333333"/>
              <w:right w:val="single" w:sz="6" w:space="0" w:color="333333"/>
            </w:tcBorders>
          </w:tcPr>
          <w:p w:rsidR="009A37E8" w:rsidRPr="00216B6C" w:rsidRDefault="009A37E8" w:rsidP="009A37E8">
            <w:pPr>
              <w:rPr>
                <w:rFonts w:cs="Times New Roman"/>
                <w:szCs w:val="24"/>
              </w:rPr>
            </w:pPr>
            <w:r w:rsidRPr="002F25F0">
              <w:rPr>
                <w:rFonts w:cs="Times New Roman"/>
                <w:szCs w:val="24"/>
              </w:rPr>
              <w:t>B01.02</w:t>
            </w:r>
            <w:r>
              <w:rPr>
                <w:rFonts w:cs="Times New Roman"/>
                <w:szCs w:val="24"/>
              </w:rPr>
              <w:t xml:space="preserve"> </w:t>
            </w:r>
            <w:r w:rsidRPr="002F25F0">
              <w:rPr>
                <w:rFonts w:cs="Times New Roman"/>
                <w:szCs w:val="24"/>
              </w:rPr>
              <w:t>Plantare artificială, pe teren deschis (copaci nenativi)</w:t>
            </w: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D.1.</w:t>
            </w:r>
          </w:p>
        </w:tc>
        <w:tc>
          <w:tcPr>
            <w:tcW w:w="1163"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Localizarea</w:t>
            </w:r>
            <w:r>
              <w:rPr>
                <w:rFonts w:cs="Times New Roman"/>
                <w:szCs w:val="24"/>
              </w:rPr>
              <w:t xml:space="preserve"> </w:t>
            </w:r>
            <w:r w:rsidRPr="00216B6C">
              <w:rPr>
                <w:rFonts w:cs="Times New Roman"/>
                <w:szCs w:val="24"/>
              </w:rPr>
              <w:t>amenințării</w:t>
            </w:r>
            <w:r>
              <w:rPr>
                <w:rFonts w:cs="Times New Roman"/>
                <w:szCs w:val="24"/>
              </w:rPr>
              <w:t xml:space="preserve"> </w:t>
            </w:r>
            <w:r w:rsidRPr="00216B6C">
              <w:rPr>
                <w:rFonts w:cs="Times New Roman"/>
                <w:szCs w:val="24"/>
              </w:rPr>
              <w:lastRenderedPageBreak/>
              <w:t>viitoare</w:t>
            </w:r>
            <w:r>
              <w:rPr>
                <w:rFonts w:cs="Times New Roman"/>
                <w:szCs w:val="24"/>
              </w:rPr>
              <w:t xml:space="preserve"> </w:t>
            </w:r>
            <w:r w:rsidRPr="00216B6C">
              <w:rPr>
                <w:rFonts w:cs="Times New Roman"/>
                <w:szCs w:val="24"/>
              </w:rPr>
              <w:t>[geometrie]</w:t>
            </w:r>
          </w:p>
        </w:tc>
        <w:tc>
          <w:tcPr>
            <w:tcW w:w="7350" w:type="dxa"/>
            <w:tcBorders>
              <w:top w:val="single" w:sz="6" w:space="0" w:color="333333"/>
              <w:left w:val="single" w:sz="6" w:space="0" w:color="333333"/>
              <w:bottom w:val="single" w:sz="6" w:space="0" w:color="333333"/>
              <w:right w:val="single" w:sz="6" w:space="0" w:color="333333"/>
            </w:tcBorders>
          </w:tcPr>
          <w:p w:rsidR="009A37E8" w:rsidRPr="00D1455F" w:rsidRDefault="009A3755" w:rsidP="009A37E8">
            <w:pPr>
              <w:rPr>
                <w:rFonts w:cs="Times New Roman"/>
                <w:color w:val="FF0000"/>
                <w:szCs w:val="24"/>
              </w:rPr>
            </w:pPr>
            <w:r>
              <w:rPr>
                <w:noProof/>
                <w:lang w:eastAsia="ro-RO"/>
              </w:rPr>
              <w:lastRenderedPageBreak/>
              <w:t>Harta amenințării se regăsește în cadrul Anexei 3.22</w:t>
            </w: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D.2.</w:t>
            </w:r>
          </w:p>
        </w:tc>
        <w:tc>
          <w:tcPr>
            <w:tcW w:w="1163" w:type="dxa"/>
            <w:tcBorders>
              <w:top w:val="single" w:sz="6" w:space="0" w:color="333333"/>
              <w:left w:val="single" w:sz="6" w:space="0" w:color="333333"/>
              <w:bottom w:val="single" w:sz="6" w:space="0" w:color="333333"/>
              <w:right w:val="single" w:sz="6" w:space="0" w:color="333333"/>
            </w:tcBorders>
            <w:shd w:val="clear" w:color="auto" w:fill="auto"/>
            <w:hideMark/>
          </w:tcPr>
          <w:p w:rsidR="009A37E8" w:rsidRPr="00216B6C" w:rsidRDefault="009A37E8" w:rsidP="009A37E8">
            <w:pPr>
              <w:rPr>
                <w:rFonts w:cs="Times New Roman"/>
                <w:szCs w:val="24"/>
              </w:rPr>
            </w:pPr>
            <w:r w:rsidRPr="00216B6C">
              <w:rPr>
                <w:rFonts w:cs="Times New Roman"/>
                <w:szCs w:val="24"/>
              </w:rPr>
              <w:t>Localizarea</w:t>
            </w:r>
            <w:r>
              <w:rPr>
                <w:rFonts w:cs="Times New Roman"/>
                <w:szCs w:val="24"/>
              </w:rPr>
              <w:t xml:space="preserve"> </w:t>
            </w:r>
            <w:r w:rsidRPr="00216B6C">
              <w:rPr>
                <w:rFonts w:cs="Times New Roman"/>
                <w:szCs w:val="24"/>
              </w:rPr>
              <w:t>amenințării</w:t>
            </w:r>
            <w:r>
              <w:rPr>
                <w:rFonts w:cs="Times New Roman"/>
                <w:szCs w:val="24"/>
              </w:rPr>
              <w:t xml:space="preserve"> </w:t>
            </w:r>
            <w:r w:rsidRPr="00216B6C">
              <w:rPr>
                <w:rFonts w:cs="Times New Roman"/>
                <w:szCs w:val="24"/>
              </w:rPr>
              <w:t>viitoare</w:t>
            </w:r>
            <w:r>
              <w:rPr>
                <w:rFonts w:cs="Times New Roman"/>
                <w:szCs w:val="24"/>
              </w:rPr>
              <w:t xml:space="preserve"> </w:t>
            </w:r>
            <w:r w:rsidRPr="00216B6C">
              <w:rPr>
                <w:rFonts w:cs="Times New Roman"/>
                <w:szCs w:val="24"/>
              </w:rPr>
              <w:t>[descriere]</w:t>
            </w:r>
          </w:p>
        </w:tc>
        <w:tc>
          <w:tcPr>
            <w:tcW w:w="7350" w:type="dxa"/>
            <w:tcBorders>
              <w:top w:val="single" w:sz="6" w:space="0" w:color="333333"/>
              <w:left w:val="single" w:sz="6" w:space="0" w:color="333333"/>
              <w:bottom w:val="single" w:sz="6" w:space="0" w:color="333333"/>
              <w:right w:val="single" w:sz="6" w:space="0" w:color="333333"/>
            </w:tcBorders>
          </w:tcPr>
          <w:p w:rsidR="009A37E8" w:rsidRPr="00D1455F" w:rsidRDefault="009A37E8" w:rsidP="009A37E8">
            <w:pPr>
              <w:rPr>
                <w:rFonts w:cs="Times New Roman"/>
                <w:szCs w:val="24"/>
              </w:rPr>
            </w:pPr>
            <w:r>
              <w:rPr>
                <w:rFonts w:cs="Times New Roman"/>
                <w:szCs w:val="24"/>
              </w:rPr>
              <w:t>Această amenințare este valabilă pentru întreg situl, acolo unde sunt pajiști.</w:t>
            </w: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D.3.</w:t>
            </w:r>
          </w:p>
        </w:tc>
        <w:tc>
          <w:tcPr>
            <w:tcW w:w="1163"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Intensitatea</w:t>
            </w:r>
            <w:r>
              <w:rPr>
                <w:rFonts w:cs="Times New Roman"/>
                <w:szCs w:val="24"/>
              </w:rPr>
              <w:t xml:space="preserve"> </w:t>
            </w:r>
            <w:r w:rsidRPr="00216B6C">
              <w:rPr>
                <w:rFonts w:cs="Times New Roman"/>
                <w:szCs w:val="24"/>
              </w:rPr>
              <w:t>amenințării</w:t>
            </w:r>
            <w:r>
              <w:rPr>
                <w:rFonts w:cs="Times New Roman"/>
                <w:szCs w:val="24"/>
              </w:rPr>
              <w:t xml:space="preserve"> </w:t>
            </w:r>
            <w:r w:rsidRPr="00216B6C">
              <w:rPr>
                <w:rFonts w:cs="Times New Roman"/>
                <w:szCs w:val="24"/>
              </w:rPr>
              <w:t>viitoare</w:t>
            </w:r>
          </w:p>
        </w:tc>
        <w:tc>
          <w:tcPr>
            <w:tcW w:w="7350" w:type="dxa"/>
            <w:tcBorders>
              <w:top w:val="single" w:sz="6" w:space="0" w:color="333333"/>
              <w:left w:val="single" w:sz="6" w:space="0" w:color="333333"/>
              <w:bottom w:val="single" w:sz="6" w:space="0" w:color="333333"/>
              <w:right w:val="single" w:sz="6" w:space="0" w:color="333333"/>
            </w:tcBorders>
          </w:tcPr>
          <w:p w:rsidR="009A37E8" w:rsidRPr="00BB3E06" w:rsidRDefault="009A37E8" w:rsidP="009A37E8">
            <w:pPr>
              <w:pStyle w:val="ListParagraph"/>
              <w:numPr>
                <w:ilvl w:val="0"/>
                <w:numId w:val="12"/>
              </w:numPr>
              <w:spacing w:after="0" w:line="240" w:lineRule="auto"/>
              <w:jc w:val="both"/>
              <w:rPr>
                <w:rFonts w:cs="Times New Roman"/>
                <w:szCs w:val="24"/>
              </w:rPr>
            </w:pPr>
            <w:r>
              <w:rPr>
                <w:rFonts w:cs="Times New Roman"/>
                <w:szCs w:val="24"/>
              </w:rPr>
              <w:t>mediu</w:t>
            </w:r>
          </w:p>
        </w:tc>
      </w:tr>
      <w:tr w:rsidR="009A37E8" w:rsidRPr="00216B6C" w:rsidTr="009A37E8">
        <w:trPr>
          <w:trHeight w:val="360"/>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D.4</w:t>
            </w:r>
          </w:p>
        </w:tc>
        <w:tc>
          <w:tcPr>
            <w:tcW w:w="1163"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Detalii</w:t>
            </w:r>
          </w:p>
        </w:tc>
        <w:tc>
          <w:tcPr>
            <w:tcW w:w="7350" w:type="dxa"/>
            <w:tcBorders>
              <w:top w:val="single" w:sz="6" w:space="0" w:color="333333"/>
              <w:left w:val="single" w:sz="6" w:space="0" w:color="333333"/>
              <w:bottom w:val="single" w:sz="6" w:space="0" w:color="333333"/>
              <w:right w:val="single" w:sz="6" w:space="0" w:color="333333"/>
            </w:tcBorders>
          </w:tcPr>
          <w:p w:rsidR="009A37E8" w:rsidRPr="00216B6C" w:rsidRDefault="009A37E8" w:rsidP="009A37E8">
            <w:pPr>
              <w:rPr>
                <w:rFonts w:cs="Times New Roman"/>
                <w:szCs w:val="24"/>
              </w:rPr>
            </w:pPr>
            <w:r>
              <w:rPr>
                <w:rFonts w:cs="Times New Roman"/>
                <w:szCs w:val="24"/>
              </w:rPr>
              <w:t>Această amenințare este valabila pentru întreaga suprafață din sit reprezentată de pajiști și pășuni, în contextul diferitelor mișcări ecologice care militează pentru reîmpădurirea României oriunde și oricum, nerespectând statutul terenurilor pe care se plantează, precum și speciile de arbori plantați.</w:t>
            </w:r>
          </w:p>
        </w:tc>
      </w:tr>
    </w:tbl>
    <w:p w:rsidR="009A37E8" w:rsidRDefault="009A37E8" w:rsidP="009A37E8">
      <w:pPr>
        <w:rPr>
          <w:color w:val="333333"/>
        </w:rPr>
      </w:pPr>
    </w:p>
    <w:tbl>
      <w:tblPr>
        <w:tblW w:w="8971" w:type="dxa"/>
        <w:jc w:val="center"/>
        <w:tblCellMar>
          <w:top w:w="15" w:type="dxa"/>
          <w:left w:w="15" w:type="dxa"/>
          <w:bottom w:w="15" w:type="dxa"/>
          <w:right w:w="15" w:type="dxa"/>
        </w:tblCellMar>
        <w:tblLook w:val="04A0" w:firstRow="1" w:lastRow="0" w:firstColumn="1" w:lastColumn="0" w:noHBand="0" w:noVBand="1"/>
      </w:tblPr>
      <w:tblGrid>
        <w:gridCol w:w="14"/>
        <w:gridCol w:w="444"/>
        <w:gridCol w:w="1163"/>
        <w:gridCol w:w="7350"/>
      </w:tblGrid>
      <w:tr w:rsidR="009A37E8" w:rsidRPr="00216B6C" w:rsidTr="009A37E8">
        <w:trPr>
          <w:trHeight w:val="1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color w:val="333333"/>
                <w:szCs w:val="24"/>
              </w:rPr>
            </w:pPr>
          </w:p>
        </w:tc>
        <w:tc>
          <w:tcPr>
            <w:tcW w:w="0" w:type="auto"/>
            <w:vAlign w:val="center"/>
            <w:hideMark/>
          </w:tcPr>
          <w:p w:rsidR="009A37E8" w:rsidRPr="00216B6C" w:rsidRDefault="009A37E8" w:rsidP="009A37E8">
            <w:pPr>
              <w:rPr>
                <w:rFonts w:cs="Times New Roman"/>
                <w:szCs w:val="24"/>
              </w:rPr>
            </w:pPr>
          </w:p>
        </w:tc>
        <w:tc>
          <w:tcPr>
            <w:tcW w:w="0" w:type="auto"/>
            <w:vAlign w:val="center"/>
            <w:hideMark/>
          </w:tcPr>
          <w:p w:rsidR="009A37E8" w:rsidRPr="00216B6C" w:rsidRDefault="009A37E8" w:rsidP="009A37E8">
            <w:pPr>
              <w:rPr>
                <w:rFonts w:cs="Times New Roman"/>
                <w:szCs w:val="24"/>
              </w:rPr>
            </w:pPr>
          </w:p>
        </w:tc>
        <w:tc>
          <w:tcPr>
            <w:tcW w:w="0" w:type="auto"/>
            <w:vAlign w:val="center"/>
            <w:hideMark/>
          </w:tcPr>
          <w:p w:rsidR="009A37E8" w:rsidRPr="00216B6C" w:rsidRDefault="009A37E8" w:rsidP="009A37E8">
            <w:pPr>
              <w:rPr>
                <w:rFonts w:cs="Times New Roman"/>
                <w:szCs w:val="24"/>
              </w:rPr>
            </w:pP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vAlign w:val="center"/>
            <w:hideMark/>
          </w:tcPr>
          <w:p w:rsidR="009A37E8" w:rsidRPr="00216B6C" w:rsidRDefault="009A37E8" w:rsidP="009A37E8">
            <w:pPr>
              <w:rPr>
                <w:rFonts w:cs="Times New Roman"/>
                <w:szCs w:val="24"/>
              </w:rPr>
            </w:pPr>
            <w:r w:rsidRPr="00216B6C">
              <w:rPr>
                <w:rFonts w:cs="Times New Roman"/>
                <w:szCs w:val="24"/>
              </w:rPr>
              <w:t>Cod</w:t>
            </w:r>
          </w:p>
        </w:tc>
        <w:tc>
          <w:tcPr>
            <w:tcW w:w="1163" w:type="dxa"/>
            <w:tcBorders>
              <w:top w:val="single" w:sz="6" w:space="0" w:color="333333"/>
              <w:left w:val="single" w:sz="6" w:space="0" w:color="333333"/>
              <w:bottom w:val="single" w:sz="6" w:space="0" w:color="333333"/>
              <w:right w:val="single" w:sz="6" w:space="0" w:color="333333"/>
            </w:tcBorders>
            <w:vAlign w:val="center"/>
            <w:hideMark/>
          </w:tcPr>
          <w:p w:rsidR="009A37E8" w:rsidRPr="00216B6C" w:rsidRDefault="009A37E8" w:rsidP="009A37E8">
            <w:pPr>
              <w:rPr>
                <w:rFonts w:cs="Times New Roman"/>
                <w:szCs w:val="24"/>
              </w:rPr>
            </w:pPr>
            <w:r w:rsidRPr="00216B6C">
              <w:rPr>
                <w:rFonts w:cs="Times New Roman"/>
                <w:szCs w:val="24"/>
              </w:rPr>
              <w:t>Parametru</w:t>
            </w:r>
          </w:p>
        </w:tc>
        <w:tc>
          <w:tcPr>
            <w:tcW w:w="7350" w:type="dxa"/>
            <w:tcBorders>
              <w:top w:val="single" w:sz="6" w:space="0" w:color="333333"/>
              <w:left w:val="single" w:sz="6" w:space="0" w:color="333333"/>
              <w:bottom w:val="single" w:sz="6" w:space="0" w:color="333333"/>
              <w:right w:val="single" w:sz="6" w:space="0" w:color="333333"/>
            </w:tcBorders>
            <w:vAlign w:val="center"/>
            <w:hideMark/>
          </w:tcPr>
          <w:p w:rsidR="009A37E8" w:rsidRPr="00216B6C" w:rsidRDefault="009A37E8" w:rsidP="009A37E8">
            <w:pPr>
              <w:rPr>
                <w:rFonts w:cs="Times New Roman"/>
                <w:szCs w:val="24"/>
              </w:rPr>
            </w:pPr>
            <w:r w:rsidRPr="00216B6C">
              <w:rPr>
                <w:rFonts w:cs="Times New Roman"/>
                <w:szCs w:val="24"/>
              </w:rPr>
              <w:t>Descriere</w:t>
            </w: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B.1</w:t>
            </w:r>
          </w:p>
        </w:tc>
        <w:tc>
          <w:tcPr>
            <w:tcW w:w="1163"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Amenințare</w:t>
            </w:r>
            <w:r>
              <w:rPr>
                <w:rFonts w:cs="Times New Roman"/>
                <w:szCs w:val="24"/>
              </w:rPr>
              <w:t xml:space="preserve"> </w:t>
            </w:r>
            <w:r w:rsidRPr="00216B6C">
              <w:rPr>
                <w:rFonts w:cs="Times New Roman"/>
                <w:szCs w:val="24"/>
              </w:rPr>
              <w:t>viitoare</w:t>
            </w:r>
          </w:p>
        </w:tc>
        <w:tc>
          <w:tcPr>
            <w:tcW w:w="7350" w:type="dxa"/>
            <w:tcBorders>
              <w:top w:val="single" w:sz="6" w:space="0" w:color="333333"/>
              <w:left w:val="single" w:sz="6" w:space="0" w:color="333333"/>
              <w:bottom w:val="single" w:sz="6" w:space="0" w:color="333333"/>
              <w:right w:val="single" w:sz="6" w:space="0" w:color="333333"/>
            </w:tcBorders>
          </w:tcPr>
          <w:p w:rsidR="009A37E8" w:rsidRPr="00216B6C" w:rsidRDefault="009A37E8" w:rsidP="009A37E8">
            <w:pPr>
              <w:rPr>
                <w:rFonts w:cs="Times New Roman"/>
                <w:szCs w:val="24"/>
              </w:rPr>
            </w:pPr>
            <w:r w:rsidRPr="002F25F0">
              <w:rPr>
                <w:rFonts w:cs="Times New Roman"/>
                <w:szCs w:val="24"/>
              </w:rPr>
              <w:t>B02</w:t>
            </w:r>
            <w:r>
              <w:rPr>
                <w:rFonts w:cs="Times New Roman"/>
                <w:szCs w:val="24"/>
              </w:rPr>
              <w:t xml:space="preserve"> </w:t>
            </w:r>
            <w:r w:rsidRPr="002F25F0">
              <w:rPr>
                <w:rFonts w:cs="Times New Roman"/>
                <w:szCs w:val="24"/>
              </w:rPr>
              <w:t>Gestionarea și utilizarea pădurii și plantației</w:t>
            </w: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D.1.</w:t>
            </w:r>
          </w:p>
        </w:tc>
        <w:tc>
          <w:tcPr>
            <w:tcW w:w="1163"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Localizarea</w:t>
            </w:r>
            <w:r>
              <w:rPr>
                <w:rFonts w:cs="Times New Roman"/>
                <w:szCs w:val="24"/>
              </w:rPr>
              <w:t xml:space="preserve"> </w:t>
            </w:r>
            <w:r w:rsidRPr="00216B6C">
              <w:rPr>
                <w:rFonts w:cs="Times New Roman"/>
                <w:szCs w:val="24"/>
              </w:rPr>
              <w:t>amenințării</w:t>
            </w:r>
            <w:r>
              <w:rPr>
                <w:rFonts w:cs="Times New Roman"/>
                <w:szCs w:val="24"/>
              </w:rPr>
              <w:t xml:space="preserve"> </w:t>
            </w:r>
            <w:r w:rsidRPr="00216B6C">
              <w:rPr>
                <w:rFonts w:cs="Times New Roman"/>
                <w:szCs w:val="24"/>
              </w:rPr>
              <w:t>viitoare</w:t>
            </w:r>
            <w:r>
              <w:rPr>
                <w:rFonts w:cs="Times New Roman"/>
                <w:szCs w:val="24"/>
              </w:rPr>
              <w:t xml:space="preserve"> </w:t>
            </w:r>
            <w:r w:rsidRPr="00216B6C">
              <w:rPr>
                <w:rFonts w:cs="Times New Roman"/>
                <w:szCs w:val="24"/>
              </w:rPr>
              <w:t>[geometrie]</w:t>
            </w:r>
          </w:p>
        </w:tc>
        <w:tc>
          <w:tcPr>
            <w:tcW w:w="7350" w:type="dxa"/>
            <w:tcBorders>
              <w:top w:val="single" w:sz="6" w:space="0" w:color="333333"/>
              <w:left w:val="single" w:sz="6" w:space="0" w:color="333333"/>
              <w:bottom w:val="single" w:sz="6" w:space="0" w:color="333333"/>
              <w:right w:val="single" w:sz="6" w:space="0" w:color="333333"/>
            </w:tcBorders>
          </w:tcPr>
          <w:p w:rsidR="009A37E8" w:rsidRPr="00D1455F" w:rsidRDefault="009A3755" w:rsidP="009A37E8">
            <w:pPr>
              <w:rPr>
                <w:rFonts w:cs="Times New Roman"/>
                <w:color w:val="FF0000"/>
                <w:szCs w:val="24"/>
              </w:rPr>
            </w:pPr>
            <w:r>
              <w:rPr>
                <w:noProof/>
                <w:lang w:eastAsia="ro-RO"/>
              </w:rPr>
              <w:t>Harta amenințării se regăsește în cadrul Anexei 3.22</w:t>
            </w: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D.2.</w:t>
            </w:r>
          </w:p>
        </w:tc>
        <w:tc>
          <w:tcPr>
            <w:tcW w:w="1163" w:type="dxa"/>
            <w:tcBorders>
              <w:top w:val="single" w:sz="6" w:space="0" w:color="333333"/>
              <w:left w:val="single" w:sz="6" w:space="0" w:color="333333"/>
              <w:bottom w:val="single" w:sz="6" w:space="0" w:color="333333"/>
              <w:right w:val="single" w:sz="6" w:space="0" w:color="333333"/>
            </w:tcBorders>
            <w:shd w:val="clear" w:color="auto" w:fill="auto"/>
            <w:hideMark/>
          </w:tcPr>
          <w:p w:rsidR="009A37E8" w:rsidRPr="00216B6C" w:rsidRDefault="009A37E8" w:rsidP="009A37E8">
            <w:pPr>
              <w:rPr>
                <w:rFonts w:cs="Times New Roman"/>
                <w:szCs w:val="24"/>
              </w:rPr>
            </w:pPr>
            <w:r w:rsidRPr="00216B6C">
              <w:rPr>
                <w:rFonts w:cs="Times New Roman"/>
                <w:szCs w:val="24"/>
              </w:rPr>
              <w:t>Localizarea</w:t>
            </w:r>
            <w:r>
              <w:rPr>
                <w:rFonts w:cs="Times New Roman"/>
                <w:szCs w:val="24"/>
              </w:rPr>
              <w:t xml:space="preserve"> </w:t>
            </w:r>
            <w:r w:rsidRPr="00216B6C">
              <w:rPr>
                <w:rFonts w:cs="Times New Roman"/>
                <w:szCs w:val="24"/>
              </w:rPr>
              <w:t>amenințării</w:t>
            </w:r>
            <w:r>
              <w:rPr>
                <w:rFonts w:cs="Times New Roman"/>
                <w:szCs w:val="24"/>
              </w:rPr>
              <w:t xml:space="preserve"> </w:t>
            </w:r>
            <w:r w:rsidRPr="00216B6C">
              <w:rPr>
                <w:rFonts w:cs="Times New Roman"/>
                <w:szCs w:val="24"/>
              </w:rPr>
              <w:t>viitoare</w:t>
            </w:r>
            <w:r>
              <w:rPr>
                <w:rFonts w:cs="Times New Roman"/>
                <w:szCs w:val="24"/>
              </w:rPr>
              <w:t xml:space="preserve"> </w:t>
            </w:r>
            <w:r w:rsidRPr="00216B6C">
              <w:rPr>
                <w:rFonts w:cs="Times New Roman"/>
                <w:szCs w:val="24"/>
              </w:rPr>
              <w:t>[descriere]</w:t>
            </w:r>
          </w:p>
        </w:tc>
        <w:tc>
          <w:tcPr>
            <w:tcW w:w="7350" w:type="dxa"/>
            <w:tcBorders>
              <w:top w:val="single" w:sz="6" w:space="0" w:color="333333"/>
              <w:left w:val="single" w:sz="6" w:space="0" w:color="333333"/>
              <w:bottom w:val="single" w:sz="6" w:space="0" w:color="333333"/>
              <w:right w:val="single" w:sz="6" w:space="0" w:color="333333"/>
            </w:tcBorders>
          </w:tcPr>
          <w:p w:rsidR="009A37E8" w:rsidRPr="00D1455F" w:rsidRDefault="009A37E8" w:rsidP="009A37E8">
            <w:pPr>
              <w:rPr>
                <w:rFonts w:cs="Times New Roman"/>
                <w:szCs w:val="24"/>
              </w:rPr>
            </w:pPr>
            <w:r>
              <w:rPr>
                <w:rFonts w:cs="Times New Roman"/>
                <w:szCs w:val="24"/>
              </w:rPr>
              <w:t>Această amenințare are o răspândire neuniformă la nivelul sitului.</w:t>
            </w: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D.3.</w:t>
            </w:r>
          </w:p>
        </w:tc>
        <w:tc>
          <w:tcPr>
            <w:tcW w:w="1163"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Intensitatea</w:t>
            </w:r>
            <w:r>
              <w:rPr>
                <w:rFonts w:cs="Times New Roman"/>
                <w:szCs w:val="24"/>
              </w:rPr>
              <w:t xml:space="preserve"> </w:t>
            </w:r>
            <w:r w:rsidRPr="00216B6C">
              <w:rPr>
                <w:rFonts w:cs="Times New Roman"/>
                <w:szCs w:val="24"/>
              </w:rPr>
              <w:t>amenințării</w:t>
            </w:r>
            <w:r>
              <w:rPr>
                <w:rFonts w:cs="Times New Roman"/>
                <w:szCs w:val="24"/>
              </w:rPr>
              <w:t xml:space="preserve"> </w:t>
            </w:r>
            <w:r w:rsidRPr="00216B6C">
              <w:rPr>
                <w:rFonts w:cs="Times New Roman"/>
                <w:szCs w:val="24"/>
              </w:rPr>
              <w:t>viitoare</w:t>
            </w:r>
          </w:p>
        </w:tc>
        <w:tc>
          <w:tcPr>
            <w:tcW w:w="7350" w:type="dxa"/>
            <w:tcBorders>
              <w:top w:val="single" w:sz="6" w:space="0" w:color="333333"/>
              <w:left w:val="single" w:sz="6" w:space="0" w:color="333333"/>
              <w:bottom w:val="single" w:sz="6" w:space="0" w:color="333333"/>
              <w:right w:val="single" w:sz="6" w:space="0" w:color="333333"/>
            </w:tcBorders>
          </w:tcPr>
          <w:p w:rsidR="009A37E8" w:rsidRPr="00BB3E06" w:rsidRDefault="009A37E8" w:rsidP="009A37E8">
            <w:pPr>
              <w:pStyle w:val="ListParagraph"/>
              <w:numPr>
                <w:ilvl w:val="0"/>
                <w:numId w:val="12"/>
              </w:numPr>
              <w:spacing w:after="0" w:line="240" w:lineRule="auto"/>
              <w:jc w:val="both"/>
              <w:rPr>
                <w:rFonts w:cs="Times New Roman"/>
                <w:szCs w:val="24"/>
              </w:rPr>
            </w:pPr>
            <w:r>
              <w:rPr>
                <w:rFonts w:cs="Times New Roman"/>
                <w:szCs w:val="24"/>
              </w:rPr>
              <w:t>mediu</w:t>
            </w:r>
          </w:p>
        </w:tc>
      </w:tr>
      <w:tr w:rsidR="009A37E8" w:rsidRPr="00216B6C" w:rsidTr="009A37E8">
        <w:trPr>
          <w:trHeight w:val="360"/>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D.4</w:t>
            </w:r>
          </w:p>
        </w:tc>
        <w:tc>
          <w:tcPr>
            <w:tcW w:w="1163"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Detalii</w:t>
            </w:r>
          </w:p>
        </w:tc>
        <w:tc>
          <w:tcPr>
            <w:tcW w:w="7350" w:type="dxa"/>
            <w:tcBorders>
              <w:top w:val="single" w:sz="6" w:space="0" w:color="333333"/>
              <w:left w:val="single" w:sz="6" w:space="0" w:color="333333"/>
              <w:bottom w:val="single" w:sz="6" w:space="0" w:color="333333"/>
              <w:right w:val="single" w:sz="6" w:space="0" w:color="333333"/>
            </w:tcBorders>
          </w:tcPr>
          <w:p w:rsidR="009A37E8" w:rsidRPr="00216B6C" w:rsidRDefault="009A37E8" w:rsidP="009A37E8">
            <w:pPr>
              <w:rPr>
                <w:rFonts w:cs="Times New Roman"/>
                <w:szCs w:val="24"/>
              </w:rPr>
            </w:pPr>
            <w:r>
              <w:rPr>
                <w:rFonts w:cs="Times New Roman"/>
                <w:szCs w:val="24"/>
              </w:rPr>
              <w:t xml:space="preserve">Pentru reducerea impactului asupra speciilor afectate, respectiv </w:t>
            </w:r>
            <w:r>
              <w:rPr>
                <w:rFonts w:cs="Times New Roman"/>
                <w:i/>
                <w:iCs/>
                <w:szCs w:val="24"/>
              </w:rPr>
              <w:t>Coracias garrulus</w:t>
            </w:r>
            <w:r>
              <w:rPr>
                <w:rFonts w:cs="Times New Roman"/>
                <w:szCs w:val="24"/>
              </w:rPr>
              <w:t xml:space="preserve">, dar mai ales </w:t>
            </w:r>
            <w:r>
              <w:rPr>
                <w:rFonts w:cs="Times New Roman"/>
                <w:i/>
                <w:iCs/>
                <w:szCs w:val="24"/>
              </w:rPr>
              <w:t>Falco vespertinus</w:t>
            </w:r>
            <w:r>
              <w:rPr>
                <w:rFonts w:cs="Times New Roman"/>
                <w:szCs w:val="24"/>
              </w:rPr>
              <w:t>, planul de management al exploatării trebuie armonizat cu obiectivele de conservare a planului de management.</w:t>
            </w:r>
          </w:p>
        </w:tc>
      </w:tr>
    </w:tbl>
    <w:p w:rsidR="009A37E8" w:rsidRDefault="009A37E8" w:rsidP="009A37E8">
      <w:pPr>
        <w:rPr>
          <w:color w:val="333333"/>
        </w:rPr>
      </w:pPr>
    </w:p>
    <w:tbl>
      <w:tblPr>
        <w:tblW w:w="9026" w:type="dxa"/>
        <w:jc w:val="center"/>
        <w:tblCellMar>
          <w:top w:w="15" w:type="dxa"/>
          <w:left w:w="15" w:type="dxa"/>
          <w:bottom w:w="15" w:type="dxa"/>
          <w:right w:w="15" w:type="dxa"/>
        </w:tblCellMar>
        <w:tblLook w:val="04A0" w:firstRow="1" w:lastRow="0" w:firstColumn="1" w:lastColumn="0" w:noHBand="0" w:noVBand="1"/>
      </w:tblPr>
      <w:tblGrid>
        <w:gridCol w:w="14"/>
        <w:gridCol w:w="444"/>
        <w:gridCol w:w="1163"/>
        <w:gridCol w:w="7405"/>
      </w:tblGrid>
      <w:tr w:rsidR="009A37E8" w:rsidRPr="00216B6C" w:rsidTr="009A37E8">
        <w:trPr>
          <w:trHeight w:val="1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color w:val="333333"/>
                <w:szCs w:val="24"/>
              </w:rPr>
            </w:pPr>
          </w:p>
        </w:tc>
        <w:tc>
          <w:tcPr>
            <w:tcW w:w="0" w:type="auto"/>
            <w:vAlign w:val="center"/>
            <w:hideMark/>
          </w:tcPr>
          <w:p w:rsidR="009A37E8" w:rsidRPr="00216B6C" w:rsidRDefault="009A37E8" w:rsidP="009A37E8">
            <w:pPr>
              <w:rPr>
                <w:rFonts w:cs="Times New Roman"/>
                <w:szCs w:val="24"/>
              </w:rPr>
            </w:pPr>
          </w:p>
        </w:tc>
        <w:tc>
          <w:tcPr>
            <w:tcW w:w="0" w:type="auto"/>
            <w:vAlign w:val="center"/>
            <w:hideMark/>
          </w:tcPr>
          <w:p w:rsidR="009A37E8" w:rsidRPr="00216B6C" w:rsidRDefault="009A37E8" w:rsidP="009A37E8">
            <w:pPr>
              <w:rPr>
                <w:rFonts w:cs="Times New Roman"/>
                <w:szCs w:val="24"/>
              </w:rPr>
            </w:pPr>
          </w:p>
        </w:tc>
        <w:tc>
          <w:tcPr>
            <w:tcW w:w="0" w:type="auto"/>
            <w:vAlign w:val="center"/>
            <w:hideMark/>
          </w:tcPr>
          <w:p w:rsidR="009A37E8" w:rsidRPr="00216B6C" w:rsidRDefault="009A37E8" w:rsidP="009A37E8">
            <w:pPr>
              <w:rPr>
                <w:rFonts w:cs="Times New Roman"/>
                <w:szCs w:val="24"/>
              </w:rPr>
            </w:pP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0" w:type="dxa"/>
            <w:tcBorders>
              <w:top w:val="single" w:sz="6" w:space="0" w:color="333333"/>
              <w:left w:val="single" w:sz="6" w:space="0" w:color="333333"/>
              <w:bottom w:val="single" w:sz="6" w:space="0" w:color="333333"/>
              <w:right w:val="single" w:sz="6" w:space="0" w:color="333333"/>
            </w:tcBorders>
            <w:vAlign w:val="center"/>
            <w:hideMark/>
          </w:tcPr>
          <w:p w:rsidR="009A37E8" w:rsidRPr="00216B6C" w:rsidRDefault="009A37E8" w:rsidP="009A37E8">
            <w:pPr>
              <w:rPr>
                <w:rFonts w:cs="Times New Roman"/>
                <w:szCs w:val="24"/>
              </w:rPr>
            </w:pPr>
            <w:r w:rsidRPr="00216B6C">
              <w:rPr>
                <w:rFonts w:cs="Times New Roman"/>
                <w:szCs w:val="24"/>
              </w:rPr>
              <w:t>Cod</w:t>
            </w:r>
          </w:p>
        </w:tc>
        <w:tc>
          <w:tcPr>
            <w:tcW w:w="1151" w:type="dxa"/>
            <w:tcBorders>
              <w:top w:val="single" w:sz="6" w:space="0" w:color="333333"/>
              <w:left w:val="single" w:sz="6" w:space="0" w:color="333333"/>
              <w:bottom w:val="single" w:sz="6" w:space="0" w:color="333333"/>
              <w:right w:val="single" w:sz="6" w:space="0" w:color="333333"/>
            </w:tcBorders>
            <w:vAlign w:val="center"/>
            <w:hideMark/>
          </w:tcPr>
          <w:p w:rsidR="009A37E8" w:rsidRPr="00216B6C" w:rsidRDefault="009A37E8" w:rsidP="009A37E8">
            <w:pPr>
              <w:rPr>
                <w:rFonts w:cs="Times New Roman"/>
                <w:szCs w:val="24"/>
              </w:rPr>
            </w:pPr>
            <w:r w:rsidRPr="00216B6C">
              <w:rPr>
                <w:rFonts w:cs="Times New Roman"/>
                <w:szCs w:val="24"/>
              </w:rPr>
              <w:t>Parametru</w:t>
            </w:r>
          </w:p>
        </w:tc>
        <w:tc>
          <w:tcPr>
            <w:tcW w:w="7421" w:type="dxa"/>
            <w:tcBorders>
              <w:top w:val="single" w:sz="6" w:space="0" w:color="333333"/>
              <w:left w:val="single" w:sz="6" w:space="0" w:color="333333"/>
              <w:bottom w:val="single" w:sz="6" w:space="0" w:color="333333"/>
              <w:right w:val="single" w:sz="6" w:space="0" w:color="333333"/>
            </w:tcBorders>
            <w:vAlign w:val="center"/>
            <w:hideMark/>
          </w:tcPr>
          <w:p w:rsidR="009A37E8" w:rsidRPr="00216B6C" w:rsidRDefault="009A37E8" w:rsidP="009A37E8">
            <w:pPr>
              <w:rPr>
                <w:rFonts w:cs="Times New Roman"/>
                <w:szCs w:val="24"/>
              </w:rPr>
            </w:pPr>
            <w:r w:rsidRPr="00216B6C">
              <w:rPr>
                <w:rFonts w:cs="Times New Roman"/>
                <w:szCs w:val="24"/>
              </w:rPr>
              <w:t>Descriere</w:t>
            </w: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0"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B.1</w:t>
            </w:r>
          </w:p>
        </w:tc>
        <w:tc>
          <w:tcPr>
            <w:tcW w:w="1151"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Amenințare</w:t>
            </w:r>
            <w:r>
              <w:rPr>
                <w:rFonts w:cs="Times New Roman"/>
                <w:szCs w:val="24"/>
              </w:rPr>
              <w:t xml:space="preserve"> </w:t>
            </w:r>
            <w:r w:rsidRPr="00216B6C">
              <w:rPr>
                <w:rFonts w:cs="Times New Roman"/>
                <w:szCs w:val="24"/>
              </w:rPr>
              <w:t>viitoare</w:t>
            </w:r>
          </w:p>
        </w:tc>
        <w:tc>
          <w:tcPr>
            <w:tcW w:w="7421" w:type="dxa"/>
            <w:tcBorders>
              <w:top w:val="single" w:sz="6" w:space="0" w:color="333333"/>
              <w:left w:val="single" w:sz="6" w:space="0" w:color="333333"/>
              <w:bottom w:val="single" w:sz="6" w:space="0" w:color="333333"/>
              <w:right w:val="single" w:sz="6" w:space="0" w:color="333333"/>
            </w:tcBorders>
          </w:tcPr>
          <w:p w:rsidR="009A37E8" w:rsidRPr="00216B6C" w:rsidRDefault="009A37E8" w:rsidP="009A37E8">
            <w:pPr>
              <w:rPr>
                <w:rFonts w:cs="Times New Roman"/>
                <w:szCs w:val="24"/>
              </w:rPr>
            </w:pPr>
            <w:r>
              <w:rPr>
                <w:rFonts w:cs="Times New Roman"/>
                <w:szCs w:val="24"/>
              </w:rPr>
              <w:t>F03.01 Vânătoarea</w:t>
            </w: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0"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D.1.</w:t>
            </w:r>
          </w:p>
        </w:tc>
        <w:tc>
          <w:tcPr>
            <w:tcW w:w="1151"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Localizarea</w:t>
            </w:r>
            <w:r>
              <w:rPr>
                <w:rFonts w:cs="Times New Roman"/>
                <w:szCs w:val="24"/>
              </w:rPr>
              <w:t xml:space="preserve"> </w:t>
            </w:r>
            <w:r w:rsidRPr="00216B6C">
              <w:rPr>
                <w:rFonts w:cs="Times New Roman"/>
                <w:szCs w:val="24"/>
              </w:rPr>
              <w:t>amenințării</w:t>
            </w:r>
            <w:r>
              <w:rPr>
                <w:rFonts w:cs="Times New Roman"/>
                <w:szCs w:val="24"/>
              </w:rPr>
              <w:t xml:space="preserve"> </w:t>
            </w:r>
            <w:r w:rsidRPr="00216B6C">
              <w:rPr>
                <w:rFonts w:cs="Times New Roman"/>
                <w:szCs w:val="24"/>
              </w:rPr>
              <w:t>viitoare</w:t>
            </w:r>
            <w:r>
              <w:rPr>
                <w:rFonts w:cs="Times New Roman"/>
                <w:szCs w:val="24"/>
              </w:rPr>
              <w:t xml:space="preserve"> </w:t>
            </w:r>
            <w:r w:rsidRPr="00216B6C">
              <w:rPr>
                <w:rFonts w:cs="Times New Roman"/>
                <w:szCs w:val="24"/>
              </w:rPr>
              <w:t>[geometrie]</w:t>
            </w:r>
          </w:p>
        </w:tc>
        <w:tc>
          <w:tcPr>
            <w:tcW w:w="7421" w:type="dxa"/>
            <w:tcBorders>
              <w:top w:val="single" w:sz="6" w:space="0" w:color="333333"/>
              <w:left w:val="single" w:sz="6" w:space="0" w:color="333333"/>
              <w:bottom w:val="single" w:sz="6" w:space="0" w:color="333333"/>
              <w:right w:val="single" w:sz="6" w:space="0" w:color="333333"/>
            </w:tcBorders>
          </w:tcPr>
          <w:p w:rsidR="009A37E8" w:rsidRPr="00BB3E06" w:rsidRDefault="009A3755" w:rsidP="009A37E8">
            <w:pPr>
              <w:rPr>
                <w:rFonts w:cs="Times New Roman"/>
                <w:szCs w:val="24"/>
              </w:rPr>
            </w:pPr>
            <w:r>
              <w:rPr>
                <w:noProof/>
                <w:lang w:eastAsia="ro-RO"/>
              </w:rPr>
              <w:t>Harta amenințării se regăsește în cadrul Anexei 3.22</w:t>
            </w: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0"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D.2.</w:t>
            </w:r>
          </w:p>
        </w:tc>
        <w:tc>
          <w:tcPr>
            <w:tcW w:w="1151" w:type="dxa"/>
            <w:tcBorders>
              <w:top w:val="single" w:sz="6" w:space="0" w:color="333333"/>
              <w:left w:val="single" w:sz="6" w:space="0" w:color="333333"/>
              <w:bottom w:val="single" w:sz="6" w:space="0" w:color="333333"/>
              <w:right w:val="single" w:sz="6" w:space="0" w:color="333333"/>
            </w:tcBorders>
            <w:shd w:val="clear" w:color="auto" w:fill="auto"/>
            <w:hideMark/>
          </w:tcPr>
          <w:p w:rsidR="009A37E8" w:rsidRPr="00216B6C" w:rsidRDefault="009A37E8" w:rsidP="009A37E8">
            <w:pPr>
              <w:rPr>
                <w:rFonts w:cs="Times New Roman"/>
                <w:szCs w:val="24"/>
              </w:rPr>
            </w:pPr>
            <w:r w:rsidRPr="00216B6C">
              <w:rPr>
                <w:rFonts w:cs="Times New Roman"/>
                <w:szCs w:val="24"/>
              </w:rPr>
              <w:t>Localizarea</w:t>
            </w:r>
            <w:r>
              <w:rPr>
                <w:rFonts w:cs="Times New Roman"/>
                <w:szCs w:val="24"/>
              </w:rPr>
              <w:t xml:space="preserve"> </w:t>
            </w:r>
            <w:r w:rsidRPr="00216B6C">
              <w:rPr>
                <w:rFonts w:cs="Times New Roman"/>
                <w:szCs w:val="24"/>
              </w:rPr>
              <w:t>amenințării</w:t>
            </w:r>
            <w:r>
              <w:rPr>
                <w:rFonts w:cs="Times New Roman"/>
                <w:szCs w:val="24"/>
              </w:rPr>
              <w:t xml:space="preserve"> </w:t>
            </w:r>
            <w:r w:rsidRPr="00216B6C">
              <w:rPr>
                <w:rFonts w:cs="Times New Roman"/>
                <w:szCs w:val="24"/>
              </w:rPr>
              <w:t>viitoare</w:t>
            </w:r>
            <w:r>
              <w:rPr>
                <w:rFonts w:cs="Times New Roman"/>
                <w:szCs w:val="24"/>
              </w:rPr>
              <w:t xml:space="preserve"> </w:t>
            </w:r>
            <w:r w:rsidRPr="00216B6C">
              <w:rPr>
                <w:rFonts w:cs="Times New Roman"/>
                <w:szCs w:val="24"/>
              </w:rPr>
              <w:t>[descriere]</w:t>
            </w:r>
          </w:p>
        </w:tc>
        <w:tc>
          <w:tcPr>
            <w:tcW w:w="7421" w:type="dxa"/>
            <w:tcBorders>
              <w:top w:val="single" w:sz="6" w:space="0" w:color="333333"/>
              <w:left w:val="single" w:sz="6" w:space="0" w:color="333333"/>
              <w:bottom w:val="single" w:sz="6" w:space="0" w:color="333333"/>
              <w:right w:val="single" w:sz="6" w:space="0" w:color="333333"/>
            </w:tcBorders>
          </w:tcPr>
          <w:p w:rsidR="009A37E8" w:rsidRPr="00D1455F" w:rsidRDefault="009A37E8" w:rsidP="009A37E8">
            <w:pPr>
              <w:rPr>
                <w:rFonts w:cs="Times New Roman"/>
                <w:szCs w:val="24"/>
              </w:rPr>
            </w:pPr>
            <w:r>
              <w:rPr>
                <w:rFonts w:cs="Times New Roman"/>
                <w:szCs w:val="24"/>
              </w:rPr>
              <w:t>Această amenințare a fost identificată la nivelul întregului sit.</w:t>
            </w: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0"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D.3.</w:t>
            </w:r>
          </w:p>
        </w:tc>
        <w:tc>
          <w:tcPr>
            <w:tcW w:w="1151"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Intensitatea</w:t>
            </w:r>
            <w:r>
              <w:rPr>
                <w:rFonts w:cs="Times New Roman"/>
                <w:szCs w:val="24"/>
              </w:rPr>
              <w:t xml:space="preserve"> </w:t>
            </w:r>
            <w:r w:rsidRPr="00216B6C">
              <w:rPr>
                <w:rFonts w:cs="Times New Roman"/>
                <w:szCs w:val="24"/>
              </w:rPr>
              <w:t>amenințării</w:t>
            </w:r>
            <w:r>
              <w:rPr>
                <w:rFonts w:cs="Times New Roman"/>
                <w:szCs w:val="24"/>
              </w:rPr>
              <w:t xml:space="preserve"> </w:t>
            </w:r>
            <w:r w:rsidRPr="00216B6C">
              <w:rPr>
                <w:rFonts w:cs="Times New Roman"/>
                <w:szCs w:val="24"/>
              </w:rPr>
              <w:t>viitoare</w:t>
            </w:r>
          </w:p>
        </w:tc>
        <w:tc>
          <w:tcPr>
            <w:tcW w:w="7421" w:type="dxa"/>
            <w:tcBorders>
              <w:top w:val="single" w:sz="6" w:space="0" w:color="333333"/>
              <w:left w:val="single" w:sz="6" w:space="0" w:color="333333"/>
              <w:bottom w:val="single" w:sz="6" w:space="0" w:color="333333"/>
              <w:right w:val="single" w:sz="6" w:space="0" w:color="333333"/>
            </w:tcBorders>
          </w:tcPr>
          <w:p w:rsidR="009A37E8" w:rsidRPr="00077E13" w:rsidRDefault="009A37E8" w:rsidP="009A37E8">
            <w:pPr>
              <w:pStyle w:val="ListParagraph"/>
              <w:numPr>
                <w:ilvl w:val="0"/>
                <w:numId w:val="12"/>
              </w:numPr>
              <w:spacing w:after="0" w:line="240" w:lineRule="auto"/>
              <w:jc w:val="both"/>
              <w:rPr>
                <w:rFonts w:cs="Times New Roman"/>
                <w:szCs w:val="24"/>
              </w:rPr>
            </w:pPr>
            <w:r>
              <w:rPr>
                <w:rFonts w:cs="Times New Roman"/>
                <w:szCs w:val="24"/>
              </w:rPr>
              <w:t>medie</w:t>
            </w:r>
          </w:p>
        </w:tc>
      </w:tr>
      <w:tr w:rsidR="009A37E8" w:rsidRPr="00216B6C" w:rsidTr="009A37E8">
        <w:trPr>
          <w:trHeight w:val="360"/>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0"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D.4</w:t>
            </w:r>
          </w:p>
        </w:tc>
        <w:tc>
          <w:tcPr>
            <w:tcW w:w="1151"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Detalii</w:t>
            </w:r>
          </w:p>
        </w:tc>
        <w:tc>
          <w:tcPr>
            <w:tcW w:w="7421" w:type="dxa"/>
            <w:tcBorders>
              <w:top w:val="single" w:sz="6" w:space="0" w:color="333333"/>
              <w:left w:val="single" w:sz="6" w:space="0" w:color="333333"/>
              <w:bottom w:val="single" w:sz="6" w:space="0" w:color="333333"/>
              <w:right w:val="single" w:sz="6" w:space="0" w:color="333333"/>
            </w:tcBorders>
          </w:tcPr>
          <w:p w:rsidR="009A37E8" w:rsidRPr="00216B6C" w:rsidRDefault="009A37E8" w:rsidP="009A37E8">
            <w:pPr>
              <w:rPr>
                <w:rFonts w:cs="Times New Roman"/>
                <w:szCs w:val="24"/>
              </w:rPr>
            </w:pPr>
            <w:r>
              <w:rPr>
                <w:rFonts w:cs="Times New Roman"/>
                <w:szCs w:val="24"/>
              </w:rPr>
              <w:t>Reglementarea acestei activități este strict necesară, situl ROSPA0101.</w:t>
            </w:r>
          </w:p>
        </w:tc>
      </w:tr>
    </w:tbl>
    <w:p w:rsidR="009A37E8" w:rsidRDefault="009A37E8" w:rsidP="009A37E8">
      <w:pPr>
        <w:rPr>
          <w:color w:val="333333"/>
        </w:rPr>
      </w:pPr>
    </w:p>
    <w:tbl>
      <w:tblPr>
        <w:tblW w:w="8941" w:type="dxa"/>
        <w:jc w:val="center"/>
        <w:tblCellMar>
          <w:top w:w="15" w:type="dxa"/>
          <w:left w:w="15" w:type="dxa"/>
          <w:bottom w:w="15" w:type="dxa"/>
          <w:right w:w="15" w:type="dxa"/>
        </w:tblCellMar>
        <w:tblLook w:val="04A0" w:firstRow="1" w:lastRow="0" w:firstColumn="1" w:lastColumn="0" w:noHBand="0" w:noVBand="1"/>
      </w:tblPr>
      <w:tblGrid>
        <w:gridCol w:w="14"/>
        <w:gridCol w:w="444"/>
        <w:gridCol w:w="1163"/>
        <w:gridCol w:w="7320"/>
      </w:tblGrid>
      <w:tr w:rsidR="009A37E8" w:rsidRPr="00216B6C" w:rsidTr="009A37E8">
        <w:trPr>
          <w:trHeight w:val="1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color w:val="333333"/>
                <w:szCs w:val="24"/>
              </w:rPr>
            </w:pPr>
          </w:p>
        </w:tc>
        <w:tc>
          <w:tcPr>
            <w:tcW w:w="0" w:type="auto"/>
            <w:vAlign w:val="center"/>
            <w:hideMark/>
          </w:tcPr>
          <w:p w:rsidR="009A37E8" w:rsidRPr="00216B6C" w:rsidRDefault="009A37E8" w:rsidP="009A37E8">
            <w:pPr>
              <w:rPr>
                <w:rFonts w:cs="Times New Roman"/>
                <w:szCs w:val="24"/>
              </w:rPr>
            </w:pPr>
          </w:p>
        </w:tc>
        <w:tc>
          <w:tcPr>
            <w:tcW w:w="0" w:type="auto"/>
            <w:vAlign w:val="center"/>
            <w:hideMark/>
          </w:tcPr>
          <w:p w:rsidR="009A37E8" w:rsidRPr="00216B6C" w:rsidRDefault="009A37E8" w:rsidP="009A37E8">
            <w:pPr>
              <w:rPr>
                <w:rFonts w:cs="Times New Roman"/>
                <w:szCs w:val="24"/>
              </w:rPr>
            </w:pPr>
          </w:p>
        </w:tc>
        <w:tc>
          <w:tcPr>
            <w:tcW w:w="0" w:type="auto"/>
            <w:vAlign w:val="center"/>
            <w:hideMark/>
          </w:tcPr>
          <w:p w:rsidR="009A37E8" w:rsidRPr="00216B6C" w:rsidRDefault="009A37E8" w:rsidP="009A37E8">
            <w:pPr>
              <w:rPr>
                <w:rFonts w:cs="Times New Roman"/>
                <w:szCs w:val="24"/>
              </w:rPr>
            </w:pP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vAlign w:val="center"/>
            <w:hideMark/>
          </w:tcPr>
          <w:p w:rsidR="009A37E8" w:rsidRPr="00216B6C" w:rsidRDefault="009A37E8" w:rsidP="009A37E8">
            <w:pPr>
              <w:rPr>
                <w:rFonts w:cs="Times New Roman"/>
                <w:szCs w:val="24"/>
              </w:rPr>
            </w:pPr>
            <w:r w:rsidRPr="00216B6C">
              <w:rPr>
                <w:rFonts w:cs="Times New Roman"/>
                <w:szCs w:val="24"/>
              </w:rPr>
              <w:t>Cod</w:t>
            </w:r>
          </w:p>
        </w:tc>
        <w:tc>
          <w:tcPr>
            <w:tcW w:w="1163" w:type="dxa"/>
            <w:tcBorders>
              <w:top w:val="single" w:sz="6" w:space="0" w:color="333333"/>
              <w:left w:val="single" w:sz="6" w:space="0" w:color="333333"/>
              <w:bottom w:val="single" w:sz="6" w:space="0" w:color="333333"/>
              <w:right w:val="single" w:sz="6" w:space="0" w:color="333333"/>
            </w:tcBorders>
            <w:vAlign w:val="center"/>
            <w:hideMark/>
          </w:tcPr>
          <w:p w:rsidR="009A37E8" w:rsidRPr="00216B6C" w:rsidRDefault="009A37E8" w:rsidP="009A37E8">
            <w:pPr>
              <w:rPr>
                <w:rFonts w:cs="Times New Roman"/>
                <w:szCs w:val="24"/>
              </w:rPr>
            </w:pPr>
            <w:r w:rsidRPr="00216B6C">
              <w:rPr>
                <w:rFonts w:cs="Times New Roman"/>
                <w:szCs w:val="24"/>
              </w:rPr>
              <w:t>Parametru</w:t>
            </w:r>
          </w:p>
        </w:tc>
        <w:tc>
          <w:tcPr>
            <w:tcW w:w="7320" w:type="dxa"/>
            <w:tcBorders>
              <w:top w:val="single" w:sz="6" w:space="0" w:color="333333"/>
              <w:left w:val="single" w:sz="6" w:space="0" w:color="333333"/>
              <w:bottom w:val="single" w:sz="6" w:space="0" w:color="333333"/>
              <w:right w:val="single" w:sz="6" w:space="0" w:color="333333"/>
            </w:tcBorders>
            <w:vAlign w:val="center"/>
            <w:hideMark/>
          </w:tcPr>
          <w:p w:rsidR="009A37E8" w:rsidRPr="00216B6C" w:rsidRDefault="009A37E8" w:rsidP="009A37E8">
            <w:pPr>
              <w:rPr>
                <w:rFonts w:cs="Times New Roman"/>
                <w:szCs w:val="24"/>
              </w:rPr>
            </w:pPr>
            <w:r w:rsidRPr="00216B6C">
              <w:rPr>
                <w:rFonts w:cs="Times New Roman"/>
                <w:szCs w:val="24"/>
              </w:rPr>
              <w:t>Descriere</w:t>
            </w: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B.1</w:t>
            </w:r>
          </w:p>
        </w:tc>
        <w:tc>
          <w:tcPr>
            <w:tcW w:w="1163"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Amenințare</w:t>
            </w:r>
            <w:r>
              <w:rPr>
                <w:rFonts w:cs="Times New Roman"/>
                <w:szCs w:val="24"/>
              </w:rPr>
              <w:t xml:space="preserve"> </w:t>
            </w:r>
            <w:r w:rsidRPr="00216B6C">
              <w:rPr>
                <w:rFonts w:cs="Times New Roman"/>
                <w:szCs w:val="24"/>
              </w:rPr>
              <w:t>viitoare</w:t>
            </w:r>
          </w:p>
        </w:tc>
        <w:tc>
          <w:tcPr>
            <w:tcW w:w="7320" w:type="dxa"/>
            <w:tcBorders>
              <w:top w:val="single" w:sz="6" w:space="0" w:color="333333"/>
              <w:left w:val="single" w:sz="6" w:space="0" w:color="333333"/>
              <w:bottom w:val="single" w:sz="6" w:space="0" w:color="333333"/>
              <w:right w:val="single" w:sz="6" w:space="0" w:color="333333"/>
            </w:tcBorders>
          </w:tcPr>
          <w:p w:rsidR="009A37E8" w:rsidRPr="00216B6C" w:rsidRDefault="009A37E8" w:rsidP="009A37E8">
            <w:pPr>
              <w:rPr>
                <w:rFonts w:cs="Times New Roman"/>
                <w:szCs w:val="24"/>
              </w:rPr>
            </w:pPr>
            <w:r w:rsidRPr="002F25F0">
              <w:rPr>
                <w:rFonts w:cs="Times New Roman"/>
                <w:szCs w:val="24"/>
              </w:rPr>
              <w:t>J01.01</w:t>
            </w:r>
            <w:r>
              <w:rPr>
                <w:rFonts w:cs="Times New Roman"/>
                <w:szCs w:val="24"/>
              </w:rPr>
              <w:t xml:space="preserve"> Incendii</w:t>
            </w: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D.1.</w:t>
            </w:r>
          </w:p>
        </w:tc>
        <w:tc>
          <w:tcPr>
            <w:tcW w:w="1163"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Localizarea</w:t>
            </w:r>
            <w:r>
              <w:rPr>
                <w:rFonts w:cs="Times New Roman"/>
                <w:szCs w:val="24"/>
              </w:rPr>
              <w:t xml:space="preserve"> </w:t>
            </w:r>
            <w:r w:rsidRPr="00216B6C">
              <w:rPr>
                <w:rFonts w:cs="Times New Roman"/>
                <w:szCs w:val="24"/>
              </w:rPr>
              <w:t>amenințării</w:t>
            </w:r>
            <w:r>
              <w:rPr>
                <w:rFonts w:cs="Times New Roman"/>
                <w:szCs w:val="24"/>
              </w:rPr>
              <w:t xml:space="preserve"> </w:t>
            </w:r>
            <w:r w:rsidRPr="00216B6C">
              <w:rPr>
                <w:rFonts w:cs="Times New Roman"/>
                <w:szCs w:val="24"/>
              </w:rPr>
              <w:t>viitoare</w:t>
            </w:r>
            <w:r>
              <w:rPr>
                <w:rFonts w:cs="Times New Roman"/>
                <w:szCs w:val="24"/>
              </w:rPr>
              <w:t xml:space="preserve"> </w:t>
            </w:r>
            <w:r w:rsidRPr="00216B6C">
              <w:rPr>
                <w:rFonts w:cs="Times New Roman"/>
                <w:szCs w:val="24"/>
              </w:rPr>
              <w:t>[geometrie]</w:t>
            </w:r>
          </w:p>
        </w:tc>
        <w:tc>
          <w:tcPr>
            <w:tcW w:w="7320" w:type="dxa"/>
            <w:tcBorders>
              <w:top w:val="single" w:sz="6" w:space="0" w:color="333333"/>
              <w:left w:val="single" w:sz="6" w:space="0" w:color="333333"/>
              <w:bottom w:val="single" w:sz="6" w:space="0" w:color="333333"/>
              <w:right w:val="single" w:sz="6" w:space="0" w:color="333333"/>
            </w:tcBorders>
          </w:tcPr>
          <w:p w:rsidR="009A37E8" w:rsidRPr="00D1455F" w:rsidRDefault="009A3755" w:rsidP="009A37E8">
            <w:pPr>
              <w:rPr>
                <w:rFonts w:cs="Times New Roman"/>
                <w:color w:val="FF0000"/>
                <w:szCs w:val="24"/>
              </w:rPr>
            </w:pPr>
            <w:r>
              <w:rPr>
                <w:noProof/>
                <w:lang w:eastAsia="ro-RO"/>
              </w:rPr>
              <w:t>Harta amenințării se regăsește în cadrul Anexei 3.22</w:t>
            </w: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D.2.</w:t>
            </w:r>
          </w:p>
        </w:tc>
        <w:tc>
          <w:tcPr>
            <w:tcW w:w="1163" w:type="dxa"/>
            <w:tcBorders>
              <w:top w:val="single" w:sz="6" w:space="0" w:color="333333"/>
              <w:left w:val="single" w:sz="6" w:space="0" w:color="333333"/>
              <w:bottom w:val="single" w:sz="6" w:space="0" w:color="333333"/>
              <w:right w:val="single" w:sz="6" w:space="0" w:color="333333"/>
            </w:tcBorders>
            <w:shd w:val="clear" w:color="auto" w:fill="auto"/>
            <w:hideMark/>
          </w:tcPr>
          <w:p w:rsidR="009A37E8" w:rsidRPr="00216B6C" w:rsidRDefault="009A37E8" w:rsidP="009A37E8">
            <w:pPr>
              <w:rPr>
                <w:rFonts w:cs="Times New Roman"/>
                <w:szCs w:val="24"/>
              </w:rPr>
            </w:pPr>
            <w:r w:rsidRPr="00216B6C">
              <w:rPr>
                <w:rFonts w:cs="Times New Roman"/>
                <w:szCs w:val="24"/>
              </w:rPr>
              <w:t>Localizarea</w:t>
            </w:r>
            <w:r>
              <w:rPr>
                <w:rFonts w:cs="Times New Roman"/>
                <w:szCs w:val="24"/>
              </w:rPr>
              <w:t xml:space="preserve"> </w:t>
            </w:r>
            <w:r w:rsidRPr="00216B6C">
              <w:rPr>
                <w:rFonts w:cs="Times New Roman"/>
                <w:szCs w:val="24"/>
              </w:rPr>
              <w:t>amenințării</w:t>
            </w:r>
            <w:r>
              <w:rPr>
                <w:rFonts w:cs="Times New Roman"/>
                <w:szCs w:val="24"/>
              </w:rPr>
              <w:t xml:space="preserve"> </w:t>
            </w:r>
            <w:r w:rsidRPr="00216B6C">
              <w:rPr>
                <w:rFonts w:cs="Times New Roman"/>
                <w:szCs w:val="24"/>
              </w:rPr>
              <w:t>viitoare</w:t>
            </w:r>
            <w:r>
              <w:rPr>
                <w:rFonts w:cs="Times New Roman"/>
                <w:szCs w:val="24"/>
              </w:rPr>
              <w:t xml:space="preserve"> </w:t>
            </w:r>
            <w:r w:rsidRPr="00216B6C">
              <w:rPr>
                <w:rFonts w:cs="Times New Roman"/>
                <w:szCs w:val="24"/>
              </w:rPr>
              <w:t>[descriere]</w:t>
            </w:r>
          </w:p>
        </w:tc>
        <w:tc>
          <w:tcPr>
            <w:tcW w:w="7320" w:type="dxa"/>
            <w:tcBorders>
              <w:top w:val="single" w:sz="6" w:space="0" w:color="333333"/>
              <w:left w:val="single" w:sz="6" w:space="0" w:color="333333"/>
              <w:bottom w:val="single" w:sz="6" w:space="0" w:color="333333"/>
              <w:right w:val="single" w:sz="6" w:space="0" w:color="333333"/>
            </w:tcBorders>
          </w:tcPr>
          <w:p w:rsidR="009A37E8" w:rsidRPr="00D1455F" w:rsidRDefault="009A37E8" w:rsidP="009A37E8">
            <w:pPr>
              <w:rPr>
                <w:rFonts w:cs="Times New Roman"/>
                <w:szCs w:val="24"/>
              </w:rPr>
            </w:pPr>
            <w:r>
              <w:rPr>
                <w:rFonts w:cs="Times New Roman"/>
                <w:szCs w:val="24"/>
              </w:rPr>
              <w:t>Această amenințare este valabilă pentru întreaga suprafață a sitului.</w:t>
            </w:r>
          </w:p>
        </w:tc>
      </w:tr>
      <w:tr w:rsidR="009A37E8" w:rsidRPr="00216B6C" w:rsidTr="009A37E8">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D.3.</w:t>
            </w:r>
          </w:p>
        </w:tc>
        <w:tc>
          <w:tcPr>
            <w:tcW w:w="1163"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Intensitatea</w:t>
            </w:r>
            <w:r>
              <w:rPr>
                <w:rFonts w:cs="Times New Roman"/>
                <w:szCs w:val="24"/>
              </w:rPr>
              <w:t xml:space="preserve"> </w:t>
            </w:r>
            <w:r w:rsidRPr="00216B6C">
              <w:rPr>
                <w:rFonts w:cs="Times New Roman"/>
                <w:szCs w:val="24"/>
              </w:rPr>
              <w:t>amenințării</w:t>
            </w:r>
            <w:r>
              <w:rPr>
                <w:rFonts w:cs="Times New Roman"/>
                <w:szCs w:val="24"/>
              </w:rPr>
              <w:t xml:space="preserve"> </w:t>
            </w:r>
            <w:r w:rsidRPr="00216B6C">
              <w:rPr>
                <w:rFonts w:cs="Times New Roman"/>
                <w:szCs w:val="24"/>
              </w:rPr>
              <w:t>viitoare</w:t>
            </w:r>
          </w:p>
        </w:tc>
        <w:tc>
          <w:tcPr>
            <w:tcW w:w="7320" w:type="dxa"/>
            <w:tcBorders>
              <w:top w:val="single" w:sz="6" w:space="0" w:color="333333"/>
              <w:left w:val="single" w:sz="6" w:space="0" w:color="333333"/>
              <w:bottom w:val="single" w:sz="6" w:space="0" w:color="333333"/>
              <w:right w:val="single" w:sz="6" w:space="0" w:color="333333"/>
            </w:tcBorders>
          </w:tcPr>
          <w:p w:rsidR="009A37E8" w:rsidRPr="00CE3CAF" w:rsidRDefault="009A37E8" w:rsidP="009A37E8">
            <w:pPr>
              <w:pStyle w:val="ListParagraph"/>
              <w:numPr>
                <w:ilvl w:val="0"/>
                <w:numId w:val="12"/>
              </w:numPr>
              <w:spacing w:after="0" w:line="240" w:lineRule="auto"/>
              <w:jc w:val="both"/>
              <w:rPr>
                <w:rFonts w:cs="Times New Roman"/>
                <w:szCs w:val="24"/>
              </w:rPr>
            </w:pPr>
            <w:r>
              <w:rPr>
                <w:rFonts w:cs="Times New Roman"/>
                <w:szCs w:val="24"/>
              </w:rPr>
              <w:t>mediu</w:t>
            </w:r>
          </w:p>
        </w:tc>
      </w:tr>
      <w:tr w:rsidR="009A37E8" w:rsidRPr="00216B6C" w:rsidTr="009A37E8">
        <w:trPr>
          <w:trHeight w:val="360"/>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D.4</w:t>
            </w:r>
          </w:p>
        </w:tc>
        <w:tc>
          <w:tcPr>
            <w:tcW w:w="1163"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Detalii</w:t>
            </w:r>
          </w:p>
        </w:tc>
        <w:tc>
          <w:tcPr>
            <w:tcW w:w="7320" w:type="dxa"/>
            <w:tcBorders>
              <w:top w:val="single" w:sz="6" w:space="0" w:color="333333"/>
              <w:left w:val="single" w:sz="6" w:space="0" w:color="333333"/>
              <w:bottom w:val="single" w:sz="6" w:space="0" w:color="333333"/>
              <w:right w:val="single" w:sz="6" w:space="0" w:color="333333"/>
            </w:tcBorders>
          </w:tcPr>
          <w:p w:rsidR="009A37E8" w:rsidRPr="00216B6C" w:rsidRDefault="009A37E8" w:rsidP="009A37E8">
            <w:pPr>
              <w:rPr>
                <w:rFonts w:cs="Times New Roman"/>
                <w:szCs w:val="24"/>
              </w:rPr>
            </w:pPr>
            <w:r>
              <w:rPr>
                <w:rFonts w:cs="Times New Roman"/>
                <w:szCs w:val="24"/>
              </w:rPr>
              <w:t>Deși această practică este interzisă de lege, are o continuitate anuală în zonele rurale ale României. Această activitate a fost observată în sit, incendiile reprezentând o amenințare asupra tuturor habitatelor existente în sit.</w:t>
            </w:r>
          </w:p>
        </w:tc>
      </w:tr>
    </w:tbl>
    <w:p w:rsidR="009A37E8" w:rsidRDefault="009A37E8" w:rsidP="009A37E8">
      <w:pPr>
        <w:rPr>
          <w:color w:val="333333"/>
        </w:rPr>
      </w:pPr>
    </w:p>
    <w:tbl>
      <w:tblPr>
        <w:tblW w:w="9026" w:type="dxa"/>
        <w:jc w:val="center"/>
        <w:tblCellMar>
          <w:top w:w="15" w:type="dxa"/>
          <w:left w:w="15" w:type="dxa"/>
          <w:bottom w:w="15" w:type="dxa"/>
          <w:right w:w="15" w:type="dxa"/>
        </w:tblCellMar>
        <w:tblLook w:val="04A0" w:firstRow="1" w:lastRow="0" w:firstColumn="1" w:lastColumn="0" w:noHBand="0" w:noVBand="1"/>
      </w:tblPr>
      <w:tblGrid>
        <w:gridCol w:w="14"/>
        <w:gridCol w:w="444"/>
        <w:gridCol w:w="1163"/>
        <w:gridCol w:w="7405"/>
      </w:tblGrid>
      <w:tr w:rsidR="009A37E8" w:rsidRPr="00216B6C" w:rsidTr="009A37E8">
        <w:trPr>
          <w:trHeight w:val="1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color w:val="333333"/>
                <w:szCs w:val="24"/>
              </w:rPr>
            </w:pPr>
          </w:p>
        </w:tc>
        <w:tc>
          <w:tcPr>
            <w:tcW w:w="0" w:type="auto"/>
            <w:vAlign w:val="center"/>
            <w:hideMark/>
          </w:tcPr>
          <w:p w:rsidR="009A37E8" w:rsidRPr="00216B6C" w:rsidRDefault="009A37E8" w:rsidP="009A37E8">
            <w:pPr>
              <w:rPr>
                <w:rFonts w:cs="Times New Roman"/>
                <w:szCs w:val="24"/>
              </w:rPr>
            </w:pPr>
          </w:p>
        </w:tc>
        <w:tc>
          <w:tcPr>
            <w:tcW w:w="0" w:type="auto"/>
            <w:vAlign w:val="center"/>
            <w:hideMark/>
          </w:tcPr>
          <w:p w:rsidR="009A37E8" w:rsidRPr="00216B6C" w:rsidRDefault="009A37E8" w:rsidP="009A37E8">
            <w:pPr>
              <w:rPr>
                <w:rFonts w:cs="Times New Roman"/>
                <w:szCs w:val="24"/>
              </w:rPr>
            </w:pPr>
          </w:p>
        </w:tc>
        <w:tc>
          <w:tcPr>
            <w:tcW w:w="0" w:type="auto"/>
            <w:vAlign w:val="center"/>
            <w:hideMark/>
          </w:tcPr>
          <w:p w:rsidR="009A37E8" w:rsidRPr="00216B6C" w:rsidRDefault="009A37E8" w:rsidP="009A37E8">
            <w:pPr>
              <w:rPr>
                <w:rFonts w:cs="Times New Roman"/>
                <w:szCs w:val="24"/>
              </w:rPr>
            </w:pPr>
          </w:p>
        </w:tc>
      </w:tr>
      <w:tr w:rsidR="009A37E8" w:rsidRPr="00216B6C" w:rsidTr="00AE3695">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vAlign w:val="center"/>
            <w:hideMark/>
          </w:tcPr>
          <w:p w:rsidR="009A37E8" w:rsidRPr="00216B6C" w:rsidRDefault="009A37E8" w:rsidP="009A37E8">
            <w:pPr>
              <w:rPr>
                <w:rFonts w:cs="Times New Roman"/>
                <w:szCs w:val="24"/>
              </w:rPr>
            </w:pPr>
            <w:r w:rsidRPr="00216B6C">
              <w:rPr>
                <w:rFonts w:cs="Times New Roman"/>
                <w:szCs w:val="24"/>
              </w:rPr>
              <w:t>Cod</w:t>
            </w:r>
          </w:p>
        </w:tc>
        <w:tc>
          <w:tcPr>
            <w:tcW w:w="1163" w:type="dxa"/>
            <w:tcBorders>
              <w:top w:val="single" w:sz="6" w:space="0" w:color="333333"/>
              <w:left w:val="single" w:sz="6" w:space="0" w:color="333333"/>
              <w:bottom w:val="single" w:sz="6" w:space="0" w:color="333333"/>
              <w:right w:val="single" w:sz="6" w:space="0" w:color="333333"/>
            </w:tcBorders>
            <w:vAlign w:val="center"/>
            <w:hideMark/>
          </w:tcPr>
          <w:p w:rsidR="009A37E8" w:rsidRPr="00216B6C" w:rsidRDefault="009A37E8" w:rsidP="009A37E8">
            <w:pPr>
              <w:rPr>
                <w:rFonts w:cs="Times New Roman"/>
                <w:szCs w:val="24"/>
              </w:rPr>
            </w:pPr>
            <w:r w:rsidRPr="00216B6C">
              <w:rPr>
                <w:rFonts w:cs="Times New Roman"/>
                <w:szCs w:val="24"/>
              </w:rPr>
              <w:t>Parametru</w:t>
            </w:r>
          </w:p>
        </w:tc>
        <w:tc>
          <w:tcPr>
            <w:tcW w:w="7405" w:type="dxa"/>
            <w:tcBorders>
              <w:top w:val="single" w:sz="6" w:space="0" w:color="333333"/>
              <w:left w:val="single" w:sz="6" w:space="0" w:color="333333"/>
              <w:bottom w:val="single" w:sz="6" w:space="0" w:color="333333"/>
              <w:right w:val="single" w:sz="6" w:space="0" w:color="333333"/>
            </w:tcBorders>
            <w:vAlign w:val="center"/>
            <w:hideMark/>
          </w:tcPr>
          <w:p w:rsidR="009A37E8" w:rsidRPr="00216B6C" w:rsidRDefault="009A37E8" w:rsidP="009A37E8">
            <w:pPr>
              <w:rPr>
                <w:rFonts w:cs="Times New Roman"/>
                <w:szCs w:val="24"/>
              </w:rPr>
            </w:pPr>
            <w:r w:rsidRPr="00216B6C">
              <w:rPr>
                <w:rFonts w:cs="Times New Roman"/>
                <w:szCs w:val="24"/>
              </w:rPr>
              <w:t>Descriere</w:t>
            </w:r>
          </w:p>
        </w:tc>
      </w:tr>
      <w:tr w:rsidR="009A37E8" w:rsidRPr="00216B6C" w:rsidTr="00AE3695">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B.1</w:t>
            </w:r>
          </w:p>
        </w:tc>
        <w:tc>
          <w:tcPr>
            <w:tcW w:w="1163"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Amenințare</w:t>
            </w:r>
            <w:r>
              <w:rPr>
                <w:rFonts w:cs="Times New Roman"/>
                <w:szCs w:val="24"/>
              </w:rPr>
              <w:t xml:space="preserve"> </w:t>
            </w:r>
            <w:r w:rsidRPr="00216B6C">
              <w:rPr>
                <w:rFonts w:cs="Times New Roman"/>
                <w:szCs w:val="24"/>
              </w:rPr>
              <w:t>viitoare</w:t>
            </w:r>
          </w:p>
        </w:tc>
        <w:tc>
          <w:tcPr>
            <w:tcW w:w="7405" w:type="dxa"/>
            <w:tcBorders>
              <w:top w:val="single" w:sz="6" w:space="0" w:color="333333"/>
              <w:left w:val="single" w:sz="6" w:space="0" w:color="333333"/>
              <w:bottom w:val="single" w:sz="6" w:space="0" w:color="333333"/>
              <w:right w:val="single" w:sz="6" w:space="0" w:color="333333"/>
            </w:tcBorders>
          </w:tcPr>
          <w:p w:rsidR="009A37E8" w:rsidRPr="00216B6C" w:rsidRDefault="009A37E8" w:rsidP="009A37E8">
            <w:pPr>
              <w:rPr>
                <w:rFonts w:cs="Times New Roman"/>
                <w:szCs w:val="24"/>
              </w:rPr>
            </w:pPr>
            <w:r>
              <w:rPr>
                <w:rFonts w:cs="Times New Roman"/>
                <w:szCs w:val="24"/>
              </w:rPr>
              <w:t>K03.06 Antagonism cu animale domestice</w:t>
            </w:r>
          </w:p>
        </w:tc>
      </w:tr>
      <w:tr w:rsidR="009A37E8" w:rsidRPr="00216B6C" w:rsidTr="00AE3695">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D.1.</w:t>
            </w:r>
          </w:p>
        </w:tc>
        <w:tc>
          <w:tcPr>
            <w:tcW w:w="1163"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Localizarea</w:t>
            </w:r>
            <w:r>
              <w:rPr>
                <w:rFonts w:cs="Times New Roman"/>
                <w:szCs w:val="24"/>
              </w:rPr>
              <w:t xml:space="preserve"> </w:t>
            </w:r>
            <w:r w:rsidRPr="00216B6C">
              <w:rPr>
                <w:rFonts w:cs="Times New Roman"/>
                <w:szCs w:val="24"/>
              </w:rPr>
              <w:t>amenințării</w:t>
            </w:r>
            <w:r>
              <w:rPr>
                <w:rFonts w:cs="Times New Roman"/>
                <w:szCs w:val="24"/>
              </w:rPr>
              <w:t xml:space="preserve"> </w:t>
            </w:r>
            <w:r w:rsidRPr="00216B6C">
              <w:rPr>
                <w:rFonts w:cs="Times New Roman"/>
                <w:szCs w:val="24"/>
              </w:rPr>
              <w:t>viitoare</w:t>
            </w:r>
            <w:r>
              <w:rPr>
                <w:rFonts w:cs="Times New Roman"/>
                <w:szCs w:val="24"/>
              </w:rPr>
              <w:t xml:space="preserve"> </w:t>
            </w:r>
            <w:r w:rsidRPr="00216B6C">
              <w:rPr>
                <w:rFonts w:cs="Times New Roman"/>
                <w:szCs w:val="24"/>
              </w:rPr>
              <w:t>[geometrie]</w:t>
            </w:r>
          </w:p>
        </w:tc>
        <w:tc>
          <w:tcPr>
            <w:tcW w:w="7405" w:type="dxa"/>
            <w:tcBorders>
              <w:top w:val="single" w:sz="6" w:space="0" w:color="333333"/>
              <w:left w:val="single" w:sz="6" w:space="0" w:color="333333"/>
              <w:bottom w:val="single" w:sz="6" w:space="0" w:color="333333"/>
              <w:right w:val="single" w:sz="6" w:space="0" w:color="333333"/>
            </w:tcBorders>
          </w:tcPr>
          <w:p w:rsidR="009A37E8" w:rsidRPr="00D1455F" w:rsidRDefault="009A3755" w:rsidP="009A37E8">
            <w:pPr>
              <w:rPr>
                <w:rFonts w:cs="Times New Roman"/>
                <w:color w:val="FF0000"/>
                <w:szCs w:val="24"/>
              </w:rPr>
            </w:pPr>
            <w:r>
              <w:rPr>
                <w:noProof/>
                <w:lang w:eastAsia="ro-RO"/>
              </w:rPr>
              <w:t>Harta amenințării se regăsește în cadrul Anexei 3.22</w:t>
            </w:r>
          </w:p>
        </w:tc>
      </w:tr>
      <w:tr w:rsidR="009A37E8" w:rsidRPr="00216B6C" w:rsidTr="00AE3695">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D.2.</w:t>
            </w:r>
          </w:p>
        </w:tc>
        <w:tc>
          <w:tcPr>
            <w:tcW w:w="1163" w:type="dxa"/>
            <w:tcBorders>
              <w:top w:val="single" w:sz="6" w:space="0" w:color="333333"/>
              <w:left w:val="single" w:sz="6" w:space="0" w:color="333333"/>
              <w:bottom w:val="single" w:sz="6" w:space="0" w:color="333333"/>
              <w:right w:val="single" w:sz="6" w:space="0" w:color="333333"/>
            </w:tcBorders>
            <w:shd w:val="clear" w:color="auto" w:fill="auto"/>
            <w:hideMark/>
          </w:tcPr>
          <w:p w:rsidR="009A37E8" w:rsidRPr="00216B6C" w:rsidRDefault="009A37E8" w:rsidP="009A37E8">
            <w:pPr>
              <w:rPr>
                <w:rFonts w:cs="Times New Roman"/>
                <w:szCs w:val="24"/>
              </w:rPr>
            </w:pPr>
            <w:r w:rsidRPr="00216B6C">
              <w:rPr>
                <w:rFonts w:cs="Times New Roman"/>
                <w:szCs w:val="24"/>
              </w:rPr>
              <w:t>Localizarea</w:t>
            </w:r>
            <w:r>
              <w:rPr>
                <w:rFonts w:cs="Times New Roman"/>
                <w:szCs w:val="24"/>
              </w:rPr>
              <w:t xml:space="preserve"> </w:t>
            </w:r>
            <w:r w:rsidRPr="00216B6C">
              <w:rPr>
                <w:rFonts w:cs="Times New Roman"/>
                <w:szCs w:val="24"/>
              </w:rPr>
              <w:t>amenințării</w:t>
            </w:r>
            <w:r>
              <w:rPr>
                <w:rFonts w:cs="Times New Roman"/>
                <w:szCs w:val="24"/>
              </w:rPr>
              <w:t xml:space="preserve"> </w:t>
            </w:r>
            <w:r w:rsidRPr="00216B6C">
              <w:rPr>
                <w:rFonts w:cs="Times New Roman"/>
                <w:szCs w:val="24"/>
              </w:rPr>
              <w:t>viitoare</w:t>
            </w:r>
            <w:r>
              <w:rPr>
                <w:rFonts w:cs="Times New Roman"/>
                <w:szCs w:val="24"/>
              </w:rPr>
              <w:t xml:space="preserve"> </w:t>
            </w:r>
            <w:r w:rsidRPr="00216B6C">
              <w:rPr>
                <w:rFonts w:cs="Times New Roman"/>
                <w:szCs w:val="24"/>
              </w:rPr>
              <w:t>[descriere]</w:t>
            </w:r>
          </w:p>
        </w:tc>
        <w:tc>
          <w:tcPr>
            <w:tcW w:w="7405" w:type="dxa"/>
            <w:tcBorders>
              <w:top w:val="single" w:sz="6" w:space="0" w:color="333333"/>
              <w:left w:val="single" w:sz="6" w:space="0" w:color="333333"/>
              <w:bottom w:val="single" w:sz="6" w:space="0" w:color="333333"/>
              <w:right w:val="single" w:sz="6" w:space="0" w:color="333333"/>
            </w:tcBorders>
          </w:tcPr>
          <w:p w:rsidR="009A37E8" w:rsidRPr="00D1455F" w:rsidRDefault="009A37E8" w:rsidP="009A37E8">
            <w:pPr>
              <w:rPr>
                <w:rFonts w:cs="Times New Roman"/>
                <w:szCs w:val="24"/>
              </w:rPr>
            </w:pPr>
            <w:r>
              <w:rPr>
                <w:rFonts w:cs="Times New Roman"/>
                <w:szCs w:val="24"/>
              </w:rPr>
              <w:t>Amenințarea se poate concretiza pe toate suprafețele reprezentate de pajiști și pășuni, diguri, zone secate, acolo unde este prezent și păscutul sau sunt locuințe izolate, precum și zona incintelor agricole.</w:t>
            </w:r>
          </w:p>
        </w:tc>
      </w:tr>
      <w:tr w:rsidR="009A37E8" w:rsidRPr="00216B6C" w:rsidTr="00AE3695">
        <w:trPr>
          <w:trHeight w:val="345"/>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D.3.</w:t>
            </w:r>
          </w:p>
        </w:tc>
        <w:tc>
          <w:tcPr>
            <w:tcW w:w="1163"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Intensitatea</w:t>
            </w:r>
            <w:r>
              <w:rPr>
                <w:rFonts w:cs="Times New Roman"/>
                <w:szCs w:val="24"/>
              </w:rPr>
              <w:t xml:space="preserve"> </w:t>
            </w:r>
            <w:r w:rsidRPr="00216B6C">
              <w:rPr>
                <w:rFonts w:cs="Times New Roman"/>
                <w:szCs w:val="24"/>
              </w:rPr>
              <w:t>amenințării</w:t>
            </w:r>
            <w:r>
              <w:rPr>
                <w:rFonts w:cs="Times New Roman"/>
                <w:szCs w:val="24"/>
              </w:rPr>
              <w:t xml:space="preserve"> </w:t>
            </w:r>
            <w:r w:rsidRPr="00216B6C">
              <w:rPr>
                <w:rFonts w:cs="Times New Roman"/>
                <w:szCs w:val="24"/>
              </w:rPr>
              <w:t>viitoare</w:t>
            </w:r>
          </w:p>
        </w:tc>
        <w:tc>
          <w:tcPr>
            <w:tcW w:w="7405" w:type="dxa"/>
            <w:tcBorders>
              <w:top w:val="single" w:sz="6" w:space="0" w:color="333333"/>
              <w:left w:val="single" w:sz="6" w:space="0" w:color="333333"/>
              <w:bottom w:val="single" w:sz="6" w:space="0" w:color="333333"/>
              <w:right w:val="single" w:sz="6" w:space="0" w:color="333333"/>
            </w:tcBorders>
          </w:tcPr>
          <w:p w:rsidR="009A37E8" w:rsidRPr="00A0087D" w:rsidRDefault="009A37E8" w:rsidP="009A37E8">
            <w:pPr>
              <w:pStyle w:val="ListParagraph"/>
              <w:numPr>
                <w:ilvl w:val="0"/>
                <w:numId w:val="12"/>
              </w:numPr>
              <w:spacing w:after="0" w:line="240" w:lineRule="auto"/>
              <w:jc w:val="both"/>
              <w:rPr>
                <w:rFonts w:cs="Times New Roman"/>
                <w:szCs w:val="24"/>
              </w:rPr>
            </w:pPr>
            <w:r>
              <w:rPr>
                <w:rFonts w:cs="Times New Roman"/>
                <w:szCs w:val="24"/>
              </w:rPr>
              <w:t>scăzut</w:t>
            </w:r>
          </w:p>
        </w:tc>
      </w:tr>
      <w:tr w:rsidR="009A37E8" w:rsidRPr="00216B6C" w:rsidTr="00AE3695">
        <w:trPr>
          <w:trHeight w:val="360"/>
          <w:jc w:val="center"/>
        </w:trPr>
        <w:tc>
          <w:tcPr>
            <w:tcW w:w="0" w:type="auto"/>
            <w:tcMar>
              <w:top w:w="0" w:type="dxa"/>
              <w:left w:w="0" w:type="dxa"/>
              <w:bottom w:w="0" w:type="dxa"/>
              <w:right w:w="0" w:type="dxa"/>
            </w:tcMar>
            <w:vAlign w:val="center"/>
            <w:hideMark/>
          </w:tcPr>
          <w:p w:rsidR="009A37E8" w:rsidRPr="00216B6C" w:rsidRDefault="009A37E8" w:rsidP="009A37E8">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D.4</w:t>
            </w:r>
          </w:p>
        </w:tc>
        <w:tc>
          <w:tcPr>
            <w:tcW w:w="1163" w:type="dxa"/>
            <w:tcBorders>
              <w:top w:val="single" w:sz="6" w:space="0" w:color="333333"/>
              <w:left w:val="single" w:sz="6" w:space="0" w:color="333333"/>
              <w:bottom w:val="single" w:sz="6" w:space="0" w:color="333333"/>
              <w:right w:val="single" w:sz="6" w:space="0" w:color="333333"/>
            </w:tcBorders>
            <w:hideMark/>
          </w:tcPr>
          <w:p w:rsidR="009A37E8" w:rsidRPr="00216B6C" w:rsidRDefault="009A37E8" w:rsidP="009A37E8">
            <w:pPr>
              <w:rPr>
                <w:rFonts w:cs="Times New Roman"/>
                <w:szCs w:val="24"/>
              </w:rPr>
            </w:pPr>
            <w:r w:rsidRPr="00216B6C">
              <w:rPr>
                <w:rFonts w:cs="Times New Roman"/>
                <w:szCs w:val="24"/>
              </w:rPr>
              <w:t>Detalii</w:t>
            </w:r>
          </w:p>
        </w:tc>
        <w:tc>
          <w:tcPr>
            <w:tcW w:w="7405" w:type="dxa"/>
            <w:tcBorders>
              <w:top w:val="single" w:sz="6" w:space="0" w:color="333333"/>
              <w:left w:val="single" w:sz="6" w:space="0" w:color="333333"/>
              <w:bottom w:val="single" w:sz="6" w:space="0" w:color="333333"/>
              <w:right w:val="single" w:sz="6" w:space="0" w:color="333333"/>
            </w:tcBorders>
          </w:tcPr>
          <w:p w:rsidR="009A37E8" w:rsidRPr="00216B6C" w:rsidRDefault="009A37E8" w:rsidP="009A37E8">
            <w:pPr>
              <w:rPr>
                <w:rFonts w:cs="Times New Roman"/>
                <w:szCs w:val="24"/>
              </w:rPr>
            </w:pPr>
            <w:r>
              <w:rPr>
                <w:rFonts w:cs="Times New Roman"/>
                <w:szCs w:val="24"/>
              </w:rPr>
              <w:t>Prezența câinilor în zona stânelor și a zonelor urbane, precum și a celor rurale, reprezintă un real pericol pentru biodiversitate</w:t>
            </w:r>
            <w:r>
              <w:rPr>
                <w:rFonts w:cs="Times New Roman"/>
                <w:i/>
                <w:szCs w:val="24"/>
              </w:rPr>
              <w:t>.</w:t>
            </w:r>
            <w:r>
              <w:rPr>
                <w:rFonts w:cs="Times New Roman"/>
                <w:szCs w:val="24"/>
              </w:rPr>
              <w:t xml:space="preserve"> </w:t>
            </w:r>
            <w:r w:rsidRPr="009737B5">
              <w:rPr>
                <w:rFonts w:cs="Times New Roman"/>
                <w:szCs w:val="24"/>
              </w:rPr>
              <w:t xml:space="preserve">De multe ori, acești câini </w:t>
            </w:r>
            <w:r>
              <w:rPr>
                <w:rFonts w:cs="Times New Roman"/>
                <w:szCs w:val="24"/>
              </w:rPr>
              <w:t>deși</w:t>
            </w:r>
            <w:r w:rsidRPr="009737B5">
              <w:rPr>
                <w:rFonts w:cs="Times New Roman"/>
                <w:szCs w:val="24"/>
              </w:rPr>
              <w:t xml:space="preserve"> respectă legislația în vigoare, </w:t>
            </w:r>
            <w:r>
              <w:rPr>
                <w:rFonts w:cs="Times New Roman"/>
                <w:szCs w:val="24"/>
              </w:rPr>
              <w:t>noi considerăm că numărul câinilor este prea mare pentru o zona protejată</w:t>
            </w:r>
            <w:r w:rsidRPr="009737B5">
              <w:rPr>
                <w:rFonts w:cs="Times New Roman"/>
                <w:szCs w:val="24"/>
              </w:rPr>
              <w:t>; de asemenea acestea sunt înfometați, ei căutându-și suplimentul alimentar în zona sitului</w:t>
            </w:r>
            <w:r>
              <w:rPr>
                <w:rFonts w:cs="Times New Roman"/>
                <w:szCs w:val="24"/>
              </w:rPr>
              <w:t>, hoinărind și la mare distanță față de stână sau turmă, nefiind ținuți conform legislației, în țarcuri.</w:t>
            </w:r>
          </w:p>
        </w:tc>
      </w:tr>
    </w:tbl>
    <w:p w:rsidR="00A01E44" w:rsidRDefault="00A01E44"/>
    <w:tbl>
      <w:tblPr>
        <w:tblW w:w="9026" w:type="dxa"/>
        <w:jc w:val="center"/>
        <w:tblCellMar>
          <w:top w:w="15" w:type="dxa"/>
          <w:left w:w="15" w:type="dxa"/>
          <w:bottom w:w="15" w:type="dxa"/>
          <w:right w:w="15" w:type="dxa"/>
        </w:tblCellMar>
        <w:tblLook w:val="04A0" w:firstRow="1" w:lastRow="0" w:firstColumn="1" w:lastColumn="0" w:noHBand="0" w:noVBand="1"/>
      </w:tblPr>
      <w:tblGrid>
        <w:gridCol w:w="14"/>
        <w:gridCol w:w="444"/>
        <w:gridCol w:w="1163"/>
        <w:gridCol w:w="7405"/>
      </w:tblGrid>
      <w:tr w:rsidR="00A01E44" w:rsidRPr="00216B6C" w:rsidTr="00AE3695">
        <w:trPr>
          <w:gridAfter w:val="3"/>
          <w:wAfter w:w="9012" w:type="dxa"/>
          <w:trHeight w:val="360"/>
          <w:jc w:val="center"/>
        </w:trPr>
        <w:tc>
          <w:tcPr>
            <w:tcW w:w="0" w:type="auto"/>
            <w:tcMar>
              <w:top w:w="0" w:type="dxa"/>
              <w:left w:w="0" w:type="dxa"/>
              <w:bottom w:w="0" w:type="dxa"/>
              <w:right w:w="0" w:type="dxa"/>
            </w:tcMar>
            <w:vAlign w:val="center"/>
            <w:hideMark/>
          </w:tcPr>
          <w:p w:rsidR="00A01E44" w:rsidRPr="00AE3695" w:rsidRDefault="00A01E44" w:rsidP="00AE3695">
            <w:pPr>
              <w:rPr>
                <w:rFonts w:cs="Times New Roman"/>
                <w:szCs w:val="24"/>
              </w:rPr>
            </w:pPr>
          </w:p>
        </w:tc>
      </w:tr>
      <w:tr w:rsidR="00AE3695" w:rsidRPr="00216B6C" w:rsidTr="00AE3695">
        <w:trPr>
          <w:trHeight w:val="360"/>
          <w:jc w:val="center"/>
        </w:trPr>
        <w:tc>
          <w:tcPr>
            <w:tcW w:w="0" w:type="auto"/>
            <w:tcMar>
              <w:top w:w="0" w:type="dxa"/>
              <w:left w:w="0" w:type="dxa"/>
              <w:bottom w:w="0" w:type="dxa"/>
              <w:right w:w="0" w:type="dxa"/>
            </w:tcMar>
            <w:vAlign w:val="center"/>
            <w:hideMark/>
          </w:tcPr>
          <w:p w:rsidR="00AE3695" w:rsidRPr="00216B6C" w:rsidRDefault="00AE3695" w:rsidP="00AE3695">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hideMark/>
          </w:tcPr>
          <w:p w:rsidR="00AE3695" w:rsidRPr="00216B6C" w:rsidRDefault="00AE3695" w:rsidP="00AE3695">
            <w:pPr>
              <w:rPr>
                <w:rFonts w:cs="Times New Roman"/>
                <w:szCs w:val="24"/>
              </w:rPr>
            </w:pPr>
            <w:r w:rsidRPr="00216B6C">
              <w:rPr>
                <w:rFonts w:cs="Times New Roman"/>
                <w:szCs w:val="24"/>
              </w:rPr>
              <w:t>Cod</w:t>
            </w:r>
          </w:p>
        </w:tc>
        <w:tc>
          <w:tcPr>
            <w:tcW w:w="1163" w:type="dxa"/>
            <w:tcBorders>
              <w:top w:val="single" w:sz="6" w:space="0" w:color="333333"/>
              <w:left w:val="single" w:sz="6" w:space="0" w:color="333333"/>
              <w:bottom w:val="single" w:sz="6" w:space="0" w:color="333333"/>
              <w:right w:val="single" w:sz="6" w:space="0" w:color="333333"/>
            </w:tcBorders>
            <w:hideMark/>
          </w:tcPr>
          <w:p w:rsidR="00AE3695" w:rsidRPr="00216B6C" w:rsidRDefault="00AE3695" w:rsidP="00AE3695">
            <w:pPr>
              <w:rPr>
                <w:rFonts w:cs="Times New Roman"/>
                <w:szCs w:val="24"/>
              </w:rPr>
            </w:pPr>
            <w:r w:rsidRPr="00216B6C">
              <w:rPr>
                <w:rFonts w:cs="Times New Roman"/>
                <w:szCs w:val="24"/>
              </w:rPr>
              <w:t>Parametru</w:t>
            </w:r>
          </w:p>
        </w:tc>
        <w:tc>
          <w:tcPr>
            <w:tcW w:w="7405" w:type="dxa"/>
            <w:tcBorders>
              <w:top w:val="single" w:sz="6" w:space="0" w:color="333333"/>
              <w:left w:val="single" w:sz="6" w:space="0" w:color="333333"/>
              <w:bottom w:val="single" w:sz="6" w:space="0" w:color="333333"/>
              <w:right w:val="single" w:sz="6" w:space="0" w:color="333333"/>
            </w:tcBorders>
          </w:tcPr>
          <w:p w:rsidR="00AE3695" w:rsidRPr="00216B6C" w:rsidRDefault="00AE3695" w:rsidP="00AE3695">
            <w:pPr>
              <w:rPr>
                <w:rFonts w:cs="Times New Roman"/>
                <w:szCs w:val="24"/>
              </w:rPr>
            </w:pPr>
            <w:r w:rsidRPr="00216B6C">
              <w:rPr>
                <w:rFonts w:cs="Times New Roman"/>
                <w:szCs w:val="24"/>
              </w:rPr>
              <w:t>Descriere</w:t>
            </w:r>
          </w:p>
        </w:tc>
      </w:tr>
      <w:tr w:rsidR="00AE3695" w:rsidRPr="00216B6C" w:rsidTr="00AE3695">
        <w:trPr>
          <w:trHeight w:val="360"/>
          <w:jc w:val="center"/>
        </w:trPr>
        <w:tc>
          <w:tcPr>
            <w:tcW w:w="0" w:type="auto"/>
            <w:tcMar>
              <w:top w:w="0" w:type="dxa"/>
              <w:left w:w="0" w:type="dxa"/>
              <w:bottom w:w="0" w:type="dxa"/>
              <w:right w:w="0" w:type="dxa"/>
            </w:tcMar>
            <w:vAlign w:val="center"/>
            <w:hideMark/>
          </w:tcPr>
          <w:p w:rsidR="00AE3695" w:rsidRPr="00216B6C" w:rsidRDefault="00AE3695" w:rsidP="00AE3695">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hideMark/>
          </w:tcPr>
          <w:p w:rsidR="00AE3695" w:rsidRPr="00216B6C" w:rsidRDefault="00AE3695" w:rsidP="00AE3695">
            <w:pPr>
              <w:rPr>
                <w:rFonts w:cs="Times New Roman"/>
                <w:szCs w:val="24"/>
              </w:rPr>
            </w:pPr>
            <w:r w:rsidRPr="00216B6C">
              <w:rPr>
                <w:rFonts w:cs="Times New Roman"/>
                <w:szCs w:val="24"/>
              </w:rPr>
              <w:t>B.1</w:t>
            </w:r>
          </w:p>
        </w:tc>
        <w:tc>
          <w:tcPr>
            <w:tcW w:w="1163" w:type="dxa"/>
            <w:tcBorders>
              <w:top w:val="single" w:sz="6" w:space="0" w:color="333333"/>
              <w:left w:val="single" w:sz="6" w:space="0" w:color="333333"/>
              <w:bottom w:val="single" w:sz="6" w:space="0" w:color="333333"/>
              <w:right w:val="single" w:sz="6" w:space="0" w:color="333333"/>
            </w:tcBorders>
            <w:hideMark/>
          </w:tcPr>
          <w:p w:rsidR="00AE3695" w:rsidRPr="00216B6C" w:rsidRDefault="00AE3695" w:rsidP="00AE3695">
            <w:pPr>
              <w:rPr>
                <w:rFonts w:cs="Times New Roman"/>
                <w:szCs w:val="24"/>
              </w:rPr>
            </w:pPr>
            <w:r w:rsidRPr="00216B6C">
              <w:rPr>
                <w:rFonts w:cs="Times New Roman"/>
                <w:szCs w:val="24"/>
              </w:rPr>
              <w:t>Amenințare</w:t>
            </w:r>
            <w:r>
              <w:rPr>
                <w:rFonts w:cs="Times New Roman"/>
                <w:szCs w:val="24"/>
              </w:rPr>
              <w:t xml:space="preserve"> </w:t>
            </w:r>
            <w:r w:rsidRPr="00216B6C">
              <w:rPr>
                <w:rFonts w:cs="Times New Roman"/>
                <w:szCs w:val="24"/>
              </w:rPr>
              <w:t>viitoare</w:t>
            </w:r>
          </w:p>
        </w:tc>
        <w:tc>
          <w:tcPr>
            <w:tcW w:w="7405" w:type="dxa"/>
            <w:tcBorders>
              <w:top w:val="single" w:sz="6" w:space="0" w:color="333333"/>
              <w:left w:val="single" w:sz="6" w:space="0" w:color="333333"/>
              <w:bottom w:val="single" w:sz="6" w:space="0" w:color="333333"/>
              <w:right w:val="single" w:sz="6" w:space="0" w:color="333333"/>
            </w:tcBorders>
          </w:tcPr>
          <w:p w:rsidR="00AE3695" w:rsidRPr="00216B6C" w:rsidRDefault="00AE3695" w:rsidP="00AE3695">
            <w:pPr>
              <w:rPr>
                <w:rFonts w:cs="Times New Roman"/>
                <w:szCs w:val="24"/>
              </w:rPr>
            </w:pPr>
            <w:r>
              <w:rPr>
                <w:rFonts w:cs="Times New Roman"/>
                <w:szCs w:val="24"/>
              </w:rPr>
              <w:t>C01.01 Extragere de nisip și pietriș</w:t>
            </w:r>
          </w:p>
        </w:tc>
      </w:tr>
      <w:tr w:rsidR="00AE3695" w:rsidRPr="00216B6C" w:rsidTr="00AE3695">
        <w:trPr>
          <w:trHeight w:val="360"/>
          <w:jc w:val="center"/>
        </w:trPr>
        <w:tc>
          <w:tcPr>
            <w:tcW w:w="0" w:type="auto"/>
            <w:tcMar>
              <w:top w:w="0" w:type="dxa"/>
              <w:left w:w="0" w:type="dxa"/>
              <w:bottom w:w="0" w:type="dxa"/>
              <w:right w:w="0" w:type="dxa"/>
            </w:tcMar>
            <w:vAlign w:val="center"/>
            <w:hideMark/>
          </w:tcPr>
          <w:p w:rsidR="00AE3695" w:rsidRPr="00216B6C" w:rsidRDefault="00AE3695" w:rsidP="00AE3695">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hideMark/>
          </w:tcPr>
          <w:p w:rsidR="00AE3695" w:rsidRPr="00216B6C" w:rsidRDefault="00AE3695" w:rsidP="00AE3695">
            <w:pPr>
              <w:rPr>
                <w:rFonts w:cs="Times New Roman"/>
                <w:szCs w:val="24"/>
              </w:rPr>
            </w:pPr>
            <w:r w:rsidRPr="00216B6C">
              <w:rPr>
                <w:rFonts w:cs="Times New Roman"/>
                <w:szCs w:val="24"/>
              </w:rPr>
              <w:t>D.1.</w:t>
            </w:r>
          </w:p>
        </w:tc>
        <w:tc>
          <w:tcPr>
            <w:tcW w:w="1163" w:type="dxa"/>
            <w:tcBorders>
              <w:top w:val="single" w:sz="6" w:space="0" w:color="333333"/>
              <w:left w:val="single" w:sz="6" w:space="0" w:color="333333"/>
              <w:bottom w:val="single" w:sz="6" w:space="0" w:color="333333"/>
              <w:right w:val="single" w:sz="6" w:space="0" w:color="333333"/>
            </w:tcBorders>
            <w:hideMark/>
          </w:tcPr>
          <w:p w:rsidR="00AE3695" w:rsidRPr="00216B6C" w:rsidRDefault="00AE3695" w:rsidP="00AE3695">
            <w:pPr>
              <w:rPr>
                <w:rFonts w:cs="Times New Roman"/>
                <w:szCs w:val="24"/>
              </w:rPr>
            </w:pPr>
            <w:r w:rsidRPr="00216B6C">
              <w:rPr>
                <w:rFonts w:cs="Times New Roman"/>
                <w:szCs w:val="24"/>
              </w:rPr>
              <w:t>Localizarea</w:t>
            </w:r>
            <w:r>
              <w:rPr>
                <w:rFonts w:cs="Times New Roman"/>
                <w:szCs w:val="24"/>
              </w:rPr>
              <w:t xml:space="preserve"> </w:t>
            </w:r>
            <w:r w:rsidRPr="00216B6C">
              <w:rPr>
                <w:rFonts w:cs="Times New Roman"/>
                <w:szCs w:val="24"/>
              </w:rPr>
              <w:t>amenințării</w:t>
            </w:r>
            <w:r>
              <w:rPr>
                <w:rFonts w:cs="Times New Roman"/>
                <w:szCs w:val="24"/>
              </w:rPr>
              <w:t xml:space="preserve"> </w:t>
            </w:r>
            <w:r w:rsidRPr="00216B6C">
              <w:rPr>
                <w:rFonts w:cs="Times New Roman"/>
                <w:szCs w:val="24"/>
              </w:rPr>
              <w:t>viitoare</w:t>
            </w:r>
            <w:r>
              <w:rPr>
                <w:rFonts w:cs="Times New Roman"/>
                <w:szCs w:val="24"/>
              </w:rPr>
              <w:t xml:space="preserve"> </w:t>
            </w:r>
            <w:r w:rsidRPr="00216B6C">
              <w:rPr>
                <w:rFonts w:cs="Times New Roman"/>
                <w:szCs w:val="24"/>
              </w:rPr>
              <w:t>[geometrie]</w:t>
            </w:r>
          </w:p>
        </w:tc>
        <w:tc>
          <w:tcPr>
            <w:tcW w:w="7405" w:type="dxa"/>
            <w:tcBorders>
              <w:top w:val="single" w:sz="6" w:space="0" w:color="333333"/>
              <w:left w:val="single" w:sz="6" w:space="0" w:color="333333"/>
              <w:bottom w:val="single" w:sz="6" w:space="0" w:color="333333"/>
              <w:right w:val="single" w:sz="6" w:space="0" w:color="333333"/>
            </w:tcBorders>
          </w:tcPr>
          <w:p w:rsidR="00AE3695" w:rsidRPr="00AE3695" w:rsidRDefault="00AE3695" w:rsidP="00AE3695">
            <w:pPr>
              <w:rPr>
                <w:rFonts w:cs="Times New Roman"/>
                <w:szCs w:val="24"/>
              </w:rPr>
            </w:pPr>
            <w:r w:rsidRPr="00AE3695">
              <w:rPr>
                <w:rFonts w:cs="Times New Roman"/>
                <w:szCs w:val="24"/>
              </w:rPr>
              <w:t>Harta amenințării se regăsește în cadrul Anexei 3.22</w:t>
            </w:r>
          </w:p>
        </w:tc>
      </w:tr>
      <w:tr w:rsidR="00AE3695" w:rsidRPr="00216B6C" w:rsidTr="00AE3695">
        <w:trPr>
          <w:trHeight w:val="360"/>
          <w:jc w:val="center"/>
        </w:trPr>
        <w:tc>
          <w:tcPr>
            <w:tcW w:w="0" w:type="auto"/>
            <w:tcMar>
              <w:top w:w="0" w:type="dxa"/>
              <w:left w:w="0" w:type="dxa"/>
              <w:bottom w:w="0" w:type="dxa"/>
              <w:right w:w="0" w:type="dxa"/>
            </w:tcMar>
            <w:vAlign w:val="center"/>
            <w:hideMark/>
          </w:tcPr>
          <w:p w:rsidR="00AE3695" w:rsidRPr="00216B6C" w:rsidRDefault="00AE3695" w:rsidP="00AE3695">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hideMark/>
          </w:tcPr>
          <w:p w:rsidR="00AE3695" w:rsidRPr="00216B6C" w:rsidRDefault="00AE3695" w:rsidP="00AE3695">
            <w:pPr>
              <w:rPr>
                <w:rFonts w:cs="Times New Roman"/>
                <w:szCs w:val="24"/>
              </w:rPr>
            </w:pPr>
            <w:r w:rsidRPr="00216B6C">
              <w:rPr>
                <w:rFonts w:cs="Times New Roman"/>
                <w:szCs w:val="24"/>
              </w:rPr>
              <w:t>D.2.</w:t>
            </w:r>
          </w:p>
        </w:tc>
        <w:tc>
          <w:tcPr>
            <w:tcW w:w="1163" w:type="dxa"/>
            <w:tcBorders>
              <w:top w:val="single" w:sz="6" w:space="0" w:color="333333"/>
              <w:left w:val="single" w:sz="6" w:space="0" w:color="333333"/>
              <w:bottom w:val="single" w:sz="6" w:space="0" w:color="333333"/>
              <w:right w:val="single" w:sz="6" w:space="0" w:color="333333"/>
            </w:tcBorders>
            <w:shd w:val="clear" w:color="auto" w:fill="auto"/>
            <w:hideMark/>
          </w:tcPr>
          <w:p w:rsidR="00AE3695" w:rsidRPr="00216B6C" w:rsidRDefault="00AE3695" w:rsidP="00AE3695">
            <w:pPr>
              <w:rPr>
                <w:rFonts w:cs="Times New Roman"/>
                <w:szCs w:val="24"/>
              </w:rPr>
            </w:pPr>
            <w:r w:rsidRPr="00216B6C">
              <w:rPr>
                <w:rFonts w:cs="Times New Roman"/>
                <w:szCs w:val="24"/>
              </w:rPr>
              <w:t>Localizarea</w:t>
            </w:r>
            <w:r>
              <w:rPr>
                <w:rFonts w:cs="Times New Roman"/>
                <w:szCs w:val="24"/>
              </w:rPr>
              <w:t xml:space="preserve"> </w:t>
            </w:r>
            <w:r w:rsidRPr="00216B6C">
              <w:rPr>
                <w:rFonts w:cs="Times New Roman"/>
                <w:szCs w:val="24"/>
              </w:rPr>
              <w:t>amenințării</w:t>
            </w:r>
            <w:r>
              <w:rPr>
                <w:rFonts w:cs="Times New Roman"/>
                <w:szCs w:val="24"/>
              </w:rPr>
              <w:t xml:space="preserve"> </w:t>
            </w:r>
            <w:r w:rsidRPr="00216B6C">
              <w:rPr>
                <w:rFonts w:cs="Times New Roman"/>
                <w:szCs w:val="24"/>
              </w:rPr>
              <w:t>viitoare</w:t>
            </w:r>
            <w:r>
              <w:rPr>
                <w:rFonts w:cs="Times New Roman"/>
                <w:szCs w:val="24"/>
              </w:rPr>
              <w:t xml:space="preserve"> </w:t>
            </w:r>
            <w:r w:rsidRPr="00216B6C">
              <w:rPr>
                <w:rFonts w:cs="Times New Roman"/>
                <w:szCs w:val="24"/>
              </w:rPr>
              <w:t>[descriere]</w:t>
            </w:r>
          </w:p>
        </w:tc>
        <w:tc>
          <w:tcPr>
            <w:tcW w:w="7405" w:type="dxa"/>
            <w:tcBorders>
              <w:top w:val="single" w:sz="6" w:space="0" w:color="333333"/>
              <w:left w:val="single" w:sz="6" w:space="0" w:color="333333"/>
              <w:bottom w:val="single" w:sz="6" w:space="0" w:color="333333"/>
              <w:right w:val="single" w:sz="6" w:space="0" w:color="333333"/>
            </w:tcBorders>
          </w:tcPr>
          <w:p w:rsidR="00AE3695" w:rsidRPr="00D1455F" w:rsidRDefault="00E06E92" w:rsidP="00AE3695">
            <w:pPr>
              <w:rPr>
                <w:rFonts w:cs="Times New Roman"/>
                <w:szCs w:val="24"/>
              </w:rPr>
            </w:pPr>
            <w:r>
              <w:rPr>
                <w:rFonts w:cs="Times New Roman"/>
                <w:szCs w:val="24"/>
              </w:rPr>
              <w:t>Această amenințare se poate manifesta atât la nivelul zonelor cu pereți de loess (râpe, ravene) de pe văile de pe suprafața ariei naturale protejate, cât și pe malurile înalte ale cursurilor de ape, sub forma de exploatare a acestor resurse. De asemenea, se poate manifesta prin extragerea de pietriș din zonele cu stâncării, predominant pe cursul văilor.</w:t>
            </w:r>
          </w:p>
        </w:tc>
      </w:tr>
      <w:tr w:rsidR="00AE3695" w:rsidRPr="00216B6C" w:rsidTr="00AE3695">
        <w:trPr>
          <w:trHeight w:val="360"/>
          <w:jc w:val="center"/>
        </w:trPr>
        <w:tc>
          <w:tcPr>
            <w:tcW w:w="0" w:type="auto"/>
            <w:tcMar>
              <w:top w:w="0" w:type="dxa"/>
              <w:left w:w="0" w:type="dxa"/>
              <w:bottom w:w="0" w:type="dxa"/>
              <w:right w:w="0" w:type="dxa"/>
            </w:tcMar>
            <w:vAlign w:val="center"/>
            <w:hideMark/>
          </w:tcPr>
          <w:p w:rsidR="00AE3695" w:rsidRPr="00216B6C" w:rsidRDefault="00AE3695" w:rsidP="00AE3695">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hideMark/>
          </w:tcPr>
          <w:p w:rsidR="00AE3695" w:rsidRPr="00216B6C" w:rsidRDefault="00AE3695" w:rsidP="00AE3695">
            <w:pPr>
              <w:rPr>
                <w:rFonts w:cs="Times New Roman"/>
                <w:szCs w:val="24"/>
              </w:rPr>
            </w:pPr>
            <w:r w:rsidRPr="00216B6C">
              <w:rPr>
                <w:rFonts w:cs="Times New Roman"/>
                <w:szCs w:val="24"/>
              </w:rPr>
              <w:t>D.3.</w:t>
            </w:r>
          </w:p>
        </w:tc>
        <w:tc>
          <w:tcPr>
            <w:tcW w:w="1163" w:type="dxa"/>
            <w:tcBorders>
              <w:top w:val="single" w:sz="6" w:space="0" w:color="333333"/>
              <w:left w:val="single" w:sz="6" w:space="0" w:color="333333"/>
              <w:bottom w:val="single" w:sz="6" w:space="0" w:color="333333"/>
              <w:right w:val="single" w:sz="6" w:space="0" w:color="333333"/>
            </w:tcBorders>
            <w:hideMark/>
          </w:tcPr>
          <w:p w:rsidR="00AE3695" w:rsidRPr="00216B6C" w:rsidRDefault="00AE3695" w:rsidP="00AE3695">
            <w:pPr>
              <w:rPr>
                <w:rFonts w:cs="Times New Roman"/>
                <w:szCs w:val="24"/>
              </w:rPr>
            </w:pPr>
            <w:r w:rsidRPr="00216B6C">
              <w:rPr>
                <w:rFonts w:cs="Times New Roman"/>
                <w:szCs w:val="24"/>
              </w:rPr>
              <w:t>Intensitatea</w:t>
            </w:r>
            <w:r>
              <w:rPr>
                <w:rFonts w:cs="Times New Roman"/>
                <w:szCs w:val="24"/>
              </w:rPr>
              <w:t xml:space="preserve"> </w:t>
            </w:r>
            <w:r w:rsidRPr="00216B6C">
              <w:rPr>
                <w:rFonts w:cs="Times New Roman"/>
                <w:szCs w:val="24"/>
              </w:rPr>
              <w:t>amenințării</w:t>
            </w:r>
            <w:r>
              <w:rPr>
                <w:rFonts w:cs="Times New Roman"/>
                <w:szCs w:val="24"/>
              </w:rPr>
              <w:t xml:space="preserve"> </w:t>
            </w:r>
            <w:r w:rsidRPr="00216B6C">
              <w:rPr>
                <w:rFonts w:cs="Times New Roman"/>
                <w:szCs w:val="24"/>
              </w:rPr>
              <w:t>viitoare</w:t>
            </w:r>
          </w:p>
        </w:tc>
        <w:tc>
          <w:tcPr>
            <w:tcW w:w="7405" w:type="dxa"/>
            <w:tcBorders>
              <w:top w:val="single" w:sz="6" w:space="0" w:color="333333"/>
              <w:left w:val="single" w:sz="6" w:space="0" w:color="333333"/>
              <w:bottom w:val="single" w:sz="6" w:space="0" w:color="333333"/>
              <w:right w:val="single" w:sz="6" w:space="0" w:color="333333"/>
            </w:tcBorders>
          </w:tcPr>
          <w:p w:rsidR="00AE3695" w:rsidRPr="00AE3695" w:rsidRDefault="00AE3695" w:rsidP="00AE3695">
            <w:pPr>
              <w:pStyle w:val="ListParagraph"/>
              <w:numPr>
                <w:ilvl w:val="0"/>
                <w:numId w:val="12"/>
              </w:numPr>
              <w:spacing w:after="0" w:line="240" w:lineRule="auto"/>
              <w:jc w:val="both"/>
              <w:rPr>
                <w:rFonts w:eastAsiaTheme="minorHAnsi" w:cs="Times New Roman"/>
                <w:sz w:val="24"/>
                <w:szCs w:val="24"/>
                <w:lang w:val="ro-RO"/>
              </w:rPr>
            </w:pPr>
            <w:r w:rsidRPr="00AE3695">
              <w:rPr>
                <w:rFonts w:eastAsiaTheme="minorHAnsi" w:cs="Times New Roman"/>
                <w:sz w:val="24"/>
                <w:szCs w:val="24"/>
                <w:lang w:val="ro-RO"/>
              </w:rPr>
              <w:t>scăzut</w:t>
            </w:r>
          </w:p>
        </w:tc>
      </w:tr>
      <w:tr w:rsidR="00AE3695" w:rsidRPr="00216B6C" w:rsidTr="00AE3695">
        <w:trPr>
          <w:trHeight w:val="360"/>
          <w:jc w:val="center"/>
        </w:trPr>
        <w:tc>
          <w:tcPr>
            <w:tcW w:w="0" w:type="auto"/>
            <w:tcMar>
              <w:top w:w="0" w:type="dxa"/>
              <w:left w:w="0" w:type="dxa"/>
              <w:bottom w:w="0" w:type="dxa"/>
              <w:right w:w="0" w:type="dxa"/>
            </w:tcMar>
            <w:vAlign w:val="center"/>
            <w:hideMark/>
          </w:tcPr>
          <w:p w:rsidR="00AE3695" w:rsidRPr="00216B6C" w:rsidRDefault="00AE3695" w:rsidP="00AE3695">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hideMark/>
          </w:tcPr>
          <w:p w:rsidR="00AE3695" w:rsidRPr="00216B6C" w:rsidRDefault="00AE3695" w:rsidP="00AE3695">
            <w:pPr>
              <w:rPr>
                <w:rFonts w:cs="Times New Roman"/>
                <w:szCs w:val="24"/>
              </w:rPr>
            </w:pPr>
            <w:r w:rsidRPr="00216B6C">
              <w:rPr>
                <w:rFonts w:cs="Times New Roman"/>
                <w:szCs w:val="24"/>
              </w:rPr>
              <w:t>D.4</w:t>
            </w:r>
          </w:p>
        </w:tc>
        <w:tc>
          <w:tcPr>
            <w:tcW w:w="1163" w:type="dxa"/>
            <w:tcBorders>
              <w:top w:val="single" w:sz="6" w:space="0" w:color="333333"/>
              <w:left w:val="single" w:sz="6" w:space="0" w:color="333333"/>
              <w:bottom w:val="single" w:sz="6" w:space="0" w:color="333333"/>
              <w:right w:val="single" w:sz="6" w:space="0" w:color="333333"/>
            </w:tcBorders>
            <w:hideMark/>
          </w:tcPr>
          <w:p w:rsidR="00AE3695" w:rsidRPr="00216B6C" w:rsidRDefault="00AE3695" w:rsidP="00AE3695">
            <w:pPr>
              <w:rPr>
                <w:rFonts w:cs="Times New Roman"/>
                <w:szCs w:val="24"/>
              </w:rPr>
            </w:pPr>
            <w:r w:rsidRPr="00216B6C">
              <w:rPr>
                <w:rFonts w:cs="Times New Roman"/>
                <w:szCs w:val="24"/>
              </w:rPr>
              <w:t>Detalii</w:t>
            </w:r>
          </w:p>
        </w:tc>
        <w:tc>
          <w:tcPr>
            <w:tcW w:w="7405" w:type="dxa"/>
            <w:tcBorders>
              <w:top w:val="single" w:sz="6" w:space="0" w:color="333333"/>
              <w:left w:val="single" w:sz="6" w:space="0" w:color="333333"/>
              <w:bottom w:val="single" w:sz="6" w:space="0" w:color="333333"/>
              <w:right w:val="single" w:sz="6" w:space="0" w:color="333333"/>
            </w:tcBorders>
          </w:tcPr>
          <w:p w:rsidR="00AE3695" w:rsidRPr="00216B6C" w:rsidRDefault="00E06E92" w:rsidP="00AE3695">
            <w:pPr>
              <w:rPr>
                <w:rFonts w:cs="Times New Roman"/>
                <w:szCs w:val="24"/>
              </w:rPr>
            </w:pPr>
            <w:r>
              <w:rPr>
                <w:rFonts w:cs="Times New Roman"/>
                <w:szCs w:val="24"/>
              </w:rPr>
              <w:t>Această amenințare poate afecta în mod direct și indirect speciile cubăritoare în asttfel de habitate. De cele mai multe ori aceste activități au caracter ilegal.</w:t>
            </w:r>
          </w:p>
        </w:tc>
      </w:tr>
      <w:tr w:rsidR="00A01E44" w:rsidRPr="00216B6C" w:rsidTr="00A01E44">
        <w:trPr>
          <w:trHeight w:val="360"/>
          <w:jc w:val="center"/>
        </w:trPr>
        <w:tc>
          <w:tcPr>
            <w:tcW w:w="0" w:type="auto"/>
            <w:tcMar>
              <w:top w:w="0" w:type="dxa"/>
              <w:left w:w="0" w:type="dxa"/>
              <w:bottom w:w="0" w:type="dxa"/>
              <w:right w:w="0" w:type="dxa"/>
            </w:tcMar>
            <w:vAlign w:val="center"/>
            <w:hideMark/>
          </w:tcPr>
          <w:p w:rsidR="00A01E44" w:rsidRPr="00A01E44" w:rsidRDefault="00A01E44" w:rsidP="00A01E44">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hideMark/>
          </w:tcPr>
          <w:p w:rsidR="00A01E44" w:rsidRPr="00216B6C" w:rsidRDefault="00A01E44" w:rsidP="00A01E44">
            <w:pPr>
              <w:rPr>
                <w:rFonts w:cs="Times New Roman"/>
                <w:szCs w:val="24"/>
              </w:rPr>
            </w:pPr>
          </w:p>
        </w:tc>
        <w:tc>
          <w:tcPr>
            <w:tcW w:w="1163" w:type="dxa"/>
            <w:tcBorders>
              <w:top w:val="single" w:sz="6" w:space="0" w:color="333333"/>
              <w:left w:val="single" w:sz="6" w:space="0" w:color="333333"/>
              <w:bottom w:val="single" w:sz="6" w:space="0" w:color="333333"/>
              <w:right w:val="single" w:sz="6" w:space="0" w:color="333333"/>
            </w:tcBorders>
            <w:hideMark/>
          </w:tcPr>
          <w:p w:rsidR="00A01E44" w:rsidRPr="00216B6C" w:rsidRDefault="00A01E44" w:rsidP="00A01E44">
            <w:pPr>
              <w:rPr>
                <w:rFonts w:cs="Times New Roman"/>
                <w:szCs w:val="24"/>
              </w:rPr>
            </w:pPr>
          </w:p>
        </w:tc>
        <w:tc>
          <w:tcPr>
            <w:tcW w:w="7405" w:type="dxa"/>
            <w:tcBorders>
              <w:top w:val="single" w:sz="6" w:space="0" w:color="333333"/>
              <w:left w:val="single" w:sz="6" w:space="0" w:color="333333"/>
              <w:bottom w:val="single" w:sz="6" w:space="0" w:color="333333"/>
              <w:right w:val="single" w:sz="6" w:space="0" w:color="333333"/>
            </w:tcBorders>
          </w:tcPr>
          <w:p w:rsidR="00A01E44" w:rsidRPr="00216B6C" w:rsidRDefault="00A01E44" w:rsidP="00A01E44">
            <w:pPr>
              <w:rPr>
                <w:rFonts w:cs="Times New Roman"/>
                <w:szCs w:val="24"/>
              </w:rPr>
            </w:pPr>
          </w:p>
        </w:tc>
      </w:tr>
      <w:tr w:rsidR="00A01E44" w:rsidRPr="00216B6C" w:rsidTr="00A01E44">
        <w:trPr>
          <w:trHeight w:val="360"/>
          <w:jc w:val="center"/>
        </w:trPr>
        <w:tc>
          <w:tcPr>
            <w:tcW w:w="0" w:type="auto"/>
            <w:tcMar>
              <w:top w:w="0" w:type="dxa"/>
              <w:left w:w="0" w:type="dxa"/>
              <w:bottom w:w="0" w:type="dxa"/>
              <w:right w:w="0" w:type="dxa"/>
            </w:tcMar>
            <w:vAlign w:val="center"/>
            <w:hideMark/>
          </w:tcPr>
          <w:p w:rsidR="00A01E44" w:rsidRPr="00216B6C" w:rsidRDefault="00A01E44" w:rsidP="00A01E44">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hideMark/>
          </w:tcPr>
          <w:p w:rsidR="00A01E44" w:rsidRPr="00216B6C" w:rsidRDefault="00A01E44" w:rsidP="00A01E44">
            <w:pPr>
              <w:rPr>
                <w:rFonts w:cs="Times New Roman"/>
                <w:szCs w:val="24"/>
              </w:rPr>
            </w:pPr>
            <w:r w:rsidRPr="00216B6C">
              <w:rPr>
                <w:rFonts w:cs="Times New Roman"/>
                <w:szCs w:val="24"/>
              </w:rPr>
              <w:t>Cod</w:t>
            </w:r>
          </w:p>
        </w:tc>
        <w:tc>
          <w:tcPr>
            <w:tcW w:w="1163" w:type="dxa"/>
            <w:tcBorders>
              <w:top w:val="single" w:sz="6" w:space="0" w:color="333333"/>
              <w:left w:val="single" w:sz="6" w:space="0" w:color="333333"/>
              <w:bottom w:val="single" w:sz="6" w:space="0" w:color="333333"/>
              <w:right w:val="single" w:sz="6" w:space="0" w:color="333333"/>
            </w:tcBorders>
            <w:hideMark/>
          </w:tcPr>
          <w:p w:rsidR="00A01E44" w:rsidRPr="00216B6C" w:rsidRDefault="00A01E44" w:rsidP="00A01E44">
            <w:pPr>
              <w:rPr>
                <w:rFonts w:cs="Times New Roman"/>
                <w:szCs w:val="24"/>
              </w:rPr>
            </w:pPr>
            <w:r w:rsidRPr="00216B6C">
              <w:rPr>
                <w:rFonts w:cs="Times New Roman"/>
                <w:szCs w:val="24"/>
              </w:rPr>
              <w:t>Parametru</w:t>
            </w:r>
          </w:p>
        </w:tc>
        <w:tc>
          <w:tcPr>
            <w:tcW w:w="7405" w:type="dxa"/>
            <w:tcBorders>
              <w:top w:val="single" w:sz="6" w:space="0" w:color="333333"/>
              <w:left w:val="single" w:sz="6" w:space="0" w:color="333333"/>
              <w:bottom w:val="single" w:sz="6" w:space="0" w:color="333333"/>
              <w:right w:val="single" w:sz="6" w:space="0" w:color="333333"/>
            </w:tcBorders>
          </w:tcPr>
          <w:p w:rsidR="00A01E44" w:rsidRPr="00216B6C" w:rsidRDefault="00A01E44" w:rsidP="00A01E44">
            <w:pPr>
              <w:rPr>
                <w:rFonts w:cs="Times New Roman"/>
                <w:szCs w:val="24"/>
              </w:rPr>
            </w:pPr>
            <w:r w:rsidRPr="00216B6C">
              <w:rPr>
                <w:rFonts w:cs="Times New Roman"/>
                <w:szCs w:val="24"/>
              </w:rPr>
              <w:t>Descriere</w:t>
            </w:r>
          </w:p>
        </w:tc>
      </w:tr>
      <w:tr w:rsidR="00A01E44" w:rsidRPr="00216B6C" w:rsidTr="00A01E44">
        <w:trPr>
          <w:trHeight w:val="360"/>
          <w:jc w:val="center"/>
        </w:trPr>
        <w:tc>
          <w:tcPr>
            <w:tcW w:w="0" w:type="auto"/>
            <w:tcMar>
              <w:top w:w="0" w:type="dxa"/>
              <w:left w:w="0" w:type="dxa"/>
              <w:bottom w:w="0" w:type="dxa"/>
              <w:right w:w="0" w:type="dxa"/>
            </w:tcMar>
            <w:vAlign w:val="center"/>
            <w:hideMark/>
          </w:tcPr>
          <w:p w:rsidR="00A01E44" w:rsidRPr="00216B6C" w:rsidRDefault="00A01E44" w:rsidP="00A01E44">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hideMark/>
          </w:tcPr>
          <w:p w:rsidR="00A01E44" w:rsidRPr="00216B6C" w:rsidRDefault="00A01E44" w:rsidP="00A01E44">
            <w:pPr>
              <w:rPr>
                <w:rFonts w:cs="Times New Roman"/>
                <w:szCs w:val="24"/>
              </w:rPr>
            </w:pPr>
            <w:r w:rsidRPr="00216B6C">
              <w:rPr>
                <w:rFonts w:cs="Times New Roman"/>
                <w:szCs w:val="24"/>
              </w:rPr>
              <w:t>B.1</w:t>
            </w:r>
          </w:p>
        </w:tc>
        <w:tc>
          <w:tcPr>
            <w:tcW w:w="1163" w:type="dxa"/>
            <w:tcBorders>
              <w:top w:val="single" w:sz="6" w:space="0" w:color="333333"/>
              <w:left w:val="single" w:sz="6" w:space="0" w:color="333333"/>
              <w:bottom w:val="single" w:sz="6" w:space="0" w:color="333333"/>
              <w:right w:val="single" w:sz="6" w:space="0" w:color="333333"/>
            </w:tcBorders>
            <w:hideMark/>
          </w:tcPr>
          <w:p w:rsidR="00A01E44" w:rsidRPr="00216B6C" w:rsidRDefault="00A01E44" w:rsidP="00A01E44">
            <w:pPr>
              <w:rPr>
                <w:rFonts w:cs="Times New Roman"/>
                <w:szCs w:val="24"/>
              </w:rPr>
            </w:pPr>
            <w:r w:rsidRPr="00216B6C">
              <w:rPr>
                <w:rFonts w:cs="Times New Roman"/>
                <w:szCs w:val="24"/>
              </w:rPr>
              <w:t>Amenințare</w:t>
            </w:r>
            <w:r>
              <w:rPr>
                <w:rFonts w:cs="Times New Roman"/>
                <w:szCs w:val="24"/>
              </w:rPr>
              <w:t xml:space="preserve"> </w:t>
            </w:r>
            <w:r w:rsidRPr="00216B6C">
              <w:rPr>
                <w:rFonts w:cs="Times New Roman"/>
                <w:szCs w:val="24"/>
              </w:rPr>
              <w:t>viitoare</w:t>
            </w:r>
          </w:p>
        </w:tc>
        <w:tc>
          <w:tcPr>
            <w:tcW w:w="7405" w:type="dxa"/>
            <w:tcBorders>
              <w:top w:val="single" w:sz="6" w:space="0" w:color="333333"/>
              <w:left w:val="single" w:sz="6" w:space="0" w:color="333333"/>
              <w:bottom w:val="single" w:sz="6" w:space="0" w:color="333333"/>
              <w:right w:val="single" w:sz="6" w:space="0" w:color="333333"/>
            </w:tcBorders>
          </w:tcPr>
          <w:p w:rsidR="00A01E44" w:rsidRPr="00216B6C" w:rsidRDefault="00BE1B98" w:rsidP="00BE1B98">
            <w:pPr>
              <w:rPr>
                <w:rFonts w:cs="Times New Roman"/>
                <w:szCs w:val="24"/>
              </w:rPr>
            </w:pPr>
            <w:r>
              <w:rPr>
                <w:rFonts w:cs="Times New Roman"/>
                <w:szCs w:val="24"/>
              </w:rPr>
              <w:t>C03.02</w:t>
            </w:r>
            <w:r w:rsidR="00A01E44">
              <w:rPr>
                <w:rFonts w:cs="Times New Roman"/>
                <w:szCs w:val="24"/>
              </w:rPr>
              <w:t xml:space="preserve"> </w:t>
            </w:r>
            <w:r>
              <w:rPr>
                <w:rFonts w:cs="Times New Roman"/>
                <w:szCs w:val="24"/>
              </w:rPr>
              <w:t>Utilizarea energiei solare</w:t>
            </w:r>
          </w:p>
        </w:tc>
      </w:tr>
      <w:tr w:rsidR="00A01E44" w:rsidRPr="00216B6C" w:rsidTr="00A01E44">
        <w:trPr>
          <w:trHeight w:val="360"/>
          <w:jc w:val="center"/>
        </w:trPr>
        <w:tc>
          <w:tcPr>
            <w:tcW w:w="0" w:type="auto"/>
            <w:tcMar>
              <w:top w:w="0" w:type="dxa"/>
              <w:left w:w="0" w:type="dxa"/>
              <w:bottom w:w="0" w:type="dxa"/>
              <w:right w:w="0" w:type="dxa"/>
            </w:tcMar>
            <w:vAlign w:val="center"/>
            <w:hideMark/>
          </w:tcPr>
          <w:p w:rsidR="00A01E44" w:rsidRPr="00216B6C" w:rsidRDefault="00A01E44" w:rsidP="00A01E44">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hideMark/>
          </w:tcPr>
          <w:p w:rsidR="00A01E44" w:rsidRPr="00216B6C" w:rsidRDefault="00A01E44" w:rsidP="00A01E44">
            <w:pPr>
              <w:rPr>
                <w:rFonts w:cs="Times New Roman"/>
                <w:szCs w:val="24"/>
              </w:rPr>
            </w:pPr>
            <w:r w:rsidRPr="00216B6C">
              <w:rPr>
                <w:rFonts w:cs="Times New Roman"/>
                <w:szCs w:val="24"/>
              </w:rPr>
              <w:t>D.1.</w:t>
            </w:r>
          </w:p>
        </w:tc>
        <w:tc>
          <w:tcPr>
            <w:tcW w:w="1163" w:type="dxa"/>
            <w:tcBorders>
              <w:top w:val="single" w:sz="6" w:space="0" w:color="333333"/>
              <w:left w:val="single" w:sz="6" w:space="0" w:color="333333"/>
              <w:bottom w:val="single" w:sz="6" w:space="0" w:color="333333"/>
              <w:right w:val="single" w:sz="6" w:space="0" w:color="333333"/>
            </w:tcBorders>
            <w:hideMark/>
          </w:tcPr>
          <w:p w:rsidR="00A01E44" w:rsidRPr="00216B6C" w:rsidRDefault="00A01E44" w:rsidP="00A01E44">
            <w:pPr>
              <w:rPr>
                <w:rFonts w:cs="Times New Roman"/>
                <w:szCs w:val="24"/>
              </w:rPr>
            </w:pPr>
            <w:r w:rsidRPr="00216B6C">
              <w:rPr>
                <w:rFonts w:cs="Times New Roman"/>
                <w:szCs w:val="24"/>
              </w:rPr>
              <w:t>Localizarea</w:t>
            </w:r>
            <w:r>
              <w:rPr>
                <w:rFonts w:cs="Times New Roman"/>
                <w:szCs w:val="24"/>
              </w:rPr>
              <w:t xml:space="preserve"> </w:t>
            </w:r>
            <w:r w:rsidRPr="00216B6C">
              <w:rPr>
                <w:rFonts w:cs="Times New Roman"/>
                <w:szCs w:val="24"/>
              </w:rPr>
              <w:t>amenințării</w:t>
            </w:r>
            <w:r>
              <w:rPr>
                <w:rFonts w:cs="Times New Roman"/>
                <w:szCs w:val="24"/>
              </w:rPr>
              <w:t xml:space="preserve"> </w:t>
            </w:r>
            <w:r w:rsidRPr="00216B6C">
              <w:rPr>
                <w:rFonts w:cs="Times New Roman"/>
                <w:szCs w:val="24"/>
              </w:rPr>
              <w:t>viitoare</w:t>
            </w:r>
            <w:r>
              <w:rPr>
                <w:rFonts w:cs="Times New Roman"/>
                <w:szCs w:val="24"/>
              </w:rPr>
              <w:t xml:space="preserve"> </w:t>
            </w:r>
            <w:r w:rsidRPr="00216B6C">
              <w:rPr>
                <w:rFonts w:cs="Times New Roman"/>
                <w:szCs w:val="24"/>
              </w:rPr>
              <w:t>[geometrie]</w:t>
            </w:r>
          </w:p>
        </w:tc>
        <w:tc>
          <w:tcPr>
            <w:tcW w:w="7405" w:type="dxa"/>
            <w:tcBorders>
              <w:top w:val="single" w:sz="6" w:space="0" w:color="333333"/>
              <w:left w:val="single" w:sz="6" w:space="0" w:color="333333"/>
              <w:bottom w:val="single" w:sz="6" w:space="0" w:color="333333"/>
              <w:right w:val="single" w:sz="6" w:space="0" w:color="333333"/>
            </w:tcBorders>
          </w:tcPr>
          <w:p w:rsidR="00A01E44" w:rsidRPr="00A01E44" w:rsidRDefault="00A01E44" w:rsidP="00A01E44">
            <w:pPr>
              <w:rPr>
                <w:rFonts w:cs="Times New Roman"/>
                <w:szCs w:val="24"/>
              </w:rPr>
            </w:pPr>
            <w:r w:rsidRPr="00A01E44">
              <w:rPr>
                <w:rFonts w:cs="Times New Roman"/>
                <w:szCs w:val="24"/>
              </w:rPr>
              <w:t>Harta amenințării se regăsește în cadrul Anexei 3.22</w:t>
            </w:r>
          </w:p>
        </w:tc>
      </w:tr>
      <w:tr w:rsidR="00A01E44" w:rsidRPr="00216B6C" w:rsidTr="00A01E44">
        <w:trPr>
          <w:trHeight w:val="360"/>
          <w:jc w:val="center"/>
        </w:trPr>
        <w:tc>
          <w:tcPr>
            <w:tcW w:w="0" w:type="auto"/>
            <w:tcMar>
              <w:top w:w="0" w:type="dxa"/>
              <w:left w:w="0" w:type="dxa"/>
              <w:bottom w:w="0" w:type="dxa"/>
              <w:right w:w="0" w:type="dxa"/>
            </w:tcMar>
            <w:vAlign w:val="center"/>
            <w:hideMark/>
          </w:tcPr>
          <w:p w:rsidR="00A01E44" w:rsidRPr="00216B6C" w:rsidRDefault="00A01E44" w:rsidP="00A01E44">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hideMark/>
          </w:tcPr>
          <w:p w:rsidR="00A01E44" w:rsidRPr="00216B6C" w:rsidRDefault="00A01E44" w:rsidP="00A01E44">
            <w:pPr>
              <w:rPr>
                <w:rFonts w:cs="Times New Roman"/>
                <w:szCs w:val="24"/>
              </w:rPr>
            </w:pPr>
            <w:r w:rsidRPr="00216B6C">
              <w:rPr>
                <w:rFonts w:cs="Times New Roman"/>
                <w:szCs w:val="24"/>
              </w:rPr>
              <w:t>D.2.</w:t>
            </w:r>
          </w:p>
        </w:tc>
        <w:tc>
          <w:tcPr>
            <w:tcW w:w="1163" w:type="dxa"/>
            <w:tcBorders>
              <w:top w:val="single" w:sz="6" w:space="0" w:color="333333"/>
              <w:left w:val="single" w:sz="6" w:space="0" w:color="333333"/>
              <w:bottom w:val="single" w:sz="6" w:space="0" w:color="333333"/>
              <w:right w:val="single" w:sz="6" w:space="0" w:color="333333"/>
            </w:tcBorders>
            <w:shd w:val="clear" w:color="auto" w:fill="auto"/>
            <w:hideMark/>
          </w:tcPr>
          <w:p w:rsidR="00A01E44" w:rsidRPr="00216B6C" w:rsidRDefault="00A01E44" w:rsidP="00A01E44">
            <w:pPr>
              <w:rPr>
                <w:rFonts w:cs="Times New Roman"/>
                <w:szCs w:val="24"/>
              </w:rPr>
            </w:pPr>
            <w:r w:rsidRPr="00216B6C">
              <w:rPr>
                <w:rFonts w:cs="Times New Roman"/>
                <w:szCs w:val="24"/>
              </w:rPr>
              <w:t>Localizarea</w:t>
            </w:r>
            <w:r>
              <w:rPr>
                <w:rFonts w:cs="Times New Roman"/>
                <w:szCs w:val="24"/>
              </w:rPr>
              <w:t xml:space="preserve"> </w:t>
            </w:r>
            <w:r w:rsidRPr="00216B6C">
              <w:rPr>
                <w:rFonts w:cs="Times New Roman"/>
                <w:szCs w:val="24"/>
              </w:rPr>
              <w:t>amenințării</w:t>
            </w:r>
            <w:r>
              <w:rPr>
                <w:rFonts w:cs="Times New Roman"/>
                <w:szCs w:val="24"/>
              </w:rPr>
              <w:t xml:space="preserve"> </w:t>
            </w:r>
            <w:r w:rsidRPr="00216B6C">
              <w:rPr>
                <w:rFonts w:cs="Times New Roman"/>
                <w:szCs w:val="24"/>
              </w:rPr>
              <w:t>viitoare</w:t>
            </w:r>
            <w:r>
              <w:rPr>
                <w:rFonts w:cs="Times New Roman"/>
                <w:szCs w:val="24"/>
              </w:rPr>
              <w:t xml:space="preserve"> </w:t>
            </w:r>
            <w:r w:rsidRPr="00216B6C">
              <w:rPr>
                <w:rFonts w:cs="Times New Roman"/>
                <w:szCs w:val="24"/>
              </w:rPr>
              <w:t>[descriere]</w:t>
            </w:r>
          </w:p>
        </w:tc>
        <w:tc>
          <w:tcPr>
            <w:tcW w:w="7405" w:type="dxa"/>
            <w:tcBorders>
              <w:top w:val="single" w:sz="6" w:space="0" w:color="333333"/>
              <w:left w:val="single" w:sz="6" w:space="0" w:color="333333"/>
              <w:bottom w:val="single" w:sz="6" w:space="0" w:color="333333"/>
              <w:right w:val="single" w:sz="6" w:space="0" w:color="333333"/>
            </w:tcBorders>
          </w:tcPr>
          <w:p w:rsidR="00A01E44" w:rsidRPr="00D1455F" w:rsidRDefault="00A01E44" w:rsidP="00BE1B98">
            <w:pPr>
              <w:rPr>
                <w:rFonts w:cs="Times New Roman"/>
                <w:szCs w:val="24"/>
              </w:rPr>
            </w:pPr>
            <w:r>
              <w:rPr>
                <w:rFonts w:cs="Times New Roman"/>
                <w:szCs w:val="24"/>
              </w:rPr>
              <w:t>Amenințarea se poate concretiza pe toate suprafețele reprezentate de pajiști și</w:t>
            </w:r>
            <w:r w:rsidR="00BE1B98">
              <w:rPr>
                <w:rFonts w:cs="Times New Roman"/>
                <w:szCs w:val="24"/>
              </w:rPr>
              <w:t xml:space="preserve"> pășuni și terenuri arabile</w:t>
            </w:r>
            <w:r>
              <w:rPr>
                <w:rFonts w:cs="Times New Roman"/>
                <w:szCs w:val="24"/>
              </w:rPr>
              <w:t>.</w:t>
            </w:r>
          </w:p>
        </w:tc>
      </w:tr>
      <w:tr w:rsidR="00A01E44" w:rsidRPr="00216B6C" w:rsidTr="00A01E44">
        <w:trPr>
          <w:trHeight w:val="360"/>
          <w:jc w:val="center"/>
        </w:trPr>
        <w:tc>
          <w:tcPr>
            <w:tcW w:w="0" w:type="auto"/>
            <w:tcMar>
              <w:top w:w="0" w:type="dxa"/>
              <w:left w:w="0" w:type="dxa"/>
              <w:bottom w:w="0" w:type="dxa"/>
              <w:right w:w="0" w:type="dxa"/>
            </w:tcMar>
            <w:vAlign w:val="center"/>
            <w:hideMark/>
          </w:tcPr>
          <w:p w:rsidR="00A01E44" w:rsidRPr="00216B6C" w:rsidRDefault="00A01E44" w:rsidP="00A01E44">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hideMark/>
          </w:tcPr>
          <w:p w:rsidR="00A01E44" w:rsidRPr="00216B6C" w:rsidRDefault="00A01E44" w:rsidP="00A01E44">
            <w:pPr>
              <w:rPr>
                <w:rFonts w:cs="Times New Roman"/>
                <w:szCs w:val="24"/>
              </w:rPr>
            </w:pPr>
            <w:r w:rsidRPr="00216B6C">
              <w:rPr>
                <w:rFonts w:cs="Times New Roman"/>
                <w:szCs w:val="24"/>
              </w:rPr>
              <w:t>D.3.</w:t>
            </w:r>
          </w:p>
        </w:tc>
        <w:tc>
          <w:tcPr>
            <w:tcW w:w="1163" w:type="dxa"/>
            <w:tcBorders>
              <w:top w:val="single" w:sz="6" w:space="0" w:color="333333"/>
              <w:left w:val="single" w:sz="6" w:space="0" w:color="333333"/>
              <w:bottom w:val="single" w:sz="6" w:space="0" w:color="333333"/>
              <w:right w:val="single" w:sz="6" w:space="0" w:color="333333"/>
            </w:tcBorders>
            <w:hideMark/>
          </w:tcPr>
          <w:p w:rsidR="00A01E44" w:rsidRPr="00216B6C" w:rsidRDefault="00A01E44" w:rsidP="00A01E44">
            <w:pPr>
              <w:rPr>
                <w:rFonts w:cs="Times New Roman"/>
                <w:szCs w:val="24"/>
              </w:rPr>
            </w:pPr>
            <w:r w:rsidRPr="00216B6C">
              <w:rPr>
                <w:rFonts w:cs="Times New Roman"/>
                <w:szCs w:val="24"/>
              </w:rPr>
              <w:t>Intensitatea</w:t>
            </w:r>
            <w:r>
              <w:rPr>
                <w:rFonts w:cs="Times New Roman"/>
                <w:szCs w:val="24"/>
              </w:rPr>
              <w:t xml:space="preserve"> </w:t>
            </w:r>
            <w:r w:rsidRPr="00216B6C">
              <w:rPr>
                <w:rFonts w:cs="Times New Roman"/>
                <w:szCs w:val="24"/>
              </w:rPr>
              <w:t>amenințării</w:t>
            </w:r>
            <w:r>
              <w:rPr>
                <w:rFonts w:cs="Times New Roman"/>
                <w:szCs w:val="24"/>
              </w:rPr>
              <w:t xml:space="preserve"> </w:t>
            </w:r>
            <w:r w:rsidRPr="00216B6C">
              <w:rPr>
                <w:rFonts w:cs="Times New Roman"/>
                <w:szCs w:val="24"/>
              </w:rPr>
              <w:t>viitoare</w:t>
            </w:r>
          </w:p>
        </w:tc>
        <w:tc>
          <w:tcPr>
            <w:tcW w:w="7405" w:type="dxa"/>
            <w:tcBorders>
              <w:top w:val="single" w:sz="6" w:space="0" w:color="333333"/>
              <w:left w:val="single" w:sz="6" w:space="0" w:color="333333"/>
              <w:bottom w:val="single" w:sz="6" w:space="0" w:color="333333"/>
              <w:right w:val="single" w:sz="6" w:space="0" w:color="333333"/>
            </w:tcBorders>
          </w:tcPr>
          <w:p w:rsidR="00A01E44" w:rsidRPr="00A01E44" w:rsidRDefault="00BE1B98" w:rsidP="00A01E44">
            <w:pPr>
              <w:pStyle w:val="ListParagraph"/>
              <w:numPr>
                <w:ilvl w:val="0"/>
                <w:numId w:val="12"/>
              </w:numPr>
              <w:spacing w:after="0" w:line="240" w:lineRule="auto"/>
              <w:jc w:val="both"/>
              <w:rPr>
                <w:rFonts w:eastAsiaTheme="minorHAnsi" w:cs="Times New Roman"/>
                <w:sz w:val="24"/>
                <w:szCs w:val="24"/>
                <w:lang w:val="ro-RO"/>
              </w:rPr>
            </w:pPr>
            <w:r>
              <w:rPr>
                <w:rFonts w:eastAsiaTheme="minorHAnsi" w:cs="Times New Roman"/>
                <w:sz w:val="24"/>
                <w:szCs w:val="24"/>
                <w:lang w:val="ro-RO"/>
              </w:rPr>
              <w:t>mediu</w:t>
            </w:r>
          </w:p>
        </w:tc>
      </w:tr>
      <w:tr w:rsidR="00A01E44" w:rsidRPr="00216B6C" w:rsidTr="00A01E44">
        <w:trPr>
          <w:trHeight w:val="360"/>
          <w:jc w:val="center"/>
        </w:trPr>
        <w:tc>
          <w:tcPr>
            <w:tcW w:w="0" w:type="auto"/>
            <w:tcMar>
              <w:top w:w="0" w:type="dxa"/>
              <w:left w:w="0" w:type="dxa"/>
              <w:bottom w:w="0" w:type="dxa"/>
              <w:right w:w="0" w:type="dxa"/>
            </w:tcMar>
            <w:vAlign w:val="center"/>
            <w:hideMark/>
          </w:tcPr>
          <w:p w:rsidR="00A01E44" w:rsidRPr="00216B6C" w:rsidRDefault="00A01E44" w:rsidP="00A01E44">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hideMark/>
          </w:tcPr>
          <w:p w:rsidR="00A01E44" w:rsidRPr="00216B6C" w:rsidRDefault="00A01E44" w:rsidP="00A01E44">
            <w:pPr>
              <w:rPr>
                <w:rFonts w:cs="Times New Roman"/>
                <w:szCs w:val="24"/>
              </w:rPr>
            </w:pPr>
            <w:r w:rsidRPr="00216B6C">
              <w:rPr>
                <w:rFonts w:cs="Times New Roman"/>
                <w:szCs w:val="24"/>
              </w:rPr>
              <w:t>D.4</w:t>
            </w:r>
          </w:p>
        </w:tc>
        <w:tc>
          <w:tcPr>
            <w:tcW w:w="1163" w:type="dxa"/>
            <w:tcBorders>
              <w:top w:val="single" w:sz="6" w:space="0" w:color="333333"/>
              <w:left w:val="single" w:sz="6" w:space="0" w:color="333333"/>
              <w:bottom w:val="single" w:sz="6" w:space="0" w:color="333333"/>
              <w:right w:val="single" w:sz="6" w:space="0" w:color="333333"/>
            </w:tcBorders>
            <w:hideMark/>
          </w:tcPr>
          <w:p w:rsidR="00A01E44" w:rsidRPr="00216B6C" w:rsidRDefault="00A01E44" w:rsidP="00A01E44">
            <w:pPr>
              <w:rPr>
                <w:rFonts w:cs="Times New Roman"/>
                <w:szCs w:val="24"/>
              </w:rPr>
            </w:pPr>
            <w:r w:rsidRPr="00216B6C">
              <w:rPr>
                <w:rFonts w:cs="Times New Roman"/>
                <w:szCs w:val="24"/>
              </w:rPr>
              <w:t>Detalii</w:t>
            </w:r>
          </w:p>
        </w:tc>
        <w:tc>
          <w:tcPr>
            <w:tcW w:w="7405" w:type="dxa"/>
            <w:tcBorders>
              <w:top w:val="single" w:sz="6" w:space="0" w:color="333333"/>
              <w:left w:val="single" w:sz="6" w:space="0" w:color="333333"/>
              <w:bottom w:val="single" w:sz="6" w:space="0" w:color="333333"/>
              <w:right w:val="single" w:sz="6" w:space="0" w:color="333333"/>
            </w:tcBorders>
          </w:tcPr>
          <w:p w:rsidR="00A01E44" w:rsidRPr="00216B6C" w:rsidRDefault="00BE1B98" w:rsidP="00A01E44">
            <w:pPr>
              <w:rPr>
                <w:rFonts w:cs="Times New Roman"/>
                <w:szCs w:val="24"/>
              </w:rPr>
            </w:pPr>
            <w:r>
              <w:rPr>
                <w:rFonts w:cs="Times New Roman"/>
                <w:szCs w:val="24"/>
              </w:rPr>
              <w:t>Această activitate poate constitui o amenințare viitoare prin afectarea suprafețelor de habitat unde sunt amplasate structurile de producere a energiei electrice. Suprafețele respective de habitat sunt scoase practic din circuitul ecologic al mai multor specii de interes conservativ, afectând compoziția în specii la nivelul multiplelor grupe taxonomice.</w:t>
            </w:r>
          </w:p>
        </w:tc>
      </w:tr>
    </w:tbl>
    <w:p w:rsidR="00E53128" w:rsidRDefault="00E53128" w:rsidP="00161A2A">
      <w:pPr>
        <w:pStyle w:val="Heading2"/>
        <w:spacing w:line="360" w:lineRule="auto"/>
        <w:rPr>
          <w:bCs/>
        </w:rPr>
      </w:pPr>
    </w:p>
    <w:tbl>
      <w:tblPr>
        <w:tblW w:w="9026" w:type="dxa"/>
        <w:jc w:val="center"/>
        <w:tblCellMar>
          <w:top w:w="15" w:type="dxa"/>
          <w:left w:w="15" w:type="dxa"/>
          <w:bottom w:w="15" w:type="dxa"/>
          <w:right w:w="15" w:type="dxa"/>
        </w:tblCellMar>
        <w:tblLook w:val="04A0" w:firstRow="1" w:lastRow="0" w:firstColumn="1" w:lastColumn="0" w:noHBand="0" w:noVBand="1"/>
      </w:tblPr>
      <w:tblGrid>
        <w:gridCol w:w="14"/>
        <w:gridCol w:w="444"/>
        <w:gridCol w:w="1163"/>
        <w:gridCol w:w="7405"/>
      </w:tblGrid>
      <w:tr w:rsidR="00A01E44" w:rsidRPr="00216B6C" w:rsidTr="00A01E44">
        <w:trPr>
          <w:trHeight w:val="15"/>
          <w:jc w:val="center"/>
        </w:trPr>
        <w:tc>
          <w:tcPr>
            <w:tcW w:w="0" w:type="auto"/>
            <w:tcMar>
              <w:top w:w="0" w:type="dxa"/>
              <w:left w:w="0" w:type="dxa"/>
              <w:bottom w:w="0" w:type="dxa"/>
              <w:right w:w="0" w:type="dxa"/>
            </w:tcMar>
            <w:vAlign w:val="center"/>
            <w:hideMark/>
          </w:tcPr>
          <w:p w:rsidR="00A01E44" w:rsidRPr="00216B6C" w:rsidRDefault="00A01E44" w:rsidP="00A01E44">
            <w:pPr>
              <w:rPr>
                <w:rFonts w:cs="Times New Roman"/>
                <w:color w:val="333333"/>
                <w:szCs w:val="24"/>
              </w:rPr>
            </w:pPr>
          </w:p>
        </w:tc>
        <w:tc>
          <w:tcPr>
            <w:tcW w:w="0" w:type="auto"/>
            <w:vAlign w:val="center"/>
            <w:hideMark/>
          </w:tcPr>
          <w:p w:rsidR="00A01E44" w:rsidRPr="00216B6C" w:rsidRDefault="00A01E44" w:rsidP="00A01E44">
            <w:pPr>
              <w:rPr>
                <w:rFonts w:cs="Times New Roman"/>
                <w:szCs w:val="24"/>
              </w:rPr>
            </w:pPr>
          </w:p>
        </w:tc>
        <w:tc>
          <w:tcPr>
            <w:tcW w:w="0" w:type="auto"/>
            <w:vAlign w:val="center"/>
            <w:hideMark/>
          </w:tcPr>
          <w:p w:rsidR="00A01E44" w:rsidRPr="00216B6C" w:rsidRDefault="00A01E44" w:rsidP="00A01E44">
            <w:pPr>
              <w:rPr>
                <w:rFonts w:cs="Times New Roman"/>
                <w:szCs w:val="24"/>
              </w:rPr>
            </w:pPr>
          </w:p>
        </w:tc>
        <w:tc>
          <w:tcPr>
            <w:tcW w:w="0" w:type="auto"/>
            <w:vAlign w:val="center"/>
            <w:hideMark/>
          </w:tcPr>
          <w:p w:rsidR="00A01E44" w:rsidRPr="00216B6C" w:rsidRDefault="00A01E44" w:rsidP="00A01E44">
            <w:pPr>
              <w:rPr>
                <w:rFonts w:cs="Times New Roman"/>
                <w:szCs w:val="24"/>
              </w:rPr>
            </w:pPr>
          </w:p>
        </w:tc>
      </w:tr>
      <w:tr w:rsidR="00A01E44" w:rsidRPr="00216B6C" w:rsidTr="00A01E44">
        <w:trPr>
          <w:trHeight w:val="345"/>
          <w:jc w:val="center"/>
        </w:trPr>
        <w:tc>
          <w:tcPr>
            <w:tcW w:w="0" w:type="auto"/>
            <w:tcMar>
              <w:top w:w="0" w:type="dxa"/>
              <w:left w:w="0" w:type="dxa"/>
              <w:bottom w:w="0" w:type="dxa"/>
              <w:right w:w="0" w:type="dxa"/>
            </w:tcMar>
            <w:vAlign w:val="center"/>
            <w:hideMark/>
          </w:tcPr>
          <w:p w:rsidR="00A01E44" w:rsidRPr="00216B6C" w:rsidRDefault="00A01E44" w:rsidP="00A01E44">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vAlign w:val="center"/>
            <w:hideMark/>
          </w:tcPr>
          <w:p w:rsidR="00A01E44" w:rsidRPr="00216B6C" w:rsidRDefault="00A01E44" w:rsidP="00A01E44">
            <w:pPr>
              <w:rPr>
                <w:rFonts w:cs="Times New Roman"/>
                <w:szCs w:val="24"/>
              </w:rPr>
            </w:pPr>
            <w:r w:rsidRPr="00216B6C">
              <w:rPr>
                <w:rFonts w:cs="Times New Roman"/>
                <w:szCs w:val="24"/>
              </w:rPr>
              <w:t>Cod</w:t>
            </w:r>
          </w:p>
        </w:tc>
        <w:tc>
          <w:tcPr>
            <w:tcW w:w="1163" w:type="dxa"/>
            <w:tcBorders>
              <w:top w:val="single" w:sz="6" w:space="0" w:color="333333"/>
              <w:left w:val="single" w:sz="6" w:space="0" w:color="333333"/>
              <w:bottom w:val="single" w:sz="6" w:space="0" w:color="333333"/>
              <w:right w:val="single" w:sz="6" w:space="0" w:color="333333"/>
            </w:tcBorders>
            <w:vAlign w:val="center"/>
            <w:hideMark/>
          </w:tcPr>
          <w:p w:rsidR="00A01E44" w:rsidRPr="00216B6C" w:rsidRDefault="00A01E44" w:rsidP="00A01E44">
            <w:pPr>
              <w:rPr>
                <w:rFonts w:cs="Times New Roman"/>
                <w:szCs w:val="24"/>
              </w:rPr>
            </w:pPr>
            <w:r w:rsidRPr="00216B6C">
              <w:rPr>
                <w:rFonts w:cs="Times New Roman"/>
                <w:szCs w:val="24"/>
              </w:rPr>
              <w:t>Parametru</w:t>
            </w:r>
          </w:p>
        </w:tc>
        <w:tc>
          <w:tcPr>
            <w:tcW w:w="7405" w:type="dxa"/>
            <w:tcBorders>
              <w:top w:val="single" w:sz="6" w:space="0" w:color="333333"/>
              <w:left w:val="single" w:sz="6" w:space="0" w:color="333333"/>
              <w:bottom w:val="single" w:sz="6" w:space="0" w:color="333333"/>
              <w:right w:val="single" w:sz="6" w:space="0" w:color="333333"/>
            </w:tcBorders>
            <w:vAlign w:val="center"/>
            <w:hideMark/>
          </w:tcPr>
          <w:p w:rsidR="00A01E44" w:rsidRPr="00216B6C" w:rsidRDefault="00A01E44" w:rsidP="00A01E44">
            <w:pPr>
              <w:rPr>
                <w:rFonts w:cs="Times New Roman"/>
                <w:szCs w:val="24"/>
              </w:rPr>
            </w:pPr>
            <w:r w:rsidRPr="00216B6C">
              <w:rPr>
                <w:rFonts w:cs="Times New Roman"/>
                <w:szCs w:val="24"/>
              </w:rPr>
              <w:t>Descriere</w:t>
            </w:r>
          </w:p>
        </w:tc>
      </w:tr>
      <w:tr w:rsidR="00A01E44" w:rsidRPr="00216B6C" w:rsidTr="00A01E44">
        <w:trPr>
          <w:trHeight w:val="345"/>
          <w:jc w:val="center"/>
        </w:trPr>
        <w:tc>
          <w:tcPr>
            <w:tcW w:w="0" w:type="auto"/>
            <w:tcMar>
              <w:top w:w="0" w:type="dxa"/>
              <w:left w:w="0" w:type="dxa"/>
              <w:bottom w:w="0" w:type="dxa"/>
              <w:right w:w="0" w:type="dxa"/>
            </w:tcMar>
            <w:vAlign w:val="center"/>
            <w:hideMark/>
          </w:tcPr>
          <w:p w:rsidR="00A01E44" w:rsidRPr="00216B6C" w:rsidRDefault="00A01E44" w:rsidP="00A01E44">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hideMark/>
          </w:tcPr>
          <w:p w:rsidR="00A01E44" w:rsidRPr="00216B6C" w:rsidRDefault="00A01E44" w:rsidP="00A01E44">
            <w:pPr>
              <w:rPr>
                <w:rFonts w:cs="Times New Roman"/>
                <w:szCs w:val="24"/>
              </w:rPr>
            </w:pPr>
            <w:r w:rsidRPr="00216B6C">
              <w:rPr>
                <w:rFonts w:cs="Times New Roman"/>
                <w:szCs w:val="24"/>
              </w:rPr>
              <w:t>B.1</w:t>
            </w:r>
          </w:p>
        </w:tc>
        <w:tc>
          <w:tcPr>
            <w:tcW w:w="1163" w:type="dxa"/>
            <w:tcBorders>
              <w:top w:val="single" w:sz="6" w:space="0" w:color="333333"/>
              <w:left w:val="single" w:sz="6" w:space="0" w:color="333333"/>
              <w:bottom w:val="single" w:sz="6" w:space="0" w:color="333333"/>
              <w:right w:val="single" w:sz="6" w:space="0" w:color="333333"/>
            </w:tcBorders>
            <w:hideMark/>
          </w:tcPr>
          <w:p w:rsidR="00A01E44" w:rsidRPr="00216B6C" w:rsidRDefault="00A01E44" w:rsidP="00A01E44">
            <w:pPr>
              <w:rPr>
                <w:rFonts w:cs="Times New Roman"/>
                <w:szCs w:val="24"/>
              </w:rPr>
            </w:pPr>
            <w:r w:rsidRPr="00216B6C">
              <w:rPr>
                <w:rFonts w:cs="Times New Roman"/>
                <w:szCs w:val="24"/>
              </w:rPr>
              <w:t>Amenințare</w:t>
            </w:r>
            <w:r>
              <w:rPr>
                <w:rFonts w:cs="Times New Roman"/>
                <w:szCs w:val="24"/>
              </w:rPr>
              <w:t xml:space="preserve"> </w:t>
            </w:r>
            <w:r w:rsidRPr="00216B6C">
              <w:rPr>
                <w:rFonts w:cs="Times New Roman"/>
                <w:szCs w:val="24"/>
              </w:rPr>
              <w:t>viitoare</w:t>
            </w:r>
          </w:p>
        </w:tc>
        <w:tc>
          <w:tcPr>
            <w:tcW w:w="7405" w:type="dxa"/>
            <w:tcBorders>
              <w:top w:val="single" w:sz="6" w:space="0" w:color="333333"/>
              <w:left w:val="single" w:sz="6" w:space="0" w:color="333333"/>
              <w:bottom w:val="single" w:sz="6" w:space="0" w:color="333333"/>
              <w:right w:val="single" w:sz="6" w:space="0" w:color="333333"/>
            </w:tcBorders>
          </w:tcPr>
          <w:p w:rsidR="00A01E44" w:rsidRPr="00216B6C" w:rsidRDefault="00BE1B98" w:rsidP="00BE1B98">
            <w:pPr>
              <w:rPr>
                <w:rFonts w:cs="Times New Roman"/>
                <w:szCs w:val="24"/>
              </w:rPr>
            </w:pPr>
            <w:r>
              <w:rPr>
                <w:rFonts w:cs="Times New Roman"/>
                <w:szCs w:val="24"/>
              </w:rPr>
              <w:t>C03.03</w:t>
            </w:r>
            <w:r w:rsidR="00A01E44">
              <w:rPr>
                <w:rFonts w:cs="Times New Roman"/>
                <w:szCs w:val="24"/>
              </w:rPr>
              <w:t xml:space="preserve"> </w:t>
            </w:r>
            <w:r>
              <w:rPr>
                <w:rFonts w:cs="Times New Roman"/>
                <w:szCs w:val="24"/>
              </w:rPr>
              <w:t>Utilizarea energiei eoliene</w:t>
            </w:r>
          </w:p>
        </w:tc>
      </w:tr>
      <w:tr w:rsidR="00A01E44" w:rsidRPr="00216B6C" w:rsidTr="00A01E44">
        <w:trPr>
          <w:trHeight w:val="345"/>
          <w:jc w:val="center"/>
        </w:trPr>
        <w:tc>
          <w:tcPr>
            <w:tcW w:w="0" w:type="auto"/>
            <w:tcMar>
              <w:top w:w="0" w:type="dxa"/>
              <w:left w:w="0" w:type="dxa"/>
              <w:bottom w:w="0" w:type="dxa"/>
              <w:right w:w="0" w:type="dxa"/>
            </w:tcMar>
            <w:vAlign w:val="center"/>
            <w:hideMark/>
          </w:tcPr>
          <w:p w:rsidR="00A01E44" w:rsidRPr="00216B6C" w:rsidRDefault="00A01E44" w:rsidP="00A01E44">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hideMark/>
          </w:tcPr>
          <w:p w:rsidR="00A01E44" w:rsidRPr="00216B6C" w:rsidRDefault="00A01E44" w:rsidP="00A01E44">
            <w:pPr>
              <w:rPr>
                <w:rFonts w:cs="Times New Roman"/>
                <w:szCs w:val="24"/>
              </w:rPr>
            </w:pPr>
            <w:r w:rsidRPr="00216B6C">
              <w:rPr>
                <w:rFonts w:cs="Times New Roman"/>
                <w:szCs w:val="24"/>
              </w:rPr>
              <w:t>D.1.</w:t>
            </w:r>
          </w:p>
        </w:tc>
        <w:tc>
          <w:tcPr>
            <w:tcW w:w="1163" w:type="dxa"/>
            <w:tcBorders>
              <w:top w:val="single" w:sz="6" w:space="0" w:color="333333"/>
              <w:left w:val="single" w:sz="6" w:space="0" w:color="333333"/>
              <w:bottom w:val="single" w:sz="6" w:space="0" w:color="333333"/>
              <w:right w:val="single" w:sz="6" w:space="0" w:color="333333"/>
            </w:tcBorders>
            <w:hideMark/>
          </w:tcPr>
          <w:p w:rsidR="00A01E44" w:rsidRPr="00216B6C" w:rsidRDefault="00A01E44" w:rsidP="00A01E44">
            <w:pPr>
              <w:rPr>
                <w:rFonts w:cs="Times New Roman"/>
                <w:szCs w:val="24"/>
              </w:rPr>
            </w:pPr>
            <w:r w:rsidRPr="00216B6C">
              <w:rPr>
                <w:rFonts w:cs="Times New Roman"/>
                <w:szCs w:val="24"/>
              </w:rPr>
              <w:t>Localizarea</w:t>
            </w:r>
            <w:r>
              <w:rPr>
                <w:rFonts w:cs="Times New Roman"/>
                <w:szCs w:val="24"/>
              </w:rPr>
              <w:t xml:space="preserve"> </w:t>
            </w:r>
            <w:r w:rsidRPr="00216B6C">
              <w:rPr>
                <w:rFonts w:cs="Times New Roman"/>
                <w:szCs w:val="24"/>
              </w:rPr>
              <w:t>amenințării</w:t>
            </w:r>
            <w:r>
              <w:rPr>
                <w:rFonts w:cs="Times New Roman"/>
                <w:szCs w:val="24"/>
              </w:rPr>
              <w:t xml:space="preserve"> </w:t>
            </w:r>
            <w:r w:rsidRPr="00216B6C">
              <w:rPr>
                <w:rFonts w:cs="Times New Roman"/>
                <w:szCs w:val="24"/>
              </w:rPr>
              <w:t>viitoare</w:t>
            </w:r>
            <w:r>
              <w:rPr>
                <w:rFonts w:cs="Times New Roman"/>
                <w:szCs w:val="24"/>
              </w:rPr>
              <w:t xml:space="preserve"> </w:t>
            </w:r>
            <w:r w:rsidRPr="00216B6C">
              <w:rPr>
                <w:rFonts w:cs="Times New Roman"/>
                <w:szCs w:val="24"/>
              </w:rPr>
              <w:t>[geometrie]</w:t>
            </w:r>
          </w:p>
        </w:tc>
        <w:tc>
          <w:tcPr>
            <w:tcW w:w="7405" w:type="dxa"/>
            <w:tcBorders>
              <w:top w:val="single" w:sz="6" w:space="0" w:color="333333"/>
              <w:left w:val="single" w:sz="6" w:space="0" w:color="333333"/>
              <w:bottom w:val="single" w:sz="6" w:space="0" w:color="333333"/>
              <w:right w:val="single" w:sz="6" w:space="0" w:color="333333"/>
            </w:tcBorders>
          </w:tcPr>
          <w:p w:rsidR="00A01E44" w:rsidRPr="00D1455F" w:rsidRDefault="00A01E44" w:rsidP="00A01E44">
            <w:pPr>
              <w:rPr>
                <w:rFonts w:cs="Times New Roman"/>
                <w:color w:val="FF0000"/>
                <w:szCs w:val="24"/>
              </w:rPr>
            </w:pPr>
            <w:r>
              <w:rPr>
                <w:noProof/>
                <w:lang w:eastAsia="ro-RO"/>
              </w:rPr>
              <w:t>Harta amenințării se regăsește în cadrul Anexei 3.22</w:t>
            </w:r>
          </w:p>
        </w:tc>
      </w:tr>
      <w:tr w:rsidR="00A01E44" w:rsidRPr="00216B6C" w:rsidTr="00A01E44">
        <w:trPr>
          <w:trHeight w:val="345"/>
          <w:jc w:val="center"/>
        </w:trPr>
        <w:tc>
          <w:tcPr>
            <w:tcW w:w="0" w:type="auto"/>
            <w:tcMar>
              <w:top w:w="0" w:type="dxa"/>
              <w:left w:w="0" w:type="dxa"/>
              <w:bottom w:w="0" w:type="dxa"/>
              <w:right w:w="0" w:type="dxa"/>
            </w:tcMar>
            <w:vAlign w:val="center"/>
            <w:hideMark/>
          </w:tcPr>
          <w:p w:rsidR="00A01E44" w:rsidRPr="00216B6C" w:rsidRDefault="00A01E44" w:rsidP="00A01E44">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hideMark/>
          </w:tcPr>
          <w:p w:rsidR="00A01E44" w:rsidRPr="00216B6C" w:rsidRDefault="00A01E44" w:rsidP="00A01E44">
            <w:pPr>
              <w:rPr>
                <w:rFonts w:cs="Times New Roman"/>
                <w:szCs w:val="24"/>
              </w:rPr>
            </w:pPr>
            <w:r w:rsidRPr="00216B6C">
              <w:rPr>
                <w:rFonts w:cs="Times New Roman"/>
                <w:szCs w:val="24"/>
              </w:rPr>
              <w:t>D.2.</w:t>
            </w:r>
          </w:p>
        </w:tc>
        <w:tc>
          <w:tcPr>
            <w:tcW w:w="1163" w:type="dxa"/>
            <w:tcBorders>
              <w:top w:val="single" w:sz="6" w:space="0" w:color="333333"/>
              <w:left w:val="single" w:sz="6" w:space="0" w:color="333333"/>
              <w:bottom w:val="single" w:sz="6" w:space="0" w:color="333333"/>
              <w:right w:val="single" w:sz="6" w:space="0" w:color="333333"/>
            </w:tcBorders>
            <w:shd w:val="clear" w:color="auto" w:fill="auto"/>
            <w:hideMark/>
          </w:tcPr>
          <w:p w:rsidR="00A01E44" w:rsidRPr="00216B6C" w:rsidRDefault="00A01E44" w:rsidP="00A01E44">
            <w:pPr>
              <w:rPr>
                <w:rFonts w:cs="Times New Roman"/>
                <w:szCs w:val="24"/>
              </w:rPr>
            </w:pPr>
            <w:r w:rsidRPr="00216B6C">
              <w:rPr>
                <w:rFonts w:cs="Times New Roman"/>
                <w:szCs w:val="24"/>
              </w:rPr>
              <w:t>Localizarea</w:t>
            </w:r>
            <w:r>
              <w:rPr>
                <w:rFonts w:cs="Times New Roman"/>
                <w:szCs w:val="24"/>
              </w:rPr>
              <w:t xml:space="preserve"> </w:t>
            </w:r>
            <w:r w:rsidRPr="00216B6C">
              <w:rPr>
                <w:rFonts w:cs="Times New Roman"/>
                <w:szCs w:val="24"/>
              </w:rPr>
              <w:t>amenințării</w:t>
            </w:r>
            <w:r>
              <w:rPr>
                <w:rFonts w:cs="Times New Roman"/>
                <w:szCs w:val="24"/>
              </w:rPr>
              <w:t xml:space="preserve"> </w:t>
            </w:r>
            <w:r w:rsidRPr="00216B6C">
              <w:rPr>
                <w:rFonts w:cs="Times New Roman"/>
                <w:szCs w:val="24"/>
              </w:rPr>
              <w:t>viitoare</w:t>
            </w:r>
            <w:r>
              <w:rPr>
                <w:rFonts w:cs="Times New Roman"/>
                <w:szCs w:val="24"/>
              </w:rPr>
              <w:t xml:space="preserve"> </w:t>
            </w:r>
            <w:r w:rsidRPr="00216B6C">
              <w:rPr>
                <w:rFonts w:cs="Times New Roman"/>
                <w:szCs w:val="24"/>
              </w:rPr>
              <w:t>[descriere]</w:t>
            </w:r>
          </w:p>
        </w:tc>
        <w:tc>
          <w:tcPr>
            <w:tcW w:w="7405" w:type="dxa"/>
            <w:tcBorders>
              <w:top w:val="single" w:sz="6" w:space="0" w:color="333333"/>
              <w:left w:val="single" w:sz="6" w:space="0" w:color="333333"/>
              <w:bottom w:val="single" w:sz="6" w:space="0" w:color="333333"/>
              <w:right w:val="single" w:sz="6" w:space="0" w:color="333333"/>
            </w:tcBorders>
          </w:tcPr>
          <w:p w:rsidR="00A01E44" w:rsidRPr="00D1455F" w:rsidRDefault="00BE1B98" w:rsidP="00A01E44">
            <w:pPr>
              <w:rPr>
                <w:rFonts w:cs="Times New Roman"/>
                <w:szCs w:val="24"/>
              </w:rPr>
            </w:pPr>
            <w:r>
              <w:rPr>
                <w:rFonts w:cs="Times New Roman"/>
                <w:szCs w:val="24"/>
              </w:rPr>
              <w:t>Amenințarea se poate concretiza pe toate suprafețele reprezentate de pajiști și pășuni și terenuri arabile.</w:t>
            </w:r>
          </w:p>
        </w:tc>
      </w:tr>
      <w:tr w:rsidR="00A01E44" w:rsidRPr="00216B6C" w:rsidTr="00A01E44">
        <w:trPr>
          <w:trHeight w:val="345"/>
          <w:jc w:val="center"/>
        </w:trPr>
        <w:tc>
          <w:tcPr>
            <w:tcW w:w="0" w:type="auto"/>
            <w:tcMar>
              <w:top w:w="0" w:type="dxa"/>
              <w:left w:w="0" w:type="dxa"/>
              <w:bottom w:w="0" w:type="dxa"/>
              <w:right w:w="0" w:type="dxa"/>
            </w:tcMar>
            <w:vAlign w:val="center"/>
            <w:hideMark/>
          </w:tcPr>
          <w:p w:rsidR="00A01E44" w:rsidRPr="00216B6C" w:rsidRDefault="00A01E44" w:rsidP="00A01E44">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hideMark/>
          </w:tcPr>
          <w:p w:rsidR="00A01E44" w:rsidRPr="00216B6C" w:rsidRDefault="00A01E44" w:rsidP="00A01E44">
            <w:pPr>
              <w:rPr>
                <w:rFonts w:cs="Times New Roman"/>
                <w:szCs w:val="24"/>
              </w:rPr>
            </w:pPr>
            <w:r w:rsidRPr="00216B6C">
              <w:rPr>
                <w:rFonts w:cs="Times New Roman"/>
                <w:szCs w:val="24"/>
              </w:rPr>
              <w:t>D.3.</w:t>
            </w:r>
          </w:p>
        </w:tc>
        <w:tc>
          <w:tcPr>
            <w:tcW w:w="1163" w:type="dxa"/>
            <w:tcBorders>
              <w:top w:val="single" w:sz="6" w:space="0" w:color="333333"/>
              <w:left w:val="single" w:sz="6" w:space="0" w:color="333333"/>
              <w:bottom w:val="single" w:sz="6" w:space="0" w:color="333333"/>
              <w:right w:val="single" w:sz="6" w:space="0" w:color="333333"/>
            </w:tcBorders>
            <w:hideMark/>
          </w:tcPr>
          <w:p w:rsidR="00A01E44" w:rsidRPr="00216B6C" w:rsidRDefault="00A01E44" w:rsidP="00A01E44">
            <w:pPr>
              <w:rPr>
                <w:rFonts w:cs="Times New Roman"/>
                <w:szCs w:val="24"/>
              </w:rPr>
            </w:pPr>
            <w:r w:rsidRPr="00216B6C">
              <w:rPr>
                <w:rFonts w:cs="Times New Roman"/>
                <w:szCs w:val="24"/>
              </w:rPr>
              <w:t>Intensitatea</w:t>
            </w:r>
            <w:r>
              <w:rPr>
                <w:rFonts w:cs="Times New Roman"/>
                <w:szCs w:val="24"/>
              </w:rPr>
              <w:t xml:space="preserve"> </w:t>
            </w:r>
            <w:r w:rsidRPr="00216B6C">
              <w:rPr>
                <w:rFonts w:cs="Times New Roman"/>
                <w:szCs w:val="24"/>
              </w:rPr>
              <w:t>amenințării</w:t>
            </w:r>
            <w:r>
              <w:rPr>
                <w:rFonts w:cs="Times New Roman"/>
                <w:szCs w:val="24"/>
              </w:rPr>
              <w:t xml:space="preserve"> </w:t>
            </w:r>
            <w:r w:rsidRPr="00216B6C">
              <w:rPr>
                <w:rFonts w:cs="Times New Roman"/>
                <w:szCs w:val="24"/>
              </w:rPr>
              <w:t>viitoare</w:t>
            </w:r>
          </w:p>
        </w:tc>
        <w:tc>
          <w:tcPr>
            <w:tcW w:w="7405" w:type="dxa"/>
            <w:tcBorders>
              <w:top w:val="single" w:sz="6" w:space="0" w:color="333333"/>
              <w:left w:val="single" w:sz="6" w:space="0" w:color="333333"/>
              <w:bottom w:val="single" w:sz="6" w:space="0" w:color="333333"/>
              <w:right w:val="single" w:sz="6" w:space="0" w:color="333333"/>
            </w:tcBorders>
          </w:tcPr>
          <w:p w:rsidR="00A01E44" w:rsidRPr="00A0087D" w:rsidRDefault="00BE1B98" w:rsidP="00A01E44">
            <w:pPr>
              <w:pStyle w:val="ListParagraph"/>
              <w:numPr>
                <w:ilvl w:val="0"/>
                <w:numId w:val="12"/>
              </w:numPr>
              <w:spacing w:after="0" w:line="240" w:lineRule="auto"/>
              <w:jc w:val="both"/>
              <w:rPr>
                <w:rFonts w:cs="Times New Roman"/>
                <w:szCs w:val="24"/>
              </w:rPr>
            </w:pPr>
            <w:r>
              <w:rPr>
                <w:rFonts w:cs="Times New Roman"/>
                <w:szCs w:val="24"/>
              </w:rPr>
              <w:t>mediu</w:t>
            </w:r>
          </w:p>
        </w:tc>
      </w:tr>
      <w:tr w:rsidR="00A01E44" w:rsidRPr="00216B6C" w:rsidTr="00A01E44">
        <w:trPr>
          <w:trHeight w:val="360"/>
          <w:jc w:val="center"/>
        </w:trPr>
        <w:tc>
          <w:tcPr>
            <w:tcW w:w="0" w:type="auto"/>
            <w:tcMar>
              <w:top w:w="0" w:type="dxa"/>
              <w:left w:w="0" w:type="dxa"/>
              <w:bottom w:w="0" w:type="dxa"/>
              <w:right w:w="0" w:type="dxa"/>
            </w:tcMar>
            <w:vAlign w:val="center"/>
            <w:hideMark/>
          </w:tcPr>
          <w:p w:rsidR="00A01E44" w:rsidRPr="00216B6C" w:rsidRDefault="00A01E44" w:rsidP="00A01E44">
            <w:pPr>
              <w:rPr>
                <w:rFonts w:cs="Times New Roman"/>
                <w:szCs w:val="24"/>
              </w:rPr>
            </w:pPr>
          </w:p>
        </w:tc>
        <w:tc>
          <w:tcPr>
            <w:tcW w:w="444" w:type="dxa"/>
            <w:tcBorders>
              <w:top w:val="single" w:sz="6" w:space="0" w:color="333333"/>
              <w:left w:val="single" w:sz="6" w:space="0" w:color="333333"/>
              <w:bottom w:val="single" w:sz="6" w:space="0" w:color="333333"/>
              <w:right w:val="single" w:sz="6" w:space="0" w:color="333333"/>
            </w:tcBorders>
            <w:hideMark/>
          </w:tcPr>
          <w:p w:rsidR="00A01E44" w:rsidRPr="00216B6C" w:rsidRDefault="00A01E44" w:rsidP="00A01E44">
            <w:pPr>
              <w:rPr>
                <w:rFonts w:cs="Times New Roman"/>
                <w:szCs w:val="24"/>
              </w:rPr>
            </w:pPr>
            <w:r w:rsidRPr="00216B6C">
              <w:rPr>
                <w:rFonts w:cs="Times New Roman"/>
                <w:szCs w:val="24"/>
              </w:rPr>
              <w:t>D.4</w:t>
            </w:r>
          </w:p>
        </w:tc>
        <w:tc>
          <w:tcPr>
            <w:tcW w:w="1163" w:type="dxa"/>
            <w:tcBorders>
              <w:top w:val="single" w:sz="6" w:space="0" w:color="333333"/>
              <w:left w:val="single" w:sz="6" w:space="0" w:color="333333"/>
              <w:bottom w:val="single" w:sz="6" w:space="0" w:color="333333"/>
              <w:right w:val="single" w:sz="6" w:space="0" w:color="333333"/>
            </w:tcBorders>
            <w:hideMark/>
          </w:tcPr>
          <w:p w:rsidR="00A01E44" w:rsidRPr="00216B6C" w:rsidRDefault="00A01E44" w:rsidP="00A01E44">
            <w:pPr>
              <w:rPr>
                <w:rFonts w:cs="Times New Roman"/>
                <w:szCs w:val="24"/>
              </w:rPr>
            </w:pPr>
            <w:r w:rsidRPr="00216B6C">
              <w:rPr>
                <w:rFonts w:cs="Times New Roman"/>
                <w:szCs w:val="24"/>
              </w:rPr>
              <w:t>Detalii</w:t>
            </w:r>
          </w:p>
        </w:tc>
        <w:tc>
          <w:tcPr>
            <w:tcW w:w="7405" w:type="dxa"/>
            <w:tcBorders>
              <w:top w:val="single" w:sz="6" w:space="0" w:color="333333"/>
              <w:left w:val="single" w:sz="6" w:space="0" w:color="333333"/>
              <w:bottom w:val="single" w:sz="6" w:space="0" w:color="333333"/>
              <w:right w:val="single" w:sz="6" w:space="0" w:color="333333"/>
            </w:tcBorders>
          </w:tcPr>
          <w:p w:rsidR="00A01E44" w:rsidRPr="00216B6C" w:rsidRDefault="00BE1B98" w:rsidP="00A01E44">
            <w:pPr>
              <w:rPr>
                <w:rFonts w:cs="Times New Roman"/>
                <w:szCs w:val="24"/>
              </w:rPr>
            </w:pPr>
            <w:r>
              <w:rPr>
                <w:rFonts w:cs="Times New Roman"/>
                <w:szCs w:val="24"/>
              </w:rPr>
              <w:t>Această activitate poate constitui o amenințare viitoare prin afectarea suprafețelor de habitat unde sunt amplasate structurile de producere a energiei electrice. Suprafețele respective de habitat sunt afectate în primul rând ca habitate specifice de hrănire ale mai multor specii de interes conservativ. Suplimentar, structurile pot reprezenta un risc de coliziune pentru mai multe specii.</w:t>
            </w:r>
          </w:p>
        </w:tc>
      </w:tr>
    </w:tbl>
    <w:p w:rsidR="00A01E44" w:rsidRDefault="00A01E44" w:rsidP="00A01E44"/>
    <w:p w:rsidR="00A01E44" w:rsidRPr="00A01E44" w:rsidRDefault="00A01E44" w:rsidP="00A01E44"/>
    <w:p w:rsidR="00766001" w:rsidRPr="00216B6C" w:rsidRDefault="00766001" w:rsidP="00161A2A">
      <w:pPr>
        <w:pStyle w:val="Heading2"/>
        <w:spacing w:line="360" w:lineRule="auto"/>
      </w:pPr>
      <w:bookmarkStart w:id="59" w:name="_Toc113289712"/>
      <w:r w:rsidRPr="00216B6C">
        <w:rPr>
          <w:bCs/>
        </w:rPr>
        <w:t>5.3.</w:t>
      </w:r>
      <w:r w:rsidR="00EE0907">
        <w:t xml:space="preserve"> </w:t>
      </w:r>
      <w:r w:rsidRPr="00216B6C">
        <w:t>Evaluarea</w:t>
      </w:r>
      <w:r w:rsidR="00EE0907">
        <w:t xml:space="preserve"> </w:t>
      </w:r>
      <w:r w:rsidRPr="00216B6C">
        <w:t>impacturilor</w:t>
      </w:r>
      <w:r w:rsidR="00EE0907">
        <w:t xml:space="preserve"> </w:t>
      </w:r>
      <w:r w:rsidRPr="00216B6C">
        <w:t>asupra</w:t>
      </w:r>
      <w:r w:rsidR="00EE0907">
        <w:t xml:space="preserve"> </w:t>
      </w:r>
      <w:r w:rsidRPr="00216B6C">
        <w:t>speciilor</w:t>
      </w:r>
      <w:bookmarkEnd w:id="59"/>
    </w:p>
    <w:p w:rsidR="00766001" w:rsidRPr="00216B6C" w:rsidRDefault="00766001" w:rsidP="00161A2A">
      <w:pPr>
        <w:pStyle w:val="Heading3"/>
        <w:spacing w:line="360" w:lineRule="auto"/>
      </w:pPr>
      <w:bookmarkStart w:id="60" w:name="_Toc113289713"/>
      <w:r w:rsidRPr="00216B6C">
        <w:t>5.3.1.</w:t>
      </w:r>
      <w:r w:rsidR="00EE0907">
        <w:t xml:space="preserve"> </w:t>
      </w:r>
      <w:r w:rsidRPr="00216B6C">
        <w:t>Evaluarea</w:t>
      </w:r>
      <w:r w:rsidR="00EE0907">
        <w:t xml:space="preserve"> </w:t>
      </w:r>
      <w:r w:rsidRPr="00216B6C">
        <w:t>impacturilor</w:t>
      </w:r>
      <w:r w:rsidR="00EE0907">
        <w:t xml:space="preserve"> </w:t>
      </w:r>
      <w:r w:rsidRPr="00216B6C">
        <w:t>cauzate</w:t>
      </w:r>
      <w:r w:rsidR="00EE0907">
        <w:t xml:space="preserve"> </w:t>
      </w:r>
      <w:r w:rsidRPr="00216B6C">
        <w:t>de</w:t>
      </w:r>
      <w:r w:rsidR="00EE0907">
        <w:t xml:space="preserve"> </w:t>
      </w:r>
      <w:r w:rsidRPr="00216B6C">
        <w:t>presiunile</w:t>
      </w:r>
      <w:r w:rsidR="00EE0907">
        <w:t xml:space="preserve"> </w:t>
      </w:r>
      <w:r w:rsidRPr="00216B6C">
        <w:t>actuale</w:t>
      </w:r>
      <w:r w:rsidR="00EE0907">
        <w:t xml:space="preserve"> </w:t>
      </w:r>
      <w:r w:rsidRPr="00216B6C">
        <w:t>asupra</w:t>
      </w:r>
      <w:r w:rsidR="00EE0907">
        <w:t xml:space="preserve"> </w:t>
      </w:r>
      <w:r w:rsidRPr="00216B6C">
        <w:t>speciilor</w:t>
      </w:r>
      <w:bookmarkEnd w:id="60"/>
    </w:p>
    <w:p w:rsidR="00766001" w:rsidRPr="00216B6C" w:rsidRDefault="00766001" w:rsidP="00161A2A">
      <w:pPr>
        <w:spacing w:line="360" w:lineRule="auto"/>
        <w:rPr>
          <w:color w:val="333333"/>
        </w:rPr>
      </w:pPr>
      <w:r w:rsidRPr="00216B6C">
        <w:rPr>
          <w:color w:val="48B7E6"/>
        </w:rPr>
        <w:t>Tabelul</w:t>
      </w:r>
      <w:r w:rsidR="00EE0907">
        <w:rPr>
          <w:color w:val="48B7E6"/>
        </w:rPr>
        <w:t xml:space="preserve"> </w:t>
      </w:r>
      <w:r w:rsidRPr="00216B6C">
        <w:rPr>
          <w:color w:val="48B7E6"/>
        </w:rPr>
        <w:t>E:</w:t>
      </w:r>
      <w:r w:rsidR="00EE0907">
        <w:rPr>
          <w:color w:val="48B7E6"/>
        </w:rPr>
        <w:t xml:space="preserve"> </w:t>
      </w:r>
      <w:r w:rsidRPr="00216B6C">
        <w:rPr>
          <w:color w:val="48B7E6"/>
        </w:rPr>
        <w:t>Evaluarea</w:t>
      </w:r>
      <w:r w:rsidR="00EE0907">
        <w:rPr>
          <w:color w:val="48B7E6"/>
        </w:rPr>
        <w:t xml:space="preserve"> </w:t>
      </w:r>
      <w:r w:rsidRPr="00216B6C">
        <w:rPr>
          <w:color w:val="48B7E6"/>
        </w:rPr>
        <w:t>impacturilor</w:t>
      </w:r>
      <w:r w:rsidR="00EE0907">
        <w:rPr>
          <w:color w:val="48B7E6"/>
        </w:rPr>
        <w:t xml:space="preserve"> </w:t>
      </w:r>
      <w:r w:rsidRPr="00216B6C">
        <w:rPr>
          <w:color w:val="48B7E6"/>
        </w:rPr>
        <w:t>cauzate</w:t>
      </w:r>
      <w:r w:rsidR="00EE0907">
        <w:rPr>
          <w:color w:val="48B7E6"/>
        </w:rPr>
        <w:t xml:space="preserve"> </w:t>
      </w:r>
      <w:r w:rsidRPr="00216B6C">
        <w:rPr>
          <w:color w:val="48B7E6"/>
        </w:rPr>
        <w:t>de</w:t>
      </w:r>
      <w:r w:rsidR="00EE0907">
        <w:rPr>
          <w:color w:val="48B7E6"/>
        </w:rPr>
        <w:t xml:space="preserve"> </w:t>
      </w:r>
      <w:r w:rsidRPr="00216B6C">
        <w:rPr>
          <w:color w:val="48B7E6"/>
        </w:rPr>
        <w:t>presiunile</w:t>
      </w:r>
      <w:r w:rsidR="00EE0907">
        <w:rPr>
          <w:color w:val="48B7E6"/>
        </w:rPr>
        <w:t xml:space="preserve"> </w:t>
      </w:r>
      <w:r w:rsidRPr="00216B6C">
        <w:rPr>
          <w:color w:val="48B7E6"/>
        </w:rPr>
        <w:t>actuale</w:t>
      </w:r>
      <w:r w:rsidR="00EE0907">
        <w:rPr>
          <w:color w:val="48B7E6"/>
        </w:rPr>
        <w:t xml:space="preserve"> </w:t>
      </w:r>
      <w:r w:rsidRPr="00216B6C">
        <w:rPr>
          <w:color w:val="48B7E6"/>
        </w:rPr>
        <w:t>asupra</w:t>
      </w:r>
      <w:r w:rsidR="00EE0907">
        <w:rPr>
          <w:color w:val="48B7E6"/>
        </w:rPr>
        <w:t xml:space="preserve"> </w:t>
      </w:r>
      <w:r w:rsidRPr="00216B6C">
        <w:rPr>
          <w:color w:val="48B7E6"/>
        </w:rPr>
        <w:t>speciei</w:t>
      </w:r>
    </w:p>
    <w:p w:rsidR="00E53128" w:rsidRDefault="00E53128" w:rsidP="00E53128"/>
    <w:tbl>
      <w:tblPr>
        <w:tblW w:w="8010" w:type="dxa"/>
        <w:jc w:val="center"/>
        <w:tblCellMar>
          <w:top w:w="15" w:type="dxa"/>
          <w:left w:w="15" w:type="dxa"/>
          <w:bottom w:w="15" w:type="dxa"/>
          <w:right w:w="15" w:type="dxa"/>
        </w:tblCellMar>
        <w:tblLook w:val="04A0" w:firstRow="1" w:lastRow="0" w:firstColumn="1" w:lastColumn="0" w:noHBand="0" w:noVBand="1"/>
      </w:tblPr>
      <w:tblGrid>
        <w:gridCol w:w="222"/>
        <w:gridCol w:w="861"/>
        <w:gridCol w:w="3276"/>
        <w:gridCol w:w="3651"/>
      </w:tblGrid>
      <w:tr w:rsidR="00E53128" w:rsidRPr="00216B6C" w:rsidTr="0088165E">
        <w:trPr>
          <w:trHeight w:val="1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color w:val="333333"/>
                <w:szCs w:val="24"/>
              </w:rPr>
            </w:pPr>
          </w:p>
        </w:tc>
        <w:tc>
          <w:tcPr>
            <w:tcW w:w="0" w:type="auto"/>
            <w:vAlign w:val="center"/>
            <w:hideMark/>
          </w:tcPr>
          <w:p w:rsidR="00E53128" w:rsidRPr="00216B6C" w:rsidRDefault="00E53128" w:rsidP="0088165E">
            <w:pPr>
              <w:rPr>
                <w:rFonts w:cs="Times New Roman"/>
                <w:szCs w:val="24"/>
              </w:rPr>
            </w:pPr>
          </w:p>
        </w:tc>
        <w:tc>
          <w:tcPr>
            <w:tcW w:w="3422" w:type="dxa"/>
            <w:vAlign w:val="center"/>
            <w:hideMark/>
          </w:tcPr>
          <w:p w:rsidR="00E53128" w:rsidRPr="00216B6C" w:rsidRDefault="00E53128" w:rsidP="0088165E">
            <w:pPr>
              <w:rPr>
                <w:rFonts w:cs="Times New Roman"/>
                <w:szCs w:val="24"/>
              </w:rPr>
            </w:pPr>
          </w:p>
        </w:tc>
        <w:tc>
          <w:tcPr>
            <w:tcW w:w="3690" w:type="dxa"/>
            <w:vAlign w:val="center"/>
            <w:hideMark/>
          </w:tcPr>
          <w:p w:rsidR="00E53128" w:rsidRPr="00216B6C" w:rsidRDefault="00E53128" w:rsidP="0088165E">
            <w:pPr>
              <w:rPr>
                <w:rFonts w:cs="Times New Roman"/>
                <w:szCs w:val="24"/>
              </w:rPr>
            </w:pPr>
          </w:p>
        </w:tc>
      </w:tr>
      <w:tr w:rsidR="00E53128" w:rsidRPr="00216B6C" w:rsidTr="0088165E">
        <w:trPr>
          <w:trHeight w:val="34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84" w:type="dxa"/>
            <w:tcBorders>
              <w:top w:val="single" w:sz="6" w:space="0" w:color="333333"/>
              <w:left w:val="single" w:sz="6" w:space="0" w:color="333333"/>
              <w:bottom w:val="single" w:sz="6" w:space="0" w:color="333333"/>
              <w:right w:val="single" w:sz="6" w:space="0" w:color="333333"/>
            </w:tcBorders>
            <w:vAlign w:val="center"/>
            <w:hideMark/>
          </w:tcPr>
          <w:p w:rsidR="00E53128" w:rsidRPr="00216B6C" w:rsidRDefault="00E53128" w:rsidP="0088165E">
            <w:pPr>
              <w:rPr>
                <w:rFonts w:cs="Times New Roman"/>
                <w:szCs w:val="24"/>
              </w:rPr>
            </w:pPr>
            <w:r w:rsidRPr="00216B6C">
              <w:rPr>
                <w:rFonts w:cs="Times New Roman"/>
                <w:szCs w:val="24"/>
              </w:rPr>
              <w:t>Cod</w:t>
            </w:r>
          </w:p>
        </w:tc>
        <w:tc>
          <w:tcPr>
            <w:tcW w:w="3422" w:type="dxa"/>
            <w:tcBorders>
              <w:top w:val="single" w:sz="6" w:space="0" w:color="333333"/>
              <w:left w:val="single" w:sz="6" w:space="0" w:color="333333"/>
              <w:bottom w:val="single" w:sz="6" w:space="0" w:color="333333"/>
              <w:right w:val="single" w:sz="6" w:space="0" w:color="333333"/>
            </w:tcBorders>
            <w:vAlign w:val="center"/>
            <w:hideMark/>
          </w:tcPr>
          <w:p w:rsidR="00E53128" w:rsidRPr="00216B6C" w:rsidRDefault="00E53128" w:rsidP="0088165E">
            <w:pPr>
              <w:rPr>
                <w:rFonts w:cs="Times New Roman"/>
                <w:szCs w:val="24"/>
              </w:rPr>
            </w:pPr>
            <w:r w:rsidRPr="00216B6C">
              <w:rPr>
                <w:rFonts w:cs="Times New Roman"/>
                <w:szCs w:val="24"/>
              </w:rPr>
              <w:t>Parametru</w:t>
            </w:r>
          </w:p>
        </w:tc>
        <w:tc>
          <w:tcPr>
            <w:tcW w:w="3690" w:type="dxa"/>
            <w:tcBorders>
              <w:top w:val="single" w:sz="6" w:space="0" w:color="333333"/>
              <w:left w:val="single" w:sz="6" w:space="0" w:color="333333"/>
              <w:bottom w:val="single" w:sz="6" w:space="0" w:color="333333"/>
              <w:right w:val="single" w:sz="6" w:space="0" w:color="333333"/>
            </w:tcBorders>
            <w:vAlign w:val="center"/>
            <w:hideMark/>
          </w:tcPr>
          <w:p w:rsidR="00E53128" w:rsidRPr="00216B6C" w:rsidRDefault="00E53128" w:rsidP="0088165E">
            <w:pPr>
              <w:rPr>
                <w:rFonts w:cs="Times New Roman"/>
                <w:szCs w:val="24"/>
              </w:rPr>
            </w:pPr>
            <w:r w:rsidRPr="00216B6C">
              <w:rPr>
                <w:rFonts w:cs="Times New Roman"/>
                <w:szCs w:val="24"/>
              </w:rPr>
              <w:t>Descriere</w:t>
            </w:r>
          </w:p>
        </w:tc>
      </w:tr>
      <w:tr w:rsidR="00E53128" w:rsidRPr="00216B6C" w:rsidTr="0088165E">
        <w:trPr>
          <w:trHeight w:val="34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84"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A.1.</w:t>
            </w:r>
          </w:p>
        </w:tc>
        <w:tc>
          <w:tcPr>
            <w:tcW w:w="3422"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Presiune</w:t>
            </w:r>
            <w:r>
              <w:rPr>
                <w:rFonts w:cs="Times New Roman"/>
                <w:szCs w:val="24"/>
              </w:rPr>
              <w:t xml:space="preserve"> </w:t>
            </w:r>
            <w:r w:rsidRPr="00216B6C">
              <w:rPr>
                <w:rFonts w:cs="Times New Roman"/>
                <w:szCs w:val="24"/>
              </w:rPr>
              <w:t>actuală</w:t>
            </w:r>
          </w:p>
        </w:tc>
        <w:tc>
          <w:tcPr>
            <w:tcW w:w="3690"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720E60">
              <w:rPr>
                <w:rFonts w:cs="Times New Roman"/>
                <w:szCs w:val="24"/>
              </w:rPr>
              <w:t>A02.01</w:t>
            </w:r>
            <w:r>
              <w:rPr>
                <w:rFonts w:cs="Times New Roman"/>
                <w:szCs w:val="24"/>
              </w:rPr>
              <w:t xml:space="preserve"> </w:t>
            </w:r>
            <w:r w:rsidRPr="00720E60">
              <w:rPr>
                <w:rFonts w:cs="Times New Roman"/>
                <w:szCs w:val="24"/>
              </w:rPr>
              <w:t>Agricultura intensiva</w:t>
            </w:r>
          </w:p>
        </w:tc>
      </w:tr>
      <w:tr w:rsidR="00E53128" w:rsidRPr="00216B6C" w:rsidTr="0088165E">
        <w:tblPrEx>
          <w:tblCellMar>
            <w:left w:w="108" w:type="dxa"/>
            <w:right w:w="108" w:type="dxa"/>
          </w:tblCellMar>
        </w:tblPrEx>
        <w:trPr>
          <w:trHeight w:val="345"/>
          <w:jc w:val="center"/>
        </w:trPr>
        <w:tc>
          <w:tcPr>
            <w:tcW w:w="14" w:type="dxa"/>
            <w:vAlign w:val="center"/>
            <w:hideMark/>
          </w:tcPr>
          <w:p w:rsidR="00E53128" w:rsidRPr="00216B6C" w:rsidRDefault="00E53128" w:rsidP="0088165E">
            <w:pPr>
              <w:rPr>
                <w:rFonts w:cs="Times New Roman"/>
                <w:szCs w:val="24"/>
              </w:rPr>
            </w:pPr>
          </w:p>
        </w:tc>
        <w:tc>
          <w:tcPr>
            <w:tcW w:w="884"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E.1.</w:t>
            </w:r>
          </w:p>
        </w:tc>
        <w:tc>
          <w:tcPr>
            <w:tcW w:w="3422" w:type="dxa"/>
            <w:tcBorders>
              <w:top w:val="single" w:sz="6" w:space="0" w:color="333333"/>
              <w:left w:val="single" w:sz="6" w:space="0" w:color="333333"/>
              <w:bottom w:val="single" w:sz="6" w:space="0" w:color="333333"/>
              <w:right w:val="single" w:sz="6" w:space="0" w:color="333333"/>
            </w:tcBorders>
            <w:hideMark/>
          </w:tcPr>
          <w:p w:rsidR="00E53128" w:rsidRPr="00DF5FBE" w:rsidRDefault="00E53128" w:rsidP="0088165E">
            <w:pPr>
              <w:rPr>
                <w:rFonts w:cs="Times New Roman"/>
                <w:szCs w:val="24"/>
              </w:rPr>
            </w:pPr>
            <w:r w:rsidRPr="00DF5FBE">
              <w:rPr>
                <w:rFonts w:cs="Times New Roman"/>
                <w:szCs w:val="24"/>
              </w:rPr>
              <w:t>Specia</w:t>
            </w:r>
          </w:p>
        </w:tc>
        <w:tc>
          <w:tcPr>
            <w:tcW w:w="3690" w:type="dxa"/>
            <w:tcBorders>
              <w:top w:val="single" w:sz="6" w:space="0" w:color="333333"/>
              <w:left w:val="single" w:sz="6" w:space="0" w:color="333333"/>
              <w:bottom w:val="single" w:sz="6" w:space="0" w:color="333333"/>
              <w:right w:val="single" w:sz="6" w:space="0" w:color="333333"/>
            </w:tcBorders>
          </w:tcPr>
          <w:tbl>
            <w:tblPr>
              <w:tblW w:w="3000" w:type="dxa"/>
              <w:tblLook w:val="04A0" w:firstRow="1" w:lastRow="0" w:firstColumn="1" w:lastColumn="0" w:noHBand="0" w:noVBand="1"/>
            </w:tblPr>
            <w:tblGrid>
              <w:gridCol w:w="3000"/>
            </w:tblGrid>
            <w:tr w:rsidR="00E53128" w:rsidRPr="00F4574C" w:rsidTr="0088165E">
              <w:trPr>
                <w:trHeight w:val="290"/>
              </w:trPr>
              <w:tc>
                <w:tcPr>
                  <w:tcW w:w="3000" w:type="dxa"/>
                  <w:tcBorders>
                    <w:top w:val="nil"/>
                    <w:left w:val="nil"/>
                    <w:bottom w:val="nil"/>
                    <w:right w:val="nil"/>
                  </w:tcBorders>
                  <w:shd w:val="clear" w:color="auto" w:fill="auto"/>
                  <w:noWrap/>
                  <w:vAlign w:val="bottom"/>
                  <w:hideMark/>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A247 Alauda arvensis</w:t>
                  </w:r>
                </w:p>
              </w:tc>
            </w:tr>
            <w:tr w:rsidR="00E53128" w:rsidRPr="00F4574C" w:rsidTr="0088165E">
              <w:trPr>
                <w:trHeight w:val="290"/>
              </w:trPr>
              <w:tc>
                <w:tcPr>
                  <w:tcW w:w="3000" w:type="dxa"/>
                  <w:tcBorders>
                    <w:top w:val="nil"/>
                    <w:left w:val="nil"/>
                    <w:bottom w:val="nil"/>
                    <w:right w:val="nil"/>
                  </w:tcBorders>
                  <w:shd w:val="clear" w:color="auto" w:fill="auto"/>
                  <w:noWrap/>
                  <w:vAlign w:val="bottom"/>
                  <w:hideMark/>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A255 Anthus campestris</w:t>
                  </w:r>
                </w:p>
              </w:tc>
            </w:tr>
            <w:tr w:rsidR="00E53128" w:rsidRPr="00F4574C" w:rsidTr="0088165E">
              <w:trPr>
                <w:trHeight w:val="290"/>
              </w:trPr>
              <w:tc>
                <w:tcPr>
                  <w:tcW w:w="3000" w:type="dxa"/>
                  <w:tcBorders>
                    <w:top w:val="nil"/>
                    <w:left w:val="nil"/>
                    <w:bottom w:val="nil"/>
                    <w:right w:val="nil"/>
                  </w:tcBorders>
                  <w:shd w:val="clear" w:color="auto" w:fill="auto"/>
                  <w:noWrap/>
                  <w:vAlign w:val="bottom"/>
                  <w:hideMark/>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A089 Aquila pomarina</w:t>
                  </w:r>
                </w:p>
              </w:tc>
            </w:tr>
            <w:tr w:rsidR="00E53128" w:rsidRPr="00F4574C" w:rsidTr="0088165E">
              <w:trPr>
                <w:trHeight w:val="290"/>
              </w:trPr>
              <w:tc>
                <w:tcPr>
                  <w:tcW w:w="3000" w:type="dxa"/>
                  <w:tcBorders>
                    <w:top w:val="nil"/>
                    <w:left w:val="nil"/>
                    <w:bottom w:val="nil"/>
                    <w:right w:val="nil"/>
                  </w:tcBorders>
                  <w:shd w:val="clear" w:color="auto" w:fill="auto"/>
                  <w:noWrap/>
                  <w:vAlign w:val="bottom"/>
                  <w:hideMark/>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A243 Calandrella brachydactyla</w:t>
                  </w:r>
                </w:p>
              </w:tc>
            </w:tr>
            <w:tr w:rsidR="00E53128" w:rsidRPr="00F4574C" w:rsidTr="0088165E">
              <w:trPr>
                <w:trHeight w:val="290"/>
              </w:trPr>
              <w:tc>
                <w:tcPr>
                  <w:tcW w:w="3000" w:type="dxa"/>
                  <w:tcBorders>
                    <w:top w:val="nil"/>
                    <w:left w:val="nil"/>
                    <w:bottom w:val="nil"/>
                    <w:right w:val="nil"/>
                  </w:tcBorders>
                  <w:shd w:val="clear" w:color="auto" w:fill="auto"/>
                  <w:noWrap/>
                  <w:vAlign w:val="bottom"/>
                  <w:hideMark/>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A366 Carduelis cannabina</w:t>
                  </w:r>
                </w:p>
              </w:tc>
            </w:tr>
            <w:tr w:rsidR="00E53128" w:rsidRPr="00F4574C" w:rsidTr="0088165E">
              <w:trPr>
                <w:trHeight w:val="290"/>
              </w:trPr>
              <w:tc>
                <w:tcPr>
                  <w:tcW w:w="3000" w:type="dxa"/>
                  <w:tcBorders>
                    <w:top w:val="nil"/>
                    <w:left w:val="nil"/>
                    <w:bottom w:val="nil"/>
                    <w:right w:val="nil"/>
                  </w:tcBorders>
                  <w:shd w:val="clear" w:color="auto" w:fill="auto"/>
                  <w:noWrap/>
                  <w:vAlign w:val="bottom"/>
                  <w:hideMark/>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A364 Carduelis carduelis</w:t>
                  </w:r>
                </w:p>
              </w:tc>
            </w:tr>
            <w:tr w:rsidR="00E53128" w:rsidRPr="00F4574C" w:rsidTr="0088165E">
              <w:trPr>
                <w:trHeight w:val="290"/>
              </w:trPr>
              <w:tc>
                <w:tcPr>
                  <w:tcW w:w="3000" w:type="dxa"/>
                  <w:tcBorders>
                    <w:top w:val="nil"/>
                    <w:left w:val="nil"/>
                    <w:bottom w:val="nil"/>
                    <w:right w:val="nil"/>
                  </w:tcBorders>
                  <w:shd w:val="clear" w:color="auto" w:fill="auto"/>
                  <w:noWrap/>
                  <w:vAlign w:val="bottom"/>
                  <w:hideMark/>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A363 Carduelis chloris</w:t>
                  </w:r>
                </w:p>
              </w:tc>
            </w:tr>
            <w:tr w:rsidR="00E53128" w:rsidRPr="00F4574C" w:rsidTr="0088165E">
              <w:trPr>
                <w:trHeight w:val="290"/>
              </w:trPr>
              <w:tc>
                <w:tcPr>
                  <w:tcW w:w="3000" w:type="dxa"/>
                  <w:tcBorders>
                    <w:top w:val="nil"/>
                    <w:left w:val="nil"/>
                    <w:bottom w:val="nil"/>
                    <w:right w:val="nil"/>
                  </w:tcBorders>
                  <w:shd w:val="clear" w:color="auto" w:fill="auto"/>
                  <w:noWrap/>
                  <w:vAlign w:val="bottom"/>
                  <w:hideMark/>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A365 Carduelis spinus</w:t>
                  </w:r>
                </w:p>
              </w:tc>
            </w:tr>
            <w:tr w:rsidR="00E53128" w:rsidRPr="00F4574C" w:rsidTr="0088165E">
              <w:trPr>
                <w:trHeight w:val="290"/>
              </w:trPr>
              <w:tc>
                <w:tcPr>
                  <w:tcW w:w="3000" w:type="dxa"/>
                  <w:tcBorders>
                    <w:top w:val="nil"/>
                    <w:left w:val="nil"/>
                    <w:bottom w:val="nil"/>
                    <w:right w:val="nil"/>
                  </w:tcBorders>
                  <w:shd w:val="clear" w:color="auto" w:fill="auto"/>
                  <w:noWrap/>
                  <w:vAlign w:val="bottom"/>
                  <w:hideMark/>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A080 Circaetus gallicus</w:t>
                  </w:r>
                </w:p>
              </w:tc>
            </w:tr>
            <w:tr w:rsidR="00E53128" w:rsidRPr="00F4574C" w:rsidTr="0088165E">
              <w:trPr>
                <w:trHeight w:val="290"/>
              </w:trPr>
              <w:tc>
                <w:tcPr>
                  <w:tcW w:w="3000" w:type="dxa"/>
                  <w:tcBorders>
                    <w:top w:val="nil"/>
                    <w:left w:val="nil"/>
                    <w:bottom w:val="nil"/>
                    <w:right w:val="nil"/>
                  </w:tcBorders>
                  <w:shd w:val="clear" w:color="auto" w:fill="auto"/>
                  <w:noWrap/>
                  <w:vAlign w:val="bottom"/>
                  <w:hideMark/>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A081 Circus aeruginosus</w:t>
                  </w:r>
                </w:p>
              </w:tc>
            </w:tr>
            <w:tr w:rsidR="00E53128" w:rsidRPr="00F4574C" w:rsidTr="0088165E">
              <w:trPr>
                <w:trHeight w:val="290"/>
              </w:trPr>
              <w:tc>
                <w:tcPr>
                  <w:tcW w:w="3000" w:type="dxa"/>
                  <w:tcBorders>
                    <w:top w:val="nil"/>
                    <w:left w:val="nil"/>
                    <w:bottom w:val="nil"/>
                    <w:right w:val="nil"/>
                  </w:tcBorders>
                  <w:shd w:val="clear" w:color="auto" w:fill="auto"/>
                  <w:noWrap/>
                  <w:vAlign w:val="bottom"/>
                  <w:hideMark/>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A082 Circus cyaneus</w:t>
                  </w:r>
                </w:p>
              </w:tc>
            </w:tr>
            <w:tr w:rsidR="00E53128" w:rsidRPr="00F4574C" w:rsidTr="0088165E">
              <w:trPr>
                <w:trHeight w:val="290"/>
              </w:trPr>
              <w:tc>
                <w:tcPr>
                  <w:tcW w:w="3000" w:type="dxa"/>
                  <w:tcBorders>
                    <w:top w:val="nil"/>
                    <w:left w:val="nil"/>
                    <w:bottom w:val="nil"/>
                    <w:right w:val="nil"/>
                  </w:tcBorders>
                  <w:shd w:val="clear" w:color="auto" w:fill="auto"/>
                  <w:noWrap/>
                  <w:vAlign w:val="bottom"/>
                  <w:hideMark/>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A083 Circus macrourus</w:t>
                  </w:r>
                </w:p>
              </w:tc>
            </w:tr>
            <w:tr w:rsidR="00E53128" w:rsidRPr="00F4574C" w:rsidTr="0088165E">
              <w:trPr>
                <w:trHeight w:val="290"/>
              </w:trPr>
              <w:tc>
                <w:tcPr>
                  <w:tcW w:w="3000" w:type="dxa"/>
                  <w:tcBorders>
                    <w:top w:val="nil"/>
                    <w:left w:val="nil"/>
                    <w:bottom w:val="nil"/>
                    <w:right w:val="nil"/>
                  </w:tcBorders>
                  <w:shd w:val="clear" w:color="auto" w:fill="auto"/>
                  <w:noWrap/>
                  <w:vAlign w:val="bottom"/>
                  <w:hideMark/>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A084 Circus pygargus</w:t>
                  </w:r>
                </w:p>
              </w:tc>
            </w:tr>
            <w:tr w:rsidR="00E53128" w:rsidRPr="00F4574C" w:rsidTr="0088165E">
              <w:trPr>
                <w:trHeight w:val="290"/>
              </w:trPr>
              <w:tc>
                <w:tcPr>
                  <w:tcW w:w="3000" w:type="dxa"/>
                  <w:tcBorders>
                    <w:top w:val="nil"/>
                    <w:left w:val="nil"/>
                    <w:bottom w:val="nil"/>
                    <w:right w:val="nil"/>
                  </w:tcBorders>
                  <w:shd w:val="clear" w:color="auto" w:fill="auto"/>
                  <w:noWrap/>
                  <w:vAlign w:val="bottom"/>
                  <w:hideMark/>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A231 Coracias garrulus</w:t>
                  </w:r>
                </w:p>
              </w:tc>
            </w:tr>
            <w:tr w:rsidR="00E53128" w:rsidRPr="00F4574C" w:rsidTr="0088165E">
              <w:trPr>
                <w:trHeight w:val="290"/>
              </w:trPr>
              <w:tc>
                <w:tcPr>
                  <w:tcW w:w="3000" w:type="dxa"/>
                  <w:tcBorders>
                    <w:top w:val="nil"/>
                    <w:left w:val="nil"/>
                    <w:bottom w:val="nil"/>
                    <w:right w:val="nil"/>
                  </w:tcBorders>
                  <w:shd w:val="clear" w:color="auto" w:fill="auto"/>
                  <w:noWrap/>
                  <w:vAlign w:val="bottom"/>
                  <w:hideMark/>
                </w:tcPr>
                <w:p w:rsidR="00E53128"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A113 Coturnix coturnix</w:t>
                  </w:r>
                </w:p>
                <w:p w:rsidR="00183782" w:rsidRPr="00F4574C" w:rsidRDefault="00183782" w:rsidP="0088165E">
                  <w:pPr>
                    <w:jc w:val="left"/>
                    <w:rPr>
                      <w:rFonts w:eastAsia="Times New Roman" w:cs="Times New Roman"/>
                      <w:i/>
                      <w:iCs/>
                      <w:color w:val="000000"/>
                      <w:sz w:val="22"/>
                      <w:lang w:eastAsia="ro-RO"/>
                    </w:rPr>
                  </w:pPr>
                  <w:r>
                    <w:rPr>
                      <w:rFonts w:eastAsia="Times New Roman" w:cs="Times New Roman"/>
                      <w:i/>
                      <w:iCs/>
                      <w:color w:val="000000"/>
                      <w:sz w:val="22"/>
                      <w:lang w:eastAsia="ro-RO"/>
                    </w:rPr>
                    <w:t>Delichon urbica</w:t>
                  </w:r>
                </w:p>
              </w:tc>
            </w:tr>
            <w:tr w:rsidR="00E53128" w:rsidRPr="00F4574C" w:rsidTr="0088165E">
              <w:trPr>
                <w:trHeight w:val="290"/>
              </w:trPr>
              <w:tc>
                <w:tcPr>
                  <w:tcW w:w="3000" w:type="dxa"/>
                  <w:tcBorders>
                    <w:top w:val="nil"/>
                    <w:left w:val="nil"/>
                    <w:bottom w:val="nil"/>
                    <w:right w:val="nil"/>
                  </w:tcBorders>
                  <w:shd w:val="clear" w:color="auto" w:fill="auto"/>
                  <w:noWrap/>
                  <w:vAlign w:val="bottom"/>
                  <w:hideMark/>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A379 Emberiza hortulana</w:t>
                  </w:r>
                </w:p>
              </w:tc>
            </w:tr>
            <w:tr w:rsidR="00E53128" w:rsidRPr="00F4574C" w:rsidTr="0088165E">
              <w:trPr>
                <w:trHeight w:val="290"/>
              </w:trPr>
              <w:tc>
                <w:tcPr>
                  <w:tcW w:w="3000" w:type="dxa"/>
                  <w:tcBorders>
                    <w:top w:val="nil"/>
                    <w:left w:val="nil"/>
                    <w:bottom w:val="nil"/>
                    <w:right w:val="nil"/>
                  </w:tcBorders>
                  <w:shd w:val="clear" w:color="auto" w:fill="auto"/>
                  <w:noWrap/>
                  <w:vAlign w:val="bottom"/>
                  <w:hideMark/>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A097 Falco vespertinus</w:t>
                  </w:r>
                </w:p>
              </w:tc>
            </w:tr>
            <w:tr w:rsidR="00E53128" w:rsidRPr="00F4574C" w:rsidTr="0088165E">
              <w:trPr>
                <w:trHeight w:val="290"/>
              </w:trPr>
              <w:tc>
                <w:tcPr>
                  <w:tcW w:w="3000" w:type="dxa"/>
                  <w:tcBorders>
                    <w:top w:val="nil"/>
                    <w:left w:val="nil"/>
                    <w:bottom w:val="nil"/>
                    <w:right w:val="nil"/>
                  </w:tcBorders>
                  <w:shd w:val="clear" w:color="auto" w:fill="auto"/>
                  <w:noWrap/>
                  <w:vAlign w:val="bottom"/>
                  <w:hideMark/>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lastRenderedPageBreak/>
                    <w:t>A244 Galerida cristata</w:t>
                  </w:r>
                </w:p>
              </w:tc>
            </w:tr>
            <w:tr w:rsidR="00E53128" w:rsidRPr="00F4574C" w:rsidTr="0088165E">
              <w:trPr>
                <w:trHeight w:val="290"/>
              </w:trPr>
              <w:tc>
                <w:tcPr>
                  <w:tcW w:w="3000" w:type="dxa"/>
                  <w:tcBorders>
                    <w:top w:val="nil"/>
                    <w:left w:val="nil"/>
                    <w:bottom w:val="nil"/>
                    <w:right w:val="nil"/>
                  </w:tcBorders>
                  <w:shd w:val="clear" w:color="auto" w:fill="auto"/>
                  <w:noWrap/>
                  <w:vAlign w:val="bottom"/>
                  <w:hideMark/>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A251 Hirundo rustica</w:t>
                  </w:r>
                </w:p>
              </w:tc>
            </w:tr>
            <w:tr w:rsidR="00E53128" w:rsidRPr="00F4574C" w:rsidTr="0088165E">
              <w:trPr>
                <w:trHeight w:val="290"/>
              </w:trPr>
              <w:tc>
                <w:tcPr>
                  <w:tcW w:w="3000" w:type="dxa"/>
                  <w:tcBorders>
                    <w:top w:val="nil"/>
                    <w:left w:val="nil"/>
                    <w:bottom w:val="nil"/>
                    <w:right w:val="nil"/>
                  </w:tcBorders>
                  <w:shd w:val="clear" w:color="auto" w:fill="auto"/>
                  <w:noWrap/>
                  <w:vAlign w:val="bottom"/>
                  <w:hideMark/>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A338 Lanius collurio</w:t>
                  </w:r>
                </w:p>
              </w:tc>
            </w:tr>
            <w:tr w:rsidR="00E53128" w:rsidRPr="00F4574C" w:rsidTr="0088165E">
              <w:trPr>
                <w:trHeight w:val="290"/>
              </w:trPr>
              <w:tc>
                <w:tcPr>
                  <w:tcW w:w="3000" w:type="dxa"/>
                  <w:tcBorders>
                    <w:top w:val="nil"/>
                    <w:left w:val="nil"/>
                    <w:bottom w:val="nil"/>
                    <w:right w:val="nil"/>
                  </w:tcBorders>
                  <w:shd w:val="clear" w:color="auto" w:fill="auto"/>
                  <w:noWrap/>
                  <w:vAlign w:val="bottom"/>
                  <w:hideMark/>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A339 Lanius minor</w:t>
                  </w:r>
                </w:p>
              </w:tc>
            </w:tr>
            <w:tr w:rsidR="00E53128" w:rsidRPr="00F4574C" w:rsidTr="0088165E">
              <w:trPr>
                <w:trHeight w:val="290"/>
              </w:trPr>
              <w:tc>
                <w:tcPr>
                  <w:tcW w:w="3000" w:type="dxa"/>
                  <w:tcBorders>
                    <w:top w:val="nil"/>
                    <w:left w:val="nil"/>
                    <w:bottom w:val="nil"/>
                    <w:right w:val="nil"/>
                  </w:tcBorders>
                  <w:shd w:val="clear" w:color="auto" w:fill="auto"/>
                  <w:noWrap/>
                  <w:vAlign w:val="bottom"/>
                  <w:hideMark/>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A242 Melanocorypha calandra</w:t>
                  </w:r>
                </w:p>
              </w:tc>
            </w:tr>
            <w:tr w:rsidR="00E53128" w:rsidRPr="00F4574C" w:rsidTr="0088165E">
              <w:trPr>
                <w:trHeight w:val="290"/>
              </w:trPr>
              <w:tc>
                <w:tcPr>
                  <w:tcW w:w="3000" w:type="dxa"/>
                  <w:tcBorders>
                    <w:top w:val="nil"/>
                    <w:left w:val="nil"/>
                    <w:bottom w:val="nil"/>
                    <w:right w:val="nil"/>
                  </w:tcBorders>
                  <w:shd w:val="clear" w:color="auto" w:fill="auto"/>
                  <w:noWrap/>
                  <w:vAlign w:val="bottom"/>
                  <w:hideMark/>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A230 Merops apiaster</w:t>
                  </w:r>
                </w:p>
              </w:tc>
            </w:tr>
            <w:tr w:rsidR="00E53128" w:rsidRPr="00F4574C" w:rsidTr="0088165E">
              <w:trPr>
                <w:trHeight w:val="290"/>
              </w:trPr>
              <w:tc>
                <w:tcPr>
                  <w:tcW w:w="3000" w:type="dxa"/>
                  <w:tcBorders>
                    <w:top w:val="nil"/>
                    <w:left w:val="nil"/>
                    <w:bottom w:val="nil"/>
                    <w:right w:val="nil"/>
                  </w:tcBorders>
                  <w:shd w:val="clear" w:color="auto" w:fill="auto"/>
                  <w:noWrap/>
                  <w:vAlign w:val="bottom"/>
                  <w:hideMark/>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A383 Miliaria calandra</w:t>
                  </w:r>
                </w:p>
              </w:tc>
            </w:tr>
            <w:tr w:rsidR="00E53128" w:rsidRPr="00F4574C" w:rsidTr="0088165E">
              <w:trPr>
                <w:trHeight w:val="290"/>
              </w:trPr>
              <w:tc>
                <w:tcPr>
                  <w:tcW w:w="3000" w:type="dxa"/>
                  <w:tcBorders>
                    <w:top w:val="nil"/>
                    <w:left w:val="nil"/>
                    <w:bottom w:val="nil"/>
                    <w:right w:val="nil"/>
                  </w:tcBorders>
                  <w:shd w:val="clear" w:color="auto" w:fill="auto"/>
                  <w:noWrap/>
                  <w:vAlign w:val="bottom"/>
                  <w:hideMark/>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A262 Motacilla alba</w:t>
                  </w:r>
                </w:p>
              </w:tc>
            </w:tr>
            <w:tr w:rsidR="00E53128" w:rsidRPr="00F4574C" w:rsidTr="0088165E">
              <w:trPr>
                <w:trHeight w:val="290"/>
              </w:trPr>
              <w:tc>
                <w:tcPr>
                  <w:tcW w:w="3000" w:type="dxa"/>
                  <w:tcBorders>
                    <w:top w:val="nil"/>
                    <w:left w:val="nil"/>
                    <w:bottom w:val="nil"/>
                    <w:right w:val="nil"/>
                  </w:tcBorders>
                  <w:shd w:val="clear" w:color="auto" w:fill="auto"/>
                  <w:noWrap/>
                  <w:vAlign w:val="bottom"/>
                  <w:hideMark/>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A260 Motacilla flava</w:t>
                  </w:r>
                </w:p>
              </w:tc>
            </w:tr>
            <w:tr w:rsidR="00E53128" w:rsidRPr="00F4574C" w:rsidTr="0088165E">
              <w:trPr>
                <w:trHeight w:val="290"/>
              </w:trPr>
              <w:tc>
                <w:tcPr>
                  <w:tcW w:w="3000" w:type="dxa"/>
                  <w:tcBorders>
                    <w:top w:val="nil"/>
                    <w:left w:val="nil"/>
                    <w:bottom w:val="nil"/>
                    <w:right w:val="nil"/>
                  </w:tcBorders>
                  <w:shd w:val="clear" w:color="auto" w:fill="auto"/>
                  <w:noWrap/>
                  <w:vAlign w:val="bottom"/>
                  <w:hideMark/>
                </w:tcPr>
                <w:p w:rsidR="00E53128"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A072 Pernis apivorus</w:t>
                  </w:r>
                </w:p>
                <w:p w:rsidR="00183782" w:rsidRPr="00F4574C" w:rsidRDefault="00BF428E" w:rsidP="0088165E">
                  <w:pPr>
                    <w:jc w:val="left"/>
                    <w:rPr>
                      <w:rFonts w:eastAsia="Times New Roman" w:cs="Times New Roman"/>
                      <w:i/>
                      <w:iCs/>
                      <w:color w:val="000000"/>
                      <w:sz w:val="22"/>
                      <w:lang w:eastAsia="ro-RO"/>
                    </w:rPr>
                  </w:pPr>
                  <w:r w:rsidRPr="00AC08F0">
                    <w:rPr>
                      <w:rFonts w:eastAsia="Times New Roman" w:cs="Times New Roman"/>
                      <w:i/>
                      <w:iCs/>
                      <w:color w:val="000000"/>
                      <w:sz w:val="22"/>
                      <w:lang w:eastAsia="ro-RO"/>
                    </w:rPr>
                    <w:t>A276</w:t>
                  </w:r>
                  <w:r>
                    <w:rPr>
                      <w:rFonts w:eastAsia="Times New Roman" w:cs="Times New Roman"/>
                      <w:i/>
                      <w:iCs/>
                      <w:color w:val="000000"/>
                      <w:sz w:val="22"/>
                      <w:lang w:eastAsia="ro-RO"/>
                    </w:rPr>
                    <w:t xml:space="preserve"> </w:t>
                  </w:r>
                  <w:r w:rsidR="00183782">
                    <w:rPr>
                      <w:rFonts w:eastAsia="Times New Roman" w:cs="Times New Roman"/>
                      <w:i/>
                      <w:iCs/>
                      <w:color w:val="000000"/>
                      <w:sz w:val="22"/>
                      <w:lang w:eastAsia="ro-RO"/>
                    </w:rPr>
                    <w:t>Saxicola torquata</w:t>
                  </w:r>
                </w:p>
              </w:tc>
            </w:tr>
            <w:tr w:rsidR="00E53128" w:rsidRPr="00F4574C" w:rsidTr="0088165E">
              <w:trPr>
                <w:trHeight w:val="290"/>
              </w:trPr>
              <w:tc>
                <w:tcPr>
                  <w:tcW w:w="3000" w:type="dxa"/>
                  <w:tcBorders>
                    <w:top w:val="nil"/>
                    <w:left w:val="nil"/>
                    <w:bottom w:val="nil"/>
                    <w:right w:val="nil"/>
                  </w:tcBorders>
                  <w:shd w:val="clear" w:color="auto" w:fill="auto"/>
                  <w:noWrap/>
                  <w:vAlign w:val="bottom"/>
                  <w:hideMark/>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A309 Sylvia communis</w:t>
                  </w:r>
                </w:p>
              </w:tc>
            </w:tr>
            <w:tr w:rsidR="00E53128" w:rsidRPr="00F4574C" w:rsidTr="0088165E">
              <w:trPr>
                <w:trHeight w:val="290"/>
              </w:trPr>
              <w:tc>
                <w:tcPr>
                  <w:tcW w:w="3000" w:type="dxa"/>
                  <w:tcBorders>
                    <w:top w:val="nil"/>
                    <w:left w:val="nil"/>
                    <w:bottom w:val="nil"/>
                    <w:right w:val="nil"/>
                  </w:tcBorders>
                  <w:shd w:val="clear" w:color="auto" w:fill="auto"/>
                  <w:noWrap/>
                  <w:vAlign w:val="bottom"/>
                  <w:hideMark/>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A232 Upupa epops</w:t>
                  </w:r>
                </w:p>
              </w:tc>
            </w:tr>
          </w:tbl>
          <w:p w:rsidR="00E53128" w:rsidRPr="00FA5E78" w:rsidRDefault="00E53128" w:rsidP="0088165E">
            <w:pPr>
              <w:rPr>
                <w:rFonts w:cs="Times New Roman"/>
                <w:i/>
                <w:iCs/>
                <w:szCs w:val="24"/>
              </w:rPr>
            </w:pPr>
          </w:p>
        </w:tc>
      </w:tr>
      <w:tr w:rsidR="00E53128" w:rsidRPr="00216B6C" w:rsidTr="0088165E">
        <w:trPr>
          <w:trHeight w:val="55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84"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E.2.</w:t>
            </w:r>
          </w:p>
        </w:tc>
        <w:tc>
          <w:tcPr>
            <w:tcW w:w="3422"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Localizarea</w:t>
            </w:r>
            <w:r>
              <w:rPr>
                <w:rFonts w:cs="Times New Roman"/>
                <w:szCs w:val="24"/>
              </w:rPr>
              <w:t xml:space="preserve"> </w:t>
            </w:r>
            <w:r w:rsidRPr="00216B6C">
              <w:rPr>
                <w:rFonts w:cs="Times New Roman"/>
                <w:szCs w:val="24"/>
              </w:rPr>
              <w:t>impacturilor</w:t>
            </w:r>
            <w:r>
              <w:rPr>
                <w:rFonts w:cs="Times New Roman"/>
                <w:szCs w:val="24"/>
              </w:rPr>
              <w:t xml:space="preserve"> </w:t>
            </w:r>
            <w:r w:rsidRPr="00216B6C">
              <w:rPr>
                <w:rFonts w:cs="Times New Roman"/>
                <w:szCs w:val="24"/>
              </w:rPr>
              <w:t>cauzate</w:t>
            </w:r>
            <w:r>
              <w:rPr>
                <w:rFonts w:cs="Times New Roman"/>
                <w:szCs w:val="24"/>
              </w:rPr>
              <w:t xml:space="preserve"> </w:t>
            </w:r>
            <w:r w:rsidRPr="00216B6C">
              <w:rPr>
                <w:rFonts w:cs="Times New Roman"/>
                <w:szCs w:val="24"/>
              </w:rPr>
              <w:t>de</w:t>
            </w:r>
            <w:r>
              <w:rPr>
                <w:rFonts w:cs="Times New Roman"/>
                <w:szCs w:val="24"/>
              </w:rPr>
              <w:t xml:space="preserve"> </w:t>
            </w:r>
            <w:r w:rsidRPr="00216B6C">
              <w:rPr>
                <w:rFonts w:cs="Times New Roman"/>
                <w:szCs w:val="24"/>
              </w:rPr>
              <w:t>presiunile</w:t>
            </w:r>
            <w:r>
              <w:rPr>
                <w:rFonts w:cs="Times New Roman"/>
                <w:szCs w:val="24"/>
              </w:rPr>
              <w:t xml:space="preserve"> </w:t>
            </w:r>
            <w:r w:rsidRPr="00216B6C">
              <w:rPr>
                <w:rFonts w:cs="Times New Roman"/>
                <w:szCs w:val="24"/>
              </w:rPr>
              <w:t>actuale</w:t>
            </w:r>
            <w:r>
              <w:rPr>
                <w:rFonts w:cs="Times New Roman"/>
                <w:szCs w:val="24"/>
              </w:rPr>
              <w:t xml:space="preserve"> </w:t>
            </w:r>
            <w:r w:rsidRPr="00216B6C">
              <w:rPr>
                <w:rFonts w:cs="Times New Roman"/>
                <w:szCs w:val="24"/>
              </w:rPr>
              <w:t>asupra</w:t>
            </w:r>
            <w:r>
              <w:rPr>
                <w:rFonts w:cs="Times New Roman"/>
                <w:szCs w:val="24"/>
              </w:rPr>
              <w:t xml:space="preserve"> </w:t>
            </w:r>
            <w:r w:rsidRPr="00216B6C">
              <w:rPr>
                <w:rFonts w:cs="Times New Roman"/>
                <w:szCs w:val="24"/>
              </w:rPr>
              <w:t>speciei</w:t>
            </w:r>
            <w:r>
              <w:rPr>
                <w:rFonts w:cs="Times New Roman"/>
                <w:szCs w:val="24"/>
              </w:rPr>
              <w:t xml:space="preserve"> </w:t>
            </w:r>
            <w:r w:rsidRPr="00216B6C">
              <w:rPr>
                <w:rFonts w:cs="Times New Roman"/>
                <w:szCs w:val="24"/>
              </w:rPr>
              <w:t>[geometrie]</w:t>
            </w:r>
          </w:p>
        </w:tc>
        <w:tc>
          <w:tcPr>
            <w:tcW w:w="3690" w:type="dxa"/>
            <w:tcBorders>
              <w:top w:val="single" w:sz="6" w:space="0" w:color="333333"/>
              <w:left w:val="single" w:sz="6" w:space="0" w:color="333333"/>
              <w:bottom w:val="single" w:sz="6" w:space="0" w:color="333333"/>
              <w:right w:val="single" w:sz="6" w:space="0" w:color="333333"/>
            </w:tcBorders>
            <w:hideMark/>
          </w:tcPr>
          <w:p w:rsidR="00E53128" w:rsidRPr="001743CA" w:rsidRDefault="009A3755" w:rsidP="0088165E">
            <w:pPr>
              <w:rPr>
                <w:rFonts w:cs="Times New Roman"/>
                <w:color w:val="FF0000"/>
                <w:szCs w:val="24"/>
              </w:rPr>
            </w:pPr>
            <w:r w:rsidRPr="009A3755">
              <w:rPr>
                <w:rFonts w:cs="Times New Roman"/>
                <w:szCs w:val="24"/>
              </w:rPr>
              <w:t>Harta distribuției impactului asupra speciilor este reprezentată în anexa 3.23</w:t>
            </w:r>
          </w:p>
        </w:tc>
      </w:tr>
      <w:tr w:rsidR="00E53128" w:rsidRPr="00216B6C" w:rsidTr="0088165E">
        <w:trPr>
          <w:trHeight w:val="55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84"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E.3.</w:t>
            </w:r>
          </w:p>
        </w:tc>
        <w:tc>
          <w:tcPr>
            <w:tcW w:w="3422"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Localizarea</w:t>
            </w:r>
            <w:r>
              <w:rPr>
                <w:rFonts w:cs="Times New Roman"/>
                <w:szCs w:val="24"/>
              </w:rPr>
              <w:t xml:space="preserve"> </w:t>
            </w:r>
            <w:r w:rsidRPr="00216B6C">
              <w:rPr>
                <w:rFonts w:cs="Times New Roman"/>
                <w:szCs w:val="24"/>
              </w:rPr>
              <w:t>impacturilor</w:t>
            </w:r>
            <w:r>
              <w:rPr>
                <w:rFonts w:cs="Times New Roman"/>
                <w:szCs w:val="24"/>
              </w:rPr>
              <w:t xml:space="preserve"> </w:t>
            </w:r>
            <w:r w:rsidRPr="00216B6C">
              <w:rPr>
                <w:rFonts w:cs="Times New Roman"/>
                <w:szCs w:val="24"/>
              </w:rPr>
              <w:t>cauzate</w:t>
            </w:r>
            <w:r>
              <w:rPr>
                <w:rFonts w:cs="Times New Roman"/>
                <w:szCs w:val="24"/>
              </w:rPr>
              <w:t xml:space="preserve"> </w:t>
            </w:r>
            <w:r w:rsidRPr="00216B6C">
              <w:rPr>
                <w:rFonts w:cs="Times New Roman"/>
                <w:szCs w:val="24"/>
              </w:rPr>
              <w:t>de</w:t>
            </w:r>
            <w:r>
              <w:rPr>
                <w:rFonts w:cs="Times New Roman"/>
                <w:szCs w:val="24"/>
              </w:rPr>
              <w:t xml:space="preserve"> </w:t>
            </w:r>
            <w:r w:rsidRPr="00216B6C">
              <w:rPr>
                <w:rFonts w:cs="Times New Roman"/>
                <w:szCs w:val="24"/>
              </w:rPr>
              <w:t>presiunile</w:t>
            </w:r>
            <w:r>
              <w:rPr>
                <w:rFonts w:cs="Times New Roman"/>
                <w:szCs w:val="24"/>
              </w:rPr>
              <w:t xml:space="preserve"> </w:t>
            </w:r>
            <w:r w:rsidRPr="00216B6C">
              <w:rPr>
                <w:rFonts w:cs="Times New Roman"/>
                <w:szCs w:val="24"/>
              </w:rPr>
              <w:t>actuale</w:t>
            </w:r>
            <w:r>
              <w:rPr>
                <w:rFonts w:cs="Times New Roman"/>
                <w:szCs w:val="24"/>
              </w:rPr>
              <w:t xml:space="preserve"> </w:t>
            </w:r>
            <w:r w:rsidRPr="00216B6C">
              <w:rPr>
                <w:rFonts w:cs="Times New Roman"/>
                <w:szCs w:val="24"/>
              </w:rPr>
              <w:t>asupra</w:t>
            </w:r>
            <w:r>
              <w:rPr>
                <w:rFonts w:cs="Times New Roman"/>
                <w:szCs w:val="24"/>
              </w:rPr>
              <w:t xml:space="preserve"> </w:t>
            </w:r>
            <w:r w:rsidRPr="00216B6C">
              <w:rPr>
                <w:rFonts w:cs="Times New Roman"/>
                <w:szCs w:val="24"/>
              </w:rPr>
              <w:t>speciei</w:t>
            </w:r>
            <w:r>
              <w:rPr>
                <w:rFonts w:cs="Times New Roman"/>
                <w:szCs w:val="24"/>
              </w:rPr>
              <w:t xml:space="preserve"> </w:t>
            </w:r>
            <w:r w:rsidRPr="00216B6C">
              <w:rPr>
                <w:rFonts w:cs="Times New Roman"/>
                <w:szCs w:val="24"/>
              </w:rPr>
              <w:t>[descriere]</w:t>
            </w:r>
          </w:p>
        </w:tc>
        <w:tc>
          <w:tcPr>
            <w:tcW w:w="3690"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Pr>
                <w:rFonts w:cs="Times New Roman"/>
                <w:szCs w:val="24"/>
              </w:rPr>
              <w:t>Această activitate generatoare de impact are o distribuție neuniformă la nivelul sitului, fiind întâlnită în toate zonele de cu terenuri arabile.</w:t>
            </w:r>
          </w:p>
        </w:tc>
      </w:tr>
      <w:tr w:rsidR="00E53128" w:rsidRPr="00216B6C" w:rsidTr="0088165E">
        <w:trPr>
          <w:trHeight w:val="55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84"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E.4.</w:t>
            </w:r>
          </w:p>
        </w:tc>
        <w:tc>
          <w:tcPr>
            <w:tcW w:w="3422"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Intensitatea</w:t>
            </w:r>
            <w:r>
              <w:rPr>
                <w:rFonts w:cs="Times New Roman"/>
                <w:szCs w:val="24"/>
              </w:rPr>
              <w:t xml:space="preserve"> </w:t>
            </w:r>
            <w:r w:rsidRPr="00216B6C">
              <w:rPr>
                <w:rFonts w:cs="Times New Roman"/>
                <w:szCs w:val="24"/>
              </w:rPr>
              <w:t>localizată</w:t>
            </w:r>
            <w:r>
              <w:rPr>
                <w:rFonts w:cs="Times New Roman"/>
                <w:szCs w:val="24"/>
              </w:rPr>
              <w:t xml:space="preserve"> </w:t>
            </w:r>
            <w:r w:rsidRPr="00216B6C">
              <w:rPr>
                <w:rFonts w:cs="Times New Roman"/>
                <w:szCs w:val="24"/>
              </w:rPr>
              <w:t>a</w:t>
            </w:r>
            <w:r>
              <w:rPr>
                <w:rFonts w:cs="Times New Roman"/>
                <w:szCs w:val="24"/>
              </w:rPr>
              <w:t xml:space="preserve"> </w:t>
            </w:r>
            <w:r w:rsidRPr="00216B6C">
              <w:rPr>
                <w:rFonts w:cs="Times New Roman"/>
                <w:szCs w:val="24"/>
              </w:rPr>
              <w:t>impacturilor</w:t>
            </w:r>
            <w:r>
              <w:rPr>
                <w:rFonts w:cs="Times New Roman"/>
                <w:szCs w:val="24"/>
              </w:rPr>
              <w:t xml:space="preserve"> </w:t>
            </w:r>
            <w:r w:rsidRPr="00216B6C">
              <w:rPr>
                <w:rFonts w:cs="Times New Roman"/>
                <w:szCs w:val="24"/>
              </w:rPr>
              <w:t>cauzate</w:t>
            </w:r>
            <w:r>
              <w:rPr>
                <w:rFonts w:cs="Times New Roman"/>
                <w:szCs w:val="24"/>
              </w:rPr>
              <w:t xml:space="preserve"> </w:t>
            </w:r>
            <w:r w:rsidRPr="00216B6C">
              <w:rPr>
                <w:rFonts w:cs="Times New Roman"/>
                <w:szCs w:val="24"/>
              </w:rPr>
              <w:t>de</w:t>
            </w:r>
            <w:r>
              <w:rPr>
                <w:rFonts w:cs="Times New Roman"/>
                <w:szCs w:val="24"/>
              </w:rPr>
              <w:t xml:space="preserve"> </w:t>
            </w:r>
            <w:r w:rsidRPr="00216B6C">
              <w:rPr>
                <w:rFonts w:cs="Times New Roman"/>
                <w:szCs w:val="24"/>
              </w:rPr>
              <w:t>presiunile</w:t>
            </w:r>
            <w:r>
              <w:rPr>
                <w:rFonts w:cs="Times New Roman"/>
                <w:szCs w:val="24"/>
              </w:rPr>
              <w:t xml:space="preserve"> </w:t>
            </w:r>
            <w:r w:rsidRPr="00216B6C">
              <w:rPr>
                <w:rFonts w:cs="Times New Roman"/>
                <w:szCs w:val="24"/>
              </w:rPr>
              <w:t>actuale</w:t>
            </w:r>
            <w:r>
              <w:rPr>
                <w:rFonts w:cs="Times New Roman"/>
                <w:szCs w:val="24"/>
              </w:rPr>
              <w:t xml:space="preserve"> </w:t>
            </w:r>
            <w:r w:rsidRPr="00216B6C">
              <w:rPr>
                <w:rFonts w:cs="Times New Roman"/>
                <w:szCs w:val="24"/>
              </w:rPr>
              <w:t>asupra</w:t>
            </w:r>
            <w:r>
              <w:rPr>
                <w:rFonts w:cs="Times New Roman"/>
                <w:szCs w:val="24"/>
              </w:rPr>
              <w:t xml:space="preserve"> </w:t>
            </w:r>
            <w:r w:rsidRPr="00216B6C">
              <w:rPr>
                <w:rFonts w:cs="Times New Roman"/>
                <w:szCs w:val="24"/>
              </w:rPr>
              <w:t>speciei</w:t>
            </w:r>
          </w:p>
        </w:tc>
        <w:tc>
          <w:tcPr>
            <w:tcW w:w="3690" w:type="dxa"/>
            <w:tcBorders>
              <w:top w:val="single" w:sz="6" w:space="0" w:color="333333"/>
              <w:left w:val="single" w:sz="6" w:space="0" w:color="333333"/>
              <w:bottom w:val="single" w:sz="6" w:space="0" w:color="333333"/>
              <w:right w:val="single" w:sz="6" w:space="0" w:color="333333"/>
            </w:tcBorders>
            <w:hideMark/>
          </w:tcPr>
          <w:p w:rsidR="00E53128" w:rsidRPr="00FA5E78" w:rsidRDefault="00E53128" w:rsidP="00E53128">
            <w:pPr>
              <w:pStyle w:val="ListParagraph"/>
              <w:numPr>
                <w:ilvl w:val="0"/>
                <w:numId w:val="12"/>
              </w:numPr>
              <w:spacing w:after="0" w:line="240" w:lineRule="auto"/>
              <w:jc w:val="both"/>
              <w:rPr>
                <w:rFonts w:cs="Times New Roman"/>
                <w:szCs w:val="24"/>
              </w:rPr>
            </w:pPr>
            <w:r>
              <w:rPr>
                <w:rFonts w:cs="Times New Roman"/>
                <w:szCs w:val="24"/>
              </w:rPr>
              <w:t>medie</w:t>
            </w:r>
          </w:p>
        </w:tc>
      </w:tr>
      <w:tr w:rsidR="00E53128" w:rsidRPr="00216B6C" w:rsidTr="0088165E">
        <w:trPr>
          <w:trHeight w:val="34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84"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E.5.</w:t>
            </w:r>
          </w:p>
        </w:tc>
        <w:tc>
          <w:tcPr>
            <w:tcW w:w="3422"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Confidențialitate</w:t>
            </w:r>
          </w:p>
        </w:tc>
        <w:tc>
          <w:tcPr>
            <w:tcW w:w="3690"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Pr>
                <w:rFonts w:cs="Times New Roman"/>
                <w:szCs w:val="24"/>
              </w:rPr>
              <w:t>Publică</w:t>
            </w:r>
          </w:p>
        </w:tc>
      </w:tr>
      <w:tr w:rsidR="00E53128" w:rsidRPr="00216B6C" w:rsidTr="0088165E">
        <w:trPr>
          <w:trHeight w:val="360"/>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84"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E.6.</w:t>
            </w:r>
          </w:p>
        </w:tc>
        <w:tc>
          <w:tcPr>
            <w:tcW w:w="3422"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Detalii</w:t>
            </w:r>
          </w:p>
        </w:tc>
        <w:tc>
          <w:tcPr>
            <w:tcW w:w="3690"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Pr>
                <w:rFonts w:cs="Times New Roman"/>
                <w:szCs w:val="24"/>
              </w:rPr>
              <w:t xml:space="preserve">Aceasta produce un efect cumulat la nivel de sit, cu un impact asupra a 63% din suprafața sitului, respectiv aproximativ 2650 de hectare, alterând teritoriile de cuibărire și hrănire a 45 de specii listate în formularul standard al sitului. </w:t>
            </w:r>
          </w:p>
        </w:tc>
      </w:tr>
    </w:tbl>
    <w:p w:rsidR="00E53128" w:rsidRDefault="00E53128" w:rsidP="00E53128"/>
    <w:tbl>
      <w:tblPr>
        <w:tblW w:w="8010" w:type="dxa"/>
        <w:jc w:val="center"/>
        <w:tblCellMar>
          <w:top w:w="15" w:type="dxa"/>
          <w:left w:w="15" w:type="dxa"/>
          <w:bottom w:w="15" w:type="dxa"/>
          <w:right w:w="15" w:type="dxa"/>
        </w:tblCellMar>
        <w:tblLook w:val="04A0" w:firstRow="1" w:lastRow="0" w:firstColumn="1" w:lastColumn="0" w:noHBand="0" w:noVBand="1"/>
      </w:tblPr>
      <w:tblGrid>
        <w:gridCol w:w="222"/>
        <w:gridCol w:w="861"/>
        <w:gridCol w:w="3279"/>
        <w:gridCol w:w="3648"/>
      </w:tblGrid>
      <w:tr w:rsidR="00E53128" w:rsidRPr="00216B6C" w:rsidTr="0088165E">
        <w:trPr>
          <w:trHeight w:val="1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color w:val="333333"/>
                <w:szCs w:val="24"/>
              </w:rPr>
            </w:pPr>
          </w:p>
        </w:tc>
        <w:tc>
          <w:tcPr>
            <w:tcW w:w="0" w:type="auto"/>
            <w:vAlign w:val="center"/>
            <w:hideMark/>
          </w:tcPr>
          <w:p w:rsidR="00E53128" w:rsidRPr="00216B6C" w:rsidRDefault="00E53128" w:rsidP="0088165E">
            <w:pPr>
              <w:rPr>
                <w:rFonts w:cs="Times New Roman"/>
                <w:szCs w:val="24"/>
              </w:rPr>
            </w:pPr>
          </w:p>
        </w:tc>
        <w:tc>
          <w:tcPr>
            <w:tcW w:w="3279" w:type="dxa"/>
            <w:vAlign w:val="center"/>
            <w:hideMark/>
          </w:tcPr>
          <w:p w:rsidR="00E53128" w:rsidRPr="00216B6C" w:rsidRDefault="00E53128" w:rsidP="0088165E">
            <w:pPr>
              <w:rPr>
                <w:rFonts w:cs="Times New Roman"/>
                <w:szCs w:val="24"/>
              </w:rPr>
            </w:pPr>
          </w:p>
        </w:tc>
        <w:tc>
          <w:tcPr>
            <w:tcW w:w="3648" w:type="dxa"/>
            <w:vAlign w:val="center"/>
            <w:hideMark/>
          </w:tcPr>
          <w:p w:rsidR="00E53128" w:rsidRPr="00216B6C" w:rsidRDefault="00E53128" w:rsidP="0088165E">
            <w:pPr>
              <w:rPr>
                <w:rFonts w:cs="Times New Roman"/>
                <w:szCs w:val="24"/>
              </w:rPr>
            </w:pPr>
          </w:p>
        </w:tc>
      </w:tr>
      <w:tr w:rsidR="00E53128" w:rsidRPr="00216B6C" w:rsidTr="0088165E">
        <w:trPr>
          <w:trHeight w:val="34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61" w:type="dxa"/>
            <w:tcBorders>
              <w:top w:val="single" w:sz="6" w:space="0" w:color="333333"/>
              <w:left w:val="single" w:sz="6" w:space="0" w:color="333333"/>
              <w:bottom w:val="single" w:sz="6" w:space="0" w:color="333333"/>
              <w:right w:val="single" w:sz="6" w:space="0" w:color="333333"/>
            </w:tcBorders>
            <w:vAlign w:val="center"/>
            <w:hideMark/>
          </w:tcPr>
          <w:p w:rsidR="00E53128" w:rsidRPr="00216B6C" w:rsidRDefault="00E53128" w:rsidP="0088165E">
            <w:pPr>
              <w:rPr>
                <w:rFonts w:cs="Times New Roman"/>
                <w:szCs w:val="24"/>
              </w:rPr>
            </w:pPr>
            <w:r w:rsidRPr="00216B6C">
              <w:rPr>
                <w:rFonts w:cs="Times New Roman"/>
                <w:szCs w:val="24"/>
              </w:rPr>
              <w:t>Cod</w:t>
            </w:r>
          </w:p>
        </w:tc>
        <w:tc>
          <w:tcPr>
            <w:tcW w:w="3279" w:type="dxa"/>
            <w:tcBorders>
              <w:top w:val="single" w:sz="6" w:space="0" w:color="333333"/>
              <w:left w:val="single" w:sz="6" w:space="0" w:color="333333"/>
              <w:bottom w:val="single" w:sz="6" w:space="0" w:color="333333"/>
              <w:right w:val="single" w:sz="6" w:space="0" w:color="333333"/>
            </w:tcBorders>
            <w:vAlign w:val="center"/>
            <w:hideMark/>
          </w:tcPr>
          <w:p w:rsidR="00E53128" w:rsidRPr="00216B6C" w:rsidRDefault="00E53128" w:rsidP="0088165E">
            <w:pPr>
              <w:rPr>
                <w:rFonts w:cs="Times New Roman"/>
                <w:szCs w:val="24"/>
              </w:rPr>
            </w:pPr>
            <w:r w:rsidRPr="00216B6C">
              <w:rPr>
                <w:rFonts w:cs="Times New Roman"/>
                <w:szCs w:val="24"/>
              </w:rPr>
              <w:t>Parametru</w:t>
            </w:r>
          </w:p>
        </w:tc>
        <w:tc>
          <w:tcPr>
            <w:tcW w:w="3648" w:type="dxa"/>
            <w:tcBorders>
              <w:top w:val="single" w:sz="6" w:space="0" w:color="333333"/>
              <w:left w:val="single" w:sz="6" w:space="0" w:color="333333"/>
              <w:bottom w:val="single" w:sz="6" w:space="0" w:color="333333"/>
              <w:right w:val="single" w:sz="6" w:space="0" w:color="333333"/>
            </w:tcBorders>
            <w:vAlign w:val="center"/>
            <w:hideMark/>
          </w:tcPr>
          <w:p w:rsidR="00E53128" w:rsidRPr="00216B6C" w:rsidRDefault="00E53128" w:rsidP="0088165E">
            <w:pPr>
              <w:rPr>
                <w:rFonts w:cs="Times New Roman"/>
                <w:szCs w:val="24"/>
              </w:rPr>
            </w:pPr>
            <w:r w:rsidRPr="00216B6C">
              <w:rPr>
                <w:rFonts w:cs="Times New Roman"/>
                <w:szCs w:val="24"/>
              </w:rPr>
              <w:t>Descriere</w:t>
            </w:r>
          </w:p>
        </w:tc>
      </w:tr>
      <w:tr w:rsidR="00E53128" w:rsidRPr="00216B6C" w:rsidTr="0088165E">
        <w:trPr>
          <w:trHeight w:val="34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61"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A.1.</w:t>
            </w:r>
          </w:p>
        </w:tc>
        <w:tc>
          <w:tcPr>
            <w:tcW w:w="3279"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Presiune</w:t>
            </w:r>
            <w:r>
              <w:rPr>
                <w:rFonts w:cs="Times New Roman"/>
                <w:szCs w:val="24"/>
              </w:rPr>
              <w:t xml:space="preserve"> </w:t>
            </w:r>
            <w:r w:rsidRPr="00216B6C">
              <w:rPr>
                <w:rFonts w:cs="Times New Roman"/>
                <w:szCs w:val="24"/>
              </w:rPr>
              <w:t>actuală</w:t>
            </w:r>
          </w:p>
        </w:tc>
        <w:tc>
          <w:tcPr>
            <w:tcW w:w="3648"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Pr>
                <w:rFonts w:cs="Times New Roman"/>
                <w:szCs w:val="24"/>
              </w:rPr>
              <w:t>A04.01 Pășunatul intensiv</w:t>
            </w:r>
          </w:p>
        </w:tc>
      </w:tr>
      <w:tr w:rsidR="00E53128" w:rsidRPr="00216B6C" w:rsidTr="0088165E">
        <w:tblPrEx>
          <w:tblCellMar>
            <w:left w:w="108" w:type="dxa"/>
            <w:right w:w="108" w:type="dxa"/>
          </w:tblCellMar>
        </w:tblPrEx>
        <w:trPr>
          <w:trHeight w:val="345"/>
          <w:jc w:val="center"/>
        </w:trPr>
        <w:tc>
          <w:tcPr>
            <w:tcW w:w="222" w:type="dxa"/>
            <w:vAlign w:val="center"/>
            <w:hideMark/>
          </w:tcPr>
          <w:p w:rsidR="00E53128" w:rsidRPr="00216B6C" w:rsidRDefault="00E53128" w:rsidP="0088165E">
            <w:pPr>
              <w:rPr>
                <w:rFonts w:cs="Times New Roman"/>
                <w:szCs w:val="24"/>
              </w:rPr>
            </w:pPr>
          </w:p>
        </w:tc>
        <w:tc>
          <w:tcPr>
            <w:tcW w:w="861"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E.1.</w:t>
            </w:r>
          </w:p>
        </w:tc>
        <w:tc>
          <w:tcPr>
            <w:tcW w:w="3279" w:type="dxa"/>
            <w:tcBorders>
              <w:top w:val="single" w:sz="6" w:space="0" w:color="333333"/>
              <w:left w:val="single" w:sz="6" w:space="0" w:color="333333"/>
              <w:bottom w:val="single" w:sz="6" w:space="0" w:color="333333"/>
              <w:right w:val="single" w:sz="6" w:space="0" w:color="333333"/>
            </w:tcBorders>
            <w:hideMark/>
          </w:tcPr>
          <w:p w:rsidR="00E53128" w:rsidRPr="00DF5FBE" w:rsidRDefault="00E53128" w:rsidP="0088165E">
            <w:pPr>
              <w:rPr>
                <w:rFonts w:cs="Times New Roman"/>
                <w:szCs w:val="24"/>
              </w:rPr>
            </w:pPr>
            <w:r w:rsidRPr="00DF5FBE">
              <w:rPr>
                <w:rFonts w:cs="Times New Roman"/>
                <w:szCs w:val="24"/>
              </w:rPr>
              <w:t>Specia</w:t>
            </w:r>
          </w:p>
        </w:tc>
        <w:tc>
          <w:tcPr>
            <w:tcW w:w="3648" w:type="dxa"/>
            <w:tcBorders>
              <w:top w:val="single" w:sz="6" w:space="0" w:color="333333"/>
              <w:left w:val="single" w:sz="6" w:space="0" w:color="333333"/>
              <w:bottom w:val="single" w:sz="6" w:space="0" w:color="333333"/>
              <w:right w:val="single" w:sz="6" w:space="0" w:color="333333"/>
            </w:tcBorders>
          </w:tcPr>
          <w:tbl>
            <w:tblPr>
              <w:tblW w:w="3000" w:type="dxa"/>
              <w:tblLook w:val="04A0" w:firstRow="1" w:lastRow="0" w:firstColumn="1" w:lastColumn="0" w:noHBand="0" w:noVBand="1"/>
            </w:tblPr>
            <w:tblGrid>
              <w:gridCol w:w="3000"/>
            </w:tblGrid>
            <w:tr w:rsidR="00E53128" w:rsidRPr="00F4574C" w:rsidTr="0088165E">
              <w:trPr>
                <w:trHeight w:val="290"/>
              </w:trPr>
              <w:tc>
                <w:tcPr>
                  <w:tcW w:w="3000" w:type="dxa"/>
                  <w:tcBorders>
                    <w:top w:val="nil"/>
                    <w:left w:val="nil"/>
                    <w:bottom w:val="nil"/>
                    <w:right w:val="nil"/>
                  </w:tcBorders>
                  <w:shd w:val="clear" w:color="auto" w:fill="auto"/>
                  <w:noWrap/>
                  <w:vAlign w:val="bottom"/>
                  <w:hideMark/>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A402 Accipiter brevipes</w:t>
                  </w:r>
                </w:p>
              </w:tc>
            </w:tr>
            <w:tr w:rsidR="00E53128" w:rsidRPr="00F4574C" w:rsidTr="0088165E">
              <w:trPr>
                <w:trHeight w:val="290"/>
              </w:trPr>
              <w:tc>
                <w:tcPr>
                  <w:tcW w:w="3000" w:type="dxa"/>
                  <w:tcBorders>
                    <w:top w:val="nil"/>
                    <w:left w:val="nil"/>
                    <w:bottom w:val="nil"/>
                    <w:right w:val="nil"/>
                  </w:tcBorders>
                  <w:shd w:val="clear" w:color="auto" w:fill="auto"/>
                  <w:noWrap/>
                  <w:vAlign w:val="bottom"/>
                  <w:hideMark/>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A247 Alauda arvensis</w:t>
                  </w:r>
                </w:p>
              </w:tc>
            </w:tr>
            <w:tr w:rsidR="00E53128" w:rsidRPr="00F4574C" w:rsidTr="0088165E">
              <w:trPr>
                <w:trHeight w:val="290"/>
              </w:trPr>
              <w:tc>
                <w:tcPr>
                  <w:tcW w:w="3000" w:type="dxa"/>
                  <w:tcBorders>
                    <w:top w:val="nil"/>
                    <w:left w:val="nil"/>
                    <w:bottom w:val="nil"/>
                    <w:right w:val="nil"/>
                  </w:tcBorders>
                  <w:shd w:val="clear" w:color="auto" w:fill="auto"/>
                  <w:noWrap/>
                  <w:vAlign w:val="bottom"/>
                  <w:hideMark/>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A255 Anthus campestris</w:t>
                  </w:r>
                </w:p>
              </w:tc>
            </w:tr>
            <w:tr w:rsidR="00E53128" w:rsidRPr="00F4574C" w:rsidTr="0088165E">
              <w:trPr>
                <w:trHeight w:val="290"/>
              </w:trPr>
              <w:tc>
                <w:tcPr>
                  <w:tcW w:w="3000" w:type="dxa"/>
                  <w:tcBorders>
                    <w:top w:val="nil"/>
                    <w:left w:val="nil"/>
                    <w:bottom w:val="nil"/>
                    <w:right w:val="nil"/>
                  </w:tcBorders>
                  <w:shd w:val="clear" w:color="auto" w:fill="auto"/>
                  <w:noWrap/>
                  <w:vAlign w:val="bottom"/>
                  <w:hideMark/>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A089 Aquila pomarina</w:t>
                  </w:r>
                </w:p>
              </w:tc>
            </w:tr>
            <w:tr w:rsidR="00E53128" w:rsidRPr="00F4574C" w:rsidTr="0088165E">
              <w:trPr>
                <w:trHeight w:val="290"/>
              </w:trPr>
              <w:tc>
                <w:tcPr>
                  <w:tcW w:w="3000" w:type="dxa"/>
                  <w:tcBorders>
                    <w:top w:val="nil"/>
                    <w:left w:val="nil"/>
                    <w:bottom w:val="nil"/>
                    <w:right w:val="nil"/>
                  </w:tcBorders>
                  <w:shd w:val="clear" w:color="auto" w:fill="auto"/>
                  <w:noWrap/>
                  <w:vAlign w:val="bottom"/>
                  <w:hideMark/>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A133 Burhinus oedicnemus</w:t>
                  </w:r>
                </w:p>
              </w:tc>
            </w:tr>
            <w:tr w:rsidR="00E53128" w:rsidRPr="00F4574C" w:rsidTr="0088165E">
              <w:trPr>
                <w:trHeight w:val="290"/>
              </w:trPr>
              <w:tc>
                <w:tcPr>
                  <w:tcW w:w="3000" w:type="dxa"/>
                  <w:tcBorders>
                    <w:top w:val="nil"/>
                    <w:left w:val="nil"/>
                    <w:bottom w:val="nil"/>
                    <w:right w:val="nil"/>
                  </w:tcBorders>
                  <w:shd w:val="clear" w:color="auto" w:fill="auto"/>
                  <w:noWrap/>
                  <w:vAlign w:val="bottom"/>
                  <w:hideMark/>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A087 Buteo buteo</w:t>
                  </w:r>
                </w:p>
              </w:tc>
            </w:tr>
            <w:tr w:rsidR="00E53128" w:rsidRPr="00F4574C" w:rsidTr="0088165E">
              <w:trPr>
                <w:trHeight w:val="290"/>
              </w:trPr>
              <w:tc>
                <w:tcPr>
                  <w:tcW w:w="3000" w:type="dxa"/>
                  <w:tcBorders>
                    <w:top w:val="nil"/>
                    <w:left w:val="nil"/>
                    <w:bottom w:val="nil"/>
                    <w:right w:val="nil"/>
                  </w:tcBorders>
                  <w:shd w:val="clear" w:color="auto" w:fill="auto"/>
                  <w:noWrap/>
                  <w:vAlign w:val="bottom"/>
                  <w:hideMark/>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A403 Buteo rufinus</w:t>
                  </w:r>
                </w:p>
              </w:tc>
            </w:tr>
            <w:tr w:rsidR="00E53128" w:rsidRPr="00F4574C" w:rsidTr="0088165E">
              <w:trPr>
                <w:trHeight w:val="290"/>
              </w:trPr>
              <w:tc>
                <w:tcPr>
                  <w:tcW w:w="3000" w:type="dxa"/>
                  <w:tcBorders>
                    <w:top w:val="nil"/>
                    <w:left w:val="nil"/>
                    <w:bottom w:val="nil"/>
                    <w:right w:val="nil"/>
                  </w:tcBorders>
                  <w:shd w:val="clear" w:color="auto" w:fill="auto"/>
                  <w:noWrap/>
                  <w:vAlign w:val="bottom"/>
                  <w:hideMark/>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A031 Ciconia ciconia</w:t>
                  </w:r>
                </w:p>
              </w:tc>
            </w:tr>
            <w:tr w:rsidR="00E53128" w:rsidRPr="00F4574C" w:rsidTr="0088165E">
              <w:trPr>
                <w:trHeight w:val="290"/>
              </w:trPr>
              <w:tc>
                <w:tcPr>
                  <w:tcW w:w="3000" w:type="dxa"/>
                  <w:tcBorders>
                    <w:top w:val="nil"/>
                    <w:left w:val="nil"/>
                    <w:bottom w:val="nil"/>
                    <w:right w:val="nil"/>
                  </w:tcBorders>
                  <w:shd w:val="clear" w:color="auto" w:fill="auto"/>
                  <w:noWrap/>
                  <w:vAlign w:val="bottom"/>
                  <w:hideMark/>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A080 Circaetus gallicus</w:t>
                  </w:r>
                </w:p>
              </w:tc>
            </w:tr>
            <w:tr w:rsidR="00E53128" w:rsidRPr="00F4574C" w:rsidTr="0088165E">
              <w:trPr>
                <w:trHeight w:val="290"/>
              </w:trPr>
              <w:tc>
                <w:tcPr>
                  <w:tcW w:w="3000" w:type="dxa"/>
                  <w:tcBorders>
                    <w:top w:val="nil"/>
                    <w:left w:val="nil"/>
                    <w:bottom w:val="nil"/>
                    <w:right w:val="nil"/>
                  </w:tcBorders>
                  <w:shd w:val="clear" w:color="auto" w:fill="auto"/>
                  <w:noWrap/>
                  <w:vAlign w:val="bottom"/>
                  <w:hideMark/>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A081 Circus aeruginosus</w:t>
                  </w:r>
                </w:p>
              </w:tc>
            </w:tr>
            <w:tr w:rsidR="00E53128" w:rsidRPr="00F4574C" w:rsidTr="0088165E">
              <w:trPr>
                <w:trHeight w:val="290"/>
              </w:trPr>
              <w:tc>
                <w:tcPr>
                  <w:tcW w:w="3000" w:type="dxa"/>
                  <w:tcBorders>
                    <w:top w:val="nil"/>
                    <w:left w:val="nil"/>
                    <w:bottom w:val="nil"/>
                    <w:right w:val="nil"/>
                  </w:tcBorders>
                  <w:shd w:val="clear" w:color="auto" w:fill="auto"/>
                  <w:noWrap/>
                  <w:vAlign w:val="bottom"/>
                  <w:hideMark/>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A082 Circus cyaneus</w:t>
                  </w:r>
                </w:p>
              </w:tc>
            </w:tr>
            <w:tr w:rsidR="00E53128" w:rsidRPr="00F4574C" w:rsidTr="0088165E">
              <w:trPr>
                <w:trHeight w:val="290"/>
              </w:trPr>
              <w:tc>
                <w:tcPr>
                  <w:tcW w:w="3000" w:type="dxa"/>
                  <w:tcBorders>
                    <w:top w:val="nil"/>
                    <w:left w:val="nil"/>
                    <w:bottom w:val="nil"/>
                    <w:right w:val="nil"/>
                  </w:tcBorders>
                  <w:shd w:val="clear" w:color="auto" w:fill="auto"/>
                  <w:noWrap/>
                  <w:vAlign w:val="bottom"/>
                  <w:hideMark/>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lastRenderedPageBreak/>
                    <w:t>A083 Circus macrourus</w:t>
                  </w:r>
                </w:p>
              </w:tc>
            </w:tr>
            <w:tr w:rsidR="00E53128" w:rsidRPr="00F4574C" w:rsidTr="0088165E">
              <w:trPr>
                <w:trHeight w:val="290"/>
              </w:trPr>
              <w:tc>
                <w:tcPr>
                  <w:tcW w:w="3000" w:type="dxa"/>
                  <w:tcBorders>
                    <w:top w:val="nil"/>
                    <w:left w:val="nil"/>
                    <w:bottom w:val="nil"/>
                    <w:right w:val="nil"/>
                  </w:tcBorders>
                  <w:shd w:val="clear" w:color="auto" w:fill="auto"/>
                  <w:noWrap/>
                  <w:vAlign w:val="bottom"/>
                  <w:hideMark/>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A084 Circus pygargus</w:t>
                  </w:r>
                </w:p>
              </w:tc>
            </w:tr>
            <w:tr w:rsidR="00E53128" w:rsidRPr="00F4574C" w:rsidTr="0088165E">
              <w:trPr>
                <w:trHeight w:val="290"/>
              </w:trPr>
              <w:tc>
                <w:tcPr>
                  <w:tcW w:w="3000" w:type="dxa"/>
                  <w:tcBorders>
                    <w:top w:val="nil"/>
                    <w:left w:val="nil"/>
                    <w:bottom w:val="nil"/>
                    <w:right w:val="nil"/>
                  </w:tcBorders>
                  <w:shd w:val="clear" w:color="auto" w:fill="auto"/>
                  <w:noWrap/>
                  <w:vAlign w:val="bottom"/>
                  <w:hideMark/>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A231 Coracias garrulus</w:t>
                  </w:r>
                </w:p>
              </w:tc>
            </w:tr>
            <w:tr w:rsidR="00E53128" w:rsidRPr="00F4574C" w:rsidTr="0088165E">
              <w:trPr>
                <w:trHeight w:val="290"/>
              </w:trPr>
              <w:tc>
                <w:tcPr>
                  <w:tcW w:w="3000" w:type="dxa"/>
                  <w:tcBorders>
                    <w:top w:val="nil"/>
                    <w:left w:val="nil"/>
                    <w:bottom w:val="nil"/>
                    <w:right w:val="nil"/>
                  </w:tcBorders>
                  <w:shd w:val="clear" w:color="auto" w:fill="auto"/>
                  <w:noWrap/>
                  <w:vAlign w:val="bottom"/>
                  <w:hideMark/>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A379 Emberiza hortulana</w:t>
                  </w:r>
                </w:p>
              </w:tc>
            </w:tr>
            <w:tr w:rsidR="00E53128" w:rsidRPr="00F4574C" w:rsidTr="0088165E">
              <w:trPr>
                <w:trHeight w:val="290"/>
              </w:trPr>
              <w:tc>
                <w:tcPr>
                  <w:tcW w:w="3000" w:type="dxa"/>
                  <w:tcBorders>
                    <w:top w:val="nil"/>
                    <w:left w:val="nil"/>
                    <w:bottom w:val="nil"/>
                    <w:right w:val="nil"/>
                  </w:tcBorders>
                  <w:shd w:val="clear" w:color="auto" w:fill="auto"/>
                  <w:noWrap/>
                  <w:vAlign w:val="bottom"/>
                  <w:hideMark/>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A511 Falco cherrug</w:t>
                  </w:r>
                </w:p>
              </w:tc>
            </w:tr>
            <w:tr w:rsidR="00E53128" w:rsidRPr="00F4574C" w:rsidTr="0088165E">
              <w:trPr>
                <w:trHeight w:val="290"/>
              </w:trPr>
              <w:tc>
                <w:tcPr>
                  <w:tcW w:w="3000" w:type="dxa"/>
                  <w:tcBorders>
                    <w:top w:val="nil"/>
                    <w:left w:val="nil"/>
                    <w:bottom w:val="nil"/>
                    <w:right w:val="nil"/>
                  </w:tcBorders>
                  <w:shd w:val="clear" w:color="auto" w:fill="auto"/>
                  <w:noWrap/>
                  <w:vAlign w:val="bottom"/>
                  <w:hideMark/>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A096 Falco tinnunculus</w:t>
                  </w:r>
                </w:p>
              </w:tc>
            </w:tr>
            <w:tr w:rsidR="00E53128" w:rsidRPr="00F4574C" w:rsidTr="0088165E">
              <w:trPr>
                <w:trHeight w:val="290"/>
              </w:trPr>
              <w:tc>
                <w:tcPr>
                  <w:tcW w:w="3000" w:type="dxa"/>
                  <w:tcBorders>
                    <w:top w:val="nil"/>
                    <w:left w:val="nil"/>
                    <w:bottom w:val="nil"/>
                    <w:right w:val="nil"/>
                  </w:tcBorders>
                  <w:shd w:val="clear" w:color="auto" w:fill="auto"/>
                  <w:noWrap/>
                  <w:vAlign w:val="bottom"/>
                  <w:hideMark/>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A097 Falco vespertinus</w:t>
                  </w:r>
                </w:p>
              </w:tc>
            </w:tr>
            <w:tr w:rsidR="00E53128" w:rsidRPr="00F4574C" w:rsidTr="0088165E">
              <w:trPr>
                <w:trHeight w:val="290"/>
              </w:trPr>
              <w:tc>
                <w:tcPr>
                  <w:tcW w:w="3000" w:type="dxa"/>
                  <w:tcBorders>
                    <w:top w:val="nil"/>
                    <w:left w:val="nil"/>
                    <w:bottom w:val="nil"/>
                    <w:right w:val="nil"/>
                  </w:tcBorders>
                  <w:shd w:val="clear" w:color="auto" w:fill="auto"/>
                  <w:noWrap/>
                  <w:vAlign w:val="bottom"/>
                  <w:hideMark/>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A244 Galerida cristata</w:t>
                  </w:r>
                </w:p>
              </w:tc>
            </w:tr>
            <w:tr w:rsidR="00E53128" w:rsidRPr="00F4574C" w:rsidTr="0088165E">
              <w:trPr>
                <w:trHeight w:val="290"/>
              </w:trPr>
              <w:tc>
                <w:tcPr>
                  <w:tcW w:w="3000" w:type="dxa"/>
                  <w:tcBorders>
                    <w:top w:val="nil"/>
                    <w:left w:val="nil"/>
                    <w:bottom w:val="nil"/>
                    <w:right w:val="nil"/>
                  </w:tcBorders>
                  <w:shd w:val="clear" w:color="auto" w:fill="auto"/>
                  <w:noWrap/>
                  <w:vAlign w:val="bottom"/>
                  <w:hideMark/>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A092 Hieraaetus pennatus</w:t>
                  </w:r>
                </w:p>
              </w:tc>
            </w:tr>
            <w:tr w:rsidR="00E53128" w:rsidRPr="00F4574C" w:rsidTr="0088165E">
              <w:trPr>
                <w:trHeight w:val="290"/>
              </w:trPr>
              <w:tc>
                <w:tcPr>
                  <w:tcW w:w="3000" w:type="dxa"/>
                  <w:tcBorders>
                    <w:top w:val="nil"/>
                    <w:left w:val="nil"/>
                    <w:bottom w:val="nil"/>
                    <w:right w:val="nil"/>
                  </w:tcBorders>
                  <w:shd w:val="clear" w:color="auto" w:fill="auto"/>
                  <w:noWrap/>
                  <w:vAlign w:val="bottom"/>
                  <w:hideMark/>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A338 Lanius collurio</w:t>
                  </w:r>
                </w:p>
              </w:tc>
            </w:tr>
            <w:tr w:rsidR="00E53128" w:rsidRPr="00F4574C" w:rsidTr="0088165E">
              <w:trPr>
                <w:trHeight w:val="290"/>
              </w:trPr>
              <w:tc>
                <w:tcPr>
                  <w:tcW w:w="3000" w:type="dxa"/>
                  <w:tcBorders>
                    <w:top w:val="nil"/>
                    <w:left w:val="nil"/>
                    <w:bottom w:val="nil"/>
                    <w:right w:val="nil"/>
                  </w:tcBorders>
                  <w:shd w:val="clear" w:color="auto" w:fill="auto"/>
                  <w:noWrap/>
                  <w:vAlign w:val="bottom"/>
                  <w:hideMark/>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A339 Lanius minor</w:t>
                  </w:r>
                </w:p>
              </w:tc>
            </w:tr>
            <w:tr w:rsidR="00E53128" w:rsidRPr="00F4574C" w:rsidTr="0088165E">
              <w:trPr>
                <w:trHeight w:val="290"/>
              </w:trPr>
              <w:tc>
                <w:tcPr>
                  <w:tcW w:w="3000" w:type="dxa"/>
                  <w:tcBorders>
                    <w:top w:val="nil"/>
                    <w:left w:val="nil"/>
                    <w:bottom w:val="nil"/>
                    <w:right w:val="nil"/>
                  </w:tcBorders>
                  <w:shd w:val="clear" w:color="auto" w:fill="auto"/>
                  <w:noWrap/>
                  <w:vAlign w:val="bottom"/>
                  <w:hideMark/>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A230 Merops apiaster</w:t>
                  </w:r>
                </w:p>
              </w:tc>
            </w:tr>
            <w:tr w:rsidR="00E53128" w:rsidRPr="00F4574C" w:rsidTr="0088165E">
              <w:trPr>
                <w:trHeight w:val="290"/>
              </w:trPr>
              <w:tc>
                <w:tcPr>
                  <w:tcW w:w="3000" w:type="dxa"/>
                  <w:tcBorders>
                    <w:top w:val="nil"/>
                    <w:left w:val="nil"/>
                    <w:bottom w:val="nil"/>
                    <w:right w:val="nil"/>
                  </w:tcBorders>
                  <w:shd w:val="clear" w:color="auto" w:fill="auto"/>
                  <w:noWrap/>
                  <w:vAlign w:val="bottom"/>
                  <w:hideMark/>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A435 Oenanthe isabellina</w:t>
                  </w:r>
                </w:p>
              </w:tc>
            </w:tr>
            <w:tr w:rsidR="00E53128" w:rsidRPr="00F4574C" w:rsidTr="0088165E">
              <w:trPr>
                <w:trHeight w:val="290"/>
              </w:trPr>
              <w:tc>
                <w:tcPr>
                  <w:tcW w:w="3000" w:type="dxa"/>
                  <w:tcBorders>
                    <w:top w:val="nil"/>
                    <w:left w:val="nil"/>
                    <w:bottom w:val="nil"/>
                    <w:right w:val="nil"/>
                  </w:tcBorders>
                  <w:shd w:val="clear" w:color="auto" w:fill="auto"/>
                  <w:noWrap/>
                  <w:vAlign w:val="bottom"/>
                  <w:hideMark/>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A277 Oenanthe oenanthe</w:t>
                  </w:r>
                </w:p>
              </w:tc>
            </w:tr>
          </w:tbl>
          <w:p w:rsidR="00E53128" w:rsidRPr="00FA5E78" w:rsidRDefault="00E53128" w:rsidP="0088165E">
            <w:pPr>
              <w:rPr>
                <w:rFonts w:cs="Times New Roman"/>
                <w:i/>
                <w:iCs/>
                <w:szCs w:val="24"/>
              </w:rPr>
            </w:pPr>
          </w:p>
        </w:tc>
      </w:tr>
      <w:tr w:rsidR="00E53128" w:rsidRPr="00216B6C" w:rsidTr="0088165E">
        <w:trPr>
          <w:trHeight w:val="55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61"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E.2.</w:t>
            </w:r>
          </w:p>
        </w:tc>
        <w:tc>
          <w:tcPr>
            <w:tcW w:w="3279"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Localizarea</w:t>
            </w:r>
            <w:r>
              <w:rPr>
                <w:rFonts w:cs="Times New Roman"/>
                <w:szCs w:val="24"/>
              </w:rPr>
              <w:t xml:space="preserve"> </w:t>
            </w:r>
            <w:r w:rsidRPr="00216B6C">
              <w:rPr>
                <w:rFonts w:cs="Times New Roman"/>
                <w:szCs w:val="24"/>
              </w:rPr>
              <w:t>impacturilor</w:t>
            </w:r>
            <w:r>
              <w:rPr>
                <w:rFonts w:cs="Times New Roman"/>
                <w:szCs w:val="24"/>
              </w:rPr>
              <w:t xml:space="preserve"> </w:t>
            </w:r>
            <w:r w:rsidRPr="00216B6C">
              <w:rPr>
                <w:rFonts w:cs="Times New Roman"/>
                <w:szCs w:val="24"/>
              </w:rPr>
              <w:t>cauzate</w:t>
            </w:r>
            <w:r>
              <w:rPr>
                <w:rFonts w:cs="Times New Roman"/>
                <w:szCs w:val="24"/>
              </w:rPr>
              <w:t xml:space="preserve"> </w:t>
            </w:r>
            <w:r w:rsidRPr="00216B6C">
              <w:rPr>
                <w:rFonts w:cs="Times New Roman"/>
                <w:szCs w:val="24"/>
              </w:rPr>
              <w:t>de</w:t>
            </w:r>
            <w:r>
              <w:rPr>
                <w:rFonts w:cs="Times New Roman"/>
                <w:szCs w:val="24"/>
              </w:rPr>
              <w:t xml:space="preserve"> </w:t>
            </w:r>
            <w:r w:rsidRPr="00216B6C">
              <w:rPr>
                <w:rFonts w:cs="Times New Roman"/>
                <w:szCs w:val="24"/>
              </w:rPr>
              <w:t>presiunile</w:t>
            </w:r>
            <w:r>
              <w:rPr>
                <w:rFonts w:cs="Times New Roman"/>
                <w:szCs w:val="24"/>
              </w:rPr>
              <w:t xml:space="preserve"> </w:t>
            </w:r>
            <w:r w:rsidRPr="00216B6C">
              <w:rPr>
                <w:rFonts w:cs="Times New Roman"/>
                <w:szCs w:val="24"/>
              </w:rPr>
              <w:t>actuale</w:t>
            </w:r>
            <w:r>
              <w:rPr>
                <w:rFonts w:cs="Times New Roman"/>
                <w:szCs w:val="24"/>
              </w:rPr>
              <w:t xml:space="preserve"> </w:t>
            </w:r>
            <w:r w:rsidRPr="00216B6C">
              <w:rPr>
                <w:rFonts w:cs="Times New Roman"/>
                <w:szCs w:val="24"/>
              </w:rPr>
              <w:t>asupra</w:t>
            </w:r>
            <w:r>
              <w:rPr>
                <w:rFonts w:cs="Times New Roman"/>
                <w:szCs w:val="24"/>
              </w:rPr>
              <w:t xml:space="preserve"> </w:t>
            </w:r>
            <w:r w:rsidRPr="00216B6C">
              <w:rPr>
                <w:rFonts w:cs="Times New Roman"/>
                <w:szCs w:val="24"/>
              </w:rPr>
              <w:t>speciei</w:t>
            </w:r>
            <w:r>
              <w:rPr>
                <w:rFonts w:cs="Times New Roman"/>
                <w:szCs w:val="24"/>
              </w:rPr>
              <w:t xml:space="preserve"> </w:t>
            </w:r>
            <w:r w:rsidRPr="00216B6C">
              <w:rPr>
                <w:rFonts w:cs="Times New Roman"/>
                <w:szCs w:val="24"/>
              </w:rPr>
              <w:t>[geometrie]</w:t>
            </w:r>
          </w:p>
        </w:tc>
        <w:tc>
          <w:tcPr>
            <w:tcW w:w="3648" w:type="dxa"/>
            <w:tcBorders>
              <w:top w:val="single" w:sz="6" w:space="0" w:color="333333"/>
              <w:left w:val="single" w:sz="6" w:space="0" w:color="333333"/>
              <w:bottom w:val="single" w:sz="6" w:space="0" w:color="333333"/>
              <w:right w:val="single" w:sz="6" w:space="0" w:color="333333"/>
            </w:tcBorders>
            <w:hideMark/>
          </w:tcPr>
          <w:p w:rsidR="00E53128" w:rsidRPr="001743CA" w:rsidRDefault="009A3755" w:rsidP="0088165E">
            <w:pPr>
              <w:rPr>
                <w:rFonts w:cs="Times New Roman"/>
                <w:color w:val="FF0000"/>
                <w:szCs w:val="24"/>
              </w:rPr>
            </w:pPr>
            <w:r w:rsidRPr="009A3755">
              <w:rPr>
                <w:rFonts w:cs="Times New Roman"/>
                <w:szCs w:val="24"/>
              </w:rPr>
              <w:t>Harta distribuției impactului asupra speciilor este reprezentată în anexa 3.23</w:t>
            </w:r>
          </w:p>
        </w:tc>
      </w:tr>
      <w:tr w:rsidR="00E53128" w:rsidRPr="00216B6C" w:rsidTr="0088165E">
        <w:trPr>
          <w:trHeight w:val="55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61"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E.3.</w:t>
            </w:r>
          </w:p>
        </w:tc>
        <w:tc>
          <w:tcPr>
            <w:tcW w:w="3279"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Localizarea</w:t>
            </w:r>
            <w:r>
              <w:rPr>
                <w:rFonts w:cs="Times New Roman"/>
                <w:szCs w:val="24"/>
              </w:rPr>
              <w:t xml:space="preserve"> </w:t>
            </w:r>
            <w:r w:rsidRPr="00216B6C">
              <w:rPr>
                <w:rFonts w:cs="Times New Roman"/>
                <w:szCs w:val="24"/>
              </w:rPr>
              <w:t>impacturilor</w:t>
            </w:r>
            <w:r>
              <w:rPr>
                <w:rFonts w:cs="Times New Roman"/>
                <w:szCs w:val="24"/>
              </w:rPr>
              <w:t xml:space="preserve"> </w:t>
            </w:r>
            <w:r w:rsidRPr="00216B6C">
              <w:rPr>
                <w:rFonts w:cs="Times New Roman"/>
                <w:szCs w:val="24"/>
              </w:rPr>
              <w:t>cauzate</w:t>
            </w:r>
            <w:r>
              <w:rPr>
                <w:rFonts w:cs="Times New Roman"/>
                <w:szCs w:val="24"/>
              </w:rPr>
              <w:t xml:space="preserve"> </w:t>
            </w:r>
            <w:r w:rsidRPr="00216B6C">
              <w:rPr>
                <w:rFonts w:cs="Times New Roman"/>
                <w:szCs w:val="24"/>
              </w:rPr>
              <w:t>de</w:t>
            </w:r>
            <w:r>
              <w:rPr>
                <w:rFonts w:cs="Times New Roman"/>
                <w:szCs w:val="24"/>
              </w:rPr>
              <w:t xml:space="preserve"> </w:t>
            </w:r>
            <w:r w:rsidRPr="00216B6C">
              <w:rPr>
                <w:rFonts w:cs="Times New Roman"/>
                <w:szCs w:val="24"/>
              </w:rPr>
              <w:t>presiunile</w:t>
            </w:r>
            <w:r>
              <w:rPr>
                <w:rFonts w:cs="Times New Roman"/>
                <w:szCs w:val="24"/>
              </w:rPr>
              <w:t xml:space="preserve"> </w:t>
            </w:r>
            <w:r w:rsidRPr="00216B6C">
              <w:rPr>
                <w:rFonts w:cs="Times New Roman"/>
                <w:szCs w:val="24"/>
              </w:rPr>
              <w:t>actuale</w:t>
            </w:r>
            <w:r>
              <w:rPr>
                <w:rFonts w:cs="Times New Roman"/>
                <w:szCs w:val="24"/>
              </w:rPr>
              <w:t xml:space="preserve"> </w:t>
            </w:r>
            <w:r w:rsidRPr="00216B6C">
              <w:rPr>
                <w:rFonts w:cs="Times New Roman"/>
                <w:szCs w:val="24"/>
              </w:rPr>
              <w:t>asupra</w:t>
            </w:r>
            <w:r>
              <w:rPr>
                <w:rFonts w:cs="Times New Roman"/>
                <w:szCs w:val="24"/>
              </w:rPr>
              <w:t xml:space="preserve"> </w:t>
            </w:r>
            <w:r w:rsidRPr="00216B6C">
              <w:rPr>
                <w:rFonts w:cs="Times New Roman"/>
                <w:szCs w:val="24"/>
              </w:rPr>
              <w:t>speciei</w:t>
            </w:r>
            <w:r>
              <w:rPr>
                <w:rFonts w:cs="Times New Roman"/>
                <w:szCs w:val="24"/>
              </w:rPr>
              <w:t xml:space="preserve"> </w:t>
            </w:r>
            <w:r w:rsidRPr="00216B6C">
              <w:rPr>
                <w:rFonts w:cs="Times New Roman"/>
                <w:szCs w:val="24"/>
              </w:rPr>
              <w:t>[descriere]</w:t>
            </w:r>
          </w:p>
        </w:tc>
        <w:tc>
          <w:tcPr>
            <w:tcW w:w="3648"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Pr>
                <w:rFonts w:cs="Times New Roman"/>
                <w:szCs w:val="24"/>
              </w:rPr>
              <w:t>Această activitate generatoare de impact are o distribuție neuniformă la nivelul sitului, fiind întâlnită în toate zonele de pajiști, pe alocuri chiar în zona terenurilor agricole.</w:t>
            </w:r>
          </w:p>
        </w:tc>
      </w:tr>
      <w:tr w:rsidR="00E53128" w:rsidRPr="00216B6C" w:rsidTr="0088165E">
        <w:trPr>
          <w:trHeight w:val="55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61"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E.4.</w:t>
            </w:r>
          </w:p>
        </w:tc>
        <w:tc>
          <w:tcPr>
            <w:tcW w:w="3279"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Intensitatea</w:t>
            </w:r>
            <w:r>
              <w:rPr>
                <w:rFonts w:cs="Times New Roman"/>
                <w:szCs w:val="24"/>
              </w:rPr>
              <w:t xml:space="preserve"> </w:t>
            </w:r>
            <w:r w:rsidRPr="00216B6C">
              <w:rPr>
                <w:rFonts w:cs="Times New Roman"/>
                <w:szCs w:val="24"/>
              </w:rPr>
              <w:t>localizată</w:t>
            </w:r>
            <w:r>
              <w:rPr>
                <w:rFonts w:cs="Times New Roman"/>
                <w:szCs w:val="24"/>
              </w:rPr>
              <w:t xml:space="preserve"> </w:t>
            </w:r>
            <w:r w:rsidRPr="00216B6C">
              <w:rPr>
                <w:rFonts w:cs="Times New Roman"/>
                <w:szCs w:val="24"/>
              </w:rPr>
              <w:t>a</w:t>
            </w:r>
            <w:r>
              <w:rPr>
                <w:rFonts w:cs="Times New Roman"/>
                <w:szCs w:val="24"/>
              </w:rPr>
              <w:t xml:space="preserve"> </w:t>
            </w:r>
            <w:r w:rsidRPr="00216B6C">
              <w:rPr>
                <w:rFonts w:cs="Times New Roman"/>
                <w:szCs w:val="24"/>
              </w:rPr>
              <w:t>impacturilor</w:t>
            </w:r>
            <w:r>
              <w:rPr>
                <w:rFonts w:cs="Times New Roman"/>
                <w:szCs w:val="24"/>
              </w:rPr>
              <w:t xml:space="preserve"> </w:t>
            </w:r>
            <w:r w:rsidRPr="00216B6C">
              <w:rPr>
                <w:rFonts w:cs="Times New Roman"/>
                <w:szCs w:val="24"/>
              </w:rPr>
              <w:t>cauzate</w:t>
            </w:r>
            <w:r>
              <w:rPr>
                <w:rFonts w:cs="Times New Roman"/>
                <w:szCs w:val="24"/>
              </w:rPr>
              <w:t xml:space="preserve"> </w:t>
            </w:r>
            <w:r w:rsidRPr="00216B6C">
              <w:rPr>
                <w:rFonts w:cs="Times New Roman"/>
                <w:szCs w:val="24"/>
              </w:rPr>
              <w:t>de</w:t>
            </w:r>
            <w:r>
              <w:rPr>
                <w:rFonts w:cs="Times New Roman"/>
                <w:szCs w:val="24"/>
              </w:rPr>
              <w:t xml:space="preserve"> </w:t>
            </w:r>
            <w:r w:rsidRPr="00216B6C">
              <w:rPr>
                <w:rFonts w:cs="Times New Roman"/>
                <w:szCs w:val="24"/>
              </w:rPr>
              <w:t>presiunile</w:t>
            </w:r>
            <w:r>
              <w:rPr>
                <w:rFonts w:cs="Times New Roman"/>
                <w:szCs w:val="24"/>
              </w:rPr>
              <w:t xml:space="preserve"> </w:t>
            </w:r>
            <w:r w:rsidRPr="00216B6C">
              <w:rPr>
                <w:rFonts w:cs="Times New Roman"/>
                <w:szCs w:val="24"/>
              </w:rPr>
              <w:t>actuale</w:t>
            </w:r>
            <w:r>
              <w:rPr>
                <w:rFonts w:cs="Times New Roman"/>
                <w:szCs w:val="24"/>
              </w:rPr>
              <w:t xml:space="preserve"> </w:t>
            </w:r>
            <w:r w:rsidRPr="00216B6C">
              <w:rPr>
                <w:rFonts w:cs="Times New Roman"/>
                <w:szCs w:val="24"/>
              </w:rPr>
              <w:t>asupra</w:t>
            </w:r>
            <w:r>
              <w:rPr>
                <w:rFonts w:cs="Times New Roman"/>
                <w:szCs w:val="24"/>
              </w:rPr>
              <w:t xml:space="preserve"> </w:t>
            </w:r>
            <w:r w:rsidRPr="00216B6C">
              <w:rPr>
                <w:rFonts w:cs="Times New Roman"/>
                <w:szCs w:val="24"/>
              </w:rPr>
              <w:t>speciei</w:t>
            </w:r>
          </w:p>
        </w:tc>
        <w:tc>
          <w:tcPr>
            <w:tcW w:w="3648" w:type="dxa"/>
            <w:tcBorders>
              <w:top w:val="single" w:sz="6" w:space="0" w:color="333333"/>
              <w:left w:val="single" w:sz="6" w:space="0" w:color="333333"/>
              <w:bottom w:val="single" w:sz="6" w:space="0" w:color="333333"/>
              <w:right w:val="single" w:sz="6" w:space="0" w:color="333333"/>
            </w:tcBorders>
            <w:hideMark/>
          </w:tcPr>
          <w:p w:rsidR="00E53128" w:rsidRPr="00FA5E78" w:rsidRDefault="00E53128" w:rsidP="00E53128">
            <w:pPr>
              <w:pStyle w:val="ListParagraph"/>
              <w:numPr>
                <w:ilvl w:val="0"/>
                <w:numId w:val="12"/>
              </w:numPr>
              <w:spacing w:after="0" w:line="240" w:lineRule="auto"/>
              <w:jc w:val="both"/>
              <w:rPr>
                <w:rFonts w:cs="Times New Roman"/>
                <w:szCs w:val="24"/>
              </w:rPr>
            </w:pPr>
            <w:r>
              <w:rPr>
                <w:rFonts w:cs="Times New Roman"/>
                <w:szCs w:val="24"/>
              </w:rPr>
              <w:t>ridicat</w:t>
            </w:r>
          </w:p>
        </w:tc>
      </w:tr>
      <w:tr w:rsidR="00E53128" w:rsidRPr="00216B6C" w:rsidTr="0088165E">
        <w:trPr>
          <w:trHeight w:val="34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61"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E.5.</w:t>
            </w:r>
          </w:p>
        </w:tc>
        <w:tc>
          <w:tcPr>
            <w:tcW w:w="3279"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Confidențialitate</w:t>
            </w:r>
          </w:p>
        </w:tc>
        <w:tc>
          <w:tcPr>
            <w:tcW w:w="3648"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Pr>
                <w:rFonts w:cs="Times New Roman"/>
                <w:szCs w:val="24"/>
              </w:rPr>
              <w:t>Publică</w:t>
            </w:r>
          </w:p>
        </w:tc>
      </w:tr>
      <w:tr w:rsidR="00E53128" w:rsidRPr="00216B6C" w:rsidTr="0088165E">
        <w:trPr>
          <w:trHeight w:val="360"/>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61"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E.6.</w:t>
            </w:r>
          </w:p>
        </w:tc>
        <w:tc>
          <w:tcPr>
            <w:tcW w:w="3279"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Detalii</w:t>
            </w:r>
          </w:p>
        </w:tc>
        <w:tc>
          <w:tcPr>
            <w:tcW w:w="3648"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Pr>
                <w:rFonts w:cs="Times New Roman"/>
                <w:szCs w:val="24"/>
              </w:rPr>
              <w:t>Au fost identificate 10 de zone de pășunat ce totalizează aproximativ 550 de hectare. Afectează zone de hrănire, reproducere și odihnă pentru 44 de specii de păsări.</w:t>
            </w:r>
          </w:p>
        </w:tc>
      </w:tr>
    </w:tbl>
    <w:p w:rsidR="00E53128" w:rsidRDefault="00E53128" w:rsidP="00E53128"/>
    <w:p w:rsidR="00E53128" w:rsidRDefault="00E53128" w:rsidP="00E53128"/>
    <w:tbl>
      <w:tblPr>
        <w:tblW w:w="8010" w:type="dxa"/>
        <w:jc w:val="center"/>
        <w:tblCellMar>
          <w:top w:w="15" w:type="dxa"/>
          <w:left w:w="15" w:type="dxa"/>
          <w:bottom w:w="15" w:type="dxa"/>
          <w:right w:w="15" w:type="dxa"/>
        </w:tblCellMar>
        <w:tblLook w:val="04A0" w:firstRow="1" w:lastRow="0" w:firstColumn="1" w:lastColumn="0" w:noHBand="0" w:noVBand="1"/>
      </w:tblPr>
      <w:tblGrid>
        <w:gridCol w:w="222"/>
        <w:gridCol w:w="861"/>
        <w:gridCol w:w="3279"/>
        <w:gridCol w:w="3648"/>
      </w:tblGrid>
      <w:tr w:rsidR="00E53128" w:rsidRPr="00216B6C" w:rsidTr="0088165E">
        <w:trPr>
          <w:trHeight w:val="1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color w:val="333333"/>
                <w:szCs w:val="24"/>
              </w:rPr>
            </w:pPr>
          </w:p>
        </w:tc>
        <w:tc>
          <w:tcPr>
            <w:tcW w:w="0" w:type="auto"/>
            <w:vAlign w:val="center"/>
            <w:hideMark/>
          </w:tcPr>
          <w:p w:rsidR="00E53128" w:rsidRPr="00216B6C" w:rsidRDefault="00E53128" w:rsidP="0088165E">
            <w:pPr>
              <w:rPr>
                <w:rFonts w:cs="Times New Roman"/>
                <w:szCs w:val="24"/>
              </w:rPr>
            </w:pPr>
          </w:p>
        </w:tc>
        <w:tc>
          <w:tcPr>
            <w:tcW w:w="3279" w:type="dxa"/>
            <w:vAlign w:val="center"/>
            <w:hideMark/>
          </w:tcPr>
          <w:p w:rsidR="00E53128" w:rsidRPr="00216B6C" w:rsidRDefault="00E53128" w:rsidP="0088165E">
            <w:pPr>
              <w:rPr>
                <w:rFonts w:cs="Times New Roman"/>
                <w:szCs w:val="24"/>
              </w:rPr>
            </w:pPr>
          </w:p>
        </w:tc>
        <w:tc>
          <w:tcPr>
            <w:tcW w:w="3648" w:type="dxa"/>
            <w:vAlign w:val="center"/>
            <w:hideMark/>
          </w:tcPr>
          <w:p w:rsidR="00E53128" w:rsidRPr="00216B6C" w:rsidRDefault="00E53128" w:rsidP="0088165E">
            <w:pPr>
              <w:rPr>
                <w:rFonts w:cs="Times New Roman"/>
                <w:szCs w:val="24"/>
              </w:rPr>
            </w:pPr>
          </w:p>
        </w:tc>
      </w:tr>
      <w:tr w:rsidR="00E53128" w:rsidRPr="00216B6C" w:rsidTr="0088165E">
        <w:trPr>
          <w:trHeight w:val="34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61" w:type="dxa"/>
            <w:tcBorders>
              <w:top w:val="single" w:sz="6" w:space="0" w:color="333333"/>
              <w:left w:val="single" w:sz="6" w:space="0" w:color="333333"/>
              <w:bottom w:val="single" w:sz="6" w:space="0" w:color="333333"/>
              <w:right w:val="single" w:sz="6" w:space="0" w:color="333333"/>
            </w:tcBorders>
            <w:vAlign w:val="center"/>
            <w:hideMark/>
          </w:tcPr>
          <w:p w:rsidR="00E53128" w:rsidRPr="00216B6C" w:rsidRDefault="00E53128" w:rsidP="0088165E">
            <w:pPr>
              <w:rPr>
                <w:rFonts w:cs="Times New Roman"/>
                <w:szCs w:val="24"/>
              </w:rPr>
            </w:pPr>
            <w:r w:rsidRPr="00216B6C">
              <w:rPr>
                <w:rFonts w:cs="Times New Roman"/>
                <w:szCs w:val="24"/>
              </w:rPr>
              <w:t>Cod</w:t>
            </w:r>
          </w:p>
        </w:tc>
        <w:tc>
          <w:tcPr>
            <w:tcW w:w="3279" w:type="dxa"/>
            <w:tcBorders>
              <w:top w:val="single" w:sz="6" w:space="0" w:color="333333"/>
              <w:left w:val="single" w:sz="6" w:space="0" w:color="333333"/>
              <w:bottom w:val="single" w:sz="6" w:space="0" w:color="333333"/>
              <w:right w:val="single" w:sz="6" w:space="0" w:color="333333"/>
            </w:tcBorders>
            <w:vAlign w:val="center"/>
            <w:hideMark/>
          </w:tcPr>
          <w:p w:rsidR="00E53128" w:rsidRPr="00216B6C" w:rsidRDefault="00E53128" w:rsidP="0088165E">
            <w:pPr>
              <w:rPr>
                <w:rFonts w:cs="Times New Roman"/>
                <w:szCs w:val="24"/>
              </w:rPr>
            </w:pPr>
            <w:r w:rsidRPr="00216B6C">
              <w:rPr>
                <w:rFonts w:cs="Times New Roman"/>
                <w:szCs w:val="24"/>
              </w:rPr>
              <w:t>Parametru</w:t>
            </w:r>
          </w:p>
        </w:tc>
        <w:tc>
          <w:tcPr>
            <w:tcW w:w="3648" w:type="dxa"/>
            <w:tcBorders>
              <w:top w:val="single" w:sz="6" w:space="0" w:color="333333"/>
              <w:left w:val="single" w:sz="6" w:space="0" w:color="333333"/>
              <w:bottom w:val="single" w:sz="6" w:space="0" w:color="333333"/>
              <w:right w:val="single" w:sz="6" w:space="0" w:color="333333"/>
            </w:tcBorders>
            <w:vAlign w:val="center"/>
            <w:hideMark/>
          </w:tcPr>
          <w:p w:rsidR="00E53128" w:rsidRPr="00216B6C" w:rsidRDefault="00E53128" w:rsidP="0088165E">
            <w:pPr>
              <w:rPr>
                <w:rFonts w:cs="Times New Roman"/>
                <w:szCs w:val="24"/>
              </w:rPr>
            </w:pPr>
            <w:r w:rsidRPr="00216B6C">
              <w:rPr>
                <w:rFonts w:cs="Times New Roman"/>
                <w:szCs w:val="24"/>
              </w:rPr>
              <w:t>Descriere</w:t>
            </w:r>
          </w:p>
        </w:tc>
      </w:tr>
      <w:tr w:rsidR="00E53128" w:rsidRPr="00216B6C" w:rsidTr="0088165E">
        <w:trPr>
          <w:trHeight w:val="34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61"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A.1.</w:t>
            </w:r>
          </w:p>
        </w:tc>
        <w:tc>
          <w:tcPr>
            <w:tcW w:w="3279"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Presiune</w:t>
            </w:r>
            <w:r>
              <w:rPr>
                <w:rFonts w:cs="Times New Roman"/>
                <w:szCs w:val="24"/>
              </w:rPr>
              <w:t xml:space="preserve"> </w:t>
            </w:r>
            <w:r w:rsidRPr="00216B6C">
              <w:rPr>
                <w:rFonts w:cs="Times New Roman"/>
                <w:szCs w:val="24"/>
              </w:rPr>
              <w:t>actuală</w:t>
            </w:r>
          </w:p>
        </w:tc>
        <w:tc>
          <w:tcPr>
            <w:tcW w:w="3648"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Pr>
                <w:rFonts w:cs="Times New Roman"/>
                <w:szCs w:val="24"/>
              </w:rPr>
              <w:t>B02 Gestionarea și utilizarea pădurii și a plantației</w:t>
            </w:r>
          </w:p>
        </w:tc>
      </w:tr>
      <w:tr w:rsidR="00E53128" w:rsidRPr="00216B6C" w:rsidTr="0088165E">
        <w:tblPrEx>
          <w:tblCellMar>
            <w:left w:w="108" w:type="dxa"/>
            <w:right w:w="108" w:type="dxa"/>
          </w:tblCellMar>
        </w:tblPrEx>
        <w:trPr>
          <w:trHeight w:val="345"/>
          <w:jc w:val="center"/>
        </w:trPr>
        <w:tc>
          <w:tcPr>
            <w:tcW w:w="222" w:type="dxa"/>
            <w:vAlign w:val="center"/>
            <w:hideMark/>
          </w:tcPr>
          <w:p w:rsidR="00E53128" w:rsidRPr="00216B6C" w:rsidRDefault="00E53128" w:rsidP="0088165E">
            <w:pPr>
              <w:rPr>
                <w:rFonts w:cs="Times New Roman"/>
                <w:szCs w:val="24"/>
              </w:rPr>
            </w:pPr>
          </w:p>
        </w:tc>
        <w:tc>
          <w:tcPr>
            <w:tcW w:w="861"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E.1.</w:t>
            </w:r>
          </w:p>
        </w:tc>
        <w:tc>
          <w:tcPr>
            <w:tcW w:w="3279" w:type="dxa"/>
            <w:tcBorders>
              <w:top w:val="single" w:sz="6" w:space="0" w:color="333333"/>
              <w:left w:val="single" w:sz="6" w:space="0" w:color="333333"/>
              <w:bottom w:val="single" w:sz="6" w:space="0" w:color="333333"/>
              <w:right w:val="single" w:sz="6" w:space="0" w:color="333333"/>
            </w:tcBorders>
            <w:hideMark/>
          </w:tcPr>
          <w:p w:rsidR="00E53128" w:rsidRPr="00DF5FBE" w:rsidRDefault="00E53128" w:rsidP="0088165E">
            <w:pPr>
              <w:rPr>
                <w:rFonts w:cs="Times New Roman"/>
                <w:szCs w:val="24"/>
              </w:rPr>
            </w:pPr>
            <w:r w:rsidRPr="00DF5FBE">
              <w:rPr>
                <w:rFonts w:cs="Times New Roman"/>
                <w:szCs w:val="24"/>
              </w:rPr>
              <w:t>Specia</w:t>
            </w:r>
          </w:p>
        </w:tc>
        <w:tc>
          <w:tcPr>
            <w:tcW w:w="3648" w:type="dxa"/>
            <w:tcBorders>
              <w:top w:val="single" w:sz="6" w:space="0" w:color="333333"/>
              <w:left w:val="single" w:sz="6" w:space="0" w:color="333333"/>
              <w:bottom w:val="single" w:sz="6" w:space="0" w:color="333333"/>
              <w:right w:val="single" w:sz="6" w:space="0" w:color="333333"/>
            </w:tcBorders>
          </w:tcPr>
          <w:tbl>
            <w:tblPr>
              <w:tblW w:w="3000" w:type="dxa"/>
              <w:tblLook w:val="04A0" w:firstRow="1" w:lastRow="0" w:firstColumn="1" w:lastColumn="0" w:noHBand="0" w:noVBand="1"/>
            </w:tblPr>
            <w:tblGrid>
              <w:gridCol w:w="3000"/>
            </w:tblGrid>
            <w:tr w:rsidR="00E53128" w:rsidRPr="005B2E1A" w:rsidTr="0088165E">
              <w:trPr>
                <w:trHeight w:val="290"/>
              </w:trPr>
              <w:tc>
                <w:tcPr>
                  <w:tcW w:w="3000" w:type="dxa"/>
                  <w:tcBorders>
                    <w:top w:val="nil"/>
                    <w:left w:val="nil"/>
                    <w:bottom w:val="nil"/>
                    <w:right w:val="nil"/>
                  </w:tcBorders>
                  <w:shd w:val="clear" w:color="auto" w:fill="auto"/>
                  <w:noWrap/>
                  <w:vAlign w:val="bottom"/>
                  <w:hideMark/>
                </w:tcPr>
                <w:p w:rsidR="00E53128" w:rsidRPr="005B2E1A" w:rsidRDefault="00E53128" w:rsidP="0088165E">
                  <w:pPr>
                    <w:jc w:val="left"/>
                    <w:rPr>
                      <w:rFonts w:eastAsia="Times New Roman" w:cs="Times New Roman"/>
                      <w:i/>
                      <w:iCs/>
                      <w:color w:val="000000"/>
                      <w:sz w:val="22"/>
                      <w:lang w:eastAsia="ro-RO"/>
                    </w:rPr>
                  </w:pPr>
                  <w:r w:rsidRPr="005B2E1A">
                    <w:rPr>
                      <w:rFonts w:eastAsia="Times New Roman" w:cs="Times New Roman"/>
                      <w:i/>
                      <w:iCs/>
                      <w:color w:val="000000"/>
                      <w:sz w:val="22"/>
                      <w:lang w:eastAsia="ro-RO"/>
                    </w:rPr>
                    <w:t>A402 Accipiter brevipes</w:t>
                  </w:r>
                </w:p>
              </w:tc>
            </w:tr>
            <w:tr w:rsidR="00E53128" w:rsidRPr="005B2E1A" w:rsidTr="0088165E">
              <w:trPr>
                <w:trHeight w:val="290"/>
              </w:trPr>
              <w:tc>
                <w:tcPr>
                  <w:tcW w:w="3000" w:type="dxa"/>
                  <w:tcBorders>
                    <w:top w:val="nil"/>
                    <w:left w:val="nil"/>
                    <w:bottom w:val="nil"/>
                    <w:right w:val="nil"/>
                  </w:tcBorders>
                  <w:shd w:val="clear" w:color="auto" w:fill="auto"/>
                  <w:noWrap/>
                  <w:vAlign w:val="bottom"/>
                  <w:hideMark/>
                </w:tcPr>
                <w:p w:rsidR="00E53128" w:rsidRPr="005B2E1A" w:rsidRDefault="00E53128" w:rsidP="0088165E">
                  <w:pPr>
                    <w:jc w:val="left"/>
                    <w:rPr>
                      <w:rFonts w:eastAsia="Times New Roman" w:cs="Times New Roman"/>
                      <w:i/>
                      <w:iCs/>
                      <w:color w:val="000000"/>
                      <w:sz w:val="22"/>
                      <w:lang w:eastAsia="ro-RO"/>
                    </w:rPr>
                  </w:pPr>
                  <w:r w:rsidRPr="005B2E1A">
                    <w:rPr>
                      <w:rFonts w:eastAsia="Times New Roman" w:cs="Times New Roman"/>
                      <w:i/>
                      <w:iCs/>
                      <w:color w:val="000000"/>
                      <w:sz w:val="22"/>
                      <w:lang w:eastAsia="ro-RO"/>
                    </w:rPr>
                    <w:t>A089 Aquila pomarina</w:t>
                  </w:r>
                </w:p>
              </w:tc>
            </w:tr>
            <w:tr w:rsidR="00E53128" w:rsidRPr="005B2E1A" w:rsidTr="0088165E">
              <w:trPr>
                <w:trHeight w:val="290"/>
              </w:trPr>
              <w:tc>
                <w:tcPr>
                  <w:tcW w:w="3000" w:type="dxa"/>
                  <w:tcBorders>
                    <w:top w:val="nil"/>
                    <w:left w:val="nil"/>
                    <w:bottom w:val="nil"/>
                    <w:right w:val="nil"/>
                  </w:tcBorders>
                  <w:shd w:val="clear" w:color="auto" w:fill="auto"/>
                  <w:noWrap/>
                  <w:vAlign w:val="bottom"/>
                  <w:hideMark/>
                </w:tcPr>
                <w:p w:rsidR="00E53128" w:rsidRPr="005B2E1A" w:rsidRDefault="00E53128" w:rsidP="0088165E">
                  <w:pPr>
                    <w:jc w:val="left"/>
                    <w:rPr>
                      <w:rFonts w:eastAsia="Times New Roman" w:cs="Times New Roman"/>
                      <w:i/>
                      <w:iCs/>
                      <w:color w:val="000000"/>
                      <w:sz w:val="22"/>
                      <w:lang w:eastAsia="ro-RO"/>
                    </w:rPr>
                  </w:pPr>
                  <w:r w:rsidRPr="005B2E1A">
                    <w:rPr>
                      <w:rFonts w:eastAsia="Times New Roman" w:cs="Times New Roman"/>
                      <w:i/>
                      <w:iCs/>
                      <w:color w:val="000000"/>
                      <w:sz w:val="22"/>
                      <w:lang w:eastAsia="ro-RO"/>
                    </w:rPr>
                    <w:t>A221 Asio otus</w:t>
                  </w:r>
                </w:p>
              </w:tc>
            </w:tr>
            <w:tr w:rsidR="00E53128" w:rsidRPr="005B2E1A" w:rsidTr="0088165E">
              <w:trPr>
                <w:trHeight w:val="290"/>
              </w:trPr>
              <w:tc>
                <w:tcPr>
                  <w:tcW w:w="3000" w:type="dxa"/>
                  <w:tcBorders>
                    <w:top w:val="nil"/>
                    <w:left w:val="nil"/>
                    <w:bottom w:val="nil"/>
                    <w:right w:val="nil"/>
                  </w:tcBorders>
                  <w:shd w:val="clear" w:color="auto" w:fill="auto"/>
                  <w:noWrap/>
                  <w:vAlign w:val="bottom"/>
                  <w:hideMark/>
                </w:tcPr>
                <w:p w:rsidR="00E53128" w:rsidRPr="005B2E1A" w:rsidRDefault="00E53128" w:rsidP="0088165E">
                  <w:pPr>
                    <w:jc w:val="left"/>
                    <w:rPr>
                      <w:rFonts w:eastAsia="Times New Roman" w:cs="Times New Roman"/>
                      <w:i/>
                      <w:iCs/>
                      <w:color w:val="000000"/>
                      <w:sz w:val="22"/>
                      <w:lang w:eastAsia="ro-RO"/>
                    </w:rPr>
                  </w:pPr>
                  <w:r w:rsidRPr="005B2E1A">
                    <w:rPr>
                      <w:rFonts w:eastAsia="Times New Roman" w:cs="Times New Roman"/>
                      <w:i/>
                      <w:iCs/>
                      <w:color w:val="000000"/>
                      <w:sz w:val="22"/>
                      <w:lang w:eastAsia="ro-RO"/>
                    </w:rPr>
                    <w:t>A087 Buteo buteo</w:t>
                  </w:r>
                </w:p>
              </w:tc>
            </w:tr>
            <w:tr w:rsidR="00E53128" w:rsidRPr="005B2E1A" w:rsidTr="0088165E">
              <w:trPr>
                <w:trHeight w:val="290"/>
              </w:trPr>
              <w:tc>
                <w:tcPr>
                  <w:tcW w:w="3000" w:type="dxa"/>
                  <w:tcBorders>
                    <w:top w:val="nil"/>
                    <w:left w:val="nil"/>
                    <w:bottom w:val="nil"/>
                    <w:right w:val="nil"/>
                  </w:tcBorders>
                  <w:shd w:val="clear" w:color="auto" w:fill="auto"/>
                  <w:noWrap/>
                  <w:vAlign w:val="bottom"/>
                  <w:hideMark/>
                </w:tcPr>
                <w:p w:rsidR="00E53128" w:rsidRPr="005B2E1A" w:rsidRDefault="00E53128" w:rsidP="0088165E">
                  <w:pPr>
                    <w:jc w:val="left"/>
                    <w:rPr>
                      <w:rFonts w:eastAsia="Times New Roman" w:cs="Times New Roman"/>
                      <w:i/>
                      <w:iCs/>
                      <w:color w:val="000000"/>
                      <w:sz w:val="22"/>
                      <w:lang w:eastAsia="ro-RO"/>
                    </w:rPr>
                  </w:pPr>
                  <w:r w:rsidRPr="005B2E1A">
                    <w:rPr>
                      <w:rFonts w:eastAsia="Times New Roman" w:cs="Times New Roman"/>
                      <w:i/>
                      <w:iCs/>
                      <w:color w:val="000000"/>
                      <w:sz w:val="22"/>
                      <w:lang w:eastAsia="ro-RO"/>
                    </w:rPr>
                    <w:t>A403 Buteo rufinus</w:t>
                  </w:r>
                </w:p>
              </w:tc>
            </w:tr>
            <w:tr w:rsidR="00E53128" w:rsidRPr="005B2E1A" w:rsidTr="0088165E">
              <w:trPr>
                <w:trHeight w:val="290"/>
              </w:trPr>
              <w:tc>
                <w:tcPr>
                  <w:tcW w:w="3000" w:type="dxa"/>
                  <w:tcBorders>
                    <w:top w:val="nil"/>
                    <w:left w:val="nil"/>
                    <w:bottom w:val="nil"/>
                    <w:right w:val="nil"/>
                  </w:tcBorders>
                  <w:shd w:val="clear" w:color="auto" w:fill="auto"/>
                  <w:noWrap/>
                  <w:vAlign w:val="bottom"/>
                  <w:hideMark/>
                </w:tcPr>
                <w:p w:rsidR="00E53128" w:rsidRPr="005B2E1A" w:rsidRDefault="00E53128" w:rsidP="0088165E">
                  <w:pPr>
                    <w:jc w:val="left"/>
                    <w:rPr>
                      <w:rFonts w:eastAsia="Times New Roman" w:cs="Times New Roman"/>
                      <w:i/>
                      <w:iCs/>
                      <w:color w:val="000000"/>
                      <w:sz w:val="22"/>
                      <w:lang w:eastAsia="ro-RO"/>
                    </w:rPr>
                  </w:pPr>
                  <w:r w:rsidRPr="005B2E1A">
                    <w:rPr>
                      <w:rFonts w:eastAsia="Times New Roman" w:cs="Times New Roman"/>
                      <w:i/>
                      <w:iCs/>
                      <w:color w:val="000000"/>
                      <w:sz w:val="22"/>
                      <w:lang w:eastAsia="ro-RO"/>
                    </w:rPr>
                    <w:t>A080 Circaetus gallicus</w:t>
                  </w:r>
                </w:p>
              </w:tc>
            </w:tr>
            <w:tr w:rsidR="00E53128" w:rsidRPr="005B2E1A" w:rsidTr="0088165E">
              <w:trPr>
                <w:trHeight w:val="290"/>
              </w:trPr>
              <w:tc>
                <w:tcPr>
                  <w:tcW w:w="3000" w:type="dxa"/>
                  <w:tcBorders>
                    <w:top w:val="nil"/>
                    <w:left w:val="nil"/>
                    <w:bottom w:val="nil"/>
                    <w:right w:val="nil"/>
                  </w:tcBorders>
                  <w:shd w:val="clear" w:color="auto" w:fill="auto"/>
                  <w:noWrap/>
                  <w:vAlign w:val="bottom"/>
                  <w:hideMark/>
                </w:tcPr>
                <w:p w:rsidR="00E53128" w:rsidRPr="005B2E1A" w:rsidRDefault="00E53128" w:rsidP="0088165E">
                  <w:pPr>
                    <w:jc w:val="left"/>
                    <w:rPr>
                      <w:rFonts w:eastAsia="Times New Roman" w:cs="Times New Roman"/>
                      <w:i/>
                      <w:iCs/>
                      <w:color w:val="000000"/>
                      <w:sz w:val="22"/>
                      <w:lang w:eastAsia="ro-RO"/>
                    </w:rPr>
                  </w:pPr>
                  <w:r w:rsidRPr="005B2E1A">
                    <w:rPr>
                      <w:rFonts w:eastAsia="Times New Roman" w:cs="Times New Roman"/>
                      <w:i/>
                      <w:iCs/>
                      <w:color w:val="000000"/>
                      <w:sz w:val="22"/>
                      <w:lang w:eastAsia="ro-RO"/>
                    </w:rPr>
                    <w:t>A511 Falco cherrug</w:t>
                  </w:r>
                </w:p>
              </w:tc>
            </w:tr>
            <w:tr w:rsidR="00E53128" w:rsidRPr="005B2E1A" w:rsidTr="0088165E">
              <w:trPr>
                <w:trHeight w:val="290"/>
              </w:trPr>
              <w:tc>
                <w:tcPr>
                  <w:tcW w:w="3000" w:type="dxa"/>
                  <w:tcBorders>
                    <w:top w:val="nil"/>
                    <w:left w:val="nil"/>
                    <w:bottom w:val="nil"/>
                    <w:right w:val="nil"/>
                  </w:tcBorders>
                  <w:shd w:val="clear" w:color="auto" w:fill="auto"/>
                  <w:noWrap/>
                  <w:vAlign w:val="bottom"/>
                  <w:hideMark/>
                </w:tcPr>
                <w:p w:rsidR="00E53128" w:rsidRPr="005B2E1A" w:rsidRDefault="00E53128" w:rsidP="0088165E">
                  <w:pPr>
                    <w:jc w:val="left"/>
                    <w:rPr>
                      <w:rFonts w:eastAsia="Times New Roman" w:cs="Times New Roman"/>
                      <w:i/>
                      <w:iCs/>
                      <w:color w:val="000000"/>
                      <w:sz w:val="22"/>
                      <w:lang w:eastAsia="ro-RO"/>
                    </w:rPr>
                  </w:pPr>
                  <w:r w:rsidRPr="005B2E1A">
                    <w:rPr>
                      <w:rFonts w:eastAsia="Times New Roman" w:cs="Times New Roman"/>
                      <w:i/>
                      <w:iCs/>
                      <w:color w:val="000000"/>
                      <w:sz w:val="22"/>
                      <w:lang w:eastAsia="ro-RO"/>
                    </w:rPr>
                    <w:t>A096 Falco tinnunculus</w:t>
                  </w:r>
                </w:p>
              </w:tc>
            </w:tr>
            <w:tr w:rsidR="00E53128" w:rsidRPr="005B2E1A" w:rsidTr="0088165E">
              <w:trPr>
                <w:trHeight w:val="290"/>
              </w:trPr>
              <w:tc>
                <w:tcPr>
                  <w:tcW w:w="3000" w:type="dxa"/>
                  <w:tcBorders>
                    <w:top w:val="nil"/>
                    <w:left w:val="nil"/>
                    <w:bottom w:val="nil"/>
                    <w:right w:val="nil"/>
                  </w:tcBorders>
                  <w:shd w:val="clear" w:color="auto" w:fill="auto"/>
                  <w:noWrap/>
                  <w:vAlign w:val="bottom"/>
                  <w:hideMark/>
                </w:tcPr>
                <w:p w:rsidR="00E53128" w:rsidRPr="005B2E1A" w:rsidRDefault="00E53128" w:rsidP="0088165E">
                  <w:pPr>
                    <w:jc w:val="left"/>
                    <w:rPr>
                      <w:rFonts w:eastAsia="Times New Roman" w:cs="Times New Roman"/>
                      <w:i/>
                      <w:iCs/>
                      <w:color w:val="000000"/>
                      <w:sz w:val="22"/>
                      <w:lang w:eastAsia="ro-RO"/>
                    </w:rPr>
                  </w:pPr>
                  <w:r w:rsidRPr="005B2E1A">
                    <w:rPr>
                      <w:rFonts w:eastAsia="Times New Roman" w:cs="Times New Roman"/>
                      <w:i/>
                      <w:iCs/>
                      <w:color w:val="000000"/>
                      <w:sz w:val="22"/>
                      <w:lang w:eastAsia="ro-RO"/>
                    </w:rPr>
                    <w:t>A097 Falco vespertinus</w:t>
                  </w:r>
                </w:p>
              </w:tc>
            </w:tr>
            <w:tr w:rsidR="00E53128" w:rsidRPr="005B2E1A" w:rsidTr="0088165E">
              <w:trPr>
                <w:trHeight w:val="290"/>
              </w:trPr>
              <w:tc>
                <w:tcPr>
                  <w:tcW w:w="3000" w:type="dxa"/>
                  <w:tcBorders>
                    <w:top w:val="nil"/>
                    <w:left w:val="nil"/>
                    <w:bottom w:val="nil"/>
                    <w:right w:val="nil"/>
                  </w:tcBorders>
                  <w:shd w:val="clear" w:color="auto" w:fill="auto"/>
                  <w:noWrap/>
                  <w:vAlign w:val="bottom"/>
                  <w:hideMark/>
                </w:tcPr>
                <w:p w:rsidR="00E53128" w:rsidRPr="005B2E1A" w:rsidRDefault="00E53128" w:rsidP="0088165E">
                  <w:pPr>
                    <w:jc w:val="left"/>
                    <w:rPr>
                      <w:rFonts w:eastAsia="Times New Roman" w:cs="Times New Roman"/>
                      <w:i/>
                      <w:iCs/>
                      <w:color w:val="000000"/>
                      <w:sz w:val="22"/>
                      <w:lang w:eastAsia="ro-RO"/>
                    </w:rPr>
                  </w:pPr>
                  <w:r w:rsidRPr="005B2E1A">
                    <w:rPr>
                      <w:rFonts w:eastAsia="Times New Roman" w:cs="Times New Roman"/>
                      <w:i/>
                      <w:iCs/>
                      <w:color w:val="000000"/>
                      <w:sz w:val="22"/>
                      <w:lang w:eastAsia="ro-RO"/>
                    </w:rPr>
                    <w:lastRenderedPageBreak/>
                    <w:t>A075 Haliaeetus albicilla</w:t>
                  </w:r>
                </w:p>
              </w:tc>
            </w:tr>
            <w:tr w:rsidR="00E53128" w:rsidRPr="005B2E1A" w:rsidTr="0088165E">
              <w:trPr>
                <w:trHeight w:val="290"/>
              </w:trPr>
              <w:tc>
                <w:tcPr>
                  <w:tcW w:w="3000" w:type="dxa"/>
                  <w:tcBorders>
                    <w:top w:val="nil"/>
                    <w:left w:val="nil"/>
                    <w:bottom w:val="nil"/>
                    <w:right w:val="nil"/>
                  </w:tcBorders>
                  <w:shd w:val="clear" w:color="auto" w:fill="auto"/>
                  <w:noWrap/>
                  <w:vAlign w:val="bottom"/>
                  <w:hideMark/>
                </w:tcPr>
                <w:p w:rsidR="00E53128" w:rsidRDefault="00E53128" w:rsidP="0088165E">
                  <w:pPr>
                    <w:jc w:val="left"/>
                    <w:rPr>
                      <w:rFonts w:eastAsia="Times New Roman" w:cs="Times New Roman"/>
                      <w:i/>
                      <w:iCs/>
                      <w:color w:val="000000"/>
                      <w:sz w:val="22"/>
                      <w:lang w:eastAsia="ro-RO"/>
                    </w:rPr>
                  </w:pPr>
                  <w:r w:rsidRPr="005B2E1A">
                    <w:rPr>
                      <w:rFonts w:eastAsia="Times New Roman" w:cs="Times New Roman"/>
                      <w:i/>
                      <w:iCs/>
                      <w:color w:val="000000"/>
                      <w:sz w:val="22"/>
                      <w:lang w:eastAsia="ro-RO"/>
                    </w:rPr>
                    <w:t>A092 Hieraaetus pennatus</w:t>
                  </w:r>
                </w:p>
                <w:p w:rsidR="00E53128" w:rsidRPr="005B2E1A" w:rsidRDefault="00E53128" w:rsidP="0088165E">
                  <w:pPr>
                    <w:jc w:val="left"/>
                    <w:rPr>
                      <w:rFonts w:eastAsia="Times New Roman" w:cs="Times New Roman"/>
                      <w:i/>
                      <w:iCs/>
                      <w:color w:val="000000"/>
                      <w:sz w:val="22"/>
                      <w:lang w:eastAsia="ro-RO"/>
                    </w:rPr>
                  </w:pPr>
                  <w:r w:rsidRPr="00BD5DA4">
                    <w:rPr>
                      <w:rFonts w:eastAsia="Times New Roman" w:cs="Times New Roman"/>
                      <w:i/>
                      <w:iCs/>
                      <w:color w:val="000000"/>
                      <w:sz w:val="22"/>
                      <w:lang w:eastAsia="ro-RO"/>
                    </w:rPr>
                    <w:t>A339 Lanius minor</w:t>
                  </w:r>
                </w:p>
              </w:tc>
            </w:tr>
            <w:tr w:rsidR="00E53128" w:rsidRPr="005B2E1A" w:rsidTr="0088165E">
              <w:trPr>
                <w:trHeight w:val="290"/>
              </w:trPr>
              <w:tc>
                <w:tcPr>
                  <w:tcW w:w="3000" w:type="dxa"/>
                  <w:tcBorders>
                    <w:top w:val="nil"/>
                    <w:left w:val="nil"/>
                    <w:bottom w:val="nil"/>
                    <w:right w:val="nil"/>
                  </w:tcBorders>
                  <w:shd w:val="clear" w:color="auto" w:fill="auto"/>
                  <w:noWrap/>
                  <w:vAlign w:val="bottom"/>
                  <w:hideMark/>
                </w:tcPr>
                <w:p w:rsidR="00E53128" w:rsidRPr="005B2E1A" w:rsidRDefault="00E53128" w:rsidP="0088165E">
                  <w:pPr>
                    <w:jc w:val="left"/>
                    <w:rPr>
                      <w:rFonts w:eastAsia="Times New Roman" w:cs="Times New Roman"/>
                      <w:i/>
                      <w:iCs/>
                      <w:color w:val="000000"/>
                      <w:sz w:val="22"/>
                      <w:lang w:eastAsia="ro-RO"/>
                    </w:rPr>
                  </w:pPr>
                  <w:r w:rsidRPr="005B2E1A">
                    <w:rPr>
                      <w:rFonts w:eastAsia="Times New Roman" w:cs="Times New Roman"/>
                      <w:i/>
                      <w:iCs/>
                      <w:color w:val="000000"/>
                      <w:sz w:val="22"/>
                      <w:lang w:eastAsia="ro-RO"/>
                    </w:rPr>
                    <w:t>A073 Milvus migrans</w:t>
                  </w:r>
                </w:p>
              </w:tc>
            </w:tr>
            <w:tr w:rsidR="00E53128" w:rsidRPr="005B2E1A" w:rsidTr="0088165E">
              <w:trPr>
                <w:trHeight w:val="290"/>
              </w:trPr>
              <w:tc>
                <w:tcPr>
                  <w:tcW w:w="3000" w:type="dxa"/>
                  <w:tcBorders>
                    <w:top w:val="nil"/>
                    <w:left w:val="nil"/>
                    <w:bottom w:val="nil"/>
                    <w:right w:val="nil"/>
                  </w:tcBorders>
                  <w:shd w:val="clear" w:color="auto" w:fill="auto"/>
                  <w:noWrap/>
                  <w:vAlign w:val="bottom"/>
                  <w:hideMark/>
                </w:tcPr>
                <w:p w:rsidR="00E53128" w:rsidRPr="005B2E1A" w:rsidRDefault="00E53128" w:rsidP="0088165E">
                  <w:pPr>
                    <w:jc w:val="left"/>
                    <w:rPr>
                      <w:rFonts w:eastAsia="Times New Roman" w:cs="Times New Roman"/>
                      <w:i/>
                      <w:iCs/>
                      <w:color w:val="000000"/>
                      <w:sz w:val="22"/>
                      <w:lang w:eastAsia="ro-RO"/>
                    </w:rPr>
                  </w:pPr>
                  <w:r w:rsidRPr="005B2E1A">
                    <w:rPr>
                      <w:rFonts w:eastAsia="Times New Roman" w:cs="Times New Roman"/>
                      <w:i/>
                      <w:iCs/>
                      <w:color w:val="000000"/>
                      <w:sz w:val="22"/>
                      <w:lang w:eastAsia="ro-RO"/>
                    </w:rPr>
                    <w:t>A072 Pernis apivorus</w:t>
                  </w:r>
                </w:p>
              </w:tc>
            </w:tr>
          </w:tbl>
          <w:p w:rsidR="00E53128" w:rsidRPr="00FA5E78" w:rsidRDefault="00E53128" w:rsidP="0088165E">
            <w:pPr>
              <w:rPr>
                <w:rFonts w:cs="Times New Roman"/>
                <w:i/>
                <w:iCs/>
                <w:szCs w:val="24"/>
              </w:rPr>
            </w:pPr>
          </w:p>
        </w:tc>
      </w:tr>
      <w:tr w:rsidR="00E53128" w:rsidRPr="00216B6C" w:rsidTr="0088165E">
        <w:trPr>
          <w:trHeight w:val="55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61"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E.2.</w:t>
            </w:r>
          </w:p>
        </w:tc>
        <w:tc>
          <w:tcPr>
            <w:tcW w:w="3279"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Localizarea</w:t>
            </w:r>
            <w:r>
              <w:rPr>
                <w:rFonts w:cs="Times New Roman"/>
                <w:szCs w:val="24"/>
              </w:rPr>
              <w:t xml:space="preserve"> </w:t>
            </w:r>
            <w:r w:rsidRPr="00216B6C">
              <w:rPr>
                <w:rFonts w:cs="Times New Roman"/>
                <w:szCs w:val="24"/>
              </w:rPr>
              <w:t>impacturilor</w:t>
            </w:r>
            <w:r>
              <w:rPr>
                <w:rFonts w:cs="Times New Roman"/>
                <w:szCs w:val="24"/>
              </w:rPr>
              <w:t xml:space="preserve"> </w:t>
            </w:r>
            <w:r w:rsidRPr="00216B6C">
              <w:rPr>
                <w:rFonts w:cs="Times New Roman"/>
                <w:szCs w:val="24"/>
              </w:rPr>
              <w:t>cauzate</w:t>
            </w:r>
            <w:r>
              <w:rPr>
                <w:rFonts w:cs="Times New Roman"/>
                <w:szCs w:val="24"/>
              </w:rPr>
              <w:t xml:space="preserve"> </w:t>
            </w:r>
            <w:r w:rsidRPr="00216B6C">
              <w:rPr>
                <w:rFonts w:cs="Times New Roman"/>
                <w:szCs w:val="24"/>
              </w:rPr>
              <w:t>de</w:t>
            </w:r>
            <w:r>
              <w:rPr>
                <w:rFonts w:cs="Times New Roman"/>
                <w:szCs w:val="24"/>
              </w:rPr>
              <w:t xml:space="preserve"> </w:t>
            </w:r>
            <w:r w:rsidRPr="00216B6C">
              <w:rPr>
                <w:rFonts w:cs="Times New Roman"/>
                <w:szCs w:val="24"/>
              </w:rPr>
              <w:t>presiunile</w:t>
            </w:r>
            <w:r>
              <w:rPr>
                <w:rFonts w:cs="Times New Roman"/>
                <w:szCs w:val="24"/>
              </w:rPr>
              <w:t xml:space="preserve"> </w:t>
            </w:r>
            <w:r w:rsidRPr="00216B6C">
              <w:rPr>
                <w:rFonts w:cs="Times New Roman"/>
                <w:szCs w:val="24"/>
              </w:rPr>
              <w:t>actuale</w:t>
            </w:r>
            <w:r>
              <w:rPr>
                <w:rFonts w:cs="Times New Roman"/>
                <w:szCs w:val="24"/>
              </w:rPr>
              <w:t xml:space="preserve"> </w:t>
            </w:r>
            <w:r w:rsidRPr="00216B6C">
              <w:rPr>
                <w:rFonts w:cs="Times New Roman"/>
                <w:szCs w:val="24"/>
              </w:rPr>
              <w:t>asupra</w:t>
            </w:r>
            <w:r>
              <w:rPr>
                <w:rFonts w:cs="Times New Roman"/>
                <w:szCs w:val="24"/>
              </w:rPr>
              <w:t xml:space="preserve"> </w:t>
            </w:r>
            <w:r w:rsidRPr="00216B6C">
              <w:rPr>
                <w:rFonts w:cs="Times New Roman"/>
                <w:szCs w:val="24"/>
              </w:rPr>
              <w:t>speciei</w:t>
            </w:r>
            <w:r>
              <w:rPr>
                <w:rFonts w:cs="Times New Roman"/>
                <w:szCs w:val="24"/>
              </w:rPr>
              <w:t xml:space="preserve"> </w:t>
            </w:r>
            <w:r w:rsidRPr="00216B6C">
              <w:rPr>
                <w:rFonts w:cs="Times New Roman"/>
                <w:szCs w:val="24"/>
              </w:rPr>
              <w:t>[geometrie]</w:t>
            </w:r>
          </w:p>
        </w:tc>
        <w:tc>
          <w:tcPr>
            <w:tcW w:w="3648" w:type="dxa"/>
            <w:tcBorders>
              <w:top w:val="single" w:sz="6" w:space="0" w:color="333333"/>
              <w:left w:val="single" w:sz="6" w:space="0" w:color="333333"/>
              <w:bottom w:val="single" w:sz="6" w:space="0" w:color="333333"/>
              <w:right w:val="single" w:sz="6" w:space="0" w:color="333333"/>
            </w:tcBorders>
            <w:hideMark/>
          </w:tcPr>
          <w:p w:rsidR="00E53128" w:rsidRPr="001743CA" w:rsidRDefault="009A3755" w:rsidP="0088165E">
            <w:pPr>
              <w:rPr>
                <w:rFonts w:cs="Times New Roman"/>
                <w:color w:val="FF0000"/>
                <w:szCs w:val="24"/>
              </w:rPr>
            </w:pPr>
            <w:r w:rsidRPr="009A3755">
              <w:rPr>
                <w:rFonts w:cs="Times New Roman"/>
                <w:szCs w:val="24"/>
              </w:rPr>
              <w:t>Harta distribuției impactului asupra speciilor este reprezentată în anexa 3.23</w:t>
            </w:r>
          </w:p>
        </w:tc>
      </w:tr>
      <w:tr w:rsidR="00E53128" w:rsidRPr="00216B6C" w:rsidTr="0088165E">
        <w:trPr>
          <w:trHeight w:val="55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61"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E.3.</w:t>
            </w:r>
          </w:p>
        </w:tc>
        <w:tc>
          <w:tcPr>
            <w:tcW w:w="3279"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Localizarea</w:t>
            </w:r>
            <w:r>
              <w:rPr>
                <w:rFonts w:cs="Times New Roman"/>
                <w:szCs w:val="24"/>
              </w:rPr>
              <w:t xml:space="preserve"> </w:t>
            </w:r>
            <w:r w:rsidRPr="00216B6C">
              <w:rPr>
                <w:rFonts w:cs="Times New Roman"/>
                <w:szCs w:val="24"/>
              </w:rPr>
              <w:t>impacturilor</w:t>
            </w:r>
            <w:r>
              <w:rPr>
                <w:rFonts w:cs="Times New Roman"/>
                <w:szCs w:val="24"/>
              </w:rPr>
              <w:t xml:space="preserve"> </w:t>
            </w:r>
            <w:r w:rsidRPr="00216B6C">
              <w:rPr>
                <w:rFonts w:cs="Times New Roman"/>
                <w:szCs w:val="24"/>
              </w:rPr>
              <w:t>cauzate</w:t>
            </w:r>
            <w:r>
              <w:rPr>
                <w:rFonts w:cs="Times New Roman"/>
                <w:szCs w:val="24"/>
              </w:rPr>
              <w:t xml:space="preserve"> </w:t>
            </w:r>
            <w:r w:rsidRPr="00216B6C">
              <w:rPr>
                <w:rFonts w:cs="Times New Roman"/>
                <w:szCs w:val="24"/>
              </w:rPr>
              <w:t>de</w:t>
            </w:r>
            <w:r>
              <w:rPr>
                <w:rFonts w:cs="Times New Roman"/>
                <w:szCs w:val="24"/>
              </w:rPr>
              <w:t xml:space="preserve"> </w:t>
            </w:r>
            <w:r w:rsidRPr="00216B6C">
              <w:rPr>
                <w:rFonts w:cs="Times New Roman"/>
                <w:szCs w:val="24"/>
              </w:rPr>
              <w:t>presiunile</w:t>
            </w:r>
            <w:r>
              <w:rPr>
                <w:rFonts w:cs="Times New Roman"/>
                <w:szCs w:val="24"/>
              </w:rPr>
              <w:t xml:space="preserve"> </w:t>
            </w:r>
            <w:r w:rsidRPr="00216B6C">
              <w:rPr>
                <w:rFonts w:cs="Times New Roman"/>
                <w:szCs w:val="24"/>
              </w:rPr>
              <w:t>actuale</w:t>
            </w:r>
            <w:r>
              <w:rPr>
                <w:rFonts w:cs="Times New Roman"/>
                <w:szCs w:val="24"/>
              </w:rPr>
              <w:t xml:space="preserve"> </w:t>
            </w:r>
            <w:r w:rsidRPr="00216B6C">
              <w:rPr>
                <w:rFonts w:cs="Times New Roman"/>
                <w:szCs w:val="24"/>
              </w:rPr>
              <w:t>asupra</w:t>
            </w:r>
            <w:r>
              <w:rPr>
                <w:rFonts w:cs="Times New Roman"/>
                <w:szCs w:val="24"/>
              </w:rPr>
              <w:t xml:space="preserve"> </w:t>
            </w:r>
            <w:r w:rsidRPr="00216B6C">
              <w:rPr>
                <w:rFonts w:cs="Times New Roman"/>
                <w:szCs w:val="24"/>
              </w:rPr>
              <w:t>speciei</w:t>
            </w:r>
            <w:r>
              <w:rPr>
                <w:rFonts w:cs="Times New Roman"/>
                <w:szCs w:val="24"/>
              </w:rPr>
              <w:t xml:space="preserve"> </w:t>
            </w:r>
            <w:r w:rsidRPr="00216B6C">
              <w:rPr>
                <w:rFonts w:cs="Times New Roman"/>
                <w:szCs w:val="24"/>
              </w:rPr>
              <w:t>[descriere]</w:t>
            </w:r>
          </w:p>
        </w:tc>
        <w:tc>
          <w:tcPr>
            <w:tcW w:w="3648"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BD5DA4">
              <w:rPr>
                <w:rFonts w:cs="Times New Roman"/>
                <w:szCs w:val="24"/>
              </w:rPr>
              <w:t>Această presiune se regăsește în zonele de plantație forestieră din sit, atât cele incluse în amenajamente silvice cât și cele gestionate de administrațiile comunale</w:t>
            </w:r>
          </w:p>
        </w:tc>
      </w:tr>
      <w:tr w:rsidR="00E53128" w:rsidRPr="00216B6C" w:rsidTr="0088165E">
        <w:trPr>
          <w:trHeight w:val="55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61"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E.4.</w:t>
            </w:r>
          </w:p>
        </w:tc>
        <w:tc>
          <w:tcPr>
            <w:tcW w:w="3279"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Intensitatea</w:t>
            </w:r>
            <w:r>
              <w:rPr>
                <w:rFonts w:cs="Times New Roman"/>
                <w:szCs w:val="24"/>
              </w:rPr>
              <w:t xml:space="preserve"> </w:t>
            </w:r>
            <w:r w:rsidRPr="00216B6C">
              <w:rPr>
                <w:rFonts w:cs="Times New Roman"/>
                <w:szCs w:val="24"/>
              </w:rPr>
              <w:t>localizată</w:t>
            </w:r>
            <w:r>
              <w:rPr>
                <w:rFonts w:cs="Times New Roman"/>
                <w:szCs w:val="24"/>
              </w:rPr>
              <w:t xml:space="preserve"> </w:t>
            </w:r>
            <w:r w:rsidRPr="00216B6C">
              <w:rPr>
                <w:rFonts w:cs="Times New Roman"/>
                <w:szCs w:val="24"/>
              </w:rPr>
              <w:t>a</w:t>
            </w:r>
            <w:r>
              <w:rPr>
                <w:rFonts w:cs="Times New Roman"/>
                <w:szCs w:val="24"/>
              </w:rPr>
              <w:t xml:space="preserve"> </w:t>
            </w:r>
            <w:r w:rsidRPr="00216B6C">
              <w:rPr>
                <w:rFonts w:cs="Times New Roman"/>
                <w:szCs w:val="24"/>
              </w:rPr>
              <w:t>impacturilor</w:t>
            </w:r>
            <w:r>
              <w:rPr>
                <w:rFonts w:cs="Times New Roman"/>
                <w:szCs w:val="24"/>
              </w:rPr>
              <w:t xml:space="preserve"> </w:t>
            </w:r>
            <w:r w:rsidRPr="00216B6C">
              <w:rPr>
                <w:rFonts w:cs="Times New Roman"/>
                <w:szCs w:val="24"/>
              </w:rPr>
              <w:t>cauzate</w:t>
            </w:r>
            <w:r>
              <w:rPr>
                <w:rFonts w:cs="Times New Roman"/>
                <w:szCs w:val="24"/>
              </w:rPr>
              <w:t xml:space="preserve"> </w:t>
            </w:r>
            <w:r w:rsidRPr="00216B6C">
              <w:rPr>
                <w:rFonts w:cs="Times New Roman"/>
                <w:szCs w:val="24"/>
              </w:rPr>
              <w:t>de</w:t>
            </w:r>
            <w:r>
              <w:rPr>
                <w:rFonts w:cs="Times New Roman"/>
                <w:szCs w:val="24"/>
              </w:rPr>
              <w:t xml:space="preserve"> </w:t>
            </w:r>
            <w:r w:rsidRPr="00216B6C">
              <w:rPr>
                <w:rFonts w:cs="Times New Roman"/>
                <w:szCs w:val="24"/>
              </w:rPr>
              <w:t>presiunile</w:t>
            </w:r>
            <w:r>
              <w:rPr>
                <w:rFonts w:cs="Times New Roman"/>
                <w:szCs w:val="24"/>
              </w:rPr>
              <w:t xml:space="preserve"> </w:t>
            </w:r>
            <w:r w:rsidRPr="00216B6C">
              <w:rPr>
                <w:rFonts w:cs="Times New Roman"/>
                <w:szCs w:val="24"/>
              </w:rPr>
              <w:t>actuale</w:t>
            </w:r>
            <w:r>
              <w:rPr>
                <w:rFonts w:cs="Times New Roman"/>
                <w:szCs w:val="24"/>
              </w:rPr>
              <w:t xml:space="preserve"> </w:t>
            </w:r>
            <w:r w:rsidRPr="00216B6C">
              <w:rPr>
                <w:rFonts w:cs="Times New Roman"/>
                <w:szCs w:val="24"/>
              </w:rPr>
              <w:t>asupra</w:t>
            </w:r>
            <w:r>
              <w:rPr>
                <w:rFonts w:cs="Times New Roman"/>
                <w:szCs w:val="24"/>
              </w:rPr>
              <w:t xml:space="preserve"> </w:t>
            </w:r>
            <w:r w:rsidRPr="00216B6C">
              <w:rPr>
                <w:rFonts w:cs="Times New Roman"/>
                <w:szCs w:val="24"/>
              </w:rPr>
              <w:t>speciei</w:t>
            </w:r>
          </w:p>
        </w:tc>
        <w:tc>
          <w:tcPr>
            <w:tcW w:w="3648" w:type="dxa"/>
            <w:tcBorders>
              <w:top w:val="single" w:sz="6" w:space="0" w:color="333333"/>
              <w:left w:val="single" w:sz="6" w:space="0" w:color="333333"/>
              <w:bottom w:val="single" w:sz="6" w:space="0" w:color="333333"/>
              <w:right w:val="single" w:sz="6" w:space="0" w:color="333333"/>
            </w:tcBorders>
            <w:hideMark/>
          </w:tcPr>
          <w:p w:rsidR="00E53128" w:rsidRPr="00FA5E78" w:rsidRDefault="00E53128" w:rsidP="00E53128">
            <w:pPr>
              <w:pStyle w:val="ListParagraph"/>
              <w:numPr>
                <w:ilvl w:val="0"/>
                <w:numId w:val="12"/>
              </w:numPr>
              <w:spacing w:after="0" w:line="240" w:lineRule="auto"/>
              <w:jc w:val="both"/>
              <w:rPr>
                <w:rFonts w:cs="Times New Roman"/>
                <w:szCs w:val="24"/>
              </w:rPr>
            </w:pPr>
            <w:r>
              <w:rPr>
                <w:rFonts w:cs="Times New Roman"/>
                <w:szCs w:val="24"/>
              </w:rPr>
              <w:t>medie</w:t>
            </w:r>
          </w:p>
        </w:tc>
      </w:tr>
      <w:tr w:rsidR="00E53128" w:rsidRPr="00216B6C" w:rsidTr="0088165E">
        <w:trPr>
          <w:trHeight w:val="34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61"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E.5.</w:t>
            </w:r>
          </w:p>
        </w:tc>
        <w:tc>
          <w:tcPr>
            <w:tcW w:w="3279"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Confidențialitate</w:t>
            </w:r>
          </w:p>
        </w:tc>
        <w:tc>
          <w:tcPr>
            <w:tcW w:w="3648"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Pr>
                <w:rFonts w:cs="Times New Roman"/>
                <w:szCs w:val="24"/>
              </w:rPr>
              <w:t>Publică</w:t>
            </w:r>
          </w:p>
        </w:tc>
      </w:tr>
      <w:tr w:rsidR="00E53128" w:rsidRPr="00216B6C" w:rsidTr="0088165E">
        <w:trPr>
          <w:trHeight w:val="360"/>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61"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E.6.</w:t>
            </w:r>
          </w:p>
        </w:tc>
        <w:tc>
          <w:tcPr>
            <w:tcW w:w="3279"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Detalii</w:t>
            </w:r>
          </w:p>
        </w:tc>
        <w:tc>
          <w:tcPr>
            <w:tcW w:w="3648"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BD5DA4">
              <w:rPr>
                <w:rFonts w:cs="Times New Roman"/>
                <w:szCs w:val="24"/>
              </w:rPr>
              <w:t>Presiunea actuală este generată de modul de gestionare a suprafețelor împădurite, prin tăieri ale arborilor bătrâni și respectiv replantare succesivă cu arbori nenativi.</w:t>
            </w:r>
          </w:p>
        </w:tc>
      </w:tr>
    </w:tbl>
    <w:p w:rsidR="00E53128" w:rsidRDefault="00E53128" w:rsidP="00E53128"/>
    <w:tbl>
      <w:tblPr>
        <w:tblW w:w="7590" w:type="dxa"/>
        <w:jc w:val="center"/>
        <w:tblCellMar>
          <w:top w:w="15" w:type="dxa"/>
          <w:left w:w="15" w:type="dxa"/>
          <w:bottom w:w="15" w:type="dxa"/>
          <w:right w:w="15" w:type="dxa"/>
        </w:tblCellMar>
        <w:tblLook w:val="04A0" w:firstRow="1" w:lastRow="0" w:firstColumn="1" w:lastColumn="0" w:noHBand="0" w:noVBand="1"/>
      </w:tblPr>
      <w:tblGrid>
        <w:gridCol w:w="15"/>
        <w:gridCol w:w="876"/>
        <w:gridCol w:w="3249"/>
        <w:gridCol w:w="3450"/>
      </w:tblGrid>
      <w:tr w:rsidR="00E53128" w:rsidRPr="00216B6C" w:rsidTr="0088165E">
        <w:trPr>
          <w:trHeight w:val="1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color w:val="333333"/>
                <w:szCs w:val="24"/>
              </w:rPr>
            </w:pPr>
          </w:p>
        </w:tc>
        <w:tc>
          <w:tcPr>
            <w:tcW w:w="0" w:type="auto"/>
            <w:vAlign w:val="center"/>
            <w:hideMark/>
          </w:tcPr>
          <w:p w:rsidR="00E53128" w:rsidRPr="00216B6C" w:rsidRDefault="00E53128" w:rsidP="0088165E">
            <w:pPr>
              <w:rPr>
                <w:rFonts w:cs="Times New Roman"/>
                <w:szCs w:val="24"/>
              </w:rPr>
            </w:pPr>
          </w:p>
        </w:tc>
        <w:tc>
          <w:tcPr>
            <w:tcW w:w="3249" w:type="dxa"/>
            <w:vAlign w:val="center"/>
            <w:hideMark/>
          </w:tcPr>
          <w:p w:rsidR="00E53128" w:rsidRPr="00216B6C" w:rsidRDefault="00E53128" w:rsidP="0088165E">
            <w:pPr>
              <w:rPr>
                <w:rFonts w:cs="Times New Roman"/>
                <w:szCs w:val="24"/>
              </w:rPr>
            </w:pPr>
          </w:p>
        </w:tc>
        <w:tc>
          <w:tcPr>
            <w:tcW w:w="3450" w:type="dxa"/>
            <w:vAlign w:val="center"/>
            <w:hideMark/>
          </w:tcPr>
          <w:p w:rsidR="00E53128" w:rsidRPr="00216B6C" w:rsidRDefault="00E53128" w:rsidP="0088165E">
            <w:pPr>
              <w:rPr>
                <w:rFonts w:cs="Times New Roman"/>
                <w:szCs w:val="24"/>
              </w:rPr>
            </w:pPr>
          </w:p>
        </w:tc>
      </w:tr>
      <w:tr w:rsidR="00E53128" w:rsidRPr="00216B6C" w:rsidTr="0088165E">
        <w:trPr>
          <w:trHeight w:val="34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76" w:type="dxa"/>
            <w:tcBorders>
              <w:top w:val="single" w:sz="6" w:space="0" w:color="333333"/>
              <w:left w:val="single" w:sz="6" w:space="0" w:color="333333"/>
              <w:bottom w:val="single" w:sz="6" w:space="0" w:color="333333"/>
              <w:right w:val="single" w:sz="6" w:space="0" w:color="333333"/>
            </w:tcBorders>
            <w:vAlign w:val="center"/>
            <w:hideMark/>
          </w:tcPr>
          <w:p w:rsidR="00E53128" w:rsidRPr="00216B6C" w:rsidRDefault="00E53128" w:rsidP="0088165E">
            <w:pPr>
              <w:rPr>
                <w:rFonts w:cs="Times New Roman"/>
                <w:szCs w:val="24"/>
              </w:rPr>
            </w:pPr>
            <w:r w:rsidRPr="00216B6C">
              <w:rPr>
                <w:rFonts w:cs="Times New Roman"/>
                <w:szCs w:val="24"/>
              </w:rPr>
              <w:t>Cod</w:t>
            </w:r>
          </w:p>
        </w:tc>
        <w:tc>
          <w:tcPr>
            <w:tcW w:w="3249" w:type="dxa"/>
            <w:tcBorders>
              <w:top w:val="single" w:sz="6" w:space="0" w:color="333333"/>
              <w:left w:val="single" w:sz="6" w:space="0" w:color="333333"/>
              <w:bottom w:val="single" w:sz="6" w:space="0" w:color="333333"/>
              <w:right w:val="single" w:sz="6" w:space="0" w:color="333333"/>
            </w:tcBorders>
            <w:vAlign w:val="center"/>
            <w:hideMark/>
          </w:tcPr>
          <w:p w:rsidR="00E53128" w:rsidRPr="00216B6C" w:rsidRDefault="00E53128" w:rsidP="0088165E">
            <w:pPr>
              <w:rPr>
                <w:rFonts w:cs="Times New Roman"/>
                <w:szCs w:val="24"/>
              </w:rPr>
            </w:pPr>
            <w:r w:rsidRPr="00216B6C">
              <w:rPr>
                <w:rFonts w:cs="Times New Roman"/>
                <w:szCs w:val="24"/>
              </w:rPr>
              <w:t>Parametru</w:t>
            </w:r>
          </w:p>
        </w:tc>
        <w:tc>
          <w:tcPr>
            <w:tcW w:w="3450" w:type="dxa"/>
            <w:tcBorders>
              <w:top w:val="single" w:sz="6" w:space="0" w:color="333333"/>
              <w:left w:val="single" w:sz="6" w:space="0" w:color="333333"/>
              <w:bottom w:val="single" w:sz="6" w:space="0" w:color="333333"/>
              <w:right w:val="single" w:sz="6" w:space="0" w:color="333333"/>
            </w:tcBorders>
            <w:vAlign w:val="center"/>
            <w:hideMark/>
          </w:tcPr>
          <w:p w:rsidR="00E53128" w:rsidRPr="00216B6C" w:rsidRDefault="00E53128" w:rsidP="0088165E">
            <w:pPr>
              <w:rPr>
                <w:rFonts w:cs="Times New Roman"/>
                <w:szCs w:val="24"/>
              </w:rPr>
            </w:pPr>
            <w:r w:rsidRPr="00216B6C">
              <w:rPr>
                <w:rFonts w:cs="Times New Roman"/>
                <w:szCs w:val="24"/>
              </w:rPr>
              <w:t>Descriere</w:t>
            </w:r>
          </w:p>
        </w:tc>
      </w:tr>
      <w:tr w:rsidR="00E53128" w:rsidRPr="00216B6C" w:rsidTr="0088165E">
        <w:trPr>
          <w:trHeight w:val="34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76"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A.1.</w:t>
            </w:r>
          </w:p>
        </w:tc>
        <w:tc>
          <w:tcPr>
            <w:tcW w:w="3249"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Presiune</w:t>
            </w:r>
            <w:r>
              <w:rPr>
                <w:rFonts w:cs="Times New Roman"/>
                <w:szCs w:val="24"/>
              </w:rPr>
              <w:t xml:space="preserve"> </w:t>
            </w:r>
            <w:r w:rsidRPr="00216B6C">
              <w:rPr>
                <w:rFonts w:cs="Times New Roman"/>
                <w:szCs w:val="24"/>
              </w:rPr>
              <w:t>actuală</w:t>
            </w:r>
          </w:p>
        </w:tc>
        <w:tc>
          <w:tcPr>
            <w:tcW w:w="3450"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Pr>
                <w:rFonts w:cs="Times New Roman"/>
                <w:szCs w:val="24"/>
              </w:rPr>
              <w:t xml:space="preserve">A05.01 </w:t>
            </w:r>
            <w:r w:rsidRPr="00216B6C">
              <w:rPr>
                <w:rFonts w:cs="Times New Roman"/>
                <w:szCs w:val="24"/>
              </w:rPr>
              <w:t>creșterea</w:t>
            </w:r>
            <w:r>
              <w:rPr>
                <w:rFonts w:cs="Times New Roman"/>
                <w:szCs w:val="24"/>
              </w:rPr>
              <w:t xml:space="preserve"> </w:t>
            </w:r>
            <w:r w:rsidRPr="00216B6C">
              <w:rPr>
                <w:rFonts w:cs="Times New Roman"/>
                <w:szCs w:val="24"/>
              </w:rPr>
              <w:t>animalelor</w:t>
            </w:r>
          </w:p>
        </w:tc>
      </w:tr>
      <w:tr w:rsidR="00E53128" w:rsidRPr="00216B6C" w:rsidTr="0088165E">
        <w:trPr>
          <w:trHeight w:val="34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76"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E.1.</w:t>
            </w:r>
          </w:p>
        </w:tc>
        <w:tc>
          <w:tcPr>
            <w:tcW w:w="3249" w:type="dxa"/>
            <w:tcBorders>
              <w:top w:val="single" w:sz="6" w:space="0" w:color="333333"/>
              <w:left w:val="single" w:sz="6" w:space="0" w:color="333333"/>
              <w:bottom w:val="single" w:sz="6" w:space="0" w:color="333333"/>
              <w:right w:val="single" w:sz="6" w:space="0" w:color="333333"/>
            </w:tcBorders>
            <w:hideMark/>
          </w:tcPr>
          <w:p w:rsidR="00E53128" w:rsidRPr="00DF5FBE" w:rsidRDefault="00E53128" w:rsidP="0088165E">
            <w:pPr>
              <w:rPr>
                <w:rFonts w:cs="Times New Roman"/>
                <w:szCs w:val="24"/>
              </w:rPr>
            </w:pPr>
            <w:r w:rsidRPr="00DF5FBE">
              <w:rPr>
                <w:rFonts w:cs="Times New Roman"/>
                <w:szCs w:val="24"/>
              </w:rPr>
              <w:t>Specia</w:t>
            </w:r>
          </w:p>
        </w:tc>
        <w:tc>
          <w:tcPr>
            <w:tcW w:w="3450" w:type="dxa"/>
            <w:tcBorders>
              <w:top w:val="single" w:sz="6" w:space="0" w:color="333333"/>
              <w:left w:val="single" w:sz="6" w:space="0" w:color="333333"/>
              <w:bottom w:val="single" w:sz="6" w:space="0" w:color="333333"/>
              <w:right w:val="single" w:sz="6" w:space="0" w:color="333333"/>
            </w:tcBorders>
            <w:hideMark/>
          </w:tcPr>
          <w:p w:rsidR="00E53128" w:rsidRPr="00DF5FBE" w:rsidRDefault="00E53128" w:rsidP="0088165E">
            <w:pPr>
              <w:rPr>
                <w:rFonts w:cs="Times New Roman"/>
                <w:szCs w:val="24"/>
              </w:rPr>
            </w:pPr>
            <w:r w:rsidRPr="00DF5FBE">
              <w:rPr>
                <w:rFonts w:cs="Times New Roman"/>
                <w:szCs w:val="24"/>
              </w:rPr>
              <w:t>Nicio specie.</w:t>
            </w:r>
          </w:p>
        </w:tc>
      </w:tr>
      <w:tr w:rsidR="00E53128" w:rsidRPr="00216B6C" w:rsidTr="0088165E">
        <w:trPr>
          <w:trHeight w:val="55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76"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E.2.</w:t>
            </w:r>
          </w:p>
        </w:tc>
        <w:tc>
          <w:tcPr>
            <w:tcW w:w="3249"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Localizarea</w:t>
            </w:r>
            <w:r>
              <w:rPr>
                <w:rFonts w:cs="Times New Roman"/>
                <w:szCs w:val="24"/>
              </w:rPr>
              <w:t xml:space="preserve"> </w:t>
            </w:r>
            <w:r w:rsidRPr="00216B6C">
              <w:rPr>
                <w:rFonts w:cs="Times New Roman"/>
                <w:szCs w:val="24"/>
              </w:rPr>
              <w:t>impacturilor</w:t>
            </w:r>
            <w:r>
              <w:rPr>
                <w:rFonts w:cs="Times New Roman"/>
                <w:szCs w:val="24"/>
              </w:rPr>
              <w:t xml:space="preserve"> </w:t>
            </w:r>
            <w:r w:rsidRPr="00216B6C">
              <w:rPr>
                <w:rFonts w:cs="Times New Roman"/>
                <w:szCs w:val="24"/>
              </w:rPr>
              <w:t>cauzate</w:t>
            </w:r>
            <w:r>
              <w:rPr>
                <w:rFonts w:cs="Times New Roman"/>
                <w:szCs w:val="24"/>
              </w:rPr>
              <w:t xml:space="preserve"> </w:t>
            </w:r>
            <w:r w:rsidRPr="00216B6C">
              <w:rPr>
                <w:rFonts w:cs="Times New Roman"/>
                <w:szCs w:val="24"/>
              </w:rPr>
              <w:t>de</w:t>
            </w:r>
            <w:r>
              <w:rPr>
                <w:rFonts w:cs="Times New Roman"/>
                <w:szCs w:val="24"/>
              </w:rPr>
              <w:t xml:space="preserve"> </w:t>
            </w:r>
            <w:r w:rsidRPr="00216B6C">
              <w:rPr>
                <w:rFonts w:cs="Times New Roman"/>
                <w:szCs w:val="24"/>
              </w:rPr>
              <w:t>presiunile</w:t>
            </w:r>
            <w:r>
              <w:rPr>
                <w:rFonts w:cs="Times New Roman"/>
                <w:szCs w:val="24"/>
              </w:rPr>
              <w:t xml:space="preserve"> </w:t>
            </w:r>
            <w:r w:rsidRPr="00216B6C">
              <w:rPr>
                <w:rFonts w:cs="Times New Roman"/>
                <w:szCs w:val="24"/>
              </w:rPr>
              <w:t>actuale</w:t>
            </w:r>
            <w:r>
              <w:rPr>
                <w:rFonts w:cs="Times New Roman"/>
                <w:szCs w:val="24"/>
              </w:rPr>
              <w:t xml:space="preserve"> </w:t>
            </w:r>
            <w:r w:rsidRPr="00216B6C">
              <w:rPr>
                <w:rFonts w:cs="Times New Roman"/>
                <w:szCs w:val="24"/>
              </w:rPr>
              <w:t>asupra</w:t>
            </w:r>
            <w:r>
              <w:rPr>
                <w:rFonts w:cs="Times New Roman"/>
                <w:szCs w:val="24"/>
              </w:rPr>
              <w:t xml:space="preserve"> </w:t>
            </w:r>
            <w:r w:rsidRPr="00216B6C">
              <w:rPr>
                <w:rFonts w:cs="Times New Roman"/>
                <w:szCs w:val="24"/>
              </w:rPr>
              <w:t>speciei</w:t>
            </w:r>
            <w:r>
              <w:rPr>
                <w:rFonts w:cs="Times New Roman"/>
                <w:szCs w:val="24"/>
              </w:rPr>
              <w:t xml:space="preserve"> </w:t>
            </w:r>
            <w:r w:rsidRPr="00216B6C">
              <w:rPr>
                <w:rFonts w:cs="Times New Roman"/>
                <w:szCs w:val="24"/>
              </w:rPr>
              <w:t>[geometrie]</w:t>
            </w:r>
          </w:p>
        </w:tc>
        <w:tc>
          <w:tcPr>
            <w:tcW w:w="3450" w:type="dxa"/>
            <w:tcBorders>
              <w:top w:val="single" w:sz="6" w:space="0" w:color="333333"/>
              <w:left w:val="single" w:sz="6" w:space="0" w:color="333333"/>
              <w:bottom w:val="single" w:sz="6" w:space="0" w:color="333333"/>
              <w:right w:val="single" w:sz="6" w:space="0" w:color="333333"/>
            </w:tcBorders>
            <w:hideMark/>
          </w:tcPr>
          <w:p w:rsidR="00E53128" w:rsidRPr="001743CA" w:rsidRDefault="009A3755" w:rsidP="0088165E">
            <w:pPr>
              <w:rPr>
                <w:rFonts w:cs="Times New Roman"/>
                <w:color w:val="FF0000"/>
                <w:szCs w:val="24"/>
              </w:rPr>
            </w:pPr>
            <w:r w:rsidRPr="009A3755">
              <w:rPr>
                <w:rFonts w:cs="Times New Roman"/>
                <w:szCs w:val="24"/>
              </w:rPr>
              <w:t>Harta distribuției impactului asupra speciilor este reprezentată în anexa 3.23</w:t>
            </w:r>
          </w:p>
        </w:tc>
      </w:tr>
      <w:tr w:rsidR="00E53128" w:rsidRPr="00216B6C" w:rsidTr="0088165E">
        <w:trPr>
          <w:trHeight w:val="55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76"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E.3.</w:t>
            </w:r>
          </w:p>
        </w:tc>
        <w:tc>
          <w:tcPr>
            <w:tcW w:w="3249"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Localizarea</w:t>
            </w:r>
            <w:r>
              <w:rPr>
                <w:rFonts w:cs="Times New Roman"/>
                <w:szCs w:val="24"/>
              </w:rPr>
              <w:t xml:space="preserve"> </w:t>
            </w:r>
            <w:r w:rsidRPr="00216B6C">
              <w:rPr>
                <w:rFonts w:cs="Times New Roman"/>
                <w:szCs w:val="24"/>
              </w:rPr>
              <w:t>impacturilor</w:t>
            </w:r>
            <w:r>
              <w:rPr>
                <w:rFonts w:cs="Times New Roman"/>
                <w:szCs w:val="24"/>
              </w:rPr>
              <w:t xml:space="preserve"> </w:t>
            </w:r>
            <w:r w:rsidRPr="00216B6C">
              <w:rPr>
                <w:rFonts w:cs="Times New Roman"/>
                <w:szCs w:val="24"/>
              </w:rPr>
              <w:t>cauzate</w:t>
            </w:r>
            <w:r>
              <w:rPr>
                <w:rFonts w:cs="Times New Roman"/>
                <w:szCs w:val="24"/>
              </w:rPr>
              <w:t xml:space="preserve"> </w:t>
            </w:r>
            <w:r w:rsidRPr="00216B6C">
              <w:rPr>
                <w:rFonts w:cs="Times New Roman"/>
                <w:szCs w:val="24"/>
              </w:rPr>
              <w:t>de</w:t>
            </w:r>
            <w:r>
              <w:rPr>
                <w:rFonts w:cs="Times New Roman"/>
                <w:szCs w:val="24"/>
              </w:rPr>
              <w:t xml:space="preserve"> </w:t>
            </w:r>
            <w:r w:rsidRPr="00216B6C">
              <w:rPr>
                <w:rFonts w:cs="Times New Roman"/>
                <w:szCs w:val="24"/>
              </w:rPr>
              <w:t>presiunile</w:t>
            </w:r>
            <w:r>
              <w:rPr>
                <w:rFonts w:cs="Times New Roman"/>
                <w:szCs w:val="24"/>
              </w:rPr>
              <w:t xml:space="preserve"> </w:t>
            </w:r>
            <w:r w:rsidRPr="00216B6C">
              <w:rPr>
                <w:rFonts w:cs="Times New Roman"/>
                <w:szCs w:val="24"/>
              </w:rPr>
              <w:t>actuale</w:t>
            </w:r>
            <w:r>
              <w:rPr>
                <w:rFonts w:cs="Times New Roman"/>
                <w:szCs w:val="24"/>
              </w:rPr>
              <w:t xml:space="preserve"> </w:t>
            </w:r>
            <w:r w:rsidRPr="00216B6C">
              <w:rPr>
                <w:rFonts w:cs="Times New Roman"/>
                <w:szCs w:val="24"/>
              </w:rPr>
              <w:t>asupra</w:t>
            </w:r>
            <w:r>
              <w:rPr>
                <w:rFonts w:cs="Times New Roman"/>
                <w:szCs w:val="24"/>
              </w:rPr>
              <w:t xml:space="preserve"> </w:t>
            </w:r>
            <w:r w:rsidRPr="00216B6C">
              <w:rPr>
                <w:rFonts w:cs="Times New Roman"/>
                <w:szCs w:val="24"/>
              </w:rPr>
              <w:t>speciei</w:t>
            </w:r>
            <w:r>
              <w:rPr>
                <w:rFonts w:cs="Times New Roman"/>
                <w:szCs w:val="24"/>
              </w:rPr>
              <w:t xml:space="preserve"> </w:t>
            </w:r>
            <w:r w:rsidRPr="00216B6C">
              <w:rPr>
                <w:rFonts w:cs="Times New Roman"/>
                <w:szCs w:val="24"/>
              </w:rPr>
              <w:t>[descriere]</w:t>
            </w:r>
          </w:p>
        </w:tc>
        <w:tc>
          <w:tcPr>
            <w:tcW w:w="3450"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Pr>
                <w:rFonts w:cs="Times New Roman"/>
                <w:szCs w:val="24"/>
              </w:rPr>
              <w:t>Acesta activitate se întâlnește pe tot cuprinsul sitului, acolo unde se află zone neutilizate în scopuri agricole. Cea mai mare aglomerare de stâne se află în sudul sitului, acolo unde se regăsește cea mai întinsă suprafață de pajiști.</w:t>
            </w:r>
          </w:p>
        </w:tc>
      </w:tr>
      <w:tr w:rsidR="00E53128" w:rsidRPr="00216B6C" w:rsidTr="0088165E">
        <w:trPr>
          <w:trHeight w:val="55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76"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E.4.</w:t>
            </w:r>
          </w:p>
        </w:tc>
        <w:tc>
          <w:tcPr>
            <w:tcW w:w="3249"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Intensitatea</w:t>
            </w:r>
            <w:r>
              <w:rPr>
                <w:rFonts w:cs="Times New Roman"/>
                <w:szCs w:val="24"/>
              </w:rPr>
              <w:t xml:space="preserve"> </w:t>
            </w:r>
            <w:r w:rsidRPr="00216B6C">
              <w:rPr>
                <w:rFonts w:cs="Times New Roman"/>
                <w:szCs w:val="24"/>
              </w:rPr>
              <w:t>localizată</w:t>
            </w:r>
            <w:r>
              <w:rPr>
                <w:rFonts w:cs="Times New Roman"/>
                <w:szCs w:val="24"/>
              </w:rPr>
              <w:t xml:space="preserve"> </w:t>
            </w:r>
            <w:r w:rsidRPr="00216B6C">
              <w:rPr>
                <w:rFonts w:cs="Times New Roman"/>
                <w:szCs w:val="24"/>
              </w:rPr>
              <w:t>a</w:t>
            </w:r>
            <w:r>
              <w:rPr>
                <w:rFonts w:cs="Times New Roman"/>
                <w:szCs w:val="24"/>
              </w:rPr>
              <w:t xml:space="preserve"> </w:t>
            </w:r>
            <w:r w:rsidRPr="00216B6C">
              <w:rPr>
                <w:rFonts w:cs="Times New Roman"/>
                <w:szCs w:val="24"/>
              </w:rPr>
              <w:t>impacturilor</w:t>
            </w:r>
            <w:r>
              <w:rPr>
                <w:rFonts w:cs="Times New Roman"/>
                <w:szCs w:val="24"/>
              </w:rPr>
              <w:t xml:space="preserve"> </w:t>
            </w:r>
            <w:r w:rsidRPr="00216B6C">
              <w:rPr>
                <w:rFonts w:cs="Times New Roman"/>
                <w:szCs w:val="24"/>
              </w:rPr>
              <w:t>cauzate</w:t>
            </w:r>
            <w:r>
              <w:rPr>
                <w:rFonts w:cs="Times New Roman"/>
                <w:szCs w:val="24"/>
              </w:rPr>
              <w:t xml:space="preserve"> </w:t>
            </w:r>
            <w:r w:rsidRPr="00216B6C">
              <w:rPr>
                <w:rFonts w:cs="Times New Roman"/>
                <w:szCs w:val="24"/>
              </w:rPr>
              <w:t>de</w:t>
            </w:r>
            <w:r>
              <w:rPr>
                <w:rFonts w:cs="Times New Roman"/>
                <w:szCs w:val="24"/>
              </w:rPr>
              <w:t xml:space="preserve"> </w:t>
            </w:r>
            <w:r w:rsidRPr="00216B6C">
              <w:rPr>
                <w:rFonts w:cs="Times New Roman"/>
                <w:szCs w:val="24"/>
              </w:rPr>
              <w:t>presiunile</w:t>
            </w:r>
            <w:r>
              <w:rPr>
                <w:rFonts w:cs="Times New Roman"/>
                <w:szCs w:val="24"/>
              </w:rPr>
              <w:t xml:space="preserve"> </w:t>
            </w:r>
            <w:r w:rsidRPr="00216B6C">
              <w:rPr>
                <w:rFonts w:cs="Times New Roman"/>
                <w:szCs w:val="24"/>
              </w:rPr>
              <w:t>actuale</w:t>
            </w:r>
            <w:r>
              <w:rPr>
                <w:rFonts w:cs="Times New Roman"/>
                <w:szCs w:val="24"/>
              </w:rPr>
              <w:t xml:space="preserve"> </w:t>
            </w:r>
            <w:r w:rsidRPr="00216B6C">
              <w:rPr>
                <w:rFonts w:cs="Times New Roman"/>
                <w:szCs w:val="24"/>
              </w:rPr>
              <w:t>asupra</w:t>
            </w:r>
            <w:r>
              <w:rPr>
                <w:rFonts w:cs="Times New Roman"/>
                <w:szCs w:val="24"/>
              </w:rPr>
              <w:t xml:space="preserve"> </w:t>
            </w:r>
            <w:r w:rsidRPr="00216B6C">
              <w:rPr>
                <w:rFonts w:cs="Times New Roman"/>
                <w:szCs w:val="24"/>
              </w:rPr>
              <w:t>speciei</w:t>
            </w:r>
          </w:p>
        </w:tc>
        <w:tc>
          <w:tcPr>
            <w:tcW w:w="3450" w:type="dxa"/>
            <w:tcBorders>
              <w:top w:val="single" w:sz="6" w:space="0" w:color="333333"/>
              <w:left w:val="single" w:sz="6" w:space="0" w:color="333333"/>
              <w:bottom w:val="single" w:sz="6" w:space="0" w:color="333333"/>
              <w:right w:val="single" w:sz="6" w:space="0" w:color="333333"/>
            </w:tcBorders>
            <w:hideMark/>
          </w:tcPr>
          <w:p w:rsidR="00E53128" w:rsidRPr="00FA5E78" w:rsidRDefault="00E53128" w:rsidP="00E53128">
            <w:pPr>
              <w:pStyle w:val="ListParagraph"/>
              <w:numPr>
                <w:ilvl w:val="0"/>
                <w:numId w:val="12"/>
              </w:numPr>
              <w:spacing w:after="0" w:line="240" w:lineRule="auto"/>
              <w:jc w:val="both"/>
              <w:rPr>
                <w:rFonts w:cs="Times New Roman"/>
                <w:szCs w:val="24"/>
              </w:rPr>
            </w:pPr>
            <w:r w:rsidRPr="00FA5E78">
              <w:rPr>
                <w:rFonts w:cs="Times New Roman"/>
                <w:szCs w:val="24"/>
              </w:rPr>
              <w:t>scăzută</w:t>
            </w:r>
          </w:p>
        </w:tc>
      </w:tr>
      <w:tr w:rsidR="00E53128" w:rsidRPr="00216B6C" w:rsidTr="0088165E">
        <w:trPr>
          <w:trHeight w:val="34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76"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E.5.</w:t>
            </w:r>
          </w:p>
        </w:tc>
        <w:tc>
          <w:tcPr>
            <w:tcW w:w="3249"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Confidențialitate</w:t>
            </w:r>
          </w:p>
        </w:tc>
        <w:tc>
          <w:tcPr>
            <w:tcW w:w="3450"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Pr>
                <w:rFonts w:cs="Times New Roman"/>
                <w:szCs w:val="24"/>
              </w:rPr>
              <w:t>Publică</w:t>
            </w:r>
          </w:p>
        </w:tc>
      </w:tr>
      <w:tr w:rsidR="00E53128" w:rsidRPr="00216B6C" w:rsidTr="0088165E">
        <w:trPr>
          <w:trHeight w:val="360"/>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76"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E.6.</w:t>
            </w:r>
          </w:p>
        </w:tc>
        <w:tc>
          <w:tcPr>
            <w:tcW w:w="3249"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Detalii</w:t>
            </w:r>
          </w:p>
        </w:tc>
        <w:tc>
          <w:tcPr>
            <w:tcW w:w="3450"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Pr>
                <w:rFonts w:cs="Times New Roman"/>
                <w:szCs w:val="24"/>
              </w:rPr>
              <w:t xml:space="preserve">Aceasta producere presiuni prin activitățile derivate din aceasta, precum: pășunatul, creștere câinilor de pază. Trebuie reglementat </w:t>
            </w:r>
            <w:r>
              <w:rPr>
                <w:rFonts w:cs="Times New Roman"/>
                <w:szCs w:val="24"/>
              </w:rPr>
              <w:lastRenderedPageBreak/>
              <w:t>numărul de animale ce pot fi susținute de pajiști precum și numărul de câini maxim admiși în cadrul unei stâne, printr-un regulament adoptat la nivelul ariei protejate. De asemenea, trebuie implementată și legislația în vigoare care specifică ținerea câinilor de pază al unei stâne în țarcuri.</w:t>
            </w:r>
          </w:p>
        </w:tc>
      </w:tr>
    </w:tbl>
    <w:p w:rsidR="00E53128" w:rsidRDefault="00E53128" w:rsidP="00E53128"/>
    <w:tbl>
      <w:tblPr>
        <w:tblW w:w="7590" w:type="dxa"/>
        <w:jc w:val="center"/>
        <w:tblCellMar>
          <w:top w:w="15" w:type="dxa"/>
          <w:left w:w="15" w:type="dxa"/>
          <w:bottom w:w="15" w:type="dxa"/>
          <w:right w:w="15" w:type="dxa"/>
        </w:tblCellMar>
        <w:tblLook w:val="04A0" w:firstRow="1" w:lastRow="0" w:firstColumn="1" w:lastColumn="0" w:noHBand="0" w:noVBand="1"/>
      </w:tblPr>
      <w:tblGrid>
        <w:gridCol w:w="15"/>
        <w:gridCol w:w="876"/>
        <w:gridCol w:w="3249"/>
        <w:gridCol w:w="3450"/>
      </w:tblGrid>
      <w:tr w:rsidR="00E53128" w:rsidRPr="00216B6C" w:rsidTr="0088165E">
        <w:trPr>
          <w:trHeight w:val="1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color w:val="333333"/>
                <w:szCs w:val="24"/>
              </w:rPr>
            </w:pPr>
          </w:p>
        </w:tc>
        <w:tc>
          <w:tcPr>
            <w:tcW w:w="0" w:type="auto"/>
            <w:vAlign w:val="center"/>
            <w:hideMark/>
          </w:tcPr>
          <w:p w:rsidR="00E53128" w:rsidRPr="00216B6C" w:rsidRDefault="00E53128" w:rsidP="0088165E">
            <w:pPr>
              <w:rPr>
                <w:rFonts w:cs="Times New Roman"/>
                <w:szCs w:val="24"/>
              </w:rPr>
            </w:pPr>
          </w:p>
        </w:tc>
        <w:tc>
          <w:tcPr>
            <w:tcW w:w="3249" w:type="dxa"/>
            <w:vAlign w:val="center"/>
            <w:hideMark/>
          </w:tcPr>
          <w:p w:rsidR="00E53128" w:rsidRPr="00216B6C" w:rsidRDefault="00E53128" w:rsidP="0088165E">
            <w:pPr>
              <w:rPr>
                <w:rFonts w:cs="Times New Roman"/>
                <w:szCs w:val="24"/>
              </w:rPr>
            </w:pPr>
          </w:p>
        </w:tc>
        <w:tc>
          <w:tcPr>
            <w:tcW w:w="3450" w:type="dxa"/>
            <w:vAlign w:val="center"/>
            <w:hideMark/>
          </w:tcPr>
          <w:p w:rsidR="00E53128" w:rsidRPr="00216B6C" w:rsidRDefault="00E53128" w:rsidP="0088165E">
            <w:pPr>
              <w:rPr>
                <w:rFonts w:cs="Times New Roman"/>
                <w:szCs w:val="24"/>
              </w:rPr>
            </w:pPr>
          </w:p>
        </w:tc>
      </w:tr>
      <w:tr w:rsidR="00E53128" w:rsidRPr="00216B6C" w:rsidTr="0088165E">
        <w:trPr>
          <w:trHeight w:val="34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76" w:type="dxa"/>
            <w:tcBorders>
              <w:top w:val="single" w:sz="6" w:space="0" w:color="333333"/>
              <w:left w:val="single" w:sz="6" w:space="0" w:color="333333"/>
              <w:bottom w:val="single" w:sz="6" w:space="0" w:color="333333"/>
              <w:right w:val="single" w:sz="6" w:space="0" w:color="333333"/>
            </w:tcBorders>
            <w:vAlign w:val="center"/>
            <w:hideMark/>
          </w:tcPr>
          <w:p w:rsidR="00E53128" w:rsidRPr="00216B6C" w:rsidRDefault="00E53128" w:rsidP="0088165E">
            <w:pPr>
              <w:rPr>
                <w:rFonts w:cs="Times New Roman"/>
                <w:szCs w:val="24"/>
              </w:rPr>
            </w:pPr>
            <w:r w:rsidRPr="00216B6C">
              <w:rPr>
                <w:rFonts w:cs="Times New Roman"/>
                <w:szCs w:val="24"/>
              </w:rPr>
              <w:t>Cod</w:t>
            </w:r>
          </w:p>
        </w:tc>
        <w:tc>
          <w:tcPr>
            <w:tcW w:w="3249" w:type="dxa"/>
            <w:tcBorders>
              <w:top w:val="single" w:sz="6" w:space="0" w:color="333333"/>
              <w:left w:val="single" w:sz="6" w:space="0" w:color="333333"/>
              <w:bottom w:val="single" w:sz="6" w:space="0" w:color="333333"/>
              <w:right w:val="single" w:sz="6" w:space="0" w:color="333333"/>
            </w:tcBorders>
            <w:vAlign w:val="center"/>
            <w:hideMark/>
          </w:tcPr>
          <w:p w:rsidR="00E53128" w:rsidRPr="00216B6C" w:rsidRDefault="00E53128" w:rsidP="0088165E">
            <w:pPr>
              <w:rPr>
                <w:rFonts w:cs="Times New Roman"/>
                <w:szCs w:val="24"/>
              </w:rPr>
            </w:pPr>
            <w:r w:rsidRPr="00216B6C">
              <w:rPr>
                <w:rFonts w:cs="Times New Roman"/>
                <w:szCs w:val="24"/>
              </w:rPr>
              <w:t>Parametru</w:t>
            </w:r>
          </w:p>
        </w:tc>
        <w:tc>
          <w:tcPr>
            <w:tcW w:w="3450" w:type="dxa"/>
            <w:tcBorders>
              <w:top w:val="single" w:sz="6" w:space="0" w:color="333333"/>
              <w:left w:val="single" w:sz="6" w:space="0" w:color="333333"/>
              <w:bottom w:val="single" w:sz="6" w:space="0" w:color="333333"/>
              <w:right w:val="single" w:sz="6" w:space="0" w:color="333333"/>
            </w:tcBorders>
            <w:vAlign w:val="center"/>
            <w:hideMark/>
          </w:tcPr>
          <w:p w:rsidR="00E53128" w:rsidRPr="00216B6C" w:rsidRDefault="00E53128" w:rsidP="0088165E">
            <w:pPr>
              <w:rPr>
                <w:rFonts w:cs="Times New Roman"/>
                <w:szCs w:val="24"/>
              </w:rPr>
            </w:pPr>
            <w:r w:rsidRPr="00216B6C">
              <w:rPr>
                <w:rFonts w:cs="Times New Roman"/>
                <w:szCs w:val="24"/>
              </w:rPr>
              <w:t>Descriere</w:t>
            </w:r>
          </w:p>
        </w:tc>
      </w:tr>
      <w:tr w:rsidR="00E53128" w:rsidRPr="00216B6C" w:rsidTr="0088165E">
        <w:trPr>
          <w:trHeight w:val="34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76"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A.1.</w:t>
            </w:r>
          </w:p>
        </w:tc>
        <w:tc>
          <w:tcPr>
            <w:tcW w:w="3249"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Presiune</w:t>
            </w:r>
            <w:r>
              <w:rPr>
                <w:rFonts w:cs="Times New Roman"/>
                <w:szCs w:val="24"/>
              </w:rPr>
              <w:t xml:space="preserve"> </w:t>
            </w:r>
            <w:r w:rsidRPr="00216B6C">
              <w:rPr>
                <w:rFonts w:cs="Times New Roman"/>
                <w:szCs w:val="24"/>
              </w:rPr>
              <w:t>actuală</w:t>
            </w:r>
          </w:p>
        </w:tc>
        <w:tc>
          <w:tcPr>
            <w:tcW w:w="3450"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Pr>
                <w:rFonts w:cs="Times New Roman"/>
                <w:szCs w:val="24"/>
              </w:rPr>
              <w:t>D02.01.01</w:t>
            </w:r>
            <w:r w:rsidRPr="006A41F5">
              <w:rPr>
                <w:rFonts w:cs="Times New Roman"/>
                <w:szCs w:val="24"/>
              </w:rPr>
              <w:t xml:space="preserve"> Linii electrice și de telefon suspendate</w:t>
            </w:r>
          </w:p>
        </w:tc>
      </w:tr>
      <w:tr w:rsidR="00E53128" w:rsidRPr="00216B6C" w:rsidTr="0088165E">
        <w:trPr>
          <w:trHeight w:val="34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76"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E.1.</w:t>
            </w:r>
          </w:p>
        </w:tc>
        <w:tc>
          <w:tcPr>
            <w:tcW w:w="3249" w:type="dxa"/>
            <w:tcBorders>
              <w:top w:val="single" w:sz="6" w:space="0" w:color="333333"/>
              <w:left w:val="single" w:sz="6" w:space="0" w:color="333333"/>
              <w:bottom w:val="single" w:sz="6" w:space="0" w:color="333333"/>
              <w:right w:val="single" w:sz="6" w:space="0" w:color="333333"/>
            </w:tcBorders>
            <w:hideMark/>
          </w:tcPr>
          <w:p w:rsidR="00E53128" w:rsidRPr="00DF5FBE" w:rsidRDefault="00E53128" w:rsidP="0088165E">
            <w:pPr>
              <w:rPr>
                <w:rFonts w:cs="Times New Roman"/>
                <w:szCs w:val="24"/>
              </w:rPr>
            </w:pPr>
            <w:r w:rsidRPr="00DF5FBE">
              <w:rPr>
                <w:rFonts w:cs="Times New Roman"/>
                <w:szCs w:val="24"/>
              </w:rPr>
              <w:t>Specia</w:t>
            </w:r>
          </w:p>
        </w:tc>
        <w:tc>
          <w:tcPr>
            <w:tcW w:w="3450" w:type="dxa"/>
            <w:tcBorders>
              <w:top w:val="single" w:sz="6" w:space="0" w:color="333333"/>
              <w:left w:val="single" w:sz="6" w:space="0" w:color="333333"/>
              <w:bottom w:val="single" w:sz="6" w:space="0" w:color="333333"/>
              <w:right w:val="single" w:sz="6" w:space="0" w:color="333333"/>
            </w:tcBorders>
            <w:hideMark/>
          </w:tcPr>
          <w:tbl>
            <w:tblPr>
              <w:tblW w:w="3000" w:type="dxa"/>
              <w:tblLook w:val="04A0" w:firstRow="1" w:lastRow="0" w:firstColumn="1" w:lastColumn="0" w:noHBand="0" w:noVBand="1"/>
            </w:tblPr>
            <w:tblGrid>
              <w:gridCol w:w="3000"/>
            </w:tblGrid>
            <w:tr w:rsidR="00E53128" w:rsidRPr="005B2E1A" w:rsidTr="0088165E">
              <w:trPr>
                <w:trHeight w:val="290"/>
              </w:trPr>
              <w:tc>
                <w:tcPr>
                  <w:tcW w:w="3000" w:type="dxa"/>
                  <w:tcBorders>
                    <w:top w:val="nil"/>
                    <w:left w:val="nil"/>
                    <w:bottom w:val="nil"/>
                    <w:right w:val="nil"/>
                  </w:tcBorders>
                  <w:shd w:val="clear" w:color="auto" w:fill="auto"/>
                  <w:noWrap/>
                  <w:vAlign w:val="bottom"/>
                  <w:hideMark/>
                </w:tcPr>
                <w:p w:rsidR="00E53128" w:rsidRPr="005B2E1A" w:rsidRDefault="00E53128" w:rsidP="0088165E">
                  <w:pPr>
                    <w:jc w:val="left"/>
                    <w:rPr>
                      <w:rFonts w:eastAsia="Times New Roman" w:cs="Times New Roman"/>
                      <w:i/>
                      <w:iCs/>
                      <w:color w:val="000000"/>
                      <w:sz w:val="22"/>
                      <w:lang w:eastAsia="ro-RO"/>
                    </w:rPr>
                  </w:pPr>
                  <w:r w:rsidRPr="005B2E1A">
                    <w:rPr>
                      <w:rFonts w:eastAsia="Times New Roman" w:cs="Times New Roman"/>
                      <w:i/>
                      <w:iCs/>
                      <w:color w:val="000000"/>
                      <w:sz w:val="22"/>
                      <w:lang w:eastAsia="ro-RO"/>
                    </w:rPr>
                    <w:t>A089 Aquila pomarina</w:t>
                  </w:r>
                </w:p>
              </w:tc>
            </w:tr>
            <w:tr w:rsidR="00E53128" w:rsidRPr="005B2E1A" w:rsidTr="0088165E">
              <w:trPr>
                <w:trHeight w:val="290"/>
              </w:trPr>
              <w:tc>
                <w:tcPr>
                  <w:tcW w:w="3000" w:type="dxa"/>
                  <w:tcBorders>
                    <w:top w:val="nil"/>
                    <w:left w:val="nil"/>
                    <w:bottom w:val="nil"/>
                    <w:right w:val="nil"/>
                  </w:tcBorders>
                  <w:shd w:val="clear" w:color="auto" w:fill="auto"/>
                  <w:noWrap/>
                  <w:vAlign w:val="bottom"/>
                  <w:hideMark/>
                </w:tcPr>
                <w:p w:rsidR="00E53128" w:rsidRPr="005B2E1A" w:rsidRDefault="00E53128" w:rsidP="0088165E">
                  <w:pPr>
                    <w:jc w:val="left"/>
                    <w:rPr>
                      <w:rFonts w:eastAsia="Times New Roman" w:cs="Times New Roman"/>
                      <w:i/>
                      <w:iCs/>
                      <w:color w:val="000000"/>
                      <w:sz w:val="22"/>
                      <w:lang w:eastAsia="ro-RO"/>
                    </w:rPr>
                  </w:pPr>
                  <w:r w:rsidRPr="005B2E1A">
                    <w:rPr>
                      <w:rFonts w:eastAsia="Times New Roman" w:cs="Times New Roman"/>
                      <w:i/>
                      <w:iCs/>
                      <w:color w:val="000000"/>
                      <w:sz w:val="22"/>
                      <w:lang w:eastAsia="ro-RO"/>
                    </w:rPr>
                    <w:t>A087 Buteo buteo</w:t>
                  </w:r>
                </w:p>
              </w:tc>
            </w:tr>
            <w:tr w:rsidR="00E53128" w:rsidRPr="005B2E1A" w:rsidTr="0088165E">
              <w:trPr>
                <w:trHeight w:val="290"/>
              </w:trPr>
              <w:tc>
                <w:tcPr>
                  <w:tcW w:w="3000" w:type="dxa"/>
                  <w:tcBorders>
                    <w:top w:val="nil"/>
                    <w:left w:val="nil"/>
                    <w:bottom w:val="nil"/>
                    <w:right w:val="nil"/>
                  </w:tcBorders>
                  <w:shd w:val="clear" w:color="auto" w:fill="auto"/>
                  <w:noWrap/>
                  <w:vAlign w:val="bottom"/>
                  <w:hideMark/>
                </w:tcPr>
                <w:p w:rsidR="00E53128" w:rsidRPr="005B2E1A" w:rsidRDefault="00E53128" w:rsidP="0088165E">
                  <w:pPr>
                    <w:jc w:val="left"/>
                    <w:rPr>
                      <w:rFonts w:eastAsia="Times New Roman" w:cs="Times New Roman"/>
                      <w:i/>
                      <w:iCs/>
                      <w:color w:val="000000"/>
                      <w:sz w:val="22"/>
                      <w:lang w:eastAsia="ro-RO"/>
                    </w:rPr>
                  </w:pPr>
                  <w:r w:rsidRPr="005B2E1A">
                    <w:rPr>
                      <w:rFonts w:eastAsia="Times New Roman" w:cs="Times New Roman"/>
                      <w:i/>
                      <w:iCs/>
                      <w:color w:val="000000"/>
                      <w:sz w:val="22"/>
                      <w:lang w:eastAsia="ro-RO"/>
                    </w:rPr>
                    <w:t>A403 Buteo rufinus</w:t>
                  </w:r>
                </w:p>
              </w:tc>
            </w:tr>
            <w:tr w:rsidR="00E53128" w:rsidRPr="005B2E1A" w:rsidTr="0088165E">
              <w:trPr>
                <w:trHeight w:val="290"/>
              </w:trPr>
              <w:tc>
                <w:tcPr>
                  <w:tcW w:w="3000" w:type="dxa"/>
                  <w:tcBorders>
                    <w:top w:val="nil"/>
                    <w:left w:val="nil"/>
                    <w:bottom w:val="nil"/>
                    <w:right w:val="nil"/>
                  </w:tcBorders>
                  <w:shd w:val="clear" w:color="auto" w:fill="auto"/>
                  <w:noWrap/>
                  <w:vAlign w:val="bottom"/>
                  <w:hideMark/>
                </w:tcPr>
                <w:p w:rsidR="00E53128" w:rsidRDefault="00E53128" w:rsidP="0088165E">
                  <w:pPr>
                    <w:jc w:val="left"/>
                    <w:rPr>
                      <w:rFonts w:eastAsia="Times New Roman" w:cs="Times New Roman"/>
                      <w:i/>
                      <w:iCs/>
                      <w:color w:val="000000"/>
                      <w:sz w:val="22"/>
                      <w:lang w:eastAsia="ro-RO"/>
                    </w:rPr>
                  </w:pPr>
                  <w:r w:rsidRPr="005B2E1A">
                    <w:rPr>
                      <w:rFonts w:eastAsia="Times New Roman" w:cs="Times New Roman"/>
                      <w:i/>
                      <w:iCs/>
                      <w:color w:val="000000"/>
                      <w:sz w:val="22"/>
                      <w:lang w:eastAsia="ro-RO"/>
                    </w:rPr>
                    <w:t>A080 Circaetus gallicus</w:t>
                  </w:r>
                </w:p>
                <w:p w:rsidR="00E53128" w:rsidRPr="005B2E1A"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A231 Coracias garrulus</w:t>
                  </w:r>
                </w:p>
              </w:tc>
            </w:tr>
            <w:tr w:rsidR="00E53128" w:rsidRPr="005B2E1A" w:rsidTr="0088165E">
              <w:trPr>
                <w:trHeight w:val="290"/>
              </w:trPr>
              <w:tc>
                <w:tcPr>
                  <w:tcW w:w="3000" w:type="dxa"/>
                  <w:tcBorders>
                    <w:top w:val="nil"/>
                    <w:left w:val="nil"/>
                    <w:bottom w:val="nil"/>
                    <w:right w:val="nil"/>
                  </w:tcBorders>
                  <w:shd w:val="clear" w:color="auto" w:fill="auto"/>
                  <w:noWrap/>
                  <w:vAlign w:val="bottom"/>
                  <w:hideMark/>
                </w:tcPr>
                <w:p w:rsidR="00E53128" w:rsidRPr="005B2E1A" w:rsidRDefault="00E53128" w:rsidP="0088165E">
                  <w:pPr>
                    <w:jc w:val="left"/>
                    <w:rPr>
                      <w:rFonts w:eastAsia="Times New Roman" w:cs="Times New Roman"/>
                      <w:i/>
                      <w:iCs/>
                      <w:color w:val="000000"/>
                      <w:sz w:val="22"/>
                      <w:lang w:eastAsia="ro-RO"/>
                    </w:rPr>
                  </w:pPr>
                  <w:r w:rsidRPr="005B2E1A">
                    <w:rPr>
                      <w:rFonts w:eastAsia="Times New Roman" w:cs="Times New Roman"/>
                      <w:i/>
                      <w:iCs/>
                      <w:color w:val="000000"/>
                      <w:sz w:val="22"/>
                      <w:lang w:eastAsia="ro-RO"/>
                    </w:rPr>
                    <w:t>A511 Falco cherrug</w:t>
                  </w:r>
                </w:p>
              </w:tc>
            </w:tr>
            <w:tr w:rsidR="00E53128" w:rsidRPr="005B2E1A" w:rsidTr="0088165E">
              <w:trPr>
                <w:trHeight w:val="290"/>
              </w:trPr>
              <w:tc>
                <w:tcPr>
                  <w:tcW w:w="3000" w:type="dxa"/>
                  <w:tcBorders>
                    <w:top w:val="nil"/>
                    <w:left w:val="nil"/>
                    <w:bottom w:val="nil"/>
                    <w:right w:val="nil"/>
                  </w:tcBorders>
                  <w:shd w:val="clear" w:color="auto" w:fill="auto"/>
                  <w:noWrap/>
                  <w:vAlign w:val="bottom"/>
                  <w:hideMark/>
                </w:tcPr>
                <w:p w:rsidR="00E53128" w:rsidRPr="005B2E1A" w:rsidRDefault="00E53128" w:rsidP="0088165E">
                  <w:pPr>
                    <w:jc w:val="left"/>
                    <w:rPr>
                      <w:rFonts w:eastAsia="Times New Roman" w:cs="Times New Roman"/>
                      <w:i/>
                      <w:iCs/>
                      <w:color w:val="000000"/>
                      <w:sz w:val="22"/>
                      <w:lang w:eastAsia="ro-RO"/>
                    </w:rPr>
                  </w:pPr>
                  <w:r w:rsidRPr="005B2E1A">
                    <w:rPr>
                      <w:rFonts w:eastAsia="Times New Roman" w:cs="Times New Roman"/>
                      <w:i/>
                      <w:iCs/>
                      <w:color w:val="000000"/>
                      <w:sz w:val="22"/>
                      <w:lang w:eastAsia="ro-RO"/>
                    </w:rPr>
                    <w:t>A096 Falco tinnunculus</w:t>
                  </w:r>
                </w:p>
              </w:tc>
            </w:tr>
            <w:tr w:rsidR="00E53128" w:rsidRPr="005B2E1A" w:rsidTr="0088165E">
              <w:trPr>
                <w:trHeight w:val="290"/>
              </w:trPr>
              <w:tc>
                <w:tcPr>
                  <w:tcW w:w="3000" w:type="dxa"/>
                  <w:tcBorders>
                    <w:top w:val="nil"/>
                    <w:left w:val="nil"/>
                    <w:bottom w:val="nil"/>
                    <w:right w:val="nil"/>
                  </w:tcBorders>
                  <w:shd w:val="clear" w:color="auto" w:fill="auto"/>
                  <w:noWrap/>
                  <w:vAlign w:val="bottom"/>
                  <w:hideMark/>
                </w:tcPr>
                <w:p w:rsidR="00E53128" w:rsidRPr="005B2E1A" w:rsidRDefault="00E53128" w:rsidP="0088165E">
                  <w:pPr>
                    <w:jc w:val="left"/>
                    <w:rPr>
                      <w:rFonts w:eastAsia="Times New Roman" w:cs="Times New Roman"/>
                      <w:i/>
                      <w:iCs/>
                      <w:color w:val="000000"/>
                      <w:sz w:val="22"/>
                      <w:lang w:eastAsia="ro-RO"/>
                    </w:rPr>
                  </w:pPr>
                  <w:r w:rsidRPr="005B2E1A">
                    <w:rPr>
                      <w:rFonts w:eastAsia="Times New Roman" w:cs="Times New Roman"/>
                      <w:i/>
                      <w:iCs/>
                      <w:color w:val="000000"/>
                      <w:sz w:val="22"/>
                      <w:lang w:eastAsia="ro-RO"/>
                    </w:rPr>
                    <w:t>A097 Falco vespertinus</w:t>
                  </w:r>
                </w:p>
              </w:tc>
            </w:tr>
            <w:tr w:rsidR="00E53128" w:rsidRPr="005B2E1A" w:rsidTr="0088165E">
              <w:trPr>
                <w:trHeight w:val="290"/>
              </w:trPr>
              <w:tc>
                <w:tcPr>
                  <w:tcW w:w="3000" w:type="dxa"/>
                  <w:tcBorders>
                    <w:top w:val="nil"/>
                    <w:left w:val="nil"/>
                    <w:bottom w:val="nil"/>
                    <w:right w:val="nil"/>
                  </w:tcBorders>
                  <w:shd w:val="clear" w:color="auto" w:fill="auto"/>
                  <w:noWrap/>
                  <w:vAlign w:val="bottom"/>
                  <w:hideMark/>
                </w:tcPr>
                <w:p w:rsidR="00E53128" w:rsidRPr="005B2E1A" w:rsidRDefault="00E53128" w:rsidP="0088165E">
                  <w:pPr>
                    <w:jc w:val="left"/>
                    <w:rPr>
                      <w:rFonts w:eastAsia="Times New Roman" w:cs="Times New Roman"/>
                      <w:i/>
                      <w:iCs/>
                      <w:color w:val="000000"/>
                      <w:sz w:val="22"/>
                      <w:lang w:eastAsia="ro-RO"/>
                    </w:rPr>
                  </w:pPr>
                  <w:r w:rsidRPr="005B2E1A">
                    <w:rPr>
                      <w:rFonts w:eastAsia="Times New Roman" w:cs="Times New Roman"/>
                      <w:i/>
                      <w:iCs/>
                      <w:color w:val="000000"/>
                      <w:sz w:val="22"/>
                      <w:lang w:eastAsia="ro-RO"/>
                    </w:rPr>
                    <w:t>A075 Haliaeetus albicilla</w:t>
                  </w:r>
                </w:p>
              </w:tc>
            </w:tr>
            <w:tr w:rsidR="00E53128" w:rsidRPr="005B2E1A" w:rsidTr="0088165E">
              <w:trPr>
                <w:trHeight w:val="290"/>
              </w:trPr>
              <w:tc>
                <w:tcPr>
                  <w:tcW w:w="3000" w:type="dxa"/>
                  <w:tcBorders>
                    <w:top w:val="nil"/>
                    <w:left w:val="nil"/>
                    <w:bottom w:val="nil"/>
                    <w:right w:val="nil"/>
                  </w:tcBorders>
                  <w:shd w:val="clear" w:color="auto" w:fill="auto"/>
                  <w:noWrap/>
                  <w:vAlign w:val="bottom"/>
                  <w:hideMark/>
                </w:tcPr>
                <w:p w:rsidR="00E53128" w:rsidRPr="005B2E1A"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A339 Lanius minor</w:t>
                  </w:r>
                </w:p>
              </w:tc>
            </w:tr>
            <w:tr w:rsidR="00E53128" w:rsidRPr="005B2E1A" w:rsidTr="0088165E">
              <w:trPr>
                <w:trHeight w:val="290"/>
              </w:trPr>
              <w:tc>
                <w:tcPr>
                  <w:tcW w:w="3000" w:type="dxa"/>
                  <w:tcBorders>
                    <w:top w:val="nil"/>
                    <w:left w:val="nil"/>
                    <w:bottom w:val="nil"/>
                    <w:right w:val="nil"/>
                  </w:tcBorders>
                  <w:shd w:val="clear" w:color="auto" w:fill="auto"/>
                  <w:noWrap/>
                  <w:vAlign w:val="bottom"/>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A230 Merops apiaster</w:t>
                  </w:r>
                </w:p>
              </w:tc>
            </w:tr>
          </w:tbl>
          <w:p w:rsidR="00E53128" w:rsidRPr="00DF5FBE" w:rsidRDefault="00E53128" w:rsidP="0088165E">
            <w:pPr>
              <w:rPr>
                <w:rFonts w:cs="Times New Roman"/>
                <w:szCs w:val="24"/>
              </w:rPr>
            </w:pPr>
          </w:p>
        </w:tc>
      </w:tr>
      <w:tr w:rsidR="00E53128" w:rsidRPr="00216B6C" w:rsidTr="0088165E">
        <w:trPr>
          <w:trHeight w:val="55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76"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E.2.</w:t>
            </w:r>
          </w:p>
        </w:tc>
        <w:tc>
          <w:tcPr>
            <w:tcW w:w="3249"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Localizarea</w:t>
            </w:r>
            <w:r>
              <w:rPr>
                <w:rFonts w:cs="Times New Roman"/>
                <w:szCs w:val="24"/>
              </w:rPr>
              <w:t xml:space="preserve"> </w:t>
            </w:r>
            <w:r w:rsidRPr="00216B6C">
              <w:rPr>
                <w:rFonts w:cs="Times New Roman"/>
                <w:szCs w:val="24"/>
              </w:rPr>
              <w:t>impacturilor</w:t>
            </w:r>
            <w:r>
              <w:rPr>
                <w:rFonts w:cs="Times New Roman"/>
                <w:szCs w:val="24"/>
              </w:rPr>
              <w:t xml:space="preserve"> </w:t>
            </w:r>
            <w:r w:rsidRPr="00216B6C">
              <w:rPr>
                <w:rFonts w:cs="Times New Roman"/>
                <w:szCs w:val="24"/>
              </w:rPr>
              <w:t>cauzate</w:t>
            </w:r>
            <w:r>
              <w:rPr>
                <w:rFonts w:cs="Times New Roman"/>
                <w:szCs w:val="24"/>
              </w:rPr>
              <w:t xml:space="preserve"> </w:t>
            </w:r>
            <w:r w:rsidRPr="00216B6C">
              <w:rPr>
                <w:rFonts w:cs="Times New Roman"/>
                <w:szCs w:val="24"/>
              </w:rPr>
              <w:t>de</w:t>
            </w:r>
            <w:r>
              <w:rPr>
                <w:rFonts w:cs="Times New Roman"/>
                <w:szCs w:val="24"/>
              </w:rPr>
              <w:t xml:space="preserve"> </w:t>
            </w:r>
            <w:r w:rsidRPr="00216B6C">
              <w:rPr>
                <w:rFonts w:cs="Times New Roman"/>
                <w:szCs w:val="24"/>
              </w:rPr>
              <w:t>presiunile</w:t>
            </w:r>
            <w:r>
              <w:rPr>
                <w:rFonts w:cs="Times New Roman"/>
                <w:szCs w:val="24"/>
              </w:rPr>
              <w:t xml:space="preserve"> </w:t>
            </w:r>
            <w:r w:rsidRPr="00216B6C">
              <w:rPr>
                <w:rFonts w:cs="Times New Roman"/>
                <w:szCs w:val="24"/>
              </w:rPr>
              <w:t>actuale</w:t>
            </w:r>
            <w:r>
              <w:rPr>
                <w:rFonts w:cs="Times New Roman"/>
                <w:szCs w:val="24"/>
              </w:rPr>
              <w:t xml:space="preserve"> </w:t>
            </w:r>
            <w:r w:rsidRPr="00216B6C">
              <w:rPr>
                <w:rFonts w:cs="Times New Roman"/>
                <w:szCs w:val="24"/>
              </w:rPr>
              <w:t>asupra</w:t>
            </w:r>
            <w:r>
              <w:rPr>
                <w:rFonts w:cs="Times New Roman"/>
                <w:szCs w:val="24"/>
              </w:rPr>
              <w:t xml:space="preserve"> </w:t>
            </w:r>
            <w:r w:rsidRPr="00216B6C">
              <w:rPr>
                <w:rFonts w:cs="Times New Roman"/>
                <w:szCs w:val="24"/>
              </w:rPr>
              <w:t>speciei</w:t>
            </w:r>
            <w:r>
              <w:rPr>
                <w:rFonts w:cs="Times New Roman"/>
                <w:szCs w:val="24"/>
              </w:rPr>
              <w:t xml:space="preserve"> </w:t>
            </w:r>
            <w:r w:rsidRPr="00216B6C">
              <w:rPr>
                <w:rFonts w:cs="Times New Roman"/>
                <w:szCs w:val="24"/>
              </w:rPr>
              <w:t>[geometrie]</w:t>
            </w:r>
          </w:p>
        </w:tc>
        <w:tc>
          <w:tcPr>
            <w:tcW w:w="3450" w:type="dxa"/>
            <w:tcBorders>
              <w:top w:val="single" w:sz="6" w:space="0" w:color="333333"/>
              <w:left w:val="single" w:sz="6" w:space="0" w:color="333333"/>
              <w:bottom w:val="single" w:sz="6" w:space="0" w:color="333333"/>
              <w:right w:val="single" w:sz="6" w:space="0" w:color="333333"/>
            </w:tcBorders>
            <w:hideMark/>
          </w:tcPr>
          <w:p w:rsidR="00E53128" w:rsidRPr="001743CA" w:rsidRDefault="009A3755" w:rsidP="0088165E">
            <w:pPr>
              <w:rPr>
                <w:rFonts w:cs="Times New Roman"/>
                <w:color w:val="FF0000"/>
                <w:szCs w:val="24"/>
              </w:rPr>
            </w:pPr>
            <w:r w:rsidRPr="009A3755">
              <w:rPr>
                <w:rFonts w:cs="Times New Roman"/>
                <w:szCs w:val="24"/>
              </w:rPr>
              <w:t>Harta distribuției impactului asupra speciilor este reprezentată în anexa 3.23</w:t>
            </w:r>
          </w:p>
        </w:tc>
      </w:tr>
      <w:tr w:rsidR="00E53128" w:rsidRPr="00216B6C" w:rsidTr="0088165E">
        <w:trPr>
          <w:trHeight w:val="55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76"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E.3.</w:t>
            </w:r>
          </w:p>
        </w:tc>
        <w:tc>
          <w:tcPr>
            <w:tcW w:w="3249"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Localizarea</w:t>
            </w:r>
            <w:r>
              <w:rPr>
                <w:rFonts w:cs="Times New Roman"/>
                <w:szCs w:val="24"/>
              </w:rPr>
              <w:t xml:space="preserve"> </w:t>
            </w:r>
            <w:r w:rsidRPr="00216B6C">
              <w:rPr>
                <w:rFonts w:cs="Times New Roman"/>
                <w:szCs w:val="24"/>
              </w:rPr>
              <w:t>impacturilor</w:t>
            </w:r>
            <w:r>
              <w:rPr>
                <w:rFonts w:cs="Times New Roman"/>
                <w:szCs w:val="24"/>
              </w:rPr>
              <w:t xml:space="preserve"> </w:t>
            </w:r>
            <w:r w:rsidRPr="00216B6C">
              <w:rPr>
                <w:rFonts w:cs="Times New Roman"/>
                <w:szCs w:val="24"/>
              </w:rPr>
              <w:t>cauzate</w:t>
            </w:r>
            <w:r>
              <w:rPr>
                <w:rFonts w:cs="Times New Roman"/>
                <w:szCs w:val="24"/>
              </w:rPr>
              <w:t xml:space="preserve"> </w:t>
            </w:r>
            <w:r w:rsidRPr="00216B6C">
              <w:rPr>
                <w:rFonts w:cs="Times New Roman"/>
                <w:szCs w:val="24"/>
              </w:rPr>
              <w:t>de</w:t>
            </w:r>
            <w:r>
              <w:rPr>
                <w:rFonts w:cs="Times New Roman"/>
                <w:szCs w:val="24"/>
              </w:rPr>
              <w:t xml:space="preserve"> </w:t>
            </w:r>
            <w:r w:rsidRPr="00216B6C">
              <w:rPr>
                <w:rFonts w:cs="Times New Roman"/>
                <w:szCs w:val="24"/>
              </w:rPr>
              <w:t>presiunile</w:t>
            </w:r>
            <w:r>
              <w:rPr>
                <w:rFonts w:cs="Times New Roman"/>
                <w:szCs w:val="24"/>
              </w:rPr>
              <w:t xml:space="preserve"> </w:t>
            </w:r>
            <w:r w:rsidRPr="00216B6C">
              <w:rPr>
                <w:rFonts w:cs="Times New Roman"/>
                <w:szCs w:val="24"/>
              </w:rPr>
              <w:t>actuale</w:t>
            </w:r>
            <w:r>
              <w:rPr>
                <w:rFonts w:cs="Times New Roman"/>
                <w:szCs w:val="24"/>
              </w:rPr>
              <w:t xml:space="preserve"> </w:t>
            </w:r>
            <w:r w:rsidRPr="00216B6C">
              <w:rPr>
                <w:rFonts w:cs="Times New Roman"/>
                <w:szCs w:val="24"/>
              </w:rPr>
              <w:t>asupra</w:t>
            </w:r>
            <w:r>
              <w:rPr>
                <w:rFonts w:cs="Times New Roman"/>
                <w:szCs w:val="24"/>
              </w:rPr>
              <w:t xml:space="preserve"> </w:t>
            </w:r>
            <w:r w:rsidRPr="00216B6C">
              <w:rPr>
                <w:rFonts w:cs="Times New Roman"/>
                <w:szCs w:val="24"/>
              </w:rPr>
              <w:t>speciei</w:t>
            </w:r>
            <w:r>
              <w:rPr>
                <w:rFonts w:cs="Times New Roman"/>
                <w:szCs w:val="24"/>
              </w:rPr>
              <w:t xml:space="preserve"> </w:t>
            </w:r>
            <w:r w:rsidRPr="00216B6C">
              <w:rPr>
                <w:rFonts w:cs="Times New Roman"/>
                <w:szCs w:val="24"/>
              </w:rPr>
              <w:t>[descriere]</w:t>
            </w:r>
          </w:p>
        </w:tc>
        <w:tc>
          <w:tcPr>
            <w:tcW w:w="3450"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Pr>
                <w:rFonts w:cs="Times New Roman"/>
                <w:szCs w:val="24"/>
              </w:rPr>
              <w:t>Această presiune se regăsește la nivelul liniilor de transport a energiei electrice care tranzitează situl</w:t>
            </w:r>
          </w:p>
        </w:tc>
      </w:tr>
      <w:tr w:rsidR="00E53128" w:rsidRPr="00216B6C" w:rsidTr="0088165E">
        <w:trPr>
          <w:trHeight w:val="55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76"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E.4.</w:t>
            </w:r>
          </w:p>
        </w:tc>
        <w:tc>
          <w:tcPr>
            <w:tcW w:w="3249"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Intensitatea</w:t>
            </w:r>
            <w:r>
              <w:rPr>
                <w:rFonts w:cs="Times New Roman"/>
                <w:szCs w:val="24"/>
              </w:rPr>
              <w:t xml:space="preserve"> </w:t>
            </w:r>
            <w:r w:rsidRPr="00216B6C">
              <w:rPr>
                <w:rFonts w:cs="Times New Roman"/>
                <w:szCs w:val="24"/>
              </w:rPr>
              <w:t>localizată</w:t>
            </w:r>
            <w:r>
              <w:rPr>
                <w:rFonts w:cs="Times New Roman"/>
                <w:szCs w:val="24"/>
              </w:rPr>
              <w:t xml:space="preserve"> </w:t>
            </w:r>
            <w:r w:rsidRPr="00216B6C">
              <w:rPr>
                <w:rFonts w:cs="Times New Roman"/>
                <w:szCs w:val="24"/>
              </w:rPr>
              <w:t>a</w:t>
            </w:r>
            <w:r>
              <w:rPr>
                <w:rFonts w:cs="Times New Roman"/>
                <w:szCs w:val="24"/>
              </w:rPr>
              <w:t xml:space="preserve"> </w:t>
            </w:r>
            <w:r w:rsidRPr="00216B6C">
              <w:rPr>
                <w:rFonts w:cs="Times New Roman"/>
                <w:szCs w:val="24"/>
              </w:rPr>
              <w:t>impacturilor</w:t>
            </w:r>
            <w:r>
              <w:rPr>
                <w:rFonts w:cs="Times New Roman"/>
                <w:szCs w:val="24"/>
              </w:rPr>
              <w:t xml:space="preserve"> </w:t>
            </w:r>
            <w:r w:rsidRPr="00216B6C">
              <w:rPr>
                <w:rFonts w:cs="Times New Roman"/>
                <w:szCs w:val="24"/>
              </w:rPr>
              <w:t>cauzate</w:t>
            </w:r>
            <w:r>
              <w:rPr>
                <w:rFonts w:cs="Times New Roman"/>
                <w:szCs w:val="24"/>
              </w:rPr>
              <w:t xml:space="preserve"> </w:t>
            </w:r>
            <w:r w:rsidRPr="00216B6C">
              <w:rPr>
                <w:rFonts w:cs="Times New Roman"/>
                <w:szCs w:val="24"/>
              </w:rPr>
              <w:t>de</w:t>
            </w:r>
            <w:r>
              <w:rPr>
                <w:rFonts w:cs="Times New Roman"/>
                <w:szCs w:val="24"/>
              </w:rPr>
              <w:t xml:space="preserve"> </w:t>
            </w:r>
            <w:r w:rsidRPr="00216B6C">
              <w:rPr>
                <w:rFonts w:cs="Times New Roman"/>
                <w:szCs w:val="24"/>
              </w:rPr>
              <w:t>presiunile</w:t>
            </w:r>
            <w:r>
              <w:rPr>
                <w:rFonts w:cs="Times New Roman"/>
                <w:szCs w:val="24"/>
              </w:rPr>
              <w:t xml:space="preserve"> </w:t>
            </w:r>
            <w:r w:rsidRPr="00216B6C">
              <w:rPr>
                <w:rFonts w:cs="Times New Roman"/>
                <w:szCs w:val="24"/>
              </w:rPr>
              <w:t>actuale</w:t>
            </w:r>
            <w:r>
              <w:rPr>
                <w:rFonts w:cs="Times New Roman"/>
                <w:szCs w:val="24"/>
              </w:rPr>
              <w:t xml:space="preserve"> </w:t>
            </w:r>
            <w:r w:rsidRPr="00216B6C">
              <w:rPr>
                <w:rFonts w:cs="Times New Roman"/>
                <w:szCs w:val="24"/>
              </w:rPr>
              <w:t>asupra</w:t>
            </w:r>
            <w:r>
              <w:rPr>
                <w:rFonts w:cs="Times New Roman"/>
                <w:szCs w:val="24"/>
              </w:rPr>
              <w:t xml:space="preserve"> </w:t>
            </w:r>
            <w:r w:rsidRPr="00216B6C">
              <w:rPr>
                <w:rFonts w:cs="Times New Roman"/>
                <w:szCs w:val="24"/>
              </w:rPr>
              <w:t>speciei</w:t>
            </w:r>
          </w:p>
        </w:tc>
        <w:tc>
          <w:tcPr>
            <w:tcW w:w="3450" w:type="dxa"/>
            <w:tcBorders>
              <w:top w:val="single" w:sz="6" w:space="0" w:color="333333"/>
              <w:left w:val="single" w:sz="6" w:space="0" w:color="333333"/>
              <w:bottom w:val="single" w:sz="6" w:space="0" w:color="333333"/>
              <w:right w:val="single" w:sz="6" w:space="0" w:color="333333"/>
            </w:tcBorders>
            <w:hideMark/>
          </w:tcPr>
          <w:p w:rsidR="00E53128" w:rsidRPr="00FA5E78" w:rsidRDefault="00E53128" w:rsidP="00E53128">
            <w:pPr>
              <w:pStyle w:val="ListParagraph"/>
              <w:numPr>
                <w:ilvl w:val="0"/>
                <w:numId w:val="12"/>
              </w:numPr>
              <w:spacing w:after="0" w:line="240" w:lineRule="auto"/>
              <w:jc w:val="both"/>
              <w:rPr>
                <w:rFonts w:cs="Times New Roman"/>
                <w:szCs w:val="24"/>
              </w:rPr>
            </w:pPr>
            <w:r>
              <w:rPr>
                <w:rFonts w:cs="Times New Roman"/>
                <w:szCs w:val="24"/>
              </w:rPr>
              <w:t>medie</w:t>
            </w:r>
          </w:p>
        </w:tc>
      </w:tr>
      <w:tr w:rsidR="00E53128" w:rsidRPr="00216B6C" w:rsidTr="0088165E">
        <w:trPr>
          <w:trHeight w:val="34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76"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E.5.</w:t>
            </w:r>
          </w:p>
        </w:tc>
        <w:tc>
          <w:tcPr>
            <w:tcW w:w="3249"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Confidențialitate</w:t>
            </w:r>
          </w:p>
        </w:tc>
        <w:tc>
          <w:tcPr>
            <w:tcW w:w="3450"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Pr>
                <w:rFonts w:cs="Times New Roman"/>
                <w:szCs w:val="24"/>
              </w:rPr>
              <w:t>Publică</w:t>
            </w:r>
          </w:p>
        </w:tc>
      </w:tr>
      <w:tr w:rsidR="00E53128" w:rsidRPr="00216B6C" w:rsidTr="0088165E">
        <w:trPr>
          <w:trHeight w:val="360"/>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76"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E.6.</w:t>
            </w:r>
          </w:p>
        </w:tc>
        <w:tc>
          <w:tcPr>
            <w:tcW w:w="3249"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Detalii</w:t>
            </w:r>
          </w:p>
        </w:tc>
        <w:tc>
          <w:tcPr>
            <w:tcW w:w="3450"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093582">
              <w:rPr>
                <w:rFonts w:cs="Times New Roman"/>
                <w:szCs w:val="24"/>
              </w:rPr>
              <w:t>Această presiune se manifestă atât prin electrocutare, pentru speciile care se odihnesc, dar și prin coliziuni – pentru speciile care tranzitează situl.</w:t>
            </w:r>
          </w:p>
        </w:tc>
      </w:tr>
    </w:tbl>
    <w:p w:rsidR="00E53128" w:rsidRDefault="00E53128" w:rsidP="00E53128"/>
    <w:tbl>
      <w:tblPr>
        <w:tblW w:w="7590" w:type="dxa"/>
        <w:jc w:val="center"/>
        <w:tblCellMar>
          <w:top w:w="15" w:type="dxa"/>
          <w:left w:w="15" w:type="dxa"/>
          <w:bottom w:w="15" w:type="dxa"/>
          <w:right w:w="15" w:type="dxa"/>
        </w:tblCellMar>
        <w:tblLook w:val="04A0" w:firstRow="1" w:lastRow="0" w:firstColumn="1" w:lastColumn="0" w:noHBand="0" w:noVBand="1"/>
      </w:tblPr>
      <w:tblGrid>
        <w:gridCol w:w="15"/>
        <w:gridCol w:w="876"/>
        <w:gridCol w:w="3249"/>
        <w:gridCol w:w="3450"/>
      </w:tblGrid>
      <w:tr w:rsidR="00E53128" w:rsidRPr="00216B6C" w:rsidTr="0088165E">
        <w:trPr>
          <w:trHeight w:val="1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color w:val="333333"/>
                <w:szCs w:val="24"/>
              </w:rPr>
            </w:pPr>
          </w:p>
        </w:tc>
        <w:tc>
          <w:tcPr>
            <w:tcW w:w="0" w:type="auto"/>
            <w:vAlign w:val="center"/>
            <w:hideMark/>
          </w:tcPr>
          <w:p w:rsidR="00E53128" w:rsidRPr="00216B6C" w:rsidRDefault="00E53128" w:rsidP="0088165E">
            <w:pPr>
              <w:rPr>
                <w:rFonts w:cs="Times New Roman"/>
                <w:szCs w:val="24"/>
              </w:rPr>
            </w:pPr>
          </w:p>
        </w:tc>
        <w:tc>
          <w:tcPr>
            <w:tcW w:w="3249" w:type="dxa"/>
            <w:vAlign w:val="center"/>
            <w:hideMark/>
          </w:tcPr>
          <w:p w:rsidR="00E53128" w:rsidRPr="00216B6C" w:rsidRDefault="00E53128" w:rsidP="0088165E">
            <w:pPr>
              <w:rPr>
                <w:rFonts w:cs="Times New Roman"/>
                <w:szCs w:val="24"/>
              </w:rPr>
            </w:pPr>
          </w:p>
        </w:tc>
        <w:tc>
          <w:tcPr>
            <w:tcW w:w="3450" w:type="dxa"/>
            <w:vAlign w:val="center"/>
            <w:hideMark/>
          </w:tcPr>
          <w:p w:rsidR="00E53128" w:rsidRPr="00216B6C" w:rsidRDefault="00E53128" w:rsidP="0088165E">
            <w:pPr>
              <w:rPr>
                <w:rFonts w:cs="Times New Roman"/>
                <w:szCs w:val="24"/>
              </w:rPr>
            </w:pPr>
          </w:p>
        </w:tc>
      </w:tr>
      <w:tr w:rsidR="00E53128" w:rsidRPr="00216B6C" w:rsidTr="0088165E">
        <w:trPr>
          <w:trHeight w:val="34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76" w:type="dxa"/>
            <w:tcBorders>
              <w:top w:val="single" w:sz="6" w:space="0" w:color="333333"/>
              <w:left w:val="single" w:sz="6" w:space="0" w:color="333333"/>
              <w:bottom w:val="single" w:sz="6" w:space="0" w:color="333333"/>
              <w:right w:val="single" w:sz="6" w:space="0" w:color="333333"/>
            </w:tcBorders>
            <w:vAlign w:val="center"/>
            <w:hideMark/>
          </w:tcPr>
          <w:p w:rsidR="00E53128" w:rsidRPr="00216B6C" w:rsidRDefault="00E53128" w:rsidP="0088165E">
            <w:pPr>
              <w:rPr>
                <w:rFonts w:cs="Times New Roman"/>
                <w:szCs w:val="24"/>
              </w:rPr>
            </w:pPr>
            <w:r w:rsidRPr="00216B6C">
              <w:rPr>
                <w:rFonts w:cs="Times New Roman"/>
                <w:szCs w:val="24"/>
              </w:rPr>
              <w:t>Cod</w:t>
            </w:r>
          </w:p>
        </w:tc>
        <w:tc>
          <w:tcPr>
            <w:tcW w:w="3249" w:type="dxa"/>
            <w:tcBorders>
              <w:top w:val="single" w:sz="6" w:space="0" w:color="333333"/>
              <w:left w:val="single" w:sz="6" w:space="0" w:color="333333"/>
              <w:bottom w:val="single" w:sz="6" w:space="0" w:color="333333"/>
              <w:right w:val="single" w:sz="6" w:space="0" w:color="333333"/>
            </w:tcBorders>
            <w:vAlign w:val="center"/>
            <w:hideMark/>
          </w:tcPr>
          <w:p w:rsidR="00E53128" w:rsidRPr="00216B6C" w:rsidRDefault="00E53128" w:rsidP="0088165E">
            <w:pPr>
              <w:rPr>
                <w:rFonts w:cs="Times New Roman"/>
                <w:szCs w:val="24"/>
              </w:rPr>
            </w:pPr>
            <w:r w:rsidRPr="00216B6C">
              <w:rPr>
                <w:rFonts w:cs="Times New Roman"/>
                <w:szCs w:val="24"/>
              </w:rPr>
              <w:t>Parametru</w:t>
            </w:r>
          </w:p>
        </w:tc>
        <w:tc>
          <w:tcPr>
            <w:tcW w:w="3450" w:type="dxa"/>
            <w:tcBorders>
              <w:top w:val="single" w:sz="6" w:space="0" w:color="333333"/>
              <w:left w:val="single" w:sz="6" w:space="0" w:color="333333"/>
              <w:bottom w:val="single" w:sz="6" w:space="0" w:color="333333"/>
              <w:right w:val="single" w:sz="6" w:space="0" w:color="333333"/>
            </w:tcBorders>
            <w:vAlign w:val="center"/>
            <w:hideMark/>
          </w:tcPr>
          <w:p w:rsidR="00E53128" w:rsidRPr="00216B6C" w:rsidRDefault="00E53128" w:rsidP="0088165E">
            <w:pPr>
              <w:rPr>
                <w:rFonts w:cs="Times New Roman"/>
                <w:szCs w:val="24"/>
              </w:rPr>
            </w:pPr>
            <w:r w:rsidRPr="00216B6C">
              <w:rPr>
                <w:rFonts w:cs="Times New Roman"/>
                <w:szCs w:val="24"/>
              </w:rPr>
              <w:t>Descriere</w:t>
            </w:r>
          </w:p>
        </w:tc>
      </w:tr>
      <w:tr w:rsidR="00E53128" w:rsidRPr="00216B6C" w:rsidTr="0088165E">
        <w:trPr>
          <w:trHeight w:val="34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76"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A.1.</w:t>
            </w:r>
          </w:p>
        </w:tc>
        <w:tc>
          <w:tcPr>
            <w:tcW w:w="3249"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Presiune</w:t>
            </w:r>
            <w:r>
              <w:rPr>
                <w:rFonts w:cs="Times New Roman"/>
                <w:szCs w:val="24"/>
              </w:rPr>
              <w:t xml:space="preserve"> </w:t>
            </w:r>
            <w:r w:rsidRPr="00216B6C">
              <w:rPr>
                <w:rFonts w:cs="Times New Roman"/>
                <w:szCs w:val="24"/>
              </w:rPr>
              <w:t>actuală</w:t>
            </w:r>
          </w:p>
        </w:tc>
        <w:tc>
          <w:tcPr>
            <w:tcW w:w="3450"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6A41F5">
              <w:rPr>
                <w:rFonts w:cs="Times New Roman"/>
                <w:szCs w:val="24"/>
              </w:rPr>
              <w:t>J01.01 Incendii</w:t>
            </w:r>
          </w:p>
        </w:tc>
      </w:tr>
      <w:tr w:rsidR="00E53128" w:rsidRPr="00216B6C" w:rsidTr="0088165E">
        <w:trPr>
          <w:trHeight w:val="34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76"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E.1.</w:t>
            </w:r>
          </w:p>
        </w:tc>
        <w:tc>
          <w:tcPr>
            <w:tcW w:w="3249" w:type="dxa"/>
            <w:tcBorders>
              <w:top w:val="single" w:sz="6" w:space="0" w:color="333333"/>
              <w:left w:val="single" w:sz="6" w:space="0" w:color="333333"/>
              <w:bottom w:val="single" w:sz="6" w:space="0" w:color="333333"/>
              <w:right w:val="single" w:sz="6" w:space="0" w:color="333333"/>
            </w:tcBorders>
            <w:hideMark/>
          </w:tcPr>
          <w:p w:rsidR="00E53128" w:rsidRPr="00DF5FBE" w:rsidRDefault="00E53128" w:rsidP="0088165E">
            <w:pPr>
              <w:rPr>
                <w:rFonts w:cs="Times New Roman"/>
                <w:szCs w:val="24"/>
              </w:rPr>
            </w:pPr>
            <w:r w:rsidRPr="00DF5FBE">
              <w:rPr>
                <w:rFonts w:cs="Times New Roman"/>
                <w:szCs w:val="24"/>
              </w:rPr>
              <w:t>Specia</w:t>
            </w:r>
          </w:p>
        </w:tc>
        <w:tc>
          <w:tcPr>
            <w:tcW w:w="3450" w:type="dxa"/>
            <w:tcBorders>
              <w:top w:val="single" w:sz="6" w:space="0" w:color="333333"/>
              <w:left w:val="single" w:sz="6" w:space="0" w:color="333333"/>
              <w:bottom w:val="single" w:sz="6" w:space="0" w:color="333333"/>
              <w:right w:val="single" w:sz="6" w:space="0" w:color="333333"/>
            </w:tcBorders>
            <w:hideMark/>
          </w:tcPr>
          <w:p w:rsidR="00E53128" w:rsidRPr="00DF5FBE" w:rsidRDefault="00E53128" w:rsidP="0088165E">
            <w:pPr>
              <w:rPr>
                <w:rFonts w:cs="Times New Roman"/>
                <w:szCs w:val="24"/>
              </w:rPr>
            </w:pPr>
            <w:r w:rsidRPr="00F4574C">
              <w:rPr>
                <w:rFonts w:eastAsia="Times New Roman" w:cs="Times New Roman"/>
                <w:i/>
                <w:iCs/>
                <w:color w:val="000000"/>
                <w:sz w:val="22"/>
                <w:lang w:eastAsia="ro-RO"/>
              </w:rPr>
              <w:t>A081 Circus aeruginosus</w:t>
            </w:r>
          </w:p>
        </w:tc>
      </w:tr>
      <w:tr w:rsidR="00E53128" w:rsidRPr="00216B6C" w:rsidTr="0088165E">
        <w:trPr>
          <w:trHeight w:val="55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76"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E.2.</w:t>
            </w:r>
          </w:p>
        </w:tc>
        <w:tc>
          <w:tcPr>
            <w:tcW w:w="3249"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Localizarea</w:t>
            </w:r>
            <w:r>
              <w:rPr>
                <w:rFonts w:cs="Times New Roman"/>
                <w:szCs w:val="24"/>
              </w:rPr>
              <w:t xml:space="preserve"> </w:t>
            </w:r>
            <w:r w:rsidRPr="00216B6C">
              <w:rPr>
                <w:rFonts w:cs="Times New Roman"/>
                <w:szCs w:val="24"/>
              </w:rPr>
              <w:t>impacturilor</w:t>
            </w:r>
            <w:r>
              <w:rPr>
                <w:rFonts w:cs="Times New Roman"/>
                <w:szCs w:val="24"/>
              </w:rPr>
              <w:t xml:space="preserve"> </w:t>
            </w:r>
            <w:r w:rsidRPr="00216B6C">
              <w:rPr>
                <w:rFonts w:cs="Times New Roman"/>
                <w:szCs w:val="24"/>
              </w:rPr>
              <w:t>cauzate</w:t>
            </w:r>
            <w:r>
              <w:rPr>
                <w:rFonts w:cs="Times New Roman"/>
                <w:szCs w:val="24"/>
              </w:rPr>
              <w:t xml:space="preserve"> </w:t>
            </w:r>
            <w:r w:rsidRPr="00216B6C">
              <w:rPr>
                <w:rFonts w:cs="Times New Roman"/>
                <w:szCs w:val="24"/>
              </w:rPr>
              <w:t>de</w:t>
            </w:r>
            <w:r>
              <w:rPr>
                <w:rFonts w:cs="Times New Roman"/>
                <w:szCs w:val="24"/>
              </w:rPr>
              <w:t xml:space="preserve"> </w:t>
            </w:r>
            <w:r w:rsidRPr="00216B6C">
              <w:rPr>
                <w:rFonts w:cs="Times New Roman"/>
                <w:szCs w:val="24"/>
              </w:rPr>
              <w:t>presiunile</w:t>
            </w:r>
            <w:r>
              <w:rPr>
                <w:rFonts w:cs="Times New Roman"/>
                <w:szCs w:val="24"/>
              </w:rPr>
              <w:t xml:space="preserve"> </w:t>
            </w:r>
            <w:r w:rsidRPr="00216B6C">
              <w:rPr>
                <w:rFonts w:cs="Times New Roman"/>
                <w:szCs w:val="24"/>
              </w:rPr>
              <w:t>actuale</w:t>
            </w:r>
            <w:r>
              <w:rPr>
                <w:rFonts w:cs="Times New Roman"/>
                <w:szCs w:val="24"/>
              </w:rPr>
              <w:t xml:space="preserve"> </w:t>
            </w:r>
            <w:r w:rsidRPr="00216B6C">
              <w:rPr>
                <w:rFonts w:cs="Times New Roman"/>
                <w:szCs w:val="24"/>
              </w:rPr>
              <w:t>asupra</w:t>
            </w:r>
            <w:r>
              <w:rPr>
                <w:rFonts w:cs="Times New Roman"/>
                <w:szCs w:val="24"/>
              </w:rPr>
              <w:t xml:space="preserve"> </w:t>
            </w:r>
            <w:r w:rsidRPr="00216B6C">
              <w:rPr>
                <w:rFonts w:cs="Times New Roman"/>
                <w:szCs w:val="24"/>
              </w:rPr>
              <w:t>speciei</w:t>
            </w:r>
            <w:r>
              <w:rPr>
                <w:rFonts w:cs="Times New Roman"/>
                <w:szCs w:val="24"/>
              </w:rPr>
              <w:t xml:space="preserve"> </w:t>
            </w:r>
            <w:r w:rsidRPr="00216B6C">
              <w:rPr>
                <w:rFonts w:cs="Times New Roman"/>
                <w:szCs w:val="24"/>
              </w:rPr>
              <w:t>[geometrie]</w:t>
            </w:r>
          </w:p>
        </w:tc>
        <w:tc>
          <w:tcPr>
            <w:tcW w:w="3450" w:type="dxa"/>
            <w:tcBorders>
              <w:top w:val="single" w:sz="6" w:space="0" w:color="333333"/>
              <w:left w:val="single" w:sz="6" w:space="0" w:color="333333"/>
              <w:bottom w:val="single" w:sz="6" w:space="0" w:color="333333"/>
              <w:right w:val="single" w:sz="6" w:space="0" w:color="333333"/>
            </w:tcBorders>
            <w:hideMark/>
          </w:tcPr>
          <w:p w:rsidR="00E53128" w:rsidRPr="001743CA" w:rsidRDefault="009A3755" w:rsidP="0088165E">
            <w:pPr>
              <w:rPr>
                <w:rFonts w:cs="Times New Roman"/>
                <w:color w:val="FF0000"/>
                <w:szCs w:val="24"/>
              </w:rPr>
            </w:pPr>
            <w:r w:rsidRPr="009A3755">
              <w:rPr>
                <w:rFonts w:cs="Times New Roman"/>
                <w:szCs w:val="24"/>
              </w:rPr>
              <w:t>Harta distribuției impactului asupra speciilor este reprezentată în anexa 3.23</w:t>
            </w:r>
          </w:p>
        </w:tc>
      </w:tr>
      <w:tr w:rsidR="00E53128" w:rsidRPr="00216B6C" w:rsidTr="0088165E">
        <w:trPr>
          <w:trHeight w:val="55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76"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E.3.</w:t>
            </w:r>
          </w:p>
        </w:tc>
        <w:tc>
          <w:tcPr>
            <w:tcW w:w="3249"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Localizarea</w:t>
            </w:r>
            <w:r>
              <w:rPr>
                <w:rFonts w:cs="Times New Roman"/>
                <w:szCs w:val="24"/>
              </w:rPr>
              <w:t xml:space="preserve"> </w:t>
            </w:r>
            <w:r w:rsidRPr="00216B6C">
              <w:rPr>
                <w:rFonts w:cs="Times New Roman"/>
                <w:szCs w:val="24"/>
              </w:rPr>
              <w:t>impacturilor</w:t>
            </w:r>
            <w:r>
              <w:rPr>
                <w:rFonts w:cs="Times New Roman"/>
                <w:szCs w:val="24"/>
              </w:rPr>
              <w:t xml:space="preserve"> </w:t>
            </w:r>
            <w:r w:rsidRPr="00216B6C">
              <w:rPr>
                <w:rFonts w:cs="Times New Roman"/>
                <w:szCs w:val="24"/>
              </w:rPr>
              <w:t>cauzate</w:t>
            </w:r>
            <w:r>
              <w:rPr>
                <w:rFonts w:cs="Times New Roman"/>
                <w:szCs w:val="24"/>
              </w:rPr>
              <w:t xml:space="preserve"> </w:t>
            </w:r>
            <w:r w:rsidRPr="00216B6C">
              <w:rPr>
                <w:rFonts w:cs="Times New Roman"/>
                <w:szCs w:val="24"/>
              </w:rPr>
              <w:t>de</w:t>
            </w:r>
            <w:r>
              <w:rPr>
                <w:rFonts w:cs="Times New Roman"/>
                <w:szCs w:val="24"/>
              </w:rPr>
              <w:t xml:space="preserve"> </w:t>
            </w:r>
            <w:r w:rsidRPr="00216B6C">
              <w:rPr>
                <w:rFonts w:cs="Times New Roman"/>
                <w:szCs w:val="24"/>
              </w:rPr>
              <w:t>presiunile</w:t>
            </w:r>
            <w:r>
              <w:rPr>
                <w:rFonts w:cs="Times New Roman"/>
                <w:szCs w:val="24"/>
              </w:rPr>
              <w:t xml:space="preserve"> </w:t>
            </w:r>
            <w:r w:rsidRPr="00216B6C">
              <w:rPr>
                <w:rFonts w:cs="Times New Roman"/>
                <w:szCs w:val="24"/>
              </w:rPr>
              <w:t>actuale</w:t>
            </w:r>
            <w:r>
              <w:rPr>
                <w:rFonts w:cs="Times New Roman"/>
                <w:szCs w:val="24"/>
              </w:rPr>
              <w:t xml:space="preserve"> </w:t>
            </w:r>
            <w:r w:rsidRPr="00216B6C">
              <w:rPr>
                <w:rFonts w:cs="Times New Roman"/>
                <w:szCs w:val="24"/>
              </w:rPr>
              <w:t>asupra</w:t>
            </w:r>
            <w:r>
              <w:rPr>
                <w:rFonts w:cs="Times New Roman"/>
                <w:szCs w:val="24"/>
              </w:rPr>
              <w:t xml:space="preserve"> </w:t>
            </w:r>
            <w:r w:rsidRPr="00216B6C">
              <w:rPr>
                <w:rFonts w:cs="Times New Roman"/>
                <w:szCs w:val="24"/>
              </w:rPr>
              <w:t>speciei</w:t>
            </w:r>
            <w:r>
              <w:rPr>
                <w:rFonts w:cs="Times New Roman"/>
                <w:szCs w:val="24"/>
              </w:rPr>
              <w:t xml:space="preserve"> </w:t>
            </w:r>
            <w:r w:rsidRPr="00216B6C">
              <w:rPr>
                <w:rFonts w:cs="Times New Roman"/>
                <w:szCs w:val="24"/>
              </w:rPr>
              <w:t>[descriere]</w:t>
            </w:r>
          </w:p>
        </w:tc>
        <w:tc>
          <w:tcPr>
            <w:tcW w:w="3450"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6A41F5">
              <w:rPr>
                <w:rFonts w:cs="Times New Roman"/>
                <w:szCs w:val="24"/>
              </w:rPr>
              <w:t>Această activitate generatoare de impact are o distribuție neuniformă la nivelul sitului, în special în zonele de stufăriș pe văi și pajiști sau miriști</w:t>
            </w:r>
          </w:p>
        </w:tc>
      </w:tr>
      <w:tr w:rsidR="00E53128" w:rsidRPr="00216B6C" w:rsidTr="0088165E">
        <w:trPr>
          <w:trHeight w:val="55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76"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E.4.</w:t>
            </w:r>
          </w:p>
        </w:tc>
        <w:tc>
          <w:tcPr>
            <w:tcW w:w="3249"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Intensitatea</w:t>
            </w:r>
            <w:r>
              <w:rPr>
                <w:rFonts w:cs="Times New Roman"/>
                <w:szCs w:val="24"/>
              </w:rPr>
              <w:t xml:space="preserve"> </w:t>
            </w:r>
            <w:r w:rsidRPr="00216B6C">
              <w:rPr>
                <w:rFonts w:cs="Times New Roman"/>
                <w:szCs w:val="24"/>
              </w:rPr>
              <w:t>localizată</w:t>
            </w:r>
            <w:r>
              <w:rPr>
                <w:rFonts w:cs="Times New Roman"/>
                <w:szCs w:val="24"/>
              </w:rPr>
              <w:t xml:space="preserve"> </w:t>
            </w:r>
            <w:r w:rsidRPr="00216B6C">
              <w:rPr>
                <w:rFonts w:cs="Times New Roman"/>
                <w:szCs w:val="24"/>
              </w:rPr>
              <w:t>a</w:t>
            </w:r>
            <w:r>
              <w:rPr>
                <w:rFonts w:cs="Times New Roman"/>
                <w:szCs w:val="24"/>
              </w:rPr>
              <w:t xml:space="preserve"> </w:t>
            </w:r>
            <w:r w:rsidRPr="00216B6C">
              <w:rPr>
                <w:rFonts w:cs="Times New Roman"/>
                <w:szCs w:val="24"/>
              </w:rPr>
              <w:t>impacturilor</w:t>
            </w:r>
            <w:r>
              <w:rPr>
                <w:rFonts w:cs="Times New Roman"/>
                <w:szCs w:val="24"/>
              </w:rPr>
              <w:t xml:space="preserve"> </w:t>
            </w:r>
            <w:r w:rsidRPr="00216B6C">
              <w:rPr>
                <w:rFonts w:cs="Times New Roman"/>
                <w:szCs w:val="24"/>
              </w:rPr>
              <w:t>cauzate</w:t>
            </w:r>
            <w:r>
              <w:rPr>
                <w:rFonts w:cs="Times New Roman"/>
                <w:szCs w:val="24"/>
              </w:rPr>
              <w:t xml:space="preserve"> </w:t>
            </w:r>
            <w:r w:rsidRPr="00216B6C">
              <w:rPr>
                <w:rFonts w:cs="Times New Roman"/>
                <w:szCs w:val="24"/>
              </w:rPr>
              <w:t>de</w:t>
            </w:r>
            <w:r>
              <w:rPr>
                <w:rFonts w:cs="Times New Roman"/>
                <w:szCs w:val="24"/>
              </w:rPr>
              <w:t xml:space="preserve"> </w:t>
            </w:r>
            <w:r w:rsidRPr="00216B6C">
              <w:rPr>
                <w:rFonts w:cs="Times New Roman"/>
                <w:szCs w:val="24"/>
              </w:rPr>
              <w:t>presiunile</w:t>
            </w:r>
            <w:r>
              <w:rPr>
                <w:rFonts w:cs="Times New Roman"/>
                <w:szCs w:val="24"/>
              </w:rPr>
              <w:t xml:space="preserve"> </w:t>
            </w:r>
            <w:r w:rsidRPr="00216B6C">
              <w:rPr>
                <w:rFonts w:cs="Times New Roman"/>
                <w:szCs w:val="24"/>
              </w:rPr>
              <w:t>actuale</w:t>
            </w:r>
            <w:r>
              <w:rPr>
                <w:rFonts w:cs="Times New Roman"/>
                <w:szCs w:val="24"/>
              </w:rPr>
              <w:t xml:space="preserve"> </w:t>
            </w:r>
            <w:r w:rsidRPr="00216B6C">
              <w:rPr>
                <w:rFonts w:cs="Times New Roman"/>
                <w:szCs w:val="24"/>
              </w:rPr>
              <w:t>asupra</w:t>
            </w:r>
            <w:r>
              <w:rPr>
                <w:rFonts w:cs="Times New Roman"/>
                <w:szCs w:val="24"/>
              </w:rPr>
              <w:t xml:space="preserve"> </w:t>
            </w:r>
            <w:r w:rsidRPr="00216B6C">
              <w:rPr>
                <w:rFonts w:cs="Times New Roman"/>
                <w:szCs w:val="24"/>
              </w:rPr>
              <w:t>speciei</w:t>
            </w:r>
          </w:p>
        </w:tc>
        <w:tc>
          <w:tcPr>
            <w:tcW w:w="3450" w:type="dxa"/>
            <w:tcBorders>
              <w:top w:val="single" w:sz="6" w:space="0" w:color="333333"/>
              <w:left w:val="single" w:sz="6" w:space="0" w:color="333333"/>
              <w:bottom w:val="single" w:sz="6" w:space="0" w:color="333333"/>
              <w:right w:val="single" w:sz="6" w:space="0" w:color="333333"/>
            </w:tcBorders>
            <w:hideMark/>
          </w:tcPr>
          <w:p w:rsidR="00E53128" w:rsidRPr="00FA5E78" w:rsidRDefault="00E53128" w:rsidP="00E53128">
            <w:pPr>
              <w:pStyle w:val="ListParagraph"/>
              <w:numPr>
                <w:ilvl w:val="0"/>
                <w:numId w:val="12"/>
              </w:numPr>
              <w:spacing w:after="0" w:line="240" w:lineRule="auto"/>
              <w:jc w:val="both"/>
              <w:rPr>
                <w:rFonts w:cs="Times New Roman"/>
                <w:szCs w:val="24"/>
              </w:rPr>
            </w:pPr>
            <w:r>
              <w:rPr>
                <w:rFonts w:cs="Times New Roman"/>
                <w:szCs w:val="24"/>
              </w:rPr>
              <w:t>scăzută</w:t>
            </w:r>
          </w:p>
        </w:tc>
      </w:tr>
      <w:tr w:rsidR="00E53128" w:rsidRPr="00216B6C" w:rsidTr="0088165E">
        <w:trPr>
          <w:trHeight w:val="34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76"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E.5.</w:t>
            </w:r>
          </w:p>
        </w:tc>
        <w:tc>
          <w:tcPr>
            <w:tcW w:w="3249"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Confidențialitate</w:t>
            </w:r>
          </w:p>
        </w:tc>
        <w:tc>
          <w:tcPr>
            <w:tcW w:w="3450"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Pr>
                <w:rFonts w:cs="Times New Roman"/>
                <w:szCs w:val="24"/>
              </w:rPr>
              <w:t>Publică</w:t>
            </w:r>
          </w:p>
        </w:tc>
      </w:tr>
      <w:tr w:rsidR="00E53128" w:rsidRPr="00216B6C" w:rsidTr="0088165E">
        <w:trPr>
          <w:trHeight w:val="360"/>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76"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E.6.</w:t>
            </w:r>
          </w:p>
        </w:tc>
        <w:tc>
          <w:tcPr>
            <w:tcW w:w="3249"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Detalii</w:t>
            </w:r>
          </w:p>
        </w:tc>
        <w:tc>
          <w:tcPr>
            <w:tcW w:w="3450"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6A41F5">
              <w:rPr>
                <w:rFonts w:cs="Times New Roman"/>
                <w:szCs w:val="24"/>
              </w:rPr>
              <w:t>Deși ilegală, este o activitate întreprinsă frecvent în zonele folosite pentru pășunat sau agricole</w:t>
            </w:r>
          </w:p>
        </w:tc>
      </w:tr>
    </w:tbl>
    <w:p w:rsidR="00E53128" w:rsidRDefault="00E53128" w:rsidP="00E53128"/>
    <w:p w:rsidR="00E53128" w:rsidRDefault="00E53128" w:rsidP="00E53128"/>
    <w:tbl>
      <w:tblPr>
        <w:tblW w:w="7590" w:type="dxa"/>
        <w:jc w:val="center"/>
        <w:tblCellMar>
          <w:top w:w="15" w:type="dxa"/>
          <w:left w:w="15" w:type="dxa"/>
          <w:bottom w:w="15" w:type="dxa"/>
          <w:right w:w="15" w:type="dxa"/>
        </w:tblCellMar>
        <w:tblLook w:val="04A0" w:firstRow="1" w:lastRow="0" w:firstColumn="1" w:lastColumn="0" w:noHBand="0" w:noVBand="1"/>
      </w:tblPr>
      <w:tblGrid>
        <w:gridCol w:w="14"/>
        <w:gridCol w:w="885"/>
        <w:gridCol w:w="3241"/>
        <w:gridCol w:w="3450"/>
      </w:tblGrid>
      <w:tr w:rsidR="00E53128" w:rsidRPr="00216B6C" w:rsidTr="0088165E">
        <w:trPr>
          <w:trHeight w:val="1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color w:val="333333"/>
                <w:szCs w:val="24"/>
              </w:rPr>
            </w:pPr>
          </w:p>
        </w:tc>
        <w:tc>
          <w:tcPr>
            <w:tcW w:w="0" w:type="auto"/>
            <w:vAlign w:val="center"/>
            <w:hideMark/>
          </w:tcPr>
          <w:p w:rsidR="00E53128" w:rsidRPr="00216B6C" w:rsidRDefault="00E53128" w:rsidP="0088165E">
            <w:pPr>
              <w:rPr>
                <w:rFonts w:cs="Times New Roman"/>
                <w:szCs w:val="24"/>
              </w:rPr>
            </w:pPr>
          </w:p>
        </w:tc>
        <w:tc>
          <w:tcPr>
            <w:tcW w:w="3241" w:type="dxa"/>
            <w:vAlign w:val="center"/>
            <w:hideMark/>
          </w:tcPr>
          <w:p w:rsidR="00E53128" w:rsidRPr="00216B6C" w:rsidRDefault="00E53128" w:rsidP="0088165E">
            <w:pPr>
              <w:rPr>
                <w:rFonts w:cs="Times New Roman"/>
                <w:szCs w:val="24"/>
              </w:rPr>
            </w:pPr>
          </w:p>
        </w:tc>
        <w:tc>
          <w:tcPr>
            <w:tcW w:w="3450" w:type="dxa"/>
            <w:vAlign w:val="center"/>
            <w:hideMark/>
          </w:tcPr>
          <w:p w:rsidR="00E53128" w:rsidRPr="00216B6C" w:rsidRDefault="00E53128" w:rsidP="0088165E">
            <w:pPr>
              <w:rPr>
                <w:rFonts w:cs="Times New Roman"/>
                <w:szCs w:val="24"/>
              </w:rPr>
            </w:pPr>
          </w:p>
        </w:tc>
      </w:tr>
      <w:tr w:rsidR="00E53128" w:rsidRPr="00216B6C" w:rsidTr="0088165E">
        <w:trPr>
          <w:trHeight w:val="34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85" w:type="dxa"/>
            <w:tcBorders>
              <w:top w:val="single" w:sz="6" w:space="0" w:color="333333"/>
              <w:left w:val="single" w:sz="6" w:space="0" w:color="333333"/>
              <w:bottom w:val="single" w:sz="6" w:space="0" w:color="333333"/>
              <w:right w:val="single" w:sz="6" w:space="0" w:color="333333"/>
            </w:tcBorders>
            <w:vAlign w:val="center"/>
            <w:hideMark/>
          </w:tcPr>
          <w:p w:rsidR="00E53128" w:rsidRPr="00216B6C" w:rsidRDefault="00E53128" w:rsidP="0088165E">
            <w:pPr>
              <w:rPr>
                <w:rFonts w:cs="Times New Roman"/>
                <w:szCs w:val="24"/>
              </w:rPr>
            </w:pPr>
            <w:r w:rsidRPr="00216B6C">
              <w:rPr>
                <w:rFonts w:cs="Times New Roman"/>
                <w:szCs w:val="24"/>
              </w:rPr>
              <w:t>Cod</w:t>
            </w:r>
          </w:p>
        </w:tc>
        <w:tc>
          <w:tcPr>
            <w:tcW w:w="3241" w:type="dxa"/>
            <w:tcBorders>
              <w:top w:val="single" w:sz="6" w:space="0" w:color="333333"/>
              <w:left w:val="single" w:sz="6" w:space="0" w:color="333333"/>
              <w:bottom w:val="single" w:sz="6" w:space="0" w:color="333333"/>
              <w:right w:val="single" w:sz="6" w:space="0" w:color="333333"/>
            </w:tcBorders>
            <w:vAlign w:val="center"/>
            <w:hideMark/>
          </w:tcPr>
          <w:p w:rsidR="00E53128" w:rsidRPr="00216B6C" w:rsidRDefault="00E53128" w:rsidP="0088165E">
            <w:pPr>
              <w:rPr>
                <w:rFonts w:cs="Times New Roman"/>
                <w:szCs w:val="24"/>
              </w:rPr>
            </w:pPr>
            <w:r w:rsidRPr="00216B6C">
              <w:rPr>
                <w:rFonts w:cs="Times New Roman"/>
                <w:szCs w:val="24"/>
              </w:rPr>
              <w:t>Parametru</w:t>
            </w:r>
          </w:p>
        </w:tc>
        <w:tc>
          <w:tcPr>
            <w:tcW w:w="3450" w:type="dxa"/>
            <w:tcBorders>
              <w:top w:val="single" w:sz="6" w:space="0" w:color="333333"/>
              <w:left w:val="single" w:sz="6" w:space="0" w:color="333333"/>
              <w:bottom w:val="single" w:sz="6" w:space="0" w:color="333333"/>
              <w:right w:val="single" w:sz="6" w:space="0" w:color="333333"/>
            </w:tcBorders>
            <w:vAlign w:val="center"/>
            <w:hideMark/>
          </w:tcPr>
          <w:p w:rsidR="00E53128" w:rsidRPr="00216B6C" w:rsidRDefault="00E53128" w:rsidP="0088165E">
            <w:pPr>
              <w:rPr>
                <w:rFonts w:cs="Times New Roman"/>
                <w:szCs w:val="24"/>
              </w:rPr>
            </w:pPr>
            <w:r w:rsidRPr="00216B6C">
              <w:rPr>
                <w:rFonts w:cs="Times New Roman"/>
                <w:szCs w:val="24"/>
              </w:rPr>
              <w:t>Descriere</w:t>
            </w:r>
          </w:p>
        </w:tc>
      </w:tr>
      <w:tr w:rsidR="00E53128" w:rsidRPr="00216B6C" w:rsidTr="0088165E">
        <w:trPr>
          <w:trHeight w:val="34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85"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A.1.</w:t>
            </w:r>
          </w:p>
        </w:tc>
        <w:tc>
          <w:tcPr>
            <w:tcW w:w="3241"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Presiune</w:t>
            </w:r>
            <w:r>
              <w:rPr>
                <w:rFonts w:cs="Times New Roman"/>
                <w:szCs w:val="24"/>
              </w:rPr>
              <w:t xml:space="preserve"> </w:t>
            </w:r>
            <w:r w:rsidRPr="00216B6C">
              <w:rPr>
                <w:rFonts w:cs="Times New Roman"/>
                <w:szCs w:val="24"/>
              </w:rPr>
              <w:t>actuală</w:t>
            </w:r>
          </w:p>
        </w:tc>
        <w:tc>
          <w:tcPr>
            <w:tcW w:w="3450"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Pr>
                <w:rFonts w:cs="Times New Roman"/>
                <w:szCs w:val="24"/>
              </w:rPr>
              <w:t>C01.01.01 cariere</w:t>
            </w:r>
          </w:p>
        </w:tc>
      </w:tr>
      <w:tr w:rsidR="00E53128" w:rsidRPr="00216B6C" w:rsidTr="0088165E">
        <w:trPr>
          <w:trHeight w:val="34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85"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E.1.</w:t>
            </w:r>
          </w:p>
        </w:tc>
        <w:tc>
          <w:tcPr>
            <w:tcW w:w="3241"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Specia</w:t>
            </w:r>
          </w:p>
        </w:tc>
        <w:tc>
          <w:tcPr>
            <w:tcW w:w="3450" w:type="dxa"/>
            <w:tcBorders>
              <w:top w:val="single" w:sz="6" w:space="0" w:color="333333"/>
              <w:left w:val="single" w:sz="6" w:space="0" w:color="333333"/>
              <w:bottom w:val="single" w:sz="6" w:space="0" w:color="333333"/>
              <w:right w:val="single" w:sz="6" w:space="0" w:color="333333"/>
            </w:tcBorders>
            <w:hideMark/>
          </w:tcPr>
          <w:tbl>
            <w:tblPr>
              <w:tblW w:w="3214" w:type="dxa"/>
              <w:tblLook w:val="04A0" w:firstRow="1" w:lastRow="0" w:firstColumn="1" w:lastColumn="0" w:noHBand="0" w:noVBand="1"/>
            </w:tblPr>
            <w:tblGrid>
              <w:gridCol w:w="3214"/>
            </w:tblGrid>
            <w:tr w:rsidR="00E53128" w:rsidRPr="002D63A1" w:rsidTr="0088165E">
              <w:trPr>
                <w:trHeight w:val="310"/>
              </w:trPr>
              <w:tc>
                <w:tcPr>
                  <w:tcW w:w="3214" w:type="dxa"/>
                  <w:tcBorders>
                    <w:top w:val="nil"/>
                    <w:left w:val="nil"/>
                    <w:bottom w:val="nil"/>
                    <w:right w:val="nil"/>
                  </w:tcBorders>
                  <w:shd w:val="clear" w:color="auto" w:fill="auto"/>
                  <w:noWrap/>
                  <w:vAlign w:val="bottom"/>
                </w:tcPr>
                <w:p w:rsidR="00E53128" w:rsidRPr="002D63A1" w:rsidRDefault="00E53128" w:rsidP="0088165E">
                  <w:pPr>
                    <w:jc w:val="left"/>
                    <w:rPr>
                      <w:rFonts w:eastAsia="Times New Roman" w:cs="Times New Roman"/>
                      <w:i/>
                      <w:iCs/>
                      <w:color w:val="000000"/>
                      <w:szCs w:val="24"/>
                      <w:lang w:eastAsia="ro-RO"/>
                    </w:rPr>
                  </w:pPr>
                  <w:r>
                    <w:rPr>
                      <w:rFonts w:eastAsia="Times New Roman" w:cs="Times New Roman"/>
                      <w:i/>
                      <w:iCs/>
                      <w:color w:val="000000"/>
                      <w:szCs w:val="24"/>
                      <w:lang w:eastAsia="ro-RO"/>
                    </w:rPr>
                    <w:t>Nicio specie</w:t>
                  </w:r>
                </w:p>
              </w:tc>
            </w:tr>
          </w:tbl>
          <w:p w:rsidR="00E53128" w:rsidRPr="007F33BA" w:rsidRDefault="00E53128" w:rsidP="0088165E">
            <w:pPr>
              <w:rPr>
                <w:rFonts w:cs="Times New Roman"/>
                <w:i/>
                <w:szCs w:val="24"/>
              </w:rPr>
            </w:pPr>
          </w:p>
        </w:tc>
      </w:tr>
      <w:tr w:rsidR="00E53128" w:rsidRPr="00216B6C" w:rsidTr="0088165E">
        <w:trPr>
          <w:trHeight w:val="55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85"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E.2.</w:t>
            </w:r>
          </w:p>
        </w:tc>
        <w:tc>
          <w:tcPr>
            <w:tcW w:w="3241"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Localizarea</w:t>
            </w:r>
            <w:r>
              <w:rPr>
                <w:rFonts w:cs="Times New Roman"/>
                <w:szCs w:val="24"/>
              </w:rPr>
              <w:t xml:space="preserve"> </w:t>
            </w:r>
            <w:r w:rsidRPr="00216B6C">
              <w:rPr>
                <w:rFonts w:cs="Times New Roman"/>
                <w:szCs w:val="24"/>
              </w:rPr>
              <w:t>impacturilor</w:t>
            </w:r>
            <w:r>
              <w:rPr>
                <w:rFonts w:cs="Times New Roman"/>
                <w:szCs w:val="24"/>
              </w:rPr>
              <w:t xml:space="preserve"> </w:t>
            </w:r>
            <w:r w:rsidRPr="00216B6C">
              <w:rPr>
                <w:rFonts w:cs="Times New Roman"/>
                <w:szCs w:val="24"/>
              </w:rPr>
              <w:t>cauzate</w:t>
            </w:r>
            <w:r>
              <w:rPr>
                <w:rFonts w:cs="Times New Roman"/>
                <w:szCs w:val="24"/>
              </w:rPr>
              <w:t xml:space="preserve"> </w:t>
            </w:r>
            <w:r w:rsidRPr="00216B6C">
              <w:rPr>
                <w:rFonts w:cs="Times New Roman"/>
                <w:szCs w:val="24"/>
              </w:rPr>
              <w:t>de</w:t>
            </w:r>
            <w:r>
              <w:rPr>
                <w:rFonts w:cs="Times New Roman"/>
                <w:szCs w:val="24"/>
              </w:rPr>
              <w:t xml:space="preserve"> </w:t>
            </w:r>
            <w:r w:rsidRPr="00216B6C">
              <w:rPr>
                <w:rFonts w:cs="Times New Roman"/>
                <w:szCs w:val="24"/>
              </w:rPr>
              <w:t>presiunile</w:t>
            </w:r>
            <w:r>
              <w:rPr>
                <w:rFonts w:cs="Times New Roman"/>
                <w:szCs w:val="24"/>
              </w:rPr>
              <w:t xml:space="preserve"> </w:t>
            </w:r>
            <w:r w:rsidRPr="00216B6C">
              <w:rPr>
                <w:rFonts w:cs="Times New Roman"/>
                <w:szCs w:val="24"/>
              </w:rPr>
              <w:t>actuale</w:t>
            </w:r>
            <w:r>
              <w:rPr>
                <w:rFonts w:cs="Times New Roman"/>
                <w:szCs w:val="24"/>
              </w:rPr>
              <w:t xml:space="preserve"> </w:t>
            </w:r>
            <w:r w:rsidRPr="00216B6C">
              <w:rPr>
                <w:rFonts w:cs="Times New Roman"/>
                <w:szCs w:val="24"/>
              </w:rPr>
              <w:t>asupra</w:t>
            </w:r>
            <w:r>
              <w:rPr>
                <w:rFonts w:cs="Times New Roman"/>
                <w:szCs w:val="24"/>
              </w:rPr>
              <w:t xml:space="preserve"> </w:t>
            </w:r>
            <w:r w:rsidRPr="00216B6C">
              <w:rPr>
                <w:rFonts w:cs="Times New Roman"/>
                <w:szCs w:val="24"/>
              </w:rPr>
              <w:t>speciei</w:t>
            </w:r>
            <w:r>
              <w:rPr>
                <w:rFonts w:cs="Times New Roman"/>
                <w:szCs w:val="24"/>
              </w:rPr>
              <w:t xml:space="preserve"> </w:t>
            </w:r>
            <w:r w:rsidRPr="00216B6C">
              <w:rPr>
                <w:rFonts w:cs="Times New Roman"/>
                <w:szCs w:val="24"/>
              </w:rPr>
              <w:t>[geometrie]</w:t>
            </w:r>
          </w:p>
        </w:tc>
        <w:tc>
          <w:tcPr>
            <w:tcW w:w="3450" w:type="dxa"/>
            <w:tcBorders>
              <w:top w:val="single" w:sz="6" w:space="0" w:color="333333"/>
              <w:left w:val="single" w:sz="6" w:space="0" w:color="333333"/>
              <w:bottom w:val="single" w:sz="6" w:space="0" w:color="333333"/>
              <w:right w:val="single" w:sz="6" w:space="0" w:color="333333"/>
            </w:tcBorders>
            <w:hideMark/>
          </w:tcPr>
          <w:p w:rsidR="00E53128" w:rsidRPr="001743CA" w:rsidRDefault="009A3755" w:rsidP="0088165E">
            <w:pPr>
              <w:rPr>
                <w:rFonts w:cs="Times New Roman"/>
                <w:color w:val="FF0000"/>
                <w:szCs w:val="24"/>
              </w:rPr>
            </w:pPr>
            <w:r w:rsidRPr="009A3755">
              <w:rPr>
                <w:rFonts w:cs="Times New Roman"/>
                <w:szCs w:val="24"/>
              </w:rPr>
              <w:t>Harta distribuției impactului asupra speciilor este reprezentată în anexa 3.23</w:t>
            </w:r>
          </w:p>
        </w:tc>
      </w:tr>
      <w:tr w:rsidR="00E53128" w:rsidRPr="00216B6C" w:rsidTr="0088165E">
        <w:trPr>
          <w:trHeight w:val="55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85"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E.3.</w:t>
            </w:r>
          </w:p>
        </w:tc>
        <w:tc>
          <w:tcPr>
            <w:tcW w:w="3241"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Localizarea</w:t>
            </w:r>
            <w:r>
              <w:rPr>
                <w:rFonts w:cs="Times New Roman"/>
                <w:szCs w:val="24"/>
              </w:rPr>
              <w:t xml:space="preserve"> </w:t>
            </w:r>
            <w:r w:rsidRPr="00216B6C">
              <w:rPr>
                <w:rFonts w:cs="Times New Roman"/>
                <w:szCs w:val="24"/>
              </w:rPr>
              <w:t>impacturilor</w:t>
            </w:r>
            <w:r>
              <w:rPr>
                <w:rFonts w:cs="Times New Roman"/>
                <w:szCs w:val="24"/>
              </w:rPr>
              <w:t xml:space="preserve"> </w:t>
            </w:r>
            <w:r w:rsidRPr="00216B6C">
              <w:rPr>
                <w:rFonts w:cs="Times New Roman"/>
                <w:szCs w:val="24"/>
              </w:rPr>
              <w:t>cauzate</w:t>
            </w:r>
            <w:r>
              <w:rPr>
                <w:rFonts w:cs="Times New Roman"/>
                <w:szCs w:val="24"/>
              </w:rPr>
              <w:t xml:space="preserve"> </w:t>
            </w:r>
            <w:r w:rsidRPr="00216B6C">
              <w:rPr>
                <w:rFonts w:cs="Times New Roman"/>
                <w:szCs w:val="24"/>
              </w:rPr>
              <w:t>de</w:t>
            </w:r>
            <w:r>
              <w:rPr>
                <w:rFonts w:cs="Times New Roman"/>
                <w:szCs w:val="24"/>
              </w:rPr>
              <w:t xml:space="preserve"> </w:t>
            </w:r>
            <w:r w:rsidRPr="00216B6C">
              <w:rPr>
                <w:rFonts w:cs="Times New Roman"/>
                <w:szCs w:val="24"/>
              </w:rPr>
              <w:t>presiunile</w:t>
            </w:r>
            <w:r>
              <w:rPr>
                <w:rFonts w:cs="Times New Roman"/>
                <w:szCs w:val="24"/>
              </w:rPr>
              <w:t xml:space="preserve"> </w:t>
            </w:r>
            <w:r w:rsidRPr="00216B6C">
              <w:rPr>
                <w:rFonts w:cs="Times New Roman"/>
                <w:szCs w:val="24"/>
              </w:rPr>
              <w:t>actuale</w:t>
            </w:r>
            <w:r>
              <w:rPr>
                <w:rFonts w:cs="Times New Roman"/>
                <w:szCs w:val="24"/>
              </w:rPr>
              <w:t xml:space="preserve"> </w:t>
            </w:r>
            <w:r w:rsidRPr="00216B6C">
              <w:rPr>
                <w:rFonts w:cs="Times New Roman"/>
                <w:szCs w:val="24"/>
              </w:rPr>
              <w:t>asupra</w:t>
            </w:r>
            <w:r>
              <w:rPr>
                <w:rFonts w:cs="Times New Roman"/>
                <w:szCs w:val="24"/>
              </w:rPr>
              <w:t xml:space="preserve"> </w:t>
            </w:r>
            <w:r w:rsidRPr="00216B6C">
              <w:rPr>
                <w:rFonts w:cs="Times New Roman"/>
                <w:szCs w:val="24"/>
              </w:rPr>
              <w:t>speciei</w:t>
            </w:r>
            <w:r>
              <w:rPr>
                <w:rFonts w:cs="Times New Roman"/>
                <w:szCs w:val="24"/>
              </w:rPr>
              <w:t xml:space="preserve"> </w:t>
            </w:r>
            <w:r w:rsidRPr="00216B6C">
              <w:rPr>
                <w:rFonts w:cs="Times New Roman"/>
                <w:szCs w:val="24"/>
              </w:rPr>
              <w:t>[descriere]</w:t>
            </w:r>
          </w:p>
        </w:tc>
        <w:tc>
          <w:tcPr>
            <w:tcW w:w="3450"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Pr>
                <w:rFonts w:cs="Times New Roman"/>
                <w:szCs w:val="24"/>
              </w:rPr>
              <w:t>Această presiune se regăsește în partea de nord – est, în apropierea localității Stejaru.</w:t>
            </w:r>
          </w:p>
        </w:tc>
      </w:tr>
      <w:tr w:rsidR="00E53128" w:rsidRPr="00216B6C" w:rsidTr="0088165E">
        <w:trPr>
          <w:trHeight w:val="55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85"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E.4.</w:t>
            </w:r>
          </w:p>
        </w:tc>
        <w:tc>
          <w:tcPr>
            <w:tcW w:w="3241"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Intensitatea</w:t>
            </w:r>
            <w:r>
              <w:rPr>
                <w:rFonts w:cs="Times New Roman"/>
                <w:szCs w:val="24"/>
              </w:rPr>
              <w:t xml:space="preserve"> </w:t>
            </w:r>
            <w:r w:rsidRPr="00216B6C">
              <w:rPr>
                <w:rFonts w:cs="Times New Roman"/>
                <w:szCs w:val="24"/>
              </w:rPr>
              <w:t>localizată</w:t>
            </w:r>
            <w:r>
              <w:rPr>
                <w:rFonts w:cs="Times New Roman"/>
                <w:szCs w:val="24"/>
              </w:rPr>
              <w:t xml:space="preserve"> </w:t>
            </w:r>
            <w:r w:rsidRPr="00216B6C">
              <w:rPr>
                <w:rFonts w:cs="Times New Roman"/>
                <w:szCs w:val="24"/>
              </w:rPr>
              <w:t>a</w:t>
            </w:r>
            <w:r>
              <w:rPr>
                <w:rFonts w:cs="Times New Roman"/>
                <w:szCs w:val="24"/>
              </w:rPr>
              <w:t xml:space="preserve"> </w:t>
            </w:r>
            <w:r w:rsidRPr="00216B6C">
              <w:rPr>
                <w:rFonts w:cs="Times New Roman"/>
                <w:szCs w:val="24"/>
              </w:rPr>
              <w:t>impacturilor</w:t>
            </w:r>
            <w:r>
              <w:rPr>
                <w:rFonts w:cs="Times New Roman"/>
                <w:szCs w:val="24"/>
              </w:rPr>
              <w:t xml:space="preserve"> </w:t>
            </w:r>
            <w:r w:rsidRPr="00216B6C">
              <w:rPr>
                <w:rFonts w:cs="Times New Roman"/>
                <w:szCs w:val="24"/>
              </w:rPr>
              <w:t>cauzate</w:t>
            </w:r>
            <w:r>
              <w:rPr>
                <w:rFonts w:cs="Times New Roman"/>
                <w:szCs w:val="24"/>
              </w:rPr>
              <w:t xml:space="preserve"> </w:t>
            </w:r>
            <w:r w:rsidRPr="00216B6C">
              <w:rPr>
                <w:rFonts w:cs="Times New Roman"/>
                <w:szCs w:val="24"/>
              </w:rPr>
              <w:t>de</w:t>
            </w:r>
            <w:r>
              <w:rPr>
                <w:rFonts w:cs="Times New Roman"/>
                <w:szCs w:val="24"/>
              </w:rPr>
              <w:t xml:space="preserve"> </w:t>
            </w:r>
            <w:r w:rsidRPr="00216B6C">
              <w:rPr>
                <w:rFonts w:cs="Times New Roman"/>
                <w:szCs w:val="24"/>
              </w:rPr>
              <w:t>presiunile</w:t>
            </w:r>
            <w:r>
              <w:rPr>
                <w:rFonts w:cs="Times New Roman"/>
                <w:szCs w:val="24"/>
              </w:rPr>
              <w:t xml:space="preserve"> </w:t>
            </w:r>
            <w:r w:rsidRPr="00216B6C">
              <w:rPr>
                <w:rFonts w:cs="Times New Roman"/>
                <w:szCs w:val="24"/>
              </w:rPr>
              <w:t>actuale</w:t>
            </w:r>
            <w:r>
              <w:rPr>
                <w:rFonts w:cs="Times New Roman"/>
                <w:szCs w:val="24"/>
              </w:rPr>
              <w:t xml:space="preserve"> </w:t>
            </w:r>
            <w:r w:rsidRPr="00216B6C">
              <w:rPr>
                <w:rFonts w:cs="Times New Roman"/>
                <w:szCs w:val="24"/>
              </w:rPr>
              <w:t>asupra</w:t>
            </w:r>
            <w:r>
              <w:rPr>
                <w:rFonts w:cs="Times New Roman"/>
                <w:szCs w:val="24"/>
              </w:rPr>
              <w:t xml:space="preserve"> </w:t>
            </w:r>
            <w:r w:rsidRPr="00216B6C">
              <w:rPr>
                <w:rFonts w:cs="Times New Roman"/>
                <w:szCs w:val="24"/>
              </w:rPr>
              <w:t>speciei</w:t>
            </w:r>
          </w:p>
        </w:tc>
        <w:tc>
          <w:tcPr>
            <w:tcW w:w="3450" w:type="dxa"/>
            <w:tcBorders>
              <w:top w:val="single" w:sz="6" w:space="0" w:color="333333"/>
              <w:left w:val="single" w:sz="6" w:space="0" w:color="333333"/>
              <w:bottom w:val="single" w:sz="6" w:space="0" w:color="333333"/>
              <w:right w:val="single" w:sz="6" w:space="0" w:color="333333"/>
            </w:tcBorders>
            <w:hideMark/>
          </w:tcPr>
          <w:p w:rsidR="00E53128" w:rsidRPr="000E68FC" w:rsidRDefault="00E53128" w:rsidP="00E53128">
            <w:pPr>
              <w:pStyle w:val="ListParagraph"/>
              <w:numPr>
                <w:ilvl w:val="0"/>
                <w:numId w:val="12"/>
              </w:numPr>
              <w:spacing w:after="0" w:line="240" w:lineRule="auto"/>
              <w:jc w:val="both"/>
              <w:rPr>
                <w:rFonts w:cs="Times New Roman"/>
                <w:szCs w:val="24"/>
              </w:rPr>
            </w:pPr>
            <w:r w:rsidRPr="000E68FC">
              <w:rPr>
                <w:rFonts w:cs="Times New Roman"/>
                <w:szCs w:val="24"/>
              </w:rPr>
              <w:t>scăzută</w:t>
            </w:r>
          </w:p>
        </w:tc>
      </w:tr>
      <w:tr w:rsidR="00E53128" w:rsidRPr="00216B6C" w:rsidTr="0088165E">
        <w:trPr>
          <w:trHeight w:val="34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85"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E.5.</w:t>
            </w:r>
          </w:p>
        </w:tc>
        <w:tc>
          <w:tcPr>
            <w:tcW w:w="3241"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Confidențialitate</w:t>
            </w:r>
          </w:p>
        </w:tc>
        <w:tc>
          <w:tcPr>
            <w:tcW w:w="3450"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Pr>
                <w:rFonts w:cs="Times New Roman"/>
                <w:szCs w:val="24"/>
              </w:rPr>
              <w:t>Publică</w:t>
            </w:r>
          </w:p>
        </w:tc>
      </w:tr>
      <w:tr w:rsidR="00E53128" w:rsidRPr="00216B6C" w:rsidTr="0088165E">
        <w:trPr>
          <w:trHeight w:val="360"/>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85"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E.6.</w:t>
            </w:r>
          </w:p>
        </w:tc>
        <w:tc>
          <w:tcPr>
            <w:tcW w:w="3241"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Detalii</w:t>
            </w:r>
          </w:p>
        </w:tc>
        <w:tc>
          <w:tcPr>
            <w:tcW w:w="3450"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Pr>
                <w:rFonts w:cs="Times New Roman"/>
                <w:szCs w:val="24"/>
              </w:rPr>
              <w:t xml:space="preserve">Presiunea actuală este generată în mod indirect de către carieră asupra speciilor pentru care a fost declarat situl, prin sursele de zgomot (transport, explozii, încărcări, etc.), sursele de lumină, câini, etc). </w:t>
            </w:r>
          </w:p>
        </w:tc>
      </w:tr>
    </w:tbl>
    <w:p w:rsidR="00E53128" w:rsidRDefault="00E53128" w:rsidP="00E53128"/>
    <w:tbl>
      <w:tblPr>
        <w:tblW w:w="7590" w:type="dxa"/>
        <w:jc w:val="center"/>
        <w:tblCellMar>
          <w:top w:w="15" w:type="dxa"/>
          <w:left w:w="15" w:type="dxa"/>
          <w:bottom w:w="15" w:type="dxa"/>
          <w:right w:w="15" w:type="dxa"/>
        </w:tblCellMar>
        <w:tblLook w:val="04A0" w:firstRow="1" w:lastRow="0" w:firstColumn="1" w:lastColumn="0" w:noHBand="0" w:noVBand="1"/>
      </w:tblPr>
      <w:tblGrid>
        <w:gridCol w:w="14"/>
        <w:gridCol w:w="885"/>
        <w:gridCol w:w="3241"/>
        <w:gridCol w:w="3450"/>
      </w:tblGrid>
      <w:tr w:rsidR="00E53128" w:rsidRPr="00216B6C" w:rsidTr="0088165E">
        <w:trPr>
          <w:trHeight w:val="1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color w:val="333333"/>
                <w:szCs w:val="24"/>
              </w:rPr>
            </w:pPr>
          </w:p>
        </w:tc>
        <w:tc>
          <w:tcPr>
            <w:tcW w:w="0" w:type="auto"/>
            <w:vAlign w:val="center"/>
            <w:hideMark/>
          </w:tcPr>
          <w:p w:rsidR="00E53128" w:rsidRPr="00216B6C" w:rsidRDefault="00E53128" w:rsidP="0088165E">
            <w:pPr>
              <w:rPr>
                <w:rFonts w:cs="Times New Roman"/>
                <w:szCs w:val="24"/>
              </w:rPr>
            </w:pPr>
          </w:p>
        </w:tc>
        <w:tc>
          <w:tcPr>
            <w:tcW w:w="3241" w:type="dxa"/>
            <w:vAlign w:val="center"/>
            <w:hideMark/>
          </w:tcPr>
          <w:p w:rsidR="00E53128" w:rsidRPr="00216B6C" w:rsidRDefault="00E53128" w:rsidP="0088165E">
            <w:pPr>
              <w:rPr>
                <w:rFonts w:cs="Times New Roman"/>
                <w:szCs w:val="24"/>
              </w:rPr>
            </w:pPr>
          </w:p>
        </w:tc>
        <w:tc>
          <w:tcPr>
            <w:tcW w:w="3450" w:type="dxa"/>
            <w:vAlign w:val="center"/>
            <w:hideMark/>
          </w:tcPr>
          <w:p w:rsidR="00E53128" w:rsidRPr="00216B6C" w:rsidRDefault="00E53128" w:rsidP="0088165E">
            <w:pPr>
              <w:rPr>
                <w:rFonts w:cs="Times New Roman"/>
                <w:szCs w:val="24"/>
              </w:rPr>
            </w:pPr>
          </w:p>
        </w:tc>
      </w:tr>
      <w:tr w:rsidR="00E53128" w:rsidRPr="00216B6C" w:rsidTr="0088165E">
        <w:trPr>
          <w:trHeight w:val="34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85" w:type="dxa"/>
            <w:tcBorders>
              <w:top w:val="single" w:sz="6" w:space="0" w:color="333333"/>
              <w:left w:val="single" w:sz="6" w:space="0" w:color="333333"/>
              <w:bottom w:val="single" w:sz="6" w:space="0" w:color="333333"/>
              <w:right w:val="single" w:sz="6" w:space="0" w:color="333333"/>
            </w:tcBorders>
            <w:vAlign w:val="center"/>
            <w:hideMark/>
          </w:tcPr>
          <w:p w:rsidR="00E53128" w:rsidRPr="00216B6C" w:rsidRDefault="00E53128" w:rsidP="0088165E">
            <w:pPr>
              <w:rPr>
                <w:rFonts w:cs="Times New Roman"/>
                <w:szCs w:val="24"/>
              </w:rPr>
            </w:pPr>
            <w:r w:rsidRPr="00216B6C">
              <w:rPr>
                <w:rFonts w:cs="Times New Roman"/>
                <w:szCs w:val="24"/>
              </w:rPr>
              <w:t>Cod</w:t>
            </w:r>
          </w:p>
        </w:tc>
        <w:tc>
          <w:tcPr>
            <w:tcW w:w="3241" w:type="dxa"/>
            <w:tcBorders>
              <w:top w:val="single" w:sz="6" w:space="0" w:color="333333"/>
              <w:left w:val="single" w:sz="6" w:space="0" w:color="333333"/>
              <w:bottom w:val="single" w:sz="6" w:space="0" w:color="333333"/>
              <w:right w:val="single" w:sz="6" w:space="0" w:color="333333"/>
            </w:tcBorders>
            <w:vAlign w:val="center"/>
            <w:hideMark/>
          </w:tcPr>
          <w:p w:rsidR="00E53128" w:rsidRPr="00216B6C" w:rsidRDefault="00E53128" w:rsidP="0088165E">
            <w:pPr>
              <w:rPr>
                <w:rFonts w:cs="Times New Roman"/>
                <w:szCs w:val="24"/>
              </w:rPr>
            </w:pPr>
            <w:r w:rsidRPr="00216B6C">
              <w:rPr>
                <w:rFonts w:cs="Times New Roman"/>
                <w:szCs w:val="24"/>
              </w:rPr>
              <w:t>Parametru</w:t>
            </w:r>
          </w:p>
        </w:tc>
        <w:tc>
          <w:tcPr>
            <w:tcW w:w="3450" w:type="dxa"/>
            <w:tcBorders>
              <w:top w:val="single" w:sz="6" w:space="0" w:color="333333"/>
              <w:left w:val="single" w:sz="6" w:space="0" w:color="333333"/>
              <w:bottom w:val="single" w:sz="6" w:space="0" w:color="333333"/>
              <w:right w:val="single" w:sz="6" w:space="0" w:color="333333"/>
            </w:tcBorders>
            <w:vAlign w:val="center"/>
            <w:hideMark/>
          </w:tcPr>
          <w:p w:rsidR="00E53128" w:rsidRPr="00216B6C" w:rsidRDefault="00E53128" w:rsidP="0088165E">
            <w:pPr>
              <w:rPr>
                <w:rFonts w:cs="Times New Roman"/>
                <w:szCs w:val="24"/>
              </w:rPr>
            </w:pPr>
            <w:r w:rsidRPr="00216B6C">
              <w:rPr>
                <w:rFonts w:cs="Times New Roman"/>
                <w:szCs w:val="24"/>
              </w:rPr>
              <w:t>Descriere</w:t>
            </w:r>
          </w:p>
        </w:tc>
      </w:tr>
      <w:tr w:rsidR="00E53128" w:rsidRPr="00216B6C" w:rsidTr="0088165E">
        <w:trPr>
          <w:trHeight w:val="34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85"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A.1.</w:t>
            </w:r>
          </w:p>
        </w:tc>
        <w:tc>
          <w:tcPr>
            <w:tcW w:w="3241"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Presiune</w:t>
            </w:r>
            <w:r>
              <w:rPr>
                <w:rFonts w:cs="Times New Roman"/>
                <w:szCs w:val="24"/>
              </w:rPr>
              <w:t xml:space="preserve"> </w:t>
            </w:r>
            <w:r w:rsidRPr="00216B6C">
              <w:rPr>
                <w:rFonts w:cs="Times New Roman"/>
                <w:szCs w:val="24"/>
              </w:rPr>
              <w:t>actuală</w:t>
            </w:r>
          </w:p>
        </w:tc>
        <w:tc>
          <w:tcPr>
            <w:tcW w:w="3450"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Pr>
                <w:rFonts w:cs="Times New Roman"/>
                <w:szCs w:val="24"/>
              </w:rPr>
              <w:t>D01.02 Drumuri, autostrăzi</w:t>
            </w:r>
          </w:p>
        </w:tc>
      </w:tr>
      <w:tr w:rsidR="00E53128" w:rsidRPr="00216B6C" w:rsidTr="0088165E">
        <w:trPr>
          <w:trHeight w:val="34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85"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E.1.</w:t>
            </w:r>
          </w:p>
        </w:tc>
        <w:tc>
          <w:tcPr>
            <w:tcW w:w="3241"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Specia</w:t>
            </w:r>
          </w:p>
        </w:tc>
        <w:tc>
          <w:tcPr>
            <w:tcW w:w="3450" w:type="dxa"/>
            <w:tcBorders>
              <w:top w:val="single" w:sz="6" w:space="0" w:color="333333"/>
              <w:left w:val="single" w:sz="6" w:space="0" w:color="333333"/>
              <w:bottom w:val="single" w:sz="6" w:space="0" w:color="333333"/>
              <w:right w:val="single" w:sz="6" w:space="0" w:color="333333"/>
            </w:tcBorders>
            <w:hideMark/>
          </w:tcPr>
          <w:tbl>
            <w:tblPr>
              <w:tblW w:w="3216" w:type="dxa"/>
              <w:tblLook w:val="04A0" w:firstRow="1" w:lastRow="0" w:firstColumn="1" w:lastColumn="0" w:noHBand="0" w:noVBand="1"/>
            </w:tblPr>
            <w:tblGrid>
              <w:gridCol w:w="3216"/>
            </w:tblGrid>
            <w:tr w:rsidR="00E53128" w:rsidRPr="002D63A1" w:rsidTr="0088165E">
              <w:trPr>
                <w:trHeight w:val="310"/>
              </w:trPr>
              <w:tc>
                <w:tcPr>
                  <w:tcW w:w="3216" w:type="dxa"/>
                  <w:tcBorders>
                    <w:top w:val="nil"/>
                    <w:left w:val="nil"/>
                    <w:bottom w:val="nil"/>
                    <w:right w:val="nil"/>
                  </w:tcBorders>
                  <w:shd w:val="clear" w:color="auto" w:fill="auto"/>
                  <w:noWrap/>
                  <w:vAlign w:val="bottom"/>
                </w:tcPr>
                <w:tbl>
                  <w:tblPr>
                    <w:tblW w:w="3000" w:type="dxa"/>
                    <w:tblLook w:val="04A0" w:firstRow="1" w:lastRow="0" w:firstColumn="1" w:lastColumn="0" w:noHBand="0" w:noVBand="1"/>
                  </w:tblPr>
                  <w:tblGrid>
                    <w:gridCol w:w="3000"/>
                  </w:tblGrid>
                  <w:tr w:rsidR="00E53128" w:rsidRPr="00666DA5" w:rsidTr="0088165E">
                    <w:trPr>
                      <w:trHeight w:val="290"/>
                    </w:trPr>
                    <w:tc>
                      <w:tcPr>
                        <w:tcW w:w="3000" w:type="dxa"/>
                        <w:tcBorders>
                          <w:top w:val="nil"/>
                          <w:left w:val="nil"/>
                          <w:bottom w:val="nil"/>
                          <w:right w:val="nil"/>
                        </w:tcBorders>
                        <w:shd w:val="clear" w:color="auto" w:fill="auto"/>
                        <w:noWrap/>
                        <w:vAlign w:val="bottom"/>
                        <w:hideMark/>
                      </w:tcPr>
                      <w:p w:rsidR="00E53128" w:rsidRPr="00666DA5" w:rsidRDefault="00E53128" w:rsidP="0088165E">
                        <w:pPr>
                          <w:jc w:val="left"/>
                          <w:rPr>
                            <w:rFonts w:eastAsia="Times New Roman" w:cs="Times New Roman"/>
                            <w:i/>
                            <w:iCs/>
                            <w:color w:val="000000"/>
                            <w:sz w:val="22"/>
                            <w:lang w:eastAsia="ro-RO"/>
                          </w:rPr>
                        </w:pPr>
                        <w:r w:rsidRPr="00666DA5">
                          <w:rPr>
                            <w:rFonts w:eastAsia="Times New Roman" w:cs="Times New Roman"/>
                            <w:i/>
                            <w:iCs/>
                            <w:color w:val="000000"/>
                            <w:sz w:val="22"/>
                            <w:lang w:eastAsia="ro-RO"/>
                          </w:rPr>
                          <w:t>A231 Coracias garrulus</w:t>
                        </w:r>
                      </w:p>
                    </w:tc>
                  </w:tr>
                  <w:tr w:rsidR="00E53128" w:rsidRPr="00666DA5" w:rsidTr="0088165E">
                    <w:trPr>
                      <w:trHeight w:val="290"/>
                    </w:trPr>
                    <w:tc>
                      <w:tcPr>
                        <w:tcW w:w="3000" w:type="dxa"/>
                        <w:tcBorders>
                          <w:top w:val="nil"/>
                          <w:left w:val="nil"/>
                          <w:bottom w:val="nil"/>
                          <w:right w:val="nil"/>
                        </w:tcBorders>
                        <w:shd w:val="clear" w:color="auto" w:fill="auto"/>
                        <w:noWrap/>
                        <w:vAlign w:val="bottom"/>
                        <w:hideMark/>
                      </w:tcPr>
                      <w:p w:rsidR="00E53128" w:rsidRPr="00666DA5" w:rsidRDefault="00E53128" w:rsidP="0088165E">
                        <w:pPr>
                          <w:jc w:val="left"/>
                          <w:rPr>
                            <w:rFonts w:eastAsia="Times New Roman" w:cs="Times New Roman"/>
                            <w:i/>
                            <w:iCs/>
                            <w:color w:val="000000"/>
                            <w:sz w:val="22"/>
                            <w:lang w:eastAsia="ro-RO"/>
                          </w:rPr>
                        </w:pPr>
                        <w:r w:rsidRPr="00666DA5">
                          <w:rPr>
                            <w:rFonts w:eastAsia="Times New Roman" w:cs="Times New Roman"/>
                            <w:i/>
                            <w:iCs/>
                            <w:color w:val="000000"/>
                            <w:sz w:val="22"/>
                            <w:lang w:eastAsia="ro-RO"/>
                          </w:rPr>
                          <w:t>A339 Lanius minor</w:t>
                        </w:r>
                      </w:p>
                    </w:tc>
                  </w:tr>
                </w:tbl>
                <w:p w:rsidR="00E53128" w:rsidRPr="002D63A1" w:rsidRDefault="00E53128" w:rsidP="0088165E">
                  <w:pPr>
                    <w:jc w:val="left"/>
                    <w:rPr>
                      <w:rFonts w:eastAsia="Times New Roman" w:cs="Times New Roman"/>
                      <w:i/>
                      <w:iCs/>
                      <w:color w:val="000000"/>
                      <w:szCs w:val="24"/>
                      <w:lang w:eastAsia="ro-RO"/>
                    </w:rPr>
                  </w:pPr>
                </w:p>
              </w:tc>
            </w:tr>
          </w:tbl>
          <w:p w:rsidR="00E53128" w:rsidRPr="007F33BA" w:rsidRDefault="00E53128" w:rsidP="0088165E">
            <w:pPr>
              <w:rPr>
                <w:rFonts w:cs="Times New Roman"/>
                <w:i/>
                <w:szCs w:val="24"/>
              </w:rPr>
            </w:pPr>
          </w:p>
        </w:tc>
      </w:tr>
      <w:tr w:rsidR="00E53128" w:rsidRPr="00216B6C" w:rsidTr="0088165E">
        <w:trPr>
          <w:trHeight w:val="55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85"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E.2.</w:t>
            </w:r>
          </w:p>
        </w:tc>
        <w:tc>
          <w:tcPr>
            <w:tcW w:w="3241"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Localizarea</w:t>
            </w:r>
            <w:r>
              <w:rPr>
                <w:rFonts w:cs="Times New Roman"/>
                <w:szCs w:val="24"/>
              </w:rPr>
              <w:t xml:space="preserve"> </w:t>
            </w:r>
            <w:r w:rsidRPr="00216B6C">
              <w:rPr>
                <w:rFonts w:cs="Times New Roman"/>
                <w:szCs w:val="24"/>
              </w:rPr>
              <w:t>impacturilor</w:t>
            </w:r>
            <w:r>
              <w:rPr>
                <w:rFonts w:cs="Times New Roman"/>
                <w:szCs w:val="24"/>
              </w:rPr>
              <w:t xml:space="preserve"> </w:t>
            </w:r>
            <w:r w:rsidRPr="00216B6C">
              <w:rPr>
                <w:rFonts w:cs="Times New Roman"/>
                <w:szCs w:val="24"/>
              </w:rPr>
              <w:t>cauzate</w:t>
            </w:r>
            <w:r>
              <w:rPr>
                <w:rFonts w:cs="Times New Roman"/>
                <w:szCs w:val="24"/>
              </w:rPr>
              <w:t xml:space="preserve"> </w:t>
            </w:r>
            <w:r w:rsidRPr="00216B6C">
              <w:rPr>
                <w:rFonts w:cs="Times New Roman"/>
                <w:szCs w:val="24"/>
              </w:rPr>
              <w:t>de</w:t>
            </w:r>
            <w:r>
              <w:rPr>
                <w:rFonts w:cs="Times New Roman"/>
                <w:szCs w:val="24"/>
              </w:rPr>
              <w:t xml:space="preserve"> </w:t>
            </w:r>
            <w:r w:rsidRPr="00216B6C">
              <w:rPr>
                <w:rFonts w:cs="Times New Roman"/>
                <w:szCs w:val="24"/>
              </w:rPr>
              <w:t>presiunile</w:t>
            </w:r>
            <w:r>
              <w:rPr>
                <w:rFonts w:cs="Times New Roman"/>
                <w:szCs w:val="24"/>
              </w:rPr>
              <w:t xml:space="preserve"> </w:t>
            </w:r>
            <w:r w:rsidRPr="00216B6C">
              <w:rPr>
                <w:rFonts w:cs="Times New Roman"/>
                <w:szCs w:val="24"/>
              </w:rPr>
              <w:t>actuale</w:t>
            </w:r>
            <w:r>
              <w:rPr>
                <w:rFonts w:cs="Times New Roman"/>
                <w:szCs w:val="24"/>
              </w:rPr>
              <w:t xml:space="preserve"> </w:t>
            </w:r>
            <w:r w:rsidRPr="00216B6C">
              <w:rPr>
                <w:rFonts w:cs="Times New Roman"/>
                <w:szCs w:val="24"/>
              </w:rPr>
              <w:t>asupra</w:t>
            </w:r>
            <w:r>
              <w:rPr>
                <w:rFonts w:cs="Times New Roman"/>
                <w:szCs w:val="24"/>
              </w:rPr>
              <w:t xml:space="preserve"> </w:t>
            </w:r>
            <w:r w:rsidRPr="00216B6C">
              <w:rPr>
                <w:rFonts w:cs="Times New Roman"/>
                <w:szCs w:val="24"/>
              </w:rPr>
              <w:t>speciei</w:t>
            </w:r>
            <w:r>
              <w:rPr>
                <w:rFonts w:cs="Times New Roman"/>
                <w:szCs w:val="24"/>
              </w:rPr>
              <w:t xml:space="preserve"> </w:t>
            </w:r>
            <w:r w:rsidRPr="00216B6C">
              <w:rPr>
                <w:rFonts w:cs="Times New Roman"/>
                <w:szCs w:val="24"/>
              </w:rPr>
              <w:t>[geometrie]</w:t>
            </w:r>
          </w:p>
        </w:tc>
        <w:tc>
          <w:tcPr>
            <w:tcW w:w="3450" w:type="dxa"/>
            <w:tcBorders>
              <w:top w:val="single" w:sz="6" w:space="0" w:color="333333"/>
              <w:left w:val="single" w:sz="6" w:space="0" w:color="333333"/>
              <w:bottom w:val="single" w:sz="6" w:space="0" w:color="333333"/>
              <w:right w:val="single" w:sz="6" w:space="0" w:color="333333"/>
            </w:tcBorders>
            <w:hideMark/>
          </w:tcPr>
          <w:p w:rsidR="00E53128" w:rsidRPr="001743CA" w:rsidRDefault="009A3755" w:rsidP="0088165E">
            <w:pPr>
              <w:rPr>
                <w:rFonts w:cs="Times New Roman"/>
                <w:color w:val="FF0000"/>
                <w:szCs w:val="24"/>
              </w:rPr>
            </w:pPr>
            <w:r w:rsidRPr="009A3755">
              <w:rPr>
                <w:rFonts w:cs="Times New Roman"/>
                <w:szCs w:val="24"/>
              </w:rPr>
              <w:t>Harta distribuției impactului asupra speciilor este reprezentată în anexa 3.23</w:t>
            </w:r>
          </w:p>
        </w:tc>
      </w:tr>
      <w:tr w:rsidR="00E53128" w:rsidRPr="00216B6C" w:rsidTr="0088165E">
        <w:trPr>
          <w:trHeight w:val="55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85"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E.3.</w:t>
            </w:r>
          </w:p>
        </w:tc>
        <w:tc>
          <w:tcPr>
            <w:tcW w:w="3241"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Localizarea</w:t>
            </w:r>
            <w:r>
              <w:rPr>
                <w:rFonts w:cs="Times New Roman"/>
                <w:szCs w:val="24"/>
              </w:rPr>
              <w:t xml:space="preserve"> </w:t>
            </w:r>
            <w:r w:rsidRPr="00216B6C">
              <w:rPr>
                <w:rFonts w:cs="Times New Roman"/>
                <w:szCs w:val="24"/>
              </w:rPr>
              <w:t>impacturilor</w:t>
            </w:r>
            <w:r>
              <w:rPr>
                <w:rFonts w:cs="Times New Roman"/>
                <w:szCs w:val="24"/>
              </w:rPr>
              <w:t xml:space="preserve"> </w:t>
            </w:r>
            <w:r w:rsidRPr="00216B6C">
              <w:rPr>
                <w:rFonts w:cs="Times New Roman"/>
                <w:szCs w:val="24"/>
              </w:rPr>
              <w:t>cauzate</w:t>
            </w:r>
            <w:r>
              <w:rPr>
                <w:rFonts w:cs="Times New Roman"/>
                <w:szCs w:val="24"/>
              </w:rPr>
              <w:t xml:space="preserve"> </w:t>
            </w:r>
            <w:r w:rsidRPr="00216B6C">
              <w:rPr>
                <w:rFonts w:cs="Times New Roman"/>
                <w:szCs w:val="24"/>
              </w:rPr>
              <w:t>de</w:t>
            </w:r>
            <w:r>
              <w:rPr>
                <w:rFonts w:cs="Times New Roman"/>
                <w:szCs w:val="24"/>
              </w:rPr>
              <w:t xml:space="preserve"> </w:t>
            </w:r>
            <w:r w:rsidRPr="00216B6C">
              <w:rPr>
                <w:rFonts w:cs="Times New Roman"/>
                <w:szCs w:val="24"/>
              </w:rPr>
              <w:t>presiunile</w:t>
            </w:r>
            <w:r>
              <w:rPr>
                <w:rFonts w:cs="Times New Roman"/>
                <w:szCs w:val="24"/>
              </w:rPr>
              <w:t xml:space="preserve"> </w:t>
            </w:r>
            <w:r w:rsidRPr="00216B6C">
              <w:rPr>
                <w:rFonts w:cs="Times New Roman"/>
                <w:szCs w:val="24"/>
              </w:rPr>
              <w:t>actuale</w:t>
            </w:r>
            <w:r>
              <w:rPr>
                <w:rFonts w:cs="Times New Roman"/>
                <w:szCs w:val="24"/>
              </w:rPr>
              <w:t xml:space="preserve"> </w:t>
            </w:r>
            <w:r w:rsidRPr="00216B6C">
              <w:rPr>
                <w:rFonts w:cs="Times New Roman"/>
                <w:szCs w:val="24"/>
              </w:rPr>
              <w:t>asupra</w:t>
            </w:r>
            <w:r>
              <w:rPr>
                <w:rFonts w:cs="Times New Roman"/>
                <w:szCs w:val="24"/>
              </w:rPr>
              <w:t xml:space="preserve"> </w:t>
            </w:r>
            <w:r w:rsidRPr="00216B6C">
              <w:rPr>
                <w:rFonts w:cs="Times New Roman"/>
                <w:szCs w:val="24"/>
              </w:rPr>
              <w:t>speciei</w:t>
            </w:r>
            <w:r>
              <w:rPr>
                <w:rFonts w:cs="Times New Roman"/>
                <w:szCs w:val="24"/>
              </w:rPr>
              <w:t xml:space="preserve"> </w:t>
            </w:r>
            <w:r w:rsidRPr="00216B6C">
              <w:rPr>
                <w:rFonts w:cs="Times New Roman"/>
                <w:szCs w:val="24"/>
              </w:rPr>
              <w:t>[descriere]</w:t>
            </w:r>
          </w:p>
        </w:tc>
        <w:tc>
          <w:tcPr>
            <w:tcW w:w="3450"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Pr>
                <w:rFonts w:cs="Times New Roman"/>
                <w:szCs w:val="24"/>
              </w:rPr>
              <w:t>Această presiune se regăsește la nivelul drumurilor: DN22A, DJ223 și DJ225</w:t>
            </w:r>
          </w:p>
        </w:tc>
      </w:tr>
      <w:tr w:rsidR="00E53128" w:rsidRPr="00216B6C" w:rsidTr="0088165E">
        <w:trPr>
          <w:trHeight w:val="55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85"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E.4.</w:t>
            </w:r>
          </w:p>
        </w:tc>
        <w:tc>
          <w:tcPr>
            <w:tcW w:w="3241"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Intensitatea</w:t>
            </w:r>
            <w:r>
              <w:rPr>
                <w:rFonts w:cs="Times New Roman"/>
                <w:szCs w:val="24"/>
              </w:rPr>
              <w:t xml:space="preserve"> </w:t>
            </w:r>
            <w:r w:rsidRPr="00216B6C">
              <w:rPr>
                <w:rFonts w:cs="Times New Roman"/>
                <w:szCs w:val="24"/>
              </w:rPr>
              <w:t>localizată</w:t>
            </w:r>
            <w:r>
              <w:rPr>
                <w:rFonts w:cs="Times New Roman"/>
                <w:szCs w:val="24"/>
              </w:rPr>
              <w:t xml:space="preserve"> </w:t>
            </w:r>
            <w:r w:rsidRPr="00216B6C">
              <w:rPr>
                <w:rFonts w:cs="Times New Roman"/>
                <w:szCs w:val="24"/>
              </w:rPr>
              <w:t>a</w:t>
            </w:r>
            <w:r>
              <w:rPr>
                <w:rFonts w:cs="Times New Roman"/>
                <w:szCs w:val="24"/>
              </w:rPr>
              <w:t xml:space="preserve"> </w:t>
            </w:r>
            <w:r w:rsidRPr="00216B6C">
              <w:rPr>
                <w:rFonts w:cs="Times New Roman"/>
                <w:szCs w:val="24"/>
              </w:rPr>
              <w:t>impacturilor</w:t>
            </w:r>
            <w:r>
              <w:rPr>
                <w:rFonts w:cs="Times New Roman"/>
                <w:szCs w:val="24"/>
              </w:rPr>
              <w:t xml:space="preserve"> </w:t>
            </w:r>
            <w:r w:rsidRPr="00216B6C">
              <w:rPr>
                <w:rFonts w:cs="Times New Roman"/>
                <w:szCs w:val="24"/>
              </w:rPr>
              <w:t>cauzate</w:t>
            </w:r>
            <w:r>
              <w:rPr>
                <w:rFonts w:cs="Times New Roman"/>
                <w:szCs w:val="24"/>
              </w:rPr>
              <w:t xml:space="preserve"> </w:t>
            </w:r>
            <w:r w:rsidRPr="00216B6C">
              <w:rPr>
                <w:rFonts w:cs="Times New Roman"/>
                <w:szCs w:val="24"/>
              </w:rPr>
              <w:t>de</w:t>
            </w:r>
            <w:r>
              <w:rPr>
                <w:rFonts w:cs="Times New Roman"/>
                <w:szCs w:val="24"/>
              </w:rPr>
              <w:t xml:space="preserve"> </w:t>
            </w:r>
            <w:r w:rsidRPr="00216B6C">
              <w:rPr>
                <w:rFonts w:cs="Times New Roman"/>
                <w:szCs w:val="24"/>
              </w:rPr>
              <w:t>presiunile</w:t>
            </w:r>
            <w:r>
              <w:rPr>
                <w:rFonts w:cs="Times New Roman"/>
                <w:szCs w:val="24"/>
              </w:rPr>
              <w:t xml:space="preserve"> </w:t>
            </w:r>
            <w:r w:rsidRPr="00216B6C">
              <w:rPr>
                <w:rFonts w:cs="Times New Roman"/>
                <w:szCs w:val="24"/>
              </w:rPr>
              <w:t>actuale</w:t>
            </w:r>
            <w:r>
              <w:rPr>
                <w:rFonts w:cs="Times New Roman"/>
                <w:szCs w:val="24"/>
              </w:rPr>
              <w:t xml:space="preserve"> </w:t>
            </w:r>
            <w:r w:rsidRPr="00216B6C">
              <w:rPr>
                <w:rFonts w:cs="Times New Roman"/>
                <w:szCs w:val="24"/>
              </w:rPr>
              <w:t>asupra</w:t>
            </w:r>
            <w:r>
              <w:rPr>
                <w:rFonts w:cs="Times New Roman"/>
                <w:szCs w:val="24"/>
              </w:rPr>
              <w:t xml:space="preserve"> </w:t>
            </w:r>
            <w:r w:rsidRPr="00216B6C">
              <w:rPr>
                <w:rFonts w:cs="Times New Roman"/>
                <w:szCs w:val="24"/>
              </w:rPr>
              <w:t>speciei</w:t>
            </w:r>
          </w:p>
        </w:tc>
        <w:tc>
          <w:tcPr>
            <w:tcW w:w="3450" w:type="dxa"/>
            <w:tcBorders>
              <w:top w:val="single" w:sz="6" w:space="0" w:color="333333"/>
              <w:left w:val="single" w:sz="6" w:space="0" w:color="333333"/>
              <w:bottom w:val="single" w:sz="6" w:space="0" w:color="333333"/>
              <w:right w:val="single" w:sz="6" w:space="0" w:color="333333"/>
            </w:tcBorders>
            <w:hideMark/>
          </w:tcPr>
          <w:p w:rsidR="00E53128" w:rsidRPr="000E68FC" w:rsidRDefault="00E53128" w:rsidP="00E53128">
            <w:pPr>
              <w:pStyle w:val="ListParagraph"/>
              <w:numPr>
                <w:ilvl w:val="0"/>
                <w:numId w:val="12"/>
              </w:numPr>
              <w:spacing w:after="0" w:line="240" w:lineRule="auto"/>
              <w:jc w:val="both"/>
              <w:rPr>
                <w:rFonts w:cs="Times New Roman"/>
                <w:szCs w:val="24"/>
              </w:rPr>
            </w:pPr>
            <w:r w:rsidRPr="000E68FC">
              <w:rPr>
                <w:rFonts w:cs="Times New Roman"/>
                <w:szCs w:val="24"/>
              </w:rPr>
              <w:t>scăzută</w:t>
            </w:r>
          </w:p>
        </w:tc>
      </w:tr>
      <w:tr w:rsidR="00E53128" w:rsidRPr="00216B6C" w:rsidTr="0088165E">
        <w:trPr>
          <w:trHeight w:val="34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85"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E.5.</w:t>
            </w:r>
          </w:p>
        </w:tc>
        <w:tc>
          <w:tcPr>
            <w:tcW w:w="3241"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Confidențialitate</w:t>
            </w:r>
          </w:p>
        </w:tc>
        <w:tc>
          <w:tcPr>
            <w:tcW w:w="3450"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Pr>
                <w:rFonts w:cs="Times New Roman"/>
                <w:szCs w:val="24"/>
              </w:rPr>
              <w:t>Publică</w:t>
            </w:r>
          </w:p>
        </w:tc>
      </w:tr>
      <w:tr w:rsidR="00E53128" w:rsidRPr="00216B6C" w:rsidTr="0088165E">
        <w:trPr>
          <w:trHeight w:val="360"/>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85"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E.6.</w:t>
            </w:r>
          </w:p>
        </w:tc>
        <w:tc>
          <w:tcPr>
            <w:tcW w:w="3241"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Detalii</w:t>
            </w:r>
          </w:p>
        </w:tc>
        <w:tc>
          <w:tcPr>
            <w:tcW w:w="3450"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Pr>
                <w:rFonts w:cs="Times New Roman"/>
                <w:szCs w:val="24"/>
              </w:rPr>
              <w:t>Această presiune are ca efect deranjarea speciilor listate în formularul standard prin zgomot, noxe, poluare luminoasă, dar și prin moartea accidentală cauza de impactul cu autovehiculele ce utilează aceste drumuri.</w:t>
            </w:r>
          </w:p>
        </w:tc>
      </w:tr>
    </w:tbl>
    <w:p w:rsidR="00E53128" w:rsidRDefault="00E53128" w:rsidP="00E53128"/>
    <w:tbl>
      <w:tblPr>
        <w:tblW w:w="7590" w:type="dxa"/>
        <w:jc w:val="center"/>
        <w:tblCellMar>
          <w:top w:w="15" w:type="dxa"/>
          <w:left w:w="15" w:type="dxa"/>
          <w:bottom w:w="15" w:type="dxa"/>
          <w:right w:w="15" w:type="dxa"/>
        </w:tblCellMar>
        <w:tblLook w:val="04A0" w:firstRow="1" w:lastRow="0" w:firstColumn="1" w:lastColumn="0" w:noHBand="0" w:noVBand="1"/>
      </w:tblPr>
      <w:tblGrid>
        <w:gridCol w:w="14"/>
        <w:gridCol w:w="885"/>
        <w:gridCol w:w="3241"/>
        <w:gridCol w:w="3450"/>
      </w:tblGrid>
      <w:tr w:rsidR="00E53128" w:rsidRPr="00216B6C" w:rsidTr="0088165E">
        <w:trPr>
          <w:trHeight w:val="1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color w:val="333333"/>
                <w:szCs w:val="24"/>
              </w:rPr>
            </w:pPr>
          </w:p>
        </w:tc>
        <w:tc>
          <w:tcPr>
            <w:tcW w:w="0" w:type="auto"/>
            <w:vAlign w:val="center"/>
            <w:hideMark/>
          </w:tcPr>
          <w:p w:rsidR="00E53128" w:rsidRPr="00216B6C" w:rsidRDefault="00E53128" w:rsidP="0088165E">
            <w:pPr>
              <w:rPr>
                <w:rFonts w:cs="Times New Roman"/>
                <w:szCs w:val="24"/>
              </w:rPr>
            </w:pPr>
          </w:p>
        </w:tc>
        <w:tc>
          <w:tcPr>
            <w:tcW w:w="3241" w:type="dxa"/>
            <w:vAlign w:val="center"/>
            <w:hideMark/>
          </w:tcPr>
          <w:p w:rsidR="00E53128" w:rsidRPr="00216B6C" w:rsidRDefault="00E53128" w:rsidP="0088165E">
            <w:pPr>
              <w:rPr>
                <w:rFonts w:cs="Times New Roman"/>
                <w:szCs w:val="24"/>
              </w:rPr>
            </w:pPr>
          </w:p>
        </w:tc>
        <w:tc>
          <w:tcPr>
            <w:tcW w:w="3450" w:type="dxa"/>
            <w:vAlign w:val="center"/>
            <w:hideMark/>
          </w:tcPr>
          <w:p w:rsidR="00E53128" w:rsidRPr="00216B6C" w:rsidRDefault="00E53128" w:rsidP="0088165E">
            <w:pPr>
              <w:rPr>
                <w:rFonts w:cs="Times New Roman"/>
                <w:szCs w:val="24"/>
              </w:rPr>
            </w:pPr>
          </w:p>
        </w:tc>
      </w:tr>
      <w:tr w:rsidR="00E53128" w:rsidRPr="00216B6C" w:rsidTr="0088165E">
        <w:trPr>
          <w:trHeight w:val="34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85" w:type="dxa"/>
            <w:tcBorders>
              <w:top w:val="single" w:sz="6" w:space="0" w:color="333333"/>
              <w:left w:val="single" w:sz="6" w:space="0" w:color="333333"/>
              <w:bottom w:val="single" w:sz="6" w:space="0" w:color="333333"/>
              <w:right w:val="single" w:sz="6" w:space="0" w:color="333333"/>
            </w:tcBorders>
            <w:vAlign w:val="center"/>
            <w:hideMark/>
          </w:tcPr>
          <w:p w:rsidR="00E53128" w:rsidRPr="00216B6C" w:rsidRDefault="00E53128" w:rsidP="0088165E">
            <w:pPr>
              <w:rPr>
                <w:rFonts w:cs="Times New Roman"/>
                <w:szCs w:val="24"/>
              </w:rPr>
            </w:pPr>
            <w:r w:rsidRPr="00216B6C">
              <w:rPr>
                <w:rFonts w:cs="Times New Roman"/>
                <w:szCs w:val="24"/>
              </w:rPr>
              <w:t>Cod</w:t>
            </w:r>
          </w:p>
        </w:tc>
        <w:tc>
          <w:tcPr>
            <w:tcW w:w="3241" w:type="dxa"/>
            <w:tcBorders>
              <w:top w:val="single" w:sz="6" w:space="0" w:color="333333"/>
              <w:left w:val="single" w:sz="6" w:space="0" w:color="333333"/>
              <w:bottom w:val="single" w:sz="6" w:space="0" w:color="333333"/>
              <w:right w:val="single" w:sz="6" w:space="0" w:color="333333"/>
            </w:tcBorders>
            <w:vAlign w:val="center"/>
            <w:hideMark/>
          </w:tcPr>
          <w:p w:rsidR="00E53128" w:rsidRPr="00216B6C" w:rsidRDefault="00E53128" w:rsidP="0088165E">
            <w:pPr>
              <w:rPr>
                <w:rFonts w:cs="Times New Roman"/>
                <w:szCs w:val="24"/>
              </w:rPr>
            </w:pPr>
            <w:r w:rsidRPr="00216B6C">
              <w:rPr>
                <w:rFonts w:cs="Times New Roman"/>
                <w:szCs w:val="24"/>
              </w:rPr>
              <w:t>Parametru</w:t>
            </w:r>
          </w:p>
        </w:tc>
        <w:tc>
          <w:tcPr>
            <w:tcW w:w="3450" w:type="dxa"/>
            <w:tcBorders>
              <w:top w:val="single" w:sz="6" w:space="0" w:color="333333"/>
              <w:left w:val="single" w:sz="6" w:space="0" w:color="333333"/>
              <w:bottom w:val="single" w:sz="6" w:space="0" w:color="333333"/>
              <w:right w:val="single" w:sz="6" w:space="0" w:color="333333"/>
            </w:tcBorders>
            <w:vAlign w:val="center"/>
            <w:hideMark/>
          </w:tcPr>
          <w:p w:rsidR="00E53128" w:rsidRPr="00216B6C" w:rsidRDefault="00E53128" w:rsidP="0088165E">
            <w:pPr>
              <w:rPr>
                <w:rFonts w:cs="Times New Roman"/>
                <w:szCs w:val="24"/>
              </w:rPr>
            </w:pPr>
            <w:r w:rsidRPr="00216B6C">
              <w:rPr>
                <w:rFonts w:cs="Times New Roman"/>
                <w:szCs w:val="24"/>
              </w:rPr>
              <w:t>Descriere</w:t>
            </w:r>
          </w:p>
        </w:tc>
      </w:tr>
      <w:tr w:rsidR="00E53128" w:rsidRPr="00216B6C" w:rsidTr="0088165E">
        <w:trPr>
          <w:trHeight w:val="34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85"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A.1.</w:t>
            </w:r>
          </w:p>
        </w:tc>
        <w:tc>
          <w:tcPr>
            <w:tcW w:w="3241"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Presiune</w:t>
            </w:r>
            <w:r>
              <w:rPr>
                <w:rFonts w:cs="Times New Roman"/>
                <w:szCs w:val="24"/>
              </w:rPr>
              <w:t xml:space="preserve"> </w:t>
            </w:r>
            <w:r w:rsidRPr="00216B6C">
              <w:rPr>
                <w:rFonts w:cs="Times New Roman"/>
                <w:szCs w:val="24"/>
              </w:rPr>
              <w:t>actuală</w:t>
            </w:r>
          </w:p>
        </w:tc>
        <w:tc>
          <w:tcPr>
            <w:tcW w:w="3450"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Pr>
                <w:rFonts w:cs="Times New Roman"/>
                <w:szCs w:val="24"/>
              </w:rPr>
              <w:t>E04.01 Infrastructuri agricole, construcții în peisaj</w:t>
            </w:r>
          </w:p>
        </w:tc>
      </w:tr>
      <w:tr w:rsidR="00E53128" w:rsidRPr="00216B6C" w:rsidTr="0088165E">
        <w:trPr>
          <w:trHeight w:val="34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85"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E.1.</w:t>
            </w:r>
          </w:p>
        </w:tc>
        <w:tc>
          <w:tcPr>
            <w:tcW w:w="3241"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Specia</w:t>
            </w:r>
          </w:p>
        </w:tc>
        <w:tc>
          <w:tcPr>
            <w:tcW w:w="3450" w:type="dxa"/>
            <w:tcBorders>
              <w:top w:val="single" w:sz="6" w:space="0" w:color="333333"/>
              <w:left w:val="single" w:sz="6" w:space="0" w:color="333333"/>
              <w:bottom w:val="single" w:sz="6" w:space="0" w:color="333333"/>
              <w:right w:val="single" w:sz="6" w:space="0" w:color="333333"/>
            </w:tcBorders>
            <w:hideMark/>
          </w:tcPr>
          <w:p w:rsidR="00E53128" w:rsidRPr="007F33BA" w:rsidRDefault="00E53128" w:rsidP="0088165E">
            <w:pPr>
              <w:rPr>
                <w:rFonts w:cs="Times New Roman"/>
                <w:i/>
                <w:szCs w:val="24"/>
              </w:rPr>
            </w:pPr>
            <w:r>
              <w:rPr>
                <w:rFonts w:cs="Times New Roman"/>
                <w:szCs w:val="24"/>
              </w:rPr>
              <w:t>Nicio specie</w:t>
            </w:r>
          </w:p>
        </w:tc>
      </w:tr>
      <w:tr w:rsidR="00E53128" w:rsidRPr="00216B6C" w:rsidTr="0088165E">
        <w:trPr>
          <w:trHeight w:val="55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85"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E.2.</w:t>
            </w:r>
          </w:p>
        </w:tc>
        <w:tc>
          <w:tcPr>
            <w:tcW w:w="3241"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Localizarea</w:t>
            </w:r>
            <w:r>
              <w:rPr>
                <w:rFonts w:cs="Times New Roman"/>
                <w:szCs w:val="24"/>
              </w:rPr>
              <w:t xml:space="preserve"> </w:t>
            </w:r>
            <w:r w:rsidRPr="00216B6C">
              <w:rPr>
                <w:rFonts w:cs="Times New Roman"/>
                <w:szCs w:val="24"/>
              </w:rPr>
              <w:t>impacturilor</w:t>
            </w:r>
            <w:r>
              <w:rPr>
                <w:rFonts w:cs="Times New Roman"/>
                <w:szCs w:val="24"/>
              </w:rPr>
              <w:t xml:space="preserve"> </w:t>
            </w:r>
            <w:r w:rsidRPr="00216B6C">
              <w:rPr>
                <w:rFonts w:cs="Times New Roman"/>
                <w:szCs w:val="24"/>
              </w:rPr>
              <w:t>cauzate</w:t>
            </w:r>
            <w:r>
              <w:rPr>
                <w:rFonts w:cs="Times New Roman"/>
                <w:szCs w:val="24"/>
              </w:rPr>
              <w:t xml:space="preserve"> </w:t>
            </w:r>
            <w:r w:rsidRPr="00216B6C">
              <w:rPr>
                <w:rFonts w:cs="Times New Roman"/>
                <w:szCs w:val="24"/>
              </w:rPr>
              <w:t>de</w:t>
            </w:r>
            <w:r>
              <w:rPr>
                <w:rFonts w:cs="Times New Roman"/>
                <w:szCs w:val="24"/>
              </w:rPr>
              <w:t xml:space="preserve"> </w:t>
            </w:r>
            <w:r w:rsidRPr="00216B6C">
              <w:rPr>
                <w:rFonts w:cs="Times New Roman"/>
                <w:szCs w:val="24"/>
              </w:rPr>
              <w:t>presiunile</w:t>
            </w:r>
            <w:r>
              <w:rPr>
                <w:rFonts w:cs="Times New Roman"/>
                <w:szCs w:val="24"/>
              </w:rPr>
              <w:t xml:space="preserve"> </w:t>
            </w:r>
            <w:r w:rsidRPr="00216B6C">
              <w:rPr>
                <w:rFonts w:cs="Times New Roman"/>
                <w:szCs w:val="24"/>
              </w:rPr>
              <w:t>actuale</w:t>
            </w:r>
            <w:r>
              <w:rPr>
                <w:rFonts w:cs="Times New Roman"/>
                <w:szCs w:val="24"/>
              </w:rPr>
              <w:t xml:space="preserve"> </w:t>
            </w:r>
            <w:r w:rsidRPr="00216B6C">
              <w:rPr>
                <w:rFonts w:cs="Times New Roman"/>
                <w:szCs w:val="24"/>
              </w:rPr>
              <w:t>asupra</w:t>
            </w:r>
            <w:r>
              <w:rPr>
                <w:rFonts w:cs="Times New Roman"/>
                <w:szCs w:val="24"/>
              </w:rPr>
              <w:t xml:space="preserve"> </w:t>
            </w:r>
            <w:r w:rsidRPr="00216B6C">
              <w:rPr>
                <w:rFonts w:cs="Times New Roman"/>
                <w:szCs w:val="24"/>
              </w:rPr>
              <w:t>speciei</w:t>
            </w:r>
            <w:r>
              <w:rPr>
                <w:rFonts w:cs="Times New Roman"/>
                <w:szCs w:val="24"/>
              </w:rPr>
              <w:t xml:space="preserve"> </w:t>
            </w:r>
            <w:r w:rsidRPr="00216B6C">
              <w:rPr>
                <w:rFonts w:cs="Times New Roman"/>
                <w:szCs w:val="24"/>
              </w:rPr>
              <w:t>[geometrie]</w:t>
            </w:r>
          </w:p>
        </w:tc>
        <w:tc>
          <w:tcPr>
            <w:tcW w:w="3450" w:type="dxa"/>
            <w:tcBorders>
              <w:top w:val="single" w:sz="6" w:space="0" w:color="333333"/>
              <w:left w:val="single" w:sz="6" w:space="0" w:color="333333"/>
              <w:bottom w:val="single" w:sz="6" w:space="0" w:color="333333"/>
              <w:right w:val="single" w:sz="6" w:space="0" w:color="333333"/>
            </w:tcBorders>
            <w:hideMark/>
          </w:tcPr>
          <w:p w:rsidR="00E53128" w:rsidRPr="001743CA" w:rsidRDefault="009A3755" w:rsidP="0088165E">
            <w:pPr>
              <w:rPr>
                <w:rFonts w:cs="Times New Roman"/>
                <w:color w:val="FF0000"/>
                <w:szCs w:val="24"/>
              </w:rPr>
            </w:pPr>
            <w:r w:rsidRPr="009A3755">
              <w:rPr>
                <w:rFonts w:cs="Times New Roman"/>
                <w:szCs w:val="24"/>
              </w:rPr>
              <w:t>Harta distribuției impactului asupra speciilor este reprezentată în anexa 3.23</w:t>
            </w:r>
          </w:p>
        </w:tc>
      </w:tr>
      <w:tr w:rsidR="00E53128" w:rsidRPr="00216B6C" w:rsidTr="0088165E">
        <w:trPr>
          <w:trHeight w:val="55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85"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E.3.</w:t>
            </w:r>
          </w:p>
        </w:tc>
        <w:tc>
          <w:tcPr>
            <w:tcW w:w="3241"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Localizarea</w:t>
            </w:r>
            <w:r>
              <w:rPr>
                <w:rFonts w:cs="Times New Roman"/>
                <w:szCs w:val="24"/>
              </w:rPr>
              <w:t xml:space="preserve"> </w:t>
            </w:r>
            <w:r w:rsidRPr="00216B6C">
              <w:rPr>
                <w:rFonts w:cs="Times New Roman"/>
                <w:szCs w:val="24"/>
              </w:rPr>
              <w:t>impacturilor</w:t>
            </w:r>
            <w:r>
              <w:rPr>
                <w:rFonts w:cs="Times New Roman"/>
                <w:szCs w:val="24"/>
              </w:rPr>
              <w:t xml:space="preserve"> </w:t>
            </w:r>
            <w:r w:rsidRPr="00216B6C">
              <w:rPr>
                <w:rFonts w:cs="Times New Roman"/>
                <w:szCs w:val="24"/>
              </w:rPr>
              <w:t>cauzate</w:t>
            </w:r>
            <w:r>
              <w:rPr>
                <w:rFonts w:cs="Times New Roman"/>
                <w:szCs w:val="24"/>
              </w:rPr>
              <w:t xml:space="preserve"> </w:t>
            </w:r>
            <w:r w:rsidRPr="00216B6C">
              <w:rPr>
                <w:rFonts w:cs="Times New Roman"/>
                <w:szCs w:val="24"/>
              </w:rPr>
              <w:t>de</w:t>
            </w:r>
            <w:r>
              <w:rPr>
                <w:rFonts w:cs="Times New Roman"/>
                <w:szCs w:val="24"/>
              </w:rPr>
              <w:t xml:space="preserve"> </w:t>
            </w:r>
            <w:r w:rsidRPr="00216B6C">
              <w:rPr>
                <w:rFonts w:cs="Times New Roman"/>
                <w:szCs w:val="24"/>
              </w:rPr>
              <w:t>presiunile</w:t>
            </w:r>
            <w:r>
              <w:rPr>
                <w:rFonts w:cs="Times New Roman"/>
                <w:szCs w:val="24"/>
              </w:rPr>
              <w:t xml:space="preserve"> </w:t>
            </w:r>
            <w:r w:rsidRPr="00216B6C">
              <w:rPr>
                <w:rFonts w:cs="Times New Roman"/>
                <w:szCs w:val="24"/>
              </w:rPr>
              <w:t>actuale</w:t>
            </w:r>
            <w:r>
              <w:rPr>
                <w:rFonts w:cs="Times New Roman"/>
                <w:szCs w:val="24"/>
              </w:rPr>
              <w:t xml:space="preserve"> </w:t>
            </w:r>
            <w:r w:rsidRPr="00216B6C">
              <w:rPr>
                <w:rFonts w:cs="Times New Roman"/>
                <w:szCs w:val="24"/>
              </w:rPr>
              <w:t>asupra</w:t>
            </w:r>
            <w:r>
              <w:rPr>
                <w:rFonts w:cs="Times New Roman"/>
                <w:szCs w:val="24"/>
              </w:rPr>
              <w:t xml:space="preserve"> </w:t>
            </w:r>
            <w:r w:rsidRPr="00216B6C">
              <w:rPr>
                <w:rFonts w:cs="Times New Roman"/>
                <w:szCs w:val="24"/>
              </w:rPr>
              <w:t>speciei</w:t>
            </w:r>
            <w:r>
              <w:rPr>
                <w:rFonts w:cs="Times New Roman"/>
                <w:szCs w:val="24"/>
              </w:rPr>
              <w:t xml:space="preserve"> </w:t>
            </w:r>
            <w:r w:rsidRPr="00216B6C">
              <w:rPr>
                <w:rFonts w:cs="Times New Roman"/>
                <w:szCs w:val="24"/>
              </w:rPr>
              <w:t>[descriere]</w:t>
            </w:r>
          </w:p>
        </w:tc>
        <w:tc>
          <w:tcPr>
            <w:tcW w:w="3450"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Pr>
                <w:rFonts w:cs="Times New Roman"/>
                <w:szCs w:val="24"/>
              </w:rPr>
              <w:t>Această presiune a fost identificată la nivelul întregului sit, acolo unde se practică creșterea animalelor, dar și în zona intravilanului localității Saraiu.</w:t>
            </w:r>
          </w:p>
        </w:tc>
      </w:tr>
      <w:tr w:rsidR="00E53128" w:rsidRPr="00216B6C" w:rsidTr="0088165E">
        <w:trPr>
          <w:trHeight w:val="55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85"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E.4.</w:t>
            </w:r>
          </w:p>
        </w:tc>
        <w:tc>
          <w:tcPr>
            <w:tcW w:w="3241"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Intensitatea</w:t>
            </w:r>
            <w:r>
              <w:rPr>
                <w:rFonts w:cs="Times New Roman"/>
                <w:szCs w:val="24"/>
              </w:rPr>
              <w:t xml:space="preserve"> </w:t>
            </w:r>
            <w:r w:rsidRPr="00216B6C">
              <w:rPr>
                <w:rFonts w:cs="Times New Roman"/>
                <w:szCs w:val="24"/>
              </w:rPr>
              <w:t>localizată</w:t>
            </w:r>
            <w:r>
              <w:rPr>
                <w:rFonts w:cs="Times New Roman"/>
                <w:szCs w:val="24"/>
              </w:rPr>
              <w:t xml:space="preserve"> </w:t>
            </w:r>
            <w:r w:rsidRPr="00216B6C">
              <w:rPr>
                <w:rFonts w:cs="Times New Roman"/>
                <w:szCs w:val="24"/>
              </w:rPr>
              <w:t>a</w:t>
            </w:r>
            <w:r>
              <w:rPr>
                <w:rFonts w:cs="Times New Roman"/>
                <w:szCs w:val="24"/>
              </w:rPr>
              <w:t xml:space="preserve"> </w:t>
            </w:r>
            <w:r w:rsidRPr="00216B6C">
              <w:rPr>
                <w:rFonts w:cs="Times New Roman"/>
                <w:szCs w:val="24"/>
              </w:rPr>
              <w:t>impacturilor</w:t>
            </w:r>
            <w:r>
              <w:rPr>
                <w:rFonts w:cs="Times New Roman"/>
                <w:szCs w:val="24"/>
              </w:rPr>
              <w:t xml:space="preserve"> </w:t>
            </w:r>
            <w:r w:rsidRPr="00216B6C">
              <w:rPr>
                <w:rFonts w:cs="Times New Roman"/>
                <w:szCs w:val="24"/>
              </w:rPr>
              <w:t>cauzate</w:t>
            </w:r>
            <w:r>
              <w:rPr>
                <w:rFonts w:cs="Times New Roman"/>
                <w:szCs w:val="24"/>
              </w:rPr>
              <w:t xml:space="preserve"> </w:t>
            </w:r>
            <w:r w:rsidRPr="00216B6C">
              <w:rPr>
                <w:rFonts w:cs="Times New Roman"/>
                <w:szCs w:val="24"/>
              </w:rPr>
              <w:t>de</w:t>
            </w:r>
            <w:r>
              <w:rPr>
                <w:rFonts w:cs="Times New Roman"/>
                <w:szCs w:val="24"/>
              </w:rPr>
              <w:t xml:space="preserve"> </w:t>
            </w:r>
            <w:r w:rsidRPr="00216B6C">
              <w:rPr>
                <w:rFonts w:cs="Times New Roman"/>
                <w:szCs w:val="24"/>
              </w:rPr>
              <w:t>presiunile</w:t>
            </w:r>
            <w:r>
              <w:rPr>
                <w:rFonts w:cs="Times New Roman"/>
                <w:szCs w:val="24"/>
              </w:rPr>
              <w:t xml:space="preserve"> </w:t>
            </w:r>
            <w:r w:rsidRPr="00216B6C">
              <w:rPr>
                <w:rFonts w:cs="Times New Roman"/>
                <w:szCs w:val="24"/>
              </w:rPr>
              <w:t>actuale</w:t>
            </w:r>
            <w:r>
              <w:rPr>
                <w:rFonts w:cs="Times New Roman"/>
                <w:szCs w:val="24"/>
              </w:rPr>
              <w:t xml:space="preserve"> </w:t>
            </w:r>
            <w:r w:rsidRPr="00216B6C">
              <w:rPr>
                <w:rFonts w:cs="Times New Roman"/>
                <w:szCs w:val="24"/>
              </w:rPr>
              <w:t>asupra</w:t>
            </w:r>
            <w:r>
              <w:rPr>
                <w:rFonts w:cs="Times New Roman"/>
                <w:szCs w:val="24"/>
              </w:rPr>
              <w:t xml:space="preserve"> </w:t>
            </w:r>
            <w:r w:rsidRPr="00216B6C">
              <w:rPr>
                <w:rFonts w:cs="Times New Roman"/>
                <w:szCs w:val="24"/>
              </w:rPr>
              <w:t>speciei</w:t>
            </w:r>
          </w:p>
        </w:tc>
        <w:tc>
          <w:tcPr>
            <w:tcW w:w="3450" w:type="dxa"/>
            <w:tcBorders>
              <w:top w:val="single" w:sz="6" w:space="0" w:color="333333"/>
              <w:left w:val="single" w:sz="6" w:space="0" w:color="333333"/>
              <w:bottom w:val="single" w:sz="6" w:space="0" w:color="333333"/>
              <w:right w:val="single" w:sz="6" w:space="0" w:color="333333"/>
            </w:tcBorders>
            <w:hideMark/>
          </w:tcPr>
          <w:p w:rsidR="00E53128" w:rsidRPr="000E68FC" w:rsidRDefault="00E53128" w:rsidP="00E53128">
            <w:pPr>
              <w:pStyle w:val="ListParagraph"/>
              <w:numPr>
                <w:ilvl w:val="0"/>
                <w:numId w:val="12"/>
              </w:numPr>
              <w:spacing w:after="0" w:line="240" w:lineRule="auto"/>
              <w:jc w:val="both"/>
              <w:rPr>
                <w:rFonts w:cs="Times New Roman"/>
                <w:szCs w:val="24"/>
              </w:rPr>
            </w:pPr>
            <w:r w:rsidRPr="000E68FC">
              <w:rPr>
                <w:rFonts w:cs="Times New Roman"/>
                <w:szCs w:val="24"/>
              </w:rPr>
              <w:t>scăzută</w:t>
            </w:r>
          </w:p>
        </w:tc>
      </w:tr>
      <w:tr w:rsidR="00E53128" w:rsidRPr="00216B6C" w:rsidTr="0088165E">
        <w:trPr>
          <w:trHeight w:val="34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85"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E.5.</w:t>
            </w:r>
          </w:p>
        </w:tc>
        <w:tc>
          <w:tcPr>
            <w:tcW w:w="3241"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Confidențialitate</w:t>
            </w:r>
          </w:p>
        </w:tc>
        <w:tc>
          <w:tcPr>
            <w:tcW w:w="3450"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Pr>
                <w:rFonts w:cs="Times New Roman"/>
                <w:szCs w:val="24"/>
              </w:rPr>
              <w:t>Publică</w:t>
            </w:r>
          </w:p>
        </w:tc>
      </w:tr>
      <w:tr w:rsidR="00E53128" w:rsidRPr="00216B6C" w:rsidTr="0088165E">
        <w:trPr>
          <w:trHeight w:val="360"/>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85"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E.6.</w:t>
            </w:r>
          </w:p>
        </w:tc>
        <w:tc>
          <w:tcPr>
            <w:tcW w:w="3241"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Detalii</w:t>
            </w:r>
          </w:p>
        </w:tc>
        <w:tc>
          <w:tcPr>
            <w:tcW w:w="3450"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Pr>
                <w:rFonts w:cs="Times New Roman"/>
                <w:szCs w:val="24"/>
              </w:rPr>
              <w:t>Această presiune este determinată de efectele indirecte produse infrastructura necesară acestor construcții; presiuni determinate de poluarea luminoasă, sonoră sau chiar a câinilor ce păzesc aceste construcții.</w:t>
            </w:r>
          </w:p>
        </w:tc>
      </w:tr>
    </w:tbl>
    <w:p w:rsidR="00E53128" w:rsidRDefault="00E53128" w:rsidP="00E53128"/>
    <w:tbl>
      <w:tblPr>
        <w:tblW w:w="7590" w:type="dxa"/>
        <w:jc w:val="center"/>
        <w:tblCellMar>
          <w:top w:w="15" w:type="dxa"/>
          <w:left w:w="15" w:type="dxa"/>
          <w:bottom w:w="15" w:type="dxa"/>
          <w:right w:w="15" w:type="dxa"/>
        </w:tblCellMar>
        <w:tblLook w:val="04A0" w:firstRow="1" w:lastRow="0" w:firstColumn="1" w:lastColumn="0" w:noHBand="0" w:noVBand="1"/>
      </w:tblPr>
      <w:tblGrid>
        <w:gridCol w:w="15"/>
        <w:gridCol w:w="876"/>
        <w:gridCol w:w="3249"/>
        <w:gridCol w:w="3450"/>
      </w:tblGrid>
      <w:tr w:rsidR="00E53128" w:rsidRPr="00216B6C" w:rsidTr="0088165E">
        <w:trPr>
          <w:trHeight w:val="1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color w:val="333333"/>
                <w:szCs w:val="24"/>
              </w:rPr>
            </w:pPr>
          </w:p>
        </w:tc>
        <w:tc>
          <w:tcPr>
            <w:tcW w:w="0" w:type="auto"/>
            <w:vAlign w:val="center"/>
            <w:hideMark/>
          </w:tcPr>
          <w:p w:rsidR="00E53128" w:rsidRPr="00216B6C" w:rsidRDefault="00E53128" w:rsidP="0088165E">
            <w:pPr>
              <w:rPr>
                <w:rFonts w:cs="Times New Roman"/>
                <w:szCs w:val="24"/>
              </w:rPr>
            </w:pPr>
          </w:p>
        </w:tc>
        <w:tc>
          <w:tcPr>
            <w:tcW w:w="3249" w:type="dxa"/>
            <w:vAlign w:val="center"/>
            <w:hideMark/>
          </w:tcPr>
          <w:p w:rsidR="00E53128" w:rsidRPr="00216B6C" w:rsidRDefault="00E53128" w:rsidP="0088165E">
            <w:pPr>
              <w:rPr>
                <w:rFonts w:cs="Times New Roman"/>
                <w:szCs w:val="24"/>
              </w:rPr>
            </w:pPr>
          </w:p>
        </w:tc>
        <w:tc>
          <w:tcPr>
            <w:tcW w:w="3450" w:type="dxa"/>
            <w:vAlign w:val="center"/>
            <w:hideMark/>
          </w:tcPr>
          <w:p w:rsidR="00E53128" w:rsidRPr="00216B6C" w:rsidRDefault="00E53128" w:rsidP="0088165E">
            <w:pPr>
              <w:rPr>
                <w:rFonts w:cs="Times New Roman"/>
                <w:szCs w:val="24"/>
              </w:rPr>
            </w:pPr>
          </w:p>
        </w:tc>
      </w:tr>
      <w:tr w:rsidR="00E53128" w:rsidRPr="00216B6C" w:rsidTr="0088165E">
        <w:trPr>
          <w:trHeight w:val="34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76" w:type="dxa"/>
            <w:tcBorders>
              <w:top w:val="single" w:sz="6" w:space="0" w:color="333333"/>
              <w:left w:val="single" w:sz="6" w:space="0" w:color="333333"/>
              <w:bottom w:val="single" w:sz="6" w:space="0" w:color="333333"/>
              <w:right w:val="single" w:sz="6" w:space="0" w:color="333333"/>
            </w:tcBorders>
            <w:vAlign w:val="center"/>
            <w:hideMark/>
          </w:tcPr>
          <w:p w:rsidR="00E53128" w:rsidRPr="00216B6C" w:rsidRDefault="00E53128" w:rsidP="0088165E">
            <w:pPr>
              <w:rPr>
                <w:rFonts w:cs="Times New Roman"/>
                <w:szCs w:val="24"/>
              </w:rPr>
            </w:pPr>
            <w:r w:rsidRPr="00216B6C">
              <w:rPr>
                <w:rFonts w:cs="Times New Roman"/>
                <w:szCs w:val="24"/>
              </w:rPr>
              <w:t>Cod</w:t>
            </w:r>
          </w:p>
        </w:tc>
        <w:tc>
          <w:tcPr>
            <w:tcW w:w="3249" w:type="dxa"/>
            <w:tcBorders>
              <w:top w:val="single" w:sz="6" w:space="0" w:color="333333"/>
              <w:left w:val="single" w:sz="6" w:space="0" w:color="333333"/>
              <w:bottom w:val="single" w:sz="6" w:space="0" w:color="333333"/>
              <w:right w:val="single" w:sz="6" w:space="0" w:color="333333"/>
            </w:tcBorders>
            <w:vAlign w:val="center"/>
            <w:hideMark/>
          </w:tcPr>
          <w:p w:rsidR="00E53128" w:rsidRPr="00216B6C" w:rsidRDefault="00E53128" w:rsidP="0088165E">
            <w:pPr>
              <w:rPr>
                <w:rFonts w:cs="Times New Roman"/>
                <w:szCs w:val="24"/>
              </w:rPr>
            </w:pPr>
            <w:r w:rsidRPr="00216B6C">
              <w:rPr>
                <w:rFonts w:cs="Times New Roman"/>
                <w:szCs w:val="24"/>
              </w:rPr>
              <w:t>Parametru</w:t>
            </w:r>
          </w:p>
        </w:tc>
        <w:tc>
          <w:tcPr>
            <w:tcW w:w="3450" w:type="dxa"/>
            <w:tcBorders>
              <w:top w:val="single" w:sz="6" w:space="0" w:color="333333"/>
              <w:left w:val="single" w:sz="6" w:space="0" w:color="333333"/>
              <w:bottom w:val="single" w:sz="6" w:space="0" w:color="333333"/>
              <w:right w:val="single" w:sz="6" w:space="0" w:color="333333"/>
            </w:tcBorders>
            <w:vAlign w:val="center"/>
            <w:hideMark/>
          </w:tcPr>
          <w:p w:rsidR="00E53128" w:rsidRPr="00216B6C" w:rsidRDefault="00E53128" w:rsidP="0088165E">
            <w:pPr>
              <w:rPr>
                <w:rFonts w:cs="Times New Roman"/>
                <w:szCs w:val="24"/>
              </w:rPr>
            </w:pPr>
            <w:r w:rsidRPr="00216B6C">
              <w:rPr>
                <w:rFonts w:cs="Times New Roman"/>
                <w:szCs w:val="24"/>
              </w:rPr>
              <w:t>Descriere</w:t>
            </w:r>
          </w:p>
        </w:tc>
      </w:tr>
      <w:tr w:rsidR="00E53128" w:rsidRPr="00216B6C" w:rsidTr="0088165E">
        <w:trPr>
          <w:trHeight w:val="34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76" w:type="dxa"/>
            <w:tcBorders>
              <w:top w:val="single" w:sz="6" w:space="0" w:color="333333"/>
              <w:left w:val="single" w:sz="6" w:space="0" w:color="333333"/>
              <w:bottom w:val="single" w:sz="6" w:space="0" w:color="333333"/>
              <w:right w:val="single" w:sz="6" w:space="0" w:color="333333"/>
            </w:tcBorders>
            <w:hideMark/>
          </w:tcPr>
          <w:p w:rsidR="00E53128" w:rsidRPr="00153EA9" w:rsidRDefault="00E53128" w:rsidP="0088165E">
            <w:pPr>
              <w:rPr>
                <w:rFonts w:cs="Times New Roman"/>
                <w:szCs w:val="24"/>
              </w:rPr>
            </w:pPr>
            <w:r w:rsidRPr="00153EA9">
              <w:rPr>
                <w:rFonts w:cs="Times New Roman"/>
                <w:szCs w:val="24"/>
              </w:rPr>
              <w:t>A.1.</w:t>
            </w:r>
          </w:p>
        </w:tc>
        <w:tc>
          <w:tcPr>
            <w:tcW w:w="3249" w:type="dxa"/>
            <w:tcBorders>
              <w:top w:val="single" w:sz="6" w:space="0" w:color="333333"/>
              <w:left w:val="single" w:sz="6" w:space="0" w:color="333333"/>
              <w:bottom w:val="single" w:sz="6" w:space="0" w:color="333333"/>
              <w:right w:val="single" w:sz="6" w:space="0" w:color="333333"/>
            </w:tcBorders>
            <w:hideMark/>
          </w:tcPr>
          <w:p w:rsidR="00E53128" w:rsidRPr="00153EA9" w:rsidRDefault="00E53128" w:rsidP="0088165E">
            <w:pPr>
              <w:rPr>
                <w:rFonts w:cs="Times New Roman"/>
                <w:szCs w:val="24"/>
              </w:rPr>
            </w:pPr>
            <w:r w:rsidRPr="00153EA9">
              <w:rPr>
                <w:rFonts w:cs="Times New Roman"/>
                <w:szCs w:val="24"/>
              </w:rPr>
              <w:t>Presiune actuală</w:t>
            </w:r>
          </w:p>
        </w:tc>
        <w:tc>
          <w:tcPr>
            <w:tcW w:w="3450"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153EA9">
              <w:rPr>
                <w:rFonts w:cs="Times New Roman"/>
                <w:szCs w:val="24"/>
              </w:rPr>
              <w:t>H05.01 Gunoiul și deșeuri solide</w:t>
            </w:r>
          </w:p>
        </w:tc>
      </w:tr>
      <w:tr w:rsidR="00E53128" w:rsidRPr="00216B6C" w:rsidTr="0088165E">
        <w:trPr>
          <w:trHeight w:val="34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76"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E.1.</w:t>
            </w:r>
          </w:p>
        </w:tc>
        <w:tc>
          <w:tcPr>
            <w:tcW w:w="3249"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Specia</w:t>
            </w:r>
          </w:p>
        </w:tc>
        <w:tc>
          <w:tcPr>
            <w:tcW w:w="3450" w:type="dxa"/>
            <w:tcBorders>
              <w:top w:val="single" w:sz="6" w:space="0" w:color="333333"/>
              <w:left w:val="single" w:sz="6" w:space="0" w:color="333333"/>
              <w:bottom w:val="single" w:sz="6" w:space="0" w:color="333333"/>
              <w:right w:val="single" w:sz="6" w:space="0" w:color="333333"/>
            </w:tcBorders>
            <w:hideMark/>
          </w:tcPr>
          <w:p w:rsidR="00E53128" w:rsidRPr="00CD723E" w:rsidRDefault="00E53128" w:rsidP="0088165E">
            <w:pPr>
              <w:rPr>
                <w:rFonts w:cs="Times New Roman"/>
                <w:szCs w:val="24"/>
              </w:rPr>
            </w:pPr>
            <w:r>
              <w:rPr>
                <w:rFonts w:cs="Times New Roman"/>
                <w:szCs w:val="24"/>
              </w:rPr>
              <w:t>Nicio specie.</w:t>
            </w:r>
          </w:p>
        </w:tc>
      </w:tr>
      <w:tr w:rsidR="00E53128" w:rsidRPr="00216B6C" w:rsidTr="0088165E">
        <w:trPr>
          <w:trHeight w:val="55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76"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E.2.</w:t>
            </w:r>
          </w:p>
        </w:tc>
        <w:tc>
          <w:tcPr>
            <w:tcW w:w="3249"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Localizarea</w:t>
            </w:r>
            <w:r>
              <w:rPr>
                <w:rFonts w:cs="Times New Roman"/>
                <w:szCs w:val="24"/>
              </w:rPr>
              <w:t xml:space="preserve"> </w:t>
            </w:r>
            <w:r w:rsidRPr="00216B6C">
              <w:rPr>
                <w:rFonts w:cs="Times New Roman"/>
                <w:szCs w:val="24"/>
              </w:rPr>
              <w:t>impacturilor</w:t>
            </w:r>
            <w:r>
              <w:rPr>
                <w:rFonts w:cs="Times New Roman"/>
                <w:szCs w:val="24"/>
              </w:rPr>
              <w:t xml:space="preserve"> </w:t>
            </w:r>
            <w:r w:rsidRPr="00216B6C">
              <w:rPr>
                <w:rFonts w:cs="Times New Roman"/>
                <w:szCs w:val="24"/>
              </w:rPr>
              <w:t>cauzate</w:t>
            </w:r>
            <w:r>
              <w:rPr>
                <w:rFonts w:cs="Times New Roman"/>
                <w:szCs w:val="24"/>
              </w:rPr>
              <w:t xml:space="preserve"> </w:t>
            </w:r>
            <w:r w:rsidRPr="00216B6C">
              <w:rPr>
                <w:rFonts w:cs="Times New Roman"/>
                <w:szCs w:val="24"/>
              </w:rPr>
              <w:t>de</w:t>
            </w:r>
            <w:r>
              <w:rPr>
                <w:rFonts w:cs="Times New Roman"/>
                <w:szCs w:val="24"/>
              </w:rPr>
              <w:t xml:space="preserve"> </w:t>
            </w:r>
            <w:r w:rsidRPr="00216B6C">
              <w:rPr>
                <w:rFonts w:cs="Times New Roman"/>
                <w:szCs w:val="24"/>
              </w:rPr>
              <w:t>presiunile</w:t>
            </w:r>
            <w:r>
              <w:rPr>
                <w:rFonts w:cs="Times New Roman"/>
                <w:szCs w:val="24"/>
              </w:rPr>
              <w:t xml:space="preserve"> </w:t>
            </w:r>
            <w:r w:rsidRPr="00216B6C">
              <w:rPr>
                <w:rFonts w:cs="Times New Roman"/>
                <w:szCs w:val="24"/>
              </w:rPr>
              <w:t>actuale</w:t>
            </w:r>
            <w:r>
              <w:rPr>
                <w:rFonts w:cs="Times New Roman"/>
                <w:szCs w:val="24"/>
              </w:rPr>
              <w:t xml:space="preserve"> </w:t>
            </w:r>
            <w:r w:rsidRPr="00216B6C">
              <w:rPr>
                <w:rFonts w:cs="Times New Roman"/>
                <w:szCs w:val="24"/>
              </w:rPr>
              <w:t>asupra</w:t>
            </w:r>
            <w:r>
              <w:rPr>
                <w:rFonts w:cs="Times New Roman"/>
                <w:szCs w:val="24"/>
              </w:rPr>
              <w:t xml:space="preserve"> </w:t>
            </w:r>
            <w:r w:rsidRPr="00216B6C">
              <w:rPr>
                <w:rFonts w:cs="Times New Roman"/>
                <w:szCs w:val="24"/>
              </w:rPr>
              <w:t>speciei</w:t>
            </w:r>
            <w:r>
              <w:rPr>
                <w:rFonts w:cs="Times New Roman"/>
                <w:szCs w:val="24"/>
              </w:rPr>
              <w:t xml:space="preserve"> </w:t>
            </w:r>
            <w:r w:rsidRPr="00216B6C">
              <w:rPr>
                <w:rFonts w:cs="Times New Roman"/>
                <w:szCs w:val="24"/>
              </w:rPr>
              <w:t>[geometrie]</w:t>
            </w:r>
          </w:p>
        </w:tc>
        <w:tc>
          <w:tcPr>
            <w:tcW w:w="3450" w:type="dxa"/>
            <w:tcBorders>
              <w:top w:val="single" w:sz="6" w:space="0" w:color="333333"/>
              <w:left w:val="single" w:sz="6" w:space="0" w:color="333333"/>
              <w:bottom w:val="single" w:sz="6" w:space="0" w:color="333333"/>
              <w:right w:val="single" w:sz="6" w:space="0" w:color="333333"/>
            </w:tcBorders>
            <w:hideMark/>
          </w:tcPr>
          <w:p w:rsidR="00E53128" w:rsidRPr="001743CA" w:rsidRDefault="009A3755" w:rsidP="0088165E">
            <w:pPr>
              <w:rPr>
                <w:rFonts w:cs="Times New Roman"/>
                <w:color w:val="FF0000"/>
                <w:szCs w:val="24"/>
              </w:rPr>
            </w:pPr>
            <w:r w:rsidRPr="009A3755">
              <w:rPr>
                <w:rFonts w:cs="Times New Roman"/>
                <w:szCs w:val="24"/>
              </w:rPr>
              <w:t>Harta distribuției impactului asupra speciilor este reprezentată în anexa 3.23</w:t>
            </w:r>
          </w:p>
        </w:tc>
      </w:tr>
      <w:tr w:rsidR="00E53128" w:rsidRPr="00216B6C" w:rsidTr="0088165E">
        <w:trPr>
          <w:trHeight w:val="55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76"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E.3.</w:t>
            </w:r>
          </w:p>
        </w:tc>
        <w:tc>
          <w:tcPr>
            <w:tcW w:w="3249"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Localizarea</w:t>
            </w:r>
            <w:r>
              <w:rPr>
                <w:rFonts w:cs="Times New Roman"/>
                <w:szCs w:val="24"/>
              </w:rPr>
              <w:t xml:space="preserve"> </w:t>
            </w:r>
            <w:r w:rsidRPr="00216B6C">
              <w:rPr>
                <w:rFonts w:cs="Times New Roman"/>
                <w:szCs w:val="24"/>
              </w:rPr>
              <w:t>impacturilor</w:t>
            </w:r>
            <w:r>
              <w:rPr>
                <w:rFonts w:cs="Times New Roman"/>
                <w:szCs w:val="24"/>
              </w:rPr>
              <w:t xml:space="preserve"> </w:t>
            </w:r>
            <w:r w:rsidRPr="00216B6C">
              <w:rPr>
                <w:rFonts w:cs="Times New Roman"/>
                <w:szCs w:val="24"/>
              </w:rPr>
              <w:t>cauzate</w:t>
            </w:r>
            <w:r>
              <w:rPr>
                <w:rFonts w:cs="Times New Roman"/>
                <w:szCs w:val="24"/>
              </w:rPr>
              <w:t xml:space="preserve"> </w:t>
            </w:r>
            <w:r w:rsidRPr="00216B6C">
              <w:rPr>
                <w:rFonts w:cs="Times New Roman"/>
                <w:szCs w:val="24"/>
              </w:rPr>
              <w:t>de</w:t>
            </w:r>
            <w:r>
              <w:rPr>
                <w:rFonts w:cs="Times New Roman"/>
                <w:szCs w:val="24"/>
              </w:rPr>
              <w:t xml:space="preserve"> </w:t>
            </w:r>
            <w:r w:rsidRPr="00216B6C">
              <w:rPr>
                <w:rFonts w:cs="Times New Roman"/>
                <w:szCs w:val="24"/>
              </w:rPr>
              <w:t>presiunile</w:t>
            </w:r>
            <w:r>
              <w:rPr>
                <w:rFonts w:cs="Times New Roman"/>
                <w:szCs w:val="24"/>
              </w:rPr>
              <w:t xml:space="preserve"> </w:t>
            </w:r>
            <w:r w:rsidRPr="00216B6C">
              <w:rPr>
                <w:rFonts w:cs="Times New Roman"/>
                <w:szCs w:val="24"/>
              </w:rPr>
              <w:t>actuale</w:t>
            </w:r>
            <w:r>
              <w:rPr>
                <w:rFonts w:cs="Times New Roman"/>
                <w:szCs w:val="24"/>
              </w:rPr>
              <w:t xml:space="preserve"> </w:t>
            </w:r>
            <w:r w:rsidRPr="00216B6C">
              <w:rPr>
                <w:rFonts w:cs="Times New Roman"/>
                <w:szCs w:val="24"/>
              </w:rPr>
              <w:t>asupra</w:t>
            </w:r>
            <w:r>
              <w:rPr>
                <w:rFonts w:cs="Times New Roman"/>
                <w:szCs w:val="24"/>
              </w:rPr>
              <w:t xml:space="preserve"> </w:t>
            </w:r>
            <w:r w:rsidRPr="00216B6C">
              <w:rPr>
                <w:rFonts w:cs="Times New Roman"/>
                <w:szCs w:val="24"/>
              </w:rPr>
              <w:t>speciei</w:t>
            </w:r>
            <w:r>
              <w:rPr>
                <w:rFonts w:cs="Times New Roman"/>
                <w:szCs w:val="24"/>
              </w:rPr>
              <w:t xml:space="preserve"> </w:t>
            </w:r>
            <w:r w:rsidRPr="00216B6C">
              <w:rPr>
                <w:rFonts w:cs="Times New Roman"/>
                <w:szCs w:val="24"/>
              </w:rPr>
              <w:t>[descriere]</w:t>
            </w:r>
          </w:p>
        </w:tc>
        <w:tc>
          <w:tcPr>
            <w:tcW w:w="3450"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Pr>
                <w:rFonts w:cs="Times New Roman"/>
                <w:szCs w:val="24"/>
              </w:rPr>
              <w:t>Această presiune a fost identificată la nivelul întregului sit, neavând un caracter uniform. Depozitele de gunoi au fost întâlnite în imediată vecinătate a localităților Saraiu și Horia.</w:t>
            </w:r>
          </w:p>
        </w:tc>
      </w:tr>
      <w:tr w:rsidR="00E53128" w:rsidRPr="00216B6C" w:rsidTr="0088165E">
        <w:trPr>
          <w:trHeight w:val="55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76"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E.4.</w:t>
            </w:r>
          </w:p>
        </w:tc>
        <w:tc>
          <w:tcPr>
            <w:tcW w:w="3249"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Intensitatea</w:t>
            </w:r>
            <w:r>
              <w:rPr>
                <w:rFonts w:cs="Times New Roman"/>
                <w:szCs w:val="24"/>
              </w:rPr>
              <w:t xml:space="preserve"> </w:t>
            </w:r>
            <w:r w:rsidRPr="00216B6C">
              <w:rPr>
                <w:rFonts w:cs="Times New Roman"/>
                <w:szCs w:val="24"/>
              </w:rPr>
              <w:t>localizată</w:t>
            </w:r>
            <w:r>
              <w:rPr>
                <w:rFonts w:cs="Times New Roman"/>
                <w:szCs w:val="24"/>
              </w:rPr>
              <w:t xml:space="preserve"> </w:t>
            </w:r>
            <w:r w:rsidRPr="00216B6C">
              <w:rPr>
                <w:rFonts w:cs="Times New Roman"/>
                <w:szCs w:val="24"/>
              </w:rPr>
              <w:t>a</w:t>
            </w:r>
            <w:r>
              <w:rPr>
                <w:rFonts w:cs="Times New Roman"/>
                <w:szCs w:val="24"/>
              </w:rPr>
              <w:t xml:space="preserve"> </w:t>
            </w:r>
            <w:r w:rsidRPr="00216B6C">
              <w:rPr>
                <w:rFonts w:cs="Times New Roman"/>
                <w:szCs w:val="24"/>
              </w:rPr>
              <w:t>impacturilor</w:t>
            </w:r>
            <w:r>
              <w:rPr>
                <w:rFonts w:cs="Times New Roman"/>
                <w:szCs w:val="24"/>
              </w:rPr>
              <w:t xml:space="preserve"> </w:t>
            </w:r>
            <w:r w:rsidRPr="00216B6C">
              <w:rPr>
                <w:rFonts w:cs="Times New Roman"/>
                <w:szCs w:val="24"/>
              </w:rPr>
              <w:t>cauzate</w:t>
            </w:r>
            <w:r>
              <w:rPr>
                <w:rFonts w:cs="Times New Roman"/>
                <w:szCs w:val="24"/>
              </w:rPr>
              <w:t xml:space="preserve"> </w:t>
            </w:r>
            <w:r w:rsidRPr="00216B6C">
              <w:rPr>
                <w:rFonts w:cs="Times New Roman"/>
                <w:szCs w:val="24"/>
              </w:rPr>
              <w:t>de</w:t>
            </w:r>
            <w:r>
              <w:rPr>
                <w:rFonts w:cs="Times New Roman"/>
                <w:szCs w:val="24"/>
              </w:rPr>
              <w:t xml:space="preserve"> </w:t>
            </w:r>
            <w:r w:rsidRPr="00216B6C">
              <w:rPr>
                <w:rFonts w:cs="Times New Roman"/>
                <w:szCs w:val="24"/>
              </w:rPr>
              <w:t>presiunile</w:t>
            </w:r>
            <w:r>
              <w:rPr>
                <w:rFonts w:cs="Times New Roman"/>
                <w:szCs w:val="24"/>
              </w:rPr>
              <w:t xml:space="preserve"> </w:t>
            </w:r>
            <w:r w:rsidRPr="00216B6C">
              <w:rPr>
                <w:rFonts w:cs="Times New Roman"/>
                <w:szCs w:val="24"/>
              </w:rPr>
              <w:t>actuale</w:t>
            </w:r>
            <w:r>
              <w:rPr>
                <w:rFonts w:cs="Times New Roman"/>
                <w:szCs w:val="24"/>
              </w:rPr>
              <w:t xml:space="preserve"> </w:t>
            </w:r>
            <w:r w:rsidRPr="00216B6C">
              <w:rPr>
                <w:rFonts w:cs="Times New Roman"/>
                <w:szCs w:val="24"/>
              </w:rPr>
              <w:t>asupra</w:t>
            </w:r>
            <w:r>
              <w:rPr>
                <w:rFonts w:cs="Times New Roman"/>
                <w:szCs w:val="24"/>
              </w:rPr>
              <w:t xml:space="preserve"> </w:t>
            </w:r>
            <w:r w:rsidRPr="00216B6C">
              <w:rPr>
                <w:rFonts w:cs="Times New Roman"/>
                <w:szCs w:val="24"/>
              </w:rPr>
              <w:t>speciei</w:t>
            </w:r>
          </w:p>
        </w:tc>
        <w:tc>
          <w:tcPr>
            <w:tcW w:w="3450" w:type="dxa"/>
            <w:tcBorders>
              <w:top w:val="single" w:sz="6" w:space="0" w:color="333333"/>
              <w:left w:val="single" w:sz="6" w:space="0" w:color="333333"/>
              <w:bottom w:val="single" w:sz="6" w:space="0" w:color="333333"/>
              <w:right w:val="single" w:sz="6" w:space="0" w:color="333333"/>
            </w:tcBorders>
            <w:hideMark/>
          </w:tcPr>
          <w:p w:rsidR="00E53128" w:rsidRPr="000E68FC" w:rsidRDefault="00E53128" w:rsidP="00E53128">
            <w:pPr>
              <w:pStyle w:val="ListParagraph"/>
              <w:numPr>
                <w:ilvl w:val="0"/>
                <w:numId w:val="12"/>
              </w:numPr>
              <w:spacing w:after="0" w:line="240" w:lineRule="auto"/>
              <w:jc w:val="both"/>
              <w:rPr>
                <w:rFonts w:cs="Times New Roman"/>
                <w:szCs w:val="24"/>
              </w:rPr>
            </w:pPr>
            <w:r w:rsidRPr="000E68FC">
              <w:rPr>
                <w:rFonts w:cs="Times New Roman"/>
                <w:szCs w:val="24"/>
              </w:rPr>
              <w:t>scăzută</w:t>
            </w:r>
          </w:p>
        </w:tc>
      </w:tr>
      <w:tr w:rsidR="00E53128" w:rsidRPr="00216B6C" w:rsidTr="0088165E">
        <w:trPr>
          <w:trHeight w:val="34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76"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E.5.</w:t>
            </w:r>
          </w:p>
        </w:tc>
        <w:tc>
          <w:tcPr>
            <w:tcW w:w="3249"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Confidențialitate</w:t>
            </w:r>
          </w:p>
        </w:tc>
        <w:tc>
          <w:tcPr>
            <w:tcW w:w="3450"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Pr>
                <w:rFonts w:cs="Times New Roman"/>
                <w:szCs w:val="24"/>
              </w:rPr>
              <w:t>Publică</w:t>
            </w:r>
          </w:p>
        </w:tc>
      </w:tr>
      <w:tr w:rsidR="00E53128" w:rsidRPr="00216B6C" w:rsidTr="0088165E">
        <w:trPr>
          <w:trHeight w:val="360"/>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76"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E.6.</w:t>
            </w:r>
          </w:p>
        </w:tc>
        <w:tc>
          <w:tcPr>
            <w:tcW w:w="3249"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Detalii</w:t>
            </w:r>
          </w:p>
        </w:tc>
        <w:tc>
          <w:tcPr>
            <w:tcW w:w="3450"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Pr>
                <w:rFonts w:cs="Times New Roman"/>
                <w:szCs w:val="24"/>
              </w:rPr>
              <w:t>Deși această presiune nu produce niciun prejudiciu vreunei specii pentru care a fost declarat situl, aduce un prejudiciu de imagine asupra acestuia; au fost identificate 5 zone de depozitare ilegală a deșeurilor provenite din uzul casnic sau din construcții.</w:t>
            </w:r>
          </w:p>
        </w:tc>
      </w:tr>
    </w:tbl>
    <w:p w:rsidR="00E53128" w:rsidRDefault="00E53128" w:rsidP="00E53128"/>
    <w:tbl>
      <w:tblPr>
        <w:tblW w:w="7590" w:type="dxa"/>
        <w:jc w:val="center"/>
        <w:tblCellMar>
          <w:top w:w="15" w:type="dxa"/>
          <w:left w:w="15" w:type="dxa"/>
          <w:bottom w:w="15" w:type="dxa"/>
          <w:right w:w="15" w:type="dxa"/>
        </w:tblCellMar>
        <w:tblLook w:val="04A0" w:firstRow="1" w:lastRow="0" w:firstColumn="1" w:lastColumn="0" w:noHBand="0" w:noVBand="1"/>
      </w:tblPr>
      <w:tblGrid>
        <w:gridCol w:w="14"/>
        <w:gridCol w:w="885"/>
        <w:gridCol w:w="3241"/>
        <w:gridCol w:w="3450"/>
      </w:tblGrid>
      <w:tr w:rsidR="00E53128" w:rsidRPr="00216B6C" w:rsidTr="0088165E">
        <w:trPr>
          <w:trHeight w:val="1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color w:val="333333"/>
                <w:szCs w:val="24"/>
              </w:rPr>
            </w:pPr>
          </w:p>
        </w:tc>
        <w:tc>
          <w:tcPr>
            <w:tcW w:w="0" w:type="auto"/>
            <w:vAlign w:val="center"/>
            <w:hideMark/>
          </w:tcPr>
          <w:p w:rsidR="00E53128" w:rsidRPr="00216B6C" w:rsidRDefault="00E53128" w:rsidP="0088165E">
            <w:pPr>
              <w:rPr>
                <w:rFonts w:cs="Times New Roman"/>
                <w:szCs w:val="24"/>
              </w:rPr>
            </w:pPr>
          </w:p>
        </w:tc>
        <w:tc>
          <w:tcPr>
            <w:tcW w:w="3241" w:type="dxa"/>
            <w:vAlign w:val="center"/>
            <w:hideMark/>
          </w:tcPr>
          <w:p w:rsidR="00E53128" w:rsidRPr="00216B6C" w:rsidRDefault="00E53128" w:rsidP="0088165E">
            <w:pPr>
              <w:rPr>
                <w:rFonts w:cs="Times New Roman"/>
                <w:szCs w:val="24"/>
              </w:rPr>
            </w:pPr>
          </w:p>
        </w:tc>
        <w:tc>
          <w:tcPr>
            <w:tcW w:w="3450" w:type="dxa"/>
            <w:vAlign w:val="center"/>
            <w:hideMark/>
          </w:tcPr>
          <w:p w:rsidR="00E53128" w:rsidRPr="00216B6C" w:rsidRDefault="00E53128" w:rsidP="0088165E">
            <w:pPr>
              <w:rPr>
                <w:rFonts w:cs="Times New Roman"/>
                <w:szCs w:val="24"/>
              </w:rPr>
            </w:pPr>
          </w:p>
        </w:tc>
      </w:tr>
      <w:tr w:rsidR="00E53128" w:rsidRPr="00216B6C" w:rsidTr="0088165E">
        <w:trPr>
          <w:trHeight w:val="34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85" w:type="dxa"/>
            <w:tcBorders>
              <w:top w:val="single" w:sz="6" w:space="0" w:color="333333"/>
              <w:left w:val="single" w:sz="6" w:space="0" w:color="333333"/>
              <w:bottom w:val="single" w:sz="6" w:space="0" w:color="333333"/>
              <w:right w:val="single" w:sz="6" w:space="0" w:color="333333"/>
            </w:tcBorders>
            <w:vAlign w:val="center"/>
            <w:hideMark/>
          </w:tcPr>
          <w:p w:rsidR="00E53128" w:rsidRPr="00216B6C" w:rsidRDefault="00E53128" w:rsidP="0088165E">
            <w:pPr>
              <w:rPr>
                <w:rFonts w:cs="Times New Roman"/>
                <w:szCs w:val="24"/>
              </w:rPr>
            </w:pPr>
            <w:r w:rsidRPr="00216B6C">
              <w:rPr>
                <w:rFonts w:cs="Times New Roman"/>
                <w:szCs w:val="24"/>
              </w:rPr>
              <w:t>Cod</w:t>
            </w:r>
          </w:p>
        </w:tc>
        <w:tc>
          <w:tcPr>
            <w:tcW w:w="3241" w:type="dxa"/>
            <w:tcBorders>
              <w:top w:val="single" w:sz="6" w:space="0" w:color="333333"/>
              <w:left w:val="single" w:sz="6" w:space="0" w:color="333333"/>
              <w:bottom w:val="single" w:sz="6" w:space="0" w:color="333333"/>
              <w:right w:val="single" w:sz="6" w:space="0" w:color="333333"/>
            </w:tcBorders>
            <w:vAlign w:val="center"/>
            <w:hideMark/>
          </w:tcPr>
          <w:p w:rsidR="00E53128" w:rsidRPr="00216B6C" w:rsidRDefault="00E53128" w:rsidP="0088165E">
            <w:pPr>
              <w:rPr>
                <w:rFonts w:cs="Times New Roman"/>
                <w:szCs w:val="24"/>
              </w:rPr>
            </w:pPr>
            <w:r w:rsidRPr="00216B6C">
              <w:rPr>
                <w:rFonts w:cs="Times New Roman"/>
                <w:szCs w:val="24"/>
              </w:rPr>
              <w:t>Parametru</w:t>
            </w:r>
          </w:p>
        </w:tc>
        <w:tc>
          <w:tcPr>
            <w:tcW w:w="3450" w:type="dxa"/>
            <w:tcBorders>
              <w:top w:val="single" w:sz="6" w:space="0" w:color="333333"/>
              <w:left w:val="single" w:sz="6" w:space="0" w:color="333333"/>
              <w:bottom w:val="single" w:sz="6" w:space="0" w:color="333333"/>
              <w:right w:val="single" w:sz="6" w:space="0" w:color="333333"/>
            </w:tcBorders>
            <w:vAlign w:val="center"/>
            <w:hideMark/>
          </w:tcPr>
          <w:p w:rsidR="00E53128" w:rsidRPr="00216B6C" w:rsidRDefault="00E53128" w:rsidP="0088165E">
            <w:pPr>
              <w:rPr>
                <w:rFonts w:cs="Times New Roman"/>
                <w:szCs w:val="24"/>
              </w:rPr>
            </w:pPr>
            <w:r w:rsidRPr="00216B6C">
              <w:rPr>
                <w:rFonts w:cs="Times New Roman"/>
                <w:szCs w:val="24"/>
              </w:rPr>
              <w:t>Descriere</w:t>
            </w:r>
          </w:p>
        </w:tc>
      </w:tr>
      <w:tr w:rsidR="00E53128" w:rsidRPr="00216B6C" w:rsidTr="0088165E">
        <w:trPr>
          <w:trHeight w:val="34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85" w:type="dxa"/>
            <w:tcBorders>
              <w:top w:val="single" w:sz="6" w:space="0" w:color="333333"/>
              <w:left w:val="single" w:sz="6" w:space="0" w:color="333333"/>
              <w:bottom w:val="single" w:sz="6" w:space="0" w:color="333333"/>
              <w:right w:val="single" w:sz="6" w:space="0" w:color="333333"/>
            </w:tcBorders>
            <w:hideMark/>
          </w:tcPr>
          <w:p w:rsidR="00E53128" w:rsidRPr="00153EA9" w:rsidRDefault="00E53128" w:rsidP="0088165E">
            <w:pPr>
              <w:rPr>
                <w:rFonts w:cs="Times New Roman"/>
                <w:szCs w:val="24"/>
              </w:rPr>
            </w:pPr>
            <w:r w:rsidRPr="00153EA9">
              <w:rPr>
                <w:rFonts w:cs="Times New Roman"/>
                <w:szCs w:val="24"/>
              </w:rPr>
              <w:t>A.1.</w:t>
            </w:r>
          </w:p>
        </w:tc>
        <w:tc>
          <w:tcPr>
            <w:tcW w:w="3241" w:type="dxa"/>
            <w:tcBorders>
              <w:top w:val="single" w:sz="6" w:space="0" w:color="333333"/>
              <w:left w:val="single" w:sz="6" w:space="0" w:color="333333"/>
              <w:bottom w:val="single" w:sz="6" w:space="0" w:color="333333"/>
              <w:right w:val="single" w:sz="6" w:space="0" w:color="333333"/>
            </w:tcBorders>
            <w:hideMark/>
          </w:tcPr>
          <w:p w:rsidR="00E53128" w:rsidRPr="00153EA9" w:rsidRDefault="00E53128" w:rsidP="0088165E">
            <w:pPr>
              <w:rPr>
                <w:rFonts w:cs="Times New Roman"/>
                <w:szCs w:val="24"/>
              </w:rPr>
            </w:pPr>
            <w:r w:rsidRPr="00153EA9">
              <w:rPr>
                <w:rFonts w:cs="Times New Roman"/>
                <w:szCs w:val="24"/>
              </w:rPr>
              <w:t>Presiune actuală</w:t>
            </w:r>
          </w:p>
        </w:tc>
        <w:tc>
          <w:tcPr>
            <w:tcW w:w="3450"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153EA9">
              <w:rPr>
                <w:rFonts w:cs="Times New Roman"/>
                <w:szCs w:val="24"/>
              </w:rPr>
              <w:t>K03.06 Antagonism cu animale domestice</w:t>
            </w:r>
          </w:p>
        </w:tc>
      </w:tr>
      <w:tr w:rsidR="00E53128" w:rsidRPr="00216B6C" w:rsidTr="0088165E">
        <w:trPr>
          <w:trHeight w:val="34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85"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E.1.</w:t>
            </w:r>
          </w:p>
        </w:tc>
        <w:tc>
          <w:tcPr>
            <w:tcW w:w="3241"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Specia</w:t>
            </w:r>
          </w:p>
        </w:tc>
        <w:tc>
          <w:tcPr>
            <w:tcW w:w="3450" w:type="dxa"/>
            <w:tcBorders>
              <w:top w:val="single" w:sz="6" w:space="0" w:color="333333"/>
              <w:left w:val="single" w:sz="6" w:space="0" w:color="333333"/>
              <w:bottom w:val="single" w:sz="6" w:space="0" w:color="333333"/>
              <w:right w:val="single" w:sz="6" w:space="0" w:color="333333"/>
            </w:tcBorders>
          </w:tcPr>
          <w:tbl>
            <w:tblPr>
              <w:tblW w:w="3000" w:type="dxa"/>
              <w:tblLook w:val="04A0" w:firstRow="1" w:lastRow="0" w:firstColumn="1" w:lastColumn="0" w:noHBand="0" w:noVBand="1"/>
            </w:tblPr>
            <w:tblGrid>
              <w:gridCol w:w="3000"/>
            </w:tblGrid>
            <w:tr w:rsidR="00E53128" w:rsidRPr="00666DA5" w:rsidTr="0088165E">
              <w:trPr>
                <w:trHeight w:val="290"/>
              </w:trPr>
              <w:tc>
                <w:tcPr>
                  <w:tcW w:w="3000" w:type="dxa"/>
                  <w:tcBorders>
                    <w:top w:val="nil"/>
                    <w:left w:val="nil"/>
                    <w:bottom w:val="nil"/>
                    <w:right w:val="nil"/>
                  </w:tcBorders>
                  <w:shd w:val="clear" w:color="auto" w:fill="auto"/>
                  <w:noWrap/>
                  <w:vAlign w:val="bottom"/>
                  <w:hideMark/>
                </w:tcPr>
                <w:p w:rsidR="00E53128" w:rsidRPr="00666DA5" w:rsidRDefault="00E53128" w:rsidP="0088165E">
                  <w:pPr>
                    <w:jc w:val="left"/>
                    <w:rPr>
                      <w:rFonts w:eastAsia="Times New Roman" w:cs="Times New Roman"/>
                      <w:i/>
                      <w:iCs/>
                      <w:color w:val="000000"/>
                      <w:sz w:val="22"/>
                      <w:lang w:eastAsia="ro-RO"/>
                    </w:rPr>
                  </w:pPr>
                  <w:r w:rsidRPr="00666DA5">
                    <w:rPr>
                      <w:rFonts w:eastAsia="Times New Roman" w:cs="Times New Roman"/>
                      <w:i/>
                      <w:iCs/>
                      <w:color w:val="000000"/>
                      <w:sz w:val="22"/>
                      <w:lang w:eastAsia="ro-RO"/>
                    </w:rPr>
                    <w:t>A247 Alauda arvensis</w:t>
                  </w:r>
                </w:p>
              </w:tc>
            </w:tr>
            <w:tr w:rsidR="00E53128" w:rsidRPr="00666DA5" w:rsidTr="0088165E">
              <w:trPr>
                <w:trHeight w:val="290"/>
              </w:trPr>
              <w:tc>
                <w:tcPr>
                  <w:tcW w:w="3000" w:type="dxa"/>
                  <w:tcBorders>
                    <w:top w:val="nil"/>
                    <w:left w:val="nil"/>
                    <w:bottom w:val="nil"/>
                    <w:right w:val="nil"/>
                  </w:tcBorders>
                  <w:shd w:val="clear" w:color="auto" w:fill="auto"/>
                  <w:noWrap/>
                  <w:vAlign w:val="bottom"/>
                  <w:hideMark/>
                </w:tcPr>
                <w:p w:rsidR="00E53128" w:rsidRPr="00666DA5" w:rsidRDefault="00E53128" w:rsidP="0088165E">
                  <w:pPr>
                    <w:jc w:val="left"/>
                    <w:rPr>
                      <w:rFonts w:eastAsia="Times New Roman" w:cs="Times New Roman"/>
                      <w:i/>
                      <w:iCs/>
                      <w:color w:val="000000"/>
                      <w:sz w:val="22"/>
                      <w:lang w:eastAsia="ro-RO"/>
                    </w:rPr>
                  </w:pPr>
                  <w:r w:rsidRPr="00666DA5">
                    <w:rPr>
                      <w:rFonts w:eastAsia="Times New Roman" w:cs="Times New Roman"/>
                      <w:i/>
                      <w:iCs/>
                      <w:color w:val="000000"/>
                      <w:sz w:val="22"/>
                      <w:lang w:eastAsia="ro-RO"/>
                    </w:rPr>
                    <w:t>A255 Anthus campestris</w:t>
                  </w:r>
                </w:p>
              </w:tc>
            </w:tr>
            <w:tr w:rsidR="00E53128" w:rsidRPr="00666DA5" w:rsidTr="0088165E">
              <w:trPr>
                <w:trHeight w:val="290"/>
              </w:trPr>
              <w:tc>
                <w:tcPr>
                  <w:tcW w:w="3000" w:type="dxa"/>
                  <w:tcBorders>
                    <w:top w:val="nil"/>
                    <w:left w:val="nil"/>
                    <w:bottom w:val="nil"/>
                    <w:right w:val="nil"/>
                  </w:tcBorders>
                  <w:shd w:val="clear" w:color="auto" w:fill="auto"/>
                  <w:noWrap/>
                  <w:vAlign w:val="bottom"/>
                  <w:hideMark/>
                </w:tcPr>
                <w:p w:rsidR="00E53128" w:rsidRPr="00666DA5" w:rsidRDefault="00E53128" w:rsidP="0088165E">
                  <w:pPr>
                    <w:jc w:val="left"/>
                    <w:rPr>
                      <w:rFonts w:eastAsia="Times New Roman" w:cs="Times New Roman"/>
                      <w:i/>
                      <w:iCs/>
                      <w:color w:val="000000"/>
                      <w:sz w:val="22"/>
                      <w:lang w:eastAsia="ro-RO"/>
                    </w:rPr>
                  </w:pPr>
                  <w:r w:rsidRPr="00666DA5">
                    <w:rPr>
                      <w:rFonts w:eastAsia="Times New Roman" w:cs="Times New Roman"/>
                      <w:i/>
                      <w:iCs/>
                      <w:color w:val="000000"/>
                      <w:sz w:val="22"/>
                      <w:lang w:eastAsia="ro-RO"/>
                    </w:rPr>
                    <w:t>A133 Burhinus oedicnemus</w:t>
                  </w:r>
                </w:p>
              </w:tc>
            </w:tr>
            <w:tr w:rsidR="00E53128" w:rsidRPr="00666DA5" w:rsidTr="0088165E">
              <w:trPr>
                <w:trHeight w:val="290"/>
              </w:trPr>
              <w:tc>
                <w:tcPr>
                  <w:tcW w:w="3000" w:type="dxa"/>
                  <w:tcBorders>
                    <w:top w:val="nil"/>
                    <w:left w:val="nil"/>
                    <w:bottom w:val="nil"/>
                    <w:right w:val="nil"/>
                  </w:tcBorders>
                  <w:shd w:val="clear" w:color="auto" w:fill="auto"/>
                  <w:noWrap/>
                  <w:vAlign w:val="bottom"/>
                  <w:hideMark/>
                </w:tcPr>
                <w:p w:rsidR="00E53128" w:rsidRDefault="00E53128" w:rsidP="0088165E">
                  <w:pPr>
                    <w:jc w:val="left"/>
                    <w:rPr>
                      <w:rFonts w:eastAsia="Times New Roman" w:cs="Times New Roman"/>
                      <w:i/>
                      <w:iCs/>
                      <w:color w:val="000000"/>
                      <w:sz w:val="22"/>
                      <w:lang w:eastAsia="ro-RO"/>
                    </w:rPr>
                  </w:pPr>
                  <w:r w:rsidRPr="00666DA5">
                    <w:rPr>
                      <w:rFonts w:eastAsia="Times New Roman" w:cs="Times New Roman"/>
                      <w:i/>
                      <w:iCs/>
                      <w:color w:val="000000"/>
                      <w:sz w:val="22"/>
                      <w:lang w:eastAsia="ro-RO"/>
                    </w:rPr>
                    <w:t>A243 Calandrella brachydactyla</w:t>
                  </w:r>
                </w:p>
                <w:p w:rsidR="00E53128" w:rsidRPr="00E156F9" w:rsidRDefault="00E53128" w:rsidP="0088165E">
                  <w:pPr>
                    <w:jc w:val="left"/>
                    <w:rPr>
                      <w:rFonts w:eastAsia="Times New Roman" w:cs="Times New Roman"/>
                      <w:i/>
                      <w:iCs/>
                      <w:color w:val="000000"/>
                      <w:sz w:val="22"/>
                      <w:lang w:eastAsia="ro-RO"/>
                    </w:rPr>
                  </w:pPr>
                  <w:r w:rsidRPr="00E156F9">
                    <w:rPr>
                      <w:rFonts w:eastAsia="Times New Roman" w:cs="Times New Roman"/>
                      <w:i/>
                      <w:iCs/>
                      <w:color w:val="000000"/>
                      <w:sz w:val="22"/>
                      <w:lang w:eastAsia="ro-RO"/>
                    </w:rPr>
                    <w:t>A435 Oenanthe isabellina</w:t>
                  </w:r>
                </w:p>
                <w:p w:rsidR="00E53128" w:rsidRPr="00666DA5" w:rsidRDefault="00E53128" w:rsidP="0088165E">
                  <w:pPr>
                    <w:jc w:val="left"/>
                    <w:rPr>
                      <w:rFonts w:eastAsia="Times New Roman" w:cs="Times New Roman"/>
                      <w:i/>
                      <w:iCs/>
                      <w:color w:val="000000"/>
                      <w:sz w:val="22"/>
                      <w:lang w:eastAsia="ro-RO"/>
                    </w:rPr>
                  </w:pPr>
                  <w:r w:rsidRPr="00E156F9">
                    <w:rPr>
                      <w:rFonts w:eastAsia="Times New Roman" w:cs="Times New Roman"/>
                      <w:i/>
                      <w:iCs/>
                      <w:color w:val="000000"/>
                      <w:sz w:val="22"/>
                      <w:lang w:eastAsia="ro-RO"/>
                    </w:rPr>
                    <w:t>A277 Oenanthe oenanthe</w:t>
                  </w:r>
                </w:p>
              </w:tc>
            </w:tr>
          </w:tbl>
          <w:p w:rsidR="00E53128" w:rsidRPr="006A6737" w:rsidRDefault="00E53128" w:rsidP="0088165E">
            <w:pPr>
              <w:rPr>
                <w:rFonts w:cs="Times New Roman"/>
                <w:i/>
                <w:iCs/>
                <w:szCs w:val="24"/>
              </w:rPr>
            </w:pPr>
          </w:p>
        </w:tc>
      </w:tr>
      <w:tr w:rsidR="00E53128" w:rsidRPr="00216B6C" w:rsidTr="0088165E">
        <w:trPr>
          <w:trHeight w:val="55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85"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E.2.</w:t>
            </w:r>
          </w:p>
        </w:tc>
        <w:tc>
          <w:tcPr>
            <w:tcW w:w="3241"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Localizarea</w:t>
            </w:r>
            <w:r>
              <w:rPr>
                <w:rFonts w:cs="Times New Roman"/>
                <w:szCs w:val="24"/>
              </w:rPr>
              <w:t xml:space="preserve"> </w:t>
            </w:r>
            <w:r w:rsidRPr="00216B6C">
              <w:rPr>
                <w:rFonts w:cs="Times New Roman"/>
                <w:szCs w:val="24"/>
              </w:rPr>
              <w:t>impacturilor</w:t>
            </w:r>
            <w:r>
              <w:rPr>
                <w:rFonts w:cs="Times New Roman"/>
                <w:szCs w:val="24"/>
              </w:rPr>
              <w:t xml:space="preserve"> </w:t>
            </w:r>
            <w:r w:rsidRPr="00216B6C">
              <w:rPr>
                <w:rFonts w:cs="Times New Roman"/>
                <w:szCs w:val="24"/>
              </w:rPr>
              <w:t>cauzate</w:t>
            </w:r>
            <w:r>
              <w:rPr>
                <w:rFonts w:cs="Times New Roman"/>
                <w:szCs w:val="24"/>
              </w:rPr>
              <w:t xml:space="preserve"> </w:t>
            </w:r>
            <w:r w:rsidRPr="00216B6C">
              <w:rPr>
                <w:rFonts w:cs="Times New Roman"/>
                <w:szCs w:val="24"/>
              </w:rPr>
              <w:t>de</w:t>
            </w:r>
            <w:r>
              <w:rPr>
                <w:rFonts w:cs="Times New Roman"/>
                <w:szCs w:val="24"/>
              </w:rPr>
              <w:t xml:space="preserve"> </w:t>
            </w:r>
            <w:r w:rsidRPr="00216B6C">
              <w:rPr>
                <w:rFonts w:cs="Times New Roman"/>
                <w:szCs w:val="24"/>
              </w:rPr>
              <w:t>presiunile</w:t>
            </w:r>
            <w:r>
              <w:rPr>
                <w:rFonts w:cs="Times New Roman"/>
                <w:szCs w:val="24"/>
              </w:rPr>
              <w:t xml:space="preserve"> </w:t>
            </w:r>
            <w:r w:rsidRPr="00216B6C">
              <w:rPr>
                <w:rFonts w:cs="Times New Roman"/>
                <w:szCs w:val="24"/>
              </w:rPr>
              <w:t>actuale</w:t>
            </w:r>
            <w:r>
              <w:rPr>
                <w:rFonts w:cs="Times New Roman"/>
                <w:szCs w:val="24"/>
              </w:rPr>
              <w:t xml:space="preserve"> </w:t>
            </w:r>
            <w:r w:rsidRPr="00216B6C">
              <w:rPr>
                <w:rFonts w:cs="Times New Roman"/>
                <w:szCs w:val="24"/>
              </w:rPr>
              <w:t>asupra</w:t>
            </w:r>
            <w:r>
              <w:rPr>
                <w:rFonts w:cs="Times New Roman"/>
                <w:szCs w:val="24"/>
              </w:rPr>
              <w:t xml:space="preserve"> </w:t>
            </w:r>
            <w:r w:rsidRPr="00216B6C">
              <w:rPr>
                <w:rFonts w:cs="Times New Roman"/>
                <w:szCs w:val="24"/>
              </w:rPr>
              <w:t>speciei</w:t>
            </w:r>
            <w:r>
              <w:rPr>
                <w:rFonts w:cs="Times New Roman"/>
                <w:szCs w:val="24"/>
              </w:rPr>
              <w:t xml:space="preserve"> </w:t>
            </w:r>
            <w:r w:rsidRPr="00216B6C">
              <w:rPr>
                <w:rFonts w:cs="Times New Roman"/>
                <w:szCs w:val="24"/>
              </w:rPr>
              <w:t>[geometrie]</w:t>
            </w:r>
          </w:p>
        </w:tc>
        <w:tc>
          <w:tcPr>
            <w:tcW w:w="3450" w:type="dxa"/>
            <w:tcBorders>
              <w:top w:val="single" w:sz="6" w:space="0" w:color="333333"/>
              <w:left w:val="single" w:sz="6" w:space="0" w:color="333333"/>
              <w:bottom w:val="single" w:sz="6" w:space="0" w:color="333333"/>
              <w:right w:val="single" w:sz="6" w:space="0" w:color="333333"/>
            </w:tcBorders>
            <w:hideMark/>
          </w:tcPr>
          <w:p w:rsidR="00E53128" w:rsidRPr="001743CA" w:rsidRDefault="009A3755" w:rsidP="0088165E">
            <w:pPr>
              <w:rPr>
                <w:rFonts w:cs="Times New Roman"/>
                <w:color w:val="FF0000"/>
                <w:szCs w:val="24"/>
              </w:rPr>
            </w:pPr>
            <w:r w:rsidRPr="009A3755">
              <w:rPr>
                <w:rFonts w:cs="Times New Roman"/>
                <w:szCs w:val="24"/>
              </w:rPr>
              <w:t>Harta distribuției impactului asupra speciilor este reprezentată în anexa 3.23</w:t>
            </w:r>
          </w:p>
        </w:tc>
      </w:tr>
      <w:tr w:rsidR="00E53128" w:rsidRPr="00216B6C" w:rsidTr="0088165E">
        <w:trPr>
          <w:trHeight w:val="55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85"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E.3.</w:t>
            </w:r>
          </w:p>
        </w:tc>
        <w:tc>
          <w:tcPr>
            <w:tcW w:w="3241"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Localizarea</w:t>
            </w:r>
            <w:r>
              <w:rPr>
                <w:rFonts w:cs="Times New Roman"/>
                <w:szCs w:val="24"/>
              </w:rPr>
              <w:t xml:space="preserve"> </w:t>
            </w:r>
            <w:r w:rsidRPr="00216B6C">
              <w:rPr>
                <w:rFonts w:cs="Times New Roman"/>
                <w:szCs w:val="24"/>
              </w:rPr>
              <w:t>impacturilor</w:t>
            </w:r>
            <w:r>
              <w:rPr>
                <w:rFonts w:cs="Times New Roman"/>
                <w:szCs w:val="24"/>
              </w:rPr>
              <w:t xml:space="preserve"> </w:t>
            </w:r>
            <w:r w:rsidRPr="00216B6C">
              <w:rPr>
                <w:rFonts w:cs="Times New Roman"/>
                <w:szCs w:val="24"/>
              </w:rPr>
              <w:t>cauzate</w:t>
            </w:r>
            <w:r>
              <w:rPr>
                <w:rFonts w:cs="Times New Roman"/>
                <w:szCs w:val="24"/>
              </w:rPr>
              <w:t xml:space="preserve"> </w:t>
            </w:r>
            <w:r w:rsidRPr="00216B6C">
              <w:rPr>
                <w:rFonts w:cs="Times New Roman"/>
                <w:szCs w:val="24"/>
              </w:rPr>
              <w:t>de</w:t>
            </w:r>
            <w:r>
              <w:rPr>
                <w:rFonts w:cs="Times New Roman"/>
                <w:szCs w:val="24"/>
              </w:rPr>
              <w:t xml:space="preserve"> </w:t>
            </w:r>
            <w:r w:rsidRPr="00216B6C">
              <w:rPr>
                <w:rFonts w:cs="Times New Roman"/>
                <w:szCs w:val="24"/>
              </w:rPr>
              <w:t>presiunile</w:t>
            </w:r>
            <w:r>
              <w:rPr>
                <w:rFonts w:cs="Times New Roman"/>
                <w:szCs w:val="24"/>
              </w:rPr>
              <w:t xml:space="preserve"> </w:t>
            </w:r>
            <w:r w:rsidRPr="00216B6C">
              <w:rPr>
                <w:rFonts w:cs="Times New Roman"/>
                <w:szCs w:val="24"/>
              </w:rPr>
              <w:t>actuale</w:t>
            </w:r>
            <w:r>
              <w:rPr>
                <w:rFonts w:cs="Times New Roman"/>
                <w:szCs w:val="24"/>
              </w:rPr>
              <w:t xml:space="preserve"> </w:t>
            </w:r>
            <w:r w:rsidRPr="00216B6C">
              <w:rPr>
                <w:rFonts w:cs="Times New Roman"/>
                <w:szCs w:val="24"/>
              </w:rPr>
              <w:t>asupra</w:t>
            </w:r>
            <w:r>
              <w:rPr>
                <w:rFonts w:cs="Times New Roman"/>
                <w:szCs w:val="24"/>
              </w:rPr>
              <w:t xml:space="preserve"> </w:t>
            </w:r>
            <w:r w:rsidRPr="00216B6C">
              <w:rPr>
                <w:rFonts w:cs="Times New Roman"/>
                <w:szCs w:val="24"/>
              </w:rPr>
              <w:t>speciei</w:t>
            </w:r>
            <w:r>
              <w:rPr>
                <w:rFonts w:cs="Times New Roman"/>
                <w:szCs w:val="24"/>
              </w:rPr>
              <w:t xml:space="preserve"> </w:t>
            </w:r>
            <w:r w:rsidRPr="00216B6C">
              <w:rPr>
                <w:rFonts w:cs="Times New Roman"/>
                <w:szCs w:val="24"/>
              </w:rPr>
              <w:t>[descriere]</w:t>
            </w:r>
          </w:p>
        </w:tc>
        <w:tc>
          <w:tcPr>
            <w:tcW w:w="3450"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Pr>
                <w:rFonts w:cs="Times New Roman"/>
                <w:szCs w:val="24"/>
              </w:rPr>
              <w:t>Această presiune este larg răspândită în sit, fiind întâlnită în zonele de pășunat și în vecinătatea fermelor agricole.</w:t>
            </w:r>
          </w:p>
        </w:tc>
      </w:tr>
      <w:tr w:rsidR="00E53128" w:rsidRPr="00216B6C" w:rsidTr="0088165E">
        <w:trPr>
          <w:trHeight w:val="55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85"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E.4.</w:t>
            </w:r>
          </w:p>
        </w:tc>
        <w:tc>
          <w:tcPr>
            <w:tcW w:w="3241"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Intensitatea</w:t>
            </w:r>
            <w:r>
              <w:rPr>
                <w:rFonts w:cs="Times New Roman"/>
                <w:szCs w:val="24"/>
              </w:rPr>
              <w:t xml:space="preserve"> </w:t>
            </w:r>
            <w:r w:rsidRPr="00216B6C">
              <w:rPr>
                <w:rFonts w:cs="Times New Roman"/>
                <w:szCs w:val="24"/>
              </w:rPr>
              <w:t>localizată</w:t>
            </w:r>
            <w:r>
              <w:rPr>
                <w:rFonts w:cs="Times New Roman"/>
                <w:szCs w:val="24"/>
              </w:rPr>
              <w:t xml:space="preserve"> </w:t>
            </w:r>
            <w:r w:rsidRPr="00216B6C">
              <w:rPr>
                <w:rFonts w:cs="Times New Roman"/>
                <w:szCs w:val="24"/>
              </w:rPr>
              <w:t>a</w:t>
            </w:r>
            <w:r>
              <w:rPr>
                <w:rFonts w:cs="Times New Roman"/>
                <w:szCs w:val="24"/>
              </w:rPr>
              <w:t xml:space="preserve"> </w:t>
            </w:r>
            <w:r w:rsidRPr="00216B6C">
              <w:rPr>
                <w:rFonts w:cs="Times New Roman"/>
                <w:szCs w:val="24"/>
              </w:rPr>
              <w:t>impacturilor</w:t>
            </w:r>
            <w:r>
              <w:rPr>
                <w:rFonts w:cs="Times New Roman"/>
                <w:szCs w:val="24"/>
              </w:rPr>
              <w:t xml:space="preserve"> </w:t>
            </w:r>
            <w:r w:rsidRPr="00216B6C">
              <w:rPr>
                <w:rFonts w:cs="Times New Roman"/>
                <w:szCs w:val="24"/>
              </w:rPr>
              <w:t>cauzate</w:t>
            </w:r>
            <w:r>
              <w:rPr>
                <w:rFonts w:cs="Times New Roman"/>
                <w:szCs w:val="24"/>
              </w:rPr>
              <w:t xml:space="preserve"> </w:t>
            </w:r>
            <w:r w:rsidRPr="00216B6C">
              <w:rPr>
                <w:rFonts w:cs="Times New Roman"/>
                <w:szCs w:val="24"/>
              </w:rPr>
              <w:t>de</w:t>
            </w:r>
            <w:r>
              <w:rPr>
                <w:rFonts w:cs="Times New Roman"/>
                <w:szCs w:val="24"/>
              </w:rPr>
              <w:t xml:space="preserve"> </w:t>
            </w:r>
            <w:r w:rsidRPr="00216B6C">
              <w:rPr>
                <w:rFonts w:cs="Times New Roman"/>
                <w:szCs w:val="24"/>
              </w:rPr>
              <w:t>presiunile</w:t>
            </w:r>
            <w:r>
              <w:rPr>
                <w:rFonts w:cs="Times New Roman"/>
                <w:szCs w:val="24"/>
              </w:rPr>
              <w:t xml:space="preserve"> </w:t>
            </w:r>
            <w:r w:rsidRPr="00216B6C">
              <w:rPr>
                <w:rFonts w:cs="Times New Roman"/>
                <w:szCs w:val="24"/>
              </w:rPr>
              <w:t>actuale</w:t>
            </w:r>
            <w:r>
              <w:rPr>
                <w:rFonts w:cs="Times New Roman"/>
                <w:szCs w:val="24"/>
              </w:rPr>
              <w:t xml:space="preserve"> </w:t>
            </w:r>
            <w:r w:rsidRPr="00216B6C">
              <w:rPr>
                <w:rFonts w:cs="Times New Roman"/>
                <w:szCs w:val="24"/>
              </w:rPr>
              <w:t>asupra</w:t>
            </w:r>
            <w:r>
              <w:rPr>
                <w:rFonts w:cs="Times New Roman"/>
                <w:szCs w:val="24"/>
              </w:rPr>
              <w:t xml:space="preserve"> </w:t>
            </w:r>
            <w:r w:rsidRPr="00216B6C">
              <w:rPr>
                <w:rFonts w:cs="Times New Roman"/>
                <w:szCs w:val="24"/>
              </w:rPr>
              <w:t>speciei</w:t>
            </w:r>
          </w:p>
        </w:tc>
        <w:tc>
          <w:tcPr>
            <w:tcW w:w="3450" w:type="dxa"/>
            <w:tcBorders>
              <w:top w:val="single" w:sz="6" w:space="0" w:color="333333"/>
              <w:left w:val="single" w:sz="6" w:space="0" w:color="333333"/>
              <w:bottom w:val="single" w:sz="6" w:space="0" w:color="333333"/>
              <w:right w:val="single" w:sz="6" w:space="0" w:color="333333"/>
            </w:tcBorders>
            <w:hideMark/>
          </w:tcPr>
          <w:p w:rsidR="00E53128" w:rsidRPr="006A6737" w:rsidRDefault="00E53128" w:rsidP="00E53128">
            <w:pPr>
              <w:pStyle w:val="ListParagraph"/>
              <w:numPr>
                <w:ilvl w:val="0"/>
                <w:numId w:val="12"/>
              </w:numPr>
              <w:spacing w:after="0" w:line="240" w:lineRule="auto"/>
              <w:jc w:val="both"/>
              <w:rPr>
                <w:rFonts w:cs="Times New Roman"/>
                <w:szCs w:val="24"/>
              </w:rPr>
            </w:pPr>
            <w:r>
              <w:rPr>
                <w:rFonts w:cs="Times New Roman"/>
                <w:szCs w:val="24"/>
              </w:rPr>
              <w:t>mediu</w:t>
            </w:r>
          </w:p>
        </w:tc>
      </w:tr>
      <w:tr w:rsidR="00E53128" w:rsidRPr="00216B6C" w:rsidTr="0088165E">
        <w:trPr>
          <w:trHeight w:val="34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85"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E.5.</w:t>
            </w:r>
          </w:p>
        </w:tc>
        <w:tc>
          <w:tcPr>
            <w:tcW w:w="3241"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Confidențialitate</w:t>
            </w:r>
          </w:p>
        </w:tc>
        <w:tc>
          <w:tcPr>
            <w:tcW w:w="3450"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Pr>
                <w:rFonts w:cs="Times New Roman"/>
                <w:szCs w:val="24"/>
              </w:rPr>
              <w:t>Publică</w:t>
            </w:r>
          </w:p>
        </w:tc>
      </w:tr>
      <w:tr w:rsidR="00E53128" w:rsidRPr="00216B6C" w:rsidTr="0088165E">
        <w:trPr>
          <w:trHeight w:val="360"/>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85"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E.6.</w:t>
            </w:r>
          </w:p>
        </w:tc>
        <w:tc>
          <w:tcPr>
            <w:tcW w:w="3241"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Detalii</w:t>
            </w:r>
          </w:p>
        </w:tc>
        <w:tc>
          <w:tcPr>
            <w:tcW w:w="3450"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Pr>
                <w:rFonts w:cs="Times New Roman"/>
                <w:szCs w:val="24"/>
              </w:rPr>
              <w:t>Această presiune este prezentă în zonele de pășunat și de creștere a animalelor. Numărul câinilor este deseori foarte mare (au fost observați și 10 câini la o singură turmă), acest număr fiind foarte mare pentru o arie protejată.</w:t>
            </w:r>
          </w:p>
        </w:tc>
      </w:tr>
    </w:tbl>
    <w:p w:rsidR="00E53128" w:rsidRDefault="00E53128" w:rsidP="00E53128"/>
    <w:tbl>
      <w:tblPr>
        <w:tblW w:w="7590" w:type="dxa"/>
        <w:jc w:val="center"/>
        <w:tblCellMar>
          <w:top w:w="15" w:type="dxa"/>
          <w:left w:w="15" w:type="dxa"/>
          <w:bottom w:w="15" w:type="dxa"/>
          <w:right w:w="15" w:type="dxa"/>
        </w:tblCellMar>
        <w:tblLook w:val="04A0" w:firstRow="1" w:lastRow="0" w:firstColumn="1" w:lastColumn="0" w:noHBand="0" w:noVBand="1"/>
      </w:tblPr>
      <w:tblGrid>
        <w:gridCol w:w="14"/>
        <w:gridCol w:w="885"/>
        <w:gridCol w:w="3241"/>
        <w:gridCol w:w="3450"/>
      </w:tblGrid>
      <w:tr w:rsidR="00E53128" w:rsidRPr="00216B6C" w:rsidTr="0088165E">
        <w:trPr>
          <w:trHeight w:val="1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color w:val="333333"/>
                <w:szCs w:val="24"/>
              </w:rPr>
            </w:pPr>
          </w:p>
        </w:tc>
        <w:tc>
          <w:tcPr>
            <w:tcW w:w="0" w:type="auto"/>
            <w:vAlign w:val="center"/>
            <w:hideMark/>
          </w:tcPr>
          <w:p w:rsidR="00E53128" w:rsidRPr="00216B6C" w:rsidRDefault="00E53128" w:rsidP="0088165E">
            <w:pPr>
              <w:rPr>
                <w:rFonts w:cs="Times New Roman"/>
                <w:szCs w:val="24"/>
              </w:rPr>
            </w:pPr>
          </w:p>
        </w:tc>
        <w:tc>
          <w:tcPr>
            <w:tcW w:w="3241" w:type="dxa"/>
            <w:vAlign w:val="center"/>
            <w:hideMark/>
          </w:tcPr>
          <w:p w:rsidR="00E53128" w:rsidRPr="00216B6C" w:rsidRDefault="00E53128" w:rsidP="0088165E">
            <w:pPr>
              <w:rPr>
                <w:rFonts w:cs="Times New Roman"/>
                <w:szCs w:val="24"/>
              </w:rPr>
            </w:pPr>
          </w:p>
        </w:tc>
        <w:tc>
          <w:tcPr>
            <w:tcW w:w="3450" w:type="dxa"/>
            <w:vAlign w:val="center"/>
            <w:hideMark/>
          </w:tcPr>
          <w:p w:rsidR="00E53128" w:rsidRPr="00216B6C" w:rsidRDefault="00E53128" w:rsidP="0088165E">
            <w:pPr>
              <w:rPr>
                <w:rFonts w:cs="Times New Roman"/>
                <w:szCs w:val="24"/>
              </w:rPr>
            </w:pPr>
          </w:p>
        </w:tc>
      </w:tr>
      <w:tr w:rsidR="00E53128" w:rsidRPr="00216B6C" w:rsidTr="0088165E">
        <w:trPr>
          <w:trHeight w:val="34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85" w:type="dxa"/>
            <w:tcBorders>
              <w:top w:val="single" w:sz="6" w:space="0" w:color="333333"/>
              <w:left w:val="single" w:sz="6" w:space="0" w:color="333333"/>
              <w:bottom w:val="single" w:sz="6" w:space="0" w:color="333333"/>
              <w:right w:val="single" w:sz="6" w:space="0" w:color="333333"/>
            </w:tcBorders>
            <w:vAlign w:val="center"/>
            <w:hideMark/>
          </w:tcPr>
          <w:p w:rsidR="00E53128" w:rsidRPr="00216B6C" w:rsidRDefault="00E53128" w:rsidP="0088165E">
            <w:pPr>
              <w:rPr>
                <w:rFonts w:cs="Times New Roman"/>
                <w:szCs w:val="24"/>
              </w:rPr>
            </w:pPr>
            <w:r w:rsidRPr="00216B6C">
              <w:rPr>
                <w:rFonts w:cs="Times New Roman"/>
                <w:szCs w:val="24"/>
              </w:rPr>
              <w:t>Cod</w:t>
            </w:r>
          </w:p>
        </w:tc>
        <w:tc>
          <w:tcPr>
            <w:tcW w:w="3241" w:type="dxa"/>
            <w:tcBorders>
              <w:top w:val="single" w:sz="6" w:space="0" w:color="333333"/>
              <w:left w:val="single" w:sz="6" w:space="0" w:color="333333"/>
              <w:bottom w:val="single" w:sz="6" w:space="0" w:color="333333"/>
              <w:right w:val="single" w:sz="6" w:space="0" w:color="333333"/>
            </w:tcBorders>
            <w:vAlign w:val="center"/>
            <w:hideMark/>
          </w:tcPr>
          <w:p w:rsidR="00E53128" w:rsidRPr="00216B6C" w:rsidRDefault="00E53128" w:rsidP="0088165E">
            <w:pPr>
              <w:rPr>
                <w:rFonts w:cs="Times New Roman"/>
                <w:szCs w:val="24"/>
              </w:rPr>
            </w:pPr>
            <w:r w:rsidRPr="00216B6C">
              <w:rPr>
                <w:rFonts w:cs="Times New Roman"/>
                <w:szCs w:val="24"/>
              </w:rPr>
              <w:t>Parametru</w:t>
            </w:r>
          </w:p>
        </w:tc>
        <w:tc>
          <w:tcPr>
            <w:tcW w:w="3450" w:type="dxa"/>
            <w:tcBorders>
              <w:top w:val="single" w:sz="6" w:space="0" w:color="333333"/>
              <w:left w:val="single" w:sz="6" w:space="0" w:color="333333"/>
              <w:bottom w:val="single" w:sz="6" w:space="0" w:color="333333"/>
              <w:right w:val="single" w:sz="6" w:space="0" w:color="333333"/>
            </w:tcBorders>
            <w:vAlign w:val="center"/>
            <w:hideMark/>
          </w:tcPr>
          <w:p w:rsidR="00E53128" w:rsidRPr="00216B6C" w:rsidRDefault="00E53128" w:rsidP="0088165E">
            <w:pPr>
              <w:rPr>
                <w:rFonts w:cs="Times New Roman"/>
                <w:szCs w:val="24"/>
              </w:rPr>
            </w:pPr>
            <w:r w:rsidRPr="00216B6C">
              <w:rPr>
                <w:rFonts w:cs="Times New Roman"/>
                <w:szCs w:val="24"/>
              </w:rPr>
              <w:t>Descriere</w:t>
            </w:r>
          </w:p>
        </w:tc>
      </w:tr>
      <w:tr w:rsidR="00E53128" w:rsidRPr="00216B6C" w:rsidTr="0088165E">
        <w:trPr>
          <w:trHeight w:val="34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85" w:type="dxa"/>
            <w:tcBorders>
              <w:top w:val="single" w:sz="6" w:space="0" w:color="333333"/>
              <w:left w:val="single" w:sz="6" w:space="0" w:color="333333"/>
              <w:bottom w:val="single" w:sz="6" w:space="0" w:color="333333"/>
              <w:right w:val="single" w:sz="6" w:space="0" w:color="333333"/>
            </w:tcBorders>
            <w:hideMark/>
          </w:tcPr>
          <w:p w:rsidR="00E53128" w:rsidRPr="00153EA9" w:rsidRDefault="00E53128" w:rsidP="0088165E">
            <w:pPr>
              <w:rPr>
                <w:rFonts w:cs="Times New Roman"/>
                <w:szCs w:val="24"/>
              </w:rPr>
            </w:pPr>
            <w:r w:rsidRPr="00153EA9">
              <w:rPr>
                <w:rFonts w:cs="Times New Roman"/>
                <w:szCs w:val="24"/>
              </w:rPr>
              <w:t>A.1.</w:t>
            </w:r>
          </w:p>
        </w:tc>
        <w:tc>
          <w:tcPr>
            <w:tcW w:w="3241" w:type="dxa"/>
            <w:tcBorders>
              <w:top w:val="single" w:sz="6" w:space="0" w:color="333333"/>
              <w:left w:val="single" w:sz="6" w:space="0" w:color="333333"/>
              <w:bottom w:val="single" w:sz="6" w:space="0" w:color="333333"/>
              <w:right w:val="single" w:sz="6" w:space="0" w:color="333333"/>
            </w:tcBorders>
            <w:hideMark/>
          </w:tcPr>
          <w:p w:rsidR="00E53128" w:rsidRPr="00153EA9" w:rsidRDefault="00E53128" w:rsidP="0088165E">
            <w:pPr>
              <w:rPr>
                <w:rFonts w:cs="Times New Roman"/>
                <w:szCs w:val="24"/>
              </w:rPr>
            </w:pPr>
            <w:r w:rsidRPr="00153EA9">
              <w:rPr>
                <w:rFonts w:cs="Times New Roman"/>
                <w:szCs w:val="24"/>
              </w:rPr>
              <w:t>Presiune actuală</w:t>
            </w:r>
          </w:p>
        </w:tc>
        <w:tc>
          <w:tcPr>
            <w:tcW w:w="3450"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Pr>
                <w:rFonts w:cs="Times New Roman"/>
                <w:szCs w:val="24"/>
              </w:rPr>
              <w:t>G05.01 Tasare, supraexploatare</w:t>
            </w:r>
          </w:p>
        </w:tc>
      </w:tr>
      <w:tr w:rsidR="00E53128" w:rsidRPr="00216B6C" w:rsidTr="0088165E">
        <w:trPr>
          <w:trHeight w:val="34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85"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E.1.</w:t>
            </w:r>
          </w:p>
        </w:tc>
        <w:tc>
          <w:tcPr>
            <w:tcW w:w="3241"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Specia</w:t>
            </w:r>
          </w:p>
        </w:tc>
        <w:tc>
          <w:tcPr>
            <w:tcW w:w="3450" w:type="dxa"/>
            <w:tcBorders>
              <w:top w:val="single" w:sz="6" w:space="0" w:color="333333"/>
              <w:left w:val="single" w:sz="6" w:space="0" w:color="333333"/>
              <w:bottom w:val="single" w:sz="6" w:space="0" w:color="333333"/>
              <w:right w:val="single" w:sz="6" w:space="0" w:color="333333"/>
            </w:tcBorders>
          </w:tcPr>
          <w:p w:rsidR="00E53128" w:rsidRPr="006A6737" w:rsidRDefault="00E53128" w:rsidP="0088165E">
            <w:pPr>
              <w:rPr>
                <w:rFonts w:cs="Times New Roman"/>
                <w:i/>
                <w:iCs/>
                <w:szCs w:val="24"/>
              </w:rPr>
            </w:pPr>
            <w:r>
              <w:rPr>
                <w:rFonts w:cs="Times New Roman"/>
                <w:szCs w:val="24"/>
              </w:rPr>
              <w:t>Nicio specie.</w:t>
            </w:r>
          </w:p>
        </w:tc>
      </w:tr>
      <w:tr w:rsidR="00E53128" w:rsidRPr="00216B6C" w:rsidTr="0088165E">
        <w:trPr>
          <w:trHeight w:val="55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85"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E.2.</w:t>
            </w:r>
          </w:p>
        </w:tc>
        <w:tc>
          <w:tcPr>
            <w:tcW w:w="3241"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Localizarea</w:t>
            </w:r>
            <w:r>
              <w:rPr>
                <w:rFonts w:cs="Times New Roman"/>
                <w:szCs w:val="24"/>
              </w:rPr>
              <w:t xml:space="preserve"> </w:t>
            </w:r>
            <w:r w:rsidRPr="00216B6C">
              <w:rPr>
                <w:rFonts w:cs="Times New Roman"/>
                <w:szCs w:val="24"/>
              </w:rPr>
              <w:t>impacturilor</w:t>
            </w:r>
            <w:r>
              <w:rPr>
                <w:rFonts w:cs="Times New Roman"/>
                <w:szCs w:val="24"/>
              </w:rPr>
              <w:t xml:space="preserve"> </w:t>
            </w:r>
            <w:r w:rsidRPr="00216B6C">
              <w:rPr>
                <w:rFonts w:cs="Times New Roman"/>
                <w:szCs w:val="24"/>
              </w:rPr>
              <w:t>cauzate</w:t>
            </w:r>
            <w:r>
              <w:rPr>
                <w:rFonts w:cs="Times New Roman"/>
                <w:szCs w:val="24"/>
              </w:rPr>
              <w:t xml:space="preserve"> </w:t>
            </w:r>
            <w:r w:rsidRPr="00216B6C">
              <w:rPr>
                <w:rFonts w:cs="Times New Roman"/>
                <w:szCs w:val="24"/>
              </w:rPr>
              <w:t>de</w:t>
            </w:r>
            <w:r>
              <w:rPr>
                <w:rFonts w:cs="Times New Roman"/>
                <w:szCs w:val="24"/>
              </w:rPr>
              <w:t xml:space="preserve"> </w:t>
            </w:r>
            <w:r w:rsidRPr="00216B6C">
              <w:rPr>
                <w:rFonts w:cs="Times New Roman"/>
                <w:szCs w:val="24"/>
              </w:rPr>
              <w:t>presiunile</w:t>
            </w:r>
            <w:r>
              <w:rPr>
                <w:rFonts w:cs="Times New Roman"/>
                <w:szCs w:val="24"/>
              </w:rPr>
              <w:t xml:space="preserve"> </w:t>
            </w:r>
            <w:r w:rsidRPr="00216B6C">
              <w:rPr>
                <w:rFonts w:cs="Times New Roman"/>
                <w:szCs w:val="24"/>
              </w:rPr>
              <w:t>actuale</w:t>
            </w:r>
            <w:r>
              <w:rPr>
                <w:rFonts w:cs="Times New Roman"/>
                <w:szCs w:val="24"/>
              </w:rPr>
              <w:t xml:space="preserve"> </w:t>
            </w:r>
            <w:r w:rsidRPr="00216B6C">
              <w:rPr>
                <w:rFonts w:cs="Times New Roman"/>
                <w:szCs w:val="24"/>
              </w:rPr>
              <w:t>asupra</w:t>
            </w:r>
            <w:r>
              <w:rPr>
                <w:rFonts w:cs="Times New Roman"/>
                <w:szCs w:val="24"/>
              </w:rPr>
              <w:t xml:space="preserve"> </w:t>
            </w:r>
            <w:r w:rsidRPr="00216B6C">
              <w:rPr>
                <w:rFonts w:cs="Times New Roman"/>
                <w:szCs w:val="24"/>
              </w:rPr>
              <w:t>speciei</w:t>
            </w:r>
            <w:r>
              <w:rPr>
                <w:rFonts w:cs="Times New Roman"/>
                <w:szCs w:val="24"/>
              </w:rPr>
              <w:t xml:space="preserve"> </w:t>
            </w:r>
            <w:r w:rsidRPr="00216B6C">
              <w:rPr>
                <w:rFonts w:cs="Times New Roman"/>
                <w:szCs w:val="24"/>
              </w:rPr>
              <w:t>[geometrie]</w:t>
            </w:r>
          </w:p>
        </w:tc>
        <w:tc>
          <w:tcPr>
            <w:tcW w:w="3450" w:type="dxa"/>
            <w:tcBorders>
              <w:top w:val="single" w:sz="6" w:space="0" w:color="333333"/>
              <w:left w:val="single" w:sz="6" w:space="0" w:color="333333"/>
              <w:bottom w:val="single" w:sz="6" w:space="0" w:color="333333"/>
              <w:right w:val="single" w:sz="6" w:space="0" w:color="333333"/>
            </w:tcBorders>
            <w:hideMark/>
          </w:tcPr>
          <w:p w:rsidR="00E53128" w:rsidRPr="001743CA" w:rsidRDefault="009A3755" w:rsidP="0088165E">
            <w:pPr>
              <w:rPr>
                <w:rFonts w:cs="Times New Roman"/>
                <w:color w:val="FF0000"/>
                <w:szCs w:val="24"/>
              </w:rPr>
            </w:pPr>
            <w:r w:rsidRPr="009A3755">
              <w:rPr>
                <w:rFonts w:cs="Times New Roman"/>
                <w:szCs w:val="24"/>
              </w:rPr>
              <w:t>Harta distribuției impactului asupra speciilor este reprezentată în anexa 3.23</w:t>
            </w:r>
          </w:p>
        </w:tc>
      </w:tr>
      <w:tr w:rsidR="00E53128" w:rsidRPr="00216B6C" w:rsidTr="0088165E">
        <w:trPr>
          <w:trHeight w:val="55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85"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E.3.</w:t>
            </w:r>
          </w:p>
        </w:tc>
        <w:tc>
          <w:tcPr>
            <w:tcW w:w="3241"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Localizarea</w:t>
            </w:r>
            <w:r>
              <w:rPr>
                <w:rFonts w:cs="Times New Roman"/>
                <w:szCs w:val="24"/>
              </w:rPr>
              <w:t xml:space="preserve"> </w:t>
            </w:r>
            <w:r w:rsidRPr="00216B6C">
              <w:rPr>
                <w:rFonts w:cs="Times New Roman"/>
                <w:szCs w:val="24"/>
              </w:rPr>
              <w:t>impacturilor</w:t>
            </w:r>
            <w:r>
              <w:rPr>
                <w:rFonts w:cs="Times New Roman"/>
                <w:szCs w:val="24"/>
              </w:rPr>
              <w:t xml:space="preserve"> </w:t>
            </w:r>
            <w:r w:rsidRPr="00216B6C">
              <w:rPr>
                <w:rFonts w:cs="Times New Roman"/>
                <w:szCs w:val="24"/>
              </w:rPr>
              <w:t>cauzate</w:t>
            </w:r>
            <w:r>
              <w:rPr>
                <w:rFonts w:cs="Times New Roman"/>
                <w:szCs w:val="24"/>
              </w:rPr>
              <w:t xml:space="preserve"> </w:t>
            </w:r>
            <w:r w:rsidRPr="00216B6C">
              <w:rPr>
                <w:rFonts w:cs="Times New Roman"/>
                <w:szCs w:val="24"/>
              </w:rPr>
              <w:t>de</w:t>
            </w:r>
            <w:r>
              <w:rPr>
                <w:rFonts w:cs="Times New Roman"/>
                <w:szCs w:val="24"/>
              </w:rPr>
              <w:t xml:space="preserve"> </w:t>
            </w:r>
            <w:r w:rsidRPr="00216B6C">
              <w:rPr>
                <w:rFonts w:cs="Times New Roman"/>
                <w:szCs w:val="24"/>
              </w:rPr>
              <w:t>presiunile</w:t>
            </w:r>
            <w:r>
              <w:rPr>
                <w:rFonts w:cs="Times New Roman"/>
                <w:szCs w:val="24"/>
              </w:rPr>
              <w:t xml:space="preserve"> </w:t>
            </w:r>
            <w:r w:rsidRPr="00216B6C">
              <w:rPr>
                <w:rFonts w:cs="Times New Roman"/>
                <w:szCs w:val="24"/>
              </w:rPr>
              <w:t>actuale</w:t>
            </w:r>
            <w:r>
              <w:rPr>
                <w:rFonts w:cs="Times New Roman"/>
                <w:szCs w:val="24"/>
              </w:rPr>
              <w:t xml:space="preserve"> </w:t>
            </w:r>
            <w:r w:rsidRPr="00216B6C">
              <w:rPr>
                <w:rFonts w:cs="Times New Roman"/>
                <w:szCs w:val="24"/>
              </w:rPr>
              <w:t>asupra</w:t>
            </w:r>
            <w:r>
              <w:rPr>
                <w:rFonts w:cs="Times New Roman"/>
                <w:szCs w:val="24"/>
              </w:rPr>
              <w:t xml:space="preserve"> </w:t>
            </w:r>
            <w:r w:rsidRPr="00216B6C">
              <w:rPr>
                <w:rFonts w:cs="Times New Roman"/>
                <w:szCs w:val="24"/>
              </w:rPr>
              <w:t>speciei</w:t>
            </w:r>
            <w:r>
              <w:rPr>
                <w:rFonts w:cs="Times New Roman"/>
                <w:szCs w:val="24"/>
              </w:rPr>
              <w:t xml:space="preserve"> </w:t>
            </w:r>
            <w:r w:rsidRPr="00216B6C">
              <w:rPr>
                <w:rFonts w:cs="Times New Roman"/>
                <w:szCs w:val="24"/>
              </w:rPr>
              <w:t>[descriere]</w:t>
            </w:r>
          </w:p>
        </w:tc>
        <w:tc>
          <w:tcPr>
            <w:tcW w:w="3450"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Pr>
                <w:rFonts w:cs="Times New Roman"/>
                <w:szCs w:val="24"/>
              </w:rPr>
              <w:t>Această presiune a fost identificată în partea de sud a sitului.</w:t>
            </w:r>
          </w:p>
        </w:tc>
      </w:tr>
      <w:tr w:rsidR="00E53128" w:rsidRPr="00216B6C" w:rsidTr="0088165E">
        <w:trPr>
          <w:trHeight w:val="55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85"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E.4.</w:t>
            </w:r>
          </w:p>
        </w:tc>
        <w:tc>
          <w:tcPr>
            <w:tcW w:w="3241"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Intensitatea</w:t>
            </w:r>
            <w:r>
              <w:rPr>
                <w:rFonts w:cs="Times New Roman"/>
                <w:szCs w:val="24"/>
              </w:rPr>
              <w:t xml:space="preserve"> </w:t>
            </w:r>
            <w:r w:rsidRPr="00216B6C">
              <w:rPr>
                <w:rFonts w:cs="Times New Roman"/>
                <w:szCs w:val="24"/>
              </w:rPr>
              <w:t>localizată</w:t>
            </w:r>
            <w:r>
              <w:rPr>
                <w:rFonts w:cs="Times New Roman"/>
                <w:szCs w:val="24"/>
              </w:rPr>
              <w:t xml:space="preserve"> </w:t>
            </w:r>
            <w:r w:rsidRPr="00216B6C">
              <w:rPr>
                <w:rFonts w:cs="Times New Roman"/>
                <w:szCs w:val="24"/>
              </w:rPr>
              <w:t>a</w:t>
            </w:r>
            <w:r>
              <w:rPr>
                <w:rFonts w:cs="Times New Roman"/>
                <w:szCs w:val="24"/>
              </w:rPr>
              <w:t xml:space="preserve"> </w:t>
            </w:r>
            <w:r w:rsidRPr="00216B6C">
              <w:rPr>
                <w:rFonts w:cs="Times New Roman"/>
                <w:szCs w:val="24"/>
              </w:rPr>
              <w:t>impacturilor</w:t>
            </w:r>
            <w:r>
              <w:rPr>
                <w:rFonts w:cs="Times New Roman"/>
                <w:szCs w:val="24"/>
              </w:rPr>
              <w:t xml:space="preserve"> </w:t>
            </w:r>
            <w:r w:rsidRPr="00216B6C">
              <w:rPr>
                <w:rFonts w:cs="Times New Roman"/>
                <w:szCs w:val="24"/>
              </w:rPr>
              <w:t>cauzate</w:t>
            </w:r>
            <w:r>
              <w:rPr>
                <w:rFonts w:cs="Times New Roman"/>
                <w:szCs w:val="24"/>
              </w:rPr>
              <w:t xml:space="preserve"> </w:t>
            </w:r>
            <w:r w:rsidRPr="00216B6C">
              <w:rPr>
                <w:rFonts w:cs="Times New Roman"/>
                <w:szCs w:val="24"/>
              </w:rPr>
              <w:t>de</w:t>
            </w:r>
            <w:r>
              <w:rPr>
                <w:rFonts w:cs="Times New Roman"/>
                <w:szCs w:val="24"/>
              </w:rPr>
              <w:t xml:space="preserve"> </w:t>
            </w:r>
            <w:r w:rsidRPr="00216B6C">
              <w:rPr>
                <w:rFonts w:cs="Times New Roman"/>
                <w:szCs w:val="24"/>
              </w:rPr>
              <w:t>presiunile</w:t>
            </w:r>
            <w:r>
              <w:rPr>
                <w:rFonts w:cs="Times New Roman"/>
                <w:szCs w:val="24"/>
              </w:rPr>
              <w:t xml:space="preserve"> </w:t>
            </w:r>
            <w:r w:rsidRPr="00216B6C">
              <w:rPr>
                <w:rFonts w:cs="Times New Roman"/>
                <w:szCs w:val="24"/>
              </w:rPr>
              <w:t>actuale</w:t>
            </w:r>
            <w:r>
              <w:rPr>
                <w:rFonts w:cs="Times New Roman"/>
                <w:szCs w:val="24"/>
              </w:rPr>
              <w:t xml:space="preserve"> </w:t>
            </w:r>
            <w:r w:rsidRPr="00216B6C">
              <w:rPr>
                <w:rFonts w:cs="Times New Roman"/>
                <w:szCs w:val="24"/>
              </w:rPr>
              <w:t>asupra</w:t>
            </w:r>
            <w:r>
              <w:rPr>
                <w:rFonts w:cs="Times New Roman"/>
                <w:szCs w:val="24"/>
              </w:rPr>
              <w:t xml:space="preserve"> </w:t>
            </w:r>
            <w:r w:rsidRPr="00216B6C">
              <w:rPr>
                <w:rFonts w:cs="Times New Roman"/>
                <w:szCs w:val="24"/>
              </w:rPr>
              <w:t>speciei</w:t>
            </w:r>
          </w:p>
        </w:tc>
        <w:tc>
          <w:tcPr>
            <w:tcW w:w="3450" w:type="dxa"/>
            <w:tcBorders>
              <w:top w:val="single" w:sz="6" w:space="0" w:color="333333"/>
              <w:left w:val="single" w:sz="6" w:space="0" w:color="333333"/>
              <w:bottom w:val="single" w:sz="6" w:space="0" w:color="333333"/>
              <w:right w:val="single" w:sz="6" w:space="0" w:color="333333"/>
            </w:tcBorders>
            <w:hideMark/>
          </w:tcPr>
          <w:p w:rsidR="00E53128" w:rsidRPr="006A6737" w:rsidRDefault="00E53128" w:rsidP="00E53128">
            <w:pPr>
              <w:pStyle w:val="ListParagraph"/>
              <w:numPr>
                <w:ilvl w:val="0"/>
                <w:numId w:val="12"/>
              </w:numPr>
              <w:spacing w:after="0" w:line="240" w:lineRule="auto"/>
              <w:jc w:val="both"/>
              <w:rPr>
                <w:rFonts w:cs="Times New Roman"/>
                <w:szCs w:val="24"/>
              </w:rPr>
            </w:pPr>
            <w:r>
              <w:rPr>
                <w:rFonts w:cs="Times New Roman"/>
                <w:szCs w:val="24"/>
              </w:rPr>
              <w:t>scăzut</w:t>
            </w:r>
          </w:p>
        </w:tc>
      </w:tr>
      <w:tr w:rsidR="00E53128" w:rsidRPr="00216B6C" w:rsidTr="0088165E">
        <w:trPr>
          <w:trHeight w:val="34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85"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E.5.</w:t>
            </w:r>
          </w:p>
        </w:tc>
        <w:tc>
          <w:tcPr>
            <w:tcW w:w="3241"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Confidențialitate</w:t>
            </w:r>
          </w:p>
        </w:tc>
        <w:tc>
          <w:tcPr>
            <w:tcW w:w="3450"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Pr>
                <w:rFonts w:cs="Times New Roman"/>
                <w:szCs w:val="24"/>
              </w:rPr>
              <w:t>Publică</w:t>
            </w:r>
          </w:p>
        </w:tc>
      </w:tr>
      <w:tr w:rsidR="00E53128" w:rsidRPr="00216B6C" w:rsidTr="0088165E">
        <w:trPr>
          <w:trHeight w:val="360"/>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85"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E.6.</w:t>
            </w:r>
          </w:p>
        </w:tc>
        <w:tc>
          <w:tcPr>
            <w:tcW w:w="3241"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Detalii</w:t>
            </w:r>
          </w:p>
        </w:tc>
        <w:tc>
          <w:tcPr>
            <w:tcW w:w="3450"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Pr>
                <w:rFonts w:cs="Times New Roman"/>
                <w:szCs w:val="24"/>
              </w:rPr>
              <w:t xml:space="preserve">Această presiune este prezentă pe majoritatea suprafeței sitului, însă cu tendințe accentuate în partea de sud, în vecinătatea localității Horia. În această zonă au fost observate pajiști acoperite integral cu specii de </w:t>
            </w:r>
            <w:r>
              <w:rPr>
                <w:rFonts w:cs="Times New Roman"/>
                <w:i/>
                <w:iCs/>
                <w:szCs w:val="24"/>
              </w:rPr>
              <w:t>Xanthium.</w:t>
            </w:r>
          </w:p>
        </w:tc>
      </w:tr>
    </w:tbl>
    <w:p w:rsidR="00E53128" w:rsidRDefault="00E53128" w:rsidP="00E53128"/>
    <w:p w:rsidR="00E53128" w:rsidRDefault="00E53128" w:rsidP="00161A2A">
      <w:pPr>
        <w:pStyle w:val="Heading3"/>
        <w:spacing w:line="360" w:lineRule="auto"/>
      </w:pPr>
    </w:p>
    <w:p w:rsidR="00766001" w:rsidRPr="00216B6C" w:rsidRDefault="00766001" w:rsidP="00161A2A">
      <w:pPr>
        <w:pStyle w:val="Heading3"/>
        <w:spacing w:line="360" w:lineRule="auto"/>
      </w:pPr>
      <w:bookmarkStart w:id="61" w:name="_Toc113289714"/>
      <w:r w:rsidRPr="00216B6C">
        <w:t>5.3.2.</w:t>
      </w:r>
      <w:r w:rsidR="00EE0907">
        <w:t xml:space="preserve"> </w:t>
      </w:r>
      <w:r w:rsidRPr="00216B6C">
        <w:t>Evaluarea</w:t>
      </w:r>
      <w:r w:rsidR="00EE0907">
        <w:t xml:space="preserve"> </w:t>
      </w:r>
      <w:r w:rsidRPr="00216B6C">
        <w:t>impacturilor</w:t>
      </w:r>
      <w:r w:rsidR="00EE0907">
        <w:t xml:space="preserve"> </w:t>
      </w:r>
      <w:r w:rsidRPr="00216B6C">
        <w:t>cauzate</w:t>
      </w:r>
      <w:r w:rsidR="00EE0907">
        <w:t xml:space="preserve"> </w:t>
      </w:r>
      <w:r w:rsidRPr="00216B6C">
        <w:t>de</w:t>
      </w:r>
      <w:r w:rsidR="00EE0907">
        <w:t xml:space="preserve"> </w:t>
      </w:r>
      <w:r w:rsidRPr="00216B6C">
        <w:t>amenințările</w:t>
      </w:r>
      <w:r w:rsidR="00EE0907">
        <w:t xml:space="preserve"> </w:t>
      </w:r>
      <w:r w:rsidRPr="00216B6C">
        <w:t>viitoare</w:t>
      </w:r>
      <w:r w:rsidR="00EE0907">
        <w:t xml:space="preserve"> </w:t>
      </w:r>
      <w:r w:rsidRPr="00216B6C">
        <w:t>asupra</w:t>
      </w:r>
      <w:r w:rsidR="00EE0907">
        <w:t xml:space="preserve"> </w:t>
      </w:r>
      <w:r w:rsidRPr="00216B6C">
        <w:t>speciilor</w:t>
      </w:r>
      <w:bookmarkEnd w:id="61"/>
    </w:p>
    <w:p w:rsidR="00766001" w:rsidRPr="00216B6C" w:rsidRDefault="00766001" w:rsidP="00161A2A">
      <w:pPr>
        <w:spacing w:line="360" w:lineRule="auto"/>
        <w:rPr>
          <w:color w:val="333333"/>
        </w:rPr>
      </w:pPr>
      <w:r w:rsidRPr="00216B6C">
        <w:rPr>
          <w:color w:val="48B7E6"/>
        </w:rPr>
        <w:t>Tabelul</w:t>
      </w:r>
      <w:r w:rsidR="00EE0907">
        <w:rPr>
          <w:color w:val="48B7E6"/>
        </w:rPr>
        <w:t xml:space="preserve"> </w:t>
      </w:r>
      <w:r w:rsidRPr="00216B6C">
        <w:rPr>
          <w:color w:val="48B7E6"/>
        </w:rPr>
        <w:t>F:</w:t>
      </w:r>
      <w:r w:rsidR="00EE0907">
        <w:rPr>
          <w:color w:val="48B7E6"/>
        </w:rPr>
        <w:t xml:space="preserve"> </w:t>
      </w:r>
      <w:r w:rsidRPr="00216B6C">
        <w:rPr>
          <w:color w:val="48B7E6"/>
        </w:rPr>
        <w:t>Evaluarea</w:t>
      </w:r>
      <w:r w:rsidR="00EE0907">
        <w:rPr>
          <w:color w:val="48B7E6"/>
        </w:rPr>
        <w:t xml:space="preserve"> </w:t>
      </w:r>
      <w:r w:rsidRPr="00216B6C">
        <w:rPr>
          <w:color w:val="48B7E6"/>
        </w:rPr>
        <w:t>impacturilor</w:t>
      </w:r>
      <w:r w:rsidR="00EE0907">
        <w:rPr>
          <w:color w:val="48B7E6"/>
        </w:rPr>
        <w:t xml:space="preserve"> </w:t>
      </w:r>
      <w:r w:rsidRPr="00216B6C">
        <w:rPr>
          <w:color w:val="48B7E6"/>
        </w:rPr>
        <w:t>cauzate</w:t>
      </w:r>
      <w:r w:rsidR="00EE0907">
        <w:rPr>
          <w:color w:val="48B7E6"/>
        </w:rPr>
        <w:t xml:space="preserve"> </w:t>
      </w:r>
      <w:r w:rsidRPr="00216B6C">
        <w:rPr>
          <w:color w:val="48B7E6"/>
        </w:rPr>
        <w:t>de</w:t>
      </w:r>
      <w:r w:rsidR="00EE0907">
        <w:rPr>
          <w:color w:val="48B7E6"/>
        </w:rPr>
        <w:t xml:space="preserve"> </w:t>
      </w:r>
      <w:r w:rsidRPr="00216B6C">
        <w:rPr>
          <w:color w:val="48B7E6"/>
        </w:rPr>
        <w:t>amenințările</w:t>
      </w:r>
      <w:r w:rsidR="00EE0907">
        <w:rPr>
          <w:color w:val="48B7E6"/>
        </w:rPr>
        <w:t xml:space="preserve"> </w:t>
      </w:r>
      <w:r w:rsidRPr="00216B6C">
        <w:rPr>
          <w:color w:val="48B7E6"/>
        </w:rPr>
        <w:t>viitoare</w:t>
      </w:r>
      <w:r w:rsidR="00EE0907">
        <w:rPr>
          <w:color w:val="48B7E6"/>
        </w:rPr>
        <w:t xml:space="preserve"> </w:t>
      </w:r>
      <w:r w:rsidRPr="00216B6C">
        <w:rPr>
          <w:color w:val="48B7E6"/>
        </w:rPr>
        <w:t>asupra</w:t>
      </w:r>
      <w:r w:rsidR="00EE0907">
        <w:rPr>
          <w:color w:val="48B7E6"/>
        </w:rPr>
        <w:t xml:space="preserve"> </w:t>
      </w:r>
      <w:r w:rsidRPr="00216B6C">
        <w:rPr>
          <w:color w:val="48B7E6"/>
        </w:rPr>
        <w:t>speciei</w:t>
      </w:r>
    </w:p>
    <w:p w:rsidR="00E53128" w:rsidRDefault="00E53128" w:rsidP="00E53128">
      <w:pPr>
        <w:rPr>
          <w:color w:val="333333"/>
        </w:rPr>
      </w:pPr>
    </w:p>
    <w:tbl>
      <w:tblPr>
        <w:tblW w:w="7575" w:type="dxa"/>
        <w:jc w:val="center"/>
        <w:tblCellMar>
          <w:top w:w="15" w:type="dxa"/>
          <w:left w:w="15" w:type="dxa"/>
          <w:bottom w:w="15" w:type="dxa"/>
          <w:right w:w="15" w:type="dxa"/>
        </w:tblCellMar>
        <w:tblLook w:val="04A0" w:firstRow="1" w:lastRow="0" w:firstColumn="1" w:lastColumn="0" w:noHBand="0" w:noVBand="1"/>
      </w:tblPr>
      <w:tblGrid>
        <w:gridCol w:w="222"/>
        <w:gridCol w:w="852"/>
        <w:gridCol w:w="2925"/>
        <w:gridCol w:w="3576"/>
      </w:tblGrid>
      <w:tr w:rsidR="00E53128" w:rsidRPr="00216B6C" w:rsidTr="0088165E">
        <w:trPr>
          <w:trHeight w:val="1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color w:val="333333"/>
                <w:szCs w:val="24"/>
              </w:rPr>
            </w:pPr>
          </w:p>
        </w:tc>
        <w:tc>
          <w:tcPr>
            <w:tcW w:w="0" w:type="auto"/>
            <w:vAlign w:val="center"/>
            <w:hideMark/>
          </w:tcPr>
          <w:p w:rsidR="00E53128" w:rsidRPr="00216B6C" w:rsidRDefault="00E53128" w:rsidP="0088165E">
            <w:pPr>
              <w:rPr>
                <w:rFonts w:cs="Times New Roman"/>
                <w:szCs w:val="24"/>
              </w:rPr>
            </w:pPr>
          </w:p>
        </w:tc>
        <w:tc>
          <w:tcPr>
            <w:tcW w:w="2925" w:type="dxa"/>
            <w:vAlign w:val="center"/>
            <w:hideMark/>
          </w:tcPr>
          <w:p w:rsidR="00E53128" w:rsidRPr="00216B6C" w:rsidRDefault="00E53128" w:rsidP="0088165E">
            <w:pPr>
              <w:rPr>
                <w:rFonts w:cs="Times New Roman"/>
                <w:szCs w:val="24"/>
              </w:rPr>
            </w:pPr>
          </w:p>
        </w:tc>
        <w:tc>
          <w:tcPr>
            <w:tcW w:w="3576" w:type="dxa"/>
            <w:vAlign w:val="center"/>
            <w:hideMark/>
          </w:tcPr>
          <w:p w:rsidR="00E53128" w:rsidRPr="00216B6C" w:rsidRDefault="00E53128" w:rsidP="0088165E">
            <w:pPr>
              <w:rPr>
                <w:rFonts w:cs="Times New Roman"/>
                <w:szCs w:val="24"/>
              </w:rPr>
            </w:pPr>
          </w:p>
        </w:tc>
      </w:tr>
      <w:tr w:rsidR="00E53128" w:rsidRPr="00216B6C" w:rsidTr="0088165E">
        <w:trPr>
          <w:trHeight w:val="34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52" w:type="dxa"/>
            <w:tcBorders>
              <w:top w:val="single" w:sz="6" w:space="0" w:color="333333"/>
              <w:left w:val="single" w:sz="6" w:space="0" w:color="333333"/>
              <w:bottom w:val="single" w:sz="6" w:space="0" w:color="333333"/>
              <w:right w:val="single" w:sz="6" w:space="0" w:color="333333"/>
            </w:tcBorders>
            <w:vAlign w:val="center"/>
            <w:hideMark/>
          </w:tcPr>
          <w:p w:rsidR="00E53128" w:rsidRPr="00216B6C" w:rsidRDefault="00E53128" w:rsidP="0088165E">
            <w:pPr>
              <w:rPr>
                <w:rFonts w:cs="Times New Roman"/>
                <w:szCs w:val="24"/>
              </w:rPr>
            </w:pPr>
            <w:r w:rsidRPr="00216B6C">
              <w:rPr>
                <w:rFonts w:cs="Times New Roman"/>
                <w:szCs w:val="24"/>
              </w:rPr>
              <w:t>Cod</w:t>
            </w:r>
          </w:p>
        </w:tc>
        <w:tc>
          <w:tcPr>
            <w:tcW w:w="2925" w:type="dxa"/>
            <w:tcBorders>
              <w:top w:val="single" w:sz="6" w:space="0" w:color="333333"/>
              <w:left w:val="single" w:sz="6" w:space="0" w:color="333333"/>
              <w:bottom w:val="single" w:sz="6" w:space="0" w:color="333333"/>
              <w:right w:val="single" w:sz="6" w:space="0" w:color="333333"/>
            </w:tcBorders>
            <w:vAlign w:val="center"/>
            <w:hideMark/>
          </w:tcPr>
          <w:p w:rsidR="00E53128" w:rsidRPr="00216B6C" w:rsidRDefault="00E53128" w:rsidP="0088165E">
            <w:pPr>
              <w:rPr>
                <w:rFonts w:cs="Times New Roman"/>
                <w:szCs w:val="24"/>
              </w:rPr>
            </w:pPr>
            <w:r w:rsidRPr="00216B6C">
              <w:rPr>
                <w:rFonts w:cs="Times New Roman"/>
                <w:szCs w:val="24"/>
              </w:rPr>
              <w:t>Parametru</w:t>
            </w:r>
          </w:p>
        </w:tc>
        <w:tc>
          <w:tcPr>
            <w:tcW w:w="3576" w:type="dxa"/>
            <w:tcBorders>
              <w:top w:val="single" w:sz="6" w:space="0" w:color="333333"/>
              <w:left w:val="single" w:sz="6" w:space="0" w:color="333333"/>
              <w:bottom w:val="single" w:sz="6" w:space="0" w:color="333333"/>
              <w:right w:val="single" w:sz="6" w:space="0" w:color="333333"/>
            </w:tcBorders>
            <w:vAlign w:val="center"/>
            <w:hideMark/>
          </w:tcPr>
          <w:p w:rsidR="00E53128" w:rsidRPr="00216B6C" w:rsidRDefault="00E53128" w:rsidP="0088165E">
            <w:pPr>
              <w:rPr>
                <w:rFonts w:cs="Times New Roman"/>
                <w:szCs w:val="24"/>
              </w:rPr>
            </w:pPr>
            <w:r w:rsidRPr="00216B6C">
              <w:rPr>
                <w:rFonts w:cs="Times New Roman"/>
                <w:szCs w:val="24"/>
              </w:rPr>
              <w:t>Descriere</w:t>
            </w:r>
          </w:p>
        </w:tc>
      </w:tr>
      <w:tr w:rsidR="00E53128" w:rsidRPr="00216B6C" w:rsidTr="0088165E">
        <w:trPr>
          <w:trHeight w:val="34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52"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E.1.</w:t>
            </w:r>
          </w:p>
        </w:tc>
        <w:tc>
          <w:tcPr>
            <w:tcW w:w="2925"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Amenințare</w:t>
            </w:r>
            <w:r>
              <w:rPr>
                <w:rFonts w:cs="Times New Roman"/>
                <w:szCs w:val="24"/>
              </w:rPr>
              <w:t xml:space="preserve"> </w:t>
            </w:r>
            <w:r w:rsidRPr="00216B6C">
              <w:rPr>
                <w:rFonts w:cs="Times New Roman"/>
                <w:szCs w:val="24"/>
              </w:rPr>
              <w:t>viitoare</w:t>
            </w:r>
          </w:p>
        </w:tc>
        <w:tc>
          <w:tcPr>
            <w:tcW w:w="3576"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F25F0">
              <w:rPr>
                <w:rFonts w:cs="Times New Roman"/>
                <w:szCs w:val="24"/>
              </w:rPr>
              <w:t>A02.01</w:t>
            </w:r>
            <w:r>
              <w:rPr>
                <w:rFonts w:cs="Times New Roman"/>
                <w:szCs w:val="24"/>
              </w:rPr>
              <w:t xml:space="preserve"> </w:t>
            </w:r>
            <w:r w:rsidRPr="002F25F0">
              <w:rPr>
                <w:rFonts w:cs="Times New Roman"/>
                <w:szCs w:val="24"/>
              </w:rPr>
              <w:t>Agricultura intensiva</w:t>
            </w:r>
          </w:p>
        </w:tc>
      </w:tr>
      <w:tr w:rsidR="00E53128" w:rsidRPr="00216B6C" w:rsidTr="0088165E">
        <w:tblPrEx>
          <w:tblCellMar>
            <w:left w:w="108" w:type="dxa"/>
            <w:right w:w="108" w:type="dxa"/>
          </w:tblCellMar>
        </w:tblPrEx>
        <w:trPr>
          <w:trHeight w:val="345"/>
          <w:jc w:val="center"/>
        </w:trPr>
        <w:tc>
          <w:tcPr>
            <w:tcW w:w="222" w:type="dxa"/>
            <w:vAlign w:val="center"/>
            <w:hideMark/>
          </w:tcPr>
          <w:p w:rsidR="00E53128" w:rsidRPr="00216B6C" w:rsidRDefault="00E53128" w:rsidP="0088165E">
            <w:pPr>
              <w:rPr>
                <w:rFonts w:cs="Times New Roman"/>
                <w:szCs w:val="24"/>
              </w:rPr>
            </w:pPr>
          </w:p>
        </w:tc>
        <w:tc>
          <w:tcPr>
            <w:tcW w:w="852"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F.1.</w:t>
            </w:r>
          </w:p>
        </w:tc>
        <w:tc>
          <w:tcPr>
            <w:tcW w:w="2925"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Specia</w:t>
            </w:r>
          </w:p>
        </w:tc>
        <w:tc>
          <w:tcPr>
            <w:tcW w:w="3576" w:type="dxa"/>
            <w:tcBorders>
              <w:top w:val="single" w:sz="6" w:space="0" w:color="333333"/>
              <w:left w:val="single" w:sz="6" w:space="0" w:color="333333"/>
              <w:bottom w:val="single" w:sz="6" w:space="0" w:color="333333"/>
              <w:right w:val="single" w:sz="6" w:space="0" w:color="333333"/>
            </w:tcBorders>
          </w:tcPr>
          <w:tbl>
            <w:tblPr>
              <w:tblW w:w="3000" w:type="dxa"/>
              <w:tblLook w:val="04A0" w:firstRow="1" w:lastRow="0" w:firstColumn="1" w:lastColumn="0" w:noHBand="0" w:noVBand="1"/>
            </w:tblPr>
            <w:tblGrid>
              <w:gridCol w:w="3000"/>
            </w:tblGrid>
            <w:tr w:rsidR="00E53128" w:rsidRPr="00F4574C" w:rsidTr="0088165E">
              <w:trPr>
                <w:trHeight w:val="290"/>
              </w:trPr>
              <w:tc>
                <w:tcPr>
                  <w:tcW w:w="3000" w:type="dxa"/>
                  <w:tcBorders>
                    <w:top w:val="nil"/>
                    <w:left w:val="nil"/>
                    <w:bottom w:val="nil"/>
                    <w:right w:val="nil"/>
                  </w:tcBorders>
                  <w:shd w:val="clear" w:color="auto" w:fill="auto"/>
                  <w:noWrap/>
                  <w:vAlign w:val="bottom"/>
                  <w:hideMark/>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A247 Alauda arvensis</w:t>
                  </w:r>
                </w:p>
              </w:tc>
            </w:tr>
            <w:tr w:rsidR="00E53128" w:rsidRPr="00F4574C" w:rsidTr="0088165E">
              <w:trPr>
                <w:trHeight w:val="290"/>
              </w:trPr>
              <w:tc>
                <w:tcPr>
                  <w:tcW w:w="3000" w:type="dxa"/>
                  <w:tcBorders>
                    <w:top w:val="nil"/>
                    <w:left w:val="nil"/>
                    <w:bottom w:val="nil"/>
                    <w:right w:val="nil"/>
                  </w:tcBorders>
                  <w:shd w:val="clear" w:color="auto" w:fill="auto"/>
                  <w:noWrap/>
                  <w:vAlign w:val="bottom"/>
                  <w:hideMark/>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A255 Anthus campestris</w:t>
                  </w:r>
                </w:p>
              </w:tc>
            </w:tr>
            <w:tr w:rsidR="00E53128" w:rsidRPr="00F4574C" w:rsidTr="0088165E">
              <w:trPr>
                <w:trHeight w:val="290"/>
              </w:trPr>
              <w:tc>
                <w:tcPr>
                  <w:tcW w:w="3000" w:type="dxa"/>
                  <w:tcBorders>
                    <w:top w:val="nil"/>
                    <w:left w:val="nil"/>
                    <w:bottom w:val="nil"/>
                    <w:right w:val="nil"/>
                  </w:tcBorders>
                  <w:shd w:val="clear" w:color="auto" w:fill="auto"/>
                  <w:noWrap/>
                  <w:vAlign w:val="bottom"/>
                  <w:hideMark/>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A089 Aquila pomarina</w:t>
                  </w:r>
                </w:p>
              </w:tc>
            </w:tr>
            <w:tr w:rsidR="00E53128" w:rsidRPr="00F4574C" w:rsidTr="0088165E">
              <w:trPr>
                <w:trHeight w:val="290"/>
              </w:trPr>
              <w:tc>
                <w:tcPr>
                  <w:tcW w:w="3000" w:type="dxa"/>
                  <w:tcBorders>
                    <w:top w:val="nil"/>
                    <w:left w:val="nil"/>
                    <w:bottom w:val="nil"/>
                    <w:right w:val="nil"/>
                  </w:tcBorders>
                  <w:shd w:val="clear" w:color="auto" w:fill="auto"/>
                  <w:noWrap/>
                  <w:vAlign w:val="bottom"/>
                  <w:hideMark/>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A243 Calandrella brachydactyla</w:t>
                  </w:r>
                </w:p>
              </w:tc>
            </w:tr>
            <w:tr w:rsidR="00E53128" w:rsidRPr="00F4574C" w:rsidTr="0088165E">
              <w:trPr>
                <w:trHeight w:val="290"/>
              </w:trPr>
              <w:tc>
                <w:tcPr>
                  <w:tcW w:w="3000" w:type="dxa"/>
                  <w:tcBorders>
                    <w:top w:val="nil"/>
                    <w:left w:val="nil"/>
                    <w:bottom w:val="nil"/>
                    <w:right w:val="nil"/>
                  </w:tcBorders>
                  <w:shd w:val="clear" w:color="auto" w:fill="auto"/>
                  <w:noWrap/>
                  <w:vAlign w:val="bottom"/>
                  <w:hideMark/>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A366 Carduelis cannabina</w:t>
                  </w:r>
                </w:p>
              </w:tc>
            </w:tr>
            <w:tr w:rsidR="00E53128" w:rsidRPr="00F4574C" w:rsidTr="0088165E">
              <w:trPr>
                <w:trHeight w:val="290"/>
              </w:trPr>
              <w:tc>
                <w:tcPr>
                  <w:tcW w:w="3000" w:type="dxa"/>
                  <w:tcBorders>
                    <w:top w:val="nil"/>
                    <w:left w:val="nil"/>
                    <w:bottom w:val="nil"/>
                    <w:right w:val="nil"/>
                  </w:tcBorders>
                  <w:shd w:val="clear" w:color="auto" w:fill="auto"/>
                  <w:noWrap/>
                  <w:vAlign w:val="bottom"/>
                  <w:hideMark/>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A364 Carduelis carduelis</w:t>
                  </w:r>
                </w:p>
              </w:tc>
            </w:tr>
            <w:tr w:rsidR="00E53128" w:rsidRPr="00F4574C" w:rsidTr="0088165E">
              <w:trPr>
                <w:trHeight w:val="290"/>
              </w:trPr>
              <w:tc>
                <w:tcPr>
                  <w:tcW w:w="3000" w:type="dxa"/>
                  <w:tcBorders>
                    <w:top w:val="nil"/>
                    <w:left w:val="nil"/>
                    <w:bottom w:val="nil"/>
                    <w:right w:val="nil"/>
                  </w:tcBorders>
                  <w:shd w:val="clear" w:color="auto" w:fill="auto"/>
                  <w:noWrap/>
                  <w:vAlign w:val="bottom"/>
                  <w:hideMark/>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lastRenderedPageBreak/>
                    <w:t>A363 Carduelis chloris</w:t>
                  </w:r>
                </w:p>
              </w:tc>
            </w:tr>
            <w:tr w:rsidR="00E53128" w:rsidRPr="00F4574C" w:rsidTr="0088165E">
              <w:trPr>
                <w:trHeight w:val="290"/>
              </w:trPr>
              <w:tc>
                <w:tcPr>
                  <w:tcW w:w="3000" w:type="dxa"/>
                  <w:tcBorders>
                    <w:top w:val="nil"/>
                    <w:left w:val="nil"/>
                    <w:bottom w:val="nil"/>
                    <w:right w:val="nil"/>
                  </w:tcBorders>
                  <w:shd w:val="clear" w:color="auto" w:fill="auto"/>
                  <w:noWrap/>
                  <w:vAlign w:val="bottom"/>
                  <w:hideMark/>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A365 Carduelis spinus</w:t>
                  </w:r>
                </w:p>
              </w:tc>
            </w:tr>
            <w:tr w:rsidR="00E53128" w:rsidRPr="00F4574C" w:rsidTr="0088165E">
              <w:trPr>
                <w:trHeight w:val="290"/>
              </w:trPr>
              <w:tc>
                <w:tcPr>
                  <w:tcW w:w="3000" w:type="dxa"/>
                  <w:tcBorders>
                    <w:top w:val="nil"/>
                    <w:left w:val="nil"/>
                    <w:bottom w:val="nil"/>
                    <w:right w:val="nil"/>
                  </w:tcBorders>
                  <w:shd w:val="clear" w:color="auto" w:fill="auto"/>
                  <w:noWrap/>
                  <w:vAlign w:val="bottom"/>
                  <w:hideMark/>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A080 Circaetus gallicus</w:t>
                  </w:r>
                </w:p>
              </w:tc>
            </w:tr>
            <w:tr w:rsidR="00E53128" w:rsidRPr="00F4574C" w:rsidTr="0088165E">
              <w:trPr>
                <w:trHeight w:val="290"/>
              </w:trPr>
              <w:tc>
                <w:tcPr>
                  <w:tcW w:w="3000" w:type="dxa"/>
                  <w:tcBorders>
                    <w:top w:val="nil"/>
                    <w:left w:val="nil"/>
                    <w:bottom w:val="nil"/>
                    <w:right w:val="nil"/>
                  </w:tcBorders>
                  <w:shd w:val="clear" w:color="auto" w:fill="auto"/>
                  <w:noWrap/>
                  <w:vAlign w:val="bottom"/>
                  <w:hideMark/>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A081 Circus aeruginosus</w:t>
                  </w:r>
                </w:p>
              </w:tc>
            </w:tr>
            <w:tr w:rsidR="00E53128" w:rsidRPr="00F4574C" w:rsidTr="0088165E">
              <w:trPr>
                <w:trHeight w:val="290"/>
              </w:trPr>
              <w:tc>
                <w:tcPr>
                  <w:tcW w:w="3000" w:type="dxa"/>
                  <w:tcBorders>
                    <w:top w:val="nil"/>
                    <w:left w:val="nil"/>
                    <w:bottom w:val="nil"/>
                    <w:right w:val="nil"/>
                  </w:tcBorders>
                  <w:shd w:val="clear" w:color="auto" w:fill="auto"/>
                  <w:noWrap/>
                  <w:vAlign w:val="bottom"/>
                  <w:hideMark/>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A082 Circus cyaneus</w:t>
                  </w:r>
                </w:p>
              </w:tc>
            </w:tr>
            <w:tr w:rsidR="00E53128" w:rsidRPr="00F4574C" w:rsidTr="0088165E">
              <w:trPr>
                <w:trHeight w:val="290"/>
              </w:trPr>
              <w:tc>
                <w:tcPr>
                  <w:tcW w:w="3000" w:type="dxa"/>
                  <w:tcBorders>
                    <w:top w:val="nil"/>
                    <w:left w:val="nil"/>
                    <w:bottom w:val="nil"/>
                    <w:right w:val="nil"/>
                  </w:tcBorders>
                  <w:shd w:val="clear" w:color="auto" w:fill="auto"/>
                  <w:noWrap/>
                  <w:vAlign w:val="bottom"/>
                  <w:hideMark/>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A083 Circus macrourus</w:t>
                  </w:r>
                </w:p>
              </w:tc>
            </w:tr>
            <w:tr w:rsidR="00E53128" w:rsidRPr="00F4574C" w:rsidTr="0088165E">
              <w:trPr>
                <w:trHeight w:val="290"/>
              </w:trPr>
              <w:tc>
                <w:tcPr>
                  <w:tcW w:w="3000" w:type="dxa"/>
                  <w:tcBorders>
                    <w:top w:val="nil"/>
                    <w:left w:val="nil"/>
                    <w:bottom w:val="nil"/>
                    <w:right w:val="nil"/>
                  </w:tcBorders>
                  <w:shd w:val="clear" w:color="auto" w:fill="auto"/>
                  <w:noWrap/>
                  <w:vAlign w:val="bottom"/>
                  <w:hideMark/>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A084 Circus pygargus</w:t>
                  </w:r>
                </w:p>
              </w:tc>
            </w:tr>
            <w:tr w:rsidR="00E53128" w:rsidRPr="00F4574C" w:rsidTr="0088165E">
              <w:trPr>
                <w:trHeight w:val="290"/>
              </w:trPr>
              <w:tc>
                <w:tcPr>
                  <w:tcW w:w="3000" w:type="dxa"/>
                  <w:tcBorders>
                    <w:top w:val="nil"/>
                    <w:left w:val="nil"/>
                    <w:bottom w:val="nil"/>
                    <w:right w:val="nil"/>
                  </w:tcBorders>
                  <w:shd w:val="clear" w:color="auto" w:fill="auto"/>
                  <w:noWrap/>
                  <w:vAlign w:val="bottom"/>
                  <w:hideMark/>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A231 Coracias garrulus</w:t>
                  </w:r>
                </w:p>
              </w:tc>
            </w:tr>
            <w:tr w:rsidR="00E53128" w:rsidRPr="00F4574C" w:rsidTr="0088165E">
              <w:trPr>
                <w:trHeight w:val="290"/>
              </w:trPr>
              <w:tc>
                <w:tcPr>
                  <w:tcW w:w="3000" w:type="dxa"/>
                  <w:tcBorders>
                    <w:top w:val="nil"/>
                    <w:left w:val="nil"/>
                    <w:bottom w:val="nil"/>
                    <w:right w:val="nil"/>
                  </w:tcBorders>
                  <w:shd w:val="clear" w:color="auto" w:fill="auto"/>
                  <w:noWrap/>
                  <w:vAlign w:val="bottom"/>
                  <w:hideMark/>
                </w:tcPr>
                <w:p w:rsidR="00E53128"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A113 Coturnix coturnix</w:t>
                  </w:r>
                </w:p>
                <w:p w:rsidR="00183782" w:rsidRPr="00F4574C" w:rsidRDefault="00183782" w:rsidP="0088165E">
                  <w:pPr>
                    <w:jc w:val="left"/>
                    <w:rPr>
                      <w:rFonts w:eastAsia="Times New Roman" w:cs="Times New Roman"/>
                      <w:i/>
                      <w:iCs/>
                      <w:color w:val="000000"/>
                      <w:sz w:val="22"/>
                      <w:lang w:eastAsia="ro-RO"/>
                    </w:rPr>
                  </w:pPr>
                  <w:r>
                    <w:rPr>
                      <w:rFonts w:eastAsia="Times New Roman" w:cs="Times New Roman"/>
                      <w:i/>
                      <w:iCs/>
                      <w:color w:val="000000"/>
                      <w:sz w:val="22"/>
                      <w:lang w:eastAsia="ro-RO"/>
                    </w:rPr>
                    <w:t>Delichon urbica</w:t>
                  </w:r>
                </w:p>
              </w:tc>
            </w:tr>
            <w:tr w:rsidR="00E53128" w:rsidRPr="00F4574C" w:rsidTr="0088165E">
              <w:trPr>
                <w:trHeight w:val="290"/>
              </w:trPr>
              <w:tc>
                <w:tcPr>
                  <w:tcW w:w="3000" w:type="dxa"/>
                  <w:tcBorders>
                    <w:top w:val="nil"/>
                    <w:left w:val="nil"/>
                    <w:bottom w:val="nil"/>
                    <w:right w:val="nil"/>
                  </w:tcBorders>
                  <w:shd w:val="clear" w:color="auto" w:fill="auto"/>
                  <w:noWrap/>
                  <w:vAlign w:val="bottom"/>
                  <w:hideMark/>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A379 Emberiza hortulana</w:t>
                  </w:r>
                </w:p>
              </w:tc>
            </w:tr>
            <w:tr w:rsidR="00E53128" w:rsidRPr="00F4574C" w:rsidTr="0088165E">
              <w:trPr>
                <w:trHeight w:val="290"/>
              </w:trPr>
              <w:tc>
                <w:tcPr>
                  <w:tcW w:w="3000" w:type="dxa"/>
                  <w:tcBorders>
                    <w:top w:val="nil"/>
                    <w:left w:val="nil"/>
                    <w:bottom w:val="nil"/>
                    <w:right w:val="nil"/>
                  </w:tcBorders>
                  <w:shd w:val="clear" w:color="auto" w:fill="auto"/>
                  <w:noWrap/>
                  <w:vAlign w:val="bottom"/>
                  <w:hideMark/>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A097 Falco vespertinus</w:t>
                  </w:r>
                </w:p>
              </w:tc>
            </w:tr>
            <w:tr w:rsidR="00E53128" w:rsidRPr="00F4574C" w:rsidTr="0088165E">
              <w:trPr>
                <w:trHeight w:val="290"/>
              </w:trPr>
              <w:tc>
                <w:tcPr>
                  <w:tcW w:w="3000" w:type="dxa"/>
                  <w:tcBorders>
                    <w:top w:val="nil"/>
                    <w:left w:val="nil"/>
                    <w:bottom w:val="nil"/>
                    <w:right w:val="nil"/>
                  </w:tcBorders>
                  <w:shd w:val="clear" w:color="auto" w:fill="auto"/>
                  <w:noWrap/>
                  <w:vAlign w:val="bottom"/>
                  <w:hideMark/>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A244 Galerida cristata</w:t>
                  </w:r>
                </w:p>
              </w:tc>
            </w:tr>
            <w:tr w:rsidR="00E53128" w:rsidRPr="00F4574C" w:rsidTr="0088165E">
              <w:trPr>
                <w:trHeight w:val="290"/>
              </w:trPr>
              <w:tc>
                <w:tcPr>
                  <w:tcW w:w="3000" w:type="dxa"/>
                  <w:tcBorders>
                    <w:top w:val="nil"/>
                    <w:left w:val="nil"/>
                    <w:bottom w:val="nil"/>
                    <w:right w:val="nil"/>
                  </w:tcBorders>
                  <w:shd w:val="clear" w:color="auto" w:fill="auto"/>
                  <w:noWrap/>
                  <w:vAlign w:val="bottom"/>
                  <w:hideMark/>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A251 Hirundo rustica</w:t>
                  </w:r>
                </w:p>
              </w:tc>
            </w:tr>
            <w:tr w:rsidR="00E53128" w:rsidRPr="00F4574C" w:rsidTr="0088165E">
              <w:trPr>
                <w:trHeight w:val="290"/>
              </w:trPr>
              <w:tc>
                <w:tcPr>
                  <w:tcW w:w="3000" w:type="dxa"/>
                  <w:tcBorders>
                    <w:top w:val="nil"/>
                    <w:left w:val="nil"/>
                    <w:bottom w:val="nil"/>
                    <w:right w:val="nil"/>
                  </w:tcBorders>
                  <w:shd w:val="clear" w:color="auto" w:fill="auto"/>
                  <w:noWrap/>
                  <w:vAlign w:val="bottom"/>
                  <w:hideMark/>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A338 Lanius collurio</w:t>
                  </w:r>
                </w:p>
              </w:tc>
            </w:tr>
            <w:tr w:rsidR="00E53128" w:rsidRPr="00F4574C" w:rsidTr="0088165E">
              <w:trPr>
                <w:trHeight w:val="290"/>
              </w:trPr>
              <w:tc>
                <w:tcPr>
                  <w:tcW w:w="3000" w:type="dxa"/>
                  <w:tcBorders>
                    <w:top w:val="nil"/>
                    <w:left w:val="nil"/>
                    <w:bottom w:val="nil"/>
                    <w:right w:val="nil"/>
                  </w:tcBorders>
                  <w:shd w:val="clear" w:color="auto" w:fill="auto"/>
                  <w:noWrap/>
                  <w:vAlign w:val="bottom"/>
                  <w:hideMark/>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A339 Lanius minor</w:t>
                  </w:r>
                </w:p>
              </w:tc>
            </w:tr>
            <w:tr w:rsidR="00E53128" w:rsidRPr="00F4574C" w:rsidTr="0088165E">
              <w:trPr>
                <w:trHeight w:val="290"/>
              </w:trPr>
              <w:tc>
                <w:tcPr>
                  <w:tcW w:w="3000" w:type="dxa"/>
                  <w:tcBorders>
                    <w:top w:val="nil"/>
                    <w:left w:val="nil"/>
                    <w:bottom w:val="nil"/>
                    <w:right w:val="nil"/>
                  </w:tcBorders>
                  <w:shd w:val="clear" w:color="auto" w:fill="auto"/>
                  <w:noWrap/>
                  <w:vAlign w:val="bottom"/>
                  <w:hideMark/>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A242 Melanocorypha calandra</w:t>
                  </w:r>
                </w:p>
              </w:tc>
            </w:tr>
            <w:tr w:rsidR="00E53128" w:rsidRPr="00F4574C" w:rsidTr="0088165E">
              <w:trPr>
                <w:trHeight w:val="290"/>
              </w:trPr>
              <w:tc>
                <w:tcPr>
                  <w:tcW w:w="3000" w:type="dxa"/>
                  <w:tcBorders>
                    <w:top w:val="nil"/>
                    <w:left w:val="nil"/>
                    <w:bottom w:val="nil"/>
                    <w:right w:val="nil"/>
                  </w:tcBorders>
                  <w:shd w:val="clear" w:color="auto" w:fill="auto"/>
                  <w:noWrap/>
                  <w:vAlign w:val="bottom"/>
                  <w:hideMark/>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A230 Merops apiaster</w:t>
                  </w:r>
                </w:p>
              </w:tc>
            </w:tr>
            <w:tr w:rsidR="00E53128" w:rsidRPr="00F4574C" w:rsidTr="0088165E">
              <w:trPr>
                <w:trHeight w:val="290"/>
              </w:trPr>
              <w:tc>
                <w:tcPr>
                  <w:tcW w:w="3000" w:type="dxa"/>
                  <w:tcBorders>
                    <w:top w:val="nil"/>
                    <w:left w:val="nil"/>
                    <w:bottom w:val="nil"/>
                    <w:right w:val="nil"/>
                  </w:tcBorders>
                  <w:shd w:val="clear" w:color="auto" w:fill="auto"/>
                  <w:noWrap/>
                  <w:vAlign w:val="bottom"/>
                  <w:hideMark/>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A383 Miliaria calandra</w:t>
                  </w:r>
                </w:p>
              </w:tc>
            </w:tr>
            <w:tr w:rsidR="00E53128" w:rsidRPr="00F4574C" w:rsidTr="0088165E">
              <w:trPr>
                <w:trHeight w:val="290"/>
              </w:trPr>
              <w:tc>
                <w:tcPr>
                  <w:tcW w:w="3000" w:type="dxa"/>
                  <w:tcBorders>
                    <w:top w:val="nil"/>
                    <w:left w:val="nil"/>
                    <w:bottom w:val="nil"/>
                    <w:right w:val="nil"/>
                  </w:tcBorders>
                  <w:shd w:val="clear" w:color="auto" w:fill="auto"/>
                  <w:noWrap/>
                  <w:vAlign w:val="bottom"/>
                  <w:hideMark/>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A262 Motacilla alba</w:t>
                  </w:r>
                </w:p>
              </w:tc>
            </w:tr>
            <w:tr w:rsidR="00E53128" w:rsidRPr="00F4574C" w:rsidTr="0088165E">
              <w:trPr>
                <w:trHeight w:val="290"/>
              </w:trPr>
              <w:tc>
                <w:tcPr>
                  <w:tcW w:w="3000" w:type="dxa"/>
                  <w:tcBorders>
                    <w:top w:val="nil"/>
                    <w:left w:val="nil"/>
                    <w:bottom w:val="nil"/>
                    <w:right w:val="nil"/>
                  </w:tcBorders>
                  <w:shd w:val="clear" w:color="auto" w:fill="auto"/>
                  <w:noWrap/>
                  <w:vAlign w:val="bottom"/>
                  <w:hideMark/>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A260 Motacilla flava</w:t>
                  </w:r>
                </w:p>
              </w:tc>
            </w:tr>
            <w:tr w:rsidR="00E53128" w:rsidRPr="00F4574C" w:rsidTr="0088165E">
              <w:trPr>
                <w:trHeight w:val="290"/>
              </w:trPr>
              <w:tc>
                <w:tcPr>
                  <w:tcW w:w="3000" w:type="dxa"/>
                  <w:tcBorders>
                    <w:top w:val="nil"/>
                    <w:left w:val="nil"/>
                    <w:bottom w:val="nil"/>
                    <w:right w:val="nil"/>
                  </w:tcBorders>
                  <w:shd w:val="clear" w:color="auto" w:fill="auto"/>
                  <w:noWrap/>
                  <w:vAlign w:val="bottom"/>
                  <w:hideMark/>
                </w:tcPr>
                <w:p w:rsidR="00E53128"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A072 Pernis apivorus</w:t>
                  </w:r>
                </w:p>
                <w:p w:rsidR="00BF428E" w:rsidRPr="00F4574C" w:rsidRDefault="00BF428E" w:rsidP="0088165E">
                  <w:pPr>
                    <w:jc w:val="left"/>
                    <w:rPr>
                      <w:rFonts w:eastAsia="Times New Roman" w:cs="Times New Roman"/>
                      <w:i/>
                      <w:iCs/>
                      <w:color w:val="000000"/>
                      <w:sz w:val="22"/>
                      <w:lang w:eastAsia="ro-RO"/>
                    </w:rPr>
                  </w:pPr>
                  <w:r w:rsidRPr="00AC08F0">
                    <w:rPr>
                      <w:rFonts w:eastAsia="Times New Roman" w:cs="Times New Roman"/>
                      <w:i/>
                      <w:iCs/>
                      <w:color w:val="000000"/>
                      <w:sz w:val="22"/>
                      <w:lang w:eastAsia="ro-RO"/>
                    </w:rPr>
                    <w:t>A276</w:t>
                  </w:r>
                  <w:r>
                    <w:rPr>
                      <w:rFonts w:eastAsia="Times New Roman" w:cs="Times New Roman"/>
                      <w:i/>
                      <w:iCs/>
                      <w:color w:val="000000"/>
                      <w:sz w:val="22"/>
                      <w:lang w:eastAsia="ro-RO"/>
                    </w:rPr>
                    <w:t xml:space="preserve"> Saxicola torquata</w:t>
                  </w:r>
                </w:p>
              </w:tc>
            </w:tr>
            <w:tr w:rsidR="00E53128" w:rsidRPr="00F4574C" w:rsidTr="0088165E">
              <w:trPr>
                <w:trHeight w:val="290"/>
              </w:trPr>
              <w:tc>
                <w:tcPr>
                  <w:tcW w:w="3000" w:type="dxa"/>
                  <w:tcBorders>
                    <w:top w:val="nil"/>
                    <w:left w:val="nil"/>
                    <w:bottom w:val="nil"/>
                    <w:right w:val="nil"/>
                  </w:tcBorders>
                  <w:shd w:val="clear" w:color="auto" w:fill="auto"/>
                  <w:noWrap/>
                  <w:vAlign w:val="bottom"/>
                  <w:hideMark/>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A309 Sylvia communis</w:t>
                  </w:r>
                </w:p>
              </w:tc>
            </w:tr>
            <w:tr w:rsidR="00E53128" w:rsidRPr="00F4574C" w:rsidTr="0088165E">
              <w:trPr>
                <w:trHeight w:val="290"/>
              </w:trPr>
              <w:tc>
                <w:tcPr>
                  <w:tcW w:w="3000" w:type="dxa"/>
                  <w:tcBorders>
                    <w:top w:val="nil"/>
                    <w:left w:val="nil"/>
                    <w:bottom w:val="nil"/>
                    <w:right w:val="nil"/>
                  </w:tcBorders>
                  <w:shd w:val="clear" w:color="auto" w:fill="auto"/>
                  <w:noWrap/>
                  <w:vAlign w:val="bottom"/>
                  <w:hideMark/>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A232 Upupa epops</w:t>
                  </w:r>
                </w:p>
              </w:tc>
            </w:tr>
          </w:tbl>
          <w:p w:rsidR="00E53128" w:rsidRPr="009475E6" w:rsidRDefault="00E53128" w:rsidP="0088165E">
            <w:pPr>
              <w:rPr>
                <w:rFonts w:cs="Times New Roman"/>
                <w:i/>
                <w:iCs/>
                <w:szCs w:val="24"/>
              </w:rPr>
            </w:pPr>
          </w:p>
        </w:tc>
      </w:tr>
      <w:tr w:rsidR="00E53128" w:rsidRPr="00216B6C" w:rsidTr="0088165E">
        <w:trPr>
          <w:trHeight w:val="55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52"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F.2.</w:t>
            </w:r>
          </w:p>
        </w:tc>
        <w:tc>
          <w:tcPr>
            <w:tcW w:w="2925"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Localizarea</w:t>
            </w:r>
            <w:r>
              <w:rPr>
                <w:rFonts w:cs="Times New Roman"/>
                <w:szCs w:val="24"/>
              </w:rPr>
              <w:t xml:space="preserve"> </w:t>
            </w:r>
            <w:r w:rsidRPr="00216B6C">
              <w:rPr>
                <w:rFonts w:cs="Times New Roman"/>
                <w:szCs w:val="24"/>
              </w:rPr>
              <w:t>impactului</w:t>
            </w:r>
            <w:r>
              <w:rPr>
                <w:rFonts w:cs="Times New Roman"/>
                <w:szCs w:val="24"/>
              </w:rPr>
              <w:t xml:space="preserve"> </w:t>
            </w:r>
            <w:r w:rsidRPr="00216B6C">
              <w:rPr>
                <w:rFonts w:cs="Times New Roman"/>
                <w:szCs w:val="24"/>
              </w:rPr>
              <w:t>cauzat</w:t>
            </w:r>
            <w:r>
              <w:rPr>
                <w:rFonts w:cs="Times New Roman"/>
                <w:szCs w:val="24"/>
              </w:rPr>
              <w:t xml:space="preserve"> </w:t>
            </w:r>
            <w:r w:rsidRPr="00216B6C">
              <w:rPr>
                <w:rFonts w:cs="Times New Roman"/>
                <w:szCs w:val="24"/>
              </w:rPr>
              <w:t>de</w:t>
            </w:r>
            <w:r>
              <w:rPr>
                <w:rFonts w:cs="Times New Roman"/>
                <w:szCs w:val="24"/>
              </w:rPr>
              <w:t xml:space="preserve"> </w:t>
            </w:r>
            <w:r w:rsidRPr="00216B6C">
              <w:rPr>
                <w:rFonts w:cs="Times New Roman"/>
                <w:szCs w:val="24"/>
              </w:rPr>
              <w:t>amenințările</w:t>
            </w:r>
            <w:r>
              <w:rPr>
                <w:rFonts w:cs="Times New Roman"/>
                <w:szCs w:val="24"/>
              </w:rPr>
              <w:t xml:space="preserve"> </w:t>
            </w:r>
            <w:r w:rsidRPr="00216B6C">
              <w:rPr>
                <w:rFonts w:cs="Times New Roman"/>
                <w:szCs w:val="24"/>
              </w:rPr>
              <w:t>viitoare</w:t>
            </w:r>
            <w:r>
              <w:rPr>
                <w:rFonts w:cs="Times New Roman"/>
                <w:szCs w:val="24"/>
              </w:rPr>
              <w:t xml:space="preserve"> </w:t>
            </w:r>
            <w:r w:rsidRPr="00216B6C">
              <w:rPr>
                <w:rFonts w:cs="Times New Roman"/>
                <w:szCs w:val="24"/>
              </w:rPr>
              <w:t>asupra</w:t>
            </w:r>
            <w:r>
              <w:rPr>
                <w:rFonts w:cs="Times New Roman"/>
                <w:szCs w:val="24"/>
              </w:rPr>
              <w:t xml:space="preserve"> </w:t>
            </w:r>
            <w:r w:rsidRPr="00216B6C">
              <w:rPr>
                <w:rFonts w:cs="Times New Roman"/>
                <w:szCs w:val="24"/>
              </w:rPr>
              <w:t>speciei</w:t>
            </w:r>
            <w:r>
              <w:rPr>
                <w:rFonts w:cs="Times New Roman"/>
                <w:szCs w:val="24"/>
              </w:rPr>
              <w:t xml:space="preserve"> </w:t>
            </w:r>
            <w:r w:rsidRPr="00216B6C">
              <w:rPr>
                <w:rFonts w:cs="Times New Roman"/>
                <w:szCs w:val="24"/>
              </w:rPr>
              <w:t>[geometrie]</w:t>
            </w:r>
          </w:p>
        </w:tc>
        <w:tc>
          <w:tcPr>
            <w:tcW w:w="3576" w:type="dxa"/>
            <w:tcBorders>
              <w:top w:val="single" w:sz="6" w:space="0" w:color="333333"/>
              <w:left w:val="single" w:sz="6" w:space="0" w:color="333333"/>
              <w:bottom w:val="single" w:sz="6" w:space="0" w:color="333333"/>
              <w:right w:val="single" w:sz="6" w:space="0" w:color="333333"/>
            </w:tcBorders>
          </w:tcPr>
          <w:p w:rsidR="00E53128" w:rsidRPr="00734096" w:rsidRDefault="009A3755" w:rsidP="0088165E">
            <w:pPr>
              <w:rPr>
                <w:rFonts w:cs="Times New Roman"/>
                <w:color w:val="FF0000"/>
                <w:szCs w:val="24"/>
              </w:rPr>
            </w:pPr>
            <w:r w:rsidRPr="009A3755">
              <w:rPr>
                <w:rFonts w:cs="Times New Roman"/>
                <w:szCs w:val="24"/>
              </w:rPr>
              <w:t>Harta distribuției impactului asupra speciilor este reprezentată în anexa 3.23</w:t>
            </w:r>
          </w:p>
        </w:tc>
      </w:tr>
      <w:tr w:rsidR="00E53128" w:rsidRPr="00216B6C" w:rsidTr="0088165E">
        <w:trPr>
          <w:trHeight w:val="55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52"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F.3.</w:t>
            </w:r>
          </w:p>
        </w:tc>
        <w:tc>
          <w:tcPr>
            <w:tcW w:w="2925" w:type="dxa"/>
            <w:tcBorders>
              <w:top w:val="single" w:sz="6" w:space="0" w:color="333333"/>
              <w:left w:val="single" w:sz="6" w:space="0" w:color="333333"/>
              <w:bottom w:val="single" w:sz="6" w:space="0" w:color="333333"/>
              <w:right w:val="single" w:sz="6" w:space="0" w:color="333333"/>
            </w:tcBorders>
            <w:shd w:val="clear" w:color="auto" w:fill="auto"/>
            <w:hideMark/>
          </w:tcPr>
          <w:p w:rsidR="00E53128" w:rsidRPr="00216B6C" w:rsidRDefault="00E53128" w:rsidP="0088165E">
            <w:pPr>
              <w:rPr>
                <w:rFonts w:cs="Times New Roman"/>
                <w:szCs w:val="24"/>
              </w:rPr>
            </w:pPr>
            <w:r w:rsidRPr="00216B6C">
              <w:rPr>
                <w:rFonts w:cs="Times New Roman"/>
                <w:szCs w:val="24"/>
              </w:rPr>
              <w:t>Localizarea</w:t>
            </w:r>
            <w:r>
              <w:rPr>
                <w:rFonts w:cs="Times New Roman"/>
                <w:szCs w:val="24"/>
              </w:rPr>
              <w:t xml:space="preserve"> </w:t>
            </w:r>
            <w:r w:rsidRPr="00216B6C">
              <w:rPr>
                <w:rFonts w:cs="Times New Roman"/>
                <w:szCs w:val="24"/>
              </w:rPr>
              <w:t>impactului</w:t>
            </w:r>
            <w:r>
              <w:rPr>
                <w:rFonts w:cs="Times New Roman"/>
                <w:szCs w:val="24"/>
              </w:rPr>
              <w:t xml:space="preserve"> </w:t>
            </w:r>
            <w:r w:rsidRPr="00216B6C">
              <w:rPr>
                <w:rFonts w:cs="Times New Roman"/>
                <w:szCs w:val="24"/>
              </w:rPr>
              <w:t>cauzat</w:t>
            </w:r>
            <w:r>
              <w:rPr>
                <w:rFonts w:cs="Times New Roman"/>
                <w:szCs w:val="24"/>
              </w:rPr>
              <w:t xml:space="preserve"> </w:t>
            </w:r>
            <w:r w:rsidRPr="00216B6C">
              <w:rPr>
                <w:rFonts w:cs="Times New Roman"/>
                <w:szCs w:val="24"/>
              </w:rPr>
              <w:t>de</w:t>
            </w:r>
            <w:r>
              <w:rPr>
                <w:rFonts w:cs="Times New Roman"/>
                <w:szCs w:val="24"/>
              </w:rPr>
              <w:t xml:space="preserve"> </w:t>
            </w:r>
            <w:r w:rsidRPr="00216B6C">
              <w:rPr>
                <w:rFonts w:cs="Times New Roman"/>
                <w:szCs w:val="24"/>
              </w:rPr>
              <w:t>amenințările</w:t>
            </w:r>
            <w:r>
              <w:rPr>
                <w:rFonts w:cs="Times New Roman"/>
                <w:szCs w:val="24"/>
              </w:rPr>
              <w:t xml:space="preserve"> </w:t>
            </w:r>
            <w:r w:rsidRPr="00216B6C">
              <w:rPr>
                <w:rFonts w:cs="Times New Roman"/>
                <w:szCs w:val="24"/>
              </w:rPr>
              <w:t>viitoare</w:t>
            </w:r>
            <w:r>
              <w:rPr>
                <w:rFonts w:cs="Times New Roman"/>
                <w:szCs w:val="24"/>
              </w:rPr>
              <w:t xml:space="preserve"> </w:t>
            </w:r>
            <w:r w:rsidRPr="00216B6C">
              <w:rPr>
                <w:rFonts w:cs="Times New Roman"/>
                <w:szCs w:val="24"/>
              </w:rPr>
              <w:t>asupra</w:t>
            </w:r>
            <w:r>
              <w:rPr>
                <w:rFonts w:cs="Times New Roman"/>
                <w:szCs w:val="24"/>
              </w:rPr>
              <w:t xml:space="preserve"> </w:t>
            </w:r>
            <w:r w:rsidRPr="00216B6C">
              <w:rPr>
                <w:rFonts w:cs="Times New Roman"/>
                <w:szCs w:val="24"/>
              </w:rPr>
              <w:t>speciei</w:t>
            </w:r>
            <w:r>
              <w:rPr>
                <w:rFonts w:cs="Times New Roman"/>
                <w:szCs w:val="24"/>
              </w:rPr>
              <w:t xml:space="preserve"> </w:t>
            </w:r>
            <w:r w:rsidRPr="00216B6C">
              <w:rPr>
                <w:rFonts w:cs="Times New Roman"/>
                <w:szCs w:val="24"/>
              </w:rPr>
              <w:t>[descriere]</w:t>
            </w:r>
          </w:p>
        </w:tc>
        <w:tc>
          <w:tcPr>
            <w:tcW w:w="3576"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Pr>
                <w:rFonts w:cs="Times New Roman"/>
                <w:szCs w:val="24"/>
              </w:rPr>
              <w:t>Amenințarea se poate concretiza la nivelul întregului sit, acolo unde este practică agricultura</w:t>
            </w:r>
          </w:p>
        </w:tc>
      </w:tr>
      <w:tr w:rsidR="00E53128" w:rsidRPr="00216B6C" w:rsidTr="0088165E">
        <w:trPr>
          <w:trHeight w:val="55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52"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F.4.</w:t>
            </w:r>
          </w:p>
        </w:tc>
        <w:tc>
          <w:tcPr>
            <w:tcW w:w="2925"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Intensitatea</w:t>
            </w:r>
            <w:r>
              <w:rPr>
                <w:rFonts w:cs="Times New Roman"/>
                <w:szCs w:val="24"/>
              </w:rPr>
              <w:t xml:space="preserve"> </w:t>
            </w:r>
            <w:r w:rsidRPr="00216B6C">
              <w:rPr>
                <w:rFonts w:cs="Times New Roman"/>
                <w:szCs w:val="24"/>
              </w:rPr>
              <w:t>localizata</w:t>
            </w:r>
            <w:r>
              <w:rPr>
                <w:rFonts w:cs="Times New Roman"/>
                <w:szCs w:val="24"/>
              </w:rPr>
              <w:t xml:space="preserve"> </w:t>
            </w:r>
            <w:r w:rsidRPr="00216B6C">
              <w:rPr>
                <w:rFonts w:cs="Times New Roman"/>
                <w:szCs w:val="24"/>
              </w:rPr>
              <w:t>a</w:t>
            </w:r>
            <w:r>
              <w:rPr>
                <w:rFonts w:cs="Times New Roman"/>
                <w:szCs w:val="24"/>
              </w:rPr>
              <w:t xml:space="preserve"> </w:t>
            </w:r>
            <w:r w:rsidRPr="00216B6C">
              <w:rPr>
                <w:rFonts w:cs="Times New Roman"/>
                <w:szCs w:val="24"/>
              </w:rPr>
              <w:t>impactului</w:t>
            </w:r>
            <w:r>
              <w:rPr>
                <w:rFonts w:cs="Times New Roman"/>
                <w:szCs w:val="24"/>
              </w:rPr>
              <w:t xml:space="preserve"> </w:t>
            </w:r>
            <w:r w:rsidRPr="00216B6C">
              <w:rPr>
                <w:rFonts w:cs="Times New Roman"/>
                <w:szCs w:val="24"/>
              </w:rPr>
              <w:t>cauzat</w:t>
            </w:r>
            <w:r>
              <w:rPr>
                <w:rFonts w:cs="Times New Roman"/>
                <w:szCs w:val="24"/>
              </w:rPr>
              <w:t xml:space="preserve"> </w:t>
            </w:r>
            <w:r w:rsidRPr="00216B6C">
              <w:rPr>
                <w:rFonts w:cs="Times New Roman"/>
                <w:szCs w:val="24"/>
              </w:rPr>
              <w:t>de</w:t>
            </w:r>
            <w:r>
              <w:rPr>
                <w:rFonts w:cs="Times New Roman"/>
                <w:szCs w:val="24"/>
              </w:rPr>
              <w:t xml:space="preserve"> </w:t>
            </w:r>
            <w:r w:rsidRPr="00216B6C">
              <w:rPr>
                <w:rFonts w:cs="Times New Roman"/>
                <w:szCs w:val="24"/>
              </w:rPr>
              <w:t>amenințările</w:t>
            </w:r>
            <w:r>
              <w:rPr>
                <w:rFonts w:cs="Times New Roman"/>
                <w:szCs w:val="24"/>
              </w:rPr>
              <w:t xml:space="preserve"> </w:t>
            </w:r>
            <w:r w:rsidRPr="00216B6C">
              <w:rPr>
                <w:rFonts w:cs="Times New Roman"/>
                <w:szCs w:val="24"/>
              </w:rPr>
              <w:t>viitoare</w:t>
            </w:r>
            <w:r>
              <w:rPr>
                <w:rFonts w:cs="Times New Roman"/>
                <w:szCs w:val="24"/>
              </w:rPr>
              <w:t xml:space="preserve"> </w:t>
            </w:r>
            <w:r w:rsidRPr="00216B6C">
              <w:rPr>
                <w:rFonts w:cs="Times New Roman"/>
                <w:szCs w:val="24"/>
              </w:rPr>
              <w:t>asupra</w:t>
            </w:r>
            <w:r>
              <w:rPr>
                <w:rFonts w:cs="Times New Roman"/>
                <w:szCs w:val="24"/>
              </w:rPr>
              <w:t xml:space="preserve"> </w:t>
            </w:r>
            <w:r w:rsidRPr="00216B6C">
              <w:rPr>
                <w:rFonts w:cs="Times New Roman"/>
                <w:szCs w:val="24"/>
              </w:rPr>
              <w:t>speciei</w:t>
            </w:r>
          </w:p>
        </w:tc>
        <w:tc>
          <w:tcPr>
            <w:tcW w:w="3576" w:type="dxa"/>
            <w:tcBorders>
              <w:top w:val="single" w:sz="6" w:space="0" w:color="333333"/>
              <w:left w:val="single" w:sz="6" w:space="0" w:color="333333"/>
              <w:bottom w:val="single" w:sz="6" w:space="0" w:color="333333"/>
              <w:right w:val="single" w:sz="6" w:space="0" w:color="333333"/>
            </w:tcBorders>
            <w:hideMark/>
          </w:tcPr>
          <w:p w:rsidR="00E53128" w:rsidRPr="002351FE" w:rsidRDefault="00E53128" w:rsidP="00E53128">
            <w:pPr>
              <w:pStyle w:val="ListParagraph"/>
              <w:numPr>
                <w:ilvl w:val="0"/>
                <w:numId w:val="12"/>
              </w:numPr>
              <w:spacing w:after="0" w:line="240" w:lineRule="auto"/>
              <w:jc w:val="both"/>
              <w:rPr>
                <w:rFonts w:cs="Times New Roman"/>
                <w:szCs w:val="24"/>
              </w:rPr>
            </w:pPr>
            <w:r>
              <w:rPr>
                <w:rFonts w:cs="Times New Roman"/>
                <w:szCs w:val="24"/>
              </w:rPr>
              <w:t>medie</w:t>
            </w:r>
          </w:p>
        </w:tc>
      </w:tr>
      <w:tr w:rsidR="00E53128" w:rsidRPr="00216B6C" w:rsidTr="0088165E">
        <w:trPr>
          <w:trHeight w:val="34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52"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F.5.</w:t>
            </w:r>
          </w:p>
        </w:tc>
        <w:tc>
          <w:tcPr>
            <w:tcW w:w="2925"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Confidențialitate</w:t>
            </w:r>
          </w:p>
        </w:tc>
        <w:tc>
          <w:tcPr>
            <w:tcW w:w="3576" w:type="dxa"/>
            <w:tcBorders>
              <w:top w:val="single" w:sz="6" w:space="0" w:color="333333"/>
              <w:left w:val="single" w:sz="6" w:space="0" w:color="333333"/>
              <w:bottom w:val="single" w:sz="6" w:space="0" w:color="333333"/>
              <w:right w:val="single" w:sz="6" w:space="0" w:color="333333"/>
            </w:tcBorders>
          </w:tcPr>
          <w:p w:rsidR="00E53128" w:rsidRPr="00216B6C" w:rsidRDefault="00E53128" w:rsidP="0088165E">
            <w:pPr>
              <w:rPr>
                <w:rFonts w:cs="Times New Roman"/>
                <w:szCs w:val="24"/>
              </w:rPr>
            </w:pPr>
            <w:r>
              <w:rPr>
                <w:rFonts w:cs="Times New Roman"/>
                <w:szCs w:val="24"/>
              </w:rPr>
              <w:t>Publică</w:t>
            </w:r>
          </w:p>
        </w:tc>
      </w:tr>
      <w:tr w:rsidR="00E53128" w:rsidRPr="00216B6C" w:rsidTr="0088165E">
        <w:trPr>
          <w:trHeight w:val="360"/>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52"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F.6.</w:t>
            </w:r>
          </w:p>
        </w:tc>
        <w:tc>
          <w:tcPr>
            <w:tcW w:w="2925"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Detalii</w:t>
            </w:r>
          </w:p>
        </w:tc>
        <w:tc>
          <w:tcPr>
            <w:tcW w:w="3576" w:type="dxa"/>
            <w:tcBorders>
              <w:top w:val="single" w:sz="6" w:space="0" w:color="333333"/>
              <w:left w:val="single" w:sz="6" w:space="0" w:color="333333"/>
              <w:bottom w:val="single" w:sz="6" w:space="0" w:color="333333"/>
              <w:right w:val="single" w:sz="6" w:space="0" w:color="333333"/>
            </w:tcBorders>
            <w:hideMark/>
          </w:tcPr>
          <w:p w:rsidR="00E53128" w:rsidRPr="002351FE" w:rsidRDefault="00E53128" w:rsidP="0088165E">
            <w:pPr>
              <w:rPr>
                <w:rFonts w:cs="Times New Roman"/>
                <w:i/>
                <w:iCs/>
                <w:szCs w:val="24"/>
              </w:rPr>
            </w:pPr>
            <w:r>
              <w:rPr>
                <w:rFonts w:cs="Times New Roman"/>
                <w:szCs w:val="24"/>
              </w:rPr>
              <w:t xml:space="preserve">Nu este cazul. </w:t>
            </w:r>
          </w:p>
        </w:tc>
      </w:tr>
    </w:tbl>
    <w:p w:rsidR="00E53128" w:rsidRDefault="00E53128" w:rsidP="00E53128">
      <w:pPr>
        <w:rPr>
          <w:color w:val="333333"/>
        </w:rPr>
      </w:pPr>
    </w:p>
    <w:tbl>
      <w:tblPr>
        <w:tblW w:w="7575" w:type="dxa"/>
        <w:jc w:val="center"/>
        <w:tblCellMar>
          <w:top w:w="15" w:type="dxa"/>
          <w:left w:w="15" w:type="dxa"/>
          <w:bottom w:w="15" w:type="dxa"/>
          <w:right w:w="15" w:type="dxa"/>
        </w:tblCellMar>
        <w:tblLook w:val="04A0" w:firstRow="1" w:lastRow="0" w:firstColumn="1" w:lastColumn="0" w:noHBand="0" w:noVBand="1"/>
      </w:tblPr>
      <w:tblGrid>
        <w:gridCol w:w="14"/>
        <w:gridCol w:w="881"/>
        <w:gridCol w:w="3065"/>
        <w:gridCol w:w="3615"/>
      </w:tblGrid>
      <w:tr w:rsidR="00E53128" w:rsidRPr="00216B6C" w:rsidTr="0088165E">
        <w:trPr>
          <w:trHeight w:val="1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color w:val="333333"/>
                <w:szCs w:val="24"/>
              </w:rPr>
            </w:pPr>
          </w:p>
        </w:tc>
        <w:tc>
          <w:tcPr>
            <w:tcW w:w="0" w:type="auto"/>
            <w:vAlign w:val="center"/>
            <w:hideMark/>
          </w:tcPr>
          <w:p w:rsidR="00E53128" w:rsidRPr="00216B6C" w:rsidRDefault="00E53128" w:rsidP="0088165E">
            <w:pPr>
              <w:rPr>
                <w:rFonts w:cs="Times New Roman"/>
                <w:szCs w:val="24"/>
              </w:rPr>
            </w:pPr>
          </w:p>
        </w:tc>
        <w:tc>
          <w:tcPr>
            <w:tcW w:w="3065" w:type="dxa"/>
            <w:vAlign w:val="center"/>
            <w:hideMark/>
          </w:tcPr>
          <w:p w:rsidR="00E53128" w:rsidRPr="00216B6C" w:rsidRDefault="00E53128" w:rsidP="0088165E">
            <w:pPr>
              <w:rPr>
                <w:rFonts w:cs="Times New Roman"/>
                <w:szCs w:val="24"/>
              </w:rPr>
            </w:pPr>
          </w:p>
        </w:tc>
        <w:tc>
          <w:tcPr>
            <w:tcW w:w="3615" w:type="dxa"/>
            <w:vAlign w:val="center"/>
            <w:hideMark/>
          </w:tcPr>
          <w:p w:rsidR="00E53128" w:rsidRPr="00216B6C" w:rsidRDefault="00E53128" w:rsidP="0088165E">
            <w:pPr>
              <w:rPr>
                <w:rFonts w:cs="Times New Roman"/>
                <w:szCs w:val="24"/>
              </w:rPr>
            </w:pPr>
          </w:p>
        </w:tc>
      </w:tr>
      <w:tr w:rsidR="00E53128" w:rsidRPr="00216B6C" w:rsidTr="0088165E">
        <w:trPr>
          <w:trHeight w:val="34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81" w:type="dxa"/>
            <w:tcBorders>
              <w:top w:val="single" w:sz="6" w:space="0" w:color="333333"/>
              <w:left w:val="single" w:sz="6" w:space="0" w:color="333333"/>
              <w:bottom w:val="single" w:sz="6" w:space="0" w:color="333333"/>
              <w:right w:val="single" w:sz="6" w:space="0" w:color="333333"/>
            </w:tcBorders>
            <w:vAlign w:val="center"/>
            <w:hideMark/>
          </w:tcPr>
          <w:p w:rsidR="00E53128" w:rsidRPr="00216B6C" w:rsidRDefault="00E53128" w:rsidP="0088165E">
            <w:pPr>
              <w:rPr>
                <w:rFonts w:cs="Times New Roman"/>
                <w:szCs w:val="24"/>
              </w:rPr>
            </w:pPr>
            <w:r w:rsidRPr="00216B6C">
              <w:rPr>
                <w:rFonts w:cs="Times New Roman"/>
                <w:szCs w:val="24"/>
              </w:rPr>
              <w:t>Cod</w:t>
            </w:r>
          </w:p>
        </w:tc>
        <w:tc>
          <w:tcPr>
            <w:tcW w:w="3065" w:type="dxa"/>
            <w:tcBorders>
              <w:top w:val="single" w:sz="6" w:space="0" w:color="333333"/>
              <w:left w:val="single" w:sz="6" w:space="0" w:color="333333"/>
              <w:bottom w:val="single" w:sz="6" w:space="0" w:color="333333"/>
              <w:right w:val="single" w:sz="6" w:space="0" w:color="333333"/>
            </w:tcBorders>
            <w:vAlign w:val="center"/>
            <w:hideMark/>
          </w:tcPr>
          <w:p w:rsidR="00E53128" w:rsidRPr="00216B6C" w:rsidRDefault="00E53128" w:rsidP="0088165E">
            <w:pPr>
              <w:rPr>
                <w:rFonts w:cs="Times New Roman"/>
                <w:szCs w:val="24"/>
              </w:rPr>
            </w:pPr>
            <w:r w:rsidRPr="00216B6C">
              <w:rPr>
                <w:rFonts w:cs="Times New Roman"/>
                <w:szCs w:val="24"/>
              </w:rPr>
              <w:t>Parametru</w:t>
            </w:r>
          </w:p>
        </w:tc>
        <w:tc>
          <w:tcPr>
            <w:tcW w:w="3615" w:type="dxa"/>
            <w:tcBorders>
              <w:top w:val="single" w:sz="6" w:space="0" w:color="333333"/>
              <w:left w:val="single" w:sz="6" w:space="0" w:color="333333"/>
              <w:bottom w:val="single" w:sz="6" w:space="0" w:color="333333"/>
              <w:right w:val="single" w:sz="6" w:space="0" w:color="333333"/>
            </w:tcBorders>
            <w:vAlign w:val="center"/>
            <w:hideMark/>
          </w:tcPr>
          <w:p w:rsidR="00E53128" w:rsidRPr="00216B6C" w:rsidRDefault="00E53128" w:rsidP="0088165E">
            <w:pPr>
              <w:rPr>
                <w:rFonts w:cs="Times New Roman"/>
                <w:szCs w:val="24"/>
              </w:rPr>
            </w:pPr>
            <w:r w:rsidRPr="00216B6C">
              <w:rPr>
                <w:rFonts w:cs="Times New Roman"/>
                <w:szCs w:val="24"/>
              </w:rPr>
              <w:t>Descriere</w:t>
            </w:r>
          </w:p>
        </w:tc>
      </w:tr>
      <w:tr w:rsidR="00E53128" w:rsidRPr="00216B6C" w:rsidTr="0088165E">
        <w:trPr>
          <w:trHeight w:val="34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81"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E.1.</w:t>
            </w:r>
          </w:p>
        </w:tc>
        <w:tc>
          <w:tcPr>
            <w:tcW w:w="3065"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Amenințare</w:t>
            </w:r>
            <w:r>
              <w:rPr>
                <w:rFonts w:cs="Times New Roman"/>
                <w:szCs w:val="24"/>
              </w:rPr>
              <w:t xml:space="preserve"> </w:t>
            </w:r>
            <w:r w:rsidRPr="00216B6C">
              <w:rPr>
                <w:rFonts w:cs="Times New Roman"/>
                <w:szCs w:val="24"/>
              </w:rPr>
              <w:t>viitoare</w:t>
            </w:r>
          </w:p>
        </w:tc>
        <w:tc>
          <w:tcPr>
            <w:tcW w:w="3615"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Pr>
                <w:rFonts w:cs="Times New Roman"/>
                <w:szCs w:val="24"/>
              </w:rPr>
              <w:t>A02.03 Înlocuirea pășunii cu teren arabil</w:t>
            </w:r>
          </w:p>
        </w:tc>
      </w:tr>
      <w:tr w:rsidR="00E53128" w:rsidRPr="00216B6C" w:rsidTr="0088165E">
        <w:trPr>
          <w:trHeight w:val="34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81"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F.1.</w:t>
            </w:r>
          </w:p>
        </w:tc>
        <w:tc>
          <w:tcPr>
            <w:tcW w:w="3065"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Specia</w:t>
            </w:r>
          </w:p>
        </w:tc>
        <w:tc>
          <w:tcPr>
            <w:tcW w:w="3615" w:type="dxa"/>
            <w:tcBorders>
              <w:top w:val="single" w:sz="6" w:space="0" w:color="333333"/>
              <w:left w:val="single" w:sz="6" w:space="0" w:color="333333"/>
              <w:bottom w:val="single" w:sz="6" w:space="0" w:color="333333"/>
              <w:right w:val="single" w:sz="6" w:space="0" w:color="333333"/>
            </w:tcBorders>
          </w:tcPr>
          <w:tbl>
            <w:tblPr>
              <w:tblW w:w="3401" w:type="dxa"/>
              <w:tblLook w:val="04A0" w:firstRow="1" w:lastRow="0" w:firstColumn="1" w:lastColumn="0" w:noHBand="0" w:noVBand="1"/>
            </w:tblPr>
            <w:tblGrid>
              <w:gridCol w:w="3401"/>
            </w:tblGrid>
            <w:tr w:rsidR="00E53128" w:rsidRPr="00193BE3" w:rsidTr="0088165E">
              <w:trPr>
                <w:trHeight w:val="290"/>
              </w:trPr>
              <w:tc>
                <w:tcPr>
                  <w:tcW w:w="3401" w:type="dxa"/>
                  <w:tcBorders>
                    <w:top w:val="nil"/>
                    <w:left w:val="nil"/>
                    <w:bottom w:val="nil"/>
                    <w:right w:val="nil"/>
                  </w:tcBorders>
                  <w:shd w:val="clear" w:color="auto" w:fill="auto"/>
                  <w:noWrap/>
                  <w:vAlign w:val="bottom"/>
                </w:tcPr>
                <w:tbl>
                  <w:tblPr>
                    <w:tblW w:w="3000" w:type="dxa"/>
                    <w:tblLook w:val="04A0" w:firstRow="1" w:lastRow="0" w:firstColumn="1" w:lastColumn="0" w:noHBand="0" w:noVBand="1"/>
                  </w:tblPr>
                  <w:tblGrid>
                    <w:gridCol w:w="3000"/>
                  </w:tblGrid>
                  <w:tr w:rsidR="00E53128" w:rsidRPr="005B2E1A" w:rsidTr="0088165E">
                    <w:trPr>
                      <w:trHeight w:val="290"/>
                    </w:trPr>
                    <w:tc>
                      <w:tcPr>
                        <w:tcW w:w="3000" w:type="dxa"/>
                        <w:tcBorders>
                          <w:top w:val="nil"/>
                          <w:left w:val="nil"/>
                          <w:bottom w:val="nil"/>
                          <w:right w:val="nil"/>
                        </w:tcBorders>
                        <w:shd w:val="clear" w:color="auto" w:fill="auto"/>
                        <w:noWrap/>
                        <w:vAlign w:val="bottom"/>
                        <w:hideMark/>
                      </w:tcPr>
                      <w:p w:rsidR="00E53128" w:rsidRPr="005B2E1A" w:rsidRDefault="00E53128" w:rsidP="0088165E">
                        <w:pPr>
                          <w:jc w:val="left"/>
                          <w:rPr>
                            <w:rFonts w:eastAsia="Times New Roman" w:cs="Times New Roman"/>
                            <w:i/>
                            <w:iCs/>
                            <w:color w:val="000000"/>
                            <w:sz w:val="22"/>
                            <w:lang w:eastAsia="ro-RO"/>
                          </w:rPr>
                        </w:pPr>
                        <w:r w:rsidRPr="005B2E1A">
                          <w:rPr>
                            <w:rFonts w:eastAsia="Times New Roman" w:cs="Times New Roman"/>
                            <w:i/>
                            <w:iCs/>
                            <w:color w:val="000000"/>
                            <w:sz w:val="22"/>
                            <w:lang w:eastAsia="ro-RO"/>
                          </w:rPr>
                          <w:t>A247 Alauda arvensis</w:t>
                        </w:r>
                      </w:p>
                    </w:tc>
                  </w:tr>
                  <w:tr w:rsidR="00E53128" w:rsidRPr="005B2E1A" w:rsidTr="0088165E">
                    <w:trPr>
                      <w:trHeight w:val="290"/>
                    </w:trPr>
                    <w:tc>
                      <w:tcPr>
                        <w:tcW w:w="3000" w:type="dxa"/>
                        <w:tcBorders>
                          <w:top w:val="nil"/>
                          <w:left w:val="nil"/>
                          <w:bottom w:val="nil"/>
                          <w:right w:val="nil"/>
                        </w:tcBorders>
                        <w:shd w:val="clear" w:color="auto" w:fill="auto"/>
                        <w:noWrap/>
                        <w:vAlign w:val="bottom"/>
                        <w:hideMark/>
                      </w:tcPr>
                      <w:p w:rsidR="00E53128" w:rsidRPr="005B2E1A" w:rsidRDefault="00E53128" w:rsidP="0088165E">
                        <w:pPr>
                          <w:jc w:val="left"/>
                          <w:rPr>
                            <w:rFonts w:eastAsia="Times New Roman" w:cs="Times New Roman"/>
                            <w:i/>
                            <w:iCs/>
                            <w:color w:val="000000"/>
                            <w:sz w:val="22"/>
                            <w:lang w:eastAsia="ro-RO"/>
                          </w:rPr>
                        </w:pPr>
                        <w:r w:rsidRPr="005B2E1A">
                          <w:rPr>
                            <w:rFonts w:eastAsia="Times New Roman" w:cs="Times New Roman"/>
                            <w:i/>
                            <w:iCs/>
                            <w:color w:val="000000"/>
                            <w:sz w:val="22"/>
                            <w:lang w:eastAsia="ro-RO"/>
                          </w:rPr>
                          <w:t>A255 Anthus campestris</w:t>
                        </w:r>
                      </w:p>
                    </w:tc>
                  </w:tr>
                  <w:tr w:rsidR="00E53128" w:rsidRPr="005B2E1A" w:rsidTr="0088165E">
                    <w:trPr>
                      <w:trHeight w:val="290"/>
                    </w:trPr>
                    <w:tc>
                      <w:tcPr>
                        <w:tcW w:w="3000" w:type="dxa"/>
                        <w:tcBorders>
                          <w:top w:val="nil"/>
                          <w:left w:val="nil"/>
                          <w:bottom w:val="nil"/>
                          <w:right w:val="nil"/>
                        </w:tcBorders>
                        <w:shd w:val="clear" w:color="auto" w:fill="auto"/>
                        <w:noWrap/>
                        <w:vAlign w:val="bottom"/>
                        <w:hideMark/>
                      </w:tcPr>
                      <w:p w:rsidR="00E53128" w:rsidRPr="005B2E1A" w:rsidRDefault="00E53128" w:rsidP="0088165E">
                        <w:pPr>
                          <w:jc w:val="left"/>
                          <w:rPr>
                            <w:rFonts w:eastAsia="Times New Roman" w:cs="Times New Roman"/>
                            <w:i/>
                            <w:iCs/>
                            <w:color w:val="000000"/>
                            <w:sz w:val="22"/>
                            <w:lang w:eastAsia="ro-RO"/>
                          </w:rPr>
                        </w:pPr>
                        <w:r w:rsidRPr="005B2E1A">
                          <w:rPr>
                            <w:rFonts w:eastAsia="Times New Roman" w:cs="Times New Roman"/>
                            <w:i/>
                            <w:iCs/>
                            <w:color w:val="000000"/>
                            <w:sz w:val="22"/>
                            <w:lang w:eastAsia="ro-RO"/>
                          </w:rPr>
                          <w:t>A089 Aquila pomarina</w:t>
                        </w:r>
                      </w:p>
                    </w:tc>
                  </w:tr>
                  <w:tr w:rsidR="00E53128" w:rsidRPr="005B2E1A" w:rsidTr="0088165E">
                    <w:trPr>
                      <w:trHeight w:val="290"/>
                    </w:trPr>
                    <w:tc>
                      <w:tcPr>
                        <w:tcW w:w="3000" w:type="dxa"/>
                        <w:tcBorders>
                          <w:top w:val="nil"/>
                          <w:left w:val="nil"/>
                          <w:bottom w:val="nil"/>
                          <w:right w:val="nil"/>
                        </w:tcBorders>
                        <w:shd w:val="clear" w:color="auto" w:fill="auto"/>
                        <w:noWrap/>
                        <w:vAlign w:val="bottom"/>
                        <w:hideMark/>
                      </w:tcPr>
                      <w:p w:rsidR="00E53128" w:rsidRPr="005B2E1A" w:rsidRDefault="00E53128" w:rsidP="0088165E">
                        <w:pPr>
                          <w:jc w:val="left"/>
                          <w:rPr>
                            <w:rFonts w:eastAsia="Times New Roman" w:cs="Times New Roman"/>
                            <w:i/>
                            <w:iCs/>
                            <w:color w:val="000000"/>
                            <w:sz w:val="22"/>
                            <w:lang w:eastAsia="ro-RO"/>
                          </w:rPr>
                        </w:pPr>
                        <w:r w:rsidRPr="005B2E1A">
                          <w:rPr>
                            <w:rFonts w:eastAsia="Times New Roman" w:cs="Times New Roman"/>
                            <w:i/>
                            <w:iCs/>
                            <w:color w:val="000000"/>
                            <w:sz w:val="22"/>
                            <w:lang w:eastAsia="ro-RO"/>
                          </w:rPr>
                          <w:lastRenderedPageBreak/>
                          <w:t>A133 Burhinus oedicnemus</w:t>
                        </w:r>
                      </w:p>
                    </w:tc>
                  </w:tr>
                  <w:tr w:rsidR="00E53128" w:rsidRPr="005B2E1A" w:rsidTr="0088165E">
                    <w:trPr>
                      <w:trHeight w:val="290"/>
                    </w:trPr>
                    <w:tc>
                      <w:tcPr>
                        <w:tcW w:w="3000" w:type="dxa"/>
                        <w:tcBorders>
                          <w:top w:val="nil"/>
                          <w:left w:val="nil"/>
                          <w:bottom w:val="nil"/>
                          <w:right w:val="nil"/>
                        </w:tcBorders>
                        <w:shd w:val="clear" w:color="auto" w:fill="auto"/>
                        <w:noWrap/>
                        <w:vAlign w:val="bottom"/>
                        <w:hideMark/>
                      </w:tcPr>
                      <w:p w:rsidR="00E53128" w:rsidRPr="005B2E1A" w:rsidRDefault="00E53128" w:rsidP="0088165E">
                        <w:pPr>
                          <w:jc w:val="left"/>
                          <w:rPr>
                            <w:rFonts w:eastAsia="Times New Roman" w:cs="Times New Roman"/>
                            <w:i/>
                            <w:iCs/>
                            <w:color w:val="000000"/>
                            <w:sz w:val="22"/>
                            <w:lang w:eastAsia="ro-RO"/>
                          </w:rPr>
                        </w:pPr>
                        <w:r w:rsidRPr="005B2E1A">
                          <w:rPr>
                            <w:rFonts w:eastAsia="Times New Roman" w:cs="Times New Roman"/>
                            <w:i/>
                            <w:iCs/>
                            <w:color w:val="000000"/>
                            <w:sz w:val="22"/>
                            <w:lang w:eastAsia="ro-RO"/>
                          </w:rPr>
                          <w:t>A087 Buteo buteo</w:t>
                        </w:r>
                      </w:p>
                    </w:tc>
                  </w:tr>
                  <w:tr w:rsidR="00E53128" w:rsidRPr="005B2E1A" w:rsidTr="0088165E">
                    <w:trPr>
                      <w:trHeight w:val="290"/>
                    </w:trPr>
                    <w:tc>
                      <w:tcPr>
                        <w:tcW w:w="3000" w:type="dxa"/>
                        <w:tcBorders>
                          <w:top w:val="nil"/>
                          <w:left w:val="nil"/>
                          <w:bottom w:val="nil"/>
                          <w:right w:val="nil"/>
                        </w:tcBorders>
                        <w:shd w:val="clear" w:color="auto" w:fill="auto"/>
                        <w:noWrap/>
                        <w:vAlign w:val="bottom"/>
                        <w:hideMark/>
                      </w:tcPr>
                      <w:p w:rsidR="00E53128" w:rsidRPr="005B2E1A" w:rsidRDefault="00E53128" w:rsidP="0088165E">
                        <w:pPr>
                          <w:jc w:val="left"/>
                          <w:rPr>
                            <w:rFonts w:eastAsia="Times New Roman" w:cs="Times New Roman"/>
                            <w:i/>
                            <w:iCs/>
                            <w:color w:val="000000"/>
                            <w:sz w:val="22"/>
                            <w:lang w:eastAsia="ro-RO"/>
                          </w:rPr>
                        </w:pPr>
                        <w:r w:rsidRPr="005B2E1A">
                          <w:rPr>
                            <w:rFonts w:eastAsia="Times New Roman" w:cs="Times New Roman"/>
                            <w:i/>
                            <w:iCs/>
                            <w:color w:val="000000"/>
                            <w:sz w:val="22"/>
                            <w:lang w:eastAsia="ro-RO"/>
                          </w:rPr>
                          <w:t>A403 Buteo rufinus</w:t>
                        </w:r>
                      </w:p>
                    </w:tc>
                  </w:tr>
                  <w:tr w:rsidR="00E53128" w:rsidRPr="005B2E1A" w:rsidTr="0088165E">
                    <w:trPr>
                      <w:trHeight w:val="290"/>
                    </w:trPr>
                    <w:tc>
                      <w:tcPr>
                        <w:tcW w:w="3000" w:type="dxa"/>
                        <w:tcBorders>
                          <w:top w:val="nil"/>
                          <w:left w:val="nil"/>
                          <w:bottom w:val="nil"/>
                          <w:right w:val="nil"/>
                        </w:tcBorders>
                        <w:shd w:val="clear" w:color="auto" w:fill="auto"/>
                        <w:noWrap/>
                        <w:vAlign w:val="bottom"/>
                        <w:hideMark/>
                      </w:tcPr>
                      <w:p w:rsidR="00E53128" w:rsidRPr="005B2E1A" w:rsidRDefault="00E53128" w:rsidP="0088165E">
                        <w:pPr>
                          <w:jc w:val="left"/>
                          <w:rPr>
                            <w:rFonts w:eastAsia="Times New Roman" w:cs="Times New Roman"/>
                            <w:i/>
                            <w:iCs/>
                            <w:color w:val="000000"/>
                            <w:sz w:val="22"/>
                            <w:lang w:eastAsia="ro-RO"/>
                          </w:rPr>
                        </w:pPr>
                        <w:r w:rsidRPr="005B2E1A">
                          <w:rPr>
                            <w:rFonts w:eastAsia="Times New Roman" w:cs="Times New Roman"/>
                            <w:i/>
                            <w:iCs/>
                            <w:color w:val="000000"/>
                            <w:sz w:val="22"/>
                            <w:lang w:eastAsia="ro-RO"/>
                          </w:rPr>
                          <w:t>A243 Calandrella brachydactyla</w:t>
                        </w:r>
                      </w:p>
                    </w:tc>
                  </w:tr>
                  <w:tr w:rsidR="00E53128" w:rsidRPr="005B2E1A" w:rsidTr="0088165E">
                    <w:trPr>
                      <w:trHeight w:val="290"/>
                    </w:trPr>
                    <w:tc>
                      <w:tcPr>
                        <w:tcW w:w="3000" w:type="dxa"/>
                        <w:tcBorders>
                          <w:top w:val="nil"/>
                          <w:left w:val="nil"/>
                          <w:bottom w:val="nil"/>
                          <w:right w:val="nil"/>
                        </w:tcBorders>
                        <w:shd w:val="clear" w:color="auto" w:fill="auto"/>
                        <w:noWrap/>
                        <w:vAlign w:val="bottom"/>
                        <w:hideMark/>
                      </w:tcPr>
                      <w:p w:rsidR="00E53128" w:rsidRPr="005B2E1A" w:rsidRDefault="00E53128" w:rsidP="0088165E">
                        <w:pPr>
                          <w:jc w:val="left"/>
                          <w:rPr>
                            <w:rFonts w:eastAsia="Times New Roman" w:cs="Times New Roman"/>
                            <w:i/>
                            <w:iCs/>
                            <w:color w:val="000000"/>
                            <w:sz w:val="22"/>
                            <w:lang w:eastAsia="ro-RO"/>
                          </w:rPr>
                        </w:pPr>
                        <w:r w:rsidRPr="005B2E1A">
                          <w:rPr>
                            <w:rFonts w:eastAsia="Times New Roman" w:cs="Times New Roman"/>
                            <w:i/>
                            <w:iCs/>
                            <w:color w:val="000000"/>
                            <w:sz w:val="22"/>
                            <w:lang w:eastAsia="ro-RO"/>
                          </w:rPr>
                          <w:t>A031 Ciconia ciconia</w:t>
                        </w:r>
                      </w:p>
                    </w:tc>
                  </w:tr>
                  <w:tr w:rsidR="00E53128" w:rsidRPr="005B2E1A" w:rsidTr="0088165E">
                    <w:trPr>
                      <w:trHeight w:val="290"/>
                    </w:trPr>
                    <w:tc>
                      <w:tcPr>
                        <w:tcW w:w="3000" w:type="dxa"/>
                        <w:tcBorders>
                          <w:top w:val="nil"/>
                          <w:left w:val="nil"/>
                          <w:bottom w:val="nil"/>
                          <w:right w:val="nil"/>
                        </w:tcBorders>
                        <w:shd w:val="clear" w:color="auto" w:fill="auto"/>
                        <w:noWrap/>
                        <w:vAlign w:val="bottom"/>
                        <w:hideMark/>
                      </w:tcPr>
                      <w:p w:rsidR="00E53128" w:rsidRPr="005B2E1A" w:rsidRDefault="00E53128" w:rsidP="0088165E">
                        <w:pPr>
                          <w:jc w:val="left"/>
                          <w:rPr>
                            <w:rFonts w:eastAsia="Times New Roman" w:cs="Times New Roman"/>
                            <w:i/>
                            <w:iCs/>
                            <w:color w:val="000000"/>
                            <w:sz w:val="22"/>
                            <w:lang w:eastAsia="ro-RO"/>
                          </w:rPr>
                        </w:pPr>
                        <w:r w:rsidRPr="005B2E1A">
                          <w:rPr>
                            <w:rFonts w:eastAsia="Times New Roman" w:cs="Times New Roman"/>
                            <w:i/>
                            <w:iCs/>
                            <w:color w:val="000000"/>
                            <w:sz w:val="22"/>
                            <w:lang w:eastAsia="ro-RO"/>
                          </w:rPr>
                          <w:t>A080 Circaetus gallicus</w:t>
                        </w:r>
                      </w:p>
                    </w:tc>
                  </w:tr>
                  <w:tr w:rsidR="00E53128" w:rsidRPr="005B2E1A" w:rsidTr="0088165E">
                    <w:trPr>
                      <w:trHeight w:val="290"/>
                    </w:trPr>
                    <w:tc>
                      <w:tcPr>
                        <w:tcW w:w="3000" w:type="dxa"/>
                        <w:tcBorders>
                          <w:top w:val="nil"/>
                          <w:left w:val="nil"/>
                          <w:bottom w:val="nil"/>
                          <w:right w:val="nil"/>
                        </w:tcBorders>
                        <w:shd w:val="clear" w:color="auto" w:fill="auto"/>
                        <w:noWrap/>
                        <w:vAlign w:val="bottom"/>
                        <w:hideMark/>
                      </w:tcPr>
                      <w:p w:rsidR="00E53128" w:rsidRPr="005B2E1A" w:rsidRDefault="00E53128" w:rsidP="0088165E">
                        <w:pPr>
                          <w:jc w:val="left"/>
                          <w:rPr>
                            <w:rFonts w:eastAsia="Times New Roman" w:cs="Times New Roman"/>
                            <w:i/>
                            <w:iCs/>
                            <w:color w:val="000000"/>
                            <w:sz w:val="22"/>
                            <w:lang w:eastAsia="ro-RO"/>
                          </w:rPr>
                        </w:pPr>
                        <w:r w:rsidRPr="005B2E1A">
                          <w:rPr>
                            <w:rFonts w:eastAsia="Times New Roman" w:cs="Times New Roman"/>
                            <w:i/>
                            <w:iCs/>
                            <w:color w:val="000000"/>
                            <w:sz w:val="22"/>
                            <w:lang w:eastAsia="ro-RO"/>
                          </w:rPr>
                          <w:t>A081 Circus aeruginosus</w:t>
                        </w:r>
                      </w:p>
                    </w:tc>
                  </w:tr>
                  <w:tr w:rsidR="00E53128" w:rsidRPr="005B2E1A" w:rsidTr="0088165E">
                    <w:trPr>
                      <w:trHeight w:val="290"/>
                    </w:trPr>
                    <w:tc>
                      <w:tcPr>
                        <w:tcW w:w="3000" w:type="dxa"/>
                        <w:tcBorders>
                          <w:top w:val="nil"/>
                          <w:left w:val="nil"/>
                          <w:bottom w:val="nil"/>
                          <w:right w:val="nil"/>
                        </w:tcBorders>
                        <w:shd w:val="clear" w:color="auto" w:fill="auto"/>
                        <w:noWrap/>
                        <w:vAlign w:val="bottom"/>
                        <w:hideMark/>
                      </w:tcPr>
                      <w:p w:rsidR="00E53128" w:rsidRPr="005B2E1A" w:rsidRDefault="00E53128" w:rsidP="0088165E">
                        <w:pPr>
                          <w:jc w:val="left"/>
                          <w:rPr>
                            <w:rFonts w:eastAsia="Times New Roman" w:cs="Times New Roman"/>
                            <w:i/>
                            <w:iCs/>
                            <w:color w:val="000000"/>
                            <w:sz w:val="22"/>
                            <w:lang w:eastAsia="ro-RO"/>
                          </w:rPr>
                        </w:pPr>
                        <w:r w:rsidRPr="005B2E1A">
                          <w:rPr>
                            <w:rFonts w:eastAsia="Times New Roman" w:cs="Times New Roman"/>
                            <w:i/>
                            <w:iCs/>
                            <w:color w:val="000000"/>
                            <w:sz w:val="22"/>
                            <w:lang w:eastAsia="ro-RO"/>
                          </w:rPr>
                          <w:t>A082 Circus cyaneus</w:t>
                        </w:r>
                      </w:p>
                    </w:tc>
                  </w:tr>
                  <w:tr w:rsidR="00E53128" w:rsidRPr="005B2E1A" w:rsidTr="0088165E">
                    <w:trPr>
                      <w:trHeight w:val="290"/>
                    </w:trPr>
                    <w:tc>
                      <w:tcPr>
                        <w:tcW w:w="3000" w:type="dxa"/>
                        <w:tcBorders>
                          <w:top w:val="nil"/>
                          <w:left w:val="nil"/>
                          <w:bottom w:val="nil"/>
                          <w:right w:val="nil"/>
                        </w:tcBorders>
                        <w:shd w:val="clear" w:color="auto" w:fill="auto"/>
                        <w:noWrap/>
                        <w:vAlign w:val="bottom"/>
                        <w:hideMark/>
                      </w:tcPr>
                      <w:p w:rsidR="00E53128" w:rsidRPr="005B2E1A" w:rsidRDefault="00E53128" w:rsidP="0088165E">
                        <w:pPr>
                          <w:jc w:val="left"/>
                          <w:rPr>
                            <w:rFonts w:eastAsia="Times New Roman" w:cs="Times New Roman"/>
                            <w:i/>
                            <w:iCs/>
                            <w:color w:val="000000"/>
                            <w:sz w:val="22"/>
                            <w:lang w:eastAsia="ro-RO"/>
                          </w:rPr>
                        </w:pPr>
                        <w:r w:rsidRPr="005B2E1A">
                          <w:rPr>
                            <w:rFonts w:eastAsia="Times New Roman" w:cs="Times New Roman"/>
                            <w:i/>
                            <w:iCs/>
                            <w:color w:val="000000"/>
                            <w:sz w:val="22"/>
                            <w:lang w:eastAsia="ro-RO"/>
                          </w:rPr>
                          <w:t>A083 Circus macrourus</w:t>
                        </w:r>
                      </w:p>
                    </w:tc>
                  </w:tr>
                  <w:tr w:rsidR="00E53128" w:rsidRPr="005B2E1A" w:rsidTr="0088165E">
                    <w:trPr>
                      <w:trHeight w:val="290"/>
                    </w:trPr>
                    <w:tc>
                      <w:tcPr>
                        <w:tcW w:w="3000" w:type="dxa"/>
                        <w:tcBorders>
                          <w:top w:val="nil"/>
                          <w:left w:val="nil"/>
                          <w:bottom w:val="nil"/>
                          <w:right w:val="nil"/>
                        </w:tcBorders>
                        <w:shd w:val="clear" w:color="auto" w:fill="auto"/>
                        <w:noWrap/>
                        <w:vAlign w:val="bottom"/>
                        <w:hideMark/>
                      </w:tcPr>
                      <w:p w:rsidR="00E53128" w:rsidRPr="005B2E1A" w:rsidRDefault="00E53128" w:rsidP="0088165E">
                        <w:pPr>
                          <w:jc w:val="left"/>
                          <w:rPr>
                            <w:rFonts w:eastAsia="Times New Roman" w:cs="Times New Roman"/>
                            <w:i/>
                            <w:iCs/>
                            <w:color w:val="000000"/>
                            <w:sz w:val="22"/>
                            <w:lang w:eastAsia="ro-RO"/>
                          </w:rPr>
                        </w:pPr>
                        <w:r w:rsidRPr="005B2E1A">
                          <w:rPr>
                            <w:rFonts w:eastAsia="Times New Roman" w:cs="Times New Roman"/>
                            <w:i/>
                            <w:iCs/>
                            <w:color w:val="000000"/>
                            <w:sz w:val="22"/>
                            <w:lang w:eastAsia="ro-RO"/>
                          </w:rPr>
                          <w:t>A084 Circus pygargus</w:t>
                        </w:r>
                      </w:p>
                    </w:tc>
                  </w:tr>
                  <w:tr w:rsidR="00E53128" w:rsidRPr="005B2E1A" w:rsidTr="0088165E">
                    <w:trPr>
                      <w:trHeight w:val="290"/>
                    </w:trPr>
                    <w:tc>
                      <w:tcPr>
                        <w:tcW w:w="3000" w:type="dxa"/>
                        <w:tcBorders>
                          <w:top w:val="nil"/>
                          <w:left w:val="nil"/>
                          <w:bottom w:val="nil"/>
                          <w:right w:val="nil"/>
                        </w:tcBorders>
                        <w:shd w:val="clear" w:color="auto" w:fill="auto"/>
                        <w:noWrap/>
                        <w:vAlign w:val="bottom"/>
                        <w:hideMark/>
                      </w:tcPr>
                      <w:p w:rsidR="00E53128" w:rsidRPr="005B2E1A" w:rsidRDefault="00E53128" w:rsidP="0088165E">
                        <w:pPr>
                          <w:jc w:val="left"/>
                          <w:rPr>
                            <w:rFonts w:eastAsia="Times New Roman" w:cs="Times New Roman"/>
                            <w:i/>
                            <w:iCs/>
                            <w:color w:val="000000"/>
                            <w:sz w:val="22"/>
                            <w:lang w:eastAsia="ro-RO"/>
                          </w:rPr>
                        </w:pPr>
                        <w:r w:rsidRPr="005B2E1A">
                          <w:rPr>
                            <w:rFonts w:eastAsia="Times New Roman" w:cs="Times New Roman"/>
                            <w:i/>
                            <w:iCs/>
                            <w:color w:val="000000"/>
                            <w:sz w:val="22"/>
                            <w:lang w:eastAsia="ro-RO"/>
                          </w:rPr>
                          <w:t>A379 Emberiza hortulana</w:t>
                        </w:r>
                      </w:p>
                    </w:tc>
                  </w:tr>
                  <w:tr w:rsidR="00E53128" w:rsidRPr="005B2E1A" w:rsidTr="0088165E">
                    <w:trPr>
                      <w:trHeight w:val="290"/>
                    </w:trPr>
                    <w:tc>
                      <w:tcPr>
                        <w:tcW w:w="3000" w:type="dxa"/>
                        <w:tcBorders>
                          <w:top w:val="nil"/>
                          <w:left w:val="nil"/>
                          <w:bottom w:val="nil"/>
                          <w:right w:val="nil"/>
                        </w:tcBorders>
                        <w:shd w:val="clear" w:color="auto" w:fill="auto"/>
                        <w:noWrap/>
                        <w:vAlign w:val="bottom"/>
                        <w:hideMark/>
                      </w:tcPr>
                      <w:p w:rsidR="00E53128" w:rsidRPr="005B2E1A" w:rsidRDefault="00E53128" w:rsidP="0088165E">
                        <w:pPr>
                          <w:jc w:val="left"/>
                          <w:rPr>
                            <w:rFonts w:eastAsia="Times New Roman" w:cs="Times New Roman"/>
                            <w:i/>
                            <w:iCs/>
                            <w:color w:val="000000"/>
                            <w:sz w:val="22"/>
                            <w:lang w:eastAsia="ro-RO"/>
                          </w:rPr>
                        </w:pPr>
                        <w:r w:rsidRPr="005B2E1A">
                          <w:rPr>
                            <w:rFonts w:eastAsia="Times New Roman" w:cs="Times New Roman"/>
                            <w:i/>
                            <w:iCs/>
                            <w:color w:val="000000"/>
                            <w:sz w:val="22"/>
                            <w:lang w:eastAsia="ro-RO"/>
                          </w:rPr>
                          <w:t>A511 Falco cherrug</w:t>
                        </w:r>
                      </w:p>
                    </w:tc>
                  </w:tr>
                  <w:tr w:rsidR="00E53128" w:rsidRPr="005B2E1A" w:rsidTr="0088165E">
                    <w:trPr>
                      <w:trHeight w:val="290"/>
                    </w:trPr>
                    <w:tc>
                      <w:tcPr>
                        <w:tcW w:w="3000" w:type="dxa"/>
                        <w:tcBorders>
                          <w:top w:val="nil"/>
                          <w:left w:val="nil"/>
                          <w:bottom w:val="nil"/>
                          <w:right w:val="nil"/>
                        </w:tcBorders>
                        <w:shd w:val="clear" w:color="auto" w:fill="auto"/>
                        <w:noWrap/>
                        <w:vAlign w:val="bottom"/>
                        <w:hideMark/>
                      </w:tcPr>
                      <w:p w:rsidR="00E53128" w:rsidRPr="005B2E1A" w:rsidRDefault="00E53128" w:rsidP="0088165E">
                        <w:pPr>
                          <w:jc w:val="left"/>
                          <w:rPr>
                            <w:rFonts w:eastAsia="Times New Roman" w:cs="Times New Roman"/>
                            <w:i/>
                            <w:iCs/>
                            <w:color w:val="000000"/>
                            <w:sz w:val="22"/>
                            <w:lang w:eastAsia="ro-RO"/>
                          </w:rPr>
                        </w:pPr>
                        <w:r w:rsidRPr="005B2E1A">
                          <w:rPr>
                            <w:rFonts w:eastAsia="Times New Roman" w:cs="Times New Roman"/>
                            <w:i/>
                            <w:iCs/>
                            <w:color w:val="000000"/>
                            <w:sz w:val="22"/>
                            <w:lang w:eastAsia="ro-RO"/>
                          </w:rPr>
                          <w:t>A098 Falco columbarius</w:t>
                        </w:r>
                      </w:p>
                    </w:tc>
                  </w:tr>
                  <w:tr w:rsidR="00E53128" w:rsidRPr="005B2E1A" w:rsidTr="0088165E">
                    <w:trPr>
                      <w:trHeight w:val="290"/>
                    </w:trPr>
                    <w:tc>
                      <w:tcPr>
                        <w:tcW w:w="3000" w:type="dxa"/>
                        <w:tcBorders>
                          <w:top w:val="nil"/>
                          <w:left w:val="nil"/>
                          <w:bottom w:val="nil"/>
                          <w:right w:val="nil"/>
                        </w:tcBorders>
                        <w:shd w:val="clear" w:color="auto" w:fill="auto"/>
                        <w:noWrap/>
                        <w:vAlign w:val="bottom"/>
                        <w:hideMark/>
                      </w:tcPr>
                      <w:p w:rsidR="00E53128" w:rsidRPr="005B2E1A" w:rsidRDefault="00E53128" w:rsidP="0088165E">
                        <w:pPr>
                          <w:jc w:val="left"/>
                          <w:rPr>
                            <w:rFonts w:eastAsia="Times New Roman" w:cs="Times New Roman"/>
                            <w:i/>
                            <w:iCs/>
                            <w:color w:val="000000"/>
                            <w:sz w:val="22"/>
                            <w:lang w:eastAsia="ro-RO"/>
                          </w:rPr>
                        </w:pPr>
                        <w:r w:rsidRPr="005B2E1A">
                          <w:rPr>
                            <w:rFonts w:eastAsia="Times New Roman" w:cs="Times New Roman"/>
                            <w:i/>
                            <w:iCs/>
                            <w:color w:val="000000"/>
                            <w:sz w:val="22"/>
                            <w:lang w:eastAsia="ro-RO"/>
                          </w:rPr>
                          <w:t>A096 Falco tinnunculus</w:t>
                        </w:r>
                      </w:p>
                    </w:tc>
                  </w:tr>
                  <w:tr w:rsidR="00E53128" w:rsidRPr="005B2E1A" w:rsidTr="0088165E">
                    <w:trPr>
                      <w:trHeight w:val="290"/>
                    </w:trPr>
                    <w:tc>
                      <w:tcPr>
                        <w:tcW w:w="3000" w:type="dxa"/>
                        <w:tcBorders>
                          <w:top w:val="nil"/>
                          <w:left w:val="nil"/>
                          <w:bottom w:val="nil"/>
                          <w:right w:val="nil"/>
                        </w:tcBorders>
                        <w:shd w:val="clear" w:color="auto" w:fill="auto"/>
                        <w:noWrap/>
                        <w:vAlign w:val="bottom"/>
                        <w:hideMark/>
                      </w:tcPr>
                      <w:p w:rsidR="00E53128" w:rsidRPr="005B2E1A" w:rsidRDefault="00E53128" w:rsidP="0088165E">
                        <w:pPr>
                          <w:jc w:val="left"/>
                          <w:rPr>
                            <w:rFonts w:eastAsia="Times New Roman" w:cs="Times New Roman"/>
                            <w:i/>
                            <w:iCs/>
                            <w:color w:val="000000"/>
                            <w:sz w:val="22"/>
                            <w:lang w:eastAsia="ro-RO"/>
                          </w:rPr>
                        </w:pPr>
                        <w:r w:rsidRPr="005B2E1A">
                          <w:rPr>
                            <w:rFonts w:eastAsia="Times New Roman" w:cs="Times New Roman"/>
                            <w:i/>
                            <w:iCs/>
                            <w:color w:val="000000"/>
                            <w:sz w:val="22"/>
                            <w:lang w:eastAsia="ro-RO"/>
                          </w:rPr>
                          <w:t>A097 Falco vespertinus</w:t>
                        </w:r>
                      </w:p>
                    </w:tc>
                  </w:tr>
                  <w:tr w:rsidR="00E53128" w:rsidRPr="005B2E1A" w:rsidTr="0088165E">
                    <w:trPr>
                      <w:trHeight w:val="290"/>
                    </w:trPr>
                    <w:tc>
                      <w:tcPr>
                        <w:tcW w:w="3000" w:type="dxa"/>
                        <w:tcBorders>
                          <w:top w:val="nil"/>
                          <w:left w:val="nil"/>
                          <w:bottom w:val="nil"/>
                          <w:right w:val="nil"/>
                        </w:tcBorders>
                        <w:shd w:val="clear" w:color="auto" w:fill="auto"/>
                        <w:noWrap/>
                        <w:vAlign w:val="bottom"/>
                        <w:hideMark/>
                      </w:tcPr>
                      <w:p w:rsidR="00E53128" w:rsidRPr="005B2E1A" w:rsidRDefault="00E53128" w:rsidP="0088165E">
                        <w:pPr>
                          <w:jc w:val="left"/>
                          <w:rPr>
                            <w:rFonts w:eastAsia="Times New Roman" w:cs="Times New Roman"/>
                            <w:i/>
                            <w:iCs/>
                            <w:color w:val="000000"/>
                            <w:sz w:val="22"/>
                            <w:lang w:eastAsia="ro-RO"/>
                          </w:rPr>
                        </w:pPr>
                        <w:r w:rsidRPr="005B2E1A">
                          <w:rPr>
                            <w:rFonts w:eastAsia="Times New Roman" w:cs="Times New Roman"/>
                            <w:i/>
                            <w:iCs/>
                            <w:color w:val="000000"/>
                            <w:sz w:val="22"/>
                            <w:lang w:eastAsia="ro-RO"/>
                          </w:rPr>
                          <w:t>A244 Galerida cristata</w:t>
                        </w:r>
                      </w:p>
                    </w:tc>
                  </w:tr>
                  <w:tr w:rsidR="00E53128" w:rsidRPr="005B2E1A" w:rsidTr="0088165E">
                    <w:trPr>
                      <w:trHeight w:val="290"/>
                    </w:trPr>
                    <w:tc>
                      <w:tcPr>
                        <w:tcW w:w="3000" w:type="dxa"/>
                        <w:tcBorders>
                          <w:top w:val="nil"/>
                          <w:left w:val="nil"/>
                          <w:bottom w:val="nil"/>
                          <w:right w:val="nil"/>
                        </w:tcBorders>
                        <w:shd w:val="clear" w:color="auto" w:fill="auto"/>
                        <w:noWrap/>
                        <w:vAlign w:val="bottom"/>
                        <w:hideMark/>
                      </w:tcPr>
                      <w:p w:rsidR="00E53128" w:rsidRPr="005B2E1A" w:rsidRDefault="00E53128" w:rsidP="0088165E">
                        <w:pPr>
                          <w:jc w:val="left"/>
                          <w:rPr>
                            <w:rFonts w:eastAsia="Times New Roman" w:cs="Times New Roman"/>
                            <w:i/>
                            <w:iCs/>
                            <w:color w:val="000000"/>
                            <w:sz w:val="22"/>
                            <w:lang w:eastAsia="ro-RO"/>
                          </w:rPr>
                        </w:pPr>
                        <w:r w:rsidRPr="005B2E1A">
                          <w:rPr>
                            <w:rFonts w:eastAsia="Times New Roman" w:cs="Times New Roman"/>
                            <w:i/>
                            <w:iCs/>
                            <w:color w:val="000000"/>
                            <w:sz w:val="22"/>
                            <w:lang w:eastAsia="ro-RO"/>
                          </w:rPr>
                          <w:t>A075 Haliaeetus albicilla</w:t>
                        </w:r>
                      </w:p>
                    </w:tc>
                  </w:tr>
                  <w:tr w:rsidR="00E53128" w:rsidRPr="005B2E1A" w:rsidTr="0088165E">
                    <w:trPr>
                      <w:trHeight w:val="290"/>
                    </w:trPr>
                    <w:tc>
                      <w:tcPr>
                        <w:tcW w:w="3000" w:type="dxa"/>
                        <w:tcBorders>
                          <w:top w:val="nil"/>
                          <w:left w:val="nil"/>
                          <w:bottom w:val="nil"/>
                          <w:right w:val="nil"/>
                        </w:tcBorders>
                        <w:shd w:val="clear" w:color="auto" w:fill="auto"/>
                        <w:noWrap/>
                        <w:vAlign w:val="bottom"/>
                        <w:hideMark/>
                      </w:tcPr>
                      <w:p w:rsidR="00E53128" w:rsidRPr="005B2E1A" w:rsidRDefault="00E53128" w:rsidP="0088165E">
                        <w:pPr>
                          <w:jc w:val="left"/>
                          <w:rPr>
                            <w:rFonts w:eastAsia="Times New Roman" w:cs="Times New Roman"/>
                            <w:i/>
                            <w:iCs/>
                            <w:color w:val="000000"/>
                            <w:sz w:val="22"/>
                            <w:lang w:eastAsia="ro-RO"/>
                          </w:rPr>
                        </w:pPr>
                        <w:r w:rsidRPr="005B2E1A">
                          <w:rPr>
                            <w:rFonts w:eastAsia="Times New Roman" w:cs="Times New Roman"/>
                            <w:i/>
                            <w:iCs/>
                            <w:color w:val="000000"/>
                            <w:sz w:val="22"/>
                            <w:lang w:eastAsia="ro-RO"/>
                          </w:rPr>
                          <w:t>A092 Hieraaetus pennatus</w:t>
                        </w:r>
                      </w:p>
                    </w:tc>
                  </w:tr>
                  <w:tr w:rsidR="00E53128" w:rsidRPr="005B2E1A" w:rsidTr="0088165E">
                    <w:trPr>
                      <w:trHeight w:val="290"/>
                    </w:trPr>
                    <w:tc>
                      <w:tcPr>
                        <w:tcW w:w="3000" w:type="dxa"/>
                        <w:tcBorders>
                          <w:top w:val="nil"/>
                          <w:left w:val="nil"/>
                          <w:bottom w:val="nil"/>
                          <w:right w:val="nil"/>
                        </w:tcBorders>
                        <w:shd w:val="clear" w:color="auto" w:fill="auto"/>
                        <w:noWrap/>
                        <w:vAlign w:val="bottom"/>
                        <w:hideMark/>
                      </w:tcPr>
                      <w:p w:rsidR="00E53128" w:rsidRPr="005B2E1A" w:rsidRDefault="00E53128" w:rsidP="0088165E">
                        <w:pPr>
                          <w:jc w:val="left"/>
                          <w:rPr>
                            <w:rFonts w:eastAsia="Times New Roman" w:cs="Times New Roman"/>
                            <w:i/>
                            <w:iCs/>
                            <w:color w:val="000000"/>
                            <w:sz w:val="22"/>
                            <w:lang w:eastAsia="ro-RO"/>
                          </w:rPr>
                        </w:pPr>
                        <w:r w:rsidRPr="005B2E1A">
                          <w:rPr>
                            <w:rFonts w:eastAsia="Times New Roman" w:cs="Times New Roman"/>
                            <w:i/>
                            <w:iCs/>
                            <w:color w:val="000000"/>
                            <w:sz w:val="22"/>
                            <w:lang w:eastAsia="ro-RO"/>
                          </w:rPr>
                          <w:t>A338 Lanius collurio</w:t>
                        </w:r>
                      </w:p>
                    </w:tc>
                  </w:tr>
                  <w:tr w:rsidR="00E53128" w:rsidRPr="005B2E1A" w:rsidTr="0088165E">
                    <w:trPr>
                      <w:trHeight w:val="290"/>
                    </w:trPr>
                    <w:tc>
                      <w:tcPr>
                        <w:tcW w:w="3000" w:type="dxa"/>
                        <w:tcBorders>
                          <w:top w:val="nil"/>
                          <w:left w:val="nil"/>
                          <w:bottom w:val="nil"/>
                          <w:right w:val="nil"/>
                        </w:tcBorders>
                        <w:shd w:val="clear" w:color="auto" w:fill="auto"/>
                        <w:noWrap/>
                        <w:vAlign w:val="bottom"/>
                        <w:hideMark/>
                      </w:tcPr>
                      <w:p w:rsidR="00E53128" w:rsidRPr="005B2E1A" w:rsidRDefault="00E53128" w:rsidP="0088165E">
                        <w:pPr>
                          <w:jc w:val="left"/>
                          <w:rPr>
                            <w:rFonts w:eastAsia="Times New Roman" w:cs="Times New Roman"/>
                            <w:i/>
                            <w:iCs/>
                            <w:color w:val="000000"/>
                            <w:sz w:val="22"/>
                            <w:lang w:eastAsia="ro-RO"/>
                          </w:rPr>
                        </w:pPr>
                        <w:r w:rsidRPr="005B2E1A">
                          <w:rPr>
                            <w:rFonts w:eastAsia="Times New Roman" w:cs="Times New Roman"/>
                            <w:i/>
                            <w:iCs/>
                            <w:color w:val="000000"/>
                            <w:sz w:val="22"/>
                            <w:lang w:eastAsia="ro-RO"/>
                          </w:rPr>
                          <w:t>A339 Lanius minor</w:t>
                        </w:r>
                      </w:p>
                    </w:tc>
                  </w:tr>
                  <w:tr w:rsidR="00E53128" w:rsidRPr="005B2E1A" w:rsidTr="0088165E">
                    <w:trPr>
                      <w:trHeight w:val="290"/>
                    </w:trPr>
                    <w:tc>
                      <w:tcPr>
                        <w:tcW w:w="3000" w:type="dxa"/>
                        <w:tcBorders>
                          <w:top w:val="nil"/>
                          <w:left w:val="nil"/>
                          <w:bottom w:val="nil"/>
                          <w:right w:val="nil"/>
                        </w:tcBorders>
                        <w:shd w:val="clear" w:color="auto" w:fill="auto"/>
                        <w:noWrap/>
                        <w:vAlign w:val="bottom"/>
                        <w:hideMark/>
                      </w:tcPr>
                      <w:p w:rsidR="00E53128" w:rsidRPr="005B2E1A" w:rsidRDefault="00E53128" w:rsidP="0088165E">
                        <w:pPr>
                          <w:jc w:val="left"/>
                          <w:rPr>
                            <w:rFonts w:eastAsia="Times New Roman" w:cs="Times New Roman"/>
                            <w:i/>
                            <w:iCs/>
                            <w:color w:val="000000"/>
                            <w:sz w:val="22"/>
                            <w:lang w:eastAsia="ro-RO"/>
                          </w:rPr>
                        </w:pPr>
                        <w:r w:rsidRPr="005B2E1A">
                          <w:rPr>
                            <w:rFonts w:eastAsia="Times New Roman" w:cs="Times New Roman"/>
                            <w:i/>
                            <w:iCs/>
                            <w:color w:val="000000"/>
                            <w:sz w:val="22"/>
                            <w:lang w:eastAsia="ro-RO"/>
                          </w:rPr>
                          <w:t>A383 Miliaria calandra</w:t>
                        </w:r>
                      </w:p>
                    </w:tc>
                  </w:tr>
                  <w:tr w:rsidR="00E53128" w:rsidRPr="005B2E1A" w:rsidTr="0088165E">
                    <w:trPr>
                      <w:trHeight w:val="290"/>
                    </w:trPr>
                    <w:tc>
                      <w:tcPr>
                        <w:tcW w:w="3000" w:type="dxa"/>
                        <w:tcBorders>
                          <w:top w:val="nil"/>
                          <w:left w:val="nil"/>
                          <w:bottom w:val="nil"/>
                          <w:right w:val="nil"/>
                        </w:tcBorders>
                        <w:shd w:val="clear" w:color="auto" w:fill="auto"/>
                        <w:noWrap/>
                        <w:vAlign w:val="bottom"/>
                        <w:hideMark/>
                      </w:tcPr>
                      <w:p w:rsidR="00E53128" w:rsidRPr="005B2E1A" w:rsidRDefault="00E53128" w:rsidP="0088165E">
                        <w:pPr>
                          <w:jc w:val="left"/>
                          <w:rPr>
                            <w:rFonts w:eastAsia="Times New Roman" w:cs="Times New Roman"/>
                            <w:i/>
                            <w:iCs/>
                            <w:color w:val="000000"/>
                            <w:sz w:val="22"/>
                            <w:lang w:eastAsia="ro-RO"/>
                          </w:rPr>
                        </w:pPr>
                        <w:r w:rsidRPr="005B2E1A">
                          <w:rPr>
                            <w:rFonts w:eastAsia="Times New Roman" w:cs="Times New Roman"/>
                            <w:i/>
                            <w:iCs/>
                            <w:color w:val="000000"/>
                            <w:sz w:val="22"/>
                            <w:lang w:eastAsia="ro-RO"/>
                          </w:rPr>
                          <w:t>A073 Milvus migrans</w:t>
                        </w:r>
                      </w:p>
                    </w:tc>
                  </w:tr>
                  <w:tr w:rsidR="00E53128" w:rsidRPr="005B2E1A" w:rsidTr="0088165E">
                    <w:trPr>
                      <w:trHeight w:val="290"/>
                    </w:trPr>
                    <w:tc>
                      <w:tcPr>
                        <w:tcW w:w="3000" w:type="dxa"/>
                        <w:tcBorders>
                          <w:top w:val="nil"/>
                          <w:left w:val="nil"/>
                          <w:bottom w:val="nil"/>
                          <w:right w:val="nil"/>
                        </w:tcBorders>
                        <w:shd w:val="clear" w:color="auto" w:fill="auto"/>
                        <w:noWrap/>
                        <w:vAlign w:val="bottom"/>
                        <w:hideMark/>
                      </w:tcPr>
                      <w:p w:rsidR="00E53128" w:rsidRPr="005B2E1A" w:rsidRDefault="00E53128" w:rsidP="0088165E">
                        <w:pPr>
                          <w:jc w:val="left"/>
                          <w:rPr>
                            <w:rFonts w:eastAsia="Times New Roman" w:cs="Times New Roman"/>
                            <w:i/>
                            <w:iCs/>
                            <w:color w:val="000000"/>
                            <w:sz w:val="22"/>
                            <w:lang w:eastAsia="ro-RO"/>
                          </w:rPr>
                        </w:pPr>
                        <w:r w:rsidRPr="005B2E1A">
                          <w:rPr>
                            <w:rFonts w:eastAsia="Times New Roman" w:cs="Times New Roman"/>
                            <w:i/>
                            <w:iCs/>
                            <w:color w:val="000000"/>
                            <w:sz w:val="22"/>
                            <w:lang w:eastAsia="ro-RO"/>
                          </w:rPr>
                          <w:t>A435 Oenanthe isabellina</w:t>
                        </w:r>
                      </w:p>
                    </w:tc>
                  </w:tr>
                  <w:tr w:rsidR="00E53128" w:rsidRPr="005B2E1A" w:rsidTr="0088165E">
                    <w:trPr>
                      <w:trHeight w:val="290"/>
                    </w:trPr>
                    <w:tc>
                      <w:tcPr>
                        <w:tcW w:w="3000" w:type="dxa"/>
                        <w:tcBorders>
                          <w:top w:val="nil"/>
                          <w:left w:val="nil"/>
                          <w:bottom w:val="nil"/>
                          <w:right w:val="nil"/>
                        </w:tcBorders>
                        <w:shd w:val="clear" w:color="auto" w:fill="auto"/>
                        <w:noWrap/>
                        <w:vAlign w:val="bottom"/>
                        <w:hideMark/>
                      </w:tcPr>
                      <w:p w:rsidR="00E53128" w:rsidRPr="005B2E1A" w:rsidRDefault="00E53128" w:rsidP="0088165E">
                        <w:pPr>
                          <w:jc w:val="left"/>
                          <w:rPr>
                            <w:rFonts w:eastAsia="Times New Roman" w:cs="Times New Roman"/>
                            <w:i/>
                            <w:iCs/>
                            <w:color w:val="000000"/>
                            <w:sz w:val="22"/>
                            <w:lang w:eastAsia="ro-RO"/>
                          </w:rPr>
                        </w:pPr>
                        <w:r w:rsidRPr="005B2E1A">
                          <w:rPr>
                            <w:rFonts w:eastAsia="Times New Roman" w:cs="Times New Roman"/>
                            <w:i/>
                            <w:iCs/>
                            <w:color w:val="000000"/>
                            <w:sz w:val="22"/>
                            <w:lang w:eastAsia="ro-RO"/>
                          </w:rPr>
                          <w:t>A277 Oenanthe oenanthe</w:t>
                        </w:r>
                      </w:p>
                    </w:tc>
                  </w:tr>
                  <w:tr w:rsidR="00E53128" w:rsidRPr="005B2E1A" w:rsidTr="0088165E">
                    <w:trPr>
                      <w:trHeight w:val="290"/>
                    </w:trPr>
                    <w:tc>
                      <w:tcPr>
                        <w:tcW w:w="3000" w:type="dxa"/>
                        <w:tcBorders>
                          <w:top w:val="nil"/>
                          <w:left w:val="nil"/>
                          <w:bottom w:val="nil"/>
                          <w:right w:val="nil"/>
                        </w:tcBorders>
                        <w:shd w:val="clear" w:color="auto" w:fill="auto"/>
                        <w:noWrap/>
                        <w:vAlign w:val="bottom"/>
                        <w:hideMark/>
                      </w:tcPr>
                      <w:p w:rsidR="00E53128" w:rsidRPr="005B2E1A" w:rsidRDefault="00E53128" w:rsidP="0088165E">
                        <w:pPr>
                          <w:jc w:val="left"/>
                          <w:rPr>
                            <w:rFonts w:eastAsia="Times New Roman" w:cs="Times New Roman"/>
                            <w:i/>
                            <w:iCs/>
                            <w:color w:val="000000"/>
                            <w:sz w:val="22"/>
                            <w:lang w:eastAsia="ro-RO"/>
                          </w:rPr>
                        </w:pPr>
                        <w:r w:rsidRPr="005B2E1A">
                          <w:rPr>
                            <w:rFonts w:eastAsia="Times New Roman" w:cs="Times New Roman"/>
                            <w:i/>
                            <w:iCs/>
                            <w:color w:val="000000"/>
                            <w:sz w:val="22"/>
                            <w:lang w:eastAsia="ro-RO"/>
                          </w:rPr>
                          <w:t>A072 Pernis apivorus</w:t>
                        </w:r>
                      </w:p>
                    </w:tc>
                  </w:tr>
                  <w:tr w:rsidR="00E53128" w:rsidRPr="005B2E1A" w:rsidTr="0088165E">
                    <w:trPr>
                      <w:trHeight w:val="290"/>
                    </w:trPr>
                    <w:tc>
                      <w:tcPr>
                        <w:tcW w:w="3000" w:type="dxa"/>
                        <w:tcBorders>
                          <w:top w:val="nil"/>
                          <w:left w:val="nil"/>
                          <w:bottom w:val="nil"/>
                          <w:right w:val="nil"/>
                        </w:tcBorders>
                        <w:shd w:val="clear" w:color="auto" w:fill="auto"/>
                        <w:noWrap/>
                        <w:vAlign w:val="bottom"/>
                        <w:hideMark/>
                      </w:tcPr>
                      <w:p w:rsidR="00E53128" w:rsidRPr="005B2E1A" w:rsidRDefault="00E53128" w:rsidP="0088165E">
                        <w:pPr>
                          <w:jc w:val="left"/>
                          <w:rPr>
                            <w:rFonts w:eastAsia="Times New Roman" w:cs="Times New Roman"/>
                            <w:i/>
                            <w:iCs/>
                            <w:color w:val="000000"/>
                            <w:sz w:val="22"/>
                            <w:lang w:eastAsia="ro-RO"/>
                          </w:rPr>
                        </w:pPr>
                        <w:r w:rsidRPr="005B2E1A">
                          <w:rPr>
                            <w:rFonts w:eastAsia="Times New Roman" w:cs="Times New Roman"/>
                            <w:i/>
                            <w:iCs/>
                            <w:color w:val="000000"/>
                            <w:sz w:val="22"/>
                            <w:lang w:eastAsia="ro-RO"/>
                          </w:rPr>
                          <w:t>A232 Upupa epops</w:t>
                        </w:r>
                      </w:p>
                    </w:tc>
                  </w:tr>
                </w:tbl>
                <w:p w:rsidR="00E53128" w:rsidRPr="00193BE3" w:rsidRDefault="00E53128" w:rsidP="0088165E">
                  <w:pPr>
                    <w:jc w:val="left"/>
                    <w:rPr>
                      <w:rFonts w:eastAsia="Times New Roman" w:cs="Times New Roman"/>
                      <w:i/>
                      <w:iCs/>
                      <w:color w:val="000000"/>
                      <w:sz w:val="22"/>
                      <w:lang w:eastAsia="ro-RO"/>
                    </w:rPr>
                  </w:pPr>
                </w:p>
              </w:tc>
            </w:tr>
          </w:tbl>
          <w:p w:rsidR="00E53128" w:rsidRPr="00216B6C" w:rsidRDefault="00E53128" w:rsidP="0088165E">
            <w:pPr>
              <w:rPr>
                <w:rFonts w:cs="Times New Roman"/>
                <w:szCs w:val="24"/>
              </w:rPr>
            </w:pPr>
          </w:p>
        </w:tc>
      </w:tr>
      <w:tr w:rsidR="00E53128" w:rsidRPr="00216B6C" w:rsidTr="0088165E">
        <w:trPr>
          <w:trHeight w:val="55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81"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F.2.</w:t>
            </w:r>
          </w:p>
        </w:tc>
        <w:tc>
          <w:tcPr>
            <w:tcW w:w="3065"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Localizarea</w:t>
            </w:r>
            <w:r>
              <w:rPr>
                <w:rFonts w:cs="Times New Roman"/>
                <w:szCs w:val="24"/>
              </w:rPr>
              <w:t xml:space="preserve"> </w:t>
            </w:r>
            <w:r w:rsidRPr="00216B6C">
              <w:rPr>
                <w:rFonts w:cs="Times New Roman"/>
                <w:szCs w:val="24"/>
              </w:rPr>
              <w:t>impactului</w:t>
            </w:r>
            <w:r>
              <w:rPr>
                <w:rFonts w:cs="Times New Roman"/>
                <w:szCs w:val="24"/>
              </w:rPr>
              <w:t xml:space="preserve"> </w:t>
            </w:r>
            <w:r w:rsidRPr="00216B6C">
              <w:rPr>
                <w:rFonts w:cs="Times New Roman"/>
                <w:szCs w:val="24"/>
              </w:rPr>
              <w:t>cauzat</w:t>
            </w:r>
            <w:r>
              <w:rPr>
                <w:rFonts w:cs="Times New Roman"/>
                <w:szCs w:val="24"/>
              </w:rPr>
              <w:t xml:space="preserve"> </w:t>
            </w:r>
            <w:r w:rsidRPr="00216B6C">
              <w:rPr>
                <w:rFonts w:cs="Times New Roman"/>
                <w:szCs w:val="24"/>
              </w:rPr>
              <w:t>de</w:t>
            </w:r>
            <w:r>
              <w:rPr>
                <w:rFonts w:cs="Times New Roman"/>
                <w:szCs w:val="24"/>
              </w:rPr>
              <w:t xml:space="preserve"> </w:t>
            </w:r>
            <w:r w:rsidRPr="00216B6C">
              <w:rPr>
                <w:rFonts w:cs="Times New Roman"/>
                <w:szCs w:val="24"/>
              </w:rPr>
              <w:t>amenințările</w:t>
            </w:r>
            <w:r>
              <w:rPr>
                <w:rFonts w:cs="Times New Roman"/>
                <w:szCs w:val="24"/>
              </w:rPr>
              <w:t xml:space="preserve"> </w:t>
            </w:r>
            <w:r w:rsidRPr="00216B6C">
              <w:rPr>
                <w:rFonts w:cs="Times New Roman"/>
                <w:szCs w:val="24"/>
              </w:rPr>
              <w:t>viitoare</w:t>
            </w:r>
            <w:r>
              <w:rPr>
                <w:rFonts w:cs="Times New Roman"/>
                <w:szCs w:val="24"/>
              </w:rPr>
              <w:t xml:space="preserve"> </w:t>
            </w:r>
            <w:r w:rsidRPr="00216B6C">
              <w:rPr>
                <w:rFonts w:cs="Times New Roman"/>
                <w:szCs w:val="24"/>
              </w:rPr>
              <w:t>asupra</w:t>
            </w:r>
            <w:r>
              <w:rPr>
                <w:rFonts w:cs="Times New Roman"/>
                <w:szCs w:val="24"/>
              </w:rPr>
              <w:t xml:space="preserve"> </w:t>
            </w:r>
            <w:r w:rsidRPr="00216B6C">
              <w:rPr>
                <w:rFonts w:cs="Times New Roman"/>
                <w:szCs w:val="24"/>
              </w:rPr>
              <w:t>speciei</w:t>
            </w:r>
            <w:r>
              <w:rPr>
                <w:rFonts w:cs="Times New Roman"/>
                <w:szCs w:val="24"/>
              </w:rPr>
              <w:t xml:space="preserve"> </w:t>
            </w:r>
            <w:r w:rsidRPr="00216B6C">
              <w:rPr>
                <w:rFonts w:cs="Times New Roman"/>
                <w:szCs w:val="24"/>
              </w:rPr>
              <w:t>[geometrie]</w:t>
            </w:r>
          </w:p>
        </w:tc>
        <w:tc>
          <w:tcPr>
            <w:tcW w:w="3615" w:type="dxa"/>
            <w:tcBorders>
              <w:top w:val="single" w:sz="6" w:space="0" w:color="333333"/>
              <w:left w:val="single" w:sz="6" w:space="0" w:color="333333"/>
              <w:bottom w:val="single" w:sz="6" w:space="0" w:color="333333"/>
              <w:right w:val="single" w:sz="6" w:space="0" w:color="333333"/>
            </w:tcBorders>
            <w:hideMark/>
          </w:tcPr>
          <w:p w:rsidR="00E53128" w:rsidRPr="00734096" w:rsidRDefault="009A3755" w:rsidP="0088165E">
            <w:pPr>
              <w:rPr>
                <w:rFonts w:cs="Times New Roman"/>
                <w:color w:val="FF0000"/>
                <w:szCs w:val="24"/>
              </w:rPr>
            </w:pPr>
            <w:r w:rsidRPr="009A3755">
              <w:rPr>
                <w:rFonts w:cs="Times New Roman"/>
                <w:szCs w:val="24"/>
              </w:rPr>
              <w:t>Harta distribuției impactului asupra speciilor este reprezentată în anexa 3.23</w:t>
            </w:r>
          </w:p>
        </w:tc>
      </w:tr>
      <w:tr w:rsidR="00E53128" w:rsidRPr="00216B6C" w:rsidTr="0088165E">
        <w:trPr>
          <w:trHeight w:val="55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81"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F.3.</w:t>
            </w:r>
          </w:p>
        </w:tc>
        <w:tc>
          <w:tcPr>
            <w:tcW w:w="3065" w:type="dxa"/>
            <w:tcBorders>
              <w:top w:val="single" w:sz="6" w:space="0" w:color="333333"/>
              <w:left w:val="single" w:sz="6" w:space="0" w:color="333333"/>
              <w:bottom w:val="single" w:sz="6" w:space="0" w:color="333333"/>
              <w:right w:val="single" w:sz="6" w:space="0" w:color="333333"/>
            </w:tcBorders>
            <w:shd w:val="clear" w:color="auto" w:fill="auto"/>
            <w:hideMark/>
          </w:tcPr>
          <w:p w:rsidR="00E53128" w:rsidRPr="00216B6C" w:rsidRDefault="00E53128" w:rsidP="0088165E">
            <w:pPr>
              <w:rPr>
                <w:rFonts w:cs="Times New Roman"/>
                <w:szCs w:val="24"/>
              </w:rPr>
            </w:pPr>
            <w:r w:rsidRPr="00216B6C">
              <w:rPr>
                <w:rFonts w:cs="Times New Roman"/>
                <w:szCs w:val="24"/>
              </w:rPr>
              <w:t>Localizarea</w:t>
            </w:r>
            <w:r>
              <w:rPr>
                <w:rFonts w:cs="Times New Roman"/>
                <w:szCs w:val="24"/>
              </w:rPr>
              <w:t xml:space="preserve"> </w:t>
            </w:r>
            <w:r w:rsidRPr="00216B6C">
              <w:rPr>
                <w:rFonts w:cs="Times New Roman"/>
                <w:szCs w:val="24"/>
              </w:rPr>
              <w:t>impactului</w:t>
            </w:r>
            <w:r>
              <w:rPr>
                <w:rFonts w:cs="Times New Roman"/>
                <w:szCs w:val="24"/>
              </w:rPr>
              <w:t xml:space="preserve"> </w:t>
            </w:r>
            <w:r w:rsidRPr="00216B6C">
              <w:rPr>
                <w:rFonts w:cs="Times New Roman"/>
                <w:szCs w:val="24"/>
              </w:rPr>
              <w:t>cauzat</w:t>
            </w:r>
            <w:r>
              <w:rPr>
                <w:rFonts w:cs="Times New Roman"/>
                <w:szCs w:val="24"/>
              </w:rPr>
              <w:t xml:space="preserve"> </w:t>
            </w:r>
            <w:r w:rsidRPr="00216B6C">
              <w:rPr>
                <w:rFonts w:cs="Times New Roman"/>
                <w:szCs w:val="24"/>
              </w:rPr>
              <w:t>de</w:t>
            </w:r>
            <w:r>
              <w:rPr>
                <w:rFonts w:cs="Times New Roman"/>
                <w:szCs w:val="24"/>
              </w:rPr>
              <w:t xml:space="preserve"> </w:t>
            </w:r>
            <w:r w:rsidRPr="00216B6C">
              <w:rPr>
                <w:rFonts w:cs="Times New Roman"/>
                <w:szCs w:val="24"/>
              </w:rPr>
              <w:t>amenințările</w:t>
            </w:r>
            <w:r>
              <w:rPr>
                <w:rFonts w:cs="Times New Roman"/>
                <w:szCs w:val="24"/>
              </w:rPr>
              <w:t xml:space="preserve"> </w:t>
            </w:r>
            <w:r w:rsidRPr="00216B6C">
              <w:rPr>
                <w:rFonts w:cs="Times New Roman"/>
                <w:szCs w:val="24"/>
              </w:rPr>
              <w:t>viitoare</w:t>
            </w:r>
            <w:r>
              <w:rPr>
                <w:rFonts w:cs="Times New Roman"/>
                <w:szCs w:val="24"/>
              </w:rPr>
              <w:t xml:space="preserve"> </w:t>
            </w:r>
            <w:r w:rsidRPr="00216B6C">
              <w:rPr>
                <w:rFonts w:cs="Times New Roman"/>
                <w:szCs w:val="24"/>
              </w:rPr>
              <w:t>asupra</w:t>
            </w:r>
            <w:r>
              <w:rPr>
                <w:rFonts w:cs="Times New Roman"/>
                <w:szCs w:val="24"/>
              </w:rPr>
              <w:t xml:space="preserve"> </w:t>
            </w:r>
            <w:r w:rsidRPr="00216B6C">
              <w:rPr>
                <w:rFonts w:cs="Times New Roman"/>
                <w:szCs w:val="24"/>
              </w:rPr>
              <w:t>speciei</w:t>
            </w:r>
            <w:r>
              <w:rPr>
                <w:rFonts w:cs="Times New Roman"/>
                <w:szCs w:val="24"/>
              </w:rPr>
              <w:t xml:space="preserve"> </w:t>
            </w:r>
            <w:r w:rsidRPr="00216B6C">
              <w:rPr>
                <w:rFonts w:cs="Times New Roman"/>
                <w:szCs w:val="24"/>
              </w:rPr>
              <w:t>[descriere]</w:t>
            </w:r>
          </w:p>
        </w:tc>
        <w:tc>
          <w:tcPr>
            <w:tcW w:w="3615"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Pr>
                <w:rFonts w:cs="Times New Roman"/>
                <w:szCs w:val="24"/>
              </w:rPr>
              <w:t>Amenințarea se poate concretiza la nivelul întregului sit, acolo unde sunt pajiști și pășuni.</w:t>
            </w:r>
          </w:p>
        </w:tc>
      </w:tr>
      <w:tr w:rsidR="00E53128" w:rsidRPr="00216B6C" w:rsidTr="0088165E">
        <w:trPr>
          <w:trHeight w:val="55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81"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F.4.</w:t>
            </w:r>
          </w:p>
        </w:tc>
        <w:tc>
          <w:tcPr>
            <w:tcW w:w="3065"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Intensitatea</w:t>
            </w:r>
            <w:r>
              <w:rPr>
                <w:rFonts w:cs="Times New Roman"/>
                <w:szCs w:val="24"/>
              </w:rPr>
              <w:t xml:space="preserve"> </w:t>
            </w:r>
            <w:r w:rsidRPr="00216B6C">
              <w:rPr>
                <w:rFonts w:cs="Times New Roman"/>
                <w:szCs w:val="24"/>
              </w:rPr>
              <w:t>localizata</w:t>
            </w:r>
            <w:r>
              <w:rPr>
                <w:rFonts w:cs="Times New Roman"/>
                <w:szCs w:val="24"/>
              </w:rPr>
              <w:t xml:space="preserve"> </w:t>
            </w:r>
            <w:r w:rsidRPr="00216B6C">
              <w:rPr>
                <w:rFonts w:cs="Times New Roman"/>
                <w:szCs w:val="24"/>
              </w:rPr>
              <w:t>a</w:t>
            </w:r>
            <w:r>
              <w:rPr>
                <w:rFonts w:cs="Times New Roman"/>
                <w:szCs w:val="24"/>
              </w:rPr>
              <w:t xml:space="preserve"> </w:t>
            </w:r>
            <w:r w:rsidRPr="00216B6C">
              <w:rPr>
                <w:rFonts w:cs="Times New Roman"/>
                <w:szCs w:val="24"/>
              </w:rPr>
              <w:t>impactului</w:t>
            </w:r>
            <w:r>
              <w:rPr>
                <w:rFonts w:cs="Times New Roman"/>
                <w:szCs w:val="24"/>
              </w:rPr>
              <w:t xml:space="preserve"> </w:t>
            </w:r>
            <w:r w:rsidRPr="00216B6C">
              <w:rPr>
                <w:rFonts w:cs="Times New Roman"/>
                <w:szCs w:val="24"/>
              </w:rPr>
              <w:t>cauzat</w:t>
            </w:r>
            <w:r>
              <w:rPr>
                <w:rFonts w:cs="Times New Roman"/>
                <w:szCs w:val="24"/>
              </w:rPr>
              <w:t xml:space="preserve"> </w:t>
            </w:r>
            <w:r w:rsidRPr="00216B6C">
              <w:rPr>
                <w:rFonts w:cs="Times New Roman"/>
                <w:szCs w:val="24"/>
              </w:rPr>
              <w:t>de</w:t>
            </w:r>
            <w:r>
              <w:rPr>
                <w:rFonts w:cs="Times New Roman"/>
                <w:szCs w:val="24"/>
              </w:rPr>
              <w:t xml:space="preserve"> </w:t>
            </w:r>
            <w:r w:rsidRPr="00216B6C">
              <w:rPr>
                <w:rFonts w:cs="Times New Roman"/>
                <w:szCs w:val="24"/>
              </w:rPr>
              <w:t>amenințările</w:t>
            </w:r>
            <w:r>
              <w:rPr>
                <w:rFonts w:cs="Times New Roman"/>
                <w:szCs w:val="24"/>
              </w:rPr>
              <w:t xml:space="preserve"> </w:t>
            </w:r>
            <w:r w:rsidRPr="00216B6C">
              <w:rPr>
                <w:rFonts w:cs="Times New Roman"/>
                <w:szCs w:val="24"/>
              </w:rPr>
              <w:t>viitoare</w:t>
            </w:r>
            <w:r>
              <w:rPr>
                <w:rFonts w:cs="Times New Roman"/>
                <w:szCs w:val="24"/>
              </w:rPr>
              <w:t xml:space="preserve"> </w:t>
            </w:r>
            <w:r w:rsidRPr="00216B6C">
              <w:rPr>
                <w:rFonts w:cs="Times New Roman"/>
                <w:szCs w:val="24"/>
              </w:rPr>
              <w:t>asupra</w:t>
            </w:r>
            <w:r>
              <w:rPr>
                <w:rFonts w:cs="Times New Roman"/>
                <w:szCs w:val="24"/>
              </w:rPr>
              <w:t xml:space="preserve"> </w:t>
            </w:r>
            <w:r w:rsidRPr="00216B6C">
              <w:rPr>
                <w:rFonts w:cs="Times New Roman"/>
                <w:szCs w:val="24"/>
              </w:rPr>
              <w:t>speciei</w:t>
            </w:r>
          </w:p>
        </w:tc>
        <w:tc>
          <w:tcPr>
            <w:tcW w:w="3615" w:type="dxa"/>
            <w:tcBorders>
              <w:top w:val="single" w:sz="6" w:space="0" w:color="333333"/>
              <w:left w:val="single" w:sz="6" w:space="0" w:color="333333"/>
              <w:bottom w:val="single" w:sz="6" w:space="0" w:color="333333"/>
              <w:right w:val="single" w:sz="6" w:space="0" w:color="333333"/>
            </w:tcBorders>
            <w:hideMark/>
          </w:tcPr>
          <w:p w:rsidR="00E53128" w:rsidRPr="002351FE" w:rsidRDefault="00E53128" w:rsidP="00E53128">
            <w:pPr>
              <w:pStyle w:val="ListParagraph"/>
              <w:numPr>
                <w:ilvl w:val="0"/>
                <w:numId w:val="12"/>
              </w:numPr>
              <w:spacing w:after="0" w:line="240" w:lineRule="auto"/>
              <w:jc w:val="both"/>
              <w:rPr>
                <w:rFonts w:cs="Times New Roman"/>
                <w:szCs w:val="24"/>
              </w:rPr>
            </w:pPr>
            <w:r>
              <w:rPr>
                <w:rFonts w:cs="Times New Roman"/>
                <w:szCs w:val="24"/>
              </w:rPr>
              <w:t>medie</w:t>
            </w:r>
          </w:p>
        </w:tc>
      </w:tr>
      <w:tr w:rsidR="00E53128" w:rsidRPr="00216B6C" w:rsidTr="0088165E">
        <w:trPr>
          <w:trHeight w:val="34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81"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F.5.</w:t>
            </w:r>
          </w:p>
        </w:tc>
        <w:tc>
          <w:tcPr>
            <w:tcW w:w="3065"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Confidențialitate</w:t>
            </w:r>
          </w:p>
        </w:tc>
        <w:tc>
          <w:tcPr>
            <w:tcW w:w="3615" w:type="dxa"/>
            <w:tcBorders>
              <w:top w:val="single" w:sz="6" w:space="0" w:color="333333"/>
              <w:left w:val="single" w:sz="6" w:space="0" w:color="333333"/>
              <w:bottom w:val="single" w:sz="6" w:space="0" w:color="333333"/>
              <w:right w:val="single" w:sz="6" w:space="0" w:color="333333"/>
            </w:tcBorders>
          </w:tcPr>
          <w:p w:rsidR="00E53128" w:rsidRPr="00216B6C" w:rsidRDefault="00E53128" w:rsidP="0088165E">
            <w:pPr>
              <w:rPr>
                <w:rFonts w:cs="Times New Roman"/>
                <w:szCs w:val="24"/>
              </w:rPr>
            </w:pPr>
            <w:r>
              <w:rPr>
                <w:rFonts w:cs="Times New Roman"/>
                <w:szCs w:val="24"/>
              </w:rPr>
              <w:t>Publică</w:t>
            </w:r>
          </w:p>
        </w:tc>
      </w:tr>
      <w:tr w:rsidR="00E53128" w:rsidRPr="00216B6C" w:rsidTr="0088165E">
        <w:trPr>
          <w:trHeight w:val="360"/>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81"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F.6.</w:t>
            </w:r>
          </w:p>
        </w:tc>
        <w:tc>
          <w:tcPr>
            <w:tcW w:w="3065"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Detalii</w:t>
            </w:r>
          </w:p>
        </w:tc>
        <w:tc>
          <w:tcPr>
            <w:tcW w:w="3615" w:type="dxa"/>
            <w:tcBorders>
              <w:top w:val="single" w:sz="6" w:space="0" w:color="333333"/>
              <w:left w:val="single" w:sz="6" w:space="0" w:color="333333"/>
              <w:bottom w:val="single" w:sz="6" w:space="0" w:color="333333"/>
              <w:right w:val="single" w:sz="6" w:space="0" w:color="333333"/>
            </w:tcBorders>
            <w:hideMark/>
          </w:tcPr>
          <w:p w:rsidR="00E53128" w:rsidRPr="002351FE" w:rsidRDefault="00E53128" w:rsidP="0088165E">
            <w:pPr>
              <w:rPr>
                <w:rFonts w:cs="Times New Roman"/>
                <w:i/>
                <w:iCs/>
                <w:szCs w:val="24"/>
              </w:rPr>
            </w:pPr>
            <w:r>
              <w:rPr>
                <w:rFonts w:cs="Times New Roman"/>
                <w:szCs w:val="24"/>
              </w:rPr>
              <w:t xml:space="preserve">Această amenințare se poate concretiza la nivelul întregului sit, acolo unde sunt pajiști. Ararea pajiștilor este o practică frecvent întâlnită în ultimul timp, în România, având ca reducerea de habitat de cuibărire, hrănire, odihnă. </w:t>
            </w:r>
          </w:p>
        </w:tc>
      </w:tr>
    </w:tbl>
    <w:p w:rsidR="00E53128" w:rsidRDefault="00E53128" w:rsidP="00E53128">
      <w:pPr>
        <w:rPr>
          <w:color w:val="333333"/>
        </w:rPr>
      </w:pPr>
    </w:p>
    <w:tbl>
      <w:tblPr>
        <w:tblW w:w="7575" w:type="dxa"/>
        <w:jc w:val="center"/>
        <w:tblCellMar>
          <w:top w:w="15" w:type="dxa"/>
          <w:left w:w="15" w:type="dxa"/>
          <w:bottom w:w="15" w:type="dxa"/>
          <w:right w:w="15" w:type="dxa"/>
        </w:tblCellMar>
        <w:tblLook w:val="04A0" w:firstRow="1" w:lastRow="0" w:firstColumn="1" w:lastColumn="0" w:noHBand="0" w:noVBand="1"/>
      </w:tblPr>
      <w:tblGrid>
        <w:gridCol w:w="14"/>
        <w:gridCol w:w="881"/>
        <w:gridCol w:w="3065"/>
        <w:gridCol w:w="3615"/>
      </w:tblGrid>
      <w:tr w:rsidR="00E53128" w:rsidRPr="00216B6C" w:rsidTr="0088165E">
        <w:trPr>
          <w:trHeight w:val="1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color w:val="333333"/>
                <w:szCs w:val="24"/>
              </w:rPr>
            </w:pPr>
          </w:p>
        </w:tc>
        <w:tc>
          <w:tcPr>
            <w:tcW w:w="0" w:type="auto"/>
            <w:vAlign w:val="center"/>
            <w:hideMark/>
          </w:tcPr>
          <w:p w:rsidR="00E53128" w:rsidRPr="00216B6C" w:rsidRDefault="00E53128" w:rsidP="0088165E">
            <w:pPr>
              <w:rPr>
                <w:rFonts w:cs="Times New Roman"/>
                <w:szCs w:val="24"/>
              </w:rPr>
            </w:pPr>
          </w:p>
        </w:tc>
        <w:tc>
          <w:tcPr>
            <w:tcW w:w="3065" w:type="dxa"/>
            <w:vAlign w:val="center"/>
            <w:hideMark/>
          </w:tcPr>
          <w:p w:rsidR="00E53128" w:rsidRPr="00216B6C" w:rsidRDefault="00E53128" w:rsidP="0088165E">
            <w:pPr>
              <w:rPr>
                <w:rFonts w:cs="Times New Roman"/>
                <w:szCs w:val="24"/>
              </w:rPr>
            </w:pPr>
          </w:p>
        </w:tc>
        <w:tc>
          <w:tcPr>
            <w:tcW w:w="3615" w:type="dxa"/>
            <w:vAlign w:val="center"/>
            <w:hideMark/>
          </w:tcPr>
          <w:p w:rsidR="00E53128" w:rsidRPr="00216B6C" w:rsidRDefault="00E53128" w:rsidP="0088165E">
            <w:pPr>
              <w:rPr>
                <w:rFonts w:cs="Times New Roman"/>
                <w:szCs w:val="24"/>
              </w:rPr>
            </w:pPr>
          </w:p>
        </w:tc>
      </w:tr>
      <w:tr w:rsidR="00E53128" w:rsidRPr="00216B6C" w:rsidTr="0088165E">
        <w:trPr>
          <w:trHeight w:val="34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81" w:type="dxa"/>
            <w:tcBorders>
              <w:top w:val="single" w:sz="6" w:space="0" w:color="333333"/>
              <w:left w:val="single" w:sz="6" w:space="0" w:color="333333"/>
              <w:bottom w:val="single" w:sz="6" w:space="0" w:color="333333"/>
              <w:right w:val="single" w:sz="6" w:space="0" w:color="333333"/>
            </w:tcBorders>
            <w:vAlign w:val="center"/>
            <w:hideMark/>
          </w:tcPr>
          <w:p w:rsidR="00E53128" w:rsidRPr="00216B6C" w:rsidRDefault="00E53128" w:rsidP="0088165E">
            <w:pPr>
              <w:rPr>
                <w:rFonts w:cs="Times New Roman"/>
                <w:szCs w:val="24"/>
              </w:rPr>
            </w:pPr>
            <w:r w:rsidRPr="00216B6C">
              <w:rPr>
                <w:rFonts w:cs="Times New Roman"/>
                <w:szCs w:val="24"/>
              </w:rPr>
              <w:t>Cod</w:t>
            </w:r>
          </w:p>
        </w:tc>
        <w:tc>
          <w:tcPr>
            <w:tcW w:w="3065" w:type="dxa"/>
            <w:tcBorders>
              <w:top w:val="single" w:sz="6" w:space="0" w:color="333333"/>
              <w:left w:val="single" w:sz="6" w:space="0" w:color="333333"/>
              <w:bottom w:val="single" w:sz="6" w:space="0" w:color="333333"/>
              <w:right w:val="single" w:sz="6" w:space="0" w:color="333333"/>
            </w:tcBorders>
            <w:vAlign w:val="center"/>
            <w:hideMark/>
          </w:tcPr>
          <w:p w:rsidR="00E53128" w:rsidRPr="00216B6C" w:rsidRDefault="00E53128" w:rsidP="0088165E">
            <w:pPr>
              <w:rPr>
                <w:rFonts w:cs="Times New Roman"/>
                <w:szCs w:val="24"/>
              </w:rPr>
            </w:pPr>
            <w:r w:rsidRPr="00216B6C">
              <w:rPr>
                <w:rFonts w:cs="Times New Roman"/>
                <w:szCs w:val="24"/>
              </w:rPr>
              <w:t>Parametru</w:t>
            </w:r>
          </w:p>
        </w:tc>
        <w:tc>
          <w:tcPr>
            <w:tcW w:w="3615" w:type="dxa"/>
            <w:tcBorders>
              <w:top w:val="single" w:sz="6" w:space="0" w:color="333333"/>
              <w:left w:val="single" w:sz="6" w:space="0" w:color="333333"/>
              <w:bottom w:val="single" w:sz="6" w:space="0" w:color="333333"/>
              <w:right w:val="single" w:sz="6" w:space="0" w:color="333333"/>
            </w:tcBorders>
            <w:vAlign w:val="center"/>
            <w:hideMark/>
          </w:tcPr>
          <w:p w:rsidR="00E53128" w:rsidRPr="00216B6C" w:rsidRDefault="00E53128" w:rsidP="0088165E">
            <w:pPr>
              <w:rPr>
                <w:rFonts w:cs="Times New Roman"/>
                <w:szCs w:val="24"/>
              </w:rPr>
            </w:pPr>
            <w:r w:rsidRPr="00216B6C">
              <w:rPr>
                <w:rFonts w:cs="Times New Roman"/>
                <w:szCs w:val="24"/>
              </w:rPr>
              <w:t>Descriere</w:t>
            </w:r>
          </w:p>
        </w:tc>
      </w:tr>
      <w:tr w:rsidR="00E53128" w:rsidRPr="00216B6C" w:rsidTr="0088165E">
        <w:trPr>
          <w:trHeight w:val="34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81"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E.1.</w:t>
            </w:r>
          </w:p>
        </w:tc>
        <w:tc>
          <w:tcPr>
            <w:tcW w:w="3065"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Amenințare</w:t>
            </w:r>
            <w:r>
              <w:rPr>
                <w:rFonts w:cs="Times New Roman"/>
                <w:szCs w:val="24"/>
              </w:rPr>
              <w:t xml:space="preserve"> </w:t>
            </w:r>
            <w:r w:rsidRPr="00216B6C">
              <w:rPr>
                <w:rFonts w:cs="Times New Roman"/>
                <w:szCs w:val="24"/>
              </w:rPr>
              <w:t>viitoare</w:t>
            </w:r>
          </w:p>
        </w:tc>
        <w:tc>
          <w:tcPr>
            <w:tcW w:w="3615"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Pr>
                <w:rFonts w:cs="Times New Roman"/>
                <w:szCs w:val="24"/>
              </w:rPr>
              <w:t>A04.01 pășunatul intensiv</w:t>
            </w:r>
          </w:p>
        </w:tc>
      </w:tr>
      <w:tr w:rsidR="00E53128" w:rsidRPr="00216B6C" w:rsidTr="0088165E">
        <w:trPr>
          <w:trHeight w:val="34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81"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F.1.</w:t>
            </w:r>
          </w:p>
        </w:tc>
        <w:tc>
          <w:tcPr>
            <w:tcW w:w="3065"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Specia</w:t>
            </w:r>
          </w:p>
        </w:tc>
        <w:tc>
          <w:tcPr>
            <w:tcW w:w="3615" w:type="dxa"/>
            <w:tcBorders>
              <w:top w:val="single" w:sz="6" w:space="0" w:color="333333"/>
              <w:left w:val="single" w:sz="6" w:space="0" w:color="333333"/>
              <w:bottom w:val="single" w:sz="6" w:space="0" w:color="333333"/>
              <w:right w:val="single" w:sz="6" w:space="0" w:color="333333"/>
            </w:tcBorders>
          </w:tcPr>
          <w:tbl>
            <w:tblPr>
              <w:tblW w:w="3000" w:type="dxa"/>
              <w:tblLook w:val="04A0" w:firstRow="1" w:lastRow="0" w:firstColumn="1" w:lastColumn="0" w:noHBand="0" w:noVBand="1"/>
            </w:tblPr>
            <w:tblGrid>
              <w:gridCol w:w="3000"/>
            </w:tblGrid>
            <w:tr w:rsidR="00E53128" w:rsidRPr="00F4574C" w:rsidTr="0088165E">
              <w:trPr>
                <w:trHeight w:val="290"/>
              </w:trPr>
              <w:tc>
                <w:tcPr>
                  <w:tcW w:w="3000" w:type="dxa"/>
                  <w:tcBorders>
                    <w:top w:val="nil"/>
                    <w:left w:val="nil"/>
                    <w:bottom w:val="nil"/>
                    <w:right w:val="nil"/>
                  </w:tcBorders>
                  <w:shd w:val="clear" w:color="auto" w:fill="auto"/>
                  <w:noWrap/>
                  <w:vAlign w:val="bottom"/>
                  <w:hideMark/>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A402 Accipiter brevipes</w:t>
                  </w:r>
                </w:p>
              </w:tc>
            </w:tr>
            <w:tr w:rsidR="00E53128" w:rsidRPr="00F4574C" w:rsidTr="0088165E">
              <w:trPr>
                <w:trHeight w:val="290"/>
              </w:trPr>
              <w:tc>
                <w:tcPr>
                  <w:tcW w:w="3000" w:type="dxa"/>
                  <w:tcBorders>
                    <w:top w:val="nil"/>
                    <w:left w:val="nil"/>
                    <w:bottom w:val="nil"/>
                    <w:right w:val="nil"/>
                  </w:tcBorders>
                  <w:shd w:val="clear" w:color="auto" w:fill="auto"/>
                  <w:noWrap/>
                  <w:vAlign w:val="bottom"/>
                  <w:hideMark/>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A247 Alauda arvensis</w:t>
                  </w:r>
                </w:p>
              </w:tc>
            </w:tr>
            <w:tr w:rsidR="00E53128" w:rsidRPr="00F4574C" w:rsidTr="0088165E">
              <w:trPr>
                <w:trHeight w:val="290"/>
              </w:trPr>
              <w:tc>
                <w:tcPr>
                  <w:tcW w:w="3000" w:type="dxa"/>
                  <w:tcBorders>
                    <w:top w:val="nil"/>
                    <w:left w:val="nil"/>
                    <w:bottom w:val="nil"/>
                    <w:right w:val="nil"/>
                  </w:tcBorders>
                  <w:shd w:val="clear" w:color="auto" w:fill="auto"/>
                  <w:noWrap/>
                  <w:vAlign w:val="bottom"/>
                  <w:hideMark/>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A255 Anthus campestris</w:t>
                  </w:r>
                </w:p>
              </w:tc>
            </w:tr>
            <w:tr w:rsidR="00E53128" w:rsidRPr="00F4574C" w:rsidTr="0088165E">
              <w:trPr>
                <w:trHeight w:val="290"/>
              </w:trPr>
              <w:tc>
                <w:tcPr>
                  <w:tcW w:w="3000" w:type="dxa"/>
                  <w:tcBorders>
                    <w:top w:val="nil"/>
                    <w:left w:val="nil"/>
                    <w:bottom w:val="nil"/>
                    <w:right w:val="nil"/>
                  </w:tcBorders>
                  <w:shd w:val="clear" w:color="auto" w:fill="auto"/>
                  <w:noWrap/>
                  <w:vAlign w:val="bottom"/>
                  <w:hideMark/>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A089 Aquila pomarina</w:t>
                  </w:r>
                </w:p>
              </w:tc>
            </w:tr>
            <w:tr w:rsidR="00E53128" w:rsidRPr="00F4574C" w:rsidTr="0088165E">
              <w:trPr>
                <w:trHeight w:val="290"/>
              </w:trPr>
              <w:tc>
                <w:tcPr>
                  <w:tcW w:w="3000" w:type="dxa"/>
                  <w:tcBorders>
                    <w:top w:val="nil"/>
                    <w:left w:val="nil"/>
                    <w:bottom w:val="nil"/>
                    <w:right w:val="nil"/>
                  </w:tcBorders>
                  <w:shd w:val="clear" w:color="auto" w:fill="auto"/>
                  <w:noWrap/>
                  <w:vAlign w:val="bottom"/>
                  <w:hideMark/>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A133 Burhinus oedicnemus</w:t>
                  </w:r>
                </w:p>
              </w:tc>
            </w:tr>
            <w:tr w:rsidR="00E53128" w:rsidRPr="00F4574C" w:rsidTr="0088165E">
              <w:trPr>
                <w:trHeight w:val="290"/>
              </w:trPr>
              <w:tc>
                <w:tcPr>
                  <w:tcW w:w="3000" w:type="dxa"/>
                  <w:tcBorders>
                    <w:top w:val="nil"/>
                    <w:left w:val="nil"/>
                    <w:bottom w:val="nil"/>
                    <w:right w:val="nil"/>
                  </w:tcBorders>
                  <w:shd w:val="clear" w:color="auto" w:fill="auto"/>
                  <w:noWrap/>
                  <w:vAlign w:val="bottom"/>
                  <w:hideMark/>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A087 Buteo buteo</w:t>
                  </w:r>
                </w:p>
              </w:tc>
            </w:tr>
            <w:tr w:rsidR="00E53128" w:rsidRPr="00F4574C" w:rsidTr="0088165E">
              <w:trPr>
                <w:trHeight w:val="290"/>
              </w:trPr>
              <w:tc>
                <w:tcPr>
                  <w:tcW w:w="3000" w:type="dxa"/>
                  <w:tcBorders>
                    <w:top w:val="nil"/>
                    <w:left w:val="nil"/>
                    <w:bottom w:val="nil"/>
                    <w:right w:val="nil"/>
                  </w:tcBorders>
                  <w:shd w:val="clear" w:color="auto" w:fill="auto"/>
                  <w:noWrap/>
                  <w:vAlign w:val="bottom"/>
                  <w:hideMark/>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A403 Buteo rufinus</w:t>
                  </w:r>
                </w:p>
              </w:tc>
            </w:tr>
            <w:tr w:rsidR="00E53128" w:rsidRPr="00F4574C" w:rsidTr="0088165E">
              <w:trPr>
                <w:trHeight w:val="290"/>
              </w:trPr>
              <w:tc>
                <w:tcPr>
                  <w:tcW w:w="3000" w:type="dxa"/>
                  <w:tcBorders>
                    <w:top w:val="nil"/>
                    <w:left w:val="nil"/>
                    <w:bottom w:val="nil"/>
                    <w:right w:val="nil"/>
                  </w:tcBorders>
                  <w:shd w:val="clear" w:color="auto" w:fill="auto"/>
                  <w:noWrap/>
                  <w:vAlign w:val="bottom"/>
                  <w:hideMark/>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A031 Ciconia ciconia</w:t>
                  </w:r>
                </w:p>
              </w:tc>
            </w:tr>
            <w:tr w:rsidR="00E53128" w:rsidRPr="00F4574C" w:rsidTr="0088165E">
              <w:trPr>
                <w:trHeight w:val="290"/>
              </w:trPr>
              <w:tc>
                <w:tcPr>
                  <w:tcW w:w="3000" w:type="dxa"/>
                  <w:tcBorders>
                    <w:top w:val="nil"/>
                    <w:left w:val="nil"/>
                    <w:bottom w:val="nil"/>
                    <w:right w:val="nil"/>
                  </w:tcBorders>
                  <w:shd w:val="clear" w:color="auto" w:fill="auto"/>
                  <w:noWrap/>
                  <w:vAlign w:val="bottom"/>
                  <w:hideMark/>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A080 Circaetus gallicus</w:t>
                  </w:r>
                </w:p>
              </w:tc>
            </w:tr>
            <w:tr w:rsidR="00E53128" w:rsidRPr="00F4574C" w:rsidTr="0088165E">
              <w:trPr>
                <w:trHeight w:val="290"/>
              </w:trPr>
              <w:tc>
                <w:tcPr>
                  <w:tcW w:w="3000" w:type="dxa"/>
                  <w:tcBorders>
                    <w:top w:val="nil"/>
                    <w:left w:val="nil"/>
                    <w:bottom w:val="nil"/>
                    <w:right w:val="nil"/>
                  </w:tcBorders>
                  <w:shd w:val="clear" w:color="auto" w:fill="auto"/>
                  <w:noWrap/>
                  <w:vAlign w:val="bottom"/>
                  <w:hideMark/>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A081 Circus aeruginosus</w:t>
                  </w:r>
                </w:p>
              </w:tc>
            </w:tr>
            <w:tr w:rsidR="00E53128" w:rsidRPr="00F4574C" w:rsidTr="0088165E">
              <w:trPr>
                <w:trHeight w:val="290"/>
              </w:trPr>
              <w:tc>
                <w:tcPr>
                  <w:tcW w:w="3000" w:type="dxa"/>
                  <w:tcBorders>
                    <w:top w:val="nil"/>
                    <w:left w:val="nil"/>
                    <w:bottom w:val="nil"/>
                    <w:right w:val="nil"/>
                  </w:tcBorders>
                  <w:shd w:val="clear" w:color="auto" w:fill="auto"/>
                  <w:noWrap/>
                  <w:vAlign w:val="bottom"/>
                  <w:hideMark/>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A082 Circus cyaneus</w:t>
                  </w:r>
                </w:p>
              </w:tc>
            </w:tr>
            <w:tr w:rsidR="00E53128" w:rsidRPr="00F4574C" w:rsidTr="0088165E">
              <w:trPr>
                <w:trHeight w:val="290"/>
              </w:trPr>
              <w:tc>
                <w:tcPr>
                  <w:tcW w:w="3000" w:type="dxa"/>
                  <w:tcBorders>
                    <w:top w:val="nil"/>
                    <w:left w:val="nil"/>
                    <w:bottom w:val="nil"/>
                    <w:right w:val="nil"/>
                  </w:tcBorders>
                  <w:shd w:val="clear" w:color="auto" w:fill="auto"/>
                  <w:noWrap/>
                  <w:vAlign w:val="bottom"/>
                  <w:hideMark/>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A083 Circus macrourus</w:t>
                  </w:r>
                </w:p>
              </w:tc>
            </w:tr>
            <w:tr w:rsidR="00E53128" w:rsidRPr="00F4574C" w:rsidTr="0088165E">
              <w:trPr>
                <w:trHeight w:val="290"/>
              </w:trPr>
              <w:tc>
                <w:tcPr>
                  <w:tcW w:w="3000" w:type="dxa"/>
                  <w:tcBorders>
                    <w:top w:val="nil"/>
                    <w:left w:val="nil"/>
                    <w:bottom w:val="nil"/>
                    <w:right w:val="nil"/>
                  </w:tcBorders>
                  <w:shd w:val="clear" w:color="auto" w:fill="auto"/>
                  <w:noWrap/>
                  <w:vAlign w:val="bottom"/>
                  <w:hideMark/>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A084 Circus pygargus</w:t>
                  </w:r>
                </w:p>
              </w:tc>
            </w:tr>
            <w:tr w:rsidR="00E53128" w:rsidRPr="00F4574C" w:rsidTr="0088165E">
              <w:trPr>
                <w:trHeight w:val="290"/>
              </w:trPr>
              <w:tc>
                <w:tcPr>
                  <w:tcW w:w="3000" w:type="dxa"/>
                  <w:tcBorders>
                    <w:top w:val="nil"/>
                    <w:left w:val="nil"/>
                    <w:bottom w:val="nil"/>
                    <w:right w:val="nil"/>
                  </w:tcBorders>
                  <w:shd w:val="clear" w:color="auto" w:fill="auto"/>
                  <w:noWrap/>
                  <w:vAlign w:val="bottom"/>
                  <w:hideMark/>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A231 Coracias garrulus</w:t>
                  </w:r>
                </w:p>
              </w:tc>
            </w:tr>
            <w:tr w:rsidR="00E53128" w:rsidRPr="00F4574C" w:rsidTr="0088165E">
              <w:trPr>
                <w:trHeight w:val="290"/>
              </w:trPr>
              <w:tc>
                <w:tcPr>
                  <w:tcW w:w="3000" w:type="dxa"/>
                  <w:tcBorders>
                    <w:top w:val="nil"/>
                    <w:left w:val="nil"/>
                    <w:bottom w:val="nil"/>
                    <w:right w:val="nil"/>
                  </w:tcBorders>
                  <w:shd w:val="clear" w:color="auto" w:fill="auto"/>
                  <w:noWrap/>
                  <w:vAlign w:val="bottom"/>
                  <w:hideMark/>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A379 Emberiza hortulana</w:t>
                  </w:r>
                </w:p>
              </w:tc>
            </w:tr>
            <w:tr w:rsidR="00E53128" w:rsidRPr="00F4574C" w:rsidTr="0088165E">
              <w:trPr>
                <w:trHeight w:val="290"/>
              </w:trPr>
              <w:tc>
                <w:tcPr>
                  <w:tcW w:w="3000" w:type="dxa"/>
                  <w:tcBorders>
                    <w:top w:val="nil"/>
                    <w:left w:val="nil"/>
                    <w:bottom w:val="nil"/>
                    <w:right w:val="nil"/>
                  </w:tcBorders>
                  <w:shd w:val="clear" w:color="auto" w:fill="auto"/>
                  <w:noWrap/>
                  <w:vAlign w:val="bottom"/>
                  <w:hideMark/>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A511 Falco cherrug</w:t>
                  </w:r>
                </w:p>
              </w:tc>
            </w:tr>
            <w:tr w:rsidR="00E53128" w:rsidRPr="00F4574C" w:rsidTr="0088165E">
              <w:trPr>
                <w:trHeight w:val="290"/>
              </w:trPr>
              <w:tc>
                <w:tcPr>
                  <w:tcW w:w="3000" w:type="dxa"/>
                  <w:tcBorders>
                    <w:top w:val="nil"/>
                    <w:left w:val="nil"/>
                    <w:bottom w:val="nil"/>
                    <w:right w:val="nil"/>
                  </w:tcBorders>
                  <w:shd w:val="clear" w:color="auto" w:fill="auto"/>
                  <w:noWrap/>
                  <w:vAlign w:val="bottom"/>
                  <w:hideMark/>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A096 Falco tinnunculus</w:t>
                  </w:r>
                </w:p>
              </w:tc>
            </w:tr>
            <w:tr w:rsidR="00E53128" w:rsidRPr="00F4574C" w:rsidTr="0088165E">
              <w:trPr>
                <w:trHeight w:val="290"/>
              </w:trPr>
              <w:tc>
                <w:tcPr>
                  <w:tcW w:w="3000" w:type="dxa"/>
                  <w:tcBorders>
                    <w:top w:val="nil"/>
                    <w:left w:val="nil"/>
                    <w:bottom w:val="nil"/>
                    <w:right w:val="nil"/>
                  </w:tcBorders>
                  <w:shd w:val="clear" w:color="auto" w:fill="auto"/>
                  <w:noWrap/>
                  <w:vAlign w:val="bottom"/>
                  <w:hideMark/>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A097 Falco vespertinus</w:t>
                  </w:r>
                </w:p>
              </w:tc>
            </w:tr>
            <w:tr w:rsidR="00E53128" w:rsidRPr="00F4574C" w:rsidTr="0088165E">
              <w:trPr>
                <w:trHeight w:val="290"/>
              </w:trPr>
              <w:tc>
                <w:tcPr>
                  <w:tcW w:w="3000" w:type="dxa"/>
                  <w:tcBorders>
                    <w:top w:val="nil"/>
                    <w:left w:val="nil"/>
                    <w:bottom w:val="nil"/>
                    <w:right w:val="nil"/>
                  </w:tcBorders>
                  <w:shd w:val="clear" w:color="auto" w:fill="auto"/>
                  <w:noWrap/>
                  <w:vAlign w:val="bottom"/>
                  <w:hideMark/>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A244 Galerida cristata</w:t>
                  </w:r>
                </w:p>
              </w:tc>
            </w:tr>
            <w:tr w:rsidR="00E53128" w:rsidRPr="00F4574C" w:rsidTr="0088165E">
              <w:trPr>
                <w:trHeight w:val="290"/>
              </w:trPr>
              <w:tc>
                <w:tcPr>
                  <w:tcW w:w="3000" w:type="dxa"/>
                  <w:tcBorders>
                    <w:top w:val="nil"/>
                    <w:left w:val="nil"/>
                    <w:bottom w:val="nil"/>
                    <w:right w:val="nil"/>
                  </w:tcBorders>
                  <w:shd w:val="clear" w:color="auto" w:fill="auto"/>
                  <w:noWrap/>
                  <w:vAlign w:val="bottom"/>
                  <w:hideMark/>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A092 Hieraaetus pennatus</w:t>
                  </w:r>
                </w:p>
              </w:tc>
            </w:tr>
            <w:tr w:rsidR="00E53128" w:rsidRPr="00F4574C" w:rsidTr="0088165E">
              <w:trPr>
                <w:trHeight w:val="290"/>
              </w:trPr>
              <w:tc>
                <w:tcPr>
                  <w:tcW w:w="3000" w:type="dxa"/>
                  <w:tcBorders>
                    <w:top w:val="nil"/>
                    <w:left w:val="nil"/>
                    <w:bottom w:val="nil"/>
                    <w:right w:val="nil"/>
                  </w:tcBorders>
                  <w:shd w:val="clear" w:color="auto" w:fill="auto"/>
                  <w:noWrap/>
                  <w:vAlign w:val="bottom"/>
                  <w:hideMark/>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A338 Lanius collurio</w:t>
                  </w:r>
                </w:p>
              </w:tc>
            </w:tr>
            <w:tr w:rsidR="00E53128" w:rsidRPr="00F4574C" w:rsidTr="0088165E">
              <w:trPr>
                <w:trHeight w:val="290"/>
              </w:trPr>
              <w:tc>
                <w:tcPr>
                  <w:tcW w:w="3000" w:type="dxa"/>
                  <w:tcBorders>
                    <w:top w:val="nil"/>
                    <w:left w:val="nil"/>
                    <w:bottom w:val="nil"/>
                    <w:right w:val="nil"/>
                  </w:tcBorders>
                  <w:shd w:val="clear" w:color="auto" w:fill="auto"/>
                  <w:noWrap/>
                  <w:vAlign w:val="bottom"/>
                  <w:hideMark/>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A339 Lanius minor</w:t>
                  </w:r>
                </w:p>
              </w:tc>
            </w:tr>
            <w:tr w:rsidR="00E53128" w:rsidRPr="00F4574C" w:rsidTr="0088165E">
              <w:trPr>
                <w:trHeight w:val="290"/>
              </w:trPr>
              <w:tc>
                <w:tcPr>
                  <w:tcW w:w="3000" w:type="dxa"/>
                  <w:tcBorders>
                    <w:top w:val="nil"/>
                    <w:left w:val="nil"/>
                    <w:bottom w:val="nil"/>
                    <w:right w:val="nil"/>
                  </w:tcBorders>
                  <w:shd w:val="clear" w:color="auto" w:fill="auto"/>
                  <w:noWrap/>
                  <w:vAlign w:val="bottom"/>
                  <w:hideMark/>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A230 Merops apiaster</w:t>
                  </w:r>
                </w:p>
              </w:tc>
            </w:tr>
            <w:tr w:rsidR="00E53128" w:rsidRPr="00F4574C" w:rsidTr="0088165E">
              <w:trPr>
                <w:trHeight w:val="290"/>
              </w:trPr>
              <w:tc>
                <w:tcPr>
                  <w:tcW w:w="3000" w:type="dxa"/>
                  <w:tcBorders>
                    <w:top w:val="nil"/>
                    <w:left w:val="nil"/>
                    <w:bottom w:val="nil"/>
                    <w:right w:val="nil"/>
                  </w:tcBorders>
                  <w:shd w:val="clear" w:color="auto" w:fill="auto"/>
                  <w:noWrap/>
                  <w:vAlign w:val="bottom"/>
                  <w:hideMark/>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A435 Oenanthe isabellina</w:t>
                  </w:r>
                </w:p>
              </w:tc>
            </w:tr>
            <w:tr w:rsidR="00E53128" w:rsidRPr="00F4574C" w:rsidTr="0088165E">
              <w:trPr>
                <w:trHeight w:val="290"/>
              </w:trPr>
              <w:tc>
                <w:tcPr>
                  <w:tcW w:w="3000" w:type="dxa"/>
                  <w:tcBorders>
                    <w:top w:val="nil"/>
                    <w:left w:val="nil"/>
                    <w:bottom w:val="nil"/>
                    <w:right w:val="nil"/>
                  </w:tcBorders>
                  <w:shd w:val="clear" w:color="auto" w:fill="auto"/>
                  <w:noWrap/>
                  <w:vAlign w:val="bottom"/>
                  <w:hideMark/>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A277 Oenanthe oenanthe</w:t>
                  </w:r>
                </w:p>
              </w:tc>
            </w:tr>
          </w:tbl>
          <w:p w:rsidR="00E53128" w:rsidRPr="00216B6C" w:rsidRDefault="00E53128" w:rsidP="0088165E">
            <w:pPr>
              <w:rPr>
                <w:rFonts w:cs="Times New Roman"/>
                <w:szCs w:val="24"/>
              </w:rPr>
            </w:pPr>
          </w:p>
        </w:tc>
      </w:tr>
      <w:tr w:rsidR="00E53128" w:rsidRPr="00216B6C" w:rsidTr="0088165E">
        <w:trPr>
          <w:trHeight w:val="55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81"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F.2.</w:t>
            </w:r>
          </w:p>
        </w:tc>
        <w:tc>
          <w:tcPr>
            <w:tcW w:w="3065"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Localizarea</w:t>
            </w:r>
            <w:r>
              <w:rPr>
                <w:rFonts w:cs="Times New Roman"/>
                <w:szCs w:val="24"/>
              </w:rPr>
              <w:t xml:space="preserve"> </w:t>
            </w:r>
            <w:r w:rsidRPr="00216B6C">
              <w:rPr>
                <w:rFonts w:cs="Times New Roman"/>
                <w:szCs w:val="24"/>
              </w:rPr>
              <w:t>impactului</w:t>
            </w:r>
            <w:r>
              <w:rPr>
                <w:rFonts w:cs="Times New Roman"/>
                <w:szCs w:val="24"/>
              </w:rPr>
              <w:t xml:space="preserve"> </w:t>
            </w:r>
            <w:r w:rsidRPr="00216B6C">
              <w:rPr>
                <w:rFonts w:cs="Times New Roman"/>
                <w:szCs w:val="24"/>
              </w:rPr>
              <w:t>cauzat</w:t>
            </w:r>
            <w:r>
              <w:rPr>
                <w:rFonts w:cs="Times New Roman"/>
                <w:szCs w:val="24"/>
              </w:rPr>
              <w:t xml:space="preserve"> </w:t>
            </w:r>
            <w:r w:rsidRPr="00216B6C">
              <w:rPr>
                <w:rFonts w:cs="Times New Roman"/>
                <w:szCs w:val="24"/>
              </w:rPr>
              <w:t>de</w:t>
            </w:r>
            <w:r>
              <w:rPr>
                <w:rFonts w:cs="Times New Roman"/>
                <w:szCs w:val="24"/>
              </w:rPr>
              <w:t xml:space="preserve"> </w:t>
            </w:r>
            <w:r w:rsidRPr="00216B6C">
              <w:rPr>
                <w:rFonts w:cs="Times New Roman"/>
                <w:szCs w:val="24"/>
              </w:rPr>
              <w:t>amenințările</w:t>
            </w:r>
            <w:r>
              <w:rPr>
                <w:rFonts w:cs="Times New Roman"/>
                <w:szCs w:val="24"/>
              </w:rPr>
              <w:t xml:space="preserve"> </w:t>
            </w:r>
            <w:r w:rsidRPr="00216B6C">
              <w:rPr>
                <w:rFonts w:cs="Times New Roman"/>
                <w:szCs w:val="24"/>
              </w:rPr>
              <w:t>viitoare</w:t>
            </w:r>
            <w:r>
              <w:rPr>
                <w:rFonts w:cs="Times New Roman"/>
                <w:szCs w:val="24"/>
              </w:rPr>
              <w:t xml:space="preserve"> </w:t>
            </w:r>
            <w:r w:rsidRPr="00216B6C">
              <w:rPr>
                <w:rFonts w:cs="Times New Roman"/>
                <w:szCs w:val="24"/>
              </w:rPr>
              <w:t>asupra</w:t>
            </w:r>
            <w:r>
              <w:rPr>
                <w:rFonts w:cs="Times New Roman"/>
                <w:szCs w:val="24"/>
              </w:rPr>
              <w:t xml:space="preserve"> </w:t>
            </w:r>
            <w:r w:rsidRPr="00216B6C">
              <w:rPr>
                <w:rFonts w:cs="Times New Roman"/>
                <w:szCs w:val="24"/>
              </w:rPr>
              <w:t>speciei</w:t>
            </w:r>
            <w:r>
              <w:rPr>
                <w:rFonts w:cs="Times New Roman"/>
                <w:szCs w:val="24"/>
              </w:rPr>
              <w:t xml:space="preserve"> </w:t>
            </w:r>
            <w:r w:rsidRPr="00216B6C">
              <w:rPr>
                <w:rFonts w:cs="Times New Roman"/>
                <w:szCs w:val="24"/>
              </w:rPr>
              <w:t>[geometrie]</w:t>
            </w:r>
          </w:p>
        </w:tc>
        <w:tc>
          <w:tcPr>
            <w:tcW w:w="3615" w:type="dxa"/>
            <w:tcBorders>
              <w:top w:val="single" w:sz="6" w:space="0" w:color="333333"/>
              <w:left w:val="single" w:sz="6" w:space="0" w:color="333333"/>
              <w:bottom w:val="single" w:sz="6" w:space="0" w:color="333333"/>
              <w:right w:val="single" w:sz="6" w:space="0" w:color="333333"/>
            </w:tcBorders>
            <w:hideMark/>
          </w:tcPr>
          <w:p w:rsidR="00E53128" w:rsidRPr="00734096" w:rsidRDefault="009A3755" w:rsidP="0088165E">
            <w:pPr>
              <w:rPr>
                <w:rFonts w:cs="Times New Roman"/>
                <w:color w:val="FF0000"/>
                <w:szCs w:val="24"/>
              </w:rPr>
            </w:pPr>
            <w:r w:rsidRPr="009A3755">
              <w:rPr>
                <w:rFonts w:cs="Times New Roman"/>
                <w:szCs w:val="24"/>
              </w:rPr>
              <w:t>Harta distribuției impactului asupra speciilor este reprezentată în anexa 3.23</w:t>
            </w:r>
          </w:p>
        </w:tc>
      </w:tr>
      <w:tr w:rsidR="00E53128" w:rsidRPr="00216B6C" w:rsidTr="0088165E">
        <w:trPr>
          <w:trHeight w:val="55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81"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F.3.</w:t>
            </w:r>
          </w:p>
        </w:tc>
        <w:tc>
          <w:tcPr>
            <w:tcW w:w="3065" w:type="dxa"/>
            <w:tcBorders>
              <w:top w:val="single" w:sz="6" w:space="0" w:color="333333"/>
              <w:left w:val="single" w:sz="6" w:space="0" w:color="333333"/>
              <w:bottom w:val="single" w:sz="6" w:space="0" w:color="333333"/>
              <w:right w:val="single" w:sz="6" w:space="0" w:color="333333"/>
            </w:tcBorders>
            <w:shd w:val="clear" w:color="auto" w:fill="auto"/>
            <w:hideMark/>
          </w:tcPr>
          <w:p w:rsidR="00E53128" w:rsidRPr="00216B6C" w:rsidRDefault="00E53128" w:rsidP="0088165E">
            <w:pPr>
              <w:rPr>
                <w:rFonts w:cs="Times New Roman"/>
                <w:szCs w:val="24"/>
              </w:rPr>
            </w:pPr>
            <w:r w:rsidRPr="00216B6C">
              <w:rPr>
                <w:rFonts w:cs="Times New Roman"/>
                <w:szCs w:val="24"/>
              </w:rPr>
              <w:t>Localizarea</w:t>
            </w:r>
            <w:r>
              <w:rPr>
                <w:rFonts w:cs="Times New Roman"/>
                <w:szCs w:val="24"/>
              </w:rPr>
              <w:t xml:space="preserve"> </w:t>
            </w:r>
            <w:r w:rsidRPr="00216B6C">
              <w:rPr>
                <w:rFonts w:cs="Times New Roman"/>
                <w:szCs w:val="24"/>
              </w:rPr>
              <w:t>impactului</w:t>
            </w:r>
            <w:r>
              <w:rPr>
                <w:rFonts w:cs="Times New Roman"/>
                <w:szCs w:val="24"/>
              </w:rPr>
              <w:t xml:space="preserve"> </w:t>
            </w:r>
            <w:r w:rsidRPr="00216B6C">
              <w:rPr>
                <w:rFonts w:cs="Times New Roman"/>
                <w:szCs w:val="24"/>
              </w:rPr>
              <w:t>cauzat</w:t>
            </w:r>
            <w:r>
              <w:rPr>
                <w:rFonts w:cs="Times New Roman"/>
                <w:szCs w:val="24"/>
              </w:rPr>
              <w:t xml:space="preserve"> </w:t>
            </w:r>
            <w:r w:rsidRPr="00216B6C">
              <w:rPr>
                <w:rFonts w:cs="Times New Roman"/>
                <w:szCs w:val="24"/>
              </w:rPr>
              <w:t>de</w:t>
            </w:r>
            <w:r>
              <w:rPr>
                <w:rFonts w:cs="Times New Roman"/>
                <w:szCs w:val="24"/>
              </w:rPr>
              <w:t xml:space="preserve"> </w:t>
            </w:r>
            <w:r w:rsidRPr="00216B6C">
              <w:rPr>
                <w:rFonts w:cs="Times New Roman"/>
                <w:szCs w:val="24"/>
              </w:rPr>
              <w:t>amenințările</w:t>
            </w:r>
            <w:r>
              <w:rPr>
                <w:rFonts w:cs="Times New Roman"/>
                <w:szCs w:val="24"/>
              </w:rPr>
              <w:t xml:space="preserve"> </w:t>
            </w:r>
            <w:r w:rsidRPr="00216B6C">
              <w:rPr>
                <w:rFonts w:cs="Times New Roman"/>
                <w:szCs w:val="24"/>
              </w:rPr>
              <w:t>viitoare</w:t>
            </w:r>
            <w:r>
              <w:rPr>
                <w:rFonts w:cs="Times New Roman"/>
                <w:szCs w:val="24"/>
              </w:rPr>
              <w:t xml:space="preserve"> </w:t>
            </w:r>
            <w:r w:rsidRPr="00216B6C">
              <w:rPr>
                <w:rFonts w:cs="Times New Roman"/>
                <w:szCs w:val="24"/>
              </w:rPr>
              <w:t>asupra</w:t>
            </w:r>
            <w:r>
              <w:rPr>
                <w:rFonts w:cs="Times New Roman"/>
                <w:szCs w:val="24"/>
              </w:rPr>
              <w:t xml:space="preserve"> </w:t>
            </w:r>
            <w:r w:rsidRPr="00216B6C">
              <w:rPr>
                <w:rFonts w:cs="Times New Roman"/>
                <w:szCs w:val="24"/>
              </w:rPr>
              <w:t>speciei</w:t>
            </w:r>
            <w:r>
              <w:rPr>
                <w:rFonts w:cs="Times New Roman"/>
                <w:szCs w:val="24"/>
              </w:rPr>
              <w:t xml:space="preserve"> </w:t>
            </w:r>
            <w:r w:rsidRPr="00216B6C">
              <w:rPr>
                <w:rFonts w:cs="Times New Roman"/>
                <w:szCs w:val="24"/>
              </w:rPr>
              <w:t>[descriere]</w:t>
            </w:r>
          </w:p>
        </w:tc>
        <w:tc>
          <w:tcPr>
            <w:tcW w:w="3615"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Pr>
                <w:rFonts w:cs="Times New Roman"/>
                <w:szCs w:val="24"/>
              </w:rPr>
              <w:t>Amenințarea se poate concretiza pe toate suprafețele reprezentate de pajiști și pășuni.</w:t>
            </w:r>
          </w:p>
        </w:tc>
      </w:tr>
      <w:tr w:rsidR="00E53128" w:rsidRPr="00216B6C" w:rsidTr="0088165E">
        <w:trPr>
          <w:trHeight w:val="55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81"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F.4.</w:t>
            </w:r>
          </w:p>
        </w:tc>
        <w:tc>
          <w:tcPr>
            <w:tcW w:w="3065"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Intensitatea</w:t>
            </w:r>
            <w:r>
              <w:rPr>
                <w:rFonts w:cs="Times New Roman"/>
                <w:szCs w:val="24"/>
              </w:rPr>
              <w:t xml:space="preserve"> </w:t>
            </w:r>
            <w:r w:rsidRPr="00216B6C">
              <w:rPr>
                <w:rFonts w:cs="Times New Roman"/>
                <w:szCs w:val="24"/>
              </w:rPr>
              <w:t>localizata</w:t>
            </w:r>
            <w:r>
              <w:rPr>
                <w:rFonts w:cs="Times New Roman"/>
                <w:szCs w:val="24"/>
              </w:rPr>
              <w:t xml:space="preserve"> </w:t>
            </w:r>
            <w:r w:rsidRPr="00216B6C">
              <w:rPr>
                <w:rFonts w:cs="Times New Roman"/>
                <w:szCs w:val="24"/>
              </w:rPr>
              <w:t>a</w:t>
            </w:r>
            <w:r>
              <w:rPr>
                <w:rFonts w:cs="Times New Roman"/>
                <w:szCs w:val="24"/>
              </w:rPr>
              <w:t xml:space="preserve"> </w:t>
            </w:r>
            <w:r w:rsidRPr="00216B6C">
              <w:rPr>
                <w:rFonts w:cs="Times New Roman"/>
                <w:szCs w:val="24"/>
              </w:rPr>
              <w:t>impactului</w:t>
            </w:r>
            <w:r>
              <w:rPr>
                <w:rFonts w:cs="Times New Roman"/>
                <w:szCs w:val="24"/>
              </w:rPr>
              <w:t xml:space="preserve"> </w:t>
            </w:r>
            <w:r w:rsidRPr="00216B6C">
              <w:rPr>
                <w:rFonts w:cs="Times New Roman"/>
                <w:szCs w:val="24"/>
              </w:rPr>
              <w:t>cauzat</w:t>
            </w:r>
            <w:r>
              <w:rPr>
                <w:rFonts w:cs="Times New Roman"/>
                <w:szCs w:val="24"/>
              </w:rPr>
              <w:t xml:space="preserve"> </w:t>
            </w:r>
            <w:r w:rsidRPr="00216B6C">
              <w:rPr>
                <w:rFonts w:cs="Times New Roman"/>
                <w:szCs w:val="24"/>
              </w:rPr>
              <w:t>de</w:t>
            </w:r>
            <w:r>
              <w:rPr>
                <w:rFonts w:cs="Times New Roman"/>
                <w:szCs w:val="24"/>
              </w:rPr>
              <w:t xml:space="preserve"> </w:t>
            </w:r>
            <w:r w:rsidRPr="00216B6C">
              <w:rPr>
                <w:rFonts w:cs="Times New Roman"/>
                <w:szCs w:val="24"/>
              </w:rPr>
              <w:t>amenințările</w:t>
            </w:r>
            <w:r>
              <w:rPr>
                <w:rFonts w:cs="Times New Roman"/>
                <w:szCs w:val="24"/>
              </w:rPr>
              <w:t xml:space="preserve"> </w:t>
            </w:r>
            <w:r w:rsidRPr="00216B6C">
              <w:rPr>
                <w:rFonts w:cs="Times New Roman"/>
                <w:szCs w:val="24"/>
              </w:rPr>
              <w:t>viitoare</w:t>
            </w:r>
            <w:r>
              <w:rPr>
                <w:rFonts w:cs="Times New Roman"/>
                <w:szCs w:val="24"/>
              </w:rPr>
              <w:t xml:space="preserve"> </w:t>
            </w:r>
            <w:r w:rsidRPr="00216B6C">
              <w:rPr>
                <w:rFonts w:cs="Times New Roman"/>
                <w:szCs w:val="24"/>
              </w:rPr>
              <w:t>asupra</w:t>
            </w:r>
            <w:r>
              <w:rPr>
                <w:rFonts w:cs="Times New Roman"/>
                <w:szCs w:val="24"/>
              </w:rPr>
              <w:t xml:space="preserve"> </w:t>
            </w:r>
            <w:r w:rsidRPr="00216B6C">
              <w:rPr>
                <w:rFonts w:cs="Times New Roman"/>
                <w:szCs w:val="24"/>
              </w:rPr>
              <w:t>speciei</w:t>
            </w:r>
          </w:p>
        </w:tc>
        <w:tc>
          <w:tcPr>
            <w:tcW w:w="3615" w:type="dxa"/>
            <w:tcBorders>
              <w:top w:val="single" w:sz="6" w:space="0" w:color="333333"/>
              <w:left w:val="single" w:sz="6" w:space="0" w:color="333333"/>
              <w:bottom w:val="single" w:sz="6" w:space="0" w:color="333333"/>
              <w:right w:val="single" w:sz="6" w:space="0" w:color="333333"/>
            </w:tcBorders>
            <w:hideMark/>
          </w:tcPr>
          <w:p w:rsidR="00E53128" w:rsidRPr="002351FE" w:rsidRDefault="00E53128" w:rsidP="00E53128">
            <w:pPr>
              <w:pStyle w:val="ListParagraph"/>
              <w:numPr>
                <w:ilvl w:val="0"/>
                <w:numId w:val="12"/>
              </w:numPr>
              <w:spacing w:after="0" w:line="240" w:lineRule="auto"/>
              <w:jc w:val="both"/>
              <w:rPr>
                <w:rFonts w:cs="Times New Roman"/>
                <w:szCs w:val="24"/>
              </w:rPr>
            </w:pPr>
            <w:r>
              <w:rPr>
                <w:rFonts w:cs="Times New Roman"/>
                <w:szCs w:val="24"/>
              </w:rPr>
              <w:t>medie</w:t>
            </w:r>
          </w:p>
        </w:tc>
      </w:tr>
      <w:tr w:rsidR="00E53128" w:rsidRPr="00216B6C" w:rsidTr="0088165E">
        <w:trPr>
          <w:trHeight w:val="34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81"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F.5.</w:t>
            </w:r>
          </w:p>
        </w:tc>
        <w:tc>
          <w:tcPr>
            <w:tcW w:w="3065"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Confidențialitate</w:t>
            </w:r>
          </w:p>
        </w:tc>
        <w:tc>
          <w:tcPr>
            <w:tcW w:w="3615" w:type="dxa"/>
            <w:tcBorders>
              <w:top w:val="single" w:sz="6" w:space="0" w:color="333333"/>
              <w:left w:val="single" w:sz="6" w:space="0" w:color="333333"/>
              <w:bottom w:val="single" w:sz="6" w:space="0" w:color="333333"/>
              <w:right w:val="single" w:sz="6" w:space="0" w:color="333333"/>
            </w:tcBorders>
          </w:tcPr>
          <w:p w:rsidR="00E53128" w:rsidRPr="00216B6C" w:rsidRDefault="00E53128" w:rsidP="0088165E">
            <w:pPr>
              <w:rPr>
                <w:rFonts w:cs="Times New Roman"/>
                <w:szCs w:val="24"/>
              </w:rPr>
            </w:pPr>
            <w:r>
              <w:rPr>
                <w:rFonts w:cs="Times New Roman"/>
                <w:szCs w:val="24"/>
              </w:rPr>
              <w:t>Publică</w:t>
            </w:r>
          </w:p>
        </w:tc>
      </w:tr>
      <w:tr w:rsidR="00E53128" w:rsidRPr="00216B6C" w:rsidTr="0088165E">
        <w:trPr>
          <w:trHeight w:val="360"/>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81"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F.6.</w:t>
            </w:r>
          </w:p>
        </w:tc>
        <w:tc>
          <w:tcPr>
            <w:tcW w:w="3065"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Detalii</w:t>
            </w:r>
          </w:p>
        </w:tc>
        <w:tc>
          <w:tcPr>
            <w:tcW w:w="3615" w:type="dxa"/>
            <w:tcBorders>
              <w:top w:val="single" w:sz="6" w:space="0" w:color="333333"/>
              <w:left w:val="single" w:sz="6" w:space="0" w:color="333333"/>
              <w:bottom w:val="single" w:sz="6" w:space="0" w:color="333333"/>
              <w:right w:val="single" w:sz="6" w:space="0" w:color="333333"/>
            </w:tcBorders>
            <w:hideMark/>
          </w:tcPr>
          <w:p w:rsidR="00E53128" w:rsidRPr="002351FE" w:rsidRDefault="00E53128" w:rsidP="0088165E">
            <w:pPr>
              <w:rPr>
                <w:rFonts w:cs="Times New Roman"/>
                <w:i/>
                <w:iCs/>
                <w:szCs w:val="24"/>
              </w:rPr>
            </w:pPr>
            <w:r>
              <w:rPr>
                <w:rFonts w:cs="Times New Roman"/>
                <w:szCs w:val="24"/>
              </w:rPr>
              <w:t xml:space="preserve">Această amenințare se poate concretiza prin continuarea pășunatului fără nici un regulament, fapt ce ar putea determina o suprapopulare a zonelor de pășunat cu un număr nesustenabil animale, ce </w:t>
            </w:r>
            <w:r>
              <w:rPr>
                <w:rFonts w:cs="Times New Roman"/>
                <w:szCs w:val="24"/>
              </w:rPr>
              <w:lastRenderedPageBreak/>
              <w:t>ar afecta zonele de cuibărire, odihnă și hrănire pentru speciile enumerate mai sus.</w:t>
            </w:r>
          </w:p>
        </w:tc>
      </w:tr>
    </w:tbl>
    <w:p w:rsidR="00E53128" w:rsidRDefault="00E53128" w:rsidP="00E53128">
      <w:pPr>
        <w:rPr>
          <w:color w:val="333333"/>
        </w:rPr>
      </w:pPr>
    </w:p>
    <w:tbl>
      <w:tblPr>
        <w:tblW w:w="7575" w:type="dxa"/>
        <w:jc w:val="center"/>
        <w:tblCellMar>
          <w:top w:w="15" w:type="dxa"/>
          <w:left w:w="15" w:type="dxa"/>
          <w:bottom w:w="15" w:type="dxa"/>
          <w:right w:w="15" w:type="dxa"/>
        </w:tblCellMar>
        <w:tblLook w:val="04A0" w:firstRow="1" w:lastRow="0" w:firstColumn="1" w:lastColumn="0" w:noHBand="0" w:noVBand="1"/>
      </w:tblPr>
      <w:tblGrid>
        <w:gridCol w:w="14"/>
        <w:gridCol w:w="881"/>
        <w:gridCol w:w="2975"/>
        <w:gridCol w:w="3705"/>
      </w:tblGrid>
      <w:tr w:rsidR="00E53128" w:rsidRPr="00216B6C" w:rsidTr="0088165E">
        <w:trPr>
          <w:trHeight w:val="1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color w:val="333333"/>
                <w:szCs w:val="24"/>
              </w:rPr>
            </w:pPr>
          </w:p>
        </w:tc>
        <w:tc>
          <w:tcPr>
            <w:tcW w:w="0" w:type="auto"/>
            <w:vAlign w:val="center"/>
            <w:hideMark/>
          </w:tcPr>
          <w:p w:rsidR="00E53128" w:rsidRPr="00216B6C" w:rsidRDefault="00E53128" w:rsidP="0088165E">
            <w:pPr>
              <w:rPr>
                <w:rFonts w:cs="Times New Roman"/>
                <w:szCs w:val="24"/>
              </w:rPr>
            </w:pPr>
          </w:p>
        </w:tc>
        <w:tc>
          <w:tcPr>
            <w:tcW w:w="2975" w:type="dxa"/>
            <w:vAlign w:val="center"/>
            <w:hideMark/>
          </w:tcPr>
          <w:p w:rsidR="00E53128" w:rsidRPr="00216B6C" w:rsidRDefault="00E53128" w:rsidP="0088165E">
            <w:pPr>
              <w:rPr>
                <w:rFonts w:cs="Times New Roman"/>
                <w:szCs w:val="24"/>
              </w:rPr>
            </w:pPr>
          </w:p>
        </w:tc>
        <w:tc>
          <w:tcPr>
            <w:tcW w:w="3705" w:type="dxa"/>
            <w:vAlign w:val="center"/>
            <w:hideMark/>
          </w:tcPr>
          <w:p w:rsidR="00E53128" w:rsidRPr="00216B6C" w:rsidRDefault="00E53128" w:rsidP="0088165E">
            <w:pPr>
              <w:rPr>
                <w:rFonts w:cs="Times New Roman"/>
                <w:szCs w:val="24"/>
              </w:rPr>
            </w:pPr>
          </w:p>
        </w:tc>
      </w:tr>
      <w:tr w:rsidR="00E53128" w:rsidRPr="00216B6C" w:rsidTr="0088165E">
        <w:trPr>
          <w:trHeight w:val="34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81" w:type="dxa"/>
            <w:tcBorders>
              <w:top w:val="single" w:sz="6" w:space="0" w:color="333333"/>
              <w:left w:val="single" w:sz="6" w:space="0" w:color="333333"/>
              <w:bottom w:val="single" w:sz="6" w:space="0" w:color="333333"/>
              <w:right w:val="single" w:sz="6" w:space="0" w:color="333333"/>
            </w:tcBorders>
            <w:vAlign w:val="center"/>
            <w:hideMark/>
          </w:tcPr>
          <w:p w:rsidR="00E53128" w:rsidRPr="00216B6C" w:rsidRDefault="00E53128" w:rsidP="0088165E">
            <w:pPr>
              <w:rPr>
                <w:rFonts w:cs="Times New Roman"/>
                <w:szCs w:val="24"/>
              </w:rPr>
            </w:pPr>
            <w:r w:rsidRPr="00216B6C">
              <w:rPr>
                <w:rFonts w:cs="Times New Roman"/>
                <w:szCs w:val="24"/>
              </w:rPr>
              <w:t>Cod</w:t>
            </w:r>
          </w:p>
        </w:tc>
        <w:tc>
          <w:tcPr>
            <w:tcW w:w="2975" w:type="dxa"/>
            <w:tcBorders>
              <w:top w:val="single" w:sz="6" w:space="0" w:color="333333"/>
              <w:left w:val="single" w:sz="6" w:space="0" w:color="333333"/>
              <w:bottom w:val="single" w:sz="6" w:space="0" w:color="333333"/>
              <w:right w:val="single" w:sz="6" w:space="0" w:color="333333"/>
            </w:tcBorders>
            <w:vAlign w:val="center"/>
            <w:hideMark/>
          </w:tcPr>
          <w:p w:rsidR="00E53128" w:rsidRPr="00216B6C" w:rsidRDefault="00E53128" w:rsidP="0088165E">
            <w:pPr>
              <w:rPr>
                <w:rFonts w:cs="Times New Roman"/>
                <w:szCs w:val="24"/>
              </w:rPr>
            </w:pPr>
            <w:r w:rsidRPr="00216B6C">
              <w:rPr>
                <w:rFonts w:cs="Times New Roman"/>
                <w:szCs w:val="24"/>
              </w:rPr>
              <w:t>Parametru</w:t>
            </w:r>
          </w:p>
        </w:tc>
        <w:tc>
          <w:tcPr>
            <w:tcW w:w="3705" w:type="dxa"/>
            <w:tcBorders>
              <w:top w:val="single" w:sz="6" w:space="0" w:color="333333"/>
              <w:left w:val="single" w:sz="6" w:space="0" w:color="333333"/>
              <w:bottom w:val="single" w:sz="6" w:space="0" w:color="333333"/>
              <w:right w:val="single" w:sz="6" w:space="0" w:color="333333"/>
            </w:tcBorders>
            <w:vAlign w:val="center"/>
            <w:hideMark/>
          </w:tcPr>
          <w:p w:rsidR="00E53128" w:rsidRPr="00216B6C" w:rsidRDefault="00E53128" w:rsidP="0088165E">
            <w:pPr>
              <w:rPr>
                <w:rFonts w:cs="Times New Roman"/>
                <w:szCs w:val="24"/>
              </w:rPr>
            </w:pPr>
            <w:r w:rsidRPr="00216B6C">
              <w:rPr>
                <w:rFonts w:cs="Times New Roman"/>
                <w:szCs w:val="24"/>
              </w:rPr>
              <w:t>Descriere</w:t>
            </w:r>
          </w:p>
        </w:tc>
      </w:tr>
      <w:tr w:rsidR="00E53128" w:rsidRPr="00216B6C" w:rsidTr="0088165E">
        <w:trPr>
          <w:trHeight w:val="34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81"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E.1.</w:t>
            </w:r>
          </w:p>
        </w:tc>
        <w:tc>
          <w:tcPr>
            <w:tcW w:w="2975"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Amenințare</w:t>
            </w:r>
            <w:r>
              <w:rPr>
                <w:rFonts w:cs="Times New Roman"/>
                <w:szCs w:val="24"/>
              </w:rPr>
              <w:t xml:space="preserve"> </w:t>
            </w:r>
            <w:r w:rsidRPr="00216B6C">
              <w:rPr>
                <w:rFonts w:cs="Times New Roman"/>
                <w:szCs w:val="24"/>
              </w:rPr>
              <w:t>viitoare</w:t>
            </w:r>
          </w:p>
        </w:tc>
        <w:tc>
          <w:tcPr>
            <w:tcW w:w="3705"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Pr>
                <w:rFonts w:cs="Times New Roman"/>
                <w:szCs w:val="24"/>
              </w:rPr>
              <w:t>A05.01 creșterea animalelor</w:t>
            </w:r>
          </w:p>
        </w:tc>
      </w:tr>
      <w:tr w:rsidR="00E53128" w:rsidRPr="00216B6C" w:rsidTr="0088165E">
        <w:trPr>
          <w:trHeight w:val="34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81"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F.1.</w:t>
            </w:r>
          </w:p>
        </w:tc>
        <w:tc>
          <w:tcPr>
            <w:tcW w:w="2975"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Specia</w:t>
            </w:r>
          </w:p>
        </w:tc>
        <w:tc>
          <w:tcPr>
            <w:tcW w:w="3705" w:type="dxa"/>
            <w:tcBorders>
              <w:top w:val="single" w:sz="6" w:space="0" w:color="333333"/>
              <w:left w:val="single" w:sz="6" w:space="0" w:color="333333"/>
              <w:bottom w:val="single" w:sz="6" w:space="0" w:color="333333"/>
              <w:right w:val="single" w:sz="6" w:space="0" w:color="333333"/>
            </w:tcBorders>
            <w:hideMark/>
          </w:tcPr>
          <w:tbl>
            <w:tblPr>
              <w:tblW w:w="3220" w:type="dxa"/>
              <w:tblLook w:val="04A0" w:firstRow="1" w:lastRow="0" w:firstColumn="1" w:lastColumn="0" w:noHBand="0" w:noVBand="1"/>
            </w:tblPr>
            <w:tblGrid>
              <w:gridCol w:w="3220"/>
            </w:tblGrid>
            <w:tr w:rsidR="00E53128" w:rsidRPr="00E7433F" w:rsidTr="0088165E">
              <w:trPr>
                <w:trHeight w:val="290"/>
              </w:trPr>
              <w:tc>
                <w:tcPr>
                  <w:tcW w:w="3220" w:type="dxa"/>
                  <w:tcBorders>
                    <w:top w:val="nil"/>
                    <w:left w:val="nil"/>
                    <w:bottom w:val="nil"/>
                    <w:right w:val="nil"/>
                  </w:tcBorders>
                  <w:shd w:val="clear" w:color="auto" w:fill="auto"/>
                  <w:noWrap/>
                  <w:vAlign w:val="bottom"/>
                  <w:hideMark/>
                </w:tcPr>
                <w:p w:rsidR="00E53128" w:rsidRPr="00E7433F" w:rsidRDefault="00E53128" w:rsidP="0088165E">
                  <w:pPr>
                    <w:jc w:val="left"/>
                    <w:rPr>
                      <w:rFonts w:eastAsia="Times New Roman" w:cs="Times New Roman"/>
                      <w:i/>
                      <w:iCs/>
                      <w:color w:val="000000"/>
                      <w:szCs w:val="24"/>
                      <w:lang w:eastAsia="ro-RO"/>
                    </w:rPr>
                  </w:pPr>
                  <w:r>
                    <w:rPr>
                      <w:rFonts w:eastAsia="Times New Roman" w:cs="Times New Roman"/>
                      <w:i/>
                      <w:iCs/>
                      <w:color w:val="000000"/>
                      <w:szCs w:val="24"/>
                      <w:lang w:eastAsia="ro-RO"/>
                    </w:rPr>
                    <w:t>Nicio specie</w:t>
                  </w:r>
                </w:p>
              </w:tc>
            </w:tr>
          </w:tbl>
          <w:p w:rsidR="00E53128" w:rsidRPr="00216B6C" w:rsidRDefault="00E53128" w:rsidP="0088165E">
            <w:pPr>
              <w:rPr>
                <w:rFonts w:cs="Times New Roman"/>
                <w:szCs w:val="24"/>
              </w:rPr>
            </w:pPr>
          </w:p>
        </w:tc>
      </w:tr>
      <w:tr w:rsidR="00E53128" w:rsidRPr="00216B6C" w:rsidTr="0088165E">
        <w:trPr>
          <w:trHeight w:val="55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81"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F.2.</w:t>
            </w:r>
          </w:p>
        </w:tc>
        <w:tc>
          <w:tcPr>
            <w:tcW w:w="2975"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Localizarea</w:t>
            </w:r>
            <w:r>
              <w:rPr>
                <w:rFonts w:cs="Times New Roman"/>
                <w:szCs w:val="24"/>
              </w:rPr>
              <w:t xml:space="preserve"> </w:t>
            </w:r>
            <w:r w:rsidRPr="00216B6C">
              <w:rPr>
                <w:rFonts w:cs="Times New Roman"/>
                <w:szCs w:val="24"/>
              </w:rPr>
              <w:t>impactului</w:t>
            </w:r>
            <w:r>
              <w:rPr>
                <w:rFonts w:cs="Times New Roman"/>
                <w:szCs w:val="24"/>
              </w:rPr>
              <w:t xml:space="preserve"> </w:t>
            </w:r>
            <w:r w:rsidRPr="00216B6C">
              <w:rPr>
                <w:rFonts w:cs="Times New Roman"/>
                <w:szCs w:val="24"/>
              </w:rPr>
              <w:t>cauzat</w:t>
            </w:r>
            <w:r>
              <w:rPr>
                <w:rFonts w:cs="Times New Roman"/>
                <w:szCs w:val="24"/>
              </w:rPr>
              <w:t xml:space="preserve"> </w:t>
            </w:r>
            <w:r w:rsidRPr="00216B6C">
              <w:rPr>
                <w:rFonts w:cs="Times New Roman"/>
                <w:szCs w:val="24"/>
              </w:rPr>
              <w:t>de</w:t>
            </w:r>
            <w:r>
              <w:rPr>
                <w:rFonts w:cs="Times New Roman"/>
                <w:szCs w:val="24"/>
              </w:rPr>
              <w:t xml:space="preserve"> </w:t>
            </w:r>
            <w:r w:rsidRPr="00216B6C">
              <w:rPr>
                <w:rFonts w:cs="Times New Roman"/>
                <w:szCs w:val="24"/>
              </w:rPr>
              <w:t>amenințările</w:t>
            </w:r>
            <w:r>
              <w:rPr>
                <w:rFonts w:cs="Times New Roman"/>
                <w:szCs w:val="24"/>
              </w:rPr>
              <w:t xml:space="preserve"> </w:t>
            </w:r>
            <w:r w:rsidRPr="00216B6C">
              <w:rPr>
                <w:rFonts w:cs="Times New Roman"/>
                <w:szCs w:val="24"/>
              </w:rPr>
              <w:t>viitoare</w:t>
            </w:r>
            <w:r>
              <w:rPr>
                <w:rFonts w:cs="Times New Roman"/>
                <w:szCs w:val="24"/>
              </w:rPr>
              <w:t xml:space="preserve"> </w:t>
            </w:r>
            <w:r w:rsidRPr="00216B6C">
              <w:rPr>
                <w:rFonts w:cs="Times New Roman"/>
                <w:szCs w:val="24"/>
              </w:rPr>
              <w:t>asupra</w:t>
            </w:r>
            <w:r>
              <w:rPr>
                <w:rFonts w:cs="Times New Roman"/>
                <w:szCs w:val="24"/>
              </w:rPr>
              <w:t xml:space="preserve"> </w:t>
            </w:r>
            <w:r w:rsidRPr="00216B6C">
              <w:rPr>
                <w:rFonts w:cs="Times New Roman"/>
                <w:szCs w:val="24"/>
              </w:rPr>
              <w:t>speciei</w:t>
            </w:r>
            <w:r>
              <w:rPr>
                <w:rFonts w:cs="Times New Roman"/>
                <w:szCs w:val="24"/>
              </w:rPr>
              <w:t xml:space="preserve"> </w:t>
            </w:r>
            <w:r w:rsidRPr="00216B6C">
              <w:rPr>
                <w:rFonts w:cs="Times New Roman"/>
                <w:szCs w:val="24"/>
              </w:rPr>
              <w:t>[geometrie]</w:t>
            </w:r>
          </w:p>
        </w:tc>
        <w:tc>
          <w:tcPr>
            <w:tcW w:w="3705" w:type="dxa"/>
            <w:tcBorders>
              <w:top w:val="single" w:sz="6" w:space="0" w:color="333333"/>
              <w:left w:val="single" w:sz="6" w:space="0" w:color="333333"/>
              <w:bottom w:val="single" w:sz="6" w:space="0" w:color="333333"/>
              <w:right w:val="single" w:sz="6" w:space="0" w:color="333333"/>
            </w:tcBorders>
            <w:hideMark/>
          </w:tcPr>
          <w:p w:rsidR="00E53128" w:rsidRPr="00734096" w:rsidRDefault="009A3755" w:rsidP="0088165E">
            <w:pPr>
              <w:rPr>
                <w:rFonts w:cs="Times New Roman"/>
                <w:color w:val="FF0000"/>
                <w:szCs w:val="24"/>
              </w:rPr>
            </w:pPr>
            <w:r w:rsidRPr="009A3755">
              <w:rPr>
                <w:rFonts w:cs="Times New Roman"/>
                <w:szCs w:val="24"/>
              </w:rPr>
              <w:t>Harta distribuției impactului asupra speciilor este reprezentată în anexa 3.23</w:t>
            </w:r>
          </w:p>
        </w:tc>
      </w:tr>
      <w:tr w:rsidR="00E53128" w:rsidRPr="00216B6C" w:rsidTr="0088165E">
        <w:trPr>
          <w:trHeight w:val="55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81"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F.3.</w:t>
            </w:r>
          </w:p>
        </w:tc>
        <w:tc>
          <w:tcPr>
            <w:tcW w:w="2975" w:type="dxa"/>
            <w:tcBorders>
              <w:top w:val="single" w:sz="6" w:space="0" w:color="333333"/>
              <w:left w:val="single" w:sz="6" w:space="0" w:color="333333"/>
              <w:bottom w:val="single" w:sz="6" w:space="0" w:color="333333"/>
              <w:right w:val="single" w:sz="6" w:space="0" w:color="333333"/>
            </w:tcBorders>
            <w:shd w:val="clear" w:color="auto" w:fill="auto"/>
            <w:hideMark/>
          </w:tcPr>
          <w:p w:rsidR="00E53128" w:rsidRPr="00216B6C" w:rsidRDefault="00E53128" w:rsidP="0088165E">
            <w:pPr>
              <w:rPr>
                <w:rFonts w:cs="Times New Roman"/>
                <w:szCs w:val="24"/>
              </w:rPr>
            </w:pPr>
            <w:r w:rsidRPr="00216B6C">
              <w:rPr>
                <w:rFonts w:cs="Times New Roman"/>
                <w:szCs w:val="24"/>
              </w:rPr>
              <w:t>Localizarea</w:t>
            </w:r>
            <w:r>
              <w:rPr>
                <w:rFonts w:cs="Times New Roman"/>
                <w:szCs w:val="24"/>
              </w:rPr>
              <w:t xml:space="preserve"> </w:t>
            </w:r>
            <w:r w:rsidRPr="00216B6C">
              <w:rPr>
                <w:rFonts w:cs="Times New Roman"/>
                <w:szCs w:val="24"/>
              </w:rPr>
              <w:t>impactului</w:t>
            </w:r>
            <w:r>
              <w:rPr>
                <w:rFonts w:cs="Times New Roman"/>
                <w:szCs w:val="24"/>
              </w:rPr>
              <w:t xml:space="preserve"> </w:t>
            </w:r>
            <w:r w:rsidRPr="00216B6C">
              <w:rPr>
                <w:rFonts w:cs="Times New Roman"/>
                <w:szCs w:val="24"/>
              </w:rPr>
              <w:t>cauzat</w:t>
            </w:r>
            <w:r>
              <w:rPr>
                <w:rFonts w:cs="Times New Roman"/>
                <w:szCs w:val="24"/>
              </w:rPr>
              <w:t xml:space="preserve"> </w:t>
            </w:r>
            <w:r w:rsidRPr="00216B6C">
              <w:rPr>
                <w:rFonts w:cs="Times New Roman"/>
                <w:szCs w:val="24"/>
              </w:rPr>
              <w:t>de</w:t>
            </w:r>
            <w:r>
              <w:rPr>
                <w:rFonts w:cs="Times New Roman"/>
                <w:szCs w:val="24"/>
              </w:rPr>
              <w:t xml:space="preserve"> </w:t>
            </w:r>
            <w:r w:rsidRPr="00216B6C">
              <w:rPr>
                <w:rFonts w:cs="Times New Roman"/>
                <w:szCs w:val="24"/>
              </w:rPr>
              <w:t>amenințările</w:t>
            </w:r>
            <w:r>
              <w:rPr>
                <w:rFonts w:cs="Times New Roman"/>
                <w:szCs w:val="24"/>
              </w:rPr>
              <w:t xml:space="preserve"> </w:t>
            </w:r>
            <w:r w:rsidRPr="00216B6C">
              <w:rPr>
                <w:rFonts w:cs="Times New Roman"/>
                <w:szCs w:val="24"/>
              </w:rPr>
              <w:t>viitoare</w:t>
            </w:r>
            <w:r>
              <w:rPr>
                <w:rFonts w:cs="Times New Roman"/>
                <w:szCs w:val="24"/>
              </w:rPr>
              <w:t xml:space="preserve"> </w:t>
            </w:r>
            <w:r w:rsidRPr="00216B6C">
              <w:rPr>
                <w:rFonts w:cs="Times New Roman"/>
                <w:szCs w:val="24"/>
              </w:rPr>
              <w:t>asupra</w:t>
            </w:r>
            <w:r>
              <w:rPr>
                <w:rFonts w:cs="Times New Roman"/>
                <w:szCs w:val="24"/>
              </w:rPr>
              <w:t xml:space="preserve"> </w:t>
            </w:r>
            <w:r w:rsidRPr="00216B6C">
              <w:rPr>
                <w:rFonts w:cs="Times New Roman"/>
                <w:szCs w:val="24"/>
              </w:rPr>
              <w:t>speciei</w:t>
            </w:r>
            <w:r>
              <w:rPr>
                <w:rFonts w:cs="Times New Roman"/>
                <w:szCs w:val="24"/>
              </w:rPr>
              <w:t xml:space="preserve"> </w:t>
            </w:r>
            <w:r w:rsidRPr="00216B6C">
              <w:rPr>
                <w:rFonts w:cs="Times New Roman"/>
                <w:szCs w:val="24"/>
              </w:rPr>
              <w:t>[descriere]</w:t>
            </w:r>
          </w:p>
        </w:tc>
        <w:tc>
          <w:tcPr>
            <w:tcW w:w="3705"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Pr>
                <w:rFonts w:cs="Times New Roman"/>
                <w:szCs w:val="24"/>
              </w:rPr>
              <w:t>Amenințarea se poate concretiza pe toate suprafețele reprezentate de pajiști și pășuni.</w:t>
            </w:r>
          </w:p>
        </w:tc>
      </w:tr>
      <w:tr w:rsidR="00E53128" w:rsidRPr="00216B6C" w:rsidTr="0088165E">
        <w:trPr>
          <w:trHeight w:val="55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81"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F.4.</w:t>
            </w:r>
          </w:p>
        </w:tc>
        <w:tc>
          <w:tcPr>
            <w:tcW w:w="2975"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Intensitatea</w:t>
            </w:r>
            <w:r>
              <w:rPr>
                <w:rFonts w:cs="Times New Roman"/>
                <w:szCs w:val="24"/>
              </w:rPr>
              <w:t xml:space="preserve"> </w:t>
            </w:r>
            <w:r w:rsidRPr="00216B6C">
              <w:rPr>
                <w:rFonts w:cs="Times New Roman"/>
                <w:szCs w:val="24"/>
              </w:rPr>
              <w:t>localizata</w:t>
            </w:r>
            <w:r>
              <w:rPr>
                <w:rFonts w:cs="Times New Roman"/>
                <w:szCs w:val="24"/>
              </w:rPr>
              <w:t xml:space="preserve"> </w:t>
            </w:r>
            <w:r w:rsidRPr="00216B6C">
              <w:rPr>
                <w:rFonts w:cs="Times New Roman"/>
                <w:szCs w:val="24"/>
              </w:rPr>
              <w:t>a</w:t>
            </w:r>
            <w:r>
              <w:rPr>
                <w:rFonts w:cs="Times New Roman"/>
                <w:szCs w:val="24"/>
              </w:rPr>
              <w:t xml:space="preserve"> </w:t>
            </w:r>
            <w:r w:rsidRPr="00216B6C">
              <w:rPr>
                <w:rFonts w:cs="Times New Roman"/>
                <w:szCs w:val="24"/>
              </w:rPr>
              <w:t>impactului</w:t>
            </w:r>
            <w:r>
              <w:rPr>
                <w:rFonts w:cs="Times New Roman"/>
                <w:szCs w:val="24"/>
              </w:rPr>
              <w:t xml:space="preserve"> </w:t>
            </w:r>
            <w:r w:rsidRPr="00216B6C">
              <w:rPr>
                <w:rFonts w:cs="Times New Roman"/>
                <w:szCs w:val="24"/>
              </w:rPr>
              <w:t>cauzat</w:t>
            </w:r>
            <w:r>
              <w:rPr>
                <w:rFonts w:cs="Times New Roman"/>
                <w:szCs w:val="24"/>
              </w:rPr>
              <w:t xml:space="preserve"> </w:t>
            </w:r>
            <w:r w:rsidRPr="00216B6C">
              <w:rPr>
                <w:rFonts w:cs="Times New Roman"/>
                <w:szCs w:val="24"/>
              </w:rPr>
              <w:t>de</w:t>
            </w:r>
            <w:r>
              <w:rPr>
                <w:rFonts w:cs="Times New Roman"/>
                <w:szCs w:val="24"/>
              </w:rPr>
              <w:t xml:space="preserve"> </w:t>
            </w:r>
            <w:r w:rsidRPr="00216B6C">
              <w:rPr>
                <w:rFonts w:cs="Times New Roman"/>
                <w:szCs w:val="24"/>
              </w:rPr>
              <w:t>amenințările</w:t>
            </w:r>
            <w:r>
              <w:rPr>
                <w:rFonts w:cs="Times New Roman"/>
                <w:szCs w:val="24"/>
              </w:rPr>
              <w:t xml:space="preserve"> </w:t>
            </w:r>
            <w:r w:rsidRPr="00216B6C">
              <w:rPr>
                <w:rFonts w:cs="Times New Roman"/>
                <w:szCs w:val="24"/>
              </w:rPr>
              <w:t>viitoare</w:t>
            </w:r>
            <w:r>
              <w:rPr>
                <w:rFonts w:cs="Times New Roman"/>
                <w:szCs w:val="24"/>
              </w:rPr>
              <w:t xml:space="preserve"> </w:t>
            </w:r>
            <w:r w:rsidRPr="00216B6C">
              <w:rPr>
                <w:rFonts w:cs="Times New Roman"/>
                <w:szCs w:val="24"/>
              </w:rPr>
              <w:t>asupra</w:t>
            </w:r>
            <w:r>
              <w:rPr>
                <w:rFonts w:cs="Times New Roman"/>
                <w:szCs w:val="24"/>
              </w:rPr>
              <w:t xml:space="preserve"> </w:t>
            </w:r>
            <w:r w:rsidRPr="00216B6C">
              <w:rPr>
                <w:rFonts w:cs="Times New Roman"/>
                <w:szCs w:val="24"/>
              </w:rPr>
              <w:t>speciei</w:t>
            </w:r>
          </w:p>
        </w:tc>
        <w:tc>
          <w:tcPr>
            <w:tcW w:w="3705" w:type="dxa"/>
            <w:tcBorders>
              <w:top w:val="single" w:sz="6" w:space="0" w:color="333333"/>
              <w:left w:val="single" w:sz="6" w:space="0" w:color="333333"/>
              <w:bottom w:val="single" w:sz="6" w:space="0" w:color="333333"/>
              <w:right w:val="single" w:sz="6" w:space="0" w:color="333333"/>
            </w:tcBorders>
            <w:hideMark/>
          </w:tcPr>
          <w:p w:rsidR="00E53128" w:rsidRPr="002351FE" w:rsidRDefault="00E53128" w:rsidP="00E53128">
            <w:pPr>
              <w:pStyle w:val="ListParagraph"/>
              <w:numPr>
                <w:ilvl w:val="0"/>
                <w:numId w:val="12"/>
              </w:numPr>
              <w:spacing w:after="0" w:line="240" w:lineRule="auto"/>
              <w:jc w:val="both"/>
              <w:rPr>
                <w:rFonts w:cs="Times New Roman"/>
                <w:szCs w:val="24"/>
              </w:rPr>
            </w:pPr>
            <w:r>
              <w:rPr>
                <w:rFonts w:cs="Times New Roman"/>
                <w:szCs w:val="24"/>
              </w:rPr>
              <w:t xml:space="preserve">scăzut </w:t>
            </w:r>
          </w:p>
        </w:tc>
      </w:tr>
      <w:tr w:rsidR="00E53128" w:rsidRPr="00216B6C" w:rsidTr="0088165E">
        <w:trPr>
          <w:trHeight w:val="34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81"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F.5.</w:t>
            </w:r>
          </w:p>
        </w:tc>
        <w:tc>
          <w:tcPr>
            <w:tcW w:w="2975"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Confidențialitate</w:t>
            </w:r>
          </w:p>
        </w:tc>
        <w:tc>
          <w:tcPr>
            <w:tcW w:w="3705" w:type="dxa"/>
            <w:tcBorders>
              <w:top w:val="single" w:sz="6" w:space="0" w:color="333333"/>
              <w:left w:val="single" w:sz="6" w:space="0" w:color="333333"/>
              <w:bottom w:val="single" w:sz="6" w:space="0" w:color="333333"/>
              <w:right w:val="single" w:sz="6" w:space="0" w:color="333333"/>
            </w:tcBorders>
          </w:tcPr>
          <w:p w:rsidR="00E53128" w:rsidRPr="00216B6C" w:rsidRDefault="00E53128" w:rsidP="0088165E">
            <w:pPr>
              <w:rPr>
                <w:rFonts w:cs="Times New Roman"/>
                <w:szCs w:val="24"/>
              </w:rPr>
            </w:pPr>
            <w:r>
              <w:rPr>
                <w:rFonts w:cs="Times New Roman"/>
                <w:szCs w:val="24"/>
              </w:rPr>
              <w:t>Publică</w:t>
            </w:r>
          </w:p>
        </w:tc>
      </w:tr>
      <w:tr w:rsidR="00E53128" w:rsidRPr="00216B6C" w:rsidTr="0088165E">
        <w:trPr>
          <w:trHeight w:val="360"/>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81"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F.6.</w:t>
            </w:r>
          </w:p>
        </w:tc>
        <w:tc>
          <w:tcPr>
            <w:tcW w:w="2975"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Detalii</w:t>
            </w:r>
          </w:p>
        </w:tc>
        <w:tc>
          <w:tcPr>
            <w:tcW w:w="3705" w:type="dxa"/>
            <w:tcBorders>
              <w:top w:val="single" w:sz="6" w:space="0" w:color="333333"/>
              <w:left w:val="single" w:sz="6" w:space="0" w:color="333333"/>
              <w:bottom w:val="single" w:sz="6" w:space="0" w:color="333333"/>
              <w:right w:val="single" w:sz="6" w:space="0" w:color="333333"/>
            </w:tcBorders>
            <w:hideMark/>
          </w:tcPr>
          <w:p w:rsidR="00E53128" w:rsidRPr="002351FE" w:rsidRDefault="00E53128" w:rsidP="0088165E">
            <w:pPr>
              <w:rPr>
                <w:rFonts w:cs="Times New Roman"/>
                <w:i/>
                <w:iCs/>
                <w:szCs w:val="24"/>
              </w:rPr>
            </w:pPr>
            <w:r>
              <w:rPr>
                <w:rFonts w:cs="Times New Roman"/>
                <w:szCs w:val="24"/>
              </w:rPr>
              <w:t>Această amenințare se poate concretiza prin înființarea unor noi zone de târlit în interiorul sitului sau a altor zone de crescut animale. Această amenințare poate fi evitată prin condiționarea utilizării exclusive pe viitor</w:t>
            </w:r>
          </w:p>
        </w:tc>
      </w:tr>
    </w:tbl>
    <w:p w:rsidR="00E53128" w:rsidRDefault="00E53128" w:rsidP="00E53128">
      <w:pPr>
        <w:rPr>
          <w:color w:val="333333"/>
        </w:rPr>
      </w:pPr>
    </w:p>
    <w:tbl>
      <w:tblPr>
        <w:tblW w:w="7575" w:type="dxa"/>
        <w:jc w:val="center"/>
        <w:tblCellMar>
          <w:top w:w="15" w:type="dxa"/>
          <w:left w:w="15" w:type="dxa"/>
          <w:bottom w:w="15" w:type="dxa"/>
          <w:right w:w="15" w:type="dxa"/>
        </w:tblCellMar>
        <w:tblLook w:val="04A0" w:firstRow="1" w:lastRow="0" w:firstColumn="1" w:lastColumn="0" w:noHBand="0" w:noVBand="1"/>
      </w:tblPr>
      <w:tblGrid>
        <w:gridCol w:w="222"/>
        <w:gridCol w:w="852"/>
        <w:gridCol w:w="2844"/>
        <w:gridCol w:w="3657"/>
      </w:tblGrid>
      <w:tr w:rsidR="00E53128" w:rsidRPr="00216B6C" w:rsidTr="0088165E">
        <w:trPr>
          <w:trHeight w:val="1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color w:val="333333"/>
                <w:szCs w:val="24"/>
              </w:rPr>
            </w:pPr>
          </w:p>
        </w:tc>
        <w:tc>
          <w:tcPr>
            <w:tcW w:w="0" w:type="auto"/>
            <w:vAlign w:val="center"/>
            <w:hideMark/>
          </w:tcPr>
          <w:p w:rsidR="00E53128" w:rsidRPr="00216B6C" w:rsidRDefault="00E53128" w:rsidP="0088165E">
            <w:pPr>
              <w:rPr>
                <w:rFonts w:cs="Times New Roman"/>
                <w:szCs w:val="24"/>
              </w:rPr>
            </w:pPr>
          </w:p>
        </w:tc>
        <w:tc>
          <w:tcPr>
            <w:tcW w:w="2975" w:type="dxa"/>
            <w:vAlign w:val="center"/>
            <w:hideMark/>
          </w:tcPr>
          <w:p w:rsidR="00E53128" w:rsidRPr="00216B6C" w:rsidRDefault="00E53128" w:rsidP="0088165E">
            <w:pPr>
              <w:rPr>
                <w:rFonts w:cs="Times New Roman"/>
                <w:szCs w:val="24"/>
              </w:rPr>
            </w:pPr>
          </w:p>
        </w:tc>
        <w:tc>
          <w:tcPr>
            <w:tcW w:w="3705" w:type="dxa"/>
            <w:vAlign w:val="center"/>
            <w:hideMark/>
          </w:tcPr>
          <w:p w:rsidR="00E53128" w:rsidRPr="00216B6C" w:rsidRDefault="00E53128" w:rsidP="0088165E">
            <w:pPr>
              <w:rPr>
                <w:rFonts w:cs="Times New Roman"/>
                <w:szCs w:val="24"/>
              </w:rPr>
            </w:pPr>
          </w:p>
        </w:tc>
      </w:tr>
      <w:tr w:rsidR="00E53128" w:rsidRPr="00216B6C" w:rsidTr="0088165E">
        <w:trPr>
          <w:trHeight w:val="34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81" w:type="dxa"/>
            <w:tcBorders>
              <w:top w:val="single" w:sz="6" w:space="0" w:color="333333"/>
              <w:left w:val="single" w:sz="6" w:space="0" w:color="333333"/>
              <w:bottom w:val="single" w:sz="6" w:space="0" w:color="333333"/>
              <w:right w:val="single" w:sz="6" w:space="0" w:color="333333"/>
            </w:tcBorders>
            <w:vAlign w:val="center"/>
            <w:hideMark/>
          </w:tcPr>
          <w:p w:rsidR="00E53128" w:rsidRPr="00216B6C" w:rsidRDefault="00E53128" w:rsidP="0088165E">
            <w:pPr>
              <w:rPr>
                <w:rFonts w:cs="Times New Roman"/>
                <w:szCs w:val="24"/>
              </w:rPr>
            </w:pPr>
            <w:r w:rsidRPr="00216B6C">
              <w:rPr>
                <w:rFonts w:cs="Times New Roman"/>
                <w:szCs w:val="24"/>
              </w:rPr>
              <w:t>Cod</w:t>
            </w:r>
          </w:p>
        </w:tc>
        <w:tc>
          <w:tcPr>
            <w:tcW w:w="2975" w:type="dxa"/>
            <w:tcBorders>
              <w:top w:val="single" w:sz="6" w:space="0" w:color="333333"/>
              <w:left w:val="single" w:sz="6" w:space="0" w:color="333333"/>
              <w:bottom w:val="single" w:sz="6" w:space="0" w:color="333333"/>
              <w:right w:val="single" w:sz="6" w:space="0" w:color="333333"/>
            </w:tcBorders>
            <w:vAlign w:val="center"/>
            <w:hideMark/>
          </w:tcPr>
          <w:p w:rsidR="00E53128" w:rsidRPr="00216B6C" w:rsidRDefault="00E53128" w:rsidP="0088165E">
            <w:pPr>
              <w:rPr>
                <w:rFonts w:cs="Times New Roman"/>
                <w:szCs w:val="24"/>
              </w:rPr>
            </w:pPr>
            <w:r w:rsidRPr="00216B6C">
              <w:rPr>
                <w:rFonts w:cs="Times New Roman"/>
                <w:szCs w:val="24"/>
              </w:rPr>
              <w:t>Parametru</w:t>
            </w:r>
          </w:p>
        </w:tc>
        <w:tc>
          <w:tcPr>
            <w:tcW w:w="3705" w:type="dxa"/>
            <w:tcBorders>
              <w:top w:val="single" w:sz="6" w:space="0" w:color="333333"/>
              <w:left w:val="single" w:sz="6" w:space="0" w:color="333333"/>
              <w:bottom w:val="single" w:sz="6" w:space="0" w:color="333333"/>
              <w:right w:val="single" w:sz="6" w:space="0" w:color="333333"/>
            </w:tcBorders>
            <w:vAlign w:val="center"/>
            <w:hideMark/>
          </w:tcPr>
          <w:p w:rsidR="00E53128" w:rsidRPr="00216B6C" w:rsidRDefault="00E53128" w:rsidP="0088165E">
            <w:pPr>
              <w:rPr>
                <w:rFonts w:cs="Times New Roman"/>
                <w:szCs w:val="24"/>
              </w:rPr>
            </w:pPr>
            <w:r w:rsidRPr="00216B6C">
              <w:rPr>
                <w:rFonts w:cs="Times New Roman"/>
                <w:szCs w:val="24"/>
              </w:rPr>
              <w:t>Descriere</w:t>
            </w:r>
          </w:p>
        </w:tc>
      </w:tr>
      <w:tr w:rsidR="00E53128" w:rsidRPr="00216B6C" w:rsidTr="0088165E">
        <w:trPr>
          <w:trHeight w:val="34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81"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E.1.</w:t>
            </w:r>
          </w:p>
        </w:tc>
        <w:tc>
          <w:tcPr>
            <w:tcW w:w="2975"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Amenințare</w:t>
            </w:r>
            <w:r>
              <w:rPr>
                <w:rFonts w:cs="Times New Roman"/>
                <w:szCs w:val="24"/>
              </w:rPr>
              <w:t xml:space="preserve"> </w:t>
            </w:r>
            <w:r w:rsidRPr="00216B6C">
              <w:rPr>
                <w:rFonts w:cs="Times New Roman"/>
                <w:szCs w:val="24"/>
              </w:rPr>
              <w:t>viitoare</w:t>
            </w:r>
          </w:p>
        </w:tc>
        <w:tc>
          <w:tcPr>
            <w:tcW w:w="3705"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Pr>
                <w:rFonts w:cs="Times New Roman"/>
                <w:szCs w:val="24"/>
              </w:rPr>
              <w:t>A07 Utilizarea produselor biocide, hormoni și substanțe chimice</w:t>
            </w:r>
          </w:p>
        </w:tc>
      </w:tr>
      <w:tr w:rsidR="00E53128" w:rsidRPr="00216B6C" w:rsidTr="0088165E">
        <w:tblPrEx>
          <w:tblCellMar>
            <w:left w:w="108" w:type="dxa"/>
            <w:right w:w="108" w:type="dxa"/>
          </w:tblCellMar>
        </w:tblPrEx>
        <w:trPr>
          <w:trHeight w:val="345"/>
          <w:jc w:val="center"/>
        </w:trPr>
        <w:tc>
          <w:tcPr>
            <w:tcW w:w="14" w:type="dxa"/>
            <w:vAlign w:val="center"/>
            <w:hideMark/>
          </w:tcPr>
          <w:p w:rsidR="00E53128" w:rsidRPr="00216B6C" w:rsidRDefault="00E53128" w:rsidP="0088165E">
            <w:pPr>
              <w:rPr>
                <w:rFonts w:cs="Times New Roman"/>
                <w:szCs w:val="24"/>
              </w:rPr>
            </w:pPr>
          </w:p>
        </w:tc>
        <w:tc>
          <w:tcPr>
            <w:tcW w:w="881"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F.1.</w:t>
            </w:r>
          </w:p>
        </w:tc>
        <w:tc>
          <w:tcPr>
            <w:tcW w:w="2975"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Specia</w:t>
            </w:r>
          </w:p>
        </w:tc>
        <w:tc>
          <w:tcPr>
            <w:tcW w:w="3705" w:type="dxa"/>
            <w:tcBorders>
              <w:top w:val="single" w:sz="6" w:space="0" w:color="333333"/>
              <w:left w:val="single" w:sz="6" w:space="0" w:color="333333"/>
              <w:bottom w:val="single" w:sz="6" w:space="0" w:color="333333"/>
              <w:right w:val="single" w:sz="6" w:space="0" w:color="333333"/>
            </w:tcBorders>
          </w:tcPr>
          <w:tbl>
            <w:tblPr>
              <w:tblW w:w="3000" w:type="dxa"/>
              <w:tblLook w:val="04A0" w:firstRow="1" w:lastRow="0" w:firstColumn="1" w:lastColumn="0" w:noHBand="0" w:noVBand="1"/>
            </w:tblPr>
            <w:tblGrid>
              <w:gridCol w:w="3000"/>
            </w:tblGrid>
            <w:tr w:rsidR="00E53128" w:rsidRPr="005B2E1A" w:rsidTr="0088165E">
              <w:trPr>
                <w:trHeight w:val="290"/>
              </w:trPr>
              <w:tc>
                <w:tcPr>
                  <w:tcW w:w="3000" w:type="dxa"/>
                  <w:tcBorders>
                    <w:top w:val="nil"/>
                    <w:left w:val="nil"/>
                    <w:bottom w:val="nil"/>
                    <w:right w:val="nil"/>
                  </w:tcBorders>
                  <w:shd w:val="clear" w:color="auto" w:fill="auto"/>
                  <w:noWrap/>
                  <w:vAlign w:val="bottom"/>
                  <w:hideMark/>
                </w:tcPr>
                <w:p w:rsidR="00E53128" w:rsidRPr="005B2E1A" w:rsidRDefault="00E53128" w:rsidP="0088165E">
                  <w:pPr>
                    <w:jc w:val="left"/>
                    <w:rPr>
                      <w:rFonts w:eastAsia="Times New Roman" w:cs="Times New Roman"/>
                      <w:i/>
                      <w:iCs/>
                      <w:color w:val="000000"/>
                      <w:sz w:val="22"/>
                      <w:lang w:eastAsia="ro-RO"/>
                    </w:rPr>
                  </w:pPr>
                  <w:r w:rsidRPr="005B2E1A">
                    <w:rPr>
                      <w:rFonts w:eastAsia="Times New Roman" w:cs="Times New Roman"/>
                      <w:i/>
                      <w:iCs/>
                      <w:color w:val="000000"/>
                      <w:sz w:val="22"/>
                      <w:lang w:eastAsia="ro-RO"/>
                    </w:rPr>
                    <w:t>A402 Accipiter brevipes</w:t>
                  </w:r>
                </w:p>
              </w:tc>
            </w:tr>
            <w:tr w:rsidR="00E53128" w:rsidRPr="005B2E1A" w:rsidTr="0088165E">
              <w:trPr>
                <w:trHeight w:val="290"/>
              </w:trPr>
              <w:tc>
                <w:tcPr>
                  <w:tcW w:w="3000" w:type="dxa"/>
                  <w:tcBorders>
                    <w:top w:val="nil"/>
                    <w:left w:val="nil"/>
                    <w:bottom w:val="nil"/>
                    <w:right w:val="nil"/>
                  </w:tcBorders>
                  <w:shd w:val="clear" w:color="auto" w:fill="auto"/>
                  <w:noWrap/>
                  <w:vAlign w:val="bottom"/>
                  <w:hideMark/>
                </w:tcPr>
                <w:p w:rsidR="00E53128" w:rsidRPr="005B2E1A" w:rsidRDefault="00E53128" w:rsidP="0088165E">
                  <w:pPr>
                    <w:jc w:val="left"/>
                    <w:rPr>
                      <w:rFonts w:eastAsia="Times New Roman" w:cs="Times New Roman"/>
                      <w:i/>
                      <w:iCs/>
                      <w:color w:val="000000"/>
                      <w:sz w:val="22"/>
                      <w:lang w:eastAsia="ro-RO"/>
                    </w:rPr>
                  </w:pPr>
                  <w:r w:rsidRPr="005B2E1A">
                    <w:rPr>
                      <w:rFonts w:eastAsia="Times New Roman" w:cs="Times New Roman"/>
                      <w:i/>
                      <w:iCs/>
                      <w:color w:val="000000"/>
                      <w:sz w:val="22"/>
                      <w:lang w:eastAsia="ro-RO"/>
                    </w:rPr>
                    <w:t>A247 Alauda arvensis</w:t>
                  </w:r>
                </w:p>
              </w:tc>
            </w:tr>
            <w:tr w:rsidR="00E53128" w:rsidRPr="005B2E1A" w:rsidTr="0088165E">
              <w:trPr>
                <w:trHeight w:val="290"/>
              </w:trPr>
              <w:tc>
                <w:tcPr>
                  <w:tcW w:w="3000" w:type="dxa"/>
                  <w:tcBorders>
                    <w:top w:val="nil"/>
                    <w:left w:val="nil"/>
                    <w:bottom w:val="nil"/>
                    <w:right w:val="nil"/>
                  </w:tcBorders>
                  <w:shd w:val="clear" w:color="auto" w:fill="auto"/>
                  <w:noWrap/>
                  <w:vAlign w:val="bottom"/>
                  <w:hideMark/>
                </w:tcPr>
                <w:p w:rsidR="00E53128" w:rsidRPr="005B2E1A" w:rsidRDefault="00E53128" w:rsidP="0088165E">
                  <w:pPr>
                    <w:jc w:val="left"/>
                    <w:rPr>
                      <w:rFonts w:eastAsia="Times New Roman" w:cs="Times New Roman"/>
                      <w:i/>
                      <w:iCs/>
                      <w:color w:val="000000"/>
                      <w:sz w:val="22"/>
                      <w:lang w:eastAsia="ro-RO"/>
                    </w:rPr>
                  </w:pPr>
                  <w:r w:rsidRPr="005B2E1A">
                    <w:rPr>
                      <w:rFonts w:eastAsia="Times New Roman" w:cs="Times New Roman"/>
                      <w:i/>
                      <w:iCs/>
                      <w:color w:val="000000"/>
                      <w:sz w:val="22"/>
                      <w:lang w:eastAsia="ro-RO"/>
                    </w:rPr>
                    <w:t>A255 Anthus campestris</w:t>
                  </w:r>
                </w:p>
              </w:tc>
            </w:tr>
            <w:tr w:rsidR="00E53128" w:rsidRPr="005B2E1A" w:rsidTr="0088165E">
              <w:trPr>
                <w:trHeight w:val="290"/>
              </w:trPr>
              <w:tc>
                <w:tcPr>
                  <w:tcW w:w="3000" w:type="dxa"/>
                  <w:tcBorders>
                    <w:top w:val="nil"/>
                    <w:left w:val="nil"/>
                    <w:bottom w:val="nil"/>
                    <w:right w:val="nil"/>
                  </w:tcBorders>
                  <w:shd w:val="clear" w:color="auto" w:fill="auto"/>
                  <w:noWrap/>
                  <w:vAlign w:val="bottom"/>
                  <w:hideMark/>
                </w:tcPr>
                <w:p w:rsidR="00E53128" w:rsidRPr="005B2E1A" w:rsidRDefault="00E53128" w:rsidP="0088165E">
                  <w:pPr>
                    <w:jc w:val="left"/>
                    <w:rPr>
                      <w:rFonts w:eastAsia="Times New Roman" w:cs="Times New Roman"/>
                      <w:i/>
                      <w:iCs/>
                      <w:color w:val="000000"/>
                      <w:sz w:val="22"/>
                      <w:lang w:eastAsia="ro-RO"/>
                    </w:rPr>
                  </w:pPr>
                  <w:r w:rsidRPr="005B2E1A">
                    <w:rPr>
                      <w:rFonts w:eastAsia="Times New Roman" w:cs="Times New Roman"/>
                      <w:i/>
                      <w:iCs/>
                      <w:color w:val="000000"/>
                      <w:sz w:val="22"/>
                      <w:lang w:eastAsia="ro-RO"/>
                    </w:rPr>
                    <w:t>A089 Aquila pomarina</w:t>
                  </w:r>
                </w:p>
              </w:tc>
            </w:tr>
            <w:tr w:rsidR="00E53128" w:rsidRPr="005B2E1A" w:rsidTr="0088165E">
              <w:trPr>
                <w:trHeight w:val="290"/>
              </w:trPr>
              <w:tc>
                <w:tcPr>
                  <w:tcW w:w="3000" w:type="dxa"/>
                  <w:tcBorders>
                    <w:top w:val="nil"/>
                    <w:left w:val="nil"/>
                    <w:bottom w:val="nil"/>
                    <w:right w:val="nil"/>
                  </w:tcBorders>
                  <w:shd w:val="clear" w:color="auto" w:fill="auto"/>
                  <w:noWrap/>
                  <w:vAlign w:val="bottom"/>
                  <w:hideMark/>
                </w:tcPr>
                <w:p w:rsidR="00E53128" w:rsidRPr="005B2E1A" w:rsidRDefault="00E53128" w:rsidP="0088165E">
                  <w:pPr>
                    <w:jc w:val="left"/>
                    <w:rPr>
                      <w:rFonts w:eastAsia="Times New Roman" w:cs="Times New Roman"/>
                      <w:i/>
                      <w:iCs/>
                      <w:color w:val="000000"/>
                      <w:sz w:val="22"/>
                      <w:lang w:eastAsia="ro-RO"/>
                    </w:rPr>
                  </w:pPr>
                  <w:r w:rsidRPr="005B2E1A">
                    <w:rPr>
                      <w:rFonts w:eastAsia="Times New Roman" w:cs="Times New Roman"/>
                      <w:i/>
                      <w:iCs/>
                      <w:color w:val="000000"/>
                      <w:sz w:val="22"/>
                      <w:lang w:eastAsia="ro-RO"/>
                    </w:rPr>
                    <w:t>A221 Asio otus</w:t>
                  </w:r>
                </w:p>
              </w:tc>
            </w:tr>
            <w:tr w:rsidR="00E53128" w:rsidRPr="005B2E1A" w:rsidTr="0088165E">
              <w:trPr>
                <w:trHeight w:val="290"/>
              </w:trPr>
              <w:tc>
                <w:tcPr>
                  <w:tcW w:w="3000" w:type="dxa"/>
                  <w:tcBorders>
                    <w:top w:val="nil"/>
                    <w:left w:val="nil"/>
                    <w:bottom w:val="nil"/>
                    <w:right w:val="nil"/>
                  </w:tcBorders>
                  <w:shd w:val="clear" w:color="auto" w:fill="auto"/>
                  <w:noWrap/>
                  <w:vAlign w:val="bottom"/>
                  <w:hideMark/>
                </w:tcPr>
                <w:p w:rsidR="00E53128" w:rsidRPr="005B2E1A" w:rsidRDefault="00E53128" w:rsidP="0088165E">
                  <w:pPr>
                    <w:jc w:val="left"/>
                    <w:rPr>
                      <w:rFonts w:eastAsia="Times New Roman" w:cs="Times New Roman"/>
                      <w:i/>
                      <w:iCs/>
                      <w:color w:val="000000"/>
                      <w:sz w:val="22"/>
                      <w:lang w:eastAsia="ro-RO"/>
                    </w:rPr>
                  </w:pPr>
                  <w:r w:rsidRPr="005B2E1A">
                    <w:rPr>
                      <w:rFonts w:eastAsia="Times New Roman" w:cs="Times New Roman"/>
                      <w:i/>
                      <w:iCs/>
                      <w:color w:val="000000"/>
                      <w:sz w:val="22"/>
                      <w:lang w:eastAsia="ro-RO"/>
                    </w:rPr>
                    <w:t>A133 Burhinus oedicnemus</w:t>
                  </w:r>
                </w:p>
              </w:tc>
            </w:tr>
            <w:tr w:rsidR="00E53128" w:rsidRPr="005B2E1A" w:rsidTr="0088165E">
              <w:trPr>
                <w:trHeight w:val="290"/>
              </w:trPr>
              <w:tc>
                <w:tcPr>
                  <w:tcW w:w="3000" w:type="dxa"/>
                  <w:tcBorders>
                    <w:top w:val="nil"/>
                    <w:left w:val="nil"/>
                    <w:bottom w:val="nil"/>
                    <w:right w:val="nil"/>
                  </w:tcBorders>
                  <w:shd w:val="clear" w:color="auto" w:fill="auto"/>
                  <w:noWrap/>
                  <w:vAlign w:val="bottom"/>
                  <w:hideMark/>
                </w:tcPr>
                <w:p w:rsidR="00E53128" w:rsidRPr="005B2E1A" w:rsidRDefault="00E53128" w:rsidP="0088165E">
                  <w:pPr>
                    <w:jc w:val="left"/>
                    <w:rPr>
                      <w:rFonts w:eastAsia="Times New Roman" w:cs="Times New Roman"/>
                      <w:i/>
                      <w:iCs/>
                      <w:color w:val="000000"/>
                      <w:sz w:val="22"/>
                      <w:lang w:eastAsia="ro-RO"/>
                    </w:rPr>
                  </w:pPr>
                  <w:r w:rsidRPr="005B2E1A">
                    <w:rPr>
                      <w:rFonts w:eastAsia="Times New Roman" w:cs="Times New Roman"/>
                      <w:i/>
                      <w:iCs/>
                      <w:color w:val="000000"/>
                      <w:sz w:val="22"/>
                      <w:lang w:eastAsia="ro-RO"/>
                    </w:rPr>
                    <w:t>A087 Buteo buteo</w:t>
                  </w:r>
                </w:p>
              </w:tc>
            </w:tr>
            <w:tr w:rsidR="00E53128" w:rsidRPr="005B2E1A" w:rsidTr="0088165E">
              <w:trPr>
                <w:trHeight w:val="290"/>
              </w:trPr>
              <w:tc>
                <w:tcPr>
                  <w:tcW w:w="3000" w:type="dxa"/>
                  <w:tcBorders>
                    <w:top w:val="nil"/>
                    <w:left w:val="nil"/>
                    <w:bottom w:val="nil"/>
                    <w:right w:val="nil"/>
                  </w:tcBorders>
                  <w:shd w:val="clear" w:color="auto" w:fill="auto"/>
                  <w:noWrap/>
                  <w:vAlign w:val="bottom"/>
                  <w:hideMark/>
                </w:tcPr>
                <w:p w:rsidR="00E53128" w:rsidRPr="005B2E1A" w:rsidRDefault="00E53128" w:rsidP="0088165E">
                  <w:pPr>
                    <w:jc w:val="left"/>
                    <w:rPr>
                      <w:rFonts w:eastAsia="Times New Roman" w:cs="Times New Roman"/>
                      <w:i/>
                      <w:iCs/>
                      <w:color w:val="000000"/>
                      <w:sz w:val="22"/>
                      <w:lang w:eastAsia="ro-RO"/>
                    </w:rPr>
                  </w:pPr>
                  <w:r w:rsidRPr="005B2E1A">
                    <w:rPr>
                      <w:rFonts w:eastAsia="Times New Roman" w:cs="Times New Roman"/>
                      <w:i/>
                      <w:iCs/>
                      <w:color w:val="000000"/>
                      <w:sz w:val="22"/>
                      <w:lang w:eastAsia="ro-RO"/>
                    </w:rPr>
                    <w:t>A403 Buteo rufinus</w:t>
                  </w:r>
                </w:p>
              </w:tc>
            </w:tr>
            <w:tr w:rsidR="00E53128" w:rsidRPr="005B2E1A" w:rsidTr="0088165E">
              <w:trPr>
                <w:trHeight w:val="290"/>
              </w:trPr>
              <w:tc>
                <w:tcPr>
                  <w:tcW w:w="3000" w:type="dxa"/>
                  <w:tcBorders>
                    <w:top w:val="nil"/>
                    <w:left w:val="nil"/>
                    <w:bottom w:val="nil"/>
                    <w:right w:val="nil"/>
                  </w:tcBorders>
                  <w:shd w:val="clear" w:color="auto" w:fill="auto"/>
                  <w:noWrap/>
                  <w:vAlign w:val="bottom"/>
                  <w:hideMark/>
                </w:tcPr>
                <w:p w:rsidR="00E53128" w:rsidRPr="005B2E1A" w:rsidRDefault="00E53128" w:rsidP="0088165E">
                  <w:pPr>
                    <w:jc w:val="left"/>
                    <w:rPr>
                      <w:rFonts w:eastAsia="Times New Roman" w:cs="Times New Roman"/>
                      <w:i/>
                      <w:iCs/>
                      <w:color w:val="000000"/>
                      <w:sz w:val="22"/>
                      <w:lang w:eastAsia="ro-RO"/>
                    </w:rPr>
                  </w:pPr>
                  <w:r w:rsidRPr="005B2E1A">
                    <w:rPr>
                      <w:rFonts w:eastAsia="Times New Roman" w:cs="Times New Roman"/>
                      <w:i/>
                      <w:iCs/>
                      <w:color w:val="000000"/>
                      <w:sz w:val="22"/>
                      <w:lang w:eastAsia="ro-RO"/>
                    </w:rPr>
                    <w:t>A243 Calandrella brachydactyla</w:t>
                  </w:r>
                </w:p>
              </w:tc>
            </w:tr>
            <w:tr w:rsidR="00E53128" w:rsidRPr="005B2E1A" w:rsidTr="0088165E">
              <w:trPr>
                <w:trHeight w:val="290"/>
              </w:trPr>
              <w:tc>
                <w:tcPr>
                  <w:tcW w:w="3000" w:type="dxa"/>
                  <w:tcBorders>
                    <w:top w:val="nil"/>
                    <w:left w:val="nil"/>
                    <w:bottom w:val="nil"/>
                    <w:right w:val="nil"/>
                  </w:tcBorders>
                  <w:shd w:val="clear" w:color="auto" w:fill="auto"/>
                  <w:noWrap/>
                  <w:vAlign w:val="bottom"/>
                  <w:hideMark/>
                </w:tcPr>
                <w:p w:rsidR="00E53128" w:rsidRPr="005B2E1A" w:rsidRDefault="00E53128" w:rsidP="0088165E">
                  <w:pPr>
                    <w:jc w:val="left"/>
                    <w:rPr>
                      <w:rFonts w:eastAsia="Times New Roman" w:cs="Times New Roman"/>
                      <w:i/>
                      <w:iCs/>
                      <w:color w:val="000000"/>
                      <w:sz w:val="22"/>
                      <w:lang w:eastAsia="ro-RO"/>
                    </w:rPr>
                  </w:pPr>
                  <w:r w:rsidRPr="005B2E1A">
                    <w:rPr>
                      <w:rFonts w:eastAsia="Times New Roman" w:cs="Times New Roman"/>
                      <w:i/>
                      <w:iCs/>
                      <w:color w:val="000000"/>
                      <w:sz w:val="22"/>
                      <w:lang w:eastAsia="ro-RO"/>
                    </w:rPr>
                    <w:t>A031 Ciconia ciconia</w:t>
                  </w:r>
                </w:p>
              </w:tc>
            </w:tr>
            <w:tr w:rsidR="00E53128" w:rsidRPr="005B2E1A" w:rsidTr="0088165E">
              <w:trPr>
                <w:trHeight w:val="290"/>
              </w:trPr>
              <w:tc>
                <w:tcPr>
                  <w:tcW w:w="3000" w:type="dxa"/>
                  <w:tcBorders>
                    <w:top w:val="nil"/>
                    <w:left w:val="nil"/>
                    <w:bottom w:val="nil"/>
                    <w:right w:val="nil"/>
                  </w:tcBorders>
                  <w:shd w:val="clear" w:color="auto" w:fill="auto"/>
                  <w:noWrap/>
                  <w:vAlign w:val="bottom"/>
                  <w:hideMark/>
                </w:tcPr>
                <w:p w:rsidR="00E53128" w:rsidRPr="005B2E1A" w:rsidRDefault="00E53128" w:rsidP="0088165E">
                  <w:pPr>
                    <w:jc w:val="left"/>
                    <w:rPr>
                      <w:rFonts w:eastAsia="Times New Roman" w:cs="Times New Roman"/>
                      <w:i/>
                      <w:iCs/>
                      <w:color w:val="000000"/>
                      <w:sz w:val="22"/>
                      <w:lang w:eastAsia="ro-RO"/>
                    </w:rPr>
                  </w:pPr>
                  <w:r w:rsidRPr="005B2E1A">
                    <w:rPr>
                      <w:rFonts w:eastAsia="Times New Roman" w:cs="Times New Roman"/>
                      <w:i/>
                      <w:iCs/>
                      <w:color w:val="000000"/>
                      <w:sz w:val="22"/>
                      <w:lang w:eastAsia="ro-RO"/>
                    </w:rPr>
                    <w:t>A080 Circaetus gallicus</w:t>
                  </w:r>
                </w:p>
              </w:tc>
            </w:tr>
            <w:tr w:rsidR="00E53128" w:rsidRPr="005B2E1A" w:rsidTr="0088165E">
              <w:trPr>
                <w:trHeight w:val="290"/>
              </w:trPr>
              <w:tc>
                <w:tcPr>
                  <w:tcW w:w="3000" w:type="dxa"/>
                  <w:tcBorders>
                    <w:top w:val="nil"/>
                    <w:left w:val="nil"/>
                    <w:bottom w:val="nil"/>
                    <w:right w:val="nil"/>
                  </w:tcBorders>
                  <w:shd w:val="clear" w:color="auto" w:fill="auto"/>
                  <w:noWrap/>
                  <w:vAlign w:val="bottom"/>
                  <w:hideMark/>
                </w:tcPr>
                <w:p w:rsidR="00E53128" w:rsidRPr="005B2E1A" w:rsidRDefault="00E53128" w:rsidP="0088165E">
                  <w:pPr>
                    <w:jc w:val="left"/>
                    <w:rPr>
                      <w:rFonts w:eastAsia="Times New Roman" w:cs="Times New Roman"/>
                      <w:i/>
                      <w:iCs/>
                      <w:color w:val="000000"/>
                      <w:sz w:val="22"/>
                      <w:lang w:eastAsia="ro-RO"/>
                    </w:rPr>
                  </w:pPr>
                  <w:r w:rsidRPr="005B2E1A">
                    <w:rPr>
                      <w:rFonts w:eastAsia="Times New Roman" w:cs="Times New Roman"/>
                      <w:i/>
                      <w:iCs/>
                      <w:color w:val="000000"/>
                      <w:sz w:val="22"/>
                      <w:lang w:eastAsia="ro-RO"/>
                    </w:rPr>
                    <w:t>A081 Circus aeruginosus</w:t>
                  </w:r>
                </w:p>
              </w:tc>
            </w:tr>
            <w:tr w:rsidR="00E53128" w:rsidRPr="005B2E1A" w:rsidTr="0088165E">
              <w:trPr>
                <w:trHeight w:val="290"/>
              </w:trPr>
              <w:tc>
                <w:tcPr>
                  <w:tcW w:w="3000" w:type="dxa"/>
                  <w:tcBorders>
                    <w:top w:val="nil"/>
                    <w:left w:val="nil"/>
                    <w:bottom w:val="nil"/>
                    <w:right w:val="nil"/>
                  </w:tcBorders>
                  <w:shd w:val="clear" w:color="auto" w:fill="auto"/>
                  <w:noWrap/>
                  <w:vAlign w:val="bottom"/>
                  <w:hideMark/>
                </w:tcPr>
                <w:p w:rsidR="00E53128" w:rsidRPr="005B2E1A" w:rsidRDefault="00E53128" w:rsidP="0088165E">
                  <w:pPr>
                    <w:jc w:val="left"/>
                    <w:rPr>
                      <w:rFonts w:eastAsia="Times New Roman" w:cs="Times New Roman"/>
                      <w:i/>
                      <w:iCs/>
                      <w:color w:val="000000"/>
                      <w:sz w:val="22"/>
                      <w:lang w:eastAsia="ro-RO"/>
                    </w:rPr>
                  </w:pPr>
                  <w:r w:rsidRPr="005B2E1A">
                    <w:rPr>
                      <w:rFonts w:eastAsia="Times New Roman" w:cs="Times New Roman"/>
                      <w:i/>
                      <w:iCs/>
                      <w:color w:val="000000"/>
                      <w:sz w:val="22"/>
                      <w:lang w:eastAsia="ro-RO"/>
                    </w:rPr>
                    <w:t>A082 Circus cyaneus</w:t>
                  </w:r>
                </w:p>
              </w:tc>
            </w:tr>
            <w:tr w:rsidR="00E53128" w:rsidRPr="005B2E1A" w:rsidTr="0088165E">
              <w:trPr>
                <w:trHeight w:val="290"/>
              </w:trPr>
              <w:tc>
                <w:tcPr>
                  <w:tcW w:w="3000" w:type="dxa"/>
                  <w:tcBorders>
                    <w:top w:val="nil"/>
                    <w:left w:val="nil"/>
                    <w:bottom w:val="nil"/>
                    <w:right w:val="nil"/>
                  </w:tcBorders>
                  <w:shd w:val="clear" w:color="auto" w:fill="auto"/>
                  <w:noWrap/>
                  <w:vAlign w:val="bottom"/>
                  <w:hideMark/>
                </w:tcPr>
                <w:p w:rsidR="00E53128" w:rsidRPr="005B2E1A" w:rsidRDefault="00E53128" w:rsidP="0088165E">
                  <w:pPr>
                    <w:jc w:val="left"/>
                    <w:rPr>
                      <w:rFonts w:eastAsia="Times New Roman" w:cs="Times New Roman"/>
                      <w:i/>
                      <w:iCs/>
                      <w:color w:val="000000"/>
                      <w:sz w:val="22"/>
                      <w:lang w:eastAsia="ro-RO"/>
                    </w:rPr>
                  </w:pPr>
                  <w:r w:rsidRPr="005B2E1A">
                    <w:rPr>
                      <w:rFonts w:eastAsia="Times New Roman" w:cs="Times New Roman"/>
                      <w:i/>
                      <w:iCs/>
                      <w:color w:val="000000"/>
                      <w:sz w:val="22"/>
                      <w:lang w:eastAsia="ro-RO"/>
                    </w:rPr>
                    <w:t>A083 Circus macrourus</w:t>
                  </w:r>
                </w:p>
              </w:tc>
            </w:tr>
            <w:tr w:rsidR="00E53128" w:rsidRPr="005B2E1A" w:rsidTr="0088165E">
              <w:trPr>
                <w:trHeight w:val="290"/>
              </w:trPr>
              <w:tc>
                <w:tcPr>
                  <w:tcW w:w="3000" w:type="dxa"/>
                  <w:tcBorders>
                    <w:top w:val="nil"/>
                    <w:left w:val="nil"/>
                    <w:bottom w:val="nil"/>
                    <w:right w:val="nil"/>
                  </w:tcBorders>
                  <w:shd w:val="clear" w:color="auto" w:fill="auto"/>
                  <w:noWrap/>
                  <w:vAlign w:val="bottom"/>
                  <w:hideMark/>
                </w:tcPr>
                <w:p w:rsidR="00E53128" w:rsidRPr="005B2E1A" w:rsidRDefault="00E53128" w:rsidP="0088165E">
                  <w:pPr>
                    <w:jc w:val="left"/>
                    <w:rPr>
                      <w:rFonts w:eastAsia="Times New Roman" w:cs="Times New Roman"/>
                      <w:i/>
                      <w:iCs/>
                      <w:color w:val="000000"/>
                      <w:sz w:val="22"/>
                      <w:lang w:eastAsia="ro-RO"/>
                    </w:rPr>
                  </w:pPr>
                  <w:r w:rsidRPr="005B2E1A">
                    <w:rPr>
                      <w:rFonts w:eastAsia="Times New Roman" w:cs="Times New Roman"/>
                      <w:i/>
                      <w:iCs/>
                      <w:color w:val="000000"/>
                      <w:sz w:val="22"/>
                      <w:lang w:eastAsia="ro-RO"/>
                    </w:rPr>
                    <w:lastRenderedPageBreak/>
                    <w:t>A084 Circus pygargus</w:t>
                  </w:r>
                </w:p>
              </w:tc>
            </w:tr>
            <w:tr w:rsidR="00E53128" w:rsidRPr="005B2E1A" w:rsidTr="0088165E">
              <w:trPr>
                <w:trHeight w:val="290"/>
              </w:trPr>
              <w:tc>
                <w:tcPr>
                  <w:tcW w:w="3000" w:type="dxa"/>
                  <w:tcBorders>
                    <w:top w:val="nil"/>
                    <w:left w:val="nil"/>
                    <w:bottom w:val="nil"/>
                    <w:right w:val="nil"/>
                  </w:tcBorders>
                  <w:shd w:val="clear" w:color="auto" w:fill="auto"/>
                  <w:noWrap/>
                  <w:vAlign w:val="bottom"/>
                  <w:hideMark/>
                </w:tcPr>
                <w:p w:rsidR="00E53128" w:rsidRDefault="00E53128" w:rsidP="0088165E">
                  <w:pPr>
                    <w:jc w:val="left"/>
                    <w:rPr>
                      <w:rFonts w:eastAsia="Times New Roman" w:cs="Times New Roman"/>
                      <w:i/>
                      <w:iCs/>
                      <w:color w:val="000000"/>
                      <w:sz w:val="22"/>
                      <w:lang w:eastAsia="ro-RO"/>
                    </w:rPr>
                  </w:pPr>
                  <w:r w:rsidRPr="005B2E1A">
                    <w:rPr>
                      <w:rFonts w:eastAsia="Times New Roman" w:cs="Times New Roman"/>
                      <w:i/>
                      <w:iCs/>
                      <w:color w:val="000000"/>
                      <w:sz w:val="22"/>
                      <w:lang w:eastAsia="ro-RO"/>
                    </w:rPr>
                    <w:t>A113 Coturnix coturnix</w:t>
                  </w:r>
                </w:p>
                <w:p w:rsidR="00BF428E" w:rsidRPr="005B2E1A" w:rsidRDefault="00BF428E" w:rsidP="0088165E">
                  <w:pPr>
                    <w:jc w:val="left"/>
                    <w:rPr>
                      <w:rFonts w:eastAsia="Times New Roman" w:cs="Times New Roman"/>
                      <w:i/>
                      <w:iCs/>
                      <w:color w:val="000000"/>
                      <w:sz w:val="22"/>
                      <w:lang w:eastAsia="ro-RO"/>
                    </w:rPr>
                  </w:pPr>
                  <w:r>
                    <w:rPr>
                      <w:rFonts w:eastAsia="Times New Roman" w:cs="Times New Roman"/>
                      <w:i/>
                      <w:iCs/>
                      <w:color w:val="000000"/>
                      <w:sz w:val="22"/>
                      <w:lang w:eastAsia="ro-RO"/>
                    </w:rPr>
                    <w:t>Delichon urbica</w:t>
                  </w:r>
                </w:p>
              </w:tc>
            </w:tr>
            <w:tr w:rsidR="00E53128" w:rsidRPr="005B2E1A" w:rsidTr="0088165E">
              <w:trPr>
                <w:trHeight w:val="290"/>
              </w:trPr>
              <w:tc>
                <w:tcPr>
                  <w:tcW w:w="3000" w:type="dxa"/>
                  <w:tcBorders>
                    <w:top w:val="nil"/>
                    <w:left w:val="nil"/>
                    <w:bottom w:val="nil"/>
                    <w:right w:val="nil"/>
                  </w:tcBorders>
                  <w:shd w:val="clear" w:color="auto" w:fill="auto"/>
                  <w:noWrap/>
                  <w:vAlign w:val="bottom"/>
                  <w:hideMark/>
                </w:tcPr>
                <w:p w:rsidR="00E53128" w:rsidRPr="005B2E1A" w:rsidRDefault="00E53128" w:rsidP="0088165E">
                  <w:pPr>
                    <w:jc w:val="left"/>
                    <w:rPr>
                      <w:rFonts w:eastAsia="Times New Roman" w:cs="Times New Roman"/>
                      <w:i/>
                      <w:iCs/>
                      <w:color w:val="000000"/>
                      <w:sz w:val="22"/>
                      <w:lang w:eastAsia="ro-RO"/>
                    </w:rPr>
                  </w:pPr>
                  <w:r w:rsidRPr="005B2E1A">
                    <w:rPr>
                      <w:rFonts w:eastAsia="Times New Roman" w:cs="Times New Roman"/>
                      <w:i/>
                      <w:iCs/>
                      <w:color w:val="000000"/>
                      <w:sz w:val="22"/>
                      <w:lang w:eastAsia="ro-RO"/>
                    </w:rPr>
                    <w:t>A511 Falco cherrug</w:t>
                  </w:r>
                </w:p>
              </w:tc>
            </w:tr>
            <w:tr w:rsidR="00E53128" w:rsidRPr="005B2E1A" w:rsidTr="0088165E">
              <w:trPr>
                <w:trHeight w:val="290"/>
              </w:trPr>
              <w:tc>
                <w:tcPr>
                  <w:tcW w:w="3000" w:type="dxa"/>
                  <w:tcBorders>
                    <w:top w:val="nil"/>
                    <w:left w:val="nil"/>
                    <w:bottom w:val="nil"/>
                    <w:right w:val="nil"/>
                  </w:tcBorders>
                  <w:shd w:val="clear" w:color="auto" w:fill="auto"/>
                  <w:noWrap/>
                  <w:vAlign w:val="bottom"/>
                  <w:hideMark/>
                </w:tcPr>
                <w:p w:rsidR="00E53128" w:rsidRPr="005B2E1A" w:rsidRDefault="00E53128" w:rsidP="0088165E">
                  <w:pPr>
                    <w:jc w:val="left"/>
                    <w:rPr>
                      <w:rFonts w:eastAsia="Times New Roman" w:cs="Times New Roman"/>
                      <w:i/>
                      <w:iCs/>
                      <w:color w:val="000000"/>
                      <w:sz w:val="22"/>
                      <w:lang w:eastAsia="ro-RO"/>
                    </w:rPr>
                  </w:pPr>
                  <w:r w:rsidRPr="005B2E1A">
                    <w:rPr>
                      <w:rFonts w:eastAsia="Times New Roman" w:cs="Times New Roman"/>
                      <w:i/>
                      <w:iCs/>
                      <w:color w:val="000000"/>
                      <w:sz w:val="22"/>
                      <w:lang w:eastAsia="ro-RO"/>
                    </w:rPr>
                    <w:t>A098 Falco columbarius</w:t>
                  </w:r>
                </w:p>
              </w:tc>
            </w:tr>
            <w:tr w:rsidR="00E53128" w:rsidRPr="005B2E1A" w:rsidTr="0088165E">
              <w:trPr>
                <w:trHeight w:val="290"/>
              </w:trPr>
              <w:tc>
                <w:tcPr>
                  <w:tcW w:w="3000" w:type="dxa"/>
                  <w:tcBorders>
                    <w:top w:val="nil"/>
                    <w:left w:val="nil"/>
                    <w:bottom w:val="nil"/>
                    <w:right w:val="nil"/>
                  </w:tcBorders>
                  <w:shd w:val="clear" w:color="auto" w:fill="auto"/>
                  <w:noWrap/>
                  <w:vAlign w:val="bottom"/>
                  <w:hideMark/>
                </w:tcPr>
                <w:p w:rsidR="00E53128" w:rsidRPr="005B2E1A" w:rsidRDefault="00E53128" w:rsidP="0088165E">
                  <w:pPr>
                    <w:jc w:val="left"/>
                    <w:rPr>
                      <w:rFonts w:eastAsia="Times New Roman" w:cs="Times New Roman"/>
                      <w:i/>
                      <w:iCs/>
                      <w:color w:val="000000"/>
                      <w:sz w:val="22"/>
                      <w:lang w:eastAsia="ro-RO"/>
                    </w:rPr>
                  </w:pPr>
                  <w:r w:rsidRPr="005B2E1A">
                    <w:rPr>
                      <w:rFonts w:eastAsia="Times New Roman" w:cs="Times New Roman"/>
                      <w:i/>
                      <w:iCs/>
                      <w:color w:val="000000"/>
                      <w:sz w:val="22"/>
                      <w:lang w:eastAsia="ro-RO"/>
                    </w:rPr>
                    <w:t>A096 Falco tinnunculus</w:t>
                  </w:r>
                </w:p>
              </w:tc>
            </w:tr>
            <w:tr w:rsidR="00E53128" w:rsidRPr="005B2E1A" w:rsidTr="0088165E">
              <w:trPr>
                <w:trHeight w:val="290"/>
              </w:trPr>
              <w:tc>
                <w:tcPr>
                  <w:tcW w:w="3000" w:type="dxa"/>
                  <w:tcBorders>
                    <w:top w:val="nil"/>
                    <w:left w:val="nil"/>
                    <w:bottom w:val="nil"/>
                    <w:right w:val="nil"/>
                  </w:tcBorders>
                  <w:shd w:val="clear" w:color="auto" w:fill="auto"/>
                  <w:noWrap/>
                  <w:vAlign w:val="bottom"/>
                  <w:hideMark/>
                </w:tcPr>
                <w:p w:rsidR="00E53128" w:rsidRPr="005B2E1A" w:rsidRDefault="00E53128" w:rsidP="0088165E">
                  <w:pPr>
                    <w:jc w:val="left"/>
                    <w:rPr>
                      <w:rFonts w:eastAsia="Times New Roman" w:cs="Times New Roman"/>
                      <w:i/>
                      <w:iCs/>
                      <w:color w:val="000000"/>
                      <w:sz w:val="22"/>
                      <w:lang w:eastAsia="ro-RO"/>
                    </w:rPr>
                  </w:pPr>
                  <w:r w:rsidRPr="005B2E1A">
                    <w:rPr>
                      <w:rFonts w:eastAsia="Times New Roman" w:cs="Times New Roman"/>
                      <w:i/>
                      <w:iCs/>
                      <w:color w:val="000000"/>
                      <w:sz w:val="22"/>
                      <w:lang w:eastAsia="ro-RO"/>
                    </w:rPr>
                    <w:t>A097 Falco vespertinus</w:t>
                  </w:r>
                </w:p>
              </w:tc>
            </w:tr>
            <w:tr w:rsidR="00E53128" w:rsidRPr="005B2E1A" w:rsidTr="0088165E">
              <w:trPr>
                <w:trHeight w:val="290"/>
              </w:trPr>
              <w:tc>
                <w:tcPr>
                  <w:tcW w:w="3000" w:type="dxa"/>
                  <w:tcBorders>
                    <w:top w:val="nil"/>
                    <w:left w:val="nil"/>
                    <w:bottom w:val="nil"/>
                    <w:right w:val="nil"/>
                  </w:tcBorders>
                  <w:shd w:val="clear" w:color="auto" w:fill="auto"/>
                  <w:noWrap/>
                  <w:vAlign w:val="bottom"/>
                  <w:hideMark/>
                </w:tcPr>
                <w:p w:rsidR="00E53128" w:rsidRDefault="00E53128" w:rsidP="0088165E">
                  <w:pPr>
                    <w:jc w:val="left"/>
                    <w:rPr>
                      <w:rFonts w:eastAsia="Times New Roman" w:cs="Times New Roman"/>
                      <w:i/>
                      <w:iCs/>
                      <w:color w:val="000000"/>
                      <w:sz w:val="22"/>
                      <w:lang w:eastAsia="ro-RO"/>
                    </w:rPr>
                  </w:pPr>
                  <w:r w:rsidRPr="005B2E1A">
                    <w:rPr>
                      <w:rFonts w:eastAsia="Times New Roman" w:cs="Times New Roman"/>
                      <w:i/>
                      <w:iCs/>
                      <w:color w:val="000000"/>
                      <w:sz w:val="22"/>
                      <w:lang w:eastAsia="ro-RO"/>
                    </w:rPr>
                    <w:t>A244 Galerida cristata</w:t>
                  </w:r>
                </w:p>
                <w:p w:rsidR="00E53128" w:rsidRPr="005B2E1A"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A251 Hirundo rustica</w:t>
                  </w:r>
                </w:p>
              </w:tc>
            </w:tr>
            <w:tr w:rsidR="00E53128" w:rsidRPr="005B2E1A" w:rsidTr="0088165E">
              <w:trPr>
                <w:trHeight w:val="290"/>
              </w:trPr>
              <w:tc>
                <w:tcPr>
                  <w:tcW w:w="3000" w:type="dxa"/>
                  <w:tcBorders>
                    <w:top w:val="nil"/>
                    <w:left w:val="nil"/>
                    <w:bottom w:val="nil"/>
                    <w:right w:val="nil"/>
                  </w:tcBorders>
                  <w:shd w:val="clear" w:color="auto" w:fill="auto"/>
                  <w:noWrap/>
                  <w:vAlign w:val="bottom"/>
                  <w:hideMark/>
                </w:tcPr>
                <w:p w:rsidR="00E53128" w:rsidRPr="005B2E1A" w:rsidRDefault="00E53128" w:rsidP="0088165E">
                  <w:pPr>
                    <w:jc w:val="left"/>
                    <w:rPr>
                      <w:rFonts w:eastAsia="Times New Roman" w:cs="Times New Roman"/>
                      <w:i/>
                      <w:iCs/>
                      <w:color w:val="000000"/>
                      <w:sz w:val="22"/>
                      <w:lang w:eastAsia="ro-RO"/>
                    </w:rPr>
                  </w:pPr>
                  <w:r w:rsidRPr="005B2E1A">
                    <w:rPr>
                      <w:rFonts w:eastAsia="Times New Roman" w:cs="Times New Roman"/>
                      <w:i/>
                      <w:iCs/>
                      <w:color w:val="000000"/>
                      <w:sz w:val="22"/>
                      <w:lang w:eastAsia="ro-RO"/>
                    </w:rPr>
                    <w:t>A075 Haliaeetus albicilla</w:t>
                  </w:r>
                </w:p>
              </w:tc>
            </w:tr>
            <w:tr w:rsidR="00E53128" w:rsidRPr="005B2E1A" w:rsidTr="0088165E">
              <w:trPr>
                <w:trHeight w:val="290"/>
              </w:trPr>
              <w:tc>
                <w:tcPr>
                  <w:tcW w:w="3000" w:type="dxa"/>
                  <w:tcBorders>
                    <w:top w:val="nil"/>
                    <w:left w:val="nil"/>
                    <w:bottom w:val="nil"/>
                    <w:right w:val="nil"/>
                  </w:tcBorders>
                  <w:shd w:val="clear" w:color="auto" w:fill="auto"/>
                  <w:noWrap/>
                  <w:vAlign w:val="bottom"/>
                  <w:hideMark/>
                </w:tcPr>
                <w:p w:rsidR="00E53128" w:rsidRPr="005B2E1A"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A338 Lanius collurio</w:t>
                  </w:r>
                </w:p>
              </w:tc>
            </w:tr>
            <w:tr w:rsidR="00E53128" w:rsidRPr="005B2E1A" w:rsidTr="0088165E">
              <w:trPr>
                <w:trHeight w:val="290"/>
              </w:trPr>
              <w:tc>
                <w:tcPr>
                  <w:tcW w:w="3000" w:type="dxa"/>
                  <w:tcBorders>
                    <w:top w:val="nil"/>
                    <w:left w:val="nil"/>
                    <w:bottom w:val="nil"/>
                    <w:right w:val="nil"/>
                  </w:tcBorders>
                  <w:shd w:val="clear" w:color="auto" w:fill="auto"/>
                  <w:noWrap/>
                  <w:vAlign w:val="bottom"/>
                  <w:hideMark/>
                </w:tcPr>
                <w:p w:rsidR="00E53128" w:rsidRPr="005B2E1A"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A339 Lanius minor</w:t>
                  </w:r>
                </w:p>
              </w:tc>
            </w:tr>
            <w:tr w:rsidR="00E53128" w:rsidRPr="005B2E1A" w:rsidTr="0088165E">
              <w:trPr>
                <w:trHeight w:val="290"/>
              </w:trPr>
              <w:tc>
                <w:tcPr>
                  <w:tcW w:w="3000" w:type="dxa"/>
                  <w:tcBorders>
                    <w:top w:val="nil"/>
                    <w:left w:val="nil"/>
                    <w:bottom w:val="nil"/>
                    <w:right w:val="nil"/>
                  </w:tcBorders>
                  <w:shd w:val="clear" w:color="auto" w:fill="auto"/>
                  <w:noWrap/>
                  <w:vAlign w:val="bottom"/>
                  <w:hideMark/>
                </w:tcPr>
                <w:p w:rsidR="00E53128" w:rsidRPr="005B2E1A" w:rsidRDefault="00E53128" w:rsidP="0088165E">
                  <w:pPr>
                    <w:jc w:val="left"/>
                    <w:rPr>
                      <w:rFonts w:eastAsia="Times New Roman" w:cs="Times New Roman"/>
                      <w:i/>
                      <w:iCs/>
                      <w:color w:val="000000"/>
                      <w:sz w:val="22"/>
                      <w:lang w:eastAsia="ro-RO"/>
                    </w:rPr>
                  </w:pPr>
                  <w:r w:rsidRPr="005B2E1A">
                    <w:rPr>
                      <w:rFonts w:eastAsia="Times New Roman" w:cs="Times New Roman"/>
                      <w:i/>
                      <w:iCs/>
                      <w:color w:val="000000"/>
                      <w:sz w:val="22"/>
                      <w:lang w:eastAsia="ro-RO"/>
                    </w:rPr>
                    <w:t>A230 Merops apiaster</w:t>
                  </w:r>
                </w:p>
              </w:tc>
            </w:tr>
            <w:tr w:rsidR="00E53128" w:rsidRPr="005B2E1A" w:rsidTr="0088165E">
              <w:trPr>
                <w:trHeight w:val="290"/>
              </w:trPr>
              <w:tc>
                <w:tcPr>
                  <w:tcW w:w="3000" w:type="dxa"/>
                  <w:tcBorders>
                    <w:top w:val="nil"/>
                    <w:left w:val="nil"/>
                    <w:bottom w:val="nil"/>
                    <w:right w:val="nil"/>
                  </w:tcBorders>
                  <w:shd w:val="clear" w:color="auto" w:fill="auto"/>
                  <w:noWrap/>
                  <w:vAlign w:val="bottom"/>
                  <w:hideMark/>
                </w:tcPr>
                <w:p w:rsidR="00E53128" w:rsidRPr="005B2E1A" w:rsidRDefault="00E53128" w:rsidP="0088165E">
                  <w:pPr>
                    <w:jc w:val="left"/>
                    <w:rPr>
                      <w:rFonts w:eastAsia="Times New Roman" w:cs="Times New Roman"/>
                      <w:i/>
                      <w:iCs/>
                      <w:color w:val="000000"/>
                      <w:sz w:val="22"/>
                      <w:lang w:eastAsia="ro-RO"/>
                    </w:rPr>
                  </w:pPr>
                  <w:r w:rsidRPr="005B2E1A">
                    <w:rPr>
                      <w:rFonts w:eastAsia="Times New Roman" w:cs="Times New Roman"/>
                      <w:i/>
                      <w:iCs/>
                      <w:color w:val="000000"/>
                      <w:sz w:val="22"/>
                      <w:lang w:eastAsia="ro-RO"/>
                    </w:rPr>
                    <w:t>A383 Miliaria calandra</w:t>
                  </w:r>
                </w:p>
              </w:tc>
            </w:tr>
            <w:tr w:rsidR="00E53128" w:rsidRPr="005B2E1A" w:rsidTr="0088165E">
              <w:trPr>
                <w:trHeight w:val="290"/>
              </w:trPr>
              <w:tc>
                <w:tcPr>
                  <w:tcW w:w="3000" w:type="dxa"/>
                  <w:tcBorders>
                    <w:top w:val="nil"/>
                    <w:left w:val="nil"/>
                    <w:bottom w:val="nil"/>
                    <w:right w:val="nil"/>
                  </w:tcBorders>
                  <w:shd w:val="clear" w:color="auto" w:fill="auto"/>
                  <w:noWrap/>
                  <w:vAlign w:val="bottom"/>
                  <w:hideMark/>
                </w:tcPr>
                <w:p w:rsidR="00E53128" w:rsidRPr="005B2E1A" w:rsidRDefault="00E53128" w:rsidP="0088165E">
                  <w:pPr>
                    <w:jc w:val="left"/>
                    <w:rPr>
                      <w:rFonts w:eastAsia="Times New Roman" w:cs="Times New Roman"/>
                      <w:i/>
                      <w:iCs/>
                      <w:color w:val="000000"/>
                      <w:sz w:val="22"/>
                      <w:lang w:eastAsia="ro-RO"/>
                    </w:rPr>
                  </w:pPr>
                  <w:r w:rsidRPr="005B2E1A">
                    <w:rPr>
                      <w:rFonts w:eastAsia="Times New Roman" w:cs="Times New Roman"/>
                      <w:i/>
                      <w:iCs/>
                      <w:color w:val="000000"/>
                      <w:sz w:val="22"/>
                      <w:lang w:eastAsia="ro-RO"/>
                    </w:rPr>
                    <w:t>A073 Milvus migrans</w:t>
                  </w:r>
                </w:p>
              </w:tc>
            </w:tr>
            <w:tr w:rsidR="00E53128" w:rsidRPr="005B2E1A" w:rsidTr="0088165E">
              <w:trPr>
                <w:trHeight w:val="290"/>
              </w:trPr>
              <w:tc>
                <w:tcPr>
                  <w:tcW w:w="3000" w:type="dxa"/>
                  <w:tcBorders>
                    <w:top w:val="nil"/>
                    <w:left w:val="nil"/>
                    <w:bottom w:val="nil"/>
                    <w:right w:val="nil"/>
                  </w:tcBorders>
                  <w:shd w:val="clear" w:color="auto" w:fill="auto"/>
                  <w:noWrap/>
                  <w:vAlign w:val="bottom"/>
                  <w:hideMark/>
                </w:tcPr>
                <w:p w:rsidR="00E53128"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A072 Pernis apivorus</w:t>
                  </w:r>
                </w:p>
                <w:p w:rsidR="00BF428E" w:rsidRPr="005B2E1A" w:rsidRDefault="00BF428E" w:rsidP="0088165E">
                  <w:pPr>
                    <w:jc w:val="left"/>
                    <w:rPr>
                      <w:rFonts w:eastAsia="Times New Roman" w:cs="Times New Roman"/>
                      <w:i/>
                      <w:iCs/>
                      <w:color w:val="000000"/>
                      <w:sz w:val="22"/>
                      <w:lang w:eastAsia="ro-RO"/>
                    </w:rPr>
                  </w:pPr>
                  <w:r w:rsidRPr="00AC08F0">
                    <w:rPr>
                      <w:rFonts w:eastAsia="Times New Roman" w:cs="Times New Roman"/>
                      <w:i/>
                      <w:iCs/>
                      <w:color w:val="000000"/>
                      <w:sz w:val="22"/>
                      <w:lang w:eastAsia="ro-RO"/>
                    </w:rPr>
                    <w:t>A276</w:t>
                  </w:r>
                  <w:r>
                    <w:rPr>
                      <w:rFonts w:eastAsia="Times New Roman" w:cs="Times New Roman"/>
                      <w:i/>
                      <w:iCs/>
                      <w:color w:val="000000"/>
                      <w:sz w:val="22"/>
                      <w:lang w:eastAsia="ro-RO"/>
                    </w:rPr>
                    <w:t xml:space="preserve"> Saxicola torquata</w:t>
                  </w:r>
                </w:p>
              </w:tc>
            </w:tr>
            <w:tr w:rsidR="00E53128" w:rsidRPr="005B2E1A" w:rsidTr="0088165E">
              <w:trPr>
                <w:trHeight w:val="290"/>
              </w:trPr>
              <w:tc>
                <w:tcPr>
                  <w:tcW w:w="3000" w:type="dxa"/>
                  <w:tcBorders>
                    <w:top w:val="nil"/>
                    <w:left w:val="nil"/>
                    <w:bottom w:val="nil"/>
                    <w:right w:val="nil"/>
                  </w:tcBorders>
                  <w:shd w:val="clear" w:color="auto" w:fill="auto"/>
                  <w:noWrap/>
                  <w:vAlign w:val="bottom"/>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A309 Sylvia communis</w:t>
                  </w:r>
                </w:p>
              </w:tc>
            </w:tr>
            <w:tr w:rsidR="00E53128" w:rsidRPr="005B2E1A" w:rsidTr="0088165E">
              <w:trPr>
                <w:trHeight w:val="290"/>
              </w:trPr>
              <w:tc>
                <w:tcPr>
                  <w:tcW w:w="3000" w:type="dxa"/>
                  <w:tcBorders>
                    <w:top w:val="nil"/>
                    <w:left w:val="nil"/>
                    <w:bottom w:val="nil"/>
                    <w:right w:val="nil"/>
                  </w:tcBorders>
                  <w:shd w:val="clear" w:color="auto" w:fill="auto"/>
                  <w:noWrap/>
                  <w:vAlign w:val="bottom"/>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A232 Upupa epops</w:t>
                  </w:r>
                </w:p>
              </w:tc>
            </w:tr>
            <w:tr w:rsidR="00E53128" w:rsidRPr="005B2E1A" w:rsidTr="0088165E">
              <w:trPr>
                <w:trHeight w:val="290"/>
              </w:trPr>
              <w:tc>
                <w:tcPr>
                  <w:tcW w:w="3000" w:type="dxa"/>
                  <w:tcBorders>
                    <w:top w:val="nil"/>
                    <w:left w:val="nil"/>
                    <w:bottom w:val="nil"/>
                    <w:right w:val="nil"/>
                  </w:tcBorders>
                  <w:shd w:val="clear" w:color="auto" w:fill="auto"/>
                  <w:noWrap/>
                  <w:vAlign w:val="bottom"/>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A262 Motacilla alba</w:t>
                  </w:r>
                </w:p>
              </w:tc>
            </w:tr>
            <w:tr w:rsidR="00E53128" w:rsidRPr="005B2E1A" w:rsidTr="0088165E">
              <w:trPr>
                <w:trHeight w:val="290"/>
              </w:trPr>
              <w:tc>
                <w:tcPr>
                  <w:tcW w:w="3000" w:type="dxa"/>
                  <w:tcBorders>
                    <w:top w:val="nil"/>
                    <w:left w:val="nil"/>
                    <w:bottom w:val="nil"/>
                    <w:right w:val="nil"/>
                  </w:tcBorders>
                  <w:shd w:val="clear" w:color="auto" w:fill="auto"/>
                  <w:noWrap/>
                  <w:vAlign w:val="bottom"/>
                </w:tcPr>
                <w:p w:rsidR="00E53128" w:rsidRPr="00F4574C" w:rsidRDefault="00E53128" w:rsidP="0088165E">
                  <w:pPr>
                    <w:jc w:val="left"/>
                    <w:rPr>
                      <w:rFonts w:eastAsia="Times New Roman" w:cs="Times New Roman"/>
                      <w:i/>
                      <w:iCs/>
                      <w:color w:val="000000"/>
                      <w:sz w:val="22"/>
                      <w:lang w:eastAsia="ro-RO"/>
                    </w:rPr>
                  </w:pPr>
                  <w:r w:rsidRPr="00F4574C">
                    <w:rPr>
                      <w:rFonts w:eastAsia="Times New Roman" w:cs="Times New Roman"/>
                      <w:i/>
                      <w:iCs/>
                      <w:color w:val="000000"/>
                      <w:sz w:val="22"/>
                      <w:lang w:eastAsia="ro-RO"/>
                    </w:rPr>
                    <w:t>A260 Motacilla flava</w:t>
                  </w:r>
                </w:p>
              </w:tc>
            </w:tr>
          </w:tbl>
          <w:p w:rsidR="00E53128" w:rsidRPr="00E7433F" w:rsidRDefault="00E53128" w:rsidP="0088165E">
            <w:pPr>
              <w:rPr>
                <w:rFonts w:cs="Times New Roman"/>
                <w:i/>
                <w:iCs/>
                <w:szCs w:val="24"/>
              </w:rPr>
            </w:pPr>
          </w:p>
        </w:tc>
      </w:tr>
      <w:tr w:rsidR="00E53128" w:rsidRPr="00216B6C" w:rsidTr="0088165E">
        <w:trPr>
          <w:trHeight w:val="55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81"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F.2.</w:t>
            </w:r>
          </w:p>
        </w:tc>
        <w:tc>
          <w:tcPr>
            <w:tcW w:w="2975"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Localizarea</w:t>
            </w:r>
            <w:r>
              <w:rPr>
                <w:rFonts w:cs="Times New Roman"/>
                <w:szCs w:val="24"/>
              </w:rPr>
              <w:t xml:space="preserve"> </w:t>
            </w:r>
            <w:r w:rsidRPr="00216B6C">
              <w:rPr>
                <w:rFonts w:cs="Times New Roman"/>
                <w:szCs w:val="24"/>
              </w:rPr>
              <w:t>impactului</w:t>
            </w:r>
            <w:r>
              <w:rPr>
                <w:rFonts w:cs="Times New Roman"/>
                <w:szCs w:val="24"/>
              </w:rPr>
              <w:t xml:space="preserve"> </w:t>
            </w:r>
            <w:r w:rsidRPr="00216B6C">
              <w:rPr>
                <w:rFonts w:cs="Times New Roman"/>
                <w:szCs w:val="24"/>
              </w:rPr>
              <w:t>cauzat</w:t>
            </w:r>
            <w:r>
              <w:rPr>
                <w:rFonts w:cs="Times New Roman"/>
                <w:szCs w:val="24"/>
              </w:rPr>
              <w:t xml:space="preserve"> </w:t>
            </w:r>
            <w:r w:rsidRPr="00216B6C">
              <w:rPr>
                <w:rFonts w:cs="Times New Roman"/>
                <w:szCs w:val="24"/>
              </w:rPr>
              <w:t>de</w:t>
            </w:r>
            <w:r>
              <w:rPr>
                <w:rFonts w:cs="Times New Roman"/>
                <w:szCs w:val="24"/>
              </w:rPr>
              <w:t xml:space="preserve"> </w:t>
            </w:r>
            <w:r w:rsidRPr="00216B6C">
              <w:rPr>
                <w:rFonts w:cs="Times New Roman"/>
                <w:szCs w:val="24"/>
              </w:rPr>
              <w:t>amenințările</w:t>
            </w:r>
            <w:r>
              <w:rPr>
                <w:rFonts w:cs="Times New Roman"/>
                <w:szCs w:val="24"/>
              </w:rPr>
              <w:t xml:space="preserve"> </w:t>
            </w:r>
            <w:r w:rsidRPr="00216B6C">
              <w:rPr>
                <w:rFonts w:cs="Times New Roman"/>
                <w:szCs w:val="24"/>
              </w:rPr>
              <w:t>viitoare</w:t>
            </w:r>
            <w:r>
              <w:rPr>
                <w:rFonts w:cs="Times New Roman"/>
                <w:szCs w:val="24"/>
              </w:rPr>
              <w:t xml:space="preserve"> </w:t>
            </w:r>
            <w:r w:rsidRPr="00216B6C">
              <w:rPr>
                <w:rFonts w:cs="Times New Roman"/>
                <w:szCs w:val="24"/>
              </w:rPr>
              <w:t>asupra</w:t>
            </w:r>
            <w:r>
              <w:rPr>
                <w:rFonts w:cs="Times New Roman"/>
                <w:szCs w:val="24"/>
              </w:rPr>
              <w:t xml:space="preserve"> </w:t>
            </w:r>
            <w:r w:rsidRPr="00216B6C">
              <w:rPr>
                <w:rFonts w:cs="Times New Roman"/>
                <w:szCs w:val="24"/>
              </w:rPr>
              <w:t>speciei</w:t>
            </w:r>
            <w:r>
              <w:rPr>
                <w:rFonts w:cs="Times New Roman"/>
                <w:szCs w:val="24"/>
              </w:rPr>
              <w:t xml:space="preserve"> </w:t>
            </w:r>
            <w:r w:rsidRPr="00216B6C">
              <w:rPr>
                <w:rFonts w:cs="Times New Roman"/>
                <w:szCs w:val="24"/>
              </w:rPr>
              <w:t>[geometrie]</w:t>
            </w:r>
          </w:p>
        </w:tc>
        <w:tc>
          <w:tcPr>
            <w:tcW w:w="3705" w:type="dxa"/>
            <w:tcBorders>
              <w:top w:val="single" w:sz="6" w:space="0" w:color="333333"/>
              <w:left w:val="single" w:sz="6" w:space="0" w:color="333333"/>
              <w:bottom w:val="single" w:sz="6" w:space="0" w:color="333333"/>
              <w:right w:val="single" w:sz="6" w:space="0" w:color="333333"/>
            </w:tcBorders>
            <w:hideMark/>
          </w:tcPr>
          <w:p w:rsidR="00E53128" w:rsidRPr="00734096" w:rsidRDefault="009A3755" w:rsidP="0088165E">
            <w:pPr>
              <w:rPr>
                <w:rFonts w:cs="Times New Roman"/>
                <w:color w:val="FF0000"/>
                <w:szCs w:val="24"/>
              </w:rPr>
            </w:pPr>
            <w:r w:rsidRPr="009A3755">
              <w:rPr>
                <w:rFonts w:cs="Times New Roman"/>
                <w:szCs w:val="24"/>
              </w:rPr>
              <w:t>Harta distribuției impactului asupra speciilor este reprezentată în anexa 3.23</w:t>
            </w:r>
          </w:p>
        </w:tc>
      </w:tr>
      <w:tr w:rsidR="00E53128" w:rsidRPr="00216B6C" w:rsidTr="0088165E">
        <w:trPr>
          <w:trHeight w:val="55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81"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F.3.</w:t>
            </w:r>
          </w:p>
        </w:tc>
        <w:tc>
          <w:tcPr>
            <w:tcW w:w="2975" w:type="dxa"/>
            <w:tcBorders>
              <w:top w:val="single" w:sz="6" w:space="0" w:color="333333"/>
              <w:left w:val="single" w:sz="6" w:space="0" w:color="333333"/>
              <w:bottom w:val="single" w:sz="6" w:space="0" w:color="333333"/>
              <w:right w:val="single" w:sz="6" w:space="0" w:color="333333"/>
            </w:tcBorders>
            <w:shd w:val="clear" w:color="auto" w:fill="auto"/>
            <w:hideMark/>
          </w:tcPr>
          <w:p w:rsidR="00E53128" w:rsidRPr="00216B6C" w:rsidRDefault="00E53128" w:rsidP="0088165E">
            <w:pPr>
              <w:rPr>
                <w:rFonts w:cs="Times New Roman"/>
                <w:szCs w:val="24"/>
              </w:rPr>
            </w:pPr>
            <w:r w:rsidRPr="00216B6C">
              <w:rPr>
                <w:rFonts w:cs="Times New Roman"/>
                <w:szCs w:val="24"/>
              </w:rPr>
              <w:t>Localizarea</w:t>
            </w:r>
            <w:r>
              <w:rPr>
                <w:rFonts w:cs="Times New Roman"/>
                <w:szCs w:val="24"/>
              </w:rPr>
              <w:t xml:space="preserve"> </w:t>
            </w:r>
            <w:r w:rsidRPr="00216B6C">
              <w:rPr>
                <w:rFonts w:cs="Times New Roman"/>
                <w:szCs w:val="24"/>
              </w:rPr>
              <w:t>impactului</w:t>
            </w:r>
            <w:r>
              <w:rPr>
                <w:rFonts w:cs="Times New Roman"/>
                <w:szCs w:val="24"/>
              </w:rPr>
              <w:t xml:space="preserve"> </w:t>
            </w:r>
            <w:r w:rsidRPr="00216B6C">
              <w:rPr>
                <w:rFonts w:cs="Times New Roman"/>
                <w:szCs w:val="24"/>
              </w:rPr>
              <w:t>cauzat</w:t>
            </w:r>
            <w:r>
              <w:rPr>
                <w:rFonts w:cs="Times New Roman"/>
                <w:szCs w:val="24"/>
              </w:rPr>
              <w:t xml:space="preserve"> </w:t>
            </w:r>
            <w:r w:rsidRPr="00216B6C">
              <w:rPr>
                <w:rFonts w:cs="Times New Roman"/>
                <w:szCs w:val="24"/>
              </w:rPr>
              <w:t>de</w:t>
            </w:r>
            <w:r>
              <w:rPr>
                <w:rFonts w:cs="Times New Roman"/>
                <w:szCs w:val="24"/>
              </w:rPr>
              <w:t xml:space="preserve"> </w:t>
            </w:r>
            <w:r w:rsidRPr="00216B6C">
              <w:rPr>
                <w:rFonts w:cs="Times New Roman"/>
                <w:szCs w:val="24"/>
              </w:rPr>
              <w:t>amenințările</w:t>
            </w:r>
            <w:r>
              <w:rPr>
                <w:rFonts w:cs="Times New Roman"/>
                <w:szCs w:val="24"/>
              </w:rPr>
              <w:t xml:space="preserve"> </w:t>
            </w:r>
            <w:r w:rsidRPr="00216B6C">
              <w:rPr>
                <w:rFonts w:cs="Times New Roman"/>
                <w:szCs w:val="24"/>
              </w:rPr>
              <w:t>viitoare</w:t>
            </w:r>
            <w:r>
              <w:rPr>
                <w:rFonts w:cs="Times New Roman"/>
                <w:szCs w:val="24"/>
              </w:rPr>
              <w:t xml:space="preserve"> </w:t>
            </w:r>
            <w:r w:rsidRPr="00216B6C">
              <w:rPr>
                <w:rFonts w:cs="Times New Roman"/>
                <w:szCs w:val="24"/>
              </w:rPr>
              <w:t>asupra</w:t>
            </w:r>
            <w:r>
              <w:rPr>
                <w:rFonts w:cs="Times New Roman"/>
                <w:szCs w:val="24"/>
              </w:rPr>
              <w:t xml:space="preserve"> </w:t>
            </w:r>
            <w:r w:rsidRPr="00216B6C">
              <w:rPr>
                <w:rFonts w:cs="Times New Roman"/>
                <w:szCs w:val="24"/>
              </w:rPr>
              <w:t>speciei</w:t>
            </w:r>
            <w:r>
              <w:rPr>
                <w:rFonts w:cs="Times New Roman"/>
                <w:szCs w:val="24"/>
              </w:rPr>
              <w:t xml:space="preserve"> </w:t>
            </w:r>
            <w:r w:rsidRPr="00216B6C">
              <w:rPr>
                <w:rFonts w:cs="Times New Roman"/>
                <w:szCs w:val="24"/>
              </w:rPr>
              <w:t>[descriere]</w:t>
            </w:r>
          </w:p>
        </w:tc>
        <w:tc>
          <w:tcPr>
            <w:tcW w:w="3705"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Pr>
                <w:rFonts w:cs="Times New Roman"/>
                <w:szCs w:val="24"/>
              </w:rPr>
              <w:t>Această amenințare este valabilă pentru întreaga suprafață a sitului, acolo unde se practică agricultura.</w:t>
            </w:r>
          </w:p>
        </w:tc>
      </w:tr>
      <w:tr w:rsidR="00E53128" w:rsidRPr="00216B6C" w:rsidTr="0088165E">
        <w:trPr>
          <w:trHeight w:val="55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81"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F.4.</w:t>
            </w:r>
          </w:p>
        </w:tc>
        <w:tc>
          <w:tcPr>
            <w:tcW w:w="2975"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Intensitatea</w:t>
            </w:r>
            <w:r>
              <w:rPr>
                <w:rFonts w:cs="Times New Roman"/>
                <w:szCs w:val="24"/>
              </w:rPr>
              <w:t xml:space="preserve"> </w:t>
            </w:r>
            <w:r w:rsidRPr="00216B6C">
              <w:rPr>
                <w:rFonts w:cs="Times New Roman"/>
                <w:szCs w:val="24"/>
              </w:rPr>
              <w:t>localizata</w:t>
            </w:r>
            <w:r>
              <w:rPr>
                <w:rFonts w:cs="Times New Roman"/>
                <w:szCs w:val="24"/>
              </w:rPr>
              <w:t xml:space="preserve"> </w:t>
            </w:r>
            <w:r w:rsidRPr="00216B6C">
              <w:rPr>
                <w:rFonts w:cs="Times New Roman"/>
                <w:szCs w:val="24"/>
              </w:rPr>
              <w:t>a</w:t>
            </w:r>
            <w:r>
              <w:rPr>
                <w:rFonts w:cs="Times New Roman"/>
                <w:szCs w:val="24"/>
              </w:rPr>
              <w:t xml:space="preserve"> </w:t>
            </w:r>
            <w:r w:rsidRPr="00216B6C">
              <w:rPr>
                <w:rFonts w:cs="Times New Roman"/>
                <w:szCs w:val="24"/>
              </w:rPr>
              <w:t>impactului</w:t>
            </w:r>
            <w:r>
              <w:rPr>
                <w:rFonts w:cs="Times New Roman"/>
                <w:szCs w:val="24"/>
              </w:rPr>
              <w:t xml:space="preserve"> </w:t>
            </w:r>
            <w:r w:rsidRPr="00216B6C">
              <w:rPr>
                <w:rFonts w:cs="Times New Roman"/>
                <w:szCs w:val="24"/>
              </w:rPr>
              <w:t>cauzat</w:t>
            </w:r>
            <w:r>
              <w:rPr>
                <w:rFonts w:cs="Times New Roman"/>
                <w:szCs w:val="24"/>
              </w:rPr>
              <w:t xml:space="preserve"> </w:t>
            </w:r>
            <w:r w:rsidRPr="00216B6C">
              <w:rPr>
                <w:rFonts w:cs="Times New Roman"/>
                <w:szCs w:val="24"/>
              </w:rPr>
              <w:t>de</w:t>
            </w:r>
            <w:r>
              <w:rPr>
                <w:rFonts w:cs="Times New Roman"/>
                <w:szCs w:val="24"/>
              </w:rPr>
              <w:t xml:space="preserve"> </w:t>
            </w:r>
            <w:r w:rsidRPr="00216B6C">
              <w:rPr>
                <w:rFonts w:cs="Times New Roman"/>
                <w:szCs w:val="24"/>
              </w:rPr>
              <w:t>amenințările</w:t>
            </w:r>
            <w:r>
              <w:rPr>
                <w:rFonts w:cs="Times New Roman"/>
                <w:szCs w:val="24"/>
              </w:rPr>
              <w:t xml:space="preserve"> </w:t>
            </w:r>
            <w:r w:rsidRPr="00216B6C">
              <w:rPr>
                <w:rFonts w:cs="Times New Roman"/>
                <w:szCs w:val="24"/>
              </w:rPr>
              <w:t>viitoare</w:t>
            </w:r>
            <w:r>
              <w:rPr>
                <w:rFonts w:cs="Times New Roman"/>
                <w:szCs w:val="24"/>
              </w:rPr>
              <w:t xml:space="preserve"> </w:t>
            </w:r>
            <w:r w:rsidRPr="00216B6C">
              <w:rPr>
                <w:rFonts w:cs="Times New Roman"/>
                <w:szCs w:val="24"/>
              </w:rPr>
              <w:t>asupra</w:t>
            </w:r>
            <w:r>
              <w:rPr>
                <w:rFonts w:cs="Times New Roman"/>
                <w:szCs w:val="24"/>
              </w:rPr>
              <w:t xml:space="preserve"> </w:t>
            </w:r>
            <w:r w:rsidRPr="00216B6C">
              <w:rPr>
                <w:rFonts w:cs="Times New Roman"/>
                <w:szCs w:val="24"/>
              </w:rPr>
              <w:t>speciei</w:t>
            </w:r>
          </w:p>
        </w:tc>
        <w:tc>
          <w:tcPr>
            <w:tcW w:w="3705" w:type="dxa"/>
            <w:tcBorders>
              <w:top w:val="single" w:sz="6" w:space="0" w:color="333333"/>
              <w:left w:val="single" w:sz="6" w:space="0" w:color="333333"/>
              <w:bottom w:val="single" w:sz="6" w:space="0" w:color="333333"/>
              <w:right w:val="single" w:sz="6" w:space="0" w:color="333333"/>
            </w:tcBorders>
            <w:hideMark/>
          </w:tcPr>
          <w:p w:rsidR="00E53128" w:rsidRPr="002351FE" w:rsidRDefault="00E53128" w:rsidP="00E53128">
            <w:pPr>
              <w:pStyle w:val="ListParagraph"/>
              <w:numPr>
                <w:ilvl w:val="0"/>
                <w:numId w:val="12"/>
              </w:numPr>
              <w:spacing w:after="0" w:line="240" w:lineRule="auto"/>
              <w:jc w:val="both"/>
              <w:rPr>
                <w:rFonts w:cs="Times New Roman"/>
                <w:szCs w:val="24"/>
              </w:rPr>
            </w:pPr>
            <w:r>
              <w:rPr>
                <w:rFonts w:cs="Times New Roman"/>
                <w:szCs w:val="24"/>
              </w:rPr>
              <w:t>medie</w:t>
            </w:r>
          </w:p>
        </w:tc>
      </w:tr>
      <w:tr w:rsidR="00E53128" w:rsidRPr="00216B6C" w:rsidTr="0088165E">
        <w:trPr>
          <w:trHeight w:val="34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81"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F.5.</w:t>
            </w:r>
          </w:p>
        </w:tc>
        <w:tc>
          <w:tcPr>
            <w:tcW w:w="2975"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Confidențialitate</w:t>
            </w:r>
          </w:p>
        </w:tc>
        <w:tc>
          <w:tcPr>
            <w:tcW w:w="3705" w:type="dxa"/>
            <w:tcBorders>
              <w:top w:val="single" w:sz="6" w:space="0" w:color="333333"/>
              <w:left w:val="single" w:sz="6" w:space="0" w:color="333333"/>
              <w:bottom w:val="single" w:sz="6" w:space="0" w:color="333333"/>
              <w:right w:val="single" w:sz="6" w:space="0" w:color="333333"/>
            </w:tcBorders>
          </w:tcPr>
          <w:p w:rsidR="00E53128" w:rsidRPr="00216B6C" w:rsidRDefault="00E53128" w:rsidP="0088165E">
            <w:pPr>
              <w:rPr>
                <w:rFonts w:cs="Times New Roman"/>
                <w:szCs w:val="24"/>
              </w:rPr>
            </w:pPr>
            <w:r>
              <w:rPr>
                <w:rFonts w:cs="Times New Roman"/>
                <w:szCs w:val="24"/>
              </w:rPr>
              <w:t>Publică</w:t>
            </w:r>
          </w:p>
        </w:tc>
      </w:tr>
      <w:tr w:rsidR="00E53128" w:rsidRPr="00216B6C" w:rsidTr="0088165E">
        <w:trPr>
          <w:trHeight w:val="360"/>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81"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F.6.</w:t>
            </w:r>
          </w:p>
        </w:tc>
        <w:tc>
          <w:tcPr>
            <w:tcW w:w="2975"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Detalii</w:t>
            </w:r>
          </w:p>
        </w:tc>
        <w:tc>
          <w:tcPr>
            <w:tcW w:w="3705" w:type="dxa"/>
            <w:tcBorders>
              <w:top w:val="single" w:sz="6" w:space="0" w:color="333333"/>
              <w:left w:val="single" w:sz="6" w:space="0" w:color="333333"/>
              <w:bottom w:val="single" w:sz="6" w:space="0" w:color="333333"/>
              <w:right w:val="single" w:sz="6" w:space="0" w:color="333333"/>
            </w:tcBorders>
            <w:hideMark/>
          </w:tcPr>
          <w:p w:rsidR="00E53128" w:rsidRPr="002351FE" w:rsidRDefault="00E53128" w:rsidP="0088165E">
            <w:pPr>
              <w:rPr>
                <w:rFonts w:cs="Times New Roman"/>
                <w:i/>
                <w:iCs/>
                <w:szCs w:val="24"/>
              </w:rPr>
            </w:pPr>
            <w:r>
              <w:rPr>
                <w:rFonts w:cs="Times New Roman"/>
                <w:szCs w:val="24"/>
              </w:rPr>
              <w:t>Această amenințare se poate concretiza prin alterarea habitatelor propice cuibăririi și hrănirii unei multitudini de specii de păsări, specii pentru care a fost declarat situl ROSPA0101.</w:t>
            </w:r>
          </w:p>
        </w:tc>
      </w:tr>
    </w:tbl>
    <w:p w:rsidR="00E53128" w:rsidRDefault="00E53128" w:rsidP="00E53128">
      <w:pPr>
        <w:rPr>
          <w:color w:val="333333"/>
        </w:rPr>
      </w:pPr>
    </w:p>
    <w:tbl>
      <w:tblPr>
        <w:tblW w:w="7575" w:type="dxa"/>
        <w:jc w:val="center"/>
        <w:tblCellMar>
          <w:top w:w="15" w:type="dxa"/>
          <w:left w:w="15" w:type="dxa"/>
          <w:bottom w:w="15" w:type="dxa"/>
          <w:right w:w="15" w:type="dxa"/>
        </w:tblCellMar>
        <w:tblLook w:val="04A0" w:firstRow="1" w:lastRow="0" w:firstColumn="1" w:lastColumn="0" w:noHBand="0" w:noVBand="1"/>
      </w:tblPr>
      <w:tblGrid>
        <w:gridCol w:w="14"/>
        <w:gridCol w:w="881"/>
        <w:gridCol w:w="2975"/>
        <w:gridCol w:w="3705"/>
      </w:tblGrid>
      <w:tr w:rsidR="00E53128" w:rsidRPr="00216B6C" w:rsidTr="0088165E">
        <w:trPr>
          <w:trHeight w:val="1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color w:val="333333"/>
                <w:szCs w:val="24"/>
              </w:rPr>
            </w:pPr>
          </w:p>
        </w:tc>
        <w:tc>
          <w:tcPr>
            <w:tcW w:w="0" w:type="auto"/>
            <w:vAlign w:val="center"/>
            <w:hideMark/>
          </w:tcPr>
          <w:p w:rsidR="00E53128" w:rsidRPr="00216B6C" w:rsidRDefault="00E53128" w:rsidP="0088165E">
            <w:pPr>
              <w:rPr>
                <w:rFonts w:cs="Times New Roman"/>
                <w:szCs w:val="24"/>
              </w:rPr>
            </w:pPr>
          </w:p>
        </w:tc>
        <w:tc>
          <w:tcPr>
            <w:tcW w:w="2975" w:type="dxa"/>
            <w:vAlign w:val="center"/>
            <w:hideMark/>
          </w:tcPr>
          <w:p w:rsidR="00E53128" w:rsidRPr="00216B6C" w:rsidRDefault="00E53128" w:rsidP="0088165E">
            <w:pPr>
              <w:rPr>
                <w:rFonts w:cs="Times New Roman"/>
                <w:szCs w:val="24"/>
              </w:rPr>
            </w:pPr>
          </w:p>
        </w:tc>
        <w:tc>
          <w:tcPr>
            <w:tcW w:w="3705" w:type="dxa"/>
            <w:vAlign w:val="center"/>
            <w:hideMark/>
          </w:tcPr>
          <w:p w:rsidR="00E53128" w:rsidRPr="00216B6C" w:rsidRDefault="00E53128" w:rsidP="0088165E">
            <w:pPr>
              <w:rPr>
                <w:rFonts w:cs="Times New Roman"/>
                <w:szCs w:val="24"/>
              </w:rPr>
            </w:pPr>
          </w:p>
        </w:tc>
      </w:tr>
      <w:tr w:rsidR="00E53128" w:rsidRPr="00216B6C" w:rsidTr="0088165E">
        <w:trPr>
          <w:trHeight w:val="34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81" w:type="dxa"/>
            <w:tcBorders>
              <w:top w:val="single" w:sz="6" w:space="0" w:color="333333"/>
              <w:left w:val="single" w:sz="6" w:space="0" w:color="333333"/>
              <w:bottom w:val="single" w:sz="6" w:space="0" w:color="333333"/>
              <w:right w:val="single" w:sz="6" w:space="0" w:color="333333"/>
            </w:tcBorders>
            <w:vAlign w:val="center"/>
            <w:hideMark/>
          </w:tcPr>
          <w:p w:rsidR="00E53128" w:rsidRPr="00216B6C" w:rsidRDefault="00E53128" w:rsidP="0088165E">
            <w:pPr>
              <w:rPr>
                <w:rFonts w:cs="Times New Roman"/>
                <w:szCs w:val="24"/>
              </w:rPr>
            </w:pPr>
            <w:r w:rsidRPr="00216B6C">
              <w:rPr>
                <w:rFonts w:cs="Times New Roman"/>
                <w:szCs w:val="24"/>
              </w:rPr>
              <w:t>Cod</w:t>
            </w:r>
          </w:p>
        </w:tc>
        <w:tc>
          <w:tcPr>
            <w:tcW w:w="2975" w:type="dxa"/>
            <w:tcBorders>
              <w:top w:val="single" w:sz="6" w:space="0" w:color="333333"/>
              <w:left w:val="single" w:sz="6" w:space="0" w:color="333333"/>
              <w:bottom w:val="single" w:sz="6" w:space="0" w:color="333333"/>
              <w:right w:val="single" w:sz="6" w:space="0" w:color="333333"/>
            </w:tcBorders>
            <w:vAlign w:val="center"/>
            <w:hideMark/>
          </w:tcPr>
          <w:p w:rsidR="00E53128" w:rsidRPr="00216B6C" w:rsidRDefault="00E53128" w:rsidP="0088165E">
            <w:pPr>
              <w:rPr>
                <w:rFonts w:cs="Times New Roman"/>
                <w:szCs w:val="24"/>
              </w:rPr>
            </w:pPr>
            <w:r w:rsidRPr="00216B6C">
              <w:rPr>
                <w:rFonts w:cs="Times New Roman"/>
                <w:szCs w:val="24"/>
              </w:rPr>
              <w:t>Parametru</w:t>
            </w:r>
          </w:p>
        </w:tc>
        <w:tc>
          <w:tcPr>
            <w:tcW w:w="3705" w:type="dxa"/>
            <w:tcBorders>
              <w:top w:val="single" w:sz="6" w:space="0" w:color="333333"/>
              <w:left w:val="single" w:sz="6" w:space="0" w:color="333333"/>
              <w:bottom w:val="single" w:sz="6" w:space="0" w:color="333333"/>
              <w:right w:val="single" w:sz="6" w:space="0" w:color="333333"/>
            </w:tcBorders>
            <w:vAlign w:val="center"/>
            <w:hideMark/>
          </w:tcPr>
          <w:p w:rsidR="00E53128" w:rsidRPr="00216B6C" w:rsidRDefault="00E53128" w:rsidP="0088165E">
            <w:pPr>
              <w:rPr>
                <w:rFonts w:cs="Times New Roman"/>
                <w:szCs w:val="24"/>
              </w:rPr>
            </w:pPr>
            <w:r w:rsidRPr="00216B6C">
              <w:rPr>
                <w:rFonts w:cs="Times New Roman"/>
                <w:szCs w:val="24"/>
              </w:rPr>
              <w:t>Descriere</w:t>
            </w:r>
          </w:p>
        </w:tc>
      </w:tr>
      <w:tr w:rsidR="00E53128" w:rsidRPr="00216B6C" w:rsidTr="0088165E">
        <w:trPr>
          <w:trHeight w:val="34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81"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E.1.</w:t>
            </w:r>
          </w:p>
        </w:tc>
        <w:tc>
          <w:tcPr>
            <w:tcW w:w="2975"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Amenințare</w:t>
            </w:r>
            <w:r>
              <w:rPr>
                <w:rFonts w:cs="Times New Roman"/>
                <w:szCs w:val="24"/>
              </w:rPr>
              <w:t xml:space="preserve"> </w:t>
            </w:r>
            <w:r w:rsidRPr="00216B6C">
              <w:rPr>
                <w:rFonts w:cs="Times New Roman"/>
                <w:szCs w:val="24"/>
              </w:rPr>
              <w:t>viitoare</w:t>
            </w:r>
          </w:p>
        </w:tc>
        <w:tc>
          <w:tcPr>
            <w:tcW w:w="3705"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F25F0">
              <w:rPr>
                <w:rFonts w:cs="Times New Roman"/>
                <w:szCs w:val="24"/>
              </w:rPr>
              <w:t>B01.02</w:t>
            </w:r>
            <w:r>
              <w:rPr>
                <w:rFonts w:cs="Times New Roman"/>
                <w:szCs w:val="24"/>
              </w:rPr>
              <w:t xml:space="preserve"> </w:t>
            </w:r>
            <w:r w:rsidRPr="002F25F0">
              <w:rPr>
                <w:rFonts w:cs="Times New Roman"/>
                <w:szCs w:val="24"/>
              </w:rPr>
              <w:t>Plantare artificială, pe teren deschis (copaci nenativi)</w:t>
            </w:r>
          </w:p>
        </w:tc>
      </w:tr>
      <w:tr w:rsidR="00E53128" w:rsidRPr="00216B6C" w:rsidTr="0088165E">
        <w:trPr>
          <w:trHeight w:val="34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81"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F.1.</w:t>
            </w:r>
          </w:p>
        </w:tc>
        <w:tc>
          <w:tcPr>
            <w:tcW w:w="2975"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Specia</w:t>
            </w:r>
          </w:p>
        </w:tc>
        <w:tc>
          <w:tcPr>
            <w:tcW w:w="3705" w:type="dxa"/>
            <w:tcBorders>
              <w:top w:val="single" w:sz="6" w:space="0" w:color="333333"/>
              <w:left w:val="single" w:sz="6" w:space="0" w:color="333333"/>
              <w:bottom w:val="single" w:sz="6" w:space="0" w:color="333333"/>
              <w:right w:val="single" w:sz="6" w:space="0" w:color="333333"/>
            </w:tcBorders>
          </w:tcPr>
          <w:tbl>
            <w:tblPr>
              <w:tblW w:w="3000" w:type="dxa"/>
              <w:tblLook w:val="04A0" w:firstRow="1" w:lastRow="0" w:firstColumn="1" w:lastColumn="0" w:noHBand="0" w:noVBand="1"/>
            </w:tblPr>
            <w:tblGrid>
              <w:gridCol w:w="3000"/>
            </w:tblGrid>
            <w:tr w:rsidR="00E53128" w:rsidRPr="005B2E1A" w:rsidTr="0088165E">
              <w:trPr>
                <w:trHeight w:val="290"/>
              </w:trPr>
              <w:tc>
                <w:tcPr>
                  <w:tcW w:w="3000" w:type="dxa"/>
                  <w:tcBorders>
                    <w:top w:val="nil"/>
                    <w:left w:val="nil"/>
                    <w:bottom w:val="nil"/>
                    <w:right w:val="nil"/>
                  </w:tcBorders>
                  <w:shd w:val="clear" w:color="auto" w:fill="auto"/>
                  <w:noWrap/>
                  <w:vAlign w:val="bottom"/>
                  <w:hideMark/>
                </w:tcPr>
                <w:p w:rsidR="00E53128" w:rsidRPr="005B2E1A" w:rsidRDefault="00E53128" w:rsidP="0088165E">
                  <w:pPr>
                    <w:jc w:val="left"/>
                    <w:rPr>
                      <w:rFonts w:eastAsia="Times New Roman" w:cs="Times New Roman"/>
                      <w:i/>
                      <w:iCs/>
                      <w:color w:val="000000"/>
                      <w:sz w:val="22"/>
                      <w:lang w:eastAsia="ro-RO"/>
                    </w:rPr>
                  </w:pPr>
                  <w:r w:rsidRPr="005B2E1A">
                    <w:rPr>
                      <w:rFonts w:eastAsia="Times New Roman" w:cs="Times New Roman"/>
                      <w:i/>
                      <w:iCs/>
                      <w:color w:val="000000"/>
                      <w:sz w:val="22"/>
                      <w:lang w:eastAsia="ro-RO"/>
                    </w:rPr>
                    <w:t>A247 Alauda arvensis</w:t>
                  </w:r>
                </w:p>
              </w:tc>
            </w:tr>
            <w:tr w:rsidR="00E53128" w:rsidRPr="005B2E1A" w:rsidTr="0088165E">
              <w:trPr>
                <w:trHeight w:val="290"/>
              </w:trPr>
              <w:tc>
                <w:tcPr>
                  <w:tcW w:w="3000" w:type="dxa"/>
                  <w:tcBorders>
                    <w:top w:val="nil"/>
                    <w:left w:val="nil"/>
                    <w:bottom w:val="nil"/>
                    <w:right w:val="nil"/>
                  </w:tcBorders>
                  <w:shd w:val="clear" w:color="auto" w:fill="auto"/>
                  <w:noWrap/>
                  <w:vAlign w:val="bottom"/>
                  <w:hideMark/>
                </w:tcPr>
                <w:p w:rsidR="00E53128" w:rsidRPr="005B2E1A" w:rsidRDefault="00E53128" w:rsidP="0088165E">
                  <w:pPr>
                    <w:jc w:val="left"/>
                    <w:rPr>
                      <w:rFonts w:eastAsia="Times New Roman" w:cs="Times New Roman"/>
                      <w:i/>
                      <w:iCs/>
                      <w:color w:val="000000"/>
                      <w:sz w:val="22"/>
                      <w:lang w:eastAsia="ro-RO"/>
                    </w:rPr>
                  </w:pPr>
                  <w:r w:rsidRPr="005B2E1A">
                    <w:rPr>
                      <w:rFonts w:eastAsia="Times New Roman" w:cs="Times New Roman"/>
                      <w:i/>
                      <w:iCs/>
                      <w:color w:val="000000"/>
                      <w:sz w:val="22"/>
                      <w:lang w:eastAsia="ro-RO"/>
                    </w:rPr>
                    <w:lastRenderedPageBreak/>
                    <w:t>A255 Anthus campestris</w:t>
                  </w:r>
                </w:p>
              </w:tc>
            </w:tr>
            <w:tr w:rsidR="00E53128" w:rsidRPr="005B2E1A" w:rsidTr="0088165E">
              <w:trPr>
                <w:trHeight w:val="290"/>
              </w:trPr>
              <w:tc>
                <w:tcPr>
                  <w:tcW w:w="3000" w:type="dxa"/>
                  <w:tcBorders>
                    <w:top w:val="nil"/>
                    <w:left w:val="nil"/>
                    <w:bottom w:val="nil"/>
                    <w:right w:val="nil"/>
                  </w:tcBorders>
                  <w:shd w:val="clear" w:color="auto" w:fill="auto"/>
                  <w:noWrap/>
                  <w:vAlign w:val="bottom"/>
                  <w:hideMark/>
                </w:tcPr>
                <w:p w:rsidR="00E53128" w:rsidRPr="005B2E1A" w:rsidRDefault="00E53128" w:rsidP="0088165E">
                  <w:pPr>
                    <w:jc w:val="left"/>
                    <w:rPr>
                      <w:rFonts w:eastAsia="Times New Roman" w:cs="Times New Roman"/>
                      <w:i/>
                      <w:iCs/>
                      <w:color w:val="000000"/>
                      <w:sz w:val="22"/>
                      <w:lang w:eastAsia="ro-RO"/>
                    </w:rPr>
                  </w:pPr>
                  <w:r w:rsidRPr="005B2E1A">
                    <w:rPr>
                      <w:rFonts w:eastAsia="Times New Roman" w:cs="Times New Roman"/>
                      <w:i/>
                      <w:iCs/>
                      <w:color w:val="000000"/>
                      <w:sz w:val="22"/>
                      <w:lang w:eastAsia="ro-RO"/>
                    </w:rPr>
                    <w:t>A089 Aquila pomarina</w:t>
                  </w:r>
                </w:p>
              </w:tc>
            </w:tr>
            <w:tr w:rsidR="00E53128" w:rsidRPr="005B2E1A" w:rsidTr="0088165E">
              <w:trPr>
                <w:trHeight w:val="290"/>
              </w:trPr>
              <w:tc>
                <w:tcPr>
                  <w:tcW w:w="3000" w:type="dxa"/>
                  <w:tcBorders>
                    <w:top w:val="nil"/>
                    <w:left w:val="nil"/>
                    <w:bottom w:val="nil"/>
                    <w:right w:val="nil"/>
                  </w:tcBorders>
                  <w:shd w:val="clear" w:color="auto" w:fill="auto"/>
                  <w:noWrap/>
                  <w:vAlign w:val="bottom"/>
                  <w:hideMark/>
                </w:tcPr>
                <w:p w:rsidR="00E53128" w:rsidRPr="005B2E1A" w:rsidRDefault="00E53128" w:rsidP="0088165E">
                  <w:pPr>
                    <w:jc w:val="left"/>
                    <w:rPr>
                      <w:rFonts w:eastAsia="Times New Roman" w:cs="Times New Roman"/>
                      <w:i/>
                      <w:iCs/>
                      <w:color w:val="000000"/>
                      <w:sz w:val="22"/>
                      <w:lang w:eastAsia="ro-RO"/>
                    </w:rPr>
                  </w:pPr>
                  <w:r w:rsidRPr="005B2E1A">
                    <w:rPr>
                      <w:rFonts w:eastAsia="Times New Roman" w:cs="Times New Roman"/>
                      <w:i/>
                      <w:iCs/>
                      <w:color w:val="000000"/>
                      <w:sz w:val="22"/>
                      <w:lang w:eastAsia="ro-RO"/>
                    </w:rPr>
                    <w:t>A133 Burhinus oedicnemus</w:t>
                  </w:r>
                </w:p>
              </w:tc>
            </w:tr>
            <w:tr w:rsidR="00E53128" w:rsidRPr="005B2E1A" w:rsidTr="0088165E">
              <w:trPr>
                <w:trHeight w:val="290"/>
              </w:trPr>
              <w:tc>
                <w:tcPr>
                  <w:tcW w:w="3000" w:type="dxa"/>
                  <w:tcBorders>
                    <w:top w:val="nil"/>
                    <w:left w:val="nil"/>
                    <w:bottom w:val="nil"/>
                    <w:right w:val="nil"/>
                  </w:tcBorders>
                  <w:shd w:val="clear" w:color="auto" w:fill="auto"/>
                  <w:noWrap/>
                  <w:vAlign w:val="bottom"/>
                  <w:hideMark/>
                </w:tcPr>
                <w:p w:rsidR="00E53128" w:rsidRPr="005B2E1A" w:rsidRDefault="00E53128" w:rsidP="0088165E">
                  <w:pPr>
                    <w:jc w:val="left"/>
                    <w:rPr>
                      <w:rFonts w:eastAsia="Times New Roman" w:cs="Times New Roman"/>
                      <w:i/>
                      <w:iCs/>
                      <w:color w:val="000000"/>
                      <w:sz w:val="22"/>
                      <w:lang w:eastAsia="ro-RO"/>
                    </w:rPr>
                  </w:pPr>
                  <w:r w:rsidRPr="005B2E1A">
                    <w:rPr>
                      <w:rFonts w:eastAsia="Times New Roman" w:cs="Times New Roman"/>
                      <w:i/>
                      <w:iCs/>
                      <w:color w:val="000000"/>
                      <w:sz w:val="22"/>
                      <w:lang w:eastAsia="ro-RO"/>
                    </w:rPr>
                    <w:t>A243 Calandrella brachydactyla</w:t>
                  </w:r>
                </w:p>
              </w:tc>
            </w:tr>
            <w:tr w:rsidR="00E53128" w:rsidRPr="005B2E1A" w:rsidTr="0088165E">
              <w:trPr>
                <w:trHeight w:val="290"/>
              </w:trPr>
              <w:tc>
                <w:tcPr>
                  <w:tcW w:w="3000" w:type="dxa"/>
                  <w:tcBorders>
                    <w:top w:val="nil"/>
                    <w:left w:val="nil"/>
                    <w:bottom w:val="nil"/>
                    <w:right w:val="nil"/>
                  </w:tcBorders>
                  <w:shd w:val="clear" w:color="auto" w:fill="auto"/>
                  <w:noWrap/>
                  <w:vAlign w:val="bottom"/>
                  <w:hideMark/>
                </w:tcPr>
                <w:p w:rsidR="00E53128" w:rsidRPr="005B2E1A" w:rsidRDefault="00E53128" w:rsidP="0088165E">
                  <w:pPr>
                    <w:jc w:val="left"/>
                    <w:rPr>
                      <w:rFonts w:eastAsia="Times New Roman" w:cs="Times New Roman"/>
                      <w:i/>
                      <w:iCs/>
                      <w:color w:val="000000"/>
                      <w:sz w:val="22"/>
                      <w:lang w:eastAsia="ro-RO"/>
                    </w:rPr>
                  </w:pPr>
                  <w:r w:rsidRPr="005B2E1A">
                    <w:rPr>
                      <w:rFonts w:eastAsia="Times New Roman" w:cs="Times New Roman"/>
                      <w:i/>
                      <w:iCs/>
                      <w:color w:val="000000"/>
                      <w:sz w:val="22"/>
                      <w:lang w:eastAsia="ro-RO"/>
                    </w:rPr>
                    <w:t>A031 Ciconia ciconia</w:t>
                  </w:r>
                </w:p>
              </w:tc>
            </w:tr>
            <w:tr w:rsidR="00E53128" w:rsidRPr="005B2E1A" w:rsidTr="0088165E">
              <w:trPr>
                <w:trHeight w:val="290"/>
              </w:trPr>
              <w:tc>
                <w:tcPr>
                  <w:tcW w:w="3000" w:type="dxa"/>
                  <w:tcBorders>
                    <w:top w:val="nil"/>
                    <w:left w:val="nil"/>
                    <w:bottom w:val="nil"/>
                    <w:right w:val="nil"/>
                  </w:tcBorders>
                  <w:shd w:val="clear" w:color="auto" w:fill="auto"/>
                  <w:noWrap/>
                  <w:vAlign w:val="bottom"/>
                  <w:hideMark/>
                </w:tcPr>
                <w:p w:rsidR="00E53128" w:rsidRPr="005B2E1A" w:rsidRDefault="00E53128" w:rsidP="0088165E">
                  <w:pPr>
                    <w:jc w:val="left"/>
                    <w:rPr>
                      <w:rFonts w:eastAsia="Times New Roman" w:cs="Times New Roman"/>
                      <w:i/>
                      <w:iCs/>
                      <w:color w:val="000000"/>
                      <w:sz w:val="22"/>
                      <w:lang w:eastAsia="ro-RO"/>
                    </w:rPr>
                  </w:pPr>
                  <w:r w:rsidRPr="005B2E1A">
                    <w:rPr>
                      <w:rFonts w:eastAsia="Times New Roman" w:cs="Times New Roman"/>
                      <w:i/>
                      <w:iCs/>
                      <w:color w:val="000000"/>
                      <w:sz w:val="22"/>
                      <w:lang w:eastAsia="ro-RO"/>
                    </w:rPr>
                    <w:t>A080 Circaetus gallicus</w:t>
                  </w:r>
                </w:p>
              </w:tc>
            </w:tr>
            <w:tr w:rsidR="00E53128" w:rsidRPr="005B2E1A" w:rsidTr="0088165E">
              <w:trPr>
                <w:trHeight w:val="290"/>
              </w:trPr>
              <w:tc>
                <w:tcPr>
                  <w:tcW w:w="3000" w:type="dxa"/>
                  <w:tcBorders>
                    <w:top w:val="nil"/>
                    <w:left w:val="nil"/>
                    <w:bottom w:val="nil"/>
                    <w:right w:val="nil"/>
                  </w:tcBorders>
                  <w:shd w:val="clear" w:color="auto" w:fill="auto"/>
                  <w:noWrap/>
                  <w:vAlign w:val="bottom"/>
                  <w:hideMark/>
                </w:tcPr>
                <w:p w:rsidR="00E53128" w:rsidRPr="005B2E1A" w:rsidRDefault="00E53128" w:rsidP="0088165E">
                  <w:pPr>
                    <w:jc w:val="left"/>
                    <w:rPr>
                      <w:rFonts w:eastAsia="Times New Roman" w:cs="Times New Roman"/>
                      <w:i/>
                      <w:iCs/>
                      <w:color w:val="000000"/>
                      <w:sz w:val="22"/>
                      <w:lang w:eastAsia="ro-RO"/>
                    </w:rPr>
                  </w:pPr>
                  <w:r w:rsidRPr="005B2E1A">
                    <w:rPr>
                      <w:rFonts w:eastAsia="Times New Roman" w:cs="Times New Roman"/>
                      <w:i/>
                      <w:iCs/>
                      <w:color w:val="000000"/>
                      <w:sz w:val="22"/>
                      <w:lang w:eastAsia="ro-RO"/>
                    </w:rPr>
                    <w:t>A081 Circus aeruginosus</w:t>
                  </w:r>
                </w:p>
              </w:tc>
            </w:tr>
            <w:tr w:rsidR="00E53128" w:rsidRPr="005B2E1A" w:rsidTr="0088165E">
              <w:trPr>
                <w:trHeight w:val="290"/>
              </w:trPr>
              <w:tc>
                <w:tcPr>
                  <w:tcW w:w="3000" w:type="dxa"/>
                  <w:tcBorders>
                    <w:top w:val="nil"/>
                    <w:left w:val="nil"/>
                    <w:bottom w:val="nil"/>
                    <w:right w:val="nil"/>
                  </w:tcBorders>
                  <w:shd w:val="clear" w:color="auto" w:fill="auto"/>
                  <w:noWrap/>
                  <w:vAlign w:val="bottom"/>
                  <w:hideMark/>
                </w:tcPr>
                <w:p w:rsidR="00E53128" w:rsidRPr="005B2E1A" w:rsidRDefault="00E53128" w:rsidP="0088165E">
                  <w:pPr>
                    <w:jc w:val="left"/>
                    <w:rPr>
                      <w:rFonts w:eastAsia="Times New Roman" w:cs="Times New Roman"/>
                      <w:i/>
                      <w:iCs/>
                      <w:color w:val="000000"/>
                      <w:sz w:val="22"/>
                      <w:lang w:eastAsia="ro-RO"/>
                    </w:rPr>
                  </w:pPr>
                  <w:r w:rsidRPr="005B2E1A">
                    <w:rPr>
                      <w:rFonts w:eastAsia="Times New Roman" w:cs="Times New Roman"/>
                      <w:i/>
                      <w:iCs/>
                      <w:color w:val="000000"/>
                      <w:sz w:val="22"/>
                      <w:lang w:eastAsia="ro-RO"/>
                    </w:rPr>
                    <w:t>A082 Circus cyaneus</w:t>
                  </w:r>
                </w:p>
              </w:tc>
            </w:tr>
            <w:tr w:rsidR="00E53128" w:rsidRPr="005B2E1A" w:rsidTr="0088165E">
              <w:trPr>
                <w:trHeight w:val="290"/>
              </w:trPr>
              <w:tc>
                <w:tcPr>
                  <w:tcW w:w="3000" w:type="dxa"/>
                  <w:tcBorders>
                    <w:top w:val="nil"/>
                    <w:left w:val="nil"/>
                    <w:bottom w:val="nil"/>
                    <w:right w:val="nil"/>
                  </w:tcBorders>
                  <w:shd w:val="clear" w:color="auto" w:fill="auto"/>
                  <w:noWrap/>
                  <w:vAlign w:val="bottom"/>
                  <w:hideMark/>
                </w:tcPr>
                <w:p w:rsidR="00E53128" w:rsidRPr="005B2E1A" w:rsidRDefault="00E53128" w:rsidP="0088165E">
                  <w:pPr>
                    <w:jc w:val="left"/>
                    <w:rPr>
                      <w:rFonts w:eastAsia="Times New Roman" w:cs="Times New Roman"/>
                      <w:i/>
                      <w:iCs/>
                      <w:color w:val="000000"/>
                      <w:sz w:val="22"/>
                      <w:lang w:eastAsia="ro-RO"/>
                    </w:rPr>
                  </w:pPr>
                  <w:r w:rsidRPr="005B2E1A">
                    <w:rPr>
                      <w:rFonts w:eastAsia="Times New Roman" w:cs="Times New Roman"/>
                      <w:i/>
                      <w:iCs/>
                      <w:color w:val="000000"/>
                      <w:sz w:val="22"/>
                      <w:lang w:eastAsia="ro-RO"/>
                    </w:rPr>
                    <w:t>A083 Circus macrourus</w:t>
                  </w:r>
                </w:p>
              </w:tc>
            </w:tr>
            <w:tr w:rsidR="00E53128" w:rsidRPr="005B2E1A" w:rsidTr="0088165E">
              <w:trPr>
                <w:trHeight w:val="290"/>
              </w:trPr>
              <w:tc>
                <w:tcPr>
                  <w:tcW w:w="3000" w:type="dxa"/>
                  <w:tcBorders>
                    <w:top w:val="nil"/>
                    <w:left w:val="nil"/>
                    <w:bottom w:val="nil"/>
                    <w:right w:val="nil"/>
                  </w:tcBorders>
                  <w:shd w:val="clear" w:color="auto" w:fill="auto"/>
                  <w:noWrap/>
                  <w:vAlign w:val="bottom"/>
                  <w:hideMark/>
                </w:tcPr>
                <w:p w:rsidR="00E53128" w:rsidRPr="005B2E1A" w:rsidRDefault="00E53128" w:rsidP="0088165E">
                  <w:pPr>
                    <w:jc w:val="left"/>
                    <w:rPr>
                      <w:rFonts w:eastAsia="Times New Roman" w:cs="Times New Roman"/>
                      <w:i/>
                      <w:iCs/>
                      <w:color w:val="000000"/>
                      <w:sz w:val="22"/>
                      <w:lang w:eastAsia="ro-RO"/>
                    </w:rPr>
                  </w:pPr>
                  <w:r w:rsidRPr="005B2E1A">
                    <w:rPr>
                      <w:rFonts w:eastAsia="Times New Roman" w:cs="Times New Roman"/>
                      <w:i/>
                      <w:iCs/>
                      <w:color w:val="000000"/>
                      <w:sz w:val="22"/>
                      <w:lang w:eastAsia="ro-RO"/>
                    </w:rPr>
                    <w:t>A084 Circus pygargus</w:t>
                  </w:r>
                </w:p>
              </w:tc>
            </w:tr>
            <w:tr w:rsidR="00E53128" w:rsidRPr="005B2E1A" w:rsidTr="0088165E">
              <w:trPr>
                <w:trHeight w:val="290"/>
              </w:trPr>
              <w:tc>
                <w:tcPr>
                  <w:tcW w:w="3000" w:type="dxa"/>
                  <w:tcBorders>
                    <w:top w:val="nil"/>
                    <w:left w:val="nil"/>
                    <w:bottom w:val="nil"/>
                    <w:right w:val="nil"/>
                  </w:tcBorders>
                  <w:shd w:val="clear" w:color="auto" w:fill="auto"/>
                  <w:noWrap/>
                  <w:vAlign w:val="bottom"/>
                  <w:hideMark/>
                </w:tcPr>
                <w:p w:rsidR="00E53128" w:rsidRPr="005B2E1A" w:rsidRDefault="00E53128" w:rsidP="0088165E">
                  <w:pPr>
                    <w:jc w:val="left"/>
                    <w:rPr>
                      <w:rFonts w:eastAsia="Times New Roman" w:cs="Times New Roman"/>
                      <w:i/>
                      <w:iCs/>
                      <w:color w:val="000000"/>
                      <w:sz w:val="22"/>
                      <w:lang w:eastAsia="ro-RO"/>
                    </w:rPr>
                  </w:pPr>
                  <w:r w:rsidRPr="005B2E1A">
                    <w:rPr>
                      <w:rFonts w:eastAsia="Times New Roman" w:cs="Times New Roman"/>
                      <w:i/>
                      <w:iCs/>
                      <w:color w:val="000000"/>
                      <w:sz w:val="22"/>
                      <w:lang w:eastAsia="ro-RO"/>
                    </w:rPr>
                    <w:t>A244 Galerida cristata</w:t>
                  </w:r>
                </w:p>
              </w:tc>
            </w:tr>
            <w:tr w:rsidR="00E53128" w:rsidRPr="005B2E1A" w:rsidTr="0088165E">
              <w:trPr>
                <w:trHeight w:val="290"/>
              </w:trPr>
              <w:tc>
                <w:tcPr>
                  <w:tcW w:w="3000" w:type="dxa"/>
                  <w:tcBorders>
                    <w:top w:val="nil"/>
                    <w:left w:val="nil"/>
                    <w:bottom w:val="nil"/>
                    <w:right w:val="nil"/>
                  </w:tcBorders>
                  <w:shd w:val="clear" w:color="auto" w:fill="auto"/>
                  <w:noWrap/>
                  <w:vAlign w:val="bottom"/>
                  <w:hideMark/>
                </w:tcPr>
                <w:p w:rsidR="00E53128" w:rsidRPr="005B2E1A" w:rsidRDefault="00E53128" w:rsidP="0088165E">
                  <w:pPr>
                    <w:jc w:val="left"/>
                    <w:rPr>
                      <w:rFonts w:eastAsia="Times New Roman" w:cs="Times New Roman"/>
                      <w:i/>
                      <w:iCs/>
                      <w:color w:val="000000"/>
                      <w:sz w:val="22"/>
                      <w:lang w:eastAsia="ro-RO"/>
                    </w:rPr>
                  </w:pPr>
                  <w:r w:rsidRPr="005B2E1A">
                    <w:rPr>
                      <w:rFonts w:eastAsia="Times New Roman" w:cs="Times New Roman"/>
                      <w:i/>
                      <w:iCs/>
                      <w:color w:val="000000"/>
                      <w:sz w:val="22"/>
                      <w:lang w:eastAsia="ro-RO"/>
                    </w:rPr>
                    <w:t>A242 Melanocorypha calandra</w:t>
                  </w:r>
                </w:p>
              </w:tc>
            </w:tr>
            <w:tr w:rsidR="00E53128" w:rsidRPr="005B2E1A" w:rsidTr="0088165E">
              <w:trPr>
                <w:trHeight w:val="290"/>
              </w:trPr>
              <w:tc>
                <w:tcPr>
                  <w:tcW w:w="3000" w:type="dxa"/>
                  <w:tcBorders>
                    <w:top w:val="nil"/>
                    <w:left w:val="nil"/>
                    <w:bottom w:val="nil"/>
                    <w:right w:val="nil"/>
                  </w:tcBorders>
                  <w:shd w:val="clear" w:color="auto" w:fill="auto"/>
                  <w:noWrap/>
                  <w:vAlign w:val="bottom"/>
                  <w:hideMark/>
                </w:tcPr>
                <w:p w:rsidR="00E53128" w:rsidRPr="005B2E1A" w:rsidRDefault="00E53128" w:rsidP="0088165E">
                  <w:pPr>
                    <w:jc w:val="left"/>
                    <w:rPr>
                      <w:rFonts w:eastAsia="Times New Roman" w:cs="Times New Roman"/>
                      <w:i/>
                      <w:iCs/>
                      <w:color w:val="000000"/>
                      <w:sz w:val="22"/>
                      <w:lang w:eastAsia="ro-RO"/>
                    </w:rPr>
                  </w:pPr>
                  <w:r w:rsidRPr="005B2E1A">
                    <w:rPr>
                      <w:rFonts w:eastAsia="Times New Roman" w:cs="Times New Roman"/>
                      <w:i/>
                      <w:iCs/>
                      <w:color w:val="000000"/>
                      <w:sz w:val="22"/>
                      <w:lang w:eastAsia="ro-RO"/>
                    </w:rPr>
                    <w:t>A435 Oenanthe isabellina</w:t>
                  </w:r>
                </w:p>
              </w:tc>
            </w:tr>
            <w:tr w:rsidR="00E53128" w:rsidRPr="005B2E1A" w:rsidTr="0088165E">
              <w:trPr>
                <w:trHeight w:val="290"/>
              </w:trPr>
              <w:tc>
                <w:tcPr>
                  <w:tcW w:w="3000" w:type="dxa"/>
                  <w:tcBorders>
                    <w:top w:val="nil"/>
                    <w:left w:val="nil"/>
                    <w:bottom w:val="nil"/>
                    <w:right w:val="nil"/>
                  </w:tcBorders>
                  <w:shd w:val="clear" w:color="auto" w:fill="auto"/>
                  <w:noWrap/>
                  <w:vAlign w:val="bottom"/>
                  <w:hideMark/>
                </w:tcPr>
                <w:p w:rsidR="00E53128" w:rsidRPr="005B2E1A" w:rsidRDefault="00E53128" w:rsidP="0088165E">
                  <w:pPr>
                    <w:jc w:val="left"/>
                    <w:rPr>
                      <w:rFonts w:eastAsia="Times New Roman" w:cs="Times New Roman"/>
                      <w:i/>
                      <w:iCs/>
                      <w:color w:val="000000"/>
                      <w:sz w:val="22"/>
                      <w:lang w:eastAsia="ro-RO"/>
                    </w:rPr>
                  </w:pPr>
                  <w:r w:rsidRPr="005B2E1A">
                    <w:rPr>
                      <w:rFonts w:eastAsia="Times New Roman" w:cs="Times New Roman"/>
                      <w:i/>
                      <w:iCs/>
                      <w:color w:val="000000"/>
                      <w:sz w:val="22"/>
                      <w:lang w:eastAsia="ro-RO"/>
                    </w:rPr>
                    <w:t>A277 Oenanthe oenanthe</w:t>
                  </w:r>
                </w:p>
              </w:tc>
            </w:tr>
          </w:tbl>
          <w:p w:rsidR="00E53128" w:rsidRPr="00E7433F" w:rsidRDefault="00E53128" w:rsidP="0088165E">
            <w:pPr>
              <w:rPr>
                <w:rFonts w:cs="Times New Roman"/>
                <w:i/>
                <w:iCs/>
                <w:szCs w:val="24"/>
              </w:rPr>
            </w:pPr>
          </w:p>
        </w:tc>
      </w:tr>
      <w:tr w:rsidR="00E53128" w:rsidRPr="00216B6C" w:rsidTr="0088165E">
        <w:trPr>
          <w:trHeight w:val="55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81"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F.2.</w:t>
            </w:r>
          </w:p>
        </w:tc>
        <w:tc>
          <w:tcPr>
            <w:tcW w:w="2975"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Localizarea</w:t>
            </w:r>
            <w:r>
              <w:rPr>
                <w:rFonts w:cs="Times New Roman"/>
                <w:szCs w:val="24"/>
              </w:rPr>
              <w:t xml:space="preserve"> </w:t>
            </w:r>
            <w:r w:rsidRPr="00216B6C">
              <w:rPr>
                <w:rFonts w:cs="Times New Roman"/>
                <w:szCs w:val="24"/>
              </w:rPr>
              <w:t>impactului</w:t>
            </w:r>
            <w:r>
              <w:rPr>
                <w:rFonts w:cs="Times New Roman"/>
                <w:szCs w:val="24"/>
              </w:rPr>
              <w:t xml:space="preserve"> </w:t>
            </w:r>
            <w:r w:rsidRPr="00216B6C">
              <w:rPr>
                <w:rFonts w:cs="Times New Roman"/>
                <w:szCs w:val="24"/>
              </w:rPr>
              <w:t>cauzat</w:t>
            </w:r>
            <w:r>
              <w:rPr>
                <w:rFonts w:cs="Times New Roman"/>
                <w:szCs w:val="24"/>
              </w:rPr>
              <w:t xml:space="preserve"> </w:t>
            </w:r>
            <w:r w:rsidRPr="00216B6C">
              <w:rPr>
                <w:rFonts w:cs="Times New Roman"/>
                <w:szCs w:val="24"/>
              </w:rPr>
              <w:t>de</w:t>
            </w:r>
            <w:r>
              <w:rPr>
                <w:rFonts w:cs="Times New Roman"/>
                <w:szCs w:val="24"/>
              </w:rPr>
              <w:t xml:space="preserve"> </w:t>
            </w:r>
            <w:r w:rsidRPr="00216B6C">
              <w:rPr>
                <w:rFonts w:cs="Times New Roman"/>
                <w:szCs w:val="24"/>
              </w:rPr>
              <w:t>amenințările</w:t>
            </w:r>
            <w:r>
              <w:rPr>
                <w:rFonts w:cs="Times New Roman"/>
                <w:szCs w:val="24"/>
              </w:rPr>
              <w:t xml:space="preserve"> </w:t>
            </w:r>
            <w:r w:rsidRPr="00216B6C">
              <w:rPr>
                <w:rFonts w:cs="Times New Roman"/>
                <w:szCs w:val="24"/>
              </w:rPr>
              <w:t>viitoare</w:t>
            </w:r>
            <w:r>
              <w:rPr>
                <w:rFonts w:cs="Times New Roman"/>
                <w:szCs w:val="24"/>
              </w:rPr>
              <w:t xml:space="preserve"> </w:t>
            </w:r>
            <w:r w:rsidRPr="00216B6C">
              <w:rPr>
                <w:rFonts w:cs="Times New Roman"/>
                <w:szCs w:val="24"/>
              </w:rPr>
              <w:t>asupra</w:t>
            </w:r>
            <w:r>
              <w:rPr>
                <w:rFonts w:cs="Times New Roman"/>
                <w:szCs w:val="24"/>
              </w:rPr>
              <w:t xml:space="preserve"> </w:t>
            </w:r>
            <w:r w:rsidRPr="00216B6C">
              <w:rPr>
                <w:rFonts w:cs="Times New Roman"/>
                <w:szCs w:val="24"/>
              </w:rPr>
              <w:t>speciei</w:t>
            </w:r>
            <w:r>
              <w:rPr>
                <w:rFonts w:cs="Times New Roman"/>
                <w:szCs w:val="24"/>
              </w:rPr>
              <w:t xml:space="preserve"> </w:t>
            </w:r>
            <w:r w:rsidRPr="00216B6C">
              <w:rPr>
                <w:rFonts w:cs="Times New Roman"/>
                <w:szCs w:val="24"/>
              </w:rPr>
              <w:t>[geometrie]</w:t>
            </w:r>
          </w:p>
        </w:tc>
        <w:tc>
          <w:tcPr>
            <w:tcW w:w="3705" w:type="dxa"/>
            <w:tcBorders>
              <w:top w:val="single" w:sz="6" w:space="0" w:color="333333"/>
              <w:left w:val="single" w:sz="6" w:space="0" w:color="333333"/>
              <w:bottom w:val="single" w:sz="6" w:space="0" w:color="333333"/>
              <w:right w:val="single" w:sz="6" w:space="0" w:color="333333"/>
            </w:tcBorders>
            <w:hideMark/>
          </w:tcPr>
          <w:p w:rsidR="00E53128" w:rsidRPr="00734096" w:rsidRDefault="009A3755" w:rsidP="0088165E">
            <w:pPr>
              <w:rPr>
                <w:rFonts w:cs="Times New Roman"/>
                <w:color w:val="FF0000"/>
                <w:szCs w:val="24"/>
              </w:rPr>
            </w:pPr>
            <w:r w:rsidRPr="009A3755">
              <w:rPr>
                <w:rFonts w:cs="Times New Roman"/>
                <w:szCs w:val="24"/>
              </w:rPr>
              <w:t>Harta distribuției impactului asupra speciilor este reprezentată în anexa 3.23</w:t>
            </w:r>
          </w:p>
        </w:tc>
      </w:tr>
      <w:tr w:rsidR="00E53128" w:rsidRPr="00216B6C" w:rsidTr="0088165E">
        <w:trPr>
          <w:trHeight w:val="55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81"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F.3.</w:t>
            </w:r>
          </w:p>
        </w:tc>
        <w:tc>
          <w:tcPr>
            <w:tcW w:w="2975" w:type="dxa"/>
            <w:tcBorders>
              <w:top w:val="single" w:sz="6" w:space="0" w:color="333333"/>
              <w:left w:val="single" w:sz="6" w:space="0" w:color="333333"/>
              <w:bottom w:val="single" w:sz="6" w:space="0" w:color="333333"/>
              <w:right w:val="single" w:sz="6" w:space="0" w:color="333333"/>
            </w:tcBorders>
            <w:shd w:val="clear" w:color="auto" w:fill="auto"/>
            <w:hideMark/>
          </w:tcPr>
          <w:p w:rsidR="00E53128" w:rsidRPr="00216B6C" w:rsidRDefault="00E53128" w:rsidP="0088165E">
            <w:pPr>
              <w:rPr>
                <w:rFonts w:cs="Times New Roman"/>
                <w:szCs w:val="24"/>
              </w:rPr>
            </w:pPr>
            <w:r w:rsidRPr="00216B6C">
              <w:rPr>
                <w:rFonts w:cs="Times New Roman"/>
                <w:szCs w:val="24"/>
              </w:rPr>
              <w:t>Localizarea</w:t>
            </w:r>
            <w:r>
              <w:rPr>
                <w:rFonts w:cs="Times New Roman"/>
                <w:szCs w:val="24"/>
              </w:rPr>
              <w:t xml:space="preserve"> </w:t>
            </w:r>
            <w:r w:rsidRPr="00216B6C">
              <w:rPr>
                <w:rFonts w:cs="Times New Roman"/>
                <w:szCs w:val="24"/>
              </w:rPr>
              <w:t>impactului</w:t>
            </w:r>
            <w:r>
              <w:rPr>
                <w:rFonts w:cs="Times New Roman"/>
                <w:szCs w:val="24"/>
              </w:rPr>
              <w:t xml:space="preserve"> </w:t>
            </w:r>
            <w:r w:rsidRPr="00216B6C">
              <w:rPr>
                <w:rFonts w:cs="Times New Roman"/>
                <w:szCs w:val="24"/>
              </w:rPr>
              <w:t>cauzat</w:t>
            </w:r>
            <w:r>
              <w:rPr>
                <w:rFonts w:cs="Times New Roman"/>
                <w:szCs w:val="24"/>
              </w:rPr>
              <w:t xml:space="preserve"> </w:t>
            </w:r>
            <w:r w:rsidRPr="00216B6C">
              <w:rPr>
                <w:rFonts w:cs="Times New Roman"/>
                <w:szCs w:val="24"/>
              </w:rPr>
              <w:t>de</w:t>
            </w:r>
            <w:r>
              <w:rPr>
                <w:rFonts w:cs="Times New Roman"/>
                <w:szCs w:val="24"/>
              </w:rPr>
              <w:t xml:space="preserve"> </w:t>
            </w:r>
            <w:r w:rsidRPr="00216B6C">
              <w:rPr>
                <w:rFonts w:cs="Times New Roman"/>
                <w:szCs w:val="24"/>
              </w:rPr>
              <w:t>amenințările</w:t>
            </w:r>
            <w:r>
              <w:rPr>
                <w:rFonts w:cs="Times New Roman"/>
                <w:szCs w:val="24"/>
              </w:rPr>
              <w:t xml:space="preserve"> </w:t>
            </w:r>
            <w:r w:rsidRPr="00216B6C">
              <w:rPr>
                <w:rFonts w:cs="Times New Roman"/>
                <w:szCs w:val="24"/>
              </w:rPr>
              <w:t>viitoare</w:t>
            </w:r>
            <w:r>
              <w:rPr>
                <w:rFonts w:cs="Times New Roman"/>
                <w:szCs w:val="24"/>
              </w:rPr>
              <w:t xml:space="preserve"> </w:t>
            </w:r>
            <w:r w:rsidRPr="00216B6C">
              <w:rPr>
                <w:rFonts w:cs="Times New Roman"/>
                <w:szCs w:val="24"/>
              </w:rPr>
              <w:t>asupra</w:t>
            </w:r>
            <w:r>
              <w:rPr>
                <w:rFonts w:cs="Times New Roman"/>
                <w:szCs w:val="24"/>
              </w:rPr>
              <w:t xml:space="preserve"> </w:t>
            </w:r>
            <w:r w:rsidRPr="00216B6C">
              <w:rPr>
                <w:rFonts w:cs="Times New Roman"/>
                <w:szCs w:val="24"/>
              </w:rPr>
              <w:t>speciei</w:t>
            </w:r>
            <w:r>
              <w:rPr>
                <w:rFonts w:cs="Times New Roman"/>
                <w:szCs w:val="24"/>
              </w:rPr>
              <w:t xml:space="preserve"> </w:t>
            </w:r>
            <w:r w:rsidRPr="00216B6C">
              <w:rPr>
                <w:rFonts w:cs="Times New Roman"/>
                <w:szCs w:val="24"/>
              </w:rPr>
              <w:t>[descriere]</w:t>
            </w:r>
          </w:p>
        </w:tc>
        <w:tc>
          <w:tcPr>
            <w:tcW w:w="3705"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Pr>
                <w:rFonts w:cs="Times New Roman"/>
                <w:szCs w:val="24"/>
              </w:rPr>
              <w:t>Această amenințare este valabilă pentru întreg situl, acolo unde sunt pajiști.</w:t>
            </w:r>
          </w:p>
        </w:tc>
      </w:tr>
      <w:tr w:rsidR="00E53128" w:rsidRPr="00216B6C" w:rsidTr="0088165E">
        <w:trPr>
          <w:trHeight w:val="55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81"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F.4.</w:t>
            </w:r>
          </w:p>
        </w:tc>
        <w:tc>
          <w:tcPr>
            <w:tcW w:w="2975"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Intensitatea</w:t>
            </w:r>
            <w:r>
              <w:rPr>
                <w:rFonts w:cs="Times New Roman"/>
                <w:szCs w:val="24"/>
              </w:rPr>
              <w:t xml:space="preserve"> </w:t>
            </w:r>
            <w:r w:rsidRPr="00216B6C">
              <w:rPr>
                <w:rFonts w:cs="Times New Roman"/>
                <w:szCs w:val="24"/>
              </w:rPr>
              <w:t>localizata</w:t>
            </w:r>
            <w:r>
              <w:rPr>
                <w:rFonts w:cs="Times New Roman"/>
                <w:szCs w:val="24"/>
              </w:rPr>
              <w:t xml:space="preserve"> </w:t>
            </w:r>
            <w:r w:rsidRPr="00216B6C">
              <w:rPr>
                <w:rFonts w:cs="Times New Roman"/>
                <w:szCs w:val="24"/>
              </w:rPr>
              <w:t>a</w:t>
            </w:r>
            <w:r>
              <w:rPr>
                <w:rFonts w:cs="Times New Roman"/>
                <w:szCs w:val="24"/>
              </w:rPr>
              <w:t xml:space="preserve"> </w:t>
            </w:r>
            <w:r w:rsidRPr="00216B6C">
              <w:rPr>
                <w:rFonts w:cs="Times New Roman"/>
                <w:szCs w:val="24"/>
              </w:rPr>
              <w:t>impactului</w:t>
            </w:r>
            <w:r>
              <w:rPr>
                <w:rFonts w:cs="Times New Roman"/>
                <w:szCs w:val="24"/>
              </w:rPr>
              <w:t xml:space="preserve"> </w:t>
            </w:r>
            <w:r w:rsidRPr="00216B6C">
              <w:rPr>
                <w:rFonts w:cs="Times New Roman"/>
                <w:szCs w:val="24"/>
              </w:rPr>
              <w:t>cauzat</w:t>
            </w:r>
            <w:r>
              <w:rPr>
                <w:rFonts w:cs="Times New Roman"/>
                <w:szCs w:val="24"/>
              </w:rPr>
              <w:t xml:space="preserve"> </w:t>
            </w:r>
            <w:r w:rsidRPr="00216B6C">
              <w:rPr>
                <w:rFonts w:cs="Times New Roman"/>
                <w:szCs w:val="24"/>
              </w:rPr>
              <w:t>de</w:t>
            </w:r>
            <w:r>
              <w:rPr>
                <w:rFonts w:cs="Times New Roman"/>
                <w:szCs w:val="24"/>
              </w:rPr>
              <w:t xml:space="preserve"> </w:t>
            </w:r>
            <w:r w:rsidRPr="00216B6C">
              <w:rPr>
                <w:rFonts w:cs="Times New Roman"/>
                <w:szCs w:val="24"/>
              </w:rPr>
              <w:t>amenințările</w:t>
            </w:r>
            <w:r>
              <w:rPr>
                <w:rFonts w:cs="Times New Roman"/>
                <w:szCs w:val="24"/>
              </w:rPr>
              <w:t xml:space="preserve"> </w:t>
            </w:r>
            <w:r w:rsidRPr="00216B6C">
              <w:rPr>
                <w:rFonts w:cs="Times New Roman"/>
                <w:szCs w:val="24"/>
              </w:rPr>
              <w:t>viitoare</w:t>
            </w:r>
            <w:r>
              <w:rPr>
                <w:rFonts w:cs="Times New Roman"/>
                <w:szCs w:val="24"/>
              </w:rPr>
              <w:t xml:space="preserve"> </w:t>
            </w:r>
            <w:r w:rsidRPr="00216B6C">
              <w:rPr>
                <w:rFonts w:cs="Times New Roman"/>
                <w:szCs w:val="24"/>
              </w:rPr>
              <w:t>asupra</w:t>
            </w:r>
            <w:r>
              <w:rPr>
                <w:rFonts w:cs="Times New Roman"/>
                <w:szCs w:val="24"/>
              </w:rPr>
              <w:t xml:space="preserve"> </w:t>
            </w:r>
            <w:r w:rsidRPr="00216B6C">
              <w:rPr>
                <w:rFonts w:cs="Times New Roman"/>
                <w:szCs w:val="24"/>
              </w:rPr>
              <w:t>speciei</w:t>
            </w:r>
          </w:p>
        </w:tc>
        <w:tc>
          <w:tcPr>
            <w:tcW w:w="3705" w:type="dxa"/>
            <w:tcBorders>
              <w:top w:val="single" w:sz="6" w:space="0" w:color="333333"/>
              <w:left w:val="single" w:sz="6" w:space="0" w:color="333333"/>
              <w:bottom w:val="single" w:sz="6" w:space="0" w:color="333333"/>
              <w:right w:val="single" w:sz="6" w:space="0" w:color="333333"/>
            </w:tcBorders>
            <w:hideMark/>
          </w:tcPr>
          <w:p w:rsidR="00E53128" w:rsidRPr="002351FE" w:rsidRDefault="00E53128" w:rsidP="00E53128">
            <w:pPr>
              <w:pStyle w:val="ListParagraph"/>
              <w:numPr>
                <w:ilvl w:val="0"/>
                <w:numId w:val="12"/>
              </w:numPr>
              <w:spacing w:after="0" w:line="240" w:lineRule="auto"/>
              <w:jc w:val="both"/>
              <w:rPr>
                <w:rFonts w:cs="Times New Roman"/>
                <w:szCs w:val="24"/>
              </w:rPr>
            </w:pPr>
            <w:r>
              <w:rPr>
                <w:rFonts w:cs="Times New Roman"/>
                <w:szCs w:val="24"/>
              </w:rPr>
              <w:t>scăzută</w:t>
            </w:r>
          </w:p>
        </w:tc>
      </w:tr>
      <w:tr w:rsidR="00E53128" w:rsidRPr="00216B6C" w:rsidTr="0088165E">
        <w:trPr>
          <w:trHeight w:val="34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81"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F.5.</w:t>
            </w:r>
          </w:p>
        </w:tc>
        <w:tc>
          <w:tcPr>
            <w:tcW w:w="2975"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Confidențialitate</w:t>
            </w:r>
          </w:p>
        </w:tc>
        <w:tc>
          <w:tcPr>
            <w:tcW w:w="3705" w:type="dxa"/>
            <w:tcBorders>
              <w:top w:val="single" w:sz="6" w:space="0" w:color="333333"/>
              <w:left w:val="single" w:sz="6" w:space="0" w:color="333333"/>
              <w:bottom w:val="single" w:sz="6" w:space="0" w:color="333333"/>
              <w:right w:val="single" w:sz="6" w:space="0" w:color="333333"/>
            </w:tcBorders>
          </w:tcPr>
          <w:p w:rsidR="00E53128" w:rsidRPr="00216B6C" w:rsidRDefault="00E53128" w:rsidP="0088165E">
            <w:pPr>
              <w:rPr>
                <w:rFonts w:cs="Times New Roman"/>
                <w:szCs w:val="24"/>
              </w:rPr>
            </w:pPr>
            <w:r>
              <w:rPr>
                <w:rFonts w:cs="Times New Roman"/>
                <w:szCs w:val="24"/>
              </w:rPr>
              <w:t>Publică</w:t>
            </w:r>
          </w:p>
        </w:tc>
      </w:tr>
      <w:tr w:rsidR="00E53128" w:rsidRPr="00216B6C" w:rsidTr="0088165E">
        <w:trPr>
          <w:trHeight w:val="360"/>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81"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F.6.</w:t>
            </w:r>
          </w:p>
        </w:tc>
        <w:tc>
          <w:tcPr>
            <w:tcW w:w="2975"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Detalii</w:t>
            </w:r>
          </w:p>
        </w:tc>
        <w:tc>
          <w:tcPr>
            <w:tcW w:w="3705" w:type="dxa"/>
            <w:tcBorders>
              <w:top w:val="single" w:sz="6" w:space="0" w:color="333333"/>
              <w:left w:val="single" w:sz="6" w:space="0" w:color="333333"/>
              <w:bottom w:val="single" w:sz="6" w:space="0" w:color="333333"/>
              <w:right w:val="single" w:sz="6" w:space="0" w:color="333333"/>
            </w:tcBorders>
            <w:hideMark/>
          </w:tcPr>
          <w:p w:rsidR="00E53128" w:rsidRPr="002351FE" w:rsidRDefault="00E53128" w:rsidP="0088165E">
            <w:pPr>
              <w:rPr>
                <w:rFonts w:cs="Times New Roman"/>
                <w:i/>
                <w:iCs/>
                <w:szCs w:val="24"/>
              </w:rPr>
            </w:pPr>
            <w:r>
              <w:rPr>
                <w:rFonts w:cs="Times New Roman"/>
                <w:szCs w:val="24"/>
              </w:rPr>
              <w:t>Această amenințare este valabila pentru întreaga suprafață din sit reprezentată de pajiști, în contextul diferitelor mișcări ecologice care militează pentru reîmpădurirea României oriunde și oricum, nerespectând statutul terenurilor pe care se plantează, precum și speciile de arbori plantați</w:t>
            </w:r>
          </w:p>
        </w:tc>
      </w:tr>
    </w:tbl>
    <w:p w:rsidR="00E53128" w:rsidRDefault="00E53128" w:rsidP="00E53128">
      <w:pPr>
        <w:rPr>
          <w:color w:val="333333"/>
        </w:rPr>
      </w:pPr>
    </w:p>
    <w:tbl>
      <w:tblPr>
        <w:tblW w:w="7575" w:type="dxa"/>
        <w:jc w:val="center"/>
        <w:tblCellMar>
          <w:top w:w="15" w:type="dxa"/>
          <w:left w:w="15" w:type="dxa"/>
          <w:bottom w:w="15" w:type="dxa"/>
          <w:right w:w="15" w:type="dxa"/>
        </w:tblCellMar>
        <w:tblLook w:val="04A0" w:firstRow="1" w:lastRow="0" w:firstColumn="1" w:lastColumn="0" w:noHBand="0" w:noVBand="1"/>
      </w:tblPr>
      <w:tblGrid>
        <w:gridCol w:w="222"/>
        <w:gridCol w:w="852"/>
        <w:gridCol w:w="2842"/>
        <w:gridCol w:w="3659"/>
      </w:tblGrid>
      <w:tr w:rsidR="00E53128" w:rsidRPr="00216B6C" w:rsidTr="0088165E">
        <w:trPr>
          <w:trHeight w:val="1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color w:val="333333"/>
                <w:szCs w:val="24"/>
              </w:rPr>
            </w:pPr>
          </w:p>
        </w:tc>
        <w:tc>
          <w:tcPr>
            <w:tcW w:w="0" w:type="auto"/>
            <w:vAlign w:val="center"/>
            <w:hideMark/>
          </w:tcPr>
          <w:p w:rsidR="00E53128" w:rsidRPr="00216B6C" w:rsidRDefault="00E53128" w:rsidP="0088165E">
            <w:pPr>
              <w:rPr>
                <w:rFonts w:cs="Times New Roman"/>
                <w:szCs w:val="24"/>
              </w:rPr>
            </w:pPr>
          </w:p>
        </w:tc>
        <w:tc>
          <w:tcPr>
            <w:tcW w:w="2842" w:type="dxa"/>
            <w:vAlign w:val="center"/>
            <w:hideMark/>
          </w:tcPr>
          <w:p w:rsidR="00E53128" w:rsidRPr="00216B6C" w:rsidRDefault="00E53128" w:rsidP="0088165E">
            <w:pPr>
              <w:rPr>
                <w:rFonts w:cs="Times New Roman"/>
                <w:szCs w:val="24"/>
              </w:rPr>
            </w:pPr>
          </w:p>
        </w:tc>
        <w:tc>
          <w:tcPr>
            <w:tcW w:w="3659" w:type="dxa"/>
            <w:vAlign w:val="center"/>
            <w:hideMark/>
          </w:tcPr>
          <w:p w:rsidR="00E53128" w:rsidRPr="00216B6C" w:rsidRDefault="00E53128" w:rsidP="0088165E">
            <w:pPr>
              <w:rPr>
                <w:rFonts w:cs="Times New Roman"/>
                <w:szCs w:val="24"/>
              </w:rPr>
            </w:pPr>
          </w:p>
        </w:tc>
      </w:tr>
      <w:tr w:rsidR="00E53128" w:rsidRPr="00216B6C" w:rsidTr="0088165E">
        <w:trPr>
          <w:trHeight w:val="34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52" w:type="dxa"/>
            <w:tcBorders>
              <w:top w:val="single" w:sz="6" w:space="0" w:color="333333"/>
              <w:left w:val="single" w:sz="6" w:space="0" w:color="333333"/>
              <w:bottom w:val="single" w:sz="6" w:space="0" w:color="333333"/>
              <w:right w:val="single" w:sz="6" w:space="0" w:color="333333"/>
            </w:tcBorders>
            <w:vAlign w:val="center"/>
            <w:hideMark/>
          </w:tcPr>
          <w:p w:rsidR="00E53128" w:rsidRPr="00216B6C" w:rsidRDefault="00E53128" w:rsidP="0088165E">
            <w:pPr>
              <w:rPr>
                <w:rFonts w:cs="Times New Roman"/>
                <w:szCs w:val="24"/>
              </w:rPr>
            </w:pPr>
            <w:r w:rsidRPr="00216B6C">
              <w:rPr>
                <w:rFonts w:cs="Times New Roman"/>
                <w:szCs w:val="24"/>
              </w:rPr>
              <w:t>Cod</w:t>
            </w:r>
          </w:p>
        </w:tc>
        <w:tc>
          <w:tcPr>
            <w:tcW w:w="2842" w:type="dxa"/>
            <w:tcBorders>
              <w:top w:val="single" w:sz="6" w:space="0" w:color="333333"/>
              <w:left w:val="single" w:sz="6" w:space="0" w:color="333333"/>
              <w:bottom w:val="single" w:sz="6" w:space="0" w:color="333333"/>
              <w:right w:val="single" w:sz="6" w:space="0" w:color="333333"/>
            </w:tcBorders>
            <w:vAlign w:val="center"/>
            <w:hideMark/>
          </w:tcPr>
          <w:p w:rsidR="00E53128" w:rsidRPr="00216B6C" w:rsidRDefault="00E53128" w:rsidP="0088165E">
            <w:pPr>
              <w:rPr>
                <w:rFonts w:cs="Times New Roman"/>
                <w:szCs w:val="24"/>
              </w:rPr>
            </w:pPr>
            <w:r w:rsidRPr="00216B6C">
              <w:rPr>
                <w:rFonts w:cs="Times New Roman"/>
                <w:szCs w:val="24"/>
              </w:rPr>
              <w:t>Parametru</w:t>
            </w:r>
          </w:p>
        </w:tc>
        <w:tc>
          <w:tcPr>
            <w:tcW w:w="3659" w:type="dxa"/>
            <w:tcBorders>
              <w:top w:val="single" w:sz="6" w:space="0" w:color="333333"/>
              <w:left w:val="single" w:sz="6" w:space="0" w:color="333333"/>
              <w:bottom w:val="single" w:sz="6" w:space="0" w:color="333333"/>
              <w:right w:val="single" w:sz="6" w:space="0" w:color="333333"/>
            </w:tcBorders>
            <w:vAlign w:val="center"/>
            <w:hideMark/>
          </w:tcPr>
          <w:p w:rsidR="00E53128" w:rsidRPr="00216B6C" w:rsidRDefault="00E53128" w:rsidP="0088165E">
            <w:pPr>
              <w:rPr>
                <w:rFonts w:cs="Times New Roman"/>
                <w:szCs w:val="24"/>
              </w:rPr>
            </w:pPr>
            <w:r w:rsidRPr="00216B6C">
              <w:rPr>
                <w:rFonts w:cs="Times New Roman"/>
                <w:szCs w:val="24"/>
              </w:rPr>
              <w:t>Descriere</w:t>
            </w:r>
          </w:p>
        </w:tc>
      </w:tr>
      <w:tr w:rsidR="00E53128" w:rsidRPr="00216B6C" w:rsidTr="0088165E">
        <w:trPr>
          <w:trHeight w:val="34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52"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E.1.</w:t>
            </w:r>
          </w:p>
        </w:tc>
        <w:tc>
          <w:tcPr>
            <w:tcW w:w="2842"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Amenințare</w:t>
            </w:r>
            <w:r>
              <w:rPr>
                <w:rFonts w:cs="Times New Roman"/>
                <w:szCs w:val="24"/>
              </w:rPr>
              <w:t xml:space="preserve"> </w:t>
            </w:r>
            <w:r w:rsidRPr="00216B6C">
              <w:rPr>
                <w:rFonts w:cs="Times New Roman"/>
                <w:szCs w:val="24"/>
              </w:rPr>
              <w:t>viitoare</w:t>
            </w:r>
          </w:p>
        </w:tc>
        <w:tc>
          <w:tcPr>
            <w:tcW w:w="3659"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F25F0">
              <w:rPr>
                <w:rFonts w:cs="Times New Roman"/>
                <w:szCs w:val="24"/>
              </w:rPr>
              <w:t>B02</w:t>
            </w:r>
            <w:r>
              <w:rPr>
                <w:rFonts w:cs="Times New Roman"/>
                <w:szCs w:val="24"/>
              </w:rPr>
              <w:t xml:space="preserve"> </w:t>
            </w:r>
            <w:r w:rsidRPr="002F25F0">
              <w:rPr>
                <w:rFonts w:cs="Times New Roman"/>
                <w:szCs w:val="24"/>
              </w:rPr>
              <w:t>Gestionarea și utilizarea pădurii și plantației</w:t>
            </w:r>
          </w:p>
        </w:tc>
      </w:tr>
      <w:tr w:rsidR="00E53128" w:rsidRPr="00216B6C" w:rsidTr="0088165E">
        <w:tblPrEx>
          <w:tblCellMar>
            <w:left w:w="108" w:type="dxa"/>
            <w:right w:w="108" w:type="dxa"/>
          </w:tblCellMar>
        </w:tblPrEx>
        <w:trPr>
          <w:trHeight w:val="345"/>
          <w:jc w:val="center"/>
        </w:trPr>
        <w:tc>
          <w:tcPr>
            <w:tcW w:w="222" w:type="dxa"/>
            <w:vAlign w:val="center"/>
            <w:hideMark/>
          </w:tcPr>
          <w:p w:rsidR="00E53128" w:rsidRPr="00216B6C" w:rsidRDefault="00E53128" w:rsidP="0088165E">
            <w:pPr>
              <w:rPr>
                <w:rFonts w:cs="Times New Roman"/>
                <w:szCs w:val="24"/>
              </w:rPr>
            </w:pPr>
          </w:p>
        </w:tc>
        <w:tc>
          <w:tcPr>
            <w:tcW w:w="852"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F.1.</w:t>
            </w:r>
          </w:p>
        </w:tc>
        <w:tc>
          <w:tcPr>
            <w:tcW w:w="2842"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Specia</w:t>
            </w:r>
          </w:p>
        </w:tc>
        <w:tc>
          <w:tcPr>
            <w:tcW w:w="3659" w:type="dxa"/>
            <w:tcBorders>
              <w:top w:val="single" w:sz="6" w:space="0" w:color="333333"/>
              <w:left w:val="single" w:sz="6" w:space="0" w:color="333333"/>
              <w:bottom w:val="single" w:sz="6" w:space="0" w:color="333333"/>
              <w:right w:val="single" w:sz="6" w:space="0" w:color="333333"/>
            </w:tcBorders>
            <w:hideMark/>
          </w:tcPr>
          <w:tbl>
            <w:tblPr>
              <w:tblW w:w="3030" w:type="dxa"/>
              <w:tblCellMar>
                <w:left w:w="0" w:type="dxa"/>
                <w:right w:w="0" w:type="dxa"/>
              </w:tblCellMar>
              <w:tblLook w:val="04A0" w:firstRow="1" w:lastRow="0" w:firstColumn="1" w:lastColumn="0" w:noHBand="0" w:noVBand="1"/>
            </w:tblPr>
            <w:tblGrid>
              <w:gridCol w:w="3030"/>
            </w:tblGrid>
            <w:tr w:rsidR="00E53128" w:rsidTr="0088165E">
              <w:trPr>
                <w:trHeight w:val="310"/>
              </w:trPr>
              <w:tc>
                <w:tcPr>
                  <w:tcW w:w="3030" w:type="dxa"/>
                  <w:tcBorders>
                    <w:top w:val="nil"/>
                    <w:left w:val="nil"/>
                    <w:bottom w:val="nil"/>
                    <w:right w:val="nil"/>
                  </w:tcBorders>
                  <w:shd w:val="clear" w:color="auto" w:fill="auto"/>
                  <w:noWrap/>
                  <w:tcMar>
                    <w:top w:w="15" w:type="dxa"/>
                    <w:left w:w="15" w:type="dxa"/>
                    <w:bottom w:w="0" w:type="dxa"/>
                    <w:right w:w="15" w:type="dxa"/>
                  </w:tcMar>
                  <w:vAlign w:val="bottom"/>
                </w:tcPr>
                <w:p w:rsidR="00E53128" w:rsidRPr="00371C29" w:rsidRDefault="00E53128" w:rsidP="0088165E">
                  <w:pPr>
                    <w:jc w:val="left"/>
                    <w:rPr>
                      <w:i/>
                      <w:iCs/>
                    </w:rPr>
                  </w:pPr>
                  <w:r w:rsidRPr="00371C29">
                    <w:rPr>
                      <w:i/>
                      <w:iCs/>
                    </w:rPr>
                    <w:t>A402 Accipiter brevipes</w:t>
                  </w:r>
                </w:p>
                <w:p w:rsidR="00E53128" w:rsidRPr="00371C29" w:rsidRDefault="00E53128" w:rsidP="0088165E">
                  <w:pPr>
                    <w:jc w:val="left"/>
                    <w:rPr>
                      <w:i/>
                      <w:iCs/>
                    </w:rPr>
                  </w:pPr>
                  <w:r w:rsidRPr="00371C29">
                    <w:rPr>
                      <w:i/>
                      <w:iCs/>
                    </w:rPr>
                    <w:t>A089 Aquila pomarina</w:t>
                  </w:r>
                </w:p>
                <w:p w:rsidR="00E53128" w:rsidRPr="00371C29" w:rsidRDefault="00E53128" w:rsidP="0088165E">
                  <w:pPr>
                    <w:jc w:val="left"/>
                    <w:rPr>
                      <w:i/>
                      <w:iCs/>
                    </w:rPr>
                  </w:pPr>
                  <w:r w:rsidRPr="00371C29">
                    <w:rPr>
                      <w:i/>
                      <w:iCs/>
                    </w:rPr>
                    <w:t>A221 Asio otus</w:t>
                  </w:r>
                </w:p>
                <w:p w:rsidR="00E53128" w:rsidRPr="00371C29" w:rsidRDefault="00E53128" w:rsidP="0088165E">
                  <w:pPr>
                    <w:jc w:val="left"/>
                    <w:rPr>
                      <w:i/>
                      <w:iCs/>
                    </w:rPr>
                  </w:pPr>
                  <w:r w:rsidRPr="00371C29">
                    <w:rPr>
                      <w:i/>
                      <w:iCs/>
                    </w:rPr>
                    <w:t>A087 Buteo buteo</w:t>
                  </w:r>
                </w:p>
                <w:p w:rsidR="00E53128" w:rsidRPr="00371C29" w:rsidRDefault="00E53128" w:rsidP="0088165E">
                  <w:pPr>
                    <w:jc w:val="left"/>
                    <w:rPr>
                      <w:i/>
                      <w:iCs/>
                    </w:rPr>
                  </w:pPr>
                  <w:r w:rsidRPr="00371C29">
                    <w:rPr>
                      <w:i/>
                      <w:iCs/>
                    </w:rPr>
                    <w:t>A403 Buteo rufinus</w:t>
                  </w:r>
                </w:p>
                <w:p w:rsidR="00E53128" w:rsidRPr="00371C29" w:rsidRDefault="00E53128" w:rsidP="0088165E">
                  <w:pPr>
                    <w:jc w:val="left"/>
                    <w:rPr>
                      <w:i/>
                      <w:iCs/>
                    </w:rPr>
                  </w:pPr>
                  <w:r w:rsidRPr="00371C29">
                    <w:rPr>
                      <w:i/>
                      <w:iCs/>
                    </w:rPr>
                    <w:t>A080 Circaetus gallicus</w:t>
                  </w:r>
                </w:p>
                <w:p w:rsidR="00E53128" w:rsidRPr="00371C29" w:rsidRDefault="00E53128" w:rsidP="0088165E">
                  <w:pPr>
                    <w:jc w:val="left"/>
                    <w:rPr>
                      <w:i/>
                      <w:iCs/>
                    </w:rPr>
                  </w:pPr>
                  <w:r w:rsidRPr="00371C29">
                    <w:rPr>
                      <w:i/>
                      <w:iCs/>
                    </w:rPr>
                    <w:lastRenderedPageBreak/>
                    <w:t>A511 Falco cherrug</w:t>
                  </w:r>
                </w:p>
                <w:p w:rsidR="00E53128" w:rsidRPr="00371C29" w:rsidRDefault="00E53128" w:rsidP="0088165E">
                  <w:pPr>
                    <w:jc w:val="left"/>
                    <w:rPr>
                      <w:i/>
                      <w:iCs/>
                    </w:rPr>
                  </w:pPr>
                  <w:r w:rsidRPr="00371C29">
                    <w:rPr>
                      <w:i/>
                      <w:iCs/>
                    </w:rPr>
                    <w:t>A096 Falco tinnunculus</w:t>
                  </w:r>
                </w:p>
                <w:p w:rsidR="00E53128" w:rsidRPr="00371C29" w:rsidRDefault="00E53128" w:rsidP="0088165E">
                  <w:pPr>
                    <w:jc w:val="left"/>
                    <w:rPr>
                      <w:i/>
                      <w:iCs/>
                    </w:rPr>
                  </w:pPr>
                  <w:r w:rsidRPr="00371C29">
                    <w:rPr>
                      <w:i/>
                      <w:iCs/>
                    </w:rPr>
                    <w:t>A097 Falco vespertinus</w:t>
                  </w:r>
                </w:p>
                <w:p w:rsidR="00E53128" w:rsidRPr="00371C29" w:rsidRDefault="00E53128" w:rsidP="0088165E">
                  <w:pPr>
                    <w:jc w:val="left"/>
                    <w:rPr>
                      <w:i/>
                      <w:iCs/>
                    </w:rPr>
                  </w:pPr>
                  <w:r w:rsidRPr="00371C29">
                    <w:rPr>
                      <w:i/>
                      <w:iCs/>
                    </w:rPr>
                    <w:t>A075 Haliaeetus albicilla</w:t>
                  </w:r>
                </w:p>
                <w:p w:rsidR="00E53128" w:rsidRPr="00371C29" w:rsidRDefault="00E53128" w:rsidP="0088165E">
                  <w:pPr>
                    <w:jc w:val="left"/>
                    <w:rPr>
                      <w:i/>
                      <w:iCs/>
                    </w:rPr>
                  </w:pPr>
                  <w:r w:rsidRPr="00371C29">
                    <w:rPr>
                      <w:i/>
                      <w:iCs/>
                    </w:rPr>
                    <w:t>A092 Hieraaetus pennatus</w:t>
                  </w:r>
                </w:p>
                <w:p w:rsidR="00E53128" w:rsidRPr="00371C29" w:rsidRDefault="00E53128" w:rsidP="0088165E">
                  <w:pPr>
                    <w:jc w:val="left"/>
                    <w:rPr>
                      <w:i/>
                      <w:iCs/>
                    </w:rPr>
                  </w:pPr>
                  <w:r w:rsidRPr="00371C29">
                    <w:rPr>
                      <w:i/>
                      <w:iCs/>
                    </w:rPr>
                    <w:t>A339 Lanius minor</w:t>
                  </w:r>
                </w:p>
                <w:p w:rsidR="00E53128" w:rsidRPr="00371C29" w:rsidRDefault="00E53128" w:rsidP="0088165E">
                  <w:pPr>
                    <w:jc w:val="left"/>
                    <w:rPr>
                      <w:i/>
                      <w:iCs/>
                    </w:rPr>
                  </w:pPr>
                  <w:r w:rsidRPr="00371C29">
                    <w:rPr>
                      <w:i/>
                      <w:iCs/>
                    </w:rPr>
                    <w:t>A073 Milvus migrans</w:t>
                  </w:r>
                </w:p>
                <w:p w:rsidR="00E53128" w:rsidRDefault="00E53128" w:rsidP="0088165E">
                  <w:pPr>
                    <w:jc w:val="left"/>
                    <w:rPr>
                      <w:i/>
                      <w:iCs/>
                    </w:rPr>
                  </w:pPr>
                  <w:r w:rsidRPr="00371C29">
                    <w:rPr>
                      <w:i/>
                      <w:iCs/>
                    </w:rPr>
                    <w:t>A072 Pernis apivorus</w:t>
                  </w:r>
                </w:p>
              </w:tc>
            </w:tr>
          </w:tbl>
          <w:p w:rsidR="00E53128" w:rsidRPr="00D70A9B" w:rsidRDefault="00E53128" w:rsidP="0088165E">
            <w:pPr>
              <w:rPr>
                <w:rFonts w:cs="Times New Roman"/>
                <w:i/>
                <w:iCs/>
                <w:szCs w:val="24"/>
              </w:rPr>
            </w:pPr>
          </w:p>
        </w:tc>
      </w:tr>
      <w:tr w:rsidR="00E53128" w:rsidRPr="00216B6C" w:rsidTr="0088165E">
        <w:trPr>
          <w:trHeight w:val="55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52"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F.2.</w:t>
            </w:r>
          </w:p>
        </w:tc>
        <w:tc>
          <w:tcPr>
            <w:tcW w:w="2842"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Localizarea</w:t>
            </w:r>
            <w:r>
              <w:rPr>
                <w:rFonts w:cs="Times New Roman"/>
                <w:szCs w:val="24"/>
              </w:rPr>
              <w:t xml:space="preserve"> </w:t>
            </w:r>
            <w:r w:rsidRPr="00216B6C">
              <w:rPr>
                <w:rFonts w:cs="Times New Roman"/>
                <w:szCs w:val="24"/>
              </w:rPr>
              <w:t>impactului</w:t>
            </w:r>
            <w:r>
              <w:rPr>
                <w:rFonts w:cs="Times New Roman"/>
                <w:szCs w:val="24"/>
              </w:rPr>
              <w:t xml:space="preserve"> </w:t>
            </w:r>
            <w:r w:rsidRPr="00216B6C">
              <w:rPr>
                <w:rFonts w:cs="Times New Roman"/>
                <w:szCs w:val="24"/>
              </w:rPr>
              <w:t>cauzat</w:t>
            </w:r>
            <w:r>
              <w:rPr>
                <w:rFonts w:cs="Times New Roman"/>
                <w:szCs w:val="24"/>
              </w:rPr>
              <w:t xml:space="preserve"> </w:t>
            </w:r>
            <w:r w:rsidRPr="00216B6C">
              <w:rPr>
                <w:rFonts w:cs="Times New Roman"/>
                <w:szCs w:val="24"/>
              </w:rPr>
              <w:t>de</w:t>
            </w:r>
            <w:r>
              <w:rPr>
                <w:rFonts w:cs="Times New Roman"/>
                <w:szCs w:val="24"/>
              </w:rPr>
              <w:t xml:space="preserve"> </w:t>
            </w:r>
            <w:r w:rsidRPr="00216B6C">
              <w:rPr>
                <w:rFonts w:cs="Times New Roman"/>
                <w:szCs w:val="24"/>
              </w:rPr>
              <w:t>amenințările</w:t>
            </w:r>
            <w:r>
              <w:rPr>
                <w:rFonts w:cs="Times New Roman"/>
                <w:szCs w:val="24"/>
              </w:rPr>
              <w:t xml:space="preserve"> </w:t>
            </w:r>
            <w:r w:rsidRPr="00216B6C">
              <w:rPr>
                <w:rFonts w:cs="Times New Roman"/>
                <w:szCs w:val="24"/>
              </w:rPr>
              <w:t>viitoare</w:t>
            </w:r>
            <w:r>
              <w:rPr>
                <w:rFonts w:cs="Times New Roman"/>
                <w:szCs w:val="24"/>
              </w:rPr>
              <w:t xml:space="preserve"> </w:t>
            </w:r>
            <w:r w:rsidRPr="00216B6C">
              <w:rPr>
                <w:rFonts w:cs="Times New Roman"/>
                <w:szCs w:val="24"/>
              </w:rPr>
              <w:t>asupra</w:t>
            </w:r>
            <w:r>
              <w:rPr>
                <w:rFonts w:cs="Times New Roman"/>
                <w:szCs w:val="24"/>
              </w:rPr>
              <w:t xml:space="preserve"> </w:t>
            </w:r>
            <w:r w:rsidRPr="00216B6C">
              <w:rPr>
                <w:rFonts w:cs="Times New Roman"/>
                <w:szCs w:val="24"/>
              </w:rPr>
              <w:t>speciei</w:t>
            </w:r>
            <w:r>
              <w:rPr>
                <w:rFonts w:cs="Times New Roman"/>
                <w:szCs w:val="24"/>
              </w:rPr>
              <w:t xml:space="preserve"> </w:t>
            </w:r>
            <w:r w:rsidRPr="00216B6C">
              <w:rPr>
                <w:rFonts w:cs="Times New Roman"/>
                <w:szCs w:val="24"/>
              </w:rPr>
              <w:t>[geometrie]</w:t>
            </w:r>
          </w:p>
        </w:tc>
        <w:tc>
          <w:tcPr>
            <w:tcW w:w="3659" w:type="dxa"/>
            <w:tcBorders>
              <w:top w:val="single" w:sz="6" w:space="0" w:color="333333"/>
              <w:left w:val="single" w:sz="6" w:space="0" w:color="333333"/>
              <w:bottom w:val="single" w:sz="6" w:space="0" w:color="333333"/>
              <w:right w:val="single" w:sz="6" w:space="0" w:color="333333"/>
            </w:tcBorders>
            <w:hideMark/>
          </w:tcPr>
          <w:p w:rsidR="00E53128" w:rsidRPr="00734096" w:rsidRDefault="009A3755" w:rsidP="0088165E">
            <w:pPr>
              <w:rPr>
                <w:rFonts w:cs="Times New Roman"/>
                <w:color w:val="FF0000"/>
                <w:szCs w:val="24"/>
              </w:rPr>
            </w:pPr>
            <w:r w:rsidRPr="009A3755">
              <w:rPr>
                <w:rFonts w:cs="Times New Roman"/>
                <w:szCs w:val="24"/>
              </w:rPr>
              <w:t>Harta distribuției impactului asupra speciilor este reprezentată în anexa 3.23</w:t>
            </w:r>
          </w:p>
        </w:tc>
      </w:tr>
      <w:tr w:rsidR="00E53128" w:rsidRPr="00216B6C" w:rsidTr="0088165E">
        <w:trPr>
          <w:trHeight w:val="55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52"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F.3.</w:t>
            </w:r>
          </w:p>
        </w:tc>
        <w:tc>
          <w:tcPr>
            <w:tcW w:w="2842" w:type="dxa"/>
            <w:tcBorders>
              <w:top w:val="single" w:sz="6" w:space="0" w:color="333333"/>
              <w:left w:val="single" w:sz="6" w:space="0" w:color="333333"/>
              <w:bottom w:val="single" w:sz="6" w:space="0" w:color="333333"/>
              <w:right w:val="single" w:sz="6" w:space="0" w:color="333333"/>
            </w:tcBorders>
            <w:shd w:val="clear" w:color="auto" w:fill="auto"/>
            <w:hideMark/>
          </w:tcPr>
          <w:p w:rsidR="00E53128" w:rsidRPr="00216B6C" w:rsidRDefault="00E53128" w:rsidP="0088165E">
            <w:pPr>
              <w:rPr>
                <w:rFonts w:cs="Times New Roman"/>
                <w:szCs w:val="24"/>
              </w:rPr>
            </w:pPr>
            <w:r w:rsidRPr="00216B6C">
              <w:rPr>
                <w:rFonts w:cs="Times New Roman"/>
                <w:szCs w:val="24"/>
              </w:rPr>
              <w:t>Localizarea</w:t>
            </w:r>
            <w:r>
              <w:rPr>
                <w:rFonts w:cs="Times New Roman"/>
                <w:szCs w:val="24"/>
              </w:rPr>
              <w:t xml:space="preserve"> </w:t>
            </w:r>
            <w:r w:rsidRPr="00216B6C">
              <w:rPr>
                <w:rFonts w:cs="Times New Roman"/>
                <w:szCs w:val="24"/>
              </w:rPr>
              <w:t>impactului</w:t>
            </w:r>
            <w:r>
              <w:rPr>
                <w:rFonts w:cs="Times New Roman"/>
                <w:szCs w:val="24"/>
              </w:rPr>
              <w:t xml:space="preserve"> </w:t>
            </w:r>
            <w:r w:rsidRPr="00216B6C">
              <w:rPr>
                <w:rFonts w:cs="Times New Roman"/>
                <w:szCs w:val="24"/>
              </w:rPr>
              <w:t>cauzat</w:t>
            </w:r>
            <w:r>
              <w:rPr>
                <w:rFonts w:cs="Times New Roman"/>
                <w:szCs w:val="24"/>
              </w:rPr>
              <w:t xml:space="preserve"> </w:t>
            </w:r>
            <w:r w:rsidRPr="00216B6C">
              <w:rPr>
                <w:rFonts w:cs="Times New Roman"/>
                <w:szCs w:val="24"/>
              </w:rPr>
              <w:t>de</w:t>
            </w:r>
            <w:r>
              <w:rPr>
                <w:rFonts w:cs="Times New Roman"/>
                <w:szCs w:val="24"/>
              </w:rPr>
              <w:t xml:space="preserve"> </w:t>
            </w:r>
            <w:r w:rsidRPr="00216B6C">
              <w:rPr>
                <w:rFonts w:cs="Times New Roman"/>
                <w:szCs w:val="24"/>
              </w:rPr>
              <w:t>amenințările</w:t>
            </w:r>
            <w:r>
              <w:rPr>
                <w:rFonts w:cs="Times New Roman"/>
                <w:szCs w:val="24"/>
              </w:rPr>
              <w:t xml:space="preserve"> </w:t>
            </w:r>
            <w:r w:rsidRPr="00216B6C">
              <w:rPr>
                <w:rFonts w:cs="Times New Roman"/>
                <w:szCs w:val="24"/>
              </w:rPr>
              <w:t>viitoare</w:t>
            </w:r>
            <w:r>
              <w:rPr>
                <w:rFonts w:cs="Times New Roman"/>
                <w:szCs w:val="24"/>
              </w:rPr>
              <w:t xml:space="preserve"> </w:t>
            </w:r>
            <w:r w:rsidRPr="00216B6C">
              <w:rPr>
                <w:rFonts w:cs="Times New Roman"/>
                <w:szCs w:val="24"/>
              </w:rPr>
              <w:t>asupra</w:t>
            </w:r>
            <w:r>
              <w:rPr>
                <w:rFonts w:cs="Times New Roman"/>
                <w:szCs w:val="24"/>
              </w:rPr>
              <w:t xml:space="preserve"> </w:t>
            </w:r>
            <w:r w:rsidRPr="00216B6C">
              <w:rPr>
                <w:rFonts w:cs="Times New Roman"/>
                <w:szCs w:val="24"/>
              </w:rPr>
              <w:t>speciei</w:t>
            </w:r>
            <w:r>
              <w:rPr>
                <w:rFonts w:cs="Times New Roman"/>
                <w:szCs w:val="24"/>
              </w:rPr>
              <w:t xml:space="preserve"> </w:t>
            </w:r>
            <w:r w:rsidRPr="00216B6C">
              <w:rPr>
                <w:rFonts w:cs="Times New Roman"/>
                <w:szCs w:val="24"/>
              </w:rPr>
              <w:t>[descriere]</w:t>
            </w:r>
          </w:p>
        </w:tc>
        <w:tc>
          <w:tcPr>
            <w:tcW w:w="3659"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Pr>
                <w:rFonts w:cs="Times New Roman"/>
                <w:szCs w:val="24"/>
              </w:rPr>
              <w:t>Această amenințare are o răspândire neuniformă la nivelul sitului.</w:t>
            </w:r>
          </w:p>
        </w:tc>
      </w:tr>
      <w:tr w:rsidR="00E53128" w:rsidRPr="00216B6C" w:rsidTr="0088165E">
        <w:trPr>
          <w:trHeight w:val="55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52"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F.4.</w:t>
            </w:r>
          </w:p>
        </w:tc>
        <w:tc>
          <w:tcPr>
            <w:tcW w:w="2842"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Intensitatea</w:t>
            </w:r>
            <w:r>
              <w:rPr>
                <w:rFonts w:cs="Times New Roman"/>
                <w:szCs w:val="24"/>
              </w:rPr>
              <w:t xml:space="preserve"> </w:t>
            </w:r>
            <w:r w:rsidRPr="00216B6C">
              <w:rPr>
                <w:rFonts w:cs="Times New Roman"/>
                <w:szCs w:val="24"/>
              </w:rPr>
              <w:t>localizata</w:t>
            </w:r>
            <w:r>
              <w:rPr>
                <w:rFonts w:cs="Times New Roman"/>
                <w:szCs w:val="24"/>
              </w:rPr>
              <w:t xml:space="preserve"> </w:t>
            </w:r>
            <w:r w:rsidRPr="00216B6C">
              <w:rPr>
                <w:rFonts w:cs="Times New Roman"/>
                <w:szCs w:val="24"/>
              </w:rPr>
              <w:t>a</w:t>
            </w:r>
            <w:r>
              <w:rPr>
                <w:rFonts w:cs="Times New Roman"/>
                <w:szCs w:val="24"/>
              </w:rPr>
              <w:t xml:space="preserve"> </w:t>
            </w:r>
            <w:r w:rsidRPr="00216B6C">
              <w:rPr>
                <w:rFonts w:cs="Times New Roman"/>
                <w:szCs w:val="24"/>
              </w:rPr>
              <w:t>impactului</w:t>
            </w:r>
            <w:r>
              <w:rPr>
                <w:rFonts w:cs="Times New Roman"/>
                <w:szCs w:val="24"/>
              </w:rPr>
              <w:t xml:space="preserve"> </w:t>
            </w:r>
            <w:r w:rsidRPr="00216B6C">
              <w:rPr>
                <w:rFonts w:cs="Times New Roman"/>
                <w:szCs w:val="24"/>
              </w:rPr>
              <w:t>cauzat</w:t>
            </w:r>
            <w:r>
              <w:rPr>
                <w:rFonts w:cs="Times New Roman"/>
                <w:szCs w:val="24"/>
              </w:rPr>
              <w:t xml:space="preserve"> </w:t>
            </w:r>
            <w:r w:rsidRPr="00216B6C">
              <w:rPr>
                <w:rFonts w:cs="Times New Roman"/>
                <w:szCs w:val="24"/>
              </w:rPr>
              <w:t>de</w:t>
            </w:r>
            <w:r>
              <w:rPr>
                <w:rFonts w:cs="Times New Roman"/>
                <w:szCs w:val="24"/>
              </w:rPr>
              <w:t xml:space="preserve"> </w:t>
            </w:r>
            <w:r w:rsidRPr="00216B6C">
              <w:rPr>
                <w:rFonts w:cs="Times New Roman"/>
                <w:szCs w:val="24"/>
              </w:rPr>
              <w:t>amenințările</w:t>
            </w:r>
            <w:r>
              <w:rPr>
                <w:rFonts w:cs="Times New Roman"/>
                <w:szCs w:val="24"/>
              </w:rPr>
              <w:t xml:space="preserve"> </w:t>
            </w:r>
            <w:r w:rsidRPr="00216B6C">
              <w:rPr>
                <w:rFonts w:cs="Times New Roman"/>
                <w:szCs w:val="24"/>
              </w:rPr>
              <w:t>viitoare</w:t>
            </w:r>
            <w:r>
              <w:rPr>
                <w:rFonts w:cs="Times New Roman"/>
                <w:szCs w:val="24"/>
              </w:rPr>
              <w:t xml:space="preserve"> </w:t>
            </w:r>
            <w:r w:rsidRPr="00216B6C">
              <w:rPr>
                <w:rFonts w:cs="Times New Roman"/>
                <w:szCs w:val="24"/>
              </w:rPr>
              <w:t>asupra</w:t>
            </w:r>
            <w:r>
              <w:rPr>
                <w:rFonts w:cs="Times New Roman"/>
                <w:szCs w:val="24"/>
              </w:rPr>
              <w:t xml:space="preserve"> </w:t>
            </w:r>
            <w:r w:rsidRPr="00216B6C">
              <w:rPr>
                <w:rFonts w:cs="Times New Roman"/>
                <w:szCs w:val="24"/>
              </w:rPr>
              <w:t>speciei</w:t>
            </w:r>
          </w:p>
        </w:tc>
        <w:tc>
          <w:tcPr>
            <w:tcW w:w="3659" w:type="dxa"/>
            <w:tcBorders>
              <w:top w:val="single" w:sz="6" w:space="0" w:color="333333"/>
              <w:left w:val="single" w:sz="6" w:space="0" w:color="333333"/>
              <w:bottom w:val="single" w:sz="6" w:space="0" w:color="333333"/>
              <w:right w:val="single" w:sz="6" w:space="0" w:color="333333"/>
            </w:tcBorders>
            <w:hideMark/>
          </w:tcPr>
          <w:p w:rsidR="00E53128" w:rsidRPr="002351FE" w:rsidRDefault="00E53128" w:rsidP="00E53128">
            <w:pPr>
              <w:pStyle w:val="ListParagraph"/>
              <w:numPr>
                <w:ilvl w:val="0"/>
                <w:numId w:val="12"/>
              </w:numPr>
              <w:spacing w:after="0" w:line="240" w:lineRule="auto"/>
              <w:jc w:val="both"/>
              <w:rPr>
                <w:rFonts w:cs="Times New Roman"/>
                <w:szCs w:val="24"/>
              </w:rPr>
            </w:pPr>
            <w:r>
              <w:rPr>
                <w:rFonts w:cs="Times New Roman"/>
                <w:szCs w:val="24"/>
              </w:rPr>
              <w:t>medie</w:t>
            </w:r>
          </w:p>
        </w:tc>
      </w:tr>
      <w:tr w:rsidR="00E53128" w:rsidRPr="00216B6C" w:rsidTr="0088165E">
        <w:trPr>
          <w:trHeight w:val="34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52"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F.5.</w:t>
            </w:r>
          </w:p>
        </w:tc>
        <w:tc>
          <w:tcPr>
            <w:tcW w:w="2842"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Confidențialitate</w:t>
            </w:r>
          </w:p>
        </w:tc>
        <w:tc>
          <w:tcPr>
            <w:tcW w:w="3659" w:type="dxa"/>
            <w:tcBorders>
              <w:top w:val="single" w:sz="6" w:space="0" w:color="333333"/>
              <w:left w:val="single" w:sz="6" w:space="0" w:color="333333"/>
              <w:bottom w:val="single" w:sz="6" w:space="0" w:color="333333"/>
              <w:right w:val="single" w:sz="6" w:space="0" w:color="333333"/>
            </w:tcBorders>
          </w:tcPr>
          <w:p w:rsidR="00E53128" w:rsidRPr="00216B6C" w:rsidRDefault="00E53128" w:rsidP="0088165E">
            <w:pPr>
              <w:rPr>
                <w:rFonts w:cs="Times New Roman"/>
                <w:szCs w:val="24"/>
              </w:rPr>
            </w:pPr>
            <w:r>
              <w:rPr>
                <w:rFonts w:cs="Times New Roman"/>
                <w:szCs w:val="24"/>
              </w:rPr>
              <w:t>Publică</w:t>
            </w:r>
          </w:p>
        </w:tc>
      </w:tr>
      <w:tr w:rsidR="00E53128" w:rsidRPr="00216B6C" w:rsidTr="0088165E">
        <w:trPr>
          <w:trHeight w:val="360"/>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52"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F.6.</w:t>
            </w:r>
          </w:p>
        </w:tc>
        <w:tc>
          <w:tcPr>
            <w:tcW w:w="2842"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Detalii</w:t>
            </w:r>
          </w:p>
        </w:tc>
        <w:tc>
          <w:tcPr>
            <w:tcW w:w="3659" w:type="dxa"/>
            <w:tcBorders>
              <w:top w:val="single" w:sz="6" w:space="0" w:color="333333"/>
              <w:left w:val="single" w:sz="6" w:space="0" w:color="333333"/>
              <w:bottom w:val="single" w:sz="6" w:space="0" w:color="333333"/>
              <w:right w:val="single" w:sz="6" w:space="0" w:color="333333"/>
            </w:tcBorders>
            <w:hideMark/>
          </w:tcPr>
          <w:p w:rsidR="00E53128" w:rsidRPr="002351FE" w:rsidRDefault="00E53128" w:rsidP="0088165E">
            <w:pPr>
              <w:rPr>
                <w:rFonts w:cs="Times New Roman"/>
                <w:i/>
                <w:iCs/>
                <w:szCs w:val="24"/>
              </w:rPr>
            </w:pPr>
            <w:r>
              <w:rPr>
                <w:rFonts w:cs="Times New Roman"/>
                <w:szCs w:val="24"/>
              </w:rPr>
              <w:t xml:space="preserve">Pentru reducerea impactului asupra speciilor afectate, respectiv </w:t>
            </w:r>
            <w:r>
              <w:rPr>
                <w:rFonts w:cs="Times New Roman"/>
                <w:i/>
                <w:iCs/>
                <w:szCs w:val="24"/>
              </w:rPr>
              <w:t>Coracias garrulus</w:t>
            </w:r>
            <w:r>
              <w:rPr>
                <w:rFonts w:cs="Times New Roman"/>
                <w:szCs w:val="24"/>
              </w:rPr>
              <w:t xml:space="preserve">, dar mai ales </w:t>
            </w:r>
            <w:r>
              <w:rPr>
                <w:rFonts w:cs="Times New Roman"/>
                <w:i/>
                <w:iCs/>
                <w:szCs w:val="24"/>
              </w:rPr>
              <w:t>Falco vespertinus</w:t>
            </w:r>
            <w:r>
              <w:rPr>
                <w:rFonts w:cs="Times New Roman"/>
                <w:szCs w:val="24"/>
              </w:rPr>
              <w:t>, planul de management al exploatării trebuie armonizat cu obiectivele de conservare a planului de management.</w:t>
            </w:r>
          </w:p>
        </w:tc>
      </w:tr>
    </w:tbl>
    <w:p w:rsidR="00E53128" w:rsidRDefault="00E53128" w:rsidP="00E53128">
      <w:pPr>
        <w:rPr>
          <w:color w:val="333333"/>
        </w:rPr>
      </w:pPr>
    </w:p>
    <w:tbl>
      <w:tblPr>
        <w:tblW w:w="7575" w:type="dxa"/>
        <w:jc w:val="center"/>
        <w:tblCellMar>
          <w:top w:w="15" w:type="dxa"/>
          <w:left w:w="15" w:type="dxa"/>
          <w:bottom w:w="15" w:type="dxa"/>
          <w:right w:w="15" w:type="dxa"/>
        </w:tblCellMar>
        <w:tblLook w:val="04A0" w:firstRow="1" w:lastRow="0" w:firstColumn="1" w:lastColumn="0" w:noHBand="0" w:noVBand="1"/>
      </w:tblPr>
      <w:tblGrid>
        <w:gridCol w:w="14"/>
        <w:gridCol w:w="881"/>
        <w:gridCol w:w="2975"/>
        <w:gridCol w:w="3705"/>
      </w:tblGrid>
      <w:tr w:rsidR="00E53128" w:rsidRPr="00216B6C" w:rsidTr="0088165E">
        <w:trPr>
          <w:trHeight w:val="1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color w:val="333333"/>
                <w:szCs w:val="24"/>
              </w:rPr>
            </w:pPr>
          </w:p>
        </w:tc>
        <w:tc>
          <w:tcPr>
            <w:tcW w:w="0" w:type="auto"/>
            <w:vAlign w:val="center"/>
            <w:hideMark/>
          </w:tcPr>
          <w:p w:rsidR="00E53128" w:rsidRPr="00216B6C" w:rsidRDefault="00E53128" w:rsidP="0088165E">
            <w:pPr>
              <w:rPr>
                <w:rFonts w:cs="Times New Roman"/>
                <w:szCs w:val="24"/>
              </w:rPr>
            </w:pPr>
          </w:p>
        </w:tc>
        <w:tc>
          <w:tcPr>
            <w:tcW w:w="2975" w:type="dxa"/>
            <w:vAlign w:val="center"/>
            <w:hideMark/>
          </w:tcPr>
          <w:p w:rsidR="00E53128" w:rsidRPr="00216B6C" w:rsidRDefault="00E53128" w:rsidP="0088165E">
            <w:pPr>
              <w:rPr>
                <w:rFonts w:cs="Times New Roman"/>
                <w:szCs w:val="24"/>
              </w:rPr>
            </w:pPr>
          </w:p>
        </w:tc>
        <w:tc>
          <w:tcPr>
            <w:tcW w:w="3705" w:type="dxa"/>
            <w:vAlign w:val="center"/>
            <w:hideMark/>
          </w:tcPr>
          <w:p w:rsidR="00E53128" w:rsidRPr="00216B6C" w:rsidRDefault="00E53128" w:rsidP="0088165E">
            <w:pPr>
              <w:rPr>
                <w:rFonts w:cs="Times New Roman"/>
                <w:szCs w:val="24"/>
              </w:rPr>
            </w:pPr>
          </w:p>
        </w:tc>
      </w:tr>
      <w:tr w:rsidR="00E53128" w:rsidRPr="00216B6C" w:rsidTr="0088165E">
        <w:trPr>
          <w:trHeight w:val="34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81" w:type="dxa"/>
            <w:tcBorders>
              <w:top w:val="single" w:sz="6" w:space="0" w:color="333333"/>
              <w:left w:val="single" w:sz="6" w:space="0" w:color="333333"/>
              <w:bottom w:val="single" w:sz="6" w:space="0" w:color="333333"/>
              <w:right w:val="single" w:sz="6" w:space="0" w:color="333333"/>
            </w:tcBorders>
            <w:vAlign w:val="center"/>
            <w:hideMark/>
          </w:tcPr>
          <w:p w:rsidR="00E53128" w:rsidRPr="00216B6C" w:rsidRDefault="00E53128" w:rsidP="0088165E">
            <w:pPr>
              <w:rPr>
                <w:rFonts w:cs="Times New Roman"/>
                <w:szCs w:val="24"/>
              </w:rPr>
            </w:pPr>
            <w:r w:rsidRPr="00216B6C">
              <w:rPr>
                <w:rFonts w:cs="Times New Roman"/>
                <w:szCs w:val="24"/>
              </w:rPr>
              <w:t>Cod</w:t>
            </w:r>
          </w:p>
        </w:tc>
        <w:tc>
          <w:tcPr>
            <w:tcW w:w="2975" w:type="dxa"/>
            <w:tcBorders>
              <w:top w:val="single" w:sz="6" w:space="0" w:color="333333"/>
              <w:left w:val="single" w:sz="6" w:space="0" w:color="333333"/>
              <w:bottom w:val="single" w:sz="6" w:space="0" w:color="333333"/>
              <w:right w:val="single" w:sz="6" w:space="0" w:color="333333"/>
            </w:tcBorders>
            <w:vAlign w:val="center"/>
            <w:hideMark/>
          </w:tcPr>
          <w:p w:rsidR="00E53128" w:rsidRPr="00216B6C" w:rsidRDefault="00E53128" w:rsidP="0088165E">
            <w:pPr>
              <w:rPr>
                <w:rFonts w:cs="Times New Roman"/>
                <w:szCs w:val="24"/>
              </w:rPr>
            </w:pPr>
            <w:r w:rsidRPr="00216B6C">
              <w:rPr>
                <w:rFonts w:cs="Times New Roman"/>
                <w:szCs w:val="24"/>
              </w:rPr>
              <w:t>Parametru</w:t>
            </w:r>
          </w:p>
        </w:tc>
        <w:tc>
          <w:tcPr>
            <w:tcW w:w="3705" w:type="dxa"/>
            <w:tcBorders>
              <w:top w:val="single" w:sz="6" w:space="0" w:color="333333"/>
              <w:left w:val="single" w:sz="6" w:space="0" w:color="333333"/>
              <w:bottom w:val="single" w:sz="6" w:space="0" w:color="333333"/>
              <w:right w:val="single" w:sz="6" w:space="0" w:color="333333"/>
            </w:tcBorders>
            <w:vAlign w:val="center"/>
            <w:hideMark/>
          </w:tcPr>
          <w:p w:rsidR="00E53128" w:rsidRPr="00216B6C" w:rsidRDefault="00E53128" w:rsidP="0088165E">
            <w:pPr>
              <w:rPr>
                <w:rFonts w:cs="Times New Roman"/>
                <w:szCs w:val="24"/>
              </w:rPr>
            </w:pPr>
            <w:r w:rsidRPr="00216B6C">
              <w:rPr>
                <w:rFonts w:cs="Times New Roman"/>
                <w:szCs w:val="24"/>
              </w:rPr>
              <w:t>Descriere</w:t>
            </w:r>
          </w:p>
        </w:tc>
      </w:tr>
      <w:tr w:rsidR="00E53128" w:rsidRPr="00216B6C" w:rsidTr="0088165E">
        <w:trPr>
          <w:trHeight w:val="34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81"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E.1.</w:t>
            </w:r>
          </w:p>
        </w:tc>
        <w:tc>
          <w:tcPr>
            <w:tcW w:w="2975"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Amenințare</w:t>
            </w:r>
            <w:r>
              <w:rPr>
                <w:rFonts w:cs="Times New Roman"/>
                <w:szCs w:val="24"/>
              </w:rPr>
              <w:t xml:space="preserve"> </w:t>
            </w:r>
            <w:r w:rsidRPr="00216B6C">
              <w:rPr>
                <w:rFonts w:cs="Times New Roman"/>
                <w:szCs w:val="24"/>
              </w:rPr>
              <w:t>viitoare</w:t>
            </w:r>
          </w:p>
        </w:tc>
        <w:tc>
          <w:tcPr>
            <w:tcW w:w="3705"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Pr>
                <w:rFonts w:cs="Times New Roman"/>
                <w:szCs w:val="24"/>
              </w:rPr>
              <w:t>F03.01 Vânătoarea</w:t>
            </w:r>
          </w:p>
        </w:tc>
      </w:tr>
      <w:tr w:rsidR="00E53128" w:rsidRPr="00216B6C" w:rsidTr="0088165E">
        <w:trPr>
          <w:trHeight w:val="34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81"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F.1.</w:t>
            </w:r>
          </w:p>
        </w:tc>
        <w:tc>
          <w:tcPr>
            <w:tcW w:w="2975"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Specia</w:t>
            </w:r>
          </w:p>
        </w:tc>
        <w:tc>
          <w:tcPr>
            <w:tcW w:w="3705" w:type="dxa"/>
            <w:tcBorders>
              <w:top w:val="single" w:sz="6" w:space="0" w:color="333333"/>
              <w:left w:val="single" w:sz="6" w:space="0" w:color="333333"/>
              <w:bottom w:val="single" w:sz="6" w:space="0" w:color="333333"/>
              <w:right w:val="single" w:sz="6" w:space="0" w:color="333333"/>
            </w:tcBorders>
            <w:hideMark/>
          </w:tcPr>
          <w:tbl>
            <w:tblPr>
              <w:tblW w:w="3489" w:type="dxa"/>
              <w:tblLook w:val="04A0" w:firstRow="1" w:lastRow="0" w:firstColumn="1" w:lastColumn="0" w:noHBand="0" w:noVBand="1"/>
            </w:tblPr>
            <w:tblGrid>
              <w:gridCol w:w="3489"/>
            </w:tblGrid>
            <w:tr w:rsidR="00E53128" w:rsidRPr="009475E6" w:rsidTr="0088165E">
              <w:trPr>
                <w:trHeight w:val="310"/>
              </w:trPr>
              <w:tc>
                <w:tcPr>
                  <w:tcW w:w="3489" w:type="dxa"/>
                  <w:tcBorders>
                    <w:top w:val="nil"/>
                    <w:left w:val="nil"/>
                    <w:bottom w:val="nil"/>
                    <w:right w:val="nil"/>
                  </w:tcBorders>
                  <w:shd w:val="clear" w:color="auto" w:fill="auto"/>
                  <w:noWrap/>
                  <w:vAlign w:val="bottom"/>
                </w:tcPr>
                <w:tbl>
                  <w:tblPr>
                    <w:tblW w:w="3000" w:type="dxa"/>
                    <w:tblLook w:val="04A0" w:firstRow="1" w:lastRow="0" w:firstColumn="1" w:lastColumn="0" w:noHBand="0" w:noVBand="1"/>
                  </w:tblPr>
                  <w:tblGrid>
                    <w:gridCol w:w="3000"/>
                  </w:tblGrid>
                  <w:tr w:rsidR="00E53128" w:rsidRPr="00AC08F0" w:rsidTr="0088165E">
                    <w:trPr>
                      <w:trHeight w:val="290"/>
                    </w:trPr>
                    <w:tc>
                      <w:tcPr>
                        <w:tcW w:w="3000" w:type="dxa"/>
                        <w:tcBorders>
                          <w:top w:val="nil"/>
                          <w:left w:val="nil"/>
                          <w:bottom w:val="nil"/>
                          <w:right w:val="nil"/>
                        </w:tcBorders>
                        <w:shd w:val="clear" w:color="auto" w:fill="auto"/>
                        <w:noWrap/>
                        <w:vAlign w:val="bottom"/>
                        <w:hideMark/>
                      </w:tcPr>
                      <w:p w:rsidR="00E53128" w:rsidRPr="00AC08F0" w:rsidRDefault="00E53128" w:rsidP="0088165E">
                        <w:pPr>
                          <w:jc w:val="left"/>
                          <w:rPr>
                            <w:rFonts w:eastAsia="Times New Roman" w:cs="Times New Roman"/>
                            <w:i/>
                            <w:iCs/>
                            <w:color w:val="000000"/>
                            <w:sz w:val="22"/>
                            <w:lang w:eastAsia="ro-RO"/>
                          </w:rPr>
                        </w:pPr>
                        <w:r w:rsidRPr="00AC08F0">
                          <w:rPr>
                            <w:rFonts w:eastAsia="Times New Roman" w:cs="Times New Roman"/>
                            <w:i/>
                            <w:iCs/>
                            <w:color w:val="000000"/>
                            <w:sz w:val="22"/>
                            <w:lang w:eastAsia="ro-RO"/>
                          </w:rPr>
                          <w:t>A402 Accipiter brevipes</w:t>
                        </w:r>
                      </w:p>
                    </w:tc>
                  </w:tr>
                  <w:tr w:rsidR="00E53128" w:rsidRPr="00AC08F0" w:rsidTr="0088165E">
                    <w:trPr>
                      <w:trHeight w:val="290"/>
                    </w:trPr>
                    <w:tc>
                      <w:tcPr>
                        <w:tcW w:w="3000" w:type="dxa"/>
                        <w:tcBorders>
                          <w:top w:val="nil"/>
                          <w:left w:val="nil"/>
                          <w:bottom w:val="nil"/>
                          <w:right w:val="nil"/>
                        </w:tcBorders>
                        <w:shd w:val="clear" w:color="auto" w:fill="auto"/>
                        <w:noWrap/>
                        <w:vAlign w:val="bottom"/>
                        <w:hideMark/>
                      </w:tcPr>
                      <w:p w:rsidR="00E53128" w:rsidRPr="00AC08F0" w:rsidRDefault="00E53128" w:rsidP="0088165E">
                        <w:pPr>
                          <w:jc w:val="left"/>
                          <w:rPr>
                            <w:rFonts w:eastAsia="Times New Roman" w:cs="Times New Roman"/>
                            <w:i/>
                            <w:iCs/>
                            <w:color w:val="000000"/>
                            <w:sz w:val="22"/>
                            <w:lang w:eastAsia="ro-RO"/>
                          </w:rPr>
                        </w:pPr>
                        <w:r w:rsidRPr="00AC08F0">
                          <w:rPr>
                            <w:rFonts w:eastAsia="Times New Roman" w:cs="Times New Roman"/>
                            <w:i/>
                            <w:iCs/>
                            <w:color w:val="000000"/>
                            <w:sz w:val="22"/>
                            <w:lang w:eastAsia="ro-RO"/>
                          </w:rPr>
                          <w:t>A247 Alauda arvensis</w:t>
                        </w:r>
                      </w:p>
                    </w:tc>
                  </w:tr>
                  <w:tr w:rsidR="00E53128" w:rsidRPr="00AC08F0" w:rsidTr="0088165E">
                    <w:trPr>
                      <w:trHeight w:val="290"/>
                    </w:trPr>
                    <w:tc>
                      <w:tcPr>
                        <w:tcW w:w="3000" w:type="dxa"/>
                        <w:tcBorders>
                          <w:top w:val="nil"/>
                          <w:left w:val="nil"/>
                          <w:bottom w:val="nil"/>
                          <w:right w:val="nil"/>
                        </w:tcBorders>
                        <w:shd w:val="clear" w:color="auto" w:fill="auto"/>
                        <w:noWrap/>
                        <w:vAlign w:val="bottom"/>
                        <w:hideMark/>
                      </w:tcPr>
                      <w:p w:rsidR="00E53128" w:rsidRPr="00AC08F0" w:rsidRDefault="00E53128" w:rsidP="0088165E">
                        <w:pPr>
                          <w:jc w:val="left"/>
                          <w:rPr>
                            <w:rFonts w:eastAsia="Times New Roman" w:cs="Times New Roman"/>
                            <w:i/>
                            <w:iCs/>
                            <w:color w:val="000000"/>
                            <w:sz w:val="22"/>
                            <w:lang w:eastAsia="ro-RO"/>
                          </w:rPr>
                        </w:pPr>
                        <w:r w:rsidRPr="00AC08F0">
                          <w:rPr>
                            <w:rFonts w:eastAsia="Times New Roman" w:cs="Times New Roman"/>
                            <w:i/>
                            <w:iCs/>
                            <w:color w:val="000000"/>
                            <w:sz w:val="22"/>
                            <w:lang w:eastAsia="ro-RO"/>
                          </w:rPr>
                          <w:t>A089 Aquila pomarina</w:t>
                        </w:r>
                      </w:p>
                    </w:tc>
                  </w:tr>
                  <w:tr w:rsidR="00E53128" w:rsidRPr="00AC08F0" w:rsidTr="0088165E">
                    <w:trPr>
                      <w:trHeight w:val="290"/>
                    </w:trPr>
                    <w:tc>
                      <w:tcPr>
                        <w:tcW w:w="3000" w:type="dxa"/>
                        <w:tcBorders>
                          <w:top w:val="nil"/>
                          <w:left w:val="nil"/>
                          <w:bottom w:val="nil"/>
                          <w:right w:val="nil"/>
                        </w:tcBorders>
                        <w:shd w:val="clear" w:color="auto" w:fill="auto"/>
                        <w:noWrap/>
                        <w:vAlign w:val="bottom"/>
                        <w:hideMark/>
                      </w:tcPr>
                      <w:p w:rsidR="00E53128" w:rsidRPr="00AC08F0" w:rsidRDefault="00E53128" w:rsidP="0088165E">
                        <w:pPr>
                          <w:jc w:val="left"/>
                          <w:rPr>
                            <w:rFonts w:eastAsia="Times New Roman" w:cs="Times New Roman"/>
                            <w:i/>
                            <w:iCs/>
                            <w:color w:val="000000"/>
                            <w:sz w:val="22"/>
                            <w:lang w:eastAsia="ro-RO"/>
                          </w:rPr>
                        </w:pPr>
                        <w:r w:rsidRPr="00AC08F0">
                          <w:rPr>
                            <w:rFonts w:eastAsia="Times New Roman" w:cs="Times New Roman"/>
                            <w:i/>
                            <w:iCs/>
                            <w:color w:val="000000"/>
                            <w:sz w:val="22"/>
                            <w:lang w:eastAsia="ro-RO"/>
                          </w:rPr>
                          <w:t>A087 Buteo buteo</w:t>
                        </w:r>
                      </w:p>
                    </w:tc>
                  </w:tr>
                  <w:tr w:rsidR="00E53128" w:rsidRPr="00AC08F0" w:rsidTr="0088165E">
                    <w:trPr>
                      <w:trHeight w:val="290"/>
                    </w:trPr>
                    <w:tc>
                      <w:tcPr>
                        <w:tcW w:w="3000" w:type="dxa"/>
                        <w:tcBorders>
                          <w:top w:val="nil"/>
                          <w:left w:val="nil"/>
                          <w:bottom w:val="nil"/>
                          <w:right w:val="nil"/>
                        </w:tcBorders>
                        <w:shd w:val="clear" w:color="auto" w:fill="auto"/>
                        <w:noWrap/>
                        <w:vAlign w:val="bottom"/>
                        <w:hideMark/>
                      </w:tcPr>
                      <w:p w:rsidR="00E53128" w:rsidRPr="00AC08F0" w:rsidRDefault="00E53128" w:rsidP="0088165E">
                        <w:pPr>
                          <w:jc w:val="left"/>
                          <w:rPr>
                            <w:rFonts w:eastAsia="Times New Roman" w:cs="Times New Roman"/>
                            <w:i/>
                            <w:iCs/>
                            <w:color w:val="000000"/>
                            <w:sz w:val="22"/>
                            <w:lang w:eastAsia="ro-RO"/>
                          </w:rPr>
                        </w:pPr>
                        <w:r w:rsidRPr="00AC08F0">
                          <w:rPr>
                            <w:rFonts w:eastAsia="Times New Roman" w:cs="Times New Roman"/>
                            <w:i/>
                            <w:iCs/>
                            <w:color w:val="000000"/>
                            <w:sz w:val="22"/>
                            <w:lang w:eastAsia="ro-RO"/>
                          </w:rPr>
                          <w:t>A403 Buteo rufinus</w:t>
                        </w:r>
                      </w:p>
                    </w:tc>
                  </w:tr>
                  <w:tr w:rsidR="00E53128" w:rsidRPr="00AC08F0" w:rsidTr="0088165E">
                    <w:trPr>
                      <w:trHeight w:val="290"/>
                    </w:trPr>
                    <w:tc>
                      <w:tcPr>
                        <w:tcW w:w="3000" w:type="dxa"/>
                        <w:tcBorders>
                          <w:top w:val="nil"/>
                          <w:left w:val="nil"/>
                          <w:bottom w:val="nil"/>
                          <w:right w:val="nil"/>
                        </w:tcBorders>
                        <w:shd w:val="clear" w:color="auto" w:fill="auto"/>
                        <w:noWrap/>
                        <w:vAlign w:val="bottom"/>
                        <w:hideMark/>
                      </w:tcPr>
                      <w:p w:rsidR="00E53128" w:rsidRPr="00AC08F0" w:rsidRDefault="00E53128" w:rsidP="0088165E">
                        <w:pPr>
                          <w:jc w:val="left"/>
                          <w:rPr>
                            <w:rFonts w:eastAsia="Times New Roman" w:cs="Times New Roman"/>
                            <w:i/>
                            <w:iCs/>
                            <w:color w:val="000000"/>
                            <w:sz w:val="22"/>
                            <w:lang w:eastAsia="ro-RO"/>
                          </w:rPr>
                        </w:pPr>
                        <w:r w:rsidRPr="00AC08F0">
                          <w:rPr>
                            <w:rFonts w:eastAsia="Times New Roman" w:cs="Times New Roman"/>
                            <w:i/>
                            <w:iCs/>
                            <w:color w:val="000000"/>
                            <w:sz w:val="22"/>
                            <w:lang w:eastAsia="ro-RO"/>
                          </w:rPr>
                          <w:t>A243 Calandrella brachydactyla</w:t>
                        </w:r>
                      </w:p>
                    </w:tc>
                  </w:tr>
                  <w:tr w:rsidR="00E53128" w:rsidRPr="00AC08F0" w:rsidTr="0088165E">
                    <w:trPr>
                      <w:trHeight w:val="290"/>
                    </w:trPr>
                    <w:tc>
                      <w:tcPr>
                        <w:tcW w:w="3000" w:type="dxa"/>
                        <w:tcBorders>
                          <w:top w:val="nil"/>
                          <w:left w:val="nil"/>
                          <w:bottom w:val="nil"/>
                          <w:right w:val="nil"/>
                        </w:tcBorders>
                        <w:shd w:val="clear" w:color="auto" w:fill="auto"/>
                        <w:noWrap/>
                        <w:vAlign w:val="bottom"/>
                        <w:hideMark/>
                      </w:tcPr>
                      <w:p w:rsidR="00E53128" w:rsidRPr="00AC08F0" w:rsidRDefault="00E53128" w:rsidP="0088165E">
                        <w:pPr>
                          <w:jc w:val="left"/>
                          <w:rPr>
                            <w:rFonts w:eastAsia="Times New Roman" w:cs="Times New Roman"/>
                            <w:i/>
                            <w:iCs/>
                            <w:color w:val="000000"/>
                            <w:sz w:val="22"/>
                            <w:lang w:eastAsia="ro-RO"/>
                          </w:rPr>
                        </w:pPr>
                        <w:r w:rsidRPr="00AC08F0">
                          <w:rPr>
                            <w:rFonts w:eastAsia="Times New Roman" w:cs="Times New Roman"/>
                            <w:i/>
                            <w:iCs/>
                            <w:color w:val="000000"/>
                            <w:sz w:val="22"/>
                            <w:lang w:eastAsia="ro-RO"/>
                          </w:rPr>
                          <w:t>A080 Circaetus gallicus</w:t>
                        </w:r>
                      </w:p>
                    </w:tc>
                  </w:tr>
                  <w:tr w:rsidR="00E53128" w:rsidRPr="00AC08F0" w:rsidTr="0088165E">
                    <w:trPr>
                      <w:trHeight w:val="290"/>
                    </w:trPr>
                    <w:tc>
                      <w:tcPr>
                        <w:tcW w:w="3000" w:type="dxa"/>
                        <w:tcBorders>
                          <w:top w:val="nil"/>
                          <w:left w:val="nil"/>
                          <w:bottom w:val="nil"/>
                          <w:right w:val="nil"/>
                        </w:tcBorders>
                        <w:shd w:val="clear" w:color="auto" w:fill="auto"/>
                        <w:noWrap/>
                        <w:vAlign w:val="bottom"/>
                        <w:hideMark/>
                      </w:tcPr>
                      <w:p w:rsidR="00E53128" w:rsidRPr="00AC08F0" w:rsidRDefault="00E53128" w:rsidP="0088165E">
                        <w:pPr>
                          <w:jc w:val="left"/>
                          <w:rPr>
                            <w:rFonts w:eastAsia="Times New Roman" w:cs="Times New Roman"/>
                            <w:i/>
                            <w:iCs/>
                            <w:color w:val="000000"/>
                            <w:sz w:val="22"/>
                            <w:lang w:eastAsia="ro-RO"/>
                          </w:rPr>
                        </w:pPr>
                        <w:r w:rsidRPr="00AC08F0">
                          <w:rPr>
                            <w:rFonts w:eastAsia="Times New Roman" w:cs="Times New Roman"/>
                            <w:i/>
                            <w:iCs/>
                            <w:color w:val="000000"/>
                            <w:sz w:val="22"/>
                            <w:lang w:eastAsia="ro-RO"/>
                          </w:rPr>
                          <w:t>A081 Circus aeruginosus</w:t>
                        </w:r>
                      </w:p>
                    </w:tc>
                  </w:tr>
                  <w:tr w:rsidR="00E53128" w:rsidRPr="00AC08F0" w:rsidTr="0088165E">
                    <w:trPr>
                      <w:trHeight w:val="290"/>
                    </w:trPr>
                    <w:tc>
                      <w:tcPr>
                        <w:tcW w:w="3000" w:type="dxa"/>
                        <w:tcBorders>
                          <w:top w:val="nil"/>
                          <w:left w:val="nil"/>
                          <w:bottom w:val="nil"/>
                          <w:right w:val="nil"/>
                        </w:tcBorders>
                        <w:shd w:val="clear" w:color="auto" w:fill="auto"/>
                        <w:noWrap/>
                        <w:vAlign w:val="bottom"/>
                        <w:hideMark/>
                      </w:tcPr>
                      <w:p w:rsidR="00E53128" w:rsidRPr="00AC08F0" w:rsidRDefault="00E53128" w:rsidP="0088165E">
                        <w:pPr>
                          <w:jc w:val="left"/>
                          <w:rPr>
                            <w:rFonts w:eastAsia="Times New Roman" w:cs="Times New Roman"/>
                            <w:i/>
                            <w:iCs/>
                            <w:color w:val="000000"/>
                            <w:sz w:val="22"/>
                            <w:lang w:eastAsia="ro-RO"/>
                          </w:rPr>
                        </w:pPr>
                        <w:r w:rsidRPr="00AC08F0">
                          <w:rPr>
                            <w:rFonts w:eastAsia="Times New Roman" w:cs="Times New Roman"/>
                            <w:i/>
                            <w:iCs/>
                            <w:color w:val="000000"/>
                            <w:sz w:val="22"/>
                            <w:lang w:eastAsia="ro-RO"/>
                          </w:rPr>
                          <w:t>A082 Circus cyaneus</w:t>
                        </w:r>
                      </w:p>
                    </w:tc>
                  </w:tr>
                  <w:tr w:rsidR="00E53128" w:rsidRPr="00AC08F0" w:rsidTr="0088165E">
                    <w:trPr>
                      <w:trHeight w:val="290"/>
                    </w:trPr>
                    <w:tc>
                      <w:tcPr>
                        <w:tcW w:w="3000" w:type="dxa"/>
                        <w:tcBorders>
                          <w:top w:val="nil"/>
                          <w:left w:val="nil"/>
                          <w:bottom w:val="nil"/>
                          <w:right w:val="nil"/>
                        </w:tcBorders>
                        <w:shd w:val="clear" w:color="auto" w:fill="auto"/>
                        <w:noWrap/>
                        <w:vAlign w:val="bottom"/>
                        <w:hideMark/>
                      </w:tcPr>
                      <w:p w:rsidR="00E53128" w:rsidRPr="00AC08F0" w:rsidRDefault="00E53128" w:rsidP="0088165E">
                        <w:pPr>
                          <w:jc w:val="left"/>
                          <w:rPr>
                            <w:rFonts w:eastAsia="Times New Roman" w:cs="Times New Roman"/>
                            <w:i/>
                            <w:iCs/>
                            <w:color w:val="000000"/>
                            <w:sz w:val="22"/>
                            <w:lang w:eastAsia="ro-RO"/>
                          </w:rPr>
                        </w:pPr>
                        <w:r w:rsidRPr="00AC08F0">
                          <w:rPr>
                            <w:rFonts w:eastAsia="Times New Roman" w:cs="Times New Roman"/>
                            <w:i/>
                            <w:iCs/>
                            <w:color w:val="000000"/>
                            <w:sz w:val="22"/>
                            <w:lang w:eastAsia="ro-RO"/>
                          </w:rPr>
                          <w:t>A083 Circus macrourus</w:t>
                        </w:r>
                      </w:p>
                    </w:tc>
                  </w:tr>
                  <w:tr w:rsidR="00E53128" w:rsidRPr="00AC08F0" w:rsidTr="0088165E">
                    <w:trPr>
                      <w:trHeight w:val="290"/>
                    </w:trPr>
                    <w:tc>
                      <w:tcPr>
                        <w:tcW w:w="3000" w:type="dxa"/>
                        <w:tcBorders>
                          <w:top w:val="nil"/>
                          <w:left w:val="nil"/>
                          <w:bottom w:val="nil"/>
                          <w:right w:val="nil"/>
                        </w:tcBorders>
                        <w:shd w:val="clear" w:color="auto" w:fill="auto"/>
                        <w:noWrap/>
                        <w:vAlign w:val="bottom"/>
                        <w:hideMark/>
                      </w:tcPr>
                      <w:p w:rsidR="00E53128" w:rsidRPr="00AC08F0" w:rsidRDefault="00E53128" w:rsidP="0088165E">
                        <w:pPr>
                          <w:jc w:val="left"/>
                          <w:rPr>
                            <w:rFonts w:eastAsia="Times New Roman" w:cs="Times New Roman"/>
                            <w:i/>
                            <w:iCs/>
                            <w:color w:val="000000"/>
                            <w:sz w:val="22"/>
                            <w:lang w:eastAsia="ro-RO"/>
                          </w:rPr>
                        </w:pPr>
                        <w:r w:rsidRPr="00AC08F0">
                          <w:rPr>
                            <w:rFonts w:eastAsia="Times New Roman" w:cs="Times New Roman"/>
                            <w:i/>
                            <w:iCs/>
                            <w:color w:val="000000"/>
                            <w:sz w:val="22"/>
                            <w:lang w:eastAsia="ro-RO"/>
                          </w:rPr>
                          <w:t>A084 Circus pygargus</w:t>
                        </w:r>
                      </w:p>
                    </w:tc>
                  </w:tr>
                  <w:tr w:rsidR="00E53128" w:rsidRPr="00AC08F0" w:rsidTr="0088165E">
                    <w:trPr>
                      <w:trHeight w:val="290"/>
                    </w:trPr>
                    <w:tc>
                      <w:tcPr>
                        <w:tcW w:w="3000" w:type="dxa"/>
                        <w:tcBorders>
                          <w:top w:val="nil"/>
                          <w:left w:val="nil"/>
                          <w:bottom w:val="nil"/>
                          <w:right w:val="nil"/>
                        </w:tcBorders>
                        <w:shd w:val="clear" w:color="auto" w:fill="auto"/>
                        <w:noWrap/>
                        <w:vAlign w:val="bottom"/>
                        <w:hideMark/>
                      </w:tcPr>
                      <w:p w:rsidR="00E53128" w:rsidRPr="00AC08F0" w:rsidRDefault="00E53128" w:rsidP="0088165E">
                        <w:pPr>
                          <w:jc w:val="left"/>
                          <w:rPr>
                            <w:rFonts w:eastAsia="Times New Roman" w:cs="Times New Roman"/>
                            <w:i/>
                            <w:iCs/>
                            <w:color w:val="000000"/>
                            <w:sz w:val="22"/>
                            <w:lang w:eastAsia="ro-RO"/>
                          </w:rPr>
                        </w:pPr>
                        <w:r w:rsidRPr="00AC08F0">
                          <w:rPr>
                            <w:rFonts w:eastAsia="Times New Roman" w:cs="Times New Roman"/>
                            <w:i/>
                            <w:iCs/>
                            <w:color w:val="000000"/>
                            <w:sz w:val="22"/>
                            <w:lang w:eastAsia="ro-RO"/>
                          </w:rPr>
                          <w:t>A208 Columba palumbus</w:t>
                        </w:r>
                      </w:p>
                    </w:tc>
                  </w:tr>
                  <w:tr w:rsidR="00E53128" w:rsidRPr="00AC08F0" w:rsidTr="0088165E">
                    <w:trPr>
                      <w:trHeight w:val="290"/>
                    </w:trPr>
                    <w:tc>
                      <w:tcPr>
                        <w:tcW w:w="3000" w:type="dxa"/>
                        <w:tcBorders>
                          <w:top w:val="nil"/>
                          <w:left w:val="nil"/>
                          <w:bottom w:val="nil"/>
                          <w:right w:val="nil"/>
                        </w:tcBorders>
                        <w:shd w:val="clear" w:color="auto" w:fill="auto"/>
                        <w:noWrap/>
                        <w:vAlign w:val="bottom"/>
                        <w:hideMark/>
                      </w:tcPr>
                      <w:p w:rsidR="00E53128" w:rsidRPr="00AC08F0" w:rsidRDefault="00E53128" w:rsidP="0088165E">
                        <w:pPr>
                          <w:jc w:val="left"/>
                          <w:rPr>
                            <w:rFonts w:eastAsia="Times New Roman" w:cs="Times New Roman"/>
                            <w:i/>
                            <w:iCs/>
                            <w:color w:val="000000"/>
                            <w:sz w:val="22"/>
                            <w:lang w:eastAsia="ro-RO"/>
                          </w:rPr>
                        </w:pPr>
                        <w:r w:rsidRPr="00AC08F0">
                          <w:rPr>
                            <w:rFonts w:eastAsia="Times New Roman" w:cs="Times New Roman"/>
                            <w:i/>
                            <w:iCs/>
                            <w:color w:val="000000"/>
                            <w:sz w:val="22"/>
                            <w:lang w:eastAsia="ro-RO"/>
                          </w:rPr>
                          <w:t>A231 Coracias garrulus</w:t>
                        </w:r>
                      </w:p>
                    </w:tc>
                  </w:tr>
                  <w:tr w:rsidR="00E53128" w:rsidRPr="00AC08F0" w:rsidTr="0088165E">
                    <w:trPr>
                      <w:trHeight w:val="290"/>
                    </w:trPr>
                    <w:tc>
                      <w:tcPr>
                        <w:tcW w:w="3000" w:type="dxa"/>
                        <w:tcBorders>
                          <w:top w:val="nil"/>
                          <w:left w:val="nil"/>
                          <w:bottom w:val="nil"/>
                          <w:right w:val="nil"/>
                        </w:tcBorders>
                        <w:shd w:val="clear" w:color="auto" w:fill="auto"/>
                        <w:noWrap/>
                        <w:vAlign w:val="bottom"/>
                        <w:hideMark/>
                      </w:tcPr>
                      <w:p w:rsidR="00E53128" w:rsidRPr="00AC08F0" w:rsidRDefault="00E53128" w:rsidP="0088165E">
                        <w:pPr>
                          <w:jc w:val="left"/>
                          <w:rPr>
                            <w:rFonts w:eastAsia="Times New Roman" w:cs="Times New Roman"/>
                            <w:i/>
                            <w:iCs/>
                            <w:color w:val="000000"/>
                            <w:sz w:val="22"/>
                            <w:lang w:eastAsia="ro-RO"/>
                          </w:rPr>
                        </w:pPr>
                        <w:r w:rsidRPr="00AC08F0">
                          <w:rPr>
                            <w:rFonts w:eastAsia="Times New Roman" w:cs="Times New Roman"/>
                            <w:i/>
                            <w:iCs/>
                            <w:color w:val="000000"/>
                            <w:sz w:val="22"/>
                            <w:lang w:eastAsia="ro-RO"/>
                          </w:rPr>
                          <w:lastRenderedPageBreak/>
                          <w:t>A113 Coturnix coturnix</w:t>
                        </w:r>
                      </w:p>
                    </w:tc>
                  </w:tr>
                  <w:tr w:rsidR="00E53128" w:rsidRPr="00AC08F0" w:rsidTr="0088165E">
                    <w:trPr>
                      <w:trHeight w:val="290"/>
                    </w:trPr>
                    <w:tc>
                      <w:tcPr>
                        <w:tcW w:w="3000" w:type="dxa"/>
                        <w:tcBorders>
                          <w:top w:val="nil"/>
                          <w:left w:val="nil"/>
                          <w:bottom w:val="nil"/>
                          <w:right w:val="nil"/>
                        </w:tcBorders>
                        <w:shd w:val="clear" w:color="auto" w:fill="auto"/>
                        <w:noWrap/>
                        <w:vAlign w:val="bottom"/>
                        <w:hideMark/>
                      </w:tcPr>
                      <w:p w:rsidR="00E53128" w:rsidRPr="00AC08F0" w:rsidRDefault="00E53128" w:rsidP="0088165E">
                        <w:pPr>
                          <w:jc w:val="left"/>
                          <w:rPr>
                            <w:rFonts w:eastAsia="Times New Roman" w:cs="Times New Roman"/>
                            <w:i/>
                            <w:iCs/>
                            <w:color w:val="000000"/>
                            <w:sz w:val="22"/>
                            <w:lang w:eastAsia="ro-RO"/>
                          </w:rPr>
                        </w:pPr>
                        <w:r w:rsidRPr="00AC08F0">
                          <w:rPr>
                            <w:rFonts w:eastAsia="Times New Roman" w:cs="Times New Roman"/>
                            <w:i/>
                            <w:iCs/>
                            <w:color w:val="000000"/>
                            <w:sz w:val="22"/>
                            <w:lang w:eastAsia="ro-RO"/>
                          </w:rPr>
                          <w:t>A379 Emberiza hortulana</w:t>
                        </w:r>
                      </w:p>
                    </w:tc>
                  </w:tr>
                  <w:tr w:rsidR="00E53128" w:rsidRPr="00AC08F0" w:rsidTr="0088165E">
                    <w:trPr>
                      <w:trHeight w:val="290"/>
                    </w:trPr>
                    <w:tc>
                      <w:tcPr>
                        <w:tcW w:w="3000" w:type="dxa"/>
                        <w:tcBorders>
                          <w:top w:val="nil"/>
                          <w:left w:val="nil"/>
                          <w:bottom w:val="nil"/>
                          <w:right w:val="nil"/>
                        </w:tcBorders>
                        <w:shd w:val="clear" w:color="auto" w:fill="auto"/>
                        <w:noWrap/>
                        <w:vAlign w:val="bottom"/>
                        <w:hideMark/>
                      </w:tcPr>
                      <w:p w:rsidR="00E53128" w:rsidRPr="00AC08F0" w:rsidRDefault="00E53128" w:rsidP="0088165E">
                        <w:pPr>
                          <w:jc w:val="left"/>
                          <w:rPr>
                            <w:rFonts w:eastAsia="Times New Roman" w:cs="Times New Roman"/>
                            <w:i/>
                            <w:iCs/>
                            <w:color w:val="000000"/>
                            <w:sz w:val="22"/>
                            <w:lang w:eastAsia="ro-RO"/>
                          </w:rPr>
                        </w:pPr>
                        <w:r w:rsidRPr="00AC08F0">
                          <w:rPr>
                            <w:rFonts w:eastAsia="Times New Roman" w:cs="Times New Roman"/>
                            <w:i/>
                            <w:iCs/>
                            <w:color w:val="000000"/>
                            <w:sz w:val="22"/>
                            <w:lang w:eastAsia="ro-RO"/>
                          </w:rPr>
                          <w:t>A511 Falco cherrug</w:t>
                        </w:r>
                      </w:p>
                    </w:tc>
                  </w:tr>
                  <w:tr w:rsidR="00E53128" w:rsidRPr="00AC08F0" w:rsidTr="0088165E">
                    <w:trPr>
                      <w:trHeight w:val="290"/>
                    </w:trPr>
                    <w:tc>
                      <w:tcPr>
                        <w:tcW w:w="3000" w:type="dxa"/>
                        <w:tcBorders>
                          <w:top w:val="nil"/>
                          <w:left w:val="nil"/>
                          <w:bottom w:val="nil"/>
                          <w:right w:val="nil"/>
                        </w:tcBorders>
                        <w:shd w:val="clear" w:color="auto" w:fill="auto"/>
                        <w:noWrap/>
                        <w:vAlign w:val="bottom"/>
                        <w:hideMark/>
                      </w:tcPr>
                      <w:p w:rsidR="00E53128" w:rsidRPr="00AC08F0" w:rsidRDefault="00E53128" w:rsidP="0088165E">
                        <w:pPr>
                          <w:jc w:val="left"/>
                          <w:rPr>
                            <w:rFonts w:eastAsia="Times New Roman" w:cs="Times New Roman"/>
                            <w:i/>
                            <w:iCs/>
                            <w:color w:val="000000"/>
                            <w:sz w:val="22"/>
                            <w:lang w:eastAsia="ro-RO"/>
                          </w:rPr>
                        </w:pPr>
                        <w:r w:rsidRPr="00AC08F0">
                          <w:rPr>
                            <w:rFonts w:eastAsia="Times New Roman" w:cs="Times New Roman"/>
                            <w:i/>
                            <w:iCs/>
                            <w:color w:val="000000"/>
                            <w:sz w:val="22"/>
                            <w:lang w:eastAsia="ro-RO"/>
                          </w:rPr>
                          <w:t>A098 Falco columbarius</w:t>
                        </w:r>
                      </w:p>
                    </w:tc>
                  </w:tr>
                  <w:tr w:rsidR="00E53128" w:rsidRPr="00AC08F0" w:rsidTr="0088165E">
                    <w:trPr>
                      <w:trHeight w:val="290"/>
                    </w:trPr>
                    <w:tc>
                      <w:tcPr>
                        <w:tcW w:w="3000" w:type="dxa"/>
                        <w:tcBorders>
                          <w:top w:val="nil"/>
                          <w:left w:val="nil"/>
                          <w:bottom w:val="nil"/>
                          <w:right w:val="nil"/>
                        </w:tcBorders>
                        <w:shd w:val="clear" w:color="auto" w:fill="auto"/>
                        <w:noWrap/>
                        <w:vAlign w:val="bottom"/>
                        <w:hideMark/>
                      </w:tcPr>
                      <w:p w:rsidR="00E53128" w:rsidRPr="00AC08F0" w:rsidRDefault="00E53128" w:rsidP="0088165E">
                        <w:pPr>
                          <w:jc w:val="left"/>
                          <w:rPr>
                            <w:rFonts w:eastAsia="Times New Roman" w:cs="Times New Roman"/>
                            <w:i/>
                            <w:iCs/>
                            <w:color w:val="000000"/>
                            <w:sz w:val="22"/>
                            <w:lang w:eastAsia="ro-RO"/>
                          </w:rPr>
                        </w:pPr>
                        <w:r w:rsidRPr="00AC08F0">
                          <w:rPr>
                            <w:rFonts w:eastAsia="Times New Roman" w:cs="Times New Roman"/>
                            <w:i/>
                            <w:iCs/>
                            <w:color w:val="000000"/>
                            <w:sz w:val="22"/>
                            <w:lang w:eastAsia="ro-RO"/>
                          </w:rPr>
                          <w:t>A096 Falco tinnunculus</w:t>
                        </w:r>
                      </w:p>
                    </w:tc>
                  </w:tr>
                  <w:tr w:rsidR="00E53128" w:rsidRPr="00AC08F0" w:rsidTr="0088165E">
                    <w:trPr>
                      <w:trHeight w:val="290"/>
                    </w:trPr>
                    <w:tc>
                      <w:tcPr>
                        <w:tcW w:w="3000" w:type="dxa"/>
                        <w:tcBorders>
                          <w:top w:val="nil"/>
                          <w:left w:val="nil"/>
                          <w:bottom w:val="nil"/>
                          <w:right w:val="nil"/>
                        </w:tcBorders>
                        <w:shd w:val="clear" w:color="auto" w:fill="auto"/>
                        <w:noWrap/>
                        <w:vAlign w:val="bottom"/>
                        <w:hideMark/>
                      </w:tcPr>
                      <w:p w:rsidR="00E53128" w:rsidRPr="00AC08F0" w:rsidRDefault="00E53128" w:rsidP="0088165E">
                        <w:pPr>
                          <w:jc w:val="left"/>
                          <w:rPr>
                            <w:rFonts w:eastAsia="Times New Roman" w:cs="Times New Roman"/>
                            <w:i/>
                            <w:iCs/>
                            <w:color w:val="000000"/>
                            <w:sz w:val="22"/>
                            <w:lang w:eastAsia="ro-RO"/>
                          </w:rPr>
                        </w:pPr>
                        <w:r w:rsidRPr="00AC08F0">
                          <w:rPr>
                            <w:rFonts w:eastAsia="Times New Roman" w:cs="Times New Roman"/>
                            <w:i/>
                            <w:iCs/>
                            <w:color w:val="000000"/>
                            <w:sz w:val="22"/>
                            <w:lang w:eastAsia="ro-RO"/>
                          </w:rPr>
                          <w:t>A097 Falco vespertinus</w:t>
                        </w:r>
                      </w:p>
                    </w:tc>
                  </w:tr>
                  <w:tr w:rsidR="00E53128" w:rsidRPr="00AC08F0" w:rsidTr="0088165E">
                    <w:trPr>
                      <w:trHeight w:val="290"/>
                    </w:trPr>
                    <w:tc>
                      <w:tcPr>
                        <w:tcW w:w="3000" w:type="dxa"/>
                        <w:tcBorders>
                          <w:top w:val="nil"/>
                          <w:left w:val="nil"/>
                          <w:bottom w:val="nil"/>
                          <w:right w:val="nil"/>
                        </w:tcBorders>
                        <w:shd w:val="clear" w:color="auto" w:fill="auto"/>
                        <w:noWrap/>
                        <w:vAlign w:val="bottom"/>
                        <w:hideMark/>
                      </w:tcPr>
                      <w:p w:rsidR="00E53128" w:rsidRPr="00AC08F0" w:rsidRDefault="00E53128" w:rsidP="0088165E">
                        <w:pPr>
                          <w:jc w:val="left"/>
                          <w:rPr>
                            <w:rFonts w:eastAsia="Times New Roman" w:cs="Times New Roman"/>
                            <w:i/>
                            <w:iCs/>
                            <w:color w:val="000000"/>
                            <w:sz w:val="22"/>
                            <w:lang w:eastAsia="ro-RO"/>
                          </w:rPr>
                        </w:pPr>
                        <w:r w:rsidRPr="00AC08F0">
                          <w:rPr>
                            <w:rFonts w:eastAsia="Times New Roman" w:cs="Times New Roman"/>
                            <w:i/>
                            <w:iCs/>
                            <w:color w:val="000000"/>
                            <w:sz w:val="22"/>
                            <w:lang w:eastAsia="ro-RO"/>
                          </w:rPr>
                          <w:t>A244 Galerida cristata</w:t>
                        </w:r>
                      </w:p>
                    </w:tc>
                  </w:tr>
                  <w:tr w:rsidR="00E53128" w:rsidRPr="00AC08F0" w:rsidTr="0088165E">
                    <w:trPr>
                      <w:trHeight w:val="290"/>
                    </w:trPr>
                    <w:tc>
                      <w:tcPr>
                        <w:tcW w:w="3000" w:type="dxa"/>
                        <w:tcBorders>
                          <w:top w:val="nil"/>
                          <w:left w:val="nil"/>
                          <w:bottom w:val="nil"/>
                          <w:right w:val="nil"/>
                        </w:tcBorders>
                        <w:shd w:val="clear" w:color="auto" w:fill="auto"/>
                        <w:noWrap/>
                        <w:vAlign w:val="bottom"/>
                        <w:hideMark/>
                      </w:tcPr>
                      <w:p w:rsidR="00E53128" w:rsidRPr="00AC08F0" w:rsidRDefault="00E53128" w:rsidP="0088165E">
                        <w:pPr>
                          <w:jc w:val="left"/>
                          <w:rPr>
                            <w:rFonts w:eastAsia="Times New Roman" w:cs="Times New Roman"/>
                            <w:i/>
                            <w:iCs/>
                            <w:color w:val="000000"/>
                            <w:sz w:val="22"/>
                            <w:lang w:eastAsia="ro-RO"/>
                          </w:rPr>
                        </w:pPr>
                        <w:r w:rsidRPr="00AC08F0">
                          <w:rPr>
                            <w:rFonts w:eastAsia="Times New Roman" w:cs="Times New Roman"/>
                            <w:i/>
                            <w:iCs/>
                            <w:color w:val="000000"/>
                            <w:sz w:val="22"/>
                            <w:lang w:eastAsia="ro-RO"/>
                          </w:rPr>
                          <w:t>A075 Haliaeetus albicilla</w:t>
                        </w:r>
                      </w:p>
                    </w:tc>
                  </w:tr>
                  <w:tr w:rsidR="00E53128" w:rsidRPr="00AC08F0" w:rsidTr="0088165E">
                    <w:trPr>
                      <w:trHeight w:val="290"/>
                    </w:trPr>
                    <w:tc>
                      <w:tcPr>
                        <w:tcW w:w="3000" w:type="dxa"/>
                        <w:tcBorders>
                          <w:top w:val="nil"/>
                          <w:left w:val="nil"/>
                          <w:bottom w:val="nil"/>
                          <w:right w:val="nil"/>
                        </w:tcBorders>
                        <w:shd w:val="clear" w:color="auto" w:fill="auto"/>
                        <w:noWrap/>
                        <w:vAlign w:val="bottom"/>
                        <w:hideMark/>
                      </w:tcPr>
                      <w:p w:rsidR="00E53128" w:rsidRPr="00AC08F0" w:rsidRDefault="00E53128" w:rsidP="0088165E">
                        <w:pPr>
                          <w:jc w:val="left"/>
                          <w:rPr>
                            <w:rFonts w:eastAsia="Times New Roman" w:cs="Times New Roman"/>
                            <w:i/>
                            <w:iCs/>
                            <w:color w:val="000000"/>
                            <w:sz w:val="22"/>
                            <w:lang w:eastAsia="ro-RO"/>
                          </w:rPr>
                        </w:pPr>
                        <w:r w:rsidRPr="00AC08F0">
                          <w:rPr>
                            <w:rFonts w:eastAsia="Times New Roman" w:cs="Times New Roman"/>
                            <w:i/>
                            <w:iCs/>
                            <w:color w:val="000000"/>
                            <w:sz w:val="22"/>
                            <w:lang w:eastAsia="ro-RO"/>
                          </w:rPr>
                          <w:t>A092 Hieraaetus pennatus</w:t>
                        </w:r>
                      </w:p>
                    </w:tc>
                  </w:tr>
                  <w:tr w:rsidR="00E53128" w:rsidRPr="00AC08F0" w:rsidTr="0088165E">
                    <w:trPr>
                      <w:trHeight w:val="290"/>
                    </w:trPr>
                    <w:tc>
                      <w:tcPr>
                        <w:tcW w:w="3000" w:type="dxa"/>
                        <w:tcBorders>
                          <w:top w:val="nil"/>
                          <w:left w:val="nil"/>
                          <w:bottom w:val="nil"/>
                          <w:right w:val="nil"/>
                        </w:tcBorders>
                        <w:shd w:val="clear" w:color="auto" w:fill="auto"/>
                        <w:noWrap/>
                        <w:vAlign w:val="bottom"/>
                        <w:hideMark/>
                      </w:tcPr>
                      <w:p w:rsidR="00E53128" w:rsidRPr="00AC08F0" w:rsidRDefault="00E53128" w:rsidP="0088165E">
                        <w:pPr>
                          <w:jc w:val="left"/>
                          <w:rPr>
                            <w:rFonts w:eastAsia="Times New Roman" w:cs="Times New Roman"/>
                            <w:i/>
                            <w:iCs/>
                            <w:color w:val="000000"/>
                            <w:sz w:val="22"/>
                            <w:lang w:eastAsia="ro-RO"/>
                          </w:rPr>
                        </w:pPr>
                        <w:r w:rsidRPr="00AC08F0">
                          <w:rPr>
                            <w:rFonts w:eastAsia="Times New Roman" w:cs="Times New Roman"/>
                            <w:i/>
                            <w:iCs/>
                            <w:color w:val="000000"/>
                            <w:sz w:val="22"/>
                            <w:lang w:eastAsia="ro-RO"/>
                          </w:rPr>
                          <w:t>A242 Melanocorypha calandra</w:t>
                        </w:r>
                      </w:p>
                    </w:tc>
                  </w:tr>
                  <w:tr w:rsidR="00E53128" w:rsidRPr="00AC08F0" w:rsidTr="0088165E">
                    <w:trPr>
                      <w:trHeight w:val="290"/>
                    </w:trPr>
                    <w:tc>
                      <w:tcPr>
                        <w:tcW w:w="3000" w:type="dxa"/>
                        <w:tcBorders>
                          <w:top w:val="nil"/>
                          <w:left w:val="nil"/>
                          <w:bottom w:val="nil"/>
                          <w:right w:val="nil"/>
                        </w:tcBorders>
                        <w:shd w:val="clear" w:color="auto" w:fill="auto"/>
                        <w:noWrap/>
                        <w:vAlign w:val="bottom"/>
                        <w:hideMark/>
                      </w:tcPr>
                      <w:p w:rsidR="00E53128" w:rsidRPr="00AC08F0" w:rsidRDefault="00E53128" w:rsidP="0088165E">
                        <w:pPr>
                          <w:jc w:val="left"/>
                          <w:rPr>
                            <w:rFonts w:eastAsia="Times New Roman" w:cs="Times New Roman"/>
                            <w:i/>
                            <w:iCs/>
                            <w:color w:val="000000"/>
                            <w:sz w:val="22"/>
                            <w:lang w:eastAsia="ro-RO"/>
                          </w:rPr>
                        </w:pPr>
                        <w:r w:rsidRPr="00AC08F0">
                          <w:rPr>
                            <w:rFonts w:eastAsia="Times New Roman" w:cs="Times New Roman"/>
                            <w:i/>
                            <w:iCs/>
                            <w:color w:val="000000"/>
                            <w:sz w:val="22"/>
                            <w:lang w:eastAsia="ro-RO"/>
                          </w:rPr>
                          <w:t>A230 Merops apiaster</w:t>
                        </w:r>
                      </w:p>
                    </w:tc>
                  </w:tr>
                  <w:tr w:rsidR="00E53128" w:rsidRPr="00AC08F0" w:rsidTr="0088165E">
                    <w:trPr>
                      <w:trHeight w:val="290"/>
                    </w:trPr>
                    <w:tc>
                      <w:tcPr>
                        <w:tcW w:w="3000" w:type="dxa"/>
                        <w:tcBorders>
                          <w:top w:val="nil"/>
                          <w:left w:val="nil"/>
                          <w:bottom w:val="nil"/>
                          <w:right w:val="nil"/>
                        </w:tcBorders>
                        <w:shd w:val="clear" w:color="auto" w:fill="auto"/>
                        <w:noWrap/>
                        <w:vAlign w:val="bottom"/>
                        <w:hideMark/>
                      </w:tcPr>
                      <w:p w:rsidR="00E53128" w:rsidRPr="00AC08F0" w:rsidRDefault="00E53128" w:rsidP="0088165E">
                        <w:pPr>
                          <w:jc w:val="left"/>
                          <w:rPr>
                            <w:rFonts w:eastAsia="Times New Roman" w:cs="Times New Roman"/>
                            <w:i/>
                            <w:iCs/>
                            <w:color w:val="000000"/>
                            <w:sz w:val="22"/>
                            <w:lang w:eastAsia="ro-RO"/>
                          </w:rPr>
                        </w:pPr>
                        <w:r w:rsidRPr="00AC08F0">
                          <w:rPr>
                            <w:rFonts w:eastAsia="Times New Roman" w:cs="Times New Roman"/>
                            <w:i/>
                            <w:iCs/>
                            <w:color w:val="000000"/>
                            <w:sz w:val="22"/>
                            <w:lang w:eastAsia="ro-RO"/>
                          </w:rPr>
                          <w:t>A073 Milvus migrans</w:t>
                        </w:r>
                      </w:p>
                    </w:tc>
                  </w:tr>
                  <w:tr w:rsidR="00E53128" w:rsidRPr="00AC08F0" w:rsidTr="0088165E">
                    <w:trPr>
                      <w:trHeight w:val="290"/>
                    </w:trPr>
                    <w:tc>
                      <w:tcPr>
                        <w:tcW w:w="3000" w:type="dxa"/>
                        <w:tcBorders>
                          <w:top w:val="nil"/>
                          <w:left w:val="nil"/>
                          <w:bottom w:val="nil"/>
                          <w:right w:val="nil"/>
                        </w:tcBorders>
                        <w:shd w:val="clear" w:color="auto" w:fill="auto"/>
                        <w:noWrap/>
                        <w:vAlign w:val="bottom"/>
                        <w:hideMark/>
                      </w:tcPr>
                      <w:p w:rsidR="00E53128" w:rsidRPr="00AC08F0" w:rsidRDefault="00E53128" w:rsidP="0088165E">
                        <w:pPr>
                          <w:jc w:val="left"/>
                          <w:rPr>
                            <w:rFonts w:eastAsia="Times New Roman" w:cs="Times New Roman"/>
                            <w:i/>
                            <w:iCs/>
                            <w:color w:val="000000"/>
                            <w:sz w:val="22"/>
                            <w:lang w:eastAsia="ro-RO"/>
                          </w:rPr>
                        </w:pPr>
                        <w:r w:rsidRPr="00AC08F0">
                          <w:rPr>
                            <w:rFonts w:eastAsia="Times New Roman" w:cs="Times New Roman"/>
                            <w:i/>
                            <w:iCs/>
                            <w:color w:val="000000"/>
                            <w:sz w:val="22"/>
                            <w:lang w:eastAsia="ro-RO"/>
                          </w:rPr>
                          <w:t>A072 Pernis apivorus</w:t>
                        </w:r>
                      </w:p>
                    </w:tc>
                  </w:tr>
                  <w:tr w:rsidR="00E53128" w:rsidRPr="00AC08F0" w:rsidTr="0088165E">
                    <w:trPr>
                      <w:trHeight w:val="290"/>
                    </w:trPr>
                    <w:tc>
                      <w:tcPr>
                        <w:tcW w:w="3000" w:type="dxa"/>
                        <w:tcBorders>
                          <w:top w:val="nil"/>
                          <w:left w:val="nil"/>
                          <w:bottom w:val="nil"/>
                          <w:right w:val="nil"/>
                        </w:tcBorders>
                        <w:shd w:val="clear" w:color="auto" w:fill="auto"/>
                        <w:noWrap/>
                        <w:vAlign w:val="bottom"/>
                        <w:hideMark/>
                      </w:tcPr>
                      <w:p w:rsidR="00E53128" w:rsidRPr="00AC08F0" w:rsidRDefault="00E53128" w:rsidP="0088165E">
                        <w:pPr>
                          <w:jc w:val="left"/>
                          <w:rPr>
                            <w:rFonts w:eastAsia="Times New Roman" w:cs="Times New Roman"/>
                            <w:i/>
                            <w:iCs/>
                            <w:color w:val="000000"/>
                            <w:sz w:val="22"/>
                            <w:lang w:eastAsia="ro-RO"/>
                          </w:rPr>
                        </w:pPr>
                        <w:r w:rsidRPr="00AC08F0">
                          <w:rPr>
                            <w:rFonts w:eastAsia="Times New Roman" w:cs="Times New Roman"/>
                            <w:i/>
                            <w:iCs/>
                            <w:color w:val="000000"/>
                            <w:sz w:val="22"/>
                            <w:lang w:eastAsia="ro-RO"/>
                          </w:rPr>
                          <w:t>A283 Turdus merula</w:t>
                        </w:r>
                      </w:p>
                    </w:tc>
                  </w:tr>
                </w:tbl>
                <w:p w:rsidR="00E53128" w:rsidRPr="009475E6" w:rsidRDefault="00E53128" w:rsidP="0088165E">
                  <w:pPr>
                    <w:jc w:val="left"/>
                    <w:rPr>
                      <w:rFonts w:eastAsia="Times New Roman" w:cs="Times New Roman"/>
                      <w:i/>
                      <w:iCs/>
                      <w:szCs w:val="24"/>
                      <w:lang w:eastAsia="ro-RO"/>
                    </w:rPr>
                  </w:pPr>
                </w:p>
              </w:tc>
            </w:tr>
          </w:tbl>
          <w:p w:rsidR="00E53128" w:rsidRPr="00D70A9B" w:rsidRDefault="00E53128" w:rsidP="0088165E">
            <w:pPr>
              <w:rPr>
                <w:rFonts w:cs="Times New Roman"/>
                <w:i/>
                <w:iCs/>
                <w:szCs w:val="24"/>
              </w:rPr>
            </w:pPr>
          </w:p>
        </w:tc>
      </w:tr>
      <w:tr w:rsidR="00E53128" w:rsidRPr="00216B6C" w:rsidTr="0088165E">
        <w:trPr>
          <w:trHeight w:val="55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81"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F.2.</w:t>
            </w:r>
          </w:p>
        </w:tc>
        <w:tc>
          <w:tcPr>
            <w:tcW w:w="2975"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Localizarea</w:t>
            </w:r>
            <w:r>
              <w:rPr>
                <w:rFonts w:cs="Times New Roman"/>
                <w:szCs w:val="24"/>
              </w:rPr>
              <w:t xml:space="preserve"> </w:t>
            </w:r>
            <w:r w:rsidRPr="00216B6C">
              <w:rPr>
                <w:rFonts w:cs="Times New Roman"/>
                <w:szCs w:val="24"/>
              </w:rPr>
              <w:t>impactului</w:t>
            </w:r>
            <w:r>
              <w:rPr>
                <w:rFonts w:cs="Times New Roman"/>
                <w:szCs w:val="24"/>
              </w:rPr>
              <w:t xml:space="preserve"> </w:t>
            </w:r>
            <w:r w:rsidRPr="00216B6C">
              <w:rPr>
                <w:rFonts w:cs="Times New Roman"/>
                <w:szCs w:val="24"/>
              </w:rPr>
              <w:t>cauzat</w:t>
            </w:r>
            <w:r>
              <w:rPr>
                <w:rFonts w:cs="Times New Roman"/>
                <w:szCs w:val="24"/>
              </w:rPr>
              <w:t xml:space="preserve"> </w:t>
            </w:r>
            <w:r w:rsidRPr="00216B6C">
              <w:rPr>
                <w:rFonts w:cs="Times New Roman"/>
                <w:szCs w:val="24"/>
              </w:rPr>
              <w:t>de</w:t>
            </w:r>
            <w:r>
              <w:rPr>
                <w:rFonts w:cs="Times New Roman"/>
                <w:szCs w:val="24"/>
              </w:rPr>
              <w:t xml:space="preserve"> </w:t>
            </w:r>
            <w:r w:rsidRPr="00216B6C">
              <w:rPr>
                <w:rFonts w:cs="Times New Roman"/>
                <w:szCs w:val="24"/>
              </w:rPr>
              <w:t>amenințările</w:t>
            </w:r>
            <w:r>
              <w:rPr>
                <w:rFonts w:cs="Times New Roman"/>
                <w:szCs w:val="24"/>
              </w:rPr>
              <w:t xml:space="preserve"> </w:t>
            </w:r>
            <w:r w:rsidRPr="00216B6C">
              <w:rPr>
                <w:rFonts w:cs="Times New Roman"/>
                <w:szCs w:val="24"/>
              </w:rPr>
              <w:t>viitoare</w:t>
            </w:r>
            <w:r>
              <w:rPr>
                <w:rFonts w:cs="Times New Roman"/>
                <w:szCs w:val="24"/>
              </w:rPr>
              <w:t xml:space="preserve"> </w:t>
            </w:r>
            <w:r w:rsidRPr="00216B6C">
              <w:rPr>
                <w:rFonts w:cs="Times New Roman"/>
                <w:szCs w:val="24"/>
              </w:rPr>
              <w:t>asupra</w:t>
            </w:r>
            <w:r>
              <w:rPr>
                <w:rFonts w:cs="Times New Roman"/>
                <w:szCs w:val="24"/>
              </w:rPr>
              <w:t xml:space="preserve"> </w:t>
            </w:r>
            <w:r w:rsidRPr="00216B6C">
              <w:rPr>
                <w:rFonts w:cs="Times New Roman"/>
                <w:szCs w:val="24"/>
              </w:rPr>
              <w:t>speciei</w:t>
            </w:r>
            <w:r>
              <w:rPr>
                <w:rFonts w:cs="Times New Roman"/>
                <w:szCs w:val="24"/>
              </w:rPr>
              <w:t xml:space="preserve"> </w:t>
            </w:r>
            <w:r w:rsidRPr="00216B6C">
              <w:rPr>
                <w:rFonts w:cs="Times New Roman"/>
                <w:szCs w:val="24"/>
              </w:rPr>
              <w:t>[geometrie]</w:t>
            </w:r>
          </w:p>
        </w:tc>
        <w:tc>
          <w:tcPr>
            <w:tcW w:w="3705" w:type="dxa"/>
            <w:tcBorders>
              <w:top w:val="single" w:sz="6" w:space="0" w:color="333333"/>
              <w:left w:val="single" w:sz="6" w:space="0" w:color="333333"/>
              <w:bottom w:val="single" w:sz="6" w:space="0" w:color="333333"/>
              <w:right w:val="single" w:sz="6" w:space="0" w:color="333333"/>
            </w:tcBorders>
            <w:hideMark/>
          </w:tcPr>
          <w:p w:rsidR="00E53128" w:rsidRPr="00734096" w:rsidRDefault="009A3755" w:rsidP="0088165E">
            <w:pPr>
              <w:rPr>
                <w:rFonts w:cs="Times New Roman"/>
                <w:color w:val="FF0000"/>
                <w:szCs w:val="24"/>
              </w:rPr>
            </w:pPr>
            <w:r w:rsidRPr="009A3755">
              <w:rPr>
                <w:rFonts w:cs="Times New Roman"/>
                <w:szCs w:val="24"/>
              </w:rPr>
              <w:t>Harta distribuției impactului asupra speciilor este reprezentată în anexa 3.23</w:t>
            </w:r>
          </w:p>
        </w:tc>
      </w:tr>
      <w:tr w:rsidR="00E53128" w:rsidRPr="00216B6C" w:rsidTr="0088165E">
        <w:trPr>
          <w:trHeight w:val="55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81"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F.3.</w:t>
            </w:r>
          </w:p>
        </w:tc>
        <w:tc>
          <w:tcPr>
            <w:tcW w:w="2975" w:type="dxa"/>
            <w:tcBorders>
              <w:top w:val="single" w:sz="6" w:space="0" w:color="333333"/>
              <w:left w:val="single" w:sz="6" w:space="0" w:color="333333"/>
              <w:bottom w:val="single" w:sz="6" w:space="0" w:color="333333"/>
              <w:right w:val="single" w:sz="6" w:space="0" w:color="333333"/>
            </w:tcBorders>
            <w:shd w:val="clear" w:color="auto" w:fill="auto"/>
            <w:hideMark/>
          </w:tcPr>
          <w:p w:rsidR="00E53128" w:rsidRPr="00216B6C" w:rsidRDefault="00E53128" w:rsidP="0088165E">
            <w:pPr>
              <w:rPr>
                <w:rFonts w:cs="Times New Roman"/>
                <w:szCs w:val="24"/>
              </w:rPr>
            </w:pPr>
            <w:r w:rsidRPr="00216B6C">
              <w:rPr>
                <w:rFonts w:cs="Times New Roman"/>
                <w:szCs w:val="24"/>
              </w:rPr>
              <w:t>Localizarea</w:t>
            </w:r>
            <w:r>
              <w:rPr>
                <w:rFonts w:cs="Times New Roman"/>
                <w:szCs w:val="24"/>
              </w:rPr>
              <w:t xml:space="preserve"> </w:t>
            </w:r>
            <w:r w:rsidRPr="00216B6C">
              <w:rPr>
                <w:rFonts w:cs="Times New Roman"/>
                <w:szCs w:val="24"/>
              </w:rPr>
              <w:t>impactului</w:t>
            </w:r>
            <w:r>
              <w:rPr>
                <w:rFonts w:cs="Times New Roman"/>
                <w:szCs w:val="24"/>
              </w:rPr>
              <w:t xml:space="preserve"> </w:t>
            </w:r>
            <w:r w:rsidRPr="00216B6C">
              <w:rPr>
                <w:rFonts w:cs="Times New Roman"/>
                <w:szCs w:val="24"/>
              </w:rPr>
              <w:t>cauzat</w:t>
            </w:r>
            <w:r>
              <w:rPr>
                <w:rFonts w:cs="Times New Roman"/>
                <w:szCs w:val="24"/>
              </w:rPr>
              <w:t xml:space="preserve"> </w:t>
            </w:r>
            <w:r w:rsidRPr="00216B6C">
              <w:rPr>
                <w:rFonts w:cs="Times New Roman"/>
                <w:szCs w:val="24"/>
              </w:rPr>
              <w:t>de</w:t>
            </w:r>
            <w:r>
              <w:rPr>
                <w:rFonts w:cs="Times New Roman"/>
                <w:szCs w:val="24"/>
              </w:rPr>
              <w:t xml:space="preserve"> </w:t>
            </w:r>
            <w:r w:rsidRPr="00216B6C">
              <w:rPr>
                <w:rFonts w:cs="Times New Roman"/>
                <w:szCs w:val="24"/>
              </w:rPr>
              <w:t>amenințările</w:t>
            </w:r>
            <w:r>
              <w:rPr>
                <w:rFonts w:cs="Times New Roman"/>
                <w:szCs w:val="24"/>
              </w:rPr>
              <w:t xml:space="preserve"> </w:t>
            </w:r>
            <w:r w:rsidRPr="00216B6C">
              <w:rPr>
                <w:rFonts w:cs="Times New Roman"/>
                <w:szCs w:val="24"/>
              </w:rPr>
              <w:t>viitoare</w:t>
            </w:r>
            <w:r>
              <w:rPr>
                <w:rFonts w:cs="Times New Roman"/>
                <w:szCs w:val="24"/>
              </w:rPr>
              <w:t xml:space="preserve"> </w:t>
            </w:r>
            <w:r w:rsidRPr="00216B6C">
              <w:rPr>
                <w:rFonts w:cs="Times New Roman"/>
                <w:szCs w:val="24"/>
              </w:rPr>
              <w:t>asupra</w:t>
            </w:r>
            <w:r>
              <w:rPr>
                <w:rFonts w:cs="Times New Roman"/>
                <w:szCs w:val="24"/>
              </w:rPr>
              <w:t xml:space="preserve"> </w:t>
            </w:r>
            <w:r w:rsidRPr="00216B6C">
              <w:rPr>
                <w:rFonts w:cs="Times New Roman"/>
                <w:szCs w:val="24"/>
              </w:rPr>
              <w:t>speciei</w:t>
            </w:r>
            <w:r>
              <w:rPr>
                <w:rFonts w:cs="Times New Roman"/>
                <w:szCs w:val="24"/>
              </w:rPr>
              <w:t xml:space="preserve"> </w:t>
            </w:r>
            <w:r w:rsidRPr="00216B6C">
              <w:rPr>
                <w:rFonts w:cs="Times New Roman"/>
                <w:szCs w:val="24"/>
              </w:rPr>
              <w:t>[descriere]</w:t>
            </w:r>
          </w:p>
        </w:tc>
        <w:tc>
          <w:tcPr>
            <w:tcW w:w="3705"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Pr>
                <w:rFonts w:cs="Times New Roman"/>
                <w:szCs w:val="24"/>
              </w:rPr>
              <w:t>Această amenințare a fost identificată la nivelul întregului sit.</w:t>
            </w:r>
          </w:p>
        </w:tc>
      </w:tr>
      <w:tr w:rsidR="00E53128" w:rsidRPr="00216B6C" w:rsidTr="0088165E">
        <w:trPr>
          <w:trHeight w:val="55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81"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F.4.</w:t>
            </w:r>
          </w:p>
        </w:tc>
        <w:tc>
          <w:tcPr>
            <w:tcW w:w="2975"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Intensitatea</w:t>
            </w:r>
            <w:r>
              <w:rPr>
                <w:rFonts w:cs="Times New Roman"/>
                <w:szCs w:val="24"/>
              </w:rPr>
              <w:t xml:space="preserve"> </w:t>
            </w:r>
            <w:r w:rsidRPr="00216B6C">
              <w:rPr>
                <w:rFonts w:cs="Times New Roman"/>
                <w:szCs w:val="24"/>
              </w:rPr>
              <w:t>localizata</w:t>
            </w:r>
            <w:r>
              <w:rPr>
                <w:rFonts w:cs="Times New Roman"/>
                <w:szCs w:val="24"/>
              </w:rPr>
              <w:t xml:space="preserve"> </w:t>
            </w:r>
            <w:r w:rsidRPr="00216B6C">
              <w:rPr>
                <w:rFonts w:cs="Times New Roman"/>
                <w:szCs w:val="24"/>
              </w:rPr>
              <w:t>a</w:t>
            </w:r>
            <w:r>
              <w:rPr>
                <w:rFonts w:cs="Times New Roman"/>
                <w:szCs w:val="24"/>
              </w:rPr>
              <w:t xml:space="preserve"> </w:t>
            </w:r>
            <w:r w:rsidRPr="00216B6C">
              <w:rPr>
                <w:rFonts w:cs="Times New Roman"/>
                <w:szCs w:val="24"/>
              </w:rPr>
              <w:t>impactului</w:t>
            </w:r>
            <w:r>
              <w:rPr>
                <w:rFonts w:cs="Times New Roman"/>
                <w:szCs w:val="24"/>
              </w:rPr>
              <w:t xml:space="preserve"> </w:t>
            </w:r>
            <w:r w:rsidRPr="00216B6C">
              <w:rPr>
                <w:rFonts w:cs="Times New Roman"/>
                <w:szCs w:val="24"/>
              </w:rPr>
              <w:t>cauzat</w:t>
            </w:r>
            <w:r>
              <w:rPr>
                <w:rFonts w:cs="Times New Roman"/>
                <w:szCs w:val="24"/>
              </w:rPr>
              <w:t xml:space="preserve"> </w:t>
            </w:r>
            <w:r w:rsidRPr="00216B6C">
              <w:rPr>
                <w:rFonts w:cs="Times New Roman"/>
                <w:szCs w:val="24"/>
              </w:rPr>
              <w:t>de</w:t>
            </w:r>
            <w:r>
              <w:rPr>
                <w:rFonts w:cs="Times New Roman"/>
                <w:szCs w:val="24"/>
              </w:rPr>
              <w:t xml:space="preserve"> </w:t>
            </w:r>
            <w:r w:rsidRPr="00216B6C">
              <w:rPr>
                <w:rFonts w:cs="Times New Roman"/>
                <w:szCs w:val="24"/>
              </w:rPr>
              <w:t>amenințările</w:t>
            </w:r>
            <w:r>
              <w:rPr>
                <w:rFonts w:cs="Times New Roman"/>
                <w:szCs w:val="24"/>
              </w:rPr>
              <w:t xml:space="preserve"> </w:t>
            </w:r>
            <w:r w:rsidRPr="00216B6C">
              <w:rPr>
                <w:rFonts w:cs="Times New Roman"/>
                <w:szCs w:val="24"/>
              </w:rPr>
              <w:t>viitoare</w:t>
            </w:r>
            <w:r>
              <w:rPr>
                <w:rFonts w:cs="Times New Roman"/>
                <w:szCs w:val="24"/>
              </w:rPr>
              <w:t xml:space="preserve"> </w:t>
            </w:r>
            <w:r w:rsidRPr="00216B6C">
              <w:rPr>
                <w:rFonts w:cs="Times New Roman"/>
                <w:szCs w:val="24"/>
              </w:rPr>
              <w:t>asupra</w:t>
            </w:r>
            <w:r>
              <w:rPr>
                <w:rFonts w:cs="Times New Roman"/>
                <w:szCs w:val="24"/>
              </w:rPr>
              <w:t xml:space="preserve"> </w:t>
            </w:r>
            <w:r w:rsidRPr="00216B6C">
              <w:rPr>
                <w:rFonts w:cs="Times New Roman"/>
                <w:szCs w:val="24"/>
              </w:rPr>
              <w:t>speciei</w:t>
            </w:r>
          </w:p>
        </w:tc>
        <w:tc>
          <w:tcPr>
            <w:tcW w:w="3705" w:type="dxa"/>
            <w:tcBorders>
              <w:top w:val="single" w:sz="6" w:space="0" w:color="333333"/>
              <w:left w:val="single" w:sz="6" w:space="0" w:color="333333"/>
              <w:bottom w:val="single" w:sz="6" w:space="0" w:color="333333"/>
              <w:right w:val="single" w:sz="6" w:space="0" w:color="333333"/>
            </w:tcBorders>
            <w:hideMark/>
          </w:tcPr>
          <w:p w:rsidR="00E53128" w:rsidRPr="002351FE" w:rsidRDefault="00E53128" w:rsidP="00E53128">
            <w:pPr>
              <w:pStyle w:val="ListParagraph"/>
              <w:numPr>
                <w:ilvl w:val="0"/>
                <w:numId w:val="12"/>
              </w:numPr>
              <w:spacing w:after="0" w:line="240" w:lineRule="auto"/>
              <w:jc w:val="both"/>
              <w:rPr>
                <w:rFonts w:cs="Times New Roman"/>
                <w:szCs w:val="24"/>
              </w:rPr>
            </w:pPr>
            <w:r>
              <w:rPr>
                <w:rFonts w:cs="Times New Roman"/>
                <w:szCs w:val="24"/>
              </w:rPr>
              <w:t>scăzută</w:t>
            </w:r>
          </w:p>
        </w:tc>
      </w:tr>
      <w:tr w:rsidR="00E53128" w:rsidRPr="00216B6C" w:rsidTr="0088165E">
        <w:trPr>
          <w:trHeight w:val="34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81"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F.5.</w:t>
            </w:r>
          </w:p>
        </w:tc>
        <w:tc>
          <w:tcPr>
            <w:tcW w:w="2975"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Confidențialitate</w:t>
            </w:r>
          </w:p>
        </w:tc>
        <w:tc>
          <w:tcPr>
            <w:tcW w:w="3705" w:type="dxa"/>
            <w:tcBorders>
              <w:top w:val="single" w:sz="6" w:space="0" w:color="333333"/>
              <w:left w:val="single" w:sz="6" w:space="0" w:color="333333"/>
              <w:bottom w:val="single" w:sz="6" w:space="0" w:color="333333"/>
              <w:right w:val="single" w:sz="6" w:space="0" w:color="333333"/>
            </w:tcBorders>
          </w:tcPr>
          <w:p w:rsidR="00E53128" w:rsidRPr="00216B6C" w:rsidRDefault="00E53128" w:rsidP="0088165E">
            <w:pPr>
              <w:rPr>
                <w:rFonts w:cs="Times New Roman"/>
                <w:szCs w:val="24"/>
              </w:rPr>
            </w:pPr>
            <w:r>
              <w:rPr>
                <w:rFonts w:cs="Times New Roman"/>
                <w:szCs w:val="24"/>
              </w:rPr>
              <w:t>Publică</w:t>
            </w:r>
          </w:p>
        </w:tc>
      </w:tr>
      <w:tr w:rsidR="00E53128" w:rsidRPr="00216B6C" w:rsidTr="0088165E">
        <w:trPr>
          <w:trHeight w:val="360"/>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81"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F.6.</w:t>
            </w:r>
          </w:p>
        </w:tc>
        <w:tc>
          <w:tcPr>
            <w:tcW w:w="2975"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Detalii</w:t>
            </w:r>
          </w:p>
        </w:tc>
        <w:tc>
          <w:tcPr>
            <w:tcW w:w="3705" w:type="dxa"/>
            <w:tcBorders>
              <w:top w:val="single" w:sz="6" w:space="0" w:color="333333"/>
              <w:left w:val="single" w:sz="6" w:space="0" w:color="333333"/>
              <w:bottom w:val="single" w:sz="6" w:space="0" w:color="333333"/>
              <w:right w:val="single" w:sz="6" w:space="0" w:color="333333"/>
            </w:tcBorders>
            <w:hideMark/>
          </w:tcPr>
          <w:p w:rsidR="00E53128" w:rsidRPr="005F5658" w:rsidRDefault="00E53128" w:rsidP="0088165E">
            <w:pPr>
              <w:rPr>
                <w:rFonts w:cs="Times New Roman"/>
                <w:szCs w:val="24"/>
              </w:rPr>
            </w:pPr>
            <w:r>
              <w:rPr>
                <w:rFonts w:cs="Times New Roman"/>
                <w:szCs w:val="24"/>
              </w:rPr>
              <w:t>Această amenințare are efect indirect asupra speciilor de păsări, prin deranjul generat de partidele de vânătoare.</w:t>
            </w:r>
          </w:p>
        </w:tc>
      </w:tr>
    </w:tbl>
    <w:p w:rsidR="00E53128" w:rsidRDefault="00E53128" w:rsidP="00E53128">
      <w:pPr>
        <w:rPr>
          <w:color w:val="333333"/>
        </w:rPr>
      </w:pPr>
    </w:p>
    <w:tbl>
      <w:tblPr>
        <w:tblW w:w="7575" w:type="dxa"/>
        <w:jc w:val="center"/>
        <w:tblCellMar>
          <w:top w:w="15" w:type="dxa"/>
          <w:left w:w="15" w:type="dxa"/>
          <w:bottom w:w="15" w:type="dxa"/>
          <w:right w:w="15" w:type="dxa"/>
        </w:tblCellMar>
        <w:tblLook w:val="04A0" w:firstRow="1" w:lastRow="0" w:firstColumn="1" w:lastColumn="0" w:noHBand="0" w:noVBand="1"/>
      </w:tblPr>
      <w:tblGrid>
        <w:gridCol w:w="222"/>
        <w:gridCol w:w="852"/>
        <w:gridCol w:w="2844"/>
        <w:gridCol w:w="3657"/>
      </w:tblGrid>
      <w:tr w:rsidR="00E53128" w:rsidRPr="00216B6C" w:rsidTr="0088165E">
        <w:trPr>
          <w:trHeight w:val="1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color w:val="333333"/>
                <w:szCs w:val="24"/>
              </w:rPr>
            </w:pPr>
          </w:p>
        </w:tc>
        <w:tc>
          <w:tcPr>
            <w:tcW w:w="0" w:type="auto"/>
            <w:vAlign w:val="center"/>
            <w:hideMark/>
          </w:tcPr>
          <w:p w:rsidR="00E53128" w:rsidRPr="00216B6C" w:rsidRDefault="00E53128" w:rsidP="0088165E">
            <w:pPr>
              <w:rPr>
                <w:rFonts w:cs="Times New Roman"/>
                <w:szCs w:val="24"/>
              </w:rPr>
            </w:pPr>
          </w:p>
        </w:tc>
        <w:tc>
          <w:tcPr>
            <w:tcW w:w="2975" w:type="dxa"/>
            <w:vAlign w:val="center"/>
            <w:hideMark/>
          </w:tcPr>
          <w:p w:rsidR="00E53128" w:rsidRPr="00216B6C" w:rsidRDefault="00E53128" w:rsidP="0088165E">
            <w:pPr>
              <w:rPr>
                <w:rFonts w:cs="Times New Roman"/>
                <w:szCs w:val="24"/>
              </w:rPr>
            </w:pPr>
          </w:p>
        </w:tc>
        <w:tc>
          <w:tcPr>
            <w:tcW w:w="3705" w:type="dxa"/>
            <w:vAlign w:val="center"/>
            <w:hideMark/>
          </w:tcPr>
          <w:p w:rsidR="00E53128" w:rsidRPr="00216B6C" w:rsidRDefault="00E53128" w:rsidP="0088165E">
            <w:pPr>
              <w:rPr>
                <w:rFonts w:cs="Times New Roman"/>
                <w:szCs w:val="24"/>
              </w:rPr>
            </w:pPr>
          </w:p>
        </w:tc>
      </w:tr>
      <w:tr w:rsidR="00E53128" w:rsidRPr="00216B6C" w:rsidTr="0088165E">
        <w:trPr>
          <w:trHeight w:val="34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81" w:type="dxa"/>
            <w:tcBorders>
              <w:top w:val="single" w:sz="6" w:space="0" w:color="333333"/>
              <w:left w:val="single" w:sz="6" w:space="0" w:color="333333"/>
              <w:bottom w:val="single" w:sz="6" w:space="0" w:color="333333"/>
              <w:right w:val="single" w:sz="6" w:space="0" w:color="333333"/>
            </w:tcBorders>
            <w:vAlign w:val="center"/>
            <w:hideMark/>
          </w:tcPr>
          <w:p w:rsidR="00E53128" w:rsidRPr="00216B6C" w:rsidRDefault="00E53128" w:rsidP="0088165E">
            <w:pPr>
              <w:rPr>
                <w:rFonts w:cs="Times New Roman"/>
                <w:szCs w:val="24"/>
              </w:rPr>
            </w:pPr>
            <w:r w:rsidRPr="00216B6C">
              <w:rPr>
                <w:rFonts w:cs="Times New Roman"/>
                <w:szCs w:val="24"/>
              </w:rPr>
              <w:t>Cod</w:t>
            </w:r>
          </w:p>
        </w:tc>
        <w:tc>
          <w:tcPr>
            <w:tcW w:w="2975" w:type="dxa"/>
            <w:tcBorders>
              <w:top w:val="single" w:sz="6" w:space="0" w:color="333333"/>
              <w:left w:val="single" w:sz="6" w:space="0" w:color="333333"/>
              <w:bottom w:val="single" w:sz="6" w:space="0" w:color="333333"/>
              <w:right w:val="single" w:sz="6" w:space="0" w:color="333333"/>
            </w:tcBorders>
            <w:vAlign w:val="center"/>
            <w:hideMark/>
          </w:tcPr>
          <w:p w:rsidR="00E53128" w:rsidRPr="00216B6C" w:rsidRDefault="00E53128" w:rsidP="0088165E">
            <w:pPr>
              <w:rPr>
                <w:rFonts w:cs="Times New Roman"/>
                <w:szCs w:val="24"/>
              </w:rPr>
            </w:pPr>
            <w:r w:rsidRPr="00216B6C">
              <w:rPr>
                <w:rFonts w:cs="Times New Roman"/>
                <w:szCs w:val="24"/>
              </w:rPr>
              <w:t>Parametru</w:t>
            </w:r>
          </w:p>
        </w:tc>
        <w:tc>
          <w:tcPr>
            <w:tcW w:w="3705" w:type="dxa"/>
            <w:tcBorders>
              <w:top w:val="single" w:sz="6" w:space="0" w:color="333333"/>
              <w:left w:val="single" w:sz="6" w:space="0" w:color="333333"/>
              <w:bottom w:val="single" w:sz="6" w:space="0" w:color="333333"/>
              <w:right w:val="single" w:sz="6" w:space="0" w:color="333333"/>
            </w:tcBorders>
            <w:vAlign w:val="center"/>
            <w:hideMark/>
          </w:tcPr>
          <w:p w:rsidR="00E53128" w:rsidRPr="00216B6C" w:rsidRDefault="00E53128" w:rsidP="0088165E">
            <w:pPr>
              <w:rPr>
                <w:rFonts w:cs="Times New Roman"/>
                <w:szCs w:val="24"/>
              </w:rPr>
            </w:pPr>
            <w:r w:rsidRPr="00216B6C">
              <w:rPr>
                <w:rFonts w:cs="Times New Roman"/>
                <w:szCs w:val="24"/>
              </w:rPr>
              <w:t>Descriere</w:t>
            </w:r>
          </w:p>
        </w:tc>
      </w:tr>
      <w:tr w:rsidR="00E53128" w:rsidRPr="00216B6C" w:rsidTr="0088165E">
        <w:trPr>
          <w:trHeight w:val="34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81"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E.1.</w:t>
            </w:r>
          </w:p>
        </w:tc>
        <w:tc>
          <w:tcPr>
            <w:tcW w:w="2975"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Amenințare</w:t>
            </w:r>
            <w:r>
              <w:rPr>
                <w:rFonts w:cs="Times New Roman"/>
                <w:szCs w:val="24"/>
              </w:rPr>
              <w:t xml:space="preserve"> </w:t>
            </w:r>
            <w:r w:rsidRPr="00216B6C">
              <w:rPr>
                <w:rFonts w:cs="Times New Roman"/>
                <w:szCs w:val="24"/>
              </w:rPr>
              <w:t>viitoare</w:t>
            </w:r>
          </w:p>
        </w:tc>
        <w:tc>
          <w:tcPr>
            <w:tcW w:w="3705"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F25F0">
              <w:rPr>
                <w:rFonts w:cs="Times New Roman"/>
                <w:szCs w:val="24"/>
              </w:rPr>
              <w:t>J01.01</w:t>
            </w:r>
            <w:r>
              <w:rPr>
                <w:rFonts w:cs="Times New Roman"/>
                <w:szCs w:val="24"/>
              </w:rPr>
              <w:t xml:space="preserve"> Incendii</w:t>
            </w:r>
          </w:p>
        </w:tc>
      </w:tr>
      <w:tr w:rsidR="00E53128" w:rsidRPr="00216B6C" w:rsidTr="0088165E">
        <w:tblPrEx>
          <w:tblCellMar>
            <w:left w:w="108" w:type="dxa"/>
            <w:right w:w="108" w:type="dxa"/>
          </w:tblCellMar>
        </w:tblPrEx>
        <w:trPr>
          <w:trHeight w:val="345"/>
          <w:jc w:val="center"/>
        </w:trPr>
        <w:tc>
          <w:tcPr>
            <w:tcW w:w="14" w:type="dxa"/>
            <w:vAlign w:val="center"/>
            <w:hideMark/>
          </w:tcPr>
          <w:p w:rsidR="00E53128" w:rsidRPr="00216B6C" w:rsidRDefault="00E53128" w:rsidP="0088165E">
            <w:pPr>
              <w:rPr>
                <w:rFonts w:cs="Times New Roman"/>
                <w:szCs w:val="24"/>
              </w:rPr>
            </w:pPr>
          </w:p>
        </w:tc>
        <w:tc>
          <w:tcPr>
            <w:tcW w:w="881"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F.1.</w:t>
            </w:r>
          </w:p>
        </w:tc>
        <w:tc>
          <w:tcPr>
            <w:tcW w:w="2975"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Specia</w:t>
            </w:r>
          </w:p>
        </w:tc>
        <w:tc>
          <w:tcPr>
            <w:tcW w:w="3705" w:type="dxa"/>
            <w:tcBorders>
              <w:top w:val="single" w:sz="6" w:space="0" w:color="333333"/>
              <w:left w:val="single" w:sz="6" w:space="0" w:color="333333"/>
              <w:bottom w:val="single" w:sz="6" w:space="0" w:color="333333"/>
              <w:right w:val="single" w:sz="6" w:space="0" w:color="333333"/>
            </w:tcBorders>
          </w:tcPr>
          <w:tbl>
            <w:tblPr>
              <w:tblW w:w="3000" w:type="dxa"/>
              <w:tblLook w:val="04A0" w:firstRow="1" w:lastRow="0" w:firstColumn="1" w:lastColumn="0" w:noHBand="0" w:noVBand="1"/>
            </w:tblPr>
            <w:tblGrid>
              <w:gridCol w:w="3000"/>
            </w:tblGrid>
            <w:tr w:rsidR="00E53128" w:rsidRPr="00AC08F0" w:rsidTr="0088165E">
              <w:trPr>
                <w:trHeight w:val="290"/>
              </w:trPr>
              <w:tc>
                <w:tcPr>
                  <w:tcW w:w="3000" w:type="dxa"/>
                  <w:tcBorders>
                    <w:top w:val="nil"/>
                    <w:left w:val="nil"/>
                    <w:bottom w:val="nil"/>
                    <w:right w:val="nil"/>
                  </w:tcBorders>
                  <w:shd w:val="clear" w:color="auto" w:fill="auto"/>
                  <w:noWrap/>
                  <w:vAlign w:val="bottom"/>
                  <w:hideMark/>
                </w:tcPr>
                <w:p w:rsidR="00E53128" w:rsidRPr="00AC08F0" w:rsidRDefault="00E53128" w:rsidP="0088165E">
                  <w:pPr>
                    <w:jc w:val="left"/>
                    <w:rPr>
                      <w:rFonts w:eastAsia="Times New Roman" w:cs="Times New Roman"/>
                      <w:i/>
                      <w:iCs/>
                      <w:color w:val="000000"/>
                      <w:sz w:val="22"/>
                      <w:lang w:eastAsia="ro-RO"/>
                    </w:rPr>
                  </w:pPr>
                  <w:r w:rsidRPr="00AC08F0">
                    <w:rPr>
                      <w:rFonts w:eastAsia="Times New Roman" w:cs="Times New Roman"/>
                      <w:i/>
                      <w:iCs/>
                      <w:color w:val="000000"/>
                      <w:sz w:val="22"/>
                      <w:lang w:eastAsia="ro-RO"/>
                    </w:rPr>
                    <w:t>A402 Accipiter brevipes</w:t>
                  </w:r>
                </w:p>
              </w:tc>
            </w:tr>
            <w:tr w:rsidR="00E53128" w:rsidRPr="00AC08F0" w:rsidTr="0088165E">
              <w:trPr>
                <w:trHeight w:val="290"/>
              </w:trPr>
              <w:tc>
                <w:tcPr>
                  <w:tcW w:w="3000" w:type="dxa"/>
                  <w:tcBorders>
                    <w:top w:val="nil"/>
                    <w:left w:val="nil"/>
                    <w:bottom w:val="nil"/>
                    <w:right w:val="nil"/>
                  </w:tcBorders>
                  <w:shd w:val="clear" w:color="auto" w:fill="auto"/>
                  <w:noWrap/>
                  <w:vAlign w:val="bottom"/>
                  <w:hideMark/>
                </w:tcPr>
                <w:p w:rsidR="00E53128" w:rsidRPr="00AC08F0" w:rsidRDefault="00E53128" w:rsidP="0088165E">
                  <w:pPr>
                    <w:jc w:val="left"/>
                    <w:rPr>
                      <w:rFonts w:eastAsia="Times New Roman" w:cs="Times New Roman"/>
                      <w:i/>
                      <w:iCs/>
                      <w:color w:val="000000"/>
                      <w:sz w:val="22"/>
                      <w:lang w:eastAsia="ro-RO"/>
                    </w:rPr>
                  </w:pPr>
                  <w:r w:rsidRPr="00AC08F0">
                    <w:rPr>
                      <w:rFonts w:eastAsia="Times New Roman" w:cs="Times New Roman"/>
                      <w:i/>
                      <w:iCs/>
                      <w:color w:val="000000"/>
                      <w:sz w:val="22"/>
                      <w:lang w:eastAsia="ro-RO"/>
                    </w:rPr>
                    <w:t>A247 Alauda arvensis</w:t>
                  </w:r>
                </w:p>
              </w:tc>
            </w:tr>
            <w:tr w:rsidR="00E53128" w:rsidRPr="00AC08F0" w:rsidTr="0088165E">
              <w:trPr>
                <w:trHeight w:val="290"/>
              </w:trPr>
              <w:tc>
                <w:tcPr>
                  <w:tcW w:w="3000" w:type="dxa"/>
                  <w:tcBorders>
                    <w:top w:val="nil"/>
                    <w:left w:val="nil"/>
                    <w:bottom w:val="nil"/>
                    <w:right w:val="nil"/>
                  </w:tcBorders>
                  <w:shd w:val="clear" w:color="auto" w:fill="auto"/>
                  <w:noWrap/>
                  <w:vAlign w:val="bottom"/>
                  <w:hideMark/>
                </w:tcPr>
                <w:p w:rsidR="00E53128" w:rsidRPr="00AC08F0" w:rsidRDefault="00E53128" w:rsidP="0088165E">
                  <w:pPr>
                    <w:jc w:val="left"/>
                    <w:rPr>
                      <w:rFonts w:eastAsia="Times New Roman" w:cs="Times New Roman"/>
                      <w:i/>
                      <w:iCs/>
                      <w:color w:val="000000"/>
                      <w:sz w:val="22"/>
                      <w:lang w:eastAsia="ro-RO"/>
                    </w:rPr>
                  </w:pPr>
                  <w:r w:rsidRPr="00AC08F0">
                    <w:rPr>
                      <w:rFonts w:eastAsia="Times New Roman" w:cs="Times New Roman"/>
                      <w:i/>
                      <w:iCs/>
                      <w:color w:val="000000"/>
                      <w:sz w:val="22"/>
                      <w:lang w:eastAsia="ro-RO"/>
                    </w:rPr>
                    <w:t>A255 Anthus campestris</w:t>
                  </w:r>
                </w:p>
              </w:tc>
            </w:tr>
            <w:tr w:rsidR="00E53128" w:rsidRPr="00AC08F0" w:rsidTr="0088165E">
              <w:trPr>
                <w:trHeight w:val="290"/>
              </w:trPr>
              <w:tc>
                <w:tcPr>
                  <w:tcW w:w="3000" w:type="dxa"/>
                  <w:tcBorders>
                    <w:top w:val="nil"/>
                    <w:left w:val="nil"/>
                    <w:bottom w:val="nil"/>
                    <w:right w:val="nil"/>
                  </w:tcBorders>
                  <w:shd w:val="clear" w:color="auto" w:fill="auto"/>
                  <w:noWrap/>
                  <w:vAlign w:val="bottom"/>
                  <w:hideMark/>
                </w:tcPr>
                <w:p w:rsidR="00E53128" w:rsidRPr="00AC08F0" w:rsidRDefault="00E53128" w:rsidP="0088165E">
                  <w:pPr>
                    <w:jc w:val="left"/>
                    <w:rPr>
                      <w:rFonts w:eastAsia="Times New Roman" w:cs="Times New Roman"/>
                      <w:i/>
                      <w:iCs/>
                      <w:color w:val="000000"/>
                      <w:sz w:val="22"/>
                      <w:lang w:eastAsia="ro-RO"/>
                    </w:rPr>
                  </w:pPr>
                  <w:r w:rsidRPr="00AC08F0">
                    <w:rPr>
                      <w:rFonts w:eastAsia="Times New Roman" w:cs="Times New Roman"/>
                      <w:i/>
                      <w:iCs/>
                      <w:color w:val="000000"/>
                      <w:sz w:val="22"/>
                      <w:lang w:eastAsia="ro-RO"/>
                    </w:rPr>
                    <w:t>A089 Aquila pomarina</w:t>
                  </w:r>
                </w:p>
              </w:tc>
            </w:tr>
            <w:tr w:rsidR="00E53128" w:rsidRPr="00AC08F0" w:rsidTr="0088165E">
              <w:trPr>
                <w:trHeight w:val="290"/>
              </w:trPr>
              <w:tc>
                <w:tcPr>
                  <w:tcW w:w="3000" w:type="dxa"/>
                  <w:tcBorders>
                    <w:top w:val="nil"/>
                    <w:left w:val="nil"/>
                    <w:bottom w:val="nil"/>
                    <w:right w:val="nil"/>
                  </w:tcBorders>
                  <w:shd w:val="clear" w:color="auto" w:fill="auto"/>
                  <w:noWrap/>
                  <w:vAlign w:val="bottom"/>
                  <w:hideMark/>
                </w:tcPr>
                <w:p w:rsidR="00E53128" w:rsidRPr="00AC08F0" w:rsidRDefault="00E53128" w:rsidP="0088165E">
                  <w:pPr>
                    <w:jc w:val="left"/>
                    <w:rPr>
                      <w:rFonts w:eastAsia="Times New Roman" w:cs="Times New Roman"/>
                      <w:i/>
                      <w:iCs/>
                      <w:color w:val="000000"/>
                      <w:sz w:val="22"/>
                      <w:lang w:eastAsia="ro-RO"/>
                    </w:rPr>
                  </w:pPr>
                  <w:r w:rsidRPr="00AC08F0">
                    <w:rPr>
                      <w:rFonts w:eastAsia="Times New Roman" w:cs="Times New Roman"/>
                      <w:i/>
                      <w:iCs/>
                      <w:color w:val="000000"/>
                      <w:sz w:val="22"/>
                      <w:lang w:eastAsia="ro-RO"/>
                    </w:rPr>
                    <w:t>A133 Burhinus oedicnemus</w:t>
                  </w:r>
                </w:p>
              </w:tc>
            </w:tr>
            <w:tr w:rsidR="00E53128" w:rsidRPr="00AC08F0" w:rsidTr="0088165E">
              <w:trPr>
                <w:trHeight w:val="290"/>
              </w:trPr>
              <w:tc>
                <w:tcPr>
                  <w:tcW w:w="3000" w:type="dxa"/>
                  <w:tcBorders>
                    <w:top w:val="nil"/>
                    <w:left w:val="nil"/>
                    <w:bottom w:val="nil"/>
                    <w:right w:val="nil"/>
                  </w:tcBorders>
                  <w:shd w:val="clear" w:color="auto" w:fill="auto"/>
                  <w:noWrap/>
                  <w:vAlign w:val="bottom"/>
                  <w:hideMark/>
                </w:tcPr>
                <w:p w:rsidR="00E53128" w:rsidRPr="00AC08F0" w:rsidRDefault="00E53128" w:rsidP="0088165E">
                  <w:pPr>
                    <w:jc w:val="left"/>
                    <w:rPr>
                      <w:rFonts w:eastAsia="Times New Roman" w:cs="Times New Roman"/>
                      <w:i/>
                      <w:iCs/>
                      <w:color w:val="000000"/>
                      <w:sz w:val="22"/>
                      <w:lang w:eastAsia="ro-RO"/>
                    </w:rPr>
                  </w:pPr>
                  <w:r w:rsidRPr="00AC08F0">
                    <w:rPr>
                      <w:rFonts w:eastAsia="Times New Roman" w:cs="Times New Roman"/>
                      <w:i/>
                      <w:iCs/>
                      <w:color w:val="000000"/>
                      <w:sz w:val="22"/>
                      <w:lang w:eastAsia="ro-RO"/>
                    </w:rPr>
                    <w:t>A087 Buteo buteo</w:t>
                  </w:r>
                </w:p>
              </w:tc>
            </w:tr>
            <w:tr w:rsidR="00E53128" w:rsidRPr="00AC08F0" w:rsidTr="0088165E">
              <w:trPr>
                <w:trHeight w:val="290"/>
              </w:trPr>
              <w:tc>
                <w:tcPr>
                  <w:tcW w:w="3000" w:type="dxa"/>
                  <w:tcBorders>
                    <w:top w:val="nil"/>
                    <w:left w:val="nil"/>
                    <w:bottom w:val="nil"/>
                    <w:right w:val="nil"/>
                  </w:tcBorders>
                  <w:shd w:val="clear" w:color="auto" w:fill="auto"/>
                  <w:noWrap/>
                  <w:vAlign w:val="bottom"/>
                  <w:hideMark/>
                </w:tcPr>
                <w:p w:rsidR="00E53128" w:rsidRPr="00AC08F0" w:rsidRDefault="00E53128" w:rsidP="0088165E">
                  <w:pPr>
                    <w:jc w:val="left"/>
                    <w:rPr>
                      <w:rFonts w:eastAsia="Times New Roman" w:cs="Times New Roman"/>
                      <w:i/>
                      <w:iCs/>
                      <w:color w:val="000000"/>
                      <w:sz w:val="22"/>
                      <w:lang w:eastAsia="ro-RO"/>
                    </w:rPr>
                  </w:pPr>
                  <w:r w:rsidRPr="00AC08F0">
                    <w:rPr>
                      <w:rFonts w:eastAsia="Times New Roman" w:cs="Times New Roman"/>
                      <w:i/>
                      <w:iCs/>
                      <w:color w:val="000000"/>
                      <w:sz w:val="22"/>
                      <w:lang w:eastAsia="ro-RO"/>
                    </w:rPr>
                    <w:t>A403 Buteo rufinus</w:t>
                  </w:r>
                </w:p>
              </w:tc>
            </w:tr>
            <w:tr w:rsidR="00E53128" w:rsidRPr="00AC08F0" w:rsidTr="0088165E">
              <w:trPr>
                <w:trHeight w:val="290"/>
              </w:trPr>
              <w:tc>
                <w:tcPr>
                  <w:tcW w:w="3000" w:type="dxa"/>
                  <w:tcBorders>
                    <w:top w:val="nil"/>
                    <w:left w:val="nil"/>
                    <w:bottom w:val="nil"/>
                    <w:right w:val="nil"/>
                  </w:tcBorders>
                  <w:shd w:val="clear" w:color="auto" w:fill="auto"/>
                  <w:noWrap/>
                  <w:vAlign w:val="bottom"/>
                  <w:hideMark/>
                </w:tcPr>
                <w:p w:rsidR="00E53128" w:rsidRPr="00AC08F0" w:rsidRDefault="00E53128" w:rsidP="0088165E">
                  <w:pPr>
                    <w:jc w:val="left"/>
                    <w:rPr>
                      <w:rFonts w:eastAsia="Times New Roman" w:cs="Times New Roman"/>
                      <w:i/>
                      <w:iCs/>
                      <w:color w:val="000000"/>
                      <w:sz w:val="22"/>
                      <w:lang w:eastAsia="ro-RO"/>
                    </w:rPr>
                  </w:pPr>
                  <w:r w:rsidRPr="00AC08F0">
                    <w:rPr>
                      <w:rFonts w:eastAsia="Times New Roman" w:cs="Times New Roman"/>
                      <w:i/>
                      <w:iCs/>
                      <w:color w:val="000000"/>
                      <w:sz w:val="22"/>
                      <w:lang w:eastAsia="ro-RO"/>
                    </w:rPr>
                    <w:t>A243 Calandrella brachydactyla</w:t>
                  </w:r>
                </w:p>
              </w:tc>
            </w:tr>
            <w:tr w:rsidR="00E53128" w:rsidRPr="00AC08F0" w:rsidTr="0088165E">
              <w:trPr>
                <w:trHeight w:val="290"/>
              </w:trPr>
              <w:tc>
                <w:tcPr>
                  <w:tcW w:w="3000" w:type="dxa"/>
                  <w:tcBorders>
                    <w:top w:val="nil"/>
                    <w:left w:val="nil"/>
                    <w:bottom w:val="nil"/>
                    <w:right w:val="nil"/>
                  </w:tcBorders>
                  <w:shd w:val="clear" w:color="auto" w:fill="auto"/>
                  <w:noWrap/>
                  <w:vAlign w:val="bottom"/>
                  <w:hideMark/>
                </w:tcPr>
                <w:p w:rsidR="00E53128" w:rsidRPr="00AC08F0" w:rsidRDefault="00E53128" w:rsidP="0088165E">
                  <w:pPr>
                    <w:jc w:val="left"/>
                    <w:rPr>
                      <w:rFonts w:eastAsia="Times New Roman" w:cs="Times New Roman"/>
                      <w:i/>
                      <w:iCs/>
                      <w:color w:val="000000"/>
                      <w:sz w:val="22"/>
                      <w:lang w:eastAsia="ro-RO"/>
                    </w:rPr>
                  </w:pPr>
                  <w:r w:rsidRPr="00AC08F0">
                    <w:rPr>
                      <w:rFonts w:eastAsia="Times New Roman" w:cs="Times New Roman"/>
                      <w:i/>
                      <w:iCs/>
                      <w:color w:val="000000"/>
                      <w:sz w:val="22"/>
                      <w:lang w:eastAsia="ro-RO"/>
                    </w:rPr>
                    <w:t>A224 Caprimulgus europaeus</w:t>
                  </w:r>
                </w:p>
              </w:tc>
            </w:tr>
            <w:tr w:rsidR="00E53128" w:rsidRPr="00AC08F0" w:rsidTr="0088165E">
              <w:trPr>
                <w:trHeight w:val="290"/>
              </w:trPr>
              <w:tc>
                <w:tcPr>
                  <w:tcW w:w="3000" w:type="dxa"/>
                  <w:tcBorders>
                    <w:top w:val="nil"/>
                    <w:left w:val="nil"/>
                    <w:bottom w:val="nil"/>
                    <w:right w:val="nil"/>
                  </w:tcBorders>
                  <w:shd w:val="clear" w:color="auto" w:fill="auto"/>
                  <w:noWrap/>
                  <w:vAlign w:val="bottom"/>
                  <w:hideMark/>
                </w:tcPr>
                <w:p w:rsidR="00E53128" w:rsidRPr="00AC08F0" w:rsidRDefault="00E53128" w:rsidP="0088165E">
                  <w:pPr>
                    <w:jc w:val="left"/>
                    <w:rPr>
                      <w:rFonts w:eastAsia="Times New Roman" w:cs="Times New Roman"/>
                      <w:i/>
                      <w:iCs/>
                      <w:color w:val="000000"/>
                      <w:sz w:val="22"/>
                      <w:lang w:eastAsia="ro-RO"/>
                    </w:rPr>
                  </w:pPr>
                  <w:r w:rsidRPr="00AC08F0">
                    <w:rPr>
                      <w:rFonts w:eastAsia="Times New Roman" w:cs="Times New Roman"/>
                      <w:i/>
                      <w:iCs/>
                      <w:color w:val="000000"/>
                      <w:sz w:val="22"/>
                      <w:lang w:eastAsia="ro-RO"/>
                    </w:rPr>
                    <w:t>A366 Carduelis cannabina</w:t>
                  </w:r>
                </w:p>
              </w:tc>
            </w:tr>
            <w:tr w:rsidR="00E53128" w:rsidRPr="00AC08F0" w:rsidTr="0088165E">
              <w:trPr>
                <w:trHeight w:val="290"/>
              </w:trPr>
              <w:tc>
                <w:tcPr>
                  <w:tcW w:w="3000" w:type="dxa"/>
                  <w:tcBorders>
                    <w:top w:val="nil"/>
                    <w:left w:val="nil"/>
                    <w:bottom w:val="nil"/>
                    <w:right w:val="nil"/>
                  </w:tcBorders>
                  <w:shd w:val="clear" w:color="auto" w:fill="auto"/>
                  <w:noWrap/>
                  <w:vAlign w:val="bottom"/>
                  <w:hideMark/>
                </w:tcPr>
                <w:p w:rsidR="00E53128" w:rsidRPr="00AC08F0" w:rsidRDefault="00E53128" w:rsidP="0088165E">
                  <w:pPr>
                    <w:jc w:val="left"/>
                    <w:rPr>
                      <w:rFonts w:eastAsia="Times New Roman" w:cs="Times New Roman"/>
                      <w:i/>
                      <w:iCs/>
                      <w:color w:val="000000"/>
                      <w:sz w:val="22"/>
                      <w:lang w:eastAsia="ro-RO"/>
                    </w:rPr>
                  </w:pPr>
                  <w:r w:rsidRPr="00AC08F0">
                    <w:rPr>
                      <w:rFonts w:eastAsia="Times New Roman" w:cs="Times New Roman"/>
                      <w:i/>
                      <w:iCs/>
                      <w:color w:val="000000"/>
                      <w:sz w:val="22"/>
                      <w:lang w:eastAsia="ro-RO"/>
                    </w:rPr>
                    <w:t>A364 Carduelis carduelis</w:t>
                  </w:r>
                </w:p>
              </w:tc>
            </w:tr>
            <w:tr w:rsidR="00E53128" w:rsidRPr="00AC08F0" w:rsidTr="0088165E">
              <w:trPr>
                <w:trHeight w:val="290"/>
              </w:trPr>
              <w:tc>
                <w:tcPr>
                  <w:tcW w:w="3000" w:type="dxa"/>
                  <w:tcBorders>
                    <w:top w:val="nil"/>
                    <w:left w:val="nil"/>
                    <w:bottom w:val="nil"/>
                    <w:right w:val="nil"/>
                  </w:tcBorders>
                  <w:shd w:val="clear" w:color="auto" w:fill="auto"/>
                  <w:noWrap/>
                  <w:vAlign w:val="bottom"/>
                  <w:hideMark/>
                </w:tcPr>
                <w:p w:rsidR="00E53128" w:rsidRPr="00AC08F0" w:rsidRDefault="00E53128" w:rsidP="0088165E">
                  <w:pPr>
                    <w:jc w:val="left"/>
                    <w:rPr>
                      <w:rFonts w:eastAsia="Times New Roman" w:cs="Times New Roman"/>
                      <w:i/>
                      <w:iCs/>
                      <w:color w:val="000000"/>
                      <w:sz w:val="22"/>
                      <w:lang w:eastAsia="ro-RO"/>
                    </w:rPr>
                  </w:pPr>
                  <w:r w:rsidRPr="00AC08F0">
                    <w:rPr>
                      <w:rFonts w:eastAsia="Times New Roman" w:cs="Times New Roman"/>
                      <w:i/>
                      <w:iCs/>
                      <w:color w:val="000000"/>
                      <w:sz w:val="22"/>
                      <w:lang w:eastAsia="ro-RO"/>
                    </w:rPr>
                    <w:lastRenderedPageBreak/>
                    <w:t>A363 Carduelis chloris</w:t>
                  </w:r>
                </w:p>
              </w:tc>
            </w:tr>
            <w:tr w:rsidR="00E53128" w:rsidRPr="00AC08F0" w:rsidTr="0088165E">
              <w:trPr>
                <w:trHeight w:val="290"/>
              </w:trPr>
              <w:tc>
                <w:tcPr>
                  <w:tcW w:w="3000" w:type="dxa"/>
                  <w:tcBorders>
                    <w:top w:val="nil"/>
                    <w:left w:val="nil"/>
                    <w:bottom w:val="nil"/>
                    <w:right w:val="nil"/>
                  </w:tcBorders>
                  <w:shd w:val="clear" w:color="auto" w:fill="auto"/>
                  <w:noWrap/>
                  <w:vAlign w:val="bottom"/>
                  <w:hideMark/>
                </w:tcPr>
                <w:p w:rsidR="00E53128" w:rsidRPr="00AC08F0" w:rsidRDefault="00E53128" w:rsidP="0088165E">
                  <w:pPr>
                    <w:jc w:val="left"/>
                    <w:rPr>
                      <w:rFonts w:eastAsia="Times New Roman" w:cs="Times New Roman"/>
                      <w:i/>
                      <w:iCs/>
                      <w:color w:val="000000"/>
                      <w:sz w:val="22"/>
                      <w:lang w:eastAsia="ro-RO"/>
                    </w:rPr>
                  </w:pPr>
                  <w:r w:rsidRPr="00AC08F0">
                    <w:rPr>
                      <w:rFonts w:eastAsia="Times New Roman" w:cs="Times New Roman"/>
                      <w:i/>
                      <w:iCs/>
                      <w:color w:val="000000"/>
                      <w:sz w:val="22"/>
                      <w:lang w:eastAsia="ro-RO"/>
                    </w:rPr>
                    <w:t>A365 Carduelis spinus</w:t>
                  </w:r>
                </w:p>
              </w:tc>
            </w:tr>
            <w:tr w:rsidR="00E53128" w:rsidRPr="00AC08F0" w:rsidTr="0088165E">
              <w:trPr>
                <w:trHeight w:val="290"/>
              </w:trPr>
              <w:tc>
                <w:tcPr>
                  <w:tcW w:w="3000" w:type="dxa"/>
                  <w:tcBorders>
                    <w:top w:val="nil"/>
                    <w:left w:val="nil"/>
                    <w:bottom w:val="nil"/>
                    <w:right w:val="nil"/>
                  </w:tcBorders>
                  <w:shd w:val="clear" w:color="auto" w:fill="auto"/>
                  <w:noWrap/>
                  <w:vAlign w:val="bottom"/>
                  <w:hideMark/>
                </w:tcPr>
                <w:p w:rsidR="00E53128" w:rsidRPr="00AC08F0" w:rsidRDefault="00E53128" w:rsidP="0088165E">
                  <w:pPr>
                    <w:jc w:val="left"/>
                    <w:rPr>
                      <w:rFonts w:eastAsia="Times New Roman" w:cs="Times New Roman"/>
                      <w:i/>
                      <w:iCs/>
                      <w:color w:val="000000"/>
                      <w:sz w:val="22"/>
                      <w:lang w:eastAsia="ro-RO"/>
                    </w:rPr>
                  </w:pPr>
                  <w:r w:rsidRPr="00AC08F0">
                    <w:rPr>
                      <w:rFonts w:eastAsia="Times New Roman" w:cs="Times New Roman"/>
                      <w:i/>
                      <w:iCs/>
                      <w:color w:val="000000"/>
                      <w:sz w:val="22"/>
                      <w:lang w:eastAsia="ro-RO"/>
                    </w:rPr>
                    <w:t>A031 Ciconia ciconia</w:t>
                  </w:r>
                </w:p>
              </w:tc>
            </w:tr>
            <w:tr w:rsidR="00E53128" w:rsidRPr="00AC08F0" w:rsidTr="0088165E">
              <w:trPr>
                <w:trHeight w:val="290"/>
              </w:trPr>
              <w:tc>
                <w:tcPr>
                  <w:tcW w:w="3000" w:type="dxa"/>
                  <w:tcBorders>
                    <w:top w:val="nil"/>
                    <w:left w:val="nil"/>
                    <w:bottom w:val="nil"/>
                    <w:right w:val="nil"/>
                  </w:tcBorders>
                  <w:shd w:val="clear" w:color="auto" w:fill="auto"/>
                  <w:noWrap/>
                  <w:vAlign w:val="bottom"/>
                  <w:hideMark/>
                </w:tcPr>
                <w:p w:rsidR="00E53128" w:rsidRPr="00AC08F0" w:rsidRDefault="00E53128" w:rsidP="0088165E">
                  <w:pPr>
                    <w:jc w:val="left"/>
                    <w:rPr>
                      <w:rFonts w:eastAsia="Times New Roman" w:cs="Times New Roman"/>
                      <w:i/>
                      <w:iCs/>
                      <w:color w:val="000000"/>
                      <w:sz w:val="22"/>
                      <w:lang w:eastAsia="ro-RO"/>
                    </w:rPr>
                  </w:pPr>
                  <w:r w:rsidRPr="00AC08F0">
                    <w:rPr>
                      <w:rFonts w:eastAsia="Times New Roman" w:cs="Times New Roman"/>
                      <w:i/>
                      <w:iCs/>
                      <w:color w:val="000000"/>
                      <w:sz w:val="22"/>
                      <w:lang w:eastAsia="ro-RO"/>
                    </w:rPr>
                    <w:t>A080 Circaetus gallicus</w:t>
                  </w:r>
                </w:p>
              </w:tc>
            </w:tr>
            <w:tr w:rsidR="00E53128" w:rsidRPr="00AC08F0" w:rsidTr="0088165E">
              <w:trPr>
                <w:trHeight w:val="290"/>
              </w:trPr>
              <w:tc>
                <w:tcPr>
                  <w:tcW w:w="3000" w:type="dxa"/>
                  <w:tcBorders>
                    <w:top w:val="nil"/>
                    <w:left w:val="nil"/>
                    <w:bottom w:val="nil"/>
                    <w:right w:val="nil"/>
                  </w:tcBorders>
                  <w:shd w:val="clear" w:color="auto" w:fill="auto"/>
                  <w:noWrap/>
                  <w:vAlign w:val="bottom"/>
                  <w:hideMark/>
                </w:tcPr>
                <w:p w:rsidR="00E53128" w:rsidRPr="00AC08F0" w:rsidRDefault="00E53128" w:rsidP="0088165E">
                  <w:pPr>
                    <w:jc w:val="left"/>
                    <w:rPr>
                      <w:rFonts w:eastAsia="Times New Roman" w:cs="Times New Roman"/>
                      <w:i/>
                      <w:iCs/>
                      <w:color w:val="000000"/>
                      <w:sz w:val="22"/>
                      <w:lang w:eastAsia="ro-RO"/>
                    </w:rPr>
                  </w:pPr>
                  <w:r w:rsidRPr="00AC08F0">
                    <w:rPr>
                      <w:rFonts w:eastAsia="Times New Roman" w:cs="Times New Roman"/>
                      <w:i/>
                      <w:iCs/>
                      <w:color w:val="000000"/>
                      <w:sz w:val="22"/>
                      <w:lang w:eastAsia="ro-RO"/>
                    </w:rPr>
                    <w:t>A081 Circus aeruginosus</w:t>
                  </w:r>
                </w:p>
              </w:tc>
            </w:tr>
            <w:tr w:rsidR="00E53128" w:rsidRPr="00AC08F0" w:rsidTr="0088165E">
              <w:trPr>
                <w:trHeight w:val="290"/>
              </w:trPr>
              <w:tc>
                <w:tcPr>
                  <w:tcW w:w="3000" w:type="dxa"/>
                  <w:tcBorders>
                    <w:top w:val="nil"/>
                    <w:left w:val="nil"/>
                    <w:bottom w:val="nil"/>
                    <w:right w:val="nil"/>
                  </w:tcBorders>
                  <w:shd w:val="clear" w:color="auto" w:fill="auto"/>
                  <w:noWrap/>
                  <w:vAlign w:val="bottom"/>
                  <w:hideMark/>
                </w:tcPr>
                <w:p w:rsidR="00E53128" w:rsidRPr="00AC08F0" w:rsidRDefault="00E53128" w:rsidP="0088165E">
                  <w:pPr>
                    <w:jc w:val="left"/>
                    <w:rPr>
                      <w:rFonts w:eastAsia="Times New Roman" w:cs="Times New Roman"/>
                      <w:i/>
                      <w:iCs/>
                      <w:color w:val="000000"/>
                      <w:sz w:val="22"/>
                      <w:lang w:eastAsia="ro-RO"/>
                    </w:rPr>
                  </w:pPr>
                  <w:r w:rsidRPr="00AC08F0">
                    <w:rPr>
                      <w:rFonts w:eastAsia="Times New Roman" w:cs="Times New Roman"/>
                      <w:i/>
                      <w:iCs/>
                      <w:color w:val="000000"/>
                      <w:sz w:val="22"/>
                      <w:lang w:eastAsia="ro-RO"/>
                    </w:rPr>
                    <w:t>A082 Circus cyaneus</w:t>
                  </w:r>
                </w:p>
              </w:tc>
            </w:tr>
            <w:tr w:rsidR="00E53128" w:rsidRPr="00AC08F0" w:rsidTr="0088165E">
              <w:trPr>
                <w:trHeight w:val="290"/>
              </w:trPr>
              <w:tc>
                <w:tcPr>
                  <w:tcW w:w="3000" w:type="dxa"/>
                  <w:tcBorders>
                    <w:top w:val="nil"/>
                    <w:left w:val="nil"/>
                    <w:bottom w:val="nil"/>
                    <w:right w:val="nil"/>
                  </w:tcBorders>
                  <w:shd w:val="clear" w:color="auto" w:fill="auto"/>
                  <w:noWrap/>
                  <w:vAlign w:val="bottom"/>
                  <w:hideMark/>
                </w:tcPr>
                <w:p w:rsidR="00E53128" w:rsidRPr="00AC08F0" w:rsidRDefault="00E53128" w:rsidP="0088165E">
                  <w:pPr>
                    <w:jc w:val="left"/>
                    <w:rPr>
                      <w:rFonts w:eastAsia="Times New Roman" w:cs="Times New Roman"/>
                      <w:i/>
                      <w:iCs/>
                      <w:color w:val="000000"/>
                      <w:sz w:val="22"/>
                      <w:lang w:eastAsia="ro-RO"/>
                    </w:rPr>
                  </w:pPr>
                  <w:r w:rsidRPr="00AC08F0">
                    <w:rPr>
                      <w:rFonts w:eastAsia="Times New Roman" w:cs="Times New Roman"/>
                      <w:i/>
                      <w:iCs/>
                      <w:color w:val="000000"/>
                      <w:sz w:val="22"/>
                      <w:lang w:eastAsia="ro-RO"/>
                    </w:rPr>
                    <w:t>A083 Circus macrourus</w:t>
                  </w:r>
                </w:p>
              </w:tc>
            </w:tr>
            <w:tr w:rsidR="00E53128" w:rsidRPr="00AC08F0" w:rsidTr="0088165E">
              <w:trPr>
                <w:trHeight w:val="290"/>
              </w:trPr>
              <w:tc>
                <w:tcPr>
                  <w:tcW w:w="3000" w:type="dxa"/>
                  <w:tcBorders>
                    <w:top w:val="nil"/>
                    <w:left w:val="nil"/>
                    <w:bottom w:val="nil"/>
                    <w:right w:val="nil"/>
                  </w:tcBorders>
                  <w:shd w:val="clear" w:color="auto" w:fill="auto"/>
                  <w:noWrap/>
                  <w:vAlign w:val="bottom"/>
                  <w:hideMark/>
                </w:tcPr>
                <w:p w:rsidR="00E53128" w:rsidRPr="00AC08F0" w:rsidRDefault="00E53128" w:rsidP="0088165E">
                  <w:pPr>
                    <w:jc w:val="left"/>
                    <w:rPr>
                      <w:rFonts w:eastAsia="Times New Roman" w:cs="Times New Roman"/>
                      <w:i/>
                      <w:iCs/>
                      <w:color w:val="000000"/>
                      <w:sz w:val="22"/>
                      <w:lang w:eastAsia="ro-RO"/>
                    </w:rPr>
                  </w:pPr>
                  <w:r w:rsidRPr="00AC08F0">
                    <w:rPr>
                      <w:rFonts w:eastAsia="Times New Roman" w:cs="Times New Roman"/>
                      <w:i/>
                      <w:iCs/>
                      <w:color w:val="000000"/>
                      <w:sz w:val="22"/>
                      <w:lang w:eastAsia="ro-RO"/>
                    </w:rPr>
                    <w:t>A084 Circus pygargus</w:t>
                  </w:r>
                </w:p>
              </w:tc>
            </w:tr>
            <w:tr w:rsidR="00E53128" w:rsidRPr="00AC08F0" w:rsidTr="0088165E">
              <w:trPr>
                <w:trHeight w:val="290"/>
              </w:trPr>
              <w:tc>
                <w:tcPr>
                  <w:tcW w:w="3000" w:type="dxa"/>
                  <w:tcBorders>
                    <w:top w:val="nil"/>
                    <w:left w:val="nil"/>
                    <w:bottom w:val="nil"/>
                    <w:right w:val="nil"/>
                  </w:tcBorders>
                  <w:shd w:val="clear" w:color="auto" w:fill="auto"/>
                  <w:noWrap/>
                  <w:vAlign w:val="bottom"/>
                  <w:hideMark/>
                </w:tcPr>
                <w:p w:rsidR="00E53128" w:rsidRPr="00AC08F0" w:rsidRDefault="00E53128" w:rsidP="0088165E">
                  <w:pPr>
                    <w:jc w:val="left"/>
                    <w:rPr>
                      <w:rFonts w:eastAsia="Times New Roman" w:cs="Times New Roman"/>
                      <w:i/>
                      <w:iCs/>
                      <w:color w:val="000000"/>
                      <w:sz w:val="22"/>
                      <w:lang w:eastAsia="ro-RO"/>
                    </w:rPr>
                  </w:pPr>
                  <w:r w:rsidRPr="00AC08F0">
                    <w:rPr>
                      <w:rFonts w:eastAsia="Times New Roman" w:cs="Times New Roman"/>
                      <w:i/>
                      <w:iCs/>
                      <w:color w:val="000000"/>
                      <w:sz w:val="22"/>
                      <w:lang w:eastAsia="ro-RO"/>
                    </w:rPr>
                    <w:t>A231 Coracias garrulus</w:t>
                  </w:r>
                </w:p>
              </w:tc>
            </w:tr>
            <w:tr w:rsidR="00E53128" w:rsidRPr="00AC08F0" w:rsidTr="0088165E">
              <w:trPr>
                <w:trHeight w:val="290"/>
              </w:trPr>
              <w:tc>
                <w:tcPr>
                  <w:tcW w:w="3000" w:type="dxa"/>
                  <w:tcBorders>
                    <w:top w:val="nil"/>
                    <w:left w:val="nil"/>
                    <w:bottom w:val="nil"/>
                    <w:right w:val="nil"/>
                  </w:tcBorders>
                  <w:shd w:val="clear" w:color="auto" w:fill="auto"/>
                  <w:noWrap/>
                  <w:vAlign w:val="bottom"/>
                  <w:hideMark/>
                </w:tcPr>
                <w:p w:rsidR="00E53128" w:rsidRDefault="00E53128" w:rsidP="0088165E">
                  <w:pPr>
                    <w:jc w:val="left"/>
                    <w:rPr>
                      <w:rFonts w:eastAsia="Times New Roman" w:cs="Times New Roman"/>
                      <w:i/>
                      <w:iCs/>
                      <w:color w:val="000000"/>
                      <w:sz w:val="22"/>
                      <w:lang w:eastAsia="ro-RO"/>
                    </w:rPr>
                  </w:pPr>
                  <w:r w:rsidRPr="00AC08F0">
                    <w:rPr>
                      <w:rFonts w:eastAsia="Times New Roman" w:cs="Times New Roman"/>
                      <w:i/>
                      <w:iCs/>
                      <w:color w:val="000000"/>
                      <w:sz w:val="22"/>
                      <w:lang w:eastAsia="ro-RO"/>
                    </w:rPr>
                    <w:t>A113 Coturnix coturnix</w:t>
                  </w:r>
                </w:p>
                <w:p w:rsidR="00BF428E" w:rsidRPr="00AC08F0" w:rsidRDefault="00BF428E" w:rsidP="0088165E">
                  <w:pPr>
                    <w:jc w:val="left"/>
                    <w:rPr>
                      <w:rFonts w:eastAsia="Times New Roman" w:cs="Times New Roman"/>
                      <w:i/>
                      <w:iCs/>
                      <w:color w:val="000000"/>
                      <w:sz w:val="22"/>
                      <w:lang w:eastAsia="ro-RO"/>
                    </w:rPr>
                  </w:pPr>
                  <w:r>
                    <w:rPr>
                      <w:rFonts w:eastAsia="Times New Roman" w:cs="Times New Roman"/>
                      <w:i/>
                      <w:iCs/>
                      <w:color w:val="000000"/>
                      <w:sz w:val="22"/>
                      <w:lang w:eastAsia="ro-RO"/>
                    </w:rPr>
                    <w:t>Delichon urbica</w:t>
                  </w:r>
                </w:p>
              </w:tc>
            </w:tr>
            <w:tr w:rsidR="00E53128" w:rsidRPr="00AC08F0" w:rsidTr="0088165E">
              <w:trPr>
                <w:trHeight w:val="290"/>
              </w:trPr>
              <w:tc>
                <w:tcPr>
                  <w:tcW w:w="3000" w:type="dxa"/>
                  <w:tcBorders>
                    <w:top w:val="nil"/>
                    <w:left w:val="nil"/>
                    <w:bottom w:val="nil"/>
                    <w:right w:val="nil"/>
                  </w:tcBorders>
                  <w:shd w:val="clear" w:color="auto" w:fill="auto"/>
                  <w:noWrap/>
                  <w:vAlign w:val="bottom"/>
                  <w:hideMark/>
                </w:tcPr>
                <w:p w:rsidR="00E53128" w:rsidRPr="00AC08F0" w:rsidRDefault="00E53128" w:rsidP="0088165E">
                  <w:pPr>
                    <w:jc w:val="left"/>
                    <w:rPr>
                      <w:rFonts w:eastAsia="Times New Roman" w:cs="Times New Roman"/>
                      <w:i/>
                      <w:iCs/>
                      <w:color w:val="000000"/>
                      <w:sz w:val="22"/>
                      <w:lang w:eastAsia="ro-RO"/>
                    </w:rPr>
                  </w:pPr>
                  <w:r w:rsidRPr="00AC08F0">
                    <w:rPr>
                      <w:rFonts w:eastAsia="Times New Roman" w:cs="Times New Roman"/>
                      <w:i/>
                      <w:iCs/>
                      <w:color w:val="000000"/>
                      <w:sz w:val="22"/>
                      <w:lang w:eastAsia="ro-RO"/>
                    </w:rPr>
                    <w:t>A379 Emberiza hortulana</w:t>
                  </w:r>
                </w:p>
              </w:tc>
            </w:tr>
            <w:tr w:rsidR="00E53128" w:rsidRPr="00AC08F0" w:rsidTr="0088165E">
              <w:trPr>
                <w:trHeight w:val="290"/>
              </w:trPr>
              <w:tc>
                <w:tcPr>
                  <w:tcW w:w="3000" w:type="dxa"/>
                  <w:tcBorders>
                    <w:top w:val="nil"/>
                    <w:left w:val="nil"/>
                    <w:bottom w:val="nil"/>
                    <w:right w:val="nil"/>
                  </w:tcBorders>
                  <w:shd w:val="clear" w:color="auto" w:fill="auto"/>
                  <w:noWrap/>
                  <w:vAlign w:val="bottom"/>
                  <w:hideMark/>
                </w:tcPr>
                <w:p w:rsidR="00E53128" w:rsidRPr="00AC08F0" w:rsidRDefault="00E53128" w:rsidP="0088165E">
                  <w:pPr>
                    <w:jc w:val="left"/>
                    <w:rPr>
                      <w:rFonts w:eastAsia="Times New Roman" w:cs="Times New Roman"/>
                      <w:i/>
                      <w:iCs/>
                      <w:color w:val="000000"/>
                      <w:sz w:val="22"/>
                      <w:lang w:eastAsia="ro-RO"/>
                    </w:rPr>
                  </w:pPr>
                  <w:r w:rsidRPr="00AC08F0">
                    <w:rPr>
                      <w:rFonts w:eastAsia="Times New Roman" w:cs="Times New Roman"/>
                      <w:i/>
                      <w:iCs/>
                      <w:color w:val="000000"/>
                      <w:sz w:val="22"/>
                      <w:lang w:eastAsia="ro-RO"/>
                    </w:rPr>
                    <w:t>A511 Falco cherrug</w:t>
                  </w:r>
                </w:p>
              </w:tc>
            </w:tr>
            <w:tr w:rsidR="00E53128" w:rsidRPr="00AC08F0" w:rsidTr="0088165E">
              <w:trPr>
                <w:trHeight w:val="290"/>
              </w:trPr>
              <w:tc>
                <w:tcPr>
                  <w:tcW w:w="3000" w:type="dxa"/>
                  <w:tcBorders>
                    <w:top w:val="nil"/>
                    <w:left w:val="nil"/>
                    <w:bottom w:val="nil"/>
                    <w:right w:val="nil"/>
                  </w:tcBorders>
                  <w:shd w:val="clear" w:color="auto" w:fill="auto"/>
                  <w:noWrap/>
                  <w:vAlign w:val="bottom"/>
                  <w:hideMark/>
                </w:tcPr>
                <w:p w:rsidR="00E53128" w:rsidRPr="00AC08F0" w:rsidRDefault="00E53128" w:rsidP="0088165E">
                  <w:pPr>
                    <w:jc w:val="left"/>
                    <w:rPr>
                      <w:rFonts w:eastAsia="Times New Roman" w:cs="Times New Roman"/>
                      <w:i/>
                      <w:iCs/>
                      <w:color w:val="000000"/>
                      <w:sz w:val="22"/>
                      <w:lang w:eastAsia="ro-RO"/>
                    </w:rPr>
                  </w:pPr>
                  <w:r w:rsidRPr="00AC08F0">
                    <w:rPr>
                      <w:rFonts w:eastAsia="Times New Roman" w:cs="Times New Roman"/>
                      <w:i/>
                      <w:iCs/>
                      <w:color w:val="000000"/>
                      <w:sz w:val="22"/>
                      <w:lang w:eastAsia="ro-RO"/>
                    </w:rPr>
                    <w:t>A098 Falco columbarius</w:t>
                  </w:r>
                </w:p>
              </w:tc>
            </w:tr>
            <w:tr w:rsidR="00E53128" w:rsidRPr="00AC08F0" w:rsidTr="0088165E">
              <w:trPr>
                <w:trHeight w:val="290"/>
              </w:trPr>
              <w:tc>
                <w:tcPr>
                  <w:tcW w:w="3000" w:type="dxa"/>
                  <w:tcBorders>
                    <w:top w:val="nil"/>
                    <w:left w:val="nil"/>
                    <w:bottom w:val="nil"/>
                    <w:right w:val="nil"/>
                  </w:tcBorders>
                  <w:shd w:val="clear" w:color="auto" w:fill="auto"/>
                  <w:noWrap/>
                  <w:vAlign w:val="bottom"/>
                  <w:hideMark/>
                </w:tcPr>
                <w:p w:rsidR="00E53128" w:rsidRPr="00AC08F0" w:rsidRDefault="00E53128" w:rsidP="0088165E">
                  <w:pPr>
                    <w:jc w:val="left"/>
                    <w:rPr>
                      <w:rFonts w:eastAsia="Times New Roman" w:cs="Times New Roman"/>
                      <w:i/>
                      <w:iCs/>
                      <w:color w:val="000000"/>
                      <w:sz w:val="22"/>
                      <w:lang w:eastAsia="ro-RO"/>
                    </w:rPr>
                  </w:pPr>
                  <w:r w:rsidRPr="00AC08F0">
                    <w:rPr>
                      <w:rFonts w:eastAsia="Times New Roman" w:cs="Times New Roman"/>
                      <w:i/>
                      <w:iCs/>
                      <w:color w:val="000000"/>
                      <w:sz w:val="22"/>
                      <w:lang w:eastAsia="ro-RO"/>
                    </w:rPr>
                    <w:t>A096 Falco tinnunculus</w:t>
                  </w:r>
                </w:p>
              </w:tc>
            </w:tr>
            <w:tr w:rsidR="00E53128" w:rsidRPr="00AC08F0" w:rsidTr="0088165E">
              <w:trPr>
                <w:trHeight w:val="290"/>
              </w:trPr>
              <w:tc>
                <w:tcPr>
                  <w:tcW w:w="3000" w:type="dxa"/>
                  <w:tcBorders>
                    <w:top w:val="nil"/>
                    <w:left w:val="nil"/>
                    <w:bottom w:val="nil"/>
                    <w:right w:val="nil"/>
                  </w:tcBorders>
                  <w:shd w:val="clear" w:color="auto" w:fill="auto"/>
                  <w:noWrap/>
                  <w:vAlign w:val="bottom"/>
                  <w:hideMark/>
                </w:tcPr>
                <w:p w:rsidR="00E53128" w:rsidRPr="00AC08F0" w:rsidRDefault="00E53128" w:rsidP="0088165E">
                  <w:pPr>
                    <w:jc w:val="left"/>
                    <w:rPr>
                      <w:rFonts w:eastAsia="Times New Roman" w:cs="Times New Roman"/>
                      <w:i/>
                      <w:iCs/>
                      <w:color w:val="000000"/>
                      <w:sz w:val="22"/>
                      <w:lang w:eastAsia="ro-RO"/>
                    </w:rPr>
                  </w:pPr>
                  <w:r w:rsidRPr="00AC08F0">
                    <w:rPr>
                      <w:rFonts w:eastAsia="Times New Roman" w:cs="Times New Roman"/>
                      <w:i/>
                      <w:iCs/>
                      <w:color w:val="000000"/>
                      <w:sz w:val="22"/>
                      <w:lang w:eastAsia="ro-RO"/>
                    </w:rPr>
                    <w:t>A097 Falco vespertinus</w:t>
                  </w:r>
                </w:p>
              </w:tc>
            </w:tr>
            <w:tr w:rsidR="00E53128" w:rsidRPr="00AC08F0" w:rsidTr="0088165E">
              <w:trPr>
                <w:trHeight w:val="290"/>
              </w:trPr>
              <w:tc>
                <w:tcPr>
                  <w:tcW w:w="3000" w:type="dxa"/>
                  <w:tcBorders>
                    <w:top w:val="nil"/>
                    <w:left w:val="nil"/>
                    <w:bottom w:val="nil"/>
                    <w:right w:val="nil"/>
                  </w:tcBorders>
                  <w:shd w:val="clear" w:color="auto" w:fill="auto"/>
                  <w:noWrap/>
                  <w:vAlign w:val="bottom"/>
                  <w:hideMark/>
                </w:tcPr>
                <w:p w:rsidR="00E53128" w:rsidRPr="00AC08F0" w:rsidRDefault="00E53128" w:rsidP="0088165E">
                  <w:pPr>
                    <w:jc w:val="left"/>
                    <w:rPr>
                      <w:rFonts w:eastAsia="Times New Roman" w:cs="Times New Roman"/>
                      <w:i/>
                      <w:iCs/>
                      <w:color w:val="000000"/>
                      <w:sz w:val="22"/>
                      <w:lang w:eastAsia="ro-RO"/>
                    </w:rPr>
                  </w:pPr>
                  <w:r w:rsidRPr="00AC08F0">
                    <w:rPr>
                      <w:rFonts w:eastAsia="Times New Roman" w:cs="Times New Roman"/>
                      <w:i/>
                      <w:iCs/>
                      <w:color w:val="000000"/>
                      <w:sz w:val="22"/>
                      <w:lang w:eastAsia="ro-RO"/>
                    </w:rPr>
                    <w:t>A244 Galerida cristata</w:t>
                  </w:r>
                </w:p>
              </w:tc>
            </w:tr>
            <w:tr w:rsidR="00E53128" w:rsidRPr="00AC08F0" w:rsidTr="0088165E">
              <w:trPr>
                <w:trHeight w:val="290"/>
              </w:trPr>
              <w:tc>
                <w:tcPr>
                  <w:tcW w:w="3000" w:type="dxa"/>
                  <w:tcBorders>
                    <w:top w:val="nil"/>
                    <w:left w:val="nil"/>
                    <w:bottom w:val="nil"/>
                    <w:right w:val="nil"/>
                  </w:tcBorders>
                  <w:shd w:val="clear" w:color="auto" w:fill="auto"/>
                  <w:noWrap/>
                  <w:vAlign w:val="bottom"/>
                  <w:hideMark/>
                </w:tcPr>
                <w:p w:rsidR="00E53128" w:rsidRPr="00AC08F0" w:rsidRDefault="00E53128" w:rsidP="0088165E">
                  <w:pPr>
                    <w:jc w:val="left"/>
                    <w:rPr>
                      <w:rFonts w:eastAsia="Times New Roman" w:cs="Times New Roman"/>
                      <w:i/>
                      <w:iCs/>
                      <w:color w:val="000000"/>
                      <w:sz w:val="22"/>
                      <w:lang w:eastAsia="ro-RO"/>
                    </w:rPr>
                  </w:pPr>
                  <w:r w:rsidRPr="00AC08F0">
                    <w:rPr>
                      <w:rFonts w:eastAsia="Times New Roman" w:cs="Times New Roman"/>
                      <w:i/>
                      <w:iCs/>
                      <w:color w:val="000000"/>
                      <w:sz w:val="22"/>
                      <w:lang w:eastAsia="ro-RO"/>
                    </w:rPr>
                    <w:t>A092 Hieraaetus pennatus</w:t>
                  </w:r>
                </w:p>
              </w:tc>
            </w:tr>
            <w:tr w:rsidR="00E53128" w:rsidRPr="00AC08F0" w:rsidTr="0088165E">
              <w:trPr>
                <w:trHeight w:val="290"/>
              </w:trPr>
              <w:tc>
                <w:tcPr>
                  <w:tcW w:w="3000" w:type="dxa"/>
                  <w:tcBorders>
                    <w:top w:val="nil"/>
                    <w:left w:val="nil"/>
                    <w:bottom w:val="nil"/>
                    <w:right w:val="nil"/>
                  </w:tcBorders>
                  <w:shd w:val="clear" w:color="auto" w:fill="auto"/>
                  <w:noWrap/>
                  <w:vAlign w:val="bottom"/>
                  <w:hideMark/>
                </w:tcPr>
                <w:p w:rsidR="00E53128" w:rsidRPr="00AC08F0" w:rsidRDefault="00E53128" w:rsidP="0088165E">
                  <w:pPr>
                    <w:jc w:val="left"/>
                    <w:rPr>
                      <w:rFonts w:eastAsia="Times New Roman" w:cs="Times New Roman"/>
                      <w:i/>
                      <w:iCs/>
                      <w:color w:val="000000"/>
                      <w:sz w:val="22"/>
                      <w:lang w:eastAsia="ro-RO"/>
                    </w:rPr>
                  </w:pPr>
                  <w:r w:rsidRPr="00AC08F0">
                    <w:rPr>
                      <w:rFonts w:eastAsia="Times New Roman" w:cs="Times New Roman"/>
                      <w:i/>
                      <w:iCs/>
                      <w:color w:val="000000"/>
                      <w:sz w:val="22"/>
                      <w:lang w:eastAsia="ro-RO"/>
                    </w:rPr>
                    <w:t>A338 Lanius collurio</w:t>
                  </w:r>
                </w:p>
              </w:tc>
            </w:tr>
            <w:tr w:rsidR="00E53128" w:rsidRPr="00AC08F0" w:rsidTr="0088165E">
              <w:trPr>
                <w:trHeight w:val="290"/>
              </w:trPr>
              <w:tc>
                <w:tcPr>
                  <w:tcW w:w="3000" w:type="dxa"/>
                  <w:tcBorders>
                    <w:top w:val="nil"/>
                    <w:left w:val="nil"/>
                    <w:bottom w:val="nil"/>
                    <w:right w:val="nil"/>
                  </w:tcBorders>
                  <w:shd w:val="clear" w:color="auto" w:fill="auto"/>
                  <w:noWrap/>
                  <w:vAlign w:val="bottom"/>
                  <w:hideMark/>
                </w:tcPr>
                <w:p w:rsidR="00E53128" w:rsidRPr="00AC08F0" w:rsidRDefault="00E53128" w:rsidP="0088165E">
                  <w:pPr>
                    <w:jc w:val="left"/>
                    <w:rPr>
                      <w:rFonts w:eastAsia="Times New Roman" w:cs="Times New Roman"/>
                      <w:i/>
                      <w:iCs/>
                      <w:color w:val="000000"/>
                      <w:sz w:val="22"/>
                      <w:lang w:eastAsia="ro-RO"/>
                    </w:rPr>
                  </w:pPr>
                  <w:r w:rsidRPr="00AC08F0">
                    <w:rPr>
                      <w:rFonts w:eastAsia="Times New Roman" w:cs="Times New Roman"/>
                      <w:i/>
                      <w:iCs/>
                      <w:color w:val="000000"/>
                      <w:sz w:val="22"/>
                      <w:lang w:eastAsia="ro-RO"/>
                    </w:rPr>
                    <w:t>A340 Lanius excubitor</w:t>
                  </w:r>
                </w:p>
              </w:tc>
            </w:tr>
            <w:tr w:rsidR="00E53128" w:rsidRPr="00AC08F0" w:rsidTr="0088165E">
              <w:trPr>
                <w:trHeight w:val="290"/>
              </w:trPr>
              <w:tc>
                <w:tcPr>
                  <w:tcW w:w="3000" w:type="dxa"/>
                  <w:tcBorders>
                    <w:top w:val="nil"/>
                    <w:left w:val="nil"/>
                    <w:bottom w:val="nil"/>
                    <w:right w:val="nil"/>
                  </w:tcBorders>
                  <w:shd w:val="clear" w:color="auto" w:fill="auto"/>
                  <w:noWrap/>
                  <w:vAlign w:val="bottom"/>
                  <w:hideMark/>
                </w:tcPr>
                <w:p w:rsidR="00E53128" w:rsidRPr="00AC08F0" w:rsidRDefault="00E53128" w:rsidP="0088165E">
                  <w:pPr>
                    <w:jc w:val="left"/>
                    <w:rPr>
                      <w:rFonts w:eastAsia="Times New Roman" w:cs="Times New Roman"/>
                      <w:i/>
                      <w:iCs/>
                      <w:color w:val="000000"/>
                      <w:sz w:val="22"/>
                      <w:lang w:eastAsia="ro-RO"/>
                    </w:rPr>
                  </w:pPr>
                  <w:r w:rsidRPr="00AC08F0">
                    <w:rPr>
                      <w:rFonts w:eastAsia="Times New Roman" w:cs="Times New Roman"/>
                      <w:i/>
                      <w:iCs/>
                      <w:color w:val="000000"/>
                      <w:sz w:val="22"/>
                      <w:lang w:eastAsia="ro-RO"/>
                    </w:rPr>
                    <w:t>A339 Lanius minor</w:t>
                  </w:r>
                </w:p>
              </w:tc>
            </w:tr>
            <w:tr w:rsidR="00E53128" w:rsidRPr="00AC08F0" w:rsidTr="0088165E">
              <w:trPr>
                <w:trHeight w:val="290"/>
              </w:trPr>
              <w:tc>
                <w:tcPr>
                  <w:tcW w:w="3000" w:type="dxa"/>
                  <w:tcBorders>
                    <w:top w:val="nil"/>
                    <w:left w:val="nil"/>
                    <w:bottom w:val="nil"/>
                    <w:right w:val="nil"/>
                  </w:tcBorders>
                  <w:shd w:val="clear" w:color="auto" w:fill="auto"/>
                  <w:noWrap/>
                  <w:vAlign w:val="bottom"/>
                  <w:hideMark/>
                </w:tcPr>
                <w:p w:rsidR="00E53128" w:rsidRPr="00AC08F0" w:rsidRDefault="00E53128" w:rsidP="0088165E">
                  <w:pPr>
                    <w:jc w:val="left"/>
                    <w:rPr>
                      <w:rFonts w:eastAsia="Times New Roman" w:cs="Times New Roman"/>
                      <w:i/>
                      <w:iCs/>
                      <w:color w:val="000000"/>
                      <w:sz w:val="22"/>
                      <w:lang w:eastAsia="ro-RO"/>
                    </w:rPr>
                  </w:pPr>
                  <w:r w:rsidRPr="00AC08F0">
                    <w:rPr>
                      <w:rFonts w:eastAsia="Times New Roman" w:cs="Times New Roman"/>
                      <w:i/>
                      <w:iCs/>
                      <w:color w:val="000000"/>
                      <w:sz w:val="22"/>
                      <w:lang w:eastAsia="ro-RO"/>
                    </w:rPr>
                    <w:t>A242 Melanocorypha calandra</w:t>
                  </w:r>
                </w:p>
              </w:tc>
            </w:tr>
            <w:tr w:rsidR="00E53128" w:rsidRPr="00AC08F0" w:rsidTr="0088165E">
              <w:trPr>
                <w:trHeight w:val="290"/>
              </w:trPr>
              <w:tc>
                <w:tcPr>
                  <w:tcW w:w="3000" w:type="dxa"/>
                  <w:tcBorders>
                    <w:top w:val="nil"/>
                    <w:left w:val="nil"/>
                    <w:bottom w:val="nil"/>
                    <w:right w:val="nil"/>
                  </w:tcBorders>
                  <w:shd w:val="clear" w:color="auto" w:fill="auto"/>
                  <w:noWrap/>
                  <w:vAlign w:val="bottom"/>
                  <w:hideMark/>
                </w:tcPr>
                <w:p w:rsidR="00E53128" w:rsidRPr="00AC08F0" w:rsidRDefault="00E53128" w:rsidP="0088165E">
                  <w:pPr>
                    <w:jc w:val="left"/>
                    <w:rPr>
                      <w:rFonts w:eastAsia="Times New Roman" w:cs="Times New Roman"/>
                      <w:i/>
                      <w:iCs/>
                      <w:color w:val="000000"/>
                      <w:sz w:val="22"/>
                      <w:lang w:eastAsia="ro-RO"/>
                    </w:rPr>
                  </w:pPr>
                  <w:r w:rsidRPr="00AC08F0">
                    <w:rPr>
                      <w:rFonts w:eastAsia="Times New Roman" w:cs="Times New Roman"/>
                      <w:i/>
                      <w:iCs/>
                      <w:color w:val="000000"/>
                      <w:sz w:val="22"/>
                      <w:lang w:eastAsia="ro-RO"/>
                    </w:rPr>
                    <w:t>A230 Merops apiaster</w:t>
                  </w:r>
                </w:p>
              </w:tc>
            </w:tr>
            <w:tr w:rsidR="00E53128" w:rsidRPr="00AC08F0" w:rsidTr="0088165E">
              <w:trPr>
                <w:trHeight w:val="290"/>
              </w:trPr>
              <w:tc>
                <w:tcPr>
                  <w:tcW w:w="3000" w:type="dxa"/>
                  <w:tcBorders>
                    <w:top w:val="nil"/>
                    <w:left w:val="nil"/>
                    <w:bottom w:val="nil"/>
                    <w:right w:val="nil"/>
                  </w:tcBorders>
                  <w:shd w:val="clear" w:color="auto" w:fill="auto"/>
                  <w:noWrap/>
                  <w:vAlign w:val="bottom"/>
                  <w:hideMark/>
                </w:tcPr>
                <w:p w:rsidR="00E53128" w:rsidRPr="00AC08F0" w:rsidRDefault="00E53128" w:rsidP="0088165E">
                  <w:pPr>
                    <w:jc w:val="left"/>
                    <w:rPr>
                      <w:rFonts w:eastAsia="Times New Roman" w:cs="Times New Roman"/>
                      <w:i/>
                      <w:iCs/>
                      <w:color w:val="000000"/>
                      <w:sz w:val="22"/>
                      <w:lang w:eastAsia="ro-RO"/>
                    </w:rPr>
                  </w:pPr>
                  <w:r w:rsidRPr="00AC08F0">
                    <w:rPr>
                      <w:rFonts w:eastAsia="Times New Roman" w:cs="Times New Roman"/>
                      <w:i/>
                      <w:iCs/>
                      <w:color w:val="000000"/>
                      <w:sz w:val="22"/>
                      <w:lang w:eastAsia="ro-RO"/>
                    </w:rPr>
                    <w:t>A383 Miliaria calandra</w:t>
                  </w:r>
                </w:p>
              </w:tc>
            </w:tr>
            <w:tr w:rsidR="00E53128" w:rsidRPr="00AC08F0" w:rsidTr="0088165E">
              <w:trPr>
                <w:trHeight w:val="290"/>
              </w:trPr>
              <w:tc>
                <w:tcPr>
                  <w:tcW w:w="3000" w:type="dxa"/>
                  <w:tcBorders>
                    <w:top w:val="nil"/>
                    <w:left w:val="nil"/>
                    <w:bottom w:val="nil"/>
                    <w:right w:val="nil"/>
                  </w:tcBorders>
                  <w:shd w:val="clear" w:color="auto" w:fill="auto"/>
                  <w:noWrap/>
                  <w:vAlign w:val="bottom"/>
                  <w:hideMark/>
                </w:tcPr>
                <w:p w:rsidR="00E53128" w:rsidRPr="00AC08F0" w:rsidRDefault="00E53128" w:rsidP="0088165E">
                  <w:pPr>
                    <w:jc w:val="left"/>
                    <w:rPr>
                      <w:rFonts w:eastAsia="Times New Roman" w:cs="Times New Roman"/>
                      <w:i/>
                      <w:iCs/>
                      <w:color w:val="000000"/>
                      <w:sz w:val="22"/>
                      <w:lang w:eastAsia="ro-RO"/>
                    </w:rPr>
                  </w:pPr>
                  <w:r w:rsidRPr="00AC08F0">
                    <w:rPr>
                      <w:rFonts w:eastAsia="Times New Roman" w:cs="Times New Roman"/>
                      <w:i/>
                      <w:iCs/>
                      <w:color w:val="000000"/>
                      <w:sz w:val="22"/>
                      <w:lang w:eastAsia="ro-RO"/>
                    </w:rPr>
                    <w:t>A073 Milvus migrans</w:t>
                  </w:r>
                </w:p>
              </w:tc>
            </w:tr>
            <w:tr w:rsidR="00E53128" w:rsidRPr="00AC08F0" w:rsidTr="0088165E">
              <w:trPr>
                <w:trHeight w:val="290"/>
              </w:trPr>
              <w:tc>
                <w:tcPr>
                  <w:tcW w:w="3000" w:type="dxa"/>
                  <w:tcBorders>
                    <w:top w:val="nil"/>
                    <w:left w:val="nil"/>
                    <w:bottom w:val="nil"/>
                    <w:right w:val="nil"/>
                  </w:tcBorders>
                  <w:shd w:val="clear" w:color="auto" w:fill="auto"/>
                  <w:noWrap/>
                  <w:vAlign w:val="bottom"/>
                  <w:hideMark/>
                </w:tcPr>
                <w:p w:rsidR="00E53128" w:rsidRPr="00AC08F0" w:rsidRDefault="00E53128" w:rsidP="0088165E">
                  <w:pPr>
                    <w:jc w:val="left"/>
                    <w:rPr>
                      <w:rFonts w:eastAsia="Times New Roman" w:cs="Times New Roman"/>
                      <w:i/>
                      <w:iCs/>
                      <w:color w:val="000000"/>
                      <w:sz w:val="22"/>
                      <w:lang w:eastAsia="ro-RO"/>
                    </w:rPr>
                  </w:pPr>
                  <w:r w:rsidRPr="00AC08F0">
                    <w:rPr>
                      <w:rFonts w:eastAsia="Times New Roman" w:cs="Times New Roman"/>
                      <w:i/>
                      <w:iCs/>
                      <w:color w:val="000000"/>
                      <w:sz w:val="22"/>
                      <w:lang w:eastAsia="ro-RO"/>
                    </w:rPr>
                    <w:t>A262 Motacilla alba</w:t>
                  </w:r>
                </w:p>
              </w:tc>
            </w:tr>
            <w:tr w:rsidR="00E53128" w:rsidRPr="00AC08F0" w:rsidTr="0088165E">
              <w:trPr>
                <w:trHeight w:val="290"/>
              </w:trPr>
              <w:tc>
                <w:tcPr>
                  <w:tcW w:w="3000" w:type="dxa"/>
                  <w:tcBorders>
                    <w:top w:val="nil"/>
                    <w:left w:val="nil"/>
                    <w:bottom w:val="nil"/>
                    <w:right w:val="nil"/>
                  </w:tcBorders>
                  <w:shd w:val="clear" w:color="auto" w:fill="auto"/>
                  <w:noWrap/>
                  <w:vAlign w:val="bottom"/>
                  <w:hideMark/>
                </w:tcPr>
                <w:p w:rsidR="00E53128" w:rsidRPr="00AC08F0" w:rsidRDefault="00E53128" w:rsidP="0088165E">
                  <w:pPr>
                    <w:jc w:val="left"/>
                    <w:rPr>
                      <w:rFonts w:eastAsia="Times New Roman" w:cs="Times New Roman"/>
                      <w:i/>
                      <w:iCs/>
                      <w:color w:val="000000"/>
                      <w:sz w:val="22"/>
                      <w:lang w:eastAsia="ro-RO"/>
                    </w:rPr>
                  </w:pPr>
                  <w:r w:rsidRPr="00AC08F0">
                    <w:rPr>
                      <w:rFonts w:eastAsia="Times New Roman" w:cs="Times New Roman"/>
                      <w:i/>
                      <w:iCs/>
                      <w:color w:val="000000"/>
                      <w:sz w:val="22"/>
                      <w:lang w:eastAsia="ro-RO"/>
                    </w:rPr>
                    <w:t>A260 Motacilla flava</w:t>
                  </w:r>
                </w:p>
              </w:tc>
            </w:tr>
            <w:tr w:rsidR="00E53128" w:rsidRPr="00AC08F0" w:rsidTr="0088165E">
              <w:trPr>
                <w:trHeight w:val="290"/>
              </w:trPr>
              <w:tc>
                <w:tcPr>
                  <w:tcW w:w="3000" w:type="dxa"/>
                  <w:tcBorders>
                    <w:top w:val="nil"/>
                    <w:left w:val="nil"/>
                    <w:bottom w:val="nil"/>
                    <w:right w:val="nil"/>
                  </w:tcBorders>
                  <w:shd w:val="clear" w:color="auto" w:fill="auto"/>
                  <w:noWrap/>
                  <w:vAlign w:val="bottom"/>
                  <w:hideMark/>
                </w:tcPr>
                <w:p w:rsidR="00E53128" w:rsidRPr="00AC08F0" w:rsidRDefault="00E53128" w:rsidP="0088165E">
                  <w:pPr>
                    <w:jc w:val="left"/>
                    <w:rPr>
                      <w:rFonts w:eastAsia="Times New Roman" w:cs="Times New Roman"/>
                      <w:i/>
                      <w:iCs/>
                      <w:color w:val="000000"/>
                      <w:sz w:val="22"/>
                      <w:lang w:eastAsia="ro-RO"/>
                    </w:rPr>
                  </w:pPr>
                  <w:r w:rsidRPr="00AC08F0">
                    <w:rPr>
                      <w:rFonts w:eastAsia="Times New Roman" w:cs="Times New Roman"/>
                      <w:i/>
                      <w:iCs/>
                      <w:color w:val="000000"/>
                      <w:sz w:val="22"/>
                      <w:lang w:eastAsia="ro-RO"/>
                    </w:rPr>
                    <w:t>A435 Oenanthe isabellina</w:t>
                  </w:r>
                </w:p>
              </w:tc>
            </w:tr>
            <w:tr w:rsidR="00E53128" w:rsidRPr="00AC08F0" w:rsidTr="0088165E">
              <w:trPr>
                <w:trHeight w:val="290"/>
              </w:trPr>
              <w:tc>
                <w:tcPr>
                  <w:tcW w:w="3000" w:type="dxa"/>
                  <w:tcBorders>
                    <w:top w:val="nil"/>
                    <w:left w:val="nil"/>
                    <w:bottom w:val="nil"/>
                    <w:right w:val="nil"/>
                  </w:tcBorders>
                  <w:shd w:val="clear" w:color="auto" w:fill="auto"/>
                  <w:noWrap/>
                  <w:vAlign w:val="bottom"/>
                  <w:hideMark/>
                </w:tcPr>
                <w:p w:rsidR="00E53128" w:rsidRPr="00AC08F0" w:rsidRDefault="00E53128" w:rsidP="0088165E">
                  <w:pPr>
                    <w:jc w:val="left"/>
                    <w:rPr>
                      <w:rFonts w:eastAsia="Times New Roman" w:cs="Times New Roman"/>
                      <w:i/>
                      <w:iCs/>
                      <w:color w:val="000000"/>
                      <w:sz w:val="22"/>
                      <w:lang w:eastAsia="ro-RO"/>
                    </w:rPr>
                  </w:pPr>
                  <w:r w:rsidRPr="00AC08F0">
                    <w:rPr>
                      <w:rFonts w:eastAsia="Times New Roman" w:cs="Times New Roman"/>
                      <w:i/>
                      <w:iCs/>
                      <w:color w:val="000000"/>
                      <w:sz w:val="22"/>
                      <w:lang w:eastAsia="ro-RO"/>
                    </w:rPr>
                    <w:t>A277 Oenanthe oenanthe</w:t>
                  </w:r>
                </w:p>
              </w:tc>
            </w:tr>
            <w:tr w:rsidR="00E53128" w:rsidRPr="00AC08F0" w:rsidTr="0088165E">
              <w:trPr>
                <w:trHeight w:val="290"/>
              </w:trPr>
              <w:tc>
                <w:tcPr>
                  <w:tcW w:w="3000" w:type="dxa"/>
                  <w:tcBorders>
                    <w:top w:val="nil"/>
                    <w:left w:val="nil"/>
                    <w:bottom w:val="nil"/>
                    <w:right w:val="nil"/>
                  </w:tcBorders>
                  <w:shd w:val="clear" w:color="auto" w:fill="auto"/>
                  <w:noWrap/>
                  <w:vAlign w:val="bottom"/>
                  <w:hideMark/>
                </w:tcPr>
                <w:p w:rsidR="00E53128" w:rsidRPr="00AC08F0" w:rsidRDefault="00E53128" w:rsidP="0088165E">
                  <w:pPr>
                    <w:jc w:val="left"/>
                    <w:rPr>
                      <w:rFonts w:eastAsia="Times New Roman" w:cs="Times New Roman"/>
                      <w:i/>
                      <w:iCs/>
                      <w:color w:val="000000"/>
                      <w:sz w:val="22"/>
                      <w:lang w:eastAsia="ro-RO"/>
                    </w:rPr>
                  </w:pPr>
                  <w:r w:rsidRPr="00AC08F0">
                    <w:rPr>
                      <w:rFonts w:eastAsia="Times New Roman" w:cs="Times New Roman"/>
                      <w:i/>
                      <w:iCs/>
                      <w:color w:val="000000"/>
                      <w:sz w:val="22"/>
                      <w:lang w:eastAsia="ro-RO"/>
                    </w:rPr>
                    <w:t>A072 Pernis apivorus</w:t>
                  </w:r>
                </w:p>
              </w:tc>
            </w:tr>
            <w:tr w:rsidR="00E53128" w:rsidRPr="00AC08F0" w:rsidTr="0088165E">
              <w:trPr>
                <w:trHeight w:val="290"/>
              </w:trPr>
              <w:tc>
                <w:tcPr>
                  <w:tcW w:w="3000" w:type="dxa"/>
                  <w:tcBorders>
                    <w:top w:val="nil"/>
                    <w:left w:val="nil"/>
                    <w:bottom w:val="nil"/>
                    <w:right w:val="nil"/>
                  </w:tcBorders>
                  <w:shd w:val="clear" w:color="auto" w:fill="auto"/>
                  <w:noWrap/>
                  <w:vAlign w:val="bottom"/>
                  <w:hideMark/>
                </w:tcPr>
                <w:p w:rsidR="00E53128" w:rsidRPr="00AC08F0" w:rsidRDefault="00E53128" w:rsidP="0088165E">
                  <w:pPr>
                    <w:jc w:val="left"/>
                    <w:rPr>
                      <w:rFonts w:eastAsia="Times New Roman" w:cs="Times New Roman"/>
                      <w:i/>
                      <w:iCs/>
                      <w:color w:val="000000"/>
                      <w:sz w:val="22"/>
                      <w:lang w:eastAsia="ro-RO"/>
                    </w:rPr>
                  </w:pPr>
                  <w:r w:rsidRPr="00AC08F0">
                    <w:rPr>
                      <w:rFonts w:eastAsia="Times New Roman" w:cs="Times New Roman"/>
                      <w:i/>
                      <w:iCs/>
                      <w:color w:val="000000"/>
                      <w:sz w:val="22"/>
                      <w:lang w:eastAsia="ro-RO"/>
                    </w:rPr>
                    <w:t>A276 Saxicola torquata</w:t>
                  </w:r>
                </w:p>
              </w:tc>
            </w:tr>
            <w:tr w:rsidR="00E53128" w:rsidRPr="00AC08F0" w:rsidTr="0088165E">
              <w:trPr>
                <w:trHeight w:val="290"/>
              </w:trPr>
              <w:tc>
                <w:tcPr>
                  <w:tcW w:w="3000" w:type="dxa"/>
                  <w:tcBorders>
                    <w:top w:val="nil"/>
                    <w:left w:val="nil"/>
                    <w:bottom w:val="nil"/>
                    <w:right w:val="nil"/>
                  </w:tcBorders>
                  <w:shd w:val="clear" w:color="auto" w:fill="auto"/>
                  <w:noWrap/>
                  <w:vAlign w:val="bottom"/>
                  <w:hideMark/>
                </w:tcPr>
                <w:p w:rsidR="00E53128" w:rsidRPr="00AC08F0" w:rsidRDefault="00E53128" w:rsidP="0088165E">
                  <w:pPr>
                    <w:jc w:val="left"/>
                    <w:rPr>
                      <w:rFonts w:eastAsia="Times New Roman" w:cs="Times New Roman"/>
                      <w:i/>
                      <w:iCs/>
                      <w:color w:val="000000"/>
                      <w:sz w:val="22"/>
                      <w:lang w:eastAsia="ro-RO"/>
                    </w:rPr>
                  </w:pPr>
                  <w:r w:rsidRPr="00AC08F0">
                    <w:rPr>
                      <w:rFonts w:eastAsia="Times New Roman" w:cs="Times New Roman"/>
                      <w:i/>
                      <w:iCs/>
                      <w:color w:val="000000"/>
                      <w:sz w:val="22"/>
                      <w:lang w:eastAsia="ro-RO"/>
                    </w:rPr>
                    <w:t>A309 Sylvia communis</w:t>
                  </w:r>
                </w:p>
              </w:tc>
            </w:tr>
            <w:tr w:rsidR="00E53128" w:rsidRPr="00AC08F0" w:rsidTr="0088165E">
              <w:trPr>
                <w:trHeight w:val="290"/>
              </w:trPr>
              <w:tc>
                <w:tcPr>
                  <w:tcW w:w="3000" w:type="dxa"/>
                  <w:tcBorders>
                    <w:top w:val="nil"/>
                    <w:left w:val="nil"/>
                    <w:bottom w:val="nil"/>
                    <w:right w:val="nil"/>
                  </w:tcBorders>
                  <w:shd w:val="clear" w:color="auto" w:fill="auto"/>
                  <w:noWrap/>
                  <w:vAlign w:val="bottom"/>
                  <w:hideMark/>
                </w:tcPr>
                <w:p w:rsidR="00E53128" w:rsidRPr="00AC08F0" w:rsidRDefault="00E53128" w:rsidP="0088165E">
                  <w:pPr>
                    <w:jc w:val="left"/>
                    <w:rPr>
                      <w:rFonts w:eastAsia="Times New Roman" w:cs="Times New Roman"/>
                      <w:i/>
                      <w:iCs/>
                      <w:color w:val="000000"/>
                      <w:sz w:val="22"/>
                      <w:lang w:eastAsia="ro-RO"/>
                    </w:rPr>
                  </w:pPr>
                  <w:r w:rsidRPr="00AC08F0">
                    <w:rPr>
                      <w:rFonts w:eastAsia="Times New Roman" w:cs="Times New Roman"/>
                      <w:i/>
                      <w:iCs/>
                      <w:color w:val="000000"/>
                      <w:sz w:val="22"/>
                      <w:lang w:eastAsia="ro-RO"/>
                    </w:rPr>
                    <w:t>A307 Sylvia nisoria</w:t>
                  </w:r>
                </w:p>
              </w:tc>
            </w:tr>
            <w:tr w:rsidR="00E53128" w:rsidRPr="00AC08F0" w:rsidTr="0088165E">
              <w:trPr>
                <w:trHeight w:val="290"/>
              </w:trPr>
              <w:tc>
                <w:tcPr>
                  <w:tcW w:w="3000" w:type="dxa"/>
                  <w:tcBorders>
                    <w:top w:val="nil"/>
                    <w:left w:val="nil"/>
                    <w:bottom w:val="nil"/>
                    <w:right w:val="nil"/>
                  </w:tcBorders>
                  <w:shd w:val="clear" w:color="auto" w:fill="auto"/>
                  <w:noWrap/>
                  <w:vAlign w:val="bottom"/>
                  <w:hideMark/>
                </w:tcPr>
                <w:p w:rsidR="00E53128" w:rsidRPr="00AC08F0" w:rsidRDefault="00E53128" w:rsidP="0088165E">
                  <w:pPr>
                    <w:jc w:val="left"/>
                    <w:rPr>
                      <w:rFonts w:eastAsia="Times New Roman" w:cs="Times New Roman"/>
                      <w:i/>
                      <w:iCs/>
                      <w:color w:val="000000"/>
                      <w:sz w:val="22"/>
                      <w:lang w:eastAsia="ro-RO"/>
                    </w:rPr>
                  </w:pPr>
                  <w:r w:rsidRPr="00AC08F0">
                    <w:rPr>
                      <w:rFonts w:eastAsia="Times New Roman" w:cs="Times New Roman"/>
                      <w:i/>
                      <w:iCs/>
                      <w:color w:val="000000"/>
                      <w:sz w:val="22"/>
                      <w:lang w:eastAsia="ro-RO"/>
                    </w:rPr>
                    <w:t>A232 Upupa epops</w:t>
                  </w:r>
                </w:p>
              </w:tc>
            </w:tr>
          </w:tbl>
          <w:p w:rsidR="00E53128" w:rsidRPr="00D70A9B" w:rsidRDefault="00E53128" w:rsidP="0088165E">
            <w:pPr>
              <w:rPr>
                <w:rFonts w:cs="Times New Roman"/>
                <w:i/>
                <w:iCs/>
                <w:szCs w:val="24"/>
              </w:rPr>
            </w:pPr>
          </w:p>
        </w:tc>
      </w:tr>
      <w:tr w:rsidR="00E53128" w:rsidRPr="00216B6C" w:rsidTr="0088165E">
        <w:trPr>
          <w:trHeight w:val="55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81"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F.2.</w:t>
            </w:r>
          </w:p>
        </w:tc>
        <w:tc>
          <w:tcPr>
            <w:tcW w:w="2975"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Localizarea</w:t>
            </w:r>
            <w:r>
              <w:rPr>
                <w:rFonts w:cs="Times New Roman"/>
                <w:szCs w:val="24"/>
              </w:rPr>
              <w:t xml:space="preserve"> </w:t>
            </w:r>
            <w:r w:rsidRPr="00216B6C">
              <w:rPr>
                <w:rFonts w:cs="Times New Roman"/>
                <w:szCs w:val="24"/>
              </w:rPr>
              <w:t>impactului</w:t>
            </w:r>
            <w:r>
              <w:rPr>
                <w:rFonts w:cs="Times New Roman"/>
                <w:szCs w:val="24"/>
              </w:rPr>
              <w:t xml:space="preserve"> </w:t>
            </w:r>
            <w:r w:rsidRPr="00216B6C">
              <w:rPr>
                <w:rFonts w:cs="Times New Roman"/>
                <w:szCs w:val="24"/>
              </w:rPr>
              <w:t>cauzat</w:t>
            </w:r>
            <w:r>
              <w:rPr>
                <w:rFonts w:cs="Times New Roman"/>
                <w:szCs w:val="24"/>
              </w:rPr>
              <w:t xml:space="preserve"> </w:t>
            </w:r>
            <w:r w:rsidRPr="00216B6C">
              <w:rPr>
                <w:rFonts w:cs="Times New Roman"/>
                <w:szCs w:val="24"/>
              </w:rPr>
              <w:t>de</w:t>
            </w:r>
            <w:r>
              <w:rPr>
                <w:rFonts w:cs="Times New Roman"/>
                <w:szCs w:val="24"/>
              </w:rPr>
              <w:t xml:space="preserve"> </w:t>
            </w:r>
            <w:r w:rsidRPr="00216B6C">
              <w:rPr>
                <w:rFonts w:cs="Times New Roman"/>
                <w:szCs w:val="24"/>
              </w:rPr>
              <w:t>amenințările</w:t>
            </w:r>
            <w:r>
              <w:rPr>
                <w:rFonts w:cs="Times New Roman"/>
                <w:szCs w:val="24"/>
              </w:rPr>
              <w:t xml:space="preserve"> </w:t>
            </w:r>
            <w:r w:rsidRPr="00216B6C">
              <w:rPr>
                <w:rFonts w:cs="Times New Roman"/>
                <w:szCs w:val="24"/>
              </w:rPr>
              <w:t>viitoare</w:t>
            </w:r>
            <w:r>
              <w:rPr>
                <w:rFonts w:cs="Times New Roman"/>
                <w:szCs w:val="24"/>
              </w:rPr>
              <w:t xml:space="preserve"> </w:t>
            </w:r>
            <w:r w:rsidRPr="00216B6C">
              <w:rPr>
                <w:rFonts w:cs="Times New Roman"/>
                <w:szCs w:val="24"/>
              </w:rPr>
              <w:t>asupra</w:t>
            </w:r>
            <w:r>
              <w:rPr>
                <w:rFonts w:cs="Times New Roman"/>
                <w:szCs w:val="24"/>
              </w:rPr>
              <w:t xml:space="preserve"> </w:t>
            </w:r>
            <w:r w:rsidRPr="00216B6C">
              <w:rPr>
                <w:rFonts w:cs="Times New Roman"/>
                <w:szCs w:val="24"/>
              </w:rPr>
              <w:t>speciei</w:t>
            </w:r>
            <w:r>
              <w:rPr>
                <w:rFonts w:cs="Times New Roman"/>
                <w:szCs w:val="24"/>
              </w:rPr>
              <w:t xml:space="preserve"> </w:t>
            </w:r>
            <w:r w:rsidRPr="00216B6C">
              <w:rPr>
                <w:rFonts w:cs="Times New Roman"/>
                <w:szCs w:val="24"/>
              </w:rPr>
              <w:t>[geometrie]</w:t>
            </w:r>
          </w:p>
        </w:tc>
        <w:tc>
          <w:tcPr>
            <w:tcW w:w="3705" w:type="dxa"/>
            <w:tcBorders>
              <w:top w:val="single" w:sz="6" w:space="0" w:color="333333"/>
              <w:left w:val="single" w:sz="6" w:space="0" w:color="333333"/>
              <w:bottom w:val="single" w:sz="6" w:space="0" w:color="333333"/>
              <w:right w:val="single" w:sz="6" w:space="0" w:color="333333"/>
            </w:tcBorders>
            <w:hideMark/>
          </w:tcPr>
          <w:p w:rsidR="00E53128" w:rsidRPr="00734096" w:rsidRDefault="009A3755" w:rsidP="0088165E">
            <w:pPr>
              <w:rPr>
                <w:rFonts w:cs="Times New Roman"/>
                <w:color w:val="FF0000"/>
                <w:szCs w:val="24"/>
              </w:rPr>
            </w:pPr>
            <w:r w:rsidRPr="009A3755">
              <w:rPr>
                <w:rFonts w:cs="Times New Roman"/>
                <w:szCs w:val="24"/>
              </w:rPr>
              <w:t>Harta distribuției impactului asupra speciilor este reprezentată în anexa 3.23</w:t>
            </w:r>
          </w:p>
        </w:tc>
      </w:tr>
      <w:tr w:rsidR="00E53128" w:rsidRPr="00216B6C" w:rsidTr="0088165E">
        <w:trPr>
          <w:trHeight w:val="55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81"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F.3.</w:t>
            </w:r>
          </w:p>
        </w:tc>
        <w:tc>
          <w:tcPr>
            <w:tcW w:w="2975" w:type="dxa"/>
            <w:tcBorders>
              <w:top w:val="single" w:sz="6" w:space="0" w:color="333333"/>
              <w:left w:val="single" w:sz="6" w:space="0" w:color="333333"/>
              <w:bottom w:val="single" w:sz="6" w:space="0" w:color="333333"/>
              <w:right w:val="single" w:sz="6" w:space="0" w:color="333333"/>
            </w:tcBorders>
            <w:shd w:val="clear" w:color="auto" w:fill="auto"/>
            <w:hideMark/>
          </w:tcPr>
          <w:p w:rsidR="00E53128" w:rsidRPr="00216B6C" w:rsidRDefault="00E53128" w:rsidP="0088165E">
            <w:pPr>
              <w:rPr>
                <w:rFonts w:cs="Times New Roman"/>
                <w:szCs w:val="24"/>
              </w:rPr>
            </w:pPr>
            <w:r w:rsidRPr="00216B6C">
              <w:rPr>
                <w:rFonts w:cs="Times New Roman"/>
                <w:szCs w:val="24"/>
              </w:rPr>
              <w:t>Localizarea</w:t>
            </w:r>
            <w:r>
              <w:rPr>
                <w:rFonts w:cs="Times New Roman"/>
                <w:szCs w:val="24"/>
              </w:rPr>
              <w:t xml:space="preserve"> </w:t>
            </w:r>
            <w:r w:rsidRPr="00216B6C">
              <w:rPr>
                <w:rFonts w:cs="Times New Roman"/>
                <w:szCs w:val="24"/>
              </w:rPr>
              <w:t>impactului</w:t>
            </w:r>
            <w:r>
              <w:rPr>
                <w:rFonts w:cs="Times New Roman"/>
                <w:szCs w:val="24"/>
              </w:rPr>
              <w:t xml:space="preserve"> </w:t>
            </w:r>
            <w:r w:rsidRPr="00216B6C">
              <w:rPr>
                <w:rFonts w:cs="Times New Roman"/>
                <w:szCs w:val="24"/>
              </w:rPr>
              <w:t>cauzat</w:t>
            </w:r>
            <w:r>
              <w:rPr>
                <w:rFonts w:cs="Times New Roman"/>
                <w:szCs w:val="24"/>
              </w:rPr>
              <w:t xml:space="preserve"> </w:t>
            </w:r>
            <w:r w:rsidRPr="00216B6C">
              <w:rPr>
                <w:rFonts w:cs="Times New Roman"/>
                <w:szCs w:val="24"/>
              </w:rPr>
              <w:t>de</w:t>
            </w:r>
            <w:r>
              <w:rPr>
                <w:rFonts w:cs="Times New Roman"/>
                <w:szCs w:val="24"/>
              </w:rPr>
              <w:t xml:space="preserve"> </w:t>
            </w:r>
            <w:r w:rsidRPr="00216B6C">
              <w:rPr>
                <w:rFonts w:cs="Times New Roman"/>
                <w:szCs w:val="24"/>
              </w:rPr>
              <w:t>amenințările</w:t>
            </w:r>
            <w:r>
              <w:rPr>
                <w:rFonts w:cs="Times New Roman"/>
                <w:szCs w:val="24"/>
              </w:rPr>
              <w:t xml:space="preserve"> </w:t>
            </w:r>
            <w:r w:rsidRPr="00216B6C">
              <w:rPr>
                <w:rFonts w:cs="Times New Roman"/>
                <w:szCs w:val="24"/>
              </w:rPr>
              <w:t>viitoare</w:t>
            </w:r>
            <w:r>
              <w:rPr>
                <w:rFonts w:cs="Times New Roman"/>
                <w:szCs w:val="24"/>
              </w:rPr>
              <w:t xml:space="preserve"> </w:t>
            </w:r>
            <w:r w:rsidRPr="00216B6C">
              <w:rPr>
                <w:rFonts w:cs="Times New Roman"/>
                <w:szCs w:val="24"/>
              </w:rPr>
              <w:t>asupra</w:t>
            </w:r>
            <w:r>
              <w:rPr>
                <w:rFonts w:cs="Times New Roman"/>
                <w:szCs w:val="24"/>
              </w:rPr>
              <w:t xml:space="preserve"> </w:t>
            </w:r>
            <w:r w:rsidRPr="00216B6C">
              <w:rPr>
                <w:rFonts w:cs="Times New Roman"/>
                <w:szCs w:val="24"/>
              </w:rPr>
              <w:t>speciei</w:t>
            </w:r>
            <w:r>
              <w:rPr>
                <w:rFonts w:cs="Times New Roman"/>
                <w:szCs w:val="24"/>
              </w:rPr>
              <w:t xml:space="preserve"> </w:t>
            </w:r>
            <w:r w:rsidRPr="00216B6C">
              <w:rPr>
                <w:rFonts w:cs="Times New Roman"/>
                <w:szCs w:val="24"/>
              </w:rPr>
              <w:t>[descriere]</w:t>
            </w:r>
          </w:p>
        </w:tc>
        <w:tc>
          <w:tcPr>
            <w:tcW w:w="3705"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Pr>
                <w:rFonts w:cs="Times New Roman"/>
                <w:szCs w:val="24"/>
              </w:rPr>
              <w:t>Această amenințare este valabilă pentru întreaga suprafață a sitului.</w:t>
            </w:r>
          </w:p>
        </w:tc>
      </w:tr>
      <w:tr w:rsidR="00E53128" w:rsidRPr="00216B6C" w:rsidTr="0088165E">
        <w:trPr>
          <w:trHeight w:val="55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81"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F.4.</w:t>
            </w:r>
          </w:p>
        </w:tc>
        <w:tc>
          <w:tcPr>
            <w:tcW w:w="2975"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Intensitatea</w:t>
            </w:r>
            <w:r>
              <w:rPr>
                <w:rFonts w:cs="Times New Roman"/>
                <w:szCs w:val="24"/>
              </w:rPr>
              <w:t xml:space="preserve"> </w:t>
            </w:r>
            <w:r w:rsidRPr="00216B6C">
              <w:rPr>
                <w:rFonts w:cs="Times New Roman"/>
                <w:szCs w:val="24"/>
              </w:rPr>
              <w:t>localizata</w:t>
            </w:r>
            <w:r>
              <w:rPr>
                <w:rFonts w:cs="Times New Roman"/>
                <w:szCs w:val="24"/>
              </w:rPr>
              <w:t xml:space="preserve"> </w:t>
            </w:r>
            <w:r w:rsidRPr="00216B6C">
              <w:rPr>
                <w:rFonts w:cs="Times New Roman"/>
                <w:szCs w:val="24"/>
              </w:rPr>
              <w:t>a</w:t>
            </w:r>
            <w:r>
              <w:rPr>
                <w:rFonts w:cs="Times New Roman"/>
                <w:szCs w:val="24"/>
              </w:rPr>
              <w:t xml:space="preserve"> </w:t>
            </w:r>
            <w:r w:rsidRPr="00216B6C">
              <w:rPr>
                <w:rFonts w:cs="Times New Roman"/>
                <w:szCs w:val="24"/>
              </w:rPr>
              <w:t>impactului</w:t>
            </w:r>
            <w:r>
              <w:rPr>
                <w:rFonts w:cs="Times New Roman"/>
                <w:szCs w:val="24"/>
              </w:rPr>
              <w:t xml:space="preserve"> </w:t>
            </w:r>
            <w:r w:rsidRPr="00216B6C">
              <w:rPr>
                <w:rFonts w:cs="Times New Roman"/>
                <w:szCs w:val="24"/>
              </w:rPr>
              <w:t>cauzat</w:t>
            </w:r>
            <w:r>
              <w:rPr>
                <w:rFonts w:cs="Times New Roman"/>
                <w:szCs w:val="24"/>
              </w:rPr>
              <w:t xml:space="preserve"> </w:t>
            </w:r>
            <w:r w:rsidRPr="00216B6C">
              <w:rPr>
                <w:rFonts w:cs="Times New Roman"/>
                <w:szCs w:val="24"/>
              </w:rPr>
              <w:t>de</w:t>
            </w:r>
            <w:r>
              <w:rPr>
                <w:rFonts w:cs="Times New Roman"/>
                <w:szCs w:val="24"/>
              </w:rPr>
              <w:t xml:space="preserve"> </w:t>
            </w:r>
            <w:r w:rsidRPr="00216B6C">
              <w:rPr>
                <w:rFonts w:cs="Times New Roman"/>
                <w:szCs w:val="24"/>
              </w:rPr>
              <w:t>amenințările</w:t>
            </w:r>
            <w:r>
              <w:rPr>
                <w:rFonts w:cs="Times New Roman"/>
                <w:szCs w:val="24"/>
              </w:rPr>
              <w:t xml:space="preserve"> </w:t>
            </w:r>
            <w:r w:rsidRPr="00216B6C">
              <w:rPr>
                <w:rFonts w:cs="Times New Roman"/>
                <w:szCs w:val="24"/>
              </w:rPr>
              <w:t>viitoare</w:t>
            </w:r>
            <w:r>
              <w:rPr>
                <w:rFonts w:cs="Times New Roman"/>
                <w:szCs w:val="24"/>
              </w:rPr>
              <w:t xml:space="preserve"> </w:t>
            </w:r>
            <w:r w:rsidRPr="00216B6C">
              <w:rPr>
                <w:rFonts w:cs="Times New Roman"/>
                <w:szCs w:val="24"/>
              </w:rPr>
              <w:t>asupra</w:t>
            </w:r>
            <w:r>
              <w:rPr>
                <w:rFonts w:cs="Times New Roman"/>
                <w:szCs w:val="24"/>
              </w:rPr>
              <w:t xml:space="preserve"> </w:t>
            </w:r>
            <w:r w:rsidRPr="00216B6C">
              <w:rPr>
                <w:rFonts w:cs="Times New Roman"/>
                <w:szCs w:val="24"/>
              </w:rPr>
              <w:t>speciei</w:t>
            </w:r>
          </w:p>
        </w:tc>
        <w:tc>
          <w:tcPr>
            <w:tcW w:w="3705" w:type="dxa"/>
            <w:tcBorders>
              <w:top w:val="single" w:sz="6" w:space="0" w:color="333333"/>
              <w:left w:val="single" w:sz="6" w:space="0" w:color="333333"/>
              <w:bottom w:val="single" w:sz="6" w:space="0" w:color="333333"/>
              <w:right w:val="single" w:sz="6" w:space="0" w:color="333333"/>
            </w:tcBorders>
            <w:hideMark/>
          </w:tcPr>
          <w:p w:rsidR="00E53128" w:rsidRPr="002351FE" w:rsidRDefault="00E53128" w:rsidP="00E53128">
            <w:pPr>
              <w:pStyle w:val="ListParagraph"/>
              <w:numPr>
                <w:ilvl w:val="0"/>
                <w:numId w:val="12"/>
              </w:numPr>
              <w:spacing w:after="0" w:line="240" w:lineRule="auto"/>
              <w:jc w:val="both"/>
              <w:rPr>
                <w:rFonts w:cs="Times New Roman"/>
                <w:szCs w:val="24"/>
              </w:rPr>
            </w:pPr>
            <w:r>
              <w:rPr>
                <w:rFonts w:cs="Times New Roman"/>
                <w:szCs w:val="24"/>
              </w:rPr>
              <w:t>scăzută</w:t>
            </w:r>
          </w:p>
        </w:tc>
      </w:tr>
      <w:tr w:rsidR="00E53128" w:rsidRPr="00216B6C" w:rsidTr="0088165E">
        <w:trPr>
          <w:trHeight w:val="34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81"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F.5.</w:t>
            </w:r>
          </w:p>
        </w:tc>
        <w:tc>
          <w:tcPr>
            <w:tcW w:w="2975"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Confidențialitate</w:t>
            </w:r>
          </w:p>
        </w:tc>
        <w:tc>
          <w:tcPr>
            <w:tcW w:w="3705" w:type="dxa"/>
            <w:tcBorders>
              <w:top w:val="single" w:sz="6" w:space="0" w:color="333333"/>
              <w:left w:val="single" w:sz="6" w:space="0" w:color="333333"/>
              <w:bottom w:val="single" w:sz="6" w:space="0" w:color="333333"/>
              <w:right w:val="single" w:sz="6" w:space="0" w:color="333333"/>
            </w:tcBorders>
          </w:tcPr>
          <w:p w:rsidR="00E53128" w:rsidRPr="00216B6C" w:rsidRDefault="00E53128" w:rsidP="0088165E">
            <w:pPr>
              <w:rPr>
                <w:rFonts w:cs="Times New Roman"/>
                <w:szCs w:val="24"/>
              </w:rPr>
            </w:pPr>
            <w:r>
              <w:rPr>
                <w:rFonts w:cs="Times New Roman"/>
                <w:szCs w:val="24"/>
              </w:rPr>
              <w:t>Publică</w:t>
            </w:r>
          </w:p>
        </w:tc>
      </w:tr>
      <w:tr w:rsidR="00E53128" w:rsidRPr="00216B6C" w:rsidTr="0088165E">
        <w:trPr>
          <w:trHeight w:val="360"/>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81"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F.6.</w:t>
            </w:r>
          </w:p>
        </w:tc>
        <w:tc>
          <w:tcPr>
            <w:tcW w:w="2975"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Detalii</w:t>
            </w:r>
          </w:p>
        </w:tc>
        <w:tc>
          <w:tcPr>
            <w:tcW w:w="3705" w:type="dxa"/>
            <w:tcBorders>
              <w:top w:val="single" w:sz="6" w:space="0" w:color="333333"/>
              <w:left w:val="single" w:sz="6" w:space="0" w:color="333333"/>
              <w:bottom w:val="single" w:sz="6" w:space="0" w:color="333333"/>
              <w:right w:val="single" w:sz="6" w:space="0" w:color="333333"/>
            </w:tcBorders>
            <w:hideMark/>
          </w:tcPr>
          <w:p w:rsidR="00E53128" w:rsidRPr="005F5658" w:rsidRDefault="00E53128" w:rsidP="0088165E">
            <w:pPr>
              <w:rPr>
                <w:rFonts w:cs="Times New Roman"/>
                <w:szCs w:val="24"/>
              </w:rPr>
            </w:pPr>
            <w:r>
              <w:rPr>
                <w:rFonts w:cs="Times New Roman"/>
                <w:szCs w:val="24"/>
              </w:rPr>
              <w:t>Deși această practică este interzisă de lege, are o continuitate anuală în zonele rurale ale României. Această activitate a fost observată frecvent în sit, incendiile reprezentând o amenințare asupra tuturor habitatelor existente în sit.</w:t>
            </w:r>
          </w:p>
        </w:tc>
      </w:tr>
    </w:tbl>
    <w:p w:rsidR="00E53128" w:rsidRDefault="00E53128" w:rsidP="00E53128">
      <w:pPr>
        <w:rPr>
          <w:color w:val="333333"/>
        </w:rPr>
      </w:pPr>
    </w:p>
    <w:tbl>
      <w:tblPr>
        <w:tblW w:w="7575" w:type="dxa"/>
        <w:jc w:val="center"/>
        <w:tblCellMar>
          <w:top w:w="15" w:type="dxa"/>
          <w:left w:w="15" w:type="dxa"/>
          <w:bottom w:w="15" w:type="dxa"/>
          <w:right w:w="15" w:type="dxa"/>
        </w:tblCellMar>
        <w:tblLook w:val="04A0" w:firstRow="1" w:lastRow="0" w:firstColumn="1" w:lastColumn="0" w:noHBand="0" w:noVBand="1"/>
      </w:tblPr>
      <w:tblGrid>
        <w:gridCol w:w="222"/>
        <w:gridCol w:w="850"/>
        <w:gridCol w:w="2832"/>
        <w:gridCol w:w="3671"/>
      </w:tblGrid>
      <w:tr w:rsidR="00E53128" w:rsidRPr="00216B6C" w:rsidTr="0088165E">
        <w:trPr>
          <w:trHeight w:val="1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color w:val="333333"/>
                <w:szCs w:val="24"/>
              </w:rPr>
            </w:pPr>
          </w:p>
        </w:tc>
        <w:tc>
          <w:tcPr>
            <w:tcW w:w="0" w:type="auto"/>
            <w:vAlign w:val="center"/>
            <w:hideMark/>
          </w:tcPr>
          <w:p w:rsidR="00E53128" w:rsidRPr="00216B6C" w:rsidRDefault="00E53128" w:rsidP="0088165E">
            <w:pPr>
              <w:rPr>
                <w:rFonts w:cs="Times New Roman"/>
                <w:szCs w:val="24"/>
              </w:rPr>
            </w:pPr>
          </w:p>
        </w:tc>
        <w:tc>
          <w:tcPr>
            <w:tcW w:w="2832" w:type="dxa"/>
            <w:vAlign w:val="center"/>
            <w:hideMark/>
          </w:tcPr>
          <w:p w:rsidR="00E53128" w:rsidRPr="00216B6C" w:rsidRDefault="00E53128" w:rsidP="0088165E">
            <w:pPr>
              <w:rPr>
                <w:rFonts w:cs="Times New Roman"/>
                <w:szCs w:val="24"/>
              </w:rPr>
            </w:pPr>
          </w:p>
        </w:tc>
        <w:tc>
          <w:tcPr>
            <w:tcW w:w="3671" w:type="dxa"/>
            <w:vAlign w:val="center"/>
            <w:hideMark/>
          </w:tcPr>
          <w:p w:rsidR="00E53128" w:rsidRPr="00216B6C" w:rsidRDefault="00E53128" w:rsidP="0088165E">
            <w:pPr>
              <w:rPr>
                <w:rFonts w:cs="Times New Roman"/>
                <w:szCs w:val="24"/>
              </w:rPr>
            </w:pPr>
          </w:p>
        </w:tc>
      </w:tr>
      <w:tr w:rsidR="00E53128" w:rsidRPr="00216B6C" w:rsidTr="0088165E">
        <w:trPr>
          <w:trHeight w:val="34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50" w:type="dxa"/>
            <w:tcBorders>
              <w:top w:val="single" w:sz="6" w:space="0" w:color="333333"/>
              <w:left w:val="single" w:sz="6" w:space="0" w:color="333333"/>
              <w:bottom w:val="single" w:sz="6" w:space="0" w:color="333333"/>
              <w:right w:val="single" w:sz="6" w:space="0" w:color="333333"/>
            </w:tcBorders>
            <w:vAlign w:val="center"/>
            <w:hideMark/>
          </w:tcPr>
          <w:p w:rsidR="00E53128" w:rsidRPr="00216B6C" w:rsidRDefault="00E53128" w:rsidP="0088165E">
            <w:pPr>
              <w:rPr>
                <w:rFonts w:cs="Times New Roman"/>
                <w:szCs w:val="24"/>
              </w:rPr>
            </w:pPr>
            <w:r w:rsidRPr="00216B6C">
              <w:rPr>
                <w:rFonts w:cs="Times New Roman"/>
                <w:szCs w:val="24"/>
              </w:rPr>
              <w:t>Cod</w:t>
            </w:r>
          </w:p>
        </w:tc>
        <w:tc>
          <w:tcPr>
            <w:tcW w:w="2832" w:type="dxa"/>
            <w:tcBorders>
              <w:top w:val="single" w:sz="6" w:space="0" w:color="333333"/>
              <w:left w:val="single" w:sz="6" w:space="0" w:color="333333"/>
              <w:bottom w:val="single" w:sz="6" w:space="0" w:color="333333"/>
              <w:right w:val="single" w:sz="6" w:space="0" w:color="333333"/>
            </w:tcBorders>
            <w:vAlign w:val="center"/>
            <w:hideMark/>
          </w:tcPr>
          <w:p w:rsidR="00E53128" w:rsidRPr="00216B6C" w:rsidRDefault="00E53128" w:rsidP="0088165E">
            <w:pPr>
              <w:rPr>
                <w:rFonts w:cs="Times New Roman"/>
                <w:szCs w:val="24"/>
              </w:rPr>
            </w:pPr>
            <w:r w:rsidRPr="00216B6C">
              <w:rPr>
                <w:rFonts w:cs="Times New Roman"/>
                <w:szCs w:val="24"/>
              </w:rPr>
              <w:t>Parametru</w:t>
            </w:r>
          </w:p>
        </w:tc>
        <w:tc>
          <w:tcPr>
            <w:tcW w:w="3671" w:type="dxa"/>
            <w:tcBorders>
              <w:top w:val="single" w:sz="6" w:space="0" w:color="333333"/>
              <w:left w:val="single" w:sz="6" w:space="0" w:color="333333"/>
              <w:bottom w:val="single" w:sz="6" w:space="0" w:color="333333"/>
              <w:right w:val="single" w:sz="6" w:space="0" w:color="333333"/>
            </w:tcBorders>
            <w:vAlign w:val="center"/>
            <w:hideMark/>
          </w:tcPr>
          <w:p w:rsidR="00E53128" w:rsidRPr="00216B6C" w:rsidRDefault="00E53128" w:rsidP="0088165E">
            <w:pPr>
              <w:rPr>
                <w:rFonts w:cs="Times New Roman"/>
                <w:szCs w:val="24"/>
              </w:rPr>
            </w:pPr>
            <w:r w:rsidRPr="00216B6C">
              <w:rPr>
                <w:rFonts w:cs="Times New Roman"/>
                <w:szCs w:val="24"/>
              </w:rPr>
              <w:t>Descriere</w:t>
            </w:r>
          </w:p>
        </w:tc>
      </w:tr>
      <w:tr w:rsidR="00E53128" w:rsidRPr="00216B6C" w:rsidTr="0088165E">
        <w:trPr>
          <w:trHeight w:val="34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50"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E.1.</w:t>
            </w:r>
          </w:p>
        </w:tc>
        <w:tc>
          <w:tcPr>
            <w:tcW w:w="2832"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Amenințare</w:t>
            </w:r>
            <w:r>
              <w:rPr>
                <w:rFonts w:cs="Times New Roman"/>
                <w:szCs w:val="24"/>
              </w:rPr>
              <w:t xml:space="preserve"> </w:t>
            </w:r>
            <w:r w:rsidRPr="00216B6C">
              <w:rPr>
                <w:rFonts w:cs="Times New Roman"/>
                <w:szCs w:val="24"/>
              </w:rPr>
              <w:t>viitoare</w:t>
            </w:r>
          </w:p>
        </w:tc>
        <w:tc>
          <w:tcPr>
            <w:tcW w:w="3671"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Pr>
                <w:rFonts w:cs="Times New Roman"/>
                <w:szCs w:val="24"/>
              </w:rPr>
              <w:t>K03.06 Antagonism cu animale domestice</w:t>
            </w:r>
          </w:p>
        </w:tc>
      </w:tr>
      <w:tr w:rsidR="00E53128" w:rsidRPr="00216B6C" w:rsidTr="0088165E">
        <w:tblPrEx>
          <w:tblCellMar>
            <w:left w:w="108" w:type="dxa"/>
            <w:right w:w="108" w:type="dxa"/>
          </w:tblCellMar>
        </w:tblPrEx>
        <w:trPr>
          <w:trHeight w:val="345"/>
          <w:jc w:val="center"/>
        </w:trPr>
        <w:tc>
          <w:tcPr>
            <w:tcW w:w="222" w:type="dxa"/>
            <w:vAlign w:val="center"/>
            <w:hideMark/>
          </w:tcPr>
          <w:p w:rsidR="00E53128" w:rsidRPr="00216B6C" w:rsidRDefault="00E53128" w:rsidP="0088165E">
            <w:pPr>
              <w:rPr>
                <w:rFonts w:cs="Times New Roman"/>
                <w:szCs w:val="24"/>
              </w:rPr>
            </w:pPr>
          </w:p>
        </w:tc>
        <w:tc>
          <w:tcPr>
            <w:tcW w:w="850"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F.1.</w:t>
            </w:r>
          </w:p>
        </w:tc>
        <w:tc>
          <w:tcPr>
            <w:tcW w:w="2832"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Specia</w:t>
            </w:r>
          </w:p>
        </w:tc>
        <w:tc>
          <w:tcPr>
            <w:tcW w:w="3671" w:type="dxa"/>
            <w:tcBorders>
              <w:top w:val="single" w:sz="6" w:space="0" w:color="333333"/>
              <w:left w:val="single" w:sz="6" w:space="0" w:color="333333"/>
              <w:bottom w:val="single" w:sz="6" w:space="0" w:color="333333"/>
              <w:right w:val="single" w:sz="6" w:space="0" w:color="333333"/>
            </w:tcBorders>
          </w:tcPr>
          <w:p w:rsidR="00E53128" w:rsidRPr="00E156F9" w:rsidRDefault="00E53128" w:rsidP="0088165E">
            <w:pPr>
              <w:rPr>
                <w:rFonts w:cs="Times New Roman"/>
                <w:i/>
                <w:iCs/>
                <w:szCs w:val="24"/>
              </w:rPr>
            </w:pPr>
            <w:r w:rsidRPr="00E156F9">
              <w:rPr>
                <w:rFonts w:cs="Times New Roman"/>
                <w:i/>
                <w:iCs/>
                <w:szCs w:val="24"/>
              </w:rPr>
              <w:t>A247 Alauda arvensis</w:t>
            </w:r>
          </w:p>
          <w:p w:rsidR="00E53128" w:rsidRPr="00E156F9" w:rsidRDefault="00E53128" w:rsidP="0088165E">
            <w:pPr>
              <w:rPr>
                <w:rFonts w:cs="Times New Roman"/>
                <w:i/>
                <w:iCs/>
                <w:szCs w:val="24"/>
              </w:rPr>
            </w:pPr>
            <w:r w:rsidRPr="00E156F9">
              <w:rPr>
                <w:rFonts w:cs="Times New Roman"/>
                <w:i/>
                <w:iCs/>
                <w:szCs w:val="24"/>
              </w:rPr>
              <w:t>A255 Anthus campestris</w:t>
            </w:r>
          </w:p>
          <w:p w:rsidR="00E53128" w:rsidRPr="00E156F9" w:rsidRDefault="00E53128" w:rsidP="0088165E">
            <w:pPr>
              <w:rPr>
                <w:rFonts w:cs="Times New Roman"/>
                <w:i/>
                <w:iCs/>
                <w:szCs w:val="24"/>
              </w:rPr>
            </w:pPr>
            <w:r w:rsidRPr="00E156F9">
              <w:rPr>
                <w:rFonts w:cs="Times New Roman"/>
                <w:i/>
                <w:iCs/>
                <w:szCs w:val="24"/>
              </w:rPr>
              <w:t>A133 Burhinus oedicnemus</w:t>
            </w:r>
          </w:p>
          <w:p w:rsidR="00E53128" w:rsidRPr="00E156F9" w:rsidRDefault="00E53128" w:rsidP="0088165E">
            <w:pPr>
              <w:rPr>
                <w:rFonts w:cs="Times New Roman"/>
                <w:i/>
                <w:iCs/>
                <w:szCs w:val="24"/>
              </w:rPr>
            </w:pPr>
            <w:r w:rsidRPr="00E156F9">
              <w:rPr>
                <w:rFonts w:cs="Times New Roman"/>
                <w:i/>
                <w:iCs/>
                <w:szCs w:val="24"/>
              </w:rPr>
              <w:t>A243 Calandrella brachydactyla</w:t>
            </w:r>
          </w:p>
          <w:p w:rsidR="00E53128" w:rsidRPr="00E156F9" w:rsidRDefault="00E53128" w:rsidP="0088165E">
            <w:pPr>
              <w:rPr>
                <w:rFonts w:cs="Times New Roman"/>
                <w:i/>
                <w:iCs/>
                <w:szCs w:val="24"/>
              </w:rPr>
            </w:pPr>
            <w:r w:rsidRPr="00E156F9">
              <w:rPr>
                <w:rFonts w:cs="Times New Roman"/>
                <w:i/>
                <w:iCs/>
                <w:szCs w:val="24"/>
              </w:rPr>
              <w:t>A435 Oenanthe isabellina</w:t>
            </w:r>
          </w:p>
          <w:p w:rsidR="00E53128" w:rsidRPr="00320E20" w:rsidRDefault="00E53128" w:rsidP="0088165E">
            <w:pPr>
              <w:rPr>
                <w:rFonts w:cs="Times New Roman"/>
                <w:i/>
                <w:iCs/>
                <w:szCs w:val="24"/>
              </w:rPr>
            </w:pPr>
            <w:r w:rsidRPr="00E156F9">
              <w:rPr>
                <w:rFonts w:cs="Times New Roman"/>
                <w:i/>
                <w:iCs/>
                <w:szCs w:val="24"/>
              </w:rPr>
              <w:t>A277 Oenanthe oenanthe</w:t>
            </w:r>
          </w:p>
        </w:tc>
      </w:tr>
      <w:tr w:rsidR="00E53128" w:rsidRPr="00216B6C" w:rsidTr="0088165E">
        <w:trPr>
          <w:trHeight w:val="55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50"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F.2.</w:t>
            </w:r>
          </w:p>
        </w:tc>
        <w:tc>
          <w:tcPr>
            <w:tcW w:w="2832"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Localizarea</w:t>
            </w:r>
            <w:r>
              <w:rPr>
                <w:rFonts w:cs="Times New Roman"/>
                <w:szCs w:val="24"/>
              </w:rPr>
              <w:t xml:space="preserve"> </w:t>
            </w:r>
            <w:r w:rsidRPr="00216B6C">
              <w:rPr>
                <w:rFonts w:cs="Times New Roman"/>
                <w:szCs w:val="24"/>
              </w:rPr>
              <w:t>impactului</w:t>
            </w:r>
            <w:r>
              <w:rPr>
                <w:rFonts w:cs="Times New Roman"/>
                <w:szCs w:val="24"/>
              </w:rPr>
              <w:t xml:space="preserve"> </w:t>
            </w:r>
            <w:r w:rsidRPr="00216B6C">
              <w:rPr>
                <w:rFonts w:cs="Times New Roman"/>
                <w:szCs w:val="24"/>
              </w:rPr>
              <w:t>cauzat</w:t>
            </w:r>
            <w:r>
              <w:rPr>
                <w:rFonts w:cs="Times New Roman"/>
                <w:szCs w:val="24"/>
              </w:rPr>
              <w:t xml:space="preserve"> </w:t>
            </w:r>
            <w:r w:rsidRPr="00216B6C">
              <w:rPr>
                <w:rFonts w:cs="Times New Roman"/>
                <w:szCs w:val="24"/>
              </w:rPr>
              <w:t>de</w:t>
            </w:r>
            <w:r>
              <w:rPr>
                <w:rFonts w:cs="Times New Roman"/>
                <w:szCs w:val="24"/>
              </w:rPr>
              <w:t xml:space="preserve"> </w:t>
            </w:r>
            <w:r w:rsidRPr="00216B6C">
              <w:rPr>
                <w:rFonts w:cs="Times New Roman"/>
                <w:szCs w:val="24"/>
              </w:rPr>
              <w:t>amenințările</w:t>
            </w:r>
            <w:r>
              <w:rPr>
                <w:rFonts w:cs="Times New Roman"/>
                <w:szCs w:val="24"/>
              </w:rPr>
              <w:t xml:space="preserve"> </w:t>
            </w:r>
            <w:r w:rsidRPr="00216B6C">
              <w:rPr>
                <w:rFonts w:cs="Times New Roman"/>
                <w:szCs w:val="24"/>
              </w:rPr>
              <w:t>viitoare</w:t>
            </w:r>
            <w:r>
              <w:rPr>
                <w:rFonts w:cs="Times New Roman"/>
                <w:szCs w:val="24"/>
              </w:rPr>
              <w:t xml:space="preserve"> </w:t>
            </w:r>
            <w:r w:rsidRPr="00216B6C">
              <w:rPr>
                <w:rFonts w:cs="Times New Roman"/>
                <w:szCs w:val="24"/>
              </w:rPr>
              <w:t>asupra</w:t>
            </w:r>
            <w:r>
              <w:rPr>
                <w:rFonts w:cs="Times New Roman"/>
                <w:szCs w:val="24"/>
              </w:rPr>
              <w:t xml:space="preserve"> </w:t>
            </w:r>
            <w:r w:rsidRPr="00216B6C">
              <w:rPr>
                <w:rFonts w:cs="Times New Roman"/>
                <w:szCs w:val="24"/>
              </w:rPr>
              <w:t>speciei</w:t>
            </w:r>
            <w:r>
              <w:rPr>
                <w:rFonts w:cs="Times New Roman"/>
                <w:szCs w:val="24"/>
              </w:rPr>
              <w:t xml:space="preserve"> </w:t>
            </w:r>
            <w:r w:rsidRPr="00216B6C">
              <w:rPr>
                <w:rFonts w:cs="Times New Roman"/>
                <w:szCs w:val="24"/>
              </w:rPr>
              <w:t>[geometrie]</w:t>
            </w:r>
          </w:p>
        </w:tc>
        <w:tc>
          <w:tcPr>
            <w:tcW w:w="3671" w:type="dxa"/>
            <w:tcBorders>
              <w:top w:val="single" w:sz="6" w:space="0" w:color="333333"/>
              <w:left w:val="single" w:sz="6" w:space="0" w:color="333333"/>
              <w:bottom w:val="single" w:sz="6" w:space="0" w:color="333333"/>
              <w:right w:val="single" w:sz="6" w:space="0" w:color="333333"/>
            </w:tcBorders>
            <w:hideMark/>
          </w:tcPr>
          <w:p w:rsidR="00E53128" w:rsidRPr="00734096" w:rsidRDefault="009A3755" w:rsidP="0088165E">
            <w:pPr>
              <w:rPr>
                <w:rFonts w:cs="Times New Roman"/>
                <w:color w:val="FF0000"/>
                <w:szCs w:val="24"/>
              </w:rPr>
            </w:pPr>
            <w:r w:rsidRPr="009A3755">
              <w:rPr>
                <w:rFonts w:cs="Times New Roman"/>
                <w:szCs w:val="24"/>
              </w:rPr>
              <w:t>Harta distribuției impactului asupra speciilor este reprezentată în anexa 3.23</w:t>
            </w:r>
          </w:p>
        </w:tc>
      </w:tr>
      <w:tr w:rsidR="00E53128" w:rsidRPr="00216B6C" w:rsidTr="0088165E">
        <w:trPr>
          <w:trHeight w:val="55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50"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F.3.</w:t>
            </w:r>
          </w:p>
        </w:tc>
        <w:tc>
          <w:tcPr>
            <w:tcW w:w="2832" w:type="dxa"/>
            <w:tcBorders>
              <w:top w:val="single" w:sz="6" w:space="0" w:color="333333"/>
              <w:left w:val="single" w:sz="6" w:space="0" w:color="333333"/>
              <w:bottom w:val="single" w:sz="6" w:space="0" w:color="333333"/>
              <w:right w:val="single" w:sz="6" w:space="0" w:color="333333"/>
            </w:tcBorders>
            <w:shd w:val="clear" w:color="auto" w:fill="auto"/>
            <w:hideMark/>
          </w:tcPr>
          <w:p w:rsidR="00E53128" w:rsidRPr="00216B6C" w:rsidRDefault="00E53128" w:rsidP="0088165E">
            <w:pPr>
              <w:rPr>
                <w:rFonts w:cs="Times New Roman"/>
                <w:szCs w:val="24"/>
              </w:rPr>
            </w:pPr>
            <w:r w:rsidRPr="00216B6C">
              <w:rPr>
                <w:rFonts w:cs="Times New Roman"/>
                <w:szCs w:val="24"/>
              </w:rPr>
              <w:t>Localizarea</w:t>
            </w:r>
            <w:r>
              <w:rPr>
                <w:rFonts w:cs="Times New Roman"/>
                <w:szCs w:val="24"/>
              </w:rPr>
              <w:t xml:space="preserve"> </w:t>
            </w:r>
            <w:r w:rsidRPr="00216B6C">
              <w:rPr>
                <w:rFonts w:cs="Times New Roman"/>
                <w:szCs w:val="24"/>
              </w:rPr>
              <w:t>impactului</w:t>
            </w:r>
            <w:r>
              <w:rPr>
                <w:rFonts w:cs="Times New Roman"/>
                <w:szCs w:val="24"/>
              </w:rPr>
              <w:t xml:space="preserve"> </w:t>
            </w:r>
            <w:r w:rsidRPr="00216B6C">
              <w:rPr>
                <w:rFonts w:cs="Times New Roman"/>
                <w:szCs w:val="24"/>
              </w:rPr>
              <w:t>cauzat</w:t>
            </w:r>
            <w:r>
              <w:rPr>
                <w:rFonts w:cs="Times New Roman"/>
                <w:szCs w:val="24"/>
              </w:rPr>
              <w:t xml:space="preserve"> </w:t>
            </w:r>
            <w:r w:rsidRPr="00216B6C">
              <w:rPr>
                <w:rFonts w:cs="Times New Roman"/>
                <w:szCs w:val="24"/>
              </w:rPr>
              <w:t>de</w:t>
            </w:r>
            <w:r>
              <w:rPr>
                <w:rFonts w:cs="Times New Roman"/>
                <w:szCs w:val="24"/>
              </w:rPr>
              <w:t xml:space="preserve"> </w:t>
            </w:r>
            <w:r w:rsidRPr="00216B6C">
              <w:rPr>
                <w:rFonts w:cs="Times New Roman"/>
                <w:szCs w:val="24"/>
              </w:rPr>
              <w:t>amenințările</w:t>
            </w:r>
            <w:r>
              <w:rPr>
                <w:rFonts w:cs="Times New Roman"/>
                <w:szCs w:val="24"/>
              </w:rPr>
              <w:t xml:space="preserve"> </w:t>
            </w:r>
            <w:r w:rsidRPr="00216B6C">
              <w:rPr>
                <w:rFonts w:cs="Times New Roman"/>
                <w:szCs w:val="24"/>
              </w:rPr>
              <w:t>viitoare</w:t>
            </w:r>
            <w:r>
              <w:rPr>
                <w:rFonts w:cs="Times New Roman"/>
                <w:szCs w:val="24"/>
              </w:rPr>
              <w:t xml:space="preserve"> </w:t>
            </w:r>
            <w:r w:rsidRPr="00216B6C">
              <w:rPr>
                <w:rFonts w:cs="Times New Roman"/>
                <w:szCs w:val="24"/>
              </w:rPr>
              <w:t>asupra</w:t>
            </w:r>
            <w:r>
              <w:rPr>
                <w:rFonts w:cs="Times New Roman"/>
                <w:szCs w:val="24"/>
              </w:rPr>
              <w:t xml:space="preserve"> </w:t>
            </w:r>
            <w:r w:rsidRPr="00216B6C">
              <w:rPr>
                <w:rFonts w:cs="Times New Roman"/>
                <w:szCs w:val="24"/>
              </w:rPr>
              <w:t>speciei</w:t>
            </w:r>
            <w:r>
              <w:rPr>
                <w:rFonts w:cs="Times New Roman"/>
                <w:szCs w:val="24"/>
              </w:rPr>
              <w:t xml:space="preserve"> </w:t>
            </w:r>
            <w:r w:rsidRPr="00216B6C">
              <w:rPr>
                <w:rFonts w:cs="Times New Roman"/>
                <w:szCs w:val="24"/>
              </w:rPr>
              <w:t>[descriere]</w:t>
            </w:r>
          </w:p>
        </w:tc>
        <w:tc>
          <w:tcPr>
            <w:tcW w:w="3671"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Pr>
                <w:rFonts w:cs="Times New Roman"/>
                <w:szCs w:val="24"/>
              </w:rPr>
              <w:t>Amenințarea se poate concretiza pe toate suprafețele reprezentate de pajiști și pășuni, diguri, zone secate, acolo unde este prezent și păscutul sau sunt locuințe izolate, precum și zona incintelor agricole.</w:t>
            </w:r>
          </w:p>
        </w:tc>
      </w:tr>
      <w:tr w:rsidR="00E53128" w:rsidRPr="00216B6C" w:rsidTr="0088165E">
        <w:trPr>
          <w:trHeight w:val="55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50"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F.4.</w:t>
            </w:r>
          </w:p>
        </w:tc>
        <w:tc>
          <w:tcPr>
            <w:tcW w:w="2832"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Intensitatea</w:t>
            </w:r>
            <w:r>
              <w:rPr>
                <w:rFonts w:cs="Times New Roman"/>
                <w:szCs w:val="24"/>
              </w:rPr>
              <w:t xml:space="preserve"> </w:t>
            </w:r>
            <w:r w:rsidRPr="00216B6C">
              <w:rPr>
                <w:rFonts w:cs="Times New Roman"/>
                <w:szCs w:val="24"/>
              </w:rPr>
              <w:t>localizata</w:t>
            </w:r>
            <w:r>
              <w:rPr>
                <w:rFonts w:cs="Times New Roman"/>
                <w:szCs w:val="24"/>
              </w:rPr>
              <w:t xml:space="preserve"> </w:t>
            </w:r>
            <w:r w:rsidRPr="00216B6C">
              <w:rPr>
                <w:rFonts w:cs="Times New Roman"/>
                <w:szCs w:val="24"/>
              </w:rPr>
              <w:t>a</w:t>
            </w:r>
            <w:r>
              <w:rPr>
                <w:rFonts w:cs="Times New Roman"/>
                <w:szCs w:val="24"/>
              </w:rPr>
              <w:t xml:space="preserve"> </w:t>
            </w:r>
            <w:r w:rsidRPr="00216B6C">
              <w:rPr>
                <w:rFonts w:cs="Times New Roman"/>
                <w:szCs w:val="24"/>
              </w:rPr>
              <w:t>impactului</w:t>
            </w:r>
            <w:r>
              <w:rPr>
                <w:rFonts w:cs="Times New Roman"/>
                <w:szCs w:val="24"/>
              </w:rPr>
              <w:t xml:space="preserve"> </w:t>
            </w:r>
            <w:r w:rsidRPr="00216B6C">
              <w:rPr>
                <w:rFonts w:cs="Times New Roman"/>
                <w:szCs w:val="24"/>
              </w:rPr>
              <w:t>cauzat</w:t>
            </w:r>
            <w:r>
              <w:rPr>
                <w:rFonts w:cs="Times New Roman"/>
                <w:szCs w:val="24"/>
              </w:rPr>
              <w:t xml:space="preserve"> </w:t>
            </w:r>
            <w:r w:rsidRPr="00216B6C">
              <w:rPr>
                <w:rFonts w:cs="Times New Roman"/>
                <w:szCs w:val="24"/>
              </w:rPr>
              <w:t>de</w:t>
            </w:r>
            <w:r>
              <w:rPr>
                <w:rFonts w:cs="Times New Roman"/>
                <w:szCs w:val="24"/>
              </w:rPr>
              <w:t xml:space="preserve"> </w:t>
            </w:r>
            <w:r w:rsidRPr="00216B6C">
              <w:rPr>
                <w:rFonts w:cs="Times New Roman"/>
                <w:szCs w:val="24"/>
              </w:rPr>
              <w:t>amenințările</w:t>
            </w:r>
            <w:r>
              <w:rPr>
                <w:rFonts w:cs="Times New Roman"/>
                <w:szCs w:val="24"/>
              </w:rPr>
              <w:t xml:space="preserve"> </w:t>
            </w:r>
            <w:r w:rsidRPr="00216B6C">
              <w:rPr>
                <w:rFonts w:cs="Times New Roman"/>
                <w:szCs w:val="24"/>
              </w:rPr>
              <w:t>viitoare</w:t>
            </w:r>
            <w:r>
              <w:rPr>
                <w:rFonts w:cs="Times New Roman"/>
                <w:szCs w:val="24"/>
              </w:rPr>
              <w:t xml:space="preserve"> </w:t>
            </w:r>
            <w:r w:rsidRPr="00216B6C">
              <w:rPr>
                <w:rFonts w:cs="Times New Roman"/>
                <w:szCs w:val="24"/>
              </w:rPr>
              <w:t>asupra</w:t>
            </w:r>
            <w:r>
              <w:rPr>
                <w:rFonts w:cs="Times New Roman"/>
                <w:szCs w:val="24"/>
              </w:rPr>
              <w:t xml:space="preserve"> </w:t>
            </w:r>
            <w:r w:rsidRPr="00216B6C">
              <w:rPr>
                <w:rFonts w:cs="Times New Roman"/>
                <w:szCs w:val="24"/>
              </w:rPr>
              <w:t>speciei</w:t>
            </w:r>
          </w:p>
        </w:tc>
        <w:tc>
          <w:tcPr>
            <w:tcW w:w="3671" w:type="dxa"/>
            <w:tcBorders>
              <w:top w:val="single" w:sz="6" w:space="0" w:color="333333"/>
              <w:left w:val="single" w:sz="6" w:space="0" w:color="333333"/>
              <w:bottom w:val="single" w:sz="6" w:space="0" w:color="333333"/>
              <w:right w:val="single" w:sz="6" w:space="0" w:color="333333"/>
            </w:tcBorders>
            <w:hideMark/>
          </w:tcPr>
          <w:p w:rsidR="00E53128" w:rsidRPr="002351FE" w:rsidRDefault="00E53128" w:rsidP="00E53128">
            <w:pPr>
              <w:pStyle w:val="ListParagraph"/>
              <w:numPr>
                <w:ilvl w:val="0"/>
                <w:numId w:val="12"/>
              </w:numPr>
              <w:spacing w:after="0" w:line="240" w:lineRule="auto"/>
              <w:jc w:val="both"/>
              <w:rPr>
                <w:rFonts w:cs="Times New Roman"/>
                <w:szCs w:val="24"/>
              </w:rPr>
            </w:pPr>
            <w:r>
              <w:rPr>
                <w:rFonts w:cs="Times New Roman"/>
                <w:szCs w:val="24"/>
              </w:rPr>
              <w:t>scăzută</w:t>
            </w:r>
          </w:p>
        </w:tc>
      </w:tr>
      <w:tr w:rsidR="00E53128" w:rsidRPr="00216B6C" w:rsidTr="0088165E">
        <w:trPr>
          <w:trHeight w:val="345"/>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50"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F.5.</w:t>
            </w:r>
          </w:p>
        </w:tc>
        <w:tc>
          <w:tcPr>
            <w:tcW w:w="2832"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Confidențialitate</w:t>
            </w:r>
          </w:p>
        </w:tc>
        <w:tc>
          <w:tcPr>
            <w:tcW w:w="3671" w:type="dxa"/>
            <w:tcBorders>
              <w:top w:val="single" w:sz="6" w:space="0" w:color="333333"/>
              <w:left w:val="single" w:sz="6" w:space="0" w:color="333333"/>
              <w:bottom w:val="single" w:sz="6" w:space="0" w:color="333333"/>
              <w:right w:val="single" w:sz="6" w:space="0" w:color="333333"/>
            </w:tcBorders>
          </w:tcPr>
          <w:p w:rsidR="00E53128" w:rsidRPr="00216B6C" w:rsidRDefault="00E53128" w:rsidP="0088165E">
            <w:pPr>
              <w:rPr>
                <w:rFonts w:cs="Times New Roman"/>
                <w:szCs w:val="24"/>
              </w:rPr>
            </w:pPr>
            <w:r>
              <w:rPr>
                <w:rFonts w:cs="Times New Roman"/>
                <w:szCs w:val="24"/>
              </w:rPr>
              <w:t>Publică</w:t>
            </w:r>
          </w:p>
        </w:tc>
      </w:tr>
      <w:tr w:rsidR="00E53128" w:rsidRPr="00216B6C" w:rsidTr="0088165E">
        <w:trPr>
          <w:trHeight w:val="360"/>
          <w:jc w:val="center"/>
        </w:trPr>
        <w:tc>
          <w:tcPr>
            <w:tcW w:w="0" w:type="auto"/>
            <w:tcMar>
              <w:top w:w="0" w:type="dxa"/>
              <w:left w:w="0" w:type="dxa"/>
              <w:bottom w:w="0" w:type="dxa"/>
              <w:right w:w="0" w:type="dxa"/>
            </w:tcMar>
            <w:vAlign w:val="center"/>
            <w:hideMark/>
          </w:tcPr>
          <w:p w:rsidR="00E53128" w:rsidRPr="00216B6C" w:rsidRDefault="00E53128" w:rsidP="0088165E">
            <w:pPr>
              <w:rPr>
                <w:rFonts w:cs="Times New Roman"/>
                <w:szCs w:val="24"/>
              </w:rPr>
            </w:pPr>
          </w:p>
        </w:tc>
        <w:tc>
          <w:tcPr>
            <w:tcW w:w="850"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F.6.</w:t>
            </w:r>
          </w:p>
        </w:tc>
        <w:tc>
          <w:tcPr>
            <w:tcW w:w="2832" w:type="dxa"/>
            <w:tcBorders>
              <w:top w:val="single" w:sz="6" w:space="0" w:color="333333"/>
              <w:left w:val="single" w:sz="6" w:space="0" w:color="333333"/>
              <w:bottom w:val="single" w:sz="6" w:space="0" w:color="333333"/>
              <w:right w:val="single" w:sz="6" w:space="0" w:color="333333"/>
            </w:tcBorders>
            <w:hideMark/>
          </w:tcPr>
          <w:p w:rsidR="00E53128" w:rsidRPr="00216B6C" w:rsidRDefault="00E53128" w:rsidP="0088165E">
            <w:pPr>
              <w:rPr>
                <w:rFonts w:cs="Times New Roman"/>
                <w:szCs w:val="24"/>
              </w:rPr>
            </w:pPr>
            <w:r w:rsidRPr="00216B6C">
              <w:rPr>
                <w:rFonts w:cs="Times New Roman"/>
                <w:szCs w:val="24"/>
              </w:rPr>
              <w:t>Detalii</w:t>
            </w:r>
          </w:p>
        </w:tc>
        <w:tc>
          <w:tcPr>
            <w:tcW w:w="3671" w:type="dxa"/>
            <w:tcBorders>
              <w:top w:val="single" w:sz="6" w:space="0" w:color="333333"/>
              <w:left w:val="single" w:sz="6" w:space="0" w:color="333333"/>
              <w:bottom w:val="single" w:sz="6" w:space="0" w:color="333333"/>
              <w:right w:val="single" w:sz="6" w:space="0" w:color="333333"/>
            </w:tcBorders>
            <w:hideMark/>
          </w:tcPr>
          <w:p w:rsidR="00E53128" w:rsidRPr="005F5658" w:rsidRDefault="00E53128" w:rsidP="0088165E">
            <w:pPr>
              <w:rPr>
                <w:rFonts w:cs="Times New Roman"/>
                <w:szCs w:val="24"/>
              </w:rPr>
            </w:pPr>
            <w:r w:rsidRPr="009737B5">
              <w:rPr>
                <w:rFonts w:cs="Times New Roman"/>
                <w:szCs w:val="24"/>
              </w:rPr>
              <w:t>Prezența câinilor în zona stânelor și a zonelor urbane, precum și a celor rurale, reprezintă un real pericol pentru biodiversitate</w:t>
            </w:r>
            <w:r>
              <w:rPr>
                <w:rFonts w:cs="Times New Roman"/>
                <w:szCs w:val="24"/>
              </w:rPr>
              <w:t xml:space="preserve"> și puii nezburători ai diverselor specii de păsări, dar mai ales ai celor cuibăritoare la sol</w:t>
            </w:r>
            <w:r w:rsidRPr="009737B5">
              <w:rPr>
                <w:rFonts w:cs="Times New Roman"/>
                <w:i/>
                <w:szCs w:val="24"/>
              </w:rPr>
              <w:t>.</w:t>
            </w:r>
            <w:r w:rsidRPr="009737B5">
              <w:rPr>
                <w:rFonts w:cs="Times New Roman"/>
                <w:szCs w:val="24"/>
              </w:rPr>
              <w:t xml:space="preserve"> De multe ori, acești câini </w:t>
            </w:r>
            <w:r>
              <w:rPr>
                <w:rFonts w:cs="Times New Roman"/>
                <w:szCs w:val="24"/>
              </w:rPr>
              <w:t>deși</w:t>
            </w:r>
            <w:r w:rsidRPr="009737B5">
              <w:rPr>
                <w:rFonts w:cs="Times New Roman"/>
                <w:szCs w:val="24"/>
              </w:rPr>
              <w:t xml:space="preserve"> </w:t>
            </w:r>
            <w:r>
              <w:rPr>
                <w:rFonts w:cs="Times New Roman"/>
                <w:szCs w:val="24"/>
              </w:rPr>
              <w:t>respectă legislația în vigoare, considerăm că numărul câinilor este prea mare pentru o zona protejată</w:t>
            </w:r>
            <w:r w:rsidRPr="009737B5">
              <w:rPr>
                <w:rFonts w:cs="Times New Roman"/>
                <w:szCs w:val="24"/>
              </w:rPr>
              <w:t xml:space="preserve">; de asemenea acestea sunt înfometați, ei căutându-și suplimentul </w:t>
            </w:r>
            <w:r w:rsidRPr="009737B5">
              <w:rPr>
                <w:rFonts w:cs="Times New Roman"/>
                <w:szCs w:val="24"/>
              </w:rPr>
              <w:lastRenderedPageBreak/>
              <w:t>alimentar în zona sitului</w:t>
            </w:r>
            <w:r>
              <w:rPr>
                <w:rFonts w:cs="Times New Roman"/>
                <w:szCs w:val="24"/>
              </w:rPr>
              <w:t>, hoinărind și la mare distanță față de stână sau turmă, nefiind ținuți conform legislației, în țarcuri.</w:t>
            </w:r>
          </w:p>
        </w:tc>
      </w:tr>
    </w:tbl>
    <w:p w:rsidR="00E53128" w:rsidRDefault="00E53128" w:rsidP="00161A2A">
      <w:pPr>
        <w:spacing w:line="360" w:lineRule="auto"/>
        <w:rPr>
          <w:color w:val="333333"/>
        </w:rPr>
      </w:pPr>
    </w:p>
    <w:tbl>
      <w:tblPr>
        <w:tblW w:w="7575" w:type="dxa"/>
        <w:jc w:val="center"/>
        <w:tblCellMar>
          <w:top w:w="15" w:type="dxa"/>
          <w:left w:w="15" w:type="dxa"/>
          <w:bottom w:w="15" w:type="dxa"/>
          <w:right w:w="15" w:type="dxa"/>
        </w:tblCellMar>
        <w:tblLook w:val="04A0" w:firstRow="1" w:lastRow="0" w:firstColumn="1" w:lastColumn="0" w:noHBand="0" w:noVBand="1"/>
      </w:tblPr>
      <w:tblGrid>
        <w:gridCol w:w="222"/>
        <w:gridCol w:w="850"/>
        <w:gridCol w:w="2832"/>
        <w:gridCol w:w="3671"/>
      </w:tblGrid>
      <w:tr w:rsidR="00E06E92" w:rsidRPr="00216B6C" w:rsidTr="00A01E44">
        <w:trPr>
          <w:trHeight w:val="15"/>
          <w:jc w:val="center"/>
        </w:trPr>
        <w:tc>
          <w:tcPr>
            <w:tcW w:w="0" w:type="auto"/>
            <w:tcMar>
              <w:top w:w="0" w:type="dxa"/>
              <w:left w:w="0" w:type="dxa"/>
              <w:bottom w:w="0" w:type="dxa"/>
              <w:right w:w="0" w:type="dxa"/>
            </w:tcMar>
            <w:vAlign w:val="center"/>
            <w:hideMark/>
          </w:tcPr>
          <w:p w:rsidR="00E06E92" w:rsidRPr="00216B6C" w:rsidRDefault="00E06E92" w:rsidP="00A01E44">
            <w:pPr>
              <w:rPr>
                <w:rFonts w:cs="Times New Roman"/>
                <w:color w:val="333333"/>
                <w:szCs w:val="24"/>
              </w:rPr>
            </w:pPr>
          </w:p>
        </w:tc>
        <w:tc>
          <w:tcPr>
            <w:tcW w:w="0" w:type="auto"/>
            <w:vAlign w:val="center"/>
            <w:hideMark/>
          </w:tcPr>
          <w:p w:rsidR="00E06E92" w:rsidRPr="00216B6C" w:rsidRDefault="00E06E92" w:rsidP="00A01E44">
            <w:pPr>
              <w:rPr>
                <w:rFonts w:cs="Times New Roman"/>
                <w:szCs w:val="24"/>
              </w:rPr>
            </w:pPr>
          </w:p>
        </w:tc>
        <w:tc>
          <w:tcPr>
            <w:tcW w:w="2832" w:type="dxa"/>
            <w:vAlign w:val="center"/>
            <w:hideMark/>
          </w:tcPr>
          <w:p w:rsidR="00E06E92" w:rsidRPr="00216B6C" w:rsidRDefault="00E06E92" w:rsidP="00A01E44">
            <w:pPr>
              <w:rPr>
                <w:rFonts w:cs="Times New Roman"/>
                <w:szCs w:val="24"/>
              </w:rPr>
            </w:pPr>
          </w:p>
        </w:tc>
        <w:tc>
          <w:tcPr>
            <w:tcW w:w="3671" w:type="dxa"/>
            <w:vAlign w:val="center"/>
            <w:hideMark/>
          </w:tcPr>
          <w:p w:rsidR="00E06E92" w:rsidRPr="00216B6C" w:rsidRDefault="00E06E92" w:rsidP="00A01E44">
            <w:pPr>
              <w:rPr>
                <w:rFonts w:cs="Times New Roman"/>
                <w:szCs w:val="24"/>
              </w:rPr>
            </w:pPr>
          </w:p>
        </w:tc>
      </w:tr>
      <w:tr w:rsidR="00E06E92" w:rsidRPr="00216B6C" w:rsidTr="00A01E44">
        <w:trPr>
          <w:trHeight w:val="345"/>
          <w:jc w:val="center"/>
        </w:trPr>
        <w:tc>
          <w:tcPr>
            <w:tcW w:w="0" w:type="auto"/>
            <w:tcMar>
              <w:top w:w="0" w:type="dxa"/>
              <w:left w:w="0" w:type="dxa"/>
              <w:bottom w:w="0" w:type="dxa"/>
              <w:right w:w="0" w:type="dxa"/>
            </w:tcMar>
            <w:vAlign w:val="center"/>
            <w:hideMark/>
          </w:tcPr>
          <w:p w:rsidR="00E06E92" w:rsidRPr="00216B6C" w:rsidRDefault="00E06E92" w:rsidP="00A01E44">
            <w:pPr>
              <w:rPr>
                <w:rFonts w:cs="Times New Roman"/>
                <w:szCs w:val="24"/>
              </w:rPr>
            </w:pPr>
          </w:p>
        </w:tc>
        <w:tc>
          <w:tcPr>
            <w:tcW w:w="850" w:type="dxa"/>
            <w:tcBorders>
              <w:top w:val="single" w:sz="6" w:space="0" w:color="333333"/>
              <w:left w:val="single" w:sz="6" w:space="0" w:color="333333"/>
              <w:bottom w:val="single" w:sz="6" w:space="0" w:color="333333"/>
              <w:right w:val="single" w:sz="6" w:space="0" w:color="333333"/>
            </w:tcBorders>
            <w:vAlign w:val="center"/>
            <w:hideMark/>
          </w:tcPr>
          <w:p w:rsidR="00E06E92" w:rsidRPr="00216B6C" w:rsidRDefault="00E06E92" w:rsidP="00A01E44">
            <w:pPr>
              <w:rPr>
                <w:rFonts w:cs="Times New Roman"/>
                <w:szCs w:val="24"/>
              </w:rPr>
            </w:pPr>
            <w:r w:rsidRPr="00216B6C">
              <w:rPr>
                <w:rFonts w:cs="Times New Roman"/>
                <w:szCs w:val="24"/>
              </w:rPr>
              <w:t>Cod</w:t>
            </w:r>
          </w:p>
        </w:tc>
        <w:tc>
          <w:tcPr>
            <w:tcW w:w="2832" w:type="dxa"/>
            <w:tcBorders>
              <w:top w:val="single" w:sz="6" w:space="0" w:color="333333"/>
              <w:left w:val="single" w:sz="6" w:space="0" w:color="333333"/>
              <w:bottom w:val="single" w:sz="6" w:space="0" w:color="333333"/>
              <w:right w:val="single" w:sz="6" w:space="0" w:color="333333"/>
            </w:tcBorders>
            <w:vAlign w:val="center"/>
            <w:hideMark/>
          </w:tcPr>
          <w:p w:rsidR="00E06E92" w:rsidRPr="00216B6C" w:rsidRDefault="00E06E92" w:rsidP="00A01E44">
            <w:pPr>
              <w:rPr>
                <w:rFonts w:cs="Times New Roman"/>
                <w:szCs w:val="24"/>
              </w:rPr>
            </w:pPr>
            <w:r w:rsidRPr="00216B6C">
              <w:rPr>
                <w:rFonts w:cs="Times New Roman"/>
                <w:szCs w:val="24"/>
              </w:rPr>
              <w:t>Parametru</w:t>
            </w:r>
          </w:p>
        </w:tc>
        <w:tc>
          <w:tcPr>
            <w:tcW w:w="3671" w:type="dxa"/>
            <w:tcBorders>
              <w:top w:val="single" w:sz="6" w:space="0" w:color="333333"/>
              <w:left w:val="single" w:sz="6" w:space="0" w:color="333333"/>
              <w:bottom w:val="single" w:sz="6" w:space="0" w:color="333333"/>
              <w:right w:val="single" w:sz="6" w:space="0" w:color="333333"/>
            </w:tcBorders>
            <w:vAlign w:val="center"/>
            <w:hideMark/>
          </w:tcPr>
          <w:p w:rsidR="00E06E92" w:rsidRPr="00216B6C" w:rsidRDefault="00E06E92" w:rsidP="00A01E44">
            <w:pPr>
              <w:rPr>
                <w:rFonts w:cs="Times New Roman"/>
                <w:szCs w:val="24"/>
              </w:rPr>
            </w:pPr>
            <w:r w:rsidRPr="00216B6C">
              <w:rPr>
                <w:rFonts w:cs="Times New Roman"/>
                <w:szCs w:val="24"/>
              </w:rPr>
              <w:t>Descriere</w:t>
            </w:r>
          </w:p>
        </w:tc>
      </w:tr>
      <w:tr w:rsidR="00E06E92" w:rsidRPr="00216B6C" w:rsidTr="00A01E44">
        <w:trPr>
          <w:trHeight w:val="345"/>
          <w:jc w:val="center"/>
        </w:trPr>
        <w:tc>
          <w:tcPr>
            <w:tcW w:w="0" w:type="auto"/>
            <w:tcMar>
              <w:top w:w="0" w:type="dxa"/>
              <w:left w:w="0" w:type="dxa"/>
              <w:bottom w:w="0" w:type="dxa"/>
              <w:right w:w="0" w:type="dxa"/>
            </w:tcMar>
            <w:vAlign w:val="center"/>
            <w:hideMark/>
          </w:tcPr>
          <w:p w:rsidR="00E06E92" w:rsidRPr="00216B6C" w:rsidRDefault="00E06E92" w:rsidP="00A01E44">
            <w:pPr>
              <w:rPr>
                <w:rFonts w:cs="Times New Roman"/>
                <w:szCs w:val="24"/>
              </w:rPr>
            </w:pPr>
          </w:p>
        </w:tc>
        <w:tc>
          <w:tcPr>
            <w:tcW w:w="850" w:type="dxa"/>
            <w:tcBorders>
              <w:top w:val="single" w:sz="6" w:space="0" w:color="333333"/>
              <w:left w:val="single" w:sz="6" w:space="0" w:color="333333"/>
              <w:bottom w:val="single" w:sz="6" w:space="0" w:color="333333"/>
              <w:right w:val="single" w:sz="6" w:space="0" w:color="333333"/>
            </w:tcBorders>
            <w:hideMark/>
          </w:tcPr>
          <w:p w:rsidR="00E06E92" w:rsidRPr="00216B6C" w:rsidRDefault="00E06E92" w:rsidP="00A01E44">
            <w:pPr>
              <w:rPr>
                <w:rFonts w:cs="Times New Roman"/>
                <w:szCs w:val="24"/>
              </w:rPr>
            </w:pPr>
            <w:r w:rsidRPr="00216B6C">
              <w:rPr>
                <w:rFonts w:cs="Times New Roman"/>
                <w:szCs w:val="24"/>
              </w:rPr>
              <w:t>E.1.</w:t>
            </w:r>
          </w:p>
        </w:tc>
        <w:tc>
          <w:tcPr>
            <w:tcW w:w="2832" w:type="dxa"/>
            <w:tcBorders>
              <w:top w:val="single" w:sz="6" w:space="0" w:color="333333"/>
              <w:left w:val="single" w:sz="6" w:space="0" w:color="333333"/>
              <w:bottom w:val="single" w:sz="6" w:space="0" w:color="333333"/>
              <w:right w:val="single" w:sz="6" w:space="0" w:color="333333"/>
            </w:tcBorders>
            <w:hideMark/>
          </w:tcPr>
          <w:p w:rsidR="00E06E92" w:rsidRPr="00216B6C" w:rsidRDefault="00E06E92" w:rsidP="00A01E44">
            <w:pPr>
              <w:rPr>
                <w:rFonts w:cs="Times New Roman"/>
                <w:szCs w:val="24"/>
              </w:rPr>
            </w:pPr>
            <w:r w:rsidRPr="00216B6C">
              <w:rPr>
                <w:rFonts w:cs="Times New Roman"/>
                <w:szCs w:val="24"/>
              </w:rPr>
              <w:t>Amenințare</w:t>
            </w:r>
            <w:r>
              <w:rPr>
                <w:rFonts w:cs="Times New Roman"/>
                <w:szCs w:val="24"/>
              </w:rPr>
              <w:t xml:space="preserve"> </w:t>
            </w:r>
            <w:r w:rsidRPr="00216B6C">
              <w:rPr>
                <w:rFonts w:cs="Times New Roman"/>
                <w:szCs w:val="24"/>
              </w:rPr>
              <w:t>viitoare</w:t>
            </w:r>
          </w:p>
        </w:tc>
        <w:tc>
          <w:tcPr>
            <w:tcW w:w="3671" w:type="dxa"/>
            <w:tcBorders>
              <w:top w:val="single" w:sz="6" w:space="0" w:color="333333"/>
              <w:left w:val="single" w:sz="6" w:space="0" w:color="333333"/>
              <w:bottom w:val="single" w:sz="6" w:space="0" w:color="333333"/>
              <w:right w:val="single" w:sz="6" w:space="0" w:color="333333"/>
            </w:tcBorders>
            <w:hideMark/>
          </w:tcPr>
          <w:p w:rsidR="00E06E92" w:rsidRPr="00216B6C" w:rsidRDefault="00E06E92" w:rsidP="00E06E92">
            <w:pPr>
              <w:rPr>
                <w:rFonts w:cs="Times New Roman"/>
                <w:szCs w:val="24"/>
              </w:rPr>
            </w:pPr>
            <w:r>
              <w:rPr>
                <w:rFonts w:cs="Times New Roman"/>
                <w:szCs w:val="24"/>
              </w:rPr>
              <w:t>C01.01 Extragere de nisip și pietriș</w:t>
            </w:r>
          </w:p>
        </w:tc>
      </w:tr>
      <w:tr w:rsidR="00E06E92" w:rsidRPr="00216B6C" w:rsidTr="00A01E44">
        <w:tblPrEx>
          <w:tblCellMar>
            <w:left w:w="108" w:type="dxa"/>
            <w:right w:w="108" w:type="dxa"/>
          </w:tblCellMar>
        </w:tblPrEx>
        <w:trPr>
          <w:trHeight w:val="345"/>
          <w:jc w:val="center"/>
        </w:trPr>
        <w:tc>
          <w:tcPr>
            <w:tcW w:w="222" w:type="dxa"/>
            <w:vAlign w:val="center"/>
            <w:hideMark/>
          </w:tcPr>
          <w:p w:rsidR="00E06E92" w:rsidRPr="00216B6C" w:rsidRDefault="00E06E92" w:rsidP="00A01E44">
            <w:pPr>
              <w:rPr>
                <w:rFonts w:cs="Times New Roman"/>
                <w:szCs w:val="24"/>
              </w:rPr>
            </w:pPr>
          </w:p>
        </w:tc>
        <w:tc>
          <w:tcPr>
            <w:tcW w:w="850" w:type="dxa"/>
            <w:tcBorders>
              <w:top w:val="single" w:sz="6" w:space="0" w:color="333333"/>
              <w:left w:val="single" w:sz="6" w:space="0" w:color="333333"/>
              <w:bottom w:val="single" w:sz="6" w:space="0" w:color="333333"/>
              <w:right w:val="single" w:sz="6" w:space="0" w:color="333333"/>
            </w:tcBorders>
            <w:hideMark/>
          </w:tcPr>
          <w:p w:rsidR="00E06E92" w:rsidRPr="00216B6C" w:rsidRDefault="00E06E92" w:rsidP="00A01E44">
            <w:pPr>
              <w:rPr>
                <w:rFonts w:cs="Times New Roman"/>
                <w:szCs w:val="24"/>
              </w:rPr>
            </w:pPr>
            <w:r w:rsidRPr="00216B6C">
              <w:rPr>
                <w:rFonts w:cs="Times New Roman"/>
                <w:szCs w:val="24"/>
              </w:rPr>
              <w:t>F.1.</w:t>
            </w:r>
          </w:p>
        </w:tc>
        <w:tc>
          <w:tcPr>
            <w:tcW w:w="2832" w:type="dxa"/>
            <w:tcBorders>
              <w:top w:val="single" w:sz="6" w:space="0" w:color="333333"/>
              <w:left w:val="single" w:sz="6" w:space="0" w:color="333333"/>
              <w:bottom w:val="single" w:sz="6" w:space="0" w:color="333333"/>
              <w:right w:val="single" w:sz="6" w:space="0" w:color="333333"/>
            </w:tcBorders>
            <w:hideMark/>
          </w:tcPr>
          <w:p w:rsidR="00E06E92" w:rsidRPr="00216B6C" w:rsidRDefault="00E06E92" w:rsidP="00A01E44">
            <w:pPr>
              <w:rPr>
                <w:rFonts w:cs="Times New Roman"/>
                <w:szCs w:val="24"/>
              </w:rPr>
            </w:pPr>
            <w:r w:rsidRPr="00216B6C">
              <w:rPr>
                <w:rFonts w:cs="Times New Roman"/>
                <w:szCs w:val="24"/>
              </w:rPr>
              <w:t>Specia</w:t>
            </w:r>
          </w:p>
        </w:tc>
        <w:tc>
          <w:tcPr>
            <w:tcW w:w="3671" w:type="dxa"/>
            <w:tcBorders>
              <w:top w:val="single" w:sz="6" w:space="0" w:color="333333"/>
              <w:left w:val="single" w:sz="6" w:space="0" w:color="333333"/>
              <w:bottom w:val="single" w:sz="6" w:space="0" w:color="333333"/>
              <w:right w:val="single" w:sz="6" w:space="0" w:color="333333"/>
            </w:tcBorders>
          </w:tcPr>
          <w:p w:rsidR="00E06E92" w:rsidRPr="00E06E92" w:rsidRDefault="00E06E92" w:rsidP="00E06E92">
            <w:pPr>
              <w:rPr>
                <w:rFonts w:cs="Times New Roman"/>
                <w:i/>
                <w:iCs/>
                <w:szCs w:val="24"/>
              </w:rPr>
            </w:pPr>
            <w:r>
              <w:rPr>
                <w:rFonts w:cs="Times New Roman"/>
                <w:i/>
                <w:iCs/>
                <w:szCs w:val="24"/>
              </w:rPr>
              <w:t>A231 Coracias garrul</w:t>
            </w:r>
            <w:r w:rsidRPr="00E06E92">
              <w:rPr>
                <w:rFonts w:cs="Times New Roman"/>
                <w:i/>
                <w:iCs/>
                <w:szCs w:val="24"/>
              </w:rPr>
              <w:t>us</w:t>
            </w:r>
          </w:p>
          <w:p w:rsidR="00E06E92" w:rsidRPr="00E06E92" w:rsidRDefault="00E06E92" w:rsidP="00E06E92">
            <w:pPr>
              <w:rPr>
                <w:rFonts w:cs="Times New Roman"/>
                <w:i/>
                <w:iCs/>
                <w:szCs w:val="24"/>
              </w:rPr>
            </w:pPr>
            <w:r>
              <w:rPr>
                <w:rFonts w:cs="Times New Roman"/>
                <w:i/>
                <w:iCs/>
                <w:szCs w:val="24"/>
              </w:rPr>
              <w:t>A230 Merops apiaster</w:t>
            </w:r>
          </w:p>
          <w:p w:rsidR="00E06E92" w:rsidRPr="00E06E92" w:rsidRDefault="00E06E92" w:rsidP="00E06E92">
            <w:pPr>
              <w:rPr>
                <w:rFonts w:cs="Times New Roman"/>
                <w:i/>
                <w:iCs/>
                <w:szCs w:val="24"/>
              </w:rPr>
            </w:pPr>
            <w:r w:rsidRPr="00E06E92">
              <w:rPr>
                <w:rFonts w:cs="Times New Roman"/>
                <w:i/>
                <w:iCs/>
                <w:szCs w:val="24"/>
              </w:rPr>
              <w:t>1260 Riparia riparia</w:t>
            </w:r>
          </w:p>
          <w:p w:rsidR="00E06E92" w:rsidRPr="00E06E92" w:rsidRDefault="00E06E92" w:rsidP="00E06E92">
            <w:pPr>
              <w:rPr>
                <w:rFonts w:cs="Times New Roman"/>
                <w:i/>
                <w:iCs/>
                <w:szCs w:val="24"/>
              </w:rPr>
            </w:pPr>
            <w:r w:rsidRPr="00E06E92">
              <w:rPr>
                <w:rFonts w:cs="Times New Roman"/>
                <w:i/>
                <w:iCs/>
                <w:szCs w:val="24"/>
              </w:rPr>
              <w:t>A435 Oenanthe isabellina</w:t>
            </w:r>
          </w:p>
          <w:p w:rsidR="00E06E92" w:rsidRPr="00E06E92" w:rsidRDefault="00E06E92" w:rsidP="00E06E92">
            <w:pPr>
              <w:rPr>
                <w:rFonts w:cs="Times New Roman"/>
                <w:i/>
                <w:iCs/>
                <w:szCs w:val="24"/>
              </w:rPr>
            </w:pPr>
            <w:r w:rsidRPr="00E06E92">
              <w:rPr>
                <w:rFonts w:cs="Times New Roman"/>
                <w:i/>
                <w:iCs/>
                <w:szCs w:val="24"/>
              </w:rPr>
              <w:t>A277 Oenanthe oenanthe</w:t>
            </w:r>
          </w:p>
          <w:p w:rsidR="00E06E92" w:rsidRPr="00320E20" w:rsidRDefault="00E06E92" w:rsidP="00A01E44">
            <w:pPr>
              <w:rPr>
                <w:rFonts w:cs="Times New Roman"/>
                <w:i/>
                <w:iCs/>
                <w:szCs w:val="24"/>
              </w:rPr>
            </w:pPr>
            <w:r w:rsidRPr="00E06E92">
              <w:rPr>
                <w:rFonts w:cs="Times New Roman"/>
                <w:i/>
                <w:iCs/>
                <w:szCs w:val="24"/>
              </w:rPr>
              <w:t>A232 Upupa epops</w:t>
            </w:r>
          </w:p>
        </w:tc>
      </w:tr>
      <w:tr w:rsidR="00E06E92" w:rsidRPr="00216B6C" w:rsidTr="00A01E44">
        <w:trPr>
          <w:trHeight w:val="555"/>
          <w:jc w:val="center"/>
        </w:trPr>
        <w:tc>
          <w:tcPr>
            <w:tcW w:w="0" w:type="auto"/>
            <w:tcMar>
              <w:top w:w="0" w:type="dxa"/>
              <w:left w:w="0" w:type="dxa"/>
              <w:bottom w:w="0" w:type="dxa"/>
              <w:right w:w="0" w:type="dxa"/>
            </w:tcMar>
            <w:vAlign w:val="center"/>
            <w:hideMark/>
          </w:tcPr>
          <w:p w:rsidR="00E06E92" w:rsidRPr="00216B6C" w:rsidRDefault="00E06E92" w:rsidP="00A01E44">
            <w:pPr>
              <w:rPr>
                <w:rFonts w:cs="Times New Roman"/>
                <w:szCs w:val="24"/>
              </w:rPr>
            </w:pPr>
          </w:p>
        </w:tc>
        <w:tc>
          <w:tcPr>
            <w:tcW w:w="850" w:type="dxa"/>
            <w:tcBorders>
              <w:top w:val="single" w:sz="6" w:space="0" w:color="333333"/>
              <w:left w:val="single" w:sz="6" w:space="0" w:color="333333"/>
              <w:bottom w:val="single" w:sz="6" w:space="0" w:color="333333"/>
              <w:right w:val="single" w:sz="6" w:space="0" w:color="333333"/>
            </w:tcBorders>
            <w:hideMark/>
          </w:tcPr>
          <w:p w:rsidR="00E06E92" w:rsidRPr="00216B6C" w:rsidRDefault="00E06E92" w:rsidP="00A01E44">
            <w:pPr>
              <w:rPr>
                <w:rFonts w:cs="Times New Roman"/>
                <w:szCs w:val="24"/>
              </w:rPr>
            </w:pPr>
            <w:r w:rsidRPr="00216B6C">
              <w:rPr>
                <w:rFonts w:cs="Times New Roman"/>
                <w:szCs w:val="24"/>
              </w:rPr>
              <w:t>F.2.</w:t>
            </w:r>
          </w:p>
        </w:tc>
        <w:tc>
          <w:tcPr>
            <w:tcW w:w="2832" w:type="dxa"/>
            <w:tcBorders>
              <w:top w:val="single" w:sz="6" w:space="0" w:color="333333"/>
              <w:left w:val="single" w:sz="6" w:space="0" w:color="333333"/>
              <w:bottom w:val="single" w:sz="6" w:space="0" w:color="333333"/>
              <w:right w:val="single" w:sz="6" w:space="0" w:color="333333"/>
            </w:tcBorders>
            <w:hideMark/>
          </w:tcPr>
          <w:p w:rsidR="00E06E92" w:rsidRPr="00216B6C" w:rsidRDefault="00E06E92" w:rsidP="00A01E44">
            <w:pPr>
              <w:rPr>
                <w:rFonts w:cs="Times New Roman"/>
                <w:szCs w:val="24"/>
              </w:rPr>
            </w:pPr>
            <w:r w:rsidRPr="00216B6C">
              <w:rPr>
                <w:rFonts w:cs="Times New Roman"/>
                <w:szCs w:val="24"/>
              </w:rPr>
              <w:t>Localizarea</w:t>
            </w:r>
            <w:r>
              <w:rPr>
                <w:rFonts w:cs="Times New Roman"/>
                <w:szCs w:val="24"/>
              </w:rPr>
              <w:t xml:space="preserve"> </w:t>
            </w:r>
            <w:r w:rsidRPr="00216B6C">
              <w:rPr>
                <w:rFonts w:cs="Times New Roman"/>
                <w:szCs w:val="24"/>
              </w:rPr>
              <w:t>impactului</w:t>
            </w:r>
            <w:r>
              <w:rPr>
                <w:rFonts w:cs="Times New Roman"/>
                <w:szCs w:val="24"/>
              </w:rPr>
              <w:t xml:space="preserve"> </w:t>
            </w:r>
            <w:r w:rsidRPr="00216B6C">
              <w:rPr>
                <w:rFonts w:cs="Times New Roman"/>
                <w:szCs w:val="24"/>
              </w:rPr>
              <w:t>cauzat</w:t>
            </w:r>
            <w:r>
              <w:rPr>
                <w:rFonts w:cs="Times New Roman"/>
                <w:szCs w:val="24"/>
              </w:rPr>
              <w:t xml:space="preserve"> </w:t>
            </w:r>
            <w:r w:rsidRPr="00216B6C">
              <w:rPr>
                <w:rFonts w:cs="Times New Roman"/>
                <w:szCs w:val="24"/>
              </w:rPr>
              <w:t>de</w:t>
            </w:r>
            <w:r>
              <w:rPr>
                <w:rFonts w:cs="Times New Roman"/>
                <w:szCs w:val="24"/>
              </w:rPr>
              <w:t xml:space="preserve"> </w:t>
            </w:r>
            <w:r w:rsidRPr="00216B6C">
              <w:rPr>
                <w:rFonts w:cs="Times New Roman"/>
                <w:szCs w:val="24"/>
              </w:rPr>
              <w:t>amenințările</w:t>
            </w:r>
            <w:r>
              <w:rPr>
                <w:rFonts w:cs="Times New Roman"/>
                <w:szCs w:val="24"/>
              </w:rPr>
              <w:t xml:space="preserve"> </w:t>
            </w:r>
            <w:r w:rsidRPr="00216B6C">
              <w:rPr>
                <w:rFonts w:cs="Times New Roman"/>
                <w:szCs w:val="24"/>
              </w:rPr>
              <w:t>viitoare</w:t>
            </w:r>
            <w:r>
              <w:rPr>
                <w:rFonts w:cs="Times New Roman"/>
                <w:szCs w:val="24"/>
              </w:rPr>
              <w:t xml:space="preserve"> </w:t>
            </w:r>
            <w:r w:rsidRPr="00216B6C">
              <w:rPr>
                <w:rFonts w:cs="Times New Roman"/>
                <w:szCs w:val="24"/>
              </w:rPr>
              <w:t>asupra</w:t>
            </w:r>
            <w:r>
              <w:rPr>
                <w:rFonts w:cs="Times New Roman"/>
                <w:szCs w:val="24"/>
              </w:rPr>
              <w:t xml:space="preserve"> </w:t>
            </w:r>
            <w:r w:rsidRPr="00216B6C">
              <w:rPr>
                <w:rFonts w:cs="Times New Roman"/>
                <w:szCs w:val="24"/>
              </w:rPr>
              <w:t>speciei</w:t>
            </w:r>
            <w:r>
              <w:rPr>
                <w:rFonts w:cs="Times New Roman"/>
                <w:szCs w:val="24"/>
              </w:rPr>
              <w:t xml:space="preserve"> </w:t>
            </w:r>
            <w:r w:rsidRPr="00216B6C">
              <w:rPr>
                <w:rFonts w:cs="Times New Roman"/>
                <w:szCs w:val="24"/>
              </w:rPr>
              <w:t>[geometrie]</w:t>
            </w:r>
          </w:p>
        </w:tc>
        <w:tc>
          <w:tcPr>
            <w:tcW w:w="3671" w:type="dxa"/>
            <w:tcBorders>
              <w:top w:val="single" w:sz="6" w:space="0" w:color="333333"/>
              <w:left w:val="single" w:sz="6" w:space="0" w:color="333333"/>
              <w:bottom w:val="single" w:sz="6" w:space="0" w:color="333333"/>
              <w:right w:val="single" w:sz="6" w:space="0" w:color="333333"/>
            </w:tcBorders>
            <w:hideMark/>
          </w:tcPr>
          <w:p w:rsidR="00E06E92" w:rsidRPr="00734096" w:rsidRDefault="00E06E92" w:rsidP="00A01E44">
            <w:pPr>
              <w:rPr>
                <w:rFonts w:cs="Times New Roman"/>
                <w:color w:val="FF0000"/>
                <w:szCs w:val="24"/>
              </w:rPr>
            </w:pPr>
            <w:r w:rsidRPr="009A3755">
              <w:rPr>
                <w:rFonts w:cs="Times New Roman"/>
                <w:szCs w:val="24"/>
              </w:rPr>
              <w:t>Harta distribuției impactului asupra speciilor este reprezentată în anexa 3.23</w:t>
            </w:r>
          </w:p>
        </w:tc>
      </w:tr>
      <w:tr w:rsidR="00E06E92" w:rsidRPr="00216B6C" w:rsidTr="00A01E44">
        <w:trPr>
          <w:trHeight w:val="555"/>
          <w:jc w:val="center"/>
        </w:trPr>
        <w:tc>
          <w:tcPr>
            <w:tcW w:w="0" w:type="auto"/>
            <w:tcMar>
              <w:top w:w="0" w:type="dxa"/>
              <w:left w:w="0" w:type="dxa"/>
              <w:bottom w:w="0" w:type="dxa"/>
              <w:right w:w="0" w:type="dxa"/>
            </w:tcMar>
            <w:vAlign w:val="center"/>
            <w:hideMark/>
          </w:tcPr>
          <w:p w:rsidR="00E06E92" w:rsidRPr="00216B6C" w:rsidRDefault="00E06E92" w:rsidP="00A01E44">
            <w:pPr>
              <w:rPr>
                <w:rFonts w:cs="Times New Roman"/>
                <w:szCs w:val="24"/>
              </w:rPr>
            </w:pPr>
          </w:p>
        </w:tc>
        <w:tc>
          <w:tcPr>
            <w:tcW w:w="850" w:type="dxa"/>
            <w:tcBorders>
              <w:top w:val="single" w:sz="6" w:space="0" w:color="333333"/>
              <w:left w:val="single" w:sz="6" w:space="0" w:color="333333"/>
              <w:bottom w:val="single" w:sz="6" w:space="0" w:color="333333"/>
              <w:right w:val="single" w:sz="6" w:space="0" w:color="333333"/>
            </w:tcBorders>
            <w:hideMark/>
          </w:tcPr>
          <w:p w:rsidR="00E06E92" w:rsidRPr="00216B6C" w:rsidRDefault="00E06E92" w:rsidP="00A01E44">
            <w:pPr>
              <w:rPr>
                <w:rFonts w:cs="Times New Roman"/>
                <w:szCs w:val="24"/>
              </w:rPr>
            </w:pPr>
            <w:r w:rsidRPr="00216B6C">
              <w:rPr>
                <w:rFonts w:cs="Times New Roman"/>
                <w:szCs w:val="24"/>
              </w:rPr>
              <w:t>F.3.</w:t>
            </w:r>
          </w:p>
        </w:tc>
        <w:tc>
          <w:tcPr>
            <w:tcW w:w="2832" w:type="dxa"/>
            <w:tcBorders>
              <w:top w:val="single" w:sz="6" w:space="0" w:color="333333"/>
              <w:left w:val="single" w:sz="6" w:space="0" w:color="333333"/>
              <w:bottom w:val="single" w:sz="6" w:space="0" w:color="333333"/>
              <w:right w:val="single" w:sz="6" w:space="0" w:color="333333"/>
            </w:tcBorders>
            <w:shd w:val="clear" w:color="auto" w:fill="auto"/>
            <w:hideMark/>
          </w:tcPr>
          <w:p w:rsidR="00E06E92" w:rsidRPr="00216B6C" w:rsidRDefault="00E06E92" w:rsidP="00A01E44">
            <w:pPr>
              <w:rPr>
                <w:rFonts w:cs="Times New Roman"/>
                <w:szCs w:val="24"/>
              </w:rPr>
            </w:pPr>
            <w:r w:rsidRPr="00216B6C">
              <w:rPr>
                <w:rFonts w:cs="Times New Roman"/>
                <w:szCs w:val="24"/>
              </w:rPr>
              <w:t>Localizarea</w:t>
            </w:r>
            <w:r>
              <w:rPr>
                <w:rFonts w:cs="Times New Roman"/>
                <w:szCs w:val="24"/>
              </w:rPr>
              <w:t xml:space="preserve"> </w:t>
            </w:r>
            <w:r w:rsidRPr="00216B6C">
              <w:rPr>
                <w:rFonts w:cs="Times New Roman"/>
                <w:szCs w:val="24"/>
              </w:rPr>
              <w:t>impactului</w:t>
            </w:r>
            <w:r>
              <w:rPr>
                <w:rFonts w:cs="Times New Roman"/>
                <w:szCs w:val="24"/>
              </w:rPr>
              <w:t xml:space="preserve"> </w:t>
            </w:r>
            <w:r w:rsidRPr="00216B6C">
              <w:rPr>
                <w:rFonts w:cs="Times New Roman"/>
                <w:szCs w:val="24"/>
              </w:rPr>
              <w:t>cauzat</w:t>
            </w:r>
            <w:r>
              <w:rPr>
                <w:rFonts w:cs="Times New Roman"/>
                <w:szCs w:val="24"/>
              </w:rPr>
              <w:t xml:space="preserve"> </w:t>
            </w:r>
            <w:r w:rsidRPr="00216B6C">
              <w:rPr>
                <w:rFonts w:cs="Times New Roman"/>
                <w:szCs w:val="24"/>
              </w:rPr>
              <w:t>de</w:t>
            </w:r>
            <w:r>
              <w:rPr>
                <w:rFonts w:cs="Times New Roman"/>
                <w:szCs w:val="24"/>
              </w:rPr>
              <w:t xml:space="preserve"> </w:t>
            </w:r>
            <w:r w:rsidRPr="00216B6C">
              <w:rPr>
                <w:rFonts w:cs="Times New Roman"/>
                <w:szCs w:val="24"/>
              </w:rPr>
              <w:t>amenințările</w:t>
            </w:r>
            <w:r>
              <w:rPr>
                <w:rFonts w:cs="Times New Roman"/>
                <w:szCs w:val="24"/>
              </w:rPr>
              <w:t xml:space="preserve"> </w:t>
            </w:r>
            <w:r w:rsidRPr="00216B6C">
              <w:rPr>
                <w:rFonts w:cs="Times New Roman"/>
                <w:szCs w:val="24"/>
              </w:rPr>
              <w:t>viitoare</w:t>
            </w:r>
            <w:r>
              <w:rPr>
                <w:rFonts w:cs="Times New Roman"/>
                <w:szCs w:val="24"/>
              </w:rPr>
              <w:t xml:space="preserve"> </w:t>
            </w:r>
            <w:r w:rsidRPr="00216B6C">
              <w:rPr>
                <w:rFonts w:cs="Times New Roman"/>
                <w:szCs w:val="24"/>
              </w:rPr>
              <w:t>asupra</w:t>
            </w:r>
            <w:r>
              <w:rPr>
                <w:rFonts w:cs="Times New Roman"/>
                <w:szCs w:val="24"/>
              </w:rPr>
              <w:t xml:space="preserve"> </w:t>
            </w:r>
            <w:r w:rsidRPr="00216B6C">
              <w:rPr>
                <w:rFonts w:cs="Times New Roman"/>
                <w:szCs w:val="24"/>
              </w:rPr>
              <w:t>speciei</w:t>
            </w:r>
            <w:r>
              <w:rPr>
                <w:rFonts w:cs="Times New Roman"/>
                <w:szCs w:val="24"/>
              </w:rPr>
              <w:t xml:space="preserve"> </w:t>
            </w:r>
            <w:r w:rsidRPr="00216B6C">
              <w:rPr>
                <w:rFonts w:cs="Times New Roman"/>
                <w:szCs w:val="24"/>
              </w:rPr>
              <w:t>[descriere]</w:t>
            </w:r>
          </w:p>
        </w:tc>
        <w:tc>
          <w:tcPr>
            <w:tcW w:w="3671" w:type="dxa"/>
            <w:tcBorders>
              <w:top w:val="single" w:sz="6" w:space="0" w:color="333333"/>
              <w:left w:val="single" w:sz="6" w:space="0" w:color="333333"/>
              <w:bottom w:val="single" w:sz="6" w:space="0" w:color="333333"/>
              <w:right w:val="single" w:sz="6" w:space="0" w:color="333333"/>
            </w:tcBorders>
            <w:hideMark/>
          </w:tcPr>
          <w:p w:rsidR="00E06E92" w:rsidRPr="00216B6C" w:rsidRDefault="00A01E44" w:rsidP="00A01E44">
            <w:pPr>
              <w:rPr>
                <w:rFonts w:cs="Times New Roman"/>
                <w:szCs w:val="24"/>
              </w:rPr>
            </w:pPr>
            <w:r>
              <w:rPr>
                <w:rFonts w:cs="Times New Roman"/>
                <w:szCs w:val="24"/>
              </w:rPr>
              <w:t>Această amenințare se poate manifesta atât la nivelul zonelor cu pereți de loess (râpe, ravene) de pe văile de pe suprafața ariei naturale protejate, cât și pe malurile înalte ale cursurilor de ape, sub forma de exploatare a acestor resurse. De asemenea, se poate manifesta prin extragerea de pietriș din zonele cu stâncării, predominant pe cursul văilor.</w:t>
            </w:r>
          </w:p>
        </w:tc>
      </w:tr>
      <w:tr w:rsidR="00E06E92" w:rsidRPr="00216B6C" w:rsidTr="00A01E44">
        <w:trPr>
          <w:trHeight w:val="555"/>
          <w:jc w:val="center"/>
        </w:trPr>
        <w:tc>
          <w:tcPr>
            <w:tcW w:w="0" w:type="auto"/>
            <w:tcMar>
              <w:top w:w="0" w:type="dxa"/>
              <w:left w:w="0" w:type="dxa"/>
              <w:bottom w:w="0" w:type="dxa"/>
              <w:right w:w="0" w:type="dxa"/>
            </w:tcMar>
            <w:vAlign w:val="center"/>
            <w:hideMark/>
          </w:tcPr>
          <w:p w:rsidR="00E06E92" w:rsidRPr="00216B6C" w:rsidRDefault="00E06E92" w:rsidP="00A01E44">
            <w:pPr>
              <w:rPr>
                <w:rFonts w:cs="Times New Roman"/>
                <w:szCs w:val="24"/>
              </w:rPr>
            </w:pPr>
          </w:p>
        </w:tc>
        <w:tc>
          <w:tcPr>
            <w:tcW w:w="850" w:type="dxa"/>
            <w:tcBorders>
              <w:top w:val="single" w:sz="6" w:space="0" w:color="333333"/>
              <w:left w:val="single" w:sz="6" w:space="0" w:color="333333"/>
              <w:bottom w:val="single" w:sz="6" w:space="0" w:color="333333"/>
              <w:right w:val="single" w:sz="6" w:space="0" w:color="333333"/>
            </w:tcBorders>
            <w:hideMark/>
          </w:tcPr>
          <w:p w:rsidR="00E06E92" w:rsidRPr="00216B6C" w:rsidRDefault="00E06E92" w:rsidP="00A01E44">
            <w:pPr>
              <w:rPr>
                <w:rFonts w:cs="Times New Roman"/>
                <w:szCs w:val="24"/>
              </w:rPr>
            </w:pPr>
            <w:r w:rsidRPr="00216B6C">
              <w:rPr>
                <w:rFonts w:cs="Times New Roman"/>
                <w:szCs w:val="24"/>
              </w:rPr>
              <w:t>F.4.</w:t>
            </w:r>
          </w:p>
        </w:tc>
        <w:tc>
          <w:tcPr>
            <w:tcW w:w="2832" w:type="dxa"/>
            <w:tcBorders>
              <w:top w:val="single" w:sz="6" w:space="0" w:color="333333"/>
              <w:left w:val="single" w:sz="6" w:space="0" w:color="333333"/>
              <w:bottom w:val="single" w:sz="6" w:space="0" w:color="333333"/>
              <w:right w:val="single" w:sz="6" w:space="0" w:color="333333"/>
            </w:tcBorders>
            <w:hideMark/>
          </w:tcPr>
          <w:p w:rsidR="00E06E92" w:rsidRPr="00216B6C" w:rsidRDefault="00E06E92" w:rsidP="00A01E44">
            <w:pPr>
              <w:rPr>
                <w:rFonts w:cs="Times New Roman"/>
                <w:szCs w:val="24"/>
              </w:rPr>
            </w:pPr>
            <w:r w:rsidRPr="00216B6C">
              <w:rPr>
                <w:rFonts w:cs="Times New Roman"/>
                <w:szCs w:val="24"/>
              </w:rPr>
              <w:t>Intensitatea</w:t>
            </w:r>
            <w:r>
              <w:rPr>
                <w:rFonts w:cs="Times New Roman"/>
                <w:szCs w:val="24"/>
              </w:rPr>
              <w:t xml:space="preserve"> </w:t>
            </w:r>
            <w:r w:rsidRPr="00216B6C">
              <w:rPr>
                <w:rFonts w:cs="Times New Roman"/>
                <w:szCs w:val="24"/>
              </w:rPr>
              <w:t>localizata</w:t>
            </w:r>
            <w:r>
              <w:rPr>
                <w:rFonts w:cs="Times New Roman"/>
                <w:szCs w:val="24"/>
              </w:rPr>
              <w:t xml:space="preserve"> </w:t>
            </w:r>
            <w:r w:rsidRPr="00216B6C">
              <w:rPr>
                <w:rFonts w:cs="Times New Roman"/>
                <w:szCs w:val="24"/>
              </w:rPr>
              <w:t>a</w:t>
            </w:r>
            <w:r>
              <w:rPr>
                <w:rFonts w:cs="Times New Roman"/>
                <w:szCs w:val="24"/>
              </w:rPr>
              <w:t xml:space="preserve"> </w:t>
            </w:r>
            <w:r w:rsidRPr="00216B6C">
              <w:rPr>
                <w:rFonts w:cs="Times New Roman"/>
                <w:szCs w:val="24"/>
              </w:rPr>
              <w:t>impactului</w:t>
            </w:r>
            <w:r>
              <w:rPr>
                <w:rFonts w:cs="Times New Roman"/>
                <w:szCs w:val="24"/>
              </w:rPr>
              <w:t xml:space="preserve"> </w:t>
            </w:r>
            <w:r w:rsidRPr="00216B6C">
              <w:rPr>
                <w:rFonts w:cs="Times New Roman"/>
                <w:szCs w:val="24"/>
              </w:rPr>
              <w:t>cauzat</w:t>
            </w:r>
            <w:r>
              <w:rPr>
                <w:rFonts w:cs="Times New Roman"/>
                <w:szCs w:val="24"/>
              </w:rPr>
              <w:t xml:space="preserve"> </w:t>
            </w:r>
            <w:r w:rsidRPr="00216B6C">
              <w:rPr>
                <w:rFonts w:cs="Times New Roman"/>
                <w:szCs w:val="24"/>
              </w:rPr>
              <w:t>de</w:t>
            </w:r>
            <w:r>
              <w:rPr>
                <w:rFonts w:cs="Times New Roman"/>
                <w:szCs w:val="24"/>
              </w:rPr>
              <w:t xml:space="preserve"> </w:t>
            </w:r>
            <w:r w:rsidRPr="00216B6C">
              <w:rPr>
                <w:rFonts w:cs="Times New Roman"/>
                <w:szCs w:val="24"/>
              </w:rPr>
              <w:t>amenințările</w:t>
            </w:r>
            <w:r>
              <w:rPr>
                <w:rFonts w:cs="Times New Roman"/>
                <w:szCs w:val="24"/>
              </w:rPr>
              <w:t xml:space="preserve"> </w:t>
            </w:r>
            <w:r w:rsidRPr="00216B6C">
              <w:rPr>
                <w:rFonts w:cs="Times New Roman"/>
                <w:szCs w:val="24"/>
              </w:rPr>
              <w:t>viitoare</w:t>
            </w:r>
            <w:r>
              <w:rPr>
                <w:rFonts w:cs="Times New Roman"/>
                <w:szCs w:val="24"/>
              </w:rPr>
              <w:t xml:space="preserve"> </w:t>
            </w:r>
            <w:r w:rsidRPr="00216B6C">
              <w:rPr>
                <w:rFonts w:cs="Times New Roman"/>
                <w:szCs w:val="24"/>
              </w:rPr>
              <w:t>asupra</w:t>
            </w:r>
            <w:r>
              <w:rPr>
                <w:rFonts w:cs="Times New Roman"/>
                <w:szCs w:val="24"/>
              </w:rPr>
              <w:t xml:space="preserve"> </w:t>
            </w:r>
            <w:r w:rsidRPr="00216B6C">
              <w:rPr>
                <w:rFonts w:cs="Times New Roman"/>
                <w:szCs w:val="24"/>
              </w:rPr>
              <w:t>speciei</w:t>
            </w:r>
          </w:p>
        </w:tc>
        <w:tc>
          <w:tcPr>
            <w:tcW w:w="3671" w:type="dxa"/>
            <w:tcBorders>
              <w:top w:val="single" w:sz="6" w:space="0" w:color="333333"/>
              <w:left w:val="single" w:sz="6" w:space="0" w:color="333333"/>
              <w:bottom w:val="single" w:sz="6" w:space="0" w:color="333333"/>
              <w:right w:val="single" w:sz="6" w:space="0" w:color="333333"/>
            </w:tcBorders>
            <w:hideMark/>
          </w:tcPr>
          <w:p w:rsidR="00E06E92" w:rsidRPr="002351FE" w:rsidRDefault="00E06E92" w:rsidP="00A01E44">
            <w:pPr>
              <w:pStyle w:val="ListParagraph"/>
              <w:numPr>
                <w:ilvl w:val="0"/>
                <w:numId w:val="12"/>
              </w:numPr>
              <w:spacing w:after="0" w:line="240" w:lineRule="auto"/>
              <w:jc w:val="both"/>
              <w:rPr>
                <w:rFonts w:cs="Times New Roman"/>
                <w:szCs w:val="24"/>
              </w:rPr>
            </w:pPr>
            <w:r>
              <w:rPr>
                <w:rFonts w:cs="Times New Roman"/>
                <w:szCs w:val="24"/>
              </w:rPr>
              <w:t>scăzută</w:t>
            </w:r>
          </w:p>
        </w:tc>
      </w:tr>
      <w:tr w:rsidR="00E06E92" w:rsidRPr="00216B6C" w:rsidTr="00A01E44">
        <w:trPr>
          <w:trHeight w:val="345"/>
          <w:jc w:val="center"/>
        </w:trPr>
        <w:tc>
          <w:tcPr>
            <w:tcW w:w="0" w:type="auto"/>
            <w:tcMar>
              <w:top w:w="0" w:type="dxa"/>
              <w:left w:w="0" w:type="dxa"/>
              <w:bottom w:w="0" w:type="dxa"/>
              <w:right w:w="0" w:type="dxa"/>
            </w:tcMar>
            <w:vAlign w:val="center"/>
            <w:hideMark/>
          </w:tcPr>
          <w:p w:rsidR="00E06E92" w:rsidRPr="00216B6C" w:rsidRDefault="00E06E92" w:rsidP="00A01E44">
            <w:pPr>
              <w:rPr>
                <w:rFonts w:cs="Times New Roman"/>
                <w:szCs w:val="24"/>
              </w:rPr>
            </w:pPr>
          </w:p>
        </w:tc>
        <w:tc>
          <w:tcPr>
            <w:tcW w:w="850" w:type="dxa"/>
            <w:tcBorders>
              <w:top w:val="single" w:sz="6" w:space="0" w:color="333333"/>
              <w:left w:val="single" w:sz="6" w:space="0" w:color="333333"/>
              <w:bottom w:val="single" w:sz="6" w:space="0" w:color="333333"/>
              <w:right w:val="single" w:sz="6" w:space="0" w:color="333333"/>
            </w:tcBorders>
            <w:hideMark/>
          </w:tcPr>
          <w:p w:rsidR="00E06E92" w:rsidRPr="00216B6C" w:rsidRDefault="00E06E92" w:rsidP="00A01E44">
            <w:pPr>
              <w:rPr>
                <w:rFonts w:cs="Times New Roman"/>
                <w:szCs w:val="24"/>
              </w:rPr>
            </w:pPr>
            <w:r w:rsidRPr="00216B6C">
              <w:rPr>
                <w:rFonts w:cs="Times New Roman"/>
                <w:szCs w:val="24"/>
              </w:rPr>
              <w:t>F.5.</w:t>
            </w:r>
          </w:p>
        </w:tc>
        <w:tc>
          <w:tcPr>
            <w:tcW w:w="2832" w:type="dxa"/>
            <w:tcBorders>
              <w:top w:val="single" w:sz="6" w:space="0" w:color="333333"/>
              <w:left w:val="single" w:sz="6" w:space="0" w:color="333333"/>
              <w:bottom w:val="single" w:sz="6" w:space="0" w:color="333333"/>
              <w:right w:val="single" w:sz="6" w:space="0" w:color="333333"/>
            </w:tcBorders>
            <w:hideMark/>
          </w:tcPr>
          <w:p w:rsidR="00E06E92" w:rsidRPr="00216B6C" w:rsidRDefault="00E06E92" w:rsidP="00A01E44">
            <w:pPr>
              <w:rPr>
                <w:rFonts w:cs="Times New Roman"/>
                <w:szCs w:val="24"/>
              </w:rPr>
            </w:pPr>
            <w:r w:rsidRPr="00216B6C">
              <w:rPr>
                <w:rFonts w:cs="Times New Roman"/>
                <w:szCs w:val="24"/>
              </w:rPr>
              <w:t>Confidențialitate</w:t>
            </w:r>
          </w:p>
        </w:tc>
        <w:tc>
          <w:tcPr>
            <w:tcW w:w="3671" w:type="dxa"/>
            <w:tcBorders>
              <w:top w:val="single" w:sz="6" w:space="0" w:color="333333"/>
              <w:left w:val="single" w:sz="6" w:space="0" w:color="333333"/>
              <w:bottom w:val="single" w:sz="6" w:space="0" w:color="333333"/>
              <w:right w:val="single" w:sz="6" w:space="0" w:color="333333"/>
            </w:tcBorders>
          </w:tcPr>
          <w:p w:rsidR="00E06E92" w:rsidRPr="00216B6C" w:rsidRDefault="00E06E92" w:rsidP="00A01E44">
            <w:pPr>
              <w:rPr>
                <w:rFonts w:cs="Times New Roman"/>
                <w:szCs w:val="24"/>
              </w:rPr>
            </w:pPr>
            <w:r>
              <w:rPr>
                <w:rFonts w:cs="Times New Roman"/>
                <w:szCs w:val="24"/>
              </w:rPr>
              <w:t>Publică</w:t>
            </w:r>
          </w:p>
        </w:tc>
      </w:tr>
      <w:tr w:rsidR="00E06E92" w:rsidRPr="00216B6C" w:rsidTr="00A01E44">
        <w:trPr>
          <w:trHeight w:val="360"/>
          <w:jc w:val="center"/>
        </w:trPr>
        <w:tc>
          <w:tcPr>
            <w:tcW w:w="0" w:type="auto"/>
            <w:tcMar>
              <w:top w:w="0" w:type="dxa"/>
              <w:left w:w="0" w:type="dxa"/>
              <w:bottom w:w="0" w:type="dxa"/>
              <w:right w:w="0" w:type="dxa"/>
            </w:tcMar>
            <w:vAlign w:val="center"/>
            <w:hideMark/>
          </w:tcPr>
          <w:p w:rsidR="00E06E92" w:rsidRPr="00216B6C" w:rsidRDefault="00E06E92" w:rsidP="00A01E44">
            <w:pPr>
              <w:rPr>
                <w:rFonts w:cs="Times New Roman"/>
                <w:szCs w:val="24"/>
              </w:rPr>
            </w:pPr>
          </w:p>
        </w:tc>
        <w:tc>
          <w:tcPr>
            <w:tcW w:w="850" w:type="dxa"/>
            <w:tcBorders>
              <w:top w:val="single" w:sz="6" w:space="0" w:color="333333"/>
              <w:left w:val="single" w:sz="6" w:space="0" w:color="333333"/>
              <w:bottom w:val="single" w:sz="6" w:space="0" w:color="333333"/>
              <w:right w:val="single" w:sz="6" w:space="0" w:color="333333"/>
            </w:tcBorders>
            <w:hideMark/>
          </w:tcPr>
          <w:p w:rsidR="00E06E92" w:rsidRPr="00216B6C" w:rsidRDefault="00E06E92" w:rsidP="00A01E44">
            <w:pPr>
              <w:rPr>
                <w:rFonts w:cs="Times New Roman"/>
                <w:szCs w:val="24"/>
              </w:rPr>
            </w:pPr>
            <w:r w:rsidRPr="00216B6C">
              <w:rPr>
                <w:rFonts w:cs="Times New Roman"/>
                <w:szCs w:val="24"/>
              </w:rPr>
              <w:t>F.6.</w:t>
            </w:r>
          </w:p>
        </w:tc>
        <w:tc>
          <w:tcPr>
            <w:tcW w:w="2832" w:type="dxa"/>
            <w:tcBorders>
              <w:top w:val="single" w:sz="6" w:space="0" w:color="333333"/>
              <w:left w:val="single" w:sz="6" w:space="0" w:color="333333"/>
              <w:bottom w:val="single" w:sz="6" w:space="0" w:color="333333"/>
              <w:right w:val="single" w:sz="6" w:space="0" w:color="333333"/>
            </w:tcBorders>
            <w:hideMark/>
          </w:tcPr>
          <w:p w:rsidR="00E06E92" w:rsidRPr="00216B6C" w:rsidRDefault="00E06E92" w:rsidP="00A01E44">
            <w:pPr>
              <w:rPr>
                <w:rFonts w:cs="Times New Roman"/>
                <w:szCs w:val="24"/>
              </w:rPr>
            </w:pPr>
            <w:r w:rsidRPr="00216B6C">
              <w:rPr>
                <w:rFonts w:cs="Times New Roman"/>
                <w:szCs w:val="24"/>
              </w:rPr>
              <w:t>Detalii</w:t>
            </w:r>
          </w:p>
        </w:tc>
        <w:tc>
          <w:tcPr>
            <w:tcW w:w="3671" w:type="dxa"/>
            <w:tcBorders>
              <w:top w:val="single" w:sz="6" w:space="0" w:color="333333"/>
              <w:left w:val="single" w:sz="6" w:space="0" w:color="333333"/>
              <w:bottom w:val="single" w:sz="6" w:space="0" w:color="333333"/>
              <w:right w:val="single" w:sz="6" w:space="0" w:color="333333"/>
            </w:tcBorders>
            <w:hideMark/>
          </w:tcPr>
          <w:p w:rsidR="00E06E92" w:rsidRPr="005F5658" w:rsidRDefault="00A01E44" w:rsidP="00A01E44">
            <w:pPr>
              <w:rPr>
                <w:rFonts w:cs="Times New Roman"/>
                <w:szCs w:val="24"/>
              </w:rPr>
            </w:pPr>
            <w:r>
              <w:rPr>
                <w:rFonts w:cs="Times New Roman"/>
                <w:szCs w:val="24"/>
              </w:rPr>
              <w:t>Această amenințare poate afecta în mod direct și indirect speciile cubăritoare în asttfel de habitate. De cele mai multe ori aceste activități au caracter ilegal</w:t>
            </w:r>
          </w:p>
        </w:tc>
      </w:tr>
    </w:tbl>
    <w:p w:rsidR="0088165E" w:rsidRDefault="0088165E" w:rsidP="00161A2A">
      <w:pPr>
        <w:spacing w:line="360" w:lineRule="auto"/>
        <w:rPr>
          <w:color w:val="333333"/>
        </w:rPr>
      </w:pPr>
    </w:p>
    <w:tbl>
      <w:tblPr>
        <w:tblW w:w="7575" w:type="dxa"/>
        <w:jc w:val="center"/>
        <w:tblCellMar>
          <w:top w:w="15" w:type="dxa"/>
          <w:left w:w="15" w:type="dxa"/>
          <w:bottom w:w="15" w:type="dxa"/>
          <w:right w:w="15" w:type="dxa"/>
        </w:tblCellMar>
        <w:tblLook w:val="04A0" w:firstRow="1" w:lastRow="0" w:firstColumn="1" w:lastColumn="0" w:noHBand="0" w:noVBand="1"/>
      </w:tblPr>
      <w:tblGrid>
        <w:gridCol w:w="222"/>
        <w:gridCol w:w="850"/>
        <w:gridCol w:w="2832"/>
        <w:gridCol w:w="3671"/>
      </w:tblGrid>
      <w:tr w:rsidR="00BE1B98" w:rsidRPr="00216B6C" w:rsidTr="00B77437">
        <w:trPr>
          <w:trHeight w:val="15"/>
          <w:jc w:val="center"/>
        </w:trPr>
        <w:tc>
          <w:tcPr>
            <w:tcW w:w="0" w:type="auto"/>
            <w:tcMar>
              <w:top w:w="0" w:type="dxa"/>
              <w:left w:w="0" w:type="dxa"/>
              <w:bottom w:w="0" w:type="dxa"/>
              <w:right w:w="0" w:type="dxa"/>
            </w:tcMar>
            <w:vAlign w:val="center"/>
            <w:hideMark/>
          </w:tcPr>
          <w:p w:rsidR="00BE1B98" w:rsidRPr="00216B6C" w:rsidRDefault="00BE1B98" w:rsidP="00B77437">
            <w:pPr>
              <w:rPr>
                <w:rFonts w:cs="Times New Roman"/>
                <w:color w:val="333333"/>
                <w:szCs w:val="24"/>
              </w:rPr>
            </w:pPr>
          </w:p>
        </w:tc>
        <w:tc>
          <w:tcPr>
            <w:tcW w:w="0" w:type="auto"/>
            <w:vAlign w:val="center"/>
            <w:hideMark/>
          </w:tcPr>
          <w:p w:rsidR="00BE1B98" w:rsidRPr="00216B6C" w:rsidRDefault="00BE1B98" w:rsidP="00B77437">
            <w:pPr>
              <w:rPr>
                <w:rFonts w:cs="Times New Roman"/>
                <w:szCs w:val="24"/>
              </w:rPr>
            </w:pPr>
          </w:p>
        </w:tc>
        <w:tc>
          <w:tcPr>
            <w:tcW w:w="2832" w:type="dxa"/>
            <w:vAlign w:val="center"/>
            <w:hideMark/>
          </w:tcPr>
          <w:p w:rsidR="00BE1B98" w:rsidRPr="00216B6C" w:rsidRDefault="00BE1B98" w:rsidP="00B77437">
            <w:pPr>
              <w:rPr>
                <w:rFonts w:cs="Times New Roman"/>
                <w:szCs w:val="24"/>
              </w:rPr>
            </w:pPr>
          </w:p>
        </w:tc>
        <w:tc>
          <w:tcPr>
            <w:tcW w:w="3671" w:type="dxa"/>
            <w:vAlign w:val="center"/>
            <w:hideMark/>
          </w:tcPr>
          <w:p w:rsidR="00BE1B98" w:rsidRPr="00216B6C" w:rsidRDefault="00BE1B98" w:rsidP="00B77437">
            <w:pPr>
              <w:rPr>
                <w:rFonts w:cs="Times New Roman"/>
                <w:szCs w:val="24"/>
              </w:rPr>
            </w:pPr>
          </w:p>
        </w:tc>
      </w:tr>
      <w:tr w:rsidR="00BE1B98" w:rsidRPr="00216B6C" w:rsidTr="00B77437">
        <w:trPr>
          <w:trHeight w:val="345"/>
          <w:jc w:val="center"/>
        </w:trPr>
        <w:tc>
          <w:tcPr>
            <w:tcW w:w="0" w:type="auto"/>
            <w:tcMar>
              <w:top w:w="0" w:type="dxa"/>
              <w:left w:w="0" w:type="dxa"/>
              <w:bottom w:w="0" w:type="dxa"/>
              <w:right w:w="0" w:type="dxa"/>
            </w:tcMar>
            <w:vAlign w:val="center"/>
            <w:hideMark/>
          </w:tcPr>
          <w:p w:rsidR="00BE1B98" w:rsidRPr="00216B6C" w:rsidRDefault="00BE1B98" w:rsidP="00B77437">
            <w:pPr>
              <w:rPr>
                <w:rFonts w:cs="Times New Roman"/>
                <w:szCs w:val="24"/>
              </w:rPr>
            </w:pPr>
          </w:p>
        </w:tc>
        <w:tc>
          <w:tcPr>
            <w:tcW w:w="850" w:type="dxa"/>
            <w:tcBorders>
              <w:top w:val="single" w:sz="6" w:space="0" w:color="333333"/>
              <w:left w:val="single" w:sz="6" w:space="0" w:color="333333"/>
              <w:bottom w:val="single" w:sz="6" w:space="0" w:color="333333"/>
              <w:right w:val="single" w:sz="6" w:space="0" w:color="333333"/>
            </w:tcBorders>
            <w:vAlign w:val="center"/>
            <w:hideMark/>
          </w:tcPr>
          <w:p w:rsidR="00BE1B98" w:rsidRPr="00216B6C" w:rsidRDefault="00BE1B98" w:rsidP="00B77437">
            <w:pPr>
              <w:rPr>
                <w:rFonts w:cs="Times New Roman"/>
                <w:szCs w:val="24"/>
              </w:rPr>
            </w:pPr>
            <w:r w:rsidRPr="00216B6C">
              <w:rPr>
                <w:rFonts w:cs="Times New Roman"/>
                <w:szCs w:val="24"/>
              </w:rPr>
              <w:t>Cod</w:t>
            </w:r>
          </w:p>
        </w:tc>
        <w:tc>
          <w:tcPr>
            <w:tcW w:w="2832" w:type="dxa"/>
            <w:tcBorders>
              <w:top w:val="single" w:sz="6" w:space="0" w:color="333333"/>
              <w:left w:val="single" w:sz="6" w:space="0" w:color="333333"/>
              <w:bottom w:val="single" w:sz="6" w:space="0" w:color="333333"/>
              <w:right w:val="single" w:sz="6" w:space="0" w:color="333333"/>
            </w:tcBorders>
            <w:vAlign w:val="center"/>
            <w:hideMark/>
          </w:tcPr>
          <w:p w:rsidR="00BE1B98" w:rsidRPr="00216B6C" w:rsidRDefault="00BE1B98" w:rsidP="00B77437">
            <w:pPr>
              <w:rPr>
                <w:rFonts w:cs="Times New Roman"/>
                <w:szCs w:val="24"/>
              </w:rPr>
            </w:pPr>
            <w:r w:rsidRPr="00216B6C">
              <w:rPr>
                <w:rFonts w:cs="Times New Roman"/>
                <w:szCs w:val="24"/>
              </w:rPr>
              <w:t>Parametru</w:t>
            </w:r>
          </w:p>
        </w:tc>
        <w:tc>
          <w:tcPr>
            <w:tcW w:w="3671" w:type="dxa"/>
            <w:tcBorders>
              <w:top w:val="single" w:sz="6" w:space="0" w:color="333333"/>
              <w:left w:val="single" w:sz="6" w:space="0" w:color="333333"/>
              <w:bottom w:val="single" w:sz="6" w:space="0" w:color="333333"/>
              <w:right w:val="single" w:sz="6" w:space="0" w:color="333333"/>
            </w:tcBorders>
            <w:vAlign w:val="center"/>
            <w:hideMark/>
          </w:tcPr>
          <w:p w:rsidR="00BE1B98" w:rsidRPr="00216B6C" w:rsidRDefault="00BE1B98" w:rsidP="00B77437">
            <w:pPr>
              <w:rPr>
                <w:rFonts w:cs="Times New Roman"/>
                <w:szCs w:val="24"/>
              </w:rPr>
            </w:pPr>
            <w:r w:rsidRPr="00216B6C">
              <w:rPr>
                <w:rFonts w:cs="Times New Roman"/>
                <w:szCs w:val="24"/>
              </w:rPr>
              <w:t>Descriere</w:t>
            </w:r>
          </w:p>
        </w:tc>
      </w:tr>
      <w:tr w:rsidR="00BE1B98" w:rsidRPr="00216B6C" w:rsidTr="00B77437">
        <w:trPr>
          <w:trHeight w:val="345"/>
          <w:jc w:val="center"/>
        </w:trPr>
        <w:tc>
          <w:tcPr>
            <w:tcW w:w="0" w:type="auto"/>
            <w:tcMar>
              <w:top w:w="0" w:type="dxa"/>
              <w:left w:w="0" w:type="dxa"/>
              <w:bottom w:w="0" w:type="dxa"/>
              <w:right w:w="0" w:type="dxa"/>
            </w:tcMar>
            <w:vAlign w:val="center"/>
            <w:hideMark/>
          </w:tcPr>
          <w:p w:rsidR="00BE1B98" w:rsidRPr="00216B6C" w:rsidRDefault="00BE1B98" w:rsidP="00B77437">
            <w:pPr>
              <w:rPr>
                <w:rFonts w:cs="Times New Roman"/>
                <w:szCs w:val="24"/>
              </w:rPr>
            </w:pPr>
          </w:p>
        </w:tc>
        <w:tc>
          <w:tcPr>
            <w:tcW w:w="850" w:type="dxa"/>
            <w:tcBorders>
              <w:top w:val="single" w:sz="6" w:space="0" w:color="333333"/>
              <w:left w:val="single" w:sz="6" w:space="0" w:color="333333"/>
              <w:bottom w:val="single" w:sz="6" w:space="0" w:color="333333"/>
              <w:right w:val="single" w:sz="6" w:space="0" w:color="333333"/>
            </w:tcBorders>
            <w:hideMark/>
          </w:tcPr>
          <w:p w:rsidR="00BE1B98" w:rsidRPr="00216B6C" w:rsidRDefault="00BE1B98" w:rsidP="00B77437">
            <w:pPr>
              <w:rPr>
                <w:rFonts w:cs="Times New Roman"/>
                <w:szCs w:val="24"/>
              </w:rPr>
            </w:pPr>
            <w:r w:rsidRPr="00216B6C">
              <w:rPr>
                <w:rFonts w:cs="Times New Roman"/>
                <w:szCs w:val="24"/>
              </w:rPr>
              <w:t>E.1.</w:t>
            </w:r>
          </w:p>
        </w:tc>
        <w:tc>
          <w:tcPr>
            <w:tcW w:w="2832" w:type="dxa"/>
            <w:tcBorders>
              <w:top w:val="single" w:sz="6" w:space="0" w:color="333333"/>
              <w:left w:val="single" w:sz="6" w:space="0" w:color="333333"/>
              <w:bottom w:val="single" w:sz="6" w:space="0" w:color="333333"/>
              <w:right w:val="single" w:sz="6" w:space="0" w:color="333333"/>
            </w:tcBorders>
            <w:hideMark/>
          </w:tcPr>
          <w:p w:rsidR="00BE1B98" w:rsidRPr="00216B6C" w:rsidRDefault="00BE1B98" w:rsidP="00B77437">
            <w:pPr>
              <w:rPr>
                <w:rFonts w:cs="Times New Roman"/>
                <w:szCs w:val="24"/>
              </w:rPr>
            </w:pPr>
            <w:r w:rsidRPr="00216B6C">
              <w:rPr>
                <w:rFonts w:cs="Times New Roman"/>
                <w:szCs w:val="24"/>
              </w:rPr>
              <w:t>Amenințare</w:t>
            </w:r>
            <w:r>
              <w:rPr>
                <w:rFonts w:cs="Times New Roman"/>
                <w:szCs w:val="24"/>
              </w:rPr>
              <w:t xml:space="preserve"> </w:t>
            </w:r>
            <w:r w:rsidRPr="00216B6C">
              <w:rPr>
                <w:rFonts w:cs="Times New Roman"/>
                <w:szCs w:val="24"/>
              </w:rPr>
              <w:t>viitoare</w:t>
            </w:r>
          </w:p>
        </w:tc>
        <w:tc>
          <w:tcPr>
            <w:tcW w:w="3671" w:type="dxa"/>
            <w:tcBorders>
              <w:top w:val="single" w:sz="6" w:space="0" w:color="333333"/>
              <w:left w:val="single" w:sz="6" w:space="0" w:color="333333"/>
              <w:bottom w:val="single" w:sz="6" w:space="0" w:color="333333"/>
              <w:right w:val="single" w:sz="6" w:space="0" w:color="333333"/>
            </w:tcBorders>
            <w:hideMark/>
          </w:tcPr>
          <w:p w:rsidR="00BE1B98" w:rsidRPr="00216B6C" w:rsidRDefault="00BE1B98" w:rsidP="00BE1B98">
            <w:pPr>
              <w:rPr>
                <w:rFonts w:cs="Times New Roman"/>
                <w:szCs w:val="24"/>
              </w:rPr>
            </w:pPr>
            <w:r>
              <w:rPr>
                <w:rFonts w:cs="Times New Roman"/>
                <w:szCs w:val="24"/>
              </w:rPr>
              <w:t>C03.02 Utilizarea energiei solare</w:t>
            </w:r>
          </w:p>
        </w:tc>
      </w:tr>
      <w:tr w:rsidR="00BE1B98" w:rsidRPr="00216B6C" w:rsidTr="00B77437">
        <w:tblPrEx>
          <w:tblCellMar>
            <w:left w:w="108" w:type="dxa"/>
            <w:right w:w="108" w:type="dxa"/>
          </w:tblCellMar>
        </w:tblPrEx>
        <w:trPr>
          <w:trHeight w:val="345"/>
          <w:jc w:val="center"/>
        </w:trPr>
        <w:tc>
          <w:tcPr>
            <w:tcW w:w="222" w:type="dxa"/>
            <w:vAlign w:val="center"/>
            <w:hideMark/>
          </w:tcPr>
          <w:p w:rsidR="00BE1B98" w:rsidRPr="00216B6C" w:rsidRDefault="00BE1B98" w:rsidP="00B77437">
            <w:pPr>
              <w:rPr>
                <w:rFonts w:cs="Times New Roman"/>
                <w:szCs w:val="24"/>
              </w:rPr>
            </w:pPr>
          </w:p>
        </w:tc>
        <w:tc>
          <w:tcPr>
            <w:tcW w:w="850" w:type="dxa"/>
            <w:tcBorders>
              <w:top w:val="single" w:sz="6" w:space="0" w:color="333333"/>
              <w:left w:val="single" w:sz="6" w:space="0" w:color="333333"/>
              <w:bottom w:val="single" w:sz="6" w:space="0" w:color="333333"/>
              <w:right w:val="single" w:sz="6" w:space="0" w:color="333333"/>
            </w:tcBorders>
            <w:hideMark/>
          </w:tcPr>
          <w:p w:rsidR="00BE1B98" w:rsidRPr="00216B6C" w:rsidRDefault="00BE1B98" w:rsidP="00B77437">
            <w:pPr>
              <w:rPr>
                <w:rFonts w:cs="Times New Roman"/>
                <w:szCs w:val="24"/>
              </w:rPr>
            </w:pPr>
            <w:r w:rsidRPr="00216B6C">
              <w:rPr>
                <w:rFonts w:cs="Times New Roman"/>
                <w:szCs w:val="24"/>
              </w:rPr>
              <w:t>F.1.</w:t>
            </w:r>
          </w:p>
        </w:tc>
        <w:tc>
          <w:tcPr>
            <w:tcW w:w="2832" w:type="dxa"/>
            <w:tcBorders>
              <w:top w:val="single" w:sz="6" w:space="0" w:color="333333"/>
              <w:left w:val="single" w:sz="6" w:space="0" w:color="333333"/>
              <w:bottom w:val="single" w:sz="6" w:space="0" w:color="333333"/>
              <w:right w:val="single" w:sz="6" w:space="0" w:color="333333"/>
            </w:tcBorders>
            <w:hideMark/>
          </w:tcPr>
          <w:p w:rsidR="00BE1B98" w:rsidRPr="00216B6C" w:rsidRDefault="00BE1B98" w:rsidP="00B77437">
            <w:pPr>
              <w:rPr>
                <w:rFonts w:cs="Times New Roman"/>
                <w:szCs w:val="24"/>
              </w:rPr>
            </w:pPr>
            <w:r w:rsidRPr="00216B6C">
              <w:rPr>
                <w:rFonts w:cs="Times New Roman"/>
                <w:szCs w:val="24"/>
              </w:rPr>
              <w:t>Specia</w:t>
            </w:r>
          </w:p>
        </w:tc>
        <w:tc>
          <w:tcPr>
            <w:tcW w:w="3671" w:type="dxa"/>
            <w:tcBorders>
              <w:top w:val="single" w:sz="6" w:space="0" w:color="333333"/>
              <w:left w:val="single" w:sz="6" w:space="0" w:color="333333"/>
              <w:bottom w:val="single" w:sz="6" w:space="0" w:color="333333"/>
              <w:right w:val="single" w:sz="6" w:space="0" w:color="333333"/>
            </w:tcBorders>
          </w:tcPr>
          <w:p w:rsidR="00BE1B98" w:rsidRPr="00BE1B98" w:rsidRDefault="00BE1B98" w:rsidP="00BE1B98">
            <w:pPr>
              <w:rPr>
                <w:rFonts w:cs="Times New Roman"/>
                <w:i/>
                <w:iCs/>
                <w:szCs w:val="24"/>
              </w:rPr>
            </w:pPr>
            <w:r w:rsidRPr="00BE1B98">
              <w:rPr>
                <w:rFonts w:cs="Times New Roman"/>
                <w:i/>
                <w:iCs/>
                <w:szCs w:val="24"/>
              </w:rPr>
              <w:t>A402 Accipiter brevipes</w:t>
            </w:r>
          </w:p>
          <w:p w:rsidR="00BE1B98" w:rsidRPr="00BE1B98" w:rsidRDefault="00BE1B98" w:rsidP="00BE1B98">
            <w:pPr>
              <w:rPr>
                <w:rFonts w:cs="Times New Roman"/>
                <w:i/>
                <w:iCs/>
                <w:szCs w:val="24"/>
              </w:rPr>
            </w:pPr>
            <w:r w:rsidRPr="00BE1B98">
              <w:rPr>
                <w:rFonts w:cs="Times New Roman"/>
                <w:i/>
                <w:iCs/>
                <w:szCs w:val="24"/>
              </w:rPr>
              <w:t>A247 Alauda arvensis</w:t>
            </w:r>
          </w:p>
          <w:p w:rsidR="00BE1B98" w:rsidRPr="00BE1B98" w:rsidRDefault="00BE1B98" w:rsidP="00BE1B98">
            <w:pPr>
              <w:rPr>
                <w:rFonts w:cs="Times New Roman"/>
                <w:i/>
                <w:iCs/>
                <w:szCs w:val="24"/>
              </w:rPr>
            </w:pPr>
            <w:r w:rsidRPr="00BE1B98">
              <w:rPr>
                <w:rFonts w:cs="Times New Roman"/>
                <w:i/>
                <w:iCs/>
                <w:szCs w:val="24"/>
              </w:rPr>
              <w:lastRenderedPageBreak/>
              <w:t>A089 Aquila pomarina</w:t>
            </w:r>
          </w:p>
          <w:p w:rsidR="00BE1B98" w:rsidRPr="00BE1B98" w:rsidRDefault="00BE1B98" w:rsidP="00BE1B98">
            <w:pPr>
              <w:rPr>
                <w:rFonts w:cs="Times New Roman"/>
                <w:i/>
                <w:iCs/>
                <w:szCs w:val="24"/>
              </w:rPr>
            </w:pPr>
            <w:r w:rsidRPr="00BE1B98">
              <w:rPr>
                <w:rFonts w:cs="Times New Roman"/>
                <w:i/>
                <w:iCs/>
                <w:szCs w:val="24"/>
              </w:rPr>
              <w:t>A133 Burhinus oedicnemus</w:t>
            </w:r>
          </w:p>
          <w:p w:rsidR="00BE1B98" w:rsidRPr="00BE1B98" w:rsidRDefault="00BE1B98" w:rsidP="00BE1B98">
            <w:pPr>
              <w:rPr>
                <w:rFonts w:cs="Times New Roman"/>
                <w:i/>
                <w:iCs/>
                <w:szCs w:val="24"/>
              </w:rPr>
            </w:pPr>
            <w:r w:rsidRPr="00BE1B98">
              <w:rPr>
                <w:rFonts w:cs="Times New Roman"/>
                <w:i/>
                <w:iCs/>
                <w:szCs w:val="24"/>
              </w:rPr>
              <w:t>A087 Buteo buteo</w:t>
            </w:r>
          </w:p>
          <w:p w:rsidR="00BE1B98" w:rsidRPr="00BE1B98" w:rsidRDefault="00BE1B98" w:rsidP="00BE1B98">
            <w:pPr>
              <w:rPr>
                <w:rFonts w:cs="Times New Roman"/>
                <w:i/>
                <w:iCs/>
                <w:szCs w:val="24"/>
              </w:rPr>
            </w:pPr>
            <w:r w:rsidRPr="00BE1B98">
              <w:rPr>
                <w:rFonts w:cs="Times New Roman"/>
                <w:i/>
                <w:iCs/>
                <w:szCs w:val="24"/>
              </w:rPr>
              <w:t>A403 Buteo rufinus</w:t>
            </w:r>
          </w:p>
          <w:p w:rsidR="00BE1B98" w:rsidRPr="00BE1B98" w:rsidRDefault="00BE1B98" w:rsidP="00BE1B98">
            <w:pPr>
              <w:rPr>
                <w:rFonts w:cs="Times New Roman"/>
                <w:i/>
                <w:iCs/>
                <w:szCs w:val="24"/>
              </w:rPr>
            </w:pPr>
            <w:r w:rsidRPr="00BE1B98">
              <w:rPr>
                <w:rFonts w:cs="Times New Roman"/>
                <w:i/>
                <w:iCs/>
                <w:szCs w:val="24"/>
              </w:rPr>
              <w:t>A243 Calandrella brachydactyla</w:t>
            </w:r>
          </w:p>
          <w:p w:rsidR="00BE1B98" w:rsidRPr="00BE1B98" w:rsidRDefault="00BE1B98" w:rsidP="00BE1B98">
            <w:pPr>
              <w:rPr>
                <w:rFonts w:cs="Times New Roman"/>
                <w:i/>
                <w:iCs/>
                <w:szCs w:val="24"/>
              </w:rPr>
            </w:pPr>
            <w:r w:rsidRPr="00BE1B98">
              <w:rPr>
                <w:rFonts w:cs="Times New Roman"/>
                <w:i/>
                <w:iCs/>
                <w:szCs w:val="24"/>
              </w:rPr>
              <w:t>A080 Circaetus gallicus</w:t>
            </w:r>
          </w:p>
          <w:p w:rsidR="00BE1B98" w:rsidRPr="00BE1B98" w:rsidRDefault="00BE1B98" w:rsidP="00BE1B98">
            <w:pPr>
              <w:rPr>
                <w:rFonts w:cs="Times New Roman"/>
                <w:i/>
                <w:iCs/>
                <w:szCs w:val="24"/>
              </w:rPr>
            </w:pPr>
            <w:r w:rsidRPr="00BE1B98">
              <w:rPr>
                <w:rFonts w:cs="Times New Roman"/>
                <w:i/>
                <w:iCs/>
                <w:szCs w:val="24"/>
              </w:rPr>
              <w:t>A081 Circus aeruginosus</w:t>
            </w:r>
          </w:p>
          <w:p w:rsidR="00BE1B98" w:rsidRPr="00BE1B98" w:rsidRDefault="00BE1B98" w:rsidP="00BE1B98">
            <w:pPr>
              <w:rPr>
                <w:rFonts w:cs="Times New Roman"/>
                <w:i/>
                <w:iCs/>
                <w:szCs w:val="24"/>
              </w:rPr>
            </w:pPr>
            <w:r w:rsidRPr="00BE1B98">
              <w:rPr>
                <w:rFonts w:cs="Times New Roman"/>
                <w:i/>
                <w:iCs/>
                <w:szCs w:val="24"/>
              </w:rPr>
              <w:t>A082 Circus cyaneus</w:t>
            </w:r>
          </w:p>
          <w:p w:rsidR="00BE1B98" w:rsidRPr="00BE1B98" w:rsidRDefault="00BE1B98" w:rsidP="00BE1B98">
            <w:pPr>
              <w:rPr>
                <w:rFonts w:cs="Times New Roman"/>
                <w:i/>
                <w:iCs/>
                <w:szCs w:val="24"/>
              </w:rPr>
            </w:pPr>
            <w:r w:rsidRPr="00BE1B98">
              <w:rPr>
                <w:rFonts w:cs="Times New Roman"/>
                <w:i/>
                <w:iCs/>
                <w:szCs w:val="24"/>
              </w:rPr>
              <w:t>A083 Circus macrourus</w:t>
            </w:r>
          </w:p>
          <w:p w:rsidR="00BE1B98" w:rsidRPr="00BE1B98" w:rsidRDefault="00BE1B98" w:rsidP="00BE1B98">
            <w:pPr>
              <w:rPr>
                <w:rFonts w:cs="Times New Roman"/>
                <w:i/>
                <w:iCs/>
                <w:szCs w:val="24"/>
              </w:rPr>
            </w:pPr>
            <w:r w:rsidRPr="00BE1B98">
              <w:rPr>
                <w:rFonts w:cs="Times New Roman"/>
                <w:i/>
                <w:iCs/>
                <w:szCs w:val="24"/>
              </w:rPr>
              <w:t>A084 Circus pygargus</w:t>
            </w:r>
          </w:p>
          <w:p w:rsidR="00BE1B98" w:rsidRPr="00BE1B98" w:rsidRDefault="00BE1B98" w:rsidP="00BE1B98">
            <w:pPr>
              <w:rPr>
                <w:rFonts w:cs="Times New Roman"/>
                <w:i/>
                <w:iCs/>
                <w:szCs w:val="24"/>
              </w:rPr>
            </w:pPr>
            <w:r w:rsidRPr="00BE1B98">
              <w:rPr>
                <w:rFonts w:cs="Times New Roman"/>
                <w:i/>
                <w:iCs/>
                <w:szCs w:val="24"/>
              </w:rPr>
              <w:t>A231 Coracias garrulus</w:t>
            </w:r>
          </w:p>
          <w:p w:rsidR="00BE1B98" w:rsidRPr="00BE1B98" w:rsidRDefault="00BE1B98" w:rsidP="00BE1B98">
            <w:pPr>
              <w:rPr>
                <w:rFonts w:cs="Times New Roman"/>
                <w:i/>
                <w:iCs/>
                <w:szCs w:val="24"/>
              </w:rPr>
            </w:pPr>
            <w:r w:rsidRPr="00BE1B98">
              <w:rPr>
                <w:rFonts w:cs="Times New Roman"/>
                <w:i/>
                <w:iCs/>
                <w:szCs w:val="24"/>
              </w:rPr>
              <w:t>A113 Coturnix coturnix</w:t>
            </w:r>
          </w:p>
          <w:p w:rsidR="00BE1B98" w:rsidRPr="00BE1B98" w:rsidRDefault="00BE1B98" w:rsidP="00BE1B98">
            <w:pPr>
              <w:rPr>
                <w:rFonts w:cs="Times New Roman"/>
                <w:i/>
                <w:iCs/>
                <w:szCs w:val="24"/>
              </w:rPr>
            </w:pPr>
            <w:r>
              <w:rPr>
                <w:rFonts w:cs="Times New Roman"/>
                <w:i/>
                <w:iCs/>
                <w:szCs w:val="24"/>
              </w:rPr>
              <w:t>A379 Emberiza hortulana</w:t>
            </w:r>
          </w:p>
          <w:p w:rsidR="00BE1B98" w:rsidRPr="00BE1B98" w:rsidRDefault="00BE1B98" w:rsidP="00BE1B98">
            <w:pPr>
              <w:rPr>
                <w:rFonts w:cs="Times New Roman"/>
                <w:i/>
                <w:iCs/>
                <w:szCs w:val="24"/>
              </w:rPr>
            </w:pPr>
            <w:r w:rsidRPr="00BE1B98">
              <w:rPr>
                <w:rFonts w:cs="Times New Roman"/>
                <w:i/>
                <w:iCs/>
                <w:szCs w:val="24"/>
              </w:rPr>
              <w:t>A511 Falco cherrug</w:t>
            </w:r>
          </w:p>
          <w:p w:rsidR="00BE1B98" w:rsidRPr="00BE1B98" w:rsidRDefault="00BE1B98" w:rsidP="00BE1B98">
            <w:pPr>
              <w:rPr>
                <w:rFonts w:cs="Times New Roman"/>
                <w:i/>
                <w:iCs/>
                <w:szCs w:val="24"/>
              </w:rPr>
            </w:pPr>
            <w:r w:rsidRPr="00BE1B98">
              <w:rPr>
                <w:rFonts w:cs="Times New Roman"/>
                <w:i/>
                <w:iCs/>
                <w:szCs w:val="24"/>
              </w:rPr>
              <w:t>A098 Falco columbarius</w:t>
            </w:r>
          </w:p>
          <w:p w:rsidR="00BE1B98" w:rsidRPr="00BE1B98" w:rsidRDefault="00BE1B98" w:rsidP="00BE1B98">
            <w:pPr>
              <w:rPr>
                <w:rFonts w:cs="Times New Roman"/>
                <w:i/>
                <w:iCs/>
                <w:szCs w:val="24"/>
              </w:rPr>
            </w:pPr>
            <w:r w:rsidRPr="00BE1B98">
              <w:rPr>
                <w:rFonts w:cs="Times New Roman"/>
                <w:i/>
                <w:iCs/>
                <w:szCs w:val="24"/>
              </w:rPr>
              <w:t>A096 Falco tinnunculus</w:t>
            </w:r>
          </w:p>
          <w:p w:rsidR="00BE1B98" w:rsidRPr="00BE1B98" w:rsidRDefault="00BE1B98" w:rsidP="00BE1B98">
            <w:pPr>
              <w:rPr>
                <w:rFonts w:cs="Times New Roman"/>
                <w:i/>
                <w:iCs/>
                <w:szCs w:val="24"/>
              </w:rPr>
            </w:pPr>
            <w:r w:rsidRPr="00BE1B98">
              <w:rPr>
                <w:rFonts w:cs="Times New Roman"/>
                <w:i/>
                <w:iCs/>
                <w:szCs w:val="24"/>
              </w:rPr>
              <w:t>A097 Falco vespertinus</w:t>
            </w:r>
          </w:p>
          <w:p w:rsidR="00BE1B98" w:rsidRPr="00BE1B98" w:rsidRDefault="00BE1B98" w:rsidP="00BE1B98">
            <w:pPr>
              <w:rPr>
                <w:rFonts w:cs="Times New Roman"/>
                <w:i/>
                <w:iCs/>
                <w:szCs w:val="24"/>
              </w:rPr>
            </w:pPr>
            <w:r w:rsidRPr="00BE1B98">
              <w:rPr>
                <w:rFonts w:cs="Times New Roman"/>
                <w:i/>
                <w:iCs/>
                <w:szCs w:val="24"/>
              </w:rPr>
              <w:t>A075 Haliaeetus albicilla</w:t>
            </w:r>
          </w:p>
          <w:p w:rsidR="00BE1B98" w:rsidRPr="00BE1B98" w:rsidRDefault="00BE1B98" w:rsidP="00BE1B98">
            <w:pPr>
              <w:rPr>
                <w:rFonts w:cs="Times New Roman"/>
                <w:i/>
                <w:iCs/>
                <w:szCs w:val="24"/>
              </w:rPr>
            </w:pPr>
            <w:r w:rsidRPr="00BE1B98">
              <w:rPr>
                <w:rFonts w:cs="Times New Roman"/>
                <w:i/>
                <w:iCs/>
                <w:szCs w:val="24"/>
              </w:rPr>
              <w:t>A092 Hieraaetus pennatus</w:t>
            </w:r>
          </w:p>
          <w:p w:rsidR="00BE1B98" w:rsidRPr="00BE1B98" w:rsidRDefault="00BE1B98" w:rsidP="00BE1B98">
            <w:pPr>
              <w:rPr>
                <w:rFonts w:cs="Times New Roman"/>
                <w:i/>
                <w:iCs/>
                <w:szCs w:val="24"/>
              </w:rPr>
            </w:pPr>
            <w:r w:rsidRPr="00BE1B98">
              <w:rPr>
                <w:rFonts w:cs="Times New Roman"/>
                <w:i/>
                <w:iCs/>
                <w:szCs w:val="24"/>
              </w:rPr>
              <w:t>A242 Melanocorypha calandra</w:t>
            </w:r>
          </w:p>
          <w:p w:rsidR="00BE1B98" w:rsidRPr="00BE1B98" w:rsidRDefault="00BE1B98" w:rsidP="00BE1B98">
            <w:pPr>
              <w:rPr>
                <w:rFonts w:cs="Times New Roman"/>
                <w:i/>
                <w:iCs/>
                <w:szCs w:val="24"/>
              </w:rPr>
            </w:pPr>
            <w:r w:rsidRPr="00BE1B98">
              <w:rPr>
                <w:rFonts w:cs="Times New Roman"/>
                <w:i/>
                <w:iCs/>
                <w:szCs w:val="24"/>
              </w:rPr>
              <w:t>A073 Milvus migrans</w:t>
            </w:r>
          </w:p>
          <w:p w:rsidR="00BE1B98" w:rsidRPr="00320E20" w:rsidRDefault="00BE1B98" w:rsidP="00BE1B98">
            <w:pPr>
              <w:rPr>
                <w:rFonts w:cs="Times New Roman"/>
                <w:i/>
                <w:iCs/>
                <w:szCs w:val="24"/>
              </w:rPr>
            </w:pPr>
            <w:r w:rsidRPr="00BE1B98">
              <w:rPr>
                <w:rFonts w:cs="Times New Roman"/>
                <w:i/>
                <w:iCs/>
                <w:szCs w:val="24"/>
              </w:rPr>
              <w:t>A072 Pernis apivorus</w:t>
            </w:r>
          </w:p>
        </w:tc>
      </w:tr>
      <w:tr w:rsidR="00BE1B98" w:rsidRPr="00216B6C" w:rsidTr="00B77437">
        <w:trPr>
          <w:trHeight w:val="555"/>
          <w:jc w:val="center"/>
        </w:trPr>
        <w:tc>
          <w:tcPr>
            <w:tcW w:w="0" w:type="auto"/>
            <w:tcMar>
              <w:top w:w="0" w:type="dxa"/>
              <w:left w:w="0" w:type="dxa"/>
              <w:bottom w:w="0" w:type="dxa"/>
              <w:right w:w="0" w:type="dxa"/>
            </w:tcMar>
            <w:vAlign w:val="center"/>
            <w:hideMark/>
          </w:tcPr>
          <w:p w:rsidR="00BE1B98" w:rsidRPr="00216B6C" w:rsidRDefault="00BE1B98" w:rsidP="00B77437">
            <w:pPr>
              <w:rPr>
                <w:rFonts w:cs="Times New Roman"/>
                <w:szCs w:val="24"/>
              </w:rPr>
            </w:pPr>
          </w:p>
        </w:tc>
        <w:tc>
          <w:tcPr>
            <w:tcW w:w="850" w:type="dxa"/>
            <w:tcBorders>
              <w:top w:val="single" w:sz="6" w:space="0" w:color="333333"/>
              <w:left w:val="single" w:sz="6" w:space="0" w:color="333333"/>
              <w:bottom w:val="single" w:sz="6" w:space="0" w:color="333333"/>
              <w:right w:val="single" w:sz="6" w:space="0" w:color="333333"/>
            </w:tcBorders>
            <w:hideMark/>
          </w:tcPr>
          <w:p w:rsidR="00BE1B98" w:rsidRPr="00216B6C" w:rsidRDefault="00BE1B98" w:rsidP="00B77437">
            <w:pPr>
              <w:rPr>
                <w:rFonts w:cs="Times New Roman"/>
                <w:szCs w:val="24"/>
              </w:rPr>
            </w:pPr>
            <w:r w:rsidRPr="00216B6C">
              <w:rPr>
                <w:rFonts w:cs="Times New Roman"/>
                <w:szCs w:val="24"/>
              </w:rPr>
              <w:t>F.2.</w:t>
            </w:r>
          </w:p>
        </w:tc>
        <w:tc>
          <w:tcPr>
            <w:tcW w:w="2832" w:type="dxa"/>
            <w:tcBorders>
              <w:top w:val="single" w:sz="6" w:space="0" w:color="333333"/>
              <w:left w:val="single" w:sz="6" w:space="0" w:color="333333"/>
              <w:bottom w:val="single" w:sz="6" w:space="0" w:color="333333"/>
              <w:right w:val="single" w:sz="6" w:space="0" w:color="333333"/>
            </w:tcBorders>
            <w:hideMark/>
          </w:tcPr>
          <w:p w:rsidR="00BE1B98" w:rsidRPr="00216B6C" w:rsidRDefault="00BE1B98" w:rsidP="00B77437">
            <w:pPr>
              <w:rPr>
                <w:rFonts w:cs="Times New Roman"/>
                <w:szCs w:val="24"/>
              </w:rPr>
            </w:pPr>
            <w:r w:rsidRPr="00216B6C">
              <w:rPr>
                <w:rFonts w:cs="Times New Roman"/>
                <w:szCs w:val="24"/>
              </w:rPr>
              <w:t>Localizarea</w:t>
            </w:r>
            <w:r>
              <w:rPr>
                <w:rFonts w:cs="Times New Roman"/>
                <w:szCs w:val="24"/>
              </w:rPr>
              <w:t xml:space="preserve"> </w:t>
            </w:r>
            <w:r w:rsidRPr="00216B6C">
              <w:rPr>
                <w:rFonts w:cs="Times New Roman"/>
                <w:szCs w:val="24"/>
              </w:rPr>
              <w:t>impactului</w:t>
            </w:r>
            <w:r>
              <w:rPr>
                <w:rFonts w:cs="Times New Roman"/>
                <w:szCs w:val="24"/>
              </w:rPr>
              <w:t xml:space="preserve"> </w:t>
            </w:r>
            <w:r w:rsidRPr="00216B6C">
              <w:rPr>
                <w:rFonts w:cs="Times New Roman"/>
                <w:szCs w:val="24"/>
              </w:rPr>
              <w:t>cauzat</w:t>
            </w:r>
            <w:r>
              <w:rPr>
                <w:rFonts w:cs="Times New Roman"/>
                <w:szCs w:val="24"/>
              </w:rPr>
              <w:t xml:space="preserve"> </w:t>
            </w:r>
            <w:r w:rsidRPr="00216B6C">
              <w:rPr>
                <w:rFonts w:cs="Times New Roman"/>
                <w:szCs w:val="24"/>
              </w:rPr>
              <w:t>de</w:t>
            </w:r>
            <w:r>
              <w:rPr>
                <w:rFonts w:cs="Times New Roman"/>
                <w:szCs w:val="24"/>
              </w:rPr>
              <w:t xml:space="preserve"> </w:t>
            </w:r>
            <w:r w:rsidRPr="00216B6C">
              <w:rPr>
                <w:rFonts w:cs="Times New Roman"/>
                <w:szCs w:val="24"/>
              </w:rPr>
              <w:t>amenințările</w:t>
            </w:r>
            <w:r>
              <w:rPr>
                <w:rFonts w:cs="Times New Roman"/>
                <w:szCs w:val="24"/>
              </w:rPr>
              <w:t xml:space="preserve"> </w:t>
            </w:r>
            <w:r w:rsidRPr="00216B6C">
              <w:rPr>
                <w:rFonts w:cs="Times New Roman"/>
                <w:szCs w:val="24"/>
              </w:rPr>
              <w:t>viitoare</w:t>
            </w:r>
            <w:r>
              <w:rPr>
                <w:rFonts w:cs="Times New Roman"/>
                <w:szCs w:val="24"/>
              </w:rPr>
              <w:t xml:space="preserve"> </w:t>
            </w:r>
            <w:r w:rsidRPr="00216B6C">
              <w:rPr>
                <w:rFonts w:cs="Times New Roman"/>
                <w:szCs w:val="24"/>
              </w:rPr>
              <w:t>asupra</w:t>
            </w:r>
            <w:r>
              <w:rPr>
                <w:rFonts w:cs="Times New Roman"/>
                <w:szCs w:val="24"/>
              </w:rPr>
              <w:t xml:space="preserve"> </w:t>
            </w:r>
            <w:r w:rsidRPr="00216B6C">
              <w:rPr>
                <w:rFonts w:cs="Times New Roman"/>
                <w:szCs w:val="24"/>
              </w:rPr>
              <w:t>speciei</w:t>
            </w:r>
            <w:r>
              <w:rPr>
                <w:rFonts w:cs="Times New Roman"/>
                <w:szCs w:val="24"/>
              </w:rPr>
              <w:t xml:space="preserve"> </w:t>
            </w:r>
            <w:r w:rsidRPr="00216B6C">
              <w:rPr>
                <w:rFonts w:cs="Times New Roman"/>
                <w:szCs w:val="24"/>
              </w:rPr>
              <w:t>[geometrie]</w:t>
            </w:r>
          </w:p>
        </w:tc>
        <w:tc>
          <w:tcPr>
            <w:tcW w:w="3671" w:type="dxa"/>
            <w:tcBorders>
              <w:top w:val="single" w:sz="6" w:space="0" w:color="333333"/>
              <w:left w:val="single" w:sz="6" w:space="0" w:color="333333"/>
              <w:bottom w:val="single" w:sz="6" w:space="0" w:color="333333"/>
              <w:right w:val="single" w:sz="6" w:space="0" w:color="333333"/>
            </w:tcBorders>
            <w:hideMark/>
          </w:tcPr>
          <w:p w:rsidR="00BE1B98" w:rsidRPr="00734096" w:rsidRDefault="00BE1B98" w:rsidP="00B77437">
            <w:pPr>
              <w:rPr>
                <w:rFonts w:cs="Times New Roman"/>
                <w:color w:val="FF0000"/>
                <w:szCs w:val="24"/>
              </w:rPr>
            </w:pPr>
            <w:r w:rsidRPr="009A3755">
              <w:rPr>
                <w:rFonts w:cs="Times New Roman"/>
                <w:szCs w:val="24"/>
              </w:rPr>
              <w:t>Harta distribuției impactului asupra speciilor este reprezentată în anexa 3.23</w:t>
            </w:r>
          </w:p>
        </w:tc>
      </w:tr>
      <w:tr w:rsidR="00BE1B98" w:rsidRPr="00216B6C" w:rsidTr="00B77437">
        <w:trPr>
          <w:trHeight w:val="555"/>
          <w:jc w:val="center"/>
        </w:trPr>
        <w:tc>
          <w:tcPr>
            <w:tcW w:w="0" w:type="auto"/>
            <w:tcMar>
              <w:top w:w="0" w:type="dxa"/>
              <w:left w:w="0" w:type="dxa"/>
              <w:bottom w:w="0" w:type="dxa"/>
              <w:right w:w="0" w:type="dxa"/>
            </w:tcMar>
            <w:vAlign w:val="center"/>
            <w:hideMark/>
          </w:tcPr>
          <w:p w:rsidR="00BE1B98" w:rsidRPr="00216B6C" w:rsidRDefault="00BE1B98" w:rsidP="00B77437">
            <w:pPr>
              <w:rPr>
                <w:rFonts w:cs="Times New Roman"/>
                <w:szCs w:val="24"/>
              </w:rPr>
            </w:pPr>
          </w:p>
        </w:tc>
        <w:tc>
          <w:tcPr>
            <w:tcW w:w="850" w:type="dxa"/>
            <w:tcBorders>
              <w:top w:val="single" w:sz="6" w:space="0" w:color="333333"/>
              <w:left w:val="single" w:sz="6" w:space="0" w:color="333333"/>
              <w:bottom w:val="single" w:sz="6" w:space="0" w:color="333333"/>
              <w:right w:val="single" w:sz="6" w:space="0" w:color="333333"/>
            </w:tcBorders>
            <w:hideMark/>
          </w:tcPr>
          <w:p w:rsidR="00BE1B98" w:rsidRPr="00216B6C" w:rsidRDefault="00BE1B98" w:rsidP="00B77437">
            <w:pPr>
              <w:rPr>
                <w:rFonts w:cs="Times New Roman"/>
                <w:szCs w:val="24"/>
              </w:rPr>
            </w:pPr>
            <w:r w:rsidRPr="00216B6C">
              <w:rPr>
                <w:rFonts w:cs="Times New Roman"/>
                <w:szCs w:val="24"/>
              </w:rPr>
              <w:t>F.3.</w:t>
            </w:r>
          </w:p>
        </w:tc>
        <w:tc>
          <w:tcPr>
            <w:tcW w:w="2832" w:type="dxa"/>
            <w:tcBorders>
              <w:top w:val="single" w:sz="6" w:space="0" w:color="333333"/>
              <w:left w:val="single" w:sz="6" w:space="0" w:color="333333"/>
              <w:bottom w:val="single" w:sz="6" w:space="0" w:color="333333"/>
              <w:right w:val="single" w:sz="6" w:space="0" w:color="333333"/>
            </w:tcBorders>
            <w:shd w:val="clear" w:color="auto" w:fill="auto"/>
            <w:hideMark/>
          </w:tcPr>
          <w:p w:rsidR="00BE1B98" w:rsidRPr="00216B6C" w:rsidRDefault="00BE1B98" w:rsidP="00B77437">
            <w:pPr>
              <w:rPr>
                <w:rFonts w:cs="Times New Roman"/>
                <w:szCs w:val="24"/>
              </w:rPr>
            </w:pPr>
            <w:r w:rsidRPr="00216B6C">
              <w:rPr>
                <w:rFonts w:cs="Times New Roman"/>
                <w:szCs w:val="24"/>
              </w:rPr>
              <w:t>Localizarea</w:t>
            </w:r>
            <w:r>
              <w:rPr>
                <w:rFonts w:cs="Times New Roman"/>
                <w:szCs w:val="24"/>
              </w:rPr>
              <w:t xml:space="preserve"> </w:t>
            </w:r>
            <w:r w:rsidRPr="00216B6C">
              <w:rPr>
                <w:rFonts w:cs="Times New Roman"/>
                <w:szCs w:val="24"/>
              </w:rPr>
              <w:t>impactului</w:t>
            </w:r>
            <w:r>
              <w:rPr>
                <w:rFonts w:cs="Times New Roman"/>
                <w:szCs w:val="24"/>
              </w:rPr>
              <w:t xml:space="preserve"> </w:t>
            </w:r>
            <w:r w:rsidRPr="00216B6C">
              <w:rPr>
                <w:rFonts w:cs="Times New Roman"/>
                <w:szCs w:val="24"/>
              </w:rPr>
              <w:t>cauzat</w:t>
            </w:r>
            <w:r>
              <w:rPr>
                <w:rFonts w:cs="Times New Roman"/>
                <w:szCs w:val="24"/>
              </w:rPr>
              <w:t xml:space="preserve"> </w:t>
            </w:r>
            <w:r w:rsidRPr="00216B6C">
              <w:rPr>
                <w:rFonts w:cs="Times New Roman"/>
                <w:szCs w:val="24"/>
              </w:rPr>
              <w:t>de</w:t>
            </w:r>
            <w:r>
              <w:rPr>
                <w:rFonts w:cs="Times New Roman"/>
                <w:szCs w:val="24"/>
              </w:rPr>
              <w:t xml:space="preserve"> </w:t>
            </w:r>
            <w:r w:rsidRPr="00216B6C">
              <w:rPr>
                <w:rFonts w:cs="Times New Roman"/>
                <w:szCs w:val="24"/>
              </w:rPr>
              <w:t>amenințările</w:t>
            </w:r>
            <w:r>
              <w:rPr>
                <w:rFonts w:cs="Times New Roman"/>
                <w:szCs w:val="24"/>
              </w:rPr>
              <w:t xml:space="preserve"> </w:t>
            </w:r>
            <w:r w:rsidRPr="00216B6C">
              <w:rPr>
                <w:rFonts w:cs="Times New Roman"/>
                <w:szCs w:val="24"/>
              </w:rPr>
              <w:t>viitoare</w:t>
            </w:r>
            <w:r>
              <w:rPr>
                <w:rFonts w:cs="Times New Roman"/>
                <w:szCs w:val="24"/>
              </w:rPr>
              <w:t xml:space="preserve"> </w:t>
            </w:r>
            <w:r w:rsidRPr="00216B6C">
              <w:rPr>
                <w:rFonts w:cs="Times New Roman"/>
                <w:szCs w:val="24"/>
              </w:rPr>
              <w:t>asupra</w:t>
            </w:r>
            <w:r>
              <w:rPr>
                <w:rFonts w:cs="Times New Roman"/>
                <w:szCs w:val="24"/>
              </w:rPr>
              <w:t xml:space="preserve"> </w:t>
            </w:r>
            <w:r w:rsidRPr="00216B6C">
              <w:rPr>
                <w:rFonts w:cs="Times New Roman"/>
                <w:szCs w:val="24"/>
              </w:rPr>
              <w:t>speciei</w:t>
            </w:r>
            <w:r>
              <w:rPr>
                <w:rFonts w:cs="Times New Roman"/>
                <w:szCs w:val="24"/>
              </w:rPr>
              <w:t xml:space="preserve"> </w:t>
            </w:r>
            <w:r w:rsidRPr="00216B6C">
              <w:rPr>
                <w:rFonts w:cs="Times New Roman"/>
                <w:szCs w:val="24"/>
              </w:rPr>
              <w:t>[descriere]</w:t>
            </w:r>
          </w:p>
        </w:tc>
        <w:tc>
          <w:tcPr>
            <w:tcW w:w="3671" w:type="dxa"/>
            <w:tcBorders>
              <w:top w:val="single" w:sz="6" w:space="0" w:color="333333"/>
              <w:left w:val="single" w:sz="6" w:space="0" w:color="333333"/>
              <w:bottom w:val="single" w:sz="6" w:space="0" w:color="333333"/>
              <w:right w:val="single" w:sz="6" w:space="0" w:color="333333"/>
            </w:tcBorders>
            <w:hideMark/>
          </w:tcPr>
          <w:p w:rsidR="00BE1B98" w:rsidRPr="00216B6C" w:rsidRDefault="00BE1B98" w:rsidP="00BE1B98">
            <w:pPr>
              <w:rPr>
                <w:rFonts w:cs="Times New Roman"/>
                <w:szCs w:val="24"/>
              </w:rPr>
            </w:pPr>
            <w:r>
              <w:rPr>
                <w:rFonts w:cs="Times New Roman"/>
                <w:szCs w:val="24"/>
              </w:rPr>
              <w:t>Pășuni și terenuri arabile din sit</w:t>
            </w:r>
          </w:p>
        </w:tc>
      </w:tr>
      <w:tr w:rsidR="00BE1B98" w:rsidRPr="00216B6C" w:rsidTr="00B77437">
        <w:trPr>
          <w:trHeight w:val="555"/>
          <w:jc w:val="center"/>
        </w:trPr>
        <w:tc>
          <w:tcPr>
            <w:tcW w:w="0" w:type="auto"/>
            <w:tcMar>
              <w:top w:w="0" w:type="dxa"/>
              <w:left w:w="0" w:type="dxa"/>
              <w:bottom w:w="0" w:type="dxa"/>
              <w:right w:w="0" w:type="dxa"/>
            </w:tcMar>
            <w:vAlign w:val="center"/>
            <w:hideMark/>
          </w:tcPr>
          <w:p w:rsidR="00BE1B98" w:rsidRPr="00216B6C" w:rsidRDefault="00BE1B98" w:rsidP="00B77437">
            <w:pPr>
              <w:rPr>
                <w:rFonts w:cs="Times New Roman"/>
                <w:szCs w:val="24"/>
              </w:rPr>
            </w:pPr>
          </w:p>
        </w:tc>
        <w:tc>
          <w:tcPr>
            <w:tcW w:w="850" w:type="dxa"/>
            <w:tcBorders>
              <w:top w:val="single" w:sz="6" w:space="0" w:color="333333"/>
              <w:left w:val="single" w:sz="6" w:space="0" w:color="333333"/>
              <w:bottom w:val="single" w:sz="6" w:space="0" w:color="333333"/>
              <w:right w:val="single" w:sz="6" w:space="0" w:color="333333"/>
            </w:tcBorders>
            <w:hideMark/>
          </w:tcPr>
          <w:p w:rsidR="00BE1B98" w:rsidRPr="00216B6C" w:rsidRDefault="00BE1B98" w:rsidP="00B77437">
            <w:pPr>
              <w:rPr>
                <w:rFonts w:cs="Times New Roman"/>
                <w:szCs w:val="24"/>
              </w:rPr>
            </w:pPr>
            <w:r w:rsidRPr="00216B6C">
              <w:rPr>
                <w:rFonts w:cs="Times New Roman"/>
                <w:szCs w:val="24"/>
              </w:rPr>
              <w:t>F.4.</w:t>
            </w:r>
          </w:p>
        </w:tc>
        <w:tc>
          <w:tcPr>
            <w:tcW w:w="2832" w:type="dxa"/>
            <w:tcBorders>
              <w:top w:val="single" w:sz="6" w:space="0" w:color="333333"/>
              <w:left w:val="single" w:sz="6" w:space="0" w:color="333333"/>
              <w:bottom w:val="single" w:sz="6" w:space="0" w:color="333333"/>
              <w:right w:val="single" w:sz="6" w:space="0" w:color="333333"/>
            </w:tcBorders>
            <w:hideMark/>
          </w:tcPr>
          <w:p w:rsidR="00BE1B98" w:rsidRPr="00216B6C" w:rsidRDefault="00BE1B98" w:rsidP="00B77437">
            <w:pPr>
              <w:rPr>
                <w:rFonts w:cs="Times New Roman"/>
                <w:szCs w:val="24"/>
              </w:rPr>
            </w:pPr>
            <w:r w:rsidRPr="00216B6C">
              <w:rPr>
                <w:rFonts w:cs="Times New Roman"/>
                <w:szCs w:val="24"/>
              </w:rPr>
              <w:t>Intensitatea</w:t>
            </w:r>
            <w:r>
              <w:rPr>
                <w:rFonts w:cs="Times New Roman"/>
                <w:szCs w:val="24"/>
              </w:rPr>
              <w:t xml:space="preserve"> </w:t>
            </w:r>
            <w:r w:rsidRPr="00216B6C">
              <w:rPr>
                <w:rFonts w:cs="Times New Roman"/>
                <w:szCs w:val="24"/>
              </w:rPr>
              <w:t>localizata</w:t>
            </w:r>
            <w:r>
              <w:rPr>
                <w:rFonts w:cs="Times New Roman"/>
                <w:szCs w:val="24"/>
              </w:rPr>
              <w:t xml:space="preserve"> </w:t>
            </w:r>
            <w:r w:rsidRPr="00216B6C">
              <w:rPr>
                <w:rFonts w:cs="Times New Roman"/>
                <w:szCs w:val="24"/>
              </w:rPr>
              <w:t>a</w:t>
            </w:r>
            <w:r>
              <w:rPr>
                <w:rFonts w:cs="Times New Roman"/>
                <w:szCs w:val="24"/>
              </w:rPr>
              <w:t xml:space="preserve"> </w:t>
            </w:r>
            <w:r w:rsidRPr="00216B6C">
              <w:rPr>
                <w:rFonts w:cs="Times New Roman"/>
                <w:szCs w:val="24"/>
              </w:rPr>
              <w:t>impactului</w:t>
            </w:r>
            <w:r>
              <w:rPr>
                <w:rFonts w:cs="Times New Roman"/>
                <w:szCs w:val="24"/>
              </w:rPr>
              <w:t xml:space="preserve"> </w:t>
            </w:r>
            <w:r w:rsidRPr="00216B6C">
              <w:rPr>
                <w:rFonts w:cs="Times New Roman"/>
                <w:szCs w:val="24"/>
              </w:rPr>
              <w:t>cauzat</w:t>
            </w:r>
            <w:r>
              <w:rPr>
                <w:rFonts w:cs="Times New Roman"/>
                <w:szCs w:val="24"/>
              </w:rPr>
              <w:t xml:space="preserve"> </w:t>
            </w:r>
            <w:r w:rsidRPr="00216B6C">
              <w:rPr>
                <w:rFonts w:cs="Times New Roman"/>
                <w:szCs w:val="24"/>
              </w:rPr>
              <w:t>de</w:t>
            </w:r>
            <w:r>
              <w:rPr>
                <w:rFonts w:cs="Times New Roman"/>
                <w:szCs w:val="24"/>
              </w:rPr>
              <w:t xml:space="preserve"> </w:t>
            </w:r>
            <w:r w:rsidRPr="00216B6C">
              <w:rPr>
                <w:rFonts w:cs="Times New Roman"/>
                <w:szCs w:val="24"/>
              </w:rPr>
              <w:t>amenințările</w:t>
            </w:r>
            <w:r>
              <w:rPr>
                <w:rFonts w:cs="Times New Roman"/>
                <w:szCs w:val="24"/>
              </w:rPr>
              <w:t xml:space="preserve"> </w:t>
            </w:r>
            <w:r w:rsidRPr="00216B6C">
              <w:rPr>
                <w:rFonts w:cs="Times New Roman"/>
                <w:szCs w:val="24"/>
              </w:rPr>
              <w:t>viitoare</w:t>
            </w:r>
            <w:r>
              <w:rPr>
                <w:rFonts w:cs="Times New Roman"/>
                <w:szCs w:val="24"/>
              </w:rPr>
              <w:t xml:space="preserve"> </w:t>
            </w:r>
            <w:r w:rsidRPr="00216B6C">
              <w:rPr>
                <w:rFonts w:cs="Times New Roman"/>
                <w:szCs w:val="24"/>
              </w:rPr>
              <w:t>asupra</w:t>
            </w:r>
            <w:r>
              <w:rPr>
                <w:rFonts w:cs="Times New Roman"/>
                <w:szCs w:val="24"/>
              </w:rPr>
              <w:t xml:space="preserve"> </w:t>
            </w:r>
            <w:r w:rsidRPr="00216B6C">
              <w:rPr>
                <w:rFonts w:cs="Times New Roman"/>
                <w:szCs w:val="24"/>
              </w:rPr>
              <w:t>speciei</w:t>
            </w:r>
          </w:p>
        </w:tc>
        <w:tc>
          <w:tcPr>
            <w:tcW w:w="3671" w:type="dxa"/>
            <w:tcBorders>
              <w:top w:val="single" w:sz="6" w:space="0" w:color="333333"/>
              <w:left w:val="single" w:sz="6" w:space="0" w:color="333333"/>
              <w:bottom w:val="single" w:sz="6" w:space="0" w:color="333333"/>
              <w:right w:val="single" w:sz="6" w:space="0" w:color="333333"/>
            </w:tcBorders>
            <w:hideMark/>
          </w:tcPr>
          <w:p w:rsidR="00BE1B98" w:rsidRPr="002351FE" w:rsidRDefault="00BE1B98" w:rsidP="00B77437">
            <w:pPr>
              <w:pStyle w:val="ListParagraph"/>
              <w:numPr>
                <w:ilvl w:val="0"/>
                <w:numId w:val="12"/>
              </w:numPr>
              <w:spacing w:after="0" w:line="240" w:lineRule="auto"/>
              <w:jc w:val="both"/>
              <w:rPr>
                <w:rFonts w:cs="Times New Roman"/>
                <w:szCs w:val="24"/>
              </w:rPr>
            </w:pPr>
            <w:r>
              <w:rPr>
                <w:rFonts w:cs="Times New Roman"/>
                <w:szCs w:val="24"/>
              </w:rPr>
              <w:t>medie</w:t>
            </w:r>
          </w:p>
        </w:tc>
      </w:tr>
      <w:tr w:rsidR="00BE1B98" w:rsidRPr="00216B6C" w:rsidTr="00B77437">
        <w:trPr>
          <w:trHeight w:val="345"/>
          <w:jc w:val="center"/>
        </w:trPr>
        <w:tc>
          <w:tcPr>
            <w:tcW w:w="0" w:type="auto"/>
            <w:tcMar>
              <w:top w:w="0" w:type="dxa"/>
              <w:left w:w="0" w:type="dxa"/>
              <w:bottom w:w="0" w:type="dxa"/>
              <w:right w:w="0" w:type="dxa"/>
            </w:tcMar>
            <w:vAlign w:val="center"/>
            <w:hideMark/>
          </w:tcPr>
          <w:p w:rsidR="00BE1B98" w:rsidRPr="00216B6C" w:rsidRDefault="00BE1B98" w:rsidP="00B77437">
            <w:pPr>
              <w:rPr>
                <w:rFonts w:cs="Times New Roman"/>
                <w:szCs w:val="24"/>
              </w:rPr>
            </w:pPr>
          </w:p>
        </w:tc>
        <w:tc>
          <w:tcPr>
            <w:tcW w:w="850" w:type="dxa"/>
            <w:tcBorders>
              <w:top w:val="single" w:sz="6" w:space="0" w:color="333333"/>
              <w:left w:val="single" w:sz="6" w:space="0" w:color="333333"/>
              <w:bottom w:val="single" w:sz="6" w:space="0" w:color="333333"/>
              <w:right w:val="single" w:sz="6" w:space="0" w:color="333333"/>
            </w:tcBorders>
            <w:hideMark/>
          </w:tcPr>
          <w:p w:rsidR="00BE1B98" w:rsidRPr="00216B6C" w:rsidRDefault="00BE1B98" w:rsidP="00B77437">
            <w:pPr>
              <w:rPr>
                <w:rFonts w:cs="Times New Roman"/>
                <w:szCs w:val="24"/>
              </w:rPr>
            </w:pPr>
            <w:r w:rsidRPr="00216B6C">
              <w:rPr>
                <w:rFonts w:cs="Times New Roman"/>
                <w:szCs w:val="24"/>
              </w:rPr>
              <w:t>F.5.</w:t>
            </w:r>
          </w:p>
        </w:tc>
        <w:tc>
          <w:tcPr>
            <w:tcW w:w="2832" w:type="dxa"/>
            <w:tcBorders>
              <w:top w:val="single" w:sz="6" w:space="0" w:color="333333"/>
              <w:left w:val="single" w:sz="6" w:space="0" w:color="333333"/>
              <w:bottom w:val="single" w:sz="6" w:space="0" w:color="333333"/>
              <w:right w:val="single" w:sz="6" w:space="0" w:color="333333"/>
            </w:tcBorders>
            <w:hideMark/>
          </w:tcPr>
          <w:p w:rsidR="00BE1B98" w:rsidRPr="00216B6C" w:rsidRDefault="00BE1B98" w:rsidP="00B77437">
            <w:pPr>
              <w:rPr>
                <w:rFonts w:cs="Times New Roman"/>
                <w:szCs w:val="24"/>
              </w:rPr>
            </w:pPr>
            <w:r w:rsidRPr="00216B6C">
              <w:rPr>
                <w:rFonts w:cs="Times New Roman"/>
                <w:szCs w:val="24"/>
              </w:rPr>
              <w:t>Confidențialitate</w:t>
            </w:r>
          </w:p>
        </w:tc>
        <w:tc>
          <w:tcPr>
            <w:tcW w:w="3671" w:type="dxa"/>
            <w:tcBorders>
              <w:top w:val="single" w:sz="6" w:space="0" w:color="333333"/>
              <w:left w:val="single" w:sz="6" w:space="0" w:color="333333"/>
              <w:bottom w:val="single" w:sz="6" w:space="0" w:color="333333"/>
              <w:right w:val="single" w:sz="6" w:space="0" w:color="333333"/>
            </w:tcBorders>
          </w:tcPr>
          <w:p w:rsidR="00BE1B98" w:rsidRPr="00216B6C" w:rsidRDefault="00BE1B98" w:rsidP="00B77437">
            <w:pPr>
              <w:rPr>
                <w:rFonts w:cs="Times New Roman"/>
                <w:szCs w:val="24"/>
              </w:rPr>
            </w:pPr>
            <w:r>
              <w:rPr>
                <w:rFonts w:cs="Times New Roman"/>
                <w:szCs w:val="24"/>
              </w:rPr>
              <w:t>Publică</w:t>
            </w:r>
          </w:p>
        </w:tc>
      </w:tr>
      <w:tr w:rsidR="00BE1B98" w:rsidRPr="00216B6C" w:rsidTr="00B77437">
        <w:trPr>
          <w:trHeight w:val="360"/>
          <w:jc w:val="center"/>
        </w:trPr>
        <w:tc>
          <w:tcPr>
            <w:tcW w:w="0" w:type="auto"/>
            <w:tcMar>
              <w:top w:w="0" w:type="dxa"/>
              <w:left w:w="0" w:type="dxa"/>
              <w:bottom w:w="0" w:type="dxa"/>
              <w:right w:w="0" w:type="dxa"/>
            </w:tcMar>
            <w:vAlign w:val="center"/>
            <w:hideMark/>
          </w:tcPr>
          <w:p w:rsidR="00BE1B98" w:rsidRPr="00216B6C" w:rsidRDefault="00BE1B98" w:rsidP="00B77437">
            <w:pPr>
              <w:rPr>
                <w:rFonts w:cs="Times New Roman"/>
                <w:szCs w:val="24"/>
              </w:rPr>
            </w:pPr>
          </w:p>
        </w:tc>
        <w:tc>
          <w:tcPr>
            <w:tcW w:w="850" w:type="dxa"/>
            <w:tcBorders>
              <w:top w:val="single" w:sz="6" w:space="0" w:color="333333"/>
              <w:left w:val="single" w:sz="6" w:space="0" w:color="333333"/>
              <w:bottom w:val="single" w:sz="6" w:space="0" w:color="333333"/>
              <w:right w:val="single" w:sz="6" w:space="0" w:color="333333"/>
            </w:tcBorders>
            <w:hideMark/>
          </w:tcPr>
          <w:p w:rsidR="00BE1B98" w:rsidRPr="00216B6C" w:rsidRDefault="00BE1B98" w:rsidP="00B77437">
            <w:pPr>
              <w:rPr>
                <w:rFonts w:cs="Times New Roman"/>
                <w:szCs w:val="24"/>
              </w:rPr>
            </w:pPr>
            <w:r w:rsidRPr="00216B6C">
              <w:rPr>
                <w:rFonts w:cs="Times New Roman"/>
                <w:szCs w:val="24"/>
              </w:rPr>
              <w:t>F.6.</w:t>
            </w:r>
          </w:p>
        </w:tc>
        <w:tc>
          <w:tcPr>
            <w:tcW w:w="2832" w:type="dxa"/>
            <w:tcBorders>
              <w:top w:val="single" w:sz="6" w:space="0" w:color="333333"/>
              <w:left w:val="single" w:sz="6" w:space="0" w:color="333333"/>
              <w:bottom w:val="single" w:sz="6" w:space="0" w:color="333333"/>
              <w:right w:val="single" w:sz="6" w:space="0" w:color="333333"/>
            </w:tcBorders>
            <w:hideMark/>
          </w:tcPr>
          <w:p w:rsidR="00BE1B98" w:rsidRPr="00216B6C" w:rsidRDefault="00BE1B98" w:rsidP="00B77437">
            <w:pPr>
              <w:rPr>
                <w:rFonts w:cs="Times New Roman"/>
                <w:szCs w:val="24"/>
              </w:rPr>
            </w:pPr>
            <w:r w:rsidRPr="00216B6C">
              <w:rPr>
                <w:rFonts w:cs="Times New Roman"/>
                <w:szCs w:val="24"/>
              </w:rPr>
              <w:t>Detalii</w:t>
            </w:r>
          </w:p>
        </w:tc>
        <w:tc>
          <w:tcPr>
            <w:tcW w:w="3671" w:type="dxa"/>
            <w:tcBorders>
              <w:top w:val="single" w:sz="6" w:space="0" w:color="333333"/>
              <w:left w:val="single" w:sz="6" w:space="0" w:color="333333"/>
              <w:bottom w:val="single" w:sz="6" w:space="0" w:color="333333"/>
              <w:right w:val="single" w:sz="6" w:space="0" w:color="333333"/>
            </w:tcBorders>
            <w:hideMark/>
          </w:tcPr>
          <w:p w:rsidR="00BE1B98" w:rsidRPr="005F5658" w:rsidRDefault="00BE1B98" w:rsidP="00B77437">
            <w:pPr>
              <w:rPr>
                <w:rFonts w:cs="Times New Roman"/>
                <w:szCs w:val="24"/>
              </w:rPr>
            </w:pPr>
            <w:r>
              <w:rPr>
                <w:rFonts w:cs="Times New Roman"/>
                <w:szCs w:val="24"/>
              </w:rPr>
              <w:t>Această activitate poate constitui o amenințare viitoare prin afectarea suprafețelor de habitat unde sunt amplasate structurile de producere a energiei electrice. Suprafețele respective de habitat sunt scoase practic din circuitul ecologic al mai multor specii de interes conservativ, afectând compoziția în specii la nivelul multiplelor grupe taxonomice.</w:t>
            </w:r>
          </w:p>
        </w:tc>
      </w:tr>
    </w:tbl>
    <w:p w:rsidR="0088165E" w:rsidRDefault="0088165E" w:rsidP="00161A2A">
      <w:pPr>
        <w:spacing w:line="360" w:lineRule="auto"/>
        <w:rPr>
          <w:color w:val="333333"/>
        </w:rPr>
      </w:pPr>
    </w:p>
    <w:tbl>
      <w:tblPr>
        <w:tblW w:w="7575" w:type="dxa"/>
        <w:jc w:val="center"/>
        <w:tblCellMar>
          <w:top w:w="15" w:type="dxa"/>
          <w:left w:w="15" w:type="dxa"/>
          <w:bottom w:w="15" w:type="dxa"/>
          <w:right w:w="15" w:type="dxa"/>
        </w:tblCellMar>
        <w:tblLook w:val="04A0" w:firstRow="1" w:lastRow="0" w:firstColumn="1" w:lastColumn="0" w:noHBand="0" w:noVBand="1"/>
      </w:tblPr>
      <w:tblGrid>
        <w:gridCol w:w="222"/>
        <w:gridCol w:w="850"/>
        <w:gridCol w:w="2832"/>
        <w:gridCol w:w="3671"/>
      </w:tblGrid>
      <w:tr w:rsidR="00BE1B98" w:rsidRPr="00216B6C" w:rsidTr="00B77437">
        <w:trPr>
          <w:trHeight w:val="15"/>
          <w:jc w:val="center"/>
        </w:trPr>
        <w:tc>
          <w:tcPr>
            <w:tcW w:w="0" w:type="auto"/>
            <w:tcMar>
              <w:top w:w="0" w:type="dxa"/>
              <w:left w:w="0" w:type="dxa"/>
              <w:bottom w:w="0" w:type="dxa"/>
              <w:right w:w="0" w:type="dxa"/>
            </w:tcMar>
            <w:vAlign w:val="center"/>
            <w:hideMark/>
          </w:tcPr>
          <w:p w:rsidR="00BE1B98" w:rsidRPr="00216B6C" w:rsidRDefault="00BE1B98" w:rsidP="00B77437">
            <w:pPr>
              <w:rPr>
                <w:rFonts w:cs="Times New Roman"/>
                <w:color w:val="333333"/>
                <w:szCs w:val="24"/>
              </w:rPr>
            </w:pPr>
          </w:p>
        </w:tc>
        <w:tc>
          <w:tcPr>
            <w:tcW w:w="0" w:type="auto"/>
            <w:vAlign w:val="center"/>
            <w:hideMark/>
          </w:tcPr>
          <w:p w:rsidR="00BE1B98" w:rsidRPr="00216B6C" w:rsidRDefault="00BE1B98" w:rsidP="00B77437">
            <w:pPr>
              <w:rPr>
                <w:rFonts w:cs="Times New Roman"/>
                <w:szCs w:val="24"/>
              </w:rPr>
            </w:pPr>
          </w:p>
        </w:tc>
        <w:tc>
          <w:tcPr>
            <w:tcW w:w="2832" w:type="dxa"/>
            <w:vAlign w:val="center"/>
            <w:hideMark/>
          </w:tcPr>
          <w:p w:rsidR="00BE1B98" w:rsidRPr="00216B6C" w:rsidRDefault="00BE1B98" w:rsidP="00B77437">
            <w:pPr>
              <w:rPr>
                <w:rFonts w:cs="Times New Roman"/>
                <w:szCs w:val="24"/>
              </w:rPr>
            </w:pPr>
          </w:p>
        </w:tc>
        <w:tc>
          <w:tcPr>
            <w:tcW w:w="3671" w:type="dxa"/>
            <w:vAlign w:val="center"/>
            <w:hideMark/>
          </w:tcPr>
          <w:p w:rsidR="00BE1B98" w:rsidRPr="00216B6C" w:rsidRDefault="00BE1B98" w:rsidP="00B77437">
            <w:pPr>
              <w:rPr>
                <w:rFonts w:cs="Times New Roman"/>
                <w:szCs w:val="24"/>
              </w:rPr>
            </w:pPr>
          </w:p>
        </w:tc>
      </w:tr>
      <w:tr w:rsidR="00BE1B98" w:rsidRPr="00216B6C" w:rsidTr="00B77437">
        <w:trPr>
          <w:trHeight w:val="345"/>
          <w:jc w:val="center"/>
        </w:trPr>
        <w:tc>
          <w:tcPr>
            <w:tcW w:w="0" w:type="auto"/>
            <w:tcMar>
              <w:top w:w="0" w:type="dxa"/>
              <w:left w:w="0" w:type="dxa"/>
              <w:bottom w:w="0" w:type="dxa"/>
              <w:right w:w="0" w:type="dxa"/>
            </w:tcMar>
            <w:vAlign w:val="center"/>
            <w:hideMark/>
          </w:tcPr>
          <w:p w:rsidR="00BE1B98" w:rsidRPr="00216B6C" w:rsidRDefault="00BE1B98" w:rsidP="00B77437">
            <w:pPr>
              <w:rPr>
                <w:rFonts w:cs="Times New Roman"/>
                <w:szCs w:val="24"/>
              </w:rPr>
            </w:pPr>
          </w:p>
        </w:tc>
        <w:tc>
          <w:tcPr>
            <w:tcW w:w="850" w:type="dxa"/>
            <w:tcBorders>
              <w:top w:val="single" w:sz="6" w:space="0" w:color="333333"/>
              <w:left w:val="single" w:sz="6" w:space="0" w:color="333333"/>
              <w:bottom w:val="single" w:sz="6" w:space="0" w:color="333333"/>
              <w:right w:val="single" w:sz="6" w:space="0" w:color="333333"/>
            </w:tcBorders>
            <w:vAlign w:val="center"/>
            <w:hideMark/>
          </w:tcPr>
          <w:p w:rsidR="00BE1B98" w:rsidRPr="00216B6C" w:rsidRDefault="00BE1B98" w:rsidP="00B77437">
            <w:pPr>
              <w:rPr>
                <w:rFonts w:cs="Times New Roman"/>
                <w:szCs w:val="24"/>
              </w:rPr>
            </w:pPr>
            <w:r w:rsidRPr="00216B6C">
              <w:rPr>
                <w:rFonts w:cs="Times New Roman"/>
                <w:szCs w:val="24"/>
              </w:rPr>
              <w:t>Cod</w:t>
            </w:r>
          </w:p>
        </w:tc>
        <w:tc>
          <w:tcPr>
            <w:tcW w:w="2832" w:type="dxa"/>
            <w:tcBorders>
              <w:top w:val="single" w:sz="6" w:space="0" w:color="333333"/>
              <w:left w:val="single" w:sz="6" w:space="0" w:color="333333"/>
              <w:bottom w:val="single" w:sz="6" w:space="0" w:color="333333"/>
              <w:right w:val="single" w:sz="6" w:space="0" w:color="333333"/>
            </w:tcBorders>
            <w:vAlign w:val="center"/>
            <w:hideMark/>
          </w:tcPr>
          <w:p w:rsidR="00BE1B98" w:rsidRPr="00216B6C" w:rsidRDefault="00BE1B98" w:rsidP="00B77437">
            <w:pPr>
              <w:rPr>
                <w:rFonts w:cs="Times New Roman"/>
                <w:szCs w:val="24"/>
              </w:rPr>
            </w:pPr>
            <w:r w:rsidRPr="00216B6C">
              <w:rPr>
                <w:rFonts w:cs="Times New Roman"/>
                <w:szCs w:val="24"/>
              </w:rPr>
              <w:t>Parametru</w:t>
            </w:r>
          </w:p>
        </w:tc>
        <w:tc>
          <w:tcPr>
            <w:tcW w:w="3671" w:type="dxa"/>
            <w:tcBorders>
              <w:top w:val="single" w:sz="6" w:space="0" w:color="333333"/>
              <w:left w:val="single" w:sz="6" w:space="0" w:color="333333"/>
              <w:bottom w:val="single" w:sz="6" w:space="0" w:color="333333"/>
              <w:right w:val="single" w:sz="6" w:space="0" w:color="333333"/>
            </w:tcBorders>
            <w:vAlign w:val="center"/>
            <w:hideMark/>
          </w:tcPr>
          <w:p w:rsidR="00BE1B98" w:rsidRPr="00216B6C" w:rsidRDefault="00BE1B98" w:rsidP="00B77437">
            <w:pPr>
              <w:rPr>
                <w:rFonts w:cs="Times New Roman"/>
                <w:szCs w:val="24"/>
              </w:rPr>
            </w:pPr>
            <w:r w:rsidRPr="00216B6C">
              <w:rPr>
                <w:rFonts w:cs="Times New Roman"/>
                <w:szCs w:val="24"/>
              </w:rPr>
              <w:t>Descriere</w:t>
            </w:r>
          </w:p>
        </w:tc>
      </w:tr>
      <w:tr w:rsidR="00BE1B98" w:rsidRPr="00216B6C" w:rsidTr="00B77437">
        <w:trPr>
          <w:trHeight w:val="345"/>
          <w:jc w:val="center"/>
        </w:trPr>
        <w:tc>
          <w:tcPr>
            <w:tcW w:w="0" w:type="auto"/>
            <w:tcMar>
              <w:top w:w="0" w:type="dxa"/>
              <w:left w:w="0" w:type="dxa"/>
              <w:bottom w:w="0" w:type="dxa"/>
              <w:right w:w="0" w:type="dxa"/>
            </w:tcMar>
            <w:vAlign w:val="center"/>
            <w:hideMark/>
          </w:tcPr>
          <w:p w:rsidR="00BE1B98" w:rsidRPr="00216B6C" w:rsidRDefault="00BE1B98" w:rsidP="00B77437">
            <w:pPr>
              <w:rPr>
                <w:rFonts w:cs="Times New Roman"/>
                <w:szCs w:val="24"/>
              </w:rPr>
            </w:pPr>
          </w:p>
        </w:tc>
        <w:tc>
          <w:tcPr>
            <w:tcW w:w="850" w:type="dxa"/>
            <w:tcBorders>
              <w:top w:val="single" w:sz="6" w:space="0" w:color="333333"/>
              <w:left w:val="single" w:sz="6" w:space="0" w:color="333333"/>
              <w:bottom w:val="single" w:sz="6" w:space="0" w:color="333333"/>
              <w:right w:val="single" w:sz="6" w:space="0" w:color="333333"/>
            </w:tcBorders>
            <w:hideMark/>
          </w:tcPr>
          <w:p w:rsidR="00BE1B98" w:rsidRPr="00216B6C" w:rsidRDefault="00BE1B98" w:rsidP="00B77437">
            <w:pPr>
              <w:rPr>
                <w:rFonts w:cs="Times New Roman"/>
                <w:szCs w:val="24"/>
              </w:rPr>
            </w:pPr>
            <w:r w:rsidRPr="00216B6C">
              <w:rPr>
                <w:rFonts w:cs="Times New Roman"/>
                <w:szCs w:val="24"/>
              </w:rPr>
              <w:t>E.1.</w:t>
            </w:r>
          </w:p>
        </w:tc>
        <w:tc>
          <w:tcPr>
            <w:tcW w:w="2832" w:type="dxa"/>
            <w:tcBorders>
              <w:top w:val="single" w:sz="6" w:space="0" w:color="333333"/>
              <w:left w:val="single" w:sz="6" w:space="0" w:color="333333"/>
              <w:bottom w:val="single" w:sz="6" w:space="0" w:color="333333"/>
              <w:right w:val="single" w:sz="6" w:space="0" w:color="333333"/>
            </w:tcBorders>
            <w:hideMark/>
          </w:tcPr>
          <w:p w:rsidR="00BE1B98" w:rsidRPr="00216B6C" w:rsidRDefault="00BE1B98" w:rsidP="00B77437">
            <w:pPr>
              <w:rPr>
                <w:rFonts w:cs="Times New Roman"/>
                <w:szCs w:val="24"/>
              </w:rPr>
            </w:pPr>
            <w:r w:rsidRPr="00216B6C">
              <w:rPr>
                <w:rFonts w:cs="Times New Roman"/>
                <w:szCs w:val="24"/>
              </w:rPr>
              <w:t>Amenințare</w:t>
            </w:r>
            <w:r>
              <w:rPr>
                <w:rFonts w:cs="Times New Roman"/>
                <w:szCs w:val="24"/>
              </w:rPr>
              <w:t xml:space="preserve"> </w:t>
            </w:r>
            <w:r w:rsidRPr="00216B6C">
              <w:rPr>
                <w:rFonts w:cs="Times New Roman"/>
                <w:szCs w:val="24"/>
              </w:rPr>
              <w:t>viitoare</w:t>
            </w:r>
          </w:p>
        </w:tc>
        <w:tc>
          <w:tcPr>
            <w:tcW w:w="3671" w:type="dxa"/>
            <w:tcBorders>
              <w:top w:val="single" w:sz="6" w:space="0" w:color="333333"/>
              <w:left w:val="single" w:sz="6" w:space="0" w:color="333333"/>
              <w:bottom w:val="single" w:sz="6" w:space="0" w:color="333333"/>
              <w:right w:val="single" w:sz="6" w:space="0" w:color="333333"/>
            </w:tcBorders>
            <w:hideMark/>
          </w:tcPr>
          <w:p w:rsidR="00BE1B98" w:rsidRPr="00216B6C" w:rsidRDefault="00BE1B98" w:rsidP="00BE1B98">
            <w:pPr>
              <w:rPr>
                <w:rFonts w:cs="Times New Roman"/>
                <w:szCs w:val="24"/>
              </w:rPr>
            </w:pPr>
            <w:r>
              <w:rPr>
                <w:rFonts w:cs="Times New Roman"/>
                <w:szCs w:val="24"/>
              </w:rPr>
              <w:t>C03.03 Utilizarea energiei eoliene</w:t>
            </w:r>
          </w:p>
        </w:tc>
      </w:tr>
      <w:tr w:rsidR="00BE1B98" w:rsidRPr="00216B6C" w:rsidTr="00B77437">
        <w:tblPrEx>
          <w:tblCellMar>
            <w:left w:w="108" w:type="dxa"/>
            <w:right w:w="108" w:type="dxa"/>
          </w:tblCellMar>
        </w:tblPrEx>
        <w:trPr>
          <w:trHeight w:val="345"/>
          <w:jc w:val="center"/>
        </w:trPr>
        <w:tc>
          <w:tcPr>
            <w:tcW w:w="222" w:type="dxa"/>
            <w:vAlign w:val="center"/>
            <w:hideMark/>
          </w:tcPr>
          <w:p w:rsidR="00BE1B98" w:rsidRPr="00216B6C" w:rsidRDefault="00BE1B98" w:rsidP="00B77437">
            <w:pPr>
              <w:rPr>
                <w:rFonts w:cs="Times New Roman"/>
                <w:szCs w:val="24"/>
              </w:rPr>
            </w:pPr>
          </w:p>
        </w:tc>
        <w:tc>
          <w:tcPr>
            <w:tcW w:w="850" w:type="dxa"/>
            <w:tcBorders>
              <w:top w:val="single" w:sz="6" w:space="0" w:color="333333"/>
              <w:left w:val="single" w:sz="6" w:space="0" w:color="333333"/>
              <w:bottom w:val="single" w:sz="6" w:space="0" w:color="333333"/>
              <w:right w:val="single" w:sz="6" w:space="0" w:color="333333"/>
            </w:tcBorders>
            <w:hideMark/>
          </w:tcPr>
          <w:p w:rsidR="00BE1B98" w:rsidRPr="00216B6C" w:rsidRDefault="00BE1B98" w:rsidP="00B77437">
            <w:pPr>
              <w:rPr>
                <w:rFonts w:cs="Times New Roman"/>
                <w:szCs w:val="24"/>
              </w:rPr>
            </w:pPr>
            <w:r w:rsidRPr="00216B6C">
              <w:rPr>
                <w:rFonts w:cs="Times New Roman"/>
                <w:szCs w:val="24"/>
              </w:rPr>
              <w:t>F.1.</w:t>
            </w:r>
          </w:p>
        </w:tc>
        <w:tc>
          <w:tcPr>
            <w:tcW w:w="2832" w:type="dxa"/>
            <w:tcBorders>
              <w:top w:val="single" w:sz="6" w:space="0" w:color="333333"/>
              <w:left w:val="single" w:sz="6" w:space="0" w:color="333333"/>
              <w:bottom w:val="single" w:sz="6" w:space="0" w:color="333333"/>
              <w:right w:val="single" w:sz="6" w:space="0" w:color="333333"/>
            </w:tcBorders>
            <w:hideMark/>
          </w:tcPr>
          <w:p w:rsidR="00BE1B98" w:rsidRPr="00216B6C" w:rsidRDefault="00BE1B98" w:rsidP="00B77437">
            <w:pPr>
              <w:rPr>
                <w:rFonts w:cs="Times New Roman"/>
                <w:szCs w:val="24"/>
              </w:rPr>
            </w:pPr>
            <w:r w:rsidRPr="00216B6C">
              <w:rPr>
                <w:rFonts w:cs="Times New Roman"/>
                <w:szCs w:val="24"/>
              </w:rPr>
              <w:t>Specia</w:t>
            </w:r>
          </w:p>
        </w:tc>
        <w:tc>
          <w:tcPr>
            <w:tcW w:w="3671" w:type="dxa"/>
            <w:tcBorders>
              <w:top w:val="single" w:sz="6" w:space="0" w:color="333333"/>
              <w:left w:val="single" w:sz="6" w:space="0" w:color="333333"/>
              <w:bottom w:val="single" w:sz="6" w:space="0" w:color="333333"/>
              <w:right w:val="single" w:sz="6" w:space="0" w:color="333333"/>
            </w:tcBorders>
          </w:tcPr>
          <w:p w:rsidR="00BE1B98" w:rsidRPr="00BE1B98" w:rsidRDefault="00BE1B98" w:rsidP="00BE1B98">
            <w:pPr>
              <w:rPr>
                <w:rFonts w:cs="Times New Roman"/>
                <w:i/>
                <w:iCs/>
                <w:szCs w:val="24"/>
              </w:rPr>
            </w:pPr>
            <w:r w:rsidRPr="00BE1B98">
              <w:rPr>
                <w:rFonts w:cs="Times New Roman"/>
                <w:i/>
                <w:iCs/>
                <w:szCs w:val="24"/>
              </w:rPr>
              <w:t>A402 Accipiter brevipes</w:t>
            </w:r>
          </w:p>
          <w:p w:rsidR="00BE1B98" w:rsidRPr="00BE1B98" w:rsidRDefault="00BE1B98" w:rsidP="00BE1B98">
            <w:pPr>
              <w:rPr>
                <w:rFonts w:cs="Times New Roman"/>
                <w:i/>
                <w:iCs/>
                <w:szCs w:val="24"/>
              </w:rPr>
            </w:pPr>
            <w:r w:rsidRPr="00BE1B98">
              <w:rPr>
                <w:rFonts w:cs="Times New Roman"/>
                <w:i/>
                <w:iCs/>
                <w:szCs w:val="24"/>
              </w:rPr>
              <w:t>A089 Aquila pomarina</w:t>
            </w:r>
          </w:p>
          <w:p w:rsidR="00BE1B98" w:rsidRPr="00BE1B98" w:rsidRDefault="00BE1B98" w:rsidP="00BE1B98">
            <w:pPr>
              <w:rPr>
                <w:rFonts w:cs="Times New Roman"/>
                <w:i/>
                <w:iCs/>
                <w:szCs w:val="24"/>
              </w:rPr>
            </w:pPr>
            <w:r w:rsidRPr="00BE1B98">
              <w:rPr>
                <w:rFonts w:cs="Times New Roman"/>
                <w:i/>
                <w:iCs/>
                <w:szCs w:val="24"/>
              </w:rPr>
              <w:t>A133 Burhinus oedicnemus</w:t>
            </w:r>
          </w:p>
          <w:p w:rsidR="00BE1B98" w:rsidRPr="00BE1B98" w:rsidRDefault="00BE1B98" w:rsidP="00BE1B98">
            <w:pPr>
              <w:rPr>
                <w:rFonts w:cs="Times New Roman"/>
                <w:i/>
                <w:iCs/>
                <w:szCs w:val="24"/>
              </w:rPr>
            </w:pPr>
            <w:r w:rsidRPr="00BE1B98">
              <w:rPr>
                <w:rFonts w:cs="Times New Roman"/>
                <w:i/>
                <w:iCs/>
                <w:szCs w:val="24"/>
              </w:rPr>
              <w:t>A087 Buteo buteo</w:t>
            </w:r>
          </w:p>
          <w:p w:rsidR="00BE1B98" w:rsidRPr="00BE1B98" w:rsidRDefault="00BE1B98" w:rsidP="00BE1B98">
            <w:pPr>
              <w:rPr>
                <w:rFonts w:cs="Times New Roman"/>
                <w:i/>
                <w:iCs/>
                <w:szCs w:val="24"/>
              </w:rPr>
            </w:pPr>
            <w:r w:rsidRPr="00BE1B98">
              <w:rPr>
                <w:rFonts w:cs="Times New Roman"/>
                <w:i/>
                <w:iCs/>
                <w:szCs w:val="24"/>
              </w:rPr>
              <w:t>A403 Buteo rufinus</w:t>
            </w:r>
          </w:p>
          <w:p w:rsidR="00BE1B98" w:rsidRPr="00BE1B98" w:rsidRDefault="00BE1B98" w:rsidP="00BE1B98">
            <w:pPr>
              <w:rPr>
                <w:rFonts w:cs="Times New Roman"/>
                <w:i/>
                <w:iCs/>
                <w:szCs w:val="24"/>
              </w:rPr>
            </w:pPr>
            <w:r w:rsidRPr="00BE1B98">
              <w:rPr>
                <w:rFonts w:cs="Times New Roman"/>
                <w:i/>
                <w:iCs/>
                <w:szCs w:val="24"/>
              </w:rPr>
              <w:t>A080 Circaetus gallicus</w:t>
            </w:r>
          </w:p>
          <w:p w:rsidR="00BE1B98" w:rsidRPr="00BE1B98" w:rsidRDefault="00BE1B98" w:rsidP="00BE1B98">
            <w:pPr>
              <w:rPr>
                <w:rFonts w:cs="Times New Roman"/>
                <w:i/>
                <w:iCs/>
                <w:szCs w:val="24"/>
              </w:rPr>
            </w:pPr>
            <w:r w:rsidRPr="00BE1B98">
              <w:rPr>
                <w:rFonts w:cs="Times New Roman"/>
                <w:i/>
                <w:iCs/>
                <w:szCs w:val="24"/>
              </w:rPr>
              <w:t>A081 Circus aeruginosus</w:t>
            </w:r>
          </w:p>
          <w:p w:rsidR="00BE1B98" w:rsidRPr="00BE1B98" w:rsidRDefault="00BE1B98" w:rsidP="00BE1B98">
            <w:pPr>
              <w:rPr>
                <w:rFonts w:cs="Times New Roman"/>
                <w:i/>
                <w:iCs/>
                <w:szCs w:val="24"/>
              </w:rPr>
            </w:pPr>
            <w:r w:rsidRPr="00BE1B98">
              <w:rPr>
                <w:rFonts w:cs="Times New Roman"/>
                <w:i/>
                <w:iCs/>
                <w:szCs w:val="24"/>
              </w:rPr>
              <w:t>A082 Circus cyaneus</w:t>
            </w:r>
          </w:p>
          <w:p w:rsidR="00BE1B98" w:rsidRPr="00BE1B98" w:rsidRDefault="00BE1B98" w:rsidP="00BE1B98">
            <w:pPr>
              <w:rPr>
                <w:rFonts w:cs="Times New Roman"/>
                <w:i/>
                <w:iCs/>
                <w:szCs w:val="24"/>
              </w:rPr>
            </w:pPr>
            <w:r w:rsidRPr="00BE1B98">
              <w:rPr>
                <w:rFonts w:cs="Times New Roman"/>
                <w:i/>
                <w:iCs/>
                <w:szCs w:val="24"/>
              </w:rPr>
              <w:t>A083 Circus macrourus</w:t>
            </w:r>
          </w:p>
          <w:p w:rsidR="00BE1B98" w:rsidRPr="00BE1B98" w:rsidRDefault="00BE1B98" w:rsidP="00BE1B98">
            <w:pPr>
              <w:rPr>
                <w:rFonts w:cs="Times New Roman"/>
                <w:i/>
                <w:iCs/>
                <w:szCs w:val="24"/>
              </w:rPr>
            </w:pPr>
            <w:r w:rsidRPr="00BE1B98">
              <w:rPr>
                <w:rFonts w:cs="Times New Roman"/>
                <w:i/>
                <w:iCs/>
                <w:szCs w:val="24"/>
              </w:rPr>
              <w:t>A084 Circus pygargus</w:t>
            </w:r>
          </w:p>
          <w:p w:rsidR="00BE1B98" w:rsidRPr="00BE1B98" w:rsidRDefault="00BE1B98" w:rsidP="00BE1B98">
            <w:pPr>
              <w:rPr>
                <w:rFonts w:cs="Times New Roman"/>
                <w:i/>
                <w:iCs/>
                <w:szCs w:val="24"/>
              </w:rPr>
            </w:pPr>
            <w:r w:rsidRPr="00BE1B98">
              <w:rPr>
                <w:rFonts w:cs="Times New Roman"/>
                <w:i/>
                <w:iCs/>
                <w:szCs w:val="24"/>
              </w:rPr>
              <w:t>A231 Coracias garrulus</w:t>
            </w:r>
          </w:p>
          <w:p w:rsidR="00BE1B98" w:rsidRPr="00BE1B98" w:rsidRDefault="00BE1B98" w:rsidP="00BE1B98">
            <w:pPr>
              <w:rPr>
                <w:rFonts w:cs="Times New Roman"/>
                <w:i/>
                <w:iCs/>
                <w:szCs w:val="24"/>
              </w:rPr>
            </w:pPr>
            <w:r w:rsidRPr="00BE1B98">
              <w:rPr>
                <w:rFonts w:cs="Times New Roman"/>
                <w:i/>
                <w:iCs/>
                <w:szCs w:val="24"/>
              </w:rPr>
              <w:t>A113 Coturnix coturnix</w:t>
            </w:r>
          </w:p>
          <w:p w:rsidR="00BE1B98" w:rsidRPr="00BE1B98" w:rsidRDefault="00BE1B98" w:rsidP="00BE1B98">
            <w:pPr>
              <w:rPr>
                <w:rFonts w:cs="Times New Roman"/>
                <w:i/>
                <w:iCs/>
                <w:szCs w:val="24"/>
              </w:rPr>
            </w:pPr>
            <w:r w:rsidRPr="00BE1B98">
              <w:rPr>
                <w:rFonts w:cs="Times New Roman"/>
                <w:i/>
                <w:iCs/>
                <w:szCs w:val="24"/>
              </w:rPr>
              <w:t>A379 Emberiza hortulana</w:t>
            </w:r>
          </w:p>
          <w:p w:rsidR="00BE1B98" w:rsidRPr="00BE1B98" w:rsidRDefault="00BE1B98" w:rsidP="00BE1B98">
            <w:pPr>
              <w:rPr>
                <w:rFonts w:cs="Times New Roman"/>
                <w:i/>
                <w:iCs/>
                <w:szCs w:val="24"/>
              </w:rPr>
            </w:pPr>
            <w:r w:rsidRPr="00BE1B98">
              <w:rPr>
                <w:rFonts w:cs="Times New Roman"/>
                <w:i/>
                <w:iCs/>
                <w:szCs w:val="24"/>
              </w:rPr>
              <w:t>A511 Falco cherrug</w:t>
            </w:r>
          </w:p>
          <w:p w:rsidR="00BE1B98" w:rsidRPr="00BE1B98" w:rsidRDefault="00BE1B98" w:rsidP="00BE1B98">
            <w:pPr>
              <w:rPr>
                <w:rFonts w:cs="Times New Roman"/>
                <w:i/>
                <w:iCs/>
                <w:szCs w:val="24"/>
              </w:rPr>
            </w:pPr>
            <w:r w:rsidRPr="00BE1B98">
              <w:rPr>
                <w:rFonts w:cs="Times New Roman"/>
                <w:i/>
                <w:iCs/>
                <w:szCs w:val="24"/>
              </w:rPr>
              <w:t>A098 Falco columbarius</w:t>
            </w:r>
          </w:p>
          <w:p w:rsidR="00BE1B98" w:rsidRPr="00BE1B98" w:rsidRDefault="00BE1B98" w:rsidP="00BE1B98">
            <w:pPr>
              <w:rPr>
                <w:rFonts w:cs="Times New Roman"/>
                <w:i/>
                <w:iCs/>
                <w:szCs w:val="24"/>
              </w:rPr>
            </w:pPr>
            <w:r w:rsidRPr="00BE1B98">
              <w:rPr>
                <w:rFonts w:cs="Times New Roman"/>
                <w:i/>
                <w:iCs/>
                <w:szCs w:val="24"/>
              </w:rPr>
              <w:t>A096 Falco tinnunculus</w:t>
            </w:r>
          </w:p>
          <w:p w:rsidR="00BE1B98" w:rsidRPr="00BE1B98" w:rsidRDefault="00BE1B98" w:rsidP="00BE1B98">
            <w:pPr>
              <w:rPr>
                <w:rFonts w:cs="Times New Roman"/>
                <w:i/>
                <w:iCs/>
                <w:szCs w:val="24"/>
              </w:rPr>
            </w:pPr>
            <w:r w:rsidRPr="00BE1B98">
              <w:rPr>
                <w:rFonts w:cs="Times New Roman"/>
                <w:i/>
                <w:iCs/>
                <w:szCs w:val="24"/>
              </w:rPr>
              <w:t>A097 Falco vespertinus</w:t>
            </w:r>
          </w:p>
          <w:p w:rsidR="00BE1B98" w:rsidRPr="00BE1B98" w:rsidRDefault="00BE1B98" w:rsidP="00BE1B98">
            <w:pPr>
              <w:rPr>
                <w:rFonts w:cs="Times New Roman"/>
                <w:i/>
                <w:iCs/>
                <w:szCs w:val="24"/>
              </w:rPr>
            </w:pPr>
            <w:r>
              <w:rPr>
                <w:rFonts w:cs="Times New Roman"/>
                <w:i/>
                <w:iCs/>
                <w:szCs w:val="24"/>
              </w:rPr>
              <w:t>A075 Haliaeetus albicilla</w:t>
            </w:r>
          </w:p>
          <w:p w:rsidR="00BE1B98" w:rsidRPr="00BE1B98" w:rsidRDefault="00BE1B98" w:rsidP="00BE1B98">
            <w:pPr>
              <w:rPr>
                <w:rFonts w:cs="Times New Roman"/>
                <w:i/>
                <w:iCs/>
                <w:szCs w:val="24"/>
              </w:rPr>
            </w:pPr>
            <w:r w:rsidRPr="00BE1B98">
              <w:rPr>
                <w:rFonts w:cs="Times New Roman"/>
                <w:i/>
                <w:iCs/>
                <w:szCs w:val="24"/>
              </w:rPr>
              <w:t>A092 Hieraaetus pennatus</w:t>
            </w:r>
          </w:p>
          <w:p w:rsidR="00BE1B98" w:rsidRPr="00BE1B98" w:rsidRDefault="00BE1B98" w:rsidP="00BE1B98">
            <w:pPr>
              <w:rPr>
                <w:rFonts w:cs="Times New Roman"/>
                <w:i/>
                <w:iCs/>
                <w:szCs w:val="24"/>
              </w:rPr>
            </w:pPr>
            <w:r w:rsidRPr="00BE1B98">
              <w:rPr>
                <w:rFonts w:cs="Times New Roman"/>
                <w:i/>
                <w:iCs/>
                <w:szCs w:val="24"/>
              </w:rPr>
              <w:t>A251 Hirundo rustica</w:t>
            </w:r>
          </w:p>
          <w:p w:rsidR="00BE1B98" w:rsidRPr="00BE1B98" w:rsidRDefault="00BE1B98" w:rsidP="00BE1B98">
            <w:pPr>
              <w:rPr>
                <w:rFonts w:cs="Times New Roman"/>
                <w:i/>
                <w:iCs/>
                <w:szCs w:val="24"/>
              </w:rPr>
            </w:pPr>
            <w:r w:rsidRPr="00BE1B98">
              <w:rPr>
                <w:rFonts w:cs="Times New Roman"/>
                <w:i/>
                <w:iCs/>
                <w:szCs w:val="24"/>
              </w:rPr>
              <w:t>A073 Milvus migrans</w:t>
            </w:r>
          </w:p>
          <w:p w:rsidR="00BE1B98" w:rsidRPr="00320E20" w:rsidRDefault="00BE1B98" w:rsidP="00BE1B98">
            <w:pPr>
              <w:rPr>
                <w:rFonts w:cs="Times New Roman"/>
                <w:i/>
                <w:iCs/>
                <w:szCs w:val="24"/>
              </w:rPr>
            </w:pPr>
            <w:r w:rsidRPr="00BE1B98">
              <w:rPr>
                <w:rFonts w:cs="Times New Roman"/>
                <w:i/>
                <w:iCs/>
                <w:szCs w:val="24"/>
              </w:rPr>
              <w:t>A072 Pernis apivorus</w:t>
            </w:r>
          </w:p>
        </w:tc>
      </w:tr>
      <w:tr w:rsidR="00BE1B98" w:rsidRPr="00216B6C" w:rsidTr="00B77437">
        <w:trPr>
          <w:trHeight w:val="555"/>
          <w:jc w:val="center"/>
        </w:trPr>
        <w:tc>
          <w:tcPr>
            <w:tcW w:w="0" w:type="auto"/>
            <w:tcMar>
              <w:top w:w="0" w:type="dxa"/>
              <w:left w:w="0" w:type="dxa"/>
              <w:bottom w:w="0" w:type="dxa"/>
              <w:right w:w="0" w:type="dxa"/>
            </w:tcMar>
            <w:vAlign w:val="center"/>
            <w:hideMark/>
          </w:tcPr>
          <w:p w:rsidR="00BE1B98" w:rsidRPr="00216B6C" w:rsidRDefault="00BE1B98" w:rsidP="00B77437">
            <w:pPr>
              <w:rPr>
                <w:rFonts w:cs="Times New Roman"/>
                <w:szCs w:val="24"/>
              </w:rPr>
            </w:pPr>
          </w:p>
        </w:tc>
        <w:tc>
          <w:tcPr>
            <w:tcW w:w="850" w:type="dxa"/>
            <w:tcBorders>
              <w:top w:val="single" w:sz="6" w:space="0" w:color="333333"/>
              <w:left w:val="single" w:sz="6" w:space="0" w:color="333333"/>
              <w:bottom w:val="single" w:sz="6" w:space="0" w:color="333333"/>
              <w:right w:val="single" w:sz="6" w:space="0" w:color="333333"/>
            </w:tcBorders>
            <w:hideMark/>
          </w:tcPr>
          <w:p w:rsidR="00BE1B98" w:rsidRPr="00216B6C" w:rsidRDefault="00BE1B98" w:rsidP="00B77437">
            <w:pPr>
              <w:rPr>
                <w:rFonts w:cs="Times New Roman"/>
                <w:szCs w:val="24"/>
              </w:rPr>
            </w:pPr>
            <w:r w:rsidRPr="00216B6C">
              <w:rPr>
                <w:rFonts w:cs="Times New Roman"/>
                <w:szCs w:val="24"/>
              </w:rPr>
              <w:t>F.2.</w:t>
            </w:r>
          </w:p>
        </w:tc>
        <w:tc>
          <w:tcPr>
            <w:tcW w:w="2832" w:type="dxa"/>
            <w:tcBorders>
              <w:top w:val="single" w:sz="6" w:space="0" w:color="333333"/>
              <w:left w:val="single" w:sz="6" w:space="0" w:color="333333"/>
              <w:bottom w:val="single" w:sz="6" w:space="0" w:color="333333"/>
              <w:right w:val="single" w:sz="6" w:space="0" w:color="333333"/>
            </w:tcBorders>
            <w:hideMark/>
          </w:tcPr>
          <w:p w:rsidR="00BE1B98" w:rsidRPr="00216B6C" w:rsidRDefault="00BE1B98" w:rsidP="00B77437">
            <w:pPr>
              <w:rPr>
                <w:rFonts w:cs="Times New Roman"/>
                <w:szCs w:val="24"/>
              </w:rPr>
            </w:pPr>
            <w:r w:rsidRPr="00216B6C">
              <w:rPr>
                <w:rFonts w:cs="Times New Roman"/>
                <w:szCs w:val="24"/>
              </w:rPr>
              <w:t>Localizarea</w:t>
            </w:r>
            <w:r>
              <w:rPr>
                <w:rFonts w:cs="Times New Roman"/>
                <w:szCs w:val="24"/>
              </w:rPr>
              <w:t xml:space="preserve"> </w:t>
            </w:r>
            <w:r w:rsidRPr="00216B6C">
              <w:rPr>
                <w:rFonts w:cs="Times New Roman"/>
                <w:szCs w:val="24"/>
              </w:rPr>
              <w:t>impactului</w:t>
            </w:r>
            <w:r>
              <w:rPr>
                <w:rFonts w:cs="Times New Roman"/>
                <w:szCs w:val="24"/>
              </w:rPr>
              <w:t xml:space="preserve"> </w:t>
            </w:r>
            <w:r w:rsidRPr="00216B6C">
              <w:rPr>
                <w:rFonts w:cs="Times New Roman"/>
                <w:szCs w:val="24"/>
              </w:rPr>
              <w:t>cauzat</w:t>
            </w:r>
            <w:r>
              <w:rPr>
                <w:rFonts w:cs="Times New Roman"/>
                <w:szCs w:val="24"/>
              </w:rPr>
              <w:t xml:space="preserve"> </w:t>
            </w:r>
            <w:r w:rsidRPr="00216B6C">
              <w:rPr>
                <w:rFonts w:cs="Times New Roman"/>
                <w:szCs w:val="24"/>
              </w:rPr>
              <w:t>de</w:t>
            </w:r>
            <w:r>
              <w:rPr>
                <w:rFonts w:cs="Times New Roman"/>
                <w:szCs w:val="24"/>
              </w:rPr>
              <w:t xml:space="preserve"> </w:t>
            </w:r>
            <w:r w:rsidRPr="00216B6C">
              <w:rPr>
                <w:rFonts w:cs="Times New Roman"/>
                <w:szCs w:val="24"/>
              </w:rPr>
              <w:t>amenințările</w:t>
            </w:r>
            <w:r>
              <w:rPr>
                <w:rFonts w:cs="Times New Roman"/>
                <w:szCs w:val="24"/>
              </w:rPr>
              <w:t xml:space="preserve"> </w:t>
            </w:r>
            <w:r w:rsidRPr="00216B6C">
              <w:rPr>
                <w:rFonts w:cs="Times New Roman"/>
                <w:szCs w:val="24"/>
              </w:rPr>
              <w:t>viitoare</w:t>
            </w:r>
            <w:r>
              <w:rPr>
                <w:rFonts w:cs="Times New Roman"/>
                <w:szCs w:val="24"/>
              </w:rPr>
              <w:t xml:space="preserve"> </w:t>
            </w:r>
            <w:r w:rsidRPr="00216B6C">
              <w:rPr>
                <w:rFonts w:cs="Times New Roman"/>
                <w:szCs w:val="24"/>
              </w:rPr>
              <w:t>asupra</w:t>
            </w:r>
            <w:r>
              <w:rPr>
                <w:rFonts w:cs="Times New Roman"/>
                <w:szCs w:val="24"/>
              </w:rPr>
              <w:t xml:space="preserve"> </w:t>
            </w:r>
            <w:r w:rsidRPr="00216B6C">
              <w:rPr>
                <w:rFonts w:cs="Times New Roman"/>
                <w:szCs w:val="24"/>
              </w:rPr>
              <w:t>speciei</w:t>
            </w:r>
            <w:r>
              <w:rPr>
                <w:rFonts w:cs="Times New Roman"/>
                <w:szCs w:val="24"/>
              </w:rPr>
              <w:t xml:space="preserve"> </w:t>
            </w:r>
            <w:r w:rsidRPr="00216B6C">
              <w:rPr>
                <w:rFonts w:cs="Times New Roman"/>
                <w:szCs w:val="24"/>
              </w:rPr>
              <w:t>[geometrie]</w:t>
            </w:r>
          </w:p>
        </w:tc>
        <w:tc>
          <w:tcPr>
            <w:tcW w:w="3671" w:type="dxa"/>
            <w:tcBorders>
              <w:top w:val="single" w:sz="6" w:space="0" w:color="333333"/>
              <w:left w:val="single" w:sz="6" w:space="0" w:color="333333"/>
              <w:bottom w:val="single" w:sz="6" w:space="0" w:color="333333"/>
              <w:right w:val="single" w:sz="6" w:space="0" w:color="333333"/>
            </w:tcBorders>
            <w:hideMark/>
          </w:tcPr>
          <w:p w:rsidR="00BE1B98" w:rsidRPr="00734096" w:rsidRDefault="00BE1B98" w:rsidP="00B77437">
            <w:pPr>
              <w:rPr>
                <w:rFonts w:cs="Times New Roman"/>
                <w:color w:val="FF0000"/>
                <w:szCs w:val="24"/>
              </w:rPr>
            </w:pPr>
            <w:r w:rsidRPr="009A3755">
              <w:rPr>
                <w:rFonts w:cs="Times New Roman"/>
                <w:szCs w:val="24"/>
              </w:rPr>
              <w:t>Harta distribuției impactului asupra speciilor este reprezentată în anexa 3.23</w:t>
            </w:r>
          </w:p>
        </w:tc>
      </w:tr>
      <w:tr w:rsidR="00BE1B98" w:rsidRPr="00216B6C" w:rsidTr="00B77437">
        <w:trPr>
          <w:trHeight w:val="555"/>
          <w:jc w:val="center"/>
        </w:trPr>
        <w:tc>
          <w:tcPr>
            <w:tcW w:w="0" w:type="auto"/>
            <w:tcMar>
              <w:top w:w="0" w:type="dxa"/>
              <w:left w:w="0" w:type="dxa"/>
              <w:bottom w:w="0" w:type="dxa"/>
              <w:right w:w="0" w:type="dxa"/>
            </w:tcMar>
            <w:vAlign w:val="center"/>
            <w:hideMark/>
          </w:tcPr>
          <w:p w:rsidR="00BE1B98" w:rsidRPr="00216B6C" w:rsidRDefault="00BE1B98" w:rsidP="00B77437">
            <w:pPr>
              <w:rPr>
                <w:rFonts w:cs="Times New Roman"/>
                <w:szCs w:val="24"/>
              </w:rPr>
            </w:pPr>
          </w:p>
        </w:tc>
        <w:tc>
          <w:tcPr>
            <w:tcW w:w="850" w:type="dxa"/>
            <w:tcBorders>
              <w:top w:val="single" w:sz="6" w:space="0" w:color="333333"/>
              <w:left w:val="single" w:sz="6" w:space="0" w:color="333333"/>
              <w:bottom w:val="single" w:sz="6" w:space="0" w:color="333333"/>
              <w:right w:val="single" w:sz="6" w:space="0" w:color="333333"/>
            </w:tcBorders>
            <w:hideMark/>
          </w:tcPr>
          <w:p w:rsidR="00BE1B98" w:rsidRPr="00216B6C" w:rsidRDefault="00BE1B98" w:rsidP="00B77437">
            <w:pPr>
              <w:rPr>
                <w:rFonts w:cs="Times New Roman"/>
                <w:szCs w:val="24"/>
              </w:rPr>
            </w:pPr>
            <w:r w:rsidRPr="00216B6C">
              <w:rPr>
                <w:rFonts w:cs="Times New Roman"/>
                <w:szCs w:val="24"/>
              </w:rPr>
              <w:t>F.3.</w:t>
            </w:r>
          </w:p>
        </w:tc>
        <w:tc>
          <w:tcPr>
            <w:tcW w:w="2832" w:type="dxa"/>
            <w:tcBorders>
              <w:top w:val="single" w:sz="6" w:space="0" w:color="333333"/>
              <w:left w:val="single" w:sz="6" w:space="0" w:color="333333"/>
              <w:bottom w:val="single" w:sz="6" w:space="0" w:color="333333"/>
              <w:right w:val="single" w:sz="6" w:space="0" w:color="333333"/>
            </w:tcBorders>
            <w:shd w:val="clear" w:color="auto" w:fill="auto"/>
            <w:hideMark/>
          </w:tcPr>
          <w:p w:rsidR="00BE1B98" w:rsidRPr="00216B6C" w:rsidRDefault="00BE1B98" w:rsidP="00B77437">
            <w:pPr>
              <w:rPr>
                <w:rFonts w:cs="Times New Roman"/>
                <w:szCs w:val="24"/>
              </w:rPr>
            </w:pPr>
            <w:r w:rsidRPr="00216B6C">
              <w:rPr>
                <w:rFonts w:cs="Times New Roman"/>
                <w:szCs w:val="24"/>
              </w:rPr>
              <w:t>Localizarea</w:t>
            </w:r>
            <w:r>
              <w:rPr>
                <w:rFonts w:cs="Times New Roman"/>
                <w:szCs w:val="24"/>
              </w:rPr>
              <w:t xml:space="preserve"> </w:t>
            </w:r>
            <w:r w:rsidRPr="00216B6C">
              <w:rPr>
                <w:rFonts w:cs="Times New Roman"/>
                <w:szCs w:val="24"/>
              </w:rPr>
              <w:t>impactului</w:t>
            </w:r>
            <w:r>
              <w:rPr>
                <w:rFonts w:cs="Times New Roman"/>
                <w:szCs w:val="24"/>
              </w:rPr>
              <w:t xml:space="preserve"> </w:t>
            </w:r>
            <w:r w:rsidRPr="00216B6C">
              <w:rPr>
                <w:rFonts w:cs="Times New Roman"/>
                <w:szCs w:val="24"/>
              </w:rPr>
              <w:t>cauzat</w:t>
            </w:r>
            <w:r>
              <w:rPr>
                <w:rFonts w:cs="Times New Roman"/>
                <w:szCs w:val="24"/>
              </w:rPr>
              <w:t xml:space="preserve"> </w:t>
            </w:r>
            <w:r w:rsidRPr="00216B6C">
              <w:rPr>
                <w:rFonts w:cs="Times New Roman"/>
                <w:szCs w:val="24"/>
              </w:rPr>
              <w:t>de</w:t>
            </w:r>
            <w:r>
              <w:rPr>
                <w:rFonts w:cs="Times New Roman"/>
                <w:szCs w:val="24"/>
              </w:rPr>
              <w:t xml:space="preserve"> </w:t>
            </w:r>
            <w:r w:rsidRPr="00216B6C">
              <w:rPr>
                <w:rFonts w:cs="Times New Roman"/>
                <w:szCs w:val="24"/>
              </w:rPr>
              <w:t>amenințările</w:t>
            </w:r>
            <w:r>
              <w:rPr>
                <w:rFonts w:cs="Times New Roman"/>
                <w:szCs w:val="24"/>
              </w:rPr>
              <w:t xml:space="preserve"> </w:t>
            </w:r>
            <w:r w:rsidRPr="00216B6C">
              <w:rPr>
                <w:rFonts w:cs="Times New Roman"/>
                <w:szCs w:val="24"/>
              </w:rPr>
              <w:t>viitoare</w:t>
            </w:r>
            <w:r>
              <w:rPr>
                <w:rFonts w:cs="Times New Roman"/>
                <w:szCs w:val="24"/>
              </w:rPr>
              <w:t xml:space="preserve"> </w:t>
            </w:r>
            <w:r w:rsidRPr="00216B6C">
              <w:rPr>
                <w:rFonts w:cs="Times New Roman"/>
                <w:szCs w:val="24"/>
              </w:rPr>
              <w:t>asupra</w:t>
            </w:r>
            <w:r>
              <w:rPr>
                <w:rFonts w:cs="Times New Roman"/>
                <w:szCs w:val="24"/>
              </w:rPr>
              <w:t xml:space="preserve"> </w:t>
            </w:r>
            <w:r w:rsidRPr="00216B6C">
              <w:rPr>
                <w:rFonts w:cs="Times New Roman"/>
                <w:szCs w:val="24"/>
              </w:rPr>
              <w:t>speciei</w:t>
            </w:r>
            <w:r>
              <w:rPr>
                <w:rFonts w:cs="Times New Roman"/>
                <w:szCs w:val="24"/>
              </w:rPr>
              <w:t xml:space="preserve"> </w:t>
            </w:r>
            <w:r w:rsidRPr="00216B6C">
              <w:rPr>
                <w:rFonts w:cs="Times New Roman"/>
                <w:szCs w:val="24"/>
              </w:rPr>
              <w:t>[descriere]</w:t>
            </w:r>
          </w:p>
        </w:tc>
        <w:tc>
          <w:tcPr>
            <w:tcW w:w="3671" w:type="dxa"/>
            <w:tcBorders>
              <w:top w:val="single" w:sz="6" w:space="0" w:color="333333"/>
              <w:left w:val="single" w:sz="6" w:space="0" w:color="333333"/>
              <w:bottom w:val="single" w:sz="6" w:space="0" w:color="333333"/>
              <w:right w:val="single" w:sz="6" w:space="0" w:color="333333"/>
            </w:tcBorders>
            <w:hideMark/>
          </w:tcPr>
          <w:p w:rsidR="00BE1B98" w:rsidRPr="00216B6C" w:rsidRDefault="00BE1B98" w:rsidP="00B77437">
            <w:pPr>
              <w:rPr>
                <w:rFonts w:cs="Times New Roman"/>
                <w:szCs w:val="24"/>
              </w:rPr>
            </w:pPr>
            <w:r>
              <w:rPr>
                <w:rFonts w:cs="Times New Roman"/>
                <w:szCs w:val="24"/>
              </w:rPr>
              <w:t>Pășuni și terenuri arabile din sit</w:t>
            </w:r>
          </w:p>
        </w:tc>
      </w:tr>
      <w:tr w:rsidR="00BE1B98" w:rsidRPr="00216B6C" w:rsidTr="00B77437">
        <w:trPr>
          <w:trHeight w:val="555"/>
          <w:jc w:val="center"/>
        </w:trPr>
        <w:tc>
          <w:tcPr>
            <w:tcW w:w="0" w:type="auto"/>
            <w:tcMar>
              <w:top w:w="0" w:type="dxa"/>
              <w:left w:w="0" w:type="dxa"/>
              <w:bottom w:w="0" w:type="dxa"/>
              <w:right w:w="0" w:type="dxa"/>
            </w:tcMar>
            <w:vAlign w:val="center"/>
            <w:hideMark/>
          </w:tcPr>
          <w:p w:rsidR="00BE1B98" w:rsidRPr="00216B6C" w:rsidRDefault="00BE1B98" w:rsidP="00B77437">
            <w:pPr>
              <w:rPr>
                <w:rFonts w:cs="Times New Roman"/>
                <w:szCs w:val="24"/>
              </w:rPr>
            </w:pPr>
          </w:p>
        </w:tc>
        <w:tc>
          <w:tcPr>
            <w:tcW w:w="850" w:type="dxa"/>
            <w:tcBorders>
              <w:top w:val="single" w:sz="6" w:space="0" w:color="333333"/>
              <w:left w:val="single" w:sz="6" w:space="0" w:color="333333"/>
              <w:bottom w:val="single" w:sz="6" w:space="0" w:color="333333"/>
              <w:right w:val="single" w:sz="6" w:space="0" w:color="333333"/>
            </w:tcBorders>
            <w:hideMark/>
          </w:tcPr>
          <w:p w:rsidR="00BE1B98" w:rsidRPr="00216B6C" w:rsidRDefault="00BE1B98" w:rsidP="00B77437">
            <w:pPr>
              <w:rPr>
                <w:rFonts w:cs="Times New Roman"/>
                <w:szCs w:val="24"/>
              </w:rPr>
            </w:pPr>
            <w:r w:rsidRPr="00216B6C">
              <w:rPr>
                <w:rFonts w:cs="Times New Roman"/>
                <w:szCs w:val="24"/>
              </w:rPr>
              <w:t>F.4.</w:t>
            </w:r>
          </w:p>
        </w:tc>
        <w:tc>
          <w:tcPr>
            <w:tcW w:w="2832" w:type="dxa"/>
            <w:tcBorders>
              <w:top w:val="single" w:sz="6" w:space="0" w:color="333333"/>
              <w:left w:val="single" w:sz="6" w:space="0" w:color="333333"/>
              <w:bottom w:val="single" w:sz="6" w:space="0" w:color="333333"/>
              <w:right w:val="single" w:sz="6" w:space="0" w:color="333333"/>
            </w:tcBorders>
            <w:hideMark/>
          </w:tcPr>
          <w:p w:rsidR="00BE1B98" w:rsidRPr="00216B6C" w:rsidRDefault="00BE1B98" w:rsidP="00B77437">
            <w:pPr>
              <w:rPr>
                <w:rFonts w:cs="Times New Roman"/>
                <w:szCs w:val="24"/>
              </w:rPr>
            </w:pPr>
            <w:r w:rsidRPr="00216B6C">
              <w:rPr>
                <w:rFonts w:cs="Times New Roman"/>
                <w:szCs w:val="24"/>
              </w:rPr>
              <w:t>Intensitatea</w:t>
            </w:r>
            <w:r>
              <w:rPr>
                <w:rFonts w:cs="Times New Roman"/>
                <w:szCs w:val="24"/>
              </w:rPr>
              <w:t xml:space="preserve"> </w:t>
            </w:r>
            <w:r w:rsidRPr="00216B6C">
              <w:rPr>
                <w:rFonts w:cs="Times New Roman"/>
                <w:szCs w:val="24"/>
              </w:rPr>
              <w:t>localizata</w:t>
            </w:r>
            <w:r>
              <w:rPr>
                <w:rFonts w:cs="Times New Roman"/>
                <w:szCs w:val="24"/>
              </w:rPr>
              <w:t xml:space="preserve"> </w:t>
            </w:r>
            <w:r w:rsidRPr="00216B6C">
              <w:rPr>
                <w:rFonts w:cs="Times New Roman"/>
                <w:szCs w:val="24"/>
              </w:rPr>
              <w:t>a</w:t>
            </w:r>
            <w:r>
              <w:rPr>
                <w:rFonts w:cs="Times New Roman"/>
                <w:szCs w:val="24"/>
              </w:rPr>
              <w:t xml:space="preserve"> </w:t>
            </w:r>
            <w:r w:rsidRPr="00216B6C">
              <w:rPr>
                <w:rFonts w:cs="Times New Roman"/>
                <w:szCs w:val="24"/>
              </w:rPr>
              <w:t>impactului</w:t>
            </w:r>
            <w:r>
              <w:rPr>
                <w:rFonts w:cs="Times New Roman"/>
                <w:szCs w:val="24"/>
              </w:rPr>
              <w:t xml:space="preserve"> </w:t>
            </w:r>
            <w:r w:rsidRPr="00216B6C">
              <w:rPr>
                <w:rFonts w:cs="Times New Roman"/>
                <w:szCs w:val="24"/>
              </w:rPr>
              <w:t>cauzat</w:t>
            </w:r>
            <w:r>
              <w:rPr>
                <w:rFonts w:cs="Times New Roman"/>
                <w:szCs w:val="24"/>
              </w:rPr>
              <w:t xml:space="preserve"> </w:t>
            </w:r>
            <w:r w:rsidRPr="00216B6C">
              <w:rPr>
                <w:rFonts w:cs="Times New Roman"/>
                <w:szCs w:val="24"/>
              </w:rPr>
              <w:t>de</w:t>
            </w:r>
            <w:r>
              <w:rPr>
                <w:rFonts w:cs="Times New Roman"/>
                <w:szCs w:val="24"/>
              </w:rPr>
              <w:t xml:space="preserve"> </w:t>
            </w:r>
            <w:r w:rsidRPr="00216B6C">
              <w:rPr>
                <w:rFonts w:cs="Times New Roman"/>
                <w:szCs w:val="24"/>
              </w:rPr>
              <w:t>amenințările</w:t>
            </w:r>
            <w:r>
              <w:rPr>
                <w:rFonts w:cs="Times New Roman"/>
                <w:szCs w:val="24"/>
              </w:rPr>
              <w:t xml:space="preserve"> </w:t>
            </w:r>
            <w:r w:rsidRPr="00216B6C">
              <w:rPr>
                <w:rFonts w:cs="Times New Roman"/>
                <w:szCs w:val="24"/>
              </w:rPr>
              <w:t>viitoare</w:t>
            </w:r>
            <w:r>
              <w:rPr>
                <w:rFonts w:cs="Times New Roman"/>
                <w:szCs w:val="24"/>
              </w:rPr>
              <w:t xml:space="preserve"> </w:t>
            </w:r>
            <w:r w:rsidRPr="00216B6C">
              <w:rPr>
                <w:rFonts w:cs="Times New Roman"/>
                <w:szCs w:val="24"/>
              </w:rPr>
              <w:t>asupra</w:t>
            </w:r>
            <w:r>
              <w:rPr>
                <w:rFonts w:cs="Times New Roman"/>
                <w:szCs w:val="24"/>
              </w:rPr>
              <w:t xml:space="preserve"> </w:t>
            </w:r>
            <w:r w:rsidRPr="00216B6C">
              <w:rPr>
                <w:rFonts w:cs="Times New Roman"/>
                <w:szCs w:val="24"/>
              </w:rPr>
              <w:t>speciei</w:t>
            </w:r>
          </w:p>
        </w:tc>
        <w:tc>
          <w:tcPr>
            <w:tcW w:w="3671" w:type="dxa"/>
            <w:tcBorders>
              <w:top w:val="single" w:sz="6" w:space="0" w:color="333333"/>
              <w:left w:val="single" w:sz="6" w:space="0" w:color="333333"/>
              <w:bottom w:val="single" w:sz="6" w:space="0" w:color="333333"/>
              <w:right w:val="single" w:sz="6" w:space="0" w:color="333333"/>
            </w:tcBorders>
            <w:hideMark/>
          </w:tcPr>
          <w:p w:rsidR="00BE1B98" w:rsidRPr="002351FE" w:rsidRDefault="00BE1B98" w:rsidP="00B77437">
            <w:pPr>
              <w:pStyle w:val="ListParagraph"/>
              <w:numPr>
                <w:ilvl w:val="0"/>
                <w:numId w:val="12"/>
              </w:numPr>
              <w:spacing w:after="0" w:line="240" w:lineRule="auto"/>
              <w:jc w:val="both"/>
              <w:rPr>
                <w:rFonts w:cs="Times New Roman"/>
                <w:szCs w:val="24"/>
              </w:rPr>
            </w:pPr>
            <w:r>
              <w:rPr>
                <w:rFonts w:cs="Times New Roman"/>
                <w:szCs w:val="24"/>
              </w:rPr>
              <w:t>medie</w:t>
            </w:r>
          </w:p>
        </w:tc>
      </w:tr>
      <w:tr w:rsidR="00BE1B98" w:rsidRPr="00216B6C" w:rsidTr="00B77437">
        <w:trPr>
          <w:trHeight w:val="345"/>
          <w:jc w:val="center"/>
        </w:trPr>
        <w:tc>
          <w:tcPr>
            <w:tcW w:w="0" w:type="auto"/>
            <w:tcMar>
              <w:top w:w="0" w:type="dxa"/>
              <w:left w:w="0" w:type="dxa"/>
              <w:bottom w:w="0" w:type="dxa"/>
              <w:right w:w="0" w:type="dxa"/>
            </w:tcMar>
            <w:vAlign w:val="center"/>
            <w:hideMark/>
          </w:tcPr>
          <w:p w:rsidR="00BE1B98" w:rsidRPr="00216B6C" w:rsidRDefault="00BE1B98" w:rsidP="00B77437">
            <w:pPr>
              <w:rPr>
                <w:rFonts w:cs="Times New Roman"/>
                <w:szCs w:val="24"/>
              </w:rPr>
            </w:pPr>
          </w:p>
        </w:tc>
        <w:tc>
          <w:tcPr>
            <w:tcW w:w="850" w:type="dxa"/>
            <w:tcBorders>
              <w:top w:val="single" w:sz="6" w:space="0" w:color="333333"/>
              <w:left w:val="single" w:sz="6" w:space="0" w:color="333333"/>
              <w:bottom w:val="single" w:sz="6" w:space="0" w:color="333333"/>
              <w:right w:val="single" w:sz="6" w:space="0" w:color="333333"/>
            </w:tcBorders>
            <w:hideMark/>
          </w:tcPr>
          <w:p w:rsidR="00BE1B98" w:rsidRPr="00216B6C" w:rsidRDefault="00BE1B98" w:rsidP="00B77437">
            <w:pPr>
              <w:rPr>
                <w:rFonts w:cs="Times New Roman"/>
                <w:szCs w:val="24"/>
              </w:rPr>
            </w:pPr>
            <w:r w:rsidRPr="00216B6C">
              <w:rPr>
                <w:rFonts w:cs="Times New Roman"/>
                <w:szCs w:val="24"/>
              </w:rPr>
              <w:t>F.5.</w:t>
            </w:r>
          </w:p>
        </w:tc>
        <w:tc>
          <w:tcPr>
            <w:tcW w:w="2832" w:type="dxa"/>
            <w:tcBorders>
              <w:top w:val="single" w:sz="6" w:space="0" w:color="333333"/>
              <w:left w:val="single" w:sz="6" w:space="0" w:color="333333"/>
              <w:bottom w:val="single" w:sz="6" w:space="0" w:color="333333"/>
              <w:right w:val="single" w:sz="6" w:space="0" w:color="333333"/>
            </w:tcBorders>
            <w:hideMark/>
          </w:tcPr>
          <w:p w:rsidR="00BE1B98" w:rsidRPr="00216B6C" w:rsidRDefault="00BE1B98" w:rsidP="00B77437">
            <w:pPr>
              <w:rPr>
                <w:rFonts w:cs="Times New Roman"/>
                <w:szCs w:val="24"/>
              </w:rPr>
            </w:pPr>
            <w:r w:rsidRPr="00216B6C">
              <w:rPr>
                <w:rFonts w:cs="Times New Roman"/>
                <w:szCs w:val="24"/>
              </w:rPr>
              <w:t>Confidențialitate</w:t>
            </w:r>
          </w:p>
        </w:tc>
        <w:tc>
          <w:tcPr>
            <w:tcW w:w="3671" w:type="dxa"/>
            <w:tcBorders>
              <w:top w:val="single" w:sz="6" w:space="0" w:color="333333"/>
              <w:left w:val="single" w:sz="6" w:space="0" w:color="333333"/>
              <w:bottom w:val="single" w:sz="6" w:space="0" w:color="333333"/>
              <w:right w:val="single" w:sz="6" w:space="0" w:color="333333"/>
            </w:tcBorders>
          </w:tcPr>
          <w:p w:rsidR="00BE1B98" w:rsidRPr="00216B6C" w:rsidRDefault="00BE1B98" w:rsidP="00B77437">
            <w:pPr>
              <w:rPr>
                <w:rFonts w:cs="Times New Roman"/>
                <w:szCs w:val="24"/>
              </w:rPr>
            </w:pPr>
            <w:r>
              <w:rPr>
                <w:rFonts w:cs="Times New Roman"/>
                <w:szCs w:val="24"/>
              </w:rPr>
              <w:t>Publică</w:t>
            </w:r>
          </w:p>
        </w:tc>
      </w:tr>
      <w:tr w:rsidR="00BE1B98" w:rsidRPr="00216B6C" w:rsidTr="00B77437">
        <w:trPr>
          <w:trHeight w:val="360"/>
          <w:jc w:val="center"/>
        </w:trPr>
        <w:tc>
          <w:tcPr>
            <w:tcW w:w="0" w:type="auto"/>
            <w:tcMar>
              <w:top w:w="0" w:type="dxa"/>
              <w:left w:w="0" w:type="dxa"/>
              <w:bottom w:w="0" w:type="dxa"/>
              <w:right w:w="0" w:type="dxa"/>
            </w:tcMar>
            <w:vAlign w:val="center"/>
            <w:hideMark/>
          </w:tcPr>
          <w:p w:rsidR="00BE1B98" w:rsidRPr="00216B6C" w:rsidRDefault="00BE1B98" w:rsidP="00B77437">
            <w:pPr>
              <w:rPr>
                <w:rFonts w:cs="Times New Roman"/>
                <w:szCs w:val="24"/>
              </w:rPr>
            </w:pPr>
          </w:p>
        </w:tc>
        <w:tc>
          <w:tcPr>
            <w:tcW w:w="850" w:type="dxa"/>
            <w:tcBorders>
              <w:top w:val="single" w:sz="6" w:space="0" w:color="333333"/>
              <w:left w:val="single" w:sz="6" w:space="0" w:color="333333"/>
              <w:bottom w:val="single" w:sz="6" w:space="0" w:color="333333"/>
              <w:right w:val="single" w:sz="6" w:space="0" w:color="333333"/>
            </w:tcBorders>
            <w:hideMark/>
          </w:tcPr>
          <w:p w:rsidR="00BE1B98" w:rsidRPr="00216B6C" w:rsidRDefault="00BE1B98" w:rsidP="00B77437">
            <w:pPr>
              <w:rPr>
                <w:rFonts w:cs="Times New Roman"/>
                <w:szCs w:val="24"/>
              </w:rPr>
            </w:pPr>
            <w:r w:rsidRPr="00216B6C">
              <w:rPr>
                <w:rFonts w:cs="Times New Roman"/>
                <w:szCs w:val="24"/>
              </w:rPr>
              <w:t>F.6.</w:t>
            </w:r>
          </w:p>
        </w:tc>
        <w:tc>
          <w:tcPr>
            <w:tcW w:w="2832" w:type="dxa"/>
            <w:tcBorders>
              <w:top w:val="single" w:sz="6" w:space="0" w:color="333333"/>
              <w:left w:val="single" w:sz="6" w:space="0" w:color="333333"/>
              <w:bottom w:val="single" w:sz="6" w:space="0" w:color="333333"/>
              <w:right w:val="single" w:sz="6" w:space="0" w:color="333333"/>
            </w:tcBorders>
            <w:hideMark/>
          </w:tcPr>
          <w:p w:rsidR="00BE1B98" w:rsidRPr="00216B6C" w:rsidRDefault="00BE1B98" w:rsidP="00B77437">
            <w:pPr>
              <w:rPr>
                <w:rFonts w:cs="Times New Roman"/>
                <w:szCs w:val="24"/>
              </w:rPr>
            </w:pPr>
            <w:r w:rsidRPr="00216B6C">
              <w:rPr>
                <w:rFonts w:cs="Times New Roman"/>
                <w:szCs w:val="24"/>
              </w:rPr>
              <w:t>Detalii</w:t>
            </w:r>
          </w:p>
        </w:tc>
        <w:tc>
          <w:tcPr>
            <w:tcW w:w="3671" w:type="dxa"/>
            <w:tcBorders>
              <w:top w:val="single" w:sz="6" w:space="0" w:color="333333"/>
              <w:left w:val="single" w:sz="6" w:space="0" w:color="333333"/>
              <w:bottom w:val="single" w:sz="6" w:space="0" w:color="333333"/>
              <w:right w:val="single" w:sz="6" w:space="0" w:color="333333"/>
            </w:tcBorders>
            <w:hideMark/>
          </w:tcPr>
          <w:p w:rsidR="00BE1B98" w:rsidRPr="005F5658" w:rsidRDefault="00BE1B98" w:rsidP="00B77437">
            <w:pPr>
              <w:rPr>
                <w:rFonts w:cs="Times New Roman"/>
                <w:szCs w:val="24"/>
              </w:rPr>
            </w:pPr>
            <w:r>
              <w:rPr>
                <w:rFonts w:cs="Times New Roman"/>
                <w:szCs w:val="24"/>
              </w:rPr>
              <w:t xml:space="preserve">Această activitate poate constitui o amenințare viitoare prin afectarea suprafețelor de habitat unde sunt amplasate structurile de producere a energiei electrice. Suprafețele respective de habitat sunt afectate în primul rând ca habitate specifice de hrănire ale mai multor specii de interes conservativ. Suplimentar, </w:t>
            </w:r>
            <w:r>
              <w:rPr>
                <w:rFonts w:cs="Times New Roman"/>
                <w:szCs w:val="24"/>
              </w:rPr>
              <w:lastRenderedPageBreak/>
              <w:t>structurile pot reprezenta un risc de coliziune pentru mai multe specii.</w:t>
            </w:r>
          </w:p>
        </w:tc>
      </w:tr>
    </w:tbl>
    <w:p w:rsidR="0088165E" w:rsidRDefault="0088165E" w:rsidP="00161A2A">
      <w:pPr>
        <w:spacing w:line="360" w:lineRule="auto"/>
        <w:rPr>
          <w:color w:val="333333"/>
        </w:rPr>
      </w:pPr>
    </w:p>
    <w:p w:rsidR="0088165E" w:rsidRDefault="0088165E" w:rsidP="00161A2A">
      <w:pPr>
        <w:spacing w:line="360" w:lineRule="auto"/>
        <w:rPr>
          <w:color w:val="333333"/>
        </w:rPr>
      </w:pPr>
    </w:p>
    <w:p w:rsidR="0088165E" w:rsidRDefault="0088165E" w:rsidP="00161A2A">
      <w:pPr>
        <w:spacing w:line="360" w:lineRule="auto"/>
        <w:rPr>
          <w:color w:val="333333"/>
        </w:rPr>
      </w:pPr>
    </w:p>
    <w:p w:rsidR="0088165E" w:rsidRDefault="0088165E" w:rsidP="00161A2A">
      <w:pPr>
        <w:spacing w:line="360" w:lineRule="auto"/>
        <w:rPr>
          <w:color w:val="333333"/>
        </w:rPr>
      </w:pPr>
    </w:p>
    <w:p w:rsidR="0088165E" w:rsidRDefault="0088165E" w:rsidP="00161A2A">
      <w:pPr>
        <w:spacing w:line="360" w:lineRule="auto"/>
        <w:rPr>
          <w:color w:val="333333"/>
        </w:rPr>
      </w:pPr>
    </w:p>
    <w:p w:rsidR="0088165E" w:rsidRDefault="0088165E" w:rsidP="00161A2A">
      <w:pPr>
        <w:spacing w:line="360" w:lineRule="auto"/>
        <w:rPr>
          <w:color w:val="333333"/>
        </w:rPr>
      </w:pPr>
    </w:p>
    <w:p w:rsidR="0088165E" w:rsidRDefault="0088165E" w:rsidP="00161A2A">
      <w:pPr>
        <w:spacing w:line="360" w:lineRule="auto"/>
        <w:rPr>
          <w:color w:val="333333"/>
        </w:rPr>
      </w:pPr>
    </w:p>
    <w:p w:rsidR="0088165E" w:rsidRDefault="0088165E" w:rsidP="00161A2A">
      <w:pPr>
        <w:spacing w:line="360" w:lineRule="auto"/>
        <w:rPr>
          <w:color w:val="333333"/>
        </w:rPr>
      </w:pPr>
    </w:p>
    <w:p w:rsidR="0088165E" w:rsidRDefault="0088165E" w:rsidP="00161A2A">
      <w:pPr>
        <w:spacing w:line="360" w:lineRule="auto"/>
        <w:rPr>
          <w:color w:val="333333"/>
        </w:rPr>
      </w:pPr>
    </w:p>
    <w:p w:rsidR="0088165E" w:rsidRDefault="0088165E" w:rsidP="00161A2A">
      <w:pPr>
        <w:spacing w:line="360" w:lineRule="auto"/>
        <w:rPr>
          <w:color w:val="333333"/>
        </w:rPr>
      </w:pPr>
    </w:p>
    <w:p w:rsidR="005263A5" w:rsidRDefault="005263A5" w:rsidP="00161A2A">
      <w:pPr>
        <w:spacing w:line="360" w:lineRule="auto"/>
        <w:rPr>
          <w:color w:val="333333"/>
        </w:rPr>
      </w:pPr>
    </w:p>
    <w:p w:rsidR="0088165E" w:rsidRDefault="0088165E" w:rsidP="00161A2A">
      <w:pPr>
        <w:spacing w:line="360" w:lineRule="auto"/>
        <w:rPr>
          <w:color w:val="333333"/>
        </w:rPr>
      </w:pPr>
    </w:p>
    <w:p w:rsidR="0088165E" w:rsidRDefault="0088165E" w:rsidP="00161A2A">
      <w:pPr>
        <w:spacing w:line="360" w:lineRule="auto"/>
        <w:rPr>
          <w:color w:val="333333"/>
        </w:rPr>
      </w:pPr>
    </w:p>
    <w:p w:rsidR="0088165E" w:rsidRDefault="0088165E" w:rsidP="00161A2A">
      <w:pPr>
        <w:spacing w:line="360" w:lineRule="auto"/>
        <w:rPr>
          <w:color w:val="333333"/>
        </w:rPr>
      </w:pPr>
    </w:p>
    <w:p w:rsidR="00766001" w:rsidRPr="00216B6C" w:rsidRDefault="00766001" w:rsidP="00161A2A">
      <w:pPr>
        <w:pStyle w:val="Heading1"/>
        <w:spacing w:line="360" w:lineRule="auto"/>
      </w:pPr>
      <w:bookmarkStart w:id="62" w:name="_Toc113289715"/>
      <w:r w:rsidRPr="00216B6C">
        <w:t>6.</w:t>
      </w:r>
      <w:r w:rsidR="00EE0907">
        <w:t xml:space="preserve"> </w:t>
      </w:r>
      <w:r w:rsidRPr="00216B6C">
        <w:t>EVALUAREA</w:t>
      </w:r>
      <w:r w:rsidR="00EE0907">
        <w:t xml:space="preserve"> </w:t>
      </w:r>
      <w:r w:rsidRPr="00216B6C">
        <w:t>STĂRII</w:t>
      </w:r>
      <w:r w:rsidR="00EE0907">
        <w:t xml:space="preserve"> </w:t>
      </w:r>
      <w:r w:rsidRPr="00216B6C">
        <w:t>DE</w:t>
      </w:r>
      <w:r w:rsidR="00EE0907">
        <w:t xml:space="preserve"> </w:t>
      </w:r>
      <w:r w:rsidRPr="00216B6C">
        <w:t>CONSERVARE</w:t>
      </w:r>
      <w:r w:rsidR="00EE0907">
        <w:t xml:space="preserve"> </w:t>
      </w:r>
      <w:r w:rsidRPr="00216B6C">
        <w:t>A</w:t>
      </w:r>
      <w:r w:rsidR="00EE0907">
        <w:t xml:space="preserve"> </w:t>
      </w:r>
      <w:r w:rsidRPr="00216B6C">
        <w:t>SPECIILOR</w:t>
      </w:r>
      <w:r w:rsidR="00EE0907">
        <w:t xml:space="preserve"> </w:t>
      </w:r>
      <w:r w:rsidRPr="00216B6C">
        <w:t>ȘI</w:t>
      </w:r>
      <w:r w:rsidR="00EE0907">
        <w:t xml:space="preserve"> </w:t>
      </w:r>
      <w:r w:rsidRPr="00216B6C">
        <w:t>TIPURILOR</w:t>
      </w:r>
      <w:r w:rsidR="00EE0907">
        <w:t xml:space="preserve"> </w:t>
      </w:r>
      <w:r w:rsidRPr="00216B6C">
        <w:t>DE</w:t>
      </w:r>
      <w:r w:rsidR="00EE0907">
        <w:t xml:space="preserve"> </w:t>
      </w:r>
      <w:r w:rsidRPr="00216B6C">
        <w:t>HABITATE</w:t>
      </w:r>
      <w:bookmarkEnd w:id="62"/>
    </w:p>
    <w:p w:rsidR="00766001" w:rsidRPr="00216B6C" w:rsidRDefault="00766001" w:rsidP="00161A2A">
      <w:pPr>
        <w:pStyle w:val="Heading2"/>
        <w:spacing w:line="360" w:lineRule="auto"/>
      </w:pPr>
      <w:bookmarkStart w:id="63" w:name="_Toc113289716"/>
      <w:r w:rsidRPr="00216B6C">
        <w:rPr>
          <w:bCs/>
        </w:rPr>
        <w:t>6.1.</w:t>
      </w:r>
      <w:r w:rsidR="00EE0907">
        <w:t xml:space="preserve"> </w:t>
      </w:r>
      <w:r w:rsidRPr="00216B6C">
        <w:t>Evaluarea</w:t>
      </w:r>
      <w:r w:rsidR="00EE0907">
        <w:t xml:space="preserve"> </w:t>
      </w:r>
      <w:r w:rsidRPr="00216B6C">
        <w:t>stării</w:t>
      </w:r>
      <w:r w:rsidR="00EE0907">
        <w:t xml:space="preserve"> </w:t>
      </w:r>
      <w:r w:rsidRPr="00216B6C">
        <w:t>de</w:t>
      </w:r>
      <w:r w:rsidR="00EE0907">
        <w:t xml:space="preserve"> </w:t>
      </w:r>
      <w:r w:rsidRPr="00216B6C">
        <w:t>conservare</w:t>
      </w:r>
      <w:r w:rsidR="00EE0907">
        <w:t xml:space="preserve"> </w:t>
      </w:r>
      <w:r w:rsidRPr="00216B6C">
        <w:t>a</w:t>
      </w:r>
      <w:r w:rsidR="00EE0907">
        <w:t xml:space="preserve"> </w:t>
      </w:r>
      <w:r w:rsidRPr="00216B6C">
        <w:t>fiecărei</w:t>
      </w:r>
      <w:r w:rsidR="00EE0907">
        <w:t xml:space="preserve"> </w:t>
      </w:r>
      <w:r w:rsidRPr="00216B6C">
        <w:t>specii</w:t>
      </w:r>
      <w:r w:rsidR="00EE0907">
        <w:t xml:space="preserve"> </w:t>
      </w:r>
      <w:r w:rsidRPr="00216B6C">
        <w:t>de</w:t>
      </w:r>
      <w:r w:rsidR="00EE0907">
        <w:t xml:space="preserve"> </w:t>
      </w:r>
      <w:r w:rsidRPr="00216B6C">
        <w:t>interes</w:t>
      </w:r>
      <w:r w:rsidR="00EE0907">
        <w:t xml:space="preserve"> </w:t>
      </w:r>
      <w:r w:rsidRPr="00216B6C">
        <w:t>conservativ</w:t>
      </w:r>
      <w:bookmarkEnd w:id="63"/>
    </w:p>
    <w:p w:rsidR="0088165E" w:rsidRPr="00104AAD" w:rsidRDefault="0088165E" w:rsidP="0088165E">
      <w:pPr>
        <w:pStyle w:val="poimh1"/>
        <w:rPr>
          <w:sz w:val="24"/>
          <w:szCs w:val="24"/>
        </w:rPr>
      </w:pPr>
      <w:r w:rsidRPr="00104AAD">
        <w:rPr>
          <w:sz w:val="24"/>
          <w:szCs w:val="24"/>
        </w:rPr>
        <w:t xml:space="preserve">899 - </w:t>
      </w:r>
      <w:r w:rsidRPr="00104AAD">
        <w:rPr>
          <w:rStyle w:val="poimlat"/>
          <w:sz w:val="24"/>
          <w:szCs w:val="24"/>
        </w:rPr>
        <w:t xml:space="preserve">Aquila pomarina, </w:t>
      </w:r>
      <w:r w:rsidRPr="00104AAD">
        <w:rPr>
          <w:sz w:val="24"/>
          <w:szCs w:val="24"/>
        </w:rPr>
        <w:t>Acvila țipătoare mică</w:t>
      </w:r>
    </w:p>
    <w:p w:rsidR="0088165E" w:rsidRDefault="0088165E" w:rsidP="0088165E">
      <w:pPr>
        <w:pStyle w:val="poimh2"/>
      </w:pPr>
      <w:r>
        <w:t>Tabelul A) Parametri pentru evaluarea stării de conservare a speciei din punct de vedere al populaţiei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Aquila pomarina</w:t>
            </w:r>
            <w:r>
              <w:t>, 899, Anexa 1</w:t>
            </w:r>
          </w:p>
        </w:tc>
      </w:tr>
      <w:tr w:rsidR="0088165E" w:rsidTr="0088165E">
        <w:tc>
          <w:tcPr>
            <w:tcW w:w="1134" w:type="dxa"/>
          </w:tcPr>
          <w:p w:rsidR="0088165E" w:rsidRDefault="0088165E" w:rsidP="0088165E">
            <w:r>
              <w:t>A.2</w:t>
            </w:r>
          </w:p>
        </w:tc>
        <w:tc>
          <w:tcPr>
            <w:tcW w:w="2835" w:type="dxa"/>
          </w:tcPr>
          <w:p w:rsidR="0088165E" w:rsidRDefault="0088165E" w:rsidP="0088165E">
            <w:r>
              <w:t>Statut de prezenţă temporală a speciilor</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A.3</w:t>
            </w:r>
          </w:p>
        </w:tc>
        <w:tc>
          <w:tcPr>
            <w:tcW w:w="2835" w:type="dxa"/>
          </w:tcPr>
          <w:p w:rsidR="0088165E" w:rsidRDefault="0088165E" w:rsidP="0088165E">
            <w:r>
              <w:t>Mărimea populaţiei speciei în aria naturală protejată</w:t>
            </w:r>
          </w:p>
        </w:tc>
        <w:tc>
          <w:tcPr>
            <w:tcW w:w="5102" w:type="dxa"/>
          </w:tcPr>
          <w:p w:rsidR="0088165E" w:rsidRDefault="0088165E" w:rsidP="0088165E">
            <w:r>
              <w:t>200 - 400 indivizi</w:t>
            </w:r>
          </w:p>
        </w:tc>
      </w:tr>
      <w:tr w:rsidR="0088165E" w:rsidTr="0088165E">
        <w:tc>
          <w:tcPr>
            <w:tcW w:w="1134" w:type="dxa"/>
          </w:tcPr>
          <w:p w:rsidR="0088165E" w:rsidRDefault="0088165E" w:rsidP="0088165E">
            <w:r>
              <w:t>A.4</w:t>
            </w:r>
          </w:p>
        </w:tc>
        <w:tc>
          <w:tcPr>
            <w:tcW w:w="2835" w:type="dxa"/>
          </w:tcPr>
          <w:p w:rsidR="0088165E" w:rsidRDefault="0088165E" w:rsidP="0088165E">
            <w:r>
              <w:t>Calitatea datelor referitoare la populaţia speciei din aria naturală protejată</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lastRenderedPageBreak/>
              <w:t>A.5</w:t>
            </w:r>
          </w:p>
        </w:tc>
        <w:tc>
          <w:tcPr>
            <w:tcW w:w="2835" w:type="dxa"/>
          </w:tcPr>
          <w:p w:rsidR="0088165E" w:rsidRDefault="0088165E" w:rsidP="0088165E">
            <w:r>
              <w:t>Raportul dintre mărimea populaţiei speciei în aria naturală protejată şi mărimea populaţiei naţionale</w:t>
            </w:r>
          </w:p>
        </w:tc>
        <w:tc>
          <w:tcPr>
            <w:tcW w:w="5102" w:type="dxa"/>
          </w:tcPr>
          <w:p w:rsidR="0088165E" w:rsidRDefault="0088165E" w:rsidP="0088165E">
            <w:r>
              <w:t>Nu exista date disponibile pentru stabilirea acestui parametru</w:t>
            </w:r>
          </w:p>
        </w:tc>
      </w:tr>
      <w:tr w:rsidR="0088165E" w:rsidTr="0088165E">
        <w:tc>
          <w:tcPr>
            <w:tcW w:w="1134" w:type="dxa"/>
          </w:tcPr>
          <w:p w:rsidR="0088165E" w:rsidRDefault="0088165E" w:rsidP="0088165E">
            <w:r>
              <w:t>A.6</w:t>
            </w:r>
          </w:p>
        </w:tc>
        <w:tc>
          <w:tcPr>
            <w:tcW w:w="2835" w:type="dxa"/>
          </w:tcPr>
          <w:p w:rsidR="0088165E" w:rsidRDefault="0088165E" w:rsidP="0088165E">
            <w:r>
              <w:t>Mărimea populaţiei speciei în aria naturală protejată comparata cu mărimea populaţiei naţionale</w:t>
            </w:r>
          </w:p>
        </w:tc>
        <w:tc>
          <w:tcPr>
            <w:tcW w:w="5102" w:type="dxa"/>
          </w:tcPr>
          <w:p w:rsidR="0088165E" w:rsidRDefault="0088165E" w:rsidP="0088165E">
            <w:r>
              <w:t>Nesemnificativă</w:t>
            </w:r>
          </w:p>
        </w:tc>
      </w:tr>
      <w:tr w:rsidR="0088165E" w:rsidTr="0088165E">
        <w:tc>
          <w:tcPr>
            <w:tcW w:w="1134" w:type="dxa"/>
          </w:tcPr>
          <w:p w:rsidR="0088165E" w:rsidRDefault="0088165E" w:rsidP="0088165E">
            <w:r>
              <w:t>A.7</w:t>
            </w:r>
          </w:p>
        </w:tc>
        <w:tc>
          <w:tcPr>
            <w:tcW w:w="2835" w:type="dxa"/>
          </w:tcPr>
          <w:p w:rsidR="0088165E" w:rsidRDefault="0088165E" w:rsidP="0088165E">
            <w:r>
              <w:t>Mărimea reevaluată a populaţiei estimate în planul de management anterior</w:t>
            </w:r>
          </w:p>
        </w:tc>
        <w:tc>
          <w:tcPr>
            <w:tcW w:w="5102" w:type="dxa"/>
          </w:tcPr>
          <w:p w:rsidR="0088165E" w:rsidRDefault="0088165E" w:rsidP="0088165E">
            <w:r>
              <w:t>Evaluarea mărimii populației speciei se face pentru prima dată</w:t>
            </w:r>
          </w:p>
        </w:tc>
      </w:tr>
      <w:tr w:rsidR="0088165E" w:rsidTr="0088165E">
        <w:tc>
          <w:tcPr>
            <w:tcW w:w="1134" w:type="dxa"/>
          </w:tcPr>
          <w:p w:rsidR="0088165E" w:rsidRDefault="0088165E" w:rsidP="0088165E">
            <w:r>
              <w:t>A.8</w:t>
            </w:r>
          </w:p>
        </w:tc>
        <w:tc>
          <w:tcPr>
            <w:tcW w:w="2835" w:type="dxa"/>
          </w:tcPr>
          <w:p w:rsidR="0088165E" w:rsidRDefault="0088165E" w:rsidP="0088165E">
            <w:r>
              <w:t>Mărimea populaţiei de referinţă pentru starea favorabilă în aria naturală protejată</w:t>
            </w:r>
          </w:p>
        </w:tc>
        <w:tc>
          <w:tcPr>
            <w:tcW w:w="5102" w:type="dxa"/>
          </w:tcPr>
          <w:p w:rsidR="0088165E" w:rsidRDefault="0088165E" w:rsidP="0088165E">
            <w:r>
              <w:t>300</w:t>
            </w:r>
          </w:p>
        </w:tc>
      </w:tr>
      <w:tr w:rsidR="0088165E" w:rsidTr="0088165E">
        <w:tc>
          <w:tcPr>
            <w:tcW w:w="1134" w:type="dxa"/>
          </w:tcPr>
          <w:p w:rsidR="0088165E" w:rsidRDefault="0088165E" w:rsidP="0088165E">
            <w:r>
              <w:t>A.9</w:t>
            </w:r>
          </w:p>
        </w:tc>
        <w:tc>
          <w:tcPr>
            <w:tcW w:w="2835" w:type="dxa"/>
          </w:tcPr>
          <w:p w:rsidR="0088165E" w:rsidRDefault="0088165E" w:rsidP="0088165E">
            <w:r>
              <w:t>Metodologia de apreciere a mărimii populaţiei de referinţă pentru starea favorabilă</w:t>
            </w:r>
          </w:p>
        </w:tc>
        <w:tc>
          <w:tcPr>
            <w:tcW w:w="5102" w:type="dxa"/>
          </w:tcPr>
          <w:p w:rsidR="0088165E" w:rsidRDefault="0088165E" w:rsidP="0088165E">
            <w:r>
              <w:t>Analiza datelor istorice și a rezultatelor evaluărilor de teren efectuate în perioada 2017-2019</w:t>
            </w:r>
          </w:p>
        </w:tc>
      </w:tr>
      <w:tr w:rsidR="0088165E" w:rsidTr="0088165E">
        <w:tc>
          <w:tcPr>
            <w:tcW w:w="1134" w:type="dxa"/>
          </w:tcPr>
          <w:p w:rsidR="0088165E" w:rsidRDefault="0088165E" w:rsidP="0088165E">
            <w:r>
              <w:t>A.10</w:t>
            </w:r>
          </w:p>
        </w:tc>
        <w:tc>
          <w:tcPr>
            <w:tcW w:w="2835" w:type="dxa"/>
          </w:tcPr>
          <w:p w:rsidR="0088165E" w:rsidRDefault="0088165E" w:rsidP="0088165E">
            <w:r>
              <w:t>Raportul dintre mărimea populaţiei de referinţă pentru starea favorabilă şi mărimea populaţiei actuale</w:t>
            </w:r>
          </w:p>
        </w:tc>
        <w:tc>
          <w:tcPr>
            <w:tcW w:w="5102" w:type="dxa"/>
          </w:tcPr>
          <w:p w:rsidR="0088165E" w:rsidRDefault="0088165E" w:rsidP="0088165E">
            <w:r>
              <w:t>”≈” – aproximativ egal</w:t>
            </w:r>
          </w:p>
        </w:tc>
      </w:tr>
      <w:tr w:rsidR="0088165E" w:rsidTr="0088165E">
        <w:tc>
          <w:tcPr>
            <w:tcW w:w="1134" w:type="dxa"/>
          </w:tcPr>
          <w:p w:rsidR="0088165E" w:rsidRDefault="0088165E" w:rsidP="0088165E">
            <w:r>
              <w:t>A.11</w:t>
            </w:r>
          </w:p>
        </w:tc>
        <w:tc>
          <w:tcPr>
            <w:tcW w:w="2835" w:type="dxa"/>
          </w:tcPr>
          <w:p w:rsidR="0088165E" w:rsidRDefault="0088165E" w:rsidP="0088165E">
            <w:r>
              <w:t>Tendinţa actuală a mărimii populaţiei speciei</w:t>
            </w:r>
          </w:p>
        </w:tc>
        <w:tc>
          <w:tcPr>
            <w:tcW w:w="5102" w:type="dxa"/>
          </w:tcPr>
          <w:p w:rsidR="0088165E" w:rsidRDefault="0088165E" w:rsidP="0088165E">
            <w:r>
              <w:t>”0” – stabilă</w:t>
            </w:r>
          </w:p>
        </w:tc>
      </w:tr>
      <w:tr w:rsidR="0088165E" w:rsidTr="0088165E">
        <w:tc>
          <w:tcPr>
            <w:tcW w:w="1134" w:type="dxa"/>
          </w:tcPr>
          <w:p w:rsidR="0088165E" w:rsidRDefault="0088165E" w:rsidP="0088165E">
            <w:r>
              <w:t>A.12</w:t>
            </w:r>
          </w:p>
        </w:tc>
        <w:tc>
          <w:tcPr>
            <w:tcW w:w="2835" w:type="dxa"/>
          </w:tcPr>
          <w:p w:rsidR="0088165E" w:rsidRDefault="0088165E" w:rsidP="0088165E">
            <w:r>
              <w:t>Calitatea datelor privind tendinţa actuală a mărimii populaţiei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A.13</w:t>
            </w:r>
          </w:p>
        </w:tc>
        <w:tc>
          <w:tcPr>
            <w:tcW w:w="2835" w:type="dxa"/>
          </w:tcPr>
          <w:p w:rsidR="0088165E" w:rsidRDefault="0088165E" w:rsidP="0088165E">
            <w:r>
              <w:t>Magnitudinea tendinţei actuale a mărimii populaţiei speciei</w:t>
            </w:r>
          </w:p>
        </w:tc>
        <w:tc>
          <w:tcPr>
            <w:tcW w:w="5102" w:type="dxa"/>
          </w:tcPr>
          <w:p w:rsidR="0088165E" w:rsidRDefault="0088165E" w:rsidP="0088165E">
            <w:r>
              <w:t>Nu există suficiente informaţii pentru a putea aprecia magnitudinea tendinţei actuale a mărimii populaţiei speciei</w:t>
            </w:r>
          </w:p>
        </w:tc>
      </w:tr>
      <w:tr w:rsidR="0088165E" w:rsidTr="0088165E">
        <w:tc>
          <w:tcPr>
            <w:tcW w:w="1134" w:type="dxa"/>
          </w:tcPr>
          <w:p w:rsidR="0088165E" w:rsidRDefault="0088165E" w:rsidP="0088165E">
            <w:r>
              <w:t>A.14</w:t>
            </w:r>
          </w:p>
        </w:tc>
        <w:tc>
          <w:tcPr>
            <w:tcW w:w="2835" w:type="dxa"/>
          </w:tcPr>
          <w:p w:rsidR="0088165E" w:rsidRDefault="0088165E" w:rsidP="0088165E">
            <w:r>
              <w:t>Magnitudinea tendinţei actuale a mărimii populaţiei speciei exprimată prin calificative</w:t>
            </w:r>
          </w:p>
        </w:tc>
        <w:tc>
          <w:tcPr>
            <w:tcW w:w="5102" w:type="dxa"/>
          </w:tcPr>
          <w:p w:rsidR="0088165E" w:rsidRDefault="0088165E" w:rsidP="0088165E">
            <w:r>
              <w:t>na</w:t>
            </w:r>
          </w:p>
        </w:tc>
      </w:tr>
      <w:tr w:rsidR="0088165E" w:rsidTr="0088165E">
        <w:tc>
          <w:tcPr>
            <w:tcW w:w="1134" w:type="dxa"/>
          </w:tcPr>
          <w:p w:rsidR="0088165E" w:rsidRDefault="0088165E" w:rsidP="0088165E">
            <w:r>
              <w:t>A.15</w:t>
            </w:r>
          </w:p>
        </w:tc>
        <w:tc>
          <w:tcPr>
            <w:tcW w:w="2835" w:type="dxa"/>
          </w:tcPr>
          <w:p w:rsidR="0088165E" w:rsidRDefault="0088165E" w:rsidP="0088165E">
            <w:r>
              <w:t>Structura populaţiei speciei</w:t>
            </w:r>
          </w:p>
        </w:tc>
        <w:tc>
          <w:tcPr>
            <w:tcW w:w="5102" w:type="dxa"/>
          </w:tcPr>
          <w:p w:rsidR="0088165E" w:rsidRDefault="0088165E" w:rsidP="0088165E">
            <w:r>
              <w:t>Nu există date privind structura populaţiei.</w:t>
            </w:r>
          </w:p>
        </w:tc>
      </w:tr>
      <w:tr w:rsidR="0088165E" w:rsidTr="0088165E">
        <w:tc>
          <w:tcPr>
            <w:tcW w:w="1134" w:type="dxa"/>
          </w:tcPr>
          <w:p w:rsidR="0088165E" w:rsidRDefault="0088165E" w:rsidP="0088165E">
            <w:r>
              <w:t>A.16</w:t>
            </w:r>
          </w:p>
        </w:tc>
        <w:tc>
          <w:tcPr>
            <w:tcW w:w="2835" w:type="dxa"/>
          </w:tcPr>
          <w:p w:rsidR="0088165E" w:rsidRDefault="0088165E" w:rsidP="0088165E">
            <w:r>
              <w:t>Starea de conservare din punct de vedere al populaţiei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A.17</w:t>
            </w:r>
          </w:p>
        </w:tc>
        <w:tc>
          <w:tcPr>
            <w:tcW w:w="2835" w:type="dxa"/>
          </w:tcPr>
          <w:p w:rsidR="0088165E" w:rsidRDefault="0088165E" w:rsidP="0088165E">
            <w:r>
              <w:t>Tendinţa stării de conservare din punct de vedere al populaţiei speciei</w:t>
            </w:r>
          </w:p>
        </w:tc>
        <w:tc>
          <w:tcPr>
            <w:tcW w:w="5102" w:type="dxa"/>
          </w:tcPr>
          <w:p w:rsidR="0088165E" w:rsidRDefault="0088165E" w:rsidP="0088165E">
            <w:r>
              <w:t>”0” – este stabilă</w:t>
            </w:r>
          </w:p>
        </w:tc>
      </w:tr>
      <w:tr w:rsidR="0088165E" w:rsidTr="0088165E">
        <w:tc>
          <w:tcPr>
            <w:tcW w:w="1134" w:type="dxa"/>
          </w:tcPr>
          <w:p w:rsidR="0088165E" w:rsidRDefault="0088165E" w:rsidP="0088165E">
            <w:r>
              <w:lastRenderedPageBreak/>
              <w:t>A.18</w:t>
            </w:r>
          </w:p>
        </w:tc>
        <w:tc>
          <w:tcPr>
            <w:tcW w:w="2835" w:type="dxa"/>
          </w:tcPr>
          <w:p w:rsidR="0088165E" w:rsidRDefault="0088165E" w:rsidP="0088165E">
            <w:r>
              <w:t>Starea de conservare necunoscută din punct de vedere al populaţiei</w:t>
            </w:r>
          </w:p>
        </w:tc>
        <w:tc>
          <w:tcPr>
            <w:tcW w:w="5102" w:type="dxa"/>
          </w:tcPr>
          <w:p w:rsidR="0088165E" w:rsidRDefault="0088165E" w:rsidP="0088165E">
            <w:r>
              <w:t>A fost calculată starea de conservare din punctul de vedere al populației speciei</w:t>
            </w:r>
          </w:p>
        </w:tc>
      </w:tr>
    </w:tbl>
    <w:p w:rsidR="0088165E" w:rsidRDefault="0088165E" w:rsidP="0088165E">
      <w:pPr>
        <w:pStyle w:val="poimh2"/>
      </w:pPr>
      <w:r>
        <w:t>Matricea 1) Matricea de evaluare a stării de conservare a speciei din punct de vedere al populației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A10: ”≈” – aproximativ egal, A15: Nu există date privind structura populaţiei.</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B) Parametri pentru evaluarea stării de conservare a speciei din punct de vedere al habitatului speciei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Parametri</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Aquila pomarina</w:t>
            </w:r>
            <w:r>
              <w:t>, 899, Anexa 1</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B.3</w:t>
            </w:r>
          </w:p>
        </w:tc>
        <w:tc>
          <w:tcPr>
            <w:tcW w:w="2835" w:type="dxa"/>
          </w:tcPr>
          <w:p w:rsidR="0088165E" w:rsidRDefault="0088165E" w:rsidP="0088165E">
            <w:r>
              <w:t>Suprafaţa habitatului speciei în aria naturală protejată</w:t>
            </w:r>
          </w:p>
        </w:tc>
        <w:tc>
          <w:tcPr>
            <w:tcW w:w="5102" w:type="dxa"/>
          </w:tcPr>
          <w:p w:rsidR="0088165E" w:rsidRDefault="0088165E" w:rsidP="0088165E">
            <w:r>
              <w:t>3302 - 4127 ha</w:t>
            </w:r>
          </w:p>
        </w:tc>
      </w:tr>
      <w:tr w:rsidR="0088165E" w:rsidTr="0088165E">
        <w:tc>
          <w:tcPr>
            <w:tcW w:w="1134" w:type="dxa"/>
          </w:tcPr>
          <w:p w:rsidR="0088165E" w:rsidRDefault="0088165E" w:rsidP="0088165E">
            <w:r>
              <w:t>B.4</w:t>
            </w:r>
          </w:p>
        </w:tc>
        <w:tc>
          <w:tcPr>
            <w:tcW w:w="2835" w:type="dxa"/>
          </w:tcPr>
          <w:p w:rsidR="0088165E" w:rsidRDefault="0088165E" w:rsidP="0088165E">
            <w:r>
              <w:t>Calitatea datelor pentru suprafaţa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B.5</w:t>
            </w:r>
          </w:p>
        </w:tc>
        <w:tc>
          <w:tcPr>
            <w:tcW w:w="2835" w:type="dxa"/>
          </w:tcPr>
          <w:p w:rsidR="0088165E" w:rsidRDefault="0088165E" w:rsidP="0088165E">
            <w:r>
              <w:t>Suprafaţa reevaluată a habitatului speciei din planul de management anterior</w:t>
            </w:r>
          </w:p>
        </w:tc>
        <w:tc>
          <w:tcPr>
            <w:tcW w:w="5102" w:type="dxa"/>
          </w:tcPr>
          <w:p w:rsidR="0088165E" w:rsidRDefault="0088165E" w:rsidP="0088165E">
            <w:r>
              <w:t>Evaluarea suprafeţei habitatului speciei se face pentru prima dată</w:t>
            </w:r>
          </w:p>
        </w:tc>
      </w:tr>
      <w:tr w:rsidR="0088165E" w:rsidTr="0088165E">
        <w:tc>
          <w:tcPr>
            <w:tcW w:w="1134" w:type="dxa"/>
          </w:tcPr>
          <w:p w:rsidR="0088165E" w:rsidRDefault="0088165E" w:rsidP="0088165E">
            <w:r>
              <w:t>B.6</w:t>
            </w:r>
          </w:p>
        </w:tc>
        <w:tc>
          <w:tcPr>
            <w:tcW w:w="2835" w:type="dxa"/>
          </w:tcPr>
          <w:p w:rsidR="0088165E" w:rsidRDefault="0088165E" w:rsidP="0088165E">
            <w:r>
              <w:t>Suprafaţa  adecvată a habitatului speciei în aria naturală protejată</w:t>
            </w:r>
          </w:p>
        </w:tc>
        <w:tc>
          <w:tcPr>
            <w:tcW w:w="5102" w:type="dxa"/>
          </w:tcPr>
          <w:p w:rsidR="0088165E" w:rsidRDefault="0088165E" w:rsidP="0088165E">
            <w:r>
              <w:t>4127 ha</w:t>
            </w:r>
          </w:p>
        </w:tc>
      </w:tr>
      <w:tr w:rsidR="0088165E" w:rsidTr="0088165E">
        <w:tc>
          <w:tcPr>
            <w:tcW w:w="1134" w:type="dxa"/>
          </w:tcPr>
          <w:p w:rsidR="0088165E" w:rsidRDefault="0088165E" w:rsidP="0088165E">
            <w:r>
              <w:t>B.7</w:t>
            </w:r>
          </w:p>
        </w:tc>
        <w:tc>
          <w:tcPr>
            <w:tcW w:w="2835" w:type="dxa"/>
          </w:tcPr>
          <w:p w:rsidR="0088165E" w:rsidRDefault="0088165E" w:rsidP="0088165E">
            <w:r>
              <w:t>Metodologia de apreciere a suprafeţei  adecvate a habitatului speciei în aria naturală protejată</w:t>
            </w:r>
          </w:p>
        </w:tc>
        <w:tc>
          <w:tcPr>
            <w:tcW w:w="5102" w:type="dxa"/>
          </w:tcPr>
          <w:p w:rsidR="0088165E" w:rsidRDefault="0088165E" w:rsidP="0088165E">
            <w:r>
              <w:t>Analiza GIS pe baza digitizării tuturor habitatelor corespunzătoare speciilor in cadrul sitului.</w:t>
            </w:r>
          </w:p>
        </w:tc>
      </w:tr>
      <w:tr w:rsidR="0088165E" w:rsidTr="0088165E">
        <w:tc>
          <w:tcPr>
            <w:tcW w:w="1134" w:type="dxa"/>
          </w:tcPr>
          <w:p w:rsidR="0088165E" w:rsidRDefault="0088165E" w:rsidP="0088165E">
            <w:r>
              <w:t>B.8</w:t>
            </w:r>
          </w:p>
        </w:tc>
        <w:tc>
          <w:tcPr>
            <w:tcW w:w="2835" w:type="dxa"/>
          </w:tcPr>
          <w:p w:rsidR="0088165E" w:rsidRDefault="0088165E" w:rsidP="0088165E">
            <w:r>
              <w:t>Raportul dintre suprafaţa adecvată a habitatului speciei şi suprafaţa actuală a habitatului speciei</w:t>
            </w:r>
          </w:p>
        </w:tc>
        <w:tc>
          <w:tcPr>
            <w:tcW w:w="5102" w:type="dxa"/>
          </w:tcPr>
          <w:p w:rsidR="0088165E" w:rsidRDefault="0088165E" w:rsidP="0088165E">
            <w:r>
              <w:t>Nu este cazul</w:t>
            </w:r>
          </w:p>
        </w:tc>
      </w:tr>
      <w:tr w:rsidR="0088165E" w:rsidTr="0088165E">
        <w:tc>
          <w:tcPr>
            <w:tcW w:w="1134" w:type="dxa"/>
          </w:tcPr>
          <w:p w:rsidR="0088165E" w:rsidRDefault="0088165E" w:rsidP="0088165E">
            <w:r>
              <w:t>B.9</w:t>
            </w:r>
          </w:p>
        </w:tc>
        <w:tc>
          <w:tcPr>
            <w:tcW w:w="2835" w:type="dxa"/>
          </w:tcPr>
          <w:p w:rsidR="0088165E" w:rsidRDefault="0088165E" w:rsidP="0088165E">
            <w:r>
              <w:t>Tendinţa actuală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lastRenderedPageBreak/>
              <w:t>B.10</w:t>
            </w:r>
          </w:p>
        </w:tc>
        <w:tc>
          <w:tcPr>
            <w:tcW w:w="2835" w:type="dxa"/>
          </w:tcPr>
          <w:p w:rsidR="0088165E" w:rsidRDefault="0088165E" w:rsidP="0088165E">
            <w:r>
              <w:t>Calitatea datelor privind tendinţa actuală a suprafeţei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B.11</w:t>
            </w:r>
          </w:p>
        </w:tc>
        <w:tc>
          <w:tcPr>
            <w:tcW w:w="2835" w:type="dxa"/>
          </w:tcPr>
          <w:p w:rsidR="0088165E" w:rsidRDefault="0088165E" w:rsidP="0088165E">
            <w:r>
              <w:t>Calitatea habitatului speciei în aria naturală protejată</w:t>
            </w:r>
          </w:p>
        </w:tc>
        <w:tc>
          <w:tcPr>
            <w:tcW w:w="5102" w:type="dxa"/>
          </w:tcPr>
          <w:p w:rsidR="0088165E" w:rsidRDefault="0088165E" w:rsidP="0088165E">
            <w:r>
              <w:t>medie</w:t>
            </w:r>
          </w:p>
        </w:tc>
      </w:tr>
      <w:tr w:rsidR="0088165E" w:rsidTr="0088165E">
        <w:tc>
          <w:tcPr>
            <w:tcW w:w="1134" w:type="dxa"/>
          </w:tcPr>
          <w:p w:rsidR="0088165E" w:rsidRDefault="0088165E" w:rsidP="0088165E">
            <w:r>
              <w:t>B.12</w:t>
            </w:r>
          </w:p>
        </w:tc>
        <w:tc>
          <w:tcPr>
            <w:tcW w:w="2835" w:type="dxa"/>
          </w:tcPr>
          <w:p w:rsidR="0088165E" w:rsidRDefault="0088165E" w:rsidP="0088165E">
            <w:r>
              <w:t>Tendinţa actuală 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B.13</w:t>
            </w:r>
          </w:p>
        </w:tc>
        <w:tc>
          <w:tcPr>
            <w:tcW w:w="2835" w:type="dxa"/>
          </w:tcPr>
          <w:p w:rsidR="0088165E" w:rsidRDefault="0088165E" w:rsidP="0088165E">
            <w:r>
              <w:t>Calitatea datelor privind tendinţa actuală a calităţii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B.14</w:t>
            </w:r>
          </w:p>
        </w:tc>
        <w:tc>
          <w:tcPr>
            <w:tcW w:w="2835" w:type="dxa"/>
          </w:tcPr>
          <w:p w:rsidR="0088165E" w:rsidRDefault="0088165E" w:rsidP="0088165E">
            <w:r>
              <w:t>Tendinţa actuală globală a habitatului speciei funcţie de tendinţa suprafeţei şi de tendinţa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B.15</w:t>
            </w:r>
          </w:p>
        </w:tc>
        <w:tc>
          <w:tcPr>
            <w:tcW w:w="2835" w:type="dxa"/>
          </w:tcPr>
          <w:p w:rsidR="0088165E" w:rsidRDefault="0088165E" w:rsidP="0088165E">
            <w:r>
              <w:t>Starea de conservare din punct de vedere al habitatului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B.16</w:t>
            </w:r>
          </w:p>
        </w:tc>
        <w:tc>
          <w:tcPr>
            <w:tcW w:w="2835" w:type="dxa"/>
          </w:tcPr>
          <w:p w:rsidR="0088165E" w:rsidRDefault="0088165E" w:rsidP="0088165E">
            <w:r>
              <w:t>Tendinţa stării de conservare din punct de vedere al habitatului speciei</w:t>
            </w:r>
          </w:p>
        </w:tc>
        <w:tc>
          <w:tcPr>
            <w:tcW w:w="5102" w:type="dxa"/>
          </w:tcPr>
          <w:p w:rsidR="0088165E" w:rsidRDefault="0088165E" w:rsidP="0088165E">
            <w:r>
              <w:t>Starea de conservare  din punct de vedere al habitatului speciei [B.15.] nu a fost evaluată ca nefavorabilă                 - inadecvată sau nefavorabilă - rea</w:t>
            </w:r>
          </w:p>
        </w:tc>
      </w:tr>
      <w:tr w:rsidR="0088165E" w:rsidTr="0088165E">
        <w:tc>
          <w:tcPr>
            <w:tcW w:w="1134" w:type="dxa"/>
          </w:tcPr>
          <w:p w:rsidR="0088165E" w:rsidRDefault="0088165E" w:rsidP="0088165E">
            <w:r>
              <w:t>B.17</w:t>
            </w:r>
          </w:p>
        </w:tc>
        <w:tc>
          <w:tcPr>
            <w:tcW w:w="2835" w:type="dxa"/>
          </w:tcPr>
          <w:p w:rsidR="0088165E" w:rsidRDefault="0088165E" w:rsidP="0088165E">
            <w:r>
              <w:t>Starea de conservare necunoscută din punct de vedere al habitatului speciei</w:t>
            </w:r>
          </w:p>
        </w:tc>
        <w:tc>
          <w:tcPr>
            <w:tcW w:w="5102" w:type="dxa"/>
          </w:tcPr>
          <w:p w:rsidR="0088165E" w:rsidRDefault="0088165E" w:rsidP="0088165E">
            <w:r>
              <w:t>Nu este cazul</w:t>
            </w:r>
          </w:p>
        </w:tc>
      </w:tr>
    </w:tbl>
    <w:p w:rsidR="0088165E" w:rsidRDefault="0088165E" w:rsidP="0088165E">
      <w:pPr>
        <w:pStyle w:val="poimh2"/>
      </w:pPr>
      <w:r>
        <w:t>Matricea 2) Matricea pentru evaluarea tendinței globale a habitatului speciei</w:t>
      </w:r>
    </w:p>
    <w:tbl>
      <w:tblPr>
        <w:tblStyle w:val="poimtg"/>
        <w:tblW w:w="0" w:type="auto"/>
        <w:tblLayout w:type="fixed"/>
        <w:tblLook w:val="04A0" w:firstRow="1" w:lastRow="0" w:firstColumn="1" w:lastColumn="0" w:noHBand="0" w:noVBand="1"/>
      </w:tblPr>
      <w:tblGrid>
        <w:gridCol w:w="4535"/>
        <w:gridCol w:w="4535"/>
      </w:tblGrid>
      <w:tr w:rsidR="0088165E" w:rsidTr="0088165E">
        <w:trPr>
          <w:cnfStyle w:val="100000000000" w:firstRow="1" w:lastRow="0" w:firstColumn="0" w:lastColumn="0" w:oddVBand="0" w:evenVBand="0" w:oddHBand="0" w:evenHBand="0" w:firstRowFirstColumn="0" w:firstRowLastColumn="0" w:lastRowFirstColumn="0" w:lastRowLastColumn="0"/>
        </w:trPr>
        <w:tc>
          <w:tcPr>
            <w:tcW w:w="4535" w:type="dxa"/>
          </w:tcPr>
          <w:p w:rsidR="0088165E" w:rsidRDefault="0088165E" w:rsidP="0088165E">
            <w:r>
              <w:t>Tendinţa</w:t>
            </w:r>
          </w:p>
        </w:tc>
        <w:tc>
          <w:tcPr>
            <w:tcW w:w="4535" w:type="dxa"/>
          </w:tcPr>
          <w:p w:rsidR="0088165E" w:rsidRDefault="0088165E" w:rsidP="0088165E">
            <w:r>
              <w:t>Combinaţia dintre Tendinţa actuală a suprafeţei habitatului speciei [B.9.] şi Tendinţa actuală a calităţii habitatului speciei [B.12.]</w:t>
            </w:r>
          </w:p>
        </w:tc>
      </w:tr>
      <w:tr w:rsidR="0088165E" w:rsidTr="0088165E">
        <w:tc>
          <w:tcPr>
            <w:tcW w:w="4535" w:type="dxa"/>
          </w:tcPr>
          <w:p w:rsidR="0088165E" w:rsidRDefault="0088165E" w:rsidP="0088165E">
            <w:r>
              <w:t>”0” – stabilă</w:t>
            </w:r>
          </w:p>
        </w:tc>
        <w:tc>
          <w:tcPr>
            <w:tcW w:w="4535" w:type="dxa"/>
          </w:tcPr>
          <w:p w:rsidR="0088165E" w:rsidRDefault="0088165E" w:rsidP="0088165E">
            <w:r>
              <w:t>B9: ”0” – stabilă, B12: ”0” – stabilă</w:t>
            </w:r>
          </w:p>
        </w:tc>
      </w:tr>
    </w:tbl>
    <w:p w:rsidR="0088165E" w:rsidRDefault="0088165E" w:rsidP="0088165E">
      <w:pPr>
        <w:pStyle w:val="poimh2"/>
      </w:pPr>
      <w:r>
        <w:t>Matricea 3) Matricea de evaluare a stării de conservare a speciei din punct de vedere al habitatului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lastRenderedPageBreak/>
              <w:t>Raportul dintre suprafaţa adecvată a habitatului speciei şi suprafaţa actuală a habitatului speciei: ”≈” – aproximativ egal. Tendinţa actuală a suprafeţei habitatului speciei: ”0” – stabilă. Calitatea habitatului speciei în aria naturală protejată: medie</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C) Parametri pentru evaluarea stării de conservare a speciei din punct de vedere al perspectivelor speciei în viitor</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Aquila pomarina</w:t>
            </w:r>
            <w:r>
              <w:t>, 899, Anexa 1</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C.3</w:t>
            </w:r>
          </w:p>
        </w:tc>
        <w:tc>
          <w:tcPr>
            <w:tcW w:w="2835" w:type="dxa"/>
          </w:tcPr>
          <w:p w:rsidR="0088165E" w:rsidRDefault="0088165E" w:rsidP="0088165E">
            <w:r>
              <w:t>Tendinţa viitoare a mărimii populaţiei</w:t>
            </w:r>
          </w:p>
        </w:tc>
        <w:tc>
          <w:tcPr>
            <w:tcW w:w="5102" w:type="dxa"/>
          </w:tcPr>
          <w:p w:rsidR="0088165E" w:rsidRDefault="0088165E" w:rsidP="0088165E">
            <w:r>
              <w:t>”0” – stabilă</w:t>
            </w:r>
          </w:p>
        </w:tc>
      </w:tr>
      <w:tr w:rsidR="0088165E" w:rsidTr="0088165E">
        <w:tc>
          <w:tcPr>
            <w:tcW w:w="1134" w:type="dxa"/>
          </w:tcPr>
          <w:p w:rsidR="0088165E" w:rsidRDefault="0088165E" w:rsidP="0088165E">
            <w:r>
              <w:t>C.4</w:t>
            </w:r>
          </w:p>
        </w:tc>
        <w:tc>
          <w:tcPr>
            <w:tcW w:w="2835" w:type="dxa"/>
          </w:tcPr>
          <w:p w:rsidR="0088165E" w:rsidRDefault="0088165E" w:rsidP="0088165E">
            <w:r>
              <w:t>Raportul dintre mărimea populaţiei de referinţă pentru starea favorabilă şi mărimea populaţiei viitoare a speciei</w:t>
            </w:r>
          </w:p>
        </w:tc>
        <w:tc>
          <w:tcPr>
            <w:tcW w:w="5102" w:type="dxa"/>
          </w:tcPr>
          <w:p w:rsidR="0088165E" w:rsidRDefault="0088165E" w:rsidP="0088165E">
            <w:r>
              <w:t>”≈” – aproximativ egal</w:t>
            </w:r>
          </w:p>
        </w:tc>
      </w:tr>
      <w:tr w:rsidR="0088165E" w:rsidTr="0088165E">
        <w:tc>
          <w:tcPr>
            <w:tcW w:w="1134" w:type="dxa"/>
          </w:tcPr>
          <w:p w:rsidR="0088165E" w:rsidRDefault="0088165E" w:rsidP="0088165E">
            <w:r>
              <w:t>C.5</w:t>
            </w:r>
          </w:p>
        </w:tc>
        <w:tc>
          <w:tcPr>
            <w:tcW w:w="2835" w:type="dxa"/>
          </w:tcPr>
          <w:p w:rsidR="0088165E" w:rsidRDefault="0088165E" w:rsidP="0088165E">
            <w:r>
              <w:t>Perspectivele speciei din punct de vedere al populaţiei</w:t>
            </w:r>
          </w:p>
        </w:tc>
        <w:tc>
          <w:tcPr>
            <w:tcW w:w="5102" w:type="dxa"/>
          </w:tcPr>
          <w:p w:rsidR="0088165E" w:rsidRDefault="0088165E" w:rsidP="0088165E">
            <w:r>
              <w:t>”FV” –  favorabile</w:t>
            </w:r>
          </w:p>
        </w:tc>
      </w:tr>
      <w:tr w:rsidR="0088165E" w:rsidTr="0088165E">
        <w:tc>
          <w:tcPr>
            <w:tcW w:w="1134" w:type="dxa"/>
          </w:tcPr>
          <w:p w:rsidR="0088165E" w:rsidRDefault="0088165E" w:rsidP="0088165E">
            <w:r>
              <w:t>C.6</w:t>
            </w:r>
          </w:p>
        </w:tc>
        <w:tc>
          <w:tcPr>
            <w:tcW w:w="2835" w:type="dxa"/>
          </w:tcPr>
          <w:p w:rsidR="0088165E" w:rsidRDefault="0088165E" w:rsidP="0088165E">
            <w:r>
              <w:t>Tendinţa viitoare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C.7</w:t>
            </w:r>
          </w:p>
        </w:tc>
        <w:tc>
          <w:tcPr>
            <w:tcW w:w="2835" w:type="dxa"/>
          </w:tcPr>
          <w:p w:rsidR="0088165E" w:rsidRDefault="0088165E" w:rsidP="0088165E">
            <w:r>
              <w:t>Raportul dintre suprafaţa adecvată a habitatului speciei şi suprafaţa habitatului speciei în viitor</w:t>
            </w:r>
          </w:p>
        </w:tc>
        <w:tc>
          <w:tcPr>
            <w:tcW w:w="5102" w:type="dxa"/>
          </w:tcPr>
          <w:p w:rsidR="0088165E" w:rsidRDefault="0088165E" w:rsidP="0088165E">
            <w:r>
              <w:t>”≈” – aproximativ egal</w:t>
            </w:r>
          </w:p>
        </w:tc>
      </w:tr>
      <w:tr w:rsidR="0088165E" w:rsidTr="0088165E">
        <w:tc>
          <w:tcPr>
            <w:tcW w:w="1134" w:type="dxa"/>
          </w:tcPr>
          <w:p w:rsidR="0088165E" w:rsidRDefault="0088165E" w:rsidP="0088165E">
            <w:r>
              <w:t>C.8</w:t>
            </w:r>
          </w:p>
        </w:tc>
        <w:tc>
          <w:tcPr>
            <w:tcW w:w="2835" w:type="dxa"/>
          </w:tcPr>
          <w:p w:rsidR="0088165E" w:rsidRDefault="0088165E" w:rsidP="0088165E">
            <w:r>
              <w:t>Perspectivele speciei din punct de vedere al habitatului speciei</w:t>
            </w:r>
          </w:p>
        </w:tc>
        <w:tc>
          <w:tcPr>
            <w:tcW w:w="5102" w:type="dxa"/>
          </w:tcPr>
          <w:p w:rsidR="0088165E" w:rsidRDefault="0088165E" w:rsidP="0088165E">
            <w:r>
              <w:t>”FV” –  favorabile</w:t>
            </w:r>
          </w:p>
        </w:tc>
      </w:tr>
      <w:tr w:rsidR="0088165E" w:rsidTr="0088165E">
        <w:tc>
          <w:tcPr>
            <w:tcW w:w="1134" w:type="dxa"/>
          </w:tcPr>
          <w:p w:rsidR="0088165E" w:rsidRDefault="0088165E" w:rsidP="0088165E">
            <w:r>
              <w:t>C.9</w:t>
            </w:r>
          </w:p>
        </w:tc>
        <w:tc>
          <w:tcPr>
            <w:tcW w:w="2835" w:type="dxa"/>
          </w:tcPr>
          <w:p w:rsidR="0088165E" w:rsidRDefault="0088165E" w:rsidP="0088165E">
            <w:r>
              <w:t>Perspectivele speciei în viitor</w:t>
            </w:r>
          </w:p>
        </w:tc>
        <w:tc>
          <w:tcPr>
            <w:tcW w:w="5102" w:type="dxa"/>
          </w:tcPr>
          <w:p w:rsidR="0088165E" w:rsidRDefault="0088165E" w:rsidP="0088165E">
            <w:r>
              <w:t>”FV” –  favorabile</w:t>
            </w:r>
          </w:p>
        </w:tc>
      </w:tr>
      <w:tr w:rsidR="0088165E" w:rsidTr="0088165E">
        <w:tc>
          <w:tcPr>
            <w:tcW w:w="1134" w:type="dxa"/>
          </w:tcPr>
          <w:p w:rsidR="0088165E" w:rsidRDefault="0088165E" w:rsidP="0088165E">
            <w:r>
              <w:lastRenderedPageBreak/>
              <w:t>C.10</w:t>
            </w:r>
          </w:p>
        </w:tc>
        <w:tc>
          <w:tcPr>
            <w:tcW w:w="2835" w:type="dxa"/>
          </w:tcPr>
          <w:p w:rsidR="0088165E" w:rsidRDefault="0088165E" w:rsidP="0088165E">
            <w:r>
              <w:t>Efectul cumulat al impacturilor asupra speciei în viitor</w:t>
            </w:r>
          </w:p>
        </w:tc>
        <w:tc>
          <w:tcPr>
            <w:tcW w:w="5102" w:type="dxa"/>
          </w:tcPr>
          <w:p w:rsidR="0088165E" w:rsidRDefault="0088165E" w:rsidP="0088165E">
            <w:r>
              <w:t>Scăzut - impacturile‚ respectiv presiunile actuale și amenințările viitoare‚ vor avea un efect cumulat scăzut sau nesemnificativ asupra speciei‚ neafectând semnificativ viabilitatea pe termen lung a speciei</w:t>
            </w:r>
          </w:p>
        </w:tc>
      </w:tr>
      <w:tr w:rsidR="0088165E" w:rsidTr="0088165E">
        <w:tc>
          <w:tcPr>
            <w:tcW w:w="1134" w:type="dxa"/>
          </w:tcPr>
          <w:p w:rsidR="0088165E" w:rsidRDefault="0088165E" w:rsidP="0088165E">
            <w:r>
              <w:t>C.11</w:t>
            </w:r>
          </w:p>
        </w:tc>
        <w:tc>
          <w:tcPr>
            <w:tcW w:w="2835" w:type="dxa"/>
          </w:tcPr>
          <w:p w:rsidR="0088165E" w:rsidRDefault="0088165E" w:rsidP="0088165E">
            <w:r>
              <w:t>Intensitatea presiunilor actuale asupra speciei</w:t>
            </w:r>
          </w:p>
        </w:tc>
        <w:tc>
          <w:tcPr>
            <w:tcW w:w="5102" w:type="dxa"/>
          </w:tcPr>
          <w:p w:rsidR="0088165E" w:rsidRDefault="0088165E" w:rsidP="0088165E"/>
          <w:p w:rsidR="0088165E" w:rsidRDefault="0088165E" w:rsidP="0088165E">
            <w:pPr>
              <w:pStyle w:val="poimth"/>
            </w:pPr>
            <w:r>
              <w:t xml:space="preserve">Ridicat: </w:t>
            </w:r>
          </w:p>
          <w:p w:rsidR="0088165E" w:rsidRDefault="0088165E" w:rsidP="0088165E">
            <w:r>
              <w:t>Pentru această specie nu se cunosc presiuni cu intensitate ridicată</w:t>
            </w:r>
          </w:p>
          <w:p w:rsidR="0088165E" w:rsidRDefault="0088165E" w:rsidP="0088165E">
            <w:pPr>
              <w:pStyle w:val="poimth"/>
            </w:pPr>
            <w:r>
              <w:t xml:space="preserve">Mediu: </w:t>
            </w:r>
          </w:p>
          <w:p w:rsidR="0088165E" w:rsidRDefault="0088165E" w:rsidP="0088165E">
            <w:r>
              <w:t>A02.01. agricultura intensivă</w:t>
            </w:r>
          </w:p>
          <w:p w:rsidR="0088165E" w:rsidRDefault="0088165E" w:rsidP="0088165E">
            <w:r>
              <w:t>A04.01. pășunatul intensiv</w:t>
            </w:r>
          </w:p>
          <w:p w:rsidR="0088165E" w:rsidRDefault="0088165E" w:rsidP="0088165E">
            <w:r>
              <w:t>D02.01.01. linii electrice și de telefon suspendate</w:t>
            </w:r>
          </w:p>
          <w:p w:rsidR="0088165E" w:rsidRDefault="0088165E" w:rsidP="0088165E">
            <w:pPr>
              <w:pStyle w:val="poimth"/>
            </w:pPr>
            <w:r>
              <w:t xml:space="preserve">Scăzut: </w:t>
            </w:r>
          </w:p>
          <w:p w:rsidR="0088165E" w:rsidRDefault="0088165E" w:rsidP="0088165E">
            <w:r>
              <w:t>B02. Gestionarea și utilizarea pădurii și plantației</w:t>
            </w:r>
          </w:p>
        </w:tc>
      </w:tr>
      <w:tr w:rsidR="0088165E" w:rsidTr="0088165E">
        <w:tc>
          <w:tcPr>
            <w:tcW w:w="1134" w:type="dxa"/>
          </w:tcPr>
          <w:p w:rsidR="0088165E" w:rsidRDefault="0088165E" w:rsidP="0088165E">
            <w:r>
              <w:t>C.12</w:t>
            </w:r>
          </w:p>
        </w:tc>
        <w:tc>
          <w:tcPr>
            <w:tcW w:w="2835" w:type="dxa"/>
          </w:tcPr>
          <w:p w:rsidR="0088165E" w:rsidRDefault="0088165E" w:rsidP="0088165E">
            <w:r>
              <w:t>Intensitatea ameninţărilor viitoare asupra speciei</w:t>
            </w:r>
          </w:p>
        </w:tc>
        <w:tc>
          <w:tcPr>
            <w:tcW w:w="5102" w:type="dxa"/>
          </w:tcPr>
          <w:p w:rsidR="0088165E" w:rsidRDefault="0088165E" w:rsidP="0088165E"/>
          <w:p w:rsidR="0088165E" w:rsidRDefault="0088165E" w:rsidP="0088165E">
            <w:pPr>
              <w:pStyle w:val="poimth"/>
            </w:pPr>
            <w:r>
              <w:t xml:space="preserve">Ridicat: </w:t>
            </w:r>
          </w:p>
          <w:p w:rsidR="0088165E" w:rsidRDefault="0088165E" w:rsidP="0088165E">
            <w:r>
              <w:t>Pentru această specie nu se cunosc amenințări cu intensitate ridicată</w:t>
            </w:r>
          </w:p>
          <w:p w:rsidR="0088165E" w:rsidRDefault="0088165E" w:rsidP="0088165E">
            <w:pPr>
              <w:pStyle w:val="poimth"/>
            </w:pPr>
            <w:r>
              <w:t xml:space="preserve">Mediu: </w:t>
            </w:r>
          </w:p>
          <w:p w:rsidR="0088165E" w:rsidRDefault="0088165E" w:rsidP="0088165E">
            <w:r>
              <w:t>A02.01. agricultura intensivă</w:t>
            </w:r>
          </w:p>
          <w:p w:rsidR="0088165E" w:rsidRDefault="0088165E" w:rsidP="0088165E">
            <w:r>
              <w:t>A04.01. pășunatul intensiv</w:t>
            </w:r>
          </w:p>
          <w:p w:rsidR="0088165E" w:rsidRDefault="0088165E" w:rsidP="0088165E">
            <w:r>
              <w:t>A07. utilizarea produselor biocide, hormoni și substanțe chimice</w:t>
            </w:r>
          </w:p>
          <w:p w:rsidR="0088165E" w:rsidRDefault="0088165E" w:rsidP="0088165E">
            <w:r>
              <w:t>B02. Gestionarea și utilizarea pădurii și plantației</w:t>
            </w:r>
          </w:p>
          <w:p w:rsidR="005263A5" w:rsidRDefault="005263A5" w:rsidP="0088165E">
            <w:r>
              <w:t>C03.02 utilizarea energiei solare</w:t>
            </w:r>
          </w:p>
          <w:p w:rsidR="005263A5" w:rsidRDefault="005263A5" w:rsidP="0088165E">
            <w:r>
              <w:t>C03.03 utilizarea energiei eoliene</w:t>
            </w:r>
          </w:p>
          <w:p w:rsidR="0088165E" w:rsidRDefault="0088165E" w:rsidP="0088165E">
            <w:pPr>
              <w:pStyle w:val="poimth"/>
            </w:pPr>
            <w:r>
              <w:t xml:space="preserve">Scăzut: </w:t>
            </w:r>
          </w:p>
          <w:p w:rsidR="0088165E" w:rsidRDefault="0088165E" w:rsidP="0088165E">
            <w:r>
              <w:t>B01.02. plantare artificială, pe teren deschis (copaci nenativi)</w:t>
            </w:r>
          </w:p>
          <w:p w:rsidR="0088165E" w:rsidRDefault="0088165E" w:rsidP="0088165E">
            <w:r>
              <w:t>F03.01. Vânătoare</w:t>
            </w:r>
          </w:p>
          <w:p w:rsidR="0088165E" w:rsidRDefault="0088165E" w:rsidP="0088165E">
            <w:r>
              <w:t>J01.01. incendii</w:t>
            </w:r>
          </w:p>
        </w:tc>
      </w:tr>
      <w:tr w:rsidR="0088165E" w:rsidTr="0088165E">
        <w:tc>
          <w:tcPr>
            <w:tcW w:w="1134" w:type="dxa"/>
          </w:tcPr>
          <w:p w:rsidR="0088165E" w:rsidRDefault="0088165E" w:rsidP="0088165E">
            <w:r>
              <w:t>C.13</w:t>
            </w:r>
          </w:p>
        </w:tc>
        <w:tc>
          <w:tcPr>
            <w:tcW w:w="2835" w:type="dxa"/>
          </w:tcPr>
          <w:p w:rsidR="0088165E" w:rsidRDefault="0088165E" w:rsidP="0088165E">
            <w:r>
              <w:t>Viabilitatea pe termen lung a speciei</w:t>
            </w:r>
          </w:p>
        </w:tc>
        <w:tc>
          <w:tcPr>
            <w:tcW w:w="5102" w:type="dxa"/>
          </w:tcPr>
          <w:p w:rsidR="0088165E" w:rsidRDefault="0088165E" w:rsidP="0088165E">
            <w:r>
              <w:t>viabilitatea pe termen lung a speciei este asigurată</w:t>
            </w:r>
          </w:p>
        </w:tc>
      </w:tr>
      <w:tr w:rsidR="0088165E" w:rsidTr="0088165E">
        <w:tc>
          <w:tcPr>
            <w:tcW w:w="1134" w:type="dxa"/>
          </w:tcPr>
          <w:p w:rsidR="0088165E" w:rsidRDefault="0088165E" w:rsidP="0088165E">
            <w:r>
              <w:t>C.14</w:t>
            </w:r>
          </w:p>
        </w:tc>
        <w:tc>
          <w:tcPr>
            <w:tcW w:w="2835" w:type="dxa"/>
          </w:tcPr>
          <w:p w:rsidR="0088165E" w:rsidRDefault="0088165E" w:rsidP="0088165E">
            <w:r>
              <w:t>Starea de conservare din punct de vedere al perspectivelor speciei în viitor</w:t>
            </w:r>
          </w:p>
        </w:tc>
        <w:tc>
          <w:tcPr>
            <w:tcW w:w="5102" w:type="dxa"/>
          </w:tcPr>
          <w:p w:rsidR="0088165E" w:rsidRDefault="0088165E" w:rsidP="0088165E">
            <w:r>
              <w:t>”FV” – favorabilă</w:t>
            </w:r>
          </w:p>
        </w:tc>
      </w:tr>
      <w:tr w:rsidR="0088165E" w:rsidTr="0088165E">
        <w:tc>
          <w:tcPr>
            <w:tcW w:w="1134" w:type="dxa"/>
          </w:tcPr>
          <w:p w:rsidR="0088165E" w:rsidRDefault="0088165E" w:rsidP="0088165E">
            <w:r>
              <w:t>C.15</w:t>
            </w:r>
          </w:p>
        </w:tc>
        <w:tc>
          <w:tcPr>
            <w:tcW w:w="2835" w:type="dxa"/>
          </w:tcPr>
          <w:p w:rsidR="0088165E" w:rsidRDefault="0088165E" w:rsidP="0088165E">
            <w:r>
              <w:t>Tendinţa stării de conservare din punct de vedere al perspectivelor speciei în viitor</w:t>
            </w:r>
          </w:p>
        </w:tc>
        <w:tc>
          <w:tcPr>
            <w:tcW w:w="5102" w:type="dxa"/>
          </w:tcPr>
          <w:p w:rsidR="0088165E" w:rsidRDefault="0088165E" w:rsidP="0088165E">
            <w:r>
              <w:t>”0” – este stabilă</w:t>
            </w:r>
          </w:p>
        </w:tc>
      </w:tr>
      <w:tr w:rsidR="0088165E" w:rsidTr="0088165E">
        <w:tc>
          <w:tcPr>
            <w:tcW w:w="1134" w:type="dxa"/>
          </w:tcPr>
          <w:p w:rsidR="0088165E" w:rsidRDefault="0088165E" w:rsidP="0088165E">
            <w:r>
              <w:lastRenderedPageBreak/>
              <w:t>C.16</w:t>
            </w:r>
          </w:p>
        </w:tc>
        <w:tc>
          <w:tcPr>
            <w:tcW w:w="2835" w:type="dxa"/>
          </w:tcPr>
          <w:p w:rsidR="0088165E" w:rsidRDefault="0088165E" w:rsidP="0088165E">
            <w:r>
              <w:t>Starea de conservare necunoscută din punct de vedere al perspectivelor speciei în viitor</w:t>
            </w:r>
          </w:p>
        </w:tc>
        <w:tc>
          <w:tcPr>
            <w:tcW w:w="5102" w:type="dxa"/>
          </w:tcPr>
          <w:p w:rsidR="0088165E" w:rsidRDefault="0088165E" w:rsidP="0088165E">
            <w:r>
              <w:t>Nu se aplică</w:t>
            </w:r>
          </w:p>
        </w:tc>
      </w:tr>
    </w:tbl>
    <w:p w:rsidR="0088165E" w:rsidRDefault="0088165E" w:rsidP="0088165E">
      <w:pPr>
        <w:pStyle w:val="poimh2"/>
      </w:pPr>
      <w:r>
        <w:t>Matricea 4) Matricea pentru evaluarea perspectivelor speciei din punct de vedere al populației speciei</w:t>
      </w:r>
    </w:p>
    <w:tbl>
      <w:tblPr>
        <w:tblStyle w:val="poimtg"/>
        <w:tblW w:w="0" w:type="auto"/>
        <w:tblLayout w:type="fixed"/>
        <w:tblLook w:val="04A0" w:firstRow="1" w:lastRow="0" w:firstColumn="1" w:lastColumn="0" w:noHBand="0" w:noVBand="1"/>
      </w:tblPr>
      <w:tblGrid>
        <w:gridCol w:w="1701"/>
        <w:gridCol w:w="1701"/>
        <w:gridCol w:w="1701"/>
        <w:gridCol w:w="1701"/>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701" w:type="dxa"/>
          </w:tcPr>
          <w:p w:rsidR="0088165E" w:rsidRDefault="0088165E" w:rsidP="0088165E">
            <w:r>
              <w:t>Valoarea actuală a parametrului</w:t>
            </w:r>
          </w:p>
        </w:tc>
        <w:tc>
          <w:tcPr>
            <w:tcW w:w="1701" w:type="dxa"/>
          </w:tcPr>
          <w:p w:rsidR="0088165E" w:rsidRDefault="0088165E" w:rsidP="0088165E">
            <w:r>
              <w:t>Tendinţa viitoare a parametrului</w:t>
            </w:r>
          </w:p>
        </w:tc>
        <w:tc>
          <w:tcPr>
            <w:tcW w:w="1701" w:type="dxa"/>
          </w:tcPr>
          <w:p w:rsidR="0088165E" w:rsidRDefault="0088165E" w:rsidP="0088165E">
            <w:r>
              <w:t>Raportul dintre valoarea VRSF şi valoarea viitoare a parametrului</w:t>
            </w:r>
          </w:p>
        </w:tc>
        <w:tc>
          <w:tcPr>
            <w:tcW w:w="1701" w:type="dxa"/>
          </w:tcPr>
          <w:p w:rsidR="0088165E" w:rsidRDefault="0088165E" w:rsidP="0088165E">
            <w:r>
              <w:t>Perspective</w:t>
            </w:r>
          </w:p>
        </w:tc>
        <w:tc>
          <w:tcPr>
            <w:tcW w:w="2268" w:type="dxa"/>
          </w:tcPr>
          <w:p w:rsidR="0088165E" w:rsidRDefault="0088165E" w:rsidP="0088165E">
            <w:r>
              <w:t>Figura</w:t>
            </w:r>
          </w:p>
        </w:tc>
      </w:tr>
      <w:tr w:rsidR="0088165E" w:rsidTr="0088165E">
        <w:tc>
          <w:tcPr>
            <w:tcW w:w="1701" w:type="dxa"/>
          </w:tcPr>
          <w:p w:rsidR="0088165E" w:rsidRDefault="0088165E" w:rsidP="0088165E">
            <w:r>
              <w:t>”≈” – aproximativ egal</w:t>
            </w:r>
          </w:p>
        </w:tc>
        <w:tc>
          <w:tcPr>
            <w:tcW w:w="1701" w:type="dxa"/>
          </w:tcPr>
          <w:p w:rsidR="0088165E" w:rsidRDefault="0088165E" w:rsidP="0088165E">
            <w:r>
              <w:t>”0” – stabilă</w:t>
            </w:r>
          </w:p>
        </w:tc>
        <w:tc>
          <w:tcPr>
            <w:tcW w:w="1701" w:type="dxa"/>
          </w:tcPr>
          <w:p w:rsidR="0088165E" w:rsidRDefault="0088165E" w:rsidP="0088165E">
            <w:r>
              <w:t>”≈” – aproximativ egal</w:t>
            </w:r>
          </w:p>
        </w:tc>
        <w:tc>
          <w:tcPr>
            <w:tcW w:w="1701" w:type="dxa"/>
          </w:tcPr>
          <w:p w:rsidR="0088165E" w:rsidRDefault="0088165E" w:rsidP="0088165E">
            <w:r>
              <w:t>”FV” –  favorabile</w:t>
            </w:r>
          </w:p>
        </w:tc>
        <w:tc>
          <w:tcPr>
            <w:tcW w:w="2268" w:type="dxa"/>
          </w:tcPr>
          <w:p w:rsidR="0088165E" w:rsidRDefault="0088165E" w:rsidP="0088165E"/>
        </w:tc>
      </w:tr>
    </w:tbl>
    <w:p w:rsidR="0088165E" w:rsidRDefault="0088165E" w:rsidP="0088165E">
      <w:pPr>
        <w:pStyle w:val="poimh2"/>
      </w:pPr>
      <w:r>
        <w:t>Matricea 5) Perspectivele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Perspectivele speciei din punct de vedere al populaţiei: ”FV” –  favorabile. Perspectivele speciei din punct de vedere al habitatului speciei: ”FV” –  favorabile</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Matricea 6) Matricea evaluării stării de conservare a speciei din punct de vedere al perspectivelor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lastRenderedPageBreak/>
              <w:t>C10: Scăzut - impacturile‚ respectiv presiunile actuale și amenințările viitoare‚ vor avea un efect cumulat scăzut sau nesemnificativ asupra speciei‚ neafectând semnificativ viabilitatea pe termen lung a speciei, C9: ”FV” –  favorabile, C13: viabilitatea pe termen lung a speciei este asigurată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D) Parametri pentru evaluarea stării globale de conservare a speciei în cadrul ariei naturale protejate</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Aquila pomarina</w:t>
            </w:r>
            <w:r>
              <w:t>, 899, Anexa 1</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D.3</w:t>
            </w:r>
          </w:p>
        </w:tc>
        <w:tc>
          <w:tcPr>
            <w:tcW w:w="2835" w:type="dxa"/>
          </w:tcPr>
          <w:p w:rsidR="0088165E" w:rsidRDefault="0088165E" w:rsidP="0088165E">
            <w:r>
              <w:t>Starea globală de conservare a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D.4</w:t>
            </w:r>
          </w:p>
        </w:tc>
        <w:tc>
          <w:tcPr>
            <w:tcW w:w="2835" w:type="dxa"/>
          </w:tcPr>
          <w:p w:rsidR="0088165E" w:rsidRDefault="0088165E" w:rsidP="0088165E">
            <w:r>
              <w:t>Tendinţa stării globale de conservare a speciei</w:t>
            </w:r>
          </w:p>
        </w:tc>
        <w:tc>
          <w:tcPr>
            <w:tcW w:w="5102" w:type="dxa"/>
          </w:tcPr>
          <w:p w:rsidR="0088165E" w:rsidRDefault="0088165E" w:rsidP="0088165E">
            <w:r>
              <w:t>Starea globală de conservare a speciei [D.3.] nu a fost evaluată ca nefavorabilă - inadecvată sau nefavorabilă - rea</w:t>
            </w:r>
          </w:p>
        </w:tc>
      </w:tr>
      <w:tr w:rsidR="0088165E" w:rsidTr="0088165E">
        <w:tc>
          <w:tcPr>
            <w:tcW w:w="1134" w:type="dxa"/>
          </w:tcPr>
          <w:p w:rsidR="0088165E" w:rsidRDefault="0088165E" w:rsidP="0088165E">
            <w:r>
              <w:t>D.5</w:t>
            </w:r>
          </w:p>
        </w:tc>
        <w:tc>
          <w:tcPr>
            <w:tcW w:w="2835" w:type="dxa"/>
          </w:tcPr>
          <w:p w:rsidR="0088165E" w:rsidRDefault="0088165E" w:rsidP="0088165E">
            <w:r>
              <w:t>Starea globală de conservare necunoscută</w:t>
            </w:r>
          </w:p>
        </w:tc>
        <w:tc>
          <w:tcPr>
            <w:tcW w:w="5102" w:type="dxa"/>
          </w:tcPr>
          <w:p w:rsidR="0088165E" w:rsidRDefault="0088165E" w:rsidP="0088165E">
            <w:r>
              <w:t>Starea globală de conservare a speciei [D.3.] nu a fost evaluată ca ”X” necunoscută.</w:t>
            </w:r>
          </w:p>
        </w:tc>
      </w:tr>
      <w:tr w:rsidR="0088165E" w:rsidTr="0088165E">
        <w:tc>
          <w:tcPr>
            <w:tcW w:w="1134" w:type="dxa"/>
          </w:tcPr>
          <w:p w:rsidR="0088165E" w:rsidRDefault="0088165E" w:rsidP="0088165E">
            <w:r>
              <w:t>D.6</w:t>
            </w:r>
          </w:p>
        </w:tc>
        <w:tc>
          <w:tcPr>
            <w:tcW w:w="2835" w:type="dxa"/>
          </w:tcPr>
          <w:p w:rsidR="0088165E" w:rsidRDefault="0088165E" w:rsidP="0088165E">
            <w:r>
              <w:t>Informaţii suplimentare</w:t>
            </w:r>
          </w:p>
        </w:tc>
        <w:tc>
          <w:tcPr>
            <w:tcW w:w="5102" w:type="dxa"/>
          </w:tcPr>
          <w:p w:rsidR="0088165E" w:rsidRDefault="0088165E" w:rsidP="0088165E">
            <w:r>
              <w:t>na</w:t>
            </w:r>
          </w:p>
        </w:tc>
      </w:tr>
    </w:tbl>
    <w:p w:rsidR="0088165E" w:rsidRDefault="0088165E" w:rsidP="0088165E">
      <w:pPr>
        <w:pStyle w:val="poimh2"/>
      </w:pPr>
      <w:r>
        <w:t>Matricea 7) Evaluarea stării globale de conservare a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A16: ”FV” – favorabilă, B15: , ”FV” – favorabilăC14: ”FV” – favorabilă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Pr="00104AAD" w:rsidRDefault="0088165E" w:rsidP="0088165E">
      <w:pPr>
        <w:pStyle w:val="poimh1"/>
        <w:rPr>
          <w:sz w:val="24"/>
          <w:szCs w:val="24"/>
        </w:rPr>
      </w:pPr>
      <w:r w:rsidRPr="00104AAD">
        <w:rPr>
          <w:sz w:val="24"/>
          <w:szCs w:val="24"/>
        </w:rPr>
        <w:t xml:space="preserve">943 - </w:t>
      </w:r>
      <w:r w:rsidRPr="00104AAD">
        <w:rPr>
          <w:rStyle w:val="poimlat"/>
          <w:sz w:val="24"/>
          <w:szCs w:val="24"/>
        </w:rPr>
        <w:t xml:space="preserve">Carduelis cannabina, </w:t>
      </w:r>
      <w:r w:rsidRPr="00104AAD">
        <w:rPr>
          <w:sz w:val="24"/>
          <w:szCs w:val="24"/>
        </w:rPr>
        <w:t>Cânepar</w:t>
      </w:r>
    </w:p>
    <w:p w:rsidR="0088165E" w:rsidRDefault="0088165E" w:rsidP="0088165E">
      <w:pPr>
        <w:pStyle w:val="poimh2"/>
      </w:pPr>
      <w:r>
        <w:lastRenderedPageBreak/>
        <w:t>Tabelul A) Parametri pentru evaluarea stării de conservare a speciei din punct de vedere al populaţiei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Carduelis cannabina</w:t>
            </w:r>
            <w:r>
              <w:t>, 943, Nu figurează în anexele Directivei Păsări</w:t>
            </w:r>
          </w:p>
        </w:tc>
      </w:tr>
      <w:tr w:rsidR="0088165E" w:rsidTr="0088165E">
        <w:tc>
          <w:tcPr>
            <w:tcW w:w="1134" w:type="dxa"/>
          </w:tcPr>
          <w:p w:rsidR="0088165E" w:rsidRDefault="0088165E" w:rsidP="0088165E">
            <w:r>
              <w:t>A.2</w:t>
            </w:r>
          </w:p>
        </w:tc>
        <w:tc>
          <w:tcPr>
            <w:tcW w:w="2835" w:type="dxa"/>
          </w:tcPr>
          <w:p w:rsidR="0088165E" w:rsidRDefault="0088165E" w:rsidP="0088165E">
            <w:r>
              <w:t>Statut de prezenţă temporală a speciilor</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A.3</w:t>
            </w:r>
          </w:p>
        </w:tc>
        <w:tc>
          <w:tcPr>
            <w:tcW w:w="2835" w:type="dxa"/>
          </w:tcPr>
          <w:p w:rsidR="0088165E" w:rsidRDefault="0088165E" w:rsidP="0088165E">
            <w:r>
              <w:t>Mărimea populaţiei speciei în aria naturală protejată</w:t>
            </w:r>
          </w:p>
        </w:tc>
        <w:tc>
          <w:tcPr>
            <w:tcW w:w="5102" w:type="dxa"/>
          </w:tcPr>
          <w:p w:rsidR="0088165E" w:rsidRDefault="0088165E" w:rsidP="0088165E">
            <w:r>
              <w:t>150 - 350 indivizi</w:t>
            </w:r>
          </w:p>
        </w:tc>
      </w:tr>
      <w:tr w:rsidR="0088165E" w:rsidTr="0088165E">
        <w:tc>
          <w:tcPr>
            <w:tcW w:w="1134" w:type="dxa"/>
          </w:tcPr>
          <w:p w:rsidR="0088165E" w:rsidRDefault="0088165E" w:rsidP="0088165E">
            <w:r>
              <w:t>A.4</w:t>
            </w:r>
          </w:p>
        </w:tc>
        <w:tc>
          <w:tcPr>
            <w:tcW w:w="2835" w:type="dxa"/>
          </w:tcPr>
          <w:p w:rsidR="0088165E" w:rsidRDefault="0088165E" w:rsidP="0088165E">
            <w:r>
              <w:t>Calitatea datelor referitoare la populaţia speciei din aria naturală protejată</w:t>
            </w:r>
          </w:p>
        </w:tc>
        <w:tc>
          <w:tcPr>
            <w:tcW w:w="5102" w:type="dxa"/>
          </w:tcPr>
          <w:p w:rsidR="0088165E" w:rsidRDefault="0088165E" w:rsidP="0088165E">
            <w:r>
              <w:t>slabă - date estimate pe baza opiniei experţilor cu sau fără măsurători prin eşantionare</w:t>
            </w:r>
          </w:p>
        </w:tc>
      </w:tr>
      <w:tr w:rsidR="0088165E" w:rsidTr="0088165E">
        <w:tc>
          <w:tcPr>
            <w:tcW w:w="1134" w:type="dxa"/>
          </w:tcPr>
          <w:p w:rsidR="0088165E" w:rsidRDefault="0088165E" w:rsidP="0088165E">
            <w:r>
              <w:t>A.5</w:t>
            </w:r>
          </w:p>
        </w:tc>
        <w:tc>
          <w:tcPr>
            <w:tcW w:w="2835" w:type="dxa"/>
          </w:tcPr>
          <w:p w:rsidR="0088165E" w:rsidRDefault="0088165E" w:rsidP="0088165E">
            <w:r>
              <w:t>Raportul dintre mărimea populaţiei speciei în aria naturală protejată şi mărimea populaţiei naţionale</w:t>
            </w:r>
          </w:p>
        </w:tc>
        <w:tc>
          <w:tcPr>
            <w:tcW w:w="5102" w:type="dxa"/>
          </w:tcPr>
          <w:p w:rsidR="0088165E" w:rsidRDefault="0088165E" w:rsidP="0088165E">
            <w:r>
              <w:t>Nu exista date disponibile pentru stabilirea acestui parametru</w:t>
            </w:r>
          </w:p>
        </w:tc>
      </w:tr>
      <w:tr w:rsidR="0088165E" w:rsidTr="0088165E">
        <w:tc>
          <w:tcPr>
            <w:tcW w:w="1134" w:type="dxa"/>
          </w:tcPr>
          <w:p w:rsidR="0088165E" w:rsidRDefault="0088165E" w:rsidP="0088165E">
            <w:r>
              <w:t>A.6</w:t>
            </w:r>
          </w:p>
        </w:tc>
        <w:tc>
          <w:tcPr>
            <w:tcW w:w="2835" w:type="dxa"/>
          </w:tcPr>
          <w:p w:rsidR="0088165E" w:rsidRDefault="0088165E" w:rsidP="0088165E">
            <w:r>
              <w:t>Mărimea populaţiei speciei în aria naturală protejată comparata cu mărimea populaţiei naţionale</w:t>
            </w:r>
          </w:p>
        </w:tc>
        <w:tc>
          <w:tcPr>
            <w:tcW w:w="5102" w:type="dxa"/>
          </w:tcPr>
          <w:p w:rsidR="0088165E" w:rsidRDefault="0088165E" w:rsidP="0088165E">
            <w:r>
              <w:t>Nesemnificativă</w:t>
            </w:r>
          </w:p>
        </w:tc>
      </w:tr>
      <w:tr w:rsidR="0088165E" w:rsidTr="0088165E">
        <w:tc>
          <w:tcPr>
            <w:tcW w:w="1134" w:type="dxa"/>
          </w:tcPr>
          <w:p w:rsidR="0088165E" w:rsidRDefault="0088165E" w:rsidP="0088165E">
            <w:r>
              <w:t>A.7</w:t>
            </w:r>
          </w:p>
        </w:tc>
        <w:tc>
          <w:tcPr>
            <w:tcW w:w="2835" w:type="dxa"/>
          </w:tcPr>
          <w:p w:rsidR="0088165E" w:rsidRDefault="0088165E" w:rsidP="0088165E">
            <w:r>
              <w:t>Mărimea reevaluată a populaţiei estimate în planul de management anterior</w:t>
            </w:r>
          </w:p>
        </w:tc>
        <w:tc>
          <w:tcPr>
            <w:tcW w:w="5102" w:type="dxa"/>
          </w:tcPr>
          <w:p w:rsidR="0088165E" w:rsidRDefault="0088165E" w:rsidP="0088165E">
            <w:r>
              <w:t>Evaluarea mărimii populației speciei se face pentru prima dată</w:t>
            </w:r>
          </w:p>
        </w:tc>
      </w:tr>
      <w:tr w:rsidR="0088165E" w:rsidTr="0088165E">
        <w:tc>
          <w:tcPr>
            <w:tcW w:w="1134" w:type="dxa"/>
          </w:tcPr>
          <w:p w:rsidR="0088165E" w:rsidRDefault="0088165E" w:rsidP="0088165E">
            <w:r>
              <w:t>A.8</w:t>
            </w:r>
          </w:p>
        </w:tc>
        <w:tc>
          <w:tcPr>
            <w:tcW w:w="2835" w:type="dxa"/>
          </w:tcPr>
          <w:p w:rsidR="0088165E" w:rsidRDefault="0088165E" w:rsidP="0088165E">
            <w:r>
              <w:t>Mărimea populaţiei de referinţă pentru starea favorabilă în aria naturală protejată</w:t>
            </w:r>
          </w:p>
        </w:tc>
        <w:tc>
          <w:tcPr>
            <w:tcW w:w="5102" w:type="dxa"/>
          </w:tcPr>
          <w:p w:rsidR="0088165E" w:rsidRDefault="0088165E" w:rsidP="0088165E">
            <w:r>
              <w:t>250</w:t>
            </w:r>
          </w:p>
        </w:tc>
      </w:tr>
      <w:tr w:rsidR="0088165E" w:rsidTr="0088165E">
        <w:tc>
          <w:tcPr>
            <w:tcW w:w="1134" w:type="dxa"/>
          </w:tcPr>
          <w:p w:rsidR="0088165E" w:rsidRDefault="0088165E" w:rsidP="0088165E">
            <w:r>
              <w:t>A.9</w:t>
            </w:r>
          </w:p>
        </w:tc>
        <w:tc>
          <w:tcPr>
            <w:tcW w:w="2835" w:type="dxa"/>
          </w:tcPr>
          <w:p w:rsidR="0088165E" w:rsidRDefault="0088165E" w:rsidP="0088165E">
            <w:r>
              <w:t>Metodologia de apreciere a mărimii populaţiei de referinţă pentru starea favorabilă</w:t>
            </w:r>
          </w:p>
        </w:tc>
        <w:tc>
          <w:tcPr>
            <w:tcW w:w="5102" w:type="dxa"/>
          </w:tcPr>
          <w:p w:rsidR="0088165E" w:rsidRDefault="0088165E" w:rsidP="0088165E">
            <w:r>
              <w:t>Analiza datelor istorice și a rezultatelor evaluărilor de teren efectuate în perioada 2017-2019</w:t>
            </w:r>
          </w:p>
        </w:tc>
      </w:tr>
      <w:tr w:rsidR="0088165E" w:rsidTr="0088165E">
        <w:tc>
          <w:tcPr>
            <w:tcW w:w="1134" w:type="dxa"/>
          </w:tcPr>
          <w:p w:rsidR="0088165E" w:rsidRDefault="0088165E" w:rsidP="0088165E">
            <w:r>
              <w:t>A.10</w:t>
            </w:r>
          </w:p>
        </w:tc>
        <w:tc>
          <w:tcPr>
            <w:tcW w:w="2835" w:type="dxa"/>
          </w:tcPr>
          <w:p w:rsidR="0088165E" w:rsidRDefault="0088165E" w:rsidP="0088165E">
            <w:r>
              <w:t>Raportul dintre mărimea populaţiei de referinţă pentru starea favorabilă şi mărimea populaţiei actuale</w:t>
            </w:r>
          </w:p>
        </w:tc>
        <w:tc>
          <w:tcPr>
            <w:tcW w:w="5102" w:type="dxa"/>
          </w:tcPr>
          <w:p w:rsidR="0088165E" w:rsidRDefault="0088165E" w:rsidP="0088165E">
            <w:r>
              <w:t>”≈” – aproximativ egal</w:t>
            </w:r>
          </w:p>
        </w:tc>
      </w:tr>
      <w:tr w:rsidR="0088165E" w:rsidTr="0088165E">
        <w:tc>
          <w:tcPr>
            <w:tcW w:w="1134" w:type="dxa"/>
          </w:tcPr>
          <w:p w:rsidR="0088165E" w:rsidRDefault="0088165E" w:rsidP="0088165E">
            <w:r>
              <w:t>A.11</w:t>
            </w:r>
          </w:p>
        </w:tc>
        <w:tc>
          <w:tcPr>
            <w:tcW w:w="2835" w:type="dxa"/>
          </w:tcPr>
          <w:p w:rsidR="0088165E" w:rsidRDefault="0088165E" w:rsidP="0088165E">
            <w:r>
              <w:t>Tendinţa actuală a mărimii populaţiei speciei</w:t>
            </w:r>
          </w:p>
        </w:tc>
        <w:tc>
          <w:tcPr>
            <w:tcW w:w="5102" w:type="dxa"/>
          </w:tcPr>
          <w:p w:rsidR="0088165E" w:rsidRDefault="0088165E" w:rsidP="0088165E">
            <w:r>
              <w:t>”0” – stabilă</w:t>
            </w:r>
          </w:p>
        </w:tc>
      </w:tr>
      <w:tr w:rsidR="0088165E" w:rsidTr="0088165E">
        <w:tc>
          <w:tcPr>
            <w:tcW w:w="1134" w:type="dxa"/>
          </w:tcPr>
          <w:p w:rsidR="0088165E" w:rsidRDefault="0088165E" w:rsidP="0088165E">
            <w:r>
              <w:t>A.12</w:t>
            </w:r>
          </w:p>
        </w:tc>
        <w:tc>
          <w:tcPr>
            <w:tcW w:w="2835" w:type="dxa"/>
          </w:tcPr>
          <w:p w:rsidR="0088165E" w:rsidRDefault="0088165E" w:rsidP="0088165E">
            <w:r>
              <w:t>Calitatea datelor privind tendinţa actuală a mărimii populaţiei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lastRenderedPageBreak/>
              <w:t>A.13</w:t>
            </w:r>
          </w:p>
        </w:tc>
        <w:tc>
          <w:tcPr>
            <w:tcW w:w="2835" w:type="dxa"/>
          </w:tcPr>
          <w:p w:rsidR="0088165E" w:rsidRDefault="0088165E" w:rsidP="0088165E">
            <w:r>
              <w:t>Magnitudinea tendinţei actuale a mărimii populaţiei speciei</w:t>
            </w:r>
          </w:p>
        </w:tc>
        <w:tc>
          <w:tcPr>
            <w:tcW w:w="5102" w:type="dxa"/>
          </w:tcPr>
          <w:p w:rsidR="0088165E" w:rsidRDefault="0088165E" w:rsidP="0088165E">
            <w:r>
              <w:t>Nu există suficiente informaţii pentru a putea aprecia magnitudinea tendinţei actuale a mărimii populaţiei speciei</w:t>
            </w:r>
          </w:p>
        </w:tc>
      </w:tr>
      <w:tr w:rsidR="0088165E" w:rsidTr="0088165E">
        <w:tc>
          <w:tcPr>
            <w:tcW w:w="1134" w:type="dxa"/>
          </w:tcPr>
          <w:p w:rsidR="0088165E" w:rsidRDefault="0088165E" w:rsidP="0088165E">
            <w:r>
              <w:t>A.14</w:t>
            </w:r>
          </w:p>
        </w:tc>
        <w:tc>
          <w:tcPr>
            <w:tcW w:w="2835" w:type="dxa"/>
          </w:tcPr>
          <w:p w:rsidR="0088165E" w:rsidRDefault="0088165E" w:rsidP="0088165E">
            <w:r>
              <w:t>Magnitudinea tendinţei actuale a mărimii populaţiei speciei exprimată prin calificative</w:t>
            </w:r>
          </w:p>
        </w:tc>
        <w:tc>
          <w:tcPr>
            <w:tcW w:w="5102" w:type="dxa"/>
          </w:tcPr>
          <w:p w:rsidR="0088165E" w:rsidRDefault="0088165E" w:rsidP="0088165E">
            <w:r>
              <w:t>na</w:t>
            </w:r>
          </w:p>
        </w:tc>
      </w:tr>
      <w:tr w:rsidR="0088165E" w:rsidTr="0088165E">
        <w:tc>
          <w:tcPr>
            <w:tcW w:w="1134" w:type="dxa"/>
          </w:tcPr>
          <w:p w:rsidR="0088165E" w:rsidRDefault="0088165E" w:rsidP="0088165E">
            <w:r>
              <w:t>A.15</w:t>
            </w:r>
          </w:p>
        </w:tc>
        <w:tc>
          <w:tcPr>
            <w:tcW w:w="2835" w:type="dxa"/>
          </w:tcPr>
          <w:p w:rsidR="0088165E" w:rsidRDefault="0088165E" w:rsidP="0088165E">
            <w:r>
              <w:t>Structura populaţiei speciei</w:t>
            </w:r>
          </w:p>
        </w:tc>
        <w:tc>
          <w:tcPr>
            <w:tcW w:w="5102" w:type="dxa"/>
          </w:tcPr>
          <w:p w:rsidR="0088165E" w:rsidRDefault="0088165E" w:rsidP="0088165E">
            <w:r>
              <w:t>Nu există date privind structura populaţiei.</w:t>
            </w:r>
          </w:p>
        </w:tc>
      </w:tr>
      <w:tr w:rsidR="0088165E" w:rsidTr="0088165E">
        <w:tc>
          <w:tcPr>
            <w:tcW w:w="1134" w:type="dxa"/>
          </w:tcPr>
          <w:p w:rsidR="0088165E" w:rsidRDefault="0088165E" w:rsidP="0088165E">
            <w:r>
              <w:t>A.16</w:t>
            </w:r>
          </w:p>
        </w:tc>
        <w:tc>
          <w:tcPr>
            <w:tcW w:w="2835" w:type="dxa"/>
          </w:tcPr>
          <w:p w:rsidR="0088165E" w:rsidRDefault="0088165E" w:rsidP="0088165E">
            <w:r>
              <w:t>Starea de conservare din punct de vedere al populaţiei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A.17</w:t>
            </w:r>
          </w:p>
        </w:tc>
        <w:tc>
          <w:tcPr>
            <w:tcW w:w="2835" w:type="dxa"/>
          </w:tcPr>
          <w:p w:rsidR="0088165E" w:rsidRDefault="0088165E" w:rsidP="0088165E">
            <w:r>
              <w:t>Tendinţa stării de conservare din punct de vedere al populaţiei speciei</w:t>
            </w:r>
          </w:p>
        </w:tc>
        <w:tc>
          <w:tcPr>
            <w:tcW w:w="5102" w:type="dxa"/>
          </w:tcPr>
          <w:p w:rsidR="0088165E" w:rsidRDefault="0088165E" w:rsidP="0088165E">
            <w:r>
              <w:t>”0” – este stabilă</w:t>
            </w:r>
          </w:p>
        </w:tc>
      </w:tr>
      <w:tr w:rsidR="0088165E" w:rsidTr="0088165E">
        <w:tc>
          <w:tcPr>
            <w:tcW w:w="1134" w:type="dxa"/>
          </w:tcPr>
          <w:p w:rsidR="0088165E" w:rsidRDefault="0088165E" w:rsidP="0088165E">
            <w:r>
              <w:t>A.18</w:t>
            </w:r>
          </w:p>
        </w:tc>
        <w:tc>
          <w:tcPr>
            <w:tcW w:w="2835" w:type="dxa"/>
          </w:tcPr>
          <w:p w:rsidR="0088165E" w:rsidRDefault="0088165E" w:rsidP="0088165E">
            <w:r>
              <w:t>Starea de conservare necunoscută din punct de vedere al populaţiei</w:t>
            </w:r>
          </w:p>
        </w:tc>
        <w:tc>
          <w:tcPr>
            <w:tcW w:w="5102" w:type="dxa"/>
          </w:tcPr>
          <w:p w:rsidR="0088165E" w:rsidRDefault="0088165E" w:rsidP="0088165E">
            <w:r>
              <w:t>A fost calculată starea de conservare din punctul de vedere al populației speciei</w:t>
            </w:r>
          </w:p>
        </w:tc>
      </w:tr>
    </w:tbl>
    <w:p w:rsidR="0088165E" w:rsidRDefault="0088165E" w:rsidP="0088165E">
      <w:pPr>
        <w:pStyle w:val="poimh2"/>
      </w:pPr>
      <w:r>
        <w:t>Matricea 1) Matricea de evaluare a stării de conservare a speciei din punct de vedere al populației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A10: ”≈” – aproximativ egal, A15: Nu există date privind structura populaţiei.</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B) Parametri pentru evaluarea stării de conservare a speciei din punct de vedere al habitatului speciei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Parametri</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Carduelis cannabina</w:t>
            </w:r>
            <w:r>
              <w:t>, 943, Nu figurează în anexele Directivei Păsări</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B.3</w:t>
            </w:r>
          </w:p>
        </w:tc>
        <w:tc>
          <w:tcPr>
            <w:tcW w:w="2835" w:type="dxa"/>
          </w:tcPr>
          <w:p w:rsidR="0088165E" w:rsidRDefault="0088165E" w:rsidP="0088165E">
            <w:r>
              <w:t>Suprafaţa habitatului speciei în aria naturală protejată</w:t>
            </w:r>
          </w:p>
        </w:tc>
        <w:tc>
          <w:tcPr>
            <w:tcW w:w="5102" w:type="dxa"/>
          </w:tcPr>
          <w:p w:rsidR="0088165E" w:rsidRDefault="0088165E" w:rsidP="0088165E">
            <w:r>
              <w:t>1585 - 2145 ha</w:t>
            </w:r>
          </w:p>
        </w:tc>
      </w:tr>
      <w:tr w:rsidR="0088165E" w:rsidTr="0088165E">
        <w:tc>
          <w:tcPr>
            <w:tcW w:w="1134" w:type="dxa"/>
          </w:tcPr>
          <w:p w:rsidR="0088165E" w:rsidRDefault="0088165E" w:rsidP="0088165E">
            <w:r>
              <w:t>B.4</w:t>
            </w:r>
          </w:p>
        </w:tc>
        <w:tc>
          <w:tcPr>
            <w:tcW w:w="2835" w:type="dxa"/>
          </w:tcPr>
          <w:p w:rsidR="0088165E" w:rsidRDefault="0088165E" w:rsidP="0088165E">
            <w:r>
              <w:t>Calitatea datelor pentru suprafaţa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B.5</w:t>
            </w:r>
          </w:p>
        </w:tc>
        <w:tc>
          <w:tcPr>
            <w:tcW w:w="2835" w:type="dxa"/>
          </w:tcPr>
          <w:p w:rsidR="0088165E" w:rsidRDefault="0088165E" w:rsidP="0088165E">
            <w:r>
              <w:t>Suprafaţa reevaluată a habitatului speciei din planul de management anterior</w:t>
            </w:r>
          </w:p>
        </w:tc>
        <w:tc>
          <w:tcPr>
            <w:tcW w:w="5102" w:type="dxa"/>
          </w:tcPr>
          <w:p w:rsidR="0088165E" w:rsidRDefault="0088165E" w:rsidP="0088165E">
            <w:r>
              <w:t>Evaluarea suprafeţei habitatului speciei se face pentru prima dată</w:t>
            </w:r>
          </w:p>
        </w:tc>
      </w:tr>
      <w:tr w:rsidR="0088165E" w:rsidTr="0088165E">
        <w:tc>
          <w:tcPr>
            <w:tcW w:w="1134" w:type="dxa"/>
          </w:tcPr>
          <w:p w:rsidR="0088165E" w:rsidRDefault="0088165E" w:rsidP="0088165E">
            <w:r>
              <w:lastRenderedPageBreak/>
              <w:t>B.6</w:t>
            </w:r>
          </w:p>
        </w:tc>
        <w:tc>
          <w:tcPr>
            <w:tcW w:w="2835" w:type="dxa"/>
          </w:tcPr>
          <w:p w:rsidR="0088165E" w:rsidRDefault="0088165E" w:rsidP="0088165E">
            <w:r>
              <w:t>Suprafaţa  adecvată a habitatului speciei în aria naturală protejată</w:t>
            </w:r>
          </w:p>
        </w:tc>
        <w:tc>
          <w:tcPr>
            <w:tcW w:w="5102" w:type="dxa"/>
          </w:tcPr>
          <w:p w:rsidR="0088165E" w:rsidRDefault="0088165E" w:rsidP="0088165E">
            <w:r>
              <w:t>2145 ha</w:t>
            </w:r>
          </w:p>
        </w:tc>
      </w:tr>
      <w:tr w:rsidR="0088165E" w:rsidTr="0088165E">
        <w:tc>
          <w:tcPr>
            <w:tcW w:w="1134" w:type="dxa"/>
          </w:tcPr>
          <w:p w:rsidR="0088165E" w:rsidRDefault="0088165E" w:rsidP="0088165E">
            <w:r>
              <w:t>B.7</w:t>
            </w:r>
          </w:p>
        </w:tc>
        <w:tc>
          <w:tcPr>
            <w:tcW w:w="2835" w:type="dxa"/>
          </w:tcPr>
          <w:p w:rsidR="0088165E" w:rsidRDefault="0088165E" w:rsidP="0088165E">
            <w:r>
              <w:t>Metodologia de apreciere a suprafeţei  adecvate a habitatului speciei în aria naturală protejată</w:t>
            </w:r>
          </w:p>
        </w:tc>
        <w:tc>
          <w:tcPr>
            <w:tcW w:w="5102" w:type="dxa"/>
          </w:tcPr>
          <w:p w:rsidR="0088165E" w:rsidRDefault="0088165E" w:rsidP="0088165E">
            <w:r>
              <w:t>Analiza GIS pe baza digitizării tuturor habitatelor corespunzătoare speciilor in cadrul sitului.</w:t>
            </w:r>
          </w:p>
        </w:tc>
      </w:tr>
      <w:tr w:rsidR="0088165E" w:rsidTr="0088165E">
        <w:tc>
          <w:tcPr>
            <w:tcW w:w="1134" w:type="dxa"/>
          </w:tcPr>
          <w:p w:rsidR="0088165E" w:rsidRDefault="0088165E" w:rsidP="0088165E">
            <w:r>
              <w:t>B.8</w:t>
            </w:r>
          </w:p>
        </w:tc>
        <w:tc>
          <w:tcPr>
            <w:tcW w:w="2835" w:type="dxa"/>
          </w:tcPr>
          <w:p w:rsidR="0088165E" w:rsidRDefault="0088165E" w:rsidP="0088165E">
            <w:r>
              <w:t>Raportul dintre suprafaţa adecvată a habitatului speciei şi suprafaţa actuală a habitatului speciei</w:t>
            </w:r>
          </w:p>
        </w:tc>
        <w:tc>
          <w:tcPr>
            <w:tcW w:w="5102" w:type="dxa"/>
          </w:tcPr>
          <w:p w:rsidR="0088165E" w:rsidRDefault="0088165E" w:rsidP="0088165E">
            <w:r>
              <w:t>Nu este cazul</w:t>
            </w:r>
          </w:p>
        </w:tc>
      </w:tr>
      <w:tr w:rsidR="0088165E" w:rsidTr="0088165E">
        <w:tc>
          <w:tcPr>
            <w:tcW w:w="1134" w:type="dxa"/>
          </w:tcPr>
          <w:p w:rsidR="0088165E" w:rsidRDefault="0088165E" w:rsidP="0088165E">
            <w:r>
              <w:t>B.9</w:t>
            </w:r>
          </w:p>
        </w:tc>
        <w:tc>
          <w:tcPr>
            <w:tcW w:w="2835" w:type="dxa"/>
          </w:tcPr>
          <w:p w:rsidR="0088165E" w:rsidRDefault="0088165E" w:rsidP="0088165E">
            <w:r>
              <w:t>Tendinţa actuală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B.10</w:t>
            </w:r>
          </w:p>
        </w:tc>
        <w:tc>
          <w:tcPr>
            <w:tcW w:w="2835" w:type="dxa"/>
          </w:tcPr>
          <w:p w:rsidR="0088165E" w:rsidRDefault="0088165E" w:rsidP="0088165E">
            <w:r>
              <w:t>Calitatea datelor privind tendinţa actuală a suprafeţei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B.11</w:t>
            </w:r>
          </w:p>
        </w:tc>
        <w:tc>
          <w:tcPr>
            <w:tcW w:w="2835" w:type="dxa"/>
          </w:tcPr>
          <w:p w:rsidR="0088165E" w:rsidRDefault="0088165E" w:rsidP="0088165E">
            <w:r>
              <w:t>Calitatea habitatului speciei în aria naturală protejată</w:t>
            </w:r>
          </w:p>
        </w:tc>
        <w:tc>
          <w:tcPr>
            <w:tcW w:w="5102" w:type="dxa"/>
          </w:tcPr>
          <w:p w:rsidR="0088165E" w:rsidRDefault="0088165E" w:rsidP="0088165E">
            <w:r>
              <w:t>medie</w:t>
            </w:r>
          </w:p>
        </w:tc>
      </w:tr>
      <w:tr w:rsidR="0088165E" w:rsidTr="0088165E">
        <w:tc>
          <w:tcPr>
            <w:tcW w:w="1134" w:type="dxa"/>
          </w:tcPr>
          <w:p w:rsidR="0088165E" w:rsidRDefault="0088165E" w:rsidP="0088165E">
            <w:r>
              <w:t>B.12</w:t>
            </w:r>
          </w:p>
        </w:tc>
        <w:tc>
          <w:tcPr>
            <w:tcW w:w="2835" w:type="dxa"/>
          </w:tcPr>
          <w:p w:rsidR="0088165E" w:rsidRDefault="0088165E" w:rsidP="0088165E">
            <w:r>
              <w:t>Tendinţa actuală 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B.13</w:t>
            </w:r>
          </w:p>
        </w:tc>
        <w:tc>
          <w:tcPr>
            <w:tcW w:w="2835" w:type="dxa"/>
          </w:tcPr>
          <w:p w:rsidR="0088165E" w:rsidRDefault="0088165E" w:rsidP="0088165E">
            <w:r>
              <w:t>Calitatea datelor privind tendinţa actuală a calităţii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B.14</w:t>
            </w:r>
          </w:p>
        </w:tc>
        <w:tc>
          <w:tcPr>
            <w:tcW w:w="2835" w:type="dxa"/>
          </w:tcPr>
          <w:p w:rsidR="0088165E" w:rsidRDefault="0088165E" w:rsidP="0088165E">
            <w:r>
              <w:t>Tendinţa actuală globală a habitatului speciei funcţie de tendinţa suprafeţei şi de tendinţa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B.15</w:t>
            </w:r>
          </w:p>
        </w:tc>
        <w:tc>
          <w:tcPr>
            <w:tcW w:w="2835" w:type="dxa"/>
          </w:tcPr>
          <w:p w:rsidR="0088165E" w:rsidRDefault="0088165E" w:rsidP="0088165E">
            <w:r>
              <w:t>Starea de conservare din punct de vedere al habitatului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B.16</w:t>
            </w:r>
          </w:p>
        </w:tc>
        <w:tc>
          <w:tcPr>
            <w:tcW w:w="2835" w:type="dxa"/>
          </w:tcPr>
          <w:p w:rsidR="0088165E" w:rsidRDefault="0088165E" w:rsidP="0088165E">
            <w:r>
              <w:t>Tendinţa stării de conservare din punct de vedere al habitatului speciei</w:t>
            </w:r>
          </w:p>
        </w:tc>
        <w:tc>
          <w:tcPr>
            <w:tcW w:w="5102" w:type="dxa"/>
          </w:tcPr>
          <w:p w:rsidR="0088165E" w:rsidRDefault="0088165E" w:rsidP="0088165E">
            <w:r>
              <w:t>Starea de conservare  din punct de vedere al habitatului speciei [B.15.] nu a fost evaluată ca nefavorabilă                 - inadecvată sau nefavorabilă - rea</w:t>
            </w:r>
          </w:p>
        </w:tc>
      </w:tr>
      <w:tr w:rsidR="0088165E" w:rsidTr="0088165E">
        <w:tc>
          <w:tcPr>
            <w:tcW w:w="1134" w:type="dxa"/>
          </w:tcPr>
          <w:p w:rsidR="0088165E" w:rsidRDefault="0088165E" w:rsidP="0088165E">
            <w:r>
              <w:t>B.17</w:t>
            </w:r>
          </w:p>
        </w:tc>
        <w:tc>
          <w:tcPr>
            <w:tcW w:w="2835" w:type="dxa"/>
          </w:tcPr>
          <w:p w:rsidR="0088165E" w:rsidRDefault="0088165E" w:rsidP="0088165E">
            <w:r>
              <w:t>Starea de conservare necunoscută din punct de vedere al habitatului speciei</w:t>
            </w:r>
          </w:p>
        </w:tc>
        <w:tc>
          <w:tcPr>
            <w:tcW w:w="5102" w:type="dxa"/>
          </w:tcPr>
          <w:p w:rsidR="0088165E" w:rsidRDefault="0088165E" w:rsidP="0088165E">
            <w:r>
              <w:t>Nu este cazul</w:t>
            </w:r>
          </w:p>
        </w:tc>
      </w:tr>
    </w:tbl>
    <w:p w:rsidR="0088165E" w:rsidRDefault="0088165E" w:rsidP="0088165E">
      <w:pPr>
        <w:pStyle w:val="poimh2"/>
      </w:pPr>
      <w:r>
        <w:t>Matricea 2) Matricea pentru evaluarea tendinței globale a habitatului speciei</w:t>
      </w:r>
    </w:p>
    <w:tbl>
      <w:tblPr>
        <w:tblStyle w:val="poimtg"/>
        <w:tblW w:w="0" w:type="auto"/>
        <w:tblLayout w:type="fixed"/>
        <w:tblLook w:val="04A0" w:firstRow="1" w:lastRow="0" w:firstColumn="1" w:lastColumn="0" w:noHBand="0" w:noVBand="1"/>
      </w:tblPr>
      <w:tblGrid>
        <w:gridCol w:w="4535"/>
        <w:gridCol w:w="4535"/>
      </w:tblGrid>
      <w:tr w:rsidR="0088165E" w:rsidTr="0088165E">
        <w:trPr>
          <w:cnfStyle w:val="100000000000" w:firstRow="1" w:lastRow="0" w:firstColumn="0" w:lastColumn="0" w:oddVBand="0" w:evenVBand="0" w:oddHBand="0" w:evenHBand="0" w:firstRowFirstColumn="0" w:firstRowLastColumn="0" w:lastRowFirstColumn="0" w:lastRowLastColumn="0"/>
        </w:trPr>
        <w:tc>
          <w:tcPr>
            <w:tcW w:w="4535" w:type="dxa"/>
          </w:tcPr>
          <w:p w:rsidR="0088165E" w:rsidRDefault="0088165E" w:rsidP="0088165E">
            <w:r>
              <w:t>Tendinţa</w:t>
            </w:r>
          </w:p>
        </w:tc>
        <w:tc>
          <w:tcPr>
            <w:tcW w:w="4535" w:type="dxa"/>
          </w:tcPr>
          <w:p w:rsidR="0088165E" w:rsidRDefault="0088165E" w:rsidP="0088165E">
            <w:r>
              <w:t>Combinaţia dintre Tendinţa actuală a suprafeţei habitatului speciei [B.9.] şi Tendinţa actuală a calităţii habitatului speciei [B.12.]</w:t>
            </w:r>
          </w:p>
        </w:tc>
      </w:tr>
      <w:tr w:rsidR="0088165E" w:rsidTr="0088165E">
        <w:tc>
          <w:tcPr>
            <w:tcW w:w="4535" w:type="dxa"/>
          </w:tcPr>
          <w:p w:rsidR="0088165E" w:rsidRDefault="0088165E" w:rsidP="0088165E">
            <w:r>
              <w:lastRenderedPageBreak/>
              <w:t>”0” – stabilă</w:t>
            </w:r>
          </w:p>
        </w:tc>
        <w:tc>
          <w:tcPr>
            <w:tcW w:w="4535" w:type="dxa"/>
          </w:tcPr>
          <w:p w:rsidR="0088165E" w:rsidRDefault="0088165E" w:rsidP="0088165E">
            <w:r>
              <w:t>B9: ”0” – stabilă, B12: ”0” – stabilă</w:t>
            </w:r>
          </w:p>
        </w:tc>
      </w:tr>
    </w:tbl>
    <w:p w:rsidR="0088165E" w:rsidRDefault="0088165E" w:rsidP="0088165E">
      <w:pPr>
        <w:pStyle w:val="poimh2"/>
      </w:pPr>
      <w:r>
        <w:t>Matricea 3) Matricea de evaluare a stării de conservare a speciei din punct de vedere al habitatului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Raportul dintre suprafaţa adecvată a habitatului speciei şi suprafaţa actuală a habitatului speciei: ”≈” – aproximativ egal. Tendinţa actuală a suprafeţei habitatului speciei: ”0” – stabilă. Calitatea habitatului speciei în aria naturală protejată: medie</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C) Parametri pentru evaluarea stării de conservare a speciei din punct de vedere al perspectivelor speciei în viitor</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Carduelis cannabina</w:t>
            </w:r>
            <w:r>
              <w:t>, 943, Nu figurează în anexele Directivei Păsări</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C.3</w:t>
            </w:r>
          </w:p>
        </w:tc>
        <w:tc>
          <w:tcPr>
            <w:tcW w:w="2835" w:type="dxa"/>
          </w:tcPr>
          <w:p w:rsidR="0088165E" w:rsidRDefault="0088165E" w:rsidP="0088165E">
            <w:r>
              <w:t>Tendinţa viitoare a mărimii populaţiei</w:t>
            </w:r>
          </w:p>
        </w:tc>
        <w:tc>
          <w:tcPr>
            <w:tcW w:w="5102" w:type="dxa"/>
          </w:tcPr>
          <w:p w:rsidR="0088165E" w:rsidRDefault="0088165E" w:rsidP="0088165E">
            <w:r>
              <w:t>”0” – stabilă</w:t>
            </w:r>
          </w:p>
        </w:tc>
      </w:tr>
      <w:tr w:rsidR="0088165E" w:rsidTr="0088165E">
        <w:tc>
          <w:tcPr>
            <w:tcW w:w="1134" w:type="dxa"/>
          </w:tcPr>
          <w:p w:rsidR="0088165E" w:rsidRDefault="0088165E" w:rsidP="0088165E">
            <w:r>
              <w:t>C.4</w:t>
            </w:r>
          </w:p>
        </w:tc>
        <w:tc>
          <w:tcPr>
            <w:tcW w:w="2835" w:type="dxa"/>
          </w:tcPr>
          <w:p w:rsidR="0088165E" w:rsidRDefault="0088165E" w:rsidP="0088165E">
            <w:r>
              <w:t>Raportul dintre mărimea populaţiei de referinţă pentru starea favorabilă şi mărimea populaţiei viitoare a speciei</w:t>
            </w:r>
          </w:p>
        </w:tc>
        <w:tc>
          <w:tcPr>
            <w:tcW w:w="5102" w:type="dxa"/>
          </w:tcPr>
          <w:p w:rsidR="0088165E" w:rsidRDefault="0088165E" w:rsidP="0088165E">
            <w:r>
              <w:t>”≈” – aproximativ egal</w:t>
            </w:r>
          </w:p>
        </w:tc>
      </w:tr>
      <w:tr w:rsidR="0088165E" w:rsidTr="0088165E">
        <w:tc>
          <w:tcPr>
            <w:tcW w:w="1134" w:type="dxa"/>
          </w:tcPr>
          <w:p w:rsidR="0088165E" w:rsidRDefault="0088165E" w:rsidP="0088165E">
            <w:r>
              <w:t>C.5</w:t>
            </w:r>
          </w:p>
        </w:tc>
        <w:tc>
          <w:tcPr>
            <w:tcW w:w="2835" w:type="dxa"/>
          </w:tcPr>
          <w:p w:rsidR="0088165E" w:rsidRDefault="0088165E" w:rsidP="0088165E">
            <w:r>
              <w:t>Perspectivele speciei din punct de vedere al populaţiei</w:t>
            </w:r>
          </w:p>
        </w:tc>
        <w:tc>
          <w:tcPr>
            <w:tcW w:w="5102" w:type="dxa"/>
          </w:tcPr>
          <w:p w:rsidR="0088165E" w:rsidRDefault="0088165E" w:rsidP="0088165E">
            <w:r>
              <w:t>”FV” –  favorabile</w:t>
            </w:r>
          </w:p>
        </w:tc>
      </w:tr>
      <w:tr w:rsidR="0088165E" w:rsidTr="0088165E">
        <w:tc>
          <w:tcPr>
            <w:tcW w:w="1134" w:type="dxa"/>
          </w:tcPr>
          <w:p w:rsidR="0088165E" w:rsidRDefault="0088165E" w:rsidP="0088165E">
            <w:r>
              <w:t>C.6</w:t>
            </w:r>
          </w:p>
        </w:tc>
        <w:tc>
          <w:tcPr>
            <w:tcW w:w="2835" w:type="dxa"/>
          </w:tcPr>
          <w:p w:rsidR="0088165E" w:rsidRDefault="0088165E" w:rsidP="0088165E">
            <w:r>
              <w:t>Tendinţa viitoare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C.7</w:t>
            </w:r>
          </w:p>
        </w:tc>
        <w:tc>
          <w:tcPr>
            <w:tcW w:w="2835" w:type="dxa"/>
          </w:tcPr>
          <w:p w:rsidR="0088165E" w:rsidRDefault="0088165E" w:rsidP="0088165E">
            <w:r>
              <w:t>Raportul dintre suprafaţa adecvată a habitatului speciei şi suprafaţa habitatului speciei în viitor</w:t>
            </w:r>
          </w:p>
        </w:tc>
        <w:tc>
          <w:tcPr>
            <w:tcW w:w="5102" w:type="dxa"/>
          </w:tcPr>
          <w:p w:rsidR="0088165E" w:rsidRDefault="0088165E" w:rsidP="0088165E">
            <w:r>
              <w:t>”≈” – aproximativ egal</w:t>
            </w:r>
          </w:p>
        </w:tc>
      </w:tr>
      <w:tr w:rsidR="0088165E" w:rsidTr="0088165E">
        <w:tc>
          <w:tcPr>
            <w:tcW w:w="1134" w:type="dxa"/>
          </w:tcPr>
          <w:p w:rsidR="0088165E" w:rsidRDefault="0088165E" w:rsidP="0088165E">
            <w:r>
              <w:lastRenderedPageBreak/>
              <w:t>C.8</w:t>
            </w:r>
          </w:p>
        </w:tc>
        <w:tc>
          <w:tcPr>
            <w:tcW w:w="2835" w:type="dxa"/>
          </w:tcPr>
          <w:p w:rsidR="0088165E" w:rsidRDefault="0088165E" w:rsidP="0088165E">
            <w:r>
              <w:t>Perspectivele speciei din punct de vedere al habitatului speciei</w:t>
            </w:r>
          </w:p>
        </w:tc>
        <w:tc>
          <w:tcPr>
            <w:tcW w:w="5102" w:type="dxa"/>
          </w:tcPr>
          <w:p w:rsidR="0088165E" w:rsidRDefault="0088165E" w:rsidP="0088165E">
            <w:r>
              <w:t>”FV” –  favorabile</w:t>
            </w:r>
          </w:p>
        </w:tc>
      </w:tr>
      <w:tr w:rsidR="0088165E" w:rsidTr="0088165E">
        <w:tc>
          <w:tcPr>
            <w:tcW w:w="1134" w:type="dxa"/>
          </w:tcPr>
          <w:p w:rsidR="0088165E" w:rsidRDefault="0088165E" w:rsidP="0088165E">
            <w:r>
              <w:t>C.9</w:t>
            </w:r>
          </w:p>
        </w:tc>
        <w:tc>
          <w:tcPr>
            <w:tcW w:w="2835" w:type="dxa"/>
          </w:tcPr>
          <w:p w:rsidR="0088165E" w:rsidRDefault="0088165E" w:rsidP="0088165E">
            <w:r>
              <w:t>Perspectivele speciei în viitor</w:t>
            </w:r>
          </w:p>
        </w:tc>
        <w:tc>
          <w:tcPr>
            <w:tcW w:w="5102" w:type="dxa"/>
          </w:tcPr>
          <w:p w:rsidR="0088165E" w:rsidRDefault="0088165E" w:rsidP="0088165E">
            <w:r>
              <w:t>”FV” –  favorabile</w:t>
            </w:r>
          </w:p>
        </w:tc>
      </w:tr>
      <w:tr w:rsidR="0088165E" w:rsidTr="0088165E">
        <w:tc>
          <w:tcPr>
            <w:tcW w:w="1134" w:type="dxa"/>
          </w:tcPr>
          <w:p w:rsidR="0088165E" w:rsidRDefault="0088165E" w:rsidP="0088165E">
            <w:r>
              <w:t>C.10</w:t>
            </w:r>
          </w:p>
        </w:tc>
        <w:tc>
          <w:tcPr>
            <w:tcW w:w="2835" w:type="dxa"/>
          </w:tcPr>
          <w:p w:rsidR="0088165E" w:rsidRDefault="0088165E" w:rsidP="0088165E">
            <w:r>
              <w:t>Efectul cumulat al impacturilor asupra speciei în viitor</w:t>
            </w:r>
          </w:p>
        </w:tc>
        <w:tc>
          <w:tcPr>
            <w:tcW w:w="5102" w:type="dxa"/>
          </w:tcPr>
          <w:p w:rsidR="0088165E" w:rsidRDefault="0088165E" w:rsidP="0088165E">
            <w:r>
              <w:t>Scăzut - impacturile‚ respectiv presiunile actuale și amenințările viitoare‚ vor avea un efect cumulat scăzut sau nesemnificativ asupra speciei‚ neafectând semnificativ viabilitatea pe termen lung a speciei</w:t>
            </w:r>
          </w:p>
        </w:tc>
      </w:tr>
      <w:tr w:rsidR="0088165E" w:rsidTr="0088165E">
        <w:tc>
          <w:tcPr>
            <w:tcW w:w="1134" w:type="dxa"/>
          </w:tcPr>
          <w:p w:rsidR="0088165E" w:rsidRDefault="0088165E" w:rsidP="0088165E">
            <w:r>
              <w:t>C.11</w:t>
            </w:r>
          </w:p>
        </w:tc>
        <w:tc>
          <w:tcPr>
            <w:tcW w:w="2835" w:type="dxa"/>
          </w:tcPr>
          <w:p w:rsidR="0088165E" w:rsidRDefault="0088165E" w:rsidP="0088165E">
            <w:r>
              <w:t>Intensitatea presiunilor actuale asupra speciei</w:t>
            </w:r>
          </w:p>
        </w:tc>
        <w:tc>
          <w:tcPr>
            <w:tcW w:w="5102" w:type="dxa"/>
          </w:tcPr>
          <w:p w:rsidR="0088165E" w:rsidRDefault="0088165E" w:rsidP="0088165E"/>
          <w:p w:rsidR="0088165E" w:rsidRDefault="0088165E" w:rsidP="0088165E">
            <w:pPr>
              <w:pStyle w:val="poimth"/>
            </w:pPr>
            <w:r>
              <w:t xml:space="preserve">Ridicat: </w:t>
            </w:r>
          </w:p>
          <w:p w:rsidR="0088165E" w:rsidRDefault="0088165E" w:rsidP="0088165E">
            <w:r>
              <w:t>Pentru această specie nu se cunosc presiuni cu intensitate ridicată</w:t>
            </w:r>
          </w:p>
          <w:p w:rsidR="0088165E" w:rsidRDefault="0088165E" w:rsidP="0088165E">
            <w:pPr>
              <w:pStyle w:val="poimth"/>
            </w:pPr>
            <w:r>
              <w:t xml:space="preserve">Mediu: </w:t>
            </w:r>
          </w:p>
          <w:p w:rsidR="0088165E" w:rsidRDefault="0088165E" w:rsidP="0088165E">
            <w:r>
              <w:t>A02.01. agricultura intensivă</w:t>
            </w:r>
          </w:p>
          <w:p w:rsidR="0088165E" w:rsidRDefault="0088165E" w:rsidP="0088165E">
            <w:pPr>
              <w:pStyle w:val="poimth"/>
            </w:pPr>
            <w:r>
              <w:t xml:space="preserve">Scăzut: </w:t>
            </w:r>
          </w:p>
          <w:p w:rsidR="0088165E" w:rsidRDefault="0088165E" w:rsidP="0088165E">
            <w:r>
              <w:t>Pentru această specie nu se cunosc presiuni cu intensitate scăzută</w:t>
            </w:r>
          </w:p>
        </w:tc>
      </w:tr>
      <w:tr w:rsidR="0088165E" w:rsidTr="0088165E">
        <w:tc>
          <w:tcPr>
            <w:tcW w:w="1134" w:type="dxa"/>
          </w:tcPr>
          <w:p w:rsidR="0088165E" w:rsidRDefault="0088165E" w:rsidP="0088165E">
            <w:r>
              <w:t>C.12</w:t>
            </w:r>
          </w:p>
        </w:tc>
        <w:tc>
          <w:tcPr>
            <w:tcW w:w="2835" w:type="dxa"/>
          </w:tcPr>
          <w:p w:rsidR="0088165E" w:rsidRDefault="0088165E" w:rsidP="0088165E">
            <w:r>
              <w:t>Intensitatea ameninţărilor viitoare asupra speciei</w:t>
            </w:r>
          </w:p>
        </w:tc>
        <w:tc>
          <w:tcPr>
            <w:tcW w:w="5102" w:type="dxa"/>
          </w:tcPr>
          <w:p w:rsidR="0088165E" w:rsidRDefault="0088165E" w:rsidP="0088165E"/>
          <w:p w:rsidR="0088165E" w:rsidRDefault="0088165E" w:rsidP="0088165E">
            <w:pPr>
              <w:pStyle w:val="poimth"/>
            </w:pPr>
            <w:r>
              <w:t xml:space="preserve">Ridicat: </w:t>
            </w:r>
          </w:p>
          <w:p w:rsidR="0088165E" w:rsidRDefault="0088165E" w:rsidP="0088165E">
            <w:r>
              <w:t>Pentru această specie nu se cunosc amenințări cu intensitate ridicată</w:t>
            </w:r>
          </w:p>
          <w:p w:rsidR="0088165E" w:rsidRDefault="0088165E" w:rsidP="0088165E">
            <w:pPr>
              <w:pStyle w:val="poimth"/>
            </w:pPr>
            <w:r>
              <w:t xml:space="preserve">Mediu: </w:t>
            </w:r>
          </w:p>
          <w:p w:rsidR="0088165E" w:rsidRDefault="0088165E" w:rsidP="0088165E">
            <w:r>
              <w:t>A02.01. agricultura intensivă</w:t>
            </w:r>
          </w:p>
          <w:p w:rsidR="0088165E" w:rsidRDefault="0088165E" w:rsidP="0088165E">
            <w:pPr>
              <w:pStyle w:val="poimth"/>
            </w:pPr>
            <w:r>
              <w:t xml:space="preserve">Scăzut: </w:t>
            </w:r>
          </w:p>
          <w:p w:rsidR="0088165E" w:rsidRDefault="0088165E" w:rsidP="0088165E">
            <w:r>
              <w:t>F03.01. Vânătoare</w:t>
            </w:r>
          </w:p>
          <w:p w:rsidR="0088165E" w:rsidRDefault="0088165E" w:rsidP="0088165E">
            <w:r>
              <w:t>J01.01. incendii</w:t>
            </w:r>
          </w:p>
        </w:tc>
      </w:tr>
      <w:tr w:rsidR="0088165E" w:rsidTr="0088165E">
        <w:tc>
          <w:tcPr>
            <w:tcW w:w="1134" w:type="dxa"/>
          </w:tcPr>
          <w:p w:rsidR="0088165E" w:rsidRDefault="0088165E" w:rsidP="0088165E">
            <w:r>
              <w:t>C.13</w:t>
            </w:r>
          </w:p>
        </w:tc>
        <w:tc>
          <w:tcPr>
            <w:tcW w:w="2835" w:type="dxa"/>
          </w:tcPr>
          <w:p w:rsidR="0088165E" w:rsidRDefault="0088165E" w:rsidP="0088165E">
            <w:r>
              <w:t>Viabilitatea pe termen lung a speciei</w:t>
            </w:r>
          </w:p>
        </w:tc>
        <w:tc>
          <w:tcPr>
            <w:tcW w:w="5102" w:type="dxa"/>
          </w:tcPr>
          <w:p w:rsidR="0088165E" w:rsidRDefault="0088165E" w:rsidP="0088165E">
            <w:r>
              <w:t>viabilitatea pe termen lung a speciei este asigurată</w:t>
            </w:r>
          </w:p>
        </w:tc>
      </w:tr>
      <w:tr w:rsidR="0088165E" w:rsidTr="0088165E">
        <w:tc>
          <w:tcPr>
            <w:tcW w:w="1134" w:type="dxa"/>
          </w:tcPr>
          <w:p w:rsidR="0088165E" w:rsidRDefault="0088165E" w:rsidP="0088165E">
            <w:r>
              <w:t>C.14</w:t>
            </w:r>
          </w:p>
        </w:tc>
        <w:tc>
          <w:tcPr>
            <w:tcW w:w="2835" w:type="dxa"/>
          </w:tcPr>
          <w:p w:rsidR="0088165E" w:rsidRDefault="0088165E" w:rsidP="0088165E">
            <w:r>
              <w:t>Starea de conservare din punct de vedere al perspectivelor speciei în viitor</w:t>
            </w:r>
          </w:p>
        </w:tc>
        <w:tc>
          <w:tcPr>
            <w:tcW w:w="5102" w:type="dxa"/>
          </w:tcPr>
          <w:p w:rsidR="0088165E" w:rsidRDefault="0088165E" w:rsidP="0088165E">
            <w:r>
              <w:t>”FV” – favorabilă</w:t>
            </w:r>
          </w:p>
        </w:tc>
      </w:tr>
      <w:tr w:rsidR="0088165E" w:rsidTr="0088165E">
        <w:tc>
          <w:tcPr>
            <w:tcW w:w="1134" w:type="dxa"/>
          </w:tcPr>
          <w:p w:rsidR="0088165E" w:rsidRDefault="0088165E" w:rsidP="0088165E">
            <w:r>
              <w:t>C.15</w:t>
            </w:r>
          </w:p>
        </w:tc>
        <w:tc>
          <w:tcPr>
            <w:tcW w:w="2835" w:type="dxa"/>
          </w:tcPr>
          <w:p w:rsidR="0088165E" w:rsidRDefault="0088165E" w:rsidP="0088165E">
            <w:r>
              <w:t>Tendinţa stării de conservare din punct de vedere al perspectivelor speciei în viitor</w:t>
            </w:r>
          </w:p>
        </w:tc>
        <w:tc>
          <w:tcPr>
            <w:tcW w:w="5102" w:type="dxa"/>
          </w:tcPr>
          <w:p w:rsidR="0088165E" w:rsidRDefault="0088165E" w:rsidP="0088165E">
            <w:r>
              <w:t>”0” – este stabilă</w:t>
            </w:r>
          </w:p>
        </w:tc>
      </w:tr>
      <w:tr w:rsidR="0088165E" w:rsidTr="0088165E">
        <w:tc>
          <w:tcPr>
            <w:tcW w:w="1134" w:type="dxa"/>
          </w:tcPr>
          <w:p w:rsidR="0088165E" w:rsidRDefault="0088165E" w:rsidP="0088165E">
            <w:r>
              <w:t>C.16</w:t>
            </w:r>
          </w:p>
        </w:tc>
        <w:tc>
          <w:tcPr>
            <w:tcW w:w="2835" w:type="dxa"/>
          </w:tcPr>
          <w:p w:rsidR="0088165E" w:rsidRDefault="0088165E" w:rsidP="0088165E">
            <w:r>
              <w:t>Starea de conservare necunoscută din punct de vedere al perspectivelor speciei în viitor</w:t>
            </w:r>
          </w:p>
        </w:tc>
        <w:tc>
          <w:tcPr>
            <w:tcW w:w="5102" w:type="dxa"/>
          </w:tcPr>
          <w:p w:rsidR="0088165E" w:rsidRDefault="0088165E" w:rsidP="0088165E">
            <w:r>
              <w:t>Nu se aplică</w:t>
            </w:r>
          </w:p>
        </w:tc>
      </w:tr>
    </w:tbl>
    <w:p w:rsidR="0088165E" w:rsidRDefault="0088165E" w:rsidP="0088165E">
      <w:pPr>
        <w:pStyle w:val="poimh2"/>
      </w:pPr>
      <w:r>
        <w:lastRenderedPageBreak/>
        <w:t>Matricea 4) Matricea pentru evaluarea perspectivelor speciei din punct de vedere al populației speciei</w:t>
      </w:r>
    </w:p>
    <w:tbl>
      <w:tblPr>
        <w:tblStyle w:val="poimtg"/>
        <w:tblW w:w="0" w:type="auto"/>
        <w:tblLayout w:type="fixed"/>
        <w:tblLook w:val="04A0" w:firstRow="1" w:lastRow="0" w:firstColumn="1" w:lastColumn="0" w:noHBand="0" w:noVBand="1"/>
      </w:tblPr>
      <w:tblGrid>
        <w:gridCol w:w="1701"/>
        <w:gridCol w:w="1701"/>
        <w:gridCol w:w="1701"/>
        <w:gridCol w:w="1701"/>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701" w:type="dxa"/>
          </w:tcPr>
          <w:p w:rsidR="0088165E" w:rsidRDefault="0088165E" w:rsidP="0088165E">
            <w:r>
              <w:t>Valoarea actuală a parametrului</w:t>
            </w:r>
          </w:p>
        </w:tc>
        <w:tc>
          <w:tcPr>
            <w:tcW w:w="1701" w:type="dxa"/>
          </w:tcPr>
          <w:p w:rsidR="0088165E" w:rsidRDefault="0088165E" w:rsidP="0088165E">
            <w:r>
              <w:t>Tendinţa viitoare a parametrului</w:t>
            </w:r>
          </w:p>
        </w:tc>
        <w:tc>
          <w:tcPr>
            <w:tcW w:w="1701" w:type="dxa"/>
          </w:tcPr>
          <w:p w:rsidR="0088165E" w:rsidRDefault="0088165E" w:rsidP="0088165E">
            <w:r>
              <w:t>Raportul dintre valoarea VRSF şi valoarea viitoare a parametrului</w:t>
            </w:r>
          </w:p>
        </w:tc>
        <w:tc>
          <w:tcPr>
            <w:tcW w:w="1701" w:type="dxa"/>
          </w:tcPr>
          <w:p w:rsidR="0088165E" w:rsidRDefault="0088165E" w:rsidP="0088165E">
            <w:r>
              <w:t>Perspective</w:t>
            </w:r>
          </w:p>
        </w:tc>
        <w:tc>
          <w:tcPr>
            <w:tcW w:w="2268" w:type="dxa"/>
          </w:tcPr>
          <w:p w:rsidR="0088165E" w:rsidRDefault="0088165E" w:rsidP="0088165E">
            <w:r>
              <w:t>Figura</w:t>
            </w:r>
          </w:p>
        </w:tc>
      </w:tr>
      <w:tr w:rsidR="0088165E" w:rsidTr="0088165E">
        <w:tc>
          <w:tcPr>
            <w:tcW w:w="1701" w:type="dxa"/>
          </w:tcPr>
          <w:p w:rsidR="0088165E" w:rsidRDefault="0088165E" w:rsidP="0088165E">
            <w:r>
              <w:t>”≈” – aproximativ egal</w:t>
            </w:r>
          </w:p>
        </w:tc>
        <w:tc>
          <w:tcPr>
            <w:tcW w:w="1701" w:type="dxa"/>
          </w:tcPr>
          <w:p w:rsidR="0088165E" w:rsidRDefault="0088165E" w:rsidP="0088165E">
            <w:r>
              <w:t>”0” – stabilă</w:t>
            </w:r>
          </w:p>
        </w:tc>
        <w:tc>
          <w:tcPr>
            <w:tcW w:w="1701" w:type="dxa"/>
          </w:tcPr>
          <w:p w:rsidR="0088165E" w:rsidRDefault="0088165E" w:rsidP="0088165E">
            <w:r>
              <w:t>”≈” – aproximativ egal</w:t>
            </w:r>
          </w:p>
        </w:tc>
        <w:tc>
          <w:tcPr>
            <w:tcW w:w="1701" w:type="dxa"/>
          </w:tcPr>
          <w:p w:rsidR="0088165E" w:rsidRDefault="0088165E" w:rsidP="0088165E">
            <w:r>
              <w:t>”FV” –  favorabile</w:t>
            </w:r>
          </w:p>
        </w:tc>
        <w:tc>
          <w:tcPr>
            <w:tcW w:w="2268" w:type="dxa"/>
          </w:tcPr>
          <w:p w:rsidR="0088165E" w:rsidRDefault="0088165E" w:rsidP="0088165E"/>
        </w:tc>
      </w:tr>
    </w:tbl>
    <w:p w:rsidR="0088165E" w:rsidRDefault="0088165E" w:rsidP="0088165E">
      <w:pPr>
        <w:pStyle w:val="poimh2"/>
      </w:pPr>
      <w:r>
        <w:t>Matricea 5) Perspectivele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Perspectivele speciei din punct de vedere al populaţiei: ”FV” –  favorabile. Perspectivele speciei din punct de vedere al habitatului speciei: ”FV” –  favorabile</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Matricea 6) Matricea evaluării stării de conservare a speciei din punct de vedere al perspectivelor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C10: Scăzut - impacturile‚ respectiv presiunile actuale și amenințările viitoare‚ vor avea un efect cumulat scăzut sau nesemnificativ asupra speciei‚ neafectând semnificativ viabilitatea pe termen lung a speciei, C9: ”FV” –  favorabile, C13: viabilitatea pe termen lung a speciei este asigurată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lastRenderedPageBreak/>
        <w:t>Tabelul D) Parametri pentru evaluarea stării globale de conservare a speciei în cadrul ariei naturale protejate</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Carduelis cannabina</w:t>
            </w:r>
            <w:r>
              <w:t>, 943, Nu figurează în anexele Directivei Păsări</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D.3</w:t>
            </w:r>
          </w:p>
        </w:tc>
        <w:tc>
          <w:tcPr>
            <w:tcW w:w="2835" w:type="dxa"/>
          </w:tcPr>
          <w:p w:rsidR="0088165E" w:rsidRDefault="0088165E" w:rsidP="0088165E">
            <w:r>
              <w:t>Starea globală de conservare a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D.4</w:t>
            </w:r>
          </w:p>
        </w:tc>
        <w:tc>
          <w:tcPr>
            <w:tcW w:w="2835" w:type="dxa"/>
          </w:tcPr>
          <w:p w:rsidR="0088165E" w:rsidRDefault="0088165E" w:rsidP="0088165E">
            <w:r>
              <w:t>Tendinţa stării globale de conservare a speciei</w:t>
            </w:r>
          </w:p>
        </w:tc>
        <w:tc>
          <w:tcPr>
            <w:tcW w:w="5102" w:type="dxa"/>
          </w:tcPr>
          <w:p w:rsidR="0088165E" w:rsidRDefault="0088165E" w:rsidP="0088165E">
            <w:r>
              <w:t>Starea globală de conservare a speciei [D.3.] nu a fost evaluată ca nefavorabilă - inadecvată sau nefavorabilă - rea</w:t>
            </w:r>
          </w:p>
        </w:tc>
      </w:tr>
      <w:tr w:rsidR="0088165E" w:rsidTr="0088165E">
        <w:tc>
          <w:tcPr>
            <w:tcW w:w="1134" w:type="dxa"/>
          </w:tcPr>
          <w:p w:rsidR="0088165E" w:rsidRDefault="0088165E" w:rsidP="0088165E">
            <w:r>
              <w:t>D.5</w:t>
            </w:r>
          </w:p>
        </w:tc>
        <w:tc>
          <w:tcPr>
            <w:tcW w:w="2835" w:type="dxa"/>
          </w:tcPr>
          <w:p w:rsidR="0088165E" w:rsidRDefault="0088165E" w:rsidP="0088165E">
            <w:r>
              <w:t>Starea globală de conservare necunoscută</w:t>
            </w:r>
          </w:p>
        </w:tc>
        <w:tc>
          <w:tcPr>
            <w:tcW w:w="5102" w:type="dxa"/>
          </w:tcPr>
          <w:p w:rsidR="0088165E" w:rsidRDefault="0088165E" w:rsidP="0088165E">
            <w:r>
              <w:t>Starea globală de conservare a speciei [D.3.] nu a fost evaluată ca ”X” necunoscută.</w:t>
            </w:r>
          </w:p>
        </w:tc>
      </w:tr>
      <w:tr w:rsidR="0088165E" w:rsidTr="0088165E">
        <w:tc>
          <w:tcPr>
            <w:tcW w:w="1134" w:type="dxa"/>
          </w:tcPr>
          <w:p w:rsidR="0088165E" w:rsidRDefault="0088165E" w:rsidP="0088165E">
            <w:r>
              <w:t>D.6</w:t>
            </w:r>
          </w:p>
        </w:tc>
        <w:tc>
          <w:tcPr>
            <w:tcW w:w="2835" w:type="dxa"/>
          </w:tcPr>
          <w:p w:rsidR="0088165E" w:rsidRDefault="0088165E" w:rsidP="0088165E">
            <w:r>
              <w:t>Informaţii suplimentare</w:t>
            </w:r>
          </w:p>
        </w:tc>
        <w:tc>
          <w:tcPr>
            <w:tcW w:w="5102" w:type="dxa"/>
          </w:tcPr>
          <w:p w:rsidR="0088165E" w:rsidRDefault="0088165E" w:rsidP="0088165E">
            <w:r>
              <w:t>na</w:t>
            </w:r>
          </w:p>
        </w:tc>
      </w:tr>
    </w:tbl>
    <w:p w:rsidR="0088165E" w:rsidRDefault="0088165E" w:rsidP="0088165E">
      <w:pPr>
        <w:pStyle w:val="poimh2"/>
      </w:pPr>
      <w:r>
        <w:t>Matricea 7) Evaluarea stării globale de conservare a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A16: ”FV” – favorabilă, B15: , ”FV” – favorabilăC14: ”FV” – favorabilă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Pr="00104AAD" w:rsidRDefault="0088165E" w:rsidP="0088165E">
      <w:pPr>
        <w:pStyle w:val="poimh1"/>
        <w:rPr>
          <w:sz w:val="24"/>
          <w:szCs w:val="24"/>
        </w:rPr>
      </w:pPr>
      <w:r w:rsidRPr="00104AAD">
        <w:rPr>
          <w:sz w:val="24"/>
          <w:szCs w:val="24"/>
        </w:rPr>
        <w:t xml:space="preserve">943 - </w:t>
      </w:r>
      <w:r w:rsidRPr="00104AAD">
        <w:rPr>
          <w:rStyle w:val="poimlat"/>
          <w:sz w:val="24"/>
          <w:szCs w:val="24"/>
        </w:rPr>
        <w:t xml:space="preserve">Carduelis cannabina, </w:t>
      </w:r>
      <w:r w:rsidRPr="00104AAD">
        <w:rPr>
          <w:sz w:val="24"/>
          <w:szCs w:val="24"/>
        </w:rPr>
        <w:t>Cânepar</w:t>
      </w:r>
    </w:p>
    <w:p w:rsidR="0088165E" w:rsidRDefault="0088165E" w:rsidP="0088165E">
      <w:pPr>
        <w:pStyle w:val="poimh2"/>
      </w:pPr>
      <w:r>
        <w:t>Tabelul A) Parametri pentru evaluarea stării de conservare a speciei din punct de vedere al populaţiei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Carduelis cannabina</w:t>
            </w:r>
            <w:r>
              <w:t>, 943, Nu figurează în anexele Directivei Păsări</w:t>
            </w:r>
          </w:p>
        </w:tc>
      </w:tr>
      <w:tr w:rsidR="0088165E" w:rsidTr="0088165E">
        <w:tc>
          <w:tcPr>
            <w:tcW w:w="1134" w:type="dxa"/>
          </w:tcPr>
          <w:p w:rsidR="0088165E" w:rsidRDefault="0088165E" w:rsidP="0088165E">
            <w:r>
              <w:t>A.2</w:t>
            </w:r>
          </w:p>
        </w:tc>
        <w:tc>
          <w:tcPr>
            <w:tcW w:w="2835" w:type="dxa"/>
          </w:tcPr>
          <w:p w:rsidR="0088165E" w:rsidRDefault="0088165E" w:rsidP="0088165E">
            <w:r>
              <w:t>Statut de prezenţă temporală a speciilor</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A.3</w:t>
            </w:r>
          </w:p>
        </w:tc>
        <w:tc>
          <w:tcPr>
            <w:tcW w:w="2835" w:type="dxa"/>
          </w:tcPr>
          <w:p w:rsidR="0088165E" w:rsidRDefault="0088165E" w:rsidP="0088165E">
            <w:r>
              <w:t>Mărimea populaţiei speciei în aria naturală protejată</w:t>
            </w:r>
          </w:p>
        </w:tc>
        <w:tc>
          <w:tcPr>
            <w:tcW w:w="5102" w:type="dxa"/>
          </w:tcPr>
          <w:p w:rsidR="0088165E" w:rsidRDefault="0088165E" w:rsidP="0088165E">
            <w:r>
              <w:t>5 - 20 perechi</w:t>
            </w:r>
          </w:p>
        </w:tc>
      </w:tr>
      <w:tr w:rsidR="0088165E" w:rsidTr="0088165E">
        <w:tc>
          <w:tcPr>
            <w:tcW w:w="1134" w:type="dxa"/>
          </w:tcPr>
          <w:p w:rsidR="0088165E" w:rsidRDefault="0088165E" w:rsidP="0088165E">
            <w:r>
              <w:t>A.4</w:t>
            </w:r>
          </w:p>
        </w:tc>
        <w:tc>
          <w:tcPr>
            <w:tcW w:w="2835" w:type="dxa"/>
          </w:tcPr>
          <w:p w:rsidR="0088165E" w:rsidRDefault="0088165E" w:rsidP="0088165E">
            <w:r>
              <w:t>Calitatea datelor referitoare la populaţia speciei din aria naturală protejată</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lastRenderedPageBreak/>
              <w:t>A.5</w:t>
            </w:r>
          </w:p>
        </w:tc>
        <w:tc>
          <w:tcPr>
            <w:tcW w:w="2835" w:type="dxa"/>
          </w:tcPr>
          <w:p w:rsidR="0088165E" w:rsidRDefault="0088165E" w:rsidP="0088165E">
            <w:r>
              <w:t>Raportul dintre mărimea populaţiei speciei în aria naturală protejată şi mărimea populaţiei naţionale</w:t>
            </w:r>
          </w:p>
        </w:tc>
        <w:tc>
          <w:tcPr>
            <w:tcW w:w="5102" w:type="dxa"/>
          </w:tcPr>
          <w:p w:rsidR="0088165E" w:rsidRDefault="0088165E" w:rsidP="0088165E">
            <w:r>
              <w:t>0.0 % - 0.0 %</w:t>
            </w:r>
          </w:p>
        </w:tc>
      </w:tr>
      <w:tr w:rsidR="0088165E" w:rsidTr="0088165E">
        <w:tc>
          <w:tcPr>
            <w:tcW w:w="1134" w:type="dxa"/>
          </w:tcPr>
          <w:p w:rsidR="0088165E" w:rsidRDefault="0088165E" w:rsidP="0088165E">
            <w:r>
              <w:t>A.6</w:t>
            </w:r>
          </w:p>
        </w:tc>
        <w:tc>
          <w:tcPr>
            <w:tcW w:w="2835" w:type="dxa"/>
          </w:tcPr>
          <w:p w:rsidR="0088165E" w:rsidRDefault="0088165E" w:rsidP="0088165E">
            <w:r>
              <w:t>Mărimea populaţiei speciei în aria naturală protejată comparata cu mărimea populaţiei naţionale</w:t>
            </w:r>
          </w:p>
        </w:tc>
        <w:tc>
          <w:tcPr>
            <w:tcW w:w="5102" w:type="dxa"/>
          </w:tcPr>
          <w:p w:rsidR="0088165E" w:rsidRDefault="0088165E" w:rsidP="0088165E">
            <w:r>
              <w:t>Nesemnificativă</w:t>
            </w:r>
          </w:p>
        </w:tc>
      </w:tr>
      <w:tr w:rsidR="0088165E" w:rsidTr="0088165E">
        <w:tc>
          <w:tcPr>
            <w:tcW w:w="1134" w:type="dxa"/>
          </w:tcPr>
          <w:p w:rsidR="0088165E" w:rsidRDefault="0088165E" w:rsidP="0088165E">
            <w:r>
              <w:t>A.7</w:t>
            </w:r>
          </w:p>
        </w:tc>
        <w:tc>
          <w:tcPr>
            <w:tcW w:w="2835" w:type="dxa"/>
          </w:tcPr>
          <w:p w:rsidR="0088165E" w:rsidRDefault="0088165E" w:rsidP="0088165E">
            <w:r>
              <w:t>Mărimea reevaluată a populaţiei estimate în planul de management anterior</w:t>
            </w:r>
          </w:p>
        </w:tc>
        <w:tc>
          <w:tcPr>
            <w:tcW w:w="5102" w:type="dxa"/>
          </w:tcPr>
          <w:p w:rsidR="0088165E" w:rsidRDefault="0088165E" w:rsidP="0088165E">
            <w:r>
              <w:t>Evaluarea mărimii populației speciei se face pentru prima dată</w:t>
            </w:r>
          </w:p>
        </w:tc>
      </w:tr>
      <w:tr w:rsidR="0088165E" w:rsidTr="0088165E">
        <w:tc>
          <w:tcPr>
            <w:tcW w:w="1134" w:type="dxa"/>
          </w:tcPr>
          <w:p w:rsidR="0088165E" w:rsidRDefault="0088165E" w:rsidP="0088165E">
            <w:r>
              <w:t>A.8</w:t>
            </w:r>
          </w:p>
        </w:tc>
        <w:tc>
          <w:tcPr>
            <w:tcW w:w="2835" w:type="dxa"/>
          </w:tcPr>
          <w:p w:rsidR="0088165E" w:rsidRDefault="0088165E" w:rsidP="0088165E">
            <w:r>
              <w:t>Mărimea populaţiei de referinţă pentru starea favorabilă în aria naturală protejată</w:t>
            </w:r>
          </w:p>
        </w:tc>
        <w:tc>
          <w:tcPr>
            <w:tcW w:w="5102" w:type="dxa"/>
          </w:tcPr>
          <w:p w:rsidR="0088165E" w:rsidRDefault="0088165E" w:rsidP="0088165E">
            <w:r>
              <w:t>12</w:t>
            </w:r>
          </w:p>
        </w:tc>
      </w:tr>
      <w:tr w:rsidR="0088165E" w:rsidTr="0088165E">
        <w:tc>
          <w:tcPr>
            <w:tcW w:w="1134" w:type="dxa"/>
          </w:tcPr>
          <w:p w:rsidR="0088165E" w:rsidRDefault="0088165E" w:rsidP="0088165E">
            <w:r>
              <w:t>A.9</w:t>
            </w:r>
          </w:p>
        </w:tc>
        <w:tc>
          <w:tcPr>
            <w:tcW w:w="2835" w:type="dxa"/>
          </w:tcPr>
          <w:p w:rsidR="0088165E" w:rsidRDefault="0088165E" w:rsidP="0088165E">
            <w:r>
              <w:t>Metodologia de apreciere a mărimii populaţiei de referinţă pentru starea favorabilă</w:t>
            </w:r>
          </w:p>
        </w:tc>
        <w:tc>
          <w:tcPr>
            <w:tcW w:w="5102" w:type="dxa"/>
          </w:tcPr>
          <w:p w:rsidR="0088165E" w:rsidRDefault="0088165E" w:rsidP="0088165E">
            <w:r>
              <w:t>Analiza datelor istorice și a rezultatelor evaluărilor de teren efectuate în perioada 2017-2019</w:t>
            </w:r>
          </w:p>
        </w:tc>
      </w:tr>
      <w:tr w:rsidR="0088165E" w:rsidTr="0088165E">
        <w:tc>
          <w:tcPr>
            <w:tcW w:w="1134" w:type="dxa"/>
          </w:tcPr>
          <w:p w:rsidR="0088165E" w:rsidRDefault="0088165E" w:rsidP="0088165E">
            <w:r>
              <w:t>A.10</w:t>
            </w:r>
          </w:p>
        </w:tc>
        <w:tc>
          <w:tcPr>
            <w:tcW w:w="2835" w:type="dxa"/>
          </w:tcPr>
          <w:p w:rsidR="0088165E" w:rsidRDefault="0088165E" w:rsidP="0088165E">
            <w:r>
              <w:t>Raportul dintre mărimea populaţiei de referinţă pentru starea favorabilă şi mărimea populaţiei actuale</w:t>
            </w:r>
          </w:p>
        </w:tc>
        <w:tc>
          <w:tcPr>
            <w:tcW w:w="5102" w:type="dxa"/>
          </w:tcPr>
          <w:p w:rsidR="0088165E" w:rsidRDefault="0088165E" w:rsidP="0088165E">
            <w:r>
              <w:t>”&lt;” – mai mic (în condiţii excepţionale)</w:t>
            </w:r>
          </w:p>
        </w:tc>
      </w:tr>
      <w:tr w:rsidR="0088165E" w:rsidTr="0088165E">
        <w:tc>
          <w:tcPr>
            <w:tcW w:w="1134" w:type="dxa"/>
          </w:tcPr>
          <w:p w:rsidR="0088165E" w:rsidRDefault="0088165E" w:rsidP="0088165E">
            <w:r>
              <w:t>A.11</w:t>
            </w:r>
          </w:p>
        </w:tc>
        <w:tc>
          <w:tcPr>
            <w:tcW w:w="2835" w:type="dxa"/>
          </w:tcPr>
          <w:p w:rsidR="0088165E" w:rsidRDefault="0088165E" w:rsidP="0088165E">
            <w:r>
              <w:t>Tendinţa actuală a mărimii populaţiei speciei</w:t>
            </w:r>
          </w:p>
        </w:tc>
        <w:tc>
          <w:tcPr>
            <w:tcW w:w="5102" w:type="dxa"/>
          </w:tcPr>
          <w:p w:rsidR="0088165E" w:rsidRDefault="0088165E" w:rsidP="0088165E">
            <w:r>
              <w:t>”0” – stabilă</w:t>
            </w:r>
          </w:p>
        </w:tc>
      </w:tr>
      <w:tr w:rsidR="0088165E" w:rsidTr="0088165E">
        <w:tc>
          <w:tcPr>
            <w:tcW w:w="1134" w:type="dxa"/>
          </w:tcPr>
          <w:p w:rsidR="0088165E" w:rsidRDefault="0088165E" w:rsidP="0088165E">
            <w:r>
              <w:t>A.12</w:t>
            </w:r>
          </w:p>
        </w:tc>
        <w:tc>
          <w:tcPr>
            <w:tcW w:w="2835" w:type="dxa"/>
          </w:tcPr>
          <w:p w:rsidR="0088165E" w:rsidRDefault="0088165E" w:rsidP="0088165E">
            <w:r>
              <w:t>Calitatea datelor privind tendinţa actuală a mărimii populaţiei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A.13</w:t>
            </w:r>
          </w:p>
        </w:tc>
        <w:tc>
          <w:tcPr>
            <w:tcW w:w="2835" w:type="dxa"/>
          </w:tcPr>
          <w:p w:rsidR="0088165E" w:rsidRDefault="0088165E" w:rsidP="0088165E">
            <w:r>
              <w:t>Magnitudinea tendinţei actuale a mărimii populaţiei speciei</w:t>
            </w:r>
          </w:p>
        </w:tc>
        <w:tc>
          <w:tcPr>
            <w:tcW w:w="5102" w:type="dxa"/>
          </w:tcPr>
          <w:p w:rsidR="0088165E" w:rsidRDefault="0088165E" w:rsidP="0088165E">
            <w:r>
              <w:t>Nu există suficiente informaţii pentru a putea aprecia magnitudinea tendinţei actuale a mărimii populaţiei speciei</w:t>
            </w:r>
          </w:p>
        </w:tc>
      </w:tr>
      <w:tr w:rsidR="0088165E" w:rsidTr="0088165E">
        <w:tc>
          <w:tcPr>
            <w:tcW w:w="1134" w:type="dxa"/>
          </w:tcPr>
          <w:p w:rsidR="0088165E" w:rsidRDefault="0088165E" w:rsidP="0088165E">
            <w:r>
              <w:t>A.14</w:t>
            </w:r>
          </w:p>
        </w:tc>
        <w:tc>
          <w:tcPr>
            <w:tcW w:w="2835" w:type="dxa"/>
          </w:tcPr>
          <w:p w:rsidR="0088165E" w:rsidRDefault="0088165E" w:rsidP="0088165E">
            <w:r>
              <w:t>Magnitudinea tendinţei actuale a mărimii populaţiei speciei exprimată prin calificative</w:t>
            </w:r>
          </w:p>
        </w:tc>
        <w:tc>
          <w:tcPr>
            <w:tcW w:w="5102" w:type="dxa"/>
          </w:tcPr>
          <w:p w:rsidR="0088165E" w:rsidRDefault="0088165E" w:rsidP="0088165E">
            <w:r>
              <w:t>na</w:t>
            </w:r>
          </w:p>
        </w:tc>
      </w:tr>
      <w:tr w:rsidR="0088165E" w:rsidTr="0088165E">
        <w:tc>
          <w:tcPr>
            <w:tcW w:w="1134" w:type="dxa"/>
          </w:tcPr>
          <w:p w:rsidR="0088165E" w:rsidRDefault="0088165E" w:rsidP="0088165E">
            <w:r>
              <w:t>A.15</w:t>
            </w:r>
          </w:p>
        </w:tc>
        <w:tc>
          <w:tcPr>
            <w:tcW w:w="2835" w:type="dxa"/>
          </w:tcPr>
          <w:p w:rsidR="0088165E" w:rsidRDefault="0088165E" w:rsidP="0088165E">
            <w:r>
              <w:t>Structura populaţiei speciei</w:t>
            </w:r>
          </w:p>
        </w:tc>
        <w:tc>
          <w:tcPr>
            <w:tcW w:w="5102" w:type="dxa"/>
          </w:tcPr>
          <w:p w:rsidR="0088165E" w:rsidRDefault="0088165E" w:rsidP="0088165E">
            <w:r>
              <w:t>Nu există date privind structura populaţiei.</w:t>
            </w:r>
          </w:p>
        </w:tc>
      </w:tr>
      <w:tr w:rsidR="0088165E" w:rsidTr="0088165E">
        <w:tc>
          <w:tcPr>
            <w:tcW w:w="1134" w:type="dxa"/>
          </w:tcPr>
          <w:p w:rsidR="0088165E" w:rsidRDefault="0088165E" w:rsidP="0088165E">
            <w:r>
              <w:t>A.16</w:t>
            </w:r>
          </w:p>
        </w:tc>
        <w:tc>
          <w:tcPr>
            <w:tcW w:w="2835" w:type="dxa"/>
          </w:tcPr>
          <w:p w:rsidR="0088165E" w:rsidRDefault="0088165E" w:rsidP="0088165E">
            <w:r>
              <w:t>Starea de conservare din punct de vedere al populaţiei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A.17</w:t>
            </w:r>
          </w:p>
        </w:tc>
        <w:tc>
          <w:tcPr>
            <w:tcW w:w="2835" w:type="dxa"/>
          </w:tcPr>
          <w:p w:rsidR="0088165E" w:rsidRDefault="0088165E" w:rsidP="0088165E">
            <w:r>
              <w:t>Tendinţa stării de conservare din punct de vedere al populaţiei speciei</w:t>
            </w:r>
          </w:p>
        </w:tc>
        <w:tc>
          <w:tcPr>
            <w:tcW w:w="5102" w:type="dxa"/>
          </w:tcPr>
          <w:p w:rsidR="0088165E" w:rsidRDefault="0088165E" w:rsidP="0088165E">
            <w:r>
              <w:t>”0” – este stabilă</w:t>
            </w:r>
          </w:p>
        </w:tc>
      </w:tr>
      <w:tr w:rsidR="0088165E" w:rsidTr="0088165E">
        <w:tc>
          <w:tcPr>
            <w:tcW w:w="1134" w:type="dxa"/>
          </w:tcPr>
          <w:p w:rsidR="0088165E" w:rsidRDefault="0088165E" w:rsidP="0088165E">
            <w:r>
              <w:lastRenderedPageBreak/>
              <w:t>A.18</w:t>
            </w:r>
          </w:p>
        </w:tc>
        <w:tc>
          <w:tcPr>
            <w:tcW w:w="2835" w:type="dxa"/>
          </w:tcPr>
          <w:p w:rsidR="0088165E" w:rsidRDefault="0088165E" w:rsidP="0088165E">
            <w:r>
              <w:t>Starea de conservare necunoscută din punct de vedere al populaţiei</w:t>
            </w:r>
          </w:p>
        </w:tc>
        <w:tc>
          <w:tcPr>
            <w:tcW w:w="5102" w:type="dxa"/>
          </w:tcPr>
          <w:p w:rsidR="0088165E" w:rsidRDefault="0088165E" w:rsidP="0088165E">
            <w:r>
              <w:t>A fost calculată starea de conservare din punctul de vedere al populației speciei</w:t>
            </w:r>
          </w:p>
        </w:tc>
      </w:tr>
    </w:tbl>
    <w:p w:rsidR="0088165E" w:rsidRDefault="0088165E" w:rsidP="0088165E">
      <w:pPr>
        <w:pStyle w:val="poimh2"/>
      </w:pPr>
      <w:r>
        <w:t>Matricea 1) Matricea de evaluare a stării de conservare a speciei din punct de vedere al populației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A10: ”&lt;” – mai mic (în condiţii excepţionale), A15: Nu există date privind structura populaţiei.</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B) Parametri pentru evaluarea stării de conservare a speciei din punct de vedere al habitatului speciei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Parametri</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Carduelis cannabina</w:t>
            </w:r>
            <w:r>
              <w:t>, 943, Nu figurează în anexele Directivei Păsări</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B.3</w:t>
            </w:r>
          </w:p>
        </w:tc>
        <w:tc>
          <w:tcPr>
            <w:tcW w:w="2835" w:type="dxa"/>
          </w:tcPr>
          <w:p w:rsidR="0088165E" w:rsidRDefault="0088165E" w:rsidP="0088165E">
            <w:r>
              <w:t>Suprafaţa habitatului speciei în aria naturală protejată</w:t>
            </w:r>
          </w:p>
        </w:tc>
        <w:tc>
          <w:tcPr>
            <w:tcW w:w="5102" w:type="dxa"/>
          </w:tcPr>
          <w:p w:rsidR="0088165E" w:rsidRDefault="0088165E" w:rsidP="0088165E">
            <w:r>
              <w:t>1567 - 2120 ha</w:t>
            </w:r>
          </w:p>
        </w:tc>
      </w:tr>
      <w:tr w:rsidR="0088165E" w:rsidTr="0088165E">
        <w:tc>
          <w:tcPr>
            <w:tcW w:w="1134" w:type="dxa"/>
          </w:tcPr>
          <w:p w:rsidR="0088165E" w:rsidRDefault="0088165E" w:rsidP="0088165E">
            <w:r>
              <w:t>B.4</w:t>
            </w:r>
          </w:p>
        </w:tc>
        <w:tc>
          <w:tcPr>
            <w:tcW w:w="2835" w:type="dxa"/>
          </w:tcPr>
          <w:p w:rsidR="0088165E" w:rsidRDefault="0088165E" w:rsidP="0088165E">
            <w:r>
              <w:t>Calitatea datelor pentru suprafaţa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B.5</w:t>
            </w:r>
          </w:p>
        </w:tc>
        <w:tc>
          <w:tcPr>
            <w:tcW w:w="2835" w:type="dxa"/>
          </w:tcPr>
          <w:p w:rsidR="0088165E" w:rsidRDefault="0088165E" w:rsidP="0088165E">
            <w:r>
              <w:t>Suprafaţa reevaluată a habitatului speciei din planul de management anterior</w:t>
            </w:r>
          </w:p>
        </w:tc>
        <w:tc>
          <w:tcPr>
            <w:tcW w:w="5102" w:type="dxa"/>
          </w:tcPr>
          <w:p w:rsidR="0088165E" w:rsidRDefault="0088165E" w:rsidP="0088165E">
            <w:r>
              <w:t>Evaluarea suprafeţei habitatului speciei se face pentru prima dată</w:t>
            </w:r>
          </w:p>
        </w:tc>
      </w:tr>
      <w:tr w:rsidR="0088165E" w:rsidTr="0088165E">
        <w:tc>
          <w:tcPr>
            <w:tcW w:w="1134" w:type="dxa"/>
          </w:tcPr>
          <w:p w:rsidR="0088165E" w:rsidRDefault="0088165E" w:rsidP="0088165E">
            <w:r>
              <w:t>B.6</w:t>
            </w:r>
          </w:p>
        </w:tc>
        <w:tc>
          <w:tcPr>
            <w:tcW w:w="2835" w:type="dxa"/>
          </w:tcPr>
          <w:p w:rsidR="0088165E" w:rsidRDefault="0088165E" w:rsidP="0088165E">
            <w:r>
              <w:t>Suprafaţa  adecvată a habitatului speciei în aria naturală protejată</w:t>
            </w:r>
          </w:p>
        </w:tc>
        <w:tc>
          <w:tcPr>
            <w:tcW w:w="5102" w:type="dxa"/>
          </w:tcPr>
          <w:p w:rsidR="0088165E" w:rsidRDefault="0088165E" w:rsidP="0088165E">
            <w:r>
              <w:t>2120 ha</w:t>
            </w:r>
          </w:p>
        </w:tc>
      </w:tr>
      <w:tr w:rsidR="0088165E" w:rsidTr="0088165E">
        <w:tc>
          <w:tcPr>
            <w:tcW w:w="1134" w:type="dxa"/>
          </w:tcPr>
          <w:p w:rsidR="0088165E" w:rsidRDefault="0088165E" w:rsidP="0088165E">
            <w:r>
              <w:t>B.7</w:t>
            </w:r>
          </w:p>
        </w:tc>
        <w:tc>
          <w:tcPr>
            <w:tcW w:w="2835" w:type="dxa"/>
          </w:tcPr>
          <w:p w:rsidR="0088165E" w:rsidRDefault="0088165E" w:rsidP="0088165E">
            <w:r>
              <w:t>Metodologia de apreciere a suprafeţei  adecvate a habitatului speciei în aria naturală protejată</w:t>
            </w:r>
          </w:p>
        </w:tc>
        <w:tc>
          <w:tcPr>
            <w:tcW w:w="5102" w:type="dxa"/>
          </w:tcPr>
          <w:p w:rsidR="0088165E" w:rsidRDefault="0088165E" w:rsidP="0088165E">
            <w:r>
              <w:t>Analiza GIS pe baza digitizării tuturor habitatelor corespunzătoare speciilor in cadrul sitului.</w:t>
            </w:r>
          </w:p>
        </w:tc>
      </w:tr>
      <w:tr w:rsidR="0088165E" w:rsidTr="0088165E">
        <w:tc>
          <w:tcPr>
            <w:tcW w:w="1134" w:type="dxa"/>
          </w:tcPr>
          <w:p w:rsidR="0088165E" w:rsidRDefault="0088165E" w:rsidP="0088165E">
            <w:r>
              <w:t>B.8</w:t>
            </w:r>
          </w:p>
        </w:tc>
        <w:tc>
          <w:tcPr>
            <w:tcW w:w="2835" w:type="dxa"/>
          </w:tcPr>
          <w:p w:rsidR="0088165E" w:rsidRDefault="0088165E" w:rsidP="0088165E">
            <w:r>
              <w:t>Raportul dintre suprafaţa adecvată a habitatului speciei şi suprafaţa actuală a habitatului speciei</w:t>
            </w:r>
          </w:p>
        </w:tc>
        <w:tc>
          <w:tcPr>
            <w:tcW w:w="5102" w:type="dxa"/>
          </w:tcPr>
          <w:p w:rsidR="0088165E" w:rsidRDefault="0088165E" w:rsidP="0088165E">
            <w:r>
              <w:t>Nu este cazul</w:t>
            </w:r>
          </w:p>
        </w:tc>
      </w:tr>
      <w:tr w:rsidR="0088165E" w:rsidTr="0088165E">
        <w:tc>
          <w:tcPr>
            <w:tcW w:w="1134" w:type="dxa"/>
          </w:tcPr>
          <w:p w:rsidR="0088165E" w:rsidRDefault="0088165E" w:rsidP="0088165E">
            <w:r>
              <w:t>B.9</w:t>
            </w:r>
          </w:p>
        </w:tc>
        <w:tc>
          <w:tcPr>
            <w:tcW w:w="2835" w:type="dxa"/>
          </w:tcPr>
          <w:p w:rsidR="0088165E" w:rsidRDefault="0088165E" w:rsidP="0088165E">
            <w:r>
              <w:t>Tendinţa actuală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lastRenderedPageBreak/>
              <w:t>B.10</w:t>
            </w:r>
          </w:p>
        </w:tc>
        <w:tc>
          <w:tcPr>
            <w:tcW w:w="2835" w:type="dxa"/>
          </w:tcPr>
          <w:p w:rsidR="0088165E" w:rsidRDefault="0088165E" w:rsidP="0088165E">
            <w:r>
              <w:t>Calitatea datelor privind tendinţa actuală a suprafeţei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B.11</w:t>
            </w:r>
          </w:p>
        </w:tc>
        <w:tc>
          <w:tcPr>
            <w:tcW w:w="2835" w:type="dxa"/>
          </w:tcPr>
          <w:p w:rsidR="0088165E" w:rsidRDefault="0088165E" w:rsidP="0088165E">
            <w:r>
              <w:t>Calitatea habitatului speciei în aria naturală protejată</w:t>
            </w:r>
          </w:p>
        </w:tc>
        <w:tc>
          <w:tcPr>
            <w:tcW w:w="5102" w:type="dxa"/>
          </w:tcPr>
          <w:p w:rsidR="0088165E" w:rsidRDefault="0088165E" w:rsidP="0088165E">
            <w:r>
              <w:t>medie</w:t>
            </w:r>
          </w:p>
        </w:tc>
      </w:tr>
      <w:tr w:rsidR="0088165E" w:rsidTr="0088165E">
        <w:tc>
          <w:tcPr>
            <w:tcW w:w="1134" w:type="dxa"/>
          </w:tcPr>
          <w:p w:rsidR="0088165E" w:rsidRDefault="0088165E" w:rsidP="0088165E">
            <w:r>
              <w:t>B.12</w:t>
            </w:r>
          </w:p>
        </w:tc>
        <w:tc>
          <w:tcPr>
            <w:tcW w:w="2835" w:type="dxa"/>
          </w:tcPr>
          <w:p w:rsidR="0088165E" w:rsidRDefault="0088165E" w:rsidP="0088165E">
            <w:r>
              <w:t>Tendinţa actuală 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B.13</w:t>
            </w:r>
          </w:p>
        </w:tc>
        <w:tc>
          <w:tcPr>
            <w:tcW w:w="2835" w:type="dxa"/>
          </w:tcPr>
          <w:p w:rsidR="0088165E" w:rsidRDefault="0088165E" w:rsidP="0088165E">
            <w:r>
              <w:t>Calitatea datelor privind tendinţa actuală a calităţii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B.14</w:t>
            </w:r>
          </w:p>
        </w:tc>
        <w:tc>
          <w:tcPr>
            <w:tcW w:w="2835" w:type="dxa"/>
          </w:tcPr>
          <w:p w:rsidR="0088165E" w:rsidRDefault="0088165E" w:rsidP="0088165E">
            <w:r>
              <w:t>Tendinţa actuală globală a habitatului speciei funcţie de tendinţa suprafeţei şi de tendinţa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B.15</w:t>
            </w:r>
          </w:p>
        </w:tc>
        <w:tc>
          <w:tcPr>
            <w:tcW w:w="2835" w:type="dxa"/>
          </w:tcPr>
          <w:p w:rsidR="0088165E" w:rsidRDefault="0088165E" w:rsidP="0088165E">
            <w:r>
              <w:t>Starea de conservare din punct de vedere al habitatului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B.16</w:t>
            </w:r>
          </w:p>
        </w:tc>
        <w:tc>
          <w:tcPr>
            <w:tcW w:w="2835" w:type="dxa"/>
          </w:tcPr>
          <w:p w:rsidR="0088165E" w:rsidRDefault="0088165E" w:rsidP="0088165E">
            <w:r>
              <w:t>Tendinţa stării de conservare din punct de vedere al habitatului speciei</w:t>
            </w:r>
          </w:p>
        </w:tc>
        <w:tc>
          <w:tcPr>
            <w:tcW w:w="5102" w:type="dxa"/>
          </w:tcPr>
          <w:p w:rsidR="0088165E" w:rsidRDefault="0088165E" w:rsidP="0088165E">
            <w:r>
              <w:t>Starea de conservare  din punct de vedere al habitatului speciei [B.15.] nu a fost evaluată ca nefavorabilă                 - inadecvată sau nefavorabilă - rea</w:t>
            </w:r>
          </w:p>
        </w:tc>
      </w:tr>
      <w:tr w:rsidR="0088165E" w:rsidTr="0088165E">
        <w:tc>
          <w:tcPr>
            <w:tcW w:w="1134" w:type="dxa"/>
          </w:tcPr>
          <w:p w:rsidR="0088165E" w:rsidRDefault="0088165E" w:rsidP="0088165E">
            <w:r>
              <w:t>B.17</w:t>
            </w:r>
          </w:p>
        </w:tc>
        <w:tc>
          <w:tcPr>
            <w:tcW w:w="2835" w:type="dxa"/>
          </w:tcPr>
          <w:p w:rsidR="0088165E" w:rsidRDefault="0088165E" w:rsidP="0088165E">
            <w:r>
              <w:t>Starea de conservare necunoscută din punct de vedere al habitatului speciei</w:t>
            </w:r>
          </w:p>
        </w:tc>
        <w:tc>
          <w:tcPr>
            <w:tcW w:w="5102" w:type="dxa"/>
          </w:tcPr>
          <w:p w:rsidR="0088165E" w:rsidRDefault="0088165E" w:rsidP="0088165E">
            <w:r>
              <w:t>Nu este cazul</w:t>
            </w:r>
          </w:p>
        </w:tc>
      </w:tr>
    </w:tbl>
    <w:p w:rsidR="0088165E" w:rsidRDefault="0088165E" w:rsidP="0088165E">
      <w:pPr>
        <w:pStyle w:val="poimh2"/>
      </w:pPr>
      <w:r>
        <w:t>Matricea 2) Matricea pentru evaluarea tendinței globale a habitatului speciei</w:t>
      </w:r>
    </w:p>
    <w:tbl>
      <w:tblPr>
        <w:tblStyle w:val="poimtg"/>
        <w:tblW w:w="0" w:type="auto"/>
        <w:tblLayout w:type="fixed"/>
        <w:tblLook w:val="04A0" w:firstRow="1" w:lastRow="0" w:firstColumn="1" w:lastColumn="0" w:noHBand="0" w:noVBand="1"/>
      </w:tblPr>
      <w:tblGrid>
        <w:gridCol w:w="4535"/>
        <w:gridCol w:w="4535"/>
      </w:tblGrid>
      <w:tr w:rsidR="0088165E" w:rsidTr="0088165E">
        <w:trPr>
          <w:cnfStyle w:val="100000000000" w:firstRow="1" w:lastRow="0" w:firstColumn="0" w:lastColumn="0" w:oddVBand="0" w:evenVBand="0" w:oddHBand="0" w:evenHBand="0" w:firstRowFirstColumn="0" w:firstRowLastColumn="0" w:lastRowFirstColumn="0" w:lastRowLastColumn="0"/>
        </w:trPr>
        <w:tc>
          <w:tcPr>
            <w:tcW w:w="4535" w:type="dxa"/>
          </w:tcPr>
          <w:p w:rsidR="0088165E" w:rsidRDefault="0088165E" w:rsidP="0088165E">
            <w:r>
              <w:t>Tendinţa</w:t>
            </w:r>
          </w:p>
        </w:tc>
        <w:tc>
          <w:tcPr>
            <w:tcW w:w="4535" w:type="dxa"/>
          </w:tcPr>
          <w:p w:rsidR="0088165E" w:rsidRDefault="0088165E" w:rsidP="0088165E">
            <w:r>
              <w:t>Combinaţia dintre Tendinţa actuală a suprafeţei habitatului speciei [B.9.] şi Tendinţa actuală a calităţii habitatului speciei [B.12.]</w:t>
            </w:r>
          </w:p>
        </w:tc>
      </w:tr>
      <w:tr w:rsidR="0088165E" w:rsidTr="0088165E">
        <w:tc>
          <w:tcPr>
            <w:tcW w:w="4535" w:type="dxa"/>
          </w:tcPr>
          <w:p w:rsidR="0088165E" w:rsidRDefault="0088165E" w:rsidP="0088165E">
            <w:r>
              <w:t>”0” – stabilă</w:t>
            </w:r>
          </w:p>
        </w:tc>
        <w:tc>
          <w:tcPr>
            <w:tcW w:w="4535" w:type="dxa"/>
          </w:tcPr>
          <w:p w:rsidR="0088165E" w:rsidRDefault="0088165E" w:rsidP="0088165E">
            <w:r>
              <w:t>B9: ”0” – stabilă, B12: ”0” – stabilă</w:t>
            </w:r>
          </w:p>
        </w:tc>
      </w:tr>
    </w:tbl>
    <w:p w:rsidR="0088165E" w:rsidRDefault="0088165E" w:rsidP="0088165E">
      <w:pPr>
        <w:pStyle w:val="poimh2"/>
      </w:pPr>
      <w:r>
        <w:t>Matricea 3) Matricea de evaluare a stării de conservare a speciei din punct de vedere al habitatului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lastRenderedPageBreak/>
              <w:t>Raportul dintre suprafaţa adecvată a habitatului speciei şi suprafaţa actuală a habitatului speciei: ”≈” – aproximativ egal. Tendinţa actuală a suprafeţei habitatului speciei: ”0” – stabilă. Calitatea habitatului speciei în aria naturală protejată: medie</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C) Parametri pentru evaluarea stării de conservare a speciei din punct de vedere al perspectivelor speciei în viitor</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Carduelis cannabina</w:t>
            </w:r>
            <w:r>
              <w:t>, 943, Nu figurează în anexele Directivei Păsări</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C.3</w:t>
            </w:r>
          </w:p>
        </w:tc>
        <w:tc>
          <w:tcPr>
            <w:tcW w:w="2835" w:type="dxa"/>
          </w:tcPr>
          <w:p w:rsidR="0088165E" w:rsidRDefault="0088165E" w:rsidP="0088165E">
            <w:r>
              <w:t>Tendinţa viitoare a mărimii populaţiei</w:t>
            </w:r>
          </w:p>
        </w:tc>
        <w:tc>
          <w:tcPr>
            <w:tcW w:w="5102" w:type="dxa"/>
          </w:tcPr>
          <w:p w:rsidR="0088165E" w:rsidRDefault="0088165E" w:rsidP="0088165E">
            <w:r>
              <w:t>”0” – stabilă</w:t>
            </w:r>
          </w:p>
        </w:tc>
      </w:tr>
      <w:tr w:rsidR="0088165E" w:rsidTr="0088165E">
        <w:tc>
          <w:tcPr>
            <w:tcW w:w="1134" w:type="dxa"/>
          </w:tcPr>
          <w:p w:rsidR="0088165E" w:rsidRDefault="0088165E" w:rsidP="0088165E">
            <w:r>
              <w:t>C.4</w:t>
            </w:r>
          </w:p>
        </w:tc>
        <w:tc>
          <w:tcPr>
            <w:tcW w:w="2835" w:type="dxa"/>
          </w:tcPr>
          <w:p w:rsidR="0088165E" w:rsidRDefault="0088165E" w:rsidP="0088165E">
            <w:r>
              <w:t>Raportul dintre mărimea populaţiei de referinţă pentru starea favorabilă şi mărimea populaţiei viitoare a speciei</w:t>
            </w:r>
          </w:p>
        </w:tc>
        <w:tc>
          <w:tcPr>
            <w:tcW w:w="5102" w:type="dxa"/>
          </w:tcPr>
          <w:p w:rsidR="0088165E" w:rsidRDefault="0088165E" w:rsidP="0088165E">
            <w:r>
              <w:t>”≈” – aproximativ egal</w:t>
            </w:r>
          </w:p>
        </w:tc>
      </w:tr>
      <w:tr w:rsidR="0088165E" w:rsidTr="0088165E">
        <w:tc>
          <w:tcPr>
            <w:tcW w:w="1134" w:type="dxa"/>
          </w:tcPr>
          <w:p w:rsidR="0088165E" w:rsidRDefault="0088165E" w:rsidP="0088165E">
            <w:r>
              <w:t>C.5</w:t>
            </w:r>
          </w:p>
        </w:tc>
        <w:tc>
          <w:tcPr>
            <w:tcW w:w="2835" w:type="dxa"/>
          </w:tcPr>
          <w:p w:rsidR="0088165E" w:rsidRDefault="0088165E" w:rsidP="0088165E">
            <w:r>
              <w:t>Perspectivele speciei din punct de vedere al populaţiei</w:t>
            </w:r>
          </w:p>
        </w:tc>
        <w:tc>
          <w:tcPr>
            <w:tcW w:w="5102" w:type="dxa"/>
          </w:tcPr>
          <w:p w:rsidR="0088165E" w:rsidRDefault="0088165E" w:rsidP="0088165E">
            <w:r>
              <w:t>”FV” –  favorabile</w:t>
            </w:r>
          </w:p>
        </w:tc>
      </w:tr>
      <w:tr w:rsidR="0088165E" w:rsidTr="0088165E">
        <w:tc>
          <w:tcPr>
            <w:tcW w:w="1134" w:type="dxa"/>
          </w:tcPr>
          <w:p w:rsidR="0088165E" w:rsidRDefault="0088165E" w:rsidP="0088165E">
            <w:r>
              <w:t>C.6</w:t>
            </w:r>
          </w:p>
        </w:tc>
        <w:tc>
          <w:tcPr>
            <w:tcW w:w="2835" w:type="dxa"/>
          </w:tcPr>
          <w:p w:rsidR="0088165E" w:rsidRDefault="0088165E" w:rsidP="0088165E">
            <w:r>
              <w:t>Tendinţa viitoare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C.7</w:t>
            </w:r>
          </w:p>
        </w:tc>
        <w:tc>
          <w:tcPr>
            <w:tcW w:w="2835" w:type="dxa"/>
          </w:tcPr>
          <w:p w:rsidR="0088165E" w:rsidRDefault="0088165E" w:rsidP="0088165E">
            <w:r>
              <w:t>Raportul dintre suprafaţa adecvată a habitatului speciei şi suprafaţa habitatului speciei în viitor</w:t>
            </w:r>
          </w:p>
        </w:tc>
        <w:tc>
          <w:tcPr>
            <w:tcW w:w="5102" w:type="dxa"/>
          </w:tcPr>
          <w:p w:rsidR="0088165E" w:rsidRDefault="0088165E" w:rsidP="0088165E">
            <w:r>
              <w:t>”≈” – aproximativ egal</w:t>
            </w:r>
          </w:p>
        </w:tc>
      </w:tr>
      <w:tr w:rsidR="0088165E" w:rsidTr="0088165E">
        <w:tc>
          <w:tcPr>
            <w:tcW w:w="1134" w:type="dxa"/>
          </w:tcPr>
          <w:p w:rsidR="0088165E" w:rsidRDefault="0088165E" w:rsidP="0088165E">
            <w:r>
              <w:t>C.8</w:t>
            </w:r>
          </w:p>
        </w:tc>
        <w:tc>
          <w:tcPr>
            <w:tcW w:w="2835" w:type="dxa"/>
          </w:tcPr>
          <w:p w:rsidR="0088165E" w:rsidRDefault="0088165E" w:rsidP="0088165E">
            <w:r>
              <w:t>Perspectivele speciei din punct de vedere al habitatului speciei</w:t>
            </w:r>
          </w:p>
        </w:tc>
        <w:tc>
          <w:tcPr>
            <w:tcW w:w="5102" w:type="dxa"/>
          </w:tcPr>
          <w:p w:rsidR="0088165E" w:rsidRDefault="0088165E" w:rsidP="0088165E">
            <w:r>
              <w:t>”FV” –  favorabile</w:t>
            </w:r>
          </w:p>
        </w:tc>
      </w:tr>
      <w:tr w:rsidR="0088165E" w:rsidTr="0088165E">
        <w:tc>
          <w:tcPr>
            <w:tcW w:w="1134" w:type="dxa"/>
          </w:tcPr>
          <w:p w:rsidR="0088165E" w:rsidRDefault="0088165E" w:rsidP="0088165E">
            <w:r>
              <w:t>C.9</w:t>
            </w:r>
          </w:p>
        </w:tc>
        <w:tc>
          <w:tcPr>
            <w:tcW w:w="2835" w:type="dxa"/>
          </w:tcPr>
          <w:p w:rsidR="0088165E" w:rsidRDefault="0088165E" w:rsidP="0088165E">
            <w:r>
              <w:t>Perspectivele speciei în viitor</w:t>
            </w:r>
          </w:p>
        </w:tc>
        <w:tc>
          <w:tcPr>
            <w:tcW w:w="5102" w:type="dxa"/>
          </w:tcPr>
          <w:p w:rsidR="0088165E" w:rsidRDefault="0088165E" w:rsidP="0088165E">
            <w:r>
              <w:t>”FV” –  favorabile</w:t>
            </w:r>
          </w:p>
        </w:tc>
      </w:tr>
      <w:tr w:rsidR="0088165E" w:rsidTr="0088165E">
        <w:tc>
          <w:tcPr>
            <w:tcW w:w="1134" w:type="dxa"/>
          </w:tcPr>
          <w:p w:rsidR="0088165E" w:rsidRDefault="0088165E" w:rsidP="0088165E">
            <w:r>
              <w:lastRenderedPageBreak/>
              <w:t>C.10</w:t>
            </w:r>
          </w:p>
        </w:tc>
        <w:tc>
          <w:tcPr>
            <w:tcW w:w="2835" w:type="dxa"/>
          </w:tcPr>
          <w:p w:rsidR="0088165E" w:rsidRDefault="0088165E" w:rsidP="0088165E">
            <w:r>
              <w:t>Efectul cumulat al impacturilor asupra speciei în viitor</w:t>
            </w:r>
          </w:p>
        </w:tc>
        <w:tc>
          <w:tcPr>
            <w:tcW w:w="5102" w:type="dxa"/>
          </w:tcPr>
          <w:p w:rsidR="0088165E" w:rsidRDefault="0088165E" w:rsidP="0088165E">
            <w:r>
              <w:t>Scăzut - impacturile‚ respectiv presiunile actuale și amenințările viitoare‚ vor avea un efect cumulat scăzut sau nesemnificativ asupra speciei‚ neafectând semnificativ viabilitatea pe termen lung a speciei</w:t>
            </w:r>
          </w:p>
        </w:tc>
      </w:tr>
      <w:tr w:rsidR="0088165E" w:rsidTr="0088165E">
        <w:tc>
          <w:tcPr>
            <w:tcW w:w="1134" w:type="dxa"/>
          </w:tcPr>
          <w:p w:rsidR="0088165E" w:rsidRDefault="0088165E" w:rsidP="0088165E">
            <w:r>
              <w:t>C.11</w:t>
            </w:r>
          </w:p>
        </w:tc>
        <w:tc>
          <w:tcPr>
            <w:tcW w:w="2835" w:type="dxa"/>
          </w:tcPr>
          <w:p w:rsidR="0088165E" w:rsidRDefault="0088165E" w:rsidP="0088165E">
            <w:r>
              <w:t>Intensitatea presiunilor actuale asupra speciei</w:t>
            </w:r>
          </w:p>
        </w:tc>
        <w:tc>
          <w:tcPr>
            <w:tcW w:w="5102" w:type="dxa"/>
          </w:tcPr>
          <w:p w:rsidR="0088165E" w:rsidRDefault="0088165E" w:rsidP="0088165E"/>
          <w:p w:rsidR="0088165E" w:rsidRDefault="0088165E" w:rsidP="0088165E">
            <w:pPr>
              <w:pStyle w:val="poimth"/>
            </w:pPr>
            <w:r>
              <w:t xml:space="preserve">Ridicat: </w:t>
            </w:r>
          </w:p>
          <w:p w:rsidR="0088165E" w:rsidRDefault="0088165E" w:rsidP="0088165E">
            <w:r>
              <w:t>Pentru această specie nu se cunosc presiuni cu intensitate ridicată</w:t>
            </w:r>
          </w:p>
          <w:p w:rsidR="0088165E" w:rsidRDefault="0088165E" w:rsidP="0088165E">
            <w:pPr>
              <w:pStyle w:val="poimth"/>
            </w:pPr>
            <w:r>
              <w:t xml:space="preserve">Mediu: </w:t>
            </w:r>
          </w:p>
          <w:p w:rsidR="0088165E" w:rsidRDefault="0088165E" w:rsidP="0088165E">
            <w:r>
              <w:t>A02.01. agricultura intensivă</w:t>
            </w:r>
          </w:p>
          <w:p w:rsidR="0088165E" w:rsidRDefault="0088165E" w:rsidP="0088165E">
            <w:pPr>
              <w:pStyle w:val="poimth"/>
            </w:pPr>
            <w:r>
              <w:t xml:space="preserve">Scăzut: </w:t>
            </w:r>
          </w:p>
          <w:p w:rsidR="0088165E" w:rsidRDefault="0088165E" w:rsidP="0088165E">
            <w:r>
              <w:t>Pentru această specie nu se cunosc presiuni cu intensitate scăzută</w:t>
            </w:r>
          </w:p>
        </w:tc>
      </w:tr>
      <w:tr w:rsidR="0088165E" w:rsidTr="0088165E">
        <w:tc>
          <w:tcPr>
            <w:tcW w:w="1134" w:type="dxa"/>
          </w:tcPr>
          <w:p w:rsidR="0088165E" w:rsidRDefault="0088165E" w:rsidP="0088165E">
            <w:r>
              <w:t>C.12</w:t>
            </w:r>
          </w:p>
        </w:tc>
        <w:tc>
          <w:tcPr>
            <w:tcW w:w="2835" w:type="dxa"/>
          </w:tcPr>
          <w:p w:rsidR="0088165E" w:rsidRDefault="0088165E" w:rsidP="0088165E">
            <w:r>
              <w:t>Intensitatea ameninţărilor viitoare asupra speciei</w:t>
            </w:r>
          </w:p>
        </w:tc>
        <w:tc>
          <w:tcPr>
            <w:tcW w:w="5102" w:type="dxa"/>
          </w:tcPr>
          <w:p w:rsidR="0088165E" w:rsidRDefault="0088165E" w:rsidP="0088165E"/>
          <w:p w:rsidR="0088165E" w:rsidRDefault="0088165E" w:rsidP="0088165E">
            <w:pPr>
              <w:pStyle w:val="poimth"/>
            </w:pPr>
            <w:r>
              <w:t xml:space="preserve">Ridicat: </w:t>
            </w:r>
          </w:p>
          <w:p w:rsidR="0088165E" w:rsidRDefault="0088165E" w:rsidP="0088165E">
            <w:r>
              <w:t>Pentru această specie nu se cunosc amenințări cu intensitate ridicată</w:t>
            </w:r>
          </w:p>
          <w:p w:rsidR="0088165E" w:rsidRDefault="0088165E" w:rsidP="0088165E">
            <w:pPr>
              <w:pStyle w:val="poimth"/>
            </w:pPr>
            <w:r>
              <w:t xml:space="preserve">Mediu: </w:t>
            </w:r>
          </w:p>
          <w:p w:rsidR="0088165E" w:rsidRDefault="0088165E" w:rsidP="0088165E">
            <w:r>
              <w:t>A02.01. agricultura intensivă</w:t>
            </w:r>
          </w:p>
          <w:p w:rsidR="0088165E" w:rsidRDefault="0088165E" w:rsidP="0088165E">
            <w:pPr>
              <w:pStyle w:val="poimth"/>
            </w:pPr>
            <w:r>
              <w:t xml:space="preserve">Scăzut: </w:t>
            </w:r>
          </w:p>
          <w:p w:rsidR="0088165E" w:rsidRDefault="0088165E" w:rsidP="0088165E">
            <w:r>
              <w:t>Pentru această specie nu se cunosc amenințări cu intensitate scăzută</w:t>
            </w:r>
          </w:p>
        </w:tc>
      </w:tr>
      <w:tr w:rsidR="0088165E" w:rsidTr="0088165E">
        <w:tc>
          <w:tcPr>
            <w:tcW w:w="1134" w:type="dxa"/>
          </w:tcPr>
          <w:p w:rsidR="0088165E" w:rsidRDefault="0088165E" w:rsidP="0088165E">
            <w:r>
              <w:t>C.13</w:t>
            </w:r>
          </w:p>
        </w:tc>
        <w:tc>
          <w:tcPr>
            <w:tcW w:w="2835" w:type="dxa"/>
          </w:tcPr>
          <w:p w:rsidR="0088165E" w:rsidRDefault="0088165E" w:rsidP="0088165E">
            <w:r>
              <w:t>Viabilitatea pe termen lung a speciei</w:t>
            </w:r>
          </w:p>
        </w:tc>
        <w:tc>
          <w:tcPr>
            <w:tcW w:w="5102" w:type="dxa"/>
          </w:tcPr>
          <w:p w:rsidR="0088165E" w:rsidRDefault="0088165E" w:rsidP="0088165E">
            <w:r>
              <w:t>viabilitatea pe termen lung a speciei este asigurată</w:t>
            </w:r>
          </w:p>
        </w:tc>
      </w:tr>
      <w:tr w:rsidR="0088165E" w:rsidTr="0088165E">
        <w:tc>
          <w:tcPr>
            <w:tcW w:w="1134" w:type="dxa"/>
          </w:tcPr>
          <w:p w:rsidR="0088165E" w:rsidRDefault="0088165E" w:rsidP="0088165E">
            <w:r>
              <w:t>C.14</w:t>
            </w:r>
          </w:p>
        </w:tc>
        <w:tc>
          <w:tcPr>
            <w:tcW w:w="2835" w:type="dxa"/>
          </w:tcPr>
          <w:p w:rsidR="0088165E" w:rsidRDefault="0088165E" w:rsidP="0088165E">
            <w:r>
              <w:t>Starea de conservare din punct de vedere al perspectivelor speciei în viitor</w:t>
            </w:r>
          </w:p>
        </w:tc>
        <w:tc>
          <w:tcPr>
            <w:tcW w:w="5102" w:type="dxa"/>
          </w:tcPr>
          <w:p w:rsidR="0088165E" w:rsidRDefault="0088165E" w:rsidP="0088165E">
            <w:r>
              <w:t>”FV” – favorabilă</w:t>
            </w:r>
          </w:p>
        </w:tc>
      </w:tr>
      <w:tr w:rsidR="0088165E" w:rsidTr="0088165E">
        <w:tc>
          <w:tcPr>
            <w:tcW w:w="1134" w:type="dxa"/>
          </w:tcPr>
          <w:p w:rsidR="0088165E" w:rsidRDefault="0088165E" w:rsidP="0088165E">
            <w:r>
              <w:t>C.15</w:t>
            </w:r>
          </w:p>
        </w:tc>
        <w:tc>
          <w:tcPr>
            <w:tcW w:w="2835" w:type="dxa"/>
          </w:tcPr>
          <w:p w:rsidR="0088165E" w:rsidRDefault="0088165E" w:rsidP="0088165E">
            <w:r>
              <w:t>Tendinţa stării de conservare din punct de vedere al perspectivelor speciei în viitor</w:t>
            </w:r>
          </w:p>
        </w:tc>
        <w:tc>
          <w:tcPr>
            <w:tcW w:w="5102" w:type="dxa"/>
          </w:tcPr>
          <w:p w:rsidR="0088165E" w:rsidRDefault="0088165E" w:rsidP="0088165E">
            <w:r>
              <w:t>”0” – este stabilă</w:t>
            </w:r>
          </w:p>
        </w:tc>
      </w:tr>
      <w:tr w:rsidR="0088165E" w:rsidTr="0088165E">
        <w:tc>
          <w:tcPr>
            <w:tcW w:w="1134" w:type="dxa"/>
          </w:tcPr>
          <w:p w:rsidR="0088165E" w:rsidRDefault="0088165E" w:rsidP="0088165E">
            <w:r>
              <w:t>C.16</w:t>
            </w:r>
          </w:p>
        </w:tc>
        <w:tc>
          <w:tcPr>
            <w:tcW w:w="2835" w:type="dxa"/>
          </w:tcPr>
          <w:p w:rsidR="0088165E" w:rsidRDefault="0088165E" w:rsidP="0088165E">
            <w:r>
              <w:t>Starea de conservare necunoscută din punct de vedere al perspectivelor speciei în viitor</w:t>
            </w:r>
          </w:p>
        </w:tc>
        <w:tc>
          <w:tcPr>
            <w:tcW w:w="5102" w:type="dxa"/>
          </w:tcPr>
          <w:p w:rsidR="0088165E" w:rsidRDefault="0088165E" w:rsidP="0088165E">
            <w:r>
              <w:t>Nu se aplică</w:t>
            </w:r>
          </w:p>
        </w:tc>
      </w:tr>
    </w:tbl>
    <w:p w:rsidR="0088165E" w:rsidRDefault="0088165E" w:rsidP="0088165E">
      <w:pPr>
        <w:pStyle w:val="poimh2"/>
      </w:pPr>
      <w:r>
        <w:t>Matricea 4) Matricea pentru evaluarea perspectivelor speciei din punct de vedere al populației speciei</w:t>
      </w:r>
    </w:p>
    <w:tbl>
      <w:tblPr>
        <w:tblStyle w:val="poimtg"/>
        <w:tblW w:w="0" w:type="auto"/>
        <w:tblLayout w:type="fixed"/>
        <w:tblLook w:val="04A0" w:firstRow="1" w:lastRow="0" w:firstColumn="1" w:lastColumn="0" w:noHBand="0" w:noVBand="1"/>
      </w:tblPr>
      <w:tblGrid>
        <w:gridCol w:w="1701"/>
        <w:gridCol w:w="1701"/>
        <w:gridCol w:w="1701"/>
        <w:gridCol w:w="1701"/>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701" w:type="dxa"/>
          </w:tcPr>
          <w:p w:rsidR="0088165E" w:rsidRDefault="0088165E" w:rsidP="0088165E">
            <w:r>
              <w:lastRenderedPageBreak/>
              <w:t>Valoarea actuală a parametrului</w:t>
            </w:r>
          </w:p>
        </w:tc>
        <w:tc>
          <w:tcPr>
            <w:tcW w:w="1701" w:type="dxa"/>
          </w:tcPr>
          <w:p w:rsidR="0088165E" w:rsidRDefault="0088165E" w:rsidP="0088165E">
            <w:r>
              <w:t>Tendinţa viitoare a parametrului</w:t>
            </w:r>
          </w:p>
        </w:tc>
        <w:tc>
          <w:tcPr>
            <w:tcW w:w="1701" w:type="dxa"/>
          </w:tcPr>
          <w:p w:rsidR="0088165E" w:rsidRDefault="0088165E" w:rsidP="0088165E">
            <w:r>
              <w:t>Raportul dintre valoarea VRSF şi valoarea viitoare a parametrului</w:t>
            </w:r>
          </w:p>
        </w:tc>
        <w:tc>
          <w:tcPr>
            <w:tcW w:w="1701" w:type="dxa"/>
          </w:tcPr>
          <w:p w:rsidR="0088165E" w:rsidRDefault="0088165E" w:rsidP="0088165E">
            <w:r>
              <w:t>Perspective</w:t>
            </w:r>
          </w:p>
        </w:tc>
        <w:tc>
          <w:tcPr>
            <w:tcW w:w="2268" w:type="dxa"/>
          </w:tcPr>
          <w:p w:rsidR="0088165E" w:rsidRDefault="0088165E" w:rsidP="0088165E">
            <w:r>
              <w:t>Figura</w:t>
            </w:r>
          </w:p>
        </w:tc>
      </w:tr>
      <w:tr w:rsidR="0088165E" w:rsidTr="0088165E">
        <w:tc>
          <w:tcPr>
            <w:tcW w:w="1701" w:type="dxa"/>
          </w:tcPr>
          <w:p w:rsidR="0088165E" w:rsidRDefault="0088165E" w:rsidP="0088165E">
            <w:r>
              <w:t>”&lt;” – mai mic (în condiţii excepţionale)</w:t>
            </w:r>
          </w:p>
        </w:tc>
        <w:tc>
          <w:tcPr>
            <w:tcW w:w="1701" w:type="dxa"/>
          </w:tcPr>
          <w:p w:rsidR="0088165E" w:rsidRDefault="0088165E" w:rsidP="0088165E">
            <w:r>
              <w:t>”0” – stabilă</w:t>
            </w:r>
          </w:p>
        </w:tc>
        <w:tc>
          <w:tcPr>
            <w:tcW w:w="1701" w:type="dxa"/>
          </w:tcPr>
          <w:p w:rsidR="0088165E" w:rsidRDefault="0088165E" w:rsidP="0088165E">
            <w:r>
              <w:t>”≈” – aproximativ egal</w:t>
            </w:r>
          </w:p>
        </w:tc>
        <w:tc>
          <w:tcPr>
            <w:tcW w:w="1701" w:type="dxa"/>
          </w:tcPr>
          <w:p w:rsidR="0088165E" w:rsidRDefault="0088165E" w:rsidP="0088165E">
            <w:r>
              <w:t>”FV” –  favorabile</w:t>
            </w:r>
          </w:p>
        </w:tc>
        <w:tc>
          <w:tcPr>
            <w:tcW w:w="2268" w:type="dxa"/>
          </w:tcPr>
          <w:p w:rsidR="0088165E" w:rsidRDefault="0088165E" w:rsidP="0088165E"/>
        </w:tc>
      </w:tr>
    </w:tbl>
    <w:p w:rsidR="0088165E" w:rsidRDefault="0088165E" w:rsidP="0088165E">
      <w:pPr>
        <w:pStyle w:val="poimh2"/>
      </w:pPr>
      <w:r>
        <w:t>Matricea 5) Perspectivele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Perspectivele speciei din punct de vedere al populaţiei: ”FV” –  favorabile. Perspectivele speciei din punct de vedere al habitatului speciei: ”FV” –  favorabile</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Matricea 6) Matricea evaluării stării de conservare a speciei din punct de vedere al perspectivelor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C10: Scăzut - impacturile‚ respectiv presiunile actuale și amenințările viitoare‚ vor avea un efect cumulat scăzut sau nesemnificativ asupra speciei‚ neafectând semnificativ viabilitatea pe termen lung a speciei, C9: ”FV” –  favorabile, C13: viabilitatea pe termen lung a speciei este asigurată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lastRenderedPageBreak/>
        <w:t>Tabelul D) Parametri pentru evaluarea stării globale de conservare a speciei în cadrul ariei naturale protejate</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Carduelis cannabina</w:t>
            </w:r>
            <w:r>
              <w:t>, 943, Nu figurează în anexele Directivei Păsări</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D.3</w:t>
            </w:r>
          </w:p>
        </w:tc>
        <w:tc>
          <w:tcPr>
            <w:tcW w:w="2835" w:type="dxa"/>
          </w:tcPr>
          <w:p w:rsidR="0088165E" w:rsidRDefault="0088165E" w:rsidP="0088165E">
            <w:r>
              <w:t>Starea globală de conservare a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D.4</w:t>
            </w:r>
          </w:p>
        </w:tc>
        <w:tc>
          <w:tcPr>
            <w:tcW w:w="2835" w:type="dxa"/>
          </w:tcPr>
          <w:p w:rsidR="0088165E" w:rsidRDefault="0088165E" w:rsidP="0088165E">
            <w:r>
              <w:t>Tendinţa stării globale de conservare a speciei</w:t>
            </w:r>
          </w:p>
        </w:tc>
        <w:tc>
          <w:tcPr>
            <w:tcW w:w="5102" w:type="dxa"/>
          </w:tcPr>
          <w:p w:rsidR="0088165E" w:rsidRDefault="0088165E" w:rsidP="0088165E">
            <w:r>
              <w:t>Starea globală de conservare a speciei [D.3.] nu a fost evaluată ca nefavorabilă - inadecvată sau nefavorabilă - rea</w:t>
            </w:r>
          </w:p>
        </w:tc>
      </w:tr>
      <w:tr w:rsidR="0088165E" w:rsidTr="0088165E">
        <w:tc>
          <w:tcPr>
            <w:tcW w:w="1134" w:type="dxa"/>
          </w:tcPr>
          <w:p w:rsidR="0088165E" w:rsidRDefault="0088165E" w:rsidP="0088165E">
            <w:r>
              <w:t>D.5</w:t>
            </w:r>
          </w:p>
        </w:tc>
        <w:tc>
          <w:tcPr>
            <w:tcW w:w="2835" w:type="dxa"/>
          </w:tcPr>
          <w:p w:rsidR="0088165E" w:rsidRDefault="0088165E" w:rsidP="0088165E">
            <w:r>
              <w:t>Starea globală de conservare necunoscută</w:t>
            </w:r>
          </w:p>
        </w:tc>
        <w:tc>
          <w:tcPr>
            <w:tcW w:w="5102" w:type="dxa"/>
          </w:tcPr>
          <w:p w:rsidR="0088165E" w:rsidRDefault="0088165E" w:rsidP="0088165E">
            <w:r>
              <w:t>Starea globală de conservare a speciei [D.3.] nu a fost evaluată ca ”X” necunoscută.</w:t>
            </w:r>
          </w:p>
        </w:tc>
      </w:tr>
      <w:tr w:rsidR="0088165E" w:rsidTr="0088165E">
        <w:tc>
          <w:tcPr>
            <w:tcW w:w="1134" w:type="dxa"/>
          </w:tcPr>
          <w:p w:rsidR="0088165E" w:rsidRDefault="0088165E" w:rsidP="0088165E">
            <w:r>
              <w:t>D.6</w:t>
            </w:r>
          </w:p>
        </w:tc>
        <w:tc>
          <w:tcPr>
            <w:tcW w:w="2835" w:type="dxa"/>
          </w:tcPr>
          <w:p w:rsidR="0088165E" w:rsidRDefault="0088165E" w:rsidP="0088165E">
            <w:r>
              <w:t>Informaţii suplimentare</w:t>
            </w:r>
          </w:p>
        </w:tc>
        <w:tc>
          <w:tcPr>
            <w:tcW w:w="5102" w:type="dxa"/>
          </w:tcPr>
          <w:p w:rsidR="0088165E" w:rsidRDefault="0088165E" w:rsidP="0088165E">
            <w:r>
              <w:t>na</w:t>
            </w:r>
          </w:p>
        </w:tc>
      </w:tr>
    </w:tbl>
    <w:p w:rsidR="0088165E" w:rsidRDefault="0088165E" w:rsidP="0088165E">
      <w:pPr>
        <w:pStyle w:val="poimh2"/>
      </w:pPr>
      <w:r>
        <w:t>Matricea 7) Evaluarea stării globale de conservare a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A16: ”FV” – favorabilă, B15: , ”FV” – favorabilăC14: ”FV” – favorabilă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Pr="00104AAD" w:rsidRDefault="0088165E" w:rsidP="0088165E">
      <w:pPr>
        <w:pStyle w:val="poimh1"/>
        <w:rPr>
          <w:sz w:val="24"/>
          <w:szCs w:val="24"/>
        </w:rPr>
      </w:pPr>
      <w:r w:rsidRPr="00104AAD">
        <w:rPr>
          <w:sz w:val="24"/>
          <w:szCs w:val="24"/>
        </w:rPr>
        <w:t xml:space="preserve">945 - </w:t>
      </w:r>
      <w:r w:rsidRPr="00104AAD">
        <w:rPr>
          <w:rStyle w:val="poimlat"/>
          <w:sz w:val="24"/>
          <w:szCs w:val="24"/>
        </w:rPr>
        <w:t xml:space="preserve">Carduelis chloris, </w:t>
      </w:r>
      <w:r w:rsidRPr="00104AAD">
        <w:rPr>
          <w:sz w:val="24"/>
          <w:szCs w:val="24"/>
        </w:rPr>
        <w:t>Florinte</w:t>
      </w:r>
    </w:p>
    <w:p w:rsidR="0088165E" w:rsidRDefault="0088165E" w:rsidP="0088165E">
      <w:pPr>
        <w:pStyle w:val="poimh2"/>
      </w:pPr>
      <w:r>
        <w:t>Tabelul A) Parametri pentru evaluarea stării de conservare a speciei din punct de vedere al populaţiei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Carduelis chloris</w:t>
            </w:r>
            <w:r>
              <w:t>, 945, Nu figurează în anexele Directivei Păsări</w:t>
            </w:r>
          </w:p>
        </w:tc>
      </w:tr>
      <w:tr w:rsidR="0088165E" w:rsidTr="0088165E">
        <w:tc>
          <w:tcPr>
            <w:tcW w:w="1134" w:type="dxa"/>
          </w:tcPr>
          <w:p w:rsidR="0088165E" w:rsidRDefault="0088165E" w:rsidP="0088165E">
            <w:r>
              <w:t>A.2</w:t>
            </w:r>
          </w:p>
        </w:tc>
        <w:tc>
          <w:tcPr>
            <w:tcW w:w="2835" w:type="dxa"/>
          </w:tcPr>
          <w:p w:rsidR="0088165E" w:rsidRDefault="0088165E" w:rsidP="0088165E">
            <w:r>
              <w:t>Statut de prezenţă temporală a speciilor</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A.3</w:t>
            </w:r>
          </w:p>
        </w:tc>
        <w:tc>
          <w:tcPr>
            <w:tcW w:w="2835" w:type="dxa"/>
          </w:tcPr>
          <w:p w:rsidR="0088165E" w:rsidRDefault="0088165E" w:rsidP="0088165E">
            <w:r>
              <w:t>Mărimea populaţiei speciei în aria naturală protejată</w:t>
            </w:r>
          </w:p>
        </w:tc>
        <w:tc>
          <w:tcPr>
            <w:tcW w:w="5102" w:type="dxa"/>
          </w:tcPr>
          <w:p w:rsidR="0088165E" w:rsidRDefault="0088165E" w:rsidP="0088165E">
            <w:r>
              <w:t>200 - 400 indivizi</w:t>
            </w:r>
          </w:p>
        </w:tc>
      </w:tr>
      <w:tr w:rsidR="0088165E" w:rsidTr="0088165E">
        <w:tc>
          <w:tcPr>
            <w:tcW w:w="1134" w:type="dxa"/>
          </w:tcPr>
          <w:p w:rsidR="0088165E" w:rsidRDefault="0088165E" w:rsidP="0088165E">
            <w:r>
              <w:t>A.4</w:t>
            </w:r>
          </w:p>
        </w:tc>
        <w:tc>
          <w:tcPr>
            <w:tcW w:w="2835" w:type="dxa"/>
          </w:tcPr>
          <w:p w:rsidR="0088165E" w:rsidRDefault="0088165E" w:rsidP="0088165E">
            <w:r>
              <w:t>Calitatea datelor referitoare la populaţia speciei din aria naturală protejată</w:t>
            </w:r>
          </w:p>
        </w:tc>
        <w:tc>
          <w:tcPr>
            <w:tcW w:w="5102" w:type="dxa"/>
          </w:tcPr>
          <w:p w:rsidR="0088165E" w:rsidRDefault="0088165E" w:rsidP="0088165E">
            <w:r>
              <w:t>slabă - date estimate pe baza opiniei experţilor cu sau fără măsurători prin eşantionare</w:t>
            </w:r>
          </w:p>
        </w:tc>
      </w:tr>
      <w:tr w:rsidR="0088165E" w:rsidTr="0088165E">
        <w:tc>
          <w:tcPr>
            <w:tcW w:w="1134" w:type="dxa"/>
          </w:tcPr>
          <w:p w:rsidR="0088165E" w:rsidRDefault="0088165E" w:rsidP="0088165E">
            <w:r>
              <w:lastRenderedPageBreak/>
              <w:t>A.5</w:t>
            </w:r>
          </w:p>
        </w:tc>
        <w:tc>
          <w:tcPr>
            <w:tcW w:w="2835" w:type="dxa"/>
          </w:tcPr>
          <w:p w:rsidR="0088165E" w:rsidRDefault="0088165E" w:rsidP="0088165E">
            <w:r>
              <w:t>Raportul dintre mărimea populaţiei speciei în aria naturală protejată şi mărimea populaţiei naţionale</w:t>
            </w:r>
          </w:p>
        </w:tc>
        <w:tc>
          <w:tcPr>
            <w:tcW w:w="5102" w:type="dxa"/>
          </w:tcPr>
          <w:p w:rsidR="0088165E" w:rsidRDefault="0088165E" w:rsidP="0088165E">
            <w:r>
              <w:t>Nu exista date disponibile pentru stabilirea acestui parametru</w:t>
            </w:r>
          </w:p>
        </w:tc>
      </w:tr>
      <w:tr w:rsidR="0088165E" w:rsidTr="0088165E">
        <w:tc>
          <w:tcPr>
            <w:tcW w:w="1134" w:type="dxa"/>
          </w:tcPr>
          <w:p w:rsidR="0088165E" w:rsidRDefault="0088165E" w:rsidP="0088165E">
            <w:r>
              <w:t>A.6</w:t>
            </w:r>
          </w:p>
        </w:tc>
        <w:tc>
          <w:tcPr>
            <w:tcW w:w="2835" w:type="dxa"/>
          </w:tcPr>
          <w:p w:rsidR="0088165E" w:rsidRDefault="0088165E" w:rsidP="0088165E">
            <w:r>
              <w:t>Mărimea populaţiei speciei în aria naturală protejată comparata cu mărimea populaţiei naţionale</w:t>
            </w:r>
          </w:p>
        </w:tc>
        <w:tc>
          <w:tcPr>
            <w:tcW w:w="5102" w:type="dxa"/>
          </w:tcPr>
          <w:p w:rsidR="0088165E" w:rsidRDefault="0088165E" w:rsidP="0088165E">
            <w:r>
              <w:t>Nesemnificativă</w:t>
            </w:r>
          </w:p>
        </w:tc>
      </w:tr>
      <w:tr w:rsidR="0088165E" w:rsidTr="0088165E">
        <w:tc>
          <w:tcPr>
            <w:tcW w:w="1134" w:type="dxa"/>
          </w:tcPr>
          <w:p w:rsidR="0088165E" w:rsidRDefault="0088165E" w:rsidP="0088165E">
            <w:r>
              <w:t>A.7</w:t>
            </w:r>
          </w:p>
        </w:tc>
        <w:tc>
          <w:tcPr>
            <w:tcW w:w="2835" w:type="dxa"/>
          </w:tcPr>
          <w:p w:rsidR="0088165E" w:rsidRDefault="0088165E" w:rsidP="0088165E">
            <w:r>
              <w:t>Mărimea reevaluată a populaţiei estimate în planul de management anterior</w:t>
            </w:r>
          </w:p>
        </w:tc>
        <w:tc>
          <w:tcPr>
            <w:tcW w:w="5102" w:type="dxa"/>
          </w:tcPr>
          <w:p w:rsidR="0088165E" w:rsidRDefault="0088165E" w:rsidP="0088165E">
            <w:r>
              <w:t>Evaluarea mărimii populației speciei se face pentru prima dată</w:t>
            </w:r>
          </w:p>
        </w:tc>
      </w:tr>
      <w:tr w:rsidR="0088165E" w:rsidTr="0088165E">
        <w:tc>
          <w:tcPr>
            <w:tcW w:w="1134" w:type="dxa"/>
          </w:tcPr>
          <w:p w:rsidR="0088165E" w:rsidRDefault="0088165E" w:rsidP="0088165E">
            <w:r>
              <w:t>A.8</w:t>
            </w:r>
          </w:p>
        </w:tc>
        <w:tc>
          <w:tcPr>
            <w:tcW w:w="2835" w:type="dxa"/>
          </w:tcPr>
          <w:p w:rsidR="0088165E" w:rsidRDefault="0088165E" w:rsidP="0088165E">
            <w:r>
              <w:t>Mărimea populaţiei de referinţă pentru starea favorabilă în aria naturală protejată</w:t>
            </w:r>
          </w:p>
        </w:tc>
        <w:tc>
          <w:tcPr>
            <w:tcW w:w="5102" w:type="dxa"/>
          </w:tcPr>
          <w:p w:rsidR="0088165E" w:rsidRDefault="0088165E" w:rsidP="0088165E">
            <w:r>
              <w:t>300</w:t>
            </w:r>
          </w:p>
        </w:tc>
      </w:tr>
      <w:tr w:rsidR="0088165E" w:rsidTr="0088165E">
        <w:tc>
          <w:tcPr>
            <w:tcW w:w="1134" w:type="dxa"/>
          </w:tcPr>
          <w:p w:rsidR="0088165E" w:rsidRDefault="0088165E" w:rsidP="0088165E">
            <w:r>
              <w:t>A.9</w:t>
            </w:r>
          </w:p>
        </w:tc>
        <w:tc>
          <w:tcPr>
            <w:tcW w:w="2835" w:type="dxa"/>
          </w:tcPr>
          <w:p w:rsidR="0088165E" w:rsidRDefault="0088165E" w:rsidP="0088165E">
            <w:r>
              <w:t>Metodologia de apreciere a mărimii populaţiei de referinţă pentru starea favorabilă</w:t>
            </w:r>
          </w:p>
        </w:tc>
        <w:tc>
          <w:tcPr>
            <w:tcW w:w="5102" w:type="dxa"/>
          </w:tcPr>
          <w:p w:rsidR="0088165E" w:rsidRDefault="0088165E" w:rsidP="0088165E">
            <w:r>
              <w:t>Analiza datelor istorice și a rezultatelor evaluărilor de teren efectuate în perioada 2017-2019</w:t>
            </w:r>
          </w:p>
        </w:tc>
      </w:tr>
      <w:tr w:rsidR="0088165E" w:rsidTr="0088165E">
        <w:tc>
          <w:tcPr>
            <w:tcW w:w="1134" w:type="dxa"/>
          </w:tcPr>
          <w:p w:rsidR="0088165E" w:rsidRDefault="0088165E" w:rsidP="0088165E">
            <w:r>
              <w:t>A.10</w:t>
            </w:r>
          </w:p>
        </w:tc>
        <w:tc>
          <w:tcPr>
            <w:tcW w:w="2835" w:type="dxa"/>
          </w:tcPr>
          <w:p w:rsidR="0088165E" w:rsidRDefault="0088165E" w:rsidP="0088165E">
            <w:r>
              <w:t>Raportul dintre mărimea populaţiei de referinţă pentru starea favorabilă şi mărimea populaţiei actuale</w:t>
            </w:r>
          </w:p>
        </w:tc>
        <w:tc>
          <w:tcPr>
            <w:tcW w:w="5102" w:type="dxa"/>
          </w:tcPr>
          <w:p w:rsidR="0088165E" w:rsidRDefault="0088165E" w:rsidP="0088165E">
            <w:r>
              <w:t>”≈” – aproximativ egal</w:t>
            </w:r>
          </w:p>
        </w:tc>
      </w:tr>
      <w:tr w:rsidR="0088165E" w:rsidTr="0088165E">
        <w:tc>
          <w:tcPr>
            <w:tcW w:w="1134" w:type="dxa"/>
          </w:tcPr>
          <w:p w:rsidR="0088165E" w:rsidRDefault="0088165E" w:rsidP="0088165E">
            <w:r>
              <w:t>A.11</w:t>
            </w:r>
          </w:p>
        </w:tc>
        <w:tc>
          <w:tcPr>
            <w:tcW w:w="2835" w:type="dxa"/>
          </w:tcPr>
          <w:p w:rsidR="0088165E" w:rsidRDefault="0088165E" w:rsidP="0088165E">
            <w:r>
              <w:t>Tendinţa actuală a mărimii populaţiei speciei</w:t>
            </w:r>
          </w:p>
        </w:tc>
        <w:tc>
          <w:tcPr>
            <w:tcW w:w="5102" w:type="dxa"/>
          </w:tcPr>
          <w:p w:rsidR="0088165E" w:rsidRDefault="0088165E" w:rsidP="0088165E">
            <w:r>
              <w:t>”0” – stabilă</w:t>
            </w:r>
          </w:p>
        </w:tc>
      </w:tr>
      <w:tr w:rsidR="0088165E" w:rsidTr="0088165E">
        <w:tc>
          <w:tcPr>
            <w:tcW w:w="1134" w:type="dxa"/>
          </w:tcPr>
          <w:p w:rsidR="0088165E" w:rsidRDefault="0088165E" w:rsidP="0088165E">
            <w:r>
              <w:t>A.12</w:t>
            </w:r>
          </w:p>
        </w:tc>
        <w:tc>
          <w:tcPr>
            <w:tcW w:w="2835" w:type="dxa"/>
          </w:tcPr>
          <w:p w:rsidR="0088165E" w:rsidRDefault="0088165E" w:rsidP="0088165E">
            <w:r>
              <w:t>Calitatea datelor privind tendinţa actuală a mărimii populaţiei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A.13</w:t>
            </w:r>
          </w:p>
        </w:tc>
        <w:tc>
          <w:tcPr>
            <w:tcW w:w="2835" w:type="dxa"/>
          </w:tcPr>
          <w:p w:rsidR="0088165E" w:rsidRDefault="0088165E" w:rsidP="0088165E">
            <w:r>
              <w:t>Magnitudinea tendinţei actuale a mărimii populaţiei speciei</w:t>
            </w:r>
          </w:p>
        </w:tc>
        <w:tc>
          <w:tcPr>
            <w:tcW w:w="5102" w:type="dxa"/>
          </w:tcPr>
          <w:p w:rsidR="0088165E" w:rsidRDefault="0088165E" w:rsidP="0088165E">
            <w:r>
              <w:t>Nu există suficiente informaţii pentru a putea aprecia magnitudinea tendinţei actuale a mărimii populaţiei speciei</w:t>
            </w:r>
          </w:p>
        </w:tc>
      </w:tr>
      <w:tr w:rsidR="0088165E" w:rsidTr="0088165E">
        <w:tc>
          <w:tcPr>
            <w:tcW w:w="1134" w:type="dxa"/>
          </w:tcPr>
          <w:p w:rsidR="0088165E" w:rsidRDefault="0088165E" w:rsidP="0088165E">
            <w:r>
              <w:t>A.14</w:t>
            </w:r>
          </w:p>
        </w:tc>
        <w:tc>
          <w:tcPr>
            <w:tcW w:w="2835" w:type="dxa"/>
          </w:tcPr>
          <w:p w:rsidR="0088165E" w:rsidRDefault="0088165E" w:rsidP="0088165E">
            <w:r>
              <w:t>Magnitudinea tendinţei actuale a mărimii populaţiei speciei exprimată prin calificative</w:t>
            </w:r>
          </w:p>
        </w:tc>
        <w:tc>
          <w:tcPr>
            <w:tcW w:w="5102" w:type="dxa"/>
          </w:tcPr>
          <w:p w:rsidR="0088165E" w:rsidRDefault="0088165E" w:rsidP="0088165E">
            <w:r>
              <w:t>na</w:t>
            </w:r>
          </w:p>
        </w:tc>
      </w:tr>
      <w:tr w:rsidR="0088165E" w:rsidTr="0088165E">
        <w:tc>
          <w:tcPr>
            <w:tcW w:w="1134" w:type="dxa"/>
          </w:tcPr>
          <w:p w:rsidR="0088165E" w:rsidRDefault="0088165E" w:rsidP="0088165E">
            <w:r>
              <w:t>A.15</w:t>
            </w:r>
          </w:p>
        </w:tc>
        <w:tc>
          <w:tcPr>
            <w:tcW w:w="2835" w:type="dxa"/>
          </w:tcPr>
          <w:p w:rsidR="0088165E" w:rsidRDefault="0088165E" w:rsidP="0088165E">
            <w:r>
              <w:t>Structura populaţiei speciei</w:t>
            </w:r>
          </w:p>
        </w:tc>
        <w:tc>
          <w:tcPr>
            <w:tcW w:w="5102" w:type="dxa"/>
          </w:tcPr>
          <w:p w:rsidR="0088165E" w:rsidRDefault="0088165E" w:rsidP="0088165E">
            <w:r>
              <w:t>Nu există date privind structura populaţiei.</w:t>
            </w:r>
          </w:p>
        </w:tc>
      </w:tr>
      <w:tr w:rsidR="0088165E" w:rsidTr="0088165E">
        <w:tc>
          <w:tcPr>
            <w:tcW w:w="1134" w:type="dxa"/>
          </w:tcPr>
          <w:p w:rsidR="0088165E" w:rsidRDefault="0088165E" w:rsidP="0088165E">
            <w:r>
              <w:t>A.16</w:t>
            </w:r>
          </w:p>
        </w:tc>
        <w:tc>
          <w:tcPr>
            <w:tcW w:w="2835" w:type="dxa"/>
          </w:tcPr>
          <w:p w:rsidR="0088165E" w:rsidRDefault="0088165E" w:rsidP="0088165E">
            <w:r>
              <w:t>Starea de conservare din punct de vedere al populaţiei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A.17</w:t>
            </w:r>
          </w:p>
        </w:tc>
        <w:tc>
          <w:tcPr>
            <w:tcW w:w="2835" w:type="dxa"/>
          </w:tcPr>
          <w:p w:rsidR="0088165E" w:rsidRDefault="0088165E" w:rsidP="0088165E">
            <w:r>
              <w:t>Tendinţa stării de conservare din punct de vedere al populaţiei speciei</w:t>
            </w:r>
          </w:p>
        </w:tc>
        <w:tc>
          <w:tcPr>
            <w:tcW w:w="5102" w:type="dxa"/>
          </w:tcPr>
          <w:p w:rsidR="0088165E" w:rsidRDefault="0088165E" w:rsidP="0088165E">
            <w:r>
              <w:t>”0” – este stabilă</w:t>
            </w:r>
          </w:p>
        </w:tc>
      </w:tr>
      <w:tr w:rsidR="0088165E" w:rsidTr="0088165E">
        <w:tc>
          <w:tcPr>
            <w:tcW w:w="1134" w:type="dxa"/>
          </w:tcPr>
          <w:p w:rsidR="0088165E" w:rsidRDefault="0088165E" w:rsidP="0088165E">
            <w:r>
              <w:lastRenderedPageBreak/>
              <w:t>A.18</w:t>
            </w:r>
          </w:p>
        </w:tc>
        <w:tc>
          <w:tcPr>
            <w:tcW w:w="2835" w:type="dxa"/>
          </w:tcPr>
          <w:p w:rsidR="0088165E" w:rsidRDefault="0088165E" w:rsidP="0088165E">
            <w:r>
              <w:t>Starea de conservare necunoscută din punct de vedere al populaţiei</w:t>
            </w:r>
          </w:p>
        </w:tc>
        <w:tc>
          <w:tcPr>
            <w:tcW w:w="5102" w:type="dxa"/>
          </w:tcPr>
          <w:p w:rsidR="0088165E" w:rsidRDefault="0088165E" w:rsidP="0088165E">
            <w:r>
              <w:t>A fost calculată starea de conservare din punctul de vedere al populației speciei</w:t>
            </w:r>
          </w:p>
        </w:tc>
      </w:tr>
    </w:tbl>
    <w:p w:rsidR="0088165E" w:rsidRDefault="0088165E" w:rsidP="0088165E">
      <w:pPr>
        <w:pStyle w:val="poimh2"/>
      </w:pPr>
      <w:r>
        <w:t>Matricea 1) Matricea de evaluare a stării de conservare a speciei din punct de vedere al populației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A10: ”≈” – aproximativ egal, A15: Nu există date privind structura populaţiei.</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B) Parametri pentru evaluarea stării de conservare a speciei din punct de vedere al habitatului speciei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Parametri</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Carduelis chloris</w:t>
            </w:r>
            <w:r>
              <w:t>, 945, Nu figurează în anexele Directivei Păsări</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B.3</w:t>
            </w:r>
          </w:p>
        </w:tc>
        <w:tc>
          <w:tcPr>
            <w:tcW w:w="2835" w:type="dxa"/>
          </w:tcPr>
          <w:p w:rsidR="0088165E" w:rsidRDefault="0088165E" w:rsidP="0088165E">
            <w:r>
              <w:t>Suprafaţa habitatului speciei în aria naturală protejată</w:t>
            </w:r>
          </w:p>
        </w:tc>
        <w:tc>
          <w:tcPr>
            <w:tcW w:w="5102" w:type="dxa"/>
          </w:tcPr>
          <w:p w:rsidR="0088165E" w:rsidRDefault="0088165E" w:rsidP="0088165E">
            <w:r>
              <w:t>3455 - 4127 ha</w:t>
            </w:r>
          </w:p>
        </w:tc>
      </w:tr>
      <w:tr w:rsidR="0088165E" w:rsidTr="0088165E">
        <w:tc>
          <w:tcPr>
            <w:tcW w:w="1134" w:type="dxa"/>
          </w:tcPr>
          <w:p w:rsidR="0088165E" w:rsidRDefault="0088165E" w:rsidP="0088165E">
            <w:r>
              <w:t>B.4</w:t>
            </w:r>
          </w:p>
        </w:tc>
        <w:tc>
          <w:tcPr>
            <w:tcW w:w="2835" w:type="dxa"/>
          </w:tcPr>
          <w:p w:rsidR="0088165E" w:rsidRDefault="0088165E" w:rsidP="0088165E">
            <w:r>
              <w:t>Calitatea datelor pentru suprafaţa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B.5</w:t>
            </w:r>
          </w:p>
        </w:tc>
        <w:tc>
          <w:tcPr>
            <w:tcW w:w="2835" w:type="dxa"/>
          </w:tcPr>
          <w:p w:rsidR="0088165E" w:rsidRDefault="0088165E" w:rsidP="0088165E">
            <w:r>
              <w:t>Suprafaţa reevaluată a habitatului speciei din planul de management anterior</w:t>
            </w:r>
          </w:p>
        </w:tc>
        <w:tc>
          <w:tcPr>
            <w:tcW w:w="5102" w:type="dxa"/>
          </w:tcPr>
          <w:p w:rsidR="0088165E" w:rsidRDefault="0088165E" w:rsidP="0088165E">
            <w:r>
              <w:t>Evaluarea suprafeţei habitatului speciei se face pentru prima dată</w:t>
            </w:r>
          </w:p>
        </w:tc>
      </w:tr>
      <w:tr w:rsidR="0088165E" w:rsidTr="0088165E">
        <w:tc>
          <w:tcPr>
            <w:tcW w:w="1134" w:type="dxa"/>
          </w:tcPr>
          <w:p w:rsidR="0088165E" w:rsidRDefault="0088165E" w:rsidP="0088165E">
            <w:r>
              <w:t>B.6</w:t>
            </w:r>
          </w:p>
        </w:tc>
        <w:tc>
          <w:tcPr>
            <w:tcW w:w="2835" w:type="dxa"/>
          </w:tcPr>
          <w:p w:rsidR="0088165E" w:rsidRDefault="0088165E" w:rsidP="0088165E">
            <w:r>
              <w:t>Suprafaţa  adecvată a habitatului speciei în aria naturală protejată</w:t>
            </w:r>
          </w:p>
        </w:tc>
        <w:tc>
          <w:tcPr>
            <w:tcW w:w="5102" w:type="dxa"/>
          </w:tcPr>
          <w:p w:rsidR="0088165E" w:rsidRDefault="0088165E" w:rsidP="0088165E">
            <w:r>
              <w:t>4127 ha</w:t>
            </w:r>
          </w:p>
        </w:tc>
      </w:tr>
      <w:tr w:rsidR="0088165E" w:rsidTr="0088165E">
        <w:tc>
          <w:tcPr>
            <w:tcW w:w="1134" w:type="dxa"/>
          </w:tcPr>
          <w:p w:rsidR="0088165E" w:rsidRDefault="0088165E" w:rsidP="0088165E">
            <w:r>
              <w:t>B.7</w:t>
            </w:r>
          </w:p>
        </w:tc>
        <w:tc>
          <w:tcPr>
            <w:tcW w:w="2835" w:type="dxa"/>
          </w:tcPr>
          <w:p w:rsidR="0088165E" w:rsidRDefault="0088165E" w:rsidP="0088165E">
            <w:r>
              <w:t>Metodologia de apreciere a suprafeţei  adecvate a habitatului speciei în aria naturală protejată</w:t>
            </w:r>
          </w:p>
        </w:tc>
        <w:tc>
          <w:tcPr>
            <w:tcW w:w="5102" w:type="dxa"/>
          </w:tcPr>
          <w:p w:rsidR="0088165E" w:rsidRDefault="0088165E" w:rsidP="0088165E">
            <w:r>
              <w:t>Analiza GIS pe baza digitizării tuturor habitatelor corespunzătoare speciilor in cadrul sitului.</w:t>
            </w:r>
          </w:p>
        </w:tc>
      </w:tr>
      <w:tr w:rsidR="0088165E" w:rsidTr="0088165E">
        <w:tc>
          <w:tcPr>
            <w:tcW w:w="1134" w:type="dxa"/>
          </w:tcPr>
          <w:p w:rsidR="0088165E" w:rsidRDefault="0088165E" w:rsidP="0088165E">
            <w:r>
              <w:t>B.8</w:t>
            </w:r>
          </w:p>
        </w:tc>
        <w:tc>
          <w:tcPr>
            <w:tcW w:w="2835" w:type="dxa"/>
          </w:tcPr>
          <w:p w:rsidR="0088165E" w:rsidRDefault="0088165E" w:rsidP="0088165E">
            <w:r>
              <w:t>Raportul dintre suprafaţa adecvată a habitatului speciei şi suprafaţa actuală a habitatului speciei</w:t>
            </w:r>
          </w:p>
        </w:tc>
        <w:tc>
          <w:tcPr>
            <w:tcW w:w="5102" w:type="dxa"/>
          </w:tcPr>
          <w:p w:rsidR="0088165E" w:rsidRDefault="0088165E" w:rsidP="0088165E">
            <w:r>
              <w:t>Nu este cazul</w:t>
            </w:r>
          </w:p>
        </w:tc>
      </w:tr>
      <w:tr w:rsidR="0088165E" w:rsidTr="0088165E">
        <w:tc>
          <w:tcPr>
            <w:tcW w:w="1134" w:type="dxa"/>
          </w:tcPr>
          <w:p w:rsidR="0088165E" w:rsidRDefault="0088165E" w:rsidP="0088165E">
            <w:r>
              <w:t>B.9</w:t>
            </w:r>
          </w:p>
        </w:tc>
        <w:tc>
          <w:tcPr>
            <w:tcW w:w="2835" w:type="dxa"/>
          </w:tcPr>
          <w:p w:rsidR="0088165E" w:rsidRDefault="0088165E" w:rsidP="0088165E">
            <w:r>
              <w:t>Tendinţa actuală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lastRenderedPageBreak/>
              <w:t>B.10</w:t>
            </w:r>
          </w:p>
        </w:tc>
        <w:tc>
          <w:tcPr>
            <w:tcW w:w="2835" w:type="dxa"/>
          </w:tcPr>
          <w:p w:rsidR="0088165E" w:rsidRDefault="0088165E" w:rsidP="0088165E">
            <w:r>
              <w:t>Calitatea datelor privind tendinţa actuală a suprafeţei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B.11</w:t>
            </w:r>
          </w:p>
        </w:tc>
        <w:tc>
          <w:tcPr>
            <w:tcW w:w="2835" w:type="dxa"/>
          </w:tcPr>
          <w:p w:rsidR="0088165E" w:rsidRDefault="0088165E" w:rsidP="0088165E">
            <w:r>
              <w:t>Calitatea habitatului speciei în aria naturală protejată</w:t>
            </w:r>
          </w:p>
        </w:tc>
        <w:tc>
          <w:tcPr>
            <w:tcW w:w="5102" w:type="dxa"/>
          </w:tcPr>
          <w:p w:rsidR="0088165E" w:rsidRDefault="0088165E" w:rsidP="0088165E">
            <w:r>
              <w:t>medie</w:t>
            </w:r>
          </w:p>
        </w:tc>
      </w:tr>
      <w:tr w:rsidR="0088165E" w:rsidTr="0088165E">
        <w:tc>
          <w:tcPr>
            <w:tcW w:w="1134" w:type="dxa"/>
          </w:tcPr>
          <w:p w:rsidR="0088165E" w:rsidRDefault="0088165E" w:rsidP="0088165E">
            <w:r>
              <w:t>B.12</w:t>
            </w:r>
          </w:p>
        </w:tc>
        <w:tc>
          <w:tcPr>
            <w:tcW w:w="2835" w:type="dxa"/>
          </w:tcPr>
          <w:p w:rsidR="0088165E" w:rsidRDefault="0088165E" w:rsidP="0088165E">
            <w:r>
              <w:t>Tendinţa actuală 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B.13</w:t>
            </w:r>
          </w:p>
        </w:tc>
        <w:tc>
          <w:tcPr>
            <w:tcW w:w="2835" w:type="dxa"/>
          </w:tcPr>
          <w:p w:rsidR="0088165E" w:rsidRDefault="0088165E" w:rsidP="0088165E">
            <w:r>
              <w:t>Calitatea datelor privind tendinţa actuală a calităţii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B.14</w:t>
            </w:r>
          </w:p>
        </w:tc>
        <w:tc>
          <w:tcPr>
            <w:tcW w:w="2835" w:type="dxa"/>
          </w:tcPr>
          <w:p w:rsidR="0088165E" w:rsidRDefault="0088165E" w:rsidP="0088165E">
            <w:r>
              <w:t>Tendinţa actuală globală a habitatului speciei funcţie de tendinţa suprafeţei şi de tendinţa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B.15</w:t>
            </w:r>
          </w:p>
        </w:tc>
        <w:tc>
          <w:tcPr>
            <w:tcW w:w="2835" w:type="dxa"/>
          </w:tcPr>
          <w:p w:rsidR="0088165E" w:rsidRDefault="0088165E" w:rsidP="0088165E">
            <w:r>
              <w:t>Starea de conservare din punct de vedere al habitatului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B.16</w:t>
            </w:r>
          </w:p>
        </w:tc>
        <w:tc>
          <w:tcPr>
            <w:tcW w:w="2835" w:type="dxa"/>
          </w:tcPr>
          <w:p w:rsidR="0088165E" w:rsidRDefault="0088165E" w:rsidP="0088165E">
            <w:r>
              <w:t>Tendinţa stării de conservare din punct de vedere al habitatului speciei</w:t>
            </w:r>
          </w:p>
        </w:tc>
        <w:tc>
          <w:tcPr>
            <w:tcW w:w="5102" w:type="dxa"/>
          </w:tcPr>
          <w:p w:rsidR="0088165E" w:rsidRDefault="0088165E" w:rsidP="0088165E">
            <w:r>
              <w:t>Starea de conservare  din punct de vedere al habitatului speciei [B.15.] nu a fost evaluată ca nefavorabilă                 - inadecvată sau nefavorabilă - rea</w:t>
            </w:r>
          </w:p>
        </w:tc>
      </w:tr>
      <w:tr w:rsidR="0088165E" w:rsidTr="0088165E">
        <w:tc>
          <w:tcPr>
            <w:tcW w:w="1134" w:type="dxa"/>
          </w:tcPr>
          <w:p w:rsidR="0088165E" w:rsidRDefault="0088165E" w:rsidP="0088165E">
            <w:r>
              <w:t>B.17</w:t>
            </w:r>
          </w:p>
        </w:tc>
        <w:tc>
          <w:tcPr>
            <w:tcW w:w="2835" w:type="dxa"/>
          </w:tcPr>
          <w:p w:rsidR="0088165E" w:rsidRDefault="0088165E" w:rsidP="0088165E">
            <w:r>
              <w:t>Starea de conservare necunoscută din punct de vedere al habitatului speciei</w:t>
            </w:r>
          </w:p>
        </w:tc>
        <w:tc>
          <w:tcPr>
            <w:tcW w:w="5102" w:type="dxa"/>
          </w:tcPr>
          <w:p w:rsidR="0088165E" w:rsidRDefault="0088165E" w:rsidP="0088165E">
            <w:r>
              <w:t>Nu este cazul</w:t>
            </w:r>
          </w:p>
        </w:tc>
      </w:tr>
    </w:tbl>
    <w:p w:rsidR="0088165E" w:rsidRDefault="0088165E" w:rsidP="0088165E">
      <w:pPr>
        <w:pStyle w:val="poimh2"/>
      </w:pPr>
      <w:r>
        <w:t>Matricea 2) Matricea pentru evaluarea tendinței globale a habitatului speciei</w:t>
      </w:r>
    </w:p>
    <w:tbl>
      <w:tblPr>
        <w:tblStyle w:val="poimtg"/>
        <w:tblW w:w="0" w:type="auto"/>
        <w:tblLayout w:type="fixed"/>
        <w:tblLook w:val="04A0" w:firstRow="1" w:lastRow="0" w:firstColumn="1" w:lastColumn="0" w:noHBand="0" w:noVBand="1"/>
      </w:tblPr>
      <w:tblGrid>
        <w:gridCol w:w="4535"/>
        <w:gridCol w:w="4535"/>
      </w:tblGrid>
      <w:tr w:rsidR="0088165E" w:rsidTr="0088165E">
        <w:trPr>
          <w:cnfStyle w:val="100000000000" w:firstRow="1" w:lastRow="0" w:firstColumn="0" w:lastColumn="0" w:oddVBand="0" w:evenVBand="0" w:oddHBand="0" w:evenHBand="0" w:firstRowFirstColumn="0" w:firstRowLastColumn="0" w:lastRowFirstColumn="0" w:lastRowLastColumn="0"/>
        </w:trPr>
        <w:tc>
          <w:tcPr>
            <w:tcW w:w="4535" w:type="dxa"/>
          </w:tcPr>
          <w:p w:rsidR="0088165E" w:rsidRDefault="0088165E" w:rsidP="0088165E">
            <w:r>
              <w:t>Tendinţa</w:t>
            </w:r>
          </w:p>
        </w:tc>
        <w:tc>
          <w:tcPr>
            <w:tcW w:w="4535" w:type="dxa"/>
          </w:tcPr>
          <w:p w:rsidR="0088165E" w:rsidRDefault="0088165E" w:rsidP="0088165E">
            <w:r>
              <w:t>Combinaţia dintre Tendinţa actuală a suprafeţei habitatului speciei [B.9.] şi Tendinţa actuală a calităţii habitatului speciei [B.12.]</w:t>
            </w:r>
          </w:p>
        </w:tc>
      </w:tr>
      <w:tr w:rsidR="0088165E" w:rsidTr="0088165E">
        <w:tc>
          <w:tcPr>
            <w:tcW w:w="4535" w:type="dxa"/>
          </w:tcPr>
          <w:p w:rsidR="0088165E" w:rsidRDefault="0088165E" w:rsidP="0088165E">
            <w:r>
              <w:t>”0” – stabilă</w:t>
            </w:r>
          </w:p>
        </w:tc>
        <w:tc>
          <w:tcPr>
            <w:tcW w:w="4535" w:type="dxa"/>
          </w:tcPr>
          <w:p w:rsidR="0088165E" w:rsidRDefault="0088165E" w:rsidP="0088165E">
            <w:r>
              <w:t>B9: ”0” – stabilă, B12: ”0” – stabilă</w:t>
            </w:r>
          </w:p>
        </w:tc>
      </w:tr>
    </w:tbl>
    <w:p w:rsidR="0088165E" w:rsidRDefault="0088165E" w:rsidP="0088165E">
      <w:pPr>
        <w:pStyle w:val="poimh2"/>
      </w:pPr>
      <w:r>
        <w:t>Matricea 3) Matricea de evaluare a stării de conservare a speciei din punct de vedere al habitatului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lastRenderedPageBreak/>
              <w:t>Raportul dintre suprafaţa adecvată a habitatului speciei şi suprafaţa actuală a habitatului speciei: ”≈” – aproximativ egal. Tendinţa actuală a suprafeţei habitatului speciei: ”0” – stabilă. Calitatea habitatului speciei în aria naturală protejată: medie</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C) Parametri pentru evaluarea stării de conservare a speciei din punct de vedere al perspectivelor speciei în viitor</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Carduelis chloris</w:t>
            </w:r>
            <w:r>
              <w:t>, 945, Nu figurează în anexele Directivei Păsări</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C.3</w:t>
            </w:r>
          </w:p>
        </w:tc>
        <w:tc>
          <w:tcPr>
            <w:tcW w:w="2835" w:type="dxa"/>
          </w:tcPr>
          <w:p w:rsidR="0088165E" w:rsidRDefault="0088165E" w:rsidP="0088165E">
            <w:r>
              <w:t>Tendinţa viitoare a mărimii populaţiei</w:t>
            </w:r>
          </w:p>
        </w:tc>
        <w:tc>
          <w:tcPr>
            <w:tcW w:w="5102" w:type="dxa"/>
          </w:tcPr>
          <w:p w:rsidR="0088165E" w:rsidRDefault="0088165E" w:rsidP="0088165E">
            <w:r>
              <w:t>”0” – stabilă</w:t>
            </w:r>
          </w:p>
        </w:tc>
      </w:tr>
      <w:tr w:rsidR="0088165E" w:rsidTr="0088165E">
        <w:tc>
          <w:tcPr>
            <w:tcW w:w="1134" w:type="dxa"/>
          </w:tcPr>
          <w:p w:rsidR="0088165E" w:rsidRDefault="0088165E" w:rsidP="0088165E">
            <w:r>
              <w:t>C.4</w:t>
            </w:r>
          </w:p>
        </w:tc>
        <w:tc>
          <w:tcPr>
            <w:tcW w:w="2835" w:type="dxa"/>
          </w:tcPr>
          <w:p w:rsidR="0088165E" w:rsidRDefault="0088165E" w:rsidP="0088165E">
            <w:r>
              <w:t>Raportul dintre mărimea populaţiei de referinţă pentru starea favorabilă şi mărimea populaţiei viitoare a speciei</w:t>
            </w:r>
          </w:p>
        </w:tc>
        <w:tc>
          <w:tcPr>
            <w:tcW w:w="5102" w:type="dxa"/>
          </w:tcPr>
          <w:p w:rsidR="0088165E" w:rsidRDefault="0088165E" w:rsidP="0088165E">
            <w:r>
              <w:t>”≈” – aproximativ egal</w:t>
            </w:r>
          </w:p>
        </w:tc>
      </w:tr>
      <w:tr w:rsidR="0088165E" w:rsidTr="0088165E">
        <w:tc>
          <w:tcPr>
            <w:tcW w:w="1134" w:type="dxa"/>
          </w:tcPr>
          <w:p w:rsidR="0088165E" w:rsidRDefault="0088165E" w:rsidP="0088165E">
            <w:r>
              <w:t>C.5</w:t>
            </w:r>
          </w:p>
        </w:tc>
        <w:tc>
          <w:tcPr>
            <w:tcW w:w="2835" w:type="dxa"/>
          </w:tcPr>
          <w:p w:rsidR="0088165E" w:rsidRDefault="0088165E" w:rsidP="0088165E">
            <w:r>
              <w:t>Perspectivele speciei din punct de vedere al populaţiei</w:t>
            </w:r>
          </w:p>
        </w:tc>
        <w:tc>
          <w:tcPr>
            <w:tcW w:w="5102" w:type="dxa"/>
          </w:tcPr>
          <w:p w:rsidR="0088165E" w:rsidRDefault="0088165E" w:rsidP="0088165E">
            <w:r>
              <w:t>”FV” –  favorabile</w:t>
            </w:r>
          </w:p>
        </w:tc>
      </w:tr>
      <w:tr w:rsidR="0088165E" w:rsidTr="0088165E">
        <w:tc>
          <w:tcPr>
            <w:tcW w:w="1134" w:type="dxa"/>
          </w:tcPr>
          <w:p w:rsidR="0088165E" w:rsidRDefault="0088165E" w:rsidP="0088165E">
            <w:r>
              <w:t>C.6</w:t>
            </w:r>
          </w:p>
        </w:tc>
        <w:tc>
          <w:tcPr>
            <w:tcW w:w="2835" w:type="dxa"/>
          </w:tcPr>
          <w:p w:rsidR="0088165E" w:rsidRDefault="0088165E" w:rsidP="0088165E">
            <w:r>
              <w:t>Tendinţa viitoare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C.7</w:t>
            </w:r>
          </w:p>
        </w:tc>
        <w:tc>
          <w:tcPr>
            <w:tcW w:w="2835" w:type="dxa"/>
          </w:tcPr>
          <w:p w:rsidR="0088165E" w:rsidRDefault="0088165E" w:rsidP="0088165E">
            <w:r>
              <w:t>Raportul dintre suprafaţa adecvată a habitatului speciei şi suprafaţa habitatului speciei în viitor</w:t>
            </w:r>
          </w:p>
        </w:tc>
        <w:tc>
          <w:tcPr>
            <w:tcW w:w="5102" w:type="dxa"/>
          </w:tcPr>
          <w:p w:rsidR="0088165E" w:rsidRDefault="0088165E" w:rsidP="0088165E">
            <w:r>
              <w:t>”≈” – aproximativ egal</w:t>
            </w:r>
          </w:p>
        </w:tc>
      </w:tr>
      <w:tr w:rsidR="0088165E" w:rsidTr="0088165E">
        <w:tc>
          <w:tcPr>
            <w:tcW w:w="1134" w:type="dxa"/>
          </w:tcPr>
          <w:p w:rsidR="0088165E" w:rsidRDefault="0088165E" w:rsidP="0088165E">
            <w:r>
              <w:t>C.8</w:t>
            </w:r>
          </w:p>
        </w:tc>
        <w:tc>
          <w:tcPr>
            <w:tcW w:w="2835" w:type="dxa"/>
          </w:tcPr>
          <w:p w:rsidR="0088165E" w:rsidRDefault="0088165E" w:rsidP="0088165E">
            <w:r>
              <w:t>Perspectivele speciei din punct de vedere al habitatului speciei</w:t>
            </w:r>
          </w:p>
        </w:tc>
        <w:tc>
          <w:tcPr>
            <w:tcW w:w="5102" w:type="dxa"/>
          </w:tcPr>
          <w:p w:rsidR="0088165E" w:rsidRDefault="0088165E" w:rsidP="0088165E">
            <w:r>
              <w:t>”FV” –  favorabile</w:t>
            </w:r>
          </w:p>
        </w:tc>
      </w:tr>
      <w:tr w:rsidR="0088165E" w:rsidTr="0088165E">
        <w:tc>
          <w:tcPr>
            <w:tcW w:w="1134" w:type="dxa"/>
          </w:tcPr>
          <w:p w:rsidR="0088165E" w:rsidRDefault="0088165E" w:rsidP="0088165E">
            <w:r>
              <w:t>C.9</w:t>
            </w:r>
          </w:p>
        </w:tc>
        <w:tc>
          <w:tcPr>
            <w:tcW w:w="2835" w:type="dxa"/>
          </w:tcPr>
          <w:p w:rsidR="0088165E" w:rsidRDefault="0088165E" w:rsidP="0088165E">
            <w:r>
              <w:t>Perspectivele speciei în viitor</w:t>
            </w:r>
          </w:p>
        </w:tc>
        <w:tc>
          <w:tcPr>
            <w:tcW w:w="5102" w:type="dxa"/>
          </w:tcPr>
          <w:p w:rsidR="0088165E" w:rsidRDefault="0088165E" w:rsidP="0088165E">
            <w:r>
              <w:t>”FV” –  favorabile</w:t>
            </w:r>
          </w:p>
        </w:tc>
      </w:tr>
      <w:tr w:rsidR="0088165E" w:rsidTr="0088165E">
        <w:tc>
          <w:tcPr>
            <w:tcW w:w="1134" w:type="dxa"/>
          </w:tcPr>
          <w:p w:rsidR="0088165E" w:rsidRDefault="0088165E" w:rsidP="0088165E">
            <w:r>
              <w:lastRenderedPageBreak/>
              <w:t>C.10</w:t>
            </w:r>
          </w:p>
        </w:tc>
        <w:tc>
          <w:tcPr>
            <w:tcW w:w="2835" w:type="dxa"/>
          </w:tcPr>
          <w:p w:rsidR="0088165E" w:rsidRDefault="0088165E" w:rsidP="0088165E">
            <w:r>
              <w:t>Efectul cumulat al impacturilor asupra speciei în viitor</w:t>
            </w:r>
          </w:p>
        </w:tc>
        <w:tc>
          <w:tcPr>
            <w:tcW w:w="5102" w:type="dxa"/>
          </w:tcPr>
          <w:p w:rsidR="0088165E" w:rsidRDefault="0088165E" w:rsidP="0088165E">
            <w:r>
              <w:t>Scăzut - impacturile‚ respectiv presiunile actuale și amenințările viitoare‚ vor avea un efect cumulat scăzut sau nesemnificativ asupra speciei‚ neafectând semnificativ viabilitatea pe termen lung a speciei</w:t>
            </w:r>
          </w:p>
        </w:tc>
      </w:tr>
      <w:tr w:rsidR="0088165E" w:rsidTr="0088165E">
        <w:tc>
          <w:tcPr>
            <w:tcW w:w="1134" w:type="dxa"/>
          </w:tcPr>
          <w:p w:rsidR="0088165E" w:rsidRDefault="0088165E" w:rsidP="0088165E">
            <w:r>
              <w:t>C.11</w:t>
            </w:r>
          </w:p>
        </w:tc>
        <w:tc>
          <w:tcPr>
            <w:tcW w:w="2835" w:type="dxa"/>
          </w:tcPr>
          <w:p w:rsidR="0088165E" w:rsidRDefault="0088165E" w:rsidP="0088165E">
            <w:r>
              <w:t>Intensitatea presiunilor actuale asupra speciei</w:t>
            </w:r>
          </w:p>
        </w:tc>
        <w:tc>
          <w:tcPr>
            <w:tcW w:w="5102" w:type="dxa"/>
          </w:tcPr>
          <w:p w:rsidR="0088165E" w:rsidRDefault="0088165E" w:rsidP="0088165E"/>
          <w:p w:rsidR="0088165E" w:rsidRDefault="0088165E" w:rsidP="0088165E">
            <w:pPr>
              <w:pStyle w:val="poimth"/>
            </w:pPr>
            <w:r>
              <w:t xml:space="preserve">Ridicat: </w:t>
            </w:r>
          </w:p>
          <w:p w:rsidR="0088165E" w:rsidRDefault="0088165E" w:rsidP="0088165E">
            <w:r>
              <w:t>Pentru această specie nu se cunosc presiuni cu intensitate ridicată</w:t>
            </w:r>
          </w:p>
          <w:p w:rsidR="0088165E" w:rsidRDefault="0088165E" w:rsidP="0088165E">
            <w:pPr>
              <w:pStyle w:val="poimth"/>
            </w:pPr>
            <w:r>
              <w:t xml:space="preserve">Mediu: </w:t>
            </w:r>
          </w:p>
          <w:p w:rsidR="0088165E" w:rsidRDefault="0088165E" w:rsidP="0088165E">
            <w:r>
              <w:t>A02.01. agricultura intensivă</w:t>
            </w:r>
          </w:p>
          <w:p w:rsidR="0088165E" w:rsidRDefault="0088165E" w:rsidP="0088165E">
            <w:pPr>
              <w:pStyle w:val="poimth"/>
            </w:pPr>
            <w:r>
              <w:t xml:space="preserve">Scăzut: </w:t>
            </w:r>
          </w:p>
          <w:p w:rsidR="0088165E" w:rsidRDefault="0088165E" w:rsidP="0088165E">
            <w:r>
              <w:t>Pentru această specie nu se cunosc presiuni cu intensitate scăzută</w:t>
            </w:r>
          </w:p>
        </w:tc>
      </w:tr>
      <w:tr w:rsidR="0088165E" w:rsidTr="0088165E">
        <w:tc>
          <w:tcPr>
            <w:tcW w:w="1134" w:type="dxa"/>
          </w:tcPr>
          <w:p w:rsidR="0088165E" w:rsidRDefault="0088165E" w:rsidP="0088165E">
            <w:r>
              <w:t>C.12</w:t>
            </w:r>
          </w:p>
        </w:tc>
        <w:tc>
          <w:tcPr>
            <w:tcW w:w="2835" w:type="dxa"/>
          </w:tcPr>
          <w:p w:rsidR="0088165E" w:rsidRDefault="0088165E" w:rsidP="0088165E">
            <w:r>
              <w:t>Intensitatea ameninţărilor viitoare asupra speciei</w:t>
            </w:r>
          </w:p>
        </w:tc>
        <w:tc>
          <w:tcPr>
            <w:tcW w:w="5102" w:type="dxa"/>
          </w:tcPr>
          <w:p w:rsidR="0088165E" w:rsidRDefault="0088165E" w:rsidP="0088165E"/>
          <w:p w:rsidR="0088165E" w:rsidRDefault="0088165E" w:rsidP="0088165E">
            <w:pPr>
              <w:pStyle w:val="poimth"/>
            </w:pPr>
            <w:r>
              <w:t xml:space="preserve">Ridicat: </w:t>
            </w:r>
          </w:p>
          <w:p w:rsidR="0088165E" w:rsidRDefault="0088165E" w:rsidP="0088165E">
            <w:r>
              <w:t>Pentru această specie nu se cunosc amenințări cu intensitate ridicată</w:t>
            </w:r>
          </w:p>
          <w:p w:rsidR="0088165E" w:rsidRDefault="0088165E" w:rsidP="0088165E">
            <w:pPr>
              <w:pStyle w:val="poimth"/>
            </w:pPr>
            <w:r>
              <w:t xml:space="preserve">Mediu: </w:t>
            </w:r>
          </w:p>
          <w:p w:rsidR="0088165E" w:rsidRDefault="0088165E" w:rsidP="0088165E">
            <w:r>
              <w:t>A02.01. agricultura intensivă</w:t>
            </w:r>
          </w:p>
          <w:p w:rsidR="0088165E" w:rsidRDefault="0088165E" w:rsidP="0088165E">
            <w:pPr>
              <w:pStyle w:val="poimth"/>
            </w:pPr>
            <w:r>
              <w:t xml:space="preserve">Scăzut: </w:t>
            </w:r>
          </w:p>
          <w:p w:rsidR="0088165E" w:rsidRDefault="0088165E" w:rsidP="0088165E">
            <w:r>
              <w:t>F03.01. Vânătoare</w:t>
            </w:r>
          </w:p>
          <w:p w:rsidR="0088165E" w:rsidRDefault="0088165E" w:rsidP="0088165E">
            <w:r>
              <w:t>J01.01. incendii</w:t>
            </w:r>
          </w:p>
        </w:tc>
      </w:tr>
      <w:tr w:rsidR="0088165E" w:rsidTr="0088165E">
        <w:tc>
          <w:tcPr>
            <w:tcW w:w="1134" w:type="dxa"/>
          </w:tcPr>
          <w:p w:rsidR="0088165E" w:rsidRDefault="0088165E" w:rsidP="0088165E">
            <w:r>
              <w:t>C.13</w:t>
            </w:r>
          </w:p>
        </w:tc>
        <w:tc>
          <w:tcPr>
            <w:tcW w:w="2835" w:type="dxa"/>
          </w:tcPr>
          <w:p w:rsidR="0088165E" w:rsidRDefault="0088165E" w:rsidP="0088165E">
            <w:r>
              <w:t>Viabilitatea pe termen lung a speciei</w:t>
            </w:r>
          </w:p>
        </w:tc>
        <w:tc>
          <w:tcPr>
            <w:tcW w:w="5102" w:type="dxa"/>
          </w:tcPr>
          <w:p w:rsidR="0088165E" w:rsidRDefault="0088165E" w:rsidP="0088165E">
            <w:r>
              <w:t>viabilitatea pe termen lung a speciei este asigurată</w:t>
            </w:r>
          </w:p>
        </w:tc>
      </w:tr>
      <w:tr w:rsidR="0088165E" w:rsidTr="0088165E">
        <w:tc>
          <w:tcPr>
            <w:tcW w:w="1134" w:type="dxa"/>
          </w:tcPr>
          <w:p w:rsidR="0088165E" w:rsidRDefault="0088165E" w:rsidP="0088165E">
            <w:r>
              <w:t>C.14</w:t>
            </w:r>
          </w:p>
        </w:tc>
        <w:tc>
          <w:tcPr>
            <w:tcW w:w="2835" w:type="dxa"/>
          </w:tcPr>
          <w:p w:rsidR="0088165E" w:rsidRDefault="0088165E" w:rsidP="0088165E">
            <w:r>
              <w:t>Starea de conservare din punct de vedere al perspectivelor speciei în viitor</w:t>
            </w:r>
          </w:p>
        </w:tc>
        <w:tc>
          <w:tcPr>
            <w:tcW w:w="5102" w:type="dxa"/>
          </w:tcPr>
          <w:p w:rsidR="0088165E" w:rsidRDefault="0088165E" w:rsidP="0088165E">
            <w:r>
              <w:t>”FV” – favorabilă</w:t>
            </w:r>
          </w:p>
        </w:tc>
      </w:tr>
      <w:tr w:rsidR="0088165E" w:rsidTr="0088165E">
        <w:tc>
          <w:tcPr>
            <w:tcW w:w="1134" w:type="dxa"/>
          </w:tcPr>
          <w:p w:rsidR="0088165E" w:rsidRDefault="0088165E" w:rsidP="0088165E">
            <w:r>
              <w:t>C.15</w:t>
            </w:r>
          </w:p>
        </w:tc>
        <w:tc>
          <w:tcPr>
            <w:tcW w:w="2835" w:type="dxa"/>
          </w:tcPr>
          <w:p w:rsidR="0088165E" w:rsidRDefault="0088165E" w:rsidP="0088165E">
            <w:r>
              <w:t>Tendinţa stării de conservare din punct de vedere al perspectivelor speciei în viitor</w:t>
            </w:r>
          </w:p>
        </w:tc>
        <w:tc>
          <w:tcPr>
            <w:tcW w:w="5102" w:type="dxa"/>
          </w:tcPr>
          <w:p w:rsidR="0088165E" w:rsidRDefault="0088165E" w:rsidP="0088165E">
            <w:r>
              <w:t>”0” – este stabilă</w:t>
            </w:r>
          </w:p>
        </w:tc>
      </w:tr>
      <w:tr w:rsidR="0088165E" w:rsidTr="0088165E">
        <w:tc>
          <w:tcPr>
            <w:tcW w:w="1134" w:type="dxa"/>
          </w:tcPr>
          <w:p w:rsidR="0088165E" w:rsidRDefault="0088165E" w:rsidP="0088165E">
            <w:r>
              <w:t>C.16</w:t>
            </w:r>
          </w:p>
        </w:tc>
        <w:tc>
          <w:tcPr>
            <w:tcW w:w="2835" w:type="dxa"/>
          </w:tcPr>
          <w:p w:rsidR="0088165E" w:rsidRDefault="0088165E" w:rsidP="0088165E">
            <w:r>
              <w:t>Starea de conservare necunoscută din punct de vedere al perspectivelor speciei în viitor</w:t>
            </w:r>
          </w:p>
        </w:tc>
        <w:tc>
          <w:tcPr>
            <w:tcW w:w="5102" w:type="dxa"/>
          </w:tcPr>
          <w:p w:rsidR="0088165E" w:rsidRDefault="0088165E" w:rsidP="0088165E">
            <w:r>
              <w:t>Nu se aplică</w:t>
            </w:r>
          </w:p>
        </w:tc>
      </w:tr>
    </w:tbl>
    <w:p w:rsidR="0088165E" w:rsidRDefault="0088165E" w:rsidP="0088165E">
      <w:pPr>
        <w:pStyle w:val="poimh2"/>
      </w:pPr>
      <w:r>
        <w:t>Matricea 4) Matricea pentru evaluarea perspectivelor speciei din punct de vedere al populației speciei</w:t>
      </w:r>
    </w:p>
    <w:tbl>
      <w:tblPr>
        <w:tblStyle w:val="poimtg"/>
        <w:tblW w:w="0" w:type="auto"/>
        <w:tblLayout w:type="fixed"/>
        <w:tblLook w:val="04A0" w:firstRow="1" w:lastRow="0" w:firstColumn="1" w:lastColumn="0" w:noHBand="0" w:noVBand="1"/>
      </w:tblPr>
      <w:tblGrid>
        <w:gridCol w:w="1701"/>
        <w:gridCol w:w="1701"/>
        <w:gridCol w:w="1701"/>
        <w:gridCol w:w="1701"/>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701" w:type="dxa"/>
          </w:tcPr>
          <w:p w:rsidR="0088165E" w:rsidRDefault="0088165E" w:rsidP="0088165E">
            <w:r>
              <w:lastRenderedPageBreak/>
              <w:t>Valoarea actuală a parametrului</w:t>
            </w:r>
          </w:p>
        </w:tc>
        <w:tc>
          <w:tcPr>
            <w:tcW w:w="1701" w:type="dxa"/>
          </w:tcPr>
          <w:p w:rsidR="0088165E" w:rsidRDefault="0088165E" w:rsidP="0088165E">
            <w:r>
              <w:t>Tendinţa viitoare a parametrului</w:t>
            </w:r>
          </w:p>
        </w:tc>
        <w:tc>
          <w:tcPr>
            <w:tcW w:w="1701" w:type="dxa"/>
          </w:tcPr>
          <w:p w:rsidR="0088165E" w:rsidRDefault="0088165E" w:rsidP="0088165E">
            <w:r>
              <w:t>Raportul dintre valoarea VRSF şi valoarea viitoare a parametrului</w:t>
            </w:r>
          </w:p>
        </w:tc>
        <w:tc>
          <w:tcPr>
            <w:tcW w:w="1701" w:type="dxa"/>
          </w:tcPr>
          <w:p w:rsidR="0088165E" w:rsidRDefault="0088165E" w:rsidP="0088165E">
            <w:r>
              <w:t>Perspective</w:t>
            </w:r>
          </w:p>
        </w:tc>
        <w:tc>
          <w:tcPr>
            <w:tcW w:w="2268" w:type="dxa"/>
          </w:tcPr>
          <w:p w:rsidR="0088165E" w:rsidRDefault="0088165E" w:rsidP="0088165E">
            <w:r>
              <w:t>Figura</w:t>
            </w:r>
          </w:p>
        </w:tc>
      </w:tr>
      <w:tr w:rsidR="0088165E" w:rsidTr="0088165E">
        <w:tc>
          <w:tcPr>
            <w:tcW w:w="1701" w:type="dxa"/>
          </w:tcPr>
          <w:p w:rsidR="0088165E" w:rsidRDefault="0088165E" w:rsidP="0088165E">
            <w:r>
              <w:t>”≈” – aproximativ egal</w:t>
            </w:r>
          </w:p>
        </w:tc>
        <w:tc>
          <w:tcPr>
            <w:tcW w:w="1701" w:type="dxa"/>
          </w:tcPr>
          <w:p w:rsidR="0088165E" w:rsidRDefault="0088165E" w:rsidP="0088165E">
            <w:r>
              <w:t>”0” – stabilă</w:t>
            </w:r>
          </w:p>
        </w:tc>
        <w:tc>
          <w:tcPr>
            <w:tcW w:w="1701" w:type="dxa"/>
          </w:tcPr>
          <w:p w:rsidR="0088165E" w:rsidRDefault="0088165E" w:rsidP="0088165E">
            <w:r>
              <w:t>”≈” – aproximativ egal</w:t>
            </w:r>
          </w:p>
        </w:tc>
        <w:tc>
          <w:tcPr>
            <w:tcW w:w="1701" w:type="dxa"/>
          </w:tcPr>
          <w:p w:rsidR="0088165E" w:rsidRDefault="0088165E" w:rsidP="0088165E">
            <w:r>
              <w:t>”FV” –  favorabile</w:t>
            </w:r>
          </w:p>
        </w:tc>
        <w:tc>
          <w:tcPr>
            <w:tcW w:w="2268" w:type="dxa"/>
          </w:tcPr>
          <w:p w:rsidR="0088165E" w:rsidRDefault="0088165E" w:rsidP="0088165E"/>
        </w:tc>
      </w:tr>
    </w:tbl>
    <w:p w:rsidR="0088165E" w:rsidRDefault="0088165E" w:rsidP="0088165E">
      <w:pPr>
        <w:pStyle w:val="poimh2"/>
      </w:pPr>
      <w:r>
        <w:t>Matricea 5) Perspectivele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Perspectivele speciei din punct de vedere al populaţiei: ”FV” –  favorabile. Perspectivele speciei din punct de vedere al habitatului speciei: ”FV” –  favorabile</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Matricea 6) Matricea evaluării stării de conservare a speciei din punct de vedere al perspectivelor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C10: Scăzut - impacturile‚ respectiv presiunile actuale și amenințările viitoare‚ vor avea un efect cumulat scăzut sau nesemnificativ asupra speciei‚ neafectând semnificativ viabilitatea pe termen lung a speciei, C9: ”FV” –  favorabile, C13: viabilitatea pe termen lung a speciei este asigurată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lastRenderedPageBreak/>
        <w:t>Tabelul D) Parametri pentru evaluarea stării globale de conservare a speciei în cadrul ariei naturale protejate</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Carduelis chloris</w:t>
            </w:r>
            <w:r>
              <w:t>, 945, Nu figurează în anexele Directivei Păsări</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D.3</w:t>
            </w:r>
          </w:p>
        </w:tc>
        <w:tc>
          <w:tcPr>
            <w:tcW w:w="2835" w:type="dxa"/>
          </w:tcPr>
          <w:p w:rsidR="0088165E" w:rsidRDefault="0088165E" w:rsidP="0088165E">
            <w:r>
              <w:t>Starea globală de conservare a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D.4</w:t>
            </w:r>
          </w:p>
        </w:tc>
        <w:tc>
          <w:tcPr>
            <w:tcW w:w="2835" w:type="dxa"/>
          </w:tcPr>
          <w:p w:rsidR="0088165E" w:rsidRDefault="0088165E" w:rsidP="0088165E">
            <w:r>
              <w:t>Tendinţa stării globale de conservare a speciei</w:t>
            </w:r>
          </w:p>
        </w:tc>
        <w:tc>
          <w:tcPr>
            <w:tcW w:w="5102" w:type="dxa"/>
          </w:tcPr>
          <w:p w:rsidR="0088165E" w:rsidRDefault="0088165E" w:rsidP="0088165E">
            <w:r>
              <w:t>Starea globală de conservare a speciei [D.3.] nu a fost evaluată ca nefavorabilă - inadecvată sau nefavorabilă - rea</w:t>
            </w:r>
          </w:p>
        </w:tc>
      </w:tr>
      <w:tr w:rsidR="0088165E" w:rsidTr="0088165E">
        <w:tc>
          <w:tcPr>
            <w:tcW w:w="1134" w:type="dxa"/>
          </w:tcPr>
          <w:p w:rsidR="0088165E" w:rsidRDefault="0088165E" w:rsidP="0088165E">
            <w:r>
              <w:t>D.5</w:t>
            </w:r>
          </w:p>
        </w:tc>
        <w:tc>
          <w:tcPr>
            <w:tcW w:w="2835" w:type="dxa"/>
          </w:tcPr>
          <w:p w:rsidR="0088165E" w:rsidRDefault="0088165E" w:rsidP="0088165E">
            <w:r>
              <w:t>Starea globală de conservare necunoscută</w:t>
            </w:r>
          </w:p>
        </w:tc>
        <w:tc>
          <w:tcPr>
            <w:tcW w:w="5102" w:type="dxa"/>
          </w:tcPr>
          <w:p w:rsidR="0088165E" w:rsidRDefault="0088165E" w:rsidP="0088165E">
            <w:r>
              <w:t>Starea globală de conservare a speciei [D.3.] nu a fost evaluată ca ”X” necunoscută.</w:t>
            </w:r>
          </w:p>
        </w:tc>
      </w:tr>
      <w:tr w:rsidR="0088165E" w:rsidTr="0088165E">
        <w:tc>
          <w:tcPr>
            <w:tcW w:w="1134" w:type="dxa"/>
          </w:tcPr>
          <w:p w:rsidR="0088165E" w:rsidRDefault="0088165E" w:rsidP="0088165E">
            <w:r>
              <w:t>D.6</w:t>
            </w:r>
          </w:p>
        </w:tc>
        <w:tc>
          <w:tcPr>
            <w:tcW w:w="2835" w:type="dxa"/>
          </w:tcPr>
          <w:p w:rsidR="0088165E" w:rsidRDefault="0088165E" w:rsidP="0088165E">
            <w:r>
              <w:t>Informaţii suplimentare</w:t>
            </w:r>
          </w:p>
        </w:tc>
        <w:tc>
          <w:tcPr>
            <w:tcW w:w="5102" w:type="dxa"/>
          </w:tcPr>
          <w:p w:rsidR="0088165E" w:rsidRDefault="0088165E" w:rsidP="0088165E">
            <w:r>
              <w:t>na</w:t>
            </w:r>
          </w:p>
        </w:tc>
      </w:tr>
    </w:tbl>
    <w:p w:rsidR="0088165E" w:rsidRDefault="0088165E" w:rsidP="0088165E">
      <w:pPr>
        <w:pStyle w:val="poimh2"/>
      </w:pPr>
      <w:r>
        <w:t>Matricea 7) Evaluarea stării globale de conservare a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A16: ”FV” – favorabilă, B15: , ”FV” – favorabilăC14: ”FV” – favorabilă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Pr="00104AAD" w:rsidRDefault="0088165E" w:rsidP="0088165E">
      <w:pPr>
        <w:pStyle w:val="poimh1"/>
        <w:rPr>
          <w:sz w:val="24"/>
          <w:szCs w:val="24"/>
        </w:rPr>
      </w:pPr>
      <w:r w:rsidRPr="00104AAD">
        <w:rPr>
          <w:sz w:val="24"/>
          <w:szCs w:val="24"/>
        </w:rPr>
        <w:t xml:space="preserve">945 - </w:t>
      </w:r>
      <w:r w:rsidRPr="00104AAD">
        <w:rPr>
          <w:rStyle w:val="poimlat"/>
          <w:sz w:val="24"/>
          <w:szCs w:val="24"/>
        </w:rPr>
        <w:t xml:space="preserve">Carduelis chloris, </w:t>
      </w:r>
      <w:r w:rsidRPr="00104AAD">
        <w:rPr>
          <w:sz w:val="24"/>
          <w:szCs w:val="24"/>
        </w:rPr>
        <w:t>Florinte</w:t>
      </w:r>
    </w:p>
    <w:p w:rsidR="0088165E" w:rsidRDefault="0088165E" w:rsidP="0088165E">
      <w:pPr>
        <w:pStyle w:val="poimh2"/>
      </w:pPr>
      <w:r>
        <w:t>Tabelul A) Parametri pentru evaluarea stării de conservare a speciei din punct de vedere al populaţiei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Carduelis chloris</w:t>
            </w:r>
            <w:r>
              <w:t>, 945, Nu figurează în anexele Directivei Păsări</w:t>
            </w:r>
          </w:p>
        </w:tc>
      </w:tr>
      <w:tr w:rsidR="0088165E" w:rsidTr="0088165E">
        <w:tc>
          <w:tcPr>
            <w:tcW w:w="1134" w:type="dxa"/>
          </w:tcPr>
          <w:p w:rsidR="0088165E" w:rsidRDefault="0088165E" w:rsidP="0088165E">
            <w:r>
              <w:t>A.2</w:t>
            </w:r>
          </w:p>
        </w:tc>
        <w:tc>
          <w:tcPr>
            <w:tcW w:w="2835" w:type="dxa"/>
          </w:tcPr>
          <w:p w:rsidR="0088165E" w:rsidRDefault="0088165E" w:rsidP="0088165E">
            <w:r>
              <w:t>Statut de prezenţă temporală a speciilor</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A.3</w:t>
            </w:r>
          </w:p>
        </w:tc>
        <w:tc>
          <w:tcPr>
            <w:tcW w:w="2835" w:type="dxa"/>
          </w:tcPr>
          <w:p w:rsidR="0088165E" w:rsidRDefault="0088165E" w:rsidP="0088165E">
            <w:r>
              <w:t>Mărimea populaţiei speciei în aria naturală protejată</w:t>
            </w:r>
          </w:p>
        </w:tc>
        <w:tc>
          <w:tcPr>
            <w:tcW w:w="5102" w:type="dxa"/>
          </w:tcPr>
          <w:p w:rsidR="0088165E" w:rsidRDefault="0088165E" w:rsidP="0088165E">
            <w:r>
              <w:t>15 - 20 perechi</w:t>
            </w:r>
          </w:p>
        </w:tc>
      </w:tr>
      <w:tr w:rsidR="0088165E" w:rsidTr="0088165E">
        <w:tc>
          <w:tcPr>
            <w:tcW w:w="1134" w:type="dxa"/>
          </w:tcPr>
          <w:p w:rsidR="0088165E" w:rsidRDefault="0088165E" w:rsidP="0088165E">
            <w:r>
              <w:t>A.4</w:t>
            </w:r>
          </w:p>
        </w:tc>
        <w:tc>
          <w:tcPr>
            <w:tcW w:w="2835" w:type="dxa"/>
          </w:tcPr>
          <w:p w:rsidR="0088165E" w:rsidRDefault="0088165E" w:rsidP="0088165E">
            <w:r>
              <w:t>Calitatea datelor referitoare la populaţia speciei din aria naturală protejată</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lastRenderedPageBreak/>
              <w:t>A.5</w:t>
            </w:r>
          </w:p>
        </w:tc>
        <w:tc>
          <w:tcPr>
            <w:tcW w:w="2835" w:type="dxa"/>
          </w:tcPr>
          <w:p w:rsidR="0088165E" w:rsidRDefault="0088165E" w:rsidP="0088165E">
            <w:r>
              <w:t>Raportul dintre mărimea populaţiei speciei în aria naturală protejată şi mărimea populaţiei naţionale</w:t>
            </w:r>
          </w:p>
        </w:tc>
        <w:tc>
          <w:tcPr>
            <w:tcW w:w="5102" w:type="dxa"/>
          </w:tcPr>
          <w:p w:rsidR="0088165E" w:rsidRDefault="0088165E" w:rsidP="0088165E">
            <w:r>
              <w:t>0.01 % - 0.0 %</w:t>
            </w:r>
          </w:p>
        </w:tc>
      </w:tr>
      <w:tr w:rsidR="0088165E" w:rsidTr="0088165E">
        <w:tc>
          <w:tcPr>
            <w:tcW w:w="1134" w:type="dxa"/>
          </w:tcPr>
          <w:p w:rsidR="0088165E" w:rsidRDefault="0088165E" w:rsidP="0088165E">
            <w:r>
              <w:t>A.6</w:t>
            </w:r>
          </w:p>
        </w:tc>
        <w:tc>
          <w:tcPr>
            <w:tcW w:w="2835" w:type="dxa"/>
          </w:tcPr>
          <w:p w:rsidR="0088165E" w:rsidRDefault="0088165E" w:rsidP="0088165E">
            <w:r>
              <w:t>Mărimea populaţiei speciei în aria naturală protejată comparata cu mărimea populaţiei naţionale</w:t>
            </w:r>
          </w:p>
        </w:tc>
        <w:tc>
          <w:tcPr>
            <w:tcW w:w="5102" w:type="dxa"/>
          </w:tcPr>
          <w:p w:rsidR="0088165E" w:rsidRDefault="0088165E" w:rsidP="0088165E">
            <w:r>
              <w:t>Nesemnificativă</w:t>
            </w:r>
          </w:p>
        </w:tc>
      </w:tr>
      <w:tr w:rsidR="0088165E" w:rsidTr="0088165E">
        <w:tc>
          <w:tcPr>
            <w:tcW w:w="1134" w:type="dxa"/>
          </w:tcPr>
          <w:p w:rsidR="0088165E" w:rsidRDefault="0088165E" w:rsidP="0088165E">
            <w:r>
              <w:t>A.7</w:t>
            </w:r>
          </w:p>
        </w:tc>
        <w:tc>
          <w:tcPr>
            <w:tcW w:w="2835" w:type="dxa"/>
          </w:tcPr>
          <w:p w:rsidR="0088165E" w:rsidRDefault="0088165E" w:rsidP="0088165E">
            <w:r>
              <w:t>Mărimea reevaluată a populaţiei estimate în planul de management anterior</w:t>
            </w:r>
          </w:p>
        </w:tc>
        <w:tc>
          <w:tcPr>
            <w:tcW w:w="5102" w:type="dxa"/>
          </w:tcPr>
          <w:p w:rsidR="0088165E" w:rsidRDefault="0088165E" w:rsidP="0088165E">
            <w:r>
              <w:t>Evaluarea mărimii populației speciei se face pentru prima dată</w:t>
            </w:r>
          </w:p>
        </w:tc>
      </w:tr>
      <w:tr w:rsidR="0088165E" w:rsidTr="0088165E">
        <w:tc>
          <w:tcPr>
            <w:tcW w:w="1134" w:type="dxa"/>
          </w:tcPr>
          <w:p w:rsidR="0088165E" w:rsidRDefault="0088165E" w:rsidP="0088165E">
            <w:r>
              <w:t>A.8</w:t>
            </w:r>
          </w:p>
        </w:tc>
        <w:tc>
          <w:tcPr>
            <w:tcW w:w="2835" w:type="dxa"/>
          </w:tcPr>
          <w:p w:rsidR="0088165E" w:rsidRDefault="0088165E" w:rsidP="0088165E">
            <w:r>
              <w:t>Mărimea populaţiei de referinţă pentru starea favorabilă în aria naturală protejată</w:t>
            </w:r>
          </w:p>
        </w:tc>
        <w:tc>
          <w:tcPr>
            <w:tcW w:w="5102" w:type="dxa"/>
          </w:tcPr>
          <w:p w:rsidR="0088165E" w:rsidRDefault="0088165E" w:rsidP="0088165E">
            <w:r>
              <w:t>17</w:t>
            </w:r>
          </w:p>
        </w:tc>
      </w:tr>
      <w:tr w:rsidR="0088165E" w:rsidTr="0088165E">
        <w:tc>
          <w:tcPr>
            <w:tcW w:w="1134" w:type="dxa"/>
          </w:tcPr>
          <w:p w:rsidR="0088165E" w:rsidRDefault="0088165E" w:rsidP="0088165E">
            <w:r>
              <w:t>A.9</w:t>
            </w:r>
          </w:p>
        </w:tc>
        <w:tc>
          <w:tcPr>
            <w:tcW w:w="2835" w:type="dxa"/>
          </w:tcPr>
          <w:p w:rsidR="0088165E" w:rsidRDefault="0088165E" w:rsidP="0088165E">
            <w:r>
              <w:t>Metodologia de apreciere a mărimii populaţiei de referinţă pentru starea favorabilă</w:t>
            </w:r>
          </w:p>
        </w:tc>
        <w:tc>
          <w:tcPr>
            <w:tcW w:w="5102" w:type="dxa"/>
          </w:tcPr>
          <w:p w:rsidR="0088165E" w:rsidRDefault="0088165E" w:rsidP="0088165E">
            <w:r>
              <w:t>Analiza datelor istorice și a rezultatelor evaluărilor de teren efectuate în perioada 2017-2019</w:t>
            </w:r>
          </w:p>
        </w:tc>
      </w:tr>
      <w:tr w:rsidR="0088165E" w:rsidTr="0088165E">
        <w:tc>
          <w:tcPr>
            <w:tcW w:w="1134" w:type="dxa"/>
          </w:tcPr>
          <w:p w:rsidR="0088165E" w:rsidRDefault="0088165E" w:rsidP="0088165E">
            <w:r>
              <w:t>A.10</w:t>
            </w:r>
          </w:p>
        </w:tc>
        <w:tc>
          <w:tcPr>
            <w:tcW w:w="2835" w:type="dxa"/>
          </w:tcPr>
          <w:p w:rsidR="0088165E" w:rsidRDefault="0088165E" w:rsidP="0088165E">
            <w:r>
              <w:t>Raportul dintre mărimea populaţiei de referinţă pentru starea favorabilă şi mărimea populaţiei actuale</w:t>
            </w:r>
          </w:p>
        </w:tc>
        <w:tc>
          <w:tcPr>
            <w:tcW w:w="5102" w:type="dxa"/>
          </w:tcPr>
          <w:p w:rsidR="0088165E" w:rsidRDefault="0088165E" w:rsidP="0088165E">
            <w:r>
              <w:t>”&lt;” – mai mic (în condiţii excepţionale)</w:t>
            </w:r>
          </w:p>
        </w:tc>
      </w:tr>
      <w:tr w:rsidR="0088165E" w:rsidTr="0088165E">
        <w:tc>
          <w:tcPr>
            <w:tcW w:w="1134" w:type="dxa"/>
          </w:tcPr>
          <w:p w:rsidR="0088165E" w:rsidRDefault="0088165E" w:rsidP="0088165E">
            <w:r>
              <w:t>A.11</w:t>
            </w:r>
          </w:p>
        </w:tc>
        <w:tc>
          <w:tcPr>
            <w:tcW w:w="2835" w:type="dxa"/>
          </w:tcPr>
          <w:p w:rsidR="0088165E" w:rsidRDefault="0088165E" w:rsidP="0088165E">
            <w:r>
              <w:t>Tendinţa actuală a mărimii populaţiei speciei</w:t>
            </w:r>
          </w:p>
        </w:tc>
        <w:tc>
          <w:tcPr>
            <w:tcW w:w="5102" w:type="dxa"/>
          </w:tcPr>
          <w:p w:rsidR="0088165E" w:rsidRDefault="0088165E" w:rsidP="0088165E">
            <w:r>
              <w:t>”0” – stabilă</w:t>
            </w:r>
          </w:p>
        </w:tc>
      </w:tr>
      <w:tr w:rsidR="0088165E" w:rsidTr="0088165E">
        <w:tc>
          <w:tcPr>
            <w:tcW w:w="1134" w:type="dxa"/>
          </w:tcPr>
          <w:p w:rsidR="0088165E" w:rsidRDefault="0088165E" w:rsidP="0088165E">
            <w:r>
              <w:t>A.12</w:t>
            </w:r>
          </w:p>
        </w:tc>
        <w:tc>
          <w:tcPr>
            <w:tcW w:w="2835" w:type="dxa"/>
          </w:tcPr>
          <w:p w:rsidR="0088165E" w:rsidRDefault="0088165E" w:rsidP="0088165E">
            <w:r>
              <w:t>Calitatea datelor privind tendinţa actuală a mărimii populaţiei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A.13</w:t>
            </w:r>
          </w:p>
        </w:tc>
        <w:tc>
          <w:tcPr>
            <w:tcW w:w="2835" w:type="dxa"/>
          </w:tcPr>
          <w:p w:rsidR="0088165E" w:rsidRDefault="0088165E" w:rsidP="0088165E">
            <w:r>
              <w:t>Magnitudinea tendinţei actuale a mărimii populaţiei speciei</w:t>
            </w:r>
          </w:p>
        </w:tc>
        <w:tc>
          <w:tcPr>
            <w:tcW w:w="5102" w:type="dxa"/>
          </w:tcPr>
          <w:p w:rsidR="0088165E" w:rsidRDefault="0088165E" w:rsidP="0088165E">
            <w:r>
              <w:t>Nu există suficiente informaţii pentru a putea aprecia magnitudinea tendinţei actuale a mărimii populaţiei speciei</w:t>
            </w:r>
          </w:p>
        </w:tc>
      </w:tr>
      <w:tr w:rsidR="0088165E" w:rsidTr="0088165E">
        <w:tc>
          <w:tcPr>
            <w:tcW w:w="1134" w:type="dxa"/>
          </w:tcPr>
          <w:p w:rsidR="0088165E" w:rsidRDefault="0088165E" w:rsidP="0088165E">
            <w:r>
              <w:t>A.14</w:t>
            </w:r>
          </w:p>
        </w:tc>
        <w:tc>
          <w:tcPr>
            <w:tcW w:w="2835" w:type="dxa"/>
          </w:tcPr>
          <w:p w:rsidR="0088165E" w:rsidRDefault="0088165E" w:rsidP="0088165E">
            <w:r>
              <w:t>Magnitudinea tendinţei actuale a mărimii populaţiei speciei exprimată prin calificative</w:t>
            </w:r>
          </w:p>
        </w:tc>
        <w:tc>
          <w:tcPr>
            <w:tcW w:w="5102" w:type="dxa"/>
          </w:tcPr>
          <w:p w:rsidR="0088165E" w:rsidRDefault="0088165E" w:rsidP="0088165E">
            <w:r>
              <w:t>na</w:t>
            </w:r>
          </w:p>
        </w:tc>
      </w:tr>
      <w:tr w:rsidR="0088165E" w:rsidTr="0088165E">
        <w:tc>
          <w:tcPr>
            <w:tcW w:w="1134" w:type="dxa"/>
          </w:tcPr>
          <w:p w:rsidR="0088165E" w:rsidRDefault="0088165E" w:rsidP="0088165E">
            <w:r>
              <w:t>A.15</w:t>
            </w:r>
          </w:p>
        </w:tc>
        <w:tc>
          <w:tcPr>
            <w:tcW w:w="2835" w:type="dxa"/>
          </w:tcPr>
          <w:p w:rsidR="0088165E" w:rsidRDefault="0088165E" w:rsidP="0088165E">
            <w:r>
              <w:t>Structura populaţiei speciei</w:t>
            </w:r>
          </w:p>
        </w:tc>
        <w:tc>
          <w:tcPr>
            <w:tcW w:w="5102" w:type="dxa"/>
          </w:tcPr>
          <w:p w:rsidR="0088165E" w:rsidRDefault="0088165E" w:rsidP="0088165E">
            <w:r>
              <w:t>Nu există date privind structura populaţiei.</w:t>
            </w:r>
          </w:p>
        </w:tc>
      </w:tr>
      <w:tr w:rsidR="0088165E" w:rsidTr="0088165E">
        <w:tc>
          <w:tcPr>
            <w:tcW w:w="1134" w:type="dxa"/>
          </w:tcPr>
          <w:p w:rsidR="0088165E" w:rsidRDefault="0088165E" w:rsidP="0088165E">
            <w:r>
              <w:t>A.16</w:t>
            </w:r>
          </w:p>
        </w:tc>
        <w:tc>
          <w:tcPr>
            <w:tcW w:w="2835" w:type="dxa"/>
          </w:tcPr>
          <w:p w:rsidR="0088165E" w:rsidRDefault="0088165E" w:rsidP="0088165E">
            <w:r>
              <w:t>Starea de conservare din punct de vedere al populaţiei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A.17</w:t>
            </w:r>
          </w:p>
        </w:tc>
        <w:tc>
          <w:tcPr>
            <w:tcW w:w="2835" w:type="dxa"/>
          </w:tcPr>
          <w:p w:rsidR="0088165E" w:rsidRDefault="0088165E" w:rsidP="0088165E">
            <w:r>
              <w:t>Tendinţa stării de conservare din punct de vedere al populaţiei speciei</w:t>
            </w:r>
          </w:p>
        </w:tc>
        <w:tc>
          <w:tcPr>
            <w:tcW w:w="5102" w:type="dxa"/>
          </w:tcPr>
          <w:p w:rsidR="0088165E" w:rsidRDefault="0088165E" w:rsidP="0088165E">
            <w:r>
              <w:t>”0” – este stabilă</w:t>
            </w:r>
          </w:p>
        </w:tc>
      </w:tr>
      <w:tr w:rsidR="0088165E" w:rsidTr="0088165E">
        <w:tc>
          <w:tcPr>
            <w:tcW w:w="1134" w:type="dxa"/>
          </w:tcPr>
          <w:p w:rsidR="0088165E" w:rsidRDefault="0088165E" w:rsidP="0088165E">
            <w:r>
              <w:lastRenderedPageBreak/>
              <w:t>A.18</w:t>
            </w:r>
          </w:p>
        </w:tc>
        <w:tc>
          <w:tcPr>
            <w:tcW w:w="2835" w:type="dxa"/>
          </w:tcPr>
          <w:p w:rsidR="0088165E" w:rsidRDefault="0088165E" w:rsidP="0088165E">
            <w:r>
              <w:t>Starea de conservare necunoscută din punct de vedere al populaţiei</w:t>
            </w:r>
          </w:p>
        </w:tc>
        <w:tc>
          <w:tcPr>
            <w:tcW w:w="5102" w:type="dxa"/>
          </w:tcPr>
          <w:p w:rsidR="0088165E" w:rsidRDefault="0088165E" w:rsidP="0088165E">
            <w:r>
              <w:t>A fost calculată starea de conservare din punctul de vedere al populației speciei</w:t>
            </w:r>
          </w:p>
        </w:tc>
      </w:tr>
    </w:tbl>
    <w:p w:rsidR="0088165E" w:rsidRDefault="0088165E" w:rsidP="0088165E">
      <w:pPr>
        <w:pStyle w:val="poimh2"/>
      </w:pPr>
      <w:r>
        <w:t>Matricea 1) Matricea de evaluare a stării de conservare a speciei din punct de vedere al populației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A10: ”&lt;” – mai mic (în condiţii excepţionale), A15: Nu există date privind structura populaţiei.</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B) Parametri pentru evaluarea stării de conservare a speciei din punct de vedere al habitatului speciei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Parametri</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Carduelis chloris</w:t>
            </w:r>
            <w:r>
              <w:t>, 945, Nu figurează în anexele Directivei Păsări</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B.3</w:t>
            </w:r>
          </w:p>
        </w:tc>
        <w:tc>
          <w:tcPr>
            <w:tcW w:w="2835" w:type="dxa"/>
          </w:tcPr>
          <w:p w:rsidR="0088165E" w:rsidRDefault="0088165E" w:rsidP="0088165E">
            <w:r>
              <w:t>Suprafaţa habitatului speciei în aria naturală protejată</w:t>
            </w:r>
          </w:p>
        </w:tc>
        <w:tc>
          <w:tcPr>
            <w:tcW w:w="5102" w:type="dxa"/>
          </w:tcPr>
          <w:p w:rsidR="0088165E" w:rsidRDefault="0088165E" w:rsidP="0088165E">
            <w:r>
              <w:t>1585 - 2145 ha</w:t>
            </w:r>
          </w:p>
        </w:tc>
      </w:tr>
      <w:tr w:rsidR="0088165E" w:rsidTr="0088165E">
        <w:tc>
          <w:tcPr>
            <w:tcW w:w="1134" w:type="dxa"/>
          </w:tcPr>
          <w:p w:rsidR="0088165E" w:rsidRDefault="0088165E" w:rsidP="0088165E">
            <w:r>
              <w:t>B.4</w:t>
            </w:r>
          </w:p>
        </w:tc>
        <w:tc>
          <w:tcPr>
            <w:tcW w:w="2835" w:type="dxa"/>
          </w:tcPr>
          <w:p w:rsidR="0088165E" w:rsidRDefault="0088165E" w:rsidP="0088165E">
            <w:r>
              <w:t>Calitatea datelor pentru suprafaţa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B.5</w:t>
            </w:r>
          </w:p>
        </w:tc>
        <w:tc>
          <w:tcPr>
            <w:tcW w:w="2835" w:type="dxa"/>
          </w:tcPr>
          <w:p w:rsidR="0088165E" w:rsidRDefault="0088165E" w:rsidP="0088165E">
            <w:r>
              <w:t>Suprafaţa reevaluată a habitatului speciei din planul de management anterior</w:t>
            </w:r>
          </w:p>
        </w:tc>
        <w:tc>
          <w:tcPr>
            <w:tcW w:w="5102" w:type="dxa"/>
          </w:tcPr>
          <w:p w:rsidR="0088165E" w:rsidRDefault="0088165E" w:rsidP="0088165E">
            <w:r>
              <w:t>Evaluarea suprafeţei habitatului speciei se face pentru prima dată</w:t>
            </w:r>
          </w:p>
        </w:tc>
      </w:tr>
      <w:tr w:rsidR="0088165E" w:rsidTr="0088165E">
        <w:tc>
          <w:tcPr>
            <w:tcW w:w="1134" w:type="dxa"/>
          </w:tcPr>
          <w:p w:rsidR="0088165E" w:rsidRDefault="0088165E" w:rsidP="0088165E">
            <w:r>
              <w:t>B.6</w:t>
            </w:r>
          </w:p>
        </w:tc>
        <w:tc>
          <w:tcPr>
            <w:tcW w:w="2835" w:type="dxa"/>
          </w:tcPr>
          <w:p w:rsidR="0088165E" w:rsidRDefault="0088165E" w:rsidP="0088165E">
            <w:r>
              <w:t>Suprafaţa  adecvată a habitatului speciei în aria naturală protejată</w:t>
            </w:r>
          </w:p>
        </w:tc>
        <w:tc>
          <w:tcPr>
            <w:tcW w:w="5102" w:type="dxa"/>
          </w:tcPr>
          <w:p w:rsidR="0088165E" w:rsidRDefault="0088165E" w:rsidP="0088165E">
            <w:r>
              <w:t>2145 ha</w:t>
            </w:r>
          </w:p>
        </w:tc>
      </w:tr>
      <w:tr w:rsidR="0088165E" w:rsidTr="0088165E">
        <w:tc>
          <w:tcPr>
            <w:tcW w:w="1134" w:type="dxa"/>
          </w:tcPr>
          <w:p w:rsidR="0088165E" w:rsidRDefault="0088165E" w:rsidP="0088165E">
            <w:r>
              <w:t>B.7</w:t>
            </w:r>
          </w:p>
        </w:tc>
        <w:tc>
          <w:tcPr>
            <w:tcW w:w="2835" w:type="dxa"/>
          </w:tcPr>
          <w:p w:rsidR="0088165E" w:rsidRDefault="0088165E" w:rsidP="0088165E">
            <w:r>
              <w:t>Metodologia de apreciere a suprafeţei  adecvate a habitatului speciei în aria naturală protejată</w:t>
            </w:r>
          </w:p>
        </w:tc>
        <w:tc>
          <w:tcPr>
            <w:tcW w:w="5102" w:type="dxa"/>
          </w:tcPr>
          <w:p w:rsidR="0088165E" w:rsidRDefault="0088165E" w:rsidP="0088165E">
            <w:r>
              <w:t>Analiza GIS pe baza digitizării tuturor habitatelor corespunzătoare speciilor in cadrul sitului.</w:t>
            </w:r>
          </w:p>
        </w:tc>
      </w:tr>
      <w:tr w:rsidR="0088165E" w:rsidTr="0088165E">
        <w:tc>
          <w:tcPr>
            <w:tcW w:w="1134" w:type="dxa"/>
          </w:tcPr>
          <w:p w:rsidR="0088165E" w:rsidRDefault="0088165E" w:rsidP="0088165E">
            <w:r>
              <w:t>B.8</w:t>
            </w:r>
          </w:p>
        </w:tc>
        <w:tc>
          <w:tcPr>
            <w:tcW w:w="2835" w:type="dxa"/>
          </w:tcPr>
          <w:p w:rsidR="0088165E" w:rsidRDefault="0088165E" w:rsidP="0088165E">
            <w:r>
              <w:t>Raportul dintre suprafaţa adecvată a habitatului speciei şi suprafaţa actuală a habitatului speciei</w:t>
            </w:r>
          </w:p>
        </w:tc>
        <w:tc>
          <w:tcPr>
            <w:tcW w:w="5102" w:type="dxa"/>
          </w:tcPr>
          <w:p w:rsidR="0088165E" w:rsidRDefault="0088165E" w:rsidP="0088165E">
            <w:r>
              <w:t>Nu este cazul</w:t>
            </w:r>
          </w:p>
        </w:tc>
      </w:tr>
      <w:tr w:rsidR="0088165E" w:rsidTr="0088165E">
        <w:tc>
          <w:tcPr>
            <w:tcW w:w="1134" w:type="dxa"/>
          </w:tcPr>
          <w:p w:rsidR="0088165E" w:rsidRDefault="0088165E" w:rsidP="0088165E">
            <w:r>
              <w:t>B.9</w:t>
            </w:r>
          </w:p>
        </w:tc>
        <w:tc>
          <w:tcPr>
            <w:tcW w:w="2835" w:type="dxa"/>
          </w:tcPr>
          <w:p w:rsidR="0088165E" w:rsidRDefault="0088165E" w:rsidP="0088165E">
            <w:r>
              <w:t>Tendinţa actuală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lastRenderedPageBreak/>
              <w:t>B.10</w:t>
            </w:r>
          </w:p>
        </w:tc>
        <w:tc>
          <w:tcPr>
            <w:tcW w:w="2835" w:type="dxa"/>
          </w:tcPr>
          <w:p w:rsidR="0088165E" w:rsidRDefault="0088165E" w:rsidP="0088165E">
            <w:r>
              <w:t>Calitatea datelor privind tendinţa actuală a suprafeţei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B.11</w:t>
            </w:r>
          </w:p>
        </w:tc>
        <w:tc>
          <w:tcPr>
            <w:tcW w:w="2835" w:type="dxa"/>
          </w:tcPr>
          <w:p w:rsidR="0088165E" w:rsidRDefault="0088165E" w:rsidP="0088165E">
            <w:r>
              <w:t>Calitatea habitatului speciei în aria naturală protejată</w:t>
            </w:r>
          </w:p>
        </w:tc>
        <w:tc>
          <w:tcPr>
            <w:tcW w:w="5102" w:type="dxa"/>
          </w:tcPr>
          <w:p w:rsidR="0088165E" w:rsidRDefault="0088165E" w:rsidP="0088165E">
            <w:r>
              <w:t>medie</w:t>
            </w:r>
          </w:p>
        </w:tc>
      </w:tr>
      <w:tr w:rsidR="0088165E" w:rsidTr="0088165E">
        <w:tc>
          <w:tcPr>
            <w:tcW w:w="1134" w:type="dxa"/>
          </w:tcPr>
          <w:p w:rsidR="0088165E" w:rsidRDefault="0088165E" w:rsidP="0088165E">
            <w:r>
              <w:t>B.12</w:t>
            </w:r>
          </w:p>
        </w:tc>
        <w:tc>
          <w:tcPr>
            <w:tcW w:w="2835" w:type="dxa"/>
          </w:tcPr>
          <w:p w:rsidR="0088165E" w:rsidRDefault="0088165E" w:rsidP="0088165E">
            <w:r>
              <w:t>Tendinţa actuală 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B.13</w:t>
            </w:r>
          </w:p>
        </w:tc>
        <w:tc>
          <w:tcPr>
            <w:tcW w:w="2835" w:type="dxa"/>
          </w:tcPr>
          <w:p w:rsidR="0088165E" w:rsidRDefault="0088165E" w:rsidP="0088165E">
            <w:r>
              <w:t>Calitatea datelor privind tendinţa actuală a calităţii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B.14</w:t>
            </w:r>
          </w:p>
        </w:tc>
        <w:tc>
          <w:tcPr>
            <w:tcW w:w="2835" w:type="dxa"/>
          </w:tcPr>
          <w:p w:rsidR="0088165E" w:rsidRDefault="0088165E" w:rsidP="0088165E">
            <w:r>
              <w:t>Tendinţa actuală globală a habitatului speciei funcţie de tendinţa suprafeţei şi de tendinţa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B.15</w:t>
            </w:r>
          </w:p>
        </w:tc>
        <w:tc>
          <w:tcPr>
            <w:tcW w:w="2835" w:type="dxa"/>
          </w:tcPr>
          <w:p w:rsidR="0088165E" w:rsidRDefault="0088165E" w:rsidP="0088165E">
            <w:r>
              <w:t>Starea de conservare din punct de vedere al habitatului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B.16</w:t>
            </w:r>
          </w:p>
        </w:tc>
        <w:tc>
          <w:tcPr>
            <w:tcW w:w="2835" w:type="dxa"/>
          </w:tcPr>
          <w:p w:rsidR="0088165E" w:rsidRDefault="0088165E" w:rsidP="0088165E">
            <w:r>
              <w:t>Tendinţa stării de conservare din punct de vedere al habitatului speciei</w:t>
            </w:r>
          </w:p>
        </w:tc>
        <w:tc>
          <w:tcPr>
            <w:tcW w:w="5102" w:type="dxa"/>
          </w:tcPr>
          <w:p w:rsidR="0088165E" w:rsidRDefault="0088165E" w:rsidP="0088165E">
            <w:r>
              <w:t>Starea de conservare  din punct de vedere al habitatului speciei [B.15.] nu a fost evaluată ca nefavorabilă                 - inadecvată sau nefavorabilă - rea</w:t>
            </w:r>
          </w:p>
        </w:tc>
      </w:tr>
      <w:tr w:rsidR="0088165E" w:rsidTr="0088165E">
        <w:tc>
          <w:tcPr>
            <w:tcW w:w="1134" w:type="dxa"/>
          </w:tcPr>
          <w:p w:rsidR="0088165E" w:rsidRDefault="0088165E" w:rsidP="0088165E">
            <w:r>
              <w:t>B.17</w:t>
            </w:r>
          </w:p>
        </w:tc>
        <w:tc>
          <w:tcPr>
            <w:tcW w:w="2835" w:type="dxa"/>
          </w:tcPr>
          <w:p w:rsidR="0088165E" w:rsidRDefault="0088165E" w:rsidP="0088165E">
            <w:r>
              <w:t>Starea de conservare necunoscută din punct de vedere al habitatului speciei</w:t>
            </w:r>
          </w:p>
        </w:tc>
        <w:tc>
          <w:tcPr>
            <w:tcW w:w="5102" w:type="dxa"/>
          </w:tcPr>
          <w:p w:rsidR="0088165E" w:rsidRDefault="0088165E" w:rsidP="0088165E">
            <w:r>
              <w:t>Nu este cazul</w:t>
            </w:r>
          </w:p>
        </w:tc>
      </w:tr>
    </w:tbl>
    <w:p w:rsidR="0088165E" w:rsidRDefault="0088165E" w:rsidP="0088165E">
      <w:pPr>
        <w:pStyle w:val="poimh2"/>
      </w:pPr>
      <w:r>
        <w:t>Matricea 2) Matricea pentru evaluarea tendinței globale a habitatului speciei</w:t>
      </w:r>
    </w:p>
    <w:tbl>
      <w:tblPr>
        <w:tblStyle w:val="poimtg"/>
        <w:tblW w:w="0" w:type="auto"/>
        <w:tblLayout w:type="fixed"/>
        <w:tblLook w:val="04A0" w:firstRow="1" w:lastRow="0" w:firstColumn="1" w:lastColumn="0" w:noHBand="0" w:noVBand="1"/>
      </w:tblPr>
      <w:tblGrid>
        <w:gridCol w:w="4535"/>
        <w:gridCol w:w="4535"/>
      </w:tblGrid>
      <w:tr w:rsidR="0088165E" w:rsidTr="0088165E">
        <w:trPr>
          <w:cnfStyle w:val="100000000000" w:firstRow="1" w:lastRow="0" w:firstColumn="0" w:lastColumn="0" w:oddVBand="0" w:evenVBand="0" w:oddHBand="0" w:evenHBand="0" w:firstRowFirstColumn="0" w:firstRowLastColumn="0" w:lastRowFirstColumn="0" w:lastRowLastColumn="0"/>
        </w:trPr>
        <w:tc>
          <w:tcPr>
            <w:tcW w:w="4535" w:type="dxa"/>
          </w:tcPr>
          <w:p w:rsidR="0088165E" w:rsidRDefault="0088165E" w:rsidP="0088165E">
            <w:r>
              <w:t>Tendinţa</w:t>
            </w:r>
          </w:p>
        </w:tc>
        <w:tc>
          <w:tcPr>
            <w:tcW w:w="4535" w:type="dxa"/>
          </w:tcPr>
          <w:p w:rsidR="0088165E" w:rsidRDefault="0088165E" w:rsidP="0088165E">
            <w:r>
              <w:t>Combinaţia dintre Tendinţa actuală a suprafeţei habitatului speciei [B.9.] şi Tendinţa actuală a calităţii habitatului speciei [B.12.]</w:t>
            </w:r>
          </w:p>
        </w:tc>
      </w:tr>
      <w:tr w:rsidR="0088165E" w:rsidTr="0088165E">
        <w:tc>
          <w:tcPr>
            <w:tcW w:w="4535" w:type="dxa"/>
          </w:tcPr>
          <w:p w:rsidR="0088165E" w:rsidRDefault="0088165E" w:rsidP="0088165E">
            <w:r>
              <w:t>”0” – stabilă</w:t>
            </w:r>
          </w:p>
        </w:tc>
        <w:tc>
          <w:tcPr>
            <w:tcW w:w="4535" w:type="dxa"/>
          </w:tcPr>
          <w:p w:rsidR="0088165E" w:rsidRDefault="0088165E" w:rsidP="0088165E">
            <w:r>
              <w:t>B9: ”0” – stabilă, B12: ”0” – stabilă</w:t>
            </w:r>
          </w:p>
        </w:tc>
      </w:tr>
    </w:tbl>
    <w:p w:rsidR="0088165E" w:rsidRDefault="0088165E" w:rsidP="0088165E">
      <w:pPr>
        <w:pStyle w:val="poimh2"/>
      </w:pPr>
      <w:r>
        <w:t>Matricea 3) Matricea de evaluare a stării de conservare a speciei din punct de vedere al habitatului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lastRenderedPageBreak/>
              <w:t>Raportul dintre suprafaţa adecvată a habitatului speciei şi suprafaţa actuală a habitatului speciei: ”≈” – aproximativ egal. Tendinţa actuală a suprafeţei habitatului speciei: ”0” – stabilă. Calitatea habitatului speciei în aria naturală protejată: medie</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C) Parametri pentru evaluarea stării de conservare a speciei din punct de vedere al perspectivelor speciei în viitor</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Carduelis chloris</w:t>
            </w:r>
            <w:r>
              <w:t>, 945, Nu figurează în anexele Directivei Păsări</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C.3</w:t>
            </w:r>
          </w:p>
        </w:tc>
        <w:tc>
          <w:tcPr>
            <w:tcW w:w="2835" w:type="dxa"/>
          </w:tcPr>
          <w:p w:rsidR="0088165E" w:rsidRDefault="0088165E" w:rsidP="0088165E">
            <w:r>
              <w:t>Tendinţa viitoare a mărimii populaţiei</w:t>
            </w:r>
          </w:p>
        </w:tc>
        <w:tc>
          <w:tcPr>
            <w:tcW w:w="5102" w:type="dxa"/>
          </w:tcPr>
          <w:p w:rsidR="0088165E" w:rsidRDefault="0088165E" w:rsidP="0088165E">
            <w:r>
              <w:t>”0” – stabilă</w:t>
            </w:r>
          </w:p>
        </w:tc>
      </w:tr>
      <w:tr w:rsidR="0088165E" w:rsidTr="0088165E">
        <w:tc>
          <w:tcPr>
            <w:tcW w:w="1134" w:type="dxa"/>
          </w:tcPr>
          <w:p w:rsidR="0088165E" w:rsidRDefault="0088165E" w:rsidP="0088165E">
            <w:r>
              <w:t>C.4</w:t>
            </w:r>
          </w:p>
        </w:tc>
        <w:tc>
          <w:tcPr>
            <w:tcW w:w="2835" w:type="dxa"/>
          </w:tcPr>
          <w:p w:rsidR="0088165E" w:rsidRDefault="0088165E" w:rsidP="0088165E">
            <w:r>
              <w:t>Raportul dintre mărimea populaţiei de referinţă pentru starea favorabilă şi mărimea populaţiei viitoare a speciei</w:t>
            </w:r>
          </w:p>
        </w:tc>
        <w:tc>
          <w:tcPr>
            <w:tcW w:w="5102" w:type="dxa"/>
          </w:tcPr>
          <w:p w:rsidR="0088165E" w:rsidRDefault="0088165E" w:rsidP="0088165E">
            <w:r>
              <w:t>”≈” – aproximativ egal</w:t>
            </w:r>
          </w:p>
        </w:tc>
      </w:tr>
      <w:tr w:rsidR="0088165E" w:rsidTr="0088165E">
        <w:tc>
          <w:tcPr>
            <w:tcW w:w="1134" w:type="dxa"/>
          </w:tcPr>
          <w:p w:rsidR="0088165E" w:rsidRDefault="0088165E" w:rsidP="0088165E">
            <w:r>
              <w:t>C.5</w:t>
            </w:r>
          </w:p>
        </w:tc>
        <w:tc>
          <w:tcPr>
            <w:tcW w:w="2835" w:type="dxa"/>
          </w:tcPr>
          <w:p w:rsidR="0088165E" w:rsidRDefault="0088165E" w:rsidP="0088165E">
            <w:r>
              <w:t>Perspectivele speciei din punct de vedere al populaţiei</w:t>
            </w:r>
          </w:p>
        </w:tc>
        <w:tc>
          <w:tcPr>
            <w:tcW w:w="5102" w:type="dxa"/>
          </w:tcPr>
          <w:p w:rsidR="0088165E" w:rsidRDefault="0088165E" w:rsidP="0088165E">
            <w:r>
              <w:t>”FV” –  favorabile</w:t>
            </w:r>
          </w:p>
        </w:tc>
      </w:tr>
      <w:tr w:rsidR="0088165E" w:rsidTr="0088165E">
        <w:tc>
          <w:tcPr>
            <w:tcW w:w="1134" w:type="dxa"/>
          </w:tcPr>
          <w:p w:rsidR="0088165E" w:rsidRDefault="0088165E" w:rsidP="0088165E">
            <w:r>
              <w:t>C.6</w:t>
            </w:r>
          </w:p>
        </w:tc>
        <w:tc>
          <w:tcPr>
            <w:tcW w:w="2835" w:type="dxa"/>
          </w:tcPr>
          <w:p w:rsidR="0088165E" w:rsidRDefault="0088165E" w:rsidP="0088165E">
            <w:r>
              <w:t>Tendinţa viitoare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C.7</w:t>
            </w:r>
          </w:p>
        </w:tc>
        <w:tc>
          <w:tcPr>
            <w:tcW w:w="2835" w:type="dxa"/>
          </w:tcPr>
          <w:p w:rsidR="0088165E" w:rsidRDefault="0088165E" w:rsidP="0088165E">
            <w:r>
              <w:t>Raportul dintre suprafaţa adecvată a habitatului speciei şi suprafaţa habitatului speciei în viitor</w:t>
            </w:r>
          </w:p>
        </w:tc>
        <w:tc>
          <w:tcPr>
            <w:tcW w:w="5102" w:type="dxa"/>
          </w:tcPr>
          <w:p w:rsidR="0088165E" w:rsidRDefault="0088165E" w:rsidP="0088165E">
            <w:r>
              <w:t>”≈” – aproximativ egal</w:t>
            </w:r>
          </w:p>
        </w:tc>
      </w:tr>
      <w:tr w:rsidR="0088165E" w:rsidTr="0088165E">
        <w:tc>
          <w:tcPr>
            <w:tcW w:w="1134" w:type="dxa"/>
          </w:tcPr>
          <w:p w:rsidR="0088165E" w:rsidRDefault="0088165E" w:rsidP="0088165E">
            <w:r>
              <w:t>C.8</w:t>
            </w:r>
          </w:p>
        </w:tc>
        <w:tc>
          <w:tcPr>
            <w:tcW w:w="2835" w:type="dxa"/>
          </w:tcPr>
          <w:p w:rsidR="0088165E" w:rsidRDefault="0088165E" w:rsidP="0088165E">
            <w:r>
              <w:t>Perspectivele speciei din punct de vedere al habitatului speciei</w:t>
            </w:r>
          </w:p>
        </w:tc>
        <w:tc>
          <w:tcPr>
            <w:tcW w:w="5102" w:type="dxa"/>
          </w:tcPr>
          <w:p w:rsidR="0088165E" w:rsidRDefault="0088165E" w:rsidP="0088165E">
            <w:r>
              <w:t>”FV” –  favorabile</w:t>
            </w:r>
          </w:p>
        </w:tc>
      </w:tr>
      <w:tr w:rsidR="0088165E" w:rsidTr="0088165E">
        <w:tc>
          <w:tcPr>
            <w:tcW w:w="1134" w:type="dxa"/>
          </w:tcPr>
          <w:p w:rsidR="0088165E" w:rsidRDefault="0088165E" w:rsidP="0088165E">
            <w:r>
              <w:t>C.9</w:t>
            </w:r>
          </w:p>
        </w:tc>
        <w:tc>
          <w:tcPr>
            <w:tcW w:w="2835" w:type="dxa"/>
          </w:tcPr>
          <w:p w:rsidR="0088165E" w:rsidRDefault="0088165E" w:rsidP="0088165E">
            <w:r>
              <w:t>Perspectivele speciei în viitor</w:t>
            </w:r>
          </w:p>
        </w:tc>
        <w:tc>
          <w:tcPr>
            <w:tcW w:w="5102" w:type="dxa"/>
          </w:tcPr>
          <w:p w:rsidR="0088165E" w:rsidRDefault="0088165E" w:rsidP="0088165E">
            <w:r>
              <w:t>”FV” –  favorabile</w:t>
            </w:r>
          </w:p>
        </w:tc>
      </w:tr>
      <w:tr w:rsidR="0088165E" w:rsidTr="0088165E">
        <w:tc>
          <w:tcPr>
            <w:tcW w:w="1134" w:type="dxa"/>
          </w:tcPr>
          <w:p w:rsidR="0088165E" w:rsidRDefault="0088165E" w:rsidP="0088165E">
            <w:r>
              <w:lastRenderedPageBreak/>
              <w:t>C.10</w:t>
            </w:r>
          </w:p>
        </w:tc>
        <w:tc>
          <w:tcPr>
            <w:tcW w:w="2835" w:type="dxa"/>
          </w:tcPr>
          <w:p w:rsidR="0088165E" w:rsidRDefault="0088165E" w:rsidP="0088165E">
            <w:r>
              <w:t>Efectul cumulat al impacturilor asupra speciei în viitor</w:t>
            </w:r>
          </w:p>
        </w:tc>
        <w:tc>
          <w:tcPr>
            <w:tcW w:w="5102" w:type="dxa"/>
          </w:tcPr>
          <w:p w:rsidR="0088165E" w:rsidRDefault="0088165E" w:rsidP="0088165E">
            <w:r>
              <w:t>Scăzut - impacturile‚ respectiv presiunile actuale și amenințările viitoare‚ vor avea un efect cumulat scăzut sau nesemnificativ asupra speciei‚ neafectând semnificativ viabilitatea pe termen lung a speciei</w:t>
            </w:r>
          </w:p>
        </w:tc>
      </w:tr>
      <w:tr w:rsidR="0088165E" w:rsidTr="0088165E">
        <w:tc>
          <w:tcPr>
            <w:tcW w:w="1134" w:type="dxa"/>
          </w:tcPr>
          <w:p w:rsidR="0088165E" w:rsidRDefault="0088165E" w:rsidP="0088165E">
            <w:r>
              <w:t>C.11</w:t>
            </w:r>
          </w:p>
        </w:tc>
        <w:tc>
          <w:tcPr>
            <w:tcW w:w="2835" w:type="dxa"/>
          </w:tcPr>
          <w:p w:rsidR="0088165E" w:rsidRDefault="0088165E" w:rsidP="0088165E">
            <w:r>
              <w:t>Intensitatea presiunilor actuale asupra speciei</w:t>
            </w:r>
          </w:p>
        </w:tc>
        <w:tc>
          <w:tcPr>
            <w:tcW w:w="5102" w:type="dxa"/>
          </w:tcPr>
          <w:p w:rsidR="0088165E" w:rsidRDefault="0088165E" w:rsidP="0088165E"/>
          <w:p w:rsidR="0088165E" w:rsidRDefault="0088165E" w:rsidP="0088165E">
            <w:pPr>
              <w:pStyle w:val="poimth"/>
            </w:pPr>
            <w:r>
              <w:t xml:space="preserve">Ridicat: </w:t>
            </w:r>
          </w:p>
          <w:p w:rsidR="0088165E" w:rsidRDefault="0088165E" w:rsidP="0088165E">
            <w:r>
              <w:t>Pentru această specie nu se cunosc presiuni cu intensitate ridicată</w:t>
            </w:r>
          </w:p>
          <w:p w:rsidR="0088165E" w:rsidRDefault="0088165E" w:rsidP="0088165E">
            <w:pPr>
              <w:pStyle w:val="poimth"/>
            </w:pPr>
            <w:r>
              <w:t xml:space="preserve">Mediu: </w:t>
            </w:r>
          </w:p>
          <w:p w:rsidR="0088165E" w:rsidRDefault="0088165E" w:rsidP="0088165E">
            <w:r>
              <w:t>Pentru această specie nu se cunosc presiuni cu intensitate medie</w:t>
            </w:r>
          </w:p>
          <w:p w:rsidR="0088165E" w:rsidRDefault="0088165E" w:rsidP="0088165E">
            <w:pPr>
              <w:pStyle w:val="poimth"/>
            </w:pPr>
            <w:r>
              <w:t xml:space="preserve">Scăzut: </w:t>
            </w:r>
          </w:p>
          <w:p w:rsidR="0088165E" w:rsidRDefault="0088165E" w:rsidP="0088165E">
            <w:r>
              <w:t>Pentru această specie nu se cunosc presiuni cu intensitate scăzută</w:t>
            </w:r>
          </w:p>
        </w:tc>
      </w:tr>
      <w:tr w:rsidR="0088165E" w:rsidTr="0088165E">
        <w:tc>
          <w:tcPr>
            <w:tcW w:w="1134" w:type="dxa"/>
          </w:tcPr>
          <w:p w:rsidR="0088165E" w:rsidRDefault="0088165E" w:rsidP="0088165E">
            <w:r>
              <w:t>C.12</w:t>
            </w:r>
          </w:p>
        </w:tc>
        <w:tc>
          <w:tcPr>
            <w:tcW w:w="2835" w:type="dxa"/>
          </w:tcPr>
          <w:p w:rsidR="0088165E" w:rsidRDefault="0088165E" w:rsidP="0088165E">
            <w:r>
              <w:t>Intensitatea ameninţărilor viitoare asupra speciei</w:t>
            </w:r>
          </w:p>
        </w:tc>
        <w:tc>
          <w:tcPr>
            <w:tcW w:w="5102" w:type="dxa"/>
          </w:tcPr>
          <w:p w:rsidR="0088165E" w:rsidRDefault="0088165E" w:rsidP="0088165E"/>
          <w:p w:rsidR="0088165E" w:rsidRDefault="0088165E" w:rsidP="0088165E">
            <w:pPr>
              <w:pStyle w:val="poimth"/>
            </w:pPr>
            <w:r>
              <w:t xml:space="preserve">Ridicat: </w:t>
            </w:r>
          </w:p>
          <w:p w:rsidR="0088165E" w:rsidRDefault="0088165E" w:rsidP="0088165E">
            <w:r>
              <w:t>Pentru această specie nu se cunosc amenințări cu intensitate ridicată</w:t>
            </w:r>
          </w:p>
          <w:p w:rsidR="0088165E" w:rsidRDefault="0088165E" w:rsidP="0088165E">
            <w:pPr>
              <w:pStyle w:val="poimth"/>
            </w:pPr>
            <w:r>
              <w:t xml:space="preserve">Mediu: </w:t>
            </w:r>
          </w:p>
          <w:p w:rsidR="0088165E" w:rsidRDefault="0088165E" w:rsidP="0088165E">
            <w:r>
              <w:t>Pentru această specie nu se cunosc amenințări cu intensitate medie</w:t>
            </w:r>
          </w:p>
          <w:p w:rsidR="0088165E" w:rsidRDefault="0088165E" w:rsidP="0088165E">
            <w:pPr>
              <w:pStyle w:val="poimth"/>
            </w:pPr>
            <w:r>
              <w:t xml:space="preserve">Scăzut: </w:t>
            </w:r>
          </w:p>
          <w:p w:rsidR="0088165E" w:rsidRDefault="0088165E" w:rsidP="0088165E">
            <w:r>
              <w:t>J01.01. incendii</w:t>
            </w:r>
          </w:p>
        </w:tc>
      </w:tr>
      <w:tr w:rsidR="0088165E" w:rsidTr="0088165E">
        <w:tc>
          <w:tcPr>
            <w:tcW w:w="1134" w:type="dxa"/>
          </w:tcPr>
          <w:p w:rsidR="0088165E" w:rsidRDefault="0088165E" w:rsidP="0088165E">
            <w:r>
              <w:t>C.13</w:t>
            </w:r>
          </w:p>
        </w:tc>
        <w:tc>
          <w:tcPr>
            <w:tcW w:w="2835" w:type="dxa"/>
          </w:tcPr>
          <w:p w:rsidR="0088165E" w:rsidRDefault="0088165E" w:rsidP="0088165E">
            <w:r>
              <w:t>Viabilitatea pe termen lung a speciei</w:t>
            </w:r>
          </w:p>
        </w:tc>
        <w:tc>
          <w:tcPr>
            <w:tcW w:w="5102" w:type="dxa"/>
          </w:tcPr>
          <w:p w:rsidR="0088165E" w:rsidRDefault="0088165E" w:rsidP="0088165E">
            <w:r>
              <w:t>viabilitatea pe termen lung a speciei este asigurată</w:t>
            </w:r>
          </w:p>
        </w:tc>
      </w:tr>
      <w:tr w:rsidR="0088165E" w:rsidTr="0088165E">
        <w:tc>
          <w:tcPr>
            <w:tcW w:w="1134" w:type="dxa"/>
          </w:tcPr>
          <w:p w:rsidR="0088165E" w:rsidRDefault="0088165E" w:rsidP="0088165E">
            <w:r>
              <w:t>C.14</w:t>
            </w:r>
          </w:p>
        </w:tc>
        <w:tc>
          <w:tcPr>
            <w:tcW w:w="2835" w:type="dxa"/>
          </w:tcPr>
          <w:p w:rsidR="0088165E" w:rsidRDefault="0088165E" w:rsidP="0088165E">
            <w:r>
              <w:t>Starea de conservare din punct de vedere al perspectivelor speciei în viitor</w:t>
            </w:r>
          </w:p>
        </w:tc>
        <w:tc>
          <w:tcPr>
            <w:tcW w:w="5102" w:type="dxa"/>
          </w:tcPr>
          <w:p w:rsidR="0088165E" w:rsidRDefault="0088165E" w:rsidP="0088165E">
            <w:r>
              <w:t>”FV” – favorabilă</w:t>
            </w:r>
          </w:p>
        </w:tc>
      </w:tr>
      <w:tr w:rsidR="0088165E" w:rsidTr="0088165E">
        <w:tc>
          <w:tcPr>
            <w:tcW w:w="1134" w:type="dxa"/>
          </w:tcPr>
          <w:p w:rsidR="0088165E" w:rsidRDefault="0088165E" w:rsidP="0088165E">
            <w:r>
              <w:t>C.15</w:t>
            </w:r>
          </w:p>
        </w:tc>
        <w:tc>
          <w:tcPr>
            <w:tcW w:w="2835" w:type="dxa"/>
          </w:tcPr>
          <w:p w:rsidR="0088165E" w:rsidRDefault="0088165E" w:rsidP="0088165E">
            <w:r>
              <w:t>Tendinţa stării de conservare din punct de vedere al perspectivelor speciei în viitor</w:t>
            </w:r>
          </w:p>
        </w:tc>
        <w:tc>
          <w:tcPr>
            <w:tcW w:w="5102" w:type="dxa"/>
          </w:tcPr>
          <w:p w:rsidR="0088165E" w:rsidRDefault="0088165E" w:rsidP="0088165E">
            <w:r>
              <w:t>”0” – este stabilă</w:t>
            </w:r>
          </w:p>
        </w:tc>
      </w:tr>
      <w:tr w:rsidR="0088165E" w:rsidTr="0088165E">
        <w:tc>
          <w:tcPr>
            <w:tcW w:w="1134" w:type="dxa"/>
          </w:tcPr>
          <w:p w:rsidR="0088165E" w:rsidRDefault="0088165E" w:rsidP="0088165E">
            <w:r>
              <w:t>C.16</w:t>
            </w:r>
          </w:p>
        </w:tc>
        <w:tc>
          <w:tcPr>
            <w:tcW w:w="2835" w:type="dxa"/>
          </w:tcPr>
          <w:p w:rsidR="0088165E" w:rsidRDefault="0088165E" w:rsidP="0088165E">
            <w:r>
              <w:t>Starea de conservare necunoscută din punct de vedere al perspectivelor speciei în viitor</w:t>
            </w:r>
          </w:p>
        </w:tc>
        <w:tc>
          <w:tcPr>
            <w:tcW w:w="5102" w:type="dxa"/>
          </w:tcPr>
          <w:p w:rsidR="0088165E" w:rsidRDefault="0088165E" w:rsidP="0088165E">
            <w:r>
              <w:t>Nu se aplică</w:t>
            </w:r>
          </w:p>
        </w:tc>
      </w:tr>
    </w:tbl>
    <w:p w:rsidR="0088165E" w:rsidRDefault="0088165E" w:rsidP="0088165E">
      <w:pPr>
        <w:pStyle w:val="poimh2"/>
      </w:pPr>
      <w:r>
        <w:t>Matricea 4) Matricea pentru evaluarea perspectivelor speciei din punct de vedere al populației speciei</w:t>
      </w:r>
    </w:p>
    <w:tbl>
      <w:tblPr>
        <w:tblStyle w:val="poimtg"/>
        <w:tblW w:w="0" w:type="auto"/>
        <w:tblLayout w:type="fixed"/>
        <w:tblLook w:val="04A0" w:firstRow="1" w:lastRow="0" w:firstColumn="1" w:lastColumn="0" w:noHBand="0" w:noVBand="1"/>
      </w:tblPr>
      <w:tblGrid>
        <w:gridCol w:w="1701"/>
        <w:gridCol w:w="1701"/>
        <w:gridCol w:w="1701"/>
        <w:gridCol w:w="1701"/>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701" w:type="dxa"/>
          </w:tcPr>
          <w:p w:rsidR="0088165E" w:rsidRDefault="0088165E" w:rsidP="0088165E">
            <w:r>
              <w:lastRenderedPageBreak/>
              <w:t>Valoarea actuală a parametrului</w:t>
            </w:r>
          </w:p>
        </w:tc>
        <w:tc>
          <w:tcPr>
            <w:tcW w:w="1701" w:type="dxa"/>
          </w:tcPr>
          <w:p w:rsidR="0088165E" w:rsidRDefault="0088165E" w:rsidP="0088165E">
            <w:r>
              <w:t>Tendinţa viitoare a parametrului</w:t>
            </w:r>
          </w:p>
        </w:tc>
        <w:tc>
          <w:tcPr>
            <w:tcW w:w="1701" w:type="dxa"/>
          </w:tcPr>
          <w:p w:rsidR="0088165E" w:rsidRDefault="0088165E" w:rsidP="0088165E">
            <w:r>
              <w:t>Raportul dintre valoarea VRSF şi valoarea viitoare a parametrului</w:t>
            </w:r>
          </w:p>
        </w:tc>
        <w:tc>
          <w:tcPr>
            <w:tcW w:w="1701" w:type="dxa"/>
          </w:tcPr>
          <w:p w:rsidR="0088165E" w:rsidRDefault="0088165E" w:rsidP="0088165E">
            <w:r>
              <w:t>Perspective</w:t>
            </w:r>
          </w:p>
        </w:tc>
        <w:tc>
          <w:tcPr>
            <w:tcW w:w="2268" w:type="dxa"/>
          </w:tcPr>
          <w:p w:rsidR="0088165E" w:rsidRDefault="0088165E" w:rsidP="0088165E">
            <w:r>
              <w:t>Figura</w:t>
            </w:r>
          </w:p>
        </w:tc>
      </w:tr>
      <w:tr w:rsidR="0088165E" w:rsidTr="0088165E">
        <w:tc>
          <w:tcPr>
            <w:tcW w:w="1701" w:type="dxa"/>
          </w:tcPr>
          <w:p w:rsidR="0088165E" w:rsidRDefault="0088165E" w:rsidP="0088165E">
            <w:r>
              <w:t>”&lt;” – mai mic (în condiţii excepţionale)</w:t>
            </w:r>
          </w:p>
        </w:tc>
        <w:tc>
          <w:tcPr>
            <w:tcW w:w="1701" w:type="dxa"/>
          </w:tcPr>
          <w:p w:rsidR="0088165E" w:rsidRDefault="0088165E" w:rsidP="0088165E">
            <w:r>
              <w:t>”0” – stabilă</w:t>
            </w:r>
          </w:p>
        </w:tc>
        <w:tc>
          <w:tcPr>
            <w:tcW w:w="1701" w:type="dxa"/>
          </w:tcPr>
          <w:p w:rsidR="0088165E" w:rsidRDefault="0088165E" w:rsidP="0088165E">
            <w:r>
              <w:t>”≈” – aproximativ egal</w:t>
            </w:r>
          </w:p>
        </w:tc>
        <w:tc>
          <w:tcPr>
            <w:tcW w:w="1701" w:type="dxa"/>
          </w:tcPr>
          <w:p w:rsidR="0088165E" w:rsidRDefault="0088165E" w:rsidP="0088165E">
            <w:r>
              <w:t>”FV” –  favorabile</w:t>
            </w:r>
          </w:p>
        </w:tc>
        <w:tc>
          <w:tcPr>
            <w:tcW w:w="2268" w:type="dxa"/>
          </w:tcPr>
          <w:p w:rsidR="0088165E" w:rsidRDefault="0088165E" w:rsidP="0088165E"/>
        </w:tc>
      </w:tr>
    </w:tbl>
    <w:p w:rsidR="0088165E" w:rsidRDefault="0088165E" w:rsidP="0088165E">
      <w:pPr>
        <w:pStyle w:val="poimh2"/>
      </w:pPr>
      <w:r>
        <w:t>Matricea 5) Perspectivele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Perspectivele speciei din punct de vedere al populaţiei: ”FV” –  favorabile. Perspectivele speciei din punct de vedere al habitatului speciei: ”FV” –  favorabile</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Matricea 6) Matricea evaluării stării de conservare a speciei din punct de vedere al perspectivelor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C10: Scăzut - impacturile‚ respectiv presiunile actuale și amenințările viitoare‚ vor avea un efect cumulat scăzut sau nesemnificativ asupra speciei‚ neafectând semnificativ viabilitatea pe termen lung a speciei, C9: ”FV” –  favorabile, C13: viabilitatea pe termen lung a speciei este asigurată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lastRenderedPageBreak/>
        <w:t>Tabelul D) Parametri pentru evaluarea stării globale de conservare a speciei în cadrul ariei naturale protejate</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Carduelis chloris</w:t>
            </w:r>
            <w:r>
              <w:t>, 945, Nu figurează în anexele Directivei Păsări</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D.3</w:t>
            </w:r>
          </w:p>
        </w:tc>
        <w:tc>
          <w:tcPr>
            <w:tcW w:w="2835" w:type="dxa"/>
          </w:tcPr>
          <w:p w:rsidR="0088165E" w:rsidRDefault="0088165E" w:rsidP="0088165E">
            <w:r>
              <w:t>Starea globală de conservare a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D.4</w:t>
            </w:r>
          </w:p>
        </w:tc>
        <w:tc>
          <w:tcPr>
            <w:tcW w:w="2835" w:type="dxa"/>
          </w:tcPr>
          <w:p w:rsidR="0088165E" w:rsidRDefault="0088165E" w:rsidP="0088165E">
            <w:r>
              <w:t>Tendinţa stării globale de conservare a speciei</w:t>
            </w:r>
          </w:p>
        </w:tc>
        <w:tc>
          <w:tcPr>
            <w:tcW w:w="5102" w:type="dxa"/>
          </w:tcPr>
          <w:p w:rsidR="0088165E" w:rsidRDefault="0088165E" w:rsidP="0088165E">
            <w:r>
              <w:t>Starea globală de conservare a speciei [D.3.] nu a fost evaluată ca nefavorabilă - inadecvată sau nefavorabilă - rea</w:t>
            </w:r>
          </w:p>
        </w:tc>
      </w:tr>
      <w:tr w:rsidR="0088165E" w:rsidTr="0088165E">
        <w:tc>
          <w:tcPr>
            <w:tcW w:w="1134" w:type="dxa"/>
          </w:tcPr>
          <w:p w:rsidR="0088165E" w:rsidRDefault="0088165E" w:rsidP="0088165E">
            <w:r>
              <w:t>D.5</w:t>
            </w:r>
          </w:p>
        </w:tc>
        <w:tc>
          <w:tcPr>
            <w:tcW w:w="2835" w:type="dxa"/>
          </w:tcPr>
          <w:p w:rsidR="0088165E" w:rsidRDefault="0088165E" w:rsidP="0088165E">
            <w:r>
              <w:t>Starea globală de conservare necunoscută</w:t>
            </w:r>
          </w:p>
        </w:tc>
        <w:tc>
          <w:tcPr>
            <w:tcW w:w="5102" w:type="dxa"/>
          </w:tcPr>
          <w:p w:rsidR="0088165E" w:rsidRDefault="0088165E" w:rsidP="0088165E">
            <w:r>
              <w:t>Starea globală de conservare a speciei [D.3.] nu a fost evaluată ca ”X” necunoscută.</w:t>
            </w:r>
          </w:p>
        </w:tc>
      </w:tr>
      <w:tr w:rsidR="0088165E" w:rsidTr="0088165E">
        <w:tc>
          <w:tcPr>
            <w:tcW w:w="1134" w:type="dxa"/>
          </w:tcPr>
          <w:p w:rsidR="0088165E" w:rsidRDefault="0088165E" w:rsidP="0088165E">
            <w:r>
              <w:t>D.6</w:t>
            </w:r>
          </w:p>
        </w:tc>
        <w:tc>
          <w:tcPr>
            <w:tcW w:w="2835" w:type="dxa"/>
          </w:tcPr>
          <w:p w:rsidR="0088165E" w:rsidRDefault="0088165E" w:rsidP="0088165E">
            <w:r>
              <w:t>Informaţii suplimentare</w:t>
            </w:r>
          </w:p>
        </w:tc>
        <w:tc>
          <w:tcPr>
            <w:tcW w:w="5102" w:type="dxa"/>
          </w:tcPr>
          <w:p w:rsidR="0088165E" w:rsidRDefault="0088165E" w:rsidP="0088165E">
            <w:r>
              <w:t>na</w:t>
            </w:r>
          </w:p>
        </w:tc>
      </w:tr>
    </w:tbl>
    <w:p w:rsidR="0088165E" w:rsidRDefault="0088165E" w:rsidP="0088165E">
      <w:pPr>
        <w:pStyle w:val="poimh2"/>
      </w:pPr>
      <w:r>
        <w:t>Matricea 7) Evaluarea stării globale de conservare a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A16: ”FV” – favorabilă, B15: , ”FV” – favorabilăC14: ”FV” – favorabilă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Pr="00104AAD" w:rsidRDefault="0088165E" w:rsidP="0088165E">
      <w:pPr>
        <w:pStyle w:val="poimh1"/>
        <w:rPr>
          <w:sz w:val="24"/>
          <w:szCs w:val="24"/>
        </w:rPr>
      </w:pPr>
      <w:r w:rsidRPr="00104AAD">
        <w:rPr>
          <w:sz w:val="24"/>
          <w:szCs w:val="24"/>
        </w:rPr>
        <w:t xml:space="preserve">948 - </w:t>
      </w:r>
      <w:r w:rsidRPr="00104AAD">
        <w:rPr>
          <w:rStyle w:val="poimlat"/>
          <w:sz w:val="24"/>
          <w:szCs w:val="24"/>
        </w:rPr>
        <w:t xml:space="preserve">Carduelis spinus, </w:t>
      </w:r>
      <w:r w:rsidRPr="00104AAD">
        <w:rPr>
          <w:sz w:val="24"/>
          <w:szCs w:val="24"/>
        </w:rPr>
        <w:t>Scatiu</w:t>
      </w:r>
    </w:p>
    <w:p w:rsidR="0088165E" w:rsidRDefault="0088165E" w:rsidP="0088165E">
      <w:pPr>
        <w:pStyle w:val="poimh2"/>
      </w:pPr>
      <w:r>
        <w:t>Tabelul A) Parametri pentru evaluarea stării de conservare a speciei din punct de vedere al populaţiei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Carduelis spinus</w:t>
            </w:r>
            <w:r>
              <w:t>, 948, Nu figurează în anexele Directivei Păsări</w:t>
            </w:r>
          </w:p>
        </w:tc>
      </w:tr>
      <w:tr w:rsidR="0088165E" w:rsidTr="0088165E">
        <w:tc>
          <w:tcPr>
            <w:tcW w:w="1134" w:type="dxa"/>
          </w:tcPr>
          <w:p w:rsidR="0088165E" w:rsidRDefault="0088165E" w:rsidP="0088165E">
            <w:r>
              <w:t>A.2</w:t>
            </w:r>
          </w:p>
        </w:tc>
        <w:tc>
          <w:tcPr>
            <w:tcW w:w="2835" w:type="dxa"/>
          </w:tcPr>
          <w:p w:rsidR="0088165E" w:rsidRDefault="0088165E" w:rsidP="0088165E">
            <w:r>
              <w:t>Statut de prezenţă temporală a speciilor</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A.3</w:t>
            </w:r>
          </w:p>
        </w:tc>
        <w:tc>
          <w:tcPr>
            <w:tcW w:w="2835" w:type="dxa"/>
          </w:tcPr>
          <w:p w:rsidR="0088165E" w:rsidRDefault="0088165E" w:rsidP="0088165E">
            <w:r>
              <w:t>Mărimea populaţiei speciei în aria naturală protejată</w:t>
            </w:r>
          </w:p>
        </w:tc>
        <w:tc>
          <w:tcPr>
            <w:tcW w:w="5102" w:type="dxa"/>
          </w:tcPr>
          <w:p w:rsidR="0088165E" w:rsidRDefault="0088165E" w:rsidP="0088165E">
            <w:r>
              <w:t>200 - 400 indivizi</w:t>
            </w:r>
          </w:p>
        </w:tc>
      </w:tr>
      <w:tr w:rsidR="0088165E" w:rsidTr="0088165E">
        <w:tc>
          <w:tcPr>
            <w:tcW w:w="1134" w:type="dxa"/>
          </w:tcPr>
          <w:p w:rsidR="0088165E" w:rsidRDefault="0088165E" w:rsidP="0088165E">
            <w:r>
              <w:t>A.4</w:t>
            </w:r>
          </w:p>
        </w:tc>
        <w:tc>
          <w:tcPr>
            <w:tcW w:w="2835" w:type="dxa"/>
          </w:tcPr>
          <w:p w:rsidR="0088165E" w:rsidRDefault="0088165E" w:rsidP="0088165E">
            <w:r>
              <w:t>Calitatea datelor referitoare la populaţia speciei din aria naturală protejată</w:t>
            </w:r>
          </w:p>
        </w:tc>
        <w:tc>
          <w:tcPr>
            <w:tcW w:w="5102" w:type="dxa"/>
          </w:tcPr>
          <w:p w:rsidR="0088165E" w:rsidRDefault="0088165E" w:rsidP="0088165E">
            <w:r>
              <w:t>slabă - date estimate pe baza opiniei experţilor cu sau fără măsurători prin eşantionare</w:t>
            </w:r>
          </w:p>
        </w:tc>
      </w:tr>
      <w:tr w:rsidR="0088165E" w:rsidTr="0088165E">
        <w:tc>
          <w:tcPr>
            <w:tcW w:w="1134" w:type="dxa"/>
          </w:tcPr>
          <w:p w:rsidR="0088165E" w:rsidRDefault="0088165E" w:rsidP="0088165E">
            <w:r>
              <w:lastRenderedPageBreak/>
              <w:t>A.5</w:t>
            </w:r>
          </w:p>
        </w:tc>
        <w:tc>
          <w:tcPr>
            <w:tcW w:w="2835" w:type="dxa"/>
          </w:tcPr>
          <w:p w:rsidR="0088165E" w:rsidRDefault="0088165E" w:rsidP="0088165E">
            <w:r>
              <w:t>Raportul dintre mărimea populaţiei speciei în aria naturală protejată şi mărimea populaţiei naţionale</w:t>
            </w:r>
          </w:p>
        </w:tc>
        <w:tc>
          <w:tcPr>
            <w:tcW w:w="5102" w:type="dxa"/>
          </w:tcPr>
          <w:p w:rsidR="0088165E" w:rsidRDefault="0088165E" w:rsidP="0088165E">
            <w:r>
              <w:t>Nu exista date disponibile pentru stabilirea acestui parametru</w:t>
            </w:r>
          </w:p>
        </w:tc>
      </w:tr>
      <w:tr w:rsidR="0088165E" w:rsidTr="0088165E">
        <w:tc>
          <w:tcPr>
            <w:tcW w:w="1134" w:type="dxa"/>
          </w:tcPr>
          <w:p w:rsidR="0088165E" w:rsidRDefault="0088165E" w:rsidP="0088165E">
            <w:r>
              <w:t>A.6</w:t>
            </w:r>
          </w:p>
        </w:tc>
        <w:tc>
          <w:tcPr>
            <w:tcW w:w="2835" w:type="dxa"/>
          </w:tcPr>
          <w:p w:rsidR="0088165E" w:rsidRDefault="0088165E" w:rsidP="0088165E">
            <w:r>
              <w:t>Mărimea populaţiei speciei în aria naturală protejată comparata cu mărimea populaţiei naţionale</w:t>
            </w:r>
          </w:p>
        </w:tc>
        <w:tc>
          <w:tcPr>
            <w:tcW w:w="5102" w:type="dxa"/>
          </w:tcPr>
          <w:p w:rsidR="0088165E" w:rsidRDefault="0088165E" w:rsidP="0088165E">
            <w:r>
              <w:t>Nesemnificativă</w:t>
            </w:r>
          </w:p>
        </w:tc>
      </w:tr>
      <w:tr w:rsidR="0088165E" w:rsidTr="0088165E">
        <w:tc>
          <w:tcPr>
            <w:tcW w:w="1134" w:type="dxa"/>
          </w:tcPr>
          <w:p w:rsidR="0088165E" w:rsidRDefault="0088165E" w:rsidP="0088165E">
            <w:r>
              <w:t>A.7</w:t>
            </w:r>
          </w:p>
        </w:tc>
        <w:tc>
          <w:tcPr>
            <w:tcW w:w="2835" w:type="dxa"/>
          </w:tcPr>
          <w:p w:rsidR="0088165E" w:rsidRDefault="0088165E" w:rsidP="0088165E">
            <w:r>
              <w:t>Mărimea reevaluată a populaţiei estimate în planul de management anterior</w:t>
            </w:r>
          </w:p>
        </w:tc>
        <w:tc>
          <w:tcPr>
            <w:tcW w:w="5102" w:type="dxa"/>
          </w:tcPr>
          <w:p w:rsidR="0088165E" w:rsidRDefault="0088165E" w:rsidP="0088165E">
            <w:r>
              <w:t>Evaluarea mărimii populației speciei se face pentru prima dată</w:t>
            </w:r>
          </w:p>
        </w:tc>
      </w:tr>
      <w:tr w:rsidR="0088165E" w:rsidTr="0088165E">
        <w:tc>
          <w:tcPr>
            <w:tcW w:w="1134" w:type="dxa"/>
          </w:tcPr>
          <w:p w:rsidR="0088165E" w:rsidRDefault="0088165E" w:rsidP="0088165E">
            <w:r>
              <w:t>A.8</w:t>
            </w:r>
          </w:p>
        </w:tc>
        <w:tc>
          <w:tcPr>
            <w:tcW w:w="2835" w:type="dxa"/>
          </w:tcPr>
          <w:p w:rsidR="0088165E" w:rsidRDefault="0088165E" w:rsidP="0088165E">
            <w:r>
              <w:t>Mărimea populaţiei de referinţă pentru starea favorabilă în aria naturală protejată</w:t>
            </w:r>
          </w:p>
        </w:tc>
        <w:tc>
          <w:tcPr>
            <w:tcW w:w="5102" w:type="dxa"/>
          </w:tcPr>
          <w:p w:rsidR="0088165E" w:rsidRDefault="0088165E" w:rsidP="0088165E">
            <w:r>
              <w:t>300</w:t>
            </w:r>
          </w:p>
        </w:tc>
      </w:tr>
      <w:tr w:rsidR="0088165E" w:rsidTr="0088165E">
        <w:tc>
          <w:tcPr>
            <w:tcW w:w="1134" w:type="dxa"/>
          </w:tcPr>
          <w:p w:rsidR="0088165E" w:rsidRDefault="0088165E" w:rsidP="0088165E">
            <w:r>
              <w:t>A.9</w:t>
            </w:r>
          </w:p>
        </w:tc>
        <w:tc>
          <w:tcPr>
            <w:tcW w:w="2835" w:type="dxa"/>
          </w:tcPr>
          <w:p w:rsidR="0088165E" w:rsidRDefault="0088165E" w:rsidP="0088165E">
            <w:r>
              <w:t>Metodologia de apreciere a mărimii populaţiei de referinţă pentru starea favorabilă</w:t>
            </w:r>
          </w:p>
        </w:tc>
        <w:tc>
          <w:tcPr>
            <w:tcW w:w="5102" w:type="dxa"/>
          </w:tcPr>
          <w:p w:rsidR="0088165E" w:rsidRDefault="0088165E" w:rsidP="0088165E">
            <w:r>
              <w:t>Analiza datelor istorice și a rezultatelor evaluărilor de teren efectuate în perioada 2017-2019</w:t>
            </w:r>
          </w:p>
        </w:tc>
      </w:tr>
      <w:tr w:rsidR="0088165E" w:rsidTr="0088165E">
        <w:tc>
          <w:tcPr>
            <w:tcW w:w="1134" w:type="dxa"/>
          </w:tcPr>
          <w:p w:rsidR="0088165E" w:rsidRDefault="0088165E" w:rsidP="0088165E">
            <w:r>
              <w:t>A.10</w:t>
            </w:r>
          </w:p>
        </w:tc>
        <w:tc>
          <w:tcPr>
            <w:tcW w:w="2835" w:type="dxa"/>
          </w:tcPr>
          <w:p w:rsidR="0088165E" w:rsidRDefault="0088165E" w:rsidP="0088165E">
            <w:r>
              <w:t>Raportul dintre mărimea populaţiei de referinţă pentru starea favorabilă şi mărimea populaţiei actuale</w:t>
            </w:r>
          </w:p>
        </w:tc>
        <w:tc>
          <w:tcPr>
            <w:tcW w:w="5102" w:type="dxa"/>
          </w:tcPr>
          <w:p w:rsidR="0088165E" w:rsidRDefault="0088165E" w:rsidP="0088165E">
            <w:r>
              <w:t>”≈” – aproximativ egal</w:t>
            </w:r>
          </w:p>
        </w:tc>
      </w:tr>
      <w:tr w:rsidR="0088165E" w:rsidTr="0088165E">
        <w:tc>
          <w:tcPr>
            <w:tcW w:w="1134" w:type="dxa"/>
          </w:tcPr>
          <w:p w:rsidR="0088165E" w:rsidRDefault="0088165E" w:rsidP="0088165E">
            <w:r>
              <w:t>A.11</w:t>
            </w:r>
          </w:p>
        </w:tc>
        <w:tc>
          <w:tcPr>
            <w:tcW w:w="2835" w:type="dxa"/>
          </w:tcPr>
          <w:p w:rsidR="0088165E" w:rsidRDefault="0088165E" w:rsidP="0088165E">
            <w:r>
              <w:t>Tendinţa actuală a mărimii populaţiei speciei</w:t>
            </w:r>
          </w:p>
        </w:tc>
        <w:tc>
          <w:tcPr>
            <w:tcW w:w="5102" w:type="dxa"/>
          </w:tcPr>
          <w:p w:rsidR="0088165E" w:rsidRDefault="0088165E" w:rsidP="0088165E">
            <w:r>
              <w:t>”0” – stabilă</w:t>
            </w:r>
          </w:p>
        </w:tc>
      </w:tr>
      <w:tr w:rsidR="0088165E" w:rsidTr="0088165E">
        <w:tc>
          <w:tcPr>
            <w:tcW w:w="1134" w:type="dxa"/>
          </w:tcPr>
          <w:p w:rsidR="0088165E" w:rsidRDefault="0088165E" w:rsidP="0088165E">
            <w:r>
              <w:t>A.12</w:t>
            </w:r>
          </w:p>
        </w:tc>
        <w:tc>
          <w:tcPr>
            <w:tcW w:w="2835" w:type="dxa"/>
          </w:tcPr>
          <w:p w:rsidR="0088165E" w:rsidRDefault="0088165E" w:rsidP="0088165E">
            <w:r>
              <w:t>Calitatea datelor privind tendinţa actuală a mărimii populaţiei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A.13</w:t>
            </w:r>
          </w:p>
        </w:tc>
        <w:tc>
          <w:tcPr>
            <w:tcW w:w="2835" w:type="dxa"/>
          </w:tcPr>
          <w:p w:rsidR="0088165E" w:rsidRDefault="0088165E" w:rsidP="0088165E">
            <w:r>
              <w:t>Magnitudinea tendinţei actuale a mărimii populaţiei speciei</w:t>
            </w:r>
          </w:p>
        </w:tc>
        <w:tc>
          <w:tcPr>
            <w:tcW w:w="5102" w:type="dxa"/>
          </w:tcPr>
          <w:p w:rsidR="0088165E" w:rsidRDefault="0088165E" w:rsidP="0088165E">
            <w:r>
              <w:t>Nu există suficiente informaţii pentru a putea aprecia magnitudinea tendinţei actuale a mărimii populaţiei speciei</w:t>
            </w:r>
          </w:p>
        </w:tc>
      </w:tr>
      <w:tr w:rsidR="0088165E" w:rsidTr="0088165E">
        <w:tc>
          <w:tcPr>
            <w:tcW w:w="1134" w:type="dxa"/>
          </w:tcPr>
          <w:p w:rsidR="0088165E" w:rsidRDefault="0088165E" w:rsidP="0088165E">
            <w:r>
              <w:t>A.14</w:t>
            </w:r>
          </w:p>
        </w:tc>
        <w:tc>
          <w:tcPr>
            <w:tcW w:w="2835" w:type="dxa"/>
          </w:tcPr>
          <w:p w:rsidR="0088165E" w:rsidRDefault="0088165E" w:rsidP="0088165E">
            <w:r>
              <w:t>Magnitudinea tendinţei actuale a mărimii populaţiei speciei exprimată prin calificative</w:t>
            </w:r>
          </w:p>
        </w:tc>
        <w:tc>
          <w:tcPr>
            <w:tcW w:w="5102" w:type="dxa"/>
          </w:tcPr>
          <w:p w:rsidR="0088165E" w:rsidRDefault="0088165E" w:rsidP="0088165E">
            <w:r>
              <w:t>na</w:t>
            </w:r>
          </w:p>
        </w:tc>
      </w:tr>
      <w:tr w:rsidR="0088165E" w:rsidTr="0088165E">
        <w:tc>
          <w:tcPr>
            <w:tcW w:w="1134" w:type="dxa"/>
          </w:tcPr>
          <w:p w:rsidR="0088165E" w:rsidRDefault="0088165E" w:rsidP="0088165E">
            <w:r>
              <w:t>A.15</w:t>
            </w:r>
          </w:p>
        </w:tc>
        <w:tc>
          <w:tcPr>
            <w:tcW w:w="2835" w:type="dxa"/>
          </w:tcPr>
          <w:p w:rsidR="0088165E" w:rsidRDefault="0088165E" w:rsidP="0088165E">
            <w:r>
              <w:t>Structura populaţiei speciei</w:t>
            </w:r>
          </w:p>
        </w:tc>
        <w:tc>
          <w:tcPr>
            <w:tcW w:w="5102" w:type="dxa"/>
          </w:tcPr>
          <w:p w:rsidR="0088165E" w:rsidRDefault="0088165E" w:rsidP="0088165E">
            <w:r>
              <w:t>Nu există date privind structura populaţiei.</w:t>
            </w:r>
          </w:p>
        </w:tc>
      </w:tr>
      <w:tr w:rsidR="0088165E" w:rsidTr="0088165E">
        <w:tc>
          <w:tcPr>
            <w:tcW w:w="1134" w:type="dxa"/>
          </w:tcPr>
          <w:p w:rsidR="0088165E" w:rsidRDefault="0088165E" w:rsidP="0088165E">
            <w:r>
              <w:t>A.16</w:t>
            </w:r>
          </w:p>
        </w:tc>
        <w:tc>
          <w:tcPr>
            <w:tcW w:w="2835" w:type="dxa"/>
          </w:tcPr>
          <w:p w:rsidR="0088165E" w:rsidRDefault="0088165E" w:rsidP="0088165E">
            <w:r>
              <w:t>Starea de conservare din punct de vedere al populaţiei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A.17</w:t>
            </w:r>
          </w:p>
        </w:tc>
        <w:tc>
          <w:tcPr>
            <w:tcW w:w="2835" w:type="dxa"/>
          </w:tcPr>
          <w:p w:rsidR="0088165E" w:rsidRDefault="0088165E" w:rsidP="0088165E">
            <w:r>
              <w:t>Tendinţa stării de conservare din punct de vedere al populaţiei speciei</w:t>
            </w:r>
          </w:p>
        </w:tc>
        <w:tc>
          <w:tcPr>
            <w:tcW w:w="5102" w:type="dxa"/>
          </w:tcPr>
          <w:p w:rsidR="0088165E" w:rsidRDefault="0088165E" w:rsidP="0088165E">
            <w:r>
              <w:t>”0” – este stabilă</w:t>
            </w:r>
          </w:p>
        </w:tc>
      </w:tr>
      <w:tr w:rsidR="0088165E" w:rsidTr="0088165E">
        <w:tc>
          <w:tcPr>
            <w:tcW w:w="1134" w:type="dxa"/>
          </w:tcPr>
          <w:p w:rsidR="0088165E" w:rsidRDefault="0088165E" w:rsidP="0088165E">
            <w:r>
              <w:lastRenderedPageBreak/>
              <w:t>A.18</w:t>
            </w:r>
          </w:p>
        </w:tc>
        <w:tc>
          <w:tcPr>
            <w:tcW w:w="2835" w:type="dxa"/>
          </w:tcPr>
          <w:p w:rsidR="0088165E" w:rsidRDefault="0088165E" w:rsidP="0088165E">
            <w:r>
              <w:t>Starea de conservare necunoscută din punct de vedere al populaţiei</w:t>
            </w:r>
          </w:p>
        </w:tc>
        <w:tc>
          <w:tcPr>
            <w:tcW w:w="5102" w:type="dxa"/>
          </w:tcPr>
          <w:p w:rsidR="0088165E" w:rsidRDefault="0088165E" w:rsidP="0088165E">
            <w:r>
              <w:t>A fost calculată starea de conservare din punctul de vedere al populației speciei</w:t>
            </w:r>
          </w:p>
        </w:tc>
      </w:tr>
    </w:tbl>
    <w:p w:rsidR="0088165E" w:rsidRDefault="0088165E" w:rsidP="0088165E">
      <w:pPr>
        <w:pStyle w:val="poimh2"/>
      </w:pPr>
      <w:r>
        <w:t>Matricea 1) Matricea de evaluare a stării de conservare a speciei din punct de vedere al populației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A10: ”≈” – aproximativ egal, A15: Nu există date privind structura populaţiei.</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B) Parametri pentru evaluarea stării de conservare a speciei din punct de vedere al habitatului speciei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Parametri</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Carduelis spinus</w:t>
            </w:r>
            <w:r>
              <w:t>, 948, Nu figurează în anexele Directivei Păsări</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B.3</w:t>
            </w:r>
          </w:p>
        </w:tc>
        <w:tc>
          <w:tcPr>
            <w:tcW w:w="2835" w:type="dxa"/>
          </w:tcPr>
          <w:p w:rsidR="0088165E" w:rsidRDefault="0088165E" w:rsidP="0088165E">
            <w:r>
              <w:t>Suprafaţa habitatului speciei în aria naturală protejată</w:t>
            </w:r>
          </w:p>
        </w:tc>
        <w:tc>
          <w:tcPr>
            <w:tcW w:w="5102" w:type="dxa"/>
          </w:tcPr>
          <w:p w:rsidR="0088165E" w:rsidRDefault="0088165E" w:rsidP="0088165E">
            <w:r>
              <w:t>3455 - 4127 ha</w:t>
            </w:r>
          </w:p>
        </w:tc>
      </w:tr>
      <w:tr w:rsidR="0088165E" w:rsidTr="0088165E">
        <w:tc>
          <w:tcPr>
            <w:tcW w:w="1134" w:type="dxa"/>
          </w:tcPr>
          <w:p w:rsidR="0088165E" w:rsidRDefault="0088165E" w:rsidP="0088165E">
            <w:r>
              <w:t>B.4</w:t>
            </w:r>
          </w:p>
        </w:tc>
        <w:tc>
          <w:tcPr>
            <w:tcW w:w="2835" w:type="dxa"/>
          </w:tcPr>
          <w:p w:rsidR="0088165E" w:rsidRDefault="0088165E" w:rsidP="0088165E">
            <w:r>
              <w:t>Calitatea datelor pentru suprafaţa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B.5</w:t>
            </w:r>
          </w:p>
        </w:tc>
        <w:tc>
          <w:tcPr>
            <w:tcW w:w="2835" w:type="dxa"/>
          </w:tcPr>
          <w:p w:rsidR="0088165E" w:rsidRDefault="0088165E" w:rsidP="0088165E">
            <w:r>
              <w:t>Suprafaţa reevaluată a habitatului speciei din planul de management anterior</w:t>
            </w:r>
          </w:p>
        </w:tc>
        <w:tc>
          <w:tcPr>
            <w:tcW w:w="5102" w:type="dxa"/>
          </w:tcPr>
          <w:p w:rsidR="0088165E" w:rsidRDefault="0088165E" w:rsidP="0088165E">
            <w:r>
              <w:t>Evaluarea suprafeţei habitatului speciei se face pentru prima dată</w:t>
            </w:r>
          </w:p>
        </w:tc>
      </w:tr>
      <w:tr w:rsidR="0088165E" w:rsidTr="0088165E">
        <w:tc>
          <w:tcPr>
            <w:tcW w:w="1134" w:type="dxa"/>
          </w:tcPr>
          <w:p w:rsidR="0088165E" w:rsidRDefault="0088165E" w:rsidP="0088165E">
            <w:r>
              <w:t>B.6</w:t>
            </w:r>
          </w:p>
        </w:tc>
        <w:tc>
          <w:tcPr>
            <w:tcW w:w="2835" w:type="dxa"/>
          </w:tcPr>
          <w:p w:rsidR="0088165E" w:rsidRDefault="0088165E" w:rsidP="0088165E">
            <w:r>
              <w:t>Suprafaţa  adecvată a habitatului speciei în aria naturală protejată</w:t>
            </w:r>
          </w:p>
        </w:tc>
        <w:tc>
          <w:tcPr>
            <w:tcW w:w="5102" w:type="dxa"/>
          </w:tcPr>
          <w:p w:rsidR="0088165E" w:rsidRDefault="0088165E" w:rsidP="0088165E">
            <w:r>
              <w:t>4127 ha</w:t>
            </w:r>
          </w:p>
        </w:tc>
      </w:tr>
      <w:tr w:rsidR="0088165E" w:rsidTr="0088165E">
        <w:tc>
          <w:tcPr>
            <w:tcW w:w="1134" w:type="dxa"/>
          </w:tcPr>
          <w:p w:rsidR="0088165E" w:rsidRDefault="0088165E" w:rsidP="0088165E">
            <w:r>
              <w:t>B.7</w:t>
            </w:r>
          </w:p>
        </w:tc>
        <w:tc>
          <w:tcPr>
            <w:tcW w:w="2835" w:type="dxa"/>
          </w:tcPr>
          <w:p w:rsidR="0088165E" w:rsidRDefault="0088165E" w:rsidP="0088165E">
            <w:r>
              <w:t>Metodologia de apreciere a suprafeţei  adecvate a habitatului speciei în aria naturală protejată</w:t>
            </w:r>
          </w:p>
        </w:tc>
        <w:tc>
          <w:tcPr>
            <w:tcW w:w="5102" w:type="dxa"/>
          </w:tcPr>
          <w:p w:rsidR="0088165E" w:rsidRDefault="0088165E" w:rsidP="0088165E">
            <w:r>
              <w:t>Analiza GIS pe baza digitizării tuturor habitatelor corespunzătoare speciilor in cadrul sitului.</w:t>
            </w:r>
          </w:p>
        </w:tc>
      </w:tr>
      <w:tr w:rsidR="0088165E" w:rsidTr="0088165E">
        <w:tc>
          <w:tcPr>
            <w:tcW w:w="1134" w:type="dxa"/>
          </w:tcPr>
          <w:p w:rsidR="0088165E" w:rsidRDefault="0088165E" w:rsidP="0088165E">
            <w:r>
              <w:t>B.8</w:t>
            </w:r>
          </w:p>
        </w:tc>
        <w:tc>
          <w:tcPr>
            <w:tcW w:w="2835" w:type="dxa"/>
          </w:tcPr>
          <w:p w:rsidR="0088165E" w:rsidRDefault="0088165E" w:rsidP="0088165E">
            <w:r>
              <w:t>Raportul dintre suprafaţa adecvată a habitatului speciei şi suprafaţa actuală a habitatului speciei</w:t>
            </w:r>
          </w:p>
        </w:tc>
        <w:tc>
          <w:tcPr>
            <w:tcW w:w="5102" w:type="dxa"/>
          </w:tcPr>
          <w:p w:rsidR="0088165E" w:rsidRDefault="0088165E" w:rsidP="0088165E">
            <w:r>
              <w:t>Nu este cazul</w:t>
            </w:r>
          </w:p>
        </w:tc>
      </w:tr>
      <w:tr w:rsidR="0088165E" w:rsidTr="0088165E">
        <w:tc>
          <w:tcPr>
            <w:tcW w:w="1134" w:type="dxa"/>
          </w:tcPr>
          <w:p w:rsidR="0088165E" w:rsidRDefault="0088165E" w:rsidP="0088165E">
            <w:r>
              <w:t>B.9</w:t>
            </w:r>
          </w:p>
        </w:tc>
        <w:tc>
          <w:tcPr>
            <w:tcW w:w="2835" w:type="dxa"/>
          </w:tcPr>
          <w:p w:rsidR="0088165E" w:rsidRDefault="0088165E" w:rsidP="0088165E">
            <w:r>
              <w:t>Tendinţa actuală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lastRenderedPageBreak/>
              <w:t>B.10</w:t>
            </w:r>
          </w:p>
        </w:tc>
        <w:tc>
          <w:tcPr>
            <w:tcW w:w="2835" w:type="dxa"/>
          </w:tcPr>
          <w:p w:rsidR="0088165E" w:rsidRDefault="0088165E" w:rsidP="0088165E">
            <w:r>
              <w:t>Calitatea datelor privind tendinţa actuală a suprafeţei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B.11</w:t>
            </w:r>
          </w:p>
        </w:tc>
        <w:tc>
          <w:tcPr>
            <w:tcW w:w="2835" w:type="dxa"/>
          </w:tcPr>
          <w:p w:rsidR="0088165E" w:rsidRDefault="0088165E" w:rsidP="0088165E">
            <w:r>
              <w:t>Calitatea habitatului speciei în aria naturală protejată</w:t>
            </w:r>
          </w:p>
        </w:tc>
        <w:tc>
          <w:tcPr>
            <w:tcW w:w="5102" w:type="dxa"/>
          </w:tcPr>
          <w:p w:rsidR="0088165E" w:rsidRDefault="0088165E" w:rsidP="0088165E">
            <w:r>
              <w:t>medie</w:t>
            </w:r>
          </w:p>
        </w:tc>
      </w:tr>
      <w:tr w:rsidR="0088165E" w:rsidTr="0088165E">
        <w:tc>
          <w:tcPr>
            <w:tcW w:w="1134" w:type="dxa"/>
          </w:tcPr>
          <w:p w:rsidR="0088165E" w:rsidRDefault="0088165E" w:rsidP="0088165E">
            <w:r>
              <w:t>B.12</w:t>
            </w:r>
          </w:p>
        </w:tc>
        <w:tc>
          <w:tcPr>
            <w:tcW w:w="2835" w:type="dxa"/>
          </w:tcPr>
          <w:p w:rsidR="0088165E" w:rsidRDefault="0088165E" w:rsidP="0088165E">
            <w:r>
              <w:t>Tendinţa actuală 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B.13</w:t>
            </w:r>
          </w:p>
        </w:tc>
        <w:tc>
          <w:tcPr>
            <w:tcW w:w="2835" w:type="dxa"/>
          </w:tcPr>
          <w:p w:rsidR="0088165E" w:rsidRDefault="0088165E" w:rsidP="0088165E">
            <w:r>
              <w:t>Calitatea datelor privind tendinţa actuală a calităţii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B.14</w:t>
            </w:r>
          </w:p>
        </w:tc>
        <w:tc>
          <w:tcPr>
            <w:tcW w:w="2835" w:type="dxa"/>
          </w:tcPr>
          <w:p w:rsidR="0088165E" w:rsidRDefault="0088165E" w:rsidP="0088165E">
            <w:r>
              <w:t>Tendinţa actuală globală a habitatului speciei funcţie de tendinţa suprafeţei şi de tendinţa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B.15</w:t>
            </w:r>
          </w:p>
        </w:tc>
        <w:tc>
          <w:tcPr>
            <w:tcW w:w="2835" w:type="dxa"/>
          </w:tcPr>
          <w:p w:rsidR="0088165E" w:rsidRDefault="0088165E" w:rsidP="0088165E">
            <w:r>
              <w:t>Starea de conservare din punct de vedere al habitatului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B.16</w:t>
            </w:r>
          </w:p>
        </w:tc>
        <w:tc>
          <w:tcPr>
            <w:tcW w:w="2835" w:type="dxa"/>
          </w:tcPr>
          <w:p w:rsidR="0088165E" w:rsidRDefault="0088165E" w:rsidP="0088165E">
            <w:r>
              <w:t>Tendinţa stării de conservare din punct de vedere al habitatului speciei</w:t>
            </w:r>
          </w:p>
        </w:tc>
        <w:tc>
          <w:tcPr>
            <w:tcW w:w="5102" w:type="dxa"/>
          </w:tcPr>
          <w:p w:rsidR="0088165E" w:rsidRDefault="0088165E" w:rsidP="0088165E">
            <w:r>
              <w:t>Starea de conservare  din punct de vedere al habitatului speciei [B.15.] nu a fost evaluată ca nefavorabilă                 - inadecvată sau nefavorabilă - rea</w:t>
            </w:r>
          </w:p>
        </w:tc>
      </w:tr>
      <w:tr w:rsidR="0088165E" w:rsidTr="0088165E">
        <w:tc>
          <w:tcPr>
            <w:tcW w:w="1134" w:type="dxa"/>
          </w:tcPr>
          <w:p w:rsidR="0088165E" w:rsidRDefault="0088165E" w:rsidP="0088165E">
            <w:r>
              <w:t>B.17</w:t>
            </w:r>
          </w:p>
        </w:tc>
        <w:tc>
          <w:tcPr>
            <w:tcW w:w="2835" w:type="dxa"/>
          </w:tcPr>
          <w:p w:rsidR="0088165E" w:rsidRDefault="0088165E" w:rsidP="0088165E">
            <w:r>
              <w:t>Starea de conservare necunoscută din punct de vedere al habitatului speciei</w:t>
            </w:r>
          </w:p>
        </w:tc>
        <w:tc>
          <w:tcPr>
            <w:tcW w:w="5102" w:type="dxa"/>
          </w:tcPr>
          <w:p w:rsidR="0088165E" w:rsidRDefault="0088165E" w:rsidP="0088165E">
            <w:r>
              <w:t>Nu este cazul</w:t>
            </w:r>
          </w:p>
        </w:tc>
      </w:tr>
    </w:tbl>
    <w:p w:rsidR="0088165E" w:rsidRDefault="0088165E" w:rsidP="0088165E">
      <w:pPr>
        <w:pStyle w:val="poimh2"/>
      </w:pPr>
      <w:r>
        <w:t>Matricea 2) Matricea pentru evaluarea tendinței globale a habitatului speciei</w:t>
      </w:r>
    </w:p>
    <w:tbl>
      <w:tblPr>
        <w:tblStyle w:val="poimtg"/>
        <w:tblW w:w="0" w:type="auto"/>
        <w:tblLayout w:type="fixed"/>
        <w:tblLook w:val="04A0" w:firstRow="1" w:lastRow="0" w:firstColumn="1" w:lastColumn="0" w:noHBand="0" w:noVBand="1"/>
      </w:tblPr>
      <w:tblGrid>
        <w:gridCol w:w="4535"/>
        <w:gridCol w:w="4535"/>
      </w:tblGrid>
      <w:tr w:rsidR="0088165E" w:rsidTr="0088165E">
        <w:trPr>
          <w:cnfStyle w:val="100000000000" w:firstRow="1" w:lastRow="0" w:firstColumn="0" w:lastColumn="0" w:oddVBand="0" w:evenVBand="0" w:oddHBand="0" w:evenHBand="0" w:firstRowFirstColumn="0" w:firstRowLastColumn="0" w:lastRowFirstColumn="0" w:lastRowLastColumn="0"/>
        </w:trPr>
        <w:tc>
          <w:tcPr>
            <w:tcW w:w="4535" w:type="dxa"/>
          </w:tcPr>
          <w:p w:rsidR="0088165E" w:rsidRDefault="0088165E" w:rsidP="0088165E">
            <w:r>
              <w:t>Tendinţa</w:t>
            </w:r>
          </w:p>
        </w:tc>
        <w:tc>
          <w:tcPr>
            <w:tcW w:w="4535" w:type="dxa"/>
          </w:tcPr>
          <w:p w:rsidR="0088165E" w:rsidRDefault="0088165E" w:rsidP="0088165E">
            <w:r>
              <w:t>Combinaţia dintre Tendinţa actuală a suprafeţei habitatului speciei [B.9.] şi Tendinţa actuală a calităţii habitatului speciei [B.12.]</w:t>
            </w:r>
          </w:p>
        </w:tc>
      </w:tr>
      <w:tr w:rsidR="0088165E" w:rsidTr="0088165E">
        <w:tc>
          <w:tcPr>
            <w:tcW w:w="4535" w:type="dxa"/>
          </w:tcPr>
          <w:p w:rsidR="0088165E" w:rsidRDefault="0088165E" w:rsidP="0088165E">
            <w:r>
              <w:t>”0” – stabilă</w:t>
            </w:r>
          </w:p>
        </w:tc>
        <w:tc>
          <w:tcPr>
            <w:tcW w:w="4535" w:type="dxa"/>
          </w:tcPr>
          <w:p w:rsidR="0088165E" w:rsidRDefault="0088165E" w:rsidP="0088165E">
            <w:r>
              <w:t>B9: ”0” – stabilă, B12: ”0” – stabilă</w:t>
            </w:r>
          </w:p>
        </w:tc>
      </w:tr>
    </w:tbl>
    <w:p w:rsidR="0088165E" w:rsidRDefault="0088165E" w:rsidP="0088165E">
      <w:pPr>
        <w:pStyle w:val="poimh2"/>
      </w:pPr>
      <w:r>
        <w:t>Matricea 3) Matricea de evaluare a stării de conservare a speciei din punct de vedere al habitatului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lastRenderedPageBreak/>
              <w:t>Raportul dintre suprafaţa adecvată a habitatului speciei şi suprafaţa actuală a habitatului speciei: ”≈” – aproximativ egal. Tendinţa actuală a suprafeţei habitatului speciei: ”0” – stabilă. Calitatea habitatului speciei în aria naturală protejată: medie</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C) Parametri pentru evaluarea stării de conservare a speciei din punct de vedere al perspectivelor speciei în viitor</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Carduelis spinus</w:t>
            </w:r>
            <w:r>
              <w:t>, 948, Nu figurează în anexele Directivei Păsări</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C.3</w:t>
            </w:r>
          </w:p>
        </w:tc>
        <w:tc>
          <w:tcPr>
            <w:tcW w:w="2835" w:type="dxa"/>
          </w:tcPr>
          <w:p w:rsidR="0088165E" w:rsidRDefault="0088165E" w:rsidP="0088165E">
            <w:r>
              <w:t>Tendinţa viitoare a mărimii populaţiei</w:t>
            </w:r>
          </w:p>
        </w:tc>
        <w:tc>
          <w:tcPr>
            <w:tcW w:w="5102" w:type="dxa"/>
          </w:tcPr>
          <w:p w:rsidR="0088165E" w:rsidRDefault="0088165E" w:rsidP="0088165E">
            <w:r>
              <w:t>”0” – stabilă</w:t>
            </w:r>
          </w:p>
        </w:tc>
      </w:tr>
      <w:tr w:rsidR="0088165E" w:rsidTr="0088165E">
        <w:tc>
          <w:tcPr>
            <w:tcW w:w="1134" w:type="dxa"/>
          </w:tcPr>
          <w:p w:rsidR="0088165E" w:rsidRDefault="0088165E" w:rsidP="0088165E">
            <w:r>
              <w:t>C.4</w:t>
            </w:r>
          </w:p>
        </w:tc>
        <w:tc>
          <w:tcPr>
            <w:tcW w:w="2835" w:type="dxa"/>
          </w:tcPr>
          <w:p w:rsidR="0088165E" w:rsidRDefault="0088165E" w:rsidP="0088165E">
            <w:r>
              <w:t>Raportul dintre mărimea populaţiei de referinţă pentru starea favorabilă şi mărimea populaţiei viitoare a speciei</w:t>
            </w:r>
          </w:p>
        </w:tc>
        <w:tc>
          <w:tcPr>
            <w:tcW w:w="5102" w:type="dxa"/>
          </w:tcPr>
          <w:p w:rsidR="0088165E" w:rsidRDefault="0088165E" w:rsidP="0088165E">
            <w:r>
              <w:t>”≈” – aproximativ egal</w:t>
            </w:r>
          </w:p>
        </w:tc>
      </w:tr>
      <w:tr w:rsidR="0088165E" w:rsidTr="0088165E">
        <w:tc>
          <w:tcPr>
            <w:tcW w:w="1134" w:type="dxa"/>
          </w:tcPr>
          <w:p w:rsidR="0088165E" w:rsidRDefault="0088165E" w:rsidP="0088165E">
            <w:r>
              <w:t>C.5</w:t>
            </w:r>
          </w:p>
        </w:tc>
        <w:tc>
          <w:tcPr>
            <w:tcW w:w="2835" w:type="dxa"/>
          </w:tcPr>
          <w:p w:rsidR="0088165E" w:rsidRDefault="0088165E" w:rsidP="0088165E">
            <w:r>
              <w:t>Perspectivele speciei din punct de vedere al populaţiei</w:t>
            </w:r>
          </w:p>
        </w:tc>
        <w:tc>
          <w:tcPr>
            <w:tcW w:w="5102" w:type="dxa"/>
          </w:tcPr>
          <w:p w:rsidR="0088165E" w:rsidRDefault="0088165E" w:rsidP="0088165E">
            <w:r>
              <w:t>”FV” –  favorabile</w:t>
            </w:r>
          </w:p>
        </w:tc>
      </w:tr>
      <w:tr w:rsidR="0088165E" w:rsidTr="0088165E">
        <w:tc>
          <w:tcPr>
            <w:tcW w:w="1134" w:type="dxa"/>
          </w:tcPr>
          <w:p w:rsidR="0088165E" w:rsidRDefault="0088165E" w:rsidP="0088165E">
            <w:r>
              <w:t>C.6</w:t>
            </w:r>
          </w:p>
        </w:tc>
        <w:tc>
          <w:tcPr>
            <w:tcW w:w="2835" w:type="dxa"/>
          </w:tcPr>
          <w:p w:rsidR="0088165E" w:rsidRDefault="0088165E" w:rsidP="0088165E">
            <w:r>
              <w:t>Tendinţa viitoare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C.7</w:t>
            </w:r>
          </w:p>
        </w:tc>
        <w:tc>
          <w:tcPr>
            <w:tcW w:w="2835" w:type="dxa"/>
          </w:tcPr>
          <w:p w:rsidR="0088165E" w:rsidRDefault="0088165E" w:rsidP="0088165E">
            <w:r>
              <w:t>Raportul dintre suprafaţa adecvată a habitatului speciei şi suprafaţa habitatului speciei în viitor</w:t>
            </w:r>
          </w:p>
        </w:tc>
        <w:tc>
          <w:tcPr>
            <w:tcW w:w="5102" w:type="dxa"/>
          </w:tcPr>
          <w:p w:rsidR="0088165E" w:rsidRDefault="0088165E" w:rsidP="0088165E">
            <w:r>
              <w:t>”≈” – aproximativ egal</w:t>
            </w:r>
          </w:p>
        </w:tc>
      </w:tr>
      <w:tr w:rsidR="0088165E" w:rsidTr="0088165E">
        <w:tc>
          <w:tcPr>
            <w:tcW w:w="1134" w:type="dxa"/>
          </w:tcPr>
          <w:p w:rsidR="0088165E" w:rsidRDefault="0088165E" w:rsidP="0088165E">
            <w:r>
              <w:t>C.8</w:t>
            </w:r>
          </w:p>
        </w:tc>
        <w:tc>
          <w:tcPr>
            <w:tcW w:w="2835" w:type="dxa"/>
          </w:tcPr>
          <w:p w:rsidR="0088165E" w:rsidRDefault="0088165E" w:rsidP="0088165E">
            <w:r>
              <w:t>Perspectivele speciei din punct de vedere al habitatului speciei</w:t>
            </w:r>
          </w:p>
        </w:tc>
        <w:tc>
          <w:tcPr>
            <w:tcW w:w="5102" w:type="dxa"/>
          </w:tcPr>
          <w:p w:rsidR="0088165E" w:rsidRDefault="0088165E" w:rsidP="0088165E">
            <w:r>
              <w:t>”FV” –  favorabile</w:t>
            </w:r>
          </w:p>
        </w:tc>
      </w:tr>
      <w:tr w:rsidR="0088165E" w:rsidTr="0088165E">
        <w:tc>
          <w:tcPr>
            <w:tcW w:w="1134" w:type="dxa"/>
          </w:tcPr>
          <w:p w:rsidR="0088165E" w:rsidRDefault="0088165E" w:rsidP="0088165E">
            <w:r>
              <w:t>C.9</w:t>
            </w:r>
          </w:p>
        </w:tc>
        <w:tc>
          <w:tcPr>
            <w:tcW w:w="2835" w:type="dxa"/>
          </w:tcPr>
          <w:p w:rsidR="0088165E" w:rsidRDefault="0088165E" w:rsidP="0088165E">
            <w:r>
              <w:t>Perspectivele speciei în viitor</w:t>
            </w:r>
          </w:p>
        </w:tc>
        <w:tc>
          <w:tcPr>
            <w:tcW w:w="5102" w:type="dxa"/>
          </w:tcPr>
          <w:p w:rsidR="0088165E" w:rsidRDefault="0088165E" w:rsidP="0088165E">
            <w:r>
              <w:t>”FV” –  favorabile</w:t>
            </w:r>
          </w:p>
        </w:tc>
      </w:tr>
      <w:tr w:rsidR="0088165E" w:rsidTr="0088165E">
        <w:tc>
          <w:tcPr>
            <w:tcW w:w="1134" w:type="dxa"/>
          </w:tcPr>
          <w:p w:rsidR="0088165E" w:rsidRDefault="0088165E" w:rsidP="0088165E">
            <w:r>
              <w:lastRenderedPageBreak/>
              <w:t>C.10</w:t>
            </w:r>
          </w:p>
        </w:tc>
        <w:tc>
          <w:tcPr>
            <w:tcW w:w="2835" w:type="dxa"/>
          </w:tcPr>
          <w:p w:rsidR="0088165E" w:rsidRDefault="0088165E" w:rsidP="0088165E">
            <w:r>
              <w:t>Efectul cumulat al impacturilor asupra speciei în viitor</w:t>
            </w:r>
          </w:p>
        </w:tc>
        <w:tc>
          <w:tcPr>
            <w:tcW w:w="5102" w:type="dxa"/>
          </w:tcPr>
          <w:p w:rsidR="0088165E" w:rsidRDefault="0088165E" w:rsidP="0088165E">
            <w:r>
              <w:t>Scăzut - impacturile‚ respectiv presiunile actuale și amenințările viitoare‚ vor avea un efect cumulat scăzut sau nesemnificativ asupra speciei‚ neafectând semnificativ viabilitatea pe termen lung a speciei</w:t>
            </w:r>
          </w:p>
        </w:tc>
      </w:tr>
      <w:tr w:rsidR="0088165E" w:rsidTr="0088165E">
        <w:tc>
          <w:tcPr>
            <w:tcW w:w="1134" w:type="dxa"/>
          </w:tcPr>
          <w:p w:rsidR="0088165E" w:rsidRDefault="0088165E" w:rsidP="0088165E">
            <w:r>
              <w:t>C.11</w:t>
            </w:r>
          </w:p>
        </w:tc>
        <w:tc>
          <w:tcPr>
            <w:tcW w:w="2835" w:type="dxa"/>
          </w:tcPr>
          <w:p w:rsidR="0088165E" w:rsidRDefault="0088165E" w:rsidP="0088165E">
            <w:r>
              <w:t>Intensitatea presiunilor actuale asupra speciei</w:t>
            </w:r>
          </w:p>
        </w:tc>
        <w:tc>
          <w:tcPr>
            <w:tcW w:w="5102" w:type="dxa"/>
          </w:tcPr>
          <w:p w:rsidR="0088165E" w:rsidRDefault="0088165E" w:rsidP="0088165E"/>
          <w:p w:rsidR="0088165E" w:rsidRDefault="0088165E" w:rsidP="0088165E">
            <w:pPr>
              <w:pStyle w:val="poimth"/>
            </w:pPr>
            <w:r>
              <w:t xml:space="preserve">Ridicat: </w:t>
            </w:r>
          </w:p>
          <w:p w:rsidR="0088165E" w:rsidRDefault="0088165E" w:rsidP="0088165E">
            <w:r>
              <w:t>Pentru această specie nu se cunosc presiuni cu intensitate ridicată</w:t>
            </w:r>
          </w:p>
          <w:p w:rsidR="0088165E" w:rsidRDefault="0088165E" w:rsidP="0088165E">
            <w:pPr>
              <w:pStyle w:val="poimth"/>
            </w:pPr>
            <w:r>
              <w:t xml:space="preserve">Mediu: </w:t>
            </w:r>
          </w:p>
          <w:p w:rsidR="0088165E" w:rsidRDefault="0088165E" w:rsidP="0088165E">
            <w:r>
              <w:t>A02.01. agricultura intensivă</w:t>
            </w:r>
          </w:p>
          <w:p w:rsidR="0088165E" w:rsidRDefault="0088165E" w:rsidP="0088165E">
            <w:pPr>
              <w:pStyle w:val="poimth"/>
            </w:pPr>
            <w:r>
              <w:t xml:space="preserve">Scăzut: </w:t>
            </w:r>
          </w:p>
          <w:p w:rsidR="0088165E" w:rsidRDefault="0088165E" w:rsidP="0088165E">
            <w:r>
              <w:t>Pentru această specie nu se cunosc presiuni cu intensitate scăzută</w:t>
            </w:r>
          </w:p>
        </w:tc>
      </w:tr>
      <w:tr w:rsidR="0088165E" w:rsidTr="0088165E">
        <w:tc>
          <w:tcPr>
            <w:tcW w:w="1134" w:type="dxa"/>
          </w:tcPr>
          <w:p w:rsidR="0088165E" w:rsidRDefault="0088165E" w:rsidP="0088165E">
            <w:r>
              <w:t>C.12</w:t>
            </w:r>
          </w:p>
        </w:tc>
        <w:tc>
          <w:tcPr>
            <w:tcW w:w="2835" w:type="dxa"/>
          </w:tcPr>
          <w:p w:rsidR="0088165E" w:rsidRDefault="0088165E" w:rsidP="0088165E">
            <w:r>
              <w:t>Intensitatea ameninţărilor viitoare asupra speciei</w:t>
            </w:r>
          </w:p>
        </w:tc>
        <w:tc>
          <w:tcPr>
            <w:tcW w:w="5102" w:type="dxa"/>
          </w:tcPr>
          <w:p w:rsidR="0088165E" w:rsidRDefault="0088165E" w:rsidP="0088165E"/>
          <w:p w:rsidR="0088165E" w:rsidRDefault="0088165E" w:rsidP="0088165E">
            <w:pPr>
              <w:pStyle w:val="poimth"/>
            </w:pPr>
            <w:r>
              <w:t xml:space="preserve">Ridicat: </w:t>
            </w:r>
          </w:p>
          <w:p w:rsidR="0088165E" w:rsidRDefault="0088165E" w:rsidP="0088165E">
            <w:r>
              <w:t>Pentru această specie nu se cunosc amenințări cu intensitate ridicată</w:t>
            </w:r>
          </w:p>
          <w:p w:rsidR="0088165E" w:rsidRDefault="0088165E" w:rsidP="0088165E">
            <w:pPr>
              <w:pStyle w:val="poimth"/>
            </w:pPr>
            <w:r>
              <w:t xml:space="preserve">Mediu: </w:t>
            </w:r>
          </w:p>
          <w:p w:rsidR="0088165E" w:rsidRDefault="0088165E" w:rsidP="0088165E">
            <w:r>
              <w:t>A02.01. agricultura intensivă</w:t>
            </w:r>
          </w:p>
          <w:p w:rsidR="0088165E" w:rsidRDefault="0088165E" w:rsidP="0088165E">
            <w:pPr>
              <w:pStyle w:val="poimth"/>
            </w:pPr>
            <w:r>
              <w:t xml:space="preserve">Scăzut: </w:t>
            </w:r>
          </w:p>
          <w:p w:rsidR="0088165E" w:rsidRDefault="0088165E" w:rsidP="0088165E">
            <w:r>
              <w:t>F03.01. Vânătoare</w:t>
            </w:r>
          </w:p>
          <w:p w:rsidR="0088165E" w:rsidRDefault="0088165E" w:rsidP="0088165E">
            <w:r>
              <w:t>J01.01. incendii</w:t>
            </w:r>
          </w:p>
        </w:tc>
      </w:tr>
      <w:tr w:rsidR="0088165E" w:rsidTr="0088165E">
        <w:tc>
          <w:tcPr>
            <w:tcW w:w="1134" w:type="dxa"/>
          </w:tcPr>
          <w:p w:rsidR="0088165E" w:rsidRDefault="0088165E" w:rsidP="0088165E">
            <w:r>
              <w:t>C.13</w:t>
            </w:r>
          </w:p>
        </w:tc>
        <w:tc>
          <w:tcPr>
            <w:tcW w:w="2835" w:type="dxa"/>
          </w:tcPr>
          <w:p w:rsidR="0088165E" w:rsidRDefault="0088165E" w:rsidP="0088165E">
            <w:r>
              <w:t>Viabilitatea pe termen lung a speciei</w:t>
            </w:r>
          </w:p>
        </w:tc>
        <w:tc>
          <w:tcPr>
            <w:tcW w:w="5102" w:type="dxa"/>
          </w:tcPr>
          <w:p w:rsidR="0088165E" w:rsidRDefault="0088165E" w:rsidP="0088165E">
            <w:r>
              <w:t>viabilitatea pe termen lung a speciei este asigurată</w:t>
            </w:r>
          </w:p>
        </w:tc>
      </w:tr>
      <w:tr w:rsidR="0088165E" w:rsidTr="0088165E">
        <w:tc>
          <w:tcPr>
            <w:tcW w:w="1134" w:type="dxa"/>
          </w:tcPr>
          <w:p w:rsidR="0088165E" w:rsidRDefault="0088165E" w:rsidP="0088165E">
            <w:r>
              <w:t>C.14</w:t>
            </w:r>
          </w:p>
        </w:tc>
        <w:tc>
          <w:tcPr>
            <w:tcW w:w="2835" w:type="dxa"/>
          </w:tcPr>
          <w:p w:rsidR="0088165E" w:rsidRDefault="0088165E" w:rsidP="0088165E">
            <w:r>
              <w:t>Starea de conservare din punct de vedere al perspectivelor speciei în viitor</w:t>
            </w:r>
          </w:p>
        </w:tc>
        <w:tc>
          <w:tcPr>
            <w:tcW w:w="5102" w:type="dxa"/>
          </w:tcPr>
          <w:p w:rsidR="0088165E" w:rsidRDefault="0088165E" w:rsidP="0088165E">
            <w:r>
              <w:t>”FV” – favorabilă</w:t>
            </w:r>
          </w:p>
        </w:tc>
      </w:tr>
      <w:tr w:rsidR="0088165E" w:rsidTr="0088165E">
        <w:tc>
          <w:tcPr>
            <w:tcW w:w="1134" w:type="dxa"/>
          </w:tcPr>
          <w:p w:rsidR="0088165E" w:rsidRDefault="0088165E" w:rsidP="0088165E">
            <w:r>
              <w:t>C.15</w:t>
            </w:r>
          </w:p>
        </w:tc>
        <w:tc>
          <w:tcPr>
            <w:tcW w:w="2835" w:type="dxa"/>
          </w:tcPr>
          <w:p w:rsidR="0088165E" w:rsidRDefault="0088165E" w:rsidP="0088165E">
            <w:r>
              <w:t>Tendinţa stării de conservare din punct de vedere al perspectivelor speciei în viitor</w:t>
            </w:r>
          </w:p>
        </w:tc>
        <w:tc>
          <w:tcPr>
            <w:tcW w:w="5102" w:type="dxa"/>
          </w:tcPr>
          <w:p w:rsidR="0088165E" w:rsidRDefault="0088165E" w:rsidP="0088165E">
            <w:r>
              <w:t>”0” – este stabilă</w:t>
            </w:r>
          </w:p>
        </w:tc>
      </w:tr>
      <w:tr w:rsidR="0088165E" w:rsidTr="0088165E">
        <w:tc>
          <w:tcPr>
            <w:tcW w:w="1134" w:type="dxa"/>
          </w:tcPr>
          <w:p w:rsidR="0088165E" w:rsidRDefault="0088165E" w:rsidP="0088165E">
            <w:r>
              <w:t>C.16</w:t>
            </w:r>
          </w:p>
        </w:tc>
        <w:tc>
          <w:tcPr>
            <w:tcW w:w="2835" w:type="dxa"/>
          </w:tcPr>
          <w:p w:rsidR="0088165E" w:rsidRDefault="0088165E" w:rsidP="0088165E">
            <w:r>
              <w:t>Starea de conservare necunoscută din punct de vedere al perspectivelor speciei în viitor</w:t>
            </w:r>
          </w:p>
        </w:tc>
        <w:tc>
          <w:tcPr>
            <w:tcW w:w="5102" w:type="dxa"/>
          </w:tcPr>
          <w:p w:rsidR="0088165E" w:rsidRDefault="0088165E" w:rsidP="0088165E">
            <w:r>
              <w:t>Nu se aplică</w:t>
            </w:r>
          </w:p>
        </w:tc>
      </w:tr>
    </w:tbl>
    <w:p w:rsidR="0088165E" w:rsidRDefault="0088165E" w:rsidP="0088165E">
      <w:pPr>
        <w:pStyle w:val="poimh2"/>
      </w:pPr>
      <w:r>
        <w:t>Matricea 4) Matricea pentru evaluarea perspectivelor speciei din punct de vedere al populației speciei</w:t>
      </w:r>
    </w:p>
    <w:tbl>
      <w:tblPr>
        <w:tblStyle w:val="poimtg"/>
        <w:tblW w:w="0" w:type="auto"/>
        <w:tblLayout w:type="fixed"/>
        <w:tblLook w:val="04A0" w:firstRow="1" w:lastRow="0" w:firstColumn="1" w:lastColumn="0" w:noHBand="0" w:noVBand="1"/>
      </w:tblPr>
      <w:tblGrid>
        <w:gridCol w:w="1701"/>
        <w:gridCol w:w="1701"/>
        <w:gridCol w:w="1701"/>
        <w:gridCol w:w="1701"/>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701" w:type="dxa"/>
          </w:tcPr>
          <w:p w:rsidR="0088165E" w:rsidRDefault="0088165E" w:rsidP="0088165E">
            <w:r>
              <w:lastRenderedPageBreak/>
              <w:t>Valoarea actuală a parametrului</w:t>
            </w:r>
          </w:p>
        </w:tc>
        <w:tc>
          <w:tcPr>
            <w:tcW w:w="1701" w:type="dxa"/>
          </w:tcPr>
          <w:p w:rsidR="0088165E" w:rsidRDefault="0088165E" w:rsidP="0088165E">
            <w:r>
              <w:t>Tendinţa viitoare a parametrului</w:t>
            </w:r>
          </w:p>
        </w:tc>
        <w:tc>
          <w:tcPr>
            <w:tcW w:w="1701" w:type="dxa"/>
          </w:tcPr>
          <w:p w:rsidR="0088165E" w:rsidRDefault="0088165E" w:rsidP="0088165E">
            <w:r>
              <w:t>Raportul dintre valoarea VRSF şi valoarea viitoare a parametrului</w:t>
            </w:r>
          </w:p>
        </w:tc>
        <w:tc>
          <w:tcPr>
            <w:tcW w:w="1701" w:type="dxa"/>
          </w:tcPr>
          <w:p w:rsidR="0088165E" w:rsidRDefault="0088165E" w:rsidP="0088165E">
            <w:r>
              <w:t>Perspective</w:t>
            </w:r>
          </w:p>
        </w:tc>
        <w:tc>
          <w:tcPr>
            <w:tcW w:w="2268" w:type="dxa"/>
          </w:tcPr>
          <w:p w:rsidR="0088165E" w:rsidRDefault="0088165E" w:rsidP="0088165E">
            <w:r>
              <w:t>Figura</w:t>
            </w:r>
          </w:p>
        </w:tc>
      </w:tr>
      <w:tr w:rsidR="0088165E" w:rsidTr="0088165E">
        <w:tc>
          <w:tcPr>
            <w:tcW w:w="1701" w:type="dxa"/>
          </w:tcPr>
          <w:p w:rsidR="0088165E" w:rsidRDefault="0088165E" w:rsidP="0088165E">
            <w:r>
              <w:t>”≈” – aproximativ egal</w:t>
            </w:r>
          </w:p>
        </w:tc>
        <w:tc>
          <w:tcPr>
            <w:tcW w:w="1701" w:type="dxa"/>
          </w:tcPr>
          <w:p w:rsidR="0088165E" w:rsidRDefault="0088165E" w:rsidP="0088165E">
            <w:r>
              <w:t>”0” – stabilă</w:t>
            </w:r>
          </w:p>
        </w:tc>
        <w:tc>
          <w:tcPr>
            <w:tcW w:w="1701" w:type="dxa"/>
          </w:tcPr>
          <w:p w:rsidR="0088165E" w:rsidRDefault="0088165E" w:rsidP="0088165E">
            <w:r>
              <w:t>”≈” – aproximativ egal</w:t>
            </w:r>
          </w:p>
        </w:tc>
        <w:tc>
          <w:tcPr>
            <w:tcW w:w="1701" w:type="dxa"/>
          </w:tcPr>
          <w:p w:rsidR="0088165E" w:rsidRDefault="0088165E" w:rsidP="0088165E">
            <w:r>
              <w:t>”FV” –  favorabile</w:t>
            </w:r>
          </w:p>
        </w:tc>
        <w:tc>
          <w:tcPr>
            <w:tcW w:w="2268" w:type="dxa"/>
          </w:tcPr>
          <w:p w:rsidR="0088165E" w:rsidRDefault="0088165E" w:rsidP="0088165E"/>
        </w:tc>
      </w:tr>
    </w:tbl>
    <w:p w:rsidR="0088165E" w:rsidRDefault="0088165E" w:rsidP="0088165E">
      <w:pPr>
        <w:pStyle w:val="poimh2"/>
      </w:pPr>
      <w:r>
        <w:t>Matricea 5) Perspectivele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Perspectivele speciei din punct de vedere al populaţiei: ”FV” –  favorabile. Perspectivele speciei din punct de vedere al habitatului speciei: ”FV” –  favorabile</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Matricea 6) Matricea evaluării stării de conservare a speciei din punct de vedere al perspectivelor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C10: Scăzut - impacturile‚ respectiv presiunile actuale și amenințările viitoare‚ vor avea un efect cumulat scăzut sau nesemnificativ asupra speciei‚ neafectând semnificativ viabilitatea pe termen lung a speciei, C9: ”FV” –  favorabile, C13: viabilitatea pe termen lung a speciei este asigurată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lastRenderedPageBreak/>
        <w:t>Tabelul D) Parametri pentru evaluarea stării globale de conservare a speciei în cadrul ariei naturale protejate</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Carduelis spinus</w:t>
            </w:r>
            <w:r>
              <w:t>, 948, Nu figurează în anexele Directivei Păsări</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D.3</w:t>
            </w:r>
          </w:p>
        </w:tc>
        <w:tc>
          <w:tcPr>
            <w:tcW w:w="2835" w:type="dxa"/>
          </w:tcPr>
          <w:p w:rsidR="0088165E" w:rsidRDefault="0088165E" w:rsidP="0088165E">
            <w:r>
              <w:t>Starea globală de conservare a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D.4</w:t>
            </w:r>
          </w:p>
        </w:tc>
        <w:tc>
          <w:tcPr>
            <w:tcW w:w="2835" w:type="dxa"/>
          </w:tcPr>
          <w:p w:rsidR="0088165E" w:rsidRDefault="0088165E" w:rsidP="0088165E">
            <w:r>
              <w:t>Tendinţa stării globale de conservare a speciei</w:t>
            </w:r>
          </w:p>
        </w:tc>
        <w:tc>
          <w:tcPr>
            <w:tcW w:w="5102" w:type="dxa"/>
          </w:tcPr>
          <w:p w:rsidR="0088165E" w:rsidRDefault="0088165E" w:rsidP="0088165E">
            <w:r>
              <w:t>Starea globală de conservare a speciei [D.3.] nu a fost evaluată ca nefavorabilă - inadecvată sau nefavorabilă - rea</w:t>
            </w:r>
          </w:p>
        </w:tc>
      </w:tr>
      <w:tr w:rsidR="0088165E" w:rsidTr="0088165E">
        <w:tc>
          <w:tcPr>
            <w:tcW w:w="1134" w:type="dxa"/>
          </w:tcPr>
          <w:p w:rsidR="0088165E" w:rsidRDefault="0088165E" w:rsidP="0088165E">
            <w:r>
              <w:t>D.5</w:t>
            </w:r>
          </w:p>
        </w:tc>
        <w:tc>
          <w:tcPr>
            <w:tcW w:w="2835" w:type="dxa"/>
          </w:tcPr>
          <w:p w:rsidR="0088165E" w:rsidRDefault="0088165E" w:rsidP="0088165E">
            <w:r>
              <w:t>Starea globală de conservare necunoscută</w:t>
            </w:r>
          </w:p>
        </w:tc>
        <w:tc>
          <w:tcPr>
            <w:tcW w:w="5102" w:type="dxa"/>
          </w:tcPr>
          <w:p w:rsidR="0088165E" w:rsidRDefault="0088165E" w:rsidP="0088165E">
            <w:r>
              <w:t>Starea globală de conservare a speciei [D.3.] nu a fost evaluată ca ”X” necunoscută.</w:t>
            </w:r>
          </w:p>
        </w:tc>
      </w:tr>
      <w:tr w:rsidR="0088165E" w:rsidTr="0088165E">
        <w:tc>
          <w:tcPr>
            <w:tcW w:w="1134" w:type="dxa"/>
          </w:tcPr>
          <w:p w:rsidR="0088165E" w:rsidRDefault="0088165E" w:rsidP="0088165E">
            <w:r>
              <w:t>D.6</w:t>
            </w:r>
          </w:p>
        </w:tc>
        <w:tc>
          <w:tcPr>
            <w:tcW w:w="2835" w:type="dxa"/>
          </w:tcPr>
          <w:p w:rsidR="0088165E" w:rsidRDefault="0088165E" w:rsidP="0088165E">
            <w:r>
              <w:t>Informaţii suplimentare</w:t>
            </w:r>
          </w:p>
        </w:tc>
        <w:tc>
          <w:tcPr>
            <w:tcW w:w="5102" w:type="dxa"/>
          </w:tcPr>
          <w:p w:rsidR="0088165E" w:rsidRDefault="0088165E" w:rsidP="0088165E">
            <w:r>
              <w:t>na</w:t>
            </w:r>
          </w:p>
        </w:tc>
      </w:tr>
    </w:tbl>
    <w:p w:rsidR="0088165E" w:rsidRDefault="0088165E" w:rsidP="0088165E">
      <w:pPr>
        <w:pStyle w:val="poimh2"/>
      </w:pPr>
      <w:r>
        <w:t>Matricea 7) Evaluarea stării globale de conservare a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A16: ”FV” – favorabilă, B15: , ”FV” – favorabilăC14: ”FV” – favorabilă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Pr="00104AAD" w:rsidRDefault="0088165E" w:rsidP="0088165E">
      <w:pPr>
        <w:pStyle w:val="poimh1"/>
        <w:rPr>
          <w:sz w:val="24"/>
          <w:szCs w:val="24"/>
        </w:rPr>
      </w:pPr>
      <w:r w:rsidRPr="00104AAD">
        <w:rPr>
          <w:sz w:val="24"/>
          <w:szCs w:val="24"/>
        </w:rPr>
        <w:t xml:space="preserve">1142 - </w:t>
      </w:r>
      <w:r w:rsidRPr="00104AAD">
        <w:rPr>
          <w:rStyle w:val="poimlat"/>
          <w:sz w:val="24"/>
          <w:szCs w:val="24"/>
        </w:rPr>
        <w:t xml:space="preserve">Miliaria calandra, </w:t>
      </w:r>
      <w:r w:rsidRPr="00104AAD">
        <w:rPr>
          <w:sz w:val="24"/>
          <w:szCs w:val="24"/>
        </w:rPr>
        <w:t>Presura sură</w:t>
      </w:r>
    </w:p>
    <w:p w:rsidR="0088165E" w:rsidRDefault="0088165E" w:rsidP="0088165E">
      <w:pPr>
        <w:pStyle w:val="poimh2"/>
      </w:pPr>
      <w:r>
        <w:t>Tabelul A) Parametri pentru evaluarea stării de conservare a speciei din punct de vedere al populaţiei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Miliaria calandra</w:t>
            </w:r>
            <w:r>
              <w:t>, 1142, Nu figurează în anexele Directivei Păsări</w:t>
            </w:r>
          </w:p>
        </w:tc>
      </w:tr>
      <w:tr w:rsidR="0088165E" w:rsidTr="0088165E">
        <w:tc>
          <w:tcPr>
            <w:tcW w:w="1134" w:type="dxa"/>
          </w:tcPr>
          <w:p w:rsidR="0088165E" w:rsidRDefault="0088165E" w:rsidP="0088165E">
            <w:r>
              <w:t>A.2</w:t>
            </w:r>
          </w:p>
        </w:tc>
        <w:tc>
          <w:tcPr>
            <w:tcW w:w="2835" w:type="dxa"/>
          </w:tcPr>
          <w:p w:rsidR="0088165E" w:rsidRDefault="0088165E" w:rsidP="0088165E">
            <w:r>
              <w:t>Statut de prezenţă temporală a speciilor</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A.3</w:t>
            </w:r>
          </w:p>
        </w:tc>
        <w:tc>
          <w:tcPr>
            <w:tcW w:w="2835" w:type="dxa"/>
          </w:tcPr>
          <w:p w:rsidR="0088165E" w:rsidRDefault="0088165E" w:rsidP="0088165E">
            <w:r>
              <w:t>Mărimea populaţiei speciei în aria naturală protejată</w:t>
            </w:r>
          </w:p>
        </w:tc>
        <w:tc>
          <w:tcPr>
            <w:tcW w:w="5102" w:type="dxa"/>
          </w:tcPr>
          <w:p w:rsidR="0088165E" w:rsidRDefault="0088165E" w:rsidP="0088165E">
            <w:r>
              <w:t>2000 - 3000 indivizi</w:t>
            </w:r>
          </w:p>
        </w:tc>
      </w:tr>
      <w:tr w:rsidR="0088165E" w:rsidTr="0088165E">
        <w:tc>
          <w:tcPr>
            <w:tcW w:w="1134" w:type="dxa"/>
          </w:tcPr>
          <w:p w:rsidR="0088165E" w:rsidRDefault="0088165E" w:rsidP="0088165E">
            <w:r>
              <w:t>A.4</w:t>
            </w:r>
          </w:p>
        </w:tc>
        <w:tc>
          <w:tcPr>
            <w:tcW w:w="2835" w:type="dxa"/>
          </w:tcPr>
          <w:p w:rsidR="0088165E" w:rsidRDefault="0088165E" w:rsidP="0088165E">
            <w:r>
              <w:t>Calitatea datelor referitoare la populaţia speciei din aria naturală protejată</w:t>
            </w:r>
          </w:p>
        </w:tc>
        <w:tc>
          <w:tcPr>
            <w:tcW w:w="5102" w:type="dxa"/>
          </w:tcPr>
          <w:p w:rsidR="0088165E" w:rsidRDefault="0088165E" w:rsidP="0088165E">
            <w:r>
              <w:t>slabă - date estimate pe baza opiniei experţilor cu sau fără măsurători prin eşantionare</w:t>
            </w:r>
          </w:p>
        </w:tc>
      </w:tr>
      <w:tr w:rsidR="0088165E" w:rsidTr="0088165E">
        <w:tc>
          <w:tcPr>
            <w:tcW w:w="1134" w:type="dxa"/>
          </w:tcPr>
          <w:p w:rsidR="0088165E" w:rsidRDefault="0088165E" w:rsidP="0088165E">
            <w:r>
              <w:lastRenderedPageBreak/>
              <w:t>A.5</w:t>
            </w:r>
          </w:p>
        </w:tc>
        <w:tc>
          <w:tcPr>
            <w:tcW w:w="2835" w:type="dxa"/>
          </w:tcPr>
          <w:p w:rsidR="0088165E" w:rsidRDefault="0088165E" w:rsidP="0088165E">
            <w:r>
              <w:t>Raportul dintre mărimea populaţiei speciei în aria naturală protejată şi mărimea populaţiei naţionale</w:t>
            </w:r>
          </w:p>
        </w:tc>
        <w:tc>
          <w:tcPr>
            <w:tcW w:w="5102" w:type="dxa"/>
          </w:tcPr>
          <w:p w:rsidR="0088165E" w:rsidRDefault="0088165E" w:rsidP="0088165E">
            <w:r>
              <w:t>Nu exista date disponibile pentru stabilirea acestui parametru</w:t>
            </w:r>
          </w:p>
        </w:tc>
      </w:tr>
      <w:tr w:rsidR="0088165E" w:rsidTr="0088165E">
        <w:tc>
          <w:tcPr>
            <w:tcW w:w="1134" w:type="dxa"/>
          </w:tcPr>
          <w:p w:rsidR="0088165E" w:rsidRDefault="0088165E" w:rsidP="0088165E">
            <w:r>
              <w:t>A.6</w:t>
            </w:r>
          </w:p>
        </w:tc>
        <w:tc>
          <w:tcPr>
            <w:tcW w:w="2835" w:type="dxa"/>
          </w:tcPr>
          <w:p w:rsidR="0088165E" w:rsidRDefault="0088165E" w:rsidP="0088165E">
            <w:r>
              <w:t>Mărimea populaţiei speciei în aria naturală protejată comparata cu mărimea populaţiei naţionale</w:t>
            </w:r>
          </w:p>
        </w:tc>
        <w:tc>
          <w:tcPr>
            <w:tcW w:w="5102" w:type="dxa"/>
          </w:tcPr>
          <w:p w:rsidR="0088165E" w:rsidRDefault="0088165E" w:rsidP="0088165E">
            <w:r>
              <w:t>Nesemnificativă</w:t>
            </w:r>
          </w:p>
        </w:tc>
      </w:tr>
      <w:tr w:rsidR="0088165E" w:rsidTr="0088165E">
        <w:tc>
          <w:tcPr>
            <w:tcW w:w="1134" w:type="dxa"/>
          </w:tcPr>
          <w:p w:rsidR="0088165E" w:rsidRDefault="0088165E" w:rsidP="0088165E">
            <w:r>
              <w:t>A.7</w:t>
            </w:r>
          </w:p>
        </w:tc>
        <w:tc>
          <w:tcPr>
            <w:tcW w:w="2835" w:type="dxa"/>
          </w:tcPr>
          <w:p w:rsidR="0088165E" w:rsidRDefault="0088165E" w:rsidP="0088165E">
            <w:r>
              <w:t>Mărimea reevaluată a populaţiei estimate în planul de management anterior</w:t>
            </w:r>
          </w:p>
        </w:tc>
        <w:tc>
          <w:tcPr>
            <w:tcW w:w="5102" w:type="dxa"/>
          </w:tcPr>
          <w:p w:rsidR="0088165E" w:rsidRDefault="0088165E" w:rsidP="0088165E">
            <w:r>
              <w:t>Evaluarea mărimii populației speciei se face pentru prima dată</w:t>
            </w:r>
          </w:p>
        </w:tc>
      </w:tr>
      <w:tr w:rsidR="0088165E" w:rsidTr="0088165E">
        <w:tc>
          <w:tcPr>
            <w:tcW w:w="1134" w:type="dxa"/>
          </w:tcPr>
          <w:p w:rsidR="0088165E" w:rsidRDefault="0088165E" w:rsidP="0088165E">
            <w:r>
              <w:t>A.8</w:t>
            </w:r>
          </w:p>
        </w:tc>
        <w:tc>
          <w:tcPr>
            <w:tcW w:w="2835" w:type="dxa"/>
          </w:tcPr>
          <w:p w:rsidR="0088165E" w:rsidRDefault="0088165E" w:rsidP="0088165E">
            <w:r>
              <w:t>Mărimea populaţiei de referinţă pentru starea favorabilă în aria naturală protejată</w:t>
            </w:r>
          </w:p>
        </w:tc>
        <w:tc>
          <w:tcPr>
            <w:tcW w:w="5102" w:type="dxa"/>
          </w:tcPr>
          <w:p w:rsidR="0088165E" w:rsidRDefault="0088165E" w:rsidP="0088165E">
            <w:r>
              <w:t>2500</w:t>
            </w:r>
          </w:p>
        </w:tc>
      </w:tr>
      <w:tr w:rsidR="0088165E" w:rsidTr="0088165E">
        <w:tc>
          <w:tcPr>
            <w:tcW w:w="1134" w:type="dxa"/>
          </w:tcPr>
          <w:p w:rsidR="0088165E" w:rsidRDefault="0088165E" w:rsidP="0088165E">
            <w:r>
              <w:t>A.9</w:t>
            </w:r>
          </w:p>
        </w:tc>
        <w:tc>
          <w:tcPr>
            <w:tcW w:w="2835" w:type="dxa"/>
          </w:tcPr>
          <w:p w:rsidR="0088165E" w:rsidRDefault="0088165E" w:rsidP="0088165E">
            <w:r>
              <w:t>Metodologia de apreciere a mărimii populaţiei de referinţă pentru starea favorabilă</w:t>
            </w:r>
          </w:p>
        </w:tc>
        <w:tc>
          <w:tcPr>
            <w:tcW w:w="5102" w:type="dxa"/>
          </w:tcPr>
          <w:p w:rsidR="0088165E" w:rsidRDefault="0088165E" w:rsidP="0088165E">
            <w:r>
              <w:t>Analiza datelor istorice și a rezultatelor evaluărilor de teren efectuate în perioada 2017-2019</w:t>
            </w:r>
          </w:p>
        </w:tc>
      </w:tr>
      <w:tr w:rsidR="0088165E" w:rsidTr="0088165E">
        <w:tc>
          <w:tcPr>
            <w:tcW w:w="1134" w:type="dxa"/>
          </w:tcPr>
          <w:p w:rsidR="0088165E" w:rsidRDefault="0088165E" w:rsidP="0088165E">
            <w:r>
              <w:t>A.10</w:t>
            </w:r>
          </w:p>
        </w:tc>
        <w:tc>
          <w:tcPr>
            <w:tcW w:w="2835" w:type="dxa"/>
          </w:tcPr>
          <w:p w:rsidR="0088165E" w:rsidRDefault="0088165E" w:rsidP="0088165E">
            <w:r>
              <w:t>Raportul dintre mărimea populaţiei de referinţă pentru starea favorabilă şi mărimea populaţiei actuale</w:t>
            </w:r>
          </w:p>
        </w:tc>
        <w:tc>
          <w:tcPr>
            <w:tcW w:w="5102" w:type="dxa"/>
          </w:tcPr>
          <w:p w:rsidR="0088165E" w:rsidRDefault="0088165E" w:rsidP="0088165E">
            <w:r>
              <w:t>”≈” – aproximativ egal</w:t>
            </w:r>
          </w:p>
        </w:tc>
      </w:tr>
      <w:tr w:rsidR="0088165E" w:rsidTr="0088165E">
        <w:tc>
          <w:tcPr>
            <w:tcW w:w="1134" w:type="dxa"/>
          </w:tcPr>
          <w:p w:rsidR="0088165E" w:rsidRDefault="0088165E" w:rsidP="0088165E">
            <w:r>
              <w:t>A.11</w:t>
            </w:r>
          </w:p>
        </w:tc>
        <w:tc>
          <w:tcPr>
            <w:tcW w:w="2835" w:type="dxa"/>
          </w:tcPr>
          <w:p w:rsidR="0088165E" w:rsidRDefault="0088165E" w:rsidP="0088165E">
            <w:r>
              <w:t>Tendinţa actuală a mărimii populaţiei speciei</w:t>
            </w:r>
          </w:p>
        </w:tc>
        <w:tc>
          <w:tcPr>
            <w:tcW w:w="5102" w:type="dxa"/>
          </w:tcPr>
          <w:p w:rsidR="0088165E" w:rsidRDefault="0088165E" w:rsidP="0088165E">
            <w:r>
              <w:t>”0” – stabilă</w:t>
            </w:r>
          </w:p>
        </w:tc>
      </w:tr>
      <w:tr w:rsidR="0088165E" w:rsidTr="0088165E">
        <w:tc>
          <w:tcPr>
            <w:tcW w:w="1134" w:type="dxa"/>
          </w:tcPr>
          <w:p w:rsidR="0088165E" w:rsidRDefault="0088165E" w:rsidP="0088165E">
            <w:r>
              <w:t>A.12</w:t>
            </w:r>
          </w:p>
        </w:tc>
        <w:tc>
          <w:tcPr>
            <w:tcW w:w="2835" w:type="dxa"/>
          </w:tcPr>
          <w:p w:rsidR="0088165E" w:rsidRDefault="0088165E" w:rsidP="0088165E">
            <w:r>
              <w:t>Calitatea datelor privind tendinţa actuală a mărimii populaţiei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A.13</w:t>
            </w:r>
          </w:p>
        </w:tc>
        <w:tc>
          <w:tcPr>
            <w:tcW w:w="2835" w:type="dxa"/>
          </w:tcPr>
          <w:p w:rsidR="0088165E" w:rsidRDefault="0088165E" w:rsidP="0088165E">
            <w:r>
              <w:t>Magnitudinea tendinţei actuale a mărimii populaţiei speciei</w:t>
            </w:r>
          </w:p>
        </w:tc>
        <w:tc>
          <w:tcPr>
            <w:tcW w:w="5102" w:type="dxa"/>
          </w:tcPr>
          <w:p w:rsidR="0088165E" w:rsidRDefault="0088165E" w:rsidP="0088165E">
            <w:r>
              <w:t>Nu există suficiente informaţii pentru a putea aprecia magnitudinea tendinţei actuale a mărimii populaţiei speciei</w:t>
            </w:r>
          </w:p>
        </w:tc>
      </w:tr>
      <w:tr w:rsidR="0088165E" w:rsidTr="0088165E">
        <w:tc>
          <w:tcPr>
            <w:tcW w:w="1134" w:type="dxa"/>
          </w:tcPr>
          <w:p w:rsidR="0088165E" w:rsidRDefault="0088165E" w:rsidP="0088165E">
            <w:r>
              <w:t>A.14</w:t>
            </w:r>
          </w:p>
        </w:tc>
        <w:tc>
          <w:tcPr>
            <w:tcW w:w="2835" w:type="dxa"/>
          </w:tcPr>
          <w:p w:rsidR="0088165E" w:rsidRDefault="0088165E" w:rsidP="0088165E">
            <w:r>
              <w:t>Magnitudinea tendinţei actuale a mărimii populaţiei speciei exprimată prin calificative</w:t>
            </w:r>
          </w:p>
        </w:tc>
        <w:tc>
          <w:tcPr>
            <w:tcW w:w="5102" w:type="dxa"/>
          </w:tcPr>
          <w:p w:rsidR="0088165E" w:rsidRDefault="0088165E" w:rsidP="0088165E">
            <w:r>
              <w:t>na</w:t>
            </w:r>
          </w:p>
        </w:tc>
      </w:tr>
      <w:tr w:rsidR="0088165E" w:rsidTr="0088165E">
        <w:tc>
          <w:tcPr>
            <w:tcW w:w="1134" w:type="dxa"/>
          </w:tcPr>
          <w:p w:rsidR="0088165E" w:rsidRDefault="0088165E" w:rsidP="0088165E">
            <w:r>
              <w:t>A.15</w:t>
            </w:r>
          </w:p>
        </w:tc>
        <w:tc>
          <w:tcPr>
            <w:tcW w:w="2835" w:type="dxa"/>
          </w:tcPr>
          <w:p w:rsidR="0088165E" w:rsidRDefault="0088165E" w:rsidP="0088165E">
            <w:r>
              <w:t>Structura populaţiei speciei</w:t>
            </w:r>
          </w:p>
        </w:tc>
        <w:tc>
          <w:tcPr>
            <w:tcW w:w="5102" w:type="dxa"/>
          </w:tcPr>
          <w:p w:rsidR="0088165E" w:rsidRDefault="0088165E" w:rsidP="0088165E">
            <w:r>
              <w:t>Nu există date privind structura populaţiei.</w:t>
            </w:r>
          </w:p>
        </w:tc>
      </w:tr>
      <w:tr w:rsidR="0088165E" w:rsidTr="0088165E">
        <w:tc>
          <w:tcPr>
            <w:tcW w:w="1134" w:type="dxa"/>
          </w:tcPr>
          <w:p w:rsidR="0088165E" w:rsidRDefault="0088165E" w:rsidP="0088165E">
            <w:r>
              <w:t>A.16</w:t>
            </w:r>
          </w:p>
        </w:tc>
        <w:tc>
          <w:tcPr>
            <w:tcW w:w="2835" w:type="dxa"/>
          </w:tcPr>
          <w:p w:rsidR="0088165E" w:rsidRDefault="0088165E" w:rsidP="0088165E">
            <w:r>
              <w:t>Starea de conservare din punct de vedere al populaţiei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A.17</w:t>
            </w:r>
          </w:p>
        </w:tc>
        <w:tc>
          <w:tcPr>
            <w:tcW w:w="2835" w:type="dxa"/>
          </w:tcPr>
          <w:p w:rsidR="0088165E" w:rsidRDefault="0088165E" w:rsidP="0088165E">
            <w:r>
              <w:t>Tendinţa stării de conservare din punct de vedere al populaţiei speciei</w:t>
            </w:r>
          </w:p>
        </w:tc>
        <w:tc>
          <w:tcPr>
            <w:tcW w:w="5102" w:type="dxa"/>
          </w:tcPr>
          <w:p w:rsidR="0088165E" w:rsidRDefault="0088165E" w:rsidP="0088165E">
            <w:r>
              <w:t>”0” – este stabilă</w:t>
            </w:r>
          </w:p>
        </w:tc>
      </w:tr>
      <w:tr w:rsidR="0088165E" w:rsidTr="0088165E">
        <w:tc>
          <w:tcPr>
            <w:tcW w:w="1134" w:type="dxa"/>
          </w:tcPr>
          <w:p w:rsidR="0088165E" w:rsidRDefault="0088165E" w:rsidP="0088165E">
            <w:r>
              <w:lastRenderedPageBreak/>
              <w:t>A.18</w:t>
            </w:r>
          </w:p>
        </w:tc>
        <w:tc>
          <w:tcPr>
            <w:tcW w:w="2835" w:type="dxa"/>
          </w:tcPr>
          <w:p w:rsidR="0088165E" w:rsidRDefault="0088165E" w:rsidP="0088165E">
            <w:r>
              <w:t>Starea de conservare necunoscută din punct de vedere al populaţiei</w:t>
            </w:r>
          </w:p>
        </w:tc>
        <w:tc>
          <w:tcPr>
            <w:tcW w:w="5102" w:type="dxa"/>
          </w:tcPr>
          <w:p w:rsidR="0088165E" w:rsidRDefault="0088165E" w:rsidP="0088165E">
            <w:r>
              <w:t>A fost calculată starea de conservare din punctul de vedere al populației speciei</w:t>
            </w:r>
          </w:p>
        </w:tc>
      </w:tr>
    </w:tbl>
    <w:p w:rsidR="0088165E" w:rsidRDefault="0088165E" w:rsidP="0088165E">
      <w:pPr>
        <w:pStyle w:val="poimh2"/>
      </w:pPr>
      <w:r>
        <w:t>Matricea 1) Matricea de evaluare a stării de conservare a speciei din punct de vedere al populației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A10: ”≈” – aproximativ egal, A15: Nu există date privind structura populaţiei.</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B) Parametri pentru evaluarea stării de conservare a speciei din punct de vedere al habitatului speciei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Parametri</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Miliaria calandra</w:t>
            </w:r>
            <w:r>
              <w:t>, 1142, Nu figurează în anexele Directivei Păsări</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B.3</w:t>
            </w:r>
          </w:p>
        </w:tc>
        <w:tc>
          <w:tcPr>
            <w:tcW w:w="2835" w:type="dxa"/>
          </w:tcPr>
          <w:p w:rsidR="0088165E" w:rsidRDefault="0088165E" w:rsidP="0088165E">
            <w:r>
              <w:t>Suprafaţa habitatului speciei în aria naturală protejată</w:t>
            </w:r>
          </w:p>
        </w:tc>
        <w:tc>
          <w:tcPr>
            <w:tcW w:w="5102" w:type="dxa"/>
          </w:tcPr>
          <w:p w:rsidR="0088165E" w:rsidRDefault="0088165E" w:rsidP="0088165E">
            <w:r>
              <w:t>3375 - 4127 ha</w:t>
            </w:r>
          </w:p>
        </w:tc>
      </w:tr>
      <w:tr w:rsidR="0088165E" w:rsidTr="0088165E">
        <w:tc>
          <w:tcPr>
            <w:tcW w:w="1134" w:type="dxa"/>
          </w:tcPr>
          <w:p w:rsidR="0088165E" w:rsidRDefault="0088165E" w:rsidP="0088165E">
            <w:r>
              <w:t>B.4</w:t>
            </w:r>
          </w:p>
        </w:tc>
        <w:tc>
          <w:tcPr>
            <w:tcW w:w="2835" w:type="dxa"/>
          </w:tcPr>
          <w:p w:rsidR="0088165E" w:rsidRDefault="0088165E" w:rsidP="0088165E">
            <w:r>
              <w:t>Calitatea datelor pentru suprafaţa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B.5</w:t>
            </w:r>
          </w:p>
        </w:tc>
        <w:tc>
          <w:tcPr>
            <w:tcW w:w="2835" w:type="dxa"/>
          </w:tcPr>
          <w:p w:rsidR="0088165E" w:rsidRDefault="0088165E" w:rsidP="0088165E">
            <w:r>
              <w:t>Suprafaţa reevaluată a habitatului speciei din planul de management anterior</w:t>
            </w:r>
          </w:p>
        </w:tc>
        <w:tc>
          <w:tcPr>
            <w:tcW w:w="5102" w:type="dxa"/>
          </w:tcPr>
          <w:p w:rsidR="0088165E" w:rsidRDefault="0088165E" w:rsidP="0088165E">
            <w:r>
              <w:t>Evaluarea suprafeţei habitatului speciei se face pentru prima dată</w:t>
            </w:r>
          </w:p>
        </w:tc>
      </w:tr>
      <w:tr w:rsidR="0088165E" w:rsidTr="0088165E">
        <w:tc>
          <w:tcPr>
            <w:tcW w:w="1134" w:type="dxa"/>
          </w:tcPr>
          <w:p w:rsidR="0088165E" w:rsidRDefault="0088165E" w:rsidP="0088165E">
            <w:r>
              <w:t>B.6</w:t>
            </w:r>
          </w:p>
        </w:tc>
        <w:tc>
          <w:tcPr>
            <w:tcW w:w="2835" w:type="dxa"/>
          </w:tcPr>
          <w:p w:rsidR="0088165E" w:rsidRDefault="0088165E" w:rsidP="0088165E">
            <w:r>
              <w:t>Suprafaţa  adecvată a habitatului speciei în aria naturală protejată</w:t>
            </w:r>
          </w:p>
        </w:tc>
        <w:tc>
          <w:tcPr>
            <w:tcW w:w="5102" w:type="dxa"/>
          </w:tcPr>
          <w:p w:rsidR="0088165E" w:rsidRDefault="0088165E" w:rsidP="0088165E">
            <w:r>
              <w:t>4127 ha</w:t>
            </w:r>
          </w:p>
        </w:tc>
      </w:tr>
      <w:tr w:rsidR="0088165E" w:rsidTr="0088165E">
        <w:tc>
          <w:tcPr>
            <w:tcW w:w="1134" w:type="dxa"/>
          </w:tcPr>
          <w:p w:rsidR="0088165E" w:rsidRDefault="0088165E" w:rsidP="0088165E">
            <w:r>
              <w:t>B.7</w:t>
            </w:r>
          </w:p>
        </w:tc>
        <w:tc>
          <w:tcPr>
            <w:tcW w:w="2835" w:type="dxa"/>
          </w:tcPr>
          <w:p w:rsidR="0088165E" w:rsidRDefault="0088165E" w:rsidP="0088165E">
            <w:r>
              <w:t>Metodologia de apreciere a suprafeţei  adecvate a habitatului speciei în aria naturală protejată</w:t>
            </w:r>
          </w:p>
        </w:tc>
        <w:tc>
          <w:tcPr>
            <w:tcW w:w="5102" w:type="dxa"/>
          </w:tcPr>
          <w:p w:rsidR="0088165E" w:rsidRDefault="0088165E" w:rsidP="0088165E">
            <w:r>
              <w:t>Analiza GIS pe baza digitizării tuturor habitatelor corespunzătoare speciilor in cadrul sitului.</w:t>
            </w:r>
          </w:p>
        </w:tc>
      </w:tr>
      <w:tr w:rsidR="0088165E" w:rsidTr="0088165E">
        <w:tc>
          <w:tcPr>
            <w:tcW w:w="1134" w:type="dxa"/>
          </w:tcPr>
          <w:p w:rsidR="0088165E" w:rsidRDefault="0088165E" w:rsidP="0088165E">
            <w:r>
              <w:t>B.8</w:t>
            </w:r>
          </w:p>
        </w:tc>
        <w:tc>
          <w:tcPr>
            <w:tcW w:w="2835" w:type="dxa"/>
          </w:tcPr>
          <w:p w:rsidR="0088165E" w:rsidRDefault="0088165E" w:rsidP="0088165E">
            <w:r>
              <w:t>Raportul dintre suprafaţa adecvată a habitatului speciei şi suprafaţa actuală a habitatului speciei</w:t>
            </w:r>
          </w:p>
        </w:tc>
        <w:tc>
          <w:tcPr>
            <w:tcW w:w="5102" w:type="dxa"/>
          </w:tcPr>
          <w:p w:rsidR="0088165E" w:rsidRDefault="0088165E" w:rsidP="0088165E">
            <w:r>
              <w:t>Nu este cazul</w:t>
            </w:r>
          </w:p>
        </w:tc>
      </w:tr>
      <w:tr w:rsidR="0088165E" w:rsidTr="0088165E">
        <w:tc>
          <w:tcPr>
            <w:tcW w:w="1134" w:type="dxa"/>
          </w:tcPr>
          <w:p w:rsidR="0088165E" w:rsidRDefault="0088165E" w:rsidP="0088165E">
            <w:r>
              <w:t>B.9</w:t>
            </w:r>
          </w:p>
        </w:tc>
        <w:tc>
          <w:tcPr>
            <w:tcW w:w="2835" w:type="dxa"/>
          </w:tcPr>
          <w:p w:rsidR="0088165E" w:rsidRDefault="0088165E" w:rsidP="0088165E">
            <w:r>
              <w:t>Tendinţa actuală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lastRenderedPageBreak/>
              <w:t>B.10</w:t>
            </w:r>
          </w:p>
        </w:tc>
        <w:tc>
          <w:tcPr>
            <w:tcW w:w="2835" w:type="dxa"/>
          </w:tcPr>
          <w:p w:rsidR="0088165E" w:rsidRDefault="0088165E" w:rsidP="0088165E">
            <w:r>
              <w:t>Calitatea datelor privind tendinţa actuală a suprafeţei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B.11</w:t>
            </w:r>
          </w:p>
        </w:tc>
        <w:tc>
          <w:tcPr>
            <w:tcW w:w="2835" w:type="dxa"/>
          </w:tcPr>
          <w:p w:rsidR="0088165E" w:rsidRDefault="0088165E" w:rsidP="0088165E">
            <w:r>
              <w:t>Calitatea habitatului speciei în aria naturală protejată</w:t>
            </w:r>
          </w:p>
        </w:tc>
        <w:tc>
          <w:tcPr>
            <w:tcW w:w="5102" w:type="dxa"/>
          </w:tcPr>
          <w:p w:rsidR="0088165E" w:rsidRDefault="0088165E" w:rsidP="0088165E">
            <w:r>
              <w:t>medie</w:t>
            </w:r>
          </w:p>
        </w:tc>
      </w:tr>
      <w:tr w:rsidR="0088165E" w:rsidTr="0088165E">
        <w:tc>
          <w:tcPr>
            <w:tcW w:w="1134" w:type="dxa"/>
          </w:tcPr>
          <w:p w:rsidR="0088165E" w:rsidRDefault="0088165E" w:rsidP="0088165E">
            <w:r>
              <w:t>B.12</w:t>
            </w:r>
          </w:p>
        </w:tc>
        <w:tc>
          <w:tcPr>
            <w:tcW w:w="2835" w:type="dxa"/>
          </w:tcPr>
          <w:p w:rsidR="0088165E" w:rsidRDefault="0088165E" w:rsidP="0088165E">
            <w:r>
              <w:t>Tendinţa actuală 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B.13</w:t>
            </w:r>
          </w:p>
        </w:tc>
        <w:tc>
          <w:tcPr>
            <w:tcW w:w="2835" w:type="dxa"/>
          </w:tcPr>
          <w:p w:rsidR="0088165E" w:rsidRDefault="0088165E" w:rsidP="0088165E">
            <w:r>
              <w:t>Calitatea datelor privind tendinţa actuală a calităţii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B.14</w:t>
            </w:r>
          </w:p>
        </w:tc>
        <w:tc>
          <w:tcPr>
            <w:tcW w:w="2835" w:type="dxa"/>
          </w:tcPr>
          <w:p w:rsidR="0088165E" w:rsidRDefault="0088165E" w:rsidP="0088165E">
            <w:r>
              <w:t>Tendinţa actuală globală a habitatului speciei funcţie de tendinţa suprafeţei şi de tendinţa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B.15</w:t>
            </w:r>
          </w:p>
        </w:tc>
        <w:tc>
          <w:tcPr>
            <w:tcW w:w="2835" w:type="dxa"/>
          </w:tcPr>
          <w:p w:rsidR="0088165E" w:rsidRDefault="0088165E" w:rsidP="0088165E">
            <w:r>
              <w:t>Starea de conservare din punct de vedere al habitatului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B.16</w:t>
            </w:r>
          </w:p>
        </w:tc>
        <w:tc>
          <w:tcPr>
            <w:tcW w:w="2835" w:type="dxa"/>
          </w:tcPr>
          <w:p w:rsidR="0088165E" w:rsidRDefault="0088165E" w:rsidP="0088165E">
            <w:r>
              <w:t>Tendinţa stării de conservare din punct de vedere al habitatului speciei</w:t>
            </w:r>
          </w:p>
        </w:tc>
        <w:tc>
          <w:tcPr>
            <w:tcW w:w="5102" w:type="dxa"/>
          </w:tcPr>
          <w:p w:rsidR="0088165E" w:rsidRDefault="0088165E" w:rsidP="0088165E">
            <w:r>
              <w:t>Starea de conservare  din punct de vedere al habitatului speciei [B.15.] nu a fost evaluată ca nefavorabilă                 - inadecvată sau nefavorabilă - rea</w:t>
            </w:r>
          </w:p>
        </w:tc>
      </w:tr>
      <w:tr w:rsidR="0088165E" w:rsidTr="0088165E">
        <w:tc>
          <w:tcPr>
            <w:tcW w:w="1134" w:type="dxa"/>
          </w:tcPr>
          <w:p w:rsidR="0088165E" w:rsidRDefault="0088165E" w:rsidP="0088165E">
            <w:r>
              <w:t>B.17</w:t>
            </w:r>
          </w:p>
        </w:tc>
        <w:tc>
          <w:tcPr>
            <w:tcW w:w="2835" w:type="dxa"/>
          </w:tcPr>
          <w:p w:rsidR="0088165E" w:rsidRDefault="0088165E" w:rsidP="0088165E">
            <w:r>
              <w:t>Starea de conservare necunoscută din punct de vedere al habitatului speciei</w:t>
            </w:r>
          </w:p>
        </w:tc>
        <w:tc>
          <w:tcPr>
            <w:tcW w:w="5102" w:type="dxa"/>
          </w:tcPr>
          <w:p w:rsidR="0088165E" w:rsidRDefault="0088165E" w:rsidP="0088165E">
            <w:r>
              <w:t>Nu este cazul</w:t>
            </w:r>
          </w:p>
        </w:tc>
      </w:tr>
    </w:tbl>
    <w:p w:rsidR="0088165E" w:rsidRDefault="0088165E" w:rsidP="0088165E">
      <w:pPr>
        <w:pStyle w:val="poimh2"/>
      </w:pPr>
      <w:r>
        <w:t>Matricea 2) Matricea pentru evaluarea tendinței globale a habitatului speciei</w:t>
      </w:r>
    </w:p>
    <w:tbl>
      <w:tblPr>
        <w:tblStyle w:val="poimtg"/>
        <w:tblW w:w="0" w:type="auto"/>
        <w:tblLayout w:type="fixed"/>
        <w:tblLook w:val="04A0" w:firstRow="1" w:lastRow="0" w:firstColumn="1" w:lastColumn="0" w:noHBand="0" w:noVBand="1"/>
      </w:tblPr>
      <w:tblGrid>
        <w:gridCol w:w="4535"/>
        <w:gridCol w:w="4535"/>
      </w:tblGrid>
      <w:tr w:rsidR="0088165E" w:rsidTr="0088165E">
        <w:trPr>
          <w:cnfStyle w:val="100000000000" w:firstRow="1" w:lastRow="0" w:firstColumn="0" w:lastColumn="0" w:oddVBand="0" w:evenVBand="0" w:oddHBand="0" w:evenHBand="0" w:firstRowFirstColumn="0" w:firstRowLastColumn="0" w:lastRowFirstColumn="0" w:lastRowLastColumn="0"/>
        </w:trPr>
        <w:tc>
          <w:tcPr>
            <w:tcW w:w="4535" w:type="dxa"/>
          </w:tcPr>
          <w:p w:rsidR="0088165E" w:rsidRDefault="0088165E" w:rsidP="0088165E">
            <w:r>
              <w:t>Tendinţa</w:t>
            </w:r>
          </w:p>
        </w:tc>
        <w:tc>
          <w:tcPr>
            <w:tcW w:w="4535" w:type="dxa"/>
          </w:tcPr>
          <w:p w:rsidR="0088165E" w:rsidRDefault="0088165E" w:rsidP="0088165E">
            <w:r>
              <w:t>Combinaţia dintre Tendinţa actuală a suprafeţei habitatului speciei [B.9.] şi Tendinţa actuală a calităţii habitatului speciei [B.12.]</w:t>
            </w:r>
          </w:p>
        </w:tc>
      </w:tr>
      <w:tr w:rsidR="0088165E" w:rsidTr="0088165E">
        <w:tc>
          <w:tcPr>
            <w:tcW w:w="4535" w:type="dxa"/>
          </w:tcPr>
          <w:p w:rsidR="0088165E" w:rsidRDefault="0088165E" w:rsidP="0088165E">
            <w:r>
              <w:t>”0” – stabilă</w:t>
            </w:r>
          </w:p>
        </w:tc>
        <w:tc>
          <w:tcPr>
            <w:tcW w:w="4535" w:type="dxa"/>
          </w:tcPr>
          <w:p w:rsidR="0088165E" w:rsidRDefault="0088165E" w:rsidP="0088165E">
            <w:r>
              <w:t>B9: ”0” – stabilă, B12: ”0” – stabilă</w:t>
            </w:r>
          </w:p>
        </w:tc>
      </w:tr>
    </w:tbl>
    <w:p w:rsidR="0088165E" w:rsidRDefault="0088165E" w:rsidP="0088165E">
      <w:pPr>
        <w:pStyle w:val="poimh2"/>
      </w:pPr>
      <w:r>
        <w:t>Matricea 3) Matricea de evaluare a stării de conservare a speciei din punct de vedere al habitatului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lastRenderedPageBreak/>
              <w:t>Raportul dintre suprafaţa adecvată a habitatului speciei şi suprafaţa actuală a habitatului speciei: ”≈” – aproximativ egal. Tendinţa actuală a suprafeţei habitatului speciei: ”0” – stabilă. Calitatea habitatului speciei în aria naturală protejată: medie</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C) Parametri pentru evaluarea stării de conservare a speciei din punct de vedere al perspectivelor speciei în viitor</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Miliaria calandra</w:t>
            </w:r>
            <w:r>
              <w:t>, 1142, Nu figurează în anexele Directivei Păsări</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C.3</w:t>
            </w:r>
          </w:p>
        </w:tc>
        <w:tc>
          <w:tcPr>
            <w:tcW w:w="2835" w:type="dxa"/>
          </w:tcPr>
          <w:p w:rsidR="0088165E" w:rsidRDefault="0088165E" w:rsidP="0088165E">
            <w:r>
              <w:t>Tendinţa viitoare a mărimii populaţiei</w:t>
            </w:r>
          </w:p>
        </w:tc>
        <w:tc>
          <w:tcPr>
            <w:tcW w:w="5102" w:type="dxa"/>
          </w:tcPr>
          <w:p w:rsidR="0088165E" w:rsidRDefault="0088165E" w:rsidP="0088165E">
            <w:r>
              <w:t>”0” – stabilă</w:t>
            </w:r>
          </w:p>
        </w:tc>
      </w:tr>
      <w:tr w:rsidR="0088165E" w:rsidTr="0088165E">
        <w:tc>
          <w:tcPr>
            <w:tcW w:w="1134" w:type="dxa"/>
          </w:tcPr>
          <w:p w:rsidR="0088165E" w:rsidRDefault="0088165E" w:rsidP="0088165E">
            <w:r>
              <w:t>C.4</w:t>
            </w:r>
          </w:p>
        </w:tc>
        <w:tc>
          <w:tcPr>
            <w:tcW w:w="2835" w:type="dxa"/>
          </w:tcPr>
          <w:p w:rsidR="0088165E" w:rsidRDefault="0088165E" w:rsidP="0088165E">
            <w:r>
              <w:t>Raportul dintre mărimea populaţiei de referinţă pentru starea favorabilă şi mărimea populaţiei viitoare a speciei</w:t>
            </w:r>
          </w:p>
        </w:tc>
        <w:tc>
          <w:tcPr>
            <w:tcW w:w="5102" w:type="dxa"/>
          </w:tcPr>
          <w:p w:rsidR="0088165E" w:rsidRDefault="0088165E" w:rsidP="0088165E">
            <w:r>
              <w:t>”≈” – aproximativ egal</w:t>
            </w:r>
          </w:p>
        </w:tc>
      </w:tr>
      <w:tr w:rsidR="0088165E" w:rsidTr="0088165E">
        <w:tc>
          <w:tcPr>
            <w:tcW w:w="1134" w:type="dxa"/>
          </w:tcPr>
          <w:p w:rsidR="0088165E" w:rsidRDefault="0088165E" w:rsidP="0088165E">
            <w:r>
              <w:t>C.5</w:t>
            </w:r>
          </w:p>
        </w:tc>
        <w:tc>
          <w:tcPr>
            <w:tcW w:w="2835" w:type="dxa"/>
          </w:tcPr>
          <w:p w:rsidR="0088165E" w:rsidRDefault="0088165E" w:rsidP="0088165E">
            <w:r>
              <w:t>Perspectivele speciei din punct de vedere al populaţiei</w:t>
            </w:r>
          </w:p>
        </w:tc>
        <w:tc>
          <w:tcPr>
            <w:tcW w:w="5102" w:type="dxa"/>
          </w:tcPr>
          <w:p w:rsidR="0088165E" w:rsidRDefault="0088165E" w:rsidP="0088165E">
            <w:r>
              <w:t>”FV” –  favorabile</w:t>
            </w:r>
          </w:p>
        </w:tc>
      </w:tr>
      <w:tr w:rsidR="0088165E" w:rsidTr="0088165E">
        <w:tc>
          <w:tcPr>
            <w:tcW w:w="1134" w:type="dxa"/>
          </w:tcPr>
          <w:p w:rsidR="0088165E" w:rsidRDefault="0088165E" w:rsidP="0088165E">
            <w:r>
              <w:t>C.6</w:t>
            </w:r>
          </w:p>
        </w:tc>
        <w:tc>
          <w:tcPr>
            <w:tcW w:w="2835" w:type="dxa"/>
          </w:tcPr>
          <w:p w:rsidR="0088165E" w:rsidRDefault="0088165E" w:rsidP="0088165E">
            <w:r>
              <w:t>Tendinţa viitoare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C.7</w:t>
            </w:r>
          </w:p>
        </w:tc>
        <w:tc>
          <w:tcPr>
            <w:tcW w:w="2835" w:type="dxa"/>
          </w:tcPr>
          <w:p w:rsidR="0088165E" w:rsidRDefault="0088165E" w:rsidP="0088165E">
            <w:r>
              <w:t>Raportul dintre suprafaţa adecvată a habitatului speciei şi suprafaţa habitatului speciei în viitor</w:t>
            </w:r>
          </w:p>
        </w:tc>
        <w:tc>
          <w:tcPr>
            <w:tcW w:w="5102" w:type="dxa"/>
          </w:tcPr>
          <w:p w:rsidR="0088165E" w:rsidRDefault="0088165E" w:rsidP="0088165E">
            <w:r>
              <w:t>”≈” – aproximativ egal</w:t>
            </w:r>
          </w:p>
        </w:tc>
      </w:tr>
      <w:tr w:rsidR="0088165E" w:rsidTr="0088165E">
        <w:tc>
          <w:tcPr>
            <w:tcW w:w="1134" w:type="dxa"/>
          </w:tcPr>
          <w:p w:rsidR="0088165E" w:rsidRDefault="0088165E" w:rsidP="0088165E">
            <w:r>
              <w:t>C.8</w:t>
            </w:r>
          </w:p>
        </w:tc>
        <w:tc>
          <w:tcPr>
            <w:tcW w:w="2835" w:type="dxa"/>
          </w:tcPr>
          <w:p w:rsidR="0088165E" w:rsidRDefault="0088165E" w:rsidP="0088165E">
            <w:r>
              <w:t>Perspectivele speciei din punct de vedere al habitatului speciei</w:t>
            </w:r>
          </w:p>
        </w:tc>
        <w:tc>
          <w:tcPr>
            <w:tcW w:w="5102" w:type="dxa"/>
          </w:tcPr>
          <w:p w:rsidR="0088165E" w:rsidRDefault="0088165E" w:rsidP="0088165E">
            <w:r>
              <w:t>”FV” –  favorabile</w:t>
            </w:r>
          </w:p>
        </w:tc>
      </w:tr>
      <w:tr w:rsidR="0088165E" w:rsidTr="0088165E">
        <w:tc>
          <w:tcPr>
            <w:tcW w:w="1134" w:type="dxa"/>
          </w:tcPr>
          <w:p w:rsidR="0088165E" w:rsidRDefault="0088165E" w:rsidP="0088165E">
            <w:r>
              <w:t>C.9</w:t>
            </w:r>
          </w:p>
        </w:tc>
        <w:tc>
          <w:tcPr>
            <w:tcW w:w="2835" w:type="dxa"/>
          </w:tcPr>
          <w:p w:rsidR="0088165E" w:rsidRDefault="0088165E" w:rsidP="0088165E">
            <w:r>
              <w:t>Perspectivele speciei în viitor</w:t>
            </w:r>
          </w:p>
        </w:tc>
        <w:tc>
          <w:tcPr>
            <w:tcW w:w="5102" w:type="dxa"/>
          </w:tcPr>
          <w:p w:rsidR="0088165E" w:rsidRDefault="0088165E" w:rsidP="0088165E">
            <w:r>
              <w:t>”FV” –  favorabile</w:t>
            </w:r>
          </w:p>
        </w:tc>
      </w:tr>
      <w:tr w:rsidR="0088165E" w:rsidTr="0088165E">
        <w:tc>
          <w:tcPr>
            <w:tcW w:w="1134" w:type="dxa"/>
          </w:tcPr>
          <w:p w:rsidR="0088165E" w:rsidRDefault="0088165E" w:rsidP="0088165E">
            <w:r>
              <w:lastRenderedPageBreak/>
              <w:t>C.10</w:t>
            </w:r>
          </w:p>
        </w:tc>
        <w:tc>
          <w:tcPr>
            <w:tcW w:w="2835" w:type="dxa"/>
          </w:tcPr>
          <w:p w:rsidR="0088165E" w:rsidRDefault="0088165E" w:rsidP="0088165E">
            <w:r>
              <w:t>Efectul cumulat al impacturilor asupra speciei în viitor</w:t>
            </w:r>
          </w:p>
        </w:tc>
        <w:tc>
          <w:tcPr>
            <w:tcW w:w="5102" w:type="dxa"/>
          </w:tcPr>
          <w:p w:rsidR="0088165E" w:rsidRDefault="0088165E" w:rsidP="0088165E">
            <w:r>
              <w:t>Scăzut - impacturile‚ respectiv presiunile actuale și amenințările viitoare‚ vor avea un efect cumulat scăzut sau nesemnificativ asupra speciei‚ neafectând semnificativ viabilitatea pe termen lung a speciei</w:t>
            </w:r>
          </w:p>
        </w:tc>
      </w:tr>
      <w:tr w:rsidR="0088165E" w:rsidTr="0088165E">
        <w:tc>
          <w:tcPr>
            <w:tcW w:w="1134" w:type="dxa"/>
          </w:tcPr>
          <w:p w:rsidR="0088165E" w:rsidRDefault="0088165E" w:rsidP="0088165E">
            <w:r>
              <w:t>C.11</w:t>
            </w:r>
          </w:p>
        </w:tc>
        <w:tc>
          <w:tcPr>
            <w:tcW w:w="2835" w:type="dxa"/>
          </w:tcPr>
          <w:p w:rsidR="0088165E" w:rsidRDefault="0088165E" w:rsidP="0088165E">
            <w:r>
              <w:t>Intensitatea presiunilor actuale asupra speciei</w:t>
            </w:r>
          </w:p>
        </w:tc>
        <w:tc>
          <w:tcPr>
            <w:tcW w:w="5102" w:type="dxa"/>
          </w:tcPr>
          <w:p w:rsidR="0088165E" w:rsidRDefault="0088165E" w:rsidP="0088165E"/>
          <w:p w:rsidR="0088165E" w:rsidRDefault="0088165E" w:rsidP="0088165E">
            <w:pPr>
              <w:pStyle w:val="poimth"/>
            </w:pPr>
            <w:r>
              <w:t xml:space="preserve">Ridicat: </w:t>
            </w:r>
          </w:p>
          <w:p w:rsidR="0088165E" w:rsidRDefault="0088165E" w:rsidP="0088165E">
            <w:r>
              <w:t>Pentru această specie nu se cunosc presiuni cu intensitate ridicată</w:t>
            </w:r>
          </w:p>
          <w:p w:rsidR="0088165E" w:rsidRDefault="0088165E" w:rsidP="0088165E">
            <w:pPr>
              <w:pStyle w:val="poimth"/>
            </w:pPr>
            <w:r>
              <w:t xml:space="preserve">Mediu: </w:t>
            </w:r>
          </w:p>
          <w:p w:rsidR="0088165E" w:rsidRDefault="0088165E" w:rsidP="0088165E">
            <w:r>
              <w:t>A02.01. agricultura intensivă</w:t>
            </w:r>
          </w:p>
          <w:p w:rsidR="0088165E" w:rsidRDefault="0088165E" w:rsidP="0088165E">
            <w:pPr>
              <w:pStyle w:val="poimth"/>
            </w:pPr>
            <w:r>
              <w:t xml:space="preserve">Scăzut: </w:t>
            </w:r>
          </w:p>
          <w:p w:rsidR="0088165E" w:rsidRDefault="0088165E" w:rsidP="0088165E">
            <w:r>
              <w:t>Pentru această specie nu se cunosc presiuni cu intensitate scăzută</w:t>
            </w:r>
          </w:p>
        </w:tc>
      </w:tr>
      <w:tr w:rsidR="0088165E" w:rsidTr="0088165E">
        <w:tc>
          <w:tcPr>
            <w:tcW w:w="1134" w:type="dxa"/>
          </w:tcPr>
          <w:p w:rsidR="0088165E" w:rsidRDefault="0088165E" w:rsidP="0088165E">
            <w:r>
              <w:t>C.12</w:t>
            </w:r>
          </w:p>
        </w:tc>
        <w:tc>
          <w:tcPr>
            <w:tcW w:w="2835" w:type="dxa"/>
          </w:tcPr>
          <w:p w:rsidR="0088165E" w:rsidRDefault="0088165E" w:rsidP="0088165E">
            <w:r>
              <w:t>Intensitatea ameninţărilor viitoare asupra speciei</w:t>
            </w:r>
          </w:p>
        </w:tc>
        <w:tc>
          <w:tcPr>
            <w:tcW w:w="5102" w:type="dxa"/>
          </w:tcPr>
          <w:p w:rsidR="0088165E" w:rsidRDefault="0088165E" w:rsidP="0088165E"/>
          <w:p w:rsidR="0088165E" w:rsidRDefault="0088165E" w:rsidP="0088165E">
            <w:pPr>
              <w:pStyle w:val="poimth"/>
            </w:pPr>
            <w:r>
              <w:t xml:space="preserve">Ridicat: </w:t>
            </w:r>
          </w:p>
          <w:p w:rsidR="0088165E" w:rsidRDefault="0088165E" w:rsidP="0088165E">
            <w:r>
              <w:t>Pentru această specie nu se cunosc amenințări cu intensitate ridicată</w:t>
            </w:r>
          </w:p>
          <w:p w:rsidR="0088165E" w:rsidRDefault="0088165E" w:rsidP="0088165E">
            <w:pPr>
              <w:pStyle w:val="poimth"/>
            </w:pPr>
            <w:r>
              <w:t xml:space="preserve">Mediu: </w:t>
            </w:r>
          </w:p>
          <w:p w:rsidR="0088165E" w:rsidRDefault="0088165E" w:rsidP="0088165E">
            <w:r>
              <w:t>A02.01. agricultura intensivă</w:t>
            </w:r>
          </w:p>
          <w:p w:rsidR="0088165E" w:rsidRDefault="0088165E" w:rsidP="0088165E">
            <w:r>
              <w:t>A07. utilizarea produselor biocide, hormoni și substanțe chimice</w:t>
            </w:r>
          </w:p>
          <w:p w:rsidR="0088165E" w:rsidRDefault="0088165E" w:rsidP="0088165E">
            <w:pPr>
              <w:pStyle w:val="poimth"/>
            </w:pPr>
            <w:r>
              <w:t xml:space="preserve">Scăzut: </w:t>
            </w:r>
          </w:p>
          <w:p w:rsidR="0088165E" w:rsidRDefault="0088165E" w:rsidP="0088165E">
            <w:r>
              <w:t>F03.01. Vânătoare</w:t>
            </w:r>
          </w:p>
          <w:p w:rsidR="0088165E" w:rsidRDefault="0088165E" w:rsidP="0088165E">
            <w:r>
              <w:t>J01.01. incendii</w:t>
            </w:r>
          </w:p>
        </w:tc>
      </w:tr>
      <w:tr w:rsidR="0088165E" w:rsidTr="0088165E">
        <w:tc>
          <w:tcPr>
            <w:tcW w:w="1134" w:type="dxa"/>
          </w:tcPr>
          <w:p w:rsidR="0088165E" w:rsidRDefault="0088165E" w:rsidP="0088165E">
            <w:r>
              <w:t>C.13</w:t>
            </w:r>
          </w:p>
        </w:tc>
        <w:tc>
          <w:tcPr>
            <w:tcW w:w="2835" w:type="dxa"/>
          </w:tcPr>
          <w:p w:rsidR="0088165E" w:rsidRDefault="0088165E" w:rsidP="0088165E">
            <w:r>
              <w:t>Viabilitatea pe termen lung a speciei</w:t>
            </w:r>
          </w:p>
        </w:tc>
        <w:tc>
          <w:tcPr>
            <w:tcW w:w="5102" w:type="dxa"/>
          </w:tcPr>
          <w:p w:rsidR="0088165E" w:rsidRDefault="0088165E" w:rsidP="0088165E">
            <w:r>
              <w:t>viabilitatea pe termen lung a speciei este asigurată</w:t>
            </w:r>
          </w:p>
        </w:tc>
      </w:tr>
      <w:tr w:rsidR="0088165E" w:rsidTr="0088165E">
        <w:tc>
          <w:tcPr>
            <w:tcW w:w="1134" w:type="dxa"/>
          </w:tcPr>
          <w:p w:rsidR="0088165E" w:rsidRDefault="0088165E" w:rsidP="0088165E">
            <w:r>
              <w:t>C.14</w:t>
            </w:r>
          </w:p>
        </w:tc>
        <w:tc>
          <w:tcPr>
            <w:tcW w:w="2835" w:type="dxa"/>
          </w:tcPr>
          <w:p w:rsidR="0088165E" w:rsidRDefault="0088165E" w:rsidP="0088165E">
            <w:r>
              <w:t>Starea de conservare din punct de vedere al perspectivelor speciei în viitor</w:t>
            </w:r>
          </w:p>
        </w:tc>
        <w:tc>
          <w:tcPr>
            <w:tcW w:w="5102" w:type="dxa"/>
          </w:tcPr>
          <w:p w:rsidR="0088165E" w:rsidRDefault="0088165E" w:rsidP="0088165E">
            <w:r>
              <w:t>”FV” – favorabilă</w:t>
            </w:r>
          </w:p>
        </w:tc>
      </w:tr>
      <w:tr w:rsidR="0088165E" w:rsidTr="0088165E">
        <w:tc>
          <w:tcPr>
            <w:tcW w:w="1134" w:type="dxa"/>
          </w:tcPr>
          <w:p w:rsidR="0088165E" w:rsidRDefault="0088165E" w:rsidP="0088165E">
            <w:r>
              <w:t>C.15</w:t>
            </w:r>
          </w:p>
        </w:tc>
        <w:tc>
          <w:tcPr>
            <w:tcW w:w="2835" w:type="dxa"/>
          </w:tcPr>
          <w:p w:rsidR="0088165E" w:rsidRDefault="0088165E" w:rsidP="0088165E">
            <w:r>
              <w:t>Tendinţa stării de conservare din punct de vedere al perspectivelor speciei în viitor</w:t>
            </w:r>
          </w:p>
        </w:tc>
        <w:tc>
          <w:tcPr>
            <w:tcW w:w="5102" w:type="dxa"/>
          </w:tcPr>
          <w:p w:rsidR="0088165E" w:rsidRDefault="0088165E" w:rsidP="0088165E">
            <w:r>
              <w:t>”0” – este stabilă</w:t>
            </w:r>
          </w:p>
        </w:tc>
      </w:tr>
      <w:tr w:rsidR="0088165E" w:rsidTr="0088165E">
        <w:tc>
          <w:tcPr>
            <w:tcW w:w="1134" w:type="dxa"/>
          </w:tcPr>
          <w:p w:rsidR="0088165E" w:rsidRDefault="0088165E" w:rsidP="0088165E">
            <w:r>
              <w:t>C.16</w:t>
            </w:r>
          </w:p>
        </w:tc>
        <w:tc>
          <w:tcPr>
            <w:tcW w:w="2835" w:type="dxa"/>
          </w:tcPr>
          <w:p w:rsidR="0088165E" w:rsidRDefault="0088165E" w:rsidP="0088165E">
            <w:r>
              <w:t>Starea de conservare necunoscută din punct de vedere al perspectivelor speciei în viitor</w:t>
            </w:r>
          </w:p>
        </w:tc>
        <w:tc>
          <w:tcPr>
            <w:tcW w:w="5102" w:type="dxa"/>
          </w:tcPr>
          <w:p w:rsidR="0088165E" w:rsidRDefault="0088165E" w:rsidP="0088165E">
            <w:r>
              <w:t>Nu se aplică</w:t>
            </w:r>
          </w:p>
        </w:tc>
      </w:tr>
    </w:tbl>
    <w:p w:rsidR="0088165E" w:rsidRDefault="0088165E" w:rsidP="0088165E">
      <w:pPr>
        <w:pStyle w:val="poimh2"/>
      </w:pPr>
      <w:r>
        <w:t>Matricea 4) Matricea pentru evaluarea perspectivelor speciei din punct de vedere al populației speciei</w:t>
      </w:r>
    </w:p>
    <w:tbl>
      <w:tblPr>
        <w:tblStyle w:val="poimtg"/>
        <w:tblW w:w="0" w:type="auto"/>
        <w:tblLayout w:type="fixed"/>
        <w:tblLook w:val="04A0" w:firstRow="1" w:lastRow="0" w:firstColumn="1" w:lastColumn="0" w:noHBand="0" w:noVBand="1"/>
      </w:tblPr>
      <w:tblGrid>
        <w:gridCol w:w="1701"/>
        <w:gridCol w:w="1701"/>
        <w:gridCol w:w="1701"/>
        <w:gridCol w:w="1701"/>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701" w:type="dxa"/>
          </w:tcPr>
          <w:p w:rsidR="0088165E" w:rsidRDefault="0088165E" w:rsidP="0088165E">
            <w:r>
              <w:lastRenderedPageBreak/>
              <w:t>Valoarea actuală a parametrului</w:t>
            </w:r>
          </w:p>
        </w:tc>
        <w:tc>
          <w:tcPr>
            <w:tcW w:w="1701" w:type="dxa"/>
          </w:tcPr>
          <w:p w:rsidR="0088165E" w:rsidRDefault="0088165E" w:rsidP="0088165E">
            <w:r>
              <w:t>Tendinţa viitoare a parametrului</w:t>
            </w:r>
          </w:p>
        </w:tc>
        <w:tc>
          <w:tcPr>
            <w:tcW w:w="1701" w:type="dxa"/>
          </w:tcPr>
          <w:p w:rsidR="0088165E" w:rsidRDefault="0088165E" w:rsidP="0088165E">
            <w:r>
              <w:t>Raportul dintre valoarea VRSF şi valoarea viitoare a parametrului</w:t>
            </w:r>
          </w:p>
        </w:tc>
        <w:tc>
          <w:tcPr>
            <w:tcW w:w="1701" w:type="dxa"/>
          </w:tcPr>
          <w:p w:rsidR="0088165E" w:rsidRDefault="0088165E" w:rsidP="0088165E">
            <w:r>
              <w:t>Perspective</w:t>
            </w:r>
          </w:p>
        </w:tc>
        <w:tc>
          <w:tcPr>
            <w:tcW w:w="2268" w:type="dxa"/>
          </w:tcPr>
          <w:p w:rsidR="0088165E" w:rsidRDefault="0088165E" w:rsidP="0088165E">
            <w:r>
              <w:t>Figura</w:t>
            </w:r>
          </w:p>
        </w:tc>
      </w:tr>
      <w:tr w:rsidR="0088165E" w:rsidTr="0088165E">
        <w:tc>
          <w:tcPr>
            <w:tcW w:w="1701" w:type="dxa"/>
          </w:tcPr>
          <w:p w:rsidR="0088165E" w:rsidRDefault="0088165E" w:rsidP="0088165E">
            <w:r>
              <w:t>”≈” – aproximativ egal</w:t>
            </w:r>
          </w:p>
        </w:tc>
        <w:tc>
          <w:tcPr>
            <w:tcW w:w="1701" w:type="dxa"/>
          </w:tcPr>
          <w:p w:rsidR="0088165E" w:rsidRDefault="0088165E" w:rsidP="0088165E">
            <w:r>
              <w:t>”0” – stabilă</w:t>
            </w:r>
          </w:p>
        </w:tc>
        <w:tc>
          <w:tcPr>
            <w:tcW w:w="1701" w:type="dxa"/>
          </w:tcPr>
          <w:p w:rsidR="0088165E" w:rsidRDefault="0088165E" w:rsidP="0088165E">
            <w:r>
              <w:t>”≈” – aproximativ egal</w:t>
            </w:r>
          </w:p>
        </w:tc>
        <w:tc>
          <w:tcPr>
            <w:tcW w:w="1701" w:type="dxa"/>
          </w:tcPr>
          <w:p w:rsidR="0088165E" w:rsidRDefault="0088165E" w:rsidP="0088165E">
            <w:r>
              <w:t>”FV” –  favorabile</w:t>
            </w:r>
          </w:p>
        </w:tc>
        <w:tc>
          <w:tcPr>
            <w:tcW w:w="2268" w:type="dxa"/>
          </w:tcPr>
          <w:p w:rsidR="0088165E" w:rsidRDefault="0088165E" w:rsidP="0088165E"/>
        </w:tc>
      </w:tr>
    </w:tbl>
    <w:p w:rsidR="0088165E" w:rsidRDefault="0088165E" w:rsidP="0088165E">
      <w:pPr>
        <w:pStyle w:val="poimh2"/>
      </w:pPr>
      <w:r>
        <w:t>Matricea 5) Perspectivele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Perspectivele speciei din punct de vedere al populaţiei: ”FV” –  favorabile. Perspectivele speciei din punct de vedere al habitatului speciei: ”FV” –  favorabile</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Matricea 6) Matricea evaluării stării de conservare a speciei din punct de vedere al perspectivelor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C10: Scăzut - impacturile‚ respectiv presiunile actuale și amenințările viitoare‚ vor avea un efect cumulat scăzut sau nesemnificativ asupra speciei‚ neafectând semnificativ viabilitatea pe termen lung a speciei, C9: ”FV” –  favorabile, C13: viabilitatea pe termen lung a speciei este asigurată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lastRenderedPageBreak/>
        <w:t>Tabelul D) Parametri pentru evaluarea stării globale de conservare a speciei în cadrul ariei naturale protejate</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Miliaria calandra</w:t>
            </w:r>
            <w:r>
              <w:t>, 1142, Nu figurează în anexele Directivei Păsări</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D.3</w:t>
            </w:r>
          </w:p>
        </w:tc>
        <w:tc>
          <w:tcPr>
            <w:tcW w:w="2835" w:type="dxa"/>
          </w:tcPr>
          <w:p w:rsidR="0088165E" w:rsidRDefault="0088165E" w:rsidP="0088165E">
            <w:r>
              <w:t>Starea globală de conservare a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D.4</w:t>
            </w:r>
          </w:p>
        </w:tc>
        <w:tc>
          <w:tcPr>
            <w:tcW w:w="2835" w:type="dxa"/>
          </w:tcPr>
          <w:p w:rsidR="0088165E" w:rsidRDefault="0088165E" w:rsidP="0088165E">
            <w:r>
              <w:t>Tendinţa stării globale de conservare a speciei</w:t>
            </w:r>
          </w:p>
        </w:tc>
        <w:tc>
          <w:tcPr>
            <w:tcW w:w="5102" w:type="dxa"/>
          </w:tcPr>
          <w:p w:rsidR="0088165E" w:rsidRDefault="0088165E" w:rsidP="0088165E">
            <w:r>
              <w:t>Starea globală de conservare a speciei [D.3.] nu a fost evaluată ca nefavorabilă - inadecvată sau nefavorabilă - rea</w:t>
            </w:r>
          </w:p>
        </w:tc>
      </w:tr>
      <w:tr w:rsidR="0088165E" w:rsidTr="0088165E">
        <w:tc>
          <w:tcPr>
            <w:tcW w:w="1134" w:type="dxa"/>
          </w:tcPr>
          <w:p w:rsidR="0088165E" w:rsidRDefault="0088165E" w:rsidP="0088165E">
            <w:r>
              <w:t>D.5</w:t>
            </w:r>
          </w:p>
        </w:tc>
        <w:tc>
          <w:tcPr>
            <w:tcW w:w="2835" w:type="dxa"/>
          </w:tcPr>
          <w:p w:rsidR="0088165E" w:rsidRDefault="0088165E" w:rsidP="0088165E">
            <w:r>
              <w:t>Starea globală de conservare necunoscută</w:t>
            </w:r>
          </w:p>
        </w:tc>
        <w:tc>
          <w:tcPr>
            <w:tcW w:w="5102" w:type="dxa"/>
          </w:tcPr>
          <w:p w:rsidR="0088165E" w:rsidRDefault="0088165E" w:rsidP="0088165E">
            <w:r>
              <w:t>Starea globală de conservare a speciei [D.3.] nu a fost evaluată ca ”X” necunoscută.</w:t>
            </w:r>
          </w:p>
        </w:tc>
      </w:tr>
      <w:tr w:rsidR="0088165E" w:rsidTr="0088165E">
        <w:tc>
          <w:tcPr>
            <w:tcW w:w="1134" w:type="dxa"/>
          </w:tcPr>
          <w:p w:rsidR="0088165E" w:rsidRDefault="0088165E" w:rsidP="0088165E">
            <w:r>
              <w:t>D.6</w:t>
            </w:r>
          </w:p>
        </w:tc>
        <w:tc>
          <w:tcPr>
            <w:tcW w:w="2835" w:type="dxa"/>
          </w:tcPr>
          <w:p w:rsidR="0088165E" w:rsidRDefault="0088165E" w:rsidP="0088165E">
            <w:r>
              <w:t>Informaţii suplimentare</w:t>
            </w:r>
          </w:p>
        </w:tc>
        <w:tc>
          <w:tcPr>
            <w:tcW w:w="5102" w:type="dxa"/>
          </w:tcPr>
          <w:p w:rsidR="0088165E" w:rsidRDefault="0088165E" w:rsidP="0088165E">
            <w:r>
              <w:t>na</w:t>
            </w:r>
          </w:p>
        </w:tc>
      </w:tr>
    </w:tbl>
    <w:p w:rsidR="0088165E" w:rsidRDefault="0088165E" w:rsidP="0088165E">
      <w:pPr>
        <w:pStyle w:val="poimh2"/>
      </w:pPr>
      <w:r>
        <w:t>Matricea 7) Evaluarea stării globale de conservare a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A16: ”FV” – favorabilă, B15: , ”FV” – favorabilăC14: ”FV” – favorabilă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Pr="00104AAD" w:rsidRDefault="0088165E" w:rsidP="0088165E">
      <w:pPr>
        <w:pStyle w:val="poimh1"/>
        <w:rPr>
          <w:sz w:val="24"/>
          <w:szCs w:val="24"/>
        </w:rPr>
      </w:pPr>
      <w:r w:rsidRPr="00104AAD">
        <w:rPr>
          <w:sz w:val="24"/>
          <w:szCs w:val="24"/>
        </w:rPr>
        <w:t xml:space="preserve">1142 - </w:t>
      </w:r>
      <w:r w:rsidRPr="00104AAD">
        <w:rPr>
          <w:rStyle w:val="poimlat"/>
          <w:sz w:val="24"/>
          <w:szCs w:val="24"/>
        </w:rPr>
        <w:t xml:space="preserve">Miliaria calandra, </w:t>
      </w:r>
      <w:r w:rsidRPr="00104AAD">
        <w:rPr>
          <w:sz w:val="24"/>
          <w:szCs w:val="24"/>
        </w:rPr>
        <w:t>Presura sură</w:t>
      </w:r>
    </w:p>
    <w:p w:rsidR="0088165E" w:rsidRDefault="0088165E" w:rsidP="0088165E">
      <w:pPr>
        <w:pStyle w:val="poimh2"/>
      </w:pPr>
      <w:r>
        <w:t>Tabelul A) Parametri pentru evaluarea stării de conservare a speciei din punct de vedere al populaţiei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Miliaria calandra</w:t>
            </w:r>
            <w:r>
              <w:t>, 1142, Nu figurează în anexele Directivei Păsări</w:t>
            </w:r>
          </w:p>
        </w:tc>
      </w:tr>
      <w:tr w:rsidR="0088165E" w:rsidTr="0088165E">
        <w:tc>
          <w:tcPr>
            <w:tcW w:w="1134" w:type="dxa"/>
          </w:tcPr>
          <w:p w:rsidR="0088165E" w:rsidRDefault="0088165E" w:rsidP="0088165E">
            <w:r>
              <w:t>A.2</w:t>
            </w:r>
          </w:p>
        </w:tc>
        <w:tc>
          <w:tcPr>
            <w:tcW w:w="2835" w:type="dxa"/>
          </w:tcPr>
          <w:p w:rsidR="0088165E" w:rsidRDefault="0088165E" w:rsidP="0088165E">
            <w:r>
              <w:t>Statut de prezenţă temporală a speciilor</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A.3</w:t>
            </w:r>
          </w:p>
        </w:tc>
        <w:tc>
          <w:tcPr>
            <w:tcW w:w="2835" w:type="dxa"/>
          </w:tcPr>
          <w:p w:rsidR="0088165E" w:rsidRDefault="0088165E" w:rsidP="0088165E">
            <w:r>
              <w:t>Mărimea populaţiei speciei în aria naturală protejată</w:t>
            </w:r>
          </w:p>
        </w:tc>
        <w:tc>
          <w:tcPr>
            <w:tcW w:w="5102" w:type="dxa"/>
          </w:tcPr>
          <w:p w:rsidR="0088165E" w:rsidRDefault="0088165E" w:rsidP="0088165E">
            <w:r>
              <w:t>600 - 800 perechi</w:t>
            </w:r>
          </w:p>
        </w:tc>
      </w:tr>
      <w:tr w:rsidR="0088165E" w:rsidTr="0088165E">
        <w:tc>
          <w:tcPr>
            <w:tcW w:w="1134" w:type="dxa"/>
          </w:tcPr>
          <w:p w:rsidR="0088165E" w:rsidRDefault="0088165E" w:rsidP="0088165E">
            <w:r>
              <w:t>A.4</w:t>
            </w:r>
          </w:p>
        </w:tc>
        <w:tc>
          <w:tcPr>
            <w:tcW w:w="2835" w:type="dxa"/>
          </w:tcPr>
          <w:p w:rsidR="0088165E" w:rsidRDefault="0088165E" w:rsidP="0088165E">
            <w:r>
              <w:t>Calitatea datelor referitoare la populaţia speciei din aria naturală protejată</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lastRenderedPageBreak/>
              <w:t>A.5</w:t>
            </w:r>
          </w:p>
        </w:tc>
        <w:tc>
          <w:tcPr>
            <w:tcW w:w="2835" w:type="dxa"/>
          </w:tcPr>
          <w:p w:rsidR="0088165E" w:rsidRDefault="0088165E" w:rsidP="0088165E">
            <w:r>
              <w:t>Raportul dintre mărimea populaţiei speciei în aria naturală protejată şi mărimea populaţiei naţionale</w:t>
            </w:r>
          </w:p>
        </w:tc>
        <w:tc>
          <w:tcPr>
            <w:tcW w:w="5102" w:type="dxa"/>
          </w:tcPr>
          <w:p w:rsidR="0088165E" w:rsidRDefault="0088165E" w:rsidP="0088165E">
            <w:r>
              <w:t>0.05 % - 0.03 %</w:t>
            </w:r>
          </w:p>
        </w:tc>
      </w:tr>
      <w:tr w:rsidR="0088165E" w:rsidTr="0088165E">
        <w:tc>
          <w:tcPr>
            <w:tcW w:w="1134" w:type="dxa"/>
          </w:tcPr>
          <w:p w:rsidR="0088165E" w:rsidRDefault="0088165E" w:rsidP="0088165E">
            <w:r>
              <w:t>A.6</w:t>
            </w:r>
          </w:p>
        </w:tc>
        <w:tc>
          <w:tcPr>
            <w:tcW w:w="2835" w:type="dxa"/>
          </w:tcPr>
          <w:p w:rsidR="0088165E" w:rsidRDefault="0088165E" w:rsidP="0088165E">
            <w:r>
              <w:t>Mărimea populaţiei speciei în aria naturală protejată comparata cu mărimea populaţiei naţionale</w:t>
            </w:r>
          </w:p>
        </w:tc>
        <w:tc>
          <w:tcPr>
            <w:tcW w:w="5102" w:type="dxa"/>
          </w:tcPr>
          <w:p w:rsidR="0088165E" w:rsidRDefault="0088165E" w:rsidP="0088165E">
            <w:r>
              <w:t>Nesemnificativă</w:t>
            </w:r>
          </w:p>
        </w:tc>
      </w:tr>
      <w:tr w:rsidR="0088165E" w:rsidTr="0088165E">
        <w:tc>
          <w:tcPr>
            <w:tcW w:w="1134" w:type="dxa"/>
          </w:tcPr>
          <w:p w:rsidR="0088165E" w:rsidRDefault="0088165E" w:rsidP="0088165E">
            <w:r>
              <w:t>A.7</w:t>
            </w:r>
          </w:p>
        </w:tc>
        <w:tc>
          <w:tcPr>
            <w:tcW w:w="2835" w:type="dxa"/>
          </w:tcPr>
          <w:p w:rsidR="0088165E" w:rsidRDefault="0088165E" w:rsidP="0088165E">
            <w:r>
              <w:t>Mărimea reevaluată a populaţiei estimate în planul de management anterior</w:t>
            </w:r>
          </w:p>
        </w:tc>
        <w:tc>
          <w:tcPr>
            <w:tcW w:w="5102" w:type="dxa"/>
          </w:tcPr>
          <w:p w:rsidR="0088165E" w:rsidRDefault="0088165E" w:rsidP="0088165E">
            <w:r>
              <w:t>Evaluarea mărimii populației speciei se face pentru prima dată</w:t>
            </w:r>
          </w:p>
        </w:tc>
      </w:tr>
      <w:tr w:rsidR="0088165E" w:rsidTr="0088165E">
        <w:tc>
          <w:tcPr>
            <w:tcW w:w="1134" w:type="dxa"/>
          </w:tcPr>
          <w:p w:rsidR="0088165E" w:rsidRDefault="0088165E" w:rsidP="0088165E">
            <w:r>
              <w:t>A.8</w:t>
            </w:r>
          </w:p>
        </w:tc>
        <w:tc>
          <w:tcPr>
            <w:tcW w:w="2835" w:type="dxa"/>
          </w:tcPr>
          <w:p w:rsidR="0088165E" w:rsidRDefault="0088165E" w:rsidP="0088165E">
            <w:r>
              <w:t>Mărimea populaţiei de referinţă pentru starea favorabilă în aria naturală protejată</w:t>
            </w:r>
          </w:p>
        </w:tc>
        <w:tc>
          <w:tcPr>
            <w:tcW w:w="5102" w:type="dxa"/>
          </w:tcPr>
          <w:p w:rsidR="0088165E" w:rsidRDefault="0088165E" w:rsidP="0088165E">
            <w:r>
              <w:t>700</w:t>
            </w:r>
          </w:p>
        </w:tc>
      </w:tr>
      <w:tr w:rsidR="0088165E" w:rsidTr="0088165E">
        <w:tc>
          <w:tcPr>
            <w:tcW w:w="1134" w:type="dxa"/>
          </w:tcPr>
          <w:p w:rsidR="0088165E" w:rsidRDefault="0088165E" w:rsidP="0088165E">
            <w:r>
              <w:t>A.9</w:t>
            </w:r>
          </w:p>
        </w:tc>
        <w:tc>
          <w:tcPr>
            <w:tcW w:w="2835" w:type="dxa"/>
          </w:tcPr>
          <w:p w:rsidR="0088165E" w:rsidRDefault="0088165E" w:rsidP="0088165E">
            <w:r>
              <w:t>Metodologia de apreciere a mărimii populaţiei de referinţă pentru starea favorabilă</w:t>
            </w:r>
          </w:p>
        </w:tc>
        <w:tc>
          <w:tcPr>
            <w:tcW w:w="5102" w:type="dxa"/>
          </w:tcPr>
          <w:p w:rsidR="0088165E" w:rsidRDefault="0088165E" w:rsidP="0088165E">
            <w:r>
              <w:t>Analiza datelor istorice și a rezultatelor evaluărilor de teren efectuate în perioada 2017-2019</w:t>
            </w:r>
          </w:p>
        </w:tc>
      </w:tr>
      <w:tr w:rsidR="0088165E" w:rsidTr="0088165E">
        <w:tc>
          <w:tcPr>
            <w:tcW w:w="1134" w:type="dxa"/>
          </w:tcPr>
          <w:p w:rsidR="0088165E" w:rsidRDefault="0088165E" w:rsidP="0088165E">
            <w:r>
              <w:t>A.10</w:t>
            </w:r>
          </w:p>
        </w:tc>
        <w:tc>
          <w:tcPr>
            <w:tcW w:w="2835" w:type="dxa"/>
          </w:tcPr>
          <w:p w:rsidR="0088165E" w:rsidRDefault="0088165E" w:rsidP="0088165E">
            <w:r>
              <w:t>Raportul dintre mărimea populaţiei de referinţă pentru starea favorabilă şi mărimea populaţiei actuale</w:t>
            </w:r>
          </w:p>
        </w:tc>
        <w:tc>
          <w:tcPr>
            <w:tcW w:w="5102" w:type="dxa"/>
          </w:tcPr>
          <w:p w:rsidR="0088165E" w:rsidRDefault="0088165E" w:rsidP="0088165E">
            <w:r>
              <w:t>”≈” – aproximativ egal</w:t>
            </w:r>
          </w:p>
        </w:tc>
      </w:tr>
      <w:tr w:rsidR="0088165E" w:rsidTr="0088165E">
        <w:tc>
          <w:tcPr>
            <w:tcW w:w="1134" w:type="dxa"/>
          </w:tcPr>
          <w:p w:rsidR="0088165E" w:rsidRDefault="0088165E" w:rsidP="0088165E">
            <w:r>
              <w:t>A.11</w:t>
            </w:r>
          </w:p>
        </w:tc>
        <w:tc>
          <w:tcPr>
            <w:tcW w:w="2835" w:type="dxa"/>
          </w:tcPr>
          <w:p w:rsidR="0088165E" w:rsidRDefault="0088165E" w:rsidP="0088165E">
            <w:r>
              <w:t>Tendinţa actuală a mărimii populaţiei speciei</w:t>
            </w:r>
          </w:p>
        </w:tc>
        <w:tc>
          <w:tcPr>
            <w:tcW w:w="5102" w:type="dxa"/>
          </w:tcPr>
          <w:p w:rsidR="0088165E" w:rsidRDefault="0088165E" w:rsidP="0088165E">
            <w:r>
              <w:t>”0” – stabilă</w:t>
            </w:r>
          </w:p>
        </w:tc>
      </w:tr>
      <w:tr w:rsidR="0088165E" w:rsidTr="0088165E">
        <w:tc>
          <w:tcPr>
            <w:tcW w:w="1134" w:type="dxa"/>
          </w:tcPr>
          <w:p w:rsidR="0088165E" w:rsidRDefault="0088165E" w:rsidP="0088165E">
            <w:r>
              <w:t>A.12</w:t>
            </w:r>
          </w:p>
        </w:tc>
        <w:tc>
          <w:tcPr>
            <w:tcW w:w="2835" w:type="dxa"/>
          </w:tcPr>
          <w:p w:rsidR="0088165E" w:rsidRDefault="0088165E" w:rsidP="0088165E">
            <w:r>
              <w:t>Calitatea datelor privind tendinţa actuală a mărimii populaţiei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A.13</w:t>
            </w:r>
          </w:p>
        </w:tc>
        <w:tc>
          <w:tcPr>
            <w:tcW w:w="2835" w:type="dxa"/>
          </w:tcPr>
          <w:p w:rsidR="0088165E" w:rsidRDefault="0088165E" w:rsidP="0088165E">
            <w:r>
              <w:t>Magnitudinea tendinţei actuale a mărimii populaţiei speciei</w:t>
            </w:r>
          </w:p>
        </w:tc>
        <w:tc>
          <w:tcPr>
            <w:tcW w:w="5102" w:type="dxa"/>
          </w:tcPr>
          <w:p w:rsidR="0088165E" w:rsidRDefault="0088165E" w:rsidP="0088165E">
            <w:r>
              <w:t>Nu există suficiente informaţii pentru a putea aprecia magnitudinea tendinţei actuale a mărimii populaţiei speciei</w:t>
            </w:r>
          </w:p>
        </w:tc>
      </w:tr>
      <w:tr w:rsidR="0088165E" w:rsidTr="0088165E">
        <w:tc>
          <w:tcPr>
            <w:tcW w:w="1134" w:type="dxa"/>
          </w:tcPr>
          <w:p w:rsidR="0088165E" w:rsidRDefault="0088165E" w:rsidP="0088165E">
            <w:r>
              <w:t>A.14</w:t>
            </w:r>
          </w:p>
        </w:tc>
        <w:tc>
          <w:tcPr>
            <w:tcW w:w="2835" w:type="dxa"/>
          </w:tcPr>
          <w:p w:rsidR="0088165E" w:rsidRDefault="0088165E" w:rsidP="0088165E">
            <w:r>
              <w:t>Magnitudinea tendinţei actuale a mărimii populaţiei speciei exprimată prin calificative</w:t>
            </w:r>
          </w:p>
        </w:tc>
        <w:tc>
          <w:tcPr>
            <w:tcW w:w="5102" w:type="dxa"/>
          </w:tcPr>
          <w:p w:rsidR="0088165E" w:rsidRDefault="0088165E" w:rsidP="0088165E">
            <w:r>
              <w:t>na</w:t>
            </w:r>
          </w:p>
        </w:tc>
      </w:tr>
      <w:tr w:rsidR="0088165E" w:rsidTr="0088165E">
        <w:tc>
          <w:tcPr>
            <w:tcW w:w="1134" w:type="dxa"/>
          </w:tcPr>
          <w:p w:rsidR="0088165E" w:rsidRDefault="0088165E" w:rsidP="0088165E">
            <w:r>
              <w:t>A.15</w:t>
            </w:r>
          </w:p>
        </w:tc>
        <w:tc>
          <w:tcPr>
            <w:tcW w:w="2835" w:type="dxa"/>
          </w:tcPr>
          <w:p w:rsidR="0088165E" w:rsidRDefault="0088165E" w:rsidP="0088165E">
            <w:r>
              <w:t>Structura populaţiei speciei</w:t>
            </w:r>
          </w:p>
        </w:tc>
        <w:tc>
          <w:tcPr>
            <w:tcW w:w="5102" w:type="dxa"/>
          </w:tcPr>
          <w:p w:rsidR="0088165E" w:rsidRDefault="0088165E" w:rsidP="0088165E">
            <w:r>
              <w:t>Nu există date privind structura populaţiei.</w:t>
            </w:r>
          </w:p>
        </w:tc>
      </w:tr>
      <w:tr w:rsidR="0088165E" w:rsidTr="0088165E">
        <w:tc>
          <w:tcPr>
            <w:tcW w:w="1134" w:type="dxa"/>
          </w:tcPr>
          <w:p w:rsidR="0088165E" w:rsidRDefault="0088165E" w:rsidP="0088165E">
            <w:r>
              <w:t>A.16</w:t>
            </w:r>
          </w:p>
        </w:tc>
        <w:tc>
          <w:tcPr>
            <w:tcW w:w="2835" w:type="dxa"/>
          </w:tcPr>
          <w:p w:rsidR="0088165E" w:rsidRDefault="0088165E" w:rsidP="0088165E">
            <w:r>
              <w:t>Starea de conservare din punct de vedere al populaţiei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A.17</w:t>
            </w:r>
          </w:p>
        </w:tc>
        <w:tc>
          <w:tcPr>
            <w:tcW w:w="2835" w:type="dxa"/>
          </w:tcPr>
          <w:p w:rsidR="0088165E" w:rsidRDefault="0088165E" w:rsidP="0088165E">
            <w:r>
              <w:t>Tendinţa stării de conservare din punct de vedere al populaţiei speciei</w:t>
            </w:r>
          </w:p>
        </w:tc>
        <w:tc>
          <w:tcPr>
            <w:tcW w:w="5102" w:type="dxa"/>
          </w:tcPr>
          <w:p w:rsidR="0088165E" w:rsidRDefault="0088165E" w:rsidP="0088165E">
            <w:r>
              <w:t>”0” – este stabilă</w:t>
            </w:r>
          </w:p>
        </w:tc>
      </w:tr>
      <w:tr w:rsidR="0088165E" w:rsidTr="0088165E">
        <w:tc>
          <w:tcPr>
            <w:tcW w:w="1134" w:type="dxa"/>
          </w:tcPr>
          <w:p w:rsidR="0088165E" w:rsidRDefault="0088165E" w:rsidP="0088165E">
            <w:r>
              <w:lastRenderedPageBreak/>
              <w:t>A.18</w:t>
            </w:r>
          </w:p>
        </w:tc>
        <w:tc>
          <w:tcPr>
            <w:tcW w:w="2835" w:type="dxa"/>
          </w:tcPr>
          <w:p w:rsidR="0088165E" w:rsidRDefault="0088165E" w:rsidP="0088165E">
            <w:r>
              <w:t>Starea de conservare necunoscută din punct de vedere al populaţiei</w:t>
            </w:r>
          </w:p>
        </w:tc>
        <w:tc>
          <w:tcPr>
            <w:tcW w:w="5102" w:type="dxa"/>
          </w:tcPr>
          <w:p w:rsidR="0088165E" w:rsidRDefault="0088165E" w:rsidP="0088165E">
            <w:r>
              <w:t>A fost calculată starea de conservare din punctul de vedere al populației speciei</w:t>
            </w:r>
          </w:p>
        </w:tc>
      </w:tr>
    </w:tbl>
    <w:p w:rsidR="0088165E" w:rsidRDefault="0088165E" w:rsidP="0088165E">
      <w:pPr>
        <w:pStyle w:val="poimh2"/>
      </w:pPr>
      <w:r>
        <w:t>Matricea 1) Matricea de evaluare a stării de conservare a speciei din punct de vedere al populației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A10: ”≈” – aproximativ egal, A15: Nu există date privind structura populaţiei.</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B) Parametri pentru evaluarea stării de conservare a speciei din punct de vedere al habitatului speciei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Parametri</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Miliaria calandra</w:t>
            </w:r>
            <w:r>
              <w:t>, 1142, Nu figurează în anexele Directivei Păsări</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B.3</w:t>
            </w:r>
          </w:p>
        </w:tc>
        <w:tc>
          <w:tcPr>
            <w:tcW w:w="2835" w:type="dxa"/>
          </w:tcPr>
          <w:p w:rsidR="0088165E" w:rsidRDefault="0088165E" w:rsidP="0088165E">
            <w:r>
              <w:t>Suprafaţa habitatului speciei în aria naturală protejată</w:t>
            </w:r>
          </w:p>
        </w:tc>
        <w:tc>
          <w:tcPr>
            <w:tcW w:w="5102" w:type="dxa"/>
          </w:tcPr>
          <w:p w:rsidR="0088165E" w:rsidRDefault="0088165E" w:rsidP="0088165E">
            <w:r>
              <w:t>3378 - 4127 ha</w:t>
            </w:r>
          </w:p>
        </w:tc>
      </w:tr>
      <w:tr w:rsidR="0088165E" w:rsidTr="0088165E">
        <w:tc>
          <w:tcPr>
            <w:tcW w:w="1134" w:type="dxa"/>
          </w:tcPr>
          <w:p w:rsidR="0088165E" w:rsidRDefault="0088165E" w:rsidP="0088165E">
            <w:r>
              <w:t>B.4</w:t>
            </w:r>
          </w:p>
        </w:tc>
        <w:tc>
          <w:tcPr>
            <w:tcW w:w="2835" w:type="dxa"/>
          </w:tcPr>
          <w:p w:rsidR="0088165E" w:rsidRDefault="0088165E" w:rsidP="0088165E">
            <w:r>
              <w:t>Calitatea datelor pentru suprafaţa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B.5</w:t>
            </w:r>
          </w:p>
        </w:tc>
        <w:tc>
          <w:tcPr>
            <w:tcW w:w="2835" w:type="dxa"/>
          </w:tcPr>
          <w:p w:rsidR="0088165E" w:rsidRDefault="0088165E" w:rsidP="0088165E">
            <w:r>
              <w:t>Suprafaţa reevaluată a habitatului speciei din planul de management anterior</w:t>
            </w:r>
          </w:p>
        </w:tc>
        <w:tc>
          <w:tcPr>
            <w:tcW w:w="5102" w:type="dxa"/>
          </w:tcPr>
          <w:p w:rsidR="0088165E" w:rsidRDefault="0088165E" w:rsidP="0088165E">
            <w:r>
              <w:t>Evaluarea suprafeţei habitatului speciei se face pentru prima dată</w:t>
            </w:r>
          </w:p>
        </w:tc>
      </w:tr>
      <w:tr w:rsidR="0088165E" w:rsidTr="0088165E">
        <w:tc>
          <w:tcPr>
            <w:tcW w:w="1134" w:type="dxa"/>
          </w:tcPr>
          <w:p w:rsidR="0088165E" w:rsidRDefault="0088165E" w:rsidP="0088165E">
            <w:r>
              <w:t>B.6</w:t>
            </w:r>
          </w:p>
        </w:tc>
        <w:tc>
          <w:tcPr>
            <w:tcW w:w="2835" w:type="dxa"/>
          </w:tcPr>
          <w:p w:rsidR="0088165E" w:rsidRDefault="0088165E" w:rsidP="0088165E">
            <w:r>
              <w:t>Suprafaţa  adecvată a habitatului speciei în aria naturală protejată</w:t>
            </w:r>
          </w:p>
        </w:tc>
        <w:tc>
          <w:tcPr>
            <w:tcW w:w="5102" w:type="dxa"/>
          </w:tcPr>
          <w:p w:rsidR="0088165E" w:rsidRDefault="0088165E" w:rsidP="0088165E">
            <w:r>
              <w:t>4127 ha</w:t>
            </w:r>
          </w:p>
        </w:tc>
      </w:tr>
      <w:tr w:rsidR="0088165E" w:rsidTr="0088165E">
        <w:tc>
          <w:tcPr>
            <w:tcW w:w="1134" w:type="dxa"/>
          </w:tcPr>
          <w:p w:rsidR="0088165E" w:rsidRDefault="0088165E" w:rsidP="0088165E">
            <w:r>
              <w:t>B.7</w:t>
            </w:r>
          </w:p>
        </w:tc>
        <w:tc>
          <w:tcPr>
            <w:tcW w:w="2835" w:type="dxa"/>
          </w:tcPr>
          <w:p w:rsidR="0088165E" w:rsidRDefault="0088165E" w:rsidP="0088165E">
            <w:r>
              <w:t>Metodologia de apreciere a suprafeţei  adecvate a habitatului speciei în aria naturală protejată</w:t>
            </w:r>
          </w:p>
        </w:tc>
        <w:tc>
          <w:tcPr>
            <w:tcW w:w="5102" w:type="dxa"/>
          </w:tcPr>
          <w:p w:rsidR="0088165E" w:rsidRDefault="0088165E" w:rsidP="0088165E">
            <w:r>
              <w:t>Analiza GIS pe baza digitizării tuturor habitatelor corespunzătoare speciilor in cadrul sitului.</w:t>
            </w:r>
          </w:p>
        </w:tc>
      </w:tr>
      <w:tr w:rsidR="0088165E" w:rsidTr="0088165E">
        <w:tc>
          <w:tcPr>
            <w:tcW w:w="1134" w:type="dxa"/>
          </w:tcPr>
          <w:p w:rsidR="0088165E" w:rsidRDefault="0088165E" w:rsidP="0088165E">
            <w:r>
              <w:t>B.8</w:t>
            </w:r>
          </w:p>
        </w:tc>
        <w:tc>
          <w:tcPr>
            <w:tcW w:w="2835" w:type="dxa"/>
          </w:tcPr>
          <w:p w:rsidR="0088165E" w:rsidRDefault="0088165E" w:rsidP="0088165E">
            <w:r>
              <w:t>Raportul dintre suprafaţa adecvată a habitatului speciei şi suprafaţa actuală a habitatului speciei</w:t>
            </w:r>
          </w:p>
        </w:tc>
        <w:tc>
          <w:tcPr>
            <w:tcW w:w="5102" w:type="dxa"/>
          </w:tcPr>
          <w:p w:rsidR="0088165E" w:rsidRDefault="0088165E" w:rsidP="0088165E">
            <w:r>
              <w:t>Nu este cazul</w:t>
            </w:r>
          </w:p>
        </w:tc>
      </w:tr>
      <w:tr w:rsidR="0088165E" w:rsidTr="0088165E">
        <w:tc>
          <w:tcPr>
            <w:tcW w:w="1134" w:type="dxa"/>
          </w:tcPr>
          <w:p w:rsidR="0088165E" w:rsidRDefault="0088165E" w:rsidP="0088165E">
            <w:r>
              <w:t>B.9</w:t>
            </w:r>
          </w:p>
        </w:tc>
        <w:tc>
          <w:tcPr>
            <w:tcW w:w="2835" w:type="dxa"/>
          </w:tcPr>
          <w:p w:rsidR="0088165E" w:rsidRDefault="0088165E" w:rsidP="0088165E">
            <w:r>
              <w:t>Tendinţa actuală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lastRenderedPageBreak/>
              <w:t>B.10</w:t>
            </w:r>
          </w:p>
        </w:tc>
        <w:tc>
          <w:tcPr>
            <w:tcW w:w="2835" w:type="dxa"/>
          </w:tcPr>
          <w:p w:rsidR="0088165E" w:rsidRDefault="0088165E" w:rsidP="0088165E">
            <w:r>
              <w:t>Calitatea datelor privind tendinţa actuală a suprafeţei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B.11</w:t>
            </w:r>
          </w:p>
        </w:tc>
        <w:tc>
          <w:tcPr>
            <w:tcW w:w="2835" w:type="dxa"/>
          </w:tcPr>
          <w:p w:rsidR="0088165E" w:rsidRDefault="0088165E" w:rsidP="0088165E">
            <w:r>
              <w:t>Calitatea habitatului speciei în aria naturală protejată</w:t>
            </w:r>
          </w:p>
        </w:tc>
        <w:tc>
          <w:tcPr>
            <w:tcW w:w="5102" w:type="dxa"/>
          </w:tcPr>
          <w:p w:rsidR="0088165E" w:rsidRDefault="0088165E" w:rsidP="0088165E">
            <w:r>
              <w:t>medie</w:t>
            </w:r>
          </w:p>
        </w:tc>
      </w:tr>
      <w:tr w:rsidR="0088165E" w:rsidTr="0088165E">
        <w:tc>
          <w:tcPr>
            <w:tcW w:w="1134" w:type="dxa"/>
          </w:tcPr>
          <w:p w:rsidR="0088165E" w:rsidRDefault="0088165E" w:rsidP="0088165E">
            <w:r>
              <w:t>B.12</w:t>
            </w:r>
          </w:p>
        </w:tc>
        <w:tc>
          <w:tcPr>
            <w:tcW w:w="2835" w:type="dxa"/>
          </w:tcPr>
          <w:p w:rsidR="0088165E" w:rsidRDefault="0088165E" w:rsidP="0088165E">
            <w:r>
              <w:t>Tendinţa actuală 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B.13</w:t>
            </w:r>
          </w:p>
        </w:tc>
        <w:tc>
          <w:tcPr>
            <w:tcW w:w="2835" w:type="dxa"/>
          </w:tcPr>
          <w:p w:rsidR="0088165E" w:rsidRDefault="0088165E" w:rsidP="0088165E">
            <w:r>
              <w:t>Calitatea datelor privind tendinţa actuală a calităţii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B.14</w:t>
            </w:r>
          </w:p>
        </w:tc>
        <w:tc>
          <w:tcPr>
            <w:tcW w:w="2835" w:type="dxa"/>
          </w:tcPr>
          <w:p w:rsidR="0088165E" w:rsidRDefault="0088165E" w:rsidP="0088165E">
            <w:r>
              <w:t>Tendinţa actuală globală a habitatului speciei funcţie de tendinţa suprafeţei şi de tendinţa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B.15</w:t>
            </w:r>
          </w:p>
        </w:tc>
        <w:tc>
          <w:tcPr>
            <w:tcW w:w="2835" w:type="dxa"/>
          </w:tcPr>
          <w:p w:rsidR="0088165E" w:rsidRDefault="0088165E" w:rsidP="0088165E">
            <w:r>
              <w:t>Starea de conservare din punct de vedere al habitatului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B.16</w:t>
            </w:r>
          </w:p>
        </w:tc>
        <w:tc>
          <w:tcPr>
            <w:tcW w:w="2835" w:type="dxa"/>
          </w:tcPr>
          <w:p w:rsidR="0088165E" w:rsidRDefault="0088165E" w:rsidP="0088165E">
            <w:r>
              <w:t>Tendinţa stării de conservare din punct de vedere al habitatului speciei</w:t>
            </w:r>
          </w:p>
        </w:tc>
        <w:tc>
          <w:tcPr>
            <w:tcW w:w="5102" w:type="dxa"/>
          </w:tcPr>
          <w:p w:rsidR="0088165E" w:rsidRDefault="0088165E" w:rsidP="0088165E">
            <w:r>
              <w:t>Starea de conservare  din punct de vedere al habitatului speciei [B.15.] nu a fost evaluată ca nefavorabilă                 - inadecvată sau nefavorabilă - rea</w:t>
            </w:r>
          </w:p>
        </w:tc>
      </w:tr>
      <w:tr w:rsidR="0088165E" w:rsidTr="0088165E">
        <w:tc>
          <w:tcPr>
            <w:tcW w:w="1134" w:type="dxa"/>
          </w:tcPr>
          <w:p w:rsidR="0088165E" w:rsidRDefault="0088165E" w:rsidP="0088165E">
            <w:r>
              <w:t>B.17</w:t>
            </w:r>
          </w:p>
        </w:tc>
        <w:tc>
          <w:tcPr>
            <w:tcW w:w="2835" w:type="dxa"/>
          </w:tcPr>
          <w:p w:rsidR="0088165E" w:rsidRDefault="0088165E" w:rsidP="0088165E">
            <w:r>
              <w:t>Starea de conservare necunoscută din punct de vedere al habitatului speciei</w:t>
            </w:r>
          </w:p>
        </w:tc>
        <w:tc>
          <w:tcPr>
            <w:tcW w:w="5102" w:type="dxa"/>
          </w:tcPr>
          <w:p w:rsidR="0088165E" w:rsidRDefault="0088165E" w:rsidP="0088165E">
            <w:r>
              <w:t>Nu este cazul</w:t>
            </w:r>
          </w:p>
        </w:tc>
      </w:tr>
    </w:tbl>
    <w:p w:rsidR="0088165E" w:rsidRDefault="0088165E" w:rsidP="0088165E">
      <w:pPr>
        <w:pStyle w:val="poimh2"/>
      </w:pPr>
      <w:r>
        <w:t>Matricea 2) Matricea pentru evaluarea tendinței globale a habitatului speciei</w:t>
      </w:r>
    </w:p>
    <w:tbl>
      <w:tblPr>
        <w:tblStyle w:val="poimtg"/>
        <w:tblW w:w="0" w:type="auto"/>
        <w:tblLayout w:type="fixed"/>
        <w:tblLook w:val="04A0" w:firstRow="1" w:lastRow="0" w:firstColumn="1" w:lastColumn="0" w:noHBand="0" w:noVBand="1"/>
      </w:tblPr>
      <w:tblGrid>
        <w:gridCol w:w="4535"/>
        <w:gridCol w:w="4535"/>
      </w:tblGrid>
      <w:tr w:rsidR="0088165E" w:rsidTr="0088165E">
        <w:trPr>
          <w:cnfStyle w:val="100000000000" w:firstRow="1" w:lastRow="0" w:firstColumn="0" w:lastColumn="0" w:oddVBand="0" w:evenVBand="0" w:oddHBand="0" w:evenHBand="0" w:firstRowFirstColumn="0" w:firstRowLastColumn="0" w:lastRowFirstColumn="0" w:lastRowLastColumn="0"/>
        </w:trPr>
        <w:tc>
          <w:tcPr>
            <w:tcW w:w="4535" w:type="dxa"/>
          </w:tcPr>
          <w:p w:rsidR="0088165E" w:rsidRDefault="0088165E" w:rsidP="0088165E">
            <w:r>
              <w:t>Tendinţa</w:t>
            </w:r>
          </w:p>
        </w:tc>
        <w:tc>
          <w:tcPr>
            <w:tcW w:w="4535" w:type="dxa"/>
          </w:tcPr>
          <w:p w:rsidR="0088165E" w:rsidRDefault="0088165E" w:rsidP="0088165E">
            <w:r>
              <w:t>Combinaţia dintre Tendinţa actuală a suprafeţei habitatului speciei [B.9.] şi Tendinţa actuală a calităţii habitatului speciei [B.12.]</w:t>
            </w:r>
          </w:p>
        </w:tc>
      </w:tr>
      <w:tr w:rsidR="0088165E" w:rsidTr="0088165E">
        <w:tc>
          <w:tcPr>
            <w:tcW w:w="4535" w:type="dxa"/>
          </w:tcPr>
          <w:p w:rsidR="0088165E" w:rsidRDefault="0088165E" w:rsidP="0088165E">
            <w:r>
              <w:t>”0” – stabilă</w:t>
            </w:r>
          </w:p>
        </w:tc>
        <w:tc>
          <w:tcPr>
            <w:tcW w:w="4535" w:type="dxa"/>
          </w:tcPr>
          <w:p w:rsidR="0088165E" w:rsidRDefault="0088165E" w:rsidP="0088165E">
            <w:r>
              <w:t>B9: ”0” – stabilă, B12: ”0” – stabilă</w:t>
            </w:r>
          </w:p>
        </w:tc>
      </w:tr>
    </w:tbl>
    <w:p w:rsidR="0088165E" w:rsidRDefault="0088165E" w:rsidP="0088165E">
      <w:pPr>
        <w:pStyle w:val="poimh2"/>
      </w:pPr>
      <w:r>
        <w:t>Matricea 3) Matricea de evaluare a stării de conservare a speciei din punct de vedere al habitatului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lastRenderedPageBreak/>
              <w:t>Raportul dintre suprafaţa adecvată a habitatului speciei şi suprafaţa actuală a habitatului speciei: ”≈” – aproximativ egal. Tendinţa actuală a suprafeţei habitatului speciei: ”0” – stabilă. Calitatea habitatului speciei în aria naturală protejată: medie</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C) Parametri pentru evaluarea stării de conservare a speciei din punct de vedere al perspectivelor speciei în viitor</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Miliaria calandra</w:t>
            </w:r>
            <w:r>
              <w:t>, 1142, Nu figurează în anexele Directivei Păsări</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C.3</w:t>
            </w:r>
          </w:p>
        </w:tc>
        <w:tc>
          <w:tcPr>
            <w:tcW w:w="2835" w:type="dxa"/>
          </w:tcPr>
          <w:p w:rsidR="0088165E" w:rsidRDefault="0088165E" w:rsidP="0088165E">
            <w:r>
              <w:t>Tendinţa viitoare a mărimii populaţiei</w:t>
            </w:r>
          </w:p>
        </w:tc>
        <w:tc>
          <w:tcPr>
            <w:tcW w:w="5102" w:type="dxa"/>
          </w:tcPr>
          <w:p w:rsidR="0088165E" w:rsidRDefault="0088165E" w:rsidP="0088165E">
            <w:r>
              <w:t>”0” – stabilă</w:t>
            </w:r>
          </w:p>
        </w:tc>
      </w:tr>
      <w:tr w:rsidR="0088165E" w:rsidTr="0088165E">
        <w:tc>
          <w:tcPr>
            <w:tcW w:w="1134" w:type="dxa"/>
          </w:tcPr>
          <w:p w:rsidR="0088165E" w:rsidRDefault="0088165E" w:rsidP="0088165E">
            <w:r>
              <w:t>C.4</w:t>
            </w:r>
          </w:p>
        </w:tc>
        <w:tc>
          <w:tcPr>
            <w:tcW w:w="2835" w:type="dxa"/>
          </w:tcPr>
          <w:p w:rsidR="0088165E" w:rsidRDefault="0088165E" w:rsidP="0088165E">
            <w:r>
              <w:t>Raportul dintre mărimea populaţiei de referinţă pentru starea favorabilă şi mărimea populaţiei viitoare a speciei</w:t>
            </w:r>
          </w:p>
        </w:tc>
        <w:tc>
          <w:tcPr>
            <w:tcW w:w="5102" w:type="dxa"/>
          </w:tcPr>
          <w:p w:rsidR="0088165E" w:rsidRDefault="0088165E" w:rsidP="0088165E">
            <w:r>
              <w:t>”≈” – aproximativ egal</w:t>
            </w:r>
          </w:p>
        </w:tc>
      </w:tr>
      <w:tr w:rsidR="0088165E" w:rsidTr="0088165E">
        <w:tc>
          <w:tcPr>
            <w:tcW w:w="1134" w:type="dxa"/>
          </w:tcPr>
          <w:p w:rsidR="0088165E" w:rsidRDefault="0088165E" w:rsidP="0088165E">
            <w:r>
              <w:t>C.5</w:t>
            </w:r>
          </w:p>
        </w:tc>
        <w:tc>
          <w:tcPr>
            <w:tcW w:w="2835" w:type="dxa"/>
          </w:tcPr>
          <w:p w:rsidR="0088165E" w:rsidRDefault="0088165E" w:rsidP="0088165E">
            <w:r>
              <w:t>Perspectivele speciei din punct de vedere al populaţiei</w:t>
            </w:r>
          </w:p>
        </w:tc>
        <w:tc>
          <w:tcPr>
            <w:tcW w:w="5102" w:type="dxa"/>
          </w:tcPr>
          <w:p w:rsidR="0088165E" w:rsidRDefault="0088165E" w:rsidP="0088165E">
            <w:r>
              <w:t>”FV” –  favorabile</w:t>
            </w:r>
          </w:p>
        </w:tc>
      </w:tr>
      <w:tr w:rsidR="0088165E" w:rsidTr="0088165E">
        <w:tc>
          <w:tcPr>
            <w:tcW w:w="1134" w:type="dxa"/>
          </w:tcPr>
          <w:p w:rsidR="0088165E" w:rsidRDefault="0088165E" w:rsidP="0088165E">
            <w:r>
              <w:t>C.6</w:t>
            </w:r>
          </w:p>
        </w:tc>
        <w:tc>
          <w:tcPr>
            <w:tcW w:w="2835" w:type="dxa"/>
          </w:tcPr>
          <w:p w:rsidR="0088165E" w:rsidRDefault="0088165E" w:rsidP="0088165E">
            <w:r>
              <w:t>Tendinţa viitoare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C.7</w:t>
            </w:r>
          </w:p>
        </w:tc>
        <w:tc>
          <w:tcPr>
            <w:tcW w:w="2835" w:type="dxa"/>
          </w:tcPr>
          <w:p w:rsidR="0088165E" w:rsidRDefault="0088165E" w:rsidP="0088165E">
            <w:r>
              <w:t>Raportul dintre suprafaţa adecvată a habitatului speciei şi suprafaţa habitatului speciei în viitor</w:t>
            </w:r>
          </w:p>
        </w:tc>
        <w:tc>
          <w:tcPr>
            <w:tcW w:w="5102" w:type="dxa"/>
          </w:tcPr>
          <w:p w:rsidR="0088165E" w:rsidRDefault="0088165E" w:rsidP="0088165E">
            <w:r>
              <w:t>”≈” – aproximativ egal</w:t>
            </w:r>
          </w:p>
        </w:tc>
      </w:tr>
      <w:tr w:rsidR="0088165E" w:rsidTr="0088165E">
        <w:tc>
          <w:tcPr>
            <w:tcW w:w="1134" w:type="dxa"/>
          </w:tcPr>
          <w:p w:rsidR="0088165E" w:rsidRDefault="0088165E" w:rsidP="0088165E">
            <w:r>
              <w:t>C.8</w:t>
            </w:r>
          </w:p>
        </w:tc>
        <w:tc>
          <w:tcPr>
            <w:tcW w:w="2835" w:type="dxa"/>
          </w:tcPr>
          <w:p w:rsidR="0088165E" w:rsidRDefault="0088165E" w:rsidP="0088165E">
            <w:r>
              <w:t>Perspectivele speciei din punct de vedere al habitatului speciei</w:t>
            </w:r>
          </w:p>
        </w:tc>
        <w:tc>
          <w:tcPr>
            <w:tcW w:w="5102" w:type="dxa"/>
          </w:tcPr>
          <w:p w:rsidR="0088165E" w:rsidRDefault="0088165E" w:rsidP="0088165E">
            <w:r>
              <w:t>”FV” –  favorabile</w:t>
            </w:r>
          </w:p>
        </w:tc>
      </w:tr>
      <w:tr w:rsidR="0088165E" w:rsidTr="0088165E">
        <w:tc>
          <w:tcPr>
            <w:tcW w:w="1134" w:type="dxa"/>
          </w:tcPr>
          <w:p w:rsidR="0088165E" w:rsidRDefault="0088165E" w:rsidP="0088165E">
            <w:r>
              <w:t>C.9</w:t>
            </w:r>
          </w:p>
        </w:tc>
        <w:tc>
          <w:tcPr>
            <w:tcW w:w="2835" w:type="dxa"/>
          </w:tcPr>
          <w:p w:rsidR="0088165E" w:rsidRDefault="0088165E" w:rsidP="0088165E">
            <w:r>
              <w:t>Perspectivele speciei în viitor</w:t>
            </w:r>
          </w:p>
        </w:tc>
        <w:tc>
          <w:tcPr>
            <w:tcW w:w="5102" w:type="dxa"/>
          </w:tcPr>
          <w:p w:rsidR="0088165E" w:rsidRDefault="0088165E" w:rsidP="0088165E">
            <w:r>
              <w:t>”FV” –  favorabile</w:t>
            </w:r>
          </w:p>
        </w:tc>
      </w:tr>
      <w:tr w:rsidR="0088165E" w:rsidTr="0088165E">
        <w:tc>
          <w:tcPr>
            <w:tcW w:w="1134" w:type="dxa"/>
          </w:tcPr>
          <w:p w:rsidR="0088165E" w:rsidRDefault="0088165E" w:rsidP="0088165E">
            <w:r>
              <w:lastRenderedPageBreak/>
              <w:t>C.10</w:t>
            </w:r>
          </w:p>
        </w:tc>
        <w:tc>
          <w:tcPr>
            <w:tcW w:w="2835" w:type="dxa"/>
          </w:tcPr>
          <w:p w:rsidR="0088165E" w:rsidRDefault="0088165E" w:rsidP="0088165E">
            <w:r>
              <w:t>Efectul cumulat al impacturilor asupra speciei în viitor</w:t>
            </w:r>
          </w:p>
        </w:tc>
        <w:tc>
          <w:tcPr>
            <w:tcW w:w="5102" w:type="dxa"/>
          </w:tcPr>
          <w:p w:rsidR="0088165E" w:rsidRDefault="0088165E" w:rsidP="0088165E">
            <w:r>
              <w:t>Scăzut - impacturile‚ respectiv presiunile actuale și amenințările viitoare‚ vor avea un efect cumulat scăzut sau nesemnificativ asupra speciei‚ neafectând semnificativ viabilitatea pe termen lung a speciei</w:t>
            </w:r>
          </w:p>
        </w:tc>
      </w:tr>
      <w:tr w:rsidR="0088165E" w:rsidTr="0088165E">
        <w:tc>
          <w:tcPr>
            <w:tcW w:w="1134" w:type="dxa"/>
          </w:tcPr>
          <w:p w:rsidR="0088165E" w:rsidRDefault="0088165E" w:rsidP="0088165E">
            <w:r>
              <w:t>C.11</w:t>
            </w:r>
          </w:p>
        </w:tc>
        <w:tc>
          <w:tcPr>
            <w:tcW w:w="2835" w:type="dxa"/>
          </w:tcPr>
          <w:p w:rsidR="0088165E" w:rsidRDefault="0088165E" w:rsidP="0088165E">
            <w:r>
              <w:t>Intensitatea presiunilor actuale asupra speciei</w:t>
            </w:r>
          </w:p>
        </w:tc>
        <w:tc>
          <w:tcPr>
            <w:tcW w:w="5102" w:type="dxa"/>
          </w:tcPr>
          <w:p w:rsidR="0088165E" w:rsidRDefault="0088165E" w:rsidP="0088165E"/>
          <w:p w:rsidR="0088165E" w:rsidRDefault="0088165E" w:rsidP="0088165E">
            <w:pPr>
              <w:pStyle w:val="poimth"/>
            </w:pPr>
            <w:r>
              <w:t xml:space="preserve">Ridicat: </w:t>
            </w:r>
          </w:p>
          <w:p w:rsidR="0088165E" w:rsidRDefault="0088165E" w:rsidP="0088165E">
            <w:r>
              <w:t>Pentru această specie nu se cunosc presiuni cu intensitate ridicată</w:t>
            </w:r>
          </w:p>
          <w:p w:rsidR="0088165E" w:rsidRDefault="0088165E" w:rsidP="0088165E">
            <w:pPr>
              <w:pStyle w:val="poimth"/>
            </w:pPr>
            <w:r>
              <w:t xml:space="preserve">Mediu: </w:t>
            </w:r>
          </w:p>
          <w:p w:rsidR="0088165E" w:rsidRDefault="0088165E" w:rsidP="0088165E">
            <w:r>
              <w:t>A02.01. agricultura intensivă</w:t>
            </w:r>
          </w:p>
          <w:p w:rsidR="0088165E" w:rsidRDefault="0088165E" w:rsidP="0088165E">
            <w:pPr>
              <w:pStyle w:val="poimth"/>
            </w:pPr>
            <w:r>
              <w:t xml:space="preserve">Scăzut: </w:t>
            </w:r>
          </w:p>
          <w:p w:rsidR="0088165E" w:rsidRDefault="0088165E" w:rsidP="0088165E">
            <w:r>
              <w:t>Pentru această specie nu se cunosc presiuni cu intensitate scăzută</w:t>
            </w:r>
          </w:p>
        </w:tc>
      </w:tr>
      <w:tr w:rsidR="0088165E" w:rsidTr="0088165E">
        <w:tc>
          <w:tcPr>
            <w:tcW w:w="1134" w:type="dxa"/>
          </w:tcPr>
          <w:p w:rsidR="0088165E" w:rsidRDefault="0088165E" w:rsidP="0088165E">
            <w:r>
              <w:t>C.12</w:t>
            </w:r>
          </w:p>
        </w:tc>
        <w:tc>
          <w:tcPr>
            <w:tcW w:w="2835" w:type="dxa"/>
          </w:tcPr>
          <w:p w:rsidR="0088165E" w:rsidRDefault="0088165E" w:rsidP="0088165E">
            <w:r>
              <w:t>Intensitatea ameninţărilor viitoare asupra speciei</w:t>
            </w:r>
          </w:p>
        </w:tc>
        <w:tc>
          <w:tcPr>
            <w:tcW w:w="5102" w:type="dxa"/>
          </w:tcPr>
          <w:p w:rsidR="0088165E" w:rsidRDefault="0088165E" w:rsidP="0088165E"/>
          <w:p w:rsidR="0088165E" w:rsidRDefault="0088165E" w:rsidP="0088165E">
            <w:pPr>
              <w:pStyle w:val="poimth"/>
            </w:pPr>
            <w:r>
              <w:t xml:space="preserve">Ridicat: </w:t>
            </w:r>
          </w:p>
          <w:p w:rsidR="0088165E" w:rsidRDefault="0088165E" w:rsidP="0088165E">
            <w:r>
              <w:t>Pentru această specie nu se cunosc amenințări cu intensitate ridicată</w:t>
            </w:r>
          </w:p>
          <w:p w:rsidR="0088165E" w:rsidRDefault="0088165E" w:rsidP="0088165E">
            <w:pPr>
              <w:pStyle w:val="poimth"/>
            </w:pPr>
            <w:r>
              <w:t xml:space="preserve">Mediu: </w:t>
            </w:r>
          </w:p>
          <w:p w:rsidR="0088165E" w:rsidRDefault="0088165E" w:rsidP="0088165E">
            <w:r>
              <w:t>A02.01. agricultura intensivă</w:t>
            </w:r>
          </w:p>
          <w:p w:rsidR="0088165E" w:rsidRDefault="0088165E" w:rsidP="0088165E">
            <w:r>
              <w:t>A07. utilizarea produselor biocide, hormoni și substanțe chimice</w:t>
            </w:r>
          </w:p>
          <w:p w:rsidR="0088165E" w:rsidRDefault="0088165E" w:rsidP="0088165E">
            <w:pPr>
              <w:pStyle w:val="poimth"/>
            </w:pPr>
            <w:r>
              <w:t xml:space="preserve">Scăzut: </w:t>
            </w:r>
          </w:p>
          <w:p w:rsidR="0088165E" w:rsidRDefault="0088165E" w:rsidP="0088165E">
            <w:r>
              <w:t>J01.01. incendii</w:t>
            </w:r>
          </w:p>
        </w:tc>
      </w:tr>
      <w:tr w:rsidR="0088165E" w:rsidTr="0088165E">
        <w:tc>
          <w:tcPr>
            <w:tcW w:w="1134" w:type="dxa"/>
          </w:tcPr>
          <w:p w:rsidR="0088165E" w:rsidRDefault="0088165E" w:rsidP="0088165E">
            <w:r>
              <w:t>C.13</w:t>
            </w:r>
          </w:p>
        </w:tc>
        <w:tc>
          <w:tcPr>
            <w:tcW w:w="2835" w:type="dxa"/>
          </w:tcPr>
          <w:p w:rsidR="0088165E" w:rsidRDefault="0088165E" w:rsidP="0088165E">
            <w:r>
              <w:t>Viabilitatea pe termen lung a speciei</w:t>
            </w:r>
          </w:p>
        </w:tc>
        <w:tc>
          <w:tcPr>
            <w:tcW w:w="5102" w:type="dxa"/>
          </w:tcPr>
          <w:p w:rsidR="0088165E" w:rsidRDefault="0088165E" w:rsidP="0088165E">
            <w:r>
              <w:t>viabilitatea pe termen lung a speciei este asigurată</w:t>
            </w:r>
          </w:p>
        </w:tc>
      </w:tr>
      <w:tr w:rsidR="0088165E" w:rsidTr="0088165E">
        <w:tc>
          <w:tcPr>
            <w:tcW w:w="1134" w:type="dxa"/>
          </w:tcPr>
          <w:p w:rsidR="0088165E" w:rsidRDefault="0088165E" w:rsidP="0088165E">
            <w:r>
              <w:t>C.14</w:t>
            </w:r>
          </w:p>
        </w:tc>
        <w:tc>
          <w:tcPr>
            <w:tcW w:w="2835" w:type="dxa"/>
          </w:tcPr>
          <w:p w:rsidR="0088165E" w:rsidRDefault="0088165E" w:rsidP="0088165E">
            <w:r>
              <w:t>Starea de conservare din punct de vedere al perspectivelor speciei în viitor</w:t>
            </w:r>
          </w:p>
        </w:tc>
        <w:tc>
          <w:tcPr>
            <w:tcW w:w="5102" w:type="dxa"/>
          </w:tcPr>
          <w:p w:rsidR="0088165E" w:rsidRDefault="0088165E" w:rsidP="0088165E">
            <w:r>
              <w:t>”FV” – favorabilă</w:t>
            </w:r>
          </w:p>
        </w:tc>
      </w:tr>
      <w:tr w:rsidR="0088165E" w:rsidTr="0088165E">
        <w:tc>
          <w:tcPr>
            <w:tcW w:w="1134" w:type="dxa"/>
          </w:tcPr>
          <w:p w:rsidR="0088165E" w:rsidRDefault="0088165E" w:rsidP="0088165E">
            <w:r>
              <w:t>C.15</w:t>
            </w:r>
          </w:p>
        </w:tc>
        <w:tc>
          <w:tcPr>
            <w:tcW w:w="2835" w:type="dxa"/>
          </w:tcPr>
          <w:p w:rsidR="0088165E" w:rsidRDefault="0088165E" w:rsidP="0088165E">
            <w:r>
              <w:t>Tendinţa stării de conservare din punct de vedere al perspectivelor speciei în viitor</w:t>
            </w:r>
          </w:p>
        </w:tc>
        <w:tc>
          <w:tcPr>
            <w:tcW w:w="5102" w:type="dxa"/>
          </w:tcPr>
          <w:p w:rsidR="0088165E" w:rsidRDefault="0088165E" w:rsidP="0088165E">
            <w:r>
              <w:t>”0” – este stabilă</w:t>
            </w:r>
          </w:p>
        </w:tc>
      </w:tr>
      <w:tr w:rsidR="0088165E" w:rsidTr="0088165E">
        <w:tc>
          <w:tcPr>
            <w:tcW w:w="1134" w:type="dxa"/>
          </w:tcPr>
          <w:p w:rsidR="0088165E" w:rsidRDefault="0088165E" w:rsidP="0088165E">
            <w:r>
              <w:t>C.16</w:t>
            </w:r>
          </w:p>
        </w:tc>
        <w:tc>
          <w:tcPr>
            <w:tcW w:w="2835" w:type="dxa"/>
          </w:tcPr>
          <w:p w:rsidR="0088165E" w:rsidRDefault="0088165E" w:rsidP="0088165E">
            <w:r>
              <w:t>Starea de conservare necunoscută din punct de vedere al perspectivelor speciei în viitor</w:t>
            </w:r>
          </w:p>
        </w:tc>
        <w:tc>
          <w:tcPr>
            <w:tcW w:w="5102" w:type="dxa"/>
          </w:tcPr>
          <w:p w:rsidR="0088165E" w:rsidRDefault="0088165E" w:rsidP="0088165E">
            <w:r>
              <w:t>Nu se aplică</w:t>
            </w:r>
          </w:p>
        </w:tc>
      </w:tr>
    </w:tbl>
    <w:p w:rsidR="0088165E" w:rsidRDefault="0088165E" w:rsidP="0088165E">
      <w:pPr>
        <w:pStyle w:val="poimh2"/>
      </w:pPr>
      <w:r>
        <w:t>Matricea 4) Matricea pentru evaluarea perspectivelor speciei din punct de vedere al populației speciei</w:t>
      </w:r>
    </w:p>
    <w:tbl>
      <w:tblPr>
        <w:tblStyle w:val="poimtg"/>
        <w:tblW w:w="0" w:type="auto"/>
        <w:tblLayout w:type="fixed"/>
        <w:tblLook w:val="04A0" w:firstRow="1" w:lastRow="0" w:firstColumn="1" w:lastColumn="0" w:noHBand="0" w:noVBand="1"/>
      </w:tblPr>
      <w:tblGrid>
        <w:gridCol w:w="1701"/>
        <w:gridCol w:w="1701"/>
        <w:gridCol w:w="1701"/>
        <w:gridCol w:w="1701"/>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701" w:type="dxa"/>
          </w:tcPr>
          <w:p w:rsidR="0088165E" w:rsidRDefault="0088165E" w:rsidP="0088165E">
            <w:r>
              <w:lastRenderedPageBreak/>
              <w:t>Valoarea actuală a parametrului</w:t>
            </w:r>
          </w:p>
        </w:tc>
        <w:tc>
          <w:tcPr>
            <w:tcW w:w="1701" w:type="dxa"/>
          </w:tcPr>
          <w:p w:rsidR="0088165E" w:rsidRDefault="0088165E" w:rsidP="0088165E">
            <w:r>
              <w:t>Tendinţa viitoare a parametrului</w:t>
            </w:r>
          </w:p>
        </w:tc>
        <w:tc>
          <w:tcPr>
            <w:tcW w:w="1701" w:type="dxa"/>
          </w:tcPr>
          <w:p w:rsidR="0088165E" w:rsidRDefault="0088165E" w:rsidP="0088165E">
            <w:r>
              <w:t>Raportul dintre valoarea VRSF şi valoarea viitoare a parametrului</w:t>
            </w:r>
          </w:p>
        </w:tc>
        <w:tc>
          <w:tcPr>
            <w:tcW w:w="1701" w:type="dxa"/>
          </w:tcPr>
          <w:p w:rsidR="0088165E" w:rsidRDefault="0088165E" w:rsidP="0088165E">
            <w:r>
              <w:t>Perspective</w:t>
            </w:r>
          </w:p>
        </w:tc>
        <w:tc>
          <w:tcPr>
            <w:tcW w:w="2268" w:type="dxa"/>
          </w:tcPr>
          <w:p w:rsidR="0088165E" w:rsidRDefault="0088165E" w:rsidP="0088165E">
            <w:r>
              <w:t>Figura</w:t>
            </w:r>
          </w:p>
        </w:tc>
      </w:tr>
      <w:tr w:rsidR="0088165E" w:rsidTr="0088165E">
        <w:tc>
          <w:tcPr>
            <w:tcW w:w="1701" w:type="dxa"/>
          </w:tcPr>
          <w:p w:rsidR="0088165E" w:rsidRDefault="0088165E" w:rsidP="0088165E">
            <w:r>
              <w:t>”≈” – aproximativ egal</w:t>
            </w:r>
          </w:p>
        </w:tc>
        <w:tc>
          <w:tcPr>
            <w:tcW w:w="1701" w:type="dxa"/>
          </w:tcPr>
          <w:p w:rsidR="0088165E" w:rsidRDefault="0088165E" w:rsidP="0088165E">
            <w:r>
              <w:t>”0” – stabilă</w:t>
            </w:r>
          </w:p>
        </w:tc>
        <w:tc>
          <w:tcPr>
            <w:tcW w:w="1701" w:type="dxa"/>
          </w:tcPr>
          <w:p w:rsidR="0088165E" w:rsidRDefault="0088165E" w:rsidP="0088165E">
            <w:r>
              <w:t>”≈” – aproximativ egal</w:t>
            </w:r>
          </w:p>
        </w:tc>
        <w:tc>
          <w:tcPr>
            <w:tcW w:w="1701" w:type="dxa"/>
          </w:tcPr>
          <w:p w:rsidR="0088165E" w:rsidRDefault="0088165E" w:rsidP="0088165E">
            <w:r>
              <w:t>”FV” –  favorabile</w:t>
            </w:r>
          </w:p>
        </w:tc>
        <w:tc>
          <w:tcPr>
            <w:tcW w:w="2268" w:type="dxa"/>
          </w:tcPr>
          <w:p w:rsidR="0088165E" w:rsidRDefault="0088165E" w:rsidP="0088165E"/>
        </w:tc>
      </w:tr>
    </w:tbl>
    <w:p w:rsidR="0088165E" w:rsidRDefault="0088165E" w:rsidP="0088165E">
      <w:pPr>
        <w:pStyle w:val="poimh2"/>
      </w:pPr>
      <w:r>
        <w:t>Matricea 5) Perspectivele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Perspectivele speciei din punct de vedere al populaţiei: ”FV” –  favorabile. Perspectivele speciei din punct de vedere al habitatului speciei: ”FV” –  favorabile</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Matricea 6) Matricea evaluării stării de conservare a speciei din punct de vedere al perspectivelor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C10: Scăzut - impacturile‚ respectiv presiunile actuale și amenințările viitoare‚ vor avea un efect cumulat scăzut sau nesemnificativ asupra speciei‚ neafectând semnificativ viabilitatea pe termen lung a speciei, C9: ”FV” –  favorabile, C13: viabilitatea pe termen lung a speciei este asigurată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lastRenderedPageBreak/>
        <w:t>Tabelul D) Parametri pentru evaluarea stării globale de conservare a speciei în cadrul ariei naturale protejate</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Miliaria calandra</w:t>
            </w:r>
            <w:r>
              <w:t>, 1142, Nu figurează în anexele Directivei Păsări</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D.3</w:t>
            </w:r>
          </w:p>
        </w:tc>
        <w:tc>
          <w:tcPr>
            <w:tcW w:w="2835" w:type="dxa"/>
          </w:tcPr>
          <w:p w:rsidR="0088165E" w:rsidRDefault="0088165E" w:rsidP="0088165E">
            <w:r>
              <w:t>Starea globală de conservare a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D.4</w:t>
            </w:r>
          </w:p>
        </w:tc>
        <w:tc>
          <w:tcPr>
            <w:tcW w:w="2835" w:type="dxa"/>
          </w:tcPr>
          <w:p w:rsidR="0088165E" w:rsidRDefault="0088165E" w:rsidP="0088165E">
            <w:r>
              <w:t>Tendinţa stării globale de conservare a speciei</w:t>
            </w:r>
          </w:p>
        </w:tc>
        <w:tc>
          <w:tcPr>
            <w:tcW w:w="5102" w:type="dxa"/>
          </w:tcPr>
          <w:p w:rsidR="0088165E" w:rsidRDefault="0088165E" w:rsidP="0088165E">
            <w:r>
              <w:t>Starea globală de conservare a speciei [D.3.] nu a fost evaluată ca nefavorabilă - inadecvată sau nefavorabilă - rea</w:t>
            </w:r>
          </w:p>
        </w:tc>
      </w:tr>
      <w:tr w:rsidR="0088165E" w:rsidTr="0088165E">
        <w:tc>
          <w:tcPr>
            <w:tcW w:w="1134" w:type="dxa"/>
          </w:tcPr>
          <w:p w:rsidR="0088165E" w:rsidRDefault="0088165E" w:rsidP="0088165E">
            <w:r>
              <w:t>D.5</w:t>
            </w:r>
          </w:p>
        </w:tc>
        <w:tc>
          <w:tcPr>
            <w:tcW w:w="2835" w:type="dxa"/>
          </w:tcPr>
          <w:p w:rsidR="0088165E" w:rsidRDefault="0088165E" w:rsidP="0088165E">
            <w:r>
              <w:t>Starea globală de conservare necunoscută</w:t>
            </w:r>
          </w:p>
        </w:tc>
        <w:tc>
          <w:tcPr>
            <w:tcW w:w="5102" w:type="dxa"/>
          </w:tcPr>
          <w:p w:rsidR="0088165E" w:rsidRDefault="0088165E" w:rsidP="0088165E">
            <w:r>
              <w:t>Starea globală de conservare a speciei [D.3.] nu a fost evaluată ca ”X” necunoscută.</w:t>
            </w:r>
          </w:p>
        </w:tc>
      </w:tr>
      <w:tr w:rsidR="0088165E" w:rsidTr="0088165E">
        <w:tc>
          <w:tcPr>
            <w:tcW w:w="1134" w:type="dxa"/>
          </w:tcPr>
          <w:p w:rsidR="0088165E" w:rsidRDefault="0088165E" w:rsidP="0088165E">
            <w:r>
              <w:t>D.6</w:t>
            </w:r>
          </w:p>
        </w:tc>
        <w:tc>
          <w:tcPr>
            <w:tcW w:w="2835" w:type="dxa"/>
          </w:tcPr>
          <w:p w:rsidR="0088165E" w:rsidRDefault="0088165E" w:rsidP="0088165E">
            <w:r>
              <w:t>Informaţii suplimentare</w:t>
            </w:r>
          </w:p>
        </w:tc>
        <w:tc>
          <w:tcPr>
            <w:tcW w:w="5102" w:type="dxa"/>
          </w:tcPr>
          <w:p w:rsidR="0088165E" w:rsidRDefault="0088165E" w:rsidP="0088165E">
            <w:r>
              <w:t>na</w:t>
            </w:r>
          </w:p>
        </w:tc>
      </w:tr>
    </w:tbl>
    <w:p w:rsidR="0088165E" w:rsidRDefault="0088165E" w:rsidP="0088165E">
      <w:pPr>
        <w:pStyle w:val="poimh2"/>
      </w:pPr>
      <w:r>
        <w:t>Matricea 7) Evaluarea stării globale de conservare a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A16: ”FV” – favorabilă, B15: , ”FV” – favorabilăC14: ”FV” – favorabilă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5D1489" w:rsidRPr="005D1489" w:rsidRDefault="005D1489" w:rsidP="005D1489">
      <w:pPr>
        <w:pStyle w:val="poimh1"/>
        <w:rPr>
          <w:sz w:val="24"/>
          <w:szCs w:val="24"/>
        </w:rPr>
      </w:pPr>
      <w:r w:rsidRPr="005D1489">
        <w:rPr>
          <w:sz w:val="24"/>
          <w:szCs w:val="24"/>
        </w:rPr>
        <w:t xml:space="preserve">1006 – </w:t>
      </w:r>
      <w:r w:rsidRPr="005D1489">
        <w:rPr>
          <w:rStyle w:val="poimlat"/>
          <w:sz w:val="24"/>
          <w:szCs w:val="24"/>
        </w:rPr>
        <w:t xml:space="preserve">Delichon urbica, </w:t>
      </w:r>
      <w:r w:rsidRPr="005D1489">
        <w:rPr>
          <w:sz w:val="24"/>
          <w:szCs w:val="24"/>
        </w:rPr>
        <w:t>Lăstun de casă</w:t>
      </w:r>
    </w:p>
    <w:p w:rsidR="005D1489" w:rsidRDefault="005D1489" w:rsidP="005D1489">
      <w:pPr>
        <w:pStyle w:val="poimh2"/>
      </w:pPr>
      <w:r>
        <w:t>Tabelul A) Parametri pentru evaluarea stării de conservare a speciei din punct de vedere al populaţiei</w:t>
      </w:r>
    </w:p>
    <w:tbl>
      <w:tblPr>
        <w:tblStyle w:val="poimtg"/>
        <w:tblW w:w="0" w:type="auto"/>
        <w:tblLayout w:type="fixed"/>
        <w:tblLook w:val="04A0" w:firstRow="1" w:lastRow="0" w:firstColumn="1" w:lastColumn="0" w:noHBand="0" w:noVBand="1"/>
      </w:tblPr>
      <w:tblGrid>
        <w:gridCol w:w="1134"/>
        <w:gridCol w:w="2835"/>
        <w:gridCol w:w="5102"/>
      </w:tblGrid>
      <w:tr w:rsidR="005D1489" w:rsidTr="0097555E">
        <w:trPr>
          <w:cnfStyle w:val="100000000000" w:firstRow="1" w:lastRow="0" w:firstColumn="0" w:lastColumn="0" w:oddVBand="0" w:evenVBand="0" w:oddHBand="0" w:evenHBand="0" w:firstRowFirstColumn="0" w:firstRowLastColumn="0" w:lastRowFirstColumn="0" w:lastRowLastColumn="0"/>
        </w:trPr>
        <w:tc>
          <w:tcPr>
            <w:tcW w:w="1134" w:type="dxa"/>
          </w:tcPr>
          <w:p w:rsidR="005D1489" w:rsidRDefault="005D1489" w:rsidP="0097555E">
            <w:r>
              <w:t>Nr.</w:t>
            </w:r>
          </w:p>
        </w:tc>
        <w:tc>
          <w:tcPr>
            <w:tcW w:w="2835" w:type="dxa"/>
          </w:tcPr>
          <w:p w:rsidR="005D1489" w:rsidRDefault="005D1489" w:rsidP="0097555E">
            <w:r>
              <w:t>Parametru</w:t>
            </w:r>
          </w:p>
        </w:tc>
        <w:tc>
          <w:tcPr>
            <w:tcW w:w="5102" w:type="dxa"/>
          </w:tcPr>
          <w:p w:rsidR="005D1489" w:rsidRDefault="005D1489" w:rsidP="0097555E">
            <w:r>
              <w:t>Descriere</w:t>
            </w:r>
          </w:p>
        </w:tc>
      </w:tr>
      <w:tr w:rsidR="005D1489" w:rsidTr="0097555E">
        <w:tc>
          <w:tcPr>
            <w:tcW w:w="1134" w:type="dxa"/>
          </w:tcPr>
          <w:p w:rsidR="005D1489" w:rsidRDefault="005D1489" w:rsidP="0097555E">
            <w:r>
              <w:t>A.1</w:t>
            </w:r>
          </w:p>
        </w:tc>
        <w:tc>
          <w:tcPr>
            <w:tcW w:w="2835" w:type="dxa"/>
          </w:tcPr>
          <w:p w:rsidR="005D1489" w:rsidRDefault="005D1489" w:rsidP="0097555E">
            <w:r>
              <w:t>Specia</w:t>
            </w:r>
          </w:p>
        </w:tc>
        <w:tc>
          <w:tcPr>
            <w:tcW w:w="5102" w:type="dxa"/>
          </w:tcPr>
          <w:p w:rsidR="005D1489" w:rsidRDefault="005D1489" w:rsidP="0097555E">
            <w:r>
              <w:rPr>
                <w:rStyle w:val="poimlat"/>
              </w:rPr>
              <w:t>Delichon urbica</w:t>
            </w:r>
            <w:r>
              <w:t>, 1006, Nu figurează în anexele Directivei Păsări</w:t>
            </w:r>
          </w:p>
        </w:tc>
      </w:tr>
      <w:tr w:rsidR="005D1489" w:rsidTr="0097555E">
        <w:tc>
          <w:tcPr>
            <w:tcW w:w="1134" w:type="dxa"/>
          </w:tcPr>
          <w:p w:rsidR="005D1489" w:rsidRDefault="005D1489" w:rsidP="0097555E">
            <w:r>
              <w:t>A.2</w:t>
            </w:r>
          </w:p>
        </w:tc>
        <w:tc>
          <w:tcPr>
            <w:tcW w:w="2835" w:type="dxa"/>
          </w:tcPr>
          <w:p w:rsidR="005D1489" w:rsidRDefault="005D1489" w:rsidP="0097555E">
            <w:r>
              <w:t>Statut de prezenţă temporală a speciilor</w:t>
            </w:r>
          </w:p>
        </w:tc>
        <w:tc>
          <w:tcPr>
            <w:tcW w:w="5102" w:type="dxa"/>
          </w:tcPr>
          <w:p w:rsidR="005D1489" w:rsidRDefault="005D1489" w:rsidP="0097555E">
            <w:r>
              <w:t>Populaţie aflată în pasaj care utilizează aria naturală protejată pentru odihnă şi/sau hrănire.</w:t>
            </w:r>
          </w:p>
        </w:tc>
      </w:tr>
      <w:tr w:rsidR="005D1489" w:rsidTr="0097555E">
        <w:tc>
          <w:tcPr>
            <w:tcW w:w="1134" w:type="dxa"/>
          </w:tcPr>
          <w:p w:rsidR="005D1489" w:rsidRDefault="005D1489" w:rsidP="0097555E">
            <w:r>
              <w:t>A.3</w:t>
            </w:r>
          </w:p>
        </w:tc>
        <w:tc>
          <w:tcPr>
            <w:tcW w:w="2835" w:type="dxa"/>
          </w:tcPr>
          <w:p w:rsidR="005D1489" w:rsidRDefault="005D1489" w:rsidP="0097555E">
            <w:r>
              <w:t>Mărimea populaţiei speciei în aria naturală protejată</w:t>
            </w:r>
          </w:p>
        </w:tc>
        <w:tc>
          <w:tcPr>
            <w:tcW w:w="5102" w:type="dxa"/>
          </w:tcPr>
          <w:p w:rsidR="005D1489" w:rsidRDefault="005D1489" w:rsidP="0097555E">
            <w:r>
              <w:t>1000 - 3000 indivizi</w:t>
            </w:r>
          </w:p>
        </w:tc>
      </w:tr>
      <w:tr w:rsidR="005D1489" w:rsidTr="0097555E">
        <w:tc>
          <w:tcPr>
            <w:tcW w:w="1134" w:type="dxa"/>
          </w:tcPr>
          <w:p w:rsidR="005D1489" w:rsidRDefault="005D1489" w:rsidP="0097555E">
            <w:r>
              <w:t>A.4</w:t>
            </w:r>
          </w:p>
        </w:tc>
        <w:tc>
          <w:tcPr>
            <w:tcW w:w="2835" w:type="dxa"/>
          </w:tcPr>
          <w:p w:rsidR="005D1489" w:rsidRDefault="005D1489" w:rsidP="0097555E">
            <w:r>
              <w:t>Calitatea datelor referitoare la populaţia speciei din aria naturală protejată</w:t>
            </w:r>
          </w:p>
        </w:tc>
        <w:tc>
          <w:tcPr>
            <w:tcW w:w="5102" w:type="dxa"/>
          </w:tcPr>
          <w:p w:rsidR="005D1489" w:rsidRDefault="005D1489" w:rsidP="0097555E">
            <w:r>
              <w:t>slabă - date estimate pe baza opiniei experţilor cu sau fără măsurători prin eşantionare</w:t>
            </w:r>
          </w:p>
        </w:tc>
      </w:tr>
      <w:tr w:rsidR="005D1489" w:rsidTr="0097555E">
        <w:tc>
          <w:tcPr>
            <w:tcW w:w="1134" w:type="dxa"/>
          </w:tcPr>
          <w:p w:rsidR="005D1489" w:rsidRDefault="005D1489" w:rsidP="0097555E">
            <w:r>
              <w:lastRenderedPageBreak/>
              <w:t>A.5</w:t>
            </w:r>
          </w:p>
        </w:tc>
        <w:tc>
          <w:tcPr>
            <w:tcW w:w="2835" w:type="dxa"/>
          </w:tcPr>
          <w:p w:rsidR="005D1489" w:rsidRDefault="005D1489" w:rsidP="0097555E">
            <w:r>
              <w:t>Raportul dintre mărimea populaţiei speciei în aria naturală protejată şi mărimea populaţiei naţionale</w:t>
            </w:r>
          </w:p>
        </w:tc>
        <w:tc>
          <w:tcPr>
            <w:tcW w:w="5102" w:type="dxa"/>
          </w:tcPr>
          <w:p w:rsidR="005D1489" w:rsidRDefault="005D1489" w:rsidP="0097555E">
            <w:r>
              <w:t>Nu exista date disponibile pentru stabilirea acestui parametru</w:t>
            </w:r>
          </w:p>
        </w:tc>
      </w:tr>
      <w:tr w:rsidR="005D1489" w:rsidTr="0097555E">
        <w:tc>
          <w:tcPr>
            <w:tcW w:w="1134" w:type="dxa"/>
          </w:tcPr>
          <w:p w:rsidR="005D1489" w:rsidRDefault="005D1489" w:rsidP="0097555E">
            <w:r>
              <w:t>A.6</w:t>
            </w:r>
          </w:p>
        </w:tc>
        <w:tc>
          <w:tcPr>
            <w:tcW w:w="2835" w:type="dxa"/>
          </w:tcPr>
          <w:p w:rsidR="005D1489" w:rsidRDefault="005D1489" w:rsidP="0097555E">
            <w:r>
              <w:t>Mărimea populaţiei speciei în aria naturală protejată comparata cu mărimea populaţiei naţionale</w:t>
            </w:r>
          </w:p>
        </w:tc>
        <w:tc>
          <w:tcPr>
            <w:tcW w:w="5102" w:type="dxa"/>
          </w:tcPr>
          <w:p w:rsidR="005D1489" w:rsidRDefault="005D1489" w:rsidP="0097555E">
            <w:r>
              <w:t>Nesemnificativă</w:t>
            </w:r>
          </w:p>
        </w:tc>
      </w:tr>
      <w:tr w:rsidR="005D1489" w:rsidTr="0097555E">
        <w:tc>
          <w:tcPr>
            <w:tcW w:w="1134" w:type="dxa"/>
          </w:tcPr>
          <w:p w:rsidR="005D1489" w:rsidRDefault="005D1489" w:rsidP="0097555E">
            <w:r>
              <w:t>A.7</w:t>
            </w:r>
          </w:p>
        </w:tc>
        <w:tc>
          <w:tcPr>
            <w:tcW w:w="2835" w:type="dxa"/>
          </w:tcPr>
          <w:p w:rsidR="005D1489" w:rsidRDefault="005D1489" w:rsidP="0097555E">
            <w:r>
              <w:t>Mărimea reevaluată a populaţiei estimate în planul de management anterior</w:t>
            </w:r>
          </w:p>
        </w:tc>
        <w:tc>
          <w:tcPr>
            <w:tcW w:w="5102" w:type="dxa"/>
          </w:tcPr>
          <w:p w:rsidR="005D1489" w:rsidRDefault="005D1489" w:rsidP="0097555E">
            <w:r>
              <w:t>Evaluarea mărimii populației speciei se face pentru prima dată</w:t>
            </w:r>
          </w:p>
        </w:tc>
      </w:tr>
      <w:tr w:rsidR="005D1489" w:rsidTr="0097555E">
        <w:tc>
          <w:tcPr>
            <w:tcW w:w="1134" w:type="dxa"/>
          </w:tcPr>
          <w:p w:rsidR="005D1489" w:rsidRDefault="005D1489" w:rsidP="0097555E">
            <w:r>
              <w:t>A.8</w:t>
            </w:r>
          </w:p>
        </w:tc>
        <w:tc>
          <w:tcPr>
            <w:tcW w:w="2835" w:type="dxa"/>
          </w:tcPr>
          <w:p w:rsidR="005D1489" w:rsidRDefault="005D1489" w:rsidP="0097555E">
            <w:r>
              <w:t>Mărimea populaţiei de referinţă pentru starea favorabilă în aria naturală protejată</w:t>
            </w:r>
          </w:p>
        </w:tc>
        <w:tc>
          <w:tcPr>
            <w:tcW w:w="5102" w:type="dxa"/>
          </w:tcPr>
          <w:p w:rsidR="005D1489" w:rsidRDefault="005D1489" w:rsidP="0097555E">
            <w:r>
              <w:t>2000</w:t>
            </w:r>
          </w:p>
        </w:tc>
      </w:tr>
      <w:tr w:rsidR="005D1489" w:rsidTr="0097555E">
        <w:tc>
          <w:tcPr>
            <w:tcW w:w="1134" w:type="dxa"/>
          </w:tcPr>
          <w:p w:rsidR="005D1489" w:rsidRDefault="005D1489" w:rsidP="0097555E">
            <w:r>
              <w:t>A.9</w:t>
            </w:r>
          </w:p>
        </w:tc>
        <w:tc>
          <w:tcPr>
            <w:tcW w:w="2835" w:type="dxa"/>
          </w:tcPr>
          <w:p w:rsidR="005D1489" w:rsidRDefault="005D1489" w:rsidP="0097555E">
            <w:r>
              <w:t>Metodologia de apreciere a mărimii populaţiei de referinţă pentru starea favorabilă</w:t>
            </w:r>
          </w:p>
        </w:tc>
        <w:tc>
          <w:tcPr>
            <w:tcW w:w="5102" w:type="dxa"/>
          </w:tcPr>
          <w:p w:rsidR="005D1489" w:rsidRDefault="005D1489" w:rsidP="0097555E">
            <w:r>
              <w:t>Analiza datelor istorice și a rezultatelor evaluărilor de teren efectuate în perioada 2017-2019</w:t>
            </w:r>
          </w:p>
        </w:tc>
      </w:tr>
      <w:tr w:rsidR="005D1489" w:rsidTr="0097555E">
        <w:tc>
          <w:tcPr>
            <w:tcW w:w="1134" w:type="dxa"/>
          </w:tcPr>
          <w:p w:rsidR="005D1489" w:rsidRDefault="005D1489" w:rsidP="0097555E">
            <w:r>
              <w:t>A.10</w:t>
            </w:r>
          </w:p>
        </w:tc>
        <w:tc>
          <w:tcPr>
            <w:tcW w:w="2835" w:type="dxa"/>
          </w:tcPr>
          <w:p w:rsidR="005D1489" w:rsidRDefault="005D1489" w:rsidP="0097555E">
            <w:r>
              <w:t>Raportul dintre mărimea populaţiei de referinţă pentru starea favorabilă şi mărimea populaţiei actuale</w:t>
            </w:r>
          </w:p>
        </w:tc>
        <w:tc>
          <w:tcPr>
            <w:tcW w:w="5102" w:type="dxa"/>
          </w:tcPr>
          <w:p w:rsidR="005D1489" w:rsidRDefault="005D1489" w:rsidP="0097555E">
            <w:r>
              <w:t>”≈” – aproximativ egal</w:t>
            </w:r>
          </w:p>
        </w:tc>
      </w:tr>
      <w:tr w:rsidR="005D1489" w:rsidTr="0097555E">
        <w:tc>
          <w:tcPr>
            <w:tcW w:w="1134" w:type="dxa"/>
          </w:tcPr>
          <w:p w:rsidR="005D1489" w:rsidRDefault="005D1489" w:rsidP="0097555E">
            <w:r>
              <w:t>A.11</w:t>
            </w:r>
          </w:p>
        </w:tc>
        <w:tc>
          <w:tcPr>
            <w:tcW w:w="2835" w:type="dxa"/>
          </w:tcPr>
          <w:p w:rsidR="005D1489" w:rsidRDefault="005D1489" w:rsidP="0097555E">
            <w:r>
              <w:t>Tendinţa actuală a mărimii populaţiei speciei</w:t>
            </w:r>
          </w:p>
        </w:tc>
        <w:tc>
          <w:tcPr>
            <w:tcW w:w="5102" w:type="dxa"/>
          </w:tcPr>
          <w:p w:rsidR="005D1489" w:rsidRDefault="005D1489" w:rsidP="0097555E">
            <w:r>
              <w:t>”0” – stabilă</w:t>
            </w:r>
          </w:p>
        </w:tc>
      </w:tr>
      <w:tr w:rsidR="005D1489" w:rsidTr="0097555E">
        <w:tc>
          <w:tcPr>
            <w:tcW w:w="1134" w:type="dxa"/>
          </w:tcPr>
          <w:p w:rsidR="005D1489" w:rsidRDefault="005D1489" w:rsidP="0097555E">
            <w:r>
              <w:t>A.12</w:t>
            </w:r>
          </w:p>
        </w:tc>
        <w:tc>
          <w:tcPr>
            <w:tcW w:w="2835" w:type="dxa"/>
          </w:tcPr>
          <w:p w:rsidR="005D1489" w:rsidRDefault="005D1489" w:rsidP="0097555E">
            <w:r>
              <w:t>Calitatea datelor privind tendinţa actuală a mărimii populaţiei speciei</w:t>
            </w:r>
          </w:p>
        </w:tc>
        <w:tc>
          <w:tcPr>
            <w:tcW w:w="5102" w:type="dxa"/>
          </w:tcPr>
          <w:p w:rsidR="005D1489" w:rsidRDefault="005D1489" w:rsidP="0097555E">
            <w:r>
              <w:t>medie - date estimate pe baza extrapolării şi/sau modelării datelor obţinute prin măsurători parţiale</w:t>
            </w:r>
          </w:p>
        </w:tc>
      </w:tr>
      <w:tr w:rsidR="005D1489" w:rsidTr="0097555E">
        <w:tc>
          <w:tcPr>
            <w:tcW w:w="1134" w:type="dxa"/>
          </w:tcPr>
          <w:p w:rsidR="005D1489" w:rsidRDefault="005D1489" w:rsidP="0097555E">
            <w:r>
              <w:t>A.13</w:t>
            </w:r>
          </w:p>
        </w:tc>
        <w:tc>
          <w:tcPr>
            <w:tcW w:w="2835" w:type="dxa"/>
          </w:tcPr>
          <w:p w:rsidR="005D1489" w:rsidRDefault="005D1489" w:rsidP="0097555E">
            <w:r>
              <w:t>Magnitudinea tendinţei actuale a mărimii populaţiei speciei</w:t>
            </w:r>
          </w:p>
        </w:tc>
        <w:tc>
          <w:tcPr>
            <w:tcW w:w="5102" w:type="dxa"/>
          </w:tcPr>
          <w:p w:rsidR="005D1489" w:rsidRDefault="005D1489" w:rsidP="0097555E">
            <w:r>
              <w:t>Nu există suficiente informaţii pentru a putea aprecia magnitudinea tendinţei actuale a mărimii populaţiei speciei</w:t>
            </w:r>
          </w:p>
        </w:tc>
      </w:tr>
      <w:tr w:rsidR="005D1489" w:rsidTr="0097555E">
        <w:tc>
          <w:tcPr>
            <w:tcW w:w="1134" w:type="dxa"/>
          </w:tcPr>
          <w:p w:rsidR="005D1489" w:rsidRDefault="005D1489" w:rsidP="0097555E">
            <w:r>
              <w:t>A.14</w:t>
            </w:r>
          </w:p>
        </w:tc>
        <w:tc>
          <w:tcPr>
            <w:tcW w:w="2835" w:type="dxa"/>
          </w:tcPr>
          <w:p w:rsidR="005D1489" w:rsidRDefault="005D1489" w:rsidP="0097555E">
            <w:r>
              <w:t>Magnitudinea tendinţei actuale a mărimii populaţiei speciei exprimată prin calificative</w:t>
            </w:r>
          </w:p>
        </w:tc>
        <w:tc>
          <w:tcPr>
            <w:tcW w:w="5102" w:type="dxa"/>
          </w:tcPr>
          <w:p w:rsidR="005D1489" w:rsidRDefault="005D1489" w:rsidP="0097555E">
            <w:r>
              <w:t>na</w:t>
            </w:r>
          </w:p>
        </w:tc>
      </w:tr>
      <w:tr w:rsidR="005D1489" w:rsidTr="0097555E">
        <w:tc>
          <w:tcPr>
            <w:tcW w:w="1134" w:type="dxa"/>
          </w:tcPr>
          <w:p w:rsidR="005D1489" w:rsidRDefault="005D1489" w:rsidP="0097555E">
            <w:r>
              <w:t>A.15</w:t>
            </w:r>
          </w:p>
        </w:tc>
        <w:tc>
          <w:tcPr>
            <w:tcW w:w="2835" w:type="dxa"/>
          </w:tcPr>
          <w:p w:rsidR="005D1489" w:rsidRDefault="005D1489" w:rsidP="0097555E">
            <w:r>
              <w:t>Structura populaţiei speciei</w:t>
            </w:r>
          </w:p>
        </w:tc>
        <w:tc>
          <w:tcPr>
            <w:tcW w:w="5102" w:type="dxa"/>
          </w:tcPr>
          <w:p w:rsidR="005D1489" w:rsidRDefault="005D1489" w:rsidP="0097555E">
            <w:r>
              <w:t>Nu există date privind structura populaţiei.</w:t>
            </w:r>
          </w:p>
        </w:tc>
      </w:tr>
      <w:tr w:rsidR="005D1489" w:rsidTr="0097555E">
        <w:tc>
          <w:tcPr>
            <w:tcW w:w="1134" w:type="dxa"/>
          </w:tcPr>
          <w:p w:rsidR="005D1489" w:rsidRDefault="005D1489" w:rsidP="0097555E">
            <w:r>
              <w:t>A.16</w:t>
            </w:r>
          </w:p>
        </w:tc>
        <w:tc>
          <w:tcPr>
            <w:tcW w:w="2835" w:type="dxa"/>
          </w:tcPr>
          <w:p w:rsidR="005D1489" w:rsidRDefault="005D1489" w:rsidP="0097555E">
            <w:r>
              <w:t>Starea de conservare din punct de vedere al populaţiei speciei</w:t>
            </w:r>
          </w:p>
        </w:tc>
        <w:tc>
          <w:tcPr>
            <w:tcW w:w="5102" w:type="dxa"/>
          </w:tcPr>
          <w:p w:rsidR="005D1489" w:rsidRDefault="005D1489" w:rsidP="0097555E">
            <w:r>
              <w:t>”FV” – favorabilă</w:t>
            </w:r>
          </w:p>
        </w:tc>
      </w:tr>
      <w:tr w:rsidR="005D1489" w:rsidTr="0097555E">
        <w:tc>
          <w:tcPr>
            <w:tcW w:w="1134" w:type="dxa"/>
          </w:tcPr>
          <w:p w:rsidR="005D1489" w:rsidRDefault="005D1489" w:rsidP="0097555E">
            <w:r>
              <w:t>A.17</w:t>
            </w:r>
          </w:p>
        </w:tc>
        <w:tc>
          <w:tcPr>
            <w:tcW w:w="2835" w:type="dxa"/>
          </w:tcPr>
          <w:p w:rsidR="005D1489" w:rsidRDefault="005D1489" w:rsidP="0097555E">
            <w:r>
              <w:t>Tendinţa stării de conservare din punct de vedere al populaţiei speciei</w:t>
            </w:r>
          </w:p>
        </w:tc>
        <w:tc>
          <w:tcPr>
            <w:tcW w:w="5102" w:type="dxa"/>
          </w:tcPr>
          <w:p w:rsidR="005D1489" w:rsidRDefault="005D1489" w:rsidP="0097555E">
            <w:r>
              <w:t>”0” – este stabilă</w:t>
            </w:r>
          </w:p>
        </w:tc>
      </w:tr>
      <w:tr w:rsidR="005D1489" w:rsidTr="0097555E">
        <w:tc>
          <w:tcPr>
            <w:tcW w:w="1134" w:type="dxa"/>
          </w:tcPr>
          <w:p w:rsidR="005D1489" w:rsidRDefault="005D1489" w:rsidP="0097555E">
            <w:r>
              <w:lastRenderedPageBreak/>
              <w:t>A.18</w:t>
            </w:r>
          </w:p>
        </w:tc>
        <w:tc>
          <w:tcPr>
            <w:tcW w:w="2835" w:type="dxa"/>
          </w:tcPr>
          <w:p w:rsidR="005D1489" w:rsidRDefault="005D1489" w:rsidP="0097555E">
            <w:r>
              <w:t>Starea de conservare necunoscută din punct de vedere al populaţiei</w:t>
            </w:r>
          </w:p>
        </w:tc>
        <w:tc>
          <w:tcPr>
            <w:tcW w:w="5102" w:type="dxa"/>
          </w:tcPr>
          <w:p w:rsidR="005D1489" w:rsidRDefault="005D1489" w:rsidP="0097555E">
            <w:r>
              <w:t>A fost calculată starea de conservare din punctul de vedere al populației speciei</w:t>
            </w:r>
          </w:p>
        </w:tc>
      </w:tr>
    </w:tbl>
    <w:p w:rsidR="005D1489" w:rsidRDefault="005D1489" w:rsidP="005D1489">
      <w:pPr>
        <w:pStyle w:val="poimh2"/>
      </w:pPr>
      <w:r>
        <w:t>Matricea 1) Matricea de evaluare a stării de conservare a speciei din punct de vedere al populației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5D1489" w:rsidTr="0097555E">
        <w:trPr>
          <w:cnfStyle w:val="100000000000" w:firstRow="1" w:lastRow="0" w:firstColumn="0" w:lastColumn="0" w:oddVBand="0" w:evenVBand="0" w:oddHBand="0" w:evenHBand="0" w:firstRowFirstColumn="0" w:firstRowLastColumn="0" w:lastRowFirstColumn="0" w:lastRowLastColumn="0"/>
        </w:trPr>
        <w:tc>
          <w:tcPr>
            <w:tcW w:w="2268" w:type="dxa"/>
          </w:tcPr>
          <w:p w:rsidR="005D1489" w:rsidRDefault="005D1489" w:rsidP="0097555E">
            <w:r>
              <w:t>Favorabilă</w:t>
            </w:r>
          </w:p>
        </w:tc>
        <w:tc>
          <w:tcPr>
            <w:tcW w:w="2268" w:type="dxa"/>
          </w:tcPr>
          <w:p w:rsidR="005D1489" w:rsidRDefault="005D1489" w:rsidP="0097555E">
            <w:r>
              <w:t>Nefavorabilă -Inadecvată</w:t>
            </w:r>
          </w:p>
        </w:tc>
        <w:tc>
          <w:tcPr>
            <w:tcW w:w="2268" w:type="dxa"/>
          </w:tcPr>
          <w:p w:rsidR="005D1489" w:rsidRDefault="005D1489" w:rsidP="0097555E">
            <w:r>
              <w:t>Nefavorabilă - Rea</w:t>
            </w:r>
          </w:p>
        </w:tc>
        <w:tc>
          <w:tcPr>
            <w:tcW w:w="2268" w:type="dxa"/>
          </w:tcPr>
          <w:p w:rsidR="005D1489" w:rsidRDefault="005D1489" w:rsidP="0097555E">
            <w:r>
              <w:t>Necunoscută</w:t>
            </w:r>
          </w:p>
        </w:tc>
      </w:tr>
      <w:tr w:rsidR="005D1489" w:rsidTr="0097555E">
        <w:tc>
          <w:tcPr>
            <w:tcW w:w="2268" w:type="dxa"/>
          </w:tcPr>
          <w:p w:rsidR="005D1489" w:rsidRDefault="005D1489" w:rsidP="0097555E">
            <w:r>
              <w:t>A10: ”≈” – aproximativ egal, A15: Nu există date privind structura populaţiei.</w:t>
            </w:r>
          </w:p>
        </w:tc>
        <w:tc>
          <w:tcPr>
            <w:tcW w:w="2268" w:type="dxa"/>
          </w:tcPr>
          <w:p w:rsidR="005D1489" w:rsidRDefault="005D1489" w:rsidP="0097555E"/>
        </w:tc>
        <w:tc>
          <w:tcPr>
            <w:tcW w:w="2268" w:type="dxa"/>
          </w:tcPr>
          <w:p w:rsidR="005D1489" w:rsidRDefault="005D1489" w:rsidP="0097555E"/>
        </w:tc>
        <w:tc>
          <w:tcPr>
            <w:tcW w:w="2268" w:type="dxa"/>
          </w:tcPr>
          <w:p w:rsidR="005D1489" w:rsidRDefault="005D1489" w:rsidP="0097555E"/>
        </w:tc>
      </w:tr>
    </w:tbl>
    <w:p w:rsidR="005D1489" w:rsidRDefault="005D1489" w:rsidP="005D1489">
      <w:pPr>
        <w:pStyle w:val="poimh2"/>
      </w:pPr>
      <w:r>
        <w:t>Tabelul B) Parametri pentru evaluarea stării de conservare a speciei din punct de vedere al habitatului speciei</w:t>
      </w:r>
    </w:p>
    <w:tbl>
      <w:tblPr>
        <w:tblStyle w:val="poimtg"/>
        <w:tblW w:w="0" w:type="auto"/>
        <w:tblLayout w:type="fixed"/>
        <w:tblLook w:val="04A0" w:firstRow="1" w:lastRow="0" w:firstColumn="1" w:lastColumn="0" w:noHBand="0" w:noVBand="1"/>
      </w:tblPr>
      <w:tblGrid>
        <w:gridCol w:w="1134"/>
        <w:gridCol w:w="2835"/>
        <w:gridCol w:w="5102"/>
      </w:tblGrid>
      <w:tr w:rsidR="005D1489" w:rsidTr="0097555E">
        <w:trPr>
          <w:cnfStyle w:val="100000000000" w:firstRow="1" w:lastRow="0" w:firstColumn="0" w:lastColumn="0" w:oddVBand="0" w:evenVBand="0" w:oddHBand="0" w:evenHBand="0" w:firstRowFirstColumn="0" w:firstRowLastColumn="0" w:lastRowFirstColumn="0" w:lastRowLastColumn="0"/>
        </w:trPr>
        <w:tc>
          <w:tcPr>
            <w:tcW w:w="1134" w:type="dxa"/>
          </w:tcPr>
          <w:p w:rsidR="005D1489" w:rsidRDefault="005D1489" w:rsidP="0097555E">
            <w:r>
              <w:t>Nr.</w:t>
            </w:r>
          </w:p>
        </w:tc>
        <w:tc>
          <w:tcPr>
            <w:tcW w:w="2835" w:type="dxa"/>
          </w:tcPr>
          <w:p w:rsidR="005D1489" w:rsidRDefault="005D1489" w:rsidP="0097555E">
            <w:r>
              <w:t>Parametri</w:t>
            </w:r>
          </w:p>
        </w:tc>
        <w:tc>
          <w:tcPr>
            <w:tcW w:w="5102" w:type="dxa"/>
          </w:tcPr>
          <w:p w:rsidR="005D1489" w:rsidRDefault="005D1489" w:rsidP="0097555E">
            <w:r>
              <w:t>Descriere</w:t>
            </w:r>
          </w:p>
        </w:tc>
      </w:tr>
      <w:tr w:rsidR="005D1489" w:rsidTr="0097555E">
        <w:tc>
          <w:tcPr>
            <w:tcW w:w="1134" w:type="dxa"/>
          </w:tcPr>
          <w:p w:rsidR="005D1489" w:rsidRDefault="005D1489" w:rsidP="0097555E">
            <w:r>
              <w:t>A.1</w:t>
            </w:r>
          </w:p>
        </w:tc>
        <w:tc>
          <w:tcPr>
            <w:tcW w:w="2835" w:type="dxa"/>
          </w:tcPr>
          <w:p w:rsidR="005D1489" w:rsidRDefault="005D1489" w:rsidP="0097555E">
            <w:r>
              <w:t>Specia</w:t>
            </w:r>
          </w:p>
        </w:tc>
        <w:tc>
          <w:tcPr>
            <w:tcW w:w="5102" w:type="dxa"/>
          </w:tcPr>
          <w:p w:rsidR="005D1489" w:rsidRDefault="005D1489" w:rsidP="0097555E">
            <w:r>
              <w:rPr>
                <w:rStyle w:val="poimlat"/>
              </w:rPr>
              <w:t>Delichon urbica</w:t>
            </w:r>
            <w:r>
              <w:t>, 10062, Nu figurează în anexele Directivei Păsări</w:t>
            </w:r>
          </w:p>
        </w:tc>
      </w:tr>
      <w:tr w:rsidR="005D1489" w:rsidTr="0097555E">
        <w:tc>
          <w:tcPr>
            <w:tcW w:w="1134" w:type="dxa"/>
          </w:tcPr>
          <w:p w:rsidR="005D1489" w:rsidRDefault="005D1489" w:rsidP="0097555E">
            <w:r>
              <w:t>A.2</w:t>
            </w:r>
          </w:p>
        </w:tc>
        <w:tc>
          <w:tcPr>
            <w:tcW w:w="2835" w:type="dxa"/>
          </w:tcPr>
          <w:p w:rsidR="005D1489" w:rsidRDefault="005D1489" w:rsidP="0097555E">
            <w:r>
              <w:t>Tipul populaţiei speciei în aria naturală protejată</w:t>
            </w:r>
          </w:p>
        </w:tc>
        <w:tc>
          <w:tcPr>
            <w:tcW w:w="5102" w:type="dxa"/>
          </w:tcPr>
          <w:p w:rsidR="005D1489" w:rsidRDefault="005D1489" w:rsidP="0097555E">
            <w:r>
              <w:t>Populaţie aflată în pasaj care utilizează aria naturală protejată pentru odihnă şi/sau hrănire.</w:t>
            </w:r>
          </w:p>
        </w:tc>
      </w:tr>
      <w:tr w:rsidR="005D1489" w:rsidTr="0097555E">
        <w:tc>
          <w:tcPr>
            <w:tcW w:w="1134" w:type="dxa"/>
          </w:tcPr>
          <w:p w:rsidR="005D1489" w:rsidRDefault="005D1489" w:rsidP="0097555E">
            <w:r>
              <w:t>B.3</w:t>
            </w:r>
          </w:p>
        </w:tc>
        <w:tc>
          <w:tcPr>
            <w:tcW w:w="2835" w:type="dxa"/>
          </w:tcPr>
          <w:p w:rsidR="005D1489" w:rsidRDefault="005D1489" w:rsidP="0097555E">
            <w:r>
              <w:t>Suprafaţa habitatului speciei în aria naturală protejată</w:t>
            </w:r>
          </w:p>
        </w:tc>
        <w:tc>
          <w:tcPr>
            <w:tcW w:w="5102" w:type="dxa"/>
          </w:tcPr>
          <w:p w:rsidR="005D1489" w:rsidRDefault="005D1489" w:rsidP="0097555E">
            <w:r>
              <w:t>3428 - 4127 ha</w:t>
            </w:r>
          </w:p>
        </w:tc>
      </w:tr>
      <w:tr w:rsidR="005D1489" w:rsidTr="0097555E">
        <w:tc>
          <w:tcPr>
            <w:tcW w:w="1134" w:type="dxa"/>
          </w:tcPr>
          <w:p w:rsidR="005D1489" w:rsidRDefault="005D1489" w:rsidP="0097555E">
            <w:r>
              <w:t>B.4</w:t>
            </w:r>
          </w:p>
        </w:tc>
        <w:tc>
          <w:tcPr>
            <w:tcW w:w="2835" w:type="dxa"/>
          </w:tcPr>
          <w:p w:rsidR="005D1489" w:rsidRDefault="005D1489" w:rsidP="0097555E">
            <w:r>
              <w:t>Calitatea datelor pentru suprafaţa habitatului speciei</w:t>
            </w:r>
          </w:p>
        </w:tc>
        <w:tc>
          <w:tcPr>
            <w:tcW w:w="5102" w:type="dxa"/>
          </w:tcPr>
          <w:p w:rsidR="005D1489" w:rsidRDefault="005D1489" w:rsidP="0097555E">
            <w:r>
              <w:t>medie - date estimate pe baza extrapolării şi/sau modelării datelor obţinute prin măsurători parţiale</w:t>
            </w:r>
          </w:p>
        </w:tc>
      </w:tr>
      <w:tr w:rsidR="005D1489" w:rsidTr="0097555E">
        <w:tc>
          <w:tcPr>
            <w:tcW w:w="1134" w:type="dxa"/>
          </w:tcPr>
          <w:p w:rsidR="005D1489" w:rsidRDefault="005D1489" w:rsidP="0097555E">
            <w:r>
              <w:t>B.5</w:t>
            </w:r>
          </w:p>
        </w:tc>
        <w:tc>
          <w:tcPr>
            <w:tcW w:w="2835" w:type="dxa"/>
          </w:tcPr>
          <w:p w:rsidR="005D1489" w:rsidRDefault="005D1489" w:rsidP="0097555E">
            <w:r>
              <w:t>Suprafaţa reevaluată a habitatului speciei din planul de management anterior</w:t>
            </w:r>
          </w:p>
        </w:tc>
        <w:tc>
          <w:tcPr>
            <w:tcW w:w="5102" w:type="dxa"/>
          </w:tcPr>
          <w:p w:rsidR="005D1489" w:rsidRDefault="005D1489" w:rsidP="0097555E">
            <w:r>
              <w:t>Evaluarea suprafeţei habitatului speciei se face pentru prima dată</w:t>
            </w:r>
          </w:p>
        </w:tc>
      </w:tr>
      <w:tr w:rsidR="005D1489" w:rsidTr="0097555E">
        <w:tc>
          <w:tcPr>
            <w:tcW w:w="1134" w:type="dxa"/>
          </w:tcPr>
          <w:p w:rsidR="005D1489" w:rsidRDefault="005D1489" w:rsidP="0097555E">
            <w:r>
              <w:t>B.6</w:t>
            </w:r>
          </w:p>
        </w:tc>
        <w:tc>
          <w:tcPr>
            <w:tcW w:w="2835" w:type="dxa"/>
          </w:tcPr>
          <w:p w:rsidR="005D1489" w:rsidRDefault="005D1489" w:rsidP="0097555E">
            <w:r>
              <w:t>Suprafaţa  adecvată a habitatului speciei în aria naturală protejată</w:t>
            </w:r>
          </w:p>
        </w:tc>
        <w:tc>
          <w:tcPr>
            <w:tcW w:w="5102" w:type="dxa"/>
          </w:tcPr>
          <w:p w:rsidR="005D1489" w:rsidRDefault="005D1489" w:rsidP="0097555E">
            <w:r>
              <w:t>4127 ha</w:t>
            </w:r>
          </w:p>
        </w:tc>
      </w:tr>
      <w:tr w:rsidR="005D1489" w:rsidTr="0097555E">
        <w:tc>
          <w:tcPr>
            <w:tcW w:w="1134" w:type="dxa"/>
          </w:tcPr>
          <w:p w:rsidR="005D1489" w:rsidRDefault="005D1489" w:rsidP="0097555E">
            <w:r>
              <w:t>B.7</w:t>
            </w:r>
          </w:p>
        </w:tc>
        <w:tc>
          <w:tcPr>
            <w:tcW w:w="2835" w:type="dxa"/>
          </w:tcPr>
          <w:p w:rsidR="005D1489" w:rsidRDefault="005D1489" w:rsidP="0097555E">
            <w:r>
              <w:t>Metodologia de apreciere a suprafeţei  adecvate a habitatului speciei în aria naturală protejată</w:t>
            </w:r>
          </w:p>
        </w:tc>
        <w:tc>
          <w:tcPr>
            <w:tcW w:w="5102" w:type="dxa"/>
          </w:tcPr>
          <w:p w:rsidR="005D1489" w:rsidRDefault="005D1489" w:rsidP="0097555E">
            <w:r>
              <w:t>Analiza GIS pe baza digitizării tuturor habitatelor corespunzătoare speciilor in cadrul sitului.</w:t>
            </w:r>
          </w:p>
        </w:tc>
      </w:tr>
      <w:tr w:rsidR="005D1489" w:rsidTr="0097555E">
        <w:tc>
          <w:tcPr>
            <w:tcW w:w="1134" w:type="dxa"/>
          </w:tcPr>
          <w:p w:rsidR="005D1489" w:rsidRDefault="005D1489" w:rsidP="0097555E">
            <w:r>
              <w:t>B.8</w:t>
            </w:r>
          </w:p>
        </w:tc>
        <w:tc>
          <w:tcPr>
            <w:tcW w:w="2835" w:type="dxa"/>
          </w:tcPr>
          <w:p w:rsidR="005D1489" w:rsidRDefault="005D1489" w:rsidP="0097555E">
            <w:r>
              <w:t>Raportul dintre suprafaţa adecvată a habitatului speciei şi suprafaţa actuală a habitatului speciei</w:t>
            </w:r>
          </w:p>
        </w:tc>
        <w:tc>
          <w:tcPr>
            <w:tcW w:w="5102" w:type="dxa"/>
          </w:tcPr>
          <w:p w:rsidR="005D1489" w:rsidRDefault="005D1489" w:rsidP="0097555E">
            <w:r>
              <w:t>Nu este cazul</w:t>
            </w:r>
          </w:p>
        </w:tc>
      </w:tr>
      <w:tr w:rsidR="005D1489" w:rsidTr="0097555E">
        <w:tc>
          <w:tcPr>
            <w:tcW w:w="1134" w:type="dxa"/>
          </w:tcPr>
          <w:p w:rsidR="005D1489" w:rsidRDefault="005D1489" w:rsidP="0097555E">
            <w:r>
              <w:t>B.9</w:t>
            </w:r>
          </w:p>
        </w:tc>
        <w:tc>
          <w:tcPr>
            <w:tcW w:w="2835" w:type="dxa"/>
          </w:tcPr>
          <w:p w:rsidR="005D1489" w:rsidRDefault="005D1489" w:rsidP="0097555E">
            <w:r>
              <w:t>Tendinţa actuală a suprafeţei habitatului speciei</w:t>
            </w:r>
          </w:p>
        </w:tc>
        <w:tc>
          <w:tcPr>
            <w:tcW w:w="5102" w:type="dxa"/>
          </w:tcPr>
          <w:p w:rsidR="005D1489" w:rsidRDefault="005D1489" w:rsidP="0097555E">
            <w:r>
              <w:t>”0” – stabilă</w:t>
            </w:r>
          </w:p>
        </w:tc>
      </w:tr>
      <w:tr w:rsidR="005D1489" w:rsidTr="0097555E">
        <w:tc>
          <w:tcPr>
            <w:tcW w:w="1134" w:type="dxa"/>
          </w:tcPr>
          <w:p w:rsidR="005D1489" w:rsidRDefault="005D1489" w:rsidP="0097555E">
            <w:r>
              <w:lastRenderedPageBreak/>
              <w:t>B.10</w:t>
            </w:r>
          </w:p>
        </w:tc>
        <w:tc>
          <w:tcPr>
            <w:tcW w:w="2835" w:type="dxa"/>
          </w:tcPr>
          <w:p w:rsidR="005D1489" w:rsidRDefault="005D1489" w:rsidP="0097555E">
            <w:r>
              <w:t>Calitatea datelor privind tendinţa actuală a suprafeţei habitatului speciei</w:t>
            </w:r>
          </w:p>
        </w:tc>
        <w:tc>
          <w:tcPr>
            <w:tcW w:w="5102" w:type="dxa"/>
          </w:tcPr>
          <w:p w:rsidR="005D1489" w:rsidRDefault="005D1489" w:rsidP="0097555E">
            <w:r>
              <w:t>medie - date estimate pe baza extrapolării şi/sau modelării datelor obţinute prin măsurători parţiale</w:t>
            </w:r>
          </w:p>
        </w:tc>
      </w:tr>
      <w:tr w:rsidR="005D1489" w:rsidTr="0097555E">
        <w:tc>
          <w:tcPr>
            <w:tcW w:w="1134" w:type="dxa"/>
          </w:tcPr>
          <w:p w:rsidR="005D1489" w:rsidRDefault="005D1489" w:rsidP="0097555E">
            <w:r>
              <w:t>B.11</w:t>
            </w:r>
          </w:p>
        </w:tc>
        <w:tc>
          <w:tcPr>
            <w:tcW w:w="2835" w:type="dxa"/>
          </w:tcPr>
          <w:p w:rsidR="005D1489" w:rsidRDefault="005D1489" w:rsidP="0097555E">
            <w:r>
              <w:t>Calitatea habitatului speciei în aria naturală protejată</w:t>
            </w:r>
          </w:p>
        </w:tc>
        <w:tc>
          <w:tcPr>
            <w:tcW w:w="5102" w:type="dxa"/>
          </w:tcPr>
          <w:p w:rsidR="005D1489" w:rsidRDefault="005D1489" w:rsidP="0097555E">
            <w:r>
              <w:t>medie</w:t>
            </w:r>
          </w:p>
        </w:tc>
      </w:tr>
      <w:tr w:rsidR="005D1489" w:rsidTr="0097555E">
        <w:tc>
          <w:tcPr>
            <w:tcW w:w="1134" w:type="dxa"/>
          </w:tcPr>
          <w:p w:rsidR="005D1489" w:rsidRDefault="005D1489" w:rsidP="0097555E">
            <w:r>
              <w:t>B.12</w:t>
            </w:r>
          </w:p>
        </w:tc>
        <w:tc>
          <w:tcPr>
            <w:tcW w:w="2835" w:type="dxa"/>
          </w:tcPr>
          <w:p w:rsidR="005D1489" w:rsidRDefault="005D1489" w:rsidP="0097555E">
            <w:r>
              <w:t>Tendinţa actuală a calităţii habitatului speciei</w:t>
            </w:r>
          </w:p>
        </w:tc>
        <w:tc>
          <w:tcPr>
            <w:tcW w:w="5102" w:type="dxa"/>
          </w:tcPr>
          <w:p w:rsidR="005D1489" w:rsidRDefault="005D1489" w:rsidP="0097555E">
            <w:r>
              <w:t>”0” – stabilă</w:t>
            </w:r>
          </w:p>
        </w:tc>
      </w:tr>
      <w:tr w:rsidR="005D1489" w:rsidTr="0097555E">
        <w:tc>
          <w:tcPr>
            <w:tcW w:w="1134" w:type="dxa"/>
          </w:tcPr>
          <w:p w:rsidR="005D1489" w:rsidRDefault="005D1489" w:rsidP="0097555E">
            <w:r>
              <w:t>B.13</w:t>
            </w:r>
          </w:p>
        </w:tc>
        <w:tc>
          <w:tcPr>
            <w:tcW w:w="2835" w:type="dxa"/>
          </w:tcPr>
          <w:p w:rsidR="005D1489" w:rsidRDefault="005D1489" w:rsidP="0097555E">
            <w:r>
              <w:t>Calitatea datelor privind tendinţa actuală a calităţii habitatului speciei</w:t>
            </w:r>
          </w:p>
        </w:tc>
        <w:tc>
          <w:tcPr>
            <w:tcW w:w="5102" w:type="dxa"/>
          </w:tcPr>
          <w:p w:rsidR="005D1489" w:rsidRDefault="005D1489" w:rsidP="0097555E">
            <w:r>
              <w:t>medie - date estimate pe baza extrapolării şi/sau modelării datelor obţinute prin măsurători parţiale</w:t>
            </w:r>
          </w:p>
        </w:tc>
      </w:tr>
      <w:tr w:rsidR="005D1489" w:rsidTr="0097555E">
        <w:tc>
          <w:tcPr>
            <w:tcW w:w="1134" w:type="dxa"/>
          </w:tcPr>
          <w:p w:rsidR="005D1489" w:rsidRDefault="005D1489" w:rsidP="0097555E">
            <w:r>
              <w:t>B.14</w:t>
            </w:r>
          </w:p>
        </w:tc>
        <w:tc>
          <w:tcPr>
            <w:tcW w:w="2835" w:type="dxa"/>
          </w:tcPr>
          <w:p w:rsidR="005D1489" w:rsidRDefault="005D1489" w:rsidP="0097555E">
            <w:r>
              <w:t>Tendinţa actuală globală a habitatului speciei funcţie de tendinţa suprafeţei şi de tendinţa calităţii habitatului speciei</w:t>
            </w:r>
          </w:p>
        </w:tc>
        <w:tc>
          <w:tcPr>
            <w:tcW w:w="5102" w:type="dxa"/>
          </w:tcPr>
          <w:p w:rsidR="005D1489" w:rsidRDefault="005D1489" w:rsidP="0097555E">
            <w:r>
              <w:t>”0” – stabilă</w:t>
            </w:r>
          </w:p>
        </w:tc>
      </w:tr>
      <w:tr w:rsidR="005D1489" w:rsidTr="0097555E">
        <w:tc>
          <w:tcPr>
            <w:tcW w:w="1134" w:type="dxa"/>
          </w:tcPr>
          <w:p w:rsidR="005D1489" w:rsidRDefault="005D1489" w:rsidP="0097555E">
            <w:r>
              <w:t>B.15</w:t>
            </w:r>
          </w:p>
        </w:tc>
        <w:tc>
          <w:tcPr>
            <w:tcW w:w="2835" w:type="dxa"/>
          </w:tcPr>
          <w:p w:rsidR="005D1489" w:rsidRDefault="005D1489" w:rsidP="0097555E">
            <w:r>
              <w:t>Starea de conservare din punct de vedere al habitatului speciei</w:t>
            </w:r>
          </w:p>
        </w:tc>
        <w:tc>
          <w:tcPr>
            <w:tcW w:w="5102" w:type="dxa"/>
          </w:tcPr>
          <w:p w:rsidR="005D1489" w:rsidRDefault="005D1489" w:rsidP="0097555E">
            <w:r>
              <w:t>”FV” – favorabilă</w:t>
            </w:r>
          </w:p>
        </w:tc>
      </w:tr>
      <w:tr w:rsidR="005D1489" w:rsidTr="0097555E">
        <w:tc>
          <w:tcPr>
            <w:tcW w:w="1134" w:type="dxa"/>
          </w:tcPr>
          <w:p w:rsidR="005D1489" w:rsidRDefault="005D1489" w:rsidP="0097555E">
            <w:r>
              <w:t>B.16</w:t>
            </w:r>
          </w:p>
        </w:tc>
        <w:tc>
          <w:tcPr>
            <w:tcW w:w="2835" w:type="dxa"/>
          </w:tcPr>
          <w:p w:rsidR="005D1489" w:rsidRDefault="005D1489" w:rsidP="0097555E">
            <w:r>
              <w:t>Tendinţa stării de conservare din punct de vedere al habitatului speciei</w:t>
            </w:r>
          </w:p>
        </w:tc>
        <w:tc>
          <w:tcPr>
            <w:tcW w:w="5102" w:type="dxa"/>
          </w:tcPr>
          <w:p w:rsidR="005D1489" w:rsidRDefault="005D1489" w:rsidP="0097555E">
            <w:r>
              <w:t>Starea de conservare  din punct de vedere al habitatului speciei [B.15.] nu a fost evaluată ca nefavorabilă                 - inadecvată sau nefavorabilă - rea</w:t>
            </w:r>
          </w:p>
        </w:tc>
      </w:tr>
      <w:tr w:rsidR="005D1489" w:rsidTr="0097555E">
        <w:tc>
          <w:tcPr>
            <w:tcW w:w="1134" w:type="dxa"/>
          </w:tcPr>
          <w:p w:rsidR="005D1489" w:rsidRDefault="005D1489" w:rsidP="0097555E">
            <w:r>
              <w:t>B.17</w:t>
            </w:r>
          </w:p>
        </w:tc>
        <w:tc>
          <w:tcPr>
            <w:tcW w:w="2835" w:type="dxa"/>
          </w:tcPr>
          <w:p w:rsidR="005D1489" w:rsidRDefault="005D1489" w:rsidP="0097555E">
            <w:r>
              <w:t>Starea de conservare necunoscută din punct de vedere al habitatului speciei</w:t>
            </w:r>
          </w:p>
        </w:tc>
        <w:tc>
          <w:tcPr>
            <w:tcW w:w="5102" w:type="dxa"/>
          </w:tcPr>
          <w:p w:rsidR="005D1489" w:rsidRDefault="005D1489" w:rsidP="0097555E">
            <w:r>
              <w:t>Nu este cazul</w:t>
            </w:r>
          </w:p>
        </w:tc>
      </w:tr>
    </w:tbl>
    <w:p w:rsidR="005D1489" w:rsidRDefault="005D1489" w:rsidP="005D1489">
      <w:pPr>
        <w:pStyle w:val="poimh2"/>
      </w:pPr>
      <w:r>
        <w:t>Matricea 2) Matricea pentru evaluarea tendinței globale a habitatului speciei</w:t>
      </w:r>
    </w:p>
    <w:tbl>
      <w:tblPr>
        <w:tblStyle w:val="poimtg"/>
        <w:tblW w:w="0" w:type="auto"/>
        <w:tblLayout w:type="fixed"/>
        <w:tblLook w:val="04A0" w:firstRow="1" w:lastRow="0" w:firstColumn="1" w:lastColumn="0" w:noHBand="0" w:noVBand="1"/>
      </w:tblPr>
      <w:tblGrid>
        <w:gridCol w:w="4535"/>
        <w:gridCol w:w="4535"/>
      </w:tblGrid>
      <w:tr w:rsidR="005D1489" w:rsidTr="0097555E">
        <w:trPr>
          <w:cnfStyle w:val="100000000000" w:firstRow="1" w:lastRow="0" w:firstColumn="0" w:lastColumn="0" w:oddVBand="0" w:evenVBand="0" w:oddHBand="0" w:evenHBand="0" w:firstRowFirstColumn="0" w:firstRowLastColumn="0" w:lastRowFirstColumn="0" w:lastRowLastColumn="0"/>
        </w:trPr>
        <w:tc>
          <w:tcPr>
            <w:tcW w:w="4535" w:type="dxa"/>
          </w:tcPr>
          <w:p w:rsidR="005D1489" w:rsidRDefault="005D1489" w:rsidP="0097555E">
            <w:r>
              <w:t>Tendinţa</w:t>
            </w:r>
          </w:p>
        </w:tc>
        <w:tc>
          <w:tcPr>
            <w:tcW w:w="4535" w:type="dxa"/>
          </w:tcPr>
          <w:p w:rsidR="005D1489" w:rsidRDefault="005D1489" w:rsidP="0097555E">
            <w:r>
              <w:t>Combinaţia dintre Tendinţa actuală a suprafeţei habitatului speciei [B.9.] şi Tendinţa actuală a calităţii habitatului speciei [B.12.]</w:t>
            </w:r>
          </w:p>
        </w:tc>
      </w:tr>
      <w:tr w:rsidR="005D1489" w:rsidTr="0097555E">
        <w:tc>
          <w:tcPr>
            <w:tcW w:w="4535" w:type="dxa"/>
          </w:tcPr>
          <w:p w:rsidR="005D1489" w:rsidRDefault="005D1489" w:rsidP="0097555E">
            <w:r>
              <w:t>”0” – stabilă</w:t>
            </w:r>
          </w:p>
        </w:tc>
        <w:tc>
          <w:tcPr>
            <w:tcW w:w="4535" w:type="dxa"/>
          </w:tcPr>
          <w:p w:rsidR="005D1489" w:rsidRDefault="005D1489" w:rsidP="0097555E">
            <w:r>
              <w:t>B9: ”0” – stabilă, B12: ”0” – stabilă</w:t>
            </w:r>
          </w:p>
        </w:tc>
      </w:tr>
    </w:tbl>
    <w:p w:rsidR="005D1489" w:rsidRDefault="005D1489" w:rsidP="005D1489">
      <w:pPr>
        <w:pStyle w:val="poimh2"/>
      </w:pPr>
      <w:r>
        <w:t>Matricea 3) Matricea de evaluare a stării de conservare a speciei din punct de vedere al habitatului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5D1489" w:rsidTr="0097555E">
        <w:trPr>
          <w:cnfStyle w:val="100000000000" w:firstRow="1" w:lastRow="0" w:firstColumn="0" w:lastColumn="0" w:oddVBand="0" w:evenVBand="0" w:oddHBand="0" w:evenHBand="0" w:firstRowFirstColumn="0" w:firstRowLastColumn="0" w:lastRowFirstColumn="0" w:lastRowLastColumn="0"/>
        </w:trPr>
        <w:tc>
          <w:tcPr>
            <w:tcW w:w="2268" w:type="dxa"/>
          </w:tcPr>
          <w:p w:rsidR="005D1489" w:rsidRDefault="005D1489" w:rsidP="0097555E">
            <w:r>
              <w:t>Favorabilă</w:t>
            </w:r>
          </w:p>
        </w:tc>
        <w:tc>
          <w:tcPr>
            <w:tcW w:w="2268" w:type="dxa"/>
          </w:tcPr>
          <w:p w:rsidR="005D1489" w:rsidRDefault="005D1489" w:rsidP="0097555E">
            <w:r>
              <w:t>Nefavorabilă -Inadecvată</w:t>
            </w:r>
          </w:p>
        </w:tc>
        <w:tc>
          <w:tcPr>
            <w:tcW w:w="2268" w:type="dxa"/>
          </w:tcPr>
          <w:p w:rsidR="005D1489" w:rsidRDefault="005D1489" w:rsidP="0097555E">
            <w:r>
              <w:t>Nefavorabilă - Rea</w:t>
            </w:r>
          </w:p>
        </w:tc>
        <w:tc>
          <w:tcPr>
            <w:tcW w:w="2268" w:type="dxa"/>
          </w:tcPr>
          <w:p w:rsidR="005D1489" w:rsidRDefault="005D1489" w:rsidP="0097555E">
            <w:r>
              <w:t>Necunoscută</w:t>
            </w:r>
          </w:p>
        </w:tc>
      </w:tr>
      <w:tr w:rsidR="005D1489" w:rsidTr="0097555E">
        <w:tc>
          <w:tcPr>
            <w:tcW w:w="2268" w:type="dxa"/>
          </w:tcPr>
          <w:p w:rsidR="005D1489" w:rsidRDefault="005D1489" w:rsidP="0097555E">
            <w:r>
              <w:lastRenderedPageBreak/>
              <w:t>Raportul dintre suprafaţa adecvată a habitatului speciei şi suprafaţa actuală a habitatului speciei: ”≈” – aproximativ egal. Tendinţa actuală a suprafeţei habitatului speciei: ”0” – stabilă. Calitatea habitatului speciei în aria naturală protejată: medie</w:t>
            </w:r>
          </w:p>
        </w:tc>
        <w:tc>
          <w:tcPr>
            <w:tcW w:w="2268" w:type="dxa"/>
          </w:tcPr>
          <w:p w:rsidR="005D1489" w:rsidRDefault="005D1489" w:rsidP="0097555E"/>
        </w:tc>
        <w:tc>
          <w:tcPr>
            <w:tcW w:w="2268" w:type="dxa"/>
          </w:tcPr>
          <w:p w:rsidR="005D1489" w:rsidRDefault="005D1489" w:rsidP="0097555E"/>
        </w:tc>
        <w:tc>
          <w:tcPr>
            <w:tcW w:w="2268" w:type="dxa"/>
          </w:tcPr>
          <w:p w:rsidR="005D1489" w:rsidRDefault="005D1489" w:rsidP="0097555E"/>
        </w:tc>
      </w:tr>
    </w:tbl>
    <w:p w:rsidR="005D1489" w:rsidRDefault="005D1489" w:rsidP="005D1489">
      <w:pPr>
        <w:pStyle w:val="poimh2"/>
      </w:pPr>
      <w:r>
        <w:t>Tabelul C) Parametri pentru evaluarea stării de conservare a speciei din punct de vedere al perspectivelor speciei în viitor</w:t>
      </w:r>
    </w:p>
    <w:tbl>
      <w:tblPr>
        <w:tblStyle w:val="poimtg"/>
        <w:tblW w:w="0" w:type="auto"/>
        <w:tblLayout w:type="fixed"/>
        <w:tblLook w:val="04A0" w:firstRow="1" w:lastRow="0" w:firstColumn="1" w:lastColumn="0" w:noHBand="0" w:noVBand="1"/>
      </w:tblPr>
      <w:tblGrid>
        <w:gridCol w:w="1134"/>
        <w:gridCol w:w="2835"/>
        <w:gridCol w:w="5102"/>
      </w:tblGrid>
      <w:tr w:rsidR="005D1489" w:rsidTr="0097555E">
        <w:trPr>
          <w:cnfStyle w:val="100000000000" w:firstRow="1" w:lastRow="0" w:firstColumn="0" w:lastColumn="0" w:oddVBand="0" w:evenVBand="0" w:oddHBand="0" w:evenHBand="0" w:firstRowFirstColumn="0" w:firstRowLastColumn="0" w:lastRowFirstColumn="0" w:lastRowLastColumn="0"/>
        </w:trPr>
        <w:tc>
          <w:tcPr>
            <w:tcW w:w="1134" w:type="dxa"/>
          </w:tcPr>
          <w:p w:rsidR="005D1489" w:rsidRDefault="005D1489" w:rsidP="0097555E">
            <w:r>
              <w:t>Nr.</w:t>
            </w:r>
          </w:p>
        </w:tc>
        <w:tc>
          <w:tcPr>
            <w:tcW w:w="2835" w:type="dxa"/>
          </w:tcPr>
          <w:p w:rsidR="005D1489" w:rsidRDefault="005D1489" w:rsidP="0097555E">
            <w:r>
              <w:t>Parametru</w:t>
            </w:r>
          </w:p>
        </w:tc>
        <w:tc>
          <w:tcPr>
            <w:tcW w:w="5102" w:type="dxa"/>
          </w:tcPr>
          <w:p w:rsidR="005D1489" w:rsidRDefault="005D1489" w:rsidP="0097555E">
            <w:r>
              <w:t>Descriere</w:t>
            </w:r>
          </w:p>
        </w:tc>
      </w:tr>
      <w:tr w:rsidR="005D1489" w:rsidTr="0097555E">
        <w:tc>
          <w:tcPr>
            <w:tcW w:w="1134" w:type="dxa"/>
          </w:tcPr>
          <w:p w:rsidR="005D1489" w:rsidRDefault="005D1489" w:rsidP="0097555E">
            <w:r>
              <w:t>A.1</w:t>
            </w:r>
          </w:p>
        </w:tc>
        <w:tc>
          <w:tcPr>
            <w:tcW w:w="2835" w:type="dxa"/>
          </w:tcPr>
          <w:p w:rsidR="005D1489" w:rsidRDefault="005D1489" w:rsidP="0097555E">
            <w:r>
              <w:t>Specia</w:t>
            </w:r>
          </w:p>
        </w:tc>
        <w:tc>
          <w:tcPr>
            <w:tcW w:w="5102" w:type="dxa"/>
          </w:tcPr>
          <w:p w:rsidR="005D1489" w:rsidRDefault="005D1489" w:rsidP="0097555E">
            <w:r>
              <w:rPr>
                <w:rStyle w:val="poimlat"/>
              </w:rPr>
              <w:t>Delichon urbica</w:t>
            </w:r>
            <w:r>
              <w:t>, 1006, Nu figurează în anexele Directivei Păsări</w:t>
            </w:r>
          </w:p>
        </w:tc>
      </w:tr>
      <w:tr w:rsidR="005D1489" w:rsidTr="0097555E">
        <w:tc>
          <w:tcPr>
            <w:tcW w:w="1134" w:type="dxa"/>
          </w:tcPr>
          <w:p w:rsidR="005D1489" w:rsidRDefault="005D1489" w:rsidP="0097555E">
            <w:r>
              <w:t>A.2</w:t>
            </w:r>
          </w:p>
        </w:tc>
        <w:tc>
          <w:tcPr>
            <w:tcW w:w="2835" w:type="dxa"/>
          </w:tcPr>
          <w:p w:rsidR="005D1489" w:rsidRDefault="005D1489" w:rsidP="0097555E">
            <w:r>
              <w:t>Tipul populaţiei speciei în aria naturală protejată</w:t>
            </w:r>
          </w:p>
        </w:tc>
        <w:tc>
          <w:tcPr>
            <w:tcW w:w="5102" w:type="dxa"/>
          </w:tcPr>
          <w:p w:rsidR="005D1489" w:rsidRDefault="005D1489" w:rsidP="0097555E">
            <w:r>
              <w:t>Populaţie aflată în pasaj care utilizează aria naturală protejată pentru odihnă şi/sau hrănire.</w:t>
            </w:r>
          </w:p>
        </w:tc>
      </w:tr>
      <w:tr w:rsidR="005D1489" w:rsidTr="0097555E">
        <w:tc>
          <w:tcPr>
            <w:tcW w:w="1134" w:type="dxa"/>
          </w:tcPr>
          <w:p w:rsidR="005D1489" w:rsidRDefault="005D1489" w:rsidP="0097555E">
            <w:r>
              <w:t>C.3</w:t>
            </w:r>
          </w:p>
        </w:tc>
        <w:tc>
          <w:tcPr>
            <w:tcW w:w="2835" w:type="dxa"/>
          </w:tcPr>
          <w:p w:rsidR="005D1489" w:rsidRDefault="005D1489" w:rsidP="0097555E">
            <w:r>
              <w:t>Tendinţa viitoare a mărimii populaţiei</w:t>
            </w:r>
          </w:p>
        </w:tc>
        <w:tc>
          <w:tcPr>
            <w:tcW w:w="5102" w:type="dxa"/>
          </w:tcPr>
          <w:p w:rsidR="005D1489" w:rsidRDefault="005D1489" w:rsidP="0097555E">
            <w:r>
              <w:t>”0” – stabilă</w:t>
            </w:r>
          </w:p>
        </w:tc>
      </w:tr>
      <w:tr w:rsidR="005D1489" w:rsidTr="0097555E">
        <w:tc>
          <w:tcPr>
            <w:tcW w:w="1134" w:type="dxa"/>
          </w:tcPr>
          <w:p w:rsidR="005D1489" w:rsidRDefault="005D1489" w:rsidP="0097555E">
            <w:r>
              <w:t>C.4</w:t>
            </w:r>
          </w:p>
        </w:tc>
        <w:tc>
          <w:tcPr>
            <w:tcW w:w="2835" w:type="dxa"/>
          </w:tcPr>
          <w:p w:rsidR="005D1489" w:rsidRDefault="005D1489" w:rsidP="0097555E">
            <w:r>
              <w:t>Raportul dintre mărimea populaţiei de referinţă pentru starea favorabilă şi mărimea populaţiei viitoare a speciei</w:t>
            </w:r>
          </w:p>
        </w:tc>
        <w:tc>
          <w:tcPr>
            <w:tcW w:w="5102" w:type="dxa"/>
          </w:tcPr>
          <w:p w:rsidR="005D1489" w:rsidRDefault="005D1489" w:rsidP="0097555E">
            <w:r>
              <w:t>”≈” – aproximativ egal</w:t>
            </w:r>
          </w:p>
        </w:tc>
      </w:tr>
      <w:tr w:rsidR="005D1489" w:rsidTr="0097555E">
        <w:tc>
          <w:tcPr>
            <w:tcW w:w="1134" w:type="dxa"/>
          </w:tcPr>
          <w:p w:rsidR="005D1489" w:rsidRDefault="005D1489" w:rsidP="0097555E">
            <w:r>
              <w:t>C.5</w:t>
            </w:r>
          </w:p>
        </w:tc>
        <w:tc>
          <w:tcPr>
            <w:tcW w:w="2835" w:type="dxa"/>
          </w:tcPr>
          <w:p w:rsidR="005D1489" w:rsidRDefault="005D1489" w:rsidP="0097555E">
            <w:r>
              <w:t>Perspectivele speciei din punct de vedere al populaţiei</w:t>
            </w:r>
          </w:p>
        </w:tc>
        <w:tc>
          <w:tcPr>
            <w:tcW w:w="5102" w:type="dxa"/>
          </w:tcPr>
          <w:p w:rsidR="005D1489" w:rsidRDefault="005D1489" w:rsidP="0097555E">
            <w:r>
              <w:t>”FV” –  favorabile</w:t>
            </w:r>
          </w:p>
        </w:tc>
      </w:tr>
      <w:tr w:rsidR="005D1489" w:rsidTr="0097555E">
        <w:tc>
          <w:tcPr>
            <w:tcW w:w="1134" w:type="dxa"/>
          </w:tcPr>
          <w:p w:rsidR="005D1489" w:rsidRDefault="005D1489" w:rsidP="0097555E">
            <w:r>
              <w:t>C.6</w:t>
            </w:r>
          </w:p>
        </w:tc>
        <w:tc>
          <w:tcPr>
            <w:tcW w:w="2835" w:type="dxa"/>
          </w:tcPr>
          <w:p w:rsidR="005D1489" w:rsidRDefault="005D1489" w:rsidP="0097555E">
            <w:r>
              <w:t>Tendinţa viitoare a suprafeţei habitatului speciei</w:t>
            </w:r>
          </w:p>
        </w:tc>
        <w:tc>
          <w:tcPr>
            <w:tcW w:w="5102" w:type="dxa"/>
          </w:tcPr>
          <w:p w:rsidR="005D1489" w:rsidRDefault="005D1489" w:rsidP="0097555E">
            <w:r>
              <w:t>”0” – stabilă</w:t>
            </w:r>
          </w:p>
        </w:tc>
      </w:tr>
      <w:tr w:rsidR="005D1489" w:rsidTr="0097555E">
        <w:tc>
          <w:tcPr>
            <w:tcW w:w="1134" w:type="dxa"/>
          </w:tcPr>
          <w:p w:rsidR="005D1489" w:rsidRDefault="005D1489" w:rsidP="0097555E">
            <w:r>
              <w:t>C.7</w:t>
            </w:r>
          </w:p>
        </w:tc>
        <w:tc>
          <w:tcPr>
            <w:tcW w:w="2835" w:type="dxa"/>
          </w:tcPr>
          <w:p w:rsidR="005D1489" w:rsidRDefault="005D1489" w:rsidP="0097555E">
            <w:r>
              <w:t>Raportul dintre suprafaţa adecvată a habitatului speciei şi suprafaţa habitatului speciei în viitor</w:t>
            </w:r>
          </w:p>
        </w:tc>
        <w:tc>
          <w:tcPr>
            <w:tcW w:w="5102" w:type="dxa"/>
          </w:tcPr>
          <w:p w:rsidR="005D1489" w:rsidRDefault="005D1489" w:rsidP="0097555E">
            <w:r>
              <w:t>”≈” – aproximativ egal</w:t>
            </w:r>
          </w:p>
        </w:tc>
      </w:tr>
      <w:tr w:rsidR="005D1489" w:rsidTr="0097555E">
        <w:tc>
          <w:tcPr>
            <w:tcW w:w="1134" w:type="dxa"/>
          </w:tcPr>
          <w:p w:rsidR="005D1489" w:rsidRDefault="005D1489" w:rsidP="0097555E">
            <w:r>
              <w:t>C.8</w:t>
            </w:r>
          </w:p>
        </w:tc>
        <w:tc>
          <w:tcPr>
            <w:tcW w:w="2835" w:type="dxa"/>
          </w:tcPr>
          <w:p w:rsidR="005D1489" w:rsidRDefault="005D1489" w:rsidP="0097555E">
            <w:r>
              <w:t>Perspectivele speciei din punct de vedere al habitatului speciei</w:t>
            </w:r>
          </w:p>
        </w:tc>
        <w:tc>
          <w:tcPr>
            <w:tcW w:w="5102" w:type="dxa"/>
          </w:tcPr>
          <w:p w:rsidR="005D1489" w:rsidRDefault="005D1489" w:rsidP="0097555E">
            <w:r>
              <w:t>”FV” –  favorabile</w:t>
            </w:r>
          </w:p>
        </w:tc>
      </w:tr>
      <w:tr w:rsidR="005D1489" w:rsidTr="0097555E">
        <w:tc>
          <w:tcPr>
            <w:tcW w:w="1134" w:type="dxa"/>
          </w:tcPr>
          <w:p w:rsidR="005D1489" w:rsidRDefault="005D1489" w:rsidP="0097555E">
            <w:r>
              <w:t>C.9</w:t>
            </w:r>
          </w:p>
        </w:tc>
        <w:tc>
          <w:tcPr>
            <w:tcW w:w="2835" w:type="dxa"/>
          </w:tcPr>
          <w:p w:rsidR="005D1489" w:rsidRDefault="005D1489" w:rsidP="0097555E">
            <w:r>
              <w:t>Perspectivele speciei în viitor</w:t>
            </w:r>
          </w:p>
        </w:tc>
        <w:tc>
          <w:tcPr>
            <w:tcW w:w="5102" w:type="dxa"/>
          </w:tcPr>
          <w:p w:rsidR="005D1489" w:rsidRDefault="005D1489" w:rsidP="0097555E">
            <w:r>
              <w:t>”FV” –  favorabile</w:t>
            </w:r>
          </w:p>
        </w:tc>
      </w:tr>
      <w:tr w:rsidR="005D1489" w:rsidTr="0097555E">
        <w:tc>
          <w:tcPr>
            <w:tcW w:w="1134" w:type="dxa"/>
          </w:tcPr>
          <w:p w:rsidR="005D1489" w:rsidRDefault="005D1489" w:rsidP="0097555E">
            <w:r>
              <w:lastRenderedPageBreak/>
              <w:t>C.10</w:t>
            </w:r>
          </w:p>
        </w:tc>
        <w:tc>
          <w:tcPr>
            <w:tcW w:w="2835" w:type="dxa"/>
          </w:tcPr>
          <w:p w:rsidR="005D1489" w:rsidRDefault="005D1489" w:rsidP="0097555E">
            <w:r>
              <w:t>Efectul cumulat al impacturilor asupra speciei în viitor</w:t>
            </w:r>
          </w:p>
        </w:tc>
        <w:tc>
          <w:tcPr>
            <w:tcW w:w="5102" w:type="dxa"/>
          </w:tcPr>
          <w:p w:rsidR="005D1489" w:rsidRDefault="005D1489" w:rsidP="0097555E">
            <w:r>
              <w:t>Scăzut - impacturile‚ respectiv presiunile actuale și amenințările viitoare‚ vor avea un efect cumulat scăzut sau nesemnificativ asupra speciei‚ neafectând semnificativ viabilitatea pe termen lung a speciei</w:t>
            </w:r>
          </w:p>
        </w:tc>
      </w:tr>
      <w:tr w:rsidR="005D1489" w:rsidTr="0097555E">
        <w:tc>
          <w:tcPr>
            <w:tcW w:w="1134" w:type="dxa"/>
          </w:tcPr>
          <w:p w:rsidR="005D1489" w:rsidRDefault="005D1489" w:rsidP="0097555E">
            <w:r>
              <w:t>C.11</w:t>
            </w:r>
          </w:p>
        </w:tc>
        <w:tc>
          <w:tcPr>
            <w:tcW w:w="2835" w:type="dxa"/>
          </w:tcPr>
          <w:p w:rsidR="005D1489" w:rsidRDefault="005D1489" w:rsidP="0097555E">
            <w:r>
              <w:t>Intensitatea presiunilor actuale asupra speciei</w:t>
            </w:r>
          </w:p>
        </w:tc>
        <w:tc>
          <w:tcPr>
            <w:tcW w:w="5102" w:type="dxa"/>
          </w:tcPr>
          <w:p w:rsidR="005D1489" w:rsidRDefault="005D1489" w:rsidP="0097555E"/>
          <w:p w:rsidR="005D1489" w:rsidRDefault="005D1489" w:rsidP="0097555E">
            <w:pPr>
              <w:pStyle w:val="poimth"/>
            </w:pPr>
            <w:r>
              <w:t xml:space="preserve">Ridicat: </w:t>
            </w:r>
          </w:p>
          <w:p w:rsidR="005D1489" w:rsidRDefault="005D1489" w:rsidP="0097555E">
            <w:r>
              <w:t>Pentru această specie nu se cunosc presiuni cu intensitate ridicată</w:t>
            </w:r>
          </w:p>
          <w:p w:rsidR="005D1489" w:rsidRDefault="005D1489" w:rsidP="0097555E">
            <w:pPr>
              <w:pStyle w:val="poimth"/>
            </w:pPr>
            <w:r>
              <w:t xml:space="preserve">Mediu: </w:t>
            </w:r>
          </w:p>
          <w:p w:rsidR="005D1489" w:rsidRDefault="005D1489" w:rsidP="0097555E">
            <w:r>
              <w:t>A02.01. agricultura intensivă</w:t>
            </w:r>
          </w:p>
          <w:p w:rsidR="005D1489" w:rsidRDefault="005D1489" w:rsidP="0097555E">
            <w:pPr>
              <w:pStyle w:val="poimth"/>
            </w:pPr>
            <w:r>
              <w:t xml:space="preserve">Scăzut: </w:t>
            </w:r>
          </w:p>
          <w:p w:rsidR="005D1489" w:rsidRDefault="005D1489" w:rsidP="0097555E">
            <w:r>
              <w:t>Pentru această specie nu se cunosc presiuni cu intensitate scăzută</w:t>
            </w:r>
          </w:p>
        </w:tc>
      </w:tr>
      <w:tr w:rsidR="005D1489" w:rsidTr="0097555E">
        <w:tc>
          <w:tcPr>
            <w:tcW w:w="1134" w:type="dxa"/>
          </w:tcPr>
          <w:p w:rsidR="005D1489" w:rsidRDefault="005D1489" w:rsidP="0097555E">
            <w:r>
              <w:t>C.12</w:t>
            </w:r>
          </w:p>
        </w:tc>
        <w:tc>
          <w:tcPr>
            <w:tcW w:w="2835" w:type="dxa"/>
          </w:tcPr>
          <w:p w:rsidR="005D1489" w:rsidRDefault="005D1489" w:rsidP="0097555E">
            <w:r>
              <w:t>Intensitatea ameninţărilor viitoare asupra speciei</w:t>
            </w:r>
          </w:p>
        </w:tc>
        <w:tc>
          <w:tcPr>
            <w:tcW w:w="5102" w:type="dxa"/>
          </w:tcPr>
          <w:p w:rsidR="005D1489" w:rsidRDefault="005D1489" w:rsidP="0097555E"/>
          <w:p w:rsidR="005D1489" w:rsidRDefault="005D1489" w:rsidP="0097555E">
            <w:pPr>
              <w:pStyle w:val="poimth"/>
            </w:pPr>
            <w:r>
              <w:t xml:space="preserve">Ridicat: </w:t>
            </w:r>
          </w:p>
          <w:p w:rsidR="005D1489" w:rsidRDefault="005D1489" w:rsidP="0097555E">
            <w:r>
              <w:t>Pentru această specie nu se cunosc amenințări cu intensitate ridicată</w:t>
            </w:r>
          </w:p>
          <w:p w:rsidR="005D1489" w:rsidRDefault="005D1489" w:rsidP="0097555E">
            <w:pPr>
              <w:pStyle w:val="poimth"/>
            </w:pPr>
            <w:r>
              <w:t xml:space="preserve">Mediu: </w:t>
            </w:r>
          </w:p>
          <w:p w:rsidR="005D1489" w:rsidRDefault="005D1489" w:rsidP="0097555E">
            <w:r>
              <w:t>A02.01. agricultura intensivă</w:t>
            </w:r>
          </w:p>
          <w:p w:rsidR="005D1489" w:rsidRDefault="005D1489" w:rsidP="0097555E">
            <w:r>
              <w:t>A07. utilizarea produselor biocide, hormoni și substanțe chimice</w:t>
            </w:r>
          </w:p>
          <w:p w:rsidR="005D1489" w:rsidRDefault="005D1489" w:rsidP="0097555E">
            <w:pPr>
              <w:pStyle w:val="poimth"/>
            </w:pPr>
            <w:r>
              <w:t xml:space="preserve">Scăzut: </w:t>
            </w:r>
          </w:p>
          <w:p w:rsidR="005D1489" w:rsidRDefault="005D1489" w:rsidP="0097555E">
            <w:r>
              <w:t>J01.01. incendii</w:t>
            </w:r>
          </w:p>
        </w:tc>
      </w:tr>
      <w:tr w:rsidR="005D1489" w:rsidTr="0097555E">
        <w:tc>
          <w:tcPr>
            <w:tcW w:w="1134" w:type="dxa"/>
          </w:tcPr>
          <w:p w:rsidR="005D1489" w:rsidRDefault="005D1489" w:rsidP="0097555E">
            <w:r>
              <w:t>C.13</w:t>
            </w:r>
          </w:p>
        </w:tc>
        <w:tc>
          <w:tcPr>
            <w:tcW w:w="2835" w:type="dxa"/>
          </w:tcPr>
          <w:p w:rsidR="005D1489" w:rsidRDefault="005D1489" w:rsidP="0097555E">
            <w:r>
              <w:t>Viabilitatea pe termen lung a speciei</w:t>
            </w:r>
          </w:p>
        </w:tc>
        <w:tc>
          <w:tcPr>
            <w:tcW w:w="5102" w:type="dxa"/>
          </w:tcPr>
          <w:p w:rsidR="005D1489" w:rsidRDefault="005D1489" w:rsidP="0097555E">
            <w:r>
              <w:t>viabilitatea pe termen lung a speciei este asigurată</w:t>
            </w:r>
          </w:p>
        </w:tc>
      </w:tr>
      <w:tr w:rsidR="005D1489" w:rsidTr="0097555E">
        <w:tc>
          <w:tcPr>
            <w:tcW w:w="1134" w:type="dxa"/>
          </w:tcPr>
          <w:p w:rsidR="005D1489" w:rsidRDefault="005D1489" w:rsidP="0097555E">
            <w:r>
              <w:t>C.14</w:t>
            </w:r>
          </w:p>
        </w:tc>
        <w:tc>
          <w:tcPr>
            <w:tcW w:w="2835" w:type="dxa"/>
          </w:tcPr>
          <w:p w:rsidR="005D1489" w:rsidRDefault="005D1489" w:rsidP="0097555E">
            <w:r>
              <w:t>Starea de conservare din punct de vedere al perspectivelor speciei în viitor</w:t>
            </w:r>
          </w:p>
        </w:tc>
        <w:tc>
          <w:tcPr>
            <w:tcW w:w="5102" w:type="dxa"/>
          </w:tcPr>
          <w:p w:rsidR="005D1489" w:rsidRDefault="005D1489" w:rsidP="0097555E">
            <w:r>
              <w:t>”FV” – favorabilă</w:t>
            </w:r>
          </w:p>
        </w:tc>
      </w:tr>
      <w:tr w:rsidR="005D1489" w:rsidTr="0097555E">
        <w:tc>
          <w:tcPr>
            <w:tcW w:w="1134" w:type="dxa"/>
          </w:tcPr>
          <w:p w:rsidR="005D1489" w:rsidRDefault="005D1489" w:rsidP="0097555E">
            <w:r>
              <w:t>C.15</w:t>
            </w:r>
          </w:p>
        </w:tc>
        <w:tc>
          <w:tcPr>
            <w:tcW w:w="2835" w:type="dxa"/>
          </w:tcPr>
          <w:p w:rsidR="005D1489" w:rsidRDefault="005D1489" w:rsidP="0097555E">
            <w:r>
              <w:t>Tendinţa stării de conservare din punct de vedere al perspectivelor speciei în viitor</w:t>
            </w:r>
          </w:p>
        </w:tc>
        <w:tc>
          <w:tcPr>
            <w:tcW w:w="5102" w:type="dxa"/>
          </w:tcPr>
          <w:p w:rsidR="005D1489" w:rsidRDefault="005D1489" w:rsidP="0097555E">
            <w:r>
              <w:t>”0” – este stabilă</w:t>
            </w:r>
          </w:p>
        </w:tc>
      </w:tr>
      <w:tr w:rsidR="005D1489" w:rsidTr="0097555E">
        <w:tc>
          <w:tcPr>
            <w:tcW w:w="1134" w:type="dxa"/>
          </w:tcPr>
          <w:p w:rsidR="005D1489" w:rsidRDefault="005D1489" w:rsidP="0097555E">
            <w:r>
              <w:t>C.16</w:t>
            </w:r>
          </w:p>
        </w:tc>
        <w:tc>
          <w:tcPr>
            <w:tcW w:w="2835" w:type="dxa"/>
          </w:tcPr>
          <w:p w:rsidR="005D1489" w:rsidRDefault="005D1489" w:rsidP="0097555E">
            <w:r>
              <w:t>Starea de conservare necunoscută din punct de vedere al perspectivelor speciei în viitor</w:t>
            </w:r>
          </w:p>
        </w:tc>
        <w:tc>
          <w:tcPr>
            <w:tcW w:w="5102" w:type="dxa"/>
          </w:tcPr>
          <w:p w:rsidR="005D1489" w:rsidRDefault="005D1489" w:rsidP="0097555E">
            <w:r>
              <w:t>Nu se aplică</w:t>
            </w:r>
          </w:p>
        </w:tc>
      </w:tr>
    </w:tbl>
    <w:p w:rsidR="005D1489" w:rsidRDefault="005D1489" w:rsidP="005D1489">
      <w:pPr>
        <w:pStyle w:val="poimh2"/>
      </w:pPr>
      <w:r>
        <w:t>Matricea 4) Matricea pentru evaluarea perspectivelor speciei din punct de vedere al populației speciei</w:t>
      </w:r>
    </w:p>
    <w:tbl>
      <w:tblPr>
        <w:tblStyle w:val="poimtg"/>
        <w:tblW w:w="0" w:type="auto"/>
        <w:tblLayout w:type="fixed"/>
        <w:tblLook w:val="04A0" w:firstRow="1" w:lastRow="0" w:firstColumn="1" w:lastColumn="0" w:noHBand="0" w:noVBand="1"/>
      </w:tblPr>
      <w:tblGrid>
        <w:gridCol w:w="1701"/>
        <w:gridCol w:w="1701"/>
        <w:gridCol w:w="1701"/>
        <w:gridCol w:w="1701"/>
        <w:gridCol w:w="2268"/>
      </w:tblGrid>
      <w:tr w:rsidR="005D1489" w:rsidTr="0097555E">
        <w:trPr>
          <w:cnfStyle w:val="100000000000" w:firstRow="1" w:lastRow="0" w:firstColumn="0" w:lastColumn="0" w:oddVBand="0" w:evenVBand="0" w:oddHBand="0" w:evenHBand="0" w:firstRowFirstColumn="0" w:firstRowLastColumn="0" w:lastRowFirstColumn="0" w:lastRowLastColumn="0"/>
        </w:trPr>
        <w:tc>
          <w:tcPr>
            <w:tcW w:w="1701" w:type="dxa"/>
          </w:tcPr>
          <w:p w:rsidR="005D1489" w:rsidRDefault="005D1489" w:rsidP="0097555E">
            <w:r>
              <w:lastRenderedPageBreak/>
              <w:t>Valoarea actuală a parametrului</w:t>
            </w:r>
          </w:p>
        </w:tc>
        <w:tc>
          <w:tcPr>
            <w:tcW w:w="1701" w:type="dxa"/>
          </w:tcPr>
          <w:p w:rsidR="005D1489" w:rsidRDefault="005D1489" w:rsidP="0097555E">
            <w:r>
              <w:t>Tendinţa viitoare a parametrului</w:t>
            </w:r>
          </w:p>
        </w:tc>
        <w:tc>
          <w:tcPr>
            <w:tcW w:w="1701" w:type="dxa"/>
          </w:tcPr>
          <w:p w:rsidR="005D1489" w:rsidRDefault="005D1489" w:rsidP="0097555E">
            <w:r>
              <w:t>Raportul dintre valoarea VRSF şi valoarea viitoare a parametrului</w:t>
            </w:r>
          </w:p>
        </w:tc>
        <w:tc>
          <w:tcPr>
            <w:tcW w:w="1701" w:type="dxa"/>
          </w:tcPr>
          <w:p w:rsidR="005D1489" w:rsidRDefault="005D1489" w:rsidP="0097555E">
            <w:r>
              <w:t>Perspective</w:t>
            </w:r>
          </w:p>
        </w:tc>
        <w:tc>
          <w:tcPr>
            <w:tcW w:w="2268" w:type="dxa"/>
          </w:tcPr>
          <w:p w:rsidR="005D1489" w:rsidRDefault="005D1489" w:rsidP="0097555E">
            <w:r>
              <w:t>Figura</w:t>
            </w:r>
          </w:p>
        </w:tc>
      </w:tr>
      <w:tr w:rsidR="005D1489" w:rsidTr="0097555E">
        <w:tc>
          <w:tcPr>
            <w:tcW w:w="1701" w:type="dxa"/>
          </w:tcPr>
          <w:p w:rsidR="005D1489" w:rsidRDefault="005D1489" w:rsidP="0097555E">
            <w:r>
              <w:t>”≈” – aproximativ egal</w:t>
            </w:r>
          </w:p>
        </w:tc>
        <w:tc>
          <w:tcPr>
            <w:tcW w:w="1701" w:type="dxa"/>
          </w:tcPr>
          <w:p w:rsidR="005D1489" w:rsidRDefault="005D1489" w:rsidP="0097555E">
            <w:r>
              <w:t>”0” – stabilă</w:t>
            </w:r>
          </w:p>
        </w:tc>
        <w:tc>
          <w:tcPr>
            <w:tcW w:w="1701" w:type="dxa"/>
          </w:tcPr>
          <w:p w:rsidR="005D1489" w:rsidRDefault="005D1489" w:rsidP="0097555E">
            <w:r>
              <w:t>”≈” – aproximativ egal</w:t>
            </w:r>
          </w:p>
        </w:tc>
        <w:tc>
          <w:tcPr>
            <w:tcW w:w="1701" w:type="dxa"/>
          </w:tcPr>
          <w:p w:rsidR="005D1489" w:rsidRDefault="005D1489" w:rsidP="0097555E">
            <w:r>
              <w:t>”FV” –  favorabile</w:t>
            </w:r>
          </w:p>
        </w:tc>
        <w:tc>
          <w:tcPr>
            <w:tcW w:w="2268" w:type="dxa"/>
          </w:tcPr>
          <w:p w:rsidR="005D1489" w:rsidRDefault="005D1489" w:rsidP="0097555E"/>
        </w:tc>
      </w:tr>
    </w:tbl>
    <w:p w:rsidR="005D1489" w:rsidRDefault="005D1489" w:rsidP="005D1489">
      <w:pPr>
        <w:pStyle w:val="poimh2"/>
      </w:pPr>
      <w:r>
        <w:t>Matricea 5) Perspectivele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5D1489" w:rsidTr="0097555E">
        <w:trPr>
          <w:cnfStyle w:val="100000000000" w:firstRow="1" w:lastRow="0" w:firstColumn="0" w:lastColumn="0" w:oddVBand="0" w:evenVBand="0" w:oddHBand="0" w:evenHBand="0" w:firstRowFirstColumn="0" w:firstRowLastColumn="0" w:lastRowFirstColumn="0" w:lastRowLastColumn="0"/>
        </w:trPr>
        <w:tc>
          <w:tcPr>
            <w:tcW w:w="2268" w:type="dxa"/>
          </w:tcPr>
          <w:p w:rsidR="005D1489" w:rsidRDefault="005D1489" w:rsidP="0097555E">
            <w:r>
              <w:t>Favorabilă</w:t>
            </w:r>
          </w:p>
        </w:tc>
        <w:tc>
          <w:tcPr>
            <w:tcW w:w="2268" w:type="dxa"/>
          </w:tcPr>
          <w:p w:rsidR="005D1489" w:rsidRDefault="005D1489" w:rsidP="0097555E">
            <w:r>
              <w:t>Nefavorabilă -Inadecvată</w:t>
            </w:r>
          </w:p>
        </w:tc>
        <w:tc>
          <w:tcPr>
            <w:tcW w:w="2268" w:type="dxa"/>
          </w:tcPr>
          <w:p w:rsidR="005D1489" w:rsidRDefault="005D1489" w:rsidP="0097555E">
            <w:r>
              <w:t>Nefavorabilă - Rea</w:t>
            </w:r>
          </w:p>
        </w:tc>
        <w:tc>
          <w:tcPr>
            <w:tcW w:w="2268" w:type="dxa"/>
          </w:tcPr>
          <w:p w:rsidR="005D1489" w:rsidRDefault="005D1489" w:rsidP="0097555E">
            <w:r>
              <w:t>Necunoscută</w:t>
            </w:r>
          </w:p>
        </w:tc>
      </w:tr>
      <w:tr w:rsidR="005D1489" w:rsidTr="0097555E">
        <w:tc>
          <w:tcPr>
            <w:tcW w:w="2268" w:type="dxa"/>
          </w:tcPr>
          <w:p w:rsidR="005D1489" w:rsidRDefault="005D1489" w:rsidP="0097555E">
            <w:r>
              <w:t>Perspectivele speciei din punct de vedere al populaţiei: ”FV” –  favorabile. Perspectivele speciei din punct de vedere al habitatului speciei: ”FV” –  favorabile</w:t>
            </w:r>
          </w:p>
        </w:tc>
        <w:tc>
          <w:tcPr>
            <w:tcW w:w="2268" w:type="dxa"/>
          </w:tcPr>
          <w:p w:rsidR="005D1489" w:rsidRDefault="005D1489" w:rsidP="0097555E"/>
        </w:tc>
        <w:tc>
          <w:tcPr>
            <w:tcW w:w="2268" w:type="dxa"/>
          </w:tcPr>
          <w:p w:rsidR="005D1489" w:rsidRDefault="005D1489" w:rsidP="0097555E"/>
        </w:tc>
        <w:tc>
          <w:tcPr>
            <w:tcW w:w="2268" w:type="dxa"/>
          </w:tcPr>
          <w:p w:rsidR="005D1489" w:rsidRDefault="005D1489" w:rsidP="0097555E"/>
        </w:tc>
      </w:tr>
    </w:tbl>
    <w:p w:rsidR="005D1489" w:rsidRDefault="005D1489" w:rsidP="005D1489">
      <w:pPr>
        <w:pStyle w:val="poimh2"/>
      </w:pPr>
      <w:r>
        <w:t>Matricea 6) Matricea evaluării stării de conservare a speciei din punct de vedere al perspectivelor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5D1489" w:rsidTr="0097555E">
        <w:trPr>
          <w:cnfStyle w:val="100000000000" w:firstRow="1" w:lastRow="0" w:firstColumn="0" w:lastColumn="0" w:oddVBand="0" w:evenVBand="0" w:oddHBand="0" w:evenHBand="0" w:firstRowFirstColumn="0" w:firstRowLastColumn="0" w:lastRowFirstColumn="0" w:lastRowLastColumn="0"/>
        </w:trPr>
        <w:tc>
          <w:tcPr>
            <w:tcW w:w="2268" w:type="dxa"/>
          </w:tcPr>
          <w:p w:rsidR="005D1489" w:rsidRDefault="005D1489" w:rsidP="0097555E">
            <w:r>
              <w:t>Favorabilă</w:t>
            </w:r>
          </w:p>
        </w:tc>
        <w:tc>
          <w:tcPr>
            <w:tcW w:w="2268" w:type="dxa"/>
          </w:tcPr>
          <w:p w:rsidR="005D1489" w:rsidRDefault="005D1489" w:rsidP="0097555E">
            <w:r>
              <w:t>Nefavorabilă -Inadecvată</w:t>
            </w:r>
          </w:p>
        </w:tc>
        <w:tc>
          <w:tcPr>
            <w:tcW w:w="2268" w:type="dxa"/>
          </w:tcPr>
          <w:p w:rsidR="005D1489" w:rsidRDefault="005D1489" w:rsidP="0097555E">
            <w:r>
              <w:t>Nefavorabilă - Rea</w:t>
            </w:r>
          </w:p>
        </w:tc>
        <w:tc>
          <w:tcPr>
            <w:tcW w:w="2268" w:type="dxa"/>
          </w:tcPr>
          <w:p w:rsidR="005D1489" w:rsidRDefault="005D1489" w:rsidP="0097555E">
            <w:r>
              <w:t>Necunoscută</w:t>
            </w:r>
          </w:p>
        </w:tc>
      </w:tr>
      <w:tr w:rsidR="005D1489" w:rsidTr="0097555E">
        <w:tc>
          <w:tcPr>
            <w:tcW w:w="2268" w:type="dxa"/>
          </w:tcPr>
          <w:p w:rsidR="005D1489" w:rsidRDefault="005D1489" w:rsidP="0097555E">
            <w:r>
              <w:t>C10: Scăzut - impacturile‚ respectiv presiunile actuale și amenințările viitoare‚ vor avea un efect cumulat scăzut sau nesemnificativ asupra speciei‚ neafectând semnificativ viabilitatea pe termen lung a speciei, C9: ”FV” –  favorabile, C13: viabilitatea pe termen lung a speciei este asigurată</w:t>
            </w:r>
          </w:p>
        </w:tc>
        <w:tc>
          <w:tcPr>
            <w:tcW w:w="2268" w:type="dxa"/>
          </w:tcPr>
          <w:p w:rsidR="005D1489" w:rsidRDefault="005D1489" w:rsidP="0097555E"/>
        </w:tc>
        <w:tc>
          <w:tcPr>
            <w:tcW w:w="2268" w:type="dxa"/>
          </w:tcPr>
          <w:p w:rsidR="005D1489" w:rsidRDefault="005D1489" w:rsidP="0097555E"/>
        </w:tc>
        <w:tc>
          <w:tcPr>
            <w:tcW w:w="2268" w:type="dxa"/>
          </w:tcPr>
          <w:p w:rsidR="005D1489" w:rsidRDefault="005D1489" w:rsidP="0097555E"/>
        </w:tc>
      </w:tr>
    </w:tbl>
    <w:p w:rsidR="005D1489" w:rsidRDefault="005D1489" w:rsidP="005D1489">
      <w:pPr>
        <w:pStyle w:val="poimh2"/>
      </w:pPr>
      <w:r>
        <w:lastRenderedPageBreak/>
        <w:t>Tabelul D) Parametri pentru evaluarea stării globale de conservare a speciei în cadrul ariei naturale protejate</w:t>
      </w:r>
    </w:p>
    <w:tbl>
      <w:tblPr>
        <w:tblStyle w:val="poimtg"/>
        <w:tblW w:w="0" w:type="auto"/>
        <w:tblLayout w:type="fixed"/>
        <w:tblLook w:val="04A0" w:firstRow="1" w:lastRow="0" w:firstColumn="1" w:lastColumn="0" w:noHBand="0" w:noVBand="1"/>
      </w:tblPr>
      <w:tblGrid>
        <w:gridCol w:w="1134"/>
        <w:gridCol w:w="2835"/>
        <w:gridCol w:w="5102"/>
      </w:tblGrid>
      <w:tr w:rsidR="005D1489" w:rsidTr="0097555E">
        <w:trPr>
          <w:cnfStyle w:val="100000000000" w:firstRow="1" w:lastRow="0" w:firstColumn="0" w:lastColumn="0" w:oddVBand="0" w:evenVBand="0" w:oddHBand="0" w:evenHBand="0" w:firstRowFirstColumn="0" w:firstRowLastColumn="0" w:lastRowFirstColumn="0" w:lastRowLastColumn="0"/>
        </w:trPr>
        <w:tc>
          <w:tcPr>
            <w:tcW w:w="1134" w:type="dxa"/>
          </w:tcPr>
          <w:p w:rsidR="005D1489" w:rsidRDefault="005D1489" w:rsidP="0097555E">
            <w:r>
              <w:t>Nr.</w:t>
            </w:r>
          </w:p>
        </w:tc>
        <w:tc>
          <w:tcPr>
            <w:tcW w:w="2835" w:type="dxa"/>
          </w:tcPr>
          <w:p w:rsidR="005D1489" w:rsidRDefault="005D1489" w:rsidP="0097555E">
            <w:r>
              <w:t>Parametru</w:t>
            </w:r>
          </w:p>
        </w:tc>
        <w:tc>
          <w:tcPr>
            <w:tcW w:w="5102" w:type="dxa"/>
          </w:tcPr>
          <w:p w:rsidR="005D1489" w:rsidRDefault="005D1489" w:rsidP="0097555E">
            <w:r>
              <w:t>Descriere</w:t>
            </w:r>
          </w:p>
        </w:tc>
      </w:tr>
      <w:tr w:rsidR="005D1489" w:rsidTr="0097555E">
        <w:tc>
          <w:tcPr>
            <w:tcW w:w="1134" w:type="dxa"/>
          </w:tcPr>
          <w:p w:rsidR="005D1489" w:rsidRDefault="005D1489" w:rsidP="0097555E">
            <w:r>
              <w:t>A.1</w:t>
            </w:r>
          </w:p>
        </w:tc>
        <w:tc>
          <w:tcPr>
            <w:tcW w:w="2835" w:type="dxa"/>
          </w:tcPr>
          <w:p w:rsidR="005D1489" w:rsidRDefault="005D1489" w:rsidP="0097555E">
            <w:r>
              <w:t>Specia</w:t>
            </w:r>
          </w:p>
        </w:tc>
        <w:tc>
          <w:tcPr>
            <w:tcW w:w="5102" w:type="dxa"/>
          </w:tcPr>
          <w:p w:rsidR="005D1489" w:rsidRDefault="005D1489" w:rsidP="0097555E">
            <w:r>
              <w:rPr>
                <w:rStyle w:val="poimlat"/>
              </w:rPr>
              <w:t>Delichon urbica</w:t>
            </w:r>
            <w:r>
              <w:t>, 1006, Nu figurează în anexele Directivei Păsări</w:t>
            </w:r>
          </w:p>
        </w:tc>
      </w:tr>
      <w:tr w:rsidR="005D1489" w:rsidTr="0097555E">
        <w:tc>
          <w:tcPr>
            <w:tcW w:w="1134" w:type="dxa"/>
          </w:tcPr>
          <w:p w:rsidR="005D1489" w:rsidRDefault="005D1489" w:rsidP="0097555E">
            <w:r>
              <w:t>A.2</w:t>
            </w:r>
          </w:p>
        </w:tc>
        <w:tc>
          <w:tcPr>
            <w:tcW w:w="2835" w:type="dxa"/>
          </w:tcPr>
          <w:p w:rsidR="005D1489" w:rsidRDefault="005D1489" w:rsidP="0097555E">
            <w:r>
              <w:t>Tipul populaţiei speciei în aria naturală protejată</w:t>
            </w:r>
          </w:p>
        </w:tc>
        <w:tc>
          <w:tcPr>
            <w:tcW w:w="5102" w:type="dxa"/>
          </w:tcPr>
          <w:p w:rsidR="005D1489" w:rsidRDefault="005D1489" w:rsidP="0097555E">
            <w:r>
              <w:t>Populaţie aflată în pasaj care utilizează aria naturală protejată pentru odihnă şi/sau hrănire.</w:t>
            </w:r>
          </w:p>
        </w:tc>
      </w:tr>
      <w:tr w:rsidR="005D1489" w:rsidTr="0097555E">
        <w:tc>
          <w:tcPr>
            <w:tcW w:w="1134" w:type="dxa"/>
          </w:tcPr>
          <w:p w:rsidR="005D1489" w:rsidRDefault="005D1489" w:rsidP="0097555E">
            <w:r>
              <w:t>D.3</w:t>
            </w:r>
          </w:p>
        </w:tc>
        <w:tc>
          <w:tcPr>
            <w:tcW w:w="2835" w:type="dxa"/>
          </w:tcPr>
          <w:p w:rsidR="005D1489" w:rsidRDefault="005D1489" w:rsidP="0097555E">
            <w:r>
              <w:t>Starea globală de conservare a speciei</w:t>
            </w:r>
          </w:p>
        </w:tc>
        <w:tc>
          <w:tcPr>
            <w:tcW w:w="5102" w:type="dxa"/>
          </w:tcPr>
          <w:p w:rsidR="005D1489" w:rsidRDefault="005D1489" w:rsidP="0097555E">
            <w:r>
              <w:t>”FV” – favorabilă</w:t>
            </w:r>
          </w:p>
        </w:tc>
      </w:tr>
      <w:tr w:rsidR="005D1489" w:rsidTr="0097555E">
        <w:tc>
          <w:tcPr>
            <w:tcW w:w="1134" w:type="dxa"/>
          </w:tcPr>
          <w:p w:rsidR="005D1489" w:rsidRDefault="005D1489" w:rsidP="0097555E">
            <w:r>
              <w:t>D.4</w:t>
            </w:r>
          </w:p>
        </w:tc>
        <w:tc>
          <w:tcPr>
            <w:tcW w:w="2835" w:type="dxa"/>
          </w:tcPr>
          <w:p w:rsidR="005D1489" w:rsidRDefault="005D1489" w:rsidP="0097555E">
            <w:r>
              <w:t>Tendinţa stării globale de conservare a speciei</w:t>
            </w:r>
          </w:p>
        </w:tc>
        <w:tc>
          <w:tcPr>
            <w:tcW w:w="5102" w:type="dxa"/>
          </w:tcPr>
          <w:p w:rsidR="005D1489" w:rsidRDefault="005D1489" w:rsidP="0097555E">
            <w:r>
              <w:t>Starea globală de conservare a speciei [D.3.] nu a fost evaluată ca nefavorabilă - inadecvată sau nefavorabilă - rea</w:t>
            </w:r>
          </w:p>
        </w:tc>
      </w:tr>
      <w:tr w:rsidR="005D1489" w:rsidTr="0097555E">
        <w:tc>
          <w:tcPr>
            <w:tcW w:w="1134" w:type="dxa"/>
          </w:tcPr>
          <w:p w:rsidR="005D1489" w:rsidRDefault="005D1489" w:rsidP="0097555E">
            <w:r>
              <w:t>D.5</w:t>
            </w:r>
          </w:p>
        </w:tc>
        <w:tc>
          <w:tcPr>
            <w:tcW w:w="2835" w:type="dxa"/>
          </w:tcPr>
          <w:p w:rsidR="005D1489" w:rsidRDefault="005D1489" w:rsidP="0097555E">
            <w:r>
              <w:t>Starea globală de conservare necunoscută</w:t>
            </w:r>
          </w:p>
        </w:tc>
        <w:tc>
          <w:tcPr>
            <w:tcW w:w="5102" w:type="dxa"/>
          </w:tcPr>
          <w:p w:rsidR="005D1489" w:rsidRDefault="005D1489" w:rsidP="0097555E">
            <w:r>
              <w:t>Starea globală de conservare a speciei [D.3.] nu a fost evaluată ca ”X” necunoscută.</w:t>
            </w:r>
          </w:p>
        </w:tc>
      </w:tr>
      <w:tr w:rsidR="005D1489" w:rsidTr="0097555E">
        <w:tc>
          <w:tcPr>
            <w:tcW w:w="1134" w:type="dxa"/>
          </w:tcPr>
          <w:p w:rsidR="005D1489" w:rsidRDefault="005D1489" w:rsidP="0097555E">
            <w:r>
              <w:t>D.6</w:t>
            </w:r>
          </w:p>
        </w:tc>
        <w:tc>
          <w:tcPr>
            <w:tcW w:w="2835" w:type="dxa"/>
          </w:tcPr>
          <w:p w:rsidR="005D1489" w:rsidRDefault="005D1489" w:rsidP="0097555E">
            <w:r>
              <w:t>Informaţii suplimentare</w:t>
            </w:r>
          </w:p>
        </w:tc>
        <w:tc>
          <w:tcPr>
            <w:tcW w:w="5102" w:type="dxa"/>
          </w:tcPr>
          <w:p w:rsidR="005D1489" w:rsidRDefault="005D1489" w:rsidP="0097555E">
            <w:r>
              <w:t>na</w:t>
            </w:r>
          </w:p>
        </w:tc>
      </w:tr>
    </w:tbl>
    <w:p w:rsidR="005D1489" w:rsidRDefault="005D1489" w:rsidP="005D1489">
      <w:pPr>
        <w:pStyle w:val="poimh2"/>
      </w:pPr>
      <w:r>
        <w:t>Matricea 7) Evaluarea stării globale de conservare a speciei</w:t>
      </w:r>
    </w:p>
    <w:tbl>
      <w:tblPr>
        <w:tblStyle w:val="poimtg"/>
        <w:tblW w:w="0" w:type="auto"/>
        <w:tblLayout w:type="fixed"/>
        <w:tblLook w:val="04A0" w:firstRow="1" w:lastRow="0" w:firstColumn="1" w:lastColumn="0" w:noHBand="0" w:noVBand="1"/>
      </w:tblPr>
      <w:tblGrid>
        <w:gridCol w:w="2268"/>
        <w:gridCol w:w="2268"/>
        <w:gridCol w:w="2268"/>
        <w:gridCol w:w="2268"/>
      </w:tblGrid>
      <w:tr w:rsidR="005D1489" w:rsidTr="0097555E">
        <w:trPr>
          <w:cnfStyle w:val="100000000000" w:firstRow="1" w:lastRow="0" w:firstColumn="0" w:lastColumn="0" w:oddVBand="0" w:evenVBand="0" w:oddHBand="0" w:evenHBand="0" w:firstRowFirstColumn="0" w:firstRowLastColumn="0" w:lastRowFirstColumn="0" w:lastRowLastColumn="0"/>
        </w:trPr>
        <w:tc>
          <w:tcPr>
            <w:tcW w:w="2268" w:type="dxa"/>
          </w:tcPr>
          <w:p w:rsidR="005D1489" w:rsidRDefault="005D1489" w:rsidP="0097555E">
            <w:r>
              <w:t>Favorabilă</w:t>
            </w:r>
          </w:p>
        </w:tc>
        <w:tc>
          <w:tcPr>
            <w:tcW w:w="2268" w:type="dxa"/>
          </w:tcPr>
          <w:p w:rsidR="005D1489" w:rsidRDefault="005D1489" w:rsidP="0097555E">
            <w:r>
              <w:t>Nefavorabilă -Inadecvată</w:t>
            </w:r>
          </w:p>
        </w:tc>
        <w:tc>
          <w:tcPr>
            <w:tcW w:w="2268" w:type="dxa"/>
          </w:tcPr>
          <w:p w:rsidR="005D1489" w:rsidRDefault="005D1489" w:rsidP="0097555E">
            <w:r>
              <w:t>Nefavorabilă - Rea</w:t>
            </w:r>
          </w:p>
        </w:tc>
        <w:tc>
          <w:tcPr>
            <w:tcW w:w="2268" w:type="dxa"/>
          </w:tcPr>
          <w:p w:rsidR="005D1489" w:rsidRDefault="005D1489" w:rsidP="0097555E">
            <w:r>
              <w:t>Necunoscută</w:t>
            </w:r>
          </w:p>
        </w:tc>
      </w:tr>
      <w:tr w:rsidR="005D1489" w:rsidTr="0097555E">
        <w:tc>
          <w:tcPr>
            <w:tcW w:w="2268" w:type="dxa"/>
          </w:tcPr>
          <w:p w:rsidR="005D1489" w:rsidRDefault="005D1489" w:rsidP="0097555E">
            <w:r>
              <w:t>A16: ”FV” – favorabilă, B15: , ”FV” – favorabilăC14: ”FV” – favorabilă</w:t>
            </w:r>
          </w:p>
        </w:tc>
        <w:tc>
          <w:tcPr>
            <w:tcW w:w="2268" w:type="dxa"/>
          </w:tcPr>
          <w:p w:rsidR="005D1489" w:rsidRDefault="005D1489" w:rsidP="0097555E"/>
        </w:tc>
        <w:tc>
          <w:tcPr>
            <w:tcW w:w="2268" w:type="dxa"/>
          </w:tcPr>
          <w:p w:rsidR="005D1489" w:rsidRDefault="005D1489" w:rsidP="0097555E"/>
        </w:tc>
        <w:tc>
          <w:tcPr>
            <w:tcW w:w="2268" w:type="dxa"/>
          </w:tcPr>
          <w:p w:rsidR="005D1489" w:rsidRDefault="005D1489" w:rsidP="0097555E"/>
        </w:tc>
      </w:tr>
    </w:tbl>
    <w:p w:rsidR="005D1489" w:rsidRPr="005D1489" w:rsidRDefault="005D1489" w:rsidP="005D1489">
      <w:pPr>
        <w:pStyle w:val="poimh1"/>
        <w:rPr>
          <w:sz w:val="24"/>
          <w:szCs w:val="24"/>
          <w:lang w:val="ro-RO"/>
        </w:rPr>
      </w:pPr>
      <w:r w:rsidRPr="005D1489">
        <w:rPr>
          <w:sz w:val="24"/>
          <w:szCs w:val="24"/>
        </w:rPr>
        <w:t xml:space="preserve">1264 – </w:t>
      </w:r>
      <w:r w:rsidRPr="005D1489">
        <w:rPr>
          <w:rStyle w:val="poimlat"/>
          <w:sz w:val="24"/>
          <w:szCs w:val="24"/>
        </w:rPr>
        <w:t xml:space="preserve">Saxicola torquata, </w:t>
      </w:r>
      <w:r w:rsidRPr="005D1489">
        <w:rPr>
          <w:sz w:val="24"/>
          <w:szCs w:val="24"/>
        </w:rPr>
        <w:t>M</w:t>
      </w:r>
      <w:r w:rsidRPr="005D1489">
        <w:rPr>
          <w:sz w:val="24"/>
          <w:szCs w:val="24"/>
          <w:lang w:val="ro-RO"/>
        </w:rPr>
        <w:t>ărăcinar negru</w:t>
      </w:r>
    </w:p>
    <w:p w:rsidR="005D1489" w:rsidRDefault="005D1489" w:rsidP="005D1489">
      <w:pPr>
        <w:pStyle w:val="poimh2"/>
      </w:pPr>
      <w:r>
        <w:t>Tabelul A) Parametri pentru evaluarea stării de conservare a speciei din punct de vedere al populaţiei</w:t>
      </w:r>
    </w:p>
    <w:tbl>
      <w:tblPr>
        <w:tblStyle w:val="poimtg"/>
        <w:tblW w:w="0" w:type="auto"/>
        <w:tblLayout w:type="fixed"/>
        <w:tblLook w:val="04A0" w:firstRow="1" w:lastRow="0" w:firstColumn="1" w:lastColumn="0" w:noHBand="0" w:noVBand="1"/>
      </w:tblPr>
      <w:tblGrid>
        <w:gridCol w:w="1134"/>
        <w:gridCol w:w="2835"/>
        <w:gridCol w:w="5102"/>
      </w:tblGrid>
      <w:tr w:rsidR="005D1489" w:rsidTr="0097555E">
        <w:trPr>
          <w:cnfStyle w:val="100000000000" w:firstRow="1" w:lastRow="0" w:firstColumn="0" w:lastColumn="0" w:oddVBand="0" w:evenVBand="0" w:oddHBand="0" w:evenHBand="0" w:firstRowFirstColumn="0" w:firstRowLastColumn="0" w:lastRowFirstColumn="0" w:lastRowLastColumn="0"/>
        </w:trPr>
        <w:tc>
          <w:tcPr>
            <w:tcW w:w="1134" w:type="dxa"/>
          </w:tcPr>
          <w:p w:rsidR="005D1489" w:rsidRDefault="005D1489" w:rsidP="0097555E">
            <w:r>
              <w:t>Nr.</w:t>
            </w:r>
          </w:p>
        </w:tc>
        <w:tc>
          <w:tcPr>
            <w:tcW w:w="2835" w:type="dxa"/>
          </w:tcPr>
          <w:p w:rsidR="005D1489" w:rsidRDefault="005D1489" w:rsidP="0097555E">
            <w:r>
              <w:t>Parametru</w:t>
            </w:r>
          </w:p>
        </w:tc>
        <w:tc>
          <w:tcPr>
            <w:tcW w:w="5102" w:type="dxa"/>
          </w:tcPr>
          <w:p w:rsidR="005D1489" w:rsidRDefault="005D1489" w:rsidP="0097555E">
            <w:r>
              <w:t>Descriere</w:t>
            </w:r>
          </w:p>
        </w:tc>
      </w:tr>
      <w:tr w:rsidR="005D1489" w:rsidTr="0097555E">
        <w:tc>
          <w:tcPr>
            <w:tcW w:w="1134" w:type="dxa"/>
          </w:tcPr>
          <w:p w:rsidR="005D1489" w:rsidRDefault="005D1489" w:rsidP="0097555E">
            <w:r>
              <w:t>A.1</w:t>
            </w:r>
          </w:p>
        </w:tc>
        <w:tc>
          <w:tcPr>
            <w:tcW w:w="2835" w:type="dxa"/>
          </w:tcPr>
          <w:p w:rsidR="005D1489" w:rsidRDefault="005D1489" w:rsidP="0097555E">
            <w:r>
              <w:t>Specia</w:t>
            </w:r>
          </w:p>
        </w:tc>
        <w:tc>
          <w:tcPr>
            <w:tcW w:w="5102" w:type="dxa"/>
          </w:tcPr>
          <w:p w:rsidR="005D1489" w:rsidRDefault="005D1489" w:rsidP="0097555E">
            <w:r>
              <w:rPr>
                <w:rStyle w:val="poimlat"/>
              </w:rPr>
              <w:t>Saxicola torquata</w:t>
            </w:r>
            <w:r>
              <w:t>, 1264, Nu figurează în anexele Directivei Păsări</w:t>
            </w:r>
          </w:p>
        </w:tc>
      </w:tr>
      <w:tr w:rsidR="005D1489" w:rsidTr="0097555E">
        <w:tc>
          <w:tcPr>
            <w:tcW w:w="1134" w:type="dxa"/>
          </w:tcPr>
          <w:p w:rsidR="005D1489" w:rsidRDefault="005D1489" w:rsidP="0097555E">
            <w:r>
              <w:t>A.2</w:t>
            </w:r>
          </w:p>
        </w:tc>
        <w:tc>
          <w:tcPr>
            <w:tcW w:w="2835" w:type="dxa"/>
          </w:tcPr>
          <w:p w:rsidR="005D1489" w:rsidRDefault="005D1489" w:rsidP="0097555E">
            <w:r>
              <w:t>Statut de prezenţă temporală a speciilor</w:t>
            </w:r>
          </w:p>
        </w:tc>
        <w:tc>
          <w:tcPr>
            <w:tcW w:w="5102" w:type="dxa"/>
          </w:tcPr>
          <w:p w:rsidR="005D1489" w:rsidRDefault="005D1489" w:rsidP="0097555E">
            <w:r>
              <w:t>Populaţie aflată în pasaj care utilizează aria naturală protejată pentru odihnă şi/sau hrănire.</w:t>
            </w:r>
          </w:p>
        </w:tc>
      </w:tr>
      <w:tr w:rsidR="005D1489" w:rsidTr="0097555E">
        <w:tc>
          <w:tcPr>
            <w:tcW w:w="1134" w:type="dxa"/>
          </w:tcPr>
          <w:p w:rsidR="005D1489" w:rsidRDefault="005D1489" w:rsidP="0097555E">
            <w:r>
              <w:t>A.3</w:t>
            </w:r>
          </w:p>
        </w:tc>
        <w:tc>
          <w:tcPr>
            <w:tcW w:w="2835" w:type="dxa"/>
          </w:tcPr>
          <w:p w:rsidR="005D1489" w:rsidRDefault="005D1489" w:rsidP="0097555E">
            <w:r>
              <w:t>Mărimea populaţiei speciei în aria naturală protejată</w:t>
            </w:r>
          </w:p>
        </w:tc>
        <w:tc>
          <w:tcPr>
            <w:tcW w:w="5102" w:type="dxa"/>
          </w:tcPr>
          <w:p w:rsidR="005D1489" w:rsidRDefault="005D1489" w:rsidP="0097555E">
            <w:r>
              <w:t>200 - 400 indivizi</w:t>
            </w:r>
          </w:p>
        </w:tc>
      </w:tr>
      <w:tr w:rsidR="005D1489" w:rsidTr="0097555E">
        <w:tc>
          <w:tcPr>
            <w:tcW w:w="1134" w:type="dxa"/>
          </w:tcPr>
          <w:p w:rsidR="005D1489" w:rsidRDefault="005D1489" w:rsidP="0097555E">
            <w:r>
              <w:t>A.4</w:t>
            </w:r>
          </w:p>
        </w:tc>
        <w:tc>
          <w:tcPr>
            <w:tcW w:w="2835" w:type="dxa"/>
          </w:tcPr>
          <w:p w:rsidR="005D1489" w:rsidRDefault="005D1489" w:rsidP="0097555E">
            <w:r>
              <w:t>Calitatea datelor referitoare la populaţia speciei din aria naturală protejată</w:t>
            </w:r>
          </w:p>
        </w:tc>
        <w:tc>
          <w:tcPr>
            <w:tcW w:w="5102" w:type="dxa"/>
          </w:tcPr>
          <w:p w:rsidR="005D1489" w:rsidRDefault="005D1489" w:rsidP="0097555E">
            <w:r>
              <w:t>slabă - date estimate pe baza opiniei experţilor cu sau fără măsurători prin eşantionare</w:t>
            </w:r>
          </w:p>
        </w:tc>
      </w:tr>
      <w:tr w:rsidR="005D1489" w:rsidTr="0097555E">
        <w:tc>
          <w:tcPr>
            <w:tcW w:w="1134" w:type="dxa"/>
          </w:tcPr>
          <w:p w:rsidR="005D1489" w:rsidRDefault="005D1489" w:rsidP="0097555E">
            <w:r>
              <w:lastRenderedPageBreak/>
              <w:t>A.5</w:t>
            </w:r>
          </w:p>
        </w:tc>
        <w:tc>
          <w:tcPr>
            <w:tcW w:w="2835" w:type="dxa"/>
          </w:tcPr>
          <w:p w:rsidR="005D1489" w:rsidRDefault="005D1489" w:rsidP="0097555E">
            <w:r>
              <w:t>Raportul dintre mărimea populaţiei speciei în aria naturală protejată şi mărimea populaţiei naţionale</w:t>
            </w:r>
          </w:p>
        </w:tc>
        <w:tc>
          <w:tcPr>
            <w:tcW w:w="5102" w:type="dxa"/>
          </w:tcPr>
          <w:p w:rsidR="005D1489" w:rsidRDefault="005D1489" w:rsidP="0097555E">
            <w:r>
              <w:t>Nu exista date disponibile pentru stabilirea acestui parametru</w:t>
            </w:r>
          </w:p>
        </w:tc>
      </w:tr>
      <w:tr w:rsidR="005D1489" w:rsidTr="0097555E">
        <w:tc>
          <w:tcPr>
            <w:tcW w:w="1134" w:type="dxa"/>
          </w:tcPr>
          <w:p w:rsidR="005D1489" w:rsidRDefault="005D1489" w:rsidP="0097555E">
            <w:r>
              <w:t>A.6</w:t>
            </w:r>
          </w:p>
        </w:tc>
        <w:tc>
          <w:tcPr>
            <w:tcW w:w="2835" w:type="dxa"/>
          </w:tcPr>
          <w:p w:rsidR="005D1489" w:rsidRDefault="005D1489" w:rsidP="0097555E">
            <w:r>
              <w:t>Mărimea populaţiei speciei în aria naturală protejată comparata cu mărimea populaţiei naţionale</w:t>
            </w:r>
          </w:p>
        </w:tc>
        <w:tc>
          <w:tcPr>
            <w:tcW w:w="5102" w:type="dxa"/>
          </w:tcPr>
          <w:p w:rsidR="005D1489" w:rsidRDefault="005D1489" w:rsidP="0097555E">
            <w:r>
              <w:t>Nesemnificativă</w:t>
            </w:r>
          </w:p>
        </w:tc>
      </w:tr>
      <w:tr w:rsidR="005D1489" w:rsidTr="0097555E">
        <w:tc>
          <w:tcPr>
            <w:tcW w:w="1134" w:type="dxa"/>
          </w:tcPr>
          <w:p w:rsidR="005D1489" w:rsidRDefault="005D1489" w:rsidP="0097555E">
            <w:r>
              <w:t>A.7</w:t>
            </w:r>
          </w:p>
        </w:tc>
        <w:tc>
          <w:tcPr>
            <w:tcW w:w="2835" w:type="dxa"/>
          </w:tcPr>
          <w:p w:rsidR="005D1489" w:rsidRDefault="005D1489" w:rsidP="0097555E">
            <w:r>
              <w:t>Mărimea reevaluată a populaţiei estimate în planul de management anterior</w:t>
            </w:r>
          </w:p>
        </w:tc>
        <w:tc>
          <w:tcPr>
            <w:tcW w:w="5102" w:type="dxa"/>
          </w:tcPr>
          <w:p w:rsidR="005D1489" w:rsidRDefault="005D1489" w:rsidP="0097555E">
            <w:r>
              <w:t>Evaluarea mărimii populației speciei se face pentru prima dată</w:t>
            </w:r>
          </w:p>
        </w:tc>
      </w:tr>
      <w:tr w:rsidR="005D1489" w:rsidTr="0097555E">
        <w:tc>
          <w:tcPr>
            <w:tcW w:w="1134" w:type="dxa"/>
          </w:tcPr>
          <w:p w:rsidR="005D1489" w:rsidRDefault="005D1489" w:rsidP="0097555E">
            <w:r>
              <w:t>A.8</w:t>
            </w:r>
          </w:p>
        </w:tc>
        <w:tc>
          <w:tcPr>
            <w:tcW w:w="2835" w:type="dxa"/>
          </w:tcPr>
          <w:p w:rsidR="005D1489" w:rsidRDefault="005D1489" w:rsidP="0097555E">
            <w:r>
              <w:t>Mărimea populaţiei de referinţă pentru starea favorabilă în aria naturală protejată</w:t>
            </w:r>
          </w:p>
        </w:tc>
        <w:tc>
          <w:tcPr>
            <w:tcW w:w="5102" w:type="dxa"/>
          </w:tcPr>
          <w:p w:rsidR="005D1489" w:rsidRDefault="005D1489" w:rsidP="0097555E">
            <w:r>
              <w:t>300</w:t>
            </w:r>
          </w:p>
        </w:tc>
      </w:tr>
      <w:tr w:rsidR="005D1489" w:rsidTr="0097555E">
        <w:tc>
          <w:tcPr>
            <w:tcW w:w="1134" w:type="dxa"/>
          </w:tcPr>
          <w:p w:rsidR="005D1489" w:rsidRDefault="005D1489" w:rsidP="0097555E">
            <w:r>
              <w:t>A.9</w:t>
            </w:r>
          </w:p>
        </w:tc>
        <w:tc>
          <w:tcPr>
            <w:tcW w:w="2835" w:type="dxa"/>
          </w:tcPr>
          <w:p w:rsidR="005D1489" w:rsidRDefault="005D1489" w:rsidP="0097555E">
            <w:r>
              <w:t>Metodologia de apreciere a mărimii populaţiei de referinţă pentru starea favorabilă</w:t>
            </w:r>
          </w:p>
        </w:tc>
        <w:tc>
          <w:tcPr>
            <w:tcW w:w="5102" w:type="dxa"/>
          </w:tcPr>
          <w:p w:rsidR="005D1489" w:rsidRDefault="005D1489" w:rsidP="0097555E">
            <w:r>
              <w:t>Analiza datelor istorice și a rezultatelor evaluărilor de teren efectuate în perioada 2017-2019</w:t>
            </w:r>
          </w:p>
        </w:tc>
      </w:tr>
      <w:tr w:rsidR="005D1489" w:rsidTr="0097555E">
        <w:tc>
          <w:tcPr>
            <w:tcW w:w="1134" w:type="dxa"/>
          </w:tcPr>
          <w:p w:rsidR="005D1489" w:rsidRDefault="005D1489" w:rsidP="0097555E">
            <w:r>
              <w:t>A.10</w:t>
            </w:r>
          </w:p>
        </w:tc>
        <w:tc>
          <w:tcPr>
            <w:tcW w:w="2835" w:type="dxa"/>
          </w:tcPr>
          <w:p w:rsidR="005D1489" w:rsidRDefault="005D1489" w:rsidP="0097555E">
            <w:r>
              <w:t>Raportul dintre mărimea populaţiei de referinţă pentru starea favorabilă şi mărimea populaţiei actuale</w:t>
            </w:r>
          </w:p>
        </w:tc>
        <w:tc>
          <w:tcPr>
            <w:tcW w:w="5102" w:type="dxa"/>
          </w:tcPr>
          <w:p w:rsidR="005D1489" w:rsidRDefault="005D1489" w:rsidP="0097555E">
            <w:r>
              <w:t>”≈” – aproximativ egal</w:t>
            </w:r>
          </w:p>
        </w:tc>
      </w:tr>
      <w:tr w:rsidR="005D1489" w:rsidTr="0097555E">
        <w:tc>
          <w:tcPr>
            <w:tcW w:w="1134" w:type="dxa"/>
          </w:tcPr>
          <w:p w:rsidR="005D1489" w:rsidRDefault="005D1489" w:rsidP="0097555E">
            <w:r>
              <w:t>A.11</w:t>
            </w:r>
          </w:p>
        </w:tc>
        <w:tc>
          <w:tcPr>
            <w:tcW w:w="2835" w:type="dxa"/>
          </w:tcPr>
          <w:p w:rsidR="005D1489" w:rsidRDefault="005D1489" w:rsidP="0097555E">
            <w:r>
              <w:t>Tendinţa actuală a mărimii populaţiei speciei</w:t>
            </w:r>
          </w:p>
        </w:tc>
        <w:tc>
          <w:tcPr>
            <w:tcW w:w="5102" w:type="dxa"/>
          </w:tcPr>
          <w:p w:rsidR="005D1489" w:rsidRDefault="005D1489" w:rsidP="0097555E">
            <w:r>
              <w:t>”0” – stabilă</w:t>
            </w:r>
          </w:p>
        </w:tc>
      </w:tr>
      <w:tr w:rsidR="005D1489" w:rsidTr="0097555E">
        <w:tc>
          <w:tcPr>
            <w:tcW w:w="1134" w:type="dxa"/>
          </w:tcPr>
          <w:p w:rsidR="005D1489" w:rsidRDefault="005D1489" w:rsidP="0097555E">
            <w:r>
              <w:t>A.12</w:t>
            </w:r>
          </w:p>
        </w:tc>
        <w:tc>
          <w:tcPr>
            <w:tcW w:w="2835" w:type="dxa"/>
          </w:tcPr>
          <w:p w:rsidR="005D1489" w:rsidRDefault="005D1489" w:rsidP="0097555E">
            <w:r>
              <w:t>Calitatea datelor privind tendinţa actuală a mărimii populaţiei speciei</w:t>
            </w:r>
          </w:p>
        </w:tc>
        <w:tc>
          <w:tcPr>
            <w:tcW w:w="5102" w:type="dxa"/>
          </w:tcPr>
          <w:p w:rsidR="005D1489" w:rsidRDefault="005D1489" w:rsidP="0097555E">
            <w:r>
              <w:t>medie - date estimate pe baza extrapolării şi/sau modelării datelor obţinute prin măsurători parţiale</w:t>
            </w:r>
          </w:p>
        </w:tc>
      </w:tr>
      <w:tr w:rsidR="005D1489" w:rsidTr="0097555E">
        <w:tc>
          <w:tcPr>
            <w:tcW w:w="1134" w:type="dxa"/>
          </w:tcPr>
          <w:p w:rsidR="005D1489" w:rsidRDefault="005D1489" w:rsidP="0097555E">
            <w:r>
              <w:t>A.13</w:t>
            </w:r>
          </w:p>
        </w:tc>
        <w:tc>
          <w:tcPr>
            <w:tcW w:w="2835" w:type="dxa"/>
          </w:tcPr>
          <w:p w:rsidR="005D1489" w:rsidRDefault="005D1489" w:rsidP="0097555E">
            <w:r>
              <w:t>Magnitudinea tendinţei actuale a mărimii populaţiei speciei</w:t>
            </w:r>
          </w:p>
        </w:tc>
        <w:tc>
          <w:tcPr>
            <w:tcW w:w="5102" w:type="dxa"/>
          </w:tcPr>
          <w:p w:rsidR="005D1489" w:rsidRDefault="005D1489" w:rsidP="0097555E">
            <w:r>
              <w:t>Nu există suficiente informaţii pentru a putea aprecia magnitudinea tendinţei actuale a mărimii populaţiei speciei</w:t>
            </w:r>
          </w:p>
        </w:tc>
      </w:tr>
      <w:tr w:rsidR="005D1489" w:rsidTr="0097555E">
        <w:tc>
          <w:tcPr>
            <w:tcW w:w="1134" w:type="dxa"/>
          </w:tcPr>
          <w:p w:rsidR="005D1489" w:rsidRDefault="005D1489" w:rsidP="0097555E">
            <w:r>
              <w:t>A.14</w:t>
            </w:r>
          </w:p>
        </w:tc>
        <w:tc>
          <w:tcPr>
            <w:tcW w:w="2835" w:type="dxa"/>
          </w:tcPr>
          <w:p w:rsidR="005D1489" w:rsidRDefault="005D1489" w:rsidP="0097555E">
            <w:r>
              <w:t>Magnitudinea tendinţei actuale a mărimii populaţiei speciei exprimată prin calificative</w:t>
            </w:r>
          </w:p>
        </w:tc>
        <w:tc>
          <w:tcPr>
            <w:tcW w:w="5102" w:type="dxa"/>
          </w:tcPr>
          <w:p w:rsidR="005D1489" w:rsidRDefault="005D1489" w:rsidP="0097555E">
            <w:r>
              <w:t>na</w:t>
            </w:r>
          </w:p>
        </w:tc>
      </w:tr>
      <w:tr w:rsidR="005D1489" w:rsidTr="0097555E">
        <w:tc>
          <w:tcPr>
            <w:tcW w:w="1134" w:type="dxa"/>
          </w:tcPr>
          <w:p w:rsidR="005D1489" w:rsidRDefault="005D1489" w:rsidP="0097555E">
            <w:r>
              <w:t>A.15</w:t>
            </w:r>
          </w:p>
        </w:tc>
        <w:tc>
          <w:tcPr>
            <w:tcW w:w="2835" w:type="dxa"/>
          </w:tcPr>
          <w:p w:rsidR="005D1489" w:rsidRDefault="005D1489" w:rsidP="0097555E">
            <w:r>
              <w:t>Structura populaţiei speciei</w:t>
            </w:r>
          </w:p>
        </w:tc>
        <w:tc>
          <w:tcPr>
            <w:tcW w:w="5102" w:type="dxa"/>
          </w:tcPr>
          <w:p w:rsidR="005D1489" w:rsidRDefault="005D1489" w:rsidP="0097555E">
            <w:r>
              <w:t>Nu există date privind structura populaţiei.</w:t>
            </w:r>
          </w:p>
        </w:tc>
      </w:tr>
      <w:tr w:rsidR="005D1489" w:rsidTr="0097555E">
        <w:tc>
          <w:tcPr>
            <w:tcW w:w="1134" w:type="dxa"/>
          </w:tcPr>
          <w:p w:rsidR="005D1489" w:rsidRDefault="005D1489" w:rsidP="0097555E">
            <w:r>
              <w:t>A.16</w:t>
            </w:r>
          </w:p>
        </w:tc>
        <w:tc>
          <w:tcPr>
            <w:tcW w:w="2835" w:type="dxa"/>
          </w:tcPr>
          <w:p w:rsidR="005D1489" w:rsidRDefault="005D1489" w:rsidP="0097555E">
            <w:r>
              <w:t>Starea de conservare din punct de vedere al populaţiei speciei</w:t>
            </w:r>
          </w:p>
        </w:tc>
        <w:tc>
          <w:tcPr>
            <w:tcW w:w="5102" w:type="dxa"/>
          </w:tcPr>
          <w:p w:rsidR="005D1489" w:rsidRDefault="005D1489" w:rsidP="0097555E">
            <w:r>
              <w:t>”FV” – favorabilă</w:t>
            </w:r>
          </w:p>
        </w:tc>
      </w:tr>
      <w:tr w:rsidR="005D1489" w:rsidTr="0097555E">
        <w:tc>
          <w:tcPr>
            <w:tcW w:w="1134" w:type="dxa"/>
          </w:tcPr>
          <w:p w:rsidR="005D1489" w:rsidRDefault="005D1489" w:rsidP="0097555E">
            <w:r>
              <w:t>A.17</w:t>
            </w:r>
          </w:p>
        </w:tc>
        <w:tc>
          <w:tcPr>
            <w:tcW w:w="2835" w:type="dxa"/>
          </w:tcPr>
          <w:p w:rsidR="005D1489" w:rsidRDefault="005D1489" w:rsidP="0097555E">
            <w:r>
              <w:t>Tendinţa stării de conservare din punct de vedere al populaţiei speciei</w:t>
            </w:r>
          </w:p>
        </w:tc>
        <w:tc>
          <w:tcPr>
            <w:tcW w:w="5102" w:type="dxa"/>
          </w:tcPr>
          <w:p w:rsidR="005D1489" w:rsidRDefault="005D1489" w:rsidP="0097555E">
            <w:r>
              <w:t>”0” – este stabilă</w:t>
            </w:r>
          </w:p>
        </w:tc>
      </w:tr>
      <w:tr w:rsidR="005D1489" w:rsidTr="0097555E">
        <w:tc>
          <w:tcPr>
            <w:tcW w:w="1134" w:type="dxa"/>
          </w:tcPr>
          <w:p w:rsidR="005D1489" w:rsidRDefault="005D1489" w:rsidP="0097555E">
            <w:r>
              <w:lastRenderedPageBreak/>
              <w:t>A.18</w:t>
            </w:r>
          </w:p>
        </w:tc>
        <w:tc>
          <w:tcPr>
            <w:tcW w:w="2835" w:type="dxa"/>
          </w:tcPr>
          <w:p w:rsidR="005D1489" w:rsidRDefault="005D1489" w:rsidP="0097555E">
            <w:r>
              <w:t>Starea de conservare necunoscută din punct de vedere al populaţiei</w:t>
            </w:r>
          </w:p>
        </w:tc>
        <w:tc>
          <w:tcPr>
            <w:tcW w:w="5102" w:type="dxa"/>
          </w:tcPr>
          <w:p w:rsidR="005D1489" w:rsidRDefault="005D1489" w:rsidP="0097555E">
            <w:r>
              <w:t>A fost calculată starea de conservare din punctul de vedere al populației speciei</w:t>
            </w:r>
          </w:p>
        </w:tc>
      </w:tr>
    </w:tbl>
    <w:p w:rsidR="005D1489" w:rsidRDefault="005D1489" w:rsidP="005D1489">
      <w:pPr>
        <w:pStyle w:val="poimh2"/>
      </w:pPr>
      <w:r>
        <w:t>Matricea 1) Matricea de evaluare a stării de conservare a speciei din punct de vedere al populației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5D1489" w:rsidTr="0097555E">
        <w:trPr>
          <w:cnfStyle w:val="100000000000" w:firstRow="1" w:lastRow="0" w:firstColumn="0" w:lastColumn="0" w:oddVBand="0" w:evenVBand="0" w:oddHBand="0" w:evenHBand="0" w:firstRowFirstColumn="0" w:firstRowLastColumn="0" w:lastRowFirstColumn="0" w:lastRowLastColumn="0"/>
        </w:trPr>
        <w:tc>
          <w:tcPr>
            <w:tcW w:w="2268" w:type="dxa"/>
          </w:tcPr>
          <w:p w:rsidR="005D1489" w:rsidRDefault="005D1489" w:rsidP="0097555E">
            <w:r>
              <w:t>Favorabilă</w:t>
            </w:r>
          </w:p>
        </w:tc>
        <w:tc>
          <w:tcPr>
            <w:tcW w:w="2268" w:type="dxa"/>
          </w:tcPr>
          <w:p w:rsidR="005D1489" w:rsidRDefault="005D1489" w:rsidP="0097555E">
            <w:r>
              <w:t>Nefavorabilă -Inadecvată</w:t>
            </w:r>
          </w:p>
        </w:tc>
        <w:tc>
          <w:tcPr>
            <w:tcW w:w="2268" w:type="dxa"/>
          </w:tcPr>
          <w:p w:rsidR="005D1489" w:rsidRDefault="005D1489" w:rsidP="0097555E">
            <w:r>
              <w:t>Nefavorabilă - Rea</w:t>
            </w:r>
          </w:p>
        </w:tc>
        <w:tc>
          <w:tcPr>
            <w:tcW w:w="2268" w:type="dxa"/>
          </w:tcPr>
          <w:p w:rsidR="005D1489" w:rsidRDefault="005D1489" w:rsidP="0097555E">
            <w:r>
              <w:t>Necunoscută</w:t>
            </w:r>
          </w:p>
        </w:tc>
      </w:tr>
      <w:tr w:rsidR="005D1489" w:rsidTr="0097555E">
        <w:tc>
          <w:tcPr>
            <w:tcW w:w="2268" w:type="dxa"/>
          </w:tcPr>
          <w:p w:rsidR="005D1489" w:rsidRDefault="005D1489" w:rsidP="0097555E">
            <w:r>
              <w:t>A10: ”≈” – aproximativ egal, A15: Nu există date privind structura populaţiei.</w:t>
            </w:r>
          </w:p>
        </w:tc>
        <w:tc>
          <w:tcPr>
            <w:tcW w:w="2268" w:type="dxa"/>
          </w:tcPr>
          <w:p w:rsidR="005D1489" w:rsidRDefault="005D1489" w:rsidP="0097555E"/>
        </w:tc>
        <w:tc>
          <w:tcPr>
            <w:tcW w:w="2268" w:type="dxa"/>
          </w:tcPr>
          <w:p w:rsidR="005D1489" w:rsidRDefault="005D1489" w:rsidP="0097555E"/>
        </w:tc>
        <w:tc>
          <w:tcPr>
            <w:tcW w:w="2268" w:type="dxa"/>
          </w:tcPr>
          <w:p w:rsidR="005D1489" w:rsidRDefault="005D1489" w:rsidP="0097555E"/>
        </w:tc>
      </w:tr>
    </w:tbl>
    <w:p w:rsidR="005D1489" w:rsidRDefault="005D1489" w:rsidP="005D1489">
      <w:pPr>
        <w:pStyle w:val="poimh2"/>
      </w:pPr>
      <w:r>
        <w:t>Tabelul B) Parametri pentru evaluarea stării de conservare a speciei din punct de vedere al habitatului speciei</w:t>
      </w:r>
    </w:p>
    <w:tbl>
      <w:tblPr>
        <w:tblStyle w:val="poimtg"/>
        <w:tblW w:w="0" w:type="auto"/>
        <w:tblLayout w:type="fixed"/>
        <w:tblLook w:val="04A0" w:firstRow="1" w:lastRow="0" w:firstColumn="1" w:lastColumn="0" w:noHBand="0" w:noVBand="1"/>
      </w:tblPr>
      <w:tblGrid>
        <w:gridCol w:w="1134"/>
        <w:gridCol w:w="2835"/>
        <w:gridCol w:w="5102"/>
      </w:tblGrid>
      <w:tr w:rsidR="005D1489" w:rsidTr="0097555E">
        <w:trPr>
          <w:cnfStyle w:val="100000000000" w:firstRow="1" w:lastRow="0" w:firstColumn="0" w:lastColumn="0" w:oddVBand="0" w:evenVBand="0" w:oddHBand="0" w:evenHBand="0" w:firstRowFirstColumn="0" w:firstRowLastColumn="0" w:lastRowFirstColumn="0" w:lastRowLastColumn="0"/>
        </w:trPr>
        <w:tc>
          <w:tcPr>
            <w:tcW w:w="1134" w:type="dxa"/>
          </w:tcPr>
          <w:p w:rsidR="005D1489" w:rsidRDefault="005D1489" w:rsidP="0097555E">
            <w:r>
              <w:t>Nr.</w:t>
            </w:r>
          </w:p>
        </w:tc>
        <w:tc>
          <w:tcPr>
            <w:tcW w:w="2835" w:type="dxa"/>
          </w:tcPr>
          <w:p w:rsidR="005D1489" w:rsidRDefault="005D1489" w:rsidP="0097555E">
            <w:r>
              <w:t>Parametri</w:t>
            </w:r>
          </w:p>
        </w:tc>
        <w:tc>
          <w:tcPr>
            <w:tcW w:w="5102" w:type="dxa"/>
          </w:tcPr>
          <w:p w:rsidR="005D1489" w:rsidRDefault="005D1489" w:rsidP="0097555E">
            <w:r>
              <w:t>Descriere</w:t>
            </w:r>
          </w:p>
        </w:tc>
      </w:tr>
      <w:tr w:rsidR="005D1489" w:rsidTr="0097555E">
        <w:tc>
          <w:tcPr>
            <w:tcW w:w="1134" w:type="dxa"/>
          </w:tcPr>
          <w:p w:rsidR="005D1489" w:rsidRDefault="005D1489" w:rsidP="0097555E">
            <w:r>
              <w:t>A.1</w:t>
            </w:r>
          </w:p>
        </w:tc>
        <w:tc>
          <w:tcPr>
            <w:tcW w:w="2835" w:type="dxa"/>
          </w:tcPr>
          <w:p w:rsidR="005D1489" w:rsidRDefault="005D1489" w:rsidP="0097555E">
            <w:r>
              <w:t>Specia</w:t>
            </w:r>
          </w:p>
        </w:tc>
        <w:tc>
          <w:tcPr>
            <w:tcW w:w="5102" w:type="dxa"/>
          </w:tcPr>
          <w:p w:rsidR="005D1489" w:rsidRDefault="005D1489" w:rsidP="0097555E">
            <w:r>
              <w:rPr>
                <w:rStyle w:val="poimlat"/>
              </w:rPr>
              <w:t>Saxicola torquata</w:t>
            </w:r>
            <w:r>
              <w:t>, 1264, Nu figurează în anexele Directivei Păsări</w:t>
            </w:r>
          </w:p>
        </w:tc>
      </w:tr>
      <w:tr w:rsidR="005D1489" w:rsidTr="0097555E">
        <w:tc>
          <w:tcPr>
            <w:tcW w:w="1134" w:type="dxa"/>
          </w:tcPr>
          <w:p w:rsidR="005D1489" w:rsidRDefault="005D1489" w:rsidP="0097555E">
            <w:r>
              <w:t>A.2</w:t>
            </w:r>
          </w:p>
        </w:tc>
        <w:tc>
          <w:tcPr>
            <w:tcW w:w="2835" w:type="dxa"/>
          </w:tcPr>
          <w:p w:rsidR="005D1489" w:rsidRDefault="005D1489" w:rsidP="0097555E">
            <w:r>
              <w:t>Tipul populaţiei speciei în aria naturală protejată</w:t>
            </w:r>
          </w:p>
        </w:tc>
        <w:tc>
          <w:tcPr>
            <w:tcW w:w="5102" w:type="dxa"/>
          </w:tcPr>
          <w:p w:rsidR="005D1489" w:rsidRDefault="005D1489" w:rsidP="0097555E">
            <w:r>
              <w:t>Populaţie aflată în pasaj care utilizează aria naturală protejată pentru odihnă şi/sau hrănire.</w:t>
            </w:r>
          </w:p>
        </w:tc>
      </w:tr>
      <w:tr w:rsidR="005D1489" w:rsidTr="0097555E">
        <w:tc>
          <w:tcPr>
            <w:tcW w:w="1134" w:type="dxa"/>
          </w:tcPr>
          <w:p w:rsidR="005D1489" w:rsidRDefault="005D1489" w:rsidP="0097555E">
            <w:r>
              <w:t>B.3</w:t>
            </w:r>
          </w:p>
        </w:tc>
        <w:tc>
          <w:tcPr>
            <w:tcW w:w="2835" w:type="dxa"/>
          </w:tcPr>
          <w:p w:rsidR="005D1489" w:rsidRDefault="005D1489" w:rsidP="0097555E">
            <w:r>
              <w:t>Suprafaţa habitatului speciei în aria naturală protejată</w:t>
            </w:r>
          </w:p>
        </w:tc>
        <w:tc>
          <w:tcPr>
            <w:tcW w:w="5102" w:type="dxa"/>
          </w:tcPr>
          <w:p w:rsidR="005D1489" w:rsidRDefault="005D1489" w:rsidP="0097555E">
            <w:r>
              <w:t>3402 - 4127 ha</w:t>
            </w:r>
          </w:p>
        </w:tc>
      </w:tr>
      <w:tr w:rsidR="005D1489" w:rsidTr="0097555E">
        <w:tc>
          <w:tcPr>
            <w:tcW w:w="1134" w:type="dxa"/>
          </w:tcPr>
          <w:p w:rsidR="005D1489" w:rsidRDefault="005D1489" w:rsidP="0097555E">
            <w:r>
              <w:t>B.4</w:t>
            </w:r>
          </w:p>
        </w:tc>
        <w:tc>
          <w:tcPr>
            <w:tcW w:w="2835" w:type="dxa"/>
          </w:tcPr>
          <w:p w:rsidR="005D1489" w:rsidRDefault="005D1489" w:rsidP="0097555E">
            <w:r>
              <w:t>Calitatea datelor pentru suprafaţa habitatului speciei</w:t>
            </w:r>
          </w:p>
        </w:tc>
        <w:tc>
          <w:tcPr>
            <w:tcW w:w="5102" w:type="dxa"/>
          </w:tcPr>
          <w:p w:rsidR="005D1489" w:rsidRDefault="005D1489" w:rsidP="0097555E">
            <w:r>
              <w:t>medie - date estimate pe baza extrapolării şi/sau modelării datelor obţinute prin măsurători parţiale</w:t>
            </w:r>
          </w:p>
        </w:tc>
      </w:tr>
      <w:tr w:rsidR="005D1489" w:rsidTr="0097555E">
        <w:tc>
          <w:tcPr>
            <w:tcW w:w="1134" w:type="dxa"/>
          </w:tcPr>
          <w:p w:rsidR="005D1489" w:rsidRDefault="005D1489" w:rsidP="0097555E">
            <w:r>
              <w:t>B.5</w:t>
            </w:r>
          </w:p>
        </w:tc>
        <w:tc>
          <w:tcPr>
            <w:tcW w:w="2835" w:type="dxa"/>
          </w:tcPr>
          <w:p w:rsidR="005D1489" w:rsidRDefault="005D1489" w:rsidP="0097555E">
            <w:r>
              <w:t>Suprafaţa reevaluată a habitatului speciei din planul de management anterior</w:t>
            </w:r>
          </w:p>
        </w:tc>
        <w:tc>
          <w:tcPr>
            <w:tcW w:w="5102" w:type="dxa"/>
          </w:tcPr>
          <w:p w:rsidR="005D1489" w:rsidRDefault="005D1489" w:rsidP="0097555E">
            <w:r>
              <w:t>Evaluarea suprafeţei habitatului speciei se face pentru prima dată</w:t>
            </w:r>
          </w:p>
        </w:tc>
      </w:tr>
      <w:tr w:rsidR="005D1489" w:rsidTr="0097555E">
        <w:tc>
          <w:tcPr>
            <w:tcW w:w="1134" w:type="dxa"/>
          </w:tcPr>
          <w:p w:rsidR="005D1489" w:rsidRDefault="005D1489" w:rsidP="0097555E">
            <w:r>
              <w:t>B.6</w:t>
            </w:r>
          </w:p>
        </w:tc>
        <w:tc>
          <w:tcPr>
            <w:tcW w:w="2835" w:type="dxa"/>
          </w:tcPr>
          <w:p w:rsidR="005D1489" w:rsidRDefault="005D1489" w:rsidP="0097555E">
            <w:r>
              <w:t>Suprafaţa  adecvată a habitatului speciei în aria naturală protejată</w:t>
            </w:r>
          </w:p>
        </w:tc>
        <w:tc>
          <w:tcPr>
            <w:tcW w:w="5102" w:type="dxa"/>
          </w:tcPr>
          <w:p w:rsidR="005D1489" w:rsidRDefault="005D1489" w:rsidP="0097555E">
            <w:r>
              <w:t>4127 ha</w:t>
            </w:r>
          </w:p>
        </w:tc>
      </w:tr>
      <w:tr w:rsidR="005D1489" w:rsidTr="0097555E">
        <w:tc>
          <w:tcPr>
            <w:tcW w:w="1134" w:type="dxa"/>
          </w:tcPr>
          <w:p w:rsidR="005D1489" w:rsidRDefault="005D1489" w:rsidP="0097555E">
            <w:r>
              <w:t>B.7</w:t>
            </w:r>
          </w:p>
        </w:tc>
        <w:tc>
          <w:tcPr>
            <w:tcW w:w="2835" w:type="dxa"/>
          </w:tcPr>
          <w:p w:rsidR="005D1489" w:rsidRDefault="005D1489" w:rsidP="0097555E">
            <w:r>
              <w:t>Metodologia de apreciere a suprafeţei  adecvate a habitatului speciei în aria naturală protejată</w:t>
            </w:r>
          </w:p>
        </w:tc>
        <w:tc>
          <w:tcPr>
            <w:tcW w:w="5102" w:type="dxa"/>
          </w:tcPr>
          <w:p w:rsidR="005D1489" w:rsidRDefault="005D1489" w:rsidP="0097555E">
            <w:r>
              <w:t>Analiza GIS pe baza digitizării tuturor habitatelor corespunzătoare speciilor in cadrul sitului.</w:t>
            </w:r>
          </w:p>
        </w:tc>
      </w:tr>
      <w:tr w:rsidR="005D1489" w:rsidTr="0097555E">
        <w:tc>
          <w:tcPr>
            <w:tcW w:w="1134" w:type="dxa"/>
          </w:tcPr>
          <w:p w:rsidR="005D1489" w:rsidRDefault="005D1489" w:rsidP="0097555E">
            <w:r>
              <w:t>B.8</w:t>
            </w:r>
          </w:p>
        </w:tc>
        <w:tc>
          <w:tcPr>
            <w:tcW w:w="2835" w:type="dxa"/>
          </w:tcPr>
          <w:p w:rsidR="005D1489" w:rsidRDefault="005D1489" w:rsidP="0097555E">
            <w:r>
              <w:t>Raportul dintre suprafaţa adecvată a habitatului speciei şi suprafaţa actuală a habitatului speciei</w:t>
            </w:r>
          </w:p>
        </w:tc>
        <w:tc>
          <w:tcPr>
            <w:tcW w:w="5102" w:type="dxa"/>
          </w:tcPr>
          <w:p w:rsidR="005D1489" w:rsidRDefault="005D1489" w:rsidP="0097555E">
            <w:r>
              <w:t>Nu este cazul</w:t>
            </w:r>
          </w:p>
        </w:tc>
      </w:tr>
      <w:tr w:rsidR="005D1489" w:rsidTr="0097555E">
        <w:tc>
          <w:tcPr>
            <w:tcW w:w="1134" w:type="dxa"/>
          </w:tcPr>
          <w:p w:rsidR="005D1489" w:rsidRDefault="005D1489" w:rsidP="0097555E">
            <w:r>
              <w:t>B.9</w:t>
            </w:r>
          </w:p>
        </w:tc>
        <w:tc>
          <w:tcPr>
            <w:tcW w:w="2835" w:type="dxa"/>
          </w:tcPr>
          <w:p w:rsidR="005D1489" w:rsidRDefault="005D1489" w:rsidP="0097555E">
            <w:r>
              <w:t>Tendinţa actuală a suprafeţei habitatului speciei</w:t>
            </w:r>
          </w:p>
        </w:tc>
        <w:tc>
          <w:tcPr>
            <w:tcW w:w="5102" w:type="dxa"/>
          </w:tcPr>
          <w:p w:rsidR="005D1489" w:rsidRDefault="005D1489" w:rsidP="0097555E">
            <w:r>
              <w:t>”0” – stabilă</w:t>
            </w:r>
          </w:p>
        </w:tc>
      </w:tr>
      <w:tr w:rsidR="005D1489" w:rsidTr="0097555E">
        <w:tc>
          <w:tcPr>
            <w:tcW w:w="1134" w:type="dxa"/>
          </w:tcPr>
          <w:p w:rsidR="005D1489" w:rsidRDefault="005D1489" w:rsidP="0097555E">
            <w:r>
              <w:lastRenderedPageBreak/>
              <w:t>B.10</w:t>
            </w:r>
          </w:p>
        </w:tc>
        <w:tc>
          <w:tcPr>
            <w:tcW w:w="2835" w:type="dxa"/>
          </w:tcPr>
          <w:p w:rsidR="005D1489" w:rsidRDefault="005D1489" w:rsidP="0097555E">
            <w:r>
              <w:t>Calitatea datelor privind tendinţa actuală a suprafeţei habitatului speciei</w:t>
            </w:r>
          </w:p>
        </w:tc>
        <w:tc>
          <w:tcPr>
            <w:tcW w:w="5102" w:type="dxa"/>
          </w:tcPr>
          <w:p w:rsidR="005D1489" w:rsidRDefault="005D1489" w:rsidP="0097555E">
            <w:r>
              <w:t>medie - date estimate pe baza extrapolării şi/sau modelării datelor obţinute prin măsurători parţiale</w:t>
            </w:r>
          </w:p>
        </w:tc>
      </w:tr>
      <w:tr w:rsidR="005D1489" w:rsidTr="0097555E">
        <w:tc>
          <w:tcPr>
            <w:tcW w:w="1134" w:type="dxa"/>
          </w:tcPr>
          <w:p w:rsidR="005D1489" w:rsidRDefault="005D1489" w:rsidP="0097555E">
            <w:r>
              <w:t>B.11</w:t>
            </w:r>
          </w:p>
        </w:tc>
        <w:tc>
          <w:tcPr>
            <w:tcW w:w="2835" w:type="dxa"/>
          </w:tcPr>
          <w:p w:rsidR="005D1489" w:rsidRDefault="005D1489" w:rsidP="0097555E">
            <w:r>
              <w:t>Calitatea habitatului speciei în aria naturală protejată</w:t>
            </w:r>
          </w:p>
        </w:tc>
        <w:tc>
          <w:tcPr>
            <w:tcW w:w="5102" w:type="dxa"/>
          </w:tcPr>
          <w:p w:rsidR="005D1489" w:rsidRDefault="005D1489" w:rsidP="0097555E">
            <w:r>
              <w:t>medie</w:t>
            </w:r>
          </w:p>
        </w:tc>
      </w:tr>
      <w:tr w:rsidR="005D1489" w:rsidTr="0097555E">
        <w:tc>
          <w:tcPr>
            <w:tcW w:w="1134" w:type="dxa"/>
          </w:tcPr>
          <w:p w:rsidR="005D1489" w:rsidRDefault="005D1489" w:rsidP="0097555E">
            <w:r>
              <w:t>B.12</w:t>
            </w:r>
          </w:p>
        </w:tc>
        <w:tc>
          <w:tcPr>
            <w:tcW w:w="2835" w:type="dxa"/>
          </w:tcPr>
          <w:p w:rsidR="005D1489" w:rsidRDefault="005D1489" w:rsidP="0097555E">
            <w:r>
              <w:t>Tendinţa actuală a calităţii habitatului speciei</w:t>
            </w:r>
          </w:p>
        </w:tc>
        <w:tc>
          <w:tcPr>
            <w:tcW w:w="5102" w:type="dxa"/>
          </w:tcPr>
          <w:p w:rsidR="005D1489" w:rsidRDefault="005D1489" w:rsidP="0097555E">
            <w:r>
              <w:t>”0” – stabilă</w:t>
            </w:r>
          </w:p>
        </w:tc>
      </w:tr>
      <w:tr w:rsidR="005D1489" w:rsidTr="0097555E">
        <w:tc>
          <w:tcPr>
            <w:tcW w:w="1134" w:type="dxa"/>
          </w:tcPr>
          <w:p w:rsidR="005D1489" w:rsidRDefault="005D1489" w:rsidP="0097555E">
            <w:r>
              <w:t>B.13</w:t>
            </w:r>
          </w:p>
        </w:tc>
        <w:tc>
          <w:tcPr>
            <w:tcW w:w="2835" w:type="dxa"/>
          </w:tcPr>
          <w:p w:rsidR="005D1489" w:rsidRDefault="005D1489" w:rsidP="0097555E">
            <w:r>
              <w:t>Calitatea datelor privind tendinţa actuală a calităţii habitatului speciei</w:t>
            </w:r>
          </w:p>
        </w:tc>
        <w:tc>
          <w:tcPr>
            <w:tcW w:w="5102" w:type="dxa"/>
          </w:tcPr>
          <w:p w:rsidR="005D1489" w:rsidRDefault="005D1489" w:rsidP="0097555E">
            <w:r>
              <w:t>medie - date estimate pe baza extrapolării şi/sau modelării datelor obţinute prin măsurători parţiale</w:t>
            </w:r>
          </w:p>
        </w:tc>
      </w:tr>
      <w:tr w:rsidR="005D1489" w:rsidTr="0097555E">
        <w:tc>
          <w:tcPr>
            <w:tcW w:w="1134" w:type="dxa"/>
          </w:tcPr>
          <w:p w:rsidR="005D1489" w:rsidRDefault="005D1489" w:rsidP="0097555E">
            <w:r>
              <w:t>B.14</w:t>
            </w:r>
          </w:p>
        </w:tc>
        <w:tc>
          <w:tcPr>
            <w:tcW w:w="2835" w:type="dxa"/>
          </w:tcPr>
          <w:p w:rsidR="005D1489" w:rsidRDefault="005D1489" w:rsidP="0097555E">
            <w:r>
              <w:t>Tendinţa actuală globală a habitatului speciei funcţie de tendinţa suprafeţei şi de tendinţa calităţii habitatului speciei</w:t>
            </w:r>
          </w:p>
        </w:tc>
        <w:tc>
          <w:tcPr>
            <w:tcW w:w="5102" w:type="dxa"/>
          </w:tcPr>
          <w:p w:rsidR="005D1489" w:rsidRDefault="005D1489" w:rsidP="0097555E">
            <w:r>
              <w:t>”0” – stabilă</w:t>
            </w:r>
          </w:p>
        </w:tc>
      </w:tr>
      <w:tr w:rsidR="005D1489" w:rsidTr="0097555E">
        <w:tc>
          <w:tcPr>
            <w:tcW w:w="1134" w:type="dxa"/>
          </w:tcPr>
          <w:p w:rsidR="005D1489" w:rsidRDefault="005D1489" w:rsidP="0097555E">
            <w:r>
              <w:t>B.15</w:t>
            </w:r>
          </w:p>
        </w:tc>
        <w:tc>
          <w:tcPr>
            <w:tcW w:w="2835" w:type="dxa"/>
          </w:tcPr>
          <w:p w:rsidR="005D1489" w:rsidRDefault="005D1489" w:rsidP="0097555E">
            <w:r>
              <w:t>Starea de conservare din punct de vedere al habitatului speciei</w:t>
            </w:r>
          </w:p>
        </w:tc>
        <w:tc>
          <w:tcPr>
            <w:tcW w:w="5102" w:type="dxa"/>
          </w:tcPr>
          <w:p w:rsidR="005D1489" w:rsidRDefault="005D1489" w:rsidP="0097555E">
            <w:r>
              <w:t>”FV” – favorabilă</w:t>
            </w:r>
          </w:p>
        </w:tc>
      </w:tr>
      <w:tr w:rsidR="005D1489" w:rsidTr="0097555E">
        <w:tc>
          <w:tcPr>
            <w:tcW w:w="1134" w:type="dxa"/>
          </w:tcPr>
          <w:p w:rsidR="005D1489" w:rsidRDefault="005D1489" w:rsidP="0097555E">
            <w:r>
              <w:t>B.16</w:t>
            </w:r>
          </w:p>
        </w:tc>
        <w:tc>
          <w:tcPr>
            <w:tcW w:w="2835" w:type="dxa"/>
          </w:tcPr>
          <w:p w:rsidR="005D1489" w:rsidRDefault="005D1489" w:rsidP="0097555E">
            <w:r>
              <w:t>Tendinţa stării de conservare din punct de vedere al habitatului speciei</w:t>
            </w:r>
          </w:p>
        </w:tc>
        <w:tc>
          <w:tcPr>
            <w:tcW w:w="5102" w:type="dxa"/>
          </w:tcPr>
          <w:p w:rsidR="005D1489" w:rsidRDefault="005D1489" w:rsidP="0097555E">
            <w:r>
              <w:t>Starea de conservare  din punct de vedere al habitatului speciei [B.15.] nu a fost evaluată ca nefavorabilă                 - inadecvată sau nefavorabilă - rea</w:t>
            </w:r>
          </w:p>
        </w:tc>
      </w:tr>
      <w:tr w:rsidR="005D1489" w:rsidTr="0097555E">
        <w:tc>
          <w:tcPr>
            <w:tcW w:w="1134" w:type="dxa"/>
          </w:tcPr>
          <w:p w:rsidR="005D1489" w:rsidRDefault="005D1489" w:rsidP="0097555E">
            <w:r>
              <w:t>B.17</w:t>
            </w:r>
          </w:p>
        </w:tc>
        <w:tc>
          <w:tcPr>
            <w:tcW w:w="2835" w:type="dxa"/>
          </w:tcPr>
          <w:p w:rsidR="005D1489" w:rsidRDefault="005D1489" w:rsidP="0097555E">
            <w:r>
              <w:t>Starea de conservare necunoscută din punct de vedere al habitatului speciei</w:t>
            </w:r>
          </w:p>
        </w:tc>
        <w:tc>
          <w:tcPr>
            <w:tcW w:w="5102" w:type="dxa"/>
          </w:tcPr>
          <w:p w:rsidR="005D1489" w:rsidRDefault="005D1489" w:rsidP="0097555E">
            <w:r>
              <w:t>Nu este cazul</w:t>
            </w:r>
          </w:p>
        </w:tc>
      </w:tr>
    </w:tbl>
    <w:p w:rsidR="005D1489" w:rsidRDefault="005D1489" w:rsidP="005D1489">
      <w:pPr>
        <w:pStyle w:val="poimh2"/>
      </w:pPr>
      <w:r>
        <w:t>Matricea 2) Matricea pentru evaluarea tendinței globale a habitatului speciei</w:t>
      </w:r>
    </w:p>
    <w:tbl>
      <w:tblPr>
        <w:tblStyle w:val="poimtg"/>
        <w:tblW w:w="0" w:type="auto"/>
        <w:tblLayout w:type="fixed"/>
        <w:tblLook w:val="04A0" w:firstRow="1" w:lastRow="0" w:firstColumn="1" w:lastColumn="0" w:noHBand="0" w:noVBand="1"/>
      </w:tblPr>
      <w:tblGrid>
        <w:gridCol w:w="4535"/>
        <w:gridCol w:w="4535"/>
      </w:tblGrid>
      <w:tr w:rsidR="005D1489" w:rsidTr="0097555E">
        <w:trPr>
          <w:cnfStyle w:val="100000000000" w:firstRow="1" w:lastRow="0" w:firstColumn="0" w:lastColumn="0" w:oddVBand="0" w:evenVBand="0" w:oddHBand="0" w:evenHBand="0" w:firstRowFirstColumn="0" w:firstRowLastColumn="0" w:lastRowFirstColumn="0" w:lastRowLastColumn="0"/>
        </w:trPr>
        <w:tc>
          <w:tcPr>
            <w:tcW w:w="4535" w:type="dxa"/>
          </w:tcPr>
          <w:p w:rsidR="005D1489" w:rsidRDefault="005D1489" w:rsidP="0097555E">
            <w:r>
              <w:t>Tendinţa</w:t>
            </w:r>
          </w:p>
        </w:tc>
        <w:tc>
          <w:tcPr>
            <w:tcW w:w="4535" w:type="dxa"/>
          </w:tcPr>
          <w:p w:rsidR="005D1489" w:rsidRDefault="005D1489" w:rsidP="0097555E">
            <w:r>
              <w:t>Combinaţia dintre Tendinţa actuală a suprafeţei habitatului speciei [B.9.] şi Tendinţa actuală a calităţii habitatului speciei [B.12.]</w:t>
            </w:r>
          </w:p>
        </w:tc>
      </w:tr>
      <w:tr w:rsidR="005D1489" w:rsidTr="0097555E">
        <w:tc>
          <w:tcPr>
            <w:tcW w:w="4535" w:type="dxa"/>
          </w:tcPr>
          <w:p w:rsidR="005D1489" w:rsidRDefault="005D1489" w:rsidP="0097555E">
            <w:r>
              <w:t>”0” – stabilă</w:t>
            </w:r>
          </w:p>
        </w:tc>
        <w:tc>
          <w:tcPr>
            <w:tcW w:w="4535" w:type="dxa"/>
          </w:tcPr>
          <w:p w:rsidR="005D1489" w:rsidRDefault="005D1489" w:rsidP="0097555E">
            <w:r>
              <w:t>B9: ”0” – stabilă, B12: ”0” – stabilă</w:t>
            </w:r>
          </w:p>
        </w:tc>
      </w:tr>
    </w:tbl>
    <w:p w:rsidR="005D1489" w:rsidRDefault="005D1489" w:rsidP="005D1489">
      <w:pPr>
        <w:pStyle w:val="poimh2"/>
      </w:pPr>
      <w:r>
        <w:t>Matricea 3) Matricea de evaluare a stării de conservare a speciei din punct de vedere al habitatului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5D1489" w:rsidTr="0097555E">
        <w:trPr>
          <w:cnfStyle w:val="100000000000" w:firstRow="1" w:lastRow="0" w:firstColumn="0" w:lastColumn="0" w:oddVBand="0" w:evenVBand="0" w:oddHBand="0" w:evenHBand="0" w:firstRowFirstColumn="0" w:firstRowLastColumn="0" w:lastRowFirstColumn="0" w:lastRowLastColumn="0"/>
        </w:trPr>
        <w:tc>
          <w:tcPr>
            <w:tcW w:w="2268" w:type="dxa"/>
          </w:tcPr>
          <w:p w:rsidR="005D1489" w:rsidRDefault="005D1489" w:rsidP="0097555E">
            <w:r>
              <w:t>Favorabilă</w:t>
            </w:r>
          </w:p>
        </w:tc>
        <w:tc>
          <w:tcPr>
            <w:tcW w:w="2268" w:type="dxa"/>
          </w:tcPr>
          <w:p w:rsidR="005D1489" w:rsidRDefault="005D1489" w:rsidP="0097555E">
            <w:r>
              <w:t>Nefavorabilă -Inadecvată</w:t>
            </w:r>
          </w:p>
        </w:tc>
        <w:tc>
          <w:tcPr>
            <w:tcW w:w="2268" w:type="dxa"/>
          </w:tcPr>
          <w:p w:rsidR="005D1489" w:rsidRDefault="005D1489" w:rsidP="0097555E">
            <w:r>
              <w:t>Nefavorabilă - Rea</w:t>
            </w:r>
          </w:p>
        </w:tc>
        <w:tc>
          <w:tcPr>
            <w:tcW w:w="2268" w:type="dxa"/>
          </w:tcPr>
          <w:p w:rsidR="005D1489" w:rsidRDefault="005D1489" w:rsidP="0097555E">
            <w:r>
              <w:t>Necunoscută</w:t>
            </w:r>
          </w:p>
        </w:tc>
      </w:tr>
      <w:tr w:rsidR="005D1489" w:rsidTr="0097555E">
        <w:tc>
          <w:tcPr>
            <w:tcW w:w="2268" w:type="dxa"/>
          </w:tcPr>
          <w:p w:rsidR="005D1489" w:rsidRDefault="005D1489" w:rsidP="0097555E">
            <w:r>
              <w:lastRenderedPageBreak/>
              <w:t>Raportul dintre suprafaţa adecvată a habitatului speciei şi suprafaţa actuală a habitatului speciei: ”≈” – aproximativ egal. Tendinţa actuală a suprafeţei habitatului speciei: ”0” – stabilă. Calitatea habitatului speciei în aria naturală protejată: medie</w:t>
            </w:r>
          </w:p>
        </w:tc>
        <w:tc>
          <w:tcPr>
            <w:tcW w:w="2268" w:type="dxa"/>
          </w:tcPr>
          <w:p w:rsidR="005D1489" w:rsidRDefault="005D1489" w:rsidP="0097555E"/>
        </w:tc>
        <w:tc>
          <w:tcPr>
            <w:tcW w:w="2268" w:type="dxa"/>
          </w:tcPr>
          <w:p w:rsidR="005D1489" w:rsidRDefault="005D1489" w:rsidP="0097555E"/>
        </w:tc>
        <w:tc>
          <w:tcPr>
            <w:tcW w:w="2268" w:type="dxa"/>
          </w:tcPr>
          <w:p w:rsidR="005D1489" w:rsidRDefault="005D1489" w:rsidP="0097555E"/>
        </w:tc>
      </w:tr>
    </w:tbl>
    <w:p w:rsidR="005D1489" w:rsidRDefault="005D1489" w:rsidP="005D1489">
      <w:pPr>
        <w:pStyle w:val="poimh2"/>
      </w:pPr>
      <w:r>
        <w:t>Tabelul C) Parametri pentru evaluarea stării de conservare a speciei din punct de vedere al perspectivelor speciei în viitor</w:t>
      </w:r>
    </w:p>
    <w:tbl>
      <w:tblPr>
        <w:tblStyle w:val="poimtg"/>
        <w:tblW w:w="0" w:type="auto"/>
        <w:tblLayout w:type="fixed"/>
        <w:tblLook w:val="04A0" w:firstRow="1" w:lastRow="0" w:firstColumn="1" w:lastColumn="0" w:noHBand="0" w:noVBand="1"/>
      </w:tblPr>
      <w:tblGrid>
        <w:gridCol w:w="1134"/>
        <w:gridCol w:w="2835"/>
        <w:gridCol w:w="5102"/>
      </w:tblGrid>
      <w:tr w:rsidR="005D1489" w:rsidTr="0097555E">
        <w:trPr>
          <w:cnfStyle w:val="100000000000" w:firstRow="1" w:lastRow="0" w:firstColumn="0" w:lastColumn="0" w:oddVBand="0" w:evenVBand="0" w:oddHBand="0" w:evenHBand="0" w:firstRowFirstColumn="0" w:firstRowLastColumn="0" w:lastRowFirstColumn="0" w:lastRowLastColumn="0"/>
        </w:trPr>
        <w:tc>
          <w:tcPr>
            <w:tcW w:w="1134" w:type="dxa"/>
          </w:tcPr>
          <w:p w:rsidR="005D1489" w:rsidRDefault="005D1489" w:rsidP="0097555E">
            <w:r>
              <w:t>Nr.</w:t>
            </w:r>
          </w:p>
        </w:tc>
        <w:tc>
          <w:tcPr>
            <w:tcW w:w="2835" w:type="dxa"/>
          </w:tcPr>
          <w:p w:rsidR="005D1489" w:rsidRDefault="005D1489" w:rsidP="0097555E">
            <w:r>
              <w:t>Parametru</w:t>
            </w:r>
          </w:p>
        </w:tc>
        <w:tc>
          <w:tcPr>
            <w:tcW w:w="5102" w:type="dxa"/>
          </w:tcPr>
          <w:p w:rsidR="005D1489" w:rsidRDefault="005D1489" w:rsidP="0097555E">
            <w:r>
              <w:t>Descriere</w:t>
            </w:r>
          </w:p>
        </w:tc>
      </w:tr>
      <w:tr w:rsidR="005D1489" w:rsidTr="0097555E">
        <w:tc>
          <w:tcPr>
            <w:tcW w:w="1134" w:type="dxa"/>
          </w:tcPr>
          <w:p w:rsidR="005D1489" w:rsidRDefault="005D1489" w:rsidP="0097555E">
            <w:r>
              <w:t>A.1</w:t>
            </w:r>
          </w:p>
        </w:tc>
        <w:tc>
          <w:tcPr>
            <w:tcW w:w="2835" w:type="dxa"/>
          </w:tcPr>
          <w:p w:rsidR="005D1489" w:rsidRDefault="005D1489" w:rsidP="0097555E">
            <w:r>
              <w:t>Specia</w:t>
            </w:r>
          </w:p>
        </w:tc>
        <w:tc>
          <w:tcPr>
            <w:tcW w:w="5102" w:type="dxa"/>
          </w:tcPr>
          <w:p w:rsidR="005D1489" w:rsidRDefault="005D1489" w:rsidP="0097555E">
            <w:r>
              <w:rPr>
                <w:rStyle w:val="poimlat"/>
              </w:rPr>
              <w:t>Saxicola torquata</w:t>
            </w:r>
            <w:r>
              <w:t>, 1264, Nu figurează în anexele Directivei Păsări</w:t>
            </w:r>
          </w:p>
        </w:tc>
      </w:tr>
      <w:tr w:rsidR="005D1489" w:rsidTr="0097555E">
        <w:tc>
          <w:tcPr>
            <w:tcW w:w="1134" w:type="dxa"/>
          </w:tcPr>
          <w:p w:rsidR="005D1489" w:rsidRDefault="005D1489" w:rsidP="0097555E">
            <w:r>
              <w:t>A.2</w:t>
            </w:r>
          </w:p>
        </w:tc>
        <w:tc>
          <w:tcPr>
            <w:tcW w:w="2835" w:type="dxa"/>
          </w:tcPr>
          <w:p w:rsidR="005D1489" w:rsidRDefault="005D1489" w:rsidP="0097555E">
            <w:r>
              <w:t>Tipul populaţiei speciei în aria naturală protejată</w:t>
            </w:r>
          </w:p>
        </w:tc>
        <w:tc>
          <w:tcPr>
            <w:tcW w:w="5102" w:type="dxa"/>
          </w:tcPr>
          <w:p w:rsidR="005D1489" w:rsidRDefault="005D1489" w:rsidP="0097555E">
            <w:r>
              <w:t>Populaţie aflată în pasaj care utilizează aria naturală protejată pentru odihnă şi/sau hrănire.</w:t>
            </w:r>
          </w:p>
        </w:tc>
      </w:tr>
      <w:tr w:rsidR="005D1489" w:rsidTr="0097555E">
        <w:tc>
          <w:tcPr>
            <w:tcW w:w="1134" w:type="dxa"/>
          </w:tcPr>
          <w:p w:rsidR="005D1489" w:rsidRDefault="005D1489" w:rsidP="0097555E">
            <w:r>
              <w:t>C.3</w:t>
            </w:r>
          </w:p>
        </w:tc>
        <w:tc>
          <w:tcPr>
            <w:tcW w:w="2835" w:type="dxa"/>
          </w:tcPr>
          <w:p w:rsidR="005D1489" w:rsidRDefault="005D1489" w:rsidP="0097555E">
            <w:r>
              <w:t>Tendinţa viitoare a mărimii populaţiei</w:t>
            </w:r>
          </w:p>
        </w:tc>
        <w:tc>
          <w:tcPr>
            <w:tcW w:w="5102" w:type="dxa"/>
          </w:tcPr>
          <w:p w:rsidR="005D1489" w:rsidRDefault="005D1489" w:rsidP="0097555E">
            <w:r>
              <w:t>”0” – stabilă</w:t>
            </w:r>
          </w:p>
        </w:tc>
      </w:tr>
      <w:tr w:rsidR="005D1489" w:rsidTr="0097555E">
        <w:tc>
          <w:tcPr>
            <w:tcW w:w="1134" w:type="dxa"/>
          </w:tcPr>
          <w:p w:rsidR="005D1489" w:rsidRDefault="005D1489" w:rsidP="0097555E">
            <w:r>
              <w:t>C.4</w:t>
            </w:r>
          </w:p>
        </w:tc>
        <w:tc>
          <w:tcPr>
            <w:tcW w:w="2835" w:type="dxa"/>
          </w:tcPr>
          <w:p w:rsidR="005D1489" w:rsidRDefault="005D1489" w:rsidP="0097555E">
            <w:r>
              <w:t>Raportul dintre mărimea populaţiei de referinţă pentru starea favorabilă şi mărimea populaţiei viitoare a speciei</w:t>
            </w:r>
          </w:p>
        </w:tc>
        <w:tc>
          <w:tcPr>
            <w:tcW w:w="5102" w:type="dxa"/>
          </w:tcPr>
          <w:p w:rsidR="005D1489" w:rsidRDefault="005D1489" w:rsidP="0097555E">
            <w:r>
              <w:t>”≈” – aproximativ egal</w:t>
            </w:r>
          </w:p>
        </w:tc>
      </w:tr>
      <w:tr w:rsidR="005D1489" w:rsidTr="0097555E">
        <w:tc>
          <w:tcPr>
            <w:tcW w:w="1134" w:type="dxa"/>
          </w:tcPr>
          <w:p w:rsidR="005D1489" w:rsidRDefault="005D1489" w:rsidP="0097555E">
            <w:r>
              <w:t>C.5</w:t>
            </w:r>
          </w:p>
        </w:tc>
        <w:tc>
          <w:tcPr>
            <w:tcW w:w="2835" w:type="dxa"/>
          </w:tcPr>
          <w:p w:rsidR="005D1489" w:rsidRDefault="005D1489" w:rsidP="0097555E">
            <w:r>
              <w:t>Perspectivele speciei din punct de vedere al populaţiei</w:t>
            </w:r>
          </w:p>
        </w:tc>
        <w:tc>
          <w:tcPr>
            <w:tcW w:w="5102" w:type="dxa"/>
          </w:tcPr>
          <w:p w:rsidR="005D1489" w:rsidRDefault="005D1489" w:rsidP="0097555E">
            <w:r>
              <w:t>”FV” –  favorabile</w:t>
            </w:r>
          </w:p>
        </w:tc>
      </w:tr>
      <w:tr w:rsidR="005D1489" w:rsidTr="0097555E">
        <w:tc>
          <w:tcPr>
            <w:tcW w:w="1134" w:type="dxa"/>
          </w:tcPr>
          <w:p w:rsidR="005D1489" w:rsidRDefault="005D1489" w:rsidP="0097555E">
            <w:r>
              <w:t>C.6</w:t>
            </w:r>
          </w:p>
        </w:tc>
        <w:tc>
          <w:tcPr>
            <w:tcW w:w="2835" w:type="dxa"/>
          </w:tcPr>
          <w:p w:rsidR="005D1489" w:rsidRDefault="005D1489" w:rsidP="0097555E">
            <w:r>
              <w:t>Tendinţa viitoare a suprafeţei habitatului speciei</w:t>
            </w:r>
          </w:p>
        </w:tc>
        <w:tc>
          <w:tcPr>
            <w:tcW w:w="5102" w:type="dxa"/>
          </w:tcPr>
          <w:p w:rsidR="005D1489" w:rsidRDefault="005D1489" w:rsidP="0097555E">
            <w:r>
              <w:t>”0” – stabilă</w:t>
            </w:r>
          </w:p>
        </w:tc>
      </w:tr>
      <w:tr w:rsidR="005D1489" w:rsidTr="0097555E">
        <w:tc>
          <w:tcPr>
            <w:tcW w:w="1134" w:type="dxa"/>
          </w:tcPr>
          <w:p w:rsidR="005D1489" w:rsidRDefault="005D1489" w:rsidP="0097555E">
            <w:r>
              <w:t>C.7</w:t>
            </w:r>
          </w:p>
        </w:tc>
        <w:tc>
          <w:tcPr>
            <w:tcW w:w="2835" w:type="dxa"/>
          </w:tcPr>
          <w:p w:rsidR="005D1489" w:rsidRDefault="005D1489" w:rsidP="0097555E">
            <w:r>
              <w:t>Raportul dintre suprafaţa adecvată a habitatului speciei şi suprafaţa habitatului speciei în viitor</w:t>
            </w:r>
          </w:p>
        </w:tc>
        <w:tc>
          <w:tcPr>
            <w:tcW w:w="5102" w:type="dxa"/>
          </w:tcPr>
          <w:p w:rsidR="005D1489" w:rsidRDefault="005D1489" w:rsidP="0097555E">
            <w:r>
              <w:t>”≈” – aproximativ egal</w:t>
            </w:r>
          </w:p>
        </w:tc>
      </w:tr>
      <w:tr w:rsidR="005D1489" w:rsidTr="0097555E">
        <w:tc>
          <w:tcPr>
            <w:tcW w:w="1134" w:type="dxa"/>
          </w:tcPr>
          <w:p w:rsidR="005D1489" w:rsidRDefault="005D1489" w:rsidP="0097555E">
            <w:r>
              <w:t>C.8</w:t>
            </w:r>
          </w:p>
        </w:tc>
        <w:tc>
          <w:tcPr>
            <w:tcW w:w="2835" w:type="dxa"/>
          </w:tcPr>
          <w:p w:rsidR="005D1489" w:rsidRDefault="005D1489" w:rsidP="0097555E">
            <w:r>
              <w:t>Perspectivele speciei din punct de vedere al habitatului speciei</w:t>
            </w:r>
          </w:p>
        </w:tc>
        <w:tc>
          <w:tcPr>
            <w:tcW w:w="5102" w:type="dxa"/>
          </w:tcPr>
          <w:p w:rsidR="005D1489" w:rsidRDefault="005D1489" w:rsidP="0097555E">
            <w:r>
              <w:t>”FV” –  favorabile</w:t>
            </w:r>
          </w:p>
        </w:tc>
      </w:tr>
      <w:tr w:rsidR="005D1489" w:rsidTr="0097555E">
        <w:tc>
          <w:tcPr>
            <w:tcW w:w="1134" w:type="dxa"/>
          </w:tcPr>
          <w:p w:rsidR="005D1489" w:rsidRDefault="005D1489" w:rsidP="0097555E">
            <w:r>
              <w:t>C.9</w:t>
            </w:r>
          </w:p>
        </w:tc>
        <w:tc>
          <w:tcPr>
            <w:tcW w:w="2835" w:type="dxa"/>
          </w:tcPr>
          <w:p w:rsidR="005D1489" w:rsidRDefault="005D1489" w:rsidP="0097555E">
            <w:r>
              <w:t>Perspectivele speciei în viitor</w:t>
            </w:r>
          </w:p>
        </w:tc>
        <w:tc>
          <w:tcPr>
            <w:tcW w:w="5102" w:type="dxa"/>
          </w:tcPr>
          <w:p w:rsidR="005D1489" w:rsidRDefault="005D1489" w:rsidP="0097555E">
            <w:r>
              <w:t>”FV” –  favorabile</w:t>
            </w:r>
          </w:p>
        </w:tc>
      </w:tr>
      <w:tr w:rsidR="005D1489" w:rsidTr="0097555E">
        <w:tc>
          <w:tcPr>
            <w:tcW w:w="1134" w:type="dxa"/>
          </w:tcPr>
          <w:p w:rsidR="005D1489" w:rsidRDefault="005D1489" w:rsidP="0097555E">
            <w:r>
              <w:lastRenderedPageBreak/>
              <w:t>C.10</w:t>
            </w:r>
          </w:p>
        </w:tc>
        <w:tc>
          <w:tcPr>
            <w:tcW w:w="2835" w:type="dxa"/>
          </w:tcPr>
          <w:p w:rsidR="005D1489" w:rsidRDefault="005D1489" w:rsidP="0097555E">
            <w:r>
              <w:t>Efectul cumulat al impacturilor asupra speciei în viitor</w:t>
            </w:r>
          </w:p>
        </w:tc>
        <w:tc>
          <w:tcPr>
            <w:tcW w:w="5102" w:type="dxa"/>
          </w:tcPr>
          <w:p w:rsidR="005D1489" w:rsidRDefault="005D1489" w:rsidP="0097555E">
            <w:r>
              <w:t>Scăzut - impacturile‚ respectiv presiunile actuale și amenințările viitoare‚ vor avea un efect cumulat scăzut sau nesemnificativ asupra speciei‚ neafectând semnificativ viabilitatea pe termen lung a speciei</w:t>
            </w:r>
          </w:p>
        </w:tc>
      </w:tr>
      <w:tr w:rsidR="005D1489" w:rsidTr="0097555E">
        <w:tc>
          <w:tcPr>
            <w:tcW w:w="1134" w:type="dxa"/>
          </w:tcPr>
          <w:p w:rsidR="005D1489" w:rsidRDefault="005D1489" w:rsidP="0097555E">
            <w:r>
              <w:t>C.11</w:t>
            </w:r>
          </w:p>
        </w:tc>
        <w:tc>
          <w:tcPr>
            <w:tcW w:w="2835" w:type="dxa"/>
          </w:tcPr>
          <w:p w:rsidR="005D1489" w:rsidRDefault="005D1489" w:rsidP="0097555E">
            <w:r>
              <w:t>Intensitatea presiunilor actuale asupra speciei</w:t>
            </w:r>
          </w:p>
        </w:tc>
        <w:tc>
          <w:tcPr>
            <w:tcW w:w="5102" w:type="dxa"/>
          </w:tcPr>
          <w:p w:rsidR="005D1489" w:rsidRDefault="005D1489" w:rsidP="0097555E"/>
          <w:p w:rsidR="005D1489" w:rsidRDefault="005D1489" w:rsidP="0097555E">
            <w:pPr>
              <w:pStyle w:val="poimth"/>
            </w:pPr>
            <w:r>
              <w:t xml:space="preserve">Ridicat: </w:t>
            </w:r>
          </w:p>
          <w:p w:rsidR="005D1489" w:rsidRDefault="005D1489" w:rsidP="0097555E">
            <w:r>
              <w:t>Pentru această specie nu se cunosc presiuni cu intensitate ridicată</w:t>
            </w:r>
          </w:p>
          <w:p w:rsidR="005D1489" w:rsidRDefault="005D1489" w:rsidP="0097555E">
            <w:pPr>
              <w:pStyle w:val="poimth"/>
            </w:pPr>
            <w:r>
              <w:t xml:space="preserve">Mediu: </w:t>
            </w:r>
          </w:p>
          <w:p w:rsidR="005D1489" w:rsidRDefault="005D1489" w:rsidP="0097555E">
            <w:r>
              <w:t>A02.01. agricultura intensivă</w:t>
            </w:r>
          </w:p>
          <w:p w:rsidR="005D1489" w:rsidRDefault="005D1489" w:rsidP="0097555E">
            <w:pPr>
              <w:pStyle w:val="poimth"/>
            </w:pPr>
            <w:r>
              <w:t xml:space="preserve">Scăzut: </w:t>
            </w:r>
          </w:p>
          <w:p w:rsidR="005D1489" w:rsidRDefault="005D1489" w:rsidP="0097555E">
            <w:r>
              <w:t>Pentru această specie nu se cunosc presiuni cu intensitate scăzută</w:t>
            </w:r>
          </w:p>
        </w:tc>
      </w:tr>
      <w:tr w:rsidR="005D1489" w:rsidTr="0097555E">
        <w:tc>
          <w:tcPr>
            <w:tcW w:w="1134" w:type="dxa"/>
          </w:tcPr>
          <w:p w:rsidR="005D1489" w:rsidRDefault="005D1489" w:rsidP="0097555E">
            <w:r>
              <w:t>C.12</w:t>
            </w:r>
          </w:p>
        </w:tc>
        <w:tc>
          <w:tcPr>
            <w:tcW w:w="2835" w:type="dxa"/>
          </w:tcPr>
          <w:p w:rsidR="005D1489" w:rsidRDefault="005D1489" w:rsidP="0097555E">
            <w:r>
              <w:t>Intensitatea ameninţărilor viitoare asupra speciei</w:t>
            </w:r>
          </w:p>
        </w:tc>
        <w:tc>
          <w:tcPr>
            <w:tcW w:w="5102" w:type="dxa"/>
          </w:tcPr>
          <w:p w:rsidR="005D1489" w:rsidRDefault="005D1489" w:rsidP="0097555E"/>
          <w:p w:rsidR="005D1489" w:rsidRDefault="005D1489" w:rsidP="0097555E">
            <w:pPr>
              <w:pStyle w:val="poimth"/>
            </w:pPr>
            <w:r>
              <w:t xml:space="preserve">Ridicat: </w:t>
            </w:r>
          </w:p>
          <w:p w:rsidR="005D1489" w:rsidRDefault="005D1489" w:rsidP="0097555E">
            <w:r>
              <w:t>Pentru această specie nu se cunosc amenințări cu intensitate ridicată</w:t>
            </w:r>
          </w:p>
          <w:p w:rsidR="005D1489" w:rsidRDefault="005D1489" w:rsidP="0097555E">
            <w:pPr>
              <w:pStyle w:val="poimth"/>
            </w:pPr>
            <w:r>
              <w:t xml:space="preserve">Mediu: </w:t>
            </w:r>
          </w:p>
          <w:p w:rsidR="005D1489" w:rsidRDefault="005D1489" w:rsidP="0097555E">
            <w:r>
              <w:t>A02.01. agricultura intensivă</w:t>
            </w:r>
          </w:p>
          <w:p w:rsidR="005D1489" w:rsidRDefault="005D1489" w:rsidP="0097555E">
            <w:r>
              <w:t>A07. utilizarea produselor biocide, hormoni și substanțe chimice</w:t>
            </w:r>
          </w:p>
          <w:p w:rsidR="005D1489" w:rsidRDefault="005D1489" w:rsidP="0097555E">
            <w:pPr>
              <w:pStyle w:val="poimth"/>
            </w:pPr>
            <w:r>
              <w:t xml:space="preserve">Scăzut: </w:t>
            </w:r>
          </w:p>
          <w:p w:rsidR="005D1489" w:rsidRDefault="005D1489" w:rsidP="0097555E">
            <w:r>
              <w:t>J01.01. incendii</w:t>
            </w:r>
          </w:p>
        </w:tc>
      </w:tr>
      <w:tr w:rsidR="005D1489" w:rsidTr="0097555E">
        <w:tc>
          <w:tcPr>
            <w:tcW w:w="1134" w:type="dxa"/>
          </w:tcPr>
          <w:p w:rsidR="005D1489" w:rsidRDefault="005D1489" w:rsidP="0097555E">
            <w:r>
              <w:t>C.13</w:t>
            </w:r>
          </w:p>
        </w:tc>
        <w:tc>
          <w:tcPr>
            <w:tcW w:w="2835" w:type="dxa"/>
          </w:tcPr>
          <w:p w:rsidR="005D1489" w:rsidRDefault="005D1489" w:rsidP="0097555E">
            <w:r>
              <w:t>Viabilitatea pe termen lung a speciei</w:t>
            </w:r>
          </w:p>
        </w:tc>
        <w:tc>
          <w:tcPr>
            <w:tcW w:w="5102" w:type="dxa"/>
          </w:tcPr>
          <w:p w:rsidR="005D1489" w:rsidRDefault="005D1489" w:rsidP="0097555E">
            <w:r>
              <w:t>viabilitatea pe termen lung a speciei este asigurată</w:t>
            </w:r>
          </w:p>
        </w:tc>
      </w:tr>
      <w:tr w:rsidR="005D1489" w:rsidTr="0097555E">
        <w:tc>
          <w:tcPr>
            <w:tcW w:w="1134" w:type="dxa"/>
          </w:tcPr>
          <w:p w:rsidR="005D1489" w:rsidRDefault="005D1489" w:rsidP="0097555E">
            <w:r>
              <w:t>C.14</w:t>
            </w:r>
          </w:p>
        </w:tc>
        <w:tc>
          <w:tcPr>
            <w:tcW w:w="2835" w:type="dxa"/>
          </w:tcPr>
          <w:p w:rsidR="005D1489" w:rsidRDefault="005D1489" w:rsidP="0097555E">
            <w:r>
              <w:t>Starea de conservare din punct de vedere al perspectivelor speciei în viitor</w:t>
            </w:r>
          </w:p>
        </w:tc>
        <w:tc>
          <w:tcPr>
            <w:tcW w:w="5102" w:type="dxa"/>
          </w:tcPr>
          <w:p w:rsidR="005D1489" w:rsidRDefault="005D1489" w:rsidP="0097555E">
            <w:r>
              <w:t>”FV” – favorabilă</w:t>
            </w:r>
          </w:p>
        </w:tc>
      </w:tr>
      <w:tr w:rsidR="005D1489" w:rsidTr="0097555E">
        <w:tc>
          <w:tcPr>
            <w:tcW w:w="1134" w:type="dxa"/>
          </w:tcPr>
          <w:p w:rsidR="005D1489" w:rsidRDefault="005D1489" w:rsidP="0097555E">
            <w:r>
              <w:t>C.15</w:t>
            </w:r>
          </w:p>
        </w:tc>
        <w:tc>
          <w:tcPr>
            <w:tcW w:w="2835" w:type="dxa"/>
          </w:tcPr>
          <w:p w:rsidR="005D1489" w:rsidRDefault="005D1489" w:rsidP="0097555E">
            <w:r>
              <w:t>Tendinţa stării de conservare din punct de vedere al perspectivelor speciei în viitor</w:t>
            </w:r>
          </w:p>
        </w:tc>
        <w:tc>
          <w:tcPr>
            <w:tcW w:w="5102" w:type="dxa"/>
          </w:tcPr>
          <w:p w:rsidR="005D1489" w:rsidRDefault="005D1489" w:rsidP="0097555E">
            <w:r>
              <w:t>”0” – este stabilă</w:t>
            </w:r>
          </w:p>
        </w:tc>
      </w:tr>
      <w:tr w:rsidR="005D1489" w:rsidTr="0097555E">
        <w:tc>
          <w:tcPr>
            <w:tcW w:w="1134" w:type="dxa"/>
          </w:tcPr>
          <w:p w:rsidR="005D1489" w:rsidRDefault="005D1489" w:rsidP="0097555E">
            <w:r>
              <w:t>C.16</w:t>
            </w:r>
          </w:p>
        </w:tc>
        <w:tc>
          <w:tcPr>
            <w:tcW w:w="2835" w:type="dxa"/>
          </w:tcPr>
          <w:p w:rsidR="005D1489" w:rsidRDefault="005D1489" w:rsidP="0097555E">
            <w:r>
              <w:t>Starea de conservare necunoscută din punct de vedere al perspectivelor speciei în viitor</w:t>
            </w:r>
          </w:p>
        </w:tc>
        <w:tc>
          <w:tcPr>
            <w:tcW w:w="5102" w:type="dxa"/>
          </w:tcPr>
          <w:p w:rsidR="005D1489" w:rsidRDefault="005D1489" w:rsidP="0097555E">
            <w:r>
              <w:t>Nu se aplică</w:t>
            </w:r>
          </w:p>
        </w:tc>
      </w:tr>
    </w:tbl>
    <w:p w:rsidR="005D1489" w:rsidRDefault="005D1489" w:rsidP="005D1489">
      <w:pPr>
        <w:pStyle w:val="poimh2"/>
      </w:pPr>
      <w:r>
        <w:t>Matricea 4) Matricea pentru evaluarea perspectivelor speciei din punct de vedere al populației speciei</w:t>
      </w:r>
    </w:p>
    <w:tbl>
      <w:tblPr>
        <w:tblStyle w:val="poimtg"/>
        <w:tblW w:w="0" w:type="auto"/>
        <w:tblLayout w:type="fixed"/>
        <w:tblLook w:val="04A0" w:firstRow="1" w:lastRow="0" w:firstColumn="1" w:lastColumn="0" w:noHBand="0" w:noVBand="1"/>
      </w:tblPr>
      <w:tblGrid>
        <w:gridCol w:w="1701"/>
        <w:gridCol w:w="1701"/>
        <w:gridCol w:w="1701"/>
        <w:gridCol w:w="1701"/>
        <w:gridCol w:w="2268"/>
      </w:tblGrid>
      <w:tr w:rsidR="005D1489" w:rsidTr="0097555E">
        <w:trPr>
          <w:cnfStyle w:val="100000000000" w:firstRow="1" w:lastRow="0" w:firstColumn="0" w:lastColumn="0" w:oddVBand="0" w:evenVBand="0" w:oddHBand="0" w:evenHBand="0" w:firstRowFirstColumn="0" w:firstRowLastColumn="0" w:lastRowFirstColumn="0" w:lastRowLastColumn="0"/>
        </w:trPr>
        <w:tc>
          <w:tcPr>
            <w:tcW w:w="1701" w:type="dxa"/>
          </w:tcPr>
          <w:p w:rsidR="005D1489" w:rsidRDefault="005D1489" w:rsidP="0097555E">
            <w:r>
              <w:lastRenderedPageBreak/>
              <w:t>Valoarea actuală a parametrului</w:t>
            </w:r>
          </w:p>
        </w:tc>
        <w:tc>
          <w:tcPr>
            <w:tcW w:w="1701" w:type="dxa"/>
          </w:tcPr>
          <w:p w:rsidR="005D1489" w:rsidRDefault="005D1489" w:rsidP="0097555E">
            <w:r>
              <w:t>Tendinţa viitoare a parametrului</w:t>
            </w:r>
          </w:p>
        </w:tc>
        <w:tc>
          <w:tcPr>
            <w:tcW w:w="1701" w:type="dxa"/>
          </w:tcPr>
          <w:p w:rsidR="005D1489" w:rsidRDefault="005D1489" w:rsidP="0097555E">
            <w:r>
              <w:t>Raportul dintre valoarea VRSF şi valoarea viitoare a parametrului</w:t>
            </w:r>
          </w:p>
        </w:tc>
        <w:tc>
          <w:tcPr>
            <w:tcW w:w="1701" w:type="dxa"/>
          </w:tcPr>
          <w:p w:rsidR="005D1489" w:rsidRDefault="005D1489" w:rsidP="0097555E">
            <w:r>
              <w:t>Perspective</w:t>
            </w:r>
          </w:p>
        </w:tc>
        <w:tc>
          <w:tcPr>
            <w:tcW w:w="2268" w:type="dxa"/>
          </w:tcPr>
          <w:p w:rsidR="005D1489" w:rsidRDefault="005D1489" w:rsidP="0097555E">
            <w:r>
              <w:t>Figura</w:t>
            </w:r>
          </w:p>
        </w:tc>
      </w:tr>
      <w:tr w:rsidR="005D1489" w:rsidTr="0097555E">
        <w:tc>
          <w:tcPr>
            <w:tcW w:w="1701" w:type="dxa"/>
          </w:tcPr>
          <w:p w:rsidR="005D1489" w:rsidRDefault="005D1489" w:rsidP="0097555E">
            <w:r>
              <w:t>”≈” – aproximativ egal</w:t>
            </w:r>
          </w:p>
        </w:tc>
        <w:tc>
          <w:tcPr>
            <w:tcW w:w="1701" w:type="dxa"/>
          </w:tcPr>
          <w:p w:rsidR="005D1489" w:rsidRDefault="005D1489" w:rsidP="0097555E">
            <w:r>
              <w:t>”0” – stabilă</w:t>
            </w:r>
          </w:p>
        </w:tc>
        <w:tc>
          <w:tcPr>
            <w:tcW w:w="1701" w:type="dxa"/>
          </w:tcPr>
          <w:p w:rsidR="005D1489" w:rsidRDefault="005D1489" w:rsidP="0097555E">
            <w:r>
              <w:t>”≈” – aproximativ egal</w:t>
            </w:r>
          </w:p>
        </w:tc>
        <w:tc>
          <w:tcPr>
            <w:tcW w:w="1701" w:type="dxa"/>
          </w:tcPr>
          <w:p w:rsidR="005D1489" w:rsidRDefault="005D1489" w:rsidP="0097555E">
            <w:r>
              <w:t>”FV” –  favorabile</w:t>
            </w:r>
          </w:p>
        </w:tc>
        <w:tc>
          <w:tcPr>
            <w:tcW w:w="2268" w:type="dxa"/>
          </w:tcPr>
          <w:p w:rsidR="005D1489" w:rsidRDefault="005D1489" w:rsidP="0097555E"/>
        </w:tc>
      </w:tr>
    </w:tbl>
    <w:p w:rsidR="005D1489" w:rsidRDefault="005D1489" w:rsidP="005D1489">
      <w:pPr>
        <w:pStyle w:val="poimh2"/>
      </w:pPr>
      <w:r>
        <w:t>Matricea 5) Perspectivele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5D1489" w:rsidTr="0097555E">
        <w:trPr>
          <w:cnfStyle w:val="100000000000" w:firstRow="1" w:lastRow="0" w:firstColumn="0" w:lastColumn="0" w:oddVBand="0" w:evenVBand="0" w:oddHBand="0" w:evenHBand="0" w:firstRowFirstColumn="0" w:firstRowLastColumn="0" w:lastRowFirstColumn="0" w:lastRowLastColumn="0"/>
        </w:trPr>
        <w:tc>
          <w:tcPr>
            <w:tcW w:w="2268" w:type="dxa"/>
          </w:tcPr>
          <w:p w:rsidR="005D1489" w:rsidRDefault="005D1489" w:rsidP="0097555E">
            <w:r>
              <w:t>Favorabilă</w:t>
            </w:r>
          </w:p>
        </w:tc>
        <w:tc>
          <w:tcPr>
            <w:tcW w:w="2268" w:type="dxa"/>
          </w:tcPr>
          <w:p w:rsidR="005D1489" w:rsidRDefault="005D1489" w:rsidP="0097555E">
            <w:r>
              <w:t>Nefavorabilă -Inadecvată</w:t>
            </w:r>
          </w:p>
        </w:tc>
        <w:tc>
          <w:tcPr>
            <w:tcW w:w="2268" w:type="dxa"/>
          </w:tcPr>
          <w:p w:rsidR="005D1489" w:rsidRDefault="005D1489" w:rsidP="0097555E">
            <w:r>
              <w:t>Nefavorabilă - Rea</w:t>
            </w:r>
          </w:p>
        </w:tc>
        <w:tc>
          <w:tcPr>
            <w:tcW w:w="2268" w:type="dxa"/>
          </w:tcPr>
          <w:p w:rsidR="005D1489" w:rsidRDefault="005D1489" w:rsidP="0097555E">
            <w:r>
              <w:t>Necunoscută</w:t>
            </w:r>
          </w:p>
        </w:tc>
      </w:tr>
      <w:tr w:rsidR="005D1489" w:rsidTr="0097555E">
        <w:tc>
          <w:tcPr>
            <w:tcW w:w="2268" w:type="dxa"/>
          </w:tcPr>
          <w:p w:rsidR="005D1489" w:rsidRDefault="005D1489" w:rsidP="0097555E">
            <w:r>
              <w:t>Perspectivele speciei din punct de vedere al populaţiei: ”FV” –  favorabile. Perspectivele speciei din punct de vedere al habitatului speciei: ”FV” –  favorabile</w:t>
            </w:r>
          </w:p>
        </w:tc>
        <w:tc>
          <w:tcPr>
            <w:tcW w:w="2268" w:type="dxa"/>
          </w:tcPr>
          <w:p w:rsidR="005D1489" w:rsidRDefault="005D1489" w:rsidP="0097555E"/>
        </w:tc>
        <w:tc>
          <w:tcPr>
            <w:tcW w:w="2268" w:type="dxa"/>
          </w:tcPr>
          <w:p w:rsidR="005D1489" w:rsidRDefault="005D1489" w:rsidP="0097555E"/>
        </w:tc>
        <w:tc>
          <w:tcPr>
            <w:tcW w:w="2268" w:type="dxa"/>
          </w:tcPr>
          <w:p w:rsidR="005D1489" w:rsidRDefault="005D1489" w:rsidP="0097555E"/>
        </w:tc>
      </w:tr>
    </w:tbl>
    <w:p w:rsidR="005D1489" w:rsidRDefault="005D1489" w:rsidP="005D1489">
      <w:pPr>
        <w:pStyle w:val="poimh2"/>
      </w:pPr>
      <w:r>
        <w:t>Matricea 6) Matricea evaluării stării de conservare a speciei din punct de vedere al perspectivelor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5D1489" w:rsidTr="0097555E">
        <w:trPr>
          <w:cnfStyle w:val="100000000000" w:firstRow="1" w:lastRow="0" w:firstColumn="0" w:lastColumn="0" w:oddVBand="0" w:evenVBand="0" w:oddHBand="0" w:evenHBand="0" w:firstRowFirstColumn="0" w:firstRowLastColumn="0" w:lastRowFirstColumn="0" w:lastRowLastColumn="0"/>
        </w:trPr>
        <w:tc>
          <w:tcPr>
            <w:tcW w:w="2268" w:type="dxa"/>
          </w:tcPr>
          <w:p w:rsidR="005D1489" w:rsidRDefault="005D1489" w:rsidP="0097555E">
            <w:r>
              <w:t>Favorabilă</w:t>
            </w:r>
          </w:p>
        </w:tc>
        <w:tc>
          <w:tcPr>
            <w:tcW w:w="2268" w:type="dxa"/>
          </w:tcPr>
          <w:p w:rsidR="005D1489" w:rsidRDefault="005D1489" w:rsidP="0097555E">
            <w:r>
              <w:t>Nefavorabilă -Inadecvată</w:t>
            </w:r>
          </w:p>
        </w:tc>
        <w:tc>
          <w:tcPr>
            <w:tcW w:w="2268" w:type="dxa"/>
          </w:tcPr>
          <w:p w:rsidR="005D1489" w:rsidRDefault="005D1489" w:rsidP="0097555E">
            <w:r>
              <w:t>Nefavorabilă - Rea</w:t>
            </w:r>
          </w:p>
        </w:tc>
        <w:tc>
          <w:tcPr>
            <w:tcW w:w="2268" w:type="dxa"/>
          </w:tcPr>
          <w:p w:rsidR="005D1489" w:rsidRDefault="005D1489" w:rsidP="0097555E">
            <w:r>
              <w:t>Necunoscută</w:t>
            </w:r>
          </w:p>
        </w:tc>
      </w:tr>
      <w:tr w:rsidR="005D1489" w:rsidTr="0097555E">
        <w:tc>
          <w:tcPr>
            <w:tcW w:w="2268" w:type="dxa"/>
          </w:tcPr>
          <w:p w:rsidR="005D1489" w:rsidRDefault="005D1489" w:rsidP="0097555E">
            <w:r>
              <w:t>C10: Scăzut - impacturile‚ respectiv presiunile actuale și amenințările viitoare‚ vor avea un efect cumulat scăzut sau nesemnificativ asupra speciei‚ neafectând semnificativ viabilitatea pe termen lung a speciei, C9: ”FV” –  favorabile, C13: viabilitatea pe termen lung a speciei este asigurată</w:t>
            </w:r>
          </w:p>
        </w:tc>
        <w:tc>
          <w:tcPr>
            <w:tcW w:w="2268" w:type="dxa"/>
          </w:tcPr>
          <w:p w:rsidR="005D1489" w:rsidRDefault="005D1489" w:rsidP="0097555E"/>
        </w:tc>
        <w:tc>
          <w:tcPr>
            <w:tcW w:w="2268" w:type="dxa"/>
          </w:tcPr>
          <w:p w:rsidR="005D1489" w:rsidRDefault="005D1489" w:rsidP="0097555E"/>
        </w:tc>
        <w:tc>
          <w:tcPr>
            <w:tcW w:w="2268" w:type="dxa"/>
          </w:tcPr>
          <w:p w:rsidR="005D1489" w:rsidRDefault="005D1489" w:rsidP="0097555E"/>
        </w:tc>
      </w:tr>
    </w:tbl>
    <w:p w:rsidR="005D1489" w:rsidRDefault="005D1489" w:rsidP="005D1489">
      <w:pPr>
        <w:pStyle w:val="poimh2"/>
      </w:pPr>
      <w:r>
        <w:lastRenderedPageBreak/>
        <w:t>Tabelul D) Parametri pentru evaluarea stării globale de conservare a speciei în cadrul ariei naturale protejate</w:t>
      </w:r>
    </w:p>
    <w:tbl>
      <w:tblPr>
        <w:tblStyle w:val="poimtg"/>
        <w:tblW w:w="0" w:type="auto"/>
        <w:tblLayout w:type="fixed"/>
        <w:tblLook w:val="04A0" w:firstRow="1" w:lastRow="0" w:firstColumn="1" w:lastColumn="0" w:noHBand="0" w:noVBand="1"/>
      </w:tblPr>
      <w:tblGrid>
        <w:gridCol w:w="1134"/>
        <w:gridCol w:w="2835"/>
        <w:gridCol w:w="5102"/>
      </w:tblGrid>
      <w:tr w:rsidR="005D1489" w:rsidTr="0097555E">
        <w:trPr>
          <w:cnfStyle w:val="100000000000" w:firstRow="1" w:lastRow="0" w:firstColumn="0" w:lastColumn="0" w:oddVBand="0" w:evenVBand="0" w:oddHBand="0" w:evenHBand="0" w:firstRowFirstColumn="0" w:firstRowLastColumn="0" w:lastRowFirstColumn="0" w:lastRowLastColumn="0"/>
        </w:trPr>
        <w:tc>
          <w:tcPr>
            <w:tcW w:w="1134" w:type="dxa"/>
          </w:tcPr>
          <w:p w:rsidR="005D1489" w:rsidRDefault="005D1489" w:rsidP="0097555E">
            <w:r>
              <w:t>Nr.</w:t>
            </w:r>
          </w:p>
        </w:tc>
        <w:tc>
          <w:tcPr>
            <w:tcW w:w="2835" w:type="dxa"/>
          </w:tcPr>
          <w:p w:rsidR="005D1489" w:rsidRDefault="005D1489" w:rsidP="0097555E">
            <w:r>
              <w:t>Parametru</w:t>
            </w:r>
          </w:p>
        </w:tc>
        <w:tc>
          <w:tcPr>
            <w:tcW w:w="5102" w:type="dxa"/>
          </w:tcPr>
          <w:p w:rsidR="005D1489" w:rsidRDefault="005D1489" w:rsidP="0097555E">
            <w:r>
              <w:t>Descriere</w:t>
            </w:r>
          </w:p>
        </w:tc>
      </w:tr>
      <w:tr w:rsidR="005D1489" w:rsidTr="0097555E">
        <w:tc>
          <w:tcPr>
            <w:tcW w:w="1134" w:type="dxa"/>
          </w:tcPr>
          <w:p w:rsidR="005D1489" w:rsidRDefault="005D1489" w:rsidP="0097555E">
            <w:r>
              <w:t>A.1</w:t>
            </w:r>
          </w:p>
        </w:tc>
        <w:tc>
          <w:tcPr>
            <w:tcW w:w="2835" w:type="dxa"/>
          </w:tcPr>
          <w:p w:rsidR="005D1489" w:rsidRDefault="005D1489" w:rsidP="0097555E">
            <w:r>
              <w:t>Specia</w:t>
            </w:r>
          </w:p>
        </w:tc>
        <w:tc>
          <w:tcPr>
            <w:tcW w:w="5102" w:type="dxa"/>
          </w:tcPr>
          <w:p w:rsidR="005D1489" w:rsidRDefault="005D1489" w:rsidP="0097555E">
            <w:r>
              <w:rPr>
                <w:rStyle w:val="poimlat"/>
              </w:rPr>
              <w:t>Saxicola torquata</w:t>
            </w:r>
            <w:r>
              <w:t>, 1264, Nu figurează în anexele Directivei Păsări</w:t>
            </w:r>
          </w:p>
        </w:tc>
      </w:tr>
      <w:tr w:rsidR="005D1489" w:rsidTr="0097555E">
        <w:tc>
          <w:tcPr>
            <w:tcW w:w="1134" w:type="dxa"/>
          </w:tcPr>
          <w:p w:rsidR="005D1489" w:rsidRDefault="005D1489" w:rsidP="0097555E">
            <w:r>
              <w:t>A.2</w:t>
            </w:r>
          </w:p>
        </w:tc>
        <w:tc>
          <w:tcPr>
            <w:tcW w:w="2835" w:type="dxa"/>
          </w:tcPr>
          <w:p w:rsidR="005D1489" w:rsidRDefault="005D1489" w:rsidP="0097555E">
            <w:r>
              <w:t>Tipul populaţiei speciei în aria naturală protejată</w:t>
            </w:r>
          </w:p>
        </w:tc>
        <w:tc>
          <w:tcPr>
            <w:tcW w:w="5102" w:type="dxa"/>
          </w:tcPr>
          <w:p w:rsidR="005D1489" w:rsidRDefault="005D1489" w:rsidP="0097555E">
            <w:r>
              <w:t>Populaţie aflată în pasaj care utilizează aria naturală protejată pentru odihnă şi/sau hrănire.</w:t>
            </w:r>
          </w:p>
        </w:tc>
      </w:tr>
      <w:tr w:rsidR="005D1489" w:rsidTr="0097555E">
        <w:tc>
          <w:tcPr>
            <w:tcW w:w="1134" w:type="dxa"/>
          </w:tcPr>
          <w:p w:rsidR="005D1489" w:rsidRDefault="005D1489" w:rsidP="0097555E">
            <w:r>
              <w:t>D.3</w:t>
            </w:r>
          </w:p>
        </w:tc>
        <w:tc>
          <w:tcPr>
            <w:tcW w:w="2835" w:type="dxa"/>
          </w:tcPr>
          <w:p w:rsidR="005D1489" w:rsidRDefault="005D1489" w:rsidP="0097555E">
            <w:r>
              <w:t>Starea globală de conservare a speciei</w:t>
            </w:r>
          </w:p>
        </w:tc>
        <w:tc>
          <w:tcPr>
            <w:tcW w:w="5102" w:type="dxa"/>
          </w:tcPr>
          <w:p w:rsidR="005D1489" w:rsidRDefault="005D1489" w:rsidP="0097555E">
            <w:r>
              <w:t>”FV” – favorabilă</w:t>
            </w:r>
          </w:p>
        </w:tc>
      </w:tr>
      <w:tr w:rsidR="005D1489" w:rsidTr="0097555E">
        <w:tc>
          <w:tcPr>
            <w:tcW w:w="1134" w:type="dxa"/>
          </w:tcPr>
          <w:p w:rsidR="005D1489" w:rsidRDefault="005D1489" w:rsidP="0097555E">
            <w:r>
              <w:t>D.4</w:t>
            </w:r>
          </w:p>
        </w:tc>
        <w:tc>
          <w:tcPr>
            <w:tcW w:w="2835" w:type="dxa"/>
          </w:tcPr>
          <w:p w:rsidR="005D1489" w:rsidRDefault="005D1489" w:rsidP="0097555E">
            <w:r>
              <w:t>Tendinţa stării globale de conservare a speciei</w:t>
            </w:r>
          </w:p>
        </w:tc>
        <w:tc>
          <w:tcPr>
            <w:tcW w:w="5102" w:type="dxa"/>
          </w:tcPr>
          <w:p w:rsidR="005D1489" w:rsidRDefault="005D1489" w:rsidP="0097555E">
            <w:r>
              <w:t>Starea globală de conservare a speciei [D.3.] nu a fost evaluată ca nefavorabilă - inadecvată sau nefavorabilă - rea</w:t>
            </w:r>
          </w:p>
        </w:tc>
      </w:tr>
      <w:tr w:rsidR="005D1489" w:rsidTr="0097555E">
        <w:tc>
          <w:tcPr>
            <w:tcW w:w="1134" w:type="dxa"/>
          </w:tcPr>
          <w:p w:rsidR="005D1489" w:rsidRDefault="005D1489" w:rsidP="0097555E">
            <w:r>
              <w:t>D.5</w:t>
            </w:r>
          </w:p>
        </w:tc>
        <w:tc>
          <w:tcPr>
            <w:tcW w:w="2835" w:type="dxa"/>
          </w:tcPr>
          <w:p w:rsidR="005D1489" w:rsidRDefault="005D1489" w:rsidP="0097555E">
            <w:r>
              <w:t>Starea globală de conservare necunoscută</w:t>
            </w:r>
          </w:p>
        </w:tc>
        <w:tc>
          <w:tcPr>
            <w:tcW w:w="5102" w:type="dxa"/>
          </w:tcPr>
          <w:p w:rsidR="005D1489" w:rsidRDefault="005D1489" w:rsidP="0097555E">
            <w:r>
              <w:t>Starea globală de conservare a speciei [D.3.] nu a fost evaluată ca ”X” necunoscută.</w:t>
            </w:r>
          </w:p>
        </w:tc>
      </w:tr>
      <w:tr w:rsidR="005D1489" w:rsidTr="0097555E">
        <w:tc>
          <w:tcPr>
            <w:tcW w:w="1134" w:type="dxa"/>
          </w:tcPr>
          <w:p w:rsidR="005D1489" w:rsidRDefault="005D1489" w:rsidP="0097555E">
            <w:r>
              <w:t>D.6</w:t>
            </w:r>
          </w:p>
        </w:tc>
        <w:tc>
          <w:tcPr>
            <w:tcW w:w="2835" w:type="dxa"/>
          </w:tcPr>
          <w:p w:rsidR="005D1489" w:rsidRDefault="005D1489" w:rsidP="0097555E">
            <w:r>
              <w:t>Informaţii suplimentare</w:t>
            </w:r>
          </w:p>
        </w:tc>
        <w:tc>
          <w:tcPr>
            <w:tcW w:w="5102" w:type="dxa"/>
          </w:tcPr>
          <w:p w:rsidR="005D1489" w:rsidRDefault="005D1489" w:rsidP="0097555E">
            <w:r>
              <w:t>na</w:t>
            </w:r>
          </w:p>
        </w:tc>
      </w:tr>
    </w:tbl>
    <w:p w:rsidR="005D1489" w:rsidRDefault="005D1489" w:rsidP="005D1489">
      <w:pPr>
        <w:pStyle w:val="poimh2"/>
      </w:pPr>
      <w:r>
        <w:t>Matricea 7) Evaluarea stării globale de conservare a speciei</w:t>
      </w:r>
    </w:p>
    <w:tbl>
      <w:tblPr>
        <w:tblStyle w:val="poimtg"/>
        <w:tblW w:w="0" w:type="auto"/>
        <w:tblLayout w:type="fixed"/>
        <w:tblLook w:val="04A0" w:firstRow="1" w:lastRow="0" w:firstColumn="1" w:lastColumn="0" w:noHBand="0" w:noVBand="1"/>
      </w:tblPr>
      <w:tblGrid>
        <w:gridCol w:w="2268"/>
        <w:gridCol w:w="2268"/>
        <w:gridCol w:w="2268"/>
        <w:gridCol w:w="2268"/>
      </w:tblGrid>
      <w:tr w:rsidR="005D1489" w:rsidTr="0097555E">
        <w:trPr>
          <w:cnfStyle w:val="100000000000" w:firstRow="1" w:lastRow="0" w:firstColumn="0" w:lastColumn="0" w:oddVBand="0" w:evenVBand="0" w:oddHBand="0" w:evenHBand="0" w:firstRowFirstColumn="0" w:firstRowLastColumn="0" w:lastRowFirstColumn="0" w:lastRowLastColumn="0"/>
        </w:trPr>
        <w:tc>
          <w:tcPr>
            <w:tcW w:w="2268" w:type="dxa"/>
          </w:tcPr>
          <w:p w:rsidR="005D1489" w:rsidRDefault="005D1489" w:rsidP="0097555E">
            <w:r>
              <w:t>Favorabilă</w:t>
            </w:r>
          </w:p>
        </w:tc>
        <w:tc>
          <w:tcPr>
            <w:tcW w:w="2268" w:type="dxa"/>
          </w:tcPr>
          <w:p w:rsidR="005D1489" w:rsidRDefault="005D1489" w:rsidP="0097555E">
            <w:r>
              <w:t>Nefavorabilă -Inadecvată</w:t>
            </w:r>
          </w:p>
        </w:tc>
        <w:tc>
          <w:tcPr>
            <w:tcW w:w="2268" w:type="dxa"/>
          </w:tcPr>
          <w:p w:rsidR="005D1489" w:rsidRDefault="005D1489" w:rsidP="0097555E">
            <w:r>
              <w:t>Nefavorabilă - Rea</w:t>
            </w:r>
          </w:p>
        </w:tc>
        <w:tc>
          <w:tcPr>
            <w:tcW w:w="2268" w:type="dxa"/>
          </w:tcPr>
          <w:p w:rsidR="005D1489" w:rsidRDefault="005D1489" w:rsidP="0097555E">
            <w:r>
              <w:t>Necunoscută</w:t>
            </w:r>
          </w:p>
        </w:tc>
      </w:tr>
      <w:tr w:rsidR="005D1489" w:rsidTr="0097555E">
        <w:tc>
          <w:tcPr>
            <w:tcW w:w="2268" w:type="dxa"/>
          </w:tcPr>
          <w:p w:rsidR="005D1489" w:rsidRDefault="005D1489" w:rsidP="0097555E">
            <w:r>
              <w:t>A16: ”FV” – favorabilă, B15: , ”FV” – favorabilăC14: ”FV” – favorabilă</w:t>
            </w:r>
          </w:p>
        </w:tc>
        <w:tc>
          <w:tcPr>
            <w:tcW w:w="2268" w:type="dxa"/>
          </w:tcPr>
          <w:p w:rsidR="005D1489" w:rsidRDefault="005D1489" w:rsidP="0097555E"/>
        </w:tc>
        <w:tc>
          <w:tcPr>
            <w:tcW w:w="2268" w:type="dxa"/>
          </w:tcPr>
          <w:p w:rsidR="005D1489" w:rsidRDefault="005D1489" w:rsidP="0097555E"/>
        </w:tc>
        <w:tc>
          <w:tcPr>
            <w:tcW w:w="2268" w:type="dxa"/>
          </w:tcPr>
          <w:p w:rsidR="005D1489" w:rsidRDefault="005D1489" w:rsidP="0097555E"/>
        </w:tc>
      </w:tr>
    </w:tbl>
    <w:p w:rsidR="0088165E" w:rsidRPr="00104AAD" w:rsidRDefault="0088165E" w:rsidP="0088165E">
      <w:pPr>
        <w:pStyle w:val="poimh1"/>
        <w:rPr>
          <w:sz w:val="24"/>
          <w:szCs w:val="24"/>
        </w:rPr>
      </w:pPr>
      <w:r w:rsidRPr="00104AAD">
        <w:rPr>
          <w:sz w:val="24"/>
          <w:szCs w:val="24"/>
        </w:rPr>
        <w:t xml:space="preserve">837 - </w:t>
      </w:r>
      <w:r w:rsidRPr="00104AAD">
        <w:rPr>
          <w:rStyle w:val="poimlat"/>
          <w:sz w:val="24"/>
          <w:szCs w:val="24"/>
        </w:rPr>
        <w:t xml:space="preserve">Accipiter brevipes, </w:t>
      </w:r>
      <w:r w:rsidRPr="00104AAD">
        <w:rPr>
          <w:sz w:val="24"/>
          <w:szCs w:val="24"/>
        </w:rPr>
        <w:t>Uliu cu picioare scurte</w:t>
      </w:r>
    </w:p>
    <w:p w:rsidR="0088165E" w:rsidRDefault="0088165E" w:rsidP="0088165E">
      <w:pPr>
        <w:pStyle w:val="poimh2"/>
      </w:pPr>
      <w:r>
        <w:t>Tabelul A) Parametri pentru evaluarea stării de conservare a speciei din punct de vedere al populaţiei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Accipiter brevipes</w:t>
            </w:r>
            <w:r>
              <w:t>, 837, Anexa 1</w:t>
            </w:r>
          </w:p>
        </w:tc>
      </w:tr>
      <w:tr w:rsidR="0088165E" w:rsidTr="0088165E">
        <w:tc>
          <w:tcPr>
            <w:tcW w:w="1134" w:type="dxa"/>
          </w:tcPr>
          <w:p w:rsidR="0088165E" w:rsidRDefault="0088165E" w:rsidP="0088165E">
            <w:r>
              <w:t>A.2</w:t>
            </w:r>
          </w:p>
        </w:tc>
        <w:tc>
          <w:tcPr>
            <w:tcW w:w="2835" w:type="dxa"/>
          </w:tcPr>
          <w:p w:rsidR="0088165E" w:rsidRDefault="0088165E" w:rsidP="0088165E">
            <w:r>
              <w:t>Statut de prezenţă temporală a speciilor</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A.3</w:t>
            </w:r>
          </w:p>
        </w:tc>
        <w:tc>
          <w:tcPr>
            <w:tcW w:w="2835" w:type="dxa"/>
          </w:tcPr>
          <w:p w:rsidR="0088165E" w:rsidRDefault="0088165E" w:rsidP="0088165E">
            <w:r>
              <w:t>Mărimea populaţiei speciei în aria naturală protejată</w:t>
            </w:r>
          </w:p>
        </w:tc>
        <w:tc>
          <w:tcPr>
            <w:tcW w:w="5102" w:type="dxa"/>
          </w:tcPr>
          <w:p w:rsidR="0088165E" w:rsidRDefault="0088165E" w:rsidP="0088165E">
            <w:r>
              <w:t>30 - 40 indivizi</w:t>
            </w:r>
          </w:p>
        </w:tc>
      </w:tr>
      <w:tr w:rsidR="0088165E" w:rsidTr="0088165E">
        <w:tc>
          <w:tcPr>
            <w:tcW w:w="1134" w:type="dxa"/>
          </w:tcPr>
          <w:p w:rsidR="0088165E" w:rsidRDefault="0088165E" w:rsidP="0088165E">
            <w:r>
              <w:t>A.4</w:t>
            </w:r>
          </w:p>
        </w:tc>
        <w:tc>
          <w:tcPr>
            <w:tcW w:w="2835" w:type="dxa"/>
          </w:tcPr>
          <w:p w:rsidR="0088165E" w:rsidRDefault="0088165E" w:rsidP="0088165E">
            <w:r>
              <w:t>Calitatea datelor referitoare la populaţia speciei din aria naturală protejată</w:t>
            </w:r>
          </w:p>
        </w:tc>
        <w:tc>
          <w:tcPr>
            <w:tcW w:w="5102" w:type="dxa"/>
          </w:tcPr>
          <w:p w:rsidR="0088165E" w:rsidRDefault="0088165E" w:rsidP="0088165E">
            <w:r>
              <w:t>slabă - date estimate pe baza opiniei experţilor cu sau fără măsurători prin eşantionare</w:t>
            </w:r>
          </w:p>
        </w:tc>
      </w:tr>
      <w:tr w:rsidR="0088165E" w:rsidTr="0088165E">
        <w:tc>
          <w:tcPr>
            <w:tcW w:w="1134" w:type="dxa"/>
          </w:tcPr>
          <w:p w:rsidR="0088165E" w:rsidRDefault="0088165E" w:rsidP="0088165E">
            <w:r>
              <w:lastRenderedPageBreak/>
              <w:t>A.5</w:t>
            </w:r>
          </w:p>
        </w:tc>
        <w:tc>
          <w:tcPr>
            <w:tcW w:w="2835" w:type="dxa"/>
          </w:tcPr>
          <w:p w:rsidR="0088165E" w:rsidRDefault="0088165E" w:rsidP="0088165E">
            <w:r>
              <w:t>Raportul dintre mărimea populaţiei speciei în aria naturală protejată şi mărimea populaţiei naţionale</w:t>
            </w:r>
          </w:p>
        </w:tc>
        <w:tc>
          <w:tcPr>
            <w:tcW w:w="5102" w:type="dxa"/>
          </w:tcPr>
          <w:p w:rsidR="0088165E" w:rsidRDefault="0088165E" w:rsidP="0088165E">
            <w:r>
              <w:t>Nu exista date disponibile pentru stabilirea acestui parametru</w:t>
            </w:r>
          </w:p>
        </w:tc>
      </w:tr>
      <w:tr w:rsidR="0088165E" w:rsidTr="0088165E">
        <w:tc>
          <w:tcPr>
            <w:tcW w:w="1134" w:type="dxa"/>
          </w:tcPr>
          <w:p w:rsidR="0088165E" w:rsidRDefault="0088165E" w:rsidP="0088165E">
            <w:r>
              <w:t>A.6</w:t>
            </w:r>
          </w:p>
        </w:tc>
        <w:tc>
          <w:tcPr>
            <w:tcW w:w="2835" w:type="dxa"/>
          </w:tcPr>
          <w:p w:rsidR="0088165E" w:rsidRDefault="0088165E" w:rsidP="0088165E">
            <w:r>
              <w:t>Mărimea populaţiei speciei în aria naturală protejată comparata cu mărimea populaţiei naţionale</w:t>
            </w:r>
          </w:p>
        </w:tc>
        <w:tc>
          <w:tcPr>
            <w:tcW w:w="5102" w:type="dxa"/>
          </w:tcPr>
          <w:p w:rsidR="0088165E" w:rsidRDefault="0088165E" w:rsidP="0088165E">
            <w:r>
              <w:t>Nesemnificativă</w:t>
            </w:r>
          </w:p>
        </w:tc>
      </w:tr>
      <w:tr w:rsidR="0088165E" w:rsidTr="0088165E">
        <w:tc>
          <w:tcPr>
            <w:tcW w:w="1134" w:type="dxa"/>
          </w:tcPr>
          <w:p w:rsidR="0088165E" w:rsidRDefault="0088165E" w:rsidP="0088165E">
            <w:r>
              <w:t>A.7</w:t>
            </w:r>
          </w:p>
        </w:tc>
        <w:tc>
          <w:tcPr>
            <w:tcW w:w="2835" w:type="dxa"/>
          </w:tcPr>
          <w:p w:rsidR="0088165E" w:rsidRDefault="0088165E" w:rsidP="0088165E">
            <w:r>
              <w:t>Mărimea reevaluată a populaţiei estimate în planul de management anterior</w:t>
            </w:r>
          </w:p>
        </w:tc>
        <w:tc>
          <w:tcPr>
            <w:tcW w:w="5102" w:type="dxa"/>
          </w:tcPr>
          <w:p w:rsidR="0088165E" w:rsidRDefault="0088165E" w:rsidP="0088165E">
            <w:r>
              <w:t>Evaluarea mărimii populației speciei se face pentru prima dată</w:t>
            </w:r>
          </w:p>
        </w:tc>
      </w:tr>
      <w:tr w:rsidR="0088165E" w:rsidTr="0088165E">
        <w:tc>
          <w:tcPr>
            <w:tcW w:w="1134" w:type="dxa"/>
          </w:tcPr>
          <w:p w:rsidR="0088165E" w:rsidRDefault="0088165E" w:rsidP="0088165E">
            <w:r>
              <w:t>A.8</w:t>
            </w:r>
          </w:p>
        </w:tc>
        <w:tc>
          <w:tcPr>
            <w:tcW w:w="2835" w:type="dxa"/>
          </w:tcPr>
          <w:p w:rsidR="0088165E" w:rsidRDefault="0088165E" w:rsidP="0088165E">
            <w:r>
              <w:t>Mărimea populaţiei de referinţă pentru starea favorabilă în aria naturală protejată</w:t>
            </w:r>
          </w:p>
        </w:tc>
        <w:tc>
          <w:tcPr>
            <w:tcW w:w="5102" w:type="dxa"/>
          </w:tcPr>
          <w:p w:rsidR="0088165E" w:rsidRDefault="0088165E" w:rsidP="0088165E">
            <w:r>
              <w:t>35</w:t>
            </w:r>
          </w:p>
        </w:tc>
      </w:tr>
      <w:tr w:rsidR="0088165E" w:rsidTr="0088165E">
        <w:tc>
          <w:tcPr>
            <w:tcW w:w="1134" w:type="dxa"/>
          </w:tcPr>
          <w:p w:rsidR="0088165E" w:rsidRDefault="0088165E" w:rsidP="0088165E">
            <w:r>
              <w:t>A.9</w:t>
            </w:r>
          </w:p>
        </w:tc>
        <w:tc>
          <w:tcPr>
            <w:tcW w:w="2835" w:type="dxa"/>
          </w:tcPr>
          <w:p w:rsidR="0088165E" w:rsidRDefault="0088165E" w:rsidP="0088165E">
            <w:r>
              <w:t>Metodologia de apreciere a mărimii populaţiei de referinţă pentru starea favorabilă</w:t>
            </w:r>
          </w:p>
        </w:tc>
        <w:tc>
          <w:tcPr>
            <w:tcW w:w="5102" w:type="dxa"/>
          </w:tcPr>
          <w:p w:rsidR="0088165E" w:rsidRDefault="0088165E" w:rsidP="0088165E">
            <w:r>
              <w:t>Analiza datelor istorice și a rezultatelor evaluărilor de teren efectuate în perioada 2017-2019</w:t>
            </w:r>
          </w:p>
        </w:tc>
      </w:tr>
      <w:tr w:rsidR="0088165E" w:rsidTr="0088165E">
        <w:tc>
          <w:tcPr>
            <w:tcW w:w="1134" w:type="dxa"/>
          </w:tcPr>
          <w:p w:rsidR="0088165E" w:rsidRDefault="0088165E" w:rsidP="0088165E">
            <w:r>
              <w:t>A.10</w:t>
            </w:r>
          </w:p>
        </w:tc>
        <w:tc>
          <w:tcPr>
            <w:tcW w:w="2835" w:type="dxa"/>
          </w:tcPr>
          <w:p w:rsidR="0088165E" w:rsidRDefault="0088165E" w:rsidP="0088165E">
            <w:r>
              <w:t>Raportul dintre mărimea populaţiei de referinţă pentru starea favorabilă şi mărimea populaţiei actuale</w:t>
            </w:r>
          </w:p>
        </w:tc>
        <w:tc>
          <w:tcPr>
            <w:tcW w:w="5102" w:type="dxa"/>
          </w:tcPr>
          <w:p w:rsidR="0088165E" w:rsidRDefault="0088165E" w:rsidP="0088165E">
            <w:r>
              <w:t>”≈” – aproximativ egal</w:t>
            </w:r>
          </w:p>
        </w:tc>
      </w:tr>
      <w:tr w:rsidR="0088165E" w:rsidTr="0088165E">
        <w:tc>
          <w:tcPr>
            <w:tcW w:w="1134" w:type="dxa"/>
          </w:tcPr>
          <w:p w:rsidR="0088165E" w:rsidRDefault="0088165E" w:rsidP="0088165E">
            <w:r>
              <w:t>A.11</w:t>
            </w:r>
          </w:p>
        </w:tc>
        <w:tc>
          <w:tcPr>
            <w:tcW w:w="2835" w:type="dxa"/>
          </w:tcPr>
          <w:p w:rsidR="0088165E" w:rsidRDefault="0088165E" w:rsidP="0088165E">
            <w:r>
              <w:t>Tendinţa actuală a mărimii populaţiei speciei</w:t>
            </w:r>
          </w:p>
        </w:tc>
        <w:tc>
          <w:tcPr>
            <w:tcW w:w="5102" w:type="dxa"/>
          </w:tcPr>
          <w:p w:rsidR="0088165E" w:rsidRDefault="0088165E" w:rsidP="0088165E">
            <w:r>
              <w:t>”0” – stabilă</w:t>
            </w:r>
          </w:p>
        </w:tc>
      </w:tr>
      <w:tr w:rsidR="0088165E" w:rsidTr="0088165E">
        <w:tc>
          <w:tcPr>
            <w:tcW w:w="1134" w:type="dxa"/>
          </w:tcPr>
          <w:p w:rsidR="0088165E" w:rsidRDefault="0088165E" w:rsidP="0088165E">
            <w:r>
              <w:t>A.12</w:t>
            </w:r>
          </w:p>
        </w:tc>
        <w:tc>
          <w:tcPr>
            <w:tcW w:w="2835" w:type="dxa"/>
          </w:tcPr>
          <w:p w:rsidR="0088165E" w:rsidRDefault="0088165E" w:rsidP="0088165E">
            <w:r>
              <w:t>Calitatea datelor privind tendinţa actuală a mărimii populaţiei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A.13</w:t>
            </w:r>
          </w:p>
        </w:tc>
        <w:tc>
          <w:tcPr>
            <w:tcW w:w="2835" w:type="dxa"/>
          </w:tcPr>
          <w:p w:rsidR="0088165E" w:rsidRDefault="0088165E" w:rsidP="0088165E">
            <w:r>
              <w:t>Magnitudinea tendinţei actuale a mărimii populaţiei speciei</w:t>
            </w:r>
          </w:p>
        </w:tc>
        <w:tc>
          <w:tcPr>
            <w:tcW w:w="5102" w:type="dxa"/>
          </w:tcPr>
          <w:p w:rsidR="0088165E" w:rsidRDefault="0088165E" w:rsidP="0088165E">
            <w:r>
              <w:t>Nu există suficiente informaţii pentru a putea aprecia magnitudinea tendinţei actuale a mărimii populaţiei speciei</w:t>
            </w:r>
          </w:p>
        </w:tc>
      </w:tr>
      <w:tr w:rsidR="0088165E" w:rsidTr="0088165E">
        <w:tc>
          <w:tcPr>
            <w:tcW w:w="1134" w:type="dxa"/>
          </w:tcPr>
          <w:p w:rsidR="0088165E" w:rsidRDefault="0088165E" w:rsidP="0088165E">
            <w:r>
              <w:t>A.14</w:t>
            </w:r>
          </w:p>
        </w:tc>
        <w:tc>
          <w:tcPr>
            <w:tcW w:w="2835" w:type="dxa"/>
          </w:tcPr>
          <w:p w:rsidR="0088165E" w:rsidRDefault="0088165E" w:rsidP="0088165E">
            <w:r>
              <w:t>Magnitudinea tendinţei actuale a mărimii populaţiei speciei exprimată prin calificative</w:t>
            </w:r>
          </w:p>
        </w:tc>
        <w:tc>
          <w:tcPr>
            <w:tcW w:w="5102" w:type="dxa"/>
          </w:tcPr>
          <w:p w:rsidR="0088165E" w:rsidRDefault="0088165E" w:rsidP="0088165E">
            <w:r>
              <w:t>na</w:t>
            </w:r>
          </w:p>
        </w:tc>
      </w:tr>
      <w:tr w:rsidR="0088165E" w:rsidTr="0088165E">
        <w:tc>
          <w:tcPr>
            <w:tcW w:w="1134" w:type="dxa"/>
          </w:tcPr>
          <w:p w:rsidR="0088165E" w:rsidRDefault="0088165E" w:rsidP="0088165E">
            <w:r>
              <w:t>A.15</w:t>
            </w:r>
          </w:p>
        </w:tc>
        <w:tc>
          <w:tcPr>
            <w:tcW w:w="2835" w:type="dxa"/>
          </w:tcPr>
          <w:p w:rsidR="0088165E" w:rsidRDefault="0088165E" w:rsidP="0088165E">
            <w:r>
              <w:t>Structura populaţiei speciei</w:t>
            </w:r>
          </w:p>
        </w:tc>
        <w:tc>
          <w:tcPr>
            <w:tcW w:w="5102" w:type="dxa"/>
          </w:tcPr>
          <w:p w:rsidR="0088165E" w:rsidRDefault="0088165E" w:rsidP="0088165E">
            <w:r>
              <w:t>Nu există date privind structura populaţiei.</w:t>
            </w:r>
          </w:p>
        </w:tc>
      </w:tr>
      <w:tr w:rsidR="0088165E" w:rsidTr="0088165E">
        <w:tc>
          <w:tcPr>
            <w:tcW w:w="1134" w:type="dxa"/>
          </w:tcPr>
          <w:p w:rsidR="0088165E" w:rsidRDefault="0088165E" w:rsidP="0088165E">
            <w:r>
              <w:t>A.16</w:t>
            </w:r>
          </w:p>
        </w:tc>
        <w:tc>
          <w:tcPr>
            <w:tcW w:w="2835" w:type="dxa"/>
          </w:tcPr>
          <w:p w:rsidR="0088165E" w:rsidRDefault="0088165E" w:rsidP="0088165E">
            <w:r>
              <w:t>Starea de conservare din punct de vedere al populaţiei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A.17</w:t>
            </w:r>
          </w:p>
        </w:tc>
        <w:tc>
          <w:tcPr>
            <w:tcW w:w="2835" w:type="dxa"/>
          </w:tcPr>
          <w:p w:rsidR="0088165E" w:rsidRDefault="0088165E" w:rsidP="0088165E">
            <w:r>
              <w:t>Tendinţa stării de conservare din punct de vedere al populaţiei speciei</w:t>
            </w:r>
          </w:p>
        </w:tc>
        <w:tc>
          <w:tcPr>
            <w:tcW w:w="5102" w:type="dxa"/>
          </w:tcPr>
          <w:p w:rsidR="0088165E" w:rsidRDefault="0088165E" w:rsidP="0088165E">
            <w:r>
              <w:t>”0” – este stabilă</w:t>
            </w:r>
          </w:p>
        </w:tc>
      </w:tr>
      <w:tr w:rsidR="0088165E" w:rsidTr="0088165E">
        <w:tc>
          <w:tcPr>
            <w:tcW w:w="1134" w:type="dxa"/>
          </w:tcPr>
          <w:p w:rsidR="0088165E" w:rsidRDefault="0088165E" w:rsidP="0088165E">
            <w:r>
              <w:lastRenderedPageBreak/>
              <w:t>A.18</w:t>
            </w:r>
          </w:p>
        </w:tc>
        <w:tc>
          <w:tcPr>
            <w:tcW w:w="2835" w:type="dxa"/>
          </w:tcPr>
          <w:p w:rsidR="0088165E" w:rsidRDefault="0088165E" w:rsidP="0088165E">
            <w:r>
              <w:t>Starea de conservare necunoscută din punct de vedere al populaţiei</w:t>
            </w:r>
          </w:p>
        </w:tc>
        <w:tc>
          <w:tcPr>
            <w:tcW w:w="5102" w:type="dxa"/>
          </w:tcPr>
          <w:p w:rsidR="0088165E" w:rsidRDefault="0088165E" w:rsidP="0088165E">
            <w:r>
              <w:t>A fost calculată starea de conservare din punctul de vedere al populației speciei</w:t>
            </w:r>
          </w:p>
        </w:tc>
      </w:tr>
    </w:tbl>
    <w:p w:rsidR="0088165E" w:rsidRDefault="0088165E" w:rsidP="0088165E">
      <w:pPr>
        <w:pStyle w:val="poimh2"/>
      </w:pPr>
      <w:r>
        <w:t>Matricea 1) Matricea de evaluare a stării de conservare a speciei din punct de vedere al populației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A10: ”≈” – aproximativ egal, A15: Nu există date privind structura populaţiei.</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B) Parametri pentru evaluarea stării de conservare a speciei din punct de vedere al habitatului speciei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Parametri</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Accipiter brevipes</w:t>
            </w:r>
            <w:r>
              <w:t>, 837, Anexa 1</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B.3</w:t>
            </w:r>
          </w:p>
        </w:tc>
        <w:tc>
          <w:tcPr>
            <w:tcW w:w="2835" w:type="dxa"/>
          </w:tcPr>
          <w:p w:rsidR="0088165E" w:rsidRDefault="0088165E" w:rsidP="0088165E">
            <w:r>
              <w:t>Suprafaţa habitatului speciei în aria naturală protejată</w:t>
            </w:r>
          </w:p>
        </w:tc>
        <w:tc>
          <w:tcPr>
            <w:tcW w:w="5102" w:type="dxa"/>
          </w:tcPr>
          <w:p w:rsidR="0088165E" w:rsidRDefault="0088165E" w:rsidP="0088165E">
            <w:r>
              <w:t>1579 - 2137 ha</w:t>
            </w:r>
          </w:p>
        </w:tc>
      </w:tr>
      <w:tr w:rsidR="0088165E" w:rsidTr="0088165E">
        <w:tc>
          <w:tcPr>
            <w:tcW w:w="1134" w:type="dxa"/>
          </w:tcPr>
          <w:p w:rsidR="0088165E" w:rsidRDefault="0088165E" w:rsidP="0088165E">
            <w:r>
              <w:t>B.4</w:t>
            </w:r>
          </w:p>
        </w:tc>
        <w:tc>
          <w:tcPr>
            <w:tcW w:w="2835" w:type="dxa"/>
          </w:tcPr>
          <w:p w:rsidR="0088165E" w:rsidRDefault="0088165E" w:rsidP="0088165E">
            <w:r>
              <w:t>Calitatea datelor pentru suprafaţa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B.5</w:t>
            </w:r>
          </w:p>
        </w:tc>
        <w:tc>
          <w:tcPr>
            <w:tcW w:w="2835" w:type="dxa"/>
          </w:tcPr>
          <w:p w:rsidR="0088165E" w:rsidRDefault="0088165E" w:rsidP="0088165E">
            <w:r>
              <w:t>Suprafaţa reevaluată a habitatului speciei din planul de management anterior</w:t>
            </w:r>
          </w:p>
        </w:tc>
        <w:tc>
          <w:tcPr>
            <w:tcW w:w="5102" w:type="dxa"/>
          </w:tcPr>
          <w:p w:rsidR="0088165E" w:rsidRDefault="0088165E" w:rsidP="0088165E">
            <w:r>
              <w:t>Evaluarea suprafeţei habitatului speciei se face pentru prima dată</w:t>
            </w:r>
          </w:p>
        </w:tc>
      </w:tr>
      <w:tr w:rsidR="0088165E" w:rsidTr="0088165E">
        <w:tc>
          <w:tcPr>
            <w:tcW w:w="1134" w:type="dxa"/>
          </w:tcPr>
          <w:p w:rsidR="0088165E" w:rsidRDefault="0088165E" w:rsidP="0088165E">
            <w:r>
              <w:t>B.6</w:t>
            </w:r>
          </w:p>
        </w:tc>
        <w:tc>
          <w:tcPr>
            <w:tcW w:w="2835" w:type="dxa"/>
          </w:tcPr>
          <w:p w:rsidR="0088165E" w:rsidRDefault="0088165E" w:rsidP="0088165E">
            <w:r>
              <w:t>Suprafaţa  adecvată a habitatului speciei în aria naturală protejată</w:t>
            </w:r>
          </w:p>
        </w:tc>
        <w:tc>
          <w:tcPr>
            <w:tcW w:w="5102" w:type="dxa"/>
          </w:tcPr>
          <w:p w:rsidR="0088165E" w:rsidRDefault="0088165E" w:rsidP="0088165E">
            <w:r>
              <w:t>2137 ha</w:t>
            </w:r>
          </w:p>
        </w:tc>
      </w:tr>
      <w:tr w:rsidR="0088165E" w:rsidTr="0088165E">
        <w:tc>
          <w:tcPr>
            <w:tcW w:w="1134" w:type="dxa"/>
          </w:tcPr>
          <w:p w:rsidR="0088165E" w:rsidRDefault="0088165E" w:rsidP="0088165E">
            <w:r>
              <w:t>B.7</w:t>
            </w:r>
          </w:p>
        </w:tc>
        <w:tc>
          <w:tcPr>
            <w:tcW w:w="2835" w:type="dxa"/>
          </w:tcPr>
          <w:p w:rsidR="0088165E" w:rsidRDefault="0088165E" w:rsidP="0088165E">
            <w:r>
              <w:t>Metodologia de apreciere a suprafeţei  adecvate a habitatului speciei în aria naturală protejată</w:t>
            </w:r>
          </w:p>
        </w:tc>
        <w:tc>
          <w:tcPr>
            <w:tcW w:w="5102" w:type="dxa"/>
          </w:tcPr>
          <w:p w:rsidR="0088165E" w:rsidRDefault="0088165E" w:rsidP="0088165E">
            <w:r>
              <w:t>Analiza GIS pe baza digitizării tuturor habitatelor corespunzătoare speciilor in cadrul sitului.</w:t>
            </w:r>
          </w:p>
        </w:tc>
      </w:tr>
      <w:tr w:rsidR="0088165E" w:rsidTr="0088165E">
        <w:tc>
          <w:tcPr>
            <w:tcW w:w="1134" w:type="dxa"/>
          </w:tcPr>
          <w:p w:rsidR="0088165E" w:rsidRDefault="0088165E" w:rsidP="0088165E">
            <w:r>
              <w:t>B.8</w:t>
            </w:r>
          </w:p>
        </w:tc>
        <w:tc>
          <w:tcPr>
            <w:tcW w:w="2835" w:type="dxa"/>
          </w:tcPr>
          <w:p w:rsidR="0088165E" w:rsidRDefault="0088165E" w:rsidP="0088165E">
            <w:r>
              <w:t>Raportul dintre suprafaţa adecvată a habitatului speciei şi suprafaţa actuală a habitatului speciei</w:t>
            </w:r>
          </w:p>
        </w:tc>
        <w:tc>
          <w:tcPr>
            <w:tcW w:w="5102" w:type="dxa"/>
          </w:tcPr>
          <w:p w:rsidR="0088165E" w:rsidRDefault="0088165E" w:rsidP="0088165E">
            <w:r>
              <w:t>Nu este cazul</w:t>
            </w:r>
          </w:p>
        </w:tc>
      </w:tr>
      <w:tr w:rsidR="0088165E" w:rsidTr="0088165E">
        <w:tc>
          <w:tcPr>
            <w:tcW w:w="1134" w:type="dxa"/>
          </w:tcPr>
          <w:p w:rsidR="0088165E" w:rsidRDefault="0088165E" w:rsidP="0088165E">
            <w:r>
              <w:t>B.9</w:t>
            </w:r>
          </w:p>
        </w:tc>
        <w:tc>
          <w:tcPr>
            <w:tcW w:w="2835" w:type="dxa"/>
          </w:tcPr>
          <w:p w:rsidR="0088165E" w:rsidRDefault="0088165E" w:rsidP="0088165E">
            <w:r>
              <w:t>Tendinţa actuală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lastRenderedPageBreak/>
              <w:t>B.10</w:t>
            </w:r>
          </w:p>
        </w:tc>
        <w:tc>
          <w:tcPr>
            <w:tcW w:w="2835" w:type="dxa"/>
          </w:tcPr>
          <w:p w:rsidR="0088165E" w:rsidRDefault="0088165E" w:rsidP="0088165E">
            <w:r>
              <w:t>Calitatea datelor privind tendinţa actuală a suprafeţei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B.11</w:t>
            </w:r>
          </w:p>
        </w:tc>
        <w:tc>
          <w:tcPr>
            <w:tcW w:w="2835" w:type="dxa"/>
          </w:tcPr>
          <w:p w:rsidR="0088165E" w:rsidRDefault="0088165E" w:rsidP="0088165E">
            <w:r>
              <w:t>Calitatea habitatului speciei în aria naturală protejată</w:t>
            </w:r>
          </w:p>
        </w:tc>
        <w:tc>
          <w:tcPr>
            <w:tcW w:w="5102" w:type="dxa"/>
          </w:tcPr>
          <w:p w:rsidR="0088165E" w:rsidRDefault="0088165E" w:rsidP="0088165E">
            <w:r>
              <w:t>medie</w:t>
            </w:r>
          </w:p>
        </w:tc>
      </w:tr>
      <w:tr w:rsidR="0088165E" w:rsidTr="0088165E">
        <w:tc>
          <w:tcPr>
            <w:tcW w:w="1134" w:type="dxa"/>
          </w:tcPr>
          <w:p w:rsidR="0088165E" w:rsidRDefault="0088165E" w:rsidP="0088165E">
            <w:r>
              <w:t>B.12</w:t>
            </w:r>
          </w:p>
        </w:tc>
        <w:tc>
          <w:tcPr>
            <w:tcW w:w="2835" w:type="dxa"/>
          </w:tcPr>
          <w:p w:rsidR="0088165E" w:rsidRDefault="0088165E" w:rsidP="0088165E">
            <w:r>
              <w:t>Tendinţa actuală 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B.13</w:t>
            </w:r>
          </w:p>
        </w:tc>
        <w:tc>
          <w:tcPr>
            <w:tcW w:w="2835" w:type="dxa"/>
          </w:tcPr>
          <w:p w:rsidR="0088165E" w:rsidRDefault="0088165E" w:rsidP="0088165E">
            <w:r>
              <w:t>Calitatea datelor privind tendinţa actuală a calităţii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B.14</w:t>
            </w:r>
          </w:p>
        </w:tc>
        <w:tc>
          <w:tcPr>
            <w:tcW w:w="2835" w:type="dxa"/>
          </w:tcPr>
          <w:p w:rsidR="0088165E" w:rsidRDefault="0088165E" w:rsidP="0088165E">
            <w:r>
              <w:t>Tendinţa actuală globală a habitatului speciei funcţie de tendinţa suprafeţei şi de tendinţa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B.15</w:t>
            </w:r>
          </w:p>
        </w:tc>
        <w:tc>
          <w:tcPr>
            <w:tcW w:w="2835" w:type="dxa"/>
          </w:tcPr>
          <w:p w:rsidR="0088165E" w:rsidRDefault="0088165E" w:rsidP="0088165E">
            <w:r>
              <w:t>Starea de conservare din punct de vedere al habitatului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B.16</w:t>
            </w:r>
          </w:p>
        </w:tc>
        <w:tc>
          <w:tcPr>
            <w:tcW w:w="2835" w:type="dxa"/>
          </w:tcPr>
          <w:p w:rsidR="0088165E" w:rsidRDefault="0088165E" w:rsidP="0088165E">
            <w:r>
              <w:t>Tendinţa stării de conservare din punct de vedere al habitatului speciei</w:t>
            </w:r>
          </w:p>
        </w:tc>
        <w:tc>
          <w:tcPr>
            <w:tcW w:w="5102" w:type="dxa"/>
          </w:tcPr>
          <w:p w:rsidR="0088165E" w:rsidRDefault="0088165E" w:rsidP="0088165E">
            <w:r>
              <w:t>Starea de conservare  din punct de vedere al habitatului speciei [B.15.] nu a fost evaluată ca nefavorabilă                 - inadecvată sau nefavorabilă - rea</w:t>
            </w:r>
          </w:p>
        </w:tc>
      </w:tr>
      <w:tr w:rsidR="0088165E" w:rsidTr="0088165E">
        <w:tc>
          <w:tcPr>
            <w:tcW w:w="1134" w:type="dxa"/>
          </w:tcPr>
          <w:p w:rsidR="0088165E" w:rsidRDefault="0088165E" w:rsidP="0088165E">
            <w:r>
              <w:t>B.17</w:t>
            </w:r>
          </w:p>
        </w:tc>
        <w:tc>
          <w:tcPr>
            <w:tcW w:w="2835" w:type="dxa"/>
          </w:tcPr>
          <w:p w:rsidR="0088165E" w:rsidRDefault="0088165E" w:rsidP="0088165E">
            <w:r>
              <w:t>Starea de conservare necunoscută din punct de vedere al habitatului speciei</w:t>
            </w:r>
          </w:p>
        </w:tc>
        <w:tc>
          <w:tcPr>
            <w:tcW w:w="5102" w:type="dxa"/>
          </w:tcPr>
          <w:p w:rsidR="0088165E" w:rsidRDefault="0088165E" w:rsidP="0088165E">
            <w:r>
              <w:t>Nu este cazul</w:t>
            </w:r>
          </w:p>
        </w:tc>
      </w:tr>
    </w:tbl>
    <w:p w:rsidR="0088165E" w:rsidRDefault="0088165E" w:rsidP="0088165E">
      <w:pPr>
        <w:pStyle w:val="poimh2"/>
      </w:pPr>
      <w:r>
        <w:t>Matricea 2) Matricea pentru evaluarea tendinței globale a habitatului speciei</w:t>
      </w:r>
    </w:p>
    <w:tbl>
      <w:tblPr>
        <w:tblStyle w:val="poimtg"/>
        <w:tblW w:w="0" w:type="auto"/>
        <w:tblLayout w:type="fixed"/>
        <w:tblLook w:val="04A0" w:firstRow="1" w:lastRow="0" w:firstColumn="1" w:lastColumn="0" w:noHBand="0" w:noVBand="1"/>
      </w:tblPr>
      <w:tblGrid>
        <w:gridCol w:w="4535"/>
        <w:gridCol w:w="4535"/>
      </w:tblGrid>
      <w:tr w:rsidR="0088165E" w:rsidTr="0088165E">
        <w:trPr>
          <w:cnfStyle w:val="100000000000" w:firstRow="1" w:lastRow="0" w:firstColumn="0" w:lastColumn="0" w:oddVBand="0" w:evenVBand="0" w:oddHBand="0" w:evenHBand="0" w:firstRowFirstColumn="0" w:firstRowLastColumn="0" w:lastRowFirstColumn="0" w:lastRowLastColumn="0"/>
        </w:trPr>
        <w:tc>
          <w:tcPr>
            <w:tcW w:w="4535" w:type="dxa"/>
          </w:tcPr>
          <w:p w:rsidR="0088165E" w:rsidRDefault="0088165E" w:rsidP="0088165E">
            <w:r>
              <w:t>Tendinţa</w:t>
            </w:r>
          </w:p>
        </w:tc>
        <w:tc>
          <w:tcPr>
            <w:tcW w:w="4535" w:type="dxa"/>
          </w:tcPr>
          <w:p w:rsidR="0088165E" w:rsidRDefault="0088165E" w:rsidP="0088165E">
            <w:r>
              <w:t>Combinaţia dintre Tendinţa actuală a suprafeţei habitatului speciei [B.9.] şi Tendinţa actuală a calităţii habitatului speciei [B.12.]</w:t>
            </w:r>
          </w:p>
        </w:tc>
      </w:tr>
      <w:tr w:rsidR="0088165E" w:rsidTr="0088165E">
        <w:tc>
          <w:tcPr>
            <w:tcW w:w="4535" w:type="dxa"/>
          </w:tcPr>
          <w:p w:rsidR="0088165E" w:rsidRDefault="0088165E" w:rsidP="0088165E">
            <w:r>
              <w:t>”0” – stabilă</w:t>
            </w:r>
          </w:p>
        </w:tc>
        <w:tc>
          <w:tcPr>
            <w:tcW w:w="4535" w:type="dxa"/>
          </w:tcPr>
          <w:p w:rsidR="0088165E" w:rsidRDefault="0088165E" w:rsidP="0088165E">
            <w:r>
              <w:t>B9: ”0” – stabilă, B12: ”0” – stabilă</w:t>
            </w:r>
          </w:p>
        </w:tc>
      </w:tr>
    </w:tbl>
    <w:p w:rsidR="0088165E" w:rsidRDefault="0088165E" w:rsidP="0088165E">
      <w:pPr>
        <w:pStyle w:val="poimh2"/>
      </w:pPr>
      <w:r>
        <w:t>Matricea 3) Matricea de evaluare a stării de conservare a speciei din punct de vedere al habitatului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lastRenderedPageBreak/>
              <w:t>Raportul dintre suprafaţa adecvată a habitatului speciei şi suprafaţa actuală a habitatului speciei: ”≈” – aproximativ egal. Tendinţa actuală a suprafeţei habitatului speciei: ”0” – stabilă. Calitatea habitatului speciei în aria naturală protejată: medie</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C) Parametri pentru evaluarea stării de conservare a speciei din punct de vedere al perspectivelor speciei în viitor</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Accipiter brevipes</w:t>
            </w:r>
            <w:r>
              <w:t>, 837, Anexa 1</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C.3</w:t>
            </w:r>
          </w:p>
        </w:tc>
        <w:tc>
          <w:tcPr>
            <w:tcW w:w="2835" w:type="dxa"/>
          </w:tcPr>
          <w:p w:rsidR="0088165E" w:rsidRDefault="0088165E" w:rsidP="0088165E">
            <w:r>
              <w:t>Tendinţa viitoare a mărimii populaţiei</w:t>
            </w:r>
          </w:p>
        </w:tc>
        <w:tc>
          <w:tcPr>
            <w:tcW w:w="5102" w:type="dxa"/>
          </w:tcPr>
          <w:p w:rsidR="0088165E" w:rsidRDefault="0088165E" w:rsidP="0088165E">
            <w:r>
              <w:t>”0” – stabilă</w:t>
            </w:r>
          </w:p>
        </w:tc>
      </w:tr>
      <w:tr w:rsidR="0088165E" w:rsidTr="0088165E">
        <w:tc>
          <w:tcPr>
            <w:tcW w:w="1134" w:type="dxa"/>
          </w:tcPr>
          <w:p w:rsidR="0088165E" w:rsidRDefault="0088165E" w:rsidP="0088165E">
            <w:r>
              <w:t>C.4</w:t>
            </w:r>
          </w:p>
        </w:tc>
        <w:tc>
          <w:tcPr>
            <w:tcW w:w="2835" w:type="dxa"/>
          </w:tcPr>
          <w:p w:rsidR="0088165E" w:rsidRDefault="0088165E" w:rsidP="0088165E">
            <w:r>
              <w:t>Raportul dintre mărimea populaţiei de referinţă pentru starea favorabilă şi mărimea populaţiei viitoare a speciei</w:t>
            </w:r>
          </w:p>
        </w:tc>
        <w:tc>
          <w:tcPr>
            <w:tcW w:w="5102" w:type="dxa"/>
          </w:tcPr>
          <w:p w:rsidR="0088165E" w:rsidRDefault="0088165E" w:rsidP="0088165E">
            <w:r>
              <w:t>”≈” – aproximativ egal</w:t>
            </w:r>
          </w:p>
        </w:tc>
      </w:tr>
      <w:tr w:rsidR="0088165E" w:rsidTr="0088165E">
        <w:tc>
          <w:tcPr>
            <w:tcW w:w="1134" w:type="dxa"/>
          </w:tcPr>
          <w:p w:rsidR="0088165E" w:rsidRDefault="0088165E" w:rsidP="0088165E">
            <w:r>
              <w:t>C.5</w:t>
            </w:r>
          </w:p>
        </w:tc>
        <w:tc>
          <w:tcPr>
            <w:tcW w:w="2835" w:type="dxa"/>
          </w:tcPr>
          <w:p w:rsidR="0088165E" w:rsidRDefault="0088165E" w:rsidP="0088165E">
            <w:r>
              <w:t>Perspectivele speciei din punct de vedere al populaţiei</w:t>
            </w:r>
          </w:p>
        </w:tc>
        <w:tc>
          <w:tcPr>
            <w:tcW w:w="5102" w:type="dxa"/>
          </w:tcPr>
          <w:p w:rsidR="0088165E" w:rsidRDefault="0088165E" w:rsidP="0088165E">
            <w:r>
              <w:t>”FV” –  favorabile</w:t>
            </w:r>
          </w:p>
        </w:tc>
      </w:tr>
      <w:tr w:rsidR="0088165E" w:rsidTr="0088165E">
        <w:tc>
          <w:tcPr>
            <w:tcW w:w="1134" w:type="dxa"/>
          </w:tcPr>
          <w:p w:rsidR="0088165E" w:rsidRDefault="0088165E" w:rsidP="0088165E">
            <w:r>
              <w:t>C.6</w:t>
            </w:r>
          </w:p>
        </w:tc>
        <w:tc>
          <w:tcPr>
            <w:tcW w:w="2835" w:type="dxa"/>
          </w:tcPr>
          <w:p w:rsidR="0088165E" w:rsidRDefault="0088165E" w:rsidP="0088165E">
            <w:r>
              <w:t>Tendinţa viitoare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C.7</w:t>
            </w:r>
          </w:p>
        </w:tc>
        <w:tc>
          <w:tcPr>
            <w:tcW w:w="2835" w:type="dxa"/>
          </w:tcPr>
          <w:p w:rsidR="0088165E" w:rsidRDefault="0088165E" w:rsidP="0088165E">
            <w:r>
              <w:t>Raportul dintre suprafaţa adecvată a habitatului speciei şi suprafaţa habitatului speciei în viitor</w:t>
            </w:r>
          </w:p>
        </w:tc>
        <w:tc>
          <w:tcPr>
            <w:tcW w:w="5102" w:type="dxa"/>
          </w:tcPr>
          <w:p w:rsidR="0088165E" w:rsidRDefault="0088165E" w:rsidP="0088165E">
            <w:r>
              <w:t>”≈” – aproximativ egal</w:t>
            </w:r>
          </w:p>
        </w:tc>
      </w:tr>
      <w:tr w:rsidR="0088165E" w:rsidTr="0088165E">
        <w:tc>
          <w:tcPr>
            <w:tcW w:w="1134" w:type="dxa"/>
          </w:tcPr>
          <w:p w:rsidR="0088165E" w:rsidRDefault="0088165E" w:rsidP="0088165E">
            <w:r>
              <w:t>C.8</w:t>
            </w:r>
          </w:p>
        </w:tc>
        <w:tc>
          <w:tcPr>
            <w:tcW w:w="2835" w:type="dxa"/>
          </w:tcPr>
          <w:p w:rsidR="0088165E" w:rsidRDefault="0088165E" w:rsidP="0088165E">
            <w:r>
              <w:t>Perspectivele speciei din punct de vedere al habitatului speciei</w:t>
            </w:r>
          </w:p>
        </w:tc>
        <w:tc>
          <w:tcPr>
            <w:tcW w:w="5102" w:type="dxa"/>
          </w:tcPr>
          <w:p w:rsidR="0088165E" w:rsidRDefault="0088165E" w:rsidP="0088165E">
            <w:r>
              <w:t>”FV” –  favorabile</w:t>
            </w:r>
          </w:p>
        </w:tc>
      </w:tr>
      <w:tr w:rsidR="0088165E" w:rsidTr="0088165E">
        <w:tc>
          <w:tcPr>
            <w:tcW w:w="1134" w:type="dxa"/>
          </w:tcPr>
          <w:p w:rsidR="0088165E" w:rsidRDefault="0088165E" w:rsidP="0088165E">
            <w:r>
              <w:t>C.9</w:t>
            </w:r>
          </w:p>
        </w:tc>
        <w:tc>
          <w:tcPr>
            <w:tcW w:w="2835" w:type="dxa"/>
          </w:tcPr>
          <w:p w:rsidR="0088165E" w:rsidRDefault="0088165E" w:rsidP="0088165E">
            <w:r>
              <w:t>Perspectivele speciei în viitor</w:t>
            </w:r>
          </w:p>
        </w:tc>
        <w:tc>
          <w:tcPr>
            <w:tcW w:w="5102" w:type="dxa"/>
          </w:tcPr>
          <w:p w:rsidR="0088165E" w:rsidRDefault="0088165E" w:rsidP="0088165E">
            <w:r>
              <w:t>”FV” –  favorabile</w:t>
            </w:r>
          </w:p>
        </w:tc>
      </w:tr>
      <w:tr w:rsidR="0088165E" w:rsidTr="0088165E">
        <w:tc>
          <w:tcPr>
            <w:tcW w:w="1134" w:type="dxa"/>
          </w:tcPr>
          <w:p w:rsidR="0088165E" w:rsidRDefault="0088165E" w:rsidP="0088165E">
            <w:r>
              <w:lastRenderedPageBreak/>
              <w:t>C.10</w:t>
            </w:r>
          </w:p>
        </w:tc>
        <w:tc>
          <w:tcPr>
            <w:tcW w:w="2835" w:type="dxa"/>
          </w:tcPr>
          <w:p w:rsidR="0088165E" w:rsidRDefault="0088165E" w:rsidP="0088165E">
            <w:r>
              <w:t>Efectul cumulat al impacturilor asupra speciei în viitor</w:t>
            </w:r>
          </w:p>
        </w:tc>
        <w:tc>
          <w:tcPr>
            <w:tcW w:w="5102" w:type="dxa"/>
          </w:tcPr>
          <w:p w:rsidR="0088165E" w:rsidRDefault="0088165E" w:rsidP="0088165E">
            <w:r>
              <w:t>Scăzut - impacturile‚ respectiv presiunile actuale și amenințările viitoare‚ vor avea un efect cumulat scăzut sau nesemnificativ asupra speciei‚ neafectând semnificativ viabilitatea pe termen lung a speciei</w:t>
            </w:r>
          </w:p>
        </w:tc>
      </w:tr>
      <w:tr w:rsidR="0088165E" w:rsidTr="0088165E">
        <w:tc>
          <w:tcPr>
            <w:tcW w:w="1134" w:type="dxa"/>
          </w:tcPr>
          <w:p w:rsidR="0088165E" w:rsidRDefault="0088165E" w:rsidP="0088165E">
            <w:r>
              <w:t>C.11</w:t>
            </w:r>
          </w:p>
        </w:tc>
        <w:tc>
          <w:tcPr>
            <w:tcW w:w="2835" w:type="dxa"/>
          </w:tcPr>
          <w:p w:rsidR="0088165E" w:rsidRDefault="0088165E" w:rsidP="0088165E">
            <w:r>
              <w:t>Intensitatea presiunilor actuale asupra speciei</w:t>
            </w:r>
          </w:p>
        </w:tc>
        <w:tc>
          <w:tcPr>
            <w:tcW w:w="5102" w:type="dxa"/>
          </w:tcPr>
          <w:p w:rsidR="0088165E" w:rsidRDefault="0088165E" w:rsidP="0088165E"/>
          <w:p w:rsidR="0088165E" w:rsidRDefault="0088165E" w:rsidP="0088165E">
            <w:pPr>
              <w:pStyle w:val="poimth"/>
            </w:pPr>
            <w:r>
              <w:t xml:space="preserve">Ridicat: </w:t>
            </w:r>
          </w:p>
          <w:p w:rsidR="0088165E" w:rsidRDefault="0088165E" w:rsidP="0088165E">
            <w:r>
              <w:t>Pentru această specie nu se cunosc presiuni cu intensitate ridicată</w:t>
            </w:r>
          </w:p>
          <w:p w:rsidR="0088165E" w:rsidRDefault="0088165E" w:rsidP="0088165E">
            <w:pPr>
              <w:pStyle w:val="poimth"/>
            </w:pPr>
            <w:r>
              <w:t xml:space="preserve">Mediu: </w:t>
            </w:r>
          </w:p>
          <w:p w:rsidR="0088165E" w:rsidRDefault="0088165E" w:rsidP="0088165E">
            <w:r>
              <w:t>A04.01. pășunatul intensiv</w:t>
            </w:r>
          </w:p>
          <w:p w:rsidR="0088165E" w:rsidRDefault="0088165E" w:rsidP="0088165E">
            <w:r>
              <w:t>B02. Gestionarea și utilizarea pădurii și plantației</w:t>
            </w:r>
          </w:p>
          <w:p w:rsidR="0088165E" w:rsidRDefault="0088165E" w:rsidP="0088165E">
            <w:pPr>
              <w:pStyle w:val="poimth"/>
            </w:pPr>
            <w:r>
              <w:t xml:space="preserve">Scăzut: </w:t>
            </w:r>
          </w:p>
          <w:p w:rsidR="0088165E" w:rsidRDefault="0088165E" w:rsidP="0088165E">
            <w:r>
              <w:t>Pentru această specie nu se cunosc presiuni cu intensitate scăzută</w:t>
            </w:r>
          </w:p>
        </w:tc>
      </w:tr>
      <w:tr w:rsidR="0088165E" w:rsidTr="0088165E">
        <w:tc>
          <w:tcPr>
            <w:tcW w:w="1134" w:type="dxa"/>
          </w:tcPr>
          <w:p w:rsidR="0088165E" w:rsidRDefault="0088165E" w:rsidP="0088165E">
            <w:r>
              <w:t>C.12</w:t>
            </w:r>
          </w:p>
        </w:tc>
        <w:tc>
          <w:tcPr>
            <w:tcW w:w="2835" w:type="dxa"/>
          </w:tcPr>
          <w:p w:rsidR="0088165E" w:rsidRDefault="0088165E" w:rsidP="0088165E">
            <w:r>
              <w:t>Intensitatea ameninţărilor viitoare asupra speciei</w:t>
            </w:r>
          </w:p>
        </w:tc>
        <w:tc>
          <w:tcPr>
            <w:tcW w:w="5102" w:type="dxa"/>
          </w:tcPr>
          <w:p w:rsidR="0088165E" w:rsidRDefault="0088165E" w:rsidP="0088165E"/>
          <w:p w:rsidR="0088165E" w:rsidRDefault="0088165E" w:rsidP="0088165E">
            <w:pPr>
              <w:pStyle w:val="poimth"/>
            </w:pPr>
            <w:r>
              <w:t xml:space="preserve">Ridicat: </w:t>
            </w:r>
          </w:p>
          <w:p w:rsidR="0088165E" w:rsidRDefault="0088165E" w:rsidP="0088165E">
            <w:r>
              <w:t>Pentru această specie nu se cunosc amenințări cu intensitate ridicată</w:t>
            </w:r>
          </w:p>
          <w:p w:rsidR="0088165E" w:rsidRDefault="0088165E" w:rsidP="0088165E">
            <w:pPr>
              <w:pStyle w:val="poimth"/>
            </w:pPr>
            <w:r>
              <w:t xml:space="preserve">Mediu: </w:t>
            </w:r>
          </w:p>
          <w:p w:rsidR="0088165E" w:rsidRDefault="0088165E" w:rsidP="0088165E">
            <w:r>
              <w:t>A04.01. pășunatul intensiv</w:t>
            </w:r>
          </w:p>
          <w:p w:rsidR="0088165E" w:rsidRDefault="0088165E" w:rsidP="0088165E">
            <w:r>
              <w:t>A07. utilizarea produselor biocide, hormoni și substanțe chimice</w:t>
            </w:r>
          </w:p>
          <w:p w:rsidR="0088165E" w:rsidRDefault="0088165E" w:rsidP="0088165E">
            <w:r>
              <w:t>B02. Gestionarea și utilizarea pădurii și plantației</w:t>
            </w:r>
          </w:p>
          <w:p w:rsidR="005263A5" w:rsidRDefault="005263A5" w:rsidP="005263A5">
            <w:r>
              <w:t>C03.02 utilizarea energiei solare</w:t>
            </w:r>
          </w:p>
          <w:p w:rsidR="005263A5" w:rsidRDefault="005263A5" w:rsidP="0088165E">
            <w:r>
              <w:t>C03.03 utilizarea energiei eoliene</w:t>
            </w:r>
          </w:p>
          <w:p w:rsidR="0088165E" w:rsidRDefault="0088165E" w:rsidP="0088165E">
            <w:pPr>
              <w:pStyle w:val="poimth"/>
            </w:pPr>
            <w:r>
              <w:t xml:space="preserve">Scăzut: </w:t>
            </w:r>
          </w:p>
          <w:p w:rsidR="0088165E" w:rsidRDefault="0088165E" w:rsidP="0088165E">
            <w:r>
              <w:t>F03.01. Vânătoare</w:t>
            </w:r>
          </w:p>
          <w:p w:rsidR="0088165E" w:rsidRDefault="0088165E" w:rsidP="0088165E">
            <w:r>
              <w:t>J01.01. incendii</w:t>
            </w:r>
          </w:p>
        </w:tc>
      </w:tr>
      <w:tr w:rsidR="0088165E" w:rsidTr="0088165E">
        <w:tc>
          <w:tcPr>
            <w:tcW w:w="1134" w:type="dxa"/>
          </w:tcPr>
          <w:p w:rsidR="0088165E" w:rsidRDefault="0088165E" w:rsidP="0088165E">
            <w:r>
              <w:t>C.13</w:t>
            </w:r>
          </w:p>
        </w:tc>
        <w:tc>
          <w:tcPr>
            <w:tcW w:w="2835" w:type="dxa"/>
          </w:tcPr>
          <w:p w:rsidR="0088165E" w:rsidRDefault="0088165E" w:rsidP="0088165E">
            <w:r>
              <w:t>Viabilitatea pe termen lung a speciei</w:t>
            </w:r>
          </w:p>
        </w:tc>
        <w:tc>
          <w:tcPr>
            <w:tcW w:w="5102" w:type="dxa"/>
          </w:tcPr>
          <w:p w:rsidR="0088165E" w:rsidRDefault="0088165E" w:rsidP="0088165E">
            <w:r>
              <w:t>viabilitatea pe termen lung a speciei este asigurată</w:t>
            </w:r>
          </w:p>
        </w:tc>
      </w:tr>
      <w:tr w:rsidR="0088165E" w:rsidTr="0088165E">
        <w:tc>
          <w:tcPr>
            <w:tcW w:w="1134" w:type="dxa"/>
          </w:tcPr>
          <w:p w:rsidR="0088165E" w:rsidRDefault="0088165E" w:rsidP="0088165E">
            <w:r>
              <w:t>C.14</w:t>
            </w:r>
          </w:p>
        </w:tc>
        <w:tc>
          <w:tcPr>
            <w:tcW w:w="2835" w:type="dxa"/>
          </w:tcPr>
          <w:p w:rsidR="0088165E" w:rsidRDefault="0088165E" w:rsidP="0088165E">
            <w:r>
              <w:t>Starea de conservare din punct de vedere al perspectivelor speciei în viitor</w:t>
            </w:r>
          </w:p>
        </w:tc>
        <w:tc>
          <w:tcPr>
            <w:tcW w:w="5102" w:type="dxa"/>
          </w:tcPr>
          <w:p w:rsidR="0088165E" w:rsidRDefault="0088165E" w:rsidP="0088165E">
            <w:r>
              <w:t>”FV” – favorabilă</w:t>
            </w:r>
          </w:p>
        </w:tc>
      </w:tr>
      <w:tr w:rsidR="0088165E" w:rsidTr="0088165E">
        <w:tc>
          <w:tcPr>
            <w:tcW w:w="1134" w:type="dxa"/>
          </w:tcPr>
          <w:p w:rsidR="0088165E" w:rsidRDefault="0088165E" w:rsidP="0088165E">
            <w:r>
              <w:t>C.15</w:t>
            </w:r>
          </w:p>
        </w:tc>
        <w:tc>
          <w:tcPr>
            <w:tcW w:w="2835" w:type="dxa"/>
          </w:tcPr>
          <w:p w:rsidR="0088165E" w:rsidRDefault="0088165E" w:rsidP="0088165E">
            <w:r>
              <w:t>Tendinţa stării de conservare din punct de vedere al perspectivelor speciei în viitor</w:t>
            </w:r>
          </w:p>
        </w:tc>
        <w:tc>
          <w:tcPr>
            <w:tcW w:w="5102" w:type="dxa"/>
          </w:tcPr>
          <w:p w:rsidR="0088165E" w:rsidRDefault="0088165E" w:rsidP="0088165E">
            <w:r>
              <w:t>”0” – este stabilă</w:t>
            </w:r>
          </w:p>
        </w:tc>
      </w:tr>
      <w:tr w:rsidR="0088165E" w:rsidTr="0088165E">
        <w:tc>
          <w:tcPr>
            <w:tcW w:w="1134" w:type="dxa"/>
          </w:tcPr>
          <w:p w:rsidR="0088165E" w:rsidRDefault="0088165E" w:rsidP="0088165E">
            <w:r>
              <w:t>C.16</w:t>
            </w:r>
          </w:p>
        </w:tc>
        <w:tc>
          <w:tcPr>
            <w:tcW w:w="2835" w:type="dxa"/>
          </w:tcPr>
          <w:p w:rsidR="0088165E" w:rsidRDefault="0088165E" w:rsidP="0088165E">
            <w:r>
              <w:t>Starea de conservare necunoscută din punct de vedere al perspectivelor speciei în viitor</w:t>
            </w:r>
          </w:p>
        </w:tc>
        <w:tc>
          <w:tcPr>
            <w:tcW w:w="5102" w:type="dxa"/>
          </w:tcPr>
          <w:p w:rsidR="0088165E" w:rsidRDefault="0088165E" w:rsidP="0088165E">
            <w:r>
              <w:t>Nu se aplică</w:t>
            </w:r>
          </w:p>
        </w:tc>
      </w:tr>
    </w:tbl>
    <w:p w:rsidR="0088165E" w:rsidRDefault="0088165E" w:rsidP="0088165E">
      <w:pPr>
        <w:pStyle w:val="poimh2"/>
      </w:pPr>
      <w:r>
        <w:lastRenderedPageBreak/>
        <w:t>Matricea 4) Matricea pentru evaluarea perspectivelor speciei din punct de vedere al populației speciei</w:t>
      </w:r>
    </w:p>
    <w:tbl>
      <w:tblPr>
        <w:tblStyle w:val="poimtg"/>
        <w:tblW w:w="0" w:type="auto"/>
        <w:tblLayout w:type="fixed"/>
        <w:tblLook w:val="04A0" w:firstRow="1" w:lastRow="0" w:firstColumn="1" w:lastColumn="0" w:noHBand="0" w:noVBand="1"/>
      </w:tblPr>
      <w:tblGrid>
        <w:gridCol w:w="1701"/>
        <w:gridCol w:w="1701"/>
        <w:gridCol w:w="1701"/>
        <w:gridCol w:w="1701"/>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701" w:type="dxa"/>
          </w:tcPr>
          <w:p w:rsidR="0088165E" w:rsidRDefault="0088165E" w:rsidP="0088165E">
            <w:r>
              <w:t>Valoarea actuală a parametrului</w:t>
            </w:r>
          </w:p>
        </w:tc>
        <w:tc>
          <w:tcPr>
            <w:tcW w:w="1701" w:type="dxa"/>
          </w:tcPr>
          <w:p w:rsidR="0088165E" w:rsidRDefault="0088165E" w:rsidP="0088165E">
            <w:r>
              <w:t>Tendinţa viitoare a parametrului</w:t>
            </w:r>
          </w:p>
        </w:tc>
        <w:tc>
          <w:tcPr>
            <w:tcW w:w="1701" w:type="dxa"/>
          </w:tcPr>
          <w:p w:rsidR="0088165E" w:rsidRDefault="0088165E" w:rsidP="0088165E">
            <w:r>
              <w:t>Raportul dintre valoarea VRSF şi valoarea viitoare a parametrului</w:t>
            </w:r>
          </w:p>
        </w:tc>
        <w:tc>
          <w:tcPr>
            <w:tcW w:w="1701" w:type="dxa"/>
          </w:tcPr>
          <w:p w:rsidR="0088165E" w:rsidRDefault="0088165E" w:rsidP="0088165E">
            <w:r>
              <w:t>Perspective</w:t>
            </w:r>
          </w:p>
        </w:tc>
        <w:tc>
          <w:tcPr>
            <w:tcW w:w="2268" w:type="dxa"/>
          </w:tcPr>
          <w:p w:rsidR="0088165E" w:rsidRDefault="0088165E" w:rsidP="0088165E">
            <w:r>
              <w:t>Figura</w:t>
            </w:r>
          </w:p>
        </w:tc>
      </w:tr>
      <w:tr w:rsidR="0088165E" w:rsidTr="0088165E">
        <w:tc>
          <w:tcPr>
            <w:tcW w:w="1701" w:type="dxa"/>
          </w:tcPr>
          <w:p w:rsidR="0088165E" w:rsidRDefault="0088165E" w:rsidP="0088165E">
            <w:r>
              <w:t>”≈” – aproximativ egal</w:t>
            </w:r>
          </w:p>
        </w:tc>
        <w:tc>
          <w:tcPr>
            <w:tcW w:w="1701" w:type="dxa"/>
          </w:tcPr>
          <w:p w:rsidR="0088165E" w:rsidRDefault="0088165E" w:rsidP="0088165E">
            <w:r>
              <w:t>”0” – stabilă</w:t>
            </w:r>
          </w:p>
        </w:tc>
        <w:tc>
          <w:tcPr>
            <w:tcW w:w="1701" w:type="dxa"/>
          </w:tcPr>
          <w:p w:rsidR="0088165E" w:rsidRDefault="0088165E" w:rsidP="0088165E">
            <w:r>
              <w:t>”≈” – aproximativ egal</w:t>
            </w:r>
          </w:p>
        </w:tc>
        <w:tc>
          <w:tcPr>
            <w:tcW w:w="1701" w:type="dxa"/>
          </w:tcPr>
          <w:p w:rsidR="0088165E" w:rsidRDefault="0088165E" w:rsidP="0088165E">
            <w:r>
              <w:t>”FV” –  favorabile</w:t>
            </w:r>
          </w:p>
        </w:tc>
        <w:tc>
          <w:tcPr>
            <w:tcW w:w="2268" w:type="dxa"/>
          </w:tcPr>
          <w:p w:rsidR="0088165E" w:rsidRDefault="0088165E" w:rsidP="0088165E"/>
        </w:tc>
      </w:tr>
    </w:tbl>
    <w:p w:rsidR="0088165E" w:rsidRDefault="0088165E" w:rsidP="0088165E">
      <w:pPr>
        <w:pStyle w:val="poimh2"/>
      </w:pPr>
      <w:r>
        <w:t>Matricea 5) Perspectivele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Perspectivele speciei din punct de vedere al populaţiei: ”FV” –  favorabile. Perspectivele speciei din punct de vedere al habitatului speciei: ”FV” –  favorabile</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Matricea 6) Matricea evaluării stării de conservare a speciei din punct de vedere al perspectivelor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C10: Scăzut - impacturile‚ respectiv presiunile actuale și amenințările viitoare‚ vor avea un efect cumulat scăzut sau nesemnificativ asupra speciei‚ neafectând semnificativ viabilitatea pe termen lung a speciei, C9: ”FV” –  favorabile, C13: viabilitatea pe termen lung a speciei este asigurată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lastRenderedPageBreak/>
        <w:t>Tabelul D) Parametri pentru evaluarea stării globale de conservare a speciei în cadrul ariei naturale protejate</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Accipiter brevipes</w:t>
            </w:r>
            <w:r>
              <w:t>, 837, Anexa 1</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D.3</w:t>
            </w:r>
          </w:p>
        </w:tc>
        <w:tc>
          <w:tcPr>
            <w:tcW w:w="2835" w:type="dxa"/>
          </w:tcPr>
          <w:p w:rsidR="0088165E" w:rsidRDefault="0088165E" w:rsidP="0088165E">
            <w:r>
              <w:t>Starea globală de conservare a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D.4</w:t>
            </w:r>
          </w:p>
        </w:tc>
        <w:tc>
          <w:tcPr>
            <w:tcW w:w="2835" w:type="dxa"/>
          </w:tcPr>
          <w:p w:rsidR="0088165E" w:rsidRDefault="0088165E" w:rsidP="0088165E">
            <w:r>
              <w:t>Tendinţa stării globale de conservare a speciei</w:t>
            </w:r>
          </w:p>
        </w:tc>
        <w:tc>
          <w:tcPr>
            <w:tcW w:w="5102" w:type="dxa"/>
          </w:tcPr>
          <w:p w:rsidR="0088165E" w:rsidRDefault="0088165E" w:rsidP="0088165E">
            <w:r>
              <w:t>Starea globală de conservare a speciei [D.3.] nu a fost evaluată ca nefavorabilă - inadecvată sau nefavorabilă - rea</w:t>
            </w:r>
          </w:p>
        </w:tc>
      </w:tr>
      <w:tr w:rsidR="0088165E" w:rsidTr="0088165E">
        <w:tc>
          <w:tcPr>
            <w:tcW w:w="1134" w:type="dxa"/>
          </w:tcPr>
          <w:p w:rsidR="0088165E" w:rsidRDefault="0088165E" w:rsidP="0088165E">
            <w:r>
              <w:t>D.5</w:t>
            </w:r>
          </w:p>
        </w:tc>
        <w:tc>
          <w:tcPr>
            <w:tcW w:w="2835" w:type="dxa"/>
          </w:tcPr>
          <w:p w:rsidR="0088165E" w:rsidRDefault="0088165E" w:rsidP="0088165E">
            <w:r>
              <w:t>Starea globală de conservare necunoscută</w:t>
            </w:r>
          </w:p>
        </w:tc>
        <w:tc>
          <w:tcPr>
            <w:tcW w:w="5102" w:type="dxa"/>
          </w:tcPr>
          <w:p w:rsidR="0088165E" w:rsidRDefault="0088165E" w:rsidP="0088165E">
            <w:r>
              <w:t>Starea globală de conservare a speciei [D.3.] nu a fost evaluată ca ”X” necunoscută.</w:t>
            </w:r>
          </w:p>
        </w:tc>
      </w:tr>
      <w:tr w:rsidR="0088165E" w:rsidTr="0088165E">
        <w:tc>
          <w:tcPr>
            <w:tcW w:w="1134" w:type="dxa"/>
          </w:tcPr>
          <w:p w:rsidR="0088165E" w:rsidRDefault="0088165E" w:rsidP="0088165E">
            <w:r>
              <w:t>D.6</w:t>
            </w:r>
          </w:p>
        </w:tc>
        <w:tc>
          <w:tcPr>
            <w:tcW w:w="2835" w:type="dxa"/>
          </w:tcPr>
          <w:p w:rsidR="0088165E" w:rsidRDefault="0088165E" w:rsidP="0088165E">
            <w:r>
              <w:t>Informaţii suplimentare</w:t>
            </w:r>
          </w:p>
        </w:tc>
        <w:tc>
          <w:tcPr>
            <w:tcW w:w="5102" w:type="dxa"/>
          </w:tcPr>
          <w:p w:rsidR="0088165E" w:rsidRDefault="0088165E" w:rsidP="0088165E">
            <w:r>
              <w:t>na</w:t>
            </w:r>
          </w:p>
        </w:tc>
      </w:tr>
    </w:tbl>
    <w:p w:rsidR="0088165E" w:rsidRDefault="0088165E" w:rsidP="0088165E">
      <w:pPr>
        <w:pStyle w:val="poimh2"/>
      </w:pPr>
      <w:r>
        <w:t>Matricea 7) Evaluarea stării globale de conservare a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A16: ”FV” – favorabilă, B15: , ”FV” – favorabilăC14: ”FV” – favorabilă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Pr="00104AAD" w:rsidRDefault="0088165E" w:rsidP="0088165E">
      <w:pPr>
        <w:pStyle w:val="poimh1"/>
        <w:rPr>
          <w:sz w:val="24"/>
          <w:szCs w:val="24"/>
        </w:rPr>
      </w:pPr>
      <w:r w:rsidRPr="00104AAD">
        <w:rPr>
          <w:sz w:val="24"/>
          <w:szCs w:val="24"/>
        </w:rPr>
        <w:t xml:space="preserve">853 - </w:t>
      </w:r>
      <w:r w:rsidRPr="00104AAD">
        <w:rPr>
          <w:rStyle w:val="poimlat"/>
          <w:sz w:val="24"/>
          <w:szCs w:val="24"/>
        </w:rPr>
        <w:t xml:space="preserve">Alauda arvensis, </w:t>
      </w:r>
      <w:r w:rsidRPr="00104AAD">
        <w:rPr>
          <w:sz w:val="24"/>
          <w:szCs w:val="24"/>
        </w:rPr>
        <w:t>Ciocârlie</w:t>
      </w:r>
    </w:p>
    <w:p w:rsidR="0088165E" w:rsidRDefault="0088165E" w:rsidP="0088165E">
      <w:pPr>
        <w:pStyle w:val="poimh2"/>
      </w:pPr>
      <w:r>
        <w:t>Tabelul A) Parametri pentru evaluarea stării de conservare a speciei din punct de vedere al populaţiei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Alauda arvensis</w:t>
            </w:r>
            <w:r>
              <w:t>, 853, Anexa 2B</w:t>
            </w:r>
          </w:p>
        </w:tc>
      </w:tr>
      <w:tr w:rsidR="0088165E" w:rsidTr="0088165E">
        <w:tc>
          <w:tcPr>
            <w:tcW w:w="1134" w:type="dxa"/>
          </w:tcPr>
          <w:p w:rsidR="0088165E" w:rsidRDefault="0088165E" w:rsidP="0088165E">
            <w:r>
              <w:t>A.2</w:t>
            </w:r>
          </w:p>
        </w:tc>
        <w:tc>
          <w:tcPr>
            <w:tcW w:w="2835" w:type="dxa"/>
          </w:tcPr>
          <w:p w:rsidR="0088165E" w:rsidRDefault="0088165E" w:rsidP="0088165E">
            <w:r>
              <w:t>Statut de prezenţă temporală a speciilor</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A.3</w:t>
            </w:r>
          </w:p>
        </w:tc>
        <w:tc>
          <w:tcPr>
            <w:tcW w:w="2835" w:type="dxa"/>
          </w:tcPr>
          <w:p w:rsidR="0088165E" w:rsidRDefault="0088165E" w:rsidP="0088165E">
            <w:r>
              <w:t>Mărimea populaţiei speciei în aria naturală protejată</w:t>
            </w:r>
          </w:p>
        </w:tc>
        <w:tc>
          <w:tcPr>
            <w:tcW w:w="5102" w:type="dxa"/>
          </w:tcPr>
          <w:p w:rsidR="0088165E" w:rsidRDefault="0088165E" w:rsidP="0088165E">
            <w:r>
              <w:t>1087 - 1212 perechi</w:t>
            </w:r>
          </w:p>
        </w:tc>
      </w:tr>
      <w:tr w:rsidR="0088165E" w:rsidTr="0088165E">
        <w:tc>
          <w:tcPr>
            <w:tcW w:w="1134" w:type="dxa"/>
          </w:tcPr>
          <w:p w:rsidR="0088165E" w:rsidRDefault="0088165E" w:rsidP="0088165E">
            <w:r>
              <w:t>A.4</w:t>
            </w:r>
          </w:p>
        </w:tc>
        <w:tc>
          <w:tcPr>
            <w:tcW w:w="2835" w:type="dxa"/>
          </w:tcPr>
          <w:p w:rsidR="0088165E" w:rsidRDefault="0088165E" w:rsidP="0088165E">
            <w:r>
              <w:t>Calitatea datelor referitoare la populaţia speciei din aria naturală protejată</w:t>
            </w:r>
          </w:p>
        </w:tc>
        <w:tc>
          <w:tcPr>
            <w:tcW w:w="5102" w:type="dxa"/>
          </w:tcPr>
          <w:p w:rsidR="0088165E" w:rsidRDefault="0088165E" w:rsidP="0088165E">
            <w:r>
              <w:t>bună - estimări statistice robuste sau inventarieri complete</w:t>
            </w:r>
          </w:p>
        </w:tc>
      </w:tr>
      <w:tr w:rsidR="0088165E" w:rsidTr="0088165E">
        <w:tc>
          <w:tcPr>
            <w:tcW w:w="1134" w:type="dxa"/>
          </w:tcPr>
          <w:p w:rsidR="0088165E" w:rsidRDefault="0088165E" w:rsidP="0088165E">
            <w:r>
              <w:lastRenderedPageBreak/>
              <w:t>A.5</w:t>
            </w:r>
          </w:p>
        </w:tc>
        <w:tc>
          <w:tcPr>
            <w:tcW w:w="2835" w:type="dxa"/>
          </w:tcPr>
          <w:p w:rsidR="0088165E" w:rsidRDefault="0088165E" w:rsidP="0088165E">
            <w:r>
              <w:t>Raportul dintre mărimea populaţiei speciei în aria naturală protejată şi mărimea populaţiei naţionale</w:t>
            </w:r>
          </w:p>
        </w:tc>
        <w:tc>
          <w:tcPr>
            <w:tcW w:w="5102" w:type="dxa"/>
          </w:tcPr>
          <w:p w:rsidR="0088165E" w:rsidRDefault="0088165E" w:rsidP="0088165E">
            <w:r>
              <w:t>0.05 % - 0.04 %</w:t>
            </w:r>
          </w:p>
        </w:tc>
      </w:tr>
      <w:tr w:rsidR="0088165E" w:rsidTr="0088165E">
        <w:tc>
          <w:tcPr>
            <w:tcW w:w="1134" w:type="dxa"/>
          </w:tcPr>
          <w:p w:rsidR="0088165E" w:rsidRDefault="0088165E" w:rsidP="0088165E">
            <w:r>
              <w:t>A.6</w:t>
            </w:r>
          </w:p>
        </w:tc>
        <w:tc>
          <w:tcPr>
            <w:tcW w:w="2835" w:type="dxa"/>
          </w:tcPr>
          <w:p w:rsidR="0088165E" w:rsidRDefault="0088165E" w:rsidP="0088165E">
            <w:r>
              <w:t>Mărimea populaţiei speciei în aria naturală protejată comparata cu mărimea populaţiei naţionale</w:t>
            </w:r>
          </w:p>
        </w:tc>
        <w:tc>
          <w:tcPr>
            <w:tcW w:w="5102" w:type="dxa"/>
          </w:tcPr>
          <w:p w:rsidR="0088165E" w:rsidRDefault="0088165E" w:rsidP="0088165E">
            <w:r>
              <w:t>Nesemnificativă</w:t>
            </w:r>
          </w:p>
        </w:tc>
      </w:tr>
      <w:tr w:rsidR="0088165E" w:rsidTr="0088165E">
        <w:tc>
          <w:tcPr>
            <w:tcW w:w="1134" w:type="dxa"/>
          </w:tcPr>
          <w:p w:rsidR="0088165E" w:rsidRDefault="0088165E" w:rsidP="0088165E">
            <w:r>
              <w:t>A.7</w:t>
            </w:r>
          </w:p>
        </w:tc>
        <w:tc>
          <w:tcPr>
            <w:tcW w:w="2835" w:type="dxa"/>
          </w:tcPr>
          <w:p w:rsidR="0088165E" w:rsidRDefault="0088165E" w:rsidP="0088165E">
            <w:r>
              <w:t>Mărimea reevaluată a populaţiei estimate în planul de management anterior</w:t>
            </w:r>
          </w:p>
        </w:tc>
        <w:tc>
          <w:tcPr>
            <w:tcW w:w="5102" w:type="dxa"/>
          </w:tcPr>
          <w:p w:rsidR="0088165E" w:rsidRDefault="0088165E" w:rsidP="0088165E">
            <w:r>
              <w:t>Evaluarea mărimii populației speciei se face pentru prima dată</w:t>
            </w:r>
          </w:p>
        </w:tc>
      </w:tr>
      <w:tr w:rsidR="0088165E" w:rsidTr="0088165E">
        <w:tc>
          <w:tcPr>
            <w:tcW w:w="1134" w:type="dxa"/>
          </w:tcPr>
          <w:p w:rsidR="0088165E" w:rsidRDefault="0088165E" w:rsidP="0088165E">
            <w:r>
              <w:t>A.8</w:t>
            </w:r>
          </w:p>
        </w:tc>
        <w:tc>
          <w:tcPr>
            <w:tcW w:w="2835" w:type="dxa"/>
          </w:tcPr>
          <w:p w:rsidR="0088165E" w:rsidRDefault="0088165E" w:rsidP="0088165E">
            <w:r>
              <w:t>Mărimea populaţiei de referinţă pentru starea favorabilă în aria naturală protejată</w:t>
            </w:r>
          </w:p>
        </w:tc>
        <w:tc>
          <w:tcPr>
            <w:tcW w:w="5102" w:type="dxa"/>
          </w:tcPr>
          <w:p w:rsidR="0088165E" w:rsidRDefault="0088165E" w:rsidP="0088165E">
            <w:r>
              <w:t>1149</w:t>
            </w:r>
          </w:p>
        </w:tc>
      </w:tr>
      <w:tr w:rsidR="0088165E" w:rsidTr="0088165E">
        <w:tc>
          <w:tcPr>
            <w:tcW w:w="1134" w:type="dxa"/>
          </w:tcPr>
          <w:p w:rsidR="0088165E" w:rsidRDefault="0088165E" w:rsidP="0088165E">
            <w:r>
              <w:t>A.9</w:t>
            </w:r>
          </w:p>
        </w:tc>
        <w:tc>
          <w:tcPr>
            <w:tcW w:w="2835" w:type="dxa"/>
          </w:tcPr>
          <w:p w:rsidR="0088165E" w:rsidRDefault="0088165E" w:rsidP="0088165E">
            <w:r>
              <w:t>Metodologia de apreciere a mărimii populaţiei de referinţă pentru starea favorabilă</w:t>
            </w:r>
          </w:p>
        </w:tc>
        <w:tc>
          <w:tcPr>
            <w:tcW w:w="5102" w:type="dxa"/>
          </w:tcPr>
          <w:p w:rsidR="0088165E" w:rsidRDefault="0088165E" w:rsidP="0088165E">
            <w:r>
              <w:t>Analiza datelor istorice și a rezultatelor evaluărilor de teren efectuate în perioada 2017-2019</w:t>
            </w:r>
          </w:p>
        </w:tc>
      </w:tr>
      <w:tr w:rsidR="0088165E" w:rsidTr="0088165E">
        <w:tc>
          <w:tcPr>
            <w:tcW w:w="1134" w:type="dxa"/>
          </w:tcPr>
          <w:p w:rsidR="0088165E" w:rsidRDefault="0088165E" w:rsidP="0088165E">
            <w:r>
              <w:t>A.10</w:t>
            </w:r>
          </w:p>
        </w:tc>
        <w:tc>
          <w:tcPr>
            <w:tcW w:w="2835" w:type="dxa"/>
          </w:tcPr>
          <w:p w:rsidR="0088165E" w:rsidRDefault="0088165E" w:rsidP="0088165E">
            <w:r>
              <w:t>Raportul dintre mărimea populaţiei de referinţă pentru starea favorabilă şi mărimea populaţiei actuale</w:t>
            </w:r>
          </w:p>
        </w:tc>
        <w:tc>
          <w:tcPr>
            <w:tcW w:w="5102" w:type="dxa"/>
          </w:tcPr>
          <w:p w:rsidR="0088165E" w:rsidRDefault="0088165E" w:rsidP="0088165E">
            <w:r>
              <w:t>”&lt;” – mai mic (în condiţii excepţionale)</w:t>
            </w:r>
          </w:p>
        </w:tc>
      </w:tr>
      <w:tr w:rsidR="0088165E" w:rsidTr="0088165E">
        <w:tc>
          <w:tcPr>
            <w:tcW w:w="1134" w:type="dxa"/>
          </w:tcPr>
          <w:p w:rsidR="0088165E" w:rsidRDefault="0088165E" w:rsidP="0088165E">
            <w:r>
              <w:t>A.11</w:t>
            </w:r>
          </w:p>
        </w:tc>
        <w:tc>
          <w:tcPr>
            <w:tcW w:w="2835" w:type="dxa"/>
          </w:tcPr>
          <w:p w:rsidR="0088165E" w:rsidRDefault="0088165E" w:rsidP="0088165E">
            <w:r>
              <w:t>Tendinţa actuală a mărimii populaţiei speciei</w:t>
            </w:r>
          </w:p>
        </w:tc>
        <w:tc>
          <w:tcPr>
            <w:tcW w:w="5102" w:type="dxa"/>
          </w:tcPr>
          <w:p w:rsidR="0088165E" w:rsidRDefault="0088165E" w:rsidP="0088165E">
            <w:r>
              <w:t>”0” – stabilă</w:t>
            </w:r>
          </w:p>
        </w:tc>
      </w:tr>
      <w:tr w:rsidR="0088165E" w:rsidTr="0088165E">
        <w:tc>
          <w:tcPr>
            <w:tcW w:w="1134" w:type="dxa"/>
          </w:tcPr>
          <w:p w:rsidR="0088165E" w:rsidRDefault="0088165E" w:rsidP="0088165E">
            <w:r>
              <w:t>A.12</w:t>
            </w:r>
          </w:p>
        </w:tc>
        <w:tc>
          <w:tcPr>
            <w:tcW w:w="2835" w:type="dxa"/>
          </w:tcPr>
          <w:p w:rsidR="0088165E" w:rsidRDefault="0088165E" w:rsidP="0088165E">
            <w:r>
              <w:t>Calitatea datelor privind tendinţa actuală a mărimii populaţiei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A.13</w:t>
            </w:r>
          </w:p>
        </w:tc>
        <w:tc>
          <w:tcPr>
            <w:tcW w:w="2835" w:type="dxa"/>
          </w:tcPr>
          <w:p w:rsidR="0088165E" w:rsidRDefault="0088165E" w:rsidP="0088165E">
            <w:r>
              <w:t>Magnitudinea tendinţei actuale a mărimii populaţiei speciei</w:t>
            </w:r>
          </w:p>
        </w:tc>
        <w:tc>
          <w:tcPr>
            <w:tcW w:w="5102" w:type="dxa"/>
          </w:tcPr>
          <w:p w:rsidR="0088165E" w:rsidRDefault="0088165E" w:rsidP="0088165E">
            <w:r>
              <w:t>Nu există suficiente informaţii pentru a putea aprecia magnitudinea tendinţei actuale a mărimii populaţiei speciei</w:t>
            </w:r>
          </w:p>
        </w:tc>
      </w:tr>
      <w:tr w:rsidR="0088165E" w:rsidTr="0088165E">
        <w:tc>
          <w:tcPr>
            <w:tcW w:w="1134" w:type="dxa"/>
          </w:tcPr>
          <w:p w:rsidR="0088165E" w:rsidRDefault="0088165E" w:rsidP="0088165E">
            <w:r>
              <w:t>A.14</w:t>
            </w:r>
          </w:p>
        </w:tc>
        <w:tc>
          <w:tcPr>
            <w:tcW w:w="2835" w:type="dxa"/>
          </w:tcPr>
          <w:p w:rsidR="0088165E" w:rsidRDefault="0088165E" w:rsidP="0088165E">
            <w:r>
              <w:t>Magnitudinea tendinţei actuale a mărimii populaţiei speciei exprimată prin calificative</w:t>
            </w:r>
          </w:p>
        </w:tc>
        <w:tc>
          <w:tcPr>
            <w:tcW w:w="5102" w:type="dxa"/>
          </w:tcPr>
          <w:p w:rsidR="0088165E" w:rsidRDefault="0088165E" w:rsidP="0088165E">
            <w:r>
              <w:t>na</w:t>
            </w:r>
          </w:p>
        </w:tc>
      </w:tr>
      <w:tr w:rsidR="0088165E" w:rsidTr="0088165E">
        <w:tc>
          <w:tcPr>
            <w:tcW w:w="1134" w:type="dxa"/>
          </w:tcPr>
          <w:p w:rsidR="0088165E" w:rsidRDefault="0088165E" w:rsidP="0088165E">
            <w:r>
              <w:t>A.15</w:t>
            </w:r>
          </w:p>
        </w:tc>
        <w:tc>
          <w:tcPr>
            <w:tcW w:w="2835" w:type="dxa"/>
          </w:tcPr>
          <w:p w:rsidR="0088165E" w:rsidRDefault="0088165E" w:rsidP="0088165E">
            <w:r>
              <w:t>Structura populaţiei speciei</w:t>
            </w:r>
          </w:p>
        </w:tc>
        <w:tc>
          <w:tcPr>
            <w:tcW w:w="5102" w:type="dxa"/>
          </w:tcPr>
          <w:p w:rsidR="0088165E" w:rsidRDefault="0088165E" w:rsidP="0088165E">
            <w:r>
              <w:t>Nu există date privind structura populaţiei.</w:t>
            </w:r>
          </w:p>
        </w:tc>
      </w:tr>
      <w:tr w:rsidR="0088165E" w:rsidTr="0088165E">
        <w:tc>
          <w:tcPr>
            <w:tcW w:w="1134" w:type="dxa"/>
          </w:tcPr>
          <w:p w:rsidR="0088165E" w:rsidRDefault="0088165E" w:rsidP="0088165E">
            <w:r>
              <w:t>A.16</w:t>
            </w:r>
          </w:p>
        </w:tc>
        <w:tc>
          <w:tcPr>
            <w:tcW w:w="2835" w:type="dxa"/>
          </w:tcPr>
          <w:p w:rsidR="0088165E" w:rsidRDefault="0088165E" w:rsidP="0088165E">
            <w:r>
              <w:t>Starea de conservare din punct de vedere al populaţiei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A.17</w:t>
            </w:r>
          </w:p>
        </w:tc>
        <w:tc>
          <w:tcPr>
            <w:tcW w:w="2835" w:type="dxa"/>
          </w:tcPr>
          <w:p w:rsidR="0088165E" w:rsidRDefault="0088165E" w:rsidP="0088165E">
            <w:r>
              <w:t>Tendinţa stării de conservare din punct de vedere al populaţiei speciei</w:t>
            </w:r>
          </w:p>
        </w:tc>
        <w:tc>
          <w:tcPr>
            <w:tcW w:w="5102" w:type="dxa"/>
          </w:tcPr>
          <w:p w:rsidR="0088165E" w:rsidRDefault="0088165E" w:rsidP="0088165E">
            <w:r>
              <w:t>”0” – este stabilă</w:t>
            </w:r>
          </w:p>
        </w:tc>
      </w:tr>
      <w:tr w:rsidR="0088165E" w:rsidTr="0088165E">
        <w:tc>
          <w:tcPr>
            <w:tcW w:w="1134" w:type="dxa"/>
          </w:tcPr>
          <w:p w:rsidR="0088165E" w:rsidRDefault="0088165E" w:rsidP="0088165E">
            <w:r>
              <w:lastRenderedPageBreak/>
              <w:t>A.18</w:t>
            </w:r>
          </w:p>
        </w:tc>
        <w:tc>
          <w:tcPr>
            <w:tcW w:w="2835" w:type="dxa"/>
          </w:tcPr>
          <w:p w:rsidR="0088165E" w:rsidRDefault="0088165E" w:rsidP="0088165E">
            <w:r>
              <w:t>Starea de conservare necunoscută din punct de vedere al populaţiei</w:t>
            </w:r>
          </w:p>
        </w:tc>
        <w:tc>
          <w:tcPr>
            <w:tcW w:w="5102" w:type="dxa"/>
          </w:tcPr>
          <w:p w:rsidR="0088165E" w:rsidRDefault="0088165E" w:rsidP="0088165E">
            <w:r>
              <w:t>A fost calculată starea de conservare din punctul de vedere al populației speciei</w:t>
            </w:r>
          </w:p>
        </w:tc>
      </w:tr>
    </w:tbl>
    <w:p w:rsidR="0088165E" w:rsidRDefault="0088165E" w:rsidP="0088165E">
      <w:pPr>
        <w:pStyle w:val="poimh2"/>
      </w:pPr>
      <w:r>
        <w:t>Matricea 1) Matricea de evaluare a stării de conservare a speciei din punct de vedere al populației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A10: ”&lt;” – mai mic (în condiţii excepţionale), A15: Nu există date privind structura populaţiei.</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B) Parametri pentru evaluarea stării de conservare a speciei din punct de vedere al habitatului speciei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Parametri</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Alauda arvensis</w:t>
            </w:r>
            <w:r>
              <w:t>, 853, Anexa 2B</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B.3</w:t>
            </w:r>
          </w:p>
        </w:tc>
        <w:tc>
          <w:tcPr>
            <w:tcW w:w="2835" w:type="dxa"/>
          </w:tcPr>
          <w:p w:rsidR="0088165E" w:rsidRDefault="0088165E" w:rsidP="0088165E">
            <w:r>
              <w:t>Suprafaţa habitatului speciei în aria naturală protejată</w:t>
            </w:r>
          </w:p>
        </w:tc>
        <w:tc>
          <w:tcPr>
            <w:tcW w:w="5102" w:type="dxa"/>
          </w:tcPr>
          <w:p w:rsidR="0088165E" w:rsidRDefault="0088165E" w:rsidP="0088165E">
            <w:r>
              <w:t>3241 - 4127 ha</w:t>
            </w:r>
          </w:p>
        </w:tc>
      </w:tr>
      <w:tr w:rsidR="0088165E" w:rsidTr="0088165E">
        <w:tc>
          <w:tcPr>
            <w:tcW w:w="1134" w:type="dxa"/>
          </w:tcPr>
          <w:p w:rsidR="0088165E" w:rsidRDefault="0088165E" w:rsidP="0088165E">
            <w:r>
              <w:t>B.4</w:t>
            </w:r>
          </w:p>
        </w:tc>
        <w:tc>
          <w:tcPr>
            <w:tcW w:w="2835" w:type="dxa"/>
          </w:tcPr>
          <w:p w:rsidR="0088165E" w:rsidRDefault="0088165E" w:rsidP="0088165E">
            <w:r>
              <w:t>Calitatea datelor pentru suprafaţa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B.5</w:t>
            </w:r>
          </w:p>
        </w:tc>
        <w:tc>
          <w:tcPr>
            <w:tcW w:w="2835" w:type="dxa"/>
          </w:tcPr>
          <w:p w:rsidR="0088165E" w:rsidRDefault="0088165E" w:rsidP="0088165E">
            <w:r>
              <w:t>Suprafaţa reevaluată a habitatului speciei din planul de management anterior</w:t>
            </w:r>
          </w:p>
        </w:tc>
        <w:tc>
          <w:tcPr>
            <w:tcW w:w="5102" w:type="dxa"/>
          </w:tcPr>
          <w:p w:rsidR="0088165E" w:rsidRDefault="0088165E" w:rsidP="0088165E">
            <w:r>
              <w:t>Evaluarea suprafeţei habitatului speciei se face pentru prima dată</w:t>
            </w:r>
          </w:p>
        </w:tc>
      </w:tr>
      <w:tr w:rsidR="0088165E" w:rsidTr="0088165E">
        <w:tc>
          <w:tcPr>
            <w:tcW w:w="1134" w:type="dxa"/>
          </w:tcPr>
          <w:p w:rsidR="0088165E" w:rsidRDefault="0088165E" w:rsidP="0088165E">
            <w:r>
              <w:t>B.6</w:t>
            </w:r>
          </w:p>
        </w:tc>
        <w:tc>
          <w:tcPr>
            <w:tcW w:w="2835" w:type="dxa"/>
          </w:tcPr>
          <w:p w:rsidR="0088165E" w:rsidRDefault="0088165E" w:rsidP="0088165E">
            <w:r>
              <w:t>Suprafaţa  adecvată a habitatului speciei în aria naturală protejată</w:t>
            </w:r>
          </w:p>
        </w:tc>
        <w:tc>
          <w:tcPr>
            <w:tcW w:w="5102" w:type="dxa"/>
          </w:tcPr>
          <w:p w:rsidR="0088165E" w:rsidRDefault="0088165E" w:rsidP="0088165E">
            <w:r>
              <w:t>4127 ha</w:t>
            </w:r>
          </w:p>
        </w:tc>
      </w:tr>
      <w:tr w:rsidR="0088165E" w:rsidTr="0088165E">
        <w:tc>
          <w:tcPr>
            <w:tcW w:w="1134" w:type="dxa"/>
          </w:tcPr>
          <w:p w:rsidR="0088165E" w:rsidRDefault="0088165E" w:rsidP="0088165E">
            <w:r>
              <w:t>B.7</w:t>
            </w:r>
          </w:p>
        </w:tc>
        <w:tc>
          <w:tcPr>
            <w:tcW w:w="2835" w:type="dxa"/>
          </w:tcPr>
          <w:p w:rsidR="0088165E" w:rsidRDefault="0088165E" w:rsidP="0088165E">
            <w:r>
              <w:t>Metodologia de apreciere a suprafeţei  adecvate a habitatului speciei în aria naturală protejată</w:t>
            </w:r>
          </w:p>
        </w:tc>
        <w:tc>
          <w:tcPr>
            <w:tcW w:w="5102" w:type="dxa"/>
          </w:tcPr>
          <w:p w:rsidR="0088165E" w:rsidRDefault="0088165E" w:rsidP="0088165E">
            <w:r>
              <w:t>Analiza GIS pe baza digitizării tuturor habitatelor corespunzătoare speciilor in cadrul sitului.</w:t>
            </w:r>
          </w:p>
        </w:tc>
      </w:tr>
      <w:tr w:rsidR="0088165E" w:rsidTr="0088165E">
        <w:tc>
          <w:tcPr>
            <w:tcW w:w="1134" w:type="dxa"/>
          </w:tcPr>
          <w:p w:rsidR="0088165E" w:rsidRDefault="0088165E" w:rsidP="0088165E">
            <w:r>
              <w:t>B.8</w:t>
            </w:r>
          </w:p>
        </w:tc>
        <w:tc>
          <w:tcPr>
            <w:tcW w:w="2835" w:type="dxa"/>
          </w:tcPr>
          <w:p w:rsidR="0088165E" w:rsidRDefault="0088165E" w:rsidP="0088165E">
            <w:r>
              <w:t>Raportul dintre suprafaţa adecvată a habitatului speciei şi suprafaţa actuală a habitatului speciei</w:t>
            </w:r>
          </w:p>
        </w:tc>
        <w:tc>
          <w:tcPr>
            <w:tcW w:w="5102" w:type="dxa"/>
          </w:tcPr>
          <w:p w:rsidR="0088165E" w:rsidRDefault="0088165E" w:rsidP="0088165E">
            <w:r>
              <w:t>Nu este cazul</w:t>
            </w:r>
          </w:p>
        </w:tc>
      </w:tr>
      <w:tr w:rsidR="0088165E" w:rsidTr="0088165E">
        <w:tc>
          <w:tcPr>
            <w:tcW w:w="1134" w:type="dxa"/>
          </w:tcPr>
          <w:p w:rsidR="0088165E" w:rsidRDefault="0088165E" w:rsidP="0088165E">
            <w:r>
              <w:t>B.9</w:t>
            </w:r>
          </w:p>
        </w:tc>
        <w:tc>
          <w:tcPr>
            <w:tcW w:w="2835" w:type="dxa"/>
          </w:tcPr>
          <w:p w:rsidR="0088165E" w:rsidRDefault="0088165E" w:rsidP="0088165E">
            <w:r>
              <w:t>Tendinţa actuală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lastRenderedPageBreak/>
              <w:t>B.10</w:t>
            </w:r>
          </w:p>
        </w:tc>
        <w:tc>
          <w:tcPr>
            <w:tcW w:w="2835" w:type="dxa"/>
          </w:tcPr>
          <w:p w:rsidR="0088165E" w:rsidRDefault="0088165E" w:rsidP="0088165E">
            <w:r>
              <w:t>Calitatea datelor privind tendinţa actuală a suprafeţei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B.11</w:t>
            </w:r>
          </w:p>
        </w:tc>
        <w:tc>
          <w:tcPr>
            <w:tcW w:w="2835" w:type="dxa"/>
          </w:tcPr>
          <w:p w:rsidR="0088165E" w:rsidRDefault="0088165E" w:rsidP="0088165E">
            <w:r>
              <w:t>Calitatea habitatului speciei în aria naturală protejată</w:t>
            </w:r>
          </w:p>
        </w:tc>
        <w:tc>
          <w:tcPr>
            <w:tcW w:w="5102" w:type="dxa"/>
          </w:tcPr>
          <w:p w:rsidR="0088165E" w:rsidRDefault="0088165E" w:rsidP="0088165E">
            <w:r>
              <w:t>medie</w:t>
            </w:r>
          </w:p>
        </w:tc>
      </w:tr>
      <w:tr w:rsidR="0088165E" w:rsidTr="0088165E">
        <w:tc>
          <w:tcPr>
            <w:tcW w:w="1134" w:type="dxa"/>
          </w:tcPr>
          <w:p w:rsidR="0088165E" w:rsidRDefault="0088165E" w:rsidP="0088165E">
            <w:r>
              <w:t>B.12</w:t>
            </w:r>
          </w:p>
        </w:tc>
        <w:tc>
          <w:tcPr>
            <w:tcW w:w="2835" w:type="dxa"/>
          </w:tcPr>
          <w:p w:rsidR="0088165E" w:rsidRDefault="0088165E" w:rsidP="0088165E">
            <w:r>
              <w:t>Tendinţa actuală 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B.13</w:t>
            </w:r>
          </w:p>
        </w:tc>
        <w:tc>
          <w:tcPr>
            <w:tcW w:w="2835" w:type="dxa"/>
          </w:tcPr>
          <w:p w:rsidR="0088165E" w:rsidRDefault="0088165E" w:rsidP="0088165E">
            <w:r>
              <w:t>Calitatea datelor privind tendinţa actuală a calităţii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B.14</w:t>
            </w:r>
          </w:p>
        </w:tc>
        <w:tc>
          <w:tcPr>
            <w:tcW w:w="2835" w:type="dxa"/>
          </w:tcPr>
          <w:p w:rsidR="0088165E" w:rsidRDefault="0088165E" w:rsidP="0088165E">
            <w:r>
              <w:t>Tendinţa actuală globală a habitatului speciei funcţie de tendinţa suprafeţei şi de tendinţa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B.15</w:t>
            </w:r>
          </w:p>
        </w:tc>
        <w:tc>
          <w:tcPr>
            <w:tcW w:w="2835" w:type="dxa"/>
          </w:tcPr>
          <w:p w:rsidR="0088165E" w:rsidRDefault="0088165E" w:rsidP="0088165E">
            <w:r>
              <w:t>Starea de conservare din punct de vedere al habitatului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B.16</w:t>
            </w:r>
          </w:p>
        </w:tc>
        <w:tc>
          <w:tcPr>
            <w:tcW w:w="2835" w:type="dxa"/>
          </w:tcPr>
          <w:p w:rsidR="0088165E" w:rsidRDefault="0088165E" w:rsidP="0088165E">
            <w:r>
              <w:t>Tendinţa stării de conservare din punct de vedere al habitatului speciei</w:t>
            </w:r>
          </w:p>
        </w:tc>
        <w:tc>
          <w:tcPr>
            <w:tcW w:w="5102" w:type="dxa"/>
          </w:tcPr>
          <w:p w:rsidR="0088165E" w:rsidRDefault="0088165E" w:rsidP="0088165E">
            <w:r>
              <w:t>Starea de conservare  din punct de vedere al habitatului speciei [B.15.] nu a fost evaluată ca nefavorabilă                 - inadecvată sau nefavorabilă - rea</w:t>
            </w:r>
          </w:p>
        </w:tc>
      </w:tr>
      <w:tr w:rsidR="0088165E" w:rsidTr="0088165E">
        <w:tc>
          <w:tcPr>
            <w:tcW w:w="1134" w:type="dxa"/>
          </w:tcPr>
          <w:p w:rsidR="0088165E" w:rsidRDefault="0088165E" w:rsidP="0088165E">
            <w:r>
              <w:t>B.17</w:t>
            </w:r>
          </w:p>
        </w:tc>
        <w:tc>
          <w:tcPr>
            <w:tcW w:w="2835" w:type="dxa"/>
          </w:tcPr>
          <w:p w:rsidR="0088165E" w:rsidRDefault="0088165E" w:rsidP="0088165E">
            <w:r>
              <w:t>Starea de conservare necunoscută din punct de vedere al habitatului speciei</w:t>
            </w:r>
          </w:p>
        </w:tc>
        <w:tc>
          <w:tcPr>
            <w:tcW w:w="5102" w:type="dxa"/>
          </w:tcPr>
          <w:p w:rsidR="0088165E" w:rsidRDefault="0088165E" w:rsidP="0088165E">
            <w:r>
              <w:t>Nu este cazul</w:t>
            </w:r>
          </w:p>
        </w:tc>
      </w:tr>
    </w:tbl>
    <w:p w:rsidR="0088165E" w:rsidRDefault="0088165E" w:rsidP="0088165E">
      <w:pPr>
        <w:pStyle w:val="poimh2"/>
      </w:pPr>
      <w:r>
        <w:t>Matricea 2) Matricea pentru evaluarea tendinței globale a habitatului speciei</w:t>
      </w:r>
    </w:p>
    <w:tbl>
      <w:tblPr>
        <w:tblStyle w:val="poimtg"/>
        <w:tblW w:w="0" w:type="auto"/>
        <w:tblLayout w:type="fixed"/>
        <w:tblLook w:val="04A0" w:firstRow="1" w:lastRow="0" w:firstColumn="1" w:lastColumn="0" w:noHBand="0" w:noVBand="1"/>
      </w:tblPr>
      <w:tblGrid>
        <w:gridCol w:w="4535"/>
        <w:gridCol w:w="4535"/>
      </w:tblGrid>
      <w:tr w:rsidR="0088165E" w:rsidTr="0088165E">
        <w:trPr>
          <w:cnfStyle w:val="100000000000" w:firstRow="1" w:lastRow="0" w:firstColumn="0" w:lastColumn="0" w:oddVBand="0" w:evenVBand="0" w:oddHBand="0" w:evenHBand="0" w:firstRowFirstColumn="0" w:firstRowLastColumn="0" w:lastRowFirstColumn="0" w:lastRowLastColumn="0"/>
        </w:trPr>
        <w:tc>
          <w:tcPr>
            <w:tcW w:w="4535" w:type="dxa"/>
          </w:tcPr>
          <w:p w:rsidR="0088165E" w:rsidRDefault="0088165E" w:rsidP="0088165E">
            <w:r>
              <w:t>Tendinţa</w:t>
            </w:r>
          </w:p>
        </w:tc>
        <w:tc>
          <w:tcPr>
            <w:tcW w:w="4535" w:type="dxa"/>
          </w:tcPr>
          <w:p w:rsidR="0088165E" w:rsidRDefault="0088165E" w:rsidP="0088165E">
            <w:r>
              <w:t>Combinaţia dintre Tendinţa actuală a suprafeţei habitatului speciei [B.9.] şi Tendinţa actuală a calităţii habitatului speciei [B.12.]</w:t>
            </w:r>
          </w:p>
        </w:tc>
      </w:tr>
      <w:tr w:rsidR="0088165E" w:rsidTr="0088165E">
        <w:tc>
          <w:tcPr>
            <w:tcW w:w="4535" w:type="dxa"/>
          </w:tcPr>
          <w:p w:rsidR="0088165E" w:rsidRDefault="0088165E" w:rsidP="0088165E">
            <w:r>
              <w:t>”0” – stabilă</w:t>
            </w:r>
          </w:p>
        </w:tc>
        <w:tc>
          <w:tcPr>
            <w:tcW w:w="4535" w:type="dxa"/>
          </w:tcPr>
          <w:p w:rsidR="0088165E" w:rsidRDefault="0088165E" w:rsidP="0088165E">
            <w:r>
              <w:t>B9: ”0” – stabilă, B12: ”0” – stabilă</w:t>
            </w:r>
          </w:p>
        </w:tc>
      </w:tr>
    </w:tbl>
    <w:p w:rsidR="0088165E" w:rsidRDefault="0088165E" w:rsidP="0088165E">
      <w:pPr>
        <w:pStyle w:val="poimh2"/>
      </w:pPr>
      <w:r>
        <w:t>Matricea 3) Matricea de evaluare a stării de conservare a speciei din punct de vedere al habitatului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lastRenderedPageBreak/>
              <w:t>Raportul dintre suprafaţa adecvată a habitatului speciei şi suprafaţa actuală a habitatului speciei: ”≈” – aproximativ egal. Tendinţa actuală a suprafeţei habitatului speciei: ”0” – stabilă. Calitatea habitatului speciei în aria naturală protejată: medie</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C) Parametri pentru evaluarea stării de conservare a speciei din punct de vedere al perspectivelor speciei în viitor</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Alauda arvensis</w:t>
            </w:r>
            <w:r>
              <w:t>, 853, Anexa 2B</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C.3</w:t>
            </w:r>
          </w:p>
        </w:tc>
        <w:tc>
          <w:tcPr>
            <w:tcW w:w="2835" w:type="dxa"/>
          </w:tcPr>
          <w:p w:rsidR="0088165E" w:rsidRDefault="0088165E" w:rsidP="0088165E">
            <w:r>
              <w:t>Tendinţa viitoare a mărimii populaţiei</w:t>
            </w:r>
          </w:p>
        </w:tc>
        <w:tc>
          <w:tcPr>
            <w:tcW w:w="5102" w:type="dxa"/>
          </w:tcPr>
          <w:p w:rsidR="0088165E" w:rsidRDefault="0088165E" w:rsidP="0088165E">
            <w:r>
              <w:t>”0” – stabilă</w:t>
            </w:r>
          </w:p>
        </w:tc>
      </w:tr>
      <w:tr w:rsidR="0088165E" w:rsidTr="0088165E">
        <w:tc>
          <w:tcPr>
            <w:tcW w:w="1134" w:type="dxa"/>
          </w:tcPr>
          <w:p w:rsidR="0088165E" w:rsidRDefault="0088165E" w:rsidP="0088165E">
            <w:r>
              <w:t>C.4</w:t>
            </w:r>
          </w:p>
        </w:tc>
        <w:tc>
          <w:tcPr>
            <w:tcW w:w="2835" w:type="dxa"/>
          </w:tcPr>
          <w:p w:rsidR="0088165E" w:rsidRDefault="0088165E" w:rsidP="0088165E">
            <w:r>
              <w:t>Raportul dintre mărimea populaţiei de referinţă pentru starea favorabilă şi mărimea populaţiei viitoare a speciei</w:t>
            </w:r>
          </w:p>
        </w:tc>
        <w:tc>
          <w:tcPr>
            <w:tcW w:w="5102" w:type="dxa"/>
          </w:tcPr>
          <w:p w:rsidR="0088165E" w:rsidRDefault="0088165E" w:rsidP="0088165E">
            <w:r>
              <w:t>”≈” – aproximativ egal</w:t>
            </w:r>
          </w:p>
        </w:tc>
      </w:tr>
      <w:tr w:rsidR="0088165E" w:rsidTr="0088165E">
        <w:tc>
          <w:tcPr>
            <w:tcW w:w="1134" w:type="dxa"/>
          </w:tcPr>
          <w:p w:rsidR="0088165E" w:rsidRDefault="0088165E" w:rsidP="0088165E">
            <w:r>
              <w:t>C.5</w:t>
            </w:r>
          </w:p>
        </w:tc>
        <w:tc>
          <w:tcPr>
            <w:tcW w:w="2835" w:type="dxa"/>
          </w:tcPr>
          <w:p w:rsidR="0088165E" w:rsidRDefault="0088165E" w:rsidP="0088165E">
            <w:r>
              <w:t>Perspectivele speciei din punct de vedere al populaţiei</w:t>
            </w:r>
          </w:p>
        </w:tc>
        <w:tc>
          <w:tcPr>
            <w:tcW w:w="5102" w:type="dxa"/>
          </w:tcPr>
          <w:p w:rsidR="0088165E" w:rsidRDefault="0088165E" w:rsidP="0088165E">
            <w:r>
              <w:t>”FV” –  favorabile</w:t>
            </w:r>
          </w:p>
        </w:tc>
      </w:tr>
      <w:tr w:rsidR="0088165E" w:rsidTr="0088165E">
        <w:tc>
          <w:tcPr>
            <w:tcW w:w="1134" w:type="dxa"/>
          </w:tcPr>
          <w:p w:rsidR="0088165E" w:rsidRDefault="0088165E" w:rsidP="0088165E">
            <w:r>
              <w:t>C.6</w:t>
            </w:r>
          </w:p>
        </w:tc>
        <w:tc>
          <w:tcPr>
            <w:tcW w:w="2835" w:type="dxa"/>
          </w:tcPr>
          <w:p w:rsidR="0088165E" w:rsidRDefault="0088165E" w:rsidP="0088165E">
            <w:r>
              <w:t>Tendinţa viitoare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C.7</w:t>
            </w:r>
          </w:p>
        </w:tc>
        <w:tc>
          <w:tcPr>
            <w:tcW w:w="2835" w:type="dxa"/>
          </w:tcPr>
          <w:p w:rsidR="0088165E" w:rsidRDefault="0088165E" w:rsidP="0088165E">
            <w:r>
              <w:t>Raportul dintre suprafaţa adecvată a habitatului speciei şi suprafaţa habitatului speciei în viitor</w:t>
            </w:r>
          </w:p>
        </w:tc>
        <w:tc>
          <w:tcPr>
            <w:tcW w:w="5102" w:type="dxa"/>
          </w:tcPr>
          <w:p w:rsidR="0088165E" w:rsidRDefault="0088165E" w:rsidP="0088165E">
            <w:r>
              <w:t>”≈” – aproximativ egal</w:t>
            </w:r>
          </w:p>
        </w:tc>
      </w:tr>
      <w:tr w:rsidR="0088165E" w:rsidTr="0088165E">
        <w:tc>
          <w:tcPr>
            <w:tcW w:w="1134" w:type="dxa"/>
          </w:tcPr>
          <w:p w:rsidR="0088165E" w:rsidRDefault="0088165E" w:rsidP="0088165E">
            <w:r>
              <w:t>C.8</w:t>
            </w:r>
          </w:p>
        </w:tc>
        <w:tc>
          <w:tcPr>
            <w:tcW w:w="2835" w:type="dxa"/>
          </w:tcPr>
          <w:p w:rsidR="0088165E" w:rsidRDefault="0088165E" w:rsidP="0088165E">
            <w:r>
              <w:t>Perspectivele speciei din punct de vedere al habitatului speciei</w:t>
            </w:r>
          </w:p>
        </w:tc>
        <w:tc>
          <w:tcPr>
            <w:tcW w:w="5102" w:type="dxa"/>
          </w:tcPr>
          <w:p w:rsidR="0088165E" w:rsidRDefault="0088165E" w:rsidP="0088165E">
            <w:r>
              <w:t>”FV” –  favorabile</w:t>
            </w:r>
          </w:p>
        </w:tc>
      </w:tr>
      <w:tr w:rsidR="0088165E" w:rsidTr="0088165E">
        <w:tc>
          <w:tcPr>
            <w:tcW w:w="1134" w:type="dxa"/>
          </w:tcPr>
          <w:p w:rsidR="0088165E" w:rsidRDefault="0088165E" w:rsidP="0088165E">
            <w:r>
              <w:t>C.9</w:t>
            </w:r>
          </w:p>
        </w:tc>
        <w:tc>
          <w:tcPr>
            <w:tcW w:w="2835" w:type="dxa"/>
          </w:tcPr>
          <w:p w:rsidR="0088165E" w:rsidRDefault="0088165E" w:rsidP="0088165E">
            <w:r>
              <w:t>Perspectivele speciei în viitor</w:t>
            </w:r>
          </w:p>
        </w:tc>
        <w:tc>
          <w:tcPr>
            <w:tcW w:w="5102" w:type="dxa"/>
          </w:tcPr>
          <w:p w:rsidR="0088165E" w:rsidRDefault="0088165E" w:rsidP="0088165E">
            <w:r>
              <w:t>”FV” –  favorabile</w:t>
            </w:r>
          </w:p>
        </w:tc>
      </w:tr>
      <w:tr w:rsidR="0088165E" w:rsidTr="0088165E">
        <w:tc>
          <w:tcPr>
            <w:tcW w:w="1134" w:type="dxa"/>
          </w:tcPr>
          <w:p w:rsidR="0088165E" w:rsidRDefault="0088165E" w:rsidP="0088165E">
            <w:r>
              <w:lastRenderedPageBreak/>
              <w:t>C.10</w:t>
            </w:r>
          </w:p>
        </w:tc>
        <w:tc>
          <w:tcPr>
            <w:tcW w:w="2835" w:type="dxa"/>
          </w:tcPr>
          <w:p w:rsidR="0088165E" w:rsidRDefault="0088165E" w:rsidP="0088165E">
            <w:r>
              <w:t>Efectul cumulat al impacturilor asupra speciei în viitor</w:t>
            </w:r>
          </w:p>
        </w:tc>
        <w:tc>
          <w:tcPr>
            <w:tcW w:w="5102" w:type="dxa"/>
          </w:tcPr>
          <w:p w:rsidR="0088165E" w:rsidRDefault="0088165E" w:rsidP="0088165E">
            <w:r>
              <w:t>Scăzut - impacturile‚ respectiv presiunile actuale și amenințările viitoare‚ vor avea un efect cumulat scăzut sau nesemnificativ asupra speciei‚ neafectând semnificativ viabilitatea pe termen lung a speciei</w:t>
            </w:r>
          </w:p>
        </w:tc>
      </w:tr>
      <w:tr w:rsidR="0088165E" w:rsidTr="0088165E">
        <w:tc>
          <w:tcPr>
            <w:tcW w:w="1134" w:type="dxa"/>
          </w:tcPr>
          <w:p w:rsidR="0088165E" w:rsidRDefault="0088165E" w:rsidP="0088165E">
            <w:r>
              <w:t>C.11</w:t>
            </w:r>
          </w:p>
        </w:tc>
        <w:tc>
          <w:tcPr>
            <w:tcW w:w="2835" w:type="dxa"/>
          </w:tcPr>
          <w:p w:rsidR="0088165E" w:rsidRDefault="0088165E" w:rsidP="0088165E">
            <w:r>
              <w:t>Intensitatea presiunilor actuale asupra speciei</w:t>
            </w:r>
          </w:p>
        </w:tc>
        <w:tc>
          <w:tcPr>
            <w:tcW w:w="5102" w:type="dxa"/>
          </w:tcPr>
          <w:p w:rsidR="0088165E" w:rsidRDefault="0088165E" w:rsidP="0088165E">
            <w:pPr>
              <w:pStyle w:val="poimth"/>
            </w:pPr>
            <w:r>
              <w:t xml:space="preserve">Ridicat: </w:t>
            </w:r>
          </w:p>
          <w:p w:rsidR="0088165E" w:rsidRDefault="0088165E" w:rsidP="0088165E">
            <w:r>
              <w:t>Pentru această specie nu se cunosc presiuni cu intensitate ridicată</w:t>
            </w:r>
          </w:p>
          <w:p w:rsidR="0088165E" w:rsidRDefault="0088165E" w:rsidP="0088165E">
            <w:pPr>
              <w:pStyle w:val="poimth"/>
            </w:pPr>
            <w:r>
              <w:t xml:space="preserve">Mediu: </w:t>
            </w:r>
          </w:p>
          <w:p w:rsidR="0088165E" w:rsidRDefault="0088165E" w:rsidP="0088165E">
            <w:r>
              <w:t>A02.01. agricultura intensivă</w:t>
            </w:r>
          </w:p>
          <w:p w:rsidR="0088165E" w:rsidRDefault="0088165E" w:rsidP="0088165E">
            <w:r>
              <w:t>A04.01. pășunatul intensiv</w:t>
            </w:r>
          </w:p>
          <w:p w:rsidR="0088165E" w:rsidRDefault="0088165E" w:rsidP="0088165E">
            <w:pPr>
              <w:pStyle w:val="poimth"/>
            </w:pPr>
            <w:r>
              <w:t xml:space="preserve">Scăzut: </w:t>
            </w:r>
          </w:p>
          <w:p w:rsidR="0088165E" w:rsidRDefault="0088165E" w:rsidP="0088165E">
            <w:r>
              <w:t>K03.06. antagonism cu animale domestice</w:t>
            </w:r>
          </w:p>
        </w:tc>
      </w:tr>
      <w:tr w:rsidR="0088165E" w:rsidTr="0088165E">
        <w:tc>
          <w:tcPr>
            <w:tcW w:w="1134" w:type="dxa"/>
          </w:tcPr>
          <w:p w:rsidR="0088165E" w:rsidRDefault="0088165E" w:rsidP="0088165E">
            <w:r>
              <w:t>C.12</w:t>
            </w:r>
          </w:p>
        </w:tc>
        <w:tc>
          <w:tcPr>
            <w:tcW w:w="2835" w:type="dxa"/>
          </w:tcPr>
          <w:p w:rsidR="0088165E" w:rsidRDefault="0088165E" w:rsidP="0088165E">
            <w:r>
              <w:t>Intensitatea ameninţărilor viitoare asupra speciei</w:t>
            </w:r>
          </w:p>
        </w:tc>
        <w:tc>
          <w:tcPr>
            <w:tcW w:w="5102" w:type="dxa"/>
          </w:tcPr>
          <w:p w:rsidR="0088165E" w:rsidRDefault="0088165E" w:rsidP="0088165E">
            <w:pPr>
              <w:pStyle w:val="poimth"/>
            </w:pPr>
            <w:r>
              <w:t xml:space="preserve">Ridicat: </w:t>
            </w:r>
          </w:p>
          <w:p w:rsidR="0088165E" w:rsidRDefault="0088165E" w:rsidP="0088165E">
            <w:r>
              <w:t>Pentru această specie nu se cunosc amenințări cu intensitate ridicată</w:t>
            </w:r>
          </w:p>
          <w:p w:rsidR="0088165E" w:rsidRDefault="0088165E" w:rsidP="0088165E">
            <w:pPr>
              <w:pStyle w:val="poimth"/>
            </w:pPr>
            <w:r>
              <w:t xml:space="preserve">Mediu: </w:t>
            </w:r>
          </w:p>
          <w:p w:rsidR="0088165E" w:rsidRDefault="0088165E" w:rsidP="0088165E">
            <w:r>
              <w:t>A02.01. agricultura intensivă</w:t>
            </w:r>
          </w:p>
          <w:p w:rsidR="0088165E" w:rsidRDefault="0088165E" w:rsidP="0088165E">
            <w:r>
              <w:t>A04.01. pășunatul intensiv</w:t>
            </w:r>
          </w:p>
          <w:p w:rsidR="0088165E" w:rsidRDefault="0088165E" w:rsidP="0088165E">
            <w:r>
              <w:t>A07. utilizarea produselor biocide, hormoni și substanțe chimice</w:t>
            </w:r>
          </w:p>
          <w:p w:rsidR="000504A1" w:rsidRDefault="000504A1" w:rsidP="0088165E">
            <w:r>
              <w:t>C03.02 utilizarea energiei solare</w:t>
            </w:r>
          </w:p>
          <w:p w:rsidR="0088165E" w:rsidRDefault="0088165E" w:rsidP="0088165E">
            <w:pPr>
              <w:pStyle w:val="poimth"/>
            </w:pPr>
            <w:r>
              <w:t xml:space="preserve">Scăzut: </w:t>
            </w:r>
          </w:p>
          <w:p w:rsidR="0088165E" w:rsidRDefault="0088165E" w:rsidP="0088165E">
            <w:r>
              <w:t>B01.02. plantare artificială, pe teren deschis (copaci nenativi)</w:t>
            </w:r>
          </w:p>
          <w:p w:rsidR="0088165E" w:rsidRDefault="0088165E" w:rsidP="0088165E">
            <w:r>
              <w:t>F03.01. Vânătoare</w:t>
            </w:r>
          </w:p>
          <w:p w:rsidR="0088165E" w:rsidRDefault="0088165E" w:rsidP="0088165E">
            <w:r>
              <w:t>J01.01. incendii</w:t>
            </w:r>
          </w:p>
          <w:p w:rsidR="0088165E" w:rsidRDefault="0088165E" w:rsidP="0088165E">
            <w:r>
              <w:t>K03.06. antagonism cu animale domestice</w:t>
            </w:r>
          </w:p>
        </w:tc>
      </w:tr>
      <w:tr w:rsidR="0088165E" w:rsidTr="0088165E">
        <w:tc>
          <w:tcPr>
            <w:tcW w:w="1134" w:type="dxa"/>
          </w:tcPr>
          <w:p w:rsidR="0088165E" w:rsidRDefault="0088165E" w:rsidP="0088165E">
            <w:r>
              <w:t>C.13</w:t>
            </w:r>
          </w:p>
        </w:tc>
        <w:tc>
          <w:tcPr>
            <w:tcW w:w="2835" w:type="dxa"/>
          </w:tcPr>
          <w:p w:rsidR="0088165E" w:rsidRDefault="0088165E" w:rsidP="0088165E">
            <w:r>
              <w:t>Viabilitatea pe termen lung a speciei</w:t>
            </w:r>
          </w:p>
        </w:tc>
        <w:tc>
          <w:tcPr>
            <w:tcW w:w="5102" w:type="dxa"/>
          </w:tcPr>
          <w:p w:rsidR="0088165E" w:rsidRDefault="0088165E" w:rsidP="0088165E">
            <w:r>
              <w:t>viabilitatea pe termen lung a speciei este asigurată</w:t>
            </w:r>
          </w:p>
        </w:tc>
      </w:tr>
      <w:tr w:rsidR="0088165E" w:rsidTr="0088165E">
        <w:tc>
          <w:tcPr>
            <w:tcW w:w="1134" w:type="dxa"/>
          </w:tcPr>
          <w:p w:rsidR="0088165E" w:rsidRDefault="0088165E" w:rsidP="0088165E">
            <w:r>
              <w:t>C.14</w:t>
            </w:r>
          </w:p>
        </w:tc>
        <w:tc>
          <w:tcPr>
            <w:tcW w:w="2835" w:type="dxa"/>
          </w:tcPr>
          <w:p w:rsidR="0088165E" w:rsidRDefault="0088165E" w:rsidP="0088165E">
            <w:r>
              <w:t>Starea de conservare din punct de vedere al perspectivelor speciei în viitor</w:t>
            </w:r>
          </w:p>
        </w:tc>
        <w:tc>
          <w:tcPr>
            <w:tcW w:w="5102" w:type="dxa"/>
          </w:tcPr>
          <w:p w:rsidR="0088165E" w:rsidRDefault="0088165E" w:rsidP="0088165E">
            <w:r>
              <w:t>”FV” – favorabilă</w:t>
            </w:r>
          </w:p>
        </w:tc>
      </w:tr>
      <w:tr w:rsidR="0088165E" w:rsidTr="0088165E">
        <w:tc>
          <w:tcPr>
            <w:tcW w:w="1134" w:type="dxa"/>
          </w:tcPr>
          <w:p w:rsidR="0088165E" w:rsidRDefault="0088165E" w:rsidP="0088165E">
            <w:r>
              <w:t>C.15</w:t>
            </w:r>
          </w:p>
        </w:tc>
        <w:tc>
          <w:tcPr>
            <w:tcW w:w="2835" w:type="dxa"/>
          </w:tcPr>
          <w:p w:rsidR="0088165E" w:rsidRDefault="0088165E" w:rsidP="0088165E">
            <w:r>
              <w:t>Tendinţa stării de conservare din punct de vedere al perspectivelor speciei în viitor</w:t>
            </w:r>
          </w:p>
        </w:tc>
        <w:tc>
          <w:tcPr>
            <w:tcW w:w="5102" w:type="dxa"/>
          </w:tcPr>
          <w:p w:rsidR="0088165E" w:rsidRDefault="0088165E" w:rsidP="0088165E">
            <w:r>
              <w:t>”0” – este stabilă</w:t>
            </w:r>
          </w:p>
        </w:tc>
      </w:tr>
      <w:tr w:rsidR="0088165E" w:rsidTr="0088165E">
        <w:tc>
          <w:tcPr>
            <w:tcW w:w="1134" w:type="dxa"/>
          </w:tcPr>
          <w:p w:rsidR="0088165E" w:rsidRDefault="0088165E" w:rsidP="0088165E">
            <w:r>
              <w:t>C.16</w:t>
            </w:r>
          </w:p>
        </w:tc>
        <w:tc>
          <w:tcPr>
            <w:tcW w:w="2835" w:type="dxa"/>
          </w:tcPr>
          <w:p w:rsidR="0088165E" w:rsidRDefault="0088165E" w:rsidP="0088165E">
            <w:r>
              <w:t>Starea de conservare necunoscută din punct de vedere al perspectivelor speciei în viitor</w:t>
            </w:r>
          </w:p>
        </w:tc>
        <w:tc>
          <w:tcPr>
            <w:tcW w:w="5102" w:type="dxa"/>
          </w:tcPr>
          <w:p w:rsidR="0088165E" w:rsidRDefault="0088165E" w:rsidP="0088165E">
            <w:r>
              <w:t>Nu se aplică</w:t>
            </w:r>
          </w:p>
        </w:tc>
      </w:tr>
    </w:tbl>
    <w:p w:rsidR="0088165E" w:rsidRDefault="0088165E" w:rsidP="0088165E">
      <w:pPr>
        <w:pStyle w:val="poimh2"/>
      </w:pPr>
      <w:r>
        <w:lastRenderedPageBreak/>
        <w:t>Matricea 4) Matricea pentru evaluarea perspectivelor speciei din punct de vedere al populației speciei</w:t>
      </w:r>
    </w:p>
    <w:tbl>
      <w:tblPr>
        <w:tblStyle w:val="poimtg"/>
        <w:tblW w:w="0" w:type="auto"/>
        <w:tblLayout w:type="fixed"/>
        <w:tblLook w:val="04A0" w:firstRow="1" w:lastRow="0" w:firstColumn="1" w:lastColumn="0" w:noHBand="0" w:noVBand="1"/>
      </w:tblPr>
      <w:tblGrid>
        <w:gridCol w:w="1701"/>
        <w:gridCol w:w="1701"/>
        <w:gridCol w:w="1701"/>
        <w:gridCol w:w="1701"/>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701" w:type="dxa"/>
          </w:tcPr>
          <w:p w:rsidR="0088165E" w:rsidRDefault="0088165E" w:rsidP="0088165E">
            <w:r>
              <w:t>Valoarea actuală a parametrului</w:t>
            </w:r>
          </w:p>
        </w:tc>
        <w:tc>
          <w:tcPr>
            <w:tcW w:w="1701" w:type="dxa"/>
          </w:tcPr>
          <w:p w:rsidR="0088165E" w:rsidRDefault="0088165E" w:rsidP="0088165E">
            <w:r>
              <w:t>Tendinţa viitoare a parametrului</w:t>
            </w:r>
          </w:p>
        </w:tc>
        <w:tc>
          <w:tcPr>
            <w:tcW w:w="1701" w:type="dxa"/>
          </w:tcPr>
          <w:p w:rsidR="0088165E" w:rsidRDefault="0088165E" w:rsidP="0088165E">
            <w:r>
              <w:t>Raportul dintre valoarea VRSF şi valoarea viitoare a parametrului</w:t>
            </w:r>
          </w:p>
        </w:tc>
        <w:tc>
          <w:tcPr>
            <w:tcW w:w="1701" w:type="dxa"/>
          </w:tcPr>
          <w:p w:rsidR="0088165E" w:rsidRDefault="0088165E" w:rsidP="0088165E">
            <w:r>
              <w:t>Perspective</w:t>
            </w:r>
          </w:p>
        </w:tc>
        <w:tc>
          <w:tcPr>
            <w:tcW w:w="2268" w:type="dxa"/>
          </w:tcPr>
          <w:p w:rsidR="0088165E" w:rsidRDefault="0088165E" w:rsidP="0088165E">
            <w:r>
              <w:t>Figura</w:t>
            </w:r>
          </w:p>
        </w:tc>
      </w:tr>
      <w:tr w:rsidR="0088165E" w:rsidTr="0088165E">
        <w:tc>
          <w:tcPr>
            <w:tcW w:w="1701" w:type="dxa"/>
          </w:tcPr>
          <w:p w:rsidR="0088165E" w:rsidRDefault="0088165E" w:rsidP="0088165E">
            <w:r>
              <w:t>”&lt;” – mai mic (în condiţii excepţionale)</w:t>
            </w:r>
          </w:p>
        </w:tc>
        <w:tc>
          <w:tcPr>
            <w:tcW w:w="1701" w:type="dxa"/>
          </w:tcPr>
          <w:p w:rsidR="0088165E" w:rsidRDefault="0088165E" w:rsidP="0088165E">
            <w:r>
              <w:t>”0” – stabilă</w:t>
            </w:r>
          </w:p>
        </w:tc>
        <w:tc>
          <w:tcPr>
            <w:tcW w:w="1701" w:type="dxa"/>
          </w:tcPr>
          <w:p w:rsidR="0088165E" w:rsidRDefault="0088165E" w:rsidP="0088165E">
            <w:r>
              <w:t>”≈” – aproximativ egal</w:t>
            </w:r>
          </w:p>
        </w:tc>
        <w:tc>
          <w:tcPr>
            <w:tcW w:w="1701" w:type="dxa"/>
          </w:tcPr>
          <w:p w:rsidR="0088165E" w:rsidRDefault="0088165E" w:rsidP="0088165E">
            <w:r>
              <w:t>”FV” –  favorabile</w:t>
            </w:r>
          </w:p>
        </w:tc>
        <w:tc>
          <w:tcPr>
            <w:tcW w:w="2268" w:type="dxa"/>
          </w:tcPr>
          <w:p w:rsidR="0088165E" w:rsidRDefault="0088165E" w:rsidP="0088165E"/>
        </w:tc>
      </w:tr>
    </w:tbl>
    <w:p w:rsidR="0088165E" w:rsidRDefault="0088165E" w:rsidP="0088165E">
      <w:pPr>
        <w:pStyle w:val="poimh2"/>
      </w:pPr>
      <w:r>
        <w:t>Matricea 5) Perspectivele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Perspectivele speciei din punct de vedere al populaţiei: ”FV” –  favorabile. Perspectivele speciei din punct de vedere al habitatului speciei: ”FV” –  favorabile</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Matricea 6) Matricea evaluării stării de conservare a speciei din punct de vedere al perspectivelor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C10: Scăzut - impacturile‚ respectiv presiunile actuale și amenințările viitoare‚ vor avea un efect cumulat scăzut sau nesemnificativ asupra speciei‚ neafectând semnificativ viabilitatea pe termen lung a speciei, C9: ”FV” –  favorabile, C13: viabilitatea pe termen lung a speciei este asigurată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lastRenderedPageBreak/>
        <w:t>Tabelul D) Parametri pentru evaluarea stării globale de conservare a speciei în cadrul ariei naturale protejate</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Alauda arvensis</w:t>
            </w:r>
            <w:r>
              <w:t>, 853, Anexa 2B</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D.3</w:t>
            </w:r>
          </w:p>
        </w:tc>
        <w:tc>
          <w:tcPr>
            <w:tcW w:w="2835" w:type="dxa"/>
          </w:tcPr>
          <w:p w:rsidR="0088165E" w:rsidRDefault="0088165E" w:rsidP="0088165E">
            <w:r>
              <w:t>Starea globală de conservare a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D.4</w:t>
            </w:r>
          </w:p>
        </w:tc>
        <w:tc>
          <w:tcPr>
            <w:tcW w:w="2835" w:type="dxa"/>
          </w:tcPr>
          <w:p w:rsidR="0088165E" w:rsidRDefault="0088165E" w:rsidP="0088165E">
            <w:r>
              <w:t>Tendinţa stării globale de conservare a speciei</w:t>
            </w:r>
          </w:p>
        </w:tc>
        <w:tc>
          <w:tcPr>
            <w:tcW w:w="5102" w:type="dxa"/>
          </w:tcPr>
          <w:p w:rsidR="0088165E" w:rsidRDefault="0088165E" w:rsidP="0088165E">
            <w:r>
              <w:t>Starea globală de conservare a speciei [D.3.] nu a fost evaluată ca nefavorabilă - inadecvată sau nefavorabilă - rea</w:t>
            </w:r>
          </w:p>
        </w:tc>
      </w:tr>
      <w:tr w:rsidR="0088165E" w:rsidTr="0088165E">
        <w:tc>
          <w:tcPr>
            <w:tcW w:w="1134" w:type="dxa"/>
          </w:tcPr>
          <w:p w:rsidR="0088165E" w:rsidRDefault="0088165E" w:rsidP="0088165E">
            <w:r>
              <w:t>D.5</w:t>
            </w:r>
          </w:p>
        </w:tc>
        <w:tc>
          <w:tcPr>
            <w:tcW w:w="2835" w:type="dxa"/>
          </w:tcPr>
          <w:p w:rsidR="0088165E" w:rsidRDefault="0088165E" w:rsidP="0088165E">
            <w:r>
              <w:t>Starea globală de conservare necunoscută</w:t>
            </w:r>
          </w:p>
        </w:tc>
        <w:tc>
          <w:tcPr>
            <w:tcW w:w="5102" w:type="dxa"/>
          </w:tcPr>
          <w:p w:rsidR="0088165E" w:rsidRDefault="0088165E" w:rsidP="0088165E">
            <w:r>
              <w:t>Starea globală de conservare a speciei [D.3.] nu a fost evaluată ca ”X” necunoscută.</w:t>
            </w:r>
          </w:p>
        </w:tc>
      </w:tr>
      <w:tr w:rsidR="0088165E" w:rsidTr="0088165E">
        <w:tc>
          <w:tcPr>
            <w:tcW w:w="1134" w:type="dxa"/>
          </w:tcPr>
          <w:p w:rsidR="0088165E" w:rsidRDefault="0088165E" w:rsidP="0088165E">
            <w:r>
              <w:t>D.6</w:t>
            </w:r>
          </w:p>
        </w:tc>
        <w:tc>
          <w:tcPr>
            <w:tcW w:w="2835" w:type="dxa"/>
          </w:tcPr>
          <w:p w:rsidR="0088165E" w:rsidRDefault="0088165E" w:rsidP="0088165E">
            <w:r>
              <w:t>Informaţii suplimentare</w:t>
            </w:r>
          </w:p>
        </w:tc>
        <w:tc>
          <w:tcPr>
            <w:tcW w:w="5102" w:type="dxa"/>
          </w:tcPr>
          <w:p w:rsidR="0088165E" w:rsidRDefault="0088165E" w:rsidP="0088165E">
            <w:r>
              <w:t>na</w:t>
            </w:r>
          </w:p>
        </w:tc>
      </w:tr>
    </w:tbl>
    <w:p w:rsidR="0088165E" w:rsidRDefault="0088165E" w:rsidP="0088165E">
      <w:pPr>
        <w:pStyle w:val="poimh2"/>
      </w:pPr>
      <w:r>
        <w:t>Matricea 7) Evaluarea stării globale de conservare a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A16: ”FV” – favorabilă, B15: , ”FV” – favorabilăC14: ”FV” – favorabilă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Pr="00104AAD" w:rsidRDefault="0088165E" w:rsidP="0088165E">
      <w:pPr>
        <w:pStyle w:val="poimh1"/>
        <w:rPr>
          <w:sz w:val="24"/>
          <w:szCs w:val="24"/>
        </w:rPr>
      </w:pPr>
      <w:r w:rsidRPr="00104AAD">
        <w:rPr>
          <w:sz w:val="24"/>
          <w:szCs w:val="24"/>
        </w:rPr>
        <w:t xml:space="preserve">882 - </w:t>
      </w:r>
      <w:r w:rsidRPr="00104AAD">
        <w:rPr>
          <w:rStyle w:val="poimlat"/>
          <w:sz w:val="24"/>
          <w:szCs w:val="24"/>
        </w:rPr>
        <w:t xml:space="preserve">Anthus campestris, </w:t>
      </w:r>
      <w:r w:rsidRPr="00104AAD">
        <w:rPr>
          <w:sz w:val="24"/>
          <w:szCs w:val="24"/>
        </w:rPr>
        <w:t>Făsă de câmp</w:t>
      </w:r>
    </w:p>
    <w:p w:rsidR="0088165E" w:rsidRDefault="0088165E" w:rsidP="0088165E">
      <w:pPr>
        <w:pStyle w:val="poimh2"/>
      </w:pPr>
      <w:r>
        <w:t>Tabelul A) Parametri pentru evaluarea stării de conservare a speciei din punct de vedere al populaţiei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Anthus campestris</w:t>
            </w:r>
            <w:r>
              <w:t>, 882, Anexa 1</w:t>
            </w:r>
          </w:p>
        </w:tc>
      </w:tr>
      <w:tr w:rsidR="0088165E" w:rsidTr="0088165E">
        <w:tc>
          <w:tcPr>
            <w:tcW w:w="1134" w:type="dxa"/>
          </w:tcPr>
          <w:p w:rsidR="0088165E" w:rsidRDefault="0088165E" w:rsidP="0088165E">
            <w:r>
              <w:t>A.2</w:t>
            </w:r>
          </w:p>
        </w:tc>
        <w:tc>
          <w:tcPr>
            <w:tcW w:w="2835" w:type="dxa"/>
          </w:tcPr>
          <w:p w:rsidR="0088165E" w:rsidRDefault="0088165E" w:rsidP="0088165E">
            <w:r>
              <w:t>Statut de prezenţă temporală a speciilor</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A.3</w:t>
            </w:r>
          </w:p>
        </w:tc>
        <w:tc>
          <w:tcPr>
            <w:tcW w:w="2835" w:type="dxa"/>
          </w:tcPr>
          <w:p w:rsidR="0088165E" w:rsidRDefault="0088165E" w:rsidP="0088165E">
            <w:r>
              <w:t>Mărimea populaţiei speciei în aria naturală protejată</w:t>
            </w:r>
          </w:p>
        </w:tc>
        <w:tc>
          <w:tcPr>
            <w:tcW w:w="5102" w:type="dxa"/>
          </w:tcPr>
          <w:p w:rsidR="0088165E" w:rsidRDefault="0088165E" w:rsidP="0088165E">
            <w:r>
              <w:t>623 - 737 perechi</w:t>
            </w:r>
          </w:p>
        </w:tc>
      </w:tr>
      <w:tr w:rsidR="0088165E" w:rsidTr="0088165E">
        <w:tc>
          <w:tcPr>
            <w:tcW w:w="1134" w:type="dxa"/>
          </w:tcPr>
          <w:p w:rsidR="0088165E" w:rsidRDefault="0088165E" w:rsidP="0088165E">
            <w:r>
              <w:t>A.4</w:t>
            </w:r>
          </w:p>
        </w:tc>
        <w:tc>
          <w:tcPr>
            <w:tcW w:w="2835" w:type="dxa"/>
          </w:tcPr>
          <w:p w:rsidR="0088165E" w:rsidRDefault="0088165E" w:rsidP="0088165E">
            <w:r>
              <w:t>Calitatea datelor referitoare la populaţia speciei din aria naturală protejată</w:t>
            </w:r>
          </w:p>
        </w:tc>
        <w:tc>
          <w:tcPr>
            <w:tcW w:w="5102" w:type="dxa"/>
          </w:tcPr>
          <w:p w:rsidR="0088165E" w:rsidRDefault="0088165E" w:rsidP="0088165E">
            <w:r>
              <w:t>bună - estimări statistice robuste sau inventarieri complete</w:t>
            </w:r>
          </w:p>
        </w:tc>
      </w:tr>
      <w:tr w:rsidR="0088165E" w:rsidTr="0088165E">
        <w:tc>
          <w:tcPr>
            <w:tcW w:w="1134" w:type="dxa"/>
          </w:tcPr>
          <w:p w:rsidR="0088165E" w:rsidRDefault="0088165E" w:rsidP="0088165E">
            <w:r>
              <w:lastRenderedPageBreak/>
              <w:t>A.5</w:t>
            </w:r>
          </w:p>
        </w:tc>
        <w:tc>
          <w:tcPr>
            <w:tcW w:w="2835" w:type="dxa"/>
          </w:tcPr>
          <w:p w:rsidR="0088165E" w:rsidRDefault="0088165E" w:rsidP="0088165E">
            <w:r>
              <w:t>Raportul dintre mărimea populaţiei speciei în aria naturală protejată şi mărimea populaţiei naţionale</w:t>
            </w:r>
          </w:p>
        </w:tc>
        <w:tc>
          <w:tcPr>
            <w:tcW w:w="5102" w:type="dxa"/>
          </w:tcPr>
          <w:p w:rsidR="0088165E" w:rsidRDefault="0088165E" w:rsidP="0088165E">
            <w:r>
              <w:t>0.42 % - 0.29 %</w:t>
            </w:r>
          </w:p>
        </w:tc>
      </w:tr>
      <w:tr w:rsidR="0088165E" w:rsidTr="0088165E">
        <w:tc>
          <w:tcPr>
            <w:tcW w:w="1134" w:type="dxa"/>
          </w:tcPr>
          <w:p w:rsidR="0088165E" w:rsidRDefault="0088165E" w:rsidP="0088165E">
            <w:r>
              <w:t>A.6</w:t>
            </w:r>
          </w:p>
        </w:tc>
        <w:tc>
          <w:tcPr>
            <w:tcW w:w="2835" w:type="dxa"/>
          </w:tcPr>
          <w:p w:rsidR="0088165E" w:rsidRDefault="0088165E" w:rsidP="0088165E">
            <w:r>
              <w:t>Mărimea populaţiei speciei în aria naturală protejată comparata cu mărimea populaţiei naţionale</w:t>
            </w:r>
          </w:p>
        </w:tc>
        <w:tc>
          <w:tcPr>
            <w:tcW w:w="5102" w:type="dxa"/>
          </w:tcPr>
          <w:p w:rsidR="0088165E" w:rsidRDefault="0088165E" w:rsidP="0088165E">
            <w:r>
              <w:t>Nesemnificativă</w:t>
            </w:r>
          </w:p>
        </w:tc>
      </w:tr>
      <w:tr w:rsidR="0088165E" w:rsidTr="0088165E">
        <w:tc>
          <w:tcPr>
            <w:tcW w:w="1134" w:type="dxa"/>
          </w:tcPr>
          <w:p w:rsidR="0088165E" w:rsidRDefault="0088165E" w:rsidP="0088165E">
            <w:r>
              <w:t>A.7</w:t>
            </w:r>
          </w:p>
        </w:tc>
        <w:tc>
          <w:tcPr>
            <w:tcW w:w="2835" w:type="dxa"/>
          </w:tcPr>
          <w:p w:rsidR="0088165E" w:rsidRDefault="0088165E" w:rsidP="0088165E">
            <w:r>
              <w:t>Mărimea reevaluată a populaţiei estimate în planul de management anterior</w:t>
            </w:r>
          </w:p>
        </w:tc>
        <w:tc>
          <w:tcPr>
            <w:tcW w:w="5102" w:type="dxa"/>
          </w:tcPr>
          <w:p w:rsidR="0088165E" w:rsidRDefault="0088165E" w:rsidP="0088165E">
            <w:r>
              <w:t>Evaluarea mărimii populației speciei se face pentru prima dată</w:t>
            </w:r>
          </w:p>
        </w:tc>
      </w:tr>
      <w:tr w:rsidR="0088165E" w:rsidTr="0088165E">
        <w:tc>
          <w:tcPr>
            <w:tcW w:w="1134" w:type="dxa"/>
          </w:tcPr>
          <w:p w:rsidR="0088165E" w:rsidRDefault="0088165E" w:rsidP="0088165E">
            <w:r>
              <w:t>A.8</w:t>
            </w:r>
          </w:p>
        </w:tc>
        <w:tc>
          <w:tcPr>
            <w:tcW w:w="2835" w:type="dxa"/>
          </w:tcPr>
          <w:p w:rsidR="0088165E" w:rsidRDefault="0088165E" w:rsidP="0088165E">
            <w:r>
              <w:t>Mărimea populaţiei de referinţă pentru starea favorabilă în aria naturală protejată</w:t>
            </w:r>
          </w:p>
        </w:tc>
        <w:tc>
          <w:tcPr>
            <w:tcW w:w="5102" w:type="dxa"/>
          </w:tcPr>
          <w:p w:rsidR="0088165E" w:rsidRDefault="0088165E" w:rsidP="0088165E">
            <w:r>
              <w:t>680</w:t>
            </w:r>
          </w:p>
        </w:tc>
      </w:tr>
      <w:tr w:rsidR="0088165E" w:rsidTr="0088165E">
        <w:tc>
          <w:tcPr>
            <w:tcW w:w="1134" w:type="dxa"/>
          </w:tcPr>
          <w:p w:rsidR="0088165E" w:rsidRDefault="0088165E" w:rsidP="0088165E">
            <w:r>
              <w:t>A.9</w:t>
            </w:r>
          </w:p>
        </w:tc>
        <w:tc>
          <w:tcPr>
            <w:tcW w:w="2835" w:type="dxa"/>
          </w:tcPr>
          <w:p w:rsidR="0088165E" w:rsidRDefault="0088165E" w:rsidP="0088165E">
            <w:r>
              <w:t>Metodologia de apreciere a mărimii populaţiei de referinţă pentru starea favorabilă</w:t>
            </w:r>
          </w:p>
        </w:tc>
        <w:tc>
          <w:tcPr>
            <w:tcW w:w="5102" w:type="dxa"/>
          </w:tcPr>
          <w:p w:rsidR="0088165E" w:rsidRDefault="0088165E" w:rsidP="0088165E">
            <w:r>
              <w:t>Analiza datelor istorice și a rezultatelor evaluărilor de teren efectuate în perioada 2017-2019</w:t>
            </w:r>
          </w:p>
        </w:tc>
      </w:tr>
      <w:tr w:rsidR="0088165E" w:rsidTr="0088165E">
        <w:tc>
          <w:tcPr>
            <w:tcW w:w="1134" w:type="dxa"/>
          </w:tcPr>
          <w:p w:rsidR="0088165E" w:rsidRDefault="0088165E" w:rsidP="0088165E">
            <w:r>
              <w:t>A.10</w:t>
            </w:r>
          </w:p>
        </w:tc>
        <w:tc>
          <w:tcPr>
            <w:tcW w:w="2835" w:type="dxa"/>
          </w:tcPr>
          <w:p w:rsidR="0088165E" w:rsidRDefault="0088165E" w:rsidP="0088165E">
            <w:r>
              <w:t>Raportul dintre mărimea populaţiei de referinţă pentru starea favorabilă şi mărimea populaţiei actuale</w:t>
            </w:r>
          </w:p>
        </w:tc>
        <w:tc>
          <w:tcPr>
            <w:tcW w:w="5102" w:type="dxa"/>
          </w:tcPr>
          <w:p w:rsidR="0088165E" w:rsidRDefault="0088165E" w:rsidP="0088165E">
            <w:r>
              <w:t>”≈” – aproximativ egal</w:t>
            </w:r>
          </w:p>
        </w:tc>
      </w:tr>
      <w:tr w:rsidR="0088165E" w:rsidTr="0088165E">
        <w:tc>
          <w:tcPr>
            <w:tcW w:w="1134" w:type="dxa"/>
          </w:tcPr>
          <w:p w:rsidR="0088165E" w:rsidRDefault="0088165E" w:rsidP="0088165E">
            <w:r>
              <w:t>A.11</w:t>
            </w:r>
          </w:p>
        </w:tc>
        <w:tc>
          <w:tcPr>
            <w:tcW w:w="2835" w:type="dxa"/>
          </w:tcPr>
          <w:p w:rsidR="0088165E" w:rsidRDefault="0088165E" w:rsidP="0088165E">
            <w:r>
              <w:t>Tendinţa actuală a mărimii populaţiei speciei</w:t>
            </w:r>
          </w:p>
        </w:tc>
        <w:tc>
          <w:tcPr>
            <w:tcW w:w="5102" w:type="dxa"/>
          </w:tcPr>
          <w:p w:rsidR="0088165E" w:rsidRDefault="0088165E" w:rsidP="0088165E">
            <w:r>
              <w:t>”0” – stabilă</w:t>
            </w:r>
          </w:p>
        </w:tc>
      </w:tr>
      <w:tr w:rsidR="0088165E" w:rsidTr="0088165E">
        <w:tc>
          <w:tcPr>
            <w:tcW w:w="1134" w:type="dxa"/>
          </w:tcPr>
          <w:p w:rsidR="0088165E" w:rsidRDefault="0088165E" w:rsidP="0088165E">
            <w:r>
              <w:t>A.12</w:t>
            </w:r>
          </w:p>
        </w:tc>
        <w:tc>
          <w:tcPr>
            <w:tcW w:w="2835" w:type="dxa"/>
          </w:tcPr>
          <w:p w:rsidR="0088165E" w:rsidRDefault="0088165E" w:rsidP="0088165E">
            <w:r>
              <w:t>Calitatea datelor privind tendinţa actuală a mărimii populaţiei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A.13</w:t>
            </w:r>
          </w:p>
        </w:tc>
        <w:tc>
          <w:tcPr>
            <w:tcW w:w="2835" w:type="dxa"/>
          </w:tcPr>
          <w:p w:rsidR="0088165E" w:rsidRDefault="0088165E" w:rsidP="0088165E">
            <w:r>
              <w:t>Magnitudinea tendinţei actuale a mărimii populaţiei speciei</w:t>
            </w:r>
          </w:p>
        </w:tc>
        <w:tc>
          <w:tcPr>
            <w:tcW w:w="5102" w:type="dxa"/>
          </w:tcPr>
          <w:p w:rsidR="0088165E" w:rsidRDefault="0088165E" w:rsidP="0088165E">
            <w:r>
              <w:t>Nu există suficiente informaţii pentru a putea aprecia magnitudinea tendinţei actuale a mărimii populaţiei speciei</w:t>
            </w:r>
          </w:p>
        </w:tc>
      </w:tr>
      <w:tr w:rsidR="0088165E" w:rsidTr="0088165E">
        <w:tc>
          <w:tcPr>
            <w:tcW w:w="1134" w:type="dxa"/>
          </w:tcPr>
          <w:p w:rsidR="0088165E" w:rsidRDefault="0088165E" w:rsidP="0088165E">
            <w:r>
              <w:t>A.14</w:t>
            </w:r>
          </w:p>
        </w:tc>
        <w:tc>
          <w:tcPr>
            <w:tcW w:w="2835" w:type="dxa"/>
          </w:tcPr>
          <w:p w:rsidR="0088165E" w:rsidRDefault="0088165E" w:rsidP="0088165E">
            <w:r>
              <w:t>Magnitudinea tendinţei actuale a mărimii populaţiei speciei exprimată prin calificative</w:t>
            </w:r>
          </w:p>
        </w:tc>
        <w:tc>
          <w:tcPr>
            <w:tcW w:w="5102" w:type="dxa"/>
          </w:tcPr>
          <w:p w:rsidR="0088165E" w:rsidRDefault="0088165E" w:rsidP="0088165E">
            <w:r>
              <w:t>na</w:t>
            </w:r>
          </w:p>
        </w:tc>
      </w:tr>
      <w:tr w:rsidR="0088165E" w:rsidTr="0088165E">
        <w:tc>
          <w:tcPr>
            <w:tcW w:w="1134" w:type="dxa"/>
          </w:tcPr>
          <w:p w:rsidR="0088165E" w:rsidRDefault="0088165E" w:rsidP="0088165E">
            <w:r>
              <w:t>A.15</w:t>
            </w:r>
          </w:p>
        </w:tc>
        <w:tc>
          <w:tcPr>
            <w:tcW w:w="2835" w:type="dxa"/>
          </w:tcPr>
          <w:p w:rsidR="0088165E" w:rsidRDefault="0088165E" w:rsidP="0088165E">
            <w:r>
              <w:t>Structura populaţiei speciei</w:t>
            </w:r>
          </w:p>
        </w:tc>
        <w:tc>
          <w:tcPr>
            <w:tcW w:w="5102" w:type="dxa"/>
          </w:tcPr>
          <w:p w:rsidR="0088165E" w:rsidRDefault="0088165E" w:rsidP="0088165E">
            <w:r>
              <w:t>Nu există date privind structura populaţiei.</w:t>
            </w:r>
          </w:p>
        </w:tc>
      </w:tr>
      <w:tr w:rsidR="0088165E" w:rsidTr="0088165E">
        <w:tc>
          <w:tcPr>
            <w:tcW w:w="1134" w:type="dxa"/>
          </w:tcPr>
          <w:p w:rsidR="0088165E" w:rsidRDefault="0088165E" w:rsidP="0088165E">
            <w:r>
              <w:t>A.16</w:t>
            </w:r>
          </w:p>
        </w:tc>
        <w:tc>
          <w:tcPr>
            <w:tcW w:w="2835" w:type="dxa"/>
          </w:tcPr>
          <w:p w:rsidR="0088165E" w:rsidRDefault="0088165E" w:rsidP="0088165E">
            <w:r>
              <w:t>Starea de conservare din punct de vedere al populaţiei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A.17</w:t>
            </w:r>
          </w:p>
        </w:tc>
        <w:tc>
          <w:tcPr>
            <w:tcW w:w="2835" w:type="dxa"/>
          </w:tcPr>
          <w:p w:rsidR="0088165E" w:rsidRDefault="0088165E" w:rsidP="0088165E">
            <w:r>
              <w:t>Tendinţa stării de conservare din punct de vedere al populaţiei speciei</w:t>
            </w:r>
          </w:p>
        </w:tc>
        <w:tc>
          <w:tcPr>
            <w:tcW w:w="5102" w:type="dxa"/>
          </w:tcPr>
          <w:p w:rsidR="0088165E" w:rsidRDefault="0088165E" w:rsidP="0088165E">
            <w:r>
              <w:t>”0” – este stabilă</w:t>
            </w:r>
          </w:p>
        </w:tc>
      </w:tr>
      <w:tr w:rsidR="0088165E" w:rsidTr="0088165E">
        <w:tc>
          <w:tcPr>
            <w:tcW w:w="1134" w:type="dxa"/>
          </w:tcPr>
          <w:p w:rsidR="0088165E" w:rsidRDefault="0088165E" w:rsidP="0088165E">
            <w:r>
              <w:lastRenderedPageBreak/>
              <w:t>A.18</w:t>
            </w:r>
          </w:p>
        </w:tc>
        <w:tc>
          <w:tcPr>
            <w:tcW w:w="2835" w:type="dxa"/>
          </w:tcPr>
          <w:p w:rsidR="0088165E" w:rsidRDefault="0088165E" w:rsidP="0088165E">
            <w:r>
              <w:t>Starea de conservare necunoscută din punct de vedere al populaţiei</w:t>
            </w:r>
          </w:p>
        </w:tc>
        <w:tc>
          <w:tcPr>
            <w:tcW w:w="5102" w:type="dxa"/>
          </w:tcPr>
          <w:p w:rsidR="0088165E" w:rsidRDefault="0088165E" w:rsidP="0088165E">
            <w:r>
              <w:t>A fost calculată starea de conservare din punctul de vedere al populației speciei</w:t>
            </w:r>
          </w:p>
        </w:tc>
      </w:tr>
    </w:tbl>
    <w:p w:rsidR="0088165E" w:rsidRDefault="0088165E" w:rsidP="0088165E">
      <w:pPr>
        <w:pStyle w:val="poimh2"/>
      </w:pPr>
      <w:r>
        <w:t>Matricea 1) Matricea de evaluare a stării de conservare a speciei din punct de vedere al populației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A10: ”≈” – aproximativ egal, A15: Nu există date privind structura populaţiei.</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B) Parametri pentru evaluarea stării de conservare a speciei din punct de vedere al habitatului speciei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Parametri</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Anthus campestris</w:t>
            </w:r>
            <w:r>
              <w:t>, 882, Anexa 1</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B.3</w:t>
            </w:r>
          </w:p>
        </w:tc>
        <w:tc>
          <w:tcPr>
            <w:tcW w:w="2835" w:type="dxa"/>
          </w:tcPr>
          <w:p w:rsidR="0088165E" w:rsidRDefault="0088165E" w:rsidP="0088165E">
            <w:r>
              <w:t>Suprafaţa habitatului speciei în aria naturală protejată</w:t>
            </w:r>
          </w:p>
        </w:tc>
        <w:tc>
          <w:tcPr>
            <w:tcW w:w="5102" w:type="dxa"/>
          </w:tcPr>
          <w:p w:rsidR="0088165E" w:rsidRDefault="0088165E" w:rsidP="0088165E">
            <w:r>
              <w:t>3222 - 4127 ha</w:t>
            </w:r>
          </w:p>
        </w:tc>
      </w:tr>
      <w:tr w:rsidR="0088165E" w:rsidTr="0088165E">
        <w:tc>
          <w:tcPr>
            <w:tcW w:w="1134" w:type="dxa"/>
          </w:tcPr>
          <w:p w:rsidR="0088165E" w:rsidRDefault="0088165E" w:rsidP="0088165E">
            <w:r>
              <w:t>B.4</w:t>
            </w:r>
          </w:p>
        </w:tc>
        <w:tc>
          <w:tcPr>
            <w:tcW w:w="2835" w:type="dxa"/>
          </w:tcPr>
          <w:p w:rsidR="0088165E" w:rsidRDefault="0088165E" w:rsidP="0088165E">
            <w:r>
              <w:t>Calitatea datelor pentru suprafaţa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B.5</w:t>
            </w:r>
          </w:p>
        </w:tc>
        <w:tc>
          <w:tcPr>
            <w:tcW w:w="2835" w:type="dxa"/>
          </w:tcPr>
          <w:p w:rsidR="0088165E" w:rsidRDefault="0088165E" w:rsidP="0088165E">
            <w:r>
              <w:t>Suprafaţa reevaluată a habitatului speciei din planul de management anterior</w:t>
            </w:r>
          </w:p>
        </w:tc>
        <w:tc>
          <w:tcPr>
            <w:tcW w:w="5102" w:type="dxa"/>
          </w:tcPr>
          <w:p w:rsidR="0088165E" w:rsidRDefault="0088165E" w:rsidP="0088165E">
            <w:r>
              <w:t>Evaluarea suprafeţei habitatului speciei se face pentru prima dată</w:t>
            </w:r>
          </w:p>
        </w:tc>
      </w:tr>
      <w:tr w:rsidR="0088165E" w:rsidTr="0088165E">
        <w:tc>
          <w:tcPr>
            <w:tcW w:w="1134" w:type="dxa"/>
          </w:tcPr>
          <w:p w:rsidR="0088165E" w:rsidRDefault="0088165E" w:rsidP="0088165E">
            <w:r>
              <w:t>B.6</w:t>
            </w:r>
          </w:p>
        </w:tc>
        <w:tc>
          <w:tcPr>
            <w:tcW w:w="2835" w:type="dxa"/>
          </w:tcPr>
          <w:p w:rsidR="0088165E" w:rsidRDefault="0088165E" w:rsidP="0088165E">
            <w:r>
              <w:t>Suprafaţa  adecvată a habitatului speciei în aria naturală protejată</w:t>
            </w:r>
          </w:p>
        </w:tc>
        <w:tc>
          <w:tcPr>
            <w:tcW w:w="5102" w:type="dxa"/>
          </w:tcPr>
          <w:p w:rsidR="0088165E" w:rsidRDefault="0088165E" w:rsidP="0088165E">
            <w:r>
              <w:t>4127 ha</w:t>
            </w:r>
          </w:p>
        </w:tc>
      </w:tr>
      <w:tr w:rsidR="0088165E" w:rsidTr="0088165E">
        <w:tc>
          <w:tcPr>
            <w:tcW w:w="1134" w:type="dxa"/>
          </w:tcPr>
          <w:p w:rsidR="0088165E" w:rsidRDefault="0088165E" w:rsidP="0088165E">
            <w:r>
              <w:t>B.7</w:t>
            </w:r>
          </w:p>
        </w:tc>
        <w:tc>
          <w:tcPr>
            <w:tcW w:w="2835" w:type="dxa"/>
          </w:tcPr>
          <w:p w:rsidR="0088165E" w:rsidRDefault="0088165E" w:rsidP="0088165E">
            <w:r>
              <w:t>Metodologia de apreciere a suprafeţei  adecvate a habitatului speciei în aria naturală protejată</w:t>
            </w:r>
          </w:p>
        </w:tc>
        <w:tc>
          <w:tcPr>
            <w:tcW w:w="5102" w:type="dxa"/>
          </w:tcPr>
          <w:p w:rsidR="0088165E" w:rsidRDefault="0088165E" w:rsidP="0088165E">
            <w:r>
              <w:t>Analiza GIS pe baza digitizării tuturor habitatelor corespunzătoare speciilor in cadrul sitului.</w:t>
            </w:r>
          </w:p>
        </w:tc>
      </w:tr>
      <w:tr w:rsidR="0088165E" w:rsidTr="0088165E">
        <w:tc>
          <w:tcPr>
            <w:tcW w:w="1134" w:type="dxa"/>
          </w:tcPr>
          <w:p w:rsidR="0088165E" w:rsidRDefault="0088165E" w:rsidP="0088165E">
            <w:r>
              <w:t>B.8</w:t>
            </w:r>
          </w:p>
        </w:tc>
        <w:tc>
          <w:tcPr>
            <w:tcW w:w="2835" w:type="dxa"/>
          </w:tcPr>
          <w:p w:rsidR="0088165E" w:rsidRDefault="0088165E" w:rsidP="0088165E">
            <w:r>
              <w:t>Raportul dintre suprafaţa adecvată a habitatului speciei şi suprafaţa actuală a habitatului speciei</w:t>
            </w:r>
          </w:p>
        </w:tc>
        <w:tc>
          <w:tcPr>
            <w:tcW w:w="5102" w:type="dxa"/>
          </w:tcPr>
          <w:p w:rsidR="0088165E" w:rsidRDefault="0088165E" w:rsidP="0088165E">
            <w:r>
              <w:t>Nu este cazul</w:t>
            </w:r>
          </w:p>
        </w:tc>
      </w:tr>
      <w:tr w:rsidR="0088165E" w:rsidTr="0088165E">
        <w:tc>
          <w:tcPr>
            <w:tcW w:w="1134" w:type="dxa"/>
          </w:tcPr>
          <w:p w:rsidR="0088165E" w:rsidRDefault="0088165E" w:rsidP="0088165E">
            <w:r>
              <w:t>B.9</w:t>
            </w:r>
          </w:p>
        </w:tc>
        <w:tc>
          <w:tcPr>
            <w:tcW w:w="2835" w:type="dxa"/>
          </w:tcPr>
          <w:p w:rsidR="0088165E" w:rsidRDefault="0088165E" w:rsidP="0088165E">
            <w:r>
              <w:t>Tendinţa actuală a suprafeţei habitatului speciei</w:t>
            </w:r>
          </w:p>
        </w:tc>
        <w:tc>
          <w:tcPr>
            <w:tcW w:w="5102" w:type="dxa"/>
          </w:tcPr>
          <w:p w:rsidR="0088165E" w:rsidRDefault="0088165E" w:rsidP="0088165E">
            <w:r>
              <w:t>”-” – descrescătoare</w:t>
            </w:r>
          </w:p>
        </w:tc>
      </w:tr>
      <w:tr w:rsidR="0088165E" w:rsidTr="0088165E">
        <w:tc>
          <w:tcPr>
            <w:tcW w:w="1134" w:type="dxa"/>
          </w:tcPr>
          <w:p w:rsidR="0088165E" w:rsidRDefault="0088165E" w:rsidP="0088165E">
            <w:r>
              <w:lastRenderedPageBreak/>
              <w:t>B.10</w:t>
            </w:r>
          </w:p>
        </w:tc>
        <w:tc>
          <w:tcPr>
            <w:tcW w:w="2835" w:type="dxa"/>
          </w:tcPr>
          <w:p w:rsidR="0088165E" w:rsidRDefault="0088165E" w:rsidP="0088165E">
            <w:r>
              <w:t>Calitatea datelor privind tendinţa actuală a suprafeţei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B.11</w:t>
            </w:r>
          </w:p>
        </w:tc>
        <w:tc>
          <w:tcPr>
            <w:tcW w:w="2835" w:type="dxa"/>
          </w:tcPr>
          <w:p w:rsidR="0088165E" w:rsidRDefault="0088165E" w:rsidP="0088165E">
            <w:r>
              <w:t>Calitatea habitatului speciei în aria naturală protejată</w:t>
            </w:r>
          </w:p>
        </w:tc>
        <w:tc>
          <w:tcPr>
            <w:tcW w:w="5102" w:type="dxa"/>
          </w:tcPr>
          <w:p w:rsidR="0088165E" w:rsidRDefault="0088165E" w:rsidP="0088165E">
            <w:r>
              <w:t>medie</w:t>
            </w:r>
          </w:p>
        </w:tc>
      </w:tr>
      <w:tr w:rsidR="0088165E" w:rsidTr="0088165E">
        <w:tc>
          <w:tcPr>
            <w:tcW w:w="1134" w:type="dxa"/>
          </w:tcPr>
          <w:p w:rsidR="0088165E" w:rsidRDefault="0088165E" w:rsidP="0088165E">
            <w:r>
              <w:t>B.12</w:t>
            </w:r>
          </w:p>
        </w:tc>
        <w:tc>
          <w:tcPr>
            <w:tcW w:w="2835" w:type="dxa"/>
          </w:tcPr>
          <w:p w:rsidR="0088165E" w:rsidRDefault="0088165E" w:rsidP="0088165E">
            <w:r>
              <w:t>Tendinţa actuală a calităţii habitatului speciei</w:t>
            </w:r>
          </w:p>
        </w:tc>
        <w:tc>
          <w:tcPr>
            <w:tcW w:w="5102" w:type="dxa"/>
          </w:tcPr>
          <w:p w:rsidR="0088165E" w:rsidRDefault="0088165E" w:rsidP="0088165E">
            <w:r>
              <w:t>”-” – descrescătoare</w:t>
            </w:r>
          </w:p>
        </w:tc>
      </w:tr>
      <w:tr w:rsidR="0088165E" w:rsidTr="0088165E">
        <w:tc>
          <w:tcPr>
            <w:tcW w:w="1134" w:type="dxa"/>
          </w:tcPr>
          <w:p w:rsidR="0088165E" w:rsidRDefault="0088165E" w:rsidP="0088165E">
            <w:r>
              <w:t>B.13</w:t>
            </w:r>
          </w:p>
        </w:tc>
        <w:tc>
          <w:tcPr>
            <w:tcW w:w="2835" w:type="dxa"/>
          </w:tcPr>
          <w:p w:rsidR="0088165E" w:rsidRDefault="0088165E" w:rsidP="0088165E">
            <w:r>
              <w:t>Calitatea datelor privind tendinţa actuală a calităţii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B.14</w:t>
            </w:r>
          </w:p>
        </w:tc>
        <w:tc>
          <w:tcPr>
            <w:tcW w:w="2835" w:type="dxa"/>
          </w:tcPr>
          <w:p w:rsidR="0088165E" w:rsidRDefault="0088165E" w:rsidP="0088165E">
            <w:r>
              <w:t>Tendinţa actuală globală a habitatului speciei funcţie de tendinţa suprafeţei şi de tendinţa calităţii habitatului speciei</w:t>
            </w:r>
          </w:p>
        </w:tc>
        <w:tc>
          <w:tcPr>
            <w:tcW w:w="5102" w:type="dxa"/>
          </w:tcPr>
          <w:p w:rsidR="0088165E" w:rsidRDefault="0088165E" w:rsidP="0088165E">
            <w:r>
              <w:t>”-” – descrescătoare</w:t>
            </w:r>
          </w:p>
        </w:tc>
      </w:tr>
      <w:tr w:rsidR="0088165E" w:rsidTr="0088165E">
        <w:tc>
          <w:tcPr>
            <w:tcW w:w="1134" w:type="dxa"/>
          </w:tcPr>
          <w:p w:rsidR="0088165E" w:rsidRDefault="0088165E" w:rsidP="0088165E">
            <w:r>
              <w:t>B.15</w:t>
            </w:r>
          </w:p>
        </w:tc>
        <w:tc>
          <w:tcPr>
            <w:tcW w:w="2835" w:type="dxa"/>
          </w:tcPr>
          <w:p w:rsidR="0088165E" w:rsidRDefault="0088165E" w:rsidP="0088165E">
            <w:r>
              <w:t>Starea de conservare din punct de vedere al habitatului speciei</w:t>
            </w:r>
          </w:p>
        </w:tc>
        <w:tc>
          <w:tcPr>
            <w:tcW w:w="5102" w:type="dxa"/>
          </w:tcPr>
          <w:p w:rsidR="0088165E" w:rsidRDefault="0088165E" w:rsidP="0088165E">
            <w:r>
              <w:t>”U1” – nefavorabilă - inadecvată</w:t>
            </w:r>
          </w:p>
        </w:tc>
      </w:tr>
      <w:tr w:rsidR="0088165E" w:rsidTr="0088165E">
        <w:tc>
          <w:tcPr>
            <w:tcW w:w="1134" w:type="dxa"/>
          </w:tcPr>
          <w:p w:rsidR="0088165E" w:rsidRDefault="0088165E" w:rsidP="0088165E">
            <w:r>
              <w:t>B.16</w:t>
            </w:r>
          </w:p>
        </w:tc>
        <w:tc>
          <w:tcPr>
            <w:tcW w:w="2835" w:type="dxa"/>
          </w:tcPr>
          <w:p w:rsidR="0088165E" w:rsidRDefault="0088165E" w:rsidP="0088165E">
            <w:r>
              <w:t>Tendinţa stării de conservare din punct de vedere al habitatului speciei</w:t>
            </w:r>
          </w:p>
        </w:tc>
        <w:tc>
          <w:tcPr>
            <w:tcW w:w="5102" w:type="dxa"/>
          </w:tcPr>
          <w:p w:rsidR="0088165E" w:rsidRDefault="0088165E" w:rsidP="0088165E">
            <w:r>
              <w:t>”-” – se înrăutăţeşte</w:t>
            </w:r>
          </w:p>
        </w:tc>
      </w:tr>
      <w:tr w:rsidR="0088165E" w:rsidTr="0088165E">
        <w:tc>
          <w:tcPr>
            <w:tcW w:w="1134" w:type="dxa"/>
          </w:tcPr>
          <w:p w:rsidR="0088165E" w:rsidRDefault="0088165E" w:rsidP="0088165E">
            <w:r>
              <w:t>B.17</w:t>
            </w:r>
          </w:p>
        </w:tc>
        <w:tc>
          <w:tcPr>
            <w:tcW w:w="2835" w:type="dxa"/>
          </w:tcPr>
          <w:p w:rsidR="0088165E" w:rsidRDefault="0088165E" w:rsidP="0088165E">
            <w:r>
              <w:t>Starea de conservare necunoscută din punct de vedere al habitatului speciei</w:t>
            </w:r>
          </w:p>
        </w:tc>
        <w:tc>
          <w:tcPr>
            <w:tcW w:w="5102" w:type="dxa"/>
          </w:tcPr>
          <w:p w:rsidR="0088165E" w:rsidRDefault="0088165E" w:rsidP="0088165E">
            <w:r>
              <w:t>Nu este cazul</w:t>
            </w:r>
          </w:p>
        </w:tc>
      </w:tr>
    </w:tbl>
    <w:p w:rsidR="0088165E" w:rsidRDefault="0088165E" w:rsidP="0088165E">
      <w:pPr>
        <w:pStyle w:val="poimh2"/>
      </w:pPr>
      <w:r>
        <w:t>Matricea 2) Matricea pentru evaluarea tendinței globale a habitatului speciei</w:t>
      </w:r>
    </w:p>
    <w:tbl>
      <w:tblPr>
        <w:tblStyle w:val="poimtg"/>
        <w:tblW w:w="0" w:type="auto"/>
        <w:tblLayout w:type="fixed"/>
        <w:tblLook w:val="04A0" w:firstRow="1" w:lastRow="0" w:firstColumn="1" w:lastColumn="0" w:noHBand="0" w:noVBand="1"/>
      </w:tblPr>
      <w:tblGrid>
        <w:gridCol w:w="4535"/>
        <w:gridCol w:w="4535"/>
      </w:tblGrid>
      <w:tr w:rsidR="0088165E" w:rsidTr="0088165E">
        <w:trPr>
          <w:cnfStyle w:val="100000000000" w:firstRow="1" w:lastRow="0" w:firstColumn="0" w:lastColumn="0" w:oddVBand="0" w:evenVBand="0" w:oddHBand="0" w:evenHBand="0" w:firstRowFirstColumn="0" w:firstRowLastColumn="0" w:lastRowFirstColumn="0" w:lastRowLastColumn="0"/>
        </w:trPr>
        <w:tc>
          <w:tcPr>
            <w:tcW w:w="4535" w:type="dxa"/>
          </w:tcPr>
          <w:p w:rsidR="0088165E" w:rsidRDefault="0088165E" w:rsidP="0088165E">
            <w:r>
              <w:t>Tendinţa</w:t>
            </w:r>
          </w:p>
        </w:tc>
        <w:tc>
          <w:tcPr>
            <w:tcW w:w="4535" w:type="dxa"/>
          </w:tcPr>
          <w:p w:rsidR="0088165E" w:rsidRDefault="0088165E" w:rsidP="0088165E">
            <w:r>
              <w:t>Combinaţia dintre Tendinţa actuală a suprafeţei habitatului speciei [B.9.] şi Tendinţa actuală a calităţii habitatului speciei [B.12.]</w:t>
            </w:r>
          </w:p>
        </w:tc>
      </w:tr>
      <w:tr w:rsidR="0088165E" w:rsidTr="0088165E">
        <w:tc>
          <w:tcPr>
            <w:tcW w:w="4535" w:type="dxa"/>
          </w:tcPr>
          <w:p w:rsidR="0088165E" w:rsidRDefault="0088165E" w:rsidP="0088165E">
            <w:r>
              <w:t>”-” – descrescătoare</w:t>
            </w:r>
          </w:p>
        </w:tc>
        <w:tc>
          <w:tcPr>
            <w:tcW w:w="4535" w:type="dxa"/>
          </w:tcPr>
          <w:p w:rsidR="0088165E" w:rsidRDefault="0088165E" w:rsidP="0088165E">
            <w:r>
              <w:t>B9: ”-” – descrescătoare, B12: ”-” – descrescătoare</w:t>
            </w:r>
          </w:p>
        </w:tc>
      </w:tr>
    </w:tbl>
    <w:p w:rsidR="0088165E" w:rsidRDefault="0088165E" w:rsidP="0088165E">
      <w:pPr>
        <w:pStyle w:val="poimh2"/>
      </w:pPr>
      <w:r>
        <w:t>Matricea 3) Matricea de evaluare a stării de conservare a speciei din punct de vedere al habitatului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tc>
        <w:tc>
          <w:tcPr>
            <w:tcW w:w="2268" w:type="dxa"/>
          </w:tcPr>
          <w:p w:rsidR="0088165E" w:rsidRDefault="0088165E" w:rsidP="0088165E">
            <w:r>
              <w:t>Raportul dintre suprafaţa adecvată a habitatului speciei şi suprafaţa actuală a habitatului speciei: ”≈” – aproximativ egal. Tendinţa actuală a suprafeţei habitatului speciei: ”-” – descrescătoare. Calitatea habitatului speciei în aria naturală protejată: medie</w:t>
            </w:r>
          </w:p>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C) Parametri pentru evaluarea stării de conservare a speciei din punct de vedere al perspectivelor speciei în viitor</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Anthus campestris</w:t>
            </w:r>
            <w:r>
              <w:t>, 882, Anexa 1</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C.3</w:t>
            </w:r>
          </w:p>
        </w:tc>
        <w:tc>
          <w:tcPr>
            <w:tcW w:w="2835" w:type="dxa"/>
          </w:tcPr>
          <w:p w:rsidR="0088165E" w:rsidRDefault="0088165E" w:rsidP="0088165E">
            <w:r>
              <w:t>Tendinţa viitoare a mărimii populaţiei</w:t>
            </w:r>
          </w:p>
        </w:tc>
        <w:tc>
          <w:tcPr>
            <w:tcW w:w="5102" w:type="dxa"/>
          </w:tcPr>
          <w:p w:rsidR="0088165E" w:rsidRDefault="0088165E" w:rsidP="0088165E">
            <w:r>
              <w:t>”x” – necunoscută</w:t>
            </w:r>
          </w:p>
        </w:tc>
      </w:tr>
      <w:tr w:rsidR="0088165E" w:rsidTr="0088165E">
        <w:tc>
          <w:tcPr>
            <w:tcW w:w="1134" w:type="dxa"/>
          </w:tcPr>
          <w:p w:rsidR="0088165E" w:rsidRDefault="0088165E" w:rsidP="0088165E">
            <w:r>
              <w:t>C.4</w:t>
            </w:r>
          </w:p>
        </w:tc>
        <w:tc>
          <w:tcPr>
            <w:tcW w:w="2835" w:type="dxa"/>
          </w:tcPr>
          <w:p w:rsidR="0088165E" w:rsidRDefault="0088165E" w:rsidP="0088165E">
            <w:r>
              <w:t>Raportul dintre mărimea populaţiei de referinţă pentru starea favorabilă şi mărimea populaţiei viitoare a speciei</w:t>
            </w:r>
          </w:p>
        </w:tc>
        <w:tc>
          <w:tcPr>
            <w:tcW w:w="5102" w:type="dxa"/>
          </w:tcPr>
          <w:p w:rsidR="0088165E" w:rsidRDefault="0088165E" w:rsidP="0088165E">
            <w:r>
              <w:t>”≈” – aproximativ egal</w:t>
            </w:r>
          </w:p>
        </w:tc>
      </w:tr>
      <w:tr w:rsidR="0088165E" w:rsidTr="0088165E">
        <w:tc>
          <w:tcPr>
            <w:tcW w:w="1134" w:type="dxa"/>
          </w:tcPr>
          <w:p w:rsidR="0088165E" w:rsidRDefault="0088165E" w:rsidP="0088165E">
            <w:r>
              <w:t>C.5</w:t>
            </w:r>
          </w:p>
        </w:tc>
        <w:tc>
          <w:tcPr>
            <w:tcW w:w="2835" w:type="dxa"/>
          </w:tcPr>
          <w:p w:rsidR="0088165E" w:rsidRDefault="0088165E" w:rsidP="0088165E">
            <w:r>
              <w:t>Perspectivele speciei din punct de vedere al populaţiei</w:t>
            </w:r>
          </w:p>
        </w:tc>
        <w:tc>
          <w:tcPr>
            <w:tcW w:w="5102" w:type="dxa"/>
          </w:tcPr>
          <w:p w:rsidR="0088165E" w:rsidRDefault="0088165E" w:rsidP="0088165E">
            <w:r>
              <w:t>”X” –  necunoscute</w:t>
            </w:r>
          </w:p>
        </w:tc>
      </w:tr>
      <w:tr w:rsidR="0088165E" w:rsidTr="0088165E">
        <w:tc>
          <w:tcPr>
            <w:tcW w:w="1134" w:type="dxa"/>
          </w:tcPr>
          <w:p w:rsidR="0088165E" w:rsidRDefault="0088165E" w:rsidP="0088165E">
            <w:r>
              <w:t>C.6</w:t>
            </w:r>
          </w:p>
        </w:tc>
        <w:tc>
          <w:tcPr>
            <w:tcW w:w="2835" w:type="dxa"/>
          </w:tcPr>
          <w:p w:rsidR="0088165E" w:rsidRDefault="0088165E" w:rsidP="0088165E">
            <w:r>
              <w:t>Tendinţa viitoare a suprafeţei habitatului speciei</w:t>
            </w:r>
          </w:p>
        </w:tc>
        <w:tc>
          <w:tcPr>
            <w:tcW w:w="5102" w:type="dxa"/>
          </w:tcPr>
          <w:p w:rsidR="0088165E" w:rsidRDefault="0088165E" w:rsidP="0088165E">
            <w:r>
              <w:t>”x” – necunoscută</w:t>
            </w:r>
          </w:p>
        </w:tc>
      </w:tr>
      <w:tr w:rsidR="0088165E" w:rsidTr="0088165E">
        <w:tc>
          <w:tcPr>
            <w:tcW w:w="1134" w:type="dxa"/>
          </w:tcPr>
          <w:p w:rsidR="0088165E" w:rsidRDefault="0088165E" w:rsidP="0088165E">
            <w:r>
              <w:t>C.7</w:t>
            </w:r>
          </w:p>
        </w:tc>
        <w:tc>
          <w:tcPr>
            <w:tcW w:w="2835" w:type="dxa"/>
          </w:tcPr>
          <w:p w:rsidR="0088165E" w:rsidRDefault="0088165E" w:rsidP="0088165E">
            <w:r>
              <w:t>Raportul dintre suprafaţa adecvată a habitatului speciei şi suprafaţa habitatului speciei în viitor</w:t>
            </w:r>
          </w:p>
        </w:tc>
        <w:tc>
          <w:tcPr>
            <w:tcW w:w="5102" w:type="dxa"/>
          </w:tcPr>
          <w:p w:rsidR="0088165E" w:rsidRDefault="0088165E" w:rsidP="0088165E">
            <w:r>
              <w:t>”≈” – aproximativ egal</w:t>
            </w:r>
          </w:p>
        </w:tc>
      </w:tr>
      <w:tr w:rsidR="0088165E" w:rsidTr="0088165E">
        <w:tc>
          <w:tcPr>
            <w:tcW w:w="1134" w:type="dxa"/>
          </w:tcPr>
          <w:p w:rsidR="0088165E" w:rsidRDefault="0088165E" w:rsidP="0088165E">
            <w:r>
              <w:t>C.8</w:t>
            </w:r>
          </w:p>
        </w:tc>
        <w:tc>
          <w:tcPr>
            <w:tcW w:w="2835" w:type="dxa"/>
          </w:tcPr>
          <w:p w:rsidR="0088165E" w:rsidRDefault="0088165E" w:rsidP="0088165E">
            <w:r>
              <w:t>Perspectivele speciei din punct de vedere al habitatului speciei</w:t>
            </w:r>
          </w:p>
        </w:tc>
        <w:tc>
          <w:tcPr>
            <w:tcW w:w="5102" w:type="dxa"/>
          </w:tcPr>
          <w:p w:rsidR="0088165E" w:rsidRDefault="0088165E" w:rsidP="0088165E">
            <w:r>
              <w:t>”X” –  necunoscute</w:t>
            </w:r>
          </w:p>
        </w:tc>
      </w:tr>
      <w:tr w:rsidR="0088165E" w:rsidTr="0088165E">
        <w:tc>
          <w:tcPr>
            <w:tcW w:w="1134" w:type="dxa"/>
          </w:tcPr>
          <w:p w:rsidR="0088165E" w:rsidRDefault="0088165E" w:rsidP="0088165E">
            <w:r>
              <w:t>C.9</w:t>
            </w:r>
          </w:p>
        </w:tc>
        <w:tc>
          <w:tcPr>
            <w:tcW w:w="2835" w:type="dxa"/>
          </w:tcPr>
          <w:p w:rsidR="0088165E" w:rsidRDefault="0088165E" w:rsidP="0088165E">
            <w:r>
              <w:t>Perspectivele speciei în viitor</w:t>
            </w:r>
          </w:p>
        </w:tc>
        <w:tc>
          <w:tcPr>
            <w:tcW w:w="5102" w:type="dxa"/>
          </w:tcPr>
          <w:p w:rsidR="0088165E" w:rsidRDefault="0088165E" w:rsidP="0088165E">
            <w:r>
              <w:t>”X” –  necunoscute</w:t>
            </w:r>
          </w:p>
        </w:tc>
      </w:tr>
      <w:tr w:rsidR="0088165E" w:rsidTr="0088165E">
        <w:tc>
          <w:tcPr>
            <w:tcW w:w="1134" w:type="dxa"/>
          </w:tcPr>
          <w:p w:rsidR="0088165E" w:rsidRDefault="0088165E" w:rsidP="0088165E">
            <w:r>
              <w:lastRenderedPageBreak/>
              <w:t>C.10</w:t>
            </w:r>
          </w:p>
        </w:tc>
        <w:tc>
          <w:tcPr>
            <w:tcW w:w="2835" w:type="dxa"/>
          </w:tcPr>
          <w:p w:rsidR="0088165E" w:rsidRDefault="0088165E" w:rsidP="0088165E">
            <w:r>
              <w:t>Efectul cumulat al impacturilor asupra speciei în viitor</w:t>
            </w:r>
          </w:p>
        </w:tc>
        <w:tc>
          <w:tcPr>
            <w:tcW w:w="5102" w:type="dxa"/>
          </w:tcPr>
          <w:p w:rsidR="0088165E" w:rsidRDefault="0088165E" w:rsidP="0088165E">
            <w:r>
              <w:t>Mediu - impacturile‚ respectiv presiunile actuale și/sau amenințările viitoare vor avea în viitor un efect cumulat mediu‚ semnificativ asupra speciei‚ afectând semnificativ viabilitatea pe termen lung a speciei</w:t>
            </w:r>
          </w:p>
        </w:tc>
      </w:tr>
      <w:tr w:rsidR="0088165E" w:rsidTr="0088165E">
        <w:tc>
          <w:tcPr>
            <w:tcW w:w="1134" w:type="dxa"/>
          </w:tcPr>
          <w:p w:rsidR="0088165E" w:rsidRDefault="0088165E" w:rsidP="0088165E">
            <w:r>
              <w:t>C.11</w:t>
            </w:r>
          </w:p>
        </w:tc>
        <w:tc>
          <w:tcPr>
            <w:tcW w:w="2835" w:type="dxa"/>
          </w:tcPr>
          <w:p w:rsidR="0088165E" w:rsidRDefault="0088165E" w:rsidP="0088165E">
            <w:r>
              <w:t>Intensitatea presiunilor actuale asupra speciei</w:t>
            </w:r>
          </w:p>
        </w:tc>
        <w:tc>
          <w:tcPr>
            <w:tcW w:w="5102" w:type="dxa"/>
          </w:tcPr>
          <w:p w:rsidR="0088165E" w:rsidRDefault="0088165E" w:rsidP="0088165E"/>
          <w:p w:rsidR="0088165E" w:rsidRDefault="0088165E" w:rsidP="0088165E">
            <w:pPr>
              <w:pStyle w:val="poimth"/>
            </w:pPr>
            <w:r>
              <w:t xml:space="preserve">Ridicat: </w:t>
            </w:r>
          </w:p>
          <w:p w:rsidR="0088165E" w:rsidRDefault="0088165E" w:rsidP="0088165E">
            <w:r>
              <w:t>Pentru această specie nu se cunosc presiuni cu intensitate ridicată</w:t>
            </w:r>
          </w:p>
          <w:p w:rsidR="0088165E" w:rsidRDefault="0088165E" w:rsidP="0088165E">
            <w:pPr>
              <w:pStyle w:val="poimth"/>
            </w:pPr>
            <w:r>
              <w:t xml:space="preserve">Mediu: </w:t>
            </w:r>
          </w:p>
          <w:p w:rsidR="0088165E" w:rsidRDefault="0088165E" w:rsidP="0088165E">
            <w:r>
              <w:t>A02.01. agricultura intensivă</w:t>
            </w:r>
          </w:p>
          <w:p w:rsidR="0088165E" w:rsidRDefault="0088165E" w:rsidP="0088165E">
            <w:r>
              <w:t>A04.01. pășunatul intensiv</w:t>
            </w:r>
          </w:p>
          <w:p w:rsidR="0088165E" w:rsidRDefault="0088165E" w:rsidP="0088165E">
            <w:pPr>
              <w:pStyle w:val="poimth"/>
            </w:pPr>
            <w:r>
              <w:t xml:space="preserve">Scăzut: </w:t>
            </w:r>
          </w:p>
          <w:p w:rsidR="0088165E" w:rsidRDefault="0088165E" w:rsidP="0088165E">
            <w:r>
              <w:t>K03.06. antagonism cu animale domestice</w:t>
            </w:r>
          </w:p>
        </w:tc>
      </w:tr>
      <w:tr w:rsidR="0088165E" w:rsidTr="0088165E">
        <w:tc>
          <w:tcPr>
            <w:tcW w:w="1134" w:type="dxa"/>
          </w:tcPr>
          <w:p w:rsidR="0088165E" w:rsidRDefault="0088165E" w:rsidP="0088165E">
            <w:r>
              <w:t>C.12</w:t>
            </w:r>
          </w:p>
        </w:tc>
        <w:tc>
          <w:tcPr>
            <w:tcW w:w="2835" w:type="dxa"/>
          </w:tcPr>
          <w:p w:rsidR="0088165E" w:rsidRDefault="0088165E" w:rsidP="0088165E">
            <w:r>
              <w:t>Intensitatea ameninţărilor viitoare asupra speciei</w:t>
            </w:r>
          </w:p>
        </w:tc>
        <w:tc>
          <w:tcPr>
            <w:tcW w:w="5102" w:type="dxa"/>
          </w:tcPr>
          <w:p w:rsidR="0088165E" w:rsidRDefault="0088165E" w:rsidP="0088165E"/>
          <w:p w:rsidR="0088165E" w:rsidRDefault="0088165E" w:rsidP="0088165E">
            <w:pPr>
              <w:pStyle w:val="poimth"/>
            </w:pPr>
            <w:r>
              <w:t xml:space="preserve">Ridicat: </w:t>
            </w:r>
          </w:p>
          <w:p w:rsidR="0088165E" w:rsidRDefault="0088165E" w:rsidP="0088165E">
            <w:r>
              <w:t>Pentru această specie nu se cunosc amenințări cu intensitate ridicată</w:t>
            </w:r>
          </w:p>
          <w:p w:rsidR="0088165E" w:rsidRDefault="0088165E" w:rsidP="0088165E">
            <w:pPr>
              <w:pStyle w:val="poimth"/>
            </w:pPr>
            <w:r>
              <w:t xml:space="preserve">Mediu: </w:t>
            </w:r>
          </w:p>
          <w:p w:rsidR="0088165E" w:rsidRDefault="0088165E" w:rsidP="0088165E">
            <w:r>
              <w:t>A02.01. agricultura intensivă</w:t>
            </w:r>
          </w:p>
          <w:p w:rsidR="0088165E" w:rsidRDefault="0088165E" w:rsidP="0088165E">
            <w:r>
              <w:t>A04.01. pășunatul intensiv</w:t>
            </w:r>
          </w:p>
          <w:p w:rsidR="0088165E" w:rsidRDefault="0088165E" w:rsidP="0088165E">
            <w:r>
              <w:t>A07. utilizarea produselor biocide, hormoni și substanțe chimice</w:t>
            </w:r>
          </w:p>
          <w:p w:rsidR="0088165E" w:rsidRDefault="0088165E" w:rsidP="0088165E">
            <w:pPr>
              <w:pStyle w:val="poimth"/>
            </w:pPr>
            <w:r>
              <w:t xml:space="preserve">Scăzut: </w:t>
            </w:r>
          </w:p>
          <w:p w:rsidR="0088165E" w:rsidRDefault="0088165E" w:rsidP="0088165E">
            <w:r>
              <w:t>B01.02. plantare artificială, pe teren deschis (copaci nenativi)</w:t>
            </w:r>
          </w:p>
          <w:p w:rsidR="0088165E" w:rsidRDefault="0088165E" w:rsidP="0088165E">
            <w:r>
              <w:t>F03.01. Vânătoare</w:t>
            </w:r>
          </w:p>
          <w:p w:rsidR="0088165E" w:rsidRDefault="0088165E" w:rsidP="0088165E">
            <w:r>
              <w:t>J01.01. incendii</w:t>
            </w:r>
          </w:p>
        </w:tc>
      </w:tr>
      <w:tr w:rsidR="0088165E" w:rsidTr="0088165E">
        <w:tc>
          <w:tcPr>
            <w:tcW w:w="1134" w:type="dxa"/>
          </w:tcPr>
          <w:p w:rsidR="0088165E" w:rsidRDefault="0088165E" w:rsidP="0088165E">
            <w:r>
              <w:t>C.13</w:t>
            </w:r>
          </w:p>
        </w:tc>
        <w:tc>
          <w:tcPr>
            <w:tcW w:w="2835" w:type="dxa"/>
          </w:tcPr>
          <w:p w:rsidR="0088165E" w:rsidRDefault="0088165E" w:rsidP="0088165E">
            <w:r>
              <w:t>Viabilitatea pe termen lung a speciei</w:t>
            </w:r>
          </w:p>
        </w:tc>
        <w:tc>
          <w:tcPr>
            <w:tcW w:w="5102" w:type="dxa"/>
          </w:tcPr>
          <w:p w:rsidR="0088165E" w:rsidRDefault="0088165E" w:rsidP="0088165E">
            <w:r>
              <w:t>viabilitatea pe termen lung a speciei ar putea fi asigurată</w:t>
            </w:r>
          </w:p>
        </w:tc>
      </w:tr>
      <w:tr w:rsidR="0088165E" w:rsidTr="0088165E">
        <w:tc>
          <w:tcPr>
            <w:tcW w:w="1134" w:type="dxa"/>
          </w:tcPr>
          <w:p w:rsidR="0088165E" w:rsidRDefault="0088165E" w:rsidP="0088165E">
            <w:r>
              <w:t>C.14</w:t>
            </w:r>
          </w:p>
        </w:tc>
        <w:tc>
          <w:tcPr>
            <w:tcW w:w="2835" w:type="dxa"/>
          </w:tcPr>
          <w:p w:rsidR="0088165E" w:rsidRDefault="0088165E" w:rsidP="0088165E">
            <w:r>
              <w:t>Starea de conservare din punct de vedere al perspectivelor speciei în viitor</w:t>
            </w:r>
          </w:p>
        </w:tc>
        <w:tc>
          <w:tcPr>
            <w:tcW w:w="5102" w:type="dxa"/>
          </w:tcPr>
          <w:p w:rsidR="0088165E" w:rsidRDefault="0088165E" w:rsidP="0088165E">
            <w:r>
              <w:t>”U1” – nefavorabilă - inadecvată</w:t>
            </w:r>
          </w:p>
        </w:tc>
      </w:tr>
      <w:tr w:rsidR="0088165E" w:rsidTr="0088165E">
        <w:tc>
          <w:tcPr>
            <w:tcW w:w="1134" w:type="dxa"/>
          </w:tcPr>
          <w:p w:rsidR="0088165E" w:rsidRDefault="0088165E" w:rsidP="0088165E">
            <w:r>
              <w:t>C.15</w:t>
            </w:r>
          </w:p>
        </w:tc>
        <w:tc>
          <w:tcPr>
            <w:tcW w:w="2835" w:type="dxa"/>
          </w:tcPr>
          <w:p w:rsidR="0088165E" w:rsidRDefault="0088165E" w:rsidP="0088165E">
            <w:r>
              <w:t>Tendinţa stării de conservare din punct de vedere al perspectivelor speciei în viitor</w:t>
            </w:r>
          </w:p>
        </w:tc>
        <w:tc>
          <w:tcPr>
            <w:tcW w:w="5102" w:type="dxa"/>
          </w:tcPr>
          <w:p w:rsidR="0088165E" w:rsidRDefault="0088165E" w:rsidP="0088165E">
            <w:r>
              <w:t>”x” – necunoscută</w:t>
            </w:r>
          </w:p>
        </w:tc>
      </w:tr>
      <w:tr w:rsidR="0088165E" w:rsidTr="0088165E">
        <w:tc>
          <w:tcPr>
            <w:tcW w:w="1134" w:type="dxa"/>
          </w:tcPr>
          <w:p w:rsidR="0088165E" w:rsidRDefault="0088165E" w:rsidP="0088165E">
            <w:r>
              <w:t>C.16</w:t>
            </w:r>
          </w:p>
        </w:tc>
        <w:tc>
          <w:tcPr>
            <w:tcW w:w="2835" w:type="dxa"/>
          </w:tcPr>
          <w:p w:rsidR="0088165E" w:rsidRDefault="0088165E" w:rsidP="0088165E">
            <w:r>
              <w:t>Starea de conservare necunoscută din punct de vedere al perspectivelor speciei în viitor</w:t>
            </w:r>
          </w:p>
        </w:tc>
        <w:tc>
          <w:tcPr>
            <w:tcW w:w="5102" w:type="dxa"/>
          </w:tcPr>
          <w:p w:rsidR="0088165E" w:rsidRDefault="0088165E" w:rsidP="0088165E">
            <w:r>
              <w:t>Nu se aplică</w:t>
            </w:r>
          </w:p>
        </w:tc>
      </w:tr>
    </w:tbl>
    <w:p w:rsidR="0088165E" w:rsidRDefault="0088165E" w:rsidP="0088165E">
      <w:pPr>
        <w:pStyle w:val="poimh2"/>
      </w:pPr>
      <w:r>
        <w:lastRenderedPageBreak/>
        <w:t>Matricea 4) Matricea pentru evaluarea perspectivelor speciei din punct de vedere al populației speciei</w:t>
      </w:r>
    </w:p>
    <w:tbl>
      <w:tblPr>
        <w:tblStyle w:val="poimtg"/>
        <w:tblW w:w="0" w:type="auto"/>
        <w:tblLayout w:type="fixed"/>
        <w:tblLook w:val="04A0" w:firstRow="1" w:lastRow="0" w:firstColumn="1" w:lastColumn="0" w:noHBand="0" w:noVBand="1"/>
      </w:tblPr>
      <w:tblGrid>
        <w:gridCol w:w="1701"/>
        <w:gridCol w:w="1701"/>
        <w:gridCol w:w="1701"/>
        <w:gridCol w:w="1701"/>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701" w:type="dxa"/>
          </w:tcPr>
          <w:p w:rsidR="0088165E" w:rsidRDefault="0088165E" w:rsidP="0088165E">
            <w:r>
              <w:t>Valoarea actuală a parametrului</w:t>
            </w:r>
          </w:p>
        </w:tc>
        <w:tc>
          <w:tcPr>
            <w:tcW w:w="1701" w:type="dxa"/>
          </w:tcPr>
          <w:p w:rsidR="0088165E" w:rsidRDefault="0088165E" w:rsidP="0088165E">
            <w:r>
              <w:t>Tendinţa viitoare a parametrului</w:t>
            </w:r>
          </w:p>
        </w:tc>
        <w:tc>
          <w:tcPr>
            <w:tcW w:w="1701" w:type="dxa"/>
          </w:tcPr>
          <w:p w:rsidR="0088165E" w:rsidRDefault="0088165E" w:rsidP="0088165E">
            <w:r>
              <w:t>Raportul dintre valoarea VRSF şi valoarea viitoare a parametrului</w:t>
            </w:r>
          </w:p>
        </w:tc>
        <w:tc>
          <w:tcPr>
            <w:tcW w:w="1701" w:type="dxa"/>
          </w:tcPr>
          <w:p w:rsidR="0088165E" w:rsidRDefault="0088165E" w:rsidP="0088165E">
            <w:r>
              <w:t>Perspective</w:t>
            </w:r>
          </w:p>
        </w:tc>
        <w:tc>
          <w:tcPr>
            <w:tcW w:w="2268" w:type="dxa"/>
          </w:tcPr>
          <w:p w:rsidR="0088165E" w:rsidRDefault="0088165E" w:rsidP="0088165E">
            <w:r>
              <w:t>Figura</w:t>
            </w:r>
          </w:p>
        </w:tc>
      </w:tr>
      <w:tr w:rsidR="0088165E" w:rsidTr="0088165E">
        <w:tc>
          <w:tcPr>
            <w:tcW w:w="1701" w:type="dxa"/>
          </w:tcPr>
          <w:p w:rsidR="0088165E" w:rsidRDefault="0088165E" w:rsidP="0088165E">
            <w:r>
              <w:t>”≈” – aproximativ egal</w:t>
            </w:r>
          </w:p>
        </w:tc>
        <w:tc>
          <w:tcPr>
            <w:tcW w:w="1701" w:type="dxa"/>
          </w:tcPr>
          <w:p w:rsidR="0088165E" w:rsidRDefault="0088165E" w:rsidP="0088165E">
            <w:r>
              <w:t>”x” – necunoscută</w:t>
            </w:r>
          </w:p>
        </w:tc>
        <w:tc>
          <w:tcPr>
            <w:tcW w:w="1701" w:type="dxa"/>
          </w:tcPr>
          <w:p w:rsidR="0088165E" w:rsidRDefault="0088165E" w:rsidP="0088165E">
            <w:r>
              <w:t>”≈” – aproximativ egal</w:t>
            </w:r>
          </w:p>
        </w:tc>
        <w:tc>
          <w:tcPr>
            <w:tcW w:w="1701" w:type="dxa"/>
          </w:tcPr>
          <w:p w:rsidR="0088165E" w:rsidRDefault="0088165E" w:rsidP="0088165E">
            <w:r>
              <w:t>”X” –  necunoscute</w:t>
            </w:r>
          </w:p>
        </w:tc>
        <w:tc>
          <w:tcPr>
            <w:tcW w:w="2268" w:type="dxa"/>
          </w:tcPr>
          <w:p w:rsidR="0088165E" w:rsidRDefault="0088165E" w:rsidP="0088165E">
            <w:r>
              <w:t>Nu exista imagine corespunzatoare acestei situatii</w:t>
            </w:r>
          </w:p>
        </w:tc>
      </w:tr>
    </w:tbl>
    <w:p w:rsidR="0088165E" w:rsidRDefault="0088165E" w:rsidP="0088165E">
      <w:pPr>
        <w:pStyle w:val="poimh2"/>
      </w:pPr>
      <w:r>
        <w:t>Matricea 5) Perspectivele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r>
              <w:t>Perspectivele speciei din punct de vedere al populaţiei: ”X” –  necunoscute. Perspectivele speciei din punct de vedere al habitatului speciei: ”X” –  necunoscute</w:t>
            </w:r>
          </w:p>
        </w:tc>
      </w:tr>
    </w:tbl>
    <w:p w:rsidR="0088165E" w:rsidRDefault="0088165E" w:rsidP="0088165E">
      <w:pPr>
        <w:pStyle w:val="poimh2"/>
      </w:pPr>
      <w:r>
        <w:t>Matricea 6) Matricea evaluării stării de conservare a speciei din punct de vedere al perspectivelor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tc>
        <w:tc>
          <w:tcPr>
            <w:tcW w:w="2268" w:type="dxa"/>
          </w:tcPr>
          <w:p w:rsidR="0088165E" w:rsidRDefault="0088165E" w:rsidP="0088165E">
            <w:r>
              <w:t>C10: Mediu - impacturile‚ respectiv presiunile actuale și/sau amenințările viitoare vor avea în viitor un efect cumulat mediu‚ semnificativ asupra speciei‚ afectând semnificativ viabilitatea pe termen lung a speciei, C9: ”X” –  necunoscute, C13: viabilitatea pe termen lung a speciei ar putea fi asigurată</w:t>
            </w:r>
          </w:p>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lastRenderedPageBreak/>
        <w:t>Tabelul D) Parametri pentru evaluarea stării globale de conservare a speciei în cadrul ariei naturale protejate</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Anthus campestris</w:t>
            </w:r>
            <w:r>
              <w:t>, 882, Anexa 1</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D.3</w:t>
            </w:r>
          </w:p>
        </w:tc>
        <w:tc>
          <w:tcPr>
            <w:tcW w:w="2835" w:type="dxa"/>
          </w:tcPr>
          <w:p w:rsidR="0088165E" w:rsidRDefault="0088165E" w:rsidP="0088165E">
            <w:r>
              <w:t>Starea globală de conservare a speciei</w:t>
            </w:r>
          </w:p>
        </w:tc>
        <w:tc>
          <w:tcPr>
            <w:tcW w:w="5102" w:type="dxa"/>
          </w:tcPr>
          <w:p w:rsidR="0088165E" w:rsidRDefault="0088165E" w:rsidP="0088165E">
            <w:r>
              <w:t>”U1” – nefavorabilă - inadecvată</w:t>
            </w:r>
          </w:p>
        </w:tc>
      </w:tr>
      <w:tr w:rsidR="0088165E" w:rsidTr="0088165E">
        <w:tc>
          <w:tcPr>
            <w:tcW w:w="1134" w:type="dxa"/>
          </w:tcPr>
          <w:p w:rsidR="0088165E" w:rsidRDefault="0088165E" w:rsidP="0088165E">
            <w:r>
              <w:t>D.4</w:t>
            </w:r>
          </w:p>
        </w:tc>
        <w:tc>
          <w:tcPr>
            <w:tcW w:w="2835" w:type="dxa"/>
          </w:tcPr>
          <w:p w:rsidR="0088165E" w:rsidRDefault="0088165E" w:rsidP="0088165E">
            <w:r>
              <w:t>Tendinţa stării globale de conservare a speciei</w:t>
            </w:r>
          </w:p>
        </w:tc>
        <w:tc>
          <w:tcPr>
            <w:tcW w:w="5102" w:type="dxa"/>
          </w:tcPr>
          <w:p w:rsidR="0088165E" w:rsidRDefault="0088165E" w:rsidP="0088165E">
            <w:r>
              <w:t>”0” – este stabilă</w:t>
            </w:r>
          </w:p>
        </w:tc>
      </w:tr>
      <w:tr w:rsidR="0088165E" w:rsidTr="0088165E">
        <w:tc>
          <w:tcPr>
            <w:tcW w:w="1134" w:type="dxa"/>
          </w:tcPr>
          <w:p w:rsidR="0088165E" w:rsidRDefault="0088165E" w:rsidP="0088165E">
            <w:r>
              <w:t>D.5</w:t>
            </w:r>
          </w:p>
        </w:tc>
        <w:tc>
          <w:tcPr>
            <w:tcW w:w="2835" w:type="dxa"/>
          </w:tcPr>
          <w:p w:rsidR="0088165E" w:rsidRDefault="0088165E" w:rsidP="0088165E">
            <w:r>
              <w:t>Starea globală de conservare necunoscută</w:t>
            </w:r>
          </w:p>
        </w:tc>
        <w:tc>
          <w:tcPr>
            <w:tcW w:w="5102" w:type="dxa"/>
          </w:tcPr>
          <w:p w:rsidR="0088165E" w:rsidRDefault="0088165E" w:rsidP="0088165E">
            <w:r>
              <w:t>Starea globală de conservare a speciei [D.3.] nu a fost evaluată ca ”X” necunoscută.</w:t>
            </w:r>
          </w:p>
        </w:tc>
      </w:tr>
      <w:tr w:rsidR="0088165E" w:rsidTr="0088165E">
        <w:tc>
          <w:tcPr>
            <w:tcW w:w="1134" w:type="dxa"/>
          </w:tcPr>
          <w:p w:rsidR="0088165E" w:rsidRDefault="0088165E" w:rsidP="0088165E">
            <w:r>
              <w:t>D.6</w:t>
            </w:r>
          </w:p>
        </w:tc>
        <w:tc>
          <w:tcPr>
            <w:tcW w:w="2835" w:type="dxa"/>
          </w:tcPr>
          <w:p w:rsidR="0088165E" w:rsidRDefault="0088165E" w:rsidP="0088165E">
            <w:r>
              <w:t>Informaţii suplimentare</w:t>
            </w:r>
          </w:p>
        </w:tc>
        <w:tc>
          <w:tcPr>
            <w:tcW w:w="5102" w:type="dxa"/>
          </w:tcPr>
          <w:p w:rsidR="0088165E" w:rsidRDefault="0088165E" w:rsidP="0088165E">
            <w:r>
              <w:t>na</w:t>
            </w:r>
          </w:p>
        </w:tc>
      </w:tr>
    </w:tbl>
    <w:p w:rsidR="0088165E" w:rsidRDefault="0088165E" w:rsidP="0088165E">
      <w:pPr>
        <w:pStyle w:val="poimh2"/>
      </w:pPr>
      <w:r>
        <w:t>Matricea 7) Evaluarea stării globale de conservare a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tc>
        <w:tc>
          <w:tcPr>
            <w:tcW w:w="2268" w:type="dxa"/>
          </w:tcPr>
          <w:p w:rsidR="0088165E" w:rsidRDefault="0088165E" w:rsidP="0088165E">
            <w:r>
              <w:t>A16: ”FV” – favorabilă, B15: ”U1” – nefavorabilă - inadecvată,  C14: ”U1” – nefavorabilă - inadecvată</w:t>
            </w:r>
          </w:p>
        </w:tc>
        <w:tc>
          <w:tcPr>
            <w:tcW w:w="2268" w:type="dxa"/>
          </w:tcPr>
          <w:p w:rsidR="0088165E" w:rsidRDefault="0088165E" w:rsidP="0088165E"/>
        </w:tc>
        <w:tc>
          <w:tcPr>
            <w:tcW w:w="2268" w:type="dxa"/>
          </w:tcPr>
          <w:p w:rsidR="0088165E" w:rsidRDefault="0088165E" w:rsidP="0088165E"/>
        </w:tc>
      </w:tr>
    </w:tbl>
    <w:p w:rsidR="0088165E" w:rsidRPr="00104AAD" w:rsidRDefault="0088165E" w:rsidP="0088165E">
      <w:pPr>
        <w:pStyle w:val="poimh1"/>
        <w:rPr>
          <w:sz w:val="24"/>
          <w:szCs w:val="24"/>
        </w:rPr>
      </w:pPr>
      <w:r w:rsidRPr="00104AAD">
        <w:rPr>
          <w:sz w:val="24"/>
          <w:szCs w:val="24"/>
        </w:rPr>
        <w:t xml:space="preserve">906 - </w:t>
      </w:r>
      <w:r w:rsidRPr="00104AAD">
        <w:rPr>
          <w:rStyle w:val="poimlat"/>
          <w:sz w:val="24"/>
          <w:szCs w:val="24"/>
        </w:rPr>
        <w:t xml:space="preserve">Asio otus, </w:t>
      </w:r>
      <w:r w:rsidRPr="00104AAD">
        <w:rPr>
          <w:sz w:val="24"/>
          <w:szCs w:val="24"/>
        </w:rPr>
        <w:t>Ciuf de pădure</w:t>
      </w:r>
    </w:p>
    <w:p w:rsidR="0088165E" w:rsidRDefault="0088165E" w:rsidP="0088165E">
      <w:pPr>
        <w:pStyle w:val="poimh2"/>
      </w:pPr>
      <w:r>
        <w:t>Tabelul A) Parametri pentru evaluarea stării de conservare a speciei din punct de vedere al populaţiei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Asio otus</w:t>
            </w:r>
            <w:r>
              <w:t>, 906, Nu figurează în anexele Directivei Păsări</w:t>
            </w:r>
          </w:p>
        </w:tc>
      </w:tr>
      <w:tr w:rsidR="0088165E" w:rsidTr="0088165E">
        <w:tc>
          <w:tcPr>
            <w:tcW w:w="1134" w:type="dxa"/>
          </w:tcPr>
          <w:p w:rsidR="0088165E" w:rsidRDefault="0088165E" w:rsidP="0088165E">
            <w:r>
              <w:t>A.2</w:t>
            </w:r>
          </w:p>
        </w:tc>
        <w:tc>
          <w:tcPr>
            <w:tcW w:w="2835" w:type="dxa"/>
          </w:tcPr>
          <w:p w:rsidR="0088165E" w:rsidRDefault="0088165E" w:rsidP="0088165E">
            <w:r>
              <w:t>Statut de prezenţă temporală a speciilor</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A.3</w:t>
            </w:r>
          </w:p>
        </w:tc>
        <w:tc>
          <w:tcPr>
            <w:tcW w:w="2835" w:type="dxa"/>
          </w:tcPr>
          <w:p w:rsidR="0088165E" w:rsidRDefault="0088165E" w:rsidP="0088165E">
            <w:r>
              <w:t>Mărimea populaţiei speciei în aria naturală protejată</w:t>
            </w:r>
          </w:p>
        </w:tc>
        <w:tc>
          <w:tcPr>
            <w:tcW w:w="5102" w:type="dxa"/>
          </w:tcPr>
          <w:p w:rsidR="0088165E" w:rsidRDefault="0088165E" w:rsidP="0088165E">
            <w:r>
              <w:t>3 - 15 perechi</w:t>
            </w:r>
          </w:p>
        </w:tc>
      </w:tr>
      <w:tr w:rsidR="0088165E" w:rsidTr="0088165E">
        <w:tc>
          <w:tcPr>
            <w:tcW w:w="1134" w:type="dxa"/>
          </w:tcPr>
          <w:p w:rsidR="0088165E" w:rsidRDefault="0088165E" w:rsidP="0088165E">
            <w:r>
              <w:t>A.4</w:t>
            </w:r>
          </w:p>
        </w:tc>
        <w:tc>
          <w:tcPr>
            <w:tcW w:w="2835" w:type="dxa"/>
          </w:tcPr>
          <w:p w:rsidR="0088165E" w:rsidRDefault="0088165E" w:rsidP="0088165E">
            <w:r>
              <w:t>Calitatea datelor referitoare la populaţia speciei din aria naturală protejată</w:t>
            </w:r>
          </w:p>
        </w:tc>
        <w:tc>
          <w:tcPr>
            <w:tcW w:w="5102" w:type="dxa"/>
          </w:tcPr>
          <w:p w:rsidR="0088165E" w:rsidRDefault="0088165E" w:rsidP="0088165E">
            <w:r>
              <w:t>bună - estimări statistice robuste sau inventarieri complete</w:t>
            </w:r>
          </w:p>
        </w:tc>
      </w:tr>
      <w:tr w:rsidR="0088165E" w:rsidTr="0088165E">
        <w:tc>
          <w:tcPr>
            <w:tcW w:w="1134" w:type="dxa"/>
          </w:tcPr>
          <w:p w:rsidR="0088165E" w:rsidRDefault="0088165E" w:rsidP="0088165E">
            <w:r>
              <w:lastRenderedPageBreak/>
              <w:t>A.5</w:t>
            </w:r>
          </w:p>
        </w:tc>
        <w:tc>
          <w:tcPr>
            <w:tcW w:w="2835" w:type="dxa"/>
          </w:tcPr>
          <w:p w:rsidR="0088165E" w:rsidRDefault="0088165E" w:rsidP="0088165E">
            <w:r>
              <w:t>Raportul dintre mărimea populaţiei speciei în aria naturală protejată şi mărimea populaţiei naţionale</w:t>
            </w:r>
          </w:p>
        </w:tc>
        <w:tc>
          <w:tcPr>
            <w:tcW w:w="5102" w:type="dxa"/>
          </w:tcPr>
          <w:p w:rsidR="0088165E" w:rsidRDefault="0088165E" w:rsidP="0088165E">
            <w:r>
              <w:t>0.04 % - 0.05 %</w:t>
            </w:r>
          </w:p>
        </w:tc>
      </w:tr>
      <w:tr w:rsidR="0088165E" w:rsidTr="0088165E">
        <w:tc>
          <w:tcPr>
            <w:tcW w:w="1134" w:type="dxa"/>
          </w:tcPr>
          <w:p w:rsidR="0088165E" w:rsidRDefault="0088165E" w:rsidP="0088165E">
            <w:r>
              <w:t>A.6</w:t>
            </w:r>
          </w:p>
        </w:tc>
        <w:tc>
          <w:tcPr>
            <w:tcW w:w="2835" w:type="dxa"/>
          </w:tcPr>
          <w:p w:rsidR="0088165E" w:rsidRDefault="0088165E" w:rsidP="0088165E">
            <w:r>
              <w:t>Mărimea populaţiei speciei în aria naturală protejată comparata cu mărimea populaţiei naţionale</w:t>
            </w:r>
          </w:p>
        </w:tc>
        <w:tc>
          <w:tcPr>
            <w:tcW w:w="5102" w:type="dxa"/>
          </w:tcPr>
          <w:p w:rsidR="0088165E" w:rsidRDefault="0088165E" w:rsidP="0088165E">
            <w:r>
              <w:t>Nesemnificativă</w:t>
            </w:r>
          </w:p>
        </w:tc>
      </w:tr>
      <w:tr w:rsidR="0088165E" w:rsidTr="0088165E">
        <w:tc>
          <w:tcPr>
            <w:tcW w:w="1134" w:type="dxa"/>
          </w:tcPr>
          <w:p w:rsidR="0088165E" w:rsidRDefault="0088165E" w:rsidP="0088165E">
            <w:r>
              <w:t>A.7</w:t>
            </w:r>
          </w:p>
        </w:tc>
        <w:tc>
          <w:tcPr>
            <w:tcW w:w="2835" w:type="dxa"/>
          </w:tcPr>
          <w:p w:rsidR="0088165E" w:rsidRDefault="0088165E" w:rsidP="0088165E">
            <w:r>
              <w:t>Mărimea reevaluată a populaţiei estimate în planul de management anterior</w:t>
            </w:r>
          </w:p>
        </w:tc>
        <w:tc>
          <w:tcPr>
            <w:tcW w:w="5102" w:type="dxa"/>
          </w:tcPr>
          <w:p w:rsidR="0088165E" w:rsidRDefault="0088165E" w:rsidP="0088165E">
            <w:r>
              <w:t>Evaluarea mărimii populației speciei se face pentru prima dată</w:t>
            </w:r>
          </w:p>
        </w:tc>
      </w:tr>
      <w:tr w:rsidR="0088165E" w:rsidTr="0088165E">
        <w:tc>
          <w:tcPr>
            <w:tcW w:w="1134" w:type="dxa"/>
          </w:tcPr>
          <w:p w:rsidR="0088165E" w:rsidRDefault="0088165E" w:rsidP="0088165E">
            <w:r>
              <w:t>A.8</w:t>
            </w:r>
          </w:p>
        </w:tc>
        <w:tc>
          <w:tcPr>
            <w:tcW w:w="2835" w:type="dxa"/>
          </w:tcPr>
          <w:p w:rsidR="0088165E" w:rsidRDefault="0088165E" w:rsidP="0088165E">
            <w:r>
              <w:t>Mărimea populaţiei de referinţă pentru starea favorabilă în aria naturală protejată</w:t>
            </w:r>
          </w:p>
        </w:tc>
        <w:tc>
          <w:tcPr>
            <w:tcW w:w="5102" w:type="dxa"/>
          </w:tcPr>
          <w:p w:rsidR="0088165E" w:rsidRDefault="0088165E" w:rsidP="0088165E">
            <w:r>
              <w:t>9</w:t>
            </w:r>
          </w:p>
        </w:tc>
      </w:tr>
      <w:tr w:rsidR="0088165E" w:rsidTr="0088165E">
        <w:tc>
          <w:tcPr>
            <w:tcW w:w="1134" w:type="dxa"/>
          </w:tcPr>
          <w:p w:rsidR="0088165E" w:rsidRDefault="0088165E" w:rsidP="0088165E">
            <w:r>
              <w:t>A.9</w:t>
            </w:r>
          </w:p>
        </w:tc>
        <w:tc>
          <w:tcPr>
            <w:tcW w:w="2835" w:type="dxa"/>
          </w:tcPr>
          <w:p w:rsidR="0088165E" w:rsidRDefault="0088165E" w:rsidP="0088165E">
            <w:r>
              <w:t>Metodologia de apreciere a mărimii populaţiei de referinţă pentru starea favorabilă</w:t>
            </w:r>
          </w:p>
        </w:tc>
        <w:tc>
          <w:tcPr>
            <w:tcW w:w="5102" w:type="dxa"/>
          </w:tcPr>
          <w:p w:rsidR="0088165E" w:rsidRDefault="0088165E" w:rsidP="0088165E">
            <w:r>
              <w:t>Analiza datelor istorice și a rezultatelor evaluărilor de teren efectuate în perioada 2017-2019</w:t>
            </w:r>
          </w:p>
        </w:tc>
      </w:tr>
      <w:tr w:rsidR="0088165E" w:rsidTr="0088165E">
        <w:tc>
          <w:tcPr>
            <w:tcW w:w="1134" w:type="dxa"/>
          </w:tcPr>
          <w:p w:rsidR="0088165E" w:rsidRDefault="0088165E" w:rsidP="0088165E">
            <w:r>
              <w:t>A.10</w:t>
            </w:r>
          </w:p>
        </w:tc>
        <w:tc>
          <w:tcPr>
            <w:tcW w:w="2835" w:type="dxa"/>
          </w:tcPr>
          <w:p w:rsidR="0088165E" w:rsidRDefault="0088165E" w:rsidP="0088165E">
            <w:r>
              <w:t>Raportul dintre mărimea populaţiei de referinţă pentru starea favorabilă şi mărimea populaţiei actuale</w:t>
            </w:r>
          </w:p>
        </w:tc>
        <w:tc>
          <w:tcPr>
            <w:tcW w:w="5102" w:type="dxa"/>
          </w:tcPr>
          <w:p w:rsidR="0088165E" w:rsidRDefault="0088165E" w:rsidP="0088165E">
            <w:r>
              <w:t>”≈” – aproximativ egal</w:t>
            </w:r>
          </w:p>
        </w:tc>
      </w:tr>
      <w:tr w:rsidR="0088165E" w:rsidTr="0088165E">
        <w:tc>
          <w:tcPr>
            <w:tcW w:w="1134" w:type="dxa"/>
          </w:tcPr>
          <w:p w:rsidR="0088165E" w:rsidRDefault="0088165E" w:rsidP="0088165E">
            <w:r>
              <w:t>A.11</w:t>
            </w:r>
          </w:p>
        </w:tc>
        <w:tc>
          <w:tcPr>
            <w:tcW w:w="2835" w:type="dxa"/>
          </w:tcPr>
          <w:p w:rsidR="0088165E" w:rsidRDefault="0088165E" w:rsidP="0088165E">
            <w:r>
              <w:t>Tendinţa actuală a mărimii populaţiei speciei</w:t>
            </w:r>
          </w:p>
        </w:tc>
        <w:tc>
          <w:tcPr>
            <w:tcW w:w="5102" w:type="dxa"/>
          </w:tcPr>
          <w:p w:rsidR="0088165E" w:rsidRDefault="0088165E" w:rsidP="0088165E">
            <w:r>
              <w:t>”0” – stabilă</w:t>
            </w:r>
          </w:p>
        </w:tc>
      </w:tr>
      <w:tr w:rsidR="0088165E" w:rsidTr="0088165E">
        <w:tc>
          <w:tcPr>
            <w:tcW w:w="1134" w:type="dxa"/>
          </w:tcPr>
          <w:p w:rsidR="0088165E" w:rsidRDefault="0088165E" w:rsidP="0088165E">
            <w:r>
              <w:t>A.12</w:t>
            </w:r>
          </w:p>
        </w:tc>
        <w:tc>
          <w:tcPr>
            <w:tcW w:w="2835" w:type="dxa"/>
          </w:tcPr>
          <w:p w:rsidR="0088165E" w:rsidRDefault="0088165E" w:rsidP="0088165E">
            <w:r>
              <w:t>Calitatea datelor privind tendinţa actuală a mărimii populaţiei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A.13</w:t>
            </w:r>
          </w:p>
        </w:tc>
        <w:tc>
          <w:tcPr>
            <w:tcW w:w="2835" w:type="dxa"/>
          </w:tcPr>
          <w:p w:rsidR="0088165E" w:rsidRDefault="0088165E" w:rsidP="0088165E">
            <w:r>
              <w:t>Magnitudinea tendinţei actuale a mărimii populaţiei speciei</w:t>
            </w:r>
          </w:p>
        </w:tc>
        <w:tc>
          <w:tcPr>
            <w:tcW w:w="5102" w:type="dxa"/>
          </w:tcPr>
          <w:p w:rsidR="0088165E" w:rsidRDefault="0088165E" w:rsidP="0088165E">
            <w:r>
              <w:t>Nu există suficiente informaţii pentru a putea aprecia magnitudinea tendinţei actuale a mărimii populaţiei speciei</w:t>
            </w:r>
          </w:p>
        </w:tc>
      </w:tr>
      <w:tr w:rsidR="0088165E" w:rsidTr="0088165E">
        <w:tc>
          <w:tcPr>
            <w:tcW w:w="1134" w:type="dxa"/>
          </w:tcPr>
          <w:p w:rsidR="0088165E" w:rsidRDefault="0088165E" w:rsidP="0088165E">
            <w:r>
              <w:t>A.14</w:t>
            </w:r>
          </w:p>
        </w:tc>
        <w:tc>
          <w:tcPr>
            <w:tcW w:w="2835" w:type="dxa"/>
          </w:tcPr>
          <w:p w:rsidR="0088165E" w:rsidRDefault="0088165E" w:rsidP="0088165E">
            <w:r>
              <w:t>Magnitudinea tendinţei actuale a mărimii populaţiei speciei exprimată prin calificative</w:t>
            </w:r>
          </w:p>
        </w:tc>
        <w:tc>
          <w:tcPr>
            <w:tcW w:w="5102" w:type="dxa"/>
          </w:tcPr>
          <w:p w:rsidR="0088165E" w:rsidRDefault="0088165E" w:rsidP="0088165E">
            <w:r>
              <w:t>na</w:t>
            </w:r>
          </w:p>
        </w:tc>
      </w:tr>
      <w:tr w:rsidR="0088165E" w:rsidTr="0088165E">
        <w:tc>
          <w:tcPr>
            <w:tcW w:w="1134" w:type="dxa"/>
          </w:tcPr>
          <w:p w:rsidR="0088165E" w:rsidRDefault="0088165E" w:rsidP="0088165E">
            <w:r>
              <w:t>A.15</w:t>
            </w:r>
          </w:p>
        </w:tc>
        <w:tc>
          <w:tcPr>
            <w:tcW w:w="2835" w:type="dxa"/>
          </w:tcPr>
          <w:p w:rsidR="0088165E" w:rsidRDefault="0088165E" w:rsidP="0088165E">
            <w:r>
              <w:t>Structura populaţiei speciei</w:t>
            </w:r>
          </w:p>
        </w:tc>
        <w:tc>
          <w:tcPr>
            <w:tcW w:w="5102" w:type="dxa"/>
          </w:tcPr>
          <w:p w:rsidR="0088165E" w:rsidRDefault="0088165E" w:rsidP="0088165E">
            <w:r>
              <w:t>Nu există date privind structura populaţiei.</w:t>
            </w:r>
          </w:p>
        </w:tc>
      </w:tr>
      <w:tr w:rsidR="0088165E" w:rsidTr="0088165E">
        <w:tc>
          <w:tcPr>
            <w:tcW w:w="1134" w:type="dxa"/>
          </w:tcPr>
          <w:p w:rsidR="0088165E" w:rsidRDefault="0088165E" w:rsidP="0088165E">
            <w:r>
              <w:t>A.16</w:t>
            </w:r>
          </w:p>
        </w:tc>
        <w:tc>
          <w:tcPr>
            <w:tcW w:w="2835" w:type="dxa"/>
          </w:tcPr>
          <w:p w:rsidR="0088165E" w:rsidRDefault="0088165E" w:rsidP="0088165E">
            <w:r>
              <w:t>Starea de conservare din punct de vedere al populaţiei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A.17</w:t>
            </w:r>
          </w:p>
        </w:tc>
        <w:tc>
          <w:tcPr>
            <w:tcW w:w="2835" w:type="dxa"/>
          </w:tcPr>
          <w:p w:rsidR="0088165E" w:rsidRDefault="0088165E" w:rsidP="0088165E">
            <w:r>
              <w:t>Tendinţa stării de conservare din punct de vedere al populaţiei speciei</w:t>
            </w:r>
          </w:p>
        </w:tc>
        <w:tc>
          <w:tcPr>
            <w:tcW w:w="5102" w:type="dxa"/>
          </w:tcPr>
          <w:p w:rsidR="0088165E" w:rsidRDefault="0088165E" w:rsidP="0088165E">
            <w:r>
              <w:t>”0” – este stabilă</w:t>
            </w:r>
          </w:p>
        </w:tc>
      </w:tr>
      <w:tr w:rsidR="0088165E" w:rsidTr="0088165E">
        <w:tc>
          <w:tcPr>
            <w:tcW w:w="1134" w:type="dxa"/>
          </w:tcPr>
          <w:p w:rsidR="0088165E" w:rsidRDefault="0088165E" w:rsidP="0088165E">
            <w:r>
              <w:lastRenderedPageBreak/>
              <w:t>A.18</w:t>
            </w:r>
          </w:p>
        </w:tc>
        <w:tc>
          <w:tcPr>
            <w:tcW w:w="2835" w:type="dxa"/>
          </w:tcPr>
          <w:p w:rsidR="0088165E" w:rsidRDefault="0088165E" w:rsidP="0088165E">
            <w:r>
              <w:t>Starea de conservare necunoscută din punct de vedere al populaţiei</w:t>
            </w:r>
          </w:p>
        </w:tc>
        <w:tc>
          <w:tcPr>
            <w:tcW w:w="5102" w:type="dxa"/>
          </w:tcPr>
          <w:p w:rsidR="0088165E" w:rsidRDefault="0088165E" w:rsidP="0088165E">
            <w:r>
              <w:t>A fost calculată starea de conservare din punctul de vedere al populației speciei</w:t>
            </w:r>
          </w:p>
        </w:tc>
      </w:tr>
    </w:tbl>
    <w:p w:rsidR="0088165E" w:rsidRDefault="0088165E" w:rsidP="0088165E">
      <w:pPr>
        <w:pStyle w:val="poimh2"/>
      </w:pPr>
      <w:r>
        <w:t>Matricea 1) Matricea de evaluare a stării de conservare a speciei din punct de vedere al populației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A10: ”≈” – aproximativ egal, A15: Nu există date privind structura populaţiei.</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B) Parametri pentru evaluarea stării de conservare a speciei din punct de vedere al habitatului speciei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Parametri</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Asio otus</w:t>
            </w:r>
            <w:r>
              <w:t>, 906, Nu figurează în anexele Directivei Păsări</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B.3</w:t>
            </w:r>
          </w:p>
        </w:tc>
        <w:tc>
          <w:tcPr>
            <w:tcW w:w="2835" w:type="dxa"/>
          </w:tcPr>
          <w:p w:rsidR="0088165E" w:rsidRDefault="0088165E" w:rsidP="0088165E">
            <w:r>
              <w:t>Suprafaţa habitatului speciei în aria naturală protejată</w:t>
            </w:r>
          </w:p>
        </w:tc>
        <w:tc>
          <w:tcPr>
            <w:tcW w:w="5102" w:type="dxa"/>
          </w:tcPr>
          <w:p w:rsidR="0088165E" w:rsidRDefault="0088165E" w:rsidP="0088165E">
            <w:r>
              <w:t>1574 - 2130 ha</w:t>
            </w:r>
          </w:p>
        </w:tc>
      </w:tr>
      <w:tr w:rsidR="0088165E" w:rsidTr="0088165E">
        <w:tc>
          <w:tcPr>
            <w:tcW w:w="1134" w:type="dxa"/>
          </w:tcPr>
          <w:p w:rsidR="0088165E" w:rsidRDefault="0088165E" w:rsidP="0088165E">
            <w:r>
              <w:t>B.4</w:t>
            </w:r>
          </w:p>
        </w:tc>
        <w:tc>
          <w:tcPr>
            <w:tcW w:w="2835" w:type="dxa"/>
          </w:tcPr>
          <w:p w:rsidR="0088165E" w:rsidRDefault="0088165E" w:rsidP="0088165E">
            <w:r>
              <w:t>Calitatea datelor pentru suprafaţa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B.5</w:t>
            </w:r>
          </w:p>
        </w:tc>
        <w:tc>
          <w:tcPr>
            <w:tcW w:w="2835" w:type="dxa"/>
          </w:tcPr>
          <w:p w:rsidR="0088165E" w:rsidRDefault="0088165E" w:rsidP="0088165E">
            <w:r>
              <w:t>Suprafaţa reevaluată a habitatului speciei din planul de management anterior</w:t>
            </w:r>
          </w:p>
        </w:tc>
        <w:tc>
          <w:tcPr>
            <w:tcW w:w="5102" w:type="dxa"/>
          </w:tcPr>
          <w:p w:rsidR="0088165E" w:rsidRDefault="0088165E" w:rsidP="0088165E">
            <w:r>
              <w:t>Evaluarea suprafeţei habitatului speciei se face pentru prima dată</w:t>
            </w:r>
          </w:p>
        </w:tc>
      </w:tr>
      <w:tr w:rsidR="0088165E" w:rsidTr="0088165E">
        <w:tc>
          <w:tcPr>
            <w:tcW w:w="1134" w:type="dxa"/>
          </w:tcPr>
          <w:p w:rsidR="0088165E" w:rsidRDefault="0088165E" w:rsidP="0088165E">
            <w:r>
              <w:t>B.6</w:t>
            </w:r>
          </w:p>
        </w:tc>
        <w:tc>
          <w:tcPr>
            <w:tcW w:w="2835" w:type="dxa"/>
          </w:tcPr>
          <w:p w:rsidR="0088165E" w:rsidRDefault="0088165E" w:rsidP="0088165E">
            <w:r>
              <w:t>Suprafaţa  adecvată a habitatului speciei în aria naturală protejată</w:t>
            </w:r>
          </w:p>
        </w:tc>
        <w:tc>
          <w:tcPr>
            <w:tcW w:w="5102" w:type="dxa"/>
          </w:tcPr>
          <w:p w:rsidR="0088165E" w:rsidRDefault="0088165E" w:rsidP="0088165E">
            <w:r>
              <w:t>2130 ha</w:t>
            </w:r>
          </w:p>
        </w:tc>
      </w:tr>
      <w:tr w:rsidR="0088165E" w:rsidTr="0088165E">
        <w:tc>
          <w:tcPr>
            <w:tcW w:w="1134" w:type="dxa"/>
          </w:tcPr>
          <w:p w:rsidR="0088165E" w:rsidRDefault="0088165E" w:rsidP="0088165E">
            <w:r>
              <w:t>B.7</w:t>
            </w:r>
          </w:p>
        </w:tc>
        <w:tc>
          <w:tcPr>
            <w:tcW w:w="2835" w:type="dxa"/>
          </w:tcPr>
          <w:p w:rsidR="0088165E" w:rsidRDefault="0088165E" w:rsidP="0088165E">
            <w:r>
              <w:t>Metodologia de apreciere a suprafeţei  adecvate a habitatului speciei în aria naturală protejată</w:t>
            </w:r>
          </w:p>
        </w:tc>
        <w:tc>
          <w:tcPr>
            <w:tcW w:w="5102" w:type="dxa"/>
          </w:tcPr>
          <w:p w:rsidR="0088165E" w:rsidRDefault="0088165E" w:rsidP="0088165E">
            <w:r>
              <w:t>Analiza GIS pe baza digitizării tuturor habitatelor corespunzătoare speciilor in cadrul sitului.</w:t>
            </w:r>
          </w:p>
        </w:tc>
      </w:tr>
      <w:tr w:rsidR="0088165E" w:rsidTr="0088165E">
        <w:tc>
          <w:tcPr>
            <w:tcW w:w="1134" w:type="dxa"/>
          </w:tcPr>
          <w:p w:rsidR="0088165E" w:rsidRDefault="0088165E" w:rsidP="0088165E">
            <w:r>
              <w:t>B.8</w:t>
            </w:r>
          </w:p>
        </w:tc>
        <w:tc>
          <w:tcPr>
            <w:tcW w:w="2835" w:type="dxa"/>
          </w:tcPr>
          <w:p w:rsidR="0088165E" w:rsidRDefault="0088165E" w:rsidP="0088165E">
            <w:r>
              <w:t>Raportul dintre suprafaţa adecvată a habitatului speciei şi suprafaţa actuală a habitatului speciei</w:t>
            </w:r>
          </w:p>
        </w:tc>
        <w:tc>
          <w:tcPr>
            <w:tcW w:w="5102" w:type="dxa"/>
          </w:tcPr>
          <w:p w:rsidR="0088165E" w:rsidRDefault="0088165E" w:rsidP="0088165E">
            <w:r>
              <w:t>Nu este cazul</w:t>
            </w:r>
          </w:p>
        </w:tc>
      </w:tr>
      <w:tr w:rsidR="0088165E" w:rsidTr="0088165E">
        <w:tc>
          <w:tcPr>
            <w:tcW w:w="1134" w:type="dxa"/>
          </w:tcPr>
          <w:p w:rsidR="0088165E" w:rsidRDefault="0088165E" w:rsidP="0088165E">
            <w:r>
              <w:t>B.9</w:t>
            </w:r>
          </w:p>
        </w:tc>
        <w:tc>
          <w:tcPr>
            <w:tcW w:w="2835" w:type="dxa"/>
          </w:tcPr>
          <w:p w:rsidR="0088165E" w:rsidRDefault="0088165E" w:rsidP="0088165E">
            <w:r>
              <w:t>Tendinţa actuală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lastRenderedPageBreak/>
              <w:t>B.10</w:t>
            </w:r>
          </w:p>
        </w:tc>
        <w:tc>
          <w:tcPr>
            <w:tcW w:w="2835" w:type="dxa"/>
          </w:tcPr>
          <w:p w:rsidR="0088165E" w:rsidRDefault="0088165E" w:rsidP="0088165E">
            <w:r>
              <w:t>Calitatea datelor privind tendinţa actuală a suprafeţei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B.11</w:t>
            </w:r>
          </w:p>
        </w:tc>
        <w:tc>
          <w:tcPr>
            <w:tcW w:w="2835" w:type="dxa"/>
          </w:tcPr>
          <w:p w:rsidR="0088165E" w:rsidRDefault="0088165E" w:rsidP="0088165E">
            <w:r>
              <w:t>Calitatea habitatului speciei în aria naturală protejată</w:t>
            </w:r>
          </w:p>
        </w:tc>
        <w:tc>
          <w:tcPr>
            <w:tcW w:w="5102" w:type="dxa"/>
          </w:tcPr>
          <w:p w:rsidR="0088165E" w:rsidRDefault="0088165E" w:rsidP="0088165E">
            <w:r>
              <w:t>bună (adecvată)</w:t>
            </w:r>
          </w:p>
        </w:tc>
      </w:tr>
      <w:tr w:rsidR="0088165E" w:rsidTr="0088165E">
        <w:tc>
          <w:tcPr>
            <w:tcW w:w="1134" w:type="dxa"/>
          </w:tcPr>
          <w:p w:rsidR="0088165E" w:rsidRDefault="0088165E" w:rsidP="0088165E">
            <w:r>
              <w:t>B.12</w:t>
            </w:r>
          </w:p>
        </w:tc>
        <w:tc>
          <w:tcPr>
            <w:tcW w:w="2835" w:type="dxa"/>
          </w:tcPr>
          <w:p w:rsidR="0088165E" w:rsidRDefault="0088165E" w:rsidP="0088165E">
            <w:r>
              <w:t>Tendinţa actuală 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B.13</w:t>
            </w:r>
          </w:p>
        </w:tc>
        <w:tc>
          <w:tcPr>
            <w:tcW w:w="2835" w:type="dxa"/>
          </w:tcPr>
          <w:p w:rsidR="0088165E" w:rsidRDefault="0088165E" w:rsidP="0088165E">
            <w:r>
              <w:t>Calitatea datelor privind tendinţa actuală a calităţii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B.14</w:t>
            </w:r>
          </w:p>
        </w:tc>
        <w:tc>
          <w:tcPr>
            <w:tcW w:w="2835" w:type="dxa"/>
          </w:tcPr>
          <w:p w:rsidR="0088165E" w:rsidRDefault="0088165E" w:rsidP="0088165E">
            <w:r>
              <w:t>Tendinţa actuală globală a habitatului speciei funcţie de tendinţa suprafeţei şi de tendinţa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B.15</w:t>
            </w:r>
          </w:p>
        </w:tc>
        <w:tc>
          <w:tcPr>
            <w:tcW w:w="2835" w:type="dxa"/>
          </w:tcPr>
          <w:p w:rsidR="0088165E" w:rsidRDefault="0088165E" w:rsidP="0088165E">
            <w:r>
              <w:t>Starea de conservare din punct de vedere al habitatului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B.16</w:t>
            </w:r>
          </w:p>
        </w:tc>
        <w:tc>
          <w:tcPr>
            <w:tcW w:w="2835" w:type="dxa"/>
          </w:tcPr>
          <w:p w:rsidR="0088165E" w:rsidRDefault="0088165E" w:rsidP="0088165E">
            <w:r>
              <w:t>Tendinţa stării de conservare din punct de vedere al habitatului speciei</w:t>
            </w:r>
          </w:p>
        </w:tc>
        <w:tc>
          <w:tcPr>
            <w:tcW w:w="5102" w:type="dxa"/>
          </w:tcPr>
          <w:p w:rsidR="0088165E" w:rsidRDefault="0088165E" w:rsidP="0088165E">
            <w:r>
              <w:t>Starea de conservare  din punct de vedere al habitatului speciei [B.15.] nu a fost evaluată ca nefavorabilă                 - inadecvată sau nefavorabilă - rea</w:t>
            </w:r>
          </w:p>
        </w:tc>
      </w:tr>
      <w:tr w:rsidR="0088165E" w:rsidTr="0088165E">
        <w:tc>
          <w:tcPr>
            <w:tcW w:w="1134" w:type="dxa"/>
          </w:tcPr>
          <w:p w:rsidR="0088165E" w:rsidRDefault="0088165E" w:rsidP="0088165E">
            <w:r>
              <w:t>B.17</w:t>
            </w:r>
          </w:p>
        </w:tc>
        <w:tc>
          <w:tcPr>
            <w:tcW w:w="2835" w:type="dxa"/>
          </w:tcPr>
          <w:p w:rsidR="0088165E" w:rsidRDefault="0088165E" w:rsidP="0088165E">
            <w:r>
              <w:t>Starea de conservare necunoscută din punct de vedere al habitatului speciei</w:t>
            </w:r>
          </w:p>
        </w:tc>
        <w:tc>
          <w:tcPr>
            <w:tcW w:w="5102" w:type="dxa"/>
          </w:tcPr>
          <w:p w:rsidR="0088165E" w:rsidRDefault="0088165E" w:rsidP="0088165E">
            <w:r>
              <w:t>Nu este cazul</w:t>
            </w:r>
          </w:p>
        </w:tc>
      </w:tr>
    </w:tbl>
    <w:p w:rsidR="0088165E" w:rsidRDefault="0088165E" w:rsidP="0088165E">
      <w:pPr>
        <w:pStyle w:val="poimh2"/>
      </w:pPr>
      <w:r>
        <w:t>Matricea 2) Matricea pentru evaluarea tendinței globale a habitatului speciei</w:t>
      </w:r>
    </w:p>
    <w:tbl>
      <w:tblPr>
        <w:tblStyle w:val="poimtg"/>
        <w:tblW w:w="0" w:type="auto"/>
        <w:tblLayout w:type="fixed"/>
        <w:tblLook w:val="04A0" w:firstRow="1" w:lastRow="0" w:firstColumn="1" w:lastColumn="0" w:noHBand="0" w:noVBand="1"/>
      </w:tblPr>
      <w:tblGrid>
        <w:gridCol w:w="4535"/>
        <w:gridCol w:w="4535"/>
      </w:tblGrid>
      <w:tr w:rsidR="0088165E" w:rsidTr="0088165E">
        <w:trPr>
          <w:cnfStyle w:val="100000000000" w:firstRow="1" w:lastRow="0" w:firstColumn="0" w:lastColumn="0" w:oddVBand="0" w:evenVBand="0" w:oddHBand="0" w:evenHBand="0" w:firstRowFirstColumn="0" w:firstRowLastColumn="0" w:lastRowFirstColumn="0" w:lastRowLastColumn="0"/>
        </w:trPr>
        <w:tc>
          <w:tcPr>
            <w:tcW w:w="4535" w:type="dxa"/>
          </w:tcPr>
          <w:p w:rsidR="0088165E" w:rsidRDefault="0088165E" w:rsidP="0088165E">
            <w:r>
              <w:t>Tendinţa</w:t>
            </w:r>
          </w:p>
        </w:tc>
        <w:tc>
          <w:tcPr>
            <w:tcW w:w="4535" w:type="dxa"/>
          </w:tcPr>
          <w:p w:rsidR="0088165E" w:rsidRDefault="0088165E" w:rsidP="0088165E">
            <w:r>
              <w:t>Combinaţia dintre Tendinţa actuală a suprafeţei habitatului speciei [B.9.] şi Tendinţa actuală a calităţii habitatului speciei [B.12.]</w:t>
            </w:r>
          </w:p>
        </w:tc>
      </w:tr>
      <w:tr w:rsidR="0088165E" w:rsidTr="0088165E">
        <w:tc>
          <w:tcPr>
            <w:tcW w:w="4535" w:type="dxa"/>
          </w:tcPr>
          <w:p w:rsidR="0088165E" w:rsidRDefault="0088165E" w:rsidP="0088165E">
            <w:r>
              <w:t>”0” – stabilă</w:t>
            </w:r>
          </w:p>
        </w:tc>
        <w:tc>
          <w:tcPr>
            <w:tcW w:w="4535" w:type="dxa"/>
          </w:tcPr>
          <w:p w:rsidR="0088165E" w:rsidRDefault="0088165E" w:rsidP="0088165E">
            <w:r>
              <w:t>B9: ”0” – stabilă, B12: ”0” – stabilă</w:t>
            </w:r>
          </w:p>
        </w:tc>
      </w:tr>
    </w:tbl>
    <w:p w:rsidR="0088165E" w:rsidRDefault="0088165E" w:rsidP="0088165E">
      <w:pPr>
        <w:pStyle w:val="poimh2"/>
      </w:pPr>
      <w:r>
        <w:t>Matricea 3) Matricea de evaluare a stării de conservare a speciei din punct de vedere al habitatului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lastRenderedPageBreak/>
              <w:t>Raportul dintre suprafaţa adecvată a habitatului speciei şi suprafaţa actuală a habitatului speciei: ”≈” – aproximativ egal. Tendinţa actuală a suprafeţei habitatului speciei: ”0” – stabilă. Calitatea habitatului speciei în aria naturală protejată: bună (adecvată)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C) Parametri pentru evaluarea stării de conservare a speciei din punct de vedere al perspectivelor speciei în viitor</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Asio otus</w:t>
            </w:r>
            <w:r>
              <w:t>, 906, Nu figurează în anexele Directivei Păsări</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C.3</w:t>
            </w:r>
          </w:p>
        </w:tc>
        <w:tc>
          <w:tcPr>
            <w:tcW w:w="2835" w:type="dxa"/>
          </w:tcPr>
          <w:p w:rsidR="0088165E" w:rsidRDefault="0088165E" w:rsidP="0088165E">
            <w:r>
              <w:t>Tendinţa viitoare a mărimii populaţiei</w:t>
            </w:r>
          </w:p>
        </w:tc>
        <w:tc>
          <w:tcPr>
            <w:tcW w:w="5102" w:type="dxa"/>
          </w:tcPr>
          <w:p w:rsidR="0088165E" w:rsidRDefault="0088165E" w:rsidP="0088165E">
            <w:r>
              <w:t>”0” – stabilă</w:t>
            </w:r>
          </w:p>
        </w:tc>
      </w:tr>
      <w:tr w:rsidR="0088165E" w:rsidTr="0088165E">
        <w:tc>
          <w:tcPr>
            <w:tcW w:w="1134" w:type="dxa"/>
          </w:tcPr>
          <w:p w:rsidR="0088165E" w:rsidRDefault="0088165E" w:rsidP="0088165E">
            <w:r>
              <w:t>C.4</w:t>
            </w:r>
          </w:p>
        </w:tc>
        <w:tc>
          <w:tcPr>
            <w:tcW w:w="2835" w:type="dxa"/>
          </w:tcPr>
          <w:p w:rsidR="0088165E" w:rsidRDefault="0088165E" w:rsidP="0088165E">
            <w:r>
              <w:t>Raportul dintre mărimea populaţiei de referinţă pentru starea favorabilă şi mărimea populaţiei viitoare a speciei</w:t>
            </w:r>
          </w:p>
        </w:tc>
        <w:tc>
          <w:tcPr>
            <w:tcW w:w="5102" w:type="dxa"/>
          </w:tcPr>
          <w:p w:rsidR="0088165E" w:rsidRDefault="0088165E" w:rsidP="0088165E">
            <w:r>
              <w:t>”≈” – aproximativ egal</w:t>
            </w:r>
          </w:p>
        </w:tc>
      </w:tr>
      <w:tr w:rsidR="0088165E" w:rsidTr="0088165E">
        <w:tc>
          <w:tcPr>
            <w:tcW w:w="1134" w:type="dxa"/>
          </w:tcPr>
          <w:p w:rsidR="0088165E" w:rsidRDefault="0088165E" w:rsidP="0088165E">
            <w:r>
              <w:t>C.5</w:t>
            </w:r>
          </w:p>
        </w:tc>
        <w:tc>
          <w:tcPr>
            <w:tcW w:w="2835" w:type="dxa"/>
          </w:tcPr>
          <w:p w:rsidR="0088165E" w:rsidRDefault="0088165E" w:rsidP="0088165E">
            <w:r>
              <w:t>Perspectivele speciei din punct de vedere al populaţiei</w:t>
            </w:r>
          </w:p>
        </w:tc>
        <w:tc>
          <w:tcPr>
            <w:tcW w:w="5102" w:type="dxa"/>
          </w:tcPr>
          <w:p w:rsidR="0088165E" w:rsidRDefault="0088165E" w:rsidP="0088165E">
            <w:r>
              <w:t>”FV” –  favorabile</w:t>
            </w:r>
          </w:p>
        </w:tc>
      </w:tr>
      <w:tr w:rsidR="0088165E" w:rsidTr="0088165E">
        <w:tc>
          <w:tcPr>
            <w:tcW w:w="1134" w:type="dxa"/>
          </w:tcPr>
          <w:p w:rsidR="0088165E" w:rsidRDefault="0088165E" w:rsidP="0088165E">
            <w:r>
              <w:t>C.6</w:t>
            </w:r>
          </w:p>
        </w:tc>
        <w:tc>
          <w:tcPr>
            <w:tcW w:w="2835" w:type="dxa"/>
          </w:tcPr>
          <w:p w:rsidR="0088165E" w:rsidRDefault="0088165E" w:rsidP="0088165E">
            <w:r>
              <w:t>Tendinţa viitoare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C.7</w:t>
            </w:r>
          </w:p>
        </w:tc>
        <w:tc>
          <w:tcPr>
            <w:tcW w:w="2835" w:type="dxa"/>
          </w:tcPr>
          <w:p w:rsidR="0088165E" w:rsidRDefault="0088165E" w:rsidP="0088165E">
            <w:r>
              <w:t>Raportul dintre suprafaţa adecvată a habitatului speciei şi suprafaţa habitatului speciei în viitor</w:t>
            </w:r>
          </w:p>
        </w:tc>
        <w:tc>
          <w:tcPr>
            <w:tcW w:w="5102" w:type="dxa"/>
          </w:tcPr>
          <w:p w:rsidR="0088165E" w:rsidRDefault="0088165E" w:rsidP="0088165E">
            <w:r>
              <w:t>”≈” – aproximativ egal</w:t>
            </w:r>
          </w:p>
        </w:tc>
      </w:tr>
      <w:tr w:rsidR="0088165E" w:rsidTr="0088165E">
        <w:tc>
          <w:tcPr>
            <w:tcW w:w="1134" w:type="dxa"/>
          </w:tcPr>
          <w:p w:rsidR="0088165E" w:rsidRDefault="0088165E" w:rsidP="0088165E">
            <w:r>
              <w:t>C.8</w:t>
            </w:r>
          </w:p>
        </w:tc>
        <w:tc>
          <w:tcPr>
            <w:tcW w:w="2835" w:type="dxa"/>
          </w:tcPr>
          <w:p w:rsidR="0088165E" w:rsidRDefault="0088165E" w:rsidP="0088165E">
            <w:r>
              <w:t>Perspectivele speciei din punct de vedere al habitatului speciei</w:t>
            </w:r>
          </w:p>
        </w:tc>
        <w:tc>
          <w:tcPr>
            <w:tcW w:w="5102" w:type="dxa"/>
          </w:tcPr>
          <w:p w:rsidR="0088165E" w:rsidRDefault="0088165E" w:rsidP="0088165E">
            <w:r>
              <w:t>”FV” –  favorabile</w:t>
            </w:r>
          </w:p>
        </w:tc>
      </w:tr>
      <w:tr w:rsidR="0088165E" w:rsidTr="0088165E">
        <w:tc>
          <w:tcPr>
            <w:tcW w:w="1134" w:type="dxa"/>
          </w:tcPr>
          <w:p w:rsidR="0088165E" w:rsidRDefault="0088165E" w:rsidP="0088165E">
            <w:r>
              <w:t>C.9</w:t>
            </w:r>
          </w:p>
        </w:tc>
        <w:tc>
          <w:tcPr>
            <w:tcW w:w="2835" w:type="dxa"/>
          </w:tcPr>
          <w:p w:rsidR="0088165E" w:rsidRDefault="0088165E" w:rsidP="0088165E">
            <w:r>
              <w:t>Perspectivele speciei în viitor</w:t>
            </w:r>
          </w:p>
        </w:tc>
        <w:tc>
          <w:tcPr>
            <w:tcW w:w="5102" w:type="dxa"/>
          </w:tcPr>
          <w:p w:rsidR="0088165E" w:rsidRDefault="0088165E" w:rsidP="0088165E">
            <w:r>
              <w:t>”FV” –  favorabile</w:t>
            </w:r>
          </w:p>
        </w:tc>
      </w:tr>
      <w:tr w:rsidR="0088165E" w:rsidTr="0088165E">
        <w:tc>
          <w:tcPr>
            <w:tcW w:w="1134" w:type="dxa"/>
          </w:tcPr>
          <w:p w:rsidR="0088165E" w:rsidRDefault="0088165E" w:rsidP="0088165E">
            <w:r>
              <w:lastRenderedPageBreak/>
              <w:t>C.10</w:t>
            </w:r>
          </w:p>
        </w:tc>
        <w:tc>
          <w:tcPr>
            <w:tcW w:w="2835" w:type="dxa"/>
          </w:tcPr>
          <w:p w:rsidR="0088165E" w:rsidRDefault="0088165E" w:rsidP="0088165E">
            <w:r>
              <w:t>Efectul cumulat al impacturilor asupra speciei în viitor</w:t>
            </w:r>
          </w:p>
        </w:tc>
        <w:tc>
          <w:tcPr>
            <w:tcW w:w="5102" w:type="dxa"/>
          </w:tcPr>
          <w:p w:rsidR="0088165E" w:rsidRDefault="0088165E" w:rsidP="0088165E">
            <w:r>
              <w:t>Mediu - impacturile‚ respectiv presiunile actuale și/sau amenințările viitoare vor avea în viitor un efect cumulat mediu‚ semnificativ asupra speciei‚ afectând semnificativ viabilitatea pe termen lung a speciei</w:t>
            </w:r>
          </w:p>
        </w:tc>
      </w:tr>
      <w:tr w:rsidR="0088165E" w:rsidTr="0088165E">
        <w:tc>
          <w:tcPr>
            <w:tcW w:w="1134" w:type="dxa"/>
          </w:tcPr>
          <w:p w:rsidR="0088165E" w:rsidRDefault="0088165E" w:rsidP="0088165E">
            <w:r>
              <w:t>C.11</w:t>
            </w:r>
          </w:p>
        </w:tc>
        <w:tc>
          <w:tcPr>
            <w:tcW w:w="2835" w:type="dxa"/>
          </w:tcPr>
          <w:p w:rsidR="0088165E" w:rsidRDefault="0088165E" w:rsidP="0088165E">
            <w:r>
              <w:t>Intensitatea presiunilor actuale asupra speciei</w:t>
            </w:r>
          </w:p>
        </w:tc>
        <w:tc>
          <w:tcPr>
            <w:tcW w:w="5102" w:type="dxa"/>
          </w:tcPr>
          <w:p w:rsidR="0088165E" w:rsidRDefault="0088165E" w:rsidP="0088165E"/>
          <w:p w:rsidR="0088165E" w:rsidRDefault="0088165E" w:rsidP="0088165E">
            <w:pPr>
              <w:pStyle w:val="poimth"/>
            </w:pPr>
            <w:r>
              <w:t xml:space="preserve">Ridicat: </w:t>
            </w:r>
          </w:p>
          <w:p w:rsidR="0088165E" w:rsidRDefault="0088165E" w:rsidP="0088165E">
            <w:r>
              <w:t>Pentru această specie nu se cunosc presiuni cu intensitate ridicată</w:t>
            </w:r>
          </w:p>
          <w:p w:rsidR="0088165E" w:rsidRDefault="0088165E" w:rsidP="0088165E">
            <w:pPr>
              <w:pStyle w:val="poimth"/>
            </w:pPr>
            <w:r>
              <w:t xml:space="preserve">Mediu: </w:t>
            </w:r>
          </w:p>
          <w:p w:rsidR="0088165E" w:rsidRDefault="0088165E" w:rsidP="0088165E">
            <w:r>
              <w:t>B02. Gestionarea și utilizarea pădurii și plantației</w:t>
            </w:r>
          </w:p>
          <w:p w:rsidR="0088165E" w:rsidRDefault="0088165E" w:rsidP="0088165E">
            <w:pPr>
              <w:pStyle w:val="poimth"/>
            </w:pPr>
            <w:r>
              <w:t xml:space="preserve">Scăzut: </w:t>
            </w:r>
          </w:p>
          <w:p w:rsidR="0088165E" w:rsidRDefault="0088165E" w:rsidP="0088165E">
            <w:r>
              <w:t>Pentru această specie nu se cunosc presiuni cu intensitate scăzută</w:t>
            </w:r>
          </w:p>
        </w:tc>
      </w:tr>
      <w:tr w:rsidR="0088165E" w:rsidTr="0088165E">
        <w:tc>
          <w:tcPr>
            <w:tcW w:w="1134" w:type="dxa"/>
          </w:tcPr>
          <w:p w:rsidR="0088165E" w:rsidRDefault="0088165E" w:rsidP="0088165E">
            <w:r>
              <w:t>C.12</w:t>
            </w:r>
          </w:p>
        </w:tc>
        <w:tc>
          <w:tcPr>
            <w:tcW w:w="2835" w:type="dxa"/>
          </w:tcPr>
          <w:p w:rsidR="0088165E" w:rsidRDefault="0088165E" w:rsidP="0088165E">
            <w:r>
              <w:t>Intensitatea ameninţărilor viitoare asupra speciei</w:t>
            </w:r>
          </w:p>
        </w:tc>
        <w:tc>
          <w:tcPr>
            <w:tcW w:w="5102" w:type="dxa"/>
          </w:tcPr>
          <w:p w:rsidR="0088165E" w:rsidRDefault="0088165E" w:rsidP="0088165E"/>
          <w:p w:rsidR="0088165E" w:rsidRDefault="0088165E" w:rsidP="0088165E">
            <w:pPr>
              <w:pStyle w:val="poimth"/>
            </w:pPr>
            <w:r>
              <w:t xml:space="preserve">Ridicat: </w:t>
            </w:r>
          </w:p>
          <w:p w:rsidR="0088165E" w:rsidRDefault="0088165E" w:rsidP="0088165E">
            <w:r>
              <w:t>Pentru această specie nu se cunosc amenințări cu intensitate ridicată</w:t>
            </w:r>
          </w:p>
          <w:p w:rsidR="0088165E" w:rsidRDefault="0088165E" w:rsidP="0088165E">
            <w:pPr>
              <w:pStyle w:val="poimth"/>
            </w:pPr>
            <w:r>
              <w:t xml:space="preserve">Mediu: </w:t>
            </w:r>
          </w:p>
          <w:p w:rsidR="0088165E" w:rsidRDefault="0088165E" w:rsidP="0088165E">
            <w:r>
              <w:t>A07. utilizarea produselor biocide, hormoni și substanțe chimice</w:t>
            </w:r>
          </w:p>
          <w:p w:rsidR="0088165E" w:rsidRDefault="0088165E" w:rsidP="0088165E">
            <w:r>
              <w:t>B02. Gestionarea și utilizarea pădurii și plantației</w:t>
            </w:r>
          </w:p>
          <w:p w:rsidR="0088165E" w:rsidRDefault="0088165E" w:rsidP="0088165E">
            <w:pPr>
              <w:pStyle w:val="poimth"/>
            </w:pPr>
            <w:r>
              <w:t xml:space="preserve">Scăzut: </w:t>
            </w:r>
          </w:p>
          <w:p w:rsidR="0088165E" w:rsidRDefault="0088165E" w:rsidP="0088165E">
            <w:r>
              <w:t>Pentru această specie nu se cunosc amenințări cu intensitate scăzută</w:t>
            </w:r>
          </w:p>
        </w:tc>
      </w:tr>
      <w:tr w:rsidR="0088165E" w:rsidTr="0088165E">
        <w:tc>
          <w:tcPr>
            <w:tcW w:w="1134" w:type="dxa"/>
          </w:tcPr>
          <w:p w:rsidR="0088165E" w:rsidRDefault="0088165E" w:rsidP="0088165E">
            <w:r>
              <w:t>C.13</w:t>
            </w:r>
          </w:p>
        </w:tc>
        <w:tc>
          <w:tcPr>
            <w:tcW w:w="2835" w:type="dxa"/>
          </w:tcPr>
          <w:p w:rsidR="0088165E" w:rsidRDefault="0088165E" w:rsidP="0088165E">
            <w:r>
              <w:t>Viabilitatea pe termen lung a speciei</w:t>
            </w:r>
          </w:p>
        </w:tc>
        <w:tc>
          <w:tcPr>
            <w:tcW w:w="5102" w:type="dxa"/>
          </w:tcPr>
          <w:p w:rsidR="0088165E" w:rsidRDefault="0088165E" w:rsidP="0088165E">
            <w:r>
              <w:t>viabilitatea pe termen lung a speciei ar putea fi asigurată</w:t>
            </w:r>
          </w:p>
        </w:tc>
      </w:tr>
      <w:tr w:rsidR="0088165E" w:rsidTr="0088165E">
        <w:tc>
          <w:tcPr>
            <w:tcW w:w="1134" w:type="dxa"/>
          </w:tcPr>
          <w:p w:rsidR="0088165E" w:rsidRDefault="0088165E" w:rsidP="0088165E">
            <w:r>
              <w:t>C.14</w:t>
            </w:r>
          </w:p>
        </w:tc>
        <w:tc>
          <w:tcPr>
            <w:tcW w:w="2835" w:type="dxa"/>
          </w:tcPr>
          <w:p w:rsidR="0088165E" w:rsidRDefault="0088165E" w:rsidP="0088165E">
            <w:r>
              <w:t>Starea de conservare din punct de vedere al perspectivelor speciei în viitor</w:t>
            </w:r>
          </w:p>
        </w:tc>
        <w:tc>
          <w:tcPr>
            <w:tcW w:w="5102" w:type="dxa"/>
          </w:tcPr>
          <w:p w:rsidR="0088165E" w:rsidRDefault="0088165E" w:rsidP="0088165E">
            <w:r>
              <w:t>”U1” – nefavorabilă - inadecvată</w:t>
            </w:r>
          </w:p>
        </w:tc>
      </w:tr>
      <w:tr w:rsidR="0088165E" w:rsidTr="0088165E">
        <w:tc>
          <w:tcPr>
            <w:tcW w:w="1134" w:type="dxa"/>
          </w:tcPr>
          <w:p w:rsidR="0088165E" w:rsidRDefault="0088165E" w:rsidP="0088165E">
            <w:r>
              <w:t>C.15</w:t>
            </w:r>
          </w:p>
        </w:tc>
        <w:tc>
          <w:tcPr>
            <w:tcW w:w="2835" w:type="dxa"/>
          </w:tcPr>
          <w:p w:rsidR="0088165E" w:rsidRDefault="0088165E" w:rsidP="0088165E">
            <w:r>
              <w:t>Tendinţa stării de conservare din punct de vedere al perspectivelor speciei în viitor</w:t>
            </w:r>
          </w:p>
        </w:tc>
        <w:tc>
          <w:tcPr>
            <w:tcW w:w="5102" w:type="dxa"/>
          </w:tcPr>
          <w:p w:rsidR="0088165E" w:rsidRDefault="0088165E" w:rsidP="0088165E">
            <w:r>
              <w:t>”0” – este stabilă</w:t>
            </w:r>
          </w:p>
        </w:tc>
      </w:tr>
      <w:tr w:rsidR="0088165E" w:rsidTr="0088165E">
        <w:tc>
          <w:tcPr>
            <w:tcW w:w="1134" w:type="dxa"/>
          </w:tcPr>
          <w:p w:rsidR="0088165E" w:rsidRDefault="0088165E" w:rsidP="0088165E">
            <w:r>
              <w:t>C.16</w:t>
            </w:r>
          </w:p>
        </w:tc>
        <w:tc>
          <w:tcPr>
            <w:tcW w:w="2835" w:type="dxa"/>
          </w:tcPr>
          <w:p w:rsidR="0088165E" w:rsidRDefault="0088165E" w:rsidP="0088165E">
            <w:r>
              <w:t>Starea de conservare necunoscută din punct de vedere al perspectivelor speciei în viitor</w:t>
            </w:r>
          </w:p>
        </w:tc>
        <w:tc>
          <w:tcPr>
            <w:tcW w:w="5102" w:type="dxa"/>
          </w:tcPr>
          <w:p w:rsidR="0088165E" w:rsidRDefault="0088165E" w:rsidP="0088165E">
            <w:r>
              <w:t>Nu se aplică</w:t>
            </w:r>
          </w:p>
        </w:tc>
      </w:tr>
    </w:tbl>
    <w:p w:rsidR="0088165E" w:rsidRDefault="0088165E" w:rsidP="0088165E">
      <w:pPr>
        <w:pStyle w:val="poimh2"/>
      </w:pPr>
      <w:r>
        <w:t>Matricea 4) Matricea pentru evaluarea perspectivelor speciei din punct de vedere al populației speciei</w:t>
      </w:r>
    </w:p>
    <w:tbl>
      <w:tblPr>
        <w:tblStyle w:val="poimtg"/>
        <w:tblW w:w="0" w:type="auto"/>
        <w:tblLayout w:type="fixed"/>
        <w:tblLook w:val="04A0" w:firstRow="1" w:lastRow="0" w:firstColumn="1" w:lastColumn="0" w:noHBand="0" w:noVBand="1"/>
      </w:tblPr>
      <w:tblGrid>
        <w:gridCol w:w="1701"/>
        <w:gridCol w:w="1701"/>
        <w:gridCol w:w="1701"/>
        <w:gridCol w:w="1701"/>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701" w:type="dxa"/>
          </w:tcPr>
          <w:p w:rsidR="0088165E" w:rsidRDefault="0088165E" w:rsidP="0088165E">
            <w:r>
              <w:lastRenderedPageBreak/>
              <w:t>Valoarea actuală a parametrului</w:t>
            </w:r>
          </w:p>
        </w:tc>
        <w:tc>
          <w:tcPr>
            <w:tcW w:w="1701" w:type="dxa"/>
          </w:tcPr>
          <w:p w:rsidR="0088165E" w:rsidRDefault="0088165E" w:rsidP="0088165E">
            <w:r>
              <w:t>Tendinţa viitoare a parametrului</w:t>
            </w:r>
          </w:p>
        </w:tc>
        <w:tc>
          <w:tcPr>
            <w:tcW w:w="1701" w:type="dxa"/>
          </w:tcPr>
          <w:p w:rsidR="0088165E" w:rsidRDefault="0088165E" w:rsidP="0088165E">
            <w:r>
              <w:t>Raportul dintre valoarea VRSF şi valoarea viitoare a parametrului</w:t>
            </w:r>
          </w:p>
        </w:tc>
        <w:tc>
          <w:tcPr>
            <w:tcW w:w="1701" w:type="dxa"/>
          </w:tcPr>
          <w:p w:rsidR="0088165E" w:rsidRDefault="0088165E" w:rsidP="0088165E">
            <w:r>
              <w:t>Perspective</w:t>
            </w:r>
          </w:p>
        </w:tc>
        <w:tc>
          <w:tcPr>
            <w:tcW w:w="2268" w:type="dxa"/>
          </w:tcPr>
          <w:p w:rsidR="0088165E" w:rsidRDefault="0088165E" w:rsidP="0088165E">
            <w:r>
              <w:t>Figura</w:t>
            </w:r>
          </w:p>
        </w:tc>
      </w:tr>
      <w:tr w:rsidR="0088165E" w:rsidTr="0088165E">
        <w:tc>
          <w:tcPr>
            <w:tcW w:w="1701" w:type="dxa"/>
          </w:tcPr>
          <w:p w:rsidR="0088165E" w:rsidRDefault="0088165E" w:rsidP="0088165E">
            <w:r>
              <w:t>”≈” – aproximativ egal</w:t>
            </w:r>
          </w:p>
        </w:tc>
        <w:tc>
          <w:tcPr>
            <w:tcW w:w="1701" w:type="dxa"/>
          </w:tcPr>
          <w:p w:rsidR="0088165E" w:rsidRDefault="0088165E" w:rsidP="0088165E">
            <w:r>
              <w:t>”0” – stabilă</w:t>
            </w:r>
          </w:p>
        </w:tc>
        <w:tc>
          <w:tcPr>
            <w:tcW w:w="1701" w:type="dxa"/>
          </w:tcPr>
          <w:p w:rsidR="0088165E" w:rsidRDefault="0088165E" w:rsidP="0088165E">
            <w:r>
              <w:t>”≈” – aproximativ egal</w:t>
            </w:r>
          </w:p>
        </w:tc>
        <w:tc>
          <w:tcPr>
            <w:tcW w:w="1701" w:type="dxa"/>
          </w:tcPr>
          <w:p w:rsidR="0088165E" w:rsidRDefault="0088165E" w:rsidP="0088165E">
            <w:r>
              <w:t>”FV” –  favorabile</w:t>
            </w:r>
          </w:p>
        </w:tc>
        <w:tc>
          <w:tcPr>
            <w:tcW w:w="2268" w:type="dxa"/>
          </w:tcPr>
          <w:p w:rsidR="0088165E" w:rsidRDefault="0088165E" w:rsidP="0088165E"/>
        </w:tc>
      </w:tr>
    </w:tbl>
    <w:p w:rsidR="0088165E" w:rsidRDefault="0088165E" w:rsidP="0088165E">
      <w:pPr>
        <w:pStyle w:val="poimh2"/>
      </w:pPr>
      <w:r>
        <w:t>Matricea 5) Perspectivele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Perspectivele speciei din punct de vedere al populaţiei: ”FV” –  favorabile. Perspectivele speciei din punct de vedere al habitatului speciei: ”FV” –  favorabile</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Matricea 6) Matricea evaluării stării de conservare a speciei din punct de vedere al perspectivelor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tc>
        <w:tc>
          <w:tcPr>
            <w:tcW w:w="2268" w:type="dxa"/>
          </w:tcPr>
          <w:p w:rsidR="0088165E" w:rsidRDefault="0088165E" w:rsidP="0088165E">
            <w:r>
              <w:t>C10: Mediu - impacturile‚ respectiv presiunile actuale și/sau amenințările viitoare vor avea în viitor un efect cumulat mediu‚ semnificativ asupra speciei‚ afectând semnificativ viabilitatea pe termen lung a speciei, C9: ”FV” –  favorabile, C13: viabilitatea pe termen lung a speciei ar putea fi asigurată</w:t>
            </w:r>
          </w:p>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lastRenderedPageBreak/>
        <w:t>Tabelul D) Parametri pentru evaluarea stării globale de conservare a speciei în cadrul ariei naturale protejate</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Asio otus</w:t>
            </w:r>
            <w:r>
              <w:t>, 906, Nu figurează în anexele Directivei Păsări</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D.3</w:t>
            </w:r>
          </w:p>
        </w:tc>
        <w:tc>
          <w:tcPr>
            <w:tcW w:w="2835" w:type="dxa"/>
          </w:tcPr>
          <w:p w:rsidR="0088165E" w:rsidRDefault="0088165E" w:rsidP="0088165E">
            <w:r>
              <w:t>Starea globală de conservare a speciei</w:t>
            </w:r>
          </w:p>
        </w:tc>
        <w:tc>
          <w:tcPr>
            <w:tcW w:w="5102" w:type="dxa"/>
          </w:tcPr>
          <w:p w:rsidR="0088165E" w:rsidRDefault="0088165E" w:rsidP="0088165E">
            <w:r>
              <w:t>”U1” – nefavorabilă - inadecvată</w:t>
            </w:r>
          </w:p>
        </w:tc>
      </w:tr>
      <w:tr w:rsidR="0088165E" w:rsidTr="0088165E">
        <w:tc>
          <w:tcPr>
            <w:tcW w:w="1134" w:type="dxa"/>
          </w:tcPr>
          <w:p w:rsidR="0088165E" w:rsidRDefault="0088165E" w:rsidP="0088165E">
            <w:r>
              <w:t>D.4</w:t>
            </w:r>
          </w:p>
        </w:tc>
        <w:tc>
          <w:tcPr>
            <w:tcW w:w="2835" w:type="dxa"/>
          </w:tcPr>
          <w:p w:rsidR="0088165E" w:rsidRDefault="0088165E" w:rsidP="0088165E">
            <w:r>
              <w:t>Tendinţa stării globale de conservare a speciei</w:t>
            </w:r>
          </w:p>
        </w:tc>
        <w:tc>
          <w:tcPr>
            <w:tcW w:w="5102" w:type="dxa"/>
          </w:tcPr>
          <w:p w:rsidR="0088165E" w:rsidRDefault="0088165E" w:rsidP="0088165E">
            <w:r>
              <w:t>”0” – este stabilă</w:t>
            </w:r>
          </w:p>
        </w:tc>
      </w:tr>
      <w:tr w:rsidR="0088165E" w:rsidTr="0088165E">
        <w:tc>
          <w:tcPr>
            <w:tcW w:w="1134" w:type="dxa"/>
          </w:tcPr>
          <w:p w:rsidR="0088165E" w:rsidRDefault="0088165E" w:rsidP="0088165E">
            <w:r>
              <w:t>D.5</w:t>
            </w:r>
          </w:p>
        </w:tc>
        <w:tc>
          <w:tcPr>
            <w:tcW w:w="2835" w:type="dxa"/>
          </w:tcPr>
          <w:p w:rsidR="0088165E" w:rsidRDefault="0088165E" w:rsidP="0088165E">
            <w:r>
              <w:t>Starea globală de conservare necunoscută</w:t>
            </w:r>
          </w:p>
        </w:tc>
        <w:tc>
          <w:tcPr>
            <w:tcW w:w="5102" w:type="dxa"/>
          </w:tcPr>
          <w:p w:rsidR="0088165E" w:rsidRDefault="0088165E" w:rsidP="0088165E">
            <w:r>
              <w:t>Starea globală de conservare a speciei [D.3.] nu a fost evaluată ca ”X” necunoscută.</w:t>
            </w:r>
          </w:p>
        </w:tc>
      </w:tr>
      <w:tr w:rsidR="0088165E" w:rsidTr="0088165E">
        <w:tc>
          <w:tcPr>
            <w:tcW w:w="1134" w:type="dxa"/>
          </w:tcPr>
          <w:p w:rsidR="0088165E" w:rsidRDefault="0088165E" w:rsidP="0088165E">
            <w:r>
              <w:t>D.6</w:t>
            </w:r>
          </w:p>
        </w:tc>
        <w:tc>
          <w:tcPr>
            <w:tcW w:w="2835" w:type="dxa"/>
          </w:tcPr>
          <w:p w:rsidR="0088165E" w:rsidRDefault="0088165E" w:rsidP="0088165E">
            <w:r>
              <w:t>Informaţii suplimentare</w:t>
            </w:r>
          </w:p>
        </w:tc>
        <w:tc>
          <w:tcPr>
            <w:tcW w:w="5102" w:type="dxa"/>
          </w:tcPr>
          <w:p w:rsidR="0088165E" w:rsidRDefault="0088165E" w:rsidP="0088165E">
            <w:r>
              <w:t>na</w:t>
            </w:r>
          </w:p>
        </w:tc>
      </w:tr>
    </w:tbl>
    <w:p w:rsidR="0088165E" w:rsidRDefault="0088165E" w:rsidP="0088165E">
      <w:pPr>
        <w:pStyle w:val="poimh2"/>
      </w:pPr>
      <w:r>
        <w:t>Matricea 7) Evaluarea stării globale de conservare a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tc>
        <w:tc>
          <w:tcPr>
            <w:tcW w:w="2268" w:type="dxa"/>
          </w:tcPr>
          <w:p w:rsidR="0088165E" w:rsidRDefault="0088165E" w:rsidP="0088165E">
            <w:r>
              <w:t>A16: ”FV” – favorabilă, B15: ”FV” – favorabilă,  C14: ”U1” – nefavorabilă - inadecvată</w:t>
            </w:r>
          </w:p>
        </w:tc>
        <w:tc>
          <w:tcPr>
            <w:tcW w:w="2268" w:type="dxa"/>
          </w:tcPr>
          <w:p w:rsidR="0088165E" w:rsidRDefault="0088165E" w:rsidP="0088165E"/>
        </w:tc>
        <w:tc>
          <w:tcPr>
            <w:tcW w:w="2268" w:type="dxa"/>
          </w:tcPr>
          <w:p w:rsidR="0088165E" w:rsidRDefault="0088165E" w:rsidP="0088165E"/>
        </w:tc>
      </w:tr>
    </w:tbl>
    <w:p w:rsidR="0088165E" w:rsidRPr="00104AAD" w:rsidRDefault="0088165E" w:rsidP="0088165E">
      <w:pPr>
        <w:pStyle w:val="poimh1"/>
        <w:rPr>
          <w:sz w:val="24"/>
          <w:szCs w:val="24"/>
        </w:rPr>
      </w:pPr>
      <w:r w:rsidRPr="00104AAD">
        <w:rPr>
          <w:sz w:val="24"/>
          <w:szCs w:val="24"/>
        </w:rPr>
        <w:t xml:space="preserve">925 - </w:t>
      </w:r>
      <w:r w:rsidRPr="00104AAD">
        <w:rPr>
          <w:rStyle w:val="poimlat"/>
          <w:sz w:val="24"/>
          <w:szCs w:val="24"/>
        </w:rPr>
        <w:t xml:space="preserve">Burhinus oedicnemus, </w:t>
      </w:r>
      <w:r w:rsidRPr="00104AAD">
        <w:rPr>
          <w:sz w:val="24"/>
          <w:szCs w:val="24"/>
        </w:rPr>
        <w:t>Pasărea ogorului</w:t>
      </w:r>
    </w:p>
    <w:p w:rsidR="0088165E" w:rsidRDefault="0088165E" w:rsidP="0088165E">
      <w:pPr>
        <w:pStyle w:val="poimh2"/>
      </w:pPr>
      <w:r>
        <w:t>Tabelul A) Parametri pentru evaluarea stării de conservare a speciei din punct de vedere al populaţiei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Burhinus oedicnemus</w:t>
            </w:r>
            <w:r>
              <w:t>, 925, Anexa 1</w:t>
            </w:r>
          </w:p>
        </w:tc>
      </w:tr>
      <w:tr w:rsidR="0088165E" w:rsidTr="0088165E">
        <w:tc>
          <w:tcPr>
            <w:tcW w:w="1134" w:type="dxa"/>
          </w:tcPr>
          <w:p w:rsidR="0088165E" w:rsidRDefault="0088165E" w:rsidP="0088165E">
            <w:r>
              <w:t>A.2</w:t>
            </w:r>
          </w:p>
        </w:tc>
        <w:tc>
          <w:tcPr>
            <w:tcW w:w="2835" w:type="dxa"/>
          </w:tcPr>
          <w:p w:rsidR="0088165E" w:rsidRDefault="0088165E" w:rsidP="0088165E">
            <w:r>
              <w:t>Statut de prezenţă temporală a speciilor</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A.3</w:t>
            </w:r>
          </w:p>
        </w:tc>
        <w:tc>
          <w:tcPr>
            <w:tcW w:w="2835" w:type="dxa"/>
          </w:tcPr>
          <w:p w:rsidR="0088165E" w:rsidRDefault="0088165E" w:rsidP="0088165E">
            <w:r>
              <w:t>Mărimea populaţiei speciei în aria naturală protejată</w:t>
            </w:r>
          </w:p>
        </w:tc>
        <w:tc>
          <w:tcPr>
            <w:tcW w:w="5102" w:type="dxa"/>
          </w:tcPr>
          <w:p w:rsidR="0088165E" w:rsidRDefault="0088165E" w:rsidP="0088165E">
            <w:r>
              <w:t>60 - 100 indivizi</w:t>
            </w:r>
          </w:p>
        </w:tc>
      </w:tr>
      <w:tr w:rsidR="0088165E" w:rsidTr="0088165E">
        <w:tc>
          <w:tcPr>
            <w:tcW w:w="1134" w:type="dxa"/>
          </w:tcPr>
          <w:p w:rsidR="0088165E" w:rsidRDefault="0088165E" w:rsidP="0088165E">
            <w:r>
              <w:t>A.4</w:t>
            </w:r>
          </w:p>
        </w:tc>
        <w:tc>
          <w:tcPr>
            <w:tcW w:w="2835" w:type="dxa"/>
          </w:tcPr>
          <w:p w:rsidR="0088165E" w:rsidRDefault="0088165E" w:rsidP="0088165E">
            <w:r>
              <w:t>Calitatea datelor referitoare la populaţia speciei din aria naturală protejată</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lastRenderedPageBreak/>
              <w:t>A.5</w:t>
            </w:r>
          </w:p>
        </w:tc>
        <w:tc>
          <w:tcPr>
            <w:tcW w:w="2835" w:type="dxa"/>
          </w:tcPr>
          <w:p w:rsidR="0088165E" w:rsidRDefault="0088165E" w:rsidP="0088165E">
            <w:r>
              <w:t>Raportul dintre mărimea populaţiei speciei în aria naturală protejată şi mărimea populaţiei naţionale</w:t>
            </w:r>
          </w:p>
        </w:tc>
        <w:tc>
          <w:tcPr>
            <w:tcW w:w="5102" w:type="dxa"/>
          </w:tcPr>
          <w:p w:rsidR="0088165E" w:rsidRDefault="0088165E" w:rsidP="0088165E">
            <w:r>
              <w:t>Nu exista date disponibile pentru stabilirea acestui parametru</w:t>
            </w:r>
          </w:p>
        </w:tc>
      </w:tr>
      <w:tr w:rsidR="0088165E" w:rsidTr="0088165E">
        <w:tc>
          <w:tcPr>
            <w:tcW w:w="1134" w:type="dxa"/>
          </w:tcPr>
          <w:p w:rsidR="0088165E" w:rsidRDefault="0088165E" w:rsidP="0088165E">
            <w:r>
              <w:t>A.6</w:t>
            </w:r>
          </w:p>
        </w:tc>
        <w:tc>
          <w:tcPr>
            <w:tcW w:w="2835" w:type="dxa"/>
          </w:tcPr>
          <w:p w:rsidR="0088165E" w:rsidRDefault="0088165E" w:rsidP="0088165E">
            <w:r>
              <w:t>Mărimea populaţiei speciei în aria naturală protejată comparata cu mărimea populaţiei naţionale</w:t>
            </w:r>
          </w:p>
        </w:tc>
        <w:tc>
          <w:tcPr>
            <w:tcW w:w="5102" w:type="dxa"/>
          </w:tcPr>
          <w:p w:rsidR="0088165E" w:rsidRDefault="0088165E" w:rsidP="0088165E">
            <w:r>
              <w:t>Nesemnificativă</w:t>
            </w:r>
          </w:p>
        </w:tc>
      </w:tr>
      <w:tr w:rsidR="0088165E" w:rsidTr="0088165E">
        <w:tc>
          <w:tcPr>
            <w:tcW w:w="1134" w:type="dxa"/>
          </w:tcPr>
          <w:p w:rsidR="0088165E" w:rsidRDefault="0088165E" w:rsidP="0088165E">
            <w:r>
              <w:t>A.7</w:t>
            </w:r>
          </w:p>
        </w:tc>
        <w:tc>
          <w:tcPr>
            <w:tcW w:w="2835" w:type="dxa"/>
          </w:tcPr>
          <w:p w:rsidR="0088165E" w:rsidRDefault="0088165E" w:rsidP="0088165E">
            <w:r>
              <w:t>Mărimea reevaluată a populaţiei estimate în planul de management anterior</w:t>
            </w:r>
          </w:p>
        </w:tc>
        <w:tc>
          <w:tcPr>
            <w:tcW w:w="5102" w:type="dxa"/>
          </w:tcPr>
          <w:p w:rsidR="0088165E" w:rsidRDefault="0088165E" w:rsidP="0088165E">
            <w:r>
              <w:t>Evaluarea mărimii populației speciei se face pentru prima dată</w:t>
            </w:r>
          </w:p>
        </w:tc>
      </w:tr>
      <w:tr w:rsidR="0088165E" w:rsidTr="0088165E">
        <w:tc>
          <w:tcPr>
            <w:tcW w:w="1134" w:type="dxa"/>
          </w:tcPr>
          <w:p w:rsidR="0088165E" w:rsidRDefault="0088165E" w:rsidP="0088165E">
            <w:r>
              <w:t>A.8</w:t>
            </w:r>
          </w:p>
        </w:tc>
        <w:tc>
          <w:tcPr>
            <w:tcW w:w="2835" w:type="dxa"/>
          </w:tcPr>
          <w:p w:rsidR="0088165E" w:rsidRDefault="0088165E" w:rsidP="0088165E">
            <w:r>
              <w:t>Mărimea populaţiei de referinţă pentru starea favorabilă în aria naturală protejată</w:t>
            </w:r>
          </w:p>
        </w:tc>
        <w:tc>
          <w:tcPr>
            <w:tcW w:w="5102" w:type="dxa"/>
          </w:tcPr>
          <w:p w:rsidR="0088165E" w:rsidRDefault="0088165E" w:rsidP="0088165E">
            <w:r>
              <w:t>80</w:t>
            </w:r>
          </w:p>
        </w:tc>
      </w:tr>
      <w:tr w:rsidR="0088165E" w:rsidTr="0088165E">
        <w:tc>
          <w:tcPr>
            <w:tcW w:w="1134" w:type="dxa"/>
          </w:tcPr>
          <w:p w:rsidR="0088165E" w:rsidRDefault="0088165E" w:rsidP="0088165E">
            <w:r>
              <w:t>A.9</w:t>
            </w:r>
          </w:p>
        </w:tc>
        <w:tc>
          <w:tcPr>
            <w:tcW w:w="2835" w:type="dxa"/>
          </w:tcPr>
          <w:p w:rsidR="0088165E" w:rsidRDefault="0088165E" w:rsidP="0088165E">
            <w:r>
              <w:t>Metodologia de apreciere a mărimii populaţiei de referinţă pentru starea favorabilă</w:t>
            </w:r>
          </w:p>
        </w:tc>
        <w:tc>
          <w:tcPr>
            <w:tcW w:w="5102" w:type="dxa"/>
          </w:tcPr>
          <w:p w:rsidR="0088165E" w:rsidRDefault="0088165E" w:rsidP="0088165E">
            <w:r>
              <w:t>Analiza datelor istorice și a rezultatelor evaluărilor de teren efectuate în perioada 2017-2019</w:t>
            </w:r>
          </w:p>
        </w:tc>
      </w:tr>
      <w:tr w:rsidR="0088165E" w:rsidTr="0088165E">
        <w:tc>
          <w:tcPr>
            <w:tcW w:w="1134" w:type="dxa"/>
          </w:tcPr>
          <w:p w:rsidR="0088165E" w:rsidRDefault="0088165E" w:rsidP="0088165E">
            <w:r>
              <w:t>A.10</w:t>
            </w:r>
          </w:p>
        </w:tc>
        <w:tc>
          <w:tcPr>
            <w:tcW w:w="2835" w:type="dxa"/>
          </w:tcPr>
          <w:p w:rsidR="0088165E" w:rsidRDefault="0088165E" w:rsidP="0088165E">
            <w:r>
              <w:t>Raportul dintre mărimea populaţiei de referinţă pentru starea favorabilă şi mărimea populaţiei actuale</w:t>
            </w:r>
          </w:p>
        </w:tc>
        <w:tc>
          <w:tcPr>
            <w:tcW w:w="5102" w:type="dxa"/>
          </w:tcPr>
          <w:p w:rsidR="0088165E" w:rsidRDefault="0088165E" w:rsidP="0088165E">
            <w:r>
              <w:t>”≈” – aproximativ egal</w:t>
            </w:r>
          </w:p>
        </w:tc>
      </w:tr>
      <w:tr w:rsidR="0088165E" w:rsidTr="0088165E">
        <w:tc>
          <w:tcPr>
            <w:tcW w:w="1134" w:type="dxa"/>
          </w:tcPr>
          <w:p w:rsidR="0088165E" w:rsidRDefault="0088165E" w:rsidP="0088165E">
            <w:r>
              <w:t>A.11</w:t>
            </w:r>
          </w:p>
        </w:tc>
        <w:tc>
          <w:tcPr>
            <w:tcW w:w="2835" w:type="dxa"/>
          </w:tcPr>
          <w:p w:rsidR="0088165E" w:rsidRDefault="0088165E" w:rsidP="0088165E">
            <w:r>
              <w:t>Tendinţa actuală a mărimii populaţiei speciei</w:t>
            </w:r>
          </w:p>
        </w:tc>
        <w:tc>
          <w:tcPr>
            <w:tcW w:w="5102" w:type="dxa"/>
          </w:tcPr>
          <w:p w:rsidR="0088165E" w:rsidRDefault="0088165E" w:rsidP="0088165E">
            <w:r>
              <w:t>”0” – stabilă</w:t>
            </w:r>
          </w:p>
        </w:tc>
      </w:tr>
      <w:tr w:rsidR="0088165E" w:rsidTr="0088165E">
        <w:tc>
          <w:tcPr>
            <w:tcW w:w="1134" w:type="dxa"/>
          </w:tcPr>
          <w:p w:rsidR="0088165E" w:rsidRDefault="0088165E" w:rsidP="0088165E">
            <w:r>
              <w:t>A.12</w:t>
            </w:r>
          </w:p>
        </w:tc>
        <w:tc>
          <w:tcPr>
            <w:tcW w:w="2835" w:type="dxa"/>
          </w:tcPr>
          <w:p w:rsidR="0088165E" w:rsidRDefault="0088165E" w:rsidP="0088165E">
            <w:r>
              <w:t>Calitatea datelor privind tendinţa actuală a mărimii populaţiei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A.13</w:t>
            </w:r>
          </w:p>
        </w:tc>
        <w:tc>
          <w:tcPr>
            <w:tcW w:w="2835" w:type="dxa"/>
          </w:tcPr>
          <w:p w:rsidR="0088165E" w:rsidRDefault="0088165E" w:rsidP="0088165E">
            <w:r>
              <w:t>Magnitudinea tendinţei actuale a mărimii populaţiei speciei</w:t>
            </w:r>
          </w:p>
        </w:tc>
        <w:tc>
          <w:tcPr>
            <w:tcW w:w="5102" w:type="dxa"/>
          </w:tcPr>
          <w:p w:rsidR="0088165E" w:rsidRDefault="0088165E" w:rsidP="0088165E">
            <w:r>
              <w:t>Nu există suficiente informaţii pentru a putea aprecia magnitudinea tendinţei actuale a mărimii populaţiei speciei</w:t>
            </w:r>
          </w:p>
        </w:tc>
      </w:tr>
      <w:tr w:rsidR="0088165E" w:rsidTr="0088165E">
        <w:tc>
          <w:tcPr>
            <w:tcW w:w="1134" w:type="dxa"/>
          </w:tcPr>
          <w:p w:rsidR="0088165E" w:rsidRDefault="0088165E" w:rsidP="0088165E">
            <w:r>
              <w:t>A.14</w:t>
            </w:r>
          </w:p>
        </w:tc>
        <w:tc>
          <w:tcPr>
            <w:tcW w:w="2835" w:type="dxa"/>
          </w:tcPr>
          <w:p w:rsidR="0088165E" w:rsidRDefault="0088165E" w:rsidP="0088165E">
            <w:r>
              <w:t>Magnitudinea tendinţei actuale a mărimii populaţiei speciei exprimată prin calificative</w:t>
            </w:r>
          </w:p>
        </w:tc>
        <w:tc>
          <w:tcPr>
            <w:tcW w:w="5102" w:type="dxa"/>
          </w:tcPr>
          <w:p w:rsidR="0088165E" w:rsidRDefault="0088165E" w:rsidP="0088165E">
            <w:r>
              <w:t>na</w:t>
            </w:r>
          </w:p>
        </w:tc>
      </w:tr>
      <w:tr w:rsidR="0088165E" w:rsidTr="0088165E">
        <w:tc>
          <w:tcPr>
            <w:tcW w:w="1134" w:type="dxa"/>
          </w:tcPr>
          <w:p w:rsidR="0088165E" w:rsidRDefault="0088165E" w:rsidP="0088165E">
            <w:r>
              <w:t>A.15</w:t>
            </w:r>
          </w:p>
        </w:tc>
        <w:tc>
          <w:tcPr>
            <w:tcW w:w="2835" w:type="dxa"/>
          </w:tcPr>
          <w:p w:rsidR="0088165E" w:rsidRDefault="0088165E" w:rsidP="0088165E">
            <w:r>
              <w:t>Structura populaţiei speciei</w:t>
            </w:r>
          </w:p>
        </w:tc>
        <w:tc>
          <w:tcPr>
            <w:tcW w:w="5102" w:type="dxa"/>
          </w:tcPr>
          <w:p w:rsidR="0088165E" w:rsidRDefault="0088165E" w:rsidP="0088165E">
            <w:r>
              <w:t>Nu există date privind structura populaţiei.</w:t>
            </w:r>
          </w:p>
        </w:tc>
      </w:tr>
      <w:tr w:rsidR="0088165E" w:rsidTr="0088165E">
        <w:tc>
          <w:tcPr>
            <w:tcW w:w="1134" w:type="dxa"/>
          </w:tcPr>
          <w:p w:rsidR="0088165E" w:rsidRDefault="0088165E" w:rsidP="0088165E">
            <w:r>
              <w:t>A.16</w:t>
            </w:r>
          </w:p>
        </w:tc>
        <w:tc>
          <w:tcPr>
            <w:tcW w:w="2835" w:type="dxa"/>
          </w:tcPr>
          <w:p w:rsidR="0088165E" w:rsidRDefault="0088165E" w:rsidP="0088165E">
            <w:r>
              <w:t>Starea de conservare din punct de vedere al populaţiei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A.17</w:t>
            </w:r>
          </w:p>
        </w:tc>
        <w:tc>
          <w:tcPr>
            <w:tcW w:w="2835" w:type="dxa"/>
          </w:tcPr>
          <w:p w:rsidR="0088165E" w:rsidRDefault="0088165E" w:rsidP="0088165E">
            <w:r>
              <w:t>Tendinţa stării de conservare din punct de vedere al populaţiei speciei</w:t>
            </w:r>
          </w:p>
        </w:tc>
        <w:tc>
          <w:tcPr>
            <w:tcW w:w="5102" w:type="dxa"/>
          </w:tcPr>
          <w:p w:rsidR="0088165E" w:rsidRDefault="0088165E" w:rsidP="0088165E">
            <w:r>
              <w:t>”0” – este stabilă</w:t>
            </w:r>
          </w:p>
        </w:tc>
      </w:tr>
      <w:tr w:rsidR="0088165E" w:rsidTr="0088165E">
        <w:tc>
          <w:tcPr>
            <w:tcW w:w="1134" w:type="dxa"/>
          </w:tcPr>
          <w:p w:rsidR="0088165E" w:rsidRDefault="0088165E" w:rsidP="0088165E">
            <w:r>
              <w:lastRenderedPageBreak/>
              <w:t>A.18</w:t>
            </w:r>
          </w:p>
        </w:tc>
        <w:tc>
          <w:tcPr>
            <w:tcW w:w="2835" w:type="dxa"/>
          </w:tcPr>
          <w:p w:rsidR="0088165E" w:rsidRDefault="0088165E" w:rsidP="0088165E">
            <w:r>
              <w:t>Starea de conservare necunoscută din punct de vedere al populaţiei</w:t>
            </w:r>
          </w:p>
        </w:tc>
        <w:tc>
          <w:tcPr>
            <w:tcW w:w="5102" w:type="dxa"/>
          </w:tcPr>
          <w:p w:rsidR="0088165E" w:rsidRDefault="0088165E" w:rsidP="0088165E">
            <w:r>
              <w:t>A fost calculată starea de conservare din punctul de vedere al populației speciei</w:t>
            </w:r>
          </w:p>
        </w:tc>
      </w:tr>
    </w:tbl>
    <w:p w:rsidR="0088165E" w:rsidRDefault="0088165E" w:rsidP="0088165E">
      <w:pPr>
        <w:pStyle w:val="poimh2"/>
      </w:pPr>
      <w:r>
        <w:t>Matricea 1) Matricea de evaluare a stării de conservare a speciei din punct de vedere al populației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A10: ”≈” – aproximativ egal, A15: Nu există date privind structura populaţiei.</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B) Parametri pentru evaluarea stării de conservare a speciei din punct de vedere al habitatului speciei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Parametri</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Burhinus oedicnemus</w:t>
            </w:r>
            <w:r>
              <w:t>, 925, Anexa 1</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B.3</w:t>
            </w:r>
          </w:p>
        </w:tc>
        <w:tc>
          <w:tcPr>
            <w:tcW w:w="2835" w:type="dxa"/>
          </w:tcPr>
          <w:p w:rsidR="0088165E" w:rsidRDefault="0088165E" w:rsidP="0088165E">
            <w:r>
              <w:t>Suprafaţa habitatului speciei în aria naturală protejată</w:t>
            </w:r>
          </w:p>
        </w:tc>
        <w:tc>
          <w:tcPr>
            <w:tcW w:w="5102" w:type="dxa"/>
          </w:tcPr>
          <w:p w:rsidR="0088165E" w:rsidRDefault="0088165E" w:rsidP="0088165E">
            <w:r>
              <w:t>3385 - 4127 ha</w:t>
            </w:r>
          </w:p>
        </w:tc>
      </w:tr>
      <w:tr w:rsidR="0088165E" w:rsidTr="0088165E">
        <w:tc>
          <w:tcPr>
            <w:tcW w:w="1134" w:type="dxa"/>
          </w:tcPr>
          <w:p w:rsidR="0088165E" w:rsidRDefault="0088165E" w:rsidP="0088165E">
            <w:r>
              <w:t>B.4</w:t>
            </w:r>
          </w:p>
        </w:tc>
        <w:tc>
          <w:tcPr>
            <w:tcW w:w="2835" w:type="dxa"/>
          </w:tcPr>
          <w:p w:rsidR="0088165E" w:rsidRDefault="0088165E" w:rsidP="0088165E">
            <w:r>
              <w:t>Calitatea datelor pentru suprafaţa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B.5</w:t>
            </w:r>
          </w:p>
        </w:tc>
        <w:tc>
          <w:tcPr>
            <w:tcW w:w="2835" w:type="dxa"/>
          </w:tcPr>
          <w:p w:rsidR="0088165E" w:rsidRDefault="0088165E" w:rsidP="0088165E">
            <w:r>
              <w:t>Suprafaţa reevaluată a habitatului speciei din planul de management anterior</w:t>
            </w:r>
          </w:p>
        </w:tc>
        <w:tc>
          <w:tcPr>
            <w:tcW w:w="5102" w:type="dxa"/>
          </w:tcPr>
          <w:p w:rsidR="0088165E" w:rsidRDefault="0088165E" w:rsidP="0088165E">
            <w:r>
              <w:t>Evaluarea suprafeţei habitatului speciei se face pentru prima dată</w:t>
            </w:r>
          </w:p>
        </w:tc>
      </w:tr>
      <w:tr w:rsidR="0088165E" w:rsidTr="0088165E">
        <w:tc>
          <w:tcPr>
            <w:tcW w:w="1134" w:type="dxa"/>
          </w:tcPr>
          <w:p w:rsidR="0088165E" w:rsidRDefault="0088165E" w:rsidP="0088165E">
            <w:r>
              <w:t>B.6</w:t>
            </w:r>
          </w:p>
        </w:tc>
        <w:tc>
          <w:tcPr>
            <w:tcW w:w="2835" w:type="dxa"/>
          </w:tcPr>
          <w:p w:rsidR="0088165E" w:rsidRDefault="0088165E" w:rsidP="0088165E">
            <w:r>
              <w:t>Suprafaţa  adecvată a habitatului speciei în aria naturală protejată</w:t>
            </w:r>
          </w:p>
        </w:tc>
        <w:tc>
          <w:tcPr>
            <w:tcW w:w="5102" w:type="dxa"/>
          </w:tcPr>
          <w:p w:rsidR="0088165E" w:rsidRDefault="0088165E" w:rsidP="0088165E">
            <w:r>
              <w:t>4127 ha</w:t>
            </w:r>
          </w:p>
        </w:tc>
      </w:tr>
      <w:tr w:rsidR="0088165E" w:rsidTr="0088165E">
        <w:tc>
          <w:tcPr>
            <w:tcW w:w="1134" w:type="dxa"/>
          </w:tcPr>
          <w:p w:rsidR="0088165E" w:rsidRDefault="0088165E" w:rsidP="0088165E">
            <w:r>
              <w:t>B.7</w:t>
            </w:r>
          </w:p>
        </w:tc>
        <w:tc>
          <w:tcPr>
            <w:tcW w:w="2835" w:type="dxa"/>
          </w:tcPr>
          <w:p w:rsidR="0088165E" w:rsidRDefault="0088165E" w:rsidP="0088165E">
            <w:r>
              <w:t>Metodologia de apreciere a suprafeţei  adecvate a habitatului speciei în aria naturală protejată</w:t>
            </w:r>
          </w:p>
        </w:tc>
        <w:tc>
          <w:tcPr>
            <w:tcW w:w="5102" w:type="dxa"/>
          </w:tcPr>
          <w:p w:rsidR="0088165E" w:rsidRDefault="0088165E" w:rsidP="0088165E">
            <w:r>
              <w:t>Analiza GIS pe baza digitizării tuturor habitatelor corespunzătoare speciilor in cadrul sitului.</w:t>
            </w:r>
          </w:p>
        </w:tc>
      </w:tr>
      <w:tr w:rsidR="0088165E" w:rsidTr="0088165E">
        <w:tc>
          <w:tcPr>
            <w:tcW w:w="1134" w:type="dxa"/>
          </w:tcPr>
          <w:p w:rsidR="0088165E" w:rsidRDefault="0088165E" w:rsidP="0088165E">
            <w:r>
              <w:t>B.8</w:t>
            </w:r>
          </w:p>
        </w:tc>
        <w:tc>
          <w:tcPr>
            <w:tcW w:w="2835" w:type="dxa"/>
          </w:tcPr>
          <w:p w:rsidR="0088165E" w:rsidRDefault="0088165E" w:rsidP="0088165E">
            <w:r>
              <w:t>Raportul dintre suprafaţa adecvată a habitatului speciei şi suprafaţa actuală a habitatului speciei</w:t>
            </w:r>
          </w:p>
        </w:tc>
        <w:tc>
          <w:tcPr>
            <w:tcW w:w="5102" w:type="dxa"/>
          </w:tcPr>
          <w:p w:rsidR="0088165E" w:rsidRDefault="0088165E" w:rsidP="0088165E">
            <w:r>
              <w:t>Nu este cazul</w:t>
            </w:r>
          </w:p>
        </w:tc>
      </w:tr>
      <w:tr w:rsidR="0088165E" w:rsidTr="0088165E">
        <w:tc>
          <w:tcPr>
            <w:tcW w:w="1134" w:type="dxa"/>
          </w:tcPr>
          <w:p w:rsidR="0088165E" w:rsidRDefault="0088165E" w:rsidP="0088165E">
            <w:r>
              <w:t>B.9</w:t>
            </w:r>
          </w:p>
        </w:tc>
        <w:tc>
          <w:tcPr>
            <w:tcW w:w="2835" w:type="dxa"/>
          </w:tcPr>
          <w:p w:rsidR="0088165E" w:rsidRDefault="0088165E" w:rsidP="0088165E">
            <w:r>
              <w:t>Tendinţa actuală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lastRenderedPageBreak/>
              <w:t>B.10</w:t>
            </w:r>
          </w:p>
        </w:tc>
        <w:tc>
          <w:tcPr>
            <w:tcW w:w="2835" w:type="dxa"/>
          </w:tcPr>
          <w:p w:rsidR="0088165E" w:rsidRDefault="0088165E" w:rsidP="0088165E">
            <w:r>
              <w:t>Calitatea datelor privind tendinţa actuală a suprafeţei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B.11</w:t>
            </w:r>
          </w:p>
        </w:tc>
        <w:tc>
          <w:tcPr>
            <w:tcW w:w="2835" w:type="dxa"/>
          </w:tcPr>
          <w:p w:rsidR="0088165E" w:rsidRDefault="0088165E" w:rsidP="0088165E">
            <w:r>
              <w:t>Calitatea habitatului speciei în aria naturală protejată</w:t>
            </w:r>
          </w:p>
        </w:tc>
        <w:tc>
          <w:tcPr>
            <w:tcW w:w="5102" w:type="dxa"/>
          </w:tcPr>
          <w:p w:rsidR="0088165E" w:rsidRDefault="0088165E" w:rsidP="0088165E">
            <w:r>
              <w:t>medie</w:t>
            </w:r>
          </w:p>
        </w:tc>
      </w:tr>
      <w:tr w:rsidR="0088165E" w:rsidTr="0088165E">
        <w:tc>
          <w:tcPr>
            <w:tcW w:w="1134" w:type="dxa"/>
          </w:tcPr>
          <w:p w:rsidR="0088165E" w:rsidRDefault="0088165E" w:rsidP="0088165E">
            <w:r>
              <w:t>B.12</w:t>
            </w:r>
          </w:p>
        </w:tc>
        <w:tc>
          <w:tcPr>
            <w:tcW w:w="2835" w:type="dxa"/>
          </w:tcPr>
          <w:p w:rsidR="0088165E" w:rsidRDefault="0088165E" w:rsidP="0088165E">
            <w:r>
              <w:t>Tendinţa actuală 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B.13</w:t>
            </w:r>
          </w:p>
        </w:tc>
        <w:tc>
          <w:tcPr>
            <w:tcW w:w="2835" w:type="dxa"/>
          </w:tcPr>
          <w:p w:rsidR="0088165E" w:rsidRDefault="0088165E" w:rsidP="0088165E">
            <w:r>
              <w:t>Calitatea datelor privind tendinţa actuală a calităţii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B.14</w:t>
            </w:r>
          </w:p>
        </w:tc>
        <w:tc>
          <w:tcPr>
            <w:tcW w:w="2835" w:type="dxa"/>
          </w:tcPr>
          <w:p w:rsidR="0088165E" w:rsidRDefault="0088165E" w:rsidP="0088165E">
            <w:r>
              <w:t>Tendinţa actuală globală a habitatului speciei funcţie de tendinţa suprafeţei şi de tendinţa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B.15</w:t>
            </w:r>
          </w:p>
        </w:tc>
        <w:tc>
          <w:tcPr>
            <w:tcW w:w="2835" w:type="dxa"/>
          </w:tcPr>
          <w:p w:rsidR="0088165E" w:rsidRDefault="0088165E" w:rsidP="0088165E">
            <w:r>
              <w:t>Starea de conservare din punct de vedere al habitatului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B.16</w:t>
            </w:r>
          </w:p>
        </w:tc>
        <w:tc>
          <w:tcPr>
            <w:tcW w:w="2835" w:type="dxa"/>
          </w:tcPr>
          <w:p w:rsidR="0088165E" w:rsidRDefault="0088165E" w:rsidP="0088165E">
            <w:r>
              <w:t>Tendinţa stării de conservare din punct de vedere al habitatului speciei</w:t>
            </w:r>
          </w:p>
        </w:tc>
        <w:tc>
          <w:tcPr>
            <w:tcW w:w="5102" w:type="dxa"/>
          </w:tcPr>
          <w:p w:rsidR="0088165E" w:rsidRDefault="0088165E" w:rsidP="0088165E">
            <w:r>
              <w:t>Starea de conservare  din punct de vedere al habitatului speciei [B.15.] nu a fost evaluată ca nefavorabilă                 - inadecvată sau nefavorabilă - rea</w:t>
            </w:r>
          </w:p>
        </w:tc>
      </w:tr>
      <w:tr w:rsidR="0088165E" w:rsidTr="0088165E">
        <w:tc>
          <w:tcPr>
            <w:tcW w:w="1134" w:type="dxa"/>
          </w:tcPr>
          <w:p w:rsidR="0088165E" w:rsidRDefault="0088165E" w:rsidP="0088165E">
            <w:r>
              <w:t>B.17</w:t>
            </w:r>
          </w:p>
        </w:tc>
        <w:tc>
          <w:tcPr>
            <w:tcW w:w="2835" w:type="dxa"/>
          </w:tcPr>
          <w:p w:rsidR="0088165E" w:rsidRDefault="0088165E" w:rsidP="0088165E">
            <w:r>
              <w:t>Starea de conservare necunoscută din punct de vedere al habitatului speciei</w:t>
            </w:r>
          </w:p>
        </w:tc>
        <w:tc>
          <w:tcPr>
            <w:tcW w:w="5102" w:type="dxa"/>
          </w:tcPr>
          <w:p w:rsidR="0088165E" w:rsidRDefault="0088165E" w:rsidP="0088165E">
            <w:r>
              <w:t>Nu este cazul</w:t>
            </w:r>
          </w:p>
        </w:tc>
      </w:tr>
    </w:tbl>
    <w:p w:rsidR="0088165E" w:rsidRDefault="0088165E" w:rsidP="0088165E">
      <w:pPr>
        <w:pStyle w:val="poimh2"/>
      </w:pPr>
      <w:r>
        <w:t>Matricea 2) Matricea pentru evaluarea tendinței globale a habitatului speciei</w:t>
      </w:r>
    </w:p>
    <w:tbl>
      <w:tblPr>
        <w:tblStyle w:val="poimtg"/>
        <w:tblW w:w="0" w:type="auto"/>
        <w:tblLayout w:type="fixed"/>
        <w:tblLook w:val="04A0" w:firstRow="1" w:lastRow="0" w:firstColumn="1" w:lastColumn="0" w:noHBand="0" w:noVBand="1"/>
      </w:tblPr>
      <w:tblGrid>
        <w:gridCol w:w="4535"/>
        <w:gridCol w:w="4535"/>
      </w:tblGrid>
      <w:tr w:rsidR="0088165E" w:rsidTr="0088165E">
        <w:trPr>
          <w:cnfStyle w:val="100000000000" w:firstRow="1" w:lastRow="0" w:firstColumn="0" w:lastColumn="0" w:oddVBand="0" w:evenVBand="0" w:oddHBand="0" w:evenHBand="0" w:firstRowFirstColumn="0" w:firstRowLastColumn="0" w:lastRowFirstColumn="0" w:lastRowLastColumn="0"/>
        </w:trPr>
        <w:tc>
          <w:tcPr>
            <w:tcW w:w="4535" w:type="dxa"/>
          </w:tcPr>
          <w:p w:rsidR="0088165E" w:rsidRDefault="0088165E" w:rsidP="0088165E">
            <w:r>
              <w:t>Tendinţa</w:t>
            </w:r>
          </w:p>
        </w:tc>
        <w:tc>
          <w:tcPr>
            <w:tcW w:w="4535" w:type="dxa"/>
          </w:tcPr>
          <w:p w:rsidR="0088165E" w:rsidRDefault="0088165E" w:rsidP="0088165E">
            <w:r>
              <w:t>Combinaţia dintre Tendinţa actuală a suprafeţei habitatului speciei [B.9.] şi Tendinţa actuală a calităţii habitatului speciei [B.12.]</w:t>
            </w:r>
          </w:p>
        </w:tc>
      </w:tr>
      <w:tr w:rsidR="0088165E" w:rsidTr="0088165E">
        <w:tc>
          <w:tcPr>
            <w:tcW w:w="4535" w:type="dxa"/>
          </w:tcPr>
          <w:p w:rsidR="0088165E" w:rsidRDefault="0088165E" w:rsidP="0088165E">
            <w:r>
              <w:t>”0” – stabilă</w:t>
            </w:r>
          </w:p>
        </w:tc>
        <w:tc>
          <w:tcPr>
            <w:tcW w:w="4535" w:type="dxa"/>
          </w:tcPr>
          <w:p w:rsidR="0088165E" w:rsidRDefault="0088165E" w:rsidP="0088165E">
            <w:r>
              <w:t>B9: ”0” – stabilă, B12: ”0” – stabilă</w:t>
            </w:r>
          </w:p>
        </w:tc>
      </w:tr>
    </w:tbl>
    <w:p w:rsidR="0088165E" w:rsidRDefault="0088165E" w:rsidP="0088165E">
      <w:pPr>
        <w:pStyle w:val="poimh2"/>
      </w:pPr>
      <w:r>
        <w:t>Matricea 3) Matricea de evaluare a stării de conservare a speciei din punct de vedere al habitatului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lastRenderedPageBreak/>
              <w:t>Raportul dintre suprafaţa adecvată a habitatului speciei şi suprafaţa actuală a habitatului speciei: ”≈” – aproximativ egal. Tendinţa actuală a suprafeţei habitatului speciei: ”0” – stabilă. Calitatea habitatului speciei în aria naturală protejată: medie</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C) Parametri pentru evaluarea stării de conservare a speciei din punct de vedere al perspectivelor speciei în viitor</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Burhinus oedicnemus</w:t>
            </w:r>
            <w:r>
              <w:t>, 925, Anexa 1</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C.3</w:t>
            </w:r>
          </w:p>
        </w:tc>
        <w:tc>
          <w:tcPr>
            <w:tcW w:w="2835" w:type="dxa"/>
          </w:tcPr>
          <w:p w:rsidR="0088165E" w:rsidRDefault="0088165E" w:rsidP="0088165E">
            <w:r>
              <w:t>Tendinţa viitoare a mărimii populaţiei</w:t>
            </w:r>
          </w:p>
        </w:tc>
        <w:tc>
          <w:tcPr>
            <w:tcW w:w="5102" w:type="dxa"/>
          </w:tcPr>
          <w:p w:rsidR="0088165E" w:rsidRDefault="0088165E" w:rsidP="0088165E">
            <w:r>
              <w:t>”0” – stabilă</w:t>
            </w:r>
          </w:p>
        </w:tc>
      </w:tr>
      <w:tr w:rsidR="0088165E" w:rsidTr="0088165E">
        <w:tc>
          <w:tcPr>
            <w:tcW w:w="1134" w:type="dxa"/>
          </w:tcPr>
          <w:p w:rsidR="0088165E" w:rsidRDefault="0088165E" w:rsidP="0088165E">
            <w:r>
              <w:t>C.4</w:t>
            </w:r>
          </w:p>
        </w:tc>
        <w:tc>
          <w:tcPr>
            <w:tcW w:w="2835" w:type="dxa"/>
          </w:tcPr>
          <w:p w:rsidR="0088165E" w:rsidRDefault="0088165E" w:rsidP="0088165E">
            <w:r>
              <w:t>Raportul dintre mărimea populaţiei de referinţă pentru starea favorabilă şi mărimea populaţiei viitoare a speciei</w:t>
            </w:r>
          </w:p>
        </w:tc>
        <w:tc>
          <w:tcPr>
            <w:tcW w:w="5102" w:type="dxa"/>
          </w:tcPr>
          <w:p w:rsidR="0088165E" w:rsidRDefault="0088165E" w:rsidP="0088165E">
            <w:r>
              <w:t>”≈” – aproximativ egal</w:t>
            </w:r>
          </w:p>
        </w:tc>
      </w:tr>
      <w:tr w:rsidR="0088165E" w:rsidTr="0088165E">
        <w:tc>
          <w:tcPr>
            <w:tcW w:w="1134" w:type="dxa"/>
          </w:tcPr>
          <w:p w:rsidR="0088165E" w:rsidRDefault="0088165E" w:rsidP="0088165E">
            <w:r>
              <w:t>C.5</w:t>
            </w:r>
          </w:p>
        </w:tc>
        <w:tc>
          <w:tcPr>
            <w:tcW w:w="2835" w:type="dxa"/>
          </w:tcPr>
          <w:p w:rsidR="0088165E" w:rsidRDefault="0088165E" w:rsidP="0088165E">
            <w:r>
              <w:t>Perspectivele speciei din punct de vedere al populaţiei</w:t>
            </w:r>
          </w:p>
        </w:tc>
        <w:tc>
          <w:tcPr>
            <w:tcW w:w="5102" w:type="dxa"/>
          </w:tcPr>
          <w:p w:rsidR="0088165E" w:rsidRDefault="0088165E" w:rsidP="0088165E">
            <w:r>
              <w:t>”FV” –  favorabile</w:t>
            </w:r>
          </w:p>
        </w:tc>
      </w:tr>
      <w:tr w:rsidR="0088165E" w:rsidTr="0088165E">
        <w:tc>
          <w:tcPr>
            <w:tcW w:w="1134" w:type="dxa"/>
          </w:tcPr>
          <w:p w:rsidR="0088165E" w:rsidRDefault="0088165E" w:rsidP="0088165E">
            <w:r>
              <w:t>C.6</w:t>
            </w:r>
          </w:p>
        </w:tc>
        <w:tc>
          <w:tcPr>
            <w:tcW w:w="2835" w:type="dxa"/>
          </w:tcPr>
          <w:p w:rsidR="0088165E" w:rsidRDefault="0088165E" w:rsidP="0088165E">
            <w:r>
              <w:t>Tendinţa viitoare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C.7</w:t>
            </w:r>
          </w:p>
        </w:tc>
        <w:tc>
          <w:tcPr>
            <w:tcW w:w="2835" w:type="dxa"/>
          </w:tcPr>
          <w:p w:rsidR="0088165E" w:rsidRDefault="0088165E" w:rsidP="0088165E">
            <w:r>
              <w:t>Raportul dintre suprafaţa adecvată a habitatului speciei şi suprafaţa habitatului speciei în viitor</w:t>
            </w:r>
          </w:p>
        </w:tc>
        <w:tc>
          <w:tcPr>
            <w:tcW w:w="5102" w:type="dxa"/>
          </w:tcPr>
          <w:p w:rsidR="0088165E" w:rsidRDefault="0088165E" w:rsidP="0088165E">
            <w:r>
              <w:t>”≈” – aproximativ egal</w:t>
            </w:r>
          </w:p>
        </w:tc>
      </w:tr>
      <w:tr w:rsidR="0088165E" w:rsidTr="0088165E">
        <w:tc>
          <w:tcPr>
            <w:tcW w:w="1134" w:type="dxa"/>
          </w:tcPr>
          <w:p w:rsidR="0088165E" w:rsidRDefault="0088165E" w:rsidP="0088165E">
            <w:r>
              <w:t>C.8</w:t>
            </w:r>
          </w:p>
        </w:tc>
        <w:tc>
          <w:tcPr>
            <w:tcW w:w="2835" w:type="dxa"/>
          </w:tcPr>
          <w:p w:rsidR="0088165E" w:rsidRDefault="0088165E" w:rsidP="0088165E">
            <w:r>
              <w:t>Perspectivele speciei din punct de vedere al habitatului speciei</w:t>
            </w:r>
          </w:p>
        </w:tc>
        <w:tc>
          <w:tcPr>
            <w:tcW w:w="5102" w:type="dxa"/>
          </w:tcPr>
          <w:p w:rsidR="0088165E" w:rsidRDefault="0088165E" w:rsidP="0088165E">
            <w:r>
              <w:t>”FV” –  favorabile</w:t>
            </w:r>
          </w:p>
        </w:tc>
      </w:tr>
      <w:tr w:rsidR="0088165E" w:rsidTr="0088165E">
        <w:tc>
          <w:tcPr>
            <w:tcW w:w="1134" w:type="dxa"/>
          </w:tcPr>
          <w:p w:rsidR="0088165E" w:rsidRDefault="0088165E" w:rsidP="0088165E">
            <w:r>
              <w:t>C.9</w:t>
            </w:r>
          </w:p>
        </w:tc>
        <w:tc>
          <w:tcPr>
            <w:tcW w:w="2835" w:type="dxa"/>
          </w:tcPr>
          <w:p w:rsidR="0088165E" w:rsidRDefault="0088165E" w:rsidP="0088165E">
            <w:r>
              <w:t>Perspectivele speciei în viitor</w:t>
            </w:r>
          </w:p>
        </w:tc>
        <w:tc>
          <w:tcPr>
            <w:tcW w:w="5102" w:type="dxa"/>
          </w:tcPr>
          <w:p w:rsidR="0088165E" w:rsidRDefault="0088165E" w:rsidP="0088165E">
            <w:r>
              <w:t>”FV” –  favorabile</w:t>
            </w:r>
          </w:p>
        </w:tc>
      </w:tr>
      <w:tr w:rsidR="0088165E" w:rsidTr="0088165E">
        <w:tc>
          <w:tcPr>
            <w:tcW w:w="1134" w:type="dxa"/>
          </w:tcPr>
          <w:p w:rsidR="0088165E" w:rsidRDefault="0088165E" w:rsidP="0088165E">
            <w:r>
              <w:lastRenderedPageBreak/>
              <w:t>C.10</w:t>
            </w:r>
          </w:p>
        </w:tc>
        <w:tc>
          <w:tcPr>
            <w:tcW w:w="2835" w:type="dxa"/>
          </w:tcPr>
          <w:p w:rsidR="0088165E" w:rsidRDefault="0088165E" w:rsidP="0088165E">
            <w:r>
              <w:t>Efectul cumulat al impacturilor asupra speciei în viitor</w:t>
            </w:r>
          </w:p>
        </w:tc>
        <w:tc>
          <w:tcPr>
            <w:tcW w:w="5102" w:type="dxa"/>
          </w:tcPr>
          <w:p w:rsidR="0088165E" w:rsidRDefault="0088165E" w:rsidP="0088165E">
            <w:r>
              <w:t>Scăzut - impacturile‚ respectiv presiunile actuale și amenințările viitoare‚ vor avea un efect cumulat scăzut sau nesemnificativ asupra speciei‚ neafectând semnificativ viabilitatea pe termen lung a speciei</w:t>
            </w:r>
          </w:p>
        </w:tc>
      </w:tr>
      <w:tr w:rsidR="0088165E" w:rsidTr="0088165E">
        <w:tc>
          <w:tcPr>
            <w:tcW w:w="1134" w:type="dxa"/>
          </w:tcPr>
          <w:p w:rsidR="0088165E" w:rsidRDefault="0088165E" w:rsidP="0088165E">
            <w:r>
              <w:t>C.11</w:t>
            </w:r>
          </w:p>
        </w:tc>
        <w:tc>
          <w:tcPr>
            <w:tcW w:w="2835" w:type="dxa"/>
          </w:tcPr>
          <w:p w:rsidR="0088165E" w:rsidRDefault="0088165E" w:rsidP="0088165E">
            <w:r>
              <w:t>Intensitatea presiunilor actuale asupra speciei</w:t>
            </w:r>
          </w:p>
        </w:tc>
        <w:tc>
          <w:tcPr>
            <w:tcW w:w="5102" w:type="dxa"/>
          </w:tcPr>
          <w:p w:rsidR="0088165E" w:rsidRDefault="0088165E" w:rsidP="0088165E"/>
          <w:p w:rsidR="0088165E" w:rsidRDefault="0088165E" w:rsidP="0088165E">
            <w:pPr>
              <w:pStyle w:val="poimth"/>
            </w:pPr>
            <w:r>
              <w:t xml:space="preserve">Ridicat: </w:t>
            </w:r>
          </w:p>
          <w:p w:rsidR="0088165E" w:rsidRDefault="0088165E" w:rsidP="0088165E">
            <w:r>
              <w:t>A04.01. pășunatul intensiv</w:t>
            </w:r>
          </w:p>
          <w:p w:rsidR="0088165E" w:rsidRDefault="0088165E" w:rsidP="0088165E">
            <w:pPr>
              <w:pStyle w:val="poimth"/>
            </w:pPr>
            <w:r>
              <w:t xml:space="preserve">Mediu: </w:t>
            </w:r>
          </w:p>
          <w:p w:rsidR="0088165E" w:rsidRDefault="0088165E" w:rsidP="0088165E">
            <w:r>
              <w:t>Pentru această specie nu se cunosc presiuni cu intensitate medie</w:t>
            </w:r>
          </w:p>
          <w:p w:rsidR="0088165E" w:rsidRDefault="0088165E" w:rsidP="0088165E">
            <w:pPr>
              <w:pStyle w:val="poimth"/>
            </w:pPr>
            <w:r>
              <w:t xml:space="preserve">Scăzut: </w:t>
            </w:r>
          </w:p>
          <w:p w:rsidR="0088165E" w:rsidRDefault="0088165E" w:rsidP="0088165E">
            <w:r>
              <w:t>K03.06. antagonism cu animale domestice</w:t>
            </w:r>
          </w:p>
        </w:tc>
      </w:tr>
      <w:tr w:rsidR="0088165E" w:rsidTr="0088165E">
        <w:tc>
          <w:tcPr>
            <w:tcW w:w="1134" w:type="dxa"/>
          </w:tcPr>
          <w:p w:rsidR="0088165E" w:rsidRDefault="0088165E" w:rsidP="0088165E">
            <w:r>
              <w:t>C.12</w:t>
            </w:r>
          </w:p>
        </w:tc>
        <w:tc>
          <w:tcPr>
            <w:tcW w:w="2835" w:type="dxa"/>
          </w:tcPr>
          <w:p w:rsidR="0088165E" w:rsidRDefault="0088165E" w:rsidP="0088165E">
            <w:r>
              <w:t>Intensitatea ameninţărilor viitoare asupra speciei</w:t>
            </w:r>
          </w:p>
        </w:tc>
        <w:tc>
          <w:tcPr>
            <w:tcW w:w="5102" w:type="dxa"/>
          </w:tcPr>
          <w:p w:rsidR="0088165E" w:rsidRDefault="0088165E" w:rsidP="0088165E"/>
          <w:p w:rsidR="0088165E" w:rsidRDefault="0088165E" w:rsidP="0088165E">
            <w:pPr>
              <w:pStyle w:val="poimth"/>
            </w:pPr>
            <w:r>
              <w:t xml:space="preserve">Ridicat: </w:t>
            </w:r>
          </w:p>
          <w:p w:rsidR="0088165E" w:rsidRDefault="0088165E" w:rsidP="0088165E">
            <w:r>
              <w:t>A04.01. pășunatul intensiv</w:t>
            </w:r>
          </w:p>
          <w:p w:rsidR="0088165E" w:rsidRDefault="0088165E" w:rsidP="0088165E">
            <w:pPr>
              <w:pStyle w:val="poimth"/>
            </w:pPr>
            <w:r>
              <w:t xml:space="preserve">Mediu: </w:t>
            </w:r>
          </w:p>
          <w:p w:rsidR="0088165E" w:rsidRDefault="0088165E" w:rsidP="0088165E">
            <w:r>
              <w:t>A07. utilizarea produselor biocide, hormoni și substanțe chimice</w:t>
            </w:r>
          </w:p>
          <w:p w:rsidR="005263A5" w:rsidRDefault="005263A5" w:rsidP="005263A5">
            <w:r>
              <w:t>C03.02 utilizarea energiei solare</w:t>
            </w:r>
          </w:p>
          <w:p w:rsidR="005263A5" w:rsidRDefault="005263A5" w:rsidP="0088165E">
            <w:r>
              <w:t>C03.03 utilizarea energiei eoliene</w:t>
            </w:r>
          </w:p>
          <w:p w:rsidR="0088165E" w:rsidRDefault="0088165E" w:rsidP="0088165E">
            <w:pPr>
              <w:pStyle w:val="poimth"/>
            </w:pPr>
            <w:r>
              <w:t xml:space="preserve">Scăzut: </w:t>
            </w:r>
          </w:p>
          <w:p w:rsidR="0088165E" w:rsidRDefault="0088165E" w:rsidP="0088165E">
            <w:r>
              <w:t>B01.02. plantare artificială, pe teren deschis (copaci nenativi)</w:t>
            </w:r>
          </w:p>
          <w:p w:rsidR="0088165E" w:rsidRDefault="0088165E" w:rsidP="0088165E">
            <w:r>
              <w:t>F03.01. Vânătoare</w:t>
            </w:r>
          </w:p>
          <w:p w:rsidR="0088165E" w:rsidRDefault="0088165E" w:rsidP="0088165E">
            <w:r>
              <w:t>J01.01. incendii</w:t>
            </w:r>
          </w:p>
        </w:tc>
      </w:tr>
      <w:tr w:rsidR="0088165E" w:rsidTr="0088165E">
        <w:tc>
          <w:tcPr>
            <w:tcW w:w="1134" w:type="dxa"/>
          </w:tcPr>
          <w:p w:rsidR="0088165E" w:rsidRDefault="0088165E" w:rsidP="0088165E">
            <w:r>
              <w:t>C.13</w:t>
            </w:r>
          </w:p>
        </w:tc>
        <w:tc>
          <w:tcPr>
            <w:tcW w:w="2835" w:type="dxa"/>
          </w:tcPr>
          <w:p w:rsidR="0088165E" w:rsidRDefault="0088165E" w:rsidP="0088165E">
            <w:r>
              <w:t>Viabilitatea pe termen lung a speciei</w:t>
            </w:r>
          </w:p>
        </w:tc>
        <w:tc>
          <w:tcPr>
            <w:tcW w:w="5102" w:type="dxa"/>
          </w:tcPr>
          <w:p w:rsidR="0088165E" w:rsidRDefault="0088165E" w:rsidP="0088165E">
            <w:r>
              <w:t>viabilitatea pe termen lung a speciei este asigurată</w:t>
            </w:r>
          </w:p>
        </w:tc>
      </w:tr>
      <w:tr w:rsidR="0088165E" w:rsidTr="0088165E">
        <w:tc>
          <w:tcPr>
            <w:tcW w:w="1134" w:type="dxa"/>
          </w:tcPr>
          <w:p w:rsidR="0088165E" w:rsidRDefault="0088165E" w:rsidP="0088165E">
            <w:r>
              <w:t>C.14</w:t>
            </w:r>
          </w:p>
        </w:tc>
        <w:tc>
          <w:tcPr>
            <w:tcW w:w="2835" w:type="dxa"/>
          </w:tcPr>
          <w:p w:rsidR="0088165E" w:rsidRDefault="0088165E" w:rsidP="0088165E">
            <w:r>
              <w:t>Starea de conservare din punct de vedere al perspectivelor speciei în viitor</w:t>
            </w:r>
          </w:p>
        </w:tc>
        <w:tc>
          <w:tcPr>
            <w:tcW w:w="5102" w:type="dxa"/>
          </w:tcPr>
          <w:p w:rsidR="0088165E" w:rsidRDefault="0088165E" w:rsidP="0088165E">
            <w:r>
              <w:t>”FV” – favorabilă</w:t>
            </w:r>
          </w:p>
        </w:tc>
      </w:tr>
      <w:tr w:rsidR="0088165E" w:rsidTr="0088165E">
        <w:tc>
          <w:tcPr>
            <w:tcW w:w="1134" w:type="dxa"/>
          </w:tcPr>
          <w:p w:rsidR="0088165E" w:rsidRDefault="0088165E" w:rsidP="0088165E">
            <w:r>
              <w:t>C.15</w:t>
            </w:r>
          </w:p>
        </w:tc>
        <w:tc>
          <w:tcPr>
            <w:tcW w:w="2835" w:type="dxa"/>
          </w:tcPr>
          <w:p w:rsidR="0088165E" w:rsidRDefault="0088165E" w:rsidP="0088165E">
            <w:r>
              <w:t>Tendinţa stării de conservare din punct de vedere al perspectivelor speciei în viitor</w:t>
            </w:r>
          </w:p>
        </w:tc>
        <w:tc>
          <w:tcPr>
            <w:tcW w:w="5102" w:type="dxa"/>
          </w:tcPr>
          <w:p w:rsidR="0088165E" w:rsidRDefault="0088165E" w:rsidP="0088165E">
            <w:r>
              <w:t>”0” – este stabilă</w:t>
            </w:r>
          </w:p>
        </w:tc>
      </w:tr>
      <w:tr w:rsidR="0088165E" w:rsidTr="0088165E">
        <w:tc>
          <w:tcPr>
            <w:tcW w:w="1134" w:type="dxa"/>
          </w:tcPr>
          <w:p w:rsidR="0088165E" w:rsidRDefault="0088165E" w:rsidP="0088165E">
            <w:r>
              <w:t>C.16</w:t>
            </w:r>
          </w:p>
        </w:tc>
        <w:tc>
          <w:tcPr>
            <w:tcW w:w="2835" w:type="dxa"/>
          </w:tcPr>
          <w:p w:rsidR="0088165E" w:rsidRDefault="0088165E" w:rsidP="0088165E">
            <w:r>
              <w:t>Starea de conservare necunoscută din punct de vedere al perspectivelor speciei în viitor</w:t>
            </w:r>
          </w:p>
        </w:tc>
        <w:tc>
          <w:tcPr>
            <w:tcW w:w="5102" w:type="dxa"/>
          </w:tcPr>
          <w:p w:rsidR="0088165E" w:rsidRDefault="0088165E" w:rsidP="0088165E">
            <w:r>
              <w:t>Nu se aplică</w:t>
            </w:r>
          </w:p>
        </w:tc>
      </w:tr>
    </w:tbl>
    <w:p w:rsidR="0088165E" w:rsidRDefault="0088165E" w:rsidP="0088165E">
      <w:pPr>
        <w:pStyle w:val="poimh2"/>
      </w:pPr>
      <w:r>
        <w:t>Matricea 4) Matricea pentru evaluarea perspectivelor speciei din punct de vedere al populației speciei</w:t>
      </w:r>
    </w:p>
    <w:tbl>
      <w:tblPr>
        <w:tblStyle w:val="poimtg"/>
        <w:tblW w:w="0" w:type="auto"/>
        <w:tblLayout w:type="fixed"/>
        <w:tblLook w:val="04A0" w:firstRow="1" w:lastRow="0" w:firstColumn="1" w:lastColumn="0" w:noHBand="0" w:noVBand="1"/>
      </w:tblPr>
      <w:tblGrid>
        <w:gridCol w:w="1701"/>
        <w:gridCol w:w="1701"/>
        <w:gridCol w:w="1701"/>
        <w:gridCol w:w="1701"/>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701" w:type="dxa"/>
          </w:tcPr>
          <w:p w:rsidR="0088165E" w:rsidRDefault="0088165E" w:rsidP="0088165E">
            <w:r>
              <w:lastRenderedPageBreak/>
              <w:t>Valoarea actuală a parametrului</w:t>
            </w:r>
          </w:p>
        </w:tc>
        <w:tc>
          <w:tcPr>
            <w:tcW w:w="1701" w:type="dxa"/>
          </w:tcPr>
          <w:p w:rsidR="0088165E" w:rsidRDefault="0088165E" w:rsidP="0088165E">
            <w:r>
              <w:t>Tendinţa viitoare a parametrului</w:t>
            </w:r>
          </w:p>
        </w:tc>
        <w:tc>
          <w:tcPr>
            <w:tcW w:w="1701" w:type="dxa"/>
          </w:tcPr>
          <w:p w:rsidR="0088165E" w:rsidRDefault="0088165E" w:rsidP="0088165E">
            <w:r>
              <w:t>Raportul dintre valoarea VRSF şi valoarea viitoare a parametrului</w:t>
            </w:r>
          </w:p>
        </w:tc>
        <w:tc>
          <w:tcPr>
            <w:tcW w:w="1701" w:type="dxa"/>
          </w:tcPr>
          <w:p w:rsidR="0088165E" w:rsidRDefault="0088165E" w:rsidP="0088165E">
            <w:r>
              <w:t>Perspective</w:t>
            </w:r>
          </w:p>
        </w:tc>
        <w:tc>
          <w:tcPr>
            <w:tcW w:w="2268" w:type="dxa"/>
          </w:tcPr>
          <w:p w:rsidR="0088165E" w:rsidRDefault="0088165E" w:rsidP="0088165E">
            <w:r>
              <w:t>Figura</w:t>
            </w:r>
          </w:p>
        </w:tc>
      </w:tr>
      <w:tr w:rsidR="0088165E" w:rsidTr="0088165E">
        <w:tc>
          <w:tcPr>
            <w:tcW w:w="1701" w:type="dxa"/>
          </w:tcPr>
          <w:p w:rsidR="0088165E" w:rsidRDefault="0088165E" w:rsidP="0088165E">
            <w:r>
              <w:t>”≈” – aproximativ egal</w:t>
            </w:r>
          </w:p>
        </w:tc>
        <w:tc>
          <w:tcPr>
            <w:tcW w:w="1701" w:type="dxa"/>
          </w:tcPr>
          <w:p w:rsidR="0088165E" w:rsidRDefault="0088165E" w:rsidP="0088165E">
            <w:r>
              <w:t>”0” – stabilă</w:t>
            </w:r>
          </w:p>
        </w:tc>
        <w:tc>
          <w:tcPr>
            <w:tcW w:w="1701" w:type="dxa"/>
          </w:tcPr>
          <w:p w:rsidR="0088165E" w:rsidRDefault="0088165E" w:rsidP="0088165E">
            <w:r>
              <w:t>”≈” – aproximativ egal</w:t>
            </w:r>
          </w:p>
        </w:tc>
        <w:tc>
          <w:tcPr>
            <w:tcW w:w="1701" w:type="dxa"/>
          </w:tcPr>
          <w:p w:rsidR="0088165E" w:rsidRDefault="0088165E" w:rsidP="0088165E">
            <w:r>
              <w:t>”FV” –  favorabile</w:t>
            </w:r>
          </w:p>
        </w:tc>
        <w:tc>
          <w:tcPr>
            <w:tcW w:w="2268" w:type="dxa"/>
          </w:tcPr>
          <w:p w:rsidR="0088165E" w:rsidRDefault="0088165E" w:rsidP="0088165E"/>
        </w:tc>
      </w:tr>
    </w:tbl>
    <w:p w:rsidR="0088165E" w:rsidRDefault="0088165E" w:rsidP="0088165E">
      <w:pPr>
        <w:pStyle w:val="poimh2"/>
      </w:pPr>
      <w:r>
        <w:t>Matricea 5) Perspectivele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Perspectivele speciei din punct de vedere al populaţiei: ”FV” –  favorabile. Perspectivele speciei din punct de vedere al habitatului speciei: ”FV” –  favorabile</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Matricea 6) Matricea evaluării stării de conservare a speciei din punct de vedere al perspectivelor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C10: Scăzut - impacturile‚ respectiv presiunile actuale și amenințările viitoare‚ vor avea un efect cumulat scăzut sau nesemnificativ asupra speciei‚ neafectând semnificativ viabilitatea pe termen lung a speciei, C9: ”FV” –  favorabile, C13: viabilitatea pe termen lung a speciei este asigurată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lastRenderedPageBreak/>
        <w:t>Tabelul D) Parametri pentru evaluarea stării globale de conservare a speciei în cadrul ariei naturale protejate</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Burhinus oedicnemus</w:t>
            </w:r>
            <w:r>
              <w:t>, 925, Anexa 1</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D.3</w:t>
            </w:r>
          </w:p>
        </w:tc>
        <w:tc>
          <w:tcPr>
            <w:tcW w:w="2835" w:type="dxa"/>
          </w:tcPr>
          <w:p w:rsidR="0088165E" w:rsidRDefault="0088165E" w:rsidP="0088165E">
            <w:r>
              <w:t>Starea globală de conservare a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D.4</w:t>
            </w:r>
          </w:p>
        </w:tc>
        <w:tc>
          <w:tcPr>
            <w:tcW w:w="2835" w:type="dxa"/>
          </w:tcPr>
          <w:p w:rsidR="0088165E" w:rsidRDefault="0088165E" w:rsidP="0088165E">
            <w:r>
              <w:t>Tendinţa stării globale de conservare a speciei</w:t>
            </w:r>
          </w:p>
        </w:tc>
        <w:tc>
          <w:tcPr>
            <w:tcW w:w="5102" w:type="dxa"/>
          </w:tcPr>
          <w:p w:rsidR="0088165E" w:rsidRDefault="0088165E" w:rsidP="0088165E">
            <w:r>
              <w:t>Starea globală de conservare a speciei [D.3.] nu a fost evaluată ca nefavorabilă - inadecvată sau nefavorabilă - rea</w:t>
            </w:r>
          </w:p>
        </w:tc>
      </w:tr>
      <w:tr w:rsidR="0088165E" w:rsidTr="0088165E">
        <w:tc>
          <w:tcPr>
            <w:tcW w:w="1134" w:type="dxa"/>
          </w:tcPr>
          <w:p w:rsidR="0088165E" w:rsidRDefault="0088165E" w:rsidP="0088165E">
            <w:r>
              <w:t>D.5</w:t>
            </w:r>
          </w:p>
        </w:tc>
        <w:tc>
          <w:tcPr>
            <w:tcW w:w="2835" w:type="dxa"/>
          </w:tcPr>
          <w:p w:rsidR="0088165E" w:rsidRDefault="0088165E" w:rsidP="0088165E">
            <w:r>
              <w:t>Starea globală de conservare necunoscută</w:t>
            </w:r>
          </w:p>
        </w:tc>
        <w:tc>
          <w:tcPr>
            <w:tcW w:w="5102" w:type="dxa"/>
          </w:tcPr>
          <w:p w:rsidR="0088165E" w:rsidRDefault="0088165E" w:rsidP="0088165E">
            <w:r>
              <w:t>Starea globală de conservare a speciei [D.3.] nu a fost evaluată ca ”X” necunoscută.</w:t>
            </w:r>
          </w:p>
        </w:tc>
      </w:tr>
      <w:tr w:rsidR="0088165E" w:rsidTr="0088165E">
        <w:tc>
          <w:tcPr>
            <w:tcW w:w="1134" w:type="dxa"/>
          </w:tcPr>
          <w:p w:rsidR="0088165E" w:rsidRDefault="0088165E" w:rsidP="0088165E">
            <w:r>
              <w:t>D.6</w:t>
            </w:r>
          </w:p>
        </w:tc>
        <w:tc>
          <w:tcPr>
            <w:tcW w:w="2835" w:type="dxa"/>
          </w:tcPr>
          <w:p w:rsidR="0088165E" w:rsidRDefault="0088165E" w:rsidP="0088165E">
            <w:r>
              <w:t>Informaţii suplimentare</w:t>
            </w:r>
          </w:p>
        </w:tc>
        <w:tc>
          <w:tcPr>
            <w:tcW w:w="5102" w:type="dxa"/>
          </w:tcPr>
          <w:p w:rsidR="0088165E" w:rsidRDefault="0088165E" w:rsidP="0088165E">
            <w:r>
              <w:t>na</w:t>
            </w:r>
          </w:p>
        </w:tc>
      </w:tr>
    </w:tbl>
    <w:p w:rsidR="0088165E" w:rsidRDefault="0088165E" w:rsidP="0088165E">
      <w:pPr>
        <w:pStyle w:val="poimh2"/>
      </w:pPr>
      <w:r>
        <w:t>Matricea 7) Evaluarea stării globale de conservare a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A16: ”FV” – favorabilă, B15: , ”FV” – favorabilăC14: ”FV” – favorabilă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Pr="00104AAD" w:rsidRDefault="0088165E" w:rsidP="0088165E">
      <w:pPr>
        <w:pStyle w:val="poimh1"/>
        <w:rPr>
          <w:sz w:val="24"/>
          <w:szCs w:val="24"/>
        </w:rPr>
      </w:pPr>
      <w:r w:rsidRPr="00104AAD">
        <w:rPr>
          <w:sz w:val="24"/>
          <w:szCs w:val="24"/>
        </w:rPr>
        <w:t xml:space="preserve">925 - </w:t>
      </w:r>
      <w:r w:rsidRPr="00104AAD">
        <w:rPr>
          <w:rStyle w:val="poimlat"/>
          <w:sz w:val="24"/>
          <w:szCs w:val="24"/>
        </w:rPr>
        <w:t xml:space="preserve">Burhinus oedicnemus, </w:t>
      </w:r>
      <w:r w:rsidRPr="00104AAD">
        <w:rPr>
          <w:sz w:val="24"/>
          <w:szCs w:val="24"/>
        </w:rPr>
        <w:t>Pasărea ogorului</w:t>
      </w:r>
    </w:p>
    <w:p w:rsidR="0088165E" w:rsidRDefault="0088165E" w:rsidP="0088165E">
      <w:pPr>
        <w:pStyle w:val="poimh2"/>
      </w:pPr>
      <w:r>
        <w:t>Tabelul A) Parametri pentru evaluarea stării de conservare a speciei din punct de vedere al populaţiei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Burhinus oedicnemus</w:t>
            </w:r>
            <w:r>
              <w:t>, 925, Anexa 1</w:t>
            </w:r>
          </w:p>
        </w:tc>
      </w:tr>
      <w:tr w:rsidR="0088165E" w:rsidTr="0088165E">
        <w:tc>
          <w:tcPr>
            <w:tcW w:w="1134" w:type="dxa"/>
          </w:tcPr>
          <w:p w:rsidR="0088165E" w:rsidRDefault="0088165E" w:rsidP="0088165E">
            <w:r>
              <w:t>A.2</w:t>
            </w:r>
          </w:p>
        </w:tc>
        <w:tc>
          <w:tcPr>
            <w:tcW w:w="2835" w:type="dxa"/>
          </w:tcPr>
          <w:p w:rsidR="0088165E" w:rsidRDefault="0088165E" w:rsidP="0088165E">
            <w:r>
              <w:t>Statut de prezenţă temporală a speciilor</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A.3</w:t>
            </w:r>
          </w:p>
        </w:tc>
        <w:tc>
          <w:tcPr>
            <w:tcW w:w="2835" w:type="dxa"/>
          </w:tcPr>
          <w:p w:rsidR="0088165E" w:rsidRDefault="0088165E" w:rsidP="0088165E">
            <w:r>
              <w:t>Mărimea populaţiei speciei în aria naturală protejată</w:t>
            </w:r>
          </w:p>
        </w:tc>
        <w:tc>
          <w:tcPr>
            <w:tcW w:w="5102" w:type="dxa"/>
          </w:tcPr>
          <w:p w:rsidR="0088165E" w:rsidRDefault="0088165E" w:rsidP="0088165E">
            <w:r>
              <w:t>2 - 10 perechi</w:t>
            </w:r>
          </w:p>
        </w:tc>
      </w:tr>
      <w:tr w:rsidR="0088165E" w:rsidTr="0088165E">
        <w:tc>
          <w:tcPr>
            <w:tcW w:w="1134" w:type="dxa"/>
          </w:tcPr>
          <w:p w:rsidR="0088165E" w:rsidRDefault="0088165E" w:rsidP="0088165E">
            <w:r>
              <w:t>A.4</w:t>
            </w:r>
          </w:p>
        </w:tc>
        <w:tc>
          <w:tcPr>
            <w:tcW w:w="2835" w:type="dxa"/>
          </w:tcPr>
          <w:p w:rsidR="0088165E" w:rsidRDefault="0088165E" w:rsidP="0088165E">
            <w:r>
              <w:t>Calitatea datelor referitoare la populaţia speciei din aria naturală protejată</w:t>
            </w:r>
          </w:p>
        </w:tc>
        <w:tc>
          <w:tcPr>
            <w:tcW w:w="5102" w:type="dxa"/>
          </w:tcPr>
          <w:p w:rsidR="0088165E" w:rsidRDefault="0088165E" w:rsidP="0088165E">
            <w:r>
              <w:t>bună - estimări statistice robuste sau inventarieri complete</w:t>
            </w:r>
          </w:p>
        </w:tc>
      </w:tr>
      <w:tr w:rsidR="0088165E" w:rsidTr="0088165E">
        <w:tc>
          <w:tcPr>
            <w:tcW w:w="1134" w:type="dxa"/>
          </w:tcPr>
          <w:p w:rsidR="0088165E" w:rsidRDefault="0088165E" w:rsidP="0088165E">
            <w:r>
              <w:lastRenderedPageBreak/>
              <w:t>A.5</w:t>
            </w:r>
          </w:p>
        </w:tc>
        <w:tc>
          <w:tcPr>
            <w:tcW w:w="2835" w:type="dxa"/>
          </w:tcPr>
          <w:p w:rsidR="0088165E" w:rsidRDefault="0088165E" w:rsidP="0088165E">
            <w:r>
              <w:t>Raportul dintre mărimea populaţiei speciei în aria naturală protejată şi mărimea populaţiei naţionale</w:t>
            </w:r>
          </w:p>
        </w:tc>
        <w:tc>
          <w:tcPr>
            <w:tcW w:w="5102" w:type="dxa"/>
          </w:tcPr>
          <w:p w:rsidR="0088165E" w:rsidRDefault="0088165E" w:rsidP="0088165E">
            <w:r>
              <w:t>0.4 % - 1.0 %</w:t>
            </w:r>
          </w:p>
        </w:tc>
      </w:tr>
      <w:tr w:rsidR="0088165E" w:rsidTr="0088165E">
        <w:tc>
          <w:tcPr>
            <w:tcW w:w="1134" w:type="dxa"/>
          </w:tcPr>
          <w:p w:rsidR="0088165E" w:rsidRDefault="0088165E" w:rsidP="0088165E">
            <w:r>
              <w:t>A.6</w:t>
            </w:r>
          </w:p>
        </w:tc>
        <w:tc>
          <w:tcPr>
            <w:tcW w:w="2835" w:type="dxa"/>
          </w:tcPr>
          <w:p w:rsidR="0088165E" w:rsidRDefault="0088165E" w:rsidP="0088165E">
            <w:r>
              <w:t>Mărimea populaţiei speciei în aria naturală protejată comparata cu mărimea populaţiei naţionale</w:t>
            </w:r>
          </w:p>
        </w:tc>
        <w:tc>
          <w:tcPr>
            <w:tcW w:w="5102" w:type="dxa"/>
          </w:tcPr>
          <w:p w:rsidR="0088165E" w:rsidRDefault="0088165E" w:rsidP="0088165E">
            <w:r>
              <w:t>Nesemnificativă</w:t>
            </w:r>
          </w:p>
        </w:tc>
      </w:tr>
      <w:tr w:rsidR="0088165E" w:rsidTr="0088165E">
        <w:tc>
          <w:tcPr>
            <w:tcW w:w="1134" w:type="dxa"/>
          </w:tcPr>
          <w:p w:rsidR="0088165E" w:rsidRDefault="0088165E" w:rsidP="0088165E">
            <w:r>
              <w:t>A.7</w:t>
            </w:r>
          </w:p>
        </w:tc>
        <w:tc>
          <w:tcPr>
            <w:tcW w:w="2835" w:type="dxa"/>
          </w:tcPr>
          <w:p w:rsidR="0088165E" w:rsidRDefault="0088165E" w:rsidP="0088165E">
            <w:r>
              <w:t>Mărimea reevaluată a populaţiei estimate în planul de management anterior</w:t>
            </w:r>
          </w:p>
        </w:tc>
        <w:tc>
          <w:tcPr>
            <w:tcW w:w="5102" w:type="dxa"/>
          </w:tcPr>
          <w:p w:rsidR="0088165E" w:rsidRDefault="0088165E" w:rsidP="0088165E">
            <w:r>
              <w:t>Evaluarea mărimii populației speciei se face pentru prima dată</w:t>
            </w:r>
          </w:p>
        </w:tc>
      </w:tr>
      <w:tr w:rsidR="0088165E" w:rsidTr="0088165E">
        <w:tc>
          <w:tcPr>
            <w:tcW w:w="1134" w:type="dxa"/>
          </w:tcPr>
          <w:p w:rsidR="0088165E" w:rsidRDefault="0088165E" w:rsidP="0088165E">
            <w:r>
              <w:t>A.8</w:t>
            </w:r>
          </w:p>
        </w:tc>
        <w:tc>
          <w:tcPr>
            <w:tcW w:w="2835" w:type="dxa"/>
          </w:tcPr>
          <w:p w:rsidR="0088165E" w:rsidRDefault="0088165E" w:rsidP="0088165E">
            <w:r>
              <w:t>Mărimea populaţiei de referinţă pentru starea favorabilă în aria naturală protejată</w:t>
            </w:r>
          </w:p>
        </w:tc>
        <w:tc>
          <w:tcPr>
            <w:tcW w:w="5102" w:type="dxa"/>
          </w:tcPr>
          <w:p w:rsidR="0088165E" w:rsidRDefault="0088165E" w:rsidP="0088165E">
            <w:r>
              <w:t>6</w:t>
            </w:r>
          </w:p>
        </w:tc>
      </w:tr>
      <w:tr w:rsidR="0088165E" w:rsidTr="0088165E">
        <w:tc>
          <w:tcPr>
            <w:tcW w:w="1134" w:type="dxa"/>
          </w:tcPr>
          <w:p w:rsidR="0088165E" w:rsidRDefault="0088165E" w:rsidP="0088165E">
            <w:r>
              <w:t>A.9</w:t>
            </w:r>
          </w:p>
        </w:tc>
        <w:tc>
          <w:tcPr>
            <w:tcW w:w="2835" w:type="dxa"/>
          </w:tcPr>
          <w:p w:rsidR="0088165E" w:rsidRDefault="0088165E" w:rsidP="0088165E">
            <w:r>
              <w:t>Metodologia de apreciere a mărimii populaţiei de referinţă pentru starea favorabilă</w:t>
            </w:r>
          </w:p>
        </w:tc>
        <w:tc>
          <w:tcPr>
            <w:tcW w:w="5102" w:type="dxa"/>
          </w:tcPr>
          <w:p w:rsidR="0088165E" w:rsidRDefault="0088165E" w:rsidP="0088165E">
            <w:r>
              <w:t>Analiza datelor istorice și a rezultatelor evaluărilor de teren efectuate în perioada 2017-2019</w:t>
            </w:r>
          </w:p>
        </w:tc>
      </w:tr>
      <w:tr w:rsidR="0088165E" w:rsidTr="0088165E">
        <w:tc>
          <w:tcPr>
            <w:tcW w:w="1134" w:type="dxa"/>
          </w:tcPr>
          <w:p w:rsidR="0088165E" w:rsidRDefault="0088165E" w:rsidP="0088165E">
            <w:r>
              <w:t>A.10</w:t>
            </w:r>
          </w:p>
        </w:tc>
        <w:tc>
          <w:tcPr>
            <w:tcW w:w="2835" w:type="dxa"/>
          </w:tcPr>
          <w:p w:rsidR="0088165E" w:rsidRDefault="0088165E" w:rsidP="0088165E">
            <w:r>
              <w:t>Raportul dintre mărimea populaţiei de referinţă pentru starea favorabilă şi mărimea populaţiei actuale</w:t>
            </w:r>
          </w:p>
        </w:tc>
        <w:tc>
          <w:tcPr>
            <w:tcW w:w="5102" w:type="dxa"/>
          </w:tcPr>
          <w:p w:rsidR="0088165E" w:rsidRDefault="0088165E" w:rsidP="0088165E">
            <w:r>
              <w:t>”≈” – aproximativ egal</w:t>
            </w:r>
          </w:p>
        </w:tc>
      </w:tr>
      <w:tr w:rsidR="0088165E" w:rsidTr="0088165E">
        <w:tc>
          <w:tcPr>
            <w:tcW w:w="1134" w:type="dxa"/>
          </w:tcPr>
          <w:p w:rsidR="0088165E" w:rsidRDefault="0088165E" w:rsidP="0088165E">
            <w:r>
              <w:t>A.11</w:t>
            </w:r>
          </w:p>
        </w:tc>
        <w:tc>
          <w:tcPr>
            <w:tcW w:w="2835" w:type="dxa"/>
          </w:tcPr>
          <w:p w:rsidR="0088165E" w:rsidRDefault="0088165E" w:rsidP="0088165E">
            <w:r>
              <w:t>Tendinţa actuală a mărimii populaţiei speciei</w:t>
            </w:r>
          </w:p>
        </w:tc>
        <w:tc>
          <w:tcPr>
            <w:tcW w:w="5102" w:type="dxa"/>
          </w:tcPr>
          <w:p w:rsidR="0088165E" w:rsidRDefault="0088165E" w:rsidP="0088165E">
            <w:r>
              <w:t>”0” – stabilă</w:t>
            </w:r>
          </w:p>
        </w:tc>
      </w:tr>
      <w:tr w:rsidR="0088165E" w:rsidTr="0088165E">
        <w:tc>
          <w:tcPr>
            <w:tcW w:w="1134" w:type="dxa"/>
          </w:tcPr>
          <w:p w:rsidR="0088165E" w:rsidRDefault="0088165E" w:rsidP="0088165E">
            <w:r>
              <w:t>A.12</w:t>
            </w:r>
          </w:p>
        </w:tc>
        <w:tc>
          <w:tcPr>
            <w:tcW w:w="2835" w:type="dxa"/>
          </w:tcPr>
          <w:p w:rsidR="0088165E" w:rsidRDefault="0088165E" w:rsidP="0088165E">
            <w:r>
              <w:t>Calitatea datelor privind tendinţa actuală a mărimii populaţiei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A.13</w:t>
            </w:r>
          </w:p>
        </w:tc>
        <w:tc>
          <w:tcPr>
            <w:tcW w:w="2835" w:type="dxa"/>
          </w:tcPr>
          <w:p w:rsidR="0088165E" w:rsidRDefault="0088165E" w:rsidP="0088165E">
            <w:r>
              <w:t>Magnitudinea tendinţei actuale a mărimii populaţiei speciei</w:t>
            </w:r>
          </w:p>
        </w:tc>
        <w:tc>
          <w:tcPr>
            <w:tcW w:w="5102" w:type="dxa"/>
          </w:tcPr>
          <w:p w:rsidR="0088165E" w:rsidRDefault="0088165E" w:rsidP="0088165E">
            <w:r>
              <w:t>Nu există suficiente informaţii pentru a putea aprecia magnitudinea tendinţei actuale a mărimii populaţiei speciei</w:t>
            </w:r>
          </w:p>
        </w:tc>
      </w:tr>
      <w:tr w:rsidR="0088165E" w:rsidTr="0088165E">
        <w:tc>
          <w:tcPr>
            <w:tcW w:w="1134" w:type="dxa"/>
          </w:tcPr>
          <w:p w:rsidR="0088165E" w:rsidRDefault="0088165E" w:rsidP="0088165E">
            <w:r>
              <w:t>A.14</w:t>
            </w:r>
          </w:p>
        </w:tc>
        <w:tc>
          <w:tcPr>
            <w:tcW w:w="2835" w:type="dxa"/>
          </w:tcPr>
          <w:p w:rsidR="0088165E" w:rsidRDefault="0088165E" w:rsidP="0088165E">
            <w:r>
              <w:t>Magnitudinea tendinţei actuale a mărimii populaţiei speciei exprimată prin calificative</w:t>
            </w:r>
          </w:p>
        </w:tc>
        <w:tc>
          <w:tcPr>
            <w:tcW w:w="5102" w:type="dxa"/>
          </w:tcPr>
          <w:p w:rsidR="0088165E" w:rsidRDefault="0088165E" w:rsidP="0088165E">
            <w:r>
              <w:t>na</w:t>
            </w:r>
          </w:p>
        </w:tc>
      </w:tr>
      <w:tr w:rsidR="0088165E" w:rsidTr="0088165E">
        <w:tc>
          <w:tcPr>
            <w:tcW w:w="1134" w:type="dxa"/>
          </w:tcPr>
          <w:p w:rsidR="0088165E" w:rsidRDefault="0088165E" w:rsidP="0088165E">
            <w:r>
              <w:t>A.15</w:t>
            </w:r>
          </w:p>
        </w:tc>
        <w:tc>
          <w:tcPr>
            <w:tcW w:w="2835" w:type="dxa"/>
          </w:tcPr>
          <w:p w:rsidR="0088165E" w:rsidRDefault="0088165E" w:rsidP="0088165E">
            <w:r>
              <w:t>Structura populaţiei speciei</w:t>
            </w:r>
          </w:p>
        </w:tc>
        <w:tc>
          <w:tcPr>
            <w:tcW w:w="5102" w:type="dxa"/>
          </w:tcPr>
          <w:p w:rsidR="0088165E" w:rsidRDefault="0088165E" w:rsidP="0088165E">
            <w:r>
              <w:t>Nu există date privind structura populaţiei.</w:t>
            </w:r>
          </w:p>
        </w:tc>
      </w:tr>
      <w:tr w:rsidR="0088165E" w:rsidTr="0088165E">
        <w:tc>
          <w:tcPr>
            <w:tcW w:w="1134" w:type="dxa"/>
          </w:tcPr>
          <w:p w:rsidR="0088165E" w:rsidRDefault="0088165E" w:rsidP="0088165E">
            <w:r>
              <w:t>A.16</w:t>
            </w:r>
          </w:p>
        </w:tc>
        <w:tc>
          <w:tcPr>
            <w:tcW w:w="2835" w:type="dxa"/>
          </w:tcPr>
          <w:p w:rsidR="0088165E" w:rsidRDefault="0088165E" w:rsidP="0088165E">
            <w:r>
              <w:t>Starea de conservare din punct de vedere al populaţiei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A.17</w:t>
            </w:r>
          </w:p>
        </w:tc>
        <w:tc>
          <w:tcPr>
            <w:tcW w:w="2835" w:type="dxa"/>
          </w:tcPr>
          <w:p w:rsidR="0088165E" w:rsidRDefault="0088165E" w:rsidP="0088165E">
            <w:r>
              <w:t>Tendinţa stării de conservare din punct de vedere al populaţiei speciei</w:t>
            </w:r>
          </w:p>
        </w:tc>
        <w:tc>
          <w:tcPr>
            <w:tcW w:w="5102" w:type="dxa"/>
          </w:tcPr>
          <w:p w:rsidR="0088165E" w:rsidRDefault="0088165E" w:rsidP="0088165E">
            <w:r>
              <w:t>”0” – este stabilă</w:t>
            </w:r>
          </w:p>
        </w:tc>
      </w:tr>
      <w:tr w:rsidR="0088165E" w:rsidTr="0088165E">
        <w:tc>
          <w:tcPr>
            <w:tcW w:w="1134" w:type="dxa"/>
          </w:tcPr>
          <w:p w:rsidR="0088165E" w:rsidRDefault="0088165E" w:rsidP="0088165E">
            <w:r>
              <w:lastRenderedPageBreak/>
              <w:t>A.18</w:t>
            </w:r>
          </w:p>
        </w:tc>
        <w:tc>
          <w:tcPr>
            <w:tcW w:w="2835" w:type="dxa"/>
          </w:tcPr>
          <w:p w:rsidR="0088165E" w:rsidRDefault="0088165E" w:rsidP="0088165E">
            <w:r>
              <w:t>Starea de conservare necunoscută din punct de vedere al populaţiei</w:t>
            </w:r>
          </w:p>
        </w:tc>
        <w:tc>
          <w:tcPr>
            <w:tcW w:w="5102" w:type="dxa"/>
          </w:tcPr>
          <w:p w:rsidR="0088165E" w:rsidRDefault="0088165E" w:rsidP="0088165E">
            <w:r>
              <w:t>A fost calculată starea de conservare din punctul de vedere al populației speciei</w:t>
            </w:r>
          </w:p>
        </w:tc>
      </w:tr>
    </w:tbl>
    <w:p w:rsidR="0088165E" w:rsidRDefault="0088165E" w:rsidP="0088165E">
      <w:pPr>
        <w:pStyle w:val="poimh2"/>
      </w:pPr>
      <w:r>
        <w:t>Matricea 1) Matricea de evaluare a stării de conservare a speciei din punct de vedere al populației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A10: ”≈” – aproximativ egal, A15: Nu există date privind structura populaţiei.</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B) Parametri pentru evaluarea stării de conservare a speciei din punct de vedere al habitatului speciei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Parametri</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Burhinus oedicnemus</w:t>
            </w:r>
            <w:r>
              <w:t>, 925, Anexa 1</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B.3</w:t>
            </w:r>
          </w:p>
        </w:tc>
        <w:tc>
          <w:tcPr>
            <w:tcW w:w="2835" w:type="dxa"/>
          </w:tcPr>
          <w:p w:rsidR="0088165E" w:rsidRDefault="0088165E" w:rsidP="0088165E">
            <w:r>
              <w:t>Suprafaţa habitatului speciei în aria naturală protejată</w:t>
            </w:r>
          </w:p>
        </w:tc>
        <w:tc>
          <w:tcPr>
            <w:tcW w:w="5102" w:type="dxa"/>
          </w:tcPr>
          <w:p w:rsidR="0088165E" w:rsidRDefault="0088165E" w:rsidP="0088165E">
            <w:r>
              <w:t>1486 - 2010 ha</w:t>
            </w:r>
          </w:p>
        </w:tc>
      </w:tr>
      <w:tr w:rsidR="0088165E" w:rsidTr="0088165E">
        <w:tc>
          <w:tcPr>
            <w:tcW w:w="1134" w:type="dxa"/>
          </w:tcPr>
          <w:p w:rsidR="0088165E" w:rsidRDefault="0088165E" w:rsidP="0088165E">
            <w:r>
              <w:t>B.4</w:t>
            </w:r>
          </w:p>
        </w:tc>
        <w:tc>
          <w:tcPr>
            <w:tcW w:w="2835" w:type="dxa"/>
          </w:tcPr>
          <w:p w:rsidR="0088165E" w:rsidRDefault="0088165E" w:rsidP="0088165E">
            <w:r>
              <w:t>Calitatea datelor pentru suprafaţa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B.5</w:t>
            </w:r>
          </w:p>
        </w:tc>
        <w:tc>
          <w:tcPr>
            <w:tcW w:w="2835" w:type="dxa"/>
          </w:tcPr>
          <w:p w:rsidR="0088165E" w:rsidRDefault="0088165E" w:rsidP="0088165E">
            <w:r>
              <w:t>Suprafaţa reevaluată a habitatului speciei din planul de management anterior</w:t>
            </w:r>
          </w:p>
        </w:tc>
        <w:tc>
          <w:tcPr>
            <w:tcW w:w="5102" w:type="dxa"/>
          </w:tcPr>
          <w:p w:rsidR="0088165E" w:rsidRDefault="0088165E" w:rsidP="0088165E">
            <w:r>
              <w:t>Evaluarea suprafeţei habitatului speciei se face pentru prima dată</w:t>
            </w:r>
          </w:p>
        </w:tc>
      </w:tr>
      <w:tr w:rsidR="0088165E" w:rsidTr="0088165E">
        <w:tc>
          <w:tcPr>
            <w:tcW w:w="1134" w:type="dxa"/>
          </w:tcPr>
          <w:p w:rsidR="0088165E" w:rsidRDefault="0088165E" w:rsidP="0088165E">
            <w:r>
              <w:t>B.6</w:t>
            </w:r>
          </w:p>
        </w:tc>
        <w:tc>
          <w:tcPr>
            <w:tcW w:w="2835" w:type="dxa"/>
          </w:tcPr>
          <w:p w:rsidR="0088165E" w:rsidRDefault="0088165E" w:rsidP="0088165E">
            <w:r>
              <w:t>Suprafaţa  adecvată a habitatului speciei în aria naturală protejată</w:t>
            </w:r>
          </w:p>
        </w:tc>
        <w:tc>
          <w:tcPr>
            <w:tcW w:w="5102" w:type="dxa"/>
          </w:tcPr>
          <w:p w:rsidR="0088165E" w:rsidRDefault="0088165E" w:rsidP="0088165E">
            <w:r>
              <w:t>2010 ha</w:t>
            </w:r>
          </w:p>
        </w:tc>
      </w:tr>
      <w:tr w:rsidR="0088165E" w:rsidTr="0088165E">
        <w:tc>
          <w:tcPr>
            <w:tcW w:w="1134" w:type="dxa"/>
          </w:tcPr>
          <w:p w:rsidR="0088165E" w:rsidRDefault="0088165E" w:rsidP="0088165E">
            <w:r>
              <w:t>B.7</w:t>
            </w:r>
          </w:p>
        </w:tc>
        <w:tc>
          <w:tcPr>
            <w:tcW w:w="2835" w:type="dxa"/>
          </w:tcPr>
          <w:p w:rsidR="0088165E" w:rsidRDefault="0088165E" w:rsidP="0088165E">
            <w:r>
              <w:t>Metodologia de apreciere a suprafeţei  adecvate a habitatului speciei în aria naturală protejată</w:t>
            </w:r>
          </w:p>
        </w:tc>
        <w:tc>
          <w:tcPr>
            <w:tcW w:w="5102" w:type="dxa"/>
          </w:tcPr>
          <w:p w:rsidR="0088165E" w:rsidRDefault="0088165E" w:rsidP="0088165E">
            <w:r>
              <w:t>Analiza GIS pe baza digitizării tuturor habitatelor corespunzătoare speciilor in cadrul sitului.</w:t>
            </w:r>
          </w:p>
        </w:tc>
      </w:tr>
      <w:tr w:rsidR="0088165E" w:rsidTr="0088165E">
        <w:tc>
          <w:tcPr>
            <w:tcW w:w="1134" w:type="dxa"/>
          </w:tcPr>
          <w:p w:rsidR="0088165E" w:rsidRDefault="0088165E" w:rsidP="0088165E">
            <w:r>
              <w:t>B.8</w:t>
            </w:r>
          </w:p>
        </w:tc>
        <w:tc>
          <w:tcPr>
            <w:tcW w:w="2835" w:type="dxa"/>
          </w:tcPr>
          <w:p w:rsidR="0088165E" w:rsidRDefault="0088165E" w:rsidP="0088165E">
            <w:r>
              <w:t>Raportul dintre suprafaţa adecvată a habitatului speciei şi suprafaţa actuală a habitatului speciei</w:t>
            </w:r>
          </w:p>
        </w:tc>
        <w:tc>
          <w:tcPr>
            <w:tcW w:w="5102" w:type="dxa"/>
          </w:tcPr>
          <w:p w:rsidR="0088165E" w:rsidRDefault="0088165E" w:rsidP="0088165E">
            <w:r>
              <w:t>Nu este cazul</w:t>
            </w:r>
          </w:p>
        </w:tc>
      </w:tr>
      <w:tr w:rsidR="0088165E" w:rsidTr="0088165E">
        <w:tc>
          <w:tcPr>
            <w:tcW w:w="1134" w:type="dxa"/>
          </w:tcPr>
          <w:p w:rsidR="0088165E" w:rsidRDefault="0088165E" w:rsidP="0088165E">
            <w:r>
              <w:t>B.9</w:t>
            </w:r>
          </w:p>
        </w:tc>
        <w:tc>
          <w:tcPr>
            <w:tcW w:w="2835" w:type="dxa"/>
          </w:tcPr>
          <w:p w:rsidR="0088165E" w:rsidRDefault="0088165E" w:rsidP="0088165E">
            <w:r>
              <w:t>Tendinţa actuală a suprafeţei habitatului speciei</w:t>
            </w:r>
          </w:p>
        </w:tc>
        <w:tc>
          <w:tcPr>
            <w:tcW w:w="5102" w:type="dxa"/>
          </w:tcPr>
          <w:p w:rsidR="0088165E" w:rsidRDefault="0088165E" w:rsidP="0088165E">
            <w:r>
              <w:t>”-” – descrescătoare</w:t>
            </w:r>
          </w:p>
        </w:tc>
      </w:tr>
      <w:tr w:rsidR="0088165E" w:rsidTr="0088165E">
        <w:tc>
          <w:tcPr>
            <w:tcW w:w="1134" w:type="dxa"/>
          </w:tcPr>
          <w:p w:rsidR="0088165E" w:rsidRDefault="0088165E" w:rsidP="0088165E">
            <w:r>
              <w:lastRenderedPageBreak/>
              <w:t>B.10</w:t>
            </w:r>
          </w:p>
        </w:tc>
        <w:tc>
          <w:tcPr>
            <w:tcW w:w="2835" w:type="dxa"/>
          </w:tcPr>
          <w:p w:rsidR="0088165E" w:rsidRDefault="0088165E" w:rsidP="0088165E">
            <w:r>
              <w:t>Calitatea datelor privind tendinţa actuală a suprafeţei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B.11</w:t>
            </w:r>
          </w:p>
        </w:tc>
        <w:tc>
          <w:tcPr>
            <w:tcW w:w="2835" w:type="dxa"/>
          </w:tcPr>
          <w:p w:rsidR="0088165E" w:rsidRDefault="0088165E" w:rsidP="0088165E">
            <w:r>
              <w:t>Calitatea habitatului speciei în aria naturală protejată</w:t>
            </w:r>
          </w:p>
        </w:tc>
        <w:tc>
          <w:tcPr>
            <w:tcW w:w="5102" w:type="dxa"/>
          </w:tcPr>
          <w:p w:rsidR="0088165E" w:rsidRDefault="0088165E" w:rsidP="0088165E">
            <w:r>
              <w:t>medie</w:t>
            </w:r>
          </w:p>
        </w:tc>
      </w:tr>
      <w:tr w:rsidR="0088165E" w:rsidTr="0088165E">
        <w:tc>
          <w:tcPr>
            <w:tcW w:w="1134" w:type="dxa"/>
          </w:tcPr>
          <w:p w:rsidR="0088165E" w:rsidRDefault="0088165E" w:rsidP="0088165E">
            <w:r>
              <w:t>B.12</w:t>
            </w:r>
          </w:p>
        </w:tc>
        <w:tc>
          <w:tcPr>
            <w:tcW w:w="2835" w:type="dxa"/>
          </w:tcPr>
          <w:p w:rsidR="0088165E" w:rsidRDefault="0088165E" w:rsidP="0088165E">
            <w:r>
              <w:t>Tendinţa actuală a calităţii habitatului speciei</w:t>
            </w:r>
          </w:p>
        </w:tc>
        <w:tc>
          <w:tcPr>
            <w:tcW w:w="5102" w:type="dxa"/>
          </w:tcPr>
          <w:p w:rsidR="0088165E" w:rsidRDefault="0088165E" w:rsidP="0088165E">
            <w:r>
              <w:t>”-” – descrescătoare</w:t>
            </w:r>
          </w:p>
        </w:tc>
      </w:tr>
      <w:tr w:rsidR="0088165E" w:rsidTr="0088165E">
        <w:tc>
          <w:tcPr>
            <w:tcW w:w="1134" w:type="dxa"/>
          </w:tcPr>
          <w:p w:rsidR="0088165E" w:rsidRDefault="0088165E" w:rsidP="0088165E">
            <w:r>
              <w:t>B.13</w:t>
            </w:r>
          </w:p>
        </w:tc>
        <w:tc>
          <w:tcPr>
            <w:tcW w:w="2835" w:type="dxa"/>
          </w:tcPr>
          <w:p w:rsidR="0088165E" w:rsidRDefault="0088165E" w:rsidP="0088165E">
            <w:r>
              <w:t>Calitatea datelor privind tendinţa actuală a calităţii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B.14</w:t>
            </w:r>
          </w:p>
        </w:tc>
        <w:tc>
          <w:tcPr>
            <w:tcW w:w="2835" w:type="dxa"/>
          </w:tcPr>
          <w:p w:rsidR="0088165E" w:rsidRDefault="0088165E" w:rsidP="0088165E">
            <w:r>
              <w:t>Tendinţa actuală globală a habitatului speciei funcţie de tendinţa suprafeţei şi de tendinţa calităţii habitatului speciei</w:t>
            </w:r>
          </w:p>
        </w:tc>
        <w:tc>
          <w:tcPr>
            <w:tcW w:w="5102" w:type="dxa"/>
          </w:tcPr>
          <w:p w:rsidR="0088165E" w:rsidRDefault="0088165E" w:rsidP="0088165E">
            <w:r>
              <w:t>”-” – descrescătoare</w:t>
            </w:r>
          </w:p>
        </w:tc>
      </w:tr>
      <w:tr w:rsidR="0088165E" w:rsidTr="0088165E">
        <w:tc>
          <w:tcPr>
            <w:tcW w:w="1134" w:type="dxa"/>
          </w:tcPr>
          <w:p w:rsidR="0088165E" w:rsidRDefault="0088165E" w:rsidP="0088165E">
            <w:r>
              <w:t>B.15</w:t>
            </w:r>
          </w:p>
        </w:tc>
        <w:tc>
          <w:tcPr>
            <w:tcW w:w="2835" w:type="dxa"/>
          </w:tcPr>
          <w:p w:rsidR="0088165E" w:rsidRDefault="0088165E" w:rsidP="0088165E">
            <w:r>
              <w:t>Starea de conservare din punct de vedere al habitatului speciei</w:t>
            </w:r>
          </w:p>
        </w:tc>
        <w:tc>
          <w:tcPr>
            <w:tcW w:w="5102" w:type="dxa"/>
          </w:tcPr>
          <w:p w:rsidR="0088165E" w:rsidRDefault="0088165E" w:rsidP="0088165E">
            <w:r>
              <w:t>”U1” – nefavorabilă - inadecvată</w:t>
            </w:r>
          </w:p>
        </w:tc>
      </w:tr>
      <w:tr w:rsidR="0088165E" w:rsidTr="0088165E">
        <w:tc>
          <w:tcPr>
            <w:tcW w:w="1134" w:type="dxa"/>
          </w:tcPr>
          <w:p w:rsidR="0088165E" w:rsidRDefault="0088165E" w:rsidP="0088165E">
            <w:r>
              <w:t>B.16</w:t>
            </w:r>
          </w:p>
        </w:tc>
        <w:tc>
          <w:tcPr>
            <w:tcW w:w="2835" w:type="dxa"/>
          </w:tcPr>
          <w:p w:rsidR="0088165E" w:rsidRDefault="0088165E" w:rsidP="0088165E">
            <w:r>
              <w:t>Tendinţa stării de conservare din punct de vedere al habitatului speciei</w:t>
            </w:r>
          </w:p>
        </w:tc>
        <w:tc>
          <w:tcPr>
            <w:tcW w:w="5102" w:type="dxa"/>
          </w:tcPr>
          <w:p w:rsidR="0088165E" w:rsidRDefault="0088165E" w:rsidP="0088165E">
            <w:r>
              <w:t>”-” – se înrăutăţeşte</w:t>
            </w:r>
          </w:p>
        </w:tc>
      </w:tr>
      <w:tr w:rsidR="0088165E" w:rsidTr="0088165E">
        <w:tc>
          <w:tcPr>
            <w:tcW w:w="1134" w:type="dxa"/>
          </w:tcPr>
          <w:p w:rsidR="0088165E" w:rsidRDefault="0088165E" w:rsidP="0088165E">
            <w:r>
              <w:t>B.17</w:t>
            </w:r>
          </w:p>
        </w:tc>
        <w:tc>
          <w:tcPr>
            <w:tcW w:w="2835" w:type="dxa"/>
          </w:tcPr>
          <w:p w:rsidR="0088165E" w:rsidRDefault="0088165E" w:rsidP="0088165E">
            <w:r>
              <w:t>Starea de conservare necunoscută din punct de vedere al habitatului speciei</w:t>
            </w:r>
          </w:p>
        </w:tc>
        <w:tc>
          <w:tcPr>
            <w:tcW w:w="5102" w:type="dxa"/>
          </w:tcPr>
          <w:p w:rsidR="0088165E" w:rsidRDefault="0088165E" w:rsidP="0088165E">
            <w:r>
              <w:t>Nu este cazul</w:t>
            </w:r>
          </w:p>
        </w:tc>
      </w:tr>
    </w:tbl>
    <w:p w:rsidR="0088165E" w:rsidRDefault="0088165E" w:rsidP="0088165E">
      <w:pPr>
        <w:pStyle w:val="poimh2"/>
      </w:pPr>
      <w:r>
        <w:t>Matricea 2) Matricea pentru evaluarea tendinței globale a habitatului speciei</w:t>
      </w:r>
    </w:p>
    <w:tbl>
      <w:tblPr>
        <w:tblStyle w:val="poimtg"/>
        <w:tblW w:w="0" w:type="auto"/>
        <w:tblLayout w:type="fixed"/>
        <w:tblLook w:val="04A0" w:firstRow="1" w:lastRow="0" w:firstColumn="1" w:lastColumn="0" w:noHBand="0" w:noVBand="1"/>
      </w:tblPr>
      <w:tblGrid>
        <w:gridCol w:w="4535"/>
        <w:gridCol w:w="4535"/>
      </w:tblGrid>
      <w:tr w:rsidR="0088165E" w:rsidTr="0088165E">
        <w:trPr>
          <w:cnfStyle w:val="100000000000" w:firstRow="1" w:lastRow="0" w:firstColumn="0" w:lastColumn="0" w:oddVBand="0" w:evenVBand="0" w:oddHBand="0" w:evenHBand="0" w:firstRowFirstColumn="0" w:firstRowLastColumn="0" w:lastRowFirstColumn="0" w:lastRowLastColumn="0"/>
        </w:trPr>
        <w:tc>
          <w:tcPr>
            <w:tcW w:w="4535" w:type="dxa"/>
          </w:tcPr>
          <w:p w:rsidR="0088165E" w:rsidRDefault="0088165E" w:rsidP="0088165E">
            <w:r>
              <w:t>Tendinţa</w:t>
            </w:r>
          </w:p>
        </w:tc>
        <w:tc>
          <w:tcPr>
            <w:tcW w:w="4535" w:type="dxa"/>
          </w:tcPr>
          <w:p w:rsidR="0088165E" w:rsidRDefault="0088165E" w:rsidP="0088165E">
            <w:r>
              <w:t>Combinaţia dintre Tendinţa actuală a suprafeţei habitatului speciei [B.9.] şi Tendinţa actuală a calităţii habitatului speciei [B.12.]</w:t>
            </w:r>
          </w:p>
        </w:tc>
      </w:tr>
      <w:tr w:rsidR="0088165E" w:rsidTr="0088165E">
        <w:tc>
          <w:tcPr>
            <w:tcW w:w="4535" w:type="dxa"/>
          </w:tcPr>
          <w:p w:rsidR="0088165E" w:rsidRDefault="0088165E" w:rsidP="0088165E">
            <w:r>
              <w:t>”-” – descrescătoare</w:t>
            </w:r>
          </w:p>
        </w:tc>
        <w:tc>
          <w:tcPr>
            <w:tcW w:w="4535" w:type="dxa"/>
          </w:tcPr>
          <w:p w:rsidR="0088165E" w:rsidRDefault="0088165E" w:rsidP="0088165E">
            <w:r>
              <w:t>B9: ”-” – descrescătoare, B12: ”-” – descrescătoare</w:t>
            </w:r>
          </w:p>
        </w:tc>
      </w:tr>
    </w:tbl>
    <w:p w:rsidR="0088165E" w:rsidRDefault="0088165E" w:rsidP="0088165E">
      <w:pPr>
        <w:pStyle w:val="poimh2"/>
      </w:pPr>
      <w:r>
        <w:t>Matricea 3) Matricea de evaluare a stării de conservare a speciei din punct de vedere al habitatului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tc>
        <w:tc>
          <w:tcPr>
            <w:tcW w:w="2268" w:type="dxa"/>
          </w:tcPr>
          <w:p w:rsidR="0088165E" w:rsidRDefault="0088165E" w:rsidP="0088165E">
            <w:r>
              <w:t>Raportul dintre suprafaţa adecvată a habitatului speciei şi suprafaţa actuală a habitatului speciei: ”≈” – aproximativ egal. Tendinţa actuală a suprafeţei habitatului speciei: ”-” – descrescătoare. Calitatea habitatului speciei în aria naturală protejată: medie</w:t>
            </w:r>
          </w:p>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C) Parametri pentru evaluarea stării de conservare a speciei din punct de vedere al perspectivelor speciei în viitor</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Burhinus oedicnemus</w:t>
            </w:r>
            <w:r>
              <w:t>, 925, Anexa 1</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C.3</w:t>
            </w:r>
          </w:p>
        </w:tc>
        <w:tc>
          <w:tcPr>
            <w:tcW w:w="2835" w:type="dxa"/>
          </w:tcPr>
          <w:p w:rsidR="0088165E" w:rsidRDefault="0088165E" w:rsidP="0088165E">
            <w:r>
              <w:t>Tendinţa viitoare a mărimii populaţiei</w:t>
            </w:r>
          </w:p>
        </w:tc>
        <w:tc>
          <w:tcPr>
            <w:tcW w:w="5102" w:type="dxa"/>
          </w:tcPr>
          <w:p w:rsidR="0088165E" w:rsidRDefault="0088165E" w:rsidP="0088165E">
            <w:r>
              <w:t>”x” – necunoscută</w:t>
            </w:r>
          </w:p>
        </w:tc>
      </w:tr>
      <w:tr w:rsidR="0088165E" w:rsidTr="0088165E">
        <w:tc>
          <w:tcPr>
            <w:tcW w:w="1134" w:type="dxa"/>
          </w:tcPr>
          <w:p w:rsidR="0088165E" w:rsidRDefault="0088165E" w:rsidP="0088165E">
            <w:r>
              <w:t>C.4</w:t>
            </w:r>
          </w:p>
        </w:tc>
        <w:tc>
          <w:tcPr>
            <w:tcW w:w="2835" w:type="dxa"/>
          </w:tcPr>
          <w:p w:rsidR="0088165E" w:rsidRDefault="0088165E" w:rsidP="0088165E">
            <w:r>
              <w:t>Raportul dintre mărimea populaţiei de referinţă pentru starea favorabilă şi mărimea populaţiei viitoare a speciei</w:t>
            </w:r>
          </w:p>
        </w:tc>
        <w:tc>
          <w:tcPr>
            <w:tcW w:w="5102" w:type="dxa"/>
          </w:tcPr>
          <w:p w:rsidR="0088165E" w:rsidRDefault="0088165E" w:rsidP="0088165E">
            <w:r>
              <w:t>”≈” – aproximativ egal</w:t>
            </w:r>
          </w:p>
        </w:tc>
      </w:tr>
      <w:tr w:rsidR="0088165E" w:rsidTr="0088165E">
        <w:tc>
          <w:tcPr>
            <w:tcW w:w="1134" w:type="dxa"/>
          </w:tcPr>
          <w:p w:rsidR="0088165E" w:rsidRDefault="0088165E" w:rsidP="0088165E">
            <w:r>
              <w:t>C.5</w:t>
            </w:r>
          </w:p>
        </w:tc>
        <w:tc>
          <w:tcPr>
            <w:tcW w:w="2835" w:type="dxa"/>
          </w:tcPr>
          <w:p w:rsidR="0088165E" w:rsidRDefault="0088165E" w:rsidP="0088165E">
            <w:r>
              <w:t>Perspectivele speciei din punct de vedere al populaţiei</w:t>
            </w:r>
          </w:p>
        </w:tc>
        <w:tc>
          <w:tcPr>
            <w:tcW w:w="5102" w:type="dxa"/>
          </w:tcPr>
          <w:p w:rsidR="0088165E" w:rsidRDefault="0088165E" w:rsidP="0088165E">
            <w:r>
              <w:t>”X” –  necunoscute</w:t>
            </w:r>
          </w:p>
        </w:tc>
      </w:tr>
      <w:tr w:rsidR="0088165E" w:rsidTr="0088165E">
        <w:tc>
          <w:tcPr>
            <w:tcW w:w="1134" w:type="dxa"/>
          </w:tcPr>
          <w:p w:rsidR="0088165E" w:rsidRDefault="0088165E" w:rsidP="0088165E">
            <w:r>
              <w:t>C.6</w:t>
            </w:r>
          </w:p>
        </w:tc>
        <w:tc>
          <w:tcPr>
            <w:tcW w:w="2835" w:type="dxa"/>
          </w:tcPr>
          <w:p w:rsidR="0088165E" w:rsidRDefault="0088165E" w:rsidP="0088165E">
            <w:r>
              <w:t>Tendinţa viitoare a suprafeţei habitatului speciei</w:t>
            </w:r>
          </w:p>
        </w:tc>
        <w:tc>
          <w:tcPr>
            <w:tcW w:w="5102" w:type="dxa"/>
          </w:tcPr>
          <w:p w:rsidR="0088165E" w:rsidRDefault="0088165E" w:rsidP="0088165E">
            <w:r>
              <w:t>”x” – necunoscută</w:t>
            </w:r>
          </w:p>
        </w:tc>
      </w:tr>
      <w:tr w:rsidR="0088165E" w:rsidTr="0088165E">
        <w:tc>
          <w:tcPr>
            <w:tcW w:w="1134" w:type="dxa"/>
          </w:tcPr>
          <w:p w:rsidR="0088165E" w:rsidRDefault="0088165E" w:rsidP="0088165E">
            <w:r>
              <w:t>C.7</w:t>
            </w:r>
          </w:p>
        </w:tc>
        <w:tc>
          <w:tcPr>
            <w:tcW w:w="2835" w:type="dxa"/>
          </w:tcPr>
          <w:p w:rsidR="0088165E" w:rsidRDefault="0088165E" w:rsidP="0088165E">
            <w:r>
              <w:t>Raportul dintre suprafaţa adecvată a habitatului speciei şi suprafaţa habitatului speciei în viitor</w:t>
            </w:r>
          </w:p>
        </w:tc>
        <w:tc>
          <w:tcPr>
            <w:tcW w:w="5102" w:type="dxa"/>
          </w:tcPr>
          <w:p w:rsidR="0088165E" w:rsidRDefault="0088165E" w:rsidP="0088165E">
            <w:r>
              <w:t>”≈” – aproximativ egal</w:t>
            </w:r>
          </w:p>
        </w:tc>
      </w:tr>
      <w:tr w:rsidR="0088165E" w:rsidTr="0088165E">
        <w:tc>
          <w:tcPr>
            <w:tcW w:w="1134" w:type="dxa"/>
          </w:tcPr>
          <w:p w:rsidR="0088165E" w:rsidRDefault="0088165E" w:rsidP="0088165E">
            <w:r>
              <w:t>C.8</w:t>
            </w:r>
          </w:p>
        </w:tc>
        <w:tc>
          <w:tcPr>
            <w:tcW w:w="2835" w:type="dxa"/>
          </w:tcPr>
          <w:p w:rsidR="0088165E" w:rsidRDefault="0088165E" w:rsidP="0088165E">
            <w:r>
              <w:t>Perspectivele speciei din punct de vedere al habitatului speciei</w:t>
            </w:r>
          </w:p>
        </w:tc>
        <w:tc>
          <w:tcPr>
            <w:tcW w:w="5102" w:type="dxa"/>
          </w:tcPr>
          <w:p w:rsidR="0088165E" w:rsidRDefault="0088165E" w:rsidP="0088165E">
            <w:r>
              <w:t>”X” –  necunoscute</w:t>
            </w:r>
          </w:p>
        </w:tc>
      </w:tr>
      <w:tr w:rsidR="0088165E" w:rsidTr="0088165E">
        <w:tc>
          <w:tcPr>
            <w:tcW w:w="1134" w:type="dxa"/>
          </w:tcPr>
          <w:p w:rsidR="0088165E" w:rsidRDefault="0088165E" w:rsidP="0088165E">
            <w:r>
              <w:t>C.9</w:t>
            </w:r>
          </w:p>
        </w:tc>
        <w:tc>
          <w:tcPr>
            <w:tcW w:w="2835" w:type="dxa"/>
          </w:tcPr>
          <w:p w:rsidR="0088165E" w:rsidRDefault="0088165E" w:rsidP="0088165E">
            <w:r>
              <w:t>Perspectivele speciei în viitor</w:t>
            </w:r>
          </w:p>
        </w:tc>
        <w:tc>
          <w:tcPr>
            <w:tcW w:w="5102" w:type="dxa"/>
          </w:tcPr>
          <w:p w:rsidR="0088165E" w:rsidRDefault="0088165E" w:rsidP="0088165E">
            <w:r>
              <w:t>”X” –  necunoscute</w:t>
            </w:r>
          </w:p>
        </w:tc>
      </w:tr>
      <w:tr w:rsidR="0088165E" w:rsidTr="0088165E">
        <w:tc>
          <w:tcPr>
            <w:tcW w:w="1134" w:type="dxa"/>
          </w:tcPr>
          <w:p w:rsidR="0088165E" w:rsidRDefault="0088165E" w:rsidP="0088165E">
            <w:r>
              <w:lastRenderedPageBreak/>
              <w:t>C.10</w:t>
            </w:r>
          </w:p>
        </w:tc>
        <w:tc>
          <w:tcPr>
            <w:tcW w:w="2835" w:type="dxa"/>
          </w:tcPr>
          <w:p w:rsidR="0088165E" w:rsidRDefault="0088165E" w:rsidP="0088165E">
            <w:r>
              <w:t>Efectul cumulat al impacturilor asupra speciei în viitor</w:t>
            </w:r>
          </w:p>
        </w:tc>
        <w:tc>
          <w:tcPr>
            <w:tcW w:w="5102" w:type="dxa"/>
          </w:tcPr>
          <w:p w:rsidR="0088165E" w:rsidRDefault="0088165E" w:rsidP="0088165E">
            <w:r>
              <w:t>Mediu - impacturile‚ respectiv presiunile actuale și/sau amenințările viitoare vor avea în viitor un efect cumulat mediu‚ semnificativ asupra speciei‚ afectând semnificativ viabilitatea pe termen lung a speciei</w:t>
            </w:r>
          </w:p>
        </w:tc>
      </w:tr>
      <w:tr w:rsidR="0088165E" w:rsidTr="0088165E">
        <w:tc>
          <w:tcPr>
            <w:tcW w:w="1134" w:type="dxa"/>
          </w:tcPr>
          <w:p w:rsidR="0088165E" w:rsidRDefault="0088165E" w:rsidP="0088165E">
            <w:r>
              <w:t>C.11</w:t>
            </w:r>
          </w:p>
        </w:tc>
        <w:tc>
          <w:tcPr>
            <w:tcW w:w="2835" w:type="dxa"/>
          </w:tcPr>
          <w:p w:rsidR="0088165E" w:rsidRDefault="0088165E" w:rsidP="0088165E">
            <w:r>
              <w:t>Intensitatea presiunilor actuale asupra speciei</w:t>
            </w:r>
          </w:p>
        </w:tc>
        <w:tc>
          <w:tcPr>
            <w:tcW w:w="5102" w:type="dxa"/>
          </w:tcPr>
          <w:p w:rsidR="0088165E" w:rsidRDefault="0088165E" w:rsidP="0088165E"/>
          <w:p w:rsidR="0088165E" w:rsidRDefault="0088165E" w:rsidP="0088165E">
            <w:pPr>
              <w:pStyle w:val="poimth"/>
            </w:pPr>
            <w:r>
              <w:t xml:space="preserve">Ridicat: </w:t>
            </w:r>
          </w:p>
          <w:p w:rsidR="0088165E" w:rsidRDefault="0088165E" w:rsidP="0088165E">
            <w:r>
              <w:t>K03.06. antagonism cu animale domestice</w:t>
            </w:r>
          </w:p>
          <w:p w:rsidR="0088165E" w:rsidRDefault="0088165E" w:rsidP="0088165E">
            <w:pPr>
              <w:pStyle w:val="poimth"/>
            </w:pPr>
            <w:r>
              <w:t xml:space="preserve">Mediu: </w:t>
            </w:r>
          </w:p>
          <w:p w:rsidR="0088165E" w:rsidRDefault="0088165E" w:rsidP="0088165E">
            <w:r>
              <w:t>Pentru această specie nu se cunosc presiuni cu intensitate medie</w:t>
            </w:r>
          </w:p>
          <w:p w:rsidR="0088165E" w:rsidRDefault="0088165E" w:rsidP="0088165E">
            <w:pPr>
              <w:pStyle w:val="poimth"/>
            </w:pPr>
            <w:r>
              <w:t xml:space="preserve">Scăzut: </w:t>
            </w:r>
          </w:p>
          <w:p w:rsidR="0088165E" w:rsidRDefault="0088165E" w:rsidP="0088165E">
            <w:r>
              <w:t>Pentru această specie nu se cunosc presiuni cu intensitate scăzută</w:t>
            </w:r>
          </w:p>
        </w:tc>
      </w:tr>
      <w:tr w:rsidR="0088165E" w:rsidTr="0088165E">
        <w:tc>
          <w:tcPr>
            <w:tcW w:w="1134" w:type="dxa"/>
          </w:tcPr>
          <w:p w:rsidR="0088165E" w:rsidRDefault="0088165E" w:rsidP="0088165E">
            <w:r>
              <w:t>C.12</w:t>
            </w:r>
          </w:p>
        </w:tc>
        <w:tc>
          <w:tcPr>
            <w:tcW w:w="2835" w:type="dxa"/>
          </w:tcPr>
          <w:p w:rsidR="0088165E" w:rsidRDefault="0088165E" w:rsidP="0088165E">
            <w:r>
              <w:t>Intensitatea ameninţărilor viitoare asupra speciei</w:t>
            </w:r>
          </w:p>
        </w:tc>
        <w:tc>
          <w:tcPr>
            <w:tcW w:w="5102" w:type="dxa"/>
          </w:tcPr>
          <w:p w:rsidR="0088165E" w:rsidRDefault="0088165E" w:rsidP="0088165E"/>
          <w:p w:rsidR="0088165E" w:rsidRDefault="0088165E" w:rsidP="0088165E">
            <w:pPr>
              <w:pStyle w:val="poimth"/>
            </w:pPr>
            <w:r>
              <w:t xml:space="preserve">Ridicat: </w:t>
            </w:r>
          </w:p>
          <w:p w:rsidR="0088165E" w:rsidRDefault="0088165E" w:rsidP="0088165E">
            <w:r>
              <w:t>Pentru această specie nu se cunosc amenințări cu intensitate ridicată</w:t>
            </w:r>
          </w:p>
          <w:p w:rsidR="0088165E" w:rsidRDefault="0088165E" w:rsidP="0088165E">
            <w:pPr>
              <w:pStyle w:val="poimth"/>
            </w:pPr>
            <w:r>
              <w:t xml:space="preserve">Mediu: </w:t>
            </w:r>
          </w:p>
          <w:p w:rsidR="0088165E" w:rsidRDefault="0088165E" w:rsidP="0088165E">
            <w:r>
              <w:t>A07. utilizarea produselor biocide, hormoni și substanțe chimice</w:t>
            </w:r>
          </w:p>
          <w:p w:rsidR="005263A5" w:rsidRDefault="005263A5" w:rsidP="005263A5">
            <w:r>
              <w:t>C03.02 utilizarea energiei solare</w:t>
            </w:r>
          </w:p>
          <w:p w:rsidR="005263A5" w:rsidRDefault="005263A5" w:rsidP="0088165E">
            <w:r>
              <w:t>C03.03 utilizarea energiei eoliene</w:t>
            </w:r>
          </w:p>
          <w:p w:rsidR="0088165E" w:rsidRDefault="0088165E" w:rsidP="0088165E">
            <w:pPr>
              <w:pStyle w:val="poimth"/>
            </w:pPr>
            <w:r>
              <w:t xml:space="preserve">Scăzut: </w:t>
            </w:r>
          </w:p>
          <w:p w:rsidR="0088165E" w:rsidRDefault="0088165E" w:rsidP="0088165E">
            <w:r>
              <w:t>B01.02. plantare artificială, pe teren deschis (copaci nenativi)</w:t>
            </w:r>
          </w:p>
          <w:p w:rsidR="0088165E" w:rsidRDefault="0088165E" w:rsidP="0088165E">
            <w:r>
              <w:t>J01.01. incendii</w:t>
            </w:r>
          </w:p>
        </w:tc>
      </w:tr>
      <w:tr w:rsidR="0088165E" w:rsidTr="0088165E">
        <w:tc>
          <w:tcPr>
            <w:tcW w:w="1134" w:type="dxa"/>
          </w:tcPr>
          <w:p w:rsidR="0088165E" w:rsidRDefault="0088165E" w:rsidP="0088165E">
            <w:r>
              <w:t>C.13</w:t>
            </w:r>
          </w:p>
        </w:tc>
        <w:tc>
          <w:tcPr>
            <w:tcW w:w="2835" w:type="dxa"/>
          </w:tcPr>
          <w:p w:rsidR="0088165E" w:rsidRDefault="0088165E" w:rsidP="0088165E">
            <w:r>
              <w:t>Viabilitatea pe termen lung a speciei</w:t>
            </w:r>
          </w:p>
        </w:tc>
        <w:tc>
          <w:tcPr>
            <w:tcW w:w="5102" w:type="dxa"/>
          </w:tcPr>
          <w:p w:rsidR="0088165E" w:rsidRDefault="0088165E" w:rsidP="0088165E">
            <w:r>
              <w:t>viabilitatea pe termen lung a speciei ar putea fi asigurată</w:t>
            </w:r>
          </w:p>
        </w:tc>
      </w:tr>
      <w:tr w:rsidR="0088165E" w:rsidTr="0088165E">
        <w:tc>
          <w:tcPr>
            <w:tcW w:w="1134" w:type="dxa"/>
          </w:tcPr>
          <w:p w:rsidR="0088165E" w:rsidRDefault="0088165E" w:rsidP="0088165E">
            <w:r>
              <w:t>C.14</w:t>
            </w:r>
          </w:p>
        </w:tc>
        <w:tc>
          <w:tcPr>
            <w:tcW w:w="2835" w:type="dxa"/>
          </w:tcPr>
          <w:p w:rsidR="0088165E" w:rsidRDefault="0088165E" w:rsidP="0088165E">
            <w:r>
              <w:t>Starea de conservare din punct de vedere al perspectivelor speciei în viitor</w:t>
            </w:r>
          </w:p>
        </w:tc>
        <w:tc>
          <w:tcPr>
            <w:tcW w:w="5102" w:type="dxa"/>
          </w:tcPr>
          <w:p w:rsidR="0088165E" w:rsidRDefault="0088165E" w:rsidP="0088165E">
            <w:r>
              <w:t>”U1” – nefavorabilă - inadecvată</w:t>
            </w:r>
          </w:p>
        </w:tc>
      </w:tr>
      <w:tr w:rsidR="0088165E" w:rsidTr="0088165E">
        <w:tc>
          <w:tcPr>
            <w:tcW w:w="1134" w:type="dxa"/>
          </w:tcPr>
          <w:p w:rsidR="0088165E" w:rsidRDefault="0088165E" w:rsidP="0088165E">
            <w:r>
              <w:t>C.15</w:t>
            </w:r>
          </w:p>
        </w:tc>
        <w:tc>
          <w:tcPr>
            <w:tcW w:w="2835" w:type="dxa"/>
          </w:tcPr>
          <w:p w:rsidR="0088165E" w:rsidRDefault="0088165E" w:rsidP="0088165E">
            <w:r>
              <w:t>Tendinţa stării de conservare din punct de vedere al perspectivelor speciei în viitor</w:t>
            </w:r>
          </w:p>
        </w:tc>
        <w:tc>
          <w:tcPr>
            <w:tcW w:w="5102" w:type="dxa"/>
          </w:tcPr>
          <w:p w:rsidR="0088165E" w:rsidRDefault="0088165E" w:rsidP="0088165E">
            <w:r>
              <w:t>”x” – necunoscută</w:t>
            </w:r>
          </w:p>
        </w:tc>
      </w:tr>
      <w:tr w:rsidR="0088165E" w:rsidTr="0088165E">
        <w:tc>
          <w:tcPr>
            <w:tcW w:w="1134" w:type="dxa"/>
          </w:tcPr>
          <w:p w:rsidR="0088165E" w:rsidRDefault="0088165E" w:rsidP="0088165E">
            <w:r>
              <w:t>C.16</w:t>
            </w:r>
          </w:p>
        </w:tc>
        <w:tc>
          <w:tcPr>
            <w:tcW w:w="2835" w:type="dxa"/>
          </w:tcPr>
          <w:p w:rsidR="0088165E" w:rsidRDefault="0088165E" w:rsidP="0088165E">
            <w:r>
              <w:t>Starea de conservare necunoscută din punct de vedere al perspectivelor speciei în viitor</w:t>
            </w:r>
          </w:p>
        </w:tc>
        <w:tc>
          <w:tcPr>
            <w:tcW w:w="5102" w:type="dxa"/>
          </w:tcPr>
          <w:p w:rsidR="0088165E" w:rsidRDefault="0088165E" w:rsidP="0088165E">
            <w:r>
              <w:t>“XU” - starea de conservare din punct de vedere al perspectivelor speciei în viitor este necunoscută dar nu este în nici într-un caz favorabilă (este nefavorabilă - inadecvată sau nefavorabilă - rea)</w:t>
            </w:r>
          </w:p>
        </w:tc>
      </w:tr>
    </w:tbl>
    <w:p w:rsidR="0088165E" w:rsidRDefault="0088165E" w:rsidP="0088165E">
      <w:pPr>
        <w:pStyle w:val="poimh2"/>
      </w:pPr>
      <w:r>
        <w:lastRenderedPageBreak/>
        <w:t>Matricea 4) Matricea pentru evaluarea perspectivelor speciei din punct de vedere al populației speciei</w:t>
      </w:r>
    </w:p>
    <w:tbl>
      <w:tblPr>
        <w:tblStyle w:val="poimtg"/>
        <w:tblW w:w="0" w:type="auto"/>
        <w:tblLayout w:type="fixed"/>
        <w:tblLook w:val="04A0" w:firstRow="1" w:lastRow="0" w:firstColumn="1" w:lastColumn="0" w:noHBand="0" w:noVBand="1"/>
      </w:tblPr>
      <w:tblGrid>
        <w:gridCol w:w="1701"/>
        <w:gridCol w:w="1701"/>
        <w:gridCol w:w="1701"/>
        <w:gridCol w:w="1701"/>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701" w:type="dxa"/>
          </w:tcPr>
          <w:p w:rsidR="0088165E" w:rsidRDefault="0088165E" w:rsidP="0088165E">
            <w:r>
              <w:t>Valoarea actuală a parametrului</w:t>
            </w:r>
          </w:p>
        </w:tc>
        <w:tc>
          <w:tcPr>
            <w:tcW w:w="1701" w:type="dxa"/>
          </w:tcPr>
          <w:p w:rsidR="0088165E" w:rsidRDefault="0088165E" w:rsidP="0088165E">
            <w:r>
              <w:t>Tendinţa viitoare a parametrului</w:t>
            </w:r>
          </w:p>
        </w:tc>
        <w:tc>
          <w:tcPr>
            <w:tcW w:w="1701" w:type="dxa"/>
          </w:tcPr>
          <w:p w:rsidR="0088165E" w:rsidRDefault="0088165E" w:rsidP="0088165E">
            <w:r>
              <w:t>Raportul dintre valoarea VRSF şi valoarea viitoare a parametrului</w:t>
            </w:r>
          </w:p>
        </w:tc>
        <w:tc>
          <w:tcPr>
            <w:tcW w:w="1701" w:type="dxa"/>
          </w:tcPr>
          <w:p w:rsidR="0088165E" w:rsidRDefault="0088165E" w:rsidP="0088165E">
            <w:r>
              <w:t>Perspective</w:t>
            </w:r>
          </w:p>
        </w:tc>
        <w:tc>
          <w:tcPr>
            <w:tcW w:w="2268" w:type="dxa"/>
          </w:tcPr>
          <w:p w:rsidR="0088165E" w:rsidRDefault="0088165E" w:rsidP="0088165E">
            <w:r>
              <w:t>Figura</w:t>
            </w:r>
          </w:p>
        </w:tc>
      </w:tr>
      <w:tr w:rsidR="0088165E" w:rsidTr="0088165E">
        <w:tc>
          <w:tcPr>
            <w:tcW w:w="1701" w:type="dxa"/>
          </w:tcPr>
          <w:p w:rsidR="0088165E" w:rsidRDefault="0088165E" w:rsidP="0088165E">
            <w:r>
              <w:t>”≈” – aproximativ egal</w:t>
            </w:r>
          </w:p>
        </w:tc>
        <w:tc>
          <w:tcPr>
            <w:tcW w:w="1701" w:type="dxa"/>
          </w:tcPr>
          <w:p w:rsidR="0088165E" w:rsidRDefault="0088165E" w:rsidP="0088165E">
            <w:r>
              <w:t>”x” – necunoscută</w:t>
            </w:r>
          </w:p>
        </w:tc>
        <w:tc>
          <w:tcPr>
            <w:tcW w:w="1701" w:type="dxa"/>
          </w:tcPr>
          <w:p w:rsidR="0088165E" w:rsidRDefault="0088165E" w:rsidP="0088165E">
            <w:r>
              <w:t>”≈” – aproximativ egal</w:t>
            </w:r>
          </w:p>
        </w:tc>
        <w:tc>
          <w:tcPr>
            <w:tcW w:w="1701" w:type="dxa"/>
          </w:tcPr>
          <w:p w:rsidR="0088165E" w:rsidRDefault="0088165E" w:rsidP="0088165E">
            <w:r>
              <w:t>”X” –  necunoscute</w:t>
            </w:r>
          </w:p>
        </w:tc>
        <w:tc>
          <w:tcPr>
            <w:tcW w:w="2268" w:type="dxa"/>
          </w:tcPr>
          <w:p w:rsidR="0088165E" w:rsidRDefault="0088165E" w:rsidP="0088165E">
            <w:r>
              <w:t>Nu exista imagine corespunzatoare acestei situatii</w:t>
            </w:r>
          </w:p>
        </w:tc>
      </w:tr>
    </w:tbl>
    <w:p w:rsidR="0088165E" w:rsidRDefault="0088165E" w:rsidP="0088165E">
      <w:pPr>
        <w:pStyle w:val="poimh2"/>
      </w:pPr>
      <w:r>
        <w:t>Matricea 5) Perspectivele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r>
              <w:t>Perspectivele speciei din punct de vedere al populaţiei: ”X” –  necunoscute. Perspectivele speciei din punct de vedere al habitatului speciei: ”X” –  necunoscute</w:t>
            </w:r>
          </w:p>
        </w:tc>
      </w:tr>
    </w:tbl>
    <w:p w:rsidR="0088165E" w:rsidRDefault="0088165E" w:rsidP="0088165E">
      <w:pPr>
        <w:pStyle w:val="poimh2"/>
      </w:pPr>
      <w:r>
        <w:t>Matricea 6) Matricea evaluării stării de conservare a speciei din punct de vedere al perspectivelor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tc>
        <w:tc>
          <w:tcPr>
            <w:tcW w:w="2268" w:type="dxa"/>
          </w:tcPr>
          <w:p w:rsidR="0088165E" w:rsidRDefault="0088165E" w:rsidP="0088165E">
            <w:r>
              <w:t>C10: Mediu - impacturile‚ respectiv presiunile actuale și/sau amenințările viitoare vor avea în viitor un efect cumulat mediu‚ semnificativ asupra speciei‚ afectând semnificativ viabilitatea pe termen lung a speciei, C9: ”X” –  necunoscute, C13: viabilitatea pe termen lung a speciei ar putea fi asigurată</w:t>
            </w:r>
          </w:p>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lastRenderedPageBreak/>
        <w:t>Tabelul D) Parametri pentru evaluarea stării globale de conservare a speciei în cadrul ariei naturale protejate</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Burhinus oedicnemus</w:t>
            </w:r>
            <w:r>
              <w:t>, 925, Anexa 1</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D.3</w:t>
            </w:r>
          </w:p>
        </w:tc>
        <w:tc>
          <w:tcPr>
            <w:tcW w:w="2835" w:type="dxa"/>
          </w:tcPr>
          <w:p w:rsidR="0088165E" w:rsidRDefault="0088165E" w:rsidP="0088165E">
            <w:r>
              <w:t>Starea globală de conservare a speciei</w:t>
            </w:r>
          </w:p>
        </w:tc>
        <w:tc>
          <w:tcPr>
            <w:tcW w:w="5102" w:type="dxa"/>
          </w:tcPr>
          <w:p w:rsidR="0088165E" w:rsidRDefault="0088165E" w:rsidP="0088165E">
            <w:r>
              <w:t>”U1” – nefavorabilă - inadecvată</w:t>
            </w:r>
          </w:p>
        </w:tc>
      </w:tr>
      <w:tr w:rsidR="0088165E" w:rsidTr="0088165E">
        <w:tc>
          <w:tcPr>
            <w:tcW w:w="1134" w:type="dxa"/>
          </w:tcPr>
          <w:p w:rsidR="0088165E" w:rsidRDefault="0088165E" w:rsidP="0088165E">
            <w:r>
              <w:t>D.4</w:t>
            </w:r>
          </w:p>
        </w:tc>
        <w:tc>
          <w:tcPr>
            <w:tcW w:w="2835" w:type="dxa"/>
          </w:tcPr>
          <w:p w:rsidR="0088165E" w:rsidRDefault="0088165E" w:rsidP="0088165E">
            <w:r>
              <w:t>Tendinţa stării globale de conservare a speciei</w:t>
            </w:r>
          </w:p>
        </w:tc>
        <w:tc>
          <w:tcPr>
            <w:tcW w:w="5102" w:type="dxa"/>
          </w:tcPr>
          <w:p w:rsidR="0088165E" w:rsidRDefault="0088165E" w:rsidP="0088165E">
            <w:r>
              <w:t>”0” – este stabilă</w:t>
            </w:r>
          </w:p>
        </w:tc>
      </w:tr>
      <w:tr w:rsidR="0088165E" w:rsidTr="0088165E">
        <w:tc>
          <w:tcPr>
            <w:tcW w:w="1134" w:type="dxa"/>
          </w:tcPr>
          <w:p w:rsidR="0088165E" w:rsidRDefault="0088165E" w:rsidP="0088165E">
            <w:r>
              <w:t>D.5</w:t>
            </w:r>
          </w:p>
        </w:tc>
        <w:tc>
          <w:tcPr>
            <w:tcW w:w="2835" w:type="dxa"/>
          </w:tcPr>
          <w:p w:rsidR="0088165E" w:rsidRDefault="0088165E" w:rsidP="0088165E">
            <w:r>
              <w:t>Starea globală de conservare necunoscută</w:t>
            </w:r>
          </w:p>
        </w:tc>
        <w:tc>
          <w:tcPr>
            <w:tcW w:w="5102" w:type="dxa"/>
          </w:tcPr>
          <w:p w:rsidR="0088165E" w:rsidRDefault="0088165E" w:rsidP="0088165E">
            <w:r>
              <w:t>Starea globală de conservare a speciei [D.3.] nu a fost evaluată ca ”X” necunoscută.</w:t>
            </w:r>
          </w:p>
        </w:tc>
      </w:tr>
      <w:tr w:rsidR="0088165E" w:rsidTr="0088165E">
        <w:tc>
          <w:tcPr>
            <w:tcW w:w="1134" w:type="dxa"/>
          </w:tcPr>
          <w:p w:rsidR="0088165E" w:rsidRDefault="0088165E" w:rsidP="0088165E">
            <w:r>
              <w:t>D.6</w:t>
            </w:r>
          </w:p>
        </w:tc>
        <w:tc>
          <w:tcPr>
            <w:tcW w:w="2835" w:type="dxa"/>
          </w:tcPr>
          <w:p w:rsidR="0088165E" w:rsidRDefault="0088165E" w:rsidP="0088165E">
            <w:r>
              <w:t>Informaţii suplimentare</w:t>
            </w:r>
          </w:p>
        </w:tc>
        <w:tc>
          <w:tcPr>
            <w:tcW w:w="5102" w:type="dxa"/>
          </w:tcPr>
          <w:p w:rsidR="0088165E" w:rsidRDefault="0088165E" w:rsidP="0088165E">
            <w:r>
              <w:t>na</w:t>
            </w:r>
          </w:p>
        </w:tc>
      </w:tr>
    </w:tbl>
    <w:p w:rsidR="0088165E" w:rsidRDefault="0088165E" w:rsidP="0088165E">
      <w:pPr>
        <w:pStyle w:val="poimh2"/>
      </w:pPr>
      <w:r>
        <w:t>Matricea 7) Evaluarea stării globale de conservare a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tc>
        <w:tc>
          <w:tcPr>
            <w:tcW w:w="2268" w:type="dxa"/>
          </w:tcPr>
          <w:p w:rsidR="0088165E" w:rsidRDefault="0088165E" w:rsidP="0088165E">
            <w:r>
              <w:t>A16: ”FV” – favorabilă, B15: ”U1” – nefavorabilă - inadecvată,  C14: ”U1” – nefavorabilă - inadecvată</w:t>
            </w:r>
          </w:p>
        </w:tc>
        <w:tc>
          <w:tcPr>
            <w:tcW w:w="2268" w:type="dxa"/>
          </w:tcPr>
          <w:p w:rsidR="0088165E" w:rsidRDefault="0088165E" w:rsidP="0088165E"/>
        </w:tc>
        <w:tc>
          <w:tcPr>
            <w:tcW w:w="2268" w:type="dxa"/>
          </w:tcPr>
          <w:p w:rsidR="0088165E" w:rsidRDefault="0088165E" w:rsidP="0088165E"/>
        </w:tc>
      </w:tr>
    </w:tbl>
    <w:p w:rsidR="0088165E" w:rsidRPr="00104AAD" w:rsidRDefault="0088165E" w:rsidP="0088165E">
      <w:pPr>
        <w:pStyle w:val="poimh1"/>
        <w:rPr>
          <w:sz w:val="24"/>
          <w:szCs w:val="24"/>
        </w:rPr>
      </w:pPr>
      <w:r w:rsidRPr="00104AAD">
        <w:rPr>
          <w:sz w:val="24"/>
          <w:szCs w:val="24"/>
        </w:rPr>
        <w:t xml:space="preserve">926 - </w:t>
      </w:r>
      <w:r w:rsidRPr="00104AAD">
        <w:rPr>
          <w:rStyle w:val="poimlat"/>
          <w:sz w:val="24"/>
          <w:szCs w:val="24"/>
        </w:rPr>
        <w:t xml:space="preserve">Buteo buteo, </w:t>
      </w:r>
      <w:r w:rsidRPr="00104AAD">
        <w:rPr>
          <w:sz w:val="24"/>
          <w:szCs w:val="24"/>
        </w:rPr>
        <w:t>Șorecar comun</w:t>
      </w:r>
    </w:p>
    <w:p w:rsidR="0088165E" w:rsidRDefault="0088165E" w:rsidP="0088165E">
      <w:pPr>
        <w:pStyle w:val="poimh2"/>
      </w:pPr>
      <w:r>
        <w:t>Tabelul A) Parametri pentru evaluarea stării de conservare a speciei din punct de vedere al populaţiei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Buteo buteo</w:t>
            </w:r>
            <w:r>
              <w:t>, 926, Nu figurează în anexele Directivei Păsări</w:t>
            </w:r>
          </w:p>
        </w:tc>
      </w:tr>
      <w:tr w:rsidR="0088165E" w:rsidTr="0088165E">
        <w:tc>
          <w:tcPr>
            <w:tcW w:w="1134" w:type="dxa"/>
          </w:tcPr>
          <w:p w:rsidR="0088165E" w:rsidRDefault="0088165E" w:rsidP="0088165E">
            <w:r>
              <w:t>A.2</w:t>
            </w:r>
          </w:p>
        </w:tc>
        <w:tc>
          <w:tcPr>
            <w:tcW w:w="2835" w:type="dxa"/>
          </w:tcPr>
          <w:p w:rsidR="0088165E" w:rsidRDefault="0088165E" w:rsidP="0088165E">
            <w:r>
              <w:t>Statut de prezenţă temporală a speciilor</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A.3</w:t>
            </w:r>
          </w:p>
        </w:tc>
        <w:tc>
          <w:tcPr>
            <w:tcW w:w="2835" w:type="dxa"/>
          </w:tcPr>
          <w:p w:rsidR="0088165E" w:rsidRDefault="0088165E" w:rsidP="0088165E">
            <w:r>
              <w:t>Mărimea populaţiei speciei în aria naturală protejată</w:t>
            </w:r>
          </w:p>
        </w:tc>
        <w:tc>
          <w:tcPr>
            <w:tcW w:w="5102" w:type="dxa"/>
          </w:tcPr>
          <w:p w:rsidR="0088165E" w:rsidRDefault="0088165E" w:rsidP="0088165E">
            <w:r>
              <w:t>200 - 300 indivizi</w:t>
            </w:r>
          </w:p>
        </w:tc>
      </w:tr>
      <w:tr w:rsidR="0088165E" w:rsidTr="0088165E">
        <w:tc>
          <w:tcPr>
            <w:tcW w:w="1134" w:type="dxa"/>
          </w:tcPr>
          <w:p w:rsidR="0088165E" w:rsidRDefault="0088165E" w:rsidP="0088165E">
            <w:r>
              <w:t>A.4</w:t>
            </w:r>
          </w:p>
        </w:tc>
        <w:tc>
          <w:tcPr>
            <w:tcW w:w="2835" w:type="dxa"/>
          </w:tcPr>
          <w:p w:rsidR="0088165E" w:rsidRDefault="0088165E" w:rsidP="0088165E">
            <w:r>
              <w:t>Calitatea datelor referitoare la populaţia speciei din aria naturală protejată</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lastRenderedPageBreak/>
              <w:t>A.5</w:t>
            </w:r>
          </w:p>
        </w:tc>
        <w:tc>
          <w:tcPr>
            <w:tcW w:w="2835" w:type="dxa"/>
          </w:tcPr>
          <w:p w:rsidR="0088165E" w:rsidRDefault="0088165E" w:rsidP="0088165E">
            <w:r>
              <w:t>Raportul dintre mărimea populaţiei speciei în aria naturală protejată şi mărimea populaţiei naţionale</w:t>
            </w:r>
          </w:p>
        </w:tc>
        <w:tc>
          <w:tcPr>
            <w:tcW w:w="5102" w:type="dxa"/>
          </w:tcPr>
          <w:p w:rsidR="0088165E" w:rsidRDefault="0088165E" w:rsidP="0088165E">
            <w:r>
              <w:t>Nu exista date disponibile pentru stabilirea acestui parametru</w:t>
            </w:r>
          </w:p>
        </w:tc>
      </w:tr>
      <w:tr w:rsidR="0088165E" w:rsidTr="0088165E">
        <w:tc>
          <w:tcPr>
            <w:tcW w:w="1134" w:type="dxa"/>
          </w:tcPr>
          <w:p w:rsidR="0088165E" w:rsidRDefault="0088165E" w:rsidP="0088165E">
            <w:r>
              <w:t>A.6</w:t>
            </w:r>
          </w:p>
        </w:tc>
        <w:tc>
          <w:tcPr>
            <w:tcW w:w="2835" w:type="dxa"/>
          </w:tcPr>
          <w:p w:rsidR="0088165E" w:rsidRDefault="0088165E" w:rsidP="0088165E">
            <w:r>
              <w:t>Mărimea populaţiei speciei în aria naturală protejată comparata cu mărimea populaţiei naţionale</w:t>
            </w:r>
          </w:p>
        </w:tc>
        <w:tc>
          <w:tcPr>
            <w:tcW w:w="5102" w:type="dxa"/>
          </w:tcPr>
          <w:p w:rsidR="0088165E" w:rsidRDefault="0088165E" w:rsidP="0088165E">
            <w:r>
              <w:t>Nesemnificativă</w:t>
            </w:r>
          </w:p>
        </w:tc>
      </w:tr>
      <w:tr w:rsidR="0088165E" w:rsidTr="0088165E">
        <w:tc>
          <w:tcPr>
            <w:tcW w:w="1134" w:type="dxa"/>
          </w:tcPr>
          <w:p w:rsidR="0088165E" w:rsidRDefault="0088165E" w:rsidP="0088165E">
            <w:r>
              <w:t>A.7</w:t>
            </w:r>
          </w:p>
        </w:tc>
        <w:tc>
          <w:tcPr>
            <w:tcW w:w="2835" w:type="dxa"/>
          </w:tcPr>
          <w:p w:rsidR="0088165E" w:rsidRDefault="0088165E" w:rsidP="0088165E">
            <w:r>
              <w:t>Mărimea reevaluată a populaţiei estimate în planul de management anterior</w:t>
            </w:r>
          </w:p>
        </w:tc>
        <w:tc>
          <w:tcPr>
            <w:tcW w:w="5102" w:type="dxa"/>
          </w:tcPr>
          <w:p w:rsidR="0088165E" w:rsidRDefault="0088165E" w:rsidP="0088165E">
            <w:r>
              <w:t>Evaluarea mărimii populației speciei se face pentru prima dată</w:t>
            </w:r>
          </w:p>
        </w:tc>
      </w:tr>
      <w:tr w:rsidR="0088165E" w:rsidTr="0088165E">
        <w:tc>
          <w:tcPr>
            <w:tcW w:w="1134" w:type="dxa"/>
          </w:tcPr>
          <w:p w:rsidR="0088165E" w:rsidRDefault="0088165E" w:rsidP="0088165E">
            <w:r>
              <w:t>A.8</w:t>
            </w:r>
          </w:p>
        </w:tc>
        <w:tc>
          <w:tcPr>
            <w:tcW w:w="2835" w:type="dxa"/>
          </w:tcPr>
          <w:p w:rsidR="0088165E" w:rsidRDefault="0088165E" w:rsidP="0088165E">
            <w:r>
              <w:t>Mărimea populaţiei de referinţă pentru starea favorabilă în aria naturală protejată</w:t>
            </w:r>
          </w:p>
        </w:tc>
        <w:tc>
          <w:tcPr>
            <w:tcW w:w="5102" w:type="dxa"/>
          </w:tcPr>
          <w:p w:rsidR="0088165E" w:rsidRDefault="0088165E" w:rsidP="0088165E">
            <w:r>
              <w:t>250</w:t>
            </w:r>
          </w:p>
        </w:tc>
      </w:tr>
      <w:tr w:rsidR="0088165E" w:rsidTr="0088165E">
        <w:tc>
          <w:tcPr>
            <w:tcW w:w="1134" w:type="dxa"/>
          </w:tcPr>
          <w:p w:rsidR="0088165E" w:rsidRDefault="0088165E" w:rsidP="0088165E">
            <w:r>
              <w:t>A.9</w:t>
            </w:r>
          </w:p>
        </w:tc>
        <w:tc>
          <w:tcPr>
            <w:tcW w:w="2835" w:type="dxa"/>
          </w:tcPr>
          <w:p w:rsidR="0088165E" w:rsidRDefault="0088165E" w:rsidP="0088165E">
            <w:r>
              <w:t>Metodologia de apreciere a mărimii populaţiei de referinţă pentru starea favorabilă</w:t>
            </w:r>
          </w:p>
        </w:tc>
        <w:tc>
          <w:tcPr>
            <w:tcW w:w="5102" w:type="dxa"/>
          </w:tcPr>
          <w:p w:rsidR="0088165E" w:rsidRDefault="0088165E" w:rsidP="0088165E">
            <w:r>
              <w:t>Analiza datelor istorice și a rezultatelor evaluărilor de teren efectuate în perioada 2017-2019</w:t>
            </w:r>
          </w:p>
        </w:tc>
      </w:tr>
      <w:tr w:rsidR="0088165E" w:rsidTr="0088165E">
        <w:tc>
          <w:tcPr>
            <w:tcW w:w="1134" w:type="dxa"/>
          </w:tcPr>
          <w:p w:rsidR="0088165E" w:rsidRDefault="0088165E" w:rsidP="0088165E">
            <w:r>
              <w:t>A.10</w:t>
            </w:r>
          </w:p>
        </w:tc>
        <w:tc>
          <w:tcPr>
            <w:tcW w:w="2835" w:type="dxa"/>
          </w:tcPr>
          <w:p w:rsidR="0088165E" w:rsidRDefault="0088165E" w:rsidP="0088165E">
            <w:r>
              <w:t>Raportul dintre mărimea populaţiei de referinţă pentru starea favorabilă şi mărimea populaţiei actuale</w:t>
            </w:r>
          </w:p>
        </w:tc>
        <w:tc>
          <w:tcPr>
            <w:tcW w:w="5102" w:type="dxa"/>
          </w:tcPr>
          <w:p w:rsidR="0088165E" w:rsidRDefault="0088165E" w:rsidP="0088165E">
            <w:r>
              <w:t>”≈” – aproximativ egal</w:t>
            </w:r>
          </w:p>
        </w:tc>
      </w:tr>
      <w:tr w:rsidR="0088165E" w:rsidTr="0088165E">
        <w:tc>
          <w:tcPr>
            <w:tcW w:w="1134" w:type="dxa"/>
          </w:tcPr>
          <w:p w:rsidR="0088165E" w:rsidRDefault="0088165E" w:rsidP="0088165E">
            <w:r>
              <w:t>A.11</w:t>
            </w:r>
          </w:p>
        </w:tc>
        <w:tc>
          <w:tcPr>
            <w:tcW w:w="2835" w:type="dxa"/>
          </w:tcPr>
          <w:p w:rsidR="0088165E" w:rsidRDefault="0088165E" w:rsidP="0088165E">
            <w:r>
              <w:t>Tendinţa actuală a mărimii populaţiei speciei</w:t>
            </w:r>
          </w:p>
        </w:tc>
        <w:tc>
          <w:tcPr>
            <w:tcW w:w="5102" w:type="dxa"/>
          </w:tcPr>
          <w:p w:rsidR="0088165E" w:rsidRDefault="0088165E" w:rsidP="0088165E">
            <w:r>
              <w:t>”0” – stabilă</w:t>
            </w:r>
          </w:p>
        </w:tc>
      </w:tr>
      <w:tr w:rsidR="0088165E" w:rsidTr="0088165E">
        <w:tc>
          <w:tcPr>
            <w:tcW w:w="1134" w:type="dxa"/>
          </w:tcPr>
          <w:p w:rsidR="0088165E" w:rsidRDefault="0088165E" w:rsidP="0088165E">
            <w:r>
              <w:t>A.12</w:t>
            </w:r>
          </w:p>
        </w:tc>
        <w:tc>
          <w:tcPr>
            <w:tcW w:w="2835" w:type="dxa"/>
          </w:tcPr>
          <w:p w:rsidR="0088165E" w:rsidRDefault="0088165E" w:rsidP="0088165E">
            <w:r>
              <w:t>Calitatea datelor privind tendinţa actuală a mărimii populaţiei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A.13</w:t>
            </w:r>
          </w:p>
        </w:tc>
        <w:tc>
          <w:tcPr>
            <w:tcW w:w="2835" w:type="dxa"/>
          </w:tcPr>
          <w:p w:rsidR="0088165E" w:rsidRDefault="0088165E" w:rsidP="0088165E">
            <w:r>
              <w:t>Magnitudinea tendinţei actuale a mărimii populaţiei speciei</w:t>
            </w:r>
          </w:p>
        </w:tc>
        <w:tc>
          <w:tcPr>
            <w:tcW w:w="5102" w:type="dxa"/>
          </w:tcPr>
          <w:p w:rsidR="0088165E" w:rsidRDefault="0088165E" w:rsidP="0088165E">
            <w:r>
              <w:t>Nu există suficiente informaţii pentru a putea aprecia magnitudinea tendinţei actuale a mărimii populaţiei speciei</w:t>
            </w:r>
          </w:p>
        </w:tc>
      </w:tr>
      <w:tr w:rsidR="0088165E" w:rsidTr="0088165E">
        <w:tc>
          <w:tcPr>
            <w:tcW w:w="1134" w:type="dxa"/>
          </w:tcPr>
          <w:p w:rsidR="0088165E" w:rsidRDefault="0088165E" w:rsidP="0088165E">
            <w:r>
              <w:t>A.14</w:t>
            </w:r>
          </w:p>
        </w:tc>
        <w:tc>
          <w:tcPr>
            <w:tcW w:w="2835" w:type="dxa"/>
          </w:tcPr>
          <w:p w:rsidR="0088165E" w:rsidRDefault="0088165E" w:rsidP="0088165E">
            <w:r>
              <w:t>Magnitudinea tendinţei actuale a mărimii populaţiei speciei exprimată prin calificative</w:t>
            </w:r>
          </w:p>
        </w:tc>
        <w:tc>
          <w:tcPr>
            <w:tcW w:w="5102" w:type="dxa"/>
          </w:tcPr>
          <w:p w:rsidR="0088165E" w:rsidRDefault="0088165E" w:rsidP="0088165E">
            <w:r>
              <w:t>na</w:t>
            </w:r>
          </w:p>
        </w:tc>
      </w:tr>
      <w:tr w:rsidR="0088165E" w:rsidTr="0088165E">
        <w:tc>
          <w:tcPr>
            <w:tcW w:w="1134" w:type="dxa"/>
          </w:tcPr>
          <w:p w:rsidR="0088165E" w:rsidRDefault="0088165E" w:rsidP="0088165E">
            <w:r>
              <w:t>A.15</w:t>
            </w:r>
          </w:p>
        </w:tc>
        <w:tc>
          <w:tcPr>
            <w:tcW w:w="2835" w:type="dxa"/>
          </w:tcPr>
          <w:p w:rsidR="0088165E" w:rsidRDefault="0088165E" w:rsidP="0088165E">
            <w:r>
              <w:t>Structura populaţiei speciei</w:t>
            </w:r>
          </w:p>
        </w:tc>
        <w:tc>
          <w:tcPr>
            <w:tcW w:w="5102" w:type="dxa"/>
          </w:tcPr>
          <w:p w:rsidR="0088165E" w:rsidRDefault="0088165E" w:rsidP="0088165E">
            <w:r>
              <w:t>Nu există date privind structura populaţiei.</w:t>
            </w:r>
          </w:p>
        </w:tc>
      </w:tr>
      <w:tr w:rsidR="0088165E" w:rsidTr="0088165E">
        <w:tc>
          <w:tcPr>
            <w:tcW w:w="1134" w:type="dxa"/>
          </w:tcPr>
          <w:p w:rsidR="0088165E" w:rsidRDefault="0088165E" w:rsidP="0088165E">
            <w:r>
              <w:t>A.16</w:t>
            </w:r>
          </w:p>
        </w:tc>
        <w:tc>
          <w:tcPr>
            <w:tcW w:w="2835" w:type="dxa"/>
          </w:tcPr>
          <w:p w:rsidR="0088165E" w:rsidRDefault="0088165E" w:rsidP="0088165E">
            <w:r>
              <w:t>Starea de conservare din punct de vedere al populaţiei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A.17</w:t>
            </w:r>
          </w:p>
        </w:tc>
        <w:tc>
          <w:tcPr>
            <w:tcW w:w="2835" w:type="dxa"/>
          </w:tcPr>
          <w:p w:rsidR="0088165E" w:rsidRDefault="0088165E" w:rsidP="0088165E">
            <w:r>
              <w:t>Tendinţa stării de conservare din punct de vedere al populaţiei speciei</w:t>
            </w:r>
          </w:p>
        </w:tc>
        <w:tc>
          <w:tcPr>
            <w:tcW w:w="5102" w:type="dxa"/>
          </w:tcPr>
          <w:p w:rsidR="0088165E" w:rsidRDefault="0088165E" w:rsidP="0088165E">
            <w:r>
              <w:t>”0” – este stabilă</w:t>
            </w:r>
          </w:p>
        </w:tc>
      </w:tr>
      <w:tr w:rsidR="0088165E" w:rsidTr="0088165E">
        <w:tc>
          <w:tcPr>
            <w:tcW w:w="1134" w:type="dxa"/>
          </w:tcPr>
          <w:p w:rsidR="0088165E" w:rsidRDefault="0088165E" w:rsidP="0088165E">
            <w:r>
              <w:lastRenderedPageBreak/>
              <w:t>A.18</w:t>
            </w:r>
          </w:p>
        </w:tc>
        <w:tc>
          <w:tcPr>
            <w:tcW w:w="2835" w:type="dxa"/>
          </w:tcPr>
          <w:p w:rsidR="0088165E" w:rsidRDefault="0088165E" w:rsidP="0088165E">
            <w:r>
              <w:t>Starea de conservare necunoscută din punct de vedere al populaţiei</w:t>
            </w:r>
          </w:p>
        </w:tc>
        <w:tc>
          <w:tcPr>
            <w:tcW w:w="5102" w:type="dxa"/>
          </w:tcPr>
          <w:p w:rsidR="0088165E" w:rsidRDefault="0088165E" w:rsidP="0088165E">
            <w:r>
              <w:t>A fost calculată starea de conservare din punctul de vedere al populației speciei</w:t>
            </w:r>
          </w:p>
        </w:tc>
      </w:tr>
    </w:tbl>
    <w:p w:rsidR="0088165E" w:rsidRDefault="0088165E" w:rsidP="0088165E">
      <w:pPr>
        <w:pStyle w:val="poimh2"/>
      </w:pPr>
      <w:r>
        <w:t>Matricea 1) Matricea de evaluare a stării de conservare a speciei din punct de vedere al populației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A10: ”≈” – aproximativ egal, A15: Nu există date privind structura populaţiei.</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B) Parametri pentru evaluarea stării de conservare a speciei din punct de vedere al habitatului speciei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Parametri</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Buteo buteo</w:t>
            </w:r>
            <w:r>
              <w:t>, 926, Nu figurează în anexele Directivei Păsări</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B.3</w:t>
            </w:r>
          </w:p>
        </w:tc>
        <w:tc>
          <w:tcPr>
            <w:tcW w:w="2835" w:type="dxa"/>
          </w:tcPr>
          <w:p w:rsidR="0088165E" w:rsidRDefault="0088165E" w:rsidP="0088165E">
            <w:r>
              <w:t>Suprafaţa habitatului speciei în aria naturală protejată</w:t>
            </w:r>
          </w:p>
        </w:tc>
        <w:tc>
          <w:tcPr>
            <w:tcW w:w="5102" w:type="dxa"/>
          </w:tcPr>
          <w:p w:rsidR="0088165E" w:rsidRDefault="0088165E" w:rsidP="0088165E">
            <w:r>
              <w:t>3378 - 4127 ha</w:t>
            </w:r>
          </w:p>
        </w:tc>
      </w:tr>
      <w:tr w:rsidR="0088165E" w:rsidTr="0088165E">
        <w:tc>
          <w:tcPr>
            <w:tcW w:w="1134" w:type="dxa"/>
          </w:tcPr>
          <w:p w:rsidR="0088165E" w:rsidRDefault="0088165E" w:rsidP="0088165E">
            <w:r>
              <w:t>B.4</w:t>
            </w:r>
          </w:p>
        </w:tc>
        <w:tc>
          <w:tcPr>
            <w:tcW w:w="2835" w:type="dxa"/>
          </w:tcPr>
          <w:p w:rsidR="0088165E" w:rsidRDefault="0088165E" w:rsidP="0088165E">
            <w:r>
              <w:t>Calitatea datelor pentru suprafaţa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B.5</w:t>
            </w:r>
          </w:p>
        </w:tc>
        <w:tc>
          <w:tcPr>
            <w:tcW w:w="2835" w:type="dxa"/>
          </w:tcPr>
          <w:p w:rsidR="0088165E" w:rsidRDefault="0088165E" w:rsidP="0088165E">
            <w:r>
              <w:t>Suprafaţa reevaluată a habitatului speciei din planul de management anterior</w:t>
            </w:r>
          </w:p>
        </w:tc>
        <w:tc>
          <w:tcPr>
            <w:tcW w:w="5102" w:type="dxa"/>
          </w:tcPr>
          <w:p w:rsidR="0088165E" w:rsidRDefault="0088165E" w:rsidP="0088165E">
            <w:r>
              <w:t>Evaluarea suprafeţei habitatului speciei se face pentru prima dată</w:t>
            </w:r>
          </w:p>
        </w:tc>
      </w:tr>
      <w:tr w:rsidR="0088165E" w:rsidTr="0088165E">
        <w:tc>
          <w:tcPr>
            <w:tcW w:w="1134" w:type="dxa"/>
          </w:tcPr>
          <w:p w:rsidR="0088165E" w:rsidRDefault="0088165E" w:rsidP="0088165E">
            <w:r>
              <w:t>B.6</w:t>
            </w:r>
          </w:p>
        </w:tc>
        <w:tc>
          <w:tcPr>
            <w:tcW w:w="2835" w:type="dxa"/>
          </w:tcPr>
          <w:p w:rsidR="0088165E" w:rsidRDefault="0088165E" w:rsidP="0088165E">
            <w:r>
              <w:t>Suprafaţa  adecvată a habitatului speciei în aria naturală protejată</w:t>
            </w:r>
          </w:p>
        </w:tc>
        <w:tc>
          <w:tcPr>
            <w:tcW w:w="5102" w:type="dxa"/>
          </w:tcPr>
          <w:p w:rsidR="0088165E" w:rsidRDefault="0088165E" w:rsidP="0088165E">
            <w:r>
              <w:t>4127 ha</w:t>
            </w:r>
          </w:p>
        </w:tc>
      </w:tr>
      <w:tr w:rsidR="0088165E" w:rsidTr="0088165E">
        <w:tc>
          <w:tcPr>
            <w:tcW w:w="1134" w:type="dxa"/>
          </w:tcPr>
          <w:p w:rsidR="0088165E" w:rsidRDefault="0088165E" w:rsidP="0088165E">
            <w:r>
              <w:t>B.7</w:t>
            </w:r>
          </w:p>
        </w:tc>
        <w:tc>
          <w:tcPr>
            <w:tcW w:w="2835" w:type="dxa"/>
          </w:tcPr>
          <w:p w:rsidR="0088165E" w:rsidRDefault="0088165E" w:rsidP="0088165E">
            <w:r>
              <w:t>Metodologia de apreciere a suprafeţei  adecvate a habitatului speciei în aria naturală protejată</w:t>
            </w:r>
          </w:p>
        </w:tc>
        <w:tc>
          <w:tcPr>
            <w:tcW w:w="5102" w:type="dxa"/>
          </w:tcPr>
          <w:p w:rsidR="0088165E" w:rsidRDefault="0088165E" w:rsidP="0088165E">
            <w:r>
              <w:t>Analiza GIS pe baza digitizării tuturor habitatelor corespunzătoare speciilor in cadrul sitului.</w:t>
            </w:r>
          </w:p>
        </w:tc>
      </w:tr>
      <w:tr w:rsidR="0088165E" w:rsidTr="0088165E">
        <w:tc>
          <w:tcPr>
            <w:tcW w:w="1134" w:type="dxa"/>
          </w:tcPr>
          <w:p w:rsidR="0088165E" w:rsidRDefault="0088165E" w:rsidP="0088165E">
            <w:r>
              <w:t>B.8</w:t>
            </w:r>
          </w:p>
        </w:tc>
        <w:tc>
          <w:tcPr>
            <w:tcW w:w="2835" w:type="dxa"/>
          </w:tcPr>
          <w:p w:rsidR="0088165E" w:rsidRDefault="0088165E" w:rsidP="0088165E">
            <w:r>
              <w:t>Raportul dintre suprafaţa adecvată a habitatului speciei şi suprafaţa actuală a habitatului speciei</w:t>
            </w:r>
          </w:p>
        </w:tc>
        <w:tc>
          <w:tcPr>
            <w:tcW w:w="5102" w:type="dxa"/>
          </w:tcPr>
          <w:p w:rsidR="0088165E" w:rsidRDefault="0088165E" w:rsidP="0088165E">
            <w:r>
              <w:t>Nu este cazul</w:t>
            </w:r>
          </w:p>
        </w:tc>
      </w:tr>
      <w:tr w:rsidR="0088165E" w:rsidTr="0088165E">
        <w:tc>
          <w:tcPr>
            <w:tcW w:w="1134" w:type="dxa"/>
          </w:tcPr>
          <w:p w:rsidR="0088165E" w:rsidRDefault="0088165E" w:rsidP="0088165E">
            <w:r>
              <w:t>B.9</w:t>
            </w:r>
          </w:p>
        </w:tc>
        <w:tc>
          <w:tcPr>
            <w:tcW w:w="2835" w:type="dxa"/>
          </w:tcPr>
          <w:p w:rsidR="0088165E" w:rsidRDefault="0088165E" w:rsidP="0088165E">
            <w:r>
              <w:t>Tendinţa actuală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lastRenderedPageBreak/>
              <w:t>B.10</w:t>
            </w:r>
          </w:p>
        </w:tc>
        <w:tc>
          <w:tcPr>
            <w:tcW w:w="2835" w:type="dxa"/>
          </w:tcPr>
          <w:p w:rsidR="0088165E" w:rsidRDefault="0088165E" w:rsidP="0088165E">
            <w:r>
              <w:t>Calitatea datelor privind tendinţa actuală a suprafeţei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B.11</w:t>
            </w:r>
          </w:p>
        </w:tc>
        <w:tc>
          <w:tcPr>
            <w:tcW w:w="2835" w:type="dxa"/>
          </w:tcPr>
          <w:p w:rsidR="0088165E" w:rsidRDefault="0088165E" w:rsidP="0088165E">
            <w:r>
              <w:t>Calitatea habitatului speciei în aria naturală protejată</w:t>
            </w:r>
          </w:p>
        </w:tc>
        <w:tc>
          <w:tcPr>
            <w:tcW w:w="5102" w:type="dxa"/>
          </w:tcPr>
          <w:p w:rsidR="0088165E" w:rsidRDefault="0088165E" w:rsidP="0088165E">
            <w:r>
              <w:t>bună (adecvată)</w:t>
            </w:r>
          </w:p>
        </w:tc>
      </w:tr>
      <w:tr w:rsidR="0088165E" w:rsidTr="0088165E">
        <w:tc>
          <w:tcPr>
            <w:tcW w:w="1134" w:type="dxa"/>
          </w:tcPr>
          <w:p w:rsidR="0088165E" w:rsidRDefault="0088165E" w:rsidP="0088165E">
            <w:r>
              <w:t>B.12</w:t>
            </w:r>
          </w:p>
        </w:tc>
        <w:tc>
          <w:tcPr>
            <w:tcW w:w="2835" w:type="dxa"/>
          </w:tcPr>
          <w:p w:rsidR="0088165E" w:rsidRDefault="0088165E" w:rsidP="0088165E">
            <w:r>
              <w:t>Tendinţa actuală 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B.13</w:t>
            </w:r>
          </w:p>
        </w:tc>
        <w:tc>
          <w:tcPr>
            <w:tcW w:w="2835" w:type="dxa"/>
          </w:tcPr>
          <w:p w:rsidR="0088165E" w:rsidRDefault="0088165E" w:rsidP="0088165E">
            <w:r>
              <w:t>Calitatea datelor privind tendinţa actuală a calităţii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B.14</w:t>
            </w:r>
          </w:p>
        </w:tc>
        <w:tc>
          <w:tcPr>
            <w:tcW w:w="2835" w:type="dxa"/>
          </w:tcPr>
          <w:p w:rsidR="0088165E" w:rsidRDefault="0088165E" w:rsidP="0088165E">
            <w:r>
              <w:t>Tendinţa actuală globală a habitatului speciei funcţie de tendinţa suprafeţei şi de tendinţa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B.15</w:t>
            </w:r>
          </w:p>
        </w:tc>
        <w:tc>
          <w:tcPr>
            <w:tcW w:w="2835" w:type="dxa"/>
          </w:tcPr>
          <w:p w:rsidR="0088165E" w:rsidRDefault="0088165E" w:rsidP="0088165E">
            <w:r>
              <w:t>Starea de conservare din punct de vedere al habitatului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B.16</w:t>
            </w:r>
          </w:p>
        </w:tc>
        <w:tc>
          <w:tcPr>
            <w:tcW w:w="2835" w:type="dxa"/>
          </w:tcPr>
          <w:p w:rsidR="0088165E" w:rsidRDefault="0088165E" w:rsidP="0088165E">
            <w:r>
              <w:t>Tendinţa stării de conservare din punct de vedere al habitatului speciei</w:t>
            </w:r>
          </w:p>
        </w:tc>
        <w:tc>
          <w:tcPr>
            <w:tcW w:w="5102" w:type="dxa"/>
          </w:tcPr>
          <w:p w:rsidR="0088165E" w:rsidRDefault="0088165E" w:rsidP="0088165E">
            <w:r>
              <w:t>Starea de conservare  din punct de vedere al habitatului speciei [B.15.] nu a fost evaluată ca nefavorabilă                 - inadecvată sau nefavorabilă - rea</w:t>
            </w:r>
          </w:p>
        </w:tc>
      </w:tr>
      <w:tr w:rsidR="0088165E" w:rsidTr="0088165E">
        <w:tc>
          <w:tcPr>
            <w:tcW w:w="1134" w:type="dxa"/>
          </w:tcPr>
          <w:p w:rsidR="0088165E" w:rsidRDefault="0088165E" w:rsidP="0088165E">
            <w:r>
              <w:t>B.17</w:t>
            </w:r>
          </w:p>
        </w:tc>
        <w:tc>
          <w:tcPr>
            <w:tcW w:w="2835" w:type="dxa"/>
          </w:tcPr>
          <w:p w:rsidR="0088165E" w:rsidRDefault="0088165E" w:rsidP="0088165E">
            <w:r>
              <w:t>Starea de conservare necunoscută din punct de vedere al habitatului speciei</w:t>
            </w:r>
          </w:p>
        </w:tc>
        <w:tc>
          <w:tcPr>
            <w:tcW w:w="5102" w:type="dxa"/>
          </w:tcPr>
          <w:p w:rsidR="0088165E" w:rsidRDefault="0088165E" w:rsidP="0088165E">
            <w:r>
              <w:t>Nu este cazul</w:t>
            </w:r>
          </w:p>
        </w:tc>
      </w:tr>
    </w:tbl>
    <w:p w:rsidR="0088165E" w:rsidRDefault="0088165E" w:rsidP="0088165E">
      <w:pPr>
        <w:pStyle w:val="poimh2"/>
      </w:pPr>
      <w:r>
        <w:t>Matricea 2) Matricea pentru evaluarea tendinței globale a habitatului speciei</w:t>
      </w:r>
    </w:p>
    <w:tbl>
      <w:tblPr>
        <w:tblStyle w:val="poimtg"/>
        <w:tblW w:w="0" w:type="auto"/>
        <w:tblLayout w:type="fixed"/>
        <w:tblLook w:val="04A0" w:firstRow="1" w:lastRow="0" w:firstColumn="1" w:lastColumn="0" w:noHBand="0" w:noVBand="1"/>
      </w:tblPr>
      <w:tblGrid>
        <w:gridCol w:w="4535"/>
        <w:gridCol w:w="4535"/>
      </w:tblGrid>
      <w:tr w:rsidR="0088165E" w:rsidTr="0088165E">
        <w:trPr>
          <w:cnfStyle w:val="100000000000" w:firstRow="1" w:lastRow="0" w:firstColumn="0" w:lastColumn="0" w:oddVBand="0" w:evenVBand="0" w:oddHBand="0" w:evenHBand="0" w:firstRowFirstColumn="0" w:firstRowLastColumn="0" w:lastRowFirstColumn="0" w:lastRowLastColumn="0"/>
        </w:trPr>
        <w:tc>
          <w:tcPr>
            <w:tcW w:w="4535" w:type="dxa"/>
          </w:tcPr>
          <w:p w:rsidR="0088165E" w:rsidRDefault="0088165E" w:rsidP="0088165E">
            <w:r>
              <w:t>Tendinţa</w:t>
            </w:r>
          </w:p>
        </w:tc>
        <w:tc>
          <w:tcPr>
            <w:tcW w:w="4535" w:type="dxa"/>
          </w:tcPr>
          <w:p w:rsidR="0088165E" w:rsidRDefault="0088165E" w:rsidP="0088165E">
            <w:r>
              <w:t>Combinaţia dintre Tendinţa actuală a suprafeţei habitatului speciei [B.9.] şi Tendinţa actuală a calităţii habitatului speciei [B.12.]</w:t>
            </w:r>
          </w:p>
        </w:tc>
      </w:tr>
      <w:tr w:rsidR="0088165E" w:rsidTr="0088165E">
        <w:tc>
          <w:tcPr>
            <w:tcW w:w="4535" w:type="dxa"/>
          </w:tcPr>
          <w:p w:rsidR="0088165E" w:rsidRDefault="0088165E" w:rsidP="0088165E">
            <w:r>
              <w:t>”0” – stabilă</w:t>
            </w:r>
          </w:p>
        </w:tc>
        <w:tc>
          <w:tcPr>
            <w:tcW w:w="4535" w:type="dxa"/>
          </w:tcPr>
          <w:p w:rsidR="0088165E" w:rsidRDefault="0088165E" w:rsidP="0088165E">
            <w:r>
              <w:t>B9: ”0” – stabilă, B12: ”0” – stabilă</w:t>
            </w:r>
          </w:p>
        </w:tc>
      </w:tr>
    </w:tbl>
    <w:p w:rsidR="0088165E" w:rsidRDefault="0088165E" w:rsidP="0088165E">
      <w:pPr>
        <w:pStyle w:val="poimh2"/>
      </w:pPr>
      <w:r>
        <w:t>Matricea 3) Matricea de evaluare a stării de conservare a speciei din punct de vedere al habitatului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lastRenderedPageBreak/>
              <w:t>Raportul dintre suprafaţa adecvată a habitatului speciei şi suprafaţa actuală a habitatului speciei: ”≈” – aproximativ egal. Tendinţa actuală a suprafeţei habitatului speciei: ”0” – stabilă. Calitatea habitatului speciei în aria naturală protejată: bună (adecvată)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C) Parametri pentru evaluarea stării de conservare a speciei din punct de vedere al perspectivelor speciei în viitor</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Buteo buteo</w:t>
            </w:r>
            <w:r>
              <w:t>, 926, Nu figurează în anexele Directivei Păsări</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C.3</w:t>
            </w:r>
          </w:p>
        </w:tc>
        <w:tc>
          <w:tcPr>
            <w:tcW w:w="2835" w:type="dxa"/>
          </w:tcPr>
          <w:p w:rsidR="0088165E" w:rsidRDefault="0088165E" w:rsidP="0088165E">
            <w:r>
              <w:t>Tendinţa viitoare a mărimii populaţiei</w:t>
            </w:r>
          </w:p>
        </w:tc>
        <w:tc>
          <w:tcPr>
            <w:tcW w:w="5102" w:type="dxa"/>
          </w:tcPr>
          <w:p w:rsidR="0088165E" w:rsidRDefault="0088165E" w:rsidP="0088165E">
            <w:r>
              <w:t>”0” – stabilă</w:t>
            </w:r>
          </w:p>
        </w:tc>
      </w:tr>
      <w:tr w:rsidR="0088165E" w:rsidTr="0088165E">
        <w:tc>
          <w:tcPr>
            <w:tcW w:w="1134" w:type="dxa"/>
          </w:tcPr>
          <w:p w:rsidR="0088165E" w:rsidRDefault="0088165E" w:rsidP="0088165E">
            <w:r>
              <w:t>C.4</w:t>
            </w:r>
          </w:p>
        </w:tc>
        <w:tc>
          <w:tcPr>
            <w:tcW w:w="2835" w:type="dxa"/>
          </w:tcPr>
          <w:p w:rsidR="0088165E" w:rsidRDefault="0088165E" w:rsidP="0088165E">
            <w:r>
              <w:t>Raportul dintre mărimea populaţiei de referinţă pentru starea favorabilă şi mărimea populaţiei viitoare a speciei</w:t>
            </w:r>
          </w:p>
        </w:tc>
        <w:tc>
          <w:tcPr>
            <w:tcW w:w="5102" w:type="dxa"/>
          </w:tcPr>
          <w:p w:rsidR="0088165E" w:rsidRDefault="0088165E" w:rsidP="0088165E">
            <w:r>
              <w:t>”≈” – aproximativ egal</w:t>
            </w:r>
          </w:p>
        </w:tc>
      </w:tr>
      <w:tr w:rsidR="0088165E" w:rsidTr="0088165E">
        <w:tc>
          <w:tcPr>
            <w:tcW w:w="1134" w:type="dxa"/>
          </w:tcPr>
          <w:p w:rsidR="0088165E" w:rsidRDefault="0088165E" w:rsidP="0088165E">
            <w:r>
              <w:t>C.5</w:t>
            </w:r>
          </w:p>
        </w:tc>
        <w:tc>
          <w:tcPr>
            <w:tcW w:w="2835" w:type="dxa"/>
          </w:tcPr>
          <w:p w:rsidR="0088165E" w:rsidRDefault="0088165E" w:rsidP="0088165E">
            <w:r>
              <w:t>Perspectivele speciei din punct de vedere al populaţiei</w:t>
            </w:r>
          </w:p>
        </w:tc>
        <w:tc>
          <w:tcPr>
            <w:tcW w:w="5102" w:type="dxa"/>
          </w:tcPr>
          <w:p w:rsidR="0088165E" w:rsidRDefault="0088165E" w:rsidP="0088165E">
            <w:r>
              <w:t>”FV” –  favorabile</w:t>
            </w:r>
          </w:p>
        </w:tc>
      </w:tr>
      <w:tr w:rsidR="0088165E" w:rsidTr="0088165E">
        <w:tc>
          <w:tcPr>
            <w:tcW w:w="1134" w:type="dxa"/>
          </w:tcPr>
          <w:p w:rsidR="0088165E" w:rsidRDefault="0088165E" w:rsidP="0088165E">
            <w:r>
              <w:t>C.6</w:t>
            </w:r>
          </w:p>
        </w:tc>
        <w:tc>
          <w:tcPr>
            <w:tcW w:w="2835" w:type="dxa"/>
          </w:tcPr>
          <w:p w:rsidR="0088165E" w:rsidRDefault="0088165E" w:rsidP="0088165E">
            <w:r>
              <w:t>Tendinţa viitoare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C.7</w:t>
            </w:r>
          </w:p>
        </w:tc>
        <w:tc>
          <w:tcPr>
            <w:tcW w:w="2835" w:type="dxa"/>
          </w:tcPr>
          <w:p w:rsidR="0088165E" w:rsidRDefault="0088165E" w:rsidP="0088165E">
            <w:r>
              <w:t>Raportul dintre suprafaţa adecvată a habitatului speciei şi suprafaţa habitatului speciei în viitor</w:t>
            </w:r>
          </w:p>
        </w:tc>
        <w:tc>
          <w:tcPr>
            <w:tcW w:w="5102" w:type="dxa"/>
          </w:tcPr>
          <w:p w:rsidR="0088165E" w:rsidRDefault="0088165E" w:rsidP="0088165E">
            <w:r>
              <w:t>”≈” – aproximativ egal</w:t>
            </w:r>
          </w:p>
        </w:tc>
      </w:tr>
      <w:tr w:rsidR="0088165E" w:rsidTr="0088165E">
        <w:tc>
          <w:tcPr>
            <w:tcW w:w="1134" w:type="dxa"/>
          </w:tcPr>
          <w:p w:rsidR="0088165E" w:rsidRDefault="0088165E" w:rsidP="0088165E">
            <w:r>
              <w:t>C.8</w:t>
            </w:r>
          </w:p>
        </w:tc>
        <w:tc>
          <w:tcPr>
            <w:tcW w:w="2835" w:type="dxa"/>
          </w:tcPr>
          <w:p w:rsidR="0088165E" w:rsidRDefault="0088165E" w:rsidP="0088165E">
            <w:r>
              <w:t>Perspectivele speciei din punct de vedere al habitatului speciei</w:t>
            </w:r>
          </w:p>
        </w:tc>
        <w:tc>
          <w:tcPr>
            <w:tcW w:w="5102" w:type="dxa"/>
          </w:tcPr>
          <w:p w:rsidR="0088165E" w:rsidRDefault="0088165E" w:rsidP="0088165E">
            <w:r>
              <w:t>”FV” –  favorabile</w:t>
            </w:r>
          </w:p>
        </w:tc>
      </w:tr>
      <w:tr w:rsidR="0088165E" w:rsidTr="0088165E">
        <w:tc>
          <w:tcPr>
            <w:tcW w:w="1134" w:type="dxa"/>
          </w:tcPr>
          <w:p w:rsidR="0088165E" w:rsidRDefault="0088165E" w:rsidP="0088165E">
            <w:r>
              <w:t>C.9</w:t>
            </w:r>
          </w:p>
        </w:tc>
        <w:tc>
          <w:tcPr>
            <w:tcW w:w="2835" w:type="dxa"/>
          </w:tcPr>
          <w:p w:rsidR="0088165E" w:rsidRDefault="0088165E" w:rsidP="0088165E">
            <w:r>
              <w:t>Perspectivele speciei în viitor</w:t>
            </w:r>
          </w:p>
        </w:tc>
        <w:tc>
          <w:tcPr>
            <w:tcW w:w="5102" w:type="dxa"/>
          </w:tcPr>
          <w:p w:rsidR="0088165E" w:rsidRDefault="0088165E" w:rsidP="0088165E">
            <w:r>
              <w:t>”FV” –  favorabile</w:t>
            </w:r>
          </w:p>
        </w:tc>
      </w:tr>
      <w:tr w:rsidR="0088165E" w:rsidTr="0088165E">
        <w:tc>
          <w:tcPr>
            <w:tcW w:w="1134" w:type="dxa"/>
          </w:tcPr>
          <w:p w:rsidR="0088165E" w:rsidRDefault="0088165E" w:rsidP="0088165E">
            <w:r>
              <w:lastRenderedPageBreak/>
              <w:t>C.10</w:t>
            </w:r>
          </w:p>
        </w:tc>
        <w:tc>
          <w:tcPr>
            <w:tcW w:w="2835" w:type="dxa"/>
          </w:tcPr>
          <w:p w:rsidR="0088165E" w:rsidRDefault="0088165E" w:rsidP="0088165E">
            <w:r>
              <w:t>Efectul cumulat al impacturilor asupra speciei în viitor</w:t>
            </w:r>
          </w:p>
        </w:tc>
        <w:tc>
          <w:tcPr>
            <w:tcW w:w="5102" w:type="dxa"/>
          </w:tcPr>
          <w:p w:rsidR="0088165E" w:rsidRDefault="0088165E" w:rsidP="0088165E">
            <w:r>
              <w:t>Scăzut - impacturile‚ respectiv presiunile actuale și amenințările viitoare‚ vor avea un efect cumulat scăzut sau nesemnificativ asupra speciei‚ neafectând semnificativ viabilitatea pe termen lung a speciei</w:t>
            </w:r>
          </w:p>
        </w:tc>
      </w:tr>
      <w:tr w:rsidR="0088165E" w:rsidTr="0088165E">
        <w:tc>
          <w:tcPr>
            <w:tcW w:w="1134" w:type="dxa"/>
          </w:tcPr>
          <w:p w:rsidR="0088165E" w:rsidRDefault="0088165E" w:rsidP="0088165E">
            <w:r>
              <w:t>C.11</w:t>
            </w:r>
          </w:p>
        </w:tc>
        <w:tc>
          <w:tcPr>
            <w:tcW w:w="2835" w:type="dxa"/>
          </w:tcPr>
          <w:p w:rsidR="0088165E" w:rsidRDefault="0088165E" w:rsidP="0088165E">
            <w:r>
              <w:t>Intensitatea presiunilor actuale asupra speciei</w:t>
            </w:r>
          </w:p>
        </w:tc>
        <w:tc>
          <w:tcPr>
            <w:tcW w:w="5102" w:type="dxa"/>
          </w:tcPr>
          <w:p w:rsidR="0088165E" w:rsidRDefault="0088165E" w:rsidP="0088165E"/>
          <w:p w:rsidR="0088165E" w:rsidRDefault="0088165E" w:rsidP="0088165E">
            <w:pPr>
              <w:pStyle w:val="poimth"/>
            </w:pPr>
            <w:r>
              <w:t xml:space="preserve">Ridicat: </w:t>
            </w:r>
          </w:p>
          <w:p w:rsidR="0088165E" w:rsidRDefault="0088165E" w:rsidP="0088165E">
            <w:r>
              <w:t>D02.01.01. linii electrice și de telefon suspendate</w:t>
            </w:r>
          </w:p>
          <w:p w:rsidR="0088165E" w:rsidRDefault="0088165E" w:rsidP="0088165E">
            <w:pPr>
              <w:pStyle w:val="poimth"/>
            </w:pPr>
            <w:r>
              <w:t xml:space="preserve">Mediu: </w:t>
            </w:r>
          </w:p>
          <w:p w:rsidR="0088165E" w:rsidRDefault="0088165E" w:rsidP="0088165E">
            <w:r>
              <w:t>A04.01. pășunatul intensiv</w:t>
            </w:r>
          </w:p>
          <w:p w:rsidR="0088165E" w:rsidRDefault="0088165E" w:rsidP="0088165E">
            <w:r>
              <w:t>B02. Gestionarea și utilizarea pădurii și plantației</w:t>
            </w:r>
          </w:p>
          <w:p w:rsidR="0088165E" w:rsidRDefault="0088165E" w:rsidP="0088165E">
            <w:pPr>
              <w:pStyle w:val="poimth"/>
            </w:pPr>
            <w:r>
              <w:t xml:space="preserve">Scăzut: </w:t>
            </w:r>
          </w:p>
          <w:p w:rsidR="0088165E" w:rsidRDefault="0088165E" w:rsidP="0088165E">
            <w:r>
              <w:t>Pentru această specie nu se cunosc presiuni cu intensitate scăzută</w:t>
            </w:r>
          </w:p>
        </w:tc>
      </w:tr>
      <w:tr w:rsidR="0088165E" w:rsidTr="0088165E">
        <w:tc>
          <w:tcPr>
            <w:tcW w:w="1134" w:type="dxa"/>
          </w:tcPr>
          <w:p w:rsidR="0088165E" w:rsidRDefault="0088165E" w:rsidP="0088165E">
            <w:r>
              <w:t>C.12</w:t>
            </w:r>
          </w:p>
        </w:tc>
        <w:tc>
          <w:tcPr>
            <w:tcW w:w="2835" w:type="dxa"/>
          </w:tcPr>
          <w:p w:rsidR="0088165E" w:rsidRDefault="0088165E" w:rsidP="0088165E">
            <w:r>
              <w:t>Intensitatea ameninţărilor viitoare asupra speciei</w:t>
            </w:r>
          </w:p>
        </w:tc>
        <w:tc>
          <w:tcPr>
            <w:tcW w:w="5102" w:type="dxa"/>
          </w:tcPr>
          <w:p w:rsidR="0088165E" w:rsidRDefault="0088165E" w:rsidP="0088165E"/>
          <w:p w:rsidR="0088165E" w:rsidRDefault="0088165E" w:rsidP="0088165E">
            <w:pPr>
              <w:pStyle w:val="poimth"/>
            </w:pPr>
            <w:r>
              <w:t xml:space="preserve">Ridicat: </w:t>
            </w:r>
          </w:p>
          <w:p w:rsidR="0088165E" w:rsidRDefault="0088165E" w:rsidP="0088165E">
            <w:r>
              <w:t>Pentru această specie nu se cunosc amenințări cu intensitate ridicată</w:t>
            </w:r>
          </w:p>
          <w:p w:rsidR="0088165E" w:rsidRDefault="0088165E" w:rsidP="0088165E">
            <w:pPr>
              <w:pStyle w:val="poimth"/>
            </w:pPr>
            <w:r>
              <w:t xml:space="preserve">Mediu: </w:t>
            </w:r>
          </w:p>
          <w:p w:rsidR="0088165E" w:rsidRDefault="0088165E" w:rsidP="0088165E">
            <w:r>
              <w:t>A04.01. pășunatul intensiv</w:t>
            </w:r>
          </w:p>
          <w:p w:rsidR="0088165E" w:rsidRDefault="0088165E" w:rsidP="0088165E">
            <w:r>
              <w:t>A07. utilizarea produselor biocide, hormoni și substanțe chimice</w:t>
            </w:r>
          </w:p>
          <w:p w:rsidR="0088165E" w:rsidRDefault="0088165E" w:rsidP="0088165E">
            <w:r>
              <w:t>B02. Gestionarea și utilizarea pădurii și plantației</w:t>
            </w:r>
          </w:p>
          <w:p w:rsidR="005263A5" w:rsidRDefault="005263A5" w:rsidP="005263A5">
            <w:r>
              <w:t>C03.02 utilizarea energiei solare</w:t>
            </w:r>
          </w:p>
          <w:p w:rsidR="005263A5" w:rsidRDefault="005263A5" w:rsidP="0088165E">
            <w:r>
              <w:t>C03.03 utilizarea energiei eoliene</w:t>
            </w:r>
          </w:p>
          <w:p w:rsidR="0088165E" w:rsidRDefault="0088165E" w:rsidP="0088165E">
            <w:pPr>
              <w:pStyle w:val="poimth"/>
            </w:pPr>
            <w:r>
              <w:t xml:space="preserve">Scăzut: </w:t>
            </w:r>
          </w:p>
          <w:p w:rsidR="0088165E" w:rsidRDefault="0088165E" w:rsidP="0088165E">
            <w:r>
              <w:t>F03.01. Vânătoare</w:t>
            </w:r>
          </w:p>
          <w:p w:rsidR="0088165E" w:rsidRDefault="0088165E" w:rsidP="0088165E">
            <w:r>
              <w:t>J01.01. incendii</w:t>
            </w:r>
          </w:p>
        </w:tc>
      </w:tr>
      <w:tr w:rsidR="0088165E" w:rsidTr="0088165E">
        <w:tc>
          <w:tcPr>
            <w:tcW w:w="1134" w:type="dxa"/>
          </w:tcPr>
          <w:p w:rsidR="0088165E" w:rsidRDefault="0088165E" w:rsidP="0088165E">
            <w:r>
              <w:t>C.13</w:t>
            </w:r>
          </w:p>
        </w:tc>
        <w:tc>
          <w:tcPr>
            <w:tcW w:w="2835" w:type="dxa"/>
          </w:tcPr>
          <w:p w:rsidR="0088165E" w:rsidRDefault="0088165E" w:rsidP="0088165E">
            <w:r>
              <w:t>Viabilitatea pe termen lung a speciei</w:t>
            </w:r>
          </w:p>
        </w:tc>
        <w:tc>
          <w:tcPr>
            <w:tcW w:w="5102" w:type="dxa"/>
          </w:tcPr>
          <w:p w:rsidR="0088165E" w:rsidRDefault="0088165E" w:rsidP="0088165E">
            <w:r>
              <w:t>viabilitatea pe termen lung a speciei este asigurată</w:t>
            </w:r>
          </w:p>
        </w:tc>
      </w:tr>
      <w:tr w:rsidR="0088165E" w:rsidTr="0088165E">
        <w:tc>
          <w:tcPr>
            <w:tcW w:w="1134" w:type="dxa"/>
          </w:tcPr>
          <w:p w:rsidR="0088165E" w:rsidRDefault="0088165E" w:rsidP="0088165E">
            <w:r>
              <w:t>C.14</w:t>
            </w:r>
          </w:p>
        </w:tc>
        <w:tc>
          <w:tcPr>
            <w:tcW w:w="2835" w:type="dxa"/>
          </w:tcPr>
          <w:p w:rsidR="0088165E" w:rsidRDefault="0088165E" w:rsidP="0088165E">
            <w:r>
              <w:t>Starea de conservare din punct de vedere al perspectivelor speciei în viitor</w:t>
            </w:r>
          </w:p>
        </w:tc>
        <w:tc>
          <w:tcPr>
            <w:tcW w:w="5102" w:type="dxa"/>
          </w:tcPr>
          <w:p w:rsidR="0088165E" w:rsidRDefault="0088165E" w:rsidP="0088165E">
            <w:r>
              <w:t>”FV” – favorabilă</w:t>
            </w:r>
          </w:p>
        </w:tc>
      </w:tr>
      <w:tr w:rsidR="0088165E" w:rsidTr="0088165E">
        <w:tc>
          <w:tcPr>
            <w:tcW w:w="1134" w:type="dxa"/>
          </w:tcPr>
          <w:p w:rsidR="0088165E" w:rsidRDefault="0088165E" w:rsidP="0088165E">
            <w:r>
              <w:t>C.15</w:t>
            </w:r>
          </w:p>
        </w:tc>
        <w:tc>
          <w:tcPr>
            <w:tcW w:w="2835" w:type="dxa"/>
          </w:tcPr>
          <w:p w:rsidR="0088165E" w:rsidRDefault="0088165E" w:rsidP="0088165E">
            <w:r>
              <w:t>Tendinţa stării de conservare din punct de vedere al perspectivelor speciei în viitor</w:t>
            </w:r>
          </w:p>
        </w:tc>
        <w:tc>
          <w:tcPr>
            <w:tcW w:w="5102" w:type="dxa"/>
          </w:tcPr>
          <w:p w:rsidR="0088165E" w:rsidRDefault="0088165E" w:rsidP="0088165E">
            <w:r>
              <w:t>”0” – este stabilă</w:t>
            </w:r>
          </w:p>
        </w:tc>
      </w:tr>
      <w:tr w:rsidR="0088165E" w:rsidTr="0088165E">
        <w:tc>
          <w:tcPr>
            <w:tcW w:w="1134" w:type="dxa"/>
          </w:tcPr>
          <w:p w:rsidR="0088165E" w:rsidRDefault="0088165E" w:rsidP="0088165E">
            <w:r>
              <w:t>C.16</w:t>
            </w:r>
          </w:p>
        </w:tc>
        <w:tc>
          <w:tcPr>
            <w:tcW w:w="2835" w:type="dxa"/>
          </w:tcPr>
          <w:p w:rsidR="0088165E" w:rsidRDefault="0088165E" w:rsidP="0088165E">
            <w:r>
              <w:t>Starea de conservare necunoscută din punct de vedere al perspectivelor speciei în viitor</w:t>
            </w:r>
          </w:p>
        </w:tc>
        <w:tc>
          <w:tcPr>
            <w:tcW w:w="5102" w:type="dxa"/>
          </w:tcPr>
          <w:p w:rsidR="0088165E" w:rsidRDefault="0088165E" w:rsidP="0088165E">
            <w:r>
              <w:t>Nu se aplică</w:t>
            </w:r>
          </w:p>
        </w:tc>
      </w:tr>
    </w:tbl>
    <w:p w:rsidR="0088165E" w:rsidRDefault="0088165E" w:rsidP="0088165E">
      <w:pPr>
        <w:pStyle w:val="poimh2"/>
      </w:pPr>
      <w:r>
        <w:lastRenderedPageBreak/>
        <w:t>Matricea 4) Matricea pentru evaluarea perspectivelor speciei din punct de vedere al populației speciei</w:t>
      </w:r>
    </w:p>
    <w:tbl>
      <w:tblPr>
        <w:tblStyle w:val="poimtg"/>
        <w:tblW w:w="0" w:type="auto"/>
        <w:tblLayout w:type="fixed"/>
        <w:tblLook w:val="04A0" w:firstRow="1" w:lastRow="0" w:firstColumn="1" w:lastColumn="0" w:noHBand="0" w:noVBand="1"/>
      </w:tblPr>
      <w:tblGrid>
        <w:gridCol w:w="1701"/>
        <w:gridCol w:w="1701"/>
        <w:gridCol w:w="1701"/>
        <w:gridCol w:w="1701"/>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701" w:type="dxa"/>
          </w:tcPr>
          <w:p w:rsidR="0088165E" w:rsidRDefault="0088165E" w:rsidP="0088165E">
            <w:r>
              <w:t>Valoarea actuală a parametrului</w:t>
            </w:r>
          </w:p>
        </w:tc>
        <w:tc>
          <w:tcPr>
            <w:tcW w:w="1701" w:type="dxa"/>
          </w:tcPr>
          <w:p w:rsidR="0088165E" w:rsidRDefault="0088165E" w:rsidP="0088165E">
            <w:r>
              <w:t>Tendinţa viitoare a parametrului</w:t>
            </w:r>
          </w:p>
        </w:tc>
        <w:tc>
          <w:tcPr>
            <w:tcW w:w="1701" w:type="dxa"/>
          </w:tcPr>
          <w:p w:rsidR="0088165E" w:rsidRDefault="0088165E" w:rsidP="0088165E">
            <w:r>
              <w:t>Raportul dintre valoarea VRSF şi valoarea viitoare a parametrului</w:t>
            </w:r>
          </w:p>
        </w:tc>
        <w:tc>
          <w:tcPr>
            <w:tcW w:w="1701" w:type="dxa"/>
          </w:tcPr>
          <w:p w:rsidR="0088165E" w:rsidRDefault="0088165E" w:rsidP="0088165E">
            <w:r>
              <w:t>Perspective</w:t>
            </w:r>
          </w:p>
        </w:tc>
        <w:tc>
          <w:tcPr>
            <w:tcW w:w="2268" w:type="dxa"/>
          </w:tcPr>
          <w:p w:rsidR="0088165E" w:rsidRDefault="0088165E" w:rsidP="0088165E">
            <w:r>
              <w:t>Figura</w:t>
            </w:r>
          </w:p>
        </w:tc>
      </w:tr>
      <w:tr w:rsidR="0088165E" w:rsidTr="0088165E">
        <w:tc>
          <w:tcPr>
            <w:tcW w:w="1701" w:type="dxa"/>
          </w:tcPr>
          <w:p w:rsidR="0088165E" w:rsidRDefault="0088165E" w:rsidP="0088165E">
            <w:r>
              <w:t>”≈” – aproximativ egal</w:t>
            </w:r>
          </w:p>
        </w:tc>
        <w:tc>
          <w:tcPr>
            <w:tcW w:w="1701" w:type="dxa"/>
          </w:tcPr>
          <w:p w:rsidR="0088165E" w:rsidRDefault="0088165E" w:rsidP="0088165E">
            <w:r>
              <w:t>”0” – stabilă</w:t>
            </w:r>
          </w:p>
        </w:tc>
        <w:tc>
          <w:tcPr>
            <w:tcW w:w="1701" w:type="dxa"/>
          </w:tcPr>
          <w:p w:rsidR="0088165E" w:rsidRDefault="0088165E" w:rsidP="0088165E">
            <w:r>
              <w:t>”≈” – aproximativ egal</w:t>
            </w:r>
          </w:p>
        </w:tc>
        <w:tc>
          <w:tcPr>
            <w:tcW w:w="1701" w:type="dxa"/>
          </w:tcPr>
          <w:p w:rsidR="0088165E" w:rsidRDefault="0088165E" w:rsidP="0088165E">
            <w:r>
              <w:t>”FV” –  favorabile</w:t>
            </w:r>
          </w:p>
        </w:tc>
        <w:tc>
          <w:tcPr>
            <w:tcW w:w="2268" w:type="dxa"/>
          </w:tcPr>
          <w:p w:rsidR="0088165E" w:rsidRDefault="0088165E" w:rsidP="0088165E"/>
        </w:tc>
      </w:tr>
    </w:tbl>
    <w:p w:rsidR="0088165E" w:rsidRDefault="0088165E" w:rsidP="0088165E">
      <w:pPr>
        <w:pStyle w:val="poimh2"/>
      </w:pPr>
      <w:r>
        <w:t>Matricea 5) Perspectivele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Perspectivele speciei din punct de vedere al populaţiei: ”FV” –  favorabile. Perspectivele speciei din punct de vedere al habitatului speciei: ”FV” –  favorabile</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Matricea 6) Matricea evaluării stării de conservare a speciei din punct de vedere al perspectivelor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C10: Scăzut - impacturile‚ respectiv presiunile actuale și amenințările viitoare‚ vor avea un efect cumulat scăzut sau nesemnificativ asupra speciei‚ neafectând semnificativ viabilitatea pe termen lung a speciei, C9: ”FV” –  favorabile, C13: viabilitatea pe termen lung a speciei este asigurată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lastRenderedPageBreak/>
        <w:t>Tabelul D) Parametri pentru evaluarea stării globale de conservare a speciei în cadrul ariei naturale protejate</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Buteo buteo</w:t>
            </w:r>
            <w:r>
              <w:t>, 926, Nu figurează în anexele Directivei Păsări</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D.3</w:t>
            </w:r>
          </w:p>
        </w:tc>
        <w:tc>
          <w:tcPr>
            <w:tcW w:w="2835" w:type="dxa"/>
          </w:tcPr>
          <w:p w:rsidR="0088165E" w:rsidRDefault="0088165E" w:rsidP="0088165E">
            <w:r>
              <w:t>Starea globală de conservare a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D.4</w:t>
            </w:r>
          </w:p>
        </w:tc>
        <w:tc>
          <w:tcPr>
            <w:tcW w:w="2835" w:type="dxa"/>
          </w:tcPr>
          <w:p w:rsidR="0088165E" w:rsidRDefault="0088165E" w:rsidP="0088165E">
            <w:r>
              <w:t>Tendinţa stării globale de conservare a speciei</w:t>
            </w:r>
          </w:p>
        </w:tc>
        <w:tc>
          <w:tcPr>
            <w:tcW w:w="5102" w:type="dxa"/>
          </w:tcPr>
          <w:p w:rsidR="0088165E" w:rsidRDefault="0088165E" w:rsidP="0088165E">
            <w:r>
              <w:t>Starea globală de conservare a speciei [D.3.] nu a fost evaluată ca nefavorabilă - inadecvată sau nefavorabilă - rea</w:t>
            </w:r>
          </w:p>
        </w:tc>
      </w:tr>
      <w:tr w:rsidR="0088165E" w:rsidTr="0088165E">
        <w:tc>
          <w:tcPr>
            <w:tcW w:w="1134" w:type="dxa"/>
          </w:tcPr>
          <w:p w:rsidR="0088165E" w:rsidRDefault="0088165E" w:rsidP="0088165E">
            <w:r>
              <w:t>D.5</w:t>
            </w:r>
          </w:p>
        </w:tc>
        <w:tc>
          <w:tcPr>
            <w:tcW w:w="2835" w:type="dxa"/>
          </w:tcPr>
          <w:p w:rsidR="0088165E" w:rsidRDefault="0088165E" w:rsidP="0088165E">
            <w:r>
              <w:t>Starea globală de conservare necunoscută</w:t>
            </w:r>
          </w:p>
        </w:tc>
        <w:tc>
          <w:tcPr>
            <w:tcW w:w="5102" w:type="dxa"/>
          </w:tcPr>
          <w:p w:rsidR="0088165E" w:rsidRDefault="0088165E" w:rsidP="0088165E">
            <w:r>
              <w:t>Starea globală de conservare a speciei [D.3.] nu a fost evaluată ca ”X” necunoscută.</w:t>
            </w:r>
          </w:p>
        </w:tc>
      </w:tr>
      <w:tr w:rsidR="0088165E" w:rsidTr="0088165E">
        <w:tc>
          <w:tcPr>
            <w:tcW w:w="1134" w:type="dxa"/>
          </w:tcPr>
          <w:p w:rsidR="0088165E" w:rsidRDefault="0088165E" w:rsidP="0088165E">
            <w:r>
              <w:t>D.6</w:t>
            </w:r>
          </w:p>
        </w:tc>
        <w:tc>
          <w:tcPr>
            <w:tcW w:w="2835" w:type="dxa"/>
          </w:tcPr>
          <w:p w:rsidR="0088165E" w:rsidRDefault="0088165E" w:rsidP="0088165E">
            <w:r>
              <w:t>Informaţii suplimentare</w:t>
            </w:r>
          </w:p>
        </w:tc>
        <w:tc>
          <w:tcPr>
            <w:tcW w:w="5102" w:type="dxa"/>
          </w:tcPr>
          <w:p w:rsidR="0088165E" w:rsidRDefault="0088165E" w:rsidP="0088165E">
            <w:r>
              <w:t>na</w:t>
            </w:r>
          </w:p>
        </w:tc>
      </w:tr>
    </w:tbl>
    <w:p w:rsidR="0088165E" w:rsidRDefault="0088165E" w:rsidP="0088165E">
      <w:pPr>
        <w:pStyle w:val="poimh2"/>
      </w:pPr>
      <w:r>
        <w:t>Matricea 7) Evaluarea stării globale de conservare a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A16: ”FV” – favorabilă, B15: , ”FV” – favorabilăC14: ”FV” – favorabilă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Pr="00104AAD" w:rsidRDefault="0088165E" w:rsidP="0088165E">
      <w:pPr>
        <w:pStyle w:val="poimh1"/>
        <w:rPr>
          <w:sz w:val="24"/>
          <w:szCs w:val="24"/>
        </w:rPr>
      </w:pPr>
      <w:r w:rsidRPr="00104AAD">
        <w:rPr>
          <w:sz w:val="24"/>
          <w:szCs w:val="24"/>
        </w:rPr>
        <w:t xml:space="preserve">928 - </w:t>
      </w:r>
      <w:r w:rsidRPr="00104AAD">
        <w:rPr>
          <w:rStyle w:val="poimlat"/>
          <w:sz w:val="24"/>
          <w:szCs w:val="24"/>
        </w:rPr>
        <w:t xml:space="preserve">Buteo rufinus, </w:t>
      </w:r>
      <w:r w:rsidRPr="00104AAD">
        <w:rPr>
          <w:sz w:val="24"/>
          <w:szCs w:val="24"/>
        </w:rPr>
        <w:t>Șorecarul mare</w:t>
      </w:r>
    </w:p>
    <w:p w:rsidR="0088165E" w:rsidRDefault="0088165E" w:rsidP="0088165E">
      <w:pPr>
        <w:pStyle w:val="poimh2"/>
      </w:pPr>
      <w:r>
        <w:t>Tabelul A) Parametri pentru evaluarea stării de conservare a speciei din punct de vedere al populaţiei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Buteo rufinus</w:t>
            </w:r>
            <w:r>
              <w:t>, 928, Anexa 1</w:t>
            </w:r>
          </w:p>
        </w:tc>
      </w:tr>
      <w:tr w:rsidR="0088165E" w:rsidTr="0088165E">
        <w:tc>
          <w:tcPr>
            <w:tcW w:w="1134" w:type="dxa"/>
          </w:tcPr>
          <w:p w:rsidR="0088165E" w:rsidRDefault="0088165E" w:rsidP="0088165E">
            <w:r>
              <w:t>A.2</w:t>
            </w:r>
          </w:p>
        </w:tc>
        <w:tc>
          <w:tcPr>
            <w:tcW w:w="2835" w:type="dxa"/>
          </w:tcPr>
          <w:p w:rsidR="0088165E" w:rsidRDefault="0088165E" w:rsidP="0088165E">
            <w:r>
              <w:t>Statut de prezenţă temporală a speciilor</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A.3</w:t>
            </w:r>
          </w:p>
        </w:tc>
        <w:tc>
          <w:tcPr>
            <w:tcW w:w="2835" w:type="dxa"/>
          </w:tcPr>
          <w:p w:rsidR="0088165E" w:rsidRDefault="0088165E" w:rsidP="0088165E">
            <w:r>
              <w:t>Mărimea populaţiei speciei în aria naturală protejată</w:t>
            </w:r>
          </w:p>
        </w:tc>
        <w:tc>
          <w:tcPr>
            <w:tcW w:w="5102" w:type="dxa"/>
          </w:tcPr>
          <w:p w:rsidR="0088165E" w:rsidRDefault="0088165E" w:rsidP="0088165E">
            <w:r>
              <w:t>30 - 40 indivizi</w:t>
            </w:r>
          </w:p>
        </w:tc>
      </w:tr>
      <w:tr w:rsidR="0088165E" w:rsidTr="0088165E">
        <w:tc>
          <w:tcPr>
            <w:tcW w:w="1134" w:type="dxa"/>
          </w:tcPr>
          <w:p w:rsidR="0088165E" w:rsidRDefault="0088165E" w:rsidP="0088165E">
            <w:r>
              <w:t>A.4</w:t>
            </w:r>
          </w:p>
        </w:tc>
        <w:tc>
          <w:tcPr>
            <w:tcW w:w="2835" w:type="dxa"/>
          </w:tcPr>
          <w:p w:rsidR="0088165E" w:rsidRDefault="0088165E" w:rsidP="0088165E">
            <w:r>
              <w:t>Calitatea datelor referitoare la populaţia speciei din aria naturală protejată</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lastRenderedPageBreak/>
              <w:t>A.5</w:t>
            </w:r>
          </w:p>
        </w:tc>
        <w:tc>
          <w:tcPr>
            <w:tcW w:w="2835" w:type="dxa"/>
          </w:tcPr>
          <w:p w:rsidR="0088165E" w:rsidRDefault="0088165E" w:rsidP="0088165E">
            <w:r>
              <w:t>Raportul dintre mărimea populaţiei speciei în aria naturală protejată şi mărimea populaţiei naţionale</w:t>
            </w:r>
          </w:p>
        </w:tc>
        <w:tc>
          <w:tcPr>
            <w:tcW w:w="5102" w:type="dxa"/>
          </w:tcPr>
          <w:p w:rsidR="0088165E" w:rsidRDefault="0088165E" w:rsidP="0088165E">
            <w:r>
              <w:t>Nu exista date disponibile pentru stabilirea acestui parametru</w:t>
            </w:r>
          </w:p>
        </w:tc>
      </w:tr>
      <w:tr w:rsidR="0088165E" w:rsidTr="0088165E">
        <w:tc>
          <w:tcPr>
            <w:tcW w:w="1134" w:type="dxa"/>
          </w:tcPr>
          <w:p w:rsidR="0088165E" w:rsidRDefault="0088165E" w:rsidP="0088165E">
            <w:r>
              <w:t>A.6</w:t>
            </w:r>
          </w:p>
        </w:tc>
        <w:tc>
          <w:tcPr>
            <w:tcW w:w="2835" w:type="dxa"/>
          </w:tcPr>
          <w:p w:rsidR="0088165E" w:rsidRDefault="0088165E" w:rsidP="0088165E">
            <w:r>
              <w:t>Mărimea populaţiei speciei în aria naturală protejată comparata cu mărimea populaţiei naţionale</w:t>
            </w:r>
          </w:p>
        </w:tc>
        <w:tc>
          <w:tcPr>
            <w:tcW w:w="5102" w:type="dxa"/>
          </w:tcPr>
          <w:p w:rsidR="0088165E" w:rsidRDefault="0088165E" w:rsidP="0088165E">
            <w:r>
              <w:t>Nesemnificativă</w:t>
            </w:r>
          </w:p>
        </w:tc>
      </w:tr>
      <w:tr w:rsidR="0088165E" w:rsidTr="0088165E">
        <w:tc>
          <w:tcPr>
            <w:tcW w:w="1134" w:type="dxa"/>
          </w:tcPr>
          <w:p w:rsidR="0088165E" w:rsidRDefault="0088165E" w:rsidP="0088165E">
            <w:r>
              <w:t>A.7</w:t>
            </w:r>
          </w:p>
        </w:tc>
        <w:tc>
          <w:tcPr>
            <w:tcW w:w="2835" w:type="dxa"/>
          </w:tcPr>
          <w:p w:rsidR="0088165E" w:rsidRDefault="0088165E" w:rsidP="0088165E">
            <w:r>
              <w:t>Mărimea reevaluată a populaţiei estimate în planul de management anterior</w:t>
            </w:r>
          </w:p>
        </w:tc>
        <w:tc>
          <w:tcPr>
            <w:tcW w:w="5102" w:type="dxa"/>
          </w:tcPr>
          <w:p w:rsidR="0088165E" w:rsidRDefault="0088165E" w:rsidP="0088165E">
            <w:r>
              <w:t>Evaluarea mărimii populației speciei se face pentru prima dată</w:t>
            </w:r>
          </w:p>
        </w:tc>
      </w:tr>
      <w:tr w:rsidR="0088165E" w:rsidTr="0088165E">
        <w:tc>
          <w:tcPr>
            <w:tcW w:w="1134" w:type="dxa"/>
          </w:tcPr>
          <w:p w:rsidR="0088165E" w:rsidRDefault="0088165E" w:rsidP="0088165E">
            <w:r>
              <w:t>A.8</w:t>
            </w:r>
          </w:p>
        </w:tc>
        <w:tc>
          <w:tcPr>
            <w:tcW w:w="2835" w:type="dxa"/>
          </w:tcPr>
          <w:p w:rsidR="0088165E" w:rsidRDefault="0088165E" w:rsidP="0088165E">
            <w:r>
              <w:t>Mărimea populaţiei de referinţă pentru starea favorabilă în aria naturală protejată</w:t>
            </w:r>
          </w:p>
        </w:tc>
        <w:tc>
          <w:tcPr>
            <w:tcW w:w="5102" w:type="dxa"/>
          </w:tcPr>
          <w:p w:rsidR="0088165E" w:rsidRDefault="0088165E" w:rsidP="0088165E">
            <w:r>
              <w:t>35</w:t>
            </w:r>
          </w:p>
        </w:tc>
      </w:tr>
      <w:tr w:rsidR="0088165E" w:rsidTr="0088165E">
        <w:tc>
          <w:tcPr>
            <w:tcW w:w="1134" w:type="dxa"/>
          </w:tcPr>
          <w:p w:rsidR="0088165E" w:rsidRDefault="0088165E" w:rsidP="0088165E">
            <w:r>
              <w:t>A.9</w:t>
            </w:r>
          </w:p>
        </w:tc>
        <w:tc>
          <w:tcPr>
            <w:tcW w:w="2835" w:type="dxa"/>
          </w:tcPr>
          <w:p w:rsidR="0088165E" w:rsidRDefault="0088165E" w:rsidP="0088165E">
            <w:r>
              <w:t>Metodologia de apreciere a mărimii populaţiei de referinţă pentru starea favorabilă</w:t>
            </w:r>
          </w:p>
        </w:tc>
        <w:tc>
          <w:tcPr>
            <w:tcW w:w="5102" w:type="dxa"/>
          </w:tcPr>
          <w:p w:rsidR="0088165E" w:rsidRDefault="0088165E" w:rsidP="0088165E">
            <w:r>
              <w:t>Analiza datelor istorice și a rezultatelor evaluărilor de teren efectuate în perioada 2017-2019</w:t>
            </w:r>
          </w:p>
        </w:tc>
      </w:tr>
      <w:tr w:rsidR="0088165E" w:rsidTr="0088165E">
        <w:tc>
          <w:tcPr>
            <w:tcW w:w="1134" w:type="dxa"/>
          </w:tcPr>
          <w:p w:rsidR="0088165E" w:rsidRDefault="0088165E" w:rsidP="0088165E">
            <w:r>
              <w:t>A.10</w:t>
            </w:r>
          </w:p>
        </w:tc>
        <w:tc>
          <w:tcPr>
            <w:tcW w:w="2835" w:type="dxa"/>
          </w:tcPr>
          <w:p w:rsidR="0088165E" w:rsidRDefault="0088165E" w:rsidP="0088165E">
            <w:r>
              <w:t>Raportul dintre mărimea populaţiei de referinţă pentru starea favorabilă şi mărimea populaţiei actuale</w:t>
            </w:r>
          </w:p>
        </w:tc>
        <w:tc>
          <w:tcPr>
            <w:tcW w:w="5102" w:type="dxa"/>
          </w:tcPr>
          <w:p w:rsidR="0088165E" w:rsidRDefault="0088165E" w:rsidP="0088165E">
            <w:r>
              <w:t>”≈” – aproximativ egal</w:t>
            </w:r>
          </w:p>
        </w:tc>
      </w:tr>
      <w:tr w:rsidR="0088165E" w:rsidTr="0088165E">
        <w:tc>
          <w:tcPr>
            <w:tcW w:w="1134" w:type="dxa"/>
          </w:tcPr>
          <w:p w:rsidR="0088165E" w:rsidRDefault="0088165E" w:rsidP="0088165E">
            <w:r>
              <w:t>A.11</w:t>
            </w:r>
          </w:p>
        </w:tc>
        <w:tc>
          <w:tcPr>
            <w:tcW w:w="2835" w:type="dxa"/>
          </w:tcPr>
          <w:p w:rsidR="0088165E" w:rsidRDefault="0088165E" w:rsidP="0088165E">
            <w:r>
              <w:t>Tendinţa actuală a mărimii populaţiei speciei</w:t>
            </w:r>
          </w:p>
        </w:tc>
        <w:tc>
          <w:tcPr>
            <w:tcW w:w="5102" w:type="dxa"/>
          </w:tcPr>
          <w:p w:rsidR="0088165E" w:rsidRDefault="0088165E" w:rsidP="0088165E">
            <w:r>
              <w:t>”0” – stabilă</w:t>
            </w:r>
          </w:p>
        </w:tc>
      </w:tr>
      <w:tr w:rsidR="0088165E" w:rsidTr="0088165E">
        <w:tc>
          <w:tcPr>
            <w:tcW w:w="1134" w:type="dxa"/>
          </w:tcPr>
          <w:p w:rsidR="0088165E" w:rsidRDefault="0088165E" w:rsidP="0088165E">
            <w:r>
              <w:t>A.12</w:t>
            </w:r>
          </w:p>
        </w:tc>
        <w:tc>
          <w:tcPr>
            <w:tcW w:w="2835" w:type="dxa"/>
          </w:tcPr>
          <w:p w:rsidR="0088165E" w:rsidRDefault="0088165E" w:rsidP="0088165E">
            <w:r>
              <w:t>Calitatea datelor privind tendinţa actuală a mărimii populaţiei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A.13</w:t>
            </w:r>
          </w:p>
        </w:tc>
        <w:tc>
          <w:tcPr>
            <w:tcW w:w="2835" w:type="dxa"/>
          </w:tcPr>
          <w:p w:rsidR="0088165E" w:rsidRDefault="0088165E" w:rsidP="0088165E">
            <w:r>
              <w:t>Magnitudinea tendinţei actuale a mărimii populaţiei speciei</w:t>
            </w:r>
          </w:p>
        </w:tc>
        <w:tc>
          <w:tcPr>
            <w:tcW w:w="5102" w:type="dxa"/>
          </w:tcPr>
          <w:p w:rsidR="0088165E" w:rsidRDefault="0088165E" w:rsidP="0088165E">
            <w:r>
              <w:t>Nu există suficiente informaţii pentru a putea aprecia magnitudinea tendinţei actuale a mărimii populaţiei speciei</w:t>
            </w:r>
          </w:p>
        </w:tc>
      </w:tr>
      <w:tr w:rsidR="0088165E" w:rsidTr="0088165E">
        <w:tc>
          <w:tcPr>
            <w:tcW w:w="1134" w:type="dxa"/>
          </w:tcPr>
          <w:p w:rsidR="0088165E" w:rsidRDefault="0088165E" w:rsidP="0088165E">
            <w:r>
              <w:t>A.14</w:t>
            </w:r>
          </w:p>
        </w:tc>
        <w:tc>
          <w:tcPr>
            <w:tcW w:w="2835" w:type="dxa"/>
          </w:tcPr>
          <w:p w:rsidR="0088165E" w:rsidRDefault="0088165E" w:rsidP="0088165E">
            <w:r>
              <w:t>Magnitudinea tendinţei actuale a mărimii populaţiei speciei exprimată prin calificative</w:t>
            </w:r>
          </w:p>
        </w:tc>
        <w:tc>
          <w:tcPr>
            <w:tcW w:w="5102" w:type="dxa"/>
          </w:tcPr>
          <w:p w:rsidR="0088165E" w:rsidRDefault="0088165E" w:rsidP="0088165E">
            <w:r>
              <w:t>na</w:t>
            </w:r>
          </w:p>
        </w:tc>
      </w:tr>
      <w:tr w:rsidR="0088165E" w:rsidTr="0088165E">
        <w:tc>
          <w:tcPr>
            <w:tcW w:w="1134" w:type="dxa"/>
          </w:tcPr>
          <w:p w:rsidR="0088165E" w:rsidRDefault="0088165E" w:rsidP="0088165E">
            <w:r>
              <w:t>A.15</w:t>
            </w:r>
          </w:p>
        </w:tc>
        <w:tc>
          <w:tcPr>
            <w:tcW w:w="2835" w:type="dxa"/>
          </w:tcPr>
          <w:p w:rsidR="0088165E" w:rsidRDefault="0088165E" w:rsidP="0088165E">
            <w:r>
              <w:t>Structura populaţiei speciei</w:t>
            </w:r>
          </w:p>
        </w:tc>
        <w:tc>
          <w:tcPr>
            <w:tcW w:w="5102" w:type="dxa"/>
          </w:tcPr>
          <w:p w:rsidR="0088165E" w:rsidRDefault="0088165E" w:rsidP="0088165E">
            <w:r>
              <w:t>Nu există date privind structura populaţiei.</w:t>
            </w:r>
          </w:p>
        </w:tc>
      </w:tr>
      <w:tr w:rsidR="0088165E" w:rsidTr="0088165E">
        <w:tc>
          <w:tcPr>
            <w:tcW w:w="1134" w:type="dxa"/>
          </w:tcPr>
          <w:p w:rsidR="0088165E" w:rsidRDefault="0088165E" w:rsidP="0088165E">
            <w:r>
              <w:t>A.16</w:t>
            </w:r>
          </w:p>
        </w:tc>
        <w:tc>
          <w:tcPr>
            <w:tcW w:w="2835" w:type="dxa"/>
          </w:tcPr>
          <w:p w:rsidR="0088165E" w:rsidRDefault="0088165E" w:rsidP="0088165E">
            <w:r>
              <w:t>Starea de conservare din punct de vedere al populaţiei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A.17</w:t>
            </w:r>
          </w:p>
        </w:tc>
        <w:tc>
          <w:tcPr>
            <w:tcW w:w="2835" w:type="dxa"/>
          </w:tcPr>
          <w:p w:rsidR="0088165E" w:rsidRDefault="0088165E" w:rsidP="0088165E">
            <w:r>
              <w:t>Tendinţa stării de conservare din punct de vedere al populaţiei speciei</w:t>
            </w:r>
          </w:p>
        </w:tc>
        <w:tc>
          <w:tcPr>
            <w:tcW w:w="5102" w:type="dxa"/>
          </w:tcPr>
          <w:p w:rsidR="0088165E" w:rsidRDefault="0088165E" w:rsidP="0088165E">
            <w:r>
              <w:t>”0” – este stabilă</w:t>
            </w:r>
          </w:p>
        </w:tc>
      </w:tr>
      <w:tr w:rsidR="0088165E" w:rsidTr="0088165E">
        <w:tc>
          <w:tcPr>
            <w:tcW w:w="1134" w:type="dxa"/>
          </w:tcPr>
          <w:p w:rsidR="0088165E" w:rsidRDefault="0088165E" w:rsidP="0088165E">
            <w:r>
              <w:lastRenderedPageBreak/>
              <w:t>A.18</w:t>
            </w:r>
          </w:p>
        </w:tc>
        <w:tc>
          <w:tcPr>
            <w:tcW w:w="2835" w:type="dxa"/>
          </w:tcPr>
          <w:p w:rsidR="0088165E" w:rsidRDefault="0088165E" w:rsidP="0088165E">
            <w:r>
              <w:t>Starea de conservare necunoscută din punct de vedere al populaţiei</w:t>
            </w:r>
          </w:p>
        </w:tc>
        <w:tc>
          <w:tcPr>
            <w:tcW w:w="5102" w:type="dxa"/>
          </w:tcPr>
          <w:p w:rsidR="0088165E" w:rsidRDefault="0088165E" w:rsidP="0088165E">
            <w:r>
              <w:t>A fost calculată starea de conservare din punctul de vedere al populației speciei</w:t>
            </w:r>
          </w:p>
        </w:tc>
      </w:tr>
    </w:tbl>
    <w:p w:rsidR="0088165E" w:rsidRDefault="0088165E" w:rsidP="0088165E">
      <w:pPr>
        <w:pStyle w:val="poimh2"/>
      </w:pPr>
      <w:r>
        <w:t>Matricea 1) Matricea de evaluare a stării de conservare a speciei din punct de vedere al populației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A10: ”≈” – aproximativ egal, A15: Nu există date privind structura populaţiei.</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B) Parametri pentru evaluarea stării de conservare a speciei din punct de vedere al habitatului speciei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Parametri</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Buteo rufinus</w:t>
            </w:r>
            <w:r>
              <w:t>, 928, Anexa 1</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B.3</w:t>
            </w:r>
          </w:p>
        </w:tc>
        <w:tc>
          <w:tcPr>
            <w:tcW w:w="2835" w:type="dxa"/>
          </w:tcPr>
          <w:p w:rsidR="0088165E" w:rsidRDefault="0088165E" w:rsidP="0088165E">
            <w:r>
              <w:t>Suprafaţa habitatului speciei în aria naturală protejată</w:t>
            </w:r>
          </w:p>
        </w:tc>
        <w:tc>
          <w:tcPr>
            <w:tcW w:w="5102" w:type="dxa"/>
          </w:tcPr>
          <w:p w:rsidR="0088165E" w:rsidRDefault="0088165E" w:rsidP="0088165E">
            <w:r>
              <w:t>3378 - 4127 ha</w:t>
            </w:r>
          </w:p>
        </w:tc>
      </w:tr>
      <w:tr w:rsidR="0088165E" w:rsidTr="0088165E">
        <w:tc>
          <w:tcPr>
            <w:tcW w:w="1134" w:type="dxa"/>
          </w:tcPr>
          <w:p w:rsidR="0088165E" w:rsidRDefault="0088165E" w:rsidP="0088165E">
            <w:r>
              <w:t>B.4</w:t>
            </w:r>
          </w:p>
        </w:tc>
        <w:tc>
          <w:tcPr>
            <w:tcW w:w="2835" w:type="dxa"/>
          </w:tcPr>
          <w:p w:rsidR="0088165E" w:rsidRDefault="0088165E" w:rsidP="0088165E">
            <w:r>
              <w:t>Calitatea datelor pentru suprafaţa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B.5</w:t>
            </w:r>
          </w:p>
        </w:tc>
        <w:tc>
          <w:tcPr>
            <w:tcW w:w="2835" w:type="dxa"/>
          </w:tcPr>
          <w:p w:rsidR="0088165E" w:rsidRDefault="0088165E" w:rsidP="0088165E">
            <w:r>
              <w:t>Suprafaţa reevaluată a habitatului speciei din planul de management anterior</w:t>
            </w:r>
          </w:p>
        </w:tc>
        <w:tc>
          <w:tcPr>
            <w:tcW w:w="5102" w:type="dxa"/>
          </w:tcPr>
          <w:p w:rsidR="0088165E" w:rsidRDefault="0088165E" w:rsidP="0088165E">
            <w:r>
              <w:t>Evaluarea suprafeţei habitatului speciei se face pentru prima dată</w:t>
            </w:r>
          </w:p>
        </w:tc>
      </w:tr>
      <w:tr w:rsidR="0088165E" w:rsidTr="0088165E">
        <w:tc>
          <w:tcPr>
            <w:tcW w:w="1134" w:type="dxa"/>
          </w:tcPr>
          <w:p w:rsidR="0088165E" w:rsidRDefault="0088165E" w:rsidP="0088165E">
            <w:r>
              <w:t>B.6</w:t>
            </w:r>
          </w:p>
        </w:tc>
        <w:tc>
          <w:tcPr>
            <w:tcW w:w="2835" w:type="dxa"/>
          </w:tcPr>
          <w:p w:rsidR="0088165E" w:rsidRDefault="0088165E" w:rsidP="0088165E">
            <w:r>
              <w:t>Suprafaţa  adecvată a habitatului speciei în aria naturală protejată</w:t>
            </w:r>
          </w:p>
        </w:tc>
        <w:tc>
          <w:tcPr>
            <w:tcW w:w="5102" w:type="dxa"/>
          </w:tcPr>
          <w:p w:rsidR="0088165E" w:rsidRDefault="0088165E" w:rsidP="0088165E">
            <w:r>
              <w:t>4127 ha</w:t>
            </w:r>
          </w:p>
        </w:tc>
      </w:tr>
      <w:tr w:rsidR="0088165E" w:rsidTr="0088165E">
        <w:tc>
          <w:tcPr>
            <w:tcW w:w="1134" w:type="dxa"/>
          </w:tcPr>
          <w:p w:rsidR="0088165E" w:rsidRDefault="0088165E" w:rsidP="0088165E">
            <w:r>
              <w:t>B.7</w:t>
            </w:r>
          </w:p>
        </w:tc>
        <w:tc>
          <w:tcPr>
            <w:tcW w:w="2835" w:type="dxa"/>
          </w:tcPr>
          <w:p w:rsidR="0088165E" w:rsidRDefault="0088165E" w:rsidP="0088165E">
            <w:r>
              <w:t>Metodologia de apreciere a suprafeţei  adecvate a habitatului speciei în aria naturală protejată</w:t>
            </w:r>
          </w:p>
        </w:tc>
        <w:tc>
          <w:tcPr>
            <w:tcW w:w="5102" w:type="dxa"/>
          </w:tcPr>
          <w:p w:rsidR="0088165E" w:rsidRDefault="0088165E" w:rsidP="0088165E">
            <w:r>
              <w:t>Analiza GIS pe baza digitizării tuturor habitatelor corespunzătoare speciilor in cadrul sitului.</w:t>
            </w:r>
          </w:p>
        </w:tc>
      </w:tr>
      <w:tr w:rsidR="0088165E" w:rsidTr="0088165E">
        <w:tc>
          <w:tcPr>
            <w:tcW w:w="1134" w:type="dxa"/>
          </w:tcPr>
          <w:p w:rsidR="0088165E" w:rsidRDefault="0088165E" w:rsidP="0088165E">
            <w:r>
              <w:t>B.8</w:t>
            </w:r>
          </w:p>
        </w:tc>
        <w:tc>
          <w:tcPr>
            <w:tcW w:w="2835" w:type="dxa"/>
          </w:tcPr>
          <w:p w:rsidR="0088165E" w:rsidRDefault="0088165E" w:rsidP="0088165E">
            <w:r>
              <w:t>Raportul dintre suprafaţa adecvată a habitatului speciei şi suprafaţa actuală a habitatului speciei</w:t>
            </w:r>
          </w:p>
        </w:tc>
        <w:tc>
          <w:tcPr>
            <w:tcW w:w="5102" w:type="dxa"/>
          </w:tcPr>
          <w:p w:rsidR="0088165E" w:rsidRDefault="0088165E" w:rsidP="0088165E">
            <w:r>
              <w:t>Nu este cazul</w:t>
            </w:r>
          </w:p>
        </w:tc>
      </w:tr>
      <w:tr w:rsidR="0088165E" w:rsidTr="0088165E">
        <w:tc>
          <w:tcPr>
            <w:tcW w:w="1134" w:type="dxa"/>
          </w:tcPr>
          <w:p w:rsidR="0088165E" w:rsidRDefault="0088165E" w:rsidP="0088165E">
            <w:r>
              <w:t>B.9</w:t>
            </w:r>
          </w:p>
        </w:tc>
        <w:tc>
          <w:tcPr>
            <w:tcW w:w="2835" w:type="dxa"/>
          </w:tcPr>
          <w:p w:rsidR="0088165E" w:rsidRDefault="0088165E" w:rsidP="0088165E">
            <w:r>
              <w:t>Tendinţa actuală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lastRenderedPageBreak/>
              <w:t>B.10</w:t>
            </w:r>
          </w:p>
        </w:tc>
        <w:tc>
          <w:tcPr>
            <w:tcW w:w="2835" w:type="dxa"/>
          </w:tcPr>
          <w:p w:rsidR="0088165E" w:rsidRDefault="0088165E" w:rsidP="0088165E">
            <w:r>
              <w:t>Calitatea datelor privind tendinţa actuală a suprafeţei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B.11</w:t>
            </w:r>
          </w:p>
        </w:tc>
        <w:tc>
          <w:tcPr>
            <w:tcW w:w="2835" w:type="dxa"/>
          </w:tcPr>
          <w:p w:rsidR="0088165E" w:rsidRDefault="0088165E" w:rsidP="0088165E">
            <w:r>
              <w:t>Calitatea habitatului speciei în aria naturală protejată</w:t>
            </w:r>
          </w:p>
        </w:tc>
        <w:tc>
          <w:tcPr>
            <w:tcW w:w="5102" w:type="dxa"/>
          </w:tcPr>
          <w:p w:rsidR="0088165E" w:rsidRDefault="0088165E" w:rsidP="0088165E">
            <w:r>
              <w:t>medie</w:t>
            </w:r>
          </w:p>
        </w:tc>
      </w:tr>
      <w:tr w:rsidR="0088165E" w:rsidTr="0088165E">
        <w:tc>
          <w:tcPr>
            <w:tcW w:w="1134" w:type="dxa"/>
          </w:tcPr>
          <w:p w:rsidR="0088165E" w:rsidRDefault="0088165E" w:rsidP="0088165E">
            <w:r>
              <w:t>B.12</w:t>
            </w:r>
          </w:p>
        </w:tc>
        <w:tc>
          <w:tcPr>
            <w:tcW w:w="2835" w:type="dxa"/>
          </w:tcPr>
          <w:p w:rsidR="0088165E" w:rsidRDefault="0088165E" w:rsidP="0088165E">
            <w:r>
              <w:t>Tendinţa actuală 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B.13</w:t>
            </w:r>
          </w:p>
        </w:tc>
        <w:tc>
          <w:tcPr>
            <w:tcW w:w="2835" w:type="dxa"/>
          </w:tcPr>
          <w:p w:rsidR="0088165E" w:rsidRDefault="0088165E" w:rsidP="0088165E">
            <w:r>
              <w:t>Calitatea datelor privind tendinţa actuală a calităţii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B.14</w:t>
            </w:r>
          </w:p>
        </w:tc>
        <w:tc>
          <w:tcPr>
            <w:tcW w:w="2835" w:type="dxa"/>
          </w:tcPr>
          <w:p w:rsidR="0088165E" w:rsidRDefault="0088165E" w:rsidP="0088165E">
            <w:r>
              <w:t>Tendinţa actuală globală a habitatului speciei funcţie de tendinţa suprafeţei şi de tendinţa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B.15</w:t>
            </w:r>
          </w:p>
        </w:tc>
        <w:tc>
          <w:tcPr>
            <w:tcW w:w="2835" w:type="dxa"/>
          </w:tcPr>
          <w:p w:rsidR="0088165E" w:rsidRDefault="0088165E" w:rsidP="0088165E">
            <w:r>
              <w:t>Starea de conservare din punct de vedere al habitatului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B.16</w:t>
            </w:r>
          </w:p>
        </w:tc>
        <w:tc>
          <w:tcPr>
            <w:tcW w:w="2835" w:type="dxa"/>
          </w:tcPr>
          <w:p w:rsidR="0088165E" w:rsidRDefault="0088165E" w:rsidP="0088165E">
            <w:r>
              <w:t>Tendinţa stării de conservare din punct de vedere al habitatului speciei</w:t>
            </w:r>
          </w:p>
        </w:tc>
        <w:tc>
          <w:tcPr>
            <w:tcW w:w="5102" w:type="dxa"/>
          </w:tcPr>
          <w:p w:rsidR="0088165E" w:rsidRDefault="0088165E" w:rsidP="0088165E">
            <w:r>
              <w:t>Starea de conservare  din punct de vedere al habitatului speciei [B.15.] nu a fost evaluată ca nefavorabilă                 - inadecvată sau nefavorabilă - rea</w:t>
            </w:r>
          </w:p>
        </w:tc>
      </w:tr>
      <w:tr w:rsidR="0088165E" w:rsidTr="0088165E">
        <w:tc>
          <w:tcPr>
            <w:tcW w:w="1134" w:type="dxa"/>
          </w:tcPr>
          <w:p w:rsidR="0088165E" w:rsidRDefault="0088165E" w:rsidP="0088165E">
            <w:r>
              <w:t>B.17</w:t>
            </w:r>
          </w:p>
        </w:tc>
        <w:tc>
          <w:tcPr>
            <w:tcW w:w="2835" w:type="dxa"/>
          </w:tcPr>
          <w:p w:rsidR="0088165E" w:rsidRDefault="0088165E" w:rsidP="0088165E">
            <w:r>
              <w:t>Starea de conservare necunoscută din punct de vedere al habitatului speciei</w:t>
            </w:r>
          </w:p>
        </w:tc>
        <w:tc>
          <w:tcPr>
            <w:tcW w:w="5102" w:type="dxa"/>
          </w:tcPr>
          <w:p w:rsidR="0088165E" w:rsidRDefault="0088165E" w:rsidP="0088165E">
            <w:r>
              <w:t>Nu este cazul</w:t>
            </w:r>
          </w:p>
        </w:tc>
      </w:tr>
    </w:tbl>
    <w:p w:rsidR="0088165E" w:rsidRDefault="0088165E" w:rsidP="0088165E">
      <w:pPr>
        <w:pStyle w:val="poimh2"/>
      </w:pPr>
      <w:r>
        <w:t>Matricea 2) Matricea pentru evaluarea tendinței globale a habitatului speciei</w:t>
      </w:r>
    </w:p>
    <w:tbl>
      <w:tblPr>
        <w:tblStyle w:val="poimtg"/>
        <w:tblW w:w="0" w:type="auto"/>
        <w:tblLayout w:type="fixed"/>
        <w:tblLook w:val="04A0" w:firstRow="1" w:lastRow="0" w:firstColumn="1" w:lastColumn="0" w:noHBand="0" w:noVBand="1"/>
      </w:tblPr>
      <w:tblGrid>
        <w:gridCol w:w="4535"/>
        <w:gridCol w:w="4535"/>
      </w:tblGrid>
      <w:tr w:rsidR="0088165E" w:rsidTr="0088165E">
        <w:trPr>
          <w:cnfStyle w:val="100000000000" w:firstRow="1" w:lastRow="0" w:firstColumn="0" w:lastColumn="0" w:oddVBand="0" w:evenVBand="0" w:oddHBand="0" w:evenHBand="0" w:firstRowFirstColumn="0" w:firstRowLastColumn="0" w:lastRowFirstColumn="0" w:lastRowLastColumn="0"/>
        </w:trPr>
        <w:tc>
          <w:tcPr>
            <w:tcW w:w="4535" w:type="dxa"/>
          </w:tcPr>
          <w:p w:rsidR="0088165E" w:rsidRDefault="0088165E" w:rsidP="0088165E">
            <w:r>
              <w:t>Tendinţa</w:t>
            </w:r>
          </w:p>
        </w:tc>
        <w:tc>
          <w:tcPr>
            <w:tcW w:w="4535" w:type="dxa"/>
          </w:tcPr>
          <w:p w:rsidR="0088165E" w:rsidRDefault="0088165E" w:rsidP="0088165E">
            <w:r>
              <w:t>Combinaţia dintre Tendinţa actuală a suprafeţei habitatului speciei [B.9.] şi Tendinţa actuală a calităţii habitatului speciei [B.12.]</w:t>
            </w:r>
          </w:p>
        </w:tc>
      </w:tr>
      <w:tr w:rsidR="0088165E" w:rsidTr="0088165E">
        <w:tc>
          <w:tcPr>
            <w:tcW w:w="4535" w:type="dxa"/>
          </w:tcPr>
          <w:p w:rsidR="0088165E" w:rsidRDefault="0088165E" w:rsidP="0088165E">
            <w:r>
              <w:t>”0” – stabilă</w:t>
            </w:r>
          </w:p>
        </w:tc>
        <w:tc>
          <w:tcPr>
            <w:tcW w:w="4535" w:type="dxa"/>
          </w:tcPr>
          <w:p w:rsidR="0088165E" w:rsidRDefault="0088165E" w:rsidP="0088165E">
            <w:r>
              <w:t>B9: ”0” – stabilă, B12: ”0” – stabilă</w:t>
            </w:r>
          </w:p>
        </w:tc>
      </w:tr>
    </w:tbl>
    <w:p w:rsidR="0088165E" w:rsidRDefault="0088165E" w:rsidP="0088165E">
      <w:pPr>
        <w:pStyle w:val="poimh2"/>
      </w:pPr>
      <w:r>
        <w:t>Matricea 3) Matricea de evaluare a stării de conservare a speciei din punct de vedere al habitatului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lastRenderedPageBreak/>
              <w:t>Raportul dintre suprafaţa adecvată a habitatului speciei şi suprafaţa actuală a habitatului speciei: ”≈” – aproximativ egal. Tendinţa actuală a suprafeţei habitatului speciei: ”0” – stabilă. Calitatea habitatului speciei în aria naturală protejată: medie</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C) Parametri pentru evaluarea stării de conservare a speciei din punct de vedere al perspectivelor speciei în viitor</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Buteo rufinus</w:t>
            </w:r>
            <w:r>
              <w:t>, 928, Anexa 1</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C.3</w:t>
            </w:r>
          </w:p>
        </w:tc>
        <w:tc>
          <w:tcPr>
            <w:tcW w:w="2835" w:type="dxa"/>
          </w:tcPr>
          <w:p w:rsidR="0088165E" w:rsidRDefault="0088165E" w:rsidP="0088165E">
            <w:r>
              <w:t>Tendinţa viitoare a mărimii populaţiei</w:t>
            </w:r>
          </w:p>
        </w:tc>
        <w:tc>
          <w:tcPr>
            <w:tcW w:w="5102" w:type="dxa"/>
          </w:tcPr>
          <w:p w:rsidR="0088165E" w:rsidRDefault="0088165E" w:rsidP="0088165E">
            <w:r>
              <w:t>”0” – stabilă</w:t>
            </w:r>
          </w:p>
        </w:tc>
      </w:tr>
      <w:tr w:rsidR="0088165E" w:rsidTr="0088165E">
        <w:tc>
          <w:tcPr>
            <w:tcW w:w="1134" w:type="dxa"/>
          </w:tcPr>
          <w:p w:rsidR="0088165E" w:rsidRDefault="0088165E" w:rsidP="0088165E">
            <w:r>
              <w:t>C.4</w:t>
            </w:r>
          </w:p>
        </w:tc>
        <w:tc>
          <w:tcPr>
            <w:tcW w:w="2835" w:type="dxa"/>
          </w:tcPr>
          <w:p w:rsidR="0088165E" w:rsidRDefault="0088165E" w:rsidP="0088165E">
            <w:r>
              <w:t>Raportul dintre mărimea populaţiei de referinţă pentru starea favorabilă şi mărimea populaţiei viitoare a speciei</w:t>
            </w:r>
          </w:p>
        </w:tc>
        <w:tc>
          <w:tcPr>
            <w:tcW w:w="5102" w:type="dxa"/>
          </w:tcPr>
          <w:p w:rsidR="0088165E" w:rsidRDefault="0088165E" w:rsidP="0088165E">
            <w:r>
              <w:t>”≈” – aproximativ egal</w:t>
            </w:r>
          </w:p>
        </w:tc>
      </w:tr>
      <w:tr w:rsidR="0088165E" w:rsidTr="0088165E">
        <w:tc>
          <w:tcPr>
            <w:tcW w:w="1134" w:type="dxa"/>
          </w:tcPr>
          <w:p w:rsidR="0088165E" w:rsidRDefault="0088165E" w:rsidP="0088165E">
            <w:r>
              <w:t>C.5</w:t>
            </w:r>
          </w:p>
        </w:tc>
        <w:tc>
          <w:tcPr>
            <w:tcW w:w="2835" w:type="dxa"/>
          </w:tcPr>
          <w:p w:rsidR="0088165E" w:rsidRDefault="0088165E" w:rsidP="0088165E">
            <w:r>
              <w:t>Perspectivele speciei din punct de vedere al populaţiei</w:t>
            </w:r>
          </w:p>
        </w:tc>
        <w:tc>
          <w:tcPr>
            <w:tcW w:w="5102" w:type="dxa"/>
          </w:tcPr>
          <w:p w:rsidR="0088165E" w:rsidRDefault="0088165E" w:rsidP="0088165E">
            <w:r>
              <w:t>”FV” –  favorabile</w:t>
            </w:r>
          </w:p>
        </w:tc>
      </w:tr>
      <w:tr w:rsidR="0088165E" w:rsidTr="0088165E">
        <w:tc>
          <w:tcPr>
            <w:tcW w:w="1134" w:type="dxa"/>
          </w:tcPr>
          <w:p w:rsidR="0088165E" w:rsidRDefault="0088165E" w:rsidP="0088165E">
            <w:r>
              <w:t>C.6</w:t>
            </w:r>
          </w:p>
        </w:tc>
        <w:tc>
          <w:tcPr>
            <w:tcW w:w="2835" w:type="dxa"/>
          </w:tcPr>
          <w:p w:rsidR="0088165E" w:rsidRDefault="0088165E" w:rsidP="0088165E">
            <w:r>
              <w:t>Tendinţa viitoare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C.7</w:t>
            </w:r>
          </w:p>
        </w:tc>
        <w:tc>
          <w:tcPr>
            <w:tcW w:w="2835" w:type="dxa"/>
          </w:tcPr>
          <w:p w:rsidR="0088165E" w:rsidRDefault="0088165E" w:rsidP="0088165E">
            <w:r>
              <w:t>Raportul dintre suprafaţa adecvată a habitatului speciei şi suprafaţa habitatului speciei în viitor</w:t>
            </w:r>
          </w:p>
        </w:tc>
        <w:tc>
          <w:tcPr>
            <w:tcW w:w="5102" w:type="dxa"/>
          </w:tcPr>
          <w:p w:rsidR="0088165E" w:rsidRDefault="0088165E" w:rsidP="0088165E">
            <w:r>
              <w:t>”≈” – aproximativ egal</w:t>
            </w:r>
          </w:p>
        </w:tc>
      </w:tr>
      <w:tr w:rsidR="0088165E" w:rsidTr="0088165E">
        <w:tc>
          <w:tcPr>
            <w:tcW w:w="1134" w:type="dxa"/>
          </w:tcPr>
          <w:p w:rsidR="0088165E" w:rsidRDefault="0088165E" w:rsidP="0088165E">
            <w:r>
              <w:t>C.8</w:t>
            </w:r>
          </w:p>
        </w:tc>
        <w:tc>
          <w:tcPr>
            <w:tcW w:w="2835" w:type="dxa"/>
          </w:tcPr>
          <w:p w:rsidR="0088165E" w:rsidRDefault="0088165E" w:rsidP="0088165E">
            <w:r>
              <w:t>Perspectivele speciei din punct de vedere al habitatului speciei</w:t>
            </w:r>
          </w:p>
        </w:tc>
        <w:tc>
          <w:tcPr>
            <w:tcW w:w="5102" w:type="dxa"/>
          </w:tcPr>
          <w:p w:rsidR="0088165E" w:rsidRDefault="0088165E" w:rsidP="0088165E">
            <w:r>
              <w:t>”FV” –  favorabile</w:t>
            </w:r>
          </w:p>
        </w:tc>
      </w:tr>
      <w:tr w:rsidR="0088165E" w:rsidTr="0088165E">
        <w:tc>
          <w:tcPr>
            <w:tcW w:w="1134" w:type="dxa"/>
          </w:tcPr>
          <w:p w:rsidR="0088165E" w:rsidRDefault="0088165E" w:rsidP="0088165E">
            <w:r>
              <w:t>C.9</w:t>
            </w:r>
          </w:p>
        </w:tc>
        <w:tc>
          <w:tcPr>
            <w:tcW w:w="2835" w:type="dxa"/>
          </w:tcPr>
          <w:p w:rsidR="0088165E" w:rsidRDefault="0088165E" w:rsidP="0088165E">
            <w:r>
              <w:t>Perspectivele speciei în viitor</w:t>
            </w:r>
          </w:p>
        </w:tc>
        <w:tc>
          <w:tcPr>
            <w:tcW w:w="5102" w:type="dxa"/>
          </w:tcPr>
          <w:p w:rsidR="0088165E" w:rsidRDefault="0088165E" w:rsidP="0088165E">
            <w:r>
              <w:t>”FV” –  favorabile</w:t>
            </w:r>
          </w:p>
        </w:tc>
      </w:tr>
      <w:tr w:rsidR="0088165E" w:rsidTr="0088165E">
        <w:tc>
          <w:tcPr>
            <w:tcW w:w="1134" w:type="dxa"/>
          </w:tcPr>
          <w:p w:rsidR="0088165E" w:rsidRDefault="0088165E" w:rsidP="0088165E">
            <w:r>
              <w:lastRenderedPageBreak/>
              <w:t>C.10</w:t>
            </w:r>
          </w:p>
        </w:tc>
        <w:tc>
          <w:tcPr>
            <w:tcW w:w="2835" w:type="dxa"/>
          </w:tcPr>
          <w:p w:rsidR="0088165E" w:rsidRDefault="0088165E" w:rsidP="0088165E">
            <w:r>
              <w:t>Efectul cumulat al impacturilor asupra speciei în viitor</w:t>
            </w:r>
          </w:p>
        </w:tc>
        <w:tc>
          <w:tcPr>
            <w:tcW w:w="5102" w:type="dxa"/>
          </w:tcPr>
          <w:p w:rsidR="0088165E" w:rsidRDefault="0088165E" w:rsidP="0088165E">
            <w:r>
              <w:t>Scăzut - impacturile‚ respectiv presiunile actuale și amenințările viitoare‚ vor avea un efect cumulat scăzut sau nesemnificativ asupra speciei‚ neafectând semnificativ viabilitatea pe termen lung a speciei</w:t>
            </w:r>
          </w:p>
        </w:tc>
      </w:tr>
      <w:tr w:rsidR="0088165E" w:rsidTr="0088165E">
        <w:tc>
          <w:tcPr>
            <w:tcW w:w="1134" w:type="dxa"/>
          </w:tcPr>
          <w:p w:rsidR="0088165E" w:rsidRDefault="0088165E" w:rsidP="0088165E">
            <w:r>
              <w:t>C.11</w:t>
            </w:r>
          </w:p>
        </w:tc>
        <w:tc>
          <w:tcPr>
            <w:tcW w:w="2835" w:type="dxa"/>
          </w:tcPr>
          <w:p w:rsidR="0088165E" w:rsidRDefault="0088165E" w:rsidP="0088165E">
            <w:r>
              <w:t>Intensitatea presiunilor actuale asupra speciei</w:t>
            </w:r>
          </w:p>
        </w:tc>
        <w:tc>
          <w:tcPr>
            <w:tcW w:w="5102" w:type="dxa"/>
          </w:tcPr>
          <w:p w:rsidR="0088165E" w:rsidRDefault="0088165E" w:rsidP="0088165E"/>
          <w:p w:rsidR="0088165E" w:rsidRDefault="0088165E" w:rsidP="0088165E">
            <w:pPr>
              <w:pStyle w:val="poimth"/>
            </w:pPr>
            <w:r>
              <w:t xml:space="preserve">Ridicat: </w:t>
            </w:r>
          </w:p>
          <w:p w:rsidR="0088165E" w:rsidRDefault="0088165E" w:rsidP="0088165E">
            <w:r>
              <w:t>D02.01.01. linii electrice și de telefon suspendate</w:t>
            </w:r>
          </w:p>
          <w:p w:rsidR="0088165E" w:rsidRDefault="0088165E" w:rsidP="0088165E">
            <w:pPr>
              <w:pStyle w:val="poimth"/>
            </w:pPr>
            <w:r>
              <w:t xml:space="preserve">Mediu: </w:t>
            </w:r>
          </w:p>
          <w:p w:rsidR="0088165E" w:rsidRDefault="0088165E" w:rsidP="0088165E">
            <w:r>
              <w:t>A04.01. pășunatul intensiv</w:t>
            </w:r>
          </w:p>
          <w:p w:rsidR="0088165E" w:rsidRDefault="0088165E" w:rsidP="0088165E">
            <w:r>
              <w:t>B02. Gestionarea și utilizarea pădurii și plantației</w:t>
            </w:r>
          </w:p>
          <w:p w:rsidR="0088165E" w:rsidRDefault="0088165E" w:rsidP="0088165E">
            <w:pPr>
              <w:pStyle w:val="poimth"/>
            </w:pPr>
            <w:r>
              <w:t xml:space="preserve">Scăzut: </w:t>
            </w:r>
          </w:p>
          <w:p w:rsidR="0088165E" w:rsidRDefault="0088165E" w:rsidP="0088165E">
            <w:r>
              <w:t>Pentru această specie nu se cunosc presiuni cu intensitate scăzută</w:t>
            </w:r>
          </w:p>
        </w:tc>
      </w:tr>
      <w:tr w:rsidR="0088165E" w:rsidTr="0088165E">
        <w:tc>
          <w:tcPr>
            <w:tcW w:w="1134" w:type="dxa"/>
          </w:tcPr>
          <w:p w:rsidR="0088165E" w:rsidRDefault="0088165E" w:rsidP="0088165E">
            <w:r>
              <w:t>C.12</w:t>
            </w:r>
          </w:p>
        </w:tc>
        <w:tc>
          <w:tcPr>
            <w:tcW w:w="2835" w:type="dxa"/>
          </w:tcPr>
          <w:p w:rsidR="0088165E" w:rsidRDefault="0088165E" w:rsidP="0088165E">
            <w:r>
              <w:t>Intensitatea ameninţărilor viitoare asupra speciei</w:t>
            </w:r>
          </w:p>
        </w:tc>
        <w:tc>
          <w:tcPr>
            <w:tcW w:w="5102" w:type="dxa"/>
          </w:tcPr>
          <w:p w:rsidR="0088165E" w:rsidRDefault="0088165E" w:rsidP="0088165E"/>
          <w:p w:rsidR="0088165E" w:rsidRDefault="0088165E" w:rsidP="0088165E">
            <w:pPr>
              <w:pStyle w:val="poimth"/>
            </w:pPr>
            <w:r>
              <w:t xml:space="preserve">Ridicat: </w:t>
            </w:r>
          </w:p>
          <w:p w:rsidR="0088165E" w:rsidRDefault="0088165E" w:rsidP="0088165E">
            <w:r>
              <w:t>Pentru această specie nu se cunosc amenințări cu intensitate ridicată</w:t>
            </w:r>
          </w:p>
          <w:p w:rsidR="0088165E" w:rsidRDefault="0088165E" w:rsidP="0088165E">
            <w:pPr>
              <w:pStyle w:val="poimth"/>
            </w:pPr>
            <w:r>
              <w:t xml:space="preserve">Mediu: </w:t>
            </w:r>
          </w:p>
          <w:p w:rsidR="0088165E" w:rsidRDefault="0088165E" w:rsidP="0088165E">
            <w:r>
              <w:t>A04.01. pășunatul intensiv</w:t>
            </w:r>
          </w:p>
          <w:p w:rsidR="0088165E" w:rsidRDefault="0088165E" w:rsidP="0088165E">
            <w:r>
              <w:t>A07. utilizarea produselor biocide, hormoni și substanțe chimice</w:t>
            </w:r>
          </w:p>
          <w:p w:rsidR="0088165E" w:rsidRDefault="0088165E" w:rsidP="0088165E">
            <w:r>
              <w:t>B02. Gestionarea și utilizarea pădurii și plantației</w:t>
            </w:r>
          </w:p>
          <w:p w:rsidR="005263A5" w:rsidRDefault="005263A5" w:rsidP="005263A5">
            <w:r>
              <w:t>C03.02 utilizarea energiei solare</w:t>
            </w:r>
          </w:p>
          <w:p w:rsidR="005263A5" w:rsidRDefault="005263A5" w:rsidP="0088165E">
            <w:r>
              <w:t>C03.03 utilizarea energiei eoliene</w:t>
            </w:r>
          </w:p>
          <w:p w:rsidR="0088165E" w:rsidRDefault="0088165E" w:rsidP="0088165E">
            <w:pPr>
              <w:pStyle w:val="poimth"/>
            </w:pPr>
            <w:r>
              <w:t xml:space="preserve">Scăzut: </w:t>
            </w:r>
          </w:p>
          <w:p w:rsidR="0088165E" w:rsidRDefault="0088165E" w:rsidP="0088165E">
            <w:r>
              <w:t>F03.01. Vânătoare</w:t>
            </w:r>
          </w:p>
          <w:p w:rsidR="0088165E" w:rsidRDefault="0088165E" w:rsidP="0088165E">
            <w:r>
              <w:t>J01.01. incendii</w:t>
            </w:r>
          </w:p>
        </w:tc>
      </w:tr>
      <w:tr w:rsidR="0088165E" w:rsidTr="0088165E">
        <w:tc>
          <w:tcPr>
            <w:tcW w:w="1134" w:type="dxa"/>
          </w:tcPr>
          <w:p w:rsidR="0088165E" w:rsidRDefault="0088165E" w:rsidP="0088165E">
            <w:r>
              <w:t>C.13</w:t>
            </w:r>
          </w:p>
        </w:tc>
        <w:tc>
          <w:tcPr>
            <w:tcW w:w="2835" w:type="dxa"/>
          </w:tcPr>
          <w:p w:rsidR="0088165E" w:rsidRDefault="0088165E" w:rsidP="0088165E">
            <w:r>
              <w:t>Viabilitatea pe termen lung a speciei</w:t>
            </w:r>
          </w:p>
        </w:tc>
        <w:tc>
          <w:tcPr>
            <w:tcW w:w="5102" w:type="dxa"/>
          </w:tcPr>
          <w:p w:rsidR="0088165E" w:rsidRDefault="0088165E" w:rsidP="0088165E">
            <w:r>
              <w:t>viabilitatea pe termen lung a speciei este asigurată</w:t>
            </w:r>
          </w:p>
        </w:tc>
      </w:tr>
      <w:tr w:rsidR="0088165E" w:rsidTr="0088165E">
        <w:tc>
          <w:tcPr>
            <w:tcW w:w="1134" w:type="dxa"/>
          </w:tcPr>
          <w:p w:rsidR="0088165E" w:rsidRDefault="0088165E" w:rsidP="0088165E">
            <w:r>
              <w:t>C.14</w:t>
            </w:r>
          </w:p>
        </w:tc>
        <w:tc>
          <w:tcPr>
            <w:tcW w:w="2835" w:type="dxa"/>
          </w:tcPr>
          <w:p w:rsidR="0088165E" w:rsidRDefault="0088165E" w:rsidP="0088165E">
            <w:r>
              <w:t>Starea de conservare din punct de vedere al perspectivelor speciei în viitor</w:t>
            </w:r>
          </w:p>
        </w:tc>
        <w:tc>
          <w:tcPr>
            <w:tcW w:w="5102" w:type="dxa"/>
          </w:tcPr>
          <w:p w:rsidR="0088165E" w:rsidRDefault="0088165E" w:rsidP="0088165E">
            <w:r>
              <w:t>”FV” – favorabilă</w:t>
            </w:r>
          </w:p>
        </w:tc>
      </w:tr>
      <w:tr w:rsidR="0088165E" w:rsidTr="0088165E">
        <w:tc>
          <w:tcPr>
            <w:tcW w:w="1134" w:type="dxa"/>
          </w:tcPr>
          <w:p w:rsidR="0088165E" w:rsidRDefault="0088165E" w:rsidP="0088165E">
            <w:r>
              <w:t>C.15</w:t>
            </w:r>
          </w:p>
        </w:tc>
        <w:tc>
          <w:tcPr>
            <w:tcW w:w="2835" w:type="dxa"/>
          </w:tcPr>
          <w:p w:rsidR="0088165E" w:rsidRDefault="0088165E" w:rsidP="0088165E">
            <w:r>
              <w:t>Tendinţa stării de conservare din punct de vedere al perspectivelor speciei în viitor</w:t>
            </w:r>
          </w:p>
        </w:tc>
        <w:tc>
          <w:tcPr>
            <w:tcW w:w="5102" w:type="dxa"/>
          </w:tcPr>
          <w:p w:rsidR="0088165E" w:rsidRDefault="0088165E" w:rsidP="0088165E">
            <w:r>
              <w:t>”0” – este stabilă</w:t>
            </w:r>
          </w:p>
        </w:tc>
      </w:tr>
      <w:tr w:rsidR="0088165E" w:rsidTr="0088165E">
        <w:tc>
          <w:tcPr>
            <w:tcW w:w="1134" w:type="dxa"/>
          </w:tcPr>
          <w:p w:rsidR="0088165E" w:rsidRDefault="0088165E" w:rsidP="0088165E">
            <w:r>
              <w:t>C.16</w:t>
            </w:r>
          </w:p>
        </w:tc>
        <w:tc>
          <w:tcPr>
            <w:tcW w:w="2835" w:type="dxa"/>
          </w:tcPr>
          <w:p w:rsidR="0088165E" w:rsidRDefault="0088165E" w:rsidP="0088165E">
            <w:r>
              <w:t>Starea de conservare necunoscută din punct de vedere al perspectivelor speciei în viitor</w:t>
            </w:r>
          </w:p>
        </w:tc>
        <w:tc>
          <w:tcPr>
            <w:tcW w:w="5102" w:type="dxa"/>
          </w:tcPr>
          <w:p w:rsidR="0088165E" w:rsidRDefault="0088165E" w:rsidP="0088165E">
            <w:r>
              <w:t>Nu se aplică</w:t>
            </w:r>
          </w:p>
        </w:tc>
      </w:tr>
    </w:tbl>
    <w:p w:rsidR="0088165E" w:rsidRDefault="0088165E" w:rsidP="0088165E">
      <w:pPr>
        <w:pStyle w:val="poimh2"/>
      </w:pPr>
      <w:r>
        <w:lastRenderedPageBreak/>
        <w:t>Matricea 4) Matricea pentru evaluarea perspectivelor speciei din punct de vedere al populației speciei</w:t>
      </w:r>
    </w:p>
    <w:tbl>
      <w:tblPr>
        <w:tblStyle w:val="poimtg"/>
        <w:tblW w:w="0" w:type="auto"/>
        <w:tblLayout w:type="fixed"/>
        <w:tblLook w:val="04A0" w:firstRow="1" w:lastRow="0" w:firstColumn="1" w:lastColumn="0" w:noHBand="0" w:noVBand="1"/>
      </w:tblPr>
      <w:tblGrid>
        <w:gridCol w:w="1701"/>
        <w:gridCol w:w="1701"/>
        <w:gridCol w:w="1701"/>
        <w:gridCol w:w="1701"/>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701" w:type="dxa"/>
          </w:tcPr>
          <w:p w:rsidR="0088165E" w:rsidRDefault="0088165E" w:rsidP="0088165E">
            <w:r>
              <w:t>Valoarea actuală a parametrului</w:t>
            </w:r>
          </w:p>
        </w:tc>
        <w:tc>
          <w:tcPr>
            <w:tcW w:w="1701" w:type="dxa"/>
          </w:tcPr>
          <w:p w:rsidR="0088165E" w:rsidRDefault="0088165E" w:rsidP="0088165E">
            <w:r>
              <w:t>Tendinţa viitoare a parametrului</w:t>
            </w:r>
          </w:p>
        </w:tc>
        <w:tc>
          <w:tcPr>
            <w:tcW w:w="1701" w:type="dxa"/>
          </w:tcPr>
          <w:p w:rsidR="0088165E" w:rsidRDefault="0088165E" w:rsidP="0088165E">
            <w:r>
              <w:t>Raportul dintre valoarea VRSF şi valoarea viitoare a parametrului</w:t>
            </w:r>
          </w:p>
        </w:tc>
        <w:tc>
          <w:tcPr>
            <w:tcW w:w="1701" w:type="dxa"/>
          </w:tcPr>
          <w:p w:rsidR="0088165E" w:rsidRDefault="0088165E" w:rsidP="0088165E">
            <w:r>
              <w:t>Perspective</w:t>
            </w:r>
          </w:p>
        </w:tc>
        <w:tc>
          <w:tcPr>
            <w:tcW w:w="2268" w:type="dxa"/>
          </w:tcPr>
          <w:p w:rsidR="0088165E" w:rsidRDefault="0088165E" w:rsidP="0088165E">
            <w:r>
              <w:t>Figura</w:t>
            </w:r>
          </w:p>
        </w:tc>
      </w:tr>
      <w:tr w:rsidR="0088165E" w:rsidTr="0088165E">
        <w:tc>
          <w:tcPr>
            <w:tcW w:w="1701" w:type="dxa"/>
          </w:tcPr>
          <w:p w:rsidR="0088165E" w:rsidRDefault="0088165E" w:rsidP="0088165E">
            <w:r>
              <w:t>”≈” – aproximativ egal</w:t>
            </w:r>
          </w:p>
        </w:tc>
        <w:tc>
          <w:tcPr>
            <w:tcW w:w="1701" w:type="dxa"/>
          </w:tcPr>
          <w:p w:rsidR="0088165E" w:rsidRDefault="0088165E" w:rsidP="0088165E">
            <w:r>
              <w:t>”0” – stabilă</w:t>
            </w:r>
          </w:p>
        </w:tc>
        <w:tc>
          <w:tcPr>
            <w:tcW w:w="1701" w:type="dxa"/>
          </w:tcPr>
          <w:p w:rsidR="0088165E" w:rsidRDefault="0088165E" w:rsidP="0088165E">
            <w:r>
              <w:t>”≈” – aproximativ egal</w:t>
            </w:r>
          </w:p>
        </w:tc>
        <w:tc>
          <w:tcPr>
            <w:tcW w:w="1701" w:type="dxa"/>
          </w:tcPr>
          <w:p w:rsidR="0088165E" w:rsidRDefault="0088165E" w:rsidP="0088165E">
            <w:r>
              <w:t>”FV” –  favorabile</w:t>
            </w:r>
          </w:p>
        </w:tc>
        <w:tc>
          <w:tcPr>
            <w:tcW w:w="2268" w:type="dxa"/>
          </w:tcPr>
          <w:p w:rsidR="0088165E" w:rsidRDefault="0088165E" w:rsidP="0088165E"/>
        </w:tc>
      </w:tr>
    </w:tbl>
    <w:p w:rsidR="0088165E" w:rsidRDefault="0088165E" w:rsidP="0088165E">
      <w:pPr>
        <w:pStyle w:val="poimh2"/>
      </w:pPr>
      <w:r>
        <w:t>Matricea 5) Perspectivele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Perspectivele speciei din punct de vedere al populaţiei: ”FV” –  favorabile. Perspectivele speciei din punct de vedere al habitatului speciei: ”FV” –  favorabile</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Matricea 6) Matricea evaluării stării de conservare a speciei din punct de vedere al perspectivelor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C10: Scăzut - impacturile‚ respectiv presiunile actuale și amenințările viitoare‚ vor avea un efect cumulat scăzut sau nesemnificativ asupra speciei‚ neafectând semnificativ viabilitatea pe termen lung a speciei, C9: ”FV” –  favorabile, C13: viabilitatea pe termen lung a speciei este asigurată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lastRenderedPageBreak/>
        <w:t>Tabelul D) Parametri pentru evaluarea stării globale de conservare a speciei în cadrul ariei naturale protejate</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Buteo rufinus</w:t>
            </w:r>
            <w:r>
              <w:t>, 928, Anexa 1</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D.3</w:t>
            </w:r>
          </w:p>
        </w:tc>
        <w:tc>
          <w:tcPr>
            <w:tcW w:w="2835" w:type="dxa"/>
          </w:tcPr>
          <w:p w:rsidR="0088165E" w:rsidRDefault="0088165E" w:rsidP="0088165E">
            <w:r>
              <w:t>Starea globală de conservare a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D.4</w:t>
            </w:r>
          </w:p>
        </w:tc>
        <w:tc>
          <w:tcPr>
            <w:tcW w:w="2835" w:type="dxa"/>
          </w:tcPr>
          <w:p w:rsidR="0088165E" w:rsidRDefault="0088165E" w:rsidP="0088165E">
            <w:r>
              <w:t>Tendinţa stării globale de conservare a speciei</w:t>
            </w:r>
          </w:p>
        </w:tc>
        <w:tc>
          <w:tcPr>
            <w:tcW w:w="5102" w:type="dxa"/>
          </w:tcPr>
          <w:p w:rsidR="0088165E" w:rsidRDefault="0088165E" w:rsidP="0088165E">
            <w:r>
              <w:t>Starea globală de conservare a speciei [D.3.] nu a fost evaluată ca nefavorabilă - inadecvată sau nefavorabilă - rea</w:t>
            </w:r>
          </w:p>
        </w:tc>
      </w:tr>
      <w:tr w:rsidR="0088165E" w:rsidTr="0088165E">
        <w:tc>
          <w:tcPr>
            <w:tcW w:w="1134" w:type="dxa"/>
          </w:tcPr>
          <w:p w:rsidR="0088165E" w:rsidRDefault="0088165E" w:rsidP="0088165E">
            <w:r>
              <w:t>D.5</w:t>
            </w:r>
          </w:p>
        </w:tc>
        <w:tc>
          <w:tcPr>
            <w:tcW w:w="2835" w:type="dxa"/>
          </w:tcPr>
          <w:p w:rsidR="0088165E" w:rsidRDefault="0088165E" w:rsidP="0088165E">
            <w:r>
              <w:t>Starea globală de conservare necunoscută</w:t>
            </w:r>
          </w:p>
        </w:tc>
        <w:tc>
          <w:tcPr>
            <w:tcW w:w="5102" w:type="dxa"/>
          </w:tcPr>
          <w:p w:rsidR="0088165E" w:rsidRDefault="0088165E" w:rsidP="0088165E">
            <w:r>
              <w:t>Starea globală de conservare a speciei [D.3.] nu a fost evaluată ca ”X” necunoscută.</w:t>
            </w:r>
          </w:p>
        </w:tc>
      </w:tr>
      <w:tr w:rsidR="0088165E" w:rsidTr="0088165E">
        <w:tc>
          <w:tcPr>
            <w:tcW w:w="1134" w:type="dxa"/>
          </w:tcPr>
          <w:p w:rsidR="0088165E" w:rsidRDefault="0088165E" w:rsidP="0088165E">
            <w:r>
              <w:t>D.6</w:t>
            </w:r>
          </w:p>
        </w:tc>
        <w:tc>
          <w:tcPr>
            <w:tcW w:w="2835" w:type="dxa"/>
          </w:tcPr>
          <w:p w:rsidR="0088165E" w:rsidRDefault="0088165E" w:rsidP="0088165E">
            <w:r>
              <w:t>Informaţii suplimentare</w:t>
            </w:r>
          </w:p>
        </w:tc>
        <w:tc>
          <w:tcPr>
            <w:tcW w:w="5102" w:type="dxa"/>
          </w:tcPr>
          <w:p w:rsidR="0088165E" w:rsidRDefault="0088165E" w:rsidP="0088165E">
            <w:r>
              <w:t>na</w:t>
            </w:r>
          </w:p>
        </w:tc>
      </w:tr>
    </w:tbl>
    <w:p w:rsidR="0088165E" w:rsidRDefault="0088165E" w:rsidP="0088165E">
      <w:pPr>
        <w:pStyle w:val="poimh2"/>
      </w:pPr>
      <w:r>
        <w:t>Matricea 7) Evaluarea stării globale de conservare a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A16: ”FV” – favorabilă, B15: , ”FV” – favorabilăC14: ”FV” – favorabilă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Pr="00104AAD" w:rsidRDefault="0088165E" w:rsidP="0088165E">
      <w:pPr>
        <w:pStyle w:val="poimh1"/>
        <w:rPr>
          <w:sz w:val="24"/>
          <w:szCs w:val="24"/>
        </w:rPr>
      </w:pPr>
      <w:r w:rsidRPr="00104AAD">
        <w:rPr>
          <w:sz w:val="24"/>
          <w:szCs w:val="24"/>
        </w:rPr>
        <w:t xml:space="preserve">929 - </w:t>
      </w:r>
      <w:r w:rsidRPr="00104AAD">
        <w:rPr>
          <w:rStyle w:val="poimlat"/>
          <w:sz w:val="24"/>
          <w:szCs w:val="24"/>
        </w:rPr>
        <w:t xml:space="preserve">Calandrella brachydactyla, </w:t>
      </w:r>
      <w:r w:rsidRPr="00104AAD">
        <w:rPr>
          <w:sz w:val="24"/>
          <w:szCs w:val="24"/>
        </w:rPr>
        <w:t>Ciocârlie de stol</w:t>
      </w:r>
    </w:p>
    <w:p w:rsidR="0088165E" w:rsidRDefault="0088165E" w:rsidP="0088165E">
      <w:pPr>
        <w:pStyle w:val="poimh2"/>
      </w:pPr>
      <w:r>
        <w:t>Tabelul A) Parametri pentru evaluarea stării de conservare a speciei din punct de vedere al populaţiei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Calandrella brachydactyla</w:t>
            </w:r>
            <w:r>
              <w:t>, 929, Anexa 1</w:t>
            </w:r>
          </w:p>
        </w:tc>
      </w:tr>
      <w:tr w:rsidR="0088165E" w:rsidTr="0088165E">
        <w:tc>
          <w:tcPr>
            <w:tcW w:w="1134" w:type="dxa"/>
          </w:tcPr>
          <w:p w:rsidR="0088165E" w:rsidRDefault="0088165E" w:rsidP="0088165E">
            <w:r>
              <w:t>A.2</w:t>
            </w:r>
          </w:p>
        </w:tc>
        <w:tc>
          <w:tcPr>
            <w:tcW w:w="2835" w:type="dxa"/>
          </w:tcPr>
          <w:p w:rsidR="0088165E" w:rsidRDefault="0088165E" w:rsidP="0088165E">
            <w:r>
              <w:t>Statut de prezenţă temporală a speciilor</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A.3</w:t>
            </w:r>
          </w:p>
        </w:tc>
        <w:tc>
          <w:tcPr>
            <w:tcW w:w="2835" w:type="dxa"/>
          </w:tcPr>
          <w:p w:rsidR="0088165E" w:rsidRDefault="0088165E" w:rsidP="0088165E">
            <w:r>
              <w:t>Mărimea populaţiei speciei în aria naturală protejată</w:t>
            </w:r>
          </w:p>
        </w:tc>
        <w:tc>
          <w:tcPr>
            <w:tcW w:w="5102" w:type="dxa"/>
          </w:tcPr>
          <w:p w:rsidR="0088165E" w:rsidRDefault="0088165E" w:rsidP="0088165E">
            <w:r>
              <w:t>193 - 291 perechi</w:t>
            </w:r>
          </w:p>
        </w:tc>
      </w:tr>
      <w:tr w:rsidR="0088165E" w:rsidTr="0088165E">
        <w:tc>
          <w:tcPr>
            <w:tcW w:w="1134" w:type="dxa"/>
          </w:tcPr>
          <w:p w:rsidR="0088165E" w:rsidRDefault="0088165E" w:rsidP="0088165E">
            <w:r>
              <w:t>A.4</w:t>
            </w:r>
          </w:p>
        </w:tc>
        <w:tc>
          <w:tcPr>
            <w:tcW w:w="2835" w:type="dxa"/>
          </w:tcPr>
          <w:p w:rsidR="0088165E" w:rsidRDefault="0088165E" w:rsidP="0088165E">
            <w:r>
              <w:t>Calitatea datelor referitoare la populaţia speciei din aria naturală protejată</w:t>
            </w:r>
          </w:p>
        </w:tc>
        <w:tc>
          <w:tcPr>
            <w:tcW w:w="5102" w:type="dxa"/>
          </w:tcPr>
          <w:p w:rsidR="0088165E" w:rsidRDefault="0088165E" w:rsidP="0088165E">
            <w:r>
              <w:t>bună - estimări statistice robuste sau inventarieri complete</w:t>
            </w:r>
          </w:p>
        </w:tc>
      </w:tr>
      <w:tr w:rsidR="0088165E" w:rsidTr="0088165E">
        <w:tc>
          <w:tcPr>
            <w:tcW w:w="1134" w:type="dxa"/>
          </w:tcPr>
          <w:p w:rsidR="0088165E" w:rsidRDefault="0088165E" w:rsidP="0088165E">
            <w:r>
              <w:lastRenderedPageBreak/>
              <w:t>A.5</w:t>
            </w:r>
          </w:p>
        </w:tc>
        <w:tc>
          <w:tcPr>
            <w:tcW w:w="2835" w:type="dxa"/>
          </w:tcPr>
          <w:p w:rsidR="0088165E" w:rsidRDefault="0088165E" w:rsidP="0088165E">
            <w:r>
              <w:t>Raportul dintre mărimea populaţiei speciei în aria naturală protejată şi mărimea populaţiei naţionale</w:t>
            </w:r>
          </w:p>
        </w:tc>
        <w:tc>
          <w:tcPr>
            <w:tcW w:w="5102" w:type="dxa"/>
          </w:tcPr>
          <w:p w:rsidR="0088165E" w:rsidRDefault="0088165E" w:rsidP="0088165E">
            <w:r>
              <w:t>1.93 % - 1.46 %</w:t>
            </w:r>
          </w:p>
        </w:tc>
      </w:tr>
      <w:tr w:rsidR="0088165E" w:rsidTr="0088165E">
        <w:tc>
          <w:tcPr>
            <w:tcW w:w="1134" w:type="dxa"/>
          </w:tcPr>
          <w:p w:rsidR="0088165E" w:rsidRDefault="0088165E" w:rsidP="0088165E">
            <w:r>
              <w:t>A.6</w:t>
            </w:r>
          </w:p>
        </w:tc>
        <w:tc>
          <w:tcPr>
            <w:tcW w:w="2835" w:type="dxa"/>
          </w:tcPr>
          <w:p w:rsidR="0088165E" w:rsidRDefault="0088165E" w:rsidP="0088165E">
            <w:r>
              <w:t>Mărimea populaţiei speciei în aria naturală protejată comparata cu mărimea populaţiei naţionale</w:t>
            </w:r>
          </w:p>
        </w:tc>
        <w:tc>
          <w:tcPr>
            <w:tcW w:w="5102" w:type="dxa"/>
          </w:tcPr>
          <w:p w:rsidR="0088165E" w:rsidRDefault="0088165E" w:rsidP="0088165E">
            <w:r>
              <w:t>Nesemnificativă</w:t>
            </w:r>
          </w:p>
        </w:tc>
      </w:tr>
      <w:tr w:rsidR="0088165E" w:rsidTr="0088165E">
        <w:tc>
          <w:tcPr>
            <w:tcW w:w="1134" w:type="dxa"/>
          </w:tcPr>
          <w:p w:rsidR="0088165E" w:rsidRDefault="0088165E" w:rsidP="0088165E">
            <w:r>
              <w:t>A.7</w:t>
            </w:r>
          </w:p>
        </w:tc>
        <w:tc>
          <w:tcPr>
            <w:tcW w:w="2835" w:type="dxa"/>
          </w:tcPr>
          <w:p w:rsidR="0088165E" w:rsidRDefault="0088165E" w:rsidP="0088165E">
            <w:r>
              <w:t>Mărimea reevaluată a populaţiei estimate în planul de management anterior</w:t>
            </w:r>
          </w:p>
        </w:tc>
        <w:tc>
          <w:tcPr>
            <w:tcW w:w="5102" w:type="dxa"/>
          </w:tcPr>
          <w:p w:rsidR="0088165E" w:rsidRDefault="0088165E" w:rsidP="0088165E">
            <w:r>
              <w:t>Evaluarea mărimii populației speciei se face pentru prima dată</w:t>
            </w:r>
          </w:p>
        </w:tc>
      </w:tr>
      <w:tr w:rsidR="0088165E" w:rsidTr="0088165E">
        <w:tc>
          <w:tcPr>
            <w:tcW w:w="1134" w:type="dxa"/>
          </w:tcPr>
          <w:p w:rsidR="0088165E" w:rsidRDefault="0088165E" w:rsidP="0088165E">
            <w:r>
              <w:t>A.8</w:t>
            </w:r>
          </w:p>
        </w:tc>
        <w:tc>
          <w:tcPr>
            <w:tcW w:w="2835" w:type="dxa"/>
          </w:tcPr>
          <w:p w:rsidR="0088165E" w:rsidRDefault="0088165E" w:rsidP="0088165E">
            <w:r>
              <w:t>Mărimea populaţiei de referinţă pentru starea favorabilă în aria naturală protejată</w:t>
            </w:r>
          </w:p>
        </w:tc>
        <w:tc>
          <w:tcPr>
            <w:tcW w:w="5102" w:type="dxa"/>
          </w:tcPr>
          <w:p w:rsidR="0088165E" w:rsidRDefault="0088165E" w:rsidP="0088165E">
            <w:r>
              <w:t>242</w:t>
            </w:r>
          </w:p>
        </w:tc>
      </w:tr>
      <w:tr w:rsidR="0088165E" w:rsidTr="0088165E">
        <w:tc>
          <w:tcPr>
            <w:tcW w:w="1134" w:type="dxa"/>
          </w:tcPr>
          <w:p w:rsidR="0088165E" w:rsidRDefault="0088165E" w:rsidP="0088165E">
            <w:r>
              <w:t>A.9</w:t>
            </w:r>
          </w:p>
        </w:tc>
        <w:tc>
          <w:tcPr>
            <w:tcW w:w="2835" w:type="dxa"/>
          </w:tcPr>
          <w:p w:rsidR="0088165E" w:rsidRDefault="0088165E" w:rsidP="0088165E">
            <w:r>
              <w:t>Metodologia de apreciere a mărimii populaţiei de referinţă pentru starea favorabilă</w:t>
            </w:r>
          </w:p>
        </w:tc>
        <w:tc>
          <w:tcPr>
            <w:tcW w:w="5102" w:type="dxa"/>
          </w:tcPr>
          <w:p w:rsidR="0088165E" w:rsidRDefault="0088165E" w:rsidP="0088165E">
            <w:r>
              <w:t>Analiza datelor istorice și a rezultatelor evaluărilor de teren efectuate în perioada 2017-2019</w:t>
            </w:r>
          </w:p>
        </w:tc>
      </w:tr>
      <w:tr w:rsidR="0088165E" w:rsidTr="0088165E">
        <w:tc>
          <w:tcPr>
            <w:tcW w:w="1134" w:type="dxa"/>
          </w:tcPr>
          <w:p w:rsidR="0088165E" w:rsidRDefault="0088165E" w:rsidP="0088165E">
            <w:r>
              <w:t>A.10</w:t>
            </w:r>
          </w:p>
        </w:tc>
        <w:tc>
          <w:tcPr>
            <w:tcW w:w="2835" w:type="dxa"/>
          </w:tcPr>
          <w:p w:rsidR="0088165E" w:rsidRDefault="0088165E" w:rsidP="0088165E">
            <w:r>
              <w:t>Raportul dintre mărimea populaţiei de referinţă pentru starea favorabilă şi mărimea populaţiei actuale</w:t>
            </w:r>
          </w:p>
        </w:tc>
        <w:tc>
          <w:tcPr>
            <w:tcW w:w="5102" w:type="dxa"/>
          </w:tcPr>
          <w:p w:rsidR="0088165E" w:rsidRDefault="0088165E" w:rsidP="0088165E">
            <w:r>
              <w:t>”≈” – aproximativ egal</w:t>
            </w:r>
          </w:p>
        </w:tc>
      </w:tr>
      <w:tr w:rsidR="0088165E" w:rsidTr="0088165E">
        <w:tc>
          <w:tcPr>
            <w:tcW w:w="1134" w:type="dxa"/>
          </w:tcPr>
          <w:p w:rsidR="0088165E" w:rsidRDefault="0088165E" w:rsidP="0088165E">
            <w:r>
              <w:t>A.11</w:t>
            </w:r>
          </w:p>
        </w:tc>
        <w:tc>
          <w:tcPr>
            <w:tcW w:w="2835" w:type="dxa"/>
          </w:tcPr>
          <w:p w:rsidR="0088165E" w:rsidRDefault="0088165E" w:rsidP="0088165E">
            <w:r>
              <w:t>Tendinţa actuală a mărimii populaţiei speciei</w:t>
            </w:r>
          </w:p>
        </w:tc>
        <w:tc>
          <w:tcPr>
            <w:tcW w:w="5102" w:type="dxa"/>
          </w:tcPr>
          <w:p w:rsidR="0088165E" w:rsidRDefault="0088165E" w:rsidP="0088165E">
            <w:r>
              <w:t>”0” – stabilă</w:t>
            </w:r>
          </w:p>
        </w:tc>
      </w:tr>
      <w:tr w:rsidR="0088165E" w:rsidTr="0088165E">
        <w:tc>
          <w:tcPr>
            <w:tcW w:w="1134" w:type="dxa"/>
          </w:tcPr>
          <w:p w:rsidR="0088165E" w:rsidRDefault="0088165E" w:rsidP="0088165E">
            <w:r>
              <w:t>A.12</w:t>
            </w:r>
          </w:p>
        </w:tc>
        <w:tc>
          <w:tcPr>
            <w:tcW w:w="2835" w:type="dxa"/>
          </w:tcPr>
          <w:p w:rsidR="0088165E" w:rsidRDefault="0088165E" w:rsidP="0088165E">
            <w:r>
              <w:t>Calitatea datelor privind tendinţa actuală a mărimii populaţiei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A.13</w:t>
            </w:r>
          </w:p>
        </w:tc>
        <w:tc>
          <w:tcPr>
            <w:tcW w:w="2835" w:type="dxa"/>
          </w:tcPr>
          <w:p w:rsidR="0088165E" w:rsidRDefault="0088165E" w:rsidP="0088165E">
            <w:r>
              <w:t>Magnitudinea tendinţei actuale a mărimii populaţiei speciei</w:t>
            </w:r>
          </w:p>
        </w:tc>
        <w:tc>
          <w:tcPr>
            <w:tcW w:w="5102" w:type="dxa"/>
          </w:tcPr>
          <w:p w:rsidR="0088165E" w:rsidRDefault="0088165E" w:rsidP="0088165E">
            <w:r>
              <w:t>Nu există suficiente informaţii pentru a putea aprecia magnitudinea tendinţei actuale a mărimii populaţiei speciei</w:t>
            </w:r>
          </w:p>
        </w:tc>
      </w:tr>
      <w:tr w:rsidR="0088165E" w:rsidTr="0088165E">
        <w:tc>
          <w:tcPr>
            <w:tcW w:w="1134" w:type="dxa"/>
          </w:tcPr>
          <w:p w:rsidR="0088165E" w:rsidRDefault="0088165E" w:rsidP="0088165E">
            <w:r>
              <w:t>A.14</w:t>
            </w:r>
          </w:p>
        </w:tc>
        <w:tc>
          <w:tcPr>
            <w:tcW w:w="2835" w:type="dxa"/>
          </w:tcPr>
          <w:p w:rsidR="0088165E" w:rsidRDefault="0088165E" w:rsidP="0088165E">
            <w:r>
              <w:t>Magnitudinea tendinţei actuale a mărimii populaţiei speciei exprimată prin calificative</w:t>
            </w:r>
          </w:p>
        </w:tc>
        <w:tc>
          <w:tcPr>
            <w:tcW w:w="5102" w:type="dxa"/>
          </w:tcPr>
          <w:p w:rsidR="0088165E" w:rsidRDefault="0088165E" w:rsidP="0088165E">
            <w:r>
              <w:t>na</w:t>
            </w:r>
          </w:p>
        </w:tc>
      </w:tr>
      <w:tr w:rsidR="0088165E" w:rsidTr="0088165E">
        <w:tc>
          <w:tcPr>
            <w:tcW w:w="1134" w:type="dxa"/>
          </w:tcPr>
          <w:p w:rsidR="0088165E" w:rsidRDefault="0088165E" w:rsidP="0088165E">
            <w:r>
              <w:t>A.15</w:t>
            </w:r>
          </w:p>
        </w:tc>
        <w:tc>
          <w:tcPr>
            <w:tcW w:w="2835" w:type="dxa"/>
          </w:tcPr>
          <w:p w:rsidR="0088165E" w:rsidRDefault="0088165E" w:rsidP="0088165E">
            <w:r>
              <w:t>Structura populaţiei speciei</w:t>
            </w:r>
          </w:p>
        </w:tc>
        <w:tc>
          <w:tcPr>
            <w:tcW w:w="5102" w:type="dxa"/>
          </w:tcPr>
          <w:p w:rsidR="0088165E" w:rsidRDefault="0088165E" w:rsidP="0088165E">
            <w:r>
              <w:t>Nu există date privind structura populaţiei.</w:t>
            </w:r>
          </w:p>
        </w:tc>
      </w:tr>
      <w:tr w:rsidR="0088165E" w:rsidTr="0088165E">
        <w:tc>
          <w:tcPr>
            <w:tcW w:w="1134" w:type="dxa"/>
          </w:tcPr>
          <w:p w:rsidR="0088165E" w:rsidRDefault="0088165E" w:rsidP="0088165E">
            <w:r>
              <w:t>A.16</w:t>
            </w:r>
          </w:p>
        </w:tc>
        <w:tc>
          <w:tcPr>
            <w:tcW w:w="2835" w:type="dxa"/>
          </w:tcPr>
          <w:p w:rsidR="0088165E" w:rsidRDefault="0088165E" w:rsidP="0088165E">
            <w:r>
              <w:t>Starea de conservare din punct de vedere al populaţiei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A.17</w:t>
            </w:r>
          </w:p>
        </w:tc>
        <w:tc>
          <w:tcPr>
            <w:tcW w:w="2835" w:type="dxa"/>
          </w:tcPr>
          <w:p w:rsidR="0088165E" w:rsidRDefault="0088165E" w:rsidP="0088165E">
            <w:r>
              <w:t>Tendinţa stării de conservare din punct de vedere al populaţiei speciei</w:t>
            </w:r>
          </w:p>
        </w:tc>
        <w:tc>
          <w:tcPr>
            <w:tcW w:w="5102" w:type="dxa"/>
          </w:tcPr>
          <w:p w:rsidR="0088165E" w:rsidRDefault="0088165E" w:rsidP="0088165E">
            <w:r>
              <w:t>”0” – este stabilă</w:t>
            </w:r>
          </w:p>
        </w:tc>
      </w:tr>
      <w:tr w:rsidR="0088165E" w:rsidTr="0088165E">
        <w:tc>
          <w:tcPr>
            <w:tcW w:w="1134" w:type="dxa"/>
          </w:tcPr>
          <w:p w:rsidR="0088165E" w:rsidRDefault="0088165E" w:rsidP="0088165E">
            <w:r>
              <w:lastRenderedPageBreak/>
              <w:t>A.18</w:t>
            </w:r>
          </w:p>
        </w:tc>
        <w:tc>
          <w:tcPr>
            <w:tcW w:w="2835" w:type="dxa"/>
          </w:tcPr>
          <w:p w:rsidR="0088165E" w:rsidRDefault="0088165E" w:rsidP="0088165E">
            <w:r>
              <w:t>Starea de conservare necunoscută din punct de vedere al populaţiei</w:t>
            </w:r>
          </w:p>
        </w:tc>
        <w:tc>
          <w:tcPr>
            <w:tcW w:w="5102" w:type="dxa"/>
          </w:tcPr>
          <w:p w:rsidR="0088165E" w:rsidRDefault="0088165E" w:rsidP="0088165E">
            <w:r>
              <w:t>A fost calculată starea de conservare din punctul de vedere al populației speciei</w:t>
            </w:r>
          </w:p>
        </w:tc>
      </w:tr>
    </w:tbl>
    <w:p w:rsidR="0088165E" w:rsidRDefault="0088165E" w:rsidP="0088165E">
      <w:pPr>
        <w:pStyle w:val="poimh2"/>
      </w:pPr>
      <w:r>
        <w:t>Matricea 1) Matricea de evaluare a stării de conservare a speciei din punct de vedere al populației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A10: ”≈” – aproximativ egal, A15: Nu există date privind structura populaţiei.</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B) Parametri pentru evaluarea stării de conservare a speciei din punct de vedere al habitatului speciei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Parametri</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Calandrella brachydactyla</w:t>
            </w:r>
            <w:r>
              <w:t>, 929, Anexa 1</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B.3</w:t>
            </w:r>
          </w:p>
        </w:tc>
        <w:tc>
          <w:tcPr>
            <w:tcW w:w="2835" w:type="dxa"/>
          </w:tcPr>
          <w:p w:rsidR="0088165E" w:rsidRDefault="0088165E" w:rsidP="0088165E">
            <w:r>
              <w:t>Suprafaţa habitatului speciei în aria naturală protejată</w:t>
            </w:r>
          </w:p>
        </w:tc>
        <w:tc>
          <w:tcPr>
            <w:tcW w:w="5102" w:type="dxa"/>
          </w:tcPr>
          <w:p w:rsidR="0088165E" w:rsidRDefault="0088165E" w:rsidP="0088165E">
            <w:r>
              <w:t>3222 - 4127 ha</w:t>
            </w:r>
          </w:p>
        </w:tc>
      </w:tr>
      <w:tr w:rsidR="0088165E" w:rsidTr="0088165E">
        <w:tc>
          <w:tcPr>
            <w:tcW w:w="1134" w:type="dxa"/>
          </w:tcPr>
          <w:p w:rsidR="0088165E" w:rsidRDefault="0088165E" w:rsidP="0088165E">
            <w:r>
              <w:t>B.4</w:t>
            </w:r>
          </w:p>
        </w:tc>
        <w:tc>
          <w:tcPr>
            <w:tcW w:w="2835" w:type="dxa"/>
          </w:tcPr>
          <w:p w:rsidR="0088165E" w:rsidRDefault="0088165E" w:rsidP="0088165E">
            <w:r>
              <w:t>Calitatea datelor pentru suprafaţa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B.5</w:t>
            </w:r>
          </w:p>
        </w:tc>
        <w:tc>
          <w:tcPr>
            <w:tcW w:w="2835" w:type="dxa"/>
          </w:tcPr>
          <w:p w:rsidR="0088165E" w:rsidRDefault="0088165E" w:rsidP="0088165E">
            <w:r>
              <w:t>Suprafaţa reevaluată a habitatului speciei din planul de management anterior</w:t>
            </w:r>
          </w:p>
        </w:tc>
        <w:tc>
          <w:tcPr>
            <w:tcW w:w="5102" w:type="dxa"/>
          </w:tcPr>
          <w:p w:rsidR="0088165E" w:rsidRDefault="0088165E" w:rsidP="0088165E">
            <w:r>
              <w:t>Evaluarea suprafeţei habitatului speciei se face pentru prima dată</w:t>
            </w:r>
          </w:p>
        </w:tc>
      </w:tr>
      <w:tr w:rsidR="0088165E" w:rsidTr="0088165E">
        <w:tc>
          <w:tcPr>
            <w:tcW w:w="1134" w:type="dxa"/>
          </w:tcPr>
          <w:p w:rsidR="0088165E" w:rsidRDefault="0088165E" w:rsidP="0088165E">
            <w:r>
              <w:t>B.6</w:t>
            </w:r>
          </w:p>
        </w:tc>
        <w:tc>
          <w:tcPr>
            <w:tcW w:w="2835" w:type="dxa"/>
          </w:tcPr>
          <w:p w:rsidR="0088165E" w:rsidRDefault="0088165E" w:rsidP="0088165E">
            <w:r>
              <w:t>Suprafaţa  adecvată a habitatului speciei în aria naturală protejată</w:t>
            </w:r>
          </w:p>
        </w:tc>
        <w:tc>
          <w:tcPr>
            <w:tcW w:w="5102" w:type="dxa"/>
          </w:tcPr>
          <w:p w:rsidR="0088165E" w:rsidRDefault="0088165E" w:rsidP="0088165E">
            <w:r>
              <w:t>4127 ha</w:t>
            </w:r>
          </w:p>
        </w:tc>
      </w:tr>
      <w:tr w:rsidR="0088165E" w:rsidTr="0088165E">
        <w:tc>
          <w:tcPr>
            <w:tcW w:w="1134" w:type="dxa"/>
          </w:tcPr>
          <w:p w:rsidR="0088165E" w:rsidRDefault="0088165E" w:rsidP="0088165E">
            <w:r>
              <w:t>B.7</w:t>
            </w:r>
          </w:p>
        </w:tc>
        <w:tc>
          <w:tcPr>
            <w:tcW w:w="2835" w:type="dxa"/>
          </w:tcPr>
          <w:p w:rsidR="0088165E" w:rsidRDefault="0088165E" w:rsidP="0088165E">
            <w:r>
              <w:t>Metodologia de apreciere a suprafeţei  adecvate a habitatului speciei în aria naturală protejată</w:t>
            </w:r>
          </w:p>
        </w:tc>
        <w:tc>
          <w:tcPr>
            <w:tcW w:w="5102" w:type="dxa"/>
          </w:tcPr>
          <w:p w:rsidR="0088165E" w:rsidRDefault="0088165E" w:rsidP="0088165E">
            <w:r>
              <w:t>Analiza GIS pe baza digitizării tuturor habitatelor corespunzătoare speciilor in cadrul sitului.</w:t>
            </w:r>
          </w:p>
        </w:tc>
      </w:tr>
      <w:tr w:rsidR="0088165E" w:rsidTr="0088165E">
        <w:tc>
          <w:tcPr>
            <w:tcW w:w="1134" w:type="dxa"/>
          </w:tcPr>
          <w:p w:rsidR="0088165E" w:rsidRDefault="0088165E" w:rsidP="0088165E">
            <w:r>
              <w:t>B.8</w:t>
            </w:r>
          </w:p>
        </w:tc>
        <w:tc>
          <w:tcPr>
            <w:tcW w:w="2835" w:type="dxa"/>
          </w:tcPr>
          <w:p w:rsidR="0088165E" w:rsidRDefault="0088165E" w:rsidP="0088165E">
            <w:r>
              <w:t>Raportul dintre suprafaţa adecvată a habitatului speciei şi suprafaţa actuală a habitatului speciei</w:t>
            </w:r>
          </w:p>
        </w:tc>
        <w:tc>
          <w:tcPr>
            <w:tcW w:w="5102" w:type="dxa"/>
          </w:tcPr>
          <w:p w:rsidR="0088165E" w:rsidRDefault="0088165E" w:rsidP="0088165E">
            <w:r>
              <w:t>Nu este cazul</w:t>
            </w:r>
          </w:p>
        </w:tc>
      </w:tr>
      <w:tr w:rsidR="0088165E" w:rsidTr="0088165E">
        <w:tc>
          <w:tcPr>
            <w:tcW w:w="1134" w:type="dxa"/>
          </w:tcPr>
          <w:p w:rsidR="0088165E" w:rsidRDefault="0088165E" w:rsidP="0088165E">
            <w:r>
              <w:t>B.9</w:t>
            </w:r>
          </w:p>
        </w:tc>
        <w:tc>
          <w:tcPr>
            <w:tcW w:w="2835" w:type="dxa"/>
          </w:tcPr>
          <w:p w:rsidR="0088165E" w:rsidRDefault="0088165E" w:rsidP="0088165E">
            <w:r>
              <w:t>Tendinţa actuală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lastRenderedPageBreak/>
              <w:t>B.10</w:t>
            </w:r>
          </w:p>
        </w:tc>
        <w:tc>
          <w:tcPr>
            <w:tcW w:w="2835" w:type="dxa"/>
          </w:tcPr>
          <w:p w:rsidR="0088165E" w:rsidRDefault="0088165E" w:rsidP="0088165E">
            <w:r>
              <w:t>Calitatea datelor privind tendinţa actuală a suprafeţei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B.11</w:t>
            </w:r>
          </w:p>
        </w:tc>
        <w:tc>
          <w:tcPr>
            <w:tcW w:w="2835" w:type="dxa"/>
          </w:tcPr>
          <w:p w:rsidR="0088165E" w:rsidRDefault="0088165E" w:rsidP="0088165E">
            <w:r>
              <w:t>Calitatea habitatului speciei în aria naturală protejată</w:t>
            </w:r>
          </w:p>
        </w:tc>
        <w:tc>
          <w:tcPr>
            <w:tcW w:w="5102" w:type="dxa"/>
          </w:tcPr>
          <w:p w:rsidR="0088165E" w:rsidRDefault="0088165E" w:rsidP="0088165E">
            <w:r>
              <w:t>medie</w:t>
            </w:r>
          </w:p>
        </w:tc>
      </w:tr>
      <w:tr w:rsidR="0088165E" w:rsidTr="0088165E">
        <w:tc>
          <w:tcPr>
            <w:tcW w:w="1134" w:type="dxa"/>
          </w:tcPr>
          <w:p w:rsidR="0088165E" w:rsidRDefault="0088165E" w:rsidP="0088165E">
            <w:r>
              <w:t>B.12</w:t>
            </w:r>
          </w:p>
        </w:tc>
        <w:tc>
          <w:tcPr>
            <w:tcW w:w="2835" w:type="dxa"/>
          </w:tcPr>
          <w:p w:rsidR="0088165E" w:rsidRDefault="0088165E" w:rsidP="0088165E">
            <w:r>
              <w:t>Tendinţa actuală 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B.13</w:t>
            </w:r>
          </w:p>
        </w:tc>
        <w:tc>
          <w:tcPr>
            <w:tcW w:w="2835" w:type="dxa"/>
          </w:tcPr>
          <w:p w:rsidR="0088165E" w:rsidRDefault="0088165E" w:rsidP="0088165E">
            <w:r>
              <w:t>Calitatea datelor privind tendinţa actuală a calităţii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B.14</w:t>
            </w:r>
          </w:p>
        </w:tc>
        <w:tc>
          <w:tcPr>
            <w:tcW w:w="2835" w:type="dxa"/>
          </w:tcPr>
          <w:p w:rsidR="0088165E" w:rsidRDefault="0088165E" w:rsidP="0088165E">
            <w:r>
              <w:t>Tendinţa actuală globală a habitatului speciei funcţie de tendinţa suprafeţei şi de tendinţa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B.15</w:t>
            </w:r>
          </w:p>
        </w:tc>
        <w:tc>
          <w:tcPr>
            <w:tcW w:w="2835" w:type="dxa"/>
          </w:tcPr>
          <w:p w:rsidR="0088165E" w:rsidRDefault="0088165E" w:rsidP="0088165E">
            <w:r>
              <w:t>Starea de conservare din punct de vedere al habitatului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B.16</w:t>
            </w:r>
          </w:p>
        </w:tc>
        <w:tc>
          <w:tcPr>
            <w:tcW w:w="2835" w:type="dxa"/>
          </w:tcPr>
          <w:p w:rsidR="0088165E" w:rsidRDefault="0088165E" w:rsidP="0088165E">
            <w:r>
              <w:t>Tendinţa stării de conservare din punct de vedere al habitatului speciei</w:t>
            </w:r>
          </w:p>
        </w:tc>
        <w:tc>
          <w:tcPr>
            <w:tcW w:w="5102" w:type="dxa"/>
          </w:tcPr>
          <w:p w:rsidR="0088165E" w:rsidRDefault="0088165E" w:rsidP="0088165E">
            <w:r>
              <w:t>Starea de conservare  din punct de vedere al habitatului speciei [B.15.] nu a fost evaluată ca nefavorabilă                 - inadecvată sau nefavorabilă - rea</w:t>
            </w:r>
          </w:p>
        </w:tc>
      </w:tr>
      <w:tr w:rsidR="0088165E" w:rsidTr="0088165E">
        <w:tc>
          <w:tcPr>
            <w:tcW w:w="1134" w:type="dxa"/>
          </w:tcPr>
          <w:p w:rsidR="0088165E" w:rsidRDefault="0088165E" w:rsidP="0088165E">
            <w:r>
              <w:t>B.17</w:t>
            </w:r>
          </w:p>
        </w:tc>
        <w:tc>
          <w:tcPr>
            <w:tcW w:w="2835" w:type="dxa"/>
          </w:tcPr>
          <w:p w:rsidR="0088165E" w:rsidRDefault="0088165E" w:rsidP="0088165E">
            <w:r>
              <w:t>Starea de conservare necunoscută din punct de vedere al habitatului speciei</w:t>
            </w:r>
          </w:p>
        </w:tc>
        <w:tc>
          <w:tcPr>
            <w:tcW w:w="5102" w:type="dxa"/>
          </w:tcPr>
          <w:p w:rsidR="0088165E" w:rsidRDefault="0088165E" w:rsidP="0088165E">
            <w:r>
              <w:t>Nu este cazul</w:t>
            </w:r>
          </w:p>
        </w:tc>
      </w:tr>
    </w:tbl>
    <w:p w:rsidR="0088165E" w:rsidRDefault="0088165E" w:rsidP="0088165E">
      <w:pPr>
        <w:pStyle w:val="poimh2"/>
      </w:pPr>
      <w:r>
        <w:t>Matricea 2) Matricea pentru evaluarea tendinței globale a habitatului speciei</w:t>
      </w:r>
    </w:p>
    <w:tbl>
      <w:tblPr>
        <w:tblStyle w:val="poimtg"/>
        <w:tblW w:w="0" w:type="auto"/>
        <w:tblLayout w:type="fixed"/>
        <w:tblLook w:val="04A0" w:firstRow="1" w:lastRow="0" w:firstColumn="1" w:lastColumn="0" w:noHBand="0" w:noVBand="1"/>
      </w:tblPr>
      <w:tblGrid>
        <w:gridCol w:w="4535"/>
        <w:gridCol w:w="4535"/>
      </w:tblGrid>
      <w:tr w:rsidR="0088165E" w:rsidTr="0088165E">
        <w:trPr>
          <w:cnfStyle w:val="100000000000" w:firstRow="1" w:lastRow="0" w:firstColumn="0" w:lastColumn="0" w:oddVBand="0" w:evenVBand="0" w:oddHBand="0" w:evenHBand="0" w:firstRowFirstColumn="0" w:firstRowLastColumn="0" w:lastRowFirstColumn="0" w:lastRowLastColumn="0"/>
        </w:trPr>
        <w:tc>
          <w:tcPr>
            <w:tcW w:w="4535" w:type="dxa"/>
          </w:tcPr>
          <w:p w:rsidR="0088165E" w:rsidRDefault="0088165E" w:rsidP="0088165E">
            <w:r>
              <w:t>Tendinţa</w:t>
            </w:r>
          </w:p>
        </w:tc>
        <w:tc>
          <w:tcPr>
            <w:tcW w:w="4535" w:type="dxa"/>
          </w:tcPr>
          <w:p w:rsidR="0088165E" w:rsidRDefault="0088165E" w:rsidP="0088165E">
            <w:r>
              <w:t>Combinaţia dintre Tendinţa actuală a suprafeţei habitatului speciei [B.9.] şi Tendinţa actuală a calităţii habitatului speciei [B.12.]</w:t>
            </w:r>
          </w:p>
        </w:tc>
      </w:tr>
      <w:tr w:rsidR="0088165E" w:rsidTr="0088165E">
        <w:tc>
          <w:tcPr>
            <w:tcW w:w="4535" w:type="dxa"/>
          </w:tcPr>
          <w:p w:rsidR="0088165E" w:rsidRDefault="0088165E" w:rsidP="0088165E">
            <w:r>
              <w:t>”0” – stabilă</w:t>
            </w:r>
          </w:p>
        </w:tc>
        <w:tc>
          <w:tcPr>
            <w:tcW w:w="4535" w:type="dxa"/>
          </w:tcPr>
          <w:p w:rsidR="0088165E" w:rsidRDefault="0088165E" w:rsidP="0088165E">
            <w:r>
              <w:t>B9: ”0” – stabilă, B12: ”0” – stabilă</w:t>
            </w:r>
          </w:p>
        </w:tc>
      </w:tr>
    </w:tbl>
    <w:p w:rsidR="0088165E" w:rsidRDefault="0088165E" w:rsidP="0088165E">
      <w:pPr>
        <w:pStyle w:val="poimh2"/>
      </w:pPr>
      <w:r>
        <w:t>Matricea 3) Matricea de evaluare a stării de conservare a speciei din punct de vedere al habitatului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lastRenderedPageBreak/>
              <w:t>Raportul dintre suprafaţa adecvată a habitatului speciei şi suprafaţa actuală a habitatului speciei: ”≈” – aproximativ egal. Tendinţa actuală a suprafeţei habitatului speciei: ”0” – stabilă. Calitatea habitatului speciei în aria naturală protejată: medie</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C) Parametri pentru evaluarea stării de conservare a speciei din punct de vedere al perspectivelor speciei în viitor</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Calandrella brachydactyla</w:t>
            </w:r>
            <w:r>
              <w:t>, 929, Anexa 1</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C.3</w:t>
            </w:r>
          </w:p>
        </w:tc>
        <w:tc>
          <w:tcPr>
            <w:tcW w:w="2835" w:type="dxa"/>
          </w:tcPr>
          <w:p w:rsidR="0088165E" w:rsidRDefault="0088165E" w:rsidP="0088165E">
            <w:r>
              <w:t>Tendinţa viitoare a mărimii populaţiei</w:t>
            </w:r>
          </w:p>
        </w:tc>
        <w:tc>
          <w:tcPr>
            <w:tcW w:w="5102" w:type="dxa"/>
          </w:tcPr>
          <w:p w:rsidR="0088165E" w:rsidRDefault="0088165E" w:rsidP="0088165E">
            <w:r>
              <w:t>”0” – stabilă</w:t>
            </w:r>
          </w:p>
        </w:tc>
      </w:tr>
      <w:tr w:rsidR="0088165E" w:rsidTr="0088165E">
        <w:tc>
          <w:tcPr>
            <w:tcW w:w="1134" w:type="dxa"/>
          </w:tcPr>
          <w:p w:rsidR="0088165E" w:rsidRDefault="0088165E" w:rsidP="0088165E">
            <w:r>
              <w:t>C.4</w:t>
            </w:r>
          </w:p>
        </w:tc>
        <w:tc>
          <w:tcPr>
            <w:tcW w:w="2835" w:type="dxa"/>
          </w:tcPr>
          <w:p w:rsidR="0088165E" w:rsidRDefault="0088165E" w:rsidP="0088165E">
            <w:r>
              <w:t>Raportul dintre mărimea populaţiei de referinţă pentru starea favorabilă şi mărimea populaţiei viitoare a speciei</w:t>
            </w:r>
          </w:p>
        </w:tc>
        <w:tc>
          <w:tcPr>
            <w:tcW w:w="5102" w:type="dxa"/>
          </w:tcPr>
          <w:p w:rsidR="0088165E" w:rsidRDefault="0088165E" w:rsidP="0088165E">
            <w:r>
              <w:t>”≈” – aproximativ egal</w:t>
            </w:r>
          </w:p>
        </w:tc>
      </w:tr>
      <w:tr w:rsidR="0088165E" w:rsidTr="0088165E">
        <w:tc>
          <w:tcPr>
            <w:tcW w:w="1134" w:type="dxa"/>
          </w:tcPr>
          <w:p w:rsidR="0088165E" w:rsidRDefault="0088165E" w:rsidP="0088165E">
            <w:r>
              <w:t>C.5</w:t>
            </w:r>
          </w:p>
        </w:tc>
        <w:tc>
          <w:tcPr>
            <w:tcW w:w="2835" w:type="dxa"/>
          </w:tcPr>
          <w:p w:rsidR="0088165E" w:rsidRDefault="0088165E" w:rsidP="0088165E">
            <w:r>
              <w:t>Perspectivele speciei din punct de vedere al populaţiei</w:t>
            </w:r>
          </w:p>
        </w:tc>
        <w:tc>
          <w:tcPr>
            <w:tcW w:w="5102" w:type="dxa"/>
          </w:tcPr>
          <w:p w:rsidR="0088165E" w:rsidRDefault="0088165E" w:rsidP="0088165E">
            <w:r>
              <w:t>”FV” –  favorabile</w:t>
            </w:r>
          </w:p>
        </w:tc>
      </w:tr>
      <w:tr w:rsidR="0088165E" w:rsidTr="0088165E">
        <w:tc>
          <w:tcPr>
            <w:tcW w:w="1134" w:type="dxa"/>
          </w:tcPr>
          <w:p w:rsidR="0088165E" w:rsidRDefault="0088165E" w:rsidP="0088165E">
            <w:r>
              <w:t>C.6</w:t>
            </w:r>
          </w:p>
        </w:tc>
        <w:tc>
          <w:tcPr>
            <w:tcW w:w="2835" w:type="dxa"/>
          </w:tcPr>
          <w:p w:rsidR="0088165E" w:rsidRDefault="0088165E" w:rsidP="0088165E">
            <w:r>
              <w:t>Tendinţa viitoare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C.7</w:t>
            </w:r>
          </w:p>
        </w:tc>
        <w:tc>
          <w:tcPr>
            <w:tcW w:w="2835" w:type="dxa"/>
          </w:tcPr>
          <w:p w:rsidR="0088165E" w:rsidRDefault="0088165E" w:rsidP="0088165E">
            <w:r>
              <w:t>Raportul dintre suprafaţa adecvată a habitatului speciei şi suprafaţa habitatului speciei în viitor</w:t>
            </w:r>
          </w:p>
        </w:tc>
        <w:tc>
          <w:tcPr>
            <w:tcW w:w="5102" w:type="dxa"/>
          </w:tcPr>
          <w:p w:rsidR="0088165E" w:rsidRDefault="0088165E" w:rsidP="0088165E">
            <w:r>
              <w:t>”≈” – aproximativ egal</w:t>
            </w:r>
          </w:p>
        </w:tc>
      </w:tr>
      <w:tr w:rsidR="0088165E" w:rsidTr="0088165E">
        <w:tc>
          <w:tcPr>
            <w:tcW w:w="1134" w:type="dxa"/>
          </w:tcPr>
          <w:p w:rsidR="0088165E" w:rsidRDefault="0088165E" w:rsidP="0088165E">
            <w:r>
              <w:t>C.8</w:t>
            </w:r>
          </w:p>
        </w:tc>
        <w:tc>
          <w:tcPr>
            <w:tcW w:w="2835" w:type="dxa"/>
          </w:tcPr>
          <w:p w:rsidR="0088165E" w:rsidRDefault="0088165E" w:rsidP="0088165E">
            <w:r>
              <w:t>Perspectivele speciei din punct de vedere al habitatului speciei</w:t>
            </w:r>
          </w:p>
        </w:tc>
        <w:tc>
          <w:tcPr>
            <w:tcW w:w="5102" w:type="dxa"/>
          </w:tcPr>
          <w:p w:rsidR="0088165E" w:rsidRDefault="0088165E" w:rsidP="0088165E">
            <w:r>
              <w:t>”FV” –  favorabile</w:t>
            </w:r>
          </w:p>
        </w:tc>
      </w:tr>
      <w:tr w:rsidR="0088165E" w:rsidTr="0088165E">
        <w:tc>
          <w:tcPr>
            <w:tcW w:w="1134" w:type="dxa"/>
          </w:tcPr>
          <w:p w:rsidR="0088165E" w:rsidRDefault="0088165E" w:rsidP="0088165E">
            <w:r>
              <w:t>C.9</w:t>
            </w:r>
          </w:p>
        </w:tc>
        <w:tc>
          <w:tcPr>
            <w:tcW w:w="2835" w:type="dxa"/>
          </w:tcPr>
          <w:p w:rsidR="0088165E" w:rsidRDefault="0088165E" w:rsidP="0088165E">
            <w:r>
              <w:t>Perspectivele speciei în viitor</w:t>
            </w:r>
          </w:p>
        </w:tc>
        <w:tc>
          <w:tcPr>
            <w:tcW w:w="5102" w:type="dxa"/>
          </w:tcPr>
          <w:p w:rsidR="0088165E" w:rsidRDefault="0088165E" w:rsidP="0088165E">
            <w:r>
              <w:t>”FV” –  favorabile</w:t>
            </w:r>
          </w:p>
        </w:tc>
      </w:tr>
      <w:tr w:rsidR="0088165E" w:rsidTr="0088165E">
        <w:tc>
          <w:tcPr>
            <w:tcW w:w="1134" w:type="dxa"/>
          </w:tcPr>
          <w:p w:rsidR="0088165E" w:rsidRDefault="0088165E" w:rsidP="0088165E">
            <w:r>
              <w:lastRenderedPageBreak/>
              <w:t>C.10</w:t>
            </w:r>
          </w:p>
        </w:tc>
        <w:tc>
          <w:tcPr>
            <w:tcW w:w="2835" w:type="dxa"/>
          </w:tcPr>
          <w:p w:rsidR="0088165E" w:rsidRDefault="0088165E" w:rsidP="0088165E">
            <w:r>
              <w:t>Efectul cumulat al impacturilor asupra speciei în viitor</w:t>
            </w:r>
          </w:p>
        </w:tc>
        <w:tc>
          <w:tcPr>
            <w:tcW w:w="5102" w:type="dxa"/>
          </w:tcPr>
          <w:p w:rsidR="0088165E" w:rsidRDefault="0088165E" w:rsidP="0088165E">
            <w:r>
              <w:t>Scăzut - impacturile‚ respectiv presiunile actuale și amenințările viitoare‚ vor avea un efect cumulat scăzut sau nesemnificativ asupra speciei‚ neafectând semnificativ viabilitatea pe termen lung a speciei</w:t>
            </w:r>
          </w:p>
        </w:tc>
      </w:tr>
      <w:tr w:rsidR="0088165E" w:rsidTr="0088165E">
        <w:tc>
          <w:tcPr>
            <w:tcW w:w="1134" w:type="dxa"/>
          </w:tcPr>
          <w:p w:rsidR="0088165E" w:rsidRDefault="0088165E" w:rsidP="0088165E">
            <w:r>
              <w:t>C.11</w:t>
            </w:r>
          </w:p>
        </w:tc>
        <w:tc>
          <w:tcPr>
            <w:tcW w:w="2835" w:type="dxa"/>
          </w:tcPr>
          <w:p w:rsidR="0088165E" w:rsidRDefault="0088165E" w:rsidP="0088165E">
            <w:r>
              <w:t>Intensitatea presiunilor actuale asupra speciei</w:t>
            </w:r>
          </w:p>
        </w:tc>
        <w:tc>
          <w:tcPr>
            <w:tcW w:w="5102" w:type="dxa"/>
          </w:tcPr>
          <w:p w:rsidR="0088165E" w:rsidRDefault="0088165E" w:rsidP="0088165E">
            <w:pPr>
              <w:pStyle w:val="poimth"/>
            </w:pPr>
            <w:r>
              <w:t xml:space="preserve">Ridicat: </w:t>
            </w:r>
          </w:p>
          <w:p w:rsidR="0088165E" w:rsidRDefault="0088165E" w:rsidP="0088165E">
            <w:r>
              <w:t>Pentru această specie nu se cunosc presiuni cu intensitate ridicată</w:t>
            </w:r>
          </w:p>
          <w:p w:rsidR="0088165E" w:rsidRDefault="0088165E" w:rsidP="0088165E">
            <w:pPr>
              <w:pStyle w:val="poimth"/>
            </w:pPr>
            <w:r>
              <w:t xml:space="preserve">Mediu: </w:t>
            </w:r>
          </w:p>
          <w:p w:rsidR="0088165E" w:rsidRDefault="0088165E" w:rsidP="0088165E">
            <w:r>
              <w:t>A02.01. agricultura intensivă</w:t>
            </w:r>
          </w:p>
          <w:p w:rsidR="0088165E" w:rsidRDefault="0088165E" w:rsidP="0088165E">
            <w:pPr>
              <w:pStyle w:val="poimth"/>
            </w:pPr>
            <w:r>
              <w:t xml:space="preserve">Scăzut: </w:t>
            </w:r>
          </w:p>
          <w:p w:rsidR="0088165E" w:rsidRDefault="0088165E" w:rsidP="0088165E">
            <w:r>
              <w:t>K03.06. antagonism cu animale domestice</w:t>
            </w:r>
          </w:p>
        </w:tc>
      </w:tr>
      <w:tr w:rsidR="0088165E" w:rsidTr="0088165E">
        <w:tc>
          <w:tcPr>
            <w:tcW w:w="1134" w:type="dxa"/>
          </w:tcPr>
          <w:p w:rsidR="0088165E" w:rsidRDefault="0088165E" w:rsidP="0088165E">
            <w:r>
              <w:t>C.12</w:t>
            </w:r>
          </w:p>
        </w:tc>
        <w:tc>
          <w:tcPr>
            <w:tcW w:w="2835" w:type="dxa"/>
          </w:tcPr>
          <w:p w:rsidR="0088165E" w:rsidRDefault="0088165E" w:rsidP="0088165E">
            <w:r>
              <w:t>Intensitatea ameninţărilor viitoare asupra speciei</w:t>
            </w:r>
          </w:p>
        </w:tc>
        <w:tc>
          <w:tcPr>
            <w:tcW w:w="5102" w:type="dxa"/>
          </w:tcPr>
          <w:p w:rsidR="0088165E" w:rsidRDefault="0088165E" w:rsidP="0088165E">
            <w:pPr>
              <w:pStyle w:val="poimth"/>
            </w:pPr>
            <w:r>
              <w:t xml:space="preserve">Ridicat: </w:t>
            </w:r>
          </w:p>
          <w:p w:rsidR="0088165E" w:rsidRDefault="0088165E" w:rsidP="0088165E">
            <w:r>
              <w:t>Pentru această specie nu se cunosc amenințări cu intensitate ridicată</w:t>
            </w:r>
          </w:p>
          <w:p w:rsidR="0088165E" w:rsidRDefault="0088165E" w:rsidP="0088165E">
            <w:pPr>
              <w:pStyle w:val="poimth"/>
            </w:pPr>
            <w:r>
              <w:t xml:space="preserve">Mediu: </w:t>
            </w:r>
          </w:p>
          <w:p w:rsidR="0088165E" w:rsidRDefault="0088165E" w:rsidP="0088165E">
            <w:r>
              <w:t>A02.01. agricultura intensivă</w:t>
            </w:r>
          </w:p>
          <w:p w:rsidR="0088165E" w:rsidRDefault="0088165E" w:rsidP="0088165E">
            <w:r>
              <w:t>A07. utilizarea produselor biocide, hormoni și substanțe chimice</w:t>
            </w:r>
          </w:p>
          <w:p w:rsidR="000504A1" w:rsidRDefault="000504A1" w:rsidP="000504A1">
            <w:r>
              <w:t>C03.02 utilizarea energiei solare</w:t>
            </w:r>
          </w:p>
          <w:p w:rsidR="0088165E" w:rsidRDefault="0088165E" w:rsidP="0088165E">
            <w:pPr>
              <w:pStyle w:val="poimth"/>
            </w:pPr>
            <w:r>
              <w:t xml:space="preserve">Scăzut: </w:t>
            </w:r>
          </w:p>
          <w:p w:rsidR="0088165E" w:rsidRDefault="0088165E" w:rsidP="0088165E">
            <w:r>
              <w:t>B01.02. plantare artificială, pe teren deschis (copaci nenativi)</w:t>
            </w:r>
          </w:p>
          <w:p w:rsidR="0088165E" w:rsidRDefault="0088165E" w:rsidP="0088165E">
            <w:r>
              <w:t>F03.01. Vânătoare</w:t>
            </w:r>
          </w:p>
          <w:p w:rsidR="0088165E" w:rsidRDefault="0088165E" w:rsidP="0088165E">
            <w:r>
              <w:t>J01.01. incendii</w:t>
            </w:r>
          </w:p>
        </w:tc>
      </w:tr>
      <w:tr w:rsidR="0088165E" w:rsidTr="0088165E">
        <w:tc>
          <w:tcPr>
            <w:tcW w:w="1134" w:type="dxa"/>
          </w:tcPr>
          <w:p w:rsidR="0088165E" w:rsidRDefault="0088165E" w:rsidP="0088165E">
            <w:r>
              <w:t>C.13</w:t>
            </w:r>
          </w:p>
        </w:tc>
        <w:tc>
          <w:tcPr>
            <w:tcW w:w="2835" w:type="dxa"/>
          </w:tcPr>
          <w:p w:rsidR="0088165E" w:rsidRDefault="0088165E" w:rsidP="0088165E">
            <w:r>
              <w:t>Viabilitatea pe termen lung a speciei</w:t>
            </w:r>
          </w:p>
        </w:tc>
        <w:tc>
          <w:tcPr>
            <w:tcW w:w="5102" w:type="dxa"/>
          </w:tcPr>
          <w:p w:rsidR="0088165E" w:rsidRDefault="0088165E" w:rsidP="0088165E">
            <w:r>
              <w:t>viabilitatea pe termen lung a speciei este asigurată</w:t>
            </w:r>
          </w:p>
        </w:tc>
      </w:tr>
      <w:tr w:rsidR="0088165E" w:rsidTr="0088165E">
        <w:tc>
          <w:tcPr>
            <w:tcW w:w="1134" w:type="dxa"/>
          </w:tcPr>
          <w:p w:rsidR="0088165E" w:rsidRDefault="0088165E" w:rsidP="0088165E">
            <w:r>
              <w:t>C.14</w:t>
            </w:r>
          </w:p>
        </w:tc>
        <w:tc>
          <w:tcPr>
            <w:tcW w:w="2835" w:type="dxa"/>
          </w:tcPr>
          <w:p w:rsidR="0088165E" w:rsidRDefault="0088165E" w:rsidP="0088165E">
            <w:r>
              <w:t>Starea de conservare din punct de vedere al perspectivelor speciei în viitor</w:t>
            </w:r>
          </w:p>
        </w:tc>
        <w:tc>
          <w:tcPr>
            <w:tcW w:w="5102" w:type="dxa"/>
          </w:tcPr>
          <w:p w:rsidR="0088165E" w:rsidRDefault="0088165E" w:rsidP="0088165E">
            <w:r>
              <w:t>”FV” – favorabilă</w:t>
            </w:r>
          </w:p>
        </w:tc>
      </w:tr>
      <w:tr w:rsidR="0088165E" w:rsidTr="0088165E">
        <w:tc>
          <w:tcPr>
            <w:tcW w:w="1134" w:type="dxa"/>
          </w:tcPr>
          <w:p w:rsidR="0088165E" w:rsidRDefault="0088165E" w:rsidP="0088165E">
            <w:r>
              <w:t>C.15</w:t>
            </w:r>
          </w:p>
        </w:tc>
        <w:tc>
          <w:tcPr>
            <w:tcW w:w="2835" w:type="dxa"/>
          </w:tcPr>
          <w:p w:rsidR="0088165E" w:rsidRDefault="0088165E" w:rsidP="0088165E">
            <w:r>
              <w:t>Tendinţa stării de conservare din punct de vedere al perspectivelor speciei în viitor</w:t>
            </w:r>
          </w:p>
        </w:tc>
        <w:tc>
          <w:tcPr>
            <w:tcW w:w="5102" w:type="dxa"/>
          </w:tcPr>
          <w:p w:rsidR="0088165E" w:rsidRDefault="0088165E" w:rsidP="0088165E">
            <w:r>
              <w:t>”0” – este stabilă</w:t>
            </w:r>
          </w:p>
        </w:tc>
      </w:tr>
      <w:tr w:rsidR="0088165E" w:rsidTr="0088165E">
        <w:tc>
          <w:tcPr>
            <w:tcW w:w="1134" w:type="dxa"/>
          </w:tcPr>
          <w:p w:rsidR="0088165E" w:rsidRDefault="0088165E" w:rsidP="0088165E">
            <w:r>
              <w:t>C.16</w:t>
            </w:r>
          </w:p>
        </w:tc>
        <w:tc>
          <w:tcPr>
            <w:tcW w:w="2835" w:type="dxa"/>
          </w:tcPr>
          <w:p w:rsidR="0088165E" w:rsidRDefault="0088165E" w:rsidP="0088165E">
            <w:r>
              <w:t>Starea de conservare necunoscută din punct de vedere al perspectivelor speciei în viitor</w:t>
            </w:r>
          </w:p>
        </w:tc>
        <w:tc>
          <w:tcPr>
            <w:tcW w:w="5102" w:type="dxa"/>
          </w:tcPr>
          <w:p w:rsidR="0088165E" w:rsidRDefault="0088165E" w:rsidP="0088165E">
            <w:r>
              <w:t>Nu se aplică</w:t>
            </w:r>
          </w:p>
        </w:tc>
      </w:tr>
    </w:tbl>
    <w:p w:rsidR="0088165E" w:rsidRDefault="0088165E" w:rsidP="0088165E">
      <w:pPr>
        <w:pStyle w:val="poimh2"/>
      </w:pPr>
      <w:r>
        <w:t>Matricea 4) Matricea pentru evaluarea perspectivelor speciei din punct de vedere al populației speciei</w:t>
      </w:r>
    </w:p>
    <w:tbl>
      <w:tblPr>
        <w:tblStyle w:val="poimtg"/>
        <w:tblW w:w="0" w:type="auto"/>
        <w:tblLayout w:type="fixed"/>
        <w:tblLook w:val="04A0" w:firstRow="1" w:lastRow="0" w:firstColumn="1" w:lastColumn="0" w:noHBand="0" w:noVBand="1"/>
      </w:tblPr>
      <w:tblGrid>
        <w:gridCol w:w="1701"/>
        <w:gridCol w:w="1701"/>
        <w:gridCol w:w="1701"/>
        <w:gridCol w:w="1701"/>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701" w:type="dxa"/>
          </w:tcPr>
          <w:p w:rsidR="0088165E" w:rsidRDefault="0088165E" w:rsidP="0088165E">
            <w:r>
              <w:lastRenderedPageBreak/>
              <w:t>Valoarea actuală a parametrului</w:t>
            </w:r>
          </w:p>
        </w:tc>
        <w:tc>
          <w:tcPr>
            <w:tcW w:w="1701" w:type="dxa"/>
          </w:tcPr>
          <w:p w:rsidR="0088165E" w:rsidRDefault="0088165E" w:rsidP="0088165E">
            <w:r>
              <w:t>Tendinţa viitoare a parametrului</w:t>
            </w:r>
          </w:p>
        </w:tc>
        <w:tc>
          <w:tcPr>
            <w:tcW w:w="1701" w:type="dxa"/>
          </w:tcPr>
          <w:p w:rsidR="0088165E" w:rsidRDefault="0088165E" w:rsidP="0088165E">
            <w:r>
              <w:t>Raportul dintre valoarea VRSF şi valoarea viitoare a parametrului</w:t>
            </w:r>
          </w:p>
        </w:tc>
        <w:tc>
          <w:tcPr>
            <w:tcW w:w="1701" w:type="dxa"/>
          </w:tcPr>
          <w:p w:rsidR="0088165E" w:rsidRDefault="0088165E" w:rsidP="0088165E">
            <w:r>
              <w:t>Perspective</w:t>
            </w:r>
          </w:p>
        </w:tc>
        <w:tc>
          <w:tcPr>
            <w:tcW w:w="2268" w:type="dxa"/>
          </w:tcPr>
          <w:p w:rsidR="0088165E" w:rsidRDefault="0088165E" w:rsidP="0088165E">
            <w:r>
              <w:t>Figura</w:t>
            </w:r>
          </w:p>
        </w:tc>
      </w:tr>
      <w:tr w:rsidR="0088165E" w:rsidTr="0088165E">
        <w:tc>
          <w:tcPr>
            <w:tcW w:w="1701" w:type="dxa"/>
          </w:tcPr>
          <w:p w:rsidR="0088165E" w:rsidRDefault="0088165E" w:rsidP="0088165E">
            <w:r>
              <w:t>”≈” – aproximativ egal</w:t>
            </w:r>
          </w:p>
        </w:tc>
        <w:tc>
          <w:tcPr>
            <w:tcW w:w="1701" w:type="dxa"/>
          </w:tcPr>
          <w:p w:rsidR="0088165E" w:rsidRDefault="0088165E" w:rsidP="0088165E">
            <w:r>
              <w:t>”0” – stabilă</w:t>
            </w:r>
          </w:p>
        </w:tc>
        <w:tc>
          <w:tcPr>
            <w:tcW w:w="1701" w:type="dxa"/>
          </w:tcPr>
          <w:p w:rsidR="0088165E" w:rsidRDefault="0088165E" w:rsidP="0088165E">
            <w:r>
              <w:t>”≈” – aproximativ egal</w:t>
            </w:r>
          </w:p>
        </w:tc>
        <w:tc>
          <w:tcPr>
            <w:tcW w:w="1701" w:type="dxa"/>
          </w:tcPr>
          <w:p w:rsidR="0088165E" w:rsidRDefault="0088165E" w:rsidP="0088165E">
            <w:r>
              <w:t>”FV” –  favorabile</w:t>
            </w:r>
          </w:p>
        </w:tc>
        <w:tc>
          <w:tcPr>
            <w:tcW w:w="2268" w:type="dxa"/>
          </w:tcPr>
          <w:p w:rsidR="0088165E" w:rsidRDefault="0088165E" w:rsidP="0088165E"/>
        </w:tc>
      </w:tr>
    </w:tbl>
    <w:p w:rsidR="0088165E" w:rsidRDefault="0088165E" w:rsidP="0088165E">
      <w:pPr>
        <w:pStyle w:val="poimh2"/>
      </w:pPr>
      <w:r>
        <w:t>Matricea 5) Perspectivele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Perspectivele speciei din punct de vedere al populaţiei: ”FV” –  favorabile. Perspectivele speciei din punct de vedere al habitatului speciei: ”FV” –  favorabile</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Matricea 6) Matricea evaluării stării de conservare a speciei din punct de vedere al perspectivelor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C10: Scăzut - impacturile‚ respectiv presiunile actuale și amenințările viitoare‚ vor avea un efect cumulat scăzut sau nesemnificativ asupra speciei‚ neafectând semnificativ viabilitatea pe termen lung a speciei, C9: ”FV” –  favorabile, C13: viabilitatea pe termen lung a speciei este asigurată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lastRenderedPageBreak/>
        <w:t>Tabelul D) Parametri pentru evaluarea stării globale de conservare a speciei în cadrul ariei naturale protejate</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Calandrella brachydactyla</w:t>
            </w:r>
            <w:r>
              <w:t>, 929, Anexa 1</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D.3</w:t>
            </w:r>
          </w:p>
        </w:tc>
        <w:tc>
          <w:tcPr>
            <w:tcW w:w="2835" w:type="dxa"/>
          </w:tcPr>
          <w:p w:rsidR="0088165E" w:rsidRDefault="0088165E" w:rsidP="0088165E">
            <w:r>
              <w:t>Starea globală de conservare a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D.4</w:t>
            </w:r>
          </w:p>
        </w:tc>
        <w:tc>
          <w:tcPr>
            <w:tcW w:w="2835" w:type="dxa"/>
          </w:tcPr>
          <w:p w:rsidR="0088165E" w:rsidRDefault="0088165E" w:rsidP="0088165E">
            <w:r>
              <w:t>Tendinţa stării globale de conservare a speciei</w:t>
            </w:r>
          </w:p>
        </w:tc>
        <w:tc>
          <w:tcPr>
            <w:tcW w:w="5102" w:type="dxa"/>
          </w:tcPr>
          <w:p w:rsidR="0088165E" w:rsidRDefault="0088165E" w:rsidP="0088165E">
            <w:r>
              <w:t>Starea globală de conservare a speciei [D.3.] nu a fost evaluată ca nefavorabilă - inadecvată sau nefavorabilă - rea</w:t>
            </w:r>
          </w:p>
        </w:tc>
      </w:tr>
      <w:tr w:rsidR="0088165E" w:rsidTr="0088165E">
        <w:tc>
          <w:tcPr>
            <w:tcW w:w="1134" w:type="dxa"/>
          </w:tcPr>
          <w:p w:rsidR="0088165E" w:rsidRDefault="0088165E" w:rsidP="0088165E">
            <w:r>
              <w:t>D.5</w:t>
            </w:r>
          </w:p>
        </w:tc>
        <w:tc>
          <w:tcPr>
            <w:tcW w:w="2835" w:type="dxa"/>
          </w:tcPr>
          <w:p w:rsidR="0088165E" w:rsidRDefault="0088165E" w:rsidP="0088165E">
            <w:r>
              <w:t>Starea globală de conservare necunoscută</w:t>
            </w:r>
          </w:p>
        </w:tc>
        <w:tc>
          <w:tcPr>
            <w:tcW w:w="5102" w:type="dxa"/>
          </w:tcPr>
          <w:p w:rsidR="0088165E" w:rsidRDefault="0088165E" w:rsidP="0088165E">
            <w:r>
              <w:t>Starea globală de conservare a speciei [D.3.] nu a fost evaluată ca ”X” necunoscută.</w:t>
            </w:r>
          </w:p>
        </w:tc>
      </w:tr>
      <w:tr w:rsidR="0088165E" w:rsidTr="0088165E">
        <w:tc>
          <w:tcPr>
            <w:tcW w:w="1134" w:type="dxa"/>
          </w:tcPr>
          <w:p w:rsidR="0088165E" w:rsidRDefault="0088165E" w:rsidP="0088165E">
            <w:r>
              <w:t>D.6</w:t>
            </w:r>
          </w:p>
        </w:tc>
        <w:tc>
          <w:tcPr>
            <w:tcW w:w="2835" w:type="dxa"/>
          </w:tcPr>
          <w:p w:rsidR="0088165E" w:rsidRDefault="0088165E" w:rsidP="0088165E">
            <w:r>
              <w:t>Informaţii suplimentare</w:t>
            </w:r>
          </w:p>
        </w:tc>
        <w:tc>
          <w:tcPr>
            <w:tcW w:w="5102" w:type="dxa"/>
          </w:tcPr>
          <w:p w:rsidR="0088165E" w:rsidRDefault="0088165E" w:rsidP="0088165E">
            <w:r>
              <w:t>na</w:t>
            </w:r>
          </w:p>
        </w:tc>
      </w:tr>
    </w:tbl>
    <w:p w:rsidR="0088165E" w:rsidRDefault="0088165E" w:rsidP="0088165E">
      <w:pPr>
        <w:pStyle w:val="poimh2"/>
      </w:pPr>
      <w:r>
        <w:t>Matricea 7) Evaluarea stării globale de conservare a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A16: ”FV” – favorabilă, B15: , ”FV” – favorabilăC14: ”FV” – favorabilă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Pr="00104AAD" w:rsidRDefault="0088165E" w:rsidP="0088165E">
      <w:pPr>
        <w:pStyle w:val="poimh1"/>
        <w:rPr>
          <w:sz w:val="24"/>
        </w:rPr>
      </w:pPr>
      <w:r w:rsidRPr="00104AAD">
        <w:rPr>
          <w:sz w:val="24"/>
        </w:rPr>
        <w:t xml:space="preserve">941 - </w:t>
      </w:r>
      <w:r w:rsidRPr="00104AAD">
        <w:rPr>
          <w:rStyle w:val="poimlat"/>
          <w:sz w:val="24"/>
        </w:rPr>
        <w:t xml:space="preserve">Caprimulgus europaeus, </w:t>
      </w:r>
      <w:r w:rsidRPr="00104AAD">
        <w:rPr>
          <w:sz w:val="24"/>
        </w:rPr>
        <w:t>Caprimulg</w:t>
      </w:r>
    </w:p>
    <w:p w:rsidR="0088165E" w:rsidRDefault="0088165E" w:rsidP="0088165E">
      <w:pPr>
        <w:pStyle w:val="poimh2"/>
      </w:pPr>
      <w:r>
        <w:t>Tabelul A) Parametri pentru evaluarea stării de conservare a speciei din punct de vedere al populaţiei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Caprimulgus europaeus</w:t>
            </w:r>
            <w:r>
              <w:t>, 941, Anexa 1</w:t>
            </w:r>
          </w:p>
        </w:tc>
      </w:tr>
      <w:tr w:rsidR="0088165E" w:rsidTr="0088165E">
        <w:tc>
          <w:tcPr>
            <w:tcW w:w="1134" w:type="dxa"/>
          </w:tcPr>
          <w:p w:rsidR="0088165E" w:rsidRDefault="0088165E" w:rsidP="0088165E">
            <w:r>
              <w:t>A.2</w:t>
            </w:r>
          </w:p>
        </w:tc>
        <w:tc>
          <w:tcPr>
            <w:tcW w:w="2835" w:type="dxa"/>
          </w:tcPr>
          <w:p w:rsidR="0088165E" w:rsidRDefault="0088165E" w:rsidP="0088165E">
            <w:r>
              <w:t>Statut de prezenţă temporală a speciilor</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A.3</w:t>
            </w:r>
          </w:p>
        </w:tc>
        <w:tc>
          <w:tcPr>
            <w:tcW w:w="2835" w:type="dxa"/>
          </w:tcPr>
          <w:p w:rsidR="0088165E" w:rsidRDefault="0088165E" w:rsidP="0088165E">
            <w:r>
              <w:t>Mărimea populaţiei speciei în aria naturală protejată</w:t>
            </w:r>
          </w:p>
        </w:tc>
        <w:tc>
          <w:tcPr>
            <w:tcW w:w="5102" w:type="dxa"/>
          </w:tcPr>
          <w:p w:rsidR="0088165E" w:rsidRDefault="0088165E" w:rsidP="0088165E">
            <w:r>
              <w:t>0 - 2 perechi</w:t>
            </w:r>
          </w:p>
        </w:tc>
      </w:tr>
      <w:tr w:rsidR="0088165E" w:rsidTr="0088165E">
        <w:tc>
          <w:tcPr>
            <w:tcW w:w="1134" w:type="dxa"/>
          </w:tcPr>
          <w:p w:rsidR="0088165E" w:rsidRDefault="0088165E" w:rsidP="0088165E">
            <w:r>
              <w:t>A.4</w:t>
            </w:r>
          </w:p>
        </w:tc>
        <w:tc>
          <w:tcPr>
            <w:tcW w:w="2835" w:type="dxa"/>
          </w:tcPr>
          <w:p w:rsidR="0088165E" w:rsidRDefault="0088165E" w:rsidP="0088165E">
            <w:r>
              <w:t>Calitatea datelor referitoare la populaţia speciei din aria naturală protejată</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lastRenderedPageBreak/>
              <w:t>A.5</w:t>
            </w:r>
          </w:p>
        </w:tc>
        <w:tc>
          <w:tcPr>
            <w:tcW w:w="2835" w:type="dxa"/>
          </w:tcPr>
          <w:p w:rsidR="0088165E" w:rsidRDefault="0088165E" w:rsidP="0088165E">
            <w:r>
              <w:t>Raportul dintre mărimea populaţiei speciei în aria naturală protejată şi mărimea populaţiei naţionale</w:t>
            </w:r>
          </w:p>
        </w:tc>
        <w:tc>
          <w:tcPr>
            <w:tcW w:w="5102" w:type="dxa"/>
          </w:tcPr>
          <w:p w:rsidR="0088165E" w:rsidRDefault="0088165E" w:rsidP="0088165E">
            <w:r>
              <w:t>0.0 % - 0.01 %</w:t>
            </w:r>
          </w:p>
        </w:tc>
      </w:tr>
      <w:tr w:rsidR="0088165E" w:rsidTr="0088165E">
        <w:tc>
          <w:tcPr>
            <w:tcW w:w="1134" w:type="dxa"/>
          </w:tcPr>
          <w:p w:rsidR="0088165E" w:rsidRDefault="0088165E" w:rsidP="0088165E">
            <w:r>
              <w:t>A.6</w:t>
            </w:r>
          </w:p>
        </w:tc>
        <w:tc>
          <w:tcPr>
            <w:tcW w:w="2835" w:type="dxa"/>
          </w:tcPr>
          <w:p w:rsidR="0088165E" w:rsidRDefault="0088165E" w:rsidP="0088165E">
            <w:r>
              <w:t>Mărimea populaţiei speciei în aria naturală protejată comparata cu mărimea populaţiei naţionale</w:t>
            </w:r>
          </w:p>
        </w:tc>
        <w:tc>
          <w:tcPr>
            <w:tcW w:w="5102" w:type="dxa"/>
          </w:tcPr>
          <w:p w:rsidR="0088165E" w:rsidRDefault="0088165E" w:rsidP="0088165E">
            <w:r>
              <w:t>Nesemnificativă</w:t>
            </w:r>
          </w:p>
        </w:tc>
      </w:tr>
      <w:tr w:rsidR="0088165E" w:rsidTr="0088165E">
        <w:tc>
          <w:tcPr>
            <w:tcW w:w="1134" w:type="dxa"/>
          </w:tcPr>
          <w:p w:rsidR="0088165E" w:rsidRDefault="0088165E" w:rsidP="0088165E">
            <w:r>
              <w:t>A.7</w:t>
            </w:r>
          </w:p>
        </w:tc>
        <w:tc>
          <w:tcPr>
            <w:tcW w:w="2835" w:type="dxa"/>
          </w:tcPr>
          <w:p w:rsidR="0088165E" w:rsidRDefault="0088165E" w:rsidP="0088165E">
            <w:r>
              <w:t>Mărimea reevaluată a populaţiei estimate în planul de management anterior</w:t>
            </w:r>
          </w:p>
        </w:tc>
        <w:tc>
          <w:tcPr>
            <w:tcW w:w="5102" w:type="dxa"/>
          </w:tcPr>
          <w:p w:rsidR="0088165E" w:rsidRDefault="0088165E" w:rsidP="0088165E">
            <w:r>
              <w:t>Evaluarea mărimii populației speciei se face pentru prima dată</w:t>
            </w:r>
          </w:p>
        </w:tc>
      </w:tr>
      <w:tr w:rsidR="0088165E" w:rsidTr="0088165E">
        <w:tc>
          <w:tcPr>
            <w:tcW w:w="1134" w:type="dxa"/>
          </w:tcPr>
          <w:p w:rsidR="0088165E" w:rsidRDefault="0088165E" w:rsidP="0088165E">
            <w:r>
              <w:t>A.8</w:t>
            </w:r>
          </w:p>
        </w:tc>
        <w:tc>
          <w:tcPr>
            <w:tcW w:w="2835" w:type="dxa"/>
          </w:tcPr>
          <w:p w:rsidR="0088165E" w:rsidRDefault="0088165E" w:rsidP="0088165E">
            <w:r>
              <w:t>Mărimea populaţiei de referinţă pentru starea favorabilă în aria naturală protejată</w:t>
            </w:r>
          </w:p>
        </w:tc>
        <w:tc>
          <w:tcPr>
            <w:tcW w:w="5102" w:type="dxa"/>
          </w:tcPr>
          <w:p w:rsidR="0088165E" w:rsidRDefault="0088165E" w:rsidP="0088165E">
            <w:r>
              <w:t>1</w:t>
            </w:r>
          </w:p>
        </w:tc>
      </w:tr>
      <w:tr w:rsidR="0088165E" w:rsidTr="0088165E">
        <w:tc>
          <w:tcPr>
            <w:tcW w:w="1134" w:type="dxa"/>
          </w:tcPr>
          <w:p w:rsidR="0088165E" w:rsidRDefault="0088165E" w:rsidP="0088165E">
            <w:r>
              <w:t>A.9</w:t>
            </w:r>
          </w:p>
        </w:tc>
        <w:tc>
          <w:tcPr>
            <w:tcW w:w="2835" w:type="dxa"/>
          </w:tcPr>
          <w:p w:rsidR="0088165E" w:rsidRDefault="0088165E" w:rsidP="0088165E">
            <w:r>
              <w:t>Metodologia de apreciere a mărimii populaţiei de referinţă pentru starea favorabilă</w:t>
            </w:r>
          </w:p>
        </w:tc>
        <w:tc>
          <w:tcPr>
            <w:tcW w:w="5102" w:type="dxa"/>
          </w:tcPr>
          <w:p w:rsidR="0088165E" w:rsidRDefault="0088165E" w:rsidP="0088165E">
            <w:r>
              <w:t>Analiza datelor istorice și a rezultatelor evaluărilor de teren efectuate în perioada 2017-2019</w:t>
            </w:r>
          </w:p>
        </w:tc>
      </w:tr>
      <w:tr w:rsidR="0088165E" w:rsidTr="0088165E">
        <w:tc>
          <w:tcPr>
            <w:tcW w:w="1134" w:type="dxa"/>
          </w:tcPr>
          <w:p w:rsidR="0088165E" w:rsidRDefault="0088165E" w:rsidP="0088165E">
            <w:r>
              <w:t>A.10</w:t>
            </w:r>
          </w:p>
        </w:tc>
        <w:tc>
          <w:tcPr>
            <w:tcW w:w="2835" w:type="dxa"/>
          </w:tcPr>
          <w:p w:rsidR="0088165E" w:rsidRDefault="0088165E" w:rsidP="0088165E">
            <w:r>
              <w:t>Raportul dintre mărimea populaţiei de referinţă pentru starea favorabilă şi mărimea populaţiei actuale</w:t>
            </w:r>
          </w:p>
        </w:tc>
        <w:tc>
          <w:tcPr>
            <w:tcW w:w="5102" w:type="dxa"/>
          </w:tcPr>
          <w:p w:rsidR="0088165E" w:rsidRDefault="0088165E" w:rsidP="0088165E">
            <w:r>
              <w:t>”≈” – aproximativ egal</w:t>
            </w:r>
          </w:p>
        </w:tc>
      </w:tr>
      <w:tr w:rsidR="0088165E" w:rsidTr="0088165E">
        <w:tc>
          <w:tcPr>
            <w:tcW w:w="1134" w:type="dxa"/>
          </w:tcPr>
          <w:p w:rsidR="0088165E" w:rsidRDefault="0088165E" w:rsidP="0088165E">
            <w:r>
              <w:t>A.11</w:t>
            </w:r>
          </w:p>
        </w:tc>
        <w:tc>
          <w:tcPr>
            <w:tcW w:w="2835" w:type="dxa"/>
          </w:tcPr>
          <w:p w:rsidR="0088165E" w:rsidRDefault="0088165E" w:rsidP="0088165E">
            <w:r>
              <w:t>Tendinţa actuală a mărimii populaţiei speciei</w:t>
            </w:r>
          </w:p>
        </w:tc>
        <w:tc>
          <w:tcPr>
            <w:tcW w:w="5102" w:type="dxa"/>
          </w:tcPr>
          <w:p w:rsidR="0088165E" w:rsidRDefault="0088165E" w:rsidP="0088165E">
            <w:r>
              <w:t>”x” – necunoscută</w:t>
            </w:r>
          </w:p>
        </w:tc>
      </w:tr>
      <w:tr w:rsidR="0088165E" w:rsidTr="0088165E">
        <w:tc>
          <w:tcPr>
            <w:tcW w:w="1134" w:type="dxa"/>
          </w:tcPr>
          <w:p w:rsidR="0088165E" w:rsidRDefault="0088165E" w:rsidP="0088165E">
            <w:r>
              <w:t>A.12</w:t>
            </w:r>
          </w:p>
        </w:tc>
        <w:tc>
          <w:tcPr>
            <w:tcW w:w="2835" w:type="dxa"/>
          </w:tcPr>
          <w:p w:rsidR="0088165E" w:rsidRDefault="0088165E" w:rsidP="0088165E">
            <w:r>
              <w:t>Calitatea datelor privind tendinţa actuală a mărimii populaţiei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A.13</w:t>
            </w:r>
          </w:p>
        </w:tc>
        <w:tc>
          <w:tcPr>
            <w:tcW w:w="2835" w:type="dxa"/>
          </w:tcPr>
          <w:p w:rsidR="0088165E" w:rsidRDefault="0088165E" w:rsidP="0088165E">
            <w:r>
              <w:t>Magnitudinea tendinţei actuale a mărimii populaţiei speciei</w:t>
            </w:r>
          </w:p>
        </w:tc>
        <w:tc>
          <w:tcPr>
            <w:tcW w:w="5102" w:type="dxa"/>
          </w:tcPr>
          <w:p w:rsidR="0088165E" w:rsidRDefault="0088165E" w:rsidP="0088165E">
            <w:r>
              <w:t>Nu există suficiente informaţii pentru a putea aprecia magnitudinea tendinţei actuale a mărimii populaţiei speciei</w:t>
            </w:r>
          </w:p>
        </w:tc>
      </w:tr>
      <w:tr w:rsidR="0088165E" w:rsidTr="0088165E">
        <w:tc>
          <w:tcPr>
            <w:tcW w:w="1134" w:type="dxa"/>
          </w:tcPr>
          <w:p w:rsidR="0088165E" w:rsidRDefault="0088165E" w:rsidP="0088165E">
            <w:r>
              <w:t>A.14</w:t>
            </w:r>
          </w:p>
        </w:tc>
        <w:tc>
          <w:tcPr>
            <w:tcW w:w="2835" w:type="dxa"/>
          </w:tcPr>
          <w:p w:rsidR="0088165E" w:rsidRDefault="0088165E" w:rsidP="0088165E">
            <w:r>
              <w:t>Magnitudinea tendinţei actuale a mărimii populaţiei speciei exprimată prin calificative</w:t>
            </w:r>
          </w:p>
        </w:tc>
        <w:tc>
          <w:tcPr>
            <w:tcW w:w="5102" w:type="dxa"/>
          </w:tcPr>
          <w:p w:rsidR="0088165E" w:rsidRDefault="0088165E" w:rsidP="0088165E">
            <w:r>
              <w:t>nu există suficiente informaţii pentru a putea aprecia magnitudinea tendinţei actuale a mărimii populaţiei speciei</w:t>
            </w:r>
          </w:p>
        </w:tc>
      </w:tr>
      <w:tr w:rsidR="0088165E" w:rsidTr="0088165E">
        <w:tc>
          <w:tcPr>
            <w:tcW w:w="1134" w:type="dxa"/>
          </w:tcPr>
          <w:p w:rsidR="0088165E" w:rsidRDefault="0088165E" w:rsidP="0088165E">
            <w:r>
              <w:t>A.15</w:t>
            </w:r>
          </w:p>
        </w:tc>
        <w:tc>
          <w:tcPr>
            <w:tcW w:w="2835" w:type="dxa"/>
          </w:tcPr>
          <w:p w:rsidR="0088165E" w:rsidRDefault="0088165E" w:rsidP="0088165E">
            <w:r>
              <w:t>Structura populaţiei speciei</w:t>
            </w:r>
          </w:p>
        </w:tc>
        <w:tc>
          <w:tcPr>
            <w:tcW w:w="5102" w:type="dxa"/>
          </w:tcPr>
          <w:p w:rsidR="0088165E" w:rsidRDefault="0088165E" w:rsidP="0088165E">
            <w:r>
              <w:t>Nu există date privind structura populaţiei.</w:t>
            </w:r>
          </w:p>
        </w:tc>
      </w:tr>
      <w:tr w:rsidR="0088165E" w:rsidTr="0088165E">
        <w:tc>
          <w:tcPr>
            <w:tcW w:w="1134" w:type="dxa"/>
          </w:tcPr>
          <w:p w:rsidR="0088165E" w:rsidRDefault="0088165E" w:rsidP="0088165E">
            <w:r>
              <w:t>A.16</w:t>
            </w:r>
          </w:p>
        </w:tc>
        <w:tc>
          <w:tcPr>
            <w:tcW w:w="2835" w:type="dxa"/>
          </w:tcPr>
          <w:p w:rsidR="0088165E" w:rsidRDefault="0088165E" w:rsidP="0088165E">
            <w:r>
              <w:t>Starea de conservare din punct de vedere al populaţiei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A.17</w:t>
            </w:r>
          </w:p>
        </w:tc>
        <w:tc>
          <w:tcPr>
            <w:tcW w:w="2835" w:type="dxa"/>
          </w:tcPr>
          <w:p w:rsidR="0088165E" w:rsidRDefault="0088165E" w:rsidP="0088165E">
            <w:r>
              <w:t>Tendinţa stării de conservare din punct de vedere al populaţiei speciei</w:t>
            </w:r>
          </w:p>
        </w:tc>
        <w:tc>
          <w:tcPr>
            <w:tcW w:w="5102" w:type="dxa"/>
          </w:tcPr>
          <w:p w:rsidR="0088165E" w:rsidRDefault="0088165E" w:rsidP="0088165E">
            <w:r>
              <w:t>”x” – necunoscută</w:t>
            </w:r>
          </w:p>
        </w:tc>
      </w:tr>
      <w:tr w:rsidR="0088165E" w:rsidTr="0088165E">
        <w:tc>
          <w:tcPr>
            <w:tcW w:w="1134" w:type="dxa"/>
          </w:tcPr>
          <w:p w:rsidR="0088165E" w:rsidRDefault="0088165E" w:rsidP="0088165E">
            <w:r>
              <w:lastRenderedPageBreak/>
              <w:t>A.18</w:t>
            </w:r>
          </w:p>
        </w:tc>
        <w:tc>
          <w:tcPr>
            <w:tcW w:w="2835" w:type="dxa"/>
          </w:tcPr>
          <w:p w:rsidR="0088165E" w:rsidRDefault="0088165E" w:rsidP="0088165E">
            <w:r>
              <w:t>Starea de conservare necunoscută din punct de vedere al populaţiei</w:t>
            </w:r>
          </w:p>
        </w:tc>
        <w:tc>
          <w:tcPr>
            <w:tcW w:w="5102" w:type="dxa"/>
          </w:tcPr>
          <w:p w:rsidR="0088165E" w:rsidRDefault="0088165E" w:rsidP="0088165E">
            <w:r>
              <w:t>A fost calculată starea de conservare din punctul de vedere al populației speciei</w:t>
            </w:r>
          </w:p>
        </w:tc>
      </w:tr>
    </w:tbl>
    <w:p w:rsidR="0088165E" w:rsidRDefault="0088165E" w:rsidP="0088165E">
      <w:pPr>
        <w:pStyle w:val="poimh2"/>
      </w:pPr>
      <w:r>
        <w:t>Matricea 1) Matricea de evaluare a stării de conservare a speciei din punct de vedere al populației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A10: ”≈” – aproximativ egal, A15: Nu există date privind structura populaţiei.</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B) Parametri pentru evaluarea stării de conservare a speciei din punct de vedere al habitatului speciei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Parametri</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Caprimulgus europaeus</w:t>
            </w:r>
            <w:r>
              <w:t>, 941, Anexa 1</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B.3</w:t>
            </w:r>
          </w:p>
        </w:tc>
        <w:tc>
          <w:tcPr>
            <w:tcW w:w="2835" w:type="dxa"/>
          </w:tcPr>
          <w:p w:rsidR="0088165E" w:rsidRDefault="0088165E" w:rsidP="0088165E">
            <w:r>
              <w:t>Suprafaţa habitatului speciei în aria naturală protejată</w:t>
            </w:r>
          </w:p>
        </w:tc>
        <w:tc>
          <w:tcPr>
            <w:tcW w:w="5102" w:type="dxa"/>
          </w:tcPr>
          <w:p w:rsidR="0088165E" w:rsidRDefault="0088165E" w:rsidP="0088165E">
            <w:r>
              <w:t>1384 - 1872 ha</w:t>
            </w:r>
          </w:p>
        </w:tc>
      </w:tr>
      <w:tr w:rsidR="0088165E" w:rsidTr="0088165E">
        <w:tc>
          <w:tcPr>
            <w:tcW w:w="1134" w:type="dxa"/>
          </w:tcPr>
          <w:p w:rsidR="0088165E" w:rsidRDefault="0088165E" w:rsidP="0088165E">
            <w:r>
              <w:t>B.4</w:t>
            </w:r>
          </w:p>
        </w:tc>
        <w:tc>
          <w:tcPr>
            <w:tcW w:w="2835" w:type="dxa"/>
          </w:tcPr>
          <w:p w:rsidR="0088165E" w:rsidRDefault="0088165E" w:rsidP="0088165E">
            <w:r>
              <w:t>Calitatea datelor pentru suprafaţa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B.5</w:t>
            </w:r>
          </w:p>
        </w:tc>
        <w:tc>
          <w:tcPr>
            <w:tcW w:w="2835" w:type="dxa"/>
          </w:tcPr>
          <w:p w:rsidR="0088165E" w:rsidRDefault="0088165E" w:rsidP="0088165E">
            <w:r>
              <w:t>Suprafaţa reevaluată a habitatului speciei din planul de management anterior</w:t>
            </w:r>
          </w:p>
        </w:tc>
        <w:tc>
          <w:tcPr>
            <w:tcW w:w="5102" w:type="dxa"/>
          </w:tcPr>
          <w:p w:rsidR="0088165E" w:rsidRDefault="0088165E" w:rsidP="0088165E">
            <w:r>
              <w:t>Evaluarea suprafeţei habitatului speciei se face pentru prima dată</w:t>
            </w:r>
          </w:p>
        </w:tc>
      </w:tr>
      <w:tr w:rsidR="0088165E" w:rsidTr="0088165E">
        <w:tc>
          <w:tcPr>
            <w:tcW w:w="1134" w:type="dxa"/>
          </w:tcPr>
          <w:p w:rsidR="0088165E" w:rsidRDefault="0088165E" w:rsidP="0088165E">
            <w:r>
              <w:t>B.6</w:t>
            </w:r>
          </w:p>
        </w:tc>
        <w:tc>
          <w:tcPr>
            <w:tcW w:w="2835" w:type="dxa"/>
          </w:tcPr>
          <w:p w:rsidR="0088165E" w:rsidRDefault="0088165E" w:rsidP="0088165E">
            <w:r>
              <w:t>Suprafaţa  adecvată a habitatului speciei în aria naturală protejată</w:t>
            </w:r>
          </w:p>
        </w:tc>
        <w:tc>
          <w:tcPr>
            <w:tcW w:w="5102" w:type="dxa"/>
          </w:tcPr>
          <w:p w:rsidR="0088165E" w:rsidRDefault="0088165E" w:rsidP="0088165E">
            <w:r>
              <w:t>1872 ha</w:t>
            </w:r>
          </w:p>
        </w:tc>
      </w:tr>
      <w:tr w:rsidR="0088165E" w:rsidTr="0088165E">
        <w:tc>
          <w:tcPr>
            <w:tcW w:w="1134" w:type="dxa"/>
          </w:tcPr>
          <w:p w:rsidR="0088165E" w:rsidRDefault="0088165E" w:rsidP="0088165E">
            <w:r>
              <w:t>B.7</w:t>
            </w:r>
          </w:p>
        </w:tc>
        <w:tc>
          <w:tcPr>
            <w:tcW w:w="2835" w:type="dxa"/>
          </w:tcPr>
          <w:p w:rsidR="0088165E" w:rsidRDefault="0088165E" w:rsidP="0088165E">
            <w:r>
              <w:t>Metodologia de apreciere a suprafeţei  adecvate a habitatului speciei în aria naturală protejată</w:t>
            </w:r>
          </w:p>
        </w:tc>
        <w:tc>
          <w:tcPr>
            <w:tcW w:w="5102" w:type="dxa"/>
          </w:tcPr>
          <w:p w:rsidR="0088165E" w:rsidRDefault="0088165E" w:rsidP="0088165E">
            <w:r>
              <w:t>Analiza GIS pe baza digitizării tuturor habitatelor corespunzătoare speciilor in cadrul sitului.</w:t>
            </w:r>
          </w:p>
        </w:tc>
      </w:tr>
      <w:tr w:rsidR="0088165E" w:rsidTr="0088165E">
        <w:tc>
          <w:tcPr>
            <w:tcW w:w="1134" w:type="dxa"/>
          </w:tcPr>
          <w:p w:rsidR="0088165E" w:rsidRDefault="0088165E" w:rsidP="0088165E">
            <w:r>
              <w:t>B.8</w:t>
            </w:r>
          </w:p>
        </w:tc>
        <w:tc>
          <w:tcPr>
            <w:tcW w:w="2835" w:type="dxa"/>
          </w:tcPr>
          <w:p w:rsidR="0088165E" w:rsidRDefault="0088165E" w:rsidP="0088165E">
            <w:r>
              <w:t>Raportul dintre suprafaţa adecvată a habitatului speciei şi suprafaţa actuală a habitatului speciei</w:t>
            </w:r>
          </w:p>
        </w:tc>
        <w:tc>
          <w:tcPr>
            <w:tcW w:w="5102" w:type="dxa"/>
          </w:tcPr>
          <w:p w:rsidR="0088165E" w:rsidRDefault="0088165E" w:rsidP="0088165E">
            <w:r>
              <w:t>Nu este cazul</w:t>
            </w:r>
          </w:p>
        </w:tc>
      </w:tr>
      <w:tr w:rsidR="0088165E" w:rsidTr="0088165E">
        <w:tc>
          <w:tcPr>
            <w:tcW w:w="1134" w:type="dxa"/>
          </w:tcPr>
          <w:p w:rsidR="0088165E" w:rsidRDefault="0088165E" w:rsidP="0088165E">
            <w:r>
              <w:t>B.9</w:t>
            </w:r>
          </w:p>
        </w:tc>
        <w:tc>
          <w:tcPr>
            <w:tcW w:w="2835" w:type="dxa"/>
          </w:tcPr>
          <w:p w:rsidR="0088165E" w:rsidRDefault="0088165E" w:rsidP="0088165E">
            <w:r>
              <w:t>Tendinţa actuală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lastRenderedPageBreak/>
              <w:t>B.10</w:t>
            </w:r>
          </w:p>
        </w:tc>
        <w:tc>
          <w:tcPr>
            <w:tcW w:w="2835" w:type="dxa"/>
          </w:tcPr>
          <w:p w:rsidR="0088165E" w:rsidRDefault="0088165E" w:rsidP="0088165E">
            <w:r>
              <w:t>Calitatea datelor privind tendinţa actuală a suprafeţei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B.11</w:t>
            </w:r>
          </w:p>
        </w:tc>
        <w:tc>
          <w:tcPr>
            <w:tcW w:w="2835" w:type="dxa"/>
          </w:tcPr>
          <w:p w:rsidR="0088165E" w:rsidRDefault="0088165E" w:rsidP="0088165E">
            <w:r>
              <w:t>Calitatea habitatului speciei în aria naturală protejată</w:t>
            </w:r>
          </w:p>
        </w:tc>
        <w:tc>
          <w:tcPr>
            <w:tcW w:w="5102" w:type="dxa"/>
          </w:tcPr>
          <w:p w:rsidR="0088165E" w:rsidRDefault="0088165E" w:rsidP="0088165E">
            <w:r>
              <w:t>medie</w:t>
            </w:r>
          </w:p>
        </w:tc>
      </w:tr>
      <w:tr w:rsidR="0088165E" w:rsidTr="0088165E">
        <w:tc>
          <w:tcPr>
            <w:tcW w:w="1134" w:type="dxa"/>
          </w:tcPr>
          <w:p w:rsidR="0088165E" w:rsidRDefault="0088165E" w:rsidP="0088165E">
            <w:r>
              <w:t>B.12</w:t>
            </w:r>
          </w:p>
        </w:tc>
        <w:tc>
          <w:tcPr>
            <w:tcW w:w="2835" w:type="dxa"/>
          </w:tcPr>
          <w:p w:rsidR="0088165E" w:rsidRDefault="0088165E" w:rsidP="0088165E">
            <w:r>
              <w:t>Tendinţa actuală 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B.13</w:t>
            </w:r>
          </w:p>
        </w:tc>
        <w:tc>
          <w:tcPr>
            <w:tcW w:w="2835" w:type="dxa"/>
          </w:tcPr>
          <w:p w:rsidR="0088165E" w:rsidRDefault="0088165E" w:rsidP="0088165E">
            <w:r>
              <w:t>Calitatea datelor privind tendinţa actuală a calităţii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B.14</w:t>
            </w:r>
          </w:p>
        </w:tc>
        <w:tc>
          <w:tcPr>
            <w:tcW w:w="2835" w:type="dxa"/>
          </w:tcPr>
          <w:p w:rsidR="0088165E" w:rsidRDefault="0088165E" w:rsidP="0088165E">
            <w:r>
              <w:t>Tendinţa actuală globală a habitatului speciei funcţie de tendinţa suprafeţei şi de tendinţa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B.15</w:t>
            </w:r>
          </w:p>
        </w:tc>
        <w:tc>
          <w:tcPr>
            <w:tcW w:w="2835" w:type="dxa"/>
          </w:tcPr>
          <w:p w:rsidR="0088165E" w:rsidRDefault="0088165E" w:rsidP="0088165E">
            <w:r>
              <w:t>Starea de conservare din punct de vedere al habitatului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B.16</w:t>
            </w:r>
          </w:p>
        </w:tc>
        <w:tc>
          <w:tcPr>
            <w:tcW w:w="2835" w:type="dxa"/>
          </w:tcPr>
          <w:p w:rsidR="0088165E" w:rsidRDefault="0088165E" w:rsidP="0088165E">
            <w:r>
              <w:t>Tendinţa stării de conservare din punct de vedere al habitatului speciei</w:t>
            </w:r>
          </w:p>
        </w:tc>
        <w:tc>
          <w:tcPr>
            <w:tcW w:w="5102" w:type="dxa"/>
          </w:tcPr>
          <w:p w:rsidR="0088165E" w:rsidRDefault="0088165E" w:rsidP="0088165E">
            <w:r>
              <w:t>Starea de conservare  din punct de vedere al habitatului speciei [B.15.] nu a fost evaluată ca nefavorabilă                 - inadecvată sau nefavorabilă - rea</w:t>
            </w:r>
          </w:p>
        </w:tc>
      </w:tr>
      <w:tr w:rsidR="0088165E" w:rsidTr="0088165E">
        <w:tc>
          <w:tcPr>
            <w:tcW w:w="1134" w:type="dxa"/>
          </w:tcPr>
          <w:p w:rsidR="0088165E" w:rsidRDefault="0088165E" w:rsidP="0088165E">
            <w:r>
              <w:t>B.17</w:t>
            </w:r>
          </w:p>
        </w:tc>
        <w:tc>
          <w:tcPr>
            <w:tcW w:w="2835" w:type="dxa"/>
          </w:tcPr>
          <w:p w:rsidR="0088165E" w:rsidRDefault="0088165E" w:rsidP="0088165E">
            <w:r>
              <w:t>Starea de conservare necunoscută din punct de vedere al habitatului speciei</w:t>
            </w:r>
          </w:p>
        </w:tc>
        <w:tc>
          <w:tcPr>
            <w:tcW w:w="5102" w:type="dxa"/>
          </w:tcPr>
          <w:p w:rsidR="0088165E" w:rsidRDefault="0088165E" w:rsidP="0088165E">
            <w:r>
              <w:t>Nu este cazul</w:t>
            </w:r>
          </w:p>
        </w:tc>
      </w:tr>
    </w:tbl>
    <w:p w:rsidR="0088165E" w:rsidRDefault="0088165E" w:rsidP="0088165E">
      <w:pPr>
        <w:pStyle w:val="poimh2"/>
      </w:pPr>
      <w:r>
        <w:t>Matricea 2) Matricea pentru evaluarea tendinței globale a habitatului speciei</w:t>
      </w:r>
    </w:p>
    <w:tbl>
      <w:tblPr>
        <w:tblStyle w:val="poimtg"/>
        <w:tblW w:w="0" w:type="auto"/>
        <w:tblLayout w:type="fixed"/>
        <w:tblLook w:val="04A0" w:firstRow="1" w:lastRow="0" w:firstColumn="1" w:lastColumn="0" w:noHBand="0" w:noVBand="1"/>
      </w:tblPr>
      <w:tblGrid>
        <w:gridCol w:w="4535"/>
        <w:gridCol w:w="4535"/>
      </w:tblGrid>
      <w:tr w:rsidR="0088165E" w:rsidTr="0088165E">
        <w:trPr>
          <w:cnfStyle w:val="100000000000" w:firstRow="1" w:lastRow="0" w:firstColumn="0" w:lastColumn="0" w:oddVBand="0" w:evenVBand="0" w:oddHBand="0" w:evenHBand="0" w:firstRowFirstColumn="0" w:firstRowLastColumn="0" w:lastRowFirstColumn="0" w:lastRowLastColumn="0"/>
        </w:trPr>
        <w:tc>
          <w:tcPr>
            <w:tcW w:w="4535" w:type="dxa"/>
          </w:tcPr>
          <w:p w:rsidR="0088165E" w:rsidRDefault="0088165E" w:rsidP="0088165E">
            <w:r>
              <w:t>Tendinţa</w:t>
            </w:r>
          </w:p>
        </w:tc>
        <w:tc>
          <w:tcPr>
            <w:tcW w:w="4535" w:type="dxa"/>
          </w:tcPr>
          <w:p w:rsidR="0088165E" w:rsidRDefault="0088165E" w:rsidP="0088165E">
            <w:r>
              <w:t>Combinaţia dintre Tendinţa actuală a suprafeţei habitatului speciei [B.9.] şi Tendinţa actuală a calităţii habitatului speciei [B.12.]</w:t>
            </w:r>
          </w:p>
        </w:tc>
      </w:tr>
      <w:tr w:rsidR="0088165E" w:rsidTr="0088165E">
        <w:tc>
          <w:tcPr>
            <w:tcW w:w="4535" w:type="dxa"/>
          </w:tcPr>
          <w:p w:rsidR="0088165E" w:rsidRDefault="0088165E" w:rsidP="0088165E">
            <w:r>
              <w:t>”0” – stabilă</w:t>
            </w:r>
          </w:p>
        </w:tc>
        <w:tc>
          <w:tcPr>
            <w:tcW w:w="4535" w:type="dxa"/>
          </w:tcPr>
          <w:p w:rsidR="0088165E" w:rsidRDefault="0088165E" w:rsidP="0088165E">
            <w:r>
              <w:t>B9: ”0” – stabilă, B12: ”0” – stabilă</w:t>
            </w:r>
          </w:p>
        </w:tc>
      </w:tr>
    </w:tbl>
    <w:p w:rsidR="0088165E" w:rsidRDefault="0088165E" w:rsidP="0088165E">
      <w:pPr>
        <w:pStyle w:val="poimh2"/>
      </w:pPr>
      <w:r>
        <w:t>Matricea 3) Matricea de evaluare a stării de conservare a speciei din punct de vedere al habitatului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lastRenderedPageBreak/>
              <w:t>Raportul dintre suprafaţa adecvată a habitatului speciei şi suprafaţa actuală a habitatului speciei: ”≈” – aproximativ egal. Tendinţa actuală a suprafeţei habitatului speciei: ”0” – stabilă. Calitatea habitatului speciei în aria naturală protejată: medie</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C) Parametri pentru evaluarea stării de conservare a speciei din punct de vedere al perspectivelor speciei în viitor</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Caprimulgus europaeus</w:t>
            </w:r>
            <w:r>
              <w:t>, 941, Anexa 1</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C.3</w:t>
            </w:r>
          </w:p>
        </w:tc>
        <w:tc>
          <w:tcPr>
            <w:tcW w:w="2835" w:type="dxa"/>
          </w:tcPr>
          <w:p w:rsidR="0088165E" w:rsidRDefault="0088165E" w:rsidP="0088165E">
            <w:r>
              <w:t>Tendinţa viitoare a mărimii populaţiei</w:t>
            </w:r>
          </w:p>
        </w:tc>
        <w:tc>
          <w:tcPr>
            <w:tcW w:w="5102" w:type="dxa"/>
          </w:tcPr>
          <w:p w:rsidR="0088165E" w:rsidRDefault="0088165E" w:rsidP="0088165E">
            <w:r>
              <w:t>”x” – necunoscută</w:t>
            </w:r>
          </w:p>
        </w:tc>
      </w:tr>
      <w:tr w:rsidR="0088165E" w:rsidTr="0088165E">
        <w:tc>
          <w:tcPr>
            <w:tcW w:w="1134" w:type="dxa"/>
          </w:tcPr>
          <w:p w:rsidR="0088165E" w:rsidRDefault="0088165E" w:rsidP="0088165E">
            <w:r>
              <w:t>C.4</w:t>
            </w:r>
          </w:p>
        </w:tc>
        <w:tc>
          <w:tcPr>
            <w:tcW w:w="2835" w:type="dxa"/>
          </w:tcPr>
          <w:p w:rsidR="0088165E" w:rsidRDefault="0088165E" w:rsidP="0088165E">
            <w:r>
              <w:t>Raportul dintre mărimea populaţiei de referinţă pentru starea favorabilă şi mărimea populaţiei viitoare a speciei</w:t>
            </w:r>
          </w:p>
        </w:tc>
        <w:tc>
          <w:tcPr>
            <w:tcW w:w="5102" w:type="dxa"/>
          </w:tcPr>
          <w:p w:rsidR="0088165E" w:rsidRDefault="0088165E" w:rsidP="0088165E">
            <w:r>
              <w:t>”x” – necunoscut</w:t>
            </w:r>
          </w:p>
        </w:tc>
      </w:tr>
      <w:tr w:rsidR="0088165E" w:rsidTr="0088165E">
        <w:tc>
          <w:tcPr>
            <w:tcW w:w="1134" w:type="dxa"/>
          </w:tcPr>
          <w:p w:rsidR="0088165E" w:rsidRDefault="0088165E" w:rsidP="0088165E">
            <w:r>
              <w:t>C.5</w:t>
            </w:r>
          </w:p>
        </w:tc>
        <w:tc>
          <w:tcPr>
            <w:tcW w:w="2835" w:type="dxa"/>
          </w:tcPr>
          <w:p w:rsidR="0088165E" w:rsidRDefault="0088165E" w:rsidP="0088165E">
            <w:r>
              <w:t>Perspectivele speciei din punct de vedere al populaţiei</w:t>
            </w:r>
          </w:p>
        </w:tc>
        <w:tc>
          <w:tcPr>
            <w:tcW w:w="5102" w:type="dxa"/>
          </w:tcPr>
          <w:p w:rsidR="0088165E" w:rsidRDefault="0088165E" w:rsidP="0088165E">
            <w:r>
              <w:t>”X” –  necunoscute</w:t>
            </w:r>
          </w:p>
        </w:tc>
      </w:tr>
      <w:tr w:rsidR="0088165E" w:rsidTr="0088165E">
        <w:tc>
          <w:tcPr>
            <w:tcW w:w="1134" w:type="dxa"/>
          </w:tcPr>
          <w:p w:rsidR="0088165E" w:rsidRDefault="0088165E" w:rsidP="0088165E">
            <w:r>
              <w:t>C.6</w:t>
            </w:r>
          </w:p>
        </w:tc>
        <w:tc>
          <w:tcPr>
            <w:tcW w:w="2835" w:type="dxa"/>
          </w:tcPr>
          <w:p w:rsidR="0088165E" w:rsidRDefault="0088165E" w:rsidP="0088165E">
            <w:r>
              <w:t>Tendinţa viitoare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C.7</w:t>
            </w:r>
          </w:p>
        </w:tc>
        <w:tc>
          <w:tcPr>
            <w:tcW w:w="2835" w:type="dxa"/>
          </w:tcPr>
          <w:p w:rsidR="0088165E" w:rsidRDefault="0088165E" w:rsidP="0088165E">
            <w:r>
              <w:t>Raportul dintre suprafaţa adecvată a habitatului speciei şi suprafaţa habitatului speciei în viitor</w:t>
            </w:r>
          </w:p>
        </w:tc>
        <w:tc>
          <w:tcPr>
            <w:tcW w:w="5102" w:type="dxa"/>
          </w:tcPr>
          <w:p w:rsidR="0088165E" w:rsidRDefault="0088165E" w:rsidP="0088165E">
            <w:r>
              <w:t>”≈” – aproximativ egal</w:t>
            </w:r>
          </w:p>
        </w:tc>
      </w:tr>
      <w:tr w:rsidR="0088165E" w:rsidTr="0088165E">
        <w:tc>
          <w:tcPr>
            <w:tcW w:w="1134" w:type="dxa"/>
          </w:tcPr>
          <w:p w:rsidR="0088165E" w:rsidRDefault="0088165E" w:rsidP="0088165E">
            <w:r>
              <w:t>C.8</w:t>
            </w:r>
          </w:p>
        </w:tc>
        <w:tc>
          <w:tcPr>
            <w:tcW w:w="2835" w:type="dxa"/>
          </w:tcPr>
          <w:p w:rsidR="0088165E" w:rsidRDefault="0088165E" w:rsidP="0088165E">
            <w:r>
              <w:t>Perspectivele speciei din punct de vedere al habitatului speciei</w:t>
            </w:r>
          </w:p>
        </w:tc>
        <w:tc>
          <w:tcPr>
            <w:tcW w:w="5102" w:type="dxa"/>
          </w:tcPr>
          <w:p w:rsidR="0088165E" w:rsidRDefault="0088165E" w:rsidP="0088165E">
            <w:r>
              <w:t>”FV” –  favorabile</w:t>
            </w:r>
          </w:p>
        </w:tc>
      </w:tr>
      <w:tr w:rsidR="0088165E" w:rsidTr="0088165E">
        <w:tc>
          <w:tcPr>
            <w:tcW w:w="1134" w:type="dxa"/>
          </w:tcPr>
          <w:p w:rsidR="0088165E" w:rsidRDefault="0088165E" w:rsidP="0088165E">
            <w:r>
              <w:t>C.9</w:t>
            </w:r>
          </w:p>
        </w:tc>
        <w:tc>
          <w:tcPr>
            <w:tcW w:w="2835" w:type="dxa"/>
          </w:tcPr>
          <w:p w:rsidR="0088165E" w:rsidRDefault="0088165E" w:rsidP="0088165E">
            <w:r>
              <w:t>Perspectivele speciei în viitor</w:t>
            </w:r>
          </w:p>
        </w:tc>
        <w:tc>
          <w:tcPr>
            <w:tcW w:w="5102" w:type="dxa"/>
          </w:tcPr>
          <w:p w:rsidR="0088165E" w:rsidRDefault="0088165E" w:rsidP="0088165E">
            <w:r>
              <w:t>”U1” –  nefavorabile - inadecvate</w:t>
            </w:r>
          </w:p>
        </w:tc>
      </w:tr>
      <w:tr w:rsidR="0088165E" w:rsidTr="0088165E">
        <w:tc>
          <w:tcPr>
            <w:tcW w:w="1134" w:type="dxa"/>
          </w:tcPr>
          <w:p w:rsidR="0088165E" w:rsidRDefault="0088165E" w:rsidP="0088165E">
            <w:r>
              <w:lastRenderedPageBreak/>
              <w:t>C.10</w:t>
            </w:r>
          </w:p>
        </w:tc>
        <w:tc>
          <w:tcPr>
            <w:tcW w:w="2835" w:type="dxa"/>
          </w:tcPr>
          <w:p w:rsidR="0088165E" w:rsidRDefault="0088165E" w:rsidP="0088165E">
            <w:r>
              <w:t>Efectul cumulat al impacturilor asupra speciei în viitor</w:t>
            </w:r>
          </w:p>
        </w:tc>
        <w:tc>
          <w:tcPr>
            <w:tcW w:w="5102" w:type="dxa"/>
          </w:tcPr>
          <w:p w:rsidR="0088165E" w:rsidRDefault="0088165E" w:rsidP="0088165E">
            <w:r>
              <w:t>Scăzut - impacturile‚ respectiv presiunile actuale și amenințările viitoare‚ vor avea un efect cumulat scăzut sau nesemnificativ asupra speciei‚ neafectând semnificativ viabilitatea pe termen lung a speciei</w:t>
            </w:r>
          </w:p>
        </w:tc>
      </w:tr>
      <w:tr w:rsidR="0088165E" w:rsidTr="0088165E">
        <w:tc>
          <w:tcPr>
            <w:tcW w:w="1134" w:type="dxa"/>
          </w:tcPr>
          <w:p w:rsidR="0088165E" w:rsidRDefault="0088165E" w:rsidP="0088165E">
            <w:r>
              <w:t>C.11</w:t>
            </w:r>
          </w:p>
        </w:tc>
        <w:tc>
          <w:tcPr>
            <w:tcW w:w="2835" w:type="dxa"/>
          </w:tcPr>
          <w:p w:rsidR="0088165E" w:rsidRDefault="0088165E" w:rsidP="0088165E">
            <w:r>
              <w:t>Intensitatea presiunilor actuale asupra speciei</w:t>
            </w:r>
          </w:p>
        </w:tc>
        <w:tc>
          <w:tcPr>
            <w:tcW w:w="5102" w:type="dxa"/>
          </w:tcPr>
          <w:p w:rsidR="0088165E" w:rsidRDefault="0088165E" w:rsidP="0088165E"/>
          <w:p w:rsidR="0088165E" w:rsidRDefault="0088165E" w:rsidP="0088165E">
            <w:pPr>
              <w:pStyle w:val="poimth"/>
            </w:pPr>
            <w:r>
              <w:t xml:space="preserve">Ridicat: </w:t>
            </w:r>
          </w:p>
          <w:p w:rsidR="0088165E" w:rsidRDefault="0088165E" w:rsidP="0088165E">
            <w:r>
              <w:t>Pentru această specie nu se cunosc presiuni cu intensitate ridicată</w:t>
            </w:r>
          </w:p>
          <w:p w:rsidR="0088165E" w:rsidRDefault="0088165E" w:rsidP="0088165E">
            <w:pPr>
              <w:pStyle w:val="poimth"/>
            </w:pPr>
            <w:r>
              <w:t xml:space="preserve">Mediu: </w:t>
            </w:r>
          </w:p>
          <w:p w:rsidR="0088165E" w:rsidRDefault="0088165E" w:rsidP="0088165E">
            <w:r>
              <w:t>Pentru această specie nu se cunosc presiuni cu intensitate medie</w:t>
            </w:r>
          </w:p>
          <w:p w:rsidR="0088165E" w:rsidRDefault="0088165E" w:rsidP="0088165E">
            <w:pPr>
              <w:pStyle w:val="poimth"/>
            </w:pPr>
            <w:r>
              <w:t xml:space="preserve">Scăzut: </w:t>
            </w:r>
          </w:p>
          <w:p w:rsidR="0088165E" w:rsidRDefault="0088165E" w:rsidP="0088165E">
            <w:r>
              <w:t>Pentru această specie nu se cunosc presiuni cu intensitate scăzută</w:t>
            </w:r>
          </w:p>
        </w:tc>
      </w:tr>
      <w:tr w:rsidR="0088165E" w:rsidTr="0088165E">
        <w:tc>
          <w:tcPr>
            <w:tcW w:w="1134" w:type="dxa"/>
          </w:tcPr>
          <w:p w:rsidR="0088165E" w:rsidRDefault="0088165E" w:rsidP="0088165E">
            <w:r>
              <w:t>C.12</w:t>
            </w:r>
          </w:p>
        </w:tc>
        <w:tc>
          <w:tcPr>
            <w:tcW w:w="2835" w:type="dxa"/>
          </w:tcPr>
          <w:p w:rsidR="0088165E" w:rsidRDefault="0088165E" w:rsidP="0088165E">
            <w:r>
              <w:t>Intensitatea ameninţărilor viitoare asupra speciei</w:t>
            </w:r>
          </w:p>
        </w:tc>
        <w:tc>
          <w:tcPr>
            <w:tcW w:w="5102" w:type="dxa"/>
          </w:tcPr>
          <w:p w:rsidR="0088165E" w:rsidRDefault="0088165E" w:rsidP="0088165E"/>
          <w:p w:rsidR="0088165E" w:rsidRDefault="0088165E" w:rsidP="0088165E">
            <w:pPr>
              <w:pStyle w:val="poimth"/>
            </w:pPr>
            <w:r>
              <w:t xml:space="preserve">Ridicat: </w:t>
            </w:r>
          </w:p>
          <w:p w:rsidR="0088165E" w:rsidRDefault="0088165E" w:rsidP="0088165E">
            <w:r>
              <w:t>Pentru această specie nu se cunosc amenințări cu intensitate ridicată</w:t>
            </w:r>
          </w:p>
          <w:p w:rsidR="0088165E" w:rsidRDefault="0088165E" w:rsidP="0088165E">
            <w:pPr>
              <w:pStyle w:val="poimth"/>
            </w:pPr>
            <w:r>
              <w:t xml:space="preserve">Mediu: </w:t>
            </w:r>
          </w:p>
          <w:p w:rsidR="0088165E" w:rsidRDefault="0088165E" w:rsidP="0088165E">
            <w:r>
              <w:t>Pentru această specie nu se cunosc amenințări cu intensitate medie</w:t>
            </w:r>
          </w:p>
          <w:p w:rsidR="0088165E" w:rsidRDefault="0088165E" w:rsidP="0088165E">
            <w:pPr>
              <w:pStyle w:val="poimth"/>
            </w:pPr>
            <w:r>
              <w:t xml:space="preserve">Scăzut: </w:t>
            </w:r>
          </w:p>
          <w:p w:rsidR="0088165E" w:rsidRDefault="0088165E" w:rsidP="0088165E">
            <w:r>
              <w:t>J01.01. incendii</w:t>
            </w:r>
          </w:p>
        </w:tc>
      </w:tr>
      <w:tr w:rsidR="0088165E" w:rsidTr="0088165E">
        <w:tc>
          <w:tcPr>
            <w:tcW w:w="1134" w:type="dxa"/>
          </w:tcPr>
          <w:p w:rsidR="0088165E" w:rsidRDefault="0088165E" w:rsidP="0088165E">
            <w:r>
              <w:t>C.13</w:t>
            </w:r>
          </w:p>
        </w:tc>
        <w:tc>
          <w:tcPr>
            <w:tcW w:w="2835" w:type="dxa"/>
          </w:tcPr>
          <w:p w:rsidR="0088165E" w:rsidRDefault="0088165E" w:rsidP="0088165E">
            <w:r>
              <w:t>Viabilitatea pe termen lung a speciei</w:t>
            </w:r>
          </w:p>
        </w:tc>
        <w:tc>
          <w:tcPr>
            <w:tcW w:w="5102" w:type="dxa"/>
          </w:tcPr>
          <w:p w:rsidR="0088165E" w:rsidRDefault="0088165E" w:rsidP="0088165E">
            <w:r>
              <w:t>nu există suficiente informaţii pentru a aprecia gradul de asigurare al viabilităţii pe termen lung al speciei</w:t>
            </w:r>
          </w:p>
        </w:tc>
      </w:tr>
      <w:tr w:rsidR="0088165E" w:rsidTr="0088165E">
        <w:tc>
          <w:tcPr>
            <w:tcW w:w="1134" w:type="dxa"/>
          </w:tcPr>
          <w:p w:rsidR="0088165E" w:rsidRDefault="0088165E" w:rsidP="0088165E">
            <w:r>
              <w:t>C.14</w:t>
            </w:r>
          </w:p>
        </w:tc>
        <w:tc>
          <w:tcPr>
            <w:tcW w:w="2835" w:type="dxa"/>
          </w:tcPr>
          <w:p w:rsidR="0088165E" w:rsidRDefault="0088165E" w:rsidP="0088165E">
            <w:r>
              <w:t>Starea de conservare din punct de vedere al perspectivelor speciei în viitor</w:t>
            </w:r>
          </w:p>
        </w:tc>
        <w:tc>
          <w:tcPr>
            <w:tcW w:w="5102" w:type="dxa"/>
          </w:tcPr>
          <w:p w:rsidR="0088165E" w:rsidRDefault="0088165E" w:rsidP="0088165E">
            <w:r>
              <w:t>”U1” – nefavorabilă - inadecvată</w:t>
            </w:r>
          </w:p>
        </w:tc>
      </w:tr>
      <w:tr w:rsidR="0088165E" w:rsidTr="0088165E">
        <w:tc>
          <w:tcPr>
            <w:tcW w:w="1134" w:type="dxa"/>
          </w:tcPr>
          <w:p w:rsidR="0088165E" w:rsidRDefault="0088165E" w:rsidP="0088165E">
            <w:r>
              <w:t>C.15</w:t>
            </w:r>
          </w:p>
        </w:tc>
        <w:tc>
          <w:tcPr>
            <w:tcW w:w="2835" w:type="dxa"/>
          </w:tcPr>
          <w:p w:rsidR="0088165E" w:rsidRDefault="0088165E" w:rsidP="0088165E">
            <w:r>
              <w:t>Tendinţa stării de conservare din punct de vedere al perspectivelor speciei în viitor</w:t>
            </w:r>
          </w:p>
        </w:tc>
        <w:tc>
          <w:tcPr>
            <w:tcW w:w="5102" w:type="dxa"/>
          </w:tcPr>
          <w:p w:rsidR="0088165E" w:rsidRDefault="0088165E" w:rsidP="0088165E">
            <w:r>
              <w:t>”x” – necunoscută</w:t>
            </w:r>
          </w:p>
        </w:tc>
      </w:tr>
      <w:tr w:rsidR="0088165E" w:rsidTr="0088165E">
        <w:tc>
          <w:tcPr>
            <w:tcW w:w="1134" w:type="dxa"/>
          </w:tcPr>
          <w:p w:rsidR="0088165E" w:rsidRDefault="0088165E" w:rsidP="0088165E">
            <w:r>
              <w:t>C.16</w:t>
            </w:r>
          </w:p>
        </w:tc>
        <w:tc>
          <w:tcPr>
            <w:tcW w:w="2835" w:type="dxa"/>
          </w:tcPr>
          <w:p w:rsidR="0088165E" w:rsidRDefault="0088165E" w:rsidP="0088165E">
            <w:r>
              <w:t>Starea de conservare necunoscută din punct de vedere al perspectivelor speciei în viitor</w:t>
            </w:r>
          </w:p>
        </w:tc>
        <w:tc>
          <w:tcPr>
            <w:tcW w:w="5102" w:type="dxa"/>
          </w:tcPr>
          <w:p w:rsidR="0088165E" w:rsidRDefault="0088165E" w:rsidP="0088165E">
            <w:r>
              <w:t>Nu se aplică</w:t>
            </w:r>
          </w:p>
        </w:tc>
      </w:tr>
    </w:tbl>
    <w:p w:rsidR="0088165E" w:rsidRDefault="0088165E" w:rsidP="0088165E">
      <w:pPr>
        <w:pStyle w:val="poimh2"/>
      </w:pPr>
      <w:r>
        <w:t>Matricea 4) Matricea pentru evaluarea perspectivelor speciei din punct de vedere al populației speciei</w:t>
      </w:r>
    </w:p>
    <w:tbl>
      <w:tblPr>
        <w:tblStyle w:val="poimtg"/>
        <w:tblW w:w="0" w:type="auto"/>
        <w:tblLayout w:type="fixed"/>
        <w:tblLook w:val="04A0" w:firstRow="1" w:lastRow="0" w:firstColumn="1" w:lastColumn="0" w:noHBand="0" w:noVBand="1"/>
      </w:tblPr>
      <w:tblGrid>
        <w:gridCol w:w="1701"/>
        <w:gridCol w:w="1701"/>
        <w:gridCol w:w="1701"/>
        <w:gridCol w:w="1701"/>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701" w:type="dxa"/>
          </w:tcPr>
          <w:p w:rsidR="0088165E" w:rsidRDefault="0088165E" w:rsidP="0088165E">
            <w:r>
              <w:lastRenderedPageBreak/>
              <w:t>Valoarea actuală a parametrului</w:t>
            </w:r>
          </w:p>
        </w:tc>
        <w:tc>
          <w:tcPr>
            <w:tcW w:w="1701" w:type="dxa"/>
          </w:tcPr>
          <w:p w:rsidR="0088165E" w:rsidRDefault="0088165E" w:rsidP="0088165E">
            <w:r>
              <w:t>Tendinţa viitoare a parametrului</w:t>
            </w:r>
          </w:p>
        </w:tc>
        <w:tc>
          <w:tcPr>
            <w:tcW w:w="1701" w:type="dxa"/>
          </w:tcPr>
          <w:p w:rsidR="0088165E" w:rsidRDefault="0088165E" w:rsidP="0088165E">
            <w:r>
              <w:t>Raportul dintre valoarea VRSF şi valoarea viitoare a parametrului</w:t>
            </w:r>
          </w:p>
        </w:tc>
        <w:tc>
          <w:tcPr>
            <w:tcW w:w="1701" w:type="dxa"/>
          </w:tcPr>
          <w:p w:rsidR="0088165E" w:rsidRDefault="0088165E" w:rsidP="0088165E">
            <w:r>
              <w:t>Perspective</w:t>
            </w:r>
          </w:p>
        </w:tc>
        <w:tc>
          <w:tcPr>
            <w:tcW w:w="2268" w:type="dxa"/>
          </w:tcPr>
          <w:p w:rsidR="0088165E" w:rsidRDefault="0088165E" w:rsidP="0088165E">
            <w:r>
              <w:t>Figura</w:t>
            </w:r>
          </w:p>
        </w:tc>
      </w:tr>
      <w:tr w:rsidR="0088165E" w:rsidTr="0088165E">
        <w:tc>
          <w:tcPr>
            <w:tcW w:w="1701" w:type="dxa"/>
          </w:tcPr>
          <w:p w:rsidR="0088165E" w:rsidRDefault="0088165E" w:rsidP="0088165E">
            <w:r>
              <w:t>”≈” – aproximativ egal</w:t>
            </w:r>
          </w:p>
        </w:tc>
        <w:tc>
          <w:tcPr>
            <w:tcW w:w="1701" w:type="dxa"/>
          </w:tcPr>
          <w:p w:rsidR="0088165E" w:rsidRDefault="0088165E" w:rsidP="0088165E">
            <w:r>
              <w:t>”x” – necunoscută</w:t>
            </w:r>
          </w:p>
        </w:tc>
        <w:tc>
          <w:tcPr>
            <w:tcW w:w="1701" w:type="dxa"/>
          </w:tcPr>
          <w:p w:rsidR="0088165E" w:rsidRDefault="0088165E" w:rsidP="0088165E">
            <w:r>
              <w:t>”x” – necunoscut</w:t>
            </w:r>
          </w:p>
        </w:tc>
        <w:tc>
          <w:tcPr>
            <w:tcW w:w="1701" w:type="dxa"/>
          </w:tcPr>
          <w:p w:rsidR="0088165E" w:rsidRDefault="0088165E" w:rsidP="0088165E">
            <w:r>
              <w:t>”X” –  necunoscute</w:t>
            </w:r>
          </w:p>
        </w:tc>
        <w:tc>
          <w:tcPr>
            <w:tcW w:w="2268" w:type="dxa"/>
          </w:tcPr>
          <w:p w:rsidR="0088165E" w:rsidRDefault="0088165E" w:rsidP="0088165E">
            <w:r>
              <w:t>Nu exista imagine corespunzatoare acestei situatii</w:t>
            </w:r>
          </w:p>
        </w:tc>
      </w:tr>
    </w:tbl>
    <w:p w:rsidR="0088165E" w:rsidRDefault="0088165E" w:rsidP="0088165E">
      <w:pPr>
        <w:pStyle w:val="poimh2"/>
      </w:pPr>
      <w:r>
        <w:t>Matricea 5) Perspectivele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tc>
        <w:tc>
          <w:tcPr>
            <w:tcW w:w="2268" w:type="dxa"/>
          </w:tcPr>
          <w:p w:rsidR="0088165E" w:rsidRDefault="0088165E" w:rsidP="0088165E">
            <w:r>
              <w:t>Perspectivele speciei din punct de vedere al populaţiei: ”X” –  necunoscute. Perspectivele speciei din punct de vedere al habitatului speciei: ”FV” –  favorabile</w:t>
            </w:r>
          </w:p>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Matricea 6) Matricea evaluării stării de conservare a speciei din punct de vedere al perspectivelor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tc>
        <w:tc>
          <w:tcPr>
            <w:tcW w:w="2268" w:type="dxa"/>
          </w:tcPr>
          <w:p w:rsidR="0088165E" w:rsidRDefault="0088165E" w:rsidP="0088165E">
            <w:r>
              <w:t>C10: Scăzut - impacturile‚ respectiv presiunile actuale și amenințările viitoare‚ vor avea un efect cumulat scăzut sau nesemnificativ asupra speciei‚ neafectând semnificativ viabilitatea pe termen lung a speciei, C9: ”U1” –  nefavorabile - inadecvate, C13: nu există suficiente informaţii pentru a aprecia gradul de asigurare al viabilităţii pe termen lung al speciei</w:t>
            </w:r>
          </w:p>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D) Parametri pentru evaluarea stării globale de conservare a speciei în cadrul ariei naturale protejate</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Caprimulgus europaeus</w:t>
            </w:r>
            <w:r>
              <w:t>, 941, Anexa 1</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D.3</w:t>
            </w:r>
          </w:p>
        </w:tc>
        <w:tc>
          <w:tcPr>
            <w:tcW w:w="2835" w:type="dxa"/>
          </w:tcPr>
          <w:p w:rsidR="0088165E" w:rsidRDefault="0088165E" w:rsidP="0088165E">
            <w:r>
              <w:t>Starea globală de conservare a speciei</w:t>
            </w:r>
          </w:p>
        </w:tc>
        <w:tc>
          <w:tcPr>
            <w:tcW w:w="5102" w:type="dxa"/>
          </w:tcPr>
          <w:p w:rsidR="0088165E" w:rsidRDefault="0088165E" w:rsidP="0088165E">
            <w:r>
              <w:t>”U1” – nefavorabilă - inadecvată</w:t>
            </w:r>
          </w:p>
        </w:tc>
      </w:tr>
      <w:tr w:rsidR="0088165E" w:rsidTr="0088165E">
        <w:tc>
          <w:tcPr>
            <w:tcW w:w="1134" w:type="dxa"/>
          </w:tcPr>
          <w:p w:rsidR="0088165E" w:rsidRDefault="0088165E" w:rsidP="0088165E">
            <w:r>
              <w:t>D.4</w:t>
            </w:r>
          </w:p>
        </w:tc>
        <w:tc>
          <w:tcPr>
            <w:tcW w:w="2835" w:type="dxa"/>
          </w:tcPr>
          <w:p w:rsidR="0088165E" w:rsidRDefault="0088165E" w:rsidP="0088165E">
            <w:r>
              <w:t>Tendinţa stării globale de conservare a speciei</w:t>
            </w:r>
          </w:p>
        </w:tc>
        <w:tc>
          <w:tcPr>
            <w:tcW w:w="5102" w:type="dxa"/>
          </w:tcPr>
          <w:p w:rsidR="0088165E" w:rsidRDefault="0088165E" w:rsidP="0088165E">
            <w:r>
              <w:t>”x” – necunoscută</w:t>
            </w:r>
          </w:p>
        </w:tc>
      </w:tr>
      <w:tr w:rsidR="0088165E" w:rsidTr="0088165E">
        <w:tc>
          <w:tcPr>
            <w:tcW w:w="1134" w:type="dxa"/>
          </w:tcPr>
          <w:p w:rsidR="0088165E" w:rsidRDefault="0088165E" w:rsidP="0088165E">
            <w:r>
              <w:t>D.5</w:t>
            </w:r>
          </w:p>
        </w:tc>
        <w:tc>
          <w:tcPr>
            <w:tcW w:w="2835" w:type="dxa"/>
          </w:tcPr>
          <w:p w:rsidR="0088165E" w:rsidRDefault="0088165E" w:rsidP="0088165E">
            <w:r>
              <w:t>Starea globală de conservare necunoscută</w:t>
            </w:r>
          </w:p>
        </w:tc>
        <w:tc>
          <w:tcPr>
            <w:tcW w:w="5102" w:type="dxa"/>
          </w:tcPr>
          <w:p w:rsidR="0088165E" w:rsidRDefault="0088165E" w:rsidP="0088165E">
            <w:r>
              <w:t>Starea globală de conservare a speciei [D.3.] nu a fost evaluată ca ”X” necunoscută.</w:t>
            </w:r>
          </w:p>
        </w:tc>
      </w:tr>
      <w:tr w:rsidR="0088165E" w:rsidTr="0088165E">
        <w:tc>
          <w:tcPr>
            <w:tcW w:w="1134" w:type="dxa"/>
          </w:tcPr>
          <w:p w:rsidR="0088165E" w:rsidRDefault="0088165E" w:rsidP="0088165E">
            <w:r>
              <w:t>D.6</w:t>
            </w:r>
          </w:p>
        </w:tc>
        <w:tc>
          <w:tcPr>
            <w:tcW w:w="2835" w:type="dxa"/>
          </w:tcPr>
          <w:p w:rsidR="0088165E" w:rsidRDefault="0088165E" w:rsidP="0088165E">
            <w:r>
              <w:t>Informaţii suplimentare</w:t>
            </w:r>
          </w:p>
        </w:tc>
        <w:tc>
          <w:tcPr>
            <w:tcW w:w="5102" w:type="dxa"/>
          </w:tcPr>
          <w:p w:rsidR="0088165E" w:rsidRDefault="0088165E" w:rsidP="0088165E">
            <w:r>
              <w:t>na</w:t>
            </w:r>
          </w:p>
        </w:tc>
      </w:tr>
    </w:tbl>
    <w:p w:rsidR="0088165E" w:rsidRDefault="0088165E" w:rsidP="0088165E">
      <w:pPr>
        <w:pStyle w:val="poimh2"/>
      </w:pPr>
      <w:r>
        <w:t>Matricea 7) Evaluarea stării globale de conservare a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tc>
        <w:tc>
          <w:tcPr>
            <w:tcW w:w="2268" w:type="dxa"/>
          </w:tcPr>
          <w:p w:rsidR="0088165E" w:rsidRDefault="0088165E" w:rsidP="0088165E">
            <w:r>
              <w:t>A16: ”FV” – favorabilă, B15: ”FV” – favorabilă,  C14: ”U1” – nefavorabilă - inadecvată</w:t>
            </w:r>
          </w:p>
        </w:tc>
        <w:tc>
          <w:tcPr>
            <w:tcW w:w="2268" w:type="dxa"/>
          </w:tcPr>
          <w:p w:rsidR="0088165E" w:rsidRDefault="0088165E" w:rsidP="0088165E"/>
        </w:tc>
        <w:tc>
          <w:tcPr>
            <w:tcW w:w="2268" w:type="dxa"/>
          </w:tcPr>
          <w:p w:rsidR="0088165E" w:rsidRDefault="0088165E" w:rsidP="0088165E"/>
        </w:tc>
      </w:tr>
    </w:tbl>
    <w:p w:rsidR="0088165E" w:rsidRPr="00104AAD" w:rsidRDefault="0088165E" w:rsidP="0088165E">
      <w:pPr>
        <w:pStyle w:val="poimh1"/>
        <w:rPr>
          <w:sz w:val="24"/>
        </w:rPr>
      </w:pPr>
      <w:r w:rsidRPr="00104AAD">
        <w:rPr>
          <w:sz w:val="24"/>
        </w:rPr>
        <w:lastRenderedPageBreak/>
        <w:t xml:space="preserve">944 - </w:t>
      </w:r>
      <w:r w:rsidRPr="00104AAD">
        <w:rPr>
          <w:rStyle w:val="poimlat"/>
          <w:sz w:val="24"/>
        </w:rPr>
        <w:t xml:space="preserve">Carduelis carduelis, </w:t>
      </w:r>
      <w:r w:rsidRPr="00104AAD">
        <w:rPr>
          <w:sz w:val="24"/>
        </w:rPr>
        <w:t>Sticlete</w:t>
      </w:r>
    </w:p>
    <w:p w:rsidR="0088165E" w:rsidRDefault="0088165E" w:rsidP="0088165E">
      <w:pPr>
        <w:pStyle w:val="poimh2"/>
      </w:pPr>
      <w:r>
        <w:t>Tabelul A) Parametri pentru evaluarea stării de conservare a speciei din punct de vedere al populaţiei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Carduelis carduelis</w:t>
            </w:r>
            <w:r>
              <w:t>, 944, Nu figurează în anexele Directivei Păsări</w:t>
            </w:r>
          </w:p>
        </w:tc>
      </w:tr>
      <w:tr w:rsidR="0088165E" w:rsidTr="0088165E">
        <w:tc>
          <w:tcPr>
            <w:tcW w:w="1134" w:type="dxa"/>
          </w:tcPr>
          <w:p w:rsidR="0088165E" w:rsidRDefault="0088165E" w:rsidP="0088165E">
            <w:r>
              <w:t>A.2</w:t>
            </w:r>
          </w:p>
        </w:tc>
        <w:tc>
          <w:tcPr>
            <w:tcW w:w="2835" w:type="dxa"/>
          </w:tcPr>
          <w:p w:rsidR="0088165E" w:rsidRDefault="0088165E" w:rsidP="0088165E">
            <w:r>
              <w:t>Statut de prezenţă temporală a speciilor</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A.3</w:t>
            </w:r>
          </w:p>
        </w:tc>
        <w:tc>
          <w:tcPr>
            <w:tcW w:w="2835" w:type="dxa"/>
          </w:tcPr>
          <w:p w:rsidR="0088165E" w:rsidRDefault="0088165E" w:rsidP="0088165E">
            <w:r>
              <w:t>Mărimea populaţiei speciei în aria naturală protejată</w:t>
            </w:r>
          </w:p>
        </w:tc>
        <w:tc>
          <w:tcPr>
            <w:tcW w:w="5102" w:type="dxa"/>
          </w:tcPr>
          <w:p w:rsidR="0088165E" w:rsidRDefault="0088165E" w:rsidP="0088165E">
            <w:r>
              <w:t>400 - 500 indivizi</w:t>
            </w:r>
          </w:p>
        </w:tc>
      </w:tr>
      <w:tr w:rsidR="0088165E" w:rsidTr="0088165E">
        <w:tc>
          <w:tcPr>
            <w:tcW w:w="1134" w:type="dxa"/>
          </w:tcPr>
          <w:p w:rsidR="0088165E" w:rsidRDefault="0088165E" w:rsidP="0088165E">
            <w:r>
              <w:t>A.4</w:t>
            </w:r>
          </w:p>
        </w:tc>
        <w:tc>
          <w:tcPr>
            <w:tcW w:w="2835" w:type="dxa"/>
          </w:tcPr>
          <w:p w:rsidR="0088165E" w:rsidRDefault="0088165E" w:rsidP="0088165E">
            <w:r>
              <w:t>Calitatea datelor referitoare la populaţia speciei din aria naturală protejată</w:t>
            </w:r>
          </w:p>
        </w:tc>
        <w:tc>
          <w:tcPr>
            <w:tcW w:w="5102" w:type="dxa"/>
          </w:tcPr>
          <w:p w:rsidR="0088165E" w:rsidRDefault="0088165E" w:rsidP="0088165E">
            <w:r>
              <w:t>slabă - date estimate pe baza opiniei experţilor cu sau fără măsurători prin eşantionare</w:t>
            </w:r>
          </w:p>
        </w:tc>
      </w:tr>
      <w:tr w:rsidR="0088165E" w:rsidTr="0088165E">
        <w:tc>
          <w:tcPr>
            <w:tcW w:w="1134" w:type="dxa"/>
          </w:tcPr>
          <w:p w:rsidR="0088165E" w:rsidRDefault="0088165E" w:rsidP="0088165E">
            <w:r>
              <w:t>A.5</w:t>
            </w:r>
          </w:p>
        </w:tc>
        <w:tc>
          <w:tcPr>
            <w:tcW w:w="2835" w:type="dxa"/>
          </w:tcPr>
          <w:p w:rsidR="0088165E" w:rsidRDefault="0088165E" w:rsidP="0088165E">
            <w:r>
              <w:t>Raportul dintre mărimea populaţiei speciei în aria naturală protejată şi mărimea populaţiei naţionale</w:t>
            </w:r>
          </w:p>
        </w:tc>
        <w:tc>
          <w:tcPr>
            <w:tcW w:w="5102" w:type="dxa"/>
          </w:tcPr>
          <w:p w:rsidR="0088165E" w:rsidRDefault="0088165E" w:rsidP="0088165E">
            <w:r>
              <w:t>Nu exista date disponibile pentru stabilirea acestui parametru</w:t>
            </w:r>
          </w:p>
        </w:tc>
      </w:tr>
      <w:tr w:rsidR="0088165E" w:rsidTr="0088165E">
        <w:tc>
          <w:tcPr>
            <w:tcW w:w="1134" w:type="dxa"/>
          </w:tcPr>
          <w:p w:rsidR="0088165E" w:rsidRDefault="0088165E" w:rsidP="0088165E">
            <w:r>
              <w:t>A.6</w:t>
            </w:r>
          </w:p>
        </w:tc>
        <w:tc>
          <w:tcPr>
            <w:tcW w:w="2835" w:type="dxa"/>
          </w:tcPr>
          <w:p w:rsidR="0088165E" w:rsidRDefault="0088165E" w:rsidP="0088165E">
            <w:r>
              <w:t>Mărimea populaţiei speciei în aria naturală protejată comparata cu mărimea populaţiei naţionale</w:t>
            </w:r>
          </w:p>
        </w:tc>
        <w:tc>
          <w:tcPr>
            <w:tcW w:w="5102" w:type="dxa"/>
          </w:tcPr>
          <w:p w:rsidR="0088165E" w:rsidRDefault="0088165E" w:rsidP="0088165E">
            <w:r>
              <w:t>Nesemnificativă</w:t>
            </w:r>
          </w:p>
        </w:tc>
      </w:tr>
      <w:tr w:rsidR="0088165E" w:rsidTr="0088165E">
        <w:tc>
          <w:tcPr>
            <w:tcW w:w="1134" w:type="dxa"/>
          </w:tcPr>
          <w:p w:rsidR="0088165E" w:rsidRDefault="0088165E" w:rsidP="0088165E">
            <w:r>
              <w:t>A.7</w:t>
            </w:r>
          </w:p>
        </w:tc>
        <w:tc>
          <w:tcPr>
            <w:tcW w:w="2835" w:type="dxa"/>
          </w:tcPr>
          <w:p w:rsidR="0088165E" w:rsidRDefault="0088165E" w:rsidP="0088165E">
            <w:r>
              <w:t>Mărimea reevaluată a populaţiei estimate în planul de management anterior</w:t>
            </w:r>
          </w:p>
        </w:tc>
        <w:tc>
          <w:tcPr>
            <w:tcW w:w="5102" w:type="dxa"/>
          </w:tcPr>
          <w:p w:rsidR="0088165E" w:rsidRDefault="0088165E" w:rsidP="0088165E">
            <w:r>
              <w:t>Evaluarea mărimii populației speciei se face pentru prima dată</w:t>
            </w:r>
          </w:p>
        </w:tc>
      </w:tr>
      <w:tr w:rsidR="0088165E" w:rsidTr="0088165E">
        <w:tc>
          <w:tcPr>
            <w:tcW w:w="1134" w:type="dxa"/>
          </w:tcPr>
          <w:p w:rsidR="0088165E" w:rsidRDefault="0088165E" w:rsidP="0088165E">
            <w:r>
              <w:t>A.8</w:t>
            </w:r>
          </w:p>
        </w:tc>
        <w:tc>
          <w:tcPr>
            <w:tcW w:w="2835" w:type="dxa"/>
          </w:tcPr>
          <w:p w:rsidR="0088165E" w:rsidRDefault="0088165E" w:rsidP="0088165E">
            <w:r>
              <w:t>Mărimea populaţiei de referinţă pentru starea favorabilă în aria naturală protejată</w:t>
            </w:r>
          </w:p>
        </w:tc>
        <w:tc>
          <w:tcPr>
            <w:tcW w:w="5102" w:type="dxa"/>
          </w:tcPr>
          <w:p w:rsidR="0088165E" w:rsidRDefault="0088165E" w:rsidP="0088165E">
            <w:r>
              <w:t>450</w:t>
            </w:r>
          </w:p>
        </w:tc>
      </w:tr>
      <w:tr w:rsidR="0088165E" w:rsidTr="0088165E">
        <w:tc>
          <w:tcPr>
            <w:tcW w:w="1134" w:type="dxa"/>
          </w:tcPr>
          <w:p w:rsidR="0088165E" w:rsidRDefault="0088165E" w:rsidP="0088165E">
            <w:r>
              <w:t>A.9</w:t>
            </w:r>
          </w:p>
        </w:tc>
        <w:tc>
          <w:tcPr>
            <w:tcW w:w="2835" w:type="dxa"/>
          </w:tcPr>
          <w:p w:rsidR="0088165E" w:rsidRDefault="0088165E" w:rsidP="0088165E">
            <w:r>
              <w:t>Metodologia de apreciere a mărimii populaţiei de referinţă pentru starea favorabilă</w:t>
            </w:r>
          </w:p>
        </w:tc>
        <w:tc>
          <w:tcPr>
            <w:tcW w:w="5102" w:type="dxa"/>
          </w:tcPr>
          <w:p w:rsidR="0088165E" w:rsidRDefault="0088165E" w:rsidP="0088165E">
            <w:r>
              <w:t>Analiza datelor istorice și a rezultatelor evaluărilor de teren efectuate în perioada 2017-2019</w:t>
            </w:r>
          </w:p>
        </w:tc>
      </w:tr>
      <w:tr w:rsidR="0088165E" w:rsidTr="0088165E">
        <w:tc>
          <w:tcPr>
            <w:tcW w:w="1134" w:type="dxa"/>
          </w:tcPr>
          <w:p w:rsidR="0088165E" w:rsidRDefault="0088165E" w:rsidP="0088165E">
            <w:r>
              <w:t>A.10</w:t>
            </w:r>
          </w:p>
        </w:tc>
        <w:tc>
          <w:tcPr>
            <w:tcW w:w="2835" w:type="dxa"/>
          </w:tcPr>
          <w:p w:rsidR="0088165E" w:rsidRDefault="0088165E" w:rsidP="0088165E">
            <w:r>
              <w:t>Raportul dintre mărimea populaţiei de referinţă pentru starea favorabilă şi mărimea populaţiei actuale</w:t>
            </w:r>
          </w:p>
        </w:tc>
        <w:tc>
          <w:tcPr>
            <w:tcW w:w="5102" w:type="dxa"/>
          </w:tcPr>
          <w:p w:rsidR="0088165E" w:rsidRDefault="0088165E" w:rsidP="0088165E">
            <w:r>
              <w:t>”≈” – aproximativ egal</w:t>
            </w:r>
          </w:p>
        </w:tc>
      </w:tr>
      <w:tr w:rsidR="0088165E" w:rsidTr="0088165E">
        <w:tc>
          <w:tcPr>
            <w:tcW w:w="1134" w:type="dxa"/>
          </w:tcPr>
          <w:p w:rsidR="0088165E" w:rsidRDefault="0088165E" w:rsidP="0088165E">
            <w:r>
              <w:t>A.11</w:t>
            </w:r>
          </w:p>
        </w:tc>
        <w:tc>
          <w:tcPr>
            <w:tcW w:w="2835" w:type="dxa"/>
          </w:tcPr>
          <w:p w:rsidR="0088165E" w:rsidRDefault="0088165E" w:rsidP="0088165E">
            <w:r>
              <w:t>Tendinţa actuală a mărimii populaţiei speciei</w:t>
            </w:r>
          </w:p>
        </w:tc>
        <w:tc>
          <w:tcPr>
            <w:tcW w:w="5102" w:type="dxa"/>
          </w:tcPr>
          <w:p w:rsidR="0088165E" w:rsidRDefault="0088165E" w:rsidP="0088165E">
            <w:r>
              <w:t>”0” – stabilă</w:t>
            </w:r>
          </w:p>
        </w:tc>
      </w:tr>
      <w:tr w:rsidR="0088165E" w:rsidTr="0088165E">
        <w:tc>
          <w:tcPr>
            <w:tcW w:w="1134" w:type="dxa"/>
          </w:tcPr>
          <w:p w:rsidR="0088165E" w:rsidRDefault="0088165E" w:rsidP="0088165E">
            <w:r>
              <w:t>A.12</w:t>
            </w:r>
          </w:p>
        </w:tc>
        <w:tc>
          <w:tcPr>
            <w:tcW w:w="2835" w:type="dxa"/>
          </w:tcPr>
          <w:p w:rsidR="0088165E" w:rsidRDefault="0088165E" w:rsidP="0088165E">
            <w:r>
              <w:t>Calitatea datelor privind tendinţa actuală a mărimii populaţiei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lastRenderedPageBreak/>
              <w:t>A.13</w:t>
            </w:r>
          </w:p>
        </w:tc>
        <w:tc>
          <w:tcPr>
            <w:tcW w:w="2835" w:type="dxa"/>
          </w:tcPr>
          <w:p w:rsidR="0088165E" w:rsidRDefault="0088165E" w:rsidP="0088165E">
            <w:r>
              <w:t>Magnitudinea tendinţei actuale a mărimii populaţiei speciei</w:t>
            </w:r>
          </w:p>
        </w:tc>
        <w:tc>
          <w:tcPr>
            <w:tcW w:w="5102" w:type="dxa"/>
          </w:tcPr>
          <w:p w:rsidR="0088165E" w:rsidRDefault="0088165E" w:rsidP="0088165E">
            <w:r>
              <w:t>Nu există suficiente informaţii pentru a putea aprecia magnitudinea tendinţei actuale a mărimii populaţiei speciei</w:t>
            </w:r>
          </w:p>
        </w:tc>
      </w:tr>
      <w:tr w:rsidR="0088165E" w:rsidTr="0088165E">
        <w:tc>
          <w:tcPr>
            <w:tcW w:w="1134" w:type="dxa"/>
          </w:tcPr>
          <w:p w:rsidR="0088165E" w:rsidRDefault="0088165E" w:rsidP="0088165E">
            <w:r>
              <w:t>A.14</w:t>
            </w:r>
          </w:p>
        </w:tc>
        <w:tc>
          <w:tcPr>
            <w:tcW w:w="2835" w:type="dxa"/>
          </w:tcPr>
          <w:p w:rsidR="0088165E" w:rsidRDefault="0088165E" w:rsidP="0088165E">
            <w:r>
              <w:t>Magnitudinea tendinţei actuale a mărimii populaţiei speciei exprimată prin calificative</w:t>
            </w:r>
          </w:p>
        </w:tc>
        <w:tc>
          <w:tcPr>
            <w:tcW w:w="5102" w:type="dxa"/>
          </w:tcPr>
          <w:p w:rsidR="0088165E" w:rsidRDefault="0088165E" w:rsidP="0088165E">
            <w:r>
              <w:t>na</w:t>
            </w:r>
          </w:p>
        </w:tc>
      </w:tr>
      <w:tr w:rsidR="0088165E" w:rsidTr="0088165E">
        <w:tc>
          <w:tcPr>
            <w:tcW w:w="1134" w:type="dxa"/>
          </w:tcPr>
          <w:p w:rsidR="0088165E" w:rsidRDefault="0088165E" w:rsidP="0088165E">
            <w:r>
              <w:t>A.15</w:t>
            </w:r>
          </w:p>
        </w:tc>
        <w:tc>
          <w:tcPr>
            <w:tcW w:w="2835" w:type="dxa"/>
          </w:tcPr>
          <w:p w:rsidR="0088165E" w:rsidRDefault="0088165E" w:rsidP="0088165E">
            <w:r>
              <w:t>Structura populaţiei speciei</w:t>
            </w:r>
          </w:p>
        </w:tc>
        <w:tc>
          <w:tcPr>
            <w:tcW w:w="5102" w:type="dxa"/>
          </w:tcPr>
          <w:p w:rsidR="0088165E" w:rsidRDefault="0088165E" w:rsidP="0088165E">
            <w:r>
              <w:t>Nu există date privind structura populaţiei.</w:t>
            </w:r>
          </w:p>
        </w:tc>
      </w:tr>
      <w:tr w:rsidR="0088165E" w:rsidTr="0088165E">
        <w:tc>
          <w:tcPr>
            <w:tcW w:w="1134" w:type="dxa"/>
          </w:tcPr>
          <w:p w:rsidR="0088165E" w:rsidRDefault="0088165E" w:rsidP="0088165E">
            <w:r>
              <w:t>A.16</w:t>
            </w:r>
          </w:p>
        </w:tc>
        <w:tc>
          <w:tcPr>
            <w:tcW w:w="2835" w:type="dxa"/>
          </w:tcPr>
          <w:p w:rsidR="0088165E" w:rsidRDefault="0088165E" w:rsidP="0088165E">
            <w:r>
              <w:t>Starea de conservare din punct de vedere al populaţiei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A.17</w:t>
            </w:r>
          </w:p>
        </w:tc>
        <w:tc>
          <w:tcPr>
            <w:tcW w:w="2835" w:type="dxa"/>
          </w:tcPr>
          <w:p w:rsidR="0088165E" w:rsidRDefault="0088165E" w:rsidP="0088165E">
            <w:r>
              <w:t>Tendinţa stării de conservare din punct de vedere al populaţiei speciei</w:t>
            </w:r>
          </w:p>
        </w:tc>
        <w:tc>
          <w:tcPr>
            <w:tcW w:w="5102" w:type="dxa"/>
          </w:tcPr>
          <w:p w:rsidR="0088165E" w:rsidRDefault="0088165E" w:rsidP="0088165E">
            <w:r>
              <w:t>”0” – este stabilă</w:t>
            </w:r>
          </w:p>
        </w:tc>
      </w:tr>
      <w:tr w:rsidR="0088165E" w:rsidTr="0088165E">
        <w:tc>
          <w:tcPr>
            <w:tcW w:w="1134" w:type="dxa"/>
          </w:tcPr>
          <w:p w:rsidR="0088165E" w:rsidRDefault="0088165E" w:rsidP="0088165E">
            <w:r>
              <w:t>A.18</w:t>
            </w:r>
          </w:p>
        </w:tc>
        <w:tc>
          <w:tcPr>
            <w:tcW w:w="2835" w:type="dxa"/>
          </w:tcPr>
          <w:p w:rsidR="0088165E" w:rsidRDefault="0088165E" w:rsidP="0088165E">
            <w:r>
              <w:t>Starea de conservare necunoscută din punct de vedere al populaţiei</w:t>
            </w:r>
          </w:p>
        </w:tc>
        <w:tc>
          <w:tcPr>
            <w:tcW w:w="5102" w:type="dxa"/>
          </w:tcPr>
          <w:p w:rsidR="0088165E" w:rsidRDefault="0088165E" w:rsidP="0088165E">
            <w:r>
              <w:t>A fost calculată starea de conservare din punctul de vedere al populației speciei</w:t>
            </w:r>
          </w:p>
        </w:tc>
      </w:tr>
    </w:tbl>
    <w:p w:rsidR="0088165E" w:rsidRDefault="0088165E" w:rsidP="0088165E">
      <w:pPr>
        <w:pStyle w:val="poimh2"/>
      </w:pPr>
      <w:r>
        <w:t>Matricea 1) Matricea de evaluare a stării de conservare a speciei din punct de vedere al populației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A10: ”≈” – aproximativ egal, A15: Nu există date privind structura populaţiei.</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B) Parametri pentru evaluarea stării de conservare a speciei din punct de vedere al habitatului speciei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Parametri</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Carduelis carduelis</w:t>
            </w:r>
            <w:r>
              <w:t>, 944, Nu figurează în anexele Directivei Păsări</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B.3</w:t>
            </w:r>
          </w:p>
        </w:tc>
        <w:tc>
          <w:tcPr>
            <w:tcW w:w="2835" w:type="dxa"/>
          </w:tcPr>
          <w:p w:rsidR="0088165E" w:rsidRDefault="0088165E" w:rsidP="0088165E">
            <w:r>
              <w:t>Suprafaţa habitatului speciei în aria naturală protejată</w:t>
            </w:r>
          </w:p>
        </w:tc>
        <w:tc>
          <w:tcPr>
            <w:tcW w:w="5102" w:type="dxa"/>
          </w:tcPr>
          <w:p w:rsidR="0088165E" w:rsidRDefault="0088165E" w:rsidP="0088165E">
            <w:r>
              <w:t>3455 - 4127 ha</w:t>
            </w:r>
          </w:p>
        </w:tc>
      </w:tr>
      <w:tr w:rsidR="0088165E" w:rsidTr="0088165E">
        <w:tc>
          <w:tcPr>
            <w:tcW w:w="1134" w:type="dxa"/>
          </w:tcPr>
          <w:p w:rsidR="0088165E" w:rsidRDefault="0088165E" w:rsidP="0088165E">
            <w:r>
              <w:t>B.4</w:t>
            </w:r>
          </w:p>
        </w:tc>
        <w:tc>
          <w:tcPr>
            <w:tcW w:w="2835" w:type="dxa"/>
          </w:tcPr>
          <w:p w:rsidR="0088165E" w:rsidRDefault="0088165E" w:rsidP="0088165E">
            <w:r>
              <w:t>Calitatea datelor pentru suprafaţa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B.5</w:t>
            </w:r>
          </w:p>
        </w:tc>
        <w:tc>
          <w:tcPr>
            <w:tcW w:w="2835" w:type="dxa"/>
          </w:tcPr>
          <w:p w:rsidR="0088165E" w:rsidRDefault="0088165E" w:rsidP="0088165E">
            <w:r>
              <w:t>Suprafaţa reevaluată a habitatului speciei din planul de management anterior</w:t>
            </w:r>
          </w:p>
        </w:tc>
        <w:tc>
          <w:tcPr>
            <w:tcW w:w="5102" w:type="dxa"/>
          </w:tcPr>
          <w:p w:rsidR="0088165E" w:rsidRDefault="0088165E" w:rsidP="0088165E">
            <w:r>
              <w:t>Evaluarea suprafeţei habitatului speciei se face pentru prima dată</w:t>
            </w:r>
          </w:p>
        </w:tc>
      </w:tr>
      <w:tr w:rsidR="0088165E" w:rsidTr="0088165E">
        <w:tc>
          <w:tcPr>
            <w:tcW w:w="1134" w:type="dxa"/>
          </w:tcPr>
          <w:p w:rsidR="0088165E" w:rsidRDefault="0088165E" w:rsidP="0088165E">
            <w:r>
              <w:lastRenderedPageBreak/>
              <w:t>B.6</w:t>
            </w:r>
          </w:p>
        </w:tc>
        <w:tc>
          <w:tcPr>
            <w:tcW w:w="2835" w:type="dxa"/>
          </w:tcPr>
          <w:p w:rsidR="0088165E" w:rsidRDefault="0088165E" w:rsidP="0088165E">
            <w:r>
              <w:t>Suprafaţa  adecvată a habitatului speciei în aria naturală protejată</w:t>
            </w:r>
          </w:p>
        </w:tc>
        <w:tc>
          <w:tcPr>
            <w:tcW w:w="5102" w:type="dxa"/>
          </w:tcPr>
          <w:p w:rsidR="0088165E" w:rsidRDefault="0088165E" w:rsidP="0088165E">
            <w:r>
              <w:t>4127 ha</w:t>
            </w:r>
          </w:p>
        </w:tc>
      </w:tr>
      <w:tr w:rsidR="0088165E" w:rsidTr="0088165E">
        <w:tc>
          <w:tcPr>
            <w:tcW w:w="1134" w:type="dxa"/>
          </w:tcPr>
          <w:p w:rsidR="0088165E" w:rsidRDefault="0088165E" w:rsidP="0088165E">
            <w:r>
              <w:t>B.7</w:t>
            </w:r>
          </w:p>
        </w:tc>
        <w:tc>
          <w:tcPr>
            <w:tcW w:w="2835" w:type="dxa"/>
          </w:tcPr>
          <w:p w:rsidR="0088165E" w:rsidRDefault="0088165E" w:rsidP="0088165E">
            <w:r>
              <w:t>Metodologia de apreciere a suprafeţei  adecvate a habitatului speciei în aria naturală protejată</w:t>
            </w:r>
          </w:p>
        </w:tc>
        <w:tc>
          <w:tcPr>
            <w:tcW w:w="5102" w:type="dxa"/>
          </w:tcPr>
          <w:p w:rsidR="0088165E" w:rsidRDefault="0088165E" w:rsidP="0088165E">
            <w:r>
              <w:t>Analiza GIS pe baza digitizării tuturor habitatelor corespunzătoare speciilor in cadrul sitului.</w:t>
            </w:r>
          </w:p>
        </w:tc>
      </w:tr>
      <w:tr w:rsidR="0088165E" w:rsidTr="0088165E">
        <w:tc>
          <w:tcPr>
            <w:tcW w:w="1134" w:type="dxa"/>
          </w:tcPr>
          <w:p w:rsidR="0088165E" w:rsidRDefault="0088165E" w:rsidP="0088165E">
            <w:r>
              <w:t>B.8</w:t>
            </w:r>
          </w:p>
        </w:tc>
        <w:tc>
          <w:tcPr>
            <w:tcW w:w="2835" w:type="dxa"/>
          </w:tcPr>
          <w:p w:rsidR="0088165E" w:rsidRDefault="0088165E" w:rsidP="0088165E">
            <w:r>
              <w:t>Raportul dintre suprafaţa adecvată a habitatului speciei şi suprafaţa actuală a habitatului speciei</w:t>
            </w:r>
          </w:p>
        </w:tc>
        <w:tc>
          <w:tcPr>
            <w:tcW w:w="5102" w:type="dxa"/>
          </w:tcPr>
          <w:p w:rsidR="0088165E" w:rsidRDefault="0088165E" w:rsidP="0088165E">
            <w:r>
              <w:t>Nu este cazul</w:t>
            </w:r>
          </w:p>
        </w:tc>
      </w:tr>
      <w:tr w:rsidR="0088165E" w:rsidTr="0088165E">
        <w:tc>
          <w:tcPr>
            <w:tcW w:w="1134" w:type="dxa"/>
          </w:tcPr>
          <w:p w:rsidR="0088165E" w:rsidRDefault="0088165E" w:rsidP="0088165E">
            <w:r>
              <w:t>B.9</w:t>
            </w:r>
          </w:p>
        </w:tc>
        <w:tc>
          <w:tcPr>
            <w:tcW w:w="2835" w:type="dxa"/>
          </w:tcPr>
          <w:p w:rsidR="0088165E" w:rsidRDefault="0088165E" w:rsidP="0088165E">
            <w:r>
              <w:t>Tendinţa actuală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B.10</w:t>
            </w:r>
          </w:p>
        </w:tc>
        <w:tc>
          <w:tcPr>
            <w:tcW w:w="2835" w:type="dxa"/>
          </w:tcPr>
          <w:p w:rsidR="0088165E" w:rsidRDefault="0088165E" w:rsidP="0088165E">
            <w:r>
              <w:t>Calitatea datelor privind tendinţa actuală a suprafeţei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B.11</w:t>
            </w:r>
          </w:p>
        </w:tc>
        <w:tc>
          <w:tcPr>
            <w:tcW w:w="2835" w:type="dxa"/>
          </w:tcPr>
          <w:p w:rsidR="0088165E" w:rsidRDefault="0088165E" w:rsidP="0088165E">
            <w:r>
              <w:t>Calitatea habitatului speciei în aria naturală protejată</w:t>
            </w:r>
          </w:p>
        </w:tc>
        <w:tc>
          <w:tcPr>
            <w:tcW w:w="5102" w:type="dxa"/>
          </w:tcPr>
          <w:p w:rsidR="0088165E" w:rsidRDefault="0088165E" w:rsidP="0088165E">
            <w:r>
              <w:t>medie</w:t>
            </w:r>
          </w:p>
        </w:tc>
      </w:tr>
      <w:tr w:rsidR="0088165E" w:rsidTr="0088165E">
        <w:tc>
          <w:tcPr>
            <w:tcW w:w="1134" w:type="dxa"/>
          </w:tcPr>
          <w:p w:rsidR="0088165E" w:rsidRDefault="0088165E" w:rsidP="0088165E">
            <w:r>
              <w:t>B.12</w:t>
            </w:r>
          </w:p>
        </w:tc>
        <w:tc>
          <w:tcPr>
            <w:tcW w:w="2835" w:type="dxa"/>
          </w:tcPr>
          <w:p w:rsidR="0088165E" w:rsidRDefault="0088165E" w:rsidP="0088165E">
            <w:r>
              <w:t>Tendinţa actuală 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B.13</w:t>
            </w:r>
          </w:p>
        </w:tc>
        <w:tc>
          <w:tcPr>
            <w:tcW w:w="2835" w:type="dxa"/>
          </w:tcPr>
          <w:p w:rsidR="0088165E" w:rsidRDefault="0088165E" w:rsidP="0088165E">
            <w:r>
              <w:t>Calitatea datelor privind tendinţa actuală a calităţii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B.14</w:t>
            </w:r>
          </w:p>
        </w:tc>
        <w:tc>
          <w:tcPr>
            <w:tcW w:w="2835" w:type="dxa"/>
          </w:tcPr>
          <w:p w:rsidR="0088165E" w:rsidRDefault="0088165E" w:rsidP="0088165E">
            <w:r>
              <w:t>Tendinţa actuală globală a habitatului speciei funcţie de tendinţa suprafeţei şi de tendinţa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B.15</w:t>
            </w:r>
          </w:p>
        </w:tc>
        <w:tc>
          <w:tcPr>
            <w:tcW w:w="2835" w:type="dxa"/>
          </w:tcPr>
          <w:p w:rsidR="0088165E" w:rsidRDefault="0088165E" w:rsidP="0088165E">
            <w:r>
              <w:t>Starea de conservare din punct de vedere al habitatului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B.16</w:t>
            </w:r>
          </w:p>
        </w:tc>
        <w:tc>
          <w:tcPr>
            <w:tcW w:w="2835" w:type="dxa"/>
          </w:tcPr>
          <w:p w:rsidR="0088165E" w:rsidRDefault="0088165E" w:rsidP="0088165E">
            <w:r>
              <w:t>Tendinţa stării de conservare din punct de vedere al habitatului speciei</w:t>
            </w:r>
          </w:p>
        </w:tc>
        <w:tc>
          <w:tcPr>
            <w:tcW w:w="5102" w:type="dxa"/>
          </w:tcPr>
          <w:p w:rsidR="0088165E" w:rsidRDefault="0088165E" w:rsidP="0088165E">
            <w:r>
              <w:t>Starea de conservare  din punct de vedere al habitatului speciei [B.15.] nu a fost evaluată ca nefavorabilă                 - inadecvată sau nefavorabilă - rea</w:t>
            </w:r>
          </w:p>
        </w:tc>
      </w:tr>
      <w:tr w:rsidR="0088165E" w:rsidTr="0088165E">
        <w:tc>
          <w:tcPr>
            <w:tcW w:w="1134" w:type="dxa"/>
          </w:tcPr>
          <w:p w:rsidR="0088165E" w:rsidRDefault="0088165E" w:rsidP="0088165E">
            <w:r>
              <w:t>B.17</w:t>
            </w:r>
          </w:p>
        </w:tc>
        <w:tc>
          <w:tcPr>
            <w:tcW w:w="2835" w:type="dxa"/>
          </w:tcPr>
          <w:p w:rsidR="0088165E" w:rsidRDefault="0088165E" w:rsidP="0088165E">
            <w:r>
              <w:t>Starea de conservare necunoscută din punct de vedere al habitatului speciei</w:t>
            </w:r>
          </w:p>
        </w:tc>
        <w:tc>
          <w:tcPr>
            <w:tcW w:w="5102" w:type="dxa"/>
          </w:tcPr>
          <w:p w:rsidR="0088165E" w:rsidRDefault="0088165E" w:rsidP="0088165E">
            <w:r>
              <w:t>Nu este cazul</w:t>
            </w:r>
          </w:p>
        </w:tc>
      </w:tr>
    </w:tbl>
    <w:p w:rsidR="0088165E" w:rsidRDefault="0088165E" w:rsidP="0088165E">
      <w:pPr>
        <w:pStyle w:val="poimh2"/>
      </w:pPr>
      <w:r>
        <w:t>Matricea 2) Matricea pentru evaluarea tendinței globale a habitatului speciei</w:t>
      </w:r>
    </w:p>
    <w:tbl>
      <w:tblPr>
        <w:tblStyle w:val="poimtg"/>
        <w:tblW w:w="0" w:type="auto"/>
        <w:tblLayout w:type="fixed"/>
        <w:tblLook w:val="04A0" w:firstRow="1" w:lastRow="0" w:firstColumn="1" w:lastColumn="0" w:noHBand="0" w:noVBand="1"/>
      </w:tblPr>
      <w:tblGrid>
        <w:gridCol w:w="4535"/>
        <w:gridCol w:w="4535"/>
      </w:tblGrid>
      <w:tr w:rsidR="0088165E" w:rsidTr="0088165E">
        <w:trPr>
          <w:cnfStyle w:val="100000000000" w:firstRow="1" w:lastRow="0" w:firstColumn="0" w:lastColumn="0" w:oddVBand="0" w:evenVBand="0" w:oddHBand="0" w:evenHBand="0" w:firstRowFirstColumn="0" w:firstRowLastColumn="0" w:lastRowFirstColumn="0" w:lastRowLastColumn="0"/>
        </w:trPr>
        <w:tc>
          <w:tcPr>
            <w:tcW w:w="4535" w:type="dxa"/>
          </w:tcPr>
          <w:p w:rsidR="0088165E" w:rsidRDefault="0088165E" w:rsidP="0088165E">
            <w:r>
              <w:t>Tendinţa</w:t>
            </w:r>
          </w:p>
        </w:tc>
        <w:tc>
          <w:tcPr>
            <w:tcW w:w="4535" w:type="dxa"/>
          </w:tcPr>
          <w:p w:rsidR="0088165E" w:rsidRDefault="0088165E" w:rsidP="0088165E">
            <w:r>
              <w:t>Combinaţia dintre Tendinţa actuală a suprafeţei habitatului speciei [B.9.] şi Tendinţa actuală a calităţii habitatului speciei [B.12.]</w:t>
            </w:r>
          </w:p>
        </w:tc>
      </w:tr>
      <w:tr w:rsidR="0088165E" w:rsidTr="0088165E">
        <w:tc>
          <w:tcPr>
            <w:tcW w:w="4535" w:type="dxa"/>
          </w:tcPr>
          <w:p w:rsidR="0088165E" w:rsidRDefault="0088165E" w:rsidP="0088165E">
            <w:r>
              <w:lastRenderedPageBreak/>
              <w:t>”0” – stabilă</w:t>
            </w:r>
          </w:p>
        </w:tc>
        <w:tc>
          <w:tcPr>
            <w:tcW w:w="4535" w:type="dxa"/>
          </w:tcPr>
          <w:p w:rsidR="0088165E" w:rsidRDefault="0088165E" w:rsidP="0088165E">
            <w:r>
              <w:t>B9: ”0” – stabilă, B12: ”0” – stabilă</w:t>
            </w:r>
          </w:p>
        </w:tc>
      </w:tr>
    </w:tbl>
    <w:p w:rsidR="0088165E" w:rsidRDefault="0088165E" w:rsidP="0088165E">
      <w:pPr>
        <w:pStyle w:val="poimh2"/>
      </w:pPr>
      <w:r>
        <w:t>Matricea 3) Matricea de evaluare a stării de conservare a speciei din punct de vedere al habitatului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Raportul dintre suprafaţa adecvată a habitatului speciei şi suprafaţa actuală a habitatului speciei: ”≈” – aproximativ egal. Tendinţa actuală a suprafeţei habitatului speciei: ”0” – stabilă. Calitatea habitatului speciei în aria naturală protejată: medie</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C) Parametri pentru evaluarea stării de conservare a speciei din punct de vedere al perspectivelor speciei în viitor</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Carduelis carduelis</w:t>
            </w:r>
            <w:r>
              <w:t>, 944, Nu figurează în anexele Directivei Păsări</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C.3</w:t>
            </w:r>
          </w:p>
        </w:tc>
        <w:tc>
          <w:tcPr>
            <w:tcW w:w="2835" w:type="dxa"/>
          </w:tcPr>
          <w:p w:rsidR="0088165E" w:rsidRDefault="0088165E" w:rsidP="0088165E">
            <w:r>
              <w:t>Tendinţa viitoare a mărimii populaţiei</w:t>
            </w:r>
          </w:p>
        </w:tc>
        <w:tc>
          <w:tcPr>
            <w:tcW w:w="5102" w:type="dxa"/>
          </w:tcPr>
          <w:p w:rsidR="0088165E" w:rsidRDefault="0088165E" w:rsidP="0088165E">
            <w:r>
              <w:t>”0” – stabilă</w:t>
            </w:r>
          </w:p>
        </w:tc>
      </w:tr>
      <w:tr w:rsidR="0088165E" w:rsidTr="0088165E">
        <w:tc>
          <w:tcPr>
            <w:tcW w:w="1134" w:type="dxa"/>
          </w:tcPr>
          <w:p w:rsidR="0088165E" w:rsidRDefault="0088165E" w:rsidP="0088165E">
            <w:r>
              <w:t>C.4</w:t>
            </w:r>
          </w:p>
        </w:tc>
        <w:tc>
          <w:tcPr>
            <w:tcW w:w="2835" w:type="dxa"/>
          </w:tcPr>
          <w:p w:rsidR="0088165E" w:rsidRDefault="0088165E" w:rsidP="0088165E">
            <w:r>
              <w:t>Raportul dintre mărimea populaţiei de referinţă pentru starea favorabilă şi mărimea populaţiei viitoare a speciei</w:t>
            </w:r>
          </w:p>
        </w:tc>
        <w:tc>
          <w:tcPr>
            <w:tcW w:w="5102" w:type="dxa"/>
          </w:tcPr>
          <w:p w:rsidR="0088165E" w:rsidRDefault="0088165E" w:rsidP="0088165E">
            <w:r>
              <w:t>”≈” – aproximativ egal</w:t>
            </w:r>
          </w:p>
        </w:tc>
      </w:tr>
      <w:tr w:rsidR="0088165E" w:rsidTr="0088165E">
        <w:tc>
          <w:tcPr>
            <w:tcW w:w="1134" w:type="dxa"/>
          </w:tcPr>
          <w:p w:rsidR="0088165E" w:rsidRDefault="0088165E" w:rsidP="0088165E">
            <w:r>
              <w:t>C.5</w:t>
            </w:r>
          </w:p>
        </w:tc>
        <w:tc>
          <w:tcPr>
            <w:tcW w:w="2835" w:type="dxa"/>
          </w:tcPr>
          <w:p w:rsidR="0088165E" w:rsidRDefault="0088165E" w:rsidP="0088165E">
            <w:r>
              <w:t>Perspectivele speciei din punct de vedere al populaţiei</w:t>
            </w:r>
          </w:p>
        </w:tc>
        <w:tc>
          <w:tcPr>
            <w:tcW w:w="5102" w:type="dxa"/>
          </w:tcPr>
          <w:p w:rsidR="0088165E" w:rsidRDefault="0088165E" w:rsidP="0088165E">
            <w:r>
              <w:t>”FV” –  favorabile</w:t>
            </w:r>
          </w:p>
        </w:tc>
      </w:tr>
      <w:tr w:rsidR="0088165E" w:rsidTr="0088165E">
        <w:tc>
          <w:tcPr>
            <w:tcW w:w="1134" w:type="dxa"/>
          </w:tcPr>
          <w:p w:rsidR="0088165E" w:rsidRDefault="0088165E" w:rsidP="0088165E">
            <w:r>
              <w:t>C.6</w:t>
            </w:r>
          </w:p>
        </w:tc>
        <w:tc>
          <w:tcPr>
            <w:tcW w:w="2835" w:type="dxa"/>
          </w:tcPr>
          <w:p w:rsidR="0088165E" w:rsidRDefault="0088165E" w:rsidP="0088165E">
            <w:r>
              <w:t>Tendinţa viitoare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C.7</w:t>
            </w:r>
          </w:p>
        </w:tc>
        <w:tc>
          <w:tcPr>
            <w:tcW w:w="2835" w:type="dxa"/>
          </w:tcPr>
          <w:p w:rsidR="0088165E" w:rsidRDefault="0088165E" w:rsidP="0088165E">
            <w:r>
              <w:t>Raportul dintre suprafaţa adecvată a habitatului speciei şi suprafaţa habitatului speciei în viitor</w:t>
            </w:r>
          </w:p>
        </w:tc>
        <w:tc>
          <w:tcPr>
            <w:tcW w:w="5102" w:type="dxa"/>
          </w:tcPr>
          <w:p w:rsidR="0088165E" w:rsidRDefault="0088165E" w:rsidP="0088165E">
            <w:r>
              <w:t>”≈” – aproximativ egal</w:t>
            </w:r>
          </w:p>
        </w:tc>
      </w:tr>
      <w:tr w:rsidR="0088165E" w:rsidTr="0088165E">
        <w:tc>
          <w:tcPr>
            <w:tcW w:w="1134" w:type="dxa"/>
          </w:tcPr>
          <w:p w:rsidR="0088165E" w:rsidRDefault="0088165E" w:rsidP="0088165E">
            <w:r>
              <w:lastRenderedPageBreak/>
              <w:t>C.8</w:t>
            </w:r>
          </w:p>
        </w:tc>
        <w:tc>
          <w:tcPr>
            <w:tcW w:w="2835" w:type="dxa"/>
          </w:tcPr>
          <w:p w:rsidR="0088165E" w:rsidRDefault="0088165E" w:rsidP="0088165E">
            <w:r>
              <w:t>Perspectivele speciei din punct de vedere al habitatului speciei</w:t>
            </w:r>
          </w:p>
        </w:tc>
        <w:tc>
          <w:tcPr>
            <w:tcW w:w="5102" w:type="dxa"/>
          </w:tcPr>
          <w:p w:rsidR="0088165E" w:rsidRDefault="0088165E" w:rsidP="0088165E">
            <w:r>
              <w:t>”FV” –  favorabile</w:t>
            </w:r>
          </w:p>
        </w:tc>
      </w:tr>
      <w:tr w:rsidR="0088165E" w:rsidTr="0088165E">
        <w:tc>
          <w:tcPr>
            <w:tcW w:w="1134" w:type="dxa"/>
          </w:tcPr>
          <w:p w:rsidR="0088165E" w:rsidRDefault="0088165E" w:rsidP="0088165E">
            <w:r>
              <w:t>C.9</w:t>
            </w:r>
          </w:p>
        </w:tc>
        <w:tc>
          <w:tcPr>
            <w:tcW w:w="2835" w:type="dxa"/>
          </w:tcPr>
          <w:p w:rsidR="0088165E" w:rsidRDefault="0088165E" w:rsidP="0088165E">
            <w:r>
              <w:t>Perspectivele speciei în viitor</w:t>
            </w:r>
          </w:p>
        </w:tc>
        <w:tc>
          <w:tcPr>
            <w:tcW w:w="5102" w:type="dxa"/>
          </w:tcPr>
          <w:p w:rsidR="0088165E" w:rsidRDefault="0088165E" w:rsidP="0088165E">
            <w:r>
              <w:t>”FV” –  favorabile</w:t>
            </w:r>
          </w:p>
        </w:tc>
      </w:tr>
      <w:tr w:rsidR="0088165E" w:rsidTr="0088165E">
        <w:tc>
          <w:tcPr>
            <w:tcW w:w="1134" w:type="dxa"/>
          </w:tcPr>
          <w:p w:rsidR="0088165E" w:rsidRDefault="0088165E" w:rsidP="0088165E">
            <w:r>
              <w:t>C.10</w:t>
            </w:r>
          </w:p>
        </w:tc>
        <w:tc>
          <w:tcPr>
            <w:tcW w:w="2835" w:type="dxa"/>
          </w:tcPr>
          <w:p w:rsidR="0088165E" w:rsidRDefault="0088165E" w:rsidP="0088165E">
            <w:r>
              <w:t>Efectul cumulat al impacturilor asupra speciei în viitor</w:t>
            </w:r>
          </w:p>
        </w:tc>
        <w:tc>
          <w:tcPr>
            <w:tcW w:w="5102" w:type="dxa"/>
          </w:tcPr>
          <w:p w:rsidR="0088165E" w:rsidRDefault="0088165E" w:rsidP="0088165E">
            <w:r>
              <w:t>Scăzut - impacturile‚ respectiv presiunile actuale și amenințările viitoare‚ vor avea un efect cumulat scăzut sau nesemnificativ asupra speciei‚ neafectând semnificativ viabilitatea pe termen lung a speciei</w:t>
            </w:r>
          </w:p>
        </w:tc>
      </w:tr>
      <w:tr w:rsidR="0088165E" w:rsidTr="0088165E">
        <w:tc>
          <w:tcPr>
            <w:tcW w:w="1134" w:type="dxa"/>
          </w:tcPr>
          <w:p w:rsidR="0088165E" w:rsidRDefault="0088165E" w:rsidP="0088165E">
            <w:r>
              <w:t>C.11</w:t>
            </w:r>
          </w:p>
        </w:tc>
        <w:tc>
          <w:tcPr>
            <w:tcW w:w="2835" w:type="dxa"/>
          </w:tcPr>
          <w:p w:rsidR="0088165E" w:rsidRDefault="0088165E" w:rsidP="0088165E">
            <w:r>
              <w:t>Intensitatea presiunilor actuale asupra speciei</w:t>
            </w:r>
          </w:p>
        </w:tc>
        <w:tc>
          <w:tcPr>
            <w:tcW w:w="5102" w:type="dxa"/>
          </w:tcPr>
          <w:p w:rsidR="0088165E" w:rsidRDefault="0088165E" w:rsidP="0088165E"/>
          <w:p w:rsidR="0088165E" w:rsidRDefault="0088165E" w:rsidP="0088165E">
            <w:pPr>
              <w:pStyle w:val="poimth"/>
            </w:pPr>
            <w:r>
              <w:t xml:space="preserve">Ridicat: </w:t>
            </w:r>
          </w:p>
          <w:p w:rsidR="0088165E" w:rsidRDefault="0088165E" w:rsidP="0088165E">
            <w:r>
              <w:t>Pentru această specie nu se cunosc presiuni cu intensitate ridicată</w:t>
            </w:r>
          </w:p>
          <w:p w:rsidR="0088165E" w:rsidRDefault="0088165E" w:rsidP="0088165E">
            <w:pPr>
              <w:pStyle w:val="poimth"/>
            </w:pPr>
            <w:r>
              <w:t xml:space="preserve">Mediu: </w:t>
            </w:r>
          </w:p>
          <w:p w:rsidR="0088165E" w:rsidRDefault="0088165E" w:rsidP="0088165E">
            <w:r>
              <w:t>A02.01. agricultura intensivă</w:t>
            </w:r>
          </w:p>
          <w:p w:rsidR="0088165E" w:rsidRDefault="0088165E" w:rsidP="0088165E">
            <w:pPr>
              <w:pStyle w:val="poimth"/>
            </w:pPr>
            <w:r>
              <w:t xml:space="preserve">Scăzut: </w:t>
            </w:r>
          </w:p>
          <w:p w:rsidR="0088165E" w:rsidRDefault="0088165E" w:rsidP="0088165E">
            <w:r>
              <w:t>Pentru această specie nu se cunosc presiuni cu intensitate scăzută</w:t>
            </w:r>
          </w:p>
        </w:tc>
      </w:tr>
      <w:tr w:rsidR="0088165E" w:rsidTr="0088165E">
        <w:tc>
          <w:tcPr>
            <w:tcW w:w="1134" w:type="dxa"/>
          </w:tcPr>
          <w:p w:rsidR="0088165E" w:rsidRDefault="0088165E" w:rsidP="0088165E">
            <w:r>
              <w:t>C.12</w:t>
            </w:r>
          </w:p>
        </w:tc>
        <w:tc>
          <w:tcPr>
            <w:tcW w:w="2835" w:type="dxa"/>
          </w:tcPr>
          <w:p w:rsidR="0088165E" w:rsidRDefault="0088165E" w:rsidP="0088165E">
            <w:r>
              <w:t>Intensitatea ameninţărilor viitoare asupra speciei</w:t>
            </w:r>
          </w:p>
        </w:tc>
        <w:tc>
          <w:tcPr>
            <w:tcW w:w="5102" w:type="dxa"/>
          </w:tcPr>
          <w:p w:rsidR="0088165E" w:rsidRDefault="0088165E" w:rsidP="0088165E"/>
          <w:p w:rsidR="0088165E" w:rsidRDefault="0088165E" w:rsidP="0088165E">
            <w:pPr>
              <w:pStyle w:val="poimth"/>
            </w:pPr>
            <w:r>
              <w:t xml:space="preserve">Ridicat: </w:t>
            </w:r>
          </w:p>
          <w:p w:rsidR="0088165E" w:rsidRDefault="0088165E" w:rsidP="0088165E">
            <w:r>
              <w:t>Pentru această specie nu se cunosc amenințări cu intensitate ridicată</w:t>
            </w:r>
          </w:p>
          <w:p w:rsidR="0088165E" w:rsidRDefault="0088165E" w:rsidP="0088165E">
            <w:pPr>
              <w:pStyle w:val="poimth"/>
            </w:pPr>
            <w:r>
              <w:t xml:space="preserve">Mediu: </w:t>
            </w:r>
          </w:p>
          <w:p w:rsidR="0088165E" w:rsidRDefault="0088165E" w:rsidP="0088165E">
            <w:r>
              <w:t>A02.01. agricultura intensivă</w:t>
            </w:r>
          </w:p>
          <w:p w:rsidR="0088165E" w:rsidRDefault="0088165E" w:rsidP="0088165E">
            <w:pPr>
              <w:pStyle w:val="poimth"/>
            </w:pPr>
            <w:r>
              <w:t xml:space="preserve">Scăzut: </w:t>
            </w:r>
          </w:p>
          <w:p w:rsidR="0088165E" w:rsidRDefault="0088165E" w:rsidP="0088165E">
            <w:r>
              <w:t>F03.01. Vânătoare</w:t>
            </w:r>
          </w:p>
        </w:tc>
      </w:tr>
      <w:tr w:rsidR="0088165E" w:rsidTr="0088165E">
        <w:tc>
          <w:tcPr>
            <w:tcW w:w="1134" w:type="dxa"/>
          </w:tcPr>
          <w:p w:rsidR="0088165E" w:rsidRDefault="0088165E" w:rsidP="0088165E">
            <w:r>
              <w:t>C.13</w:t>
            </w:r>
          </w:p>
        </w:tc>
        <w:tc>
          <w:tcPr>
            <w:tcW w:w="2835" w:type="dxa"/>
          </w:tcPr>
          <w:p w:rsidR="0088165E" w:rsidRDefault="0088165E" w:rsidP="0088165E">
            <w:r>
              <w:t>Viabilitatea pe termen lung a speciei</w:t>
            </w:r>
          </w:p>
        </w:tc>
        <w:tc>
          <w:tcPr>
            <w:tcW w:w="5102" w:type="dxa"/>
          </w:tcPr>
          <w:p w:rsidR="0088165E" w:rsidRDefault="0088165E" w:rsidP="0088165E">
            <w:r>
              <w:t>viabilitatea pe termen lung a speciei este asigurată</w:t>
            </w:r>
          </w:p>
        </w:tc>
      </w:tr>
      <w:tr w:rsidR="0088165E" w:rsidTr="0088165E">
        <w:tc>
          <w:tcPr>
            <w:tcW w:w="1134" w:type="dxa"/>
          </w:tcPr>
          <w:p w:rsidR="0088165E" w:rsidRDefault="0088165E" w:rsidP="0088165E">
            <w:r>
              <w:t>C.14</w:t>
            </w:r>
          </w:p>
        </w:tc>
        <w:tc>
          <w:tcPr>
            <w:tcW w:w="2835" w:type="dxa"/>
          </w:tcPr>
          <w:p w:rsidR="0088165E" w:rsidRDefault="0088165E" w:rsidP="0088165E">
            <w:r>
              <w:t>Starea de conservare din punct de vedere al perspectivelor speciei în viitor</w:t>
            </w:r>
          </w:p>
        </w:tc>
        <w:tc>
          <w:tcPr>
            <w:tcW w:w="5102" w:type="dxa"/>
          </w:tcPr>
          <w:p w:rsidR="0088165E" w:rsidRDefault="0088165E" w:rsidP="0088165E">
            <w:r>
              <w:t>”FV” – favorabilă</w:t>
            </w:r>
          </w:p>
        </w:tc>
      </w:tr>
      <w:tr w:rsidR="0088165E" w:rsidTr="0088165E">
        <w:tc>
          <w:tcPr>
            <w:tcW w:w="1134" w:type="dxa"/>
          </w:tcPr>
          <w:p w:rsidR="0088165E" w:rsidRDefault="0088165E" w:rsidP="0088165E">
            <w:r>
              <w:t>C.15</w:t>
            </w:r>
          </w:p>
        </w:tc>
        <w:tc>
          <w:tcPr>
            <w:tcW w:w="2835" w:type="dxa"/>
          </w:tcPr>
          <w:p w:rsidR="0088165E" w:rsidRDefault="0088165E" w:rsidP="0088165E">
            <w:r>
              <w:t>Tendinţa stării de conservare din punct de vedere al perspectivelor speciei în viitor</w:t>
            </w:r>
          </w:p>
        </w:tc>
        <w:tc>
          <w:tcPr>
            <w:tcW w:w="5102" w:type="dxa"/>
          </w:tcPr>
          <w:p w:rsidR="0088165E" w:rsidRDefault="0088165E" w:rsidP="0088165E">
            <w:r>
              <w:t>”0” – este stabilă</w:t>
            </w:r>
          </w:p>
        </w:tc>
      </w:tr>
      <w:tr w:rsidR="0088165E" w:rsidTr="0088165E">
        <w:tc>
          <w:tcPr>
            <w:tcW w:w="1134" w:type="dxa"/>
          </w:tcPr>
          <w:p w:rsidR="0088165E" w:rsidRDefault="0088165E" w:rsidP="0088165E">
            <w:r>
              <w:t>C.16</w:t>
            </w:r>
          </w:p>
        </w:tc>
        <w:tc>
          <w:tcPr>
            <w:tcW w:w="2835" w:type="dxa"/>
          </w:tcPr>
          <w:p w:rsidR="0088165E" w:rsidRDefault="0088165E" w:rsidP="0088165E">
            <w:r>
              <w:t>Starea de conservare necunoscută din punct de vedere al perspectivelor speciei în viitor</w:t>
            </w:r>
          </w:p>
        </w:tc>
        <w:tc>
          <w:tcPr>
            <w:tcW w:w="5102" w:type="dxa"/>
          </w:tcPr>
          <w:p w:rsidR="0088165E" w:rsidRDefault="0088165E" w:rsidP="0088165E">
            <w:r>
              <w:t>Nu se aplică</w:t>
            </w:r>
          </w:p>
        </w:tc>
      </w:tr>
    </w:tbl>
    <w:p w:rsidR="0088165E" w:rsidRDefault="0088165E" w:rsidP="0088165E">
      <w:pPr>
        <w:pStyle w:val="poimh2"/>
      </w:pPr>
      <w:r>
        <w:t>Matricea 4) Matricea pentru evaluarea perspectivelor speciei din punct de vedere al populației speciei</w:t>
      </w:r>
    </w:p>
    <w:tbl>
      <w:tblPr>
        <w:tblStyle w:val="poimtg"/>
        <w:tblW w:w="0" w:type="auto"/>
        <w:tblLayout w:type="fixed"/>
        <w:tblLook w:val="04A0" w:firstRow="1" w:lastRow="0" w:firstColumn="1" w:lastColumn="0" w:noHBand="0" w:noVBand="1"/>
      </w:tblPr>
      <w:tblGrid>
        <w:gridCol w:w="1701"/>
        <w:gridCol w:w="1701"/>
        <w:gridCol w:w="1701"/>
        <w:gridCol w:w="1701"/>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701" w:type="dxa"/>
          </w:tcPr>
          <w:p w:rsidR="0088165E" w:rsidRDefault="0088165E" w:rsidP="0088165E">
            <w:r>
              <w:lastRenderedPageBreak/>
              <w:t>Valoarea actuală a parametrului</w:t>
            </w:r>
          </w:p>
        </w:tc>
        <w:tc>
          <w:tcPr>
            <w:tcW w:w="1701" w:type="dxa"/>
          </w:tcPr>
          <w:p w:rsidR="0088165E" w:rsidRDefault="0088165E" w:rsidP="0088165E">
            <w:r>
              <w:t>Tendinţa viitoare a parametrului</w:t>
            </w:r>
          </w:p>
        </w:tc>
        <w:tc>
          <w:tcPr>
            <w:tcW w:w="1701" w:type="dxa"/>
          </w:tcPr>
          <w:p w:rsidR="0088165E" w:rsidRDefault="0088165E" w:rsidP="0088165E">
            <w:r>
              <w:t>Raportul dintre valoarea VRSF şi valoarea viitoare a parametrului</w:t>
            </w:r>
          </w:p>
        </w:tc>
        <w:tc>
          <w:tcPr>
            <w:tcW w:w="1701" w:type="dxa"/>
          </w:tcPr>
          <w:p w:rsidR="0088165E" w:rsidRDefault="0088165E" w:rsidP="0088165E">
            <w:r>
              <w:t>Perspective</w:t>
            </w:r>
          </w:p>
        </w:tc>
        <w:tc>
          <w:tcPr>
            <w:tcW w:w="2268" w:type="dxa"/>
          </w:tcPr>
          <w:p w:rsidR="0088165E" w:rsidRDefault="0088165E" w:rsidP="0088165E">
            <w:r>
              <w:t>Figura</w:t>
            </w:r>
          </w:p>
        </w:tc>
      </w:tr>
      <w:tr w:rsidR="0088165E" w:rsidTr="0088165E">
        <w:tc>
          <w:tcPr>
            <w:tcW w:w="1701" w:type="dxa"/>
          </w:tcPr>
          <w:p w:rsidR="0088165E" w:rsidRDefault="0088165E" w:rsidP="0088165E">
            <w:r>
              <w:t>”≈” – aproximativ egal</w:t>
            </w:r>
          </w:p>
        </w:tc>
        <w:tc>
          <w:tcPr>
            <w:tcW w:w="1701" w:type="dxa"/>
          </w:tcPr>
          <w:p w:rsidR="0088165E" w:rsidRDefault="0088165E" w:rsidP="0088165E">
            <w:r>
              <w:t>”0” – stabilă</w:t>
            </w:r>
          </w:p>
        </w:tc>
        <w:tc>
          <w:tcPr>
            <w:tcW w:w="1701" w:type="dxa"/>
          </w:tcPr>
          <w:p w:rsidR="0088165E" w:rsidRDefault="0088165E" w:rsidP="0088165E">
            <w:r>
              <w:t>”≈” – aproximativ egal</w:t>
            </w:r>
          </w:p>
        </w:tc>
        <w:tc>
          <w:tcPr>
            <w:tcW w:w="1701" w:type="dxa"/>
          </w:tcPr>
          <w:p w:rsidR="0088165E" w:rsidRDefault="0088165E" w:rsidP="0088165E">
            <w:r>
              <w:t>”FV” –  favorabile</w:t>
            </w:r>
          </w:p>
        </w:tc>
        <w:tc>
          <w:tcPr>
            <w:tcW w:w="2268" w:type="dxa"/>
          </w:tcPr>
          <w:p w:rsidR="0088165E" w:rsidRDefault="0088165E" w:rsidP="0088165E"/>
        </w:tc>
      </w:tr>
    </w:tbl>
    <w:p w:rsidR="0088165E" w:rsidRDefault="0088165E" w:rsidP="0088165E">
      <w:pPr>
        <w:pStyle w:val="poimh2"/>
      </w:pPr>
      <w:r>
        <w:t>Matricea 5) Perspectivele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Perspectivele speciei din punct de vedere al populaţiei: ”FV” –  favorabile. Perspectivele speciei din punct de vedere al habitatului speciei: ”FV” –  favorabile</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Matricea 6) Matricea evaluării stării de conservare a speciei din punct de vedere al perspectivelor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C10: Scăzut - impacturile‚ respectiv presiunile actuale și amenințările viitoare‚ vor avea un efect cumulat scăzut sau nesemnificativ asupra speciei‚ neafectând semnificativ viabilitatea pe termen lung a speciei, C9: ”FV” –  favorabile, C13: viabilitatea pe termen lung a speciei este asigurată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lastRenderedPageBreak/>
        <w:t>Tabelul D) Parametri pentru evaluarea stării globale de conservare a speciei în cadrul ariei naturale protejate</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Carduelis carduelis</w:t>
            </w:r>
            <w:r>
              <w:t>, 944, Nu figurează în anexele Directivei Păsări</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D.3</w:t>
            </w:r>
          </w:p>
        </w:tc>
        <w:tc>
          <w:tcPr>
            <w:tcW w:w="2835" w:type="dxa"/>
          </w:tcPr>
          <w:p w:rsidR="0088165E" w:rsidRDefault="0088165E" w:rsidP="0088165E">
            <w:r>
              <w:t>Starea globală de conservare a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D.4</w:t>
            </w:r>
          </w:p>
        </w:tc>
        <w:tc>
          <w:tcPr>
            <w:tcW w:w="2835" w:type="dxa"/>
          </w:tcPr>
          <w:p w:rsidR="0088165E" w:rsidRDefault="0088165E" w:rsidP="0088165E">
            <w:r>
              <w:t>Tendinţa stării globale de conservare a speciei</w:t>
            </w:r>
          </w:p>
        </w:tc>
        <w:tc>
          <w:tcPr>
            <w:tcW w:w="5102" w:type="dxa"/>
          </w:tcPr>
          <w:p w:rsidR="0088165E" w:rsidRDefault="0088165E" w:rsidP="0088165E">
            <w:r>
              <w:t>Starea globală de conservare a speciei [D.3.] nu a fost evaluată ca nefavorabilă - inadecvată sau nefavorabilă - rea</w:t>
            </w:r>
          </w:p>
        </w:tc>
      </w:tr>
      <w:tr w:rsidR="0088165E" w:rsidTr="0088165E">
        <w:tc>
          <w:tcPr>
            <w:tcW w:w="1134" w:type="dxa"/>
          </w:tcPr>
          <w:p w:rsidR="0088165E" w:rsidRDefault="0088165E" w:rsidP="0088165E">
            <w:r>
              <w:t>D.5</w:t>
            </w:r>
          </w:p>
        </w:tc>
        <w:tc>
          <w:tcPr>
            <w:tcW w:w="2835" w:type="dxa"/>
          </w:tcPr>
          <w:p w:rsidR="0088165E" w:rsidRDefault="0088165E" w:rsidP="0088165E">
            <w:r>
              <w:t>Starea globală de conservare necunoscută</w:t>
            </w:r>
          </w:p>
        </w:tc>
        <w:tc>
          <w:tcPr>
            <w:tcW w:w="5102" w:type="dxa"/>
          </w:tcPr>
          <w:p w:rsidR="0088165E" w:rsidRDefault="0088165E" w:rsidP="0088165E">
            <w:r>
              <w:t>Starea globală de conservare a speciei [D.3.] nu a fost evaluată ca ”X” necunoscută.</w:t>
            </w:r>
          </w:p>
        </w:tc>
      </w:tr>
      <w:tr w:rsidR="0088165E" w:rsidTr="0088165E">
        <w:tc>
          <w:tcPr>
            <w:tcW w:w="1134" w:type="dxa"/>
          </w:tcPr>
          <w:p w:rsidR="0088165E" w:rsidRDefault="0088165E" w:rsidP="0088165E">
            <w:r>
              <w:t>D.6</w:t>
            </w:r>
          </w:p>
        </w:tc>
        <w:tc>
          <w:tcPr>
            <w:tcW w:w="2835" w:type="dxa"/>
          </w:tcPr>
          <w:p w:rsidR="0088165E" w:rsidRDefault="0088165E" w:rsidP="0088165E">
            <w:r>
              <w:t>Informaţii suplimentare</w:t>
            </w:r>
          </w:p>
        </w:tc>
        <w:tc>
          <w:tcPr>
            <w:tcW w:w="5102" w:type="dxa"/>
          </w:tcPr>
          <w:p w:rsidR="0088165E" w:rsidRDefault="0088165E" w:rsidP="0088165E">
            <w:r>
              <w:t>na</w:t>
            </w:r>
          </w:p>
        </w:tc>
      </w:tr>
    </w:tbl>
    <w:p w:rsidR="0088165E" w:rsidRDefault="0088165E" w:rsidP="0088165E">
      <w:pPr>
        <w:pStyle w:val="poimh2"/>
      </w:pPr>
      <w:r>
        <w:t>Matricea 7) Evaluarea stării globale de conservare a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A16: ”FV” – favorabilă, B15: , ”FV” – favorabilăC14: ”FV” – favorabilă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Pr="00104AAD" w:rsidRDefault="0088165E" w:rsidP="0088165E">
      <w:pPr>
        <w:pStyle w:val="poimh1"/>
        <w:rPr>
          <w:sz w:val="24"/>
        </w:rPr>
      </w:pPr>
      <w:r w:rsidRPr="00104AAD">
        <w:rPr>
          <w:sz w:val="24"/>
        </w:rPr>
        <w:t xml:space="preserve">944 - </w:t>
      </w:r>
      <w:r w:rsidRPr="00104AAD">
        <w:rPr>
          <w:rStyle w:val="poimlat"/>
          <w:sz w:val="24"/>
        </w:rPr>
        <w:t xml:space="preserve">Carduelis carduelis, </w:t>
      </w:r>
      <w:r w:rsidRPr="00104AAD">
        <w:rPr>
          <w:sz w:val="24"/>
        </w:rPr>
        <w:t>Sticlete</w:t>
      </w:r>
    </w:p>
    <w:p w:rsidR="0088165E" w:rsidRDefault="0088165E" w:rsidP="0088165E">
      <w:pPr>
        <w:pStyle w:val="poimh2"/>
      </w:pPr>
      <w:r>
        <w:t>Tabelul A) Parametri pentru evaluarea stării de conservare a speciei din punct de vedere al populaţiei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Carduelis carduelis</w:t>
            </w:r>
            <w:r>
              <w:t>, 944, Nu figurează în anexele Directivei Păsări</w:t>
            </w:r>
          </w:p>
        </w:tc>
      </w:tr>
      <w:tr w:rsidR="0088165E" w:rsidTr="0088165E">
        <w:tc>
          <w:tcPr>
            <w:tcW w:w="1134" w:type="dxa"/>
          </w:tcPr>
          <w:p w:rsidR="0088165E" w:rsidRDefault="0088165E" w:rsidP="0088165E">
            <w:r>
              <w:t>A.2</w:t>
            </w:r>
          </w:p>
        </w:tc>
        <w:tc>
          <w:tcPr>
            <w:tcW w:w="2835" w:type="dxa"/>
          </w:tcPr>
          <w:p w:rsidR="0088165E" w:rsidRDefault="0088165E" w:rsidP="0088165E">
            <w:r>
              <w:t>Statut de prezenţă temporală a speciilor</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A.3</w:t>
            </w:r>
          </w:p>
        </w:tc>
        <w:tc>
          <w:tcPr>
            <w:tcW w:w="2835" w:type="dxa"/>
          </w:tcPr>
          <w:p w:rsidR="0088165E" w:rsidRDefault="0088165E" w:rsidP="0088165E">
            <w:r>
              <w:t>Mărimea populaţiei speciei în aria naturală protejată</w:t>
            </w:r>
          </w:p>
        </w:tc>
        <w:tc>
          <w:tcPr>
            <w:tcW w:w="5102" w:type="dxa"/>
          </w:tcPr>
          <w:p w:rsidR="0088165E" w:rsidRDefault="0088165E" w:rsidP="0088165E">
            <w:r>
              <w:t>20 - 66 perechi</w:t>
            </w:r>
          </w:p>
        </w:tc>
      </w:tr>
      <w:tr w:rsidR="0088165E" w:rsidTr="0088165E">
        <w:tc>
          <w:tcPr>
            <w:tcW w:w="1134" w:type="dxa"/>
          </w:tcPr>
          <w:p w:rsidR="0088165E" w:rsidRDefault="0088165E" w:rsidP="0088165E">
            <w:r>
              <w:t>A.4</w:t>
            </w:r>
          </w:p>
        </w:tc>
        <w:tc>
          <w:tcPr>
            <w:tcW w:w="2835" w:type="dxa"/>
          </w:tcPr>
          <w:p w:rsidR="0088165E" w:rsidRDefault="0088165E" w:rsidP="0088165E">
            <w:r>
              <w:t>Calitatea datelor referitoare la populaţia speciei din aria naturală protejată</w:t>
            </w:r>
          </w:p>
        </w:tc>
        <w:tc>
          <w:tcPr>
            <w:tcW w:w="5102" w:type="dxa"/>
          </w:tcPr>
          <w:p w:rsidR="0088165E" w:rsidRDefault="0088165E" w:rsidP="0088165E">
            <w:r>
              <w:t>bună - estimări statistice robuste sau inventarieri complete</w:t>
            </w:r>
          </w:p>
        </w:tc>
      </w:tr>
      <w:tr w:rsidR="0088165E" w:rsidTr="0088165E">
        <w:tc>
          <w:tcPr>
            <w:tcW w:w="1134" w:type="dxa"/>
          </w:tcPr>
          <w:p w:rsidR="0088165E" w:rsidRDefault="0088165E" w:rsidP="0088165E">
            <w:r>
              <w:lastRenderedPageBreak/>
              <w:t>A.5</w:t>
            </w:r>
          </w:p>
        </w:tc>
        <w:tc>
          <w:tcPr>
            <w:tcW w:w="2835" w:type="dxa"/>
          </w:tcPr>
          <w:p w:rsidR="0088165E" w:rsidRDefault="0088165E" w:rsidP="0088165E">
            <w:r>
              <w:t>Raportul dintre mărimea populaţiei speciei în aria naturală protejată şi mărimea populaţiei naţionale</w:t>
            </w:r>
          </w:p>
        </w:tc>
        <w:tc>
          <w:tcPr>
            <w:tcW w:w="5102" w:type="dxa"/>
          </w:tcPr>
          <w:p w:rsidR="0088165E" w:rsidRDefault="0088165E" w:rsidP="0088165E">
            <w:r>
              <w:t>0.0 % - 0.0 %</w:t>
            </w:r>
          </w:p>
        </w:tc>
      </w:tr>
      <w:tr w:rsidR="0088165E" w:rsidTr="0088165E">
        <w:tc>
          <w:tcPr>
            <w:tcW w:w="1134" w:type="dxa"/>
          </w:tcPr>
          <w:p w:rsidR="0088165E" w:rsidRDefault="0088165E" w:rsidP="0088165E">
            <w:r>
              <w:t>A.6</w:t>
            </w:r>
          </w:p>
        </w:tc>
        <w:tc>
          <w:tcPr>
            <w:tcW w:w="2835" w:type="dxa"/>
          </w:tcPr>
          <w:p w:rsidR="0088165E" w:rsidRDefault="0088165E" w:rsidP="0088165E">
            <w:r>
              <w:t>Mărimea populaţiei speciei în aria naturală protejată comparata cu mărimea populaţiei naţionale</w:t>
            </w:r>
          </w:p>
        </w:tc>
        <w:tc>
          <w:tcPr>
            <w:tcW w:w="5102" w:type="dxa"/>
          </w:tcPr>
          <w:p w:rsidR="0088165E" w:rsidRDefault="0088165E" w:rsidP="0088165E">
            <w:r>
              <w:t>Nesemnificativă</w:t>
            </w:r>
          </w:p>
        </w:tc>
      </w:tr>
      <w:tr w:rsidR="0088165E" w:rsidTr="0088165E">
        <w:tc>
          <w:tcPr>
            <w:tcW w:w="1134" w:type="dxa"/>
          </w:tcPr>
          <w:p w:rsidR="0088165E" w:rsidRDefault="0088165E" w:rsidP="0088165E">
            <w:r>
              <w:t>A.7</w:t>
            </w:r>
          </w:p>
        </w:tc>
        <w:tc>
          <w:tcPr>
            <w:tcW w:w="2835" w:type="dxa"/>
          </w:tcPr>
          <w:p w:rsidR="0088165E" w:rsidRDefault="0088165E" w:rsidP="0088165E">
            <w:r>
              <w:t>Mărimea reevaluată a populaţiei estimate în planul de management anterior</w:t>
            </w:r>
          </w:p>
        </w:tc>
        <w:tc>
          <w:tcPr>
            <w:tcW w:w="5102" w:type="dxa"/>
          </w:tcPr>
          <w:p w:rsidR="0088165E" w:rsidRDefault="0088165E" w:rsidP="0088165E">
            <w:r>
              <w:t>Evaluarea mărimii populației speciei se face pentru prima dată</w:t>
            </w:r>
          </w:p>
        </w:tc>
      </w:tr>
      <w:tr w:rsidR="0088165E" w:rsidTr="0088165E">
        <w:tc>
          <w:tcPr>
            <w:tcW w:w="1134" w:type="dxa"/>
          </w:tcPr>
          <w:p w:rsidR="0088165E" w:rsidRDefault="0088165E" w:rsidP="0088165E">
            <w:r>
              <w:t>A.8</w:t>
            </w:r>
          </w:p>
        </w:tc>
        <w:tc>
          <w:tcPr>
            <w:tcW w:w="2835" w:type="dxa"/>
          </w:tcPr>
          <w:p w:rsidR="0088165E" w:rsidRDefault="0088165E" w:rsidP="0088165E">
            <w:r>
              <w:t>Mărimea populaţiei de referinţă pentru starea favorabilă în aria naturală protejată</w:t>
            </w:r>
          </w:p>
        </w:tc>
        <w:tc>
          <w:tcPr>
            <w:tcW w:w="5102" w:type="dxa"/>
          </w:tcPr>
          <w:p w:rsidR="0088165E" w:rsidRDefault="0088165E" w:rsidP="0088165E">
            <w:r>
              <w:t>43</w:t>
            </w:r>
          </w:p>
        </w:tc>
      </w:tr>
      <w:tr w:rsidR="0088165E" w:rsidTr="0088165E">
        <w:tc>
          <w:tcPr>
            <w:tcW w:w="1134" w:type="dxa"/>
          </w:tcPr>
          <w:p w:rsidR="0088165E" w:rsidRDefault="0088165E" w:rsidP="0088165E">
            <w:r>
              <w:t>A.9</w:t>
            </w:r>
          </w:p>
        </w:tc>
        <w:tc>
          <w:tcPr>
            <w:tcW w:w="2835" w:type="dxa"/>
          </w:tcPr>
          <w:p w:rsidR="0088165E" w:rsidRDefault="0088165E" w:rsidP="0088165E">
            <w:r>
              <w:t>Metodologia de apreciere a mărimii populaţiei de referinţă pentru starea favorabilă</w:t>
            </w:r>
          </w:p>
        </w:tc>
        <w:tc>
          <w:tcPr>
            <w:tcW w:w="5102" w:type="dxa"/>
          </w:tcPr>
          <w:p w:rsidR="0088165E" w:rsidRDefault="0088165E" w:rsidP="0088165E">
            <w:r>
              <w:t>Analiza datelor istorice și a rezultatelor evaluărilor de teren efectuate în perioada 2017-2019</w:t>
            </w:r>
          </w:p>
        </w:tc>
      </w:tr>
      <w:tr w:rsidR="0088165E" w:rsidTr="0088165E">
        <w:tc>
          <w:tcPr>
            <w:tcW w:w="1134" w:type="dxa"/>
          </w:tcPr>
          <w:p w:rsidR="0088165E" w:rsidRDefault="0088165E" w:rsidP="0088165E">
            <w:r>
              <w:t>A.10</w:t>
            </w:r>
          </w:p>
        </w:tc>
        <w:tc>
          <w:tcPr>
            <w:tcW w:w="2835" w:type="dxa"/>
          </w:tcPr>
          <w:p w:rsidR="0088165E" w:rsidRDefault="0088165E" w:rsidP="0088165E">
            <w:r>
              <w:t>Raportul dintre mărimea populaţiei de referinţă pentru starea favorabilă şi mărimea populaţiei actuale</w:t>
            </w:r>
          </w:p>
        </w:tc>
        <w:tc>
          <w:tcPr>
            <w:tcW w:w="5102" w:type="dxa"/>
          </w:tcPr>
          <w:p w:rsidR="0088165E" w:rsidRDefault="0088165E" w:rsidP="0088165E">
            <w:r>
              <w:t>”≈” – aproximativ egal</w:t>
            </w:r>
          </w:p>
        </w:tc>
      </w:tr>
      <w:tr w:rsidR="0088165E" w:rsidTr="0088165E">
        <w:tc>
          <w:tcPr>
            <w:tcW w:w="1134" w:type="dxa"/>
          </w:tcPr>
          <w:p w:rsidR="0088165E" w:rsidRDefault="0088165E" w:rsidP="0088165E">
            <w:r>
              <w:t>A.11</w:t>
            </w:r>
          </w:p>
        </w:tc>
        <w:tc>
          <w:tcPr>
            <w:tcW w:w="2835" w:type="dxa"/>
          </w:tcPr>
          <w:p w:rsidR="0088165E" w:rsidRDefault="0088165E" w:rsidP="0088165E">
            <w:r>
              <w:t>Tendinţa actuală a mărimii populaţiei speciei</w:t>
            </w:r>
          </w:p>
        </w:tc>
        <w:tc>
          <w:tcPr>
            <w:tcW w:w="5102" w:type="dxa"/>
          </w:tcPr>
          <w:p w:rsidR="0088165E" w:rsidRDefault="0088165E" w:rsidP="0088165E">
            <w:r>
              <w:t>”0” – stabilă</w:t>
            </w:r>
          </w:p>
        </w:tc>
      </w:tr>
      <w:tr w:rsidR="0088165E" w:rsidTr="0088165E">
        <w:tc>
          <w:tcPr>
            <w:tcW w:w="1134" w:type="dxa"/>
          </w:tcPr>
          <w:p w:rsidR="0088165E" w:rsidRDefault="0088165E" w:rsidP="0088165E">
            <w:r>
              <w:t>A.12</w:t>
            </w:r>
          </w:p>
        </w:tc>
        <w:tc>
          <w:tcPr>
            <w:tcW w:w="2835" w:type="dxa"/>
          </w:tcPr>
          <w:p w:rsidR="0088165E" w:rsidRDefault="0088165E" w:rsidP="0088165E">
            <w:r>
              <w:t>Calitatea datelor privind tendinţa actuală a mărimii populaţiei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A.13</w:t>
            </w:r>
          </w:p>
        </w:tc>
        <w:tc>
          <w:tcPr>
            <w:tcW w:w="2835" w:type="dxa"/>
          </w:tcPr>
          <w:p w:rsidR="0088165E" w:rsidRDefault="0088165E" w:rsidP="0088165E">
            <w:r>
              <w:t>Magnitudinea tendinţei actuale a mărimii populaţiei speciei</w:t>
            </w:r>
          </w:p>
        </w:tc>
        <w:tc>
          <w:tcPr>
            <w:tcW w:w="5102" w:type="dxa"/>
          </w:tcPr>
          <w:p w:rsidR="0088165E" w:rsidRDefault="0088165E" w:rsidP="0088165E">
            <w:r>
              <w:t>Nu există suficiente informaţii pentru a putea aprecia magnitudinea tendinţei actuale a mărimii populaţiei speciei</w:t>
            </w:r>
          </w:p>
        </w:tc>
      </w:tr>
      <w:tr w:rsidR="0088165E" w:rsidTr="0088165E">
        <w:tc>
          <w:tcPr>
            <w:tcW w:w="1134" w:type="dxa"/>
          </w:tcPr>
          <w:p w:rsidR="0088165E" w:rsidRDefault="0088165E" w:rsidP="0088165E">
            <w:r>
              <w:t>A.14</w:t>
            </w:r>
          </w:p>
        </w:tc>
        <w:tc>
          <w:tcPr>
            <w:tcW w:w="2835" w:type="dxa"/>
          </w:tcPr>
          <w:p w:rsidR="0088165E" w:rsidRDefault="0088165E" w:rsidP="0088165E">
            <w:r>
              <w:t>Magnitudinea tendinţei actuale a mărimii populaţiei speciei exprimată prin calificative</w:t>
            </w:r>
          </w:p>
        </w:tc>
        <w:tc>
          <w:tcPr>
            <w:tcW w:w="5102" w:type="dxa"/>
          </w:tcPr>
          <w:p w:rsidR="0088165E" w:rsidRDefault="0088165E" w:rsidP="0088165E">
            <w:r>
              <w:t>na</w:t>
            </w:r>
          </w:p>
        </w:tc>
      </w:tr>
      <w:tr w:rsidR="0088165E" w:rsidTr="0088165E">
        <w:tc>
          <w:tcPr>
            <w:tcW w:w="1134" w:type="dxa"/>
          </w:tcPr>
          <w:p w:rsidR="0088165E" w:rsidRDefault="0088165E" w:rsidP="0088165E">
            <w:r>
              <w:t>A.15</w:t>
            </w:r>
          </w:p>
        </w:tc>
        <w:tc>
          <w:tcPr>
            <w:tcW w:w="2835" w:type="dxa"/>
          </w:tcPr>
          <w:p w:rsidR="0088165E" w:rsidRDefault="0088165E" w:rsidP="0088165E">
            <w:r>
              <w:t>Structura populaţiei speciei</w:t>
            </w:r>
          </w:p>
        </w:tc>
        <w:tc>
          <w:tcPr>
            <w:tcW w:w="5102" w:type="dxa"/>
          </w:tcPr>
          <w:p w:rsidR="0088165E" w:rsidRDefault="0088165E" w:rsidP="0088165E">
            <w:r>
              <w:t>Nu există date privind structura populaţiei.</w:t>
            </w:r>
          </w:p>
        </w:tc>
      </w:tr>
      <w:tr w:rsidR="0088165E" w:rsidTr="0088165E">
        <w:tc>
          <w:tcPr>
            <w:tcW w:w="1134" w:type="dxa"/>
          </w:tcPr>
          <w:p w:rsidR="0088165E" w:rsidRDefault="0088165E" w:rsidP="0088165E">
            <w:r>
              <w:t>A.16</w:t>
            </w:r>
          </w:p>
        </w:tc>
        <w:tc>
          <w:tcPr>
            <w:tcW w:w="2835" w:type="dxa"/>
          </w:tcPr>
          <w:p w:rsidR="0088165E" w:rsidRDefault="0088165E" w:rsidP="0088165E">
            <w:r>
              <w:t>Starea de conservare din punct de vedere al populaţiei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A.17</w:t>
            </w:r>
          </w:p>
        </w:tc>
        <w:tc>
          <w:tcPr>
            <w:tcW w:w="2835" w:type="dxa"/>
          </w:tcPr>
          <w:p w:rsidR="0088165E" w:rsidRDefault="0088165E" w:rsidP="0088165E">
            <w:r>
              <w:t>Tendinţa stării de conservare din punct de vedere al populaţiei speciei</w:t>
            </w:r>
          </w:p>
        </w:tc>
        <w:tc>
          <w:tcPr>
            <w:tcW w:w="5102" w:type="dxa"/>
          </w:tcPr>
          <w:p w:rsidR="0088165E" w:rsidRDefault="0088165E" w:rsidP="0088165E">
            <w:r>
              <w:t>”0” – este stabilă</w:t>
            </w:r>
          </w:p>
        </w:tc>
      </w:tr>
      <w:tr w:rsidR="0088165E" w:rsidTr="0088165E">
        <w:tc>
          <w:tcPr>
            <w:tcW w:w="1134" w:type="dxa"/>
          </w:tcPr>
          <w:p w:rsidR="0088165E" w:rsidRDefault="0088165E" w:rsidP="0088165E">
            <w:r>
              <w:lastRenderedPageBreak/>
              <w:t>A.18</w:t>
            </w:r>
          </w:p>
        </w:tc>
        <w:tc>
          <w:tcPr>
            <w:tcW w:w="2835" w:type="dxa"/>
          </w:tcPr>
          <w:p w:rsidR="0088165E" w:rsidRDefault="0088165E" w:rsidP="0088165E">
            <w:r>
              <w:t>Starea de conservare necunoscută din punct de vedere al populaţiei</w:t>
            </w:r>
          </w:p>
        </w:tc>
        <w:tc>
          <w:tcPr>
            <w:tcW w:w="5102" w:type="dxa"/>
          </w:tcPr>
          <w:p w:rsidR="0088165E" w:rsidRDefault="0088165E" w:rsidP="0088165E">
            <w:r>
              <w:t>A fost calculată starea de conservare din punctul de vedere al populației speciei</w:t>
            </w:r>
          </w:p>
        </w:tc>
      </w:tr>
    </w:tbl>
    <w:p w:rsidR="0088165E" w:rsidRDefault="0088165E" w:rsidP="0088165E">
      <w:pPr>
        <w:pStyle w:val="poimh2"/>
      </w:pPr>
      <w:r>
        <w:t>Matricea 1) Matricea de evaluare a stării de conservare a speciei din punct de vedere al populației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A10: ”≈” – aproximativ egal, A15: Nu există date privind structura populaţiei.</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B) Parametri pentru evaluarea stării de conservare a speciei din punct de vedere al habitatului speciei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Parametri</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Carduelis carduelis</w:t>
            </w:r>
            <w:r>
              <w:t>, 944, Nu figurează în anexele Directivei Păsări</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B.3</w:t>
            </w:r>
          </w:p>
        </w:tc>
        <w:tc>
          <w:tcPr>
            <w:tcW w:w="2835" w:type="dxa"/>
          </w:tcPr>
          <w:p w:rsidR="0088165E" w:rsidRDefault="0088165E" w:rsidP="0088165E">
            <w:r>
              <w:t>Suprafaţa habitatului speciei în aria naturală protejată</w:t>
            </w:r>
          </w:p>
        </w:tc>
        <w:tc>
          <w:tcPr>
            <w:tcW w:w="5102" w:type="dxa"/>
          </w:tcPr>
          <w:p w:rsidR="0088165E" w:rsidRDefault="0088165E" w:rsidP="0088165E">
            <w:r>
              <w:t>1585 - 2145 ha</w:t>
            </w:r>
          </w:p>
        </w:tc>
      </w:tr>
      <w:tr w:rsidR="0088165E" w:rsidTr="0088165E">
        <w:tc>
          <w:tcPr>
            <w:tcW w:w="1134" w:type="dxa"/>
          </w:tcPr>
          <w:p w:rsidR="0088165E" w:rsidRDefault="0088165E" w:rsidP="0088165E">
            <w:r>
              <w:t>B.4</w:t>
            </w:r>
          </w:p>
        </w:tc>
        <w:tc>
          <w:tcPr>
            <w:tcW w:w="2835" w:type="dxa"/>
          </w:tcPr>
          <w:p w:rsidR="0088165E" w:rsidRDefault="0088165E" w:rsidP="0088165E">
            <w:r>
              <w:t>Calitatea datelor pentru suprafaţa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B.5</w:t>
            </w:r>
          </w:p>
        </w:tc>
        <w:tc>
          <w:tcPr>
            <w:tcW w:w="2835" w:type="dxa"/>
          </w:tcPr>
          <w:p w:rsidR="0088165E" w:rsidRDefault="0088165E" w:rsidP="0088165E">
            <w:r>
              <w:t>Suprafaţa reevaluată a habitatului speciei din planul de management anterior</w:t>
            </w:r>
          </w:p>
        </w:tc>
        <w:tc>
          <w:tcPr>
            <w:tcW w:w="5102" w:type="dxa"/>
          </w:tcPr>
          <w:p w:rsidR="0088165E" w:rsidRDefault="0088165E" w:rsidP="0088165E">
            <w:r>
              <w:t>Evaluarea suprafeţei habitatului speciei se face pentru prima dată</w:t>
            </w:r>
          </w:p>
        </w:tc>
      </w:tr>
      <w:tr w:rsidR="0088165E" w:rsidTr="0088165E">
        <w:tc>
          <w:tcPr>
            <w:tcW w:w="1134" w:type="dxa"/>
          </w:tcPr>
          <w:p w:rsidR="0088165E" w:rsidRDefault="0088165E" w:rsidP="0088165E">
            <w:r>
              <w:t>B.6</w:t>
            </w:r>
          </w:p>
        </w:tc>
        <w:tc>
          <w:tcPr>
            <w:tcW w:w="2835" w:type="dxa"/>
          </w:tcPr>
          <w:p w:rsidR="0088165E" w:rsidRDefault="0088165E" w:rsidP="0088165E">
            <w:r>
              <w:t>Suprafaţa  adecvată a habitatului speciei în aria naturală protejată</w:t>
            </w:r>
          </w:p>
        </w:tc>
        <w:tc>
          <w:tcPr>
            <w:tcW w:w="5102" w:type="dxa"/>
          </w:tcPr>
          <w:p w:rsidR="0088165E" w:rsidRDefault="0088165E" w:rsidP="0088165E">
            <w:r>
              <w:t>2145 ha</w:t>
            </w:r>
          </w:p>
        </w:tc>
      </w:tr>
      <w:tr w:rsidR="0088165E" w:rsidTr="0088165E">
        <w:tc>
          <w:tcPr>
            <w:tcW w:w="1134" w:type="dxa"/>
          </w:tcPr>
          <w:p w:rsidR="0088165E" w:rsidRDefault="0088165E" w:rsidP="0088165E">
            <w:r>
              <w:t>B.7</w:t>
            </w:r>
          </w:p>
        </w:tc>
        <w:tc>
          <w:tcPr>
            <w:tcW w:w="2835" w:type="dxa"/>
          </w:tcPr>
          <w:p w:rsidR="0088165E" w:rsidRDefault="0088165E" w:rsidP="0088165E">
            <w:r>
              <w:t>Metodologia de apreciere a suprafeţei  adecvate a habitatului speciei în aria naturală protejată</w:t>
            </w:r>
          </w:p>
        </w:tc>
        <w:tc>
          <w:tcPr>
            <w:tcW w:w="5102" w:type="dxa"/>
          </w:tcPr>
          <w:p w:rsidR="0088165E" w:rsidRDefault="0088165E" w:rsidP="0088165E">
            <w:r>
              <w:t>Analiza GIS pe baza digitizării tuturor habitatelor corespunzătoare speciilor in cadrul sitului.</w:t>
            </w:r>
          </w:p>
        </w:tc>
      </w:tr>
      <w:tr w:rsidR="0088165E" w:rsidTr="0088165E">
        <w:tc>
          <w:tcPr>
            <w:tcW w:w="1134" w:type="dxa"/>
          </w:tcPr>
          <w:p w:rsidR="0088165E" w:rsidRDefault="0088165E" w:rsidP="0088165E">
            <w:r>
              <w:t>B.8</w:t>
            </w:r>
          </w:p>
        </w:tc>
        <w:tc>
          <w:tcPr>
            <w:tcW w:w="2835" w:type="dxa"/>
          </w:tcPr>
          <w:p w:rsidR="0088165E" w:rsidRDefault="0088165E" w:rsidP="0088165E">
            <w:r>
              <w:t>Raportul dintre suprafaţa adecvată a habitatului speciei şi suprafaţa actuală a habitatului speciei</w:t>
            </w:r>
          </w:p>
        </w:tc>
        <w:tc>
          <w:tcPr>
            <w:tcW w:w="5102" w:type="dxa"/>
          </w:tcPr>
          <w:p w:rsidR="0088165E" w:rsidRDefault="0088165E" w:rsidP="0088165E">
            <w:r>
              <w:t>Nu este cazul</w:t>
            </w:r>
          </w:p>
        </w:tc>
      </w:tr>
      <w:tr w:rsidR="0088165E" w:rsidTr="0088165E">
        <w:tc>
          <w:tcPr>
            <w:tcW w:w="1134" w:type="dxa"/>
          </w:tcPr>
          <w:p w:rsidR="0088165E" w:rsidRDefault="0088165E" w:rsidP="0088165E">
            <w:r>
              <w:t>B.9</w:t>
            </w:r>
          </w:p>
        </w:tc>
        <w:tc>
          <w:tcPr>
            <w:tcW w:w="2835" w:type="dxa"/>
          </w:tcPr>
          <w:p w:rsidR="0088165E" w:rsidRDefault="0088165E" w:rsidP="0088165E">
            <w:r>
              <w:t>Tendinţa actuală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lastRenderedPageBreak/>
              <w:t>B.10</w:t>
            </w:r>
          </w:p>
        </w:tc>
        <w:tc>
          <w:tcPr>
            <w:tcW w:w="2835" w:type="dxa"/>
          </w:tcPr>
          <w:p w:rsidR="0088165E" w:rsidRDefault="0088165E" w:rsidP="0088165E">
            <w:r>
              <w:t>Calitatea datelor privind tendinţa actuală a suprafeţei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B.11</w:t>
            </w:r>
          </w:p>
        </w:tc>
        <w:tc>
          <w:tcPr>
            <w:tcW w:w="2835" w:type="dxa"/>
          </w:tcPr>
          <w:p w:rsidR="0088165E" w:rsidRDefault="0088165E" w:rsidP="0088165E">
            <w:r>
              <w:t>Calitatea habitatului speciei în aria naturală protejată</w:t>
            </w:r>
          </w:p>
        </w:tc>
        <w:tc>
          <w:tcPr>
            <w:tcW w:w="5102" w:type="dxa"/>
          </w:tcPr>
          <w:p w:rsidR="0088165E" w:rsidRDefault="0088165E" w:rsidP="0088165E">
            <w:r>
              <w:t>medie</w:t>
            </w:r>
          </w:p>
        </w:tc>
      </w:tr>
      <w:tr w:rsidR="0088165E" w:rsidTr="0088165E">
        <w:tc>
          <w:tcPr>
            <w:tcW w:w="1134" w:type="dxa"/>
          </w:tcPr>
          <w:p w:rsidR="0088165E" w:rsidRDefault="0088165E" w:rsidP="0088165E">
            <w:r>
              <w:t>B.12</w:t>
            </w:r>
          </w:p>
        </w:tc>
        <w:tc>
          <w:tcPr>
            <w:tcW w:w="2835" w:type="dxa"/>
          </w:tcPr>
          <w:p w:rsidR="0088165E" w:rsidRDefault="0088165E" w:rsidP="0088165E">
            <w:r>
              <w:t>Tendinţa actuală 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B.13</w:t>
            </w:r>
          </w:p>
        </w:tc>
        <w:tc>
          <w:tcPr>
            <w:tcW w:w="2835" w:type="dxa"/>
          </w:tcPr>
          <w:p w:rsidR="0088165E" w:rsidRDefault="0088165E" w:rsidP="0088165E">
            <w:r>
              <w:t>Calitatea datelor privind tendinţa actuală a calităţii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B.14</w:t>
            </w:r>
          </w:p>
        </w:tc>
        <w:tc>
          <w:tcPr>
            <w:tcW w:w="2835" w:type="dxa"/>
          </w:tcPr>
          <w:p w:rsidR="0088165E" w:rsidRDefault="0088165E" w:rsidP="0088165E">
            <w:r>
              <w:t>Tendinţa actuală globală a habitatului speciei funcţie de tendinţa suprafeţei şi de tendinţa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B.15</w:t>
            </w:r>
          </w:p>
        </w:tc>
        <w:tc>
          <w:tcPr>
            <w:tcW w:w="2835" w:type="dxa"/>
          </w:tcPr>
          <w:p w:rsidR="0088165E" w:rsidRDefault="0088165E" w:rsidP="0088165E">
            <w:r>
              <w:t>Starea de conservare din punct de vedere al habitatului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B.16</w:t>
            </w:r>
          </w:p>
        </w:tc>
        <w:tc>
          <w:tcPr>
            <w:tcW w:w="2835" w:type="dxa"/>
          </w:tcPr>
          <w:p w:rsidR="0088165E" w:rsidRDefault="0088165E" w:rsidP="0088165E">
            <w:r>
              <w:t>Tendinţa stării de conservare din punct de vedere al habitatului speciei</w:t>
            </w:r>
          </w:p>
        </w:tc>
        <w:tc>
          <w:tcPr>
            <w:tcW w:w="5102" w:type="dxa"/>
          </w:tcPr>
          <w:p w:rsidR="0088165E" w:rsidRDefault="0088165E" w:rsidP="0088165E">
            <w:r>
              <w:t>Starea de conservare  din punct de vedere al habitatului speciei [B.15.] nu a fost evaluată ca nefavorabilă                 - inadecvată sau nefavorabilă - rea</w:t>
            </w:r>
          </w:p>
        </w:tc>
      </w:tr>
      <w:tr w:rsidR="0088165E" w:rsidTr="0088165E">
        <w:tc>
          <w:tcPr>
            <w:tcW w:w="1134" w:type="dxa"/>
          </w:tcPr>
          <w:p w:rsidR="0088165E" w:rsidRDefault="0088165E" w:rsidP="0088165E">
            <w:r>
              <w:t>B.17</w:t>
            </w:r>
          </w:p>
        </w:tc>
        <w:tc>
          <w:tcPr>
            <w:tcW w:w="2835" w:type="dxa"/>
          </w:tcPr>
          <w:p w:rsidR="0088165E" w:rsidRDefault="0088165E" w:rsidP="0088165E">
            <w:r>
              <w:t>Starea de conservare necunoscută din punct de vedere al habitatului speciei</w:t>
            </w:r>
          </w:p>
        </w:tc>
        <w:tc>
          <w:tcPr>
            <w:tcW w:w="5102" w:type="dxa"/>
          </w:tcPr>
          <w:p w:rsidR="0088165E" w:rsidRDefault="0088165E" w:rsidP="0088165E">
            <w:r>
              <w:t>Nu este cazul</w:t>
            </w:r>
          </w:p>
        </w:tc>
      </w:tr>
    </w:tbl>
    <w:p w:rsidR="0088165E" w:rsidRDefault="0088165E" w:rsidP="0088165E">
      <w:pPr>
        <w:pStyle w:val="poimh2"/>
      </w:pPr>
      <w:r>
        <w:t>Matricea 2) Matricea pentru evaluarea tendinței globale a habitatului speciei</w:t>
      </w:r>
    </w:p>
    <w:tbl>
      <w:tblPr>
        <w:tblStyle w:val="poimtg"/>
        <w:tblW w:w="0" w:type="auto"/>
        <w:tblLayout w:type="fixed"/>
        <w:tblLook w:val="04A0" w:firstRow="1" w:lastRow="0" w:firstColumn="1" w:lastColumn="0" w:noHBand="0" w:noVBand="1"/>
      </w:tblPr>
      <w:tblGrid>
        <w:gridCol w:w="4535"/>
        <w:gridCol w:w="4535"/>
      </w:tblGrid>
      <w:tr w:rsidR="0088165E" w:rsidTr="0088165E">
        <w:trPr>
          <w:cnfStyle w:val="100000000000" w:firstRow="1" w:lastRow="0" w:firstColumn="0" w:lastColumn="0" w:oddVBand="0" w:evenVBand="0" w:oddHBand="0" w:evenHBand="0" w:firstRowFirstColumn="0" w:firstRowLastColumn="0" w:lastRowFirstColumn="0" w:lastRowLastColumn="0"/>
        </w:trPr>
        <w:tc>
          <w:tcPr>
            <w:tcW w:w="4535" w:type="dxa"/>
          </w:tcPr>
          <w:p w:rsidR="0088165E" w:rsidRDefault="0088165E" w:rsidP="0088165E">
            <w:r>
              <w:t>Tendinţa</w:t>
            </w:r>
          </w:p>
        </w:tc>
        <w:tc>
          <w:tcPr>
            <w:tcW w:w="4535" w:type="dxa"/>
          </w:tcPr>
          <w:p w:rsidR="0088165E" w:rsidRDefault="0088165E" w:rsidP="0088165E">
            <w:r>
              <w:t>Combinaţia dintre Tendinţa actuală a suprafeţei habitatului speciei [B.9.] şi Tendinţa actuală a calităţii habitatului speciei [B.12.]</w:t>
            </w:r>
          </w:p>
        </w:tc>
      </w:tr>
      <w:tr w:rsidR="0088165E" w:rsidTr="0088165E">
        <w:tc>
          <w:tcPr>
            <w:tcW w:w="4535" w:type="dxa"/>
          </w:tcPr>
          <w:p w:rsidR="0088165E" w:rsidRDefault="0088165E" w:rsidP="0088165E">
            <w:r>
              <w:t>”0” – stabilă</w:t>
            </w:r>
          </w:p>
        </w:tc>
        <w:tc>
          <w:tcPr>
            <w:tcW w:w="4535" w:type="dxa"/>
          </w:tcPr>
          <w:p w:rsidR="0088165E" w:rsidRDefault="0088165E" w:rsidP="0088165E">
            <w:r>
              <w:t>B9: ”0” – stabilă, B12: ”0” – stabilă</w:t>
            </w:r>
          </w:p>
        </w:tc>
      </w:tr>
    </w:tbl>
    <w:p w:rsidR="0088165E" w:rsidRDefault="0088165E" w:rsidP="0088165E">
      <w:pPr>
        <w:pStyle w:val="poimh2"/>
      </w:pPr>
      <w:r>
        <w:t>Matricea 3) Matricea de evaluare a stării de conservare a speciei din punct de vedere al habitatului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lastRenderedPageBreak/>
              <w:t>Raportul dintre suprafaţa adecvată a habitatului speciei şi suprafaţa actuală a habitatului speciei: ”≈” – aproximativ egal. Tendinţa actuală a suprafeţei habitatului speciei: ”0” – stabilă. Calitatea habitatului speciei în aria naturală protejată: medie</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C) Parametri pentru evaluarea stării de conservare a speciei din punct de vedere al perspectivelor speciei în viitor</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Carduelis carduelis</w:t>
            </w:r>
            <w:r>
              <w:t>, 944, Nu figurează în anexele Directivei Păsări</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C.3</w:t>
            </w:r>
          </w:p>
        </w:tc>
        <w:tc>
          <w:tcPr>
            <w:tcW w:w="2835" w:type="dxa"/>
          </w:tcPr>
          <w:p w:rsidR="0088165E" w:rsidRDefault="0088165E" w:rsidP="0088165E">
            <w:r>
              <w:t>Tendinţa viitoare a mărimii populaţiei</w:t>
            </w:r>
          </w:p>
        </w:tc>
        <w:tc>
          <w:tcPr>
            <w:tcW w:w="5102" w:type="dxa"/>
          </w:tcPr>
          <w:p w:rsidR="0088165E" w:rsidRDefault="0088165E" w:rsidP="0088165E">
            <w:r>
              <w:t>”0” – stabilă</w:t>
            </w:r>
          </w:p>
        </w:tc>
      </w:tr>
      <w:tr w:rsidR="0088165E" w:rsidTr="0088165E">
        <w:tc>
          <w:tcPr>
            <w:tcW w:w="1134" w:type="dxa"/>
          </w:tcPr>
          <w:p w:rsidR="0088165E" w:rsidRDefault="0088165E" w:rsidP="0088165E">
            <w:r>
              <w:t>C.4</w:t>
            </w:r>
          </w:p>
        </w:tc>
        <w:tc>
          <w:tcPr>
            <w:tcW w:w="2835" w:type="dxa"/>
          </w:tcPr>
          <w:p w:rsidR="0088165E" w:rsidRDefault="0088165E" w:rsidP="0088165E">
            <w:r>
              <w:t>Raportul dintre mărimea populaţiei de referinţă pentru starea favorabilă şi mărimea populaţiei viitoare a speciei</w:t>
            </w:r>
          </w:p>
        </w:tc>
        <w:tc>
          <w:tcPr>
            <w:tcW w:w="5102" w:type="dxa"/>
          </w:tcPr>
          <w:p w:rsidR="0088165E" w:rsidRDefault="0088165E" w:rsidP="0088165E">
            <w:r>
              <w:t>”≈” – aproximativ egal</w:t>
            </w:r>
          </w:p>
        </w:tc>
      </w:tr>
      <w:tr w:rsidR="0088165E" w:rsidTr="0088165E">
        <w:tc>
          <w:tcPr>
            <w:tcW w:w="1134" w:type="dxa"/>
          </w:tcPr>
          <w:p w:rsidR="0088165E" w:rsidRDefault="0088165E" w:rsidP="0088165E">
            <w:r>
              <w:t>C.5</w:t>
            </w:r>
          </w:p>
        </w:tc>
        <w:tc>
          <w:tcPr>
            <w:tcW w:w="2835" w:type="dxa"/>
          </w:tcPr>
          <w:p w:rsidR="0088165E" w:rsidRDefault="0088165E" w:rsidP="0088165E">
            <w:r>
              <w:t>Perspectivele speciei din punct de vedere al populaţiei</w:t>
            </w:r>
          </w:p>
        </w:tc>
        <w:tc>
          <w:tcPr>
            <w:tcW w:w="5102" w:type="dxa"/>
          </w:tcPr>
          <w:p w:rsidR="0088165E" w:rsidRDefault="0088165E" w:rsidP="0088165E">
            <w:r>
              <w:t>”FV” –  favorabile</w:t>
            </w:r>
          </w:p>
        </w:tc>
      </w:tr>
      <w:tr w:rsidR="0088165E" w:rsidTr="0088165E">
        <w:tc>
          <w:tcPr>
            <w:tcW w:w="1134" w:type="dxa"/>
          </w:tcPr>
          <w:p w:rsidR="0088165E" w:rsidRDefault="0088165E" w:rsidP="0088165E">
            <w:r>
              <w:t>C.6</w:t>
            </w:r>
          </w:p>
        </w:tc>
        <w:tc>
          <w:tcPr>
            <w:tcW w:w="2835" w:type="dxa"/>
          </w:tcPr>
          <w:p w:rsidR="0088165E" w:rsidRDefault="0088165E" w:rsidP="0088165E">
            <w:r>
              <w:t>Tendinţa viitoare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C.7</w:t>
            </w:r>
          </w:p>
        </w:tc>
        <w:tc>
          <w:tcPr>
            <w:tcW w:w="2835" w:type="dxa"/>
          </w:tcPr>
          <w:p w:rsidR="0088165E" w:rsidRDefault="0088165E" w:rsidP="0088165E">
            <w:r>
              <w:t>Raportul dintre suprafaţa adecvată a habitatului speciei şi suprafaţa habitatului speciei în viitor</w:t>
            </w:r>
          </w:p>
        </w:tc>
        <w:tc>
          <w:tcPr>
            <w:tcW w:w="5102" w:type="dxa"/>
          </w:tcPr>
          <w:p w:rsidR="0088165E" w:rsidRDefault="0088165E" w:rsidP="0088165E">
            <w:r>
              <w:t>”≈” – aproximativ egal</w:t>
            </w:r>
          </w:p>
        </w:tc>
      </w:tr>
      <w:tr w:rsidR="0088165E" w:rsidTr="0088165E">
        <w:tc>
          <w:tcPr>
            <w:tcW w:w="1134" w:type="dxa"/>
          </w:tcPr>
          <w:p w:rsidR="0088165E" w:rsidRDefault="0088165E" w:rsidP="0088165E">
            <w:r>
              <w:t>C.8</w:t>
            </w:r>
          </w:p>
        </w:tc>
        <w:tc>
          <w:tcPr>
            <w:tcW w:w="2835" w:type="dxa"/>
          </w:tcPr>
          <w:p w:rsidR="0088165E" w:rsidRDefault="0088165E" w:rsidP="0088165E">
            <w:r>
              <w:t>Perspectivele speciei din punct de vedere al habitatului speciei</w:t>
            </w:r>
          </w:p>
        </w:tc>
        <w:tc>
          <w:tcPr>
            <w:tcW w:w="5102" w:type="dxa"/>
          </w:tcPr>
          <w:p w:rsidR="0088165E" w:rsidRDefault="0088165E" w:rsidP="0088165E">
            <w:r>
              <w:t>”FV” –  favorabile</w:t>
            </w:r>
          </w:p>
        </w:tc>
      </w:tr>
      <w:tr w:rsidR="0088165E" w:rsidTr="0088165E">
        <w:tc>
          <w:tcPr>
            <w:tcW w:w="1134" w:type="dxa"/>
          </w:tcPr>
          <w:p w:rsidR="0088165E" w:rsidRDefault="0088165E" w:rsidP="0088165E">
            <w:r>
              <w:t>C.9</w:t>
            </w:r>
          </w:p>
        </w:tc>
        <w:tc>
          <w:tcPr>
            <w:tcW w:w="2835" w:type="dxa"/>
          </w:tcPr>
          <w:p w:rsidR="0088165E" w:rsidRDefault="0088165E" w:rsidP="0088165E">
            <w:r>
              <w:t>Perspectivele speciei în viitor</w:t>
            </w:r>
          </w:p>
        </w:tc>
        <w:tc>
          <w:tcPr>
            <w:tcW w:w="5102" w:type="dxa"/>
          </w:tcPr>
          <w:p w:rsidR="0088165E" w:rsidRDefault="0088165E" w:rsidP="0088165E">
            <w:r>
              <w:t>”FV” –  favorabile</w:t>
            </w:r>
          </w:p>
        </w:tc>
      </w:tr>
      <w:tr w:rsidR="0088165E" w:rsidTr="0088165E">
        <w:tc>
          <w:tcPr>
            <w:tcW w:w="1134" w:type="dxa"/>
          </w:tcPr>
          <w:p w:rsidR="0088165E" w:rsidRDefault="0088165E" w:rsidP="0088165E">
            <w:r>
              <w:lastRenderedPageBreak/>
              <w:t>C.10</w:t>
            </w:r>
          </w:p>
        </w:tc>
        <w:tc>
          <w:tcPr>
            <w:tcW w:w="2835" w:type="dxa"/>
          </w:tcPr>
          <w:p w:rsidR="0088165E" w:rsidRDefault="0088165E" w:rsidP="0088165E">
            <w:r>
              <w:t>Efectul cumulat al impacturilor asupra speciei în viitor</w:t>
            </w:r>
          </w:p>
        </w:tc>
        <w:tc>
          <w:tcPr>
            <w:tcW w:w="5102" w:type="dxa"/>
          </w:tcPr>
          <w:p w:rsidR="0088165E" w:rsidRDefault="0088165E" w:rsidP="0088165E">
            <w:r>
              <w:t>Scăzut - impacturile‚ respectiv presiunile actuale și amenințările viitoare‚ vor avea un efect cumulat scăzut sau nesemnificativ asupra speciei‚ neafectând semnificativ viabilitatea pe termen lung a speciei</w:t>
            </w:r>
          </w:p>
        </w:tc>
      </w:tr>
      <w:tr w:rsidR="0088165E" w:rsidTr="0088165E">
        <w:tc>
          <w:tcPr>
            <w:tcW w:w="1134" w:type="dxa"/>
          </w:tcPr>
          <w:p w:rsidR="0088165E" w:rsidRDefault="0088165E" w:rsidP="0088165E">
            <w:r>
              <w:t>C.11</w:t>
            </w:r>
          </w:p>
        </w:tc>
        <w:tc>
          <w:tcPr>
            <w:tcW w:w="2835" w:type="dxa"/>
          </w:tcPr>
          <w:p w:rsidR="0088165E" w:rsidRDefault="0088165E" w:rsidP="0088165E">
            <w:r>
              <w:t>Intensitatea presiunilor actuale asupra speciei</w:t>
            </w:r>
          </w:p>
        </w:tc>
        <w:tc>
          <w:tcPr>
            <w:tcW w:w="5102" w:type="dxa"/>
          </w:tcPr>
          <w:p w:rsidR="0088165E" w:rsidRDefault="0088165E" w:rsidP="0088165E"/>
          <w:p w:rsidR="0088165E" w:rsidRDefault="0088165E" w:rsidP="0088165E">
            <w:pPr>
              <w:pStyle w:val="poimth"/>
            </w:pPr>
            <w:r>
              <w:t xml:space="preserve">Ridicat: </w:t>
            </w:r>
          </w:p>
          <w:p w:rsidR="0088165E" w:rsidRDefault="0088165E" w:rsidP="0088165E">
            <w:r>
              <w:t>Pentru această specie nu se cunosc presiuni cu intensitate ridicată</w:t>
            </w:r>
          </w:p>
          <w:p w:rsidR="0088165E" w:rsidRDefault="0088165E" w:rsidP="0088165E">
            <w:pPr>
              <w:pStyle w:val="poimth"/>
            </w:pPr>
            <w:r>
              <w:t xml:space="preserve">Mediu: </w:t>
            </w:r>
          </w:p>
          <w:p w:rsidR="0088165E" w:rsidRDefault="0088165E" w:rsidP="0088165E">
            <w:r>
              <w:t>A02.01. agricultura intensivă</w:t>
            </w:r>
          </w:p>
          <w:p w:rsidR="0088165E" w:rsidRDefault="0088165E" w:rsidP="0088165E">
            <w:pPr>
              <w:pStyle w:val="poimth"/>
            </w:pPr>
            <w:r>
              <w:t xml:space="preserve">Scăzut: </w:t>
            </w:r>
          </w:p>
          <w:p w:rsidR="0088165E" w:rsidRDefault="0088165E" w:rsidP="0088165E">
            <w:r>
              <w:t>Pentru această specie nu se cunosc presiuni cu intensitate scăzută</w:t>
            </w:r>
          </w:p>
        </w:tc>
      </w:tr>
      <w:tr w:rsidR="0088165E" w:rsidTr="0088165E">
        <w:tc>
          <w:tcPr>
            <w:tcW w:w="1134" w:type="dxa"/>
          </w:tcPr>
          <w:p w:rsidR="0088165E" w:rsidRDefault="0088165E" w:rsidP="0088165E">
            <w:r>
              <w:t>C.12</w:t>
            </w:r>
          </w:p>
        </w:tc>
        <w:tc>
          <w:tcPr>
            <w:tcW w:w="2835" w:type="dxa"/>
          </w:tcPr>
          <w:p w:rsidR="0088165E" w:rsidRDefault="0088165E" w:rsidP="0088165E">
            <w:r>
              <w:t>Intensitatea ameninţărilor viitoare asupra speciei</w:t>
            </w:r>
          </w:p>
        </w:tc>
        <w:tc>
          <w:tcPr>
            <w:tcW w:w="5102" w:type="dxa"/>
          </w:tcPr>
          <w:p w:rsidR="0088165E" w:rsidRDefault="0088165E" w:rsidP="0088165E"/>
          <w:p w:rsidR="0088165E" w:rsidRDefault="0088165E" w:rsidP="0088165E">
            <w:pPr>
              <w:pStyle w:val="poimth"/>
            </w:pPr>
            <w:r>
              <w:t xml:space="preserve">Ridicat: </w:t>
            </w:r>
          </w:p>
          <w:p w:rsidR="0088165E" w:rsidRDefault="0088165E" w:rsidP="0088165E">
            <w:r>
              <w:t>Pentru această specie nu se cunosc amenințări cu intensitate ridicată</w:t>
            </w:r>
          </w:p>
          <w:p w:rsidR="0088165E" w:rsidRDefault="0088165E" w:rsidP="0088165E">
            <w:pPr>
              <w:pStyle w:val="poimth"/>
            </w:pPr>
            <w:r>
              <w:t xml:space="preserve">Mediu: </w:t>
            </w:r>
          </w:p>
          <w:p w:rsidR="0088165E" w:rsidRDefault="0088165E" w:rsidP="0088165E">
            <w:r>
              <w:t>A02.01. agricultura intensivă</w:t>
            </w:r>
          </w:p>
          <w:p w:rsidR="0088165E" w:rsidRDefault="0088165E" w:rsidP="0088165E">
            <w:pPr>
              <w:pStyle w:val="poimth"/>
            </w:pPr>
            <w:r>
              <w:t xml:space="preserve">Scăzut: </w:t>
            </w:r>
          </w:p>
          <w:p w:rsidR="0088165E" w:rsidRDefault="0088165E" w:rsidP="0088165E">
            <w:r>
              <w:t>Pentru această specie nu se cunosc amenințări cu intensitate scăzută</w:t>
            </w:r>
          </w:p>
        </w:tc>
      </w:tr>
      <w:tr w:rsidR="0088165E" w:rsidTr="0088165E">
        <w:tc>
          <w:tcPr>
            <w:tcW w:w="1134" w:type="dxa"/>
          </w:tcPr>
          <w:p w:rsidR="0088165E" w:rsidRDefault="0088165E" w:rsidP="0088165E">
            <w:r>
              <w:t>C.13</w:t>
            </w:r>
          </w:p>
        </w:tc>
        <w:tc>
          <w:tcPr>
            <w:tcW w:w="2835" w:type="dxa"/>
          </w:tcPr>
          <w:p w:rsidR="0088165E" w:rsidRDefault="0088165E" w:rsidP="0088165E">
            <w:r>
              <w:t>Viabilitatea pe termen lung a speciei</w:t>
            </w:r>
          </w:p>
        </w:tc>
        <w:tc>
          <w:tcPr>
            <w:tcW w:w="5102" w:type="dxa"/>
          </w:tcPr>
          <w:p w:rsidR="0088165E" w:rsidRDefault="0088165E" w:rsidP="0088165E">
            <w:r>
              <w:t>viabilitatea pe termen lung a speciei este asigurată</w:t>
            </w:r>
          </w:p>
        </w:tc>
      </w:tr>
      <w:tr w:rsidR="0088165E" w:rsidTr="0088165E">
        <w:tc>
          <w:tcPr>
            <w:tcW w:w="1134" w:type="dxa"/>
          </w:tcPr>
          <w:p w:rsidR="0088165E" w:rsidRDefault="0088165E" w:rsidP="0088165E">
            <w:r>
              <w:t>C.14</w:t>
            </w:r>
          </w:p>
        </w:tc>
        <w:tc>
          <w:tcPr>
            <w:tcW w:w="2835" w:type="dxa"/>
          </w:tcPr>
          <w:p w:rsidR="0088165E" w:rsidRDefault="0088165E" w:rsidP="0088165E">
            <w:r>
              <w:t>Starea de conservare din punct de vedere al perspectivelor speciei în viitor</w:t>
            </w:r>
          </w:p>
        </w:tc>
        <w:tc>
          <w:tcPr>
            <w:tcW w:w="5102" w:type="dxa"/>
          </w:tcPr>
          <w:p w:rsidR="0088165E" w:rsidRDefault="0088165E" w:rsidP="0088165E">
            <w:r>
              <w:t>”FV” – favorabilă</w:t>
            </w:r>
          </w:p>
        </w:tc>
      </w:tr>
      <w:tr w:rsidR="0088165E" w:rsidTr="0088165E">
        <w:tc>
          <w:tcPr>
            <w:tcW w:w="1134" w:type="dxa"/>
          </w:tcPr>
          <w:p w:rsidR="0088165E" w:rsidRDefault="0088165E" w:rsidP="0088165E">
            <w:r>
              <w:t>C.15</w:t>
            </w:r>
          </w:p>
        </w:tc>
        <w:tc>
          <w:tcPr>
            <w:tcW w:w="2835" w:type="dxa"/>
          </w:tcPr>
          <w:p w:rsidR="0088165E" w:rsidRDefault="0088165E" w:rsidP="0088165E">
            <w:r>
              <w:t>Tendinţa stării de conservare din punct de vedere al perspectivelor speciei în viitor</w:t>
            </w:r>
          </w:p>
        </w:tc>
        <w:tc>
          <w:tcPr>
            <w:tcW w:w="5102" w:type="dxa"/>
          </w:tcPr>
          <w:p w:rsidR="0088165E" w:rsidRDefault="0088165E" w:rsidP="0088165E">
            <w:r>
              <w:t>”0” – este stabilă</w:t>
            </w:r>
          </w:p>
        </w:tc>
      </w:tr>
      <w:tr w:rsidR="0088165E" w:rsidTr="0088165E">
        <w:tc>
          <w:tcPr>
            <w:tcW w:w="1134" w:type="dxa"/>
          </w:tcPr>
          <w:p w:rsidR="0088165E" w:rsidRDefault="0088165E" w:rsidP="0088165E">
            <w:r>
              <w:t>C.16</w:t>
            </w:r>
          </w:p>
        </w:tc>
        <w:tc>
          <w:tcPr>
            <w:tcW w:w="2835" w:type="dxa"/>
          </w:tcPr>
          <w:p w:rsidR="0088165E" w:rsidRDefault="0088165E" w:rsidP="0088165E">
            <w:r>
              <w:t>Starea de conservare necunoscută din punct de vedere al perspectivelor speciei în viitor</w:t>
            </w:r>
          </w:p>
        </w:tc>
        <w:tc>
          <w:tcPr>
            <w:tcW w:w="5102" w:type="dxa"/>
          </w:tcPr>
          <w:p w:rsidR="0088165E" w:rsidRDefault="0088165E" w:rsidP="0088165E">
            <w:r>
              <w:t>Nu se aplică</w:t>
            </w:r>
          </w:p>
        </w:tc>
      </w:tr>
    </w:tbl>
    <w:p w:rsidR="0088165E" w:rsidRDefault="0088165E" w:rsidP="0088165E">
      <w:pPr>
        <w:pStyle w:val="poimh2"/>
      </w:pPr>
      <w:r>
        <w:t>Matricea 4) Matricea pentru evaluarea perspectivelor speciei din punct de vedere al populației speciei</w:t>
      </w:r>
    </w:p>
    <w:tbl>
      <w:tblPr>
        <w:tblStyle w:val="poimtg"/>
        <w:tblW w:w="0" w:type="auto"/>
        <w:tblLayout w:type="fixed"/>
        <w:tblLook w:val="04A0" w:firstRow="1" w:lastRow="0" w:firstColumn="1" w:lastColumn="0" w:noHBand="0" w:noVBand="1"/>
      </w:tblPr>
      <w:tblGrid>
        <w:gridCol w:w="1701"/>
        <w:gridCol w:w="1701"/>
        <w:gridCol w:w="1701"/>
        <w:gridCol w:w="1701"/>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701" w:type="dxa"/>
          </w:tcPr>
          <w:p w:rsidR="0088165E" w:rsidRDefault="0088165E" w:rsidP="0088165E">
            <w:r>
              <w:lastRenderedPageBreak/>
              <w:t>Valoarea actuală a parametrului</w:t>
            </w:r>
          </w:p>
        </w:tc>
        <w:tc>
          <w:tcPr>
            <w:tcW w:w="1701" w:type="dxa"/>
          </w:tcPr>
          <w:p w:rsidR="0088165E" w:rsidRDefault="0088165E" w:rsidP="0088165E">
            <w:r>
              <w:t>Tendinţa viitoare a parametrului</w:t>
            </w:r>
          </w:p>
        </w:tc>
        <w:tc>
          <w:tcPr>
            <w:tcW w:w="1701" w:type="dxa"/>
          </w:tcPr>
          <w:p w:rsidR="0088165E" w:rsidRDefault="0088165E" w:rsidP="0088165E">
            <w:r>
              <w:t>Raportul dintre valoarea VRSF şi valoarea viitoare a parametrului</w:t>
            </w:r>
          </w:p>
        </w:tc>
        <w:tc>
          <w:tcPr>
            <w:tcW w:w="1701" w:type="dxa"/>
          </w:tcPr>
          <w:p w:rsidR="0088165E" w:rsidRDefault="0088165E" w:rsidP="0088165E">
            <w:r>
              <w:t>Perspective</w:t>
            </w:r>
          </w:p>
        </w:tc>
        <w:tc>
          <w:tcPr>
            <w:tcW w:w="2268" w:type="dxa"/>
          </w:tcPr>
          <w:p w:rsidR="0088165E" w:rsidRDefault="0088165E" w:rsidP="0088165E">
            <w:r>
              <w:t>Figura</w:t>
            </w:r>
          </w:p>
        </w:tc>
      </w:tr>
      <w:tr w:rsidR="0088165E" w:rsidTr="0088165E">
        <w:tc>
          <w:tcPr>
            <w:tcW w:w="1701" w:type="dxa"/>
          </w:tcPr>
          <w:p w:rsidR="0088165E" w:rsidRDefault="0088165E" w:rsidP="0088165E">
            <w:r>
              <w:t>”≈” – aproximativ egal</w:t>
            </w:r>
          </w:p>
        </w:tc>
        <w:tc>
          <w:tcPr>
            <w:tcW w:w="1701" w:type="dxa"/>
          </w:tcPr>
          <w:p w:rsidR="0088165E" w:rsidRDefault="0088165E" w:rsidP="0088165E">
            <w:r>
              <w:t>”0” – stabilă</w:t>
            </w:r>
          </w:p>
        </w:tc>
        <w:tc>
          <w:tcPr>
            <w:tcW w:w="1701" w:type="dxa"/>
          </w:tcPr>
          <w:p w:rsidR="0088165E" w:rsidRDefault="0088165E" w:rsidP="0088165E">
            <w:r>
              <w:t>”≈” – aproximativ egal</w:t>
            </w:r>
          </w:p>
        </w:tc>
        <w:tc>
          <w:tcPr>
            <w:tcW w:w="1701" w:type="dxa"/>
          </w:tcPr>
          <w:p w:rsidR="0088165E" w:rsidRDefault="0088165E" w:rsidP="0088165E">
            <w:r>
              <w:t>”FV” –  favorabile</w:t>
            </w:r>
          </w:p>
        </w:tc>
        <w:tc>
          <w:tcPr>
            <w:tcW w:w="2268" w:type="dxa"/>
          </w:tcPr>
          <w:p w:rsidR="0088165E" w:rsidRDefault="0088165E" w:rsidP="0088165E"/>
        </w:tc>
      </w:tr>
    </w:tbl>
    <w:p w:rsidR="0088165E" w:rsidRDefault="0088165E" w:rsidP="0088165E">
      <w:pPr>
        <w:pStyle w:val="poimh2"/>
      </w:pPr>
      <w:r>
        <w:t>Matricea 5) Perspectivele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Perspectivele speciei din punct de vedere al populaţiei: ”FV” –  favorabile. Perspectivele speciei din punct de vedere al habitatului speciei: ”FV” –  favorabile</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Matricea 6) Matricea evaluării stării de conservare a speciei din punct de vedere al perspectivelor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C10: Scăzut - impacturile‚ respectiv presiunile actuale și amenințările viitoare‚ vor avea un efect cumulat scăzut sau nesemnificativ asupra speciei‚ neafectând semnificativ viabilitatea pe termen lung a speciei, C9: ”FV” –  favorabile, C13: viabilitatea pe termen lung a speciei este asigurată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lastRenderedPageBreak/>
        <w:t>Tabelul D) Parametri pentru evaluarea stării globale de conservare a speciei în cadrul ariei naturale protejate</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Carduelis carduelis</w:t>
            </w:r>
            <w:r>
              <w:t>, 944, Nu figurează în anexele Directivei Păsări</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D.3</w:t>
            </w:r>
          </w:p>
        </w:tc>
        <w:tc>
          <w:tcPr>
            <w:tcW w:w="2835" w:type="dxa"/>
          </w:tcPr>
          <w:p w:rsidR="0088165E" w:rsidRDefault="0088165E" w:rsidP="0088165E">
            <w:r>
              <w:t>Starea globală de conservare a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D.4</w:t>
            </w:r>
          </w:p>
        </w:tc>
        <w:tc>
          <w:tcPr>
            <w:tcW w:w="2835" w:type="dxa"/>
          </w:tcPr>
          <w:p w:rsidR="0088165E" w:rsidRDefault="0088165E" w:rsidP="0088165E">
            <w:r>
              <w:t>Tendinţa stării globale de conservare a speciei</w:t>
            </w:r>
          </w:p>
        </w:tc>
        <w:tc>
          <w:tcPr>
            <w:tcW w:w="5102" w:type="dxa"/>
          </w:tcPr>
          <w:p w:rsidR="0088165E" w:rsidRDefault="0088165E" w:rsidP="0088165E">
            <w:r>
              <w:t>Starea globală de conservare a speciei [D.3.] nu a fost evaluată ca nefavorabilă - inadecvată sau nefavorabilă - rea</w:t>
            </w:r>
          </w:p>
        </w:tc>
      </w:tr>
      <w:tr w:rsidR="0088165E" w:rsidTr="0088165E">
        <w:tc>
          <w:tcPr>
            <w:tcW w:w="1134" w:type="dxa"/>
          </w:tcPr>
          <w:p w:rsidR="0088165E" w:rsidRDefault="0088165E" w:rsidP="0088165E">
            <w:r>
              <w:t>D.5</w:t>
            </w:r>
          </w:p>
        </w:tc>
        <w:tc>
          <w:tcPr>
            <w:tcW w:w="2835" w:type="dxa"/>
          </w:tcPr>
          <w:p w:rsidR="0088165E" w:rsidRDefault="0088165E" w:rsidP="0088165E">
            <w:r>
              <w:t>Starea globală de conservare necunoscută</w:t>
            </w:r>
          </w:p>
        </w:tc>
        <w:tc>
          <w:tcPr>
            <w:tcW w:w="5102" w:type="dxa"/>
          </w:tcPr>
          <w:p w:rsidR="0088165E" w:rsidRDefault="0088165E" w:rsidP="0088165E">
            <w:r>
              <w:t>Starea globală de conservare a speciei [D.3.] nu a fost evaluată ca ”X” necunoscută.</w:t>
            </w:r>
          </w:p>
        </w:tc>
      </w:tr>
      <w:tr w:rsidR="0088165E" w:rsidTr="0088165E">
        <w:tc>
          <w:tcPr>
            <w:tcW w:w="1134" w:type="dxa"/>
          </w:tcPr>
          <w:p w:rsidR="0088165E" w:rsidRDefault="0088165E" w:rsidP="0088165E">
            <w:r>
              <w:t>D.6</w:t>
            </w:r>
          </w:p>
        </w:tc>
        <w:tc>
          <w:tcPr>
            <w:tcW w:w="2835" w:type="dxa"/>
          </w:tcPr>
          <w:p w:rsidR="0088165E" w:rsidRDefault="0088165E" w:rsidP="0088165E">
            <w:r>
              <w:t>Informaţii suplimentare</w:t>
            </w:r>
          </w:p>
        </w:tc>
        <w:tc>
          <w:tcPr>
            <w:tcW w:w="5102" w:type="dxa"/>
          </w:tcPr>
          <w:p w:rsidR="0088165E" w:rsidRDefault="0088165E" w:rsidP="0088165E">
            <w:r>
              <w:t>na</w:t>
            </w:r>
          </w:p>
        </w:tc>
      </w:tr>
    </w:tbl>
    <w:p w:rsidR="0088165E" w:rsidRDefault="0088165E" w:rsidP="0088165E">
      <w:pPr>
        <w:pStyle w:val="poimh2"/>
      </w:pPr>
      <w:r>
        <w:t>Matricea 7) Evaluarea stării globale de conservare a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A16: ”FV” – favorabilă, B15: , ”FV” – favorabilăC14: ”FV” – favorabilă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Pr="00104AAD" w:rsidRDefault="0088165E" w:rsidP="0088165E">
      <w:pPr>
        <w:pStyle w:val="poimh1"/>
        <w:rPr>
          <w:sz w:val="24"/>
        </w:rPr>
      </w:pPr>
      <w:r w:rsidRPr="00104AAD">
        <w:rPr>
          <w:sz w:val="24"/>
        </w:rPr>
        <w:t xml:space="preserve">969 - </w:t>
      </w:r>
      <w:r w:rsidRPr="00104AAD">
        <w:rPr>
          <w:rStyle w:val="poimlat"/>
          <w:sz w:val="24"/>
        </w:rPr>
        <w:t xml:space="preserve">Ciconia ciconia, </w:t>
      </w:r>
      <w:r w:rsidRPr="00104AAD">
        <w:rPr>
          <w:sz w:val="24"/>
        </w:rPr>
        <w:t>Barza albă</w:t>
      </w:r>
    </w:p>
    <w:p w:rsidR="0088165E" w:rsidRDefault="0088165E" w:rsidP="0088165E">
      <w:pPr>
        <w:pStyle w:val="poimh2"/>
      </w:pPr>
      <w:r>
        <w:t>Tabelul A) Parametri pentru evaluarea stării de conservare a speciei din punct de vedere al populaţiei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Ciconia ciconia</w:t>
            </w:r>
            <w:r>
              <w:t>, 969, Anexa 1</w:t>
            </w:r>
          </w:p>
        </w:tc>
      </w:tr>
      <w:tr w:rsidR="0088165E" w:rsidTr="0088165E">
        <w:tc>
          <w:tcPr>
            <w:tcW w:w="1134" w:type="dxa"/>
          </w:tcPr>
          <w:p w:rsidR="0088165E" w:rsidRDefault="0088165E" w:rsidP="0088165E">
            <w:r>
              <w:t>A.2</w:t>
            </w:r>
          </w:p>
        </w:tc>
        <w:tc>
          <w:tcPr>
            <w:tcW w:w="2835" w:type="dxa"/>
          </w:tcPr>
          <w:p w:rsidR="0088165E" w:rsidRDefault="0088165E" w:rsidP="0088165E">
            <w:r>
              <w:t>Statut de prezenţă temporală a speciilor</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A.3</w:t>
            </w:r>
          </w:p>
        </w:tc>
        <w:tc>
          <w:tcPr>
            <w:tcW w:w="2835" w:type="dxa"/>
          </w:tcPr>
          <w:p w:rsidR="0088165E" w:rsidRDefault="0088165E" w:rsidP="0088165E">
            <w:r>
              <w:t>Mărimea populaţiei speciei în aria naturală protejată</w:t>
            </w:r>
          </w:p>
        </w:tc>
        <w:tc>
          <w:tcPr>
            <w:tcW w:w="5102" w:type="dxa"/>
          </w:tcPr>
          <w:p w:rsidR="0088165E" w:rsidRDefault="0088165E" w:rsidP="0088165E">
            <w:r>
              <w:t>700 - 1000 indivizi</w:t>
            </w:r>
          </w:p>
        </w:tc>
      </w:tr>
      <w:tr w:rsidR="0088165E" w:rsidTr="0088165E">
        <w:tc>
          <w:tcPr>
            <w:tcW w:w="1134" w:type="dxa"/>
          </w:tcPr>
          <w:p w:rsidR="0088165E" w:rsidRDefault="0088165E" w:rsidP="0088165E">
            <w:r>
              <w:t>A.4</w:t>
            </w:r>
          </w:p>
        </w:tc>
        <w:tc>
          <w:tcPr>
            <w:tcW w:w="2835" w:type="dxa"/>
          </w:tcPr>
          <w:p w:rsidR="0088165E" w:rsidRDefault="0088165E" w:rsidP="0088165E">
            <w:r>
              <w:t>Calitatea datelor referitoare la populaţia speciei din aria naturală protejată</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lastRenderedPageBreak/>
              <w:t>A.5</w:t>
            </w:r>
          </w:p>
        </w:tc>
        <w:tc>
          <w:tcPr>
            <w:tcW w:w="2835" w:type="dxa"/>
          </w:tcPr>
          <w:p w:rsidR="0088165E" w:rsidRDefault="0088165E" w:rsidP="0088165E">
            <w:r>
              <w:t>Raportul dintre mărimea populaţiei speciei în aria naturală protejată şi mărimea populaţiei naţionale</w:t>
            </w:r>
          </w:p>
        </w:tc>
        <w:tc>
          <w:tcPr>
            <w:tcW w:w="5102" w:type="dxa"/>
          </w:tcPr>
          <w:p w:rsidR="0088165E" w:rsidRDefault="0088165E" w:rsidP="0088165E">
            <w:r>
              <w:t>Nu exista date disponibile pentru stabilirea acestui parametru</w:t>
            </w:r>
          </w:p>
        </w:tc>
      </w:tr>
      <w:tr w:rsidR="0088165E" w:rsidTr="0088165E">
        <w:tc>
          <w:tcPr>
            <w:tcW w:w="1134" w:type="dxa"/>
          </w:tcPr>
          <w:p w:rsidR="0088165E" w:rsidRDefault="0088165E" w:rsidP="0088165E">
            <w:r>
              <w:t>A.6</w:t>
            </w:r>
          </w:p>
        </w:tc>
        <w:tc>
          <w:tcPr>
            <w:tcW w:w="2835" w:type="dxa"/>
          </w:tcPr>
          <w:p w:rsidR="0088165E" w:rsidRDefault="0088165E" w:rsidP="0088165E">
            <w:r>
              <w:t>Mărimea populaţiei speciei în aria naturală protejată comparata cu mărimea populaţiei naţionale</w:t>
            </w:r>
          </w:p>
        </w:tc>
        <w:tc>
          <w:tcPr>
            <w:tcW w:w="5102" w:type="dxa"/>
          </w:tcPr>
          <w:p w:rsidR="0088165E" w:rsidRDefault="0088165E" w:rsidP="0088165E">
            <w:r>
              <w:t>Nesemnificativă</w:t>
            </w:r>
          </w:p>
        </w:tc>
      </w:tr>
      <w:tr w:rsidR="0088165E" w:rsidTr="0088165E">
        <w:tc>
          <w:tcPr>
            <w:tcW w:w="1134" w:type="dxa"/>
          </w:tcPr>
          <w:p w:rsidR="0088165E" w:rsidRDefault="0088165E" w:rsidP="0088165E">
            <w:r>
              <w:t>A.7</w:t>
            </w:r>
          </w:p>
        </w:tc>
        <w:tc>
          <w:tcPr>
            <w:tcW w:w="2835" w:type="dxa"/>
          </w:tcPr>
          <w:p w:rsidR="0088165E" w:rsidRDefault="0088165E" w:rsidP="0088165E">
            <w:r>
              <w:t>Mărimea reevaluată a populaţiei estimate în planul de management anterior</w:t>
            </w:r>
          </w:p>
        </w:tc>
        <w:tc>
          <w:tcPr>
            <w:tcW w:w="5102" w:type="dxa"/>
          </w:tcPr>
          <w:p w:rsidR="0088165E" w:rsidRDefault="0088165E" w:rsidP="0088165E">
            <w:r>
              <w:t>Evaluarea mărimii populației speciei se face pentru prima dată</w:t>
            </w:r>
          </w:p>
        </w:tc>
      </w:tr>
      <w:tr w:rsidR="0088165E" w:rsidTr="0088165E">
        <w:tc>
          <w:tcPr>
            <w:tcW w:w="1134" w:type="dxa"/>
          </w:tcPr>
          <w:p w:rsidR="0088165E" w:rsidRDefault="0088165E" w:rsidP="0088165E">
            <w:r>
              <w:t>A.8</w:t>
            </w:r>
          </w:p>
        </w:tc>
        <w:tc>
          <w:tcPr>
            <w:tcW w:w="2835" w:type="dxa"/>
          </w:tcPr>
          <w:p w:rsidR="0088165E" w:rsidRDefault="0088165E" w:rsidP="0088165E">
            <w:r>
              <w:t>Mărimea populaţiei de referinţă pentru starea favorabilă în aria naturală protejată</w:t>
            </w:r>
          </w:p>
        </w:tc>
        <w:tc>
          <w:tcPr>
            <w:tcW w:w="5102" w:type="dxa"/>
          </w:tcPr>
          <w:p w:rsidR="0088165E" w:rsidRDefault="0088165E" w:rsidP="0088165E">
            <w:r>
              <w:t>850</w:t>
            </w:r>
          </w:p>
        </w:tc>
      </w:tr>
      <w:tr w:rsidR="0088165E" w:rsidTr="0088165E">
        <w:tc>
          <w:tcPr>
            <w:tcW w:w="1134" w:type="dxa"/>
          </w:tcPr>
          <w:p w:rsidR="0088165E" w:rsidRDefault="0088165E" w:rsidP="0088165E">
            <w:r>
              <w:t>A.9</w:t>
            </w:r>
          </w:p>
        </w:tc>
        <w:tc>
          <w:tcPr>
            <w:tcW w:w="2835" w:type="dxa"/>
          </w:tcPr>
          <w:p w:rsidR="0088165E" w:rsidRDefault="0088165E" w:rsidP="0088165E">
            <w:r>
              <w:t>Metodologia de apreciere a mărimii populaţiei de referinţă pentru starea favorabilă</w:t>
            </w:r>
          </w:p>
        </w:tc>
        <w:tc>
          <w:tcPr>
            <w:tcW w:w="5102" w:type="dxa"/>
          </w:tcPr>
          <w:p w:rsidR="0088165E" w:rsidRDefault="0088165E" w:rsidP="0088165E">
            <w:r>
              <w:t>Analiza datelor istorice și a rezultatelor evaluărilor de teren efectuate în perioada 2017-2019</w:t>
            </w:r>
          </w:p>
        </w:tc>
      </w:tr>
      <w:tr w:rsidR="0088165E" w:rsidTr="0088165E">
        <w:tc>
          <w:tcPr>
            <w:tcW w:w="1134" w:type="dxa"/>
          </w:tcPr>
          <w:p w:rsidR="0088165E" w:rsidRDefault="0088165E" w:rsidP="0088165E">
            <w:r>
              <w:t>A.10</w:t>
            </w:r>
          </w:p>
        </w:tc>
        <w:tc>
          <w:tcPr>
            <w:tcW w:w="2835" w:type="dxa"/>
          </w:tcPr>
          <w:p w:rsidR="0088165E" w:rsidRDefault="0088165E" w:rsidP="0088165E">
            <w:r>
              <w:t>Raportul dintre mărimea populaţiei de referinţă pentru starea favorabilă şi mărimea populaţiei actuale</w:t>
            </w:r>
          </w:p>
        </w:tc>
        <w:tc>
          <w:tcPr>
            <w:tcW w:w="5102" w:type="dxa"/>
          </w:tcPr>
          <w:p w:rsidR="0088165E" w:rsidRDefault="0088165E" w:rsidP="0088165E">
            <w:r>
              <w:t>”≈” – aproximativ egal</w:t>
            </w:r>
          </w:p>
        </w:tc>
      </w:tr>
      <w:tr w:rsidR="0088165E" w:rsidTr="0088165E">
        <w:tc>
          <w:tcPr>
            <w:tcW w:w="1134" w:type="dxa"/>
          </w:tcPr>
          <w:p w:rsidR="0088165E" w:rsidRDefault="0088165E" w:rsidP="0088165E">
            <w:r>
              <w:t>A.11</w:t>
            </w:r>
          </w:p>
        </w:tc>
        <w:tc>
          <w:tcPr>
            <w:tcW w:w="2835" w:type="dxa"/>
          </w:tcPr>
          <w:p w:rsidR="0088165E" w:rsidRDefault="0088165E" w:rsidP="0088165E">
            <w:r>
              <w:t>Tendinţa actuală a mărimii populaţiei speciei</w:t>
            </w:r>
          </w:p>
        </w:tc>
        <w:tc>
          <w:tcPr>
            <w:tcW w:w="5102" w:type="dxa"/>
          </w:tcPr>
          <w:p w:rsidR="0088165E" w:rsidRDefault="0088165E" w:rsidP="0088165E">
            <w:r>
              <w:t>”0” – stabilă</w:t>
            </w:r>
          </w:p>
        </w:tc>
      </w:tr>
      <w:tr w:rsidR="0088165E" w:rsidTr="0088165E">
        <w:tc>
          <w:tcPr>
            <w:tcW w:w="1134" w:type="dxa"/>
          </w:tcPr>
          <w:p w:rsidR="0088165E" w:rsidRDefault="0088165E" w:rsidP="0088165E">
            <w:r>
              <w:t>A.12</w:t>
            </w:r>
          </w:p>
        </w:tc>
        <w:tc>
          <w:tcPr>
            <w:tcW w:w="2835" w:type="dxa"/>
          </w:tcPr>
          <w:p w:rsidR="0088165E" w:rsidRDefault="0088165E" w:rsidP="0088165E">
            <w:r>
              <w:t>Calitatea datelor privind tendinţa actuală a mărimii populaţiei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A.13</w:t>
            </w:r>
          </w:p>
        </w:tc>
        <w:tc>
          <w:tcPr>
            <w:tcW w:w="2835" w:type="dxa"/>
          </w:tcPr>
          <w:p w:rsidR="0088165E" w:rsidRDefault="0088165E" w:rsidP="0088165E">
            <w:r>
              <w:t>Magnitudinea tendinţei actuale a mărimii populaţiei speciei</w:t>
            </w:r>
          </w:p>
        </w:tc>
        <w:tc>
          <w:tcPr>
            <w:tcW w:w="5102" w:type="dxa"/>
          </w:tcPr>
          <w:p w:rsidR="0088165E" w:rsidRDefault="0088165E" w:rsidP="0088165E">
            <w:r>
              <w:t>Nu există suficiente informaţii pentru a putea aprecia magnitudinea tendinţei actuale a mărimii populaţiei speciei</w:t>
            </w:r>
          </w:p>
        </w:tc>
      </w:tr>
      <w:tr w:rsidR="0088165E" w:rsidTr="0088165E">
        <w:tc>
          <w:tcPr>
            <w:tcW w:w="1134" w:type="dxa"/>
          </w:tcPr>
          <w:p w:rsidR="0088165E" w:rsidRDefault="0088165E" w:rsidP="0088165E">
            <w:r>
              <w:t>A.14</w:t>
            </w:r>
          </w:p>
        </w:tc>
        <w:tc>
          <w:tcPr>
            <w:tcW w:w="2835" w:type="dxa"/>
          </w:tcPr>
          <w:p w:rsidR="0088165E" w:rsidRDefault="0088165E" w:rsidP="0088165E">
            <w:r>
              <w:t>Magnitudinea tendinţei actuale a mărimii populaţiei speciei exprimată prin calificative</w:t>
            </w:r>
          </w:p>
        </w:tc>
        <w:tc>
          <w:tcPr>
            <w:tcW w:w="5102" w:type="dxa"/>
          </w:tcPr>
          <w:p w:rsidR="0088165E" w:rsidRDefault="0088165E" w:rsidP="0088165E">
            <w:r>
              <w:t>na</w:t>
            </w:r>
          </w:p>
        </w:tc>
      </w:tr>
      <w:tr w:rsidR="0088165E" w:rsidTr="0088165E">
        <w:tc>
          <w:tcPr>
            <w:tcW w:w="1134" w:type="dxa"/>
          </w:tcPr>
          <w:p w:rsidR="0088165E" w:rsidRDefault="0088165E" w:rsidP="0088165E">
            <w:r>
              <w:t>A.15</w:t>
            </w:r>
          </w:p>
        </w:tc>
        <w:tc>
          <w:tcPr>
            <w:tcW w:w="2835" w:type="dxa"/>
          </w:tcPr>
          <w:p w:rsidR="0088165E" w:rsidRDefault="0088165E" w:rsidP="0088165E">
            <w:r>
              <w:t>Structura populaţiei speciei</w:t>
            </w:r>
          </w:p>
        </w:tc>
        <w:tc>
          <w:tcPr>
            <w:tcW w:w="5102" w:type="dxa"/>
          </w:tcPr>
          <w:p w:rsidR="0088165E" w:rsidRDefault="0088165E" w:rsidP="0088165E">
            <w:r>
              <w:t>Nu există date privind structura populaţiei.</w:t>
            </w:r>
          </w:p>
        </w:tc>
      </w:tr>
      <w:tr w:rsidR="0088165E" w:rsidTr="0088165E">
        <w:tc>
          <w:tcPr>
            <w:tcW w:w="1134" w:type="dxa"/>
          </w:tcPr>
          <w:p w:rsidR="0088165E" w:rsidRDefault="0088165E" w:rsidP="0088165E">
            <w:r>
              <w:t>A.16</w:t>
            </w:r>
          </w:p>
        </w:tc>
        <w:tc>
          <w:tcPr>
            <w:tcW w:w="2835" w:type="dxa"/>
          </w:tcPr>
          <w:p w:rsidR="0088165E" w:rsidRDefault="0088165E" w:rsidP="0088165E">
            <w:r>
              <w:t>Starea de conservare din punct de vedere al populaţiei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A.17</w:t>
            </w:r>
          </w:p>
        </w:tc>
        <w:tc>
          <w:tcPr>
            <w:tcW w:w="2835" w:type="dxa"/>
          </w:tcPr>
          <w:p w:rsidR="0088165E" w:rsidRDefault="0088165E" w:rsidP="0088165E">
            <w:r>
              <w:t>Tendinţa stării de conservare din punct de vedere al populaţiei speciei</w:t>
            </w:r>
          </w:p>
        </w:tc>
        <w:tc>
          <w:tcPr>
            <w:tcW w:w="5102" w:type="dxa"/>
          </w:tcPr>
          <w:p w:rsidR="0088165E" w:rsidRDefault="0088165E" w:rsidP="0088165E">
            <w:r>
              <w:t>”0” – este stabilă</w:t>
            </w:r>
          </w:p>
        </w:tc>
      </w:tr>
      <w:tr w:rsidR="0088165E" w:rsidTr="0088165E">
        <w:tc>
          <w:tcPr>
            <w:tcW w:w="1134" w:type="dxa"/>
          </w:tcPr>
          <w:p w:rsidR="0088165E" w:rsidRDefault="0088165E" w:rsidP="0088165E">
            <w:r>
              <w:lastRenderedPageBreak/>
              <w:t>A.18</w:t>
            </w:r>
          </w:p>
        </w:tc>
        <w:tc>
          <w:tcPr>
            <w:tcW w:w="2835" w:type="dxa"/>
          </w:tcPr>
          <w:p w:rsidR="0088165E" w:rsidRDefault="0088165E" w:rsidP="0088165E">
            <w:r>
              <w:t>Starea de conservare necunoscută din punct de vedere al populaţiei</w:t>
            </w:r>
          </w:p>
        </w:tc>
        <w:tc>
          <w:tcPr>
            <w:tcW w:w="5102" w:type="dxa"/>
          </w:tcPr>
          <w:p w:rsidR="0088165E" w:rsidRDefault="0088165E" w:rsidP="0088165E">
            <w:r>
              <w:t>A fost calculată starea de conservare din punctul de vedere al populației speciei</w:t>
            </w:r>
          </w:p>
        </w:tc>
      </w:tr>
    </w:tbl>
    <w:p w:rsidR="0088165E" w:rsidRDefault="0088165E" w:rsidP="0088165E">
      <w:pPr>
        <w:pStyle w:val="poimh2"/>
      </w:pPr>
      <w:r>
        <w:t>Matricea 1) Matricea de evaluare a stării de conservare a speciei din punct de vedere al populației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A10: ”≈” – aproximativ egal, A15: Nu există date privind structura populaţiei.</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B) Parametri pentru evaluarea stării de conservare a speciei din punct de vedere al habitatului speciei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Parametri</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Ciconia ciconia</w:t>
            </w:r>
            <w:r>
              <w:t>, 969, Anexa 1</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B.3</w:t>
            </w:r>
          </w:p>
        </w:tc>
        <w:tc>
          <w:tcPr>
            <w:tcW w:w="2835" w:type="dxa"/>
          </w:tcPr>
          <w:p w:rsidR="0088165E" w:rsidRDefault="0088165E" w:rsidP="0088165E">
            <w:r>
              <w:t>Suprafaţa habitatului speciei în aria naturală protejată</w:t>
            </w:r>
          </w:p>
        </w:tc>
        <w:tc>
          <w:tcPr>
            <w:tcW w:w="5102" w:type="dxa"/>
          </w:tcPr>
          <w:p w:rsidR="0088165E" w:rsidRDefault="0088165E" w:rsidP="0088165E">
            <w:r>
              <w:t>3385 - 4127 ha</w:t>
            </w:r>
          </w:p>
        </w:tc>
      </w:tr>
      <w:tr w:rsidR="0088165E" w:rsidTr="0088165E">
        <w:tc>
          <w:tcPr>
            <w:tcW w:w="1134" w:type="dxa"/>
          </w:tcPr>
          <w:p w:rsidR="0088165E" w:rsidRDefault="0088165E" w:rsidP="0088165E">
            <w:r>
              <w:t>B.4</w:t>
            </w:r>
          </w:p>
        </w:tc>
        <w:tc>
          <w:tcPr>
            <w:tcW w:w="2835" w:type="dxa"/>
          </w:tcPr>
          <w:p w:rsidR="0088165E" w:rsidRDefault="0088165E" w:rsidP="0088165E">
            <w:r>
              <w:t>Calitatea datelor pentru suprafaţa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B.5</w:t>
            </w:r>
          </w:p>
        </w:tc>
        <w:tc>
          <w:tcPr>
            <w:tcW w:w="2835" w:type="dxa"/>
          </w:tcPr>
          <w:p w:rsidR="0088165E" w:rsidRDefault="0088165E" w:rsidP="0088165E">
            <w:r>
              <w:t>Suprafaţa reevaluată a habitatului speciei din planul de management anterior</w:t>
            </w:r>
          </w:p>
        </w:tc>
        <w:tc>
          <w:tcPr>
            <w:tcW w:w="5102" w:type="dxa"/>
          </w:tcPr>
          <w:p w:rsidR="0088165E" w:rsidRDefault="0088165E" w:rsidP="0088165E">
            <w:r>
              <w:t>Evaluarea suprafeţei habitatului speciei se face pentru prima dată</w:t>
            </w:r>
          </w:p>
        </w:tc>
      </w:tr>
      <w:tr w:rsidR="0088165E" w:rsidTr="0088165E">
        <w:tc>
          <w:tcPr>
            <w:tcW w:w="1134" w:type="dxa"/>
          </w:tcPr>
          <w:p w:rsidR="0088165E" w:rsidRDefault="0088165E" w:rsidP="0088165E">
            <w:r>
              <w:t>B.6</w:t>
            </w:r>
          </w:p>
        </w:tc>
        <w:tc>
          <w:tcPr>
            <w:tcW w:w="2835" w:type="dxa"/>
          </w:tcPr>
          <w:p w:rsidR="0088165E" w:rsidRDefault="0088165E" w:rsidP="0088165E">
            <w:r>
              <w:t>Suprafaţa  adecvată a habitatului speciei în aria naturală protejată</w:t>
            </w:r>
          </w:p>
        </w:tc>
        <w:tc>
          <w:tcPr>
            <w:tcW w:w="5102" w:type="dxa"/>
          </w:tcPr>
          <w:p w:rsidR="0088165E" w:rsidRDefault="0088165E" w:rsidP="0088165E">
            <w:r>
              <w:t>4127 ha</w:t>
            </w:r>
          </w:p>
        </w:tc>
      </w:tr>
      <w:tr w:rsidR="0088165E" w:rsidTr="0088165E">
        <w:tc>
          <w:tcPr>
            <w:tcW w:w="1134" w:type="dxa"/>
          </w:tcPr>
          <w:p w:rsidR="0088165E" w:rsidRDefault="0088165E" w:rsidP="0088165E">
            <w:r>
              <w:t>B.7</w:t>
            </w:r>
          </w:p>
        </w:tc>
        <w:tc>
          <w:tcPr>
            <w:tcW w:w="2835" w:type="dxa"/>
          </w:tcPr>
          <w:p w:rsidR="0088165E" w:rsidRDefault="0088165E" w:rsidP="0088165E">
            <w:r>
              <w:t>Metodologia de apreciere a suprafeţei  adecvate a habitatului speciei în aria naturală protejată</w:t>
            </w:r>
          </w:p>
        </w:tc>
        <w:tc>
          <w:tcPr>
            <w:tcW w:w="5102" w:type="dxa"/>
          </w:tcPr>
          <w:p w:rsidR="0088165E" w:rsidRDefault="0088165E" w:rsidP="0088165E">
            <w:r>
              <w:t>Analiza GIS pe baza digitizării tuturor habitatelor corespunzătoare speciilor in cadrul sitului.</w:t>
            </w:r>
          </w:p>
        </w:tc>
      </w:tr>
      <w:tr w:rsidR="0088165E" w:rsidTr="0088165E">
        <w:tc>
          <w:tcPr>
            <w:tcW w:w="1134" w:type="dxa"/>
          </w:tcPr>
          <w:p w:rsidR="0088165E" w:rsidRDefault="0088165E" w:rsidP="0088165E">
            <w:r>
              <w:t>B.8</w:t>
            </w:r>
          </w:p>
        </w:tc>
        <w:tc>
          <w:tcPr>
            <w:tcW w:w="2835" w:type="dxa"/>
          </w:tcPr>
          <w:p w:rsidR="0088165E" w:rsidRDefault="0088165E" w:rsidP="0088165E">
            <w:r>
              <w:t>Raportul dintre suprafaţa adecvată a habitatului speciei şi suprafaţa actuală a habitatului speciei</w:t>
            </w:r>
          </w:p>
        </w:tc>
        <w:tc>
          <w:tcPr>
            <w:tcW w:w="5102" w:type="dxa"/>
          </w:tcPr>
          <w:p w:rsidR="0088165E" w:rsidRDefault="0088165E" w:rsidP="0088165E">
            <w:r>
              <w:t>Nu este cazul</w:t>
            </w:r>
          </w:p>
        </w:tc>
      </w:tr>
      <w:tr w:rsidR="0088165E" w:rsidTr="0088165E">
        <w:tc>
          <w:tcPr>
            <w:tcW w:w="1134" w:type="dxa"/>
          </w:tcPr>
          <w:p w:rsidR="0088165E" w:rsidRDefault="0088165E" w:rsidP="0088165E">
            <w:r>
              <w:t>B.9</w:t>
            </w:r>
          </w:p>
        </w:tc>
        <w:tc>
          <w:tcPr>
            <w:tcW w:w="2835" w:type="dxa"/>
          </w:tcPr>
          <w:p w:rsidR="0088165E" w:rsidRDefault="0088165E" w:rsidP="0088165E">
            <w:r>
              <w:t>Tendinţa actuală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lastRenderedPageBreak/>
              <w:t>B.10</w:t>
            </w:r>
          </w:p>
        </w:tc>
        <w:tc>
          <w:tcPr>
            <w:tcW w:w="2835" w:type="dxa"/>
          </w:tcPr>
          <w:p w:rsidR="0088165E" w:rsidRDefault="0088165E" w:rsidP="0088165E">
            <w:r>
              <w:t>Calitatea datelor privind tendinţa actuală a suprafeţei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B.11</w:t>
            </w:r>
          </w:p>
        </w:tc>
        <w:tc>
          <w:tcPr>
            <w:tcW w:w="2835" w:type="dxa"/>
          </w:tcPr>
          <w:p w:rsidR="0088165E" w:rsidRDefault="0088165E" w:rsidP="0088165E">
            <w:r>
              <w:t>Calitatea habitatului speciei în aria naturală protejată</w:t>
            </w:r>
          </w:p>
        </w:tc>
        <w:tc>
          <w:tcPr>
            <w:tcW w:w="5102" w:type="dxa"/>
          </w:tcPr>
          <w:p w:rsidR="0088165E" w:rsidRDefault="0088165E" w:rsidP="0088165E">
            <w:r>
              <w:t>bună (adecvată)</w:t>
            </w:r>
          </w:p>
        </w:tc>
      </w:tr>
      <w:tr w:rsidR="0088165E" w:rsidTr="0088165E">
        <w:tc>
          <w:tcPr>
            <w:tcW w:w="1134" w:type="dxa"/>
          </w:tcPr>
          <w:p w:rsidR="0088165E" w:rsidRDefault="0088165E" w:rsidP="0088165E">
            <w:r>
              <w:t>B.12</w:t>
            </w:r>
          </w:p>
        </w:tc>
        <w:tc>
          <w:tcPr>
            <w:tcW w:w="2835" w:type="dxa"/>
          </w:tcPr>
          <w:p w:rsidR="0088165E" w:rsidRDefault="0088165E" w:rsidP="0088165E">
            <w:r>
              <w:t>Tendinţa actuală 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B.13</w:t>
            </w:r>
          </w:p>
        </w:tc>
        <w:tc>
          <w:tcPr>
            <w:tcW w:w="2835" w:type="dxa"/>
          </w:tcPr>
          <w:p w:rsidR="0088165E" w:rsidRDefault="0088165E" w:rsidP="0088165E">
            <w:r>
              <w:t>Calitatea datelor privind tendinţa actuală a calităţii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B.14</w:t>
            </w:r>
          </w:p>
        </w:tc>
        <w:tc>
          <w:tcPr>
            <w:tcW w:w="2835" w:type="dxa"/>
          </w:tcPr>
          <w:p w:rsidR="0088165E" w:rsidRDefault="0088165E" w:rsidP="0088165E">
            <w:r>
              <w:t>Tendinţa actuală globală a habitatului speciei funcţie de tendinţa suprafeţei şi de tendinţa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B.15</w:t>
            </w:r>
          </w:p>
        </w:tc>
        <w:tc>
          <w:tcPr>
            <w:tcW w:w="2835" w:type="dxa"/>
          </w:tcPr>
          <w:p w:rsidR="0088165E" w:rsidRDefault="0088165E" w:rsidP="0088165E">
            <w:r>
              <w:t>Starea de conservare din punct de vedere al habitatului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B.16</w:t>
            </w:r>
          </w:p>
        </w:tc>
        <w:tc>
          <w:tcPr>
            <w:tcW w:w="2835" w:type="dxa"/>
          </w:tcPr>
          <w:p w:rsidR="0088165E" w:rsidRDefault="0088165E" w:rsidP="0088165E">
            <w:r>
              <w:t>Tendinţa stării de conservare din punct de vedere al habitatului speciei</w:t>
            </w:r>
          </w:p>
        </w:tc>
        <w:tc>
          <w:tcPr>
            <w:tcW w:w="5102" w:type="dxa"/>
          </w:tcPr>
          <w:p w:rsidR="0088165E" w:rsidRDefault="0088165E" w:rsidP="0088165E">
            <w:r>
              <w:t>Starea de conservare  din punct de vedere al habitatului speciei [B.15.] nu a fost evaluată ca nefavorabilă                 - inadecvată sau nefavorabilă - rea</w:t>
            </w:r>
          </w:p>
        </w:tc>
      </w:tr>
      <w:tr w:rsidR="0088165E" w:rsidTr="0088165E">
        <w:tc>
          <w:tcPr>
            <w:tcW w:w="1134" w:type="dxa"/>
          </w:tcPr>
          <w:p w:rsidR="0088165E" w:rsidRDefault="0088165E" w:rsidP="0088165E">
            <w:r>
              <w:t>B.17</w:t>
            </w:r>
          </w:p>
        </w:tc>
        <w:tc>
          <w:tcPr>
            <w:tcW w:w="2835" w:type="dxa"/>
          </w:tcPr>
          <w:p w:rsidR="0088165E" w:rsidRDefault="0088165E" w:rsidP="0088165E">
            <w:r>
              <w:t>Starea de conservare necunoscută din punct de vedere al habitatului speciei</w:t>
            </w:r>
          </w:p>
        </w:tc>
        <w:tc>
          <w:tcPr>
            <w:tcW w:w="5102" w:type="dxa"/>
          </w:tcPr>
          <w:p w:rsidR="0088165E" w:rsidRDefault="0088165E" w:rsidP="0088165E">
            <w:r>
              <w:t>Nu este cazul</w:t>
            </w:r>
          </w:p>
        </w:tc>
      </w:tr>
    </w:tbl>
    <w:p w:rsidR="0088165E" w:rsidRDefault="0088165E" w:rsidP="0088165E">
      <w:pPr>
        <w:pStyle w:val="poimh2"/>
      </w:pPr>
      <w:r>
        <w:t>Matricea 2) Matricea pentru evaluarea tendinței globale a habitatului speciei</w:t>
      </w:r>
    </w:p>
    <w:tbl>
      <w:tblPr>
        <w:tblStyle w:val="poimtg"/>
        <w:tblW w:w="0" w:type="auto"/>
        <w:tblLayout w:type="fixed"/>
        <w:tblLook w:val="04A0" w:firstRow="1" w:lastRow="0" w:firstColumn="1" w:lastColumn="0" w:noHBand="0" w:noVBand="1"/>
      </w:tblPr>
      <w:tblGrid>
        <w:gridCol w:w="4535"/>
        <w:gridCol w:w="4535"/>
      </w:tblGrid>
      <w:tr w:rsidR="0088165E" w:rsidTr="0088165E">
        <w:trPr>
          <w:cnfStyle w:val="100000000000" w:firstRow="1" w:lastRow="0" w:firstColumn="0" w:lastColumn="0" w:oddVBand="0" w:evenVBand="0" w:oddHBand="0" w:evenHBand="0" w:firstRowFirstColumn="0" w:firstRowLastColumn="0" w:lastRowFirstColumn="0" w:lastRowLastColumn="0"/>
        </w:trPr>
        <w:tc>
          <w:tcPr>
            <w:tcW w:w="4535" w:type="dxa"/>
          </w:tcPr>
          <w:p w:rsidR="0088165E" w:rsidRDefault="0088165E" w:rsidP="0088165E">
            <w:r>
              <w:t>Tendinţa</w:t>
            </w:r>
          </w:p>
        </w:tc>
        <w:tc>
          <w:tcPr>
            <w:tcW w:w="4535" w:type="dxa"/>
          </w:tcPr>
          <w:p w:rsidR="0088165E" w:rsidRDefault="0088165E" w:rsidP="0088165E">
            <w:r>
              <w:t>Combinaţia dintre Tendinţa actuală a suprafeţei habitatului speciei [B.9.] şi Tendinţa actuală a calităţii habitatului speciei [B.12.]</w:t>
            </w:r>
          </w:p>
        </w:tc>
      </w:tr>
      <w:tr w:rsidR="0088165E" w:rsidTr="0088165E">
        <w:tc>
          <w:tcPr>
            <w:tcW w:w="4535" w:type="dxa"/>
          </w:tcPr>
          <w:p w:rsidR="0088165E" w:rsidRDefault="0088165E" w:rsidP="0088165E">
            <w:r>
              <w:t>”0” – stabilă</w:t>
            </w:r>
          </w:p>
        </w:tc>
        <w:tc>
          <w:tcPr>
            <w:tcW w:w="4535" w:type="dxa"/>
          </w:tcPr>
          <w:p w:rsidR="0088165E" w:rsidRDefault="0088165E" w:rsidP="0088165E">
            <w:r>
              <w:t>B9: ”0” – stabilă, B12: ”0” – stabilă</w:t>
            </w:r>
          </w:p>
        </w:tc>
      </w:tr>
    </w:tbl>
    <w:p w:rsidR="0088165E" w:rsidRDefault="0088165E" w:rsidP="0088165E">
      <w:pPr>
        <w:pStyle w:val="poimh2"/>
      </w:pPr>
      <w:r>
        <w:t>Matricea 3) Matricea de evaluare a stării de conservare a speciei din punct de vedere al habitatului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lastRenderedPageBreak/>
              <w:t>Raportul dintre suprafaţa adecvată a habitatului speciei şi suprafaţa actuală a habitatului speciei: ”≈” – aproximativ egal. Tendinţa actuală a suprafeţei habitatului speciei: ”0” – stabilă. Calitatea habitatului speciei în aria naturală protejată: bună (adecvată)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C) Parametri pentru evaluarea stării de conservare a speciei din punct de vedere al perspectivelor speciei în viitor</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Ciconia ciconia</w:t>
            </w:r>
            <w:r>
              <w:t>, 969, Anexa 1</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C.3</w:t>
            </w:r>
          </w:p>
        </w:tc>
        <w:tc>
          <w:tcPr>
            <w:tcW w:w="2835" w:type="dxa"/>
          </w:tcPr>
          <w:p w:rsidR="0088165E" w:rsidRDefault="0088165E" w:rsidP="0088165E">
            <w:r>
              <w:t>Tendinţa viitoare a mărimii populaţiei</w:t>
            </w:r>
          </w:p>
        </w:tc>
        <w:tc>
          <w:tcPr>
            <w:tcW w:w="5102" w:type="dxa"/>
          </w:tcPr>
          <w:p w:rsidR="0088165E" w:rsidRDefault="0088165E" w:rsidP="0088165E">
            <w:r>
              <w:t>”0” – stabilă</w:t>
            </w:r>
          </w:p>
        </w:tc>
      </w:tr>
      <w:tr w:rsidR="0088165E" w:rsidTr="0088165E">
        <w:tc>
          <w:tcPr>
            <w:tcW w:w="1134" w:type="dxa"/>
          </w:tcPr>
          <w:p w:rsidR="0088165E" w:rsidRDefault="0088165E" w:rsidP="0088165E">
            <w:r>
              <w:t>C.4</w:t>
            </w:r>
          </w:p>
        </w:tc>
        <w:tc>
          <w:tcPr>
            <w:tcW w:w="2835" w:type="dxa"/>
          </w:tcPr>
          <w:p w:rsidR="0088165E" w:rsidRDefault="0088165E" w:rsidP="0088165E">
            <w:r>
              <w:t>Raportul dintre mărimea populaţiei de referinţă pentru starea favorabilă şi mărimea populaţiei viitoare a speciei</w:t>
            </w:r>
          </w:p>
        </w:tc>
        <w:tc>
          <w:tcPr>
            <w:tcW w:w="5102" w:type="dxa"/>
          </w:tcPr>
          <w:p w:rsidR="0088165E" w:rsidRDefault="0088165E" w:rsidP="0088165E">
            <w:r>
              <w:t>”≈” – aproximativ egal</w:t>
            </w:r>
          </w:p>
        </w:tc>
      </w:tr>
      <w:tr w:rsidR="0088165E" w:rsidTr="0088165E">
        <w:tc>
          <w:tcPr>
            <w:tcW w:w="1134" w:type="dxa"/>
          </w:tcPr>
          <w:p w:rsidR="0088165E" w:rsidRDefault="0088165E" w:rsidP="0088165E">
            <w:r>
              <w:t>C.5</w:t>
            </w:r>
          </w:p>
        </w:tc>
        <w:tc>
          <w:tcPr>
            <w:tcW w:w="2835" w:type="dxa"/>
          </w:tcPr>
          <w:p w:rsidR="0088165E" w:rsidRDefault="0088165E" w:rsidP="0088165E">
            <w:r>
              <w:t>Perspectivele speciei din punct de vedere al populaţiei</w:t>
            </w:r>
          </w:p>
        </w:tc>
        <w:tc>
          <w:tcPr>
            <w:tcW w:w="5102" w:type="dxa"/>
          </w:tcPr>
          <w:p w:rsidR="0088165E" w:rsidRDefault="0088165E" w:rsidP="0088165E">
            <w:r>
              <w:t>”FV” –  favorabile</w:t>
            </w:r>
          </w:p>
        </w:tc>
      </w:tr>
      <w:tr w:rsidR="0088165E" w:rsidTr="0088165E">
        <w:tc>
          <w:tcPr>
            <w:tcW w:w="1134" w:type="dxa"/>
          </w:tcPr>
          <w:p w:rsidR="0088165E" w:rsidRDefault="0088165E" w:rsidP="0088165E">
            <w:r>
              <w:t>C.6</w:t>
            </w:r>
          </w:p>
        </w:tc>
        <w:tc>
          <w:tcPr>
            <w:tcW w:w="2835" w:type="dxa"/>
          </w:tcPr>
          <w:p w:rsidR="0088165E" w:rsidRDefault="0088165E" w:rsidP="0088165E">
            <w:r>
              <w:t>Tendinţa viitoare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C.7</w:t>
            </w:r>
          </w:p>
        </w:tc>
        <w:tc>
          <w:tcPr>
            <w:tcW w:w="2835" w:type="dxa"/>
          </w:tcPr>
          <w:p w:rsidR="0088165E" w:rsidRDefault="0088165E" w:rsidP="0088165E">
            <w:r>
              <w:t>Raportul dintre suprafaţa adecvată a habitatului speciei şi suprafaţa habitatului speciei în viitor</w:t>
            </w:r>
          </w:p>
        </w:tc>
        <w:tc>
          <w:tcPr>
            <w:tcW w:w="5102" w:type="dxa"/>
          </w:tcPr>
          <w:p w:rsidR="0088165E" w:rsidRDefault="0088165E" w:rsidP="0088165E">
            <w:r>
              <w:t>”≈” – aproximativ egal</w:t>
            </w:r>
          </w:p>
        </w:tc>
      </w:tr>
      <w:tr w:rsidR="0088165E" w:rsidTr="0088165E">
        <w:tc>
          <w:tcPr>
            <w:tcW w:w="1134" w:type="dxa"/>
          </w:tcPr>
          <w:p w:rsidR="0088165E" w:rsidRDefault="0088165E" w:rsidP="0088165E">
            <w:r>
              <w:t>C.8</w:t>
            </w:r>
          </w:p>
        </w:tc>
        <w:tc>
          <w:tcPr>
            <w:tcW w:w="2835" w:type="dxa"/>
          </w:tcPr>
          <w:p w:rsidR="0088165E" w:rsidRDefault="0088165E" w:rsidP="0088165E">
            <w:r>
              <w:t>Perspectivele speciei din punct de vedere al habitatului speciei</w:t>
            </w:r>
          </w:p>
        </w:tc>
        <w:tc>
          <w:tcPr>
            <w:tcW w:w="5102" w:type="dxa"/>
          </w:tcPr>
          <w:p w:rsidR="0088165E" w:rsidRDefault="0088165E" w:rsidP="0088165E">
            <w:r>
              <w:t>”FV” –  favorabile</w:t>
            </w:r>
          </w:p>
        </w:tc>
      </w:tr>
      <w:tr w:rsidR="0088165E" w:rsidTr="0088165E">
        <w:tc>
          <w:tcPr>
            <w:tcW w:w="1134" w:type="dxa"/>
          </w:tcPr>
          <w:p w:rsidR="0088165E" w:rsidRDefault="0088165E" w:rsidP="0088165E">
            <w:r>
              <w:t>C.9</w:t>
            </w:r>
          </w:p>
        </w:tc>
        <w:tc>
          <w:tcPr>
            <w:tcW w:w="2835" w:type="dxa"/>
          </w:tcPr>
          <w:p w:rsidR="0088165E" w:rsidRDefault="0088165E" w:rsidP="0088165E">
            <w:r>
              <w:t>Perspectivele speciei în viitor</w:t>
            </w:r>
          </w:p>
        </w:tc>
        <w:tc>
          <w:tcPr>
            <w:tcW w:w="5102" w:type="dxa"/>
          </w:tcPr>
          <w:p w:rsidR="0088165E" w:rsidRDefault="0088165E" w:rsidP="0088165E">
            <w:r>
              <w:t>”FV” –  favorabile</w:t>
            </w:r>
          </w:p>
        </w:tc>
      </w:tr>
      <w:tr w:rsidR="0088165E" w:rsidTr="0088165E">
        <w:tc>
          <w:tcPr>
            <w:tcW w:w="1134" w:type="dxa"/>
          </w:tcPr>
          <w:p w:rsidR="0088165E" w:rsidRDefault="0088165E" w:rsidP="0088165E">
            <w:r>
              <w:lastRenderedPageBreak/>
              <w:t>C.10</w:t>
            </w:r>
          </w:p>
        </w:tc>
        <w:tc>
          <w:tcPr>
            <w:tcW w:w="2835" w:type="dxa"/>
          </w:tcPr>
          <w:p w:rsidR="0088165E" w:rsidRDefault="0088165E" w:rsidP="0088165E">
            <w:r>
              <w:t>Efectul cumulat al impacturilor asupra speciei în viitor</w:t>
            </w:r>
          </w:p>
        </w:tc>
        <w:tc>
          <w:tcPr>
            <w:tcW w:w="5102" w:type="dxa"/>
          </w:tcPr>
          <w:p w:rsidR="0088165E" w:rsidRDefault="0088165E" w:rsidP="0088165E">
            <w:r>
              <w:t>Mediu - impacturile‚ respectiv presiunile actuale și/sau amenințările viitoare vor avea în viitor un efect cumulat mediu‚ semnificativ asupra speciei‚ afectând semnificativ viabilitatea pe termen lung a speciei</w:t>
            </w:r>
          </w:p>
        </w:tc>
      </w:tr>
      <w:tr w:rsidR="0088165E" w:rsidTr="0088165E">
        <w:tc>
          <w:tcPr>
            <w:tcW w:w="1134" w:type="dxa"/>
          </w:tcPr>
          <w:p w:rsidR="0088165E" w:rsidRDefault="0088165E" w:rsidP="0088165E">
            <w:r>
              <w:t>C.11</w:t>
            </w:r>
          </w:p>
        </w:tc>
        <w:tc>
          <w:tcPr>
            <w:tcW w:w="2835" w:type="dxa"/>
          </w:tcPr>
          <w:p w:rsidR="0088165E" w:rsidRDefault="0088165E" w:rsidP="0088165E">
            <w:r>
              <w:t>Intensitatea presiunilor actuale asupra speciei</w:t>
            </w:r>
          </w:p>
        </w:tc>
        <w:tc>
          <w:tcPr>
            <w:tcW w:w="5102" w:type="dxa"/>
          </w:tcPr>
          <w:p w:rsidR="0088165E" w:rsidRDefault="0088165E" w:rsidP="0088165E"/>
          <w:p w:rsidR="0088165E" w:rsidRDefault="0088165E" w:rsidP="0088165E">
            <w:pPr>
              <w:pStyle w:val="poimth"/>
            </w:pPr>
            <w:r>
              <w:t xml:space="preserve">Ridicat: </w:t>
            </w:r>
          </w:p>
          <w:p w:rsidR="0088165E" w:rsidRDefault="0088165E" w:rsidP="0088165E">
            <w:r>
              <w:t>Pentru această specie nu se cunosc presiuni cu intensitate ridicată</w:t>
            </w:r>
          </w:p>
          <w:p w:rsidR="0088165E" w:rsidRDefault="0088165E" w:rsidP="0088165E">
            <w:pPr>
              <w:pStyle w:val="poimth"/>
            </w:pPr>
            <w:r>
              <w:t xml:space="preserve">Mediu: </w:t>
            </w:r>
          </w:p>
          <w:p w:rsidR="0088165E" w:rsidRDefault="0088165E" w:rsidP="0088165E">
            <w:r>
              <w:t>A04.01. pășunatul intensiv</w:t>
            </w:r>
          </w:p>
          <w:p w:rsidR="0088165E" w:rsidRDefault="0088165E" w:rsidP="0088165E">
            <w:pPr>
              <w:pStyle w:val="poimth"/>
            </w:pPr>
            <w:r>
              <w:t xml:space="preserve">Scăzut: </w:t>
            </w:r>
          </w:p>
          <w:p w:rsidR="0088165E" w:rsidRDefault="0088165E" w:rsidP="0088165E">
            <w:r>
              <w:t>Pentru această specie nu se cunosc presiuni cu intensitate scăzută</w:t>
            </w:r>
          </w:p>
        </w:tc>
      </w:tr>
      <w:tr w:rsidR="0088165E" w:rsidTr="0088165E">
        <w:tc>
          <w:tcPr>
            <w:tcW w:w="1134" w:type="dxa"/>
          </w:tcPr>
          <w:p w:rsidR="0088165E" w:rsidRDefault="0088165E" w:rsidP="0088165E">
            <w:r>
              <w:t>C.12</w:t>
            </w:r>
          </w:p>
        </w:tc>
        <w:tc>
          <w:tcPr>
            <w:tcW w:w="2835" w:type="dxa"/>
          </w:tcPr>
          <w:p w:rsidR="0088165E" w:rsidRDefault="0088165E" w:rsidP="0088165E">
            <w:r>
              <w:t>Intensitatea ameninţărilor viitoare asupra speciei</w:t>
            </w:r>
          </w:p>
        </w:tc>
        <w:tc>
          <w:tcPr>
            <w:tcW w:w="5102" w:type="dxa"/>
          </w:tcPr>
          <w:p w:rsidR="0088165E" w:rsidRDefault="0088165E" w:rsidP="0088165E"/>
          <w:p w:rsidR="0088165E" w:rsidRDefault="0088165E" w:rsidP="0088165E">
            <w:pPr>
              <w:pStyle w:val="poimth"/>
            </w:pPr>
            <w:r>
              <w:t xml:space="preserve">Ridicat: </w:t>
            </w:r>
          </w:p>
          <w:p w:rsidR="0088165E" w:rsidRDefault="0088165E" w:rsidP="0088165E">
            <w:r>
              <w:t>Pentru această specie nu se cunosc amenințări cu intensitate ridicată</w:t>
            </w:r>
          </w:p>
          <w:p w:rsidR="0088165E" w:rsidRDefault="0088165E" w:rsidP="0088165E">
            <w:pPr>
              <w:pStyle w:val="poimth"/>
            </w:pPr>
            <w:r>
              <w:t xml:space="preserve">Mediu: </w:t>
            </w:r>
          </w:p>
          <w:p w:rsidR="0088165E" w:rsidRDefault="0088165E" w:rsidP="0088165E">
            <w:r>
              <w:t>A04.01. pășunatul intensiv</w:t>
            </w:r>
          </w:p>
          <w:p w:rsidR="0088165E" w:rsidRDefault="0088165E" w:rsidP="0088165E">
            <w:r>
              <w:t>A07. utilizarea produselor biocide, hormoni și substanțe chimice</w:t>
            </w:r>
          </w:p>
          <w:p w:rsidR="005263A5" w:rsidRDefault="005263A5" w:rsidP="005263A5">
            <w:r>
              <w:t>C03.03 utilizarea energiei eoliene</w:t>
            </w:r>
          </w:p>
          <w:p w:rsidR="005263A5" w:rsidRDefault="005263A5" w:rsidP="0088165E"/>
          <w:p w:rsidR="0088165E" w:rsidRDefault="0088165E" w:rsidP="0088165E">
            <w:pPr>
              <w:pStyle w:val="poimth"/>
            </w:pPr>
            <w:r>
              <w:t xml:space="preserve">Scăzut: </w:t>
            </w:r>
          </w:p>
          <w:p w:rsidR="0088165E" w:rsidRDefault="0088165E" w:rsidP="0088165E">
            <w:r>
              <w:t>B01.02. plantare artificială, pe teren deschis (copaci nenativi)</w:t>
            </w:r>
          </w:p>
          <w:p w:rsidR="0088165E" w:rsidRDefault="0088165E" w:rsidP="0088165E">
            <w:r>
              <w:t>J01.01. incendii</w:t>
            </w:r>
          </w:p>
        </w:tc>
      </w:tr>
      <w:tr w:rsidR="0088165E" w:rsidTr="0088165E">
        <w:tc>
          <w:tcPr>
            <w:tcW w:w="1134" w:type="dxa"/>
          </w:tcPr>
          <w:p w:rsidR="0088165E" w:rsidRDefault="0088165E" w:rsidP="0088165E">
            <w:r>
              <w:t>C.13</w:t>
            </w:r>
          </w:p>
        </w:tc>
        <w:tc>
          <w:tcPr>
            <w:tcW w:w="2835" w:type="dxa"/>
          </w:tcPr>
          <w:p w:rsidR="0088165E" w:rsidRDefault="0088165E" w:rsidP="0088165E">
            <w:r>
              <w:t>Viabilitatea pe termen lung a speciei</w:t>
            </w:r>
          </w:p>
        </w:tc>
        <w:tc>
          <w:tcPr>
            <w:tcW w:w="5102" w:type="dxa"/>
          </w:tcPr>
          <w:p w:rsidR="0088165E" w:rsidRDefault="0088165E" w:rsidP="0088165E">
            <w:r>
              <w:t>viabilitatea pe termen lung a speciei este asigurată</w:t>
            </w:r>
          </w:p>
        </w:tc>
      </w:tr>
      <w:tr w:rsidR="0088165E" w:rsidTr="0088165E">
        <w:tc>
          <w:tcPr>
            <w:tcW w:w="1134" w:type="dxa"/>
          </w:tcPr>
          <w:p w:rsidR="0088165E" w:rsidRDefault="0088165E" w:rsidP="0088165E">
            <w:r>
              <w:t>C.14</w:t>
            </w:r>
          </w:p>
        </w:tc>
        <w:tc>
          <w:tcPr>
            <w:tcW w:w="2835" w:type="dxa"/>
          </w:tcPr>
          <w:p w:rsidR="0088165E" w:rsidRDefault="0088165E" w:rsidP="0088165E">
            <w:r>
              <w:t>Starea de conservare din punct de vedere al perspectivelor speciei în viitor</w:t>
            </w:r>
          </w:p>
        </w:tc>
        <w:tc>
          <w:tcPr>
            <w:tcW w:w="5102" w:type="dxa"/>
          </w:tcPr>
          <w:p w:rsidR="0088165E" w:rsidRDefault="0088165E" w:rsidP="0088165E">
            <w:r>
              <w:t>”U1” – nefavorabilă - inadecvată</w:t>
            </w:r>
          </w:p>
        </w:tc>
      </w:tr>
      <w:tr w:rsidR="0088165E" w:rsidTr="0088165E">
        <w:tc>
          <w:tcPr>
            <w:tcW w:w="1134" w:type="dxa"/>
          </w:tcPr>
          <w:p w:rsidR="0088165E" w:rsidRDefault="0088165E" w:rsidP="0088165E">
            <w:r>
              <w:t>C.15</w:t>
            </w:r>
          </w:p>
        </w:tc>
        <w:tc>
          <w:tcPr>
            <w:tcW w:w="2835" w:type="dxa"/>
          </w:tcPr>
          <w:p w:rsidR="0088165E" w:rsidRDefault="0088165E" w:rsidP="0088165E">
            <w:r>
              <w:t>Tendinţa stării de conservare din punct de vedere al perspectivelor speciei în viitor</w:t>
            </w:r>
          </w:p>
        </w:tc>
        <w:tc>
          <w:tcPr>
            <w:tcW w:w="5102" w:type="dxa"/>
          </w:tcPr>
          <w:p w:rsidR="0088165E" w:rsidRDefault="0088165E" w:rsidP="0088165E">
            <w:r>
              <w:t>”0” – este stabilă</w:t>
            </w:r>
          </w:p>
        </w:tc>
      </w:tr>
      <w:tr w:rsidR="0088165E" w:rsidTr="0088165E">
        <w:tc>
          <w:tcPr>
            <w:tcW w:w="1134" w:type="dxa"/>
          </w:tcPr>
          <w:p w:rsidR="0088165E" w:rsidRDefault="0088165E" w:rsidP="0088165E">
            <w:r>
              <w:t>C.16</w:t>
            </w:r>
          </w:p>
        </w:tc>
        <w:tc>
          <w:tcPr>
            <w:tcW w:w="2835" w:type="dxa"/>
          </w:tcPr>
          <w:p w:rsidR="0088165E" w:rsidRDefault="0088165E" w:rsidP="0088165E">
            <w:r>
              <w:t>Starea de conservare necunoscută din punct de vedere al perspectivelor speciei în viitor</w:t>
            </w:r>
          </w:p>
        </w:tc>
        <w:tc>
          <w:tcPr>
            <w:tcW w:w="5102" w:type="dxa"/>
          </w:tcPr>
          <w:p w:rsidR="0088165E" w:rsidRDefault="0088165E" w:rsidP="0088165E">
            <w:r>
              <w:t>Nu se aplică</w:t>
            </w:r>
          </w:p>
        </w:tc>
      </w:tr>
    </w:tbl>
    <w:p w:rsidR="0088165E" w:rsidRDefault="0088165E" w:rsidP="0088165E">
      <w:pPr>
        <w:pStyle w:val="poimh2"/>
      </w:pPr>
      <w:r>
        <w:lastRenderedPageBreak/>
        <w:t>Matricea 4) Matricea pentru evaluarea perspectivelor speciei din punct de vedere al populației speciei</w:t>
      </w:r>
    </w:p>
    <w:tbl>
      <w:tblPr>
        <w:tblStyle w:val="poimtg"/>
        <w:tblW w:w="0" w:type="auto"/>
        <w:tblLayout w:type="fixed"/>
        <w:tblLook w:val="04A0" w:firstRow="1" w:lastRow="0" w:firstColumn="1" w:lastColumn="0" w:noHBand="0" w:noVBand="1"/>
      </w:tblPr>
      <w:tblGrid>
        <w:gridCol w:w="1701"/>
        <w:gridCol w:w="1701"/>
        <w:gridCol w:w="1701"/>
        <w:gridCol w:w="1701"/>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701" w:type="dxa"/>
          </w:tcPr>
          <w:p w:rsidR="0088165E" w:rsidRDefault="0088165E" w:rsidP="0088165E">
            <w:r>
              <w:t>Valoarea actuală a parametrului</w:t>
            </w:r>
          </w:p>
        </w:tc>
        <w:tc>
          <w:tcPr>
            <w:tcW w:w="1701" w:type="dxa"/>
          </w:tcPr>
          <w:p w:rsidR="0088165E" w:rsidRDefault="0088165E" w:rsidP="0088165E">
            <w:r>
              <w:t>Tendinţa viitoare a parametrului</w:t>
            </w:r>
          </w:p>
        </w:tc>
        <w:tc>
          <w:tcPr>
            <w:tcW w:w="1701" w:type="dxa"/>
          </w:tcPr>
          <w:p w:rsidR="0088165E" w:rsidRDefault="0088165E" w:rsidP="0088165E">
            <w:r>
              <w:t>Raportul dintre valoarea VRSF şi valoarea viitoare a parametrului</w:t>
            </w:r>
          </w:p>
        </w:tc>
        <w:tc>
          <w:tcPr>
            <w:tcW w:w="1701" w:type="dxa"/>
          </w:tcPr>
          <w:p w:rsidR="0088165E" w:rsidRDefault="0088165E" w:rsidP="0088165E">
            <w:r>
              <w:t>Perspective</w:t>
            </w:r>
          </w:p>
        </w:tc>
        <w:tc>
          <w:tcPr>
            <w:tcW w:w="2268" w:type="dxa"/>
          </w:tcPr>
          <w:p w:rsidR="0088165E" w:rsidRDefault="0088165E" w:rsidP="0088165E">
            <w:r>
              <w:t>Figura</w:t>
            </w:r>
          </w:p>
        </w:tc>
      </w:tr>
      <w:tr w:rsidR="0088165E" w:rsidTr="0088165E">
        <w:tc>
          <w:tcPr>
            <w:tcW w:w="1701" w:type="dxa"/>
          </w:tcPr>
          <w:p w:rsidR="0088165E" w:rsidRDefault="0088165E" w:rsidP="0088165E">
            <w:r>
              <w:t>”≈” – aproximativ egal</w:t>
            </w:r>
          </w:p>
        </w:tc>
        <w:tc>
          <w:tcPr>
            <w:tcW w:w="1701" w:type="dxa"/>
          </w:tcPr>
          <w:p w:rsidR="0088165E" w:rsidRDefault="0088165E" w:rsidP="0088165E">
            <w:r>
              <w:t>”0” – stabilă</w:t>
            </w:r>
          </w:p>
        </w:tc>
        <w:tc>
          <w:tcPr>
            <w:tcW w:w="1701" w:type="dxa"/>
          </w:tcPr>
          <w:p w:rsidR="0088165E" w:rsidRDefault="0088165E" w:rsidP="0088165E">
            <w:r>
              <w:t>”≈” – aproximativ egal</w:t>
            </w:r>
          </w:p>
        </w:tc>
        <w:tc>
          <w:tcPr>
            <w:tcW w:w="1701" w:type="dxa"/>
          </w:tcPr>
          <w:p w:rsidR="0088165E" w:rsidRDefault="0088165E" w:rsidP="0088165E">
            <w:r>
              <w:t>”FV” –  favorabile</w:t>
            </w:r>
          </w:p>
        </w:tc>
        <w:tc>
          <w:tcPr>
            <w:tcW w:w="2268" w:type="dxa"/>
          </w:tcPr>
          <w:p w:rsidR="0088165E" w:rsidRDefault="0088165E" w:rsidP="0088165E"/>
        </w:tc>
      </w:tr>
    </w:tbl>
    <w:p w:rsidR="0088165E" w:rsidRDefault="0088165E" w:rsidP="0088165E">
      <w:pPr>
        <w:pStyle w:val="poimh2"/>
      </w:pPr>
      <w:r>
        <w:t>Matricea 5) Perspectivele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Perspectivele speciei din punct de vedere al populaţiei: ”FV” –  favorabile. Perspectivele speciei din punct de vedere al habitatului speciei: ”FV” –  favorabile</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Matricea 6) Matricea evaluării stării de conservare a speciei din punct de vedere al perspectivelor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tc>
        <w:tc>
          <w:tcPr>
            <w:tcW w:w="2268" w:type="dxa"/>
          </w:tcPr>
          <w:p w:rsidR="0088165E" w:rsidRDefault="0088165E" w:rsidP="0088165E">
            <w:r>
              <w:t>C10: Mediu - impacturile‚ respectiv presiunile actuale și/sau amenințările viitoare vor avea în viitor un efect cumulat mediu‚ semnificativ asupra speciei‚ afectând semnificativ viabilitatea pe termen lung a speciei, C9: ”FV” –  favorabile, C13: viabilitatea pe termen lung a speciei este asigurată</w:t>
            </w:r>
          </w:p>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lastRenderedPageBreak/>
        <w:t>Tabelul D) Parametri pentru evaluarea stării globale de conservare a speciei în cadrul ariei naturale protejate</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Ciconia ciconia</w:t>
            </w:r>
            <w:r>
              <w:t>, 969, Anexa 1</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D.3</w:t>
            </w:r>
          </w:p>
        </w:tc>
        <w:tc>
          <w:tcPr>
            <w:tcW w:w="2835" w:type="dxa"/>
          </w:tcPr>
          <w:p w:rsidR="0088165E" w:rsidRDefault="0088165E" w:rsidP="0088165E">
            <w:r>
              <w:t>Starea globală de conservare a speciei</w:t>
            </w:r>
          </w:p>
        </w:tc>
        <w:tc>
          <w:tcPr>
            <w:tcW w:w="5102" w:type="dxa"/>
          </w:tcPr>
          <w:p w:rsidR="0088165E" w:rsidRDefault="0088165E" w:rsidP="0088165E">
            <w:r>
              <w:t>”U1” – nefavorabilă - inadecvată</w:t>
            </w:r>
          </w:p>
        </w:tc>
      </w:tr>
      <w:tr w:rsidR="0088165E" w:rsidTr="0088165E">
        <w:tc>
          <w:tcPr>
            <w:tcW w:w="1134" w:type="dxa"/>
          </w:tcPr>
          <w:p w:rsidR="0088165E" w:rsidRDefault="0088165E" w:rsidP="0088165E">
            <w:r>
              <w:t>D.4</w:t>
            </w:r>
          </w:p>
        </w:tc>
        <w:tc>
          <w:tcPr>
            <w:tcW w:w="2835" w:type="dxa"/>
          </w:tcPr>
          <w:p w:rsidR="0088165E" w:rsidRDefault="0088165E" w:rsidP="0088165E">
            <w:r>
              <w:t>Tendinţa stării globale de conservare a speciei</w:t>
            </w:r>
          </w:p>
        </w:tc>
        <w:tc>
          <w:tcPr>
            <w:tcW w:w="5102" w:type="dxa"/>
          </w:tcPr>
          <w:p w:rsidR="0088165E" w:rsidRDefault="0088165E" w:rsidP="0088165E">
            <w:r>
              <w:t>”0” – este stabilă</w:t>
            </w:r>
          </w:p>
        </w:tc>
      </w:tr>
      <w:tr w:rsidR="0088165E" w:rsidTr="0088165E">
        <w:tc>
          <w:tcPr>
            <w:tcW w:w="1134" w:type="dxa"/>
          </w:tcPr>
          <w:p w:rsidR="0088165E" w:rsidRDefault="0088165E" w:rsidP="0088165E">
            <w:r>
              <w:t>D.5</w:t>
            </w:r>
          </w:p>
        </w:tc>
        <w:tc>
          <w:tcPr>
            <w:tcW w:w="2835" w:type="dxa"/>
          </w:tcPr>
          <w:p w:rsidR="0088165E" w:rsidRDefault="0088165E" w:rsidP="0088165E">
            <w:r>
              <w:t>Starea globală de conservare necunoscută</w:t>
            </w:r>
          </w:p>
        </w:tc>
        <w:tc>
          <w:tcPr>
            <w:tcW w:w="5102" w:type="dxa"/>
          </w:tcPr>
          <w:p w:rsidR="0088165E" w:rsidRDefault="0088165E" w:rsidP="0088165E">
            <w:r>
              <w:t>Starea globală de conservare a speciei [D.3.] nu a fost evaluată ca ”X” necunoscută.</w:t>
            </w:r>
          </w:p>
        </w:tc>
      </w:tr>
      <w:tr w:rsidR="0088165E" w:rsidTr="0088165E">
        <w:tc>
          <w:tcPr>
            <w:tcW w:w="1134" w:type="dxa"/>
          </w:tcPr>
          <w:p w:rsidR="0088165E" w:rsidRDefault="0088165E" w:rsidP="0088165E">
            <w:r>
              <w:t>D.6</w:t>
            </w:r>
          </w:p>
        </w:tc>
        <w:tc>
          <w:tcPr>
            <w:tcW w:w="2835" w:type="dxa"/>
          </w:tcPr>
          <w:p w:rsidR="0088165E" w:rsidRDefault="0088165E" w:rsidP="0088165E">
            <w:r>
              <w:t>Informaţii suplimentare</w:t>
            </w:r>
          </w:p>
        </w:tc>
        <w:tc>
          <w:tcPr>
            <w:tcW w:w="5102" w:type="dxa"/>
          </w:tcPr>
          <w:p w:rsidR="0088165E" w:rsidRDefault="0088165E" w:rsidP="0088165E">
            <w:r>
              <w:t>na</w:t>
            </w:r>
          </w:p>
        </w:tc>
      </w:tr>
    </w:tbl>
    <w:p w:rsidR="0088165E" w:rsidRDefault="0088165E" w:rsidP="0088165E">
      <w:pPr>
        <w:pStyle w:val="poimh2"/>
      </w:pPr>
      <w:r>
        <w:t>Matricea 7) Evaluarea stării globale de conservare a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tc>
        <w:tc>
          <w:tcPr>
            <w:tcW w:w="2268" w:type="dxa"/>
          </w:tcPr>
          <w:p w:rsidR="0088165E" w:rsidRDefault="0088165E" w:rsidP="0088165E">
            <w:r>
              <w:t>A16: ”FV” – favorabilă, B15: ”FV” – favorabilă,  C14: ”U1” – nefavorabilă - inadecvată</w:t>
            </w:r>
          </w:p>
        </w:tc>
        <w:tc>
          <w:tcPr>
            <w:tcW w:w="2268" w:type="dxa"/>
          </w:tcPr>
          <w:p w:rsidR="0088165E" w:rsidRDefault="0088165E" w:rsidP="0088165E"/>
        </w:tc>
        <w:tc>
          <w:tcPr>
            <w:tcW w:w="2268" w:type="dxa"/>
          </w:tcPr>
          <w:p w:rsidR="0088165E" w:rsidRDefault="0088165E" w:rsidP="0088165E"/>
        </w:tc>
      </w:tr>
    </w:tbl>
    <w:p w:rsidR="0088165E" w:rsidRPr="00104AAD" w:rsidRDefault="0088165E" w:rsidP="0088165E">
      <w:pPr>
        <w:pStyle w:val="poimh1"/>
        <w:rPr>
          <w:sz w:val="24"/>
        </w:rPr>
      </w:pPr>
      <w:r w:rsidRPr="00104AAD">
        <w:rPr>
          <w:sz w:val="24"/>
        </w:rPr>
        <w:t xml:space="preserve">972 - </w:t>
      </w:r>
      <w:r w:rsidRPr="00104AAD">
        <w:rPr>
          <w:rStyle w:val="poimlat"/>
          <w:sz w:val="24"/>
        </w:rPr>
        <w:t xml:space="preserve">Circaetus gallicus, </w:t>
      </w:r>
      <w:r w:rsidRPr="00104AAD">
        <w:rPr>
          <w:sz w:val="24"/>
        </w:rPr>
        <w:t>Șerpar</w:t>
      </w:r>
    </w:p>
    <w:p w:rsidR="0088165E" w:rsidRDefault="0088165E" w:rsidP="0088165E">
      <w:pPr>
        <w:pStyle w:val="poimh2"/>
      </w:pPr>
      <w:r>
        <w:t>Tabelul A) Parametri pentru evaluarea stării de conservare a speciei din punct de vedere al populaţiei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Circaetus gallicus</w:t>
            </w:r>
            <w:r>
              <w:t>, 972, Anexa 1</w:t>
            </w:r>
          </w:p>
        </w:tc>
      </w:tr>
      <w:tr w:rsidR="0088165E" w:rsidTr="0088165E">
        <w:tc>
          <w:tcPr>
            <w:tcW w:w="1134" w:type="dxa"/>
          </w:tcPr>
          <w:p w:rsidR="0088165E" w:rsidRDefault="0088165E" w:rsidP="0088165E">
            <w:r>
              <w:t>A.2</w:t>
            </w:r>
          </w:p>
        </w:tc>
        <w:tc>
          <w:tcPr>
            <w:tcW w:w="2835" w:type="dxa"/>
          </w:tcPr>
          <w:p w:rsidR="0088165E" w:rsidRDefault="0088165E" w:rsidP="0088165E">
            <w:r>
              <w:t>Statut de prezenţă temporală a speciilor</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A.3</w:t>
            </w:r>
          </w:p>
        </w:tc>
        <w:tc>
          <w:tcPr>
            <w:tcW w:w="2835" w:type="dxa"/>
          </w:tcPr>
          <w:p w:rsidR="0088165E" w:rsidRDefault="0088165E" w:rsidP="0088165E">
            <w:r>
              <w:t>Mărimea populaţiei speciei în aria naturală protejată</w:t>
            </w:r>
          </w:p>
        </w:tc>
        <w:tc>
          <w:tcPr>
            <w:tcW w:w="5102" w:type="dxa"/>
          </w:tcPr>
          <w:p w:rsidR="0088165E" w:rsidRDefault="0088165E" w:rsidP="0088165E">
            <w:r>
              <w:t>60 - 100 indivizi</w:t>
            </w:r>
          </w:p>
        </w:tc>
      </w:tr>
      <w:tr w:rsidR="0088165E" w:rsidTr="0088165E">
        <w:tc>
          <w:tcPr>
            <w:tcW w:w="1134" w:type="dxa"/>
          </w:tcPr>
          <w:p w:rsidR="0088165E" w:rsidRDefault="0088165E" w:rsidP="0088165E">
            <w:r>
              <w:t>A.4</w:t>
            </w:r>
          </w:p>
        </w:tc>
        <w:tc>
          <w:tcPr>
            <w:tcW w:w="2835" w:type="dxa"/>
          </w:tcPr>
          <w:p w:rsidR="0088165E" w:rsidRDefault="0088165E" w:rsidP="0088165E">
            <w:r>
              <w:t>Calitatea datelor referitoare la populaţia speciei din aria naturală protejată</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A.5</w:t>
            </w:r>
          </w:p>
        </w:tc>
        <w:tc>
          <w:tcPr>
            <w:tcW w:w="2835" w:type="dxa"/>
          </w:tcPr>
          <w:p w:rsidR="0088165E" w:rsidRDefault="0088165E" w:rsidP="0088165E">
            <w:r>
              <w:t>Raportul dintre mărimea populaţiei speciei în aria naturală protejată şi mărimea populaţiei naţionale</w:t>
            </w:r>
          </w:p>
        </w:tc>
        <w:tc>
          <w:tcPr>
            <w:tcW w:w="5102" w:type="dxa"/>
          </w:tcPr>
          <w:p w:rsidR="0088165E" w:rsidRDefault="0088165E" w:rsidP="0088165E">
            <w:r>
              <w:t>Nu exista date disponibile pentru stabilirea acestui parametru</w:t>
            </w:r>
          </w:p>
        </w:tc>
      </w:tr>
      <w:tr w:rsidR="0088165E" w:rsidTr="0088165E">
        <w:tc>
          <w:tcPr>
            <w:tcW w:w="1134" w:type="dxa"/>
          </w:tcPr>
          <w:p w:rsidR="0088165E" w:rsidRDefault="0088165E" w:rsidP="0088165E">
            <w:r>
              <w:lastRenderedPageBreak/>
              <w:t>A.6</w:t>
            </w:r>
          </w:p>
        </w:tc>
        <w:tc>
          <w:tcPr>
            <w:tcW w:w="2835" w:type="dxa"/>
          </w:tcPr>
          <w:p w:rsidR="0088165E" w:rsidRDefault="0088165E" w:rsidP="0088165E">
            <w:r>
              <w:t>Mărimea populaţiei speciei în aria naturală protejată comparata cu mărimea populaţiei naţionale</w:t>
            </w:r>
          </w:p>
        </w:tc>
        <w:tc>
          <w:tcPr>
            <w:tcW w:w="5102" w:type="dxa"/>
          </w:tcPr>
          <w:p w:rsidR="0088165E" w:rsidRDefault="0088165E" w:rsidP="0088165E">
            <w:r>
              <w:t>Nesemnificativă</w:t>
            </w:r>
          </w:p>
        </w:tc>
      </w:tr>
      <w:tr w:rsidR="0088165E" w:rsidTr="0088165E">
        <w:tc>
          <w:tcPr>
            <w:tcW w:w="1134" w:type="dxa"/>
          </w:tcPr>
          <w:p w:rsidR="0088165E" w:rsidRDefault="0088165E" w:rsidP="0088165E">
            <w:r>
              <w:t>A.7</w:t>
            </w:r>
          </w:p>
        </w:tc>
        <w:tc>
          <w:tcPr>
            <w:tcW w:w="2835" w:type="dxa"/>
          </w:tcPr>
          <w:p w:rsidR="0088165E" w:rsidRDefault="0088165E" w:rsidP="0088165E">
            <w:r>
              <w:t>Mărimea reevaluată a populaţiei estimate în planul de management anterior</w:t>
            </w:r>
          </w:p>
        </w:tc>
        <w:tc>
          <w:tcPr>
            <w:tcW w:w="5102" w:type="dxa"/>
          </w:tcPr>
          <w:p w:rsidR="0088165E" w:rsidRDefault="0088165E" w:rsidP="0088165E">
            <w:r>
              <w:t>Evaluarea mărimii populației speciei se face pentru prima dată</w:t>
            </w:r>
          </w:p>
        </w:tc>
      </w:tr>
      <w:tr w:rsidR="0088165E" w:rsidTr="0088165E">
        <w:tc>
          <w:tcPr>
            <w:tcW w:w="1134" w:type="dxa"/>
          </w:tcPr>
          <w:p w:rsidR="0088165E" w:rsidRDefault="0088165E" w:rsidP="0088165E">
            <w:r>
              <w:t>A.8</w:t>
            </w:r>
          </w:p>
        </w:tc>
        <w:tc>
          <w:tcPr>
            <w:tcW w:w="2835" w:type="dxa"/>
          </w:tcPr>
          <w:p w:rsidR="0088165E" w:rsidRDefault="0088165E" w:rsidP="0088165E">
            <w:r>
              <w:t>Mărimea populaţiei de referinţă pentru starea favorabilă în aria naturală protejată</w:t>
            </w:r>
          </w:p>
        </w:tc>
        <w:tc>
          <w:tcPr>
            <w:tcW w:w="5102" w:type="dxa"/>
          </w:tcPr>
          <w:p w:rsidR="0088165E" w:rsidRDefault="0088165E" w:rsidP="0088165E">
            <w:r>
              <w:t>80</w:t>
            </w:r>
          </w:p>
        </w:tc>
      </w:tr>
      <w:tr w:rsidR="0088165E" w:rsidTr="0088165E">
        <w:tc>
          <w:tcPr>
            <w:tcW w:w="1134" w:type="dxa"/>
          </w:tcPr>
          <w:p w:rsidR="0088165E" w:rsidRDefault="0088165E" w:rsidP="0088165E">
            <w:r>
              <w:t>A.9</w:t>
            </w:r>
          </w:p>
        </w:tc>
        <w:tc>
          <w:tcPr>
            <w:tcW w:w="2835" w:type="dxa"/>
          </w:tcPr>
          <w:p w:rsidR="0088165E" w:rsidRDefault="0088165E" w:rsidP="0088165E">
            <w:r>
              <w:t>Metodologia de apreciere a mărimii populaţiei de referinţă pentru starea favorabilă</w:t>
            </w:r>
          </w:p>
        </w:tc>
        <w:tc>
          <w:tcPr>
            <w:tcW w:w="5102" w:type="dxa"/>
          </w:tcPr>
          <w:p w:rsidR="0088165E" w:rsidRDefault="0088165E" w:rsidP="0088165E">
            <w:r>
              <w:t>Analiza datelor istorice și a rezultatelor evaluărilor de teren efectuate în perioada 2017-2019</w:t>
            </w:r>
          </w:p>
        </w:tc>
      </w:tr>
      <w:tr w:rsidR="0088165E" w:rsidTr="0088165E">
        <w:tc>
          <w:tcPr>
            <w:tcW w:w="1134" w:type="dxa"/>
          </w:tcPr>
          <w:p w:rsidR="0088165E" w:rsidRDefault="0088165E" w:rsidP="0088165E">
            <w:r>
              <w:t>A.10</w:t>
            </w:r>
          </w:p>
        </w:tc>
        <w:tc>
          <w:tcPr>
            <w:tcW w:w="2835" w:type="dxa"/>
          </w:tcPr>
          <w:p w:rsidR="0088165E" w:rsidRDefault="0088165E" w:rsidP="0088165E">
            <w:r>
              <w:t>Raportul dintre mărimea populaţiei de referinţă pentru starea favorabilă şi mărimea populaţiei actuale</w:t>
            </w:r>
          </w:p>
        </w:tc>
        <w:tc>
          <w:tcPr>
            <w:tcW w:w="5102" w:type="dxa"/>
          </w:tcPr>
          <w:p w:rsidR="0088165E" w:rsidRDefault="0088165E" w:rsidP="0088165E">
            <w:r>
              <w:t>”≈” – aproximativ egal</w:t>
            </w:r>
          </w:p>
        </w:tc>
      </w:tr>
      <w:tr w:rsidR="0088165E" w:rsidTr="0088165E">
        <w:tc>
          <w:tcPr>
            <w:tcW w:w="1134" w:type="dxa"/>
          </w:tcPr>
          <w:p w:rsidR="0088165E" w:rsidRDefault="0088165E" w:rsidP="0088165E">
            <w:r>
              <w:t>A.11</w:t>
            </w:r>
          </w:p>
        </w:tc>
        <w:tc>
          <w:tcPr>
            <w:tcW w:w="2835" w:type="dxa"/>
          </w:tcPr>
          <w:p w:rsidR="0088165E" w:rsidRDefault="0088165E" w:rsidP="0088165E">
            <w:r>
              <w:t>Tendinţa actuală a mărimii populaţiei speciei</w:t>
            </w:r>
          </w:p>
        </w:tc>
        <w:tc>
          <w:tcPr>
            <w:tcW w:w="5102" w:type="dxa"/>
          </w:tcPr>
          <w:p w:rsidR="0088165E" w:rsidRDefault="0088165E" w:rsidP="0088165E">
            <w:r>
              <w:t>”0” – stabilă</w:t>
            </w:r>
          </w:p>
        </w:tc>
      </w:tr>
      <w:tr w:rsidR="0088165E" w:rsidTr="0088165E">
        <w:tc>
          <w:tcPr>
            <w:tcW w:w="1134" w:type="dxa"/>
          </w:tcPr>
          <w:p w:rsidR="0088165E" w:rsidRDefault="0088165E" w:rsidP="0088165E">
            <w:r>
              <w:t>A.12</w:t>
            </w:r>
          </w:p>
        </w:tc>
        <w:tc>
          <w:tcPr>
            <w:tcW w:w="2835" w:type="dxa"/>
          </w:tcPr>
          <w:p w:rsidR="0088165E" w:rsidRDefault="0088165E" w:rsidP="0088165E">
            <w:r>
              <w:t>Calitatea datelor privind tendinţa actuală a mărimii populaţiei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A.13</w:t>
            </w:r>
          </w:p>
        </w:tc>
        <w:tc>
          <w:tcPr>
            <w:tcW w:w="2835" w:type="dxa"/>
          </w:tcPr>
          <w:p w:rsidR="0088165E" w:rsidRDefault="0088165E" w:rsidP="0088165E">
            <w:r>
              <w:t>Magnitudinea tendinţei actuale a mărimii populaţiei speciei</w:t>
            </w:r>
          </w:p>
        </w:tc>
        <w:tc>
          <w:tcPr>
            <w:tcW w:w="5102" w:type="dxa"/>
          </w:tcPr>
          <w:p w:rsidR="0088165E" w:rsidRDefault="0088165E" w:rsidP="0088165E">
            <w:r>
              <w:t>Nu există suficiente informaţii pentru a putea aprecia magnitudinea tendinţei actuale a mărimii populaţiei speciei</w:t>
            </w:r>
          </w:p>
        </w:tc>
      </w:tr>
      <w:tr w:rsidR="0088165E" w:rsidTr="0088165E">
        <w:tc>
          <w:tcPr>
            <w:tcW w:w="1134" w:type="dxa"/>
          </w:tcPr>
          <w:p w:rsidR="0088165E" w:rsidRDefault="0088165E" w:rsidP="0088165E">
            <w:r>
              <w:t>A.14</w:t>
            </w:r>
          </w:p>
        </w:tc>
        <w:tc>
          <w:tcPr>
            <w:tcW w:w="2835" w:type="dxa"/>
          </w:tcPr>
          <w:p w:rsidR="0088165E" w:rsidRDefault="0088165E" w:rsidP="0088165E">
            <w:r>
              <w:t>Magnitudinea tendinţei actuale a mărimii populaţiei speciei exprimată prin calificative</w:t>
            </w:r>
          </w:p>
        </w:tc>
        <w:tc>
          <w:tcPr>
            <w:tcW w:w="5102" w:type="dxa"/>
          </w:tcPr>
          <w:p w:rsidR="0088165E" w:rsidRDefault="0088165E" w:rsidP="0088165E">
            <w:r>
              <w:t>na</w:t>
            </w:r>
          </w:p>
        </w:tc>
      </w:tr>
      <w:tr w:rsidR="0088165E" w:rsidTr="0088165E">
        <w:tc>
          <w:tcPr>
            <w:tcW w:w="1134" w:type="dxa"/>
          </w:tcPr>
          <w:p w:rsidR="0088165E" w:rsidRDefault="0088165E" w:rsidP="0088165E">
            <w:r>
              <w:t>A.15</w:t>
            </w:r>
          </w:p>
        </w:tc>
        <w:tc>
          <w:tcPr>
            <w:tcW w:w="2835" w:type="dxa"/>
          </w:tcPr>
          <w:p w:rsidR="0088165E" w:rsidRDefault="0088165E" w:rsidP="0088165E">
            <w:r>
              <w:t>Structura populaţiei speciei</w:t>
            </w:r>
          </w:p>
        </w:tc>
        <w:tc>
          <w:tcPr>
            <w:tcW w:w="5102" w:type="dxa"/>
          </w:tcPr>
          <w:p w:rsidR="0088165E" w:rsidRDefault="0088165E" w:rsidP="0088165E">
            <w:r>
              <w:t>Nu există date privind structura populaţiei.</w:t>
            </w:r>
          </w:p>
        </w:tc>
      </w:tr>
      <w:tr w:rsidR="0088165E" w:rsidTr="0088165E">
        <w:tc>
          <w:tcPr>
            <w:tcW w:w="1134" w:type="dxa"/>
          </w:tcPr>
          <w:p w:rsidR="0088165E" w:rsidRDefault="0088165E" w:rsidP="0088165E">
            <w:r>
              <w:t>A.16</w:t>
            </w:r>
          </w:p>
        </w:tc>
        <w:tc>
          <w:tcPr>
            <w:tcW w:w="2835" w:type="dxa"/>
          </w:tcPr>
          <w:p w:rsidR="0088165E" w:rsidRDefault="0088165E" w:rsidP="0088165E">
            <w:r>
              <w:t>Starea de conservare din punct de vedere al populaţiei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A.17</w:t>
            </w:r>
          </w:p>
        </w:tc>
        <w:tc>
          <w:tcPr>
            <w:tcW w:w="2835" w:type="dxa"/>
          </w:tcPr>
          <w:p w:rsidR="0088165E" w:rsidRDefault="0088165E" w:rsidP="0088165E">
            <w:r>
              <w:t>Tendinţa stării de conservare din punct de vedere al populaţiei speciei</w:t>
            </w:r>
          </w:p>
        </w:tc>
        <w:tc>
          <w:tcPr>
            <w:tcW w:w="5102" w:type="dxa"/>
          </w:tcPr>
          <w:p w:rsidR="0088165E" w:rsidRDefault="0088165E" w:rsidP="0088165E">
            <w:r>
              <w:t>”0” – este stabilă</w:t>
            </w:r>
          </w:p>
        </w:tc>
      </w:tr>
      <w:tr w:rsidR="0088165E" w:rsidTr="0088165E">
        <w:tc>
          <w:tcPr>
            <w:tcW w:w="1134" w:type="dxa"/>
          </w:tcPr>
          <w:p w:rsidR="0088165E" w:rsidRDefault="0088165E" w:rsidP="0088165E">
            <w:r>
              <w:t>A.18</w:t>
            </w:r>
          </w:p>
        </w:tc>
        <w:tc>
          <w:tcPr>
            <w:tcW w:w="2835" w:type="dxa"/>
          </w:tcPr>
          <w:p w:rsidR="0088165E" w:rsidRDefault="0088165E" w:rsidP="0088165E">
            <w:r>
              <w:t>Starea de conservare necunoscută din punct de vedere al populaţiei</w:t>
            </w:r>
          </w:p>
        </w:tc>
        <w:tc>
          <w:tcPr>
            <w:tcW w:w="5102" w:type="dxa"/>
          </w:tcPr>
          <w:p w:rsidR="0088165E" w:rsidRDefault="0088165E" w:rsidP="0088165E">
            <w:r>
              <w:t>A fost calculată starea de conservare din punctul de vedere al populației speciei</w:t>
            </w:r>
          </w:p>
        </w:tc>
      </w:tr>
    </w:tbl>
    <w:p w:rsidR="0088165E" w:rsidRDefault="0088165E" w:rsidP="0088165E">
      <w:pPr>
        <w:pStyle w:val="poimh2"/>
      </w:pPr>
      <w:r>
        <w:t>Matricea 1) Matricea de evaluare a stării de conservare a speciei din punct de vedere al populației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lastRenderedPageBreak/>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A10: ”≈” – aproximativ egal, A15: Nu există date privind structura populaţiei.</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B) Parametri pentru evaluarea stării de conservare a speciei din punct de vedere al habitatului speciei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Parametri</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Circaetus gallicus</w:t>
            </w:r>
            <w:r>
              <w:t>, 972, Anexa 1</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B.3</w:t>
            </w:r>
          </w:p>
        </w:tc>
        <w:tc>
          <w:tcPr>
            <w:tcW w:w="2835" w:type="dxa"/>
          </w:tcPr>
          <w:p w:rsidR="0088165E" w:rsidRDefault="0088165E" w:rsidP="0088165E">
            <w:r>
              <w:t>Suprafaţa habitatului speciei în aria naturală protejată</w:t>
            </w:r>
          </w:p>
        </w:tc>
        <w:tc>
          <w:tcPr>
            <w:tcW w:w="5102" w:type="dxa"/>
          </w:tcPr>
          <w:p w:rsidR="0088165E" w:rsidRDefault="0088165E" w:rsidP="0088165E">
            <w:r>
              <w:t>3242 - 4127 ha</w:t>
            </w:r>
          </w:p>
        </w:tc>
      </w:tr>
      <w:tr w:rsidR="0088165E" w:rsidTr="0088165E">
        <w:tc>
          <w:tcPr>
            <w:tcW w:w="1134" w:type="dxa"/>
          </w:tcPr>
          <w:p w:rsidR="0088165E" w:rsidRDefault="0088165E" w:rsidP="0088165E">
            <w:r>
              <w:t>B.4</w:t>
            </w:r>
          </w:p>
        </w:tc>
        <w:tc>
          <w:tcPr>
            <w:tcW w:w="2835" w:type="dxa"/>
          </w:tcPr>
          <w:p w:rsidR="0088165E" w:rsidRDefault="0088165E" w:rsidP="0088165E">
            <w:r>
              <w:t>Calitatea datelor pentru suprafaţa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B.5</w:t>
            </w:r>
          </w:p>
        </w:tc>
        <w:tc>
          <w:tcPr>
            <w:tcW w:w="2835" w:type="dxa"/>
          </w:tcPr>
          <w:p w:rsidR="0088165E" w:rsidRDefault="0088165E" w:rsidP="0088165E">
            <w:r>
              <w:t>Suprafaţa reevaluată a habitatului speciei din planul de management anterior</w:t>
            </w:r>
          </w:p>
        </w:tc>
        <w:tc>
          <w:tcPr>
            <w:tcW w:w="5102" w:type="dxa"/>
          </w:tcPr>
          <w:p w:rsidR="0088165E" w:rsidRDefault="0088165E" w:rsidP="0088165E">
            <w:r>
              <w:t>Evaluarea suprafeţei habitatului speciei se face pentru prima dată</w:t>
            </w:r>
          </w:p>
        </w:tc>
      </w:tr>
      <w:tr w:rsidR="0088165E" w:rsidTr="0088165E">
        <w:tc>
          <w:tcPr>
            <w:tcW w:w="1134" w:type="dxa"/>
          </w:tcPr>
          <w:p w:rsidR="0088165E" w:rsidRDefault="0088165E" w:rsidP="0088165E">
            <w:r>
              <w:t>B.6</w:t>
            </w:r>
          </w:p>
        </w:tc>
        <w:tc>
          <w:tcPr>
            <w:tcW w:w="2835" w:type="dxa"/>
          </w:tcPr>
          <w:p w:rsidR="0088165E" w:rsidRDefault="0088165E" w:rsidP="0088165E">
            <w:r>
              <w:t>Suprafaţa  adecvată a habitatului speciei în aria naturală protejată</w:t>
            </w:r>
          </w:p>
        </w:tc>
        <w:tc>
          <w:tcPr>
            <w:tcW w:w="5102" w:type="dxa"/>
          </w:tcPr>
          <w:p w:rsidR="0088165E" w:rsidRDefault="0088165E" w:rsidP="0088165E">
            <w:r>
              <w:t>4127 ha</w:t>
            </w:r>
          </w:p>
        </w:tc>
      </w:tr>
      <w:tr w:rsidR="0088165E" w:rsidTr="0088165E">
        <w:tc>
          <w:tcPr>
            <w:tcW w:w="1134" w:type="dxa"/>
          </w:tcPr>
          <w:p w:rsidR="0088165E" w:rsidRDefault="0088165E" w:rsidP="0088165E">
            <w:r>
              <w:t>B.7</w:t>
            </w:r>
          </w:p>
        </w:tc>
        <w:tc>
          <w:tcPr>
            <w:tcW w:w="2835" w:type="dxa"/>
          </w:tcPr>
          <w:p w:rsidR="0088165E" w:rsidRDefault="0088165E" w:rsidP="0088165E">
            <w:r>
              <w:t>Metodologia de apreciere a suprafeţei  adecvate a habitatului speciei în aria naturală protejată</w:t>
            </w:r>
          </w:p>
        </w:tc>
        <w:tc>
          <w:tcPr>
            <w:tcW w:w="5102" w:type="dxa"/>
          </w:tcPr>
          <w:p w:rsidR="0088165E" w:rsidRDefault="0088165E" w:rsidP="0088165E">
            <w:r>
              <w:t>Analiza GIS pe baza digitizării tuturor habitatelor corespunzătoare speciilor in cadrul sitului.</w:t>
            </w:r>
          </w:p>
        </w:tc>
      </w:tr>
      <w:tr w:rsidR="0088165E" w:rsidTr="0088165E">
        <w:tc>
          <w:tcPr>
            <w:tcW w:w="1134" w:type="dxa"/>
          </w:tcPr>
          <w:p w:rsidR="0088165E" w:rsidRDefault="0088165E" w:rsidP="0088165E">
            <w:r>
              <w:t>B.8</w:t>
            </w:r>
          </w:p>
        </w:tc>
        <w:tc>
          <w:tcPr>
            <w:tcW w:w="2835" w:type="dxa"/>
          </w:tcPr>
          <w:p w:rsidR="0088165E" w:rsidRDefault="0088165E" w:rsidP="0088165E">
            <w:r>
              <w:t>Raportul dintre suprafaţa adecvată a habitatului speciei şi suprafaţa actuală a habitatului speciei</w:t>
            </w:r>
          </w:p>
        </w:tc>
        <w:tc>
          <w:tcPr>
            <w:tcW w:w="5102" w:type="dxa"/>
          </w:tcPr>
          <w:p w:rsidR="0088165E" w:rsidRDefault="0088165E" w:rsidP="0088165E">
            <w:r>
              <w:t>Nu este cazul</w:t>
            </w:r>
          </w:p>
        </w:tc>
      </w:tr>
      <w:tr w:rsidR="0088165E" w:rsidTr="0088165E">
        <w:tc>
          <w:tcPr>
            <w:tcW w:w="1134" w:type="dxa"/>
          </w:tcPr>
          <w:p w:rsidR="0088165E" w:rsidRDefault="0088165E" w:rsidP="0088165E">
            <w:r>
              <w:t>B.9</w:t>
            </w:r>
          </w:p>
        </w:tc>
        <w:tc>
          <w:tcPr>
            <w:tcW w:w="2835" w:type="dxa"/>
          </w:tcPr>
          <w:p w:rsidR="0088165E" w:rsidRDefault="0088165E" w:rsidP="0088165E">
            <w:r>
              <w:t>Tendinţa actuală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B.10</w:t>
            </w:r>
          </w:p>
        </w:tc>
        <w:tc>
          <w:tcPr>
            <w:tcW w:w="2835" w:type="dxa"/>
          </w:tcPr>
          <w:p w:rsidR="0088165E" w:rsidRDefault="0088165E" w:rsidP="0088165E">
            <w:r>
              <w:t>Calitatea datelor privind tendinţa actuală a suprafeţei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B.11</w:t>
            </w:r>
          </w:p>
        </w:tc>
        <w:tc>
          <w:tcPr>
            <w:tcW w:w="2835" w:type="dxa"/>
          </w:tcPr>
          <w:p w:rsidR="0088165E" w:rsidRDefault="0088165E" w:rsidP="0088165E">
            <w:r>
              <w:t>Calitatea habitatului speciei în aria naturală protejată</w:t>
            </w:r>
          </w:p>
        </w:tc>
        <w:tc>
          <w:tcPr>
            <w:tcW w:w="5102" w:type="dxa"/>
          </w:tcPr>
          <w:p w:rsidR="0088165E" w:rsidRDefault="0088165E" w:rsidP="0088165E">
            <w:r>
              <w:t>bună (adecvată)</w:t>
            </w:r>
          </w:p>
        </w:tc>
      </w:tr>
      <w:tr w:rsidR="0088165E" w:rsidTr="0088165E">
        <w:tc>
          <w:tcPr>
            <w:tcW w:w="1134" w:type="dxa"/>
          </w:tcPr>
          <w:p w:rsidR="0088165E" w:rsidRDefault="0088165E" w:rsidP="0088165E">
            <w:r>
              <w:t>B.12</w:t>
            </w:r>
          </w:p>
        </w:tc>
        <w:tc>
          <w:tcPr>
            <w:tcW w:w="2835" w:type="dxa"/>
          </w:tcPr>
          <w:p w:rsidR="0088165E" w:rsidRDefault="0088165E" w:rsidP="0088165E">
            <w:r>
              <w:t>Tendinţa actuală 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lastRenderedPageBreak/>
              <w:t>B.13</w:t>
            </w:r>
          </w:p>
        </w:tc>
        <w:tc>
          <w:tcPr>
            <w:tcW w:w="2835" w:type="dxa"/>
          </w:tcPr>
          <w:p w:rsidR="0088165E" w:rsidRDefault="0088165E" w:rsidP="0088165E">
            <w:r>
              <w:t>Calitatea datelor privind tendinţa actuală a calităţii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B.14</w:t>
            </w:r>
          </w:p>
        </w:tc>
        <w:tc>
          <w:tcPr>
            <w:tcW w:w="2835" w:type="dxa"/>
          </w:tcPr>
          <w:p w:rsidR="0088165E" w:rsidRDefault="0088165E" w:rsidP="0088165E">
            <w:r>
              <w:t>Tendinţa actuală globală a habitatului speciei funcţie de tendinţa suprafeţei şi de tendinţa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B.15</w:t>
            </w:r>
          </w:p>
        </w:tc>
        <w:tc>
          <w:tcPr>
            <w:tcW w:w="2835" w:type="dxa"/>
          </w:tcPr>
          <w:p w:rsidR="0088165E" w:rsidRDefault="0088165E" w:rsidP="0088165E">
            <w:r>
              <w:t>Starea de conservare din punct de vedere al habitatului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B.16</w:t>
            </w:r>
          </w:p>
        </w:tc>
        <w:tc>
          <w:tcPr>
            <w:tcW w:w="2835" w:type="dxa"/>
          </w:tcPr>
          <w:p w:rsidR="0088165E" w:rsidRDefault="0088165E" w:rsidP="0088165E">
            <w:r>
              <w:t>Tendinţa stării de conservare din punct de vedere al habitatului speciei</w:t>
            </w:r>
          </w:p>
        </w:tc>
        <w:tc>
          <w:tcPr>
            <w:tcW w:w="5102" w:type="dxa"/>
          </w:tcPr>
          <w:p w:rsidR="0088165E" w:rsidRDefault="0088165E" w:rsidP="0088165E">
            <w:r>
              <w:t>Starea de conservare  din punct de vedere al habitatului speciei [B.15.] nu a fost evaluată ca nefavorabilă                 - inadecvată sau nefavorabilă - rea</w:t>
            </w:r>
          </w:p>
        </w:tc>
      </w:tr>
      <w:tr w:rsidR="0088165E" w:rsidTr="0088165E">
        <w:tc>
          <w:tcPr>
            <w:tcW w:w="1134" w:type="dxa"/>
          </w:tcPr>
          <w:p w:rsidR="0088165E" w:rsidRDefault="0088165E" w:rsidP="0088165E">
            <w:r>
              <w:t>B.17</w:t>
            </w:r>
          </w:p>
        </w:tc>
        <w:tc>
          <w:tcPr>
            <w:tcW w:w="2835" w:type="dxa"/>
          </w:tcPr>
          <w:p w:rsidR="0088165E" w:rsidRDefault="0088165E" w:rsidP="0088165E">
            <w:r>
              <w:t>Starea de conservare necunoscută din punct de vedere al habitatului speciei</w:t>
            </w:r>
          </w:p>
        </w:tc>
        <w:tc>
          <w:tcPr>
            <w:tcW w:w="5102" w:type="dxa"/>
          </w:tcPr>
          <w:p w:rsidR="0088165E" w:rsidRDefault="0088165E" w:rsidP="0088165E">
            <w:r>
              <w:t>Nu este cazul</w:t>
            </w:r>
          </w:p>
        </w:tc>
      </w:tr>
    </w:tbl>
    <w:p w:rsidR="0088165E" w:rsidRDefault="0088165E" w:rsidP="0088165E">
      <w:pPr>
        <w:pStyle w:val="poimh2"/>
      </w:pPr>
      <w:r>
        <w:t>Matricea 2) Matricea pentru evaluarea tendinței globale a habitatului speciei</w:t>
      </w:r>
    </w:p>
    <w:tbl>
      <w:tblPr>
        <w:tblStyle w:val="poimtg"/>
        <w:tblW w:w="0" w:type="auto"/>
        <w:tblLayout w:type="fixed"/>
        <w:tblLook w:val="04A0" w:firstRow="1" w:lastRow="0" w:firstColumn="1" w:lastColumn="0" w:noHBand="0" w:noVBand="1"/>
      </w:tblPr>
      <w:tblGrid>
        <w:gridCol w:w="4535"/>
        <w:gridCol w:w="4535"/>
      </w:tblGrid>
      <w:tr w:rsidR="0088165E" w:rsidTr="0088165E">
        <w:trPr>
          <w:cnfStyle w:val="100000000000" w:firstRow="1" w:lastRow="0" w:firstColumn="0" w:lastColumn="0" w:oddVBand="0" w:evenVBand="0" w:oddHBand="0" w:evenHBand="0" w:firstRowFirstColumn="0" w:firstRowLastColumn="0" w:lastRowFirstColumn="0" w:lastRowLastColumn="0"/>
        </w:trPr>
        <w:tc>
          <w:tcPr>
            <w:tcW w:w="4535" w:type="dxa"/>
          </w:tcPr>
          <w:p w:rsidR="0088165E" w:rsidRDefault="0088165E" w:rsidP="0088165E">
            <w:r>
              <w:t>Tendinţa</w:t>
            </w:r>
          </w:p>
        </w:tc>
        <w:tc>
          <w:tcPr>
            <w:tcW w:w="4535" w:type="dxa"/>
          </w:tcPr>
          <w:p w:rsidR="0088165E" w:rsidRDefault="0088165E" w:rsidP="0088165E">
            <w:r>
              <w:t>Combinaţia dintre Tendinţa actuală a suprafeţei habitatului speciei [B.9.] şi Tendinţa actuală a calităţii habitatului speciei [B.12.]</w:t>
            </w:r>
          </w:p>
        </w:tc>
      </w:tr>
      <w:tr w:rsidR="0088165E" w:rsidTr="0088165E">
        <w:tc>
          <w:tcPr>
            <w:tcW w:w="4535" w:type="dxa"/>
          </w:tcPr>
          <w:p w:rsidR="0088165E" w:rsidRDefault="0088165E" w:rsidP="0088165E">
            <w:r>
              <w:t>”0” – stabilă</w:t>
            </w:r>
          </w:p>
        </w:tc>
        <w:tc>
          <w:tcPr>
            <w:tcW w:w="4535" w:type="dxa"/>
          </w:tcPr>
          <w:p w:rsidR="0088165E" w:rsidRDefault="0088165E" w:rsidP="0088165E">
            <w:r>
              <w:t>B9: ”0” – stabilă, B12: ”0” – stabilă</w:t>
            </w:r>
          </w:p>
        </w:tc>
      </w:tr>
    </w:tbl>
    <w:p w:rsidR="0088165E" w:rsidRDefault="0088165E" w:rsidP="0088165E">
      <w:pPr>
        <w:pStyle w:val="poimh2"/>
      </w:pPr>
      <w:r>
        <w:t>Matricea 3) Matricea de evaluare a stării de conservare a speciei din punct de vedere al habitatului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Raportul dintre suprafaţa adecvată a habitatului speciei şi suprafaţa actuală a habitatului speciei: ”≈” – aproximativ egal. Tendinţa actuală a suprafeţei habitatului speciei: ”0” – stabilă. Calitatea habitatului speciei în aria naturală protejată: bună (adecvată)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lastRenderedPageBreak/>
        <w:t>Tabelul C) Parametri pentru evaluarea stării de conservare a speciei din punct de vedere al perspectivelor speciei în viitor</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Circaetus gallicus</w:t>
            </w:r>
            <w:r>
              <w:t>, 972, Anexa 1</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C.3</w:t>
            </w:r>
          </w:p>
        </w:tc>
        <w:tc>
          <w:tcPr>
            <w:tcW w:w="2835" w:type="dxa"/>
          </w:tcPr>
          <w:p w:rsidR="0088165E" w:rsidRDefault="0088165E" w:rsidP="0088165E">
            <w:r>
              <w:t>Tendinţa viitoare a mărimii populaţiei</w:t>
            </w:r>
          </w:p>
        </w:tc>
        <w:tc>
          <w:tcPr>
            <w:tcW w:w="5102" w:type="dxa"/>
          </w:tcPr>
          <w:p w:rsidR="0088165E" w:rsidRDefault="0088165E" w:rsidP="0088165E">
            <w:r>
              <w:t>”0” – stabilă</w:t>
            </w:r>
          </w:p>
        </w:tc>
      </w:tr>
      <w:tr w:rsidR="0088165E" w:rsidTr="0088165E">
        <w:tc>
          <w:tcPr>
            <w:tcW w:w="1134" w:type="dxa"/>
          </w:tcPr>
          <w:p w:rsidR="0088165E" w:rsidRDefault="0088165E" w:rsidP="0088165E">
            <w:r>
              <w:t>C.4</w:t>
            </w:r>
          </w:p>
        </w:tc>
        <w:tc>
          <w:tcPr>
            <w:tcW w:w="2835" w:type="dxa"/>
          </w:tcPr>
          <w:p w:rsidR="0088165E" w:rsidRDefault="0088165E" w:rsidP="0088165E">
            <w:r>
              <w:t>Raportul dintre mărimea populaţiei de referinţă pentru starea favorabilă şi mărimea populaţiei viitoare a speciei</w:t>
            </w:r>
          </w:p>
        </w:tc>
        <w:tc>
          <w:tcPr>
            <w:tcW w:w="5102" w:type="dxa"/>
          </w:tcPr>
          <w:p w:rsidR="0088165E" w:rsidRDefault="0088165E" w:rsidP="0088165E">
            <w:r>
              <w:t>”≈” – aproximativ egal</w:t>
            </w:r>
          </w:p>
        </w:tc>
      </w:tr>
      <w:tr w:rsidR="0088165E" w:rsidTr="0088165E">
        <w:tc>
          <w:tcPr>
            <w:tcW w:w="1134" w:type="dxa"/>
          </w:tcPr>
          <w:p w:rsidR="0088165E" w:rsidRDefault="0088165E" w:rsidP="0088165E">
            <w:r>
              <w:t>C.5</w:t>
            </w:r>
          </w:p>
        </w:tc>
        <w:tc>
          <w:tcPr>
            <w:tcW w:w="2835" w:type="dxa"/>
          </w:tcPr>
          <w:p w:rsidR="0088165E" w:rsidRDefault="0088165E" w:rsidP="0088165E">
            <w:r>
              <w:t>Perspectivele speciei din punct de vedere al populaţiei</w:t>
            </w:r>
          </w:p>
        </w:tc>
        <w:tc>
          <w:tcPr>
            <w:tcW w:w="5102" w:type="dxa"/>
          </w:tcPr>
          <w:p w:rsidR="0088165E" w:rsidRDefault="0088165E" w:rsidP="0088165E">
            <w:r>
              <w:t>”FV” –  favorabile</w:t>
            </w:r>
          </w:p>
        </w:tc>
      </w:tr>
      <w:tr w:rsidR="0088165E" w:rsidTr="0088165E">
        <w:tc>
          <w:tcPr>
            <w:tcW w:w="1134" w:type="dxa"/>
          </w:tcPr>
          <w:p w:rsidR="0088165E" w:rsidRDefault="0088165E" w:rsidP="0088165E">
            <w:r>
              <w:t>C.6</w:t>
            </w:r>
          </w:p>
        </w:tc>
        <w:tc>
          <w:tcPr>
            <w:tcW w:w="2835" w:type="dxa"/>
          </w:tcPr>
          <w:p w:rsidR="0088165E" w:rsidRDefault="0088165E" w:rsidP="0088165E">
            <w:r>
              <w:t>Tendinţa viitoare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C.7</w:t>
            </w:r>
          </w:p>
        </w:tc>
        <w:tc>
          <w:tcPr>
            <w:tcW w:w="2835" w:type="dxa"/>
          </w:tcPr>
          <w:p w:rsidR="0088165E" w:rsidRDefault="0088165E" w:rsidP="0088165E">
            <w:r>
              <w:t>Raportul dintre suprafaţa adecvată a habitatului speciei şi suprafaţa habitatului speciei în viitor</w:t>
            </w:r>
          </w:p>
        </w:tc>
        <w:tc>
          <w:tcPr>
            <w:tcW w:w="5102" w:type="dxa"/>
          </w:tcPr>
          <w:p w:rsidR="0088165E" w:rsidRDefault="0088165E" w:rsidP="0088165E">
            <w:r>
              <w:t>”≈” – aproximativ egal</w:t>
            </w:r>
          </w:p>
        </w:tc>
      </w:tr>
      <w:tr w:rsidR="0088165E" w:rsidTr="0088165E">
        <w:tc>
          <w:tcPr>
            <w:tcW w:w="1134" w:type="dxa"/>
          </w:tcPr>
          <w:p w:rsidR="0088165E" w:rsidRDefault="0088165E" w:rsidP="0088165E">
            <w:r>
              <w:t>C.8</w:t>
            </w:r>
          </w:p>
        </w:tc>
        <w:tc>
          <w:tcPr>
            <w:tcW w:w="2835" w:type="dxa"/>
          </w:tcPr>
          <w:p w:rsidR="0088165E" w:rsidRDefault="0088165E" w:rsidP="0088165E">
            <w:r>
              <w:t>Perspectivele speciei din punct de vedere al habitatului speciei</w:t>
            </w:r>
          </w:p>
        </w:tc>
        <w:tc>
          <w:tcPr>
            <w:tcW w:w="5102" w:type="dxa"/>
          </w:tcPr>
          <w:p w:rsidR="0088165E" w:rsidRDefault="0088165E" w:rsidP="0088165E">
            <w:r>
              <w:t>”FV” –  favorabile</w:t>
            </w:r>
          </w:p>
        </w:tc>
      </w:tr>
      <w:tr w:rsidR="0088165E" w:rsidTr="0088165E">
        <w:tc>
          <w:tcPr>
            <w:tcW w:w="1134" w:type="dxa"/>
          </w:tcPr>
          <w:p w:rsidR="0088165E" w:rsidRDefault="0088165E" w:rsidP="0088165E">
            <w:r>
              <w:t>C.9</w:t>
            </w:r>
          </w:p>
        </w:tc>
        <w:tc>
          <w:tcPr>
            <w:tcW w:w="2835" w:type="dxa"/>
          </w:tcPr>
          <w:p w:rsidR="0088165E" w:rsidRDefault="0088165E" w:rsidP="0088165E">
            <w:r>
              <w:t>Perspectivele speciei în viitor</w:t>
            </w:r>
          </w:p>
        </w:tc>
        <w:tc>
          <w:tcPr>
            <w:tcW w:w="5102" w:type="dxa"/>
          </w:tcPr>
          <w:p w:rsidR="0088165E" w:rsidRDefault="0088165E" w:rsidP="0088165E">
            <w:r>
              <w:t>”FV” –  favorabile</w:t>
            </w:r>
          </w:p>
        </w:tc>
      </w:tr>
      <w:tr w:rsidR="0088165E" w:rsidTr="0088165E">
        <w:tc>
          <w:tcPr>
            <w:tcW w:w="1134" w:type="dxa"/>
          </w:tcPr>
          <w:p w:rsidR="0088165E" w:rsidRDefault="0088165E" w:rsidP="0088165E">
            <w:r>
              <w:t>C.10</w:t>
            </w:r>
          </w:p>
        </w:tc>
        <w:tc>
          <w:tcPr>
            <w:tcW w:w="2835" w:type="dxa"/>
          </w:tcPr>
          <w:p w:rsidR="0088165E" w:rsidRDefault="0088165E" w:rsidP="0088165E">
            <w:r>
              <w:t>Efectul cumulat al impacturilor asupra speciei în viitor</w:t>
            </w:r>
          </w:p>
        </w:tc>
        <w:tc>
          <w:tcPr>
            <w:tcW w:w="5102" w:type="dxa"/>
          </w:tcPr>
          <w:p w:rsidR="0088165E" w:rsidRDefault="0088165E" w:rsidP="0088165E">
            <w:r>
              <w:t>Scăzut - impacturile‚ respectiv presiunile actuale și amenințările viitoare‚ vor avea un efect cumulat scăzut sau nesemnificativ asupra speciei‚ neafectând semnificativ viabilitatea pe termen lung a speciei</w:t>
            </w:r>
          </w:p>
        </w:tc>
      </w:tr>
      <w:tr w:rsidR="0088165E" w:rsidTr="0088165E">
        <w:tc>
          <w:tcPr>
            <w:tcW w:w="1134" w:type="dxa"/>
          </w:tcPr>
          <w:p w:rsidR="0088165E" w:rsidRDefault="0088165E" w:rsidP="0088165E">
            <w:r>
              <w:lastRenderedPageBreak/>
              <w:t>C.11</w:t>
            </w:r>
          </w:p>
        </w:tc>
        <w:tc>
          <w:tcPr>
            <w:tcW w:w="2835" w:type="dxa"/>
          </w:tcPr>
          <w:p w:rsidR="0088165E" w:rsidRDefault="0088165E" w:rsidP="0088165E">
            <w:r>
              <w:t>Intensitatea presiunilor actuale asupra speciei</w:t>
            </w:r>
          </w:p>
        </w:tc>
        <w:tc>
          <w:tcPr>
            <w:tcW w:w="5102" w:type="dxa"/>
          </w:tcPr>
          <w:p w:rsidR="0088165E" w:rsidRDefault="0088165E" w:rsidP="0088165E"/>
          <w:p w:rsidR="0088165E" w:rsidRDefault="0088165E" w:rsidP="0088165E">
            <w:pPr>
              <w:pStyle w:val="poimth"/>
            </w:pPr>
            <w:r>
              <w:t xml:space="preserve">Ridicat: </w:t>
            </w:r>
          </w:p>
          <w:p w:rsidR="0088165E" w:rsidRDefault="0088165E" w:rsidP="0088165E">
            <w:r>
              <w:t>Pentru această specie nu se cunosc presiuni cu intensitate ridicată</w:t>
            </w:r>
          </w:p>
          <w:p w:rsidR="0088165E" w:rsidRDefault="0088165E" w:rsidP="0088165E">
            <w:pPr>
              <w:pStyle w:val="poimth"/>
            </w:pPr>
            <w:r>
              <w:t xml:space="preserve">Mediu: </w:t>
            </w:r>
          </w:p>
          <w:p w:rsidR="0088165E" w:rsidRDefault="0088165E" w:rsidP="0088165E">
            <w:r>
              <w:t>A02.01. agricultura intensivă</w:t>
            </w:r>
          </w:p>
          <w:p w:rsidR="0088165E" w:rsidRDefault="0088165E" w:rsidP="0088165E">
            <w:r>
              <w:t>A04.01. pășunatul intensiv</w:t>
            </w:r>
          </w:p>
          <w:p w:rsidR="0088165E" w:rsidRDefault="0088165E" w:rsidP="0088165E">
            <w:r>
              <w:t>B02. Gestionarea și utilizarea pădurii și plantației</w:t>
            </w:r>
          </w:p>
          <w:p w:rsidR="0088165E" w:rsidRDefault="0088165E" w:rsidP="0088165E">
            <w:r>
              <w:t>D02.01.01. linii electrice și de telefon suspendate</w:t>
            </w:r>
          </w:p>
          <w:p w:rsidR="0088165E" w:rsidRDefault="0088165E" w:rsidP="0088165E">
            <w:pPr>
              <w:pStyle w:val="poimth"/>
            </w:pPr>
            <w:r>
              <w:t xml:space="preserve">Scăzut: </w:t>
            </w:r>
          </w:p>
          <w:p w:rsidR="0088165E" w:rsidRDefault="0088165E" w:rsidP="0088165E">
            <w:r>
              <w:t>Pentru această specie nu se cunosc presiuni cu intensitate scăzută</w:t>
            </w:r>
          </w:p>
        </w:tc>
      </w:tr>
      <w:tr w:rsidR="0088165E" w:rsidTr="0088165E">
        <w:tc>
          <w:tcPr>
            <w:tcW w:w="1134" w:type="dxa"/>
          </w:tcPr>
          <w:p w:rsidR="0088165E" w:rsidRDefault="0088165E" w:rsidP="0088165E">
            <w:r>
              <w:t>C.12</w:t>
            </w:r>
          </w:p>
        </w:tc>
        <w:tc>
          <w:tcPr>
            <w:tcW w:w="2835" w:type="dxa"/>
          </w:tcPr>
          <w:p w:rsidR="0088165E" w:rsidRDefault="0088165E" w:rsidP="0088165E">
            <w:r>
              <w:t>Intensitatea ameninţărilor viitoare asupra speciei</w:t>
            </w:r>
          </w:p>
        </w:tc>
        <w:tc>
          <w:tcPr>
            <w:tcW w:w="5102" w:type="dxa"/>
          </w:tcPr>
          <w:p w:rsidR="0088165E" w:rsidRDefault="0088165E" w:rsidP="0088165E"/>
          <w:p w:rsidR="0088165E" w:rsidRDefault="0088165E" w:rsidP="0088165E">
            <w:pPr>
              <w:pStyle w:val="poimth"/>
            </w:pPr>
            <w:r>
              <w:t xml:space="preserve">Ridicat: </w:t>
            </w:r>
          </w:p>
          <w:p w:rsidR="0088165E" w:rsidRDefault="0088165E" w:rsidP="0088165E">
            <w:r>
              <w:t>Pentru această specie nu se cunosc amenințări cu intensitate ridicată</w:t>
            </w:r>
          </w:p>
          <w:p w:rsidR="0088165E" w:rsidRDefault="0088165E" w:rsidP="0088165E">
            <w:pPr>
              <w:pStyle w:val="poimth"/>
            </w:pPr>
            <w:r>
              <w:t xml:space="preserve">Mediu: </w:t>
            </w:r>
          </w:p>
          <w:p w:rsidR="0088165E" w:rsidRDefault="0088165E" w:rsidP="0088165E">
            <w:r>
              <w:t>A02.01. agricultura intensivă</w:t>
            </w:r>
          </w:p>
          <w:p w:rsidR="0088165E" w:rsidRDefault="0088165E" w:rsidP="0088165E">
            <w:r>
              <w:t>A04.01. pășunatul intensiv</w:t>
            </w:r>
          </w:p>
          <w:p w:rsidR="0088165E" w:rsidRDefault="0088165E" w:rsidP="0088165E">
            <w:r>
              <w:t>A07. utilizarea produselor biocide, hormoni și substanțe chimice</w:t>
            </w:r>
          </w:p>
          <w:p w:rsidR="0088165E" w:rsidRDefault="0088165E" w:rsidP="0088165E">
            <w:r>
              <w:t>B02. Gestionarea și utilizarea pădurii și plantației</w:t>
            </w:r>
          </w:p>
          <w:p w:rsidR="000504A1" w:rsidRDefault="000504A1" w:rsidP="000504A1">
            <w:r>
              <w:t>C03.02 utilizarea energiei solare</w:t>
            </w:r>
          </w:p>
          <w:p w:rsidR="000504A1" w:rsidRDefault="000504A1" w:rsidP="0088165E">
            <w:r>
              <w:t>C03.03 utilizarea energiei eoliene</w:t>
            </w:r>
          </w:p>
          <w:p w:rsidR="0088165E" w:rsidRDefault="0088165E" w:rsidP="0088165E">
            <w:pPr>
              <w:pStyle w:val="poimth"/>
            </w:pPr>
            <w:r>
              <w:t xml:space="preserve">Scăzut: </w:t>
            </w:r>
          </w:p>
          <w:p w:rsidR="0088165E" w:rsidRDefault="0088165E" w:rsidP="0088165E">
            <w:r>
              <w:t>B01.02. plantare artificială, pe teren deschis (copaci nenativi)</w:t>
            </w:r>
          </w:p>
          <w:p w:rsidR="0088165E" w:rsidRDefault="0088165E" w:rsidP="0088165E">
            <w:r>
              <w:t>F03.01. Vânătoare</w:t>
            </w:r>
          </w:p>
          <w:p w:rsidR="0088165E" w:rsidRDefault="0088165E" w:rsidP="0088165E">
            <w:r>
              <w:t>J01.01. incendii</w:t>
            </w:r>
          </w:p>
        </w:tc>
      </w:tr>
      <w:tr w:rsidR="0088165E" w:rsidTr="0088165E">
        <w:tc>
          <w:tcPr>
            <w:tcW w:w="1134" w:type="dxa"/>
          </w:tcPr>
          <w:p w:rsidR="0088165E" w:rsidRDefault="0088165E" w:rsidP="0088165E">
            <w:r>
              <w:t>C.13</w:t>
            </w:r>
          </w:p>
        </w:tc>
        <w:tc>
          <w:tcPr>
            <w:tcW w:w="2835" w:type="dxa"/>
          </w:tcPr>
          <w:p w:rsidR="0088165E" w:rsidRDefault="0088165E" w:rsidP="0088165E">
            <w:r>
              <w:t>Viabilitatea pe termen lung a speciei</w:t>
            </w:r>
          </w:p>
        </w:tc>
        <w:tc>
          <w:tcPr>
            <w:tcW w:w="5102" w:type="dxa"/>
          </w:tcPr>
          <w:p w:rsidR="0088165E" w:rsidRDefault="0088165E" w:rsidP="0088165E">
            <w:r>
              <w:t>viabilitatea pe termen lung a speciei este asigurată</w:t>
            </w:r>
          </w:p>
        </w:tc>
      </w:tr>
      <w:tr w:rsidR="0088165E" w:rsidTr="0088165E">
        <w:tc>
          <w:tcPr>
            <w:tcW w:w="1134" w:type="dxa"/>
          </w:tcPr>
          <w:p w:rsidR="0088165E" w:rsidRDefault="0088165E" w:rsidP="0088165E">
            <w:r>
              <w:t>C.14</w:t>
            </w:r>
          </w:p>
        </w:tc>
        <w:tc>
          <w:tcPr>
            <w:tcW w:w="2835" w:type="dxa"/>
          </w:tcPr>
          <w:p w:rsidR="0088165E" w:rsidRDefault="0088165E" w:rsidP="0088165E">
            <w:r>
              <w:t>Starea de conservare din punct de vedere al perspectivelor speciei în viitor</w:t>
            </w:r>
          </w:p>
        </w:tc>
        <w:tc>
          <w:tcPr>
            <w:tcW w:w="5102" w:type="dxa"/>
          </w:tcPr>
          <w:p w:rsidR="0088165E" w:rsidRDefault="0088165E" w:rsidP="0088165E">
            <w:r>
              <w:t>”FV” – favorabilă</w:t>
            </w:r>
          </w:p>
        </w:tc>
      </w:tr>
      <w:tr w:rsidR="0088165E" w:rsidTr="0088165E">
        <w:tc>
          <w:tcPr>
            <w:tcW w:w="1134" w:type="dxa"/>
          </w:tcPr>
          <w:p w:rsidR="0088165E" w:rsidRDefault="0088165E" w:rsidP="0088165E">
            <w:r>
              <w:t>C.15</w:t>
            </w:r>
          </w:p>
        </w:tc>
        <w:tc>
          <w:tcPr>
            <w:tcW w:w="2835" w:type="dxa"/>
          </w:tcPr>
          <w:p w:rsidR="0088165E" w:rsidRDefault="0088165E" w:rsidP="0088165E">
            <w:r>
              <w:t>Tendinţa stării de conservare din punct de vedere al perspectivelor speciei în viitor</w:t>
            </w:r>
          </w:p>
        </w:tc>
        <w:tc>
          <w:tcPr>
            <w:tcW w:w="5102" w:type="dxa"/>
          </w:tcPr>
          <w:p w:rsidR="0088165E" w:rsidRDefault="0088165E" w:rsidP="0088165E">
            <w:r>
              <w:t>”0” – este stabilă</w:t>
            </w:r>
          </w:p>
        </w:tc>
      </w:tr>
      <w:tr w:rsidR="0088165E" w:rsidTr="0088165E">
        <w:tc>
          <w:tcPr>
            <w:tcW w:w="1134" w:type="dxa"/>
          </w:tcPr>
          <w:p w:rsidR="0088165E" w:rsidRDefault="0088165E" w:rsidP="0088165E">
            <w:r>
              <w:lastRenderedPageBreak/>
              <w:t>C.16</w:t>
            </w:r>
          </w:p>
        </w:tc>
        <w:tc>
          <w:tcPr>
            <w:tcW w:w="2835" w:type="dxa"/>
          </w:tcPr>
          <w:p w:rsidR="0088165E" w:rsidRDefault="0088165E" w:rsidP="0088165E">
            <w:r>
              <w:t>Starea de conservare necunoscută din punct de vedere al perspectivelor speciei în viitor</w:t>
            </w:r>
          </w:p>
        </w:tc>
        <w:tc>
          <w:tcPr>
            <w:tcW w:w="5102" w:type="dxa"/>
          </w:tcPr>
          <w:p w:rsidR="0088165E" w:rsidRDefault="0088165E" w:rsidP="0088165E">
            <w:r>
              <w:t>Nu se aplică</w:t>
            </w:r>
          </w:p>
        </w:tc>
      </w:tr>
    </w:tbl>
    <w:p w:rsidR="0088165E" w:rsidRDefault="0088165E" w:rsidP="0088165E">
      <w:pPr>
        <w:pStyle w:val="poimh2"/>
      </w:pPr>
      <w:r>
        <w:t>Matricea 4) Matricea pentru evaluarea perspectivelor speciei din punct de vedere al populației speciei</w:t>
      </w:r>
    </w:p>
    <w:tbl>
      <w:tblPr>
        <w:tblStyle w:val="poimtg"/>
        <w:tblW w:w="0" w:type="auto"/>
        <w:tblLayout w:type="fixed"/>
        <w:tblLook w:val="04A0" w:firstRow="1" w:lastRow="0" w:firstColumn="1" w:lastColumn="0" w:noHBand="0" w:noVBand="1"/>
      </w:tblPr>
      <w:tblGrid>
        <w:gridCol w:w="1701"/>
        <w:gridCol w:w="1701"/>
        <w:gridCol w:w="1701"/>
        <w:gridCol w:w="1701"/>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701" w:type="dxa"/>
          </w:tcPr>
          <w:p w:rsidR="0088165E" w:rsidRDefault="0088165E" w:rsidP="0088165E">
            <w:r>
              <w:t>Valoarea actuală a parametrului</w:t>
            </w:r>
          </w:p>
        </w:tc>
        <w:tc>
          <w:tcPr>
            <w:tcW w:w="1701" w:type="dxa"/>
          </w:tcPr>
          <w:p w:rsidR="0088165E" w:rsidRDefault="0088165E" w:rsidP="0088165E">
            <w:r>
              <w:t>Tendinţa viitoare a parametrului</w:t>
            </w:r>
          </w:p>
        </w:tc>
        <w:tc>
          <w:tcPr>
            <w:tcW w:w="1701" w:type="dxa"/>
          </w:tcPr>
          <w:p w:rsidR="0088165E" w:rsidRDefault="0088165E" w:rsidP="0088165E">
            <w:r>
              <w:t>Raportul dintre valoarea VRSF şi valoarea viitoare a parametrului</w:t>
            </w:r>
          </w:p>
        </w:tc>
        <w:tc>
          <w:tcPr>
            <w:tcW w:w="1701" w:type="dxa"/>
          </w:tcPr>
          <w:p w:rsidR="0088165E" w:rsidRDefault="0088165E" w:rsidP="0088165E">
            <w:r>
              <w:t>Perspective</w:t>
            </w:r>
          </w:p>
        </w:tc>
        <w:tc>
          <w:tcPr>
            <w:tcW w:w="2268" w:type="dxa"/>
          </w:tcPr>
          <w:p w:rsidR="0088165E" w:rsidRDefault="0088165E" w:rsidP="0088165E">
            <w:r>
              <w:t>Figura</w:t>
            </w:r>
          </w:p>
        </w:tc>
      </w:tr>
      <w:tr w:rsidR="0088165E" w:rsidTr="0088165E">
        <w:tc>
          <w:tcPr>
            <w:tcW w:w="1701" w:type="dxa"/>
          </w:tcPr>
          <w:p w:rsidR="0088165E" w:rsidRDefault="0088165E" w:rsidP="0088165E">
            <w:r>
              <w:t>”≈” – aproximativ egal</w:t>
            </w:r>
          </w:p>
        </w:tc>
        <w:tc>
          <w:tcPr>
            <w:tcW w:w="1701" w:type="dxa"/>
          </w:tcPr>
          <w:p w:rsidR="0088165E" w:rsidRDefault="0088165E" w:rsidP="0088165E">
            <w:r>
              <w:t>”0” – stabilă</w:t>
            </w:r>
          </w:p>
        </w:tc>
        <w:tc>
          <w:tcPr>
            <w:tcW w:w="1701" w:type="dxa"/>
          </w:tcPr>
          <w:p w:rsidR="0088165E" w:rsidRDefault="0088165E" w:rsidP="0088165E">
            <w:r>
              <w:t>”≈” – aproximativ egal</w:t>
            </w:r>
          </w:p>
        </w:tc>
        <w:tc>
          <w:tcPr>
            <w:tcW w:w="1701" w:type="dxa"/>
          </w:tcPr>
          <w:p w:rsidR="0088165E" w:rsidRDefault="0088165E" w:rsidP="0088165E">
            <w:r>
              <w:t>”FV” –  favorabile</w:t>
            </w:r>
          </w:p>
        </w:tc>
        <w:tc>
          <w:tcPr>
            <w:tcW w:w="2268" w:type="dxa"/>
          </w:tcPr>
          <w:p w:rsidR="0088165E" w:rsidRDefault="0088165E" w:rsidP="0088165E"/>
        </w:tc>
      </w:tr>
    </w:tbl>
    <w:p w:rsidR="0088165E" w:rsidRDefault="0088165E" w:rsidP="0088165E">
      <w:pPr>
        <w:pStyle w:val="poimh2"/>
      </w:pPr>
      <w:r>
        <w:t>Matricea 5) Perspectivele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Perspectivele speciei din punct de vedere al populaţiei: ”FV” –  favorabile. Perspectivele speciei din punct de vedere al habitatului speciei: ”FV” –  favorabile</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Matricea 6) Matricea evaluării stării de conservare a speciei din punct de vedere al perspectivelor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lastRenderedPageBreak/>
              <w:t>C10: Scăzut - impacturile‚ respectiv presiunile actuale și amenințările viitoare‚ vor avea un efect cumulat scăzut sau nesemnificativ asupra speciei‚ neafectând semnificativ viabilitatea pe termen lung a speciei, C9: ”FV” –  favorabile, C13: viabilitatea pe termen lung a speciei este asigurată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D) Parametri pentru evaluarea stării globale de conservare a speciei în cadrul ariei naturale protejate</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Circaetus gallicus</w:t>
            </w:r>
            <w:r>
              <w:t>, 972, Anexa 1</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D.3</w:t>
            </w:r>
          </w:p>
        </w:tc>
        <w:tc>
          <w:tcPr>
            <w:tcW w:w="2835" w:type="dxa"/>
          </w:tcPr>
          <w:p w:rsidR="0088165E" w:rsidRDefault="0088165E" w:rsidP="0088165E">
            <w:r>
              <w:t>Starea globală de conservare a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D.4</w:t>
            </w:r>
          </w:p>
        </w:tc>
        <w:tc>
          <w:tcPr>
            <w:tcW w:w="2835" w:type="dxa"/>
          </w:tcPr>
          <w:p w:rsidR="0088165E" w:rsidRDefault="0088165E" w:rsidP="0088165E">
            <w:r>
              <w:t>Tendinţa stării globale de conservare a speciei</w:t>
            </w:r>
          </w:p>
        </w:tc>
        <w:tc>
          <w:tcPr>
            <w:tcW w:w="5102" w:type="dxa"/>
          </w:tcPr>
          <w:p w:rsidR="0088165E" w:rsidRDefault="0088165E" w:rsidP="0088165E">
            <w:r>
              <w:t>Starea globală de conservare a speciei [D.3.] nu a fost evaluată ca nefavorabilă - inadecvată sau nefavorabilă - rea</w:t>
            </w:r>
          </w:p>
        </w:tc>
      </w:tr>
      <w:tr w:rsidR="0088165E" w:rsidTr="0088165E">
        <w:tc>
          <w:tcPr>
            <w:tcW w:w="1134" w:type="dxa"/>
          </w:tcPr>
          <w:p w:rsidR="0088165E" w:rsidRDefault="0088165E" w:rsidP="0088165E">
            <w:r>
              <w:t>D.5</w:t>
            </w:r>
          </w:p>
        </w:tc>
        <w:tc>
          <w:tcPr>
            <w:tcW w:w="2835" w:type="dxa"/>
          </w:tcPr>
          <w:p w:rsidR="0088165E" w:rsidRDefault="0088165E" w:rsidP="0088165E">
            <w:r>
              <w:t>Starea globală de conservare necunoscută</w:t>
            </w:r>
          </w:p>
        </w:tc>
        <w:tc>
          <w:tcPr>
            <w:tcW w:w="5102" w:type="dxa"/>
          </w:tcPr>
          <w:p w:rsidR="0088165E" w:rsidRDefault="0088165E" w:rsidP="0088165E">
            <w:r>
              <w:t>Starea globală de conservare a speciei [D.3.] nu a fost evaluată ca ”X” necunoscută.</w:t>
            </w:r>
          </w:p>
        </w:tc>
      </w:tr>
      <w:tr w:rsidR="0088165E" w:rsidTr="0088165E">
        <w:tc>
          <w:tcPr>
            <w:tcW w:w="1134" w:type="dxa"/>
          </w:tcPr>
          <w:p w:rsidR="0088165E" w:rsidRDefault="0088165E" w:rsidP="0088165E">
            <w:r>
              <w:t>D.6</w:t>
            </w:r>
          </w:p>
        </w:tc>
        <w:tc>
          <w:tcPr>
            <w:tcW w:w="2835" w:type="dxa"/>
          </w:tcPr>
          <w:p w:rsidR="0088165E" w:rsidRDefault="0088165E" w:rsidP="0088165E">
            <w:r>
              <w:t>Informaţii suplimentare</w:t>
            </w:r>
          </w:p>
        </w:tc>
        <w:tc>
          <w:tcPr>
            <w:tcW w:w="5102" w:type="dxa"/>
          </w:tcPr>
          <w:p w:rsidR="0088165E" w:rsidRDefault="0088165E" w:rsidP="0088165E">
            <w:r>
              <w:t>na</w:t>
            </w:r>
          </w:p>
        </w:tc>
      </w:tr>
    </w:tbl>
    <w:p w:rsidR="0088165E" w:rsidRDefault="0088165E" w:rsidP="0088165E">
      <w:pPr>
        <w:pStyle w:val="poimh2"/>
      </w:pPr>
      <w:r>
        <w:t>Matricea 7) Evaluarea stării globale de conservare a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A16: ”FV” – favorabilă, B15: , ”FV” – favorabilăC14: ”FV” – favorabilă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Pr="00104AAD" w:rsidRDefault="0088165E" w:rsidP="0088165E">
      <w:pPr>
        <w:pStyle w:val="poimh1"/>
        <w:rPr>
          <w:sz w:val="24"/>
        </w:rPr>
      </w:pPr>
      <w:r w:rsidRPr="00104AAD">
        <w:rPr>
          <w:sz w:val="24"/>
        </w:rPr>
        <w:t xml:space="preserve">973 - </w:t>
      </w:r>
      <w:r w:rsidRPr="00104AAD">
        <w:rPr>
          <w:rStyle w:val="poimlat"/>
          <w:sz w:val="24"/>
        </w:rPr>
        <w:t xml:space="preserve">Circus aeruginosus, </w:t>
      </w:r>
      <w:r w:rsidRPr="00104AAD">
        <w:rPr>
          <w:sz w:val="24"/>
        </w:rPr>
        <w:t>Erete de stuf</w:t>
      </w:r>
    </w:p>
    <w:p w:rsidR="0088165E" w:rsidRDefault="0088165E" w:rsidP="0088165E">
      <w:pPr>
        <w:pStyle w:val="poimh2"/>
      </w:pPr>
      <w:r>
        <w:lastRenderedPageBreak/>
        <w:t>Tabelul A) Parametri pentru evaluarea stării de conservare a speciei din punct de vedere al populaţiei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Circus aeruginosus</w:t>
            </w:r>
            <w:r>
              <w:t>, 973, Anexa 1</w:t>
            </w:r>
          </w:p>
        </w:tc>
      </w:tr>
      <w:tr w:rsidR="0088165E" w:rsidTr="0088165E">
        <w:tc>
          <w:tcPr>
            <w:tcW w:w="1134" w:type="dxa"/>
          </w:tcPr>
          <w:p w:rsidR="0088165E" w:rsidRDefault="0088165E" w:rsidP="0088165E">
            <w:r>
              <w:t>A.2</w:t>
            </w:r>
          </w:p>
        </w:tc>
        <w:tc>
          <w:tcPr>
            <w:tcW w:w="2835" w:type="dxa"/>
          </w:tcPr>
          <w:p w:rsidR="0088165E" w:rsidRDefault="0088165E" w:rsidP="0088165E">
            <w:r>
              <w:t>Statut de prezenţă temporală a speciilor</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A.3</w:t>
            </w:r>
          </w:p>
        </w:tc>
        <w:tc>
          <w:tcPr>
            <w:tcW w:w="2835" w:type="dxa"/>
          </w:tcPr>
          <w:p w:rsidR="0088165E" w:rsidRDefault="0088165E" w:rsidP="0088165E">
            <w:r>
              <w:t>Mărimea populaţiei speciei în aria naturală protejată</w:t>
            </w:r>
          </w:p>
        </w:tc>
        <w:tc>
          <w:tcPr>
            <w:tcW w:w="5102" w:type="dxa"/>
          </w:tcPr>
          <w:p w:rsidR="0088165E" w:rsidRDefault="0088165E" w:rsidP="0088165E">
            <w:r>
              <w:t>200 - 300 indivizi</w:t>
            </w:r>
          </w:p>
        </w:tc>
      </w:tr>
      <w:tr w:rsidR="0088165E" w:rsidTr="0088165E">
        <w:tc>
          <w:tcPr>
            <w:tcW w:w="1134" w:type="dxa"/>
          </w:tcPr>
          <w:p w:rsidR="0088165E" w:rsidRDefault="0088165E" w:rsidP="0088165E">
            <w:r>
              <w:t>A.4</w:t>
            </w:r>
          </w:p>
        </w:tc>
        <w:tc>
          <w:tcPr>
            <w:tcW w:w="2835" w:type="dxa"/>
          </w:tcPr>
          <w:p w:rsidR="0088165E" w:rsidRDefault="0088165E" w:rsidP="0088165E">
            <w:r>
              <w:t>Calitatea datelor referitoare la populaţia speciei din aria naturală protejată</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A.5</w:t>
            </w:r>
          </w:p>
        </w:tc>
        <w:tc>
          <w:tcPr>
            <w:tcW w:w="2835" w:type="dxa"/>
          </w:tcPr>
          <w:p w:rsidR="0088165E" w:rsidRDefault="0088165E" w:rsidP="0088165E">
            <w:r>
              <w:t>Raportul dintre mărimea populaţiei speciei în aria naturală protejată şi mărimea populaţiei naţionale</w:t>
            </w:r>
          </w:p>
        </w:tc>
        <w:tc>
          <w:tcPr>
            <w:tcW w:w="5102" w:type="dxa"/>
          </w:tcPr>
          <w:p w:rsidR="0088165E" w:rsidRDefault="0088165E" w:rsidP="0088165E">
            <w:r>
              <w:t>Nu exista date disponibile pentru stabilirea acestui parametru</w:t>
            </w:r>
          </w:p>
        </w:tc>
      </w:tr>
      <w:tr w:rsidR="0088165E" w:rsidTr="0088165E">
        <w:tc>
          <w:tcPr>
            <w:tcW w:w="1134" w:type="dxa"/>
          </w:tcPr>
          <w:p w:rsidR="0088165E" w:rsidRDefault="0088165E" w:rsidP="0088165E">
            <w:r>
              <w:t>A.6</w:t>
            </w:r>
          </w:p>
        </w:tc>
        <w:tc>
          <w:tcPr>
            <w:tcW w:w="2835" w:type="dxa"/>
          </w:tcPr>
          <w:p w:rsidR="0088165E" w:rsidRDefault="0088165E" w:rsidP="0088165E">
            <w:r>
              <w:t>Mărimea populaţiei speciei în aria naturală protejată comparata cu mărimea populaţiei naţionale</w:t>
            </w:r>
          </w:p>
        </w:tc>
        <w:tc>
          <w:tcPr>
            <w:tcW w:w="5102" w:type="dxa"/>
          </w:tcPr>
          <w:p w:rsidR="0088165E" w:rsidRDefault="0088165E" w:rsidP="0088165E">
            <w:r>
              <w:t>Nesemnificativă</w:t>
            </w:r>
          </w:p>
        </w:tc>
      </w:tr>
      <w:tr w:rsidR="0088165E" w:rsidTr="0088165E">
        <w:tc>
          <w:tcPr>
            <w:tcW w:w="1134" w:type="dxa"/>
          </w:tcPr>
          <w:p w:rsidR="0088165E" w:rsidRDefault="0088165E" w:rsidP="0088165E">
            <w:r>
              <w:t>A.7</w:t>
            </w:r>
          </w:p>
        </w:tc>
        <w:tc>
          <w:tcPr>
            <w:tcW w:w="2835" w:type="dxa"/>
          </w:tcPr>
          <w:p w:rsidR="0088165E" w:rsidRDefault="0088165E" w:rsidP="0088165E">
            <w:r>
              <w:t>Mărimea reevaluată a populaţiei estimate în planul de management anterior</w:t>
            </w:r>
          </w:p>
        </w:tc>
        <w:tc>
          <w:tcPr>
            <w:tcW w:w="5102" w:type="dxa"/>
          </w:tcPr>
          <w:p w:rsidR="0088165E" w:rsidRDefault="0088165E" w:rsidP="0088165E">
            <w:r>
              <w:t>Evaluarea mărimii populației speciei se face pentru prima dată</w:t>
            </w:r>
          </w:p>
        </w:tc>
      </w:tr>
      <w:tr w:rsidR="0088165E" w:rsidTr="0088165E">
        <w:tc>
          <w:tcPr>
            <w:tcW w:w="1134" w:type="dxa"/>
          </w:tcPr>
          <w:p w:rsidR="0088165E" w:rsidRDefault="0088165E" w:rsidP="0088165E">
            <w:r>
              <w:t>A.8</w:t>
            </w:r>
          </w:p>
        </w:tc>
        <w:tc>
          <w:tcPr>
            <w:tcW w:w="2835" w:type="dxa"/>
          </w:tcPr>
          <w:p w:rsidR="0088165E" w:rsidRDefault="0088165E" w:rsidP="0088165E">
            <w:r>
              <w:t>Mărimea populaţiei de referinţă pentru starea favorabilă în aria naturală protejată</w:t>
            </w:r>
          </w:p>
        </w:tc>
        <w:tc>
          <w:tcPr>
            <w:tcW w:w="5102" w:type="dxa"/>
          </w:tcPr>
          <w:p w:rsidR="0088165E" w:rsidRDefault="0088165E" w:rsidP="0088165E">
            <w:r>
              <w:t>250</w:t>
            </w:r>
          </w:p>
        </w:tc>
      </w:tr>
      <w:tr w:rsidR="0088165E" w:rsidTr="0088165E">
        <w:tc>
          <w:tcPr>
            <w:tcW w:w="1134" w:type="dxa"/>
          </w:tcPr>
          <w:p w:rsidR="0088165E" w:rsidRDefault="0088165E" w:rsidP="0088165E">
            <w:r>
              <w:t>A.9</w:t>
            </w:r>
          </w:p>
        </w:tc>
        <w:tc>
          <w:tcPr>
            <w:tcW w:w="2835" w:type="dxa"/>
          </w:tcPr>
          <w:p w:rsidR="0088165E" w:rsidRDefault="0088165E" w:rsidP="0088165E">
            <w:r>
              <w:t>Metodologia de apreciere a mărimii populaţiei de referinţă pentru starea favorabilă</w:t>
            </w:r>
          </w:p>
        </w:tc>
        <w:tc>
          <w:tcPr>
            <w:tcW w:w="5102" w:type="dxa"/>
          </w:tcPr>
          <w:p w:rsidR="0088165E" w:rsidRDefault="0088165E" w:rsidP="0088165E">
            <w:r>
              <w:t>Analiza datelor istorice și a rezultatelor evaluărilor de teren efectuate în perioada 2017-2019</w:t>
            </w:r>
          </w:p>
        </w:tc>
      </w:tr>
      <w:tr w:rsidR="0088165E" w:rsidTr="0088165E">
        <w:tc>
          <w:tcPr>
            <w:tcW w:w="1134" w:type="dxa"/>
          </w:tcPr>
          <w:p w:rsidR="0088165E" w:rsidRDefault="0088165E" w:rsidP="0088165E">
            <w:r>
              <w:t>A.10</w:t>
            </w:r>
          </w:p>
        </w:tc>
        <w:tc>
          <w:tcPr>
            <w:tcW w:w="2835" w:type="dxa"/>
          </w:tcPr>
          <w:p w:rsidR="0088165E" w:rsidRDefault="0088165E" w:rsidP="0088165E">
            <w:r>
              <w:t>Raportul dintre mărimea populaţiei de referinţă pentru starea favorabilă şi mărimea populaţiei actuale</w:t>
            </w:r>
          </w:p>
        </w:tc>
        <w:tc>
          <w:tcPr>
            <w:tcW w:w="5102" w:type="dxa"/>
          </w:tcPr>
          <w:p w:rsidR="0088165E" w:rsidRDefault="0088165E" w:rsidP="0088165E">
            <w:r>
              <w:t>”≈” – aproximativ egal</w:t>
            </w:r>
          </w:p>
        </w:tc>
      </w:tr>
      <w:tr w:rsidR="0088165E" w:rsidTr="0088165E">
        <w:tc>
          <w:tcPr>
            <w:tcW w:w="1134" w:type="dxa"/>
          </w:tcPr>
          <w:p w:rsidR="0088165E" w:rsidRDefault="0088165E" w:rsidP="0088165E">
            <w:r>
              <w:t>A.11</w:t>
            </w:r>
          </w:p>
        </w:tc>
        <w:tc>
          <w:tcPr>
            <w:tcW w:w="2835" w:type="dxa"/>
          </w:tcPr>
          <w:p w:rsidR="0088165E" w:rsidRDefault="0088165E" w:rsidP="0088165E">
            <w:r>
              <w:t>Tendinţa actuală a mărimii populaţiei speciei</w:t>
            </w:r>
          </w:p>
        </w:tc>
        <w:tc>
          <w:tcPr>
            <w:tcW w:w="5102" w:type="dxa"/>
          </w:tcPr>
          <w:p w:rsidR="0088165E" w:rsidRDefault="0088165E" w:rsidP="0088165E">
            <w:r>
              <w:t>”0” – stabilă</w:t>
            </w:r>
          </w:p>
        </w:tc>
      </w:tr>
      <w:tr w:rsidR="0088165E" w:rsidTr="0088165E">
        <w:tc>
          <w:tcPr>
            <w:tcW w:w="1134" w:type="dxa"/>
          </w:tcPr>
          <w:p w:rsidR="0088165E" w:rsidRDefault="0088165E" w:rsidP="0088165E">
            <w:r>
              <w:t>A.12</w:t>
            </w:r>
          </w:p>
        </w:tc>
        <w:tc>
          <w:tcPr>
            <w:tcW w:w="2835" w:type="dxa"/>
          </w:tcPr>
          <w:p w:rsidR="0088165E" w:rsidRDefault="0088165E" w:rsidP="0088165E">
            <w:r>
              <w:t>Calitatea datelor privind tendinţa actuală a mărimii populaţiei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A.13</w:t>
            </w:r>
          </w:p>
        </w:tc>
        <w:tc>
          <w:tcPr>
            <w:tcW w:w="2835" w:type="dxa"/>
          </w:tcPr>
          <w:p w:rsidR="0088165E" w:rsidRDefault="0088165E" w:rsidP="0088165E">
            <w:r>
              <w:t>Magnitudinea tendinţei actuale a mărimii populaţiei speciei</w:t>
            </w:r>
          </w:p>
        </w:tc>
        <w:tc>
          <w:tcPr>
            <w:tcW w:w="5102" w:type="dxa"/>
          </w:tcPr>
          <w:p w:rsidR="0088165E" w:rsidRDefault="0088165E" w:rsidP="0088165E">
            <w:r>
              <w:t>Nu există suficiente informaţii pentru a putea aprecia magnitudinea tendinţei actuale a mărimii populaţiei speciei</w:t>
            </w:r>
          </w:p>
        </w:tc>
      </w:tr>
      <w:tr w:rsidR="0088165E" w:rsidTr="0088165E">
        <w:tc>
          <w:tcPr>
            <w:tcW w:w="1134" w:type="dxa"/>
          </w:tcPr>
          <w:p w:rsidR="0088165E" w:rsidRDefault="0088165E" w:rsidP="0088165E">
            <w:r>
              <w:lastRenderedPageBreak/>
              <w:t>A.14</w:t>
            </w:r>
          </w:p>
        </w:tc>
        <w:tc>
          <w:tcPr>
            <w:tcW w:w="2835" w:type="dxa"/>
          </w:tcPr>
          <w:p w:rsidR="0088165E" w:rsidRDefault="0088165E" w:rsidP="0088165E">
            <w:r>
              <w:t>Magnitudinea tendinţei actuale a mărimii populaţiei speciei exprimată prin calificative</w:t>
            </w:r>
          </w:p>
        </w:tc>
        <w:tc>
          <w:tcPr>
            <w:tcW w:w="5102" w:type="dxa"/>
          </w:tcPr>
          <w:p w:rsidR="0088165E" w:rsidRDefault="0088165E" w:rsidP="0088165E">
            <w:r>
              <w:t>na</w:t>
            </w:r>
          </w:p>
        </w:tc>
      </w:tr>
      <w:tr w:rsidR="0088165E" w:rsidTr="0088165E">
        <w:tc>
          <w:tcPr>
            <w:tcW w:w="1134" w:type="dxa"/>
          </w:tcPr>
          <w:p w:rsidR="0088165E" w:rsidRDefault="0088165E" w:rsidP="0088165E">
            <w:r>
              <w:t>A.15</w:t>
            </w:r>
          </w:p>
        </w:tc>
        <w:tc>
          <w:tcPr>
            <w:tcW w:w="2835" w:type="dxa"/>
          </w:tcPr>
          <w:p w:rsidR="0088165E" w:rsidRDefault="0088165E" w:rsidP="0088165E">
            <w:r>
              <w:t>Structura populaţiei speciei</w:t>
            </w:r>
          </w:p>
        </w:tc>
        <w:tc>
          <w:tcPr>
            <w:tcW w:w="5102" w:type="dxa"/>
          </w:tcPr>
          <w:p w:rsidR="0088165E" w:rsidRDefault="0088165E" w:rsidP="0088165E">
            <w:r>
              <w:t>Nu există date privind structura populaţiei.</w:t>
            </w:r>
          </w:p>
        </w:tc>
      </w:tr>
      <w:tr w:rsidR="0088165E" w:rsidTr="0088165E">
        <w:tc>
          <w:tcPr>
            <w:tcW w:w="1134" w:type="dxa"/>
          </w:tcPr>
          <w:p w:rsidR="0088165E" w:rsidRDefault="0088165E" w:rsidP="0088165E">
            <w:r>
              <w:t>A.16</w:t>
            </w:r>
          </w:p>
        </w:tc>
        <w:tc>
          <w:tcPr>
            <w:tcW w:w="2835" w:type="dxa"/>
          </w:tcPr>
          <w:p w:rsidR="0088165E" w:rsidRDefault="0088165E" w:rsidP="0088165E">
            <w:r>
              <w:t>Starea de conservare din punct de vedere al populaţiei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A.17</w:t>
            </w:r>
          </w:p>
        </w:tc>
        <w:tc>
          <w:tcPr>
            <w:tcW w:w="2835" w:type="dxa"/>
          </w:tcPr>
          <w:p w:rsidR="0088165E" w:rsidRDefault="0088165E" w:rsidP="0088165E">
            <w:r>
              <w:t>Tendinţa stării de conservare din punct de vedere al populaţiei speciei</w:t>
            </w:r>
          </w:p>
        </w:tc>
        <w:tc>
          <w:tcPr>
            <w:tcW w:w="5102" w:type="dxa"/>
          </w:tcPr>
          <w:p w:rsidR="0088165E" w:rsidRDefault="0088165E" w:rsidP="0088165E">
            <w:r>
              <w:t>”0” – este stabilă</w:t>
            </w:r>
          </w:p>
        </w:tc>
      </w:tr>
      <w:tr w:rsidR="0088165E" w:rsidTr="0088165E">
        <w:tc>
          <w:tcPr>
            <w:tcW w:w="1134" w:type="dxa"/>
          </w:tcPr>
          <w:p w:rsidR="0088165E" w:rsidRDefault="0088165E" w:rsidP="0088165E">
            <w:r>
              <w:t>A.18</w:t>
            </w:r>
          </w:p>
        </w:tc>
        <w:tc>
          <w:tcPr>
            <w:tcW w:w="2835" w:type="dxa"/>
          </w:tcPr>
          <w:p w:rsidR="0088165E" w:rsidRDefault="0088165E" w:rsidP="0088165E">
            <w:r>
              <w:t>Starea de conservare necunoscută din punct de vedere al populaţiei</w:t>
            </w:r>
          </w:p>
        </w:tc>
        <w:tc>
          <w:tcPr>
            <w:tcW w:w="5102" w:type="dxa"/>
          </w:tcPr>
          <w:p w:rsidR="0088165E" w:rsidRDefault="0088165E" w:rsidP="0088165E">
            <w:r>
              <w:t>A fost calculată starea de conservare din punctul de vedere al populației speciei</w:t>
            </w:r>
          </w:p>
        </w:tc>
      </w:tr>
    </w:tbl>
    <w:p w:rsidR="0088165E" w:rsidRDefault="0088165E" w:rsidP="0088165E">
      <w:pPr>
        <w:pStyle w:val="poimh2"/>
      </w:pPr>
      <w:r>
        <w:t>Matricea 1) Matricea de evaluare a stării de conservare a speciei din punct de vedere al populației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A10: ”≈” – aproximativ egal, A15: Nu există date privind structura populaţiei.</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B) Parametri pentru evaluarea stării de conservare a speciei din punct de vedere al habitatului speciei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Parametri</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Circus aeruginosus</w:t>
            </w:r>
            <w:r>
              <w:t>, 973, Anexa 1</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B.3</w:t>
            </w:r>
          </w:p>
        </w:tc>
        <w:tc>
          <w:tcPr>
            <w:tcW w:w="2835" w:type="dxa"/>
          </w:tcPr>
          <w:p w:rsidR="0088165E" w:rsidRDefault="0088165E" w:rsidP="0088165E">
            <w:r>
              <w:t>Suprafaţa habitatului speciei în aria naturală protejată</w:t>
            </w:r>
          </w:p>
        </w:tc>
        <w:tc>
          <w:tcPr>
            <w:tcW w:w="5102" w:type="dxa"/>
          </w:tcPr>
          <w:p w:rsidR="0088165E" w:rsidRDefault="0088165E" w:rsidP="0088165E">
            <w:r>
              <w:t>3396 - 4127 ha</w:t>
            </w:r>
          </w:p>
        </w:tc>
      </w:tr>
      <w:tr w:rsidR="0088165E" w:rsidTr="0088165E">
        <w:tc>
          <w:tcPr>
            <w:tcW w:w="1134" w:type="dxa"/>
          </w:tcPr>
          <w:p w:rsidR="0088165E" w:rsidRDefault="0088165E" w:rsidP="0088165E">
            <w:r>
              <w:t>B.4</w:t>
            </w:r>
          </w:p>
        </w:tc>
        <w:tc>
          <w:tcPr>
            <w:tcW w:w="2835" w:type="dxa"/>
          </w:tcPr>
          <w:p w:rsidR="0088165E" w:rsidRDefault="0088165E" w:rsidP="0088165E">
            <w:r>
              <w:t>Calitatea datelor pentru suprafaţa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B.5</w:t>
            </w:r>
          </w:p>
        </w:tc>
        <w:tc>
          <w:tcPr>
            <w:tcW w:w="2835" w:type="dxa"/>
          </w:tcPr>
          <w:p w:rsidR="0088165E" w:rsidRDefault="0088165E" w:rsidP="0088165E">
            <w:r>
              <w:t>Suprafaţa reevaluată a habitatului speciei din planul de management anterior</w:t>
            </w:r>
          </w:p>
        </w:tc>
        <w:tc>
          <w:tcPr>
            <w:tcW w:w="5102" w:type="dxa"/>
          </w:tcPr>
          <w:p w:rsidR="0088165E" w:rsidRDefault="0088165E" w:rsidP="0088165E">
            <w:r>
              <w:t>Evaluarea suprafeţei habitatului speciei se face pentru prima dată</w:t>
            </w:r>
          </w:p>
        </w:tc>
      </w:tr>
      <w:tr w:rsidR="0088165E" w:rsidTr="0088165E">
        <w:tc>
          <w:tcPr>
            <w:tcW w:w="1134" w:type="dxa"/>
          </w:tcPr>
          <w:p w:rsidR="0088165E" w:rsidRDefault="0088165E" w:rsidP="0088165E">
            <w:r>
              <w:t>B.6</w:t>
            </w:r>
          </w:p>
        </w:tc>
        <w:tc>
          <w:tcPr>
            <w:tcW w:w="2835" w:type="dxa"/>
          </w:tcPr>
          <w:p w:rsidR="0088165E" w:rsidRDefault="0088165E" w:rsidP="0088165E">
            <w:r>
              <w:t>Suprafaţa  adecvată a habitatului speciei în aria naturală protejată</w:t>
            </w:r>
          </w:p>
        </w:tc>
        <w:tc>
          <w:tcPr>
            <w:tcW w:w="5102" w:type="dxa"/>
          </w:tcPr>
          <w:p w:rsidR="0088165E" w:rsidRDefault="0088165E" w:rsidP="0088165E">
            <w:r>
              <w:t>4127 ha</w:t>
            </w:r>
          </w:p>
        </w:tc>
      </w:tr>
      <w:tr w:rsidR="0088165E" w:rsidTr="0088165E">
        <w:tc>
          <w:tcPr>
            <w:tcW w:w="1134" w:type="dxa"/>
          </w:tcPr>
          <w:p w:rsidR="0088165E" w:rsidRDefault="0088165E" w:rsidP="0088165E">
            <w:r>
              <w:lastRenderedPageBreak/>
              <w:t>B.7</w:t>
            </w:r>
          </w:p>
        </w:tc>
        <w:tc>
          <w:tcPr>
            <w:tcW w:w="2835" w:type="dxa"/>
          </w:tcPr>
          <w:p w:rsidR="0088165E" w:rsidRDefault="0088165E" w:rsidP="0088165E">
            <w:r>
              <w:t>Metodologia de apreciere a suprafeţei  adecvate a habitatului speciei în aria naturală protejată</w:t>
            </w:r>
          </w:p>
        </w:tc>
        <w:tc>
          <w:tcPr>
            <w:tcW w:w="5102" w:type="dxa"/>
          </w:tcPr>
          <w:p w:rsidR="0088165E" w:rsidRDefault="0088165E" w:rsidP="0088165E">
            <w:r>
              <w:t>Analiza GIS pe baza digitizării tuturor habitatelor corespunzătoare speciilor in cadrul sitului.</w:t>
            </w:r>
          </w:p>
        </w:tc>
      </w:tr>
      <w:tr w:rsidR="0088165E" w:rsidTr="0088165E">
        <w:tc>
          <w:tcPr>
            <w:tcW w:w="1134" w:type="dxa"/>
          </w:tcPr>
          <w:p w:rsidR="0088165E" w:rsidRDefault="0088165E" w:rsidP="0088165E">
            <w:r>
              <w:t>B.8</w:t>
            </w:r>
          </w:p>
        </w:tc>
        <w:tc>
          <w:tcPr>
            <w:tcW w:w="2835" w:type="dxa"/>
          </w:tcPr>
          <w:p w:rsidR="0088165E" w:rsidRDefault="0088165E" w:rsidP="0088165E">
            <w:r>
              <w:t>Raportul dintre suprafaţa adecvată a habitatului speciei şi suprafaţa actuală a habitatului speciei</w:t>
            </w:r>
          </w:p>
        </w:tc>
        <w:tc>
          <w:tcPr>
            <w:tcW w:w="5102" w:type="dxa"/>
          </w:tcPr>
          <w:p w:rsidR="0088165E" w:rsidRDefault="0088165E" w:rsidP="0088165E">
            <w:r>
              <w:t>Nu este cazul</w:t>
            </w:r>
          </w:p>
        </w:tc>
      </w:tr>
      <w:tr w:rsidR="0088165E" w:rsidTr="0088165E">
        <w:tc>
          <w:tcPr>
            <w:tcW w:w="1134" w:type="dxa"/>
          </w:tcPr>
          <w:p w:rsidR="0088165E" w:rsidRDefault="0088165E" w:rsidP="0088165E">
            <w:r>
              <w:t>B.9</w:t>
            </w:r>
          </w:p>
        </w:tc>
        <w:tc>
          <w:tcPr>
            <w:tcW w:w="2835" w:type="dxa"/>
          </w:tcPr>
          <w:p w:rsidR="0088165E" w:rsidRDefault="0088165E" w:rsidP="0088165E">
            <w:r>
              <w:t>Tendinţa actuală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B.10</w:t>
            </w:r>
          </w:p>
        </w:tc>
        <w:tc>
          <w:tcPr>
            <w:tcW w:w="2835" w:type="dxa"/>
          </w:tcPr>
          <w:p w:rsidR="0088165E" w:rsidRDefault="0088165E" w:rsidP="0088165E">
            <w:r>
              <w:t>Calitatea datelor privind tendinţa actuală a suprafeţei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B.11</w:t>
            </w:r>
          </w:p>
        </w:tc>
        <w:tc>
          <w:tcPr>
            <w:tcW w:w="2835" w:type="dxa"/>
          </w:tcPr>
          <w:p w:rsidR="0088165E" w:rsidRDefault="0088165E" w:rsidP="0088165E">
            <w:r>
              <w:t>Calitatea habitatului speciei în aria naturală protejată</w:t>
            </w:r>
          </w:p>
        </w:tc>
        <w:tc>
          <w:tcPr>
            <w:tcW w:w="5102" w:type="dxa"/>
          </w:tcPr>
          <w:p w:rsidR="0088165E" w:rsidRDefault="0088165E" w:rsidP="0088165E">
            <w:r>
              <w:t>medie</w:t>
            </w:r>
          </w:p>
        </w:tc>
      </w:tr>
      <w:tr w:rsidR="0088165E" w:rsidTr="0088165E">
        <w:tc>
          <w:tcPr>
            <w:tcW w:w="1134" w:type="dxa"/>
          </w:tcPr>
          <w:p w:rsidR="0088165E" w:rsidRDefault="0088165E" w:rsidP="0088165E">
            <w:r>
              <w:t>B.12</w:t>
            </w:r>
          </w:p>
        </w:tc>
        <w:tc>
          <w:tcPr>
            <w:tcW w:w="2835" w:type="dxa"/>
          </w:tcPr>
          <w:p w:rsidR="0088165E" w:rsidRDefault="0088165E" w:rsidP="0088165E">
            <w:r>
              <w:t>Tendinţa actuală 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B.13</w:t>
            </w:r>
          </w:p>
        </w:tc>
        <w:tc>
          <w:tcPr>
            <w:tcW w:w="2835" w:type="dxa"/>
          </w:tcPr>
          <w:p w:rsidR="0088165E" w:rsidRDefault="0088165E" w:rsidP="0088165E">
            <w:r>
              <w:t>Calitatea datelor privind tendinţa actuală a calităţii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B.14</w:t>
            </w:r>
          </w:p>
        </w:tc>
        <w:tc>
          <w:tcPr>
            <w:tcW w:w="2835" w:type="dxa"/>
          </w:tcPr>
          <w:p w:rsidR="0088165E" w:rsidRDefault="0088165E" w:rsidP="0088165E">
            <w:r>
              <w:t>Tendinţa actuală globală a habitatului speciei funcţie de tendinţa suprafeţei şi de tendinţa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B.15</w:t>
            </w:r>
          </w:p>
        </w:tc>
        <w:tc>
          <w:tcPr>
            <w:tcW w:w="2835" w:type="dxa"/>
          </w:tcPr>
          <w:p w:rsidR="0088165E" w:rsidRDefault="0088165E" w:rsidP="0088165E">
            <w:r>
              <w:t>Starea de conservare din punct de vedere al habitatului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B.16</w:t>
            </w:r>
          </w:p>
        </w:tc>
        <w:tc>
          <w:tcPr>
            <w:tcW w:w="2835" w:type="dxa"/>
          </w:tcPr>
          <w:p w:rsidR="0088165E" w:rsidRDefault="0088165E" w:rsidP="0088165E">
            <w:r>
              <w:t>Tendinţa stării de conservare din punct de vedere al habitatului speciei</w:t>
            </w:r>
          </w:p>
        </w:tc>
        <w:tc>
          <w:tcPr>
            <w:tcW w:w="5102" w:type="dxa"/>
          </w:tcPr>
          <w:p w:rsidR="0088165E" w:rsidRDefault="0088165E" w:rsidP="0088165E">
            <w:r>
              <w:t>Starea de conservare  din punct de vedere al habitatului speciei [B.15.] nu a fost evaluată ca nefavorabilă                 - inadecvată sau nefavorabilă - rea</w:t>
            </w:r>
          </w:p>
        </w:tc>
      </w:tr>
      <w:tr w:rsidR="0088165E" w:rsidTr="0088165E">
        <w:tc>
          <w:tcPr>
            <w:tcW w:w="1134" w:type="dxa"/>
          </w:tcPr>
          <w:p w:rsidR="0088165E" w:rsidRDefault="0088165E" w:rsidP="0088165E">
            <w:r>
              <w:t>B.17</w:t>
            </w:r>
          </w:p>
        </w:tc>
        <w:tc>
          <w:tcPr>
            <w:tcW w:w="2835" w:type="dxa"/>
          </w:tcPr>
          <w:p w:rsidR="0088165E" w:rsidRDefault="0088165E" w:rsidP="0088165E">
            <w:r>
              <w:t>Starea de conservare necunoscută din punct de vedere al habitatului speciei</w:t>
            </w:r>
          </w:p>
        </w:tc>
        <w:tc>
          <w:tcPr>
            <w:tcW w:w="5102" w:type="dxa"/>
          </w:tcPr>
          <w:p w:rsidR="0088165E" w:rsidRDefault="0088165E" w:rsidP="0088165E">
            <w:r>
              <w:t>Nu este cazul</w:t>
            </w:r>
          </w:p>
        </w:tc>
      </w:tr>
    </w:tbl>
    <w:p w:rsidR="0088165E" w:rsidRDefault="0088165E" w:rsidP="0088165E">
      <w:pPr>
        <w:pStyle w:val="poimh2"/>
      </w:pPr>
      <w:r>
        <w:t>Matricea 2) Matricea pentru evaluarea tendinței globale a habitatului speciei</w:t>
      </w:r>
    </w:p>
    <w:tbl>
      <w:tblPr>
        <w:tblStyle w:val="poimtg"/>
        <w:tblW w:w="0" w:type="auto"/>
        <w:tblLayout w:type="fixed"/>
        <w:tblLook w:val="04A0" w:firstRow="1" w:lastRow="0" w:firstColumn="1" w:lastColumn="0" w:noHBand="0" w:noVBand="1"/>
      </w:tblPr>
      <w:tblGrid>
        <w:gridCol w:w="4535"/>
        <w:gridCol w:w="4535"/>
      </w:tblGrid>
      <w:tr w:rsidR="0088165E" w:rsidTr="0088165E">
        <w:trPr>
          <w:cnfStyle w:val="100000000000" w:firstRow="1" w:lastRow="0" w:firstColumn="0" w:lastColumn="0" w:oddVBand="0" w:evenVBand="0" w:oddHBand="0" w:evenHBand="0" w:firstRowFirstColumn="0" w:firstRowLastColumn="0" w:lastRowFirstColumn="0" w:lastRowLastColumn="0"/>
        </w:trPr>
        <w:tc>
          <w:tcPr>
            <w:tcW w:w="4535" w:type="dxa"/>
          </w:tcPr>
          <w:p w:rsidR="0088165E" w:rsidRDefault="0088165E" w:rsidP="0088165E">
            <w:r>
              <w:t>Tendinţa</w:t>
            </w:r>
          </w:p>
        </w:tc>
        <w:tc>
          <w:tcPr>
            <w:tcW w:w="4535" w:type="dxa"/>
          </w:tcPr>
          <w:p w:rsidR="0088165E" w:rsidRDefault="0088165E" w:rsidP="0088165E">
            <w:r>
              <w:t>Combinaţia dintre Tendinţa actuală a suprafeţei habitatului speciei [B.9.] şi Tendinţa actuală a calităţii habitatului speciei [B.12.]</w:t>
            </w:r>
          </w:p>
        </w:tc>
      </w:tr>
      <w:tr w:rsidR="0088165E" w:rsidTr="0088165E">
        <w:tc>
          <w:tcPr>
            <w:tcW w:w="4535" w:type="dxa"/>
          </w:tcPr>
          <w:p w:rsidR="0088165E" w:rsidRDefault="0088165E" w:rsidP="0088165E">
            <w:r>
              <w:t>”0” – stabilă</w:t>
            </w:r>
          </w:p>
        </w:tc>
        <w:tc>
          <w:tcPr>
            <w:tcW w:w="4535" w:type="dxa"/>
          </w:tcPr>
          <w:p w:rsidR="0088165E" w:rsidRDefault="0088165E" w:rsidP="0088165E">
            <w:r>
              <w:t>B9: ”0” – stabilă, B12: ”0” – stabilă</w:t>
            </w:r>
          </w:p>
        </w:tc>
      </w:tr>
    </w:tbl>
    <w:p w:rsidR="0088165E" w:rsidRDefault="0088165E" w:rsidP="0088165E">
      <w:pPr>
        <w:pStyle w:val="poimh2"/>
      </w:pPr>
      <w:r>
        <w:lastRenderedPageBreak/>
        <w:t>Matricea 3) Matricea de evaluare a stării de conservare a speciei din punct de vedere al habitatului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Raportul dintre suprafaţa adecvată a habitatului speciei şi suprafaţa actuală a habitatului speciei: ”≈” – aproximativ egal. Tendinţa actuală a suprafeţei habitatului speciei: ”0” – stabilă. Calitatea habitatului speciei în aria naturală protejată: medie</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C) Parametri pentru evaluarea stării de conservare a speciei din punct de vedere al perspectivelor speciei în viitor</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Circus aeruginosus</w:t>
            </w:r>
            <w:r>
              <w:t>, 973, Anexa 1</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C.3</w:t>
            </w:r>
          </w:p>
        </w:tc>
        <w:tc>
          <w:tcPr>
            <w:tcW w:w="2835" w:type="dxa"/>
          </w:tcPr>
          <w:p w:rsidR="0088165E" w:rsidRDefault="0088165E" w:rsidP="0088165E">
            <w:r>
              <w:t>Tendinţa viitoare a mărimii populaţiei</w:t>
            </w:r>
          </w:p>
        </w:tc>
        <w:tc>
          <w:tcPr>
            <w:tcW w:w="5102" w:type="dxa"/>
          </w:tcPr>
          <w:p w:rsidR="0088165E" w:rsidRDefault="0088165E" w:rsidP="0088165E">
            <w:r>
              <w:t>”0” – stabilă</w:t>
            </w:r>
          </w:p>
        </w:tc>
      </w:tr>
      <w:tr w:rsidR="0088165E" w:rsidTr="0088165E">
        <w:tc>
          <w:tcPr>
            <w:tcW w:w="1134" w:type="dxa"/>
          </w:tcPr>
          <w:p w:rsidR="0088165E" w:rsidRDefault="0088165E" w:rsidP="0088165E">
            <w:r>
              <w:t>C.4</w:t>
            </w:r>
          </w:p>
        </w:tc>
        <w:tc>
          <w:tcPr>
            <w:tcW w:w="2835" w:type="dxa"/>
          </w:tcPr>
          <w:p w:rsidR="0088165E" w:rsidRDefault="0088165E" w:rsidP="0088165E">
            <w:r>
              <w:t>Raportul dintre mărimea populaţiei de referinţă pentru starea favorabilă şi mărimea populaţiei viitoare a speciei</w:t>
            </w:r>
          </w:p>
        </w:tc>
        <w:tc>
          <w:tcPr>
            <w:tcW w:w="5102" w:type="dxa"/>
          </w:tcPr>
          <w:p w:rsidR="0088165E" w:rsidRDefault="0088165E" w:rsidP="0088165E">
            <w:r>
              <w:t>”≈” – aproximativ egal</w:t>
            </w:r>
          </w:p>
        </w:tc>
      </w:tr>
      <w:tr w:rsidR="0088165E" w:rsidTr="0088165E">
        <w:tc>
          <w:tcPr>
            <w:tcW w:w="1134" w:type="dxa"/>
          </w:tcPr>
          <w:p w:rsidR="0088165E" w:rsidRDefault="0088165E" w:rsidP="0088165E">
            <w:r>
              <w:t>C.5</w:t>
            </w:r>
          </w:p>
        </w:tc>
        <w:tc>
          <w:tcPr>
            <w:tcW w:w="2835" w:type="dxa"/>
          </w:tcPr>
          <w:p w:rsidR="0088165E" w:rsidRDefault="0088165E" w:rsidP="0088165E">
            <w:r>
              <w:t>Perspectivele speciei din punct de vedere al populaţiei</w:t>
            </w:r>
          </w:p>
        </w:tc>
        <w:tc>
          <w:tcPr>
            <w:tcW w:w="5102" w:type="dxa"/>
          </w:tcPr>
          <w:p w:rsidR="0088165E" w:rsidRDefault="0088165E" w:rsidP="0088165E">
            <w:r>
              <w:t>”FV” –  favorabile</w:t>
            </w:r>
          </w:p>
        </w:tc>
      </w:tr>
      <w:tr w:rsidR="0088165E" w:rsidTr="0088165E">
        <w:tc>
          <w:tcPr>
            <w:tcW w:w="1134" w:type="dxa"/>
          </w:tcPr>
          <w:p w:rsidR="0088165E" w:rsidRDefault="0088165E" w:rsidP="0088165E">
            <w:r>
              <w:t>C.6</w:t>
            </w:r>
          </w:p>
        </w:tc>
        <w:tc>
          <w:tcPr>
            <w:tcW w:w="2835" w:type="dxa"/>
          </w:tcPr>
          <w:p w:rsidR="0088165E" w:rsidRDefault="0088165E" w:rsidP="0088165E">
            <w:r>
              <w:t>Tendinţa viitoare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C.7</w:t>
            </w:r>
          </w:p>
        </w:tc>
        <w:tc>
          <w:tcPr>
            <w:tcW w:w="2835" w:type="dxa"/>
          </w:tcPr>
          <w:p w:rsidR="0088165E" w:rsidRDefault="0088165E" w:rsidP="0088165E">
            <w:r>
              <w:t>Raportul dintre suprafaţa adecvată a habitatului speciei şi suprafaţa habitatului speciei în viitor</w:t>
            </w:r>
          </w:p>
        </w:tc>
        <w:tc>
          <w:tcPr>
            <w:tcW w:w="5102" w:type="dxa"/>
          </w:tcPr>
          <w:p w:rsidR="0088165E" w:rsidRDefault="0088165E" w:rsidP="0088165E">
            <w:r>
              <w:t>”≈” – aproximativ egal</w:t>
            </w:r>
          </w:p>
        </w:tc>
      </w:tr>
      <w:tr w:rsidR="0088165E" w:rsidTr="0088165E">
        <w:tc>
          <w:tcPr>
            <w:tcW w:w="1134" w:type="dxa"/>
          </w:tcPr>
          <w:p w:rsidR="0088165E" w:rsidRDefault="0088165E" w:rsidP="0088165E">
            <w:r>
              <w:t>C.8</w:t>
            </w:r>
          </w:p>
        </w:tc>
        <w:tc>
          <w:tcPr>
            <w:tcW w:w="2835" w:type="dxa"/>
          </w:tcPr>
          <w:p w:rsidR="0088165E" w:rsidRDefault="0088165E" w:rsidP="0088165E">
            <w:r>
              <w:t>Perspectivele speciei din punct de vedere al habitatului speciei</w:t>
            </w:r>
          </w:p>
        </w:tc>
        <w:tc>
          <w:tcPr>
            <w:tcW w:w="5102" w:type="dxa"/>
          </w:tcPr>
          <w:p w:rsidR="0088165E" w:rsidRDefault="0088165E" w:rsidP="0088165E">
            <w:r>
              <w:t>”FV” –  favorabile</w:t>
            </w:r>
          </w:p>
        </w:tc>
      </w:tr>
      <w:tr w:rsidR="0088165E" w:rsidTr="0088165E">
        <w:tc>
          <w:tcPr>
            <w:tcW w:w="1134" w:type="dxa"/>
          </w:tcPr>
          <w:p w:rsidR="0088165E" w:rsidRDefault="0088165E" w:rsidP="0088165E">
            <w:r>
              <w:lastRenderedPageBreak/>
              <w:t>C.9</w:t>
            </w:r>
          </w:p>
        </w:tc>
        <w:tc>
          <w:tcPr>
            <w:tcW w:w="2835" w:type="dxa"/>
          </w:tcPr>
          <w:p w:rsidR="0088165E" w:rsidRDefault="0088165E" w:rsidP="0088165E">
            <w:r>
              <w:t>Perspectivele speciei în viitor</w:t>
            </w:r>
          </w:p>
        </w:tc>
        <w:tc>
          <w:tcPr>
            <w:tcW w:w="5102" w:type="dxa"/>
          </w:tcPr>
          <w:p w:rsidR="0088165E" w:rsidRDefault="0088165E" w:rsidP="0088165E">
            <w:r>
              <w:t>”FV” –  favorabile</w:t>
            </w:r>
          </w:p>
        </w:tc>
      </w:tr>
      <w:tr w:rsidR="0088165E" w:rsidTr="0088165E">
        <w:tc>
          <w:tcPr>
            <w:tcW w:w="1134" w:type="dxa"/>
          </w:tcPr>
          <w:p w:rsidR="0088165E" w:rsidRDefault="0088165E" w:rsidP="0088165E">
            <w:r>
              <w:t>C.10</w:t>
            </w:r>
          </w:p>
        </w:tc>
        <w:tc>
          <w:tcPr>
            <w:tcW w:w="2835" w:type="dxa"/>
          </w:tcPr>
          <w:p w:rsidR="0088165E" w:rsidRDefault="0088165E" w:rsidP="0088165E">
            <w:r>
              <w:t>Efectul cumulat al impacturilor asupra speciei în viitor</w:t>
            </w:r>
          </w:p>
        </w:tc>
        <w:tc>
          <w:tcPr>
            <w:tcW w:w="5102" w:type="dxa"/>
          </w:tcPr>
          <w:p w:rsidR="0088165E" w:rsidRDefault="0088165E" w:rsidP="0088165E">
            <w:r>
              <w:t>Scăzut - impacturile‚ respectiv presiunile actuale și amenințările viitoare‚ vor avea un efect cumulat scăzut sau nesemnificativ asupra speciei‚ neafectând semnificativ viabilitatea pe termen lung a speciei</w:t>
            </w:r>
          </w:p>
        </w:tc>
      </w:tr>
      <w:tr w:rsidR="0088165E" w:rsidTr="0088165E">
        <w:tc>
          <w:tcPr>
            <w:tcW w:w="1134" w:type="dxa"/>
          </w:tcPr>
          <w:p w:rsidR="0088165E" w:rsidRDefault="0088165E" w:rsidP="0088165E">
            <w:r>
              <w:t>C.11</w:t>
            </w:r>
          </w:p>
        </w:tc>
        <w:tc>
          <w:tcPr>
            <w:tcW w:w="2835" w:type="dxa"/>
          </w:tcPr>
          <w:p w:rsidR="0088165E" w:rsidRDefault="0088165E" w:rsidP="0088165E">
            <w:r>
              <w:t>Intensitatea presiunilor actuale asupra speciei</w:t>
            </w:r>
          </w:p>
        </w:tc>
        <w:tc>
          <w:tcPr>
            <w:tcW w:w="5102" w:type="dxa"/>
          </w:tcPr>
          <w:p w:rsidR="0088165E" w:rsidRDefault="0088165E" w:rsidP="0088165E"/>
          <w:p w:rsidR="0088165E" w:rsidRDefault="0088165E" w:rsidP="0088165E">
            <w:pPr>
              <w:pStyle w:val="poimth"/>
            </w:pPr>
            <w:r>
              <w:t xml:space="preserve">Ridicat: </w:t>
            </w:r>
          </w:p>
          <w:p w:rsidR="0088165E" w:rsidRDefault="0088165E" w:rsidP="0088165E">
            <w:r>
              <w:t>J01.01. incendii</w:t>
            </w:r>
          </w:p>
          <w:p w:rsidR="0088165E" w:rsidRDefault="0088165E" w:rsidP="0088165E">
            <w:pPr>
              <w:pStyle w:val="poimth"/>
            </w:pPr>
            <w:r>
              <w:t xml:space="preserve">Mediu: </w:t>
            </w:r>
          </w:p>
          <w:p w:rsidR="0088165E" w:rsidRDefault="0088165E" w:rsidP="0088165E">
            <w:r>
              <w:t>A02.01. agricultura intensivă</w:t>
            </w:r>
          </w:p>
          <w:p w:rsidR="0088165E" w:rsidRDefault="0088165E" w:rsidP="0088165E">
            <w:r>
              <w:t>A04.01. pășunatul intensiv</w:t>
            </w:r>
          </w:p>
          <w:p w:rsidR="0088165E" w:rsidRDefault="0088165E" w:rsidP="0088165E">
            <w:pPr>
              <w:pStyle w:val="poimth"/>
            </w:pPr>
            <w:r>
              <w:t xml:space="preserve">Scăzut: </w:t>
            </w:r>
          </w:p>
          <w:p w:rsidR="0088165E" w:rsidRDefault="0088165E" w:rsidP="0088165E">
            <w:r>
              <w:t>Pentru această specie nu se cunosc presiuni cu intensitate scăzută</w:t>
            </w:r>
          </w:p>
        </w:tc>
      </w:tr>
      <w:tr w:rsidR="0088165E" w:rsidTr="0088165E">
        <w:tc>
          <w:tcPr>
            <w:tcW w:w="1134" w:type="dxa"/>
          </w:tcPr>
          <w:p w:rsidR="0088165E" w:rsidRDefault="0088165E" w:rsidP="0088165E">
            <w:r>
              <w:t>C.12</w:t>
            </w:r>
          </w:p>
        </w:tc>
        <w:tc>
          <w:tcPr>
            <w:tcW w:w="2835" w:type="dxa"/>
          </w:tcPr>
          <w:p w:rsidR="0088165E" w:rsidRDefault="0088165E" w:rsidP="0088165E">
            <w:r>
              <w:t>Intensitatea ameninţărilor viitoare asupra speciei</w:t>
            </w:r>
          </w:p>
        </w:tc>
        <w:tc>
          <w:tcPr>
            <w:tcW w:w="5102" w:type="dxa"/>
          </w:tcPr>
          <w:p w:rsidR="0088165E" w:rsidRDefault="0088165E" w:rsidP="0088165E"/>
          <w:p w:rsidR="0088165E" w:rsidRDefault="0088165E" w:rsidP="0088165E">
            <w:pPr>
              <w:pStyle w:val="poimth"/>
            </w:pPr>
            <w:r>
              <w:t xml:space="preserve">Ridicat: </w:t>
            </w:r>
          </w:p>
          <w:p w:rsidR="0088165E" w:rsidRDefault="0088165E" w:rsidP="0088165E">
            <w:r>
              <w:t>Pentru această specie nu se cunosc amenințări cu intensitate ridicată</w:t>
            </w:r>
          </w:p>
          <w:p w:rsidR="0088165E" w:rsidRDefault="0088165E" w:rsidP="0088165E">
            <w:pPr>
              <w:pStyle w:val="poimth"/>
            </w:pPr>
            <w:r>
              <w:t xml:space="preserve">Mediu: </w:t>
            </w:r>
          </w:p>
          <w:p w:rsidR="0088165E" w:rsidRDefault="0088165E" w:rsidP="0088165E">
            <w:r>
              <w:t>A02.01. agricultura intensivă</w:t>
            </w:r>
          </w:p>
          <w:p w:rsidR="0088165E" w:rsidRDefault="0088165E" w:rsidP="0088165E">
            <w:r>
              <w:t>A04.01. pășunatul intensiv</w:t>
            </w:r>
          </w:p>
          <w:p w:rsidR="0088165E" w:rsidRDefault="0088165E" w:rsidP="0088165E">
            <w:r>
              <w:t>A07. utilizarea produselor biocide, hormoni și substanțe chimice</w:t>
            </w:r>
          </w:p>
          <w:p w:rsidR="0088165E" w:rsidRDefault="0088165E" w:rsidP="0088165E">
            <w:r>
              <w:t>J01.01. incendii</w:t>
            </w:r>
          </w:p>
          <w:p w:rsidR="000504A1" w:rsidRDefault="000504A1" w:rsidP="000504A1">
            <w:r>
              <w:t>C03.02 utilizarea energiei solare</w:t>
            </w:r>
          </w:p>
          <w:p w:rsidR="000504A1" w:rsidRDefault="000504A1" w:rsidP="0088165E">
            <w:r>
              <w:t>C03.03 utilizarea energiei eoliene</w:t>
            </w:r>
          </w:p>
          <w:p w:rsidR="0088165E" w:rsidRDefault="0088165E" w:rsidP="0088165E">
            <w:pPr>
              <w:pStyle w:val="poimth"/>
            </w:pPr>
            <w:r>
              <w:t xml:space="preserve">Scăzut: </w:t>
            </w:r>
          </w:p>
          <w:p w:rsidR="0088165E" w:rsidRDefault="0088165E" w:rsidP="0088165E">
            <w:r>
              <w:t>B01.02. plantare artificială, pe teren deschis (copaci nenativi)</w:t>
            </w:r>
          </w:p>
          <w:p w:rsidR="0088165E" w:rsidRDefault="0088165E" w:rsidP="0088165E">
            <w:r>
              <w:t>F03.01. Vânătoare</w:t>
            </w:r>
          </w:p>
        </w:tc>
      </w:tr>
      <w:tr w:rsidR="0088165E" w:rsidTr="0088165E">
        <w:tc>
          <w:tcPr>
            <w:tcW w:w="1134" w:type="dxa"/>
          </w:tcPr>
          <w:p w:rsidR="0088165E" w:rsidRDefault="0088165E" w:rsidP="0088165E">
            <w:r>
              <w:t>C.13</w:t>
            </w:r>
          </w:p>
        </w:tc>
        <w:tc>
          <w:tcPr>
            <w:tcW w:w="2835" w:type="dxa"/>
          </w:tcPr>
          <w:p w:rsidR="0088165E" w:rsidRDefault="0088165E" w:rsidP="0088165E">
            <w:r>
              <w:t>Viabilitatea pe termen lung a speciei</w:t>
            </w:r>
          </w:p>
        </w:tc>
        <w:tc>
          <w:tcPr>
            <w:tcW w:w="5102" w:type="dxa"/>
          </w:tcPr>
          <w:p w:rsidR="0088165E" w:rsidRDefault="0088165E" w:rsidP="0088165E">
            <w:r>
              <w:t>viabilitatea pe termen lung a speciei este asigurată</w:t>
            </w:r>
          </w:p>
        </w:tc>
      </w:tr>
      <w:tr w:rsidR="0088165E" w:rsidTr="0088165E">
        <w:tc>
          <w:tcPr>
            <w:tcW w:w="1134" w:type="dxa"/>
          </w:tcPr>
          <w:p w:rsidR="0088165E" w:rsidRDefault="0088165E" w:rsidP="0088165E">
            <w:r>
              <w:t>C.14</w:t>
            </w:r>
          </w:p>
        </w:tc>
        <w:tc>
          <w:tcPr>
            <w:tcW w:w="2835" w:type="dxa"/>
          </w:tcPr>
          <w:p w:rsidR="0088165E" w:rsidRDefault="0088165E" w:rsidP="0088165E">
            <w:r>
              <w:t>Starea de conservare din punct de vedere al perspectivelor speciei în viitor</w:t>
            </w:r>
          </w:p>
        </w:tc>
        <w:tc>
          <w:tcPr>
            <w:tcW w:w="5102" w:type="dxa"/>
          </w:tcPr>
          <w:p w:rsidR="0088165E" w:rsidRDefault="0088165E" w:rsidP="0088165E">
            <w:r>
              <w:t>”FV” – favorabilă</w:t>
            </w:r>
          </w:p>
        </w:tc>
      </w:tr>
      <w:tr w:rsidR="0088165E" w:rsidTr="0088165E">
        <w:tc>
          <w:tcPr>
            <w:tcW w:w="1134" w:type="dxa"/>
          </w:tcPr>
          <w:p w:rsidR="0088165E" w:rsidRDefault="0088165E" w:rsidP="0088165E">
            <w:r>
              <w:t>C.15</w:t>
            </w:r>
          </w:p>
        </w:tc>
        <w:tc>
          <w:tcPr>
            <w:tcW w:w="2835" w:type="dxa"/>
          </w:tcPr>
          <w:p w:rsidR="0088165E" w:rsidRDefault="0088165E" w:rsidP="0088165E">
            <w:r>
              <w:t>Tendinţa stării de conservare din punct de vedere al perspectivelor speciei în viitor</w:t>
            </w:r>
          </w:p>
        </w:tc>
        <w:tc>
          <w:tcPr>
            <w:tcW w:w="5102" w:type="dxa"/>
          </w:tcPr>
          <w:p w:rsidR="0088165E" w:rsidRDefault="0088165E" w:rsidP="0088165E">
            <w:r>
              <w:t>”0” – este stabilă</w:t>
            </w:r>
          </w:p>
        </w:tc>
      </w:tr>
      <w:tr w:rsidR="0088165E" w:rsidTr="0088165E">
        <w:trPr>
          <w:trHeight w:val="808"/>
        </w:trPr>
        <w:tc>
          <w:tcPr>
            <w:tcW w:w="1134" w:type="dxa"/>
          </w:tcPr>
          <w:p w:rsidR="0088165E" w:rsidRDefault="0088165E" w:rsidP="0088165E">
            <w:r>
              <w:lastRenderedPageBreak/>
              <w:t>C.16</w:t>
            </w:r>
          </w:p>
        </w:tc>
        <w:tc>
          <w:tcPr>
            <w:tcW w:w="2835" w:type="dxa"/>
          </w:tcPr>
          <w:p w:rsidR="0088165E" w:rsidRDefault="0088165E" w:rsidP="0088165E">
            <w:r>
              <w:t>Starea de conservare necunoscută din punct de vedere al perspectivelor speciei în viitor</w:t>
            </w:r>
          </w:p>
        </w:tc>
        <w:tc>
          <w:tcPr>
            <w:tcW w:w="5102" w:type="dxa"/>
          </w:tcPr>
          <w:p w:rsidR="0088165E" w:rsidRDefault="0088165E" w:rsidP="0088165E">
            <w:r>
              <w:t>Nu se aplică</w:t>
            </w:r>
          </w:p>
        </w:tc>
      </w:tr>
    </w:tbl>
    <w:p w:rsidR="0088165E" w:rsidRDefault="0088165E" w:rsidP="0088165E">
      <w:pPr>
        <w:pStyle w:val="poimh2"/>
      </w:pPr>
      <w:r>
        <w:t>Matricea 4) Matricea pentru evaluarea perspectivelor speciei din punct de vedere al populației speciei</w:t>
      </w:r>
    </w:p>
    <w:tbl>
      <w:tblPr>
        <w:tblStyle w:val="poimtg"/>
        <w:tblW w:w="0" w:type="auto"/>
        <w:tblLayout w:type="fixed"/>
        <w:tblLook w:val="04A0" w:firstRow="1" w:lastRow="0" w:firstColumn="1" w:lastColumn="0" w:noHBand="0" w:noVBand="1"/>
      </w:tblPr>
      <w:tblGrid>
        <w:gridCol w:w="1701"/>
        <w:gridCol w:w="1701"/>
        <w:gridCol w:w="1701"/>
        <w:gridCol w:w="1701"/>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701" w:type="dxa"/>
          </w:tcPr>
          <w:p w:rsidR="0088165E" w:rsidRDefault="0088165E" w:rsidP="0088165E">
            <w:r>
              <w:t>Valoarea actuală a parametrului</w:t>
            </w:r>
          </w:p>
        </w:tc>
        <w:tc>
          <w:tcPr>
            <w:tcW w:w="1701" w:type="dxa"/>
          </w:tcPr>
          <w:p w:rsidR="0088165E" w:rsidRDefault="0088165E" w:rsidP="0088165E">
            <w:r>
              <w:t>Tendinţa viitoare a parametrului</w:t>
            </w:r>
          </w:p>
        </w:tc>
        <w:tc>
          <w:tcPr>
            <w:tcW w:w="1701" w:type="dxa"/>
          </w:tcPr>
          <w:p w:rsidR="0088165E" w:rsidRDefault="0088165E" w:rsidP="0088165E">
            <w:r>
              <w:t>Raportul dintre valoarea VRSF şi valoarea viitoare a parametrului</w:t>
            </w:r>
          </w:p>
        </w:tc>
        <w:tc>
          <w:tcPr>
            <w:tcW w:w="1701" w:type="dxa"/>
          </w:tcPr>
          <w:p w:rsidR="0088165E" w:rsidRDefault="0088165E" w:rsidP="0088165E">
            <w:r>
              <w:t>Perspective</w:t>
            </w:r>
          </w:p>
        </w:tc>
        <w:tc>
          <w:tcPr>
            <w:tcW w:w="2268" w:type="dxa"/>
          </w:tcPr>
          <w:p w:rsidR="0088165E" w:rsidRDefault="0088165E" w:rsidP="0088165E">
            <w:r>
              <w:t>Figura</w:t>
            </w:r>
          </w:p>
        </w:tc>
      </w:tr>
      <w:tr w:rsidR="0088165E" w:rsidTr="0088165E">
        <w:tc>
          <w:tcPr>
            <w:tcW w:w="1701" w:type="dxa"/>
          </w:tcPr>
          <w:p w:rsidR="0088165E" w:rsidRDefault="0088165E" w:rsidP="0088165E">
            <w:r>
              <w:t>”≈” – aproximativ egal</w:t>
            </w:r>
          </w:p>
        </w:tc>
        <w:tc>
          <w:tcPr>
            <w:tcW w:w="1701" w:type="dxa"/>
          </w:tcPr>
          <w:p w:rsidR="0088165E" w:rsidRDefault="0088165E" w:rsidP="0088165E">
            <w:r>
              <w:t>”0” – stabilă</w:t>
            </w:r>
          </w:p>
        </w:tc>
        <w:tc>
          <w:tcPr>
            <w:tcW w:w="1701" w:type="dxa"/>
          </w:tcPr>
          <w:p w:rsidR="0088165E" w:rsidRDefault="0088165E" w:rsidP="0088165E">
            <w:r>
              <w:t>”≈” – aproximativ egal</w:t>
            </w:r>
          </w:p>
        </w:tc>
        <w:tc>
          <w:tcPr>
            <w:tcW w:w="1701" w:type="dxa"/>
          </w:tcPr>
          <w:p w:rsidR="0088165E" w:rsidRDefault="0088165E" w:rsidP="0088165E">
            <w:r>
              <w:t>”FV” –  favorabile</w:t>
            </w:r>
          </w:p>
        </w:tc>
        <w:tc>
          <w:tcPr>
            <w:tcW w:w="2268" w:type="dxa"/>
          </w:tcPr>
          <w:p w:rsidR="0088165E" w:rsidRDefault="0088165E" w:rsidP="0088165E"/>
        </w:tc>
      </w:tr>
    </w:tbl>
    <w:p w:rsidR="0088165E" w:rsidRDefault="0088165E" w:rsidP="0088165E">
      <w:pPr>
        <w:pStyle w:val="poimh2"/>
      </w:pPr>
      <w:r>
        <w:t>Matricea 5) Perspectivele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Perspectivele speciei din punct de vedere al populaţiei: ”FV” –  favorabile. Perspectivele speciei din punct de vedere al habitatului speciei: ”FV” –  favorabile</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Matricea 6) Matricea evaluării stării de conservare a speciei din punct de vedere al perspectivelor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lastRenderedPageBreak/>
              <w:t>C10: Scăzut - impacturile‚ respectiv presiunile actuale și amenințările viitoare‚ vor avea un efect cumulat scăzut sau nesemnificativ asupra speciei‚ neafectând semnificativ viabilitatea pe termen lung a speciei, C9: ”FV” –  favorabile, C13: viabilitatea pe termen lung a speciei este asigurată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D) Parametri pentru evaluarea stării globale de conservare a speciei în cadrul ariei naturale protejate</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Circus aeruginosus</w:t>
            </w:r>
            <w:r>
              <w:t>, 973, Anexa 1</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D.3</w:t>
            </w:r>
          </w:p>
        </w:tc>
        <w:tc>
          <w:tcPr>
            <w:tcW w:w="2835" w:type="dxa"/>
          </w:tcPr>
          <w:p w:rsidR="0088165E" w:rsidRDefault="0088165E" w:rsidP="0088165E">
            <w:r>
              <w:t>Starea globală de conservare a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D.4</w:t>
            </w:r>
          </w:p>
        </w:tc>
        <w:tc>
          <w:tcPr>
            <w:tcW w:w="2835" w:type="dxa"/>
          </w:tcPr>
          <w:p w:rsidR="0088165E" w:rsidRDefault="0088165E" w:rsidP="0088165E">
            <w:r>
              <w:t>Tendinţa stării globale de conservare a speciei</w:t>
            </w:r>
          </w:p>
        </w:tc>
        <w:tc>
          <w:tcPr>
            <w:tcW w:w="5102" w:type="dxa"/>
          </w:tcPr>
          <w:p w:rsidR="0088165E" w:rsidRDefault="0088165E" w:rsidP="0088165E">
            <w:r>
              <w:t>Starea globală de conservare a speciei [D.3.] nu a fost evaluată ca nefavorabilă - inadecvată sau nefavorabilă - rea</w:t>
            </w:r>
          </w:p>
        </w:tc>
      </w:tr>
      <w:tr w:rsidR="0088165E" w:rsidTr="0088165E">
        <w:tc>
          <w:tcPr>
            <w:tcW w:w="1134" w:type="dxa"/>
          </w:tcPr>
          <w:p w:rsidR="0088165E" w:rsidRDefault="0088165E" w:rsidP="0088165E">
            <w:r>
              <w:t>D.5</w:t>
            </w:r>
          </w:p>
        </w:tc>
        <w:tc>
          <w:tcPr>
            <w:tcW w:w="2835" w:type="dxa"/>
          </w:tcPr>
          <w:p w:rsidR="0088165E" w:rsidRDefault="0088165E" w:rsidP="0088165E">
            <w:r>
              <w:t>Starea globală de conservare necunoscută</w:t>
            </w:r>
          </w:p>
        </w:tc>
        <w:tc>
          <w:tcPr>
            <w:tcW w:w="5102" w:type="dxa"/>
          </w:tcPr>
          <w:p w:rsidR="0088165E" w:rsidRDefault="0088165E" w:rsidP="0088165E">
            <w:r>
              <w:t>Starea globală de conservare a speciei [D.3.] nu a fost evaluată ca ”X” necunoscută.</w:t>
            </w:r>
          </w:p>
        </w:tc>
      </w:tr>
      <w:tr w:rsidR="0088165E" w:rsidTr="0088165E">
        <w:tc>
          <w:tcPr>
            <w:tcW w:w="1134" w:type="dxa"/>
          </w:tcPr>
          <w:p w:rsidR="0088165E" w:rsidRDefault="0088165E" w:rsidP="0088165E">
            <w:r>
              <w:t>D.6</w:t>
            </w:r>
          </w:p>
        </w:tc>
        <w:tc>
          <w:tcPr>
            <w:tcW w:w="2835" w:type="dxa"/>
          </w:tcPr>
          <w:p w:rsidR="0088165E" w:rsidRDefault="0088165E" w:rsidP="0088165E">
            <w:r>
              <w:t>Informaţii suplimentare</w:t>
            </w:r>
          </w:p>
        </w:tc>
        <w:tc>
          <w:tcPr>
            <w:tcW w:w="5102" w:type="dxa"/>
          </w:tcPr>
          <w:p w:rsidR="0088165E" w:rsidRDefault="0088165E" w:rsidP="0088165E">
            <w:r>
              <w:t>na</w:t>
            </w:r>
          </w:p>
        </w:tc>
      </w:tr>
    </w:tbl>
    <w:p w:rsidR="0088165E" w:rsidRDefault="0088165E" w:rsidP="0088165E">
      <w:pPr>
        <w:pStyle w:val="poimh2"/>
      </w:pPr>
      <w:r>
        <w:t>Matricea 7) Evaluarea stării globale de conservare a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A16: ”FV” – favorabilă, B15: , ”FV” – favorabilăC14: ”FV” – favorabilă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Pr="00104AAD" w:rsidRDefault="0088165E" w:rsidP="0088165E">
      <w:pPr>
        <w:pStyle w:val="poimh1"/>
        <w:rPr>
          <w:sz w:val="24"/>
        </w:rPr>
      </w:pPr>
      <w:r w:rsidRPr="00104AAD">
        <w:rPr>
          <w:sz w:val="24"/>
        </w:rPr>
        <w:t xml:space="preserve">974 - </w:t>
      </w:r>
      <w:r w:rsidRPr="00104AAD">
        <w:rPr>
          <w:rStyle w:val="poimlat"/>
          <w:sz w:val="24"/>
        </w:rPr>
        <w:t xml:space="preserve">Circus cyaneus, </w:t>
      </w:r>
      <w:r w:rsidRPr="00104AAD">
        <w:rPr>
          <w:sz w:val="24"/>
        </w:rPr>
        <w:t>Erete vânăt</w:t>
      </w:r>
    </w:p>
    <w:p w:rsidR="0088165E" w:rsidRDefault="0088165E" w:rsidP="0088165E">
      <w:pPr>
        <w:pStyle w:val="poimh2"/>
      </w:pPr>
      <w:r>
        <w:lastRenderedPageBreak/>
        <w:t>Tabelul A) Parametri pentru evaluarea stării de conservare a speciei din punct de vedere al populaţiei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Circus cyaneus</w:t>
            </w:r>
            <w:r>
              <w:t>, 974, Anexa 1</w:t>
            </w:r>
          </w:p>
        </w:tc>
      </w:tr>
      <w:tr w:rsidR="0088165E" w:rsidTr="0088165E">
        <w:tc>
          <w:tcPr>
            <w:tcW w:w="1134" w:type="dxa"/>
          </w:tcPr>
          <w:p w:rsidR="0088165E" w:rsidRDefault="0088165E" w:rsidP="0088165E">
            <w:r>
              <w:t>A.2</w:t>
            </w:r>
          </w:p>
        </w:tc>
        <w:tc>
          <w:tcPr>
            <w:tcW w:w="2835" w:type="dxa"/>
          </w:tcPr>
          <w:p w:rsidR="0088165E" w:rsidRDefault="0088165E" w:rsidP="0088165E">
            <w:r>
              <w:t>Statut de prezenţă temporală a speciilor</w:t>
            </w:r>
          </w:p>
        </w:tc>
        <w:tc>
          <w:tcPr>
            <w:tcW w:w="5102" w:type="dxa"/>
          </w:tcPr>
          <w:p w:rsidR="0088165E" w:rsidRDefault="0088165E" w:rsidP="0088165E">
            <w:r>
              <w:t>Populaţie care doar iernează în aria naturală protejată</w:t>
            </w:r>
          </w:p>
        </w:tc>
      </w:tr>
      <w:tr w:rsidR="0088165E" w:rsidTr="0088165E">
        <w:tc>
          <w:tcPr>
            <w:tcW w:w="1134" w:type="dxa"/>
          </w:tcPr>
          <w:p w:rsidR="0088165E" w:rsidRDefault="0088165E" w:rsidP="0088165E">
            <w:r>
              <w:t>A.3</w:t>
            </w:r>
          </w:p>
        </w:tc>
        <w:tc>
          <w:tcPr>
            <w:tcW w:w="2835" w:type="dxa"/>
          </w:tcPr>
          <w:p w:rsidR="0088165E" w:rsidRDefault="0088165E" w:rsidP="0088165E">
            <w:r>
              <w:t>Mărimea populaţiei speciei în aria naturală protejată</w:t>
            </w:r>
          </w:p>
        </w:tc>
        <w:tc>
          <w:tcPr>
            <w:tcW w:w="5102" w:type="dxa"/>
          </w:tcPr>
          <w:p w:rsidR="0088165E" w:rsidRDefault="0088165E" w:rsidP="0088165E">
            <w:r>
              <w:t>10 - 20 indivizi</w:t>
            </w:r>
          </w:p>
        </w:tc>
      </w:tr>
      <w:tr w:rsidR="0088165E" w:rsidTr="0088165E">
        <w:tc>
          <w:tcPr>
            <w:tcW w:w="1134" w:type="dxa"/>
          </w:tcPr>
          <w:p w:rsidR="0088165E" w:rsidRDefault="0088165E" w:rsidP="0088165E">
            <w:r>
              <w:t>A.4</w:t>
            </w:r>
          </w:p>
        </w:tc>
        <w:tc>
          <w:tcPr>
            <w:tcW w:w="2835" w:type="dxa"/>
          </w:tcPr>
          <w:p w:rsidR="0088165E" w:rsidRDefault="0088165E" w:rsidP="0088165E">
            <w:r>
              <w:t>Calitatea datelor referitoare la populaţia speciei din aria naturală protejată</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A.5</w:t>
            </w:r>
          </w:p>
        </w:tc>
        <w:tc>
          <w:tcPr>
            <w:tcW w:w="2835" w:type="dxa"/>
          </w:tcPr>
          <w:p w:rsidR="0088165E" w:rsidRDefault="0088165E" w:rsidP="0088165E">
            <w:r>
              <w:t>Raportul dintre mărimea populaţiei speciei în aria naturală protejată şi mărimea populaţiei naţionale</w:t>
            </w:r>
          </w:p>
        </w:tc>
        <w:tc>
          <w:tcPr>
            <w:tcW w:w="5102" w:type="dxa"/>
          </w:tcPr>
          <w:p w:rsidR="0088165E" w:rsidRDefault="0088165E" w:rsidP="0088165E">
            <w:r>
              <w:t>0.5 % - 0.33 %</w:t>
            </w:r>
          </w:p>
        </w:tc>
      </w:tr>
      <w:tr w:rsidR="0088165E" w:rsidTr="0088165E">
        <w:tc>
          <w:tcPr>
            <w:tcW w:w="1134" w:type="dxa"/>
          </w:tcPr>
          <w:p w:rsidR="0088165E" w:rsidRDefault="0088165E" w:rsidP="0088165E">
            <w:r>
              <w:t>A.6</w:t>
            </w:r>
          </w:p>
        </w:tc>
        <w:tc>
          <w:tcPr>
            <w:tcW w:w="2835" w:type="dxa"/>
          </w:tcPr>
          <w:p w:rsidR="0088165E" w:rsidRDefault="0088165E" w:rsidP="0088165E">
            <w:r>
              <w:t>Mărimea populaţiei speciei în aria naturală protejată comparata cu mărimea populaţiei naţionale</w:t>
            </w:r>
          </w:p>
        </w:tc>
        <w:tc>
          <w:tcPr>
            <w:tcW w:w="5102" w:type="dxa"/>
          </w:tcPr>
          <w:p w:rsidR="0088165E" w:rsidRDefault="0088165E" w:rsidP="0088165E">
            <w:r>
              <w:t>Nesemnificativă</w:t>
            </w:r>
          </w:p>
        </w:tc>
      </w:tr>
      <w:tr w:rsidR="0088165E" w:rsidTr="0088165E">
        <w:tc>
          <w:tcPr>
            <w:tcW w:w="1134" w:type="dxa"/>
          </w:tcPr>
          <w:p w:rsidR="0088165E" w:rsidRDefault="0088165E" w:rsidP="0088165E">
            <w:r>
              <w:t>A.7</w:t>
            </w:r>
          </w:p>
        </w:tc>
        <w:tc>
          <w:tcPr>
            <w:tcW w:w="2835" w:type="dxa"/>
          </w:tcPr>
          <w:p w:rsidR="0088165E" w:rsidRDefault="0088165E" w:rsidP="0088165E">
            <w:r>
              <w:t>Mărimea reevaluată a populaţiei estimate în planul de management anterior</w:t>
            </w:r>
          </w:p>
        </w:tc>
        <w:tc>
          <w:tcPr>
            <w:tcW w:w="5102" w:type="dxa"/>
          </w:tcPr>
          <w:p w:rsidR="0088165E" w:rsidRDefault="0088165E" w:rsidP="0088165E">
            <w:r>
              <w:t>Evaluarea mărimii populației speciei se face pentru prima dată</w:t>
            </w:r>
          </w:p>
        </w:tc>
      </w:tr>
      <w:tr w:rsidR="0088165E" w:rsidTr="0088165E">
        <w:tc>
          <w:tcPr>
            <w:tcW w:w="1134" w:type="dxa"/>
          </w:tcPr>
          <w:p w:rsidR="0088165E" w:rsidRDefault="0088165E" w:rsidP="0088165E">
            <w:r>
              <w:t>A.8</w:t>
            </w:r>
          </w:p>
        </w:tc>
        <w:tc>
          <w:tcPr>
            <w:tcW w:w="2835" w:type="dxa"/>
          </w:tcPr>
          <w:p w:rsidR="0088165E" w:rsidRDefault="0088165E" w:rsidP="0088165E">
            <w:r>
              <w:t>Mărimea populaţiei de referinţă pentru starea favorabilă în aria naturală protejată</w:t>
            </w:r>
          </w:p>
        </w:tc>
        <w:tc>
          <w:tcPr>
            <w:tcW w:w="5102" w:type="dxa"/>
          </w:tcPr>
          <w:p w:rsidR="0088165E" w:rsidRDefault="0088165E" w:rsidP="0088165E">
            <w:r>
              <w:t>15</w:t>
            </w:r>
          </w:p>
        </w:tc>
      </w:tr>
      <w:tr w:rsidR="0088165E" w:rsidTr="0088165E">
        <w:tc>
          <w:tcPr>
            <w:tcW w:w="1134" w:type="dxa"/>
          </w:tcPr>
          <w:p w:rsidR="0088165E" w:rsidRDefault="0088165E" w:rsidP="0088165E">
            <w:r>
              <w:t>A.9</w:t>
            </w:r>
          </w:p>
        </w:tc>
        <w:tc>
          <w:tcPr>
            <w:tcW w:w="2835" w:type="dxa"/>
          </w:tcPr>
          <w:p w:rsidR="0088165E" w:rsidRDefault="0088165E" w:rsidP="0088165E">
            <w:r>
              <w:t>Metodologia de apreciere a mărimii populaţiei de referinţă pentru starea favorabilă</w:t>
            </w:r>
          </w:p>
        </w:tc>
        <w:tc>
          <w:tcPr>
            <w:tcW w:w="5102" w:type="dxa"/>
          </w:tcPr>
          <w:p w:rsidR="0088165E" w:rsidRDefault="0088165E" w:rsidP="0088165E">
            <w:r>
              <w:t>Analiza datelor istorice și a rezultatelor evaluărilor de teren efectuate în perioada 2017-2019</w:t>
            </w:r>
          </w:p>
        </w:tc>
      </w:tr>
      <w:tr w:rsidR="0088165E" w:rsidTr="0088165E">
        <w:tc>
          <w:tcPr>
            <w:tcW w:w="1134" w:type="dxa"/>
          </w:tcPr>
          <w:p w:rsidR="0088165E" w:rsidRDefault="0088165E" w:rsidP="0088165E">
            <w:r>
              <w:t>A.10</w:t>
            </w:r>
          </w:p>
        </w:tc>
        <w:tc>
          <w:tcPr>
            <w:tcW w:w="2835" w:type="dxa"/>
          </w:tcPr>
          <w:p w:rsidR="0088165E" w:rsidRDefault="0088165E" w:rsidP="0088165E">
            <w:r>
              <w:t>Raportul dintre mărimea populaţiei de referinţă pentru starea favorabilă şi mărimea populaţiei actuale</w:t>
            </w:r>
          </w:p>
        </w:tc>
        <w:tc>
          <w:tcPr>
            <w:tcW w:w="5102" w:type="dxa"/>
          </w:tcPr>
          <w:p w:rsidR="0088165E" w:rsidRDefault="0088165E" w:rsidP="0088165E">
            <w:r>
              <w:t>”≈” – aproximativ egal</w:t>
            </w:r>
          </w:p>
        </w:tc>
      </w:tr>
      <w:tr w:rsidR="0088165E" w:rsidTr="0088165E">
        <w:tc>
          <w:tcPr>
            <w:tcW w:w="1134" w:type="dxa"/>
          </w:tcPr>
          <w:p w:rsidR="0088165E" w:rsidRDefault="0088165E" w:rsidP="0088165E">
            <w:r>
              <w:t>A.11</w:t>
            </w:r>
          </w:p>
        </w:tc>
        <w:tc>
          <w:tcPr>
            <w:tcW w:w="2835" w:type="dxa"/>
          </w:tcPr>
          <w:p w:rsidR="0088165E" w:rsidRDefault="0088165E" w:rsidP="0088165E">
            <w:r>
              <w:t>Tendinţa actuală a mărimii populaţiei speciei</w:t>
            </w:r>
          </w:p>
        </w:tc>
        <w:tc>
          <w:tcPr>
            <w:tcW w:w="5102" w:type="dxa"/>
          </w:tcPr>
          <w:p w:rsidR="0088165E" w:rsidRDefault="0088165E" w:rsidP="0088165E">
            <w:r>
              <w:t>”0” – stabilă</w:t>
            </w:r>
          </w:p>
        </w:tc>
      </w:tr>
      <w:tr w:rsidR="0088165E" w:rsidTr="0088165E">
        <w:tc>
          <w:tcPr>
            <w:tcW w:w="1134" w:type="dxa"/>
          </w:tcPr>
          <w:p w:rsidR="0088165E" w:rsidRDefault="0088165E" w:rsidP="0088165E">
            <w:r>
              <w:t>A.12</w:t>
            </w:r>
          </w:p>
        </w:tc>
        <w:tc>
          <w:tcPr>
            <w:tcW w:w="2835" w:type="dxa"/>
          </w:tcPr>
          <w:p w:rsidR="0088165E" w:rsidRDefault="0088165E" w:rsidP="0088165E">
            <w:r>
              <w:t>Calitatea datelor privind tendinţa actuală a mărimii populaţiei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A.13</w:t>
            </w:r>
          </w:p>
        </w:tc>
        <w:tc>
          <w:tcPr>
            <w:tcW w:w="2835" w:type="dxa"/>
          </w:tcPr>
          <w:p w:rsidR="0088165E" w:rsidRDefault="0088165E" w:rsidP="0088165E">
            <w:r>
              <w:t>Magnitudinea tendinţei actuale a mărimii populaţiei speciei</w:t>
            </w:r>
          </w:p>
        </w:tc>
        <w:tc>
          <w:tcPr>
            <w:tcW w:w="5102" w:type="dxa"/>
          </w:tcPr>
          <w:p w:rsidR="0088165E" w:rsidRDefault="0088165E" w:rsidP="0088165E">
            <w:r>
              <w:t>Nu există suficiente informaţii pentru a putea aprecia magnitudinea tendinţei actuale a mărimii populaţiei speciei</w:t>
            </w:r>
          </w:p>
        </w:tc>
      </w:tr>
      <w:tr w:rsidR="0088165E" w:rsidTr="0088165E">
        <w:tc>
          <w:tcPr>
            <w:tcW w:w="1134" w:type="dxa"/>
          </w:tcPr>
          <w:p w:rsidR="0088165E" w:rsidRDefault="0088165E" w:rsidP="0088165E">
            <w:r>
              <w:lastRenderedPageBreak/>
              <w:t>A.14</w:t>
            </w:r>
          </w:p>
        </w:tc>
        <w:tc>
          <w:tcPr>
            <w:tcW w:w="2835" w:type="dxa"/>
          </w:tcPr>
          <w:p w:rsidR="0088165E" w:rsidRDefault="0088165E" w:rsidP="0088165E">
            <w:r>
              <w:t>Magnitudinea tendinţei actuale a mărimii populaţiei speciei exprimată prin calificative</w:t>
            </w:r>
          </w:p>
        </w:tc>
        <w:tc>
          <w:tcPr>
            <w:tcW w:w="5102" w:type="dxa"/>
          </w:tcPr>
          <w:p w:rsidR="0088165E" w:rsidRDefault="0088165E" w:rsidP="0088165E">
            <w:r>
              <w:t>na</w:t>
            </w:r>
          </w:p>
        </w:tc>
      </w:tr>
      <w:tr w:rsidR="0088165E" w:rsidTr="0088165E">
        <w:tc>
          <w:tcPr>
            <w:tcW w:w="1134" w:type="dxa"/>
          </w:tcPr>
          <w:p w:rsidR="0088165E" w:rsidRDefault="0088165E" w:rsidP="0088165E">
            <w:r>
              <w:t>A.15</w:t>
            </w:r>
          </w:p>
        </w:tc>
        <w:tc>
          <w:tcPr>
            <w:tcW w:w="2835" w:type="dxa"/>
          </w:tcPr>
          <w:p w:rsidR="0088165E" w:rsidRDefault="0088165E" w:rsidP="0088165E">
            <w:r>
              <w:t>Structura populaţiei speciei</w:t>
            </w:r>
          </w:p>
        </w:tc>
        <w:tc>
          <w:tcPr>
            <w:tcW w:w="5102" w:type="dxa"/>
          </w:tcPr>
          <w:p w:rsidR="0088165E" w:rsidRDefault="0088165E" w:rsidP="0088165E">
            <w:r>
              <w:t>Nu există date privind structura populaţiei.</w:t>
            </w:r>
          </w:p>
        </w:tc>
      </w:tr>
      <w:tr w:rsidR="0088165E" w:rsidTr="0088165E">
        <w:tc>
          <w:tcPr>
            <w:tcW w:w="1134" w:type="dxa"/>
          </w:tcPr>
          <w:p w:rsidR="0088165E" w:rsidRDefault="0088165E" w:rsidP="0088165E">
            <w:r>
              <w:t>A.16</w:t>
            </w:r>
          </w:p>
        </w:tc>
        <w:tc>
          <w:tcPr>
            <w:tcW w:w="2835" w:type="dxa"/>
          </w:tcPr>
          <w:p w:rsidR="0088165E" w:rsidRDefault="0088165E" w:rsidP="0088165E">
            <w:r>
              <w:t>Starea de conservare din punct de vedere al populaţiei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A.17</w:t>
            </w:r>
          </w:p>
        </w:tc>
        <w:tc>
          <w:tcPr>
            <w:tcW w:w="2835" w:type="dxa"/>
          </w:tcPr>
          <w:p w:rsidR="0088165E" w:rsidRDefault="0088165E" w:rsidP="0088165E">
            <w:r>
              <w:t>Tendinţa stării de conservare din punct de vedere al populaţiei speciei</w:t>
            </w:r>
          </w:p>
        </w:tc>
        <w:tc>
          <w:tcPr>
            <w:tcW w:w="5102" w:type="dxa"/>
          </w:tcPr>
          <w:p w:rsidR="0088165E" w:rsidRDefault="0088165E" w:rsidP="0088165E">
            <w:r>
              <w:t>”0” – este stabilă</w:t>
            </w:r>
          </w:p>
        </w:tc>
      </w:tr>
      <w:tr w:rsidR="0088165E" w:rsidTr="0088165E">
        <w:tc>
          <w:tcPr>
            <w:tcW w:w="1134" w:type="dxa"/>
          </w:tcPr>
          <w:p w:rsidR="0088165E" w:rsidRDefault="0088165E" w:rsidP="0088165E">
            <w:r>
              <w:t>A.18</w:t>
            </w:r>
          </w:p>
        </w:tc>
        <w:tc>
          <w:tcPr>
            <w:tcW w:w="2835" w:type="dxa"/>
          </w:tcPr>
          <w:p w:rsidR="0088165E" w:rsidRDefault="0088165E" w:rsidP="0088165E">
            <w:r>
              <w:t>Starea de conservare necunoscută din punct de vedere al populaţiei</w:t>
            </w:r>
          </w:p>
        </w:tc>
        <w:tc>
          <w:tcPr>
            <w:tcW w:w="5102" w:type="dxa"/>
          </w:tcPr>
          <w:p w:rsidR="0088165E" w:rsidRDefault="0088165E" w:rsidP="0088165E">
            <w:r>
              <w:t>A fost calculată starea de conservare din punctul de vedere al populației speciei</w:t>
            </w:r>
          </w:p>
        </w:tc>
      </w:tr>
    </w:tbl>
    <w:p w:rsidR="0088165E" w:rsidRDefault="0088165E" w:rsidP="0088165E">
      <w:pPr>
        <w:pStyle w:val="poimh2"/>
      </w:pPr>
      <w:r>
        <w:t>Matricea 1) Matricea de evaluare a stării de conservare a speciei din punct de vedere al populației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A10: ”≈” – aproximativ egal, A15: Nu există date privind structura populaţiei.</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B) Parametri pentru evaluarea stării de conservare a speciei din punct de vedere al habitatului speciei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Parametri</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Circus cyaneus</w:t>
            </w:r>
            <w:r>
              <w:t>, 974, Anexa 1</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care doar iernează în aria naturală protejată</w:t>
            </w:r>
          </w:p>
        </w:tc>
      </w:tr>
      <w:tr w:rsidR="0088165E" w:rsidTr="0088165E">
        <w:tc>
          <w:tcPr>
            <w:tcW w:w="1134" w:type="dxa"/>
          </w:tcPr>
          <w:p w:rsidR="0088165E" w:rsidRDefault="0088165E" w:rsidP="0088165E">
            <w:r>
              <w:t>B.3</w:t>
            </w:r>
          </w:p>
        </w:tc>
        <w:tc>
          <w:tcPr>
            <w:tcW w:w="2835" w:type="dxa"/>
          </w:tcPr>
          <w:p w:rsidR="0088165E" w:rsidRDefault="0088165E" w:rsidP="0088165E">
            <w:r>
              <w:t>Suprafaţa habitatului speciei în aria naturală protejată</w:t>
            </w:r>
          </w:p>
        </w:tc>
        <w:tc>
          <w:tcPr>
            <w:tcW w:w="5102" w:type="dxa"/>
          </w:tcPr>
          <w:p w:rsidR="0088165E" w:rsidRDefault="0088165E" w:rsidP="0088165E">
            <w:r>
              <w:t>3385 - 4127 ha</w:t>
            </w:r>
          </w:p>
        </w:tc>
      </w:tr>
      <w:tr w:rsidR="0088165E" w:rsidTr="0088165E">
        <w:tc>
          <w:tcPr>
            <w:tcW w:w="1134" w:type="dxa"/>
          </w:tcPr>
          <w:p w:rsidR="0088165E" w:rsidRDefault="0088165E" w:rsidP="0088165E">
            <w:r>
              <w:t>B.4</w:t>
            </w:r>
          </w:p>
        </w:tc>
        <w:tc>
          <w:tcPr>
            <w:tcW w:w="2835" w:type="dxa"/>
          </w:tcPr>
          <w:p w:rsidR="0088165E" w:rsidRDefault="0088165E" w:rsidP="0088165E">
            <w:r>
              <w:t>Calitatea datelor pentru suprafaţa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B.5</w:t>
            </w:r>
          </w:p>
        </w:tc>
        <w:tc>
          <w:tcPr>
            <w:tcW w:w="2835" w:type="dxa"/>
          </w:tcPr>
          <w:p w:rsidR="0088165E" w:rsidRDefault="0088165E" w:rsidP="0088165E">
            <w:r>
              <w:t>Suprafaţa reevaluată a habitatului speciei din planul de management anterior</w:t>
            </w:r>
          </w:p>
        </w:tc>
        <w:tc>
          <w:tcPr>
            <w:tcW w:w="5102" w:type="dxa"/>
          </w:tcPr>
          <w:p w:rsidR="0088165E" w:rsidRDefault="0088165E" w:rsidP="0088165E">
            <w:r>
              <w:t>Evaluarea suprafeţei habitatului speciei se face pentru prima dată</w:t>
            </w:r>
          </w:p>
        </w:tc>
      </w:tr>
      <w:tr w:rsidR="0088165E" w:rsidTr="0088165E">
        <w:tc>
          <w:tcPr>
            <w:tcW w:w="1134" w:type="dxa"/>
          </w:tcPr>
          <w:p w:rsidR="0088165E" w:rsidRDefault="0088165E" w:rsidP="0088165E">
            <w:r>
              <w:t>B.6</w:t>
            </w:r>
          </w:p>
        </w:tc>
        <w:tc>
          <w:tcPr>
            <w:tcW w:w="2835" w:type="dxa"/>
          </w:tcPr>
          <w:p w:rsidR="0088165E" w:rsidRDefault="0088165E" w:rsidP="0088165E">
            <w:r>
              <w:t>Suprafaţa  adecvată a habitatului speciei în aria naturală protejată</w:t>
            </w:r>
          </w:p>
        </w:tc>
        <w:tc>
          <w:tcPr>
            <w:tcW w:w="5102" w:type="dxa"/>
          </w:tcPr>
          <w:p w:rsidR="0088165E" w:rsidRDefault="0088165E" w:rsidP="0088165E">
            <w:r>
              <w:t>4127 ha</w:t>
            </w:r>
          </w:p>
        </w:tc>
      </w:tr>
      <w:tr w:rsidR="0088165E" w:rsidTr="0088165E">
        <w:tc>
          <w:tcPr>
            <w:tcW w:w="1134" w:type="dxa"/>
          </w:tcPr>
          <w:p w:rsidR="0088165E" w:rsidRDefault="0088165E" w:rsidP="0088165E">
            <w:r>
              <w:lastRenderedPageBreak/>
              <w:t>B.7</w:t>
            </w:r>
          </w:p>
        </w:tc>
        <w:tc>
          <w:tcPr>
            <w:tcW w:w="2835" w:type="dxa"/>
          </w:tcPr>
          <w:p w:rsidR="0088165E" w:rsidRDefault="0088165E" w:rsidP="0088165E">
            <w:r>
              <w:t>Metodologia de apreciere a suprafeţei  adecvate a habitatului speciei în aria naturală protejată</w:t>
            </w:r>
          </w:p>
        </w:tc>
        <w:tc>
          <w:tcPr>
            <w:tcW w:w="5102" w:type="dxa"/>
          </w:tcPr>
          <w:p w:rsidR="0088165E" w:rsidRDefault="0088165E" w:rsidP="0088165E">
            <w:r>
              <w:t>Analiza GIS pe baza digitizării tuturor habitatelor corespunzătoare speciilor in cadrul sitului.</w:t>
            </w:r>
          </w:p>
        </w:tc>
      </w:tr>
      <w:tr w:rsidR="0088165E" w:rsidTr="0088165E">
        <w:tc>
          <w:tcPr>
            <w:tcW w:w="1134" w:type="dxa"/>
          </w:tcPr>
          <w:p w:rsidR="0088165E" w:rsidRDefault="0088165E" w:rsidP="0088165E">
            <w:r>
              <w:t>B.8</w:t>
            </w:r>
          </w:p>
        </w:tc>
        <w:tc>
          <w:tcPr>
            <w:tcW w:w="2835" w:type="dxa"/>
          </w:tcPr>
          <w:p w:rsidR="0088165E" w:rsidRDefault="0088165E" w:rsidP="0088165E">
            <w:r>
              <w:t>Raportul dintre suprafaţa adecvată a habitatului speciei şi suprafaţa actuală a habitatului speciei</w:t>
            </w:r>
          </w:p>
        </w:tc>
        <w:tc>
          <w:tcPr>
            <w:tcW w:w="5102" w:type="dxa"/>
          </w:tcPr>
          <w:p w:rsidR="0088165E" w:rsidRDefault="0088165E" w:rsidP="0088165E">
            <w:r>
              <w:t>Nu este cazul</w:t>
            </w:r>
          </w:p>
        </w:tc>
      </w:tr>
      <w:tr w:rsidR="0088165E" w:rsidTr="0088165E">
        <w:tc>
          <w:tcPr>
            <w:tcW w:w="1134" w:type="dxa"/>
          </w:tcPr>
          <w:p w:rsidR="0088165E" w:rsidRDefault="0088165E" w:rsidP="0088165E">
            <w:r>
              <w:t>B.9</w:t>
            </w:r>
          </w:p>
        </w:tc>
        <w:tc>
          <w:tcPr>
            <w:tcW w:w="2835" w:type="dxa"/>
          </w:tcPr>
          <w:p w:rsidR="0088165E" w:rsidRDefault="0088165E" w:rsidP="0088165E">
            <w:r>
              <w:t>Tendinţa actuală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B.10</w:t>
            </w:r>
          </w:p>
        </w:tc>
        <w:tc>
          <w:tcPr>
            <w:tcW w:w="2835" w:type="dxa"/>
          </w:tcPr>
          <w:p w:rsidR="0088165E" w:rsidRDefault="0088165E" w:rsidP="0088165E">
            <w:r>
              <w:t>Calitatea datelor privind tendinţa actuală a suprafeţei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B.11</w:t>
            </w:r>
          </w:p>
        </w:tc>
        <w:tc>
          <w:tcPr>
            <w:tcW w:w="2835" w:type="dxa"/>
          </w:tcPr>
          <w:p w:rsidR="0088165E" w:rsidRDefault="0088165E" w:rsidP="0088165E">
            <w:r>
              <w:t>Calitatea habitatului speciei în aria naturală protejată</w:t>
            </w:r>
          </w:p>
        </w:tc>
        <w:tc>
          <w:tcPr>
            <w:tcW w:w="5102" w:type="dxa"/>
          </w:tcPr>
          <w:p w:rsidR="0088165E" w:rsidRDefault="0088165E" w:rsidP="0088165E">
            <w:r>
              <w:t>medie</w:t>
            </w:r>
          </w:p>
        </w:tc>
      </w:tr>
      <w:tr w:rsidR="0088165E" w:rsidTr="0088165E">
        <w:tc>
          <w:tcPr>
            <w:tcW w:w="1134" w:type="dxa"/>
          </w:tcPr>
          <w:p w:rsidR="0088165E" w:rsidRDefault="0088165E" w:rsidP="0088165E">
            <w:r>
              <w:t>B.12</w:t>
            </w:r>
          </w:p>
        </w:tc>
        <w:tc>
          <w:tcPr>
            <w:tcW w:w="2835" w:type="dxa"/>
          </w:tcPr>
          <w:p w:rsidR="0088165E" w:rsidRDefault="0088165E" w:rsidP="0088165E">
            <w:r>
              <w:t>Tendinţa actuală 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B.13</w:t>
            </w:r>
          </w:p>
        </w:tc>
        <w:tc>
          <w:tcPr>
            <w:tcW w:w="2835" w:type="dxa"/>
          </w:tcPr>
          <w:p w:rsidR="0088165E" w:rsidRDefault="0088165E" w:rsidP="0088165E">
            <w:r>
              <w:t>Calitatea datelor privind tendinţa actuală a calităţii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B.14</w:t>
            </w:r>
          </w:p>
        </w:tc>
        <w:tc>
          <w:tcPr>
            <w:tcW w:w="2835" w:type="dxa"/>
          </w:tcPr>
          <w:p w:rsidR="0088165E" w:rsidRDefault="0088165E" w:rsidP="0088165E">
            <w:r>
              <w:t>Tendinţa actuală globală a habitatului speciei funcţie de tendinţa suprafeţei şi de tendinţa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B.15</w:t>
            </w:r>
          </w:p>
        </w:tc>
        <w:tc>
          <w:tcPr>
            <w:tcW w:w="2835" w:type="dxa"/>
          </w:tcPr>
          <w:p w:rsidR="0088165E" w:rsidRDefault="0088165E" w:rsidP="0088165E">
            <w:r>
              <w:t>Starea de conservare din punct de vedere al habitatului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B.16</w:t>
            </w:r>
          </w:p>
        </w:tc>
        <w:tc>
          <w:tcPr>
            <w:tcW w:w="2835" w:type="dxa"/>
          </w:tcPr>
          <w:p w:rsidR="0088165E" w:rsidRDefault="0088165E" w:rsidP="0088165E">
            <w:r>
              <w:t>Tendinţa stării de conservare din punct de vedere al habitatului speciei</w:t>
            </w:r>
          </w:p>
        </w:tc>
        <w:tc>
          <w:tcPr>
            <w:tcW w:w="5102" w:type="dxa"/>
          </w:tcPr>
          <w:p w:rsidR="0088165E" w:rsidRDefault="0088165E" w:rsidP="0088165E">
            <w:r>
              <w:t>Starea de conservare  din punct de vedere al habitatului speciei [B.15.] nu a fost evaluată ca nefavorabilă                 - inadecvată sau nefavorabilă - rea</w:t>
            </w:r>
          </w:p>
        </w:tc>
      </w:tr>
      <w:tr w:rsidR="0088165E" w:rsidTr="0088165E">
        <w:tc>
          <w:tcPr>
            <w:tcW w:w="1134" w:type="dxa"/>
          </w:tcPr>
          <w:p w:rsidR="0088165E" w:rsidRDefault="0088165E" w:rsidP="0088165E">
            <w:r>
              <w:t>B.17</w:t>
            </w:r>
          </w:p>
        </w:tc>
        <w:tc>
          <w:tcPr>
            <w:tcW w:w="2835" w:type="dxa"/>
          </w:tcPr>
          <w:p w:rsidR="0088165E" w:rsidRDefault="0088165E" w:rsidP="0088165E">
            <w:r>
              <w:t>Starea de conservare necunoscută din punct de vedere al habitatului speciei</w:t>
            </w:r>
          </w:p>
        </w:tc>
        <w:tc>
          <w:tcPr>
            <w:tcW w:w="5102" w:type="dxa"/>
          </w:tcPr>
          <w:p w:rsidR="0088165E" w:rsidRDefault="0088165E" w:rsidP="0088165E">
            <w:r>
              <w:t>Nu este cazul</w:t>
            </w:r>
          </w:p>
        </w:tc>
      </w:tr>
    </w:tbl>
    <w:p w:rsidR="0088165E" w:rsidRDefault="0088165E" w:rsidP="0088165E">
      <w:pPr>
        <w:pStyle w:val="poimh2"/>
      </w:pPr>
      <w:r>
        <w:t>Matricea 2) Matricea pentru evaluarea tendinței globale a habitatului speciei</w:t>
      </w:r>
    </w:p>
    <w:tbl>
      <w:tblPr>
        <w:tblStyle w:val="poimtg"/>
        <w:tblW w:w="0" w:type="auto"/>
        <w:tblLayout w:type="fixed"/>
        <w:tblLook w:val="04A0" w:firstRow="1" w:lastRow="0" w:firstColumn="1" w:lastColumn="0" w:noHBand="0" w:noVBand="1"/>
      </w:tblPr>
      <w:tblGrid>
        <w:gridCol w:w="4535"/>
        <w:gridCol w:w="4535"/>
      </w:tblGrid>
      <w:tr w:rsidR="0088165E" w:rsidTr="0088165E">
        <w:trPr>
          <w:cnfStyle w:val="100000000000" w:firstRow="1" w:lastRow="0" w:firstColumn="0" w:lastColumn="0" w:oddVBand="0" w:evenVBand="0" w:oddHBand="0" w:evenHBand="0" w:firstRowFirstColumn="0" w:firstRowLastColumn="0" w:lastRowFirstColumn="0" w:lastRowLastColumn="0"/>
        </w:trPr>
        <w:tc>
          <w:tcPr>
            <w:tcW w:w="4535" w:type="dxa"/>
          </w:tcPr>
          <w:p w:rsidR="0088165E" w:rsidRDefault="0088165E" w:rsidP="0088165E">
            <w:r>
              <w:t>Tendinţa</w:t>
            </w:r>
          </w:p>
        </w:tc>
        <w:tc>
          <w:tcPr>
            <w:tcW w:w="4535" w:type="dxa"/>
          </w:tcPr>
          <w:p w:rsidR="0088165E" w:rsidRDefault="0088165E" w:rsidP="0088165E">
            <w:r>
              <w:t>Combinaţia dintre Tendinţa actuală a suprafeţei habitatului speciei [B.9.] şi Tendinţa actuală a calităţii habitatului speciei [B.12.]</w:t>
            </w:r>
          </w:p>
        </w:tc>
      </w:tr>
      <w:tr w:rsidR="0088165E" w:rsidTr="0088165E">
        <w:tc>
          <w:tcPr>
            <w:tcW w:w="4535" w:type="dxa"/>
          </w:tcPr>
          <w:p w:rsidR="0088165E" w:rsidRDefault="0088165E" w:rsidP="0088165E">
            <w:r>
              <w:t>”0” – stabilă</w:t>
            </w:r>
          </w:p>
        </w:tc>
        <w:tc>
          <w:tcPr>
            <w:tcW w:w="4535" w:type="dxa"/>
          </w:tcPr>
          <w:p w:rsidR="0088165E" w:rsidRDefault="0088165E" w:rsidP="0088165E">
            <w:r>
              <w:t>B9: ”0” – stabilă, B12: ”0” – stabilă</w:t>
            </w:r>
          </w:p>
        </w:tc>
      </w:tr>
    </w:tbl>
    <w:p w:rsidR="0088165E" w:rsidRDefault="0088165E" w:rsidP="0088165E">
      <w:pPr>
        <w:pStyle w:val="poimh2"/>
      </w:pPr>
      <w:r>
        <w:lastRenderedPageBreak/>
        <w:t>Matricea 3) Matricea de evaluare a stării de conservare a speciei din punct de vedere al habitatului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Raportul dintre suprafaţa adecvată a habitatului speciei şi suprafaţa actuală a habitatului speciei: ”≈” – aproximativ egal. Tendinţa actuală a suprafeţei habitatului speciei: ”0” – stabilă. Calitatea habitatului speciei în aria naturală protejată: medie</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C) Parametri pentru evaluarea stării de conservare a speciei din punct de vedere al perspectivelor speciei în viitor</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Circus cyaneus</w:t>
            </w:r>
            <w:r>
              <w:t>, 974, Anexa 1</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care doar iernează în aria naturală protejată</w:t>
            </w:r>
          </w:p>
        </w:tc>
      </w:tr>
      <w:tr w:rsidR="0088165E" w:rsidTr="0088165E">
        <w:tc>
          <w:tcPr>
            <w:tcW w:w="1134" w:type="dxa"/>
          </w:tcPr>
          <w:p w:rsidR="0088165E" w:rsidRDefault="0088165E" w:rsidP="0088165E">
            <w:r>
              <w:t>C.3</w:t>
            </w:r>
          </w:p>
        </w:tc>
        <w:tc>
          <w:tcPr>
            <w:tcW w:w="2835" w:type="dxa"/>
          </w:tcPr>
          <w:p w:rsidR="0088165E" w:rsidRDefault="0088165E" w:rsidP="0088165E">
            <w:r>
              <w:t>Tendinţa viitoare a mărimii populaţiei</w:t>
            </w:r>
          </w:p>
        </w:tc>
        <w:tc>
          <w:tcPr>
            <w:tcW w:w="5102" w:type="dxa"/>
          </w:tcPr>
          <w:p w:rsidR="0088165E" w:rsidRDefault="0088165E" w:rsidP="0088165E">
            <w:r>
              <w:t>”0” – stabilă</w:t>
            </w:r>
          </w:p>
        </w:tc>
      </w:tr>
      <w:tr w:rsidR="0088165E" w:rsidTr="0088165E">
        <w:tc>
          <w:tcPr>
            <w:tcW w:w="1134" w:type="dxa"/>
          </w:tcPr>
          <w:p w:rsidR="0088165E" w:rsidRDefault="0088165E" w:rsidP="0088165E">
            <w:r>
              <w:t>C.4</w:t>
            </w:r>
          </w:p>
        </w:tc>
        <w:tc>
          <w:tcPr>
            <w:tcW w:w="2835" w:type="dxa"/>
          </w:tcPr>
          <w:p w:rsidR="0088165E" w:rsidRDefault="0088165E" w:rsidP="0088165E">
            <w:r>
              <w:t>Raportul dintre mărimea populaţiei de referinţă pentru starea favorabilă şi mărimea populaţiei viitoare a speciei</w:t>
            </w:r>
          </w:p>
        </w:tc>
        <w:tc>
          <w:tcPr>
            <w:tcW w:w="5102" w:type="dxa"/>
          </w:tcPr>
          <w:p w:rsidR="0088165E" w:rsidRDefault="0088165E" w:rsidP="0088165E">
            <w:r>
              <w:t>”≈” – aproximativ egal</w:t>
            </w:r>
          </w:p>
        </w:tc>
      </w:tr>
      <w:tr w:rsidR="0088165E" w:rsidTr="0088165E">
        <w:tc>
          <w:tcPr>
            <w:tcW w:w="1134" w:type="dxa"/>
          </w:tcPr>
          <w:p w:rsidR="0088165E" w:rsidRDefault="0088165E" w:rsidP="0088165E">
            <w:r>
              <w:t>C.5</w:t>
            </w:r>
          </w:p>
        </w:tc>
        <w:tc>
          <w:tcPr>
            <w:tcW w:w="2835" w:type="dxa"/>
          </w:tcPr>
          <w:p w:rsidR="0088165E" w:rsidRDefault="0088165E" w:rsidP="0088165E">
            <w:r>
              <w:t>Perspectivele speciei din punct de vedere al populaţiei</w:t>
            </w:r>
          </w:p>
        </w:tc>
        <w:tc>
          <w:tcPr>
            <w:tcW w:w="5102" w:type="dxa"/>
          </w:tcPr>
          <w:p w:rsidR="0088165E" w:rsidRDefault="0088165E" w:rsidP="0088165E">
            <w:r>
              <w:t>”FV” –  favorabile</w:t>
            </w:r>
          </w:p>
        </w:tc>
      </w:tr>
      <w:tr w:rsidR="0088165E" w:rsidTr="0088165E">
        <w:tc>
          <w:tcPr>
            <w:tcW w:w="1134" w:type="dxa"/>
          </w:tcPr>
          <w:p w:rsidR="0088165E" w:rsidRDefault="0088165E" w:rsidP="0088165E">
            <w:r>
              <w:t>C.6</w:t>
            </w:r>
          </w:p>
        </w:tc>
        <w:tc>
          <w:tcPr>
            <w:tcW w:w="2835" w:type="dxa"/>
          </w:tcPr>
          <w:p w:rsidR="0088165E" w:rsidRDefault="0088165E" w:rsidP="0088165E">
            <w:r>
              <w:t>Tendinţa viitoare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C.7</w:t>
            </w:r>
          </w:p>
        </w:tc>
        <w:tc>
          <w:tcPr>
            <w:tcW w:w="2835" w:type="dxa"/>
          </w:tcPr>
          <w:p w:rsidR="0088165E" w:rsidRDefault="0088165E" w:rsidP="0088165E">
            <w:r>
              <w:t>Raportul dintre suprafaţa adecvată a habitatului speciei şi suprafaţa habitatului speciei în viitor</w:t>
            </w:r>
          </w:p>
        </w:tc>
        <w:tc>
          <w:tcPr>
            <w:tcW w:w="5102" w:type="dxa"/>
          </w:tcPr>
          <w:p w:rsidR="0088165E" w:rsidRDefault="0088165E" w:rsidP="0088165E">
            <w:r>
              <w:t>”≈” – aproximativ egal</w:t>
            </w:r>
          </w:p>
        </w:tc>
      </w:tr>
      <w:tr w:rsidR="0088165E" w:rsidTr="0088165E">
        <w:tc>
          <w:tcPr>
            <w:tcW w:w="1134" w:type="dxa"/>
          </w:tcPr>
          <w:p w:rsidR="0088165E" w:rsidRDefault="0088165E" w:rsidP="0088165E">
            <w:r>
              <w:t>C.8</w:t>
            </w:r>
          </w:p>
        </w:tc>
        <w:tc>
          <w:tcPr>
            <w:tcW w:w="2835" w:type="dxa"/>
          </w:tcPr>
          <w:p w:rsidR="0088165E" w:rsidRDefault="0088165E" w:rsidP="0088165E">
            <w:r>
              <w:t>Perspectivele speciei din punct de vedere al habitatului speciei</w:t>
            </w:r>
          </w:p>
        </w:tc>
        <w:tc>
          <w:tcPr>
            <w:tcW w:w="5102" w:type="dxa"/>
          </w:tcPr>
          <w:p w:rsidR="0088165E" w:rsidRDefault="0088165E" w:rsidP="0088165E">
            <w:r>
              <w:t>”FV” –  favorabile</w:t>
            </w:r>
          </w:p>
        </w:tc>
      </w:tr>
      <w:tr w:rsidR="0088165E" w:rsidTr="0088165E">
        <w:tc>
          <w:tcPr>
            <w:tcW w:w="1134" w:type="dxa"/>
          </w:tcPr>
          <w:p w:rsidR="0088165E" w:rsidRDefault="0088165E" w:rsidP="0088165E">
            <w:r>
              <w:lastRenderedPageBreak/>
              <w:t>C.9</w:t>
            </w:r>
          </w:p>
        </w:tc>
        <w:tc>
          <w:tcPr>
            <w:tcW w:w="2835" w:type="dxa"/>
          </w:tcPr>
          <w:p w:rsidR="0088165E" w:rsidRDefault="0088165E" w:rsidP="0088165E">
            <w:r>
              <w:t>Perspectivele speciei în viitor</w:t>
            </w:r>
          </w:p>
        </w:tc>
        <w:tc>
          <w:tcPr>
            <w:tcW w:w="5102" w:type="dxa"/>
          </w:tcPr>
          <w:p w:rsidR="0088165E" w:rsidRDefault="0088165E" w:rsidP="0088165E">
            <w:r>
              <w:t>”FV” –  favorabile</w:t>
            </w:r>
          </w:p>
        </w:tc>
      </w:tr>
      <w:tr w:rsidR="0088165E" w:rsidTr="0088165E">
        <w:tc>
          <w:tcPr>
            <w:tcW w:w="1134" w:type="dxa"/>
          </w:tcPr>
          <w:p w:rsidR="0088165E" w:rsidRDefault="0088165E" w:rsidP="0088165E">
            <w:r>
              <w:t>C.10</w:t>
            </w:r>
          </w:p>
        </w:tc>
        <w:tc>
          <w:tcPr>
            <w:tcW w:w="2835" w:type="dxa"/>
          </w:tcPr>
          <w:p w:rsidR="0088165E" w:rsidRDefault="0088165E" w:rsidP="0088165E">
            <w:r>
              <w:t>Efectul cumulat al impacturilor asupra speciei în viitor</w:t>
            </w:r>
          </w:p>
        </w:tc>
        <w:tc>
          <w:tcPr>
            <w:tcW w:w="5102" w:type="dxa"/>
          </w:tcPr>
          <w:p w:rsidR="0088165E" w:rsidRDefault="0088165E" w:rsidP="0088165E">
            <w:r>
              <w:t>Scăzut - impacturile‚ respectiv presiunile actuale și amenințările viitoare‚ vor avea un efect cumulat scăzut sau nesemnificativ asupra speciei‚ neafectând semnificativ viabilitatea pe termen lung a speciei</w:t>
            </w:r>
          </w:p>
        </w:tc>
      </w:tr>
      <w:tr w:rsidR="0088165E" w:rsidTr="0088165E">
        <w:tc>
          <w:tcPr>
            <w:tcW w:w="1134" w:type="dxa"/>
          </w:tcPr>
          <w:p w:rsidR="0088165E" w:rsidRDefault="0088165E" w:rsidP="0088165E">
            <w:r>
              <w:t>C.11</w:t>
            </w:r>
          </w:p>
        </w:tc>
        <w:tc>
          <w:tcPr>
            <w:tcW w:w="2835" w:type="dxa"/>
          </w:tcPr>
          <w:p w:rsidR="0088165E" w:rsidRDefault="0088165E" w:rsidP="0088165E">
            <w:r>
              <w:t>Intensitatea presiunilor actuale asupra speciei</w:t>
            </w:r>
          </w:p>
        </w:tc>
        <w:tc>
          <w:tcPr>
            <w:tcW w:w="5102" w:type="dxa"/>
          </w:tcPr>
          <w:p w:rsidR="0088165E" w:rsidRDefault="0088165E" w:rsidP="0088165E"/>
          <w:p w:rsidR="0088165E" w:rsidRDefault="0088165E" w:rsidP="0088165E">
            <w:pPr>
              <w:pStyle w:val="poimth"/>
            </w:pPr>
            <w:r>
              <w:t xml:space="preserve">Ridicat: </w:t>
            </w:r>
          </w:p>
          <w:p w:rsidR="0088165E" w:rsidRDefault="0088165E" w:rsidP="0088165E">
            <w:r>
              <w:t>Pentru această specie nu se cunosc presiuni cu intensitate ridicată</w:t>
            </w:r>
          </w:p>
          <w:p w:rsidR="0088165E" w:rsidRDefault="0088165E" w:rsidP="0088165E">
            <w:pPr>
              <w:pStyle w:val="poimth"/>
            </w:pPr>
            <w:r>
              <w:t xml:space="preserve">Mediu: </w:t>
            </w:r>
          </w:p>
          <w:p w:rsidR="0088165E" w:rsidRDefault="0088165E" w:rsidP="0088165E">
            <w:r>
              <w:t>A02.01. agricultura intensivă</w:t>
            </w:r>
          </w:p>
          <w:p w:rsidR="0088165E" w:rsidRDefault="0088165E" w:rsidP="0088165E">
            <w:r>
              <w:t>A04.01. pășunatul intensiv</w:t>
            </w:r>
          </w:p>
          <w:p w:rsidR="0088165E" w:rsidRDefault="0088165E" w:rsidP="0088165E">
            <w:pPr>
              <w:pStyle w:val="poimth"/>
            </w:pPr>
            <w:r>
              <w:t xml:space="preserve">Scăzut: </w:t>
            </w:r>
          </w:p>
          <w:p w:rsidR="0088165E" w:rsidRDefault="0088165E" w:rsidP="0088165E">
            <w:r>
              <w:t>Pentru această specie nu se cunosc presiuni cu intensitate scăzută</w:t>
            </w:r>
          </w:p>
        </w:tc>
      </w:tr>
      <w:tr w:rsidR="0088165E" w:rsidTr="0088165E">
        <w:tc>
          <w:tcPr>
            <w:tcW w:w="1134" w:type="dxa"/>
          </w:tcPr>
          <w:p w:rsidR="0088165E" w:rsidRDefault="0088165E" w:rsidP="0088165E">
            <w:r>
              <w:t>C.12</w:t>
            </w:r>
          </w:p>
        </w:tc>
        <w:tc>
          <w:tcPr>
            <w:tcW w:w="2835" w:type="dxa"/>
          </w:tcPr>
          <w:p w:rsidR="0088165E" w:rsidRDefault="0088165E" w:rsidP="0088165E">
            <w:r>
              <w:t>Intensitatea ameninţărilor viitoare asupra speciei</w:t>
            </w:r>
          </w:p>
        </w:tc>
        <w:tc>
          <w:tcPr>
            <w:tcW w:w="5102" w:type="dxa"/>
          </w:tcPr>
          <w:p w:rsidR="0088165E" w:rsidRDefault="0088165E" w:rsidP="0088165E"/>
          <w:p w:rsidR="0088165E" w:rsidRDefault="0088165E" w:rsidP="0088165E">
            <w:pPr>
              <w:pStyle w:val="poimth"/>
            </w:pPr>
            <w:r>
              <w:t xml:space="preserve">Ridicat: </w:t>
            </w:r>
          </w:p>
          <w:p w:rsidR="0088165E" w:rsidRDefault="0088165E" w:rsidP="0088165E">
            <w:r>
              <w:t>Pentru această specie nu se cunosc amenințări cu intensitate ridicată</w:t>
            </w:r>
          </w:p>
          <w:p w:rsidR="0088165E" w:rsidRDefault="0088165E" w:rsidP="0088165E">
            <w:pPr>
              <w:pStyle w:val="poimth"/>
            </w:pPr>
            <w:r>
              <w:t xml:space="preserve">Mediu: </w:t>
            </w:r>
          </w:p>
          <w:p w:rsidR="0088165E" w:rsidRDefault="0088165E" w:rsidP="0088165E">
            <w:r>
              <w:t>A02.01. agricultura intensivă</w:t>
            </w:r>
          </w:p>
          <w:p w:rsidR="0088165E" w:rsidRDefault="0088165E" w:rsidP="0088165E">
            <w:r>
              <w:t>A04.01. pășunatul intensiv</w:t>
            </w:r>
          </w:p>
          <w:p w:rsidR="0088165E" w:rsidRDefault="0088165E" w:rsidP="0088165E">
            <w:r>
              <w:t>A07. utilizarea produselor biocide, hormoni și substanțe chimice</w:t>
            </w:r>
          </w:p>
          <w:p w:rsidR="000504A1" w:rsidRDefault="000504A1" w:rsidP="000504A1">
            <w:r>
              <w:t>C03.02 utilizarea energiei solare</w:t>
            </w:r>
          </w:p>
          <w:p w:rsidR="000504A1" w:rsidRDefault="000504A1" w:rsidP="0088165E">
            <w:r>
              <w:t>C03.03 utilizarea energiei eoliene</w:t>
            </w:r>
          </w:p>
          <w:p w:rsidR="0088165E" w:rsidRDefault="0088165E" w:rsidP="0088165E">
            <w:pPr>
              <w:pStyle w:val="poimth"/>
            </w:pPr>
            <w:r>
              <w:t xml:space="preserve">Scăzut: </w:t>
            </w:r>
          </w:p>
          <w:p w:rsidR="0088165E" w:rsidRDefault="0088165E" w:rsidP="0088165E">
            <w:r>
              <w:t>B01.02. plantare artificială, pe teren deschis (copaci nenativi)</w:t>
            </w:r>
          </w:p>
          <w:p w:rsidR="0088165E" w:rsidRDefault="0088165E" w:rsidP="0088165E">
            <w:r>
              <w:t>F03.01. Vânătoare</w:t>
            </w:r>
          </w:p>
          <w:p w:rsidR="0088165E" w:rsidRDefault="0088165E" w:rsidP="0088165E">
            <w:r>
              <w:t>J01.01. incendii</w:t>
            </w:r>
          </w:p>
        </w:tc>
      </w:tr>
      <w:tr w:rsidR="0088165E" w:rsidTr="0088165E">
        <w:tc>
          <w:tcPr>
            <w:tcW w:w="1134" w:type="dxa"/>
          </w:tcPr>
          <w:p w:rsidR="0088165E" w:rsidRDefault="0088165E" w:rsidP="0088165E">
            <w:r>
              <w:t>C.13</w:t>
            </w:r>
          </w:p>
        </w:tc>
        <w:tc>
          <w:tcPr>
            <w:tcW w:w="2835" w:type="dxa"/>
          </w:tcPr>
          <w:p w:rsidR="0088165E" w:rsidRDefault="0088165E" w:rsidP="0088165E">
            <w:r>
              <w:t>Viabilitatea pe termen lung a speciei</w:t>
            </w:r>
          </w:p>
        </w:tc>
        <w:tc>
          <w:tcPr>
            <w:tcW w:w="5102" w:type="dxa"/>
          </w:tcPr>
          <w:p w:rsidR="0088165E" w:rsidRDefault="0088165E" w:rsidP="0088165E">
            <w:r>
              <w:t>viabilitatea pe termen lung a speciei este asigurată</w:t>
            </w:r>
          </w:p>
        </w:tc>
      </w:tr>
      <w:tr w:rsidR="0088165E" w:rsidTr="0088165E">
        <w:tc>
          <w:tcPr>
            <w:tcW w:w="1134" w:type="dxa"/>
          </w:tcPr>
          <w:p w:rsidR="0088165E" w:rsidRDefault="0088165E" w:rsidP="0088165E">
            <w:r>
              <w:t>C.14</w:t>
            </w:r>
          </w:p>
        </w:tc>
        <w:tc>
          <w:tcPr>
            <w:tcW w:w="2835" w:type="dxa"/>
          </w:tcPr>
          <w:p w:rsidR="0088165E" w:rsidRDefault="0088165E" w:rsidP="0088165E">
            <w:r>
              <w:t>Starea de conservare din punct de vedere al perspectivelor speciei în viitor</w:t>
            </w:r>
          </w:p>
        </w:tc>
        <w:tc>
          <w:tcPr>
            <w:tcW w:w="5102" w:type="dxa"/>
          </w:tcPr>
          <w:p w:rsidR="0088165E" w:rsidRDefault="0088165E" w:rsidP="0088165E">
            <w:r>
              <w:t>”FV” – favorabilă</w:t>
            </w:r>
          </w:p>
        </w:tc>
      </w:tr>
      <w:tr w:rsidR="0088165E" w:rsidTr="0088165E">
        <w:tc>
          <w:tcPr>
            <w:tcW w:w="1134" w:type="dxa"/>
          </w:tcPr>
          <w:p w:rsidR="0088165E" w:rsidRDefault="0088165E" w:rsidP="0088165E">
            <w:r>
              <w:t>C.15</w:t>
            </w:r>
          </w:p>
        </w:tc>
        <w:tc>
          <w:tcPr>
            <w:tcW w:w="2835" w:type="dxa"/>
          </w:tcPr>
          <w:p w:rsidR="0088165E" w:rsidRDefault="0088165E" w:rsidP="0088165E">
            <w:r>
              <w:t>Tendinţa stării de conservare din punct de vedere al perspectivelor speciei în viitor</w:t>
            </w:r>
          </w:p>
        </w:tc>
        <w:tc>
          <w:tcPr>
            <w:tcW w:w="5102" w:type="dxa"/>
          </w:tcPr>
          <w:p w:rsidR="0088165E" w:rsidRDefault="0088165E" w:rsidP="0088165E">
            <w:r>
              <w:t>”0” – este stabilă</w:t>
            </w:r>
          </w:p>
        </w:tc>
      </w:tr>
      <w:tr w:rsidR="0088165E" w:rsidTr="0088165E">
        <w:tc>
          <w:tcPr>
            <w:tcW w:w="1134" w:type="dxa"/>
          </w:tcPr>
          <w:p w:rsidR="0088165E" w:rsidRDefault="0088165E" w:rsidP="0088165E">
            <w:r>
              <w:lastRenderedPageBreak/>
              <w:t>C.16</w:t>
            </w:r>
          </w:p>
        </w:tc>
        <w:tc>
          <w:tcPr>
            <w:tcW w:w="2835" w:type="dxa"/>
          </w:tcPr>
          <w:p w:rsidR="0088165E" w:rsidRDefault="0088165E" w:rsidP="0088165E">
            <w:r>
              <w:t>Starea de conservare necunoscută din punct de vedere al perspectivelor speciei în viitor</w:t>
            </w:r>
          </w:p>
        </w:tc>
        <w:tc>
          <w:tcPr>
            <w:tcW w:w="5102" w:type="dxa"/>
          </w:tcPr>
          <w:p w:rsidR="0088165E" w:rsidRDefault="0088165E" w:rsidP="0088165E">
            <w:r>
              <w:t>Nu se aplică</w:t>
            </w:r>
          </w:p>
        </w:tc>
      </w:tr>
    </w:tbl>
    <w:p w:rsidR="0088165E" w:rsidRDefault="0088165E" w:rsidP="0088165E">
      <w:pPr>
        <w:pStyle w:val="poimh2"/>
      </w:pPr>
      <w:r>
        <w:t>Matricea 4) Matricea pentru evaluarea perspectivelor speciei din punct de vedere al populației speciei</w:t>
      </w:r>
    </w:p>
    <w:tbl>
      <w:tblPr>
        <w:tblStyle w:val="poimtg"/>
        <w:tblW w:w="0" w:type="auto"/>
        <w:tblLayout w:type="fixed"/>
        <w:tblLook w:val="04A0" w:firstRow="1" w:lastRow="0" w:firstColumn="1" w:lastColumn="0" w:noHBand="0" w:noVBand="1"/>
      </w:tblPr>
      <w:tblGrid>
        <w:gridCol w:w="1701"/>
        <w:gridCol w:w="1701"/>
        <w:gridCol w:w="1701"/>
        <w:gridCol w:w="1701"/>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701" w:type="dxa"/>
          </w:tcPr>
          <w:p w:rsidR="0088165E" w:rsidRDefault="0088165E" w:rsidP="0088165E">
            <w:r>
              <w:t>Valoarea actuală a parametrului</w:t>
            </w:r>
          </w:p>
        </w:tc>
        <w:tc>
          <w:tcPr>
            <w:tcW w:w="1701" w:type="dxa"/>
          </w:tcPr>
          <w:p w:rsidR="0088165E" w:rsidRDefault="0088165E" w:rsidP="0088165E">
            <w:r>
              <w:t>Tendinţa viitoare a parametrului</w:t>
            </w:r>
          </w:p>
        </w:tc>
        <w:tc>
          <w:tcPr>
            <w:tcW w:w="1701" w:type="dxa"/>
          </w:tcPr>
          <w:p w:rsidR="0088165E" w:rsidRDefault="0088165E" w:rsidP="0088165E">
            <w:r>
              <w:t>Raportul dintre valoarea VRSF şi valoarea viitoare a parametrului</w:t>
            </w:r>
          </w:p>
        </w:tc>
        <w:tc>
          <w:tcPr>
            <w:tcW w:w="1701" w:type="dxa"/>
          </w:tcPr>
          <w:p w:rsidR="0088165E" w:rsidRDefault="0088165E" w:rsidP="0088165E">
            <w:r>
              <w:t>Perspective</w:t>
            </w:r>
          </w:p>
        </w:tc>
        <w:tc>
          <w:tcPr>
            <w:tcW w:w="2268" w:type="dxa"/>
          </w:tcPr>
          <w:p w:rsidR="0088165E" w:rsidRDefault="0088165E" w:rsidP="0088165E">
            <w:r>
              <w:t>Figura</w:t>
            </w:r>
          </w:p>
        </w:tc>
      </w:tr>
      <w:tr w:rsidR="0088165E" w:rsidTr="0088165E">
        <w:tc>
          <w:tcPr>
            <w:tcW w:w="1701" w:type="dxa"/>
          </w:tcPr>
          <w:p w:rsidR="0088165E" w:rsidRDefault="0088165E" w:rsidP="0088165E">
            <w:r>
              <w:t>”≈” – aproximativ egal</w:t>
            </w:r>
          </w:p>
        </w:tc>
        <w:tc>
          <w:tcPr>
            <w:tcW w:w="1701" w:type="dxa"/>
          </w:tcPr>
          <w:p w:rsidR="0088165E" w:rsidRDefault="0088165E" w:rsidP="0088165E">
            <w:r>
              <w:t>”0” – stabilă</w:t>
            </w:r>
          </w:p>
        </w:tc>
        <w:tc>
          <w:tcPr>
            <w:tcW w:w="1701" w:type="dxa"/>
          </w:tcPr>
          <w:p w:rsidR="0088165E" w:rsidRDefault="0088165E" w:rsidP="0088165E">
            <w:r>
              <w:t>”≈” – aproximativ egal</w:t>
            </w:r>
          </w:p>
        </w:tc>
        <w:tc>
          <w:tcPr>
            <w:tcW w:w="1701" w:type="dxa"/>
          </w:tcPr>
          <w:p w:rsidR="0088165E" w:rsidRDefault="0088165E" w:rsidP="0088165E">
            <w:r>
              <w:t>”FV” –  favorabile</w:t>
            </w:r>
          </w:p>
        </w:tc>
        <w:tc>
          <w:tcPr>
            <w:tcW w:w="2268" w:type="dxa"/>
          </w:tcPr>
          <w:p w:rsidR="0088165E" w:rsidRDefault="0088165E" w:rsidP="0088165E"/>
        </w:tc>
      </w:tr>
    </w:tbl>
    <w:p w:rsidR="0088165E" w:rsidRDefault="0088165E" w:rsidP="0088165E">
      <w:pPr>
        <w:pStyle w:val="poimh2"/>
      </w:pPr>
      <w:r>
        <w:t>Matricea 5) Perspectivele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Perspectivele speciei din punct de vedere al populaţiei: ”FV” –  favorabile. Perspectivele speciei din punct de vedere al habitatului speciei: ”FV” –  favorabile</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Matricea 6) Matricea evaluării stării de conservare a speciei din punct de vedere al perspectivelor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lastRenderedPageBreak/>
              <w:t>C10: Scăzut - impacturile‚ respectiv presiunile actuale și amenințările viitoare‚ vor avea un efect cumulat scăzut sau nesemnificativ asupra speciei‚ neafectând semnificativ viabilitatea pe termen lung a speciei, C9: ”FV” –  favorabile, C13: viabilitatea pe termen lung a speciei este asigurată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D) Parametri pentru evaluarea stării globale de conservare a speciei în cadrul ariei naturale protejate</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Circus cyaneus</w:t>
            </w:r>
            <w:r>
              <w:t>, 974, Anexa 1</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care doar iernează în aria naturală protejată</w:t>
            </w:r>
          </w:p>
        </w:tc>
      </w:tr>
      <w:tr w:rsidR="0088165E" w:rsidTr="0088165E">
        <w:tc>
          <w:tcPr>
            <w:tcW w:w="1134" w:type="dxa"/>
          </w:tcPr>
          <w:p w:rsidR="0088165E" w:rsidRDefault="0088165E" w:rsidP="0088165E">
            <w:r>
              <w:t>D.3</w:t>
            </w:r>
          </w:p>
        </w:tc>
        <w:tc>
          <w:tcPr>
            <w:tcW w:w="2835" w:type="dxa"/>
          </w:tcPr>
          <w:p w:rsidR="0088165E" w:rsidRDefault="0088165E" w:rsidP="0088165E">
            <w:r>
              <w:t>Starea globală de conservare a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D.4</w:t>
            </w:r>
          </w:p>
        </w:tc>
        <w:tc>
          <w:tcPr>
            <w:tcW w:w="2835" w:type="dxa"/>
          </w:tcPr>
          <w:p w:rsidR="0088165E" w:rsidRDefault="0088165E" w:rsidP="0088165E">
            <w:r>
              <w:t>Tendinţa stării globale de conservare a speciei</w:t>
            </w:r>
          </w:p>
        </w:tc>
        <w:tc>
          <w:tcPr>
            <w:tcW w:w="5102" w:type="dxa"/>
          </w:tcPr>
          <w:p w:rsidR="0088165E" w:rsidRDefault="0088165E" w:rsidP="0088165E">
            <w:r>
              <w:t>Starea globală de conservare a speciei [D.3.] nu a fost evaluată ca nefavorabilă - inadecvată sau nefavorabilă - rea</w:t>
            </w:r>
          </w:p>
        </w:tc>
      </w:tr>
      <w:tr w:rsidR="0088165E" w:rsidTr="0088165E">
        <w:tc>
          <w:tcPr>
            <w:tcW w:w="1134" w:type="dxa"/>
          </w:tcPr>
          <w:p w:rsidR="0088165E" w:rsidRDefault="0088165E" w:rsidP="0088165E">
            <w:r>
              <w:t>D.5</w:t>
            </w:r>
          </w:p>
        </w:tc>
        <w:tc>
          <w:tcPr>
            <w:tcW w:w="2835" w:type="dxa"/>
          </w:tcPr>
          <w:p w:rsidR="0088165E" w:rsidRDefault="0088165E" w:rsidP="0088165E">
            <w:r>
              <w:t>Starea globală de conservare necunoscută</w:t>
            </w:r>
          </w:p>
        </w:tc>
        <w:tc>
          <w:tcPr>
            <w:tcW w:w="5102" w:type="dxa"/>
          </w:tcPr>
          <w:p w:rsidR="0088165E" w:rsidRDefault="0088165E" w:rsidP="0088165E">
            <w:r>
              <w:t>Starea globală de conservare a speciei [D.3.] nu a fost evaluată ca ”X” necunoscută.</w:t>
            </w:r>
          </w:p>
        </w:tc>
      </w:tr>
      <w:tr w:rsidR="0088165E" w:rsidTr="0088165E">
        <w:tc>
          <w:tcPr>
            <w:tcW w:w="1134" w:type="dxa"/>
          </w:tcPr>
          <w:p w:rsidR="0088165E" w:rsidRDefault="0088165E" w:rsidP="0088165E">
            <w:r>
              <w:t>D.6</w:t>
            </w:r>
          </w:p>
        </w:tc>
        <w:tc>
          <w:tcPr>
            <w:tcW w:w="2835" w:type="dxa"/>
          </w:tcPr>
          <w:p w:rsidR="0088165E" w:rsidRDefault="0088165E" w:rsidP="0088165E">
            <w:r>
              <w:t>Informaţii suplimentare</w:t>
            </w:r>
          </w:p>
        </w:tc>
        <w:tc>
          <w:tcPr>
            <w:tcW w:w="5102" w:type="dxa"/>
          </w:tcPr>
          <w:p w:rsidR="0088165E" w:rsidRDefault="0088165E" w:rsidP="0088165E">
            <w:r>
              <w:t>na</w:t>
            </w:r>
          </w:p>
        </w:tc>
      </w:tr>
    </w:tbl>
    <w:p w:rsidR="0088165E" w:rsidRDefault="0088165E" w:rsidP="0088165E">
      <w:pPr>
        <w:pStyle w:val="poimh2"/>
      </w:pPr>
      <w:r>
        <w:t>Matricea 7) Evaluarea stării globale de conservare a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A16: ”FV” – favorabilă, B15: , ”FV” – favorabilăC14: ”FV” – favorabilă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Pr="00104AAD" w:rsidRDefault="0088165E" w:rsidP="0088165E">
      <w:pPr>
        <w:pStyle w:val="poimh1"/>
        <w:rPr>
          <w:sz w:val="24"/>
        </w:rPr>
      </w:pPr>
      <w:r w:rsidRPr="00104AAD">
        <w:rPr>
          <w:sz w:val="24"/>
        </w:rPr>
        <w:t xml:space="preserve">974 - </w:t>
      </w:r>
      <w:r w:rsidRPr="00104AAD">
        <w:rPr>
          <w:rStyle w:val="poimlat"/>
          <w:sz w:val="24"/>
        </w:rPr>
        <w:t xml:space="preserve">Circus cyaneus, </w:t>
      </w:r>
      <w:r w:rsidRPr="00104AAD">
        <w:rPr>
          <w:sz w:val="24"/>
        </w:rPr>
        <w:t>Erete vânăt</w:t>
      </w:r>
    </w:p>
    <w:p w:rsidR="0088165E" w:rsidRDefault="0088165E" w:rsidP="0088165E">
      <w:pPr>
        <w:pStyle w:val="poimh2"/>
      </w:pPr>
      <w:r>
        <w:lastRenderedPageBreak/>
        <w:t>Tabelul A) Parametri pentru evaluarea stării de conservare a speciei din punct de vedere al populaţiei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Circus cyaneus</w:t>
            </w:r>
            <w:r>
              <w:t>, 974, Anexa 1</w:t>
            </w:r>
          </w:p>
        </w:tc>
      </w:tr>
      <w:tr w:rsidR="0088165E" w:rsidTr="0088165E">
        <w:tc>
          <w:tcPr>
            <w:tcW w:w="1134" w:type="dxa"/>
          </w:tcPr>
          <w:p w:rsidR="0088165E" w:rsidRDefault="0088165E" w:rsidP="0088165E">
            <w:r>
              <w:t>A.2</w:t>
            </w:r>
          </w:p>
        </w:tc>
        <w:tc>
          <w:tcPr>
            <w:tcW w:w="2835" w:type="dxa"/>
          </w:tcPr>
          <w:p w:rsidR="0088165E" w:rsidRDefault="0088165E" w:rsidP="0088165E">
            <w:r>
              <w:t>Statut de prezenţă temporală a speciilor</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A.3</w:t>
            </w:r>
          </w:p>
        </w:tc>
        <w:tc>
          <w:tcPr>
            <w:tcW w:w="2835" w:type="dxa"/>
          </w:tcPr>
          <w:p w:rsidR="0088165E" w:rsidRDefault="0088165E" w:rsidP="0088165E">
            <w:r>
              <w:t>Mărimea populaţiei speciei în aria naturală protejată</w:t>
            </w:r>
          </w:p>
        </w:tc>
        <w:tc>
          <w:tcPr>
            <w:tcW w:w="5102" w:type="dxa"/>
          </w:tcPr>
          <w:p w:rsidR="0088165E" w:rsidRDefault="0088165E" w:rsidP="0088165E">
            <w:r>
              <w:t>30 - 70 indivizi</w:t>
            </w:r>
          </w:p>
        </w:tc>
      </w:tr>
      <w:tr w:rsidR="0088165E" w:rsidTr="0088165E">
        <w:tc>
          <w:tcPr>
            <w:tcW w:w="1134" w:type="dxa"/>
          </w:tcPr>
          <w:p w:rsidR="0088165E" w:rsidRDefault="0088165E" w:rsidP="0088165E">
            <w:r>
              <w:t>A.4</w:t>
            </w:r>
          </w:p>
        </w:tc>
        <w:tc>
          <w:tcPr>
            <w:tcW w:w="2835" w:type="dxa"/>
          </w:tcPr>
          <w:p w:rsidR="0088165E" w:rsidRDefault="0088165E" w:rsidP="0088165E">
            <w:r>
              <w:t>Calitatea datelor referitoare la populaţia speciei din aria naturală protejată</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A.5</w:t>
            </w:r>
          </w:p>
        </w:tc>
        <w:tc>
          <w:tcPr>
            <w:tcW w:w="2835" w:type="dxa"/>
          </w:tcPr>
          <w:p w:rsidR="0088165E" w:rsidRDefault="0088165E" w:rsidP="0088165E">
            <w:r>
              <w:t>Raportul dintre mărimea populaţiei speciei în aria naturală protejată şi mărimea populaţiei naţionale</w:t>
            </w:r>
          </w:p>
        </w:tc>
        <w:tc>
          <w:tcPr>
            <w:tcW w:w="5102" w:type="dxa"/>
          </w:tcPr>
          <w:p w:rsidR="0088165E" w:rsidRDefault="0088165E" w:rsidP="0088165E">
            <w:r>
              <w:t>Nu exista date disponibile pentru stabilirea acestui parametru</w:t>
            </w:r>
          </w:p>
        </w:tc>
      </w:tr>
      <w:tr w:rsidR="0088165E" w:rsidTr="0088165E">
        <w:tc>
          <w:tcPr>
            <w:tcW w:w="1134" w:type="dxa"/>
          </w:tcPr>
          <w:p w:rsidR="0088165E" w:rsidRDefault="0088165E" w:rsidP="0088165E">
            <w:r>
              <w:t>A.6</w:t>
            </w:r>
          </w:p>
        </w:tc>
        <w:tc>
          <w:tcPr>
            <w:tcW w:w="2835" w:type="dxa"/>
          </w:tcPr>
          <w:p w:rsidR="0088165E" w:rsidRDefault="0088165E" w:rsidP="0088165E">
            <w:r>
              <w:t>Mărimea populaţiei speciei în aria naturală protejată comparata cu mărimea populaţiei naţionale</w:t>
            </w:r>
          </w:p>
        </w:tc>
        <w:tc>
          <w:tcPr>
            <w:tcW w:w="5102" w:type="dxa"/>
          </w:tcPr>
          <w:p w:rsidR="0088165E" w:rsidRDefault="0088165E" w:rsidP="0088165E">
            <w:r>
              <w:t>Nesemnificativă</w:t>
            </w:r>
          </w:p>
        </w:tc>
      </w:tr>
      <w:tr w:rsidR="0088165E" w:rsidTr="0088165E">
        <w:tc>
          <w:tcPr>
            <w:tcW w:w="1134" w:type="dxa"/>
          </w:tcPr>
          <w:p w:rsidR="0088165E" w:rsidRDefault="0088165E" w:rsidP="0088165E">
            <w:r>
              <w:t>A.7</w:t>
            </w:r>
          </w:p>
        </w:tc>
        <w:tc>
          <w:tcPr>
            <w:tcW w:w="2835" w:type="dxa"/>
          </w:tcPr>
          <w:p w:rsidR="0088165E" w:rsidRDefault="0088165E" w:rsidP="0088165E">
            <w:r>
              <w:t>Mărimea reevaluată a populaţiei estimate în planul de management anterior</w:t>
            </w:r>
          </w:p>
        </w:tc>
        <w:tc>
          <w:tcPr>
            <w:tcW w:w="5102" w:type="dxa"/>
          </w:tcPr>
          <w:p w:rsidR="0088165E" w:rsidRDefault="0088165E" w:rsidP="0088165E">
            <w:r>
              <w:t>Evaluarea mărimii populației speciei se face pentru prima dată</w:t>
            </w:r>
          </w:p>
        </w:tc>
      </w:tr>
      <w:tr w:rsidR="0088165E" w:rsidTr="0088165E">
        <w:tc>
          <w:tcPr>
            <w:tcW w:w="1134" w:type="dxa"/>
          </w:tcPr>
          <w:p w:rsidR="0088165E" w:rsidRDefault="0088165E" w:rsidP="0088165E">
            <w:r>
              <w:t>A.8</w:t>
            </w:r>
          </w:p>
        </w:tc>
        <w:tc>
          <w:tcPr>
            <w:tcW w:w="2835" w:type="dxa"/>
          </w:tcPr>
          <w:p w:rsidR="0088165E" w:rsidRDefault="0088165E" w:rsidP="0088165E">
            <w:r>
              <w:t>Mărimea populaţiei de referinţă pentru starea favorabilă în aria naturală protejată</w:t>
            </w:r>
          </w:p>
        </w:tc>
        <w:tc>
          <w:tcPr>
            <w:tcW w:w="5102" w:type="dxa"/>
          </w:tcPr>
          <w:p w:rsidR="0088165E" w:rsidRDefault="0088165E" w:rsidP="0088165E">
            <w:r>
              <w:t>50</w:t>
            </w:r>
          </w:p>
        </w:tc>
      </w:tr>
      <w:tr w:rsidR="0088165E" w:rsidTr="0088165E">
        <w:tc>
          <w:tcPr>
            <w:tcW w:w="1134" w:type="dxa"/>
          </w:tcPr>
          <w:p w:rsidR="0088165E" w:rsidRDefault="0088165E" w:rsidP="0088165E">
            <w:r>
              <w:t>A.9</w:t>
            </w:r>
          </w:p>
        </w:tc>
        <w:tc>
          <w:tcPr>
            <w:tcW w:w="2835" w:type="dxa"/>
          </w:tcPr>
          <w:p w:rsidR="0088165E" w:rsidRDefault="0088165E" w:rsidP="0088165E">
            <w:r>
              <w:t>Metodologia de apreciere a mărimii populaţiei de referinţă pentru starea favorabilă</w:t>
            </w:r>
          </w:p>
        </w:tc>
        <w:tc>
          <w:tcPr>
            <w:tcW w:w="5102" w:type="dxa"/>
          </w:tcPr>
          <w:p w:rsidR="0088165E" w:rsidRDefault="0088165E" w:rsidP="0088165E">
            <w:r>
              <w:t>Analiza datelor istorice și a rezultatelor evaluărilor de teren efectuate în perioada 2017-2019</w:t>
            </w:r>
          </w:p>
        </w:tc>
      </w:tr>
      <w:tr w:rsidR="0088165E" w:rsidTr="0088165E">
        <w:tc>
          <w:tcPr>
            <w:tcW w:w="1134" w:type="dxa"/>
          </w:tcPr>
          <w:p w:rsidR="0088165E" w:rsidRDefault="0088165E" w:rsidP="0088165E">
            <w:r>
              <w:t>A.10</w:t>
            </w:r>
          </w:p>
        </w:tc>
        <w:tc>
          <w:tcPr>
            <w:tcW w:w="2835" w:type="dxa"/>
          </w:tcPr>
          <w:p w:rsidR="0088165E" w:rsidRDefault="0088165E" w:rsidP="0088165E">
            <w:r>
              <w:t>Raportul dintre mărimea populaţiei de referinţă pentru starea favorabilă şi mărimea populaţiei actuale</w:t>
            </w:r>
          </w:p>
        </w:tc>
        <w:tc>
          <w:tcPr>
            <w:tcW w:w="5102" w:type="dxa"/>
          </w:tcPr>
          <w:p w:rsidR="0088165E" w:rsidRDefault="0088165E" w:rsidP="0088165E">
            <w:r>
              <w:t>”≈” – aproximativ egal</w:t>
            </w:r>
          </w:p>
        </w:tc>
      </w:tr>
      <w:tr w:rsidR="0088165E" w:rsidTr="0088165E">
        <w:tc>
          <w:tcPr>
            <w:tcW w:w="1134" w:type="dxa"/>
          </w:tcPr>
          <w:p w:rsidR="0088165E" w:rsidRDefault="0088165E" w:rsidP="0088165E">
            <w:r>
              <w:t>A.11</w:t>
            </w:r>
          </w:p>
        </w:tc>
        <w:tc>
          <w:tcPr>
            <w:tcW w:w="2835" w:type="dxa"/>
          </w:tcPr>
          <w:p w:rsidR="0088165E" w:rsidRDefault="0088165E" w:rsidP="0088165E">
            <w:r>
              <w:t>Tendinţa actuală a mărimii populaţiei speciei</w:t>
            </w:r>
          </w:p>
        </w:tc>
        <w:tc>
          <w:tcPr>
            <w:tcW w:w="5102" w:type="dxa"/>
          </w:tcPr>
          <w:p w:rsidR="0088165E" w:rsidRDefault="0088165E" w:rsidP="0088165E">
            <w:r>
              <w:t>”0” – stabilă</w:t>
            </w:r>
          </w:p>
        </w:tc>
      </w:tr>
      <w:tr w:rsidR="0088165E" w:rsidTr="0088165E">
        <w:tc>
          <w:tcPr>
            <w:tcW w:w="1134" w:type="dxa"/>
          </w:tcPr>
          <w:p w:rsidR="0088165E" w:rsidRDefault="0088165E" w:rsidP="0088165E">
            <w:r>
              <w:t>A.12</w:t>
            </w:r>
          </w:p>
        </w:tc>
        <w:tc>
          <w:tcPr>
            <w:tcW w:w="2835" w:type="dxa"/>
          </w:tcPr>
          <w:p w:rsidR="0088165E" w:rsidRDefault="0088165E" w:rsidP="0088165E">
            <w:r>
              <w:t>Calitatea datelor privind tendinţa actuală a mărimii populaţiei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A.13</w:t>
            </w:r>
          </w:p>
        </w:tc>
        <w:tc>
          <w:tcPr>
            <w:tcW w:w="2835" w:type="dxa"/>
          </w:tcPr>
          <w:p w:rsidR="0088165E" w:rsidRDefault="0088165E" w:rsidP="0088165E">
            <w:r>
              <w:t>Magnitudinea tendinţei actuale a mărimii populaţiei speciei</w:t>
            </w:r>
          </w:p>
        </w:tc>
        <w:tc>
          <w:tcPr>
            <w:tcW w:w="5102" w:type="dxa"/>
          </w:tcPr>
          <w:p w:rsidR="0088165E" w:rsidRDefault="0088165E" w:rsidP="0088165E">
            <w:r>
              <w:t>Nu există suficiente informaţii pentru a putea aprecia magnitudinea tendinţei actuale a mărimii populaţiei speciei</w:t>
            </w:r>
          </w:p>
        </w:tc>
      </w:tr>
      <w:tr w:rsidR="0088165E" w:rsidTr="0088165E">
        <w:tc>
          <w:tcPr>
            <w:tcW w:w="1134" w:type="dxa"/>
          </w:tcPr>
          <w:p w:rsidR="0088165E" w:rsidRDefault="0088165E" w:rsidP="0088165E">
            <w:r>
              <w:lastRenderedPageBreak/>
              <w:t>A.14</w:t>
            </w:r>
          </w:p>
        </w:tc>
        <w:tc>
          <w:tcPr>
            <w:tcW w:w="2835" w:type="dxa"/>
          </w:tcPr>
          <w:p w:rsidR="0088165E" w:rsidRDefault="0088165E" w:rsidP="0088165E">
            <w:r>
              <w:t>Magnitudinea tendinţei actuale a mărimii populaţiei speciei exprimată prin calificative</w:t>
            </w:r>
          </w:p>
        </w:tc>
        <w:tc>
          <w:tcPr>
            <w:tcW w:w="5102" w:type="dxa"/>
          </w:tcPr>
          <w:p w:rsidR="0088165E" w:rsidRDefault="0088165E" w:rsidP="0088165E">
            <w:r>
              <w:t>na</w:t>
            </w:r>
          </w:p>
        </w:tc>
      </w:tr>
      <w:tr w:rsidR="0088165E" w:rsidTr="0088165E">
        <w:tc>
          <w:tcPr>
            <w:tcW w:w="1134" w:type="dxa"/>
          </w:tcPr>
          <w:p w:rsidR="0088165E" w:rsidRDefault="0088165E" w:rsidP="0088165E">
            <w:r>
              <w:t>A.15</w:t>
            </w:r>
          </w:p>
        </w:tc>
        <w:tc>
          <w:tcPr>
            <w:tcW w:w="2835" w:type="dxa"/>
          </w:tcPr>
          <w:p w:rsidR="0088165E" w:rsidRDefault="0088165E" w:rsidP="0088165E">
            <w:r>
              <w:t>Structura populaţiei speciei</w:t>
            </w:r>
          </w:p>
        </w:tc>
        <w:tc>
          <w:tcPr>
            <w:tcW w:w="5102" w:type="dxa"/>
          </w:tcPr>
          <w:p w:rsidR="0088165E" w:rsidRDefault="0088165E" w:rsidP="0088165E">
            <w:r>
              <w:t>Nu există date privind structura populaţiei.</w:t>
            </w:r>
          </w:p>
        </w:tc>
      </w:tr>
      <w:tr w:rsidR="0088165E" w:rsidTr="0088165E">
        <w:tc>
          <w:tcPr>
            <w:tcW w:w="1134" w:type="dxa"/>
          </w:tcPr>
          <w:p w:rsidR="0088165E" w:rsidRDefault="0088165E" w:rsidP="0088165E">
            <w:r>
              <w:t>A.16</w:t>
            </w:r>
          </w:p>
        </w:tc>
        <w:tc>
          <w:tcPr>
            <w:tcW w:w="2835" w:type="dxa"/>
          </w:tcPr>
          <w:p w:rsidR="0088165E" w:rsidRDefault="0088165E" w:rsidP="0088165E">
            <w:r>
              <w:t>Starea de conservare din punct de vedere al populaţiei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A.17</w:t>
            </w:r>
          </w:p>
        </w:tc>
        <w:tc>
          <w:tcPr>
            <w:tcW w:w="2835" w:type="dxa"/>
          </w:tcPr>
          <w:p w:rsidR="0088165E" w:rsidRDefault="0088165E" w:rsidP="0088165E">
            <w:r>
              <w:t>Tendinţa stării de conservare din punct de vedere al populaţiei speciei</w:t>
            </w:r>
          </w:p>
        </w:tc>
        <w:tc>
          <w:tcPr>
            <w:tcW w:w="5102" w:type="dxa"/>
          </w:tcPr>
          <w:p w:rsidR="0088165E" w:rsidRDefault="0088165E" w:rsidP="0088165E">
            <w:r>
              <w:t>”0” – este stabilă</w:t>
            </w:r>
          </w:p>
        </w:tc>
      </w:tr>
      <w:tr w:rsidR="0088165E" w:rsidTr="0088165E">
        <w:tc>
          <w:tcPr>
            <w:tcW w:w="1134" w:type="dxa"/>
          </w:tcPr>
          <w:p w:rsidR="0088165E" w:rsidRDefault="0088165E" w:rsidP="0088165E">
            <w:r>
              <w:t>A.18</w:t>
            </w:r>
          </w:p>
        </w:tc>
        <w:tc>
          <w:tcPr>
            <w:tcW w:w="2835" w:type="dxa"/>
          </w:tcPr>
          <w:p w:rsidR="0088165E" w:rsidRDefault="0088165E" w:rsidP="0088165E">
            <w:r>
              <w:t>Starea de conservare necunoscută din punct de vedere al populaţiei</w:t>
            </w:r>
          </w:p>
        </w:tc>
        <w:tc>
          <w:tcPr>
            <w:tcW w:w="5102" w:type="dxa"/>
          </w:tcPr>
          <w:p w:rsidR="0088165E" w:rsidRDefault="0088165E" w:rsidP="0088165E">
            <w:r>
              <w:t>A fost calculată starea de conservare din punctul de vedere al populației speciei</w:t>
            </w:r>
          </w:p>
        </w:tc>
      </w:tr>
    </w:tbl>
    <w:p w:rsidR="0088165E" w:rsidRDefault="0088165E" w:rsidP="0088165E">
      <w:pPr>
        <w:pStyle w:val="poimh2"/>
      </w:pPr>
      <w:r>
        <w:t>Matricea 1) Matricea de evaluare a stării de conservare a speciei din punct de vedere al populației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A10: ”≈” – aproximativ egal, A15: Nu există date privind structura populaţiei.</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B) Parametri pentru evaluarea stării de conservare a speciei din punct de vedere al habitatului speciei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Parametri</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Circus cyaneus</w:t>
            </w:r>
            <w:r>
              <w:t>, 974, Anexa 1</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B.3</w:t>
            </w:r>
          </w:p>
        </w:tc>
        <w:tc>
          <w:tcPr>
            <w:tcW w:w="2835" w:type="dxa"/>
          </w:tcPr>
          <w:p w:rsidR="0088165E" w:rsidRDefault="0088165E" w:rsidP="0088165E">
            <w:r>
              <w:t>Suprafaţa habitatului speciei în aria naturală protejată</w:t>
            </w:r>
          </w:p>
        </w:tc>
        <w:tc>
          <w:tcPr>
            <w:tcW w:w="5102" w:type="dxa"/>
          </w:tcPr>
          <w:p w:rsidR="0088165E" w:rsidRDefault="0088165E" w:rsidP="0088165E">
            <w:r>
              <w:t>3385 - 4127 ha</w:t>
            </w:r>
          </w:p>
        </w:tc>
      </w:tr>
      <w:tr w:rsidR="0088165E" w:rsidTr="0088165E">
        <w:tc>
          <w:tcPr>
            <w:tcW w:w="1134" w:type="dxa"/>
          </w:tcPr>
          <w:p w:rsidR="0088165E" w:rsidRDefault="0088165E" w:rsidP="0088165E">
            <w:r>
              <w:t>B.4</w:t>
            </w:r>
          </w:p>
        </w:tc>
        <w:tc>
          <w:tcPr>
            <w:tcW w:w="2835" w:type="dxa"/>
          </w:tcPr>
          <w:p w:rsidR="0088165E" w:rsidRDefault="0088165E" w:rsidP="0088165E">
            <w:r>
              <w:t>Calitatea datelor pentru suprafaţa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B.5</w:t>
            </w:r>
          </w:p>
        </w:tc>
        <w:tc>
          <w:tcPr>
            <w:tcW w:w="2835" w:type="dxa"/>
          </w:tcPr>
          <w:p w:rsidR="0088165E" w:rsidRDefault="0088165E" w:rsidP="0088165E">
            <w:r>
              <w:t>Suprafaţa reevaluată a habitatului speciei din planul de management anterior</w:t>
            </w:r>
          </w:p>
        </w:tc>
        <w:tc>
          <w:tcPr>
            <w:tcW w:w="5102" w:type="dxa"/>
          </w:tcPr>
          <w:p w:rsidR="0088165E" w:rsidRDefault="0088165E" w:rsidP="0088165E">
            <w:r>
              <w:t>Evaluarea suprafeţei habitatului speciei se face pentru prima dată</w:t>
            </w:r>
          </w:p>
        </w:tc>
      </w:tr>
      <w:tr w:rsidR="0088165E" w:rsidTr="0088165E">
        <w:tc>
          <w:tcPr>
            <w:tcW w:w="1134" w:type="dxa"/>
          </w:tcPr>
          <w:p w:rsidR="0088165E" w:rsidRDefault="0088165E" w:rsidP="0088165E">
            <w:r>
              <w:t>B.6</w:t>
            </w:r>
          </w:p>
        </w:tc>
        <w:tc>
          <w:tcPr>
            <w:tcW w:w="2835" w:type="dxa"/>
          </w:tcPr>
          <w:p w:rsidR="0088165E" w:rsidRDefault="0088165E" w:rsidP="0088165E">
            <w:r>
              <w:t>Suprafaţa  adecvată a habitatului speciei în aria naturală protejată</w:t>
            </w:r>
          </w:p>
        </w:tc>
        <w:tc>
          <w:tcPr>
            <w:tcW w:w="5102" w:type="dxa"/>
          </w:tcPr>
          <w:p w:rsidR="0088165E" w:rsidRDefault="0088165E" w:rsidP="0088165E">
            <w:r>
              <w:t>4127 ha</w:t>
            </w:r>
          </w:p>
        </w:tc>
      </w:tr>
      <w:tr w:rsidR="0088165E" w:rsidTr="0088165E">
        <w:tc>
          <w:tcPr>
            <w:tcW w:w="1134" w:type="dxa"/>
          </w:tcPr>
          <w:p w:rsidR="0088165E" w:rsidRDefault="0088165E" w:rsidP="0088165E">
            <w:r>
              <w:lastRenderedPageBreak/>
              <w:t>B.7</w:t>
            </w:r>
          </w:p>
        </w:tc>
        <w:tc>
          <w:tcPr>
            <w:tcW w:w="2835" w:type="dxa"/>
          </w:tcPr>
          <w:p w:rsidR="0088165E" w:rsidRDefault="0088165E" w:rsidP="0088165E">
            <w:r>
              <w:t>Metodologia de apreciere a suprafeţei  adecvate a habitatului speciei în aria naturală protejată</w:t>
            </w:r>
          </w:p>
        </w:tc>
        <w:tc>
          <w:tcPr>
            <w:tcW w:w="5102" w:type="dxa"/>
          </w:tcPr>
          <w:p w:rsidR="0088165E" w:rsidRDefault="0088165E" w:rsidP="0088165E">
            <w:r>
              <w:t>Analiza GIS pe baza digitizării tuturor habitatelor corespunzătoare speciilor in cadrul sitului.</w:t>
            </w:r>
          </w:p>
        </w:tc>
      </w:tr>
      <w:tr w:rsidR="0088165E" w:rsidTr="0088165E">
        <w:tc>
          <w:tcPr>
            <w:tcW w:w="1134" w:type="dxa"/>
          </w:tcPr>
          <w:p w:rsidR="0088165E" w:rsidRDefault="0088165E" w:rsidP="0088165E">
            <w:r>
              <w:t>B.8</w:t>
            </w:r>
          </w:p>
        </w:tc>
        <w:tc>
          <w:tcPr>
            <w:tcW w:w="2835" w:type="dxa"/>
          </w:tcPr>
          <w:p w:rsidR="0088165E" w:rsidRDefault="0088165E" w:rsidP="0088165E">
            <w:r>
              <w:t>Raportul dintre suprafaţa adecvată a habitatului speciei şi suprafaţa actuală a habitatului speciei</w:t>
            </w:r>
          </w:p>
        </w:tc>
        <w:tc>
          <w:tcPr>
            <w:tcW w:w="5102" w:type="dxa"/>
          </w:tcPr>
          <w:p w:rsidR="0088165E" w:rsidRDefault="0088165E" w:rsidP="0088165E">
            <w:r>
              <w:t>Nu este cazul</w:t>
            </w:r>
          </w:p>
        </w:tc>
      </w:tr>
      <w:tr w:rsidR="0088165E" w:rsidTr="0088165E">
        <w:tc>
          <w:tcPr>
            <w:tcW w:w="1134" w:type="dxa"/>
          </w:tcPr>
          <w:p w:rsidR="0088165E" w:rsidRDefault="0088165E" w:rsidP="0088165E">
            <w:r>
              <w:t>B.9</w:t>
            </w:r>
          </w:p>
        </w:tc>
        <w:tc>
          <w:tcPr>
            <w:tcW w:w="2835" w:type="dxa"/>
          </w:tcPr>
          <w:p w:rsidR="0088165E" w:rsidRDefault="0088165E" w:rsidP="0088165E">
            <w:r>
              <w:t>Tendinţa actuală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B.10</w:t>
            </w:r>
          </w:p>
        </w:tc>
        <w:tc>
          <w:tcPr>
            <w:tcW w:w="2835" w:type="dxa"/>
          </w:tcPr>
          <w:p w:rsidR="0088165E" w:rsidRDefault="0088165E" w:rsidP="0088165E">
            <w:r>
              <w:t>Calitatea datelor privind tendinţa actuală a suprafeţei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B.11</w:t>
            </w:r>
          </w:p>
        </w:tc>
        <w:tc>
          <w:tcPr>
            <w:tcW w:w="2835" w:type="dxa"/>
          </w:tcPr>
          <w:p w:rsidR="0088165E" w:rsidRDefault="0088165E" w:rsidP="0088165E">
            <w:r>
              <w:t>Calitatea habitatului speciei în aria naturală protejată</w:t>
            </w:r>
          </w:p>
        </w:tc>
        <w:tc>
          <w:tcPr>
            <w:tcW w:w="5102" w:type="dxa"/>
          </w:tcPr>
          <w:p w:rsidR="0088165E" w:rsidRDefault="0088165E" w:rsidP="0088165E">
            <w:r>
              <w:t>medie</w:t>
            </w:r>
          </w:p>
        </w:tc>
      </w:tr>
      <w:tr w:rsidR="0088165E" w:rsidTr="0088165E">
        <w:tc>
          <w:tcPr>
            <w:tcW w:w="1134" w:type="dxa"/>
          </w:tcPr>
          <w:p w:rsidR="0088165E" w:rsidRDefault="0088165E" w:rsidP="0088165E">
            <w:r>
              <w:t>B.12</w:t>
            </w:r>
          </w:p>
        </w:tc>
        <w:tc>
          <w:tcPr>
            <w:tcW w:w="2835" w:type="dxa"/>
          </w:tcPr>
          <w:p w:rsidR="0088165E" w:rsidRDefault="0088165E" w:rsidP="0088165E">
            <w:r>
              <w:t>Tendinţa actuală 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B.13</w:t>
            </w:r>
          </w:p>
        </w:tc>
        <w:tc>
          <w:tcPr>
            <w:tcW w:w="2835" w:type="dxa"/>
          </w:tcPr>
          <w:p w:rsidR="0088165E" w:rsidRDefault="0088165E" w:rsidP="0088165E">
            <w:r>
              <w:t>Calitatea datelor privind tendinţa actuală a calităţii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B.14</w:t>
            </w:r>
          </w:p>
        </w:tc>
        <w:tc>
          <w:tcPr>
            <w:tcW w:w="2835" w:type="dxa"/>
          </w:tcPr>
          <w:p w:rsidR="0088165E" w:rsidRDefault="0088165E" w:rsidP="0088165E">
            <w:r>
              <w:t>Tendinţa actuală globală a habitatului speciei funcţie de tendinţa suprafeţei şi de tendinţa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B.15</w:t>
            </w:r>
          </w:p>
        </w:tc>
        <w:tc>
          <w:tcPr>
            <w:tcW w:w="2835" w:type="dxa"/>
          </w:tcPr>
          <w:p w:rsidR="0088165E" w:rsidRDefault="0088165E" w:rsidP="0088165E">
            <w:r>
              <w:t>Starea de conservare din punct de vedere al habitatului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B.16</w:t>
            </w:r>
          </w:p>
        </w:tc>
        <w:tc>
          <w:tcPr>
            <w:tcW w:w="2835" w:type="dxa"/>
          </w:tcPr>
          <w:p w:rsidR="0088165E" w:rsidRDefault="0088165E" w:rsidP="0088165E">
            <w:r>
              <w:t>Tendinţa stării de conservare din punct de vedere al habitatului speciei</w:t>
            </w:r>
          </w:p>
        </w:tc>
        <w:tc>
          <w:tcPr>
            <w:tcW w:w="5102" w:type="dxa"/>
          </w:tcPr>
          <w:p w:rsidR="0088165E" w:rsidRDefault="0088165E" w:rsidP="0088165E">
            <w:r>
              <w:t>Starea de conservare  din punct de vedere al habitatului speciei [B.15.] nu a fost evaluată ca nefavorabilă                 - inadecvată sau nefavorabilă - rea</w:t>
            </w:r>
          </w:p>
        </w:tc>
      </w:tr>
      <w:tr w:rsidR="0088165E" w:rsidTr="0088165E">
        <w:tc>
          <w:tcPr>
            <w:tcW w:w="1134" w:type="dxa"/>
          </w:tcPr>
          <w:p w:rsidR="0088165E" w:rsidRDefault="0088165E" w:rsidP="0088165E">
            <w:r>
              <w:t>B.17</w:t>
            </w:r>
          </w:p>
        </w:tc>
        <w:tc>
          <w:tcPr>
            <w:tcW w:w="2835" w:type="dxa"/>
          </w:tcPr>
          <w:p w:rsidR="0088165E" w:rsidRDefault="0088165E" w:rsidP="0088165E">
            <w:r>
              <w:t>Starea de conservare necunoscută din punct de vedere al habitatului speciei</w:t>
            </w:r>
          </w:p>
        </w:tc>
        <w:tc>
          <w:tcPr>
            <w:tcW w:w="5102" w:type="dxa"/>
          </w:tcPr>
          <w:p w:rsidR="0088165E" w:rsidRDefault="0088165E" w:rsidP="0088165E">
            <w:r>
              <w:t>Nu este cazul</w:t>
            </w:r>
          </w:p>
        </w:tc>
      </w:tr>
    </w:tbl>
    <w:p w:rsidR="0088165E" w:rsidRDefault="0088165E" w:rsidP="0088165E">
      <w:pPr>
        <w:pStyle w:val="poimh2"/>
      </w:pPr>
      <w:r>
        <w:t>Matricea 2) Matricea pentru evaluarea tendinței globale a habitatului speciei</w:t>
      </w:r>
    </w:p>
    <w:tbl>
      <w:tblPr>
        <w:tblStyle w:val="poimtg"/>
        <w:tblW w:w="0" w:type="auto"/>
        <w:tblLayout w:type="fixed"/>
        <w:tblLook w:val="04A0" w:firstRow="1" w:lastRow="0" w:firstColumn="1" w:lastColumn="0" w:noHBand="0" w:noVBand="1"/>
      </w:tblPr>
      <w:tblGrid>
        <w:gridCol w:w="4535"/>
        <w:gridCol w:w="4535"/>
      </w:tblGrid>
      <w:tr w:rsidR="0088165E" w:rsidTr="0088165E">
        <w:trPr>
          <w:cnfStyle w:val="100000000000" w:firstRow="1" w:lastRow="0" w:firstColumn="0" w:lastColumn="0" w:oddVBand="0" w:evenVBand="0" w:oddHBand="0" w:evenHBand="0" w:firstRowFirstColumn="0" w:firstRowLastColumn="0" w:lastRowFirstColumn="0" w:lastRowLastColumn="0"/>
        </w:trPr>
        <w:tc>
          <w:tcPr>
            <w:tcW w:w="4535" w:type="dxa"/>
          </w:tcPr>
          <w:p w:rsidR="0088165E" w:rsidRDefault="0088165E" w:rsidP="0088165E">
            <w:r>
              <w:t>Tendinţa</w:t>
            </w:r>
          </w:p>
        </w:tc>
        <w:tc>
          <w:tcPr>
            <w:tcW w:w="4535" w:type="dxa"/>
          </w:tcPr>
          <w:p w:rsidR="0088165E" w:rsidRDefault="0088165E" w:rsidP="0088165E">
            <w:r>
              <w:t>Combinaţia dintre Tendinţa actuală a suprafeţei habitatului speciei [B.9.] şi Tendinţa actuală a calităţii habitatului speciei [B.12.]</w:t>
            </w:r>
          </w:p>
        </w:tc>
      </w:tr>
      <w:tr w:rsidR="0088165E" w:rsidTr="0088165E">
        <w:tc>
          <w:tcPr>
            <w:tcW w:w="4535" w:type="dxa"/>
          </w:tcPr>
          <w:p w:rsidR="0088165E" w:rsidRDefault="0088165E" w:rsidP="0088165E">
            <w:r>
              <w:t>”0” – stabilă</w:t>
            </w:r>
          </w:p>
        </w:tc>
        <w:tc>
          <w:tcPr>
            <w:tcW w:w="4535" w:type="dxa"/>
          </w:tcPr>
          <w:p w:rsidR="0088165E" w:rsidRDefault="0088165E" w:rsidP="0088165E">
            <w:r>
              <w:t>B9: ”0” – stabilă, B12: ”0” – stabilă</w:t>
            </w:r>
          </w:p>
        </w:tc>
      </w:tr>
    </w:tbl>
    <w:p w:rsidR="0088165E" w:rsidRDefault="0088165E" w:rsidP="0088165E">
      <w:pPr>
        <w:pStyle w:val="poimh2"/>
      </w:pPr>
      <w:r>
        <w:lastRenderedPageBreak/>
        <w:t>Matricea 3) Matricea de evaluare a stării de conservare a speciei din punct de vedere al habitatului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Raportul dintre suprafaţa adecvată a habitatului speciei şi suprafaţa actuală a habitatului speciei: ”≈” – aproximativ egal. Tendinţa actuală a suprafeţei habitatului speciei: ”0” – stabilă. Calitatea habitatului speciei în aria naturală protejată: medie</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C) Parametri pentru evaluarea stării de conservare a speciei din punct de vedere al perspectivelor speciei în viitor</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Circus cyaneus</w:t>
            </w:r>
            <w:r>
              <w:t>, 974, Anexa 1</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C.3</w:t>
            </w:r>
          </w:p>
        </w:tc>
        <w:tc>
          <w:tcPr>
            <w:tcW w:w="2835" w:type="dxa"/>
          </w:tcPr>
          <w:p w:rsidR="0088165E" w:rsidRDefault="0088165E" w:rsidP="0088165E">
            <w:r>
              <w:t>Tendinţa viitoare a mărimii populaţiei</w:t>
            </w:r>
          </w:p>
        </w:tc>
        <w:tc>
          <w:tcPr>
            <w:tcW w:w="5102" w:type="dxa"/>
          </w:tcPr>
          <w:p w:rsidR="0088165E" w:rsidRDefault="0088165E" w:rsidP="0088165E">
            <w:r>
              <w:t>”0” – stabilă</w:t>
            </w:r>
          </w:p>
        </w:tc>
      </w:tr>
      <w:tr w:rsidR="0088165E" w:rsidTr="0088165E">
        <w:tc>
          <w:tcPr>
            <w:tcW w:w="1134" w:type="dxa"/>
          </w:tcPr>
          <w:p w:rsidR="0088165E" w:rsidRDefault="0088165E" w:rsidP="0088165E">
            <w:r>
              <w:t>C.4</w:t>
            </w:r>
          </w:p>
        </w:tc>
        <w:tc>
          <w:tcPr>
            <w:tcW w:w="2835" w:type="dxa"/>
          </w:tcPr>
          <w:p w:rsidR="0088165E" w:rsidRDefault="0088165E" w:rsidP="0088165E">
            <w:r>
              <w:t>Raportul dintre mărimea populaţiei de referinţă pentru starea favorabilă şi mărimea populaţiei viitoare a speciei</w:t>
            </w:r>
          </w:p>
        </w:tc>
        <w:tc>
          <w:tcPr>
            <w:tcW w:w="5102" w:type="dxa"/>
          </w:tcPr>
          <w:p w:rsidR="0088165E" w:rsidRDefault="0088165E" w:rsidP="0088165E">
            <w:r>
              <w:t>”≈” – aproximativ egal</w:t>
            </w:r>
          </w:p>
        </w:tc>
      </w:tr>
      <w:tr w:rsidR="0088165E" w:rsidTr="0088165E">
        <w:tc>
          <w:tcPr>
            <w:tcW w:w="1134" w:type="dxa"/>
          </w:tcPr>
          <w:p w:rsidR="0088165E" w:rsidRDefault="0088165E" w:rsidP="0088165E">
            <w:r>
              <w:t>C.5</w:t>
            </w:r>
          </w:p>
        </w:tc>
        <w:tc>
          <w:tcPr>
            <w:tcW w:w="2835" w:type="dxa"/>
          </w:tcPr>
          <w:p w:rsidR="0088165E" w:rsidRDefault="0088165E" w:rsidP="0088165E">
            <w:r>
              <w:t>Perspectivele speciei din punct de vedere al populaţiei</w:t>
            </w:r>
          </w:p>
        </w:tc>
        <w:tc>
          <w:tcPr>
            <w:tcW w:w="5102" w:type="dxa"/>
          </w:tcPr>
          <w:p w:rsidR="0088165E" w:rsidRDefault="0088165E" w:rsidP="0088165E">
            <w:r>
              <w:t>”FV” –  favorabile</w:t>
            </w:r>
          </w:p>
        </w:tc>
      </w:tr>
      <w:tr w:rsidR="0088165E" w:rsidTr="0088165E">
        <w:tc>
          <w:tcPr>
            <w:tcW w:w="1134" w:type="dxa"/>
          </w:tcPr>
          <w:p w:rsidR="0088165E" w:rsidRDefault="0088165E" w:rsidP="0088165E">
            <w:r>
              <w:t>C.6</w:t>
            </w:r>
          </w:p>
        </w:tc>
        <w:tc>
          <w:tcPr>
            <w:tcW w:w="2835" w:type="dxa"/>
          </w:tcPr>
          <w:p w:rsidR="0088165E" w:rsidRDefault="0088165E" w:rsidP="0088165E">
            <w:r>
              <w:t>Tendinţa viitoare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C.7</w:t>
            </w:r>
          </w:p>
        </w:tc>
        <w:tc>
          <w:tcPr>
            <w:tcW w:w="2835" w:type="dxa"/>
          </w:tcPr>
          <w:p w:rsidR="0088165E" w:rsidRDefault="0088165E" w:rsidP="0088165E">
            <w:r>
              <w:t>Raportul dintre suprafaţa adecvată a habitatului speciei şi suprafaţa habitatului speciei în viitor</w:t>
            </w:r>
          </w:p>
        </w:tc>
        <w:tc>
          <w:tcPr>
            <w:tcW w:w="5102" w:type="dxa"/>
          </w:tcPr>
          <w:p w:rsidR="0088165E" w:rsidRDefault="0088165E" w:rsidP="0088165E">
            <w:r>
              <w:t>”≈” – aproximativ egal</w:t>
            </w:r>
          </w:p>
        </w:tc>
      </w:tr>
      <w:tr w:rsidR="0088165E" w:rsidTr="0088165E">
        <w:tc>
          <w:tcPr>
            <w:tcW w:w="1134" w:type="dxa"/>
          </w:tcPr>
          <w:p w:rsidR="0088165E" w:rsidRDefault="0088165E" w:rsidP="0088165E">
            <w:r>
              <w:t>C.8</w:t>
            </w:r>
          </w:p>
        </w:tc>
        <w:tc>
          <w:tcPr>
            <w:tcW w:w="2835" w:type="dxa"/>
          </w:tcPr>
          <w:p w:rsidR="0088165E" w:rsidRDefault="0088165E" w:rsidP="0088165E">
            <w:r>
              <w:t>Perspectivele speciei din punct de vedere al habitatului speciei</w:t>
            </w:r>
          </w:p>
        </w:tc>
        <w:tc>
          <w:tcPr>
            <w:tcW w:w="5102" w:type="dxa"/>
          </w:tcPr>
          <w:p w:rsidR="0088165E" w:rsidRDefault="0088165E" w:rsidP="0088165E">
            <w:r>
              <w:t>”FV” –  favorabile</w:t>
            </w:r>
          </w:p>
        </w:tc>
      </w:tr>
      <w:tr w:rsidR="0088165E" w:rsidTr="0088165E">
        <w:tc>
          <w:tcPr>
            <w:tcW w:w="1134" w:type="dxa"/>
          </w:tcPr>
          <w:p w:rsidR="0088165E" w:rsidRDefault="0088165E" w:rsidP="0088165E">
            <w:r>
              <w:lastRenderedPageBreak/>
              <w:t>C.9</w:t>
            </w:r>
          </w:p>
        </w:tc>
        <w:tc>
          <w:tcPr>
            <w:tcW w:w="2835" w:type="dxa"/>
          </w:tcPr>
          <w:p w:rsidR="0088165E" w:rsidRDefault="0088165E" w:rsidP="0088165E">
            <w:r>
              <w:t>Perspectivele speciei în viitor</w:t>
            </w:r>
          </w:p>
        </w:tc>
        <w:tc>
          <w:tcPr>
            <w:tcW w:w="5102" w:type="dxa"/>
          </w:tcPr>
          <w:p w:rsidR="0088165E" w:rsidRDefault="0088165E" w:rsidP="0088165E">
            <w:r>
              <w:t>”FV” –  favorabile</w:t>
            </w:r>
          </w:p>
        </w:tc>
      </w:tr>
      <w:tr w:rsidR="0088165E" w:rsidTr="0088165E">
        <w:tc>
          <w:tcPr>
            <w:tcW w:w="1134" w:type="dxa"/>
          </w:tcPr>
          <w:p w:rsidR="0088165E" w:rsidRDefault="0088165E" w:rsidP="0088165E">
            <w:r>
              <w:t>C.10</w:t>
            </w:r>
          </w:p>
        </w:tc>
        <w:tc>
          <w:tcPr>
            <w:tcW w:w="2835" w:type="dxa"/>
          </w:tcPr>
          <w:p w:rsidR="0088165E" w:rsidRDefault="0088165E" w:rsidP="0088165E">
            <w:r>
              <w:t>Efectul cumulat al impacturilor asupra speciei în viitor</w:t>
            </w:r>
          </w:p>
        </w:tc>
        <w:tc>
          <w:tcPr>
            <w:tcW w:w="5102" w:type="dxa"/>
          </w:tcPr>
          <w:p w:rsidR="0088165E" w:rsidRDefault="0088165E" w:rsidP="0088165E">
            <w:r>
              <w:t>Scăzut - impacturile‚ respectiv presiunile actuale și amenințările viitoare‚ vor avea un efect cumulat scăzut sau nesemnificativ asupra speciei‚ neafectând semnificativ viabilitatea pe termen lung a speciei</w:t>
            </w:r>
          </w:p>
        </w:tc>
      </w:tr>
      <w:tr w:rsidR="0088165E" w:rsidTr="0088165E">
        <w:tc>
          <w:tcPr>
            <w:tcW w:w="1134" w:type="dxa"/>
          </w:tcPr>
          <w:p w:rsidR="0088165E" w:rsidRDefault="0088165E" w:rsidP="0088165E">
            <w:r>
              <w:t>C.11</w:t>
            </w:r>
          </w:p>
        </w:tc>
        <w:tc>
          <w:tcPr>
            <w:tcW w:w="2835" w:type="dxa"/>
          </w:tcPr>
          <w:p w:rsidR="0088165E" w:rsidRDefault="0088165E" w:rsidP="0088165E">
            <w:r>
              <w:t>Intensitatea presiunilor actuale asupra speciei</w:t>
            </w:r>
          </w:p>
        </w:tc>
        <w:tc>
          <w:tcPr>
            <w:tcW w:w="5102" w:type="dxa"/>
          </w:tcPr>
          <w:p w:rsidR="0088165E" w:rsidRDefault="0088165E" w:rsidP="0088165E"/>
          <w:p w:rsidR="0088165E" w:rsidRDefault="0088165E" w:rsidP="0088165E">
            <w:pPr>
              <w:pStyle w:val="poimth"/>
            </w:pPr>
            <w:r>
              <w:t xml:space="preserve">Ridicat: </w:t>
            </w:r>
          </w:p>
          <w:p w:rsidR="0088165E" w:rsidRDefault="0088165E" w:rsidP="0088165E">
            <w:r>
              <w:t>Pentru această specie nu se cunosc presiuni cu intensitate ridicată</w:t>
            </w:r>
          </w:p>
          <w:p w:rsidR="0088165E" w:rsidRDefault="0088165E" w:rsidP="0088165E">
            <w:pPr>
              <w:pStyle w:val="poimth"/>
            </w:pPr>
            <w:r>
              <w:t xml:space="preserve">Mediu: </w:t>
            </w:r>
          </w:p>
          <w:p w:rsidR="0088165E" w:rsidRDefault="0088165E" w:rsidP="0088165E">
            <w:r>
              <w:t>A02.01. agricultura intensivă</w:t>
            </w:r>
          </w:p>
          <w:p w:rsidR="0088165E" w:rsidRDefault="0088165E" w:rsidP="0088165E">
            <w:r>
              <w:t>A04.01. pășunatul intensiv</w:t>
            </w:r>
          </w:p>
          <w:p w:rsidR="0088165E" w:rsidRDefault="0088165E" w:rsidP="0088165E">
            <w:pPr>
              <w:pStyle w:val="poimth"/>
            </w:pPr>
            <w:r>
              <w:t xml:space="preserve">Scăzut: </w:t>
            </w:r>
          </w:p>
          <w:p w:rsidR="0088165E" w:rsidRDefault="0088165E" w:rsidP="0088165E">
            <w:r>
              <w:t>Pentru această specie nu se cunosc presiuni cu intensitate scăzută</w:t>
            </w:r>
          </w:p>
        </w:tc>
      </w:tr>
      <w:tr w:rsidR="0088165E" w:rsidTr="0088165E">
        <w:tc>
          <w:tcPr>
            <w:tcW w:w="1134" w:type="dxa"/>
          </w:tcPr>
          <w:p w:rsidR="0088165E" w:rsidRDefault="0088165E" w:rsidP="0088165E">
            <w:r>
              <w:t>C.12</w:t>
            </w:r>
          </w:p>
        </w:tc>
        <w:tc>
          <w:tcPr>
            <w:tcW w:w="2835" w:type="dxa"/>
          </w:tcPr>
          <w:p w:rsidR="0088165E" w:rsidRDefault="0088165E" w:rsidP="0088165E">
            <w:r>
              <w:t>Intensitatea ameninţărilor viitoare asupra speciei</w:t>
            </w:r>
          </w:p>
        </w:tc>
        <w:tc>
          <w:tcPr>
            <w:tcW w:w="5102" w:type="dxa"/>
          </w:tcPr>
          <w:p w:rsidR="0088165E" w:rsidRDefault="0088165E" w:rsidP="0088165E">
            <w:pPr>
              <w:pStyle w:val="poimth"/>
            </w:pPr>
            <w:r>
              <w:t xml:space="preserve">Ridicat: </w:t>
            </w:r>
          </w:p>
          <w:p w:rsidR="0088165E" w:rsidRDefault="0088165E" w:rsidP="0088165E">
            <w:r>
              <w:t>Pentru această specie nu se cunosc amenințări cu intensitate ridicată</w:t>
            </w:r>
          </w:p>
          <w:p w:rsidR="0088165E" w:rsidRDefault="0088165E" w:rsidP="0088165E">
            <w:pPr>
              <w:pStyle w:val="poimth"/>
            </w:pPr>
            <w:r>
              <w:t xml:space="preserve">Mediu: </w:t>
            </w:r>
          </w:p>
          <w:p w:rsidR="0088165E" w:rsidRDefault="0088165E" w:rsidP="0088165E">
            <w:r>
              <w:t>A02.01. agricultura intensivă</w:t>
            </w:r>
          </w:p>
          <w:p w:rsidR="0088165E" w:rsidRDefault="0088165E" w:rsidP="0088165E">
            <w:r>
              <w:t>A04.01. pășunatul intensiv</w:t>
            </w:r>
          </w:p>
          <w:p w:rsidR="0088165E" w:rsidRDefault="0088165E" w:rsidP="0088165E">
            <w:r>
              <w:t>A07. utilizarea produselor biocide, hormoni și substanțe chimice</w:t>
            </w:r>
          </w:p>
          <w:p w:rsidR="000504A1" w:rsidRDefault="000504A1" w:rsidP="000504A1">
            <w:r>
              <w:t>C03.02 utilizarea energiei solare</w:t>
            </w:r>
          </w:p>
          <w:p w:rsidR="000504A1" w:rsidRDefault="000504A1" w:rsidP="0088165E">
            <w:r>
              <w:t>C03.03 utilizarea energiei eoliene</w:t>
            </w:r>
          </w:p>
          <w:p w:rsidR="0088165E" w:rsidRDefault="0088165E" w:rsidP="0088165E">
            <w:pPr>
              <w:pStyle w:val="poimth"/>
            </w:pPr>
            <w:r>
              <w:t xml:space="preserve">Scăzut: </w:t>
            </w:r>
          </w:p>
          <w:p w:rsidR="0088165E" w:rsidRDefault="0088165E" w:rsidP="0088165E">
            <w:r>
              <w:t>B01.02. plantare artificială, pe teren deschis (copaci nenativi)</w:t>
            </w:r>
          </w:p>
          <w:p w:rsidR="0088165E" w:rsidRDefault="0088165E" w:rsidP="0088165E">
            <w:r>
              <w:t>F03.01. Vânătoare</w:t>
            </w:r>
          </w:p>
          <w:p w:rsidR="0088165E" w:rsidRDefault="0088165E" w:rsidP="0088165E">
            <w:r>
              <w:t>J01.01. incendii</w:t>
            </w:r>
          </w:p>
        </w:tc>
      </w:tr>
      <w:tr w:rsidR="0088165E" w:rsidTr="0088165E">
        <w:tc>
          <w:tcPr>
            <w:tcW w:w="1134" w:type="dxa"/>
          </w:tcPr>
          <w:p w:rsidR="0088165E" w:rsidRDefault="0088165E" w:rsidP="0088165E">
            <w:r>
              <w:t>C.13</w:t>
            </w:r>
          </w:p>
        </w:tc>
        <w:tc>
          <w:tcPr>
            <w:tcW w:w="2835" w:type="dxa"/>
          </w:tcPr>
          <w:p w:rsidR="0088165E" w:rsidRDefault="0088165E" w:rsidP="0088165E">
            <w:r>
              <w:t>Viabilitatea pe termen lung a speciei</w:t>
            </w:r>
          </w:p>
        </w:tc>
        <w:tc>
          <w:tcPr>
            <w:tcW w:w="5102" w:type="dxa"/>
          </w:tcPr>
          <w:p w:rsidR="0088165E" w:rsidRDefault="0088165E" w:rsidP="0088165E">
            <w:r>
              <w:t>viabilitatea pe termen lung a speciei este asigurată</w:t>
            </w:r>
          </w:p>
        </w:tc>
      </w:tr>
      <w:tr w:rsidR="0088165E" w:rsidTr="0088165E">
        <w:tc>
          <w:tcPr>
            <w:tcW w:w="1134" w:type="dxa"/>
          </w:tcPr>
          <w:p w:rsidR="0088165E" w:rsidRDefault="0088165E" w:rsidP="0088165E">
            <w:r>
              <w:t>C.14</w:t>
            </w:r>
          </w:p>
        </w:tc>
        <w:tc>
          <w:tcPr>
            <w:tcW w:w="2835" w:type="dxa"/>
          </w:tcPr>
          <w:p w:rsidR="0088165E" w:rsidRDefault="0088165E" w:rsidP="0088165E">
            <w:r>
              <w:t>Starea de conservare din punct de vedere al perspectivelor speciei în viitor</w:t>
            </w:r>
          </w:p>
        </w:tc>
        <w:tc>
          <w:tcPr>
            <w:tcW w:w="5102" w:type="dxa"/>
          </w:tcPr>
          <w:p w:rsidR="0088165E" w:rsidRDefault="0088165E" w:rsidP="0088165E">
            <w:r>
              <w:t>”FV” – favorabilă</w:t>
            </w:r>
          </w:p>
        </w:tc>
      </w:tr>
      <w:tr w:rsidR="0088165E" w:rsidTr="0088165E">
        <w:tc>
          <w:tcPr>
            <w:tcW w:w="1134" w:type="dxa"/>
          </w:tcPr>
          <w:p w:rsidR="0088165E" w:rsidRDefault="0088165E" w:rsidP="0088165E">
            <w:r>
              <w:t>C.15</w:t>
            </w:r>
          </w:p>
        </w:tc>
        <w:tc>
          <w:tcPr>
            <w:tcW w:w="2835" w:type="dxa"/>
          </w:tcPr>
          <w:p w:rsidR="0088165E" w:rsidRDefault="0088165E" w:rsidP="0088165E">
            <w:r>
              <w:t>Tendinţa stării de conservare din punct de vedere al perspectivelor speciei în viitor</w:t>
            </w:r>
          </w:p>
        </w:tc>
        <w:tc>
          <w:tcPr>
            <w:tcW w:w="5102" w:type="dxa"/>
          </w:tcPr>
          <w:p w:rsidR="0088165E" w:rsidRDefault="0088165E" w:rsidP="0088165E">
            <w:r>
              <w:t>”0” – este stabilă</w:t>
            </w:r>
          </w:p>
        </w:tc>
      </w:tr>
      <w:tr w:rsidR="0088165E" w:rsidTr="0088165E">
        <w:tc>
          <w:tcPr>
            <w:tcW w:w="1134" w:type="dxa"/>
          </w:tcPr>
          <w:p w:rsidR="0088165E" w:rsidRDefault="0088165E" w:rsidP="0088165E">
            <w:r>
              <w:lastRenderedPageBreak/>
              <w:t>C.16</w:t>
            </w:r>
          </w:p>
        </w:tc>
        <w:tc>
          <w:tcPr>
            <w:tcW w:w="2835" w:type="dxa"/>
          </w:tcPr>
          <w:p w:rsidR="0088165E" w:rsidRDefault="0088165E" w:rsidP="0088165E">
            <w:r>
              <w:t>Starea de conservare necunoscută din punct de vedere al perspectivelor speciei în viitor</w:t>
            </w:r>
          </w:p>
        </w:tc>
        <w:tc>
          <w:tcPr>
            <w:tcW w:w="5102" w:type="dxa"/>
          </w:tcPr>
          <w:p w:rsidR="0088165E" w:rsidRDefault="0088165E" w:rsidP="0088165E">
            <w:r>
              <w:t>Nu se aplică</w:t>
            </w:r>
          </w:p>
        </w:tc>
      </w:tr>
    </w:tbl>
    <w:p w:rsidR="0088165E" w:rsidRDefault="0088165E" w:rsidP="0088165E">
      <w:pPr>
        <w:pStyle w:val="poimh2"/>
      </w:pPr>
      <w:r>
        <w:t>Matricea 4) Matricea pentru evaluarea perspectivelor speciei din punct de vedere al populației speciei</w:t>
      </w:r>
    </w:p>
    <w:tbl>
      <w:tblPr>
        <w:tblStyle w:val="poimtg"/>
        <w:tblW w:w="0" w:type="auto"/>
        <w:tblLayout w:type="fixed"/>
        <w:tblLook w:val="04A0" w:firstRow="1" w:lastRow="0" w:firstColumn="1" w:lastColumn="0" w:noHBand="0" w:noVBand="1"/>
      </w:tblPr>
      <w:tblGrid>
        <w:gridCol w:w="1701"/>
        <w:gridCol w:w="1701"/>
        <w:gridCol w:w="1701"/>
        <w:gridCol w:w="1701"/>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701" w:type="dxa"/>
          </w:tcPr>
          <w:p w:rsidR="0088165E" w:rsidRDefault="0088165E" w:rsidP="0088165E">
            <w:r>
              <w:t>Valoarea actuală a parametrului</w:t>
            </w:r>
          </w:p>
        </w:tc>
        <w:tc>
          <w:tcPr>
            <w:tcW w:w="1701" w:type="dxa"/>
          </w:tcPr>
          <w:p w:rsidR="0088165E" w:rsidRDefault="0088165E" w:rsidP="0088165E">
            <w:r>
              <w:t>Tendinţa viitoare a parametrului</w:t>
            </w:r>
          </w:p>
        </w:tc>
        <w:tc>
          <w:tcPr>
            <w:tcW w:w="1701" w:type="dxa"/>
          </w:tcPr>
          <w:p w:rsidR="0088165E" w:rsidRDefault="0088165E" w:rsidP="0088165E">
            <w:r>
              <w:t>Raportul dintre valoarea VRSF şi valoarea viitoare a parametrului</w:t>
            </w:r>
          </w:p>
        </w:tc>
        <w:tc>
          <w:tcPr>
            <w:tcW w:w="1701" w:type="dxa"/>
          </w:tcPr>
          <w:p w:rsidR="0088165E" w:rsidRDefault="0088165E" w:rsidP="0088165E">
            <w:r>
              <w:t>Perspective</w:t>
            </w:r>
          </w:p>
        </w:tc>
        <w:tc>
          <w:tcPr>
            <w:tcW w:w="2268" w:type="dxa"/>
          </w:tcPr>
          <w:p w:rsidR="0088165E" w:rsidRDefault="0088165E" w:rsidP="0088165E">
            <w:r>
              <w:t>Figura</w:t>
            </w:r>
          </w:p>
        </w:tc>
      </w:tr>
      <w:tr w:rsidR="0088165E" w:rsidTr="0088165E">
        <w:tc>
          <w:tcPr>
            <w:tcW w:w="1701" w:type="dxa"/>
          </w:tcPr>
          <w:p w:rsidR="0088165E" w:rsidRDefault="0088165E" w:rsidP="0088165E">
            <w:r>
              <w:t>”≈” – aproximativ egal</w:t>
            </w:r>
          </w:p>
        </w:tc>
        <w:tc>
          <w:tcPr>
            <w:tcW w:w="1701" w:type="dxa"/>
          </w:tcPr>
          <w:p w:rsidR="0088165E" w:rsidRDefault="0088165E" w:rsidP="0088165E">
            <w:r>
              <w:t>”0” – stabilă</w:t>
            </w:r>
          </w:p>
        </w:tc>
        <w:tc>
          <w:tcPr>
            <w:tcW w:w="1701" w:type="dxa"/>
          </w:tcPr>
          <w:p w:rsidR="0088165E" w:rsidRDefault="0088165E" w:rsidP="0088165E">
            <w:r>
              <w:t>”≈” – aproximativ egal</w:t>
            </w:r>
          </w:p>
        </w:tc>
        <w:tc>
          <w:tcPr>
            <w:tcW w:w="1701" w:type="dxa"/>
          </w:tcPr>
          <w:p w:rsidR="0088165E" w:rsidRDefault="0088165E" w:rsidP="0088165E">
            <w:r>
              <w:t>”FV” –  favorabile</w:t>
            </w:r>
          </w:p>
        </w:tc>
        <w:tc>
          <w:tcPr>
            <w:tcW w:w="2268" w:type="dxa"/>
          </w:tcPr>
          <w:p w:rsidR="0088165E" w:rsidRDefault="0088165E" w:rsidP="0088165E"/>
        </w:tc>
      </w:tr>
    </w:tbl>
    <w:p w:rsidR="0088165E" w:rsidRDefault="0088165E" w:rsidP="0088165E">
      <w:pPr>
        <w:pStyle w:val="poimh2"/>
      </w:pPr>
      <w:r>
        <w:t>Matricea 5) Perspectivele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Perspectivele speciei din punct de vedere al populaţiei: ”FV” –  favorabile. Perspectivele speciei din punct de vedere al habitatului speciei: ”FV” –  favorabile</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Matricea 6) Matricea evaluării stării de conservare a speciei din punct de vedere al perspectivelor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lastRenderedPageBreak/>
              <w:t>C10: Scăzut - impacturile‚ respectiv presiunile actuale și amenințările viitoare‚ vor avea un efect cumulat scăzut sau nesemnificativ asupra speciei‚ neafectând semnificativ viabilitatea pe termen lung a speciei, C9: ”FV” –  favorabile, C13: viabilitatea pe termen lung a speciei este asigurată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D) Parametri pentru evaluarea stării globale de conservare a speciei în cadrul ariei naturale protejate</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Circus cyaneus</w:t>
            </w:r>
            <w:r>
              <w:t>, 974, Anexa 1</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D.3</w:t>
            </w:r>
          </w:p>
        </w:tc>
        <w:tc>
          <w:tcPr>
            <w:tcW w:w="2835" w:type="dxa"/>
          </w:tcPr>
          <w:p w:rsidR="0088165E" w:rsidRDefault="0088165E" w:rsidP="0088165E">
            <w:r>
              <w:t>Starea globală de conservare a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D.4</w:t>
            </w:r>
          </w:p>
        </w:tc>
        <w:tc>
          <w:tcPr>
            <w:tcW w:w="2835" w:type="dxa"/>
          </w:tcPr>
          <w:p w:rsidR="0088165E" w:rsidRDefault="0088165E" w:rsidP="0088165E">
            <w:r>
              <w:t>Tendinţa stării globale de conservare a speciei</w:t>
            </w:r>
          </w:p>
        </w:tc>
        <w:tc>
          <w:tcPr>
            <w:tcW w:w="5102" w:type="dxa"/>
          </w:tcPr>
          <w:p w:rsidR="0088165E" w:rsidRDefault="0088165E" w:rsidP="0088165E">
            <w:r>
              <w:t>Starea globală de conservare a speciei [D.3.] nu a fost evaluată ca nefavorabilă - inadecvată sau nefavorabilă - rea</w:t>
            </w:r>
          </w:p>
        </w:tc>
      </w:tr>
      <w:tr w:rsidR="0088165E" w:rsidTr="0088165E">
        <w:tc>
          <w:tcPr>
            <w:tcW w:w="1134" w:type="dxa"/>
          </w:tcPr>
          <w:p w:rsidR="0088165E" w:rsidRDefault="0088165E" w:rsidP="0088165E">
            <w:r>
              <w:t>D.5</w:t>
            </w:r>
          </w:p>
        </w:tc>
        <w:tc>
          <w:tcPr>
            <w:tcW w:w="2835" w:type="dxa"/>
          </w:tcPr>
          <w:p w:rsidR="0088165E" w:rsidRDefault="0088165E" w:rsidP="0088165E">
            <w:r>
              <w:t>Starea globală de conservare necunoscută</w:t>
            </w:r>
          </w:p>
        </w:tc>
        <w:tc>
          <w:tcPr>
            <w:tcW w:w="5102" w:type="dxa"/>
          </w:tcPr>
          <w:p w:rsidR="0088165E" w:rsidRDefault="0088165E" w:rsidP="0088165E">
            <w:r>
              <w:t>Starea globală de conservare a speciei [D.3.] nu a fost evaluată ca ”X” necunoscută.</w:t>
            </w:r>
          </w:p>
        </w:tc>
      </w:tr>
      <w:tr w:rsidR="0088165E" w:rsidTr="0088165E">
        <w:tc>
          <w:tcPr>
            <w:tcW w:w="1134" w:type="dxa"/>
          </w:tcPr>
          <w:p w:rsidR="0088165E" w:rsidRDefault="0088165E" w:rsidP="0088165E">
            <w:r>
              <w:t>D.6</w:t>
            </w:r>
          </w:p>
        </w:tc>
        <w:tc>
          <w:tcPr>
            <w:tcW w:w="2835" w:type="dxa"/>
          </w:tcPr>
          <w:p w:rsidR="0088165E" w:rsidRDefault="0088165E" w:rsidP="0088165E">
            <w:r>
              <w:t>Informaţii suplimentare</w:t>
            </w:r>
          </w:p>
        </w:tc>
        <w:tc>
          <w:tcPr>
            <w:tcW w:w="5102" w:type="dxa"/>
          </w:tcPr>
          <w:p w:rsidR="0088165E" w:rsidRDefault="0088165E" w:rsidP="0088165E">
            <w:r>
              <w:t>na</w:t>
            </w:r>
          </w:p>
        </w:tc>
      </w:tr>
    </w:tbl>
    <w:p w:rsidR="0088165E" w:rsidRDefault="0088165E" w:rsidP="0088165E">
      <w:pPr>
        <w:pStyle w:val="poimh2"/>
      </w:pPr>
      <w:r>
        <w:t>Matricea 7) Evaluarea stării globale de conservare a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A16: ”FV” – favorabilă, B15: , ”FV” – favorabilăC14: ”FV” – favorabilă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Pr="00104AAD" w:rsidRDefault="0088165E" w:rsidP="0088165E">
      <w:pPr>
        <w:pStyle w:val="poimh1"/>
        <w:rPr>
          <w:sz w:val="24"/>
        </w:rPr>
      </w:pPr>
      <w:r w:rsidRPr="00104AAD">
        <w:rPr>
          <w:sz w:val="24"/>
        </w:rPr>
        <w:t xml:space="preserve">975 - </w:t>
      </w:r>
      <w:r w:rsidRPr="00104AAD">
        <w:rPr>
          <w:rStyle w:val="poimlat"/>
          <w:sz w:val="24"/>
        </w:rPr>
        <w:t xml:space="preserve">Circus macrourus, </w:t>
      </w:r>
      <w:r w:rsidRPr="00104AAD">
        <w:rPr>
          <w:sz w:val="24"/>
        </w:rPr>
        <w:t>Erete alb</w:t>
      </w:r>
    </w:p>
    <w:p w:rsidR="0088165E" w:rsidRDefault="0088165E" w:rsidP="0088165E">
      <w:pPr>
        <w:pStyle w:val="poimh2"/>
      </w:pPr>
      <w:r>
        <w:lastRenderedPageBreak/>
        <w:t>Tabelul A) Parametri pentru evaluarea stării de conservare a speciei din punct de vedere al populaţiei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Circus macrourus</w:t>
            </w:r>
            <w:r>
              <w:t>, 975, Anexa 1</w:t>
            </w:r>
          </w:p>
        </w:tc>
      </w:tr>
      <w:tr w:rsidR="0088165E" w:rsidTr="0088165E">
        <w:tc>
          <w:tcPr>
            <w:tcW w:w="1134" w:type="dxa"/>
          </w:tcPr>
          <w:p w:rsidR="0088165E" w:rsidRDefault="0088165E" w:rsidP="0088165E">
            <w:r>
              <w:t>A.2</w:t>
            </w:r>
          </w:p>
        </w:tc>
        <w:tc>
          <w:tcPr>
            <w:tcW w:w="2835" w:type="dxa"/>
          </w:tcPr>
          <w:p w:rsidR="0088165E" w:rsidRDefault="0088165E" w:rsidP="0088165E">
            <w:r>
              <w:t>Statut de prezenţă temporală a speciilor</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A.3</w:t>
            </w:r>
          </w:p>
        </w:tc>
        <w:tc>
          <w:tcPr>
            <w:tcW w:w="2835" w:type="dxa"/>
          </w:tcPr>
          <w:p w:rsidR="0088165E" w:rsidRDefault="0088165E" w:rsidP="0088165E">
            <w:r>
              <w:t>Mărimea populaţiei speciei în aria naturală protejată</w:t>
            </w:r>
          </w:p>
        </w:tc>
        <w:tc>
          <w:tcPr>
            <w:tcW w:w="5102" w:type="dxa"/>
          </w:tcPr>
          <w:p w:rsidR="0088165E" w:rsidRDefault="0088165E" w:rsidP="0088165E">
            <w:r>
              <w:t>20 - 40 indivizi</w:t>
            </w:r>
          </w:p>
        </w:tc>
      </w:tr>
      <w:tr w:rsidR="0088165E" w:rsidTr="0088165E">
        <w:tc>
          <w:tcPr>
            <w:tcW w:w="1134" w:type="dxa"/>
          </w:tcPr>
          <w:p w:rsidR="0088165E" w:rsidRDefault="0088165E" w:rsidP="0088165E">
            <w:r>
              <w:t>A.4</w:t>
            </w:r>
          </w:p>
        </w:tc>
        <w:tc>
          <w:tcPr>
            <w:tcW w:w="2835" w:type="dxa"/>
          </w:tcPr>
          <w:p w:rsidR="0088165E" w:rsidRDefault="0088165E" w:rsidP="0088165E">
            <w:r>
              <w:t>Calitatea datelor referitoare la populaţia speciei din aria naturală protejată</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A.5</w:t>
            </w:r>
          </w:p>
        </w:tc>
        <w:tc>
          <w:tcPr>
            <w:tcW w:w="2835" w:type="dxa"/>
          </w:tcPr>
          <w:p w:rsidR="0088165E" w:rsidRDefault="0088165E" w:rsidP="0088165E">
            <w:r>
              <w:t>Raportul dintre mărimea populaţiei speciei în aria naturală protejată şi mărimea populaţiei naţionale</w:t>
            </w:r>
          </w:p>
        </w:tc>
        <w:tc>
          <w:tcPr>
            <w:tcW w:w="5102" w:type="dxa"/>
          </w:tcPr>
          <w:p w:rsidR="0088165E" w:rsidRDefault="0088165E" w:rsidP="0088165E">
            <w:r>
              <w:t>Nu exista date disponibile pentru stabilirea acestui parametru</w:t>
            </w:r>
          </w:p>
        </w:tc>
      </w:tr>
      <w:tr w:rsidR="0088165E" w:rsidTr="0088165E">
        <w:tc>
          <w:tcPr>
            <w:tcW w:w="1134" w:type="dxa"/>
          </w:tcPr>
          <w:p w:rsidR="0088165E" w:rsidRDefault="0088165E" w:rsidP="0088165E">
            <w:r>
              <w:t>A.6</w:t>
            </w:r>
          </w:p>
        </w:tc>
        <w:tc>
          <w:tcPr>
            <w:tcW w:w="2835" w:type="dxa"/>
          </w:tcPr>
          <w:p w:rsidR="0088165E" w:rsidRDefault="0088165E" w:rsidP="0088165E">
            <w:r>
              <w:t>Mărimea populaţiei speciei în aria naturală protejată comparata cu mărimea populaţiei naţionale</w:t>
            </w:r>
          </w:p>
        </w:tc>
        <w:tc>
          <w:tcPr>
            <w:tcW w:w="5102" w:type="dxa"/>
          </w:tcPr>
          <w:p w:rsidR="0088165E" w:rsidRDefault="0088165E" w:rsidP="0088165E">
            <w:r>
              <w:t>Nesemnificativă</w:t>
            </w:r>
          </w:p>
        </w:tc>
      </w:tr>
      <w:tr w:rsidR="0088165E" w:rsidTr="0088165E">
        <w:tc>
          <w:tcPr>
            <w:tcW w:w="1134" w:type="dxa"/>
          </w:tcPr>
          <w:p w:rsidR="0088165E" w:rsidRDefault="0088165E" w:rsidP="0088165E">
            <w:r>
              <w:t>A.7</w:t>
            </w:r>
          </w:p>
        </w:tc>
        <w:tc>
          <w:tcPr>
            <w:tcW w:w="2835" w:type="dxa"/>
          </w:tcPr>
          <w:p w:rsidR="0088165E" w:rsidRDefault="0088165E" w:rsidP="0088165E">
            <w:r>
              <w:t>Mărimea reevaluată a populaţiei estimate în planul de management anterior</w:t>
            </w:r>
          </w:p>
        </w:tc>
        <w:tc>
          <w:tcPr>
            <w:tcW w:w="5102" w:type="dxa"/>
          </w:tcPr>
          <w:p w:rsidR="0088165E" w:rsidRDefault="0088165E" w:rsidP="0088165E">
            <w:r>
              <w:t>Evaluarea mărimii populației speciei se face pentru prima dată</w:t>
            </w:r>
          </w:p>
        </w:tc>
      </w:tr>
      <w:tr w:rsidR="0088165E" w:rsidTr="0088165E">
        <w:tc>
          <w:tcPr>
            <w:tcW w:w="1134" w:type="dxa"/>
          </w:tcPr>
          <w:p w:rsidR="0088165E" w:rsidRDefault="0088165E" w:rsidP="0088165E">
            <w:r>
              <w:t>A.8</w:t>
            </w:r>
          </w:p>
        </w:tc>
        <w:tc>
          <w:tcPr>
            <w:tcW w:w="2835" w:type="dxa"/>
          </w:tcPr>
          <w:p w:rsidR="0088165E" w:rsidRDefault="0088165E" w:rsidP="0088165E">
            <w:r>
              <w:t>Mărimea populaţiei de referinţă pentru starea favorabilă în aria naturală protejată</w:t>
            </w:r>
          </w:p>
        </w:tc>
        <w:tc>
          <w:tcPr>
            <w:tcW w:w="5102" w:type="dxa"/>
          </w:tcPr>
          <w:p w:rsidR="0088165E" w:rsidRDefault="0088165E" w:rsidP="0088165E">
            <w:r>
              <w:t>30</w:t>
            </w:r>
          </w:p>
        </w:tc>
      </w:tr>
      <w:tr w:rsidR="0088165E" w:rsidTr="0088165E">
        <w:tc>
          <w:tcPr>
            <w:tcW w:w="1134" w:type="dxa"/>
          </w:tcPr>
          <w:p w:rsidR="0088165E" w:rsidRDefault="0088165E" w:rsidP="0088165E">
            <w:r>
              <w:t>A.9</w:t>
            </w:r>
          </w:p>
        </w:tc>
        <w:tc>
          <w:tcPr>
            <w:tcW w:w="2835" w:type="dxa"/>
          </w:tcPr>
          <w:p w:rsidR="0088165E" w:rsidRDefault="0088165E" w:rsidP="0088165E">
            <w:r>
              <w:t>Metodologia de apreciere a mărimii populaţiei de referinţă pentru starea favorabilă</w:t>
            </w:r>
          </w:p>
        </w:tc>
        <w:tc>
          <w:tcPr>
            <w:tcW w:w="5102" w:type="dxa"/>
          </w:tcPr>
          <w:p w:rsidR="0088165E" w:rsidRDefault="0088165E" w:rsidP="0088165E">
            <w:r>
              <w:t>Analiza datelor istorice și a rezultatelor evaluărilor de teren efectuate în perioada 2017-2019</w:t>
            </w:r>
          </w:p>
        </w:tc>
      </w:tr>
      <w:tr w:rsidR="0088165E" w:rsidTr="0088165E">
        <w:tc>
          <w:tcPr>
            <w:tcW w:w="1134" w:type="dxa"/>
          </w:tcPr>
          <w:p w:rsidR="0088165E" w:rsidRDefault="0088165E" w:rsidP="0088165E">
            <w:r>
              <w:t>A.10</w:t>
            </w:r>
          </w:p>
        </w:tc>
        <w:tc>
          <w:tcPr>
            <w:tcW w:w="2835" w:type="dxa"/>
          </w:tcPr>
          <w:p w:rsidR="0088165E" w:rsidRDefault="0088165E" w:rsidP="0088165E">
            <w:r>
              <w:t>Raportul dintre mărimea populaţiei de referinţă pentru starea favorabilă şi mărimea populaţiei actuale</w:t>
            </w:r>
          </w:p>
        </w:tc>
        <w:tc>
          <w:tcPr>
            <w:tcW w:w="5102" w:type="dxa"/>
          </w:tcPr>
          <w:p w:rsidR="0088165E" w:rsidRDefault="0088165E" w:rsidP="0088165E">
            <w:r>
              <w:t>”≈” – aproximativ egal</w:t>
            </w:r>
          </w:p>
        </w:tc>
      </w:tr>
      <w:tr w:rsidR="0088165E" w:rsidTr="0088165E">
        <w:tc>
          <w:tcPr>
            <w:tcW w:w="1134" w:type="dxa"/>
          </w:tcPr>
          <w:p w:rsidR="0088165E" w:rsidRDefault="0088165E" w:rsidP="0088165E">
            <w:r>
              <w:t>A.11</w:t>
            </w:r>
          </w:p>
        </w:tc>
        <w:tc>
          <w:tcPr>
            <w:tcW w:w="2835" w:type="dxa"/>
          </w:tcPr>
          <w:p w:rsidR="0088165E" w:rsidRDefault="0088165E" w:rsidP="0088165E">
            <w:r>
              <w:t>Tendinţa actuală a mărimii populaţiei speciei</w:t>
            </w:r>
          </w:p>
        </w:tc>
        <w:tc>
          <w:tcPr>
            <w:tcW w:w="5102" w:type="dxa"/>
          </w:tcPr>
          <w:p w:rsidR="0088165E" w:rsidRDefault="0088165E" w:rsidP="0088165E">
            <w:r>
              <w:t>”0” – stabilă</w:t>
            </w:r>
          </w:p>
        </w:tc>
      </w:tr>
      <w:tr w:rsidR="0088165E" w:rsidTr="0088165E">
        <w:tc>
          <w:tcPr>
            <w:tcW w:w="1134" w:type="dxa"/>
          </w:tcPr>
          <w:p w:rsidR="0088165E" w:rsidRDefault="0088165E" w:rsidP="0088165E">
            <w:r>
              <w:t>A.12</w:t>
            </w:r>
          </w:p>
        </w:tc>
        <w:tc>
          <w:tcPr>
            <w:tcW w:w="2835" w:type="dxa"/>
          </w:tcPr>
          <w:p w:rsidR="0088165E" w:rsidRDefault="0088165E" w:rsidP="0088165E">
            <w:r>
              <w:t>Calitatea datelor privind tendinţa actuală a mărimii populaţiei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A.13</w:t>
            </w:r>
          </w:p>
        </w:tc>
        <w:tc>
          <w:tcPr>
            <w:tcW w:w="2835" w:type="dxa"/>
          </w:tcPr>
          <w:p w:rsidR="0088165E" w:rsidRDefault="0088165E" w:rsidP="0088165E">
            <w:r>
              <w:t>Magnitudinea tendinţei actuale a mărimii populaţiei speciei</w:t>
            </w:r>
          </w:p>
        </w:tc>
        <w:tc>
          <w:tcPr>
            <w:tcW w:w="5102" w:type="dxa"/>
          </w:tcPr>
          <w:p w:rsidR="0088165E" w:rsidRDefault="0088165E" w:rsidP="0088165E">
            <w:r>
              <w:t>Nu există suficiente informaţii pentru a putea aprecia magnitudinea tendinţei actuale a mărimii populaţiei speciei</w:t>
            </w:r>
          </w:p>
        </w:tc>
      </w:tr>
      <w:tr w:rsidR="0088165E" w:rsidTr="0088165E">
        <w:tc>
          <w:tcPr>
            <w:tcW w:w="1134" w:type="dxa"/>
          </w:tcPr>
          <w:p w:rsidR="0088165E" w:rsidRDefault="0088165E" w:rsidP="0088165E">
            <w:r>
              <w:lastRenderedPageBreak/>
              <w:t>A.14</w:t>
            </w:r>
          </w:p>
        </w:tc>
        <w:tc>
          <w:tcPr>
            <w:tcW w:w="2835" w:type="dxa"/>
          </w:tcPr>
          <w:p w:rsidR="0088165E" w:rsidRDefault="0088165E" w:rsidP="0088165E">
            <w:r>
              <w:t>Magnitudinea tendinţei actuale a mărimii populaţiei speciei exprimată prin calificative</w:t>
            </w:r>
          </w:p>
        </w:tc>
        <w:tc>
          <w:tcPr>
            <w:tcW w:w="5102" w:type="dxa"/>
          </w:tcPr>
          <w:p w:rsidR="0088165E" w:rsidRDefault="0088165E" w:rsidP="0088165E">
            <w:r>
              <w:t>na</w:t>
            </w:r>
          </w:p>
        </w:tc>
      </w:tr>
      <w:tr w:rsidR="0088165E" w:rsidTr="0088165E">
        <w:tc>
          <w:tcPr>
            <w:tcW w:w="1134" w:type="dxa"/>
          </w:tcPr>
          <w:p w:rsidR="0088165E" w:rsidRDefault="0088165E" w:rsidP="0088165E">
            <w:r>
              <w:t>A.15</w:t>
            </w:r>
          </w:p>
        </w:tc>
        <w:tc>
          <w:tcPr>
            <w:tcW w:w="2835" w:type="dxa"/>
          </w:tcPr>
          <w:p w:rsidR="0088165E" w:rsidRDefault="0088165E" w:rsidP="0088165E">
            <w:r>
              <w:t>Structura populaţiei speciei</w:t>
            </w:r>
          </w:p>
        </w:tc>
        <w:tc>
          <w:tcPr>
            <w:tcW w:w="5102" w:type="dxa"/>
          </w:tcPr>
          <w:p w:rsidR="0088165E" w:rsidRDefault="0088165E" w:rsidP="0088165E">
            <w:r>
              <w:t>Nu există date privind structura populaţiei.</w:t>
            </w:r>
          </w:p>
        </w:tc>
      </w:tr>
      <w:tr w:rsidR="0088165E" w:rsidTr="0088165E">
        <w:tc>
          <w:tcPr>
            <w:tcW w:w="1134" w:type="dxa"/>
          </w:tcPr>
          <w:p w:rsidR="0088165E" w:rsidRDefault="0088165E" w:rsidP="0088165E">
            <w:r>
              <w:t>A.16</w:t>
            </w:r>
          </w:p>
        </w:tc>
        <w:tc>
          <w:tcPr>
            <w:tcW w:w="2835" w:type="dxa"/>
          </w:tcPr>
          <w:p w:rsidR="0088165E" w:rsidRDefault="0088165E" w:rsidP="0088165E">
            <w:r>
              <w:t>Starea de conservare din punct de vedere al populaţiei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A.17</w:t>
            </w:r>
          </w:p>
        </w:tc>
        <w:tc>
          <w:tcPr>
            <w:tcW w:w="2835" w:type="dxa"/>
          </w:tcPr>
          <w:p w:rsidR="0088165E" w:rsidRDefault="0088165E" w:rsidP="0088165E">
            <w:r>
              <w:t>Tendinţa stării de conservare din punct de vedere al populaţiei speciei</w:t>
            </w:r>
          </w:p>
        </w:tc>
        <w:tc>
          <w:tcPr>
            <w:tcW w:w="5102" w:type="dxa"/>
          </w:tcPr>
          <w:p w:rsidR="0088165E" w:rsidRDefault="0088165E" w:rsidP="0088165E">
            <w:r>
              <w:t>”0” – este stabilă</w:t>
            </w:r>
          </w:p>
        </w:tc>
      </w:tr>
      <w:tr w:rsidR="0088165E" w:rsidTr="0088165E">
        <w:tc>
          <w:tcPr>
            <w:tcW w:w="1134" w:type="dxa"/>
          </w:tcPr>
          <w:p w:rsidR="0088165E" w:rsidRDefault="0088165E" w:rsidP="0088165E">
            <w:r>
              <w:t>A.18</w:t>
            </w:r>
          </w:p>
        </w:tc>
        <w:tc>
          <w:tcPr>
            <w:tcW w:w="2835" w:type="dxa"/>
          </w:tcPr>
          <w:p w:rsidR="0088165E" w:rsidRDefault="0088165E" w:rsidP="0088165E">
            <w:r>
              <w:t>Starea de conservare necunoscută din punct de vedere al populaţiei</w:t>
            </w:r>
          </w:p>
        </w:tc>
        <w:tc>
          <w:tcPr>
            <w:tcW w:w="5102" w:type="dxa"/>
          </w:tcPr>
          <w:p w:rsidR="0088165E" w:rsidRDefault="0088165E" w:rsidP="0088165E">
            <w:r>
              <w:t>A fost calculată starea de conservare din punctul de vedere al populației speciei</w:t>
            </w:r>
          </w:p>
        </w:tc>
      </w:tr>
    </w:tbl>
    <w:p w:rsidR="0088165E" w:rsidRDefault="0088165E" w:rsidP="0088165E">
      <w:pPr>
        <w:pStyle w:val="poimh2"/>
      </w:pPr>
      <w:r>
        <w:t>Matricea 1) Matricea de evaluare a stării de conservare a speciei din punct de vedere al populației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A10: ”≈” – aproximativ egal, A15: Nu există date privind structura populaţiei.</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B) Parametri pentru evaluarea stării de conservare a speciei din punct de vedere al habitatului speciei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Parametri</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Circus macrourus</w:t>
            </w:r>
            <w:r>
              <w:t>, 975, Anexa 1</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B.3</w:t>
            </w:r>
          </w:p>
        </w:tc>
        <w:tc>
          <w:tcPr>
            <w:tcW w:w="2835" w:type="dxa"/>
          </w:tcPr>
          <w:p w:rsidR="0088165E" w:rsidRDefault="0088165E" w:rsidP="0088165E">
            <w:r>
              <w:t>Suprafaţa habitatului speciei în aria naturală protejată</w:t>
            </w:r>
          </w:p>
        </w:tc>
        <w:tc>
          <w:tcPr>
            <w:tcW w:w="5102" w:type="dxa"/>
          </w:tcPr>
          <w:p w:rsidR="0088165E" w:rsidRDefault="0088165E" w:rsidP="0088165E">
            <w:r>
              <w:t>3385 - 4127 ha</w:t>
            </w:r>
          </w:p>
        </w:tc>
      </w:tr>
      <w:tr w:rsidR="0088165E" w:rsidTr="0088165E">
        <w:tc>
          <w:tcPr>
            <w:tcW w:w="1134" w:type="dxa"/>
          </w:tcPr>
          <w:p w:rsidR="0088165E" w:rsidRDefault="0088165E" w:rsidP="0088165E">
            <w:r>
              <w:t>B.4</w:t>
            </w:r>
          </w:p>
        </w:tc>
        <w:tc>
          <w:tcPr>
            <w:tcW w:w="2835" w:type="dxa"/>
          </w:tcPr>
          <w:p w:rsidR="0088165E" w:rsidRDefault="0088165E" w:rsidP="0088165E">
            <w:r>
              <w:t>Calitatea datelor pentru suprafaţa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B.5</w:t>
            </w:r>
          </w:p>
        </w:tc>
        <w:tc>
          <w:tcPr>
            <w:tcW w:w="2835" w:type="dxa"/>
          </w:tcPr>
          <w:p w:rsidR="0088165E" w:rsidRDefault="0088165E" w:rsidP="0088165E">
            <w:r>
              <w:t>Suprafaţa reevaluată a habitatului speciei din planul de management anterior</w:t>
            </w:r>
          </w:p>
        </w:tc>
        <w:tc>
          <w:tcPr>
            <w:tcW w:w="5102" w:type="dxa"/>
          </w:tcPr>
          <w:p w:rsidR="0088165E" w:rsidRDefault="0088165E" w:rsidP="0088165E">
            <w:r>
              <w:t>Evaluarea suprafeţei habitatului speciei se face pentru prima dată</w:t>
            </w:r>
          </w:p>
        </w:tc>
      </w:tr>
      <w:tr w:rsidR="0088165E" w:rsidTr="0088165E">
        <w:tc>
          <w:tcPr>
            <w:tcW w:w="1134" w:type="dxa"/>
          </w:tcPr>
          <w:p w:rsidR="0088165E" w:rsidRDefault="0088165E" w:rsidP="0088165E">
            <w:r>
              <w:t>B.6</w:t>
            </w:r>
          </w:p>
        </w:tc>
        <w:tc>
          <w:tcPr>
            <w:tcW w:w="2835" w:type="dxa"/>
          </w:tcPr>
          <w:p w:rsidR="0088165E" w:rsidRDefault="0088165E" w:rsidP="0088165E">
            <w:r>
              <w:t>Suprafaţa  adecvată a habitatului speciei în aria naturală protejată</w:t>
            </w:r>
          </w:p>
        </w:tc>
        <w:tc>
          <w:tcPr>
            <w:tcW w:w="5102" w:type="dxa"/>
          </w:tcPr>
          <w:p w:rsidR="0088165E" w:rsidRDefault="0088165E" w:rsidP="0088165E">
            <w:r>
              <w:t>4127 ha</w:t>
            </w:r>
          </w:p>
        </w:tc>
      </w:tr>
      <w:tr w:rsidR="0088165E" w:rsidTr="0088165E">
        <w:tc>
          <w:tcPr>
            <w:tcW w:w="1134" w:type="dxa"/>
          </w:tcPr>
          <w:p w:rsidR="0088165E" w:rsidRDefault="0088165E" w:rsidP="0088165E">
            <w:r>
              <w:lastRenderedPageBreak/>
              <w:t>B.7</w:t>
            </w:r>
          </w:p>
        </w:tc>
        <w:tc>
          <w:tcPr>
            <w:tcW w:w="2835" w:type="dxa"/>
          </w:tcPr>
          <w:p w:rsidR="0088165E" w:rsidRDefault="0088165E" w:rsidP="0088165E">
            <w:r>
              <w:t>Metodologia de apreciere a suprafeţei  adecvate a habitatului speciei în aria naturală protejată</w:t>
            </w:r>
          </w:p>
        </w:tc>
        <w:tc>
          <w:tcPr>
            <w:tcW w:w="5102" w:type="dxa"/>
          </w:tcPr>
          <w:p w:rsidR="0088165E" w:rsidRDefault="0088165E" w:rsidP="0088165E">
            <w:r>
              <w:t>Analiza GIS pe baza digitizării tuturor habitatelor corespunzătoare speciilor in cadrul sitului.</w:t>
            </w:r>
          </w:p>
        </w:tc>
      </w:tr>
      <w:tr w:rsidR="0088165E" w:rsidTr="0088165E">
        <w:tc>
          <w:tcPr>
            <w:tcW w:w="1134" w:type="dxa"/>
          </w:tcPr>
          <w:p w:rsidR="0088165E" w:rsidRDefault="0088165E" w:rsidP="0088165E">
            <w:r>
              <w:t>B.8</w:t>
            </w:r>
          </w:p>
        </w:tc>
        <w:tc>
          <w:tcPr>
            <w:tcW w:w="2835" w:type="dxa"/>
          </w:tcPr>
          <w:p w:rsidR="0088165E" w:rsidRDefault="0088165E" w:rsidP="0088165E">
            <w:r>
              <w:t>Raportul dintre suprafaţa adecvată a habitatului speciei şi suprafaţa actuală a habitatului speciei</w:t>
            </w:r>
          </w:p>
        </w:tc>
        <w:tc>
          <w:tcPr>
            <w:tcW w:w="5102" w:type="dxa"/>
          </w:tcPr>
          <w:p w:rsidR="0088165E" w:rsidRDefault="0088165E" w:rsidP="0088165E">
            <w:r>
              <w:t>Nu este cazul</w:t>
            </w:r>
          </w:p>
        </w:tc>
      </w:tr>
      <w:tr w:rsidR="0088165E" w:rsidTr="0088165E">
        <w:tc>
          <w:tcPr>
            <w:tcW w:w="1134" w:type="dxa"/>
          </w:tcPr>
          <w:p w:rsidR="0088165E" w:rsidRDefault="0088165E" w:rsidP="0088165E">
            <w:r>
              <w:t>B.9</w:t>
            </w:r>
          </w:p>
        </w:tc>
        <w:tc>
          <w:tcPr>
            <w:tcW w:w="2835" w:type="dxa"/>
          </w:tcPr>
          <w:p w:rsidR="0088165E" w:rsidRDefault="0088165E" w:rsidP="0088165E">
            <w:r>
              <w:t>Tendinţa actuală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B.10</w:t>
            </w:r>
          </w:p>
        </w:tc>
        <w:tc>
          <w:tcPr>
            <w:tcW w:w="2835" w:type="dxa"/>
          </w:tcPr>
          <w:p w:rsidR="0088165E" w:rsidRDefault="0088165E" w:rsidP="0088165E">
            <w:r>
              <w:t>Calitatea datelor privind tendinţa actuală a suprafeţei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B.11</w:t>
            </w:r>
          </w:p>
        </w:tc>
        <w:tc>
          <w:tcPr>
            <w:tcW w:w="2835" w:type="dxa"/>
          </w:tcPr>
          <w:p w:rsidR="0088165E" w:rsidRDefault="0088165E" w:rsidP="0088165E">
            <w:r>
              <w:t>Calitatea habitatului speciei în aria naturală protejată</w:t>
            </w:r>
          </w:p>
        </w:tc>
        <w:tc>
          <w:tcPr>
            <w:tcW w:w="5102" w:type="dxa"/>
          </w:tcPr>
          <w:p w:rsidR="0088165E" w:rsidRDefault="0088165E" w:rsidP="0088165E">
            <w:r>
              <w:t>medie</w:t>
            </w:r>
          </w:p>
        </w:tc>
      </w:tr>
      <w:tr w:rsidR="0088165E" w:rsidTr="0088165E">
        <w:tc>
          <w:tcPr>
            <w:tcW w:w="1134" w:type="dxa"/>
          </w:tcPr>
          <w:p w:rsidR="0088165E" w:rsidRDefault="0088165E" w:rsidP="0088165E">
            <w:r>
              <w:t>B.12</w:t>
            </w:r>
          </w:p>
        </w:tc>
        <w:tc>
          <w:tcPr>
            <w:tcW w:w="2835" w:type="dxa"/>
          </w:tcPr>
          <w:p w:rsidR="0088165E" w:rsidRDefault="0088165E" w:rsidP="0088165E">
            <w:r>
              <w:t>Tendinţa actuală 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B.13</w:t>
            </w:r>
          </w:p>
        </w:tc>
        <w:tc>
          <w:tcPr>
            <w:tcW w:w="2835" w:type="dxa"/>
          </w:tcPr>
          <w:p w:rsidR="0088165E" w:rsidRDefault="0088165E" w:rsidP="0088165E">
            <w:r>
              <w:t>Calitatea datelor privind tendinţa actuală a calităţii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B.14</w:t>
            </w:r>
          </w:p>
        </w:tc>
        <w:tc>
          <w:tcPr>
            <w:tcW w:w="2835" w:type="dxa"/>
          </w:tcPr>
          <w:p w:rsidR="0088165E" w:rsidRDefault="0088165E" w:rsidP="0088165E">
            <w:r>
              <w:t>Tendinţa actuală globală a habitatului speciei funcţie de tendinţa suprafeţei şi de tendinţa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B.15</w:t>
            </w:r>
          </w:p>
        </w:tc>
        <w:tc>
          <w:tcPr>
            <w:tcW w:w="2835" w:type="dxa"/>
          </w:tcPr>
          <w:p w:rsidR="0088165E" w:rsidRDefault="0088165E" w:rsidP="0088165E">
            <w:r>
              <w:t>Starea de conservare din punct de vedere al habitatului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B.16</w:t>
            </w:r>
          </w:p>
        </w:tc>
        <w:tc>
          <w:tcPr>
            <w:tcW w:w="2835" w:type="dxa"/>
          </w:tcPr>
          <w:p w:rsidR="0088165E" w:rsidRDefault="0088165E" w:rsidP="0088165E">
            <w:r>
              <w:t>Tendinţa stării de conservare din punct de vedere al habitatului speciei</w:t>
            </w:r>
          </w:p>
        </w:tc>
        <w:tc>
          <w:tcPr>
            <w:tcW w:w="5102" w:type="dxa"/>
          </w:tcPr>
          <w:p w:rsidR="0088165E" w:rsidRDefault="0088165E" w:rsidP="0088165E">
            <w:r>
              <w:t>Starea de conservare  din punct de vedere al habitatului speciei [B.15.] nu a fost evaluată ca nefavorabilă                 - inadecvată sau nefavorabilă - rea</w:t>
            </w:r>
          </w:p>
        </w:tc>
      </w:tr>
      <w:tr w:rsidR="0088165E" w:rsidTr="0088165E">
        <w:tc>
          <w:tcPr>
            <w:tcW w:w="1134" w:type="dxa"/>
          </w:tcPr>
          <w:p w:rsidR="0088165E" w:rsidRDefault="0088165E" w:rsidP="0088165E">
            <w:r>
              <w:t>B.17</w:t>
            </w:r>
          </w:p>
        </w:tc>
        <w:tc>
          <w:tcPr>
            <w:tcW w:w="2835" w:type="dxa"/>
          </w:tcPr>
          <w:p w:rsidR="0088165E" w:rsidRDefault="0088165E" w:rsidP="0088165E">
            <w:r>
              <w:t>Starea de conservare necunoscută din punct de vedere al habitatului speciei</w:t>
            </w:r>
          </w:p>
        </w:tc>
        <w:tc>
          <w:tcPr>
            <w:tcW w:w="5102" w:type="dxa"/>
          </w:tcPr>
          <w:p w:rsidR="0088165E" w:rsidRDefault="0088165E" w:rsidP="0088165E">
            <w:r>
              <w:t>Nu este cazul</w:t>
            </w:r>
          </w:p>
        </w:tc>
      </w:tr>
    </w:tbl>
    <w:p w:rsidR="0088165E" w:rsidRDefault="0088165E" w:rsidP="0088165E">
      <w:pPr>
        <w:pStyle w:val="poimh2"/>
      </w:pPr>
      <w:r>
        <w:t>Matricea 2) Matricea pentru evaluarea tendinței globale a habitatului speciei</w:t>
      </w:r>
    </w:p>
    <w:tbl>
      <w:tblPr>
        <w:tblStyle w:val="poimtg"/>
        <w:tblW w:w="0" w:type="auto"/>
        <w:tblLayout w:type="fixed"/>
        <w:tblLook w:val="04A0" w:firstRow="1" w:lastRow="0" w:firstColumn="1" w:lastColumn="0" w:noHBand="0" w:noVBand="1"/>
      </w:tblPr>
      <w:tblGrid>
        <w:gridCol w:w="4535"/>
        <w:gridCol w:w="4535"/>
      </w:tblGrid>
      <w:tr w:rsidR="0088165E" w:rsidTr="0088165E">
        <w:trPr>
          <w:cnfStyle w:val="100000000000" w:firstRow="1" w:lastRow="0" w:firstColumn="0" w:lastColumn="0" w:oddVBand="0" w:evenVBand="0" w:oddHBand="0" w:evenHBand="0" w:firstRowFirstColumn="0" w:firstRowLastColumn="0" w:lastRowFirstColumn="0" w:lastRowLastColumn="0"/>
        </w:trPr>
        <w:tc>
          <w:tcPr>
            <w:tcW w:w="4535" w:type="dxa"/>
          </w:tcPr>
          <w:p w:rsidR="0088165E" w:rsidRDefault="0088165E" w:rsidP="0088165E">
            <w:r>
              <w:t>Tendinţa</w:t>
            </w:r>
          </w:p>
        </w:tc>
        <w:tc>
          <w:tcPr>
            <w:tcW w:w="4535" w:type="dxa"/>
          </w:tcPr>
          <w:p w:rsidR="0088165E" w:rsidRDefault="0088165E" w:rsidP="0088165E">
            <w:r>
              <w:t>Combinaţia dintre Tendinţa actuală a suprafeţei habitatului speciei [B.9.] şi Tendinţa actuală a calităţii habitatului speciei [B.12.]</w:t>
            </w:r>
          </w:p>
        </w:tc>
      </w:tr>
      <w:tr w:rsidR="0088165E" w:rsidTr="0088165E">
        <w:tc>
          <w:tcPr>
            <w:tcW w:w="4535" w:type="dxa"/>
          </w:tcPr>
          <w:p w:rsidR="0088165E" w:rsidRDefault="0088165E" w:rsidP="0088165E">
            <w:r>
              <w:t>”0” – stabilă</w:t>
            </w:r>
          </w:p>
        </w:tc>
        <w:tc>
          <w:tcPr>
            <w:tcW w:w="4535" w:type="dxa"/>
          </w:tcPr>
          <w:p w:rsidR="0088165E" w:rsidRDefault="0088165E" w:rsidP="0088165E">
            <w:r>
              <w:t>B9: ”0” – stabilă, B12: ”0” – stabilă</w:t>
            </w:r>
          </w:p>
        </w:tc>
      </w:tr>
    </w:tbl>
    <w:p w:rsidR="0088165E" w:rsidRDefault="0088165E" w:rsidP="0088165E">
      <w:pPr>
        <w:pStyle w:val="poimh2"/>
      </w:pPr>
      <w:r>
        <w:lastRenderedPageBreak/>
        <w:t>Matricea 3) Matricea de evaluare a stării de conservare a speciei din punct de vedere al habitatului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Raportul dintre suprafaţa adecvată a habitatului speciei şi suprafaţa actuală a habitatului speciei: ”≈” – aproximativ egal. Tendinţa actuală a suprafeţei habitatului speciei: ”0” – stabilă. Calitatea habitatului speciei în aria naturală protejată: medie</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C) Parametri pentru evaluarea stării de conservare a speciei din punct de vedere al perspectivelor speciei în viitor</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Circus macrourus</w:t>
            </w:r>
            <w:r>
              <w:t>, 975, Anexa 1</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C.3</w:t>
            </w:r>
          </w:p>
        </w:tc>
        <w:tc>
          <w:tcPr>
            <w:tcW w:w="2835" w:type="dxa"/>
          </w:tcPr>
          <w:p w:rsidR="0088165E" w:rsidRDefault="0088165E" w:rsidP="0088165E">
            <w:r>
              <w:t>Tendinţa viitoare a mărimii populaţiei</w:t>
            </w:r>
          </w:p>
        </w:tc>
        <w:tc>
          <w:tcPr>
            <w:tcW w:w="5102" w:type="dxa"/>
          </w:tcPr>
          <w:p w:rsidR="0088165E" w:rsidRDefault="0088165E" w:rsidP="0088165E">
            <w:r>
              <w:t>”0” – stabilă</w:t>
            </w:r>
          </w:p>
        </w:tc>
      </w:tr>
      <w:tr w:rsidR="0088165E" w:rsidTr="0088165E">
        <w:tc>
          <w:tcPr>
            <w:tcW w:w="1134" w:type="dxa"/>
          </w:tcPr>
          <w:p w:rsidR="0088165E" w:rsidRDefault="0088165E" w:rsidP="0088165E">
            <w:r>
              <w:t>C.4</w:t>
            </w:r>
          </w:p>
        </w:tc>
        <w:tc>
          <w:tcPr>
            <w:tcW w:w="2835" w:type="dxa"/>
          </w:tcPr>
          <w:p w:rsidR="0088165E" w:rsidRDefault="0088165E" w:rsidP="0088165E">
            <w:r>
              <w:t>Raportul dintre mărimea populaţiei de referinţă pentru starea favorabilă şi mărimea populaţiei viitoare a speciei</w:t>
            </w:r>
          </w:p>
        </w:tc>
        <w:tc>
          <w:tcPr>
            <w:tcW w:w="5102" w:type="dxa"/>
          </w:tcPr>
          <w:p w:rsidR="0088165E" w:rsidRDefault="0088165E" w:rsidP="0088165E">
            <w:r>
              <w:t>”≈” – aproximativ egal</w:t>
            </w:r>
          </w:p>
        </w:tc>
      </w:tr>
      <w:tr w:rsidR="0088165E" w:rsidTr="0088165E">
        <w:tc>
          <w:tcPr>
            <w:tcW w:w="1134" w:type="dxa"/>
          </w:tcPr>
          <w:p w:rsidR="0088165E" w:rsidRDefault="0088165E" w:rsidP="0088165E">
            <w:r>
              <w:t>C.5</w:t>
            </w:r>
          </w:p>
        </w:tc>
        <w:tc>
          <w:tcPr>
            <w:tcW w:w="2835" w:type="dxa"/>
          </w:tcPr>
          <w:p w:rsidR="0088165E" w:rsidRDefault="0088165E" w:rsidP="0088165E">
            <w:r>
              <w:t>Perspectivele speciei din punct de vedere al populaţiei</w:t>
            </w:r>
          </w:p>
        </w:tc>
        <w:tc>
          <w:tcPr>
            <w:tcW w:w="5102" w:type="dxa"/>
          </w:tcPr>
          <w:p w:rsidR="0088165E" w:rsidRDefault="0088165E" w:rsidP="0088165E">
            <w:r>
              <w:t>”FV” –  favorabile</w:t>
            </w:r>
          </w:p>
        </w:tc>
      </w:tr>
      <w:tr w:rsidR="0088165E" w:rsidTr="0088165E">
        <w:tc>
          <w:tcPr>
            <w:tcW w:w="1134" w:type="dxa"/>
          </w:tcPr>
          <w:p w:rsidR="0088165E" w:rsidRDefault="0088165E" w:rsidP="0088165E">
            <w:r>
              <w:t>C.6</w:t>
            </w:r>
          </w:p>
        </w:tc>
        <w:tc>
          <w:tcPr>
            <w:tcW w:w="2835" w:type="dxa"/>
          </w:tcPr>
          <w:p w:rsidR="0088165E" w:rsidRDefault="0088165E" w:rsidP="0088165E">
            <w:r>
              <w:t>Tendinţa viitoare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C.7</w:t>
            </w:r>
          </w:p>
        </w:tc>
        <w:tc>
          <w:tcPr>
            <w:tcW w:w="2835" w:type="dxa"/>
          </w:tcPr>
          <w:p w:rsidR="0088165E" w:rsidRDefault="0088165E" w:rsidP="0088165E">
            <w:r>
              <w:t>Raportul dintre suprafaţa adecvată a habitatului speciei şi suprafaţa habitatului speciei în viitor</w:t>
            </w:r>
          </w:p>
        </w:tc>
        <w:tc>
          <w:tcPr>
            <w:tcW w:w="5102" w:type="dxa"/>
          </w:tcPr>
          <w:p w:rsidR="0088165E" w:rsidRDefault="0088165E" w:rsidP="0088165E">
            <w:r>
              <w:t>”≈” – aproximativ egal</w:t>
            </w:r>
          </w:p>
        </w:tc>
      </w:tr>
      <w:tr w:rsidR="0088165E" w:rsidTr="0088165E">
        <w:tc>
          <w:tcPr>
            <w:tcW w:w="1134" w:type="dxa"/>
          </w:tcPr>
          <w:p w:rsidR="0088165E" w:rsidRDefault="0088165E" w:rsidP="0088165E">
            <w:r>
              <w:t>C.8</w:t>
            </w:r>
          </w:p>
        </w:tc>
        <w:tc>
          <w:tcPr>
            <w:tcW w:w="2835" w:type="dxa"/>
          </w:tcPr>
          <w:p w:rsidR="0088165E" w:rsidRDefault="0088165E" w:rsidP="0088165E">
            <w:r>
              <w:t>Perspectivele speciei din punct de vedere al habitatului speciei</w:t>
            </w:r>
          </w:p>
        </w:tc>
        <w:tc>
          <w:tcPr>
            <w:tcW w:w="5102" w:type="dxa"/>
          </w:tcPr>
          <w:p w:rsidR="0088165E" w:rsidRDefault="0088165E" w:rsidP="0088165E">
            <w:r>
              <w:t>”FV” –  favorabile</w:t>
            </w:r>
          </w:p>
        </w:tc>
      </w:tr>
      <w:tr w:rsidR="0088165E" w:rsidTr="0088165E">
        <w:tc>
          <w:tcPr>
            <w:tcW w:w="1134" w:type="dxa"/>
          </w:tcPr>
          <w:p w:rsidR="0088165E" w:rsidRDefault="0088165E" w:rsidP="0088165E">
            <w:r>
              <w:lastRenderedPageBreak/>
              <w:t>C.9</w:t>
            </w:r>
          </w:p>
        </w:tc>
        <w:tc>
          <w:tcPr>
            <w:tcW w:w="2835" w:type="dxa"/>
          </w:tcPr>
          <w:p w:rsidR="0088165E" w:rsidRDefault="0088165E" w:rsidP="0088165E">
            <w:r>
              <w:t>Perspectivele speciei în viitor</w:t>
            </w:r>
          </w:p>
        </w:tc>
        <w:tc>
          <w:tcPr>
            <w:tcW w:w="5102" w:type="dxa"/>
          </w:tcPr>
          <w:p w:rsidR="0088165E" w:rsidRDefault="0088165E" w:rsidP="0088165E">
            <w:r>
              <w:t>”FV” –  favorabile</w:t>
            </w:r>
          </w:p>
        </w:tc>
      </w:tr>
      <w:tr w:rsidR="0088165E" w:rsidTr="0088165E">
        <w:tc>
          <w:tcPr>
            <w:tcW w:w="1134" w:type="dxa"/>
          </w:tcPr>
          <w:p w:rsidR="0088165E" w:rsidRDefault="0088165E" w:rsidP="0088165E">
            <w:r>
              <w:t>C.10</w:t>
            </w:r>
          </w:p>
        </w:tc>
        <w:tc>
          <w:tcPr>
            <w:tcW w:w="2835" w:type="dxa"/>
          </w:tcPr>
          <w:p w:rsidR="0088165E" w:rsidRDefault="0088165E" w:rsidP="0088165E">
            <w:r>
              <w:t>Efectul cumulat al impacturilor asupra speciei în viitor</w:t>
            </w:r>
          </w:p>
        </w:tc>
        <w:tc>
          <w:tcPr>
            <w:tcW w:w="5102" w:type="dxa"/>
          </w:tcPr>
          <w:p w:rsidR="0088165E" w:rsidRDefault="0088165E" w:rsidP="0088165E">
            <w:r>
              <w:t>Scăzut - impacturile‚ respectiv presiunile actuale și amenințările viitoare‚ vor avea un efect cumulat scăzut sau nesemnificativ asupra speciei‚ neafectând semnificativ viabilitatea pe termen lung a speciei</w:t>
            </w:r>
          </w:p>
        </w:tc>
      </w:tr>
      <w:tr w:rsidR="0088165E" w:rsidTr="0088165E">
        <w:tc>
          <w:tcPr>
            <w:tcW w:w="1134" w:type="dxa"/>
          </w:tcPr>
          <w:p w:rsidR="0088165E" w:rsidRDefault="0088165E" w:rsidP="0088165E">
            <w:r>
              <w:t>C.11</w:t>
            </w:r>
          </w:p>
        </w:tc>
        <w:tc>
          <w:tcPr>
            <w:tcW w:w="2835" w:type="dxa"/>
          </w:tcPr>
          <w:p w:rsidR="0088165E" w:rsidRDefault="0088165E" w:rsidP="0088165E">
            <w:r>
              <w:t>Intensitatea presiunilor actuale asupra speciei</w:t>
            </w:r>
          </w:p>
        </w:tc>
        <w:tc>
          <w:tcPr>
            <w:tcW w:w="5102" w:type="dxa"/>
          </w:tcPr>
          <w:p w:rsidR="0088165E" w:rsidRDefault="0088165E" w:rsidP="0088165E">
            <w:pPr>
              <w:pStyle w:val="poimth"/>
            </w:pPr>
            <w:r>
              <w:t xml:space="preserve">Ridicat: </w:t>
            </w:r>
          </w:p>
          <w:p w:rsidR="0088165E" w:rsidRDefault="0088165E" w:rsidP="0088165E">
            <w:r>
              <w:t>Pentru această specie nu se cunosc presiuni cu intensitate ridicată</w:t>
            </w:r>
          </w:p>
          <w:p w:rsidR="0088165E" w:rsidRDefault="0088165E" w:rsidP="0088165E">
            <w:pPr>
              <w:pStyle w:val="poimth"/>
            </w:pPr>
            <w:r>
              <w:t xml:space="preserve">Mediu: </w:t>
            </w:r>
          </w:p>
          <w:p w:rsidR="0088165E" w:rsidRDefault="0088165E" w:rsidP="0088165E">
            <w:r>
              <w:t>A02.01. agricultura intensivă</w:t>
            </w:r>
          </w:p>
          <w:p w:rsidR="0088165E" w:rsidRDefault="0088165E" w:rsidP="0088165E">
            <w:r>
              <w:t>A04.01. pășunatul intensiv</w:t>
            </w:r>
          </w:p>
          <w:p w:rsidR="0088165E" w:rsidRDefault="0088165E" w:rsidP="0088165E">
            <w:pPr>
              <w:pStyle w:val="poimth"/>
            </w:pPr>
            <w:r>
              <w:t xml:space="preserve">Scăzut: </w:t>
            </w:r>
          </w:p>
          <w:p w:rsidR="0088165E" w:rsidRDefault="0088165E" w:rsidP="0088165E">
            <w:r>
              <w:t>Pentru această specie nu se cunosc presiuni cu intensitate scăzută</w:t>
            </w:r>
          </w:p>
        </w:tc>
      </w:tr>
      <w:tr w:rsidR="0088165E" w:rsidTr="0088165E">
        <w:tc>
          <w:tcPr>
            <w:tcW w:w="1134" w:type="dxa"/>
          </w:tcPr>
          <w:p w:rsidR="0088165E" w:rsidRDefault="0088165E" w:rsidP="0088165E">
            <w:r>
              <w:t>C.12</w:t>
            </w:r>
          </w:p>
        </w:tc>
        <w:tc>
          <w:tcPr>
            <w:tcW w:w="2835" w:type="dxa"/>
          </w:tcPr>
          <w:p w:rsidR="0088165E" w:rsidRDefault="0088165E" w:rsidP="0088165E">
            <w:r>
              <w:t>Intensitatea ameninţărilor viitoare asupra speciei</w:t>
            </w:r>
          </w:p>
        </w:tc>
        <w:tc>
          <w:tcPr>
            <w:tcW w:w="5102" w:type="dxa"/>
          </w:tcPr>
          <w:p w:rsidR="0088165E" w:rsidRDefault="0088165E" w:rsidP="0088165E">
            <w:pPr>
              <w:pStyle w:val="poimth"/>
            </w:pPr>
            <w:r>
              <w:t xml:space="preserve">Ridicat: </w:t>
            </w:r>
          </w:p>
          <w:p w:rsidR="0088165E" w:rsidRDefault="0088165E" w:rsidP="0088165E">
            <w:r>
              <w:t>Pentru această specie nu se cunosc amenințări cu intensitate ridicată</w:t>
            </w:r>
          </w:p>
          <w:p w:rsidR="0088165E" w:rsidRDefault="0088165E" w:rsidP="0088165E">
            <w:pPr>
              <w:pStyle w:val="poimth"/>
            </w:pPr>
            <w:r>
              <w:t xml:space="preserve">Mediu: </w:t>
            </w:r>
          </w:p>
          <w:p w:rsidR="0088165E" w:rsidRDefault="0088165E" w:rsidP="0088165E">
            <w:r>
              <w:t>A02.01. agricultura intensivă</w:t>
            </w:r>
          </w:p>
          <w:p w:rsidR="0088165E" w:rsidRDefault="0088165E" w:rsidP="0088165E">
            <w:r>
              <w:t>A04.01. pășunatul intensiv</w:t>
            </w:r>
          </w:p>
          <w:p w:rsidR="0088165E" w:rsidRDefault="0088165E" w:rsidP="0088165E">
            <w:r>
              <w:t>A07. utilizarea produselor biocide, hormoni și substanțe chimice</w:t>
            </w:r>
          </w:p>
          <w:p w:rsidR="000504A1" w:rsidRDefault="000504A1" w:rsidP="000504A1">
            <w:r>
              <w:t>C03.02 utilizarea energiei solare</w:t>
            </w:r>
          </w:p>
          <w:p w:rsidR="000504A1" w:rsidRDefault="000504A1" w:rsidP="0088165E">
            <w:r>
              <w:t>C03.03 utilizarea energiei eoliene</w:t>
            </w:r>
          </w:p>
          <w:p w:rsidR="0088165E" w:rsidRDefault="0088165E" w:rsidP="0088165E">
            <w:pPr>
              <w:pStyle w:val="poimth"/>
            </w:pPr>
            <w:r>
              <w:t xml:space="preserve">Scăzut: </w:t>
            </w:r>
          </w:p>
          <w:p w:rsidR="0088165E" w:rsidRDefault="0088165E" w:rsidP="0088165E">
            <w:r>
              <w:t>B01.02. plantare artificială, pe teren deschis (copaci nenativi)</w:t>
            </w:r>
          </w:p>
          <w:p w:rsidR="0088165E" w:rsidRDefault="0088165E" w:rsidP="0088165E">
            <w:r>
              <w:t>F03.01. Vânătoare</w:t>
            </w:r>
          </w:p>
          <w:p w:rsidR="0088165E" w:rsidRDefault="0088165E" w:rsidP="0088165E">
            <w:r>
              <w:t>J01.01. incendii</w:t>
            </w:r>
          </w:p>
        </w:tc>
      </w:tr>
      <w:tr w:rsidR="0088165E" w:rsidTr="0088165E">
        <w:tc>
          <w:tcPr>
            <w:tcW w:w="1134" w:type="dxa"/>
          </w:tcPr>
          <w:p w:rsidR="0088165E" w:rsidRDefault="0088165E" w:rsidP="0088165E">
            <w:r>
              <w:t>C.13</w:t>
            </w:r>
          </w:p>
        </w:tc>
        <w:tc>
          <w:tcPr>
            <w:tcW w:w="2835" w:type="dxa"/>
          </w:tcPr>
          <w:p w:rsidR="0088165E" w:rsidRDefault="0088165E" w:rsidP="0088165E">
            <w:r>
              <w:t>Viabilitatea pe termen lung a speciei</w:t>
            </w:r>
          </w:p>
        </w:tc>
        <w:tc>
          <w:tcPr>
            <w:tcW w:w="5102" w:type="dxa"/>
          </w:tcPr>
          <w:p w:rsidR="0088165E" w:rsidRDefault="0088165E" w:rsidP="0088165E">
            <w:r>
              <w:t>viabilitatea pe termen lung a speciei este asigurată</w:t>
            </w:r>
          </w:p>
        </w:tc>
      </w:tr>
      <w:tr w:rsidR="0088165E" w:rsidTr="0088165E">
        <w:tc>
          <w:tcPr>
            <w:tcW w:w="1134" w:type="dxa"/>
          </w:tcPr>
          <w:p w:rsidR="0088165E" w:rsidRDefault="0088165E" w:rsidP="0088165E">
            <w:r>
              <w:t>C.14</w:t>
            </w:r>
          </w:p>
        </w:tc>
        <w:tc>
          <w:tcPr>
            <w:tcW w:w="2835" w:type="dxa"/>
          </w:tcPr>
          <w:p w:rsidR="0088165E" w:rsidRDefault="0088165E" w:rsidP="0088165E">
            <w:r>
              <w:t>Starea de conservare din punct de vedere al perspectivelor speciei în viitor</w:t>
            </w:r>
          </w:p>
        </w:tc>
        <w:tc>
          <w:tcPr>
            <w:tcW w:w="5102" w:type="dxa"/>
          </w:tcPr>
          <w:p w:rsidR="0088165E" w:rsidRDefault="0088165E" w:rsidP="0088165E">
            <w:r>
              <w:t>”FV” – favorabilă</w:t>
            </w:r>
          </w:p>
        </w:tc>
      </w:tr>
      <w:tr w:rsidR="0088165E" w:rsidTr="0088165E">
        <w:tc>
          <w:tcPr>
            <w:tcW w:w="1134" w:type="dxa"/>
          </w:tcPr>
          <w:p w:rsidR="0088165E" w:rsidRDefault="0088165E" w:rsidP="0088165E">
            <w:r>
              <w:t>C.15</w:t>
            </w:r>
          </w:p>
        </w:tc>
        <w:tc>
          <w:tcPr>
            <w:tcW w:w="2835" w:type="dxa"/>
          </w:tcPr>
          <w:p w:rsidR="0088165E" w:rsidRDefault="0088165E" w:rsidP="0088165E">
            <w:r>
              <w:t>Tendinţa stării de conservare din punct de vedere al perspectivelor speciei în viitor</w:t>
            </w:r>
          </w:p>
        </w:tc>
        <w:tc>
          <w:tcPr>
            <w:tcW w:w="5102" w:type="dxa"/>
          </w:tcPr>
          <w:p w:rsidR="0088165E" w:rsidRDefault="0088165E" w:rsidP="0088165E">
            <w:r>
              <w:t>”0” – este stabilă</w:t>
            </w:r>
          </w:p>
        </w:tc>
      </w:tr>
      <w:tr w:rsidR="0088165E" w:rsidTr="0088165E">
        <w:tc>
          <w:tcPr>
            <w:tcW w:w="1134" w:type="dxa"/>
          </w:tcPr>
          <w:p w:rsidR="0088165E" w:rsidRDefault="0088165E" w:rsidP="0088165E">
            <w:r>
              <w:lastRenderedPageBreak/>
              <w:t>C.16</w:t>
            </w:r>
          </w:p>
        </w:tc>
        <w:tc>
          <w:tcPr>
            <w:tcW w:w="2835" w:type="dxa"/>
          </w:tcPr>
          <w:p w:rsidR="0088165E" w:rsidRDefault="0088165E" w:rsidP="0088165E">
            <w:r>
              <w:t>Starea de conservare necunoscută din punct de vedere al perspectivelor speciei în viitor</w:t>
            </w:r>
          </w:p>
        </w:tc>
        <w:tc>
          <w:tcPr>
            <w:tcW w:w="5102" w:type="dxa"/>
          </w:tcPr>
          <w:p w:rsidR="0088165E" w:rsidRDefault="0088165E" w:rsidP="0088165E">
            <w:r>
              <w:t>Nu se aplică</w:t>
            </w:r>
          </w:p>
        </w:tc>
      </w:tr>
    </w:tbl>
    <w:p w:rsidR="0088165E" w:rsidRDefault="0088165E" w:rsidP="0088165E">
      <w:pPr>
        <w:pStyle w:val="poimh2"/>
      </w:pPr>
      <w:r>
        <w:t>Matricea 4) Matricea pentru evaluarea perspectivelor speciei din punct de vedere al populației speciei</w:t>
      </w:r>
    </w:p>
    <w:tbl>
      <w:tblPr>
        <w:tblStyle w:val="poimtg"/>
        <w:tblW w:w="0" w:type="auto"/>
        <w:tblLayout w:type="fixed"/>
        <w:tblLook w:val="04A0" w:firstRow="1" w:lastRow="0" w:firstColumn="1" w:lastColumn="0" w:noHBand="0" w:noVBand="1"/>
      </w:tblPr>
      <w:tblGrid>
        <w:gridCol w:w="1701"/>
        <w:gridCol w:w="1701"/>
        <w:gridCol w:w="1701"/>
        <w:gridCol w:w="1701"/>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701" w:type="dxa"/>
          </w:tcPr>
          <w:p w:rsidR="0088165E" w:rsidRDefault="0088165E" w:rsidP="0088165E">
            <w:r>
              <w:t>Valoarea actuală a parametrului</w:t>
            </w:r>
          </w:p>
        </w:tc>
        <w:tc>
          <w:tcPr>
            <w:tcW w:w="1701" w:type="dxa"/>
          </w:tcPr>
          <w:p w:rsidR="0088165E" w:rsidRDefault="0088165E" w:rsidP="0088165E">
            <w:r>
              <w:t>Tendinţa viitoare a parametrului</w:t>
            </w:r>
          </w:p>
        </w:tc>
        <w:tc>
          <w:tcPr>
            <w:tcW w:w="1701" w:type="dxa"/>
          </w:tcPr>
          <w:p w:rsidR="0088165E" w:rsidRDefault="0088165E" w:rsidP="0088165E">
            <w:r>
              <w:t>Raportul dintre valoarea VRSF şi valoarea viitoare a parametrului</w:t>
            </w:r>
          </w:p>
        </w:tc>
        <w:tc>
          <w:tcPr>
            <w:tcW w:w="1701" w:type="dxa"/>
          </w:tcPr>
          <w:p w:rsidR="0088165E" w:rsidRDefault="0088165E" w:rsidP="0088165E">
            <w:r>
              <w:t>Perspective</w:t>
            </w:r>
          </w:p>
        </w:tc>
        <w:tc>
          <w:tcPr>
            <w:tcW w:w="2268" w:type="dxa"/>
          </w:tcPr>
          <w:p w:rsidR="0088165E" w:rsidRDefault="0088165E" w:rsidP="0088165E">
            <w:r>
              <w:t>Figura</w:t>
            </w:r>
          </w:p>
        </w:tc>
      </w:tr>
      <w:tr w:rsidR="0088165E" w:rsidTr="0088165E">
        <w:tc>
          <w:tcPr>
            <w:tcW w:w="1701" w:type="dxa"/>
          </w:tcPr>
          <w:p w:rsidR="0088165E" w:rsidRDefault="0088165E" w:rsidP="0088165E">
            <w:r>
              <w:t>”≈” – aproximativ egal</w:t>
            </w:r>
          </w:p>
        </w:tc>
        <w:tc>
          <w:tcPr>
            <w:tcW w:w="1701" w:type="dxa"/>
          </w:tcPr>
          <w:p w:rsidR="0088165E" w:rsidRDefault="0088165E" w:rsidP="0088165E">
            <w:r>
              <w:t>”0” – stabilă</w:t>
            </w:r>
          </w:p>
        </w:tc>
        <w:tc>
          <w:tcPr>
            <w:tcW w:w="1701" w:type="dxa"/>
          </w:tcPr>
          <w:p w:rsidR="0088165E" w:rsidRDefault="0088165E" w:rsidP="0088165E">
            <w:r>
              <w:t>”≈” – aproximativ egal</w:t>
            </w:r>
          </w:p>
        </w:tc>
        <w:tc>
          <w:tcPr>
            <w:tcW w:w="1701" w:type="dxa"/>
          </w:tcPr>
          <w:p w:rsidR="0088165E" w:rsidRDefault="0088165E" w:rsidP="0088165E">
            <w:r>
              <w:t>”FV” –  favorabile</w:t>
            </w:r>
          </w:p>
        </w:tc>
        <w:tc>
          <w:tcPr>
            <w:tcW w:w="2268" w:type="dxa"/>
          </w:tcPr>
          <w:p w:rsidR="0088165E" w:rsidRDefault="0088165E" w:rsidP="0088165E"/>
        </w:tc>
      </w:tr>
    </w:tbl>
    <w:p w:rsidR="0088165E" w:rsidRDefault="0088165E" w:rsidP="0088165E">
      <w:pPr>
        <w:pStyle w:val="poimh2"/>
      </w:pPr>
      <w:r>
        <w:t>Matricea 5) Perspectivele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Perspectivele speciei din punct de vedere al populaţiei: ”FV” –  favorabile. Perspectivele speciei din punct de vedere al habitatului speciei: ”FV” –  favorabile</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Matricea 6) Matricea evaluării stării de conservare a speciei din punct de vedere al perspectivelor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lastRenderedPageBreak/>
              <w:t>C10: Scăzut - impacturile‚ respectiv presiunile actuale și amenințările viitoare‚ vor avea un efect cumulat scăzut sau nesemnificativ asupra speciei‚ neafectând semnificativ viabilitatea pe termen lung a speciei, C9: ”FV” –  favorabile, C13: viabilitatea pe termen lung a speciei este asigurată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D) Parametri pentru evaluarea stării globale de conservare a speciei în cadrul ariei naturale protejate</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Circus macrourus</w:t>
            </w:r>
            <w:r>
              <w:t>, 975, Anexa 1</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D.3</w:t>
            </w:r>
          </w:p>
        </w:tc>
        <w:tc>
          <w:tcPr>
            <w:tcW w:w="2835" w:type="dxa"/>
          </w:tcPr>
          <w:p w:rsidR="0088165E" w:rsidRDefault="0088165E" w:rsidP="0088165E">
            <w:r>
              <w:t>Starea globală de conservare a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D.4</w:t>
            </w:r>
          </w:p>
        </w:tc>
        <w:tc>
          <w:tcPr>
            <w:tcW w:w="2835" w:type="dxa"/>
          </w:tcPr>
          <w:p w:rsidR="0088165E" w:rsidRDefault="0088165E" w:rsidP="0088165E">
            <w:r>
              <w:t>Tendinţa stării globale de conservare a speciei</w:t>
            </w:r>
          </w:p>
        </w:tc>
        <w:tc>
          <w:tcPr>
            <w:tcW w:w="5102" w:type="dxa"/>
          </w:tcPr>
          <w:p w:rsidR="0088165E" w:rsidRDefault="0088165E" w:rsidP="0088165E">
            <w:r>
              <w:t>Starea globală de conservare a speciei [D.3.] nu a fost evaluată ca nefavorabilă - inadecvată sau nefavorabilă - rea</w:t>
            </w:r>
          </w:p>
        </w:tc>
      </w:tr>
      <w:tr w:rsidR="0088165E" w:rsidTr="0088165E">
        <w:tc>
          <w:tcPr>
            <w:tcW w:w="1134" w:type="dxa"/>
          </w:tcPr>
          <w:p w:rsidR="0088165E" w:rsidRDefault="0088165E" w:rsidP="0088165E">
            <w:r>
              <w:t>D.5</w:t>
            </w:r>
          </w:p>
        </w:tc>
        <w:tc>
          <w:tcPr>
            <w:tcW w:w="2835" w:type="dxa"/>
          </w:tcPr>
          <w:p w:rsidR="0088165E" w:rsidRDefault="0088165E" w:rsidP="0088165E">
            <w:r>
              <w:t>Starea globală de conservare necunoscută</w:t>
            </w:r>
          </w:p>
        </w:tc>
        <w:tc>
          <w:tcPr>
            <w:tcW w:w="5102" w:type="dxa"/>
          </w:tcPr>
          <w:p w:rsidR="0088165E" w:rsidRDefault="0088165E" w:rsidP="0088165E">
            <w:r>
              <w:t>Starea globală de conservare a speciei [D.3.] nu a fost evaluată ca ”X” necunoscută.</w:t>
            </w:r>
          </w:p>
        </w:tc>
      </w:tr>
      <w:tr w:rsidR="0088165E" w:rsidTr="0088165E">
        <w:tc>
          <w:tcPr>
            <w:tcW w:w="1134" w:type="dxa"/>
          </w:tcPr>
          <w:p w:rsidR="0088165E" w:rsidRDefault="0088165E" w:rsidP="0088165E">
            <w:r>
              <w:t>D.6</w:t>
            </w:r>
          </w:p>
        </w:tc>
        <w:tc>
          <w:tcPr>
            <w:tcW w:w="2835" w:type="dxa"/>
          </w:tcPr>
          <w:p w:rsidR="0088165E" w:rsidRDefault="0088165E" w:rsidP="0088165E">
            <w:r>
              <w:t>Informaţii suplimentare</w:t>
            </w:r>
          </w:p>
        </w:tc>
        <w:tc>
          <w:tcPr>
            <w:tcW w:w="5102" w:type="dxa"/>
          </w:tcPr>
          <w:p w:rsidR="0088165E" w:rsidRDefault="0088165E" w:rsidP="0088165E">
            <w:r>
              <w:t>na</w:t>
            </w:r>
          </w:p>
        </w:tc>
      </w:tr>
    </w:tbl>
    <w:p w:rsidR="0088165E" w:rsidRDefault="0088165E" w:rsidP="0088165E">
      <w:pPr>
        <w:pStyle w:val="poimh2"/>
      </w:pPr>
      <w:r>
        <w:t>Matricea 7) Evaluarea stării globale de conservare a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A16: ”FV” – favorabilă, B15: , ”FV” – favorabilăC14: ”FV” – favorabilă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Pr="00104AAD" w:rsidRDefault="0088165E" w:rsidP="0088165E">
      <w:pPr>
        <w:pStyle w:val="poimh1"/>
        <w:rPr>
          <w:sz w:val="24"/>
        </w:rPr>
      </w:pPr>
      <w:r w:rsidRPr="00104AAD">
        <w:rPr>
          <w:sz w:val="24"/>
        </w:rPr>
        <w:t xml:space="preserve">976 - </w:t>
      </w:r>
      <w:r w:rsidRPr="00104AAD">
        <w:rPr>
          <w:rStyle w:val="poimlat"/>
          <w:sz w:val="24"/>
        </w:rPr>
        <w:t xml:space="preserve">Circus pygargus, </w:t>
      </w:r>
      <w:r w:rsidRPr="00104AAD">
        <w:rPr>
          <w:sz w:val="24"/>
        </w:rPr>
        <w:t>Erete sur</w:t>
      </w:r>
    </w:p>
    <w:p w:rsidR="0088165E" w:rsidRDefault="0088165E" w:rsidP="0088165E">
      <w:pPr>
        <w:pStyle w:val="poimh2"/>
      </w:pPr>
      <w:r>
        <w:lastRenderedPageBreak/>
        <w:t>Tabelul A) Parametri pentru evaluarea stării de conservare a speciei din punct de vedere al populaţiei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Circus pygargus</w:t>
            </w:r>
            <w:r>
              <w:t>, 976, Anexa 1</w:t>
            </w:r>
          </w:p>
        </w:tc>
      </w:tr>
      <w:tr w:rsidR="0088165E" w:rsidTr="0088165E">
        <w:tc>
          <w:tcPr>
            <w:tcW w:w="1134" w:type="dxa"/>
          </w:tcPr>
          <w:p w:rsidR="0088165E" w:rsidRDefault="0088165E" w:rsidP="0088165E">
            <w:r>
              <w:t>A.2</w:t>
            </w:r>
          </w:p>
        </w:tc>
        <w:tc>
          <w:tcPr>
            <w:tcW w:w="2835" w:type="dxa"/>
          </w:tcPr>
          <w:p w:rsidR="0088165E" w:rsidRDefault="0088165E" w:rsidP="0088165E">
            <w:r>
              <w:t>Statut de prezenţă temporală a speciilor</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A.3</w:t>
            </w:r>
          </w:p>
        </w:tc>
        <w:tc>
          <w:tcPr>
            <w:tcW w:w="2835" w:type="dxa"/>
          </w:tcPr>
          <w:p w:rsidR="0088165E" w:rsidRDefault="0088165E" w:rsidP="0088165E">
            <w:r>
              <w:t>Mărimea populaţiei speciei în aria naturală protejată</w:t>
            </w:r>
          </w:p>
        </w:tc>
        <w:tc>
          <w:tcPr>
            <w:tcW w:w="5102" w:type="dxa"/>
          </w:tcPr>
          <w:p w:rsidR="0088165E" w:rsidRDefault="0088165E" w:rsidP="0088165E">
            <w:r>
              <w:t>0 - 1 perechi</w:t>
            </w:r>
          </w:p>
        </w:tc>
      </w:tr>
      <w:tr w:rsidR="0088165E" w:rsidTr="0088165E">
        <w:tc>
          <w:tcPr>
            <w:tcW w:w="1134" w:type="dxa"/>
          </w:tcPr>
          <w:p w:rsidR="0088165E" w:rsidRDefault="0088165E" w:rsidP="0088165E">
            <w:r>
              <w:t>A.4</w:t>
            </w:r>
          </w:p>
        </w:tc>
        <w:tc>
          <w:tcPr>
            <w:tcW w:w="2835" w:type="dxa"/>
          </w:tcPr>
          <w:p w:rsidR="0088165E" w:rsidRDefault="0088165E" w:rsidP="0088165E">
            <w:r>
              <w:t>Calitatea datelor referitoare la populaţia speciei din aria naturală protejată</w:t>
            </w:r>
          </w:p>
        </w:tc>
        <w:tc>
          <w:tcPr>
            <w:tcW w:w="5102" w:type="dxa"/>
          </w:tcPr>
          <w:p w:rsidR="0088165E" w:rsidRDefault="0088165E" w:rsidP="0088165E">
            <w:r>
              <w:t>bună - estimări statistice robuste sau inventarieri complete</w:t>
            </w:r>
          </w:p>
        </w:tc>
      </w:tr>
      <w:tr w:rsidR="0088165E" w:rsidTr="0088165E">
        <w:tc>
          <w:tcPr>
            <w:tcW w:w="1134" w:type="dxa"/>
          </w:tcPr>
          <w:p w:rsidR="0088165E" w:rsidRDefault="0088165E" w:rsidP="0088165E">
            <w:r>
              <w:t>A.5</w:t>
            </w:r>
          </w:p>
        </w:tc>
        <w:tc>
          <w:tcPr>
            <w:tcW w:w="2835" w:type="dxa"/>
          </w:tcPr>
          <w:p w:rsidR="0088165E" w:rsidRDefault="0088165E" w:rsidP="0088165E">
            <w:r>
              <w:t>Raportul dintre mărimea populaţiei speciei în aria naturală protejată şi mărimea populaţiei naţionale</w:t>
            </w:r>
          </w:p>
        </w:tc>
        <w:tc>
          <w:tcPr>
            <w:tcW w:w="5102" w:type="dxa"/>
          </w:tcPr>
          <w:p w:rsidR="0088165E" w:rsidRDefault="0088165E" w:rsidP="0088165E">
            <w:r>
              <w:t>0.0 % - 2.0 %</w:t>
            </w:r>
          </w:p>
        </w:tc>
      </w:tr>
      <w:tr w:rsidR="0088165E" w:rsidTr="0088165E">
        <w:tc>
          <w:tcPr>
            <w:tcW w:w="1134" w:type="dxa"/>
          </w:tcPr>
          <w:p w:rsidR="0088165E" w:rsidRDefault="0088165E" w:rsidP="0088165E">
            <w:r>
              <w:t>A.6</w:t>
            </w:r>
          </w:p>
        </w:tc>
        <w:tc>
          <w:tcPr>
            <w:tcW w:w="2835" w:type="dxa"/>
          </w:tcPr>
          <w:p w:rsidR="0088165E" w:rsidRDefault="0088165E" w:rsidP="0088165E">
            <w:r>
              <w:t>Mărimea populaţiei speciei în aria naturală protejată comparata cu mărimea populaţiei naţionale</w:t>
            </w:r>
          </w:p>
        </w:tc>
        <w:tc>
          <w:tcPr>
            <w:tcW w:w="5102" w:type="dxa"/>
          </w:tcPr>
          <w:p w:rsidR="0088165E" w:rsidRDefault="0088165E" w:rsidP="0088165E">
            <w:r>
              <w:t>Nesemnificativă</w:t>
            </w:r>
          </w:p>
        </w:tc>
      </w:tr>
      <w:tr w:rsidR="0088165E" w:rsidTr="0088165E">
        <w:tc>
          <w:tcPr>
            <w:tcW w:w="1134" w:type="dxa"/>
          </w:tcPr>
          <w:p w:rsidR="0088165E" w:rsidRDefault="0088165E" w:rsidP="0088165E">
            <w:r>
              <w:t>A.7</w:t>
            </w:r>
          </w:p>
        </w:tc>
        <w:tc>
          <w:tcPr>
            <w:tcW w:w="2835" w:type="dxa"/>
          </w:tcPr>
          <w:p w:rsidR="0088165E" w:rsidRDefault="0088165E" w:rsidP="0088165E">
            <w:r>
              <w:t>Mărimea reevaluată a populaţiei estimate în planul de management anterior</w:t>
            </w:r>
          </w:p>
        </w:tc>
        <w:tc>
          <w:tcPr>
            <w:tcW w:w="5102" w:type="dxa"/>
          </w:tcPr>
          <w:p w:rsidR="0088165E" w:rsidRDefault="0088165E" w:rsidP="0088165E">
            <w:r>
              <w:t>Evaluarea mărimii populației speciei se face pentru prima dată</w:t>
            </w:r>
          </w:p>
        </w:tc>
      </w:tr>
      <w:tr w:rsidR="0088165E" w:rsidTr="0088165E">
        <w:tc>
          <w:tcPr>
            <w:tcW w:w="1134" w:type="dxa"/>
          </w:tcPr>
          <w:p w:rsidR="0088165E" w:rsidRDefault="0088165E" w:rsidP="0088165E">
            <w:r>
              <w:t>A.8</w:t>
            </w:r>
          </w:p>
        </w:tc>
        <w:tc>
          <w:tcPr>
            <w:tcW w:w="2835" w:type="dxa"/>
          </w:tcPr>
          <w:p w:rsidR="0088165E" w:rsidRDefault="0088165E" w:rsidP="0088165E">
            <w:r>
              <w:t>Mărimea populaţiei de referinţă pentru starea favorabilă în aria naturală protejată</w:t>
            </w:r>
          </w:p>
        </w:tc>
        <w:tc>
          <w:tcPr>
            <w:tcW w:w="5102" w:type="dxa"/>
          </w:tcPr>
          <w:p w:rsidR="0088165E" w:rsidRDefault="0088165E" w:rsidP="0088165E">
            <w:r>
              <w:t>0</w:t>
            </w:r>
          </w:p>
        </w:tc>
      </w:tr>
      <w:tr w:rsidR="0088165E" w:rsidTr="0088165E">
        <w:tc>
          <w:tcPr>
            <w:tcW w:w="1134" w:type="dxa"/>
          </w:tcPr>
          <w:p w:rsidR="0088165E" w:rsidRDefault="0088165E" w:rsidP="0088165E">
            <w:r>
              <w:t>A.9</w:t>
            </w:r>
          </w:p>
        </w:tc>
        <w:tc>
          <w:tcPr>
            <w:tcW w:w="2835" w:type="dxa"/>
          </w:tcPr>
          <w:p w:rsidR="0088165E" w:rsidRDefault="0088165E" w:rsidP="0088165E">
            <w:r>
              <w:t>Metodologia de apreciere a mărimii populaţiei de referinţă pentru starea favorabilă</w:t>
            </w:r>
          </w:p>
        </w:tc>
        <w:tc>
          <w:tcPr>
            <w:tcW w:w="5102" w:type="dxa"/>
          </w:tcPr>
          <w:p w:rsidR="0088165E" w:rsidRDefault="0088165E" w:rsidP="0088165E">
            <w:r>
              <w:t>Analiza datelor istorice și a rezultatelor evaluărilor de teren efectuate în perioada 2017-2019</w:t>
            </w:r>
          </w:p>
        </w:tc>
      </w:tr>
      <w:tr w:rsidR="0088165E" w:rsidTr="0088165E">
        <w:tc>
          <w:tcPr>
            <w:tcW w:w="1134" w:type="dxa"/>
          </w:tcPr>
          <w:p w:rsidR="0088165E" w:rsidRDefault="0088165E" w:rsidP="0088165E">
            <w:r>
              <w:t>A.10</w:t>
            </w:r>
          </w:p>
        </w:tc>
        <w:tc>
          <w:tcPr>
            <w:tcW w:w="2835" w:type="dxa"/>
          </w:tcPr>
          <w:p w:rsidR="0088165E" w:rsidRDefault="0088165E" w:rsidP="0088165E">
            <w:r>
              <w:t>Raportul dintre mărimea populaţiei de referinţă pentru starea favorabilă şi mărimea populaţiei actuale</w:t>
            </w:r>
          </w:p>
        </w:tc>
        <w:tc>
          <w:tcPr>
            <w:tcW w:w="5102" w:type="dxa"/>
          </w:tcPr>
          <w:p w:rsidR="0088165E" w:rsidRDefault="0088165E" w:rsidP="0088165E">
            <w:r>
              <w:t>”&lt;” – mai mic (în condiţii excepţionale)</w:t>
            </w:r>
          </w:p>
        </w:tc>
      </w:tr>
      <w:tr w:rsidR="0088165E" w:rsidTr="0088165E">
        <w:tc>
          <w:tcPr>
            <w:tcW w:w="1134" w:type="dxa"/>
          </w:tcPr>
          <w:p w:rsidR="0088165E" w:rsidRDefault="0088165E" w:rsidP="0088165E">
            <w:r>
              <w:t>A.11</w:t>
            </w:r>
          </w:p>
        </w:tc>
        <w:tc>
          <w:tcPr>
            <w:tcW w:w="2835" w:type="dxa"/>
          </w:tcPr>
          <w:p w:rsidR="0088165E" w:rsidRDefault="0088165E" w:rsidP="0088165E">
            <w:r>
              <w:t>Tendinţa actuală a mărimii populaţiei speciei</w:t>
            </w:r>
          </w:p>
        </w:tc>
        <w:tc>
          <w:tcPr>
            <w:tcW w:w="5102" w:type="dxa"/>
          </w:tcPr>
          <w:p w:rsidR="0088165E" w:rsidRDefault="0088165E" w:rsidP="0088165E">
            <w:r>
              <w:t>”x” – necunoscută</w:t>
            </w:r>
          </w:p>
        </w:tc>
      </w:tr>
      <w:tr w:rsidR="0088165E" w:rsidTr="0088165E">
        <w:tc>
          <w:tcPr>
            <w:tcW w:w="1134" w:type="dxa"/>
          </w:tcPr>
          <w:p w:rsidR="0088165E" w:rsidRDefault="0088165E" w:rsidP="0088165E">
            <w:r>
              <w:t>A.12</w:t>
            </w:r>
          </w:p>
        </w:tc>
        <w:tc>
          <w:tcPr>
            <w:tcW w:w="2835" w:type="dxa"/>
          </w:tcPr>
          <w:p w:rsidR="0088165E" w:rsidRDefault="0088165E" w:rsidP="0088165E">
            <w:r>
              <w:t>Calitatea datelor privind tendinţa actuală a mărimii populaţiei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A.13</w:t>
            </w:r>
          </w:p>
        </w:tc>
        <w:tc>
          <w:tcPr>
            <w:tcW w:w="2835" w:type="dxa"/>
          </w:tcPr>
          <w:p w:rsidR="0088165E" w:rsidRDefault="0088165E" w:rsidP="0088165E">
            <w:r>
              <w:t>Magnitudinea tendinţei actuale a mărimii populaţiei speciei</w:t>
            </w:r>
          </w:p>
        </w:tc>
        <w:tc>
          <w:tcPr>
            <w:tcW w:w="5102" w:type="dxa"/>
          </w:tcPr>
          <w:p w:rsidR="0088165E" w:rsidRDefault="0088165E" w:rsidP="0088165E">
            <w:r>
              <w:t>Nu există suficiente informaţii pentru a putea aprecia magnitudinea tendinţei actuale a mărimii populaţiei speciei</w:t>
            </w:r>
          </w:p>
        </w:tc>
      </w:tr>
      <w:tr w:rsidR="0088165E" w:rsidTr="0088165E">
        <w:tc>
          <w:tcPr>
            <w:tcW w:w="1134" w:type="dxa"/>
          </w:tcPr>
          <w:p w:rsidR="0088165E" w:rsidRDefault="0088165E" w:rsidP="0088165E">
            <w:r>
              <w:lastRenderedPageBreak/>
              <w:t>A.14</w:t>
            </w:r>
          </w:p>
        </w:tc>
        <w:tc>
          <w:tcPr>
            <w:tcW w:w="2835" w:type="dxa"/>
          </w:tcPr>
          <w:p w:rsidR="0088165E" w:rsidRDefault="0088165E" w:rsidP="0088165E">
            <w:r>
              <w:t>Magnitudinea tendinţei actuale a mărimii populaţiei speciei exprimată prin calificative</w:t>
            </w:r>
          </w:p>
        </w:tc>
        <w:tc>
          <w:tcPr>
            <w:tcW w:w="5102" w:type="dxa"/>
          </w:tcPr>
          <w:p w:rsidR="0088165E" w:rsidRDefault="0088165E" w:rsidP="0088165E">
            <w:r>
              <w:t>nu există suficiente informaţii pentru a putea aprecia magnitudinea tendinţei actuale a mărimii populaţiei speciei</w:t>
            </w:r>
          </w:p>
        </w:tc>
      </w:tr>
      <w:tr w:rsidR="0088165E" w:rsidTr="0088165E">
        <w:tc>
          <w:tcPr>
            <w:tcW w:w="1134" w:type="dxa"/>
          </w:tcPr>
          <w:p w:rsidR="0088165E" w:rsidRDefault="0088165E" w:rsidP="0088165E">
            <w:r>
              <w:t>A.15</w:t>
            </w:r>
          </w:p>
        </w:tc>
        <w:tc>
          <w:tcPr>
            <w:tcW w:w="2835" w:type="dxa"/>
          </w:tcPr>
          <w:p w:rsidR="0088165E" w:rsidRDefault="0088165E" w:rsidP="0088165E">
            <w:r>
              <w:t>Structura populaţiei speciei</w:t>
            </w:r>
          </w:p>
        </w:tc>
        <w:tc>
          <w:tcPr>
            <w:tcW w:w="5102" w:type="dxa"/>
          </w:tcPr>
          <w:p w:rsidR="0088165E" w:rsidRDefault="0088165E" w:rsidP="0088165E">
            <w:r>
              <w:t>Nu există date privind structura populaţiei.</w:t>
            </w:r>
          </w:p>
        </w:tc>
      </w:tr>
      <w:tr w:rsidR="0088165E" w:rsidTr="0088165E">
        <w:tc>
          <w:tcPr>
            <w:tcW w:w="1134" w:type="dxa"/>
          </w:tcPr>
          <w:p w:rsidR="0088165E" w:rsidRDefault="0088165E" w:rsidP="0088165E">
            <w:r>
              <w:t>A.16</w:t>
            </w:r>
          </w:p>
        </w:tc>
        <w:tc>
          <w:tcPr>
            <w:tcW w:w="2835" w:type="dxa"/>
          </w:tcPr>
          <w:p w:rsidR="0088165E" w:rsidRDefault="0088165E" w:rsidP="0088165E">
            <w:r>
              <w:t>Starea de conservare din punct de vedere al populaţiei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A.17</w:t>
            </w:r>
          </w:p>
        </w:tc>
        <w:tc>
          <w:tcPr>
            <w:tcW w:w="2835" w:type="dxa"/>
          </w:tcPr>
          <w:p w:rsidR="0088165E" w:rsidRDefault="0088165E" w:rsidP="0088165E">
            <w:r>
              <w:t>Tendinţa stării de conservare din punct de vedere al populaţiei speciei</w:t>
            </w:r>
          </w:p>
        </w:tc>
        <w:tc>
          <w:tcPr>
            <w:tcW w:w="5102" w:type="dxa"/>
          </w:tcPr>
          <w:p w:rsidR="0088165E" w:rsidRDefault="0088165E" w:rsidP="0088165E">
            <w:r>
              <w:t>”x” – necunoscută</w:t>
            </w:r>
          </w:p>
        </w:tc>
      </w:tr>
      <w:tr w:rsidR="0088165E" w:rsidTr="0088165E">
        <w:tc>
          <w:tcPr>
            <w:tcW w:w="1134" w:type="dxa"/>
          </w:tcPr>
          <w:p w:rsidR="0088165E" w:rsidRDefault="0088165E" w:rsidP="0088165E">
            <w:r>
              <w:t>A.18</w:t>
            </w:r>
          </w:p>
        </w:tc>
        <w:tc>
          <w:tcPr>
            <w:tcW w:w="2835" w:type="dxa"/>
          </w:tcPr>
          <w:p w:rsidR="0088165E" w:rsidRDefault="0088165E" w:rsidP="0088165E">
            <w:r>
              <w:t>Starea de conservare necunoscută din punct de vedere al populaţiei</w:t>
            </w:r>
          </w:p>
        </w:tc>
        <w:tc>
          <w:tcPr>
            <w:tcW w:w="5102" w:type="dxa"/>
          </w:tcPr>
          <w:p w:rsidR="0088165E" w:rsidRDefault="0088165E" w:rsidP="0088165E">
            <w:r>
              <w:t>A fost calculată starea de conservare din punctul de vedere al populației speciei</w:t>
            </w:r>
          </w:p>
        </w:tc>
      </w:tr>
    </w:tbl>
    <w:p w:rsidR="0088165E" w:rsidRDefault="0088165E" w:rsidP="0088165E">
      <w:pPr>
        <w:pStyle w:val="poimh2"/>
      </w:pPr>
      <w:r>
        <w:t>Matricea 1) Matricea de evaluare a stării de conservare a speciei din punct de vedere al populației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A10: ”&lt;” – mai mic (în condiţii excepţionale), A15: Nu există date privind structura populaţiei.</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B) Parametri pentru evaluarea stării de conservare a speciei din punct de vedere al habitatului speciei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Parametri</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Circus pygargus</w:t>
            </w:r>
            <w:r>
              <w:t>, 976, Anexa 1</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B.3</w:t>
            </w:r>
          </w:p>
        </w:tc>
        <w:tc>
          <w:tcPr>
            <w:tcW w:w="2835" w:type="dxa"/>
          </w:tcPr>
          <w:p w:rsidR="0088165E" w:rsidRDefault="0088165E" w:rsidP="0088165E">
            <w:r>
              <w:t>Suprafaţa habitatului speciei în aria naturală protejată</w:t>
            </w:r>
          </w:p>
        </w:tc>
        <w:tc>
          <w:tcPr>
            <w:tcW w:w="5102" w:type="dxa"/>
          </w:tcPr>
          <w:p w:rsidR="0088165E" w:rsidRDefault="0088165E" w:rsidP="0088165E">
            <w:r>
              <w:t>3385 - 4127 ha</w:t>
            </w:r>
          </w:p>
        </w:tc>
      </w:tr>
      <w:tr w:rsidR="0088165E" w:rsidTr="0088165E">
        <w:tc>
          <w:tcPr>
            <w:tcW w:w="1134" w:type="dxa"/>
          </w:tcPr>
          <w:p w:rsidR="0088165E" w:rsidRDefault="0088165E" w:rsidP="0088165E">
            <w:r>
              <w:t>B.4</w:t>
            </w:r>
          </w:p>
        </w:tc>
        <w:tc>
          <w:tcPr>
            <w:tcW w:w="2835" w:type="dxa"/>
          </w:tcPr>
          <w:p w:rsidR="0088165E" w:rsidRDefault="0088165E" w:rsidP="0088165E">
            <w:r>
              <w:t>Calitatea datelor pentru suprafaţa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B.5</w:t>
            </w:r>
          </w:p>
        </w:tc>
        <w:tc>
          <w:tcPr>
            <w:tcW w:w="2835" w:type="dxa"/>
          </w:tcPr>
          <w:p w:rsidR="0088165E" w:rsidRDefault="0088165E" w:rsidP="0088165E">
            <w:r>
              <w:t>Suprafaţa reevaluată a habitatului speciei din planul de management anterior</w:t>
            </w:r>
          </w:p>
        </w:tc>
        <w:tc>
          <w:tcPr>
            <w:tcW w:w="5102" w:type="dxa"/>
          </w:tcPr>
          <w:p w:rsidR="0088165E" w:rsidRDefault="0088165E" w:rsidP="0088165E">
            <w:r>
              <w:t>Evaluarea suprafeţei habitatului speciei se face pentru prima dată</w:t>
            </w:r>
          </w:p>
        </w:tc>
      </w:tr>
      <w:tr w:rsidR="0088165E" w:rsidTr="0088165E">
        <w:tc>
          <w:tcPr>
            <w:tcW w:w="1134" w:type="dxa"/>
          </w:tcPr>
          <w:p w:rsidR="0088165E" w:rsidRDefault="0088165E" w:rsidP="0088165E">
            <w:r>
              <w:t>B.6</w:t>
            </w:r>
          </w:p>
        </w:tc>
        <w:tc>
          <w:tcPr>
            <w:tcW w:w="2835" w:type="dxa"/>
          </w:tcPr>
          <w:p w:rsidR="0088165E" w:rsidRDefault="0088165E" w:rsidP="0088165E">
            <w:r>
              <w:t>Suprafaţa  adecvată a habitatului speciei în aria naturală protejată</w:t>
            </w:r>
          </w:p>
        </w:tc>
        <w:tc>
          <w:tcPr>
            <w:tcW w:w="5102" w:type="dxa"/>
          </w:tcPr>
          <w:p w:rsidR="0088165E" w:rsidRDefault="0088165E" w:rsidP="0088165E">
            <w:r>
              <w:t>4127 ha</w:t>
            </w:r>
          </w:p>
        </w:tc>
      </w:tr>
      <w:tr w:rsidR="0088165E" w:rsidTr="0088165E">
        <w:tc>
          <w:tcPr>
            <w:tcW w:w="1134" w:type="dxa"/>
          </w:tcPr>
          <w:p w:rsidR="0088165E" w:rsidRDefault="0088165E" w:rsidP="0088165E">
            <w:r>
              <w:lastRenderedPageBreak/>
              <w:t>B.7</w:t>
            </w:r>
          </w:p>
        </w:tc>
        <w:tc>
          <w:tcPr>
            <w:tcW w:w="2835" w:type="dxa"/>
          </w:tcPr>
          <w:p w:rsidR="0088165E" w:rsidRDefault="0088165E" w:rsidP="0088165E">
            <w:r>
              <w:t>Metodologia de apreciere a suprafeţei  adecvate a habitatului speciei în aria naturală protejată</w:t>
            </w:r>
          </w:p>
        </w:tc>
        <w:tc>
          <w:tcPr>
            <w:tcW w:w="5102" w:type="dxa"/>
          </w:tcPr>
          <w:p w:rsidR="0088165E" w:rsidRDefault="0088165E" w:rsidP="0088165E">
            <w:r>
              <w:t>Analiza GIS pe baza digitizării tuturor habitatelor corespunzătoare speciilor in cadrul sitului.</w:t>
            </w:r>
          </w:p>
        </w:tc>
      </w:tr>
      <w:tr w:rsidR="0088165E" w:rsidTr="0088165E">
        <w:tc>
          <w:tcPr>
            <w:tcW w:w="1134" w:type="dxa"/>
          </w:tcPr>
          <w:p w:rsidR="0088165E" w:rsidRDefault="0088165E" w:rsidP="0088165E">
            <w:r>
              <w:t>B.8</w:t>
            </w:r>
          </w:p>
        </w:tc>
        <w:tc>
          <w:tcPr>
            <w:tcW w:w="2835" w:type="dxa"/>
          </w:tcPr>
          <w:p w:rsidR="0088165E" w:rsidRDefault="0088165E" w:rsidP="0088165E">
            <w:r>
              <w:t>Raportul dintre suprafaţa adecvată a habitatului speciei şi suprafaţa actuală a habitatului speciei</w:t>
            </w:r>
          </w:p>
        </w:tc>
        <w:tc>
          <w:tcPr>
            <w:tcW w:w="5102" w:type="dxa"/>
          </w:tcPr>
          <w:p w:rsidR="0088165E" w:rsidRDefault="0088165E" w:rsidP="0088165E">
            <w:r>
              <w:t>Nu este cazul</w:t>
            </w:r>
          </w:p>
        </w:tc>
      </w:tr>
      <w:tr w:rsidR="0088165E" w:rsidTr="0088165E">
        <w:tc>
          <w:tcPr>
            <w:tcW w:w="1134" w:type="dxa"/>
          </w:tcPr>
          <w:p w:rsidR="0088165E" w:rsidRDefault="0088165E" w:rsidP="0088165E">
            <w:r>
              <w:t>B.9</w:t>
            </w:r>
          </w:p>
        </w:tc>
        <w:tc>
          <w:tcPr>
            <w:tcW w:w="2835" w:type="dxa"/>
          </w:tcPr>
          <w:p w:rsidR="0088165E" w:rsidRDefault="0088165E" w:rsidP="0088165E">
            <w:r>
              <w:t>Tendinţa actuală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B.10</w:t>
            </w:r>
          </w:p>
        </w:tc>
        <w:tc>
          <w:tcPr>
            <w:tcW w:w="2835" w:type="dxa"/>
          </w:tcPr>
          <w:p w:rsidR="0088165E" w:rsidRDefault="0088165E" w:rsidP="0088165E">
            <w:r>
              <w:t>Calitatea datelor privind tendinţa actuală a suprafeţei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B.11</w:t>
            </w:r>
          </w:p>
        </w:tc>
        <w:tc>
          <w:tcPr>
            <w:tcW w:w="2835" w:type="dxa"/>
          </w:tcPr>
          <w:p w:rsidR="0088165E" w:rsidRDefault="0088165E" w:rsidP="0088165E">
            <w:r>
              <w:t>Calitatea habitatului speciei în aria naturală protejată</w:t>
            </w:r>
          </w:p>
        </w:tc>
        <w:tc>
          <w:tcPr>
            <w:tcW w:w="5102" w:type="dxa"/>
          </w:tcPr>
          <w:p w:rsidR="0088165E" w:rsidRDefault="0088165E" w:rsidP="0088165E">
            <w:r>
              <w:t>medie</w:t>
            </w:r>
          </w:p>
        </w:tc>
      </w:tr>
      <w:tr w:rsidR="0088165E" w:rsidTr="0088165E">
        <w:tc>
          <w:tcPr>
            <w:tcW w:w="1134" w:type="dxa"/>
          </w:tcPr>
          <w:p w:rsidR="0088165E" w:rsidRDefault="0088165E" w:rsidP="0088165E">
            <w:r>
              <w:t>B.12</w:t>
            </w:r>
          </w:p>
        </w:tc>
        <w:tc>
          <w:tcPr>
            <w:tcW w:w="2835" w:type="dxa"/>
          </w:tcPr>
          <w:p w:rsidR="0088165E" w:rsidRDefault="0088165E" w:rsidP="0088165E">
            <w:r>
              <w:t>Tendinţa actuală 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B.13</w:t>
            </w:r>
          </w:p>
        </w:tc>
        <w:tc>
          <w:tcPr>
            <w:tcW w:w="2835" w:type="dxa"/>
          </w:tcPr>
          <w:p w:rsidR="0088165E" w:rsidRDefault="0088165E" w:rsidP="0088165E">
            <w:r>
              <w:t>Calitatea datelor privind tendinţa actuală a calităţii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B.14</w:t>
            </w:r>
          </w:p>
        </w:tc>
        <w:tc>
          <w:tcPr>
            <w:tcW w:w="2835" w:type="dxa"/>
          </w:tcPr>
          <w:p w:rsidR="0088165E" w:rsidRDefault="0088165E" w:rsidP="0088165E">
            <w:r>
              <w:t>Tendinţa actuală globală a habitatului speciei funcţie de tendinţa suprafeţei şi de tendinţa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B.15</w:t>
            </w:r>
          </w:p>
        </w:tc>
        <w:tc>
          <w:tcPr>
            <w:tcW w:w="2835" w:type="dxa"/>
          </w:tcPr>
          <w:p w:rsidR="0088165E" w:rsidRDefault="0088165E" w:rsidP="0088165E">
            <w:r>
              <w:t>Starea de conservare din punct de vedere al habitatului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B.16</w:t>
            </w:r>
          </w:p>
        </w:tc>
        <w:tc>
          <w:tcPr>
            <w:tcW w:w="2835" w:type="dxa"/>
          </w:tcPr>
          <w:p w:rsidR="0088165E" w:rsidRDefault="0088165E" w:rsidP="0088165E">
            <w:r>
              <w:t>Tendinţa stării de conservare din punct de vedere al habitatului speciei</w:t>
            </w:r>
          </w:p>
        </w:tc>
        <w:tc>
          <w:tcPr>
            <w:tcW w:w="5102" w:type="dxa"/>
          </w:tcPr>
          <w:p w:rsidR="0088165E" w:rsidRDefault="0088165E" w:rsidP="0088165E">
            <w:r>
              <w:t>Starea de conservare  din punct de vedere al habitatului speciei [B.15.] nu a fost evaluată ca nefavorabilă                 - inadecvată sau nefavorabilă - rea</w:t>
            </w:r>
          </w:p>
        </w:tc>
      </w:tr>
      <w:tr w:rsidR="0088165E" w:rsidTr="0088165E">
        <w:tc>
          <w:tcPr>
            <w:tcW w:w="1134" w:type="dxa"/>
          </w:tcPr>
          <w:p w:rsidR="0088165E" w:rsidRDefault="0088165E" w:rsidP="0088165E">
            <w:r>
              <w:t>B.17</w:t>
            </w:r>
          </w:p>
        </w:tc>
        <w:tc>
          <w:tcPr>
            <w:tcW w:w="2835" w:type="dxa"/>
          </w:tcPr>
          <w:p w:rsidR="0088165E" w:rsidRDefault="0088165E" w:rsidP="0088165E">
            <w:r>
              <w:t>Starea de conservare necunoscută din punct de vedere al habitatului speciei</w:t>
            </w:r>
          </w:p>
        </w:tc>
        <w:tc>
          <w:tcPr>
            <w:tcW w:w="5102" w:type="dxa"/>
          </w:tcPr>
          <w:p w:rsidR="0088165E" w:rsidRDefault="0088165E" w:rsidP="0088165E">
            <w:r>
              <w:t>Nu este cazul</w:t>
            </w:r>
          </w:p>
        </w:tc>
      </w:tr>
    </w:tbl>
    <w:p w:rsidR="0088165E" w:rsidRDefault="0088165E" w:rsidP="0088165E">
      <w:pPr>
        <w:pStyle w:val="poimh2"/>
      </w:pPr>
      <w:r>
        <w:t>Matricea 2) Matricea pentru evaluarea tendinței globale a habitatului speciei</w:t>
      </w:r>
    </w:p>
    <w:tbl>
      <w:tblPr>
        <w:tblStyle w:val="poimtg"/>
        <w:tblW w:w="0" w:type="auto"/>
        <w:tblLayout w:type="fixed"/>
        <w:tblLook w:val="04A0" w:firstRow="1" w:lastRow="0" w:firstColumn="1" w:lastColumn="0" w:noHBand="0" w:noVBand="1"/>
      </w:tblPr>
      <w:tblGrid>
        <w:gridCol w:w="4535"/>
        <w:gridCol w:w="4535"/>
      </w:tblGrid>
      <w:tr w:rsidR="0088165E" w:rsidTr="0088165E">
        <w:trPr>
          <w:cnfStyle w:val="100000000000" w:firstRow="1" w:lastRow="0" w:firstColumn="0" w:lastColumn="0" w:oddVBand="0" w:evenVBand="0" w:oddHBand="0" w:evenHBand="0" w:firstRowFirstColumn="0" w:firstRowLastColumn="0" w:lastRowFirstColumn="0" w:lastRowLastColumn="0"/>
        </w:trPr>
        <w:tc>
          <w:tcPr>
            <w:tcW w:w="4535" w:type="dxa"/>
          </w:tcPr>
          <w:p w:rsidR="0088165E" w:rsidRDefault="0088165E" w:rsidP="0088165E">
            <w:r>
              <w:t>Tendinţa</w:t>
            </w:r>
          </w:p>
        </w:tc>
        <w:tc>
          <w:tcPr>
            <w:tcW w:w="4535" w:type="dxa"/>
          </w:tcPr>
          <w:p w:rsidR="0088165E" w:rsidRDefault="0088165E" w:rsidP="0088165E">
            <w:r>
              <w:t>Combinaţia dintre Tendinţa actuală a suprafeţei habitatului speciei [B.9.] şi Tendinţa actuală a calităţii habitatului speciei [B.12.]</w:t>
            </w:r>
          </w:p>
        </w:tc>
      </w:tr>
      <w:tr w:rsidR="0088165E" w:rsidTr="0088165E">
        <w:tc>
          <w:tcPr>
            <w:tcW w:w="4535" w:type="dxa"/>
          </w:tcPr>
          <w:p w:rsidR="0088165E" w:rsidRDefault="0088165E" w:rsidP="0088165E">
            <w:r>
              <w:t>”0” – stabilă</w:t>
            </w:r>
          </w:p>
        </w:tc>
        <w:tc>
          <w:tcPr>
            <w:tcW w:w="4535" w:type="dxa"/>
          </w:tcPr>
          <w:p w:rsidR="0088165E" w:rsidRDefault="0088165E" w:rsidP="0088165E">
            <w:r>
              <w:t>B9: ”0” – stabilă, B12: ”0” – stabilă</w:t>
            </w:r>
          </w:p>
        </w:tc>
      </w:tr>
    </w:tbl>
    <w:p w:rsidR="0088165E" w:rsidRDefault="0088165E" w:rsidP="0088165E">
      <w:pPr>
        <w:pStyle w:val="poimh2"/>
      </w:pPr>
      <w:r>
        <w:lastRenderedPageBreak/>
        <w:t>Matricea 3) Matricea de evaluare a stării de conservare a speciei din punct de vedere al habitatului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Raportul dintre suprafaţa adecvată a habitatului speciei şi suprafaţa actuală a habitatului speciei: ”≈” – aproximativ egal. Tendinţa actuală a suprafeţei habitatului speciei: ”0” – stabilă. Calitatea habitatului speciei în aria naturală protejată: medie</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C) Parametri pentru evaluarea stării de conservare a speciei din punct de vedere al perspectivelor speciei în viitor</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Circus pygargus</w:t>
            </w:r>
            <w:r>
              <w:t>, 976, Anexa 1</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C.3</w:t>
            </w:r>
          </w:p>
        </w:tc>
        <w:tc>
          <w:tcPr>
            <w:tcW w:w="2835" w:type="dxa"/>
          </w:tcPr>
          <w:p w:rsidR="0088165E" w:rsidRDefault="0088165E" w:rsidP="0088165E">
            <w:r>
              <w:t>Tendinţa viitoare a mărimii populaţiei</w:t>
            </w:r>
          </w:p>
        </w:tc>
        <w:tc>
          <w:tcPr>
            <w:tcW w:w="5102" w:type="dxa"/>
          </w:tcPr>
          <w:p w:rsidR="0088165E" w:rsidRDefault="0088165E" w:rsidP="0088165E">
            <w:r>
              <w:t>”x” – necunoscută</w:t>
            </w:r>
          </w:p>
        </w:tc>
      </w:tr>
      <w:tr w:rsidR="0088165E" w:rsidTr="0088165E">
        <w:tc>
          <w:tcPr>
            <w:tcW w:w="1134" w:type="dxa"/>
          </w:tcPr>
          <w:p w:rsidR="0088165E" w:rsidRDefault="0088165E" w:rsidP="0088165E">
            <w:r>
              <w:t>C.4</w:t>
            </w:r>
          </w:p>
        </w:tc>
        <w:tc>
          <w:tcPr>
            <w:tcW w:w="2835" w:type="dxa"/>
          </w:tcPr>
          <w:p w:rsidR="0088165E" w:rsidRDefault="0088165E" w:rsidP="0088165E">
            <w:r>
              <w:t>Raportul dintre mărimea populaţiei de referinţă pentru starea favorabilă şi mărimea populaţiei viitoare a speciei</w:t>
            </w:r>
          </w:p>
        </w:tc>
        <w:tc>
          <w:tcPr>
            <w:tcW w:w="5102" w:type="dxa"/>
          </w:tcPr>
          <w:p w:rsidR="0088165E" w:rsidRDefault="0088165E" w:rsidP="0088165E">
            <w:r>
              <w:t>”x” – necunoscut</w:t>
            </w:r>
          </w:p>
        </w:tc>
      </w:tr>
      <w:tr w:rsidR="0088165E" w:rsidTr="0088165E">
        <w:tc>
          <w:tcPr>
            <w:tcW w:w="1134" w:type="dxa"/>
          </w:tcPr>
          <w:p w:rsidR="0088165E" w:rsidRDefault="0088165E" w:rsidP="0088165E">
            <w:r>
              <w:t>C.5</w:t>
            </w:r>
          </w:p>
        </w:tc>
        <w:tc>
          <w:tcPr>
            <w:tcW w:w="2835" w:type="dxa"/>
          </w:tcPr>
          <w:p w:rsidR="0088165E" w:rsidRDefault="0088165E" w:rsidP="0088165E">
            <w:r>
              <w:t>Perspectivele speciei din punct de vedere al populaţiei</w:t>
            </w:r>
          </w:p>
        </w:tc>
        <w:tc>
          <w:tcPr>
            <w:tcW w:w="5102" w:type="dxa"/>
          </w:tcPr>
          <w:p w:rsidR="0088165E" w:rsidRDefault="0088165E" w:rsidP="0088165E">
            <w:r>
              <w:t>”X” –  necunoscute</w:t>
            </w:r>
          </w:p>
        </w:tc>
      </w:tr>
      <w:tr w:rsidR="0088165E" w:rsidTr="0088165E">
        <w:tc>
          <w:tcPr>
            <w:tcW w:w="1134" w:type="dxa"/>
          </w:tcPr>
          <w:p w:rsidR="0088165E" w:rsidRDefault="0088165E" w:rsidP="0088165E">
            <w:r>
              <w:t>C.6</w:t>
            </w:r>
          </w:p>
        </w:tc>
        <w:tc>
          <w:tcPr>
            <w:tcW w:w="2835" w:type="dxa"/>
          </w:tcPr>
          <w:p w:rsidR="0088165E" w:rsidRDefault="0088165E" w:rsidP="0088165E">
            <w:r>
              <w:t>Tendinţa viitoare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C.7</w:t>
            </w:r>
          </w:p>
        </w:tc>
        <w:tc>
          <w:tcPr>
            <w:tcW w:w="2835" w:type="dxa"/>
          </w:tcPr>
          <w:p w:rsidR="0088165E" w:rsidRDefault="0088165E" w:rsidP="0088165E">
            <w:r>
              <w:t>Raportul dintre suprafaţa adecvată a habitatului speciei şi suprafaţa habitatului speciei în viitor</w:t>
            </w:r>
          </w:p>
        </w:tc>
        <w:tc>
          <w:tcPr>
            <w:tcW w:w="5102" w:type="dxa"/>
          </w:tcPr>
          <w:p w:rsidR="0088165E" w:rsidRDefault="0088165E" w:rsidP="0088165E">
            <w:r>
              <w:t>”≈” – aproximativ egal</w:t>
            </w:r>
          </w:p>
        </w:tc>
      </w:tr>
      <w:tr w:rsidR="0088165E" w:rsidTr="0088165E">
        <w:tc>
          <w:tcPr>
            <w:tcW w:w="1134" w:type="dxa"/>
          </w:tcPr>
          <w:p w:rsidR="0088165E" w:rsidRDefault="0088165E" w:rsidP="0088165E">
            <w:r>
              <w:t>C.8</w:t>
            </w:r>
          </w:p>
        </w:tc>
        <w:tc>
          <w:tcPr>
            <w:tcW w:w="2835" w:type="dxa"/>
          </w:tcPr>
          <w:p w:rsidR="0088165E" w:rsidRDefault="0088165E" w:rsidP="0088165E">
            <w:r>
              <w:t>Perspectivele speciei din punct de vedere al habitatului speciei</w:t>
            </w:r>
          </w:p>
        </w:tc>
        <w:tc>
          <w:tcPr>
            <w:tcW w:w="5102" w:type="dxa"/>
          </w:tcPr>
          <w:p w:rsidR="0088165E" w:rsidRDefault="0088165E" w:rsidP="0088165E">
            <w:r>
              <w:t>”FV” –  favorabile</w:t>
            </w:r>
          </w:p>
        </w:tc>
      </w:tr>
      <w:tr w:rsidR="0088165E" w:rsidTr="0088165E">
        <w:tc>
          <w:tcPr>
            <w:tcW w:w="1134" w:type="dxa"/>
          </w:tcPr>
          <w:p w:rsidR="0088165E" w:rsidRDefault="0088165E" w:rsidP="0088165E">
            <w:r>
              <w:lastRenderedPageBreak/>
              <w:t>C.9</w:t>
            </w:r>
          </w:p>
        </w:tc>
        <w:tc>
          <w:tcPr>
            <w:tcW w:w="2835" w:type="dxa"/>
          </w:tcPr>
          <w:p w:rsidR="0088165E" w:rsidRDefault="0088165E" w:rsidP="0088165E">
            <w:r>
              <w:t>Perspectivele speciei în viitor</w:t>
            </w:r>
          </w:p>
        </w:tc>
        <w:tc>
          <w:tcPr>
            <w:tcW w:w="5102" w:type="dxa"/>
          </w:tcPr>
          <w:p w:rsidR="0088165E" w:rsidRDefault="0088165E" w:rsidP="0088165E">
            <w:r>
              <w:t>”U1” –  nefavorabile - inadecvate</w:t>
            </w:r>
          </w:p>
        </w:tc>
      </w:tr>
      <w:tr w:rsidR="0088165E" w:rsidTr="0088165E">
        <w:tc>
          <w:tcPr>
            <w:tcW w:w="1134" w:type="dxa"/>
          </w:tcPr>
          <w:p w:rsidR="0088165E" w:rsidRDefault="0088165E" w:rsidP="0088165E">
            <w:r>
              <w:t>C.10</w:t>
            </w:r>
          </w:p>
        </w:tc>
        <w:tc>
          <w:tcPr>
            <w:tcW w:w="2835" w:type="dxa"/>
          </w:tcPr>
          <w:p w:rsidR="0088165E" w:rsidRDefault="0088165E" w:rsidP="0088165E">
            <w:r>
              <w:t>Efectul cumulat al impacturilor asupra speciei în viitor</w:t>
            </w:r>
          </w:p>
        </w:tc>
        <w:tc>
          <w:tcPr>
            <w:tcW w:w="5102" w:type="dxa"/>
          </w:tcPr>
          <w:p w:rsidR="0088165E" w:rsidRDefault="0088165E" w:rsidP="0088165E">
            <w:r>
              <w:t>Mediu - impacturile‚ respectiv presiunile actuale și/sau amenințările viitoare vor avea în viitor un efect cumulat mediu‚ semnificativ asupra speciei‚ afectând semnificativ viabilitatea pe termen lung a speciei</w:t>
            </w:r>
          </w:p>
        </w:tc>
      </w:tr>
      <w:tr w:rsidR="0088165E" w:rsidTr="0088165E">
        <w:tc>
          <w:tcPr>
            <w:tcW w:w="1134" w:type="dxa"/>
          </w:tcPr>
          <w:p w:rsidR="0088165E" w:rsidRDefault="0088165E" w:rsidP="0088165E">
            <w:r>
              <w:t>C.11</w:t>
            </w:r>
          </w:p>
        </w:tc>
        <w:tc>
          <w:tcPr>
            <w:tcW w:w="2835" w:type="dxa"/>
          </w:tcPr>
          <w:p w:rsidR="0088165E" w:rsidRDefault="0088165E" w:rsidP="0088165E">
            <w:r>
              <w:t>Intensitatea presiunilor actuale asupra speciei</w:t>
            </w:r>
          </w:p>
        </w:tc>
        <w:tc>
          <w:tcPr>
            <w:tcW w:w="5102" w:type="dxa"/>
          </w:tcPr>
          <w:p w:rsidR="0088165E" w:rsidRDefault="0088165E" w:rsidP="0088165E">
            <w:pPr>
              <w:pStyle w:val="poimth"/>
            </w:pPr>
            <w:r>
              <w:t xml:space="preserve">Ridicat: </w:t>
            </w:r>
          </w:p>
          <w:p w:rsidR="0088165E" w:rsidRDefault="0088165E" w:rsidP="0088165E">
            <w:r>
              <w:t>Pentru această specie nu se cunosc presiuni cu intensitate ridicată</w:t>
            </w:r>
          </w:p>
          <w:p w:rsidR="0088165E" w:rsidRDefault="0088165E" w:rsidP="0088165E">
            <w:pPr>
              <w:pStyle w:val="poimth"/>
            </w:pPr>
            <w:r>
              <w:t xml:space="preserve">Mediu: </w:t>
            </w:r>
          </w:p>
          <w:p w:rsidR="0088165E" w:rsidRDefault="0088165E" w:rsidP="0088165E">
            <w:r>
              <w:t>A02.01. agricultura intensivă</w:t>
            </w:r>
          </w:p>
          <w:p w:rsidR="0088165E" w:rsidRDefault="0088165E" w:rsidP="0088165E">
            <w:r>
              <w:t>A04.01. pășunatul intensiv</w:t>
            </w:r>
          </w:p>
          <w:p w:rsidR="0088165E" w:rsidRDefault="0088165E" w:rsidP="0088165E">
            <w:pPr>
              <w:pStyle w:val="poimth"/>
            </w:pPr>
            <w:r>
              <w:t xml:space="preserve">Scăzut: </w:t>
            </w:r>
          </w:p>
          <w:p w:rsidR="0088165E" w:rsidRDefault="0088165E" w:rsidP="0088165E">
            <w:r>
              <w:t>Pentru această specie nu se cunosc presiuni cu intensitate scăzută</w:t>
            </w:r>
          </w:p>
        </w:tc>
      </w:tr>
      <w:tr w:rsidR="0088165E" w:rsidTr="0088165E">
        <w:tc>
          <w:tcPr>
            <w:tcW w:w="1134" w:type="dxa"/>
          </w:tcPr>
          <w:p w:rsidR="0088165E" w:rsidRDefault="0088165E" w:rsidP="0088165E">
            <w:r>
              <w:t>C.12</w:t>
            </w:r>
          </w:p>
        </w:tc>
        <w:tc>
          <w:tcPr>
            <w:tcW w:w="2835" w:type="dxa"/>
          </w:tcPr>
          <w:p w:rsidR="0088165E" w:rsidRDefault="0088165E" w:rsidP="0088165E">
            <w:r>
              <w:t>Intensitatea ameninţărilor viitoare asupra speciei</w:t>
            </w:r>
          </w:p>
        </w:tc>
        <w:tc>
          <w:tcPr>
            <w:tcW w:w="5102" w:type="dxa"/>
          </w:tcPr>
          <w:p w:rsidR="0088165E" w:rsidRDefault="0088165E" w:rsidP="0088165E">
            <w:pPr>
              <w:pStyle w:val="poimth"/>
            </w:pPr>
            <w:r>
              <w:t xml:space="preserve">Ridicat: </w:t>
            </w:r>
          </w:p>
          <w:p w:rsidR="0088165E" w:rsidRDefault="0088165E" w:rsidP="0088165E">
            <w:r>
              <w:t>Pentru această specie nu se cunosc amenințări cu intensitate ridicată</w:t>
            </w:r>
          </w:p>
          <w:p w:rsidR="0088165E" w:rsidRDefault="0088165E" w:rsidP="0088165E">
            <w:pPr>
              <w:pStyle w:val="poimth"/>
            </w:pPr>
            <w:r>
              <w:t xml:space="preserve">Mediu: </w:t>
            </w:r>
          </w:p>
          <w:p w:rsidR="0088165E" w:rsidRDefault="0088165E" w:rsidP="0088165E">
            <w:r>
              <w:t>A02.01. agricultura intensivă</w:t>
            </w:r>
          </w:p>
          <w:p w:rsidR="0088165E" w:rsidRDefault="0088165E" w:rsidP="0088165E">
            <w:r>
              <w:t>A04.01. pășunatul intensiv</w:t>
            </w:r>
          </w:p>
          <w:p w:rsidR="0088165E" w:rsidRDefault="0088165E" w:rsidP="0088165E">
            <w:r>
              <w:t>A07. utilizarea produselor biocide, hormoni și substanțe chimice</w:t>
            </w:r>
          </w:p>
          <w:p w:rsidR="000504A1" w:rsidRDefault="000504A1" w:rsidP="000504A1">
            <w:r>
              <w:t>C03.02 utilizarea energiei solare</w:t>
            </w:r>
          </w:p>
          <w:p w:rsidR="000504A1" w:rsidRDefault="000504A1" w:rsidP="0088165E">
            <w:r>
              <w:t>C03.03 utilizarea energiei eoliene</w:t>
            </w:r>
          </w:p>
          <w:p w:rsidR="0088165E" w:rsidRDefault="0088165E" w:rsidP="0088165E">
            <w:pPr>
              <w:pStyle w:val="poimth"/>
            </w:pPr>
            <w:r>
              <w:t xml:space="preserve">Scăzut: </w:t>
            </w:r>
          </w:p>
          <w:p w:rsidR="0088165E" w:rsidRDefault="0088165E" w:rsidP="0088165E">
            <w:r>
              <w:t>B01.02. plantare artificială, pe teren deschis (copaci nenativi)</w:t>
            </w:r>
          </w:p>
          <w:p w:rsidR="0088165E" w:rsidRDefault="0088165E" w:rsidP="0088165E">
            <w:r>
              <w:t>J01.01. incendii</w:t>
            </w:r>
          </w:p>
        </w:tc>
      </w:tr>
      <w:tr w:rsidR="0088165E" w:rsidTr="0088165E">
        <w:tc>
          <w:tcPr>
            <w:tcW w:w="1134" w:type="dxa"/>
          </w:tcPr>
          <w:p w:rsidR="0088165E" w:rsidRDefault="0088165E" w:rsidP="0088165E">
            <w:r>
              <w:t>C.13</w:t>
            </w:r>
          </w:p>
        </w:tc>
        <w:tc>
          <w:tcPr>
            <w:tcW w:w="2835" w:type="dxa"/>
          </w:tcPr>
          <w:p w:rsidR="0088165E" w:rsidRDefault="0088165E" w:rsidP="0088165E">
            <w:r>
              <w:t>Viabilitatea pe termen lung a speciei</w:t>
            </w:r>
          </w:p>
        </w:tc>
        <w:tc>
          <w:tcPr>
            <w:tcW w:w="5102" w:type="dxa"/>
          </w:tcPr>
          <w:p w:rsidR="0088165E" w:rsidRDefault="0088165E" w:rsidP="0088165E">
            <w:r>
              <w:t>nu există suficiente informaţii pentru a aprecia gradul de asigurare al viabilităţii pe termen lung al speciei</w:t>
            </w:r>
          </w:p>
        </w:tc>
      </w:tr>
      <w:tr w:rsidR="0088165E" w:rsidTr="0088165E">
        <w:tc>
          <w:tcPr>
            <w:tcW w:w="1134" w:type="dxa"/>
          </w:tcPr>
          <w:p w:rsidR="0088165E" w:rsidRDefault="0088165E" w:rsidP="0088165E">
            <w:r>
              <w:t>C.14</w:t>
            </w:r>
          </w:p>
        </w:tc>
        <w:tc>
          <w:tcPr>
            <w:tcW w:w="2835" w:type="dxa"/>
          </w:tcPr>
          <w:p w:rsidR="0088165E" w:rsidRDefault="0088165E" w:rsidP="0088165E">
            <w:r>
              <w:t>Starea de conservare din punct de vedere al perspectivelor speciei în viitor</w:t>
            </w:r>
          </w:p>
        </w:tc>
        <w:tc>
          <w:tcPr>
            <w:tcW w:w="5102" w:type="dxa"/>
          </w:tcPr>
          <w:p w:rsidR="0088165E" w:rsidRDefault="0088165E" w:rsidP="0088165E">
            <w:r>
              <w:t>”U1” – nefavorabilă - inadecvată</w:t>
            </w:r>
          </w:p>
        </w:tc>
      </w:tr>
      <w:tr w:rsidR="0088165E" w:rsidTr="0088165E">
        <w:tc>
          <w:tcPr>
            <w:tcW w:w="1134" w:type="dxa"/>
          </w:tcPr>
          <w:p w:rsidR="0088165E" w:rsidRDefault="0088165E" w:rsidP="0088165E">
            <w:r>
              <w:t>C.15</w:t>
            </w:r>
          </w:p>
        </w:tc>
        <w:tc>
          <w:tcPr>
            <w:tcW w:w="2835" w:type="dxa"/>
          </w:tcPr>
          <w:p w:rsidR="0088165E" w:rsidRDefault="0088165E" w:rsidP="0088165E">
            <w:r>
              <w:t>Tendinţa stării de conservare din punct de vedere al perspectivelor speciei în viitor</w:t>
            </w:r>
          </w:p>
        </w:tc>
        <w:tc>
          <w:tcPr>
            <w:tcW w:w="5102" w:type="dxa"/>
          </w:tcPr>
          <w:p w:rsidR="0088165E" w:rsidRDefault="0088165E" w:rsidP="0088165E">
            <w:r>
              <w:t>”x” – necunoscută</w:t>
            </w:r>
          </w:p>
        </w:tc>
      </w:tr>
      <w:tr w:rsidR="0088165E" w:rsidTr="0088165E">
        <w:tc>
          <w:tcPr>
            <w:tcW w:w="1134" w:type="dxa"/>
          </w:tcPr>
          <w:p w:rsidR="0088165E" w:rsidRDefault="0088165E" w:rsidP="0088165E">
            <w:r>
              <w:lastRenderedPageBreak/>
              <w:t>C.16</w:t>
            </w:r>
          </w:p>
        </w:tc>
        <w:tc>
          <w:tcPr>
            <w:tcW w:w="2835" w:type="dxa"/>
          </w:tcPr>
          <w:p w:rsidR="0088165E" w:rsidRDefault="0088165E" w:rsidP="0088165E">
            <w:r>
              <w:t>Starea de conservare necunoscută din punct de vedere al perspectivelor speciei în viitor</w:t>
            </w:r>
          </w:p>
        </w:tc>
        <w:tc>
          <w:tcPr>
            <w:tcW w:w="5102" w:type="dxa"/>
          </w:tcPr>
          <w:p w:rsidR="0088165E" w:rsidRDefault="0088165E" w:rsidP="0088165E">
            <w:r>
              <w:t>Nu se aplică</w:t>
            </w:r>
          </w:p>
        </w:tc>
      </w:tr>
    </w:tbl>
    <w:p w:rsidR="0088165E" w:rsidRDefault="0088165E" w:rsidP="0088165E">
      <w:pPr>
        <w:pStyle w:val="poimh2"/>
      </w:pPr>
      <w:r>
        <w:t>Matricea 4) Matricea pentru evaluarea perspectivelor speciei din punct de vedere al populației speciei</w:t>
      </w:r>
    </w:p>
    <w:tbl>
      <w:tblPr>
        <w:tblStyle w:val="poimtg"/>
        <w:tblW w:w="0" w:type="auto"/>
        <w:tblLayout w:type="fixed"/>
        <w:tblLook w:val="04A0" w:firstRow="1" w:lastRow="0" w:firstColumn="1" w:lastColumn="0" w:noHBand="0" w:noVBand="1"/>
      </w:tblPr>
      <w:tblGrid>
        <w:gridCol w:w="1701"/>
        <w:gridCol w:w="1701"/>
        <w:gridCol w:w="1701"/>
        <w:gridCol w:w="1701"/>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701" w:type="dxa"/>
          </w:tcPr>
          <w:p w:rsidR="0088165E" w:rsidRDefault="0088165E" w:rsidP="0088165E">
            <w:r>
              <w:t>Valoarea actuală a parametrului</w:t>
            </w:r>
          </w:p>
        </w:tc>
        <w:tc>
          <w:tcPr>
            <w:tcW w:w="1701" w:type="dxa"/>
          </w:tcPr>
          <w:p w:rsidR="0088165E" w:rsidRDefault="0088165E" w:rsidP="0088165E">
            <w:r>
              <w:t>Tendinţa viitoare a parametrului</w:t>
            </w:r>
          </w:p>
        </w:tc>
        <w:tc>
          <w:tcPr>
            <w:tcW w:w="1701" w:type="dxa"/>
          </w:tcPr>
          <w:p w:rsidR="0088165E" w:rsidRDefault="0088165E" w:rsidP="0088165E">
            <w:r>
              <w:t>Raportul dintre valoarea VRSF şi valoarea viitoare a parametrului</w:t>
            </w:r>
          </w:p>
        </w:tc>
        <w:tc>
          <w:tcPr>
            <w:tcW w:w="1701" w:type="dxa"/>
          </w:tcPr>
          <w:p w:rsidR="0088165E" w:rsidRDefault="0088165E" w:rsidP="0088165E">
            <w:r>
              <w:t>Perspective</w:t>
            </w:r>
          </w:p>
        </w:tc>
        <w:tc>
          <w:tcPr>
            <w:tcW w:w="2268" w:type="dxa"/>
          </w:tcPr>
          <w:p w:rsidR="0088165E" w:rsidRDefault="0088165E" w:rsidP="0088165E">
            <w:r>
              <w:t>Figura</w:t>
            </w:r>
          </w:p>
        </w:tc>
      </w:tr>
      <w:tr w:rsidR="0088165E" w:rsidTr="0088165E">
        <w:tc>
          <w:tcPr>
            <w:tcW w:w="1701" w:type="dxa"/>
          </w:tcPr>
          <w:p w:rsidR="0088165E" w:rsidRDefault="0088165E" w:rsidP="0088165E">
            <w:r>
              <w:t>”&lt;” – mai mic (în condiţii excepţionale)</w:t>
            </w:r>
          </w:p>
        </w:tc>
        <w:tc>
          <w:tcPr>
            <w:tcW w:w="1701" w:type="dxa"/>
          </w:tcPr>
          <w:p w:rsidR="0088165E" w:rsidRDefault="0088165E" w:rsidP="0088165E">
            <w:r>
              <w:t>”x” – necunoscută</w:t>
            </w:r>
          </w:p>
        </w:tc>
        <w:tc>
          <w:tcPr>
            <w:tcW w:w="1701" w:type="dxa"/>
          </w:tcPr>
          <w:p w:rsidR="0088165E" w:rsidRDefault="0088165E" w:rsidP="0088165E">
            <w:r>
              <w:t>”x” – necunoscut</w:t>
            </w:r>
          </w:p>
        </w:tc>
        <w:tc>
          <w:tcPr>
            <w:tcW w:w="1701" w:type="dxa"/>
          </w:tcPr>
          <w:p w:rsidR="0088165E" w:rsidRDefault="0088165E" w:rsidP="0088165E">
            <w:r>
              <w:t>”X” –  necunoscute</w:t>
            </w:r>
          </w:p>
        </w:tc>
        <w:tc>
          <w:tcPr>
            <w:tcW w:w="2268" w:type="dxa"/>
          </w:tcPr>
          <w:p w:rsidR="0088165E" w:rsidRDefault="0088165E" w:rsidP="0088165E">
            <w:r>
              <w:t>Nu exista imagine corespunzatoare acestei situatii</w:t>
            </w:r>
          </w:p>
        </w:tc>
      </w:tr>
    </w:tbl>
    <w:p w:rsidR="0088165E" w:rsidRDefault="0088165E" w:rsidP="0088165E">
      <w:pPr>
        <w:pStyle w:val="poimh2"/>
      </w:pPr>
      <w:r>
        <w:t>Matricea 5) Perspectivele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tc>
        <w:tc>
          <w:tcPr>
            <w:tcW w:w="2268" w:type="dxa"/>
          </w:tcPr>
          <w:p w:rsidR="0088165E" w:rsidRDefault="0088165E" w:rsidP="0088165E">
            <w:r>
              <w:t>Perspectivele speciei din punct de vedere al populaţiei: ”X” –  necunoscute. Perspectivele speciei din punct de vedere al habitatului speciei: ”FV” –  favorabile</w:t>
            </w:r>
          </w:p>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Matricea 6) Matricea evaluării stării de conservare a speciei din punct de vedere al perspectivelor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tc>
        <w:tc>
          <w:tcPr>
            <w:tcW w:w="2268" w:type="dxa"/>
          </w:tcPr>
          <w:p w:rsidR="0088165E" w:rsidRDefault="0088165E" w:rsidP="0088165E">
            <w:r>
              <w:t>C10: Mediu - impacturile‚ respectiv presiunile actuale și/sau amenințările viitoare vor avea în viitor un efect cumulat mediu‚ semnificativ asupra speciei‚ afectând semnificativ viabilitatea pe termen lung a speciei, C9: ”U1” –  nefavorabile - inadecvate, C13: nu există suficiente informaţii pentru a aprecia gradul de asigurare al viabilităţii pe termen lung al speciei</w:t>
            </w:r>
          </w:p>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D) Parametri pentru evaluarea stării globale de conservare a speciei în cadrul ariei naturale protejate</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Circus pygargus</w:t>
            </w:r>
            <w:r>
              <w:t>, 976, Anexa 1</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D.3</w:t>
            </w:r>
          </w:p>
        </w:tc>
        <w:tc>
          <w:tcPr>
            <w:tcW w:w="2835" w:type="dxa"/>
          </w:tcPr>
          <w:p w:rsidR="0088165E" w:rsidRDefault="0088165E" w:rsidP="0088165E">
            <w:r>
              <w:t>Starea globală de conservare a speciei</w:t>
            </w:r>
          </w:p>
        </w:tc>
        <w:tc>
          <w:tcPr>
            <w:tcW w:w="5102" w:type="dxa"/>
          </w:tcPr>
          <w:p w:rsidR="0088165E" w:rsidRDefault="0088165E" w:rsidP="0088165E">
            <w:r>
              <w:t>”U1” – nefavorabilă - inadecvată</w:t>
            </w:r>
          </w:p>
        </w:tc>
      </w:tr>
      <w:tr w:rsidR="0088165E" w:rsidTr="0088165E">
        <w:tc>
          <w:tcPr>
            <w:tcW w:w="1134" w:type="dxa"/>
          </w:tcPr>
          <w:p w:rsidR="0088165E" w:rsidRDefault="0088165E" w:rsidP="0088165E">
            <w:r>
              <w:t>D.4</w:t>
            </w:r>
          </w:p>
        </w:tc>
        <w:tc>
          <w:tcPr>
            <w:tcW w:w="2835" w:type="dxa"/>
          </w:tcPr>
          <w:p w:rsidR="0088165E" w:rsidRDefault="0088165E" w:rsidP="0088165E">
            <w:r>
              <w:t>Tendinţa stării globale de conservare a speciei</w:t>
            </w:r>
          </w:p>
        </w:tc>
        <w:tc>
          <w:tcPr>
            <w:tcW w:w="5102" w:type="dxa"/>
          </w:tcPr>
          <w:p w:rsidR="0088165E" w:rsidRDefault="0088165E" w:rsidP="0088165E">
            <w:r>
              <w:t>”x” – necunoscută</w:t>
            </w:r>
          </w:p>
        </w:tc>
      </w:tr>
      <w:tr w:rsidR="0088165E" w:rsidTr="0088165E">
        <w:tc>
          <w:tcPr>
            <w:tcW w:w="1134" w:type="dxa"/>
          </w:tcPr>
          <w:p w:rsidR="0088165E" w:rsidRDefault="0088165E" w:rsidP="0088165E">
            <w:r>
              <w:t>D.5</w:t>
            </w:r>
          </w:p>
        </w:tc>
        <w:tc>
          <w:tcPr>
            <w:tcW w:w="2835" w:type="dxa"/>
          </w:tcPr>
          <w:p w:rsidR="0088165E" w:rsidRDefault="0088165E" w:rsidP="0088165E">
            <w:r>
              <w:t>Starea globală de conservare necunoscută</w:t>
            </w:r>
          </w:p>
        </w:tc>
        <w:tc>
          <w:tcPr>
            <w:tcW w:w="5102" w:type="dxa"/>
          </w:tcPr>
          <w:p w:rsidR="0088165E" w:rsidRDefault="0088165E" w:rsidP="0088165E">
            <w:r>
              <w:t>Starea globală de conservare a speciei [D.3.] nu a fost evaluată ca ”X” necunoscută.</w:t>
            </w:r>
          </w:p>
        </w:tc>
      </w:tr>
      <w:tr w:rsidR="0088165E" w:rsidTr="0088165E">
        <w:tc>
          <w:tcPr>
            <w:tcW w:w="1134" w:type="dxa"/>
          </w:tcPr>
          <w:p w:rsidR="0088165E" w:rsidRDefault="0088165E" w:rsidP="0088165E">
            <w:r>
              <w:t>D.6</w:t>
            </w:r>
          </w:p>
        </w:tc>
        <w:tc>
          <w:tcPr>
            <w:tcW w:w="2835" w:type="dxa"/>
          </w:tcPr>
          <w:p w:rsidR="0088165E" w:rsidRDefault="0088165E" w:rsidP="0088165E">
            <w:r>
              <w:t>Informaţii suplimentare</w:t>
            </w:r>
          </w:p>
        </w:tc>
        <w:tc>
          <w:tcPr>
            <w:tcW w:w="5102" w:type="dxa"/>
          </w:tcPr>
          <w:p w:rsidR="0088165E" w:rsidRDefault="0088165E" w:rsidP="0088165E">
            <w:r>
              <w:t>na</w:t>
            </w:r>
          </w:p>
        </w:tc>
      </w:tr>
    </w:tbl>
    <w:p w:rsidR="0088165E" w:rsidRDefault="0088165E" w:rsidP="0088165E">
      <w:pPr>
        <w:pStyle w:val="poimh2"/>
      </w:pPr>
      <w:r>
        <w:t>Matricea 7) Evaluarea stării globale de conservare a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tc>
        <w:tc>
          <w:tcPr>
            <w:tcW w:w="2268" w:type="dxa"/>
          </w:tcPr>
          <w:p w:rsidR="0088165E" w:rsidRDefault="0088165E" w:rsidP="0088165E">
            <w:r>
              <w:t>A16: ”FV” – favorabilă, B15: ”FV” – favorabilă,  C14: ”U1” – nefavorabilă - inadecvată</w:t>
            </w:r>
          </w:p>
        </w:tc>
        <w:tc>
          <w:tcPr>
            <w:tcW w:w="2268" w:type="dxa"/>
          </w:tcPr>
          <w:p w:rsidR="0088165E" w:rsidRDefault="0088165E" w:rsidP="0088165E"/>
        </w:tc>
        <w:tc>
          <w:tcPr>
            <w:tcW w:w="2268" w:type="dxa"/>
          </w:tcPr>
          <w:p w:rsidR="0088165E" w:rsidRDefault="0088165E" w:rsidP="0088165E"/>
        </w:tc>
      </w:tr>
    </w:tbl>
    <w:p w:rsidR="0088165E" w:rsidRPr="00104AAD" w:rsidRDefault="0088165E" w:rsidP="0088165E">
      <w:pPr>
        <w:pStyle w:val="poimh1"/>
        <w:rPr>
          <w:sz w:val="24"/>
        </w:rPr>
      </w:pPr>
      <w:r w:rsidRPr="00104AAD">
        <w:rPr>
          <w:sz w:val="24"/>
        </w:rPr>
        <w:lastRenderedPageBreak/>
        <w:t xml:space="preserve">976 - </w:t>
      </w:r>
      <w:r w:rsidRPr="00104AAD">
        <w:rPr>
          <w:rStyle w:val="poimlat"/>
          <w:sz w:val="24"/>
        </w:rPr>
        <w:t xml:space="preserve">Circus pygargus, </w:t>
      </w:r>
      <w:r w:rsidRPr="00104AAD">
        <w:rPr>
          <w:sz w:val="24"/>
        </w:rPr>
        <w:t>Erete sur</w:t>
      </w:r>
    </w:p>
    <w:p w:rsidR="0088165E" w:rsidRDefault="0088165E" w:rsidP="0088165E">
      <w:pPr>
        <w:pStyle w:val="poimh2"/>
      </w:pPr>
      <w:r>
        <w:t>Tabelul A) Parametri pentru evaluarea stării de conservare a speciei din punct de vedere al populaţiei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Circus pygargus</w:t>
            </w:r>
            <w:r>
              <w:t>, 976, Anexa 1</w:t>
            </w:r>
          </w:p>
        </w:tc>
      </w:tr>
      <w:tr w:rsidR="0088165E" w:rsidTr="0088165E">
        <w:tc>
          <w:tcPr>
            <w:tcW w:w="1134" w:type="dxa"/>
          </w:tcPr>
          <w:p w:rsidR="0088165E" w:rsidRDefault="0088165E" w:rsidP="0088165E">
            <w:r>
              <w:t>A.2</w:t>
            </w:r>
          </w:p>
        </w:tc>
        <w:tc>
          <w:tcPr>
            <w:tcW w:w="2835" w:type="dxa"/>
          </w:tcPr>
          <w:p w:rsidR="0088165E" w:rsidRDefault="0088165E" w:rsidP="0088165E">
            <w:r>
              <w:t>Statut de prezenţă temporală a speciilor</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A.3</w:t>
            </w:r>
          </w:p>
        </w:tc>
        <w:tc>
          <w:tcPr>
            <w:tcW w:w="2835" w:type="dxa"/>
          </w:tcPr>
          <w:p w:rsidR="0088165E" w:rsidRDefault="0088165E" w:rsidP="0088165E">
            <w:r>
              <w:t>Mărimea populaţiei speciei în aria naturală protejată</w:t>
            </w:r>
          </w:p>
        </w:tc>
        <w:tc>
          <w:tcPr>
            <w:tcW w:w="5102" w:type="dxa"/>
          </w:tcPr>
          <w:p w:rsidR="0088165E" w:rsidRDefault="0088165E" w:rsidP="0088165E">
            <w:r>
              <w:t>80 - 130 indivizi</w:t>
            </w:r>
          </w:p>
        </w:tc>
      </w:tr>
      <w:tr w:rsidR="0088165E" w:rsidTr="0088165E">
        <w:tc>
          <w:tcPr>
            <w:tcW w:w="1134" w:type="dxa"/>
          </w:tcPr>
          <w:p w:rsidR="0088165E" w:rsidRDefault="0088165E" w:rsidP="0088165E">
            <w:r>
              <w:t>A.4</w:t>
            </w:r>
          </w:p>
        </w:tc>
        <w:tc>
          <w:tcPr>
            <w:tcW w:w="2835" w:type="dxa"/>
          </w:tcPr>
          <w:p w:rsidR="0088165E" w:rsidRDefault="0088165E" w:rsidP="0088165E">
            <w:r>
              <w:t>Calitatea datelor referitoare la populaţia speciei din aria naturală protejată</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A.5</w:t>
            </w:r>
          </w:p>
        </w:tc>
        <w:tc>
          <w:tcPr>
            <w:tcW w:w="2835" w:type="dxa"/>
          </w:tcPr>
          <w:p w:rsidR="0088165E" w:rsidRDefault="0088165E" w:rsidP="0088165E">
            <w:r>
              <w:t>Raportul dintre mărimea populaţiei speciei în aria naturală protejată şi mărimea populaţiei naţionale</w:t>
            </w:r>
          </w:p>
        </w:tc>
        <w:tc>
          <w:tcPr>
            <w:tcW w:w="5102" w:type="dxa"/>
          </w:tcPr>
          <w:p w:rsidR="0088165E" w:rsidRDefault="0088165E" w:rsidP="0088165E">
            <w:r>
              <w:t>Nu exista date disponibile pentru stabilirea acestui parametru</w:t>
            </w:r>
          </w:p>
        </w:tc>
      </w:tr>
      <w:tr w:rsidR="0088165E" w:rsidTr="0088165E">
        <w:tc>
          <w:tcPr>
            <w:tcW w:w="1134" w:type="dxa"/>
          </w:tcPr>
          <w:p w:rsidR="0088165E" w:rsidRDefault="0088165E" w:rsidP="0088165E">
            <w:r>
              <w:t>A.6</w:t>
            </w:r>
          </w:p>
        </w:tc>
        <w:tc>
          <w:tcPr>
            <w:tcW w:w="2835" w:type="dxa"/>
          </w:tcPr>
          <w:p w:rsidR="0088165E" w:rsidRDefault="0088165E" w:rsidP="0088165E">
            <w:r>
              <w:t>Mărimea populaţiei speciei în aria naturală protejată comparata cu mărimea populaţiei naţionale</w:t>
            </w:r>
          </w:p>
        </w:tc>
        <w:tc>
          <w:tcPr>
            <w:tcW w:w="5102" w:type="dxa"/>
          </w:tcPr>
          <w:p w:rsidR="0088165E" w:rsidRDefault="0088165E" w:rsidP="0088165E">
            <w:r>
              <w:t>Nesemnificativă</w:t>
            </w:r>
          </w:p>
        </w:tc>
      </w:tr>
      <w:tr w:rsidR="0088165E" w:rsidTr="0088165E">
        <w:tc>
          <w:tcPr>
            <w:tcW w:w="1134" w:type="dxa"/>
          </w:tcPr>
          <w:p w:rsidR="0088165E" w:rsidRDefault="0088165E" w:rsidP="0088165E">
            <w:r>
              <w:t>A.7</w:t>
            </w:r>
          </w:p>
        </w:tc>
        <w:tc>
          <w:tcPr>
            <w:tcW w:w="2835" w:type="dxa"/>
          </w:tcPr>
          <w:p w:rsidR="0088165E" w:rsidRDefault="0088165E" w:rsidP="0088165E">
            <w:r>
              <w:t>Mărimea reevaluată a populaţiei estimate în planul de management anterior</w:t>
            </w:r>
          </w:p>
        </w:tc>
        <w:tc>
          <w:tcPr>
            <w:tcW w:w="5102" w:type="dxa"/>
          </w:tcPr>
          <w:p w:rsidR="0088165E" w:rsidRDefault="0088165E" w:rsidP="0088165E">
            <w:r>
              <w:t>Evaluarea mărimii populației speciei se face pentru prima dată</w:t>
            </w:r>
          </w:p>
        </w:tc>
      </w:tr>
      <w:tr w:rsidR="0088165E" w:rsidTr="0088165E">
        <w:tc>
          <w:tcPr>
            <w:tcW w:w="1134" w:type="dxa"/>
          </w:tcPr>
          <w:p w:rsidR="0088165E" w:rsidRDefault="0088165E" w:rsidP="0088165E">
            <w:r>
              <w:t>A.8</w:t>
            </w:r>
          </w:p>
        </w:tc>
        <w:tc>
          <w:tcPr>
            <w:tcW w:w="2835" w:type="dxa"/>
          </w:tcPr>
          <w:p w:rsidR="0088165E" w:rsidRDefault="0088165E" w:rsidP="0088165E">
            <w:r>
              <w:t>Mărimea populaţiei de referinţă pentru starea favorabilă în aria naturală protejată</w:t>
            </w:r>
          </w:p>
        </w:tc>
        <w:tc>
          <w:tcPr>
            <w:tcW w:w="5102" w:type="dxa"/>
          </w:tcPr>
          <w:p w:rsidR="0088165E" w:rsidRDefault="0088165E" w:rsidP="0088165E">
            <w:r>
              <w:t>105</w:t>
            </w:r>
          </w:p>
        </w:tc>
      </w:tr>
      <w:tr w:rsidR="0088165E" w:rsidTr="0088165E">
        <w:tc>
          <w:tcPr>
            <w:tcW w:w="1134" w:type="dxa"/>
          </w:tcPr>
          <w:p w:rsidR="0088165E" w:rsidRDefault="0088165E" w:rsidP="0088165E">
            <w:r>
              <w:t>A.9</w:t>
            </w:r>
          </w:p>
        </w:tc>
        <w:tc>
          <w:tcPr>
            <w:tcW w:w="2835" w:type="dxa"/>
          </w:tcPr>
          <w:p w:rsidR="0088165E" w:rsidRDefault="0088165E" w:rsidP="0088165E">
            <w:r>
              <w:t>Metodologia de apreciere a mărimii populaţiei de referinţă pentru starea favorabilă</w:t>
            </w:r>
          </w:p>
        </w:tc>
        <w:tc>
          <w:tcPr>
            <w:tcW w:w="5102" w:type="dxa"/>
          </w:tcPr>
          <w:p w:rsidR="0088165E" w:rsidRDefault="0088165E" w:rsidP="0088165E">
            <w:r>
              <w:t>Analiza datelor istorice și a rezultatelor evaluărilor de teren efectuate în perioada 2017-2019</w:t>
            </w:r>
          </w:p>
        </w:tc>
      </w:tr>
      <w:tr w:rsidR="0088165E" w:rsidTr="0088165E">
        <w:tc>
          <w:tcPr>
            <w:tcW w:w="1134" w:type="dxa"/>
          </w:tcPr>
          <w:p w:rsidR="0088165E" w:rsidRDefault="0088165E" w:rsidP="0088165E">
            <w:r>
              <w:t>A.10</w:t>
            </w:r>
          </w:p>
        </w:tc>
        <w:tc>
          <w:tcPr>
            <w:tcW w:w="2835" w:type="dxa"/>
          </w:tcPr>
          <w:p w:rsidR="0088165E" w:rsidRDefault="0088165E" w:rsidP="0088165E">
            <w:r>
              <w:t>Raportul dintre mărimea populaţiei de referinţă pentru starea favorabilă şi mărimea populaţiei actuale</w:t>
            </w:r>
          </w:p>
        </w:tc>
        <w:tc>
          <w:tcPr>
            <w:tcW w:w="5102" w:type="dxa"/>
          </w:tcPr>
          <w:p w:rsidR="0088165E" w:rsidRDefault="0088165E" w:rsidP="0088165E">
            <w:r>
              <w:t>”≈” – aproximativ egal</w:t>
            </w:r>
          </w:p>
        </w:tc>
      </w:tr>
      <w:tr w:rsidR="0088165E" w:rsidTr="0088165E">
        <w:tc>
          <w:tcPr>
            <w:tcW w:w="1134" w:type="dxa"/>
          </w:tcPr>
          <w:p w:rsidR="0088165E" w:rsidRDefault="0088165E" w:rsidP="0088165E">
            <w:r>
              <w:t>A.11</w:t>
            </w:r>
          </w:p>
        </w:tc>
        <w:tc>
          <w:tcPr>
            <w:tcW w:w="2835" w:type="dxa"/>
          </w:tcPr>
          <w:p w:rsidR="0088165E" w:rsidRDefault="0088165E" w:rsidP="0088165E">
            <w:r>
              <w:t>Tendinţa actuală a mărimii populaţiei speciei</w:t>
            </w:r>
          </w:p>
        </w:tc>
        <w:tc>
          <w:tcPr>
            <w:tcW w:w="5102" w:type="dxa"/>
          </w:tcPr>
          <w:p w:rsidR="0088165E" w:rsidRDefault="0088165E" w:rsidP="0088165E">
            <w:r>
              <w:t>”0” – stabilă</w:t>
            </w:r>
          </w:p>
        </w:tc>
      </w:tr>
      <w:tr w:rsidR="0088165E" w:rsidTr="0088165E">
        <w:tc>
          <w:tcPr>
            <w:tcW w:w="1134" w:type="dxa"/>
          </w:tcPr>
          <w:p w:rsidR="0088165E" w:rsidRDefault="0088165E" w:rsidP="0088165E">
            <w:r>
              <w:t>A.12</w:t>
            </w:r>
          </w:p>
        </w:tc>
        <w:tc>
          <w:tcPr>
            <w:tcW w:w="2835" w:type="dxa"/>
          </w:tcPr>
          <w:p w:rsidR="0088165E" w:rsidRDefault="0088165E" w:rsidP="0088165E">
            <w:r>
              <w:t>Calitatea datelor privind tendinţa actuală a mărimii populaţiei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lastRenderedPageBreak/>
              <w:t>A.13</w:t>
            </w:r>
          </w:p>
        </w:tc>
        <w:tc>
          <w:tcPr>
            <w:tcW w:w="2835" w:type="dxa"/>
          </w:tcPr>
          <w:p w:rsidR="0088165E" w:rsidRDefault="0088165E" w:rsidP="0088165E">
            <w:r>
              <w:t>Magnitudinea tendinţei actuale a mărimii populaţiei speciei</w:t>
            </w:r>
          </w:p>
        </w:tc>
        <w:tc>
          <w:tcPr>
            <w:tcW w:w="5102" w:type="dxa"/>
          </w:tcPr>
          <w:p w:rsidR="0088165E" w:rsidRDefault="0088165E" w:rsidP="0088165E">
            <w:r>
              <w:t>Nu există suficiente informaţii pentru a putea aprecia magnitudinea tendinţei actuale a mărimii populaţiei speciei</w:t>
            </w:r>
          </w:p>
        </w:tc>
      </w:tr>
      <w:tr w:rsidR="0088165E" w:rsidTr="0088165E">
        <w:tc>
          <w:tcPr>
            <w:tcW w:w="1134" w:type="dxa"/>
          </w:tcPr>
          <w:p w:rsidR="0088165E" w:rsidRDefault="0088165E" w:rsidP="0088165E">
            <w:r>
              <w:t>A.14</w:t>
            </w:r>
          </w:p>
        </w:tc>
        <w:tc>
          <w:tcPr>
            <w:tcW w:w="2835" w:type="dxa"/>
          </w:tcPr>
          <w:p w:rsidR="0088165E" w:rsidRDefault="0088165E" w:rsidP="0088165E">
            <w:r>
              <w:t>Magnitudinea tendinţei actuale a mărimii populaţiei speciei exprimată prin calificative</w:t>
            </w:r>
          </w:p>
        </w:tc>
        <w:tc>
          <w:tcPr>
            <w:tcW w:w="5102" w:type="dxa"/>
          </w:tcPr>
          <w:p w:rsidR="0088165E" w:rsidRDefault="0088165E" w:rsidP="0088165E">
            <w:r>
              <w:t>na</w:t>
            </w:r>
          </w:p>
        </w:tc>
      </w:tr>
      <w:tr w:rsidR="0088165E" w:rsidTr="0088165E">
        <w:tc>
          <w:tcPr>
            <w:tcW w:w="1134" w:type="dxa"/>
          </w:tcPr>
          <w:p w:rsidR="0088165E" w:rsidRDefault="0088165E" w:rsidP="0088165E">
            <w:r>
              <w:t>A.15</w:t>
            </w:r>
          </w:p>
        </w:tc>
        <w:tc>
          <w:tcPr>
            <w:tcW w:w="2835" w:type="dxa"/>
          </w:tcPr>
          <w:p w:rsidR="0088165E" w:rsidRDefault="0088165E" w:rsidP="0088165E">
            <w:r>
              <w:t>Structura populaţiei speciei</w:t>
            </w:r>
          </w:p>
        </w:tc>
        <w:tc>
          <w:tcPr>
            <w:tcW w:w="5102" w:type="dxa"/>
          </w:tcPr>
          <w:p w:rsidR="0088165E" w:rsidRDefault="0088165E" w:rsidP="0088165E">
            <w:r>
              <w:t>Nu există date privind structura populaţiei.</w:t>
            </w:r>
          </w:p>
        </w:tc>
      </w:tr>
      <w:tr w:rsidR="0088165E" w:rsidTr="0088165E">
        <w:tc>
          <w:tcPr>
            <w:tcW w:w="1134" w:type="dxa"/>
          </w:tcPr>
          <w:p w:rsidR="0088165E" w:rsidRDefault="0088165E" w:rsidP="0088165E">
            <w:r>
              <w:t>A.16</w:t>
            </w:r>
          </w:p>
        </w:tc>
        <w:tc>
          <w:tcPr>
            <w:tcW w:w="2835" w:type="dxa"/>
          </w:tcPr>
          <w:p w:rsidR="0088165E" w:rsidRDefault="0088165E" w:rsidP="0088165E">
            <w:r>
              <w:t>Starea de conservare din punct de vedere al populaţiei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A.17</w:t>
            </w:r>
          </w:p>
        </w:tc>
        <w:tc>
          <w:tcPr>
            <w:tcW w:w="2835" w:type="dxa"/>
          </w:tcPr>
          <w:p w:rsidR="0088165E" w:rsidRDefault="0088165E" w:rsidP="0088165E">
            <w:r>
              <w:t>Tendinţa stării de conservare din punct de vedere al populaţiei speciei</w:t>
            </w:r>
          </w:p>
        </w:tc>
        <w:tc>
          <w:tcPr>
            <w:tcW w:w="5102" w:type="dxa"/>
          </w:tcPr>
          <w:p w:rsidR="0088165E" w:rsidRDefault="0088165E" w:rsidP="0088165E">
            <w:r>
              <w:t>”0” – este stabilă</w:t>
            </w:r>
          </w:p>
        </w:tc>
      </w:tr>
      <w:tr w:rsidR="0088165E" w:rsidTr="0088165E">
        <w:tc>
          <w:tcPr>
            <w:tcW w:w="1134" w:type="dxa"/>
          </w:tcPr>
          <w:p w:rsidR="0088165E" w:rsidRDefault="0088165E" w:rsidP="0088165E">
            <w:r>
              <w:t>A.18</w:t>
            </w:r>
          </w:p>
        </w:tc>
        <w:tc>
          <w:tcPr>
            <w:tcW w:w="2835" w:type="dxa"/>
          </w:tcPr>
          <w:p w:rsidR="0088165E" w:rsidRDefault="0088165E" w:rsidP="0088165E">
            <w:r>
              <w:t>Starea de conservare necunoscută din punct de vedere al populaţiei</w:t>
            </w:r>
          </w:p>
        </w:tc>
        <w:tc>
          <w:tcPr>
            <w:tcW w:w="5102" w:type="dxa"/>
          </w:tcPr>
          <w:p w:rsidR="0088165E" w:rsidRDefault="0088165E" w:rsidP="0088165E">
            <w:r>
              <w:t>A fost calculată starea de conservare din punctul de vedere al populației speciei</w:t>
            </w:r>
          </w:p>
        </w:tc>
      </w:tr>
    </w:tbl>
    <w:p w:rsidR="0088165E" w:rsidRDefault="0088165E" w:rsidP="0088165E">
      <w:pPr>
        <w:pStyle w:val="poimh2"/>
      </w:pPr>
      <w:r>
        <w:t>Matricea 1) Matricea de evaluare a stării de conservare a speciei din punct de vedere al populației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A10: ”≈” – aproximativ egal, A15: Nu există date privind structura populaţiei.</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B) Parametri pentru evaluarea stării de conservare a speciei din punct de vedere al habitatului speciei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Parametri</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Circus pygargus</w:t>
            </w:r>
            <w:r>
              <w:t>, 976, Anexa 1</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B.3</w:t>
            </w:r>
          </w:p>
        </w:tc>
        <w:tc>
          <w:tcPr>
            <w:tcW w:w="2835" w:type="dxa"/>
          </w:tcPr>
          <w:p w:rsidR="0088165E" w:rsidRDefault="0088165E" w:rsidP="0088165E">
            <w:r>
              <w:t>Suprafaţa habitatului speciei în aria naturală protejată</w:t>
            </w:r>
          </w:p>
        </w:tc>
        <w:tc>
          <w:tcPr>
            <w:tcW w:w="5102" w:type="dxa"/>
          </w:tcPr>
          <w:p w:rsidR="0088165E" w:rsidRDefault="0088165E" w:rsidP="0088165E">
            <w:r>
              <w:t>3385 - 4127 ha</w:t>
            </w:r>
          </w:p>
        </w:tc>
      </w:tr>
      <w:tr w:rsidR="0088165E" w:rsidTr="0088165E">
        <w:tc>
          <w:tcPr>
            <w:tcW w:w="1134" w:type="dxa"/>
          </w:tcPr>
          <w:p w:rsidR="0088165E" w:rsidRDefault="0088165E" w:rsidP="0088165E">
            <w:r>
              <w:t>B.4</w:t>
            </w:r>
          </w:p>
        </w:tc>
        <w:tc>
          <w:tcPr>
            <w:tcW w:w="2835" w:type="dxa"/>
          </w:tcPr>
          <w:p w:rsidR="0088165E" w:rsidRDefault="0088165E" w:rsidP="0088165E">
            <w:r>
              <w:t>Calitatea datelor pentru suprafaţa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B.5</w:t>
            </w:r>
          </w:p>
        </w:tc>
        <w:tc>
          <w:tcPr>
            <w:tcW w:w="2835" w:type="dxa"/>
          </w:tcPr>
          <w:p w:rsidR="0088165E" w:rsidRDefault="0088165E" w:rsidP="0088165E">
            <w:r>
              <w:t>Suprafaţa reevaluată a habitatului speciei din planul de management anterior</w:t>
            </w:r>
          </w:p>
        </w:tc>
        <w:tc>
          <w:tcPr>
            <w:tcW w:w="5102" w:type="dxa"/>
          </w:tcPr>
          <w:p w:rsidR="0088165E" w:rsidRDefault="0088165E" w:rsidP="0088165E">
            <w:r>
              <w:t>Evaluarea suprafeţei habitatului speciei se face pentru prima dată</w:t>
            </w:r>
          </w:p>
        </w:tc>
      </w:tr>
      <w:tr w:rsidR="0088165E" w:rsidTr="0088165E">
        <w:tc>
          <w:tcPr>
            <w:tcW w:w="1134" w:type="dxa"/>
          </w:tcPr>
          <w:p w:rsidR="0088165E" w:rsidRDefault="0088165E" w:rsidP="0088165E">
            <w:r>
              <w:lastRenderedPageBreak/>
              <w:t>B.6</w:t>
            </w:r>
          </w:p>
        </w:tc>
        <w:tc>
          <w:tcPr>
            <w:tcW w:w="2835" w:type="dxa"/>
          </w:tcPr>
          <w:p w:rsidR="0088165E" w:rsidRDefault="0088165E" w:rsidP="0088165E">
            <w:r>
              <w:t>Suprafaţa  adecvată a habitatului speciei în aria naturală protejată</w:t>
            </w:r>
          </w:p>
        </w:tc>
        <w:tc>
          <w:tcPr>
            <w:tcW w:w="5102" w:type="dxa"/>
          </w:tcPr>
          <w:p w:rsidR="0088165E" w:rsidRDefault="0088165E" w:rsidP="0088165E">
            <w:r>
              <w:t>4127 ha</w:t>
            </w:r>
          </w:p>
        </w:tc>
      </w:tr>
      <w:tr w:rsidR="0088165E" w:rsidTr="0088165E">
        <w:tc>
          <w:tcPr>
            <w:tcW w:w="1134" w:type="dxa"/>
          </w:tcPr>
          <w:p w:rsidR="0088165E" w:rsidRDefault="0088165E" w:rsidP="0088165E">
            <w:r>
              <w:t>B.7</w:t>
            </w:r>
          </w:p>
        </w:tc>
        <w:tc>
          <w:tcPr>
            <w:tcW w:w="2835" w:type="dxa"/>
          </w:tcPr>
          <w:p w:rsidR="0088165E" w:rsidRDefault="0088165E" w:rsidP="0088165E">
            <w:r>
              <w:t>Metodologia de apreciere a suprafeţei  adecvate a habitatului speciei în aria naturală protejată</w:t>
            </w:r>
          </w:p>
        </w:tc>
        <w:tc>
          <w:tcPr>
            <w:tcW w:w="5102" w:type="dxa"/>
          </w:tcPr>
          <w:p w:rsidR="0088165E" w:rsidRDefault="0088165E" w:rsidP="0088165E">
            <w:r>
              <w:t>Analiza GIS pe baza digitizării tuturor habitatelor corespunzătoare speciilor in cadrul sitului.</w:t>
            </w:r>
          </w:p>
        </w:tc>
      </w:tr>
      <w:tr w:rsidR="0088165E" w:rsidTr="0088165E">
        <w:tc>
          <w:tcPr>
            <w:tcW w:w="1134" w:type="dxa"/>
          </w:tcPr>
          <w:p w:rsidR="0088165E" w:rsidRDefault="0088165E" w:rsidP="0088165E">
            <w:r>
              <w:t>B.8</w:t>
            </w:r>
          </w:p>
        </w:tc>
        <w:tc>
          <w:tcPr>
            <w:tcW w:w="2835" w:type="dxa"/>
          </w:tcPr>
          <w:p w:rsidR="0088165E" w:rsidRDefault="0088165E" w:rsidP="0088165E">
            <w:r>
              <w:t>Raportul dintre suprafaţa adecvată a habitatului speciei şi suprafaţa actuală a habitatului speciei</w:t>
            </w:r>
          </w:p>
        </w:tc>
        <w:tc>
          <w:tcPr>
            <w:tcW w:w="5102" w:type="dxa"/>
          </w:tcPr>
          <w:p w:rsidR="0088165E" w:rsidRDefault="0088165E" w:rsidP="0088165E">
            <w:r>
              <w:t>Nu este cazul</w:t>
            </w:r>
          </w:p>
        </w:tc>
      </w:tr>
      <w:tr w:rsidR="0088165E" w:rsidTr="0088165E">
        <w:tc>
          <w:tcPr>
            <w:tcW w:w="1134" w:type="dxa"/>
          </w:tcPr>
          <w:p w:rsidR="0088165E" w:rsidRDefault="0088165E" w:rsidP="0088165E">
            <w:r>
              <w:t>B.9</w:t>
            </w:r>
          </w:p>
        </w:tc>
        <w:tc>
          <w:tcPr>
            <w:tcW w:w="2835" w:type="dxa"/>
          </w:tcPr>
          <w:p w:rsidR="0088165E" w:rsidRDefault="0088165E" w:rsidP="0088165E">
            <w:r>
              <w:t>Tendinţa actuală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B.10</w:t>
            </w:r>
          </w:p>
        </w:tc>
        <w:tc>
          <w:tcPr>
            <w:tcW w:w="2835" w:type="dxa"/>
          </w:tcPr>
          <w:p w:rsidR="0088165E" w:rsidRDefault="0088165E" w:rsidP="0088165E">
            <w:r>
              <w:t>Calitatea datelor privind tendinţa actuală a suprafeţei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B.11</w:t>
            </w:r>
          </w:p>
        </w:tc>
        <w:tc>
          <w:tcPr>
            <w:tcW w:w="2835" w:type="dxa"/>
          </w:tcPr>
          <w:p w:rsidR="0088165E" w:rsidRDefault="0088165E" w:rsidP="0088165E">
            <w:r>
              <w:t>Calitatea habitatului speciei în aria naturală protejată</w:t>
            </w:r>
          </w:p>
        </w:tc>
        <w:tc>
          <w:tcPr>
            <w:tcW w:w="5102" w:type="dxa"/>
          </w:tcPr>
          <w:p w:rsidR="0088165E" w:rsidRDefault="0088165E" w:rsidP="0088165E">
            <w:r>
              <w:t>medie</w:t>
            </w:r>
          </w:p>
        </w:tc>
      </w:tr>
      <w:tr w:rsidR="0088165E" w:rsidTr="0088165E">
        <w:tc>
          <w:tcPr>
            <w:tcW w:w="1134" w:type="dxa"/>
          </w:tcPr>
          <w:p w:rsidR="0088165E" w:rsidRDefault="0088165E" w:rsidP="0088165E">
            <w:r>
              <w:t>B.12</w:t>
            </w:r>
          </w:p>
        </w:tc>
        <w:tc>
          <w:tcPr>
            <w:tcW w:w="2835" w:type="dxa"/>
          </w:tcPr>
          <w:p w:rsidR="0088165E" w:rsidRDefault="0088165E" w:rsidP="0088165E">
            <w:r>
              <w:t>Tendinţa actuală 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B.13</w:t>
            </w:r>
          </w:p>
        </w:tc>
        <w:tc>
          <w:tcPr>
            <w:tcW w:w="2835" w:type="dxa"/>
          </w:tcPr>
          <w:p w:rsidR="0088165E" w:rsidRDefault="0088165E" w:rsidP="0088165E">
            <w:r>
              <w:t>Calitatea datelor privind tendinţa actuală a calităţii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B.14</w:t>
            </w:r>
          </w:p>
        </w:tc>
        <w:tc>
          <w:tcPr>
            <w:tcW w:w="2835" w:type="dxa"/>
          </w:tcPr>
          <w:p w:rsidR="0088165E" w:rsidRDefault="0088165E" w:rsidP="0088165E">
            <w:r>
              <w:t>Tendinţa actuală globală a habitatului speciei funcţie de tendinţa suprafeţei şi de tendinţa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B.15</w:t>
            </w:r>
          </w:p>
        </w:tc>
        <w:tc>
          <w:tcPr>
            <w:tcW w:w="2835" w:type="dxa"/>
          </w:tcPr>
          <w:p w:rsidR="0088165E" w:rsidRDefault="0088165E" w:rsidP="0088165E">
            <w:r>
              <w:t>Starea de conservare din punct de vedere al habitatului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B.16</w:t>
            </w:r>
          </w:p>
        </w:tc>
        <w:tc>
          <w:tcPr>
            <w:tcW w:w="2835" w:type="dxa"/>
          </w:tcPr>
          <w:p w:rsidR="0088165E" w:rsidRDefault="0088165E" w:rsidP="0088165E">
            <w:r>
              <w:t>Tendinţa stării de conservare din punct de vedere al habitatului speciei</w:t>
            </w:r>
          </w:p>
        </w:tc>
        <w:tc>
          <w:tcPr>
            <w:tcW w:w="5102" w:type="dxa"/>
          </w:tcPr>
          <w:p w:rsidR="0088165E" w:rsidRDefault="0088165E" w:rsidP="0088165E">
            <w:r>
              <w:t>Starea de conservare  din punct de vedere al habitatului speciei [B.15.] nu a fost evaluată ca nefavorabilă                 - inadecvată sau nefavorabilă - rea</w:t>
            </w:r>
          </w:p>
        </w:tc>
      </w:tr>
      <w:tr w:rsidR="0088165E" w:rsidTr="0088165E">
        <w:tc>
          <w:tcPr>
            <w:tcW w:w="1134" w:type="dxa"/>
          </w:tcPr>
          <w:p w:rsidR="0088165E" w:rsidRDefault="0088165E" w:rsidP="0088165E">
            <w:r>
              <w:t>B.17</w:t>
            </w:r>
          </w:p>
        </w:tc>
        <w:tc>
          <w:tcPr>
            <w:tcW w:w="2835" w:type="dxa"/>
          </w:tcPr>
          <w:p w:rsidR="0088165E" w:rsidRDefault="0088165E" w:rsidP="0088165E">
            <w:r>
              <w:t>Starea de conservare necunoscută din punct de vedere al habitatului speciei</w:t>
            </w:r>
          </w:p>
        </w:tc>
        <w:tc>
          <w:tcPr>
            <w:tcW w:w="5102" w:type="dxa"/>
          </w:tcPr>
          <w:p w:rsidR="0088165E" w:rsidRDefault="0088165E" w:rsidP="0088165E">
            <w:r>
              <w:t>Nu este cazul</w:t>
            </w:r>
          </w:p>
        </w:tc>
      </w:tr>
    </w:tbl>
    <w:p w:rsidR="0088165E" w:rsidRDefault="0088165E" w:rsidP="0088165E">
      <w:pPr>
        <w:pStyle w:val="poimh2"/>
      </w:pPr>
      <w:r>
        <w:t>Matricea 2) Matricea pentru evaluarea tendinței globale a habitatului speciei</w:t>
      </w:r>
    </w:p>
    <w:tbl>
      <w:tblPr>
        <w:tblStyle w:val="poimtg"/>
        <w:tblW w:w="0" w:type="auto"/>
        <w:tblLayout w:type="fixed"/>
        <w:tblLook w:val="04A0" w:firstRow="1" w:lastRow="0" w:firstColumn="1" w:lastColumn="0" w:noHBand="0" w:noVBand="1"/>
      </w:tblPr>
      <w:tblGrid>
        <w:gridCol w:w="4535"/>
        <w:gridCol w:w="4535"/>
      </w:tblGrid>
      <w:tr w:rsidR="0088165E" w:rsidTr="0088165E">
        <w:trPr>
          <w:cnfStyle w:val="100000000000" w:firstRow="1" w:lastRow="0" w:firstColumn="0" w:lastColumn="0" w:oddVBand="0" w:evenVBand="0" w:oddHBand="0" w:evenHBand="0" w:firstRowFirstColumn="0" w:firstRowLastColumn="0" w:lastRowFirstColumn="0" w:lastRowLastColumn="0"/>
        </w:trPr>
        <w:tc>
          <w:tcPr>
            <w:tcW w:w="4535" w:type="dxa"/>
          </w:tcPr>
          <w:p w:rsidR="0088165E" w:rsidRDefault="0088165E" w:rsidP="0088165E">
            <w:r>
              <w:t>Tendinţa</w:t>
            </w:r>
          </w:p>
        </w:tc>
        <w:tc>
          <w:tcPr>
            <w:tcW w:w="4535" w:type="dxa"/>
          </w:tcPr>
          <w:p w:rsidR="0088165E" w:rsidRDefault="0088165E" w:rsidP="0088165E">
            <w:r>
              <w:t>Combinaţia dintre Tendinţa actuală a suprafeţei habitatului speciei [B.9.] şi Tendinţa actuală a calităţii habitatului speciei [B.12.]</w:t>
            </w:r>
          </w:p>
        </w:tc>
      </w:tr>
      <w:tr w:rsidR="0088165E" w:rsidTr="0088165E">
        <w:tc>
          <w:tcPr>
            <w:tcW w:w="4535" w:type="dxa"/>
          </w:tcPr>
          <w:p w:rsidR="0088165E" w:rsidRDefault="0088165E" w:rsidP="0088165E">
            <w:r>
              <w:lastRenderedPageBreak/>
              <w:t>”0” – stabilă</w:t>
            </w:r>
          </w:p>
        </w:tc>
        <w:tc>
          <w:tcPr>
            <w:tcW w:w="4535" w:type="dxa"/>
          </w:tcPr>
          <w:p w:rsidR="0088165E" w:rsidRDefault="0088165E" w:rsidP="0088165E">
            <w:r>
              <w:t>B9: ”0” – stabilă, B12: ”0” – stabilă</w:t>
            </w:r>
          </w:p>
        </w:tc>
      </w:tr>
    </w:tbl>
    <w:p w:rsidR="0088165E" w:rsidRDefault="0088165E" w:rsidP="0088165E">
      <w:pPr>
        <w:pStyle w:val="poimh2"/>
      </w:pPr>
      <w:r>
        <w:t>Matricea 3) Matricea de evaluare a stării de conservare a speciei din punct de vedere al habitatului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Raportul dintre suprafaţa adecvată a habitatului speciei şi suprafaţa actuală a habitatului speciei: ”≈” – aproximativ egal. Tendinţa actuală a suprafeţei habitatului speciei: ”0” – stabilă. Calitatea habitatului speciei în aria naturală protejată: medie</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C) Parametri pentru evaluarea stării de conservare a speciei din punct de vedere al perspectivelor speciei în viitor</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Circus pygargus</w:t>
            </w:r>
            <w:r>
              <w:t>, 976, Anexa 1</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C.3</w:t>
            </w:r>
          </w:p>
        </w:tc>
        <w:tc>
          <w:tcPr>
            <w:tcW w:w="2835" w:type="dxa"/>
          </w:tcPr>
          <w:p w:rsidR="0088165E" w:rsidRDefault="0088165E" w:rsidP="0088165E">
            <w:r>
              <w:t>Tendinţa viitoare a mărimii populaţiei</w:t>
            </w:r>
          </w:p>
        </w:tc>
        <w:tc>
          <w:tcPr>
            <w:tcW w:w="5102" w:type="dxa"/>
          </w:tcPr>
          <w:p w:rsidR="0088165E" w:rsidRDefault="0088165E" w:rsidP="0088165E">
            <w:r>
              <w:t>”0” – stabilă</w:t>
            </w:r>
          </w:p>
        </w:tc>
      </w:tr>
      <w:tr w:rsidR="0088165E" w:rsidTr="0088165E">
        <w:tc>
          <w:tcPr>
            <w:tcW w:w="1134" w:type="dxa"/>
          </w:tcPr>
          <w:p w:rsidR="0088165E" w:rsidRDefault="0088165E" w:rsidP="0088165E">
            <w:r>
              <w:t>C.4</w:t>
            </w:r>
          </w:p>
        </w:tc>
        <w:tc>
          <w:tcPr>
            <w:tcW w:w="2835" w:type="dxa"/>
          </w:tcPr>
          <w:p w:rsidR="0088165E" w:rsidRDefault="0088165E" w:rsidP="0088165E">
            <w:r>
              <w:t>Raportul dintre mărimea populaţiei de referinţă pentru starea favorabilă şi mărimea populaţiei viitoare a speciei</w:t>
            </w:r>
          </w:p>
        </w:tc>
        <w:tc>
          <w:tcPr>
            <w:tcW w:w="5102" w:type="dxa"/>
          </w:tcPr>
          <w:p w:rsidR="0088165E" w:rsidRDefault="0088165E" w:rsidP="0088165E">
            <w:r>
              <w:t>”≈” – aproximativ egal</w:t>
            </w:r>
          </w:p>
        </w:tc>
      </w:tr>
      <w:tr w:rsidR="0088165E" w:rsidTr="0088165E">
        <w:tc>
          <w:tcPr>
            <w:tcW w:w="1134" w:type="dxa"/>
          </w:tcPr>
          <w:p w:rsidR="0088165E" w:rsidRDefault="0088165E" w:rsidP="0088165E">
            <w:r>
              <w:t>C.5</w:t>
            </w:r>
          </w:p>
        </w:tc>
        <w:tc>
          <w:tcPr>
            <w:tcW w:w="2835" w:type="dxa"/>
          </w:tcPr>
          <w:p w:rsidR="0088165E" w:rsidRDefault="0088165E" w:rsidP="0088165E">
            <w:r>
              <w:t>Perspectivele speciei din punct de vedere al populaţiei</w:t>
            </w:r>
          </w:p>
        </w:tc>
        <w:tc>
          <w:tcPr>
            <w:tcW w:w="5102" w:type="dxa"/>
          </w:tcPr>
          <w:p w:rsidR="0088165E" w:rsidRDefault="0088165E" w:rsidP="0088165E">
            <w:r>
              <w:t>”FV” –  favorabile</w:t>
            </w:r>
          </w:p>
        </w:tc>
      </w:tr>
      <w:tr w:rsidR="0088165E" w:rsidTr="0088165E">
        <w:tc>
          <w:tcPr>
            <w:tcW w:w="1134" w:type="dxa"/>
          </w:tcPr>
          <w:p w:rsidR="0088165E" w:rsidRDefault="0088165E" w:rsidP="0088165E">
            <w:r>
              <w:t>C.6</w:t>
            </w:r>
          </w:p>
        </w:tc>
        <w:tc>
          <w:tcPr>
            <w:tcW w:w="2835" w:type="dxa"/>
          </w:tcPr>
          <w:p w:rsidR="0088165E" w:rsidRDefault="0088165E" w:rsidP="0088165E">
            <w:r>
              <w:t>Tendinţa viitoare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C.7</w:t>
            </w:r>
          </w:p>
        </w:tc>
        <w:tc>
          <w:tcPr>
            <w:tcW w:w="2835" w:type="dxa"/>
          </w:tcPr>
          <w:p w:rsidR="0088165E" w:rsidRDefault="0088165E" w:rsidP="0088165E">
            <w:r>
              <w:t>Raportul dintre suprafaţa adecvată a habitatului speciei şi suprafaţa habitatului speciei în viitor</w:t>
            </w:r>
          </w:p>
        </w:tc>
        <w:tc>
          <w:tcPr>
            <w:tcW w:w="5102" w:type="dxa"/>
          </w:tcPr>
          <w:p w:rsidR="0088165E" w:rsidRDefault="0088165E" w:rsidP="0088165E">
            <w:r>
              <w:t>”≈” – aproximativ egal</w:t>
            </w:r>
          </w:p>
        </w:tc>
      </w:tr>
      <w:tr w:rsidR="0088165E" w:rsidTr="0088165E">
        <w:tc>
          <w:tcPr>
            <w:tcW w:w="1134" w:type="dxa"/>
          </w:tcPr>
          <w:p w:rsidR="0088165E" w:rsidRDefault="0088165E" w:rsidP="0088165E">
            <w:r>
              <w:lastRenderedPageBreak/>
              <w:t>C.8</w:t>
            </w:r>
          </w:p>
        </w:tc>
        <w:tc>
          <w:tcPr>
            <w:tcW w:w="2835" w:type="dxa"/>
          </w:tcPr>
          <w:p w:rsidR="0088165E" w:rsidRDefault="0088165E" w:rsidP="0088165E">
            <w:r>
              <w:t>Perspectivele speciei din punct de vedere al habitatului speciei</w:t>
            </w:r>
          </w:p>
        </w:tc>
        <w:tc>
          <w:tcPr>
            <w:tcW w:w="5102" w:type="dxa"/>
          </w:tcPr>
          <w:p w:rsidR="0088165E" w:rsidRDefault="0088165E" w:rsidP="0088165E">
            <w:r>
              <w:t>”FV” –  favorabile</w:t>
            </w:r>
          </w:p>
        </w:tc>
      </w:tr>
      <w:tr w:rsidR="0088165E" w:rsidTr="0088165E">
        <w:tc>
          <w:tcPr>
            <w:tcW w:w="1134" w:type="dxa"/>
          </w:tcPr>
          <w:p w:rsidR="0088165E" w:rsidRDefault="0088165E" w:rsidP="0088165E">
            <w:r>
              <w:t>C.9</w:t>
            </w:r>
          </w:p>
        </w:tc>
        <w:tc>
          <w:tcPr>
            <w:tcW w:w="2835" w:type="dxa"/>
          </w:tcPr>
          <w:p w:rsidR="0088165E" w:rsidRDefault="0088165E" w:rsidP="0088165E">
            <w:r>
              <w:t>Perspectivele speciei în viitor</w:t>
            </w:r>
          </w:p>
        </w:tc>
        <w:tc>
          <w:tcPr>
            <w:tcW w:w="5102" w:type="dxa"/>
          </w:tcPr>
          <w:p w:rsidR="0088165E" w:rsidRDefault="0088165E" w:rsidP="0088165E">
            <w:r>
              <w:t>”FV” –  favorabile</w:t>
            </w:r>
          </w:p>
        </w:tc>
      </w:tr>
      <w:tr w:rsidR="0088165E" w:rsidTr="0088165E">
        <w:tc>
          <w:tcPr>
            <w:tcW w:w="1134" w:type="dxa"/>
          </w:tcPr>
          <w:p w:rsidR="0088165E" w:rsidRDefault="0088165E" w:rsidP="0088165E">
            <w:r>
              <w:t>C.10</w:t>
            </w:r>
          </w:p>
        </w:tc>
        <w:tc>
          <w:tcPr>
            <w:tcW w:w="2835" w:type="dxa"/>
          </w:tcPr>
          <w:p w:rsidR="0088165E" w:rsidRDefault="0088165E" w:rsidP="0088165E">
            <w:r>
              <w:t>Efectul cumulat al impacturilor asupra speciei în viitor</w:t>
            </w:r>
          </w:p>
        </w:tc>
        <w:tc>
          <w:tcPr>
            <w:tcW w:w="5102" w:type="dxa"/>
          </w:tcPr>
          <w:p w:rsidR="0088165E" w:rsidRDefault="0088165E" w:rsidP="0088165E">
            <w:r>
              <w:t>Scăzut - impacturile‚ respectiv presiunile actuale și amenințările viitoare‚ vor avea un efect cumulat scăzut sau nesemnificativ asupra speciei‚ neafectând semnificativ viabilitatea pe termen lung a speciei</w:t>
            </w:r>
          </w:p>
        </w:tc>
      </w:tr>
      <w:tr w:rsidR="0088165E" w:rsidTr="0088165E">
        <w:tc>
          <w:tcPr>
            <w:tcW w:w="1134" w:type="dxa"/>
          </w:tcPr>
          <w:p w:rsidR="0088165E" w:rsidRDefault="0088165E" w:rsidP="0088165E">
            <w:r>
              <w:t>C.11</w:t>
            </w:r>
          </w:p>
        </w:tc>
        <w:tc>
          <w:tcPr>
            <w:tcW w:w="2835" w:type="dxa"/>
          </w:tcPr>
          <w:p w:rsidR="0088165E" w:rsidRDefault="0088165E" w:rsidP="0088165E">
            <w:r>
              <w:t>Intensitatea presiunilor actuale asupra speciei</w:t>
            </w:r>
          </w:p>
        </w:tc>
        <w:tc>
          <w:tcPr>
            <w:tcW w:w="5102" w:type="dxa"/>
          </w:tcPr>
          <w:p w:rsidR="0088165E" w:rsidRDefault="0088165E" w:rsidP="0088165E">
            <w:pPr>
              <w:pStyle w:val="poimth"/>
            </w:pPr>
            <w:r>
              <w:t xml:space="preserve">Ridicat: </w:t>
            </w:r>
          </w:p>
          <w:p w:rsidR="0088165E" w:rsidRDefault="0088165E" w:rsidP="0088165E">
            <w:r>
              <w:t>Pentru această specie nu se cunosc presiuni cu intensitate ridicată</w:t>
            </w:r>
          </w:p>
          <w:p w:rsidR="0088165E" w:rsidRDefault="0088165E" w:rsidP="0088165E">
            <w:pPr>
              <w:pStyle w:val="poimth"/>
            </w:pPr>
            <w:r>
              <w:t xml:space="preserve">Mediu: </w:t>
            </w:r>
          </w:p>
          <w:p w:rsidR="0088165E" w:rsidRDefault="0088165E" w:rsidP="0088165E">
            <w:r>
              <w:t>A02.01. agricultura intensivă</w:t>
            </w:r>
          </w:p>
          <w:p w:rsidR="0088165E" w:rsidRDefault="0088165E" w:rsidP="0088165E">
            <w:r>
              <w:t>A04.01. pășunatul intensiv</w:t>
            </w:r>
          </w:p>
          <w:p w:rsidR="0088165E" w:rsidRDefault="0088165E" w:rsidP="0088165E">
            <w:pPr>
              <w:pStyle w:val="poimth"/>
            </w:pPr>
            <w:r>
              <w:t xml:space="preserve">Scăzut: </w:t>
            </w:r>
          </w:p>
          <w:p w:rsidR="0088165E" w:rsidRDefault="0088165E" w:rsidP="0088165E">
            <w:r>
              <w:t>Pentru această specie nu se cunosc presiuni cu intensitate scăzută</w:t>
            </w:r>
          </w:p>
        </w:tc>
      </w:tr>
      <w:tr w:rsidR="0088165E" w:rsidTr="0088165E">
        <w:tc>
          <w:tcPr>
            <w:tcW w:w="1134" w:type="dxa"/>
          </w:tcPr>
          <w:p w:rsidR="0088165E" w:rsidRDefault="0088165E" w:rsidP="0088165E">
            <w:r>
              <w:t>C.12</w:t>
            </w:r>
          </w:p>
        </w:tc>
        <w:tc>
          <w:tcPr>
            <w:tcW w:w="2835" w:type="dxa"/>
          </w:tcPr>
          <w:p w:rsidR="0088165E" w:rsidRDefault="0088165E" w:rsidP="0088165E">
            <w:r>
              <w:t>Intensitatea ameninţărilor viitoare asupra speciei</w:t>
            </w:r>
          </w:p>
        </w:tc>
        <w:tc>
          <w:tcPr>
            <w:tcW w:w="5102" w:type="dxa"/>
          </w:tcPr>
          <w:p w:rsidR="0088165E" w:rsidRDefault="0088165E" w:rsidP="0088165E">
            <w:pPr>
              <w:pStyle w:val="poimth"/>
            </w:pPr>
            <w:r>
              <w:t xml:space="preserve">Ridicat: </w:t>
            </w:r>
          </w:p>
          <w:p w:rsidR="0088165E" w:rsidRDefault="0088165E" w:rsidP="0088165E">
            <w:r>
              <w:t>Pentru această specie nu se cunosc amenințări cu intensitate ridicată</w:t>
            </w:r>
          </w:p>
          <w:p w:rsidR="0088165E" w:rsidRDefault="0088165E" w:rsidP="0088165E">
            <w:pPr>
              <w:pStyle w:val="poimth"/>
            </w:pPr>
            <w:r>
              <w:t xml:space="preserve">Mediu: </w:t>
            </w:r>
          </w:p>
          <w:p w:rsidR="0088165E" w:rsidRDefault="0088165E" w:rsidP="0088165E">
            <w:r>
              <w:t>A02.01. agricultura intensivă</w:t>
            </w:r>
          </w:p>
          <w:p w:rsidR="0088165E" w:rsidRDefault="0088165E" w:rsidP="0088165E">
            <w:r>
              <w:t>A04.01. pășunatul intensiv</w:t>
            </w:r>
          </w:p>
          <w:p w:rsidR="0088165E" w:rsidRDefault="0088165E" w:rsidP="0088165E">
            <w:r>
              <w:t>A07. utilizarea produselor biocide, hormoni și substanțe chimice</w:t>
            </w:r>
          </w:p>
          <w:p w:rsidR="000504A1" w:rsidRDefault="000504A1" w:rsidP="000504A1">
            <w:r>
              <w:t>C03.02 utilizarea energiei solare</w:t>
            </w:r>
          </w:p>
          <w:p w:rsidR="000504A1" w:rsidRDefault="000504A1" w:rsidP="0088165E">
            <w:r>
              <w:t>C03.03 utilizarea energiei eoliene</w:t>
            </w:r>
          </w:p>
          <w:p w:rsidR="0088165E" w:rsidRDefault="0088165E" w:rsidP="0088165E">
            <w:pPr>
              <w:pStyle w:val="poimth"/>
            </w:pPr>
            <w:r>
              <w:t xml:space="preserve">Scăzut: </w:t>
            </w:r>
          </w:p>
          <w:p w:rsidR="0088165E" w:rsidRDefault="0088165E" w:rsidP="0088165E">
            <w:r>
              <w:t>B01.02. plantare artificială, pe teren deschis (copaci nenativi)</w:t>
            </w:r>
          </w:p>
          <w:p w:rsidR="0088165E" w:rsidRDefault="0088165E" w:rsidP="0088165E">
            <w:r>
              <w:t>F03.01. Vânătoare</w:t>
            </w:r>
          </w:p>
          <w:p w:rsidR="0088165E" w:rsidRDefault="0088165E" w:rsidP="0088165E">
            <w:r>
              <w:t>J01.01. incendii</w:t>
            </w:r>
          </w:p>
        </w:tc>
      </w:tr>
      <w:tr w:rsidR="0088165E" w:rsidTr="0088165E">
        <w:tc>
          <w:tcPr>
            <w:tcW w:w="1134" w:type="dxa"/>
          </w:tcPr>
          <w:p w:rsidR="0088165E" w:rsidRDefault="0088165E" w:rsidP="0088165E">
            <w:r>
              <w:t>C.13</w:t>
            </w:r>
          </w:p>
        </w:tc>
        <w:tc>
          <w:tcPr>
            <w:tcW w:w="2835" w:type="dxa"/>
          </w:tcPr>
          <w:p w:rsidR="0088165E" w:rsidRDefault="0088165E" w:rsidP="0088165E">
            <w:r>
              <w:t>Viabilitatea pe termen lung a speciei</w:t>
            </w:r>
          </w:p>
        </w:tc>
        <w:tc>
          <w:tcPr>
            <w:tcW w:w="5102" w:type="dxa"/>
          </w:tcPr>
          <w:p w:rsidR="0088165E" w:rsidRDefault="0088165E" w:rsidP="0088165E">
            <w:r>
              <w:t>viabilitatea pe termen lung a speciei este asigurată</w:t>
            </w:r>
          </w:p>
        </w:tc>
      </w:tr>
      <w:tr w:rsidR="0088165E" w:rsidTr="0088165E">
        <w:tc>
          <w:tcPr>
            <w:tcW w:w="1134" w:type="dxa"/>
          </w:tcPr>
          <w:p w:rsidR="0088165E" w:rsidRDefault="0088165E" w:rsidP="0088165E">
            <w:r>
              <w:t>C.14</w:t>
            </w:r>
          </w:p>
        </w:tc>
        <w:tc>
          <w:tcPr>
            <w:tcW w:w="2835" w:type="dxa"/>
          </w:tcPr>
          <w:p w:rsidR="0088165E" w:rsidRDefault="0088165E" w:rsidP="0088165E">
            <w:r>
              <w:t>Starea de conservare din punct de vedere al perspectivelor speciei în viitor</w:t>
            </w:r>
          </w:p>
        </w:tc>
        <w:tc>
          <w:tcPr>
            <w:tcW w:w="5102" w:type="dxa"/>
          </w:tcPr>
          <w:p w:rsidR="0088165E" w:rsidRDefault="0088165E" w:rsidP="0088165E">
            <w:r>
              <w:t>”FV” – favorabilă</w:t>
            </w:r>
          </w:p>
        </w:tc>
      </w:tr>
      <w:tr w:rsidR="0088165E" w:rsidTr="0088165E">
        <w:tc>
          <w:tcPr>
            <w:tcW w:w="1134" w:type="dxa"/>
          </w:tcPr>
          <w:p w:rsidR="0088165E" w:rsidRDefault="0088165E" w:rsidP="0088165E">
            <w:r>
              <w:lastRenderedPageBreak/>
              <w:t>C.15</w:t>
            </w:r>
          </w:p>
        </w:tc>
        <w:tc>
          <w:tcPr>
            <w:tcW w:w="2835" w:type="dxa"/>
          </w:tcPr>
          <w:p w:rsidR="0088165E" w:rsidRDefault="0088165E" w:rsidP="0088165E">
            <w:r>
              <w:t>Tendinţa stării de conservare din punct de vedere al perspectivelor speciei în viitor</w:t>
            </w:r>
          </w:p>
        </w:tc>
        <w:tc>
          <w:tcPr>
            <w:tcW w:w="5102" w:type="dxa"/>
          </w:tcPr>
          <w:p w:rsidR="0088165E" w:rsidRDefault="0088165E" w:rsidP="0088165E">
            <w:r>
              <w:t>”0” – este stabilă</w:t>
            </w:r>
          </w:p>
        </w:tc>
      </w:tr>
      <w:tr w:rsidR="0088165E" w:rsidTr="0088165E">
        <w:tc>
          <w:tcPr>
            <w:tcW w:w="1134" w:type="dxa"/>
          </w:tcPr>
          <w:p w:rsidR="0088165E" w:rsidRDefault="0088165E" w:rsidP="0088165E">
            <w:r>
              <w:t>C.16</w:t>
            </w:r>
          </w:p>
        </w:tc>
        <w:tc>
          <w:tcPr>
            <w:tcW w:w="2835" w:type="dxa"/>
          </w:tcPr>
          <w:p w:rsidR="0088165E" w:rsidRDefault="0088165E" w:rsidP="0088165E">
            <w:r>
              <w:t>Starea de conservare necunoscută din punct de vedere al perspectivelor speciei în viitor</w:t>
            </w:r>
          </w:p>
        </w:tc>
        <w:tc>
          <w:tcPr>
            <w:tcW w:w="5102" w:type="dxa"/>
          </w:tcPr>
          <w:p w:rsidR="0088165E" w:rsidRDefault="0088165E" w:rsidP="0088165E">
            <w:r>
              <w:t>Nu se aplică</w:t>
            </w:r>
          </w:p>
        </w:tc>
      </w:tr>
    </w:tbl>
    <w:p w:rsidR="0088165E" w:rsidRDefault="0088165E" w:rsidP="0088165E">
      <w:pPr>
        <w:pStyle w:val="poimh2"/>
      </w:pPr>
      <w:r>
        <w:t>Matricea 4) Matricea pentru evaluarea perspectivelor speciei din punct de vedere al populației speciei</w:t>
      </w:r>
    </w:p>
    <w:tbl>
      <w:tblPr>
        <w:tblStyle w:val="poimtg"/>
        <w:tblW w:w="0" w:type="auto"/>
        <w:tblLayout w:type="fixed"/>
        <w:tblLook w:val="04A0" w:firstRow="1" w:lastRow="0" w:firstColumn="1" w:lastColumn="0" w:noHBand="0" w:noVBand="1"/>
      </w:tblPr>
      <w:tblGrid>
        <w:gridCol w:w="1701"/>
        <w:gridCol w:w="1701"/>
        <w:gridCol w:w="1701"/>
        <w:gridCol w:w="1701"/>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701" w:type="dxa"/>
          </w:tcPr>
          <w:p w:rsidR="0088165E" w:rsidRDefault="0088165E" w:rsidP="0088165E">
            <w:r>
              <w:t>Valoarea actuală a parametrului</w:t>
            </w:r>
          </w:p>
        </w:tc>
        <w:tc>
          <w:tcPr>
            <w:tcW w:w="1701" w:type="dxa"/>
          </w:tcPr>
          <w:p w:rsidR="0088165E" w:rsidRDefault="0088165E" w:rsidP="0088165E">
            <w:r>
              <w:t>Tendinţa viitoare a parametrului</w:t>
            </w:r>
          </w:p>
        </w:tc>
        <w:tc>
          <w:tcPr>
            <w:tcW w:w="1701" w:type="dxa"/>
          </w:tcPr>
          <w:p w:rsidR="0088165E" w:rsidRDefault="0088165E" w:rsidP="0088165E">
            <w:r>
              <w:t>Raportul dintre valoarea VRSF şi valoarea viitoare a parametrului</w:t>
            </w:r>
          </w:p>
        </w:tc>
        <w:tc>
          <w:tcPr>
            <w:tcW w:w="1701" w:type="dxa"/>
          </w:tcPr>
          <w:p w:rsidR="0088165E" w:rsidRDefault="0088165E" w:rsidP="0088165E">
            <w:r>
              <w:t>Perspective</w:t>
            </w:r>
          </w:p>
        </w:tc>
        <w:tc>
          <w:tcPr>
            <w:tcW w:w="2268" w:type="dxa"/>
          </w:tcPr>
          <w:p w:rsidR="0088165E" w:rsidRDefault="0088165E" w:rsidP="0088165E">
            <w:r>
              <w:t>Figura</w:t>
            </w:r>
          </w:p>
        </w:tc>
      </w:tr>
      <w:tr w:rsidR="0088165E" w:rsidTr="0088165E">
        <w:tc>
          <w:tcPr>
            <w:tcW w:w="1701" w:type="dxa"/>
          </w:tcPr>
          <w:p w:rsidR="0088165E" w:rsidRDefault="0088165E" w:rsidP="0088165E">
            <w:r>
              <w:t>”≈” – aproximativ egal</w:t>
            </w:r>
          </w:p>
        </w:tc>
        <w:tc>
          <w:tcPr>
            <w:tcW w:w="1701" w:type="dxa"/>
          </w:tcPr>
          <w:p w:rsidR="0088165E" w:rsidRDefault="0088165E" w:rsidP="0088165E">
            <w:r>
              <w:t>”0” – stabilă</w:t>
            </w:r>
          </w:p>
        </w:tc>
        <w:tc>
          <w:tcPr>
            <w:tcW w:w="1701" w:type="dxa"/>
          </w:tcPr>
          <w:p w:rsidR="0088165E" w:rsidRDefault="0088165E" w:rsidP="0088165E">
            <w:r>
              <w:t>”≈” – aproximativ egal</w:t>
            </w:r>
          </w:p>
        </w:tc>
        <w:tc>
          <w:tcPr>
            <w:tcW w:w="1701" w:type="dxa"/>
          </w:tcPr>
          <w:p w:rsidR="0088165E" w:rsidRDefault="0088165E" w:rsidP="0088165E">
            <w:r>
              <w:t>”FV” –  favorabile</w:t>
            </w:r>
          </w:p>
        </w:tc>
        <w:tc>
          <w:tcPr>
            <w:tcW w:w="2268" w:type="dxa"/>
          </w:tcPr>
          <w:p w:rsidR="0088165E" w:rsidRDefault="0088165E" w:rsidP="0088165E"/>
        </w:tc>
      </w:tr>
    </w:tbl>
    <w:p w:rsidR="0088165E" w:rsidRDefault="0088165E" w:rsidP="0088165E">
      <w:pPr>
        <w:pStyle w:val="poimh2"/>
      </w:pPr>
      <w:r>
        <w:t>Matricea 5) Perspectivele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Perspectivele speciei din punct de vedere al populaţiei: ”FV” –  favorabile. Perspectivele speciei din punct de vedere al habitatului speciei: ”FV” –  favorabile</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Matricea 6) Matricea evaluării stării de conservare a speciei din punct de vedere al perspectivelor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lastRenderedPageBreak/>
              <w:t>C10: Scăzut - impacturile‚ respectiv presiunile actuale și amenințările viitoare‚ vor avea un efect cumulat scăzut sau nesemnificativ asupra speciei‚ neafectând semnificativ viabilitatea pe termen lung a speciei, C9: ”FV” –  favorabile, C13: viabilitatea pe termen lung a speciei este asigurată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D) Parametri pentru evaluarea stării globale de conservare a speciei în cadrul ariei naturale protejate</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Circus pygargus</w:t>
            </w:r>
            <w:r>
              <w:t>, 976, Anexa 1</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D.3</w:t>
            </w:r>
          </w:p>
        </w:tc>
        <w:tc>
          <w:tcPr>
            <w:tcW w:w="2835" w:type="dxa"/>
          </w:tcPr>
          <w:p w:rsidR="0088165E" w:rsidRDefault="0088165E" w:rsidP="0088165E">
            <w:r>
              <w:t>Starea globală de conservare a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D.4</w:t>
            </w:r>
          </w:p>
        </w:tc>
        <w:tc>
          <w:tcPr>
            <w:tcW w:w="2835" w:type="dxa"/>
          </w:tcPr>
          <w:p w:rsidR="0088165E" w:rsidRDefault="0088165E" w:rsidP="0088165E">
            <w:r>
              <w:t>Tendinţa stării globale de conservare a speciei</w:t>
            </w:r>
          </w:p>
        </w:tc>
        <w:tc>
          <w:tcPr>
            <w:tcW w:w="5102" w:type="dxa"/>
          </w:tcPr>
          <w:p w:rsidR="0088165E" w:rsidRDefault="0088165E" w:rsidP="0088165E">
            <w:r>
              <w:t>Starea globală de conservare a speciei [D.3.] nu a fost evaluată ca nefavorabilă - inadecvată sau nefavorabilă - rea</w:t>
            </w:r>
          </w:p>
        </w:tc>
      </w:tr>
      <w:tr w:rsidR="0088165E" w:rsidTr="0088165E">
        <w:tc>
          <w:tcPr>
            <w:tcW w:w="1134" w:type="dxa"/>
          </w:tcPr>
          <w:p w:rsidR="0088165E" w:rsidRDefault="0088165E" w:rsidP="0088165E">
            <w:r>
              <w:t>D.5</w:t>
            </w:r>
          </w:p>
        </w:tc>
        <w:tc>
          <w:tcPr>
            <w:tcW w:w="2835" w:type="dxa"/>
          </w:tcPr>
          <w:p w:rsidR="0088165E" w:rsidRDefault="0088165E" w:rsidP="0088165E">
            <w:r>
              <w:t>Starea globală de conservare necunoscută</w:t>
            </w:r>
          </w:p>
        </w:tc>
        <w:tc>
          <w:tcPr>
            <w:tcW w:w="5102" w:type="dxa"/>
          </w:tcPr>
          <w:p w:rsidR="0088165E" w:rsidRDefault="0088165E" w:rsidP="0088165E">
            <w:r>
              <w:t>Starea globală de conservare a speciei [D.3.] nu a fost evaluată ca ”X” necunoscută.</w:t>
            </w:r>
          </w:p>
        </w:tc>
      </w:tr>
      <w:tr w:rsidR="0088165E" w:rsidTr="0088165E">
        <w:tc>
          <w:tcPr>
            <w:tcW w:w="1134" w:type="dxa"/>
          </w:tcPr>
          <w:p w:rsidR="0088165E" w:rsidRDefault="0088165E" w:rsidP="0088165E">
            <w:r>
              <w:t>D.6</w:t>
            </w:r>
          </w:p>
        </w:tc>
        <w:tc>
          <w:tcPr>
            <w:tcW w:w="2835" w:type="dxa"/>
          </w:tcPr>
          <w:p w:rsidR="0088165E" w:rsidRDefault="0088165E" w:rsidP="0088165E">
            <w:r>
              <w:t>Informaţii suplimentare</w:t>
            </w:r>
          </w:p>
        </w:tc>
        <w:tc>
          <w:tcPr>
            <w:tcW w:w="5102" w:type="dxa"/>
          </w:tcPr>
          <w:p w:rsidR="0088165E" w:rsidRDefault="0088165E" w:rsidP="0088165E">
            <w:r>
              <w:t>na</w:t>
            </w:r>
          </w:p>
        </w:tc>
      </w:tr>
    </w:tbl>
    <w:p w:rsidR="0088165E" w:rsidRDefault="0088165E" w:rsidP="0088165E">
      <w:pPr>
        <w:pStyle w:val="poimh2"/>
      </w:pPr>
      <w:r>
        <w:t>Matricea 7) Evaluarea stării globale de conservare a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A16: ”FV” – favorabilă, B15: , ”FV” – favorabilăC14: ”FV” – favorabilă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Pr="00104AAD" w:rsidRDefault="0088165E" w:rsidP="0088165E">
      <w:pPr>
        <w:pStyle w:val="poimh1"/>
        <w:rPr>
          <w:sz w:val="24"/>
        </w:rPr>
      </w:pPr>
      <w:r w:rsidRPr="00104AAD">
        <w:rPr>
          <w:sz w:val="24"/>
        </w:rPr>
        <w:t xml:space="preserve">986 - </w:t>
      </w:r>
      <w:r w:rsidRPr="00104AAD">
        <w:rPr>
          <w:rStyle w:val="poimlat"/>
          <w:sz w:val="24"/>
        </w:rPr>
        <w:t xml:space="preserve">Columba palumbus, </w:t>
      </w:r>
      <w:r w:rsidRPr="00104AAD">
        <w:rPr>
          <w:sz w:val="24"/>
        </w:rPr>
        <w:t>Porumbel gulerat</w:t>
      </w:r>
    </w:p>
    <w:p w:rsidR="0088165E" w:rsidRDefault="0088165E" w:rsidP="0088165E">
      <w:pPr>
        <w:pStyle w:val="poimh2"/>
      </w:pPr>
      <w:r>
        <w:lastRenderedPageBreak/>
        <w:t>Tabelul A) Parametri pentru evaluarea stării de conservare a speciei din punct de vedere al populaţiei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Columba palumbus</w:t>
            </w:r>
            <w:r>
              <w:t>, 986, Anexa 2A</w:t>
            </w:r>
          </w:p>
        </w:tc>
      </w:tr>
      <w:tr w:rsidR="0088165E" w:rsidTr="0088165E">
        <w:tc>
          <w:tcPr>
            <w:tcW w:w="1134" w:type="dxa"/>
          </w:tcPr>
          <w:p w:rsidR="0088165E" w:rsidRDefault="0088165E" w:rsidP="0088165E">
            <w:r>
              <w:t>A.2</w:t>
            </w:r>
          </w:p>
        </w:tc>
        <w:tc>
          <w:tcPr>
            <w:tcW w:w="2835" w:type="dxa"/>
          </w:tcPr>
          <w:p w:rsidR="0088165E" w:rsidRDefault="0088165E" w:rsidP="0088165E">
            <w:r>
              <w:t>Statut de prezenţă temporală a speciilor</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A.3</w:t>
            </w:r>
          </w:p>
        </w:tc>
        <w:tc>
          <w:tcPr>
            <w:tcW w:w="2835" w:type="dxa"/>
          </w:tcPr>
          <w:p w:rsidR="0088165E" w:rsidRDefault="0088165E" w:rsidP="0088165E">
            <w:r>
              <w:t>Mărimea populaţiei speciei în aria naturală protejată</w:t>
            </w:r>
          </w:p>
        </w:tc>
        <w:tc>
          <w:tcPr>
            <w:tcW w:w="5102" w:type="dxa"/>
          </w:tcPr>
          <w:p w:rsidR="0088165E" w:rsidRDefault="0088165E" w:rsidP="0088165E">
            <w:r>
              <w:t>2000 - 5000 indivizi</w:t>
            </w:r>
          </w:p>
        </w:tc>
      </w:tr>
      <w:tr w:rsidR="0088165E" w:rsidTr="0088165E">
        <w:tc>
          <w:tcPr>
            <w:tcW w:w="1134" w:type="dxa"/>
          </w:tcPr>
          <w:p w:rsidR="0088165E" w:rsidRDefault="0088165E" w:rsidP="0088165E">
            <w:r>
              <w:t>A.4</w:t>
            </w:r>
          </w:p>
        </w:tc>
        <w:tc>
          <w:tcPr>
            <w:tcW w:w="2835" w:type="dxa"/>
          </w:tcPr>
          <w:p w:rsidR="0088165E" w:rsidRDefault="0088165E" w:rsidP="0088165E">
            <w:r>
              <w:t>Calitatea datelor referitoare la populaţia speciei din aria naturală protejată</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A.5</w:t>
            </w:r>
          </w:p>
        </w:tc>
        <w:tc>
          <w:tcPr>
            <w:tcW w:w="2835" w:type="dxa"/>
          </w:tcPr>
          <w:p w:rsidR="0088165E" w:rsidRDefault="0088165E" w:rsidP="0088165E">
            <w:r>
              <w:t>Raportul dintre mărimea populaţiei speciei în aria naturală protejată şi mărimea populaţiei naţionale</w:t>
            </w:r>
          </w:p>
        </w:tc>
        <w:tc>
          <w:tcPr>
            <w:tcW w:w="5102" w:type="dxa"/>
          </w:tcPr>
          <w:p w:rsidR="0088165E" w:rsidRDefault="0088165E" w:rsidP="0088165E">
            <w:r>
              <w:t>Nu exista date disponibile pentru stabilirea acestui parametru</w:t>
            </w:r>
          </w:p>
        </w:tc>
      </w:tr>
      <w:tr w:rsidR="0088165E" w:rsidTr="0088165E">
        <w:tc>
          <w:tcPr>
            <w:tcW w:w="1134" w:type="dxa"/>
          </w:tcPr>
          <w:p w:rsidR="0088165E" w:rsidRDefault="0088165E" w:rsidP="0088165E">
            <w:r>
              <w:t>A.6</w:t>
            </w:r>
          </w:p>
        </w:tc>
        <w:tc>
          <w:tcPr>
            <w:tcW w:w="2835" w:type="dxa"/>
          </w:tcPr>
          <w:p w:rsidR="0088165E" w:rsidRDefault="0088165E" w:rsidP="0088165E">
            <w:r>
              <w:t>Mărimea populaţiei speciei în aria naturală protejată comparata cu mărimea populaţiei naţionale</w:t>
            </w:r>
          </w:p>
        </w:tc>
        <w:tc>
          <w:tcPr>
            <w:tcW w:w="5102" w:type="dxa"/>
          </w:tcPr>
          <w:p w:rsidR="0088165E" w:rsidRDefault="0088165E" w:rsidP="0088165E">
            <w:r>
              <w:t>Nesemnificativă</w:t>
            </w:r>
          </w:p>
        </w:tc>
      </w:tr>
      <w:tr w:rsidR="0088165E" w:rsidTr="0088165E">
        <w:tc>
          <w:tcPr>
            <w:tcW w:w="1134" w:type="dxa"/>
          </w:tcPr>
          <w:p w:rsidR="0088165E" w:rsidRDefault="0088165E" w:rsidP="0088165E">
            <w:r>
              <w:t>A.7</w:t>
            </w:r>
          </w:p>
        </w:tc>
        <w:tc>
          <w:tcPr>
            <w:tcW w:w="2835" w:type="dxa"/>
          </w:tcPr>
          <w:p w:rsidR="0088165E" w:rsidRDefault="0088165E" w:rsidP="0088165E">
            <w:r>
              <w:t>Mărimea reevaluată a populaţiei estimate în planul de management anterior</w:t>
            </w:r>
          </w:p>
        </w:tc>
        <w:tc>
          <w:tcPr>
            <w:tcW w:w="5102" w:type="dxa"/>
          </w:tcPr>
          <w:p w:rsidR="0088165E" w:rsidRDefault="0088165E" w:rsidP="0088165E">
            <w:r>
              <w:t>Evaluarea mărimii populației speciei se face pentru prima dată</w:t>
            </w:r>
          </w:p>
        </w:tc>
      </w:tr>
      <w:tr w:rsidR="0088165E" w:rsidTr="0088165E">
        <w:tc>
          <w:tcPr>
            <w:tcW w:w="1134" w:type="dxa"/>
          </w:tcPr>
          <w:p w:rsidR="0088165E" w:rsidRDefault="0088165E" w:rsidP="0088165E">
            <w:r>
              <w:t>A.8</w:t>
            </w:r>
          </w:p>
        </w:tc>
        <w:tc>
          <w:tcPr>
            <w:tcW w:w="2835" w:type="dxa"/>
          </w:tcPr>
          <w:p w:rsidR="0088165E" w:rsidRDefault="0088165E" w:rsidP="0088165E">
            <w:r>
              <w:t>Mărimea populaţiei de referinţă pentru starea favorabilă în aria naturală protejată</w:t>
            </w:r>
          </w:p>
        </w:tc>
        <w:tc>
          <w:tcPr>
            <w:tcW w:w="5102" w:type="dxa"/>
          </w:tcPr>
          <w:p w:rsidR="0088165E" w:rsidRDefault="0088165E" w:rsidP="0088165E">
            <w:r>
              <w:t>3500</w:t>
            </w:r>
          </w:p>
        </w:tc>
      </w:tr>
      <w:tr w:rsidR="0088165E" w:rsidTr="0088165E">
        <w:tc>
          <w:tcPr>
            <w:tcW w:w="1134" w:type="dxa"/>
          </w:tcPr>
          <w:p w:rsidR="0088165E" w:rsidRDefault="0088165E" w:rsidP="0088165E">
            <w:r>
              <w:t>A.9</w:t>
            </w:r>
          </w:p>
        </w:tc>
        <w:tc>
          <w:tcPr>
            <w:tcW w:w="2835" w:type="dxa"/>
          </w:tcPr>
          <w:p w:rsidR="0088165E" w:rsidRDefault="0088165E" w:rsidP="0088165E">
            <w:r>
              <w:t>Metodologia de apreciere a mărimii populaţiei de referinţă pentru starea favorabilă</w:t>
            </w:r>
          </w:p>
        </w:tc>
        <w:tc>
          <w:tcPr>
            <w:tcW w:w="5102" w:type="dxa"/>
          </w:tcPr>
          <w:p w:rsidR="0088165E" w:rsidRDefault="0088165E" w:rsidP="0088165E">
            <w:r>
              <w:t>Analiza datelor istorice și a rezultatelor evaluărilor de teren efectuate în perioada 2017-2019</w:t>
            </w:r>
          </w:p>
        </w:tc>
      </w:tr>
      <w:tr w:rsidR="0088165E" w:rsidTr="0088165E">
        <w:tc>
          <w:tcPr>
            <w:tcW w:w="1134" w:type="dxa"/>
          </w:tcPr>
          <w:p w:rsidR="0088165E" w:rsidRDefault="0088165E" w:rsidP="0088165E">
            <w:r>
              <w:t>A.10</w:t>
            </w:r>
          </w:p>
        </w:tc>
        <w:tc>
          <w:tcPr>
            <w:tcW w:w="2835" w:type="dxa"/>
          </w:tcPr>
          <w:p w:rsidR="0088165E" w:rsidRDefault="0088165E" w:rsidP="0088165E">
            <w:r>
              <w:t>Raportul dintre mărimea populaţiei de referinţă pentru starea favorabilă şi mărimea populaţiei actuale</w:t>
            </w:r>
          </w:p>
        </w:tc>
        <w:tc>
          <w:tcPr>
            <w:tcW w:w="5102" w:type="dxa"/>
          </w:tcPr>
          <w:p w:rsidR="0088165E" w:rsidRDefault="0088165E" w:rsidP="0088165E">
            <w:r>
              <w:t>”≈” – aproximativ egal</w:t>
            </w:r>
          </w:p>
        </w:tc>
      </w:tr>
      <w:tr w:rsidR="0088165E" w:rsidTr="0088165E">
        <w:tc>
          <w:tcPr>
            <w:tcW w:w="1134" w:type="dxa"/>
          </w:tcPr>
          <w:p w:rsidR="0088165E" w:rsidRDefault="0088165E" w:rsidP="0088165E">
            <w:r>
              <w:t>A.11</w:t>
            </w:r>
          </w:p>
        </w:tc>
        <w:tc>
          <w:tcPr>
            <w:tcW w:w="2835" w:type="dxa"/>
          </w:tcPr>
          <w:p w:rsidR="0088165E" w:rsidRDefault="0088165E" w:rsidP="0088165E">
            <w:r>
              <w:t>Tendinţa actuală a mărimii populaţiei speciei</w:t>
            </w:r>
          </w:p>
        </w:tc>
        <w:tc>
          <w:tcPr>
            <w:tcW w:w="5102" w:type="dxa"/>
          </w:tcPr>
          <w:p w:rsidR="0088165E" w:rsidRDefault="0088165E" w:rsidP="0088165E">
            <w:r>
              <w:t>”0” – stabilă</w:t>
            </w:r>
          </w:p>
        </w:tc>
      </w:tr>
      <w:tr w:rsidR="0088165E" w:rsidTr="0088165E">
        <w:tc>
          <w:tcPr>
            <w:tcW w:w="1134" w:type="dxa"/>
          </w:tcPr>
          <w:p w:rsidR="0088165E" w:rsidRDefault="0088165E" w:rsidP="0088165E">
            <w:r>
              <w:t>A.12</w:t>
            </w:r>
          </w:p>
        </w:tc>
        <w:tc>
          <w:tcPr>
            <w:tcW w:w="2835" w:type="dxa"/>
          </w:tcPr>
          <w:p w:rsidR="0088165E" w:rsidRDefault="0088165E" w:rsidP="0088165E">
            <w:r>
              <w:t>Calitatea datelor privind tendinţa actuală a mărimii populaţiei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A.13</w:t>
            </w:r>
          </w:p>
        </w:tc>
        <w:tc>
          <w:tcPr>
            <w:tcW w:w="2835" w:type="dxa"/>
          </w:tcPr>
          <w:p w:rsidR="0088165E" w:rsidRDefault="0088165E" w:rsidP="0088165E">
            <w:r>
              <w:t>Magnitudinea tendinţei actuale a mărimii populaţiei speciei</w:t>
            </w:r>
          </w:p>
        </w:tc>
        <w:tc>
          <w:tcPr>
            <w:tcW w:w="5102" w:type="dxa"/>
          </w:tcPr>
          <w:p w:rsidR="0088165E" w:rsidRDefault="0088165E" w:rsidP="0088165E">
            <w:r>
              <w:t>Nu există suficiente informaţii pentru a putea aprecia magnitudinea tendinţei actuale a mărimii populaţiei speciei</w:t>
            </w:r>
          </w:p>
        </w:tc>
      </w:tr>
      <w:tr w:rsidR="0088165E" w:rsidTr="0088165E">
        <w:tc>
          <w:tcPr>
            <w:tcW w:w="1134" w:type="dxa"/>
          </w:tcPr>
          <w:p w:rsidR="0088165E" w:rsidRDefault="0088165E" w:rsidP="0088165E">
            <w:r>
              <w:lastRenderedPageBreak/>
              <w:t>A.14</w:t>
            </w:r>
          </w:p>
        </w:tc>
        <w:tc>
          <w:tcPr>
            <w:tcW w:w="2835" w:type="dxa"/>
          </w:tcPr>
          <w:p w:rsidR="0088165E" w:rsidRDefault="0088165E" w:rsidP="0088165E">
            <w:r>
              <w:t>Magnitudinea tendinţei actuale a mărimii populaţiei speciei exprimată prin calificative</w:t>
            </w:r>
          </w:p>
        </w:tc>
        <w:tc>
          <w:tcPr>
            <w:tcW w:w="5102" w:type="dxa"/>
          </w:tcPr>
          <w:p w:rsidR="0088165E" w:rsidRDefault="0088165E" w:rsidP="0088165E">
            <w:r>
              <w:t>na</w:t>
            </w:r>
          </w:p>
        </w:tc>
      </w:tr>
      <w:tr w:rsidR="0088165E" w:rsidTr="0088165E">
        <w:tc>
          <w:tcPr>
            <w:tcW w:w="1134" w:type="dxa"/>
          </w:tcPr>
          <w:p w:rsidR="0088165E" w:rsidRDefault="0088165E" w:rsidP="0088165E">
            <w:r>
              <w:t>A.15</w:t>
            </w:r>
          </w:p>
        </w:tc>
        <w:tc>
          <w:tcPr>
            <w:tcW w:w="2835" w:type="dxa"/>
          </w:tcPr>
          <w:p w:rsidR="0088165E" w:rsidRDefault="0088165E" w:rsidP="0088165E">
            <w:r>
              <w:t>Structura populaţiei speciei</w:t>
            </w:r>
          </w:p>
        </w:tc>
        <w:tc>
          <w:tcPr>
            <w:tcW w:w="5102" w:type="dxa"/>
          </w:tcPr>
          <w:p w:rsidR="0088165E" w:rsidRDefault="0088165E" w:rsidP="0088165E">
            <w:r>
              <w:t>Nu există date privind structura populaţiei.</w:t>
            </w:r>
          </w:p>
        </w:tc>
      </w:tr>
      <w:tr w:rsidR="0088165E" w:rsidTr="0088165E">
        <w:tc>
          <w:tcPr>
            <w:tcW w:w="1134" w:type="dxa"/>
          </w:tcPr>
          <w:p w:rsidR="0088165E" w:rsidRDefault="0088165E" w:rsidP="0088165E">
            <w:r>
              <w:t>A.16</w:t>
            </w:r>
          </w:p>
        </w:tc>
        <w:tc>
          <w:tcPr>
            <w:tcW w:w="2835" w:type="dxa"/>
          </w:tcPr>
          <w:p w:rsidR="0088165E" w:rsidRDefault="0088165E" w:rsidP="0088165E">
            <w:r>
              <w:t>Starea de conservare din punct de vedere al populaţiei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A.17</w:t>
            </w:r>
          </w:p>
        </w:tc>
        <w:tc>
          <w:tcPr>
            <w:tcW w:w="2835" w:type="dxa"/>
          </w:tcPr>
          <w:p w:rsidR="0088165E" w:rsidRDefault="0088165E" w:rsidP="0088165E">
            <w:r>
              <w:t>Tendinţa stării de conservare din punct de vedere al populaţiei speciei</w:t>
            </w:r>
          </w:p>
        </w:tc>
        <w:tc>
          <w:tcPr>
            <w:tcW w:w="5102" w:type="dxa"/>
          </w:tcPr>
          <w:p w:rsidR="0088165E" w:rsidRDefault="0088165E" w:rsidP="0088165E">
            <w:r>
              <w:t>”0” – este stabilă</w:t>
            </w:r>
          </w:p>
        </w:tc>
      </w:tr>
      <w:tr w:rsidR="0088165E" w:rsidTr="0088165E">
        <w:tc>
          <w:tcPr>
            <w:tcW w:w="1134" w:type="dxa"/>
          </w:tcPr>
          <w:p w:rsidR="0088165E" w:rsidRDefault="0088165E" w:rsidP="0088165E">
            <w:r>
              <w:t>A.18</w:t>
            </w:r>
          </w:p>
        </w:tc>
        <w:tc>
          <w:tcPr>
            <w:tcW w:w="2835" w:type="dxa"/>
          </w:tcPr>
          <w:p w:rsidR="0088165E" w:rsidRDefault="0088165E" w:rsidP="0088165E">
            <w:r>
              <w:t>Starea de conservare necunoscută din punct de vedere al populaţiei</w:t>
            </w:r>
          </w:p>
        </w:tc>
        <w:tc>
          <w:tcPr>
            <w:tcW w:w="5102" w:type="dxa"/>
          </w:tcPr>
          <w:p w:rsidR="0088165E" w:rsidRDefault="0088165E" w:rsidP="0088165E">
            <w:r>
              <w:t>A fost calculată starea de conservare din punctul de vedere al populației speciei</w:t>
            </w:r>
          </w:p>
        </w:tc>
      </w:tr>
    </w:tbl>
    <w:p w:rsidR="0088165E" w:rsidRDefault="0088165E" w:rsidP="0088165E">
      <w:pPr>
        <w:pStyle w:val="poimh2"/>
      </w:pPr>
      <w:r>
        <w:t>Matricea 1) Matricea de evaluare a stării de conservare a speciei din punct de vedere al populației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A10: ”≈” – aproximativ egal, A15: Nu există date privind structura populaţiei.</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B) Parametri pentru evaluarea stării de conservare a speciei din punct de vedere al habitatului speciei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Parametri</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Columba palumbus</w:t>
            </w:r>
            <w:r>
              <w:t>, 986, Anexa 2A</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B.3</w:t>
            </w:r>
          </w:p>
        </w:tc>
        <w:tc>
          <w:tcPr>
            <w:tcW w:w="2835" w:type="dxa"/>
          </w:tcPr>
          <w:p w:rsidR="0088165E" w:rsidRDefault="0088165E" w:rsidP="0088165E">
            <w:r>
              <w:t>Suprafaţa habitatului speciei în aria naturală protejată</w:t>
            </w:r>
          </w:p>
        </w:tc>
        <w:tc>
          <w:tcPr>
            <w:tcW w:w="5102" w:type="dxa"/>
          </w:tcPr>
          <w:p w:rsidR="0088165E" w:rsidRDefault="0088165E" w:rsidP="0088165E">
            <w:r>
              <w:t>3305 - 4127 ha</w:t>
            </w:r>
          </w:p>
        </w:tc>
      </w:tr>
      <w:tr w:rsidR="0088165E" w:rsidTr="0088165E">
        <w:tc>
          <w:tcPr>
            <w:tcW w:w="1134" w:type="dxa"/>
          </w:tcPr>
          <w:p w:rsidR="0088165E" w:rsidRDefault="0088165E" w:rsidP="0088165E">
            <w:r>
              <w:t>B.4</w:t>
            </w:r>
          </w:p>
        </w:tc>
        <w:tc>
          <w:tcPr>
            <w:tcW w:w="2835" w:type="dxa"/>
          </w:tcPr>
          <w:p w:rsidR="0088165E" w:rsidRDefault="0088165E" w:rsidP="0088165E">
            <w:r>
              <w:t>Calitatea datelor pentru suprafaţa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B.5</w:t>
            </w:r>
          </w:p>
        </w:tc>
        <w:tc>
          <w:tcPr>
            <w:tcW w:w="2835" w:type="dxa"/>
          </w:tcPr>
          <w:p w:rsidR="0088165E" w:rsidRDefault="0088165E" w:rsidP="0088165E">
            <w:r>
              <w:t>Suprafaţa reevaluată a habitatului speciei din planul de management anterior</w:t>
            </w:r>
          </w:p>
        </w:tc>
        <w:tc>
          <w:tcPr>
            <w:tcW w:w="5102" w:type="dxa"/>
          </w:tcPr>
          <w:p w:rsidR="0088165E" w:rsidRDefault="0088165E" w:rsidP="0088165E">
            <w:r>
              <w:t>Evaluarea suprafeţei habitatului speciei se face pentru prima dată</w:t>
            </w:r>
          </w:p>
        </w:tc>
      </w:tr>
      <w:tr w:rsidR="0088165E" w:rsidTr="0088165E">
        <w:tc>
          <w:tcPr>
            <w:tcW w:w="1134" w:type="dxa"/>
          </w:tcPr>
          <w:p w:rsidR="0088165E" w:rsidRDefault="0088165E" w:rsidP="0088165E">
            <w:r>
              <w:t>B.6</w:t>
            </w:r>
          </w:p>
        </w:tc>
        <w:tc>
          <w:tcPr>
            <w:tcW w:w="2835" w:type="dxa"/>
          </w:tcPr>
          <w:p w:rsidR="0088165E" w:rsidRDefault="0088165E" w:rsidP="0088165E">
            <w:r>
              <w:t>Suprafaţa  adecvată a habitatului speciei în aria naturală protejată</w:t>
            </w:r>
          </w:p>
        </w:tc>
        <w:tc>
          <w:tcPr>
            <w:tcW w:w="5102" w:type="dxa"/>
          </w:tcPr>
          <w:p w:rsidR="0088165E" w:rsidRDefault="0088165E" w:rsidP="0088165E">
            <w:r>
              <w:t>4127 ha</w:t>
            </w:r>
          </w:p>
        </w:tc>
      </w:tr>
      <w:tr w:rsidR="0088165E" w:rsidTr="0088165E">
        <w:tc>
          <w:tcPr>
            <w:tcW w:w="1134" w:type="dxa"/>
          </w:tcPr>
          <w:p w:rsidR="0088165E" w:rsidRDefault="0088165E" w:rsidP="0088165E">
            <w:r>
              <w:lastRenderedPageBreak/>
              <w:t>B.7</w:t>
            </w:r>
          </w:p>
        </w:tc>
        <w:tc>
          <w:tcPr>
            <w:tcW w:w="2835" w:type="dxa"/>
          </w:tcPr>
          <w:p w:rsidR="0088165E" w:rsidRDefault="0088165E" w:rsidP="0088165E">
            <w:r>
              <w:t>Metodologia de apreciere a suprafeţei  adecvate a habitatului speciei în aria naturală protejată</w:t>
            </w:r>
          </w:p>
        </w:tc>
        <w:tc>
          <w:tcPr>
            <w:tcW w:w="5102" w:type="dxa"/>
          </w:tcPr>
          <w:p w:rsidR="0088165E" w:rsidRDefault="0088165E" w:rsidP="0088165E">
            <w:r>
              <w:t>Analiza GIS pe baza digitizării tuturor habitatelor corespunzătoare speciilor in cadrul sitului.</w:t>
            </w:r>
          </w:p>
        </w:tc>
      </w:tr>
      <w:tr w:rsidR="0088165E" w:rsidTr="0088165E">
        <w:tc>
          <w:tcPr>
            <w:tcW w:w="1134" w:type="dxa"/>
          </w:tcPr>
          <w:p w:rsidR="0088165E" w:rsidRDefault="0088165E" w:rsidP="0088165E">
            <w:r>
              <w:t>B.8</w:t>
            </w:r>
          </w:p>
        </w:tc>
        <w:tc>
          <w:tcPr>
            <w:tcW w:w="2835" w:type="dxa"/>
          </w:tcPr>
          <w:p w:rsidR="0088165E" w:rsidRDefault="0088165E" w:rsidP="0088165E">
            <w:r>
              <w:t>Raportul dintre suprafaţa adecvată a habitatului speciei şi suprafaţa actuală a habitatului speciei</w:t>
            </w:r>
          </w:p>
        </w:tc>
        <w:tc>
          <w:tcPr>
            <w:tcW w:w="5102" w:type="dxa"/>
          </w:tcPr>
          <w:p w:rsidR="0088165E" w:rsidRDefault="0088165E" w:rsidP="0088165E">
            <w:r>
              <w:t>Nu este cazul</w:t>
            </w:r>
          </w:p>
        </w:tc>
      </w:tr>
      <w:tr w:rsidR="0088165E" w:rsidTr="0088165E">
        <w:tc>
          <w:tcPr>
            <w:tcW w:w="1134" w:type="dxa"/>
          </w:tcPr>
          <w:p w:rsidR="0088165E" w:rsidRDefault="0088165E" w:rsidP="0088165E">
            <w:r>
              <w:t>B.9</w:t>
            </w:r>
          </w:p>
        </w:tc>
        <w:tc>
          <w:tcPr>
            <w:tcW w:w="2835" w:type="dxa"/>
          </w:tcPr>
          <w:p w:rsidR="0088165E" w:rsidRDefault="0088165E" w:rsidP="0088165E">
            <w:r>
              <w:t>Tendinţa actuală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B.10</w:t>
            </w:r>
          </w:p>
        </w:tc>
        <w:tc>
          <w:tcPr>
            <w:tcW w:w="2835" w:type="dxa"/>
          </w:tcPr>
          <w:p w:rsidR="0088165E" w:rsidRDefault="0088165E" w:rsidP="0088165E">
            <w:r>
              <w:t>Calitatea datelor privind tendinţa actuală a suprafeţei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B.11</w:t>
            </w:r>
          </w:p>
        </w:tc>
        <w:tc>
          <w:tcPr>
            <w:tcW w:w="2835" w:type="dxa"/>
          </w:tcPr>
          <w:p w:rsidR="0088165E" w:rsidRDefault="0088165E" w:rsidP="0088165E">
            <w:r>
              <w:t>Calitatea habitatului speciei în aria naturală protejată</w:t>
            </w:r>
          </w:p>
        </w:tc>
        <w:tc>
          <w:tcPr>
            <w:tcW w:w="5102" w:type="dxa"/>
          </w:tcPr>
          <w:p w:rsidR="0088165E" w:rsidRDefault="0088165E" w:rsidP="0088165E">
            <w:r>
              <w:t>medie</w:t>
            </w:r>
          </w:p>
        </w:tc>
      </w:tr>
      <w:tr w:rsidR="0088165E" w:rsidTr="0088165E">
        <w:tc>
          <w:tcPr>
            <w:tcW w:w="1134" w:type="dxa"/>
          </w:tcPr>
          <w:p w:rsidR="0088165E" w:rsidRDefault="0088165E" w:rsidP="0088165E">
            <w:r>
              <w:t>B.12</w:t>
            </w:r>
          </w:p>
        </w:tc>
        <w:tc>
          <w:tcPr>
            <w:tcW w:w="2835" w:type="dxa"/>
          </w:tcPr>
          <w:p w:rsidR="0088165E" w:rsidRDefault="0088165E" w:rsidP="0088165E">
            <w:r>
              <w:t>Tendinţa actuală 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B.13</w:t>
            </w:r>
          </w:p>
        </w:tc>
        <w:tc>
          <w:tcPr>
            <w:tcW w:w="2835" w:type="dxa"/>
          </w:tcPr>
          <w:p w:rsidR="0088165E" w:rsidRDefault="0088165E" w:rsidP="0088165E">
            <w:r>
              <w:t>Calitatea datelor privind tendinţa actuală a calităţii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B.14</w:t>
            </w:r>
          </w:p>
        </w:tc>
        <w:tc>
          <w:tcPr>
            <w:tcW w:w="2835" w:type="dxa"/>
          </w:tcPr>
          <w:p w:rsidR="0088165E" w:rsidRDefault="0088165E" w:rsidP="0088165E">
            <w:r>
              <w:t>Tendinţa actuală globală a habitatului speciei funcţie de tendinţa suprafeţei şi de tendinţa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B.15</w:t>
            </w:r>
          </w:p>
        </w:tc>
        <w:tc>
          <w:tcPr>
            <w:tcW w:w="2835" w:type="dxa"/>
          </w:tcPr>
          <w:p w:rsidR="0088165E" w:rsidRDefault="0088165E" w:rsidP="0088165E">
            <w:r>
              <w:t>Starea de conservare din punct de vedere al habitatului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B.16</w:t>
            </w:r>
          </w:p>
        </w:tc>
        <w:tc>
          <w:tcPr>
            <w:tcW w:w="2835" w:type="dxa"/>
          </w:tcPr>
          <w:p w:rsidR="0088165E" w:rsidRDefault="0088165E" w:rsidP="0088165E">
            <w:r>
              <w:t>Tendinţa stării de conservare din punct de vedere al habitatului speciei</w:t>
            </w:r>
          </w:p>
        </w:tc>
        <w:tc>
          <w:tcPr>
            <w:tcW w:w="5102" w:type="dxa"/>
          </w:tcPr>
          <w:p w:rsidR="0088165E" w:rsidRDefault="0088165E" w:rsidP="0088165E">
            <w:r>
              <w:t>Starea de conservare  din punct de vedere al habitatului speciei [B.15.] nu a fost evaluată ca nefavorabilă                 - inadecvată sau nefavorabilă - rea</w:t>
            </w:r>
          </w:p>
        </w:tc>
      </w:tr>
      <w:tr w:rsidR="0088165E" w:rsidTr="0088165E">
        <w:tc>
          <w:tcPr>
            <w:tcW w:w="1134" w:type="dxa"/>
          </w:tcPr>
          <w:p w:rsidR="0088165E" w:rsidRDefault="0088165E" w:rsidP="0088165E">
            <w:r>
              <w:t>B.17</w:t>
            </w:r>
          </w:p>
        </w:tc>
        <w:tc>
          <w:tcPr>
            <w:tcW w:w="2835" w:type="dxa"/>
          </w:tcPr>
          <w:p w:rsidR="0088165E" w:rsidRDefault="0088165E" w:rsidP="0088165E">
            <w:r>
              <w:t>Starea de conservare necunoscută din punct de vedere al habitatului speciei</w:t>
            </w:r>
          </w:p>
        </w:tc>
        <w:tc>
          <w:tcPr>
            <w:tcW w:w="5102" w:type="dxa"/>
          </w:tcPr>
          <w:p w:rsidR="0088165E" w:rsidRDefault="0088165E" w:rsidP="0088165E">
            <w:r>
              <w:t>Nu este cazul</w:t>
            </w:r>
          </w:p>
        </w:tc>
      </w:tr>
    </w:tbl>
    <w:p w:rsidR="0088165E" w:rsidRDefault="0088165E" w:rsidP="0088165E">
      <w:pPr>
        <w:pStyle w:val="poimh2"/>
      </w:pPr>
      <w:r>
        <w:t>Matricea 2) Matricea pentru evaluarea tendinței globale a habitatului speciei</w:t>
      </w:r>
    </w:p>
    <w:tbl>
      <w:tblPr>
        <w:tblStyle w:val="poimtg"/>
        <w:tblW w:w="0" w:type="auto"/>
        <w:tblLayout w:type="fixed"/>
        <w:tblLook w:val="04A0" w:firstRow="1" w:lastRow="0" w:firstColumn="1" w:lastColumn="0" w:noHBand="0" w:noVBand="1"/>
      </w:tblPr>
      <w:tblGrid>
        <w:gridCol w:w="4535"/>
        <w:gridCol w:w="4535"/>
      </w:tblGrid>
      <w:tr w:rsidR="0088165E" w:rsidTr="0088165E">
        <w:trPr>
          <w:cnfStyle w:val="100000000000" w:firstRow="1" w:lastRow="0" w:firstColumn="0" w:lastColumn="0" w:oddVBand="0" w:evenVBand="0" w:oddHBand="0" w:evenHBand="0" w:firstRowFirstColumn="0" w:firstRowLastColumn="0" w:lastRowFirstColumn="0" w:lastRowLastColumn="0"/>
        </w:trPr>
        <w:tc>
          <w:tcPr>
            <w:tcW w:w="4535" w:type="dxa"/>
          </w:tcPr>
          <w:p w:rsidR="0088165E" w:rsidRDefault="0088165E" w:rsidP="0088165E">
            <w:r>
              <w:t>Tendinţa</w:t>
            </w:r>
          </w:p>
        </w:tc>
        <w:tc>
          <w:tcPr>
            <w:tcW w:w="4535" w:type="dxa"/>
          </w:tcPr>
          <w:p w:rsidR="0088165E" w:rsidRDefault="0088165E" w:rsidP="0088165E">
            <w:r>
              <w:t>Combinaţia dintre Tendinţa actuală a suprafeţei habitatului speciei [B.9.] şi Tendinţa actuală a calităţii habitatului speciei [B.12.]</w:t>
            </w:r>
          </w:p>
        </w:tc>
      </w:tr>
      <w:tr w:rsidR="0088165E" w:rsidTr="0088165E">
        <w:tc>
          <w:tcPr>
            <w:tcW w:w="4535" w:type="dxa"/>
          </w:tcPr>
          <w:p w:rsidR="0088165E" w:rsidRDefault="0088165E" w:rsidP="0088165E">
            <w:r>
              <w:t>”0” – stabilă</w:t>
            </w:r>
          </w:p>
        </w:tc>
        <w:tc>
          <w:tcPr>
            <w:tcW w:w="4535" w:type="dxa"/>
          </w:tcPr>
          <w:p w:rsidR="0088165E" w:rsidRDefault="0088165E" w:rsidP="0088165E">
            <w:r>
              <w:t>B9: ”0” – stabilă, B12: ”0” – stabilă</w:t>
            </w:r>
          </w:p>
        </w:tc>
      </w:tr>
    </w:tbl>
    <w:p w:rsidR="0088165E" w:rsidRDefault="0088165E" w:rsidP="0088165E">
      <w:pPr>
        <w:pStyle w:val="poimh2"/>
      </w:pPr>
      <w:r>
        <w:lastRenderedPageBreak/>
        <w:t>Matricea 3) Matricea de evaluare a stării de conservare a speciei din punct de vedere al habitatului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Raportul dintre suprafaţa adecvată a habitatului speciei şi suprafaţa actuală a habitatului speciei: ”≈” – aproximativ egal. Tendinţa actuală a suprafeţei habitatului speciei: ”0” – stabilă. Calitatea habitatului speciei în aria naturală protejată: medie</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C) Parametri pentru evaluarea stării de conservare a speciei din punct de vedere al perspectivelor speciei în viitor</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Columba palumbus</w:t>
            </w:r>
            <w:r>
              <w:t>, 986, Anexa 2A</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C.3</w:t>
            </w:r>
          </w:p>
        </w:tc>
        <w:tc>
          <w:tcPr>
            <w:tcW w:w="2835" w:type="dxa"/>
          </w:tcPr>
          <w:p w:rsidR="0088165E" w:rsidRDefault="0088165E" w:rsidP="0088165E">
            <w:r>
              <w:t>Tendinţa viitoare a mărimii populaţiei</w:t>
            </w:r>
          </w:p>
        </w:tc>
        <w:tc>
          <w:tcPr>
            <w:tcW w:w="5102" w:type="dxa"/>
          </w:tcPr>
          <w:p w:rsidR="0088165E" w:rsidRDefault="0088165E" w:rsidP="0088165E">
            <w:r>
              <w:t>”0” – stabilă</w:t>
            </w:r>
          </w:p>
        </w:tc>
      </w:tr>
      <w:tr w:rsidR="0088165E" w:rsidTr="0088165E">
        <w:tc>
          <w:tcPr>
            <w:tcW w:w="1134" w:type="dxa"/>
          </w:tcPr>
          <w:p w:rsidR="0088165E" w:rsidRDefault="0088165E" w:rsidP="0088165E">
            <w:r>
              <w:t>C.4</w:t>
            </w:r>
          </w:p>
        </w:tc>
        <w:tc>
          <w:tcPr>
            <w:tcW w:w="2835" w:type="dxa"/>
          </w:tcPr>
          <w:p w:rsidR="0088165E" w:rsidRDefault="0088165E" w:rsidP="0088165E">
            <w:r>
              <w:t>Raportul dintre mărimea populaţiei de referinţă pentru starea favorabilă şi mărimea populaţiei viitoare a speciei</w:t>
            </w:r>
          </w:p>
        </w:tc>
        <w:tc>
          <w:tcPr>
            <w:tcW w:w="5102" w:type="dxa"/>
          </w:tcPr>
          <w:p w:rsidR="0088165E" w:rsidRDefault="0088165E" w:rsidP="0088165E">
            <w:r>
              <w:t>”≈” – aproximativ egal</w:t>
            </w:r>
          </w:p>
        </w:tc>
      </w:tr>
      <w:tr w:rsidR="0088165E" w:rsidTr="0088165E">
        <w:tc>
          <w:tcPr>
            <w:tcW w:w="1134" w:type="dxa"/>
          </w:tcPr>
          <w:p w:rsidR="0088165E" w:rsidRDefault="0088165E" w:rsidP="0088165E">
            <w:r>
              <w:t>C.5</w:t>
            </w:r>
          </w:p>
        </w:tc>
        <w:tc>
          <w:tcPr>
            <w:tcW w:w="2835" w:type="dxa"/>
          </w:tcPr>
          <w:p w:rsidR="0088165E" w:rsidRDefault="0088165E" w:rsidP="0088165E">
            <w:r>
              <w:t>Perspectivele speciei din punct de vedere al populaţiei</w:t>
            </w:r>
          </w:p>
        </w:tc>
        <w:tc>
          <w:tcPr>
            <w:tcW w:w="5102" w:type="dxa"/>
          </w:tcPr>
          <w:p w:rsidR="0088165E" w:rsidRDefault="0088165E" w:rsidP="0088165E">
            <w:r>
              <w:t>”FV” –  favorabile</w:t>
            </w:r>
          </w:p>
        </w:tc>
      </w:tr>
      <w:tr w:rsidR="0088165E" w:rsidTr="0088165E">
        <w:tc>
          <w:tcPr>
            <w:tcW w:w="1134" w:type="dxa"/>
          </w:tcPr>
          <w:p w:rsidR="0088165E" w:rsidRDefault="0088165E" w:rsidP="0088165E">
            <w:r>
              <w:t>C.6</w:t>
            </w:r>
          </w:p>
        </w:tc>
        <w:tc>
          <w:tcPr>
            <w:tcW w:w="2835" w:type="dxa"/>
          </w:tcPr>
          <w:p w:rsidR="0088165E" w:rsidRDefault="0088165E" w:rsidP="0088165E">
            <w:r>
              <w:t>Tendinţa viitoare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C.7</w:t>
            </w:r>
          </w:p>
        </w:tc>
        <w:tc>
          <w:tcPr>
            <w:tcW w:w="2835" w:type="dxa"/>
          </w:tcPr>
          <w:p w:rsidR="0088165E" w:rsidRDefault="0088165E" w:rsidP="0088165E">
            <w:r>
              <w:t>Raportul dintre suprafaţa adecvată a habitatului speciei şi suprafaţa habitatului speciei în viitor</w:t>
            </w:r>
          </w:p>
        </w:tc>
        <w:tc>
          <w:tcPr>
            <w:tcW w:w="5102" w:type="dxa"/>
          </w:tcPr>
          <w:p w:rsidR="0088165E" w:rsidRDefault="0088165E" w:rsidP="0088165E">
            <w:r>
              <w:t>”≈” – aproximativ egal</w:t>
            </w:r>
          </w:p>
        </w:tc>
      </w:tr>
      <w:tr w:rsidR="0088165E" w:rsidTr="0088165E">
        <w:tc>
          <w:tcPr>
            <w:tcW w:w="1134" w:type="dxa"/>
          </w:tcPr>
          <w:p w:rsidR="0088165E" w:rsidRDefault="0088165E" w:rsidP="0088165E">
            <w:r>
              <w:t>C.8</w:t>
            </w:r>
          </w:p>
        </w:tc>
        <w:tc>
          <w:tcPr>
            <w:tcW w:w="2835" w:type="dxa"/>
          </w:tcPr>
          <w:p w:rsidR="0088165E" w:rsidRDefault="0088165E" w:rsidP="0088165E">
            <w:r>
              <w:t>Perspectivele speciei din punct de vedere al habitatului speciei</w:t>
            </w:r>
          </w:p>
        </w:tc>
        <w:tc>
          <w:tcPr>
            <w:tcW w:w="5102" w:type="dxa"/>
          </w:tcPr>
          <w:p w:rsidR="0088165E" w:rsidRDefault="0088165E" w:rsidP="0088165E">
            <w:r>
              <w:t>”FV” –  favorabile</w:t>
            </w:r>
          </w:p>
        </w:tc>
      </w:tr>
      <w:tr w:rsidR="0088165E" w:rsidTr="0088165E">
        <w:tc>
          <w:tcPr>
            <w:tcW w:w="1134" w:type="dxa"/>
          </w:tcPr>
          <w:p w:rsidR="0088165E" w:rsidRDefault="0088165E" w:rsidP="0088165E">
            <w:r>
              <w:lastRenderedPageBreak/>
              <w:t>C.9</w:t>
            </w:r>
          </w:p>
        </w:tc>
        <w:tc>
          <w:tcPr>
            <w:tcW w:w="2835" w:type="dxa"/>
          </w:tcPr>
          <w:p w:rsidR="0088165E" w:rsidRDefault="0088165E" w:rsidP="0088165E">
            <w:r>
              <w:t>Perspectivele speciei în viitor</w:t>
            </w:r>
          </w:p>
        </w:tc>
        <w:tc>
          <w:tcPr>
            <w:tcW w:w="5102" w:type="dxa"/>
          </w:tcPr>
          <w:p w:rsidR="0088165E" w:rsidRDefault="0088165E" w:rsidP="0088165E">
            <w:r>
              <w:t>”FV” –  favorabile</w:t>
            </w:r>
          </w:p>
        </w:tc>
      </w:tr>
      <w:tr w:rsidR="0088165E" w:rsidTr="0088165E">
        <w:tc>
          <w:tcPr>
            <w:tcW w:w="1134" w:type="dxa"/>
          </w:tcPr>
          <w:p w:rsidR="0088165E" w:rsidRDefault="0088165E" w:rsidP="0088165E">
            <w:r>
              <w:t>C.10</w:t>
            </w:r>
          </w:p>
        </w:tc>
        <w:tc>
          <w:tcPr>
            <w:tcW w:w="2835" w:type="dxa"/>
          </w:tcPr>
          <w:p w:rsidR="0088165E" w:rsidRDefault="0088165E" w:rsidP="0088165E">
            <w:r>
              <w:t>Efectul cumulat al impacturilor asupra speciei în viitor</w:t>
            </w:r>
          </w:p>
        </w:tc>
        <w:tc>
          <w:tcPr>
            <w:tcW w:w="5102" w:type="dxa"/>
          </w:tcPr>
          <w:p w:rsidR="0088165E" w:rsidRDefault="0088165E" w:rsidP="0088165E">
            <w:r>
              <w:t>Scăzut - impacturile‚ respectiv presiunile actuale și amenințările viitoare‚ vor avea un efect cumulat scăzut sau nesemnificativ asupra speciei‚ neafectând semnificativ viabilitatea pe termen lung a speciei</w:t>
            </w:r>
          </w:p>
        </w:tc>
      </w:tr>
      <w:tr w:rsidR="0088165E" w:rsidTr="0088165E">
        <w:tc>
          <w:tcPr>
            <w:tcW w:w="1134" w:type="dxa"/>
          </w:tcPr>
          <w:p w:rsidR="0088165E" w:rsidRDefault="0088165E" w:rsidP="0088165E">
            <w:r>
              <w:t>C.11</w:t>
            </w:r>
          </w:p>
        </w:tc>
        <w:tc>
          <w:tcPr>
            <w:tcW w:w="2835" w:type="dxa"/>
          </w:tcPr>
          <w:p w:rsidR="0088165E" w:rsidRDefault="0088165E" w:rsidP="0088165E">
            <w:r>
              <w:t>Intensitatea presiunilor actuale asupra speciei</w:t>
            </w:r>
          </w:p>
        </w:tc>
        <w:tc>
          <w:tcPr>
            <w:tcW w:w="5102" w:type="dxa"/>
          </w:tcPr>
          <w:p w:rsidR="0088165E" w:rsidRDefault="0088165E" w:rsidP="0088165E"/>
          <w:p w:rsidR="0088165E" w:rsidRDefault="0088165E" w:rsidP="0088165E">
            <w:pPr>
              <w:pStyle w:val="poimth"/>
            </w:pPr>
            <w:r>
              <w:t xml:space="preserve">Ridicat: </w:t>
            </w:r>
          </w:p>
          <w:p w:rsidR="0088165E" w:rsidRDefault="0088165E" w:rsidP="0088165E">
            <w:r>
              <w:t>Pentru această specie nu se cunosc presiuni cu intensitate ridicată</w:t>
            </w:r>
          </w:p>
          <w:p w:rsidR="0088165E" w:rsidRDefault="0088165E" w:rsidP="0088165E">
            <w:pPr>
              <w:pStyle w:val="poimth"/>
            </w:pPr>
            <w:r>
              <w:t xml:space="preserve">Mediu: </w:t>
            </w:r>
          </w:p>
          <w:p w:rsidR="0088165E" w:rsidRDefault="0088165E" w:rsidP="0088165E">
            <w:r>
              <w:t>Pentru această specie nu se cunosc presiuni cu intensitate medie</w:t>
            </w:r>
          </w:p>
          <w:p w:rsidR="0088165E" w:rsidRDefault="0088165E" w:rsidP="0088165E">
            <w:pPr>
              <w:pStyle w:val="poimth"/>
            </w:pPr>
            <w:r>
              <w:t xml:space="preserve">Scăzut: </w:t>
            </w:r>
          </w:p>
          <w:p w:rsidR="0088165E" w:rsidRDefault="0088165E" w:rsidP="0088165E">
            <w:r>
              <w:t>Pentru această specie nu se cunosc presiuni cu intensitate scăzută</w:t>
            </w:r>
          </w:p>
        </w:tc>
      </w:tr>
      <w:tr w:rsidR="0088165E" w:rsidTr="0088165E">
        <w:tc>
          <w:tcPr>
            <w:tcW w:w="1134" w:type="dxa"/>
          </w:tcPr>
          <w:p w:rsidR="0088165E" w:rsidRDefault="0088165E" w:rsidP="0088165E">
            <w:r>
              <w:t>C.12</w:t>
            </w:r>
          </w:p>
        </w:tc>
        <w:tc>
          <w:tcPr>
            <w:tcW w:w="2835" w:type="dxa"/>
          </w:tcPr>
          <w:p w:rsidR="0088165E" w:rsidRDefault="0088165E" w:rsidP="0088165E">
            <w:r>
              <w:t>Intensitatea ameninţărilor viitoare asupra speciei</w:t>
            </w:r>
          </w:p>
        </w:tc>
        <w:tc>
          <w:tcPr>
            <w:tcW w:w="5102" w:type="dxa"/>
          </w:tcPr>
          <w:p w:rsidR="0088165E" w:rsidRDefault="0088165E" w:rsidP="0088165E"/>
          <w:p w:rsidR="0088165E" w:rsidRDefault="0088165E" w:rsidP="0088165E">
            <w:pPr>
              <w:pStyle w:val="poimth"/>
            </w:pPr>
            <w:r>
              <w:t xml:space="preserve">Ridicat: </w:t>
            </w:r>
          </w:p>
          <w:p w:rsidR="0088165E" w:rsidRDefault="0088165E" w:rsidP="0088165E">
            <w:r>
              <w:t>Pentru această specie nu se cunosc amenințări cu intensitate ridicată</w:t>
            </w:r>
          </w:p>
          <w:p w:rsidR="0088165E" w:rsidRDefault="0088165E" w:rsidP="0088165E">
            <w:pPr>
              <w:pStyle w:val="poimth"/>
            </w:pPr>
            <w:r>
              <w:t xml:space="preserve">Mediu: </w:t>
            </w:r>
          </w:p>
          <w:p w:rsidR="0088165E" w:rsidRDefault="0088165E" w:rsidP="0088165E">
            <w:r>
              <w:t>Pentru această specie nu se cunosc amenințări cu intensitate medie</w:t>
            </w:r>
          </w:p>
          <w:p w:rsidR="0088165E" w:rsidRDefault="0088165E" w:rsidP="0088165E">
            <w:pPr>
              <w:pStyle w:val="poimth"/>
            </w:pPr>
            <w:r>
              <w:t xml:space="preserve">Scăzut: </w:t>
            </w:r>
          </w:p>
          <w:p w:rsidR="0088165E" w:rsidRDefault="0088165E" w:rsidP="0088165E">
            <w:r>
              <w:t>F03.01. Vânătoare</w:t>
            </w:r>
          </w:p>
        </w:tc>
      </w:tr>
      <w:tr w:rsidR="0088165E" w:rsidTr="0088165E">
        <w:tc>
          <w:tcPr>
            <w:tcW w:w="1134" w:type="dxa"/>
          </w:tcPr>
          <w:p w:rsidR="0088165E" w:rsidRDefault="0088165E" w:rsidP="0088165E">
            <w:r>
              <w:t>C.13</w:t>
            </w:r>
          </w:p>
        </w:tc>
        <w:tc>
          <w:tcPr>
            <w:tcW w:w="2835" w:type="dxa"/>
          </w:tcPr>
          <w:p w:rsidR="0088165E" w:rsidRDefault="0088165E" w:rsidP="0088165E">
            <w:r>
              <w:t>Viabilitatea pe termen lung a speciei</w:t>
            </w:r>
          </w:p>
        </w:tc>
        <w:tc>
          <w:tcPr>
            <w:tcW w:w="5102" w:type="dxa"/>
          </w:tcPr>
          <w:p w:rsidR="0088165E" w:rsidRDefault="0088165E" w:rsidP="0088165E">
            <w:r>
              <w:t>viabilitatea pe termen lung a speciei este asigurată</w:t>
            </w:r>
          </w:p>
        </w:tc>
      </w:tr>
      <w:tr w:rsidR="0088165E" w:rsidTr="0088165E">
        <w:tc>
          <w:tcPr>
            <w:tcW w:w="1134" w:type="dxa"/>
          </w:tcPr>
          <w:p w:rsidR="0088165E" w:rsidRDefault="0088165E" w:rsidP="0088165E">
            <w:r>
              <w:t>C.14</w:t>
            </w:r>
          </w:p>
        </w:tc>
        <w:tc>
          <w:tcPr>
            <w:tcW w:w="2835" w:type="dxa"/>
          </w:tcPr>
          <w:p w:rsidR="0088165E" w:rsidRDefault="0088165E" w:rsidP="0088165E">
            <w:r>
              <w:t>Starea de conservare din punct de vedere al perspectivelor speciei în viitor</w:t>
            </w:r>
          </w:p>
        </w:tc>
        <w:tc>
          <w:tcPr>
            <w:tcW w:w="5102" w:type="dxa"/>
          </w:tcPr>
          <w:p w:rsidR="0088165E" w:rsidRDefault="0088165E" w:rsidP="0088165E">
            <w:r>
              <w:t>”FV” – favorabilă</w:t>
            </w:r>
          </w:p>
        </w:tc>
      </w:tr>
      <w:tr w:rsidR="0088165E" w:rsidTr="0088165E">
        <w:tc>
          <w:tcPr>
            <w:tcW w:w="1134" w:type="dxa"/>
          </w:tcPr>
          <w:p w:rsidR="0088165E" w:rsidRDefault="0088165E" w:rsidP="0088165E">
            <w:r>
              <w:t>C.15</w:t>
            </w:r>
          </w:p>
        </w:tc>
        <w:tc>
          <w:tcPr>
            <w:tcW w:w="2835" w:type="dxa"/>
          </w:tcPr>
          <w:p w:rsidR="0088165E" w:rsidRDefault="0088165E" w:rsidP="0088165E">
            <w:r>
              <w:t>Tendinţa stării de conservare din punct de vedere al perspectivelor speciei în viitor</w:t>
            </w:r>
          </w:p>
        </w:tc>
        <w:tc>
          <w:tcPr>
            <w:tcW w:w="5102" w:type="dxa"/>
          </w:tcPr>
          <w:p w:rsidR="0088165E" w:rsidRDefault="0088165E" w:rsidP="0088165E">
            <w:r>
              <w:t>”0” – este stabilă</w:t>
            </w:r>
          </w:p>
        </w:tc>
      </w:tr>
      <w:tr w:rsidR="0088165E" w:rsidTr="0088165E">
        <w:tc>
          <w:tcPr>
            <w:tcW w:w="1134" w:type="dxa"/>
          </w:tcPr>
          <w:p w:rsidR="0088165E" w:rsidRDefault="0088165E" w:rsidP="0088165E">
            <w:r>
              <w:t>C.16</w:t>
            </w:r>
          </w:p>
        </w:tc>
        <w:tc>
          <w:tcPr>
            <w:tcW w:w="2835" w:type="dxa"/>
          </w:tcPr>
          <w:p w:rsidR="0088165E" w:rsidRDefault="0088165E" w:rsidP="0088165E">
            <w:r>
              <w:t>Starea de conservare necunoscută din punct de vedere al perspectivelor speciei în viitor</w:t>
            </w:r>
          </w:p>
        </w:tc>
        <w:tc>
          <w:tcPr>
            <w:tcW w:w="5102" w:type="dxa"/>
          </w:tcPr>
          <w:p w:rsidR="0088165E" w:rsidRDefault="0088165E" w:rsidP="0088165E">
            <w:r>
              <w:t>Nu se aplică</w:t>
            </w:r>
          </w:p>
        </w:tc>
      </w:tr>
    </w:tbl>
    <w:p w:rsidR="0088165E" w:rsidRDefault="0088165E" w:rsidP="0088165E">
      <w:pPr>
        <w:pStyle w:val="poimh2"/>
      </w:pPr>
      <w:r>
        <w:t>Matricea 4) Matricea pentru evaluarea perspectivelor speciei din punct de vedere al populației speciei</w:t>
      </w:r>
    </w:p>
    <w:tbl>
      <w:tblPr>
        <w:tblStyle w:val="poimtg"/>
        <w:tblW w:w="0" w:type="auto"/>
        <w:tblLayout w:type="fixed"/>
        <w:tblLook w:val="04A0" w:firstRow="1" w:lastRow="0" w:firstColumn="1" w:lastColumn="0" w:noHBand="0" w:noVBand="1"/>
      </w:tblPr>
      <w:tblGrid>
        <w:gridCol w:w="1701"/>
        <w:gridCol w:w="1701"/>
        <w:gridCol w:w="1701"/>
        <w:gridCol w:w="1701"/>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701" w:type="dxa"/>
          </w:tcPr>
          <w:p w:rsidR="0088165E" w:rsidRDefault="0088165E" w:rsidP="0088165E">
            <w:r>
              <w:lastRenderedPageBreak/>
              <w:t>Valoarea actuală a parametrului</w:t>
            </w:r>
          </w:p>
        </w:tc>
        <w:tc>
          <w:tcPr>
            <w:tcW w:w="1701" w:type="dxa"/>
          </w:tcPr>
          <w:p w:rsidR="0088165E" w:rsidRDefault="0088165E" w:rsidP="0088165E">
            <w:r>
              <w:t>Tendinţa viitoare a parametrului</w:t>
            </w:r>
          </w:p>
        </w:tc>
        <w:tc>
          <w:tcPr>
            <w:tcW w:w="1701" w:type="dxa"/>
          </w:tcPr>
          <w:p w:rsidR="0088165E" w:rsidRDefault="0088165E" w:rsidP="0088165E">
            <w:r>
              <w:t>Raportul dintre valoarea VRSF şi valoarea viitoare a parametrului</w:t>
            </w:r>
          </w:p>
        </w:tc>
        <w:tc>
          <w:tcPr>
            <w:tcW w:w="1701" w:type="dxa"/>
          </w:tcPr>
          <w:p w:rsidR="0088165E" w:rsidRDefault="0088165E" w:rsidP="0088165E">
            <w:r>
              <w:t>Perspective</w:t>
            </w:r>
          </w:p>
        </w:tc>
        <w:tc>
          <w:tcPr>
            <w:tcW w:w="2268" w:type="dxa"/>
          </w:tcPr>
          <w:p w:rsidR="0088165E" w:rsidRDefault="0088165E" w:rsidP="0088165E">
            <w:r>
              <w:t>Figura</w:t>
            </w:r>
          </w:p>
        </w:tc>
      </w:tr>
      <w:tr w:rsidR="0088165E" w:rsidTr="0088165E">
        <w:tc>
          <w:tcPr>
            <w:tcW w:w="1701" w:type="dxa"/>
          </w:tcPr>
          <w:p w:rsidR="0088165E" w:rsidRDefault="0088165E" w:rsidP="0088165E">
            <w:r>
              <w:t>”≈” – aproximativ egal</w:t>
            </w:r>
          </w:p>
        </w:tc>
        <w:tc>
          <w:tcPr>
            <w:tcW w:w="1701" w:type="dxa"/>
          </w:tcPr>
          <w:p w:rsidR="0088165E" w:rsidRDefault="0088165E" w:rsidP="0088165E">
            <w:r>
              <w:t>”0” – stabilă</w:t>
            </w:r>
          </w:p>
        </w:tc>
        <w:tc>
          <w:tcPr>
            <w:tcW w:w="1701" w:type="dxa"/>
          </w:tcPr>
          <w:p w:rsidR="0088165E" w:rsidRDefault="0088165E" w:rsidP="0088165E">
            <w:r>
              <w:t>”≈” – aproximativ egal</w:t>
            </w:r>
          </w:p>
        </w:tc>
        <w:tc>
          <w:tcPr>
            <w:tcW w:w="1701" w:type="dxa"/>
          </w:tcPr>
          <w:p w:rsidR="0088165E" w:rsidRDefault="0088165E" w:rsidP="0088165E">
            <w:r>
              <w:t>”FV” –  favorabile</w:t>
            </w:r>
          </w:p>
        </w:tc>
        <w:tc>
          <w:tcPr>
            <w:tcW w:w="2268" w:type="dxa"/>
          </w:tcPr>
          <w:p w:rsidR="0088165E" w:rsidRDefault="0088165E" w:rsidP="0088165E"/>
        </w:tc>
      </w:tr>
    </w:tbl>
    <w:p w:rsidR="0088165E" w:rsidRDefault="0088165E" w:rsidP="0088165E">
      <w:pPr>
        <w:pStyle w:val="poimh2"/>
      </w:pPr>
      <w:r>
        <w:t>Matricea 5) Perspectivele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Perspectivele speciei din punct de vedere al populaţiei: ”FV” –  favorabile. Perspectivele speciei din punct de vedere al habitatului speciei: ”FV” –  favorabile</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Matricea 6) Matricea evaluării stării de conservare a speciei din punct de vedere al perspectivelor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C10: Scăzut - impacturile‚ respectiv presiunile actuale și amenințările viitoare‚ vor avea un efect cumulat scăzut sau nesemnificativ asupra speciei‚ neafectând semnificativ viabilitatea pe termen lung a speciei, C9: ”FV” –  favorabile, C13: viabilitatea pe termen lung a speciei este asigurată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lastRenderedPageBreak/>
        <w:t>Tabelul D) Parametri pentru evaluarea stării globale de conservare a speciei în cadrul ariei naturale protejate</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Columba palumbus</w:t>
            </w:r>
            <w:r>
              <w:t>, 986, Anexa 2A</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D.3</w:t>
            </w:r>
          </w:p>
        </w:tc>
        <w:tc>
          <w:tcPr>
            <w:tcW w:w="2835" w:type="dxa"/>
          </w:tcPr>
          <w:p w:rsidR="0088165E" w:rsidRDefault="0088165E" w:rsidP="0088165E">
            <w:r>
              <w:t>Starea globală de conservare a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D.4</w:t>
            </w:r>
          </w:p>
        </w:tc>
        <w:tc>
          <w:tcPr>
            <w:tcW w:w="2835" w:type="dxa"/>
          </w:tcPr>
          <w:p w:rsidR="0088165E" w:rsidRDefault="0088165E" w:rsidP="0088165E">
            <w:r>
              <w:t>Tendinţa stării globale de conservare a speciei</w:t>
            </w:r>
          </w:p>
        </w:tc>
        <w:tc>
          <w:tcPr>
            <w:tcW w:w="5102" w:type="dxa"/>
          </w:tcPr>
          <w:p w:rsidR="0088165E" w:rsidRDefault="0088165E" w:rsidP="0088165E">
            <w:r>
              <w:t>Starea globală de conservare a speciei [D.3.] nu a fost evaluată ca nefavorabilă - inadecvată sau nefavorabilă - rea</w:t>
            </w:r>
          </w:p>
        </w:tc>
      </w:tr>
      <w:tr w:rsidR="0088165E" w:rsidTr="0088165E">
        <w:tc>
          <w:tcPr>
            <w:tcW w:w="1134" w:type="dxa"/>
          </w:tcPr>
          <w:p w:rsidR="0088165E" w:rsidRDefault="0088165E" w:rsidP="0088165E">
            <w:r>
              <w:t>D.5</w:t>
            </w:r>
          </w:p>
        </w:tc>
        <w:tc>
          <w:tcPr>
            <w:tcW w:w="2835" w:type="dxa"/>
          </w:tcPr>
          <w:p w:rsidR="0088165E" w:rsidRDefault="0088165E" w:rsidP="0088165E">
            <w:r>
              <w:t>Starea globală de conservare necunoscută</w:t>
            </w:r>
          </w:p>
        </w:tc>
        <w:tc>
          <w:tcPr>
            <w:tcW w:w="5102" w:type="dxa"/>
          </w:tcPr>
          <w:p w:rsidR="0088165E" w:rsidRDefault="0088165E" w:rsidP="0088165E">
            <w:r>
              <w:t>Starea globală de conservare a speciei [D.3.] nu a fost evaluată ca ”X” necunoscută.</w:t>
            </w:r>
          </w:p>
        </w:tc>
      </w:tr>
      <w:tr w:rsidR="0088165E" w:rsidTr="0088165E">
        <w:tc>
          <w:tcPr>
            <w:tcW w:w="1134" w:type="dxa"/>
          </w:tcPr>
          <w:p w:rsidR="0088165E" w:rsidRDefault="0088165E" w:rsidP="0088165E">
            <w:r>
              <w:t>D.6</w:t>
            </w:r>
          </w:p>
        </w:tc>
        <w:tc>
          <w:tcPr>
            <w:tcW w:w="2835" w:type="dxa"/>
          </w:tcPr>
          <w:p w:rsidR="0088165E" w:rsidRDefault="0088165E" w:rsidP="0088165E">
            <w:r>
              <w:t>Informaţii suplimentare</w:t>
            </w:r>
          </w:p>
        </w:tc>
        <w:tc>
          <w:tcPr>
            <w:tcW w:w="5102" w:type="dxa"/>
          </w:tcPr>
          <w:p w:rsidR="0088165E" w:rsidRDefault="0088165E" w:rsidP="0088165E">
            <w:r>
              <w:t>na</w:t>
            </w:r>
          </w:p>
        </w:tc>
      </w:tr>
    </w:tbl>
    <w:p w:rsidR="0088165E" w:rsidRDefault="0088165E" w:rsidP="0088165E">
      <w:pPr>
        <w:pStyle w:val="poimh2"/>
      </w:pPr>
      <w:r>
        <w:t>Matricea 7) Evaluarea stării globale de conservare a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A16: ”FV” – favorabilă, B15: , ”FV” – favorabilăC14: ”FV” – favorabilă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Pr="00104AAD" w:rsidRDefault="0088165E" w:rsidP="0088165E">
      <w:pPr>
        <w:pStyle w:val="poimh1"/>
        <w:rPr>
          <w:sz w:val="24"/>
        </w:rPr>
      </w:pPr>
      <w:r w:rsidRPr="00104AAD">
        <w:rPr>
          <w:sz w:val="24"/>
        </w:rPr>
        <w:t xml:space="preserve">989 - </w:t>
      </w:r>
      <w:r w:rsidRPr="00104AAD">
        <w:rPr>
          <w:rStyle w:val="poimlat"/>
          <w:sz w:val="24"/>
        </w:rPr>
        <w:t xml:space="preserve">Coracias garrulus, </w:t>
      </w:r>
      <w:r w:rsidRPr="00104AAD">
        <w:rPr>
          <w:sz w:val="24"/>
        </w:rPr>
        <w:t>Dumbrăveanca</w:t>
      </w:r>
    </w:p>
    <w:p w:rsidR="0088165E" w:rsidRDefault="0088165E" w:rsidP="0088165E">
      <w:pPr>
        <w:pStyle w:val="poimh2"/>
      </w:pPr>
      <w:r>
        <w:t>Tabelul A) Parametri pentru evaluarea stării de conservare a speciei din punct de vedere al populaţiei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Coracias garrulus</w:t>
            </w:r>
            <w:r>
              <w:t>, 989, Anexa 1</w:t>
            </w:r>
          </w:p>
        </w:tc>
      </w:tr>
      <w:tr w:rsidR="0088165E" w:rsidTr="0088165E">
        <w:tc>
          <w:tcPr>
            <w:tcW w:w="1134" w:type="dxa"/>
          </w:tcPr>
          <w:p w:rsidR="0088165E" w:rsidRDefault="0088165E" w:rsidP="0088165E">
            <w:r>
              <w:t>A.2</w:t>
            </w:r>
          </w:p>
        </w:tc>
        <w:tc>
          <w:tcPr>
            <w:tcW w:w="2835" w:type="dxa"/>
          </w:tcPr>
          <w:p w:rsidR="0088165E" w:rsidRDefault="0088165E" w:rsidP="0088165E">
            <w:r>
              <w:t>Statut de prezenţă temporală a speciilor</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A.3</w:t>
            </w:r>
          </w:p>
        </w:tc>
        <w:tc>
          <w:tcPr>
            <w:tcW w:w="2835" w:type="dxa"/>
          </w:tcPr>
          <w:p w:rsidR="0088165E" w:rsidRDefault="0088165E" w:rsidP="0088165E">
            <w:r>
              <w:t>Mărimea populaţiei speciei în aria naturală protejată</w:t>
            </w:r>
          </w:p>
        </w:tc>
        <w:tc>
          <w:tcPr>
            <w:tcW w:w="5102" w:type="dxa"/>
          </w:tcPr>
          <w:p w:rsidR="0088165E" w:rsidRDefault="0088165E" w:rsidP="0088165E">
            <w:r>
              <w:t>10 - 36 perechi</w:t>
            </w:r>
          </w:p>
        </w:tc>
      </w:tr>
      <w:tr w:rsidR="0088165E" w:rsidTr="0088165E">
        <w:tc>
          <w:tcPr>
            <w:tcW w:w="1134" w:type="dxa"/>
          </w:tcPr>
          <w:p w:rsidR="0088165E" w:rsidRDefault="0088165E" w:rsidP="0088165E">
            <w:r>
              <w:t>A.4</w:t>
            </w:r>
          </w:p>
        </w:tc>
        <w:tc>
          <w:tcPr>
            <w:tcW w:w="2835" w:type="dxa"/>
          </w:tcPr>
          <w:p w:rsidR="0088165E" w:rsidRDefault="0088165E" w:rsidP="0088165E">
            <w:r>
              <w:t>Calitatea datelor referitoare la populaţia speciei din aria naturală protejată</w:t>
            </w:r>
          </w:p>
        </w:tc>
        <w:tc>
          <w:tcPr>
            <w:tcW w:w="5102" w:type="dxa"/>
          </w:tcPr>
          <w:p w:rsidR="0088165E" w:rsidRDefault="0088165E" w:rsidP="0088165E">
            <w:r>
              <w:t>bună - estimări statistice robuste sau inventarieri complete</w:t>
            </w:r>
          </w:p>
        </w:tc>
      </w:tr>
      <w:tr w:rsidR="0088165E" w:rsidTr="0088165E">
        <w:tc>
          <w:tcPr>
            <w:tcW w:w="1134" w:type="dxa"/>
          </w:tcPr>
          <w:p w:rsidR="0088165E" w:rsidRDefault="0088165E" w:rsidP="0088165E">
            <w:r>
              <w:lastRenderedPageBreak/>
              <w:t>A.5</w:t>
            </w:r>
          </w:p>
        </w:tc>
        <w:tc>
          <w:tcPr>
            <w:tcW w:w="2835" w:type="dxa"/>
          </w:tcPr>
          <w:p w:rsidR="0088165E" w:rsidRDefault="0088165E" w:rsidP="0088165E">
            <w:r>
              <w:t>Raportul dintre mărimea populaţiei speciei în aria naturală protejată şi mărimea populaţiei naţionale</w:t>
            </w:r>
          </w:p>
        </w:tc>
        <w:tc>
          <w:tcPr>
            <w:tcW w:w="5102" w:type="dxa"/>
          </w:tcPr>
          <w:p w:rsidR="0088165E" w:rsidRDefault="0088165E" w:rsidP="0088165E">
            <w:r>
              <w:t>0.22 % - 0.55 %</w:t>
            </w:r>
          </w:p>
        </w:tc>
      </w:tr>
      <w:tr w:rsidR="0088165E" w:rsidTr="0088165E">
        <w:tc>
          <w:tcPr>
            <w:tcW w:w="1134" w:type="dxa"/>
          </w:tcPr>
          <w:p w:rsidR="0088165E" w:rsidRDefault="0088165E" w:rsidP="0088165E">
            <w:r>
              <w:t>A.6</w:t>
            </w:r>
          </w:p>
        </w:tc>
        <w:tc>
          <w:tcPr>
            <w:tcW w:w="2835" w:type="dxa"/>
          </w:tcPr>
          <w:p w:rsidR="0088165E" w:rsidRDefault="0088165E" w:rsidP="0088165E">
            <w:r>
              <w:t>Mărimea populaţiei speciei în aria naturală protejată comparata cu mărimea populaţiei naţionale</w:t>
            </w:r>
          </w:p>
        </w:tc>
        <w:tc>
          <w:tcPr>
            <w:tcW w:w="5102" w:type="dxa"/>
          </w:tcPr>
          <w:p w:rsidR="0088165E" w:rsidRDefault="0088165E" w:rsidP="0088165E">
            <w:r>
              <w:t>Nesemnificativă</w:t>
            </w:r>
          </w:p>
        </w:tc>
      </w:tr>
      <w:tr w:rsidR="0088165E" w:rsidTr="0088165E">
        <w:tc>
          <w:tcPr>
            <w:tcW w:w="1134" w:type="dxa"/>
          </w:tcPr>
          <w:p w:rsidR="0088165E" w:rsidRDefault="0088165E" w:rsidP="0088165E">
            <w:r>
              <w:t>A.7</w:t>
            </w:r>
          </w:p>
        </w:tc>
        <w:tc>
          <w:tcPr>
            <w:tcW w:w="2835" w:type="dxa"/>
          </w:tcPr>
          <w:p w:rsidR="0088165E" w:rsidRDefault="0088165E" w:rsidP="0088165E">
            <w:r>
              <w:t>Mărimea reevaluată a populaţiei estimate în planul de management anterior</w:t>
            </w:r>
          </w:p>
        </w:tc>
        <w:tc>
          <w:tcPr>
            <w:tcW w:w="5102" w:type="dxa"/>
          </w:tcPr>
          <w:p w:rsidR="0088165E" w:rsidRDefault="0088165E" w:rsidP="0088165E">
            <w:r>
              <w:t>Evaluarea mărimii populației speciei se face pentru prima dată</w:t>
            </w:r>
          </w:p>
        </w:tc>
      </w:tr>
      <w:tr w:rsidR="0088165E" w:rsidTr="0088165E">
        <w:tc>
          <w:tcPr>
            <w:tcW w:w="1134" w:type="dxa"/>
          </w:tcPr>
          <w:p w:rsidR="0088165E" w:rsidRDefault="0088165E" w:rsidP="0088165E">
            <w:r>
              <w:t>A.8</w:t>
            </w:r>
          </w:p>
        </w:tc>
        <w:tc>
          <w:tcPr>
            <w:tcW w:w="2835" w:type="dxa"/>
          </w:tcPr>
          <w:p w:rsidR="0088165E" w:rsidRDefault="0088165E" w:rsidP="0088165E">
            <w:r>
              <w:t>Mărimea populaţiei de referinţă pentru starea favorabilă în aria naturală protejată</w:t>
            </w:r>
          </w:p>
        </w:tc>
        <w:tc>
          <w:tcPr>
            <w:tcW w:w="5102" w:type="dxa"/>
          </w:tcPr>
          <w:p w:rsidR="0088165E" w:rsidRDefault="0088165E" w:rsidP="0088165E">
            <w:r>
              <w:t>23</w:t>
            </w:r>
          </w:p>
        </w:tc>
      </w:tr>
      <w:tr w:rsidR="0088165E" w:rsidTr="0088165E">
        <w:tc>
          <w:tcPr>
            <w:tcW w:w="1134" w:type="dxa"/>
          </w:tcPr>
          <w:p w:rsidR="0088165E" w:rsidRDefault="0088165E" w:rsidP="0088165E">
            <w:r>
              <w:t>A.9</w:t>
            </w:r>
          </w:p>
        </w:tc>
        <w:tc>
          <w:tcPr>
            <w:tcW w:w="2835" w:type="dxa"/>
          </w:tcPr>
          <w:p w:rsidR="0088165E" w:rsidRDefault="0088165E" w:rsidP="0088165E">
            <w:r>
              <w:t>Metodologia de apreciere a mărimii populaţiei de referinţă pentru starea favorabilă</w:t>
            </w:r>
          </w:p>
        </w:tc>
        <w:tc>
          <w:tcPr>
            <w:tcW w:w="5102" w:type="dxa"/>
          </w:tcPr>
          <w:p w:rsidR="0088165E" w:rsidRDefault="0088165E" w:rsidP="0088165E">
            <w:r>
              <w:t>Analiza datelor istorice și a rezultatelor evaluărilor de teren efectuate în perioada 2017-2019</w:t>
            </w:r>
          </w:p>
        </w:tc>
      </w:tr>
      <w:tr w:rsidR="0088165E" w:rsidTr="0088165E">
        <w:tc>
          <w:tcPr>
            <w:tcW w:w="1134" w:type="dxa"/>
          </w:tcPr>
          <w:p w:rsidR="0088165E" w:rsidRDefault="0088165E" w:rsidP="0088165E">
            <w:r>
              <w:t>A.10</w:t>
            </w:r>
          </w:p>
        </w:tc>
        <w:tc>
          <w:tcPr>
            <w:tcW w:w="2835" w:type="dxa"/>
          </w:tcPr>
          <w:p w:rsidR="0088165E" w:rsidRDefault="0088165E" w:rsidP="0088165E">
            <w:r>
              <w:t>Raportul dintre mărimea populaţiei de referinţă pentru starea favorabilă şi mărimea populaţiei actuale</w:t>
            </w:r>
          </w:p>
        </w:tc>
        <w:tc>
          <w:tcPr>
            <w:tcW w:w="5102" w:type="dxa"/>
          </w:tcPr>
          <w:p w:rsidR="0088165E" w:rsidRDefault="0088165E" w:rsidP="0088165E">
            <w:r>
              <w:t>”≈” – aproximativ egal</w:t>
            </w:r>
          </w:p>
        </w:tc>
      </w:tr>
      <w:tr w:rsidR="0088165E" w:rsidTr="0088165E">
        <w:tc>
          <w:tcPr>
            <w:tcW w:w="1134" w:type="dxa"/>
          </w:tcPr>
          <w:p w:rsidR="0088165E" w:rsidRDefault="0088165E" w:rsidP="0088165E">
            <w:r>
              <w:t>A.11</w:t>
            </w:r>
          </w:p>
        </w:tc>
        <w:tc>
          <w:tcPr>
            <w:tcW w:w="2835" w:type="dxa"/>
          </w:tcPr>
          <w:p w:rsidR="0088165E" w:rsidRDefault="0088165E" w:rsidP="0088165E">
            <w:r>
              <w:t>Tendinţa actuală a mărimii populaţiei speciei</w:t>
            </w:r>
          </w:p>
        </w:tc>
        <w:tc>
          <w:tcPr>
            <w:tcW w:w="5102" w:type="dxa"/>
          </w:tcPr>
          <w:p w:rsidR="0088165E" w:rsidRDefault="0088165E" w:rsidP="0088165E">
            <w:r>
              <w:t>”0” – stabilă</w:t>
            </w:r>
          </w:p>
        </w:tc>
      </w:tr>
      <w:tr w:rsidR="0088165E" w:rsidTr="0088165E">
        <w:tc>
          <w:tcPr>
            <w:tcW w:w="1134" w:type="dxa"/>
          </w:tcPr>
          <w:p w:rsidR="0088165E" w:rsidRDefault="0088165E" w:rsidP="0088165E">
            <w:r>
              <w:t>A.12</w:t>
            </w:r>
          </w:p>
        </w:tc>
        <w:tc>
          <w:tcPr>
            <w:tcW w:w="2835" w:type="dxa"/>
          </w:tcPr>
          <w:p w:rsidR="0088165E" w:rsidRDefault="0088165E" w:rsidP="0088165E">
            <w:r>
              <w:t>Calitatea datelor privind tendinţa actuală a mărimii populaţiei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A.13</w:t>
            </w:r>
          </w:p>
        </w:tc>
        <w:tc>
          <w:tcPr>
            <w:tcW w:w="2835" w:type="dxa"/>
          </w:tcPr>
          <w:p w:rsidR="0088165E" w:rsidRDefault="0088165E" w:rsidP="0088165E">
            <w:r>
              <w:t>Magnitudinea tendinţei actuale a mărimii populaţiei speciei</w:t>
            </w:r>
          </w:p>
        </w:tc>
        <w:tc>
          <w:tcPr>
            <w:tcW w:w="5102" w:type="dxa"/>
          </w:tcPr>
          <w:p w:rsidR="0088165E" w:rsidRDefault="0088165E" w:rsidP="0088165E">
            <w:r>
              <w:t>Nu există suficiente informaţii pentru a putea aprecia magnitudinea tendinţei actuale a mărimii populaţiei speciei</w:t>
            </w:r>
          </w:p>
        </w:tc>
      </w:tr>
      <w:tr w:rsidR="0088165E" w:rsidTr="0088165E">
        <w:tc>
          <w:tcPr>
            <w:tcW w:w="1134" w:type="dxa"/>
          </w:tcPr>
          <w:p w:rsidR="0088165E" w:rsidRDefault="0088165E" w:rsidP="0088165E">
            <w:r>
              <w:t>A.14</w:t>
            </w:r>
          </w:p>
        </w:tc>
        <w:tc>
          <w:tcPr>
            <w:tcW w:w="2835" w:type="dxa"/>
          </w:tcPr>
          <w:p w:rsidR="0088165E" w:rsidRDefault="0088165E" w:rsidP="0088165E">
            <w:r>
              <w:t>Magnitudinea tendinţei actuale a mărimii populaţiei speciei exprimată prin calificative</w:t>
            </w:r>
          </w:p>
        </w:tc>
        <w:tc>
          <w:tcPr>
            <w:tcW w:w="5102" w:type="dxa"/>
          </w:tcPr>
          <w:p w:rsidR="0088165E" w:rsidRDefault="0088165E" w:rsidP="0088165E">
            <w:r>
              <w:t>na</w:t>
            </w:r>
          </w:p>
        </w:tc>
      </w:tr>
      <w:tr w:rsidR="0088165E" w:rsidTr="0088165E">
        <w:tc>
          <w:tcPr>
            <w:tcW w:w="1134" w:type="dxa"/>
          </w:tcPr>
          <w:p w:rsidR="0088165E" w:rsidRDefault="0088165E" w:rsidP="0088165E">
            <w:r>
              <w:t>A.15</w:t>
            </w:r>
          </w:p>
        </w:tc>
        <w:tc>
          <w:tcPr>
            <w:tcW w:w="2835" w:type="dxa"/>
          </w:tcPr>
          <w:p w:rsidR="0088165E" w:rsidRDefault="0088165E" w:rsidP="0088165E">
            <w:r>
              <w:t>Structura populaţiei speciei</w:t>
            </w:r>
          </w:p>
        </w:tc>
        <w:tc>
          <w:tcPr>
            <w:tcW w:w="5102" w:type="dxa"/>
          </w:tcPr>
          <w:p w:rsidR="0088165E" w:rsidRDefault="0088165E" w:rsidP="0088165E">
            <w:r>
              <w:t>Nu există date privind structura populaţiei.</w:t>
            </w:r>
          </w:p>
        </w:tc>
      </w:tr>
      <w:tr w:rsidR="0088165E" w:rsidTr="0088165E">
        <w:tc>
          <w:tcPr>
            <w:tcW w:w="1134" w:type="dxa"/>
          </w:tcPr>
          <w:p w:rsidR="0088165E" w:rsidRDefault="0088165E" w:rsidP="0088165E">
            <w:r>
              <w:t>A.16</w:t>
            </w:r>
          </w:p>
        </w:tc>
        <w:tc>
          <w:tcPr>
            <w:tcW w:w="2835" w:type="dxa"/>
          </w:tcPr>
          <w:p w:rsidR="0088165E" w:rsidRDefault="0088165E" w:rsidP="0088165E">
            <w:r>
              <w:t>Starea de conservare din punct de vedere al populaţiei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A.17</w:t>
            </w:r>
          </w:p>
        </w:tc>
        <w:tc>
          <w:tcPr>
            <w:tcW w:w="2835" w:type="dxa"/>
          </w:tcPr>
          <w:p w:rsidR="0088165E" w:rsidRDefault="0088165E" w:rsidP="0088165E">
            <w:r>
              <w:t>Tendinţa stării de conservare din punct de vedere al populaţiei speciei</w:t>
            </w:r>
          </w:p>
        </w:tc>
        <w:tc>
          <w:tcPr>
            <w:tcW w:w="5102" w:type="dxa"/>
          </w:tcPr>
          <w:p w:rsidR="0088165E" w:rsidRDefault="0088165E" w:rsidP="0088165E">
            <w:r>
              <w:t>”0” – este stabilă</w:t>
            </w:r>
          </w:p>
        </w:tc>
      </w:tr>
      <w:tr w:rsidR="0088165E" w:rsidTr="0088165E">
        <w:tc>
          <w:tcPr>
            <w:tcW w:w="1134" w:type="dxa"/>
          </w:tcPr>
          <w:p w:rsidR="0088165E" w:rsidRDefault="0088165E" w:rsidP="0088165E">
            <w:r>
              <w:lastRenderedPageBreak/>
              <w:t>A.18</w:t>
            </w:r>
          </w:p>
        </w:tc>
        <w:tc>
          <w:tcPr>
            <w:tcW w:w="2835" w:type="dxa"/>
          </w:tcPr>
          <w:p w:rsidR="0088165E" w:rsidRDefault="0088165E" w:rsidP="0088165E">
            <w:r>
              <w:t>Starea de conservare necunoscută din punct de vedere al populaţiei</w:t>
            </w:r>
          </w:p>
        </w:tc>
        <w:tc>
          <w:tcPr>
            <w:tcW w:w="5102" w:type="dxa"/>
          </w:tcPr>
          <w:p w:rsidR="0088165E" w:rsidRDefault="0088165E" w:rsidP="0088165E">
            <w:r>
              <w:t>A fost calculată starea de conservare din punctul de vedere al populației speciei</w:t>
            </w:r>
          </w:p>
        </w:tc>
      </w:tr>
    </w:tbl>
    <w:p w:rsidR="0088165E" w:rsidRDefault="0088165E" w:rsidP="0088165E">
      <w:pPr>
        <w:pStyle w:val="poimh2"/>
      </w:pPr>
      <w:r>
        <w:t>Matricea 1) Matricea de evaluare a stării de conservare a speciei din punct de vedere al populației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A10: ”≈” – aproximativ egal, A15: Nu există date privind structura populaţiei.</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B) Parametri pentru evaluarea stării de conservare a speciei din punct de vedere al habitatului speciei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Parametri</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Coracias garrulus</w:t>
            </w:r>
            <w:r>
              <w:t>, 989, Anexa 1</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B.3</w:t>
            </w:r>
          </w:p>
        </w:tc>
        <w:tc>
          <w:tcPr>
            <w:tcW w:w="2835" w:type="dxa"/>
          </w:tcPr>
          <w:p w:rsidR="0088165E" w:rsidRDefault="0088165E" w:rsidP="0088165E">
            <w:r>
              <w:t>Suprafaţa habitatului speciei în aria naturală protejată</w:t>
            </w:r>
          </w:p>
        </w:tc>
        <w:tc>
          <w:tcPr>
            <w:tcW w:w="5102" w:type="dxa"/>
          </w:tcPr>
          <w:p w:rsidR="0088165E" w:rsidRDefault="0088165E" w:rsidP="0088165E">
            <w:r>
              <w:t>3374 - 4127 ha</w:t>
            </w:r>
          </w:p>
        </w:tc>
      </w:tr>
      <w:tr w:rsidR="0088165E" w:rsidTr="0088165E">
        <w:tc>
          <w:tcPr>
            <w:tcW w:w="1134" w:type="dxa"/>
          </w:tcPr>
          <w:p w:rsidR="0088165E" w:rsidRDefault="0088165E" w:rsidP="0088165E">
            <w:r>
              <w:t>B.4</w:t>
            </w:r>
          </w:p>
        </w:tc>
        <w:tc>
          <w:tcPr>
            <w:tcW w:w="2835" w:type="dxa"/>
          </w:tcPr>
          <w:p w:rsidR="0088165E" w:rsidRDefault="0088165E" w:rsidP="0088165E">
            <w:r>
              <w:t>Calitatea datelor pentru suprafaţa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B.5</w:t>
            </w:r>
          </w:p>
        </w:tc>
        <w:tc>
          <w:tcPr>
            <w:tcW w:w="2835" w:type="dxa"/>
          </w:tcPr>
          <w:p w:rsidR="0088165E" w:rsidRDefault="0088165E" w:rsidP="0088165E">
            <w:r>
              <w:t>Suprafaţa reevaluată a habitatului speciei din planul de management anterior</w:t>
            </w:r>
          </w:p>
        </w:tc>
        <w:tc>
          <w:tcPr>
            <w:tcW w:w="5102" w:type="dxa"/>
          </w:tcPr>
          <w:p w:rsidR="0088165E" w:rsidRDefault="0088165E" w:rsidP="0088165E">
            <w:r>
              <w:t>Evaluarea suprafeţei habitatului speciei se face pentru prima dată</w:t>
            </w:r>
          </w:p>
        </w:tc>
      </w:tr>
      <w:tr w:rsidR="0088165E" w:rsidTr="0088165E">
        <w:tc>
          <w:tcPr>
            <w:tcW w:w="1134" w:type="dxa"/>
          </w:tcPr>
          <w:p w:rsidR="0088165E" w:rsidRDefault="0088165E" w:rsidP="0088165E">
            <w:r>
              <w:t>B.6</w:t>
            </w:r>
          </w:p>
        </w:tc>
        <w:tc>
          <w:tcPr>
            <w:tcW w:w="2835" w:type="dxa"/>
          </w:tcPr>
          <w:p w:rsidR="0088165E" w:rsidRDefault="0088165E" w:rsidP="0088165E">
            <w:r>
              <w:t>Suprafaţa  adecvată a habitatului speciei în aria naturală protejată</w:t>
            </w:r>
          </w:p>
        </w:tc>
        <w:tc>
          <w:tcPr>
            <w:tcW w:w="5102" w:type="dxa"/>
          </w:tcPr>
          <w:p w:rsidR="0088165E" w:rsidRDefault="0088165E" w:rsidP="0088165E">
            <w:r>
              <w:t>4127 ha</w:t>
            </w:r>
          </w:p>
        </w:tc>
      </w:tr>
      <w:tr w:rsidR="0088165E" w:rsidTr="0088165E">
        <w:tc>
          <w:tcPr>
            <w:tcW w:w="1134" w:type="dxa"/>
          </w:tcPr>
          <w:p w:rsidR="0088165E" w:rsidRDefault="0088165E" w:rsidP="0088165E">
            <w:r>
              <w:t>B.7</w:t>
            </w:r>
          </w:p>
        </w:tc>
        <w:tc>
          <w:tcPr>
            <w:tcW w:w="2835" w:type="dxa"/>
          </w:tcPr>
          <w:p w:rsidR="0088165E" w:rsidRDefault="0088165E" w:rsidP="0088165E">
            <w:r>
              <w:t>Metodologia de apreciere a suprafeţei  adecvate a habitatului speciei în aria naturală protejată</w:t>
            </w:r>
          </w:p>
        </w:tc>
        <w:tc>
          <w:tcPr>
            <w:tcW w:w="5102" w:type="dxa"/>
          </w:tcPr>
          <w:p w:rsidR="0088165E" w:rsidRDefault="0088165E" w:rsidP="0088165E">
            <w:r>
              <w:t>Analiza GIS pe baza digitizării tuturor habitatelor corespunzătoare speciilor in cadrul sitului.</w:t>
            </w:r>
          </w:p>
        </w:tc>
      </w:tr>
      <w:tr w:rsidR="0088165E" w:rsidTr="0088165E">
        <w:tc>
          <w:tcPr>
            <w:tcW w:w="1134" w:type="dxa"/>
          </w:tcPr>
          <w:p w:rsidR="0088165E" w:rsidRDefault="0088165E" w:rsidP="0088165E">
            <w:r>
              <w:t>B.8</w:t>
            </w:r>
          </w:p>
        </w:tc>
        <w:tc>
          <w:tcPr>
            <w:tcW w:w="2835" w:type="dxa"/>
          </w:tcPr>
          <w:p w:rsidR="0088165E" w:rsidRDefault="0088165E" w:rsidP="0088165E">
            <w:r>
              <w:t>Raportul dintre suprafaţa adecvată a habitatului speciei şi suprafaţa actuală a habitatului speciei</w:t>
            </w:r>
          </w:p>
        </w:tc>
        <w:tc>
          <w:tcPr>
            <w:tcW w:w="5102" w:type="dxa"/>
          </w:tcPr>
          <w:p w:rsidR="0088165E" w:rsidRDefault="0088165E" w:rsidP="0088165E">
            <w:r>
              <w:t>Nu este cazul</w:t>
            </w:r>
          </w:p>
        </w:tc>
      </w:tr>
      <w:tr w:rsidR="0088165E" w:rsidTr="0088165E">
        <w:tc>
          <w:tcPr>
            <w:tcW w:w="1134" w:type="dxa"/>
          </w:tcPr>
          <w:p w:rsidR="0088165E" w:rsidRDefault="0088165E" w:rsidP="0088165E">
            <w:r>
              <w:t>B.9</w:t>
            </w:r>
          </w:p>
        </w:tc>
        <w:tc>
          <w:tcPr>
            <w:tcW w:w="2835" w:type="dxa"/>
          </w:tcPr>
          <w:p w:rsidR="0088165E" w:rsidRDefault="0088165E" w:rsidP="0088165E">
            <w:r>
              <w:t>Tendinţa actuală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lastRenderedPageBreak/>
              <w:t>B.10</w:t>
            </w:r>
          </w:p>
        </w:tc>
        <w:tc>
          <w:tcPr>
            <w:tcW w:w="2835" w:type="dxa"/>
          </w:tcPr>
          <w:p w:rsidR="0088165E" w:rsidRDefault="0088165E" w:rsidP="0088165E">
            <w:r>
              <w:t>Calitatea datelor privind tendinţa actuală a suprafeţei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B.11</w:t>
            </w:r>
          </w:p>
        </w:tc>
        <w:tc>
          <w:tcPr>
            <w:tcW w:w="2835" w:type="dxa"/>
          </w:tcPr>
          <w:p w:rsidR="0088165E" w:rsidRDefault="0088165E" w:rsidP="0088165E">
            <w:r>
              <w:t>Calitatea habitatului speciei în aria naturală protejată</w:t>
            </w:r>
          </w:p>
        </w:tc>
        <w:tc>
          <w:tcPr>
            <w:tcW w:w="5102" w:type="dxa"/>
          </w:tcPr>
          <w:p w:rsidR="0088165E" w:rsidRDefault="0088165E" w:rsidP="0088165E">
            <w:r>
              <w:t>medie</w:t>
            </w:r>
          </w:p>
        </w:tc>
      </w:tr>
      <w:tr w:rsidR="0088165E" w:rsidTr="0088165E">
        <w:tc>
          <w:tcPr>
            <w:tcW w:w="1134" w:type="dxa"/>
          </w:tcPr>
          <w:p w:rsidR="0088165E" w:rsidRDefault="0088165E" w:rsidP="0088165E">
            <w:r>
              <w:t>B.12</w:t>
            </w:r>
          </w:p>
        </w:tc>
        <w:tc>
          <w:tcPr>
            <w:tcW w:w="2835" w:type="dxa"/>
          </w:tcPr>
          <w:p w:rsidR="0088165E" w:rsidRDefault="0088165E" w:rsidP="0088165E">
            <w:r>
              <w:t>Tendinţa actuală a calităţii habitatului speciei</w:t>
            </w:r>
          </w:p>
        </w:tc>
        <w:tc>
          <w:tcPr>
            <w:tcW w:w="5102" w:type="dxa"/>
          </w:tcPr>
          <w:p w:rsidR="0088165E" w:rsidRDefault="0088165E" w:rsidP="0088165E">
            <w:r>
              <w:t>”-” – descrescătoare</w:t>
            </w:r>
          </w:p>
        </w:tc>
      </w:tr>
      <w:tr w:rsidR="0088165E" w:rsidTr="0088165E">
        <w:tc>
          <w:tcPr>
            <w:tcW w:w="1134" w:type="dxa"/>
          </w:tcPr>
          <w:p w:rsidR="0088165E" w:rsidRDefault="0088165E" w:rsidP="0088165E">
            <w:r>
              <w:t>B.13</w:t>
            </w:r>
          </w:p>
        </w:tc>
        <w:tc>
          <w:tcPr>
            <w:tcW w:w="2835" w:type="dxa"/>
          </w:tcPr>
          <w:p w:rsidR="0088165E" w:rsidRDefault="0088165E" w:rsidP="0088165E">
            <w:r>
              <w:t>Calitatea datelor privind tendinţa actuală a calităţii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B.14</w:t>
            </w:r>
          </w:p>
        </w:tc>
        <w:tc>
          <w:tcPr>
            <w:tcW w:w="2835" w:type="dxa"/>
          </w:tcPr>
          <w:p w:rsidR="0088165E" w:rsidRDefault="0088165E" w:rsidP="0088165E">
            <w:r>
              <w:t>Tendinţa actuală globală a habitatului speciei funcţie de tendinţa suprafeţei şi de tendinţa calităţii habitatului speciei</w:t>
            </w:r>
          </w:p>
        </w:tc>
        <w:tc>
          <w:tcPr>
            <w:tcW w:w="5102" w:type="dxa"/>
          </w:tcPr>
          <w:p w:rsidR="0088165E" w:rsidRDefault="0088165E" w:rsidP="0088165E">
            <w:r>
              <w:t>”-” – descrescătoare</w:t>
            </w:r>
          </w:p>
        </w:tc>
      </w:tr>
      <w:tr w:rsidR="0088165E" w:rsidTr="0088165E">
        <w:tc>
          <w:tcPr>
            <w:tcW w:w="1134" w:type="dxa"/>
          </w:tcPr>
          <w:p w:rsidR="0088165E" w:rsidRDefault="0088165E" w:rsidP="0088165E">
            <w:r>
              <w:t>B.15</w:t>
            </w:r>
          </w:p>
        </w:tc>
        <w:tc>
          <w:tcPr>
            <w:tcW w:w="2835" w:type="dxa"/>
          </w:tcPr>
          <w:p w:rsidR="0088165E" w:rsidRDefault="0088165E" w:rsidP="0088165E">
            <w:r>
              <w:t>Starea de conservare din punct de vedere al habitatului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B.16</w:t>
            </w:r>
          </w:p>
        </w:tc>
        <w:tc>
          <w:tcPr>
            <w:tcW w:w="2835" w:type="dxa"/>
          </w:tcPr>
          <w:p w:rsidR="0088165E" w:rsidRDefault="0088165E" w:rsidP="0088165E">
            <w:r>
              <w:t>Tendinţa stării de conservare din punct de vedere al habitatului speciei</w:t>
            </w:r>
          </w:p>
        </w:tc>
        <w:tc>
          <w:tcPr>
            <w:tcW w:w="5102" w:type="dxa"/>
          </w:tcPr>
          <w:p w:rsidR="0088165E" w:rsidRDefault="0088165E" w:rsidP="0088165E">
            <w:r>
              <w:t>Starea de conservare  din punct de vedere al habitatului speciei [B.15.] nu a fost evaluată ca nefavorabilă                 - inadecvată sau nefavorabilă - rea</w:t>
            </w:r>
          </w:p>
        </w:tc>
      </w:tr>
      <w:tr w:rsidR="0088165E" w:rsidTr="0088165E">
        <w:tc>
          <w:tcPr>
            <w:tcW w:w="1134" w:type="dxa"/>
          </w:tcPr>
          <w:p w:rsidR="0088165E" w:rsidRDefault="0088165E" w:rsidP="0088165E">
            <w:r>
              <w:t>B.17</w:t>
            </w:r>
          </w:p>
        </w:tc>
        <w:tc>
          <w:tcPr>
            <w:tcW w:w="2835" w:type="dxa"/>
          </w:tcPr>
          <w:p w:rsidR="0088165E" w:rsidRDefault="0088165E" w:rsidP="0088165E">
            <w:r>
              <w:t>Starea de conservare necunoscută din punct de vedere al habitatului speciei</w:t>
            </w:r>
          </w:p>
        </w:tc>
        <w:tc>
          <w:tcPr>
            <w:tcW w:w="5102" w:type="dxa"/>
          </w:tcPr>
          <w:p w:rsidR="0088165E" w:rsidRDefault="0088165E" w:rsidP="0088165E">
            <w:r>
              <w:t>Nu este cazul</w:t>
            </w:r>
          </w:p>
        </w:tc>
      </w:tr>
    </w:tbl>
    <w:p w:rsidR="0088165E" w:rsidRDefault="0088165E" w:rsidP="0088165E">
      <w:pPr>
        <w:pStyle w:val="poimh2"/>
      </w:pPr>
      <w:r>
        <w:t>Matricea 2) Matricea pentru evaluarea tendinței globale a habitatului speciei</w:t>
      </w:r>
    </w:p>
    <w:tbl>
      <w:tblPr>
        <w:tblStyle w:val="poimtg"/>
        <w:tblW w:w="0" w:type="auto"/>
        <w:tblLayout w:type="fixed"/>
        <w:tblLook w:val="04A0" w:firstRow="1" w:lastRow="0" w:firstColumn="1" w:lastColumn="0" w:noHBand="0" w:noVBand="1"/>
      </w:tblPr>
      <w:tblGrid>
        <w:gridCol w:w="4535"/>
        <w:gridCol w:w="4535"/>
      </w:tblGrid>
      <w:tr w:rsidR="0088165E" w:rsidTr="0088165E">
        <w:trPr>
          <w:cnfStyle w:val="100000000000" w:firstRow="1" w:lastRow="0" w:firstColumn="0" w:lastColumn="0" w:oddVBand="0" w:evenVBand="0" w:oddHBand="0" w:evenHBand="0" w:firstRowFirstColumn="0" w:firstRowLastColumn="0" w:lastRowFirstColumn="0" w:lastRowLastColumn="0"/>
        </w:trPr>
        <w:tc>
          <w:tcPr>
            <w:tcW w:w="4535" w:type="dxa"/>
          </w:tcPr>
          <w:p w:rsidR="0088165E" w:rsidRDefault="0088165E" w:rsidP="0088165E">
            <w:r>
              <w:t>Tendinţa</w:t>
            </w:r>
          </w:p>
        </w:tc>
        <w:tc>
          <w:tcPr>
            <w:tcW w:w="4535" w:type="dxa"/>
          </w:tcPr>
          <w:p w:rsidR="0088165E" w:rsidRDefault="0088165E" w:rsidP="0088165E">
            <w:r>
              <w:t>Combinaţia dintre Tendinţa actuală a suprafeţei habitatului speciei [B.9.] şi Tendinţa actuală a calităţii habitatului speciei [B.12.]</w:t>
            </w:r>
          </w:p>
        </w:tc>
      </w:tr>
      <w:tr w:rsidR="0088165E" w:rsidTr="0088165E">
        <w:tc>
          <w:tcPr>
            <w:tcW w:w="4535" w:type="dxa"/>
          </w:tcPr>
          <w:p w:rsidR="0088165E" w:rsidRDefault="0088165E" w:rsidP="0088165E">
            <w:r>
              <w:t>”-” – descrescătoare</w:t>
            </w:r>
          </w:p>
        </w:tc>
        <w:tc>
          <w:tcPr>
            <w:tcW w:w="4535" w:type="dxa"/>
          </w:tcPr>
          <w:p w:rsidR="0088165E" w:rsidRDefault="0088165E" w:rsidP="0088165E">
            <w:r>
              <w:t>B9: ”0” – stabilă, B12: ”-” – descrescătoare</w:t>
            </w:r>
          </w:p>
        </w:tc>
      </w:tr>
    </w:tbl>
    <w:p w:rsidR="0088165E" w:rsidRDefault="0088165E" w:rsidP="0088165E">
      <w:pPr>
        <w:pStyle w:val="poimh2"/>
      </w:pPr>
      <w:r>
        <w:t>Matricea 3) Matricea de evaluare a stării de conservare a speciei din punct de vedere al habitatului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lastRenderedPageBreak/>
              <w:t>Raportul dintre suprafaţa adecvată a habitatului speciei şi suprafaţa actuală a habitatului speciei: ”≈” – aproximativ egal. Tendinţa actuală a suprafeţei habitatului speciei: ”0” – stabilă. Calitatea habitatului speciei în aria naturală protejată: medie</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C) Parametri pentru evaluarea stării de conservare a speciei din punct de vedere al perspectivelor speciei în viitor</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Coracias garrulus</w:t>
            </w:r>
            <w:r>
              <w:t>, 989, Anexa 1</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C.3</w:t>
            </w:r>
          </w:p>
        </w:tc>
        <w:tc>
          <w:tcPr>
            <w:tcW w:w="2835" w:type="dxa"/>
          </w:tcPr>
          <w:p w:rsidR="0088165E" w:rsidRDefault="0088165E" w:rsidP="0088165E">
            <w:r>
              <w:t>Tendinţa viitoare a mărimii populaţiei</w:t>
            </w:r>
          </w:p>
        </w:tc>
        <w:tc>
          <w:tcPr>
            <w:tcW w:w="5102" w:type="dxa"/>
          </w:tcPr>
          <w:p w:rsidR="0088165E" w:rsidRDefault="0088165E" w:rsidP="0088165E">
            <w:r>
              <w:t>”0” – stabilă</w:t>
            </w:r>
          </w:p>
        </w:tc>
      </w:tr>
      <w:tr w:rsidR="0088165E" w:rsidTr="0088165E">
        <w:tc>
          <w:tcPr>
            <w:tcW w:w="1134" w:type="dxa"/>
          </w:tcPr>
          <w:p w:rsidR="0088165E" w:rsidRDefault="0088165E" w:rsidP="0088165E">
            <w:r>
              <w:t>C.4</w:t>
            </w:r>
          </w:p>
        </w:tc>
        <w:tc>
          <w:tcPr>
            <w:tcW w:w="2835" w:type="dxa"/>
          </w:tcPr>
          <w:p w:rsidR="0088165E" w:rsidRDefault="0088165E" w:rsidP="0088165E">
            <w:r>
              <w:t>Raportul dintre mărimea populaţiei de referinţă pentru starea favorabilă şi mărimea populaţiei viitoare a speciei</w:t>
            </w:r>
          </w:p>
        </w:tc>
        <w:tc>
          <w:tcPr>
            <w:tcW w:w="5102" w:type="dxa"/>
          </w:tcPr>
          <w:p w:rsidR="0088165E" w:rsidRDefault="0088165E" w:rsidP="0088165E">
            <w:r>
              <w:t>”≈” – aproximativ egal</w:t>
            </w:r>
          </w:p>
        </w:tc>
      </w:tr>
      <w:tr w:rsidR="0088165E" w:rsidTr="0088165E">
        <w:tc>
          <w:tcPr>
            <w:tcW w:w="1134" w:type="dxa"/>
          </w:tcPr>
          <w:p w:rsidR="0088165E" w:rsidRDefault="0088165E" w:rsidP="0088165E">
            <w:r>
              <w:t>C.5</w:t>
            </w:r>
          </w:p>
        </w:tc>
        <w:tc>
          <w:tcPr>
            <w:tcW w:w="2835" w:type="dxa"/>
          </w:tcPr>
          <w:p w:rsidR="0088165E" w:rsidRDefault="0088165E" w:rsidP="0088165E">
            <w:r>
              <w:t>Perspectivele speciei din punct de vedere al populaţiei</w:t>
            </w:r>
          </w:p>
        </w:tc>
        <w:tc>
          <w:tcPr>
            <w:tcW w:w="5102" w:type="dxa"/>
          </w:tcPr>
          <w:p w:rsidR="0088165E" w:rsidRDefault="0088165E" w:rsidP="0088165E">
            <w:r>
              <w:t>”FV” –  favorabile</w:t>
            </w:r>
          </w:p>
        </w:tc>
      </w:tr>
      <w:tr w:rsidR="0088165E" w:rsidTr="0088165E">
        <w:tc>
          <w:tcPr>
            <w:tcW w:w="1134" w:type="dxa"/>
          </w:tcPr>
          <w:p w:rsidR="0088165E" w:rsidRDefault="0088165E" w:rsidP="0088165E">
            <w:r>
              <w:t>C.6</w:t>
            </w:r>
          </w:p>
        </w:tc>
        <w:tc>
          <w:tcPr>
            <w:tcW w:w="2835" w:type="dxa"/>
          </w:tcPr>
          <w:p w:rsidR="0088165E" w:rsidRDefault="0088165E" w:rsidP="0088165E">
            <w:r>
              <w:t>Tendinţa viitoare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C.7</w:t>
            </w:r>
          </w:p>
        </w:tc>
        <w:tc>
          <w:tcPr>
            <w:tcW w:w="2835" w:type="dxa"/>
          </w:tcPr>
          <w:p w:rsidR="0088165E" w:rsidRDefault="0088165E" w:rsidP="0088165E">
            <w:r>
              <w:t>Raportul dintre suprafaţa adecvată a habitatului speciei şi suprafaţa habitatului speciei în viitor</w:t>
            </w:r>
          </w:p>
        </w:tc>
        <w:tc>
          <w:tcPr>
            <w:tcW w:w="5102" w:type="dxa"/>
          </w:tcPr>
          <w:p w:rsidR="0088165E" w:rsidRDefault="0088165E" w:rsidP="0088165E">
            <w:r>
              <w:t>”≈” – aproximativ egal</w:t>
            </w:r>
          </w:p>
        </w:tc>
      </w:tr>
      <w:tr w:rsidR="0088165E" w:rsidTr="0088165E">
        <w:tc>
          <w:tcPr>
            <w:tcW w:w="1134" w:type="dxa"/>
          </w:tcPr>
          <w:p w:rsidR="0088165E" w:rsidRDefault="0088165E" w:rsidP="0088165E">
            <w:r>
              <w:t>C.8</w:t>
            </w:r>
          </w:p>
        </w:tc>
        <w:tc>
          <w:tcPr>
            <w:tcW w:w="2835" w:type="dxa"/>
          </w:tcPr>
          <w:p w:rsidR="0088165E" w:rsidRDefault="0088165E" w:rsidP="0088165E">
            <w:r>
              <w:t>Perspectivele speciei din punct de vedere al habitatului speciei</w:t>
            </w:r>
          </w:p>
        </w:tc>
        <w:tc>
          <w:tcPr>
            <w:tcW w:w="5102" w:type="dxa"/>
          </w:tcPr>
          <w:p w:rsidR="0088165E" w:rsidRDefault="0088165E" w:rsidP="0088165E">
            <w:r>
              <w:t>”FV” –  favorabile</w:t>
            </w:r>
          </w:p>
        </w:tc>
      </w:tr>
      <w:tr w:rsidR="0088165E" w:rsidTr="0088165E">
        <w:tc>
          <w:tcPr>
            <w:tcW w:w="1134" w:type="dxa"/>
          </w:tcPr>
          <w:p w:rsidR="0088165E" w:rsidRDefault="0088165E" w:rsidP="0088165E">
            <w:r>
              <w:t>C.9</w:t>
            </w:r>
          </w:p>
        </w:tc>
        <w:tc>
          <w:tcPr>
            <w:tcW w:w="2835" w:type="dxa"/>
          </w:tcPr>
          <w:p w:rsidR="0088165E" w:rsidRDefault="0088165E" w:rsidP="0088165E">
            <w:r>
              <w:t>Perspectivele speciei în viitor</w:t>
            </w:r>
          </w:p>
        </w:tc>
        <w:tc>
          <w:tcPr>
            <w:tcW w:w="5102" w:type="dxa"/>
          </w:tcPr>
          <w:p w:rsidR="0088165E" w:rsidRDefault="0088165E" w:rsidP="0088165E">
            <w:r>
              <w:t>”FV” –  favorabile</w:t>
            </w:r>
          </w:p>
        </w:tc>
      </w:tr>
      <w:tr w:rsidR="0088165E" w:rsidTr="0088165E">
        <w:tc>
          <w:tcPr>
            <w:tcW w:w="1134" w:type="dxa"/>
          </w:tcPr>
          <w:p w:rsidR="0088165E" w:rsidRDefault="0088165E" w:rsidP="0088165E">
            <w:r>
              <w:lastRenderedPageBreak/>
              <w:t>C.10</w:t>
            </w:r>
          </w:p>
        </w:tc>
        <w:tc>
          <w:tcPr>
            <w:tcW w:w="2835" w:type="dxa"/>
          </w:tcPr>
          <w:p w:rsidR="0088165E" w:rsidRDefault="0088165E" w:rsidP="0088165E">
            <w:r>
              <w:t>Efectul cumulat al impacturilor asupra speciei în viitor</w:t>
            </w:r>
          </w:p>
        </w:tc>
        <w:tc>
          <w:tcPr>
            <w:tcW w:w="5102" w:type="dxa"/>
          </w:tcPr>
          <w:p w:rsidR="0088165E" w:rsidRDefault="0088165E" w:rsidP="0088165E">
            <w:r>
              <w:t>Mediu - impacturile‚ respectiv presiunile actuale și/sau amenințările viitoare vor avea în viitor un efect cumulat mediu‚ semnificativ asupra speciei‚ afectând semnificativ viabilitatea pe termen lung a speciei</w:t>
            </w:r>
          </w:p>
        </w:tc>
      </w:tr>
      <w:tr w:rsidR="0088165E" w:rsidTr="0088165E">
        <w:tc>
          <w:tcPr>
            <w:tcW w:w="1134" w:type="dxa"/>
          </w:tcPr>
          <w:p w:rsidR="0088165E" w:rsidRDefault="0088165E" w:rsidP="0088165E">
            <w:r>
              <w:t>C.11</w:t>
            </w:r>
          </w:p>
        </w:tc>
        <w:tc>
          <w:tcPr>
            <w:tcW w:w="2835" w:type="dxa"/>
          </w:tcPr>
          <w:p w:rsidR="0088165E" w:rsidRDefault="0088165E" w:rsidP="0088165E">
            <w:r>
              <w:t>Intensitatea presiunilor actuale asupra speciei</w:t>
            </w:r>
          </w:p>
        </w:tc>
        <w:tc>
          <w:tcPr>
            <w:tcW w:w="5102" w:type="dxa"/>
          </w:tcPr>
          <w:p w:rsidR="0088165E" w:rsidRDefault="0088165E" w:rsidP="0088165E">
            <w:pPr>
              <w:pStyle w:val="poimth"/>
            </w:pPr>
            <w:r>
              <w:t xml:space="preserve">Ridicat: </w:t>
            </w:r>
          </w:p>
          <w:p w:rsidR="0088165E" w:rsidRDefault="0088165E" w:rsidP="0088165E">
            <w:r>
              <w:t>A04.01. pășunatul intensiv</w:t>
            </w:r>
          </w:p>
          <w:p w:rsidR="0088165E" w:rsidRDefault="0088165E" w:rsidP="0088165E">
            <w:r>
              <w:t>D02.01.01. linii electrice și de telefon suspendate</w:t>
            </w:r>
          </w:p>
          <w:p w:rsidR="0088165E" w:rsidRDefault="0088165E" w:rsidP="0088165E">
            <w:pPr>
              <w:pStyle w:val="poimth"/>
            </w:pPr>
            <w:r>
              <w:t xml:space="preserve">Mediu: </w:t>
            </w:r>
          </w:p>
          <w:p w:rsidR="0088165E" w:rsidRDefault="0088165E" w:rsidP="0088165E">
            <w:r>
              <w:t>A02.01. agricultura intensivă</w:t>
            </w:r>
          </w:p>
          <w:p w:rsidR="0088165E" w:rsidRDefault="0088165E" w:rsidP="0088165E">
            <w:r>
              <w:t>D01.02. drumuri, autostrăzi</w:t>
            </w:r>
          </w:p>
          <w:p w:rsidR="0088165E" w:rsidRDefault="0088165E" w:rsidP="0088165E">
            <w:pPr>
              <w:pStyle w:val="poimth"/>
            </w:pPr>
            <w:r>
              <w:t xml:space="preserve">Scăzut: </w:t>
            </w:r>
          </w:p>
          <w:p w:rsidR="0088165E" w:rsidRDefault="0088165E" w:rsidP="0088165E">
            <w:r>
              <w:t>Pentru această specie nu se cunosc presiuni cu intensitate scăzută</w:t>
            </w:r>
          </w:p>
        </w:tc>
      </w:tr>
      <w:tr w:rsidR="0088165E" w:rsidTr="0088165E">
        <w:tc>
          <w:tcPr>
            <w:tcW w:w="1134" w:type="dxa"/>
          </w:tcPr>
          <w:p w:rsidR="0088165E" w:rsidRDefault="0088165E" w:rsidP="0088165E">
            <w:r>
              <w:t>C.12</w:t>
            </w:r>
          </w:p>
        </w:tc>
        <w:tc>
          <w:tcPr>
            <w:tcW w:w="2835" w:type="dxa"/>
          </w:tcPr>
          <w:p w:rsidR="0088165E" w:rsidRDefault="0088165E" w:rsidP="0088165E">
            <w:r>
              <w:t>Intensitatea ameninţărilor viitoare asupra speciei</w:t>
            </w:r>
          </w:p>
        </w:tc>
        <w:tc>
          <w:tcPr>
            <w:tcW w:w="5102" w:type="dxa"/>
          </w:tcPr>
          <w:p w:rsidR="0088165E" w:rsidRDefault="0088165E" w:rsidP="0088165E">
            <w:pPr>
              <w:pStyle w:val="poimth"/>
            </w:pPr>
            <w:r>
              <w:t xml:space="preserve">Ridicat: </w:t>
            </w:r>
          </w:p>
          <w:p w:rsidR="0088165E" w:rsidRDefault="0088165E" w:rsidP="0088165E">
            <w:r>
              <w:t>A04.01. pășunatul intensiv</w:t>
            </w:r>
          </w:p>
          <w:p w:rsidR="0088165E" w:rsidRDefault="0088165E" w:rsidP="0088165E">
            <w:pPr>
              <w:pStyle w:val="poimth"/>
            </w:pPr>
            <w:r>
              <w:t xml:space="preserve">Mediu: </w:t>
            </w:r>
          </w:p>
          <w:p w:rsidR="0088165E" w:rsidRDefault="0088165E" w:rsidP="0088165E">
            <w:r>
              <w:t>A02.01. agricultura intensivă</w:t>
            </w:r>
          </w:p>
          <w:p w:rsidR="000504A1" w:rsidRDefault="000504A1" w:rsidP="000504A1">
            <w:r>
              <w:t>C03.02 utilizarea energiei solare</w:t>
            </w:r>
          </w:p>
          <w:p w:rsidR="000504A1" w:rsidRDefault="000504A1" w:rsidP="0088165E">
            <w:r>
              <w:t>C03.03 utilizarea energiei eoliene</w:t>
            </w:r>
          </w:p>
          <w:p w:rsidR="0088165E" w:rsidRDefault="0088165E" w:rsidP="0088165E">
            <w:pPr>
              <w:pStyle w:val="poimth"/>
            </w:pPr>
            <w:r>
              <w:t xml:space="preserve">Scăzut: </w:t>
            </w:r>
          </w:p>
          <w:p w:rsidR="0088165E" w:rsidRDefault="0088165E" w:rsidP="0088165E">
            <w:r>
              <w:t>F03.01. Vânătoare</w:t>
            </w:r>
          </w:p>
          <w:p w:rsidR="0088165E" w:rsidRDefault="0088165E" w:rsidP="0088165E">
            <w:r>
              <w:t>J01.01. incendii</w:t>
            </w:r>
          </w:p>
          <w:p w:rsidR="000504A1" w:rsidRDefault="000504A1" w:rsidP="0088165E">
            <w:r w:rsidRPr="000504A1">
              <w:t>C01.01 Extragere de nisip si pietris</w:t>
            </w:r>
          </w:p>
        </w:tc>
      </w:tr>
      <w:tr w:rsidR="0088165E" w:rsidTr="0088165E">
        <w:tc>
          <w:tcPr>
            <w:tcW w:w="1134" w:type="dxa"/>
          </w:tcPr>
          <w:p w:rsidR="0088165E" w:rsidRDefault="0088165E" w:rsidP="0088165E">
            <w:r>
              <w:t>C.13</w:t>
            </w:r>
          </w:p>
        </w:tc>
        <w:tc>
          <w:tcPr>
            <w:tcW w:w="2835" w:type="dxa"/>
          </w:tcPr>
          <w:p w:rsidR="0088165E" w:rsidRDefault="0088165E" w:rsidP="0088165E">
            <w:r>
              <w:t>Viabilitatea pe termen lung a speciei</w:t>
            </w:r>
          </w:p>
        </w:tc>
        <w:tc>
          <w:tcPr>
            <w:tcW w:w="5102" w:type="dxa"/>
          </w:tcPr>
          <w:p w:rsidR="0088165E" w:rsidRDefault="0088165E" w:rsidP="0088165E">
            <w:r>
              <w:t>viabilitatea pe termen lung a speciei ar putea fi asigurată</w:t>
            </w:r>
          </w:p>
        </w:tc>
      </w:tr>
      <w:tr w:rsidR="0088165E" w:rsidTr="0088165E">
        <w:tc>
          <w:tcPr>
            <w:tcW w:w="1134" w:type="dxa"/>
          </w:tcPr>
          <w:p w:rsidR="0088165E" w:rsidRDefault="0088165E" w:rsidP="0088165E">
            <w:r>
              <w:t>C.14</w:t>
            </w:r>
          </w:p>
        </w:tc>
        <w:tc>
          <w:tcPr>
            <w:tcW w:w="2835" w:type="dxa"/>
          </w:tcPr>
          <w:p w:rsidR="0088165E" w:rsidRDefault="0088165E" w:rsidP="0088165E">
            <w:r>
              <w:t>Starea de conservare din punct de vedere al perspectivelor speciei în viitor</w:t>
            </w:r>
          </w:p>
        </w:tc>
        <w:tc>
          <w:tcPr>
            <w:tcW w:w="5102" w:type="dxa"/>
          </w:tcPr>
          <w:p w:rsidR="0088165E" w:rsidRDefault="0088165E" w:rsidP="0088165E">
            <w:r>
              <w:t>”U1” – nefavorabilă - inadecvată</w:t>
            </w:r>
          </w:p>
        </w:tc>
      </w:tr>
      <w:tr w:rsidR="0088165E" w:rsidTr="0088165E">
        <w:tc>
          <w:tcPr>
            <w:tcW w:w="1134" w:type="dxa"/>
          </w:tcPr>
          <w:p w:rsidR="0088165E" w:rsidRDefault="0088165E" w:rsidP="0088165E">
            <w:r>
              <w:t>C.15</w:t>
            </w:r>
          </w:p>
        </w:tc>
        <w:tc>
          <w:tcPr>
            <w:tcW w:w="2835" w:type="dxa"/>
          </w:tcPr>
          <w:p w:rsidR="0088165E" w:rsidRDefault="0088165E" w:rsidP="0088165E">
            <w:r>
              <w:t>Tendinţa stării de conservare din punct de vedere al perspectivelor speciei în viitor</w:t>
            </w:r>
          </w:p>
        </w:tc>
        <w:tc>
          <w:tcPr>
            <w:tcW w:w="5102" w:type="dxa"/>
          </w:tcPr>
          <w:p w:rsidR="0088165E" w:rsidRDefault="0088165E" w:rsidP="0088165E">
            <w:r>
              <w:t>”x” – necunoscută</w:t>
            </w:r>
          </w:p>
        </w:tc>
      </w:tr>
      <w:tr w:rsidR="0088165E" w:rsidTr="0088165E">
        <w:tc>
          <w:tcPr>
            <w:tcW w:w="1134" w:type="dxa"/>
          </w:tcPr>
          <w:p w:rsidR="0088165E" w:rsidRDefault="0088165E" w:rsidP="0088165E">
            <w:r>
              <w:t>C.16</w:t>
            </w:r>
          </w:p>
        </w:tc>
        <w:tc>
          <w:tcPr>
            <w:tcW w:w="2835" w:type="dxa"/>
          </w:tcPr>
          <w:p w:rsidR="0088165E" w:rsidRDefault="0088165E" w:rsidP="0088165E">
            <w:r>
              <w:t>Starea de conservare necunoscută din punct de vedere al perspectivelor speciei în viitor</w:t>
            </w:r>
          </w:p>
        </w:tc>
        <w:tc>
          <w:tcPr>
            <w:tcW w:w="5102" w:type="dxa"/>
          </w:tcPr>
          <w:p w:rsidR="0088165E" w:rsidRDefault="0088165E" w:rsidP="0088165E">
            <w:r>
              <w:t>Nu se aplică</w:t>
            </w:r>
          </w:p>
        </w:tc>
      </w:tr>
    </w:tbl>
    <w:p w:rsidR="0088165E" w:rsidRDefault="0088165E" w:rsidP="0088165E">
      <w:pPr>
        <w:pStyle w:val="poimh2"/>
      </w:pPr>
      <w:r>
        <w:t>Matricea 4) Matricea pentru evaluarea perspectivelor speciei din punct de vedere al populației speciei</w:t>
      </w:r>
    </w:p>
    <w:tbl>
      <w:tblPr>
        <w:tblStyle w:val="poimtg"/>
        <w:tblW w:w="0" w:type="auto"/>
        <w:tblLayout w:type="fixed"/>
        <w:tblLook w:val="04A0" w:firstRow="1" w:lastRow="0" w:firstColumn="1" w:lastColumn="0" w:noHBand="0" w:noVBand="1"/>
      </w:tblPr>
      <w:tblGrid>
        <w:gridCol w:w="1701"/>
        <w:gridCol w:w="1701"/>
        <w:gridCol w:w="1701"/>
        <w:gridCol w:w="1701"/>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701" w:type="dxa"/>
          </w:tcPr>
          <w:p w:rsidR="0088165E" w:rsidRDefault="0088165E" w:rsidP="0088165E">
            <w:r>
              <w:lastRenderedPageBreak/>
              <w:t>Valoarea actuală a parametrului</w:t>
            </w:r>
          </w:p>
        </w:tc>
        <w:tc>
          <w:tcPr>
            <w:tcW w:w="1701" w:type="dxa"/>
          </w:tcPr>
          <w:p w:rsidR="0088165E" w:rsidRDefault="0088165E" w:rsidP="0088165E">
            <w:r>
              <w:t>Tendinţa viitoare a parametrului</w:t>
            </w:r>
          </w:p>
        </w:tc>
        <w:tc>
          <w:tcPr>
            <w:tcW w:w="1701" w:type="dxa"/>
          </w:tcPr>
          <w:p w:rsidR="0088165E" w:rsidRDefault="0088165E" w:rsidP="0088165E">
            <w:r>
              <w:t>Raportul dintre valoarea VRSF şi valoarea viitoare a parametrului</w:t>
            </w:r>
          </w:p>
        </w:tc>
        <w:tc>
          <w:tcPr>
            <w:tcW w:w="1701" w:type="dxa"/>
          </w:tcPr>
          <w:p w:rsidR="0088165E" w:rsidRDefault="0088165E" w:rsidP="0088165E">
            <w:r>
              <w:t>Perspective</w:t>
            </w:r>
          </w:p>
        </w:tc>
        <w:tc>
          <w:tcPr>
            <w:tcW w:w="2268" w:type="dxa"/>
          </w:tcPr>
          <w:p w:rsidR="0088165E" w:rsidRDefault="0088165E" w:rsidP="0088165E">
            <w:r>
              <w:t>Figura</w:t>
            </w:r>
          </w:p>
        </w:tc>
      </w:tr>
      <w:tr w:rsidR="0088165E" w:rsidTr="0088165E">
        <w:tc>
          <w:tcPr>
            <w:tcW w:w="1701" w:type="dxa"/>
          </w:tcPr>
          <w:p w:rsidR="0088165E" w:rsidRDefault="0088165E" w:rsidP="0088165E">
            <w:r>
              <w:t>”≈” – aproximativ egal</w:t>
            </w:r>
          </w:p>
        </w:tc>
        <w:tc>
          <w:tcPr>
            <w:tcW w:w="1701" w:type="dxa"/>
          </w:tcPr>
          <w:p w:rsidR="0088165E" w:rsidRDefault="0088165E" w:rsidP="0088165E">
            <w:r>
              <w:t>”0” – stabilă</w:t>
            </w:r>
          </w:p>
        </w:tc>
        <w:tc>
          <w:tcPr>
            <w:tcW w:w="1701" w:type="dxa"/>
          </w:tcPr>
          <w:p w:rsidR="0088165E" w:rsidRDefault="0088165E" w:rsidP="0088165E">
            <w:r>
              <w:t>”≈” – aproximativ egal</w:t>
            </w:r>
          </w:p>
        </w:tc>
        <w:tc>
          <w:tcPr>
            <w:tcW w:w="1701" w:type="dxa"/>
          </w:tcPr>
          <w:p w:rsidR="0088165E" w:rsidRDefault="0088165E" w:rsidP="0088165E">
            <w:r>
              <w:t>”FV” –  favorabile</w:t>
            </w:r>
          </w:p>
        </w:tc>
        <w:tc>
          <w:tcPr>
            <w:tcW w:w="2268" w:type="dxa"/>
          </w:tcPr>
          <w:p w:rsidR="0088165E" w:rsidRDefault="0088165E" w:rsidP="0088165E"/>
        </w:tc>
      </w:tr>
    </w:tbl>
    <w:p w:rsidR="0088165E" w:rsidRDefault="0088165E" w:rsidP="0088165E">
      <w:pPr>
        <w:pStyle w:val="poimh2"/>
      </w:pPr>
      <w:r>
        <w:t>Matricea 5) Perspectivele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Perspectivele speciei din punct de vedere al populaţiei: ”FV” –  favorabile. Perspectivele speciei din punct de vedere al habitatului speciei: ”FV” –  favorabile</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Matricea 6) Matricea evaluării stării de conservare a speciei din punct de vedere al perspectivelor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tc>
        <w:tc>
          <w:tcPr>
            <w:tcW w:w="2268" w:type="dxa"/>
          </w:tcPr>
          <w:p w:rsidR="0088165E" w:rsidRDefault="0088165E" w:rsidP="0088165E">
            <w:r>
              <w:t>C10: Mediu - impacturile‚ respectiv presiunile actuale și/sau amenințările viitoare vor avea în viitor un efect cumulat mediu‚ semnificativ asupra speciei‚ afectând semnificativ viabilitatea pe termen lung a speciei, C9: ”FV” –  favorabile, C13: viabilitatea pe termen lung a speciei ar putea fi asigurată</w:t>
            </w:r>
          </w:p>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lastRenderedPageBreak/>
        <w:t>Tabelul D) Parametri pentru evaluarea stării globale de conservare a speciei în cadrul ariei naturale protejate</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Coracias garrulus</w:t>
            </w:r>
            <w:r>
              <w:t>, 989, Anexa 1</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D.3</w:t>
            </w:r>
          </w:p>
        </w:tc>
        <w:tc>
          <w:tcPr>
            <w:tcW w:w="2835" w:type="dxa"/>
          </w:tcPr>
          <w:p w:rsidR="0088165E" w:rsidRDefault="0088165E" w:rsidP="0088165E">
            <w:r>
              <w:t>Starea globală de conservare a speciei</w:t>
            </w:r>
          </w:p>
        </w:tc>
        <w:tc>
          <w:tcPr>
            <w:tcW w:w="5102" w:type="dxa"/>
          </w:tcPr>
          <w:p w:rsidR="0088165E" w:rsidRDefault="0088165E" w:rsidP="0088165E">
            <w:r>
              <w:t>”U1” – nefavorabilă - inadecvată</w:t>
            </w:r>
          </w:p>
        </w:tc>
      </w:tr>
      <w:tr w:rsidR="0088165E" w:rsidTr="0088165E">
        <w:tc>
          <w:tcPr>
            <w:tcW w:w="1134" w:type="dxa"/>
          </w:tcPr>
          <w:p w:rsidR="0088165E" w:rsidRDefault="0088165E" w:rsidP="0088165E">
            <w:r>
              <w:t>D.4</w:t>
            </w:r>
          </w:p>
        </w:tc>
        <w:tc>
          <w:tcPr>
            <w:tcW w:w="2835" w:type="dxa"/>
          </w:tcPr>
          <w:p w:rsidR="0088165E" w:rsidRDefault="0088165E" w:rsidP="0088165E">
            <w:r>
              <w:t>Tendinţa stării globale de conservare a speciei</w:t>
            </w:r>
          </w:p>
        </w:tc>
        <w:tc>
          <w:tcPr>
            <w:tcW w:w="5102" w:type="dxa"/>
          </w:tcPr>
          <w:p w:rsidR="0088165E" w:rsidRDefault="0088165E" w:rsidP="0088165E">
            <w:r>
              <w:t>”0” – este stabilă</w:t>
            </w:r>
          </w:p>
        </w:tc>
      </w:tr>
      <w:tr w:rsidR="0088165E" w:rsidTr="0088165E">
        <w:tc>
          <w:tcPr>
            <w:tcW w:w="1134" w:type="dxa"/>
          </w:tcPr>
          <w:p w:rsidR="0088165E" w:rsidRDefault="0088165E" w:rsidP="0088165E">
            <w:r>
              <w:t>D.5</w:t>
            </w:r>
          </w:p>
        </w:tc>
        <w:tc>
          <w:tcPr>
            <w:tcW w:w="2835" w:type="dxa"/>
          </w:tcPr>
          <w:p w:rsidR="0088165E" w:rsidRDefault="0088165E" w:rsidP="0088165E">
            <w:r>
              <w:t>Starea globală de conservare necunoscută</w:t>
            </w:r>
          </w:p>
        </w:tc>
        <w:tc>
          <w:tcPr>
            <w:tcW w:w="5102" w:type="dxa"/>
          </w:tcPr>
          <w:p w:rsidR="0088165E" w:rsidRDefault="0088165E" w:rsidP="0088165E">
            <w:r>
              <w:t>Starea globală de conservare a speciei [D.3.] nu a fost evaluată ca ”X” necunoscută.</w:t>
            </w:r>
          </w:p>
        </w:tc>
      </w:tr>
      <w:tr w:rsidR="0088165E" w:rsidTr="0088165E">
        <w:tc>
          <w:tcPr>
            <w:tcW w:w="1134" w:type="dxa"/>
          </w:tcPr>
          <w:p w:rsidR="0088165E" w:rsidRDefault="0088165E" w:rsidP="0088165E">
            <w:r>
              <w:t>D.6</w:t>
            </w:r>
          </w:p>
        </w:tc>
        <w:tc>
          <w:tcPr>
            <w:tcW w:w="2835" w:type="dxa"/>
          </w:tcPr>
          <w:p w:rsidR="0088165E" w:rsidRDefault="0088165E" w:rsidP="0088165E">
            <w:r>
              <w:t>Informaţii suplimentare</w:t>
            </w:r>
          </w:p>
        </w:tc>
        <w:tc>
          <w:tcPr>
            <w:tcW w:w="5102" w:type="dxa"/>
          </w:tcPr>
          <w:p w:rsidR="0088165E" w:rsidRDefault="0088165E" w:rsidP="0088165E">
            <w:r>
              <w:t>na</w:t>
            </w:r>
          </w:p>
        </w:tc>
      </w:tr>
    </w:tbl>
    <w:p w:rsidR="0088165E" w:rsidRDefault="0088165E" w:rsidP="0088165E">
      <w:pPr>
        <w:pStyle w:val="poimh2"/>
      </w:pPr>
      <w:r>
        <w:t>Matricea 7) Evaluarea stării globale de conservare a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tc>
        <w:tc>
          <w:tcPr>
            <w:tcW w:w="2268" w:type="dxa"/>
          </w:tcPr>
          <w:p w:rsidR="0088165E" w:rsidRDefault="0088165E" w:rsidP="0088165E">
            <w:r>
              <w:t>A16: ”FV” – favorabilă, B15: ”FV” – favorabilă,  C14: ”U1” – nefavorabilă - inadecvată</w:t>
            </w:r>
          </w:p>
        </w:tc>
        <w:tc>
          <w:tcPr>
            <w:tcW w:w="2268" w:type="dxa"/>
          </w:tcPr>
          <w:p w:rsidR="0088165E" w:rsidRDefault="0088165E" w:rsidP="0088165E"/>
        </w:tc>
        <w:tc>
          <w:tcPr>
            <w:tcW w:w="2268" w:type="dxa"/>
          </w:tcPr>
          <w:p w:rsidR="0088165E" w:rsidRDefault="0088165E" w:rsidP="0088165E"/>
        </w:tc>
      </w:tr>
    </w:tbl>
    <w:p w:rsidR="0088165E" w:rsidRPr="00104AAD" w:rsidRDefault="0088165E" w:rsidP="0088165E">
      <w:pPr>
        <w:pStyle w:val="poimh1"/>
        <w:rPr>
          <w:sz w:val="24"/>
        </w:rPr>
      </w:pPr>
      <w:r w:rsidRPr="00104AAD">
        <w:rPr>
          <w:sz w:val="24"/>
        </w:rPr>
        <w:t xml:space="preserve">994 - </w:t>
      </w:r>
      <w:r w:rsidRPr="00104AAD">
        <w:rPr>
          <w:rStyle w:val="poimlat"/>
          <w:sz w:val="24"/>
        </w:rPr>
        <w:t xml:space="preserve">Coturnix coturnix, </w:t>
      </w:r>
      <w:r w:rsidRPr="00104AAD">
        <w:rPr>
          <w:sz w:val="24"/>
        </w:rPr>
        <w:t>Prepeliță</w:t>
      </w:r>
    </w:p>
    <w:p w:rsidR="0088165E" w:rsidRDefault="0088165E" w:rsidP="0088165E">
      <w:pPr>
        <w:pStyle w:val="poimh2"/>
      </w:pPr>
      <w:r>
        <w:t>Tabelul A) Parametri pentru evaluarea stării de conservare a speciei din punct de vedere al populaţiei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Coturnix coturnix</w:t>
            </w:r>
            <w:r>
              <w:t>, 994, Anexa 2B</w:t>
            </w:r>
          </w:p>
        </w:tc>
      </w:tr>
      <w:tr w:rsidR="0088165E" w:rsidTr="0088165E">
        <w:tc>
          <w:tcPr>
            <w:tcW w:w="1134" w:type="dxa"/>
          </w:tcPr>
          <w:p w:rsidR="0088165E" w:rsidRDefault="0088165E" w:rsidP="0088165E">
            <w:r>
              <w:t>A.2</w:t>
            </w:r>
          </w:p>
        </w:tc>
        <w:tc>
          <w:tcPr>
            <w:tcW w:w="2835" w:type="dxa"/>
          </w:tcPr>
          <w:p w:rsidR="0088165E" w:rsidRDefault="0088165E" w:rsidP="0088165E">
            <w:r>
              <w:t>Statut de prezenţă temporală a speciilor</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A.3</w:t>
            </w:r>
          </w:p>
        </w:tc>
        <w:tc>
          <w:tcPr>
            <w:tcW w:w="2835" w:type="dxa"/>
          </w:tcPr>
          <w:p w:rsidR="0088165E" w:rsidRDefault="0088165E" w:rsidP="0088165E">
            <w:r>
              <w:t>Mărimea populaţiei speciei în aria naturală protejată</w:t>
            </w:r>
          </w:p>
        </w:tc>
        <w:tc>
          <w:tcPr>
            <w:tcW w:w="5102" w:type="dxa"/>
          </w:tcPr>
          <w:p w:rsidR="0088165E" w:rsidRDefault="0088165E" w:rsidP="0088165E">
            <w:r>
              <w:t>100 - 150 perechi</w:t>
            </w:r>
          </w:p>
        </w:tc>
      </w:tr>
      <w:tr w:rsidR="0088165E" w:rsidTr="0088165E">
        <w:tc>
          <w:tcPr>
            <w:tcW w:w="1134" w:type="dxa"/>
          </w:tcPr>
          <w:p w:rsidR="0088165E" w:rsidRDefault="0088165E" w:rsidP="0088165E">
            <w:r>
              <w:t>A.4</w:t>
            </w:r>
          </w:p>
        </w:tc>
        <w:tc>
          <w:tcPr>
            <w:tcW w:w="2835" w:type="dxa"/>
          </w:tcPr>
          <w:p w:rsidR="0088165E" w:rsidRDefault="0088165E" w:rsidP="0088165E">
            <w:r>
              <w:t>Calitatea datelor referitoare la populaţia speciei din aria naturală protejată</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A.5</w:t>
            </w:r>
          </w:p>
        </w:tc>
        <w:tc>
          <w:tcPr>
            <w:tcW w:w="2835" w:type="dxa"/>
          </w:tcPr>
          <w:p w:rsidR="0088165E" w:rsidRDefault="0088165E" w:rsidP="0088165E">
            <w:r>
              <w:t>Raportul dintre mărimea populaţiei speciei în aria naturală protejată şi mărimea populaţiei naţionale</w:t>
            </w:r>
          </w:p>
        </w:tc>
        <w:tc>
          <w:tcPr>
            <w:tcW w:w="5102" w:type="dxa"/>
          </w:tcPr>
          <w:p w:rsidR="0088165E" w:rsidRDefault="0088165E" w:rsidP="0088165E">
            <w:r>
              <w:t>0.02 % - 0.01 %</w:t>
            </w:r>
          </w:p>
        </w:tc>
      </w:tr>
      <w:tr w:rsidR="0088165E" w:rsidTr="0088165E">
        <w:tc>
          <w:tcPr>
            <w:tcW w:w="1134" w:type="dxa"/>
          </w:tcPr>
          <w:p w:rsidR="0088165E" w:rsidRDefault="0088165E" w:rsidP="0088165E">
            <w:r>
              <w:lastRenderedPageBreak/>
              <w:t>A.6</w:t>
            </w:r>
          </w:p>
        </w:tc>
        <w:tc>
          <w:tcPr>
            <w:tcW w:w="2835" w:type="dxa"/>
          </w:tcPr>
          <w:p w:rsidR="0088165E" w:rsidRDefault="0088165E" w:rsidP="0088165E">
            <w:r>
              <w:t>Mărimea populaţiei speciei în aria naturală protejată comparata cu mărimea populaţiei naţionale</w:t>
            </w:r>
          </w:p>
        </w:tc>
        <w:tc>
          <w:tcPr>
            <w:tcW w:w="5102" w:type="dxa"/>
          </w:tcPr>
          <w:p w:rsidR="0088165E" w:rsidRDefault="0088165E" w:rsidP="0088165E">
            <w:r>
              <w:t>Nesemnificativă</w:t>
            </w:r>
          </w:p>
        </w:tc>
      </w:tr>
      <w:tr w:rsidR="0088165E" w:rsidTr="0088165E">
        <w:tc>
          <w:tcPr>
            <w:tcW w:w="1134" w:type="dxa"/>
          </w:tcPr>
          <w:p w:rsidR="0088165E" w:rsidRDefault="0088165E" w:rsidP="0088165E">
            <w:r>
              <w:t>A.7</w:t>
            </w:r>
          </w:p>
        </w:tc>
        <w:tc>
          <w:tcPr>
            <w:tcW w:w="2835" w:type="dxa"/>
          </w:tcPr>
          <w:p w:rsidR="0088165E" w:rsidRDefault="0088165E" w:rsidP="0088165E">
            <w:r>
              <w:t>Mărimea reevaluată a populaţiei estimate în planul de management anterior</w:t>
            </w:r>
          </w:p>
        </w:tc>
        <w:tc>
          <w:tcPr>
            <w:tcW w:w="5102" w:type="dxa"/>
          </w:tcPr>
          <w:p w:rsidR="0088165E" w:rsidRDefault="0088165E" w:rsidP="0088165E">
            <w:r>
              <w:t>Evaluarea mărimii populației speciei se face pentru prima dată</w:t>
            </w:r>
          </w:p>
        </w:tc>
      </w:tr>
      <w:tr w:rsidR="0088165E" w:rsidTr="0088165E">
        <w:tc>
          <w:tcPr>
            <w:tcW w:w="1134" w:type="dxa"/>
          </w:tcPr>
          <w:p w:rsidR="0088165E" w:rsidRDefault="0088165E" w:rsidP="0088165E">
            <w:r>
              <w:t>A.8</w:t>
            </w:r>
          </w:p>
        </w:tc>
        <w:tc>
          <w:tcPr>
            <w:tcW w:w="2835" w:type="dxa"/>
          </w:tcPr>
          <w:p w:rsidR="0088165E" w:rsidRDefault="0088165E" w:rsidP="0088165E">
            <w:r>
              <w:t>Mărimea populaţiei de referinţă pentru starea favorabilă în aria naturală protejată</w:t>
            </w:r>
          </w:p>
        </w:tc>
        <w:tc>
          <w:tcPr>
            <w:tcW w:w="5102" w:type="dxa"/>
          </w:tcPr>
          <w:p w:rsidR="0088165E" w:rsidRDefault="0088165E" w:rsidP="0088165E">
            <w:r>
              <w:t>125</w:t>
            </w:r>
          </w:p>
        </w:tc>
      </w:tr>
      <w:tr w:rsidR="0088165E" w:rsidTr="0088165E">
        <w:tc>
          <w:tcPr>
            <w:tcW w:w="1134" w:type="dxa"/>
          </w:tcPr>
          <w:p w:rsidR="0088165E" w:rsidRDefault="0088165E" w:rsidP="0088165E">
            <w:r>
              <w:t>A.9</w:t>
            </w:r>
          </w:p>
        </w:tc>
        <w:tc>
          <w:tcPr>
            <w:tcW w:w="2835" w:type="dxa"/>
          </w:tcPr>
          <w:p w:rsidR="0088165E" w:rsidRDefault="0088165E" w:rsidP="0088165E">
            <w:r>
              <w:t>Metodologia de apreciere a mărimii populaţiei de referinţă pentru starea favorabilă</w:t>
            </w:r>
          </w:p>
        </w:tc>
        <w:tc>
          <w:tcPr>
            <w:tcW w:w="5102" w:type="dxa"/>
          </w:tcPr>
          <w:p w:rsidR="0088165E" w:rsidRDefault="0088165E" w:rsidP="0088165E">
            <w:r>
              <w:t>Analiza datelor istorice și a rezultatelor evaluărilor de teren efectuate în perioada 2017-2019</w:t>
            </w:r>
          </w:p>
        </w:tc>
      </w:tr>
      <w:tr w:rsidR="0088165E" w:rsidTr="0088165E">
        <w:tc>
          <w:tcPr>
            <w:tcW w:w="1134" w:type="dxa"/>
          </w:tcPr>
          <w:p w:rsidR="0088165E" w:rsidRDefault="0088165E" w:rsidP="0088165E">
            <w:r>
              <w:t>A.10</w:t>
            </w:r>
          </w:p>
        </w:tc>
        <w:tc>
          <w:tcPr>
            <w:tcW w:w="2835" w:type="dxa"/>
          </w:tcPr>
          <w:p w:rsidR="0088165E" w:rsidRDefault="0088165E" w:rsidP="0088165E">
            <w:r>
              <w:t>Raportul dintre mărimea populaţiei de referinţă pentru starea favorabilă şi mărimea populaţiei actuale</w:t>
            </w:r>
          </w:p>
        </w:tc>
        <w:tc>
          <w:tcPr>
            <w:tcW w:w="5102" w:type="dxa"/>
          </w:tcPr>
          <w:p w:rsidR="0088165E" w:rsidRDefault="0088165E" w:rsidP="0088165E">
            <w:r>
              <w:t>”≈” – aproximativ egal</w:t>
            </w:r>
          </w:p>
        </w:tc>
      </w:tr>
      <w:tr w:rsidR="0088165E" w:rsidTr="0088165E">
        <w:tc>
          <w:tcPr>
            <w:tcW w:w="1134" w:type="dxa"/>
          </w:tcPr>
          <w:p w:rsidR="0088165E" w:rsidRDefault="0088165E" w:rsidP="0088165E">
            <w:r>
              <w:t>A.11</w:t>
            </w:r>
          </w:p>
        </w:tc>
        <w:tc>
          <w:tcPr>
            <w:tcW w:w="2835" w:type="dxa"/>
          </w:tcPr>
          <w:p w:rsidR="0088165E" w:rsidRDefault="0088165E" w:rsidP="0088165E">
            <w:r>
              <w:t>Tendinţa actuală a mărimii populaţiei speciei</w:t>
            </w:r>
          </w:p>
        </w:tc>
        <w:tc>
          <w:tcPr>
            <w:tcW w:w="5102" w:type="dxa"/>
          </w:tcPr>
          <w:p w:rsidR="0088165E" w:rsidRDefault="0088165E" w:rsidP="0088165E">
            <w:r>
              <w:t>”0” – stabilă</w:t>
            </w:r>
          </w:p>
        </w:tc>
      </w:tr>
      <w:tr w:rsidR="0088165E" w:rsidTr="0088165E">
        <w:tc>
          <w:tcPr>
            <w:tcW w:w="1134" w:type="dxa"/>
          </w:tcPr>
          <w:p w:rsidR="0088165E" w:rsidRDefault="0088165E" w:rsidP="0088165E">
            <w:r>
              <w:t>A.12</w:t>
            </w:r>
          </w:p>
        </w:tc>
        <w:tc>
          <w:tcPr>
            <w:tcW w:w="2835" w:type="dxa"/>
          </w:tcPr>
          <w:p w:rsidR="0088165E" w:rsidRDefault="0088165E" w:rsidP="0088165E">
            <w:r>
              <w:t>Calitatea datelor privind tendinţa actuală a mărimii populaţiei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A.13</w:t>
            </w:r>
          </w:p>
        </w:tc>
        <w:tc>
          <w:tcPr>
            <w:tcW w:w="2835" w:type="dxa"/>
          </w:tcPr>
          <w:p w:rsidR="0088165E" w:rsidRDefault="0088165E" w:rsidP="0088165E">
            <w:r>
              <w:t>Magnitudinea tendinţei actuale a mărimii populaţiei speciei</w:t>
            </w:r>
          </w:p>
        </w:tc>
        <w:tc>
          <w:tcPr>
            <w:tcW w:w="5102" w:type="dxa"/>
          </w:tcPr>
          <w:p w:rsidR="0088165E" w:rsidRDefault="0088165E" w:rsidP="0088165E">
            <w:r>
              <w:t>Nu există suficiente informaţii pentru a putea aprecia magnitudinea tendinţei actuale a mărimii populaţiei speciei</w:t>
            </w:r>
          </w:p>
        </w:tc>
      </w:tr>
      <w:tr w:rsidR="0088165E" w:rsidTr="0088165E">
        <w:tc>
          <w:tcPr>
            <w:tcW w:w="1134" w:type="dxa"/>
          </w:tcPr>
          <w:p w:rsidR="0088165E" w:rsidRDefault="0088165E" w:rsidP="0088165E">
            <w:r>
              <w:t>A.14</w:t>
            </w:r>
          </w:p>
        </w:tc>
        <w:tc>
          <w:tcPr>
            <w:tcW w:w="2835" w:type="dxa"/>
          </w:tcPr>
          <w:p w:rsidR="0088165E" w:rsidRDefault="0088165E" w:rsidP="0088165E">
            <w:r>
              <w:t>Magnitudinea tendinţei actuale a mărimii populaţiei speciei exprimată prin calificative</w:t>
            </w:r>
          </w:p>
        </w:tc>
        <w:tc>
          <w:tcPr>
            <w:tcW w:w="5102" w:type="dxa"/>
          </w:tcPr>
          <w:p w:rsidR="0088165E" w:rsidRDefault="0088165E" w:rsidP="0088165E">
            <w:r>
              <w:t>na</w:t>
            </w:r>
          </w:p>
        </w:tc>
      </w:tr>
      <w:tr w:rsidR="0088165E" w:rsidTr="0088165E">
        <w:tc>
          <w:tcPr>
            <w:tcW w:w="1134" w:type="dxa"/>
          </w:tcPr>
          <w:p w:rsidR="0088165E" w:rsidRDefault="0088165E" w:rsidP="0088165E">
            <w:r>
              <w:t>A.15</w:t>
            </w:r>
          </w:p>
        </w:tc>
        <w:tc>
          <w:tcPr>
            <w:tcW w:w="2835" w:type="dxa"/>
          </w:tcPr>
          <w:p w:rsidR="0088165E" w:rsidRDefault="0088165E" w:rsidP="0088165E">
            <w:r>
              <w:t>Structura populaţiei speciei</w:t>
            </w:r>
          </w:p>
        </w:tc>
        <w:tc>
          <w:tcPr>
            <w:tcW w:w="5102" w:type="dxa"/>
          </w:tcPr>
          <w:p w:rsidR="0088165E" w:rsidRDefault="0088165E" w:rsidP="0088165E">
            <w:r>
              <w:t>Nu există date privind structura populaţiei.</w:t>
            </w:r>
          </w:p>
        </w:tc>
      </w:tr>
      <w:tr w:rsidR="0088165E" w:rsidTr="0088165E">
        <w:tc>
          <w:tcPr>
            <w:tcW w:w="1134" w:type="dxa"/>
          </w:tcPr>
          <w:p w:rsidR="0088165E" w:rsidRDefault="0088165E" w:rsidP="0088165E">
            <w:r>
              <w:t>A.16</w:t>
            </w:r>
          </w:p>
        </w:tc>
        <w:tc>
          <w:tcPr>
            <w:tcW w:w="2835" w:type="dxa"/>
          </w:tcPr>
          <w:p w:rsidR="0088165E" w:rsidRDefault="0088165E" w:rsidP="0088165E">
            <w:r>
              <w:t>Starea de conservare din punct de vedere al populaţiei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A.17</w:t>
            </w:r>
          </w:p>
        </w:tc>
        <w:tc>
          <w:tcPr>
            <w:tcW w:w="2835" w:type="dxa"/>
          </w:tcPr>
          <w:p w:rsidR="0088165E" w:rsidRDefault="0088165E" w:rsidP="0088165E">
            <w:r>
              <w:t>Tendinţa stării de conservare din punct de vedere al populaţiei speciei</w:t>
            </w:r>
          </w:p>
        </w:tc>
        <w:tc>
          <w:tcPr>
            <w:tcW w:w="5102" w:type="dxa"/>
          </w:tcPr>
          <w:p w:rsidR="0088165E" w:rsidRDefault="0088165E" w:rsidP="0088165E">
            <w:r>
              <w:t>”0” – este stabilă</w:t>
            </w:r>
          </w:p>
        </w:tc>
      </w:tr>
      <w:tr w:rsidR="0088165E" w:rsidTr="0088165E">
        <w:tc>
          <w:tcPr>
            <w:tcW w:w="1134" w:type="dxa"/>
          </w:tcPr>
          <w:p w:rsidR="0088165E" w:rsidRDefault="0088165E" w:rsidP="0088165E">
            <w:r>
              <w:t>A.18</w:t>
            </w:r>
          </w:p>
        </w:tc>
        <w:tc>
          <w:tcPr>
            <w:tcW w:w="2835" w:type="dxa"/>
          </w:tcPr>
          <w:p w:rsidR="0088165E" w:rsidRDefault="0088165E" w:rsidP="0088165E">
            <w:r>
              <w:t>Starea de conservare necunoscută din punct de vedere al populaţiei</w:t>
            </w:r>
          </w:p>
        </w:tc>
        <w:tc>
          <w:tcPr>
            <w:tcW w:w="5102" w:type="dxa"/>
          </w:tcPr>
          <w:p w:rsidR="0088165E" w:rsidRDefault="0088165E" w:rsidP="0088165E">
            <w:r>
              <w:t>A fost calculată starea de conservare din punctul de vedere al populației speciei</w:t>
            </w:r>
          </w:p>
        </w:tc>
      </w:tr>
    </w:tbl>
    <w:p w:rsidR="0088165E" w:rsidRDefault="0088165E" w:rsidP="0088165E">
      <w:pPr>
        <w:pStyle w:val="poimh2"/>
      </w:pPr>
      <w:r>
        <w:t>Matricea 1) Matricea de evaluare a stării de conservare a speciei din punct de vedere al populației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lastRenderedPageBreak/>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A10: ”≈” – aproximativ egal, A15: Nu există date privind structura populaţiei.</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B) Parametri pentru evaluarea stării de conservare a speciei din punct de vedere al habitatului speciei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Parametri</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Coturnix coturnix</w:t>
            </w:r>
            <w:r>
              <w:t>, 994, Anexa 2B</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B.3</w:t>
            </w:r>
          </w:p>
        </w:tc>
        <w:tc>
          <w:tcPr>
            <w:tcW w:w="2835" w:type="dxa"/>
          </w:tcPr>
          <w:p w:rsidR="0088165E" w:rsidRDefault="0088165E" w:rsidP="0088165E">
            <w:r>
              <w:t>Suprafaţa habitatului speciei în aria naturală protejată</w:t>
            </w:r>
          </w:p>
        </w:tc>
        <w:tc>
          <w:tcPr>
            <w:tcW w:w="5102" w:type="dxa"/>
          </w:tcPr>
          <w:p w:rsidR="0088165E" w:rsidRDefault="0088165E" w:rsidP="0088165E">
            <w:r>
              <w:t>3241 - 4127 ha</w:t>
            </w:r>
          </w:p>
        </w:tc>
      </w:tr>
      <w:tr w:rsidR="0088165E" w:rsidTr="0088165E">
        <w:tc>
          <w:tcPr>
            <w:tcW w:w="1134" w:type="dxa"/>
          </w:tcPr>
          <w:p w:rsidR="0088165E" w:rsidRDefault="0088165E" w:rsidP="0088165E">
            <w:r>
              <w:t>B.4</w:t>
            </w:r>
          </w:p>
        </w:tc>
        <w:tc>
          <w:tcPr>
            <w:tcW w:w="2835" w:type="dxa"/>
          </w:tcPr>
          <w:p w:rsidR="0088165E" w:rsidRDefault="0088165E" w:rsidP="0088165E">
            <w:r>
              <w:t>Calitatea datelor pentru suprafaţa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B.5</w:t>
            </w:r>
          </w:p>
        </w:tc>
        <w:tc>
          <w:tcPr>
            <w:tcW w:w="2835" w:type="dxa"/>
          </w:tcPr>
          <w:p w:rsidR="0088165E" w:rsidRDefault="0088165E" w:rsidP="0088165E">
            <w:r>
              <w:t>Suprafaţa reevaluată a habitatului speciei din planul de management anterior</w:t>
            </w:r>
          </w:p>
        </w:tc>
        <w:tc>
          <w:tcPr>
            <w:tcW w:w="5102" w:type="dxa"/>
          </w:tcPr>
          <w:p w:rsidR="0088165E" w:rsidRDefault="0088165E" w:rsidP="0088165E">
            <w:r>
              <w:t>Evaluarea suprafeţei habitatului speciei se face pentru prima dată</w:t>
            </w:r>
          </w:p>
        </w:tc>
      </w:tr>
      <w:tr w:rsidR="0088165E" w:rsidTr="0088165E">
        <w:tc>
          <w:tcPr>
            <w:tcW w:w="1134" w:type="dxa"/>
          </w:tcPr>
          <w:p w:rsidR="0088165E" w:rsidRDefault="0088165E" w:rsidP="0088165E">
            <w:r>
              <w:t>B.6</w:t>
            </w:r>
          </w:p>
        </w:tc>
        <w:tc>
          <w:tcPr>
            <w:tcW w:w="2835" w:type="dxa"/>
          </w:tcPr>
          <w:p w:rsidR="0088165E" w:rsidRDefault="0088165E" w:rsidP="0088165E">
            <w:r>
              <w:t>Suprafaţa  adecvată a habitatului speciei în aria naturală protejată</w:t>
            </w:r>
          </w:p>
        </w:tc>
        <w:tc>
          <w:tcPr>
            <w:tcW w:w="5102" w:type="dxa"/>
          </w:tcPr>
          <w:p w:rsidR="0088165E" w:rsidRDefault="0088165E" w:rsidP="0088165E">
            <w:r>
              <w:t>4127 ha</w:t>
            </w:r>
          </w:p>
        </w:tc>
      </w:tr>
      <w:tr w:rsidR="0088165E" w:rsidTr="0088165E">
        <w:tc>
          <w:tcPr>
            <w:tcW w:w="1134" w:type="dxa"/>
          </w:tcPr>
          <w:p w:rsidR="0088165E" w:rsidRDefault="0088165E" w:rsidP="0088165E">
            <w:r>
              <w:t>B.7</w:t>
            </w:r>
          </w:p>
        </w:tc>
        <w:tc>
          <w:tcPr>
            <w:tcW w:w="2835" w:type="dxa"/>
          </w:tcPr>
          <w:p w:rsidR="0088165E" w:rsidRDefault="0088165E" w:rsidP="0088165E">
            <w:r>
              <w:t>Metodologia de apreciere a suprafeţei  adecvate a habitatului speciei în aria naturală protejată</w:t>
            </w:r>
          </w:p>
        </w:tc>
        <w:tc>
          <w:tcPr>
            <w:tcW w:w="5102" w:type="dxa"/>
          </w:tcPr>
          <w:p w:rsidR="0088165E" w:rsidRDefault="0088165E" w:rsidP="0088165E">
            <w:r>
              <w:t>Analiza GIS pe baza digitizării tuturor habitatelor corespunzătoare speciilor in cadrul sitului.</w:t>
            </w:r>
          </w:p>
        </w:tc>
      </w:tr>
      <w:tr w:rsidR="0088165E" w:rsidTr="0088165E">
        <w:tc>
          <w:tcPr>
            <w:tcW w:w="1134" w:type="dxa"/>
          </w:tcPr>
          <w:p w:rsidR="0088165E" w:rsidRDefault="0088165E" w:rsidP="0088165E">
            <w:r>
              <w:t>B.8</w:t>
            </w:r>
          </w:p>
        </w:tc>
        <w:tc>
          <w:tcPr>
            <w:tcW w:w="2835" w:type="dxa"/>
          </w:tcPr>
          <w:p w:rsidR="0088165E" w:rsidRDefault="0088165E" w:rsidP="0088165E">
            <w:r>
              <w:t>Raportul dintre suprafaţa adecvată a habitatului speciei şi suprafaţa actuală a habitatului speciei</w:t>
            </w:r>
          </w:p>
        </w:tc>
        <w:tc>
          <w:tcPr>
            <w:tcW w:w="5102" w:type="dxa"/>
          </w:tcPr>
          <w:p w:rsidR="0088165E" w:rsidRDefault="0088165E" w:rsidP="0088165E">
            <w:r>
              <w:t>Nu este cazul</w:t>
            </w:r>
          </w:p>
        </w:tc>
      </w:tr>
      <w:tr w:rsidR="0088165E" w:rsidTr="0088165E">
        <w:tc>
          <w:tcPr>
            <w:tcW w:w="1134" w:type="dxa"/>
          </w:tcPr>
          <w:p w:rsidR="0088165E" w:rsidRDefault="0088165E" w:rsidP="0088165E">
            <w:r>
              <w:t>B.9</w:t>
            </w:r>
          </w:p>
        </w:tc>
        <w:tc>
          <w:tcPr>
            <w:tcW w:w="2835" w:type="dxa"/>
          </w:tcPr>
          <w:p w:rsidR="0088165E" w:rsidRDefault="0088165E" w:rsidP="0088165E">
            <w:r>
              <w:t>Tendinţa actuală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B.10</w:t>
            </w:r>
          </w:p>
        </w:tc>
        <w:tc>
          <w:tcPr>
            <w:tcW w:w="2835" w:type="dxa"/>
          </w:tcPr>
          <w:p w:rsidR="0088165E" w:rsidRDefault="0088165E" w:rsidP="0088165E">
            <w:r>
              <w:t>Calitatea datelor privind tendinţa actuală a suprafeţei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B.11</w:t>
            </w:r>
          </w:p>
        </w:tc>
        <w:tc>
          <w:tcPr>
            <w:tcW w:w="2835" w:type="dxa"/>
          </w:tcPr>
          <w:p w:rsidR="0088165E" w:rsidRDefault="0088165E" w:rsidP="0088165E">
            <w:r>
              <w:t>Calitatea habitatului speciei în aria naturală protejată</w:t>
            </w:r>
          </w:p>
        </w:tc>
        <w:tc>
          <w:tcPr>
            <w:tcW w:w="5102" w:type="dxa"/>
          </w:tcPr>
          <w:p w:rsidR="0088165E" w:rsidRDefault="0088165E" w:rsidP="0088165E">
            <w:r>
              <w:t>medie</w:t>
            </w:r>
          </w:p>
        </w:tc>
      </w:tr>
      <w:tr w:rsidR="0088165E" w:rsidTr="0088165E">
        <w:tc>
          <w:tcPr>
            <w:tcW w:w="1134" w:type="dxa"/>
          </w:tcPr>
          <w:p w:rsidR="0088165E" w:rsidRDefault="0088165E" w:rsidP="0088165E">
            <w:r>
              <w:t>B.12</w:t>
            </w:r>
          </w:p>
        </w:tc>
        <w:tc>
          <w:tcPr>
            <w:tcW w:w="2835" w:type="dxa"/>
          </w:tcPr>
          <w:p w:rsidR="0088165E" w:rsidRDefault="0088165E" w:rsidP="0088165E">
            <w:r>
              <w:t>Tendinţa actuală 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lastRenderedPageBreak/>
              <w:t>B.13</w:t>
            </w:r>
          </w:p>
        </w:tc>
        <w:tc>
          <w:tcPr>
            <w:tcW w:w="2835" w:type="dxa"/>
          </w:tcPr>
          <w:p w:rsidR="0088165E" w:rsidRDefault="0088165E" w:rsidP="0088165E">
            <w:r>
              <w:t>Calitatea datelor privind tendinţa actuală a calităţii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B.14</w:t>
            </w:r>
          </w:p>
        </w:tc>
        <w:tc>
          <w:tcPr>
            <w:tcW w:w="2835" w:type="dxa"/>
          </w:tcPr>
          <w:p w:rsidR="0088165E" w:rsidRDefault="0088165E" w:rsidP="0088165E">
            <w:r>
              <w:t>Tendinţa actuală globală a habitatului speciei funcţie de tendinţa suprafeţei şi de tendinţa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B.15</w:t>
            </w:r>
          </w:p>
        </w:tc>
        <w:tc>
          <w:tcPr>
            <w:tcW w:w="2835" w:type="dxa"/>
          </w:tcPr>
          <w:p w:rsidR="0088165E" w:rsidRDefault="0088165E" w:rsidP="0088165E">
            <w:r>
              <w:t>Starea de conservare din punct de vedere al habitatului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B.16</w:t>
            </w:r>
          </w:p>
        </w:tc>
        <w:tc>
          <w:tcPr>
            <w:tcW w:w="2835" w:type="dxa"/>
          </w:tcPr>
          <w:p w:rsidR="0088165E" w:rsidRDefault="0088165E" w:rsidP="0088165E">
            <w:r>
              <w:t>Tendinţa stării de conservare din punct de vedere al habitatului speciei</w:t>
            </w:r>
          </w:p>
        </w:tc>
        <w:tc>
          <w:tcPr>
            <w:tcW w:w="5102" w:type="dxa"/>
          </w:tcPr>
          <w:p w:rsidR="0088165E" w:rsidRDefault="0088165E" w:rsidP="0088165E">
            <w:r>
              <w:t>Starea de conservare  din punct de vedere al habitatului speciei [B.15.] nu a fost evaluată ca nefavorabilă                 - inadecvată sau nefavorabilă - rea</w:t>
            </w:r>
          </w:p>
        </w:tc>
      </w:tr>
      <w:tr w:rsidR="0088165E" w:rsidTr="0088165E">
        <w:tc>
          <w:tcPr>
            <w:tcW w:w="1134" w:type="dxa"/>
          </w:tcPr>
          <w:p w:rsidR="0088165E" w:rsidRDefault="0088165E" w:rsidP="0088165E">
            <w:r>
              <w:t>B.17</w:t>
            </w:r>
          </w:p>
        </w:tc>
        <w:tc>
          <w:tcPr>
            <w:tcW w:w="2835" w:type="dxa"/>
          </w:tcPr>
          <w:p w:rsidR="0088165E" w:rsidRDefault="0088165E" w:rsidP="0088165E">
            <w:r>
              <w:t>Starea de conservare necunoscută din punct de vedere al habitatului speciei</w:t>
            </w:r>
          </w:p>
        </w:tc>
        <w:tc>
          <w:tcPr>
            <w:tcW w:w="5102" w:type="dxa"/>
          </w:tcPr>
          <w:p w:rsidR="0088165E" w:rsidRDefault="0088165E" w:rsidP="0088165E">
            <w:r>
              <w:t>Nu este cazul</w:t>
            </w:r>
          </w:p>
        </w:tc>
      </w:tr>
    </w:tbl>
    <w:p w:rsidR="0088165E" w:rsidRDefault="0088165E" w:rsidP="0088165E">
      <w:pPr>
        <w:pStyle w:val="poimh2"/>
      </w:pPr>
      <w:r>
        <w:t>Matricea 2) Matricea pentru evaluarea tendinței globale a habitatului speciei</w:t>
      </w:r>
    </w:p>
    <w:tbl>
      <w:tblPr>
        <w:tblStyle w:val="poimtg"/>
        <w:tblW w:w="0" w:type="auto"/>
        <w:tblLayout w:type="fixed"/>
        <w:tblLook w:val="04A0" w:firstRow="1" w:lastRow="0" w:firstColumn="1" w:lastColumn="0" w:noHBand="0" w:noVBand="1"/>
      </w:tblPr>
      <w:tblGrid>
        <w:gridCol w:w="4535"/>
        <w:gridCol w:w="4535"/>
      </w:tblGrid>
      <w:tr w:rsidR="0088165E" w:rsidTr="0088165E">
        <w:trPr>
          <w:cnfStyle w:val="100000000000" w:firstRow="1" w:lastRow="0" w:firstColumn="0" w:lastColumn="0" w:oddVBand="0" w:evenVBand="0" w:oddHBand="0" w:evenHBand="0" w:firstRowFirstColumn="0" w:firstRowLastColumn="0" w:lastRowFirstColumn="0" w:lastRowLastColumn="0"/>
        </w:trPr>
        <w:tc>
          <w:tcPr>
            <w:tcW w:w="4535" w:type="dxa"/>
          </w:tcPr>
          <w:p w:rsidR="0088165E" w:rsidRDefault="0088165E" w:rsidP="0088165E">
            <w:r>
              <w:t>Tendinţa</w:t>
            </w:r>
          </w:p>
        </w:tc>
        <w:tc>
          <w:tcPr>
            <w:tcW w:w="4535" w:type="dxa"/>
          </w:tcPr>
          <w:p w:rsidR="0088165E" w:rsidRDefault="0088165E" w:rsidP="0088165E">
            <w:r>
              <w:t>Combinaţia dintre Tendinţa actuală a suprafeţei habitatului speciei [B.9.] şi Tendinţa actuală a calităţii habitatului speciei [B.12.]</w:t>
            </w:r>
          </w:p>
        </w:tc>
      </w:tr>
      <w:tr w:rsidR="0088165E" w:rsidTr="0088165E">
        <w:tc>
          <w:tcPr>
            <w:tcW w:w="4535" w:type="dxa"/>
          </w:tcPr>
          <w:p w:rsidR="0088165E" w:rsidRDefault="0088165E" w:rsidP="0088165E">
            <w:r>
              <w:t>”0” – stabilă</w:t>
            </w:r>
          </w:p>
        </w:tc>
        <w:tc>
          <w:tcPr>
            <w:tcW w:w="4535" w:type="dxa"/>
          </w:tcPr>
          <w:p w:rsidR="0088165E" w:rsidRDefault="0088165E" w:rsidP="0088165E">
            <w:r>
              <w:t>B9: ”0” – stabilă, B12: ”0” – stabilă</w:t>
            </w:r>
          </w:p>
        </w:tc>
      </w:tr>
    </w:tbl>
    <w:p w:rsidR="0088165E" w:rsidRDefault="0088165E" w:rsidP="0088165E">
      <w:pPr>
        <w:pStyle w:val="poimh2"/>
      </w:pPr>
      <w:r>
        <w:t>Matricea 3) Matricea de evaluare a stării de conservare a speciei din punct de vedere al habitatului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Raportul dintre suprafaţa adecvată a habitatului speciei şi suprafaţa actuală a habitatului speciei: ”≈” – aproximativ egal. Tendinţa actuală a suprafeţei habitatului speciei: ”0” – stabilă. Calitatea habitatului speciei în aria naturală protejată: medie</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lastRenderedPageBreak/>
        <w:t>Tabelul C) Parametri pentru evaluarea stării de conservare a speciei din punct de vedere al perspectivelor speciei în viitor</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Coturnix coturnix</w:t>
            </w:r>
            <w:r>
              <w:t>, 994, Anexa 2B</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C.3</w:t>
            </w:r>
          </w:p>
        </w:tc>
        <w:tc>
          <w:tcPr>
            <w:tcW w:w="2835" w:type="dxa"/>
          </w:tcPr>
          <w:p w:rsidR="0088165E" w:rsidRDefault="0088165E" w:rsidP="0088165E">
            <w:r>
              <w:t>Tendinţa viitoare a mărimii populaţiei</w:t>
            </w:r>
          </w:p>
        </w:tc>
        <w:tc>
          <w:tcPr>
            <w:tcW w:w="5102" w:type="dxa"/>
          </w:tcPr>
          <w:p w:rsidR="0088165E" w:rsidRDefault="0088165E" w:rsidP="0088165E">
            <w:r>
              <w:t>”0” – stabilă</w:t>
            </w:r>
          </w:p>
        </w:tc>
      </w:tr>
      <w:tr w:rsidR="0088165E" w:rsidTr="0088165E">
        <w:tc>
          <w:tcPr>
            <w:tcW w:w="1134" w:type="dxa"/>
          </w:tcPr>
          <w:p w:rsidR="0088165E" w:rsidRDefault="0088165E" w:rsidP="0088165E">
            <w:r>
              <w:t>C.4</w:t>
            </w:r>
          </w:p>
        </w:tc>
        <w:tc>
          <w:tcPr>
            <w:tcW w:w="2835" w:type="dxa"/>
          </w:tcPr>
          <w:p w:rsidR="0088165E" w:rsidRDefault="0088165E" w:rsidP="0088165E">
            <w:r>
              <w:t>Raportul dintre mărimea populaţiei de referinţă pentru starea favorabilă şi mărimea populaţiei viitoare a speciei</w:t>
            </w:r>
          </w:p>
        </w:tc>
        <w:tc>
          <w:tcPr>
            <w:tcW w:w="5102" w:type="dxa"/>
          </w:tcPr>
          <w:p w:rsidR="0088165E" w:rsidRDefault="0088165E" w:rsidP="0088165E">
            <w:r>
              <w:t>”≈” – aproximativ egal</w:t>
            </w:r>
          </w:p>
        </w:tc>
      </w:tr>
      <w:tr w:rsidR="0088165E" w:rsidTr="0088165E">
        <w:tc>
          <w:tcPr>
            <w:tcW w:w="1134" w:type="dxa"/>
          </w:tcPr>
          <w:p w:rsidR="0088165E" w:rsidRDefault="0088165E" w:rsidP="0088165E">
            <w:r>
              <w:t>C.5</w:t>
            </w:r>
          </w:p>
        </w:tc>
        <w:tc>
          <w:tcPr>
            <w:tcW w:w="2835" w:type="dxa"/>
          </w:tcPr>
          <w:p w:rsidR="0088165E" w:rsidRDefault="0088165E" w:rsidP="0088165E">
            <w:r>
              <w:t>Perspectivele speciei din punct de vedere al populaţiei</w:t>
            </w:r>
          </w:p>
        </w:tc>
        <w:tc>
          <w:tcPr>
            <w:tcW w:w="5102" w:type="dxa"/>
          </w:tcPr>
          <w:p w:rsidR="0088165E" w:rsidRDefault="0088165E" w:rsidP="0088165E">
            <w:r>
              <w:t>”FV” –  favorabile</w:t>
            </w:r>
          </w:p>
        </w:tc>
      </w:tr>
      <w:tr w:rsidR="0088165E" w:rsidTr="0088165E">
        <w:tc>
          <w:tcPr>
            <w:tcW w:w="1134" w:type="dxa"/>
          </w:tcPr>
          <w:p w:rsidR="0088165E" w:rsidRDefault="0088165E" w:rsidP="0088165E">
            <w:r>
              <w:t>C.6</w:t>
            </w:r>
          </w:p>
        </w:tc>
        <w:tc>
          <w:tcPr>
            <w:tcW w:w="2835" w:type="dxa"/>
          </w:tcPr>
          <w:p w:rsidR="0088165E" w:rsidRDefault="0088165E" w:rsidP="0088165E">
            <w:r>
              <w:t>Tendinţa viitoare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C.7</w:t>
            </w:r>
          </w:p>
        </w:tc>
        <w:tc>
          <w:tcPr>
            <w:tcW w:w="2835" w:type="dxa"/>
          </w:tcPr>
          <w:p w:rsidR="0088165E" w:rsidRDefault="0088165E" w:rsidP="0088165E">
            <w:r>
              <w:t>Raportul dintre suprafaţa adecvată a habitatului speciei şi suprafaţa habitatului speciei în viitor</w:t>
            </w:r>
          </w:p>
        </w:tc>
        <w:tc>
          <w:tcPr>
            <w:tcW w:w="5102" w:type="dxa"/>
          </w:tcPr>
          <w:p w:rsidR="0088165E" w:rsidRDefault="0088165E" w:rsidP="0088165E">
            <w:r>
              <w:t>”≈” – aproximativ egal</w:t>
            </w:r>
          </w:p>
        </w:tc>
      </w:tr>
      <w:tr w:rsidR="0088165E" w:rsidTr="0088165E">
        <w:tc>
          <w:tcPr>
            <w:tcW w:w="1134" w:type="dxa"/>
          </w:tcPr>
          <w:p w:rsidR="0088165E" w:rsidRDefault="0088165E" w:rsidP="0088165E">
            <w:r>
              <w:t>C.8</w:t>
            </w:r>
          </w:p>
        </w:tc>
        <w:tc>
          <w:tcPr>
            <w:tcW w:w="2835" w:type="dxa"/>
          </w:tcPr>
          <w:p w:rsidR="0088165E" w:rsidRDefault="0088165E" w:rsidP="0088165E">
            <w:r>
              <w:t>Perspectivele speciei din punct de vedere al habitatului speciei</w:t>
            </w:r>
          </w:p>
        </w:tc>
        <w:tc>
          <w:tcPr>
            <w:tcW w:w="5102" w:type="dxa"/>
          </w:tcPr>
          <w:p w:rsidR="0088165E" w:rsidRDefault="0088165E" w:rsidP="0088165E">
            <w:r>
              <w:t>”FV” –  favorabile</w:t>
            </w:r>
          </w:p>
        </w:tc>
      </w:tr>
      <w:tr w:rsidR="0088165E" w:rsidTr="0088165E">
        <w:tc>
          <w:tcPr>
            <w:tcW w:w="1134" w:type="dxa"/>
          </w:tcPr>
          <w:p w:rsidR="0088165E" w:rsidRDefault="0088165E" w:rsidP="0088165E">
            <w:r>
              <w:t>C.9</w:t>
            </w:r>
          </w:p>
        </w:tc>
        <w:tc>
          <w:tcPr>
            <w:tcW w:w="2835" w:type="dxa"/>
          </w:tcPr>
          <w:p w:rsidR="0088165E" w:rsidRDefault="0088165E" w:rsidP="0088165E">
            <w:r>
              <w:t>Perspectivele speciei în viitor</w:t>
            </w:r>
          </w:p>
        </w:tc>
        <w:tc>
          <w:tcPr>
            <w:tcW w:w="5102" w:type="dxa"/>
          </w:tcPr>
          <w:p w:rsidR="0088165E" w:rsidRDefault="0088165E" w:rsidP="0088165E">
            <w:r>
              <w:t>”FV” –  favorabile</w:t>
            </w:r>
          </w:p>
        </w:tc>
      </w:tr>
      <w:tr w:rsidR="0088165E" w:rsidTr="0088165E">
        <w:tc>
          <w:tcPr>
            <w:tcW w:w="1134" w:type="dxa"/>
          </w:tcPr>
          <w:p w:rsidR="0088165E" w:rsidRDefault="0088165E" w:rsidP="0088165E">
            <w:r>
              <w:t>C.10</w:t>
            </w:r>
          </w:p>
        </w:tc>
        <w:tc>
          <w:tcPr>
            <w:tcW w:w="2835" w:type="dxa"/>
          </w:tcPr>
          <w:p w:rsidR="0088165E" w:rsidRDefault="0088165E" w:rsidP="0088165E">
            <w:r>
              <w:t>Efectul cumulat al impacturilor asupra speciei în viitor</w:t>
            </w:r>
          </w:p>
        </w:tc>
        <w:tc>
          <w:tcPr>
            <w:tcW w:w="5102" w:type="dxa"/>
          </w:tcPr>
          <w:p w:rsidR="0088165E" w:rsidRDefault="0088165E" w:rsidP="0088165E">
            <w:r>
              <w:t>Scăzut - impacturile‚ respectiv presiunile actuale și amenințările viitoare‚ vor avea un efect cumulat scăzut sau nesemnificativ asupra speciei‚ neafectând semnificativ viabilitatea pe termen lung a speciei</w:t>
            </w:r>
          </w:p>
        </w:tc>
      </w:tr>
      <w:tr w:rsidR="0088165E" w:rsidTr="0088165E">
        <w:tc>
          <w:tcPr>
            <w:tcW w:w="1134" w:type="dxa"/>
          </w:tcPr>
          <w:p w:rsidR="0088165E" w:rsidRDefault="0088165E" w:rsidP="0088165E">
            <w:r>
              <w:t>C.11</w:t>
            </w:r>
          </w:p>
        </w:tc>
        <w:tc>
          <w:tcPr>
            <w:tcW w:w="2835" w:type="dxa"/>
          </w:tcPr>
          <w:p w:rsidR="0088165E" w:rsidRDefault="0088165E" w:rsidP="0088165E">
            <w:r>
              <w:t>Intensitatea presiunilor actuale asupra speciei</w:t>
            </w:r>
          </w:p>
        </w:tc>
        <w:tc>
          <w:tcPr>
            <w:tcW w:w="5102" w:type="dxa"/>
          </w:tcPr>
          <w:p w:rsidR="0088165E" w:rsidRDefault="0088165E" w:rsidP="0088165E">
            <w:pPr>
              <w:pStyle w:val="poimth"/>
            </w:pPr>
            <w:r>
              <w:t xml:space="preserve">Ridicat: </w:t>
            </w:r>
          </w:p>
          <w:p w:rsidR="0088165E" w:rsidRDefault="0088165E" w:rsidP="0088165E">
            <w:r>
              <w:t>Pentru această specie nu se cunosc presiuni cu intensitate ridicată</w:t>
            </w:r>
          </w:p>
          <w:p w:rsidR="0088165E" w:rsidRDefault="0088165E" w:rsidP="0088165E">
            <w:pPr>
              <w:pStyle w:val="poimth"/>
            </w:pPr>
            <w:r>
              <w:t xml:space="preserve">Mediu: </w:t>
            </w:r>
          </w:p>
          <w:p w:rsidR="0088165E" w:rsidRDefault="0088165E" w:rsidP="0088165E">
            <w:r>
              <w:t>A02.01. agricultura intensivă</w:t>
            </w:r>
          </w:p>
          <w:p w:rsidR="0088165E" w:rsidRDefault="0088165E" w:rsidP="0088165E">
            <w:pPr>
              <w:pStyle w:val="poimth"/>
            </w:pPr>
            <w:r>
              <w:t xml:space="preserve">Scăzut: </w:t>
            </w:r>
          </w:p>
          <w:p w:rsidR="0088165E" w:rsidRDefault="0088165E" w:rsidP="0088165E">
            <w:r>
              <w:t>Pentru această specie nu se cunosc presiuni cu intensitate scăzută</w:t>
            </w:r>
          </w:p>
        </w:tc>
      </w:tr>
      <w:tr w:rsidR="0088165E" w:rsidTr="0088165E">
        <w:tc>
          <w:tcPr>
            <w:tcW w:w="1134" w:type="dxa"/>
          </w:tcPr>
          <w:p w:rsidR="0088165E" w:rsidRDefault="0088165E" w:rsidP="0088165E">
            <w:r>
              <w:lastRenderedPageBreak/>
              <w:t>C.12</w:t>
            </w:r>
          </w:p>
        </w:tc>
        <w:tc>
          <w:tcPr>
            <w:tcW w:w="2835" w:type="dxa"/>
          </w:tcPr>
          <w:p w:rsidR="0088165E" w:rsidRDefault="0088165E" w:rsidP="0088165E">
            <w:r>
              <w:t>Intensitatea ameninţărilor viitoare asupra speciei</w:t>
            </w:r>
          </w:p>
        </w:tc>
        <w:tc>
          <w:tcPr>
            <w:tcW w:w="5102" w:type="dxa"/>
          </w:tcPr>
          <w:p w:rsidR="0088165E" w:rsidRDefault="0088165E" w:rsidP="0088165E">
            <w:pPr>
              <w:pStyle w:val="poimth"/>
            </w:pPr>
            <w:r>
              <w:t xml:space="preserve">Ridicat: </w:t>
            </w:r>
          </w:p>
          <w:p w:rsidR="0088165E" w:rsidRDefault="0088165E" w:rsidP="0088165E">
            <w:r>
              <w:t>Pentru această specie nu se cunosc amenințări cu intensitate ridicată</w:t>
            </w:r>
          </w:p>
          <w:p w:rsidR="0088165E" w:rsidRDefault="0088165E" w:rsidP="0088165E">
            <w:pPr>
              <w:pStyle w:val="poimth"/>
            </w:pPr>
            <w:r>
              <w:t xml:space="preserve">Mediu: </w:t>
            </w:r>
          </w:p>
          <w:p w:rsidR="0088165E" w:rsidRDefault="0088165E" w:rsidP="0088165E">
            <w:r>
              <w:t>A02.01. agricultura intensivă</w:t>
            </w:r>
          </w:p>
          <w:p w:rsidR="0088165E" w:rsidRDefault="0088165E" w:rsidP="0088165E">
            <w:r>
              <w:t>A07. utilizarea produselor biocide, hormoni și substanțe chimice</w:t>
            </w:r>
          </w:p>
          <w:p w:rsidR="000504A1" w:rsidRDefault="000504A1" w:rsidP="000504A1">
            <w:r>
              <w:t>C03.02 utilizarea energiei solare</w:t>
            </w:r>
          </w:p>
          <w:p w:rsidR="000504A1" w:rsidRDefault="000504A1" w:rsidP="0088165E">
            <w:r>
              <w:t>C03.03 utilizarea energiei eoliene</w:t>
            </w:r>
          </w:p>
          <w:p w:rsidR="0088165E" w:rsidRDefault="0088165E" w:rsidP="0088165E">
            <w:pPr>
              <w:pStyle w:val="poimth"/>
            </w:pPr>
            <w:r>
              <w:t xml:space="preserve">Scăzut: </w:t>
            </w:r>
          </w:p>
          <w:p w:rsidR="0088165E" w:rsidRDefault="0088165E" w:rsidP="0088165E">
            <w:r>
              <w:t>J01.01. incendii</w:t>
            </w:r>
          </w:p>
        </w:tc>
      </w:tr>
      <w:tr w:rsidR="0088165E" w:rsidTr="0088165E">
        <w:tc>
          <w:tcPr>
            <w:tcW w:w="1134" w:type="dxa"/>
          </w:tcPr>
          <w:p w:rsidR="0088165E" w:rsidRDefault="0088165E" w:rsidP="0088165E">
            <w:r>
              <w:t>C.13</w:t>
            </w:r>
          </w:p>
        </w:tc>
        <w:tc>
          <w:tcPr>
            <w:tcW w:w="2835" w:type="dxa"/>
          </w:tcPr>
          <w:p w:rsidR="0088165E" w:rsidRDefault="0088165E" w:rsidP="0088165E">
            <w:r>
              <w:t>Viabilitatea pe termen lung a speciei</w:t>
            </w:r>
          </w:p>
        </w:tc>
        <w:tc>
          <w:tcPr>
            <w:tcW w:w="5102" w:type="dxa"/>
          </w:tcPr>
          <w:p w:rsidR="0088165E" w:rsidRDefault="0088165E" w:rsidP="0088165E">
            <w:r>
              <w:t>viabilitatea pe termen lung a speciei este asigurată</w:t>
            </w:r>
          </w:p>
        </w:tc>
      </w:tr>
      <w:tr w:rsidR="0088165E" w:rsidTr="0088165E">
        <w:tc>
          <w:tcPr>
            <w:tcW w:w="1134" w:type="dxa"/>
          </w:tcPr>
          <w:p w:rsidR="0088165E" w:rsidRDefault="0088165E" w:rsidP="0088165E">
            <w:r>
              <w:t>C.14</w:t>
            </w:r>
          </w:p>
        </w:tc>
        <w:tc>
          <w:tcPr>
            <w:tcW w:w="2835" w:type="dxa"/>
          </w:tcPr>
          <w:p w:rsidR="0088165E" w:rsidRDefault="0088165E" w:rsidP="0088165E">
            <w:r>
              <w:t>Starea de conservare din punct de vedere al perspectivelor speciei în viitor</w:t>
            </w:r>
          </w:p>
        </w:tc>
        <w:tc>
          <w:tcPr>
            <w:tcW w:w="5102" w:type="dxa"/>
          </w:tcPr>
          <w:p w:rsidR="0088165E" w:rsidRDefault="0088165E" w:rsidP="0088165E">
            <w:r>
              <w:t>”FV” – favorabilă</w:t>
            </w:r>
          </w:p>
        </w:tc>
      </w:tr>
      <w:tr w:rsidR="0088165E" w:rsidTr="0088165E">
        <w:tc>
          <w:tcPr>
            <w:tcW w:w="1134" w:type="dxa"/>
          </w:tcPr>
          <w:p w:rsidR="0088165E" w:rsidRDefault="0088165E" w:rsidP="0088165E">
            <w:r>
              <w:t>C.15</w:t>
            </w:r>
          </w:p>
        </w:tc>
        <w:tc>
          <w:tcPr>
            <w:tcW w:w="2835" w:type="dxa"/>
          </w:tcPr>
          <w:p w:rsidR="0088165E" w:rsidRDefault="0088165E" w:rsidP="0088165E">
            <w:r>
              <w:t>Tendinţa stării de conservare din punct de vedere al perspectivelor speciei în viitor</w:t>
            </w:r>
          </w:p>
        </w:tc>
        <w:tc>
          <w:tcPr>
            <w:tcW w:w="5102" w:type="dxa"/>
          </w:tcPr>
          <w:p w:rsidR="0088165E" w:rsidRDefault="0088165E" w:rsidP="0088165E">
            <w:r>
              <w:t>”0” – este stabilă</w:t>
            </w:r>
          </w:p>
        </w:tc>
      </w:tr>
      <w:tr w:rsidR="0088165E" w:rsidTr="0088165E">
        <w:tc>
          <w:tcPr>
            <w:tcW w:w="1134" w:type="dxa"/>
          </w:tcPr>
          <w:p w:rsidR="0088165E" w:rsidRDefault="0088165E" w:rsidP="0088165E">
            <w:r>
              <w:t>C.16</w:t>
            </w:r>
          </w:p>
        </w:tc>
        <w:tc>
          <w:tcPr>
            <w:tcW w:w="2835" w:type="dxa"/>
          </w:tcPr>
          <w:p w:rsidR="0088165E" w:rsidRDefault="0088165E" w:rsidP="0088165E">
            <w:r>
              <w:t>Starea de conservare necunoscută din punct de vedere al perspectivelor speciei în viitor</w:t>
            </w:r>
          </w:p>
        </w:tc>
        <w:tc>
          <w:tcPr>
            <w:tcW w:w="5102" w:type="dxa"/>
          </w:tcPr>
          <w:p w:rsidR="0088165E" w:rsidRDefault="0088165E" w:rsidP="0088165E">
            <w:r>
              <w:t>Nu se aplică</w:t>
            </w:r>
          </w:p>
        </w:tc>
      </w:tr>
    </w:tbl>
    <w:p w:rsidR="0088165E" w:rsidRDefault="0088165E" w:rsidP="0088165E">
      <w:pPr>
        <w:pStyle w:val="poimh2"/>
      </w:pPr>
      <w:r>
        <w:t>Matricea 4) Matricea pentru evaluarea perspectivelor speciei din punct de vedere al populației speciei</w:t>
      </w:r>
    </w:p>
    <w:tbl>
      <w:tblPr>
        <w:tblStyle w:val="poimtg"/>
        <w:tblW w:w="0" w:type="auto"/>
        <w:tblLayout w:type="fixed"/>
        <w:tblLook w:val="04A0" w:firstRow="1" w:lastRow="0" w:firstColumn="1" w:lastColumn="0" w:noHBand="0" w:noVBand="1"/>
      </w:tblPr>
      <w:tblGrid>
        <w:gridCol w:w="1701"/>
        <w:gridCol w:w="1701"/>
        <w:gridCol w:w="1701"/>
        <w:gridCol w:w="1701"/>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701" w:type="dxa"/>
          </w:tcPr>
          <w:p w:rsidR="0088165E" w:rsidRDefault="0088165E" w:rsidP="0088165E">
            <w:r>
              <w:t>Valoarea actuală a parametrului</w:t>
            </w:r>
          </w:p>
        </w:tc>
        <w:tc>
          <w:tcPr>
            <w:tcW w:w="1701" w:type="dxa"/>
          </w:tcPr>
          <w:p w:rsidR="0088165E" w:rsidRDefault="0088165E" w:rsidP="0088165E">
            <w:r>
              <w:t>Tendinţa viitoare a parametrului</w:t>
            </w:r>
          </w:p>
        </w:tc>
        <w:tc>
          <w:tcPr>
            <w:tcW w:w="1701" w:type="dxa"/>
          </w:tcPr>
          <w:p w:rsidR="0088165E" w:rsidRDefault="0088165E" w:rsidP="0088165E">
            <w:r>
              <w:t>Raportul dintre valoarea VRSF şi valoarea viitoare a parametrului</w:t>
            </w:r>
          </w:p>
        </w:tc>
        <w:tc>
          <w:tcPr>
            <w:tcW w:w="1701" w:type="dxa"/>
          </w:tcPr>
          <w:p w:rsidR="0088165E" w:rsidRDefault="0088165E" w:rsidP="0088165E">
            <w:r>
              <w:t>Perspective</w:t>
            </w:r>
          </w:p>
        </w:tc>
        <w:tc>
          <w:tcPr>
            <w:tcW w:w="2268" w:type="dxa"/>
          </w:tcPr>
          <w:p w:rsidR="0088165E" w:rsidRDefault="0088165E" w:rsidP="0088165E">
            <w:r>
              <w:t>Figura</w:t>
            </w:r>
          </w:p>
        </w:tc>
      </w:tr>
      <w:tr w:rsidR="0088165E" w:rsidTr="0088165E">
        <w:tc>
          <w:tcPr>
            <w:tcW w:w="1701" w:type="dxa"/>
          </w:tcPr>
          <w:p w:rsidR="0088165E" w:rsidRDefault="0088165E" w:rsidP="0088165E">
            <w:r>
              <w:t>”≈” – aproximativ egal</w:t>
            </w:r>
          </w:p>
        </w:tc>
        <w:tc>
          <w:tcPr>
            <w:tcW w:w="1701" w:type="dxa"/>
          </w:tcPr>
          <w:p w:rsidR="0088165E" w:rsidRDefault="0088165E" w:rsidP="0088165E">
            <w:r>
              <w:t>”0” – stabilă</w:t>
            </w:r>
          </w:p>
        </w:tc>
        <w:tc>
          <w:tcPr>
            <w:tcW w:w="1701" w:type="dxa"/>
          </w:tcPr>
          <w:p w:rsidR="0088165E" w:rsidRDefault="0088165E" w:rsidP="0088165E">
            <w:r>
              <w:t>”≈” – aproximativ egal</w:t>
            </w:r>
          </w:p>
        </w:tc>
        <w:tc>
          <w:tcPr>
            <w:tcW w:w="1701" w:type="dxa"/>
          </w:tcPr>
          <w:p w:rsidR="0088165E" w:rsidRDefault="0088165E" w:rsidP="0088165E">
            <w:r>
              <w:t>”FV” –  favorabile</w:t>
            </w:r>
          </w:p>
        </w:tc>
        <w:tc>
          <w:tcPr>
            <w:tcW w:w="2268" w:type="dxa"/>
          </w:tcPr>
          <w:p w:rsidR="0088165E" w:rsidRDefault="0088165E" w:rsidP="0088165E"/>
        </w:tc>
      </w:tr>
    </w:tbl>
    <w:p w:rsidR="0088165E" w:rsidRDefault="0088165E" w:rsidP="0088165E">
      <w:pPr>
        <w:pStyle w:val="poimh2"/>
      </w:pPr>
      <w:r>
        <w:t>Matricea 5) Perspectivele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lastRenderedPageBreak/>
              <w:t>Perspectivele speciei din punct de vedere al populaţiei: ”FV” –  favorabile. Perspectivele speciei din punct de vedere al habitatului speciei: ”FV” –  favorabile</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Matricea 6) Matricea evaluării stării de conservare a speciei din punct de vedere al perspectivelor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C10: Scăzut - impacturile‚ respectiv presiunile actuale și amenințările viitoare‚ vor avea un efect cumulat scăzut sau nesemnificativ asupra speciei‚ neafectând semnificativ viabilitatea pe termen lung a speciei, C9: ”FV” –  favorabile, C13: viabilitatea pe termen lung a speciei este asigurată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D) Parametri pentru evaluarea stării globale de conservare a speciei în cadrul ariei naturale protejate</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Coturnix coturnix</w:t>
            </w:r>
            <w:r>
              <w:t>, 994, Anexa 2B</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D.3</w:t>
            </w:r>
          </w:p>
        </w:tc>
        <w:tc>
          <w:tcPr>
            <w:tcW w:w="2835" w:type="dxa"/>
          </w:tcPr>
          <w:p w:rsidR="0088165E" w:rsidRDefault="0088165E" w:rsidP="0088165E">
            <w:r>
              <w:t>Starea globală de conservare a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D.4</w:t>
            </w:r>
          </w:p>
        </w:tc>
        <w:tc>
          <w:tcPr>
            <w:tcW w:w="2835" w:type="dxa"/>
          </w:tcPr>
          <w:p w:rsidR="0088165E" w:rsidRDefault="0088165E" w:rsidP="0088165E">
            <w:r>
              <w:t>Tendinţa stării globale de conservare a speciei</w:t>
            </w:r>
          </w:p>
        </w:tc>
        <w:tc>
          <w:tcPr>
            <w:tcW w:w="5102" w:type="dxa"/>
          </w:tcPr>
          <w:p w:rsidR="0088165E" w:rsidRDefault="0088165E" w:rsidP="0088165E">
            <w:r>
              <w:t>Starea globală de conservare a speciei [D.3.] nu a fost evaluată ca nefavorabilă - inadecvată sau nefavorabilă - rea</w:t>
            </w:r>
          </w:p>
        </w:tc>
      </w:tr>
      <w:tr w:rsidR="0088165E" w:rsidTr="0088165E">
        <w:tc>
          <w:tcPr>
            <w:tcW w:w="1134" w:type="dxa"/>
          </w:tcPr>
          <w:p w:rsidR="0088165E" w:rsidRDefault="0088165E" w:rsidP="0088165E">
            <w:r>
              <w:t>D.5</w:t>
            </w:r>
          </w:p>
        </w:tc>
        <w:tc>
          <w:tcPr>
            <w:tcW w:w="2835" w:type="dxa"/>
          </w:tcPr>
          <w:p w:rsidR="0088165E" w:rsidRDefault="0088165E" w:rsidP="0088165E">
            <w:r>
              <w:t>Starea globală de conservare necunoscută</w:t>
            </w:r>
          </w:p>
        </w:tc>
        <w:tc>
          <w:tcPr>
            <w:tcW w:w="5102" w:type="dxa"/>
          </w:tcPr>
          <w:p w:rsidR="0088165E" w:rsidRDefault="0088165E" w:rsidP="0088165E">
            <w:r>
              <w:t>Starea globală de conservare a speciei [D.3.] nu a fost evaluată ca ”X” necunoscută.</w:t>
            </w:r>
          </w:p>
        </w:tc>
      </w:tr>
      <w:tr w:rsidR="0088165E" w:rsidTr="0088165E">
        <w:tc>
          <w:tcPr>
            <w:tcW w:w="1134" w:type="dxa"/>
          </w:tcPr>
          <w:p w:rsidR="0088165E" w:rsidRDefault="0088165E" w:rsidP="0088165E">
            <w:r>
              <w:t>D.6</w:t>
            </w:r>
          </w:p>
        </w:tc>
        <w:tc>
          <w:tcPr>
            <w:tcW w:w="2835" w:type="dxa"/>
          </w:tcPr>
          <w:p w:rsidR="0088165E" w:rsidRDefault="0088165E" w:rsidP="0088165E">
            <w:r>
              <w:t>Informaţii suplimentare</w:t>
            </w:r>
          </w:p>
        </w:tc>
        <w:tc>
          <w:tcPr>
            <w:tcW w:w="5102" w:type="dxa"/>
          </w:tcPr>
          <w:p w:rsidR="0088165E" w:rsidRDefault="0088165E" w:rsidP="0088165E">
            <w:r>
              <w:t>na</w:t>
            </w:r>
          </w:p>
        </w:tc>
      </w:tr>
    </w:tbl>
    <w:p w:rsidR="0088165E" w:rsidRDefault="0088165E" w:rsidP="0088165E">
      <w:pPr>
        <w:pStyle w:val="poimh2"/>
      </w:pPr>
      <w:r>
        <w:lastRenderedPageBreak/>
        <w:t>Matricea 7) Evaluarea stării globale de conservare a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A16: ”FV” – favorabilă, B15: , ”FV” – favorabilăC14: ”FV” – favorabilă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Pr="00104AAD" w:rsidRDefault="0088165E" w:rsidP="0088165E">
      <w:pPr>
        <w:pStyle w:val="poimh1"/>
        <w:rPr>
          <w:sz w:val="24"/>
        </w:rPr>
      </w:pPr>
      <w:r w:rsidRPr="00104AAD">
        <w:rPr>
          <w:sz w:val="24"/>
        </w:rPr>
        <w:t xml:space="preserve">997 - </w:t>
      </w:r>
      <w:r w:rsidRPr="00104AAD">
        <w:rPr>
          <w:rStyle w:val="poimlat"/>
          <w:sz w:val="24"/>
        </w:rPr>
        <w:t xml:space="preserve">Cuculus canorus, </w:t>
      </w:r>
      <w:r w:rsidRPr="00104AAD">
        <w:rPr>
          <w:sz w:val="24"/>
        </w:rPr>
        <w:t>Cuc</w:t>
      </w:r>
    </w:p>
    <w:p w:rsidR="0088165E" w:rsidRDefault="0088165E" w:rsidP="0088165E">
      <w:pPr>
        <w:pStyle w:val="poimh2"/>
      </w:pPr>
      <w:r>
        <w:t>Tabelul A) Parametri pentru evaluarea stării de conservare a speciei din punct de vedere al populaţiei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Cuculus canorus</w:t>
            </w:r>
            <w:r>
              <w:t>, 997, Nu figurează în anexele Directivei Păsări</w:t>
            </w:r>
          </w:p>
        </w:tc>
      </w:tr>
      <w:tr w:rsidR="0088165E" w:rsidTr="0088165E">
        <w:tc>
          <w:tcPr>
            <w:tcW w:w="1134" w:type="dxa"/>
          </w:tcPr>
          <w:p w:rsidR="0088165E" w:rsidRDefault="0088165E" w:rsidP="0088165E">
            <w:r>
              <w:t>A.2</w:t>
            </w:r>
          </w:p>
        </w:tc>
        <w:tc>
          <w:tcPr>
            <w:tcW w:w="2835" w:type="dxa"/>
          </w:tcPr>
          <w:p w:rsidR="0088165E" w:rsidRDefault="0088165E" w:rsidP="0088165E">
            <w:r>
              <w:t>Statut de prezenţă temporală a speciilor</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A.3</w:t>
            </w:r>
          </w:p>
        </w:tc>
        <w:tc>
          <w:tcPr>
            <w:tcW w:w="2835" w:type="dxa"/>
          </w:tcPr>
          <w:p w:rsidR="0088165E" w:rsidRDefault="0088165E" w:rsidP="0088165E">
            <w:r>
              <w:t>Mărimea populaţiei speciei în aria naturală protejată</w:t>
            </w:r>
          </w:p>
        </w:tc>
        <w:tc>
          <w:tcPr>
            <w:tcW w:w="5102" w:type="dxa"/>
          </w:tcPr>
          <w:p w:rsidR="0088165E" w:rsidRDefault="0088165E" w:rsidP="0088165E">
            <w:r>
              <w:t>10 - 35 perechi</w:t>
            </w:r>
          </w:p>
        </w:tc>
      </w:tr>
      <w:tr w:rsidR="0088165E" w:rsidTr="0088165E">
        <w:tc>
          <w:tcPr>
            <w:tcW w:w="1134" w:type="dxa"/>
          </w:tcPr>
          <w:p w:rsidR="0088165E" w:rsidRDefault="0088165E" w:rsidP="0088165E">
            <w:r>
              <w:t>A.4</w:t>
            </w:r>
          </w:p>
        </w:tc>
        <w:tc>
          <w:tcPr>
            <w:tcW w:w="2835" w:type="dxa"/>
          </w:tcPr>
          <w:p w:rsidR="0088165E" w:rsidRDefault="0088165E" w:rsidP="0088165E">
            <w:r>
              <w:t>Calitatea datelor referitoare la populaţia speciei din aria naturală protejată</w:t>
            </w:r>
          </w:p>
        </w:tc>
        <w:tc>
          <w:tcPr>
            <w:tcW w:w="5102" w:type="dxa"/>
          </w:tcPr>
          <w:p w:rsidR="0088165E" w:rsidRDefault="0088165E" w:rsidP="0088165E">
            <w:r>
              <w:t>bună - estimări statistice robuste sau inventarieri complete</w:t>
            </w:r>
          </w:p>
        </w:tc>
      </w:tr>
      <w:tr w:rsidR="0088165E" w:rsidTr="0088165E">
        <w:tc>
          <w:tcPr>
            <w:tcW w:w="1134" w:type="dxa"/>
          </w:tcPr>
          <w:p w:rsidR="0088165E" w:rsidRDefault="0088165E" w:rsidP="0088165E">
            <w:r>
              <w:t>A.5</w:t>
            </w:r>
          </w:p>
        </w:tc>
        <w:tc>
          <w:tcPr>
            <w:tcW w:w="2835" w:type="dxa"/>
          </w:tcPr>
          <w:p w:rsidR="0088165E" w:rsidRDefault="0088165E" w:rsidP="0088165E">
            <w:r>
              <w:t>Raportul dintre mărimea populaţiei speciei în aria naturală protejată şi mărimea populaţiei naţionale</w:t>
            </w:r>
          </w:p>
        </w:tc>
        <w:tc>
          <w:tcPr>
            <w:tcW w:w="5102" w:type="dxa"/>
          </w:tcPr>
          <w:p w:rsidR="0088165E" w:rsidRDefault="0088165E" w:rsidP="0088165E">
            <w:r>
              <w:t>0.0 % - 0.01 %</w:t>
            </w:r>
          </w:p>
        </w:tc>
      </w:tr>
      <w:tr w:rsidR="0088165E" w:rsidTr="0088165E">
        <w:tc>
          <w:tcPr>
            <w:tcW w:w="1134" w:type="dxa"/>
          </w:tcPr>
          <w:p w:rsidR="0088165E" w:rsidRDefault="0088165E" w:rsidP="0088165E">
            <w:r>
              <w:t>A.6</w:t>
            </w:r>
          </w:p>
        </w:tc>
        <w:tc>
          <w:tcPr>
            <w:tcW w:w="2835" w:type="dxa"/>
          </w:tcPr>
          <w:p w:rsidR="0088165E" w:rsidRDefault="0088165E" w:rsidP="0088165E">
            <w:r>
              <w:t>Mărimea populaţiei speciei în aria naturală protejată comparata cu mărimea populaţiei naţionale</w:t>
            </w:r>
          </w:p>
        </w:tc>
        <w:tc>
          <w:tcPr>
            <w:tcW w:w="5102" w:type="dxa"/>
          </w:tcPr>
          <w:p w:rsidR="0088165E" w:rsidRDefault="0088165E" w:rsidP="0088165E">
            <w:r>
              <w:t>Nesemnificativă</w:t>
            </w:r>
          </w:p>
        </w:tc>
      </w:tr>
      <w:tr w:rsidR="0088165E" w:rsidTr="0088165E">
        <w:tc>
          <w:tcPr>
            <w:tcW w:w="1134" w:type="dxa"/>
          </w:tcPr>
          <w:p w:rsidR="0088165E" w:rsidRDefault="0088165E" w:rsidP="0088165E">
            <w:r>
              <w:t>A.7</w:t>
            </w:r>
          </w:p>
        </w:tc>
        <w:tc>
          <w:tcPr>
            <w:tcW w:w="2835" w:type="dxa"/>
          </w:tcPr>
          <w:p w:rsidR="0088165E" w:rsidRDefault="0088165E" w:rsidP="0088165E">
            <w:r>
              <w:t>Mărimea reevaluată a populaţiei estimate în planul de management anterior</w:t>
            </w:r>
          </w:p>
        </w:tc>
        <w:tc>
          <w:tcPr>
            <w:tcW w:w="5102" w:type="dxa"/>
          </w:tcPr>
          <w:p w:rsidR="0088165E" w:rsidRDefault="0088165E" w:rsidP="0088165E">
            <w:r>
              <w:t>Evaluarea mărimii populației speciei se face pentru prima dată</w:t>
            </w:r>
          </w:p>
        </w:tc>
      </w:tr>
      <w:tr w:rsidR="0088165E" w:rsidTr="0088165E">
        <w:tc>
          <w:tcPr>
            <w:tcW w:w="1134" w:type="dxa"/>
          </w:tcPr>
          <w:p w:rsidR="0088165E" w:rsidRDefault="0088165E" w:rsidP="0088165E">
            <w:r>
              <w:t>A.8</w:t>
            </w:r>
          </w:p>
        </w:tc>
        <w:tc>
          <w:tcPr>
            <w:tcW w:w="2835" w:type="dxa"/>
          </w:tcPr>
          <w:p w:rsidR="0088165E" w:rsidRDefault="0088165E" w:rsidP="0088165E">
            <w:r>
              <w:t>Mărimea populaţiei de referinţă pentru starea favorabilă în aria naturală protejată</w:t>
            </w:r>
          </w:p>
        </w:tc>
        <w:tc>
          <w:tcPr>
            <w:tcW w:w="5102" w:type="dxa"/>
          </w:tcPr>
          <w:p w:rsidR="0088165E" w:rsidRDefault="0088165E" w:rsidP="0088165E">
            <w:r>
              <w:t>22</w:t>
            </w:r>
          </w:p>
        </w:tc>
      </w:tr>
      <w:tr w:rsidR="0088165E" w:rsidTr="0088165E">
        <w:tc>
          <w:tcPr>
            <w:tcW w:w="1134" w:type="dxa"/>
          </w:tcPr>
          <w:p w:rsidR="0088165E" w:rsidRDefault="0088165E" w:rsidP="0088165E">
            <w:r>
              <w:t>A.9</w:t>
            </w:r>
          </w:p>
        </w:tc>
        <w:tc>
          <w:tcPr>
            <w:tcW w:w="2835" w:type="dxa"/>
          </w:tcPr>
          <w:p w:rsidR="0088165E" w:rsidRDefault="0088165E" w:rsidP="0088165E">
            <w:r>
              <w:t>Metodologia de apreciere a mărimii populaţiei de referinţă pentru starea favorabilă</w:t>
            </w:r>
          </w:p>
        </w:tc>
        <w:tc>
          <w:tcPr>
            <w:tcW w:w="5102" w:type="dxa"/>
          </w:tcPr>
          <w:p w:rsidR="0088165E" w:rsidRDefault="0088165E" w:rsidP="0088165E">
            <w:r>
              <w:t>Analiza datelor istorice și a rezultatelor evaluărilor de teren efectuate în perioada 2017-2019</w:t>
            </w:r>
          </w:p>
        </w:tc>
      </w:tr>
      <w:tr w:rsidR="0088165E" w:rsidTr="0088165E">
        <w:tc>
          <w:tcPr>
            <w:tcW w:w="1134" w:type="dxa"/>
          </w:tcPr>
          <w:p w:rsidR="0088165E" w:rsidRDefault="0088165E" w:rsidP="0088165E">
            <w:r>
              <w:lastRenderedPageBreak/>
              <w:t>A.10</w:t>
            </w:r>
          </w:p>
        </w:tc>
        <w:tc>
          <w:tcPr>
            <w:tcW w:w="2835" w:type="dxa"/>
          </w:tcPr>
          <w:p w:rsidR="0088165E" w:rsidRDefault="0088165E" w:rsidP="0088165E">
            <w:r>
              <w:t>Raportul dintre mărimea populaţiei de referinţă pentru starea favorabilă şi mărimea populaţiei actuale</w:t>
            </w:r>
          </w:p>
        </w:tc>
        <w:tc>
          <w:tcPr>
            <w:tcW w:w="5102" w:type="dxa"/>
          </w:tcPr>
          <w:p w:rsidR="0088165E" w:rsidRDefault="0088165E" w:rsidP="0088165E">
            <w:r>
              <w:t>”&lt;” – mai mic (în condiţii excepţionale)</w:t>
            </w:r>
          </w:p>
        </w:tc>
      </w:tr>
      <w:tr w:rsidR="0088165E" w:rsidTr="0088165E">
        <w:tc>
          <w:tcPr>
            <w:tcW w:w="1134" w:type="dxa"/>
          </w:tcPr>
          <w:p w:rsidR="0088165E" w:rsidRDefault="0088165E" w:rsidP="0088165E">
            <w:r>
              <w:t>A.11</w:t>
            </w:r>
          </w:p>
        </w:tc>
        <w:tc>
          <w:tcPr>
            <w:tcW w:w="2835" w:type="dxa"/>
          </w:tcPr>
          <w:p w:rsidR="0088165E" w:rsidRDefault="0088165E" w:rsidP="0088165E">
            <w:r>
              <w:t>Tendinţa actuală a mărimii populaţiei speciei</w:t>
            </w:r>
          </w:p>
        </w:tc>
        <w:tc>
          <w:tcPr>
            <w:tcW w:w="5102" w:type="dxa"/>
          </w:tcPr>
          <w:p w:rsidR="0088165E" w:rsidRDefault="0088165E" w:rsidP="0088165E">
            <w:r>
              <w:t>”0” – stabilă</w:t>
            </w:r>
          </w:p>
        </w:tc>
      </w:tr>
      <w:tr w:rsidR="0088165E" w:rsidTr="0088165E">
        <w:tc>
          <w:tcPr>
            <w:tcW w:w="1134" w:type="dxa"/>
          </w:tcPr>
          <w:p w:rsidR="0088165E" w:rsidRDefault="0088165E" w:rsidP="0088165E">
            <w:r>
              <w:t>A.12</w:t>
            </w:r>
          </w:p>
        </w:tc>
        <w:tc>
          <w:tcPr>
            <w:tcW w:w="2835" w:type="dxa"/>
          </w:tcPr>
          <w:p w:rsidR="0088165E" w:rsidRDefault="0088165E" w:rsidP="0088165E">
            <w:r>
              <w:t>Calitatea datelor privind tendinţa actuală a mărimii populaţiei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A.13</w:t>
            </w:r>
          </w:p>
        </w:tc>
        <w:tc>
          <w:tcPr>
            <w:tcW w:w="2835" w:type="dxa"/>
          </w:tcPr>
          <w:p w:rsidR="0088165E" w:rsidRDefault="0088165E" w:rsidP="0088165E">
            <w:r>
              <w:t>Magnitudinea tendinţei actuale a mărimii populaţiei speciei</w:t>
            </w:r>
          </w:p>
        </w:tc>
        <w:tc>
          <w:tcPr>
            <w:tcW w:w="5102" w:type="dxa"/>
          </w:tcPr>
          <w:p w:rsidR="0088165E" w:rsidRDefault="0088165E" w:rsidP="0088165E">
            <w:r>
              <w:t>Nu există suficiente informaţii pentru a putea aprecia magnitudinea tendinţei actuale a mărimii populaţiei speciei</w:t>
            </w:r>
          </w:p>
        </w:tc>
      </w:tr>
      <w:tr w:rsidR="0088165E" w:rsidTr="0088165E">
        <w:tc>
          <w:tcPr>
            <w:tcW w:w="1134" w:type="dxa"/>
          </w:tcPr>
          <w:p w:rsidR="0088165E" w:rsidRDefault="0088165E" w:rsidP="0088165E">
            <w:r>
              <w:t>A.14</w:t>
            </w:r>
          </w:p>
        </w:tc>
        <w:tc>
          <w:tcPr>
            <w:tcW w:w="2835" w:type="dxa"/>
          </w:tcPr>
          <w:p w:rsidR="0088165E" w:rsidRDefault="0088165E" w:rsidP="0088165E">
            <w:r>
              <w:t>Magnitudinea tendinţei actuale a mărimii populaţiei speciei exprimată prin calificative</w:t>
            </w:r>
          </w:p>
        </w:tc>
        <w:tc>
          <w:tcPr>
            <w:tcW w:w="5102" w:type="dxa"/>
          </w:tcPr>
          <w:p w:rsidR="0088165E" w:rsidRDefault="0088165E" w:rsidP="0088165E">
            <w:r>
              <w:t>na</w:t>
            </w:r>
          </w:p>
        </w:tc>
      </w:tr>
      <w:tr w:rsidR="0088165E" w:rsidTr="0088165E">
        <w:tc>
          <w:tcPr>
            <w:tcW w:w="1134" w:type="dxa"/>
          </w:tcPr>
          <w:p w:rsidR="0088165E" w:rsidRDefault="0088165E" w:rsidP="0088165E">
            <w:r>
              <w:t>A.15</w:t>
            </w:r>
          </w:p>
        </w:tc>
        <w:tc>
          <w:tcPr>
            <w:tcW w:w="2835" w:type="dxa"/>
          </w:tcPr>
          <w:p w:rsidR="0088165E" w:rsidRDefault="0088165E" w:rsidP="0088165E">
            <w:r>
              <w:t>Structura populaţiei speciei</w:t>
            </w:r>
          </w:p>
        </w:tc>
        <w:tc>
          <w:tcPr>
            <w:tcW w:w="5102" w:type="dxa"/>
          </w:tcPr>
          <w:p w:rsidR="0088165E" w:rsidRDefault="0088165E" w:rsidP="0088165E">
            <w:r>
              <w:t>Nu există date privind structura populaţiei.</w:t>
            </w:r>
          </w:p>
        </w:tc>
      </w:tr>
      <w:tr w:rsidR="0088165E" w:rsidTr="0088165E">
        <w:tc>
          <w:tcPr>
            <w:tcW w:w="1134" w:type="dxa"/>
          </w:tcPr>
          <w:p w:rsidR="0088165E" w:rsidRDefault="0088165E" w:rsidP="0088165E">
            <w:r>
              <w:t>A.16</w:t>
            </w:r>
          </w:p>
        </w:tc>
        <w:tc>
          <w:tcPr>
            <w:tcW w:w="2835" w:type="dxa"/>
          </w:tcPr>
          <w:p w:rsidR="0088165E" w:rsidRDefault="0088165E" w:rsidP="0088165E">
            <w:r>
              <w:t>Starea de conservare din punct de vedere al populaţiei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A.17</w:t>
            </w:r>
          </w:p>
        </w:tc>
        <w:tc>
          <w:tcPr>
            <w:tcW w:w="2835" w:type="dxa"/>
          </w:tcPr>
          <w:p w:rsidR="0088165E" w:rsidRDefault="0088165E" w:rsidP="0088165E">
            <w:r>
              <w:t>Tendinţa stării de conservare din punct de vedere al populaţiei speciei</w:t>
            </w:r>
          </w:p>
        </w:tc>
        <w:tc>
          <w:tcPr>
            <w:tcW w:w="5102" w:type="dxa"/>
          </w:tcPr>
          <w:p w:rsidR="0088165E" w:rsidRDefault="0088165E" w:rsidP="0088165E">
            <w:r>
              <w:t>”0” – este stabilă</w:t>
            </w:r>
          </w:p>
        </w:tc>
      </w:tr>
      <w:tr w:rsidR="0088165E" w:rsidTr="0088165E">
        <w:tc>
          <w:tcPr>
            <w:tcW w:w="1134" w:type="dxa"/>
          </w:tcPr>
          <w:p w:rsidR="0088165E" w:rsidRDefault="0088165E" w:rsidP="0088165E">
            <w:r>
              <w:t>A.18</w:t>
            </w:r>
          </w:p>
        </w:tc>
        <w:tc>
          <w:tcPr>
            <w:tcW w:w="2835" w:type="dxa"/>
          </w:tcPr>
          <w:p w:rsidR="0088165E" w:rsidRDefault="0088165E" w:rsidP="0088165E">
            <w:r>
              <w:t>Starea de conservare necunoscută din punct de vedere al populaţiei</w:t>
            </w:r>
          </w:p>
        </w:tc>
        <w:tc>
          <w:tcPr>
            <w:tcW w:w="5102" w:type="dxa"/>
          </w:tcPr>
          <w:p w:rsidR="0088165E" w:rsidRDefault="0088165E" w:rsidP="0088165E">
            <w:r>
              <w:t>A fost calculată starea de conservare din punctul de vedere al populației speciei</w:t>
            </w:r>
          </w:p>
        </w:tc>
      </w:tr>
    </w:tbl>
    <w:p w:rsidR="0088165E" w:rsidRDefault="0088165E" w:rsidP="0088165E">
      <w:pPr>
        <w:pStyle w:val="poimh2"/>
      </w:pPr>
      <w:r>
        <w:t>Matricea 1) Matricea de evaluare a stării de conservare a speciei din punct de vedere al populației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A10: ”&lt;” – mai mic (în condiţii excepţionale), A15: Nu există date privind structura populaţiei.</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B) Parametri pentru evaluarea stării de conservare a speciei din punct de vedere al habitatului speciei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Parametri</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Cuculus canorus</w:t>
            </w:r>
            <w:r>
              <w:t>, 997, Nu figurează în anexele Directivei Păsări</w:t>
            </w:r>
          </w:p>
        </w:tc>
      </w:tr>
      <w:tr w:rsidR="0088165E" w:rsidTr="0088165E">
        <w:tc>
          <w:tcPr>
            <w:tcW w:w="1134" w:type="dxa"/>
          </w:tcPr>
          <w:p w:rsidR="0088165E" w:rsidRDefault="0088165E" w:rsidP="0088165E">
            <w:r>
              <w:lastRenderedPageBreak/>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B.3</w:t>
            </w:r>
          </w:p>
        </w:tc>
        <w:tc>
          <w:tcPr>
            <w:tcW w:w="2835" w:type="dxa"/>
          </w:tcPr>
          <w:p w:rsidR="0088165E" w:rsidRDefault="0088165E" w:rsidP="0088165E">
            <w:r>
              <w:t>Suprafaţa habitatului speciei în aria naturală protejată</w:t>
            </w:r>
          </w:p>
        </w:tc>
        <w:tc>
          <w:tcPr>
            <w:tcW w:w="5102" w:type="dxa"/>
          </w:tcPr>
          <w:p w:rsidR="0088165E" w:rsidRDefault="0088165E" w:rsidP="0088165E">
            <w:r>
              <w:t>1465 - 1983 ha</w:t>
            </w:r>
          </w:p>
        </w:tc>
      </w:tr>
      <w:tr w:rsidR="0088165E" w:rsidTr="0088165E">
        <w:tc>
          <w:tcPr>
            <w:tcW w:w="1134" w:type="dxa"/>
          </w:tcPr>
          <w:p w:rsidR="0088165E" w:rsidRDefault="0088165E" w:rsidP="0088165E">
            <w:r>
              <w:t>B.4</w:t>
            </w:r>
          </w:p>
        </w:tc>
        <w:tc>
          <w:tcPr>
            <w:tcW w:w="2835" w:type="dxa"/>
          </w:tcPr>
          <w:p w:rsidR="0088165E" w:rsidRDefault="0088165E" w:rsidP="0088165E">
            <w:r>
              <w:t>Calitatea datelor pentru suprafaţa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B.5</w:t>
            </w:r>
          </w:p>
        </w:tc>
        <w:tc>
          <w:tcPr>
            <w:tcW w:w="2835" w:type="dxa"/>
          </w:tcPr>
          <w:p w:rsidR="0088165E" w:rsidRDefault="0088165E" w:rsidP="0088165E">
            <w:r>
              <w:t>Suprafaţa reevaluată a habitatului speciei din planul de management anterior</w:t>
            </w:r>
          </w:p>
        </w:tc>
        <w:tc>
          <w:tcPr>
            <w:tcW w:w="5102" w:type="dxa"/>
          </w:tcPr>
          <w:p w:rsidR="0088165E" w:rsidRDefault="0088165E" w:rsidP="0088165E">
            <w:r>
              <w:t>Evaluarea suprafeţei habitatului speciei se face pentru prima dată</w:t>
            </w:r>
          </w:p>
        </w:tc>
      </w:tr>
      <w:tr w:rsidR="0088165E" w:rsidTr="0088165E">
        <w:tc>
          <w:tcPr>
            <w:tcW w:w="1134" w:type="dxa"/>
          </w:tcPr>
          <w:p w:rsidR="0088165E" w:rsidRDefault="0088165E" w:rsidP="0088165E">
            <w:r>
              <w:t>B.6</w:t>
            </w:r>
          </w:p>
        </w:tc>
        <w:tc>
          <w:tcPr>
            <w:tcW w:w="2835" w:type="dxa"/>
          </w:tcPr>
          <w:p w:rsidR="0088165E" w:rsidRDefault="0088165E" w:rsidP="0088165E">
            <w:r>
              <w:t>Suprafaţa  adecvată a habitatului speciei în aria naturală protejată</w:t>
            </w:r>
          </w:p>
        </w:tc>
        <w:tc>
          <w:tcPr>
            <w:tcW w:w="5102" w:type="dxa"/>
          </w:tcPr>
          <w:p w:rsidR="0088165E" w:rsidRDefault="0088165E" w:rsidP="0088165E">
            <w:r>
              <w:t>1983 ha</w:t>
            </w:r>
          </w:p>
        </w:tc>
      </w:tr>
      <w:tr w:rsidR="0088165E" w:rsidTr="0088165E">
        <w:tc>
          <w:tcPr>
            <w:tcW w:w="1134" w:type="dxa"/>
          </w:tcPr>
          <w:p w:rsidR="0088165E" w:rsidRDefault="0088165E" w:rsidP="0088165E">
            <w:r>
              <w:t>B.7</w:t>
            </w:r>
          </w:p>
        </w:tc>
        <w:tc>
          <w:tcPr>
            <w:tcW w:w="2835" w:type="dxa"/>
          </w:tcPr>
          <w:p w:rsidR="0088165E" w:rsidRDefault="0088165E" w:rsidP="0088165E">
            <w:r>
              <w:t>Metodologia de apreciere a suprafeţei  adecvate a habitatului speciei în aria naturală protejată</w:t>
            </w:r>
          </w:p>
        </w:tc>
        <w:tc>
          <w:tcPr>
            <w:tcW w:w="5102" w:type="dxa"/>
          </w:tcPr>
          <w:p w:rsidR="0088165E" w:rsidRDefault="0088165E" w:rsidP="0088165E">
            <w:r>
              <w:t>Analiza GIS pe baza digitizării tuturor habitatelor corespunzătoare speciilor in cadrul sitului.</w:t>
            </w:r>
          </w:p>
        </w:tc>
      </w:tr>
      <w:tr w:rsidR="0088165E" w:rsidTr="0088165E">
        <w:tc>
          <w:tcPr>
            <w:tcW w:w="1134" w:type="dxa"/>
          </w:tcPr>
          <w:p w:rsidR="0088165E" w:rsidRDefault="0088165E" w:rsidP="0088165E">
            <w:r>
              <w:t>B.8</w:t>
            </w:r>
          </w:p>
        </w:tc>
        <w:tc>
          <w:tcPr>
            <w:tcW w:w="2835" w:type="dxa"/>
          </w:tcPr>
          <w:p w:rsidR="0088165E" w:rsidRDefault="0088165E" w:rsidP="0088165E">
            <w:r>
              <w:t>Raportul dintre suprafaţa adecvată a habitatului speciei şi suprafaţa actuală a habitatului speciei</w:t>
            </w:r>
          </w:p>
        </w:tc>
        <w:tc>
          <w:tcPr>
            <w:tcW w:w="5102" w:type="dxa"/>
          </w:tcPr>
          <w:p w:rsidR="0088165E" w:rsidRDefault="0088165E" w:rsidP="0088165E">
            <w:r>
              <w:t>Nu este cazul</w:t>
            </w:r>
          </w:p>
        </w:tc>
      </w:tr>
      <w:tr w:rsidR="0088165E" w:rsidTr="0088165E">
        <w:tc>
          <w:tcPr>
            <w:tcW w:w="1134" w:type="dxa"/>
          </w:tcPr>
          <w:p w:rsidR="0088165E" w:rsidRDefault="0088165E" w:rsidP="0088165E">
            <w:r>
              <w:t>B.9</w:t>
            </w:r>
          </w:p>
        </w:tc>
        <w:tc>
          <w:tcPr>
            <w:tcW w:w="2835" w:type="dxa"/>
          </w:tcPr>
          <w:p w:rsidR="0088165E" w:rsidRDefault="0088165E" w:rsidP="0088165E">
            <w:r>
              <w:t>Tendinţa actuală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B.10</w:t>
            </w:r>
          </w:p>
        </w:tc>
        <w:tc>
          <w:tcPr>
            <w:tcW w:w="2835" w:type="dxa"/>
          </w:tcPr>
          <w:p w:rsidR="0088165E" w:rsidRDefault="0088165E" w:rsidP="0088165E">
            <w:r>
              <w:t>Calitatea datelor privind tendinţa actuală a suprafeţei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B.11</w:t>
            </w:r>
          </w:p>
        </w:tc>
        <w:tc>
          <w:tcPr>
            <w:tcW w:w="2835" w:type="dxa"/>
          </w:tcPr>
          <w:p w:rsidR="0088165E" w:rsidRDefault="0088165E" w:rsidP="0088165E">
            <w:r>
              <w:t>Calitatea habitatului speciei în aria naturală protejată</w:t>
            </w:r>
          </w:p>
        </w:tc>
        <w:tc>
          <w:tcPr>
            <w:tcW w:w="5102" w:type="dxa"/>
          </w:tcPr>
          <w:p w:rsidR="0088165E" w:rsidRDefault="0088165E" w:rsidP="0088165E">
            <w:r>
              <w:t>medie</w:t>
            </w:r>
          </w:p>
        </w:tc>
      </w:tr>
      <w:tr w:rsidR="0088165E" w:rsidTr="0088165E">
        <w:tc>
          <w:tcPr>
            <w:tcW w:w="1134" w:type="dxa"/>
          </w:tcPr>
          <w:p w:rsidR="0088165E" w:rsidRDefault="0088165E" w:rsidP="0088165E">
            <w:r>
              <w:t>B.12</w:t>
            </w:r>
          </w:p>
        </w:tc>
        <w:tc>
          <w:tcPr>
            <w:tcW w:w="2835" w:type="dxa"/>
          </w:tcPr>
          <w:p w:rsidR="0088165E" w:rsidRDefault="0088165E" w:rsidP="0088165E">
            <w:r>
              <w:t>Tendinţa actuală 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B.13</w:t>
            </w:r>
          </w:p>
        </w:tc>
        <w:tc>
          <w:tcPr>
            <w:tcW w:w="2835" w:type="dxa"/>
          </w:tcPr>
          <w:p w:rsidR="0088165E" w:rsidRDefault="0088165E" w:rsidP="0088165E">
            <w:r>
              <w:t>Calitatea datelor privind tendinţa actuală a calităţii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B.14</w:t>
            </w:r>
          </w:p>
        </w:tc>
        <w:tc>
          <w:tcPr>
            <w:tcW w:w="2835" w:type="dxa"/>
          </w:tcPr>
          <w:p w:rsidR="0088165E" w:rsidRDefault="0088165E" w:rsidP="0088165E">
            <w:r>
              <w:t>Tendinţa actuală globală a habitatului speciei funcţie de tendinţa suprafeţei şi de tendinţa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B.15</w:t>
            </w:r>
          </w:p>
        </w:tc>
        <w:tc>
          <w:tcPr>
            <w:tcW w:w="2835" w:type="dxa"/>
          </w:tcPr>
          <w:p w:rsidR="0088165E" w:rsidRDefault="0088165E" w:rsidP="0088165E">
            <w:r>
              <w:t>Starea de conservare din punct de vedere al habitatului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lastRenderedPageBreak/>
              <w:t>B.16</w:t>
            </w:r>
          </w:p>
        </w:tc>
        <w:tc>
          <w:tcPr>
            <w:tcW w:w="2835" w:type="dxa"/>
          </w:tcPr>
          <w:p w:rsidR="0088165E" w:rsidRDefault="0088165E" w:rsidP="0088165E">
            <w:r>
              <w:t>Tendinţa stării de conservare din punct de vedere al habitatului speciei</w:t>
            </w:r>
          </w:p>
        </w:tc>
        <w:tc>
          <w:tcPr>
            <w:tcW w:w="5102" w:type="dxa"/>
          </w:tcPr>
          <w:p w:rsidR="0088165E" w:rsidRDefault="0088165E" w:rsidP="0088165E">
            <w:r>
              <w:t>Starea de conservare  din punct de vedere al habitatului speciei [B.15.] nu a fost evaluată ca nefavorabilă                 - inadecvată sau nefavorabilă - rea</w:t>
            </w:r>
          </w:p>
        </w:tc>
      </w:tr>
      <w:tr w:rsidR="0088165E" w:rsidTr="0088165E">
        <w:tc>
          <w:tcPr>
            <w:tcW w:w="1134" w:type="dxa"/>
          </w:tcPr>
          <w:p w:rsidR="0088165E" w:rsidRDefault="0088165E" w:rsidP="0088165E">
            <w:r>
              <w:t>B.17</w:t>
            </w:r>
          </w:p>
        </w:tc>
        <w:tc>
          <w:tcPr>
            <w:tcW w:w="2835" w:type="dxa"/>
          </w:tcPr>
          <w:p w:rsidR="0088165E" w:rsidRDefault="0088165E" w:rsidP="0088165E">
            <w:r>
              <w:t>Starea de conservare necunoscută din punct de vedere al habitatului speciei</w:t>
            </w:r>
          </w:p>
        </w:tc>
        <w:tc>
          <w:tcPr>
            <w:tcW w:w="5102" w:type="dxa"/>
          </w:tcPr>
          <w:p w:rsidR="0088165E" w:rsidRDefault="0088165E" w:rsidP="0088165E">
            <w:r>
              <w:t>Nu este cazul</w:t>
            </w:r>
          </w:p>
        </w:tc>
      </w:tr>
    </w:tbl>
    <w:p w:rsidR="0088165E" w:rsidRDefault="0088165E" w:rsidP="0088165E">
      <w:pPr>
        <w:pStyle w:val="poimh2"/>
      </w:pPr>
      <w:r>
        <w:t>Matricea 2) Matricea pentru evaluarea tendinței globale a habitatului speciei</w:t>
      </w:r>
    </w:p>
    <w:tbl>
      <w:tblPr>
        <w:tblStyle w:val="poimtg"/>
        <w:tblW w:w="0" w:type="auto"/>
        <w:tblLayout w:type="fixed"/>
        <w:tblLook w:val="04A0" w:firstRow="1" w:lastRow="0" w:firstColumn="1" w:lastColumn="0" w:noHBand="0" w:noVBand="1"/>
      </w:tblPr>
      <w:tblGrid>
        <w:gridCol w:w="4535"/>
        <w:gridCol w:w="4535"/>
      </w:tblGrid>
      <w:tr w:rsidR="0088165E" w:rsidTr="0088165E">
        <w:trPr>
          <w:cnfStyle w:val="100000000000" w:firstRow="1" w:lastRow="0" w:firstColumn="0" w:lastColumn="0" w:oddVBand="0" w:evenVBand="0" w:oddHBand="0" w:evenHBand="0" w:firstRowFirstColumn="0" w:firstRowLastColumn="0" w:lastRowFirstColumn="0" w:lastRowLastColumn="0"/>
        </w:trPr>
        <w:tc>
          <w:tcPr>
            <w:tcW w:w="4535" w:type="dxa"/>
          </w:tcPr>
          <w:p w:rsidR="0088165E" w:rsidRDefault="0088165E" w:rsidP="0088165E">
            <w:r>
              <w:t>Tendinţa</w:t>
            </w:r>
          </w:p>
        </w:tc>
        <w:tc>
          <w:tcPr>
            <w:tcW w:w="4535" w:type="dxa"/>
          </w:tcPr>
          <w:p w:rsidR="0088165E" w:rsidRDefault="0088165E" w:rsidP="0088165E">
            <w:r>
              <w:t>Combinaţia dintre Tendinţa actuală a suprafeţei habitatului speciei [B.9.] şi Tendinţa actuală a calităţii habitatului speciei [B.12.]</w:t>
            </w:r>
          </w:p>
        </w:tc>
      </w:tr>
      <w:tr w:rsidR="0088165E" w:rsidTr="0088165E">
        <w:tc>
          <w:tcPr>
            <w:tcW w:w="4535" w:type="dxa"/>
          </w:tcPr>
          <w:p w:rsidR="0088165E" w:rsidRDefault="0088165E" w:rsidP="0088165E">
            <w:r>
              <w:t>”0” – stabilă</w:t>
            </w:r>
          </w:p>
        </w:tc>
        <w:tc>
          <w:tcPr>
            <w:tcW w:w="4535" w:type="dxa"/>
          </w:tcPr>
          <w:p w:rsidR="0088165E" w:rsidRDefault="0088165E" w:rsidP="0088165E">
            <w:r>
              <w:t>B9: ”0” – stabilă, B12: ”0” – stabilă</w:t>
            </w:r>
          </w:p>
        </w:tc>
      </w:tr>
    </w:tbl>
    <w:p w:rsidR="0088165E" w:rsidRDefault="0088165E" w:rsidP="0088165E">
      <w:pPr>
        <w:pStyle w:val="poimh2"/>
      </w:pPr>
      <w:r>
        <w:t>Matricea 3) Matricea de evaluare a stării de conservare a speciei din punct de vedere al habitatului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Raportul dintre suprafaţa adecvată a habitatului speciei şi suprafaţa actuală a habitatului speciei: ”≈” – aproximativ egal. Tendinţa actuală a suprafeţei habitatului speciei: ”0” – stabilă. Calitatea habitatului speciei în aria naturală protejată: medie</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C) Parametri pentru evaluarea stării de conservare a speciei din punct de vedere al perspectivelor speciei în viitor</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Cuculus canorus</w:t>
            </w:r>
            <w:r>
              <w:t>, 997, Nu figurează în anexele Directivei Păsări</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C.3</w:t>
            </w:r>
          </w:p>
        </w:tc>
        <w:tc>
          <w:tcPr>
            <w:tcW w:w="2835" w:type="dxa"/>
          </w:tcPr>
          <w:p w:rsidR="0088165E" w:rsidRDefault="0088165E" w:rsidP="0088165E">
            <w:r>
              <w:t>Tendinţa viitoare a mărimii populaţiei</w:t>
            </w:r>
          </w:p>
        </w:tc>
        <w:tc>
          <w:tcPr>
            <w:tcW w:w="5102" w:type="dxa"/>
          </w:tcPr>
          <w:p w:rsidR="0088165E" w:rsidRDefault="0088165E" w:rsidP="0088165E">
            <w:r>
              <w:t>”0” – stabilă</w:t>
            </w:r>
          </w:p>
        </w:tc>
      </w:tr>
      <w:tr w:rsidR="0088165E" w:rsidTr="0088165E">
        <w:tc>
          <w:tcPr>
            <w:tcW w:w="1134" w:type="dxa"/>
          </w:tcPr>
          <w:p w:rsidR="0088165E" w:rsidRDefault="0088165E" w:rsidP="0088165E">
            <w:r>
              <w:lastRenderedPageBreak/>
              <w:t>C.4</w:t>
            </w:r>
          </w:p>
        </w:tc>
        <w:tc>
          <w:tcPr>
            <w:tcW w:w="2835" w:type="dxa"/>
          </w:tcPr>
          <w:p w:rsidR="0088165E" w:rsidRDefault="0088165E" w:rsidP="0088165E">
            <w:r>
              <w:t>Raportul dintre mărimea populaţiei de referinţă pentru starea favorabilă şi mărimea populaţiei viitoare a speciei</w:t>
            </w:r>
          </w:p>
        </w:tc>
        <w:tc>
          <w:tcPr>
            <w:tcW w:w="5102" w:type="dxa"/>
          </w:tcPr>
          <w:p w:rsidR="0088165E" w:rsidRDefault="0088165E" w:rsidP="0088165E">
            <w:r>
              <w:t>”≈” – aproximativ egal</w:t>
            </w:r>
          </w:p>
        </w:tc>
      </w:tr>
      <w:tr w:rsidR="0088165E" w:rsidTr="0088165E">
        <w:tc>
          <w:tcPr>
            <w:tcW w:w="1134" w:type="dxa"/>
          </w:tcPr>
          <w:p w:rsidR="0088165E" w:rsidRDefault="0088165E" w:rsidP="0088165E">
            <w:r>
              <w:t>C.5</w:t>
            </w:r>
          </w:p>
        </w:tc>
        <w:tc>
          <w:tcPr>
            <w:tcW w:w="2835" w:type="dxa"/>
          </w:tcPr>
          <w:p w:rsidR="0088165E" w:rsidRDefault="0088165E" w:rsidP="0088165E">
            <w:r>
              <w:t>Perspectivele speciei din punct de vedere al populaţiei</w:t>
            </w:r>
          </w:p>
        </w:tc>
        <w:tc>
          <w:tcPr>
            <w:tcW w:w="5102" w:type="dxa"/>
          </w:tcPr>
          <w:p w:rsidR="0088165E" w:rsidRDefault="0088165E" w:rsidP="0088165E">
            <w:r>
              <w:t>”FV” –  favorabile</w:t>
            </w:r>
          </w:p>
        </w:tc>
      </w:tr>
      <w:tr w:rsidR="0088165E" w:rsidTr="0088165E">
        <w:tc>
          <w:tcPr>
            <w:tcW w:w="1134" w:type="dxa"/>
          </w:tcPr>
          <w:p w:rsidR="0088165E" w:rsidRDefault="0088165E" w:rsidP="0088165E">
            <w:r>
              <w:t>C.6</w:t>
            </w:r>
          </w:p>
        </w:tc>
        <w:tc>
          <w:tcPr>
            <w:tcW w:w="2835" w:type="dxa"/>
          </w:tcPr>
          <w:p w:rsidR="0088165E" w:rsidRDefault="0088165E" w:rsidP="0088165E">
            <w:r>
              <w:t>Tendinţa viitoare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C.7</w:t>
            </w:r>
          </w:p>
        </w:tc>
        <w:tc>
          <w:tcPr>
            <w:tcW w:w="2835" w:type="dxa"/>
          </w:tcPr>
          <w:p w:rsidR="0088165E" w:rsidRDefault="0088165E" w:rsidP="0088165E">
            <w:r>
              <w:t>Raportul dintre suprafaţa adecvată a habitatului speciei şi suprafaţa habitatului speciei în viitor</w:t>
            </w:r>
          </w:p>
        </w:tc>
        <w:tc>
          <w:tcPr>
            <w:tcW w:w="5102" w:type="dxa"/>
          </w:tcPr>
          <w:p w:rsidR="0088165E" w:rsidRDefault="0088165E" w:rsidP="0088165E">
            <w:r>
              <w:t>”≈” – aproximativ egal</w:t>
            </w:r>
          </w:p>
        </w:tc>
      </w:tr>
      <w:tr w:rsidR="0088165E" w:rsidTr="0088165E">
        <w:tc>
          <w:tcPr>
            <w:tcW w:w="1134" w:type="dxa"/>
          </w:tcPr>
          <w:p w:rsidR="0088165E" w:rsidRDefault="0088165E" w:rsidP="0088165E">
            <w:r>
              <w:t>C.8</w:t>
            </w:r>
          </w:p>
        </w:tc>
        <w:tc>
          <w:tcPr>
            <w:tcW w:w="2835" w:type="dxa"/>
          </w:tcPr>
          <w:p w:rsidR="0088165E" w:rsidRDefault="0088165E" w:rsidP="0088165E">
            <w:r>
              <w:t>Perspectivele speciei din punct de vedere al habitatului speciei</w:t>
            </w:r>
          </w:p>
        </w:tc>
        <w:tc>
          <w:tcPr>
            <w:tcW w:w="5102" w:type="dxa"/>
          </w:tcPr>
          <w:p w:rsidR="0088165E" w:rsidRDefault="0088165E" w:rsidP="0088165E">
            <w:r>
              <w:t>”FV” –  favorabile</w:t>
            </w:r>
          </w:p>
        </w:tc>
      </w:tr>
      <w:tr w:rsidR="0088165E" w:rsidTr="0088165E">
        <w:tc>
          <w:tcPr>
            <w:tcW w:w="1134" w:type="dxa"/>
          </w:tcPr>
          <w:p w:rsidR="0088165E" w:rsidRDefault="0088165E" w:rsidP="0088165E">
            <w:r>
              <w:t>C.9</w:t>
            </w:r>
          </w:p>
        </w:tc>
        <w:tc>
          <w:tcPr>
            <w:tcW w:w="2835" w:type="dxa"/>
          </w:tcPr>
          <w:p w:rsidR="0088165E" w:rsidRDefault="0088165E" w:rsidP="0088165E">
            <w:r>
              <w:t>Perspectivele speciei în viitor</w:t>
            </w:r>
          </w:p>
        </w:tc>
        <w:tc>
          <w:tcPr>
            <w:tcW w:w="5102" w:type="dxa"/>
          </w:tcPr>
          <w:p w:rsidR="0088165E" w:rsidRDefault="0088165E" w:rsidP="0088165E">
            <w:r>
              <w:t>”FV” –  favorabile</w:t>
            </w:r>
          </w:p>
        </w:tc>
      </w:tr>
      <w:tr w:rsidR="0088165E" w:rsidTr="0088165E">
        <w:tc>
          <w:tcPr>
            <w:tcW w:w="1134" w:type="dxa"/>
          </w:tcPr>
          <w:p w:rsidR="0088165E" w:rsidRDefault="0088165E" w:rsidP="0088165E">
            <w:r>
              <w:t>C.10</w:t>
            </w:r>
          </w:p>
        </w:tc>
        <w:tc>
          <w:tcPr>
            <w:tcW w:w="2835" w:type="dxa"/>
          </w:tcPr>
          <w:p w:rsidR="0088165E" w:rsidRDefault="0088165E" w:rsidP="0088165E">
            <w:r>
              <w:t>Efectul cumulat al impacturilor asupra speciei în viitor</w:t>
            </w:r>
          </w:p>
        </w:tc>
        <w:tc>
          <w:tcPr>
            <w:tcW w:w="5102" w:type="dxa"/>
          </w:tcPr>
          <w:p w:rsidR="0088165E" w:rsidRDefault="0088165E" w:rsidP="0088165E">
            <w:r>
              <w:t>Scăzut - impacturile‚ respectiv presiunile actuale și amenințările viitoare‚ vor avea un efect cumulat scăzut sau nesemnificativ asupra speciei‚ neafectând semnificativ viabilitatea pe termen lung a speciei</w:t>
            </w:r>
          </w:p>
        </w:tc>
      </w:tr>
      <w:tr w:rsidR="0088165E" w:rsidTr="0088165E">
        <w:tc>
          <w:tcPr>
            <w:tcW w:w="1134" w:type="dxa"/>
          </w:tcPr>
          <w:p w:rsidR="0088165E" w:rsidRDefault="0088165E" w:rsidP="0088165E">
            <w:r>
              <w:t>C.11</w:t>
            </w:r>
          </w:p>
        </w:tc>
        <w:tc>
          <w:tcPr>
            <w:tcW w:w="2835" w:type="dxa"/>
          </w:tcPr>
          <w:p w:rsidR="0088165E" w:rsidRDefault="0088165E" w:rsidP="0088165E">
            <w:r>
              <w:t>Intensitatea presiunilor actuale asupra speciei</w:t>
            </w:r>
          </w:p>
        </w:tc>
        <w:tc>
          <w:tcPr>
            <w:tcW w:w="5102" w:type="dxa"/>
          </w:tcPr>
          <w:p w:rsidR="0088165E" w:rsidRDefault="0088165E" w:rsidP="0088165E"/>
          <w:p w:rsidR="0088165E" w:rsidRDefault="0088165E" w:rsidP="0088165E">
            <w:pPr>
              <w:pStyle w:val="poimth"/>
            </w:pPr>
            <w:r>
              <w:t xml:space="preserve">Ridicat: </w:t>
            </w:r>
          </w:p>
          <w:p w:rsidR="0088165E" w:rsidRDefault="0088165E" w:rsidP="0088165E">
            <w:r>
              <w:t>Pentru această specie nu se cunosc presiuni cu intensitate ridicată</w:t>
            </w:r>
          </w:p>
          <w:p w:rsidR="0088165E" w:rsidRDefault="0088165E" w:rsidP="0088165E">
            <w:pPr>
              <w:pStyle w:val="poimth"/>
            </w:pPr>
            <w:r>
              <w:t xml:space="preserve">Mediu: </w:t>
            </w:r>
          </w:p>
          <w:p w:rsidR="0088165E" w:rsidRDefault="0088165E" w:rsidP="0088165E">
            <w:r>
              <w:t>Pentru această specie nu se cunosc presiuni cu intensitate medie</w:t>
            </w:r>
          </w:p>
          <w:p w:rsidR="0088165E" w:rsidRDefault="0088165E" w:rsidP="0088165E">
            <w:pPr>
              <w:pStyle w:val="poimth"/>
            </w:pPr>
            <w:r>
              <w:t xml:space="preserve">Scăzut: </w:t>
            </w:r>
          </w:p>
          <w:p w:rsidR="0088165E" w:rsidRDefault="0088165E" w:rsidP="0088165E">
            <w:r>
              <w:t>Pentru această specie nu se cunosc presiuni cu intensitate scăzută</w:t>
            </w:r>
          </w:p>
        </w:tc>
      </w:tr>
      <w:tr w:rsidR="0088165E" w:rsidTr="0088165E">
        <w:tc>
          <w:tcPr>
            <w:tcW w:w="1134" w:type="dxa"/>
          </w:tcPr>
          <w:p w:rsidR="0088165E" w:rsidRDefault="0088165E" w:rsidP="0088165E">
            <w:r>
              <w:t>C.12</w:t>
            </w:r>
          </w:p>
        </w:tc>
        <w:tc>
          <w:tcPr>
            <w:tcW w:w="2835" w:type="dxa"/>
          </w:tcPr>
          <w:p w:rsidR="0088165E" w:rsidRDefault="0088165E" w:rsidP="0088165E">
            <w:r>
              <w:t>Intensitatea ameninţărilor viitoare asupra speciei</w:t>
            </w:r>
          </w:p>
        </w:tc>
        <w:tc>
          <w:tcPr>
            <w:tcW w:w="5102" w:type="dxa"/>
          </w:tcPr>
          <w:p w:rsidR="0088165E" w:rsidRDefault="0088165E" w:rsidP="0088165E"/>
          <w:p w:rsidR="0088165E" w:rsidRDefault="0088165E" w:rsidP="0088165E">
            <w:pPr>
              <w:pStyle w:val="poimth"/>
            </w:pPr>
            <w:r>
              <w:t xml:space="preserve">Ridicat: </w:t>
            </w:r>
          </w:p>
          <w:p w:rsidR="0088165E" w:rsidRDefault="0088165E" w:rsidP="0088165E">
            <w:r>
              <w:t>Pentru această specie nu se cunosc amenințări cu intensitate ridicată</w:t>
            </w:r>
          </w:p>
          <w:p w:rsidR="0088165E" w:rsidRDefault="0088165E" w:rsidP="0088165E">
            <w:pPr>
              <w:pStyle w:val="poimth"/>
            </w:pPr>
            <w:r>
              <w:t xml:space="preserve">Mediu: </w:t>
            </w:r>
          </w:p>
          <w:p w:rsidR="0088165E" w:rsidRDefault="0088165E" w:rsidP="0088165E">
            <w:r>
              <w:t>Pentru această specie nu se cunosc amenințări cu intensitate medie</w:t>
            </w:r>
          </w:p>
          <w:p w:rsidR="0088165E" w:rsidRDefault="0088165E" w:rsidP="0088165E">
            <w:pPr>
              <w:pStyle w:val="poimth"/>
            </w:pPr>
            <w:r>
              <w:t xml:space="preserve">Scăzut: </w:t>
            </w:r>
          </w:p>
          <w:p w:rsidR="0088165E" w:rsidRDefault="0088165E" w:rsidP="0088165E">
            <w:r>
              <w:t>Pentru această specie nu se cunosc amenințări cu intensitate scăzută</w:t>
            </w:r>
          </w:p>
        </w:tc>
      </w:tr>
      <w:tr w:rsidR="0088165E" w:rsidTr="0088165E">
        <w:tc>
          <w:tcPr>
            <w:tcW w:w="1134" w:type="dxa"/>
          </w:tcPr>
          <w:p w:rsidR="0088165E" w:rsidRDefault="0088165E" w:rsidP="0088165E">
            <w:r>
              <w:lastRenderedPageBreak/>
              <w:t>C.13</w:t>
            </w:r>
          </w:p>
        </w:tc>
        <w:tc>
          <w:tcPr>
            <w:tcW w:w="2835" w:type="dxa"/>
          </w:tcPr>
          <w:p w:rsidR="0088165E" w:rsidRDefault="0088165E" w:rsidP="0088165E">
            <w:r>
              <w:t>Viabilitatea pe termen lung a speciei</w:t>
            </w:r>
          </w:p>
        </w:tc>
        <w:tc>
          <w:tcPr>
            <w:tcW w:w="5102" w:type="dxa"/>
          </w:tcPr>
          <w:p w:rsidR="0088165E" w:rsidRDefault="0088165E" w:rsidP="0088165E">
            <w:r>
              <w:t>viabilitatea pe termen lung a speciei este asigurată</w:t>
            </w:r>
          </w:p>
        </w:tc>
      </w:tr>
      <w:tr w:rsidR="0088165E" w:rsidTr="0088165E">
        <w:tc>
          <w:tcPr>
            <w:tcW w:w="1134" w:type="dxa"/>
          </w:tcPr>
          <w:p w:rsidR="0088165E" w:rsidRDefault="0088165E" w:rsidP="0088165E">
            <w:r>
              <w:t>C.14</w:t>
            </w:r>
          </w:p>
        </w:tc>
        <w:tc>
          <w:tcPr>
            <w:tcW w:w="2835" w:type="dxa"/>
          </w:tcPr>
          <w:p w:rsidR="0088165E" w:rsidRDefault="0088165E" w:rsidP="0088165E">
            <w:r>
              <w:t>Starea de conservare din punct de vedere al perspectivelor speciei în viitor</w:t>
            </w:r>
          </w:p>
        </w:tc>
        <w:tc>
          <w:tcPr>
            <w:tcW w:w="5102" w:type="dxa"/>
          </w:tcPr>
          <w:p w:rsidR="0088165E" w:rsidRDefault="0088165E" w:rsidP="0088165E">
            <w:r>
              <w:t>”FV” – favorabilă</w:t>
            </w:r>
          </w:p>
        </w:tc>
      </w:tr>
      <w:tr w:rsidR="0088165E" w:rsidTr="0088165E">
        <w:tc>
          <w:tcPr>
            <w:tcW w:w="1134" w:type="dxa"/>
          </w:tcPr>
          <w:p w:rsidR="0088165E" w:rsidRDefault="0088165E" w:rsidP="0088165E">
            <w:r>
              <w:t>C.15</w:t>
            </w:r>
          </w:p>
        </w:tc>
        <w:tc>
          <w:tcPr>
            <w:tcW w:w="2835" w:type="dxa"/>
          </w:tcPr>
          <w:p w:rsidR="0088165E" w:rsidRDefault="0088165E" w:rsidP="0088165E">
            <w:r>
              <w:t>Tendinţa stării de conservare din punct de vedere al perspectivelor speciei în viitor</w:t>
            </w:r>
          </w:p>
        </w:tc>
        <w:tc>
          <w:tcPr>
            <w:tcW w:w="5102" w:type="dxa"/>
          </w:tcPr>
          <w:p w:rsidR="0088165E" w:rsidRDefault="0088165E" w:rsidP="0088165E">
            <w:r>
              <w:t>”0” – este stabilă</w:t>
            </w:r>
          </w:p>
        </w:tc>
      </w:tr>
      <w:tr w:rsidR="0088165E" w:rsidTr="0088165E">
        <w:tc>
          <w:tcPr>
            <w:tcW w:w="1134" w:type="dxa"/>
          </w:tcPr>
          <w:p w:rsidR="0088165E" w:rsidRDefault="0088165E" w:rsidP="0088165E">
            <w:r>
              <w:t>C.16</w:t>
            </w:r>
          </w:p>
        </w:tc>
        <w:tc>
          <w:tcPr>
            <w:tcW w:w="2835" w:type="dxa"/>
          </w:tcPr>
          <w:p w:rsidR="0088165E" w:rsidRDefault="0088165E" w:rsidP="0088165E">
            <w:r>
              <w:t>Starea de conservare necunoscută din punct de vedere al perspectivelor speciei în viitor</w:t>
            </w:r>
          </w:p>
        </w:tc>
        <w:tc>
          <w:tcPr>
            <w:tcW w:w="5102" w:type="dxa"/>
          </w:tcPr>
          <w:p w:rsidR="0088165E" w:rsidRDefault="0088165E" w:rsidP="0088165E">
            <w:r>
              <w:t>Nu se aplică</w:t>
            </w:r>
          </w:p>
        </w:tc>
      </w:tr>
    </w:tbl>
    <w:p w:rsidR="0088165E" w:rsidRDefault="0088165E" w:rsidP="0088165E">
      <w:pPr>
        <w:pStyle w:val="poimh2"/>
      </w:pPr>
      <w:r>
        <w:t>Matricea 4) Matricea pentru evaluarea perspectivelor speciei din punct de vedere al populației speciei</w:t>
      </w:r>
    </w:p>
    <w:tbl>
      <w:tblPr>
        <w:tblStyle w:val="poimtg"/>
        <w:tblW w:w="0" w:type="auto"/>
        <w:tblLayout w:type="fixed"/>
        <w:tblLook w:val="04A0" w:firstRow="1" w:lastRow="0" w:firstColumn="1" w:lastColumn="0" w:noHBand="0" w:noVBand="1"/>
      </w:tblPr>
      <w:tblGrid>
        <w:gridCol w:w="1701"/>
        <w:gridCol w:w="1701"/>
        <w:gridCol w:w="1701"/>
        <w:gridCol w:w="1701"/>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701" w:type="dxa"/>
          </w:tcPr>
          <w:p w:rsidR="0088165E" w:rsidRDefault="0088165E" w:rsidP="0088165E">
            <w:r>
              <w:t>Valoarea actuală a parametrului</w:t>
            </w:r>
          </w:p>
        </w:tc>
        <w:tc>
          <w:tcPr>
            <w:tcW w:w="1701" w:type="dxa"/>
          </w:tcPr>
          <w:p w:rsidR="0088165E" w:rsidRDefault="0088165E" w:rsidP="0088165E">
            <w:r>
              <w:t>Tendinţa viitoare a parametrului</w:t>
            </w:r>
          </w:p>
        </w:tc>
        <w:tc>
          <w:tcPr>
            <w:tcW w:w="1701" w:type="dxa"/>
          </w:tcPr>
          <w:p w:rsidR="0088165E" w:rsidRDefault="0088165E" w:rsidP="0088165E">
            <w:r>
              <w:t>Raportul dintre valoarea VRSF şi valoarea viitoare a parametrului</w:t>
            </w:r>
          </w:p>
        </w:tc>
        <w:tc>
          <w:tcPr>
            <w:tcW w:w="1701" w:type="dxa"/>
          </w:tcPr>
          <w:p w:rsidR="0088165E" w:rsidRDefault="0088165E" w:rsidP="0088165E">
            <w:r>
              <w:t>Perspective</w:t>
            </w:r>
          </w:p>
        </w:tc>
        <w:tc>
          <w:tcPr>
            <w:tcW w:w="2268" w:type="dxa"/>
          </w:tcPr>
          <w:p w:rsidR="0088165E" w:rsidRDefault="0088165E" w:rsidP="0088165E">
            <w:r>
              <w:t>Figura</w:t>
            </w:r>
          </w:p>
        </w:tc>
      </w:tr>
      <w:tr w:rsidR="0088165E" w:rsidTr="0088165E">
        <w:tc>
          <w:tcPr>
            <w:tcW w:w="1701" w:type="dxa"/>
          </w:tcPr>
          <w:p w:rsidR="0088165E" w:rsidRDefault="0088165E" w:rsidP="0088165E">
            <w:r>
              <w:t>”&lt;” – mai mic (în condiţii excepţionale)</w:t>
            </w:r>
          </w:p>
        </w:tc>
        <w:tc>
          <w:tcPr>
            <w:tcW w:w="1701" w:type="dxa"/>
          </w:tcPr>
          <w:p w:rsidR="0088165E" w:rsidRDefault="0088165E" w:rsidP="0088165E">
            <w:r>
              <w:t>”0” – stabilă</w:t>
            </w:r>
          </w:p>
        </w:tc>
        <w:tc>
          <w:tcPr>
            <w:tcW w:w="1701" w:type="dxa"/>
          </w:tcPr>
          <w:p w:rsidR="0088165E" w:rsidRDefault="0088165E" w:rsidP="0088165E">
            <w:r>
              <w:t>”≈” – aproximativ egal</w:t>
            </w:r>
          </w:p>
        </w:tc>
        <w:tc>
          <w:tcPr>
            <w:tcW w:w="1701" w:type="dxa"/>
          </w:tcPr>
          <w:p w:rsidR="0088165E" w:rsidRDefault="0088165E" w:rsidP="0088165E">
            <w:r>
              <w:t>”FV” –  favorabile</w:t>
            </w:r>
          </w:p>
        </w:tc>
        <w:tc>
          <w:tcPr>
            <w:tcW w:w="2268" w:type="dxa"/>
          </w:tcPr>
          <w:p w:rsidR="0088165E" w:rsidRDefault="0088165E" w:rsidP="0088165E"/>
        </w:tc>
      </w:tr>
    </w:tbl>
    <w:p w:rsidR="0088165E" w:rsidRDefault="0088165E" w:rsidP="0088165E">
      <w:pPr>
        <w:pStyle w:val="poimh2"/>
      </w:pPr>
      <w:r>
        <w:t>Matricea 5) Perspectivele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Perspectivele speciei din punct de vedere al populaţiei: ”FV” –  favorabile. Perspectivele speciei din punct de vedere al habitatului speciei: ”FV” –  favorabile</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Matricea 6) Matricea evaluării stării de conservare a speciei din punct de vedere al perspectivelor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lastRenderedPageBreak/>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C10: Scăzut - impacturile‚ respectiv presiunile actuale și amenințările viitoare‚ vor avea un efect cumulat scăzut sau nesemnificativ asupra speciei‚ neafectând semnificativ viabilitatea pe termen lung a speciei, C9: ”FV” –  favorabile, C13: viabilitatea pe termen lung a speciei este asigurată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D) Parametri pentru evaluarea stării globale de conservare a speciei în cadrul ariei naturale protejate</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Cuculus canorus</w:t>
            </w:r>
            <w:r>
              <w:t>, 997, Nu figurează în anexele Directivei Păsări</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D.3</w:t>
            </w:r>
          </w:p>
        </w:tc>
        <w:tc>
          <w:tcPr>
            <w:tcW w:w="2835" w:type="dxa"/>
          </w:tcPr>
          <w:p w:rsidR="0088165E" w:rsidRDefault="0088165E" w:rsidP="0088165E">
            <w:r>
              <w:t>Starea globală de conservare a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D.4</w:t>
            </w:r>
          </w:p>
        </w:tc>
        <w:tc>
          <w:tcPr>
            <w:tcW w:w="2835" w:type="dxa"/>
          </w:tcPr>
          <w:p w:rsidR="0088165E" w:rsidRDefault="0088165E" w:rsidP="0088165E">
            <w:r>
              <w:t>Tendinţa stării globale de conservare a speciei</w:t>
            </w:r>
          </w:p>
        </w:tc>
        <w:tc>
          <w:tcPr>
            <w:tcW w:w="5102" w:type="dxa"/>
          </w:tcPr>
          <w:p w:rsidR="0088165E" w:rsidRDefault="0088165E" w:rsidP="0088165E">
            <w:r>
              <w:t>Starea globală de conservare a speciei [D.3.] nu a fost evaluată ca nefavorabilă - inadecvată sau nefavorabilă - rea</w:t>
            </w:r>
          </w:p>
        </w:tc>
      </w:tr>
      <w:tr w:rsidR="0088165E" w:rsidTr="0088165E">
        <w:tc>
          <w:tcPr>
            <w:tcW w:w="1134" w:type="dxa"/>
          </w:tcPr>
          <w:p w:rsidR="0088165E" w:rsidRDefault="0088165E" w:rsidP="0088165E">
            <w:r>
              <w:t>D.5</w:t>
            </w:r>
          </w:p>
        </w:tc>
        <w:tc>
          <w:tcPr>
            <w:tcW w:w="2835" w:type="dxa"/>
          </w:tcPr>
          <w:p w:rsidR="0088165E" w:rsidRDefault="0088165E" w:rsidP="0088165E">
            <w:r>
              <w:t>Starea globală de conservare necunoscută</w:t>
            </w:r>
          </w:p>
        </w:tc>
        <w:tc>
          <w:tcPr>
            <w:tcW w:w="5102" w:type="dxa"/>
          </w:tcPr>
          <w:p w:rsidR="0088165E" w:rsidRDefault="0088165E" w:rsidP="0088165E">
            <w:r>
              <w:t>Starea globală de conservare a speciei [D.3.] nu a fost evaluată ca ”X” necunoscută.</w:t>
            </w:r>
          </w:p>
        </w:tc>
      </w:tr>
      <w:tr w:rsidR="0088165E" w:rsidTr="0088165E">
        <w:tc>
          <w:tcPr>
            <w:tcW w:w="1134" w:type="dxa"/>
          </w:tcPr>
          <w:p w:rsidR="0088165E" w:rsidRDefault="0088165E" w:rsidP="0088165E">
            <w:r>
              <w:t>D.6</w:t>
            </w:r>
          </w:p>
        </w:tc>
        <w:tc>
          <w:tcPr>
            <w:tcW w:w="2835" w:type="dxa"/>
          </w:tcPr>
          <w:p w:rsidR="0088165E" w:rsidRDefault="0088165E" w:rsidP="0088165E">
            <w:r>
              <w:t>Informaţii suplimentare</w:t>
            </w:r>
          </w:p>
        </w:tc>
        <w:tc>
          <w:tcPr>
            <w:tcW w:w="5102" w:type="dxa"/>
          </w:tcPr>
          <w:p w:rsidR="0088165E" w:rsidRDefault="0088165E" w:rsidP="0088165E">
            <w:r>
              <w:t>na</w:t>
            </w:r>
          </w:p>
        </w:tc>
      </w:tr>
    </w:tbl>
    <w:p w:rsidR="0088165E" w:rsidRDefault="0088165E" w:rsidP="0088165E">
      <w:pPr>
        <w:pStyle w:val="poimh2"/>
      </w:pPr>
      <w:r>
        <w:t>Matricea 7) Evaluarea stării globale de conservare a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A16: ”FV” – favorabilă, B15: , ”FV” – favorabilăC14: ”FV” – favorabilă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Pr="00104AAD" w:rsidRDefault="0088165E" w:rsidP="0088165E">
      <w:pPr>
        <w:pStyle w:val="poimh1"/>
        <w:rPr>
          <w:sz w:val="24"/>
        </w:rPr>
      </w:pPr>
      <w:r w:rsidRPr="00104AAD">
        <w:rPr>
          <w:sz w:val="24"/>
        </w:rPr>
        <w:lastRenderedPageBreak/>
        <w:t xml:space="preserve">1013 - </w:t>
      </w:r>
      <w:r w:rsidRPr="00104AAD">
        <w:rPr>
          <w:rStyle w:val="poimlat"/>
          <w:sz w:val="24"/>
        </w:rPr>
        <w:t xml:space="preserve">Dendrocopos syriacus, </w:t>
      </w:r>
      <w:r w:rsidRPr="00104AAD">
        <w:rPr>
          <w:sz w:val="24"/>
        </w:rPr>
        <w:t>Ciocănitoare de grădini</w:t>
      </w:r>
    </w:p>
    <w:p w:rsidR="0088165E" w:rsidRDefault="0088165E" w:rsidP="0088165E">
      <w:pPr>
        <w:pStyle w:val="poimh2"/>
      </w:pPr>
      <w:r>
        <w:t>Tabelul A) Parametri pentru evaluarea stării de conservare a speciei din punct de vedere al populaţiei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Dendrocopos syriacus</w:t>
            </w:r>
            <w:r>
              <w:t>, 1013, Anexa 1</w:t>
            </w:r>
          </w:p>
        </w:tc>
      </w:tr>
      <w:tr w:rsidR="0088165E" w:rsidTr="0088165E">
        <w:tc>
          <w:tcPr>
            <w:tcW w:w="1134" w:type="dxa"/>
          </w:tcPr>
          <w:p w:rsidR="0088165E" w:rsidRDefault="0088165E" w:rsidP="0088165E">
            <w:r>
              <w:t>A.2</w:t>
            </w:r>
          </w:p>
        </w:tc>
        <w:tc>
          <w:tcPr>
            <w:tcW w:w="2835" w:type="dxa"/>
          </w:tcPr>
          <w:p w:rsidR="0088165E" w:rsidRDefault="0088165E" w:rsidP="0088165E">
            <w:r>
              <w:t>Statut de prezenţă temporală a speciilor</w:t>
            </w:r>
          </w:p>
        </w:tc>
        <w:tc>
          <w:tcPr>
            <w:tcW w:w="5102" w:type="dxa"/>
          </w:tcPr>
          <w:p w:rsidR="0088165E" w:rsidRDefault="0088165E" w:rsidP="0088165E">
            <w:r>
              <w:t>Populaţie permanentă (sedentară/rezidentă)</w:t>
            </w:r>
          </w:p>
        </w:tc>
      </w:tr>
      <w:tr w:rsidR="0088165E" w:rsidTr="0088165E">
        <w:tc>
          <w:tcPr>
            <w:tcW w:w="1134" w:type="dxa"/>
          </w:tcPr>
          <w:p w:rsidR="0088165E" w:rsidRDefault="0088165E" w:rsidP="0088165E">
            <w:r>
              <w:t>A.3</w:t>
            </w:r>
          </w:p>
        </w:tc>
        <w:tc>
          <w:tcPr>
            <w:tcW w:w="2835" w:type="dxa"/>
          </w:tcPr>
          <w:p w:rsidR="0088165E" w:rsidRDefault="0088165E" w:rsidP="0088165E">
            <w:r>
              <w:t>Mărimea populaţiei speciei în aria naturală protejată</w:t>
            </w:r>
          </w:p>
        </w:tc>
        <w:tc>
          <w:tcPr>
            <w:tcW w:w="5102" w:type="dxa"/>
          </w:tcPr>
          <w:p w:rsidR="0088165E" w:rsidRDefault="0088165E" w:rsidP="0088165E">
            <w:r>
              <w:t>10 - 14 perechi</w:t>
            </w:r>
          </w:p>
        </w:tc>
      </w:tr>
      <w:tr w:rsidR="0088165E" w:rsidTr="0088165E">
        <w:tc>
          <w:tcPr>
            <w:tcW w:w="1134" w:type="dxa"/>
          </w:tcPr>
          <w:p w:rsidR="0088165E" w:rsidRDefault="0088165E" w:rsidP="0088165E">
            <w:r>
              <w:t>A.4</w:t>
            </w:r>
          </w:p>
        </w:tc>
        <w:tc>
          <w:tcPr>
            <w:tcW w:w="2835" w:type="dxa"/>
          </w:tcPr>
          <w:p w:rsidR="0088165E" w:rsidRDefault="0088165E" w:rsidP="0088165E">
            <w:r>
              <w:t>Calitatea datelor referitoare la populaţia speciei din aria naturală protejată</w:t>
            </w:r>
          </w:p>
        </w:tc>
        <w:tc>
          <w:tcPr>
            <w:tcW w:w="5102" w:type="dxa"/>
          </w:tcPr>
          <w:p w:rsidR="0088165E" w:rsidRDefault="0088165E" w:rsidP="0088165E">
            <w:r>
              <w:t>bună - estimări statistice robuste sau inventarieri complete</w:t>
            </w:r>
          </w:p>
        </w:tc>
      </w:tr>
      <w:tr w:rsidR="0088165E" w:rsidTr="0088165E">
        <w:tc>
          <w:tcPr>
            <w:tcW w:w="1134" w:type="dxa"/>
          </w:tcPr>
          <w:p w:rsidR="0088165E" w:rsidRDefault="0088165E" w:rsidP="0088165E">
            <w:r>
              <w:t>A.5</w:t>
            </w:r>
          </w:p>
        </w:tc>
        <w:tc>
          <w:tcPr>
            <w:tcW w:w="2835" w:type="dxa"/>
          </w:tcPr>
          <w:p w:rsidR="0088165E" w:rsidRDefault="0088165E" w:rsidP="0088165E">
            <w:r>
              <w:t>Raportul dintre mărimea populaţiei speciei în aria naturală protejată şi mărimea populaţiei naţionale</w:t>
            </w:r>
          </w:p>
        </w:tc>
        <w:tc>
          <w:tcPr>
            <w:tcW w:w="5102" w:type="dxa"/>
          </w:tcPr>
          <w:p w:rsidR="0088165E" w:rsidRDefault="0088165E" w:rsidP="0088165E">
            <w:r>
              <w:t>0.1 % - 0.05 %</w:t>
            </w:r>
          </w:p>
        </w:tc>
      </w:tr>
      <w:tr w:rsidR="0088165E" w:rsidTr="0088165E">
        <w:tc>
          <w:tcPr>
            <w:tcW w:w="1134" w:type="dxa"/>
          </w:tcPr>
          <w:p w:rsidR="0088165E" w:rsidRDefault="0088165E" w:rsidP="0088165E">
            <w:r>
              <w:t>A.6</w:t>
            </w:r>
          </w:p>
        </w:tc>
        <w:tc>
          <w:tcPr>
            <w:tcW w:w="2835" w:type="dxa"/>
          </w:tcPr>
          <w:p w:rsidR="0088165E" w:rsidRDefault="0088165E" w:rsidP="0088165E">
            <w:r>
              <w:t>Mărimea populaţiei speciei în aria naturală protejată comparata cu mărimea populaţiei naţionale</w:t>
            </w:r>
          </w:p>
        </w:tc>
        <w:tc>
          <w:tcPr>
            <w:tcW w:w="5102" w:type="dxa"/>
          </w:tcPr>
          <w:p w:rsidR="0088165E" w:rsidRDefault="0088165E" w:rsidP="0088165E">
            <w:r>
              <w:t>Nesemnificativă</w:t>
            </w:r>
          </w:p>
        </w:tc>
      </w:tr>
      <w:tr w:rsidR="0088165E" w:rsidTr="0088165E">
        <w:tc>
          <w:tcPr>
            <w:tcW w:w="1134" w:type="dxa"/>
          </w:tcPr>
          <w:p w:rsidR="0088165E" w:rsidRDefault="0088165E" w:rsidP="0088165E">
            <w:r>
              <w:t>A.7</w:t>
            </w:r>
          </w:p>
        </w:tc>
        <w:tc>
          <w:tcPr>
            <w:tcW w:w="2835" w:type="dxa"/>
          </w:tcPr>
          <w:p w:rsidR="0088165E" w:rsidRDefault="0088165E" w:rsidP="0088165E">
            <w:r>
              <w:t>Mărimea reevaluată a populaţiei estimate în planul de management anterior</w:t>
            </w:r>
          </w:p>
        </w:tc>
        <w:tc>
          <w:tcPr>
            <w:tcW w:w="5102" w:type="dxa"/>
          </w:tcPr>
          <w:p w:rsidR="0088165E" w:rsidRDefault="0088165E" w:rsidP="0088165E">
            <w:r>
              <w:t>Evaluarea mărimii populației speciei se face pentru prima dată</w:t>
            </w:r>
          </w:p>
        </w:tc>
      </w:tr>
      <w:tr w:rsidR="0088165E" w:rsidTr="0088165E">
        <w:tc>
          <w:tcPr>
            <w:tcW w:w="1134" w:type="dxa"/>
          </w:tcPr>
          <w:p w:rsidR="0088165E" w:rsidRDefault="0088165E" w:rsidP="0088165E">
            <w:r>
              <w:t>A.8</w:t>
            </w:r>
          </w:p>
        </w:tc>
        <w:tc>
          <w:tcPr>
            <w:tcW w:w="2835" w:type="dxa"/>
          </w:tcPr>
          <w:p w:rsidR="0088165E" w:rsidRDefault="0088165E" w:rsidP="0088165E">
            <w:r>
              <w:t>Mărimea populaţiei de referinţă pentru starea favorabilă în aria naturală protejată</w:t>
            </w:r>
          </w:p>
        </w:tc>
        <w:tc>
          <w:tcPr>
            <w:tcW w:w="5102" w:type="dxa"/>
          </w:tcPr>
          <w:p w:rsidR="0088165E" w:rsidRDefault="0088165E" w:rsidP="0088165E">
            <w:r>
              <w:t>12</w:t>
            </w:r>
          </w:p>
        </w:tc>
      </w:tr>
      <w:tr w:rsidR="0088165E" w:rsidTr="0088165E">
        <w:tc>
          <w:tcPr>
            <w:tcW w:w="1134" w:type="dxa"/>
          </w:tcPr>
          <w:p w:rsidR="0088165E" w:rsidRDefault="0088165E" w:rsidP="0088165E">
            <w:r>
              <w:t>A.9</w:t>
            </w:r>
          </w:p>
        </w:tc>
        <w:tc>
          <w:tcPr>
            <w:tcW w:w="2835" w:type="dxa"/>
          </w:tcPr>
          <w:p w:rsidR="0088165E" w:rsidRDefault="0088165E" w:rsidP="0088165E">
            <w:r>
              <w:t>Metodologia de apreciere a mărimii populaţiei de referinţă pentru starea favorabilă</w:t>
            </w:r>
          </w:p>
        </w:tc>
        <w:tc>
          <w:tcPr>
            <w:tcW w:w="5102" w:type="dxa"/>
          </w:tcPr>
          <w:p w:rsidR="0088165E" w:rsidRDefault="0088165E" w:rsidP="0088165E">
            <w:r>
              <w:t>Analiza datelor istorice și a rezultatelor evaluărilor de teren efectuate în perioada 2017-2019</w:t>
            </w:r>
          </w:p>
        </w:tc>
      </w:tr>
      <w:tr w:rsidR="0088165E" w:rsidTr="0088165E">
        <w:tc>
          <w:tcPr>
            <w:tcW w:w="1134" w:type="dxa"/>
          </w:tcPr>
          <w:p w:rsidR="0088165E" w:rsidRDefault="0088165E" w:rsidP="0088165E">
            <w:r>
              <w:t>A.10</w:t>
            </w:r>
          </w:p>
        </w:tc>
        <w:tc>
          <w:tcPr>
            <w:tcW w:w="2835" w:type="dxa"/>
          </w:tcPr>
          <w:p w:rsidR="0088165E" w:rsidRDefault="0088165E" w:rsidP="0088165E">
            <w:r>
              <w:t>Raportul dintre mărimea populaţiei de referinţă pentru starea favorabilă şi mărimea populaţiei actuale</w:t>
            </w:r>
          </w:p>
        </w:tc>
        <w:tc>
          <w:tcPr>
            <w:tcW w:w="5102" w:type="dxa"/>
          </w:tcPr>
          <w:p w:rsidR="0088165E" w:rsidRDefault="0088165E" w:rsidP="0088165E">
            <w:r>
              <w:t>”≈” – aproximativ egal</w:t>
            </w:r>
          </w:p>
        </w:tc>
      </w:tr>
      <w:tr w:rsidR="0088165E" w:rsidTr="0088165E">
        <w:tc>
          <w:tcPr>
            <w:tcW w:w="1134" w:type="dxa"/>
          </w:tcPr>
          <w:p w:rsidR="0088165E" w:rsidRDefault="0088165E" w:rsidP="0088165E">
            <w:r>
              <w:t>A.11</w:t>
            </w:r>
          </w:p>
        </w:tc>
        <w:tc>
          <w:tcPr>
            <w:tcW w:w="2835" w:type="dxa"/>
          </w:tcPr>
          <w:p w:rsidR="0088165E" w:rsidRDefault="0088165E" w:rsidP="0088165E">
            <w:r>
              <w:t>Tendinţa actuală a mărimii populaţiei speciei</w:t>
            </w:r>
          </w:p>
        </w:tc>
        <w:tc>
          <w:tcPr>
            <w:tcW w:w="5102" w:type="dxa"/>
          </w:tcPr>
          <w:p w:rsidR="0088165E" w:rsidRDefault="0088165E" w:rsidP="0088165E">
            <w:r>
              <w:t>”0” – stabilă</w:t>
            </w:r>
          </w:p>
        </w:tc>
      </w:tr>
      <w:tr w:rsidR="0088165E" w:rsidTr="0088165E">
        <w:tc>
          <w:tcPr>
            <w:tcW w:w="1134" w:type="dxa"/>
          </w:tcPr>
          <w:p w:rsidR="0088165E" w:rsidRDefault="0088165E" w:rsidP="0088165E">
            <w:r>
              <w:t>A.12</w:t>
            </w:r>
          </w:p>
        </w:tc>
        <w:tc>
          <w:tcPr>
            <w:tcW w:w="2835" w:type="dxa"/>
          </w:tcPr>
          <w:p w:rsidR="0088165E" w:rsidRDefault="0088165E" w:rsidP="0088165E">
            <w:r>
              <w:t>Calitatea datelor privind tendinţa actuală a mărimii populaţiei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lastRenderedPageBreak/>
              <w:t>A.13</w:t>
            </w:r>
          </w:p>
        </w:tc>
        <w:tc>
          <w:tcPr>
            <w:tcW w:w="2835" w:type="dxa"/>
          </w:tcPr>
          <w:p w:rsidR="0088165E" w:rsidRDefault="0088165E" w:rsidP="0088165E">
            <w:r>
              <w:t>Magnitudinea tendinţei actuale a mărimii populaţiei speciei</w:t>
            </w:r>
          </w:p>
        </w:tc>
        <w:tc>
          <w:tcPr>
            <w:tcW w:w="5102" w:type="dxa"/>
          </w:tcPr>
          <w:p w:rsidR="0088165E" w:rsidRDefault="0088165E" w:rsidP="0088165E">
            <w:r>
              <w:t>Nu există suficiente informaţii pentru a putea aprecia magnitudinea tendinţei actuale a mărimii populaţiei speciei</w:t>
            </w:r>
          </w:p>
        </w:tc>
      </w:tr>
      <w:tr w:rsidR="0088165E" w:rsidTr="0088165E">
        <w:tc>
          <w:tcPr>
            <w:tcW w:w="1134" w:type="dxa"/>
          </w:tcPr>
          <w:p w:rsidR="0088165E" w:rsidRDefault="0088165E" w:rsidP="0088165E">
            <w:r>
              <w:t>A.14</w:t>
            </w:r>
          </w:p>
        </w:tc>
        <w:tc>
          <w:tcPr>
            <w:tcW w:w="2835" w:type="dxa"/>
          </w:tcPr>
          <w:p w:rsidR="0088165E" w:rsidRDefault="0088165E" w:rsidP="0088165E">
            <w:r>
              <w:t>Magnitudinea tendinţei actuale a mărimii populaţiei speciei exprimată prin calificative</w:t>
            </w:r>
          </w:p>
        </w:tc>
        <w:tc>
          <w:tcPr>
            <w:tcW w:w="5102" w:type="dxa"/>
          </w:tcPr>
          <w:p w:rsidR="0088165E" w:rsidRDefault="0088165E" w:rsidP="0088165E">
            <w:r>
              <w:t>na</w:t>
            </w:r>
          </w:p>
        </w:tc>
      </w:tr>
      <w:tr w:rsidR="0088165E" w:rsidTr="0088165E">
        <w:tc>
          <w:tcPr>
            <w:tcW w:w="1134" w:type="dxa"/>
          </w:tcPr>
          <w:p w:rsidR="0088165E" w:rsidRDefault="0088165E" w:rsidP="0088165E">
            <w:r>
              <w:t>A.15</w:t>
            </w:r>
          </w:p>
        </w:tc>
        <w:tc>
          <w:tcPr>
            <w:tcW w:w="2835" w:type="dxa"/>
          </w:tcPr>
          <w:p w:rsidR="0088165E" w:rsidRDefault="0088165E" w:rsidP="0088165E">
            <w:r>
              <w:t>Structura populaţiei speciei</w:t>
            </w:r>
          </w:p>
        </w:tc>
        <w:tc>
          <w:tcPr>
            <w:tcW w:w="5102" w:type="dxa"/>
          </w:tcPr>
          <w:p w:rsidR="0088165E" w:rsidRDefault="0088165E" w:rsidP="0088165E">
            <w:r>
              <w:t>Nu există date privind structura populaţiei.</w:t>
            </w:r>
          </w:p>
        </w:tc>
      </w:tr>
      <w:tr w:rsidR="0088165E" w:rsidTr="0088165E">
        <w:tc>
          <w:tcPr>
            <w:tcW w:w="1134" w:type="dxa"/>
          </w:tcPr>
          <w:p w:rsidR="0088165E" w:rsidRDefault="0088165E" w:rsidP="0088165E">
            <w:r>
              <w:t>A.16</w:t>
            </w:r>
          </w:p>
        </w:tc>
        <w:tc>
          <w:tcPr>
            <w:tcW w:w="2835" w:type="dxa"/>
          </w:tcPr>
          <w:p w:rsidR="0088165E" w:rsidRDefault="0088165E" w:rsidP="0088165E">
            <w:r>
              <w:t>Starea de conservare din punct de vedere al populaţiei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A.17</w:t>
            </w:r>
          </w:p>
        </w:tc>
        <w:tc>
          <w:tcPr>
            <w:tcW w:w="2835" w:type="dxa"/>
          </w:tcPr>
          <w:p w:rsidR="0088165E" w:rsidRDefault="0088165E" w:rsidP="0088165E">
            <w:r>
              <w:t>Tendinţa stării de conservare din punct de vedere al populaţiei speciei</w:t>
            </w:r>
          </w:p>
        </w:tc>
        <w:tc>
          <w:tcPr>
            <w:tcW w:w="5102" w:type="dxa"/>
          </w:tcPr>
          <w:p w:rsidR="0088165E" w:rsidRDefault="0088165E" w:rsidP="0088165E">
            <w:r>
              <w:t>”0” – este stabilă</w:t>
            </w:r>
          </w:p>
        </w:tc>
      </w:tr>
      <w:tr w:rsidR="0088165E" w:rsidTr="0088165E">
        <w:tc>
          <w:tcPr>
            <w:tcW w:w="1134" w:type="dxa"/>
          </w:tcPr>
          <w:p w:rsidR="0088165E" w:rsidRDefault="0088165E" w:rsidP="0088165E">
            <w:r>
              <w:t>A.18</w:t>
            </w:r>
          </w:p>
        </w:tc>
        <w:tc>
          <w:tcPr>
            <w:tcW w:w="2835" w:type="dxa"/>
          </w:tcPr>
          <w:p w:rsidR="0088165E" w:rsidRDefault="0088165E" w:rsidP="0088165E">
            <w:r>
              <w:t>Starea de conservare necunoscută din punct de vedere al populaţiei</w:t>
            </w:r>
          </w:p>
        </w:tc>
        <w:tc>
          <w:tcPr>
            <w:tcW w:w="5102" w:type="dxa"/>
          </w:tcPr>
          <w:p w:rsidR="0088165E" w:rsidRDefault="0088165E" w:rsidP="0088165E">
            <w:r>
              <w:t>A fost calculată starea de conservare din punctul de vedere al populației speciei</w:t>
            </w:r>
          </w:p>
        </w:tc>
      </w:tr>
    </w:tbl>
    <w:p w:rsidR="0088165E" w:rsidRDefault="0088165E" w:rsidP="0088165E">
      <w:pPr>
        <w:pStyle w:val="poimh2"/>
      </w:pPr>
      <w:r>
        <w:t>Matricea 1) Matricea de evaluare a stării de conservare a speciei din punct de vedere al populației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A10: ”≈” – aproximativ egal, A15: Nu există date privind structura populaţiei.</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B) Parametri pentru evaluarea stării de conservare a speciei din punct de vedere al habitatului speciei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Parametri</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Dendrocopos syriacus</w:t>
            </w:r>
            <w:r>
              <w:t>, 1013, Anexa 1</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permanentă (sedentară/rezidentă)</w:t>
            </w:r>
          </w:p>
        </w:tc>
      </w:tr>
      <w:tr w:rsidR="0088165E" w:rsidTr="0088165E">
        <w:tc>
          <w:tcPr>
            <w:tcW w:w="1134" w:type="dxa"/>
          </w:tcPr>
          <w:p w:rsidR="0088165E" w:rsidRDefault="0088165E" w:rsidP="0088165E">
            <w:r>
              <w:t>B.3</w:t>
            </w:r>
          </w:p>
        </w:tc>
        <w:tc>
          <w:tcPr>
            <w:tcW w:w="2835" w:type="dxa"/>
          </w:tcPr>
          <w:p w:rsidR="0088165E" w:rsidRDefault="0088165E" w:rsidP="0088165E">
            <w:r>
              <w:t>Suprafaţa habitatului speciei în aria naturală protejată</w:t>
            </w:r>
          </w:p>
        </w:tc>
        <w:tc>
          <w:tcPr>
            <w:tcW w:w="5102" w:type="dxa"/>
          </w:tcPr>
          <w:p w:rsidR="0088165E" w:rsidRDefault="0088165E" w:rsidP="0088165E">
            <w:r>
              <w:t>19 - 26 ha</w:t>
            </w:r>
          </w:p>
        </w:tc>
      </w:tr>
      <w:tr w:rsidR="0088165E" w:rsidTr="0088165E">
        <w:tc>
          <w:tcPr>
            <w:tcW w:w="1134" w:type="dxa"/>
          </w:tcPr>
          <w:p w:rsidR="0088165E" w:rsidRDefault="0088165E" w:rsidP="0088165E">
            <w:r>
              <w:t>B.4</w:t>
            </w:r>
          </w:p>
        </w:tc>
        <w:tc>
          <w:tcPr>
            <w:tcW w:w="2835" w:type="dxa"/>
          </w:tcPr>
          <w:p w:rsidR="0088165E" w:rsidRDefault="0088165E" w:rsidP="0088165E">
            <w:r>
              <w:t>Calitatea datelor pentru suprafaţa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B.5</w:t>
            </w:r>
          </w:p>
        </w:tc>
        <w:tc>
          <w:tcPr>
            <w:tcW w:w="2835" w:type="dxa"/>
          </w:tcPr>
          <w:p w:rsidR="0088165E" w:rsidRDefault="0088165E" w:rsidP="0088165E">
            <w:r>
              <w:t>Suprafaţa reevaluată a habitatului speciei din planul de management anterior</w:t>
            </w:r>
          </w:p>
        </w:tc>
        <w:tc>
          <w:tcPr>
            <w:tcW w:w="5102" w:type="dxa"/>
          </w:tcPr>
          <w:p w:rsidR="0088165E" w:rsidRDefault="0088165E" w:rsidP="0088165E">
            <w:r>
              <w:t>Evaluarea suprafeţei habitatului speciei se face pentru prima dată</w:t>
            </w:r>
          </w:p>
        </w:tc>
      </w:tr>
      <w:tr w:rsidR="0088165E" w:rsidTr="0088165E">
        <w:tc>
          <w:tcPr>
            <w:tcW w:w="1134" w:type="dxa"/>
          </w:tcPr>
          <w:p w:rsidR="0088165E" w:rsidRDefault="0088165E" w:rsidP="0088165E">
            <w:r>
              <w:lastRenderedPageBreak/>
              <w:t>B.6</w:t>
            </w:r>
          </w:p>
        </w:tc>
        <w:tc>
          <w:tcPr>
            <w:tcW w:w="2835" w:type="dxa"/>
          </w:tcPr>
          <w:p w:rsidR="0088165E" w:rsidRDefault="0088165E" w:rsidP="0088165E">
            <w:r>
              <w:t>Suprafaţa  adecvată a habitatului speciei în aria naturală protejată</w:t>
            </w:r>
          </w:p>
        </w:tc>
        <w:tc>
          <w:tcPr>
            <w:tcW w:w="5102" w:type="dxa"/>
          </w:tcPr>
          <w:p w:rsidR="0088165E" w:rsidRDefault="0088165E" w:rsidP="0088165E">
            <w:r>
              <w:t>26 ha</w:t>
            </w:r>
          </w:p>
        </w:tc>
      </w:tr>
      <w:tr w:rsidR="0088165E" w:rsidTr="0088165E">
        <w:tc>
          <w:tcPr>
            <w:tcW w:w="1134" w:type="dxa"/>
          </w:tcPr>
          <w:p w:rsidR="0088165E" w:rsidRDefault="0088165E" w:rsidP="0088165E">
            <w:r>
              <w:t>B.7</w:t>
            </w:r>
          </w:p>
        </w:tc>
        <w:tc>
          <w:tcPr>
            <w:tcW w:w="2835" w:type="dxa"/>
          </w:tcPr>
          <w:p w:rsidR="0088165E" w:rsidRDefault="0088165E" w:rsidP="0088165E">
            <w:r>
              <w:t>Metodologia de apreciere a suprafeţei  adecvate a habitatului speciei în aria naturală protejată</w:t>
            </w:r>
          </w:p>
        </w:tc>
        <w:tc>
          <w:tcPr>
            <w:tcW w:w="5102" w:type="dxa"/>
          </w:tcPr>
          <w:p w:rsidR="0088165E" w:rsidRDefault="0088165E" w:rsidP="0088165E">
            <w:r>
              <w:t>Analiza GIS pe baza digitizării tuturor habitatelor corespunzătoare speciilor in cadrul sitului.</w:t>
            </w:r>
          </w:p>
        </w:tc>
      </w:tr>
      <w:tr w:rsidR="0088165E" w:rsidTr="0088165E">
        <w:tc>
          <w:tcPr>
            <w:tcW w:w="1134" w:type="dxa"/>
          </w:tcPr>
          <w:p w:rsidR="0088165E" w:rsidRDefault="0088165E" w:rsidP="0088165E">
            <w:r>
              <w:t>B.8</w:t>
            </w:r>
          </w:p>
        </w:tc>
        <w:tc>
          <w:tcPr>
            <w:tcW w:w="2835" w:type="dxa"/>
          </w:tcPr>
          <w:p w:rsidR="0088165E" w:rsidRDefault="0088165E" w:rsidP="0088165E">
            <w:r>
              <w:t>Raportul dintre suprafaţa adecvată a habitatului speciei şi suprafaţa actuală a habitatului speciei</w:t>
            </w:r>
          </w:p>
        </w:tc>
        <w:tc>
          <w:tcPr>
            <w:tcW w:w="5102" w:type="dxa"/>
          </w:tcPr>
          <w:p w:rsidR="0088165E" w:rsidRDefault="0088165E" w:rsidP="0088165E">
            <w:r>
              <w:t>Nu este cazul</w:t>
            </w:r>
          </w:p>
        </w:tc>
      </w:tr>
      <w:tr w:rsidR="0088165E" w:rsidTr="0088165E">
        <w:tc>
          <w:tcPr>
            <w:tcW w:w="1134" w:type="dxa"/>
          </w:tcPr>
          <w:p w:rsidR="0088165E" w:rsidRDefault="0088165E" w:rsidP="0088165E">
            <w:r>
              <w:t>B.9</w:t>
            </w:r>
          </w:p>
        </w:tc>
        <w:tc>
          <w:tcPr>
            <w:tcW w:w="2835" w:type="dxa"/>
          </w:tcPr>
          <w:p w:rsidR="0088165E" w:rsidRDefault="0088165E" w:rsidP="0088165E">
            <w:r>
              <w:t>Tendinţa actuală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B.10</w:t>
            </w:r>
          </w:p>
        </w:tc>
        <w:tc>
          <w:tcPr>
            <w:tcW w:w="2835" w:type="dxa"/>
          </w:tcPr>
          <w:p w:rsidR="0088165E" w:rsidRDefault="0088165E" w:rsidP="0088165E">
            <w:r>
              <w:t>Calitatea datelor privind tendinţa actuală a suprafeţei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B.11</w:t>
            </w:r>
          </w:p>
        </w:tc>
        <w:tc>
          <w:tcPr>
            <w:tcW w:w="2835" w:type="dxa"/>
          </w:tcPr>
          <w:p w:rsidR="0088165E" w:rsidRDefault="0088165E" w:rsidP="0088165E">
            <w:r>
              <w:t>Calitatea habitatului speciei în aria naturală protejată</w:t>
            </w:r>
          </w:p>
        </w:tc>
        <w:tc>
          <w:tcPr>
            <w:tcW w:w="5102" w:type="dxa"/>
          </w:tcPr>
          <w:p w:rsidR="0088165E" w:rsidRDefault="0088165E" w:rsidP="0088165E">
            <w:r>
              <w:t>medie</w:t>
            </w:r>
          </w:p>
        </w:tc>
      </w:tr>
      <w:tr w:rsidR="0088165E" w:rsidTr="0088165E">
        <w:tc>
          <w:tcPr>
            <w:tcW w:w="1134" w:type="dxa"/>
          </w:tcPr>
          <w:p w:rsidR="0088165E" w:rsidRDefault="0088165E" w:rsidP="0088165E">
            <w:r>
              <w:t>B.12</w:t>
            </w:r>
          </w:p>
        </w:tc>
        <w:tc>
          <w:tcPr>
            <w:tcW w:w="2835" w:type="dxa"/>
          </w:tcPr>
          <w:p w:rsidR="0088165E" w:rsidRDefault="0088165E" w:rsidP="0088165E">
            <w:r>
              <w:t>Tendinţa actuală 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B.13</w:t>
            </w:r>
          </w:p>
        </w:tc>
        <w:tc>
          <w:tcPr>
            <w:tcW w:w="2835" w:type="dxa"/>
          </w:tcPr>
          <w:p w:rsidR="0088165E" w:rsidRDefault="0088165E" w:rsidP="0088165E">
            <w:r>
              <w:t>Calitatea datelor privind tendinţa actuală a calităţii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B.14</w:t>
            </w:r>
          </w:p>
        </w:tc>
        <w:tc>
          <w:tcPr>
            <w:tcW w:w="2835" w:type="dxa"/>
          </w:tcPr>
          <w:p w:rsidR="0088165E" w:rsidRDefault="0088165E" w:rsidP="0088165E">
            <w:r>
              <w:t>Tendinţa actuală globală a habitatului speciei funcţie de tendinţa suprafeţei şi de tendinţa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B.15</w:t>
            </w:r>
          </w:p>
        </w:tc>
        <w:tc>
          <w:tcPr>
            <w:tcW w:w="2835" w:type="dxa"/>
          </w:tcPr>
          <w:p w:rsidR="0088165E" w:rsidRDefault="0088165E" w:rsidP="0088165E">
            <w:r>
              <w:t>Starea de conservare din punct de vedere al habitatului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B.16</w:t>
            </w:r>
          </w:p>
        </w:tc>
        <w:tc>
          <w:tcPr>
            <w:tcW w:w="2835" w:type="dxa"/>
          </w:tcPr>
          <w:p w:rsidR="0088165E" w:rsidRDefault="0088165E" w:rsidP="0088165E">
            <w:r>
              <w:t>Tendinţa stării de conservare din punct de vedere al habitatului speciei</w:t>
            </w:r>
          </w:p>
        </w:tc>
        <w:tc>
          <w:tcPr>
            <w:tcW w:w="5102" w:type="dxa"/>
          </w:tcPr>
          <w:p w:rsidR="0088165E" w:rsidRDefault="0088165E" w:rsidP="0088165E">
            <w:r>
              <w:t>Starea de conservare  din punct de vedere al habitatului speciei [B.15.] nu a fost evaluată ca nefavorabilă                 - inadecvată sau nefavorabilă - rea</w:t>
            </w:r>
          </w:p>
        </w:tc>
      </w:tr>
      <w:tr w:rsidR="0088165E" w:rsidTr="0088165E">
        <w:tc>
          <w:tcPr>
            <w:tcW w:w="1134" w:type="dxa"/>
          </w:tcPr>
          <w:p w:rsidR="0088165E" w:rsidRDefault="0088165E" w:rsidP="0088165E">
            <w:r>
              <w:t>B.17</w:t>
            </w:r>
          </w:p>
        </w:tc>
        <w:tc>
          <w:tcPr>
            <w:tcW w:w="2835" w:type="dxa"/>
          </w:tcPr>
          <w:p w:rsidR="0088165E" w:rsidRDefault="0088165E" w:rsidP="0088165E">
            <w:r>
              <w:t>Starea de conservare necunoscută din punct de vedere al habitatului speciei</w:t>
            </w:r>
          </w:p>
        </w:tc>
        <w:tc>
          <w:tcPr>
            <w:tcW w:w="5102" w:type="dxa"/>
          </w:tcPr>
          <w:p w:rsidR="0088165E" w:rsidRDefault="0088165E" w:rsidP="0088165E">
            <w:r>
              <w:t>Nu este cazul</w:t>
            </w:r>
          </w:p>
        </w:tc>
      </w:tr>
    </w:tbl>
    <w:p w:rsidR="0088165E" w:rsidRDefault="0088165E" w:rsidP="0088165E">
      <w:pPr>
        <w:pStyle w:val="poimh2"/>
      </w:pPr>
      <w:r>
        <w:t>Matricea 2) Matricea pentru evaluarea tendinței globale a habitatului speciei</w:t>
      </w:r>
    </w:p>
    <w:tbl>
      <w:tblPr>
        <w:tblStyle w:val="poimtg"/>
        <w:tblW w:w="0" w:type="auto"/>
        <w:tblLayout w:type="fixed"/>
        <w:tblLook w:val="04A0" w:firstRow="1" w:lastRow="0" w:firstColumn="1" w:lastColumn="0" w:noHBand="0" w:noVBand="1"/>
      </w:tblPr>
      <w:tblGrid>
        <w:gridCol w:w="4535"/>
        <w:gridCol w:w="4535"/>
      </w:tblGrid>
      <w:tr w:rsidR="0088165E" w:rsidTr="0088165E">
        <w:trPr>
          <w:cnfStyle w:val="100000000000" w:firstRow="1" w:lastRow="0" w:firstColumn="0" w:lastColumn="0" w:oddVBand="0" w:evenVBand="0" w:oddHBand="0" w:evenHBand="0" w:firstRowFirstColumn="0" w:firstRowLastColumn="0" w:lastRowFirstColumn="0" w:lastRowLastColumn="0"/>
        </w:trPr>
        <w:tc>
          <w:tcPr>
            <w:tcW w:w="4535" w:type="dxa"/>
          </w:tcPr>
          <w:p w:rsidR="0088165E" w:rsidRDefault="0088165E" w:rsidP="0088165E">
            <w:r>
              <w:t>Tendinţa</w:t>
            </w:r>
          </w:p>
        </w:tc>
        <w:tc>
          <w:tcPr>
            <w:tcW w:w="4535" w:type="dxa"/>
          </w:tcPr>
          <w:p w:rsidR="0088165E" w:rsidRDefault="0088165E" w:rsidP="0088165E">
            <w:r>
              <w:t>Combinaţia dintre Tendinţa actuală a suprafeţei habitatului speciei [B.9.] şi Tendinţa actuală a calităţii habitatului speciei [B.12.]</w:t>
            </w:r>
          </w:p>
        </w:tc>
      </w:tr>
      <w:tr w:rsidR="0088165E" w:rsidTr="0088165E">
        <w:tc>
          <w:tcPr>
            <w:tcW w:w="4535" w:type="dxa"/>
          </w:tcPr>
          <w:p w:rsidR="0088165E" w:rsidRDefault="0088165E" w:rsidP="0088165E">
            <w:r>
              <w:lastRenderedPageBreak/>
              <w:t>”0” – stabilă</w:t>
            </w:r>
          </w:p>
        </w:tc>
        <w:tc>
          <w:tcPr>
            <w:tcW w:w="4535" w:type="dxa"/>
          </w:tcPr>
          <w:p w:rsidR="0088165E" w:rsidRDefault="0088165E" w:rsidP="0088165E">
            <w:r>
              <w:t>B9: ”0” – stabilă, B12: ”0” – stabilă</w:t>
            </w:r>
          </w:p>
        </w:tc>
      </w:tr>
    </w:tbl>
    <w:p w:rsidR="0088165E" w:rsidRDefault="0088165E" w:rsidP="0088165E">
      <w:pPr>
        <w:pStyle w:val="poimh2"/>
      </w:pPr>
      <w:r>
        <w:t>Matricea 3) Matricea de evaluare a stării de conservare a speciei din punct de vedere al habitatului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Raportul dintre suprafaţa adecvată a habitatului speciei şi suprafaţa actuală a habitatului speciei: ”≈” – aproximativ egal. Tendinţa actuală a suprafeţei habitatului speciei: ”0” – stabilă. Calitatea habitatului speciei în aria naturală protejată: medie</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C) Parametri pentru evaluarea stării de conservare a speciei din punct de vedere al perspectivelor speciei în viitor</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Dendrocopos syriacus</w:t>
            </w:r>
            <w:r>
              <w:t>, 1013, Anexa 1</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permanentă (sedentară/rezidentă)</w:t>
            </w:r>
          </w:p>
        </w:tc>
      </w:tr>
      <w:tr w:rsidR="0088165E" w:rsidTr="0088165E">
        <w:tc>
          <w:tcPr>
            <w:tcW w:w="1134" w:type="dxa"/>
          </w:tcPr>
          <w:p w:rsidR="0088165E" w:rsidRDefault="0088165E" w:rsidP="0088165E">
            <w:r>
              <w:t>C.3</w:t>
            </w:r>
          </w:p>
        </w:tc>
        <w:tc>
          <w:tcPr>
            <w:tcW w:w="2835" w:type="dxa"/>
          </w:tcPr>
          <w:p w:rsidR="0088165E" w:rsidRDefault="0088165E" w:rsidP="0088165E">
            <w:r>
              <w:t>Tendinţa viitoare a mărimii populaţiei</w:t>
            </w:r>
          </w:p>
        </w:tc>
        <w:tc>
          <w:tcPr>
            <w:tcW w:w="5102" w:type="dxa"/>
          </w:tcPr>
          <w:p w:rsidR="0088165E" w:rsidRDefault="0088165E" w:rsidP="0088165E">
            <w:r>
              <w:t>”0” – stabilă</w:t>
            </w:r>
          </w:p>
        </w:tc>
      </w:tr>
      <w:tr w:rsidR="0088165E" w:rsidTr="0088165E">
        <w:tc>
          <w:tcPr>
            <w:tcW w:w="1134" w:type="dxa"/>
          </w:tcPr>
          <w:p w:rsidR="0088165E" w:rsidRDefault="0088165E" w:rsidP="0088165E">
            <w:r>
              <w:t>C.4</w:t>
            </w:r>
          </w:p>
        </w:tc>
        <w:tc>
          <w:tcPr>
            <w:tcW w:w="2835" w:type="dxa"/>
          </w:tcPr>
          <w:p w:rsidR="0088165E" w:rsidRDefault="0088165E" w:rsidP="0088165E">
            <w:r>
              <w:t>Raportul dintre mărimea populaţiei de referinţă pentru starea favorabilă şi mărimea populaţiei viitoare a speciei</w:t>
            </w:r>
          </w:p>
        </w:tc>
        <w:tc>
          <w:tcPr>
            <w:tcW w:w="5102" w:type="dxa"/>
          </w:tcPr>
          <w:p w:rsidR="0088165E" w:rsidRDefault="0088165E" w:rsidP="0088165E">
            <w:r>
              <w:t>”≈” – aproximativ egal</w:t>
            </w:r>
          </w:p>
        </w:tc>
      </w:tr>
      <w:tr w:rsidR="0088165E" w:rsidTr="0088165E">
        <w:tc>
          <w:tcPr>
            <w:tcW w:w="1134" w:type="dxa"/>
          </w:tcPr>
          <w:p w:rsidR="0088165E" w:rsidRDefault="0088165E" w:rsidP="0088165E">
            <w:r>
              <w:t>C.5</w:t>
            </w:r>
          </w:p>
        </w:tc>
        <w:tc>
          <w:tcPr>
            <w:tcW w:w="2835" w:type="dxa"/>
          </w:tcPr>
          <w:p w:rsidR="0088165E" w:rsidRDefault="0088165E" w:rsidP="0088165E">
            <w:r>
              <w:t>Perspectivele speciei din punct de vedere al populaţiei</w:t>
            </w:r>
          </w:p>
        </w:tc>
        <w:tc>
          <w:tcPr>
            <w:tcW w:w="5102" w:type="dxa"/>
          </w:tcPr>
          <w:p w:rsidR="0088165E" w:rsidRDefault="0088165E" w:rsidP="0088165E">
            <w:r>
              <w:t>”FV” –  favorabile</w:t>
            </w:r>
          </w:p>
        </w:tc>
      </w:tr>
      <w:tr w:rsidR="0088165E" w:rsidTr="0088165E">
        <w:tc>
          <w:tcPr>
            <w:tcW w:w="1134" w:type="dxa"/>
          </w:tcPr>
          <w:p w:rsidR="0088165E" w:rsidRDefault="0088165E" w:rsidP="0088165E">
            <w:r>
              <w:t>C.6</w:t>
            </w:r>
          </w:p>
        </w:tc>
        <w:tc>
          <w:tcPr>
            <w:tcW w:w="2835" w:type="dxa"/>
          </w:tcPr>
          <w:p w:rsidR="0088165E" w:rsidRDefault="0088165E" w:rsidP="0088165E">
            <w:r>
              <w:t>Tendinţa viitoare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C.7</w:t>
            </w:r>
          </w:p>
        </w:tc>
        <w:tc>
          <w:tcPr>
            <w:tcW w:w="2835" w:type="dxa"/>
          </w:tcPr>
          <w:p w:rsidR="0088165E" w:rsidRDefault="0088165E" w:rsidP="0088165E">
            <w:r>
              <w:t>Raportul dintre suprafaţa adecvată a habitatului speciei şi suprafaţa habitatului speciei în viitor</w:t>
            </w:r>
          </w:p>
        </w:tc>
        <w:tc>
          <w:tcPr>
            <w:tcW w:w="5102" w:type="dxa"/>
          </w:tcPr>
          <w:p w:rsidR="0088165E" w:rsidRDefault="0088165E" w:rsidP="0088165E">
            <w:r>
              <w:t>”≈” – aproximativ egal</w:t>
            </w:r>
          </w:p>
        </w:tc>
      </w:tr>
      <w:tr w:rsidR="0088165E" w:rsidTr="0088165E">
        <w:tc>
          <w:tcPr>
            <w:tcW w:w="1134" w:type="dxa"/>
          </w:tcPr>
          <w:p w:rsidR="0088165E" w:rsidRDefault="0088165E" w:rsidP="0088165E">
            <w:r>
              <w:lastRenderedPageBreak/>
              <w:t>C.8</w:t>
            </w:r>
          </w:p>
        </w:tc>
        <w:tc>
          <w:tcPr>
            <w:tcW w:w="2835" w:type="dxa"/>
          </w:tcPr>
          <w:p w:rsidR="0088165E" w:rsidRDefault="0088165E" w:rsidP="0088165E">
            <w:r>
              <w:t>Perspectivele speciei din punct de vedere al habitatului speciei</w:t>
            </w:r>
          </w:p>
        </w:tc>
        <w:tc>
          <w:tcPr>
            <w:tcW w:w="5102" w:type="dxa"/>
          </w:tcPr>
          <w:p w:rsidR="0088165E" w:rsidRDefault="0088165E" w:rsidP="0088165E">
            <w:r>
              <w:t>”FV” –  favorabile</w:t>
            </w:r>
          </w:p>
        </w:tc>
      </w:tr>
      <w:tr w:rsidR="0088165E" w:rsidTr="0088165E">
        <w:tc>
          <w:tcPr>
            <w:tcW w:w="1134" w:type="dxa"/>
          </w:tcPr>
          <w:p w:rsidR="0088165E" w:rsidRDefault="0088165E" w:rsidP="0088165E">
            <w:r>
              <w:t>C.9</w:t>
            </w:r>
          </w:p>
        </w:tc>
        <w:tc>
          <w:tcPr>
            <w:tcW w:w="2835" w:type="dxa"/>
          </w:tcPr>
          <w:p w:rsidR="0088165E" w:rsidRDefault="0088165E" w:rsidP="0088165E">
            <w:r>
              <w:t>Perspectivele speciei în viitor</w:t>
            </w:r>
          </w:p>
        </w:tc>
        <w:tc>
          <w:tcPr>
            <w:tcW w:w="5102" w:type="dxa"/>
          </w:tcPr>
          <w:p w:rsidR="0088165E" w:rsidRDefault="0088165E" w:rsidP="0088165E">
            <w:r>
              <w:t>”FV” –  favorabile</w:t>
            </w:r>
          </w:p>
        </w:tc>
      </w:tr>
      <w:tr w:rsidR="0088165E" w:rsidTr="0088165E">
        <w:tc>
          <w:tcPr>
            <w:tcW w:w="1134" w:type="dxa"/>
          </w:tcPr>
          <w:p w:rsidR="0088165E" w:rsidRDefault="0088165E" w:rsidP="0088165E">
            <w:r>
              <w:t>C.10</w:t>
            </w:r>
          </w:p>
        </w:tc>
        <w:tc>
          <w:tcPr>
            <w:tcW w:w="2835" w:type="dxa"/>
          </w:tcPr>
          <w:p w:rsidR="0088165E" w:rsidRDefault="0088165E" w:rsidP="0088165E">
            <w:r>
              <w:t>Efectul cumulat al impacturilor asupra speciei în viitor</w:t>
            </w:r>
          </w:p>
        </w:tc>
        <w:tc>
          <w:tcPr>
            <w:tcW w:w="5102" w:type="dxa"/>
          </w:tcPr>
          <w:p w:rsidR="0088165E" w:rsidRDefault="0088165E" w:rsidP="0088165E">
            <w:r>
              <w:t>Scăzut - impacturile‚ respectiv presiunile actuale și amenințările viitoare‚ vor avea un efect cumulat scăzut sau nesemnificativ asupra speciei‚ neafectând semnificativ viabilitatea pe termen lung a speciei</w:t>
            </w:r>
          </w:p>
        </w:tc>
      </w:tr>
      <w:tr w:rsidR="0088165E" w:rsidTr="0088165E">
        <w:tc>
          <w:tcPr>
            <w:tcW w:w="1134" w:type="dxa"/>
          </w:tcPr>
          <w:p w:rsidR="0088165E" w:rsidRDefault="0088165E" w:rsidP="0088165E">
            <w:r>
              <w:t>C.11</w:t>
            </w:r>
          </w:p>
        </w:tc>
        <w:tc>
          <w:tcPr>
            <w:tcW w:w="2835" w:type="dxa"/>
          </w:tcPr>
          <w:p w:rsidR="0088165E" w:rsidRDefault="0088165E" w:rsidP="0088165E">
            <w:r>
              <w:t>Intensitatea presiunilor actuale asupra speciei</w:t>
            </w:r>
          </w:p>
        </w:tc>
        <w:tc>
          <w:tcPr>
            <w:tcW w:w="5102" w:type="dxa"/>
          </w:tcPr>
          <w:p w:rsidR="0088165E" w:rsidRDefault="0088165E" w:rsidP="0088165E"/>
          <w:p w:rsidR="0088165E" w:rsidRDefault="0088165E" w:rsidP="0088165E">
            <w:pPr>
              <w:pStyle w:val="poimth"/>
            </w:pPr>
            <w:r>
              <w:t xml:space="preserve">Ridicat: </w:t>
            </w:r>
          </w:p>
          <w:p w:rsidR="0088165E" w:rsidRDefault="0088165E" w:rsidP="0088165E">
            <w:r>
              <w:t>Pentru această specie nu se cunosc presiuni cu intensitate ridicată</w:t>
            </w:r>
          </w:p>
          <w:p w:rsidR="0088165E" w:rsidRDefault="0088165E" w:rsidP="0088165E">
            <w:pPr>
              <w:pStyle w:val="poimth"/>
            </w:pPr>
            <w:r>
              <w:t xml:space="preserve">Mediu: </w:t>
            </w:r>
          </w:p>
          <w:p w:rsidR="0088165E" w:rsidRDefault="0088165E" w:rsidP="0088165E">
            <w:r>
              <w:t>Pentru această specie nu se cunosc presiuni cu intensitate medie</w:t>
            </w:r>
          </w:p>
          <w:p w:rsidR="0088165E" w:rsidRDefault="0088165E" w:rsidP="0088165E">
            <w:pPr>
              <w:pStyle w:val="poimth"/>
            </w:pPr>
            <w:r>
              <w:t xml:space="preserve">Scăzut: </w:t>
            </w:r>
          </w:p>
          <w:p w:rsidR="0088165E" w:rsidRDefault="0088165E" w:rsidP="0088165E">
            <w:r>
              <w:t>Pentru această specie nu se cunosc presiuni cu intensitate scăzută</w:t>
            </w:r>
          </w:p>
        </w:tc>
      </w:tr>
      <w:tr w:rsidR="0088165E" w:rsidTr="0088165E">
        <w:tc>
          <w:tcPr>
            <w:tcW w:w="1134" w:type="dxa"/>
          </w:tcPr>
          <w:p w:rsidR="0088165E" w:rsidRDefault="0088165E" w:rsidP="0088165E">
            <w:r>
              <w:t>C.12</w:t>
            </w:r>
          </w:p>
        </w:tc>
        <w:tc>
          <w:tcPr>
            <w:tcW w:w="2835" w:type="dxa"/>
          </w:tcPr>
          <w:p w:rsidR="0088165E" w:rsidRDefault="0088165E" w:rsidP="0088165E">
            <w:r>
              <w:t>Intensitatea ameninţărilor viitoare asupra speciei</w:t>
            </w:r>
          </w:p>
        </w:tc>
        <w:tc>
          <w:tcPr>
            <w:tcW w:w="5102" w:type="dxa"/>
          </w:tcPr>
          <w:p w:rsidR="0088165E" w:rsidRDefault="0088165E" w:rsidP="0088165E"/>
          <w:p w:rsidR="0088165E" w:rsidRDefault="0088165E" w:rsidP="0088165E">
            <w:pPr>
              <w:pStyle w:val="poimth"/>
            </w:pPr>
            <w:r>
              <w:t xml:space="preserve">Ridicat: </w:t>
            </w:r>
          </w:p>
          <w:p w:rsidR="0088165E" w:rsidRDefault="0088165E" w:rsidP="0088165E">
            <w:r>
              <w:t>Pentru această specie nu se cunosc amenințări cu intensitate ridicată</w:t>
            </w:r>
          </w:p>
          <w:p w:rsidR="0088165E" w:rsidRDefault="0088165E" w:rsidP="0088165E">
            <w:pPr>
              <w:pStyle w:val="poimth"/>
            </w:pPr>
            <w:r>
              <w:t xml:space="preserve">Mediu: </w:t>
            </w:r>
          </w:p>
          <w:p w:rsidR="0088165E" w:rsidRDefault="0088165E" w:rsidP="0088165E">
            <w:r>
              <w:t>Pentru această specie nu se cunosc amenințări cu intensitate medie</w:t>
            </w:r>
          </w:p>
          <w:p w:rsidR="0088165E" w:rsidRDefault="0088165E" w:rsidP="0088165E">
            <w:pPr>
              <w:pStyle w:val="poimth"/>
            </w:pPr>
            <w:r>
              <w:t xml:space="preserve">Scăzut: </w:t>
            </w:r>
          </w:p>
          <w:p w:rsidR="0088165E" w:rsidRDefault="0088165E" w:rsidP="0088165E">
            <w:r>
              <w:t>Pentru această specie nu se cunosc amenințări cu intensitate scăzută</w:t>
            </w:r>
          </w:p>
        </w:tc>
      </w:tr>
      <w:tr w:rsidR="0088165E" w:rsidTr="0088165E">
        <w:tc>
          <w:tcPr>
            <w:tcW w:w="1134" w:type="dxa"/>
          </w:tcPr>
          <w:p w:rsidR="0088165E" w:rsidRDefault="0088165E" w:rsidP="0088165E">
            <w:r>
              <w:t>C.13</w:t>
            </w:r>
          </w:p>
        </w:tc>
        <w:tc>
          <w:tcPr>
            <w:tcW w:w="2835" w:type="dxa"/>
          </w:tcPr>
          <w:p w:rsidR="0088165E" w:rsidRDefault="0088165E" w:rsidP="0088165E">
            <w:r>
              <w:t>Viabilitatea pe termen lung a speciei</w:t>
            </w:r>
          </w:p>
        </w:tc>
        <w:tc>
          <w:tcPr>
            <w:tcW w:w="5102" w:type="dxa"/>
          </w:tcPr>
          <w:p w:rsidR="0088165E" w:rsidRDefault="0088165E" w:rsidP="0088165E">
            <w:r>
              <w:t>viabilitatea pe termen lung a speciei este asigurată</w:t>
            </w:r>
          </w:p>
        </w:tc>
      </w:tr>
      <w:tr w:rsidR="0088165E" w:rsidTr="0088165E">
        <w:tc>
          <w:tcPr>
            <w:tcW w:w="1134" w:type="dxa"/>
          </w:tcPr>
          <w:p w:rsidR="0088165E" w:rsidRDefault="0088165E" w:rsidP="0088165E">
            <w:r>
              <w:t>C.14</w:t>
            </w:r>
          </w:p>
        </w:tc>
        <w:tc>
          <w:tcPr>
            <w:tcW w:w="2835" w:type="dxa"/>
          </w:tcPr>
          <w:p w:rsidR="0088165E" w:rsidRDefault="0088165E" w:rsidP="0088165E">
            <w:r>
              <w:t>Starea de conservare din punct de vedere al perspectivelor speciei în viitor</w:t>
            </w:r>
          </w:p>
        </w:tc>
        <w:tc>
          <w:tcPr>
            <w:tcW w:w="5102" w:type="dxa"/>
          </w:tcPr>
          <w:p w:rsidR="0088165E" w:rsidRDefault="0088165E" w:rsidP="0088165E">
            <w:r>
              <w:t>”FV” – favorabilă</w:t>
            </w:r>
          </w:p>
        </w:tc>
      </w:tr>
      <w:tr w:rsidR="0088165E" w:rsidTr="0088165E">
        <w:tc>
          <w:tcPr>
            <w:tcW w:w="1134" w:type="dxa"/>
          </w:tcPr>
          <w:p w:rsidR="0088165E" w:rsidRDefault="0088165E" w:rsidP="0088165E">
            <w:r>
              <w:t>C.15</w:t>
            </w:r>
          </w:p>
        </w:tc>
        <w:tc>
          <w:tcPr>
            <w:tcW w:w="2835" w:type="dxa"/>
          </w:tcPr>
          <w:p w:rsidR="0088165E" w:rsidRDefault="0088165E" w:rsidP="0088165E">
            <w:r>
              <w:t>Tendinţa stării de conservare din punct de vedere al perspectivelor speciei în viitor</w:t>
            </w:r>
          </w:p>
        </w:tc>
        <w:tc>
          <w:tcPr>
            <w:tcW w:w="5102" w:type="dxa"/>
          </w:tcPr>
          <w:p w:rsidR="0088165E" w:rsidRDefault="0088165E" w:rsidP="0088165E">
            <w:r>
              <w:t>”0” – este stabilă</w:t>
            </w:r>
          </w:p>
        </w:tc>
      </w:tr>
      <w:tr w:rsidR="0088165E" w:rsidTr="0088165E">
        <w:tc>
          <w:tcPr>
            <w:tcW w:w="1134" w:type="dxa"/>
          </w:tcPr>
          <w:p w:rsidR="0088165E" w:rsidRDefault="0088165E" w:rsidP="0088165E">
            <w:r>
              <w:t>C.16</w:t>
            </w:r>
          </w:p>
        </w:tc>
        <w:tc>
          <w:tcPr>
            <w:tcW w:w="2835" w:type="dxa"/>
          </w:tcPr>
          <w:p w:rsidR="0088165E" w:rsidRDefault="0088165E" w:rsidP="0088165E">
            <w:r>
              <w:t>Starea de conservare necunoscută din punct de vedere al perspectivelor speciei în viitor</w:t>
            </w:r>
          </w:p>
        </w:tc>
        <w:tc>
          <w:tcPr>
            <w:tcW w:w="5102" w:type="dxa"/>
          </w:tcPr>
          <w:p w:rsidR="0088165E" w:rsidRDefault="0088165E" w:rsidP="0088165E">
            <w:r>
              <w:t>Nu se aplică</w:t>
            </w:r>
          </w:p>
        </w:tc>
      </w:tr>
    </w:tbl>
    <w:p w:rsidR="0088165E" w:rsidRDefault="0088165E" w:rsidP="0088165E">
      <w:pPr>
        <w:pStyle w:val="poimh2"/>
      </w:pPr>
      <w:r>
        <w:lastRenderedPageBreak/>
        <w:t>Matricea 4) Matricea pentru evaluarea perspectivelor speciei din punct de vedere al populației speciei</w:t>
      </w:r>
    </w:p>
    <w:tbl>
      <w:tblPr>
        <w:tblStyle w:val="poimtg"/>
        <w:tblW w:w="0" w:type="auto"/>
        <w:tblLayout w:type="fixed"/>
        <w:tblLook w:val="04A0" w:firstRow="1" w:lastRow="0" w:firstColumn="1" w:lastColumn="0" w:noHBand="0" w:noVBand="1"/>
      </w:tblPr>
      <w:tblGrid>
        <w:gridCol w:w="1701"/>
        <w:gridCol w:w="1701"/>
        <w:gridCol w:w="1701"/>
        <w:gridCol w:w="1701"/>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701" w:type="dxa"/>
          </w:tcPr>
          <w:p w:rsidR="0088165E" w:rsidRDefault="0088165E" w:rsidP="0088165E">
            <w:r>
              <w:t>Valoarea actuală a parametrului</w:t>
            </w:r>
          </w:p>
        </w:tc>
        <w:tc>
          <w:tcPr>
            <w:tcW w:w="1701" w:type="dxa"/>
          </w:tcPr>
          <w:p w:rsidR="0088165E" w:rsidRDefault="0088165E" w:rsidP="0088165E">
            <w:r>
              <w:t>Tendinţa viitoare a parametrului</w:t>
            </w:r>
          </w:p>
        </w:tc>
        <w:tc>
          <w:tcPr>
            <w:tcW w:w="1701" w:type="dxa"/>
          </w:tcPr>
          <w:p w:rsidR="0088165E" w:rsidRDefault="0088165E" w:rsidP="0088165E">
            <w:r>
              <w:t>Raportul dintre valoarea VRSF şi valoarea viitoare a parametrului</w:t>
            </w:r>
          </w:p>
        </w:tc>
        <w:tc>
          <w:tcPr>
            <w:tcW w:w="1701" w:type="dxa"/>
          </w:tcPr>
          <w:p w:rsidR="0088165E" w:rsidRDefault="0088165E" w:rsidP="0088165E">
            <w:r>
              <w:t>Perspective</w:t>
            </w:r>
          </w:p>
        </w:tc>
        <w:tc>
          <w:tcPr>
            <w:tcW w:w="2268" w:type="dxa"/>
          </w:tcPr>
          <w:p w:rsidR="0088165E" w:rsidRDefault="0088165E" w:rsidP="0088165E">
            <w:r>
              <w:t>Figura</w:t>
            </w:r>
          </w:p>
        </w:tc>
      </w:tr>
      <w:tr w:rsidR="0088165E" w:rsidTr="0088165E">
        <w:tc>
          <w:tcPr>
            <w:tcW w:w="1701" w:type="dxa"/>
          </w:tcPr>
          <w:p w:rsidR="0088165E" w:rsidRDefault="0088165E" w:rsidP="0088165E">
            <w:r>
              <w:t>”≈” – aproximativ egal</w:t>
            </w:r>
          </w:p>
        </w:tc>
        <w:tc>
          <w:tcPr>
            <w:tcW w:w="1701" w:type="dxa"/>
          </w:tcPr>
          <w:p w:rsidR="0088165E" w:rsidRDefault="0088165E" w:rsidP="0088165E">
            <w:r>
              <w:t>”0” – stabilă</w:t>
            </w:r>
          </w:p>
        </w:tc>
        <w:tc>
          <w:tcPr>
            <w:tcW w:w="1701" w:type="dxa"/>
          </w:tcPr>
          <w:p w:rsidR="0088165E" w:rsidRDefault="0088165E" w:rsidP="0088165E">
            <w:r>
              <w:t>”≈” – aproximativ egal</w:t>
            </w:r>
          </w:p>
        </w:tc>
        <w:tc>
          <w:tcPr>
            <w:tcW w:w="1701" w:type="dxa"/>
          </w:tcPr>
          <w:p w:rsidR="0088165E" w:rsidRDefault="0088165E" w:rsidP="0088165E">
            <w:r>
              <w:t>”FV” –  favorabile</w:t>
            </w:r>
          </w:p>
        </w:tc>
        <w:tc>
          <w:tcPr>
            <w:tcW w:w="2268" w:type="dxa"/>
          </w:tcPr>
          <w:p w:rsidR="0088165E" w:rsidRDefault="0088165E" w:rsidP="0088165E"/>
        </w:tc>
      </w:tr>
    </w:tbl>
    <w:p w:rsidR="0088165E" w:rsidRDefault="0088165E" w:rsidP="0088165E">
      <w:pPr>
        <w:pStyle w:val="poimh2"/>
      </w:pPr>
      <w:r>
        <w:t>Matricea 5) Perspectivele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Perspectivele speciei din punct de vedere al populaţiei: ”FV” –  favorabile. Perspectivele speciei din punct de vedere al habitatului speciei: ”FV” –  favorabile</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Matricea 6) Matricea evaluării stării de conservare a speciei din punct de vedere al perspectivelor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C10: Scăzut - impacturile‚ respectiv presiunile actuale și amenințările viitoare‚ vor avea un efect cumulat scăzut sau nesemnificativ asupra speciei‚ neafectând semnificativ viabilitatea pe termen lung a speciei, C9: ”FV” –  favorabile, C13: viabilitatea pe termen lung a speciei este asigurată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lastRenderedPageBreak/>
        <w:t>Tabelul D) Parametri pentru evaluarea stării globale de conservare a speciei în cadrul ariei naturale protejate</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Dendrocopos syriacus</w:t>
            </w:r>
            <w:r>
              <w:t>, 1013, Anexa 1</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permanentă (sedentară/rezidentă)</w:t>
            </w:r>
          </w:p>
        </w:tc>
      </w:tr>
      <w:tr w:rsidR="0088165E" w:rsidTr="0088165E">
        <w:tc>
          <w:tcPr>
            <w:tcW w:w="1134" w:type="dxa"/>
          </w:tcPr>
          <w:p w:rsidR="0088165E" w:rsidRDefault="0088165E" w:rsidP="0088165E">
            <w:r>
              <w:t>D.3</w:t>
            </w:r>
          </w:p>
        </w:tc>
        <w:tc>
          <w:tcPr>
            <w:tcW w:w="2835" w:type="dxa"/>
          </w:tcPr>
          <w:p w:rsidR="0088165E" w:rsidRDefault="0088165E" w:rsidP="0088165E">
            <w:r>
              <w:t>Starea globală de conservare a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D.4</w:t>
            </w:r>
          </w:p>
        </w:tc>
        <w:tc>
          <w:tcPr>
            <w:tcW w:w="2835" w:type="dxa"/>
          </w:tcPr>
          <w:p w:rsidR="0088165E" w:rsidRDefault="0088165E" w:rsidP="0088165E">
            <w:r>
              <w:t>Tendinţa stării globale de conservare a speciei</w:t>
            </w:r>
          </w:p>
        </w:tc>
        <w:tc>
          <w:tcPr>
            <w:tcW w:w="5102" w:type="dxa"/>
          </w:tcPr>
          <w:p w:rsidR="0088165E" w:rsidRDefault="0088165E" w:rsidP="0088165E">
            <w:r>
              <w:t>Starea globală de conservare a speciei [D.3.] nu a fost evaluată ca nefavorabilă - inadecvată sau nefavorabilă - rea</w:t>
            </w:r>
          </w:p>
        </w:tc>
      </w:tr>
      <w:tr w:rsidR="0088165E" w:rsidTr="0088165E">
        <w:tc>
          <w:tcPr>
            <w:tcW w:w="1134" w:type="dxa"/>
          </w:tcPr>
          <w:p w:rsidR="0088165E" w:rsidRDefault="0088165E" w:rsidP="0088165E">
            <w:r>
              <w:t>D.5</w:t>
            </w:r>
          </w:p>
        </w:tc>
        <w:tc>
          <w:tcPr>
            <w:tcW w:w="2835" w:type="dxa"/>
          </w:tcPr>
          <w:p w:rsidR="0088165E" w:rsidRDefault="0088165E" w:rsidP="0088165E">
            <w:r>
              <w:t>Starea globală de conservare necunoscută</w:t>
            </w:r>
          </w:p>
        </w:tc>
        <w:tc>
          <w:tcPr>
            <w:tcW w:w="5102" w:type="dxa"/>
          </w:tcPr>
          <w:p w:rsidR="0088165E" w:rsidRDefault="0088165E" w:rsidP="0088165E">
            <w:r>
              <w:t>Starea globală de conservare a speciei [D.3.] nu a fost evaluată ca ”X” necunoscută.</w:t>
            </w:r>
          </w:p>
        </w:tc>
      </w:tr>
      <w:tr w:rsidR="0088165E" w:rsidTr="0088165E">
        <w:tc>
          <w:tcPr>
            <w:tcW w:w="1134" w:type="dxa"/>
          </w:tcPr>
          <w:p w:rsidR="0088165E" w:rsidRDefault="0088165E" w:rsidP="0088165E">
            <w:r>
              <w:t>D.6</w:t>
            </w:r>
          </w:p>
        </w:tc>
        <w:tc>
          <w:tcPr>
            <w:tcW w:w="2835" w:type="dxa"/>
          </w:tcPr>
          <w:p w:rsidR="0088165E" w:rsidRDefault="0088165E" w:rsidP="0088165E">
            <w:r>
              <w:t>Informaţii suplimentare</w:t>
            </w:r>
          </w:p>
        </w:tc>
        <w:tc>
          <w:tcPr>
            <w:tcW w:w="5102" w:type="dxa"/>
          </w:tcPr>
          <w:p w:rsidR="0088165E" w:rsidRDefault="0088165E" w:rsidP="0088165E">
            <w:r>
              <w:t>na</w:t>
            </w:r>
          </w:p>
        </w:tc>
      </w:tr>
    </w:tbl>
    <w:p w:rsidR="0088165E" w:rsidRDefault="0088165E" w:rsidP="0088165E">
      <w:pPr>
        <w:pStyle w:val="poimh2"/>
      </w:pPr>
      <w:r>
        <w:t>Matricea 7) Evaluarea stării globale de conservare a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A16: ”FV” – favorabilă, B15: , ”FV” – favorabilăC14: ”FV” – favorabilă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Pr="00104AAD" w:rsidRDefault="0088165E" w:rsidP="0088165E">
      <w:pPr>
        <w:pStyle w:val="poimh1"/>
        <w:rPr>
          <w:sz w:val="24"/>
        </w:rPr>
      </w:pPr>
      <w:r w:rsidRPr="00104AAD">
        <w:rPr>
          <w:sz w:val="24"/>
        </w:rPr>
        <w:t xml:space="preserve">1024 - </w:t>
      </w:r>
      <w:r w:rsidRPr="00104AAD">
        <w:rPr>
          <w:rStyle w:val="poimlat"/>
          <w:sz w:val="24"/>
        </w:rPr>
        <w:t xml:space="preserve">Emberiza hortulana, </w:t>
      </w:r>
      <w:r w:rsidRPr="00104AAD">
        <w:rPr>
          <w:sz w:val="24"/>
        </w:rPr>
        <w:t>Presura de grădină</w:t>
      </w:r>
    </w:p>
    <w:p w:rsidR="0088165E" w:rsidRDefault="0088165E" w:rsidP="0088165E">
      <w:pPr>
        <w:pStyle w:val="poimh2"/>
      </w:pPr>
      <w:r>
        <w:t>Tabelul A) Parametri pentru evaluarea stării de conservare a speciei din punct de vedere al populaţiei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Emberiza hortulana</w:t>
            </w:r>
            <w:r>
              <w:t>, 1024, Anexa 1</w:t>
            </w:r>
          </w:p>
        </w:tc>
      </w:tr>
      <w:tr w:rsidR="0088165E" w:rsidTr="0088165E">
        <w:tc>
          <w:tcPr>
            <w:tcW w:w="1134" w:type="dxa"/>
          </w:tcPr>
          <w:p w:rsidR="0088165E" w:rsidRDefault="0088165E" w:rsidP="0088165E">
            <w:r>
              <w:t>A.2</w:t>
            </w:r>
          </w:p>
        </w:tc>
        <w:tc>
          <w:tcPr>
            <w:tcW w:w="2835" w:type="dxa"/>
          </w:tcPr>
          <w:p w:rsidR="0088165E" w:rsidRDefault="0088165E" w:rsidP="0088165E">
            <w:r>
              <w:t>Statut de prezenţă temporală a speciilor</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A.3</w:t>
            </w:r>
          </w:p>
        </w:tc>
        <w:tc>
          <w:tcPr>
            <w:tcW w:w="2835" w:type="dxa"/>
          </w:tcPr>
          <w:p w:rsidR="0088165E" w:rsidRDefault="0088165E" w:rsidP="0088165E">
            <w:r>
              <w:t>Mărimea populaţiei speciei în aria naturală protejată</w:t>
            </w:r>
          </w:p>
        </w:tc>
        <w:tc>
          <w:tcPr>
            <w:tcW w:w="5102" w:type="dxa"/>
          </w:tcPr>
          <w:p w:rsidR="0088165E" w:rsidRDefault="0088165E" w:rsidP="0088165E">
            <w:r>
              <w:t>12 - 49 perechi</w:t>
            </w:r>
          </w:p>
        </w:tc>
      </w:tr>
      <w:tr w:rsidR="0088165E" w:rsidTr="0088165E">
        <w:tc>
          <w:tcPr>
            <w:tcW w:w="1134" w:type="dxa"/>
          </w:tcPr>
          <w:p w:rsidR="0088165E" w:rsidRDefault="0088165E" w:rsidP="0088165E">
            <w:r>
              <w:t>A.4</w:t>
            </w:r>
          </w:p>
        </w:tc>
        <w:tc>
          <w:tcPr>
            <w:tcW w:w="2835" w:type="dxa"/>
          </w:tcPr>
          <w:p w:rsidR="0088165E" w:rsidRDefault="0088165E" w:rsidP="0088165E">
            <w:r>
              <w:t>Calitatea datelor referitoare la populaţia speciei din aria naturală protejată</w:t>
            </w:r>
          </w:p>
        </w:tc>
        <w:tc>
          <w:tcPr>
            <w:tcW w:w="5102" w:type="dxa"/>
          </w:tcPr>
          <w:p w:rsidR="0088165E" w:rsidRDefault="0088165E" w:rsidP="0088165E">
            <w:r>
              <w:t>bună - estimări statistice robuste sau inventarieri complete</w:t>
            </w:r>
          </w:p>
        </w:tc>
      </w:tr>
      <w:tr w:rsidR="0088165E" w:rsidTr="0088165E">
        <w:tc>
          <w:tcPr>
            <w:tcW w:w="1134" w:type="dxa"/>
          </w:tcPr>
          <w:p w:rsidR="0088165E" w:rsidRDefault="0088165E" w:rsidP="0088165E">
            <w:r>
              <w:lastRenderedPageBreak/>
              <w:t>A.5</w:t>
            </w:r>
          </w:p>
        </w:tc>
        <w:tc>
          <w:tcPr>
            <w:tcW w:w="2835" w:type="dxa"/>
          </w:tcPr>
          <w:p w:rsidR="0088165E" w:rsidRDefault="0088165E" w:rsidP="0088165E">
            <w:r>
              <w:t>Raportul dintre mărimea populaţiei speciei în aria naturală protejată şi mărimea populaţiei naţionale</w:t>
            </w:r>
          </w:p>
        </w:tc>
        <w:tc>
          <w:tcPr>
            <w:tcW w:w="5102" w:type="dxa"/>
          </w:tcPr>
          <w:p w:rsidR="0088165E" w:rsidRDefault="0088165E" w:rsidP="0088165E">
            <w:r>
              <w:t>0.01 % - 0.01 %</w:t>
            </w:r>
          </w:p>
        </w:tc>
      </w:tr>
      <w:tr w:rsidR="0088165E" w:rsidTr="0088165E">
        <w:tc>
          <w:tcPr>
            <w:tcW w:w="1134" w:type="dxa"/>
          </w:tcPr>
          <w:p w:rsidR="0088165E" w:rsidRDefault="0088165E" w:rsidP="0088165E">
            <w:r>
              <w:t>A.6</w:t>
            </w:r>
          </w:p>
        </w:tc>
        <w:tc>
          <w:tcPr>
            <w:tcW w:w="2835" w:type="dxa"/>
          </w:tcPr>
          <w:p w:rsidR="0088165E" w:rsidRDefault="0088165E" w:rsidP="0088165E">
            <w:r>
              <w:t>Mărimea populaţiei speciei în aria naturală protejată comparata cu mărimea populaţiei naţionale</w:t>
            </w:r>
          </w:p>
        </w:tc>
        <w:tc>
          <w:tcPr>
            <w:tcW w:w="5102" w:type="dxa"/>
          </w:tcPr>
          <w:p w:rsidR="0088165E" w:rsidRDefault="0088165E" w:rsidP="0088165E">
            <w:r>
              <w:t>Nesemnificativă</w:t>
            </w:r>
          </w:p>
        </w:tc>
      </w:tr>
      <w:tr w:rsidR="0088165E" w:rsidTr="0088165E">
        <w:tc>
          <w:tcPr>
            <w:tcW w:w="1134" w:type="dxa"/>
          </w:tcPr>
          <w:p w:rsidR="0088165E" w:rsidRDefault="0088165E" w:rsidP="0088165E">
            <w:r>
              <w:t>A.7</w:t>
            </w:r>
          </w:p>
        </w:tc>
        <w:tc>
          <w:tcPr>
            <w:tcW w:w="2835" w:type="dxa"/>
          </w:tcPr>
          <w:p w:rsidR="0088165E" w:rsidRDefault="0088165E" w:rsidP="0088165E">
            <w:r>
              <w:t>Mărimea reevaluată a populaţiei estimate în planul de management anterior</w:t>
            </w:r>
          </w:p>
        </w:tc>
        <w:tc>
          <w:tcPr>
            <w:tcW w:w="5102" w:type="dxa"/>
          </w:tcPr>
          <w:p w:rsidR="0088165E" w:rsidRDefault="0088165E" w:rsidP="0088165E">
            <w:r>
              <w:t>Evaluarea mărimii populației speciei se face pentru prima dată</w:t>
            </w:r>
          </w:p>
        </w:tc>
      </w:tr>
      <w:tr w:rsidR="0088165E" w:rsidTr="0088165E">
        <w:tc>
          <w:tcPr>
            <w:tcW w:w="1134" w:type="dxa"/>
          </w:tcPr>
          <w:p w:rsidR="0088165E" w:rsidRDefault="0088165E" w:rsidP="0088165E">
            <w:r>
              <w:t>A.8</w:t>
            </w:r>
          </w:p>
        </w:tc>
        <w:tc>
          <w:tcPr>
            <w:tcW w:w="2835" w:type="dxa"/>
          </w:tcPr>
          <w:p w:rsidR="0088165E" w:rsidRDefault="0088165E" w:rsidP="0088165E">
            <w:r>
              <w:t>Mărimea populaţiei de referinţă pentru starea favorabilă în aria naturală protejată</w:t>
            </w:r>
          </w:p>
        </w:tc>
        <w:tc>
          <w:tcPr>
            <w:tcW w:w="5102" w:type="dxa"/>
          </w:tcPr>
          <w:p w:rsidR="0088165E" w:rsidRDefault="0088165E" w:rsidP="0088165E">
            <w:r>
              <w:t>30</w:t>
            </w:r>
          </w:p>
        </w:tc>
      </w:tr>
      <w:tr w:rsidR="0088165E" w:rsidTr="0088165E">
        <w:tc>
          <w:tcPr>
            <w:tcW w:w="1134" w:type="dxa"/>
          </w:tcPr>
          <w:p w:rsidR="0088165E" w:rsidRDefault="0088165E" w:rsidP="0088165E">
            <w:r>
              <w:t>A.9</w:t>
            </w:r>
          </w:p>
        </w:tc>
        <w:tc>
          <w:tcPr>
            <w:tcW w:w="2835" w:type="dxa"/>
          </w:tcPr>
          <w:p w:rsidR="0088165E" w:rsidRDefault="0088165E" w:rsidP="0088165E">
            <w:r>
              <w:t>Metodologia de apreciere a mărimii populaţiei de referinţă pentru starea favorabilă</w:t>
            </w:r>
          </w:p>
        </w:tc>
        <w:tc>
          <w:tcPr>
            <w:tcW w:w="5102" w:type="dxa"/>
          </w:tcPr>
          <w:p w:rsidR="0088165E" w:rsidRDefault="0088165E" w:rsidP="0088165E">
            <w:r>
              <w:t>Analiza datelor istorice și a rezultatelor evaluărilor de teren efectuate în perioada 2017-2019</w:t>
            </w:r>
          </w:p>
        </w:tc>
      </w:tr>
      <w:tr w:rsidR="0088165E" w:rsidTr="0088165E">
        <w:tc>
          <w:tcPr>
            <w:tcW w:w="1134" w:type="dxa"/>
          </w:tcPr>
          <w:p w:rsidR="0088165E" w:rsidRDefault="0088165E" w:rsidP="0088165E">
            <w:r>
              <w:t>A.10</w:t>
            </w:r>
          </w:p>
        </w:tc>
        <w:tc>
          <w:tcPr>
            <w:tcW w:w="2835" w:type="dxa"/>
          </w:tcPr>
          <w:p w:rsidR="0088165E" w:rsidRDefault="0088165E" w:rsidP="0088165E">
            <w:r>
              <w:t>Raportul dintre mărimea populaţiei de referinţă pentru starea favorabilă şi mărimea populaţiei actuale</w:t>
            </w:r>
          </w:p>
        </w:tc>
        <w:tc>
          <w:tcPr>
            <w:tcW w:w="5102" w:type="dxa"/>
          </w:tcPr>
          <w:p w:rsidR="0088165E" w:rsidRDefault="0088165E" w:rsidP="0088165E">
            <w:r>
              <w:t>”&lt;” – mai mic (în condiţii excepţionale)</w:t>
            </w:r>
          </w:p>
        </w:tc>
      </w:tr>
      <w:tr w:rsidR="0088165E" w:rsidTr="0088165E">
        <w:tc>
          <w:tcPr>
            <w:tcW w:w="1134" w:type="dxa"/>
          </w:tcPr>
          <w:p w:rsidR="0088165E" w:rsidRDefault="0088165E" w:rsidP="0088165E">
            <w:r>
              <w:t>A.11</w:t>
            </w:r>
          </w:p>
        </w:tc>
        <w:tc>
          <w:tcPr>
            <w:tcW w:w="2835" w:type="dxa"/>
          </w:tcPr>
          <w:p w:rsidR="0088165E" w:rsidRDefault="0088165E" w:rsidP="0088165E">
            <w:r>
              <w:t>Tendinţa actuală a mărimii populaţiei speciei</w:t>
            </w:r>
          </w:p>
        </w:tc>
        <w:tc>
          <w:tcPr>
            <w:tcW w:w="5102" w:type="dxa"/>
          </w:tcPr>
          <w:p w:rsidR="0088165E" w:rsidRDefault="0088165E" w:rsidP="0088165E">
            <w:r>
              <w:t>”0” – stabilă</w:t>
            </w:r>
          </w:p>
        </w:tc>
      </w:tr>
      <w:tr w:rsidR="0088165E" w:rsidTr="0088165E">
        <w:tc>
          <w:tcPr>
            <w:tcW w:w="1134" w:type="dxa"/>
          </w:tcPr>
          <w:p w:rsidR="0088165E" w:rsidRDefault="0088165E" w:rsidP="0088165E">
            <w:r>
              <w:t>A.12</w:t>
            </w:r>
          </w:p>
        </w:tc>
        <w:tc>
          <w:tcPr>
            <w:tcW w:w="2835" w:type="dxa"/>
          </w:tcPr>
          <w:p w:rsidR="0088165E" w:rsidRDefault="0088165E" w:rsidP="0088165E">
            <w:r>
              <w:t>Calitatea datelor privind tendinţa actuală a mărimii populaţiei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A.13</w:t>
            </w:r>
          </w:p>
        </w:tc>
        <w:tc>
          <w:tcPr>
            <w:tcW w:w="2835" w:type="dxa"/>
          </w:tcPr>
          <w:p w:rsidR="0088165E" w:rsidRDefault="0088165E" w:rsidP="0088165E">
            <w:r>
              <w:t>Magnitudinea tendinţei actuale a mărimii populaţiei speciei</w:t>
            </w:r>
          </w:p>
        </w:tc>
        <w:tc>
          <w:tcPr>
            <w:tcW w:w="5102" w:type="dxa"/>
          </w:tcPr>
          <w:p w:rsidR="0088165E" w:rsidRDefault="0088165E" w:rsidP="0088165E">
            <w:r>
              <w:t>Nu există suficiente informaţii pentru a putea aprecia magnitudinea tendinţei actuale a mărimii populaţiei speciei</w:t>
            </w:r>
          </w:p>
        </w:tc>
      </w:tr>
      <w:tr w:rsidR="0088165E" w:rsidTr="0088165E">
        <w:tc>
          <w:tcPr>
            <w:tcW w:w="1134" w:type="dxa"/>
          </w:tcPr>
          <w:p w:rsidR="0088165E" w:rsidRDefault="0088165E" w:rsidP="0088165E">
            <w:r>
              <w:t>A.14</w:t>
            </w:r>
          </w:p>
        </w:tc>
        <w:tc>
          <w:tcPr>
            <w:tcW w:w="2835" w:type="dxa"/>
          </w:tcPr>
          <w:p w:rsidR="0088165E" w:rsidRDefault="0088165E" w:rsidP="0088165E">
            <w:r>
              <w:t>Magnitudinea tendinţei actuale a mărimii populaţiei speciei exprimată prin calificative</w:t>
            </w:r>
          </w:p>
        </w:tc>
        <w:tc>
          <w:tcPr>
            <w:tcW w:w="5102" w:type="dxa"/>
          </w:tcPr>
          <w:p w:rsidR="0088165E" w:rsidRDefault="0088165E" w:rsidP="0088165E">
            <w:r>
              <w:t>na</w:t>
            </w:r>
          </w:p>
        </w:tc>
      </w:tr>
      <w:tr w:rsidR="0088165E" w:rsidTr="0088165E">
        <w:tc>
          <w:tcPr>
            <w:tcW w:w="1134" w:type="dxa"/>
          </w:tcPr>
          <w:p w:rsidR="0088165E" w:rsidRDefault="0088165E" w:rsidP="0088165E">
            <w:r>
              <w:t>A.15</w:t>
            </w:r>
          </w:p>
        </w:tc>
        <w:tc>
          <w:tcPr>
            <w:tcW w:w="2835" w:type="dxa"/>
          </w:tcPr>
          <w:p w:rsidR="0088165E" w:rsidRDefault="0088165E" w:rsidP="0088165E">
            <w:r>
              <w:t>Structura populaţiei speciei</w:t>
            </w:r>
          </w:p>
        </w:tc>
        <w:tc>
          <w:tcPr>
            <w:tcW w:w="5102" w:type="dxa"/>
          </w:tcPr>
          <w:p w:rsidR="0088165E" w:rsidRDefault="0088165E" w:rsidP="0088165E">
            <w:r>
              <w:t>Nu există date privind structura populaţiei.</w:t>
            </w:r>
          </w:p>
        </w:tc>
      </w:tr>
      <w:tr w:rsidR="0088165E" w:rsidTr="0088165E">
        <w:tc>
          <w:tcPr>
            <w:tcW w:w="1134" w:type="dxa"/>
          </w:tcPr>
          <w:p w:rsidR="0088165E" w:rsidRDefault="0088165E" w:rsidP="0088165E">
            <w:r>
              <w:t>A.16</w:t>
            </w:r>
          </w:p>
        </w:tc>
        <w:tc>
          <w:tcPr>
            <w:tcW w:w="2835" w:type="dxa"/>
          </w:tcPr>
          <w:p w:rsidR="0088165E" w:rsidRDefault="0088165E" w:rsidP="0088165E">
            <w:r>
              <w:t>Starea de conservare din punct de vedere al populaţiei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A.17</w:t>
            </w:r>
          </w:p>
        </w:tc>
        <w:tc>
          <w:tcPr>
            <w:tcW w:w="2835" w:type="dxa"/>
          </w:tcPr>
          <w:p w:rsidR="0088165E" w:rsidRDefault="0088165E" w:rsidP="0088165E">
            <w:r>
              <w:t>Tendinţa stării de conservare din punct de vedere al populaţiei speciei</w:t>
            </w:r>
          </w:p>
        </w:tc>
        <w:tc>
          <w:tcPr>
            <w:tcW w:w="5102" w:type="dxa"/>
          </w:tcPr>
          <w:p w:rsidR="0088165E" w:rsidRDefault="0088165E" w:rsidP="0088165E">
            <w:r>
              <w:t>”0” – este stabilă</w:t>
            </w:r>
          </w:p>
        </w:tc>
      </w:tr>
      <w:tr w:rsidR="0088165E" w:rsidTr="0088165E">
        <w:tc>
          <w:tcPr>
            <w:tcW w:w="1134" w:type="dxa"/>
          </w:tcPr>
          <w:p w:rsidR="0088165E" w:rsidRDefault="0088165E" w:rsidP="0088165E">
            <w:r>
              <w:lastRenderedPageBreak/>
              <w:t>A.18</w:t>
            </w:r>
          </w:p>
        </w:tc>
        <w:tc>
          <w:tcPr>
            <w:tcW w:w="2835" w:type="dxa"/>
          </w:tcPr>
          <w:p w:rsidR="0088165E" w:rsidRDefault="0088165E" w:rsidP="0088165E">
            <w:r>
              <w:t>Starea de conservare necunoscută din punct de vedere al populaţiei</w:t>
            </w:r>
          </w:p>
        </w:tc>
        <w:tc>
          <w:tcPr>
            <w:tcW w:w="5102" w:type="dxa"/>
          </w:tcPr>
          <w:p w:rsidR="0088165E" w:rsidRDefault="0088165E" w:rsidP="0088165E">
            <w:r>
              <w:t>A fost calculată starea de conservare din punctul de vedere al populației speciei</w:t>
            </w:r>
          </w:p>
        </w:tc>
      </w:tr>
    </w:tbl>
    <w:p w:rsidR="0088165E" w:rsidRDefault="0088165E" w:rsidP="0088165E">
      <w:pPr>
        <w:pStyle w:val="poimh2"/>
      </w:pPr>
      <w:r>
        <w:t>Matricea 1) Matricea de evaluare a stării de conservare a speciei din punct de vedere al populației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A10: ”&lt;” – mai mic (în condiţii excepţionale), A15: Nu există date privind structura populaţiei.</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B) Parametri pentru evaluarea stării de conservare a speciei din punct de vedere al habitatului speciei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Parametri</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Emberiza hortulana</w:t>
            </w:r>
            <w:r>
              <w:t>, 1024, Anexa 1</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B.3</w:t>
            </w:r>
          </w:p>
        </w:tc>
        <w:tc>
          <w:tcPr>
            <w:tcW w:w="2835" w:type="dxa"/>
          </w:tcPr>
          <w:p w:rsidR="0088165E" w:rsidRDefault="0088165E" w:rsidP="0088165E">
            <w:r>
              <w:t>Suprafaţa habitatului speciei în aria naturală protejată</w:t>
            </w:r>
          </w:p>
        </w:tc>
        <w:tc>
          <w:tcPr>
            <w:tcW w:w="5102" w:type="dxa"/>
          </w:tcPr>
          <w:p w:rsidR="0088165E" w:rsidRDefault="0088165E" w:rsidP="0088165E">
            <w:r>
              <w:t>1436 - 1942 ha</w:t>
            </w:r>
          </w:p>
        </w:tc>
      </w:tr>
      <w:tr w:rsidR="0088165E" w:rsidTr="0088165E">
        <w:tc>
          <w:tcPr>
            <w:tcW w:w="1134" w:type="dxa"/>
          </w:tcPr>
          <w:p w:rsidR="0088165E" w:rsidRDefault="0088165E" w:rsidP="0088165E">
            <w:r>
              <w:t>B.4</w:t>
            </w:r>
          </w:p>
        </w:tc>
        <w:tc>
          <w:tcPr>
            <w:tcW w:w="2835" w:type="dxa"/>
          </w:tcPr>
          <w:p w:rsidR="0088165E" w:rsidRDefault="0088165E" w:rsidP="0088165E">
            <w:r>
              <w:t>Calitatea datelor pentru suprafaţa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B.5</w:t>
            </w:r>
          </w:p>
        </w:tc>
        <w:tc>
          <w:tcPr>
            <w:tcW w:w="2835" w:type="dxa"/>
          </w:tcPr>
          <w:p w:rsidR="0088165E" w:rsidRDefault="0088165E" w:rsidP="0088165E">
            <w:r>
              <w:t>Suprafaţa reevaluată a habitatului speciei din planul de management anterior</w:t>
            </w:r>
          </w:p>
        </w:tc>
        <w:tc>
          <w:tcPr>
            <w:tcW w:w="5102" w:type="dxa"/>
          </w:tcPr>
          <w:p w:rsidR="0088165E" w:rsidRDefault="0088165E" w:rsidP="0088165E">
            <w:r>
              <w:t>Evaluarea suprafeţei habitatului speciei se face pentru prima dată</w:t>
            </w:r>
          </w:p>
        </w:tc>
      </w:tr>
      <w:tr w:rsidR="0088165E" w:rsidTr="0088165E">
        <w:tc>
          <w:tcPr>
            <w:tcW w:w="1134" w:type="dxa"/>
          </w:tcPr>
          <w:p w:rsidR="0088165E" w:rsidRDefault="0088165E" w:rsidP="0088165E">
            <w:r>
              <w:t>B.6</w:t>
            </w:r>
          </w:p>
        </w:tc>
        <w:tc>
          <w:tcPr>
            <w:tcW w:w="2835" w:type="dxa"/>
          </w:tcPr>
          <w:p w:rsidR="0088165E" w:rsidRDefault="0088165E" w:rsidP="0088165E">
            <w:r>
              <w:t>Suprafaţa  adecvată a habitatului speciei în aria naturală protejată</w:t>
            </w:r>
          </w:p>
        </w:tc>
        <w:tc>
          <w:tcPr>
            <w:tcW w:w="5102" w:type="dxa"/>
          </w:tcPr>
          <w:p w:rsidR="0088165E" w:rsidRDefault="0088165E" w:rsidP="0088165E">
            <w:r>
              <w:t>1942 ha</w:t>
            </w:r>
          </w:p>
        </w:tc>
      </w:tr>
      <w:tr w:rsidR="0088165E" w:rsidTr="0088165E">
        <w:tc>
          <w:tcPr>
            <w:tcW w:w="1134" w:type="dxa"/>
          </w:tcPr>
          <w:p w:rsidR="0088165E" w:rsidRDefault="0088165E" w:rsidP="0088165E">
            <w:r>
              <w:t>B.7</w:t>
            </w:r>
          </w:p>
        </w:tc>
        <w:tc>
          <w:tcPr>
            <w:tcW w:w="2835" w:type="dxa"/>
          </w:tcPr>
          <w:p w:rsidR="0088165E" w:rsidRDefault="0088165E" w:rsidP="0088165E">
            <w:r>
              <w:t>Metodologia de apreciere a suprafeţei  adecvate a habitatului speciei în aria naturală protejată</w:t>
            </w:r>
          </w:p>
        </w:tc>
        <w:tc>
          <w:tcPr>
            <w:tcW w:w="5102" w:type="dxa"/>
          </w:tcPr>
          <w:p w:rsidR="0088165E" w:rsidRDefault="0088165E" w:rsidP="0088165E">
            <w:r>
              <w:t>Analiza GIS pe baza digitizării tuturor habitatelor corespunzătoare speciilor in cadrul sitului.</w:t>
            </w:r>
          </w:p>
        </w:tc>
      </w:tr>
      <w:tr w:rsidR="0088165E" w:rsidTr="0088165E">
        <w:tc>
          <w:tcPr>
            <w:tcW w:w="1134" w:type="dxa"/>
          </w:tcPr>
          <w:p w:rsidR="0088165E" w:rsidRDefault="0088165E" w:rsidP="0088165E">
            <w:r>
              <w:t>B.8</w:t>
            </w:r>
          </w:p>
        </w:tc>
        <w:tc>
          <w:tcPr>
            <w:tcW w:w="2835" w:type="dxa"/>
          </w:tcPr>
          <w:p w:rsidR="0088165E" w:rsidRDefault="0088165E" w:rsidP="0088165E">
            <w:r>
              <w:t>Raportul dintre suprafaţa adecvată a habitatului speciei şi suprafaţa actuală a habitatului speciei</w:t>
            </w:r>
          </w:p>
        </w:tc>
        <w:tc>
          <w:tcPr>
            <w:tcW w:w="5102" w:type="dxa"/>
          </w:tcPr>
          <w:p w:rsidR="0088165E" w:rsidRDefault="0088165E" w:rsidP="0088165E">
            <w:r>
              <w:t>Nu este cazul</w:t>
            </w:r>
          </w:p>
        </w:tc>
      </w:tr>
      <w:tr w:rsidR="0088165E" w:rsidTr="0088165E">
        <w:tc>
          <w:tcPr>
            <w:tcW w:w="1134" w:type="dxa"/>
          </w:tcPr>
          <w:p w:rsidR="0088165E" w:rsidRDefault="0088165E" w:rsidP="0088165E">
            <w:r>
              <w:t>B.9</w:t>
            </w:r>
          </w:p>
        </w:tc>
        <w:tc>
          <w:tcPr>
            <w:tcW w:w="2835" w:type="dxa"/>
          </w:tcPr>
          <w:p w:rsidR="0088165E" w:rsidRDefault="0088165E" w:rsidP="0088165E">
            <w:r>
              <w:t>Tendinţa actuală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lastRenderedPageBreak/>
              <w:t>B.10</w:t>
            </w:r>
          </w:p>
        </w:tc>
        <w:tc>
          <w:tcPr>
            <w:tcW w:w="2835" w:type="dxa"/>
          </w:tcPr>
          <w:p w:rsidR="0088165E" w:rsidRDefault="0088165E" w:rsidP="0088165E">
            <w:r>
              <w:t>Calitatea datelor privind tendinţa actuală a suprafeţei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B.11</w:t>
            </w:r>
          </w:p>
        </w:tc>
        <w:tc>
          <w:tcPr>
            <w:tcW w:w="2835" w:type="dxa"/>
          </w:tcPr>
          <w:p w:rsidR="0088165E" w:rsidRDefault="0088165E" w:rsidP="0088165E">
            <w:r>
              <w:t>Calitatea habitatului speciei în aria naturală protejată</w:t>
            </w:r>
          </w:p>
        </w:tc>
        <w:tc>
          <w:tcPr>
            <w:tcW w:w="5102" w:type="dxa"/>
          </w:tcPr>
          <w:p w:rsidR="0088165E" w:rsidRDefault="0088165E" w:rsidP="0088165E">
            <w:r>
              <w:t>medie</w:t>
            </w:r>
          </w:p>
        </w:tc>
      </w:tr>
      <w:tr w:rsidR="0088165E" w:rsidTr="0088165E">
        <w:tc>
          <w:tcPr>
            <w:tcW w:w="1134" w:type="dxa"/>
          </w:tcPr>
          <w:p w:rsidR="0088165E" w:rsidRDefault="0088165E" w:rsidP="0088165E">
            <w:r>
              <w:t>B.12</w:t>
            </w:r>
          </w:p>
        </w:tc>
        <w:tc>
          <w:tcPr>
            <w:tcW w:w="2835" w:type="dxa"/>
          </w:tcPr>
          <w:p w:rsidR="0088165E" w:rsidRDefault="0088165E" w:rsidP="0088165E">
            <w:r>
              <w:t>Tendinţa actuală 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B.13</w:t>
            </w:r>
          </w:p>
        </w:tc>
        <w:tc>
          <w:tcPr>
            <w:tcW w:w="2835" w:type="dxa"/>
          </w:tcPr>
          <w:p w:rsidR="0088165E" w:rsidRDefault="0088165E" w:rsidP="0088165E">
            <w:r>
              <w:t>Calitatea datelor privind tendinţa actuală a calităţii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B.14</w:t>
            </w:r>
          </w:p>
        </w:tc>
        <w:tc>
          <w:tcPr>
            <w:tcW w:w="2835" w:type="dxa"/>
          </w:tcPr>
          <w:p w:rsidR="0088165E" w:rsidRDefault="0088165E" w:rsidP="0088165E">
            <w:r>
              <w:t>Tendinţa actuală globală a habitatului speciei funcţie de tendinţa suprafeţei şi de tendinţa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B.15</w:t>
            </w:r>
          </w:p>
        </w:tc>
        <w:tc>
          <w:tcPr>
            <w:tcW w:w="2835" w:type="dxa"/>
          </w:tcPr>
          <w:p w:rsidR="0088165E" w:rsidRDefault="0088165E" w:rsidP="0088165E">
            <w:r>
              <w:t>Starea de conservare din punct de vedere al habitatului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B.16</w:t>
            </w:r>
          </w:p>
        </w:tc>
        <w:tc>
          <w:tcPr>
            <w:tcW w:w="2835" w:type="dxa"/>
          </w:tcPr>
          <w:p w:rsidR="0088165E" w:rsidRDefault="0088165E" w:rsidP="0088165E">
            <w:r>
              <w:t>Tendinţa stării de conservare din punct de vedere al habitatului speciei</w:t>
            </w:r>
          </w:p>
        </w:tc>
        <w:tc>
          <w:tcPr>
            <w:tcW w:w="5102" w:type="dxa"/>
          </w:tcPr>
          <w:p w:rsidR="0088165E" w:rsidRDefault="0088165E" w:rsidP="0088165E">
            <w:r>
              <w:t>Starea de conservare  din punct de vedere al habitatului speciei [B.15.] nu a fost evaluată ca nefavorabilă                 - inadecvată sau nefavorabilă - rea</w:t>
            </w:r>
          </w:p>
        </w:tc>
      </w:tr>
      <w:tr w:rsidR="0088165E" w:rsidTr="0088165E">
        <w:tc>
          <w:tcPr>
            <w:tcW w:w="1134" w:type="dxa"/>
          </w:tcPr>
          <w:p w:rsidR="0088165E" w:rsidRDefault="0088165E" w:rsidP="0088165E">
            <w:r>
              <w:t>B.17</w:t>
            </w:r>
          </w:p>
        </w:tc>
        <w:tc>
          <w:tcPr>
            <w:tcW w:w="2835" w:type="dxa"/>
          </w:tcPr>
          <w:p w:rsidR="0088165E" w:rsidRDefault="0088165E" w:rsidP="0088165E">
            <w:r>
              <w:t>Starea de conservare necunoscută din punct de vedere al habitatului speciei</w:t>
            </w:r>
          </w:p>
        </w:tc>
        <w:tc>
          <w:tcPr>
            <w:tcW w:w="5102" w:type="dxa"/>
          </w:tcPr>
          <w:p w:rsidR="0088165E" w:rsidRDefault="0088165E" w:rsidP="0088165E">
            <w:r>
              <w:t>Nu este cazul</w:t>
            </w:r>
          </w:p>
        </w:tc>
      </w:tr>
    </w:tbl>
    <w:p w:rsidR="0088165E" w:rsidRDefault="0088165E" w:rsidP="0088165E">
      <w:pPr>
        <w:pStyle w:val="poimh2"/>
      </w:pPr>
      <w:r>
        <w:t>Matricea 2) Matricea pentru evaluarea tendinței globale a habitatului speciei</w:t>
      </w:r>
    </w:p>
    <w:tbl>
      <w:tblPr>
        <w:tblStyle w:val="poimtg"/>
        <w:tblW w:w="0" w:type="auto"/>
        <w:tblLayout w:type="fixed"/>
        <w:tblLook w:val="04A0" w:firstRow="1" w:lastRow="0" w:firstColumn="1" w:lastColumn="0" w:noHBand="0" w:noVBand="1"/>
      </w:tblPr>
      <w:tblGrid>
        <w:gridCol w:w="4535"/>
        <w:gridCol w:w="4535"/>
      </w:tblGrid>
      <w:tr w:rsidR="0088165E" w:rsidTr="0088165E">
        <w:trPr>
          <w:cnfStyle w:val="100000000000" w:firstRow="1" w:lastRow="0" w:firstColumn="0" w:lastColumn="0" w:oddVBand="0" w:evenVBand="0" w:oddHBand="0" w:evenHBand="0" w:firstRowFirstColumn="0" w:firstRowLastColumn="0" w:lastRowFirstColumn="0" w:lastRowLastColumn="0"/>
        </w:trPr>
        <w:tc>
          <w:tcPr>
            <w:tcW w:w="4535" w:type="dxa"/>
          </w:tcPr>
          <w:p w:rsidR="0088165E" w:rsidRDefault="0088165E" w:rsidP="0088165E">
            <w:r>
              <w:t>Tendinţa</w:t>
            </w:r>
          </w:p>
        </w:tc>
        <w:tc>
          <w:tcPr>
            <w:tcW w:w="4535" w:type="dxa"/>
          </w:tcPr>
          <w:p w:rsidR="0088165E" w:rsidRDefault="0088165E" w:rsidP="0088165E">
            <w:r>
              <w:t>Combinaţia dintre Tendinţa actuală a suprafeţei habitatului speciei [B.9.] şi Tendinţa actuală a calităţii habitatului speciei [B.12.]</w:t>
            </w:r>
          </w:p>
        </w:tc>
      </w:tr>
      <w:tr w:rsidR="0088165E" w:rsidTr="0088165E">
        <w:tc>
          <w:tcPr>
            <w:tcW w:w="4535" w:type="dxa"/>
          </w:tcPr>
          <w:p w:rsidR="0088165E" w:rsidRDefault="0088165E" w:rsidP="0088165E">
            <w:r>
              <w:t>”0” – stabilă</w:t>
            </w:r>
          </w:p>
        </w:tc>
        <w:tc>
          <w:tcPr>
            <w:tcW w:w="4535" w:type="dxa"/>
          </w:tcPr>
          <w:p w:rsidR="0088165E" w:rsidRDefault="0088165E" w:rsidP="0088165E">
            <w:r>
              <w:t>B9: ”0” – stabilă, B12: ”0” – stabilă</w:t>
            </w:r>
          </w:p>
        </w:tc>
      </w:tr>
    </w:tbl>
    <w:p w:rsidR="0088165E" w:rsidRDefault="0088165E" w:rsidP="0088165E">
      <w:pPr>
        <w:pStyle w:val="poimh2"/>
      </w:pPr>
      <w:r>
        <w:t>Matricea 3) Matricea de evaluare a stării de conservare a speciei din punct de vedere al habitatului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lastRenderedPageBreak/>
              <w:t>Raportul dintre suprafaţa adecvată a habitatului speciei şi suprafaţa actuală a habitatului speciei: ”≈” – aproximativ egal. Tendinţa actuală a suprafeţei habitatului speciei: ”0” – stabilă. Calitatea habitatului speciei în aria naturală protejată: medie</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C) Parametri pentru evaluarea stării de conservare a speciei din punct de vedere al perspectivelor speciei în viitor</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Emberiza hortulana</w:t>
            </w:r>
            <w:r>
              <w:t>, 1024, Anexa 1</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C.3</w:t>
            </w:r>
          </w:p>
        </w:tc>
        <w:tc>
          <w:tcPr>
            <w:tcW w:w="2835" w:type="dxa"/>
          </w:tcPr>
          <w:p w:rsidR="0088165E" w:rsidRDefault="0088165E" w:rsidP="0088165E">
            <w:r>
              <w:t>Tendinţa viitoare a mărimii populaţiei</w:t>
            </w:r>
          </w:p>
        </w:tc>
        <w:tc>
          <w:tcPr>
            <w:tcW w:w="5102" w:type="dxa"/>
          </w:tcPr>
          <w:p w:rsidR="0088165E" w:rsidRDefault="0088165E" w:rsidP="0088165E">
            <w:r>
              <w:t>”0” – stabilă</w:t>
            </w:r>
          </w:p>
        </w:tc>
      </w:tr>
      <w:tr w:rsidR="0088165E" w:rsidTr="0088165E">
        <w:tc>
          <w:tcPr>
            <w:tcW w:w="1134" w:type="dxa"/>
          </w:tcPr>
          <w:p w:rsidR="0088165E" w:rsidRDefault="0088165E" w:rsidP="0088165E">
            <w:r>
              <w:t>C.4</w:t>
            </w:r>
          </w:p>
        </w:tc>
        <w:tc>
          <w:tcPr>
            <w:tcW w:w="2835" w:type="dxa"/>
          </w:tcPr>
          <w:p w:rsidR="0088165E" w:rsidRDefault="0088165E" w:rsidP="0088165E">
            <w:r>
              <w:t>Raportul dintre mărimea populaţiei de referinţă pentru starea favorabilă şi mărimea populaţiei viitoare a speciei</w:t>
            </w:r>
          </w:p>
        </w:tc>
        <w:tc>
          <w:tcPr>
            <w:tcW w:w="5102" w:type="dxa"/>
          </w:tcPr>
          <w:p w:rsidR="0088165E" w:rsidRDefault="0088165E" w:rsidP="0088165E">
            <w:r>
              <w:t>”≈” – aproximativ egal</w:t>
            </w:r>
          </w:p>
        </w:tc>
      </w:tr>
      <w:tr w:rsidR="0088165E" w:rsidTr="0088165E">
        <w:tc>
          <w:tcPr>
            <w:tcW w:w="1134" w:type="dxa"/>
          </w:tcPr>
          <w:p w:rsidR="0088165E" w:rsidRDefault="0088165E" w:rsidP="0088165E">
            <w:r>
              <w:t>C.5</w:t>
            </w:r>
          </w:p>
        </w:tc>
        <w:tc>
          <w:tcPr>
            <w:tcW w:w="2835" w:type="dxa"/>
          </w:tcPr>
          <w:p w:rsidR="0088165E" w:rsidRDefault="0088165E" w:rsidP="0088165E">
            <w:r>
              <w:t>Perspectivele speciei din punct de vedere al populaţiei</w:t>
            </w:r>
          </w:p>
        </w:tc>
        <w:tc>
          <w:tcPr>
            <w:tcW w:w="5102" w:type="dxa"/>
          </w:tcPr>
          <w:p w:rsidR="0088165E" w:rsidRDefault="0088165E" w:rsidP="0088165E">
            <w:r>
              <w:t>”FV” –  favorabile</w:t>
            </w:r>
          </w:p>
        </w:tc>
      </w:tr>
      <w:tr w:rsidR="0088165E" w:rsidTr="0088165E">
        <w:tc>
          <w:tcPr>
            <w:tcW w:w="1134" w:type="dxa"/>
          </w:tcPr>
          <w:p w:rsidR="0088165E" w:rsidRDefault="0088165E" w:rsidP="0088165E">
            <w:r>
              <w:t>C.6</w:t>
            </w:r>
          </w:p>
        </w:tc>
        <w:tc>
          <w:tcPr>
            <w:tcW w:w="2835" w:type="dxa"/>
          </w:tcPr>
          <w:p w:rsidR="0088165E" w:rsidRDefault="0088165E" w:rsidP="0088165E">
            <w:r>
              <w:t>Tendinţa viitoare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C.7</w:t>
            </w:r>
          </w:p>
        </w:tc>
        <w:tc>
          <w:tcPr>
            <w:tcW w:w="2835" w:type="dxa"/>
          </w:tcPr>
          <w:p w:rsidR="0088165E" w:rsidRDefault="0088165E" w:rsidP="0088165E">
            <w:r>
              <w:t>Raportul dintre suprafaţa adecvată a habitatului speciei şi suprafaţa habitatului speciei în viitor</w:t>
            </w:r>
          </w:p>
        </w:tc>
        <w:tc>
          <w:tcPr>
            <w:tcW w:w="5102" w:type="dxa"/>
          </w:tcPr>
          <w:p w:rsidR="0088165E" w:rsidRDefault="0088165E" w:rsidP="0088165E">
            <w:r>
              <w:t>”≈” – aproximativ egal</w:t>
            </w:r>
          </w:p>
        </w:tc>
      </w:tr>
      <w:tr w:rsidR="0088165E" w:rsidTr="0088165E">
        <w:tc>
          <w:tcPr>
            <w:tcW w:w="1134" w:type="dxa"/>
          </w:tcPr>
          <w:p w:rsidR="0088165E" w:rsidRDefault="0088165E" w:rsidP="0088165E">
            <w:r>
              <w:t>C.8</w:t>
            </w:r>
          </w:p>
        </w:tc>
        <w:tc>
          <w:tcPr>
            <w:tcW w:w="2835" w:type="dxa"/>
          </w:tcPr>
          <w:p w:rsidR="0088165E" w:rsidRDefault="0088165E" w:rsidP="0088165E">
            <w:r>
              <w:t>Perspectivele speciei din punct de vedere al habitatului speciei</w:t>
            </w:r>
          </w:p>
        </w:tc>
        <w:tc>
          <w:tcPr>
            <w:tcW w:w="5102" w:type="dxa"/>
          </w:tcPr>
          <w:p w:rsidR="0088165E" w:rsidRDefault="0088165E" w:rsidP="0088165E">
            <w:r>
              <w:t>”FV” –  favorabile</w:t>
            </w:r>
          </w:p>
        </w:tc>
      </w:tr>
      <w:tr w:rsidR="0088165E" w:rsidTr="0088165E">
        <w:tc>
          <w:tcPr>
            <w:tcW w:w="1134" w:type="dxa"/>
          </w:tcPr>
          <w:p w:rsidR="0088165E" w:rsidRDefault="0088165E" w:rsidP="0088165E">
            <w:r>
              <w:t>C.9</w:t>
            </w:r>
          </w:p>
        </w:tc>
        <w:tc>
          <w:tcPr>
            <w:tcW w:w="2835" w:type="dxa"/>
          </w:tcPr>
          <w:p w:rsidR="0088165E" w:rsidRDefault="0088165E" w:rsidP="0088165E">
            <w:r>
              <w:t>Perspectivele speciei în viitor</w:t>
            </w:r>
          </w:p>
        </w:tc>
        <w:tc>
          <w:tcPr>
            <w:tcW w:w="5102" w:type="dxa"/>
          </w:tcPr>
          <w:p w:rsidR="0088165E" w:rsidRDefault="0088165E" w:rsidP="0088165E">
            <w:r>
              <w:t>”FV” –  favorabile</w:t>
            </w:r>
          </w:p>
        </w:tc>
      </w:tr>
      <w:tr w:rsidR="0088165E" w:rsidTr="0088165E">
        <w:tc>
          <w:tcPr>
            <w:tcW w:w="1134" w:type="dxa"/>
          </w:tcPr>
          <w:p w:rsidR="0088165E" w:rsidRDefault="0088165E" w:rsidP="0088165E">
            <w:r>
              <w:lastRenderedPageBreak/>
              <w:t>C.10</w:t>
            </w:r>
          </w:p>
        </w:tc>
        <w:tc>
          <w:tcPr>
            <w:tcW w:w="2835" w:type="dxa"/>
          </w:tcPr>
          <w:p w:rsidR="0088165E" w:rsidRDefault="0088165E" w:rsidP="0088165E">
            <w:r>
              <w:t>Efectul cumulat al impacturilor asupra speciei în viitor</w:t>
            </w:r>
          </w:p>
        </w:tc>
        <w:tc>
          <w:tcPr>
            <w:tcW w:w="5102" w:type="dxa"/>
          </w:tcPr>
          <w:p w:rsidR="0088165E" w:rsidRDefault="0088165E" w:rsidP="0088165E">
            <w:r>
              <w:t>Scăzut - impacturile‚ respectiv presiunile actuale și amenințările viitoare‚ vor avea un efect cumulat scăzut sau nesemnificativ asupra speciei‚ neafectând semnificativ viabilitatea pe termen lung a speciei</w:t>
            </w:r>
          </w:p>
        </w:tc>
      </w:tr>
      <w:tr w:rsidR="0088165E" w:rsidTr="0088165E">
        <w:tc>
          <w:tcPr>
            <w:tcW w:w="1134" w:type="dxa"/>
          </w:tcPr>
          <w:p w:rsidR="0088165E" w:rsidRDefault="0088165E" w:rsidP="0088165E">
            <w:r>
              <w:t>C.11</w:t>
            </w:r>
          </w:p>
        </w:tc>
        <w:tc>
          <w:tcPr>
            <w:tcW w:w="2835" w:type="dxa"/>
          </w:tcPr>
          <w:p w:rsidR="0088165E" w:rsidRDefault="0088165E" w:rsidP="0088165E">
            <w:r>
              <w:t>Intensitatea presiunilor actuale asupra speciei</w:t>
            </w:r>
          </w:p>
        </w:tc>
        <w:tc>
          <w:tcPr>
            <w:tcW w:w="5102" w:type="dxa"/>
          </w:tcPr>
          <w:p w:rsidR="0088165E" w:rsidRDefault="0088165E" w:rsidP="0088165E">
            <w:pPr>
              <w:pStyle w:val="poimth"/>
            </w:pPr>
            <w:r>
              <w:t xml:space="preserve">Ridicat: </w:t>
            </w:r>
          </w:p>
          <w:p w:rsidR="0088165E" w:rsidRDefault="0088165E" w:rsidP="0088165E">
            <w:r>
              <w:t>Pentru această specie nu se cunosc presiuni cu intensitate ridicată</w:t>
            </w:r>
          </w:p>
          <w:p w:rsidR="0088165E" w:rsidRDefault="0088165E" w:rsidP="0088165E">
            <w:pPr>
              <w:pStyle w:val="poimth"/>
            </w:pPr>
            <w:r>
              <w:t xml:space="preserve">Mediu: </w:t>
            </w:r>
          </w:p>
          <w:p w:rsidR="0088165E" w:rsidRDefault="0088165E" w:rsidP="0088165E">
            <w:r>
              <w:t>A02.01. agricultura intensivă</w:t>
            </w:r>
          </w:p>
          <w:p w:rsidR="0088165E" w:rsidRDefault="0088165E" w:rsidP="0088165E">
            <w:r>
              <w:t>A04.01. pășunatul intensiv</w:t>
            </w:r>
          </w:p>
          <w:p w:rsidR="0088165E" w:rsidRDefault="0088165E" w:rsidP="0088165E">
            <w:pPr>
              <w:pStyle w:val="poimth"/>
            </w:pPr>
            <w:r>
              <w:t xml:space="preserve">Scăzut: </w:t>
            </w:r>
          </w:p>
          <w:p w:rsidR="0088165E" w:rsidRDefault="0088165E" w:rsidP="0088165E">
            <w:r>
              <w:t>Pentru această specie nu se cunosc presiuni cu intensitate scăzută</w:t>
            </w:r>
          </w:p>
        </w:tc>
      </w:tr>
      <w:tr w:rsidR="0088165E" w:rsidTr="0088165E">
        <w:tc>
          <w:tcPr>
            <w:tcW w:w="1134" w:type="dxa"/>
          </w:tcPr>
          <w:p w:rsidR="0088165E" w:rsidRDefault="0088165E" w:rsidP="0088165E">
            <w:r>
              <w:t>C.12</w:t>
            </w:r>
          </w:p>
        </w:tc>
        <w:tc>
          <w:tcPr>
            <w:tcW w:w="2835" w:type="dxa"/>
          </w:tcPr>
          <w:p w:rsidR="0088165E" w:rsidRDefault="0088165E" w:rsidP="0088165E">
            <w:r>
              <w:t>Intensitatea ameninţărilor viitoare asupra speciei</w:t>
            </w:r>
          </w:p>
        </w:tc>
        <w:tc>
          <w:tcPr>
            <w:tcW w:w="5102" w:type="dxa"/>
          </w:tcPr>
          <w:p w:rsidR="0088165E" w:rsidRDefault="0088165E" w:rsidP="0088165E">
            <w:pPr>
              <w:pStyle w:val="poimth"/>
            </w:pPr>
            <w:r>
              <w:t xml:space="preserve">Ridicat: </w:t>
            </w:r>
          </w:p>
          <w:p w:rsidR="0088165E" w:rsidRDefault="0088165E" w:rsidP="0088165E">
            <w:r>
              <w:t>Pentru această specie nu se cunosc amenințări cu intensitate ridicată</w:t>
            </w:r>
          </w:p>
          <w:p w:rsidR="0088165E" w:rsidRDefault="0088165E" w:rsidP="0088165E">
            <w:pPr>
              <w:pStyle w:val="poimth"/>
            </w:pPr>
            <w:r>
              <w:t xml:space="preserve">Mediu: </w:t>
            </w:r>
          </w:p>
          <w:p w:rsidR="0088165E" w:rsidRDefault="0088165E" w:rsidP="0088165E">
            <w:r>
              <w:t>A02.01. agricultura intensivă</w:t>
            </w:r>
          </w:p>
          <w:p w:rsidR="0088165E" w:rsidRDefault="0088165E" w:rsidP="0088165E">
            <w:r>
              <w:t>A04.01. pășunatul intensiv</w:t>
            </w:r>
          </w:p>
          <w:p w:rsidR="000504A1" w:rsidRDefault="000504A1" w:rsidP="000504A1">
            <w:r>
              <w:t>C03.02 utilizarea energiei solare</w:t>
            </w:r>
          </w:p>
          <w:p w:rsidR="000504A1" w:rsidRDefault="000504A1" w:rsidP="0088165E">
            <w:r>
              <w:t>C03.03 utilizarea energiei eoliene</w:t>
            </w:r>
          </w:p>
          <w:p w:rsidR="0088165E" w:rsidRDefault="0088165E" w:rsidP="0088165E">
            <w:pPr>
              <w:pStyle w:val="poimth"/>
            </w:pPr>
            <w:r>
              <w:t xml:space="preserve">Scăzut: </w:t>
            </w:r>
          </w:p>
          <w:p w:rsidR="0088165E" w:rsidRDefault="0088165E" w:rsidP="0088165E">
            <w:r>
              <w:t>F03.01. Vânătoare</w:t>
            </w:r>
          </w:p>
          <w:p w:rsidR="0088165E" w:rsidRDefault="0088165E" w:rsidP="0088165E">
            <w:r>
              <w:t>J01.01. incendii</w:t>
            </w:r>
          </w:p>
        </w:tc>
      </w:tr>
      <w:tr w:rsidR="0088165E" w:rsidTr="0088165E">
        <w:tc>
          <w:tcPr>
            <w:tcW w:w="1134" w:type="dxa"/>
          </w:tcPr>
          <w:p w:rsidR="0088165E" w:rsidRDefault="0088165E" w:rsidP="0088165E">
            <w:r>
              <w:t>C.13</w:t>
            </w:r>
          </w:p>
        </w:tc>
        <w:tc>
          <w:tcPr>
            <w:tcW w:w="2835" w:type="dxa"/>
          </w:tcPr>
          <w:p w:rsidR="0088165E" w:rsidRDefault="0088165E" w:rsidP="0088165E">
            <w:r>
              <w:t>Viabilitatea pe termen lung a speciei</w:t>
            </w:r>
          </w:p>
        </w:tc>
        <w:tc>
          <w:tcPr>
            <w:tcW w:w="5102" w:type="dxa"/>
          </w:tcPr>
          <w:p w:rsidR="0088165E" w:rsidRDefault="0088165E" w:rsidP="0088165E">
            <w:r>
              <w:t>viabilitatea pe termen lung a speciei este asigurată</w:t>
            </w:r>
          </w:p>
        </w:tc>
      </w:tr>
      <w:tr w:rsidR="0088165E" w:rsidTr="0088165E">
        <w:tc>
          <w:tcPr>
            <w:tcW w:w="1134" w:type="dxa"/>
          </w:tcPr>
          <w:p w:rsidR="0088165E" w:rsidRDefault="0088165E" w:rsidP="0088165E">
            <w:r>
              <w:t>C.14</w:t>
            </w:r>
          </w:p>
        </w:tc>
        <w:tc>
          <w:tcPr>
            <w:tcW w:w="2835" w:type="dxa"/>
          </w:tcPr>
          <w:p w:rsidR="0088165E" w:rsidRDefault="0088165E" w:rsidP="0088165E">
            <w:r>
              <w:t>Starea de conservare din punct de vedere al perspectivelor speciei în viitor</w:t>
            </w:r>
          </w:p>
        </w:tc>
        <w:tc>
          <w:tcPr>
            <w:tcW w:w="5102" w:type="dxa"/>
          </w:tcPr>
          <w:p w:rsidR="0088165E" w:rsidRDefault="0088165E" w:rsidP="0088165E">
            <w:r>
              <w:t>”FV” – favorabilă</w:t>
            </w:r>
          </w:p>
        </w:tc>
      </w:tr>
      <w:tr w:rsidR="0088165E" w:rsidTr="0088165E">
        <w:tc>
          <w:tcPr>
            <w:tcW w:w="1134" w:type="dxa"/>
          </w:tcPr>
          <w:p w:rsidR="0088165E" w:rsidRDefault="0088165E" w:rsidP="0088165E">
            <w:r>
              <w:t>C.15</w:t>
            </w:r>
          </w:p>
        </w:tc>
        <w:tc>
          <w:tcPr>
            <w:tcW w:w="2835" w:type="dxa"/>
          </w:tcPr>
          <w:p w:rsidR="0088165E" w:rsidRDefault="0088165E" w:rsidP="0088165E">
            <w:r>
              <w:t>Tendinţa stării de conservare din punct de vedere al perspectivelor speciei în viitor</w:t>
            </w:r>
          </w:p>
        </w:tc>
        <w:tc>
          <w:tcPr>
            <w:tcW w:w="5102" w:type="dxa"/>
          </w:tcPr>
          <w:p w:rsidR="0088165E" w:rsidRDefault="0088165E" w:rsidP="0088165E">
            <w:r>
              <w:t>”0” – este stabilă</w:t>
            </w:r>
          </w:p>
        </w:tc>
      </w:tr>
      <w:tr w:rsidR="0088165E" w:rsidTr="0088165E">
        <w:tc>
          <w:tcPr>
            <w:tcW w:w="1134" w:type="dxa"/>
          </w:tcPr>
          <w:p w:rsidR="0088165E" w:rsidRDefault="0088165E" w:rsidP="0088165E">
            <w:r>
              <w:t>C.16</w:t>
            </w:r>
          </w:p>
        </w:tc>
        <w:tc>
          <w:tcPr>
            <w:tcW w:w="2835" w:type="dxa"/>
          </w:tcPr>
          <w:p w:rsidR="0088165E" w:rsidRDefault="0088165E" w:rsidP="0088165E">
            <w:r>
              <w:t>Starea de conservare necunoscută din punct de vedere al perspectivelor speciei în viitor</w:t>
            </w:r>
          </w:p>
        </w:tc>
        <w:tc>
          <w:tcPr>
            <w:tcW w:w="5102" w:type="dxa"/>
          </w:tcPr>
          <w:p w:rsidR="0088165E" w:rsidRDefault="0088165E" w:rsidP="0088165E">
            <w:r>
              <w:t>Nu se aplică</w:t>
            </w:r>
          </w:p>
        </w:tc>
      </w:tr>
    </w:tbl>
    <w:p w:rsidR="0088165E" w:rsidRDefault="0088165E" w:rsidP="0088165E">
      <w:pPr>
        <w:pStyle w:val="poimh2"/>
      </w:pPr>
      <w:r>
        <w:t>Matricea 4) Matricea pentru evaluarea perspectivelor speciei din punct de vedere al populației speciei</w:t>
      </w:r>
    </w:p>
    <w:tbl>
      <w:tblPr>
        <w:tblStyle w:val="poimtg"/>
        <w:tblW w:w="0" w:type="auto"/>
        <w:tblLayout w:type="fixed"/>
        <w:tblLook w:val="04A0" w:firstRow="1" w:lastRow="0" w:firstColumn="1" w:lastColumn="0" w:noHBand="0" w:noVBand="1"/>
      </w:tblPr>
      <w:tblGrid>
        <w:gridCol w:w="1701"/>
        <w:gridCol w:w="1701"/>
        <w:gridCol w:w="1701"/>
        <w:gridCol w:w="1701"/>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701" w:type="dxa"/>
          </w:tcPr>
          <w:p w:rsidR="0088165E" w:rsidRDefault="0088165E" w:rsidP="0088165E">
            <w:r>
              <w:lastRenderedPageBreak/>
              <w:t>Valoarea actuală a parametrului</w:t>
            </w:r>
          </w:p>
        </w:tc>
        <w:tc>
          <w:tcPr>
            <w:tcW w:w="1701" w:type="dxa"/>
          </w:tcPr>
          <w:p w:rsidR="0088165E" w:rsidRDefault="0088165E" w:rsidP="0088165E">
            <w:r>
              <w:t>Tendinţa viitoare a parametrului</w:t>
            </w:r>
          </w:p>
        </w:tc>
        <w:tc>
          <w:tcPr>
            <w:tcW w:w="1701" w:type="dxa"/>
          </w:tcPr>
          <w:p w:rsidR="0088165E" w:rsidRDefault="0088165E" w:rsidP="0088165E">
            <w:r>
              <w:t>Raportul dintre valoarea VRSF şi valoarea viitoare a parametrului</w:t>
            </w:r>
          </w:p>
        </w:tc>
        <w:tc>
          <w:tcPr>
            <w:tcW w:w="1701" w:type="dxa"/>
          </w:tcPr>
          <w:p w:rsidR="0088165E" w:rsidRDefault="0088165E" w:rsidP="0088165E">
            <w:r>
              <w:t>Perspective</w:t>
            </w:r>
          </w:p>
        </w:tc>
        <w:tc>
          <w:tcPr>
            <w:tcW w:w="2268" w:type="dxa"/>
          </w:tcPr>
          <w:p w:rsidR="0088165E" w:rsidRDefault="0088165E" w:rsidP="0088165E">
            <w:r>
              <w:t>Figura</w:t>
            </w:r>
          </w:p>
        </w:tc>
      </w:tr>
      <w:tr w:rsidR="0088165E" w:rsidTr="0088165E">
        <w:tc>
          <w:tcPr>
            <w:tcW w:w="1701" w:type="dxa"/>
          </w:tcPr>
          <w:p w:rsidR="0088165E" w:rsidRDefault="0088165E" w:rsidP="0088165E">
            <w:r>
              <w:t>”&lt;” – mai mic (în condiţii excepţionale)</w:t>
            </w:r>
          </w:p>
        </w:tc>
        <w:tc>
          <w:tcPr>
            <w:tcW w:w="1701" w:type="dxa"/>
          </w:tcPr>
          <w:p w:rsidR="0088165E" w:rsidRDefault="0088165E" w:rsidP="0088165E">
            <w:r>
              <w:t>”0” – stabilă</w:t>
            </w:r>
          </w:p>
        </w:tc>
        <w:tc>
          <w:tcPr>
            <w:tcW w:w="1701" w:type="dxa"/>
          </w:tcPr>
          <w:p w:rsidR="0088165E" w:rsidRDefault="0088165E" w:rsidP="0088165E">
            <w:r>
              <w:t>”≈” – aproximativ egal</w:t>
            </w:r>
          </w:p>
        </w:tc>
        <w:tc>
          <w:tcPr>
            <w:tcW w:w="1701" w:type="dxa"/>
          </w:tcPr>
          <w:p w:rsidR="0088165E" w:rsidRDefault="0088165E" w:rsidP="0088165E">
            <w:r>
              <w:t>”FV” –  favorabile</w:t>
            </w:r>
          </w:p>
        </w:tc>
        <w:tc>
          <w:tcPr>
            <w:tcW w:w="2268" w:type="dxa"/>
          </w:tcPr>
          <w:p w:rsidR="0088165E" w:rsidRDefault="0088165E" w:rsidP="0088165E"/>
        </w:tc>
      </w:tr>
    </w:tbl>
    <w:p w:rsidR="0088165E" w:rsidRDefault="0088165E" w:rsidP="0088165E">
      <w:pPr>
        <w:pStyle w:val="poimh2"/>
      </w:pPr>
      <w:r>
        <w:t>Matricea 5) Perspectivele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Perspectivele speciei din punct de vedere al populaţiei: ”FV” –  favorabile. Perspectivele speciei din punct de vedere al habitatului speciei: ”FV” –  favorabile</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Matricea 6) Matricea evaluării stării de conservare a speciei din punct de vedere al perspectivelor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C10: Scăzut - impacturile‚ respectiv presiunile actuale și amenințările viitoare‚ vor avea un efect cumulat scăzut sau nesemnificativ asupra speciei‚ neafectând semnificativ viabilitatea pe termen lung a speciei, C9: ”FV” –  favorabile, C13: viabilitatea pe termen lung a speciei este asigurată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lastRenderedPageBreak/>
        <w:t>Tabelul D) Parametri pentru evaluarea stării globale de conservare a speciei în cadrul ariei naturale protejate</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Emberiza hortulana</w:t>
            </w:r>
            <w:r>
              <w:t>, 1024, Anexa 1</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D.3</w:t>
            </w:r>
          </w:p>
        </w:tc>
        <w:tc>
          <w:tcPr>
            <w:tcW w:w="2835" w:type="dxa"/>
          </w:tcPr>
          <w:p w:rsidR="0088165E" w:rsidRDefault="0088165E" w:rsidP="0088165E">
            <w:r>
              <w:t>Starea globală de conservare a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D.4</w:t>
            </w:r>
          </w:p>
        </w:tc>
        <w:tc>
          <w:tcPr>
            <w:tcW w:w="2835" w:type="dxa"/>
          </w:tcPr>
          <w:p w:rsidR="0088165E" w:rsidRDefault="0088165E" w:rsidP="0088165E">
            <w:r>
              <w:t>Tendinţa stării globale de conservare a speciei</w:t>
            </w:r>
          </w:p>
        </w:tc>
        <w:tc>
          <w:tcPr>
            <w:tcW w:w="5102" w:type="dxa"/>
          </w:tcPr>
          <w:p w:rsidR="0088165E" w:rsidRDefault="0088165E" w:rsidP="0088165E">
            <w:r>
              <w:t>Starea globală de conservare a speciei [D.3.] nu a fost evaluată ca nefavorabilă - inadecvată sau nefavorabilă - rea</w:t>
            </w:r>
          </w:p>
        </w:tc>
      </w:tr>
      <w:tr w:rsidR="0088165E" w:rsidTr="0088165E">
        <w:tc>
          <w:tcPr>
            <w:tcW w:w="1134" w:type="dxa"/>
          </w:tcPr>
          <w:p w:rsidR="0088165E" w:rsidRDefault="0088165E" w:rsidP="0088165E">
            <w:r>
              <w:t>D.5</w:t>
            </w:r>
          </w:p>
        </w:tc>
        <w:tc>
          <w:tcPr>
            <w:tcW w:w="2835" w:type="dxa"/>
          </w:tcPr>
          <w:p w:rsidR="0088165E" w:rsidRDefault="0088165E" w:rsidP="0088165E">
            <w:r>
              <w:t>Starea globală de conservare necunoscută</w:t>
            </w:r>
          </w:p>
        </w:tc>
        <w:tc>
          <w:tcPr>
            <w:tcW w:w="5102" w:type="dxa"/>
          </w:tcPr>
          <w:p w:rsidR="0088165E" w:rsidRDefault="0088165E" w:rsidP="0088165E">
            <w:r>
              <w:t>Starea globală de conservare a speciei [D.3.] nu a fost evaluată ca ”X” necunoscută.</w:t>
            </w:r>
          </w:p>
        </w:tc>
      </w:tr>
      <w:tr w:rsidR="0088165E" w:rsidTr="0088165E">
        <w:tc>
          <w:tcPr>
            <w:tcW w:w="1134" w:type="dxa"/>
          </w:tcPr>
          <w:p w:rsidR="0088165E" w:rsidRDefault="0088165E" w:rsidP="0088165E">
            <w:r>
              <w:t>D.6</w:t>
            </w:r>
          </w:p>
        </w:tc>
        <w:tc>
          <w:tcPr>
            <w:tcW w:w="2835" w:type="dxa"/>
          </w:tcPr>
          <w:p w:rsidR="0088165E" w:rsidRDefault="0088165E" w:rsidP="0088165E">
            <w:r>
              <w:t>Informaţii suplimentare</w:t>
            </w:r>
          </w:p>
        </w:tc>
        <w:tc>
          <w:tcPr>
            <w:tcW w:w="5102" w:type="dxa"/>
          </w:tcPr>
          <w:p w:rsidR="0088165E" w:rsidRDefault="0088165E" w:rsidP="0088165E">
            <w:r>
              <w:t>na</w:t>
            </w:r>
          </w:p>
        </w:tc>
      </w:tr>
    </w:tbl>
    <w:p w:rsidR="0088165E" w:rsidRDefault="0088165E" w:rsidP="0088165E">
      <w:pPr>
        <w:pStyle w:val="poimh2"/>
      </w:pPr>
      <w:r>
        <w:t>Matricea 7) Evaluarea stării globale de conservare a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A16: ”FV” – favorabilă, B15: , ”FV” – favorabilăC14: ”FV” – favorabilă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Pr="00104AAD" w:rsidRDefault="0088165E" w:rsidP="0088165E">
      <w:pPr>
        <w:pStyle w:val="poimh1"/>
        <w:rPr>
          <w:sz w:val="24"/>
        </w:rPr>
      </w:pPr>
      <w:r w:rsidRPr="00104AAD">
        <w:rPr>
          <w:sz w:val="24"/>
        </w:rPr>
        <w:t xml:space="preserve">8709 - </w:t>
      </w:r>
      <w:r w:rsidRPr="00104AAD">
        <w:rPr>
          <w:rStyle w:val="poimlat"/>
          <w:sz w:val="24"/>
        </w:rPr>
        <w:t xml:space="preserve">Falco cherrug, </w:t>
      </w:r>
      <w:r w:rsidRPr="00104AAD">
        <w:rPr>
          <w:sz w:val="24"/>
        </w:rPr>
        <w:t>Șoimul dunărean</w:t>
      </w:r>
    </w:p>
    <w:p w:rsidR="0088165E" w:rsidRDefault="0088165E" w:rsidP="0088165E">
      <w:pPr>
        <w:pStyle w:val="poimh2"/>
      </w:pPr>
      <w:r>
        <w:t>Tabelul A) Parametri pentru evaluarea stării de conservare a speciei din punct de vedere al populaţiei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Falco cherrug</w:t>
            </w:r>
            <w:r>
              <w:t>, 8709, Anexa 1</w:t>
            </w:r>
          </w:p>
        </w:tc>
      </w:tr>
      <w:tr w:rsidR="0088165E" w:rsidTr="0088165E">
        <w:tc>
          <w:tcPr>
            <w:tcW w:w="1134" w:type="dxa"/>
          </w:tcPr>
          <w:p w:rsidR="0088165E" w:rsidRDefault="0088165E" w:rsidP="0088165E">
            <w:r>
              <w:t>A.2</w:t>
            </w:r>
          </w:p>
        </w:tc>
        <w:tc>
          <w:tcPr>
            <w:tcW w:w="2835" w:type="dxa"/>
          </w:tcPr>
          <w:p w:rsidR="0088165E" w:rsidRDefault="0088165E" w:rsidP="0088165E">
            <w:r>
              <w:t>Statut de prezenţă temporală a speciilor</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A.3</w:t>
            </w:r>
          </w:p>
        </w:tc>
        <w:tc>
          <w:tcPr>
            <w:tcW w:w="2835" w:type="dxa"/>
          </w:tcPr>
          <w:p w:rsidR="0088165E" w:rsidRDefault="0088165E" w:rsidP="0088165E">
            <w:r>
              <w:t>Mărimea populaţiei speciei în aria naturală protejată</w:t>
            </w:r>
          </w:p>
        </w:tc>
        <w:tc>
          <w:tcPr>
            <w:tcW w:w="5102" w:type="dxa"/>
          </w:tcPr>
          <w:p w:rsidR="0088165E" w:rsidRDefault="0088165E" w:rsidP="0088165E">
            <w:r>
              <w:t>2 - 4 indivizi</w:t>
            </w:r>
          </w:p>
        </w:tc>
      </w:tr>
      <w:tr w:rsidR="0088165E" w:rsidTr="0088165E">
        <w:tc>
          <w:tcPr>
            <w:tcW w:w="1134" w:type="dxa"/>
          </w:tcPr>
          <w:p w:rsidR="0088165E" w:rsidRDefault="0088165E" w:rsidP="0088165E">
            <w:r>
              <w:t>A.4</w:t>
            </w:r>
          </w:p>
        </w:tc>
        <w:tc>
          <w:tcPr>
            <w:tcW w:w="2835" w:type="dxa"/>
          </w:tcPr>
          <w:p w:rsidR="0088165E" w:rsidRDefault="0088165E" w:rsidP="0088165E">
            <w:r>
              <w:t>Calitatea datelor referitoare la populaţia speciei din aria naturală protejată</w:t>
            </w:r>
          </w:p>
        </w:tc>
        <w:tc>
          <w:tcPr>
            <w:tcW w:w="5102" w:type="dxa"/>
          </w:tcPr>
          <w:p w:rsidR="0088165E" w:rsidRDefault="0088165E" w:rsidP="0088165E">
            <w:r>
              <w:t>bună - estimări statistice robuste sau inventarieri complete</w:t>
            </w:r>
          </w:p>
        </w:tc>
      </w:tr>
      <w:tr w:rsidR="0088165E" w:rsidTr="0088165E">
        <w:tc>
          <w:tcPr>
            <w:tcW w:w="1134" w:type="dxa"/>
          </w:tcPr>
          <w:p w:rsidR="0088165E" w:rsidRDefault="0088165E" w:rsidP="0088165E">
            <w:r>
              <w:lastRenderedPageBreak/>
              <w:t>A.5</w:t>
            </w:r>
          </w:p>
        </w:tc>
        <w:tc>
          <w:tcPr>
            <w:tcW w:w="2835" w:type="dxa"/>
          </w:tcPr>
          <w:p w:rsidR="0088165E" w:rsidRDefault="0088165E" w:rsidP="0088165E">
            <w:r>
              <w:t>Raportul dintre mărimea populaţiei speciei în aria naturală protejată şi mărimea populaţiei naţionale</w:t>
            </w:r>
          </w:p>
        </w:tc>
        <w:tc>
          <w:tcPr>
            <w:tcW w:w="5102" w:type="dxa"/>
          </w:tcPr>
          <w:p w:rsidR="0088165E" w:rsidRDefault="0088165E" w:rsidP="0088165E">
            <w:r>
              <w:t>Nu exista date disponibile pentru stabilirea acestui parametru</w:t>
            </w:r>
          </w:p>
        </w:tc>
      </w:tr>
      <w:tr w:rsidR="0088165E" w:rsidTr="0088165E">
        <w:tc>
          <w:tcPr>
            <w:tcW w:w="1134" w:type="dxa"/>
          </w:tcPr>
          <w:p w:rsidR="0088165E" w:rsidRDefault="0088165E" w:rsidP="0088165E">
            <w:r>
              <w:t>A.6</w:t>
            </w:r>
          </w:p>
        </w:tc>
        <w:tc>
          <w:tcPr>
            <w:tcW w:w="2835" w:type="dxa"/>
          </w:tcPr>
          <w:p w:rsidR="0088165E" w:rsidRDefault="0088165E" w:rsidP="0088165E">
            <w:r>
              <w:t>Mărimea populaţiei speciei în aria naturală protejată comparata cu mărimea populaţiei naţionale</w:t>
            </w:r>
          </w:p>
        </w:tc>
        <w:tc>
          <w:tcPr>
            <w:tcW w:w="5102" w:type="dxa"/>
          </w:tcPr>
          <w:p w:rsidR="0088165E" w:rsidRDefault="0088165E" w:rsidP="0088165E">
            <w:r>
              <w:t>Nesemnificativă</w:t>
            </w:r>
          </w:p>
        </w:tc>
      </w:tr>
      <w:tr w:rsidR="0088165E" w:rsidTr="0088165E">
        <w:tc>
          <w:tcPr>
            <w:tcW w:w="1134" w:type="dxa"/>
          </w:tcPr>
          <w:p w:rsidR="0088165E" w:rsidRDefault="0088165E" w:rsidP="0088165E">
            <w:r>
              <w:t>A.7</w:t>
            </w:r>
          </w:p>
        </w:tc>
        <w:tc>
          <w:tcPr>
            <w:tcW w:w="2835" w:type="dxa"/>
          </w:tcPr>
          <w:p w:rsidR="0088165E" w:rsidRDefault="0088165E" w:rsidP="0088165E">
            <w:r>
              <w:t>Mărimea reevaluată a populaţiei estimate în planul de management anterior</w:t>
            </w:r>
          </w:p>
        </w:tc>
        <w:tc>
          <w:tcPr>
            <w:tcW w:w="5102" w:type="dxa"/>
          </w:tcPr>
          <w:p w:rsidR="0088165E" w:rsidRDefault="0088165E" w:rsidP="0088165E">
            <w:r>
              <w:t>Evaluarea mărimii populației speciei se face pentru prima dată</w:t>
            </w:r>
          </w:p>
        </w:tc>
      </w:tr>
      <w:tr w:rsidR="0088165E" w:rsidTr="0088165E">
        <w:tc>
          <w:tcPr>
            <w:tcW w:w="1134" w:type="dxa"/>
          </w:tcPr>
          <w:p w:rsidR="0088165E" w:rsidRDefault="0088165E" w:rsidP="0088165E">
            <w:r>
              <w:t>A.8</w:t>
            </w:r>
          </w:p>
        </w:tc>
        <w:tc>
          <w:tcPr>
            <w:tcW w:w="2835" w:type="dxa"/>
          </w:tcPr>
          <w:p w:rsidR="0088165E" w:rsidRDefault="0088165E" w:rsidP="0088165E">
            <w:r>
              <w:t>Mărimea populaţiei de referinţă pentru starea favorabilă în aria naturală protejată</w:t>
            </w:r>
          </w:p>
        </w:tc>
        <w:tc>
          <w:tcPr>
            <w:tcW w:w="5102" w:type="dxa"/>
          </w:tcPr>
          <w:p w:rsidR="0088165E" w:rsidRDefault="0088165E" w:rsidP="0088165E">
            <w:r>
              <w:t>3</w:t>
            </w:r>
          </w:p>
        </w:tc>
      </w:tr>
      <w:tr w:rsidR="0088165E" w:rsidTr="0088165E">
        <w:tc>
          <w:tcPr>
            <w:tcW w:w="1134" w:type="dxa"/>
          </w:tcPr>
          <w:p w:rsidR="0088165E" w:rsidRDefault="0088165E" w:rsidP="0088165E">
            <w:r>
              <w:t>A.9</w:t>
            </w:r>
          </w:p>
        </w:tc>
        <w:tc>
          <w:tcPr>
            <w:tcW w:w="2835" w:type="dxa"/>
          </w:tcPr>
          <w:p w:rsidR="0088165E" w:rsidRDefault="0088165E" w:rsidP="0088165E">
            <w:r>
              <w:t>Metodologia de apreciere a mărimii populaţiei de referinţă pentru starea favorabilă</w:t>
            </w:r>
          </w:p>
        </w:tc>
        <w:tc>
          <w:tcPr>
            <w:tcW w:w="5102" w:type="dxa"/>
          </w:tcPr>
          <w:p w:rsidR="0088165E" w:rsidRDefault="0088165E" w:rsidP="0088165E">
            <w:r>
              <w:t>Analiza datelor istorice și a rezultatelor evaluărilor de teren efectuate în perioada 2017-2019</w:t>
            </w:r>
          </w:p>
        </w:tc>
      </w:tr>
      <w:tr w:rsidR="0088165E" w:rsidTr="0088165E">
        <w:tc>
          <w:tcPr>
            <w:tcW w:w="1134" w:type="dxa"/>
          </w:tcPr>
          <w:p w:rsidR="0088165E" w:rsidRDefault="0088165E" w:rsidP="0088165E">
            <w:r>
              <w:t>A.10</w:t>
            </w:r>
          </w:p>
        </w:tc>
        <w:tc>
          <w:tcPr>
            <w:tcW w:w="2835" w:type="dxa"/>
          </w:tcPr>
          <w:p w:rsidR="0088165E" w:rsidRDefault="0088165E" w:rsidP="0088165E">
            <w:r>
              <w:t>Raportul dintre mărimea populaţiei de referinţă pentru starea favorabilă şi mărimea populaţiei actuale</w:t>
            </w:r>
          </w:p>
        </w:tc>
        <w:tc>
          <w:tcPr>
            <w:tcW w:w="5102" w:type="dxa"/>
          </w:tcPr>
          <w:p w:rsidR="0088165E" w:rsidRDefault="0088165E" w:rsidP="0088165E">
            <w:r>
              <w:t>”≈” – aproximativ egal</w:t>
            </w:r>
          </w:p>
        </w:tc>
      </w:tr>
      <w:tr w:rsidR="0088165E" w:rsidTr="0088165E">
        <w:tc>
          <w:tcPr>
            <w:tcW w:w="1134" w:type="dxa"/>
          </w:tcPr>
          <w:p w:rsidR="0088165E" w:rsidRDefault="0088165E" w:rsidP="0088165E">
            <w:r>
              <w:t>A.11</w:t>
            </w:r>
          </w:p>
        </w:tc>
        <w:tc>
          <w:tcPr>
            <w:tcW w:w="2835" w:type="dxa"/>
          </w:tcPr>
          <w:p w:rsidR="0088165E" w:rsidRDefault="0088165E" w:rsidP="0088165E">
            <w:r>
              <w:t>Tendinţa actuală a mărimii populaţiei speciei</w:t>
            </w:r>
          </w:p>
        </w:tc>
        <w:tc>
          <w:tcPr>
            <w:tcW w:w="5102" w:type="dxa"/>
          </w:tcPr>
          <w:p w:rsidR="0088165E" w:rsidRDefault="0088165E" w:rsidP="0088165E">
            <w:r>
              <w:t>”0” – stabilă</w:t>
            </w:r>
          </w:p>
        </w:tc>
      </w:tr>
      <w:tr w:rsidR="0088165E" w:rsidTr="0088165E">
        <w:tc>
          <w:tcPr>
            <w:tcW w:w="1134" w:type="dxa"/>
          </w:tcPr>
          <w:p w:rsidR="0088165E" w:rsidRDefault="0088165E" w:rsidP="0088165E">
            <w:r>
              <w:t>A.12</w:t>
            </w:r>
          </w:p>
        </w:tc>
        <w:tc>
          <w:tcPr>
            <w:tcW w:w="2835" w:type="dxa"/>
          </w:tcPr>
          <w:p w:rsidR="0088165E" w:rsidRDefault="0088165E" w:rsidP="0088165E">
            <w:r>
              <w:t>Calitatea datelor privind tendinţa actuală a mărimii populaţiei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A.13</w:t>
            </w:r>
          </w:p>
        </w:tc>
        <w:tc>
          <w:tcPr>
            <w:tcW w:w="2835" w:type="dxa"/>
          </w:tcPr>
          <w:p w:rsidR="0088165E" w:rsidRDefault="0088165E" w:rsidP="0088165E">
            <w:r>
              <w:t>Magnitudinea tendinţei actuale a mărimii populaţiei speciei</w:t>
            </w:r>
          </w:p>
        </w:tc>
        <w:tc>
          <w:tcPr>
            <w:tcW w:w="5102" w:type="dxa"/>
          </w:tcPr>
          <w:p w:rsidR="0088165E" w:rsidRDefault="0088165E" w:rsidP="0088165E">
            <w:r>
              <w:t>Nu există suficiente informaţii pentru a putea aprecia magnitudinea tendinţei actuale a mărimii populaţiei speciei</w:t>
            </w:r>
          </w:p>
        </w:tc>
      </w:tr>
      <w:tr w:rsidR="0088165E" w:rsidTr="0088165E">
        <w:tc>
          <w:tcPr>
            <w:tcW w:w="1134" w:type="dxa"/>
          </w:tcPr>
          <w:p w:rsidR="0088165E" w:rsidRDefault="0088165E" w:rsidP="0088165E">
            <w:r>
              <w:t>A.14</w:t>
            </w:r>
          </w:p>
        </w:tc>
        <w:tc>
          <w:tcPr>
            <w:tcW w:w="2835" w:type="dxa"/>
          </w:tcPr>
          <w:p w:rsidR="0088165E" w:rsidRDefault="0088165E" w:rsidP="0088165E">
            <w:r>
              <w:t>Magnitudinea tendinţei actuale a mărimii populaţiei speciei exprimată prin calificative</w:t>
            </w:r>
          </w:p>
        </w:tc>
        <w:tc>
          <w:tcPr>
            <w:tcW w:w="5102" w:type="dxa"/>
          </w:tcPr>
          <w:p w:rsidR="0088165E" w:rsidRDefault="0088165E" w:rsidP="0088165E">
            <w:r>
              <w:t>na</w:t>
            </w:r>
          </w:p>
        </w:tc>
      </w:tr>
      <w:tr w:rsidR="0088165E" w:rsidTr="0088165E">
        <w:tc>
          <w:tcPr>
            <w:tcW w:w="1134" w:type="dxa"/>
          </w:tcPr>
          <w:p w:rsidR="0088165E" w:rsidRDefault="0088165E" w:rsidP="0088165E">
            <w:r>
              <w:t>A.15</w:t>
            </w:r>
          </w:p>
        </w:tc>
        <w:tc>
          <w:tcPr>
            <w:tcW w:w="2835" w:type="dxa"/>
          </w:tcPr>
          <w:p w:rsidR="0088165E" w:rsidRDefault="0088165E" w:rsidP="0088165E">
            <w:r>
              <w:t>Structura populaţiei speciei</w:t>
            </w:r>
          </w:p>
        </w:tc>
        <w:tc>
          <w:tcPr>
            <w:tcW w:w="5102" w:type="dxa"/>
          </w:tcPr>
          <w:p w:rsidR="0088165E" w:rsidRDefault="0088165E" w:rsidP="0088165E">
            <w:r>
              <w:t>Nu există date privind structura populaţiei.</w:t>
            </w:r>
          </w:p>
        </w:tc>
      </w:tr>
      <w:tr w:rsidR="0088165E" w:rsidTr="0088165E">
        <w:tc>
          <w:tcPr>
            <w:tcW w:w="1134" w:type="dxa"/>
          </w:tcPr>
          <w:p w:rsidR="0088165E" w:rsidRDefault="0088165E" w:rsidP="0088165E">
            <w:r>
              <w:t>A.16</w:t>
            </w:r>
          </w:p>
        </w:tc>
        <w:tc>
          <w:tcPr>
            <w:tcW w:w="2835" w:type="dxa"/>
          </w:tcPr>
          <w:p w:rsidR="0088165E" w:rsidRDefault="0088165E" w:rsidP="0088165E">
            <w:r>
              <w:t>Starea de conservare din punct de vedere al populaţiei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A.17</w:t>
            </w:r>
          </w:p>
        </w:tc>
        <w:tc>
          <w:tcPr>
            <w:tcW w:w="2835" w:type="dxa"/>
          </w:tcPr>
          <w:p w:rsidR="0088165E" w:rsidRDefault="0088165E" w:rsidP="0088165E">
            <w:r>
              <w:t>Tendinţa stării de conservare din punct de vedere al populaţiei speciei</w:t>
            </w:r>
          </w:p>
        </w:tc>
        <w:tc>
          <w:tcPr>
            <w:tcW w:w="5102" w:type="dxa"/>
          </w:tcPr>
          <w:p w:rsidR="0088165E" w:rsidRDefault="0088165E" w:rsidP="0088165E">
            <w:r>
              <w:t>”0” – este stabilă</w:t>
            </w:r>
          </w:p>
        </w:tc>
      </w:tr>
      <w:tr w:rsidR="0088165E" w:rsidTr="0088165E">
        <w:tc>
          <w:tcPr>
            <w:tcW w:w="1134" w:type="dxa"/>
          </w:tcPr>
          <w:p w:rsidR="0088165E" w:rsidRDefault="0088165E" w:rsidP="0088165E">
            <w:r>
              <w:lastRenderedPageBreak/>
              <w:t>A.18</w:t>
            </w:r>
          </w:p>
        </w:tc>
        <w:tc>
          <w:tcPr>
            <w:tcW w:w="2835" w:type="dxa"/>
          </w:tcPr>
          <w:p w:rsidR="0088165E" w:rsidRDefault="0088165E" w:rsidP="0088165E">
            <w:r>
              <w:t>Starea de conservare necunoscută din punct de vedere al populaţiei</w:t>
            </w:r>
          </w:p>
        </w:tc>
        <w:tc>
          <w:tcPr>
            <w:tcW w:w="5102" w:type="dxa"/>
          </w:tcPr>
          <w:p w:rsidR="0088165E" w:rsidRDefault="0088165E" w:rsidP="0088165E">
            <w:r>
              <w:t>A fost calculată starea de conservare din punctul de vedere al populației speciei</w:t>
            </w:r>
          </w:p>
        </w:tc>
      </w:tr>
    </w:tbl>
    <w:p w:rsidR="0088165E" w:rsidRDefault="0088165E" w:rsidP="0088165E">
      <w:pPr>
        <w:pStyle w:val="poimh2"/>
      </w:pPr>
      <w:r>
        <w:t>Matricea 1) Matricea de evaluare a stării de conservare a speciei din punct de vedere al populației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A10: ”≈” – aproximativ egal, A15: Nu există date privind structura populaţiei.</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B) Parametri pentru evaluarea stării de conservare a speciei din punct de vedere al habitatului speciei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Parametri</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Falco cherrug</w:t>
            </w:r>
            <w:r>
              <w:t>, 8709, Anexa 1</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B.3</w:t>
            </w:r>
          </w:p>
        </w:tc>
        <w:tc>
          <w:tcPr>
            <w:tcW w:w="2835" w:type="dxa"/>
          </w:tcPr>
          <w:p w:rsidR="0088165E" w:rsidRDefault="0088165E" w:rsidP="0088165E">
            <w:r>
              <w:t>Suprafaţa habitatului speciei în aria naturală protejată</w:t>
            </w:r>
          </w:p>
        </w:tc>
        <w:tc>
          <w:tcPr>
            <w:tcW w:w="5102" w:type="dxa"/>
          </w:tcPr>
          <w:p w:rsidR="0088165E" w:rsidRDefault="0088165E" w:rsidP="0088165E">
            <w:r>
              <w:t>3385 - 4127 ha</w:t>
            </w:r>
          </w:p>
        </w:tc>
      </w:tr>
      <w:tr w:rsidR="0088165E" w:rsidTr="0088165E">
        <w:tc>
          <w:tcPr>
            <w:tcW w:w="1134" w:type="dxa"/>
          </w:tcPr>
          <w:p w:rsidR="0088165E" w:rsidRDefault="0088165E" w:rsidP="0088165E">
            <w:r>
              <w:t>B.4</w:t>
            </w:r>
          </w:p>
        </w:tc>
        <w:tc>
          <w:tcPr>
            <w:tcW w:w="2835" w:type="dxa"/>
          </w:tcPr>
          <w:p w:rsidR="0088165E" w:rsidRDefault="0088165E" w:rsidP="0088165E">
            <w:r>
              <w:t>Calitatea datelor pentru suprafaţa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B.5</w:t>
            </w:r>
          </w:p>
        </w:tc>
        <w:tc>
          <w:tcPr>
            <w:tcW w:w="2835" w:type="dxa"/>
          </w:tcPr>
          <w:p w:rsidR="0088165E" w:rsidRDefault="0088165E" w:rsidP="0088165E">
            <w:r>
              <w:t>Suprafaţa reevaluată a habitatului speciei din planul de management anterior</w:t>
            </w:r>
          </w:p>
        </w:tc>
        <w:tc>
          <w:tcPr>
            <w:tcW w:w="5102" w:type="dxa"/>
          </w:tcPr>
          <w:p w:rsidR="0088165E" w:rsidRDefault="0088165E" w:rsidP="0088165E">
            <w:r>
              <w:t>Evaluarea suprafeţei habitatului speciei se face pentru prima dată</w:t>
            </w:r>
          </w:p>
        </w:tc>
      </w:tr>
      <w:tr w:rsidR="0088165E" w:rsidTr="0088165E">
        <w:tc>
          <w:tcPr>
            <w:tcW w:w="1134" w:type="dxa"/>
          </w:tcPr>
          <w:p w:rsidR="0088165E" w:rsidRDefault="0088165E" w:rsidP="0088165E">
            <w:r>
              <w:t>B.6</w:t>
            </w:r>
          </w:p>
        </w:tc>
        <w:tc>
          <w:tcPr>
            <w:tcW w:w="2835" w:type="dxa"/>
          </w:tcPr>
          <w:p w:rsidR="0088165E" w:rsidRDefault="0088165E" w:rsidP="0088165E">
            <w:r>
              <w:t>Suprafaţa  adecvată a habitatului speciei în aria naturală protejată</w:t>
            </w:r>
          </w:p>
        </w:tc>
        <w:tc>
          <w:tcPr>
            <w:tcW w:w="5102" w:type="dxa"/>
          </w:tcPr>
          <w:p w:rsidR="0088165E" w:rsidRDefault="0088165E" w:rsidP="0088165E">
            <w:r>
              <w:t>4127 ha</w:t>
            </w:r>
          </w:p>
        </w:tc>
      </w:tr>
      <w:tr w:rsidR="0088165E" w:rsidTr="0088165E">
        <w:tc>
          <w:tcPr>
            <w:tcW w:w="1134" w:type="dxa"/>
          </w:tcPr>
          <w:p w:rsidR="0088165E" w:rsidRDefault="0088165E" w:rsidP="0088165E">
            <w:r>
              <w:t>B.7</w:t>
            </w:r>
          </w:p>
        </w:tc>
        <w:tc>
          <w:tcPr>
            <w:tcW w:w="2835" w:type="dxa"/>
          </w:tcPr>
          <w:p w:rsidR="0088165E" w:rsidRDefault="0088165E" w:rsidP="0088165E">
            <w:r>
              <w:t>Metodologia de apreciere a suprafeţei  adecvate a habitatului speciei în aria naturală protejată</w:t>
            </w:r>
          </w:p>
        </w:tc>
        <w:tc>
          <w:tcPr>
            <w:tcW w:w="5102" w:type="dxa"/>
          </w:tcPr>
          <w:p w:rsidR="0088165E" w:rsidRDefault="0088165E" w:rsidP="0088165E">
            <w:r>
              <w:t>Analiza GIS pe baza digitizării tuturor habitatelor corespunzătoare speciilor in cadrul sitului.</w:t>
            </w:r>
          </w:p>
        </w:tc>
      </w:tr>
      <w:tr w:rsidR="0088165E" w:rsidTr="0088165E">
        <w:tc>
          <w:tcPr>
            <w:tcW w:w="1134" w:type="dxa"/>
          </w:tcPr>
          <w:p w:rsidR="0088165E" w:rsidRDefault="0088165E" w:rsidP="0088165E">
            <w:r>
              <w:t>B.8</w:t>
            </w:r>
          </w:p>
        </w:tc>
        <w:tc>
          <w:tcPr>
            <w:tcW w:w="2835" w:type="dxa"/>
          </w:tcPr>
          <w:p w:rsidR="0088165E" w:rsidRDefault="0088165E" w:rsidP="0088165E">
            <w:r>
              <w:t>Raportul dintre suprafaţa adecvată a habitatului speciei şi suprafaţa actuală a habitatului speciei</w:t>
            </w:r>
          </w:p>
        </w:tc>
        <w:tc>
          <w:tcPr>
            <w:tcW w:w="5102" w:type="dxa"/>
          </w:tcPr>
          <w:p w:rsidR="0088165E" w:rsidRDefault="0088165E" w:rsidP="0088165E">
            <w:r>
              <w:t>Nu este cazul</w:t>
            </w:r>
          </w:p>
        </w:tc>
      </w:tr>
      <w:tr w:rsidR="0088165E" w:rsidTr="0088165E">
        <w:tc>
          <w:tcPr>
            <w:tcW w:w="1134" w:type="dxa"/>
          </w:tcPr>
          <w:p w:rsidR="0088165E" w:rsidRDefault="0088165E" w:rsidP="0088165E">
            <w:r>
              <w:t>B.9</w:t>
            </w:r>
          </w:p>
        </w:tc>
        <w:tc>
          <w:tcPr>
            <w:tcW w:w="2835" w:type="dxa"/>
          </w:tcPr>
          <w:p w:rsidR="0088165E" w:rsidRDefault="0088165E" w:rsidP="0088165E">
            <w:r>
              <w:t>Tendinţa actuală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lastRenderedPageBreak/>
              <w:t>B.10</w:t>
            </w:r>
          </w:p>
        </w:tc>
        <w:tc>
          <w:tcPr>
            <w:tcW w:w="2835" w:type="dxa"/>
          </w:tcPr>
          <w:p w:rsidR="0088165E" w:rsidRDefault="0088165E" w:rsidP="0088165E">
            <w:r>
              <w:t>Calitatea datelor privind tendinţa actuală a suprafeţei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B.11</w:t>
            </w:r>
          </w:p>
        </w:tc>
        <w:tc>
          <w:tcPr>
            <w:tcW w:w="2835" w:type="dxa"/>
          </w:tcPr>
          <w:p w:rsidR="0088165E" w:rsidRDefault="0088165E" w:rsidP="0088165E">
            <w:r>
              <w:t>Calitatea habitatului speciei în aria naturală protejată</w:t>
            </w:r>
          </w:p>
        </w:tc>
        <w:tc>
          <w:tcPr>
            <w:tcW w:w="5102" w:type="dxa"/>
          </w:tcPr>
          <w:p w:rsidR="0088165E" w:rsidRDefault="0088165E" w:rsidP="0088165E">
            <w:r>
              <w:t>medie</w:t>
            </w:r>
          </w:p>
        </w:tc>
      </w:tr>
      <w:tr w:rsidR="0088165E" w:rsidTr="0088165E">
        <w:tc>
          <w:tcPr>
            <w:tcW w:w="1134" w:type="dxa"/>
          </w:tcPr>
          <w:p w:rsidR="0088165E" w:rsidRDefault="0088165E" w:rsidP="0088165E">
            <w:r>
              <w:t>B.12</w:t>
            </w:r>
          </w:p>
        </w:tc>
        <w:tc>
          <w:tcPr>
            <w:tcW w:w="2835" w:type="dxa"/>
          </w:tcPr>
          <w:p w:rsidR="0088165E" w:rsidRDefault="0088165E" w:rsidP="0088165E">
            <w:r>
              <w:t>Tendinţa actuală 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B.13</w:t>
            </w:r>
          </w:p>
        </w:tc>
        <w:tc>
          <w:tcPr>
            <w:tcW w:w="2835" w:type="dxa"/>
          </w:tcPr>
          <w:p w:rsidR="0088165E" w:rsidRDefault="0088165E" w:rsidP="0088165E">
            <w:r>
              <w:t>Calitatea datelor privind tendinţa actuală a calităţii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B.14</w:t>
            </w:r>
          </w:p>
        </w:tc>
        <w:tc>
          <w:tcPr>
            <w:tcW w:w="2835" w:type="dxa"/>
          </w:tcPr>
          <w:p w:rsidR="0088165E" w:rsidRDefault="0088165E" w:rsidP="0088165E">
            <w:r>
              <w:t>Tendinţa actuală globală a habitatului speciei funcţie de tendinţa suprafeţei şi de tendinţa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B.15</w:t>
            </w:r>
          </w:p>
        </w:tc>
        <w:tc>
          <w:tcPr>
            <w:tcW w:w="2835" w:type="dxa"/>
          </w:tcPr>
          <w:p w:rsidR="0088165E" w:rsidRDefault="0088165E" w:rsidP="0088165E">
            <w:r>
              <w:t>Starea de conservare din punct de vedere al habitatului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B.16</w:t>
            </w:r>
          </w:p>
        </w:tc>
        <w:tc>
          <w:tcPr>
            <w:tcW w:w="2835" w:type="dxa"/>
          </w:tcPr>
          <w:p w:rsidR="0088165E" w:rsidRDefault="0088165E" w:rsidP="0088165E">
            <w:r>
              <w:t>Tendinţa stării de conservare din punct de vedere al habitatului speciei</w:t>
            </w:r>
          </w:p>
        </w:tc>
        <w:tc>
          <w:tcPr>
            <w:tcW w:w="5102" w:type="dxa"/>
          </w:tcPr>
          <w:p w:rsidR="0088165E" w:rsidRDefault="0088165E" w:rsidP="0088165E">
            <w:r>
              <w:t>Starea de conservare  din punct de vedere al habitatului speciei [B.15.] nu a fost evaluată ca nefavorabilă                 - inadecvată sau nefavorabilă - rea</w:t>
            </w:r>
          </w:p>
        </w:tc>
      </w:tr>
      <w:tr w:rsidR="0088165E" w:rsidTr="0088165E">
        <w:tc>
          <w:tcPr>
            <w:tcW w:w="1134" w:type="dxa"/>
          </w:tcPr>
          <w:p w:rsidR="0088165E" w:rsidRDefault="0088165E" w:rsidP="0088165E">
            <w:r>
              <w:t>B.17</w:t>
            </w:r>
          </w:p>
        </w:tc>
        <w:tc>
          <w:tcPr>
            <w:tcW w:w="2835" w:type="dxa"/>
          </w:tcPr>
          <w:p w:rsidR="0088165E" w:rsidRDefault="0088165E" w:rsidP="0088165E">
            <w:r>
              <w:t>Starea de conservare necunoscută din punct de vedere al habitatului speciei</w:t>
            </w:r>
          </w:p>
        </w:tc>
        <w:tc>
          <w:tcPr>
            <w:tcW w:w="5102" w:type="dxa"/>
          </w:tcPr>
          <w:p w:rsidR="0088165E" w:rsidRDefault="0088165E" w:rsidP="0088165E">
            <w:r>
              <w:t>Nu este cazul</w:t>
            </w:r>
          </w:p>
        </w:tc>
      </w:tr>
    </w:tbl>
    <w:p w:rsidR="0088165E" w:rsidRDefault="0088165E" w:rsidP="0088165E">
      <w:pPr>
        <w:pStyle w:val="poimh2"/>
      </w:pPr>
      <w:r>
        <w:t>Matricea 2) Matricea pentru evaluarea tendinței globale a habitatului speciei</w:t>
      </w:r>
    </w:p>
    <w:tbl>
      <w:tblPr>
        <w:tblStyle w:val="poimtg"/>
        <w:tblW w:w="0" w:type="auto"/>
        <w:tblLayout w:type="fixed"/>
        <w:tblLook w:val="04A0" w:firstRow="1" w:lastRow="0" w:firstColumn="1" w:lastColumn="0" w:noHBand="0" w:noVBand="1"/>
      </w:tblPr>
      <w:tblGrid>
        <w:gridCol w:w="4535"/>
        <w:gridCol w:w="4535"/>
      </w:tblGrid>
      <w:tr w:rsidR="0088165E" w:rsidTr="0088165E">
        <w:trPr>
          <w:cnfStyle w:val="100000000000" w:firstRow="1" w:lastRow="0" w:firstColumn="0" w:lastColumn="0" w:oddVBand="0" w:evenVBand="0" w:oddHBand="0" w:evenHBand="0" w:firstRowFirstColumn="0" w:firstRowLastColumn="0" w:lastRowFirstColumn="0" w:lastRowLastColumn="0"/>
        </w:trPr>
        <w:tc>
          <w:tcPr>
            <w:tcW w:w="4535" w:type="dxa"/>
          </w:tcPr>
          <w:p w:rsidR="0088165E" w:rsidRDefault="0088165E" w:rsidP="0088165E">
            <w:r>
              <w:t>Tendinţa</w:t>
            </w:r>
          </w:p>
        </w:tc>
        <w:tc>
          <w:tcPr>
            <w:tcW w:w="4535" w:type="dxa"/>
          </w:tcPr>
          <w:p w:rsidR="0088165E" w:rsidRDefault="0088165E" w:rsidP="0088165E">
            <w:r>
              <w:t>Combinaţia dintre Tendinţa actuală a suprafeţei habitatului speciei [B.9.] şi Tendinţa actuală a calităţii habitatului speciei [B.12.]</w:t>
            </w:r>
          </w:p>
        </w:tc>
      </w:tr>
      <w:tr w:rsidR="0088165E" w:rsidTr="0088165E">
        <w:tc>
          <w:tcPr>
            <w:tcW w:w="4535" w:type="dxa"/>
          </w:tcPr>
          <w:p w:rsidR="0088165E" w:rsidRDefault="0088165E" w:rsidP="0088165E">
            <w:r>
              <w:t>”0” – stabilă</w:t>
            </w:r>
          </w:p>
        </w:tc>
        <w:tc>
          <w:tcPr>
            <w:tcW w:w="4535" w:type="dxa"/>
          </w:tcPr>
          <w:p w:rsidR="0088165E" w:rsidRDefault="0088165E" w:rsidP="0088165E">
            <w:r>
              <w:t>B9: ”0” – stabilă, B12: ”0” – stabilă</w:t>
            </w:r>
          </w:p>
        </w:tc>
      </w:tr>
    </w:tbl>
    <w:p w:rsidR="0088165E" w:rsidRDefault="0088165E" w:rsidP="0088165E">
      <w:pPr>
        <w:pStyle w:val="poimh2"/>
      </w:pPr>
      <w:r>
        <w:t>Matricea 3) Matricea de evaluare a stării de conservare a speciei din punct de vedere al habitatului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lastRenderedPageBreak/>
              <w:t>Raportul dintre suprafaţa adecvată a habitatului speciei şi suprafaţa actuală a habitatului speciei: ”≈” – aproximativ egal. Tendinţa actuală a suprafeţei habitatului speciei: ”0” – stabilă. Calitatea habitatului speciei în aria naturală protejată: medie</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C) Parametri pentru evaluarea stării de conservare a speciei din punct de vedere al perspectivelor speciei în viitor</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Falco cherrug</w:t>
            </w:r>
            <w:r>
              <w:t>, 8709, Anexa 1</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C.3</w:t>
            </w:r>
          </w:p>
        </w:tc>
        <w:tc>
          <w:tcPr>
            <w:tcW w:w="2835" w:type="dxa"/>
          </w:tcPr>
          <w:p w:rsidR="0088165E" w:rsidRDefault="0088165E" w:rsidP="0088165E">
            <w:r>
              <w:t>Tendinţa viitoare a mărimii populaţiei</w:t>
            </w:r>
          </w:p>
        </w:tc>
        <w:tc>
          <w:tcPr>
            <w:tcW w:w="5102" w:type="dxa"/>
          </w:tcPr>
          <w:p w:rsidR="0088165E" w:rsidRDefault="0088165E" w:rsidP="0088165E">
            <w:r>
              <w:t>”0” – stabilă</w:t>
            </w:r>
          </w:p>
        </w:tc>
      </w:tr>
      <w:tr w:rsidR="0088165E" w:rsidTr="0088165E">
        <w:tc>
          <w:tcPr>
            <w:tcW w:w="1134" w:type="dxa"/>
          </w:tcPr>
          <w:p w:rsidR="0088165E" w:rsidRDefault="0088165E" w:rsidP="0088165E">
            <w:r>
              <w:t>C.4</w:t>
            </w:r>
          </w:p>
        </w:tc>
        <w:tc>
          <w:tcPr>
            <w:tcW w:w="2835" w:type="dxa"/>
          </w:tcPr>
          <w:p w:rsidR="0088165E" w:rsidRDefault="0088165E" w:rsidP="0088165E">
            <w:r>
              <w:t>Raportul dintre mărimea populaţiei de referinţă pentru starea favorabilă şi mărimea populaţiei viitoare a speciei</w:t>
            </w:r>
          </w:p>
        </w:tc>
        <w:tc>
          <w:tcPr>
            <w:tcW w:w="5102" w:type="dxa"/>
          </w:tcPr>
          <w:p w:rsidR="0088165E" w:rsidRDefault="0088165E" w:rsidP="0088165E">
            <w:r>
              <w:t>”≈” – aproximativ egal</w:t>
            </w:r>
          </w:p>
        </w:tc>
      </w:tr>
      <w:tr w:rsidR="0088165E" w:rsidTr="0088165E">
        <w:tc>
          <w:tcPr>
            <w:tcW w:w="1134" w:type="dxa"/>
          </w:tcPr>
          <w:p w:rsidR="0088165E" w:rsidRDefault="0088165E" w:rsidP="0088165E">
            <w:r>
              <w:t>C.5</w:t>
            </w:r>
          </w:p>
        </w:tc>
        <w:tc>
          <w:tcPr>
            <w:tcW w:w="2835" w:type="dxa"/>
          </w:tcPr>
          <w:p w:rsidR="0088165E" w:rsidRDefault="0088165E" w:rsidP="0088165E">
            <w:r>
              <w:t>Perspectivele speciei din punct de vedere al populaţiei</w:t>
            </w:r>
          </w:p>
        </w:tc>
        <w:tc>
          <w:tcPr>
            <w:tcW w:w="5102" w:type="dxa"/>
          </w:tcPr>
          <w:p w:rsidR="0088165E" w:rsidRDefault="0088165E" w:rsidP="0088165E">
            <w:r>
              <w:t>”FV” –  favorabile</w:t>
            </w:r>
          </w:p>
        </w:tc>
      </w:tr>
      <w:tr w:rsidR="0088165E" w:rsidTr="0088165E">
        <w:tc>
          <w:tcPr>
            <w:tcW w:w="1134" w:type="dxa"/>
          </w:tcPr>
          <w:p w:rsidR="0088165E" w:rsidRDefault="0088165E" w:rsidP="0088165E">
            <w:r>
              <w:t>C.6</w:t>
            </w:r>
          </w:p>
        </w:tc>
        <w:tc>
          <w:tcPr>
            <w:tcW w:w="2835" w:type="dxa"/>
          </w:tcPr>
          <w:p w:rsidR="0088165E" w:rsidRDefault="0088165E" w:rsidP="0088165E">
            <w:r>
              <w:t>Tendinţa viitoare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C.7</w:t>
            </w:r>
          </w:p>
        </w:tc>
        <w:tc>
          <w:tcPr>
            <w:tcW w:w="2835" w:type="dxa"/>
          </w:tcPr>
          <w:p w:rsidR="0088165E" w:rsidRDefault="0088165E" w:rsidP="0088165E">
            <w:r>
              <w:t>Raportul dintre suprafaţa adecvată a habitatului speciei şi suprafaţa habitatului speciei în viitor</w:t>
            </w:r>
          </w:p>
        </w:tc>
        <w:tc>
          <w:tcPr>
            <w:tcW w:w="5102" w:type="dxa"/>
          </w:tcPr>
          <w:p w:rsidR="0088165E" w:rsidRDefault="0088165E" w:rsidP="0088165E">
            <w:r>
              <w:t>”≈” – aproximativ egal</w:t>
            </w:r>
          </w:p>
        </w:tc>
      </w:tr>
      <w:tr w:rsidR="0088165E" w:rsidTr="0088165E">
        <w:tc>
          <w:tcPr>
            <w:tcW w:w="1134" w:type="dxa"/>
          </w:tcPr>
          <w:p w:rsidR="0088165E" w:rsidRDefault="0088165E" w:rsidP="0088165E">
            <w:r>
              <w:t>C.8</w:t>
            </w:r>
          </w:p>
        </w:tc>
        <w:tc>
          <w:tcPr>
            <w:tcW w:w="2835" w:type="dxa"/>
          </w:tcPr>
          <w:p w:rsidR="0088165E" w:rsidRDefault="0088165E" w:rsidP="0088165E">
            <w:r>
              <w:t>Perspectivele speciei din punct de vedere al habitatului speciei</w:t>
            </w:r>
          </w:p>
        </w:tc>
        <w:tc>
          <w:tcPr>
            <w:tcW w:w="5102" w:type="dxa"/>
          </w:tcPr>
          <w:p w:rsidR="0088165E" w:rsidRDefault="0088165E" w:rsidP="0088165E">
            <w:r>
              <w:t>”FV” –  favorabile</w:t>
            </w:r>
          </w:p>
        </w:tc>
      </w:tr>
      <w:tr w:rsidR="0088165E" w:rsidTr="0088165E">
        <w:tc>
          <w:tcPr>
            <w:tcW w:w="1134" w:type="dxa"/>
          </w:tcPr>
          <w:p w:rsidR="0088165E" w:rsidRDefault="0088165E" w:rsidP="0088165E">
            <w:r>
              <w:t>C.9</w:t>
            </w:r>
          </w:p>
        </w:tc>
        <w:tc>
          <w:tcPr>
            <w:tcW w:w="2835" w:type="dxa"/>
          </w:tcPr>
          <w:p w:rsidR="0088165E" w:rsidRDefault="0088165E" w:rsidP="0088165E">
            <w:r>
              <w:t>Perspectivele speciei în viitor</w:t>
            </w:r>
          </w:p>
        </w:tc>
        <w:tc>
          <w:tcPr>
            <w:tcW w:w="5102" w:type="dxa"/>
          </w:tcPr>
          <w:p w:rsidR="0088165E" w:rsidRDefault="0088165E" w:rsidP="0088165E">
            <w:r>
              <w:t>”FV” –  favorabile</w:t>
            </w:r>
          </w:p>
        </w:tc>
      </w:tr>
      <w:tr w:rsidR="0088165E" w:rsidTr="0088165E">
        <w:tc>
          <w:tcPr>
            <w:tcW w:w="1134" w:type="dxa"/>
          </w:tcPr>
          <w:p w:rsidR="0088165E" w:rsidRDefault="0088165E" w:rsidP="0088165E">
            <w:r>
              <w:lastRenderedPageBreak/>
              <w:t>C.10</w:t>
            </w:r>
          </w:p>
        </w:tc>
        <w:tc>
          <w:tcPr>
            <w:tcW w:w="2835" w:type="dxa"/>
          </w:tcPr>
          <w:p w:rsidR="0088165E" w:rsidRDefault="0088165E" w:rsidP="0088165E">
            <w:r>
              <w:t>Efectul cumulat al impacturilor asupra speciei în viitor</w:t>
            </w:r>
          </w:p>
        </w:tc>
        <w:tc>
          <w:tcPr>
            <w:tcW w:w="5102" w:type="dxa"/>
          </w:tcPr>
          <w:p w:rsidR="0088165E" w:rsidRDefault="0088165E" w:rsidP="0088165E">
            <w:r>
              <w:t>Scăzut - impacturile‚ respectiv presiunile actuale și amenințările viitoare‚ vor avea un efect cumulat scăzut sau nesemnificativ asupra speciei‚ neafectând semnificativ viabilitatea pe termen lung a speciei</w:t>
            </w:r>
          </w:p>
        </w:tc>
      </w:tr>
      <w:tr w:rsidR="0088165E" w:rsidTr="0088165E">
        <w:tc>
          <w:tcPr>
            <w:tcW w:w="1134" w:type="dxa"/>
          </w:tcPr>
          <w:p w:rsidR="0088165E" w:rsidRDefault="0088165E" w:rsidP="0088165E">
            <w:r>
              <w:t>C.11</w:t>
            </w:r>
          </w:p>
        </w:tc>
        <w:tc>
          <w:tcPr>
            <w:tcW w:w="2835" w:type="dxa"/>
          </w:tcPr>
          <w:p w:rsidR="0088165E" w:rsidRDefault="0088165E" w:rsidP="0088165E">
            <w:r>
              <w:t>Intensitatea presiunilor actuale asupra speciei</w:t>
            </w:r>
          </w:p>
        </w:tc>
        <w:tc>
          <w:tcPr>
            <w:tcW w:w="5102" w:type="dxa"/>
          </w:tcPr>
          <w:p w:rsidR="0088165E" w:rsidRDefault="0088165E" w:rsidP="0088165E">
            <w:pPr>
              <w:pStyle w:val="poimth"/>
            </w:pPr>
            <w:r>
              <w:t xml:space="preserve">Ridicat: </w:t>
            </w:r>
          </w:p>
          <w:p w:rsidR="0088165E" w:rsidRDefault="0088165E" w:rsidP="0088165E">
            <w:r>
              <w:t>A04.01. pășunatul intensiv</w:t>
            </w:r>
          </w:p>
          <w:p w:rsidR="0088165E" w:rsidRDefault="0088165E" w:rsidP="0088165E">
            <w:pPr>
              <w:pStyle w:val="poimth"/>
            </w:pPr>
            <w:r>
              <w:t xml:space="preserve">Mediu: </w:t>
            </w:r>
          </w:p>
          <w:p w:rsidR="0088165E" w:rsidRDefault="0088165E" w:rsidP="0088165E">
            <w:r>
              <w:t>B02. Gestionarea și utilizarea pădurii și plantației</w:t>
            </w:r>
          </w:p>
          <w:p w:rsidR="0088165E" w:rsidRDefault="0088165E" w:rsidP="0088165E">
            <w:r>
              <w:t>D02.01.01. linii electrice și de telefon suspendate</w:t>
            </w:r>
          </w:p>
          <w:p w:rsidR="0088165E" w:rsidRDefault="0088165E" w:rsidP="0088165E">
            <w:pPr>
              <w:pStyle w:val="poimth"/>
            </w:pPr>
            <w:r>
              <w:t xml:space="preserve">Scăzut: </w:t>
            </w:r>
          </w:p>
          <w:p w:rsidR="0088165E" w:rsidRDefault="0088165E" w:rsidP="0088165E">
            <w:r>
              <w:t>Pentru această specie nu se cunosc presiuni cu intensitate scăzută</w:t>
            </w:r>
          </w:p>
        </w:tc>
      </w:tr>
      <w:tr w:rsidR="0088165E" w:rsidTr="0088165E">
        <w:tc>
          <w:tcPr>
            <w:tcW w:w="1134" w:type="dxa"/>
          </w:tcPr>
          <w:p w:rsidR="0088165E" w:rsidRDefault="0088165E" w:rsidP="0088165E">
            <w:r>
              <w:t>C.12</w:t>
            </w:r>
          </w:p>
        </w:tc>
        <w:tc>
          <w:tcPr>
            <w:tcW w:w="2835" w:type="dxa"/>
          </w:tcPr>
          <w:p w:rsidR="0088165E" w:rsidRDefault="0088165E" w:rsidP="0088165E">
            <w:r>
              <w:t>Intensitatea ameninţărilor viitoare asupra speciei</w:t>
            </w:r>
          </w:p>
        </w:tc>
        <w:tc>
          <w:tcPr>
            <w:tcW w:w="5102" w:type="dxa"/>
          </w:tcPr>
          <w:p w:rsidR="0088165E" w:rsidRDefault="0088165E" w:rsidP="0088165E">
            <w:pPr>
              <w:pStyle w:val="poimth"/>
            </w:pPr>
            <w:r>
              <w:t xml:space="preserve">Ridicat: </w:t>
            </w:r>
          </w:p>
          <w:p w:rsidR="0088165E" w:rsidRDefault="0088165E" w:rsidP="0088165E">
            <w:r>
              <w:t>A04.01. pășunatul intensiv</w:t>
            </w:r>
          </w:p>
          <w:p w:rsidR="0088165E" w:rsidRDefault="0088165E" w:rsidP="0088165E">
            <w:pPr>
              <w:pStyle w:val="poimth"/>
            </w:pPr>
            <w:r>
              <w:t xml:space="preserve">Mediu: </w:t>
            </w:r>
          </w:p>
          <w:p w:rsidR="0088165E" w:rsidRDefault="0088165E" w:rsidP="0088165E">
            <w:r>
              <w:t>A07. utilizarea produselor biocide, hormoni și substanțe chimice</w:t>
            </w:r>
          </w:p>
          <w:p w:rsidR="0088165E" w:rsidRDefault="0088165E" w:rsidP="0088165E">
            <w:r>
              <w:t>B02. Gestionarea și utilizarea pădurii și plantației</w:t>
            </w:r>
          </w:p>
          <w:p w:rsidR="000504A1" w:rsidRDefault="000504A1" w:rsidP="000504A1">
            <w:r>
              <w:t>C03.02 utilizarea energiei solare</w:t>
            </w:r>
          </w:p>
          <w:p w:rsidR="000504A1" w:rsidRDefault="000504A1" w:rsidP="0088165E">
            <w:r>
              <w:t>C03.03 utilizarea energiei eoliene</w:t>
            </w:r>
          </w:p>
          <w:p w:rsidR="0088165E" w:rsidRDefault="0088165E" w:rsidP="0088165E">
            <w:pPr>
              <w:pStyle w:val="poimth"/>
            </w:pPr>
            <w:r>
              <w:t xml:space="preserve">Scăzut: </w:t>
            </w:r>
          </w:p>
          <w:p w:rsidR="0088165E" w:rsidRDefault="0088165E" w:rsidP="0088165E">
            <w:r>
              <w:t>F03.01. Vânătoare</w:t>
            </w:r>
          </w:p>
          <w:p w:rsidR="0088165E" w:rsidRDefault="0088165E" w:rsidP="0088165E">
            <w:r>
              <w:t>J01.01. incendii</w:t>
            </w:r>
          </w:p>
        </w:tc>
      </w:tr>
      <w:tr w:rsidR="0088165E" w:rsidTr="0088165E">
        <w:tc>
          <w:tcPr>
            <w:tcW w:w="1134" w:type="dxa"/>
          </w:tcPr>
          <w:p w:rsidR="0088165E" w:rsidRDefault="0088165E" w:rsidP="0088165E">
            <w:r>
              <w:t>C.13</w:t>
            </w:r>
          </w:p>
        </w:tc>
        <w:tc>
          <w:tcPr>
            <w:tcW w:w="2835" w:type="dxa"/>
          </w:tcPr>
          <w:p w:rsidR="0088165E" w:rsidRDefault="0088165E" w:rsidP="0088165E">
            <w:r>
              <w:t>Viabilitatea pe termen lung a speciei</w:t>
            </w:r>
          </w:p>
        </w:tc>
        <w:tc>
          <w:tcPr>
            <w:tcW w:w="5102" w:type="dxa"/>
          </w:tcPr>
          <w:p w:rsidR="0088165E" w:rsidRDefault="0088165E" w:rsidP="0088165E">
            <w:r>
              <w:t>viabilitatea pe termen lung a speciei este asigurată</w:t>
            </w:r>
          </w:p>
        </w:tc>
      </w:tr>
      <w:tr w:rsidR="0088165E" w:rsidTr="0088165E">
        <w:tc>
          <w:tcPr>
            <w:tcW w:w="1134" w:type="dxa"/>
          </w:tcPr>
          <w:p w:rsidR="0088165E" w:rsidRDefault="0088165E" w:rsidP="0088165E">
            <w:r>
              <w:t>C.14</w:t>
            </w:r>
          </w:p>
        </w:tc>
        <w:tc>
          <w:tcPr>
            <w:tcW w:w="2835" w:type="dxa"/>
          </w:tcPr>
          <w:p w:rsidR="0088165E" w:rsidRDefault="0088165E" w:rsidP="0088165E">
            <w:r>
              <w:t>Starea de conservare din punct de vedere al perspectivelor speciei în viitor</w:t>
            </w:r>
          </w:p>
        </w:tc>
        <w:tc>
          <w:tcPr>
            <w:tcW w:w="5102" w:type="dxa"/>
          </w:tcPr>
          <w:p w:rsidR="0088165E" w:rsidRDefault="0088165E" w:rsidP="0088165E">
            <w:r>
              <w:t>”FV” – favorabilă</w:t>
            </w:r>
          </w:p>
        </w:tc>
      </w:tr>
      <w:tr w:rsidR="0088165E" w:rsidTr="0088165E">
        <w:tc>
          <w:tcPr>
            <w:tcW w:w="1134" w:type="dxa"/>
          </w:tcPr>
          <w:p w:rsidR="0088165E" w:rsidRDefault="0088165E" w:rsidP="0088165E">
            <w:r>
              <w:t>C.15</w:t>
            </w:r>
          </w:p>
        </w:tc>
        <w:tc>
          <w:tcPr>
            <w:tcW w:w="2835" w:type="dxa"/>
          </w:tcPr>
          <w:p w:rsidR="0088165E" w:rsidRDefault="0088165E" w:rsidP="0088165E">
            <w:r>
              <w:t>Tendinţa stării de conservare din punct de vedere al perspectivelor speciei în viitor</w:t>
            </w:r>
          </w:p>
        </w:tc>
        <w:tc>
          <w:tcPr>
            <w:tcW w:w="5102" w:type="dxa"/>
          </w:tcPr>
          <w:p w:rsidR="0088165E" w:rsidRDefault="0088165E" w:rsidP="0088165E">
            <w:r>
              <w:t>”0” – este stabilă</w:t>
            </w:r>
          </w:p>
        </w:tc>
      </w:tr>
      <w:tr w:rsidR="0088165E" w:rsidTr="0088165E">
        <w:tc>
          <w:tcPr>
            <w:tcW w:w="1134" w:type="dxa"/>
          </w:tcPr>
          <w:p w:rsidR="0088165E" w:rsidRDefault="0088165E" w:rsidP="0088165E">
            <w:r>
              <w:t>C.16</w:t>
            </w:r>
          </w:p>
        </w:tc>
        <w:tc>
          <w:tcPr>
            <w:tcW w:w="2835" w:type="dxa"/>
          </w:tcPr>
          <w:p w:rsidR="0088165E" w:rsidRDefault="0088165E" w:rsidP="0088165E">
            <w:r>
              <w:t>Starea de conservare necunoscută din punct de vedere al perspectivelor speciei în viitor</w:t>
            </w:r>
          </w:p>
        </w:tc>
        <w:tc>
          <w:tcPr>
            <w:tcW w:w="5102" w:type="dxa"/>
          </w:tcPr>
          <w:p w:rsidR="0088165E" w:rsidRDefault="0088165E" w:rsidP="0088165E">
            <w:r>
              <w:t>Nu se aplică</w:t>
            </w:r>
          </w:p>
        </w:tc>
      </w:tr>
    </w:tbl>
    <w:p w:rsidR="0088165E" w:rsidRDefault="0088165E" w:rsidP="0088165E">
      <w:pPr>
        <w:pStyle w:val="poimh2"/>
      </w:pPr>
      <w:r>
        <w:t>Matricea 4) Matricea pentru evaluarea perspectivelor speciei din punct de vedere al populației speciei</w:t>
      </w:r>
    </w:p>
    <w:tbl>
      <w:tblPr>
        <w:tblStyle w:val="poimtg"/>
        <w:tblW w:w="0" w:type="auto"/>
        <w:tblLayout w:type="fixed"/>
        <w:tblLook w:val="04A0" w:firstRow="1" w:lastRow="0" w:firstColumn="1" w:lastColumn="0" w:noHBand="0" w:noVBand="1"/>
      </w:tblPr>
      <w:tblGrid>
        <w:gridCol w:w="1701"/>
        <w:gridCol w:w="1701"/>
        <w:gridCol w:w="1701"/>
        <w:gridCol w:w="1701"/>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701" w:type="dxa"/>
          </w:tcPr>
          <w:p w:rsidR="0088165E" w:rsidRDefault="0088165E" w:rsidP="0088165E">
            <w:r>
              <w:lastRenderedPageBreak/>
              <w:t>Valoarea actuală a parametrului</w:t>
            </w:r>
          </w:p>
        </w:tc>
        <w:tc>
          <w:tcPr>
            <w:tcW w:w="1701" w:type="dxa"/>
          </w:tcPr>
          <w:p w:rsidR="0088165E" w:rsidRDefault="0088165E" w:rsidP="0088165E">
            <w:r>
              <w:t>Tendinţa viitoare a parametrului</w:t>
            </w:r>
          </w:p>
        </w:tc>
        <w:tc>
          <w:tcPr>
            <w:tcW w:w="1701" w:type="dxa"/>
          </w:tcPr>
          <w:p w:rsidR="0088165E" w:rsidRDefault="0088165E" w:rsidP="0088165E">
            <w:r>
              <w:t>Raportul dintre valoarea VRSF şi valoarea viitoare a parametrului</w:t>
            </w:r>
          </w:p>
        </w:tc>
        <w:tc>
          <w:tcPr>
            <w:tcW w:w="1701" w:type="dxa"/>
          </w:tcPr>
          <w:p w:rsidR="0088165E" w:rsidRDefault="0088165E" w:rsidP="0088165E">
            <w:r>
              <w:t>Perspective</w:t>
            </w:r>
          </w:p>
        </w:tc>
        <w:tc>
          <w:tcPr>
            <w:tcW w:w="2268" w:type="dxa"/>
          </w:tcPr>
          <w:p w:rsidR="0088165E" w:rsidRDefault="0088165E" w:rsidP="0088165E">
            <w:r>
              <w:t>Figura</w:t>
            </w:r>
          </w:p>
        </w:tc>
      </w:tr>
      <w:tr w:rsidR="0088165E" w:rsidTr="0088165E">
        <w:tc>
          <w:tcPr>
            <w:tcW w:w="1701" w:type="dxa"/>
          </w:tcPr>
          <w:p w:rsidR="0088165E" w:rsidRDefault="0088165E" w:rsidP="0088165E">
            <w:r>
              <w:t>”≈” – aproximativ egal</w:t>
            </w:r>
          </w:p>
        </w:tc>
        <w:tc>
          <w:tcPr>
            <w:tcW w:w="1701" w:type="dxa"/>
          </w:tcPr>
          <w:p w:rsidR="0088165E" w:rsidRDefault="0088165E" w:rsidP="0088165E">
            <w:r>
              <w:t>”0” – stabilă</w:t>
            </w:r>
          </w:p>
        </w:tc>
        <w:tc>
          <w:tcPr>
            <w:tcW w:w="1701" w:type="dxa"/>
          </w:tcPr>
          <w:p w:rsidR="0088165E" w:rsidRDefault="0088165E" w:rsidP="0088165E">
            <w:r>
              <w:t>”≈” – aproximativ egal</w:t>
            </w:r>
          </w:p>
        </w:tc>
        <w:tc>
          <w:tcPr>
            <w:tcW w:w="1701" w:type="dxa"/>
          </w:tcPr>
          <w:p w:rsidR="0088165E" w:rsidRDefault="0088165E" w:rsidP="0088165E">
            <w:r>
              <w:t>”FV” –  favorabile</w:t>
            </w:r>
          </w:p>
        </w:tc>
        <w:tc>
          <w:tcPr>
            <w:tcW w:w="2268" w:type="dxa"/>
          </w:tcPr>
          <w:p w:rsidR="0088165E" w:rsidRDefault="0088165E" w:rsidP="0088165E"/>
        </w:tc>
      </w:tr>
    </w:tbl>
    <w:p w:rsidR="0088165E" w:rsidRDefault="0088165E" w:rsidP="0088165E">
      <w:pPr>
        <w:pStyle w:val="poimh2"/>
      </w:pPr>
      <w:r>
        <w:t>Matricea 5) Perspectivele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Perspectivele speciei din punct de vedere al populaţiei: ”FV” –  favorabile. Perspectivele speciei din punct de vedere al habitatului speciei: ”FV” –  favorabile</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Matricea 6) Matricea evaluării stării de conservare a speciei din punct de vedere al perspectivelor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C10: Scăzut - impacturile‚ respectiv presiunile actuale și amenințările viitoare‚ vor avea un efect cumulat scăzut sau nesemnificativ asupra speciei‚ neafectând semnificativ viabilitatea pe termen lung a speciei, C9: ”FV” –  favorabile, C13: viabilitatea pe termen lung a speciei este asigurată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lastRenderedPageBreak/>
        <w:t>Tabelul D) Parametri pentru evaluarea stării globale de conservare a speciei în cadrul ariei naturale protejate</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Falco cherrug</w:t>
            </w:r>
            <w:r>
              <w:t>, 8709, Anexa 1</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D.3</w:t>
            </w:r>
          </w:p>
        </w:tc>
        <w:tc>
          <w:tcPr>
            <w:tcW w:w="2835" w:type="dxa"/>
          </w:tcPr>
          <w:p w:rsidR="0088165E" w:rsidRDefault="0088165E" w:rsidP="0088165E">
            <w:r>
              <w:t>Starea globală de conservare a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D.4</w:t>
            </w:r>
          </w:p>
        </w:tc>
        <w:tc>
          <w:tcPr>
            <w:tcW w:w="2835" w:type="dxa"/>
          </w:tcPr>
          <w:p w:rsidR="0088165E" w:rsidRDefault="0088165E" w:rsidP="0088165E">
            <w:r>
              <w:t>Tendinţa stării globale de conservare a speciei</w:t>
            </w:r>
          </w:p>
        </w:tc>
        <w:tc>
          <w:tcPr>
            <w:tcW w:w="5102" w:type="dxa"/>
          </w:tcPr>
          <w:p w:rsidR="0088165E" w:rsidRDefault="0088165E" w:rsidP="0088165E">
            <w:r>
              <w:t>Starea globală de conservare a speciei [D.3.] nu a fost evaluată ca nefavorabilă - inadecvată sau nefavorabilă - rea</w:t>
            </w:r>
          </w:p>
        </w:tc>
      </w:tr>
      <w:tr w:rsidR="0088165E" w:rsidTr="0088165E">
        <w:tc>
          <w:tcPr>
            <w:tcW w:w="1134" w:type="dxa"/>
          </w:tcPr>
          <w:p w:rsidR="0088165E" w:rsidRDefault="0088165E" w:rsidP="0088165E">
            <w:r>
              <w:t>D.5</w:t>
            </w:r>
          </w:p>
        </w:tc>
        <w:tc>
          <w:tcPr>
            <w:tcW w:w="2835" w:type="dxa"/>
          </w:tcPr>
          <w:p w:rsidR="0088165E" w:rsidRDefault="0088165E" w:rsidP="0088165E">
            <w:r>
              <w:t>Starea globală de conservare necunoscută</w:t>
            </w:r>
          </w:p>
        </w:tc>
        <w:tc>
          <w:tcPr>
            <w:tcW w:w="5102" w:type="dxa"/>
          </w:tcPr>
          <w:p w:rsidR="0088165E" w:rsidRDefault="0088165E" w:rsidP="0088165E">
            <w:r>
              <w:t>Starea globală de conservare a speciei [D.3.] nu a fost evaluată ca ”X” necunoscută.</w:t>
            </w:r>
          </w:p>
        </w:tc>
      </w:tr>
      <w:tr w:rsidR="0088165E" w:rsidTr="0088165E">
        <w:tc>
          <w:tcPr>
            <w:tcW w:w="1134" w:type="dxa"/>
          </w:tcPr>
          <w:p w:rsidR="0088165E" w:rsidRDefault="0088165E" w:rsidP="0088165E">
            <w:r>
              <w:t>D.6</w:t>
            </w:r>
          </w:p>
        </w:tc>
        <w:tc>
          <w:tcPr>
            <w:tcW w:w="2835" w:type="dxa"/>
          </w:tcPr>
          <w:p w:rsidR="0088165E" w:rsidRDefault="0088165E" w:rsidP="0088165E">
            <w:r>
              <w:t>Informaţii suplimentare</w:t>
            </w:r>
          </w:p>
        </w:tc>
        <w:tc>
          <w:tcPr>
            <w:tcW w:w="5102" w:type="dxa"/>
          </w:tcPr>
          <w:p w:rsidR="0088165E" w:rsidRDefault="0088165E" w:rsidP="0088165E">
            <w:r>
              <w:t>na</w:t>
            </w:r>
          </w:p>
        </w:tc>
      </w:tr>
    </w:tbl>
    <w:p w:rsidR="0088165E" w:rsidRDefault="0088165E" w:rsidP="0088165E">
      <w:pPr>
        <w:pStyle w:val="poimh2"/>
      </w:pPr>
      <w:r>
        <w:t>Matricea 7) Evaluarea stării globale de conservare a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A16: ”FV” – favorabilă, B15: , ”FV” – favorabilăC14: ”FV” – favorabilă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Pr="00104AAD" w:rsidRDefault="0088165E" w:rsidP="0088165E">
      <w:pPr>
        <w:pStyle w:val="poimh1"/>
        <w:rPr>
          <w:sz w:val="24"/>
        </w:rPr>
      </w:pPr>
      <w:r w:rsidRPr="00104AAD">
        <w:rPr>
          <w:sz w:val="24"/>
        </w:rPr>
        <w:t xml:space="preserve">1034 - </w:t>
      </w:r>
      <w:r w:rsidRPr="00104AAD">
        <w:rPr>
          <w:rStyle w:val="poimlat"/>
          <w:sz w:val="24"/>
        </w:rPr>
        <w:t xml:space="preserve">Falco columbarius, </w:t>
      </w:r>
      <w:r w:rsidRPr="00104AAD">
        <w:rPr>
          <w:sz w:val="24"/>
        </w:rPr>
        <w:t>Șoimuleț de iarnă</w:t>
      </w:r>
    </w:p>
    <w:p w:rsidR="0088165E" w:rsidRDefault="0088165E" w:rsidP="0088165E">
      <w:pPr>
        <w:pStyle w:val="poimh2"/>
      </w:pPr>
      <w:r>
        <w:t>Tabelul A) Parametri pentru evaluarea stării de conservare a speciei din punct de vedere al populaţiei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Falco columbarius</w:t>
            </w:r>
            <w:r>
              <w:t>, 1034, Anexa 1</w:t>
            </w:r>
          </w:p>
        </w:tc>
      </w:tr>
      <w:tr w:rsidR="0088165E" w:rsidTr="0088165E">
        <w:tc>
          <w:tcPr>
            <w:tcW w:w="1134" w:type="dxa"/>
          </w:tcPr>
          <w:p w:rsidR="0088165E" w:rsidRDefault="0088165E" w:rsidP="0088165E">
            <w:r>
              <w:t>A.2</w:t>
            </w:r>
          </w:p>
        </w:tc>
        <w:tc>
          <w:tcPr>
            <w:tcW w:w="2835" w:type="dxa"/>
          </w:tcPr>
          <w:p w:rsidR="0088165E" w:rsidRDefault="0088165E" w:rsidP="0088165E">
            <w:r>
              <w:t>Statut de prezenţă temporală a speciilor</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A.3</w:t>
            </w:r>
          </w:p>
        </w:tc>
        <w:tc>
          <w:tcPr>
            <w:tcW w:w="2835" w:type="dxa"/>
          </w:tcPr>
          <w:p w:rsidR="0088165E" w:rsidRDefault="0088165E" w:rsidP="0088165E">
            <w:r>
              <w:t>Mărimea populaţiei speciei în aria naturală protejată</w:t>
            </w:r>
          </w:p>
        </w:tc>
        <w:tc>
          <w:tcPr>
            <w:tcW w:w="5102" w:type="dxa"/>
          </w:tcPr>
          <w:p w:rsidR="0088165E" w:rsidRDefault="0088165E" w:rsidP="0088165E">
            <w:r>
              <w:t>15 - 20 indivizi</w:t>
            </w:r>
          </w:p>
        </w:tc>
      </w:tr>
      <w:tr w:rsidR="0088165E" w:rsidTr="0088165E">
        <w:tc>
          <w:tcPr>
            <w:tcW w:w="1134" w:type="dxa"/>
          </w:tcPr>
          <w:p w:rsidR="0088165E" w:rsidRDefault="0088165E" w:rsidP="0088165E">
            <w:r>
              <w:t>A.4</w:t>
            </w:r>
          </w:p>
        </w:tc>
        <w:tc>
          <w:tcPr>
            <w:tcW w:w="2835" w:type="dxa"/>
          </w:tcPr>
          <w:p w:rsidR="0088165E" w:rsidRDefault="0088165E" w:rsidP="0088165E">
            <w:r>
              <w:t>Calitatea datelor referitoare la populaţia speciei din aria naturală protejată</w:t>
            </w:r>
          </w:p>
        </w:tc>
        <w:tc>
          <w:tcPr>
            <w:tcW w:w="5102" w:type="dxa"/>
          </w:tcPr>
          <w:p w:rsidR="0088165E" w:rsidRDefault="0088165E" w:rsidP="0088165E">
            <w:r>
              <w:t>slabă - date estimate pe baza opiniei experţilor cu sau fără măsurători prin eşantionare</w:t>
            </w:r>
          </w:p>
        </w:tc>
      </w:tr>
      <w:tr w:rsidR="0088165E" w:rsidTr="0088165E">
        <w:tc>
          <w:tcPr>
            <w:tcW w:w="1134" w:type="dxa"/>
          </w:tcPr>
          <w:p w:rsidR="0088165E" w:rsidRDefault="0088165E" w:rsidP="0088165E">
            <w:r>
              <w:lastRenderedPageBreak/>
              <w:t>A.5</w:t>
            </w:r>
          </w:p>
        </w:tc>
        <w:tc>
          <w:tcPr>
            <w:tcW w:w="2835" w:type="dxa"/>
          </w:tcPr>
          <w:p w:rsidR="0088165E" w:rsidRDefault="0088165E" w:rsidP="0088165E">
            <w:r>
              <w:t>Raportul dintre mărimea populaţiei speciei în aria naturală protejată şi mărimea populaţiei naţionale</w:t>
            </w:r>
          </w:p>
        </w:tc>
        <w:tc>
          <w:tcPr>
            <w:tcW w:w="5102" w:type="dxa"/>
          </w:tcPr>
          <w:p w:rsidR="0088165E" w:rsidRDefault="0088165E" w:rsidP="0088165E">
            <w:r>
              <w:t>Nu exista date disponibile pentru stabilirea acestui parametru</w:t>
            </w:r>
          </w:p>
        </w:tc>
      </w:tr>
      <w:tr w:rsidR="0088165E" w:rsidTr="0088165E">
        <w:tc>
          <w:tcPr>
            <w:tcW w:w="1134" w:type="dxa"/>
          </w:tcPr>
          <w:p w:rsidR="0088165E" w:rsidRDefault="0088165E" w:rsidP="0088165E">
            <w:r>
              <w:t>A.6</w:t>
            </w:r>
          </w:p>
        </w:tc>
        <w:tc>
          <w:tcPr>
            <w:tcW w:w="2835" w:type="dxa"/>
          </w:tcPr>
          <w:p w:rsidR="0088165E" w:rsidRDefault="0088165E" w:rsidP="0088165E">
            <w:r>
              <w:t>Mărimea populaţiei speciei în aria naturală protejată comparata cu mărimea populaţiei naţionale</w:t>
            </w:r>
          </w:p>
        </w:tc>
        <w:tc>
          <w:tcPr>
            <w:tcW w:w="5102" w:type="dxa"/>
          </w:tcPr>
          <w:p w:rsidR="0088165E" w:rsidRDefault="0088165E" w:rsidP="0088165E">
            <w:r>
              <w:t>Nesemnificativă</w:t>
            </w:r>
          </w:p>
        </w:tc>
      </w:tr>
      <w:tr w:rsidR="0088165E" w:rsidTr="0088165E">
        <w:tc>
          <w:tcPr>
            <w:tcW w:w="1134" w:type="dxa"/>
          </w:tcPr>
          <w:p w:rsidR="0088165E" w:rsidRDefault="0088165E" w:rsidP="0088165E">
            <w:r>
              <w:t>A.7</w:t>
            </w:r>
          </w:p>
        </w:tc>
        <w:tc>
          <w:tcPr>
            <w:tcW w:w="2835" w:type="dxa"/>
          </w:tcPr>
          <w:p w:rsidR="0088165E" w:rsidRDefault="0088165E" w:rsidP="0088165E">
            <w:r>
              <w:t>Mărimea reevaluată a populaţiei estimate în planul de management anterior</w:t>
            </w:r>
          </w:p>
        </w:tc>
        <w:tc>
          <w:tcPr>
            <w:tcW w:w="5102" w:type="dxa"/>
          </w:tcPr>
          <w:p w:rsidR="0088165E" w:rsidRDefault="0088165E" w:rsidP="0088165E">
            <w:r>
              <w:t>Evaluarea mărimii populației speciei se face pentru prima dată</w:t>
            </w:r>
          </w:p>
        </w:tc>
      </w:tr>
      <w:tr w:rsidR="0088165E" w:rsidTr="0088165E">
        <w:tc>
          <w:tcPr>
            <w:tcW w:w="1134" w:type="dxa"/>
          </w:tcPr>
          <w:p w:rsidR="0088165E" w:rsidRDefault="0088165E" w:rsidP="0088165E">
            <w:r>
              <w:t>A.8</w:t>
            </w:r>
          </w:p>
        </w:tc>
        <w:tc>
          <w:tcPr>
            <w:tcW w:w="2835" w:type="dxa"/>
          </w:tcPr>
          <w:p w:rsidR="0088165E" w:rsidRDefault="0088165E" w:rsidP="0088165E">
            <w:r>
              <w:t>Mărimea populaţiei de referinţă pentru starea favorabilă în aria naturală protejată</w:t>
            </w:r>
          </w:p>
        </w:tc>
        <w:tc>
          <w:tcPr>
            <w:tcW w:w="5102" w:type="dxa"/>
          </w:tcPr>
          <w:p w:rsidR="0088165E" w:rsidRDefault="0088165E" w:rsidP="0088165E">
            <w:r>
              <w:t>17</w:t>
            </w:r>
          </w:p>
        </w:tc>
      </w:tr>
      <w:tr w:rsidR="0088165E" w:rsidTr="0088165E">
        <w:tc>
          <w:tcPr>
            <w:tcW w:w="1134" w:type="dxa"/>
          </w:tcPr>
          <w:p w:rsidR="0088165E" w:rsidRDefault="0088165E" w:rsidP="0088165E">
            <w:r>
              <w:t>A.9</w:t>
            </w:r>
          </w:p>
        </w:tc>
        <w:tc>
          <w:tcPr>
            <w:tcW w:w="2835" w:type="dxa"/>
          </w:tcPr>
          <w:p w:rsidR="0088165E" w:rsidRDefault="0088165E" w:rsidP="0088165E">
            <w:r>
              <w:t>Metodologia de apreciere a mărimii populaţiei de referinţă pentru starea favorabilă</w:t>
            </w:r>
          </w:p>
        </w:tc>
        <w:tc>
          <w:tcPr>
            <w:tcW w:w="5102" w:type="dxa"/>
          </w:tcPr>
          <w:p w:rsidR="0088165E" w:rsidRDefault="0088165E" w:rsidP="0088165E">
            <w:r>
              <w:t>Analiza datelor istorice și a rezultatelor evaluărilor de teren efectuate în perioada 2017-2019</w:t>
            </w:r>
          </w:p>
        </w:tc>
      </w:tr>
      <w:tr w:rsidR="0088165E" w:rsidTr="0088165E">
        <w:tc>
          <w:tcPr>
            <w:tcW w:w="1134" w:type="dxa"/>
          </w:tcPr>
          <w:p w:rsidR="0088165E" w:rsidRDefault="0088165E" w:rsidP="0088165E">
            <w:r>
              <w:t>A.10</w:t>
            </w:r>
          </w:p>
        </w:tc>
        <w:tc>
          <w:tcPr>
            <w:tcW w:w="2835" w:type="dxa"/>
          </w:tcPr>
          <w:p w:rsidR="0088165E" w:rsidRDefault="0088165E" w:rsidP="0088165E">
            <w:r>
              <w:t>Raportul dintre mărimea populaţiei de referinţă pentru starea favorabilă şi mărimea populaţiei actuale</w:t>
            </w:r>
          </w:p>
        </w:tc>
        <w:tc>
          <w:tcPr>
            <w:tcW w:w="5102" w:type="dxa"/>
          </w:tcPr>
          <w:p w:rsidR="0088165E" w:rsidRDefault="0088165E" w:rsidP="0088165E">
            <w:r>
              <w:t>”&lt;” – mai mic (în condiţii excepţionale)</w:t>
            </w:r>
          </w:p>
        </w:tc>
      </w:tr>
      <w:tr w:rsidR="0088165E" w:rsidTr="0088165E">
        <w:tc>
          <w:tcPr>
            <w:tcW w:w="1134" w:type="dxa"/>
          </w:tcPr>
          <w:p w:rsidR="0088165E" w:rsidRDefault="0088165E" w:rsidP="0088165E">
            <w:r>
              <w:t>A.11</w:t>
            </w:r>
          </w:p>
        </w:tc>
        <w:tc>
          <w:tcPr>
            <w:tcW w:w="2835" w:type="dxa"/>
          </w:tcPr>
          <w:p w:rsidR="0088165E" w:rsidRDefault="0088165E" w:rsidP="0088165E">
            <w:r>
              <w:t>Tendinţa actuală a mărimii populaţiei speciei</w:t>
            </w:r>
          </w:p>
        </w:tc>
        <w:tc>
          <w:tcPr>
            <w:tcW w:w="5102" w:type="dxa"/>
          </w:tcPr>
          <w:p w:rsidR="0088165E" w:rsidRDefault="0088165E" w:rsidP="0088165E">
            <w:r>
              <w:t>”0” – stabilă</w:t>
            </w:r>
          </w:p>
        </w:tc>
      </w:tr>
      <w:tr w:rsidR="0088165E" w:rsidTr="0088165E">
        <w:tc>
          <w:tcPr>
            <w:tcW w:w="1134" w:type="dxa"/>
          </w:tcPr>
          <w:p w:rsidR="0088165E" w:rsidRDefault="0088165E" w:rsidP="0088165E">
            <w:r>
              <w:t>A.12</w:t>
            </w:r>
          </w:p>
        </w:tc>
        <w:tc>
          <w:tcPr>
            <w:tcW w:w="2835" w:type="dxa"/>
          </w:tcPr>
          <w:p w:rsidR="0088165E" w:rsidRDefault="0088165E" w:rsidP="0088165E">
            <w:r>
              <w:t>Calitatea datelor privind tendinţa actuală a mărimii populaţiei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A.13</w:t>
            </w:r>
          </w:p>
        </w:tc>
        <w:tc>
          <w:tcPr>
            <w:tcW w:w="2835" w:type="dxa"/>
          </w:tcPr>
          <w:p w:rsidR="0088165E" w:rsidRDefault="0088165E" w:rsidP="0088165E">
            <w:r>
              <w:t>Magnitudinea tendinţei actuale a mărimii populaţiei speciei</w:t>
            </w:r>
          </w:p>
        </w:tc>
        <w:tc>
          <w:tcPr>
            <w:tcW w:w="5102" w:type="dxa"/>
          </w:tcPr>
          <w:p w:rsidR="0088165E" w:rsidRDefault="0088165E" w:rsidP="0088165E">
            <w:r>
              <w:t>Nu există suficiente informaţii pentru a putea aprecia magnitudinea tendinţei actuale a mărimii populaţiei speciei</w:t>
            </w:r>
          </w:p>
        </w:tc>
      </w:tr>
      <w:tr w:rsidR="0088165E" w:rsidTr="0088165E">
        <w:tc>
          <w:tcPr>
            <w:tcW w:w="1134" w:type="dxa"/>
          </w:tcPr>
          <w:p w:rsidR="0088165E" w:rsidRDefault="0088165E" w:rsidP="0088165E">
            <w:r>
              <w:t>A.14</w:t>
            </w:r>
          </w:p>
        </w:tc>
        <w:tc>
          <w:tcPr>
            <w:tcW w:w="2835" w:type="dxa"/>
          </w:tcPr>
          <w:p w:rsidR="0088165E" w:rsidRDefault="0088165E" w:rsidP="0088165E">
            <w:r>
              <w:t>Magnitudinea tendinţei actuale a mărimii populaţiei speciei exprimată prin calificative</w:t>
            </w:r>
          </w:p>
        </w:tc>
        <w:tc>
          <w:tcPr>
            <w:tcW w:w="5102" w:type="dxa"/>
          </w:tcPr>
          <w:p w:rsidR="0088165E" w:rsidRDefault="0088165E" w:rsidP="0088165E">
            <w:r>
              <w:t>na</w:t>
            </w:r>
          </w:p>
        </w:tc>
      </w:tr>
      <w:tr w:rsidR="0088165E" w:rsidTr="0088165E">
        <w:tc>
          <w:tcPr>
            <w:tcW w:w="1134" w:type="dxa"/>
          </w:tcPr>
          <w:p w:rsidR="0088165E" w:rsidRDefault="0088165E" w:rsidP="0088165E">
            <w:r>
              <w:t>A.15</w:t>
            </w:r>
          </w:p>
        </w:tc>
        <w:tc>
          <w:tcPr>
            <w:tcW w:w="2835" w:type="dxa"/>
          </w:tcPr>
          <w:p w:rsidR="0088165E" w:rsidRDefault="0088165E" w:rsidP="0088165E">
            <w:r>
              <w:t>Structura populaţiei speciei</w:t>
            </w:r>
          </w:p>
        </w:tc>
        <w:tc>
          <w:tcPr>
            <w:tcW w:w="5102" w:type="dxa"/>
          </w:tcPr>
          <w:p w:rsidR="0088165E" w:rsidRDefault="0088165E" w:rsidP="0088165E">
            <w:r>
              <w:t>Nu există date privind structura populaţiei.</w:t>
            </w:r>
          </w:p>
        </w:tc>
      </w:tr>
      <w:tr w:rsidR="0088165E" w:rsidTr="0088165E">
        <w:tc>
          <w:tcPr>
            <w:tcW w:w="1134" w:type="dxa"/>
          </w:tcPr>
          <w:p w:rsidR="0088165E" w:rsidRDefault="0088165E" w:rsidP="0088165E">
            <w:r>
              <w:t>A.16</w:t>
            </w:r>
          </w:p>
        </w:tc>
        <w:tc>
          <w:tcPr>
            <w:tcW w:w="2835" w:type="dxa"/>
          </w:tcPr>
          <w:p w:rsidR="0088165E" w:rsidRDefault="0088165E" w:rsidP="0088165E">
            <w:r>
              <w:t>Starea de conservare din punct de vedere al populaţiei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A.17</w:t>
            </w:r>
          </w:p>
        </w:tc>
        <w:tc>
          <w:tcPr>
            <w:tcW w:w="2835" w:type="dxa"/>
          </w:tcPr>
          <w:p w:rsidR="0088165E" w:rsidRDefault="0088165E" w:rsidP="0088165E">
            <w:r>
              <w:t>Tendinţa stării de conservare din punct de vedere al populaţiei speciei</w:t>
            </w:r>
          </w:p>
        </w:tc>
        <w:tc>
          <w:tcPr>
            <w:tcW w:w="5102" w:type="dxa"/>
          </w:tcPr>
          <w:p w:rsidR="0088165E" w:rsidRDefault="0088165E" w:rsidP="0088165E">
            <w:r>
              <w:t>”0” – este stabilă</w:t>
            </w:r>
          </w:p>
        </w:tc>
      </w:tr>
      <w:tr w:rsidR="0088165E" w:rsidTr="0088165E">
        <w:tc>
          <w:tcPr>
            <w:tcW w:w="1134" w:type="dxa"/>
          </w:tcPr>
          <w:p w:rsidR="0088165E" w:rsidRDefault="0088165E" w:rsidP="0088165E">
            <w:r>
              <w:lastRenderedPageBreak/>
              <w:t>A.18</w:t>
            </w:r>
          </w:p>
        </w:tc>
        <w:tc>
          <w:tcPr>
            <w:tcW w:w="2835" w:type="dxa"/>
          </w:tcPr>
          <w:p w:rsidR="0088165E" w:rsidRDefault="0088165E" w:rsidP="0088165E">
            <w:r>
              <w:t>Starea de conservare necunoscută din punct de vedere al populaţiei</w:t>
            </w:r>
          </w:p>
        </w:tc>
        <w:tc>
          <w:tcPr>
            <w:tcW w:w="5102" w:type="dxa"/>
          </w:tcPr>
          <w:p w:rsidR="0088165E" w:rsidRDefault="0088165E" w:rsidP="0088165E">
            <w:r>
              <w:t>A fost calculată starea de conservare din punctul de vedere al populației speciei</w:t>
            </w:r>
          </w:p>
        </w:tc>
      </w:tr>
    </w:tbl>
    <w:p w:rsidR="0088165E" w:rsidRDefault="0088165E" w:rsidP="0088165E">
      <w:pPr>
        <w:pStyle w:val="poimh2"/>
      </w:pPr>
      <w:r>
        <w:t>Matricea 1) Matricea de evaluare a stării de conservare a speciei din punct de vedere al populației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A10: ”&lt;” – mai mic (în condiţii excepţionale), A15: Nu există date privind structura populaţiei.</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B) Parametri pentru evaluarea stării de conservare a speciei din punct de vedere al habitatului speciei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Parametri</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Falco columbarius</w:t>
            </w:r>
            <w:r>
              <w:t>, 1034, Anexa 1</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B.3</w:t>
            </w:r>
          </w:p>
        </w:tc>
        <w:tc>
          <w:tcPr>
            <w:tcW w:w="2835" w:type="dxa"/>
          </w:tcPr>
          <w:p w:rsidR="0088165E" w:rsidRDefault="0088165E" w:rsidP="0088165E">
            <w:r>
              <w:t>Suprafaţa habitatului speciei în aria naturală protejată</w:t>
            </w:r>
          </w:p>
        </w:tc>
        <w:tc>
          <w:tcPr>
            <w:tcW w:w="5102" w:type="dxa"/>
          </w:tcPr>
          <w:p w:rsidR="0088165E" w:rsidRDefault="0088165E" w:rsidP="0088165E">
            <w:r>
              <w:t>3387 - 4127 ha</w:t>
            </w:r>
          </w:p>
        </w:tc>
      </w:tr>
      <w:tr w:rsidR="0088165E" w:rsidTr="0088165E">
        <w:tc>
          <w:tcPr>
            <w:tcW w:w="1134" w:type="dxa"/>
          </w:tcPr>
          <w:p w:rsidR="0088165E" w:rsidRDefault="0088165E" w:rsidP="0088165E">
            <w:r>
              <w:t>B.4</w:t>
            </w:r>
          </w:p>
        </w:tc>
        <w:tc>
          <w:tcPr>
            <w:tcW w:w="2835" w:type="dxa"/>
          </w:tcPr>
          <w:p w:rsidR="0088165E" w:rsidRDefault="0088165E" w:rsidP="0088165E">
            <w:r>
              <w:t>Calitatea datelor pentru suprafaţa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B.5</w:t>
            </w:r>
          </w:p>
        </w:tc>
        <w:tc>
          <w:tcPr>
            <w:tcW w:w="2835" w:type="dxa"/>
          </w:tcPr>
          <w:p w:rsidR="0088165E" w:rsidRDefault="0088165E" w:rsidP="0088165E">
            <w:r>
              <w:t>Suprafaţa reevaluată a habitatului speciei din planul de management anterior</w:t>
            </w:r>
          </w:p>
        </w:tc>
        <w:tc>
          <w:tcPr>
            <w:tcW w:w="5102" w:type="dxa"/>
          </w:tcPr>
          <w:p w:rsidR="0088165E" w:rsidRDefault="0088165E" w:rsidP="0088165E">
            <w:r>
              <w:t>Evaluarea suprafeţei habitatului speciei se face pentru prima dată</w:t>
            </w:r>
          </w:p>
        </w:tc>
      </w:tr>
      <w:tr w:rsidR="0088165E" w:rsidTr="0088165E">
        <w:tc>
          <w:tcPr>
            <w:tcW w:w="1134" w:type="dxa"/>
          </w:tcPr>
          <w:p w:rsidR="0088165E" w:rsidRDefault="0088165E" w:rsidP="0088165E">
            <w:r>
              <w:t>B.6</w:t>
            </w:r>
          </w:p>
        </w:tc>
        <w:tc>
          <w:tcPr>
            <w:tcW w:w="2835" w:type="dxa"/>
          </w:tcPr>
          <w:p w:rsidR="0088165E" w:rsidRDefault="0088165E" w:rsidP="0088165E">
            <w:r>
              <w:t>Suprafaţa  adecvată a habitatului speciei în aria naturală protejată</w:t>
            </w:r>
          </w:p>
        </w:tc>
        <w:tc>
          <w:tcPr>
            <w:tcW w:w="5102" w:type="dxa"/>
          </w:tcPr>
          <w:p w:rsidR="0088165E" w:rsidRDefault="0088165E" w:rsidP="0088165E">
            <w:r>
              <w:t>4127 ha</w:t>
            </w:r>
          </w:p>
        </w:tc>
      </w:tr>
      <w:tr w:rsidR="0088165E" w:rsidTr="0088165E">
        <w:tc>
          <w:tcPr>
            <w:tcW w:w="1134" w:type="dxa"/>
          </w:tcPr>
          <w:p w:rsidR="0088165E" w:rsidRDefault="0088165E" w:rsidP="0088165E">
            <w:r>
              <w:t>B.7</w:t>
            </w:r>
          </w:p>
        </w:tc>
        <w:tc>
          <w:tcPr>
            <w:tcW w:w="2835" w:type="dxa"/>
          </w:tcPr>
          <w:p w:rsidR="0088165E" w:rsidRDefault="0088165E" w:rsidP="0088165E">
            <w:r>
              <w:t>Metodologia de apreciere a suprafeţei  adecvate a habitatului speciei în aria naturală protejată</w:t>
            </w:r>
          </w:p>
        </w:tc>
        <w:tc>
          <w:tcPr>
            <w:tcW w:w="5102" w:type="dxa"/>
          </w:tcPr>
          <w:p w:rsidR="0088165E" w:rsidRDefault="0088165E" w:rsidP="0088165E">
            <w:r>
              <w:t>Analiza GIS pe baza digitizării tuturor habitatelor corespunzătoare speciilor in cadrul sitului.</w:t>
            </w:r>
          </w:p>
        </w:tc>
      </w:tr>
      <w:tr w:rsidR="0088165E" w:rsidTr="0088165E">
        <w:tc>
          <w:tcPr>
            <w:tcW w:w="1134" w:type="dxa"/>
          </w:tcPr>
          <w:p w:rsidR="0088165E" w:rsidRDefault="0088165E" w:rsidP="0088165E">
            <w:r>
              <w:t>B.8</w:t>
            </w:r>
          </w:p>
        </w:tc>
        <w:tc>
          <w:tcPr>
            <w:tcW w:w="2835" w:type="dxa"/>
          </w:tcPr>
          <w:p w:rsidR="0088165E" w:rsidRDefault="0088165E" w:rsidP="0088165E">
            <w:r>
              <w:t>Raportul dintre suprafaţa adecvată a habitatului speciei şi suprafaţa actuală a habitatului speciei</w:t>
            </w:r>
          </w:p>
        </w:tc>
        <w:tc>
          <w:tcPr>
            <w:tcW w:w="5102" w:type="dxa"/>
          </w:tcPr>
          <w:p w:rsidR="0088165E" w:rsidRDefault="0088165E" w:rsidP="0088165E">
            <w:r>
              <w:t>Nu este cazul</w:t>
            </w:r>
          </w:p>
        </w:tc>
      </w:tr>
      <w:tr w:rsidR="0088165E" w:rsidTr="0088165E">
        <w:tc>
          <w:tcPr>
            <w:tcW w:w="1134" w:type="dxa"/>
          </w:tcPr>
          <w:p w:rsidR="0088165E" w:rsidRDefault="0088165E" w:rsidP="0088165E">
            <w:r>
              <w:t>B.9</w:t>
            </w:r>
          </w:p>
        </w:tc>
        <w:tc>
          <w:tcPr>
            <w:tcW w:w="2835" w:type="dxa"/>
          </w:tcPr>
          <w:p w:rsidR="0088165E" w:rsidRDefault="0088165E" w:rsidP="0088165E">
            <w:r>
              <w:t>Tendinţa actuală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lastRenderedPageBreak/>
              <w:t>B.10</w:t>
            </w:r>
          </w:p>
        </w:tc>
        <w:tc>
          <w:tcPr>
            <w:tcW w:w="2835" w:type="dxa"/>
          </w:tcPr>
          <w:p w:rsidR="0088165E" w:rsidRDefault="0088165E" w:rsidP="0088165E">
            <w:r>
              <w:t>Calitatea datelor privind tendinţa actuală a suprafeţei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B.11</w:t>
            </w:r>
          </w:p>
        </w:tc>
        <w:tc>
          <w:tcPr>
            <w:tcW w:w="2835" w:type="dxa"/>
          </w:tcPr>
          <w:p w:rsidR="0088165E" w:rsidRDefault="0088165E" w:rsidP="0088165E">
            <w:r>
              <w:t>Calitatea habitatului speciei în aria naturală protejată</w:t>
            </w:r>
          </w:p>
        </w:tc>
        <w:tc>
          <w:tcPr>
            <w:tcW w:w="5102" w:type="dxa"/>
          </w:tcPr>
          <w:p w:rsidR="0088165E" w:rsidRDefault="0088165E" w:rsidP="0088165E">
            <w:r>
              <w:t>medie</w:t>
            </w:r>
          </w:p>
        </w:tc>
      </w:tr>
      <w:tr w:rsidR="0088165E" w:rsidTr="0088165E">
        <w:tc>
          <w:tcPr>
            <w:tcW w:w="1134" w:type="dxa"/>
          </w:tcPr>
          <w:p w:rsidR="0088165E" w:rsidRDefault="0088165E" w:rsidP="0088165E">
            <w:r>
              <w:t>B.12</w:t>
            </w:r>
          </w:p>
        </w:tc>
        <w:tc>
          <w:tcPr>
            <w:tcW w:w="2835" w:type="dxa"/>
          </w:tcPr>
          <w:p w:rsidR="0088165E" w:rsidRDefault="0088165E" w:rsidP="0088165E">
            <w:r>
              <w:t>Tendinţa actuală 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B.13</w:t>
            </w:r>
          </w:p>
        </w:tc>
        <w:tc>
          <w:tcPr>
            <w:tcW w:w="2835" w:type="dxa"/>
          </w:tcPr>
          <w:p w:rsidR="0088165E" w:rsidRDefault="0088165E" w:rsidP="0088165E">
            <w:r>
              <w:t>Calitatea datelor privind tendinţa actuală a calităţii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B.14</w:t>
            </w:r>
          </w:p>
        </w:tc>
        <w:tc>
          <w:tcPr>
            <w:tcW w:w="2835" w:type="dxa"/>
          </w:tcPr>
          <w:p w:rsidR="0088165E" w:rsidRDefault="0088165E" w:rsidP="0088165E">
            <w:r>
              <w:t>Tendinţa actuală globală a habitatului speciei funcţie de tendinţa suprafeţei şi de tendinţa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B.15</w:t>
            </w:r>
          </w:p>
        </w:tc>
        <w:tc>
          <w:tcPr>
            <w:tcW w:w="2835" w:type="dxa"/>
          </w:tcPr>
          <w:p w:rsidR="0088165E" w:rsidRDefault="0088165E" w:rsidP="0088165E">
            <w:r>
              <w:t>Starea de conservare din punct de vedere al habitatului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B.16</w:t>
            </w:r>
          </w:p>
        </w:tc>
        <w:tc>
          <w:tcPr>
            <w:tcW w:w="2835" w:type="dxa"/>
          </w:tcPr>
          <w:p w:rsidR="0088165E" w:rsidRDefault="0088165E" w:rsidP="0088165E">
            <w:r>
              <w:t>Tendinţa stării de conservare din punct de vedere al habitatului speciei</w:t>
            </w:r>
          </w:p>
        </w:tc>
        <w:tc>
          <w:tcPr>
            <w:tcW w:w="5102" w:type="dxa"/>
          </w:tcPr>
          <w:p w:rsidR="0088165E" w:rsidRDefault="0088165E" w:rsidP="0088165E">
            <w:r>
              <w:t>Starea de conservare  din punct de vedere al habitatului speciei [B.15.] nu a fost evaluată ca nefavorabilă                 - inadecvată sau nefavorabilă - rea</w:t>
            </w:r>
          </w:p>
        </w:tc>
      </w:tr>
      <w:tr w:rsidR="0088165E" w:rsidTr="0088165E">
        <w:tc>
          <w:tcPr>
            <w:tcW w:w="1134" w:type="dxa"/>
          </w:tcPr>
          <w:p w:rsidR="0088165E" w:rsidRDefault="0088165E" w:rsidP="0088165E">
            <w:r>
              <w:t>B.17</w:t>
            </w:r>
          </w:p>
        </w:tc>
        <w:tc>
          <w:tcPr>
            <w:tcW w:w="2835" w:type="dxa"/>
          </w:tcPr>
          <w:p w:rsidR="0088165E" w:rsidRDefault="0088165E" w:rsidP="0088165E">
            <w:r>
              <w:t>Starea de conservare necunoscută din punct de vedere al habitatului speciei</w:t>
            </w:r>
          </w:p>
        </w:tc>
        <w:tc>
          <w:tcPr>
            <w:tcW w:w="5102" w:type="dxa"/>
          </w:tcPr>
          <w:p w:rsidR="0088165E" w:rsidRDefault="0088165E" w:rsidP="0088165E">
            <w:r>
              <w:t>Nu este cazul</w:t>
            </w:r>
          </w:p>
        </w:tc>
      </w:tr>
    </w:tbl>
    <w:p w:rsidR="0088165E" w:rsidRDefault="0088165E" w:rsidP="0088165E">
      <w:pPr>
        <w:pStyle w:val="poimh2"/>
      </w:pPr>
      <w:r>
        <w:t>Matricea 2) Matricea pentru evaluarea tendinței globale a habitatului speciei</w:t>
      </w:r>
    </w:p>
    <w:tbl>
      <w:tblPr>
        <w:tblStyle w:val="poimtg"/>
        <w:tblW w:w="0" w:type="auto"/>
        <w:tblLayout w:type="fixed"/>
        <w:tblLook w:val="04A0" w:firstRow="1" w:lastRow="0" w:firstColumn="1" w:lastColumn="0" w:noHBand="0" w:noVBand="1"/>
      </w:tblPr>
      <w:tblGrid>
        <w:gridCol w:w="4535"/>
        <w:gridCol w:w="4535"/>
      </w:tblGrid>
      <w:tr w:rsidR="0088165E" w:rsidTr="0088165E">
        <w:trPr>
          <w:cnfStyle w:val="100000000000" w:firstRow="1" w:lastRow="0" w:firstColumn="0" w:lastColumn="0" w:oddVBand="0" w:evenVBand="0" w:oddHBand="0" w:evenHBand="0" w:firstRowFirstColumn="0" w:firstRowLastColumn="0" w:lastRowFirstColumn="0" w:lastRowLastColumn="0"/>
        </w:trPr>
        <w:tc>
          <w:tcPr>
            <w:tcW w:w="4535" w:type="dxa"/>
          </w:tcPr>
          <w:p w:rsidR="0088165E" w:rsidRDefault="0088165E" w:rsidP="0088165E">
            <w:r>
              <w:t>Tendinţa</w:t>
            </w:r>
          </w:p>
        </w:tc>
        <w:tc>
          <w:tcPr>
            <w:tcW w:w="4535" w:type="dxa"/>
          </w:tcPr>
          <w:p w:rsidR="0088165E" w:rsidRDefault="0088165E" w:rsidP="0088165E">
            <w:r>
              <w:t>Combinaţia dintre Tendinţa actuală a suprafeţei habitatului speciei [B.9.] şi Tendinţa actuală a calităţii habitatului speciei [B.12.]</w:t>
            </w:r>
          </w:p>
        </w:tc>
      </w:tr>
      <w:tr w:rsidR="0088165E" w:rsidTr="0088165E">
        <w:tc>
          <w:tcPr>
            <w:tcW w:w="4535" w:type="dxa"/>
          </w:tcPr>
          <w:p w:rsidR="0088165E" w:rsidRDefault="0088165E" w:rsidP="0088165E">
            <w:r>
              <w:t>”0” – stabilă</w:t>
            </w:r>
          </w:p>
        </w:tc>
        <w:tc>
          <w:tcPr>
            <w:tcW w:w="4535" w:type="dxa"/>
          </w:tcPr>
          <w:p w:rsidR="0088165E" w:rsidRDefault="0088165E" w:rsidP="0088165E">
            <w:r>
              <w:t>B9: ”0” – stabilă, B12: ”0” – stabilă</w:t>
            </w:r>
          </w:p>
        </w:tc>
      </w:tr>
    </w:tbl>
    <w:p w:rsidR="0088165E" w:rsidRDefault="0088165E" w:rsidP="0088165E">
      <w:pPr>
        <w:pStyle w:val="poimh2"/>
      </w:pPr>
      <w:r>
        <w:t>Matricea 3) Matricea de evaluare a stării de conservare a speciei din punct de vedere al habitatului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lastRenderedPageBreak/>
              <w:t>Raportul dintre suprafaţa adecvată a habitatului speciei şi suprafaţa actuală a habitatului speciei: ”≈” – aproximativ egal. Tendinţa actuală a suprafeţei habitatului speciei: ”0” – stabilă. Calitatea habitatului speciei în aria naturală protejată: medie</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C) Parametri pentru evaluarea stării de conservare a speciei din punct de vedere al perspectivelor speciei în viitor</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Falco columbarius</w:t>
            </w:r>
            <w:r>
              <w:t>, 1034, Anexa 1</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C.3</w:t>
            </w:r>
          </w:p>
        </w:tc>
        <w:tc>
          <w:tcPr>
            <w:tcW w:w="2835" w:type="dxa"/>
          </w:tcPr>
          <w:p w:rsidR="0088165E" w:rsidRDefault="0088165E" w:rsidP="0088165E">
            <w:r>
              <w:t>Tendinţa viitoare a mărimii populaţiei</w:t>
            </w:r>
          </w:p>
        </w:tc>
        <w:tc>
          <w:tcPr>
            <w:tcW w:w="5102" w:type="dxa"/>
          </w:tcPr>
          <w:p w:rsidR="0088165E" w:rsidRDefault="0088165E" w:rsidP="0088165E">
            <w:r>
              <w:t>”0” – stabilă</w:t>
            </w:r>
          </w:p>
        </w:tc>
      </w:tr>
      <w:tr w:rsidR="0088165E" w:rsidTr="0088165E">
        <w:tc>
          <w:tcPr>
            <w:tcW w:w="1134" w:type="dxa"/>
          </w:tcPr>
          <w:p w:rsidR="0088165E" w:rsidRDefault="0088165E" w:rsidP="0088165E">
            <w:r>
              <w:t>C.4</w:t>
            </w:r>
          </w:p>
        </w:tc>
        <w:tc>
          <w:tcPr>
            <w:tcW w:w="2835" w:type="dxa"/>
          </w:tcPr>
          <w:p w:rsidR="0088165E" w:rsidRDefault="0088165E" w:rsidP="0088165E">
            <w:r>
              <w:t>Raportul dintre mărimea populaţiei de referinţă pentru starea favorabilă şi mărimea populaţiei viitoare a speciei</w:t>
            </w:r>
          </w:p>
        </w:tc>
        <w:tc>
          <w:tcPr>
            <w:tcW w:w="5102" w:type="dxa"/>
          </w:tcPr>
          <w:p w:rsidR="0088165E" w:rsidRDefault="0088165E" w:rsidP="0088165E">
            <w:r>
              <w:t>”≈” – aproximativ egal</w:t>
            </w:r>
          </w:p>
        </w:tc>
      </w:tr>
      <w:tr w:rsidR="0088165E" w:rsidTr="0088165E">
        <w:tc>
          <w:tcPr>
            <w:tcW w:w="1134" w:type="dxa"/>
          </w:tcPr>
          <w:p w:rsidR="0088165E" w:rsidRDefault="0088165E" w:rsidP="0088165E">
            <w:r>
              <w:t>C.5</w:t>
            </w:r>
          </w:p>
        </w:tc>
        <w:tc>
          <w:tcPr>
            <w:tcW w:w="2835" w:type="dxa"/>
          </w:tcPr>
          <w:p w:rsidR="0088165E" w:rsidRDefault="0088165E" w:rsidP="0088165E">
            <w:r>
              <w:t>Perspectivele speciei din punct de vedere al populaţiei</w:t>
            </w:r>
          </w:p>
        </w:tc>
        <w:tc>
          <w:tcPr>
            <w:tcW w:w="5102" w:type="dxa"/>
          </w:tcPr>
          <w:p w:rsidR="0088165E" w:rsidRDefault="0088165E" w:rsidP="0088165E">
            <w:r>
              <w:t>”FV” –  favorabile</w:t>
            </w:r>
          </w:p>
        </w:tc>
      </w:tr>
      <w:tr w:rsidR="0088165E" w:rsidTr="0088165E">
        <w:tc>
          <w:tcPr>
            <w:tcW w:w="1134" w:type="dxa"/>
          </w:tcPr>
          <w:p w:rsidR="0088165E" w:rsidRDefault="0088165E" w:rsidP="0088165E">
            <w:r>
              <w:t>C.6</w:t>
            </w:r>
          </w:p>
        </w:tc>
        <w:tc>
          <w:tcPr>
            <w:tcW w:w="2835" w:type="dxa"/>
          </w:tcPr>
          <w:p w:rsidR="0088165E" w:rsidRDefault="0088165E" w:rsidP="0088165E">
            <w:r>
              <w:t>Tendinţa viitoare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C.7</w:t>
            </w:r>
          </w:p>
        </w:tc>
        <w:tc>
          <w:tcPr>
            <w:tcW w:w="2835" w:type="dxa"/>
          </w:tcPr>
          <w:p w:rsidR="0088165E" w:rsidRDefault="0088165E" w:rsidP="0088165E">
            <w:r>
              <w:t>Raportul dintre suprafaţa adecvată a habitatului speciei şi suprafaţa habitatului speciei în viitor</w:t>
            </w:r>
          </w:p>
        </w:tc>
        <w:tc>
          <w:tcPr>
            <w:tcW w:w="5102" w:type="dxa"/>
          </w:tcPr>
          <w:p w:rsidR="0088165E" w:rsidRDefault="0088165E" w:rsidP="0088165E">
            <w:r>
              <w:t>”≈” – aproximativ egal</w:t>
            </w:r>
          </w:p>
        </w:tc>
      </w:tr>
      <w:tr w:rsidR="0088165E" w:rsidTr="0088165E">
        <w:tc>
          <w:tcPr>
            <w:tcW w:w="1134" w:type="dxa"/>
          </w:tcPr>
          <w:p w:rsidR="0088165E" w:rsidRDefault="0088165E" w:rsidP="0088165E">
            <w:r>
              <w:t>C.8</w:t>
            </w:r>
          </w:p>
        </w:tc>
        <w:tc>
          <w:tcPr>
            <w:tcW w:w="2835" w:type="dxa"/>
          </w:tcPr>
          <w:p w:rsidR="0088165E" w:rsidRDefault="0088165E" w:rsidP="0088165E">
            <w:r>
              <w:t>Perspectivele speciei din punct de vedere al habitatului speciei</w:t>
            </w:r>
          </w:p>
        </w:tc>
        <w:tc>
          <w:tcPr>
            <w:tcW w:w="5102" w:type="dxa"/>
          </w:tcPr>
          <w:p w:rsidR="0088165E" w:rsidRDefault="0088165E" w:rsidP="0088165E">
            <w:r>
              <w:t>”FV” –  favorabile</w:t>
            </w:r>
          </w:p>
        </w:tc>
      </w:tr>
      <w:tr w:rsidR="0088165E" w:rsidTr="0088165E">
        <w:tc>
          <w:tcPr>
            <w:tcW w:w="1134" w:type="dxa"/>
          </w:tcPr>
          <w:p w:rsidR="0088165E" w:rsidRDefault="0088165E" w:rsidP="0088165E">
            <w:r>
              <w:t>C.9</w:t>
            </w:r>
          </w:p>
        </w:tc>
        <w:tc>
          <w:tcPr>
            <w:tcW w:w="2835" w:type="dxa"/>
          </w:tcPr>
          <w:p w:rsidR="0088165E" w:rsidRDefault="0088165E" w:rsidP="0088165E">
            <w:r>
              <w:t>Perspectivele speciei în viitor</w:t>
            </w:r>
          </w:p>
        </w:tc>
        <w:tc>
          <w:tcPr>
            <w:tcW w:w="5102" w:type="dxa"/>
          </w:tcPr>
          <w:p w:rsidR="0088165E" w:rsidRDefault="0088165E" w:rsidP="0088165E">
            <w:r>
              <w:t>”FV” –  favorabile</w:t>
            </w:r>
          </w:p>
        </w:tc>
      </w:tr>
      <w:tr w:rsidR="0088165E" w:rsidTr="0088165E">
        <w:tc>
          <w:tcPr>
            <w:tcW w:w="1134" w:type="dxa"/>
          </w:tcPr>
          <w:p w:rsidR="0088165E" w:rsidRDefault="0088165E" w:rsidP="0088165E">
            <w:r>
              <w:lastRenderedPageBreak/>
              <w:t>C.10</w:t>
            </w:r>
          </w:p>
        </w:tc>
        <w:tc>
          <w:tcPr>
            <w:tcW w:w="2835" w:type="dxa"/>
          </w:tcPr>
          <w:p w:rsidR="0088165E" w:rsidRDefault="0088165E" w:rsidP="0088165E">
            <w:r>
              <w:t>Efectul cumulat al impacturilor asupra speciei în viitor</w:t>
            </w:r>
          </w:p>
        </w:tc>
        <w:tc>
          <w:tcPr>
            <w:tcW w:w="5102" w:type="dxa"/>
          </w:tcPr>
          <w:p w:rsidR="0088165E" w:rsidRDefault="0088165E" w:rsidP="0088165E">
            <w:r>
              <w:t>Scăzut - impacturile‚ respectiv presiunile actuale și amenințările viitoare‚ vor avea un efect cumulat scăzut sau nesemnificativ asupra speciei‚ neafectând semnificativ viabilitatea pe termen lung a speciei</w:t>
            </w:r>
          </w:p>
        </w:tc>
      </w:tr>
      <w:tr w:rsidR="0088165E" w:rsidTr="0088165E">
        <w:tc>
          <w:tcPr>
            <w:tcW w:w="1134" w:type="dxa"/>
          </w:tcPr>
          <w:p w:rsidR="0088165E" w:rsidRDefault="0088165E" w:rsidP="0088165E">
            <w:r>
              <w:t>C.11</w:t>
            </w:r>
          </w:p>
        </w:tc>
        <w:tc>
          <w:tcPr>
            <w:tcW w:w="2835" w:type="dxa"/>
          </w:tcPr>
          <w:p w:rsidR="0088165E" w:rsidRDefault="0088165E" w:rsidP="0088165E">
            <w:r>
              <w:t>Intensitatea presiunilor actuale asupra speciei</w:t>
            </w:r>
          </w:p>
        </w:tc>
        <w:tc>
          <w:tcPr>
            <w:tcW w:w="5102" w:type="dxa"/>
          </w:tcPr>
          <w:p w:rsidR="0088165E" w:rsidRDefault="0088165E" w:rsidP="0088165E">
            <w:pPr>
              <w:pStyle w:val="poimth"/>
            </w:pPr>
            <w:r>
              <w:t xml:space="preserve">Ridicat: </w:t>
            </w:r>
          </w:p>
          <w:p w:rsidR="0088165E" w:rsidRDefault="0088165E" w:rsidP="0088165E">
            <w:r>
              <w:t>Pentru această specie nu se cunosc presiuni cu intensitate ridicată</w:t>
            </w:r>
          </w:p>
          <w:p w:rsidR="0088165E" w:rsidRDefault="0088165E" w:rsidP="0088165E">
            <w:pPr>
              <w:pStyle w:val="poimth"/>
            </w:pPr>
            <w:r>
              <w:t xml:space="preserve">Mediu: </w:t>
            </w:r>
          </w:p>
          <w:p w:rsidR="0088165E" w:rsidRDefault="0088165E" w:rsidP="0088165E">
            <w:r>
              <w:t>Pentru această specie nu se cunosc presiuni cu intensitate medie</w:t>
            </w:r>
          </w:p>
          <w:p w:rsidR="0088165E" w:rsidRDefault="0088165E" w:rsidP="0088165E">
            <w:pPr>
              <w:pStyle w:val="poimth"/>
            </w:pPr>
            <w:r>
              <w:t xml:space="preserve">Scăzut: </w:t>
            </w:r>
          </w:p>
          <w:p w:rsidR="0088165E" w:rsidRDefault="0088165E" w:rsidP="0088165E">
            <w:r>
              <w:t>Pentru această specie nu se cunosc presiuni cu intensitate scăzută</w:t>
            </w:r>
          </w:p>
        </w:tc>
      </w:tr>
      <w:tr w:rsidR="0088165E" w:rsidTr="0088165E">
        <w:tc>
          <w:tcPr>
            <w:tcW w:w="1134" w:type="dxa"/>
          </w:tcPr>
          <w:p w:rsidR="0088165E" w:rsidRDefault="0088165E" w:rsidP="0088165E">
            <w:r>
              <w:t>C.12</w:t>
            </w:r>
          </w:p>
        </w:tc>
        <w:tc>
          <w:tcPr>
            <w:tcW w:w="2835" w:type="dxa"/>
          </w:tcPr>
          <w:p w:rsidR="0088165E" w:rsidRDefault="0088165E" w:rsidP="0088165E">
            <w:r>
              <w:t>Intensitatea ameninţărilor viitoare asupra speciei</w:t>
            </w:r>
          </w:p>
        </w:tc>
        <w:tc>
          <w:tcPr>
            <w:tcW w:w="5102" w:type="dxa"/>
          </w:tcPr>
          <w:p w:rsidR="0088165E" w:rsidRDefault="0088165E" w:rsidP="0088165E">
            <w:pPr>
              <w:pStyle w:val="poimth"/>
            </w:pPr>
            <w:r>
              <w:t xml:space="preserve">Ridicat: </w:t>
            </w:r>
          </w:p>
          <w:p w:rsidR="0088165E" w:rsidRDefault="0088165E" w:rsidP="0088165E">
            <w:r>
              <w:t>Pentru această specie nu se cunosc amenințări cu intensitate ridicată</w:t>
            </w:r>
          </w:p>
          <w:p w:rsidR="0088165E" w:rsidRDefault="0088165E" w:rsidP="0088165E">
            <w:pPr>
              <w:pStyle w:val="poimth"/>
            </w:pPr>
            <w:r>
              <w:t xml:space="preserve">Mediu: </w:t>
            </w:r>
          </w:p>
          <w:p w:rsidR="0088165E" w:rsidRDefault="0088165E" w:rsidP="0088165E">
            <w:r>
              <w:t>A07. utilizarea produselor biocide, hormoni și substanțe chimice</w:t>
            </w:r>
          </w:p>
          <w:p w:rsidR="000504A1" w:rsidRDefault="000504A1" w:rsidP="000504A1">
            <w:r>
              <w:t>C03.02 utilizarea energiei solare</w:t>
            </w:r>
          </w:p>
          <w:p w:rsidR="000504A1" w:rsidRDefault="000504A1" w:rsidP="0088165E">
            <w:r>
              <w:t>C03.03 utilizarea energiei eoliene</w:t>
            </w:r>
          </w:p>
          <w:p w:rsidR="0088165E" w:rsidRDefault="0088165E" w:rsidP="0088165E">
            <w:pPr>
              <w:pStyle w:val="poimth"/>
            </w:pPr>
            <w:r>
              <w:t xml:space="preserve">Scăzut: </w:t>
            </w:r>
          </w:p>
          <w:p w:rsidR="0088165E" w:rsidRDefault="0088165E" w:rsidP="0088165E">
            <w:r>
              <w:t>F03.01. Vânătoare</w:t>
            </w:r>
          </w:p>
          <w:p w:rsidR="0088165E" w:rsidRDefault="0088165E" w:rsidP="0088165E">
            <w:r>
              <w:t>J01.01. incendii</w:t>
            </w:r>
          </w:p>
        </w:tc>
      </w:tr>
      <w:tr w:rsidR="0088165E" w:rsidTr="0088165E">
        <w:tc>
          <w:tcPr>
            <w:tcW w:w="1134" w:type="dxa"/>
          </w:tcPr>
          <w:p w:rsidR="0088165E" w:rsidRDefault="0088165E" w:rsidP="0088165E">
            <w:r>
              <w:t>C.13</w:t>
            </w:r>
          </w:p>
        </w:tc>
        <w:tc>
          <w:tcPr>
            <w:tcW w:w="2835" w:type="dxa"/>
          </w:tcPr>
          <w:p w:rsidR="0088165E" w:rsidRDefault="0088165E" w:rsidP="0088165E">
            <w:r>
              <w:t>Viabilitatea pe termen lung a speciei</w:t>
            </w:r>
          </w:p>
        </w:tc>
        <w:tc>
          <w:tcPr>
            <w:tcW w:w="5102" w:type="dxa"/>
          </w:tcPr>
          <w:p w:rsidR="0088165E" w:rsidRDefault="0088165E" w:rsidP="0088165E">
            <w:r>
              <w:t>viabilitatea pe termen lung a speciei este asigurată</w:t>
            </w:r>
          </w:p>
        </w:tc>
      </w:tr>
      <w:tr w:rsidR="0088165E" w:rsidTr="0088165E">
        <w:tc>
          <w:tcPr>
            <w:tcW w:w="1134" w:type="dxa"/>
          </w:tcPr>
          <w:p w:rsidR="0088165E" w:rsidRDefault="0088165E" w:rsidP="0088165E">
            <w:r>
              <w:t>C.14</w:t>
            </w:r>
          </w:p>
        </w:tc>
        <w:tc>
          <w:tcPr>
            <w:tcW w:w="2835" w:type="dxa"/>
          </w:tcPr>
          <w:p w:rsidR="0088165E" w:rsidRDefault="0088165E" w:rsidP="0088165E">
            <w:r>
              <w:t>Starea de conservare din punct de vedere al perspectivelor speciei în viitor</w:t>
            </w:r>
          </w:p>
        </w:tc>
        <w:tc>
          <w:tcPr>
            <w:tcW w:w="5102" w:type="dxa"/>
          </w:tcPr>
          <w:p w:rsidR="0088165E" w:rsidRDefault="0088165E" w:rsidP="0088165E">
            <w:r>
              <w:t>”FV” – favorabilă</w:t>
            </w:r>
          </w:p>
        </w:tc>
      </w:tr>
      <w:tr w:rsidR="0088165E" w:rsidTr="0088165E">
        <w:tc>
          <w:tcPr>
            <w:tcW w:w="1134" w:type="dxa"/>
          </w:tcPr>
          <w:p w:rsidR="0088165E" w:rsidRDefault="0088165E" w:rsidP="0088165E">
            <w:r>
              <w:t>C.15</w:t>
            </w:r>
          </w:p>
        </w:tc>
        <w:tc>
          <w:tcPr>
            <w:tcW w:w="2835" w:type="dxa"/>
          </w:tcPr>
          <w:p w:rsidR="0088165E" w:rsidRDefault="0088165E" w:rsidP="0088165E">
            <w:r>
              <w:t>Tendinţa stării de conservare din punct de vedere al perspectivelor speciei în viitor</w:t>
            </w:r>
          </w:p>
        </w:tc>
        <w:tc>
          <w:tcPr>
            <w:tcW w:w="5102" w:type="dxa"/>
          </w:tcPr>
          <w:p w:rsidR="0088165E" w:rsidRDefault="0088165E" w:rsidP="0088165E">
            <w:r>
              <w:t>”0” – este stabilă</w:t>
            </w:r>
          </w:p>
        </w:tc>
      </w:tr>
      <w:tr w:rsidR="0088165E" w:rsidTr="0088165E">
        <w:tc>
          <w:tcPr>
            <w:tcW w:w="1134" w:type="dxa"/>
          </w:tcPr>
          <w:p w:rsidR="0088165E" w:rsidRDefault="0088165E" w:rsidP="0088165E">
            <w:r>
              <w:t>C.16</w:t>
            </w:r>
          </w:p>
        </w:tc>
        <w:tc>
          <w:tcPr>
            <w:tcW w:w="2835" w:type="dxa"/>
          </w:tcPr>
          <w:p w:rsidR="0088165E" w:rsidRDefault="0088165E" w:rsidP="0088165E">
            <w:r>
              <w:t>Starea de conservare necunoscută din punct de vedere al perspectivelor speciei în viitor</w:t>
            </w:r>
          </w:p>
        </w:tc>
        <w:tc>
          <w:tcPr>
            <w:tcW w:w="5102" w:type="dxa"/>
          </w:tcPr>
          <w:p w:rsidR="0088165E" w:rsidRDefault="0088165E" w:rsidP="0088165E">
            <w:r>
              <w:t>Nu se aplică</w:t>
            </w:r>
          </w:p>
        </w:tc>
      </w:tr>
    </w:tbl>
    <w:p w:rsidR="0088165E" w:rsidRDefault="0088165E" w:rsidP="0088165E">
      <w:pPr>
        <w:pStyle w:val="poimh2"/>
      </w:pPr>
      <w:r>
        <w:t>Matricea 4) Matricea pentru evaluarea perspectivelor speciei din punct de vedere al populației speciei</w:t>
      </w:r>
    </w:p>
    <w:tbl>
      <w:tblPr>
        <w:tblStyle w:val="poimtg"/>
        <w:tblW w:w="0" w:type="auto"/>
        <w:tblLayout w:type="fixed"/>
        <w:tblLook w:val="04A0" w:firstRow="1" w:lastRow="0" w:firstColumn="1" w:lastColumn="0" w:noHBand="0" w:noVBand="1"/>
      </w:tblPr>
      <w:tblGrid>
        <w:gridCol w:w="1701"/>
        <w:gridCol w:w="1701"/>
        <w:gridCol w:w="1701"/>
        <w:gridCol w:w="1701"/>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701" w:type="dxa"/>
          </w:tcPr>
          <w:p w:rsidR="0088165E" w:rsidRDefault="0088165E" w:rsidP="0088165E">
            <w:r>
              <w:lastRenderedPageBreak/>
              <w:t>Valoarea actuală a parametrului</w:t>
            </w:r>
          </w:p>
        </w:tc>
        <w:tc>
          <w:tcPr>
            <w:tcW w:w="1701" w:type="dxa"/>
          </w:tcPr>
          <w:p w:rsidR="0088165E" w:rsidRDefault="0088165E" w:rsidP="0088165E">
            <w:r>
              <w:t>Tendinţa viitoare a parametrului</w:t>
            </w:r>
          </w:p>
        </w:tc>
        <w:tc>
          <w:tcPr>
            <w:tcW w:w="1701" w:type="dxa"/>
          </w:tcPr>
          <w:p w:rsidR="0088165E" w:rsidRDefault="0088165E" w:rsidP="0088165E">
            <w:r>
              <w:t>Raportul dintre valoarea VRSF şi valoarea viitoare a parametrului</w:t>
            </w:r>
          </w:p>
        </w:tc>
        <w:tc>
          <w:tcPr>
            <w:tcW w:w="1701" w:type="dxa"/>
          </w:tcPr>
          <w:p w:rsidR="0088165E" w:rsidRDefault="0088165E" w:rsidP="0088165E">
            <w:r>
              <w:t>Perspective</w:t>
            </w:r>
          </w:p>
        </w:tc>
        <w:tc>
          <w:tcPr>
            <w:tcW w:w="2268" w:type="dxa"/>
          </w:tcPr>
          <w:p w:rsidR="0088165E" w:rsidRDefault="0088165E" w:rsidP="0088165E">
            <w:r>
              <w:t>Figura</w:t>
            </w:r>
          </w:p>
        </w:tc>
      </w:tr>
      <w:tr w:rsidR="0088165E" w:rsidTr="0088165E">
        <w:tc>
          <w:tcPr>
            <w:tcW w:w="1701" w:type="dxa"/>
          </w:tcPr>
          <w:p w:rsidR="0088165E" w:rsidRDefault="0088165E" w:rsidP="0088165E">
            <w:r>
              <w:t>”&lt;” – mai mic (în condiţii excepţionale)</w:t>
            </w:r>
          </w:p>
        </w:tc>
        <w:tc>
          <w:tcPr>
            <w:tcW w:w="1701" w:type="dxa"/>
          </w:tcPr>
          <w:p w:rsidR="0088165E" w:rsidRDefault="0088165E" w:rsidP="0088165E">
            <w:r>
              <w:t>”0” – stabilă</w:t>
            </w:r>
          </w:p>
        </w:tc>
        <w:tc>
          <w:tcPr>
            <w:tcW w:w="1701" w:type="dxa"/>
          </w:tcPr>
          <w:p w:rsidR="0088165E" w:rsidRDefault="0088165E" w:rsidP="0088165E">
            <w:r>
              <w:t>”≈” – aproximativ egal</w:t>
            </w:r>
          </w:p>
        </w:tc>
        <w:tc>
          <w:tcPr>
            <w:tcW w:w="1701" w:type="dxa"/>
          </w:tcPr>
          <w:p w:rsidR="0088165E" w:rsidRDefault="0088165E" w:rsidP="0088165E">
            <w:r>
              <w:t>”FV” –  favorabile</w:t>
            </w:r>
          </w:p>
        </w:tc>
        <w:tc>
          <w:tcPr>
            <w:tcW w:w="2268" w:type="dxa"/>
          </w:tcPr>
          <w:p w:rsidR="0088165E" w:rsidRDefault="0088165E" w:rsidP="0088165E"/>
        </w:tc>
      </w:tr>
    </w:tbl>
    <w:p w:rsidR="0088165E" w:rsidRDefault="0088165E" w:rsidP="0088165E">
      <w:pPr>
        <w:pStyle w:val="poimh2"/>
      </w:pPr>
      <w:r>
        <w:t>Matricea 5) Perspectivele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Perspectivele speciei din punct de vedere al populaţiei: ”FV” –  favorabile. Perspectivele speciei din punct de vedere al habitatului speciei: ”FV” –  favorabile</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Matricea 6) Matricea evaluării stării de conservare a speciei din punct de vedere al perspectivelor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C10: Scăzut - impacturile‚ respectiv presiunile actuale și amenințările viitoare‚ vor avea un efect cumulat scăzut sau nesemnificativ asupra speciei‚ neafectând semnificativ viabilitatea pe termen lung a speciei, C9: ”FV” –  favorabile, C13: viabilitatea pe termen lung a speciei este asigurată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lastRenderedPageBreak/>
        <w:t>Tabelul D) Parametri pentru evaluarea stării globale de conservare a speciei în cadrul ariei naturale protejate</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Falco columbarius</w:t>
            </w:r>
            <w:r>
              <w:t>, 1034, Anexa 1</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D.3</w:t>
            </w:r>
          </w:p>
        </w:tc>
        <w:tc>
          <w:tcPr>
            <w:tcW w:w="2835" w:type="dxa"/>
          </w:tcPr>
          <w:p w:rsidR="0088165E" w:rsidRDefault="0088165E" w:rsidP="0088165E">
            <w:r>
              <w:t>Starea globală de conservare a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D.4</w:t>
            </w:r>
          </w:p>
        </w:tc>
        <w:tc>
          <w:tcPr>
            <w:tcW w:w="2835" w:type="dxa"/>
          </w:tcPr>
          <w:p w:rsidR="0088165E" w:rsidRDefault="0088165E" w:rsidP="0088165E">
            <w:r>
              <w:t>Tendinţa stării globale de conservare a speciei</w:t>
            </w:r>
          </w:p>
        </w:tc>
        <w:tc>
          <w:tcPr>
            <w:tcW w:w="5102" w:type="dxa"/>
          </w:tcPr>
          <w:p w:rsidR="0088165E" w:rsidRDefault="0088165E" w:rsidP="0088165E">
            <w:r>
              <w:t>Starea globală de conservare a speciei [D.3.] nu a fost evaluată ca nefavorabilă - inadecvată sau nefavorabilă - rea</w:t>
            </w:r>
          </w:p>
        </w:tc>
      </w:tr>
      <w:tr w:rsidR="0088165E" w:rsidTr="0088165E">
        <w:tc>
          <w:tcPr>
            <w:tcW w:w="1134" w:type="dxa"/>
          </w:tcPr>
          <w:p w:rsidR="0088165E" w:rsidRDefault="0088165E" w:rsidP="0088165E">
            <w:r>
              <w:t>D.5</w:t>
            </w:r>
          </w:p>
        </w:tc>
        <w:tc>
          <w:tcPr>
            <w:tcW w:w="2835" w:type="dxa"/>
          </w:tcPr>
          <w:p w:rsidR="0088165E" w:rsidRDefault="0088165E" w:rsidP="0088165E">
            <w:r>
              <w:t>Starea globală de conservare necunoscută</w:t>
            </w:r>
          </w:p>
        </w:tc>
        <w:tc>
          <w:tcPr>
            <w:tcW w:w="5102" w:type="dxa"/>
          </w:tcPr>
          <w:p w:rsidR="0088165E" w:rsidRDefault="0088165E" w:rsidP="0088165E">
            <w:r>
              <w:t>Starea globală de conservare a speciei [D.3.] nu a fost evaluată ca ”X” necunoscută.</w:t>
            </w:r>
          </w:p>
        </w:tc>
      </w:tr>
      <w:tr w:rsidR="0088165E" w:rsidTr="0088165E">
        <w:tc>
          <w:tcPr>
            <w:tcW w:w="1134" w:type="dxa"/>
          </w:tcPr>
          <w:p w:rsidR="0088165E" w:rsidRDefault="0088165E" w:rsidP="0088165E">
            <w:r>
              <w:t>D.6</w:t>
            </w:r>
          </w:p>
        </w:tc>
        <w:tc>
          <w:tcPr>
            <w:tcW w:w="2835" w:type="dxa"/>
          </w:tcPr>
          <w:p w:rsidR="0088165E" w:rsidRDefault="0088165E" w:rsidP="0088165E">
            <w:r>
              <w:t>Informaţii suplimentare</w:t>
            </w:r>
          </w:p>
        </w:tc>
        <w:tc>
          <w:tcPr>
            <w:tcW w:w="5102" w:type="dxa"/>
          </w:tcPr>
          <w:p w:rsidR="0088165E" w:rsidRDefault="0088165E" w:rsidP="0088165E">
            <w:r>
              <w:t>na</w:t>
            </w:r>
          </w:p>
        </w:tc>
      </w:tr>
    </w:tbl>
    <w:p w:rsidR="0088165E" w:rsidRDefault="0088165E" w:rsidP="0088165E">
      <w:pPr>
        <w:pStyle w:val="poimh2"/>
      </w:pPr>
      <w:r>
        <w:t>Matricea 7) Evaluarea stării globale de conservare a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A16: ”FV” – favorabilă, B15: , ”FV” – favorabilăC14: ”FV” – favorabilă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Pr="00104AAD" w:rsidRDefault="0088165E" w:rsidP="0088165E">
      <w:pPr>
        <w:pStyle w:val="poimh1"/>
        <w:rPr>
          <w:sz w:val="24"/>
        </w:rPr>
      </w:pPr>
      <w:r w:rsidRPr="00104AAD">
        <w:rPr>
          <w:sz w:val="24"/>
        </w:rPr>
        <w:t xml:space="preserve">1034 - </w:t>
      </w:r>
      <w:r w:rsidRPr="00104AAD">
        <w:rPr>
          <w:rStyle w:val="poimlat"/>
          <w:sz w:val="24"/>
        </w:rPr>
        <w:t xml:space="preserve">Falco columbarius, </w:t>
      </w:r>
      <w:r w:rsidRPr="00104AAD">
        <w:rPr>
          <w:sz w:val="24"/>
        </w:rPr>
        <w:t>Șoimuleț de iarnă</w:t>
      </w:r>
    </w:p>
    <w:p w:rsidR="0088165E" w:rsidRDefault="0088165E" w:rsidP="0088165E">
      <w:pPr>
        <w:pStyle w:val="poimh2"/>
      </w:pPr>
      <w:r>
        <w:t>Tabelul A) Parametri pentru evaluarea stării de conservare a speciei din punct de vedere al populaţiei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Falco columbarius</w:t>
            </w:r>
            <w:r>
              <w:t>, 1034, Anexa 1</w:t>
            </w:r>
          </w:p>
        </w:tc>
      </w:tr>
      <w:tr w:rsidR="0088165E" w:rsidTr="0088165E">
        <w:tc>
          <w:tcPr>
            <w:tcW w:w="1134" w:type="dxa"/>
          </w:tcPr>
          <w:p w:rsidR="0088165E" w:rsidRDefault="0088165E" w:rsidP="0088165E">
            <w:r>
              <w:t>A.2</w:t>
            </w:r>
          </w:p>
        </w:tc>
        <w:tc>
          <w:tcPr>
            <w:tcW w:w="2835" w:type="dxa"/>
          </w:tcPr>
          <w:p w:rsidR="0088165E" w:rsidRDefault="0088165E" w:rsidP="0088165E">
            <w:r>
              <w:t>Statut de prezenţă temporală a speciilor</w:t>
            </w:r>
          </w:p>
        </w:tc>
        <w:tc>
          <w:tcPr>
            <w:tcW w:w="5102" w:type="dxa"/>
          </w:tcPr>
          <w:p w:rsidR="0088165E" w:rsidRDefault="0088165E" w:rsidP="0088165E">
            <w:r>
              <w:t>Populaţie care doar iernează în aria naturală protejată</w:t>
            </w:r>
          </w:p>
        </w:tc>
      </w:tr>
      <w:tr w:rsidR="0088165E" w:rsidTr="0088165E">
        <w:tc>
          <w:tcPr>
            <w:tcW w:w="1134" w:type="dxa"/>
          </w:tcPr>
          <w:p w:rsidR="0088165E" w:rsidRDefault="0088165E" w:rsidP="0088165E">
            <w:r>
              <w:t>A.3</w:t>
            </w:r>
          </w:p>
        </w:tc>
        <w:tc>
          <w:tcPr>
            <w:tcW w:w="2835" w:type="dxa"/>
          </w:tcPr>
          <w:p w:rsidR="0088165E" w:rsidRDefault="0088165E" w:rsidP="0088165E">
            <w:r>
              <w:t>Mărimea populaţiei speciei în aria naturală protejată</w:t>
            </w:r>
          </w:p>
        </w:tc>
        <w:tc>
          <w:tcPr>
            <w:tcW w:w="5102" w:type="dxa"/>
          </w:tcPr>
          <w:p w:rsidR="0088165E" w:rsidRDefault="0088165E" w:rsidP="0088165E">
            <w:r>
              <w:t>12 - 15 indivizi</w:t>
            </w:r>
          </w:p>
        </w:tc>
      </w:tr>
      <w:tr w:rsidR="0088165E" w:rsidTr="0088165E">
        <w:tc>
          <w:tcPr>
            <w:tcW w:w="1134" w:type="dxa"/>
          </w:tcPr>
          <w:p w:rsidR="0088165E" w:rsidRDefault="0088165E" w:rsidP="0088165E">
            <w:r>
              <w:t>A.4</w:t>
            </w:r>
          </w:p>
        </w:tc>
        <w:tc>
          <w:tcPr>
            <w:tcW w:w="2835" w:type="dxa"/>
          </w:tcPr>
          <w:p w:rsidR="0088165E" w:rsidRDefault="0088165E" w:rsidP="0088165E">
            <w:r>
              <w:t>Calitatea datelor referitoare la populaţia speciei din aria naturală protejată</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lastRenderedPageBreak/>
              <w:t>A.5</w:t>
            </w:r>
          </w:p>
        </w:tc>
        <w:tc>
          <w:tcPr>
            <w:tcW w:w="2835" w:type="dxa"/>
          </w:tcPr>
          <w:p w:rsidR="0088165E" w:rsidRDefault="0088165E" w:rsidP="0088165E">
            <w:r>
              <w:t>Raportul dintre mărimea populaţiei speciei în aria naturală protejată şi mărimea populaţiei naţionale</w:t>
            </w:r>
          </w:p>
        </w:tc>
        <w:tc>
          <w:tcPr>
            <w:tcW w:w="5102" w:type="dxa"/>
          </w:tcPr>
          <w:p w:rsidR="0088165E" w:rsidRDefault="0088165E" w:rsidP="0088165E">
            <w:r>
              <w:t>2.4 % - 0.75 %</w:t>
            </w:r>
          </w:p>
        </w:tc>
      </w:tr>
      <w:tr w:rsidR="0088165E" w:rsidTr="0088165E">
        <w:tc>
          <w:tcPr>
            <w:tcW w:w="1134" w:type="dxa"/>
          </w:tcPr>
          <w:p w:rsidR="0088165E" w:rsidRDefault="0088165E" w:rsidP="0088165E">
            <w:r>
              <w:t>A.6</w:t>
            </w:r>
          </w:p>
        </w:tc>
        <w:tc>
          <w:tcPr>
            <w:tcW w:w="2835" w:type="dxa"/>
          </w:tcPr>
          <w:p w:rsidR="0088165E" w:rsidRDefault="0088165E" w:rsidP="0088165E">
            <w:r>
              <w:t>Mărimea populaţiei speciei în aria naturală protejată comparata cu mărimea populaţiei naţionale</w:t>
            </w:r>
          </w:p>
        </w:tc>
        <w:tc>
          <w:tcPr>
            <w:tcW w:w="5102" w:type="dxa"/>
          </w:tcPr>
          <w:p w:rsidR="0088165E" w:rsidRDefault="0088165E" w:rsidP="0088165E">
            <w:r>
              <w:t>Nesemnificativă</w:t>
            </w:r>
          </w:p>
        </w:tc>
      </w:tr>
      <w:tr w:rsidR="0088165E" w:rsidTr="0088165E">
        <w:tc>
          <w:tcPr>
            <w:tcW w:w="1134" w:type="dxa"/>
          </w:tcPr>
          <w:p w:rsidR="0088165E" w:rsidRDefault="0088165E" w:rsidP="0088165E">
            <w:r>
              <w:t>A.7</w:t>
            </w:r>
          </w:p>
        </w:tc>
        <w:tc>
          <w:tcPr>
            <w:tcW w:w="2835" w:type="dxa"/>
          </w:tcPr>
          <w:p w:rsidR="0088165E" w:rsidRDefault="0088165E" w:rsidP="0088165E">
            <w:r>
              <w:t>Mărimea reevaluată a populaţiei estimate în planul de management anterior</w:t>
            </w:r>
          </w:p>
        </w:tc>
        <w:tc>
          <w:tcPr>
            <w:tcW w:w="5102" w:type="dxa"/>
          </w:tcPr>
          <w:p w:rsidR="0088165E" w:rsidRDefault="0088165E" w:rsidP="0088165E">
            <w:r>
              <w:t>Evaluarea mărimii populației speciei se face pentru prima dată</w:t>
            </w:r>
          </w:p>
        </w:tc>
      </w:tr>
      <w:tr w:rsidR="0088165E" w:rsidTr="0088165E">
        <w:tc>
          <w:tcPr>
            <w:tcW w:w="1134" w:type="dxa"/>
          </w:tcPr>
          <w:p w:rsidR="0088165E" w:rsidRDefault="0088165E" w:rsidP="0088165E">
            <w:r>
              <w:t>A.8</w:t>
            </w:r>
          </w:p>
        </w:tc>
        <w:tc>
          <w:tcPr>
            <w:tcW w:w="2835" w:type="dxa"/>
          </w:tcPr>
          <w:p w:rsidR="0088165E" w:rsidRDefault="0088165E" w:rsidP="0088165E">
            <w:r>
              <w:t>Mărimea populaţiei de referinţă pentru starea favorabilă în aria naturală protejată</w:t>
            </w:r>
          </w:p>
        </w:tc>
        <w:tc>
          <w:tcPr>
            <w:tcW w:w="5102" w:type="dxa"/>
          </w:tcPr>
          <w:p w:rsidR="0088165E" w:rsidRDefault="0088165E" w:rsidP="0088165E">
            <w:r>
              <w:t>13</w:t>
            </w:r>
          </w:p>
        </w:tc>
      </w:tr>
      <w:tr w:rsidR="0088165E" w:rsidTr="0088165E">
        <w:tc>
          <w:tcPr>
            <w:tcW w:w="1134" w:type="dxa"/>
          </w:tcPr>
          <w:p w:rsidR="0088165E" w:rsidRDefault="0088165E" w:rsidP="0088165E">
            <w:r>
              <w:t>A.9</w:t>
            </w:r>
          </w:p>
        </w:tc>
        <w:tc>
          <w:tcPr>
            <w:tcW w:w="2835" w:type="dxa"/>
          </w:tcPr>
          <w:p w:rsidR="0088165E" w:rsidRDefault="0088165E" w:rsidP="0088165E">
            <w:r>
              <w:t>Metodologia de apreciere a mărimii populaţiei de referinţă pentru starea favorabilă</w:t>
            </w:r>
          </w:p>
        </w:tc>
        <w:tc>
          <w:tcPr>
            <w:tcW w:w="5102" w:type="dxa"/>
          </w:tcPr>
          <w:p w:rsidR="0088165E" w:rsidRDefault="0088165E" w:rsidP="0088165E">
            <w:r>
              <w:t>Analiza datelor istorice și a rezultatelor evaluărilor de teren efectuate în perioada 2017-2019</w:t>
            </w:r>
          </w:p>
        </w:tc>
      </w:tr>
      <w:tr w:rsidR="0088165E" w:rsidTr="0088165E">
        <w:tc>
          <w:tcPr>
            <w:tcW w:w="1134" w:type="dxa"/>
          </w:tcPr>
          <w:p w:rsidR="0088165E" w:rsidRDefault="0088165E" w:rsidP="0088165E">
            <w:r>
              <w:t>A.10</w:t>
            </w:r>
          </w:p>
        </w:tc>
        <w:tc>
          <w:tcPr>
            <w:tcW w:w="2835" w:type="dxa"/>
          </w:tcPr>
          <w:p w:rsidR="0088165E" w:rsidRDefault="0088165E" w:rsidP="0088165E">
            <w:r>
              <w:t>Raportul dintre mărimea populaţiei de referinţă pentru starea favorabilă şi mărimea populaţiei actuale</w:t>
            </w:r>
          </w:p>
        </w:tc>
        <w:tc>
          <w:tcPr>
            <w:tcW w:w="5102" w:type="dxa"/>
          </w:tcPr>
          <w:p w:rsidR="0088165E" w:rsidRDefault="0088165E" w:rsidP="0088165E">
            <w:r>
              <w:t>”&lt;” – mai mic (în condiţii excepţionale)</w:t>
            </w:r>
          </w:p>
        </w:tc>
      </w:tr>
      <w:tr w:rsidR="0088165E" w:rsidTr="0088165E">
        <w:tc>
          <w:tcPr>
            <w:tcW w:w="1134" w:type="dxa"/>
          </w:tcPr>
          <w:p w:rsidR="0088165E" w:rsidRDefault="0088165E" w:rsidP="0088165E">
            <w:r>
              <w:t>A.11</w:t>
            </w:r>
          </w:p>
        </w:tc>
        <w:tc>
          <w:tcPr>
            <w:tcW w:w="2835" w:type="dxa"/>
          </w:tcPr>
          <w:p w:rsidR="0088165E" w:rsidRDefault="0088165E" w:rsidP="0088165E">
            <w:r>
              <w:t>Tendinţa actuală a mărimii populaţiei speciei</w:t>
            </w:r>
          </w:p>
        </w:tc>
        <w:tc>
          <w:tcPr>
            <w:tcW w:w="5102" w:type="dxa"/>
          </w:tcPr>
          <w:p w:rsidR="0088165E" w:rsidRDefault="0088165E" w:rsidP="0088165E">
            <w:r>
              <w:t>”0” – stabilă</w:t>
            </w:r>
          </w:p>
        </w:tc>
      </w:tr>
      <w:tr w:rsidR="0088165E" w:rsidTr="0088165E">
        <w:tc>
          <w:tcPr>
            <w:tcW w:w="1134" w:type="dxa"/>
          </w:tcPr>
          <w:p w:rsidR="0088165E" w:rsidRDefault="0088165E" w:rsidP="0088165E">
            <w:r>
              <w:t>A.12</w:t>
            </w:r>
          </w:p>
        </w:tc>
        <w:tc>
          <w:tcPr>
            <w:tcW w:w="2835" w:type="dxa"/>
          </w:tcPr>
          <w:p w:rsidR="0088165E" w:rsidRDefault="0088165E" w:rsidP="0088165E">
            <w:r>
              <w:t>Calitatea datelor privind tendinţa actuală a mărimii populaţiei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A.13</w:t>
            </w:r>
          </w:p>
        </w:tc>
        <w:tc>
          <w:tcPr>
            <w:tcW w:w="2835" w:type="dxa"/>
          </w:tcPr>
          <w:p w:rsidR="0088165E" w:rsidRDefault="0088165E" w:rsidP="0088165E">
            <w:r>
              <w:t>Magnitudinea tendinţei actuale a mărimii populaţiei speciei</w:t>
            </w:r>
          </w:p>
        </w:tc>
        <w:tc>
          <w:tcPr>
            <w:tcW w:w="5102" w:type="dxa"/>
          </w:tcPr>
          <w:p w:rsidR="0088165E" w:rsidRDefault="0088165E" w:rsidP="0088165E">
            <w:r>
              <w:t>Nu există suficiente informaţii pentru a putea aprecia magnitudinea tendinţei actuale a mărimii populaţiei speciei</w:t>
            </w:r>
          </w:p>
        </w:tc>
      </w:tr>
      <w:tr w:rsidR="0088165E" w:rsidTr="0088165E">
        <w:tc>
          <w:tcPr>
            <w:tcW w:w="1134" w:type="dxa"/>
          </w:tcPr>
          <w:p w:rsidR="0088165E" w:rsidRDefault="0088165E" w:rsidP="0088165E">
            <w:r>
              <w:t>A.14</w:t>
            </w:r>
          </w:p>
        </w:tc>
        <w:tc>
          <w:tcPr>
            <w:tcW w:w="2835" w:type="dxa"/>
          </w:tcPr>
          <w:p w:rsidR="0088165E" w:rsidRDefault="0088165E" w:rsidP="0088165E">
            <w:r>
              <w:t>Magnitudinea tendinţei actuale a mărimii populaţiei speciei exprimată prin calificative</w:t>
            </w:r>
          </w:p>
        </w:tc>
        <w:tc>
          <w:tcPr>
            <w:tcW w:w="5102" w:type="dxa"/>
          </w:tcPr>
          <w:p w:rsidR="0088165E" w:rsidRDefault="0088165E" w:rsidP="0088165E">
            <w:r>
              <w:t>na</w:t>
            </w:r>
          </w:p>
        </w:tc>
      </w:tr>
      <w:tr w:rsidR="0088165E" w:rsidTr="0088165E">
        <w:tc>
          <w:tcPr>
            <w:tcW w:w="1134" w:type="dxa"/>
          </w:tcPr>
          <w:p w:rsidR="0088165E" w:rsidRDefault="0088165E" w:rsidP="0088165E">
            <w:r>
              <w:t>A.15</w:t>
            </w:r>
          </w:p>
        </w:tc>
        <w:tc>
          <w:tcPr>
            <w:tcW w:w="2835" w:type="dxa"/>
          </w:tcPr>
          <w:p w:rsidR="0088165E" w:rsidRDefault="0088165E" w:rsidP="0088165E">
            <w:r>
              <w:t>Structura populaţiei speciei</w:t>
            </w:r>
          </w:p>
        </w:tc>
        <w:tc>
          <w:tcPr>
            <w:tcW w:w="5102" w:type="dxa"/>
          </w:tcPr>
          <w:p w:rsidR="0088165E" w:rsidRDefault="0088165E" w:rsidP="0088165E">
            <w:r>
              <w:t>Nu există date privind structura populaţiei.</w:t>
            </w:r>
          </w:p>
        </w:tc>
      </w:tr>
      <w:tr w:rsidR="0088165E" w:rsidTr="0088165E">
        <w:tc>
          <w:tcPr>
            <w:tcW w:w="1134" w:type="dxa"/>
          </w:tcPr>
          <w:p w:rsidR="0088165E" w:rsidRDefault="0088165E" w:rsidP="0088165E">
            <w:r>
              <w:t>A.16</w:t>
            </w:r>
          </w:p>
        </w:tc>
        <w:tc>
          <w:tcPr>
            <w:tcW w:w="2835" w:type="dxa"/>
          </w:tcPr>
          <w:p w:rsidR="0088165E" w:rsidRDefault="0088165E" w:rsidP="0088165E">
            <w:r>
              <w:t>Starea de conservare din punct de vedere al populaţiei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A.17</w:t>
            </w:r>
          </w:p>
        </w:tc>
        <w:tc>
          <w:tcPr>
            <w:tcW w:w="2835" w:type="dxa"/>
          </w:tcPr>
          <w:p w:rsidR="0088165E" w:rsidRDefault="0088165E" w:rsidP="0088165E">
            <w:r>
              <w:t>Tendinţa stării de conservare din punct de vedere al populaţiei speciei</w:t>
            </w:r>
          </w:p>
        </w:tc>
        <w:tc>
          <w:tcPr>
            <w:tcW w:w="5102" w:type="dxa"/>
          </w:tcPr>
          <w:p w:rsidR="0088165E" w:rsidRDefault="0088165E" w:rsidP="0088165E">
            <w:r>
              <w:t>”0” – este stabilă</w:t>
            </w:r>
          </w:p>
        </w:tc>
      </w:tr>
      <w:tr w:rsidR="0088165E" w:rsidTr="0088165E">
        <w:tc>
          <w:tcPr>
            <w:tcW w:w="1134" w:type="dxa"/>
          </w:tcPr>
          <w:p w:rsidR="0088165E" w:rsidRDefault="0088165E" w:rsidP="0088165E">
            <w:r>
              <w:lastRenderedPageBreak/>
              <w:t>A.18</w:t>
            </w:r>
          </w:p>
        </w:tc>
        <w:tc>
          <w:tcPr>
            <w:tcW w:w="2835" w:type="dxa"/>
          </w:tcPr>
          <w:p w:rsidR="0088165E" w:rsidRDefault="0088165E" w:rsidP="0088165E">
            <w:r>
              <w:t>Starea de conservare necunoscută din punct de vedere al populaţiei</w:t>
            </w:r>
          </w:p>
        </w:tc>
        <w:tc>
          <w:tcPr>
            <w:tcW w:w="5102" w:type="dxa"/>
          </w:tcPr>
          <w:p w:rsidR="0088165E" w:rsidRDefault="0088165E" w:rsidP="0088165E">
            <w:r>
              <w:t>A fost calculată starea de conservare din punctul de vedere al populației speciei</w:t>
            </w:r>
          </w:p>
        </w:tc>
      </w:tr>
    </w:tbl>
    <w:p w:rsidR="0088165E" w:rsidRDefault="0088165E" w:rsidP="0088165E">
      <w:pPr>
        <w:pStyle w:val="poimh2"/>
      </w:pPr>
      <w:r>
        <w:t>Matricea 1) Matricea de evaluare a stării de conservare a speciei din punct de vedere al populației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A10: ”&lt;” – mai mic (în condiţii excepţionale), A15: Nu există date privind structura populaţiei.</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B) Parametri pentru evaluarea stării de conservare a speciei din punct de vedere al habitatului speciei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Parametri</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Falco columbarius</w:t>
            </w:r>
            <w:r>
              <w:t>, 1034, Anexa 1</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care doar iernează în aria naturală protejată</w:t>
            </w:r>
          </w:p>
        </w:tc>
      </w:tr>
      <w:tr w:rsidR="0088165E" w:rsidTr="0088165E">
        <w:tc>
          <w:tcPr>
            <w:tcW w:w="1134" w:type="dxa"/>
          </w:tcPr>
          <w:p w:rsidR="0088165E" w:rsidRDefault="0088165E" w:rsidP="0088165E">
            <w:r>
              <w:t>B.3</w:t>
            </w:r>
          </w:p>
        </w:tc>
        <w:tc>
          <w:tcPr>
            <w:tcW w:w="2835" w:type="dxa"/>
          </w:tcPr>
          <w:p w:rsidR="0088165E" w:rsidRDefault="0088165E" w:rsidP="0088165E">
            <w:r>
              <w:t>Suprafaţa habitatului speciei în aria naturală protejată</w:t>
            </w:r>
          </w:p>
        </w:tc>
        <w:tc>
          <w:tcPr>
            <w:tcW w:w="5102" w:type="dxa"/>
          </w:tcPr>
          <w:p w:rsidR="0088165E" w:rsidRDefault="0088165E" w:rsidP="0088165E">
            <w:r>
              <w:t>3387 - 4127 ha</w:t>
            </w:r>
          </w:p>
        </w:tc>
      </w:tr>
      <w:tr w:rsidR="0088165E" w:rsidTr="0088165E">
        <w:tc>
          <w:tcPr>
            <w:tcW w:w="1134" w:type="dxa"/>
          </w:tcPr>
          <w:p w:rsidR="0088165E" w:rsidRDefault="0088165E" w:rsidP="0088165E">
            <w:r>
              <w:t>B.4</w:t>
            </w:r>
          </w:p>
        </w:tc>
        <w:tc>
          <w:tcPr>
            <w:tcW w:w="2835" w:type="dxa"/>
          </w:tcPr>
          <w:p w:rsidR="0088165E" w:rsidRDefault="0088165E" w:rsidP="0088165E">
            <w:r>
              <w:t>Calitatea datelor pentru suprafaţa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B.5</w:t>
            </w:r>
          </w:p>
        </w:tc>
        <w:tc>
          <w:tcPr>
            <w:tcW w:w="2835" w:type="dxa"/>
          </w:tcPr>
          <w:p w:rsidR="0088165E" w:rsidRDefault="0088165E" w:rsidP="0088165E">
            <w:r>
              <w:t>Suprafaţa reevaluată a habitatului speciei din planul de management anterior</w:t>
            </w:r>
          </w:p>
        </w:tc>
        <w:tc>
          <w:tcPr>
            <w:tcW w:w="5102" w:type="dxa"/>
          </w:tcPr>
          <w:p w:rsidR="0088165E" w:rsidRDefault="0088165E" w:rsidP="0088165E">
            <w:r>
              <w:t>Evaluarea suprafeţei habitatului speciei se face pentru prima dată</w:t>
            </w:r>
          </w:p>
        </w:tc>
      </w:tr>
      <w:tr w:rsidR="0088165E" w:rsidTr="0088165E">
        <w:tc>
          <w:tcPr>
            <w:tcW w:w="1134" w:type="dxa"/>
          </w:tcPr>
          <w:p w:rsidR="0088165E" w:rsidRDefault="0088165E" w:rsidP="0088165E">
            <w:r>
              <w:t>B.6</w:t>
            </w:r>
          </w:p>
        </w:tc>
        <w:tc>
          <w:tcPr>
            <w:tcW w:w="2835" w:type="dxa"/>
          </w:tcPr>
          <w:p w:rsidR="0088165E" w:rsidRDefault="0088165E" w:rsidP="0088165E">
            <w:r>
              <w:t>Suprafaţa  adecvată a habitatului speciei în aria naturală protejată</w:t>
            </w:r>
          </w:p>
        </w:tc>
        <w:tc>
          <w:tcPr>
            <w:tcW w:w="5102" w:type="dxa"/>
          </w:tcPr>
          <w:p w:rsidR="0088165E" w:rsidRDefault="0088165E" w:rsidP="0088165E">
            <w:r>
              <w:t>4127 ha</w:t>
            </w:r>
          </w:p>
        </w:tc>
      </w:tr>
      <w:tr w:rsidR="0088165E" w:rsidTr="0088165E">
        <w:tc>
          <w:tcPr>
            <w:tcW w:w="1134" w:type="dxa"/>
          </w:tcPr>
          <w:p w:rsidR="0088165E" w:rsidRDefault="0088165E" w:rsidP="0088165E">
            <w:r>
              <w:t>B.7</w:t>
            </w:r>
          </w:p>
        </w:tc>
        <w:tc>
          <w:tcPr>
            <w:tcW w:w="2835" w:type="dxa"/>
          </w:tcPr>
          <w:p w:rsidR="0088165E" w:rsidRDefault="0088165E" w:rsidP="0088165E">
            <w:r>
              <w:t>Metodologia de apreciere a suprafeţei  adecvate a habitatului speciei în aria naturală protejată</w:t>
            </w:r>
          </w:p>
        </w:tc>
        <w:tc>
          <w:tcPr>
            <w:tcW w:w="5102" w:type="dxa"/>
          </w:tcPr>
          <w:p w:rsidR="0088165E" w:rsidRDefault="0088165E" w:rsidP="0088165E">
            <w:r>
              <w:t>Analiza GIS pe baza digitizării tuturor habitatelor corespunzătoare speciilor in cadrul sitului.</w:t>
            </w:r>
          </w:p>
        </w:tc>
      </w:tr>
      <w:tr w:rsidR="0088165E" w:rsidTr="0088165E">
        <w:tc>
          <w:tcPr>
            <w:tcW w:w="1134" w:type="dxa"/>
          </w:tcPr>
          <w:p w:rsidR="0088165E" w:rsidRDefault="0088165E" w:rsidP="0088165E">
            <w:r>
              <w:t>B.8</w:t>
            </w:r>
          </w:p>
        </w:tc>
        <w:tc>
          <w:tcPr>
            <w:tcW w:w="2835" w:type="dxa"/>
          </w:tcPr>
          <w:p w:rsidR="0088165E" w:rsidRDefault="0088165E" w:rsidP="0088165E">
            <w:r>
              <w:t>Raportul dintre suprafaţa adecvată a habitatului speciei şi suprafaţa actuală a habitatului speciei</w:t>
            </w:r>
          </w:p>
        </w:tc>
        <w:tc>
          <w:tcPr>
            <w:tcW w:w="5102" w:type="dxa"/>
          </w:tcPr>
          <w:p w:rsidR="0088165E" w:rsidRDefault="0088165E" w:rsidP="0088165E">
            <w:r>
              <w:t>Nu este cazul</w:t>
            </w:r>
          </w:p>
        </w:tc>
      </w:tr>
      <w:tr w:rsidR="0088165E" w:rsidTr="0088165E">
        <w:tc>
          <w:tcPr>
            <w:tcW w:w="1134" w:type="dxa"/>
          </w:tcPr>
          <w:p w:rsidR="0088165E" w:rsidRDefault="0088165E" w:rsidP="0088165E">
            <w:r>
              <w:t>B.9</w:t>
            </w:r>
          </w:p>
        </w:tc>
        <w:tc>
          <w:tcPr>
            <w:tcW w:w="2835" w:type="dxa"/>
          </w:tcPr>
          <w:p w:rsidR="0088165E" w:rsidRDefault="0088165E" w:rsidP="0088165E">
            <w:r>
              <w:t>Tendinţa actuală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lastRenderedPageBreak/>
              <w:t>B.10</w:t>
            </w:r>
          </w:p>
        </w:tc>
        <w:tc>
          <w:tcPr>
            <w:tcW w:w="2835" w:type="dxa"/>
          </w:tcPr>
          <w:p w:rsidR="0088165E" w:rsidRDefault="0088165E" w:rsidP="0088165E">
            <w:r>
              <w:t>Calitatea datelor privind tendinţa actuală a suprafeţei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B.11</w:t>
            </w:r>
          </w:p>
        </w:tc>
        <w:tc>
          <w:tcPr>
            <w:tcW w:w="2835" w:type="dxa"/>
          </w:tcPr>
          <w:p w:rsidR="0088165E" w:rsidRDefault="0088165E" w:rsidP="0088165E">
            <w:r>
              <w:t>Calitatea habitatului speciei în aria naturală protejată</w:t>
            </w:r>
          </w:p>
        </w:tc>
        <w:tc>
          <w:tcPr>
            <w:tcW w:w="5102" w:type="dxa"/>
          </w:tcPr>
          <w:p w:rsidR="0088165E" w:rsidRDefault="0088165E" w:rsidP="0088165E">
            <w:r>
              <w:t>medie</w:t>
            </w:r>
          </w:p>
        </w:tc>
      </w:tr>
      <w:tr w:rsidR="0088165E" w:rsidTr="0088165E">
        <w:tc>
          <w:tcPr>
            <w:tcW w:w="1134" w:type="dxa"/>
          </w:tcPr>
          <w:p w:rsidR="0088165E" w:rsidRDefault="0088165E" w:rsidP="0088165E">
            <w:r>
              <w:t>B.12</w:t>
            </w:r>
          </w:p>
        </w:tc>
        <w:tc>
          <w:tcPr>
            <w:tcW w:w="2835" w:type="dxa"/>
          </w:tcPr>
          <w:p w:rsidR="0088165E" w:rsidRDefault="0088165E" w:rsidP="0088165E">
            <w:r>
              <w:t>Tendinţa actuală 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B.13</w:t>
            </w:r>
          </w:p>
        </w:tc>
        <w:tc>
          <w:tcPr>
            <w:tcW w:w="2835" w:type="dxa"/>
          </w:tcPr>
          <w:p w:rsidR="0088165E" w:rsidRDefault="0088165E" w:rsidP="0088165E">
            <w:r>
              <w:t>Calitatea datelor privind tendinţa actuală a calităţii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B.14</w:t>
            </w:r>
          </w:p>
        </w:tc>
        <w:tc>
          <w:tcPr>
            <w:tcW w:w="2835" w:type="dxa"/>
          </w:tcPr>
          <w:p w:rsidR="0088165E" w:rsidRDefault="0088165E" w:rsidP="0088165E">
            <w:r>
              <w:t>Tendinţa actuală globală a habitatului speciei funcţie de tendinţa suprafeţei şi de tendinţa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B.15</w:t>
            </w:r>
          </w:p>
        </w:tc>
        <w:tc>
          <w:tcPr>
            <w:tcW w:w="2835" w:type="dxa"/>
          </w:tcPr>
          <w:p w:rsidR="0088165E" w:rsidRDefault="0088165E" w:rsidP="0088165E">
            <w:r>
              <w:t>Starea de conservare din punct de vedere al habitatului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B.16</w:t>
            </w:r>
          </w:p>
        </w:tc>
        <w:tc>
          <w:tcPr>
            <w:tcW w:w="2835" w:type="dxa"/>
          </w:tcPr>
          <w:p w:rsidR="0088165E" w:rsidRDefault="0088165E" w:rsidP="0088165E">
            <w:r>
              <w:t>Tendinţa stării de conservare din punct de vedere al habitatului speciei</w:t>
            </w:r>
          </w:p>
        </w:tc>
        <w:tc>
          <w:tcPr>
            <w:tcW w:w="5102" w:type="dxa"/>
          </w:tcPr>
          <w:p w:rsidR="0088165E" w:rsidRDefault="0088165E" w:rsidP="0088165E">
            <w:r>
              <w:t>Starea de conservare  din punct de vedere al habitatului speciei [B.15.] nu a fost evaluată ca nefavorabilă                 - inadecvată sau nefavorabilă - rea</w:t>
            </w:r>
          </w:p>
        </w:tc>
      </w:tr>
      <w:tr w:rsidR="0088165E" w:rsidTr="0088165E">
        <w:tc>
          <w:tcPr>
            <w:tcW w:w="1134" w:type="dxa"/>
          </w:tcPr>
          <w:p w:rsidR="0088165E" w:rsidRDefault="0088165E" w:rsidP="0088165E">
            <w:r>
              <w:t>B.17</w:t>
            </w:r>
          </w:p>
        </w:tc>
        <w:tc>
          <w:tcPr>
            <w:tcW w:w="2835" w:type="dxa"/>
          </w:tcPr>
          <w:p w:rsidR="0088165E" w:rsidRDefault="0088165E" w:rsidP="0088165E">
            <w:r>
              <w:t>Starea de conservare necunoscută din punct de vedere al habitatului speciei</w:t>
            </w:r>
          </w:p>
        </w:tc>
        <w:tc>
          <w:tcPr>
            <w:tcW w:w="5102" w:type="dxa"/>
          </w:tcPr>
          <w:p w:rsidR="0088165E" w:rsidRDefault="0088165E" w:rsidP="0088165E">
            <w:r>
              <w:t>Nu este cazul</w:t>
            </w:r>
          </w:p>
        </w:tc>
      </w:tr>
    </w:tbl>
    <w:p w:rsidR="0088165E" w:rsidRDefault="0088165E" w:rsidP="0088165E">
      <w:pPr>
        <w:pStyle w:val="poimh2"/>
      </w:pPr>
      <w:r>
        <w:t>Matricea 2) Matricea pentru evaluarea tendinței globale a habitatului speciei</w:t>
      </w:r>
    </w:p>
    <w:tbl>
      <w:tblPr>
        <w:tblStyle w:val="poimtg"/>
        <w:tblW w:w="0" w:type="auto"/>
        <w:tblLayout w:type="fixed"/>
        <w:tblLook w:val="04A0" w:firstRow="1" w:lastRow="0" w:firstColumn="1" w:lastColumn="0" w:noHBand="0" w:noVBand="1"/>
      </w:tblPr>
      <w:tblGrid>
        <w:gridCol w:w="4535"/>
        <w:gridCol w:w="4535"/>
      </w:tblGrid>
      <w:tr w:rsidR="0088165E" w:rsidTr="0088165E">
        <w:trPr>
          <w:cnfStyle w:val="100000000000" w:firstRow="1" w:lastRow="0" w:firstColumn="0" w:lastColumn="0" w:oddVBand="0" w:evenVBand="0" w:oddHBand="0" w:evenHBand="0" w:firstRowFirstColumn="0" w:firstRowLastColumn="0" w:lastRowFirstColumn="0" w:lastRowLastColumn="0"/>
        </w:trPr>
        <w:tc>
          <w:tcPr>
            <w:tcW w:w="4535" w:type="dxa"/>
          </w:tcPr>
          <w:p w:rsidR="0088165E" w:rsidRDefault="0088165E" w:rsidP="0088165E">
            <w:r>
              <w:t>Tendinţa</w:t>
            </w:r>
          </w:p>
        </w:tc>
        <w:tc>
          <w:tcPr>
            <w:tcW w:w="4535" w:type="dxa"/>
          </w:tcPr>
          <w:p w:rsidR="0088165E" w:rsidRDefault="0088165E" w:rsidP="0088165E">
            <w:r>
              <w:t>Combinaţia dintre Tendinţa actuală a suprafeţei habitatului speciei [B.9.] şi Tendinţa actuală a calităţii habitatului speciei [B.12.]</w:t>
            </w:r>
          </w:p>
        </w:tc>
      </w:tr>
      <w:tr w:rsidR="0088165E" w:rsidTr="0088165E">
        <w:tc>
          <w:tcPr>
            <w:tcW w:w="4535" w:type="dxa"/>
          </w:tcPr>
          <w:p w:rsidR="0088165E" w:rsidRDefault="0088165E" w:rsidP="0088165E">
            <w:r>
              <w:t>”0” – stabilă</w:t>
            </w:r>
          </w:p>
        </w:tc>
        <w:tc>
          <w:tcPr>
            <w:tcW w:w="4535" w:type="dxa"/>
          </w:tcPr>
          <w:p w:rsidR="0088165E" w:rsidRDefault="0088165E" w:rsidP="0088165E">
            <w:r>
              <w:t>B9: ”0” – stabilă, B12: ”0” – stabilă</w:t>
            </w:r>
          </w:p>
        </w:tc>
      </w:tr>
    </w:tbl>
    <w:p w:rsidR="0088165E" w:rsidRDefault="0088165E" w:rsidP="0088165E">
      <w:pPr>
        <w:pStyle w:val="poimh2"/>
      </w:pPr>
      <w:r>
        <w:t>Matricea 3) Matricea de evaluare a stării de conservare a speciei din punct de vedere al habitatului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lastRenderedPageBreak/>
              <w:t>Raportul dintre suprafaţa adecvată a habitatului speciei şi suprafaţa actuală a habitatului speciei: ”≈” – aproximativ egal. Tendinţa actuală a suprafeţei habitatului speciei: ”0” – stabilă. Calitatea habitatului speciei în aria naturală protejată: medie</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C) Parametri pentru evaluarea stării de conservare a speciei din punct de vedere al perspectivelor speciei în viitor</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Falco columbarius</w:t>
            </w:r>
            <w:r>
              <w:t>, 1034, Anexa 1</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care doar iernează în aria naturală protejată</w:t>
            </w:r>
          </w:p>
        </w:tc>
      </w:tr>
      <w:tr w:rsidR="0088165E" w:rsidTr="0088165E">
        <w:tc>
          <w:tcPr>
            <w:tcW w:w="1134" w:type="dxa"/>
          </w:tcPr>
          <w:p w:rsidR="0088165E" w:rsidRDefault="0088165E" w:rsidP="0088165E">
            <w:r>
              <w:t>C.3</w:t>
            </w:r>
          </w:p>
        </w:tc>
        <w:tc>
          <w:tcPr>
            <w:tcW w:w="2835" w:type="dxa"/>
          </w:tcPr>
          <w:p w:rsidR="0088165E" w:rsidRDefault="0088165E" w:rsidP="0088165E">
            <w:r>
              <w:t>Tendinţa viitoare a mărimii populaţiei</w:t>
            </w:r>
          </w:p>
        </w:tc>
        <w:tc>
          <w:tcPr>
            <w:tcW w:w="5102" w:type="dxa"/>
          </w:tcPr>
          <w:p w:rsidR="0088165E" w:rsidRDefault="0088165E" w:rsidP="0088165E">
            <w:r>
              <w:t>”0” – stabilă</w:t>
            </w:r>
          </w:p>
        </w:tc>
      </w:tr>
      <w:tr w:rsidR="0088165E" w:rsidTr="0088165E">
        <w:tc>
          <w:tcPr>
            <w:tcW w:w="1134" w:type="dxa"/>
          </w:tcPr>
          <w:p w:rsidR="0088165E" w:rsidRDefault="0088165E" w:rsidP="0088165E">
            <w:r>
              <w:t>C.4</w:t>
            </w:r>
          </w:p>
        </w:tc>
        <w:tc>
          <w:tcPr>
            <w:tcW w:w="2835" w:type="dxa"/>
          </w:tcPr>
          <w:p w:rsidR="0088165E" w:rsidRDefault="0088165E" w:rsidP="0088165E">
            <w:r>
              <w:t>Raportul dintre mărimea populaţiei de referinţă pentru starea favorabilă şi mărimea populaţiei viitoare a speciei</w:t>
            </w:r>
          </w:p>
        </w:tc>
        <w:tc>
          <w:tcPr>
            <w:tcW w:w="5102" w:type="dxa"/>
          </w:tcPr>
          <w:p w:rsidR="0088165E" w:rsidRDefault="0088165E" w:rsidP="0088165E">
            <w:r>
              <w:t>”≈” – aproximativ egal</w:t>
            </w:r>
          </w:p>
        </w:tc>
      </w:tr>
      <w:tr w:rsidR="0088165E" w:rsidTr="0088165E">
        <w:tc>
          <w:tcPr>
            <w:tcW w:w="1134" w:type="dxa"/>
          </w:tcPr>
          <w:p w:rsidR="0088165E" w:rsidRDefault="0088165E" w:rsidP="0088165E">
            <w:r>
              <w:t>C.5</w:t>
            </w:r>
          </w:p>
        </w:tc>
        <w:tc>
          <w:tcPr>
            <w:tcW w:w="2835" w:type="dxa"/>
          </w:tcPr>
          <w:p w:rsidR="0088165E" w:rsidRDefault="0088165E" w:rsidP="0088165E">
            <w:r>
              <w:t>Perspectivele speciei din punct de vedere al populaţiei</w:t>
            </w:r>
          </w:p>
        </w:tc>
        <w:tc>
          <w:tcPr>
            <w:tcW w:w="5102" w:type="dxa"/>
          </w:tcPr>
          <w:p w:rsidR="0088165E" w:rsidRDefault="0088165E" w:rsidP="0088165E">
            <w:r>
              <w:t>”FV” –  favorabile</w:t>
            </w:r>
          </w:p>
        </w:tc>
      </w:tr>
      <w:tr w:rsidR="0088165E" w:rsidTr="0088165E">
        <w:tc>
          <w:tcPr>
            <w:tcW w:w="1134" w:type="dxa"/>
          </w:tcPr>
          <w:p w:rsidR="0088165E" w:rsidRDefault="0088165E" w:rsidP="0088165E">
            <w:r>
              <w:t>C.6</w:t>
            </w:r>
          </w:p>
        </w:tc>
        <w:tc>
          <w:tcPr>
            <w:tcW w:w="2835" w:type="dxa"/>
          </w:tcPr>
          <w:p w:rsidR="0088165E" w:rsidRDefault="0088165E" w:rsidP="0088165E">
            <w:r>
              <w:t>Tendinţa viitoare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C.7</w:t>
            </w:r>
          </w:p>
        </w:tc>
        <w:tc>
          <w:tcPr>
            <w:tcW w:w="2835" w:type="dxa"/>
          </w:tcPr>
          <w:p w:rsidR="0088165E" w:rsidRDefault="0088165E" w:rsidP="0088165E">
            <w:r>
              <w:t>Raportul dintre suprafaţa adecvată a habitatului speciei şi suprafaţa habitatului speciei în viitor</w:t>
            </w:r>
          </w:p>
        </w:tc>
        <w:tc>
          <w:tcPr>
            <w:tcW w:w="5102" w:type="dxa"/>
          </w:tcPr>
          <w:p w:rsidR="0088165E" w:rsidRDefault="0088165E" w:rsidP="0088165E">
            <w:r>
              <w:t>”≈” – aproximativ egal</w:t>
            </w:r>
          </w:p>
        </w:tc>
      </w:tr>
      <w:tr w:rsidR="0088165E" w:rsidTr="0088165E">
        <w:tc>
          <w:tcPr>
            <w:tcW w:w="1134" w:type="dxa"/>
          </w:tcPr>
          <w:p w:rsidR="0088165E" w:rsidRDefault="0088165E" w:rsidP="0088165E">
            <w:r>
              <w:t>C.8</w:t>
            </w:r>
          </w:p>
        </w:tc>
        <w:tc>
          <w:tcPr>
            <w:tcW w:w="2835" w:type="dxa"/>
          </w:tcPr>
          <w:p w:rsidR="0088165E" w:rsidRDefault="0088165E" w:rsidP="0088165E">
            <w:r>
              <w:t>Perspectivele speciei din punct de vedere al habitatului speciei</w:t>
            </w:r>
          </w:p>
        </w:tc>
        <w:tc>
          <w:tcPr>
            <w:tcW w:w="5102" w:type="dxa"/>
          </w:tcPr>
          <w:p w:rsidR="0088165E" w:rsidRDefault="0088165E" w:rsidP="0088165E">
            <w:r>
              <w:t>”FV” –  favorabile</w:t>
            </w:r>
          </w:p>
        </w:tc>
      </w:tr>
      <w:tr w:rsidR="0088165E" w:rsidTr="0088165E">
        <w:tc>
          <w:tcPr>
            <w:tcW w:w="1134" w:type="dxa"/>
          </w:tcPr>
          <w:p w:rsidR="0088165E" w:rsidRDefault="0088165E" w:rsidP="0088165E">
            <w:r>
              <w:t>C.9</w:t>
            </w:r>
          </w:p>
        </w:tc>
        <w:tc>
          <w:tcPr>
            <w:tcW w:w="2835" w:type="dxa"/>
          </w:tcPr>
          <w:p w:rsidR="0088165E" w:rsidRDefault="0088165E" w:rsidP="0088165E">
            <w:r>
              <w:t>Perspectivele speciei în viitor</w:t>
            </w:r>
          </w:p>
        </w:tc>
        <w:tc>
          <w:tcPr>
            <w:tcW w:w="5102" w:type="dxa"/>
          </w:tcPr>
          <w:p w:rsidR="0088165E" w:rsidRDefault="0088165E" w:rsidP="0088165E">
            <w:r>
              <w:t>”FV” –  favorabile</w:t>
            </w:r>
          </w:p>
        </w:tc>
      </w:tr>
      <w:tr w:rsidR="0088165E" w:rsidTr="0088165E">
        <w:tc>
          <w:tcPr>
            <w:tcW w:w="1134" w:type="dxa"/>
          </w:tcPr>
          <w:p w:rsidR="0088165E" w:rsidRDefault="0088165E" w:rsidP="0088165E">
            <w:r>
              <w:lastRenderedPageBreak/>
              <w:t>C.10</w:t>
            </w:r>
          </w:p>
        </w:tc>
        <w:tc>
          <w:tcPr>
            <w:tcW w:w="2835" w:type="dxa"/>
          </w:tcPr>
          <w:p w:rsidR="0088165E" w:rsidRDefault="0088165E" w:rsidP="0088165E">
            <w:r>
              <w:t>Efectul cumulat al impacturilor asupra speciei în viitor</w:t>
            </w:r>
          </w:p>
        </w:tc>
        <w:tc>
          <w:tcPr>
            <w:tcW w:w="5102" w:type="dxa"/>
          </w:tcPr>
          <w:p w:rsidR="0088165E" w:rsidRDefault="0088165E" w:rsidP="0088165E">
            <w:r>
              <w:t>Scăzut - impacturile‚ respectiv presiunile actuale și amenințările viitoare‚ vor avea un efect cumulat scăzut sau nesemnificativ asupra speciei‚ neafectând semnificativ viabilitatea pe termen lung a speciei</w:t>
            </w:r>
          </w:p>
        </w:tc>
      </w:tr>
      <w:tr w:rsidR="0088165E" w:rsidTr="0088165E">
        <w:tc>
          <w:tcPr>
            <w:tcW w:w="1134" w:type="dxa"/>
          </w:tcPr>
          <w:p w:rsidR="0088165E" w:rsidRDefault="0088165E" w:rsidP="0088165E">
            <w:r>
              <w:t>C.11</w:t>
            </w:r>
          </w:p>
        </w:tc>
        <w:tc>
          <w:tcPr>
            <w:tcW w:w="2835" w:type="dxa"/>
          </w:tcPr>
          <w:p w:rsidR="0088165E" w:rsidRDefault="0088165E" w:rsidP="0088165E">
            <w:r>
              <w:t>Intensitatea presiunilor actuale asupra speciei</w:t>
            </w:r>
          </w:p>
        </w:tc>
        <w:tc>
          <w:tcPr>
            <w:tcW w:w="5102" w:type="dxa"/>
          </w:tcPr>
          <w:p w:rsidR="0088165E" w:rsidRDefault="0088165E" w:rsidP="0088165E">
            <w:pPr>
              <w:pStyle w:val="poimth"/>
            </w:pPr>
            <w:r>
              <w:t xml:space="preserve">Ridicat: </w:t>
            </w:r>
          </w:p>
          <w:p w:rsidR="0088165E" w:rsidRDefault="0088165E" w:rsidP="0088165E">
            <w:r>
              <w:t>Pentru această specie nu se cunosc presiuni cu intensitate ridicată</w:t>
            </w:r>
          </w:p>
          <w:p w:rsidR="0088165E" w:rsidRDefault="0088165E" w:rsidP="0088165E">
            <w:pPr>
              <w:pStyle w:val="poimth"/>
            </w:pPr>
            <w:r>
              <w:t xml:space="preserve">Mediu: </w:t>
            </w:r>
          </w:p>
          <w:p w:rsidR="0088165E" w:rsidRDefault="0088165E" w:rsidP="0088165E">
            <w:r>
              <w:t>Pentru această specie nu se cunosc presiuni cu intensitate medie</w:t>
            </w:r>
          </w:p>
          <w:p w:rsidR="0088165E" w:rsidRDefault="0088165E" w:rsidP="0088165E">
            <w:pPr>
              <w:pStyle w:val="poimth"/>
            </w:pPr>
            <w:r>
              <w:t xml:space="preserve">Scăzut: </w:t>
            </w:r>
          </w:p>
          <w:p w:rsidR="0088165E" w:rsidRDefault="0088165E" w:rsidP="0088165E">
            <w:r>
              <w:t>Pentru această specie nu se cunosc presiuni cu intensitate scăzută</w:t>
            </w:r>
          </w:p>
        </w:tc>
      </w:tr>
      <w:tr w:rsidR="0088165E" w:rsidTr="0088165E">
        <w:tc>
          <w:tcPr>
            <w:tcW w:w="1134" w:type="dxa"/>
          </w:tcPr>
          <w:p w:rsidR="0088165E" w:rsidRDefault="0088165E" w:rsidP="0088165E">
            <w:r>
              <w:t>C.12</w:t>
            </w:r>
          </w:p>
        </w:tc>
        <w:tc>
          <w:tcPr>
            <w:tcW w:w="2835" w:type="dxa"/>
          </w:tcPr>
          <w:p w:rsidR="0088165E" w:rsidRDefault="0088165E" w:rsidP="0088165E">
            <w:r>
              <w:t>Intensitatea ameninţărilor viitoare asupra speciei</w:t>
            </w:r>
          </w:p>
        </w:tc>
        <w:tc>
          <w:tcPr>
            <w:tcW w:w="5102" w:type="dxa"/>
          </w:tcPr>
          <w:p w:rsidR="0088165E" w:rsidRDefault="0088165E" w:rsidP="0088165E">
            <w:pPr>
              <w:pStyle w:val="poimth"/>
            </w:pPr>
            <w:r>
              <w:t xml:space="preserve">Ridicat: </w:t>
            </w:r>
          </w:p>
          <w:p w:rsidR="0088165E" w:rsidRDefault="0088165E" w:rsidP="0088165E">
            <w:r>
              <w:t>Pentru această specie nu se cunosc amenințări cu intensitate ridicată</w:t>
            </w:r>
          </w:p>
          <w:p w:rsidR="0088165E" w:rsidRDefault="0088165E" w:rsidP="0088165E">
            <w:pPr>
              <w:pStyle w:val="poimth"/>
            </w:pPr>
            <w:r>
              <w:t xml:space="preserve">Mediu: </w:t>
            </w:r>
          </w:p>
          <w:p w:rsidR="0088165E" w:rsidRDefault="0088165E" w:rsidP="0088165E">
            <w:r>
              <w:t>A07. utilizarea produselor biocide, hormoni și substanțe chimice</w:t>
            </w:r>
          </w:p>
          <w:p w:rsidR="000504A1" w:rsidRDefault="000504A1" w:rsidP="000504A1">
            <w:r>
              <w:t>C03.02 utilizarea energiei solare</w:t>
            </w:r>
          </w:p>
          <w:p w:rsidR="000504A1" w:rsidRDefault="000504A1" w:rsidP="0088165E">
            <w:r>
              <w:t>C03.03 utilizarea energiei eoliene</w:t>
            </w:r>
          </w:p>
          <w:p w:rsidR="0088165E" w:rsidRDefault="0088165E" w:rsidP="0088165E">
            <w:pPr>
              <w:pStyle w:val="poimth"/>
            </w:pPr>
            <w:r>
              <w:t xml:space="preserve">Scăzut: </w:t>
            </w:r>
          </w:p>
          <w:p w:rsidR="0088165E" w:rsidRDefault="0088165E" w:rsidP="0088165E">
            <w:r>
              <w:t>J01.01. incendii</w:t>
            </w:r>
          </w:p>
        </w:tc>
      </w:tr>
      <w:tr w:rsidR="0088165E" w:rsidTr="0088165E">
        <w:tc>
          <w:tcPr>
            <w:tcW w:w="1134" w:type="dxa"/>
          </w:tcPr>
          <w:p w:rsidR="0088165E" w:rsidRDefault="0088165E" w:rsidP="0088165E">
            <w:r>
              <w:t>C.13</w:t>
            </w:r>
          </w:p>
        </w:tc>
        <w:tc>
          <w:tcPr>
            <w:tcW w:w="2835" w:type="dxa"/>
          </w:tcPr>
          <w:p w:rsidR="0088165E" w:rsidRDefault="0088165E" w:rsidP="0088165E">
            <w:r>
              <w:t>Viabilitatea pe termen lung a speciei</w:t>
            </w:r>
          </w:p>
        </w:tc>
        <w:tc>
          <w:tcPr>
            <w:tcW w:w="5102" w:type="dxa"/>
          </w:tcPr>
          <w:p w:rsidR="0088165E" w:rsidRDefault="0088165E" w:rsidP="0088165E">
            <w:r>
              <w:t>viabilitatea pe termen lung a speciei este asigurată</w:t>
            </w:r>
          </w:p>
        </w:tc>
      </w:tr>
      <w:tr w:rsidR="0088165E" w:rsidTr="0088165E">
        <w:tc>
          <w:tcPr>
            <w:tcW w:w="1134" w:type="dxa"/>
          </w:tcPr>
          <w:p w:rsidR="0088165E" w:rsidRDefault="0088165E" w:rsidP="0088165E">
            <w:r>
              <w:t>C.14</w:t>
            </w:r>
          </w:p>
        </w:tc>
        <w:tc>
          <w:tcPr>
            <w:tcW w:w="2835" w:type="dxa"/>
          </w:tcPr>
          <w:p w:rsidR="0088165E" w:rsidRDefault="0088165E" w:rsidP="0088165E">
            <w:r>
              <w:t>Starea de conservare din punct de vedere al perspectivelor speciei în viitor</w:t>
            </w:r>
          </w:p>
        </w:tc>
        <w:tc>
          <w:tcPr>
            <w:tcW w:w="5102" w:type="dxa"/>
          </w:tcPr>
          <w:p w:rsidR="0088165E" w:rsidRDefault="0088165E" w:rsidP="0088165E">
            <w:r>
              <w:t>”FV” – favorabilă</w:t>
            </w:r>
          </w:p>
        </w:tc>
      </w:tr>
      <w:tr w:rsidR="0088165E" w:rsidTr="0088165E">
        <w:tc>
          <w:tcPr>
            <w:tcW w:w="1134" w:type="dxa"/>
          </w:tcPr>
          <w:p w:rsidR="0088165E" w:rsidRDefault="0088165E" w:rsidP="0088165E">
            <w:r>
              <w:t>C.15</w:t>
            </w:r>
          </w:p>
        </w:tc>
        <w:tc>
          <w:tcPr>
            <w:tcW w:w="2835" w:type="dxa"/>
          </w:tcPr>
          <w:p w:rsidR="0088165E" w:rsidRDefault="0088165E" w:rsidP="0088165E">
            <w:r>
              <w:t>Tendinţa stării de conservare din punct de vedere al perspectivelor speciei în viitor</w:t>
            </w:r>
          </w:p>
        </w:tc>
        <w:tc>
          <w:tcPr>
            <w:tcW w:w="5102" w:type="dxa"/>
          </w:tcPr>
          <w:p w:rsidR="0088165E" w:rsidRDefault="0088165E" w:rsidP="0088165E">
            <w:r>
              <w:t>”0” – este stabilă</w:t>
            </w:r>
          </w:p>
        </w:tc>
      </w:tr>
      <w:tr w:rsidR="0088165E" w:rsidTr="0088165E">
        <w:tc>
          <w:tcPr>
            <w:tcW w:w="1134" w:type="dxa"/>
          </w:tcPr>
          <w:p w:rsidR="0088165E" w:rsidRDefault="0088165E" w:rsidP="0088165E">
            <w:r>
              <w:t>C.16</w:t>
            </w:r>
          </w:p>
        </w:tc>
        <w:tc>
          <w:tcPr>
            <w:tcW w:w="2835" w:type="dxa"/>
          </w:tcPr>
          <w:p w:rsidR="0088165E" w:rsidRDefault="0088165E" w:rsidP="0088165E">
            <w:r>
              <w:t>Starea de conservare necunoscută din punct de vedere al perspectivelor speciei în viitor</w:t>
            </w:r>
          </w:p>
        </w:tc>
        <w:tc>
          <w:tcPr>
            <w:tcW w:w="5102" w:type="dxa"/>
          </w:tcPr>
          <w:p w:rsidR="0088165E" w:rsidRDefault="0088165E" w:rsidP="0088165E">
            <w:r>
              <w:t>Nu se aplică</w:t>
            </w:r>
          </w:p>
        </w:tc>
      </w:tr>
    </w:tbl>
    <w:p w:rsidR="0088165E" w:rsidRDefault="0088165E" w:rsidP="0088165E">
      <w:pPr>
        <w:pStyle w:val="poimh2"/>
      </w:pPr>
      <w:r>
        <w:t>Matricea 4) Matricea pentru evaluarea perspectivelor speciei din punct de vedere al populației speciei</w:t>
      </w:r>
    </w:p>
    <w:tbl>
      <w:tblPr>
        <w:tblStyle w:val="poimtg"/>
        <w:tblW w:w="0" w:type="auto"/>
        <w:tblLayout w:type="fixed"/>
        <w:tblLook w:val="04A0" w:firstRow="1" w:lastRow="0" w:firstColumn="1" w:lastColumn="0" w:noHBand="0" w:noVBand="1"/>
      </w:tblPr>
      <w:tblGrid>
        <w:gridCol w:w="1701"/>
        <w:gridCol w:w="1701"/>
        <w:gridCol w:w="1701"/>
        <w:gridCol w:w="1701"/>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701" w:type="dxa"/>
          </w:tcPr>
          <w:p w:rsidR="0088165E" w:rsidRDefault="0088165E" w:rsidP="0088165E">
            <w:r>
              <w:lastRenderedPageBreak/>
              <w:t>Valoarea actuală a parametrului</w:t>
            </w:r>
          </w:p>
        </w:tc>
        <w:tc>
          <w:tcPr>
            <w:tcW w:w="1701" w:type="dxa"/>
          </w:tcPr>
          <w:p w:rsidR="0088165E" w:rsidRDefault="0088165E" w:rsidP="0088165E">
            <w:r>
              <w:t>Tendinţa viitoare a parametrului</w:t>
            </w:r>
          </w:p>
        </w:tc>
        <w:tc>
          <w:tcPr>
            <w:tcW w:w="1701" w:type="dxa"/>
          </w:tcPr>
          <w:p w:rsidR="0088165E" w:rsidRDefault="0088165E" w:rsidP="0088165E">
            <w:r>
              <w:t>Raportul dintre valoarea VRSF şi valoarea viitoare a parametrului</w:t>
            </w:r>
          </w:p>
        </w:tc>
        <w:tc>
          <w:tcPr>
            <w:tcW w:w="1701" w:type="dxa"/>
          </w:tcPr>
          <w:p w:rsidR="0088165E" w:rsidRDefault="0088165E" w:rsidP="0088165E">
            <w:r>
              <w:t>Perspective</w:t>
            </w:r>
          </w:p>
        </w:tc>
        <w:tc>
          <w:tcPr>
            <w:tcW w:w="2268" w:type="dxa"/>
          </w:tcPr>
          <w:p w:rsidR="0088165E" w:rsidRDefault="0088165E" w:rsidP="0088165E">
            <w:r>
              <w:t>Figura</w:t>
            </w:r>
          </w:p>
        </w:tc>
      </w:tr>
      <w:tr w:rsidR="0088165E" w:rsidTr="0088165E">
        <w:tc>
          <w:tcPr>
            <w:tcW w:w="1701" w:type="dxa"/>
          </w:tcPr>
          <w:p w:rsidR="0088165E" w:rsidRDefault="0088165E" w:rsidP="0088165E">
            <w:r>
              <w:t>”&lt;” – mai mic (în condiţii excepţionale)</w:t>
            </w:r>
          </w:p>
        </w:tc>
        <w:tc>
          <w:tcPr>
            <w:tcW w:w="1701" w:type="dxa"/>
          </w:tcPr>
          <w:p w:rsidR="0088165E" w:rsidRDefault="0088165E" w:rsidP="0088165E">
            <w:r>
              <w:t>”0” – stabilă</w:t>
            </w:r>
          </w:p>
        </w:tc>
        <w:tc>
          <w:tcPr>
            <w:tcW w:w="1701" w:type="dxa"/>
          </w:tcPr>
          <w:p w:rsidR="0088165E" w:rsidRDefault="0088165E" w:rsidP="0088165E">
            <w:r>
              <w:t>”≈” – aproximativ egal</w:t>
            </w:r>
          </w:p>
        </w:tc>
        <w:tc>
          <w:tcPr>
            <w:tcW w:w="1701" w:type="dxa"/>
          </w:tcPr>
          <w:p w:rsidR="0088165E" w:rsidRDefault="0088165E" w:rsidP="0088165E">
            <w:r>
              <w:t>”FV” –  favorabile</w:t>
            </w:r>
          </w:p>
        </w:tc>
        <w:tc>
          <w:tcPr>
            <w:tcW w:w="2268" w:type="dxa"/>
          </w:tcPr>
          <w:p w:rsidR="0088165E" w:rsidRDefault="0088165E" w:rsidP="0088165E"/>
        </w:tc>
      </w:tr>
    </w:tbl>
    <w:p w:rsidR="0088165E" w:rsidRDefault="0088165E" w:rsidP="0088165E">
      <w:pPr>
        <w:pStyle w:val="poimh2"/>
      </w:pPr>
      <w:r>
        <w:t>Matricea 5) Perspectivele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Perspectivele speciei din punct de vedere al populaţiei: ”FV” –  favorabile. Perspectivele speciei din punct de vedere al habitatului speciei: ”FV” –  favorabile</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Matricea 6) Matricea evaluării stării de conservare a speciei din punct de vedere al perspectivelor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C10: Scăzut - impacturile‚ respectiv presiunile actuale și amenințările viitoare‚ vor avea un efect cumulat scăzut sau nesemnificativ asupra speciei‚ neafectând semnificativ viabilitatea pe termen lung a speciei, C9: ”FV” –  favorabile, C13: viabilitatea pe termen lung a speciei este asigurată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lastRenderedPageBreak/>
        <w:t>Tabelul D) Parametri pentru evaluarea stării globale de conservare a speciei în cadrul ariei naturale protejate</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Falco columbarius</w:t>
            </w:r>
            <w:r>
              <w:t>, 1034, Anexa 1</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care doar iernează în aria naturală protejată</w:t>
            </w:r>
          </w:p>
        </w:tc>
      </w:tr>
      <w:tr w:rsidR="0088165E" w:rsidTr="0088165E">
        <w:tc>
          <w:tcPr>
            <w:tcW w:w="1134" w:type="dxa"/>
          </w:tcPr>
          <w:p w:rsidR="0088165E" w:rsidRDefault="0088165E" w:rsidP="0088165E">
            <w:r>
              <w:t>D.3</w:t>
            </w:r>
          </w:p>
        </w:tc>
        <w:tc>
          <w:tcPr>
            <w:tcW w:w="2835" w:type="dxa"/>
          </w:tcPr>
          <w:p w:rsidR="0088165E" w:rsidRDefault="0088165E" w:rsidP="0088165E">
            <w:r>
              <w:t>Starea globală de conservare a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D.4</w:t>
            </w:r>
          </w:p>
        </w:tc>
        <w:tc>
          <w:tcPr>
            <w:tcW w:w="2835" w:type="dxa"/>
          </w:tcPr>
          <w:p w:rsidR="0088165E" w:rsidRDefault="0088165E" w:rsidP="0088165E">
            <w:r>
              <w:t>Tendinţa stării globale de conservare a speciei</w:t>
            </w:r>
          </w:p>
        </w:tc>
        <w:tc>
          <w:tcPr>
            <w:tcW w:w="5102" w:type="dxa"/>
          </w:tcPr>
          <w:p w:rsidR="0088165E" w:rsidRDefault="0088165E" w:rsidP="0088165E">
            <w:r>
              <w:t>Starea globală de conservare a speciei [D.3.] nu a fost evaluată ca nefavorabilă - inadecvată sau nefavorabilă - rea</w:t>
            </w:r>
          </w:p>
        </w:tc>
      </w:tr>
      <w:tr w:rsidR="0088165E" w:rsidTr="0088165E">
        <w:tc>
          <w:tcPr>
            <w:tcW w:w="1134" w:type="dxa"/>
          </w:tcPr>
          <w:p w:rsidR="0088165E" w:rsidRDefault="0088165E" w:rsidP="0088165E">
            <w:r>
              <w:t>D.5</w:t>
            </w:r>
          </w:p>
        </w:tc>
        <w:tc>
          <w:tcPr>
            <w:tcW w:w="2835" w:type="dxa"/>
          </w:tcPr>
          <w:p w:rsidR="0088165E" w:rsidRDefault="0088165E" w:rsidP="0088165E">
            <w:r>
              <w:t>Starea globală de conservare necunoscută</w:t>
            </w:r>
          </w:p>
        </w:tc>
        <w:tc>
          <w:tcPr>
            <w:tcW w:w="5102" w:type="dxa"/>
          </w:tcPr>
          <w:p w:rsidR="0088165E" w:rsidRDefault="0088165E" w:rsidP="0088165E">
            <w:r>
              <w:t>Starea globală de conservare a speciei [D.3.] nu a fost evaluată ca ”X” necunoscută.</w:t>
            </w:r>
          </w:p>
        </w:tc>
      </w:tr>
      <w:tr w:rsidR="0088165E" w:rsidTr="0088165E">
        <w:tc>
          <w:tcPr>
            <w:tcW w:w="1134" w:type="dxa"/>
          </w:tcPr>
          <w:p w:rsidR="0088165E" w:rsidRDefault="0088165E" w:rsidP="0088165E">
            <w:r>
              <w:t>D.6</w:t>
            </w:r>
          </w:p>
        </w:tc>
        <w:tc>
          <w:tcPr>
            <w:tcW w:w="2835" w:type="dxa"/>
          </w:tcPr>
          <w:p w:rsidR="0088165E" w:rsidRDefault="0088165E" w:rsidP="0088165E">
            <w:r>
              <w:t>Informaţii suplimentare</w:t>
            </w:r>
          </w:p>
        </w:tc>
        <w:tc>
          <w:tcPr>
            <w:tcW w:w="5102" w:type="dxa"/>
          </w:tcPr>
          <w:p w:rsidR="0088165E" w:rsidRDefault="0088165E" w:rsidP="0088165E">
            <w:r>
              <w:t>na</w:t>
            </w:r>
          </w:p>
        </w:tc>
      </w:tr>
    </w:tbl>
    <w:p w:rsidR="0088165E" w:rsidRDefault="0088165E" w:rsidP="0088165E">
      <w:pPr>
        <w:pStyle w:val="poimh2"/>
      </w:pPr>
      <w:r>
        <w:t>Matricea 7) Evaluarea stării globale de conservare a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A16: ”FV” – favorabilă, B15: , ”FV” – favorabilăC14: ”FV” – favorabilă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Pr="00104AAD" w:rsidRDefault="0088165E" w:rsidP="0088165E">
      <w:pPr>
        <w:pStyle w:val="poimh1"/>
        <w:rPr>
          <w:sz w:val="24"/>
        </w:rPr>
      </w:pPr>
      <w:r w:rsidRPr="00104AAD">
        <w:rPr>
          <w:sz w:val="24"/>
        </w:rPr>
        <w:t xml:space="preserve">1041 - </w:t>
      </w:r>
      <w:r w:rsidRPr="00104AAD">
        <w:rPr>
          <w:rStyle w:val="poimlat"/>
          <w:sz w:val="24"/>
        </w:rPr>
        <w:t xml:space="preserve">Falco tinnunculus, </w:t>
      </w:r>
      <w:r w:rsidRPr="00104AAD">
        <w:rPr>
          <w:sz w:val="24"/>
        </w:rPr>
        <w:t>Vânturel roșu</w:t>
      </w:r>
    </w:p>
    <w:p w:rsidR="0088165E" w:rsidRDefault="0088165E" w:rsidP="0088165E">
      <w:pPr>
        <w:pStyle w:val="poimh2"/>
      </w:pPr>
      <w:r>
        <w:t>Tabelul A) Parametri pentru evaluarea stării de conservare a speciei din punct de vedere al populaţiei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Falco tinnunculus</w:t>
            </w:r>
            <w:r>
              <w:t>, 1041, Nu figurează în anexele Directivei Păsări</w:t>
            </w:r>
          </w:p>
        </w:tc>
      </w:tr>
      <w:tr w:rsidR="0088165E" w:rsidTr="0088165E">
        <w:tc>
          <w:tcPr>
            <w:tcW w:w="1134" w:type="dxa"/>
          </w:tcPr>
          <w:p w:rsidR="0088165E" w:rsidRDefault="0088165E" w:rsidP="0088165E">
            <w:r>
              <w:t>A.2</w:t>
            </w:r>
          </w:p>
        </w:tc>
        <w:tc>
          <w:tcPr>
            <w:tcW w:w="2835" w:type="dxa"/>
          </w:tcPr>
          <w:p w:rsidR="0088165E" w:rsidRDefault="0088165E" w:rsidP="0088165E">
            <w:r>
              <w:t>Statut de prezenţă temporală a speciilor</w:t>
            </w:r>
          </w:p>
        </w:tc>
        <w:tc>
          <w:tcPr>
            <w:tcW w:w="5102" w:type="dxa"/>
          </w:tcPr>
          <w:p w:rsidR="0088165E" w:rsidRDefault="0088165E" w:rsidP="0088165E">
            <w:r>
              <w:t>Populaţie permanentă (sedentară/rezidentă)</w:t>
            </w:r>
          </w:p>
        </w:tc>
      </w:tr>
      <w:tr w:rsidR="0088165E" w:rsidTr="0088165E">
        <w:tc>
          <w:tcPr>
            <w:tcW w:w="1134" w:type="dxa"/>
          </w:tcPr>
          <w:p w:rsidR="0088165E" w:rsidRDefault="0088165E" w:rsidP="0088165E">
            <w:r>
              <w:t>A.3</w:t>
            </w:r>
          </w:p>
        </w:tc>
        <w:tc>
          <w:tcPr>
            <w:tcW w:w="2835" w:type="dxa"/>
          </w:tcPr>
          <w:p w:rsidR="0088165E" w:rsidRDefault="0088165E" w:rsidP="0088165E">
            <w:r>
              <w:t>Mărimea populaţiei speciei în aria naturală protejată</w:t>
            </w:r>
          </w:p>
        </w:tc>
        <w:tc>
          <w:tcPr>
            <w:tcW w:w="5102" w:type="dxa"/>
          </w:tcPr>
          <w:p w:rsidR="0088165E" w:rsidRDefault="0088165E" w:rsidP="0088165E">
            <w:r>
              <w:t>9 - 14 perechi</w:t>
            </w:r>
          </w:p>
        </w:tc>
      </w:tr>
      <w:tr w:rsidR="0088165E" w:rsidTr="0088165E">
        <w:tc>
          <w:tcPr>
            <w:tcW w:w="1134" w:type="dxa"/>
          </w:tcPr>
          <w:p w:rsidR="0088165E" w:rsidRDefault="0088165E" w:rsidP="0088165E">
            <w:r>
              <w:t>A.4</w:t>
            </w:r>
          </w:p>
        </w:tc>
        <w:tc>
          <w:tcPr>
            <w:tcW w:w="2835" w:type="dxa"/>
          </w:tcPr>
          <w:p w:rsidR="0088165E" w:rsidRDefault="0088165E" w:rsidP="0088165E">
            <w:r>
              <w:t>Calitatea datelor referitoare la populaţia speciei din aria naturală protejată</w:t>
            </w:r>
          </w:p>
        </w:tc>
        <w:tc>
          <w:tcPr>
            <w:tcW w:w="5102" w:type="dxa"/>
          </w:tcPr>
          <w:p w:rsidR="0088165E" w:rsidRDefault="0088165E" w:rsidP="0088165E">
            <w:r>
              <w:t>bună - estimări statistice robuste sau inventarieri complete</w:t>
            </w:r>
          </w:p>
        </w:tc>
      </w:tr>
      <w:tr w:rsidR="0088165E" w:rsidTr="0088165E">
        <w:tc>
          <w:tcPr>
            <w:tcW w:w="1134" w:type="dxa"/>
          </w:tcPr>
          <w:p w:rsidR="0088165E" w:rsidRDefault="0088165E" w:rsidP="0088165E">
            <w:r>
              <w:lastRenderedPageBreak/>
              <w:t>A.5</w:t>
            </w:r>
          </w:p>
        </w:tc>
        <w:tc>
          <w:tcPr>
            <w:tcW w:w="2835" w:type="dxa"/>
          </w:tcPr>
          <w:p w:rsidR="0088165E" w:rsidRDefault="0088165E" w:rsidP="0088165E">
            <w:r>
              <w:t>Raportul dintre mărimea populaţiei speciei în aria naturală protejată şi mărimea populaţiei naţionale</w:t>
            </w:r>
          </w:p>
        </w:tc>
        <w:tc>
          <w:tcPr>
            <w:tcW w:w="5102" w:type="dxa"/>
          </w:tcPr>
          <w:p w:rsidR="0088165E" w:rsidRDefault="0088165E" w:rsidP="0088165E">
            <w:r>
              <w:t>0.04 % - 0.03 %</w:t>
            </w:r>
          </w:p>
        </w:tc>
      </w:tr>
      <w:tr w:rsidR="0088165E" w:rsidTr="0088165E">
        <w:tc>
          <w:tcPr>
            <w:tcW w:w="1134" w:type="dxa"/>
          </w:tcPr>
          <w:p w:rsidR="0088165E" w:rsidRDefault="0088165E" w:rsidP="0088165E">
            <w:r>
              <w:t>A.6</w:t>
            </w:r>
          </w:p>
        </w:tc>
        <w:tc>
          <w:tcPr>
            <w:tcW w:w="2835" w:type="dxa"/>
          </w:tcPr>
          <w:p w:rsidR="0088165E" w:rsidRDefault="0088165E" w:rsidP="0088165E">
            <w:r>
              <w:t>Mărimea populaţiei speciei în aria naturală protejată comparata cu mărimea populaţiei naţionale</w:t>
            </w:r>
          </w:p>
        </w:tc>
        <w:tc>
          <w:tcPr>
            <w:tcW w:w="5102" w:type="dxa"/>
          </w:tcPr>
          <w:p w:rsidR="0088165E" w:rsidRDefault="0088165E" w:rsidP="0088165E">
            <w:r>
              <w:t>Nesemnificativă</w:t>
            </w:r>
          </w:p>
        </w:tc>
      </w:tr>
      <w:tr w:rsidR="0088165E" w:rsidTr="0088165E">
        <w:tc>
          <w:tcPr>
            <w:tcW w:w="1134" w:type="dxa"/>
          </w:tcPr>
          <w:p w:rsidR="0088165E" w:rsidRDefault="0088165E" w:rsidP="0088165E">
            <w:r>
              <w:t>A.7</w:t>
            </w:r>
          </w:p>
        </w:tc>
        <w:tc>
          <w:tcPr>
            <w:tcW w:w="2835" w:type="dxa"/>
          </w:tcPr>
          <w:p w:rsidR="0088165E" w:rsidRDefault="0088165E" w:rsidP="0088165E">
            <w:r>
              <w:t>Mărimea reevaluată a populaţiei estimate în planul de management anterior</w:t>
            </w:r>
          </w:p>
        </w:tc>
        <w:tc>
          <w:tcPr>
            <w:tcW w:w="5102" w:type="dxa"/>
          </w:tcPr>
          <w:p w:rsidR="0088165E" w:rsidRDefault="0088165E" w:rsidP="0088165E">
            <w:r>
              <w:t>Evaluarea mărimii populației speciei se face pentru prima dată</w:t>
            </w:r>
          </w:p>
        </w:tc>
      </w:tr>
      <w:tr w:rsidR="0088165E" w:rsidTr="0088165E">
        <w:tc>
          <w:tcPr>
            <w:tcW w:w="1134" w:type="dxa"/>
          </w:tcPr>
          <w:p w:rsidR="0088165E" w:rsidRDefault="0088165E" w:rsidP="0088165E">
            <w:r>
              <w:t>A.8</w:t>
            </w:r>
          </w:p>
        </w:tc>
        <w:tc>
          <w:tcPr>
            <w:tcW w:w="2835" w:type="dxa"/>
          </w:tcPr>
          <w:p w:rsidR="0088165E" w:rsidRDefault="0088165E" w:rsidP="0088165E">
            <w:r>
              <w:t>Mărimea populaţiei de referinţă pentru starea favorabilă în aria naturală protejată</w:t>
            </w:r>
          </w:p>
        </w:tc>
        <w:tc>
          <w:tcPr>
            <w:tcW w:w="5102" w:type="dxa"/>
          </w:tcPr>
          <w:p w:rsidR="0088165E" w:rsidRDefault="0088165E" w:rsidP="0088165E">
            <w:r>
              <w:t>11</w:t>
            </w:r>
          </w:p>
        </w:tc>
      </w:tr>
      <w:tr w:rsidR="0088165E" w:rsidTr="0088165E">
        <w:tc>
          <w:tcPr>
            <w:tcW w:w="1134" w:type="dxa"/>
          </w:tcPr>
          <w:p w:rsidR="0088165E" w:rsidRDefault="0088165E" w:rsidP="0088165E">
            <w:r>
              <w:t>A.9</w:t>
            </w:r>
          </w:p>
        </w:tc>
        <w:tc>
          <w:tcPr>
            <w:tcW w:w="2835" w:type="dxa"/>
          </w:tcPr>
          <w:p w:rsidR="0088165E" w:rsidRDefault="0088165E" w:rsidP="0088165E">
            <w:r>
              <w:t>Metodologia de apreciere a mărimii populaţiei de referinţă pentru starea favorabilă</w:t>
            </w:r>
          </w:p>
        </w:tc>
        <w:tc>
          <w:tcPr>
            <w:tcW w:w="5102" w:type="dxa"/>
          </w:tcPr>
          <w:p w:rsidR="0088165E" w:rsidRDefault="0088165E" w:rsidP="0088165E">
            <w:r>
              <w:t>Analiza datelor istorice și a rezultatelor evaluărilor de teren efectuate în perioada 2017-2019</w:t>
            </w:r>
          </w:p>
        </w:tc>
      </w:tr>
      <w:tr w:rsidR="0088165E" w:rsidTr="0088165E">
        <w:tc>
          <w:tcPr>
            <w:tcW w:w="1134" w:type="dxa"/>
          </w:tcPr>
          <w:p w:rsidR="0088165E" w:rsidRDefault="0088165E" w:rsidP="0088165E">
            <w:r>
              <w:t>A.10</w:t>
            </w:r>
          </w:p>
        </w:tc>
        <w:tc>
          <w:tcPr>
            <w:tcW w:w="2835" w:type="dxa"/>
          </w:tcPr>
          <w:p w:rsidR="0088165E" w:rsidRDefault="0088165E" w:rsidP="0088165E">
            <w:r>
              <w:t>Raportul dintre mărimea populaţiei de referinţă pentru starea favorabilă şi mărimea populaţiei actuale</w:t>
            </w:r>
          </w:p>
        </w:tc>
        <w:tc>
          <w:tcPr>
            <w:tcW w:w="5102" w:type="dxa"/>
          </w:tcPr>
          <w:p w:rsidR="0088165E" w:rsidRDefault="0088165E" w:rsidP="0088165E">
            <w:r>
              <w:t>”&lt;” – mai mic (în condiţii excepţionale)</w:t>
            </w:r>
          </w:p>
        </w:tc>
      </w:tr>
      <w:tr w:rsidR="0088165E" w:rsidTr="0088165E">
        <w:tc>
          <w:tcPr>
            <w:tcW w:w="1134" w:type="dxa"/>
          </w:tcPr>
          <w:p w:rsidR="0088165E" w:rsidRDefault="0088165E" w:rsidP="0088165E">
            <w:r>
              <w:t>A.11</w:t>
            </w:r>
          </w:p>
        </w:tc>
        <w:tc>
          <w:tcPr>
            <w:tcW w:w="2835" w:type="dxa"/>
          </w:tcPr>
          <w:p w:rsidR="0088165E" w:rsidRDefault="0088165E" w:rsidP="0088165E">
            <w:r>
              <w:t>Tendinţa actuală a mărimii populaţiei speciei</w:t>
            </w:r>
          </w:p>
        </w:tc>
        <w:tc>
          <w:tcPr>
            <w:tcW w:w="5102" w:type="dxa"/>
          </w:tcPr>
          <w:p w:rsidR="0088165E" w:rsidRDefault="0088165E" w:rsidP="0088165E">
            <w:r>
              <w:t>”0” – stabilă</w:t>
            </w:r>
          </w:p>
        </w:tc>
      </w:tr>
      <w:tr w:rsidR="0088165E" w:rsidTr="0088165E">
        <w:tc>
          <w:tcPr>
            <w:tcW w:w="1134" w:type="dxa"/>
          </w:tcPr>
          <w:p w:rsidR="0088165E" w:rsidRDefault="0088165E" w:rsidP="0088165E">
            <w:r>
              <w:t>A.12</w:t>
            </w:r>
          </w:p>
        </w:tc>
        <w:tc>
          <w:tcPr>
            <w:tcW w:w="2835" w:type="dxa"/>
          </w:tcPr>
          <w:p w:rsidR="0088165E" w:rsidRDefault="0088165E" w:rsidP="0088165E">
            <w:r>
              <w:t>Calitatea datelor privind tendinţa actuală a mărimii populaţiei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A.13</w:t>
            </w:r>
          </w:p>
        </w:tc>
        <w:tc>
          <w:tcPr>
            <w:tcW w:w="2835" w:type="dxa"/>
          </w:tcPr>
          <w:p w:rsidR="0088165E" w:rsidRDefault="0088165E" w:rsidP="0088165E">
            <w:r>
              <w:t>Magnitudinea tendinţei actuale a mărimii populaţiei speciei</w:t>
            </w:r>
          </w:p>
        </w:tc>
        <w:tc>
          <w:tcPr>
            <w:tcW w:w="5102" w:type="dxa"/>
          </w:tcPr>
          <w:p w:rsidR="0088165E" w:rsidRDefault="0088165E" w:rsidP="0088165E">
            <w:r>
              <w:t>Nu există suficiente informaţii pentru a putea aprecia magnitudinea tendinţei actuale a mărimii populaţiei speciei</w:t>
            </w:r>
          </w:p>
        </w:tc>
      </w:tr>
      <w:tr w:rsidR="0088165E" w:rsidTr="0088165E">
        <w:tc>
          <w:tcPr>
            <w:tcW w:w="1134" w:type="dxa"/>
          </w:tcPr>
          <w:p w:rsidR="0088165E" w:rsidRDefault="0088165E" w:rsidP="0088165E">
            <w:r>
              <w:t>A.14</w:t>
            </w:r>
          </w:p>
        </w:tc>
        <w:tc>
          <w:tcPr>
            <w:tcW w:w="2835" w:type="dxa"/>
          </w:tcPr>
          <w:p w:rsidR="0088165E" w:rsidRDefault="0088165E" w:rsidP="0088165E">
            <w:r>
              <w:t>Magnitudinea tendinţei actuale a mărimii populaţiei speciei exprimată prin calificative</w:t>
            </w:r>
          </w:p>
        </w:tc>
        <w:tc>
          <w:tcPr>
            <w:tcW w:w="5102" w:type="dxa"/>
          </w:tcPr>
          <w:p w:rsidR="0088165E" w:rsidRDefault="0088165E" w:rsidP="0088165E">
            <w:r>
              <w:t>na</w:t>
            </w:r>
          </w:p>
        </w:tc>
      </w:tr>
      <w:tr w:rsidR="0088165E" w:rsidTr="0088165E">
        <w:tc>
          <w:tcPr>
            <w:tcW w:w="1134" w:type="dxa"/>
          </w:tcPr>
          <w:p w:rsidR="0088165E" w:rsidRDefault="0088165E" w:rsidP="0088165E">
            <w:r>
              <w:t>A.15</w:t>
            </w:r>
          </w:p>
        </w:tc>
        <w:tc>
          <w:tcPr>
            <w:tcW w:w="2835" w:type="dxa"/>
          </w:tcPr>
          <w:p w:rsidR="0088165E" w:rsidRDefault="0088165E" w:rsidP="0088165E">
            <w:r>
              <w:t>Structura populaţiei speciei</w:t>
            </w:r>
          </w:p>
        </w:tc>
        <w:tc>
          <w:tcPr>
            <w:tcW w:w="5102" w:type="dxa"/>
          </w:tcPr>
          <w:p w:rsidR="0088165E" w:rsidRDefault="0088165E" w:rsidP="0088165E">
            <w:r>
              <w:t>Nu există date privind structura populaţiei.</w:t>
            </w:r>
          </w:p>
        </w:tc>
      </w:tr>
      <w:tr w:rsidR="0088165E" w:rsidTr="0088165E">
        <w:tc>
          <w:tcPr>
            <w:tcW w:w="1134" w:type="dxa"/>
          </w:tcPr>
          <w:p w:rsidR="0088165E" w:rsidRDefault="0088165E" w:rsidP="0088165E">
            <w:r>
              <w:t>A.16</w:t>
            </w:r>
          </w:p>
        </w:tc>
        <w:tc>
          <w:tcPr>
            <w:tcW w:w="2835" w:type="dxa"/>
          </w:tcPr>
          <w:p w:rsidR="0088165E" w:rsidRDefault="0088165E" w:rsidP="0088165E">
            <w:r>
              <w:t>Starea de conservare din punct de vedere al populaţiei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A.17</w:t>
            </w:r>
          </w:p>
        </w:tc>
        <w:tc>
          <w:tcPr>
            <w:tcW w:w="2835" w:type="dxa"/>
          </w:tcPr>
          <w:p w:rsidR="0088165E" w:rsidRDefault="0088165E" w:rsidP="0088165E">
            <w:r>
              <w:t>Tendinţa stării de conservare din punct de vedere al populaţiei speciei</w:t>
            </w:r>
          </w:p>
        </w:tc>
        <w:tc>
          <w:tcPr>
            <w:tcW w:w="5102" w:type="dxa"/>
          </w:tcPr>
          <w:p w:rsidR="0088165E" w:rsidRDefault="0088165E" w:rsidP="0088165E">
            <w:r>
              <w:t>”0” – este stabilă</w:t>
            </w:r>
          </w:p>
        </w:tc>
      </w:tr>
      <w:tr w:rsidR="0088165E" w:rsidTr="0088165E">
        <w:tc>
          <w:tcPr>
            <w:tcW w:w="1134" w:type="dxa"/>
          </w:tcPr>
          <w:p w:rsidR="0088165E" w:rsidRDefault="0088165E" w:rsidP="0088165E">
            <w:r>
              <w:lastRenderedPageBreak/>
              <w:t>A.18</w:t>
            </w:r>
          </w:p>
        </w:tc>
        <w:tc>
          <w:tcPr>
            <w:tcW w:w="2835" w:type="dxa"/>
          </w:tcPr>
          <w:p w:rsidR="0088165E" w:rsidRDefault="0088165E" w:rsidP="0088165E">
            <w:r>
              <w:t>Starea de conservare necunoscută din punct de vedere al populaţiei</w:t>
            </w:r>
          </w:p>
        </w:tc>
        <w:tc>
          <w:tcPr>
            <w:tcW w:w="5102" w:type="dxa"/>
          </w:tcPr>
          <w:p w:rsidR="0088165E" w:rsidRDefault="0088165E" w:rsidP="0088165E">
            <w:r>
              <w:t>A fost calculată starea de conservare din punctul de vedere al populației speciei</w:t>
            </w:r>
          </w:p>
        </w:tc>
      </w:tr>
    </w:tbl>
    <w:p w:rsidR="0088165E" w:rsidRDefault="0088165E" w:rsidP="0088165E">
      <w:pPr>
        <w:pStyle w:val="poimh2"/>
      </w:pPr>
      <w:r>
        <w:t>Matricea 1) Matricea de evaluare a stării de conservare a speciei din punct de vedere al populației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A10: ”&lt;” – mai mic (în condiţii excepţionale), A15: Nu există date privind structura populaţiei.</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B) Parametri pentru evaluarea stării de conservare a speciei din punct de vedere al habitatului speciei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Parametri</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Falco tinnunculus</w:t>
            </w:r>
            <w:r>
              <w:t>, 1041, Nu figurează în anexele Directivei Păsări</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permanentă (sedentară/rezidentă)</w:t>
            </w:r>
          </w:p>
        </w:tc>
      </w:tr>
      <w:tr w:rsidR="0088165E" w:rsidTr="0088165E">
        <w:tc>
          <w:tcPr>
            <w:tcW w:w="1134" w:type="dxa"/>
          </w:tcPr>
          <w:p w:rsidR="0088165E" w:rsidRDefault="0088165E" w:rsidP="0088165E">
            <w:r>
              <w:t>B.3</w:t>
            </w:r>
          </w:p>
        </w:tc>
        <w:tc>
          <w:tcPr>
            <w:tcW w:w="2835" w:type="dxa"/>
          </w:tcPr>
          <w:p w:rsidR="0088165E" w:rsidRDefault="0088165E" w:rsidP="0088165E">
            <w:r>
              <w:t>Suprafaţa habitatului speciei în aria naturală protejată</w:t>
            </w:r>
          </w:p>
        </w:tc>
        <w:tc>
          <w:tcPr>
            <w:tcW w:w="5102" w:type="dxa"/>
          </w:tcPr>
          <w:p w:rsidR="0088165E" w:rsidRDefault="0088165E" w:rsidP="0088165E">
            <w:r>
              <w:t>3465 - 4127 ha</w:t>
            </w:r>
          </w:p>
        </w:tc>
      </w:tr>
      <w:tr w:rsidR="0088165E" w:rsidTr="0088165E">
        <w:tc>
          <w:tcPr>
            <w:tcW w:w="1134" w:type="dxa"/>
          </w:tcPr>
          <w:p w:rsidR="0088165E" w:rsidRDefault="0088165E" w:rsidP="0088165E">
            <w:r>
              <w:t>B.4</w:t>
            </w:r>
          </w:p>
        </w:tc>
        <w:tc>
          <w:tcPr>
            <w:tcW w:w="2835" w:type="dxa"/>
          </w:tcPr>
          <w:p w:rsidR="0088165E" w:rsidRDefault="0088165E" w:rsidP="0088165E">
            <w:r>
              <w:t>Calitatea datelor pentru suprafaţa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B.5</w:t>
            </w:r>
          </w:p>
        </w:tc>
        <w:tc>
          <w:tcPr>
            <w:tcW w:w="2835" w:type="dxa"/>
          </w:tcPr>
          <w:p w:rsidR="0088165E" w:rsidRDefault="0088165E" w:rsidP="0088165E">
            <w:r>
              <w:t>Suprafaţa reevaluată a habitatului speciei din planul de management anterior</w:t>
            </w:r>
          </w:p>
        </w:tc>
        <w:tc>
          <w:tcPr>
            <w:tcW w:w="5102" w:type="dxa"/>
          </w:tcPr>
          <w:p w:rsidR="0088165E" w:rsidRDefault="0088165E" w:rsidP="0088165E">
            <w:r>
              <w:t>Evaluarea suprafeţei habitatului speciei se face pentru prima dată</w:t>
            </w:r>
          </w:p>
        </w:tc>
      </w:tr>
      <w:tr w:rsidR="0088165E" w:rsidTr="0088165E">
        <w:tc>
          <w:tcPr>
            <w:tcW w:w="1134" w:type="dxa"/>
          </w:tcPr>
          <w:p w:rsidR="0088165E" w:rsidRDefault="0088165E" w:rsidP="0088165E">
            <w:r>
              <w:t>B.6</w:t>
            </w:r>
          </w:p>
        </w:tc>
        <w:tc>
          <w:tcPr>
            <w:tcW w:w="2835" w:type="dxa"/>
          </w:tcPr>
          <w:p w:rsidR="0088165E" w:rsidRDefault="0088165E" w:rsidP="0088165E">
            <w:r>
              <w:t>Suprafaţa  adecvată a habitatului speciei în aria naturală protejată</w:t>
            </w:r>
          </w:p>
        </w:tc>
        <w:tc>
          <w:tcPr>
            <w:tcW w:w="5102" w:type="dxa"/>
          </w:tcPr>
          <w:p w:rsidR="0088165E" w:rsidRDefault="0088165E" w:rsidP="0088165E">
            <w:r>
              <w:t>4127 ha</w:t>
            </w:r>
          </w:p>
        </w:tc>
      </w:tr>
      <w:tr w:rsidR="0088165E" w:rsidTr="0088165E">
        <w:tc>
          <w:tcPr>
            <w:tcW w:w="1134" w:type="dxa"/>
          </w:tcPr>
          <w:p w:rsidR="0088165E" w:rsidRDefault="0088165E" w:rsidP="0088165E">
            <w:r>
              <w:t>B.7</w:t>
            </w:r>
          </w:p>
        </w:tc>
        <w:tc>
          <w:tcPr>
            <w:tcW w:w="2835" w:type="dxa"/>
          </w:tcPr>
          <w:p w:rsidR="0088165E" w:rsidRDefault="0088165E" w:rsidP="0088165E">
            <w:r>
              <w:t>Metodologia de apreciere a suprafeţei  adecvate a habitatului speciei în aria naturală protejată</w:t>
            </w:r>
          </w:p>
        </w:tc>
        <w:tc>
          <w:tcPr>
            <w:tcW w:w="5102" w:type="dxa"/>
          </w:tcPr>
          <w:p w:rsidR="0088165E" w:rsidRDefault="0088165E" w:rsidP="0088165E">
            <w:r>
              <w:t>Analiza GIS pe baza digitizării tuturor habitatelor corespunzătoare speciilor in cadrul sitului.</w:t>
            </w:r>
          </w:p>
        </w:tc>
      </w:tr>
      <w:tr w:rsidR="0088165E" w:rsidTr="0088165E">
        <w:tc>
          <w:tcPr>
            <w:tcW w:w="1134" w:type="dxa"/>
          </w:tcPr>
          <w:p w:rsidR="0088165E" w:rsidRDefault="0088165E" w:rsidP="0088165E">
            <w:r>
              <w:t>B.8</w:t>
            </w:r>
          </w:p>
        </w:tc>
        <w:tc>
          <w:tcPr>
            <w:tcW w:w="2835" w:type="dxa"/>
          </w:tcPr>
          <w:p w:rsidR="0088165E" w:rsidRDefault="0088165E" w:rsidP="0088165E">
            <w:r>
              <w:t>Raportul dintre suprafaţa adecvată a habitatului speciei şi suprafaţa actuală a habitatului speciei</w:t>
            </w:r>
          </w:p>
        </w:tc>
        <w:tc>
          <w:tcPr>
            <w:tcW w:w="5102" w:type="dxa"/>
          </w:tcPr>
          <w:p w:rsidR="0088165E" w:rsidRDefault="0088165E" w:rsidP="0088165E">
            <w:r>
              <w:t>Nu este cazul</w:t>
            </w:r>
          </w:p>
        </w:tc>
      </w:tr>
      <w:tr w:rsidR="0088165E" w:rsidTr="0088165E">
        <w:tc>
          <w:tcPr>
            <w:tcW w:w="1134" w:type="dxa"/>
          </w:tcPr>
          <w:p w:rsidR="0088165E" w:rsidRDefault="0088165E" w:rsidP="0088165E">
            <w:r>
              <w:t>B.9</w:t>
            </w:r>
          </w:p>
        </w:tc>
        <w:tc>
          <w:tcPr>
            <w:tcW w:w="2835" w:type="dxa"/>
          </w:tcPr>
          <w:p w:rsidR="0088165E" w:rsidRDefault="0088165E" w:rsidP="0088165E">
            <w:r>
              <w:t>Tendinţa actuală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lastRenderedPageBreak/>
              <w:t>B.10</w:t>
            </w:r>
          </w:p>
        </w:tc>
        <w:tc>
          <w:tcPr>
            <w:tcW w:w="2835" w:type="dxa"/>
          </w:tcPr>
          <w:p w:rsidR="0088165E" w:rsidRDefault="0088165E" w:rsidP="0088165E">
            <w:r>
              <w:t>Calitatea datelor privind tendinţa actuală a suprafeţei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B.11</w:t>
            </w:r>
          </w:p>
        </w:tc>
        <w:tc>
          <w:tcPr>
            <w:tcW w:w="2835" w:type="dxa"/>
          </w:tcPr>
          <w:p w:rsidR="0088165E" w:rsidRDefault="0088165E" w:rsidP="0088165E">
            <w:r>
              <w:t>Calitatea habitatului speciei în aria naturală protejată</w:t>
            </w:r>
          </w:p>
        </w:tc>
        <w:tc>
          <w:tcPr>
            <w:tcW w:w="5102" w:type="dxa"/>
          </w:tcPr>
          <w:p w:rsidR="0088165E" w:rsidRDefault="0088165E" w:rsidP="0088165E">
            <w:r>
              <w:t>medie</w:t>
            </w:r>
          </w:p>
        </w:tc>
      </w:tr>
      <w:tr w:rsidR="0088165E" w:rsidTr="0088165E">
        <w:tc>
          <w:tcPr>
            <w:tcW w:w="1134" w:type="dxa"/>
          </w:tcPr>
          <w:p w:rsidR="0088165E" w:rsidRDefault="0088165E" w:rsidP="0088165E">
            <w:r>
              <w:t>B.12</w:t>
            </w:r>
          </w:p>
        </w:tc>
        <w:tc>
          <w:tcPr>
            <w:tcW w:w="2835" w:type="dxa"/>
          </w:tcPr>
          <w:p w:rsidR="0088165E" w:rsidRDefault="0088165E" w:rsidP="0088165E">
            <w:r>
              <w:t>Tendinţa actuală 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B.13</w:t>
            </w:r>
          </w:p>
        </w:tc>
        <w:tc>
          <w:tcPr>
            <w:tcW w:w="2835" w:type="dxa"/>
          </w:tcPr>
          <w:p w:rsidR="0088165E" w:rsidRDefault="0088165E" w:rsidP="0088165E">
            <w:r>
              <w:t>Calitatea datelor privind tendinţa actuală a calităţii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B.14</w:t>
            </w:r>
          </w:p>
        </w:tc>
        <w:tc>
          <w:tcPr>
            <w:tcW w:w="2835" w:type="dxa"/>
          </w:tcPr>
          <w:p w:rsidR="0088165E" w:rsidRDefault="0088165E" w:rsidP="0088165E">
            <w:r>
              <w:t>Tendinţa actuală globală a habitatului speciei funcţie de tendinţa suprafeţei şi de tendinţa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B.15</w:t>
            </w:r>
          </w:p>
        </w:tc>
        <w:tc>
          <w:tcPr>
            <w:tcW w:w="2835" w:type="dxa"/>
          </w:tcPr>
          <w:p w:rsidR="0088165E" w:rsidRDefault="0088165E" w:rsidP="0088165E">
            <w:r>
              <w:t>Starea de conservare din punct de vedere al habitatului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B.16</w:t>
            </w:r>
          </w:p>
        </w:tc>
        <w:tc>
          <w:tcPr>
            <w:tcW w:w="2835" w:type="dxa"/>
          </w:tcPr>
          <w:p w:rsidR="0088165E" w:rsidRDefault="0088165E" w:rsidP="0088165E">
            <w:r>
              <w:t>Tendinţa stării de conservare din punct de vedere al habitatului speciei</w:t>
            </w:r>
          </w:p>
        </w:tc>
        <w:tc>
          <w:tcPr>
            <w:tcW w:w="5102" w:type="dxa"/>
          </w:tcPr>
          <w:p w:rsidR="0088165E" w:rsidRDefault="0088165E" w:rsidP="0088165E">
            <w:r>
              <w:t>Starea de conservare  din punct de vedere al habitatului speciei [B.15.] nu a fost evaluată ca nefavorabilă                 - inadecvată sau nefavorabilă - rea</w:t>
            </w:r>
          </w:p>
        </w:tc>
      </w:tr>
      <w:tr w:rsidR="0088165E" w:rsidTr="0088165E">
        <w:tc>
          <w:tcPr>
            <w:tcW w:w="1134" w:type="dxa"/>
          </w:tcPr>
          <w:p w:rsidR="0088165E" w:rsidRDefault="0088165E" w:rsidP="0088165E">
            <w:r>
              <w:t>B.17</w:t>
            </w:r>
          </w:p>
        </w:tc>
        <w:tc>
          <w:tcPr>
            <w:tcW w:w="2835" w:type="dxa"/>
          </w:tcPr>
          <w:p w:rsidR="0088165E" w:rsidRDefault="0088165E" w:rsidP="0088165E">
            <w:r>
              <w:t>Starea de conservare necunoscută din punct de vedere al habitatului speciei</w:t>
            </w:r>
          </w:p>
        </w:tc>
        <w:tc>
          <w:tcPr>
            <w:tcW w:w="5102" w:type="dxa"/>
          </w:tcPr>
          <w:p w:rsidR="0088165E" w:rsidRDefault="0088165E" w:rsidP="0088165E">
            <w:r>
              <w:t>Nu este cazul</w:t>
            </w:r>
          </w:p>
        </w:tc>
      </w:tr>
    </w:tbl>
    <w:p w:rsidR="0088165E" w:rsidRDefault="0088165E" w:rsidP="0088165E">
      <w:pPr>
        <w:pStyle w:val="poimh2"/>
      </w:pPr>
      <w:r>
        <w:t>Matricea 2) Matricea pentru evaluarea tendinței globale a habitatului speciei</w:t>
      </w:r>
    </w:p>
    <w:tbl>
      <w:tblPr>
        <w:tblStyle w:val="poimtg"/>
        <w:tblW w:w="0" w:type="auto"/>
        <w:tblLayout w:type="fixed"/>
        <w:tblLook w:val="04A0" w:firstRow="1" w:lastRow="0" w:firstColumn="1" w:lastColumn="0" w:noHBand="0" w:noVBand="1"/>
      </w:tblPr>
      <w:tblGrid>
        <w:gridCol w:w="4535"/>
        <w:gridCol w:w="4535"/>
      </w:tblGrid>
      <w:tr w:rsidR="0088165E" w:rsidTr="0088165E">
        <w:trPr>
          <w:cnfStyle w:val="100000000000" w:firstRow="1" w:lastRow="0" w:firstColumn="0" w:lastColumn="0" w:oddVBand="0" w:evenVBand="0" w:oddHBand="0" w:evenHBand="0" w:firstRowFirstColumn="0" w:firstRowLastColumn="0" w:lastRowFirstColumn="0" w:lastRowLastColumn="0"/>
        </w:trPr>
        <w:tc>
          <w:tcPr>
            <w:tcW w:w="4535" w:type="dxa"/>
          </w:tcPr>
          <w:p w:rsidR="0088165E" w:rsidRDefault="0088165E" w:rsidP="0088165E">
            <w:r>
              <w:t>Tendinţa</w:t>
            </w:r>
          </w:p>
        </w:tc>
        <w:tc>
          <w:tcPr>
            <w:tcW w:w="4535" w:type="dxa"/>
          </w:tcPr>
          <w:p w:rsidR="0088165E" w:rsidRDefault="0088165E" w:rsidP="0088165E">
            <w:r>
              <w:t>Combinaţia dintre Tendinţa actuală a suprafeţei habitatului speciei [B.9.] şi Tendinţa actuală a calităţii habitatului speciei [B.12.]</w:t>
            </w:r>
          </w:p>
        </w:tc>
      </w:tr>
      <w:tr w:rsidR="0088165E" w:rsidTr="0088165E">
        <w:tc>
          <w:tcPr>
            <w:tcW w:w="4535" w:type="dxa"/>
          </w:tcPr>
          <w:p w:rsidR="0088165E" w:rsidRDefault="0088165E" w:rsidP="0088165E">
            <w:r>
              <w:t>”0” – stabilă</w:t>
            </w:r>
          </w:p>
        </w:tc>
        <w:tc>
          <w:tcPr>
            <w:tcW w:w="4535" w:type="dxa"/>
          </w:tcPr>
          <w:p w:rsidR="0088165E" w:rsidRDefault="0088165E" w:rsidP="0088165E">
            <w:r>
              <w:t>B9: ”0” – stabilă, B12: ”0” – stabilă</w:t>
            </w:r>
          </w:p>
        </w:tc>
      </w:tr>
    </w:tbl>
    <w:p w:rsidR="0088165E" w:rsidRDefault="0088165E" w:rsidP="0088165E">
      <w:pPr>
        <w:pStyle w:val="poimh2"/>
      </w:pPr>
      <w:r>
        <w:t>Matricea 3) Matricea de evaluare a stării de conservare a speciei din punct de vedere al habitatului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lastRenderedPageBreak/>
              <w:t>Raportul dintre suprafaţa adecvată a habitatului speciei şi suprafaţa actuală a habitatului speciei: ”≈” – aproximativ egal. Tendinţa actuală a suprafeţei habitatului speciei: ”0” – stabilă. Calitatea habitatului speciei în aria naturală protejată: medie</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C) Parametri pentru evaluarea stării de conservare a speciei din punct de vedere al perspectivelor speciei în viitor</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Falco tinnunculus</w:t>
            </w:r>
            <w:r>
              <w:t>, 1041, Nu figurează în anexele Directivei Păsări</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permanentă (sedentară/rezidentă)</w:t>
            </w:r>
          </w:p>
        </w:tc>
      </w:tr>
      <w:tr w:rsidR="0088165E" w:rsidTr="0088165E">
        <w:tc>
          <w:tcPr>
            <w:tcW w:w="1134" w:type="dxa"/>
          </w:tcPr>
          <w:p w:rsidR="0088165E" w:rsidRDefault="0088165E" w:rsidP="0088165E">
            <w:r>
              <w:t>C.3</w:t>
            </w:r>
          </w:p>
        </w:tc>
        <w:tc>
          <w:tcPr>
            <w:tcW w:w="2835" w:type="dxa"/>
          </w:tcPr>
          <w:p w:rsidR="0088165E" w:rsidRDefault="0088165E" w:rsidP="0088165E">
            <w:r>
              <w:t>Tendinţa viitoare a mărimii populaţiei</w:t>
            </w:r>
          </w:p>
        </w:tc>
        <w:tc>
          <w:tcPr>
            <w:tcW w:w="5102" w:type="dxa"/>
          </w:tcPr>
          <w:p w:rsidR="0088165E" w:rsidRDefault="0088165E" w:rsidP="0088165E">
            <w:r>
              <w:t>”0” – stabilă</w:t>
            </w:r>
          </w:p>
        </w:tc>
      </w:tr>
      <w:tr w:rsidR="0088165E" w:rsidTr="0088165E">
        <w:tc>
          <w:tcPr>
            <w:tcW w:w="1134" w:type="dxa"/>
          </w:tcPr>
          <w:p w:rsidR="0088165E" w:rsidRDefault="0088165E" w:rsidP="0088165E">
            <w:r>
              <w:t>C.4</w:t>
            </w:r>
          </w:p>
        </w:tc>
        <w:tc>
          <w:tcPr>
            <w:tcW w:w="2835" w:type="dxa"/>
          </w:tcPr>
          <w:p w:rsidR="0088165E" w:rsidRDefault="0088165E" w:rsidP="0088165E">
            <w:r>
              <w:t>Raportul dintre mărimea populaţiei de referinţă pentru starea favorabilă şi mărimea populaţiei viitoare a speciei</w:t>
            </w:r>
          </w:p>
        </w:tc>
        <w:tc>
          <w:tcPr>
            <w:tcW w:w="5102" w:type="dxa"/>
          </w:tcPr>
          <w:p w:rsidR="0088165E" w:rsidRDefault="0088165E" w:rsidP="0088165E">
            <w:r>
              <w:t>”≈” – aproximativ egal</w:t>
            </w:r>
          </w:p>
        </w:tc>
      </w:tr>
      <w:tr w:rsidR="0088165E" w:rsidTr="0088165E">
        <w:tc>
          <w:tcPr>
            <w:tcW w:w="1134" w:type="dxa"/>
          </w:tcPr>
          <w:p w:rsidR="0088165E" w:rsidRDefault="0088165E" w:rsidP="0088165E">
            <w:r>
              <w:t>C.5</w:t>
            </w:r>
          </w:p>
        </w:tc>
        <w:tc>
          <w:tcPr>
            <w:tcW w:w="2835" w:type="dxa"/>
          </w:tcPr>
          <w:p w:rsidR="0088165E" w:rsidRDefault="0088165E" w:rsidP="0088165E">
            <w:r>
              <w:t>Perspectivele speciei din punct de vedere al populaţiei</w:t>
            </w:r>
          </w:p>
        </w:tc>
        <w:tc>
          <w:tcPr>
            <w:tcW w:w="5102" w:type="dxa"/>
          </w:tcPr>
          <w:p w:rsidR="0088165E" w:rsidRDefault="0088165E" w:rsidP="0088165E">
            <w:r>
              <w:t>”FV” –  favorabile</w:t>
            </w:r>
          </w:p>
        </w:tc>
      </w:tr>
      <w:tr w:rsidR="0088165E" w:rsidTr="0088165E">
        <w:tc>
          <w:tcPr>
            <w:tcW w:w="1134" w:type="dxa"/>
          </w:tcPr>
          <w:p w:rsidR="0088165E" w:rsidRDefault="0088165E" w:rsidP="0088165E">
            <w:r>
              <w:t>C.6</w:t>
            </w:r>
          </w:p>
        </w:tc>
        <w:tc>
          <w:tcPr>
            <w:tcW w:w="2835" w:type="dxa"/>
          </w:tcPr>
          <w:p w:rsidR="0088165E" w:rsidRDefault="0088165E" w:rsidP="0088165E">
            <w:r>
              <w:t>Tendinţa viitoare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C.7</w:t>
            </w:r>
          </w:p>
        </w:tc>
        <w:tc>
          <w:tcPr>
            <w:tcW w:w="2835" w:type="dxa"/>
          </w:tcPr>
          <w:p w:rsidR="0088165E" w:rsidRDefault="0088165E" w:rsidP="0088165E">
            <w:r>
              <w:t>Raportul dintre suprafaţa adecvată a habitatului speciei şi suprafaţa habitatului speciei în viitor</w:t>
            </w:r>
          </w:p>
        </w:tc>
        <w:tc>
          <w:tcPr>
            <w:tcW w:w="5102" w:type="dxa"/>
          </w:tcPr>
          <w:p w:rsidR="0088165E" w:rsidRDefault="0088165E" w:rsidP="0088165E">
            <w:r>
              <w:t>”≈” – aproximativ egal</w:t>
            </w:r>
          </w:p>
        </w:tc>
      </w:tr>
      <w:tr w:rsidR="0088165E" w:rsidTr="0088165E">
        <w:tc>
          <w:tcPr>
            <w:tcW w:w="1134" w:type="dxa"/>
          </w:tcPr>
          <w:p w:rsidR="0088165E" w:rsidRDefault="0088165E" w:rsidP="0088165E">
            <w:r>
              <w:t>C.8</w:t>
            </w:r>
          </w:p>
        </w:tc>
        <w:tc>
          <w:tcPr>
            <w:tcW w:w="2835" w:type="dxa"/>
          </w:tcPr>
          <w:p w:rsidR="0088165E" w:rsidRDefault="0088165E" w:rsidP="0088165E">
            <w:r>
              <w:t>Perspectivele speciei din punct de vedere al habitatului speciei</w:t>
            </w:r>
          </w:p>
        </w:tc>
        <w:tc>
          <w:tcPr>
            <w:tcW w:w="5102" w:type="dxa"/>
          </w:tcPr>
          <w:p w:rsidR="0088165E" w:rsidRDefault="0088165E" w:rsidP="0088165E">
            <w:r>
              <w:t>”FV” –  favorabile</w:t>
            </w:r>
          </w:p>
        </w:tc>
      </w:tr>
      <w:tr w:rsidR="0088165E" w:rsidTr="0088165E">
        <w:tc>
          <w:tcPr>
            <w:tcW w:w="1134" w:type="dxa"/>
          </w:tcPr>
          <w:p w:rsidR="0088165E" w:rsidRDefault="0088165E" w:rsidP="0088165E">
            <w:r>
              <w:t>C.9</w:t>
            </w:r>
          </w:p>
        </w:tc>
        <w:tc>
          <w:tcPr>
            <w:tcW w:w="2835" w:type="dxa"/>
          </w:tcPr>
          <w:p w:rsidR="0088165E" w:rsidRDefault="0088165E" w:rsidP="0088165E">
            <w:r>
              <w:t>Perspectivele speciei în viitor</w:t>
            </w:r>
          </w:p>
        </w:tc>
        <w:tc>
          <w:tcPr>
            <w:tcW w:w="5102" w:type="dxa"/>
          </w:tcPr>
          <w:p w:rsidR="0088165E" w:rsidRDefault="0088165E" w:rsidP="0088165E">
            <w:r>
              <w:t>”FV” –  favorabile</w:t>
            </w:r>
          </w:p>
        </w:tc>
      </w:tr>
      <w:tr w:rsidR="0088165E" w:rsidTr="0088165E">
        <w:tc>
          <w:tcPr>
            <w:tcW w:w="1134" w:type="dxa"/>
          </w:tcPr>
          <w:p w:rsidR="0088165E" w:rsidRDefault="0088165E" w:rsidP="0088165E">
            <w:r>
              <w:lastRenderedPageBreak/>
              <w:t>C.10</w:t>
            </w:r>
          </w:p>
        </w:tc>
        <w:tc>
          <w:tcPr>
            <w:tcW w:w="2835" w:type="dxa"/>
          </w:tcPr>
          <w:p w:rsidR="0088165E" w:rsidRDefault="0088165E" w:rsidP="0088165E">
            <w:r>
              <w:t>Efectul cumulat al impacturilor asupra speciei în viitor</w:t>
            </w:r>
          </w:p>
        </w:tc>
        <w:tc>
          <w:tcPr>
            <w:tcW w:w="5102" w:type="dxa"/>
          </w:tcPr>
          <w:p w:rsidR="0088165E" w:rsidRDefault="0088165E" w:rsidP="0088165E">
            <w:r>
              <w:t>Scăzut - impacturile‚ respectiv presiunile actuale și amenințările viitoare‚ vor avea un efect cumulat scăzut sau nesemnificativ asupra speciei‚ neafectând semnificativ viabilitatea pe termen lung a speciei</w:t>
            </w:r>
          </w:p>
        </w:tc>
      </w:tr>
      <w:tr w:rsidR="0088165E" w:rsidTr="0088165E">
        <w:tc>
          <w:tcPr>
            <w:tcW w:w="1134" w:type="dxa"/>
          </w:tcPr>
          <w:p w:rsidR="0088165E" w:rsidRDefault="0088165E" w:rsidP="0088165E">
            <w:r>
              <w:t>C.11</w:t>
            </w:r>
          </w:p>
        </w:tc>
        <w:tc>
          <w:tcPr>
            <w:tcW w:w="2835" w:type="dxa"/>
          </w:tcPr>
          <w:p w:rsidR="0088165E" w:rsidRDefault="0088165E" w:rsidP="0088165E">
            <w:r>
              <w:t>Intensitatea presiunilor actuale asupra speciei</w:t>
            </w:r>
          </w:p>
        </w:tc>
        <w:tc>
          <w:tcPr>
            <w:tcW w:w="5102" w:type="dxa"/>
          </w:tcPr>
          <w:p w:rsidR="0088165E" w:rsidRDefault="0088165E" w:rsidP="0088165E">
            <w:pPr>
              <w:pStyle w:val="poimth"/>
            </w:pPr>
            <w:r>
              <w:t xml:space="preserve">Ridicat: </w:t>
            </w:r>
          </w:p>
          <w:p w:rsidR="0088165E" w:rsidRDefault="0088165E" w:rsidP="0088165E">
            <w:r>
              <w:t>D02.01.01. linii electrice și de telefon suspendate</w:t>
            </w:r>
          </w:p>
          <w:p w:rsidR="0088165E" w:rsidRDefault="0088165E" w:rsidP="0088165E">
            <w:pPr>
              <w:pStyle w:val="poimth"/>
            </w:pPr>
            <w:r>
              <w:t xml:space="preserve">Mediu: </w:t>
            </w:r>
          </w:p>
          <w:p w:rsidR="0088165E" w:rsidRDefault="0088165E" w:rsidP="0088165E">
            <w:r>
              <w:t>A04.01. pășunatul intensiv</w:t>
            </w:r>
          </w:p>
          <w:p w:rsidR="0088165E" w:rsidRDefault="0088165E" w:rsidP="0088165E">
            <w:r>
              <w:t>B02. Gestionarea și utilizarea pădurii și plantației</w:t>
            </w:r>
          </w:p>
          <w:p w:rsidR="0088165E" w:rsidRDefault="0088165E" w:rsidP="0088165E">
            <w:pPr>
              <w:pStyle w:val="poimth"/>
            </w:pPr>
            <w:r>
              <w:t xml:space="preserve">Scăzut: </w:t>
            </w:r>
          </w:p>
          <w:p w:rsidR="0088165E" w:rsidRDefault="0088165E" w:rsidP="0088165E">
            <w:r>
              <w:t>Pentru această specie nu se cunosc presiuni cu intensitate scăzută</w:t>
            </w:r>
          </w:p>
        </w:tc>
      </w:tr>
      <w:tr w:rsidR="0088165E" w:rsidTr="0088165E">
        <w:tc>
          <w:tcPr>
            <w:tcW w:w="1134" w:type="dxa"/>
          </w:tcPr>
          <w:p w:rsidR="0088165E" w:rsidRDefault="0088165E" w:rsidP="0088165E">
            <w:r>
              <w:t>C.12</w:t>
            </w:r>
          </w:p>
        </w:tc>
        <w:tc>
          <w:tcPr>
            <w:tcW w:w="2835" w:type="dxa"/>
          </w:tcPr>
          <w:p w:rsidR="0088165E" w:rsidRDefault="0088165E" w:rsidP="0088165E">
            <w:r>
              <w:t>Intensitatea ameninţărilor viitoare asupra speciei</w:t>
            </w:r>
          </w:p>
        </w:tc>
        <w:tc>
          <w:tcPr>
            <w:tcW w:w="5102" w:type="dxa"/>
          </w:tcPr>
          <w:p w:rsidR="0088165E" w:rsidRDefault="0088165E" w:rsidP="0088165E">
            <w:pPr>
              <w:pStyle w:val="poimth"/>
            </w:pPr>
            <w:r>
              <w:t xml:space="preserve">Ridicat: </w:t>
            </w:r>
          </w:p>
          <w:p w:rsidR="0088165E" w:rsidRDefault="0088165E" w:rsidP="0088165E">
            <w:r>
              <w:t>Pentru această specie nu se cunosc amenințări cu intensitate ridicată</w:t>
            </w:r>
          </w:p>
          <w:p w:rsidR="0088165E" w:rsidRDefault="0088165E" w:rsidP="0088165E">
            <w:pPr>
              <w:pStyle w:val="poimth"/>
            </w:pPr>
            <w:r>
              <w:t xml:space="preserve">Mediu: </w:t>
            </w:r>
          </w:p>
          <w:p w:rsidR="0088165E" w:rsidRDefault="0088165E" w:rsidP="0088165E">
            <w:r>
              <w:t>A04.01. pășunatul intensiv</w:t>
            </w:r>
          </w:p>
          <w:p w:rsidR="0088165E" w:rsidRDefault="0088165E" w:rsidP="0088165E">
            <w:r>
              <w:t>A07. utilizarea produselor biocide, hormoni și substanțe chimice</w:t>
            </w:r>
          </w:p>
          <w:p w:rsidR="0088165E" w:rsidRDefault="0088165E" w:rsidP="0088165E">
            <w:r>
              <w:t>B02. Gestionarea și utilizarea pădurii și plantației</w:t>
            </w:r>
          </w:p>
          <w:p w:rsidR="000504A1" w:rsidRDefault="000504A1" w:rsidP="000504A1">
            <w:r>
              <w:t>C03.02 utilizarea energiei solare</w:t>
            </w:r>
          </w:p>
          <w:p w:rsidR="000504A1" w:rsidRDefault="000504A1" w:rsidP="0088165E">
            <w:r>
              <w:t>C03.03 utilizarea energiei eoliene</w:t>
            </w:r>
          </w:p>
          <w:p w:rsidR="0088165E" w:rsidRDefault="0088165E" w:rsidP="0088165E">
            <w:pPr>
              <w:pStyle w:val="poimth"/>
            </w:pPr>
            <w:r>
              <w:t xml:space="preserve">Scăzut: </w:t>
            </w:r>
          </w:p>
          <w:p w:rsidR="0088165E" w:rsidRDefault="0088165E" w:rsidP="0088165E">
            <w:r>
              <w:t>F03.01. Vânătoare</w:t>
            </w:r>
          </w:p>
          <w:p w:rsidR="0088165E" w:rsidRDefault="0088165E" w:rsidP="0088165E">
            <w:r>
              <w:t>J01.01. incendii</w:t>
            </w:r>
          </w:p>
        </w:tc>
      </w:tr>
      <w:tr w:rsidR="0088165E" w:rsidTr="0088165E">
        <w:tc>
          <w:tcPr>
            <w:tcW w:w="1134" w:type="dxa"/>
          </w:tcPr>
          <w:p w:rsidR="0088165E" w:rsidRDefault="0088165E" w:rsidP="0088165E">
            <w:r>
              <w:t>C.13</w:t>
            </w:r>
          </w:p>
        </w:tc>
        <w:tc>
          <w:tcPr>
            <w:tcW w:w="2835" w:type="dxa"/>
          </w:tcPr>
          <w:p w:rsidR="0088165E" w:rsidRDefault="0088165E" w:rsidP="0088165E">
            <w:r>
              <w:t>Viabilitatea pe termen lung a speciei</w:t>
            </w:r>
          </w:p>
        </w:tc>
        <w:tc>
          <w:tcPr>
            <w:tcW w:w="5102" w:type="dxa"/>
          </w:tcPr>
          <w:p w:rsidR="0088165E" w:rsidRDefault="0088165E" w:rsidP="0088165E">
            <w:r>
              <w:t>viabilitatea pe termen lung a speciei este asigurată</w:t>
            </w:r>
          </w:p>
        </w:tc>
      </w:tr>
      <w:tr w:rsidR="0088165E" w:rsidTr="0088165E">
        <w:tc>
          <w:tcPr>
            <w:tcW w:w="1134" w:type="dxa"/>
          </w:tcPr>
          <w:p w:rsidR="0088165E" w:rsidRDefault="0088165E" w:rsidP="0088165E">
            <w:r>
              <w:t>C.14</w:t>
            </w:r>
          </w:p>
        </w:tc>
        <w:tc>
          <w:tcPr>
            <w:tcW w:w="2835" w:type="dxa"/>
          </w:tcPr>
          <w:p w:rsidR="0088165E" w:rsidRDefault="0088165E" w:rsidP="0088165E">
            <w:r>
              <w:t>Starea de conservare din punct de vedere al perspectivelor speciei în viitor</w:t>
            </w:r>
          </w:p>
        </w:tc>
        <w:tc>
          <w:tcPr>
            <w:tcW w:w="5102" w:type="dxa"/>
          </w:tcPr>
          <w:p w:rsidR="0088165E" w:rsidRDefault="0088165E" w:rsidP="0088165E">
            <w:r>
              <w:t>”FV” – favorabilă</w:t>
            </w:r>
          </w:p>
        </w:tc>
      </w:tr>
      <w:tr w:rsidR="0088165E" w:rsidTr="0088165E">
        <w:tc>
          <w:tcPr>
            <w:tcW w:w="1134" w:type="dxa"/>
          </w:tcPr>
          <w:p w:rsidR="0088165E" w:rsidRDefault="0088165E" w:rsidP="0088165E">
            <w:r>
              <w:t>C.15</w:t>
            </w:r>
          </w:p>
        </w:tc>
        <w:tc>
          <w:tcPr>
            <w:tcW w:w="2835" w:type="dxa"/>
          </w:tcPr>
          <w:p w:rsidR="0088165E" w:rsidRDefault="0088165E" w:rsidP="0088165E">
            <w:r>
              <w:t>Tendinţa stării de conservare din punct de vedere al perspectivelor speciei în viitor</w:t>
            </w:r>
          </w:p>
        </w:tc>
        <w:tc>
          <w:tcPr>
            <w:tcW w:w="5102" w:type="dxa"/>
          </w:tcPr>
          <w:p w:rsidR="0088165E" w:rsidRDefault="0088165E" w:rsidP="0088165E">
            <w:r>
              <w:t>”0” – este stabilă</w:t>
            </w:r>
          </w:p>
        </w:tc>
      </w:tr>
      <w:tr w:rsidR="0088165E" w:rsidTr="0088165E">
        <w:tc>
          <w:tcPr>
            <w:tcW w:w="1134" w:type="dxa"/>
          </w:tcPr>
          <w:p w:rsidR="0088165E" w:rsidRDefault="0088165E" w:rsidP="0088165E">
            <w:r>
              <w:t>C.16</w:t>
            </w:r>
          </w:p>
        </w:tc>
        <w:tc>
          <w:tcPr>
            <w:tcW w:w="2835" w:type="dxa"/>
          </w:tcPr>
          <w:p w:rsidR="0088165E" w:rsidRDefault="0088165E" w:rsidP="0088165E">
            <w:r>
              <w:t>Starea de conservare necunoscută din punct de vedere al perspectivelor speciei în viitor</w:t>
            </w:r>
          </w:p>
        </w:tc>
        <w:tc>
          <w:tcPr>
            <w:tcW w:w="5102" w:type="dxa"/>
          </w:tcPr>
          <w:p w:rsidR="0088165E" w:rsidRDefault="0088165E" w:rsidP="0088165E">
            <w:r>
              <w:t>Nu se aplică</w:t>
            </w:r>
          </w:p>
        </w:tc>
      </w:tr>
    </w:tbl>
    <w:p w:rsidR="0088165E" w:rsidRDefault="0088165E" w:rsidP="0088165E">
      <w:pPr>
        <w:pStyle w:val="poimh2"/>
      </w:pPr>
      <w:r>
        <w:t>Matricea 4) Matricea pentru evaluarea perspectivelor speciei din punct de vedere al populației speciei</w:t>
      </w:r>
    </w:p>
    <w:tbl>
      <w:tblPr>
        <w:tblStyle w:val="poimtg"/>
        <w:tblW w:w="0" w:type="auto"/>
        <w:tblLayout w:type="fixed"/>
        <w:tblLook w:val="04A0" w:firstRow="1" w:lastRow="0" w:firstColumn="1" w:lastColumn="0" w:noHBand="0" w:noVBand="1"/>
      </w:tblPr>
      <w:tblGrid>
        <w:gridCol w:w="1701"/>
        <w:gridCol w:w="1701"/>
        <w:gridCol w:w="1701"/>
        <w:gridCol w:w="1701"/>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701" w:type="dxa"/>
          </w:tcPr>
          <w:p w:rsidR="0088165E" w:rsidRDefault="0088165E" w:rsidP="0088165E">
            <w:r>
              <w:lastRenderedPageBreak/>
              <w:t>Valoarea actuală a parametrului</w:t>
            </w:r>
          </w:p>
        </w:tc>
        <w:tc>
          <w:tcPr>
            <w:tcW w:w="1701" w:type="dxa"/>
          </w:tcPr>
          <w:p w:rsidR="0088165E" w:rsidRDefault="0088165E" w:rsidP="0088165E">
            <w:r>
              <w:t>Tendinţa viitoare a parametrului</w:t>
            </w:r>
          </w:p>
        </w:tc>
        <w:tc>
          <w:tcPr>
            <w:tcW w:w="1701" w:type="dxa"/>
          </w:tcPr>
          <w:p w:rsidR="0088165E" w:rsidRDefault="0088165E" w:rsidP="0088165E">
            <w:r>
              <w:t>Raportul dintre valoarea VRSF şi valoarea viitoare a parametrului</w:t>
            </w:r>
          </w:p>
        </w:tc>
        <w:tc>
          <w:tcPr>
            <w:tcW w:w="1701" w:type="dxa"/>
          </w:tcPr>
          <w:p w:rsidR="0088165E" w:rsidRDefault="0088165E" w:rsidP="0088165E">
            <w:r>
              <w:t>Perspective</w:t>
            </w:r>
          </w:p>
        </w:tc>
        <w:tc>
          <w:tcPr>
            <w:tcW w:w="2268" w:type="dxa"/>
          </w:tcPr>
          <w:p w:rsidR="0088165E" w:rsidRDefault="0088165E" w:rsidP="0088165E">
            <w:r>
              <w:t>Figura</w:t>
            </w:r>
          </w:p>
        </w:tc>
      </w:tr>
      <w:tr w:rsidR="0088165E" w:rsidTr="0088165E">
        <w:tc>
          <w:tcPr>
            <w:tcW w:w="1701" w:type="dxa"/>
          </w:tcPr>
          <w:p w:rsidR="0088165E" w:rsidRDefault="0088165E" w:rsidP="0088165E">
            <w:r>
              <w:t>”&lt;” – mai mic (în condiţii excepţionale)</w:t>
            </w:r>
          </w:p>
        </w:tc>
        <w:tc>
          <w:tcPr>
            <w:tcW w:w="1701" w:type="dxa"/>
          </w:tcPr>
          <w:p w:rsidR="0088165E" w:rsidRDefault="0088165E" w:rsidP="0088165E">
            <w:r>
              <w:t>”0” – stabilă</w:t>
            </w:r>
          </w:p>
        </w:tc>
        <w:tc>
          <w:tcPr>
            <w:tcW w:w="1701" w:type="dxa"/>
          </w:tcPr>
          <w:p w:rsidR="0088165E" w:rsidRDefault="0088165E" w:rsidP="0088165E">
            <w:r>
              <w:t>”≈” – aproximativ egal</w:t>
            </w:r>
          </w:p>
        </w:tc>
        <w:tc>
          <w:tcPr>
            <w:tcW w:w="1701" w:type="dxa"/>
          </w:tcPr>
          <w:p w:rsidR="0088165E" w:rsidRDefault="0088165E" w:rsidP="0088165E">
            <w:r>
              <w:t>”FV” –  favorabile</w:t>
            </w:r>
          </w:p>
        </w:tc>
        <w:tc>
          <w:tcPr>
            <w:tcW w:w="2268" w:type="dxa"/>
          </w:tcPr>
          <w:p w:rsidR="0088165E" w:rsidRDefault="0088165E" w:rsidP="0088165E"/>
        </w:tc>
      </w:tr>
    </w:tbl>
    <w:p w:rsidR="0088165E" w:rsidRDefault="0088165E" w:rsidP="0088165E">
      <w:pPr>
        <w:pStyle w:val="poimh2"/>
      </w:pPr>
      <w:r>
        <w:t>Matricea 5) Perspectivele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Perspectivele speciei din punct de vedere al populaţiei: ”FV” –  favorabile. Perspectivele speciei din punct de vedere al habitatului speciei: ”FV” –  favorabile</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Matricea 6) Matricea evaluării stării de conservare a speciei din punct de vedere al perspectivelor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C10: Scăzut - impacturile‚ respectiv presiunile actuale și amenințările viitoare‚ vor avea un efect cumulat scăzut sau nesemnificativ asupra speciei‚ neafectând semnificativ viabilitatea pe termen lung a speciei, C9: ”FV” –  favorabile, C13: viabilitatea pe termen lung a speciei este asigurată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lastRenderedPageBreak/>
        <w:t>Tabelul D) Parametri pentru evaluarea stării globale de conservare a speciei în cadrul ariei naturale protejate</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Falco tinnunculus</w:t>
            </w:r>
            <w:r>
              <w:t>, 1041, Nu figurează în anexele Directivei Păsări</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permanentă (sedentară/rezidentă)</w:t>
            </w:r>
          </w:p>
        </w:tc>
      </w:tr>
      <w:tr w:rsidR="0088165E" w:rsidTr="0088165E">
        <w:tc>
          <w:tcPr>
            <w:tcW w:w="1134" w:type="dxa"/>
          </w:tcPr>
          <w:p w:rsidR="0088165E" w:rsidRDefault="0088165E" w:rsidP="0088165E">
            <w:r>
              <w:t>D.3</w:t>
            </w:r>
          </w:p>
        </w:tc>
        <w:tc>
          <w:tcPr>
            <w:tcW w:w="2835" w:type="dxa"/>
          </w:tcPr>
          <w:p w:rsidR="0088165E" w:rsidRDefault="0088165E" w:rsidP="0088165E">
            <w:r>
              <w:t>Starea globală de conservare a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D.4</w:t>
            </w:r>
          </w:p>
        </w:tc>
        <w:tc>
          <w:tcPr>
            <w:tcW w:w="2835" w:type="dxa"/>
          </w:tcPr>
          <w:p w:rsidR="0088165E" w:rsidRDefault="0088165E" w:rsidP="0088165E">
            <w:r>
              <w:t>Tendinţa stării globale de conservare a speciei</w:t>
            </w:r>
          </w:p>
        </w:tc>
        <w:tc>
          <w:tcPr>
            <w:tcW w:w="5102" w:type="dxa"/>
          </w:tcPr>
          <w:p w:rsidR="0088165E" w:rsidRDefault="0088165E" w:rsidP="0088165E">
            <w:r>
              <w:t>Starea globală de conservare a speciei [D.3.] nu a fost evaluată ca nefavorabilă - inadecvată sau nefavorabilă - rea</w:t>
            </w:r>
          </w:p>
        </w:tc>
      </w:tr>
      <w:tr w:rsidR="0088165E" w:rsidTr="0088165E">
        <w:tc>
          <w:tcPr>
            <w:tcW w:w="1134" w:type="dxa"/>
          </w:tcPr>
          <w:p w:rsidR="0088165E" w:rsidRDefault="0088165E" w:rsidP="0088165E">
            <w:r>
              <w:t>D.5</w:t>
            </w:r>
          </w:p>
        </w:tc>
        <w:tc>
          <w:tcPr>
            <w:tcW w:w="2835" w:type="dxa"/>
          </w:tcPr>
          <w:p w:rsidR="0088165E" w:rsidRDefault="0088165E" w:rsidP="0088165E">
            <w:r>
              <w:t>Starea globală de conservare necunoscută</w:t>
            </w:r>
          </w:p>
        </w:tc>
        <w:tc>
          <w:tcPr>
            <w:tcW w:w="5102" w:type="dxa"/>
          </w:tcPr>
          <w:p w:rsidR="0088165E" w:rsidRDefault="0088165E" w:rsidP="0088165E">
            <w:r>
              <w:t>Starea globală de conservare a speciei [D.3.] nu a fost evaluată ca ”X” necunoscută.</w:t>
            </w:r>
          </w:p>
        </w:tc>
      </w:tr>
      <w:tr w:rsidR="0088165E" w:rsidTr="0088165E">
        <w:tc>
          <w:tcPr>
            <w:tcW w:w="1134" w:type="dxa"/>
          </w:tcPr>
          <w:p w:rsidR="0088165E" w:rsidRDefault="0088165E" w:rsidP="0088165E">
            <w:r>
              <w:t>D.6</w:t>
            </w:r>
          </w:p>
        </w:tc>
        <w:tc>
          <w:tcPr>
            <w:tcW w:w="2835" w:type="dxa"/>
          </w:tcPr>
          <w:p w:rsidR="0088165E" w:rsidRDefault="0088165E" w:rsidP="0088165E">
            <w:r>
              <w:t>Informaţii suplimentare</w:t>
            </w:r>
          </w:p>
        </w:tc>
        <w:tc>
          <w:tcPr>
            <w:tcW w:w="5102" w:type="dxa"/>
          </w:tcPr>
          <w:p w:rsidR="0088165E" w:rsidRDefault="0088165E" w:rsidP="0088165E">
            <w:r>
              <w:t>na</w:t>
            </w:r>
          </w:p>
        </w:tc>
      </w:tr>
    </w:tbl>
    <w:p w:rsidR="0088165E" w:rsidRDefault="0088165E" w:rsidP="0088165E">
      <w:pPr>
        <w:pStyle w:val="poimh2"/>
      </w:pPr>
      <w:r>
        <w:t>Matricea 7) Evaluarea stării globale de conservare a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A16: ”FV” – favorabilă, B15: , ”FV” – favorabilăC14: ”FV” – favorabilă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Pr="00104AAD" w:rsidRDefault="0088165E" w:rsidP="0088165E">
      <w:pPr>
        <w:pStyle w:val="poimh1"/>
        <w:rPr>
          <w:sz w:val="24"/>
        </w:rPr>
      </w:pPr>
      <w:r w:rsidRPr="00104AAD">
        <w:rPr>
          <w:sz w:val="24"/>
        </w:rPr>
        <w:t xml:space="preserve">1042 - </w:t>
      </w:r>
      <w:r w:rsidRPr="00104AAD">
        <w:rPr>
          <w:rStyle w:val="poimlat"/>
          <w:sz w:val="24"/>
        </w:rPr>
        <w:t xml:space="preserve">Falco vespertinus, </w:t>
      </w:r>
      <w:r w:rsidRPr="00104AAD">
        <w:rPr>
          <w:sz w:val="24"/>
        </w:rPr>
        <w:t>Vânturelul de seară</w:t>
      </w:r>
    </w:p>
    <w:p w:rsidR="0088165E" w:rsidRDefault="0088165E" w:rsidP="0088165E">
      <w:pPr>
        <w:pStyle w:val="poimh2"/>
      </w:pPr>
      <w:r>
        <w:t>Tabelul A) Parametri pentru evaluarea stării de conservare a speciei din punct de vedere al populaţiei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Falco vespertinus</w:t>
            </w:r>
            <w:r>
              <w:t>, 1042, Anexa 1</w:t>
            </w:r>
          </w:p>
        </w:tc>
      </w:tr>
      <w:tr w:rsidR="0088165E" w:rsidTr="0088165E">
        <w:tc>
          <w:tcPr>
            <w:tcW w:w="1134" w:type="dxa"/>
          </w:tcPr>
          <w:p w:rsidR="0088165E" w:rsidRDefault="0088165E" w:rsidP="0088165E">
            <w:r>
              <w:t>A.2</w:t>
            </w:r>
          </w:p>
        </w:tc>
        <w:tc>
          <w:tcPr>
            <w:tcW w:w="2835" w:type="dxa"/>
          </w:tcPr>
          <w:p w:rsidR="0088165E" w:rsidRDefault="0088165E" w:rsidP="0088165E">
            <w:r>
              <w:t>Statut de prezenţă temporală a speciilor</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A.3</w:t>
            </w:r>
          </w:p>
        </w:tc>
        <w:tc>
          <w:tcPr>
            <w:tcW w:w="2835" w:type="dxa"/>
          </w:tcPr>
          <w:p w:rsidR="0088165E" w:rsidRDefault="0088165E" w:rsidP="0088165E">
            <w:r>
              <w:t>Mărimea populaţiei speciei în aria naturală protejată</w:t>
            </w:r>
          </w:p>
        </w:tc>
        <w:tc>
          <w:tcPr>
            <w:tcW w:w="5102" w:type="dxa"/>
          </w:tcPr>
          <w:p w:rsidR="0088165E" w:rsidRDefault="0088165E" w:rsidP="0088165E">
            <w:r>
              <w:t>10 - 14 perechi</w:t>
            </w:r>
          </w:p>
        </w:tc>
      </w:tr>
      <w:tr w:rsidR="0088165E" w:rsidTr="0088165E">
        <w:tc>
          <w:tcPr>
            <w:tcW w:w="1134" w:type="dxa"/>
          </w:tcPr>
          <w:p w:rsidR="0088165E" w:rsidRDefault="0088165E" w:rsidP="0088165E">
            <w:r>
              <w:t>A.4</w:t>
            </w:r>
          </w:p>
        </w:tc>
        <w:tc>
          <w:tcPr>
            <w:tcW w:w="2835" w:type="dxa"/>
          </w:tcPr>
          <w:p w:rsidR="0088165E" w:rsidRDefault="0088165E" w:rsidP="0088165E">
            <w:r>
              <w:t>Calitatea datelor referitoare la populaţia speciei din aria naturală protejată</w:t>
            </w:r>
          </w:p>
        </w:tc>
        <w:tc>
          <w:tcPr>
            <w:tcW w:w="5102" w:type="dxa"/>
          </w:tcPr>
          <w:p w:rsidR="0088165E" w:rsidRDefault="0088165E" w:rsidP="0088165E">
            <w:r>
              <w:t>bună - estimări statistice robuste sau inventarieri complete</w:t>
            </w:r>
          </w:p>
        </w:tc>
      </w:tr>
      <w:tr w:rsidR="0088165E" w:rsidTr="0088165E">
        <w:tc>
          <w:tcPr>
            <w:tcW w:w="1134" w:type="dxa"/>
          </w:tcPr>
          <w:p w:rsidR="0088165E" w:rsidRDefault="0088165E" w:rsidP="0088165E">
            <w:r>
              <w:lastRenderedPageBreak/>
              <w:t>A.5</w:t>
            </w:r>
          </w:p>
        </w:tc>
        <w:tc>
          <w:tcPr>
            <w:tcW w:w="2835" w:type="dxa"/>
          </w:tcPr>
          <w:p w:rsidR="0088165E" w:rsidRDefault="0088165E" w:rsidP="0088165E">
            <w:r>
              <w:t>Raportul dintre mărimea populaţiei speciei în aria naturală protejată şi mărimea populaţiei naţionale</w:t>
            </w:r>
          </w:p>
        </w:tc>
        <w:tc>
          <w:tcPr>
            <w:tcW w:w="5102" w:type="dxa"/>
          </w:tcPr>
          <w:p w:rsidR="0088165E" w:rsidRDefault="0088165E" w:rsidP="0088165E">
            <w:r>
              <w:t>1.0 % - 0.93 %</w:t>
            </w:r>
          </w:p>
        </w:tc>
      </w:tr>
      <w:tr w:rsidR="0088165E" w:rsidTr="0088165E">
        <w:tc>
          <w:tcPr>
            <w:tcW w:w="1134" w:type="dxa"/>
          </w:tcPr>
          <w:p w:rsidR="0088165E" w:rsidRDefault="0088165E" w:rsidP="0088165E">
            <w:r>
              <w:t>A.6</w:t>
            </w:r>
          </w:p>
        </w:tc>
        <w:tc>
          <w:tcPr>
            <w:tcW w:w="2835" w:type="dxa"/>
          </w:tcPr>
          <w:p w:rsidR="0088165E" w:rsidRDefault="0088165E" w:rsidP="0088165E">
            <w:r>
              <w:t>Mărimea populaţiei speciei în aria naturală protejată comparata cu mărimea populaţiei naţionale</w:t>
            </w:r>
          </w:p>
        </w:tc>
        <w:tc>
          <w:tcPr>
            <w:tcW w:w="5102" w:type="dxa"/>
          </w:tcPr>
          <w:p w:rsidR="0088165E" w:rsidRDefault="0088165E" w:rsidP="0088165E">
            <w:r>
              <w:t>Nesemnificativă</w:t>
            </w:r>
          </w:p>
        </w:tc>
      </w:tr>
      <w:tr w:rsidR="0088165E" w:rsidTr="0088165E">
        <w:tc>
          <w:tcPr>
            <w:tcW w:w="1134" w:type="dxa"/>
          </w:tcPr>
          <w:p w:rsidR="0088165E" w:rsidRDefault="0088165E" w:rsidP="0088165E">
            <w:r>
              <w:t>A.7</w:t>
            </w:r>
          </w:p>
        </w:tc>
        <w:tc>
          <w:tcPr>
            <w:tcW w:w="2835" w:type="dxa"/>
          </w:tcPr>
          <w:p w:rsidR="0088165E" w:rsidRDefault="0088165E" w:rsidP="0088165E">
            <w:r>
              <w:t>Mărimea reevaluată a populaţiei estimate în planul de management anterior</w:t>
            </w:r>
          </w:p>
        </w:tc>
        <w:tc>
          <w:tcPr>
            <w:tcW w:w="5102" w:type="dxa"/>
          </w:tcPr>
          <w:p w:rsidR="0088165E" w:rsidRDefault="0088165E" w:rsidP="0088165E">
            <w:r>
              <w:t>Evaluarea mărimii populației speciei se face pentru prima dată</w:t>
            </w:r>
          </w:p>
        </w:tc>
      </w:tr>
      <w:tr w:rsidR="0088165E" w:rsidTr="0088165E">
        <w:tc>
          <w:tcPr>
            <w:tcW w:w="1134" w:type="dxa"/>
          </w:tcPr>
          <w:p w:rsidR="0088165E" w:rsidRDefault="0088165E" w:rsidP="0088165E">
            <w:r>
              <w:t>A.8</w:t>
            </w:r>
          </w:p>
        </w:tc>
        <w:tc>
          <w:tcPr>
            <w:tcW w:w="2835" w:type="dxa"/>
          </w:tcPr>
          <w:p w:rsidR="0088165E" w:rsidRDefault="0088165E" w:rsidP="0088165E">
            <w:r>
              <w:t>Mărimea populaţiei de referinţă pentru starea favorabilă în aria naturală protejată</w:t>
            </w:r>
          </w:p>
        </w:tc>
        <w:tc>
          <w:tcPr>
            <w:tcW w:w="5102" w:type="dxa"/>
          </w:tcPr>
          <w:p w:rsidR="0088165E" w:rsidRDefault="0088165E" w:rsidP="0088165E">
            <w:r>
              <w:t>12</w:t>
            </w:r>
          </w:p>
        </w:tc>
      </w:tr>
      <w:tr w:rsidR="0088165E" w:rsidTr="0088165E">
        <w:tc>
          <w:tcPr>
            <w:tcW w:w="1134" w:type="dxa"/>
          </w:tcPr>
          <w:p w:rsidR="0088165E" w:rsidRDefault="0088165E" w:rsidP="0088165E">
            <w:r>
              <w:t>A.9</w:t>
            </w:r>
          </w:p>
        </w:tc>
        <w:tc>
          <w:tcPr>
            <w:tcW w:w="2835" w:type="dxa"/>
          </w:tcPr>
          <w:p w:rsidR="0088165E" w:rsidRDefault="0088165E" w:rsidP="0088165E">
            <w:r>
              <w:t>Metodologia de apreciere a mărimii populaţiei de referinţă pentru starea favorabilă</w:t>
            </w:r>
          </w:p>
        </w:tc>
        <w:tc>
          <w:tcPr>
            <w:tcW w:w="5102" w:type="dxa"/>
          </w:tcPr>
          <w:p w:rsidR="0088165E" w:rsidRDefault="0088165E" w:rsidP="0088165E">
            <w:r>
              <w:t>Analiza datelor istorice și a rezultatelor evaluărilor de teren efectuate în perioada 2017-2019</w:t>
            </w:r>
          </w:p>
        </w:tc>
      </w:tr>
      <w:tr w:rsidR="0088165E" w:rsidTr="0088165E">
        <w:tc>
          <w:tcPr>
            <w:tcW w:w="1134" w:type="dxa"/>
          </w:tcPr>
          <w:p w:rsidR="0088165E" w:rsidRDefault="0088165E" w:rsidP="0088165E">
            <w:r>
              <w:t>A.10</w:t>
            </w:r>
          </w:p>
        </w:tc>
        <w:tc>
          <w:tcPr>
            <w:tcW w:w="2835" w:type="dxa"/>
          </w:tcPr>
          <w:p w:rsidR="0088165E" w:rsidRDefault="0088165E" w:rsidP="0088165E">
            <w:r>
              <w:t>Raportul dintre mărimea populaţiei de referinţă pentru starea favorabilă şi mărimea populaţiei actuale</w:t>
            </w:r>
          </w:p>
        </w:tc>
        <w:tc>
          <w:tcPr>
            <w:tcW w:w="5102" w:type="dxa"/>
          </w:tcPr>
          <w:p w:rsidR="0088165E" w:rsidRDefault="0088165E" w:rsidP="0088165E">
            <w:r>
              <w:t>”≈” – aproximativ egal</w:t>
            </w:r>
          </w:p>
        </w:tc>
      </w:tr>
      <w:tr w:rsidR="0088165E" w:rsidTr="0088165E">
        <w:tc>
          <w:tcPr>
            <w:tcW w:w="1134" w:type="dxa"/>
          </w:tcPr>
          <w:p w:rsidR="0088165E" w:rsidRDefault="0088165E" w:rsidP="0088165E">
            <w:r>
              <w:t>A.11</w:t>
            </w:r>
          </w:p>
        </w:tc>
        <w:tc>
          <w:tcPr>
            <w:tcW w:w="2835" w:type="dxa"/>
          </w:tcPr>
          <w:p w:rsidR="0088165E" w:rsidRDefault="0088165E" w:rsidP="0088165E">
            <w:r>
              <w:t>Tendinţa actuală a mărimii populaţiei speciei</w:t>
            </w:r>
          </w:p>
        </w:tc>
        <w:tc>
          <w:tcPr>
            <w:tcW w:w="5102" w:type="dxa"/>
          </w:tcPr>
          <w:p w:rsidR="0088165E" w:rsidRDefault="0088165E" w:rsidP="0088165E">
            <w:r>
              <w:t>”-” – descrescătoare</w:t>
            </w:r>
          </w:p>
        </w:tc>
      </w:tr>
      <w:tr w:rsidR="0088165E" w:rsidTr="0088165E">
        <w:tc>
          <w:tcPr>
            <w:tcW w:w="1134" w:type="dxa"/>
          </w:tcPr>
          <w:p w:rsidR="0088165E" w:rsidRDefault="0088165E" w:rsidP="0088165E">
            <w:r>
              <w:t>A.12</w:t>
            </w:r>
          </w:p>
        </w:tc>
        <w:tc>
          <w:tcPr>
            <w:tcW w:w="2835" w:type="dxa"/>
          </w:tcPr>
          <w:p w:rsidR="0088165E" w:rsidRDefault="0088165E" w:rsidP="0088165E">
            <w:r>
              <w:t>Calitatea datelor privind tendinţa actuală a mărimii populaţiei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A.13</w:t>
            </w:r>
          </w:p>
        </w:tc>
        <w:tc>
          <w:tcPr>
            <w:tcW w:w="2835" w:type="dxa"/>
          </w:tcPr>
          <w:p w:rsidR="0088165E" w:rsidRDefault="0088165E" w:rsidP="0088165E">
            <w:r>
              <w:t>Magnitudinea tendinţei actuale a mărimii populaţiei speciei</w:t>
            </w:r>
          </w:p>
        </w:tc>
        <w:tc>
          <w:tcPr>
            <w:tcW w:w="5102" w:type="dxa"/>
          </w:tcPr>
          <w:p w:rsidR="0088165E" w:rsidRDefault="0088165E" w:rsidP="0088165E">
            <w:r>
              <w:t>Nu există suficiente informaţii pentru a putea aprecia magnitudinea tendinţei actuale a mărimii populaţiei speciei</w:t>
            </w:r>
          </w:p>
        </w:tc>
      </w:tr>
      <w:tr w:rsidR="0088165E" w:rsidTr="0088165E">
        <w:tc>
          <w:tcPr>
            <w:tcW w:w="1134" w:type="dxa"/>
          </w:tcPr>
          <w:p w:rsidR="0088165E" w:rsidRDefault="0088165E" w:rsidP="0088165E">
            <w:r>
              <w:t>A.14</w:t>
            </w:r>
          </w:p>
        </w:tc>
        <w:tc>
          <w:tcPr>
            <w:tcW w:w="2835" w:type="dxa"/>
          </w:tcPr>
          <w:p w:rsidR="0088165E" w:rsidRDefault="0088165E" w:rsidP="0088165E">
            <w:r>
              <w:t>Magnitudinea tendinţei actuale a mărimii populaţiei speciei exprimată prin calificative</w:t>
            </w:r>
          </w:p>
        </w:tc>
        <w:tc>
          <w:tcPr>
            <w:tcW w:w="5102" w:type="dxa"/>
          </w:tcPr>
          <w:p w:rsidR="0088165E" w:rsidRDefault="0088165E" w:rsidP="0088165E">
            <w:r>
              <w:t>&gt;5%</w:t>
            </w:r>
          </w:p>
        </w:tc>
      </w:tr>
      <w:tr w:rsidR="0088165E" w:rsidTr="0088165E">
        <w:tc>
          <w:tcPr>
            <w:tcW w:w="1134" w:type="dxa"/>
          </w:tcPr>
          <w:p w:rsidR="0088165E" w:rsidRDefault="0088165E" w:rsidP="0088165E">
            <w:r>
              <w:t>A.15</w:t>
            </w:r>
          </w:p>
        </w:tc>
        <w:tc>
          <w:tcPr>
            <w:tcW w:w="2835" w:type="dxa"/>
          </w:tcPr>
          <w:p w:rsidR="0088165E" w:rsidRDefault="0088165E" w:rsidP="0088165E">
            <w:r>
              <w:t>Structura populaţiei speciei</w:t>
            </w:r>
          </w:p>
        </w:tc>
        <w:tc>
          <w:tcPr>
            <w:tcW w:w="5102" w:type="dxa"/>
          </w:tcPr>
          <w:p w:rsidR="0088165E" w:rsidRDefault="0088165E" w:rsidP="0088165E">
            <w:r>
              <w:t>Nu există date privind structura populaţiei.</w:t>
            </w:r>
          </w:p>
        </w:tc>
      </w:tr>
      <w:tr w:rsidR="0088165E" w:rsidTr="0088165E">
        <w:tc>
          <w:tcPr>
            <w:tcW w:w="1134" w:type="dxa"/>
          </w:tcPr>
          <w:p w:rsidR="0088165E" w:rsidRDefault="0088165E" w:rsidP="0088165E">
            <w:r>
              <w:t>A.16</w:t>
            </w:r>
          </w:p>
        </w:tc>
        <w:tc>
          <w:tcPr>
            <w:tcW w:w="2835" w:type="dxa"/>
          </w:tcPr>
          <w:p w:rsidR="0088165E" w:rsidRDefault="0088165E" w:rsidP="0088165E">
            <w:r>
              <w:t>Starea de conservare din punct de vedere al populaţiei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A.17</w:t>
            </w:r>
          </w:p>
        </w:tc>
        <w:tc>
          <w:tcPr>
            <w:tcW w:w="2835" w:type="dxa"/>
          </w:tcPr>
          <w:p w:rsidR="0088165E" w:rsidRDefault="0088165E" w:rsidP="0088165E">
            <w:r>
              <w:t>Tendinţa stării de conservare din punct de vedere al populaţiei speciei</w:t>
            </w:r>
          </w:p>
        </w:tc>
        <w:tc>
          <w:tcPr>
            <w:tcW w:w="5102" w:type="dxa"/>
          </w:tcPr>
          <w:p w:rsidR="0088165E" w:rsidRDefault="0088165E" w:rsidP="0088165E">
            <w:r>
              <w:t>”-” – se înrăutăţeşte</w:t>
            </w:r>
          </w:p>
        </w:tc>
      </w:tr>
      <w:tr w:rsidR="0088165E" w:rsidTr="0088165E">
        <w:tc>
          <w:tcPr>
            <w:tcW w:w="1134" w:type="dxa"/>
          </w:tcPr>
          <w:p w:rsidR="0088165E" w:rsidRDefault="0088165E" w:rsidP="0088165E">
            <w:r>
              <w:lastRenderedPageBreak/>
              <w:t>A.18</w:t>
            </w:r>
          </w:p>
        </w:tc>
        <w:tc>
          <w:tcPr>
            <w:tcW w:w="2835" w:type="dxa"/>
          </w:tcPr>
          <w:p w:rsidR="0088165E" w:rsidRDefault="0088165E" w:rsidP="0088165E">
            <w:r>
              <w:t>Starea de conservare necunoscută din punct de vedere al populaţiei</w:t>
            </w:r>
          </w:p>
        </w:tc>
        <w:tc>
          <w:tcPr>
            <w:tcW w:w="5102" w:type="dxa"/>
          </w:tcPr>
          <w:p w:rsidR="0088165E" w:rsidRDefault="0088165E" w:rsidP="0088165E">
            <w:r>
              <w:t>A fost calculată starea de conservare din punctul de vedere al populației speciei</w:t>
            </w:r>
          </w:p>
        </w:tc>
      </w:tr>
    </w:tbl>
    <w:p w:rsidR="0088165E" w:rsidRDefault="0088165E" w:rsidP="0088165E">
      <w:pPr>
        <w:pStyle w:val="poimh2"/>
      </w:pPr>
      <w:r>
        <w:t>Matricea 1) Matricea de evaluare a stării de conservare a speciei din punct de vedere al populației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A10: ”≈” – aproximativ egal, A15: Nu există date privind structura populaţiei.</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B) Parametri pentru evaluarea stării de conservare a speciei din punct de vedere al habitatului speciei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Parametri</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Falco vespertinus</w:t>
            </w:r>
            <w:r>
              <w:t>, 1042, Anexa 1</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B.3</w:t>
            </w:r>
          </w:p>
        </w:tc>
        <w:tc>
          <w:tcPr>
            <w:tcW w:w="2835" w:type="dxa"/>
          </w:tcPr>
          <w:p w:rsidR="0088165E" w:rsidRDefault="0088165E" w:rsidP="0088165E">
            <w:r>
              <w:t>Suprafaţa habitatului speciei în aria naturală protejată</w:t>
            </w:r>
          </w:p>
        </w:tc>
        <w:tc>
          <w:tcPr>
            <w:tcW w:w="5102" w:type="dxa"/>
          </w:tcPr>
          <w:p w:rsidR="0088165E" w:rsidRDefault="0088165E" w:rsidP="0088165E">
            <w:r>
              <w:t>1575 - 2131 ha</w:t>
            </w:r>
          </w:p>
        </w:tc>
      </w:tr>
      <w:tr w:rsidR="0088165E" w:rsidTr="0088165E">
        <w:tc>
          <w:tcPr>
            <w:tcW w:w="1134" w:type="dxa"/>
          </w:tcPr>
          <w:p w:rsidR="0088165E" w:rsidRDefault="0088165E" w:rsidP="0088165E">
            <w:r>
              <w:t>B.4</w:t>
            </w:r>
          </w:p>
        </w:tc>
        <w:tc>
          <w:tcPr>
            <w:tcW w:w="2835" w:type="dxa"/>
          </w:tcPr>
          <w:p w:rsidR="0088165E" w:rsidRDefault="0088165E" w:rsidP="0088165E">
            <w:r>
              <w:t>Calitatea datelor pentru suprafaţa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B.5</w:t>
            </w:r>
          </w:p>
        </w:tc>
        <w:tc>
          <w:tcPr>
            <w:tcW w:w="2835" w:type="dxa"/>
          </w:tcPr>
          <w:p w:rsidR="0088165E" w:rsidRDefault="0088165E" w:rsidP="0088165E">
            <w:r>
              <w:t>Suprafaţa reevaluată a habitatului speciei din planul de management anterior</w:t>
            </w:r>
          </w:p>
        </w:tc>
        <w:tc>
          <w:tcPr>
            <w:tcW w:w="5102" w:type="dxa"/>
          </w:tcPr>
          <w:p w:rsidR="0088165E" w:rsidRDefault="0088165E" w:rsidP="0088165E">
            <w:r>
              <w:t>Evaluarea suprafeţei habitatului speciei se face pentru prima dată</w:t>
            </w:r>
          </w:p>
        </w:tc>
      </w:tr>
      <w:tr w:rsidR="0088165E" w:rsidTr="0088165E">
        <w:tc>
          <w:tcPr>
            <w:tcW w:w="1134" w:type="dxa"/>
          </w:tcPr>
          <w:p w:rsidR="0088165E" w:rsidRDefault="0088165E" w:rsidP="0088165E">
            <w:r>
              <w:t>B.6</w:t>
            </w:r>
          </w:p>
        </w:tc>
        <w:tc>
          <w:tcPr>
            <w:tcW w:w="2835" w:type="dxa"/>
          </w:tcPr>
          <w:p w:rsidR="0088165E" w:rsidRDefault="0088165E" w:rsidP="0088165E">
            <w:r>
              <w:t>Suprafaţa  adecvată a habitatului speciei în aria naturală protejată</w:t>
            </w:r>
          </w:p>
        </w:tc>
        <w:tc>
          <w:tcPr>
            <w:tcW w:w="5102" w:type="dxa"/>
          </w:tcPr>
          <w:p w:rsidR="0088165E" w:rsidRDefault="0088165E" w:rsidP="0088165E">
            <w:r>
              <w:t>2131 ha</w:t>
            </w:r>
          </w:p>
        </w:tc>
      </w:tr>
      <w:tr w:rsidR="0088165E" w:rsidTr="0088165E">
        <w:tc>
          <w:tcPr>
            <w:tcW w:w="1134" w:type="dxa"/>
          </w:tcPr>
          <w:p w:rsidR="0088165E" w:rsidRDefault="0088165E" w:rsidP="0088165E">
            <w:r>
              <w:t>B.7</w:t>
            </w:r>
          </w:p>
        </w:tc>
        <w:tc>
          <w:tcPr>
            <w:tcW w:w="2835" w:type="dxa"/>
          </w:tcPr>
          <w:p w:rsidR="0088165E" w:rsidRDefault="0088165E" w:rsidP="0088165E">
            <w:r>
              <w:t>Metodologia de apreciere a suprafeţei  adecvate a habitatului speciei în aria naturală protejată</w:t>
            </w:r>
          </w:p>
        </w:tc>
        <w:tc>
          <w:tcPr>
            <w:tcW w:w="5102" w:type="dxa"/>
          </w:tcPr>
          <w:p w:rsidR="0088165E" w:rsidRDefault="0088165E" w:rsidP="0088165E">
            <w:r>
              <w:t>Analiza GIS pe baza digitizării tuturor habitatelor corespunzătoare speciilor in cadrul sitului.</w:t>
            </w:r>
          </w:p>
        </w:tc>
      </w:tr>
      <w:tr w:rsidR="0088165E" w:rsidTr="0088165E">
        <w:tc>
          <w:tcPr>
            <w:tcW w:w="1134" w:type="dxa"/>
          </w:tcPr>
          <w:p w:rsidR="0088165E" w:rsidRDefault="0088165E" w:rsidP="0088165E">
            <w:r>
              <w:t>B.8</w:t>
            </w:r>
          </w:p>
        </w:tc>
        <w:tc>
          <w:tcPr>
            <w:tcW w:w="2835" w:type="dxa"/>
          </w:tcPr>
          <w:p w:rsidR="0088165E" w:rsidRDefault="0088165E" w:rsidP="0088165E">
            <w:r>
              <w:t>Raportul dintre suprafaţa adecvată a habitatului speciei şi suprafaţa actuală a habitatului speciei</w:t>
            </w:r>
          </w:p>
        </w:tc>
        <w:tc>
          <w:tcPr>
            <w:tcW w:w="5102" w:type="dxa"/>
          </w:tcPr>
          <w:p w:rsidR="0088165E" w:rsidRDefault="0088165E" w:rsidP="0088165E">
            <w:r>
              <w:t>Nu este cazul</w:t>
            </w:r>
          </w:p>
        </w:tc>
      </w:tr>
      <w:tr w:rsidR="0088165E" w:rsidTr="0088165E">
        <w:tc>
          <w:tcPr>
            <w:tcW w:w="1134" w:type="dxa"/>
          </w:tcPr>
          <w:p w:rsidR="0088165E" w:rsidRDefault="0088165E" w:rsidP="0088165E">
            <w:r>
              <w:t>B.9</w:t>
            </w:r>
          </w:p>
        </w:tc>
        <w:tc>
          <w:tcPr>
            <w:tcW w:w="2835" w:type="dxa"/>
          </w:tcPr>
          <w:p w:rsidR="0088165E" w:rsidRDefault="0088165E" w:rsidP="0088165E">
            <w:r>
              <w:t>Tendinţa actuală a suprafeţei habitatului speciei</w:t>
            </w:r>
          </w:p>
        </w:tc>
        <w:tc>
          <w:tcPr>
            <w:tcW w:w="5102" w:type="dxa"/>
          </w:tcPr>
          <w:p w:rsidR="0088165E" w:rsidRDefault="0088165E" w:rsidP="0088165E">
            <w:r>
              <w:t>”-” – descrescătoare</w:t>
            </w:r>
          </w:p>
        </w:tc>
      </w:tr>
      <w:tr w:rsidR="0088165E" w:rsidTr="0088165E">
        <w:tc>
          <w:tcPr>
            <w:tcW w:w="1134" w:type="dxa"/>
          </w:tcPr>
          <w:p w:rsidR="0088165E" w:rsidRDefault="0088165E" w:rsidP="0088165E">
            <w:r>
              <w:lastRenderedPageBreak/>
              <w:t>B.10</w:t>
            </w:r>
          </w:p>
        </w:tc>
        <w:tc>
          <w:tcPr>
            <w:tcW w:w="2835" w:type="dxa"/>
          </w:tcPr>
          <w:p w:rsidR="0088165E" w:rsidRDefault="0088165E" w:rsidP="0088165E">
            <w:r>
              <w:t>Calitatea datelor privind tendinţa actuală a suprafeţei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B.11</w:t>
            </w:r>
          </w:p>
        </w:tc>
        <w:tc>
          <w:tcPr>
            <w:tcW w:w="2835" w:type="dxa"/>
          </w:tcPr>
          <w:p w:rsidR="0088165E" w:rsidRDefault="0088165E" w:rsidP="0088165E">
            <w:r>
              <w:t>Calitatea habitatului speciei în aria naturală protejată</w:t>
            </w:r>
          </w:p>
        </w:tc>
        <w:tc>
          <w:tcPr>
            <w:tcW w:w="5102" w:type="dxa"/>
          </w:tcPr>
          <w:p w:rsidR="0088165E" w:rsidRDefault="0088165E" w:rsidP="0088165E">
            <w:r>
              <w:t>medie</w:t>
            </w:r>
          </w:p>
        </w:tc>
      </w:tr>
      <w:tr w:rsidR="0088165E" w:rsidTr="0088165E">
        <w:tc>
          <w:tcPr>
            <w:tcW w:w="1134" w:type="dxa"/>
          </w:tcPr>
          <w:p w:rsidR="0088165E" w:rsidRDefault="0088165E" w:rsidP="0088165E">
            <w:r>
              <w:t>B.12</w:t>
            </w:r>
          </w:p>
        </w:tc>
        <w:tc>
          <w:tcPr>
            <w:tcW w:w="2835" w:type="dxa"/>
          </w:tcPr>
          <w:p w:rsidR="0088165E" w:rsidRDefault="0088165E" w:rsidP="0088165E">
            <w:r>
              <w:t>Tendinţa actuală a calităţii habitatului speciei</w:t>
            </w:r>
          </w:p>
        </w:tc>
        <w:tc>
          <w:tcPr>
            <w:tcW w:w="5102" w:type="dxa"/>
          </w:tcPr>
          <w:p w:rsidR="0088165E" w:rsidRDefault="0088165E" w:rsidP="0088165E">
            <w:r>
              <w:t>”-” – descrescătoare</w:t>
            </w:r>
          </w:p>
        </w:tc>
      </w:tr>
      <w:tr w:rsidR="0088165E" w:rsidTr="0088165E">
        <w:tc>
          <w:tcPr>
            <w:tcW w:w="1134" w:type="dxa"/>
          </w:tcPr>
          <w:p w:rsidR="0088165E" w:rsidRDefault="0088165E" w:rsidP="0088165E">
            <w:r>
              <w:t>B.13</w:t>
            </w:r>
          </w:p>
        </w:tc>
        <w:tc>
          <w:tcPr>
            <w:tcW w:w="2835" w:type="dxa"/>
          </w:tcPr>
          <w:p w:rsidR="0088165E" w:rsidRDefault="0088165E" w:rsidP="0088165E">
            <w:r>
              <w:t>Calitatea datelor privind tendinţa actuală a calităţii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B.14</w:t>
            </w:r>
          </w:p>
        </w:tc>
        <w:tc>
          <w:tcPr>
            <w:tcW w:w="2835" w:type="dxa"/>
          </w:tcPr>
          <w:p w:rsidR="0088165E" w:rsidRDefault="0088165E" w:rsidP="0088165E">
            <w:r>
              <w:t>Tendinţa actuală globală a habitatului speciei funcţie de tendinţa suprafeţei şi de tendinţa calităţii habitatului speciei</w:t>
            </w:r>
          </w:p>
        </w:tc>
        <w:tc>
          <w:tcPr>
            <w:tcW w:w="5102" w:type="dxa"/>
          </w:tcPr>
          <w:p w:rsidR="0088165E" w:rsidRDefault="0088165E" w:rsidP="0088165E">
            <w:r>
              <w:t>”-” – descrescătoare</w:t>
            </w:r>
          </w:p>
        </w:tc>
      </w:tr>
      <w:tr w:rsidR="0088165E" w:rsidTr="0088165E">
        <w:tc>
          <w:tcPr>
            <w:tcW w:w="1134" w:type="dxa"/>
          </w:tcPr>
          <w:p w:rsidR="0088165E" w:rsidRDefault="0088165E" w:rsidP="0088165E">
            <w:r>
              <w:t>B.15</w:t>
            </w:r>
          </w:p>
        </w:tc>
        <w:tc>
          <w:tcPr>
            <w:tcW w:w="2835" w:type="dxa"/>
          </w:tcPr>
          <w:p w:rsidR="0088165E" w:rsidRDefault="0088165E" w:rsidP="0088165E">
            <w:r>
              <w:t>Starea de conservare din punct de vedere al habitatului speciei</w:t>
            </w:r>
          </w:p>
        </w:tc>
        <w:tc>
          <w:tcPr>
            <w:tcW w:w="5102" w:type="dxa"/>
          </w:tcPr>
          <w:p w:rsidR="0088165E" w:rsidRDefault="0088165E" w:rsidP="0088165E">
            <w:r>
              <w:t>”U1” – nefavorabilă - inadecvată</w:t>
            </w:r>
          </w:p>
        </w:tc>
      </w:tr>
      <w:tr w:rsidR="0088165E" w:rsidTr="0088165E">
        <w:tc>
          <w:tcPr>
            <w:tcW w:w="1134" w:type="dxa"/>
          </w:tcPr>
          <w:p w:rsidR="0088165E" w:rsidRDefault="0088165E" w:rsidP="0088165E">
            <w:r>
              <w:t>B.16</w:t>
            </w:r>
          </w:p>
        </w:tc>
        <w:tc>
          <w:tcPr>
            <w:tcW w:w="2835" w:type="dxa"/>
          </w:tcPr>
          <w:p w:rsidR="0088165E" w:rsidRDefault="0088165E" w:rsidP="0088165E">
            <w:r>
              <w:t>Tendinţa stării de conservare din punct de vedere al habitatului speciei</w:t>
            </w:r>
          </w:p>
        </w:tc>
        <w:tc>
          <w:tcPr>
            <w:tcW w:w="5102" w:type="dxa"/>
          </w:tcPr>
          <w:p w:rsidR="0088165E" w:rsidRDefault="0088165E" w:rsidP="0088165E">
            <w:r>
              <w:t>”-” – se înrăutăţeşte</w:t>
            </w:r>
          </w:p>
        </w:tc>
      </w:tr>
      <w:tr w:rsidR="0088165E" w:rsidTr="0088165E">
        <w:tc>
          <w:tcPr>
            <w:tcW w:w="1134" w:type="dxa"/>
          </w:tcPr>
          <w:p w:rsidR="0088165E" w:rsidRDefault="0088165E" w:rsidP="0088165E">
            <w:r>
              <w:t>B.17</w:t>
            </w:r>
          </w:p>
        </w:tc>
        <w:tc>
          <w:tcPr>
            <w:tcW w:w="2835" w:type="dxa"/>
          </w:tcPr>
          <w:p w:rsidR="0088165E" w:rsidRDefault="0088165E" w:rsidP="0088165E">
            <w:r>
              <w:t>Starea de conservare necunoscută din punct de vedere al habitatului speciei</w:t>
            </w:r>
          </w:p>
        </w:tc>
        <w:tc>
          <w:tcPr>
            <w:tcW w:w="5102" w:type="dxa"/>
          </w:tcPr>
          <w:p w:rsidR="0088165E" w:rsidRDefault="0088165E" w:rsidP="0088165E">
            <w:r>
              <w:t>Nu este cazul</w:t>
            </w:r>
          </w:p>
        </w:tc>
      </w:tr>
    </w:tbl>
    <w:p w:rsidR="0088165E" w:rsidRDefault="0088165E" w:rsidP="0088165E">
      <w:pPr>
        <w:pStyle w:val="poimh2"/>
      </w:pPr>
      <w:r>
        <w:t>Matricea 2) Matricea pentru evaluarea tendinței globale a habitatului speciei</w:t>
      </w:r>
    </w:p>
    <w:tbl>
      <w:tblPr>
        <w:tblStyle w:val="poimtg"/>
        <w:tblW w:w="0" w:type="auto"/>
        <w:tblLayout w:type="fixed"/>
        <w:tblLook w:val="04A0" w:firstRow="1" w:lastRow="0" w:firstColumn="1" w:lastColumn="0" w:noHBand="0" w:noVBand="1"/>
      </w:tblPr>
      <w:tblGrid>
        <w:gridCol w:w="4535"/>
        <w:gridCol w:w="4535"/>
      </w:tblGrid>
      <w:tr w:rsidR="0088165E" w:rsidTr="0088165E">
        <w:trPr>
          <w:cnfStyle w:val="100000000000" w:firstRow="1" w:lastRow="0" w:firstColumn="0" w:lastColumn="0" w:oddVBand="0" w:evenVBand="0" w:oddHBand="0" w:evenHBand="0" w:firstRowFirstColumn="0" w:firstRowLastColumn="0" w:lastRowFirstColumn="0" w:lastRowLastColumn="0"/>
        </w:trPr>
        <w:tc>
          <w:tcPr>
            <w:tcW w:w="4535" w:type="dxa"/>
          </w:tcPr>
          <w:p w:rsidR="0088165E" w:rsidRDefault="0088165E" w:rsidP="0088165E">
            <w:r>
              <w:t>Tendinţa</w:t>
            </w:r>
          </w:p>
        </w:tc>
        <w:tc>
          <w:tcPr>
            <w:tcW w:w="4535" w:type="dxa"/>
          </w:tcPr>
          <w:p w:rsidR="0088165E" w:rsidRDefault="0088165E" w:rsidP="0088165E">
            <w:r>
              <w:t>Combinaţia dintre Tendinţa actuală a suprafeţei habitatului speciei [B.9.] şi Tendinţa actuală a calităţii habitatului speciei [B.12.]</w:t>
            </w:r>
          </w:p>
        </w:tc>
      </w:tr>
      <w:tr w:rsidR="0088165E" w:rsidTr="0088165E">
        <w:tc>
          <w:tcPr>
            <w:tcW w:w="4535" w:type="dxa"/>
          </w:tcPr>
          <w:p w:rsidR="0088165E" w:rsidRDefault="0088165E" w:rsidP="0088165E">
            <w:r>
              <w:t>”-” – descrescătoare</w:t>
            </w:r>
          </w:p>
        </w:tc>
        <w:tc>
          <w:tcPr>
            <w:tcW w:w="4535" w:type="dxa"/>
          </w:tcPr>
          <w:p w:rsidR="0088165E" w:rsidRDefault="0088165E" w:rsidP="0088165E">
            <w:r>
              <w:t>B9: ”-” – descrescătoare, B12: ”-” – descrescătoare</w:t>
            </w:r>
          </w:p>
        </w:tc>
      </w:tr>
    </w:tbl>
    <w:p w:rsidR="0088165E" w:rsidRDefault="0088165E" w:rsidP="0088165E">
      <w:pPr>
        <w:pStyle w:val="poimh2"/>
      </w:pPr>
      <w:r>
        <w:t>Matricea 3) Matricea de evaluare a stării de conservare a speciei din punct de vedere al habitatului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tc>
        <w:tc>
          <w:tcPr>
            <w:tcW w:w="2268" w:type="dxa"/>
          </w:tcPr>
          <w:p w:rsidR="0088165E" w:rsidRDefault="0088165E" w:rsidP="0088165E">
            <w:r>
              <w:t>Raportul dintre suprafaţa adecvată a habitatului speciei şi suprafaţa actuală a habitatului speciei: ”≈” – aproximativ egal. Tendinţa actuală a suprafeţei habitatului speciei: ”-” – descrescătoare. Calitatea habitatului speciei în aria naturală protejată: medie</w:t>
            </w:r>
          </w:p>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C) Parametri pentru evaluarea stării de conservare a speciei din punct de vedere al perspectivelor speciei în viitor</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Falco vespertinus</w:t>
            </w:r>
            <w:r>
              <w:t>, 1042, Anexa 1</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C.3</w:t>
            </w:r>
          </w:p>
        </w:tc>
        <w:tc>
          <w:tcPr>
            <w:tcW w:w="2835" w:type="dxa"/>
          </w:tcPr>
          <w:p w:rsidR="0088165E" w:rsidRDefault="0088165E" w:rsidP="0088165E">
            <w:r>
              <w:t>Tendinţa viitoare a mărimii populaţiei</w:t>
            </w:r>
          </w:p>
        </w:tc>
        <w:tc>
          <w:tcPr>
            <w:tcW w:w="5102" w:type="dxa"/>
          </w:tcPr>
          <w:p w:rsidR="0088165E" w:rsidRDefault="0088165E" w:rsidP="0088165E">
            <w:r>
              <w:t>”x” – necunoscută</w:t>
            </w:r>
          </w:p>
        </w:tc>
      </w:tr>
      <w:tr w:rsidR="0088165E" w:rsidTr="0088165E">
        <w:tc>
          <w:tcPr>
            <w:tcW w:w="1134" w:type="dxa"/>
          </w:tcPr>
          <w:p w:rsidR="0088165E" w:rsidRDefault="0088165E" w:rsidP="0088165E">
            <w:r>
              <w:t>C.4</w:t>
            </w:r>
          </w:p>
        </w:tc>
        <w:tc>
          <w:tcPr>
            <w:tcW w:w="2835" w:type="dxa"/>
          </w:tcPr>
          <w:p w:rsidR="0088165E" w:rsidRDefault="0088165E" w:rsidP="0088165E">
            <w:r>
              <w:t>Raportul dintre mărimea populaţiei de referinţă pentru starea favorabilă şi mărimea populaţiei viitoare a speciei</w:t>
            </w:r>
          </w:p>
        </w:tc>
        <w:tc>
          <w:tcPr>
            <w:tcW w:w="5102" w:type="dxa"/>
          </w:tcPr>
          <w:p w:rsidR="0088165E" w:rsidRDefault="0088165E" w:rsidP="0088165E">
            <w:r>
              <w:t>”≈” – aproximativ egal</w:t>
            </w:r>
          </w:p>
        </w:tc>
      </w:tr>
      <w:tr w:rsidR="0088165E" w:rsidTr="0088165E">
        <w:tc>
          <w:tcPr>
            <w:tcW w:w="1134" w:type="dxa"/>
          </w:tcPr>
          <w:p w:rsidR="0088165E" w:rsidRDefault="0088165E" w:rsidP="0088165E">
            <w:r>
              <w:t>C.5</w:t>
            </w:r>
          </w:p>
        </w:tc>
        <w:tc>
          <w:tcPr>
            <w:tcW w:w="2835" w:type="dxa"/>
          </w:tcPr>
          <w:p w:rsidR="0088165E" w:rsidRDefault="0088165E" w:rsidP="0088165E">
            <w:r>
              <w:t>Perspectivele speciei din punct de vedere al populaţiei</w:t>
            </w:r>
          </w:p>
        </w:tc>
        <w:tc>
          <w:tcPr>
            <w:tcW w:w="5102" w:type="dxa"/>
          </w:tcPr>
          <w:p w:rsidR="0088165E" w:rsidRDefault="0088165E" w:rsidP="0088165E">
            <w:r>
              <w:t>”X” –  necunoscute</w:t>
            </w:r>
          </w:p>
        </w:tc>
      </w:tr>
      <w:tr w:rsidR="0088165E" w:rsidTr="0088165E">
        <w:tc>
          <w:tcPr>
            <w:tcW w:w="1134" w:type="dxa"/>
          </w:tcPr>
          <w:p w:rsidR="0088165E" w:rsidRDefault="0088165E" w:rsidP="0088165E">
            <w:r>
              <w:t>C.6</w:t>
            </w:r>
          </w:p>
        </w:tc>
        <w:tc>
          <w:tcPr>
            <w:tcW w:w="2835" w:type="dxa"/>
          </w:tcPr>
          <w:p w:rsidR="0088165E" w:rsidRDefault="0088165E" w:rsidP="0088165E">
            <w:r>
              <w:t>Tendinţa viitoare a suprafeţei habitatului speciei</w:t>
            </w:r>
          </w:p>
        </w:tc>
        <w:tc>
          <w:tcPr>
            <w:tcW w:w="5102" w:type="dxa"/>
          </w:tcPr>
          <w:p w:rsidR="0088165E" w:rsidRDefault="0088165E" w:rsidP="0088165E">
            <w:r>
              <w:t>”x” – necunoscută</w:t>
            </w:r>
          </w:p>
        </w:tc>
      </w:tr>
      <w:tr w:rsidR="0088165E" w:rsidTr="0088165E">
        <w:tc>
          <w:tcPr>
            <w:tcW w:w="1134" w:type="dxa"/>
          </w:tcPr>
          <w:p w:rsidR="0088165E" w:rsidRDefault="0088165E" w:rsidP="0088165E">
            <w:r>
              <w:t>C.7</w:t>
            </w:r>
          </w:p>
        </w:tc>
        <w:tc>
          <w:tcPr>
            <w:tcW w:w="2835" w:type="dxa"/>
          </w:tcPr>
          <w:p w:rsidR="0088165E" w:rsidRDefault="0088165E" w:rsidP="0088165E">
            <w:r>
              <w:t>Raportul dintre suprafaţa adecvată a habitatului speciei şi suprafaţa habitatului speciei în viitor</w:t>
            </w:r>
          </w:p>
        </w:tc>
        <w:tc>
          <w:tcPr>
            <w:tcW w:w="5102" w:type="dxa"/>
          </w:tcPr>
          <w:p w:rsidR="0088165E" w:rsidRDefault="0088165E" w:rsidP="0088165E">
            <w:r>
              <w:t>”≈” – aproximativ egal</w:t>
            </w:r>
          </w:p>
        </w:tc>
      </w:tr>
      <w:tr w:rsidR="0088165E" w:rsidTr="0088165E">
        <w:tc>
          <w:tcPr>
            <w:tcW w:w="1134" w:type="dxa"/>
          </w:tcPr>
          <w:p w:rsidR="0088165E" w:rsidRDefault="0088165E" w:rsidP="0088165E">
            <w:r>
              <w:t>C.8</w:t>
            </w:r>
          </w:p>
        </w:tc>
        <w:tc>
          <w:tcPr>
            <w:tcW w:w="2835" w:type="dxa"/>
          </w:tcPr>
          <w:p w:rsidR="0088165E" w:rsidRDefault="0088165E" w:rsidP="0088165E">
            <w:r>
              <w:t>Perspectivele speciei din punct de vedere al habitatului speciei</w:t>
            </w:r>
          </w:p>
        </w:tc>
        <w:tc>
          <w:tcPr>
            <w:tcW w:w="5102" w:type="dxa"/>
          </w:tcPr>
          <w:p w:rsidR="0088165E" w:rsidRDefault="0088165E" w:rsidP="0088165E">
            <w:r>
              <w:t>”X” –  necunoscute</w:t>
            </w:r>
          </w:p>
        </w:tc>
      </w:tr>
      <w:tr w:rsidR="0088165E" w:rsidTr="0088165E">
        <w:tc>
          <w:tcPr>
            <w:tcW w:w="1134" w:type="dxa"/>
          </w:tcPr>
          <w:p w:rsidR="0088165E" w:rsidRDefault="0088165E" w:rsidP="0088165E">
            <w:r>
              <w:t>C.9</w:t>
            </w:r>
          </w:p>
        </w:tc>
        <w:tc>
          <w:tcPr>
            <w:tcW w:w="2835" w:type="dxa"/>
          </w:tcPr>
          <w:p w:rsidR="0088165E" w:rsidRDefault="0088165E" w:rsidP="0088165E">
            <w:r>
              <w:t>Perspectivele speciei în viitor</w:t>
            </w:r>
          </w:p>
        </w:tc>
        <w:tc>
          <w:tcPr>
            <w:tcW w:w="5102" w:type="dxa"/>
          </w:tcPr>
          <w:p w:rsidR="0088165E" w:rsidRDefault="0088165E" w:rsidP="0088165E">
            <w:r>
              <w:t>”X” –  necunoscute</w:t>
            </w:r>
          </w:p>
        </w:tc>
      </w:tr>
      <w:tr w:rsidR="0088165E" w:rsidTr="0088165E">
        <w:tc>
          <w:tcPr>
            <w:tcW w:w="1134" w:type="dxa"/>
          </w:tcPr>
          <w:p w:rsidR="0088165E" w:rsidRDefault="0088165E" w:rsidP="0088165E">
            <w:r>
              <w:lastRenderedPageBreak/>
              <w:t>C.10</w:t>
            </w:r>
          </w:p>
        </w:tc>
        <w:tc>
          <w:tcPr>
            <w:tcW w:w="2835" w:type="dxa"/>
          </w:tcPr>
          <w:p w:rsidR="0088165E" w:rsidRDefault="0088165E" w:rsidP="0088165E">
            <w:r>
              <w:t>Efectul cumulat al impacturilor asupra speciei în viitor</w:t>
            </w:r>
          </w:p>
        </w:tc>
        <w:tc>
          <w:tcPr>
            <w:tcW w:w="5102" w:type="dxa"/>
          </w:tcPr>
          <w:p w:rsidR="0088165E" w:rsidRDefault="0088165E" w:rsidP="0088165E">
            <w:r>
              <w:t>Ridicat - impacturile‚ respectiv presiunile actuale și/sau amenințările viitoare vor avea în viitor un efect cumulat ridicat asupra speciei‚ afectând major viabilitatea pe termen lung a speciei</w:t>
            </w:r>
          </w:p>
        </w:tc>
      </w:tr>
      <w:tr w:rsidR="0088165E" w:rsidTr="0088165E">
        <w:tc>
          <w:tcPr>
            <w:tcW w:w="1134" w:type="dxa"/>
          </w:tcPr>
          <w:p w:rsidR="0088165E" w:rsidRDefault="0088165E" w:rsidP="0088165E">
            <w:r>
              <w:t>C.11</w:t>
            </w:r>
          </w:p>
        </w:tc>
        <w:tc>
          <w:tcPr>
            <w:tcW w:w="2835" w:type="dxa"/>
          </w:tcPr>
          <w:p w:rsidR="0088165E" w:rsidRDefault="0088165E" w:rsidP="0088165E">
            <w:r>
              <w:t>Intensitatea presiunilor actuale asupra speciei</w:t>
            </w:r>
          </w:p>
        </w:tc>
        <w:tc>
          <w:tcPr>
            <w:tcW w:w="5102" w:type="dxa"/>
          </w:tcPr>
          <w:p w:rsidR="0088165E" w:rsidRDefault="0088165E" w:rsidP="0088165E">
            <w:pPr>
              <w:pStyle w:val="poimth"/>
            </w:pPr>
            <w:r>
              <w:t xml:space="preserve">Ridicat: </w:t>
            </w:r>
          </w:p>
          <w:p w:rsidR="0088165E" w:rsidRDefault="0088165E" w:rsidP="0088165E">
            <w:r>
              <w:t>A04.01. pășunatul intensiv</w:t>
            </w:r>
          </w:p>
          <w:p w:rsidR="0088165E" w:rsidRDefault="0088165E" w:rsidP="0088165E">
            <w:r>
              <w:t>B02. Gestionarea și utilizarea pădurii și plantației</w:t>
            </w:r>
          </w:p>
          <w:p w:rsidR="0088165E" w:rsidRDefault="0088165E" w:rsidP="0088165E">
            <w:r>
              <w:t>D02.01.01. linii electrice și de telefon suspendate</w:t>
            </w:r>
          </w:p>
          <w:p w:rsidR="0088165E" w:rsidRDefault="0088165E" w:rsidP="0088165E">
            <w:pPr>
              <w:pStyle w:val="poimth"/>
            </w:pPr>
            <w:r>
              <w:t xml:space="preserve">Mediu: </w:t>
            </w:r>
          </w:p>
          <w:p w:rsidR="0088165E" w:rsidRDefault="0088165E" w:rsidP="0088165E">
            <w:r>
              <w:t>A02.01. agricultura intensivă</w:t>
            </w:r>
          </w:p>
          <w:p w:rsidR="0088165E" w:rsidRDefault="0088165E" w:rsidP="0088165E">
            <w:r>
              <w:t>A04.01. pășunatul intensiv</w:t>
            </w:r>
          </w:p>
          <w:p w:rsidR="0088165E" w:rsidRDefault="0088165E" w:rsidP="0088165E">
            <w:pPr>
              <w:pStyle w:val="poimth"/>
            </w:pPr>
            <w:r>
              <w:t xml:space="preserve">Scăzut: </w:t>
            </w:r>
          </w:p>
          <w:p w:rsidR="0088165E" w:rsidRDefault="0088165E" w:rsidP="0088165E">
            <w:r>
              <w:t>Pentru această specie nu se cunosc presiuni cu intensitate scăzută</w:t>
            </w:r>
          </w:p>
        </w:tc>
      </w:tr>
      <w:tr w:rsidR="0088165E" w:rsidTr="0088165E">
        <w:tc>
          <w:tcPr>
            <w:tcW w:w="1134" w:type="dxa"/>
          </w:tcPr>
          <w:p w:rsidR="0088165E" w:rsidRDefault="0088165E" w:rsidP="0088165E">
            <w:r>
              <w:t>C.12</w:t>
            </w:r>
          </w:p>
        </w:tc>
        <w:tc>
          <w:tcPr>
            <w:tcW w:w="2835" w:type="dxa"/>
          </w:tcPr>
          <w:p w:rsidR="0088165E" w:rsidRDefault="0088165E" w:rsidP="0088165E">
            <w:r>
              <w:t>Intensitatea ameninţărilor viitoare asupra speciei</w:t>
            </w:r>
          </w:p>
        </w:tc>
        <w:tc>
          <w:tcPr>
            <w:tcW w:w="5102" w:type="dxa"/>
          </w:tcPr>
          <w:p w:rsidR="0088165E" w:rsidRDefault="0088165E" w:rsidP="0088165E">
            <w:pPr>
              <w:pStyle w:val="poimth"/>
            </w:pPr>
            <w:r>
              <w:t xml:space="preserve">Ridicat: </w:t>
            </w:r>
          </w:p>
          <w:p w:rsidR="0088165E" w:rsidRDefault="0088165E" w:rsidP="0088165E">
            <w:r>
              <w:t>A04.01. pășunatul intensiv</w:t>
            </w:r>
          </w:p>
          <w:p w:rsidR="0088165E" w:rsidRDefault="0088165E" w:rsidP="0088165E">
            <w:pPr>
              <w:pStyle w:val="poimth"/>
            </w:pPr>
            <w:r>
              <w:t xml:space="preserve">Mediu: </w:t>
            </w:r>
          </w:p>
          <w:p w:rsidR="0088165E" w:rsidRDefault="0088165E" w:rsidP="0088165E">
            <w:r>
              <w:t>A02.01. agricultura intensivă</w:t>
            </w:r>
          </w:p>
          <w:p w:rsidR="0088165E" w:rsidRDefault="0088165E" w:rsidP="0088165E">
            <w:r>
              <w:t>A04.01. pășunatul intensiv</w:t>
            </w:r>
          </w:p>
          <w:p w:rsidR="0088165E" w:rsidRDefault="0088165E" w:rsidP="0088165E">
            <w:r>
              <w:t>A07. utilizarea produselor biocide, hormoni și substanțe chimice</w:t>
            </w:r>
          </w:p>
          <w:p w:rsidR="0088165E" w:rsidRDefault="0088165E" w:rsidP="0088165E">
            <w:r>
              <w:t>B02. Gestionarea și utilizarea pădurii și plantației</w:t>
            </w:r>
          </w:p>
          <w:p w:rsidR="000504A1" w:rsidRDefault="000504A1" w:rsidP="000504A1">
            <w:r>
              <w:t>C03.02 utilizarea energiei solare</w:t>
            </w:r>
          </w:p>
          <w:p w:rsidR="000504A1" w:rsidRDefault="000504A1" w:rsidP="0088165E">
            <w:r>
              <w:t>C03.03 utilizarea energiei eoliene</w:t>
            </w:r>
          </w:p>
          <w:p w:rsidR="0088165E" w:rsidRDefault="0088165E" w:rsidP="0088165E">
            <w:pPr>
              <w:pStyle w:val="poimth"/>
            </w:pPr>
            <w:r>
              <w:t xml:space="preserve">Scăzut: </w:t>
            </w:r>
          </w:p>
          <w:p w:rsidR="0088165E" w:rsidRDefault="0088165E" w:rsidP="0088165E">
            <w:r>
              <w:t>F03.01. Vânătoare</w:t>
            </w:r>
          </w:p>
          <w:p w:rsidR="0088165E" w:rsidRDefault="0088165E" w:rsidP="0088165E">
            <w:r>
              <w:t>J01.01. incendii</w:t>
            </w:r>
          </w:p>
        </w:tc>
      </w:tr>
      <w:tr w:rsidR="0088165E" w:rsidTr="0088165E">
        <w:tc>
          <w:tcPr>
            <w:tcW w:w="1134" w:type="dxa"/>
          </w:tcPr>
          <w:p w:rsidR="0088165E" w:rsidRDefault="0088165E" w:rsidP="0088165E">
            <w:r>
              <w:t>C.13</w:t>
            </w:r>
          </w:p>
        </w:tc>
        <w:tc>
          <w:tcPr>
            <w:tcW w:w="2835" w:type="dxa"/>
          </w:tcPr>
          <w:p w:rsidR="0088165E" w:rsidRDefault="0088165E" w:rsidP="0088165E">
            <w:r>
              <w:t>Viabilitatea pe termen lung a speciei</w:t>
            </w:r>
          </w:p>
        </w:tc>
        <w:tc>
          <w:tcPr>
            <w:tcW w:w="5102" w:type="dxa"/>
          </w:tcPr>
          <w:p w:rsidR="0088165E" w:rsidRDefault="0088165E" w:rsidP="0088165E">
            <w:r>
              <w:t>viabilitatea pe termen lung a speciei nu este asigurată</w:t>
            </w:r>
          </w:p>
        </w:tc>
      </w:tr>
      <w:tr w:rsidR="0088165E" w:rsidTr="0088165E">
        <w:tc>
          <w:tcPr>
            <w:tcW w:w="1134" w:type="dxa"/>
          </w:tcPr>
          <w:p w:rsidR="0088165E" w:rsidRDefault="0088165E" w:rsidP="0088165E">
            <w:r>
              <w:t>C.14</w:t>
            </w:r>
          </w:p>
        </w:tc>
        <w:tc>
          <w:tcPr>
            <w:tcW w:w="2835" w:type="dxa"/>
          </w:tcPr>
          <w:p w:rsidR="0088165E" w:rsidRDefault="0088165E" w:rsidP="0088165E">
            <w:r>
              <w:t>Starea de conservare din punct de vedere al perspectivelor speciei în viitor</w:t>
            </w:r>
          </w:p>
        </w:tc>
        <w:tc>
          <w:tcPr>
            <w:tcW w:w="5102" w:type="dxa"/>
          </w:tcPr>
          <w:p w:rsidR="0088165E" w:rsidRDefault="0088165E" w:rsidP="0088165E">
            <w:r>
              <w:t>”U2” – nefavorabilă - rea</w:t>
            </w:r>
          </w:p>
        </w:tc>
      </w:tr>
      <w:tr w:rsidR="0088165E" w:rsidTr="0088165E">
        <w:tc>
          <w:tcPr>
            <w:tcW w:w="1134" w:type="dxa"/>
          </w:tcPr>
          <w:p w:rsidR="0088165E" w:rsidRDefault="0088165E" w:rsidP="0088165E">
            <w:r>
              <w:t>C.15</w:t>
            </w:r>
          </w:p>
        </w:tc>
        <w:tc>
          <w:tcPr>
            <w:tcW w:w="2835" w:type="dxa"/>
          </w:tcPr>
          <w:p w:rsidR="0088165E" w:rsidRDefault="0088165E" w:rsidP="0088165E">
            <w:r>
              <w:t>Tendinţa stării de conservare din punct de vedere al perspectivelor speciei în viitor</w:t>
            </w:r>
          </w:p>
        </w:tc>
        <w:tc>
          <w:tcPr>
            <w:tcW w:w="5102" w:type="dxa"/>
          </w:tcPr>
          <w:p w:rsidR="0088165E" w:rsidRDefault="0088165E" w:rsidP="0088165E">
            <w:r>
              <w:t>”x” – necunoscută</w:t>
            </w:r>
          </w:p>
        </w:tc>
      </w:tr>
      <w:tr w:rsidR="0088165E" w:rsidTr="0088165E">
        <w:tc>
          <w:tcPr>
            <w:tcW w:w="1134" w:type="dxa"/>
          </w:tcPr>
          <w:p w:rsidR="0088165E" w:rsidRDefault="0088165E" w:rsidP="0088165E">
            <w:r>
              <w:t>C.16</w:t>
            </w:r>
          </w:p>
        </w:tc>
        <w:tc>
          <w:tcPr>
            <w:tcW w:w="2835" w:type="dxa"/>
          </w:tcPr>
          <w:p w:rsidR="0088165E" w:rsidRDefault="0088165E" w:rsidP="0088165E">
            <w:r>
              <w:t>Starea de conservare necunoscută din punct de vedere al perspectivelor speciei în viitor</w:t>
            </w:r>
          </w:p>
        </w:tc>
        <w:tc>
          <w:tcPr>
            <w:tcW w:w="5102" w:type="dxa"/>
          </w:tcPr>
          <w:p w:rsidR="0088165E" w:rsidRDefault="0088165E" w:rsidP="0088165E">
            <w:r>
              <w:t>“XU” - starea de conservare din punct de vedere al perspectivelor speciei în viitor este necunoscută dar nu este în nici într-un caz favorabilă (este nefavorabilă - inadecvată sau nefavorabilă - rea)</w:t>
            </w:r>
          </w:p>
        </w:tc>
      </w:tr>
    </w:tbl>
    <w:p w:rsidR="0088165E" w:rsidRDefault="0088165E" w:rsidP="0088165E">
      <w:pPr>
        <w:pStyle w:val="poimh2"/>
      </w:pPr>
      <w:r>
        <w:lastRenderedPageBreak/>
        <w:t>Matricea 4) Matricea pentru evaluarea perspectivelor speciei din punct de vedere al populației speciei</w:t>
      </w:r>
    </w:p>
    <w:tbl>
      <w:tblPr>
        <w:tblStyle w:val="poimtg"/>
        <w:tblW w:w="0" w:type="auto"/>
        <w:tblLayout w:type="fixed"/>
        <w:tblLook w:val="04A0" w:firstRow="1" w:lastRow="0" w:firstColumn="1" w:lastColumn="0" w:noHBand="0" w:noVBand="1"/>
      </w:tblPr>
      <w:tblGrid>
        <w:gridCol w:w="1701"/>
        <w:gridCol w:w="1701"/>
        <w:gridCol w:w="1701"/>
        <w:gridCol w:w="1701"/>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701" w:type="dxa"/>
          </w:tcPr>
          <w:p w:rsidR="0088165E" w:rsidRDefault="0088165E" w:rsidP="0088165E">
            <w:r>
              <w:t>Valoarea actuală a parametrului</w:t>
            </w:r>
          </w:p>
        </w:tc>
        <w:tc>
          <w:tcPr>
            <w:tcW w:w="1701" w:type="dxa"/>
          </w:tcPr>
          <w:p w:rsidR="0088165E" w:rsidRDefault="0088165E" w:rsidP="0088165E">
            <w:r>
              <w:t>Tendinţa viitoare a parametrului</w:t>
            </w:r>
          </w:p>
        </w:tc>
        <w:tc>
          <w:tcPr>
            <w:tcW w:w="1701" w:type="dxa"/>
          </w:tcPr>
          <w:p w:rsidR="0088165E" w:rsidRDefault="0088165E" w:rsidP="0088165E">
            <w:r>
              <w:t>Raportul dintre valoarea VRSF şi valoarea viitoare a parametrului</w:t>
            </w:r>
          </w:p>
        </w:tc>
        <w:tc>
          <w:tcPr>
            <w:tcW w:w="1701" w:type="dxa"/>
          </w:tcPr>
          <w:p w:rsidR="0088165E" w:rsidRDefault="0088165E" w:rsidP="0088165E">
            <w:r>
              <w:t>Perspective</w:t>
            </w:r>
          </w:p>
        </w:tc>
        <w:tc>
          <w:tcPr>
            <w:tcW w:w="2268" w:type="dxa"/>
          </w:tcPr>
          <w:p w:rsidR="0088165E" w:rsidRDefault="0088165E" w:rsidP="0088165E">
            <w:r>
              <w:t>Figura</w:t>
            </w:r>
          </w:p>
        </w:tc>
      </w:tr>
      <w:tr w:rsidR="0088165E" w:rsidTr="0088165E">
        <w:tc>
          <w:tcPr>
            <w:tcW w:w="1701" w:type="dxa"/>
          </w:tcPr>
          <w:p w:rsidR="0088165E" w:rsidRDefault="0088165E" w:rsidP="0088165E">
            <w:r>
              <w:t>”≈” – aproximativ egal</w:t>
            </w:r>
          </w:p>
        </w:tc>
        <w:tc>
          <w:tcPr>
            <w:tcW w:w="1701" w:type="dxa"/>
          </w:tcPr>
          <w:p w:rsidR="0088165E" w:rsidRDefault="0088165E" w:rsidP="0088165E">
            <w:r>
              <w:t>”x” – necunoscută</w:t>
            </w:r>
          </w:p>
        </w:tc>
        <w:tc>
          <w:tcPr>
            <w:tcW w:w="1701" w:type="dxa"/>
          </w:tcPr>
          <w:p w:rsidR="0088165E" w:rsidRDefault="0088165E" w:rsidP="0088165E">
            <w:r>
              <w:t>”≈” – aproximativ egal</w:t>
            </w:r>
          </w:p>
        </w:tc>
        <w:tc>
          <w:tcPr>
            <w:tcW w:w="1701" w:type="dxa"/>
          </w:tcPr>
          <w:p w:rsidR="0088165E" w:rsidRDefault="0088165E" w:rsidP="0088165E">
            <w:r>
              <w:t>”X” –  necunoscute</w:t>
            </w:r>
          </w:p>
        </w:tc>
        <w:tc>
          <w:tcPr>
            <w:tcW w:w="2268" w:type="dxa"/>
          </w:tcPr>
          <w:p w:rsidR="0088165E" w:rsidRDefault="0088165E" w:rsidP="0088165E">
            <w:r>
              <w:t>Nu exista imagine corespunzatoare acestei situatii</w:t>
            </w:r>
          </w:p>
        </w:tc>
      </w:tr>
    </w:tbl>
    <w:p w:rsidR="0088165E" w:rsidRDefault="0088165E" w:rsidP="0088165E">
      <w:pPr>
        <w:pStyle w:val="poimh2"/>
      </w:pPr>
      <w:r>
        <w:t>Matricea 5) Perspectivele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r>
              <w:t>Perspectivele speciei din punct de vedere al populaţiei: ”X” –  necunoscute. Perspectivele speciei din punct de vedere al habitatului speciei: ”X” –  necunoscute</w:t>
            </w:r>
          </w:p>
        </w:tc>
      </w:tr>
    </w:tbl>
    <w:p w:rsidR="0088165E" w:rsidRDefault="0088165E" w:rsidP="0088165E">
      <w:pPr>
        <w:pStyle w:val="poimh2"/>
      </w:pPr>
      <w:r>
        <w:t>Matricea 6) Matricea evaluării stării de conservare a speciei din punct de vedere al perspectivelor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r>
              <w:t>C10: Ridicat - impacturile‚ respectiv presiunile actuale și/sau amenințările viitoare vor avea în viitor un efect cumulat ridicat asupra speciei‚ afectând major viabilitatea pe termen lung a speciei, C9: ”X” –  necunoscute, C13: viabilitatea pe termen lung a speciei nu este asigurată</w:t>
            </w:r>
          </w:p>
        </w:tc>
        <w:tc>
          <w:tcPr>
            <w:tcW w:w="2268" w:type="dxa"/>
          </w:tcPr>
          <w:p w:rsidR="0088165E" w:rsidRDefault="0088165E" w:rsidP="0088165E"/>
        </w:tc>
      </w:tr>
    </w:tbl>
    <w:p w:rsidR="0088165E" w:rsidRDefault="0088165E" w:rsidP="0088165E">
      <w:pPr>
        <w:pStyle w:val="poimh2"/>
      </w:pPr>
      <w:r>
        <w:lastRenderedPageBreak/>
        <w:t>Tabelul D) Parametri pentru evaluarea stării globale de conservare a speciei în cadrul ariei naturale protejate</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Falco vespertinus</w:t>
            </w:r>
            <w:r>
              <w:t>, 1042, Anexa 1</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D.3</w:t>
            </w:r>
          </w:p>
        </w:tc>
        <w:tc>
          <w:tcPr>
            <w:tcW w:w="2835" w:type="dxa"/>
          </w:tcPr>
          <w:p w:rsidR="0088165E" w:rsidRDefault="0088165E" w:rsidP="0088165E">
            <w:r>
              <w:t>Starea globală de conservare a speciei</w:t>
            </w:r>
          </w:p>
        </w:tc>
        <w:tc>
          <w:tcPr>
            <w:tcW w:w="5102" w:type="dxa"/>
          </w:tcPr>
          <w:p w:rsidR="0088165E" w:rsidRDefault="0088165E" w:rsidP="0088165E">
            <w:r>
              <w:t>”U2” – nefavorabilă - rea</w:t>
            </w:r>
          </w:p>
        </w:tc>
      </w:tr>
      <w:tr w:rsidR="0088165E" w:rsidTr="0088165E">
        <w:tc>
          <w:tcPr>
            <w:tcW w:w="1134" w:type="dxa"/>
          </w:tcPr>
          <w:p w:rsidR="0088165E" w:rsidRDefault="0088165E" w:rsidP="0088165E">
            <w:r>
              <w:t>D.4</w:t>
            </w:r>
          </w:p>
        </w:tc>
        <w:tc>
          <w:tcPr>
            <w:tcW w:w="2835" w:type="dxa"/>
          </w:tcPr>
          <w:p w:rsidR="0088165E" w:rsidRDefault="0088165E" w:rsidP="0088165E">
            <w:r>
              <w:t>Tendinţa stării globale de conservare a speciei</w:t>
            </w:r>
          </w:p>
        </w:tc>
        <w:tc>
          <w:tcPr>
            <w:tcW w:w="5102" w:type="dxa"/>
          </w:tcPr>
          <w:p w:rsidR="0088165E" w:rsidRDefault="0088165E" w:rsidP="0088165E">
            <w:r>
              <w:t>”-” – se înrăutăţeşte</w:t>
            </w:r>
          </w:p>
        </w:tc>
      </w:tr>
      <w:tr w:rsidR="0088165E" w:rsidTr="0088165E">
        <w:tc>
          <w:tcPr>
            <w:tcW w:w="1134" w:type="dxa"/>
          </w:tcPr>
          <w:p w:rsidR="0088165E" w:rsidRDefault="0088165E" w:rsidP="0088165E">
            <w:r>
              <w:t>D.5</w:t>
            </w:r>
          </w:p>
        </w:tc>
        <w:tc>
          <w:tcPr>
            <w:tcW w:w="2835" w:type="dxa"/>
          </w:tcPr>
          <w:p w:rsidR="0088165E" w:rsidRDefault="0088165E" w:rsidP="0088165E">
            <w:r>
              <w:t>Starea globală de conservare necunoscută</w:t>
            </w:r>
          </w:p>
        </w:tc>
        <w:tc>
          <w:tcPr>
            <w:tcW w:w="5102" w:type="dxa"/>
          </w:tcPr>
          <w:p w:rsidR="0088165E" w:rsidRDefault="0088165E" w:rsidP="0088165E">
            <w:r>
              <w:t>Starea globală de conservare a speciei [D.3.] nu a fost evaluată ca ”X” necunoscută.</w:t>
            </w:r>
          </w:p>
        </w:tc>
      </w:tr>
      <w:tr w:rsidR="0088165E" w:rsidTr="0088165E">
        <w:tc>
          <w:tcPr>
            <w:tcW w:w="1134" w:type="dxa"/>
          </w:tcPr>
          <w:p w:rsidR="0088165E" w:rsidRDefault="0088165E" w:rsidP="0088165E">
            <w:r>
              <w:t>D.6</w:t>
            </w:r>
          </w:p>
        </w:tc>
        <w:tc>
          <w:tcPr>
            <w:tcW w:w="2835" w:type="dxa"/>
          </w:tcPr>
          <w:p w:rsidR="0088165E" w:rsidRDefault="0088165E" w:rsidP="0088165E">
            <w:r>
              <w:t>Informaţii suplimentare</w:t>
            </w:r>
          </w:p>
        </w:tc>
        <w:tc>
          <w:tcPr>
            <w:tcW w:w="5102" w:type="dxa"/>
          </w:tcPr>
          <w:p w:rsidR="0088165E" w:rsidRDefault="0088165E" w:rsidP="0088165E">
            <w:r>
              <w:t>na</w:t>
            </w:r>
          </w:p>
        </w:tc>
      </w:tr>
    </w:tbl>
    <w:p w:rsidR="0088165E" w:rsidRDefault="0088165E" w:rsidP="0088165E">
      <w:pPr>
        <w:pStyle w:val="poimh2"/>
      </w:pPr>
      <w:r>
        <w:t>Matricea 7) Evaluarea stării globale de conservare a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r>
              <w:t>A16: ”FV” – favorabilă, B15: , ”U1” – nefavorabilă - inadecvată, C14: ”U2” – nefavorabilă - rea</w:t>
            </w:r>
          </w:p>
        </w:tc>
        <w:tc>
          <w:tcPr>
            <w:tcW w:w="2268" w:type="dxa"/>
          </w:tcPr>
          <w:p w:rsidR="0088165E" w:rsidRDefault="0088165E" w:rsidP="0088165E"/>
        </w:tc>
      </w:tr>
    </w:tbl>
    <w:p w:rsidR="0088165E" w:rsidRPr="00104AAD" w:rsidRDefault="0088165E" w:rsidP="0088165E">
      <w:pPr>
        <w:pStyle w:val="poimh1"/>
        <w:rPr>
          <w:sz w:val="24"/>
        </w:rPr>
      </w:pPr>
      <w:r w:rsidRPr="00104AAD">
        <w:rPr>
          <w:sz w:val="24"/>
        </w:rPr>
        <w:t xml:space="preserve">1043 - </w:t>
      </w:r>
      <w:r w:rsidRPr="00104AAD">
        <w:rPr>
          <w:rStyle w:val="poimlat"/>
          <w:sz w:val="24"/>
        </w:rPr>
        <w:t xml:space="preserve">Ficedula albicollis, </w:t>
      </w:r>
      <w:r w:rsidRPr="00104AAD">
        <w:rPr>
          <w:sz w:val="24"/>
        </w:rPr>
        <w:t>Muscar gulerat</w:t>
      </w:r>
    </w:p>
    <w:p w:rsidR="0088165E" w:rsidRDefault="0088165E" w:rsidP="0088165E">
      <w:pPr>
        <w:pStyle w:val="poimh2"/>
      </w:pPr>
      <w:r>
        <w:t>Tabelul A) Parametri pentru evaluarea stării de conservare a speciei din punct de vedere al populaţiei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Ficedula albicollis</w:t>
            </w:r>
            <w:r>
              <w:t>, 1043, Anexa 1</w:t>
            </w:r>
          </w:p>
        </w:tc>
      </w:tr>
      <w:tr w:rsidR="0088165E" w:rsidTr="0088165E">
        <w:tc>
          <w:tcPr>
            <w:tcW w:w="1134" w:type="dxa"/>
          </w:tcPr>
          <w:p w:rsidR="0088165E" w:rsidRDefault="0088165E" w:rsidP="0088165E">
            <w:r>
              <w:t>A.2</w:t>
            </w:r>
          </w:p>
        </w:tc>
        <w:tc>
          <w:tcPr>
            <w:tcW w:w="2835" w:type="dxa"/>
          </w:tcPr>
          <w:p w:rsidR="0088165E" w:rsidRDefault="0088165E" w:rsidP="0088165E">
            <w:r>
              <w:t>Statut de prezenţă temporală a speciilor</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A.3</w:t>
            </w:r>
          </w:p>
        </w:tc>
        <w:tc>
          <w:tcPr>
            <w:tcW w:w="2835" w:type="dxa"/>
          </w:tcPr>
          <w:p w:rsidR="0088165E" w:rsidRDefault="0088165E" w:rsidP="0088165E">
            <w:r>
              <w:t>Mărimea populaţiei speciei în aria naturală protejată</w:t>
            </w:r>
          </w:p>
        </w:tc>
        <w:tc>
          <w:tcPr>
            <w:tcW w:w="5102" w:type="dxa"/>
          </w:tcPr>
          <w:p w:rsidR="0088165E" w:rsidRDefault="0088165E" w:rsidP="0088165E">
            <w:r>
              <w:t>100 - 200 indivizi</w:t>
            </w:r>
          </w:p>
        </w:tc>
      </w:tr>
      <w:tr w:rsidR="0088165E" w:rsidTr="0088165E">
        <w:tc>
          <w:tcPr>
            <w:tcW w:w="1134" w:type="dxa"/>
          </w:tcPr>
          <w:p w:rsidR="0088165E" w:rsidRDefault="0088165E" w:rsidP="0088165E">
            <w:r>
              <w:t>A.4</w:t>
            </w:r>
          </w:p>
        </w:tc>
        <w:tc>
          <w:tcPr>
            <w:tcW w:w="2835" w:type="dxa"/>
          </w:tcPr>
          <w:p w:rsidR="0088165E" w:rsidRDefault="0088165E" w:rsidP="0088165E">
            <w:r>
              <w:t>Calitatea datelor referitoare la populaţia speciei din aria naturală protejată</w:t>
            </w:r>
          </w:p>
        </w:tc>
        <w:tc>
          <w:tcPr>
            <w:tcW w:w="5102" w:type="dxa"/>
          </w:tcPr>
          <w:p w:rsidR="0088165E" w:rsidRDefault="0088165E" w:rsidP="0088165E">
            <w:r>
              <w:t>slabă - date estimate pe baza opiniei experţilor cu sau fără măsurători prin eşantionare</w:t>
            </w:r>
          </w:p>
        </w:tc>
      </w:tr>
      <w:tr w:rsidR="0088165E" w:rsidTr="0088165E">
        <w:tc>
          <w:tcPr>
            <w:tcW w:w="1134" w:type="dxa"/>
          </w:tcPr>
          <w:p w:rsidR="0088165E" w:rsidRDefault="0088165E" w:rsidP="0088165E">
            <w:r>
              <w:t>A.5</w:t>
            </w:r>
          </w:p>
        </w:tc>
        <w:tc>
          <w:tcPr>
            <w:tcW w:w="2835" w:type="dxa"/>
          </w:tcPr>
          <w:p w:rsidR="0088165E" w:rsidRDefault="0088165E" w:rsidP="0088165E">
            <w:r>
              <w:t>Raportul dintre mărimea populaţiei speciei în aria naturală protejată şi mărimea populaţiei naţionale</w:t>
            </w:r>
          </w:p>
        </w:tc>
        <w:tc>
          <w:tcPr>
            <w:tcW w:w="5102" w:type="dxa"/>
          </w:tcPr>
          <w:p w:rsidR="0088165E" w:rsidRDefault="0088165E" w:rsidP="0088165E">
            <w:r>
              <w:t>Nu exista date disponibile pentru stabilirea acestui parametru</w:t>
            </w:r>
          </w:p>
        </w:tc>
      </w:tr>
      <w:tr w:rsidR="0088165E" w:rsidTr="0088165E">
        <w:tc>
          <w:tcPr>
            <w:tcW w:w="1134" w:type="dxa"/>
          </w:tcPr>
          <w:p w:rsidR="0088165E" w:rsidRDefault="0088165E" w:rsidP="0088165E">
            <w:r>
              <w:lastRenderedPageBreak/>
              <w:t>A.6</w:t>
            </w:r>
          </w:p>
        </w:tc>
        <w:tc>
          <w:tcPr>
            <w:tcW w:w="2835" w:type="dxa"/>
          </w:tcPr>
          <w:p w:rsidR="0088165E" w:rsidRDefault="0088165E" w:rsidP="0088165E">
            <w:r>
              <w:t>Mărimea populaţiei speciei în aria naturală protejată comparata cu mărimea populaţiei naţionale</w:t>
            </w:r>
          </w:p>
        </w:tc>
        <w:tc>
          <w:tcPr>
            <w:tcW w:w="5102" w:type="dxa"/>
          </w:tcPr>
          <w:p w:rsidR="0088165E" w:rsidRDefault="0088165E" w:rsidP="0088165E">
            <w:r>
              <w:t>Nesemnificativă</w:t>
            </w:r>
          </w:p>
        </w:tc>
      </w:tr>
      <w:tr w:rsidR="0088165E" w:rsidTr="0088165E">
        <w:tc>
          <w:tcPr>
            <w:tcW w:w="1134" w:type="dxa"/>
          </w:tcPr>
          <w:p w:rsidR="0088165E" w:rsidRDefault="0088165E" w:rsidP="0088165E">
            <w:r>
              <w:t>A.7</w:t>
            </w:r>
          </w:p>
        </w:tc>
        <w:tc>
          <w:tcPr>
            <w:tcW w:w="2835" w:type="dxa"/>
          </w:tcPr>
          <w:p w:rsidR="0088165E" w:rsidRDefault="0088165E" w:rsidP="0088165E">
            <w:r>
              <w:t>Mărimea reevaluată a populaţiei estimate în planul de management anterior</w:t>
            </w:r>
          </w:p>
        </w:tc>
        <w:tc>
          <w:tcPr>
            <w:tcW w:w="5102" w:type="dxa"/>
          </w:tcPr>
          <w:p w:rsidR="0088165E" w:rsidRDefault="0088165E" w:rsidP="0088165E">
            <w:r>
              <w:t>Evaluarea mărimii populației speciei se face pentru prima dată</w:t>
            </w:r>
          </w:p>
        </w:tc>
      </w:tr>
      <w:tr w:rsidR="0088165E" w:rsidTr="0088165E">
        <w:tc>
          <w:tcPr>
            <w:tcW w:w="1134" w:type="dxa"/>
          </w:tcPr>
          <w:p w:rsidR="0088165E" w:rsidRDefault="0088165E" w:rsidP="0088165E">
            <w:r>
              <w:t>A.8</w:t>
            </w:r>
          </w:p>
        </w:tc>
        <w:tc>
          <w:tcPr>
            <w:tcW w:w="2835" w:type="dxa"/>
          </w:tcPr>
          <w:p w:rsidR="0088165E" w:rsidRDefault="0088165E" w:rsidP="0088165E">
            <w:r>
              <w:t>Mărimea populaţiei de referinţă pentru starea favorabilă în aria naturală protejată</w:t>
            </w:r>
          </w:p>
        </w:tc>
        <w:tc>
          <w:tcPr>
            <w:tcW w:w="5102" w:type="dxa"/>
          </w:tcPr>
          <w:p w:rsidR="0088165E" w:rsidRDefault="0088165E" w:rsidP="0088165E">
            <w:r>
              <w:t>150</w:t>
            </w:r>
          </w:p>
        </w:tc>
      </w:tr>
      <w:tr w:rsidR="0088165E" w:rsidTr="0088165E">
        <w:tc>
          <w:tcPr>
            <w:tcW w:w="1134" w:type="dxa"/>
          </w:tcPr>
          <w:p w:rsidR="0088165E" w:rsidRDefault="0088165E" w:rsidP="0088165E">
            <w:r>
              <w:t>A.9</w:t>
            </w:r>
          </w:p>
        </w:tc>
        <w:tc>
          <w:tcPr>
            <w:tcW w:w="2835" w:type="dxa"/>
          </w:tcPr>
          <w:p w:rsidR="0088165E" w:rsidRDefault="0088165E" w:rsidP="0088165E">
            <w:r>
              <w:t>Metodologia de apreciere a mărimii populaţiei de referinţă pentru starea favorabilă</w:t>
            </w:r>
          </w:p>
        </w:tc>
        <w:tc>
          <w:tcPr>
            <w:tcW w:w="5102" w:type="dxa"/>
          </w:tcPr>
          <w:p w:rsidR="0088165E" w:rsidRDefault="0088165E" w:rsidP="0088165E">
            <w:r>
              <w:t>Analiza datelor istorice și a rezultatelor evaluărilor de teren efectuate în perioada 2017-2019</w:t>
            </w:r>
          </w:p>
        </w:tc>
      </w:tr>
      <w:tr w:rsidR="0088165E" w:rsidTr="0088165E">
        <w:tc>
          <w:tcPr>
            <w:tcW w:w="1134" w:type="dxa"/>
          </w:tcPr>
          <w:p w:rsidR="0088165E" w:rsidRDefault="0088165E" w:rsidP="0088165E">
            <w:r>
              <w:t>A.10</w:t>
            </w:r>
          </w:p>
        </w:tc>
        <w:tc>
          <w:tcPr>
            <w:tcW w:w="2835" w:type="dxa"/>
          </w:tcPr>
          <w:p w:rsidR="0088165E" w:rsidRDefault="0088165E" w:rsidP="0088165E">
            <w:r>
              <w:t>Raportul dintre mărimea populaţiei de referinţă pentru starea favorabilă şi mărimea populaţiei actuale</w:t>
            </w:r>
          </w:p>
        </w:tc>
        <w:tc>
          <w:tcPr>
            <w:tcW w:w="5102" w:type="dxa"/>
          </w:tcPr>
          <w:p w:rsidR="0088165E" w:rsidRDefault="0088165E" w:rsidP="0088165E">
            <w:r>
              <w:t>”≈” – aproximativ egal</w:t>
            </w:r>
          </w:p>
        </w:tc>
      </w:tr>
      <w:tr w:rsidR="0088165E" w:rsidTr="0088165E">
        <w:tc>
          <w:tcPr>
            <w:tcW w:w="1134" w:type="dxa"/>
          </w:tcPr>
          <w:p w:rsidR="0088165E" w:rsidRDefault="0088165E" w:rsidP="0088165E">
            <w:r>
              <w:t>A.11</w:t>
            </w:r>
          </w:p>
        </w:tc>
        <w:tc>
          <w:tcPr>
            <w:tcW w:w="2835" w:type="dxa"/>
          </w:tcPr>
          <w:p w:rsidR="0088165E" w:rsidRDefault="0088165E" w:rsidP="0088165E">
            <w:r>
              <w:t>Tendinţa actuală a mărimii populaţiei speciei</w:t>
            </w:r>
          </w:p>
        </w:tc>
        <w:tc>
          <w:tcPr>
            <w:tcW w:w="5102" w:type="dxa"/>
          </w:tcPr>
          <w:p w:rsidR="0088165E" w:rsidRDefault="0088165E" w:rsidP="0088165E">
            <w:r>
              <w:t>”0” – stabilă</w:t>
            </w:r>
          </w:p>
        </w:tc>
      </w:tr>
      <w:tr w:rsidR="0088165E" w:rsidTr="0088165E">
        <w:tc>
          <w:tcPr>
            <w:tcW w:w="1134" w:type="dxa"/>
          </w:tcPr>
          <w:p w:rsidR="0088165E" w:rsidRDefault="0088165E" w:rsidP="0088165E">
            <w:r>
              <w:t>A.12</w:t>
            </w:r>
          </w:p>
        </w:tc>
        <w:tc>
          <w:tcPr>
            <w:tcW w:w="2835" w:type="dxa"/>
          </w:tcPr>
          <w:p w:rsidR="0088165E" w:rsidRDefault="0088165E" w:rsidP="0088165E">
            <w:r>
              <w:t>Calitatea datelor privind tendinţa actuală a mărimii populaţiei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A.13</w:t>
            </w:r>
          </w:p>
        </w:tc>
        <w:tc>
          <w:tcPr>
            <w:tcW w:w="2835" w:type="dxa"/>
          </w:tcPr>
          <w:p w:rsidR="0088165E" w:rsidRDefault="0088165E" w:rsidP="0088165E">
            <w:r>
              <w:t>Magnitudinea tendinţei actuale a mărimii populaţiei speciei</w:t>
            </w:r>
          </w:p>
        </w:tc>
        <w:tc>
          <w:tcPr>
            <w:tcW w:w="5102" w:type="dxa"/>
          </w:tcPr>
          <w:p w:rsidR="0088165E" w:rsidRDefault="0088165E" w:rsidP="0088165E">
            <w:r>
              <w:t>Nu există suficiente informaţii pentru a putea aprecia magnitudinea tendinţei actuale a mărimii populaţiei speciei</w:t>
            </w:r>
          </w:p>
        </w:tc>
      </w:tr>
      <w:tr w:rsidR="0088165E" w:rsidTr="0088165E">
        <w:tc>
          <w:tcPr>
            <w:tcW w:w="1134" w:type="dxa"/>
          </w:tcPr>
          <w:p w:rsidR="0088165E" w:rsidRDefault="0088165E" w:rsidP="0088165E">
            <w:r>
              <w:t>A.14</w:t>
            </w:r>
          </w:p>
        </w:tc>
        <w:tc>
          <w:tcPr>
            <w:tcW w:w="2835" w:type="dxa"/>
          </w:tcPr>
          <w:p w:rsidR="0088165E" w:rsidRDefault="0088165E" w:rsidP="0088165E">
            <w:r>
              <w:t>Magnitudinea tendinţei actuale a mărimii populaţiei speciei exprimată prin calificative</w:t>
            </w:r>
          </w:p>
        </w:tc>
        <w:tc>
          <w:tcPr>
            <w:tcW w:w="5102" w:type="dxa"/>
          </w:tcPr>
          <w:p w:rsidR="0088165E" w:rsidRDefault="0088165E" w:rsidP="0088165E">
            <w:r>
              <w:t>na</w:t>
            </w:r>
          </w:p>
        </w:tc>
      </w:tr>
      <w:tr w:rsidR="0088165E" w:rsidTr="0088165E">
        <w:tc>
          <w:tcPr>
            <w:tcW w:w="1134" w:type="dxa"/>
          </w:tcPr>
          <w:p w:rsidR="0088165E" w:rsidRDefault="0088165E" w:rsidP="0088165E">
            <w:r>
              <w:t>A.15</w:t>
            </w:r>
          </w:p>
        </w:tc>
        <w:tc>
          <w:tcPr>
            <w:tcW w:w="2835" w:type="dxa"/>
          </w:tcPr>
          <w:p w:rsidR="0088165E" w:rsidRDefault="0088165E" w:rsidP="0088165E">
            <w:r>
              <w:t>Structura populaţiei speciei</w:t>
            </w:r>
          </w:p>
        </w:tc>
        <w:tc>
          <w:tcPr>
            <w:tcW w:w="5102" w:type="dxa"/>
          </w:tcPr>
          <w:p w:rsidR="0088165E" w:rsidRDefault="0088165E" w:rsidP="0088165E">
            <w:r>
              <w:t>Nu există date privind structura populaţiei.</w:t>
            </w:r>
          </w:p>
        </w:tc>
      </w:tr>
      <w:tr w:rsidR="0088165E" w:rsidTr="0088165E">
        <w:tc>
          <w:tcPr>
            <w:tcW w:w="1134" w:type="dxa"/>
          </w:tcPr>
          <w:p w:rsidR="0088165E" w:rsidRDefault="0088165E" w:rsidP="0088165E">
            <w:r>
              <w:t>A.16</w:t>
            </w:r>
          </w:p>
        </w:tc>
        <w:tc>
          <w:tcPr>
            <w:tcW w:w="2835" w:type="dxa"/>
          </w:tcPr>
          <w:p w:rsidR="0088165E" w:rsidRDefault="0088165E" w:rsidP="0088165E">
            <w:r>
              <w:t>Starea de conservare din punct de vedere al populaţiei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A.17</w:t>
            </w:r>
          </w:p>
        </w:tc>
        <w:tc>
          <w:tcPr>
            <w:tcW w:w="2835" w:type="dxa"/>
          </w:tcPr>
          <w:p w:rsidR="0088165E" w:rsidRDefault="0088165E" w:rsidP="0088165E">
            <w:r>
              <w:t>Tendinţa stării de conservare din punct de vedere al populaţiei speciei</w:t>
            </w:r>
          </w:p>
        </w:tc>
        <w:tc>
          <w:tcPr>
            <w:tcW w:w="5102" w:type="dxa"/>
          </w:tcPr>
          <w:p w:rsidR="0088165E" w:rsidRDefault="0088165E" w:rsidP="0088165E">
            <w:r>
              <w:t>”0” – este stabilă</w:t>
            </w:r>
          </w:p>
        </w:tc>
      </w:tr>
      <w:tr w:rsidR="0088165E" w:rsidTr="0088165E">
        <w:tc>
          <w:tcPr>
            <w:tcW w:w="1134" w:type="dxa"/>
          </w:tcPr>
          <w:p w:rsidR="0088165E" w:rsidRDefault="0088165E" w:rsidP="0088165E">
            <w:r>
              <w:t>A.18</w:t>
            </w:r>
          </w:p>
        </w:tc>
        <w:tc>
          <w:tcPr>
            <w:tcW w:w="2835" w:type="dxa"/>
          </w:tcPr>
          <w:p w:rsidR="0088165E" w:rsidRDefault="0088165E" w:rsidP="0088165E">
            <w:r>
              <w:t>Starea de conservare necunoscută din punct de vedere al populaţiei</w:t>
            </w:r>
          </w:p>
        </w:tc>
        <w:tc>
          <w:tcPr>
            <w:tcW w:w="5102" w:type="dxa"/>
          </w:tcPr>
          <w:p w:rsidR="0088165E" w:rsidRDefault="0088165E" w:rsidP="0088165E">
            <w:r>
              <w:t>A fost calculată starea de conservare din punctul de vedere al populației speciei</w:t>
            </w:r>
          </w:p>
        </w:tc>
      </w:tr>
    </w:tbl>
    <w:p w:rsidR="0088165E" w:rsidRDefault="0088165E" w:rsidP="0088165E">
      <w:pPr>
        <w:pStyle w:val="poimh2"/>
      </w:pPr>
      <w:r>
        <w:t>Matricea 1) Matricea de evaluare a stării de conservare a speciei din punct de vedere al populației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lastRenderedPageBreak/>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A10: ”≈” – aproximativ egal, A15: Nu există date privind structura populaţiei.</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B) Parametri pentru evaluarea stării de conservare a speciei din punct de vedere al habitatului speciei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Parametri</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Ficedula albicollis</w:t>
            </w:r>
            <w:r>
              <w:t>, 1043, Anexa 1</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B.3</w:t>
            </w:r>
          </w:p>
        </w:tc>
        <w:tc>
          <w:tcPr>
            <w:tcW w:w="2835" w:type="dxa"/>
          </w:tcPr>
          <w:p w:rsidR="0088165E" w:rsidRDefault="0088165E" w:rsidP="0088165E">
            <w:r>
              <w:t>Suprafaţa habitatului speciei în aria naturală protejată</w:t>
            </w:r>
          </w:p>
        </w:tc>
        <w:tc>
          <w:tcPr>
            <w:tcW w:w="5102" w:type="dxa"/>
          </w:tcPr>
          <w:p w:rsidR="0088165E" w:rsidRDefault="0088165E" w:rsidP="0088165E">
            <w:r>
              <w:t>75 - 101 ha</w:t>
            </w:r>
          </w:p>
        </w:tc>
      </w:tr>
      <w:tr w:rsidR="0088165E" w:rsidTr="0088165E">
        <w:tc>
          <w:tcPr>
            <w:tcW w:w="1134" w:type="dxa"/>
          </w:tcPr>
          <w:p w:rsidR="0088165E" w:rsidRDefault="0088165E" w:rsidP="0088165E">
            <w:r>
              <w:t>B.4</w:t>
            </w:r>
          </w:p>
        </w:tc>
        <w:tc>
          <w:tcPr>
            <w:tcW w:w="2835" w:type="dxa"/>
          </w:tcPr>
          <w:p w:rsidR="0088165E" w:rsidRDefault="0088165E" w:rsidP="0088165E">
            <w:r>
              <w:t>Calitatea datelor pentru suprafaţa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B.5</w:t>
            </w:r>
          </w:p>
        </w:tc>
        <w:tc>
          <w:tcPr>
            <w:tcW w:w="2835" w:type="dxa"/>
          </w:tcPr>
          <w:p w:rsidR="0088165E" w:rsidRDefault="0088165E" w:rsidP="0088165E">
            <w:r>
              <w:t>Suprafaţa reevaluată a habitatului speciei din planul de management anterior</w:t>
            </w:r>
          </w:p>
        </w:tc>
        <w:tc>
          <w:tcPr>
            <w:tcW w:w="5102" w:type="dxa"/>
          </w:tcPr>
          <w:p w:rsidR="0088165E" w:rsidRDefault="0088165E" w:rsidP="0088165E">
            <w:r>
              <w:t>Evaluarea suprafeţei habitatului speciei se face pentru prima dată</w:t>
            </w:r>
          </w:p>
        </w:tc>
      </w:tr>
      <w:tr w:rsidR="0088165E" w:rsidTr="0088165E">
        <w:tc>
          <w:tcPr>
            <w:tcW w:w="1134" w:type="dxa"/>
          </w:tcPr>
          <w:p w:rsidR="0088165E" w:rsidRDefault="0088165E" w:rsidP="0088165E">
            <w:r>
              <w:t>B.6</w:t>
            </w:r>
          </w:p>
        </w:tc>
        <w:tc>
          <w:tcPr>
            <w:tcW w:w="2835" w:type="dxa"/>
          </w:tcPr>
          <w:p w:rsidR="0088165E" w:rsidRDefault="0088165E" w:rsidP="0088165E">
            <w:r>
              <w:t>Suprafaţa  adecvată a habitatului speciei în aria naturală protejată</w:t>
            </w:r>
          </w:p>
        </w:tc>
        <w:tc>
          <w:tcPr>
            <w:tcW w:w="5102" w:type="dxa"/>
          </w:tcPr>
          <w:p w:rsidR="0088165E" w:rsidRDefault="0088165E" w:rsidP="0088165E">
            <w:r>
              <w:t>101 ha</w:t>
            </w:r>
          </w:p>
        </w:tc>
      </w:tr>
      <w:tr w:rsidR="0088165E" w:rsidTr="0088165E">
        <w:tc>
          <w:tcPr>
            <w:tcW w:w="1134" w:type="dxa"/>
          </w:tcPr>
          <w:p w:rsidR="0088165E" w:rsidRDefault="0088165E" w:rsidP="0088165E">
            <w:r>
              <w:t>B.7</w:t>
            </w:r>
          </w:p>
        </w:tc>
        <w:tc>
          <w:tcPr>
            <w:tcW w:w="2835" w:type="dxa"/>
          </w:tcPr>
          <w:p w:rsidR="0088165E" w:rsidRDefault="0088165E" w:rsidP="0088165E">
            <w:r>
              <w:t>Metodologia de apreciere a suprafeţei  adecvate a habitatului speciei în aria naturală protejată</w:t>
            </w:r>
          </w:p>
        </w:tc>
        <w:tc>
          <w:tcPr>
            <w:tcW w:w="5102" w:type="dxa"/>
          </w:tcPr>
          <w:p w:rsidR="0088165E" w:rsidRDefault="0088165E" w:rsidP="0088165E">
            <w:r>
              <w:t>Analiza GIS pe baza digitizării tuturor habitatelor corespunzătoare speciilor in cadrul sitului.</w:t>
            </w:r>
          </w:p>
        </w:tc>
      </w:tr>
      <w:tr w:rsidR="0088165E" w:rsidTr="0088165E">
        <w:tc>
          <w:tcPr>
            <w:tcW w:w="1134" w:type="dxa"/>
          </w:tcPr>
          <w:p w:rsidR="0088165E" w:rsidRDefault="0088165E" w:rsidP="0088165E">
            <w:r>
              <w:t>B.8</w:t>
            </w:r>
          </w:p>
        </w:tc>
        <w:tc>
          <w:tcPr>
            <w:tcW w:w="2835" w:type="dxa"/>
          </w:tcPr>
          <w:p w:rsidR="0088165E" w:rsidRDefault="0088165E" w:rsidP="0088165E">
            <w:r>
              <w:t>Raportul dintre suprafaţa adecvată a habitatului speciei şi suprafaţa actuală a habitatului speciei</w:t>
            </w:r>
          </w:p>
        </w:tc>
        <w:tc>
          <w:tcPr>
            <w:tcW w:w="5102" w:type="dxa"/>
          </w:tcPr>
          <w:p w:rsidR="0088165E" w:rsidRDefault="0088165E" w:rsidP="0088165E">
            <w:r>
              <w:t>Nu este cazul</w:t>
            </w:r>
          </w:p>
        </w:tc>
      </w:tr>
      <w:tr w:rsidR="0088165E" w:rsidTr="0088165E">
        <w:tc>
          <w:tcPr>
            <w:tcW w:w="1134" w:type="dxa"/>
          </w:tcPr>
          <w:p w:rsidR="0088165E" w:rsidRDefault="0088165E" w:rsidP="0088165E">
            <w:r>
              <w:t>B.9</w:t>
            </w:r>
          </w:p>
        </w:tc>
        <w:tc>
          <w:tcPr>
            <w:tcW w:w="2835" w:type="dxa"/>
          </w:tcPr>
          <w:p w:rsidR="0088165E" w:rsidRDefault="0088165E" w:rsidP="0088165E">
            <w:r>
              <w:t>Tendinţa actuală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B.10</w:t>
            </w:r>
          </w:p>
        </w:tc>
        <w:tc>
          <w:tcPr>
            <w:tcW w:w="2835" w:type="dxa"/>
          </w:tcPr>
          <w:p w:rsidR="0088165E" w:rsidRDefault="0088165E" w:rsidP="0088165E">
            <w:r>
              <w:t>Calitatea datelor privind tendinţa actuală a suprafeţei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B.11</w:t>
            </w:r>
          </w:p>
        </w:tc>
        <w:tc>
          <w:tcPr>
            <w:tcW w:w="2835" w:type="dxa"/>
          </w:tcPr>
          <w:p w:rsidR="0088165E" w:rsidRDefault="0088165E" w:rsidP="0088165E">
            <w:r>
              <w:t>Calitatea habitatului speciei în aria naturală protejată</w:t>
            </w:r>
          </w:p>
        </w:tc>
        <w:tc>
          <w:tcPr>
            <w:tcW w:w="5102" w:type="dxa"/>
          </w:tcPr>
          <w:p w:rsidR="0088165E" w:rsidRDefault="0088165E" w:rsidP="0088165E">
            <w:r>
              <w:t>medie</w:t>
            </w:r>
          </w:p>
        </w:tc>
      </w:tr>
      <w:tr w:rsidR="0088165E" w:rsidTr="0088165E">
        <w:tc>
          <w:tcPr>
            <w:tcW w:w="1134" w:type="dxa"/>
          </w:tcPr>
          <w:p w:rsidR="0088165E" w:rsidRDefault="0088165E" w:rsidP="0088165E">
            <w:r>
              <w:t>B.12</w:t>
            </w:r>
          </w:p>
        </w:tc>
        <w:tc>
          <w:tcPr>
            <w:tcW w:w="2835" w:type="dxa"/>
          </w:tcPr>
          <w:p w:rsidR="0088165E" w:rsidRDefault="0088165E" w:rsidP="0088165E">
            <w:r>
              <w:t>Tendinţa actuală 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lastRenderedPageBreak/>
              <w:t>B.13</w:t>
            </w:r>
          </w:p>
        </w:tc>
        <w:tc>
          <w:tcPr>
            <w:tcW w:w="2835" w:type="dxa"/>
          </w:tcPr>
          <w:p w:rsidR="0088165E" w:rsidRDefault="0088165E" w:rsidP="0088165E">
            <w:r>
              <w:t>Calitatea datelor privind tendinţa actuală a calităţii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B.14</w:t>
            </w:r>
          </w:p>
        </w:tc>
        <w:tc>
          <w:tcPr>
            <w:tcW w:w="2835" w:type="dxa"/>
          </w:tcPr>
          <w:p w:rsidR="0088165E" w:rsidRDefault="0088165E" w:rsidP="0088165E">
            <w:r>
              <w:t>Tendinţa actuală globală a habitatului speciei funcţie de tendinţa suprafeţei şi de tendinţa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B.15</w:t>
            </w:r>
          </w:p>
        </w:tc>
        <w:tc>
          <w:tcPr>
            <w:tcW w:w="2835" w:type="dxa"/>
          </w:tcPr>
          <w:p w:rsidR="0088165E" w:rsidRDefault="0088165E" w:rsidP="0088165E">
            <w:r>
              <w:t>Starea de conservare din punct de vedere al habitatului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B.16</w:t>
            </w:r>
          </w:p>
        </w:tc>
        <w:tc>
          <w:tcPr>
            <w:tcW w:w="2835" w:type="dxa"/>
          </w:tcPr>
          <w:p w:rsidR="0088165E" w:rsidRDefault="0088165E" w:rsidP="0088165E">
            <w:r>
              <w:t>Tendinţa stării de conservare din punct de vedere al habitatului speciei</w:t>
            </w:r>
          </w:p>
        </w:tc>
        <w:tc>
          <w:tcPr>
            <w:tcW w:w="5102" w:type="dxa"/>
          </w:tcPr>
          <w:p w:rsidR="0088165E" w:rsidRDefault="0088165E" w:rsidP="0088165E">
            <w:r>
              <w:t>Starea de conservare  din punct de vedere al habitatului speciei [B.15.] nu a fost evaluată ca nefavorabilă                 - inadecvată sau nefavorabilă - rea</w:t>
            </w:r>
          </w:p>
        </w:tc>
      </w:tr>
      <w:tr w:rsidR="0088165E" w:rsidTr="0088165E">
        <w:tc>
          <w:tcPr>
            <w:tcW w:w="1134" w:type="dxa"/>
          </w:tcPr>
          <w:p w:rsidR="0088165E" w:rsidRDefault="0088165E" w:rsidP="0088165E">
            <w:r>
              <w:t>B.17</w:t>
            </w:r>
          </w:p>
        </w:tc>
        <w:tc>
          <w:tcPr>
            <w:tcW w:w="2835" w:type="dxa"/>
          </w:tcPr>
          <w:p w:rsidR="0088165E" w:rsidRDefault="0088165E" w:rsidP="0088165E">
            <w:r>
              <w:t>Starea de conservare necunoscută din punct de vedere al habitatului speciei</w:t>
            </w:r>
          </w:p>
        </w:tc>
        <w:tc>
          <w:tcPr>
            <w:tcW w:w="5102" w:type="dxa"/>
          </w:tcPr>
          <w:p w:rsidR="0088165E" w:rsidRDefault="0088165E" w:rsidP="0088165E">
            <w:r>
              <w:t>Nu este cazul</w:t>
            </w:r>
          </w:p>
        </w:tc>
      </w:tr>
    </w:tbl>
    <w:p w:rsidR="0088165E" w:rsidRDefault="0088165E" w:rsidP="0088165E">
      <w:pPr>
        <w:pStyle w:val="poimh2"/>
      </w:pPr>
      <w:r>
        <w:t>Matricea 2) Matricea pentru evaluarea tendinței globale a habitatului speciei</w:t>
      </w:r>
    </w:p>
    <w:tbl>
      <w:tblPr>
        <w:tblStyle w:val="poimtg"/>
        <w:tblW w:w="0" w:type="auto"/>
        <w:tblLayout w:type="fixed"/>
        <w:tblLook w:val="04A0" w:firstRow="1" w:lastRow="0" w:firstColumn="1" w:lastColumn="0" w:noHBand="0" w:noVBand="1"/>
      </w:tblPr>
      <w:tblGrid>
        <w:gridCol w:w="4535"/>
        <w:gridCol w:w="4535"/>
      </w:tblGrid>
      <w:tr w:rsidR="0088165E" w:rsidTr="0088165E">
        <w:trPr>
          <w:cnfStyle w:val="100000000000" w:firstRow="1" w:lastRow="0" w:firstColumn="0" w:lastColumn="0" w:oddVBand="0" w:evenVBand="0" w:oddHBand="0" w:evenHBand="0" w:firstRowFirstColumn="0" w:firstRowLastColumn="0" w:lastRowFirstColumn="0" w:lastRowLastColumn="0"/>
        </w:trPr>
        <w:tc>
          <w:tcPr>
            <w:tcW w:w="4535" w:type="dxa"/>
          </w:tcPr>
          <w:p w:rsidR="0088165E" w:rsidRDefault="0088165E" w:rsidP="0088165E">
            <w:r>
              <w:t>Tendinţa</w:t>
            </w:r>
          </w:p>
        </w:tc>
        <w:tc>
          <w:tcPr>
            <w:tcW w:w="4535" w:type="dxa"/>
          </w:tcPr>
          <w:p w:rsidR="0088165E" w:rsidRDefault="0088165E" w:rsidP="0088165E">
            <w:r>
              <w:t>Combinaţia dintre Tendinţa actuală a suprafeţei habitatului speciei [B.9.] şi Tendinţa actuală a calităţii habitatului speciei [B.12.]</w:t>
            </w:r>
          </w:p>
        </w:tc>
      </w:tr>
      <w:tr w:rsidR="0088165E" w:rsidTr="0088165E">
        <w:tc>
          <w:tcPr>
            <w:tcW w:w="4535" w:type="dxa"/>
          </w:tcPr>
          <w:p w:rsidR="0088165E" w:rsidRDefault="0088165E" w:rsidP="0088165E">
            <w:r>
              <w:t>”0” – stabilă</w:t>
            </w:r>
          </w:p>
        </w:tc>
        <w:tc>
          <w:tcPr>
            <w:tcW w:w="4535" w:type="dxa"/>
          </w:tcPr>
          <w:p w:rsidR="0088165E" w:rsidRDefault="0088165E" w:rsidP="0088165E">
            <w:r>
              <w:t>B9: ”0” – stabilă, B12: ”0” – stabilă</w:t>
            </w:r>
          </w:p>
        </w:tc>
      </w:tr>
    </w:tbl>
    <w:p w:rsidR="0088165E" w:rsidRDefault="0088165E" w:rsidP="0088165E">
      <w:pPr>
        <w:pStyle w:val="poimh2"/>
      </w:pPr>
      <w:r>
        <w:t>Matricea 3) Matricea de evaluare a stării de conservare a speciei din punct de vedere al habitatului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Raportul dintre suprafaţa adecvată a habitatului speciei şi suprafaţa actuală a habitatului speciei: ”≈” – aproximativ egal. Tendinţa actuală a suprafeţei habitatului speciei: ”0” – stabilă. Calitatea habitatului speciei în aria naturală protejată: medie</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lastRenderedPageBreak/>
        <w:t>Tabelul C) Parametri pentru evaluarea stării de conservare a speciei din punct de vedere al perspectivelor speciei în viitor</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Ficedula albicollis</w:t>
            </w:r>
            <w:r>
              <w:t>, 1043, Anexa 1</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C.3</w:t>
            </w:r>
          </w:p>
        </w:tc>
        <w:tc>
          <w:tcPr>
            <w:tcW w:w="2835" w:type="dxa"/>
          </w:tcPr>
          <w:p w:rsidR="0088165E" w:rsidRDefault="0088165E" w:rsidP="0088165E">
            <w:r>
              <w:t>Tendinţa viitoare a mărimii populaţiei</w:t>
            </w:r>
          </w:p>
        </w:tc>
        <w:tc>
          <w:tcPr>
            <w:tcW w:w="5102" w:type="dxa"/>
          </w:tcPr>
          <w:p w:rsidR="0088165E" w:rsidRDefault="0088165E" w:rsidP="0088165E">
            <w:r>
              <w:t>”0” – stabilă</w:t>
            </w:r>
          </w:p>
        </w:tc>
      </w:tr>
      <w:tr w:rsidR="0088165E" w:rsidTr="0088165E">
        <w:tc>
          <w:tcPr>
            <w:tcW w:w="1134" w:type="dxa"/>
          </w:tcPr>
          <w:p w:rsidR="0088165E" w:rsidRDefault="0088165E" w:rsidP="0088165E">
            <w:r>
              <w:t>C.4</w:t>
            </w:r>
          </w:p>
        </w:tc>
        <w:tc>
          <w:tcPr>
            <w:tcW w:w="2835" w:type="dxa"/>
          </w:tcPr>
          <w:p w:rsidR="0088165E" w:rsidRDefault="0088165E" w:rsidP="0088165E">
            <w:r>
              <w:t>Raportul dintre mărimea populaţiei de referinţă pentru starea favorabilă şi mărimea populaţiei viitoare a speciei</w:t>
            </w:r>
          </w:p>
        </w:tc>
        <w:tc>
          <w:tcPr>
            <w:tcW w:w="5102" w:type="dxa"/>
          </w:tcPr>
          <w:p w:rsidR="0088165E" w:rsidRDefault="0088165E" w:rsidP="0088165E">
            <w:r>
              <w:t>”≈” – aproximativ egal</w:t>
            </w:r>
          </w:p>
        </w:tc>
      </w:tr>
      <w:tr w:rsidR="0088165E" w:rsidTr="0088165E">
        <w:tc>
          <w:tcPr>
            <w:tcW w:w="1134" w:type="dxa"/>
          </w:tcPr>
          <w:p w:rsidR="0088165E" w:rsidRDefault="0088165E" w:rsidP="0088165E">
            <w:r>
              <w:t>C.5</w:t>
            </w:r>
          </w:p>
        </w:tc>
        <w:tc>
          <w:tcPr>
            <w:tcW w:w="2835" w:type="dxa"/>
          </w:tcPr>
          <w:p w:rsidR="0088165E" w:rsidRDefault="0088165E" w:rsidP="0088165E">
            <w:r>
              <w:t>Perspectivele speciei din punct de vedere al populaţiei</w:t>
            </w:r>
          </w:p>
        </w:tc>
        <w:tc>
          <w:tcPr>
            <w:tcW w:w="5102" w:type="dxa"/>
          </w:tcPr>
          <w:p w:rsidR="0088165E" w:rsidRDefault="0088165E" w:rsidP="0088165E">
            <w:r>
              <w:t>”FV” –  favorabile</w:t>
            </w:r>
          </w:p>
        </w:tc>
      </w:tr>
      <w:tr w:rsidR="0088165E" w:rsidTr="0088165E">
        <w:tc>
          <w:tcPr>
            <w:tcW w:w="1134" w:type="dxa"/>
          </w:tcPr>
          <w:p w:rsidR="0088165E" w:rsidRDefault="0088165E" w:rsidP="0088165E">
            <w:r>
              <w:t>C.6</w:t>
            </w:r>
          </w:p>
        </w:tc>
        <w:tc>
          <w:tcPr>
            <w:tcW w:w="2835" w:type="dxa"/>
          </w:tcPr>
          <w:p w:rsidR="0088165E" w:rsidRDefault="0088165E" w:rsidP="0088165E">
            <w:r>
              <w:t>Tendinţa viitoare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C.7</w:t>
            </w:r>
          </w:p>
        </w:tc>
        <w:tc>
          <w:tcPr>
            <w:tcW w:w="2835" w:type="dxa"/>
          </w:tcPr>
          <w:p w:rsidR="0088165E" w:rsidRDefault="0088165E" w:rsidP="0088165E">
            <w:r>
              <w:t>Raportul dintre suprafaţa adecvată a habitatului speciei şi suprafaţa habitatului speciei în viitor</w:t>
            </w:r>
          </w:p>
        </w:tc>
        <w:tc>
          <w:tcPr>
            <w:tcW w:w="5102" w:type="dxa"/>
          </w:tcPr>
          <w:p w:rsidR="0088165E" w:rsidRDefault="0088165E" w:rsidP="0088165E">
            <w:r>
              <w:t>”≈” – aproximativ egal</w:t>
            </w:r>
          </w:p>
        </w:tc>
      </w:tr>
      <w:tr w:rsidR="0088165E" w:rsidTr="0088165E">
        <w:tc>
          <w:tcPr>
            <w:tcW w:w="1134" w:type="dxa"/>
          </w:tcPr>
          <w:p w:rsidR="0088165E" w:rsidRDefault="0088165E" w:rsidP="0088165E">
            <w:r>
              <w:t>C.8</w:t>
            </w:r>
          </w:p>
        </w:tc>
        <w:tc>
          <w:tcPr>
            <w:tcW w:w="2835" w:type="dxa"/>
          </w:tcPr>
          <w:p w:rsidR="0088165E" w:rsidRDefault="0088165E" w:rsidP="0088165E">
            <w:r>
              <w:t>Perspectivele speciei din punct de vedere al habitatului speciei</w:t>
            </w:r>
          </w:p>
        </w:tc>
        <w:tc>
          <w:tcPr>
            <w:tcW w:w="5102" w:type="dxa"/>
          </w:tcPr>
          <w:p w:rsidR="0088165E" w:rsidRDefault="0088165E" w:rsidP="0088165E">
            <w:r>
              <w:t>”FV” –  favorabile</w:t>
            </w:r>
          </w:p>
        </w:tc>
      </w:tr>
      <w:tr w:rsidR="0088165E" w:rsidTr="0088165E">
        <w:tc>
          <w:tcPr>
            <w:tcW w:w="1134" w:type="dxa"/>
          </w:tcPr>
          <w:p w:rsidR="0088165E" w:rsidRDefault="0088165E" w:rsidP="0088165E">
            <w:r>
              <w:t>C.9</w:t>
            </w:r>
          </w:p>
        </w:tc>
        <w:tc>
          <w:tcPr>
            <w:tcW w:w="2835" w:type="dxa"/>
          </w:tcPr>
          <w:p w:rsidR="0088165E" w:rsidRDefault="0088165E" w:rsidP="0088165E">
            <w:r>
              <w:t>Perspectivele speciei în viitor</w:t>
            </w:r>
          </w:p>
        </w:tc>
        <w:tc>
          <w:tcPr>
            <w:tcW w:w="5102" w:type="dxa"/>
          </w:tcPr>
          <w:p w:rsidR="0088165E" w:rsidRDefault="0088165E" w:rsidP="0088165E">
            <w:r>
              <w:t>”FV” –  favorabile</w:t>
            </w:r>
          </w:p>
        </w:tc>
      </w:tr>
      <w:tr w:rsidR="0088165E" w:rsidTr="0088165E">
        <w:tc>
          <w:tcPr>
            <w:tcW w:w="1134" w:type="dxa"/>
          </w:tcPr>
          <w:p w:rsidR="0088165E" w:rsidRDefault="0088165E" w:rsidP="0088165E">
            <w:r>
              <w:t>C.10</w:t>
            </w:r>
          </w:p>
        </w:tc>
        <w:tc>
          <w:tcPr>
            <w:tcW w:w="2835" w:type="dxa"/>
          </w:tcPr>
          <w:p w:rsidR="0088165E" w:rsidRDefault="0088165E" w:rsidP="0088165E">
            <w:r>
              <w:t>Efectul cumulat al impacturilor asupra speciei în viitor</w:t>
            </w:r>
          </w:p>
        </w:tc>
        <w:tc>
          <w:tcPr>
            <w:tcW w:w="5102" w:type="dxa"/>
          </w:tcPr>
          <w:p w:rsidR="0088165E" w:rsidRDefault="0088165E" w:rsidP="0088165E">
            <w:r>
              <w:t>Scăzut - impacturile‚ respectiv presiunile actuale și amenințările viitoare‚ vor avea un efect cumulat scăzut sau nesemnificativ asupra speciei‚ neafectând semnificativ viabilitatea pe termen lung a speciei</w:t>
            </w:r>
          </w:p>
        </w:tc>
      </w:tr>
      <w:tr w:rsidR="0088165E" w:rsidTr="0088165E">
        <w:tc>
          <w:tcPr>
            <w:tcW w:w="1134" w:type="dxa"/>
          </w:tcPr>
          <w:p w:rsidR="0088165E" w:rsidRDefault="0088165E" w:rsidP="0088165E">
            <w:r>
              <w:t>C.11</w:t>
            </w:r>
          </w:p>
        </w:tc>
        <w:tc>
          <w:tcPr>
            <w:tcW w:w="2835" w:type="dxa"/>
          </w:tcPr>
          <w:p w:rsidR="0088165E" w:rsidRDefault="0088165E" w:rsidP="0088165E">
            <w:r>
              <w:t>Intensitatea presiunilor actuale asupra speciei</w:t>
            </w:r>
          </w:p>
        </w:tc>
        <w:tc>
          <w:tcPr>
            <w:tcW w:w="5102" w:type="dxa"/>
          </w:tcPr>
          <w:p w:rsidR="0088165E" w:rsidRDefault="0088165E" w:rsidP="0088165E"/>
          <w:p w:rsidR="0088165E" w:rsidRDefault="0088165E" w:rsidP="0088165E">
            <w:pPr>
              <w:pStyle w:val="poimth"/>
            </w:pPr>
            <w:r>
              <w:t xml:space="preserve">Ridicat: </w:t>
            </w:r>
          </w:p>
          <w:p w:rsidR="0088165E" w:rsidRDefault="0088165E" w:rsidP="0088165E">
            <w:r>
              <w:t>Pentru această specie nu se cunosc presiuni cu intensitate ridicată</w:t>
            </w:r>
          </w:p>
          <w:p w:rsidR="0088165E" w:rsidRDefault="0088165E" w:rsidP="0088165E">
            <w:pPr>
              <w:pStyle w:val="poimth"/>
            </w:pPr>
            <w:r>
              <w:t xml:space="preserve">Mediu: </w:t>
            </w:r>
          </w:p>
          <w:p w:rsidR="0088165E" w:rsidRDefault="0088165E" w:rsidP="0088165E">
            <w:r>
              <w:t>Pentru această specie nu se cunosc presiuni cu intensitate medie</w:t>
            </w:r>
          </w:p>
          <w:p w:rsidR="0088165E" w:rsidRDefault="0088165E" w:rsidP="0088165E">
            <w:pPr>
              <w:pStyle w:val="poimth"/>
            </w:pPr>
            <w:r>
              <w:t xml:space="preserve">Scăzut: </w:t>
            </w:r>
          </w:p>
          <w:p w:rsidR="0088165E" w:rsidRDefault="0088165E" w:rsidP="0088165E">
            <w:r>
              <w:t>Pentru această specie nu se cunosc presiuni cu intensitate scăzută</w:t>
            </w:r>
          </w:p>
        </w:tc>
      </w:tr>
      <w:tr w:rsidR="0088165E" w:rsidTr="0088165E">
        <w:tc>
          <w:tcPr>
            <w:tcW w:w="1134" w:type="dxa"/>
          </w:tcPr>
          <w:p w:rsidR="0088165E" w:rsidRDefault="0088165E" w:rsidP="0088165E">
            <w:r>
              <w:lastRenderedPageBreak/>
              <w:t>C.12</w:t>
            </w:r>
          </w:p>
        </w:tc>
        <w:tc>
          <w:tcPr>
            <w:tcW w:w="2835" w:type="dxa"/>
          </w:tcPr>
          <w:p w:rsidR="0088165E" w:rsidRDefault="0088165E" w:rsidP="0088165E">
            <w:r>
              <w:t>Intensitatea ameninţărilor viitoare asupra speciei</w:t>
            </w:r>
          </w:p>
        </w:tc>
        <w:tc>
          <w:tcPr>
            <w:tcW w:w="5102" w:type="dxa"/>
          </w:tcPr>
          <w:p w:rsidR="0088165E" w:rsidRDefault="0088165E" w:rsidP="0088165E"/>
          <w:p w:rsidR="0088165E" w:rsidRDefault="0088165E" w:rsidP="0088165E">
            <w:pPr>
              <w:pStyle w:val="poimth"/>
            </w:pPr>
            <w:r>
              <w:t xml:space="preserve">Ridicat: </w:t>
            </w:r>
          </w:p>
          <w:p w:rsidR="0088165E" w:rsidRDefault="0088165E" w:rsidP="0088165E">
            <w:r>
              <w:t>Pentru această specie nu se cunosc amenințări cu intensitate ridicată</w:t>
            </w:r>
          </w:p>
          <w:p w:rsidR="0088165E" w:rsidRDefault="0088165E" w:rsidP="0088165E">
            <w:pPr>
              <w:pStyle w:val="poimth"/>
            </w:pPr>
            <w:r>
              <w:t xml:space="preserve">Mediu: </w:t>
            </w:r>
          </w:p>
          <w:p w:rsidR="0088165E" w:rsidRDefault="0088165E" w:rsidP="0088165E">
            <w:r>
              <w:t>Pentru această specie nu se cunosc amenințări cu intensitate medie</w:t>
            </w:r>
          </w:p>
          <w:p w:rsidR="0088165E" w:rsidRDefault="0088165E" w:rsidP="0088165E">
            <w:pPr>
              <w:pStyle w:val="poimth"/>
            </w:pPr>
            <w:r>
              <w:t xml:space="preserve">Scăzut: </w:t>
            </w:r>
          </w:p>
          <w:p w:rsidR="0088165E" w:rsidRDefault="0088165E" w:rsidP="0088165E">
            <w:r>
              <w:t>Pentru această specie nu se cunosc amenințări cu intensitate scăzută</w:t>
            </w:r>
          </w:p>
        </w:tc>
      </w:tr>
      <w:tr w:rsidR="0088165E" w:rsidTr="0088165E">
        <w:tc>
          <w:tcPr>
            <w:tcW w:w="1134" w:type="dxa"/>
          </w:tcPr>
          <w:p w:rsidR="0088165E" w:rsidRDefault="0088165E" w:rsidP="0088165E">
            <w:r>
              <w:t>C.13</w:t>
            </w:r>
          </w:p>
        </w:tc>
        <w:tc>
          <w:tcPr>
            <w:tcW w:w="2835" w:type="dxa"/>
          </w:tcPr>
          <w:p w:rsidR="0088165E" w:rsidRDefault="0088165E" w:rsidP="0088165E">
            <w:r>
              <w:t>Viabilitatea pe termen lung a speciei</w:t>
            </w:r>
          </w:p>
        </w:tc>
        <w:tc>
          <w:tcPr>
            <w:tcW w:w="5102" w:type="dxa"/>
          </w:tcPr>
          <w:p w:rsidR="0088165E" w:rsidRDefault="0088165E" w:rsidP="0088165E">
            <w:r>
              <w:t>viabilitatea pe termen lung a speciei este asigurată</w:t>
            </w:r>
          </w:p>
        </w:tc>
      </w:tr>
      <w:tr w:rsidR="0088165E" w:rsidTr="0088165E">
        <w:tc>
          <w:tcPr>
            <w:tcW w:w="1134" w:type="dxa"/>
          </w:tcPr>
          <w:p w:rsidR="0088165E" w:rsidRDefault="0088165E" w:rsidP="0088165E">
            <w:r>
              <w:t>C.14</w:t>
            </w:r>
          </w:p>
        </w:tc>
        <w:tc>
          <w:tcPr>
            <w:tcW w:w="2835" w:type="dxa"/>
          </w:tcPr>
          <w:p w:rsidR="0088165E" w:rsidRDefault="0088165E" w:rsidP="0088165E">
            <w:r>
              <w:t>Starea de conservare din punct de vedere al perspectivelor speciei în viitor</w:t>
            </w:r>
          </w:p>
        </w:tc>
        <w:tc>
          <w:tcPr>
            <w:tcW w:w="5102" w:type="dxa"/>
          </w:tcPr>
          <w:p w:rsidR="0088165E" w:rsidRDefault="0088165E" w:rsidP="0088165E">
            <w:r>
              <w:t>”FV” – favorabilă</w:t>
            </w:r>
          </w:p>
        </w:tc>
      </w:tr>
      <w:tr w:rsidR="0088165E" w:rsidTr="0088165E">
        <w:tc>
          <w:tcPr>
            <w:tcW w:w="1134" w:type="dxa"/>
          </w:tcPr>
          <w:p w:rsidR="0088165E" w:rsidRDefault="0088165E" w:rsidP="0088165E">
            <w:r>
              <w:t>C.15</w:t>
            </w:r>
          </w:p>
        </w:tc>
        <w:tc>
          <w:tcPr>
            <w:tcW w:w="2835" w:type="dxa"/>
          </w:tcPr>
          <w:p w:rsidR="0088165E" w:rsidRDefault="0088165E" w:rsidP="0088165E">
            <w:r>
              <w:t>Tendinţa stării de conservare din punct de vedere al perspectivelor speciei în viitor</w:t>
            </w:r>
          </w:p>
        </w:tc>
        <w:tc>
          <w:tcPr>
            <w:tcW w:w="5102" w:type="dxa"/>
          </w:tcPr>
          <w:p w:rsidR="0088165E" w:rsidRDefault="0088165E" w:rsidP="0088165E">
            <w:r>
              <w:t>”0” – este stabilă</w:t>
            </w:r>
          </w:p>
        </w:tc>
      </w:tr>
      <w:tr w:rsidR="0088165E" w:rsidTr="0088165E">
        <w:tc>
          <w:tcPr>
            <w:tcW w:w="1134" w:type="dxa"/>
          </w:tcPr>
          <w:p w:rsidR="0088165E" w:rsidRDefault="0088165E" w:rsidP="0088165E">
            <w:r>
              <w:t>C.16</w:t>
            </w:r>
          </w:p>
        </w:tc>
        <w:tc>
          <w:tcPr>
            <w:tcW w:w="2835" w:type="dxa"/>
          </w:tcPr>
          <w:p w:rsidR="0088165E" w:rsidRDefault="0088165E" w:rsidP="0088165E">
            <w:r>
              <w:t>Starea de conservare necunoscută din punct de vedere al perspectivelor speciei în viitor</w:t>
            </w:r>
          </w:p>
        </w:tc>
        <w:tc>
          <w:tcPr>
            <w:tcW w:w="5102" w:type="dxa"/>
          </w:tcPr>
          <w:p w:rsidR="0088165E" w:rsidRDefault="0088165E" w:rsidP="0088165E">
            <w:r>
              <w:t>Nu se aplică</w:t>
            </w:r>
          </w:p>
        </w:tc>
      </w:tr>
    </w:tbl>
    <w:p w:rsidR="0088165E" w:rsidRDefault="0088165E" w:rsidP="0088165E">
      <w:pPr>
        <w:pStyle w:val="poimh2"/>
      </w:pPr>
      <w:r>
        <w:t>Matricea 4) Matricea pentru evaluarea perspectivelor speciei din punct de vedere al populației speciei</w:t>
      </w:r>
    </w:p>
    <w:tbl>
      <w:tblPr>
        <w:tblStyle w:val="poimtg"/>
        <w:tblW w:w="0" w:type="auto"/>
        <w:tblLayout w:type="fixed"/>
        <w:tblLook w:val="04A0" w:firstRow="1" w:lastRow="0" w:firstColumn="1" w:lastColumn="0" w:noHBand="0" w:noVBand="1"/>
      </w:tblPr>
      <w:tblGrid>
        <w:gridCol w:w="1701"/>
        <w:gridCol w:w="1701"/>
        <w:gridCol w:w="1701"/>
        <w:gridCol w:w="1701"/>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701" w:type="dxa"/>
          </w:tcPr>
          <w:p w:rsidR="0088165E" w:rsidRDefault="0088165E" w:rsidP="0088165E">
            <w:r>
              <w:t>Valoarea actuală a parametrului</w:t>
            </w:r>
          </w:p>
        </w:tc>
        <w:tc>
          <w:tcPr>
            <w:tcW w:w="1701" w:type="dxa"/>
          </w:tcPr>
          <w:p w:rsidR="0088165E" w:rsidRDefault="0088165E" w:rsidP="0088165E">
            <w:r>
              <w:t>Tendinţa viitoare a parametrului</w:t>
            </w:r>
          </w:p>
        </w:tc>
        <w:tc>
          <w:tcPr>
            <w:tcW w:w="1701" w:type="dxa"/>
          </w:tcPr>
          <w:p w:rsidR="0088165E" w:rsidRDefault="0088165E" w:rsidP="0088165E">
            <w:r>
              <w:t>Raportul dintre valoarea VRSF şi valoarea viitoare a parametrului</w:t>
            </w:r>
          </w:p>
        </w:tc>
        <w:tc>
          <w:tcPr>
            <w:tcW w:w="1701" w:type="dxa"/>
          </w:tcPr>
          <w:p w:rsidR="0088165E" w:rsidRDefault="0088165E" w:rsidP="0088165E">
            <w:r>
              <w:t>Perspective</w:t>
            </w:r>
          </w:p>
        </w:tc>
        <w:tc>
          <w:tcPr>
            <w:tcW w:w="2268" w:type="dxa"/>
          </w:tcPr>
          <w:p w:rsidR="0088165E" w:rsidRDefault="0088165E" w:rsidP="0088165E">
            <w:r>
              <w:t>Figura</w:t>
            </w:r>
          </w:p>
        </w:tc>
      </w:tr>
      <w:tr w:rsidR="0088165E" w:rsidTr="0088165E">
        <w:tc>
          <w:tcPr>
            <w:tcW w:w="1701" w:type="dxa"/>
          </w:tcPr>
          <w:p w:rsidR="0088165E" w:rsidRDefault="0088165E" w:rsidP="0088165E">
            <w:r>
              <w:t>”≈” – aproximativ egal</w:t>
            </w:r>
          </w:p>
        </w:tc>
        <w:tc>
          <w:tcPr>
            <w:tcW w:w="1701" w:type="dxa"/>
          </w:tcPr>
          <w:p w:rsidR="0088165E" w:rsidRDefault="0088165E" w:rsidP="0088165E">
            <w:r>
              <w:t>”0” – stabilă</w:t>
            </w:r>
          </w:p>
        </w:tc>
        <w:tc>
          <w:tcPr>
            <w:tcW w:w="1701" w:type="dxa"/>
          </w:tcPr>
          <w:p w:rsidR="0088165E" w:rsidRDefault="0088165E" w:rsidP="0088165E">
            <w:r>
              <w:t>”≈” – aproximativ egal</w:t>
            </w:r>
          </w:p>
        </w:tc>
        <w:tc>
          <w:tcPr>
            <w:tcW w:w="1701" w:type="dxa"/>
          </w:tcPr>
          <w:p w:rsidR="0088165E" w:rsidRDefault="0088165E" w:rsidP="0088165E">
            <w:r>
              <w:t>”FV” –  favorabile</w:t>
            </w:r>
          </w:p>
        </w:tc>
        <w:tc>
          <w:tcPr>
            <w:tcW w:w="2268" w:type="dxa"/>
          </w:tcPr>
          <w:p w:rsidR="0088165E" w:rsidRDefault="0088165E" w:rsidP="0088165E"/>
        </w:tc>
      </w:tr>
    </w:tbl>
    <w:p w:rsidR="0088165E" w:rsidRDefault="0088165E" w:rsidP="0088165E">
      <w:pPr>
        <w:pStyle w:val="poimh2"/>
      </w:pPr>
      <w:r>
        <w:t>Matricea 5) Perspectivele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lastRenderedPageBreak/>
              <w:t>Perspectivele speciei din punct de vedere al populaţiei: ”FV” –  favorabile. Perspectivele speciei din punct de vedere al habitatului speciei: ”FV” –  favorabile</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Matricea 6) Matricea evaluării stării de conservare a speciei din punct de vedere al perspectivelor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C10: Scăzut - impacturile‚ respectiv presiunile actuale și amenințările viitoare‚ vor avea un efect cumulat scăzut sau nesemnificativ asupra speciei‚ neafectând semnificativ viabilitatea pe termen lung a speciei, C9: ”FV” –  favorabile, C13: viabilitatea pe termen lung a speciei este asigurată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D) Parametri pentru evaluarea stării globale de conservare a speciei în cadrul ariei naturale protejate</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Ficedula albicollis</w:t>
            </w:r>
            <w:r>
              <w:t>, 1043, Anexa 1</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D.3</w:t>
            </w:r>
          </w:p>
        </w:tc>
        <w:tc>
          <w:tcPr>
            <w:tcW w:w="2835" w:type="dxa"/>
          </w:tcPr>
          <w:p w:rsidR="0088165E" w:rsidRDefault="0088165E" w:rsidP="0088165E">
            <w:r>
              <w:t>Starea globală de conservare a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D.4</w:t>
            </w:r>
          </w:p>
        </w:tc>
        <w:tc>
          <w:tcPr>
            <w:tcW w:w="2835" w:type="dxa"/>
          </w:tcPr>
          <w:p w:rsidR="0088165E" w:rsidRDefault="0088165E" w:rsidP="0088165E">
            <w:r>
              <w:t>Tendinţa stării globale de conservare a speciei</w:t>
            </w:r>
          </w:p>
        </w:tc>
        <w:tc>
          <w:tcPr>
            <w:tcW w:w="5102" w:type="dxa"/>
          </w:tcPr>
          <w:p w:rsidR="0088165E" w:rsidRDefault="0088165E" w:rsidP="0088165E">
            <w:r>
              <w:t>Starea globală de conservare a speciei [D.3.] nu a fost evaluată ca nefavorabilă - inadecvată sau nefavorabilă - rea</w:t>
            </w:r>
          </w:p>
        </w:tc>
      </w:tr>
      <w:tr w:rsidR="0088165E" w:rsidTr="0088165E">
        <w:tc>
          <w:tcPr>
            <w:tcW w:w="1134" w:type="dxa"/>
          </w:tcPr>
          <w:p w:rsidR="0088165E" w:rsidRDefault="0088165E" w:rsidP="0088165E">
            <w:r>
              <w:t>D.5</w:t>
            </w:r>
          </w:p>
        </w:tc>
        <w:tc>
          <w:tcPr>
            <w:tcW w:w="2835" w:type="dxa"/>
          </w:tcPr>
          <w:p w:rsidR="0088165E" w:rsidRDefault="0088165E" w:rsidP="0088165E">
            <w:r>
              <w:t>Starea globală de conservare necunoscută</w:t>
            </w:r>
          </w:p>
        </w:tc>
        <w:tc>
          <w:tcPr>
            <w:tcW w:w="5102" w:type="dxa"/>
          </w:tcPr>
          <w:p w:rsidR="0088165E" w:rsidRDefault="0088165E" w:rsidP="0088165E">
            <w:r>
              <w:t>Starea globală de conservare a speciei [D.3.] nu a fost evaluată ca ”X” necunoscută.</w:t>
            </w:r>
          </w:p>
        </w:tc>
      </w:tr>
      <w:tr w:rsidR="0088165E" w:rsidTr="0088165E">
        <w:tc>
          <w:tcPr>
            <w:tcW w:w="1134" w:type="dxa"/>
          </w:tcPr>
          <w:p w:rsidR="0088165E" w:rsidRDefault="0088165E" w:rsidP="0088165E">
            <w:r>
              <w:t>D.6</w:t>
            </w:r>
          </w:p>
        </w:tc>
        <w:tc>
          <w:tcPr>
            <w:tcW w:w="2835" w:type="dxa"/>
          </w:tcPr>
          <w:p w:rsidR="0088165E" w:rsidRDefault="0088165E" w:rsidP="0088165E">
            <w:r>
              <w:t>Informaţii suplimentare</w:t>
            </w:r>
          </w:p>
        </w:tc>
        <w:tc>
          <w:tcPr>
            <w:tcW w:w="5102" w:type="dxa"/>
          </w:tcPr>
          <w:p w:rsidR="0088165E" w:rsidRDefault="0088165E" w:rsidP="0088165E">
            <w:r>
              <w:t>na</w:t>
            </w:r>
          </w:p>
        </w:tc>
      </w:tr>
    </w:tbl>
    <w:p w:rsidR="0088165E" w:rsidRDefault="0088165E" w:rsidP="0088165E">
      <w:pPr>
        <w:pStyle w:val="poimh2"/>
      </w:pPr>
      <w:r>
        <w:lastRenderedPageBreak/>
        <w:t>Matricea 7) Evaluarea stării globale de conservare a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A16: ”FV” – favorabilă, B15: , ”FV” – favorabilăC14: ”FV” – favorabilă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Pr="00104AAD" w:rsidRDefault="0088165E" w:rsidP="0088165E">
      <w:pPr>
        <w:pStyle w:val="poimh1"/>
        <w:rPr>
          <w:sz w:val="24"/>
        </w:rPr>
      </w:pPr>
      <w:r w:rsidRPr="00104AAD">
        <w:rPr>
          <w:sz w:val="24"/>
        </w:rPr>
        <w:t xml:space="preserve">1045 - </w:t>
      </w:r>
      <w:r w:rsidRPr="00104AAD">
        <w:rPr>
          <w:rStyle w:val="poimlat"/>
          <w:sz w:val="24"/>
        </w:rPr>
        <w:t xml:space="preserve">Ficedula parva, </w:t>
      </w:r>
      <w:r w:rsidRPr="00104AAD">
        <w:rPr>
          <w:sz w:val="24"/>
        </w:rPr>
        <w:t>Muscar mic</w:t>
      </w:r>
    </w:p>
    <w:p w:rsidR="0088165E" w:rsidRDefault="0088165E" w:rsidP="0088165E">
      <w:pPr>
        <w:pStyle w:val="poimh2"/>
      </w:pPr>
      <w:r>
        <w:t>Tabelul A) Parametri pentru evaluarea stării de conservare a speciei din punct de vedere al populaţiei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Ficedula parva</w:t>
            </w:r>
            <w:r>
              <w:t>, 1045, Anexa 1</w:t>
            </w:r>
          </w:p>
        </w:tc>
      </w:tr>
      <w:tr w:rsidR="0088165E" w:rsidTr="0088165E">
        <w:tc>
          <w:tcPr>
            <w:tcW w:w="1134" w:type="dxa"/>
          </w:tcPr>
          <w:p w:rsidR="0088165E" w:rsidRDefault="0088165E" w:rsidP="0088165E">
            <w:r>
              <w:t>A.2</w:t>
            </w:r>
          </w:p>
        </w:tc>
        <w:tc>
          <w:tcPr>
            <w:tcW w:w="2835" w:type="dxa"/>
          </w:tcPr>
          <w:p w:rsidR="0088165E" w:rsidRDefault="0088165E" w:rsidP="0088165E">
            <w:r>
              <w:t>Statut de prezenţă temporală a speciilor</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A.3</w:t>
            </w:r>
          </w:p>
        </w:tc>
        <w:tc>
          <w:tcPr>
            <w:tcW w:w="2835" w:type="dxa"/>
          </w:tcPr>
          <w:p w:rsidR="0088165E" w:rsidRDefault="0088165E" w:rsidP="0088165E">
            <w:r>
              <w:t>Mărimea populaţiei speciei în aria naturală protejată</w:t>
            </w:r>
          </w:p>
        </w:tc>
        <w:tc>
          <w:tcPr>
            <w:tcW w:w="5102" w:type="dxa"/>
          </w:tcPr>
          <w:p w:rsidR="0088165E" w:rsidRDefault="0088165E" w:rsidP="0088165E">
            <w:r>
              <w:t>150 - 250 indivizi</w:t>
            </w:r>
          </w:p>
        </w:tc>
      </w:tr>
      <w:tr w:rsidR="0088165E" w:rsidTr="0088165E">
        <w:tc>
          <w:tcPr>
            <w:tcW w:w="1134" w:type="dxa"/>
          </w:tcPr>
          <w:p w:rsidR="0088165E" w:rsidRDefault="0088165E" w:rsidP="0088165E">
            <w:r>
              <w:t>A.4</w:t>
            </w:r>
          </w:p>
        </w:tc>
        <w:tc>
          <w:tcPr>
            <w:tcW w:w="2835" w:type="dxa"/>
          </w:tcPr>
          <w:p w:rsidR="0088165E" w:rsidRDefault="0088165E" w:rsidP="0088165E">
            <w:r>
              <w:t>Calitatea datelor referitoare la populaţia speciei din aria naturală protejată</w:t>
            </w:r>
          </w:p>
        </w:tc>
        <w:tc>
          <w:tcPr>
            <w:tcW w:w="5102" w:type="dxa"/>
          </w:tcPr>
          <w:p w:rsidR="0088165E" w:rsidRDefault="0088165E" w:rsidP="0088165E">
            <w:r>
              <w:t>slabă - date estimate pe baza opiniei experţilor cu sau fără măsurători prin eşantionare</w:t>
            </w:r>
          </w:p>
        </w:tc>
      </w:tr>
      <w:tr w:rsidR="0088165E" w:rsidTr="0088165E">
        <w:tc>
          <w:tcPr>
            <w:tcW w:w="1134" w:type="dxa"/>
          </w:tcPr>
          <w:p w:rsidR="0088165E" w:rsidRDefault="0088165E" w:rsidP="0088165E">
            <w:r>
              <w:t>A.5</w:t>
            </w:r>
          </w:p>
        </w:tc>
        <w:tc>
          <w:tcPr>
            <w:tcW w:w="2835" w:type="dxa"/>
          </w:tcPr>
          <w:p w:rsidR="0088165E" w:rsidRDefault="0088165E" w:rsidP="0088165E">
            <w:r>
              <w:t>Raportul dintre mărimea populaţiei speciei în aria naturală protejată şi mărimea populaţiei naţionale</w:t>
            </w:r>
          </w:p>
        </w:tc>
        <w:tc>
          <w:tcPr>
            <w:tcW w:w="5102" w:type="dxa"/>
          </w:tcPr>
          <w:p w:rsidR="0088165E" w:rsidRDefault="0088165E" w:rsidP="0088165E">
            <w:r>
              <w:t>Nu exista date disponibile pentru stabilirea acestui parametru</w:t>
            </w:r>
          </w:p>
        </w:tc>
      </w:tr>
      <w:tr w:rsidR="0088165E" w:rsidTr="0088165E">
        <w:tc>
          <w:tcPr>
            <w:tcW w:w="1134" w:type="dxa"/>
          </w:tcPr>
          <w:p w:rsidR="0088165E" w:rsidRDefault="0088165E" w:rsidP="0088165E">
            <w:r>
              <w:t>A.6</w:t>
            </w:r>
          </w:p>
        </w:tc>
        <w:tc>
          <w:tcPr>
            <w:tcW w:w="2835" w:type="dxa"/>
          </w:tcPr>
          <w:p w:rsidR="0088165E" w:rsidRDefault="0088165E" w:rsidP="0088165E">
            <w:r>
              <w:t>Mărimea populaţiei speciei în aria naturală protejată comparata cu mărimea populaţiei naţionale</w:t>
            </w:r>
          </w:p>
        </w:tc>
        <w:tc>
          <w:tcPr>
            <w:tcW w:w="5102" w:type="dxa"/>
          </w:tcPr>
          <w:p w:rsidR="0088165E" w:rsidRDefault="0088165E" w:rsidP="0088165E">
            <w:r>
              <w:t>Nesemnificativă</w:t>
            </w:r>
          </w:p>
        </w:tc>
      </w:tr>
      <w:tr w:rsidR="0088165E" w:rsidTr="0088165E">
        <w:tc>
          <w:tcPr>
            <w:tcW w:w="1134" w:type="dxa"/>
          </w:tcPr>
          <w:p w:rsidR="0088165E" w:rsidRDefault="0088165E" w:rsidP="0088165E">
            <w:r>
              <w:t>A.7</w:t>
            </w:r>
          </w:p>
        </w:tc>
        <w:tc>
          <w:tcPr>
            <w:tcW w:w="2835" w:type="dxa"/>
          </w:tcPr>
          <w:p w:rsidR="0088165E" w:rsidRDefault="0088165E" w:rsidP="0088165E">
            <w:r>
              <w:t>Mărimea reevaluată a populaţiei estimate în planul de management anterior</w:t>
            </w:r>
          </w:p>
        </w:tc>
        <w:tc>
          <w:tcPr>
            <w:tcW w:w="5102" w:type="dxa"/>
          </w:tcPr>
          <w:p w:rsidR="0088165E" w:rsidRDefault="0088165E" w:rsidP="0088165E">
            <w:r>
              <w:t>Evaluarea mărimii populației speciei se face pentru prima dată</w:t>
            </w:r>
          </w:p>
        </w:tc>
      </w:tr>
      <w:tr w:rsidR="0088165E" w:rsidTr="0088165E">
        <w:tc>
          <w:tcPr>
            <w:tcW w:w="1134" w:type="dxa"/>
          </w:tcPr>
          <w:p w:rsidR="0088165E" w:rsidRDefault="0088165E" w:rsidP="0088165E">
            <w:r>
              <w:t>A.8</w:t>
            </w:r>
          </w:p>
        </w:tc>
        <w:tc>
          <w:tcPr>
            <w:tcW w:w="2835" w:type="dxa"/>
          </w:tcPr>
          <w:p w:rsidR="0088165E" w:rsidRDefault="0088165E" w:rsidP="0088165E">
            <w:r>
              <w:t>Mărimea populaţiei de referinţă pentru starea favorabilă în aria naturală protejată</w:t>
            </w:r>
          </w:p>
        </w:tc>
        <w:tc>
          <w:tcPr>
            <w:tcW w:w="5102" w:type="dxa"/>
          </w:tcPr>
          <w:p w:rsidR="0088165E" w:rsidRDefault="0088165E" w:rsidP="0088165E">
            <w:r>
              <w:t>200</w:t>
            </w:r>
          </w:p>
        </w:tc>
      </w:tr>
      <w:tr w:rsidR="0088165E" w:rsidTr="0088165E">
        <w:tc>
          <w:tcPr>
            <w:tcW w:w="1134" w:type="dxa"/>
          </w:tcPr>
          <w:p w:rsidR="0088165E" w:rsidRDefault="0088165E" w:rsidP="0088165E">
            <w:r>
              <w:t>A.9</w:t>
            </w:r>
          </w:p>
        </w:tc>
        <w:tc>
          <w:tcPr>
            <w:tcW w:w="2835" w:type="dxa"/>
          </w:tcPr>
          <w:p w:rsidR="0088165E" w:rsidRDefault="0088165E" w:rsidP="0088165E">
            <w:r>
              <w:t>Metodologia de apreciere a mărimii populaţiei de referinţă pentru starea favorabilă</w:t>
            </w:r>
          </w:p>
        </w:tc>
        <w:tc>
          <w:tcPr>
            <w:tcW w:w="5102" w:type="dxa"/>
          </w:tcPr>
          <w:p w:rsidR="0088165E" w:rsidRDefault="0088165E" w:rsidP="0088165E">
            <w:r>
              <w:t>Analiza datelor istorice și a rezultatelor evaluărilor de teren efectuate în perioada 2017-2019</w:t>
            </w:r>
          </w:p>
        </w:tc>
      </w:tr>
      <w:tr w:rsidR="0088165E" w:rsidTr="0088165E">
        <w:tc>
          <w:tcPr>
            <w:tcW w:w="1134" w:type="dxa"/>
          </w:tcPr>
          <w:p w:rsidR="0088165E" w:rsidRDefault="0088165E" w:rsidP="0088165E">
            <w:r>
              <w:lastRenderedPageBreak/>
              <w:t>A.10</w:t>
            </w:r>
          </w:p>
        </w:tc>
        <w:tc>
          <w:tcPr>
            <w:tcW w:w="2835" w:type="dxa"/>
          </w:tcPr>
          <w:p w:rsidR="0088165E" w:rsidRDefault="0088165E" w:rsidP="0088165E">
            <w:r>
              <w:t>Raportul dintre mărimea populaţiei de referinţă pentru starea favorabilă şi mărimea populaţiei actuale</w:t>
            </w:r>
          </w:p>
        </w:tc>
        <w:tc>
          <w:tcPr>
            <w:tcW w:w="5102" w:type="dxa"/>
          </w:tcPr>
          <w:p w:rsidR="0088165E" w:rsidRDefault="0088165E" w:rsidP="0088165E">
            <w:r>
              <w:t>”≈” – aproximativ egal</w:t>
            </w:r>
          </w:p>
        </w:tc>
      </w:tr>
      <w:tr w:rsidR="0088165E" w:rsidTr="0088165E">
        <w:tc>
          <w:tcPr>
            <w:tcW w:w="1134" w:type="dxa"/>
          </w:tcPr>
          <w:p w:rsidR="0088165E" w:rsidRDefault="0088165E" w:rsidP="0088165E">
            <w:r>
              <w:t>A.11</w:t>
            </w:r>
          </w:p>
        </w:tc>
        <w:tc>
          <w:tcPr>
            <w:tcW w:w="2835" w:type="dxa"/>
          </w:tcPr>
          <w:p w:rsidR="0088165E" w:rsidRDefault="0088165E" w:rsidP="0088165E">
            <w:r>
              <w:t>Tendinţa actuală a mărimii populaţiei speciei</w:t>
            </w:r>
          </w:p>
        </w:tc>
        <w:tc>
          <w:tcPr>
            <w:tcW w:w="5102" w:type="dxa"/>
          </w:tcPr>
          <w:p w:rsidR="0088165E" w:rsidRDefault="0088165E" w:rsidP="0088165E">
            <w:r>
              <w:t>”0” – stabilă</w:t>
            </w:r>
          </w:p>
        </w:tc>
      </w:tr>
      <w:tr w:rsidR="0088165E" w:rsidTr="0088165E">
        <w:tc>
          <w:tcPr>
            <w:tcW w:w="1134" w:type="dxa"/>
          </w:tcPr>
          <w:p w:rsidR="0088165E" w:rsidRDefault="0088165E" w:rsidP="0088165E">
            <w:r>
              <w:t>A.12</w:t>
            </w:r>
          </w:p>
        </w:tc>
        <w:tc>
          <w:tcPr>
            <w:tcW w:w="2835" w:type="dxa"/>
          </w:tcPr>
          <w:p w:rsidR="0088165E" w:rsidRDefault="0088165E" w:rsidP="0088165E">
            <w:r>
              <w:t>Calitatea datelor privind tendinţa actuală a mărimii populaţiei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A.13</w:t>
            </w:r>
          </w:p>
        </w:tc>
        <w:tc>
          <w:tcPr>
            <w:tcW w:w="2835" w:type="dxa"/>
          </w:tcPr>
          <w:p w:rsidR="0088165E" w:rsidRDefault="0088165E" w:rsidP="0088165E">
            <w:r>
              <w:t>Magnitudinea tendinţei actuale a mărimii populaţiei speciei</w:t>
            </w:r>
          </w:p>
        </w:tc>
        <w:tc>
          <w:tcPr>
            <w:tcW w:w="5102" w:type="dxa"/>
          </w:tcPr>
          <w:p w:rsidR="0088165E" w:rsidRDefault="0088165E" w:rsidP="0088165E">
            <w:r>
              <w:t>Nu există suficiente informaţii pentru a putea aprecia magnitudinea tendinţei actuale a mărimii populaţiei speciei</w:t>
            </w:r>
          </w:p>
        </w:tc>
      </w:tr>
      <w:tr w:rsidR="0088165E" w:rsidTr="0088165E">
        <w:tc>
          <w:tcPr>
            <w:tcW w:w="1134" w:type="dxa"/>
          </w:tcPr>
          <w:p w:rsidR="0088165E" w:rsidRDefault="0088165E" w:rsidP="0088165E">
            <w:r>
              <w:t>A.14</w:t>
            </w:r>
          </w:p>
        </w:tc>
        <w:tc>
          <w:tcPr>
            <w:tcW w:w="2835" w:type="dxa"/>
          </w:tcPr>
          <w:p w:rsidR="0088165E" w:rsidRDefault="0088165E" w:rsidP="0088165E">
            <w:r>
              <w:t>Magnitudinea tendinţei actuale a mărimii populaţiei speciei exprimată prin calificative</w:t>
            </w:r>
          </w:p>
        </w:tc>
        <w:tc>
          <w:tcPr>
            <w:tcW w:w="5102" w:type="dxa"/>
          </w:tcPr>
          <w:p w:rsidR="0088165E" w:rsidRDefault="0088165E" w:rsidP="0088165E">
            <w:r>
              <w:t>na</w:t>
            </w:r>
          </w:p>
        </w:tc>
      </w:tr>
      <w:tr w:rsidR="0088165E" w:rsidTr="0088165E">
        <w:tc>
          <w:tcPr>
            <w:tcW w:w="1134" w:type="dxa"/>
          </w:tcPr>
          <w:p w:rsidR="0088165E" w:rsidRDefault="0088165E" w:rsidP="0088165E">
            <w:r>
              <w:t>A.15</w:t>
            </w:r>
          </w:p>
        </w:tc>
        <w:tc>
          <w:tcPr>
            <w:tcW w:w="2835" w:type="dxa"/>
          </w:tcPr>
          <w:p w:rsidR="0088165E" w:rsidRDefault="0088165E" w:rsidP="0088165E">
            <w:r>
              <w:t>Structura populaţiei speciei</w:t>
            </w:r>
          </w:p>
        </w:tc>
        <w:tc>
          <w:tcPr>
            <w:tcW w:w="5102" w:type="dxa"/>
          </w:tcPr>
          <w:p w:rsidR="0088165E" w:rsidRDefault="0088165E" w:rsidP="0088165E">
            <w:r>
              <w:t>Nu există date privind structura populaţiei.</w:t>
            </w:r>
          </w:p>
        </w:tc>
      </w:tr>
      <w:tr w:rsidR="0088165E" w:rsidTr="0088165E">
        <w:tc>
          <w:tcPr>
            <w:tcW w:w="1134" w:type="dxa"/>
          </w:tcPr>
          <w:p w:rsidR="0088165E" w:rsidRDefault="0088165E" w:rsidP="0088165E">
            <w:r>
              <w:t>A.16</w:t>
            </w:r>
          </w:p>
        </w:tc>
        <w:tc>
          <w:tcPr>
            <w:tcW w:w="2835" w:type="dxa"/>
          </w:tcPr>
          <w:p w:rsidR="0088165E" w:rsidRDefault="0088165E" w:rsidP="0088165E">
            <w:r>
              <w:t>Starea de conservare din punct de vedere al populaţiei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A.17</w:t>
            </w:r>
          </w:p>
        </w:tc>
        <w:tc>
          <w:tcPr>
            <w:tcW w:w="2835" w:type="dxa"/>
          </w:tcPr>
          <w:p w:rsidR="0088165E" w:rsidRDefault="0088165E" w:rsidP="0088165E">
            <w:r>
              <w:t>Tendinţa stării de conservare din punct de vedere al populaţiei speciei</w:t>
            </w:r>
          </w:p>
        </w:tc>
        <w:tc>
          <w:tcPr>
            <w:tcW w:w="5102" w:type="dxa"/>
          </w:tcPr>
          <w:p w:rsidR="0088165E" w:rsidRDefault="0088165E" w:rsidP="0088165E">
            <w:r>
              <w:t>”0” – este stabilă</w:t>
            </w:r>
          </w:p>
        </w:tc>
      </w:tr>
      <w:tr w:rsidR="0088165E" w:rsidTr="0088165E">
        <w:tc>
          <w:tcPr>
            <w:tcW w:w="1134" w:type="dxa"/>
          </w:tcPr>
          <w:p w:rsidR="0088165E" w:rsidRDefault="0088165E" w:rsidP="0088165E">
            <w:r>
              <w:t>A.18</w:t>
            </w:r>
          </w:p>
        </w:tc>
        <w:tc>
          <w:tcPr>
            <w:tcW w:w="2835" w:type="dxa"/>
          </w:tcPr>
          <w:p w:rsidR="0088165E" w:rsidRDefault="0088165E" w:rsidP="0088165E">
            <w:r>
              <w:t>Starea de conservare necunoscută din punct de vedere al populaţiei</w:t>
            </w:r>
          </w:p>
        </w:tc>
        <w:tc>
          <w:tcPr>
            <w:tcW w:w="5102" w:type="dxa"/>
          </w:tcPr>
          <w:p w:rsidR="0088165E" w:rsidRDefault="0088165E" w:rsidP="0088165E">
            <w:r>
              <w:t>A fost calculată starea de conservare din punctul de vedere al populației speciei</w:t>
            </w:r>
          </w:p>
        </w:tc>
      </w:tr>
    </w:tbl>
    <w:p w:rsidR="0088165E" w:rsidRDefault="0088165E" w:rsidP="0088165E">
      <w:pPr>
        <w:pStyle w:val="poimh2"/>
      </w:pPr>
      <w:r>
        <w:t>Matricea 1) Matricea de evaluare a stării de conservare a speciei din punct de vedere al populației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A10: ”≈” – aproximativ egal, A15: Nu există date privind structura populaţiei.</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B) Parametri pentru evaluarea stării de conservare a speciei din punct de vedere al habitatului speciei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Parametri</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Ficedula parva</w:t>
            </w:r>
            <w:r>
              <w:t>, 1045, Anexa 1</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lastRenderedPageBreak/>
              <w:t>B.3</w:t>
            </w:r>
          </w:p>
        </w:tc>
        <w:tc>
          <w:tcPr>
            <w:tcW w:w="2835" w:type="dxa"/>
          </w:tcPr>
          <w:p w:rsidR="0088165E" w:rsidRDefault="0088165E" w:rsidP="0088165E">
            <w:r>
              <w:t>Suprafaţa habitatului speciei în aria naturală protejată</w:t>
            </w:r>
          </w:p>
        </w:tc>
        <w:tc>
          <w:tcPr>
            <w:tcW w:w="5102" w:type="dxa"/>
          </w:tcPr>
          <w:p w:rsidR="0088165E" w:rsidRDefault="0088165E" w:rsidP="0088165E">
            <w:r>
              <w:t>75 - 101 ha</w:t>
            </w:r>
          </w:p>
        </w:tc>
      </w:tr>
      <w:tr w:rsidR="0088165E" w:rsidTr="0088165E">
        <w:tc>
          <w:tcPr>
            <w:tcW w:w="1134" w:type="dxa"/>
          </w:tcPr>
          <w:p w:rsidR="0088165E" w:rsidRDefault="0088165E" w:rsidP="0088165E">
            <w:r>
              <w:t>B.4</w:t>
            </w:r>
          </w:p>
        </w:tc>
        <w:tc>
          <w:tcPr>
            <w:tcW w:w="2835" w:type="dxa"/>
          </w:tcPr>
          <w:p w:rsidR="0088165E" w:rsidRDefault="0088165E" w:rsidP="0088165E">
            <w:r>
              <w:t>Calitatea datelor pentru suprafaţa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B.5</w:t>
            </w:r>
          </w:p>
        </w:tc>
        <w:tc>
          <w:tcPr>
            <w:tcW w:w="2835" w:type="dxa"/>
          </w:tcPr>
          <w:p w:rsidR="0088165E" w:rsidRDefault="0088165E" w:rsidP="0088165E">
            <w:r>
              <w:t>Suprafaţa reevaluată a habitatului speciei din planul de management anterior</w:t>
            </w:r>
          </w:p>
        </w:tc>
        <w:tc>
          <w:tcPr>
            <w:tcW w:w="5102" w:type="dxa"/>
          </w:tcPr>
          <w:p w:rsidR="0088165E" w:rsidRDefault="0088165E" w:rsidP="0088165E">
            <w:r>
              <w:t>Evaluarea suprafeţei habitatului speciei se face pentru prima dată</w:t>
            </w:r>
          </w:p>
        </w:tc>
      </w:tr>
      <w:tr w:rsidR="0088165E" w:rsidTr="0088165E">
        <w:tc>
          <w:tcPr>
            <w:tcW w:w="1134" w:type="dxa"/>
          </w:tcPr>
          <w:p w:rsidR="0088165E" w:rsidRDefault="0088165E" w:rsidP="0088165E">
            <w:r>
              <w:t>B.6</w:t>
            </w:r>
          </w:p>
        </w:tc>
        <w:tc>
          <w:tcPr>
            <w:tcW w:w="2835" w:type="dxa"/>
          </w:tcPr>
          <w:p w:rsidR="0088165E" w:rsidRDefault="0088165E" w:rsidP="0088165E">
            <w:r>
              <w:t>Suprafaţa  adecvată a habitatului speciei în aria naturală protejată</w:t>
            </w:r>
          </w:p>
        </w:tc>
        <w:tc>
          <w:tcPr>
            <w:tcW w:w="5102" w:type="dxa"/>
          </w:tcPr>
          <w:p w:rsidR="0088165E" w:rsidRDefault="0088165E" w:rsidP="0088165E">
            <w:r>
              <w:t>101 ha</w:t>
            </w:r>
          </w:p>
        </w:tc>
      </w:tr>
      <w:tr w:rsidR="0088165E" w:rsidTr="0088165E">
        <w:tc>
          <w:tcPr>
            <w:tcW w:w="1134" w:type="dxa"/>
          </w:tcPr>
          <w:p w:rsidR="0088165E" w:rsidRDefault="0088165E" w:rsidP="0088165E">
            <w:r>
              <w:t>B.7</w:t>
            </w:r>
          </w:p>
        </w:tc>
        <w:tc>
          <w:tcPr>
            <w:tcW w:w="2835" w:type="dxa"/>
          </w:tcPr>
          <w:p w:rsidR="0088165E" w:rsidRDefault="0088165E" w:rsidP="0088165E">
            <w:r>
              <w:t>Metodologia de apreciere a suprafeţei  adecvate a habitatului speciei în aria naturală protejată</w:t>
            </w:r>
          </w:p>
        </w:tc>
        <w:tc>
          <w:tcPr>
            <w:tcW w:w="5102" w:type="dxa"/>
          </w:tcPr>
          <w:p w:rsidR="0088165E" w:rsidRDefault="0088165E" w:rsidP="0088165E">
            <w:r>
              <w:t>Analiza GIS pe baza digitizării tuturor habitatelor corespunzătoare speciilor in cadrul sitului.</w:t>
            </w:r>
          </w:p>
        </w:tc>
      </w:tr>
      <w:tr w:rsidR="0088165E" w:rsidTr="0088165E">
        <w:tc>
          <w:tcPr>
            <w:tcW w:w="1134" w:type="dxa"/>
          </w:tcPr>
          <w:p w:rsidR="0088165E" w:rsidRDefault="0088165E" w:rsidP="0088165E">
            <w:r>
              <w:t>B.8</w:t>
            </w:r>
          </w:p>
        </w:tc>
        <w:tc>
          <w:tcPr>
            <w:tcW w:w="2835" w:type="dxa"/>
          </w:tcPr>
          <w:p w:rsidR="0088165E" w:rsidRDefault="0088165E" w:rsidP="0088165E">
            <w:r>
              <w:t>Raportul dintre suprafaţa adecvată a habitatului speciei şi suprafaţa actuală a habitatului speciei</w:t>
            </w:r>
          </w:p>
        </w:tc>
        <w:tc>
          <w:tcPr>
            <w:tcW w:w="5102" w:type="dxa"/>
          </w:tcPr>
          <w:p w:rsidR="0088165E" w:rsidRDefault="0088165E" w:rsidP="0088165E">
            <w:r>
              <w:t>Nu este cazul</w:t>
            </w:r>
          </w:p>
        </w:tc>
      </w:tr>
      <w:tr w:rsidR="0088165E" w:rsidTr="0088165E">
        <w:tc>
          <w:tcPr>
            <w:tcW w:w="1134" w:type="dxa"/>
          </w:tcPr>
          <w:p w:rsidR="0088165E" w:rsidRDefault="0088165E" w:rsidP="0088165E">
            <w:r>
              <w:t>B.9</w:t>
            </w:r>
          </w:p>
        </w:tc>
        <w:tc>
          <w:tcPr>
            <w:tcW w:w="2835" w:type="dxa"/>
          </w:tcPr>
          <w:p w:rsidR="0088165E" w:rsidRDefault="0088165E" w:rsidP="0088165E">
            <w:r>
              <w:t>Tendinţa actuală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B.10</w:t>
            </w:r>
          </w:p>
        </w:tc>
        <w:tc>
          <w:tcPr>
            <w:tcW w:w="2835" w:type="dxa"/>
          </w:tcPr>
          <w:p w:rsidR="0088165E" w:rsidRDefault="0088165E" w:rsidP="0088165E">
            <w:r>
              <w:t>Calitatea datelor privind tendinţa actuală a suprafeţei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B.11</w:t>
            </w:r>
          </w:p>
        </w:tc>
        <w:tc>
          <w:tcPr>
            <w:tcW w:w="2835" w:type="dxa"/>
          </w:tcPr>
          <w:p w:rsidR="0088165E" w:rsidRDefault="0088165E" w:rsidP="0088165E">
            <w:r>
              <w:t>Calitatea habitatului speciei în aria naturală protejată</w:t>
            </w:r>
          </w:p>
        </w:tc>
        <w:tc>
          <w:tcPr>
            <w:tcW w:w="5102" w:type="dxa"/>
          </w:tcPr>
          <w:p w:rsidR="0088165E" w:rsidRDefault="0088165E" w:rsidP="0088165E">
            <w:r>
              <w:t>medie</w:t>
            </w:r>
          </w:p>
        </w:tc>
      </w:tr>
      <w:tr w:rsidR="0088165E" w:rsidTr="0088165E">
        <w:tc>
          <w:tcPr>
            <w:tcW w:w="1134" w:type="dxa"/>
          </w:tcPr>
          <w:p w:rsidR="0088165E" w:rsidRDefault="0088165E" w:rsidP="0088165E">
            <w:r>
              <w:t>B.12</w:t>
            </w:r>
          </w:p>
        </w:tc>
        <w:tc>
          <w:tcPr>
            <w:tcW w:w="2835" w:type="dxa"/>
          </w:tcPr>
          <w:p w:rsidR="0088165E" w:rsidRDefault="0088165E" w:rsidP="0088165E">
            <w:r>
              <w:t>Tendinţa actuală 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B.13</w:t>
            </w:r>
          </w:p>
        </w:tc>
        <w:tc>
          <w:tcPr>
            <w:tcW w:w="2835" w:type="dxa"/>
          </w:tcPr>
          <w:p w:rsidR="0088165E" w:rsidRDefault="0088165E" w:rsidP="0088165E">
            <w:r>
              <w:t>Calitatea datelor privind tendinţa actuală a calităţii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B.14</w:t>
            </w:r>
          </w:p>
        </w:tc>
        <w:tc>
          <w:tcPr>
            <w:tcW w:w="2835" w:type="dxa"/>
          </w:tcPr>
          <w:p w:rsidR="0088165E" w:rsidRDefault="0088165E" w:rsidP="0088165E">
            <w:r>
              <w:t>Tendinţa actuală globală a habitatului speciei funcţie de tendinţa suprafeţei şi de tendinţa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B.15</w:t>
            </w:r>
          </w:p>
        </w:tc>
        <w:tc>
          <w:tcPr>
            <w:tcW w:w="2835" w:type="dxa"/>
          </w:tcPr>
          <w:p w:rsidR="0088165E" w:rsidRDefault="0088165E" w:rsidP="0088165E">
            <w:r>
              <w:t>Starea de conservare din punct de vedere al habitatului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B.16</w:t>
            </w:r>
          </w:p>
        </w:tc>
        <w:tc>
          <w:tcPr>
            <w:tcW w:w="2835" w:type="dxa"/>
          </w:tcPr>
          <w:p w:rsidR="0088165E" w:rsidRDefault="0088165E" w:rsidP="0088165E">
            <w:r>
              <w:t>Tendinţa stării de conservare din punct de vedere al habitatului speciei</w:t>
            </w:r>
          </w:p>
        </w:tc>
        <w:tc>
          <w:tcPr>
            <w:tcW w:w="5102" w:type="dxa"/>
          </w:tcPr>
          <w:p w:rsidR="0088165E" w:rsidRDefault="0088165E" w:rsidP="0088165E">
            <w:r>
              <w:t>Starea de conservare  din punct de vedere al habitatului speciei [B.15.] nu a fost evaluată ca nefavorabilă                 - inadecvată sau nefavorabilă - rea</w:t>
            </w:r>
          </w:p>
        </w:tc>
      </w:tr>
      <w:tr w:rsidR="0088165E" w:rsidTr="0088165E">
        <w:tc>
          <w:tcPr>
            <w:tcW w:w="1134" w:type="dxa"/>
          </w:tcPr>
          <w:p w:rsidR="0088165E" w:rsidRDefault="0088165E" w:rsidP="0088165E">
            <w:r>
              <w:lastRenderedPageBreak/>
              <w:t>B.17</w:t>
            </w:r>
          </w:p>
        </w:tc>
        <w:tc>
          <w:tcPr>
            <w:tcW w:w="2835" w:type="dxa"/>
          </w:tcPr>
          <w:p w:rsidR="0088165E" w:rsidRDefault="0088165E" w:rsidP="0088165E">
            <w:r>
              <w:t>Starea de conservare necunoscută din punct de vedere al habitatului speciei</w:t>
            </w:r>
          </w:p>
        </w:tc>
        <w:tc>
          <w:tcPr>
            <w:tcW w:w="5102" w:type="dxa"/>
          </w:tcPr>
          <w:p w:rsidR="0088165E" w:rsidRDefault="0088165E" w:rsidP="0088165E">
            <w:r>
              <w:t>Nu este cazul</w:t>
            </w:r>
          </w:p>
        </w:tc>
      </w:tr>
    </w:tbl>
    <w:p w:rsidR="0088165E" w:rsidRDefault="0088165E" w:rsidP="0088165E">
      <w:pPr>
        <w:pStyle w:val="poimh2"/>
      </w:pPr>
      <w:r>
        <w:t>Matricea 2) Matricea pentru evaluarea tendinței globale a habitatului speciei</w:t>
      </w:r>
    </w:p>
    <w:tbl>
      <w:tblPr>
        <w:tblStyle w:val="poimtg"/>
        <w:tblW w:w="0" w:type="auto"/>
        <w:tblLayout w:type="fixed"/>
        <w:tblLook w:val="04A0" w:firstRow="1" w:lastRow="0" w:firstColumn="1" w:lastColumn="0" w:noHBand="0" w:noVBand="1"/>
      </w:tblPr>
      <w:tblGrid>
        <w:gridCol w:w="4535"/>
        <w:gridCol w:w="4535"/>
      </w:tblGrid>
      <w:tr w:rsidR="0088165E" w:rsidTr="0088165E">
        <w:trPr>
          <w:cnfStyle w:val="100000000000" w:firstRow="1" w:lastRow="0" w:firstColumn="0" w:lastColumn="0" w:oddVBand="0" w:evenVBand="0" w:oddHBand="0" w:evenHBand="0" w:firstRowFirstColumn="0" w:firstRowLastColumn="0" w:lastRowFirstColumn="0" w:lastRowLastColumn="0"/>
        </w:trPr>
        <w:tc>
          <w:tcPr>
            <w:tcW w:w="4535" w:type="dxa"/>
          </w:tcPr>
          <w:p w:rsidR="0088165E" w:rsidRDefault="0088165E" w:rsidP="0088165E">
            <w:r>
              <w:t>Tendinţa</w:t>
            </w:r>
          </w:p>
        </w:tc>
        <w:tc>
          <w:tcPr>
            <w:tcW w:w="4535" w:type="dxa"/>
          </w:tcPr>
          <w:p w:rsidR="0088165E" w:rsidRDefault="0088165E" w:rsidP="0088165E">
            <w:r>
              <w:t>Combinaţia dintre Tendinţa actuală a suprafeţei habitatului speciei [B.9.] şi Tendinţa actuală a calităţii habitatului speciei [B.12.]</w:t>
            </w:r>
          </w:p>
        </w:tc>
      </w:tr>
      <w:tr w:rsidR="0088165E" w:rsidTr="0088165E">
        <w:tc>
          <w:tcPr>
            <w:tcW w:w="4535" w:type="dxa"/>
          </w:tcPr>
          <w:p w:rsidR="0088165E" w:rsidRDefault="0088165E" w:rsidP="0088165E">
            <w:r>
              <w:t>”0” – stabilă</w:t>
            </w:r>
          </w:p>
        </w:tc>
        <w:tc>
          <w:tcPr>
            <w:tcW w:w="4535" w:type="dxa"/>
          </w:tcPr>
          <w:p w:rsidR="0088165E" w:rsidRDefault="0088165E" w:rsidP="0088165E">
            <w:r>
              <w:t>B9: ”0” – stabilă, B12: ”0” – stabilă</w:t>
            </w:r>
          </w:p>
        </w:tc>
      </w:tr>
    </w:tbl>
    <w:p w:rsidR="0088165E" w:rsidRDefault="0088165E" w:rsidP="0088165E">
      <w:pPr>
        <w:pStyle w:val="poimh2"/>
      </w:pPr>
      <w:r>
        <w:t>Matricea 3) Matricea de evaluare a stării de conservare a speciei din punct de vedere al habitatului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Raportul dintre suprafaţa adecvată a habitatului speciei şi suprafaţa actuală a habitatului speciei: ”≈” – aproximativ egal. Tendinţa actuală a suprafeţei habitatului speciei: ”0” – stabilă. Calitatea habitatului speciei în aria naturală protejată: medie</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C) Parametri pentru evaluarea stării de conservare a speciei din punct de vedere al perspectivelor speciei în viitor</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Ficedula parva</w:t>
            </w:r>
            <w:r>
              <w:t>, 1045, Anexa 1</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C.3</w:t>
            </w:r>
          </w:p>
        </w:tc>
        <w:tc>
          <w:tcPr>
            <w:tcW w:w="2835" w:type="dxa"/>
          </w:tcPr>
          <w:p w:rsidR="0088165E" w:rsidRDefault="0088165E" w:rsidP="0088165E">
            <w:r>
              <w:t>Tendinţa viitoare a mărimii populaţiei</w:t>
            </w:r>
          </w:p>
        </w:tc>
        <w:tc>
          <w:tcPr>
            <w:tcW w:w="5102" w:type="dxa"/>
          </w:tcPr>
          <w:p w:rsidR="0088165E" w:rsidRDefault="0088165E" w:rsidP="0088165E">
            <w:r>
              <w:t>”0” – stabilă</w:t>
            </w:r>
          </w:p>
        </w:tc>
      </w:tr>
      <w:tr w:rsidR="0088165E" w:rsidTr="0088165E">
        <w:tc>
          <w:tcPr>
            <w:tcW w:w="1134" w:type="dxa"/>
          </w:tcPr>
          <w:p w:rsidR="0088165E" w:rsidRDefault="0088165E" w:rsidP="0088165E">
            <w:r>
              <w:t>C.4</w:t>
            </w:r>
          </w:p>
        </w:tc>
        <w:tc>
          <w:tcPr>
            <w:tcW w:w="2835" w:type="dxa"/>
          </w:tcPr>
          <w:p w:rsidR="0088165E" w:rsidRDefault="0088165E" w:rsidP="0088165E">
            <w:r>
              <w:t>Raportul dintre mărimea populaţiei de referinţă pentru starea favorabilă şi mărimea populaţiei viitoare a speciei</w:t>
            </w:r>
          </w:p>
        </w:tc>
        <w:tc>
          <w:tcPr>
            <w:tcW w:w="5102" w:type="dxa"/>
          </w:tcPr>
          <w:p w:rsidR="0088165E" w:rsidRDefault="0088165E" w:rsidP="0088165E">
            <w:r>
              <w:t>”≈” – aproximativ egal</w:t>
            </w:r>
          </w:p>
        </w:tc>
      </w:tr>
      <w:tr w:rsidR="0088165E" w:rsidTr="0088165E">
        <w:tc>
          <w:tcPr>
            <w:tcW w:w="1134" w:type="dxa"/>
          </w:tcPr>
          <w:p w:rsidR="0088165E" w:rsidRDefault="0088165E" w:rsidP="0088165E">
            <w:r>
              <w:lastRenderedPageBreak/>
              <w:t>C.5</w:t>
            </w:r>
          </w:p>
        </w:tc>
        <w:tc>
          <w:tcPr>
            <w:tcW w:w="2835" w:type="dxa"/>
          </w:tcPr>
          <w:p w:rsidR="0088165E" w:rsidRDefault="0088165E" w:rsidP="0088165E">
            <w:r>
              <w:t>Perspectivele speciei din punct de vedere al populaţiei</w:t>
            </w:r>
          </w:p>
        </w:tc>
        <w:tc>
          <w:tcPr>
            <w:tcW w:w="5102" w:type="dxa"/>
          </w:tcPr>
          <w:p w:rsidR="0088165E" w:rsidRDefault="0088165E" w:rsidP="0088165E">
            <w:r>
              <w:t>”FV” –  favorabile</w:t>
            </w:r>
          </w:p>
        </w:tc>
      </w:tr>
      <w:tr w:rsidR="0088165E" w:rsidTr="0088165E">
        <w:tc>
          <w:tcPr>
            <w:tcW w:w="1134" w:type="dxa"/>
          </w:tcPr>
          <w:p w:rsidR="0088165E" w:rsidRDefault="0088165E" w:rsidP="0088165E">
            <w:r>
              <w:t>C.6</w:t>
            </w:r>
          </w:p>
        </w:tc>
        <w:tc>
          <w:tcPr>
            <w:tcW w:w="2835" w:type="dxa"/>
          </w:tcPr>
          <w:p w:rsidR="0088165E" w:rsidRDefault="0088165E" w:rsidP="0088165E">
            <w:r>
              <w:t>Tendinţa viitoare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C.7</w:t>
            </w:r>
          </w:p>
        </w:tc>
        <w:tc>
          <w:tcPr>
            <w:tcW w:w="2835" w:type="dxa"/>
          </w:tcPr>
          <w:p w:rsidR="0088165E" w:rsidRDefault="0088165E" w:rsidP="0088165E">
            <w:r>
              <w:t>Raportul dintre suprafaţa adecvată a habitatului speciei şi suprafaţa habitatului speciei în viitor</w:t>
            </w:r>
          </w:p>
        </w:tc>
        <w:tc>
          <w:tcPr>
            <w:tcW w:w="5102" w:type="dxa"/>
          </w:tcPr>
          <w:p w:rsidR="0088165E" w:rsidRDefault="0088165E" w:rsidP="0088165E">
            <w:r>
              <w:t>”≈” – aproximativ egal</w:t>
            </w:r>
          </w:p>
        </w:tc>
      </w:tr>
      <w:tr w:rsidR="0088165E" w:rsidTr="0088165E">
        <w:tc>
          <w:tcPr>
            <w:tcW w:w="1134" w:type="dxa"/>
          </w:tcPr>
          <w:p w:rsidR="0088165E" w:rsidRDefault="0088165E" w:rsidP="0088165E">
            <w:r>
              <w:t>C.8</w:t>
            </w:r>
          </w:p>
        </w:tc>
        <w:tc>
          <w:tcPr>
            <w:tcW w:w="2835" w:type="dxa"/>
          </w:tcPr>
          <w:p w:rsidR="0088165E" w:rsidRDefault="0088165E" w:rsidP="0088165E">
            <w:r>
              <w:t>Perspectivele speciei din punct de vedere al habitatului speciei</w:t>
            </w:r>
          </w:p>
        </w:tc>
        <w:tc>
          <w:tcPr>
            <w:tcW w:w="5102" w:type="dxa"/>
          </w:tcPr>
          <w:p w:rsidR="0088165E" w:rsidRDefault="0088165E" w:rsidP="0088165E">
            <w:r>
              <w:t>”FV” –  favorabile</w:t>
            </w:r>
          </w:p>
        </w:tc>
      </w:tr>
      <w:tr w:rsidR="0088165E" w:rsidTr="0088165E">
        <w:tc>
          <w:tcPr>
            <w:tcW w:w="1134" w:type="dxa"/>
          </w:tcPr>
          <w:p w:rsidR="0088165E" w:rsidRDefault="0088165E" w:rsidP="0088165E">
            <w:r>
              <w:t>C.9</w:t>
            </w:r>
          </w:p>
        </w:tc>
        <w:tc>
          <w:tcPr>
            <w:tcW w:w="2835" w:type="dxa"/>
          </w:tcPr>
          <w:p w:rsidR="0088165E" w:rsidRDefault="0088165E" w:rsidP="0088165E">
            <w:r>
              <w:t>Perspectivele speciei în viitor</w:t>
            </w:r>
          </w:p>
        </w:tc>
        <w:tc>
          <w:tcPr>
            <w:tcW w:w="5102" w:type="dxa"/>
          </w:tcPr>
          <w:p w:rsidR="0088165E" w:rsidRDefault="0088165E" w:rsidP="0088165E">
            <w:r>
              <w:t>”FV” –  favorabile</w:t>
            </w:r>
          </w:p>
        </w:tc>
      </w:tr>
      <w:tr w:rsidR="0088165E" w:rsidTr="0088165E">
        <w:tc>
          <w:tcPr>
            <w:tcW w:w="1134" w:type="dxa"/>
          </w:tcPr>
          <w:p w:rsidR="0088165E" w:rsidRDefault="0088165E" w:rsidP="0088165E">
            <w:r>
              <w:t>C.10</w:t>
            </w:r>
          </w:p>
        </w:tc>
        <w:tc>
          <w:tcPr>
            <w:tcW w:w="2835" w:type="dxa"/>
          </w:tcPr>
          <w:p w:rsidR="0088165E" w:rsidRDefault="0088165E" w:rsidP="0088165E">
            <w:r>
              <w:t>Efectul cumulat al impacturilor asupra speciei în viitor</w:t>
            </w:r>
          </w:p>
        </w:tc>
        <w:tc>
          <w:tcPr>
            <w:tcW w:w="5102" w:type="dxa"/>
          </w:tcPr>
          <w:p w:rsidR="0088165E" w:rsidRDefault="0088165E" w:rsidP="0088165E">
            <w:r>
              <w:t>Scăzut - impacturile‚ respectiv presiunile actuale și amenințările viitoare‚ vor avea un efect cumulat scăzut sau nesemnificativ asupra speciei‚ neafectând semnificativ viabilitatea pe termen lung a speciei</w:t>
            </w:r>
          </w:p>
        </w:tc>
      </w:tr>
      <w:tr w:rsidR="0088165E" w:rsidTr="0088165E">
        <w:tc>
          <w:tcPr>
            <w:tcW w:w="1134" w:type="dxa"/>
          </w:tcPr>
          <w:p w:rsidR="0088165E" w:rsidRDefault="0088165E" w:rsidP="0088165E">
            <w:r>
              <w:t>C.11</w:t>
            </w:r>
          </w:p>
        </w:tc>
        <w:tc>
          <w:tcPr>
            <w:tcW w:w="2835" w:type="dxa"/>
          </w:tcPr>
          <w:p w:rsidR="0088165E" w:rsidRDefault="0088165E" w:rsidP="0088165E">
            <w:r>
              <w:t>Intensitatea presiunilor actuale asupra speciei</w:t>
            </w:r>
          </w:p>
        </w:tc>
        <w:tc>
          <w:tcPr>
            <w:tcW w:w="5102" w:type="dxa"/>
          </w:tcPr>
          <w:p w:rsidR="0088165E" w:rsidRDefault="0088165E" w:rsidP="0088165E"/>
          <w:p w:rsidR="0088165E" w:rsidRDefault="0088165E" w:rsidP="0088165E">
            <w:pPr>
              <w:pStyle w:val="poimth"/>
            </w:pPr>
            <w:r>
              <w:t xml:space="preserve">Ridicat: </w:t>
            </w:r>
          </w:p>
          <w:p w:rsidR="0088165E" w:rsidRDefault="0088165E" w:rsidP="0088165E">
            <w:r>
              <w:t>Pentru această specie nu se cunosc presiuni cu intensitate ridicată</w:t>
            </w:r>
          </w:p>
          <w:p w:rsidR="0088165E" w:rsidRDefault="0088165E" w:rsidP="0088165E">
            <w:pPr>
              <w:pStyle w:val="poimth"/>
            </w:pPr>
            <w:r>
              <w:t xml:space="preserve">Mediu: </w:t>
            </w:r>
          </w:p>
          <w:p w:rsidR="0088165E" w:rsidRDefault="0088165E" w:rsidP="0088165E">
            <w:r>
              <w:t>Pentru această specie nu se cunosc presiuni cu intensitate medie</w:t>
            </w:r>
          </w:p>
          <w:p w:rsidR="0088165E" w:rsidRDefault="0088165E" w:rsidP="0088165E">
            <w:pPr>
              <w:pStyle w:val="poimth"/>
            </w:pPr>
            <w:r>
              <w:t xml:space="preserve">Scăzut: </w:t>
            </w:r>
          </w:p>
          <w:p w:rsidR="0088165E" w:rsidRDefault="0088165E" w:rsidP="0088165E">
            <w:r>
              <w:t>Pentru această specie nu se cunosc presiuni cu intensitate scăzută</w:t>
            </w:r>
          </w:p>
        </w:tc>
      </w:tr>
      <w:tr w:rsidR="0088165E" w:rsidTr="0088165E">
        <w:tc>
          <w:tcPr>
            <w:tcW w:w="1134" w:type="dxa"/>
          </w:tcPr>
          <w:p w:rsidR="0088165E" w:rsidRDefault="0088165E" w:rsidP="0088165E">
            <w:r>
              <w:t>C.12</w:t>
            </w:r>
          </w:p>
        </w:tc>
        <w:tc>
          <w:tcPr>
            <w:tcW w:w="2835" w:type="dxa"/>
          </w:tcPr>
          <w:p w:rsidR="0088165E" w:rsidRDefault="0088165E" w:rsidP="0088165E">
            <w:r>
              <w:t>Intensitatea ameninţărilor viitoare asupra speciei</w:t>
            </w:r>
          </w:p>
        </w:tc>
        <w:tc>
          <w:tcPr>
            <w:tcW w:w="5102" w:type="dxa"/>
          </w:tcPr>
          <w:p w:rsidR="0088165E" w:rsidRDefault="0088165E" w:rsidP="0088165E"/>
          <w:p w:rsidR="0088165E" w:rsidRDefault="0088165E" w:rsidP="0088165E">
            <w:pPr>
              <w:pStyle w:val="poimth"/>
            </w:pPr>
            <w:r>
              <w:t xml:space="preserve">Ridicat: </w:t>
            </w:r>
          </w:p>
          <w:p w:rsidR="0088165E" w:rsidRDefault="0088165E" w:rsidP="0088165E">
            <w:r>
              <w:t>Pentru această specie nu se cunosc amenințări cu intensitate ridicată</w:t>
            </w:r>
          </w:p>
          <w:p w:rsidR="0088165E" w:rsidRDefault="0088165E" w:rsidP="0088165E">
            <w:pPr>
              <w:pStyle w:val="poimth"/>
            </w:pPr>
            <w:r>
              <w:t xml:space="preserve">Mediu: </w:t>
            </w:r>
          </w:p>
          <w:p w:rsidR="0088165E" w:rsidRDefault="0088165E" w:rsidP="0088165E">
            <w:r>
              <w:t>Pentru această specie nu se cunosc amenințări cu intensitate medie</w:t>
            </w:r>
          </w:p>
          <w:p w:rsidR="0088165E" w:rsidRDefault="0088165E" w:rsidP="0088165E">
            <w:pPr>
              <w:pStyle w:val="poimth"/>
            </w:pPr>
            <w:r>
              <w:t xml:space="preserve">Scăzut: </w:t>
            </w:r>
          </w:p>
          <w:p w:rsidR="0088165E" w:rsidRDefault="0088165E" w:rsidP="0088165E">
            <w:r>
              <w:t>Pentru această specie nu se cunosc amenințări cu intensitate scăzută</w:t>
            </w:r>
          </w:p>
        </w:tc>
      </w:tr>
      <w:tr w:rsidR="0088165E" w:rsidTr="0088165E">
        <w:tc>
          <w:tcPr>
            <w:tcW w:w="1134" w:type="dxa"/>
          </w:tcPr>
          <w:p w:rsidR="0088165E" w:rsidRDefault="0088165E" w:rsidP="0088165E">
            <w:r>
              <w:t>C.13</w:t>
            </w:r>
          </w:p>
        </w:tc>
        <w:tc>
          <w:tcPr>
            <w:tcW w:w="2835" w:type="dxa"/>
          </w:tcPr>
          <w:p w:rsidR="0088165E" w:rsidRDefault="0088165E" w:rsidP="0088165E">
            <w:r>
              <w:t>Viabilitatea pe termen lung a speciei</w:t>
            </w:r>
          </w:p>
        </w:tc>
        <w:tc>
          <w:tcPr>
            <w:tcW w:w="5102" w:type="dxa"/>
          </w:tcPr>
          <w:p w:rsidR="0088165E" w:rsidRDefault="0088165E" w:rsidP="0088165E">
            <w:r>
              <w:t>viabilitatea pe termen lung a speciei este asigurată</w:t>
            </w:r>
          </w:p>
        </w:tc>
      </w:tr>
      <w:tr w:rsidR="0088165E" w:rsidTr="0088165E">
        <w:tc>
          <w:tcPr>
            <w:tcW w:w="1134" w:type="dxa"/>
          </w:tcPr>
          <w:p w:rsidR="0088165E" w:rsidRDefault="0088165E" w:rsidP="0088165E">
            <w:r>
              <w:lastRenderedPageBreak/>
              <w:t>C.14</w:t>
            </w:r>
          </w:p>
        </w:tc>
        <w:tc>
          <w:tcPr>
            <w:tcW w:w="2835" w:type="dxa"/>
          </w:tcPr>
          <w:p w:rsidR="0088165E" w:rsidRDefault="0088165E" w:rsidP="0088165E">
            <w:r>
              <w:t>Starea de conservare din punct de vedere al perspectivelor speciei în viitor</w:t>
            </w:r>
          </w:p>
        </w:tc>
        <w:tc>
          <w:tcPr>
            <w:tcW w:w="5102" w:type="dxa"/>
          </w:tcPr>
          <w:p w:rsidR="0088165E" w:rsidRDefault="0088165E" w:rsidP="0088165E">
            <w:r>
              <w:t>”FV” – favorabilă</w:t>
            </w:r>
          </w:p>
        </w:tc>
      </w:tr>
      <w:tr w:rsidR="0088165E" w:rsidTr="0088165E">
        <w:tc>
          <w:tcPr>
            <w:tcW w:w="1134" w:type="dxa"/>
          </w:tcPr>
          <w:p w:rsidR="0088165E" w:rsidRDefault="0088165E" w:rsidP="0088165E">
            <w:r>
              <w:t>C.15</w:t>
            </w:r>
          </w:p>
        </w:tc>
        <w:tc>
          <w:tcPr>
            <w:tcW w:w="2835" w:type="dxa"/>
          </w:tcPr>
          <w:p w:rsidR="0088165E" w:rsidRDefault="0088165E" w:rsidP="0088165E">
            <w:r>
              <w:t>Tendinţa stării de conservare din punct de vedere al perspectivelor speciei în viitor</w:t>
            </w:r>
          </w:p>
        </w:tc>
        <w:tc>
          <w:tcPr>
            <w:tcW w:w="5102" w:type="dxa"/>
          </w:tcPr>
          <w:p w:rsidR="0088165E" w:rsidRDefault="0088165E" w:rsidP="0088165E">
            <w:r>
              <w:t>”0” – este stabilă</w:t>
            </w:r>
          </w:p>
        </w:tc>
      </w:tr>
      <w:tr w:rsidR="0088165E" w:rsidTr="0088165E">
        <w:tc>
          <w:tcPr>
            <w:tcW w:w="1134" w:type="dxa"/>
          </w:tcPr>
          <w:p w:rsidR="0088165E" w:rsidRDefault="0088165E" w:rsidP="0088165E">
            <w:r>
              <w:t>C.16</w:t>
            </w:r>
          </w:p>
        </w:tc>
        <w:tc>
          <w:tcPr>
            <w:tcW w:w="2835" w:type="dxa"/>
          </w:tcPr>
          <w:p w:rsidR="0088165E" w:rsidRDefault="0088165E" w:rsidP="0088165E">
            <w:r>
              <w:t>Starea de conservare necunoscută din punct de vedere al perspectivelor speciei în viitor</w:t>
            </w:r>
          </w:p>
        </w:tc>
        <w:tc>
          <w:tcPr>
            <w:tcW w:w="5102" w:type="dxa"/>
          </w:tcPr>
          <w:p w:rsidR="0088165E" w:rsidRDefault="0088165E" w:rsidP="0088165E">
            <w:r>
              <w:t>Nu se aplică</w:t>
            </w:r>
          </w:p>
        </w:tc>
      </w:tr>
    </w:tbl>
    <w:p w:rsidR="0088165E" w:rsidRDefault="0088165E" w:rsidP="0088165E">
      <w:pPr>
        <w:pStyle w:val="poimh2"/>
      </w:pPr>
      <w:r>
        <w:t>Matricea 4) Matricea pentru evaluarea perspectivelor speciei din punct de vedere al populației speciei</w:t>
      </w:r>
    </w:p>
    <w:tbl>
      <w:tblPr>
        <w:tblStyle w:val="poimtg"/>
        <w:tblW w:w="0" w:type="auto"/>
        <w:tblLayout w:type="fixed"/>
        <w:tblLook w:val="04A0" w:firstRow="1" w:lastRow="0" w:firstColumn="1" w:lastColumn="0" w:noHBand="0" w:noVBand="1"/>
      </w:tblPr>
      <w:tblGrid>
        <w:gridCol w:w="1701"/>
        <w:gridCol w:w="1701"/>
        <w:gridCol w:w="1701"/>
        <w:gridCol w:w="1701"/>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701" w:type="dxa"/>
          </w:tcPr>
          <w:p w:rsidR="0088165E" w:rsidRDefault="0088165E" w:rsidP="0088165E">
            <w:r>
              <w:t>Valoarea actuală a parametrului</w:t>
            </w:r>
          </w:p>
        </w:tc>
        <w:tc>
          <w:tcPr>
            <w:tcW w:w="1701" w:type="dxa"/>
          </w:tcPr>
          <w:p w:rsidR="0088165E" w:rsidRDefault="0088165E" w:rsidP="0088165E">
            <w:r>
              <w:t>Tendinţa viitoare a parametrului</w:t>
            </w:r>
          </w:p>
        </w:tc>
        <w:tc>
          <w:tcPr>
            <w:tcW w:w="1701" w:type="dxa"/>
          </w:tcPr>
          <w:p w:rsidR="0088165E" w:rsidRDefault="0088165E" w:rsidP="0088165E">
            <w:r>
              <w:t>Raportul dintre valoarea VRSF şi valoarea viitoare a parametrului</w:t>
            </w:r>
          </w:p>
        </w:tc>
        <w:tc>
          <w:tcPr>
            <w:tcW w:w="1701" w:type="dxa"/>
          </w:tcPr>
          <w:p w:rsidR="0088165E" w:rsidRDefault="0088165E" w:rsidP="0088165E">
            <w:r>
              <w:t>Perspective</w:t>
            </w:r>
          </w:p>
        </w:tc>
        <w:tc>
          <w:tcPr>
            <w:tcW w:w="2268" w:type="dxa"/>
          </w:tcPr>
          <w:p w:rsidR="0088165E" w:rsidRDefault="0088165E" w:rsidP="0088165E">
            <w:r>
              <w:t>Figura</w:t>
            </w:r>
          </w:p>
        </w:tc>
      </w:tr>
      <w:tr w:rsidR="0088165E" w:rsidTr="0088165E">
        <w:tc>
          <w:tcPr>
            <w:tcW w:w="1701" w:type="dxa"/>
          </w:tcPr>
          <w:p w:rsidR="0088165E" w:rsidRDefault="0088165E" w:rsidP="0088165E">
            <w:r>
              <w:t>”≈” – aproximativ egal</w:t>
            </w:r>
          </w:p>
        </w:tc>
        <w:tc>
          <w:tcPr>
            <w:tcW w:w="1701" w:type="dxa"/>
          </w:tcPr>
          <w:p w:rsidR="0088165E" w:rsidRDefault="0088165E" w:rsidP="0088165E">
            <w:r>
              <w:t>”0” – stabilă</w:t>
            </w:r>
          </w:p>
        </w:tc>
        <w:tc>
          <w:tcPr>
            <w:tcW w:w="1701" w:type="dxa"/>
          </w:tcPr>
          <w:p w:rsidR="0088165E" w:rsidRDefault="0088165E" w:rsidP="0088165E">
            <w:r>
              <w:t>”≈” – aproximativ egal</w:t>
            </w:r>
          </w:p>
        </w:tc>
        <w:tc>
          <w:tcPr>
            <w:tcW w:w="1701" w:type="dxa"/>
          </w:tcPr>
          <w:p w:rsidR="0088165E" w:rsidRDefault="0088165E" w:rsidP="0088165E">
            <w:r>
              <w:t>”FV” –  favorabile</w:t>
            </w:r>
          </w:p>
        </w:tc>
        <w:tc>
          <w:tcPr>
            <w:tcW w:w="2268" w:type="dxa"/>
          </w:tcPr>
          <w:p w:rsidR="0088165E" w:rsidRDefault="0088165E" w:rsidP="0088165E"/>
        </w:tc>
      </w:tr>
    </w:tbl>
    <w:p w:rsidR="0088165E" w:rsidRDefault="0088165E" w:rsidP="0088165E">
      <w:pPr>
        <w:pStyle w:val="poimh2"/>
      </w:pPr>
      <w:r>
        <w:t>Matricea 5) Perspectivele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Perspectivele speciei din punct de vedere al populaţiei: ”FV” –  favorabile. Perspectivele speciei din punct de vedere al habitatului speciei: ”FV” –  favorabile</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Matricea 6) Matricea evaluării stării de conservare a speciei din punct de vedere al perspectivelor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lastRenderedPageBreak/>
              <w:t>C10: Scăzut - impacturile‚ respectiv presiunile actuale și amenințările viitoare‚ vor avea un efect cumulat scăzut sau nesemnificativ asupra speciei‚ neafectând semnificativ viabilitatea pe termen lung a speciei, C9: ”FV” –  favorabile, C13: viabilitatea pe termen lung a speciei este asigurată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D) Parametri pentru evaluarea stării globale de conservare a speciei în cadrul ariei naturale protejate</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Ficedula parva</w:t>
            </w:r>
            <w:r>
              <w:t>, 1045, Anexa 1</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D.3</w:t>
            </w:r>
          </w:p>
        </w:tc>
        <w:tc>
          <w:tcPr>
            <w:tcW w:w="2835" w:type="dxa"/>
          </w:tcPr>
          <w:p w:rsidR="0088165E" w:rsidRDefault="0088165E" w:rsidP="0088165E">
            <w:r>
              <w:t>Starea globală de conservare a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D.4</w:t>
            </w:r>
          </w:p>
        </w:tc>
        <w:tc>
          <w:tcPr>
            <w:tcW w:w="2835" w:type="dxa"/>
          </w:tcPr>
          <w:p w:rsidR="0088165E" w:rsidRDefault="0088165E" w:rsidP="0088165E">
            <w:r>
              <w:t>Tendinţa stării globale de conservare a speciei</w:t>
            </w:r>
          </w:p>
        </w:tc>
        <w:tc>
          <w:tcPr>
            <w:tcW w:w="5102" w:type="dxa"/>
          </w:tcPr>
          <w:p w:rsidR="0088165E" w:rsidRDefault="0088165E" w:rsidP="0088165E">
            <w:r>
              <w:t>Starea globală de conservare a speciei [D.3.] nu a fost evaluată ca nefavorabilă - inadecvată sau nefavorabilă - rea</w:t>
            </w:r>
          </w:p>
        </w:tc>
      </w:tr>
      <w:tr w:rsidR="0088165E" w:rsidTr="0088165E">
        <w:tc>
          <w:tcPr>
            <w:tcW w:w="1134" w:type="dxa"/>
          </w:tcPr>
          <w:p w:rsidR="0088165E" w:rsidRDefault="0088165E" w:rsidP="0088165E">
            <w:r>
              <w:t>D.5</w:t>
            </w:r>
          </w:p>
        </w:tc>
        <w:tc>
          <w:tcPr>
            <w:tcW w:w="2835" w:type="dxa"/>
          </w:tcPr>
          <w:p w:rsidR="0088165E" w:rsidRDefault="0088165E" w:rsidP="0088165E">
            <w:r>
              <w:t>Starea globală de conservare necunoscută</w:t>
            </w:r>
          </w:p>
        </w:tc>
        <w:tc>
          <w:tcPr>
            <w:tcW w:w="5102" w:type="dxa"/>
          </w:tcPr>
          <w:p w:rsidR="0088165E" w:rsidRDefault="0088165E" w:rsidP="0088165E">
            <w:r>
              <w:t>Starea globală de conservare a speciei [D.3.] nu a fost evaluată ca ”X” necunoscută.</w:t>
            </w:r>
          </w:p>
        </w:tc>
      </w:tr>
      <w:tr w:rsidR="0088165E" w:rsidTr="0088165E">
        <w:tc>
          <w:tcPr>
            <w:tcW w:w="1134" w:type="dxa"/>
          </w:tcPr>
          <w:p w:rsidR="0088165E" w:rsidRDefault="0088165E" w:rsidP="0088165E">
            <w:r>
              <w:t>D.6</w:t>
            </w:r>
          </w:p>
        </w:tc>
        <w:tc>
          <w:tcPr>
            <w:tcW w:w="2835" w:type="dxa"/>
          </w:tcPr>
          <w:p w:rsidR="0088165E" w:rsidRDefault="0088165E" w:rsidP="0088165E">
            <w:r>
              <w:t>Informaţii suplimentare</w:t>
            </w:r>
          </w:p>
        </w:tc>
        <w:tc>
          <w:tcPr>
            <w:tcW w:w="5102" w:type="dxa"/>
          </w:tcPr>
          <w:p w:rsidR="0088165E" w:rsidRDefault="0088165E" w:rsidP="0088165E">
            <w:r>
              <w:t>na</w:t>
            </w:r>
          </w:p>
        </w:tc>
      </w:tr>
    </w:tbl>
    <w:p w:rsidR="0088165E" w:rsidRDefault="0088165E" w:rsidP="0088165E">
      <w:pPr>
        <w:pStyle w:val="poimh2"/>
      </w:pPr>
      <w:r>
        <w:t>Matricea 7) Evaluarea stării globale de conservare a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A16: ”FV” – favorabilă, B15: , ”FV” – favorabilăC14: ”FV” – favorabilă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Pr="00104AAD" w:rsidRDefault="0088165E" w:rsidP="0088165E">
      <w:pPr>
        <w:pStyle w:val="poimh1"/>
        <w:rPr>
          <w:sz w:val="24"/>
        </w:rPr>
      </w:pPr>
      <w:r w:rsidRPr="00104AAD">
        <w:rPr>
          <w:sz w:val="24"/>
        </w:rPr>
        <w:t xml:space="preserve">1055 - </w:t>
      </w:r>
      <w:r w:rsidRPr="00104AAD">
        <w:rPr>
          <w:rStyle w:val="poimlat"/>
          <w:sz w:val="24"/>
        </w:rPr>
        <w:t xml:space="preserve">Galerida cristata, </w:t>
      </w:r>
      <w:r w:rsidRPr="00104AAD">
        <w:rPr>
          <w:sz w:val="24"/>
        </w:rPr>
        <w:t>Ciocârlan</w:t>
      </w:r>
    </w:p>
    <w:p w:rsidR="0088165E" w:rsidRDefault="0088165E" w:rsidP="0088165E">
      <w:pPr>
        <w:pStyle w:val="poimh2"/>
      </w:pPr>
      <w:r>
        <w:lastRenderedPageBreak/>
        <w:t>Tabelul A) Parametri pentru evaluarea stării de conservare a speciei din punct de vedere al populaţiei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Galerida cristata</w:t>
            </w:r>
            <w:r>
              <w:t>, 1055, Nu figurează în anexele Directivei Păsări</w:t>
            </w:r>
          </w:p>
        </w:tc>
      </w:tr>
      <w:tr w:rsidR="0088165E" w:rsidTr="0088165E">
        <w:tc>
          <w:tcPr>
            <w:tcW w:w="1134" w:type="dxa"/>
          </w:tcPr>
          <w:p w:rsidR="0088165E" w:rsidRDefault="0088165E" w:rsidP="0088165E">
            <w:r>
              <w:t>A.2</w:t>
            </w:r>
          </w:p>
        </w:tc>
        <w:tc>
          <w:tcPr>
            <w:tcW w:w="2835" w:type="dxa"/>
          </w:tcPr>
          <w:p w:rsidR="0088165E" w:rsidRDefault="0088165E" w:rsidP="0088165E">
            <w:r>
              <w:t>Statut de prezenţă temporală a speciilor</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A.3</w:t>
            </w:r>
          </w:p>
        </w:tc>
        <w:tc>
          <w:tcPr>
            <w:tcW w:w="2835" w:type="dxa"/>
          </w:tcPr>
          <w:p w:rsidR="0088165E" w:rsidRDefault="0088165E" w:rsidP="0088165E">
            <w:r>
              <w:t>Mărimea populaţiei speciei în aria naturală protejată</w:t>
            </w:r>
          </w:p>
        </w:tc>
        <w:tc>
          <w:tcPr>
            <w:tcW w:w="5102" w:type="dxa"/>
          </w:tcPr>
          <w:p w:rsidR="0088165E" w:rsidRDefault="0088165E" w:rsidP="0088165E">
            <w:r>
              <w:t>38 - 73 perechi</w:t>
            </w:r>
          </w:p>
        </w:tc>
      </w:tr>
      <w:tr w:rsidR="0088165E" w:rsidTr="0088165E">
        <w:tc>
          <w:tcPr>
            <w:tcW w:w="1134" w:type="dxa"/>
          </w:tcPr>
          <w:p w:rsidR="0088165E" w:rsidRDefault="0088165E" w:rsidP="0088165E">
            <w:r>
              <w:t>A.4</w:t>
            </w:r>
          </w:p>
        </w:tc>
        <w:tc>
          <w:tcPr>
            <w:tcW w:w="2835" w:type="dxa"/>
          </w:tcPr>
          <w:p w:rsidR="0088165E" w:rsidRDefault="0088165E" w:rsidP="0088165E">
            <w:r>
              <w:t>Calitatea datelor referitoare la populaţia speciei din aria naturală protejată</w:t>
            </w:r>
          </w:p>
        </w:tc>
        <w:tc>
          <w:tcPr>
            <w:tcW w:w="5102" w:type="dxa"/>
          </w:tcPr>
          <w:p w:rsidR="0088165E" w:rsidRDefault="0088165E" w:rsidP="0088165E">
            <w:r>
              <w:t>bună - estimări statistice robuste sau inventarieri complete</w:t>
            </w:r>
          </w:p>
        </w:tc>
      </w:tr>
      <w:tr w:rsidR="0088165E" w:rsidTr="0088165E">
        <w:tc>
          <w:tcPr>
            <w:tcW w:w="1134" w:type="dxa"/>
          </w:tcPr>
          <w:p w:rsidR="0088165E" w:rsidRDefault="0088165E" w:rsidP="0088165E">
            <w:r>
              <w:t>A.5</w:t>
            </w:r>
          </w:p>
        </w:tc>
        <w:tc>
          <w:tcPr>
            <w:tcW w:w="2835" w:type="dxa"/>
          </w:tcPr>
          <w:p w:rsidR="0088165E" w:rsidRDefault="0088165E" w:rsidP="0088165E">
            <w:r>
              <w:t>Raportul dintre mărimea populaţiei speciei în aria naturală protejată şi mărimea populaţiei naţionale</w:t>
            </w:r>
          </w:p>
        </w:tc>
        <w:tc>
          <w:tcPr>
            <w:tcW w:w="5102" w:type="dxa"/>
          </w:tcPr>
          <w:p w:rsidR="0088165E" w:rsidRDefault="0088165E" w:rsidP="0088165E">
            <w:r>
              <w:t>0.02 % - 0.02 %</w:t>
            </w:r>
          </w:p>
        </w:tc>
      </w:tr>
      <w:tr w:rsidR="0088165E" w:rsidTr="0088165E">
        <w:tc>
          <w:tcPr>
            <w:tcW w:w="1134" w:type="dxa"/>
          </w:tcPr>
          <w:p w:rsidR="0088165E" w:rsidRDefault="0088165E" w:rsidP="0088165E">
            <w:r>
              <w:t>A.6</w:t>
            </w:r>
          </w:p>
        </w:tc>
        <w:tc>
          <w:tcPr>
            <w:tcW w:w="2835" w:type="dxa"/>
          </w:tcPr>
          <w:p w:rsidR="0088165E" w:rsidRDefault="0088165E" w:rsidP="0088165E">
            <w:r>
              <w:t>Mărimea populaţiei speciei în aria naturală protejată comparata cu mărimea populaţiei naţionale</w:t>
            </w:r>
          </w:p>
        </w:tc>
        <w:tc>
          <w:tcPr>
            <w:tcW w:w="5102" w:type="dxa"/>
          </w:tcPr>
          <w:p w:rsidR="0088165E" w:rsidRDefault="0088165E" w:rsidP="0088165E">
            <w:r>
              <w:t>Nesemnificativă</w:t>
            </w:r>
          </w:p>
        </w:tc>
      </w:tr>
      <w:tr w:rsidR="0088165E" w:rsidTr="0088165E">
        <w:tc>
          <w:tcPr>
            <w:tcW w:w="1134" w:type="dxa"/>
          </w:tcPr>
          <w:p w:rsidR="0088165E" w:rsidRDefault="0088165E" w:rsidP="0088165E">
            <w:r>
              <w:t>A.7</w:t>
            </w:r>
          </w:p>
        </w:tc>
        <w:tc>
          <w:tcPr>
            <w:tcW w:w="2835" w:type="dxa"/>
          </w:tcPr>
          <w:p w:rsidR="0088165E" w:rsidRDefault="0088165E" w:rsidP="0088165E">
            <w:r>
              <w:t>Mărimea reevaluată a populaţiei estimate în planul de management anterior</w:t>
            </w:r>
          </w:p>
        </w:tc>
        <w:tc>
          <w:tcPr>
            <w:tcW w:w="5102" w:type="dxa"/>
          </w:tcPr>
          <w:p w:rsidR="0088165E" w:rsidRDefault="0088165E" w:rsidP="0088165E">
            <w:r>
              <w:t>Evaluarea mărimii populației speciei se face pentru prima dată</w:t>
            </w:r>
          </w:p>
        </w:tc>
      </w:tr>
      <w:tr w:rsidR="0088165E" w:rsidTr="0088165E">
        <w:tc>
          <w:tcPr>
            <w:tcW w:w="1134" w:type="dxa"/>
          </w:tcPr>
          <w:p w:rsidR="0088165E" w:rsidRDefault="0088165E" w:rsidP="0088165E">
            <w:r>
              <w:t>A.8</w:t>
            </w:r>
          </w:p>
        </w:tc>
        <w:tc>
          <w:tcPr>
            <w:tcW w:w="2835" w:type="dxa"/>
          </w:tcPr>
          <w:p w:rsidR="0088165E" w:rsidRDefault="0088165E" w:rsidP="0088165E">
            <w:r>
              <w:t>Mărimea populaţiei de referinţă pentru starea favorabilă în aria naturală protejată</w:t>
            </w:r>
          </w:p>
        </w:tc>
        <w:tc>
          <w:tcPr>
            <w:tcW w:w="5102" w:type="dxa"/>
          </w:tcPr>
          <w:p w:rsidR="0088165E" w:rsidRDefault="0088165E" w:rsidP="0088165E">
            <w:r>
              <w:t>55</w:t>
            </w:r>
          </w:p>
        </w:tc>
      </w:tr>
      <w:tr w:rsidR="0088165E" w:rsidTr="0088165E">
        <w:tc>
          <w:tcPr>
            <w:tcW w:w="1134" w:type="dxa"/>
          </w:tcPr>
          <w:p w:rsidR="0088165E" w:rsidRDefault="0088165E" w:rsidP="0088165E">
            <w:r>
              <w:t>A.9</w:t>
            </w:r>
          </w:p>
        </w:tc>
        <w:tc>
          <w:tcPr>
            <w:tcW w:w="2835" w:type="dxa"/>
          </w:tcPr>
          <w:p w:rsidR="0088165E" w:rsidRDefault="0088165E" w:rsidP="0088165E">
            <w:r>
              <w:t>Metodologia de apreciere a mărimii populaţiei de referinţă pentru starea favorabilă</w:t>
            </w:r>
          </w:p>
        </w:tc>
        <w:tc>
          <w:tcPr>
            <w:tcW w:w="5102" w:type="dxa"/>
          </w:tcPr>
          <w:p w:rsidR="0088165E" w:rsidRDefault="0088165E" w:rsidP="0088165E">
            <w:r>
              <w:t>Analiza datelor istorice și a rezultatelor evaluărilor de teren efectuate în perioada 2017-2019</w:t>
            </w:r>
          </w:p>
        </w:tc>
      </w:tr>
      <w:tr w:rsidR="0088165E" w:rsidTr="0088165E">
        <w:tc>
          <w:tcPr>
            <w:tcW w:w="1134" w:type="dxa"/>
          </w:tcPr>
          <w:p w:rsidR="0088165E" w:rsidRDefault="0088165E" w:rsidP="0088165E">
            <w:r>
              <w:t>A.10</w:t>
            </w:r>
          </w:p>
        </w:tc>
        <w:tc>
          <w:tcPr>
            <w:tcW w:w="2835" w:type="dxa"/>
          </w:tcPr>
          <w:p w:rsidR="0088165E" w:rsidRDefault="0088165E" w:rsidP="0088165E">
            <w:r>
              <w:t>Raportul dintre mărimea populaţiei de referinţă pentru starea favorabilă şi mărimea populaţiei actuale</w:t>
            </w:r>
          </w:p>
        </w:tc>
        <w:tc>
          <w:tcPr>
            <w:tcW w:w="5102" w:type="dxa"/>
          </w:tcPr>
          <w:p w:rsidR="0088165E" w:rsidRDefault="0088165E" w:rsidP="0088165E">
            <w:r>
              <w:t>”&lt;” – mai mic (în condiţii excepţionale)</w:t>
            </w:r>
          </w:p>
        </w:tc>
      </w:tr>
      <w:tr w:rsidR="0088165E" w:rsidTr="0088165E">
        <w:tc>
          <w:tcPr>
            <w:tcW w:w="1134" w:type="dxa"/>
          </w:tcPr>
          <w:p w:rsidR="0088165E" w:rsidRDefault="0088165E" w:rsidP="0088165E">
            <w:r>
              <w:t>A.11</w:t>
            </w:r>
          </w:p>
        </w:tc>
        <w:tc>
          <w:tcPr>
            <w:tcW w:w="2835" w:type="dxa"/>
          </w:tcPr>
          <w:p w:rsidR="0088165E" w:rsidRDefault="0088165E" w:rsidP="0088165E">
            <w:r>
              <w:t>Tendinţa actuală a mărimii populaţiei speciei</w:t>
            </w:r>
          </w:p>
        </w:tc>
        <w:tc>
          <w:tcPr>
            <w:tcW w:w="5102" w:type="dxa"/>
          </w:tcPr>
          <w:p w:rsidR="0088165E" w:rsidRDefault="0088165E" w:rsidP="0088165E">
            <w:r>
              <w:t>”0” – stabilă</w:t>
            </w:r>
          </w:p>
        </w:tc>
      </w:tr>
      <w:tr w:rsidR="0088165E" w:rsidTr="0088165E">
        <w:tc>
          <w:tcPr>
            <w:tcW w:w="1134" w:type="dxa"/>
          </w:tcPr>
          <w:p w:rsidR="0088165E" w:rsidRDefault="0088165E" w:rsidP="0088165E">
            <w:r>
              <w:t>A.12</w:t>
            </w:r>
          </w:p>
        </w:tc>
        <w:tc>
          <w:tcPr>
            <w:tcW w:w="2835" w:type="dxa"/>
          </w:tcPr>
          <w:p w:rsidR="0088165E" w:rsidRDefault="0088165E" w:rsidP="0088165E">
            <w:r>
              <w:t>Calitatea datelor privind tendinţa actuală a mărimii populaţiei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lastRenderedPageBreak/>
              <w:t>A.13</w:t>
            </w:r>
          </w:p>
        </w:tc>
        <w:tc>
          <w:tcPr>
            <w:tcW w:w="2835" w:type="dxa"/>
          </w:tcPr>
          <w:p w:rsidR="0088165E" w:rsidRDefault="0088165E" w:rsidP="0088165E">
            <w:r>
              <w:t>Magnitudinea tendinţei actuale a mărimii populaţiei speciei</w:t>
            </w:r>
          </w:p>
        </w:tc>
        <w:tc>
          <w:tcPr>
            <w:tcW w:w="5102" w:type="dxa"/>
          </w:tcPr>
          <w:p w:rsidR="0088165E" w:rsidRDefault="0088165E" w:rsidP="0088165E">
            <w:r>
              <w:t>Nu există suficiente informaţii pentru a putea aprecia magnitudinea tendinţei actuale a mărimii populaţiei speciei</w:t>
            </w:r>
          </w:p>
        </w:tc>
      </w:tr>
      <w:tr w:rsidR="0088165E" w:rsidTr="0088165E">
        <w:tc>
          <w:tcPr>
            <w:tcW w:w="1134" w:type="dxa"/>
          </w:tcPr>
          <w:p w:rsidR="0088165E" w:rsidRDefault="0088165E" w:rsidP="0088165E">
            <w:r>
              <w:t>A.14</w:t>
            </w:r>
          </w:p>
        </w:tc>
        <w:tc>
          <w:tcPr>
            <w:tcW w:w="2835" w:type="dxa"/>
          </w:tcPr>
          <w:p w:rsidR="0088165E" w:rsidRDefault="0088165E" w:rsidP="0088165E">
            <w:r>
              <w:t>Magnitudinea tendinţei actuale a mărimii populaţiei speciei exprimată prin calificative</w:t>
            </w:r>
          </w:p>
        </w:tc>
        <w:tc>
          <w:tcPr>
            <w:tcW w:w="5102" w:type="dxa"/>
          </w:tcPr>
          <w:p w:rsidR="0088165E" w:rsidRDefault="0088165E" w:rsidP="0088165E">
            <w:r>
              <w:t>na</w:t>
            </w:r>
          </w:p>
        </w:tc>
      </w:tr>
      <w:tr w:rsidR="0088165E" w:rsidTr="0088165E">
        <w:tc>
          <w:tcPr>
            <w:tcW w:w="1134" w:type="dxa"/>
          </w:tcPr>
          <w:p w:rsidR="0088165E" w:rsidRDefault="0088165E" w:rsidP="0088165E">
            <w:r>
              <w:t>A.15</w:t>
            </w:r>
          </w:p>
        </w:tc>
        <w:tc>
          <w:tcPr>
            <w:tcW w:w="2835" w:type="dxa"/>
          </w:tcPr>
          <w:p w:rsidR="0088165E" w:rsidRDefault="0088165E" w:rsidP="0088165E">
            <w:r>
              <w:t>Structura populaţiei speciei</w:t>
            </w:r>
          </w:p>
        </w:tc>
        <w:tc>
          <w:tcPr>
            <w:tcW w:w="5102" w:type="dxa"/>
          </w:tcPr>
          <w:p w:rsidR="0088165E" w:rsidRDefault="0088165E" w:rsidP="0088165E">
            <w:r>
              <w:t>Nu există date privind structura populaţiei.</w:t>
            </w:r>
          </w:p>
        </w:tc>
      </w:tr>
      <w:tr w:rsidR="0088165E" w:rsidTr="0088165E">
        <w:tc>
          <w:tcPr>
            <w:tcW w:w="1134" w:type="dxa"/>
          </w:tcPr>
          <w:p w:rsidR="0088165E" w:rsidRDefault="0088165E" w:rsidP="0088165E">
            <w:r>
              <w:t>A.16</w:t>
            </w:r>
          </w:p>
        </w:tc>
        <w:tc>
          <w:tcPr>
            <w:tcW w:w="2835" w:type="dxa"/>
          </w:tcPr>
          <w:p w:rsidR="0088165E" w:rsidRDefault="0088165E" w:rsidP="0088165E">
            <w:r>
              <w:t>Starea de conservare din punct de vedere al populaţiei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A.17</w:t>
            </w:r>
          </w:p>
        </w:tc>
        <w:tc>
          <w:tcPr>
            <w:tcW w:w="2835" w:type="dxa"/>
          </w:tcPr>
          <w:p w:rsidR="0088165E" w:rsidRDefault="0088165E" w:rsidP="0088165E">
            <w:r>
              <w:t>Tendinţa stării de conservare din punct de vedere al populaţiei speciei</w:t>
            </w:r>
          </w:p>
        </w:tc>
        <w:tc>
          <w:tcPr>
            <w:tcW w:w="5102" w:type="dxa"/>
          </w:tcPr>
          <w:p w:rsidR="0088165E" w:rsidRDefault="0088165E" w:rsidP="0088165E">
            <w:r>
              <w:t>”0” – este stabilă</w:t>
            </w:r>
          </w:p>
        </w:tc>
      </w:tr>
      <w:tr w:rsidR="0088165E" w:rsidTr="0088165E">
        <w:tc>
          <w:tcPr>
            <w:tcW w:w="1134" w:type="dxa"/>
          </w:tcPr>
          <w:p w:rsidR="0088165E" w:rsidRDefault="0088165E" w:rsidP="0088165E">
            <w:r>
              <w:t>A.18</w:t>
            </w:r>
          </w:p>
        </w:tc>
        <w:tc>
          <w:tcPr>
            <w:tcW w:w="2835" w:type="dxa"/>
          </w:tcPr>
          <w:p w:rsidR="0088165E" w:rsidRDefault="0088165E" w:rsidP="0088165E">
            <w:r>
              <w:t>Starea de conservare necunoscută din punct de vedere al populaţiei</w:t>
            </w:r>
          </w:p>
        </w:tc>
        <w:tc>
          <w:tcPr>
            <w:tcW w:w="5102" w:type="dxa"/>
          </w:tcPr>
          <w:p w:rsidR="0088165E" w:rsidRDefault="0088165E" w:rsidP="0088165E">
            <w:r>
              <w:t>A fost calculată starea de conservare din punctul de vedere al populației speciei</w:t>
            </w:r>
          </w:p>
        </w:tc>
      </w:tr>
    </w:tbl>
    <w:p w:rsidR="0088165E" w:rsidRDefault="0088165E" w:rsidP="0088165E">
      <w:pPr>
        <w:pStyle w:val="poimh2"/>
      </w:pPr>
      <w:r>
        <w:t>Matricea 1) Matricea de evaluare a stării de conservare a speciei din punct de vedere al populației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A10: ”&lt;” – mai mic (în condiţii excepţionale), A15: Nu există date privind structura populaţiei.</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B) Parametri pentru evaluarea stării de conservare a speciei din punct de vedere al habitatului speciei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Parametri</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Galerida cristata</w:t>
            </w:r>
            <w:r>
              <w:t>, 1055, Nu figurează în anexele Directivei Păsări</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B.3</w:t>
            </w:r>
          </w:p>
        </w:tc>
        <w:tc>
          <w:tcPr>
            <w:tcW w:w="2835" w:type="dxa"/>
          </w:tcPr>
          <w:p w:rsidR="0088165E" w:rsidRDefault="0088165E" w:rsidP="0088165E">
            <w:r>
              <w:t>Suprafaţa habitatului speciei în aria naturală protejată</w:t>
            </w:r>
          </w:p>
        </w:tc>
        <w:tc>
          <w:tcPr>
            <w:tcW w:w="5102" w:type="dxa"/>
          </w:tcPr>
          <w:p w:rsidR="0088165E" w:rsidRDefault="0088165E" w:rsidP="0088165E">
            <w:r>
              <w:t>1486 - 2010 ha</w:t>
            </w:r>
          </w:p>
        </w:tc>
      </w:tr>
      <w:tr w:rsidR="0088165E" w:rsidTr="0088165E">
        <w:tc>
          <w:tcPr>
            <w:tcW w:w="1134" w:type="dxa"/>
          </w:tcPr>
          <w:p w:rsidR="0088165E" w:rsidRDefault="0088165E" w:rsidP="0088165E">
            <w:r>
              <w:t>B.4</w:t>
            </w:r>
          </w:p>
        </w:tc>
        <w:tc>
          <w:tcPr>
            <w:tcW w:w="2835" w:type="dxa"/>
          </w:tcPr>
          <w:p w:rsidR="0088165E" w:rsidRDefault="0088165E" w:rsidP="0088165E">
            <w:r>
              <w:t>Calitatea datelor pentru suprafaţa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B.5</w:t>
            </w:r>
          </w:p>
        </w:tc>
        <w:tc>
          <w:tcPr>
            <w:tcW w:w="2835" w:type="dxa"/>
          </w:tcPr>
          <w:p w:rsidR="0088165E" w:rsidRDefault="0088165E" w:rsidP="0088165E">
            <w:r>
              <w:t>Suprafaţa reevaluată a habitatului speciei din planul de management anterior</w:t>
            </w:r>
          </w:p>
        </w:tc>
        <w:tc>
          <w:tcPr>
            <w:tcW w:w="5102" w:type="dxa"/>
          </w:tcPr>
          <w:p w:rsidR="0088165E" w:rsidRDefault="0088165E" w:rsidP="0088165E">
            <w:r>
              <w:t>Evaluarea suprafeţei habitatului speciei se face pentru prima dată</w:t>
            </w:r>
          </w:p>
        </w:tc>
      </w:tr>
      <w:tr w:rsidR="0088165E" w:rsidTr="0088165E">
        <w:tc>
          <w:tcPr>
            <w:tcW w:w="1134" w:type="dxa"/>
          </w:tcPr>
          <w:p w:rsidR="0088165E" w:rsidRDefault="0088165E" w:rsidP="0088165E">
            <w:r>
              <w:lastRenderedPageBreak/>
              <w:t>B.6</w:t>
            </w:r>
          </w:p>
        </w:tc>
        <w:tc>
          <w:tcPr>
            <w:tcW w:w="2835" w:type="dxa"/>
          </w:tcPr>
          <w:p w:rsidR="0088165E" w:rsidRDefault="0088165E" w:rsidP="0088165E">
            <w:r>
              <w:t>Suprafaţa  adecvată a habitatului speciei în aria naturală protejată</w:t>
            </w:r>
          </w:p>
        </w:tc>
        <w:tc>
          <w:tcPr>
            <w:tcW w:w="5102" w:type="dxa"/>
          </w:tcPr>
          <w:p w:rsidR="0088165E" w:rsidRDefault="0088165E" w:rsidP="0088165E">
            <w:r>
              <w:t>2010 ha</w:t>
            </w:r>
          </w:p>
        </w:tc>
      </w:tr>
      <w:tr w:rsidR="0088165E" w:rsidTr="0088165E">
        <w:tc>
          <w:tcPr>
            <w:tcW w:w="1134" w:type="dxa"/>
          </w:tcPr>
          <w:p w:rsidR="0088165E" w:rsidRDefault="0088165E" w:rsidP="0088165E">
            <w:r>
              <w:t>B.7</w:t>
            </w:r>
          </w:p>
        </w:tc>
        <w:tc>
          <w:tcPr>
            <w:tcW w:w="2835" w:type="dxa"/>
          </w:tcPr>
          <w:p w:rsidR="0088165E" w:rsidRDefault="0088165E" w:rsidP="0088165E">
            <w:r>
              <w:t>Metodologia de apreciere a suprafeţei  adecvate a habitatului speciei în aria naturală protejată</w:t>
            </w:r>
          </w:p>
        </w:tc>
        <w:tc>
          <w:tcPr>
            <w:tcW w:w="5102" w:type="dxa"/>
          </w:tcPr>
          <w:p w:rsidR="0088165E" w:rsidRDefault="0088165E" w:rsidP="0088165E">
            <w:r>
              <w:t>Analiza GIS pe baza digitizării tuturor habitatelor corespunzătoare speciilor in cadrul sitului.</w:t>
            </w:r>
          </w:p>
        </w:tc>
      </w:tr>
      <w:tr w:rsidR="0088165E" w:rsidTr="0088165E">
        <w:tc>
          <w:tcPr>
            <w:tcW w:w="1134" w:type="dxa"/>
          </w:tcPr>
          <w:p w:rsidR="0088165E" w:rsidRDefault="0088165E" w:rsidP="0088165E">
            <w:r>
              <w:t>B.8</w:t>
            </w:r>
          </w:p>
        </w:tc>
        <w:tc>
          <w:tcPr>
            <w:tcW w:w="2835" w:type="dxa"/>
          </w:tcPr>
          <w:p w:rsidR="0088165E" w:rsidRDefault="0088165E" w:rsidP="0088165E">
            <w:r>
              <w:t>Raportul dintre suprafaţa adecvată a habitatului speciei şi suprafaţa actuală a habitatului speciei</w:t>
            </w:r>
          </w:p>
        </w:tc>
        <w:tc>
          <w:tcPr>
            <w:tcW w:w="5102" w:type="dxa"/>
          </w:tcPr>
          <w:p w:rsidR="0088165E" w:rsidRDefault="0088165E" w:rsidP="0088165E">
            <w:r>
              <w:t>Nu este cazul</w:t>
            </w:r>
          </w:p>
        </w:tc>
      </w:tr>
      <w:tr w:rsidR="0088165E" w:rsidTr="0088165E">
        <w:tc>
          <w:tcPr>
            <w:tcW w:w="1134" w:type="dxa"/>
          </w:tcPr>
          <w:p w:rsidR="0088165E" w:rsidRDefault="0088165E" w:rsidP="0088165E">
            <w:r>
              <w:t>B.9</w:t>
            </w:r>
          </w:p>
        </w:tc>
        <w:tc>
          <w:tcPr>
            <w:tcW w:w="2835" w:type="dxa"/>
          </w:tcPr>
          <w:p w:rsidR="0088165E" w:rsidRDefault="0088165E" w:rsidP="0088165E">
            <w:r>
              <w:t>Tendinţa actuală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B.10</w:t>
            </w:r>
          </w:p>
        </w:tc>
        <w:tc>
          <w:tcPr>
            <w:tcW w:w="2835" w:type="dxa"/>
          </w:tcPr>
          <w:p w:rsidR="0088165E" w:rsidRDefault="0088165E" w:rsidP="0088165E">
            <w:r>
              <w:t>Calitatea datelor privind tendinţa actuală a suprafeţei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B.11</w:t>
            </w:r>
          </w:p>
        </w:tc>
        <w:tc>
          <w:tcPr>
            <w:tcW w:w="2835" w:type="dxa"/>
          </w:tcPr>
          <w:p w:rsidR="0088165E" w:rsidRDefault="0088165E" w:rsidP="0088165E">
            <w:r>
              <w:t>Calitatea habitatului speciei în aria naturală protejată</w:t>
            </w:r>
          </w:p>
        </w:tc>
        <w:tc>
          <w:tcPr>
            <w:tcW w:w="5102" w:type="dxa"/>
          </w:tcPr>
          <w:p w:rsidR="0088165E" w:rsidRDefault="0088165E" w:rsidP="0088165E">
            <w:r>
              <w:t>medie</w:t>
            </w:r>
          </w:p>
        </w:tc>
      </w:tr>
      <w:tr w:rsidR="0088165E" w:rsidTr="0088165E">
        <w:tc>
          <w:tcPr>
            <w:tcW w:w="1134" w:type="dxa"/>
          </w:tcPr>
          <w:p w:rsidR="0088165E" w:rsidRDefault="0088165E" w:rsidP="0088165E">
            <w:r>
              <w:t>B.12</w:t>
            </w:r>
          </w:p>
        </w:tc>
        <w:tc>
          <w:tcPr>
            <w:tcW w:w="2835" w:type="dxa"/>
          </w:tcPr>
          <w:p w:rsidR="0088165E" w:rsidRDefault="0088165E" w:rsidP="0088165E">
            <w:r>
              <w:t>Tendinţa actuală 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B.13</w:t>
            </w:r>
          </w:p>
        </w:tc>
        <w:tc>
          <w:tcPr>
            <w:tcW w:w="2835" w:type="dxa"/>
          </w:tcPr>
          <w:p w:rsidR="0088165E" w:rsidRDefault="0088165E" w:rsidP="0088165E">
            <w:r>
              <w:t>Calitatea datelor privind tendinţa actuală a calităţii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B.14</w:t>
            </w:r>
          </w:p>
        </w:tc>
        <w:tc>
          <w:tcPr>
            <w:tcW w:w="2835" w:type="dxa"/>
          </w:tcPr>
          <w:p w:rsidR="0088165E" w:rsidRDefault="0088165E" w:rsidP="0088165E">
            <w:r>
              <w:t>Tendinţa actuală globală a habitatului speciei funcţie de tendinţa suprafeţei şi de tendinţa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B.15</w:t>
            </w:r>
          </w:p>
        </w:tc>
        <w:tc>
          <w:tcPr>
            <w:tcW w:w="2835" w:type="dxa"/>
          </w:tcPr>
          <w:p w:rsidR="0088165E" w:rsidRDefault="0088165E" w:rsidP="0088165E">
            <w:r>
              <w:t>Starea de conservare din punct de vedere al habitatului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B.16</w:t>
            </w:r>
          </w:p>
        </w:tc>
        <w:tc>
          <w:tcPr>
            <w:tcW w:w="2835" w:type="dxa"/>
          </w:tcPr>
          <w:p w:rsidR="0088165E" w:rsidRDefault="0088165E" w:rsidP="0088165E">
            <w:r>
              <w:t>Tendinţa stării de conservare din punct de vedere al habitatului speciei</w:t>
            </w:r>
          </w:p>
        </w:tc>
        <w:tc>
          <w:tcPr>
            <w:tcW w:w="5102" w:type="dxa"/>
          </w:tcPr>
          <w:p w:rsidR="0088165E" w:rsidRDefault="0088165E" w:rsidP="0088165E">
            <w:r>
              <w:t>Starea de conservare  din punct de vedere al habitatului speciei [B.15.] nu a fost evaluată ca nefavorabilă                 - inadecvată sau nefavorabilă - rea</w:t>
            </w:r>
          </w:p>
        </w:tc>
      </w:tr>
      <w:tr w:rsidR="0088165E" w:rsidTr="0088165E">
        <w:tc>
          <w:tcPr>
            <w:tcW w:w="1134" w:type="dxa"/>
          </w:tcPr>
          <w:p w:rsidR="0088165E" w:rsidRDefault="0088165E" w:rsidP="0088165E">
            <w:r>
              <w:t>B.17</w:t>
            </w:r>
          </w:p>
        </w:tc>
        <w:tc>
          <w:tcPr>
            <w:tcW w:w="2835" w:type="dxa"/>
          </w:tcPr>
          <w:p w:rsidR="0088165E" w:rsidRDefault="0088165E" w:rsidP="0088165E">
            <w:r>
              <w:t>Starea de conservare necunoscută din punct de vedere al habitatului speciei</w:t>
            </w:r>
          </w:p>
        </w:tc>
        <w:tc>
          <w:tcPr>
            <w:tcW w:w="5102" w:type="dxa"/>
          </w:tcPr>
          <w:p w:rsidR="0088165E" w:rsidRDefault="0088165E" w:rsidP="0088165E">
            <w:r>
              <w:t>Nu este cazul</w:t>
            </w:r>
          </w:p>
        </w:tc>
      </w:tr>
    </w:tbl>
    <w:p w:rsidR="0088165E" w:rsidRDefault="0088165E" w:rsidP="0088165E">
      <w:pPr>
        <w:pStyle w:val="poimh2"/>
      </w:pPr>
      <w:r>
        <w:t>Matricea 2) Matricea pentru evaluarea tendinței globale a habitatului speciei</w:t>
      </w:r>
    </w:p>
    <w:tbl>
      <w:tblPr>
        <w:tblStyle w:val="poimtg"/>
        <w:tblW w:w="0" w:type="auto"/>
        <w:tblLayout w:type="fixed"/>
        <w:tblLook w:val="04A0" w:firstRow="1" w:lastRow="0" w:firstColumn="1" w:lastColumn="0" w:noHBand="0" w:noVBand="1"/>
      </w:tblPr>
      <w:tblGrid>
        <w:gridCol w:w="4535"/>
        <w:gridCol w:w="4535"/>
      </w:tblGrid>
      <w:tr w:rsidR="0088165E" w:rsidTr="0088165E">
        <w:trPr>
          <w:cnfStyle w:val="100000000000" w:firstRow="1" w:lastRow="0" w:firstColumn="0" w:lastColumn="0" w:oddVBand="0" w:evenVBand="0" w:oddHBand="0" w:evenHBand="0" w:firstRowFirstColumn="0" w:firstRowLastColumn="0" w:lastRowFirstColumn="0" w:lastRowLastColumn="0"/>
        </w:trPr>
        <w:tc>
          <w:tcPr>
            <w:tcW w:w="4535" w:type="dxa"/>
          </w:tcPr>
          <w:p w:rsidR="0088165E" w:rsidRDefault="0088165E" w:rsidP="0088165E">
            <w:r>
              <w:t>Tendinţa</w:t>
            </w:r>
          </w:p>
        </w:tc>
        <w:tc>
          <w:tcPr>
            <w:tcW w:w="4535" w:type="dxa"/>
          </w:tcPr>
          <w:p w:rsidR="0088165E" w:rsidRDefault="0088165E" w:rsidP="0088165E">
            <w:r>
              <w:t>Combinaţia dintre Tendinţa actuală a suprafeţei habitatului speciei [B.9.] şi Tendinţa actuală a calităţii habitatului speciei [B.12.]</w:t>
            </w:r>
          </w:p>
        </w:tc>
      </w:tr>
      <w:tr w:rsidR="0088165E" w:rsidTr="0088165E">
        <w:tc>
          <w:tcPr>
            <w:tcW w:w="4535" w:type="dxa"/>
          </w:tcPr>
          <w:p w:rsidR="0088165E" w:rsidRDefault="0088165E" w:rsidP="0088165E">
            <w:r>
              <w:lastRenderedPageBreak/>
              <w:t>”0” – stabilă</w:t>
            </w:r>
          </w:p>
        </w:tc>
        <w:tc>
          <w:tcPr>
            <w:tcW w:w="4535" w:type="dxa"/>
          </w:tcPr>
          <w:p w:rsidR="0088165E" w:rsidRDefault="0088165E" w:rsidP="0088165E">
            <w:r>
              <w:t>B9: ”0” – stabilă, B12: ”0” – stabilă</w:t>
            </w:r>
          </w:p>
        </w:tc>
      </w:tr>
    </w:tbl>
    <w:p w:rsidR="0088165E" w:rsidRDefault="0088165E" w:rsidP="0088165E">
      <w:pPr>
        <w:pStyle w:val="poimh2"/>
      </w:pPr>
      <w:r>
        <w:t>Matricea 3) Matricea de evaluare a stării de conservare a speciei din punct de vedere al habitatului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Raportul dintre suprafaţa adecvată a habitatului speciei şi suprafaţa actuală a habitatului speciei: ”≈” – aproximativ egal. Tendinţa actuală a suprafeţei habitatului speciei: ”0” – stabilă. Calitatea habitatului speciei în aria naturală protejată: medie</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C) Parametri pentru evaluarea stării de conservare a speciei din punct de vedere al perspectivelor speciei în viitor</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Galerida cristata</w:t>
            </w:r>
            <w:r>
              <w:t>, 1055, Nu figurează în anexele Directivei Păsări</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C.3</w:t>
            </w:r>
          </w:p>
        </w:tc>
        <w:tc>
          <w:tcPr>
            <w:tcW w:w="2835" w:type="dxa"/>
          </w:tcPr>
          <w:p w:rsidR="0088165E" w:rsidRDefault="0088165E" w:rsidP="0088165E">
            <w:r>
              <w:t>Tendinţa viitoare a mărimii populaţiei</w:t>
            </w:r>
          </w:p>
        </w:tc>
        <w:tc>
          <w:tcPr>
            <w:tcW w:w="5102" w:type="dxa"/>
          </w:tcPr>
          <w:p w:rsidR="0088165E" w:rsidRDefault="0088165E" w:rsidP="0088165E">
            <w:r>
              <w:t>”0” – stabilă</w:t>
            </w:r>
          </w:p>
        </w:tc>
      </w:tr>
      <w:tr w:rsidR="0088165E" w:rsidTr="0088165E">
        <w:tc>
          <w:tcPr>
            <w:tcW w:w="1134" w:type="dxa"/>
          </w:tcPr>
          <w:p w:rsidR="0088165E" w:rsidRDefault="0088165E" w:rsidP="0088165E">
            <w:r>
              <w:t>C.4</w:t>
            </w:r>
          </w:p>
        </w:tc>
        <w:tc>
          <w:tcPr>
            <w:tcW w:w="2835" w:type="dxa"/>
          </w:tcPr>
          <w:p w:rsidR="0088165E" w:rsidRDefault="0088165E" w:rsidP="0088165E">
            <w:r>
              <w:t>Raportul dintre mărimea populaţiei de referinţă pentru starea favorabilă şi mărimea populaţiei viitoare a speciei</w:t>
            </w:r>
          </w:p>
        </w:tc>
        <w:tc>
          <w:tcPr>
            <w:tcW w:w="5102" w:type="dxa"/>
          </w:tcPr>
          <w:p w:rsidR="0088165E" w:rsidRDefault="0088165E" w:rsidP="0088165E">
            <w:r>
              <w:t>”≈” – aproximativ egal</w:t>
            </w:r>
          </w:p>
        </w:tc>
      </w:tr>
      <w:tr w:rsidR="0088165E" w:rsidTr="0088165E">
        <w:tc>
          <w:tcPr>
            <w:tcW w:w="1134" w:type="dxa"/>
          </w:tcPr>
          <w:p w:rsidR="0088165E" w:rsidRDefault="0088165E" w:rsidP="0088165E">
            <w:r>
              <w:t>C.5</w:t>
            </w:r>
          </w:p>
        </w:tc>
        <w:tc>
          <w:tcPr>
            <w:tcW w:w="2835" w:type="dxa"/>
          </w:tcPr>
          <w:p w:rsidR="0088165E" w:rsidRDefault="0088165E" w:rsidP="0088165E">
            <w:r>
              <w:t>Perspectivele speciei din punct de vedere al populaţiei</w:t>
            </w:r>
          </w:p>
        </w:tc>
        <w:tc>
          <w:tcPr>
            <w:tcW w:w="5102" w:type="dxa"/>
          </w:tcPr>
          <w:p w:rsidR="0088165E" w:rsidRDefault="0088165E" w:rsidP="0088165E">
            <w:r>
              <w:t>”FV” –  favorabile</w:t>
            </w:r>
          </w:p>
        </w:tc>
      </w:tr>
      <w:tr w:rsidR="0088165E" w:rsidTr="0088165E">
        <w:tc>
          <w:tcPr>
            <w:tcW w:w="1134" w:type="dxa"/>
          </w:tcPr>
          <w:p w:rsidR="0088165E" w:rsidRDefault="0088165E" w:rsidP="0088165E">
            <w:r>
              <w:t>C.6</w:t>
            </w:r>
          </w:p>
        </w:tc>
        <w:tc>
          <w:tcPr>
            <w:tcW w:w="2835" w:type="dxa"/>
          </w:tcPr>
          <w:p w:rsidR="0088165E" w:rsidRDefault="0088165E" w:rsidP="0088165E">
            <w:r>
              <w:t>Tendinţa viitoare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C.7</w:t>
            </w:r>
          </w:p>
        </w:tc>
        <w:tc>
          <w:tcPr>
            <w:tcW w:w="2835" w:type="dxa"/>
          </w:tcPr>
          <w:p w:rsidR="0088165E" w:rsidRDefault="0088165E" w:rsidP="0088165E">
            <w:r>
              <w:t>Raportul dintre suprafaţa adecvată a habitatului speciei şi suprafaţa habitatului speciei în viitor</w:t>
            </w:r>
          </w:p>
        </w:tc>
        <w:tc>
          <w:tcPr>
            <w:tcW w:w="5102" w:type="dxa"/>
          </w:tcPr>
          <w:p w:rsidR="0088165E" w:rsidRDefault="0088165E" w:rsidP="0088165E">
            <w:r>
              <w:t>”≈” – aproximativ egal</w:t>
            </w:r>
          </w:p>
        </w:tc>
      </w:tr>
      <w:tr w:rsidR="0088165E" w:rsidTr="0088165E">
        <w:tc>
          <w:tcPr>
            <w:tcW w:w="1134" w:type="dxa"/>
          </w:tcPr>
          <w:p w:rsidR="0088165E" w:rsidRDefault="0088165E" w:rsidP="0088165E">
            <w:r>
              <w:lastRenderedPageBreak/>
              <w:t>C.8</w:t>
            </w:r>
          </w:p>
        </w:tc>
        <w:tc>
          <w:tcPr>
            <w:tcW w:w="2835" w:type="dxa"/>
          </w:tcPr>
          <w:p w:rsidR="0088165E" w:rsidRDefault="0088165E" w:rsidP="0088165E">
            <w:r>
              <w:t>Perspectivele speciei din punct de vedere al habitatului speciei</w:t>
            </w:r>
          </w:p>
        </w:tc>
        <w:tc>
          <w:tcPr>
            <w:tcW w:w="5102" w:type="dxa"/>
          </w:tcPr>
          <w:p w:rsidR="0088165E" w:rsidRDefault="0088165E" w:rsidP="0088165E">
            <w:r>
              <w:t>”FV” –  favorabile</w:t>
            </w:r>
          </w:p>
        </w:tc>
      </w:tr>
      <w:tr w:rsidR="0088165E" w:rsidTr="0088165E">
        <w:tc>
          <w:tcPr>
            <w:tcW w:w="1134" w:type="dxa"/>
          </w:tcPr>
          <w:p w:rsidR="0088165E" w:rsidRDefault="0088165E" w:rsidP="0088165E">
            <w:r>
              <w:t>C.9</w:t>
            </w:r>
          </w:p>
        </w:tc>
        <w:tc>
          <w:tcPr>
            <w:tcW w:w="2835" w:type="dxa"/>
          </w:tcPr>
          <w:p w:rsidR="0088165E" w:rsidRDefault="0088165E" w:rsidP="0088165E">
            <w:r>
              <w:t>Perspectivele speciei în viitor</w:t>
            </w:r>
          </w:p>
        </w:tc>
        <w:tc>
          <w:tcPr>
            <w:tcW w:w="5102" w:type="dxa"/>
          </w:tcPr>
          <w:p w:rsidR="0088165E" w:rsidRDefault="0088165E" w:rsidP="0088165E">
            <w:r>
              <w:t>”FV” –  favorabile</w:t>
            </w:r>
          </w:p>
        </w:tc>
      </w:tr>
      <w:tr w:rsidR="0088165E" w:rsidTr="0088165E">
        <w:tc>
          <w:tcPr>
            <w:tcW w:w="1134" w:type="dxa"/>
          </w:tcPr>
          <w:p w:rsidR="0088165E" w:rsidRDefault="0088165E" w:rsidP="0088165E">
            <w:r>
              <w:t>C.10</w:t>
            </w:r>
          </w:p>
        </w:tc>
        <w:tc>
          <w:tcPr>
            <w:tcW w:w="2835" w:type="dxa"/>
          </w:tcPr>
          <w:p w:rsidR="0088165E" w:rsidRDefault="0088165E" w:rsidP="0088165E">
            <w:r>
              <w:t>Efectul cumulat al impacturilor asupra speciei în viitor</w:t>
            </w:r>
          </w:p>
        </w:tc>
        <w:tc>
          <w:tcPr>
            <w:tcW w:w="5102" w:type="dxa"/>
          </w:tcPr>
          <w:p w:rsidR="0088165E" w:rsidRDefault="0088165E" w:rsidP="0088165E">
            <w:r>
              <w:t>Scăzut - impacturile‚ respectiv presiunile actuale și amenințările viitoare‚ vor avea un efect cumulat scăzut sau nesemnificativ asupra speciei‚ neafectând semnificativ viabilitatea pe termen lung a speciei</w:t>
            </w:r>
          </w:p>
        </w:tc>
      </w:tr>
      <w:tr w:rsidR="0088165E" w:rsidTr="0088165E">
        <w:tc>
          <w:tcPr>
            <w:tcW w:w="1134" w:type="dxa"/>
          </w:tcPr>
          <w:p w:rsidR="0088165E" w:rsidRDefault="0088165E" w:rsidP="0088165E">
            <w:r>
              <w:t>C.11</w:t>
            </w:r>
          </w:p>
        </w:tc>
        <w:tc>
          <w:tcPr>
            <w:tcW w:w="2835" w:type="dxa"/>
          </w:tcPr>
          <w:p w:rsidR="0088165E" w:rsidRDefault="0088165E" w:rsidP="0088165E">
            <w:r>
              <w:t>Intensitatea presiunilor actuale asupra speciei</w:t>
            </w:r>
          </w:p>
        </w:tc>
        <w:tc>
          <w:tcPr>
            <w:tcW w:w="5102" w:type="dxa"/>
          </w:tcPr>
          <w:p w:rsidR="0088165E" w:rsidRDefault="0088165E" w:rsidP="0088165E"/>
          <w:p w:rsidR="0088165E" w:rsidRDefault="0088165E" w:rsidP="0088165E">
            <w:pPr>
              <w:pStyle w:val="poimth"/>
            </w:pPr>
            <w:r>
              <w:t xml:space="preserve">Ridicat: </w:t>
            </w:r>
          </w:p>
          <w:p w:rsidR="0088165E" w:rsidRDefault="0088165E" w:rsidP="0088165E">
            <w:r>
              <w:t>Pentru această specie nu se cunosc presiuni cu intensitate ridicată</w:t>
            </w:r>
          </w:p>
          <w:p w:rsidR="0088165E" w:rsidRDefault="0088165E" w:rsidP="0088165E">
            <w:pPr>
              <w:pStyle w:val="poimth"/>
            </w:pPr>
            <w:r>
              <w:t xml:space="preserve">Mediu: </w:t>
            </w:r>
          </w:p>
          <w:p w:rsidR="0088165E" w:rsidRDefault="0088165E" w:rsidP="0088165E">
            <w:r>
              <w:t>A02.01. agricultura intensivă</w:t>
            </w:r>
          </w:p>
          <w:p w:rsidR="0088165E" w:rsidRDefault="0088165E" w:rsidP="0088165E">
            <w:r>
              <w:t>A04.01. pășunatul intensiv</w:t>
            </w:r>
          </w:p>
          <w:p w:rsidR="0088165E" w:rsidRDefault="0088165E" w:rsidP="0088165E">
            <w:pPr>
              <w:pStyle w:val="poimth"/>
            </w:pPr>
            <w:r>
              <w:t xml:space="preserve">Scăzut: </w:t>
            </w:r>
          </w:p>
          <w:p w:rsidR="0088165E" w:rsidRDefault="0088165E" w:rsidP="0088165E">
            <w:r>
              <w:t>Pentru această specie nu se cunosc presiuni cu intensitate scăzută</w:t>
            </w:r>
          </w:p>
        </w:tc>
      </w:tr>
      <w:tr w:rsidR="0088165E" w:rsidTr="0088165E">
        <w:tc>
          <w:tcPr>
            <w:tcW w:w="1134" w:type="dxa"/>
          </w:tcPr>
          <w:p w:rsidR="0088165E" w:rsidRDefault="0088165E" w:rsidP="0088165E">
            <w:r>
              <w:t>C.12</w:t>
            </w:r>
          </w:p>
        </w:tc>
        <w:tc>
          <w:tcPr>
            <w:tcW w:w="2835" w:type="dxa"/>
          </w:tcPr>
          <w:p w:rsidR="0088165E" w:rsidRDefault="0088165E" w:rsidP="0088165E">
            <w:r>
              <w:t>Intensitatea ameninţărilor viitoare asupra speciei</w:t>
            </w:r>
          </w:p>
        </w:tc>
        <w:tc>
          <w:tcPr>
            <w:tcW w:w="5102" w:type="dxa"/>
          </w:tcPr>
          <w:p w:rsidR="0088165E" w:rsidRDefault="0088165E" w:rsidP="0088165E"/>
          <w:p w:rsidR="0088165E" w:rsidRDefault="0088165E" w:rsidP="0088165E">
            <w:pPr>
              <w:pStyle w:val="poimth"/>
            </w:pPr>
            <w:r>
              <w:t xml:space="preserve">Ridicat: </w:t>
            </w:r>
          </w:p>
          <w:p w:rsidR="0088165E" w:rsidRDefault="0088165E" w:rsidP="0088165E">
            <w:r>
              <w:t>Pentru această specie nu se cunosc amenințări cu intensitate ridicată</w:t>
            </w:r>
          </w:p>
          <w:p w:rsidR="0088165E" w:rsidRDefault="0088165E" w:rsidP="0088165E">
            <w:pPr>
              <w:pStyle w:val="poimth"/>
            </w:pPr>
            <w:r>
              <w:t xml:space="preserve">Mediu: </w:t>
            </w:r>
          </w:p>
          <w:p w:rsidR="0088165E" w:rsidRDefault="0088165E" w:rsidP="0088165E">
            <w:r>
              <w:t>A02.01. agricultura intensivă</w:t>
            </w:r>
          </w:p>
          <w:p w:rsidR="0088165E" w:rsidRDefault="0088165E" w:rsidP="0088165E">
            <w:r>
              <w:t>A04.01. pășunatul intensiv</w:t>
            </w:r>
          </w:p>
          <w:p w:rsidR="0088165E" w:rsidRDefault="0088165E" w:rsidP="0088165E">
            <w:r>
              <w:t>A07. utilizarea produselor biocide, hormoni și substanțe chimice</w:t>
            </w:r>
          </w:p>
          <w:p w:rsidR="0088165E" w:rsidRDefault="0088165E" w:rsidP="0088165E">
            <w:pPr>
              <w:pStyle w:val="poimth"/>
            </w:pPr>
            <w:r>
              <w:t xml:space="preserve">Scăzut: </w:t>
            </w:r>
          </w:p>
          <w:p w:rsidR="0088165E" w:rsidRDefault="0088165E" w:rsidP="0088165E">
            <w:r>
              <w:t>B01.02. plantare artificială, pe teren deschis (copaci nenativi)</w:t>
            </w:r>
          </w:p>
          <w:p w:rsidR="0088165E" w:rsidRDefault="0088165E" w:rsidP="0088165E">
            <w:r>
              <w:t>F03.01. Vânătoare</w:t>
            </w:r>
          </w:p>
          <w:p w:rsidR="0088165E" w:rsidRDefault="0088165E" w:rsidP="0088165E">
            <w:r>
              <w:t>J01.01. incendii</w:t>
            </w:r>
          </w:p>
        </w:tc>
      </w:tr>
      <w:tr w:rsidR="0088165E" w:rsidTr="0088165E">
        <w:tc>
          <w:tcPr>
            <w:tcW w:w="1134" w:type="dxa"/>
          </w:tcPr>
          <w:p w:rsidR="0088165E" w:rsidRDefault="0088165E" w:rsidP="0088165E">
            <w:r>
              <w:t>C.13</w:t>
            </w:r>
          </w:p>
        </w:tc>
        <w:tc>
          <w:tcPr>
            <w:tcW w:w="2835" w:type="dxa"/>
          </w:tcPr>
          <w:p w:rsidR="0088165E" w:rsidRDefault="0088165E" w:rsidP="0088165E">
            <w:r>
              <w:t>Viabilitatea pe termen lung a speciei</w:t>
            </w:r>
          </w:p>
        </w:tc>
        <w:tc>
          <w:tcPr>
            <w:tcW w:w="5102" w:type="dxa"/>
          </w:tcPr>
          <w:p w:rsidR="0088165E" w:rsidRDefault="0088165E" w:rsidP="0088165E">
            <w:r>
              <w:t>viabilitatea pe termen lung a speciei este asigurată</w:t>
            </w:r>
          </w:p>
        </w:tc>
      </w:tr>
      <w:tr w:rsidR="0088165E" w:rsidTr="0088165E">
        <w:tc>
          <w:tcPr>
            <w:tcW w:w="1134" w:type="dxa"/>
          </w:tcPr>
          <w:p w:rsidR="0088165E" w:rsidRDefault="0088165E" w:rsidP="0088165E">
            <w:r>
              <w:t>C.14</w:t>
            </w:r>
          </w:p>
        </w:tc>
        <w:tc>
          <w:tcPr>
            <w:tcW w:w="2835" w:type="dxa"/>
          </w:tcPr>
          <w:p w:rsidR="0088165E" w:rsidRDefault="0088165E" w:rsidP="0088165E">
            <w:r>
              <w:t>Starea de conservare din punct de vedere al perspectivelor speciei în viitor</w:t>
            </w:r>
          </w:p>
        </w:tc>
        <w:tc>
          <w:tcPr>
            <w:tcW w:w="5102" w:type="dxa"/>
          </w:tcPr>
          <w:p w:rsidR="0088165E" w:rsidRDefault="0088165E" w:rsidP="0088165E">
            <w:r>
              <w:t>”FV” – favorabilă</w:t>
            </w:r>
          </w:p>
        </w:tc>
      </w:tr>
      <w:tr w:rsidR="0088165E" w:rsidTr="0088165E">
        <w:tc>
          <w:tcPr>
            <w:tcW w:w="1134" w:type="dxa"/>
          </w:tcPr>
          <w:p w:rsidR="0088165E" w:rsidRDefault="0088165E" w:rsidP="0088165E">
            <w:r>
              <w:lastRenderedPageBreak/>
              <w:t>C.15</w:t>
            </w:r>
          </w:p>
        </w:tc>
        <w:tc>
          <w:tcPr>
            <w:tcW w:w="2835" w:type="dxa"/>
          </w:tcPr>
          <w:p w:rsidR="0088165E" w:rsidRDefault="0088165E" w:rsidP="0088165E">
            <w:r>
              <w:t>Tendinţa stării de conservare din punct de vedere al perspectivelor speciei în viitor</w:t>
            </w:r>
          </w:p>
        </w:tc>
        <w:tc>
          <w:tcPr>
            <w:tcW w:w="5102" w:type="dxa"/>
          </w:tcPr>
          <w:p w:rsidR="0088165E" w:rsidRDefault="0088165E" w:rsidP="0088165E">
            <w:r>
              <w:t>”0” – este stabilă</w:t>
            </w:r>
          </w:p>
        </w:tc>
      </w:tr>
      <w:tr w:rsidR="0088165E" w:rsidTr="0088165E">
        <w:tc>
          <w:tcPr>
            <w:tcW w:w="1134" w:type="dxa"/>
          </w:tcPr>
          <w:p w:rsidR="0088165E" w:rsidRDefault="0088165E" w:rsidP="0088165E">
            <w:r>
              <w:t>C.16</w:t>
            </w:r>
          </w:p>
        </w:tc>
        <w:tc>
          <w:tcPr>
            <w:tcW w:w="2835" w:type="dxa"/>
          </w:tcPr>
          <w:p w:rsidR="0088165E" w:rsidRDefault="0088165E" w:rsidP="0088165E">
            <w:r>
              <w:t>Starea de conservare necunoscută din punct de vedere al perspectivelor speciei în viitor</w:t>
            </w:r>
          </w:p>
        </w:tc>
        <w:tc>
          <w:tcPr>
            <w:tcW w:w="5102" w:type="dxa"/>
          </w:tcPr>
          <w:p w:rsidR="0088165E" w:rsidRDefault="0088165E" w:rsidP="0088165E">
            <w:r>
              <w:t>Nu se aplică</w:t>
            </w:r>
          </w:p>
        </w:tc>
      </w:tr>
    </w:tbl>
    <w:p w:rsidR="0088165E" w:rsidRDefault="0088165E" w:rsidP="0088165E">
      <w:pPr>
        <w:pStyle w:val="poimh2"/>
      </w:pPr>
      <w:r>
        <w:t>Matricea 4) Matricea pentru evaluarea perspectivelor speciei din punct de vedere al populației speciei</w:t>
      </w:r>
    </w:p>
    <w:tbl>
      <w:tblPr>
        <w:tblStyle w:val="poimtg"/>
        <w:tblW w:w="0" w:type="auto"/>
        <w:tblLayout w:type="fixed"/>
        <w:tblLook w:val="04A0" w:firstRow="1" w:lastRow="0" w:firstColumn="1" w:lastColumn="0" w:noHBand="0" w:noVBand="1"/>
      </w:tblPr>
      <w:tblGrid>
        <w:gridCol w:w="1701"/>
        <w:gridCol w:w="1701"/>
        <w:gridCol w:w="1701"/>
        <w:gridCol w:w="1701"/>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701" w:type="dxa"/>
          </w:tcPr>
          <w:p w:rsidR="0088165E" w:rsidRDefault="0088165E" w:rsidP="0088165E">
            <w:r>
              <w:t>Valoarea actuală a parametrului</w:t>
            </w:r>
          </w:p>
        </w:tc>
        <w:tc>
          <w:tcPr>
            <w:tcW w:w="1701" w:type="dxa"/>
          </w:tcPr>
          <w:p w:rsidR="0088165E" w:rsidRDefault="0088165E" w:rsidP="0088165E">
            <w:r>
              <w:t>Tendinţa viitoare a parametrului</w:t>
            </w:r>
          </w:p>
        </w:tc>
        <w:tc>
          <w:tcPr>
            <w:tcW w:w="1701" w:type="dxa"/>
          </w:tcPr>
          <w:p w:rsidR="0088165E" w:rsidRDefault="0088165E" w:rsidP="0088165E">
            <w:r>
              <w:t>Raportul dintre valoarea VRSF şi valoarea viitoare a parametrului</w:t>
            </w:r>
          </w:p>
        </w:tc>
        <w:tc>
          <w:tcPr>
            <w:tcW w:w="1701" w:type="dxa"/>
          </w:tcPr>
          <w:p w:rsidR="0088165E" w:rsidRDefault="0088165E" w:rsidP="0088165E">
            <w:r>
              <w:t>Perspective</w:t>
            </w:r>
          </w:p>
        </w:tc>
        <w:tc>
          <w:tcPr>
            <w:tcW w:w="2268" w:type="dxa"/>
          </w:tcPr>
          <w:p w:rsidR="0088165E" w:rsidRDefault="0088165E" w:rsidP="0088165E">
            <w:r>
              <w:t>Figura</w:t>
            </w:r>
          </w:p>
        </w:tc>
      </w:tr>
      <w:tr w:rsidR="0088165E" w:rsidTr="0088165E">
        <w:tc>
          <w:tcPr>
            <w:tcW w:w="1701" w:type="dxa"/>
          </w:tcPr>
          <w:p w:rsidR="0088165E" w:rsidRDefault="0088165E" w:rsidP="0088165E">
            <w:r>
              <w:t>”&lt;” – mai mic (în condiţii excepţionale)</w:t>
            </w:r>
          </w:p>
        </w:tc>
        <w:tc>
          <w:tcPr>
            <w:tcW w:w="1701" w:type="dxa"/>
          </w:tcPr>
          <w:p w:rsidR="0088165E" w:rsidRDefault="0088165E" w:rsidP="0088165E">
            <w:r>
              <w:t>”0” – stabilă</w:t>
            </w:r>
          </w:p>
        </w:tc>
        <w:tc>
          <w:tcPr>
            <w:tcW w:w="1701" w:type="dxa"/>
          </w:tcPr>
          <w:p w:rsidR="0088165E" w:rsidRDefault="0088165E" w:rsidP="0088165E">
            <w:r>
              <w:t>”≈” – aproximativ egal</w:t>
            </w:r>
          </w:p>
        </w:tc>
        <w:tc>
          <w:tcPr>
            <w:tcW w:w="1701" w:type="dxa"/>
          </w:tcPr>
          <w:p w:rsidR="0088165E" w:rsidRDefault="0088165E" w:rsidP="0088165E">
            <w:r>
              <w:t>”FV” –  favorabile</w:t>
            </w:r>
          </w:p>
        </w:tc>
        <w:tc>
          <w:tcPr>
            <w:tcW w:w="2268" w:type="dxa"/>
          </w:tcPr>
          <w:p w:rsidR="0088165E" w:rsidRDefault="0088165E" w:rsidP="0088165E"/>
        </w:tc>
      </w:tr>
    </w:tbl>
    <w:p w:rsidR="0088165E" w:rsidRDefault="0088165E" w:rsidP="0088165E">
      <w:pPr>
        <w:pStyle w:val="poimh2"/>
      </w:pPr>
      <w:r>
        <w:t>Matricea 5) Perspectivele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Perspectivele speciei din punct de vedere al populaţiei: ”FV” –  favorabile. Perspectivele speciei din punct de vedere al habitatului speciei: ”FV” –  favorabile</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Matricea 6) Matricea evaluării stării de conservare a speciei din punct de vedere al perspectivelor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lastRenderedPageBreak/>
              <w:t>C10: Scăzut - impacturile‚ respectiv presiunile actuale și amenințările viitoare‚ vor avea un efect cumulat scăzut sau nesemnificativ asupra speciei‚ neafectând semnificativ viabilitatea pe termen lung a speciei, C9: ”FV” –  favorabile, C13: viabilitatea pe termen lung a speciei este asigurată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D) Parametri pentru evaluarea stării globale de conservare a speciei în cadrul ariei naturale protejate</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Galerida cristata</w:t>
            </w:r>
            <w:r>
              <w:t>, 1055, Nu figurează în anexele Directivei Păsări</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D.3</w:t>
            </w:r>
          </w:p>
        </w:tc>
        <w:tc>
          <w:tcPr>
            <w:tcW w:w="2835" w:type="dxa"/>
          </w:tcPr>
          <w:p w:rsidR="0088165E" w:rsidRDefault="0088165E" w:rsidP="0088165E">
            <w:r>
              <w:t>Starea globală de conservare a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D.4</w:t>
            </w:r>
          </w:p>
        </w:tc>
        <w:tc>
          <w:tcPr>
            <w:tcW w:w="2835" w:type="dxa"/>
          </w:tcPr>
          <w:p w:rsidR="0088165E" w:rsidRDefault="0088165E" w:rsidP="0088165E">
            <w:r>
              <w:t>Tendinţa stării globale de conservare a speciei</w:t>
            </w:r>
          </w:p>
        </w:tc>
        <w:tc>
          <w:tcPr>
            <w:tcW w:w="5102" w:type="dxa"/>
          </w:tcPr>
          <w:p w:rsidR="0088165E" w:rsidRDefault="0088165E" w:rsidP="0088165E">
            <w:r>
              <w:t>Starea globală de conservare a speciei [D.3.] nu a fost evaluată ca nefavorabilă - inadecvată sau nefavorabilă - rea</w:t>
            </w:r>
          </w:p>
        </w:tc>
      </w:tr>
      <w:tr w:rsidR="0088165E" w:rsidTr="0088165E">
        <w:tc>
          <w:tcPr>
            <w:tcW w:w="1134" w:type="dxa"/>
          </w:tcPr>
          <w:p w:rsidR="0088165E" w:rsidRDefault="0088165E" w:rsidP="0088165E">
            <w:r>
              <w:t>D.5</w:t>
            </w:r>
          </w:p>
        </w:tc>
        <w:tc>
          <w:tcPr>
            <w:tcW w:w="2835" w:type="dxa"/>
          </w:tcPr>
          <w:p w:rsidR="0088165E" w:rsidRDefault="0088165E" w:rsidP="0088165E">
            <w:r>
              <w:t>Starea globală de conservare necunoscută</w:t>
            </w:r>
          </w:p>
        </w:tc>
        <w:tc>
          <w:tcPr>
            <w:tcW w:w="5102" w:type="dxa"/>
          </w:tcPr>
          <w:p w:rsidR="0088165E" w:rsidRDefault="0088165E" w:rsidP="0088165E">
            <w:r>
              <w:t>Starea globală de conservare a speciei [D.3.] nu a fost evaluată ca ”X” necunoscută.</w:t>
            </w:r>
          </w:p>
        </w:tc>
      </w:tr>
      <w:tr w:rsidR="0088165E" w:rsidTr="0088165E">
        <w:tc>
          <w:tcPr>
            <w:tcW w:w="1134" w:type="dxa"/>
          </w:tcPr>
          <w:p w:rsidR="0088165E" w:rsidRDefault="0088165E" w:rsidP="0088165E">
            <w:r>
              <w:t>D.6</w:t>
            </w:r>
          </w:p>
        </w:tc>
        <w:tc>
          <w:tcPr>
            <w:tcW w:w="2835" w:type="dxa"/>
          </w:tcPr>
          <w:p w:rsidR="0088165E" w:rsidRDefault="0088165E" w:rsidP="0088165E">
            <w:r>
              <w:t>Informaţii suplimentare</w:t>
            </w:r>
          </w:p>
        </w:tc>
        <w:tc>
          <w:tcPr>
            <w:tcW w:w="5102" w:type="dxa"/>
          </w:tcPr>
          <w:p w:rsidR="0088165E" w:rsidRDefault="0088165E" w:rsidP="0088165E">
            <w:r>
              <w:t>na</w:t>
            </w:r>
          </w:p>
        </w:tc>
      </w:tr>
    </w:tbl>
    <w:p w:rsidR="0088165E" w:rsidRDefault="0088165E" w:rsidP="0088165E">
      <w:pPr>
        <w:pStyle w:val="poimh2"/>
      </w:pPr>
      <w:r>
        <w:t>Matricea 7) Evaluarea stării globale de conservare a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A16: ”FV” – favorabilă, B15: , ”FV” – favorabilăC14: ”FV” – favorabilă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Pr="00104AAD" w:rsidRDefault="0088165E" w:rsidP="0088165E">
      <w:pPr>
        <w:pStyle w:val="poimh1"/>
        <w:rPr>
          <w:sz w:val="24"/>
        </w:rPr>
      </w:pPr>
      <w:r w:rsidRPr="00104AAD">
        <w:rPr>
          <w:sz w:val="24"/>
        </w:rPr>
        <w:t xml:space="preserve">1073 - </w:t>
      </w:r>
      <w:r w:rsidRPr="00104AAD">
        <w:rPr>
          <w:rStyle w:val="poimlat"/>
          <w:sz w:val="24"/>
        </w:rPr>
        <w:t xml:space="preserve">Haliaeetus albicilla, </w:t>
      </w:r>
      <w:r w:rsidRPr="00104AAD">
        <w:rPr>
          <w:sz w:val="24"/>
        </w:rPr>
        <w:t>Codalb</w:t>
      </w:r>
    </w:p>
    <w:p w:rsidR="0088165E" w:rsidRDefault="0088165E" w:rsidP="0088165E">
      <w:pPr>
        <w:pStyle w:val="poimh2"/>
      </w:pPr>
      <w:r>
        <w:lastRenderedPageBreak/>
        <w:t>Tabelul A) Parametri pentru evaluarea stării de conservare a speciei din punct de vedere al populaţiei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Haliaeetus albicilla</w:t>
            </w:r>
            <w:r>
              <w:t>, 1073, Anexa 1</w:t>
            </w:r>
          </w:p>
        </w:tc>
      </w:tr>
      <w:tr w:rsidR="0088165E" w:rsidTr="0088165E">
        <w:tc>
          <w:tcPr>
            <w:tcW w:w="1134" w:type="dxa"/>
          </w:tcPr>
          <w:p w:rsidR="0088165E" w:rsidRDefault="0088165E" w:rsidP="0088165E">
            <w:r>
              <w:t>A.2</w:t>
            </w:r>
          </w:p>
        </w:tc>
        <w:tc>
          <w:tcPr>
            <w:tcW w:w="2835" w:type="dxa"/>
          </w:tcPr>
          <w:p w:rsidR="0088165E" w:rsidRDefault="0088165E" w:rsidP="0088165E">
            <w:r>
              <w:t>Statut de prezenţă temporală a speciilor</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A.3</w:t>
            </w:r>
          </w:p>
        </w:tc>
        <w:tc>
          <w:tcPr>
            <w:tcW w:w="2835" w:type="dxa"/>
          </w:tcPr>
          <w:p w:rsidR="0088165E" w:rsidRDefault="0088165E" w:rsidP="0088165E">
            <w:r>
              <w:t>Mărimea populaţiei speciei în aria naturală protejată</w:t>
            </w:r>
          </w:p>
        </w:tc>
        <w:tc>
          <w:tcPr>
            <w:tcW w:w="5102" w:type="dxa"/>
          </w:tcPr>
          <w:p w:rsidR="0088165E" w:rsidRDefault="0088165E" w:rsidP="0088165E">
            <w:r>
              <w:t>5 - 12 indivizi</w:t>
            </w:r>
          </w:p>
        </w:tc>
      </w:tr>
      <w:tr w:rsidR="0088165E" w:rsidTr="0088165E">
        <w:tc>
          <w:tcPr>
            <w:tcW w:w="1134" w:type="dxa"/>
          </w:tcPr>
          <w:p w:rsidR="0088165E" w:rsidRDefault="0088165E" w:rsidP="0088165E">
            <w:r>
              <w:t>A.4</w:t>
            </w:r>
          </w:p>
        </w:tc>
        <w:tc>
          <w:tcPr>
            <w:tcW w:w="2835" w:type="dxa"/>
          </w:tcPr>
          <w:p w:rsidR="0088165E" w:rsidRDefault="0088165E" w:rsidP="0088165E">
            <w:r>
              <w:t>Calitatea datelor referitoare la populaţia speciei din aria naturală protejată</w:t>
            </w:r>
          </w:p>
        </w:tc>
        <w:tc>
          <w:tcPr>
            <w:tcW w:w="5102" w:type="dxa"/>
          </w:tcPr>
          <w:p w:rsidR="0088165E" w:rsidRDefault="0088165E" w:rsidP="0088165E">
            <w:r>
              <w:t>slabă - date estimate pe baza opiniei experţilor cu sau fără măsurători prin eşantionare</w:t>
            </w:r>
          </w:p>
        </w:tc>
      </w:tr>
      <w:tr w:rsidR="0088165E" w:rsidTr="0088165E">
        <w:tc>
          <w:tcPr>
            <w:tcW w:w="1134" w:type="dxa"/>
          </w:tcPr>
          <w:p w:rsidR="0088165E" w:rsidRDefault="0088165E" w:rsidP="0088165E">
            <w:r>
              <w:t>A.5</w:t>
            </w:r>
          </w:p>
        </w:tc>
        <w:tc>
          <w:tcPr>
            <w:tcW w:w="2835" w:type="dxa"/>
          </w:tcPr>
          <w:p w:rsidR="0088165E" w:rsidRDefault="0088165E" w:rsidP="0088165E">
            <w:r>
              <w:t>Raportul dintre mărimea populaţiei speciei în aria naturală protejată şi mărimea populaţiei naţionale</w:t>
            </w:r>
          </w:p>
        </w:tc>
        <w:tc>
          <w:tcPr>
            <w:tcW w:w="5102" w:type="dxa"/>
          </w:tcPr>
          <w:p w:rsidR="0088165E" w:rsidRDefault="0088165E" w:rsidP="0088165E">
            <w:r>
              <w:t>Nu exista date disponibile pentru stabilirea acestui parametru</w:t>
            </w:r>
          </w:p>
        </w:tc>
      </w:tr>
      <w:tr w:rsidR="0088165E" w:rsidTr="0088165E">
        <w:tc>
          <w:tcPr>
            <w:tcW w:w="1134" w:type="dxa"/>
          </w:tcPr>
          <w:p w:rsidR="0088165E" w:rsidRDefault="0088165E" w:rsidP="0088165E">
            <w:r>
              <w:t>A.6</w:t>
            </w:r>
          </w:p>
        </w:tc>
        <w:tc>
          <w:tcPr>
            <w:tcW w:w="2835" w:type="dxa"/>
          </w:tcPr>
          <w:p w:rsidR="0088165E" w:rsidRDefault="0088165E" w:rsidP="0088165E">
            <w:r>
              <w:t>Mărimea populaţiei speciei în aria naturală protejată comparata cu mărimea populaţiei naţionale</w:t>
            </w:r>
          </w:p>
        </w:tc>
        <w:tc>
          <w:tcPr>
            <w:tcW w:w="5102" w:type="dxa"/>
          </w:tcPr>
          <w:p w:rsidR="0088165E" w:rsidRDefault="0088165E" w:rsidP="0088165E">
            <w:r>
              <w:t>Nesemnificativă</w:t>
            </w:r>
          </w:p>
        </w:tc>
      </w:tr>
      <w:tr w:rsidR="0088165E" w:rsidTr="0088165E">
        <w:tc>
          <w:tcPr>
            <w:tcW w:w="1134" w:type="dxa"/>
          </w:tcPr>
          <w:p w:rsidR="0088165E" w:rsidRDefault="0088165E" w:rsidP="0088165E">
            <w:r>
              <w:t>A.7</w:t>
            </w:r>
          </w:p>
        </w:tc>
        <w:tc>
          <w:tcPr>
            <w:tcW w:w="2835" w:type="dxa"/>
          </w:tcPr>
          <w:p w:rsidR="0088165E" w:rsidRDefault="0088165E" w:rsidP="0088165E">
            <w:r>
              <w:t>Mărimea reevaluată a populaţiei estimate în planul de management anterior</w:t>
            </w:r>
          </w:p>
        </w:tc>
        <w:tc>
          <w:tcPr>
            <w:tcW w:w="5102" w:type="dxa"/>
          </w:tcPr>
          <w:p w:rsidR="0088165E" w:rsidRDefault="0088165E" w:rsidP="0088165E">
            <w:r>
              <w:t>Evaluarea mărimii populației speciei se face pentru prima dată</w:t>
            </w:r>
          </w:p>
        </w:tc>
      </w:tr>
      <w:tr w:rsidR="0088165E" w:rsidTr="0088165E">
        <w:tc>
          <w:tcPr>
            <w:tcW w:w="1134" w:type="dxa"/>
          </w:tcPr>
          <w:p w:rsidR="0088165E" w:rsidRDefault="0088165E" w:rsidP="0088165E">
            <w:r>
              <w:t>A.8</w:t>
            </w:r>
          </w:p>
        </w:tc>
        <w:tc>
          <w:tcPr>
            <w:tcW w:w="2835" w:type="dxa"/>
          </w:tcPr>
          <w:p w:rsidR="0088165E" w:rsidRDefault="0088165E" w:rsidP="0088165E">
            <w:r>
              <w:t>Mărimea populaţiei de referinţă pentru starea favorabilă în aria naturală protejată</w:t>
            </w:r>
          </w:p>
        </w:tc>
        <w:tc>
          <w:tcPr>
            <w:tcW w:w="5102" w:type="dxa"/>
          </w:tcPr>
          <w:p w:rsidR="0088165E" w:rsidRDefault="0088165E" w:rsidP="0088165E">
            <w:r>
              <w:t>8</w:t>
            </w:r>
          </w:p>
        </w:tc>
      </w:tr>
      <w:tr w:rsidR="0088165E" w:rsidTr="0088165E">
        <w:tc>
          <w:tcPr>
            <w:tcW w:w="1134" w:type="dxa"/>
          </w:tcPr>
          <w:p w:rsidR="0088165E" w:rsidRDefault="0088165E" w:rsidP="0088165E">
            <w:r>
              <w:t>A.9</w:t>
            </w:r>
          </w:p>
        </w:tc>
        <w:tc>
          <w:tcPr>
            <w:tcW w:w="2835" w:type="dxa"/>
          </w:tcPr>
          <w:p w:rsidR="0088165E" w:rsidRDefault="0088165E" w:rsidP="0088165E">
            <w:r>
              <w:t>Metodologia de apreciere a mărimii populaţiei de referinţă pentru starea favorabilă</w:t>
            </w:r>
          </w:p>
        </w:tc>
        <w:tc>
          <w:tcPr>
            <w:tcW w:w="5102" w:type="dxa"/>
          </w:tcPr>
          <w:p w:rsidR="0088165E" w:rsidRDefault="0088165E" w:rsidP="0088165E">
            <w:r>
              <w:t>Analiza datelor istorice și a rezultatelor evaluărilor de teren efectuate în perioada 2017-2019</w:t>
            </w:r>
          </w:p>
        </w:tc>
      </w:tr>
      <w:tr w:rsidR="0088165E" w:rsidTr="0088165E">
        <w:tc>
          <w:tcPr>
            <w:tcW w:w="1134" w:type="dxa"/>
          </w:tcPr>
          <w:p w:rsidR="0088165E" w:rsidRDefault="0088165E" w:rsidP="0088165E">
            <w:r>
              <w:t>A.10</w:t>
            </w:r>
          </w:p>
        </w:tc>
        <w:tc>
          <w:tcPr>
            <w:tcW w:w="2835" w:type="dxa"/>
          </w:tcPr>
          <w:p w:rsidR="0088165E" w:rsidRDefault="0088165E" w:rsidP="0088165E">
            <w:r>
              <w:t>Raportul dintre mărimea populaţiei de referinţă pentru starea favorabilă şi mărimea populaţiei actuale</w:t>
            </w:r>
          </w:p>
        </w:tc>
        <w:tc>
          <w:tcPr>
            <w:tcW w:w="5102" w:type="dxa"/>
          </w:tcPr>
          <w:p w:rsidR="0088165E" w:rsidRDefault="0088165E" w:rsidP="0088165E">
            <w:r>
              <w:t>”&lt;” – mai mic (în condiţii excepţionale)</w:t>
            </w:r>
          </w:p>
        </w:tc>
      </w:tr>
      <w:tr w:rsidR="0088165E" w:rsidTr="0088165E">
        <w:tc>
          <w:tcPr>
            <w:tcW w:w="1134" w:type="dxa"/>
          </w:tcPr>
          <w:p w:rsidR="0088165E" w:rsidRDefault="0088165E" w:rsidP="0088165E">
            <w:r>
              <w:t>A.11</w:t>
            </w:r>
          </w:p>
        </w:tc>
        <w:tc>
          <w:tcPr>
            <w:tcW w:w="2835" w:type="dxa"/>
          </w:tcPr>
          <w:p w:rsidR="0088165E" w:rsidRDefault="0088165E" w:rsidP="0088165E">
            <w:r>
              <w:t>Tendinţa actuală a mărimii populaţiei speciei</w:t>
            </w:r>
          </w:p>
        </w:tc>
        <w:tc>
          <w:tcPr>
            <w:tcW w:w="5102" w:type="dxa"/>
          </w:tcPr>
          <w:p w:rsidR="0088165E" w:rsidRDefault="0088165E" w:rsidP="0088165E">
            <w:r>
              <w:t>”0” – stabilă</w:t>
            </w:r>
          </w:p>
        </w:tc>
      </w:tr>
      <w:tr w:rsidR="0088165E" w:rsidTr="0088165E">
        <w:tc>
          <w:tcPr>
            <w:tcW w:w="1134" w:type="dxa"/>
          </w:tcPr>
          <w:p w:rsidR="0088165E" w:rsidRDefault="0088165E" w:rsidP="0088165E">
            <w:r>
              <w:t>A.12</w:t>
            </w:r>
          </w:p>
        </w:tc>
        <w:tc>
          <w:tcPr>
            <w:tcW w:w="2835" w:type="dxa"/>
          </w:tcPr>
          <w:p w:rsidR="0088165E" w:rsidRDefault="0088165E" w:rsidP="0088165E">
            <w:r>
              <w:t>Calitatea datelor privind tendinţa actuală a mărimii populaţiei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A.13</w:t>
            </w:r>
          </w:p>
        </w:tc>
        <w:tc>
          <w:tcPr>
            <w:tcW w:w="2835" w:type="dxa"/>
          </w:tcPr>
          <w:p w:rsidR="0088165E" w:rsidRDefault="0088165E" w:rsidP="0088165E">
            <w:r>
              <w:t>Magnitudinea tendinţei actuale a mărimii populaţiei speciei</w:t>
            </w:r>
          </w:p>
        </w:tc>
        <w:tc>
          <w:tcPr>
            <w:tcW w:w="5102" w:type="dxa"/>
          </w:tcPr>
          <w:p w:rsidR="0088165E" w:rsidRDefault="0088165E" w:rsidP="0088165E">
            <w:r>
              <w:t>Nu există suficiente informaţii pentru a putea aprecia magnitudinea tendinţei actuale a mărimii populaţiei speciei</w:t>
            </w:r>
          </w:p>
        </w:tc>
      </w:tr>
      <w:tr w:rsidR="0088165E" w:rsidTr="0088165E">
        <w:tc>
          <w:tcPr>
            <w:tcW w:w="1134" w:type="dxa"/>
          </w:tcPr>
          <w:p w:rsidR="0088165E" w:rsidRDefault="0088165E" w:rsidP="0088165E">
            <w:r>
              <w:lastRenderedPageBreak/>
              <w:t>A.14</w:t>
            </w:r>
          </w:p>
        </w:tc>
        <w:tc>
          <w:tcPr>
            <w:tcW w:w="2835" w:type="dxa"/>
          </w:tcPr>
          <w:p w:rsidR="0088165E" w:rsidRDefault="0088165E" w:rsidP="0088165E">
            <w:r>
              <w:t>Magnitudinea tendinţei actuale a mărimii populaţiei speciei exprimată prin calificative</w:t>
            </w:r>
          </w:p>
        </w:tc>
        <w:tc>
          <w:tcPr>
            <w:tcW w:w="5102" w:type="dxa"/>
          </w:tcPr>
          <w:p w:rsidR="0088165E" w:rsidRDefault="0088165E" w:rsidP="0088165E">
            <w:r>
              <w:t>na</w:t>
            </w:r>
          </w:p>
        </w:tc>
      </w:tr>
      <w:tr w:rsidR="0088165E" w:rsidTr="0088165E">
        <w:tc>
          <w:tcPr>
            <w:tcW w:w="1134" w:type="dxa"/>
          </w:tcPr>
          <w:p w:rsidR="0088165E" w:rsidRDefault="0088165E" w:rsidP="0088165E">
            <w:r>
              <w:t>A.15</w:t>
            </w:r>
          </w:p>
        </w:tc>
        <w:tc>
          <w:tcPr>
            <w:tcW w:w="2835" w:type="dxa"/>
          </w:tcPr>
          <w:p w:rsidR="0088165E" w:rsidRDefault="0088165E" w:rsidP="0088165E">
            <w:r>
              <w:t>Structura populaţiei speciei</w:t>
            </w:r>
          </w:p>
        </w:tc>
        <w:tc>
          <w:tcPr>
            <w:tcW w:w="5102" w:type="dxa"/>
          </w:tcPr>
          <w:p w:rsidR="0088165E" w:rsidRDefault="0088165E" w:rsidP="0088165E">
            <w:r>
              <w:t>Nu există date privind structura populaţiei.</w:t>
            </w:r>
          </w:p>
        </w:tc>
      </w:tr>
      <w:tr w:rsidR="0088165E" w:rsidTr="0088165E">
        <w:tc>
          <w:tcPr>
            <w:tcW w:w="1134" w:type="dxa"/>
          </w:tcPr>
          <w:p w:rsidR="0088165E" w:rsidRDefault="0088165E" w:rsidP="0088165E">
            <w:r>
              <w:t>A.16</w:t>
            </w:r>
          </w:p>
        </w:tc>
        <w:tc>
          <w:tcPr>
            <w:tcW w:w="2835" w:type="dxa"/>
          </w:tcPr>
          <w:p w:rsidR="0088165E" w:rsidRDefault="0088165E" w:rsidP="0088165E">
            <w:r>
              <w:t>Starea de conservare din punct de vedere al populaţiei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A.17</w:t>
            </w:r>
          </w:p>
        </w:tc>
        <w:tc>
          <w:tcPr>
            <w:tcW w:w="2835" w:type="dxa"/>
          </w:tcPr>
          <w:p w:rsidR="0088165E" w:rsidRDefault="0088165E" w:rsidP="0088165E">
            <w:r>
              <w:t>Tendinţa stării de conservare din punct de vedere al populaţiei speciei</w:t>
            </w:r>
          </w:p>
        </w:tc>
        <w:tc>
          <w:tcPr>
            <w:tcW w:w="5102" w:type="dxa"/>
          </w:tcPr>
          <w:p w:rsidR="0088165E" w:rsidRDefault="0088165E" w:rsidP="0088165E">
            <w:r>
              <w:t>”0” – este stabilă</w:t>
            </w:r>
          </w:p>
        </w:tc>
      </w:tr>
      <w:tr w:rsidR="0088165E" w:rsidTr="0088165E">
        <w:tc>
          <w:tcPr>
            <w:tcW w:w="1134" w:type="dxa"/>
          </w:tcPr>
          <w:p w:rsidR="0088165E" w:rsidRDefault="0088165E" w:rsidP="0088165E">
            <w:r>
              <w:t>A.18</w:t>
            </w:r>
          </w:p>
        </w:tc>
        <w:tc>
          <w:tcPr>
            <w:tcW w:w="2835" w:type="dxa"/>
          </w:tcPr>
          <w:p w:rsidR="0088165E" w:rsidRDefault="0088165E" w:rsidP="0088165E">
            <w:r>
              <w:t>Starea de conservare necunoscută din punct de vedere al populaţiei</w:t>
            </w:r>
          </w:p>
        </w:tc>
        <w:tc>
          <w:tcPr>
            <w:tcW w:w="5102" w:type="dxa"/>
          </w:tcPr>
          <w:p w:rsidR="0088165E" w:rsidRDefault="0088165E" w:rsidP="0088165E">
            <w:r>
              <w:t>A fost calculată starea de conservare din punctul de vedere al populației speciei</w:t>
            </w:r>
          </w:p>
        </w:tc>
      </w:tr>
    </w:tbl>
    <w:p w:rsidR="0088165E" w:rsidRDefault="0088165E" w:rsidP="0088165E">
      <w:pPr>
        <w:pStyle w:val="poimh2"/>
      </w:pPr>
      <w:r>
        <w:t>Matricea 1) Matricea de evaluare a stării de conservare a speciei din punct de vedere al populației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A10: ”&lt;” – mai mic (în condiţii excepţionale), A15: Nu există date privind structura populaţiei.</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B) Parametri pentru evaluarea stării de conservare a speciei din punct de vedere al habitatului speciei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Parametri</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Haliaeetus albicilla</w:t>
            </w:r>
            <w:r>
              <w:t>, 1073, Anexa 1</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B.3</w:t>
            </w:r>
          </w:p>
        </w:tc>
        <w:tc>
          <w:tcPr>
            <w:tcW w:w="2835" w:type="dxa"/>
          </w:tcPr>
          <w:p w:rsidR="0088165E" w:rsidRDefault="0088165E" w:rsidP="0088165E">
            <w:r>
              <w:t>Suprafaţa habitatului speciei în aria naturală protejată</w:t>
            </w:r>
          </w:p>
        </w:tc>
        <w:tc>
          <w:tcPr>
            <w:tcW w:w="5102" w:type="dxa"/>
          </w:tcPr>
          <w:p w:rsidR="0088165E" w:rsidRDefault="0088165E" w:rsidP="0088165E">
            <w:r>
              <w:t>32 - 43 ha</w:t>
            </w:r>
          </w:p>
        </w:tc>
      </w:tr>
      <w:tr w:rsidR="0088165E" w:rsidTr="0088165E">
        <w:tc>
          <w:tcPr>
            <w:tcW w:w="1134" w:type="dxa"/>
          </w:tcPr>
          <w:p w:rsidR="0088165E" w:rsidRDefault="0088165E" w:rsidP="0088165E">
            <w:r>
              <w:t>B.4</w:t>
            </w:r>
          </w:p>
        </w:tc>
        <w:tc>
          <w:tcPr>
            <w:tcW w:w="2835" w:type="dxa"/>
          </w:tcPr>
          <w:p w:rsidR="0088165E" w:rsidRDefault="0088165E" w:rsidP="0088165E">
            <w:r>
              <w:t>Calitatea datelor pentru suprafaţa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B.5</w:t>
            </w:r>
          </w:p>
        </w:tc>
        <w:tc>
          <w:tcPr>
            <w:tcW w:w="2835" w:type="dxa"/>
          </w:tcPr>
          <w:p w:rsidR="0088165E" w:rsidRDefault="0088165E" w:rsidP="0088165E">
            <w:r>
              <w:t>Suprafaţa reevaluată a habitatului speciei din planul de management anterior</w:t>
            </w:r>
          </w:p>
        </w:tc>
        <w:tc>
          <w:tcPr>
            <w:tcW w:w="5102" w:type="dxa"/>
          </w:tcPr>
          <w:p w:rsidR="0088165E" w:rsidRDefault="0088165E" w:rsidP="0088165E">
            <w:r>
              <w:t>Evaluarea suprafeţei habitatului speciei se face pentru prima dată</w:t>
            </w:r>
          </w:p>
        </w:tc>
      </w:tr>
      <w:tr w:rsidR="0088165E" w:rsidTr="0088165E">
        <w:tc>
          <w:tcPr>
            <w:tcW w:w="1134" w:type="dxa"/>
          </w:tcPr>
          <w:p w:rsidR="0088165E" w:rsidRDefault="0088165E" w:rsidP="0088165E">
            <w:r>
              <w:t>B.6</w:t>
            </w:r>
          </w:p>
        </w:tc>
        <w:tc>
          <w:tcPr>
            <w:tcW w:w="2835" w:type="dxa"/>
          </w:tcPr>
          <w:p w:rsidR="0088165E" w:rsidRDefault="0088165E" w:rsidP="0088165E">
            <w:r>
              <w:t>Suprafaţa  adecvată a habitatului speciei în aria naturală protejată</w:t>
            </w:r>
          </w:p>
        </w:tc>
        <w:tc>
          <w:tcPr>
            <w:tcW w:w="5102" w:type="dxa"/>
          </w:tcPr>
          <w:p w:rsidR="0088165E" w:rsidRDefault="0088165E" w:rsidP="0088165E">
            <w:r>
              <w:t>43 ha</w:t>
            </w:r>
          </w:p>
        </w:tc>
      </w:tr>
      <w:tr w:rsidR="0088165E" w:rsidTr="0088165E">
        <w:tc>
          <w:tcPr>
            <w:tcW w:w="1134" w:type="dxa"/>
          </w:tcPr>
          <w:p w:rsidR="0088165E" w:rsidRDefault="0088165E" w:rsidP="0088165E">
            <w:r>
              <w:lastRenderedPageBreak/>
              <w:t>B.7</w:t>
            </w:r>
          </w:p>
        </w:tc>
        <w:tc>
          <w:tcPr>
            <w:tcW w:w="2835" w:type="dxa"/>
          </w:tcPr>
          <w:p w:rsidR="0088165E" w:rsidRDefault="0088165E" w:rsidP="0088165E">
            <w:r>
              <w:t>Metodologia de apreciere a suprafeţei  adecvate a habitatului speciei în aria naturală protejată</w:t>
            </w:r>
          </w:p>
        </w:tc>
        <w:tc>
          <w:tcPr>
            <w:tcW w:w="5102" w:type="dxa"/>
          </w:tcPr>
          <w:p w:rsidR="0088165E" w:rsidRDefault="0088165E" w:rsidP="0088165E">
            <w:r>
              <w:t>Analiza GIS pe baza digitizării tuturor habitatelor corespunzătoare speciilor in cadrul sitului.</w:t>
            </w:r>
          </w:p>
        </w:tc>
      </w:tr>
      <w:tr w:rsidR="0088165E" w:rsidTr="0088165E">
        <w:tc>
          <w:tcPr>
            <w:tcW w:w="1134" w:type="dxa"/>
          </w:tcPr>
          <w:p w:rsidR="0088165E" w:rsidRDefault="0088165E" w:rsidP="0088165E">
            <w:r>
              <w:t>B.8</w:t>
            </w:r>
          </w:p>
        </w:tc>
        <w:tc>
          <w:tcPr>
            <w:tcW w:w="2835" w:type="dxa"/>
          </w:tcPr>
          <w:p w:rsidR="0088165E" w:rsidRDefault="0088165E" w:rsidP="0088165E">
            <w:r>
              <w:t>Raportul dintre suprafaţa adecvată a habitatului speciei şi suprafaţa actuală a habitatului speciei</w:t>
            </w:r>
          </w:p>
        </w:tc>
        <w:tc>
          <w:tcPr>
            <w:tcW w:w="5102" w:type="dxa"/>
          </w:tcPr>
          <w:p w:rsidR="0088165E" w:rsidRDefault="0088165E" w:rsidP="0088165E">
            <w:r>
              <w:t>Nu este cazul</w:t>
            </w:r>
          </w:p>
        </w:tc>
      </w:tr>
      <w:tr w:rsidR="0088165E" w:rsidTr="0088165E">
        <w:tc>
          <w:tcPr>
            <w:tcW w:w="1134" w:type="dxa"/>
          </w:tcPr>
          <w:p w:rsidR="0088165E" w:rsidRDefault="0088165E" w:rsidP="0088165E">
            <w:r>
              <w:t>B.9</w:t>
            </w:r>
          </w:p>
        </w:tc>
        <w:tc>
          <w:tcPr>
            <w:tcW w:w="2835" w:type="dxa"/>
          </w:tcPr>
          <w:p w:rsidR="0088165E" w:rsidRDefault="0088165E" w:rsidP="0088165E">
            <w:r>
              <w:t>Tendinţa actuală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B.10</w:t>
            </w:r>
          </w:p>
        </w:tc>
        <w:tc>
          <w:tcPr>
            <w:tcW w:w="2835" w:type="dxa"/>
          </w:tcPr>
          <w:p w:rsidR="0088165E" w:rsidRDefault="0088165E" w:rsidP="0088165E">
            <w:r>
              <w:t>Calitatea datelor privind tendinţa actuală a suprafeţei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B.11</w:t>
            </w:r>
          </w:p>
        </w:tc>
        <w:tc>
          <w:tcPr>
            <w:tcW w:w="2835" w:type="dxa"/>
          </w:tcPr>
          <w:p w:rsidR="0088165E" w:rsidRDefault="0088165E" w:rsidP="0088165E">
            <w:r>
              <w:t>Calitatea habitatului speciei în aria naturală protejată</w:t>
            </w:r>
          </w:p>
        </w:tc>
        <w:tc>
          <w:tcPr>
            <w:tcW w:w="5102" w:type="dxa"/>
          </w:tcPr>
          <w:p w:rsidR="0088165E" w:rsidRDefault="0088165E" w:rsidP="0088165E">
            <w:r>
              <w:t>medie</w:t>
            </w:r>
          </w:p>
        </w:tc>
      </w:tr>
      <w:tr w:rsidR="0088165E" w:rsidTr="0088165E">
        <w:tc>
          <w:tcPr>
            <w:tcW w:w="1134" w:type="dxa"/>
          </w:tcPr>
          <w:p w:rsidR="0088165E" w:rsidRDefault="0088165E" w:rsidP="0088165E">
            <w:r>
              <w:t>B.12</w:t>
            </w:r>
          </w:p>
        </w:tc>
        <w:tc>
          <w:tcPr>
            <w:tcW w:w="2835" w:type="dxa"/>
          </w:tcPr>
          <w:p w:rsidR="0088165E" w:rsidRDefault="0088165E" w:rsidP="0088165E">
            <w:r>
              <w:t>Tendinţa actuală 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B.13</w:t>
            </w:r>
          </w:p>
        </w:tc>
        <w:tc>
          <w:tcPr>
            <w:tcW w:w="2835" w:type="dxa"/>
          </w:tcPr>
          <w:p w:rsidR="0088165E" w:rsidRDefault="0088165E" w:rsidP="0088165E">
            <w:r>
              <w:t>Calitatea datelor privind tendinţa actuală a calităţii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B.14</w:t>
            </w:r>
          </w:p>
        </w:tc>
        <w:tc>
          <w:tcPr>
            <w:tcW w:w="2835" w:type="dxa"/>
          </w:tcPr>
          <w:p w:rsidR="0088165E" w:rsidRDefault="0088165E" w:rsidP="0088165E">
            <w:r>
              <w:t>Tendinţa actuală globală a habitatului speciei funcţie de tendinţa suprafeţei şi de tendinţa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B.15</w:t>
            </w:r>
          </w:p>
        </w:tc>
        <w:tc>
          <w:tcPr>
            <w:tcW w:w="2835" w:type="dxa"/>
          </w:tcPr>
          <w:p w:rsidR="0088165E" w:rsidRDefault="0088165E" w:rsidP="0088165E">
            <w:r>
              <w:t>Starea de conservare din punct de vedere al habitatului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B.16</w:t>
            </w:r>
          </w:p>
        </w:tc>
        <w:tc>
          <w:tcPr>
            <w:tcW w:w="2835" w:type="dxa"/>
          </w:tcPr>
          <w:p w:rsidR="0088165E" w:rsidRDefault="0088165E" w:rsidP="0088165E">
            <w:r>
              <w:t>Tendinţa stării de conservare din punct de vedere al habitatului speciei</w:t>
            </w:r>
          </w:p>
        </w:tc>
        <w:tc>
          <w:tcPr>
            <w:tcW w:w="5102" w:type="dxa"/>
          </w:tcPr>
          <w:p w:rsidR="0088165E" w:rsidRDefault="0088165E" w:rsidP="0088165E">
            <w:r>
              <w:t>Starea de conservare  din punct de vedere al habitatului speciei [B.15.] nu a fost evaluată ca nefavorabilă                 - inadecvată sau nefavorabilă - rea</w:t>
            </w:r>
          </w:p>
        </w:tc>
      </w:tr>
      <w:tr w:rsidR="0088165E" w:rsidTr="0088165E">
        <w:tc>
          <w:tcPr>
            <w:tcW w:w="1134" w:type="dxa"/>
          </w:tcPr>
          <w:p w:rsidR="0088165E" w:rsidRDefault="0088165E" w:rsidP="0088165E">
            <w:r>
              <w:t>B.17</w:t>
            </w:r>
          </w:p>
        </w:tc>
        <w:tc>
          <w:tcPr>
            <w:tcW w:w="2835" w:type="dxa"/>
          </w:tcPr>
          <w:p w:rsidR="0088165E" w:rsidRDefault="0088165E" w:rsidP="0088165E">
            <w:r>
              <w:t>Starea de conservare necunoscută din punct de vedere al habitatului speciei</w:t>
            </w:r>
          </w:p>
        </w:tc>
        <w:tc>
          <w:tcPr>
            <w:tcW w:w="5102" w:type="dxa"/>
          </w:tcPr>
          <w:p w:rsidR="0088165E" w:rsidRDefault="0088165E" w:rsidP="0088165E">
            <w:r>
              <w:t>Nu este cazul</w:t>
            </w:r>
          </w:p>
        </w:tc>
      </w:tr>
    </w:tbl>
    <w:p w:rsidR="0088165E" w:rsidRDefault="0088165E" w:rsidP="0088165E">
      <w:pPr>
        <w:pStyle w:val="poimh2"/>
      </w:pPr>
      <w:r>
        <w:t>Matricea 2) Matricea pentru evaluarea tendinței globale a habitatului speciei</w:t>
      </w:r>
    </w:p>
    <w:tbl>
      <w:tblPr>
        <w:tblStyle w:val="poimtg"/>
        <w:tblW w:w="0" w:type="auto"/>
        <w:tblLayout w:type="fixed"/>
        <w:tblLook w:val="04A0" w:firstRow="1" w:lastRow="0" w:firstColumn="1" w:lastColumn="0" w:noHBand="0" w:noVBand="1"/>
      </w:tblPr>
      <w:tblGrid>
        <w:gridCol w:w="4535"/>
        <w:gridCol w:w="4535"/>
      </w:tblGrid>
      <w:tr w:rsidR="0088165E" w:rsidTr="0088165E">
        <w:trPr>
          <w:cnfStyle w:val="100000000000" w:firstRow="1" w:lastRow="0" w:firstColumn="0" w:lastColumn="0" w:oddVBand="0" w:evenVBand="0" w:oddHBand="0" w:evenHBand="0" w:firstRowFirstColumn="0" w:firstRowLastColumn="0" w:lastRowFirstColumn="0" w:lastRowLastColumn="0"/>
        </w:trPr>
        <w:tc>
          <w:tcPr>
            <w:tcW w:w="4535" w:type="dxa"/>
          </w:tcPr>
          <w:p w:rsidR="0088165E" w:rsidRDefault="0088165E" w:rsidP="0088165E">
            <w:r>
              <w:t>Tendinţa</w:t>
            </w:r>
          </w:p>
        </w:tc>
        <w:tc>
          <w:tcPr>
            <w:tcW w:w="4535" w:type="dxa"/>
          </w:tcPr>
          <w:p w:rsidR="0088165E" w:rsidRDefault="0088165E" w:rsidP="0088165E">
            <w:r>
              <w:t>Combinaţia dintre Tendinţa actuală a suprafeţei habitatului speciei [B.9.] şi Tendinţa actuală a calităţii habitatului speciei [B.12.]</w:t>
            </w:r>
          </w:p>
        </w:tc>
      </w:tr>
      <w:tr w:rsidR="0088165E" w:rsidTr="0088165E">
        <w:tc>
          <w:tcPr>
            <w:tcW w:w="4535" w:type="dxa"/>
          </w:tcPr>
          <w:p w:rsidR="0088165E" w:rsidRDefault="0088165E" w:rsidP="0088165E">
            <w:r>
              <w:t>”0” – stabilă</w:t>
            </w:r>
          </w:p>
        </w:tc>
        <w:tc>
          <w:tcPr>
            <w:tcW w:w="4535" w:type="dxa"/>
          </w:tcPr>
          <w:p w:rsidR="0088165E" w:rsidRDefault="0088165E" w:rsidP="0088165E">
            <w:r>
              <w:t>B9: ”0” – stabilă, B12: ”0” – stabilă</w:t>
            </w:r>
          </w:p>
        </w:tc>
      </w:tr>
    </w:tbl>
    <w:p w:rsidR="0088165E" w:rsidRDefault="0088165E" w:rsidP="0088165E">
      <w:pPr>
        <w:pStyle w:val="poimh2"/>
      </w:pPr>
      <w:r>
        <w:lastRenderedPageBreak/>
        <w:t>Matricea 3) Matricea de evaluare a stării de conservare a speciei din punct de vedere al habitatului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Raportul dintre suprafaţa adecvată a habitatului speciei şi suprafaţa actuală a habitatului speciei: ”≈” – aproximativ egal. Tendinţa actuală a suprafeţei habitatului speciei: ”0” – stabilă. Calitatea habitatului speciei în aria naturală protejată: medie</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C) Parametri pentru evaluarea stării de conservare a speciei din punct de vedere al perspectivelor speciei în viitor</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Haliaeetus albicilla</w:t>
            </w:r>
            <w:r>
              <w:t>, 1073, Anexa 1</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C.3</w:t>
            </w:r>
          </w:p>
        </w:tc>
        <w:tc>
          <w:tcPr>
            <w:tcW w:w="2835" w:type="dxa"/>
          </w:tcPr>
          <w:p w:rsidR="0088165E" w:rsidRDefault="0088165E" w:rsidP="0088165E">
            <w:r>
              <w:t>Tendinţa viitoare a mărimii populaţiei</w:t>
            </w:r>
          </w:p>
        </w:tc>
        <w:tc>
          <w:tcPr>
            <w:tcW w:w="5102" w:type="dxa"/>
          </w:tcPr>
          <w:p w:rsidR="0088165E" w:rsidRDefault="0088165E" w:rsidP="0088165E">
            <w:r>
              <w:t>”0” – stabilă</w:t>
            </w:r>
          </w:p>
        </w:tc>
      </w:tr>
      <w:tr w:rsidR="0088165E" w:rsidTr="0088165E">
        <w:tc>
          <w:tcPr>
            <w:tcW w:w="1134" w:type="dxa"/>
          </w:tcPr>
          <w:p w:rsidR="0088165E" w:rsidRDefault="0088165E" w:rsidP="0088165E">
            <w:r>
              <w:t>C.4</w:t>
            </w:r>
          </w:p>
        </w:tc>
        <w:tc>
          <w:tcPr>
            <w:tcW w:w="2835" w:type="dxa"/>
          </w:tcPr>
          <w:p w:rsidR="0088165E" w:rsidRDefault="0088165E" w:rsidP="0088165E">
            <w:r>
              <w:t>Raportul dintre mărimea populaţiei de referinţă pentru starea favorabilă şi mărimea populaţiei viitoare a speciei</w:t>
            </w:r>
          </w:p>
        </w:tc>
        <w:tc>
          <w:tcPr>
            <w:tcW w:w="5102" w:type="dxa"/>
          </w:tcPr>
          <w:p w:rsidR="0088165E" w:rsidRDefault="0088165E" w:rsidP="0088165E">
            <w:r>
              <w:t>”≈” – aproximativ egal</w:t>
            </w:r>
          </w:p>
        </w:tc>
      </w:tr>
      <w:tr w:rsidR="0088165E" w:rsidTr="0088165E">
        <w:tc>
          <w:tcPr>
            <w:tcW w:w="1134" w:type="dxa"/>
          </w:tcPr>
          <w:p w:rsidR="0088165E" w:rsidRDefault="0088165E" w:rsidP="0088165E">
            <w:r>
              <w:t>C.5</w:t>
            </w:r>
          </w:p>
        </w:tc>
        <w:tc>
          <w:tcPr>
            <w:tcW w:w="2835" w:type="dxa"/>
          </w:tcPr>
          <w:p w:rsidR="0088165E" w:rsidRDefault="0088165E" w:rsidP="0088165E">
            <w:r>
              <w:t>Perspectivele speciei din punct de vedere al populaţiei</w:t>
            </w:r>
          </w:p>
        </w:tc>
        <w:tc>
          <w:tcPr>
            <w:tcW w:w="5102" w:type="dxa"/>
          </w:tcPr>
          <w:p w:rsidR="0088165E" w:rsidRDefault="0088165E" w:rsidP="0088165E">
            <w:r>
              <w:t>”FV” –  favorabile</w:t>
            </w:r>
          </w:p>
        </w:tc>
      </w:tr>
      <w:tr w:rsidR="0088165E" w:rsidTr="0088165E">
        <w:tc>
          <w:tcPr>
            <w:tcW w:w="1134" w:type="dxa"/>
          </w:tcPr>
          <w:p w:rsidR="0088165E" w:rsidRDefault="0088165E" w:rsidP="0088165E">
            <w:r>
              <w:t>C.6</w:t>
            </w:r>
          </w:p>
        </w:tc>
        <w:tc>
          <w:tcPr>
            <w:tcW w:w="2835" w:type="dxa"/>
          </w:tcPr>
          <w:p w:rsidR="0088165E" w:rsidRDefault="0088165E" w:rsidP="0088165E">
            <w:r>
              <w:t>Tendinţa viitoare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C.7</w:t>
            </w:r>
          </w:p>
        </w:tc>
        <w:tc>
          <w:tcPr>
            <w:tcW w:w="2835" w:type="dxa"/>
          </w:tcPr>
          <w:p w:rsidR="0088165E" w:rsidRDefault="0088165E" w:rsidP="0088165E">
            <w:r>
              <w:t>Raportul dintre suprafaţa adecvată a habitatului speciei şi suprafaţa habitatului speciei în viitor</w:t>
            </w:r>
          </w:p>
        </w:tc>
        <w:tc>
          <w:tcPr>
            <w:tcW w:w="5102" w:type="dxa"/>
          </w:tcPr>
          <w:p w:rsidR="0088165E" w:rsidRDefault="0088165E" w:rsidP="0088165E">
            <w:r>
              <w:t>”≈” – aproximativ egal</w:t>
            </w:r>
          </w:p>
        </w:tc>
      </w:tr>
      <w:tr w:rsidR="0088165E" w:rsidTr="0088165E">
        <w:tc>
          <w:tcPr>
            <w:tcW w:w="1134" w:type="dxa"/>
          </w:tcPr>
          <w:p w:rsidR="0088165E" w:rsidRDefault="0088165E" w:rsidP="0088165E">
            <w:r>
              <w:t>C.8</w:t>
            </w:r>
          </w:p>
        </w:tc>
        <w:tc>
          <w:tcPr>
            <w:tcW w:w="2835" w:type="dxa"/>
          </w:tcPr>
          <w:p w:rsidR="0088165E" w:rsidRDefault="0088165E" w:rsidP="0088165E">
            <w:r>
              <w:t>Perspectivele speciei din punct de vedere al habitatului speciei</w:t>
            </w:r>
          </w:p>
        </w:tc>
        <w:tc>
          <w:tcPr>
            <w:tcW w:w="5102" w:type="dxa"/>
          </w:tcPr>
          <w:p w:rsidR="0088165E" w:rsidRDefault="0088165E" w:rsidP="0088165E">
            <w:r>
              <w:t>”FV” –  favorabile</w:t>
            </w:r>
          </w:p>
        </w:tc>
      </w:tr>
      <w:tr w:rsidR="0088165E" w:rsidTr="0088165E">
        <w:tc>
          <w:tcPr>
            <w:tcW w:w="1134" w:type="dxa"/>
          </w:tcPr>
          <w:p w:rsidR="0088165E" w:rsidRDefault="0088165E" w:rsidP="0088165E">
            <w:r>
              <w:lastRenderedPageBreak/>
              <w:t>C.9</w:t>
            </w:r>
          </w:p>
        </w:tc>
        <w:tc>
          <w:tcPr>
            <w:tcW w:w="2835" w:type="dxa"/>
          </w:tcPr>
          <w:p w:rsidR="0088165E" w:rsidRDefault="0088165E" w:rsidP="0088165E">
            <w:r>
              <w:t>Perspectivele speciei în viitor</w:t>
            </w:r>
          </w:p>
        </w:tc>
        <w:tc>
          <w:tcPr>
            <w:tcW w:w="5102" w:type="dxa"/>
          </w:tcPr>
          <w:p w:rsidR="0088165E" w:rsidRDefault="0088165E" w:rsidP="0088165E">
            <w:r>
              <w:t>”FV” –  favorabile</w:t>
            </w:r>
          </w:p>
        </w:tc>
      </w:tr>
      <w:tr w:rsidR="0088165E" w:rsidTr="0088165E">
        <w:tc>
          <w:tcPr>
            <w:tcW w:w="1134" w:type="dxa"/>
          </w:tcPr>
          <w:p w:rsidR="0088165E" w:rsidRDefault="0088165E" w:rsidP="0088165E">
            <w:r>
              <w:t>C.10</w:t>
            </w:r>
          </w:p>
        </w:tc>
        <w:tc>
          <w:tcPr>
            <w:tcW w:w="2835" w:type="dxa"/>
          </w:tcPr>
          <w:p w:rsidR="0088165E" w:rsidRDefault="0088165E" w:rsidP="0088165E">
            <w:r>
              <w:t>Efectul cumulat al impacturilor asupra speciei în viitor</w:t>
            </w:r>
          </w:p>
        </w:tc>
        <w:tc>
          <w:tcPr>
            <w:tcW w:w="5102" w:type="dxa"/>
          </w:tcPr>
          <w:p w:rsidR="0088165E" w:rsidRDefault="0088165E" w:rsidP="0088165E">
            <w:r>
              <w:t>Scăzut - impacturile‚ respectiv presiunile actuale și amenințările viitoare‚ vor avea un efect cumulat scăzut sau nesemnificativ asupra speciei‚ neafectând semnificativ viabilitatea pe termen lung a speciei</w:t>
            </w:r>
          </w:p>
        </w:tc>
      </w:tr>
      <w:tr w:rsidR="0088165E" w:rsidTr="0088165E">
        <w:tc>
          <w:tcPr>
            <w:tcW w:w="1134" w:type="dxa"/>
          </w:tcPr>
          <w:p w:rsidR="0088165E" w:rsidRDefault="0088165E" w:rsidP="0088165E">
            <w:r>
              <w:t>C.11</w:t>
            </w:r>
          </w:p>
        </w:tc>
        <w:tc>
          <w:tcPr>
            <w:tcW w:w="2835" w:type="dxa"/>
          </w:tcPr>
          <w:p w:rsidR="0088165E" w:rsidRDefault="0088165E" w:rsidP="0088165E">
            <w:r>
              <w:t>Intensitatea presiunilor actuale asupra speciei</w:t>
            </w:r>
          </w:p>
        </w:tc>
        <w:tc>
          <w:tcPr>
            <w:tcW w:w="5102" w:type="dxa"/>
          </w:tcPr>
          <w:p w:rsidR="0088165E" w:rsidRDefault="0088165E" w:rsidP="0088165E">
            <w:pPr>
              <w:pStyle w:val="poimth"/>
            </w:pPr>
            <w:r>
              <w:t xml:space="preserve">Ridicat: </w:t>
            </w:r>
          </w:p>
          <w:p w:rsidR="0088165E" w:rsidRDefault="0088165E" w:rsidP="0088165E">
            <w:r>
              <w:t>Pentru această specie nu se cunosc presiuni cu intensitate ridicată</w:t>
            </w:r>
          </w:p>
          <w:p w:rsidR="0088165E" w:rsidRDefault="0088165E" w:rsidP="0088165E">
            <w:pPr>
              <w:pStyle w:val="poimth"/>
            </w:pPr>
            <w:r>
              <w:t xml:space="preserve">Mediu: </w:t>
            </w:r>
          </w:p>
          <w:p w:rsidR="0088165E" w:rsidRDefault="0088165E" w:rsidP="0088165E">
            <w:r>
              <w:t>D02.01.01. linii electrice și de telefon suspendate</w:t>
            </w:r>
          </w:p>
          <w:p w:rsidR="0088165E" w:rsidRDefault="0088165E" w:rsidP="0088165E">
            <w:pPr>
              <w:pStyle w:val="poimth"/>
            </w:pPr>
            <w:r>
              <w:t xml:space="preserve">Scăzut: </w:t>
            </w:r>
          </w:p>
          <w:p w:rsidR="0088165E" w:rsidRDefault="0088165E" w:rsidP="0088165E">
            <w:r>
              <w:t>B02. Gestionarea și utilizarea pădurii și plantației</w:t>
            </w:r>
          </w:p>
        </w:tc>
      </w:tr>
      <w:tr w:rsidR="0088165E" w:rsidTr="0088165E">
        <w:tc>
          <w:tcPr>
            <w:tcW w:w="1134" w:type="dxa"/>
          </w:tcPr>
          <w:p w:rsidR="0088165E" w:rsidRDefault="0088165E" w:rsidP="0088165E">
            <w:r>
              <w:t>C.12</w:t>
            </w:r>
          </w:p>
        </w:tc>
        <w:tc>
          <w:tcPr>
            <w:tcW w:w="2835" w:type="dxa"/>
          </w:tcPr>
          <w:p w:rsidR="0088165E" w:rsidRDefault="0088165E" w:rsidP="0088165E">
            <w:r>
              <w:t>Intensitatea ameninţărilor viitoare asupra speciei</w:t>
            </w:r>
          </w:p>
        </w:tc>
        <w:tc>
          <w:tcPr>
            <w:tcW w:w="5102" w:type="dxa"/>
          </w:tcPr>
          <w:p w:rsidR="0088165E" w:rsidRDefault="0088165E" w:rsidP="0088165E">
            <w:pPr>
              <w:pStyle w:val="poimth"/>
            </w:pPr>
            <w:r>
              <w:t xml:space="preserve">Ridicat: </w:t>
            </w:r>
          </w:p>
          <w:p w:rsidR="0088165E" w:rsidRDefault="0088165E" w:rsidP="0088165E">
            <w:r>
              <w:t>Pentru această specie nu se cunosc amenințări cu intensitate ridicată</w:t>
            </w:r>
          </w:p>
          <w:p w:rsidR="0088165E" w:rsidRDefault="0088165E" w:rsidP="0088165E">
            <w:pPr>
              <w:pStyle w:val="poimth"/>
            </w:pPr>
            <w:r>
              <w:t xml:space="preserve">Mediu: </w:t>
            </w:r>
          </w:p>
          <w:p w:rsidR="0088165E" w:rsidRDefault="0088165E" w:rsidP="0088165E">
            <w:r>
              <w:t>A07. utilizarea produselor biocide, hormoni și substanțe chimice</w:t>
            </w:r>
          </w:p>
          <w:p w:rsidR="0088165E" w:rsidRDefault="0088165E" w:rsidP="0088165E">
            <w:r>
              <w:t>B02. Gestionarea și utilizarea pădurii și plantației</w:t>
            </w:r>
          </w:p>
          <w:p w:rsidR="000504A1" w:rsidRDefault="000504A1" w:rsidP="000504A1">
            <w:r>
              <w:t>C03.02 utilizarea energiei solare</w:t>
            </w:r>
          </w:p>
          <w:p w:rsidR="000504A1" w:rsidRDefault="000504A1" w:rsidP="0088165E">
            <w:r>
              <w:t>C03.03 utilizarea energiei eoliene</w:t>
            </w:r>
          </w:p>
          <w:p w:rsidR="0088165E" w:rsidRDefault="0088165E" w:rsidP="0088165E">
            <w:pPr>
              <w:pStyle w:val="poimth"/>
            </w:pPr>
            <w:r>
              <w:t xml:space="preserve">Scăzut: </w:t>
            </w:r>
          </w:p>
          <w:p w:rsidR="0088165E" w:rsidRDefault="0088165E" w:rsidP="0088165E">
            <w:r>
              <w:t>F03.01. Vânătoare</w:t>
            </w:r>
          </w:p>
        </w:tc>
      </w:tr>
      <w:tr w:rsidR="0088165E" w:rsidTr="0088165E">
        <w:tc>
          <w:tcPr>
            <w:tcW w:w="1134" w:type="dxa"/>
          </w:tcPr>
          <w:p w:rsidR="0088165E" w:rsidRDefault="0088165E" w:rsidP="0088165E">
            <w:r>
              <w:t>C.13</w:t>
            </w:r>
          </w:p>
        </w:tc>
        <w:tc>
          <w:tcPr>
            <w:tcW w:w="2835" w:type="dxa"/>
          </w:tcPr>
          <w:p w:rsidR="0088165E" w:rsidRDefault="0088165E" w:rsidP="0088165E">
            <w:r>
              <w:t>Viabilitatea pe termen lung a speciei</w:t>
            </w:r>
          </w:p>
        </w:tc>
        <w:tc>
          <w:tcPr>
            <w:tcW w:w="5102" w:type="dxa"/>
          </w:tcPr>
          <w:p w:rsidR="0088165E" w:rsidRDefault="0088165E" w:rsidP="0088165E">
            <w:r>
              <w:t>viabilitatea pe termen lung a speciei este asigurată</w:t>
            </w:r>
          </w:p>
        </w:tc>
      </w:tr>
      <w:tr w:rsidR="0088165E" w:rsidTr="0088165E">
        <w:tc>
          <w:tcPr>
            <w:tcW w:w="1134" w:type="dxa"/>
          </w:tcPr>
          <w:p w:rsidR="0088165E" w:rsidRDefault="0088165E" w:rsidP="0088165E">
            <w:r>
              <w:t>C.14</w:t>
            </w:r>
          </w:p>
        </w:tc>
        <w:tc>
          <w:tcPr>
            <w:tcW w:w="2835" w:type="dxa"/>
          </w:tcPr>
          <w:p w:rsidR="0088165E" w:rsidRDefault="0088165E" w:rsidP="0088165E">
            <w:r>
              <w:t>Starea de conservare din punct de vedere al perspectivelor speciei în viitor</w:t>
            </w:r>
          </w:p>
        </w:tc>
        <w:tc>
          <w:tcPr>
            <w:tcW w:w="5102" w:type="dxa"/>
          </w:tcPr>
          <w:p w:rsidR="0088165E" w:rsidRDefault="0088165E" w:rsidP="0088165E">
            <w:r>
              <w:t>”FV” – favorabilă</w:t>
            </w:r>
          </w:p>
        </w:tc>
      </w:tr>
      <w:tr w:rsidR="0088165E" w:rsidTr="0088165E">
        <w:tc>
          <w:tcPr>
            <w:tcW w:w="1134" w:type="dxa"/>
          </w:tcPr>
          <w:p w:rsidR="0088165E" w:rsidRDefault="0088165E" w:rsidP="0088165E">
            <w:r>
              <w:t>C.15</w:t>
            </w:r>
          </w:p>
        </w:tc>
        <w:tc>
          <w:tcPr>
            <w:tcW w:w="2835" w:type="dxa"/>
          </w:tcPr>
          <w:p w:rsidR="0088165E" w:rsidRDefault="0088165E" w:rsidP="0088165E">
            <w:r>
              <w:t>Tendinţa stării de conservare din punct de vedere al perspectivelor speciei în viitor</w:t>
            </w:r>
          </w:p>
        </w:tc>
        <w:tc>
          <w:tcPr>
            <w:tcW w:w="5102" w:type="dxa"/>
          </w:tcPr>
          <w:p w:rsidR="0088165E" w:rsidRDefault="0088165E" w:rsidP="0088165E">
            <w:r>
              <w:t>”0” – este stabilă</w:t>
            </w:r>
          </w:p>
        </w:tc>
      </w:tr>
      <w:tr w:rsidR="0088165E" w:rsidTr="0088165E">
        <w:tc>
          <w:tcPr>
            <w:tcW w:w="1134" w:type="dxa"/>
          </w:tcPr>
          <w:p w:rsidR="0088165E" w:rsidRDefault="0088165E" w:rsidP="0088165E">
            <w:r>
              <w:t>C.16</w:t>
            </w:r>
          </w:p>
        </w:tc>
        <w:tc>
          <w:tcPr>
            <w:tcW w:w="2835" w:type="dxa"/>
          </w:tcPr>
          <w:p w:rsidR="0088165E" w:rsidRDefault="0088165E" w:rsidP="0088165E">
            <w:r>
              <w:t>Starea de conservare necunoscută din punct de vedere al perspectivelor speciei în viitor</w:t>
            </w:r>
          </w:p>
        </w:tc>
        <w:tc>
          <w:tcPr>
            <w:tcW w:w="5102" w:type="dxa"/>
          </w:tcPr>
          <w:p w:rsidR="0088165E" w:rsidRDefault="0088165E" w:rsidP="0088165E">
            <w:r>
              <w:t>Nu se aplică</w:t>
            </w:r>
          </w:p>
        </w:tc>
      </w:tr>
    </w:tbl>
    <w:p w:rsidR="0088165E" w:rsidRDefault="0088165E" w:rsidP="0088165E">
      <w:pPr>
        <w:pStyle w:val="poimh2"/>
      </w:pPr>
      <w:r>
        <w:t>Matricea 4) Matricea pentru evaluarea perspectivelor speciei din punct de vedere al populației speciei</w:t>
      </w:r>
    </w:p>
    <w:tbl>
      <w:tblPr>
        <w:tblStyle w:val="poimtg"/>
        <w:tblW w:w="0" w:type="auto"/>
        <w:tblLayout w:type="fixed"/>
        <w:tblLook w:val="04A0" w:firstRow="1" w:lastRow="0" w:firstColumn="1" w:lastColumn="0" w:noHBand="0" w:noVBand="1"/>
      </w:tblPr>
      <w:tblGrid>
        <w:gridCol w:w="1701"/>
        <w:gridCol w:w="1701"/>
        <w:gridCol w:w="1701"/>
        <w:gridCol w:w="1701"/>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701" w:type="dxa"/>
          </w:tcPr>
          <w:p w:rsidR="0088165E" w:rsidRDefault="0088165E" w:rsidP="0088165E">
            <w:r>
              <w:lastRenderedPageBreak/>
              <w:t>Valoarea actuală a parametrului</w:t>
            </w:r>
          </w:p>
        </w:tc>
        <w:tc>
          <w:tcPr>
            <w:tcW w:w="1701" w:type="dxa"/>
          </w:tcPr>
          <w:p w:rsidR="0088165E" w:rsidRDefault="0088165E" w:rsidP="0088165E">
            <w:r>
              <w:t>Tendinţa viitoare a parametrului</w:t>
            </w:r>
          </w:p>
        </w:tc>
        <w:tc>
          <w:tcPr>
            <w:tcW w:w="1701" w:type="dxa"/>
          </w:tcPr>
          <w:p w:rsidR="0088165E" w:rsidRDefault="0088165E" w:rsidP="0088165E">
            <w:r>
              <w:t>Raportul dintre valoarea VRSF şi valoarea viitoare a parametrului</w:t>
            </w:r>
          </w:p>
        </w:tc>
        <w:tc>
          <w:tcPr>
            <w:tcW w:w="1701" w:type="dxa"/>
          </w:tcPr>
          <w:p w:rsidR="0088165E" w:rsidRDefault="0088165E" w:rsidP="0088165E">
            <w:r>
              <w:t>Perspective</w:t>
            </w:r>
          </w:p>
        </w:tc>
        <w:tc>
          <w:tcPr>
            <w:tcW w:w="2268" w:type="dxa"/>
          </w:tcPr>
          <w:p w:rsidR="0088165E" w:rsidRDefault="0088165E" w:rsidP="0088165E">
            <w:r>
              <w:t>Figura</w:t>
            </w:r>
          </w:p>
        </w:tc>
      </w:tr>
      <w:tr w:rsidR="0088165E" w:rsidTr="0088165E">
        <w:tc>
          <w:tcPr>
            <w:tcW w:w="1701" w:type="dxa"/>
          </w:tcPr>
          <w:p w:rsidR="0088165E" w:rsidRDefault="0088165E" w:rsidP="0088165E">
            <w:r>
              <w:t>”&lt;” – mai mic (în condiţii excepţionale)</w:t>
            </w:r>
          </w:p>
        </w:tc>
        <w:tc>
          <w:tcPr>
            <w:tcW w:w="1701" w:type="dxa"/>
          </w:tcPr>
          <w:p w:rsidR="0088165E" w:rsidRDefault="0088165E" w:rsidP="0088165E">
            <w:r>
              <w:t>”0” – stabilă</w:t>
            </w:r>
          </w:p>
        </w:tc>
        <w:tc>
          <w:tcPr>
            <w:tcW w:w="1701" w:type="dxa"/>
          </w:tcPr>
          <w:p w:rsidR="0088165E" w:rsidRDefault="0088165E" w:rsidP="0088165E">
            <w:r>
              <w:t>”≈” – aproximativ egal</w:t>
            </w:r>
          </w:p>
        </w:tc>
        <w:tc>
          <w:tcPr>
            <w:tcW w:w="1701" w:type="dxa"/>
          </w:tcPr>
          <w:p w:rsidR="0088165E" w:rsidRDefault="0088165E" w:rsidP="0088165E">
            <w:r>
              <w:t>”FV” –  favorabile</w:t>
            </w:r>
          </w:p>
        </w:tc>
        <w:tc>
          <w:tcPr>
            <w:tcW w:w="2268" w:type="dxa"/>
          </w:tcPr>
          <w:p w:rsidR="0088165E" w:rsidRDefault="0088165E" w:rsidP="0088165E"/>
        </w:tc>
      </w:tr>
    </w:tbl>
    <w:p w:rsidR="0088165E" w:rsidRDefault="0088165E" w:rsidP="0088165E">
      <w:pPr>
        <w:pStyle w:val="poimh2"/>
      </w:pPr>
      <w:r>
        <w:t>Matricea 5) Perspectivele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Perspectivele speciei din punct de vedere al populaţiei: ”FV” –  favorabile. Perspectivele speciei din punct de vedere al habitatului speciei: ”FV” –  favorabile</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Matricea 6) Matricea evaluării stării de conservare a speciei din punct de vedere al perspectivelor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C10: Scăzut - impacturile‚ respectiv presiunile actuale și amenințările viitoare‚ vor avea un efect cumulat scăzut sau nesemnificativ asupra speciei‚ neafectând semnificativ viabilitatea pe termen lung a speciei, C9: ”FV” –  favorabile, C13: viabilitatea pe termen lung a speciei este asigurată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lastRenderedPageBreak/>
        <w:t>Tabelul D) Parametri pentru evaluarea stării globale de conservare a speciei în cadrul ariei naturale protejate</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Haliaeetus albicilla</w:t>
            </w:r>
            <w:r>
              <w:t>, 1073, Anexa 1</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D.3</w:t>
            </w:r>
          </w:p>
        </w:tc>
        <w:tc>
          <w:tcPr>
            <w:tcW w:w="2835" w:type="dxa"/>
          </w:tcPr>
          <w:p w:rsidR="0088165E" w:rsidRDefault="0088165E" w:rsidP="0088165E">
            <w:r>
              <w:t>Starea globală de conservare a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D.4</w:t>
            </w:r>
          </w:p>
        </w:tc>
        <w:tc>
          <w:tcPr>
            <w:tcW w:w="2835" w:type="dxa"/>
          </w:tcPr>
          <w:p w:rsidR="0088165E" w:rsidRDefault="0088165E" w:rsidP="0088165E">
            <w:r>
              <w:t>Tendinţa stării globale de conservare a speciei</w:t>
            </w:r>
          </w:p>
        </w:tc>
        <w:tc>
          <w:tcPr>
            <w:tcW w:w="5102" w:type="dxa"/>
          </w:tcPr>
          <w:p w:rsidR="0088165E" w:rsidRDefault="0088165E" w:rsidP="0088165E">
            <w:r>
              <w:t>Starea globală de conservare a speciei [D.3.] nu a fost evaluată ca nefavorabilă - inadecvată sau nefavorabilă - rea</w:t>
            </w:r>
          </w:p>
        </w:tc>
      </w:tr>
      <w:tr w:rsidR="0088165E" w:rsidTr="0088165E">
        <w:tc>
          <w:tcPr>
            <w:tcW w:w="1134" w:type="dxa"/>
          </w:tcPr>
          <w:p w:rsidR="0088165E" w:rsidRDefault="0088165E" w:rsidP="0088165E">
            <w:r>
              <w:t>D.5</w:t>
            </w:r>
          </w:p>
        </w:tc>
        <w:tc>
          <w:tcPr>
            <w:tcW w:w="2835" w:type="dxa"/>
          </w:tcPr>
          <w:p w:rsidR="0088165E" w:rsidRDefault="0088165E" w:rsidP="0088165E">
            <w:r>
              <w:t>Starea globală de conservare necunoscută</w:t>
            </w:r>
          </w:p>
        </w:tc>
        <w:tc>
          <w:tcPr>
            <w:tcW w:w="5102" w:type="dxa"/>
          </w:tcPr>
          <w:p w:rsidR="0088165E" w:rsidRDefault="0088165E" w:rsidP="0088165E">
            <w:r>
              <w:t>Starea globală de conservare a speciei [D.3.] nu a fost evaluată ca ”X” necunoscută.</w:t>
            </w:r>
          </w:p>
        </w:tc>
      </w:tr>
      <w:tr w:rsidR="0088165E" w:rsidTr="0088165E">
        <w:tc>
          <w:tcPr>
            <w:tcW w:w="1134" w:type="dxa"/>
          </w:tcPr>
          <w:p w:rsidR="0088165E" w:rsidRDefault="0088165E" w:rsidP="0088165E">
            <w:r>
              <w:t>D.6</w:t>
            </w:r>
          </w:p>
        </w:tc>
        <w:tc>
          <w:tcPr>
            <w:tcW w:w="2835" w:type="dxa"/>
          </w:tcPr>
          <w:p w:rsidR="0088165E" w:rsidRDefault="0088165E" w:rsidP="0088165E">
            <w:r>
              <w:t>Informaţii suplimentare</w:t>
            </w:r>
          </w:p>
        </w:tc>
        <w:tc>
          <w:tcPr>
            <w:tcW w:w="5102" w:type="dxa"/>
          </w:tcPr>
          <w:p w:rsidR="0088165E" w:rsidRDefault="0088165E" w:rsidP="0088165E">
            <w:r>
              <w:t>na</w:t>
            </w:r>
          </w:p>
        </w:tc>
      </w:tr>
    </w:tbl>
    <w:p w:rsidR="0088165E" w:rsidRDefault="0088165E" w:rsidP="0088165E">
      <w:pPr>
        <w:pStyle w:val="poimh2"/>
      </w:pPr>
      <w:r>
        <w:t>Matricea 7) Evaluarea stării globale de conservare a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A16: ”FV” – favorabilă, B15: , ”FV” – favorabilăC14: ”FV” – favorabilă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Pr="00104AAD" w:rsidRDefault="0088165E" w:rsidP="0088165E">
      <w:pPr>
        <w:pStyle w:val="poimh1"/>
        <w:rPr>
          <w:sz w:val="24"/>
        </w:rPr>
      </w:pPr>
      <w:r w:rsidRPr="00104AAD">
        <w:rPr>
          <w:sz w:val="24"/>
        </w:rPr>
        <w:t xml:space="preserve">1075 - </w:t>
      </w:r>
      <w:r w:rsidRPr="00104AAD">
        <w:rPr>
          <w:rStyle w:val="poimlat"/>
          <w:sz w:val="24"/>
        </w:rPr>
        <w:t xml:space="preserve">Hieraaetus pennatus, </w:t>
      </w:r>
      <w:r w:rsidRPr="00104AAD">
        <w:rPr>
          <w:sz w:val="24"/>
        </w:rPr>
        <w:t>Acvilă mică</w:t>
      </w:r>
    </w:p>
    <w:p w:rsidR="0088165E" w:rsidRDefault="0088165E" w:rsidP="0088165E">
      <w:pPr>
        <w:pStyle w:val="poimh2"/>
      </w:pPr>
      <w:r>
        <w:t>Tabelul A) Parametri pentru evaluarea stării de conservare a speciei din punct de vedere al populaţiei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Hieraaetus pennatus</w:t>
            </w:r>
            <w:r>
              <w:t>, 1075, Anexa 1</w:t>
            </w:r>
          </w:p>
        </w:tc>
      </w:tr>
      <w:tr w:rsidR="0088165E" w:rsidTr="0088165E">
        <w:tc>
          <w:tcPr>
            <w:tcW w:w="1134" w:type="dxa"/>
          </w:tcPr>
          <w:p w:rsidR="0088165E" w:rsidRDefault="0088165E" w:rsidP="0088165E">
            <w:r>
              <w:t>A.2</w:t>
            </w:r>
          </w:p>
        </w:tc>
        <w:tc>
          <w:tcPr>
            <w:tcW w:w="2835" w:type="dxa"/>
          </w:tcPr>
          <w:p w:rsidR="0088165E" w:rsidRDefault="0088165E" w:rsidP="0088165E">
            <w:r>
              <w:t>Statut de prezenţă temporală a speciilor</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A.3</w:t>
            </w:r>
          </w:p>
        </w:tc>
        <w:tc>
          <w:tcPr>
            <w:tcW w:w="2835" w:type="dxa"/>
          </w:tcPr>
          <w:p w:rsidR="0088165E" w:rsidRDefault="0088165E" w:rsidP="0088165E">
            <w:r>
              <w:t>Mărimea populaţiei speciei în aria naturală protejată</w:t>
            </w:r>
          </w:p>
        </w:tc>
        <w:tc>
          <w:tcPr>
            <w:tcW w:w="5102" w:type="dxa"/>
          </w:tcPr>
          <w:p w:rsidR="0088165E" w:rsidRDefault="0088165E" w:rsidP="0088165E">
            <w:r>
              <w:t>30 - 40 indivizi</w:t>
            </w:r>
          </w:p>
        </w:tc>
      </w:tr>
      <w:tr w:rsidR="0088165E" w:rsidTr="0088165E">
        <w:tc>
          <w:tcPr>
            <w:tcW w:w="1134" w:type="dxa"/>
          </w:tcPr>
          <w:p w:rsidR="0088165E" w:rsidRDefault="0088165E" w:rsidP="0088165E">
            <w:r>
              <w:t>A.4</w:t>
            </w:r>
          </w:p>
        </w:tc>
        <w:tc>
          <w:tcPr>
            <w:tcW w:w="2835" w:type="dxa"/>
          </w:tcPr>
          <w:p w:rsidR="0088165E" w:rsidRDefault="0088165E" w:rsidP="0088165E">
            <w:r>
              <w:t>Calitatea datelor referitoare la populaţia speciei din aria naturală protejată</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lastRenderedPageBreak/>
              <w:t>A.5</w:t>
            </w:r>
          </w:p>
        </w:tc>
        <w:tc>
          <w:tcPr>
            <w:tcW w:w="2835" w:type="dxa"/>
          </w:tcPr>
          <w:p w:rsidR="0088165E" w:rsidRDefault="0088165E" w:rsidP="0088165E">
            <w:r>
              <w:t>Raportul dintre mărimea populaţiei speciei în aria naturală protejată şi mărimea populaţiei naţionale</w:t>
            </w:r>
          </w:p>
        </w:tc>
        <w:tc>
          <w:tcPr>
            <w:tcW w:w="5102" w:type="dxa"/>
          </w:tcPr>
          <w:p w:rsidR="0088165E" w:rsidRDefault="0088165E" w:rsidP="0088165E">
            <w:r>
              <w:t>Nu exista date disponibile pentru stabilirea acestui parametru</w:t>
            </w:r>
          </w:p>
        </w:tc>
      </w:tr>
      <w:tr w:rsidR="0088165E" w:rsidTr="0088165E">
        <w:tc>
          <w:tcPr>
            <w:tcW w:w="1134" w:type="dxa"/>
          </w:tcPr>
          <w:p w:rsidR="0088165E" w:rsidRDefault="0088165E" w:rsidP="0088165E">
            <w:r>
              <w:t>A.6</w:t>
            </w:r>
          </w:p>
        </w:tc>
        <w:tc>
          <w:tcPr>
            <w:tcW w:w="2835" w:type="dxa"/>
          </w:tcPr>
          <w:p w:rsidR="0088165E" w:rsidRDefault="0088165E" w:rsidP="0088165E">
            <w:r>
              <w:t>Mărimea populaţiei speciei în aria naturală protejată comparata cu mărimea populaţiei naţionale</w:t>
            </w:r>
          </w:p>
        </w:tc>
        <w:tc>
          <w:tcPr>
            <w:tcW w:w="5102" w:type="dxa"/>
          </w:tcPr>
          <w:p w:rsidR="0088165E" w:rsidRDefault="0088165E" w:rsidP="0088165E">
            <w:r>
              <w:t>Nesemnificativă</w:t>
            </w:r>
          </w:p>
        </w:tc>
      </w:tr>
      <w:tr w:rsidR="0088165E" w:rsidTr="0088165E">
        <w:tc>
          <w:tcPr>
            <w:tcW w:w="1134" w:type="dxa"/>
          </w:tcPr>
          <w:p w:rsidR="0088165E" w:rsidRDefault="0088165E" w:rsidP="0088165E">
            <w:r>
              <w:t>A.7</w:t>
            </w:r>
          </w:p>
        </w:tc>
        <w:tc>
          <w:tcPr>
            <w:tcW w:w="2835" w:type="dxa"/>
          </w:tcPr>
          <w:p w:rsidR="0088165E" w:rsidRDefault="0088165E" w:rsidP="0088165E">
            <w:r>
              <w:t>Mărimea reevaluată a populaţiei estimate în planul de management anterior</w:t>
            </w:r>
          </w:p>
        </w:tc>
        <w:tc>
          <w:tcPr>
            <w:tcW w:w="5102" w:type="dxa"/>
          </w:tcPr>
          <w:p w:rsidR="0088165E" w:rsidRDefault="0088165E" w:rsidP="0088165E">
            <w:r>
              <w:t>Evaluarea mărimii populației speciei se face pentru prima dată</w:t>
            </w:r>
          </w:p>
        </w:tc>
      </w:tr>
      <w:tr w:rsidR="0088165E" w:rsidTr="0088165E">
        <w:tc>
          <w:tcPr>
            <w:tcW w:w="1134" w:type="dxa"/>
          </w:tcPr>
          <w:p w:rsidR="0088165E" w:rsidRDefault="0088165E" w:rsidP="0088165E">
            <w:r>
              <w:t>A.8</w:t>
            </w:r>
          </w:p>
        </w:tc>
        <w:tc>
          <w:tcPr>
            <w:tcW w:w="2835" w:type="dxa"/>
          </w:tcPr>
          <w:p w:rsidR="0088165E" w:rsidRDefault="0088165E" w:rsidP="0088165E">
            <w:r>
              <w:t>Mărimea populaţiei de referinţă pentru starea favorabilă în aria naturală protejată</w:t>
            </w:r>
          </w:p>
        </w:tc>
        <w:tc>
          <w:tcPr>
            <w:tcW w:w="5102" w:type="dxa"/>
          </w:tcPr>
          <w:p w:rsidR="0088165E" w:rsidRDefault="0088165E" w:rsidP="0088165E">
            <w:r>
              <w:t>35</w:t>
            </w:r>
          </w:p>
        </w:tc>
      </w:tr>
      <w:tr w:rsidR="0088165E" w:rsidTr="0088165E">
        <w:tc>
          <w:tcPr>
            <w:tcW w:w="1134" w:type="dxa"/>
          </w:tcPr>
          <w:p w:rsidR="0088165E" w:rsidRDefault="0088165E" w:rsidP="0088165E">
            <w:r>
              <w:t>A.9</w:t>
            </w:r>
          </w:p>
        </w:tc>
        <w:tc>
          <w:tcPr>
            <w:tcW w:w="2835" w:type="dxa"/>
          </w:tcPr>
          <w:p w:rsidR="0088165E" w:rsidRDefault="0088165E" w:rsidP="0088165E">
            <w:r>
              <w:t>Metodologia de apreciere a mărimii populaţiei de referinţă pentru starea favorabilă</w:t>
            </w:r>
          </w:p>
        </w:tc>
        <w:tc>
          <w:tcPr>
            <w:tcW w:w="5102" w:type="dxa"/>
          </w:tcPr>
          <w:p w:rsidR="0088165E" w:rsidRDefault="0088165E" w:rsidP="0088165E">
            <w:r>
              <w:t>Analiza datelor istorice și a rezultatelor evaluărilor de teren efectuate în perioada 2017-2019</w:t>
            </w:r>
          </w:p>
        </w:tc>
      </w:tr>
      <w:tr w:rsidR="0088165E" w:rsidTr="0088165E">
        <w:tc>
          <w:tcPr>
            <w:tcW w:w="1134" w:type="dxa"/>
          </w:tcPr>
          <w:p w:rsidR="0088165E" w:rsidRDefault="0088165E" w:rsidP="0088165E">
            <w:r>
              <w:t>A.10</w:t>
            </w:r>
          </w:p>
        </w:tc>
        <w:tc>
          <w:tcPr>
            <w:tcW w:w="2835" w:type="dxa"/>
          </w:tcPr>
          <w:p w:rsidR="0088165E" w:rsidRDefault="0088165E" w:rsidP="0088165E">
            <w:r>
              <w:t>Raportul dintre mărimea populaţiei de referinţă pentru starea favorabilă şi mărimea populaţiei actuale</w:t>
            </w:r>
          </w:p>
        </w:tc>
        <w:tc>
          <w:tcPr>
            <w:tcW w:w="5102" w:type="dxa"/>
          </w:tcPr>
          <w:p w:rsidR="0088165E" w:rsidRDefault="0088165E" w:rsidP="0088165E">
            <w:r>
              <w:t>”≈” – aproximativ egal</w:t>
            </w:r>
          </w:p>
        </w:tc>
      </w:tr>
      <w:tr w:rsidR="0088165E" w:rsidTr="0088165E">
        <w:tc>
          <w:tcPr>
            <w:tcW w:w="1134" w:type="dxa"/>
          </w:tcPr>
          <w:p w:rsidR="0088165E" w:rsidRDefault="0088165E" w:rsidP="0088165E">
            <w:r>
              <w:t>A.11</w:t>
            </w:r>
          </w:p>
        </w:tc>
        <w:tc>
          <w:tcPr>
            <w:tcW w:w="2835" w:type="dxa"/>
          </w:tcPr>
          <w:p w:rsidR="0088165E" w:rsidRDefault="0088165E" w:rsidP="0088165E">
            <w:r>
              <w:t>Tendinţa actuală a mărimii populaţiei speciei</w:t>
            </w:r>
          </w:p>
        </w:tc>
        <w:tc>
          <w:tcPr>
            <w:tcW w:w="5102" w:type="dxa"/>
          </w:tcPr>
          <w:p w:rsidR="0088165E" w:rsidRDefault="0088165E" w:rsidP="0088165E">
            <w:r>
              <w:t>”0” – stabilă</w:t>
            </w:r>
          </w:p>
        </w:tc>
      </w:tr>
      <w:tr w:rsidR="0088165E" w:rsidTr="0088165E">
        <w:tc>
          <w:tcPr>
            <w:tcW w:w="1134" w:type="dxa"/>
          </w:tcPr>
          <w:p w:rsidR="0088165E" w:rsidRDefault="0088165E" w:rsidP="0088165E">
            <w:r>
              <w:t>A.12</w:t>
            </w:r>
          </w:p>
        </w:tc>
        <w:tc>
          <w:tcPr>
            <w:tcW w:w="2835" w:type="dxa"/>
          </w:tcPr>
          <w:p w:rsidR="0088165E" w:rsidRDefault="0088165E" w:rsidP="0088165E">
            <w:r>
              <w:t>Calitatea datelor privind tendinţa actuală a mărimii populaţiei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A.13</w:t>
            </w:r>
          </w:p>
        </w:tc>
        <w:tc>
          <w:tcPr>
            <w:tcW w:w="2835" w:type="dxa"/>
          </w:tcPr>
          <w:p w:rsidR="0088165E" w:rsidRDefault="0088165E" w:rsidP="0088165E">
            <w:r>
              <w:t>Magnitudinea tendinţei actuale a mărimii populaţiei speciei</w:t>
            </w:r>
          </w:p>
        </w:tc>
        <w:tc>
          <w:tcPr>
            <w:tcW w:w="5102" w:type="dxa"/>
          </w:tcPr>
          <w:p w:rsidR="0088165E" w:rsidRDefault="0088165E" w:rsidP="0088165E">
            <w:r>
              <w:t>Nu există suficiente informaţii pentru a putea aprecia magnitudinea tendinţei actuale a mărimii populaţiei speciei</w:t>
            </w:r>
          </w:p>
        </w:tc>
      </w:tr>
      <w:tr w:rsidR="0088165E" w:rsidTr="0088165E">
        <w:tc>
          <w:tcPr>
            <w:tcW w:w="1134" w:type="dxa"/>
          </w:tcPr>
          <w:p w:rsidR="0088165E" w:rsidRDefault="0088165E" w:rsidP="0088165E">
            <w:r>
              <w:t>A.14</w:t>
            </w:r>
          </w:p>
        </w:tc>
        <w:tc>
          <w:tcPr>
            <w:tcW w:w="2835" w:type="dxa"/>
          </w:tcPr>
          <w:p w:rsidR="0088165E" w:rsidRDefault="0088165E" w:rsidP="0088165E">
            <w:r>
              <w:t>Magnitudinea tendinţei actuale a mărimii populaţiei speciei exprimată prin calificative</w:t>
            </w:r>
          </w:p>
        </w:tc>
        <w:tc>
          <w:tcPr>
            <w:tcW w:w="5102" w:type="dxa"/>
          </w:tcPr>
          <w:p w:rsidR="0088165E" w:rsidRDefault="0088165E" w:rsidP="0088165E">
            <w:r>
              <w:t>na</w:t>
            </w:r>
          </w:p>
        </w:tc>
      </w:tr>
      <w:tr w:rsidR="0088165E" w:rsidTr="0088165E">
        <w:tc>
          <w:tcPr>
            <w:tcW w:w="1134" w:type="dxa"/>
          </w:tcPr>
          <w:p w:rsidR="0088165E" w:rsidRDefault="0088165E" w:rsidP="0088165E">
            <w:r>
              <w:t>A.15</w:t>
            </w:r>
          </w:p>
        </w:tc>
        <w:tc>
          <w:tcPr>
            <w:tcW w:w="2835" w:type="dxa"/>
          </w:tcPr>
          <w:p w:rsidR="0088165E" w:rsidRDefault="0088165E" w:rsidP="0088165E">
            <w:r>
              <w:t>Structura populaţiei speciei</w:t>
            </w:r>
          </w:p>
        </w:tc>
        <w:tc>
          <w:tcPr>
            <w:tcW w:w="5102" w:type="dxa"/>
          </w:tcPr>
          <w:p w:rsidR="0088165E" w:rsidRDefault="0088165E" w:rsidP="0088165E">
            <w:r>
              <w:t>Nu există date privind structura populaţiei.</w:t>
            </w:r>
          </w:p>
        </w:tc>
      </w:tr>
      <w:tr w:rsidR="0088165E" w:rsidTr="0088165E">
        <w:tc>
          <w:tcPr>
            <w:tcW w:w="1134" w:type="dxa"/>
          </w:tcPr>
          <w:p w:rsidR="0088165E" w:rsidRDefault="0088165E" w:rsidP="0088165E">
            <w:r>
              <w:t>A.16</w:t>
            </w:r>
          </w:p>
        </w:tc>
        <w:tc>
          <w:tcPr>
            <w:tcW w:w="2835" w:type="dxa"/>
          </w:tcPr>
          <w:p w:rsidR="0088165E" w:rsidRDefault="0088165E" w:rsidP="0088165E">
            <w:r>
              <w:t>Starea de conservare din punct de vedere al populaţiei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A.17</w:t>
            </w:r>
          </w:p>
        </w:tc>
        <w:tc>
          <w:tcPr>
            <w:tcW w:w="2835" w:type="dxa"/>
          </w:tcPr>
          <w:p w:rsidR="0088165E" w:rsidRDefault="0088165E" w:rsidP="0088165E">
            <w:r>
              <w:t>Tendinţa stării de conservare din punct de vedere al populaţiei speciei</w:t>
            </w:r>
          </w:p>
        </w:tc>
        <w:tc>
          <w:tcPr>
            <w:tcW w:w="5102" w:type="dxa"/>
          </w:tcPr>
          <w:p w:rsidR="0088165E" w:rsidRDefault="0088165E" w:rsidP="0088165E">
            <w:r>
              <w:t>”0” – este stabilă</w:t>
            </w:r>
          </w:p>
        </w:tc>
      </w:tr>
      <w:tr w:rsidR="0088165E" w:rsidTr="0088165E">
        <w:tc>
          <w:tcPr>
            <w:tcW w:w="1134" w:type="dxa"/>
          </w:tcPr>
          <w:p w:rsidR="0088165E" w:rsidRDefault="0088165E" w:rsidP="0088165E">
            <w:r>
              <w:lastRenderedPageBreak/>
              <w:t>A.18</w:t>
            </w:r>
          </w:p>
        </w:tc>
        <w:tc>
          <w:tcPr>
            <w:tcW w:w="2835" w:type="dxa"/>
          </w:tcPr>
          <w:p w:rsidR="0088165E" w:rsidRDefault="0088165E" w:rsidP="0088165E">
            <w:r>
              <w:t>Starea de conservare necunoscută din punct de vedere al populaţiei</w:t>
            </w:r>
          </w:p>
        </w:tc>
        <w:tc>
          <w:tcPr>
            <w:tcW w:w="5102" w:type="dxa"/>
          </w:tcPr>
          <w:p w:rsidR="0088165E" w:rsidRDefault="0088165E" w:rsidP="0088165E">
            <w:r>
              <w:t>A fost calculată starea de conservare din punctul de vedere al populației speciei</w:t>
            </w:r>
          </w:p>
        </w:tc>
      </w:tr>
    </w:tbl>
    <w:p w:rsidR="0088165E" w:rsidRDefault="0088165E" w:rsidP="0088165E">
      <w:pPr>
        <w:pStyle w:val="poimh2"/>
      </w:pPr>
      <w:r>
        <w:t>Matricea 1) Matricea de evaluare a stării de conservare a speciei din punct de vedere al populației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A10: ”≈” – aproximativ egal, A15: Nu există date privind structura populaţiei.</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B) Parametri pentru evaluarea stării de conservare a speciei din punct de vedere al habitatului speciei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Parametri</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Hieraaetus pennatus</w:t>
            </w:r>
            <w:r>
              <w:t>, 1075, Anexa 1</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B.3</w:t>
            </w:r>
          </w:p>
        </w:tc>
        <w:tc>
          <w:tcPr>
            <w:tcW w:w="2835" w:type="dxa"/>
          </w:tcPr>
          <w:p w:rsidR="0088165E" w:rsidRDefault="0088165E" w:rsidP="0088165E">
            <w:r>
              <w:t>Suprafaţa habitatului speciei în aria naturală protejată</w:t>
            </w:r>
          </w:p>
        </w:tc>
        <w:tc>
          <w:tcPr>
            <w:tcW w:w="5102" w:type="dxa"/>
          </w:tcPr>
          <w:p w:rsidR="0088165E" w:rsidRDefault="0088165E" w:rsidP="0088165E">
            <w:r>
              <w:t>3252 - 4127 ha</w:t>
            </w:r>
          </w:p>
        </w:tc>
      </w:tr>
      <w:tr w:rsidR="0088165E" w:rsidTr="0088165E">
        <w:tc>
          <w:tcPr>
            <w:tcW w:w="1134" w:type="dxa"/>
          </w:tcPr>
          <w:p w:rsidR="0088165E" w:rsidRDefault="0088165E" w:rsidP="0088165E">
            <w:r>
              <w:t>B.4</w:t>
            </w:r>
          </w:p>
        </w:tc>
        <w:tc>
          <w:tcPr>
            <w:tcW w:w="2835" w:type="dxa"/>
          </w:tcPr>
          <w:p w:rsidR="0088165E" w:rsidRDefault="0088165E" w:rsidP="0088165E">
            <w:r>
              <w:t>Calitatea datelor pentru suprafaţa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B.5</w:t>
            </w:r>
          </w:p>
        </w:tc>
        <w:tc>
          <w:tcPr>
            <w:tcW w:w="2835" w:type="dxa"/>
          </w:tcPr>
          <w:p w:rsidR="0088165E" w:rsidRDefault="0088165E" w:rsidP="0088165E">
            <w:r>
              <w:t>Suprafaţa reevaluată a habitatului speciei din planul de management anterior</w:t>
            </w:r>
          </w:p>
        </w:tc>
        <w:tc>
          <w:tcPr>
            <w:tcW w:w="5102" w:type="dxa"/>
          </w:tcPr>
          <w:p w:rsidR="0088165E" w:rsidRDefault="0088165E" w:rsidP="0088165E">
            <w:r>
              <w:t>Evaluarea suprafeţei habitatului speciei se face pentru prima dată</w:t>
            </w:r>
          </w:p>
        </w:tc>
      </w:tr>
      <w:tr w:rsidR="0088165E" w:rsidTr="0088165E">
        <w:tc>
          <w:tcPr>
            <w:tcW w:w="1134" w:type="dxa"/>
          </w:tcPr>
          <w:p w:rsidR="0088165E" w:rsidRDefault="0088165E" w:rsidP="0088165E">
            <w:r>
              <w:t>B.6</w:t>
            </w:r>
          </w:p>
        </w:tc>
        <w:tc>
          <w:tcPr>
            <w:tcW w:w="2835" w:type="dxa"/>
          </w:tcPr>
          <w:p w:rsidR="0088165E" w:rsidRDefault="0088165E" w:rsidP="0088165E">
            <w:r>
              <w:t>Suprafaţa  adecvată a habitatului speciei în aria naturală protejată</w:t>
            </w:r>
          </w:p>
        </w:tc>
        <w:tc>
          <w:tcPr>
            <w:tcW w:w="5102" w:type="dxa"/>
          </w:tcPr>
          <w:p w:rsidR="0088165E" w:rsidRDefault="0088165E" w:rsidP="0088165E">
            <w:r>
              <w:t>4127 ha</w:t>
            </w:r>
          </w:p>
        </w:tc>
      </w:tr>
      <w:tr w:rsidR="0088165E" w:rsidTr="0088165E">
        <w:tc>
          <w:tcPr>
            <w:tcW w:w="1134" w:type="dxa"/>
          </w:tcPr>
          <w:p w:rsidR="0088165E" w:rsidRDefault="0088165E" w:rsidP="0088165E">
            <w:r>
              <w:t>B.7</w:t>
            </w:r>
          </w:p>
        </w:tc>
        <w:tc>
          <w:tcPr>
            <w:tcW w:w="2835" w:type="dxa"/>
          </w:tcPr>
          <w:p w:rsidR="0088165E" w:rsidRDefault="0088165E" w:rsidP="0088165E">
            <w:r>
              <w:t>Metodologia de apreciere a suprafeţei  adecvate a habitatului speciei în aria naturală protejată</w:t>
            </w:r>
          </w:p>
        </w:tc>
        <w:tc>
          <w:tcPr>
            <w:tcW w:w="5102" w:type="dxa"/>
          </w:tcPr>
          <w:p w:rsidR="0088165E" w:rsidRDefault="0088165E" w:rsidP="0088165E">
            <w:r>
              <w:t>Analiza GIS pe baza digitizării tuturor habitatelor corespunzătoare speciilor in cadrul sitului.</w:t>
            </w:r>
          </w:p>
        </w:tc>
      </w:tr>
      <w:tr w:rsidR="0088165E" w:rsidTr="0088165E">
        <w:tc>
          <w:tcPr>
            <w:tcW w:w="1134" w:type="dxa"/>
          </w:tcPr>
          <w:p w:rsidR="0088165E" w:rsidRDefault="0088165E" w:rsidP="0088165E">
            <w:r>
              <w:t>B.8</w:t>
            </w:r>
          </w:p>
        </w:tc>
        <w:tc>
          <w:tcPr>
            <w:tcW w:w="2835" w:type="dxa"/>
          </w:tcPr>
          <w:p w:rsidR="0088165E" w:rsidRDefault="0088165E" w:rsidP="0088165E">
            <w:r>
              <w:t>Raportul dintre suprafaţa adecvată a habitatului speciei şi suprafaţa actuală a habitatului speciei</w:t>
            </w:r>
          </w:p>
        </w:tc>
        <w:tc>
          <w:tcPr>
            <w:tcW w:w="5102" w:type="dxa"/>
          </w:tcPr>
          <w:p w:rsidR="0088165E" w:rsidRDefault="0088165E" w:rsidP="0088165E">
            <w:r>
              <w:t>Nu este cazul</w:t>
            </w:r>
          </w:p>
        </w:tc>
      </w:tr>
      <w:tr w:rsidR="0088165E" w:rsidTr="0088165E">
        <w:tc>
          <w:tcPr>
            <w:tcW w:w="1134" w:type="dxa"/>
          </w:tcPr>
          <w:p w:rsidR="0088165E" w:rsidRDefault="0088165E" w:rsidP="0088165E">
            <w:r>
              <w:t>B.9</w:t>
            </w:r>
          </w:p>
        </w:tc>
        <w:tc>
          <w:tcPr>
            <w:tcW w:w="2835" w:type="dxa"/>
          </w:tcPr>
          <w:p w:rsidR="0088165E" w:rsidRDefault="0088165E" w:rsidP="0088165E">
            <w:r>
              <w:t>Tendinţa actuală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lastRenderedPageBreak/>
              <w:t>B.10</w:t>
            </w:r>
          </w:p>
        </w:tc>
        <w:tc>
          <w:tcPr>
            <w:tcW w:w="2835" w:type="dxa"/>
          </w:tcPr>
          <w:p w:rsidR="0088165E" w:rsidRDefault="0088165E" w:rsidP="0088165E">
            <w:r>
              <w:t>Calitatea datelor privind tendinţa actuală a suprafeţei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B.11</w:t>
            </w:r>
          </w:p>
        </w:tc>
        <w:tc>
          <w:tcPr>
            <w:tcW w:w="2835" w:type="dxa"/>
          </w:tcPr>
          <w:p w:rsidR="0088165E" w:rsidRDefault="0088165E" w:rsidP="0088165E">
            <w:r>
              <w:t>Calitatea habitatului speciei în aria naturală protejată</w:t>
            </w:r>
          </w:p>
        </w:tc>
        <w:tc>
          <w:tcPr>
            <w:tcW w:w="5102" w:type="dxa"/>
          </w:tcPr>
          <w:p w:rsidR="0088165E" w:rsidRDefault="0088165E" w:rsidP="0088165E">
            <w:r>
              <w:t>bună (adecvată)</w:t>
            </w:r>
          </w:p>
        </w:tc>
      </w:tr>
      <w:tr w:rsidR="0088165E" w:rsidTr="0088165E">
        <w:tc>
          <w:tcPr>
            <w:tcW w:w="1134" w:type="dxa"/>
          </w:tcPr>
          <w:p w:rsidR="0088165E" w:rsidRDefault="0088165E" w:rsidP="0088165E">
            <w:r>
              <w:t>B.12</w:t>
            </w:r>
          </w:p>
        </w:tc>
        <w:tc>
          <w:tcPr>
            <w:tcW w:w="2835" w:type="dxa"/>
          </w:tcPr>
          <w:p w:rsidR="0088165E" w:rsidRDefault="0088165E" w:rsidP="0088165E">
            <w:r>
              <w:t>Tendinţa actuală 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B.13</w:t>
            </w:r>
          </w:p>
        </w:tc>
        <w:tc>
          <w:tcPr>
            <w:tcW w:w="2835" w:type="dxa"/>
          </w:tcPr>
          <w:p w:rsidR="0088165E" w:rsidRDefault="0088165E" w:rsidP="0088165E">
            <w:r>
              <w:t>Calitatea datelor privind tendinţa actuală a calităţii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B.14</w:t>
            </w:r>
          </w:p>
        </w:tc>
        <w:tc>
          <w:tcPr>
            <w:tcW w:w="2835" w:type="dxa"/>
          </w:tcPr>
          <w:p w:rsidR="0088165E" w:rsidRDefault="0088165E" w:rsidP="0088165E">
            <w:r>
              <w:t>Tendinţa actuală globală a habitatului speciei funcţie de tendinţa suprafeţei şi de tendinţa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B.15</w:t>
            </w:r>
          </w:p>
        </w:tc>
        <w:tc>
          <w:tcPr>
            <w:tcW w:w="2835" w:type="dxa"/>
          </w:tcPr>
          <w:p w:rsidR="0088165E" w:rsidRDefault="0088165E" w:rsidP="0088165E">
            <w:r>
              <w:t>Starea de conservare din punct de vedere al habitatului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B.16</w:t>
            </w:r>
          </w:p>
        </w:tc>
        <w:tc>
          <w:tcPr>
            <w:tcW w:w="2835" w:type="dxa"/>
          </w:tcPr>
          <w:p w:rsidR="0088165E" w:rsidRDefault="0088165E" w:rsidP="0088165E">
            <w:r>
              <w:t>Tendinţa stării de conservare din punct de vedere al habitatului speciei</w:t>
            </w:r>
          </w:p>
        </w:tc>
        <w:tc>
          <w:tcPr>
            <w:tcW w:w="5102" w:type="dxa"/>
          </w:tcPr>
          <w:p w:rsidR="0088165E" w:rsidRDefault="0088165E" w:rsidP="0088165E">
            <w:r>
              <w:t>Starea de conservare  din punct de vedere al habitatului speciei [B.15.] nu a fost evaluată ca nefavorabilă                 - inadecvată sau nefavorabilă - rea</w:t>
            </w:r>
          </w:p>
        </w:tc>
      </w:tr>
      <w:tr w:rsidR="0088165E" w:rsidTr="0088165E">
        <w:tc>
          <w:tcPr>
            <w:tcW w:w="1134" w:type="dxa"/>
          </w:tcPr>
          <w:p w:rsidR="0088165E" w:rsidRDefault="0088165E" w:rsidP="0088165E">
            <w:r>
              <w:t>B.17</w:t>
            </w:r>
          </w:p>
        </w:tc>
        <w:tc>
          <w:tcPr>
            <w:tcW w:w="2835" w:type="dxa"/>
          </w:tcPr>
          <w:p w:rsidR="0088165E" w:rsidRDefault="0088165E" w:rsidP="0088165E">
            <w:r>
              <w:t>Starea de conservare necunoscută din punct de vedere al habitatului speciei</w:t>
            </w:r>
          </w:p>
        </w:tc>
        <w:tc>
          <w:tcPr>
            <w:tcW w:w="5102" w:type="dxa"/>
          </w:tcPr>
          <w:p w:rsidR="0088165E" w:rsidRDefault="0088165E" w:rsidP="0088165E">
            <w:r>
              <w:t>Nu este cazul</w:t>
            </w:r>
          </w:p>
        </w:tc>
      </w:tr>
    </w:tbl>
    <w:p w:rsidR="0088165E" w:rsidRDefault="0088165E" w:rsidP="0088165E">
      <w:pPr>
        <w:pStyle w:val="poimh2"/>
      </w:pPr>
      <w:r>
        <w:t>Matricea 2) Matricea pentru evaluarea tendinței globale a habitatului speciei</w:t>
      </w:r>
    </w:p>
    <w:tbl>
      <w:tblPr>
        <w:tblStyle w:val="poimtg"/>
        <w:tblW w:w="0" w:type="auto"/>
        <w:tblLayout w:type="fixed"/>
        <w:tblLook w:val="04A0" w:firstRow="1" w:lastRow="0" w:firstColumn="1" w:lastColumn="0" w:noHBand="0" w:noVBand="1"/>
      </w:tblPr>
      <w:tblGrid>
        <w:gridCol w:w="4535"/>
        <w:gridCol w:w="4535"/>
      </w:tblGrid>
      <w:tr w:rsidR="0088165E" w:rsidTr="0088165E">
        <w:trPr>
          <w:cnfStyle w:val="100000000000" w:firstRow="1" w:lastRow="0" w:firstColumn="0" w:lastColumn="0" w:oddVBand="0" w:evenVBand="0" w:oddHBand="0" w:evenHBand="0" w:firstRowFirstColumn="0" w:firstRowLastColumn="0" w:lastRowFirstColumn="0" w:lastRowLastColumn="0"/>
        </w:trPr>
        <w:tc>
          <w:tcPr>
            <w:tcW w:w="4535" w:type="dxa"/>
          </w:tcPr>
          <w:p w:rsidR="0088165E" w:rsidRDefault="0088165E" w:rsidP="0088165E">
            <w:r>
              <w:t>Tendinţa</w:t>
            </w:r>
          </w:p>
        </w:tc>
        <w:tc>
          <w:tcPr>
            <w:tcW w:w="4535" w:type="dxa"/>
          </w:tcPr>
          <w:p w:rsidR="0088165E" w:rsidRDefault="0088165E" w:rsidP="0088165E">
            <w:r>
              <w:t>Combinaţia dintre Tendinţa actuală a suprafeţei habitatului speciei [B.9.] şi Tendinţa actuală a calităţii habitatului speciei [B.12.]</w:t>
            </w:r>
          </w:p>
        </w:tc>
      </w:tr>
      <w:tr w:rsidR="0088165E" w:rsidTr="0088165E">
        <w:tc>
          <w:tcPr>
            <w:tcW w:w="4535" w:type="dxa"/>
          </w:tcPr>
          <w:p w:rsidR="0088165E" w:rsidRDefault="0088165E" w:rsidP="0088165E">
            <w:r>
              <w:t>”0” – stabilă</w:t>
            </w:r>
          </w:p>
        </w:tc>
        <w:tc>
          <w:tcPr>
            <w:tcW w:w="4535" w:type="dxa"/>
          </w:tcPr>
          <w:p w:rsidR="0088165E" w:rsidRDefault="0088165E" w:rsidP="0088165E">
            <w:r>
              <w:t>B9: ”0” – stabilă, B12: ”0” – stabilă</w:t>
            </w:r>
          </w:p>
        </w:tc>
      </w:tr>
    </w:tbl>
    <w:p w:rsidR="0088165E" w:rsidRDefault="0088165E" w:rsidP="0088165E">
      <w:pPr>
        <w:pStyle w:val="poimh2"/>
      </w:pPr>
      <w:r>
        <w:t>Matricea 3) Matricea de evaluare a stării de conservare a speciei din punct de vedere al habitatului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lastRenderedPageBreak/>
              <w:t>Raportul dintre suprafaţa adecvată a habitatului speciei şi suprafaţa actuală a habitatului speciei: ”≈” – aproximativ egal. Tendinţa actuală a suprafeţei habitatului speciei: ”0” – stabilă. Calitatea habitatului speciei în aria naturală protejată: bună (adecvată)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C) Parametri pentru evaluarea stării de conservare a speciei din punct de vedere al perspectivelor speciei în viitor</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Hieraaetus pennatus</w:t>
            </w:r>
            <w:r>
              <w:t>, 1075, Anexa 1</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C.3</w:t>
            </w:r>
          </w:p>
        </w:tc>
        <w:tc>
          <w:tcPr>
            <w:tcW w:w="2835" w:type="dxa"/>
          </w:tcPr>
          <w:p w:rsidR="0088165E" w:rsidRDefault="0088165E" w:rsidP="0088165E">
            <w:r>
              <w:t>Tendinţa viitoare a mărimii populaţiei</w:t>
            </w:r>
          </w:p>
        </w:tc>
        <w:tc>
          <w:tcPr>
            <w:tcW w:w="5102" w:type="dxa"/>
          </w:tcPr>
          <w:p w:rsidR="0088165E" w:rsidRDefault="0088165E" w:rsidP="0088165E">
            <w:r>
              <w:t>”0” – stabilă</w:t>
            </w:r>
          </w:p>
        </w:tc>
      </w:tr>
      <w:tr w:rsidR="0088165E" w:rsidTr="0088165E">
        <w:tc>
          <w:tcPr>
            <w:tcW w:w="1134" w:type="dxa"/>
          </w:tcPr>
          <w:p w:rsidR="0088165E" w:rsidRDefault="0088165E" w:rsidP="0088165E">
            <w:r>
              <w:t>C.4</w:t>
            </w:r>
          </w:p>
        </w:tc>
        <w:tc>
          <w:tcPr>
            <w:tcW w:w="2835" w:type="dxa"/>
          </w:tcPr>
          <w:p w:rsidR="0088165E" w:rsidRDefault="0088165E" w:rsidP="0088165E">
            <w:r>
              <w:t>Raportul dintre mărimea populaţiei de referinţă pentru starea favorabilă şi mărimea populaţiei viitoare a speciei</w:t>
            </w:r>
          </w:p>
        </w:tc>
        <w:tc>
          <w:tcPr>
            <w:tcW w:w="5102" w:type="dxa"/>
          </w:tcPr>
          <w:p w:rsidR="0088165E" w:rsidRDefault="0088165E" w:rsidP="0088165E">
            <w:r>
              <w:t>”≈” – aproximativ egal</w:t>
            </w:r>
          </w:p>
        </w:tc>
      </w:tr>
      <w:tr w:rsidR="0088165E" w:rsidTr="0088165E">
        <w:tc>
          <w:tcPr>
            <w:tcW w:w="1134" w:type="dxa"/>
          </w:tcPr>
          <w:p w:rsidR="0088165E" w:rsidRDefault="0088165E" w:rsidP="0088165E">
            <w:r>
              <w:t>C.5</w:t>
            </w:r>
          </w:p>
        </w:tc>
        <w:tc>
          <w:tcPr>
            <w:tcW w:w="2835" w:type="dxa"/>
          </w:tcPr>
          <w:p w:rsidR="0088165E" w:rsidRDefault="0088165E" w:rsidP="0088165E">
            <w:r>
              <w:t>Perspectivele speciei din punct de vedere al populaţiei</w:t>
            </w:r>
          </w:p>
        </w:tc>
        <w:tc>
          <w:tcPr>
            <w:tcW w:w="5102" w:type="dxa"/>
          </w:tcPr>
          <w:p w:rsidR="0088165E" w:rsidRDefault="0088165E" w:rsidP="0088165E">
            <w:r>
              <w:t>”FV” –  favorabile</w:t>
            </w:r>
          </w:p>
        </w:tc>
      </w:tr>
      <w:tr w:rsidR="0088165E" w:rsidTr="0088165E">
        <w:tc>
          <w:tcPr>
            <w:tcW w:w="1134" w:type="dxa"/>
          </w:tcPr>
          <w:p w:rsidR="0088165E" w:rsidRDefault="0088165E" w:rsidP="0088165E">
            <w:r>
              <w:t>C.6</w:t>
            </w:r>
          </w:p>
        </w:tc>
        <w:tc>
          <w:tcPr>
            <w:tcW w:w="2835" w:type="dxa"/>
          </w:tcPr>
          <w:p w:rsidR="0088165E" w:rsidRDefault="0088165E" w:rsidP="0088165E">
            <w:r>
              <w:t>Tendinţa viitoare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C.7</w:t>
            </w:r>
          </w:p>
        </w:tc>
        <w:tc>
          <w:tcPr>
            <w:tcW w:w="2835" w:type="dxa"/>
          </w:tcPr>
          <w:p w:rsidR="0088165E" w:rsidRDefault="0088165E" w:rsidP="0088165E">
            <w:r>
              <w:t>Raportul dintre suprafaţa adecvată a habitatului speciei şi suprafaţa habitatului speciei în viitor</w:t>
            </w:r>
          </w:p>
        </w:tc>
        <w:tc>
          <w:tcPr>
            <w:tcW w:w="5102" w:type="dxa"/>
          </w:tcPr>
          <w:p w:rsidR="0088165E" w:rsidRDefault="0088165E" w:rsidP="0088165E">
            <w:r>
              <w:t>”≈” – aproximativ egal</w:t>
            </w:r>
          </w:p>
        </w:tc>
      </w:tr>
      <w:tr w:rsidR="0088165E" w:rsidTr="0088165E">
        <w:tc>
          <w:tcPr>
            <w:tcW w:w="1134" w:type="dxa"/>
          </w:tcPr>
          <w:p w:rsidR="0088165E" w:rsidRDefault="0088165E" w:rsidP="0088165E">
            <w:r>
              <w:t>C.8</w:t>
            </w:r>
          </w:p>
        </w:tc>
        <w:tc>
          <w:tcPr>
            <w:tcW w:w="2835" w:type="dxa"/>
          </w:tcPr>
          <w:p w:rsidR="0088165E" w:rsidRDefault="0088165E" w:rsidP="0088165E">
            <w:r>
              <w:t>Perspectivele speciei din punct de vedere al habitatului speciei</w:t>
            </w:r>
          </w:p>
        </w:tc>
        <w:tc>
          <w:tcPr>
            <w:tcW w:w="5102" w:type="dxa"/>
          </w:tcPr>
          <w:p w:rsidR="0088165E" w:rsidRDefault="0088165E" w:rsidP="0088165E">
            <w:r>
              <w:t>”FV” –  favorabile</w:t>
            </w:r>
          </w:p>
        </w:tc>
      </w:tr>
      <w:tr w:rsidR="0088165E" w:rsidTr="0088165E">
        <w:tc>
          <w:tcPr>
            <w:tcW w:w="1134" w:type="dxa"/>
          </w:tcPr>
          <w:p w:rsidR="0088165E" w:rsidRDefault="0088165E" w:rsidP="0088165E">
            <w:r>
              <w:t>C.9</w:t>
            </w:r>
          </w:p>
        </w:tc>
        <w:tc>
          <w:tcPr>
            <w:tcW w:w="2835" w:type="dxa"/>
          </w:tcPr>
          <w:p w:rsidR="0088165E" w:rsidRDefault="0088165E" w:rsidP="0088165E">
            <w:r>
              <w:t>Perspectivele speciei în viitor</w:t>
            </w:r>
          </w:p>
        </w:tc>
        <w:tc>
          <w:tcPr>
            <w:tcW w:w="5102" w:type="dxa"/>
          </w:tcPr>
          <w:p w:rsidR="0088165E" w:rsidRDefault="0088165E" w:rsidP="0088165E">
            <w:r>
              <w:t>”FV” –  favorabile</w:t>
            </w:r>
          </w:p>
        </w:tc>
      </w:tr>
      <w:tr w:rsidR="0088165E" w:rsidTr="0088165E">
        <w:tc>
          <w:tcPr>
            <w:tcW w:w="1134" w:type="dxa"/>
          </w:tcPr>
          <w:p w:rsidR="0088165E" w:rsidRDefault="0088165E" w:rsidP="0088165E">
            <w:r>
              <w:lastRenderedPageBreak/>
              <w:t>C.10</w:t>
            </w:r>
          </w:p>
        </w:tc>
        <w:tc>
          <w:tcPr>
            <w:tcW w:w="2835" w:type="dxa"/>
          </w:tcPr>
          <w:p w:rsidR="0088165E" w:rsidRDefault="0088165E" w:rsidP="0088165E">
            <w:r>
              <w:t>Efectul cumulat al impacturilor asupra speciei în viitor</w:t>
            </w:r>
          </w:p>
        </w:tc>
        <w:tc>
          <w:tcPr>
            <w:tcW w:w="5102" w:type="dxa"/>
          </w:tcPr>
          <w:p w:rsidR="0088165E" w:rsidRDefault="0088165E" w:rsidP="0088165E">
            <w:r>
              <w:t>Scăzut - impacturile‚ respectiv presiunile actuale și amenințările viitoare‚ vor avea un efect cumulat scăzut sau nesemnificativ asupra speciei‚ neafectând semnificativ viabilitatea pe termen lung a speciei</w:t>
            </w:r>
          </w:p>
        </w:tc>
      </w:tr>
      <w:tr w:rsidR="0088165E" w:rsidTr="0088165E">
        <w:tc>
          <w:tcPr>
            <w:tcW w:w="1134" w:type="dxa"/>
          </w:tcPr>
          <w:p w:rsidR="0088165E" w:rsidRDefault="0088165E" w:rsidP="0088165E">
            <w:r>
              <w:t>C.11</w:t>
            </w:r>
          </w:p>
        </w:tc>
        <w:tc>
          <w:tcPr>
            <w:tcW w:w="2835" w:type="dxa"/>
          </w:tcPr>
          <w:p w:rsidR="0088165E" w:rsidRDefault="0088165E" w:rsidP="0088165E">
            <w:r>
              <w:t>Intensitatea presiunilor actuale asupra speciei</w:t>
            </w:r>
          </w:p>
        </w:tc>
        <w:tc>
          <w:tcPr>
            <w:tcW w:w="5102" w:type="dxa"/>
          </w:tcPr>
          <w:p w:rsidR="0088165E" w:rsidRDefault="0088165E" w:rsidP="0088165E">
            <w:pPr>
              <w:pStyle w:val="poimth"/>
            </w:pPr>
            <w:r>
              <w:t xml:space="preserve">Ridicat: </w:t>
            </w:r>
          </w:p>
          <w:p w:rsidR="0088165E" w:rsidRDefault="0088165E" w:rsidP="0088165E">
            <w:r>
              <w:t>Pentru această specie nu se cunosc presiuni cu intensitate ridicată</w:t>
            </w:r>
          </w:p>
          <w:p w:rsidR="0088165E" w:rsidRDefault="0088165E" w:rsidP="0088165E">
            <w:pPr>
              <w:pStyle w:val="poimth"/>
            </w:pPr>
            <w:r>
              <w:t xml:space="preserve">Mediu: </w:t>
            </w:r>
          </w:p>
          <w:p w:rsidR="0088165E" w:rsidRDefault="0088165E" w:rsidP="0088165E">
            <w:r>
              <w:t>A04.01. pășunatul intensiv</w:t>
            </w:r>
          </w:p>
          <w:p w:rsidR="0088165E" w:rsidRDefault="0088165E" w:rsidP="0088165E">
            <w:r>
              <w:t>B02. Gestionarea și utilizarea pădurii și plantației</w:t>
            </w:r>
          </w:p>
          <w:p w:rsidR="0088165E" w:rsidRDefault="0088165E" w:rsidP="0088165E">
            <w:pPr>
              <w:pStyle w:val="poimth"/>
            </w:pPr>
            <w:r>
              <w:t xml:space="preserve">Scăzut: </w:t>
            </w:r>
          </w:p>
          <w:p w:rsidR="0088165E" w:rsidRDefault="0088165E" w:rsidP="0088165E">
            <w:r>
              <w:t>Pentru această specie nu se cunosc presiuni cu intensitate scăzută</w:t>
            </w:r>
          </w:p>
        </w:tc>
      </w:tr>
      <w:tr w:rsidR="0088165E" w:rsidTr="0088165E">
        <w:tc>
          <w:tcPr>
            <w:tcW w:w="1134" w:type="dxa"/>
          </w:tcPr>
          <w:p w:rsidR="0088165E" w:rsidRDefault="0088165E" w:rsidP="0088165E">
            <w:r>
              <w:t>C.12</w:t>
            </w:r>
          </w:p>
        </w:tc>
        <w:tc>
          <w:tcPr>
            <w:tcW w:w="2835" w:type="dxa"/>
          </w:tcPr>
          <w:p w:rsidR="0088165E" w:rsidRDefault="0088165E" w:rsidP="0088165E">
            <w:r>
              <w:t>Intensitatea ameninţărilor viitoare asupra speciei</w:t>
            </w:r>
          </w:p>
        </w:tc>
        <w:tc>
          <w:tcPr>
            <w:tcW w:w="5102" w:type="dxa"/>
          </w:tcPr>
          <w:p w:rsidR="0088165E" w:rsidRDefault="0088165E" w:rsidP="0088165E">
            <w:pPr>
              <w:pStyle w:val="poimth"/>
            </w:pPr>
            <w:r>
              <w:t xml:space="preserve">Ridicat: </w:t>
            </w:r>
          </w:p>
          <w:p w:rsidR="0088165E" w:rsidRDefault="0088165E" w:rsidP="0088165E">
            <w:r>
              <w:t>Pentru această specie nu se cunosc amenințări cu intensitate ridicată</w:t>
            </w:r>
          </w:p>
          <w:p w:rsidR="0088165E" w:rsidRDefault="0088165E" w:rsidP="0088165E">
            <w:pPr>
              <w:pStyle w:val="poimth"/>
            </w:pPr>
            <w:r>
              <w:t xml:space="preserve">Mediu: </w:t>
            </w:r>
          </w:p>
          <w:p w:rsidR="0088165E" w:rsidRDefault="0088165E" w:rsidP="0088165E">
            <w:r>
              <w:t>A04.01. pășunatul intensiv</w:t>
            </w:r>
          </w:p>
          <w:p w:rsidR="0088165E" w:rsidRDefault="0088165E" w:rsidP="0088165E">
            <w:r>
              <w:t>B02. Gestionarea și utilizarea pădurii și plantației</w:t>
            </w:r>
          </w:p>
          <w:p w:rsidR="000504A1" w:rsidRDefault="000504A1" w:rsidP="000504A1">
            <w:r>
              <w:t>C03.02 utilizarea energiei solare</w:t>
            </w:r>
          </w:p>
          <w:p w:rsidR="000504A1" w:rsidRDefault="000504A1" w:rsidP="0088165E">
            <w:r>
              <w:t>C03.03 utilizarea energiei eoliene</w:t>
            </w:r>
          </w:p>
          <w:p w:rsidR="0088165E" w:rsidRDefault="0088165E" w:rsidP="0088165E">
            <w:pPr>
              <w:pStyle w:val="poimth"/>
            </w:pPr>
            <w:r>
              <w:t xml:space="preserve">Scăzut: </w:t>
            </w:r>
          </w:p>
          <w:p w:rsidR="0088165E" w:rsidRDefault="0088165E" w:rsidP="0088165E">
            <w:r>
              <w:t>J01.01. incendii</w:t>
            </w:r>
          </w:p>
        </w:tc>
      </w:tr>
      <w:tr w:rsidR="0088165E" w:rsidTr="0088165E">
        <w:tc>
          <w:tcPr>
            <w:tcW w:w="1134" w:type="dxa"/>
          </w:tcPr>
          <w:p w:rsidR="0088165E" w:rsidRDefault="0088165E" w:rsidP="0088165E">
            <w:r>
              <w:t>C.13</w:t>
            </w:r>
          </w:p>
        </w:tc>
        <w:tc>
          <w:tcPr>
            <w:tcW w:w="2835" w:type="dxa"/>
          </w:tcPr>
          <w:p w:rsidR="0088165E" w:rsidRDefault="0088165E" w:rsidP="0088165E">
            <w:r>
              <w:t>Viabilitatea pe termen lung a speciei</w:t>
            </w:r>
          </w:p>
        </w:tc>
        <w:tc>
          <w:tcPr>
            <w:tcW w:w="5102" w:type="dxa"/>
          </w:tcPr>
          <w:p w:rsidR="0088165E" w:rsidRDefault="0088165E" w:rsidP="0088165E">
            <w:r>
              <w:t>viabilitatea pe termen lung a speciei este asigurată</w:t>
            </w:r>
          </w:p>
        </w:tc>
      </w:tr>
      <w:tr w:rsidR="0088165E" w:rsidTr="0088165E">
        <w:tc>
          <w:tcPr>
            <w:tcW w:w="1134" w:type="dxa"/>
          </w:tcPr>
          <w:p w:rsidR="0088165E" w:rsidRDefault="0088165E" w:rsidP="0088165E">
            <w:r>
              <w:t>C.14</w:t>
            </w:r>
          </w:p>
        </w:tc>
        <w:tc>
          <w:tcPr>
            <w:tcW w:w="2835" w:type="dxa"/>
          </w:tcPr>
          <w:p w:rsidR="0088165E" w:rsidRDefault="0088165E" w:rsidP="0088165E">
            <w:r>
              <w:t>Starea de conservare din punct de vedere al perspectivelor speciei în viitor</w:t>
            </w:r>
          </w:p>
        </w:tc>
        <w:tc>
          <w:tcPr>
            <w:tcW w:w="5102" w:type="dxa"/>
          </w:tcPr>
          <w:p w:rsidR="0088165E" w:rsidRDefault="0088165E" w:rsidP="0088165E">
            <w:r>
              <w:t>”FV” – favorabilă</w:t>
            </w:r>
          </w:p>
        </w:tc>
      </w:tr>
      <w:tr w:rsidR="0088165E" w:rsidTr="0088165E">
        <w:tc>
          <w:tcPr>
            <w:tcW w:w="1134" w:type="dxa"/>
          </w:tcPr>
          <w:p w:rsidR="0088165E" w:rsidRDefault="0088165E" w:rsidP="0088165E">
            <w:r>
              <w:t>C.15</w:t>
            </w:r>
          </w:p>
        </w:tc>
        <w:tc>
          <w:tcPr>
            <w:tcW w:w="2835" w:type="dxa"/>
          </w:tcPr>
          <w:p w:rsidR="0088165E" w:rsidRDefault="0088165E" w:rsidP="0088165E">
            <w:r>
              <w:t>Tendinţa stării de conservare din punct de vedere al perspectivelor speciei în viitor</w:t>
            </w:r>
          </w:p>
        </w:tc>
        <w:tc>
          <w:tcPr>
            <w:tcW w:w="5102" w:type="dxa"/>
          </w:tcPr>
          <w:p w:rsidR="0088165E" w:rsidRDefault="0088165E" w:rsidP="0088165E">
            <w:r>
              <w:t>”0” – este stabilă</w:t>
            </w:r>
          </w:p>
        </w:tc>
      </w:tr>
      <w:tr w:rsidR="0088165E" w:rsidTr="0088165E">
        <w:tc>
          <w:tcPr>
            <w:tcW w:w="1134" w:type="dxa"/>
          </w:tcPr>
          <w:p w:rsidR="0088165E" w:rsidRDefault="0088165E" w:rsidP="0088165E">
            <w:r>
              <w:t>C.16</w:t>
            </w:r>
          </w:p>
        </w:tc>
        <w:tc>
          <w:tcPr>
            <w:tcW w:w="2835" w:type="dxa"/>
          </w:tcPr>
          <w:p w:rsidR="0088165E" w:rsidRDefault="0088165E" w:rsidP="0088165E">
            <w:r>
              <w:t>Starea de conservare necunoscută din punct de vedere al perspectivelor speciei în viitor</w:t>
            </w:r>
          </w:p>
        </w:tc>
        <w:tc>
          <w:tcPr>
            <w:tcW w:w="5102" w:type="dxa"/>
          </w:tcPr>
          <w:p w:rsidR="0088165E" w:rsidRDefault="0088165E" w:rsidP="0088165E">
            <w:r>
              <w:t>Nu se aplică</w:t>
            </w:r>
          </w:p>
        </w:tc>
      </w:tr>
    </w:tbl>
    <w:p w:rsidR="0088165E" w:rsidRDefault="0088165E" w:rsidP="0088165E">
      <w:pPr>
        <w:pStyle w:val="poimh2"/>
      </w:pPr>
      <w:r>
        <w:t>Matricea 4) Matricea pentru evaluarea perspectivelor speciei din punct de vedere al populației speciei</w:t>
      </w:r>
    </w:p>
    <w:tbl>
      <w:tblPr>
        <w:tblStyle w:val="poimtg"/>
        <w:tblW w:w="0" w:type="auto"/>
        <w:tblLayout w:type="fixed"/>
        <w:tblLook w:val="04A0" w:firstRow="1" w:lastRow="0" w:firstColumn="1" w:lastColumn="0" w:noHBand="0" w:noVBand="1"/>
      </w:tblPr>
      <w:tblGrid>
        <w:gridCol w:w="1701"/>
        <w:gridCol w:w="1701"/>
        <w:gridCol w:w="1701"/>
        <w:gridCol w:w="1701"/>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701" w:type="dxa"/>
          </w:tcPr>
          <w:p w:rsidR="0088165E" w:rsidRDefault="0088165E" w:rsidP="0088165E">
            <w:r>
              <w:lastRenderedPageBreak/>
              <w:t>Valoarea actuală a parametrului</w:t>
            </w:r>
          </w:p>
        </w:tc>
        <w:tc>
          <w:tcPr>
            <w:tcW w:w="1701" w:type="dxa"/>
          </w:tcPr>
          <w:p w:rsidR="0088165E" w:rsidRDefault="0088165E" w:rsidP="0088165E">
            <w:r>
              <w:t>Tendinţa viitoare a parametrului</w:t>
            </w:r>
          </w:p>
        </w:tc>
        <w:tc>
          <w:tcPr>
            <w:tcW w:w="1701" w:type="dxa"/>
          </w:tcPr>
          <w:p w:rsidR="0088165E" w:rsidRDefault="0088165E" w:rsidP="0088165E">
            <w:r>
              <w:t>Raportul dintre valoarea VRSF şi valoarea viitoare a parametrului</w:t>
            </w:r>
          </w:p>
        </w:tc>
        <w:tc>
          <w:tcPr>
            <w:tcW w:w="1701" w:type="dxa"/>
          </w:tcPr>
          <w:p w:rsidR="0088165E" w:rsidRDefault="0088165E" w:rsidP="0088165E">
            <w:r>
              <w:t>Perspective</w:t>
            </w:r>
          </w:p>
        </w:tc>
        <w:tc>
          <w:tcPr>
            <w:tcW w:w="2268" w:type="dxa"/>
          </w:tcPr>
          <w:p w:rsidR="0088165E" w:rsidRDefault="0088165E" w:rsidP="0088165E">
            <w:r>
              <w:t>Figura</w:t>
            </w:r>
          </w:p>
        </w:tc>
      </w:tr>
      <w:tr w:rsidR="0088165E" w:rsidTr="0088165E">
        <w:tc>
          <w:tcPr>
            <w:tcW w:w="1701" w:type="dxa"/>
          </w:tcPr>
          <w:p w:rsidR="0088165E" w:rsidRDefault="0088165E" w:rsidP="0088165E">
            <w:r>
              <w:t>”≈” – aproximativ egal</w:t>
            </w:r>
          </w:p>
        </w:tc>
        <w:tc>
          <w:tcPr>
            <w:tcW w:w="1701" w:type="dxa"/>
          </w:tcPr>
          <w:p w:rsidR="0088165E" w:rsidRDefault="0088165E" w:rsidP="0088165E">
            <w:r>
              <w:t>”0” – stabilă</w:t>
            </w:r>
          </w:p>
        </w:tc>
        <w:tc>
          <w:tcPr>
            <w:tcW w:w="1701" w:type="dxa"/>
          </w:tcPr>
          <w:p w:rsidR="0088165E" w:rsidRDefault="0088165E" w:rsidP="0088165E">
            <w:r>
              <w:t>”≈” – aproximativ egal</w:t>
            </w:r>
          </w:p>
        </w:tc>
        <w:tc>
          <w:tcPr>
            <w:tcW w:w="1701" w:type="dxa"/>
          </w:tcPr>
          <w:p w:rsidR="0088165E" w:rsidRDefault="0088165E" w:rsidP="0088165E">
            <w:r>
              <w:t>”FV” –  favorabile</w:t>
            </w:r>
          </w:p>
        </w:tc>
        <w:tc>
          <w:tcPr>
            <w:tcW w:w="2268" w:type="dxa"/>
          </w:tcPr>
          <w:p w:rsidR="0088165E" w:rsidRDefault="0088165E" w:rsidP="0088165E"/>
        </w:tc>
      </w:tr>
    </w:tbl>
    <w:p w:rsidR="0088165E" w:rsidRDefault="0088165E" w:rsidP="0088165E">
      <w:pPr>
        <w:pStyle w:val="poimh2"/>
      </w:pPr>
      <w:r>
        <w:t>Matricea 5) Perspectivele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Perspectivele speciei din punct de vedere al populaţiei: ”FV” –  favorabile. Perspectivele speciei din punct de vedere al habitatului speciei: ”FV” –  favorabile</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Matricea 6) Matricea evaluării stării de conservare a speciei din punct de vedere al perspectivelor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C10: Scăzut - impacturile‚ respectiv presiunile actuale și amenințările viitoare‚ vor avea un efect cumulat scăzut sau nesemnificativ asupra speciei‚ neafectând semnificativ viabilitatea pe termen lung a speciei, C9: ”FV” –  favorabile, C13: viabilitatea pe termen lung a speciei este asigurată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lastRenderedPageBreak/>
        <w:t>Tabelul D) Parametri pentru evaluarea stării globale de conservare a speciei în cadrul ariei naturale protejate</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Hieraaetus pennatus</w:t>
            </w:r>
            <w:r>
              <w:t>, 1075, Anexa 1</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D.3</w:t>
            </w:r>
          </w:p>
        </w:tc>
        <w:tc>
          <w:tcPr>
            <w:tcW w:w="2835" w:type="dxa"/>
          </w:tcPr>
          <w:p w:rsidR="0088165E" w:rsidRDefault="0088165E" w:rsidP="0088165E">
            <w:r>
              <w:t>Starea globală de conservare a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D.4</w:t>
            </w:r>
          </w:p>
        </w:tc>
        <w:tc>
          <w:tcPr>
            <w:tcW w:w="2835" w:type="dxa"/>
          </w:tcPr>
          <w:p w:rsidR="0088165E" w:rsidRDefault="0088165E" w:rsidP="0088165E">
            <w:r>
              <w:t>Tendinţa stării globale de conservare a speciei</w:t>
            </w:r>
          </w:p>
        </w:tc>
        <w:tc>
          <w:tcPr>
            <w:tcW w:w="5102" w:type="dxa"/>
          </w:tcPr>
          <w:p w:rsidR="0088165E" w:rsidRDefault="0088165E" w:rsidP="0088165E">
            <w:r>
              <w:t>Starea globală de conservare a speciei [D.3.] nu a fost evaluată ca nefavorabilă - inadecvată sau nefavorabilă - rea</w:t>
            </w:r>
          </w:p>
        </w:tc>
      </w:tr>
      <w:tr w:rsidR="0088165E" w:rsidTr="0088165E">
        <w:tc>
          <w:tcPr>
            <w:tcW w:w="1134" w:type="dxa"/>
          </w:tcPr>
          <w:p w:rsidR="0088165E" w:rsidRDefault="0088165E" w:rsidP="0088165E">
            <w:r>
              <w:t>D.5</w:t>
            </w:r>
          </w:p>
        </w:tc>
        <w:tc>
          <w:tcPr>
            <w:tcW w:w="2835" w:type="dxa"/>
          </w:tcPr>
          <w:p w:rsidR="0088165E" w:rsidRDefault="0088165E" w:rsidP="0088165E">
            <w:r>
              <w:t>Starea globală de conservare necunoscută</w:t>
            </w:r>
          </w:p>
        </w:tc>
        <w:tc>
          <w:tcPr>
            <w:tcW w:w="5102" w:type="dxa"/>
          </w:tcPr>
          <w:p w:rsidR="0088165E" w:rsidRDefault="0088165E" w:rsidP="0088165E">
            <w:r>
              <w:t>Starea globală de conservare a speciei [D.3.] nu a fost evaluată ca ”X” necunoscută.</w:t>
            </w:r>
          </w:p>
        </w:tc>
      </w:tr>
      <w:tr w:rsidR="0088165E" w:rsidTr="0088165E">
        <w:tc>
          <w:tcPr>
            <w:tcW w:w="1134" w:type="dxa"/>
          </w:tcPr>
          <w:p w:rsidR="0088165E" w:rsidRDefault="0088165E" w:rsidP="0088165E">
            <w:r>
              <w:t>D.6</w:t>
            </w:r>
          </w:p>
        </w:tc>
        <w:tc>
          <w:tcPr>
            <w:tcW w:w="2835" w:type="dxa"/>
          </w:tcPr>
          <w:p w:rsidR="0088165E" w:rsidRDefault="0088165E" w:rsidP="0088165E">
            <w:r>
              <w:t>Informaţii suplimentare</w:t>
            </w:r>
          </w:p>
        </w:tc>
        <w:tc>
          <w:tcPr>
            <w:tcW w:w="5102" w:type="dxa"/>
          </w:tcPr>
          <w:p w:rsidR="0088165E" w:rsidRDefault="0088165E" w:rsidP="0088165E">
            <w:r>
              <w:t>na</w:t>
            </w:r>
          </w:p>
        </w:tc>
      </w:tr>
    </w:tbl>
    <w:p w:rsidR="0088165E" w:rsidRDefault="0088165E" w:rsidP="0088165E">
      <w:pPr>
        <w:pStyle w:val="poimh2"/>
      </w:pPr>
      <w:r>
        <w:t>Matricea 7) Evaluarea stării globale de conservare a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A16: ”FV” – favorabilă, B15: , ”FV” – favorabilăC14: ”FV” – favorabilă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Pr="00104AAD" w:rsidRDefault="0088165E" w:rsidP="0088165E">
      <w:pPr>
        <w:pStyle w:val="poimh1"/>
        <w:rPr>
          <w:sz w:val="24"/>
        </w:rPr>
      </w:pPr>
      <w:r w:rsidRPr="00104AAD">
        <w:rPr>
          <w:sz w:val="24"/>
        </w:rPr>
        <w:t xml:space="preserve">1083 - </w:t>
      </w:r>
      <w:r w:rsidRPr="00104AAD">
        <w:rPr>
          <w:rStyle w:val="poimlat"/>
          <w:sz w:val="24"/>
        </w:rPr>
        <w:t xml:space="preserve">Hirundo rustica, </w:t>
      </w:r>
      <w:r w:rsidRPr="00104AAD">
        <w:rPr>
          <w:sz w:val="24"/>
        </w:rPr>
        <w:t>Rândunica</w:t>
      </w:r>
    </w:p>
    <w:p w:rsidR="0088165E" w:rsidRDefault="0088165E" w:rsidP="0088165E">
      <w:pPr>
        <w:pStyle w:val="poimh2"/>
      </w:pPr>
      <w:r>
        <w:t>Tabelul A) Parametri pentru evaluarea stării de conservare a speciei din punct de vedere al populaţiei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Hirundo rustica</w:t>
            </w:r>
            <w:r>
              <w:t>, 1083, Nu figurează în anexele Directivei Păsări</w:t>
            </w:r>
          </w:p>
        </w:tc>
      </w:tr>
      <w:tr w:rsidR="0088165E" w:rsidTr="0088165E">
        <w:tc>
          <w:tcPr>
            <w:tcW w:w="1134" w:type="dxa"/>
          </w:tcPr>
          <w:p w:rsidR="0088165E" w:rsidRDefault="0088165E" w:rsidP="0088165E">
            <w:r>
              <w:t>A.2</w:t>
            </w:r>
          </w:p>
        </w:tc>
        <w:tc>
          <w:tcPr>
            <w:tcW w:w="2835" w:type="dxa"/>
          </w:tcPr>
          <w:p w:rsidR="0088165E" w:rsidRDefault="0088165E" w:rsidP="0088165E">
            <w:r>
              <w:t>Statut de prezenţă temporală a speciilor</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A.3</w:t>
            </w:r>
          </w:p>
        </w:tc>
        <w:tc>
          <w:tcPr>
            <w:tcW w:w="2835" w:type="dxa"/>
          </w:tcPr>
          <w:p w:rsidR="0088165E" w:rsidRDefault="0088165E" w:rsidP="0088165E">
            <w:r>
              <w:t>Mărimea populaţiei speciei în aria naturală protejată</w:t>
            </w:r>
          </w:p>
        </w:tc>
        <w:tc>
          <w:tcPr>
            <w:tcW w:w="5102" w:type="dxa"/>
          </w:tcPr>
          <w:p w:rsidR="0088165E" w:rsidRDefault="0088165E" w:rsidP="0088165E">
            <w:r>
              <w:t>40 - 50 perechi</w:t>
            </w:r>
          </w:p>
        </w:tc>
      </w:tr>
      <w:tr w:rsidR="0088165E" w:rsidTr="0088165E">
        <w:tc>
          <w:tcPr>
            <w:tcW w:w="1134" w:type="dxa"/>
          </w:tcPr>
          <w:p w:rsidR="0088165E" w:rsidRDefault="0088165E" w:rsidP="0088165E">
            <w:r>
              <w:t>A.4</w:t>
            </w:r>
          </w:p>
        </w:tc>
        <w:tc>
          <w:tcPr>
            <w:tcW w:w="2835" w:type="dxa"/>
          </w:tcPr>
          <w:p w:rsidR="0088165E" w:rsidRDefault="0088165E" w:rsidP="0088165E">
            <w:r>
              <w:t>Calitatea datelor referitoare la populaţia speciei din aria naturală protejată</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lastRenderedPageBreak/>
              <w:t>A.5</w:t>
            </w:r>
          </w:p>
        </w:tc>
        <w:tc>
          <w:tcPr>
            <w:tcW w:w="2835" w:type="dxa"/>
          </w:tcPr>
          <w:p w:rsidR="0088165E" w:rsidRDefault="0088165E" w:rsidP="0088165E">
            <w:r>
              <w:t>Raportul dintre mărimea populaţiei speciei în aria naturală protejată şi mărimea populaţiei naţionale</w:t>
            </w:r>
          </w:p>
        </w:tc>
        <w:tc>
          <w:tcPr>
            <w:tcW w:w="5102" w:type="dxa"/>
          </w:tcPr>
          <w:p w:rsidR="0088165E" w:rsidRDefault="0088165E" w:rsidP="0088165E">
            <w:r>
              <w:t>0.01 % - 0.01 %</w:t>
            </w:r>
          </w:p>
        </w:tc>
      </w:tr>
      <w:tr w:rsidR="0088165E" w:rsidTr="0088165E">
        <w:tc>
          <w:tcPr>
            <w:tcW w:w="1134" w:type="dxa"/>
          </w:tcPr>
          <w:p w:rsidR="0088165E" w:rsidRDefault="0088165E" w:rsidP="0088165E">
            <w:r>
              <w:t>A.6</w:t>
            </w:r>
          </w:p>
        </w:tc>
        <w:tc>
          <w:tcPr>
            <w:tcW w:w="2835" w:type="dxa"/>
          </w:tcPr>
          <w:p w:rsidR="0088165E" w:rsidRDefault="0088165E" w:rsidP="0088165E">
            <w:r>
              <w:t>Mărimea populaţiei speciei în aria naturală protejată comparata cu mărimea populaţiei naţionale</w:t>
            </w:r>
          </w:p>
        </w:tc>
        <w:tc>
          <w:tcPr>
            <w:tcW w:w="5102" w:type="dxa"/>
          </w:tcPr>
          <w:p w:rsidR="0088165E" w:rsidRDefault="0088165E" w:rsidP="0088165E">
            <w:r>
              <w:t>Nesemnificativă</w:t>
            </w:r>
          </w:p>
        </w:tc>
      </w:tr>
      <w:tr w:rsidR="0088165E" w:rsidTr="0088165E">
        <w:tc>
          <w:tcPr>
            <w:tcW w:w="1134" w:type="dxa"/>
          </w:tcPr>
          <w:p w:rsidR="0088165E" w:rsidRDefault="0088165E" w:rsidP="0088165E">
            <w:r>
              <w:t>A.7</w:t>
            </w:r>
          </w:p>
        </w:tc>
        <w:tc>
          <w:tcPr>
            <w:tcW w:w="2835" w:type="dxa"/>
          </w:tcPr>
          <w:p w:rsidR="0088165E" w:rsidRDefault="0088165E" w:rsidP="0088165E">
            <w:r>
              <w:t>Mărimea reevaluată a populaţiei estimate în planul de management anterior</w:t>
            </w:r>
          </w:p>
        </w:tc>
        <w:tc>
          <w:tcPr>
            <w:tcW w:w="5102" w:type="dxa"/>
          </w:tcPr>
          <w:p w:rsidR="0088165E" w:rsidRDefault="0088165E" w:rsidP="0088165E">
            <w:r>
              <w:t>Evaluarea mărimii populației speciei se face pentru prima dată</w:t>
            </w:r>
          </w:p>
        </w:tc>
      </w:tr>
      <w:tr w:rsidR="0088165E" w:rsidTr="0088165E">
        <w:tc>
          <w:tcPr>
            <w:tcW w:w="1134" w:type="dxa"/>
          </w:tcPr>
          <w:p w:rsidR="0088165E" w:rsidRDefault="0088165E" w:rsidP="0088165E">
            <w:r>
              <w:t>A.8</w:t>
            </w:r>
          </w:p>
        </w:tc>
        <w:tc>
          <w:tcPr>
            <w:tcW w:w="2835" w:type="dxa"/>
          </w:tcPr>
          <w:p w:rsidR="0088165E" w:rsidRDefault="0088165E" w:rsidP="0088165E">
            <w:r>
              <w:t>Mărimea populaţiei de referinţă pentru starea favorabilă în aria naturală protejată</w:t>
            </w:r>
          </w:p>
        </w:tc>
        <w:tc>
          <w:tcPr>
            <w:tcW w:w="5102" w:type="dxa"/>
          </w:tcPr>
          <w:p w:rsidR="0088165E" w:rsidRDefault="0088165E" w:rsidP="0088165E">
            <w:r>
              <w:t>45</w:t>
            </w:r>
          </w:p>
        </w:tc>
      </w:tr>
      <w:tr w:rsidR="0088165E" w:rsidTr="0088165E">
        <w:tc>
          <w:tcPr>
            <w:tcW w:w="1134" w:type="dxa"/>
          </w:tcPr>
          <w:p w:rsidR="0088165E" w:rsidRDefault="0088165E" w:rsidP="0088165E">
            <w:r>
              <w:t>A.9</w:t>
            </w:r>
          </w:p>
        </w:tc>
        <w:tc>
          <w:tcPr>
            <w:tcW w:w="2835" w:type="dxa"/>
          </w:tcPr>
          <w:p w:rsidR="0088165E" w:rsidRDefault="0088165E" w:rsidP="0088165E">
            <w:r>
              <w:t>Metodologia de apreciere a mărimii populaţiei de referinţă pentru starea favorabilă</w:t>
            </w:r>
          </w:p>
        </w:tc>
        <w:tc>
          <w:tcPr>
            <w:tcW w:w="5102" w:type="dxa"/>
          </w:tcPr>
          <w:p w:rsidR="0088165E" w:rsidRDefault="0088165E" w:rsidP="0088165E">
            <w:r>
              <w:t>Analiza datelor istorice și a rezultatelor evaluărilor de teren efectuate în perioada 2017-2019</w:t>
            </w:r>
          </w:p>
        </w:tc>
      </w:tr>
      <w:tr w:rsidR="0088165E" w:rsidTr="0088165E">
        <w:tc>
          <w:tcPr>
            <w:tcW w:w="1134" w:type="dxa"/>
          </w:tcPr>
          <w:p w:rsidR="0088165E" w:rsidRDefault="0088165E" w:rsidP="0088165E">
            <w:r>
              <w:t>A.10</w:t>
            </w:r>
          </w:p>
        </w:tc>
        <w:tc>
          <w:tcPr>
            <w:tcW w:w="2835" w:type="dxa"/>
          </w:tcPr>
          <w:p w:rsidR="0088165E" w:rsidRDefault="0088165E" w:rsidP="0088165E">
            <w:r>
              <w:t>Raportul dintre mărimea populaţiei de referinţă pentru starea favorabilă şi mărimea populaţiei actuale</w:t>
            </w:r>
          </w:p>
        </w:tc>
        <w:tc>
          <w:tcPr>
            <w:tcW w:w="5102" w:type="dxa"/>
          </w:tcPr>
          <w:p w:rsidR="0088165E" w:rsidRDefault="0088165E" w:rsidP="0088165E">
            <w:r>
              <w:t>”≈” – aproximativ egal</w:t>
            </w:r>
          </w:p>
        </w:tc>
      </w:tr>
      <w:tr w:rsidR="0088165E" w:rsidTr="0088165E">
        <w:tc>
          <w:tcPr>
            <w:tcW w:w="1134" w:type="dxa"/>
          </w:tcPr>
          <w:p w:rsidR="0088165E" w:rsidRDefault="0088165E" w:rsidP="0088165E">
            <w:r>
              <w:t>A.11</w:t>
            </w:r>
          </w:p>
        </w:tc>
        <w:tc>
          <w:tcPr>
            <w:tcW w:w="2835" w:type="dxa"/>
          </w:tcPr>
          <w:p w:rsidR="0088165E" w:rsidRDefault="0088165E" w:rsidP="0088165E">
            <w:r>
              <w:t>Tendinţa actuală a mărimii populaţiei speciei</w:t>
            </w:r>
          </w:p>
        </w:tc>
        <w:tc>
          <w:tcPr>
            <w:tcW w:w="5102" w:type="dxa"/>
          </w:tcPr>
          <w:p w:rsidR="0088165E" w:rsidRDefault="0088165E" w:rsidP="0088165E">
            <w:r>
              <w:t>”0” – stabilă</w:t>
            </w:r>
          </w:p>
        </w:tc>
      </w:tr>
      <w:tr w:rsidR="0088165E" w:rsidTr="0088165E">
        <w:tc>
          <w:tcPr>
            <w:tcW w:w="1134" w:type="dxa"/>
          </w:tcPr>
          <w:p w:rsidR="0088165E" w:rsidRDefault="0088165E" w:rsidP="0088165E">
            <w:r>
              <w:t>A.12</w:t>
            </w:r>
          </w:p>
        </w:tc>
        <w:tc>
          <w:tcPr>
            <w:tcW w:w="2835" w:type="dxa"/>
          </w:tcPr>
          <w:p w:rsidR="0088165E" w:rsidRDefault="0088165E" w:rsidP="0088165E">
            <w:r>
              <w:t>Calitatea datelor privind tendinţa actuală a mărimii populaţiei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A.13</w:t>
            </w:r>
          </w:p>
        </w:tc>
        <w:tc>
          <w:tcPr>
            <w:tcW w:w="2835" w:type="dxa"/>
          </w:tcPr>
          <w:p w:rsidR="0088165E" w:rsidRDefault="0088165E" w:rsidP="0088165E">
            <w:r>
              <w:t>Magnitudinea tendinţei actuale a mărimii populaţiei speciei</w:t>
            </w:r>
          </w:p>
        </w:tc>
        <w:tc>
          <w:tcPr>
            <w:tcW w:w="5102" w:type="dxa"/>
          </w:tcPr>
          <w:p w:rsidR="0088165E" w:rsidRDefault="0088165E" w:rsidP="0088165E">
            <w:r>
              <w:t>Nu există suficiente informaţii pentru a putea aprecia magnitudinea tendinţei actuale a mărimii populaţiei speciei</w:t>
            </w:r>
          </w:p>
        </w:tc>
      </w:tr>
      <w:tr w:rsidR="0088165E" w:rsidTr="0088165E">
        <w:tc>
          <w:tcPr>
            <w:tcW w:w="1134" w:type="dxa"/>
          </w:tcPr>
          <w:p w:rsidR="0088165E" w:rsidRDefault="0088165E" w:rsidP="0088165E">
            <w:r>
              <w:t>A.14</w:t>
            </w:r>
          </w:p>
        </w:tc>
        <w:tc>
          <w:tcPr>
            <w:tcW w:w="2835" w:type="dxa"/>
          </w:tcPr>
          <w:p w:rsidR="0088165E" w:rsidRDefault="0088165E" w:rsidP="0088165E">
            <w:r>
              <w:t>Magnitudinea tendinţei actuale a mărimii populaţiei speciei exprimată prin calificative</w:t>
            </w:r>
          </w:p>
        </w:tc>
        <w:tc>
          <w:tcPr>
            <w:tcW w:w="5102" w:type="dxa"/>
          </w:tcPr>
          <w:p w:rsidR="0088165E" w:rsidRDefault="0088165E" w:rsidP="0088165E">
            <w:r>
              <w:t>na</w:t>
            </w:r>
          </w:p>
        </w:tc>
      </w:tr>
      <w:tr w:rsidR="0088165E" w:rsidTr="0088165E">
        <w:tc>
          <w:tcPr>
            <w:tcW w:w="1134" w:type="dxa"/>
          </w:tcPr>
          <w:p w:rsidR="0088165E" w:rsidRDefault="0088165E" w:rsidP="0088165E">
            <w:r>
              <w:t>A.15</w:t>
            </w:r>
          </w:p>
        </w:tc>
        <w:tc>
          <w:tcPr>
            <w:tcW w:w="2835" w:type="dxa"/>
          </w:tcPr>
          <w:p w:rsidR="0088165E" w:rsidRDefault="0088165E" w:rsidP="0088165E">
            <w:r>
              <w:t>Structura populaţiei speciei</w:t>
            </w:r>
          </w:p>
        </w:tc>
        <w:tc>
          <w:tcPr>
            <w:tcW w:w="5102" w:type="dxa"/>
          </w:tcPr>
          <w:p w:rsidR="0088165E" w:rsidRDefault="0088165E" w:rsidP="0088165E">
            <w:r>
              <w:t>Nu există date privind structura populaţiei.</w:t>
            </w:r>
          </w:p>
        </w:tc>
      </w:tr>
      <w:tr w:rsidR="0088165E" w:rsidTr="0088165E">
        <w:tc>
          <w:tcPr>
            <w:tcW w:w="1134" w:type="dxa"/>
          </w:tcPr>
          <w:p w:rsidR="0088165E" w:rsidRDefault="0088165E" w:rsidP="0088165E">
            <w:r>
              <w:t>A.16</w:t>
            </w:r>
          </w:p>
        </w:tc>
        <w:tc>
          <w:tcPr>
            <w:tcW w:w="2835" w:type="dxa"/>
          </w:tcPr>
          <w:p w:rsidR="0088165E" w:rsidRDefault="0088165E" w:rsidP="0088165E">
            <w:r>
              <w:t>Starea de conservare din punct de vedere al populaţiei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A.17</w:t>
            </w:r>
          </w:p>
        </w:tc>
        <w:tc>
          <w:tcPr>
            <w:tcW w:w="2835" w:type="dxa"/>
          </w:tcPr>
          <w:p w:rsidR="0088165E" w:rsidRDefault="0088165E" w:rsidP="0088165E">
            <w:r>
              <w:t>Tendinţa stării de conservare din punct de vedere al populaţiei speciei</w:t>
            </w:r>
          </w:p>
        </w:tc>
        <w:tc>
          <w:tcPr>
            <w:tcW w:w="5102" w:type="dxa"/>
          </w:tcPr>
          <w:p w:rsidR="0088165E" w:rsidRDefault="0088165E" w:rsidP="0088165E">
            <w:r>
              <w:t>”0” – este stabilă</w:t>
            </w:r>
          </w:p>
        </w:tc>
      </w:tr>
      <w:tr w:rsidR="0088165E" w:rsidTr="0088165E">
        <w:tc>
          <w:tcPr>
            <w:tcW w:w="1134" w:type="dxa"/>
          </w:tcPr>
          <w:p w:rsidR="0088165E" w:rsidRDefault="0088165E" w:rsidP="0088165E">
            <w:r>
              <w:lastRenderedPageBreak/>
              <w:t>A.18</w:t>
            </w:r>
          </w:p>
        </w:tc>
        <w:tc>
          <w:tcPr>
            <w:tcW w:w="2835" w:type="dxa"/>
          </w:tcPr>
          <w:p w:rsidR="0088165E" w:rsidRDefault="0088165E" w:rsidP="0088165E">
            <w:r>
              <w:t>Starea de conservare necunoscută din punct de vedere al populaţiei</w:t>
            </w:r>
          </w:p>
        </w:tc>
        <w:tc>
          <w:tcPr>
            <w:tcW w:w="5102" w:type="dxa"/>
          </w:tcPr>
          <w:p w:rsidR="0088165E" w:rsidRDefault="0088165E" w:rsidP="0088165E">
            <w:r>
              <w:t>A fost calculată starea de conservare din punctul de vedere al populației speciei</w:t>
            </w:r>
          </w:p>
        </w:tc>
      </w:tr>
    </w:tbl>
    <w:p w:rsidR="0088165E" w:rsidRDefault="0088165E" w:rsidP="0088165E">
      <w:pPr>
        <w:pStyle w:val="poimh2"/>
      </w:pPr>
      <w:r>
        <w:t>Matricea 1) Matricea de evaluare a stării de conservare a speciei din punct de vedere al populației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A10: ”≈” – aproximativ egal, A15: Nu există date privind structura populaţiei.</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B) Parametri pentru evaluarea stării de conservare a speciei din punct de vedere al habitatului speciei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Parametri</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Hirundo rustica</w:t>
            </w:r>
            <w:r>
              <w:t>, 1083, Nu figurează în anexele Directivei Păsări</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B.3</w:t>
            </w:r>
          </w:p>
        </w:tc>
        <w:tc>
          <w:tcPr>
            <w:tcW w:w="2835" w:type="dxa"/>
          </w:tcPr>
          <w:p w:rsidR="0088165E" w:rsidRDefault="0088165E" w:rsidP="0088165E">
            <w:r>
              <w:t>Suprafaţa habitatului speciei în aria naturală protejată</w:t>
            </w:r>
          </w:p>
        </w:tc>
        <w:tc>
          <w:tcPr>
            <w:tcW w:w="5102" w:type="dxa"/>
          </w:tcPr>
          <w:p w:rsidR="0088165E" w:rsidRDefault="0088165E" w:rsidP="0088165E">
            <w:r>
              <w:t>3428 - 4127 ha</w:t>
            </w:r>
          </w:p>
        </w:tc>
      </w:tr>
      <w:tr w:rsidR="0088165E" w:rsidTr="0088165E">
        <w:tc>
          <w:tcPr>
            <w:tcW w:w="1134" w:type="dxa"/>
          </w:tcPr>
          <w:p w:rsidR="0088165E" w:rsidRDefault="0088165E" w:rsidP="0088165E">
            <w:r>
              <w:t>B.4</w:t>
            </w:r>
          </w:p>
        </w:tc>
        <w:tc>
          <w:tcPr>
            <w:tcW w:w="2835" w:type="dxa"/>
          </w:tcPr>
          <w:p w:rsidR="0088165E" w:rsidRDefault="0088165E" w:rsidP="0088165E">
            <w:r>
              <w:t>Calitatea datelor pentru suprafaţa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B.5</w:t>
            </w:r>
          </w:p>
        </w:tc>
        <w:tc>
          <w:tcPr>
            <w:tcW w:w="2835" w:type="dxa"/>
          </w:tcPr>
          <w:p w:rsidR="0088165E" w:rsidRDefault="0088165E" w:rsidP="0088165E">
            <w:r>
              <w:t>Suprafaţa reevaluată a habitatului speciei din planul de management anterior</w:t>
            </w:r>
          </w:p>
        </w:tc>
        <w:tc>
          <w:tcPr>
            <w:tcW w:w="5102" w:type="dxa"/>
          </w:tcPr>
          <w:p w:rsidR="0088165E" w:rsidRDefault="0088165E" w:rsidP="0088165E">
            <w:r>
              <w:t>Evaluarea suprafeţei habitatului speciei se face pentru prima dată</w:t>
            </w:r>
          </w:p>
        </w:tc>
      </w:tr>
      <w:tr w:rsidR="0088165E" w:rsidTr="0088165E">
        <w:tc>
          <w:tcPr>
            <w:tcW w:w="1134" w:type="dxa"/>
          </w:tcPr>
          <w:p w:rsidR="0088165E" w:rsidRDefault="0088165E" w:rsidP="0088165E">
            <w:r>
              <w:t>B.6</w:t>
            </w:r>
          </w:p>
        </w:tc>
        <w:tc>
          <w:tcPr>
            <w:tcW w:w="2835" w:type="dxa"/>
          </w:tcPr>
          <w:p w:rsidR="0088165E" w:rsidRDefault="0088165E" w:rsidP="0088165E">
            <w:r>
              <w:t>Suprafaţa  adecvată a habitatului speciei în aria naturală protejată</w:t>
            </w:r>
          </w:p>
        </w:tc>
        <w:tc>
          <w:tcPr>
            <w:tcW w:w="5102" w:type="dxa"/>
          </w:tcPr>
          <w:p w:rsidR="0088165E" w:rsidRDefault="0088165E" w:rsidP="0088165E">
            <w:r>
              <w:t>4127 ha</w:t>
            </w:r>
          </w:p>
        </w:tc>
      </w:tr>
      <w:tr w:rsidR="0088165E" w:rsidTr="0088165E">
        <w:tc>
          <w:tcPr>
            <w:tcW w:w="1134" w:type="dxa"/>
          </w:tcPr>
          <w:p w:rsidR="0088165E" w:rsidRDefault="0088165E" w:rsidP="0088165E">
            <w:r>
              <w:t>B.7</w:t>
            </w:r>
          </w:p>
        </w:tc>
        <w:tc>
          <w:tcPr>
            <w:tcW w:w="2835" w:type="dxa"/>
          </w:tcPr>
          <w:p w:rsidR="0088165E" w:rsidRDefault="0088165E" w:rsidP="0088165E">
            <w:r>
              <w:t>Metodologia de apreciere a suprafeţei  adecvate a habitatului speciei în aria naturală protejată</w:t>
            </w:r>
          </w:p>
        </w:tc>
        <w:tc>
          <w:tcPr>
            <w:tcW w:w="5102" w:type="dxa"/>
          </w:tcPr>
          <w:p w:rsidR="0088165E" w:rsidRDefault="0088165E" w:rsidP="0088165E">
            <w:r>
              <w:t>Analiza GIS pe baza digitizării tuturor habitatelor corespunzătoare speciilor in cadrul sitului.</w:t>
            </w:r>
          </w:p>
        </w:tc>
      </w:tr>
      <w:tr w:rsidR="0088165E" w:rsidTr="0088165E">
        <w:tc>
          <w:tcPr>
            <w:tcW w:w="1134" w:type="dxa"/>
          </w:tcPr>
          <w:p w:rsidR="0088165E" w:rsidRDefault="0088165E" w:rsidP="0088165E">
            <w:r>
              <w:t>B.8</w:t>
            </w:r>
          </w:p>
        </w:tc>
        <w:tc>
          <w:tcPr>
            <w:tcW w:w="2835" w:type="dxa"/>
          </w:tcPr>
          <w:p w:rsidR="0088165E" w:rsidRDefault="0088165E" w:rsidP="0088165E">
            <w:r>
              <w:t>Raportul dintre suprafaţa adecvată a habitatului speciei şi suprafaţa actuală a habitatului speciei</w:t>
            </w:r>
          </w:p>
        </w:tc>
        <w:tc>
          <w:tcPr>
            <w:tcW w:w="5102" w:type="dxa"/>
          </w:tcPr>
          <w:p w:rsidR="0088165E" w:rsidRDefault="0088165E" w:rsidP="0088165E">
            <w:r>
              <w:t>Nu este cazul</w:t>
            </w:r>
          </w:p>
        </w:tc>
      </w:tr>
      <w:tr w:rsidR="0088165E" w:rsidTr="0088165E">
        <w:tc>
          <w:tcPr>
            <w:tcW w:w="1134" w:type="dxa"/>
          </w:tcPr>
          <w:p w:rsidR="0088165E" w:rsidRDefault="0088165E" w:rsidP="0088165E">
            <w:r>
              <w:t>B.9</w:t>
            </w:r>
          </w:p>
        </w:tc>
        <w:tc>
          <w:tcPr>
            <w:tcW w:w="2835" w:type="dxa"/>
          </w:tcPr>
          <w:p w:rsidR="0088165E" w:rsidRDefault="0088165E" w:rsidP="0088165E">
            <w:r>
              <w:t>Tendinţa actuală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lastRenderedPageBreak/>
              <w:t>B.10</w:t>
            </w:r>
          </w:p>
        </w:tc>
        <w:tc>
          <w:tcPr>
            <w:tcW w:w="2835" w:type="dxa"/>
          </w:tcPr>
          <w:p w:rsidR="0088165E" w:rsidRDefault="0088165E" w:rsidP="0088165E">
            <w:r>
              <w:t>Calitatea datelor privind tendinţa actuală a suprafeţei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B.11</w:t>
            </w:r>
          </w:p>
        </w:tc>
        <w:tc>
          <w:tcPr>
            <w:tcW w:w="2835" w:type="dxa"/>
          </w:tcPr>
          <w:p w:rsidR="0088165E" w:rsidRDefault="0088165E" w:rsidP="0088165E">
            <w:r>
              <w:t>Calitatea habitatului speciei în aria naturală protejată</w:t>
            </w:r>
          </w:p>
        </w:tc>
        <w:tc>
          <w:tcPr>
            <w:tcW w:w="5102" w:type="dxa"/>
          </w:tcPr>
          <w:p w:rsidR="0088165E" w:rsidRDefault="0088165E" w:rsidP="0088165E">
            <w:r>
              <w:t>medie</w:t>
            </w:r>
          </w:p>
        </w:tc>
      </w:tr>
      <w:tr w:rsidR="0088165E" w:rsidTr="0088165E">
        <w:tc>
          <w:tcPr>
            <w:tcW w:w="1134" w:type="dxa"/>
          </w:tcPr>
          <w:p w:rsidR="0088165E" w:rsidRDefault="0088165E" w:rsidP="0088165E">
            <w:r>
              <w:t>B.12</w:t>
            </w:r>
          </w:p>
        </w:tc>
        <w:tc>
          <w:tcPr>
            <w:tcW w:w="2835" w:type="dxa"/>
          </w:tcPr>
          <w:p w:rsidR="0088165E" w:rsidRDefault="0088165E" w:rsidP="0088165E">
            <w:r>
              <w:t>Tendinţa actuală 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B.13</w:t>
            </w:r>
          </w:p>
        </w:tc>
        <w:tc>
          <w:tcPr>
            <w:tcW w:w="2835" w:type="dxa"/>
          </w:tcPr>
          <w:p w:rsidR="0088165E" w:rsidRDefault="0088165E" w:rsidP="0088165E">
            <w:r>
              <w:t>Calitatea datelor privind tendinţa actuală a calităţii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B.14</w:t>
            </w:r>
          </w:p>
        </w:tc>
        <w:tc>
          <w:tcPr>
            <w:tcW w:w="2835" w:type="dxa"/>
          </w:tcPr>
          <w:p w:rsidR="0088165E" w:rsidRDefault="0088165E" w:rsidP="0088165E">
            <w:r>
              <w:t>Tendinţa actuală globală a habitatului speciei funcţie de tendinţa suprafeţei şi de tendinţa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B.15</w:t>
            </w:r>
          </w:p>
        </w:tc>
        <w:tc>
          <w:tcPr>
            <w:tcW w:w="2835" w:type="dxa"/>
          </w:tcPr>
          <w:p w:rsidR="0088165E" w:rsidRDefault="0088165E" w:rsidP="0088165E">
            <w:r>
              <w:t>Starea de conservare din punct de vedere al habitatului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B.16</w:t>
            </w:r>
          </w:p>
        </w:tc>
        <w:tc>
          <w:tcPr>
            <w:tcW w:w="2835" w:type="dxa"/>
          </w:tcPr>
          <w:p w:rsidR="0088165E" w:rsidRDefault="0088165E" w:rsidP="0088165E">
            <w:r>
              <w:t>Tendinţa stării de conservare din punct de vedere al habitatului speciei</w:t>
            </w:r>
          </w:p>
        </w:tc>
        <w:tc>
          <w:tcPr>
            <w:tcW w:w="5102" w:type="dxa"/>
          </w:tcPr>
          <w:p w:rsidR="0088165E" w:rsidRDefault="0088165E" w:rsidP="0088165E">
            <w:r>
              <w:t>Starea de conservare  din punct de vedere al habitatului speciei [B.15.] nu a fost evaluată ca nefavorabilă                 - inadecvată sau nefavorabilă - rea</w:t>
            </w:r>
          </w:p>
        </w:tc>
      </w:tr>
      <w:tr w:rsidR="0088165E" w:rsidTr="0088165E">
        <w:tc>
          <w:tcPr>
            <w:tcW w:w="1134" w:type="dxa"/>
          </w:tcPr>
          <w:p w:rsidR="0088165E" w:rsidRDefault="0088165E" w:rsidP="0088165E">
            <w:r>
              <w:t>B.17</w:t>
            </w:r>
          </w:p>
        </w:tc>
        <w:tc>
          <w:tcPr>
            <w:tcW w:w="2835" w:type="dxa"/>
          </w:tcPr>
          <w:p w:rsidR="0088165E" w:rsidRDefault="0088165E" w:rsidP="0088165E">
            <w:r>
              <w:t>Starea de conservare necunoscută din punct de vedere al habitatului speciei</w:t>
            </w:r>
          </w:p>
        </w:tc>
        <w:tc>
          <w:tcPr>
            <w:tcW w:w="5102" w:type="dxa"/>
          </w:tcPr>
          <w:p w:rsidR="0088165E" w:rsidRDefault="0088165E" w:rsidP="0088165E">
            <w:r>
              <w:t>Nu este cazul</w:t>
            </w:r>
          </w:p>
        </w:tc>
      </w:tr>
    </w:tbl>
    <w:p w:rsidR="0088165E" w:rsidRDefault="0088165E" w:rsidP="0088165E">
      <w:pPr>
        <w:pStyle w:val="poimh2"/>
      </w:pPr>
      <w:r>
        <w:t>Matricea 2) Matricea pentru evaluarea tendinței globale a habitatului speciei</w:t>
      </w:r>
    </w:p>
    <w:tbl>
      <w:tblPr>
        <w:tblStyle w:val="poimtg"/>
        <w:tblW w:w="0" w:type="auto"/>
        <w:tblLayout w:type="fixed"/>
        <w:tblLook w:val="04A0" w:firstRow="1" w:lastRow="0" w:firstColumn="1" w:lastColumn="0" w:noHBand="0" w:noVBand="1"/>
      </w:tblPr>
      <w:tblGrid>
        <w:gridCol w:w="4535"/>
        <w:gridCol w:w="4535"/>
      </w:tblGrid>
      <w:tr w:rsidR="0088165E" w:rsidTr="0088165E">
        <w:trPr>
          <w:cnfStyle w:val="100000000000" w:firstRow="1" w:lastRow="0" w:firstColumn="0" w:lastColumn="0" w:oddVBand="0" w:evenVBand="0" w:oddHBand="0" w:evenHBand="0" w:firstRowFirstColumn="0" w:firstRowLastColumn="0" w:lastRowFirstColumn="0" w:lastRowLastColumn="0"/>
        </w:trPr>
        <w:tc>
          <w:tcPr>
            <w:tcW w:w="4535" w:type="dxa"/>
          </w:tcPr>
          <w:p w:rsidR="0088165E" w:rsidRDefault="0088165E" w:rsidP="0088165E">
            <w:r>
              <w:t>Tendinţa</w:t>
            </w:r>
          </w:p>
        </w:tc>
        <w:tc>
          <w:tcPr>
            <w:tcW w:w="4535" w:type="dxa"/>
          </w:tcPr>
          <w:p w:rsidR="0088165E" w:rsidRDefault="0088165E" w:rsidP="0088165E">
            <w:r>
              <w:t>Combinaţia dintre Tendinţa actuală a suprafeţei habitatului speciei [B.9.] şi Tendinţa actuală a calităţii habitatului speciei [B.12.]</w:t>
            </w:r>
          </w:p>
        </w:tc>
      </w:tr>
      <w:tr w:rsidR="0088165E" w:rsidTr="0088165E">
        <w:tc>
          <w:tcPr>
            <w:tcW w:w="4535" w:type="dxa"/>
          </w:tcPr>
          <w:p w:rsidR="0088165E" w:rsidRDefault="0088165E" w:rsidP="0088165E">
            <w:r>
              <w:t>”0” – stabilă</w:t>
            </w:r>
          </w:p>
        </w:tc>
        <w:tc>
          <w:tcPr>
            <w:tcW w:w="4535" w:type="dxa"/>
          </w:tcPr>
          <w:p w:rsidR="0088165E" w:rsidRDefault="0088165E" w:rsidP="0088165E">
            <w:r>
              <w:t>B9: ”0” – stabilă, B12: ”0” – stabilă</w:t>
            </w:r>
          </w:p>
        </w:tc>
      </w:tr>
    </w:tbl>
    <w:p w:rsidR="0088165E" w:rsidRDefault="0088165E" w:rsidP="0088165E">
      <w:pPr>
        <w:pStyle w:val="poimh2"/>
      </w:pPr>
      <w:r>
        <w:t>Matricea 3) Matricea de evaluare a stării de conservare a speciei din punct de vedere al habitatului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lastRenderedPageBreak/>
              <w:t>Raportul dintre suprafaţa adecvată a habitatului speciei şi suprafaţa actuală a habitatului speciei: ”≈” – aproximativ egal. Tendinţa actuală a suprafeţei habitatului speciei: ”0” – stabilă. Calitatea habitatului speciei în aria naturală protejată: medie</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C) Parametri pentru evaluarea stării de conservare a speciei din punct de vedere al perspectivelor speciei în viitor</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Hirundo rustica</w:t>
            </w:r>
            <w:r>
              <w:t>, 1083, Nu figurează în anexele Directivei Păsări</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C.3</w:t>
            </w:r>
          </w:p>
        </w:tc>
        <w:tc>
          <w:tcPr>
            <w:tcW w:w="2835" w:type="dxa"/>
          </w:tcPr>
          <w:p w:rsidR="0088165E" w:rsidRDefault="0088165E" w:rsidP="0088165E">
            <w:r>
              <w:t>Tendinţa viitoare a mărimii populaţiei</w:t>
            </w:r>
          </w:p>
        </w:tc>
        <w:tc>
          <w:tcPr>
            <w:tcW w:w="5102" w:type="dxa"/>
          </w:tcPr>
          <w:p w:rsidR="0088165E" w:rsidRDefault="0088165E" w:rsidP="0088165E">
            <w:r>
              <w:t>”0” – stabilă</w:t>
            </w:r>
          </w:p>
        </w:tc>
      </w:tr>
      <w:tr w:rsidR="0088165E" w:rsidTr="0088165E">
        <w:tc>
          <w:tcPr>
            <w:tcW w:w="1134" w:type="dxa"/>
          </w:tcPr>
          <w:p w:rsidR="0088165E" w:rsidRDefault="0088165E" w:rsidP="0088165E">
            <w:r>
              <w:t>C.4</w:t>
            </w:r>
          </w:p>
        </w:tc>
        <w:tc>
          <w:tcPr>
            <w:tcW w:w="2835" w:type="dxa"/>
          </w:tcPr>
          <w:p w:rsidR="0088165E" w:rsidRDefault="0088165E" w:rsidP="0088165E">
            <w:r>
              <w:t>Raportul dintre mărimea populaţiei de referinţă pentru starea favorabilă şi mărimea populaţiei viitoare a speciei</w:t>
            </w:r>
          </w:p>
        </w:tc>
        <w:tc>
          <w:tcPr>
            <w:tcW w:w="5102" w:type="dxa"/>
          </w:tcPr>
          <w:p w:rsidR="0088165E" w:rsidRDefault="0088165E" w:rsidP="0088165E">
            <w:r>
              <w:t>”≈” – aproximativ egal</w:t>
            </w:r>
          </w:p>
        </w:tc>
      </w:tr>
      <w:tr w:rsidR="0088165E" w:rsidTr="0088165E">
        <w:tc>
          <w:tcPr>
            <w:tcW w:w="1134" w:type="dxa"/>
          </w:tcPr>
          <w:p w:rsidR="0088165E" w:rsidRDefault="0088165E" w:rsidP="0088165E">
            <w:r>
              <w:t>C.5</w:t>
            </w:r>
          </w:p>
        </w:tc>
        <w:tc>
          <w:tcPr>
            <w:tcW w:w="2835" w:type="dxa"/>
          </w:tcPr>
          <w:p w:rsidR="0088165E" w:rsidRDefault="0088165E" w:rsidP="0088165E">
            <w:r>
              <w:t>Perspectivele speciei din punct de vedere al populaţiei</w:t>
            </w:r>
          </w:p>
        </w:tc>
        <w:tc>
          <w:tcPr>
            <w:tcW w:w="5102" w:type="dxa"/>
          </w:tcPr>
          <w:p w:rsidR="0088165E" w:rsidRDefault="0088165E" w:rsidP="0088165E">
            <w:r>
              <w:t>”FV” –  favorabile</w:t>
            </w:r>
          </w:p>
        </w:tc>
      </w:tr>
      <w:tr w:rsidR="0088165E" w:rsidTr="0088165E">
        <w:tc>
          <w:tcPr>
            <w:tcW w:w="1134" w:type="dxa"/>
          </w:tcPr>
          <w:p w:rsidR="0088165E" w:rsidRDefault="0088165E" w:rsidP="0088165E">
            <w:r>
              <w:t>C.6</w:t>
            </w:r>
          </w:p>
        </w:tc>
        <w:tc>
          <w:tcPr>
            <w:tcW w:w="2835" w:type="dxa"/>
          </w:tcPr>
          <w:p w:rsidR="0088165E" w:rsidRDefault="0088165E" w:rsidP="0088165E">
            <w:r>
              <w:t>Tendinţa viitoare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C.7</w:t>
            </w:r>
          </w:p>
        </w:tc>
        <w:tc>
          <w:tcPr>
            <w:tcW w:w="2835" w:type="dxa"/>
          </w:tcPr>
          <w:p w:rsidR="0088165E" w:rsidRDefault="0088165E" w:rsidP="0088165E">
            <w:r>
              <w:t>Raportul dintre suprafaţa adecvată a habitatului speciei şi suprafaţa habitatului speciei în viitor</w:t>
            </w:r>
          </w:p>
        </w:tc>
        <w:tc>
          <w:tcPr>
            <w:tcW w:w="5102" w:type="dxa"/>
          </w:tcPr>
          <w:p w:rsidR="0088165E" w:rsidRDefault="0088165E" w:rsidP="0088165E">
            <w:r>
              <w:t>”≈” – aproximativ egal</w:t>
            </w:r>
          </w:p>
        </w:tc>
      </w:tr>
      <w:tr w:rsidR="0088165E" w:rsidTr="0088165E">
        <w:tc>
          <w:tcPr>
            <w:tcW w:w="1134" w:type="dxa"/>
          </w:tcPr>
          <w:p w:rsidR="0088165E" w:rsidRDefault="0088165E" w:rsidP="0088165E">
            <w:r>
              <w:t>C.8</w:t>
            </w:r>
          </w:p>
        </w:tc>
        <w:tc>
          <w:tcPr>
            <w:tcW w:w="2835" w:type="dxa"/>
          </w:tcPr>
          <w:p w:rsidR="0088165E" w:rsidRDefault="0088165E" w:rsidP="0088165E">
            <w:r>
              <w:t>Perspectivele speciei din punct de vedere al habitatului speciei</w:t>
            </w:r>
          </w:p>
        </w:tc>
        <w:tc>
          <w:tcPr>
            <w:tcW w:w="5102" w:type="dxa"/>
          </w:tcPr>
          <w:p w:rsidR="0088165E" w:rsidRDefault="0088165E" w:rsidP="0088165E">
            <w:r>
              <w:t>”FV” –  favorabile</w:t>
            </w:r>
          </w:p>
        </w:tc>
      </w:tr>
      <w:tr w:rsidR="0088165E" w:rsidTr="0088165E">
        <w:tc>
          <w:tcPr>
            <w:tcW w:w="1134" w:type="dxa"/>
          </w:tcPr>
          <w:p w:rsidR="0088165E" w:rsidRDefault="0088165E" w:rsidP="0088165E">
            <w:r>
              <w:t>C.9</w:t>
            </w:r>
          </w:p>
        </w:tc>
        <w:tc>
          <w:tcPr>
            <w:tcW w:w="2835" w:type="dxa"/>
          </w:tcPr>
          <w:p w:rsidR="0088165E" w:rsidRDefault="0088165E" w:rsidP="0088165E">
            <w:r>
              <w:t>Perspectivele speciei în viitor</w:t>
            </w:r>
          </w:p>
        </w:tc>
        <w:tc>
          <w:tcPr>
            <w:tcW w:w="5102" w:type="dxa"/>
          </w:tcPr>
          <w:p w:rsidR="0088165E" w:rsidRDefault="0088165E" w:rsidP="0088165E">
            <w:r>
              <w:t>”FV” –  favorabile</w:t>
            </w:r>
          </w:p>
        </w:tc>
      </w:tr>
      <w:tr w:rsidR="0088165E" w:rsidTr="0088165E">
        <w:tc>
          <w:tcPr>
            <w:tcW w:w="1134" w:type="dxa"/>
          </w:tcPr>
          <w:p w:rsidR="0088165E" w:rsidRDefault="0088165E" w:rsidP="0088165E">
            <w:r>
              <w:lastRenderedPageBreak/>
              <w:t>C.10</w:t>
            </w:r>
          </w:p>
        </w:tc>
        <w:tc>
          <w:tcPr>
            <w:tcW w:w="2835" w:type="dxa"/>
          </w:tcPr>
          <w:p w:rsidR="0088165E" w:rsidRDefault="0088165E" w:rsidP="0088165E">
            <w:r>
              <w:t>Efectul cumulat al impacturilor asupra speciei în viitor</w:t>
            </w:r>
          </w:p>
        </w:tc>
        <w:tc>
          <w:tcPr>
            <w:tcW w:w="5102" w:type="dxa"/>
          </w:tcPr>
          <w:p w:rsidR="0088165E" w:rsidRDefault="0088165E" w:rsidP="0088165E">
            <w:r>
              <w:t>Scăzut - impacturile‚ respectiv presiunile actuale și amenințările viitoare‚ vor avea un efect cumulat scăzut sau nesemnificativ asupra speciei‚ neafectând semnificativ viabilitatea pe termen lung a speciei</w:t>
            </w:r>
          </w:p>
        </w:tc>
      </w:tr>
      <w:tr w:rsidR="0088165E" w:rsidTr="0088165E">
        <w:tc>
          <w:tcPr>
            <w:tcW w:w="1134" w:type="dxa"/>
          </w:tcPr>
          <w:p w:rsidR="0088165E" w:rsidRDefault="0088165E" w:rsidP="0088165E">
            <w:r>
              <w:t>C.11</w:t>
            </w:r>
          </w:p>
        </w:tc>
        <w:tc>
          <w:tcPr>
            <w:tcW w:w="2835" w:type="dxa"/>
          </w:tcPr>
          <w:p w:rsidR="0088165E" w:rsidRDefault="0088165E" w:rsidP="0088165E">
            <w:r>
              <w:t>Intensitatea presiunilor actuale asupra speciei</w:t>
            </w:r>
          </w:p>
        </w:tc>
        <w:tc>
          <w:tcPr>
            <w:tcW w:w="5102" w:type="dxa"/>
          </w:tcPr>
          <w:p w:rsidR="0088165E" w:rsidRDefault="0088165E" w:rsidP="0088165E">
            <w:pPr>
              <w:pStyle w:val="poimth"/>
            </w:pPr>
            <w:r>
              <w:t xml:space="preserve">Ridicat: </w:t>
            </w:r>
          </w:p>
          <w:p w:rsidR="0088165E" w:rsidRDefault="0088165E" w:rsidP="0088165E">
            <w:r>
              <w:t>Pentru această specie nu se cunosc presiuni cu intensitate ridicată</w:t>
            </w:r>
          </w:p>
          <w:p w:rsidR="0088165E" w:rsidRDefault="0088165E" w:rsidP="0088165E">
            <w:pPr>
              <w:pStyle w:val="poimth"/>
            </w:pPr>
            <w:r>
              <w:t xml:space="preserve">Mediu: </w:t>
            </w:r>
          </w:p>
          <w:p w:rsidR="0088165E" w:rsidRDefault="0088165E" w:rsidP="0088165E">
            <w:r>
              <w:t>A02.01. agricultura intensivă</w:t>
            </w:r>
          </w:p>
          <w:p w:rsidR="0088165E" w:rsidRDefault="0088165E" w:rsidP="0088165E">
            <w:pPr>
              <w:pStyle w:val="poimth"/>
            </w:pPr>
            <w:r>
              <w:t xml:space="preserve">Scăzut: </w:t>
            </w:r>
          </w:p>
          <w:p w:rsidR="0088165E" w:rsidRDefault="0088165E" w:rsidP="0088165E">
            <w:r>
              <w:t>Pentru această specie nu se cunosc presiuni cu intensitate scăzută</w:t>
            </w:r>
          </w:p>
        </w:tc>
      </w:tr>
      <w:tr w:rsidR="0088165E" w:rsidTr="0088165E">
        <w:tc>
          <w:tcPr>
            <w:tcW w:w="1134" w:type="dxa"/>
          </w:tcPr>
          <w:p w:rsidR="0088165E" w:rsidRDefault="0088165E" w:rsidP="0088165E">
            <w:r>
              <w:t>C.12</w:t>
            </w:r>
          </w:p>
        </w:tc>
        <w:tc>
          <w:tcPr>
            <w:tcW w:w="2835" w:type="dxa"/>
          </w:tcPr>
          <w:p w:rsidR="0088165E" w:rsidRDefault="0088165E" w:rsidP="0088165E">
            <w:r>
              <w:t>Intensitatea ameninţărilor viitoare asupra speciei</w:t>
            </w:r>
          </w:p>
        </w:tc>
        <w:tc>
          <w:tcPr>
            <w:tcW w:w="5102" w:type="dxa"/>
          </w:tcPr>
          <w:p w:rsidR="0088165E" w:rsidRDefault="0088165E" w:rsidP="0088165E">
            <w:pPr>
              <w:pStyle w:val="poimth"/>
            </w:pPr>
            <w:r>
              <w:t xml:space="preserve">Ridicat: </w:t>
            </w:r>
          </w:p>
          <w:p w:rsidR="0088165E" w:rsidRDefault="0088165E" w:rsidP="0088165E">
            <w:r>
              <w:t>Pentru această specie nu se cunosc amenințări cu intensitate ridicată</w:t>
            </w:r>
          </w:p>
          <w:p w:rsidR="0088165E" w:rsidRDefault="0088165E" w:rsidP="0088165E">
            <w:pPr>
              <w:pStyle w:val="poimth"/>
            </w:pPr>
            <w:r>
              <w:t xml:space="preserve">Mediu: </w:t>
            </w:r>
          </w:p>
          <w:p w:rsidR="0088165E" w:rsidRDefault="0088165E" w:rsidP="0088165E">
            <w:r>
              <w:t>A02.01. agricultura intensivă</w:t>
            </w:r>
          </w:p>
          <w:p w:rsidR="0088165E" w:rsidRDefault="0088165E" w:rsidP="0088165E">
            <w:r>
              <w:t>A07. utilizarea produselor biocide, hormoni și substanțe chimice</w:t>
            </w:r>
          </w:p>
          <w:p w:rsidR="000504A1" w:rsidRDefault="000504A1" w:rsidP="0088165E">
            <w:r>
              <w:t>C03.03 utilizarea energiei eoliene</w:t>
            </w:r>
          </w:p>
          <w:p w:rsidR="0088165E" w:rsidRDefault="0088165E" w:rsidP="0088165E">
            <w:pPr>
              <w:pStyle w:val="poimth"/>
            </w:pPr>
            <w:r>
              <w:t xml:space="preserve">Scăzut: </w:t>
            </w:r>
          </w:p>
          <w:p w:rsidR="0088165E" w:rsidRDefault="0088165E" w:rsidP="0088165E">
            <w:r>
              <w:t>Pentru această specie nu se cunosc amenințări cu intensitate scăzută</w:t>
            </w:r>
          </w:p>
        </w:tc>
      </w:tr>
      <w:tr w:rsidR="0088165E" w:rsidTr="0088165E">
        <w:tc>
          <w:tcPr>
            <w:tcW w:w="1134" w:type="dxa"/>
          </w:tcPr>
          <w:p w:rsidR="0088165E" w:rsidRDefault="0088165E" w:rsidP="0088165E">
            <w:r>
              <w:t>C.13</w:t>
            </w:r>
          </w:p>
        </w:tc>
        <w:tc>
          <w:tcPr>
            <w:tcW w:w="2835" w:type="dxa"/>
          </w:tcPr>
          <w:p w:rsidR="0088165E" w:rsidRDefault="0088165E" w:rsidP="0088165E">
            <w:r>
              <w:t>Viabilitatea pe termen lung a speciei</w:t>
            </w:r>
          </w:p>
        </w:tc>
        <w:tc>
          <w:tcPr>
            <w:tcW w:w="5102" w:type="dxa"/>
          </w:tcPr>
          <w:p w:rsidR="0088165E" w:rsidRDefault="0088165E" w:rsidP="0088165E">
            <w:r>
              <w:t>viabilitatea pe termen lung a speciei este asigurată</w:t>
            </w:r>
          </w:p>
        </w:tc>
      </w:tr>
      <w:tr w:rsidR="0088165E" w:rsidTr="0088165E">
        <w:tc>
          <w:tcPr>
            <w:tcW w:w="1134" w:type="dxa"/>
          </w:tcPr>
          <w:p w:rsidR="0088165E" w:rsidRDefault="0088165E" w:rsidP="0088165E">
            <w:r>
              <w:t>C.14</w:t>
            </w:r>
          </w:p>
        </w:tc>
        <w:tc>
          <w:tcPr>
            <w:tcW w:w="2835" w:type="dxa"/>
          </w:tcPr>
          <w:p w:rsidR="0088165E" w:rsidRDefault="0088165E" w:rsidP="0088165E">
            <w:r>
              <w:t>Starea de conservare din punct de vedere al perspectivelor speciei în viitor</w:t>
            </w:r>
          </w:p>
        </w:tc>
        <w:tc>
          <w:tcPr>
            <w:tcW w:w="5102" w:type="dxa"/>
          </w:tcPr>
          <w:p w:rsidR="0088165E" w:rsidRDefault="0088165E" w:rsidP="0088165E">
            <w:r>
              <w:t>”FV” – favorabilă</w:t>
            </w:r>
          </w:p>
        </w:tc>
      </w:tr>
      <w:tr w:rsidR="0088165E" w:rsidTr="0088165E">
        <w:tc>
          <w:tcPr>
            <w:tcW w:w="1134" w:type="dxa"/>
          </w:tcPr>
          <w:p w:rsidR="0088165E" w:rsidRDefault="0088165E" w:rsidP="0088165E">
            <w:r>
              <w:t>C.15</w:t>
            </w:r>
          </w:p>
        </w:tc>
        <w:tc>
          <w:tcPr>
            <w:tcW w:w="2835" w:type="dxa"/>
          </w:tcPr>
          <w:p w:rsidR="0088165E" w:rsidRDefault="0088165E" w:rsidP="0088165E">
            <w:r>
              <w:t>Tendinţa stării de conservare din punct de vedere al perspectivelor speciei în viitor</w:t>
            </w:r>
          </w:p>
        </w:tc>
        <w:tc>
          <w:tcPr>
            <w:tcW w:w="5102" w:type="dxa"/>
          </w:tcPr>
          <w:p w:rsidR="0088165E" w:rsidRDefault="0088165E" w:rsidP="0088165E">
            <w:r>
              <w:t>”0” – este stabilă</w:t>
            </w:r>
          </w:p>
        </w:tc>
      </w:tr>
      <w:tr w:rsidR="0088165E" w:rsidTr="0088165E">
        <w:tc>
          <w:tcPr>
            <w:tcW w:w="1134" w:type="dxa"/>
          </w:tcPr>
          <w:p w:rsidR="0088165E" w:rsidRDefault="0088165E" w:rsidP="0088165E">
            <w:r>
              <w:t>C.16</w:t>
            </w:r>
          </w:p>
        </w:tc>
        <w:tc>
          <w:tcPr>
            <w:tcW w:w="2835" w:type="dxa"/>
          </w:tcPr>
          <w:p w:rsidR="0088165E" w:rsidRDefault="0088165E" w:rsidP="0088165E">
            <w:r>
              <w:t>Starea de conservare necunoscută din punct de vedere al perspectivelor speciei în viitor</w:t>
            </w:r>
          </w:p>
        </w:tc>
        <w:tc>
          <w:tcPr>
            <w:tcW w:w="5102" w:type="dxa"/>
          </w:tcPr>
          <w:p w:rsidR="0088165E" w:rsidRDefault="0088165E" w:rsidP="0088165E">
            <w:r>
              <w:t>Nu se aplică</w:t>
            </w:r>
          </w:p>
        </w:tc>
      </w:tr>
    </w:tbl>
    <w:p w:rsidR="0088165E" w:rsidRDefault="0088165E" w:rsidP="0088165E">
      <w:pPr>
        <w:pStyle w:val="poimh2"/>
      </w:pPr>
      <w:r>
        <w:t>Matricea 4) Matricea pentru evaluarea perspectivelor speciei din punct de vedere al populației speciei</w:t>
      </w:r>
    </w:p>
    <w:tbl>
      <w:tblPr>
        <w:tblStyle w:val="poimtg"/>
        <w:tblW w:w="0" w:type="auto"/>
        <w:tblLayout w:type="fixed"/>
        <w:tblLook w:val="04A0" w:firstRow="1" w:lastRow="0" w:firstColumn="1" w:lastColumn="0" w:noHBand="0" w:noVBand="1"/>
      </w:tblPr>
      <w:tblGrid>
        <w:gridCol w:w="1701"/>
        <w:gridCol w:w="1701"/>
        <w:gridCol w:w="1701"/>
        <w:gridCol w:w="1701"/>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701" w:type="dxa"/>
          </w:tcPr>
          <w:p w:rsidR="0088165E" w:rsidRDefault="0088165E" w:rsidP="0088165E">
            <w:r>
              <w:lastRenderedPageBreak/>
              <w:t>Valoarea actuală a parametrului</w:t>
            </w:r>
          </w:p>
        </w:tc>
        <w:tc>
          <w:tcPr>
            <w:tcW w:w="1701" w:type="dxa"/>
          </w:tcPr>
          <w:p w:rsidR="0088165E" w:rsidRDefault="0088165E" w:rsidP="0088165E">
            <w:r>
              <w:t>Tendinţa viitoare a parametrului</w:t>
            </w:r>
          </w:p>
        </w:tc>
        <w:tc>
          <w:tcPr>
            <w:tcW w:w="1701" w:type="dxa"/>
          </w:tcPr>
          <w:p w:rsidR="0088165E" w:rsidRDefault="0088165E" w:rsidP="0088165E">
            <w:r>
              <w:t>Raportul dintre valoarea VRSF şi valoarea viitoare a parametrului</w:t>
            </w:r>
          </w:p>
        </w:tc>
        <w:tc>
          <w:tcPr>
            <w:tcW w:w="1701" w:type="dxa"/>
          </w:tcPr>
          <w:p w:rsidR="0088165E" w:rsidRDefault="0088165E" w:rsidP="0088165E">
            <w:r>
              <w:t>Perspective</w:t>
            </w:r>
          </w:p>
        </w:tc>
        <w:tc>
          <w:tcPr>
            <w:tcW w:w="2268" w:type="dxa"/>
          </w:tcPr>
          <w:p w:rsidR="0088165E" w:rsidRDefault="0088165E" w:rsidP="0088165E">
            <w:r>
              <w:t>Figura</w:t>
            </w:r>
          </w:p>
        </w:tc>
      </w:tr>
      <w:tr w:rsidR="0088165E" w:rsidTr="0088165E">
        <w:tc>
          <w:tcPr>
            <w:tcW w:w="1701" w:type="dxa"/>
          </w:tcPr>
          <w:p w:rsidR="0088165E" w:rsidRDefault="0088165E" w:rsidP="0088165E">
            <w:r>
              <w:t>”≈” – aproximativ egal</w:t>
            </w:r>
          </w:p>
        </w:tc>
        <w:tc>
          <w:tcPr>
            <w:tcW w:w="1701" w:type="dxa"/>
          </w:tcPr>
          <w:p w:rsidR="0088165E" w:rsidRDefault="0088165E" w:rsidP="0088165E">
            <w:r>
              <w:t>”0” – stabilă</w:t>
            </w:r>
          </w:p>
        </w:tc>
        <w:tc>
          <w:tcPr>
            <w:tcW w:w="1701" w:type="dxa"/>
          </w:tcPr>
          <w:p w:rsidR="0088165E" w:rsidRDefault="0088165E" w:rsidP="0088165E">
            <w:r>
              <w:t>”≈” – aproximativ egal</w:t>
            </w:r>
          </w:p>
        </w:tc>
        <w:tc>
          <w:tcPr>
            <w:tcW w:w="1701" w:type="dxa"/>
          </w:tcPr>
          <w:p w:rsidR="0088165E" w:rsidRDefault="0088165E" w:rsidP="0088165E">
            <w:r>
              <w:t>”FV” –  favorabile</w:t>
            </w:r>
          </w:p>
        </w:tc>
        <w:tc>
          <w:tcPr>
            <w:tcW w:w="2268" w:type="dxa"/>
          </w:tcPr>
          <w:p w:rsidR="0088165E" w:rsidRDefault="0088165E" w:rsidP="0088165E"/>
        </w:tc>
      </w:tr>
    </w:tbl>
    <w:p w:rsidR="0088165E" w:rsidRDefault="0088165E" w:rsidP="0088165E">
      <w:pPr>
        <w:pStyle w:val="poimh2"/>
      </w:pPr>
      <w:r>
        <w:t>Matricea 5) Perspectivele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Perspectivele speciei din punct de vedere al populaţiei: ”FV” –  favorabile. Perspectivele speciei din punct de vedere al habitatului speciei: ”FV” –  favorabile</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Matricea 6) Matricea evaluării stării de conservare a speciei din punct de vedere al perspectivelor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C10: Scăzut - impacturile‚ respectiv presiunile actuale și amenințările viitoare‚ vor avea un efect cumulat scăzut sau nesemnificativ asupra speciei‚ neafectând semnificativ viabilitatea pe termen lung a speciei, C9: ”FV” –  favorabile, C13: viabilitatea pe termen lung a speciei este asigurată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lastRenderedPageBreak/>
        <w:t>Tabelul D) Parametri pentru evaluarea stării globale de conservare a speciei în cadrul ariei naturale protejate</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Hirundo rustica</w:t>
            </w:r>
            <w:r>
              <w:t>, 1083, Nu figurează în anexele Directivei Păsări</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D.3</w:t>
            </w:r>
          </w:p>
        </w:tc>
        <w:tc>
          <w:tcPr>
            <w:tcW w:w="2835" w:type="dxa"/>
          </w:tcPr>
          <w:p w:rsidR="0088165E" w:rsidRDefault="0088165E" w:rsidP="0088165E">
            <w:r>
              <w:t>Starea globală de conservare a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D.4</w:t>
            </w:r>
          </w:p>
        </w:tc>
        <w:tc>
          <w:tcPr>
            <w:tcW w:w="2835" w:type="dxa"/>
          </w:tcPr>
          <w:p w:rsidR="0088165E" w:rsidRDefault="0088165E" w:rsidP="0088165E">
            <w:r>
              <w:t>Tendinţa stării globale de conservare a speciei</w:t>
            </w:r>
          </w:p>
        </w:tc>
        <w:tc>
          <w:tcPr>
            <w:tcW w:w="5102" w:type="dxa"/>
          </w:tcPr>
          <w:p w:rsidR="0088165E" w:rsidRDefault="0088165E" w:rsidP="0088165E">
            <w:r>
              <w:t>Starea globală de conservare a speciei [D.3.] nu a fost evaluată ca nefavorabilă - inadecvată sau nefavorabilă - rea</w:t>
            </w:r>
          </w:p>
        </w:tc>
      </w:tr>
      <w:tr w:rsidR="0088165E" w:rsidTr="0088165E">
        <w:tc>
          <w:tcPr>
            <w:tcW w:w="1134" w:type="dxa"/>
          </w:tcPr>
          <w:p w:rsidR="0088165E" w:rsidRDefault="0088165E" w:rsidP="0088165E">
            <w:r>
              <w:t>D.5</w:t>
            </w:r>
          </w:p>
        </w:tc>
        <w:tc>
          <w:tcPr>
            <w:tcW w:w="2835" w:type="dxa"/>
          </w:tcPr>
          <w:p w:rsidR="0088165E" w:rsidRDefault="0088165E" w:rsidP="0088165E">
            <w:r>
              <w:t>Starea globală de conservare necunoscută</w:t>
            </w:r>
          </w:p>
        </w:tc>
        <w:tc>
          <w:tcPr>
            <w:tcW w:w="5102" w:type="dxa"/>
          </w:tcPr>
          <w:p w:rsidR="0088165E" w:rsidRDefault="0088165E" w:rsidP="0088165E">
            <w:r>
              <w:t>Starea globală de conservare a speciei [D.3.] nu a fost evaluată ca ”X” necunoscută.</w:t>
            </w:r>
          </w:p>
        </w:tc>
      </w:tr>
      <w:tr w:rsidR="0088165E" w:rsidTr="0088165E">
        <w:tc>
          <w:tcPr>
            <w:tcW w:w="1134" w:type="dxa"/>
          </w:tcPr>
          <w:p w:rsidR="0088165E" w:rsidRDefault="0088165E" w:rsidP="0088165E">
            <w:r>
              <w:t>D.6</w:t>
            </w:r>
          </w:p>
        </w:tc>
        <w:tc>
          <w:tcPr>
            <w:tcW w:w="2835" w:type="dxa"/>
          </w:tcPr>
          <w:p w:rsidR="0088165E" w:rsidRDefault="0088165E" w:rsidP="0088165E">
            <w:r>
              <w:t>Informaţii suplimentare</w:t>
            </w:r>
          </w:p>
        </w:tc>
        <w:tc>
          <w:tcPr>
            <w:tcW w:w="5102" w:type="dxa"/>
          </w:tcPr>
          <w:p w:rsidR="0088165E" w:rsidRDefault="0088165E" w:rsidP="0088165E">
            <w:r>
              <w:t>na</w:t>
            </w:r>
          </w:p>
        </w:tc>
      </w:tr>
    </w:tbl>
    <w:p w:rsidR="0088165E" w:rsidRDefault="0088165E" w:rsidP="0088165E">
      <w:pPr>
        <w:pStyle w:val="poimh2"/>
      </w:pPr>
      <w:r>
        <w:t>Matricea 7) Evaluarea stării globale de conservare a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A16: ”FV” – favorabilă, B15: , ”FV” – favorabilăC14: ”FV” – favorabilă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Pr="00104AAD" w:rsidRDefault="0088165E" w:rsidP="0088165E">
      <w:pPr>
        <w:pStyle w:val="poimh1"/>
        <w:rPr>
          <w:sz w:val="24"/>
        </w:rPr>
      </w:pPr>
      <w:r w:rsidRPr="00104AAD">
        <w:rPr>
          <w:sz w:val="24"/>
        </w:rPr>
        <w:t xml:space="preserve">1098 - </w:t>
      </w:r>
      <w:r w:rsidRPr="00104AAD">
        <w:rPr>
          <w:rStyle w:val="poimlat"/>
          <w:sz w:val="24"/>
        </w:rPr>
        <w:t xml:space="preserve">Lanius collurio, </w:t>
      </w:r>
      <w:r w:rsidRPr="00104AAD">
        <w:rPr>
          <w:sz w:val="24"/>
        </w:rPr>
        <w:t>Sfrâncioc roșiatic</w:t>
      </w:r>
    </w:p>
    <w:p w:rsidR="0088165E" w:rsidRDefault="0088165E" w:rsidP="0088165E">
      <w:pPr>
        <w:pStyle w:val="poimh2"/>
      </w:pPr>
      <w:r>
        <w:t>Tabelul A) Parametri pentru evaluarea stării de conservare a speciei din punct de vedere al populaţiei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Lanius collurio</w:t>
            </w:r>
            <w:r>
              <w:t>, 1098, Anexa 1</w:t>
            </w:r>
          </w:p>
        </w:tc>
      </w:tr>
      <w:tr w:rsidR="0088165E" w:rsidTr="0088165E">
        <w:tc>
          <w:tcPr>
            <w:tcW w:w="1134" w:type="dxa"/>
          </w:tcPr>
          <w:p w:rsidR="0088165E" w:rsidRDefault="0088165E" w:rsidP="0088165E">
            <w:r>
              <w:t>A.2</w:t>
            </w:r>
          </w:p>
        </w:tc>
        <w:tc>
          <w:tcPr>
            <w:tcW w:w="2835" w:type="dxa"/>
          </w:tcPr>
          <w:p w:rsidR="0088165E" w:rsidRDefault="0088165E" w:rsidP="0088165E">
            <w:r>
              <w:t>Statut de prezenţă temporală a speciilor</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A.3</w:t>
            </w:r>
          </w:p>
        </w:tc>
        <w:tc>
          <w:tcPr>
            <w:tcW w:w="2835" w:type="dxa"/>
          </w:tcPr>
          <w:p w:rsidR="0088165E" w:rsidRDefault="0088165E" w:rsidP="0088165E">
            <w:r>
              <w:t>Mărimea populaţiei speciei în aria naturală protejată</w:t>
            </w:r>
          </w:p>
        </w:tc>
        <w:tc>
          <w:tcPr>
            <w:tcW w:w="5102" w:type="dxa"/>
          </w:tcPr>
          <w:p w:rsidR="0088165E" w:rsidRDefault="0088165E" w:rsidP="0088165E">
            <w:r>
              <w:t>114 - 169 perechi</w:t>
            </w:r>
          </w:p>
        </w:tc>
      </w:tr>
      <w:tr w:rsidR="0088165E" w:rsidTr="0088165E">
        <w:tc>
          <w:tcPr>
            <w:tcW w:w="1134" w:type="dxa"/>
          </w:tcPr>
          <w:p w:rsidR="0088165E" w:rsidRDefault="0088165E" w:rsidP="0088165E">
            <w:r>
              <w:t>A.4</w:t>
            </w:r>
          </w:p>
        </w:tc>
        <w:tc>
          <w:tcPr>
            <w:tcW w:w="2835" w:type="dxa"/>
          </w:tcPr>
          <w:p w:rsidR="0088165E" w:rsidRDefault="0088165E" w:rsidP="0088165E">
            <w:r>
              <w:t>Calitatea datelor referitoare la populaţia speciei din aria naturală protejată</w:t>
            </w:r>
          </w:p>
        </w:tc>
        <w:tc>
          <w:tcPr>
            <w:tcW w:w="5102" w:type="dxa"/>
          </w:tcPr>
          <w:p w:rsidR="0088165E" w:rsidRDefault="0088165E" w:rsidP="0088165E">
            <w:r>
              <w:t>bună - estimări statistice robuste sau inventarieri complete</w:t>
            </w:r>
          </w:p>
        </w:tc>
      </w:tr>
      <w:tr w:rsidR="0088165E" w:rsidTr="0088165E">
        <w:tc>
          <w:tcPr>
            <w:tcW w:w="1134" w:type="dxa"/>
          </w:tcPr>
          <w:p w:rsidR="0088165E" w:rsidRDefault="0088165E" w:rsidP="0088165E">
            <w:r>
              <w:lastRenderedPageBreak/>
              <w:t>A.5</w:t>
            </w:r>
          </w:p>
        </w:tc>
        <w:tc>
          <w:tcPr>
            <w:tcW w:w="2835" w:type="dxa"/>
          </w:tcPr>
          <w:p w:rsidR="0088165E" w:rsidRDefault="0088165E" w:rsidP="0088165E">
            <w:r>
              <w:t>Raportul dintre mărimea populaţiei speciei în aria naturală protejată şi mărimea populaţiei naţionale</w:t>
            </w:r>
          </w:p>
        </w:tc>
        <w:tc>
          <w:tcPr>
            <w:tcW w:w="5102" w:type="dxa"/>
          </w:tcPr>
          <w:p w:rsidR="0088165E" w:rsidRDefault="0088165E" w:rsidP="0088165E">
            <w:r>
              <w:t>0.01 % - 0.0 %</w:t>
            </w:r>
          </w:p>
        </w:tc>
      </w:tr>
      <w:tr w:rsidR="0088165E" w:rsidTr="0088165E">
        <w:tc>
          <w:tcPr>
            <w:tcW w:w="1134" w:type="dxa"/>
          </w:tcPr>
          <w:p w:rsidR="0088165E" w:rsidRDefault="0088165E" w:rsidP="0088165E">
            <w:r>
              <w:t>A.6</w:t>
            </w:r>
          </w:p>
        </w:tc>
        <w:tc>
          <w:tcPr>
            <w:tcW w:w="2835" w:type="dxa"/>
          </w:tcPr>
          <w:p w:rsidR="0088165E" w:rsidRDefault="0088165E" w:rsidP="0088165E">
            <w:r>
              <w:t>Mărimea populaţiei speciei în aria naturală protejată comparata cu mărimea populaţiei naţionale</w:t>
            </w:r>
          </w:p>
        </w:tc>
        <w:tc>
          <w:tcPr>
            <w:tcW w:w="5102" w:type="dxa"/>
          </w:tcPr>
          <w:p w:rsidR="0088165E" w:rsidRDefault="0088165E" w:rsidP="0088165E">
            <w:r>
              <w:t>Nesemnificativă</w:t>
            </w:r>
          </w:p>
        </w:tc>
      </w:tr>
      <w:tr w:rsidR="0088165E" w:rsidTr="0088165E">
        <w:tc>
          <w:tcPr>
            <w:tcW w:w="1134" w:type="dxa"/>
          </w:tcPr>
          <w:p w:rsidR="0088165E" w:rsidRDefault="0088165E" w:rsidP="0088165E">
            <w:r>
              <w:t>A.7</w:t>
            </w:r>
          </w:p>
        </w:tc>
        <w:tc>
          <w:tcPr>
            <w:tcW w:w="2835" w:type="dxa"/>
          </w:tcPr>
          <w:p w:rsidR="0088165E" w:rsidRDefault="0088165E" w:rsidP="0088165E">
            <w:r>
              <w:t>Mărimea reevaluată a populaţiei estimate în planul de management anterior</w:t>
            </w:r>
          </w:p>
        </w:tc>
        <w:tc>
          <w:tcPr>
            <w:tcW w:w="5102" w:type="dxa"/>
          </w:tcPr>
          <w:p w:rsidR="0088165E" w:rsidRDefault="0088165E" w:rsidP="0088165E">
            <w:r>
              <w:t>Evaluarea mărimii populației speciei se face pentru prima dată</w:t>
            </w:r>
          </w:p>
        </w:tc>
      </w:tr>
      <w:tr w:rsidR="0088165E" w:rsidTr="0088165E">
        <w:tc>
          <w:tcPr>
            <w:tcW w:w="1134" w:type="dxa"/>
          </w:tcPr>
          <w:p w:rsidR="0088165E" w:rsidRDefault="0088165E" w:rsidP="0088165E">
            <w:r>
              <w:t>A.8</w:t>
            </w:r>
          </w:p>
        </w:tc>
        <w:tc>
          <w:tcPr>
            <w:tcW w:w="2835" w:type="dxa"/>
          </w:tcPr>
          <w:p w:rsidR="0088165E" w:rsidRDefault="0088165E" w:rsidP="0088165E">
            <w:r>
              <w:t>Mărimea populaţiei de referinţă pentru starea favorabilă în aria naturală protejată</w:t>
            </w:r>
          </w:p>
        </w:tc>
        <w:tc>
          <w:tcPr>
            <w:tcW w:w="5102" w:type="dxa"/>
          </w:tcPr>
          <w:p w:rsidR="0088165E" w:rsidRDefault="0088165E" w:rsidP="0088165E">
            <w:r>
              <w:t>141</w:t>
            </w:r>
          </w:p>
        </w:tc>
      </w:tr>
      <w:tr w:rsidR="0088165E" w:rsidTr="0088165E">
        <w:tc>
          <w:tcPr>
            <w:tcW w:w="1134" w:type="dxa"/>
          </w:tcPr>
          <w:p w:rsidR="0088165E" w:rsidRDefault="0088165E" w:rsidP="0088165E">
            <w:r>
              <w:t>A.9</w:t>
            </w:r>
          </w:p>
        </w:tc>
        <w:tc>
          <w:tcPr>
            <w:tcW w:w="2835" w:type="dxa"/>
          </w:tcPr>
          <w:p w:rsidR="0088165E" w:rsidRDefault="0088165E" w:rsidP="0088165E">
            <w:r>
              <w:t>Metodologia de apreciere a mărimii populaţiei de referinţă pentru starea favorabilă</w:t>
            </w:r>
          </w:p>
        </w:tc>
        <w:tc>
          <w:tcPr>
            <w:tcW w:w="5102" w:type="dxa"/>
          </w:tcPr>
          <w:p w:rsidR="0088165E" w:rsidRDefault="0088165E" w:rsidP="0088165E">
            <w:r>
              <w:t>Analiza datelor istorice și a rezultatelor evaluărilor de teren efectuate în perioada 2017-2019</w:t>
            </w:r>
          </w:p>
        </w:tc>
      </w:tr>
      <w:tr w:rsidR="0088165E" w:rsidTr="0088165E">
        <w:tc>
          <w:tcPr>
            <w:tcW w:w="1134" w:type="dxa"/>
          </w:tcPr>
          <w:p w:rsidR="0088165E" w:rsidRDefault="0088165E" w:rsidP="0088165E">
            <w:r>
              <w:t>A.10</w:t>
            </w:r>
          </w:p>
        </w:tc>
        <w:tc>
          <w:tcPr>
            <w:tcW w:w="2835" w:type="dxa"/>
          </w:tcPr>
          <w:p w:rsidR="0088165E" w:rsidRDefault="0088165E" w:rsidP="0088165E">
            <w:r>
              <w:t>Raportul dintre mărimea populaţiei de referinţă pentru starea favorabilă şi mărimea populaţiei actuale</w:t>
            </w:r>
          </w:p>
        </w:tc>
        <w:tc>
          <w:tcPr>
            <w:tcW w:w="5102" w:type="dxa"/>
          </w:tcPr>
          <w:p w:rsidR="0088165E" w:rsidRDefault="0088165E" w:rsidP="0088165E">
            <w:r>
              <w:t>”&lt;” – mai mic (în condiţii excepţionale)</w:t>
            </w:r>
          </w:p>
        </w:tc>
      </w:tr>
      <w:tr w:rsidR="0088165E" w:rsidTr="0088165E">
        <w:tc>
          <w:tcPr>
            <w:tcW w:w="1134" w:type="dxa"/>
          </w:tcPr>
          <w:p w:rsidR="0088165E" w:rsidRDefault="0088165E" w:rsidP="0088165E">
            <w:r>
              <w:t>A.11</w:t>
            </w:r>
          </w:p>
        </w:tc>
        <w:tc>
          <w:tcPr>
            <w:tcW w:w="2835" w:type="dxa"/>
          </w:tcPr>
          <w:p w:rsidR="0088165E" w:rsidRDefault="0088165E" w:rsidP="0088165E">
            <w:r>
              <w:t>Tendinţa actuală a mărimii populaţiei speciei</w:t>
            </w:r>
          </w:p>
        </w:tc>
        <w:tc>
          <w:tcPr>
            <w:tcW w:w="5102" w:type="dxa"/>
          </w:tcPr>
          <w:p w:rsidR="0088165E" w:rsidRDefault="0088165E" w:rsidP="0088165E">
            <w:r>
              <w:t>”0” – stabilă</w:t>
            </w:r>
          </w:p>
        </w:tc>
      </w:tr>
      <w:tr w:rsidR="0088165E" w:rsidTr="0088165E">
        <w:tc>
          <w:tcPr>
            <w:tcW w:w="1134" w:type="dxa"/>
          </w:tcPr>
          <w:p w:rsidR="0088165E" w:rsidRDefault="0088165E" w:rsidP="0088165E">
            <w:r>
              <w:t>A.12</w:t>
            </w:r>
          </w:p>
        </w:tc>
        <w:tc>
          <w:tcPr>
            <w:tcW w:w="2835" w:type="dxa"/>
          </w:tcPr>
          <w:p w:rsidR="0088165E" w:rsidRDefault="0088165E" w:rsidP="0088165E">
            <w:r>
              <w:t>Calitatea datelor privind tendinţa actuală a mărimii populaţiei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A.13</w:t>
            </w:r>
          </w:p>
        </w:tc>
        <w:tc>
          <w:tcPr>
            <w:tcW w:w="2835" w:type="dxa"/>
          </w:tcPr>
          <w:p w:rsidR="0088165E" w:rsidRDefault="0088165E" w:rsidP="0088165E">
            <w:r>
              <w:t>Magnitudinea tendinţei actuale a mărimii populaţiei speciei</w:t>
            </w:r>
          </w:p>
        </w:tc>
        <w:tc>
          <w:tcPr>
            <w:tcW w:w="5102" w:type="dxa"/>
          </w:tcPr>
          <w:p w:rsidR="0088165E" w:rsidRDefault="0088165E" w:rsidP="0088165E">
            <w:r>
              <w:t>Nu există suficiente informaţii pentru a putea aprecia magnitudinea tendinţei actuale a mărimii populaţiei speciei</w:t>
            </w:r>
          </w:p>
        </w:tc>
      </w:tr>
      <w:tr w:rsidR="0088165E" w:rsidTr="0088165E">
        <w:tc>
          <w:tcPr>
            <w:tcW w:w="1134" w:type="dxa"/>
          </w:tcPr>
          <w:p w:rsidR="0088165E" w:rsidRDefault="0088165E" w:rsidP="0088165E">
            <w:r>
              <w:t>A.14</w:t>
            </w:r>
          </w:p>
        </w:tc>
        <w:tc>
          <w:tcPr>
            <w:tcW w:w="2835" w:type="dxa"/>
          </w:tcPr>
          <w:p w:rsidR="0088165E" w:rsidRDefault="0088165E" w:rsidP="0088165E">
            <w:r>
              <w:t>Magnitudinea tendinţei actuale a mărimii populaţiei speciei exprimată prin calificative</w:t>
            </w:r>
          </w:p>
        </w:tc>
        <w:tc>
          <w:tcPr>
            <w:tcW w:w="5102" w:type="dxa"/>
          </w:tcPr>
          <w:p w:rsidR="0088165E" w:rsidRDefault="0088165E" w:rsidP="0088165E">
            <w:r>
              <w:t>na</w:t>
            </w:r>
          </w:p>
        </w:tc>
      </w:tr>
      <w:tr w:rsidR="0088165E" w:rsidTr="0088165E">
        <w:tc>
          <w:tcPr>
            <w:tcW w:w="1134" w:type="dxa"/>
          </w:tcPr>
          <w:p w:rsidR="0088165E" w:rsidRDefault="0088165E" w:rsidP="0088165E">
            <w:r>
              <w:t>A.15</w:t>
            </w:r>
          </w:p>
        </w:tc>
        <w:tc>
          <w:tcPr>
            <w:tcW w:w="2835" w:type="dxa"/>
          </w:tcPr>
          <w:p w:rsidR="0088165E" w:rsidRDefault="0088165E" w:rsidP="0088165E">
            <w:r>
              <w:t>Structura populaţiei speciei</w:t>
            </w:r>
          </w:p>
        </w:tc>
        <w:tc>
          <w:tcPr>
            <w:tcW w:w="5102" w:type="dxa"/>
          </w:tcPr>
          <w:p w:rsidR="0088165E" w:rsidRDefault="0088165E" w:rsidP="0088165E">
            <w:r>
              <w:t>Nu există date privind structura populaţiei.</w:t>
            </w:r>
          </w:p>
        </w:tc>
      </w:tr>
      <w:tr w:rsidR="0088165E" w:rsidTr="0088165E">
        <w:tc>
          <w:tcPr>
            <w:tcW w:w="1134" w:type="dxa"/>
          </w:tcPr>
          <w:p w:rsidR="0088165E" w:rsidRDefault="0088165E" w:rsidP="0088165E">
            <w:r>
              <w:t>A.16</w:t>
            </w:r>
          </w:p>
        </w:tc>
        <w:tc>
          <w:tcPr>
            <w:tcW w:w="2835" w:type="dxa"/>
          </w:tcPr>
          <w:p w:rsidR="0088165E" w:rsidRDefault="0088165E" w:rsidP="0088165E">
            <w:r>
              <w:t>Starea de conservare din punct de vedere al populaţiei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A.17</w:t>
            </w:r>
          </w:p>
        </w:tc>
        <w:tc>
          <w:tcPr>
            <w:tcW w:w="2835" w:type="dxa"/>
          </w:tcPr>
          <w:p w:rsidR="0088165E" w:rsidRDefault="0088165E" w:rsidP="0088165E">
            <w:r>
              <w:t>Tendinţa stării de conservare din punct de vedere al populaţiei speciei</w:t>
            </w:r>
          </w:p>
        </w:tc>
        <w:tc>
          <w:tcPr>
            <w:tcW w:w="5102" w:type="dxa"/>
          </w:tcPr>
          <w:p w:rsidR="0088165E" w:rsidRDefault="0088165E" w:rsidP="0088165E">
            <w:r>
              <w:t>”0” – este stabilă</w:t>
            </w:r>
          </w:p>
        </w:tc>
      </w:tr>
      <w:tr w:rsidR="0088165E" w:rsidTr="0088165E">
        <w:tc>
          <w:tcPr>
            <w:tcW w:w="1134" w:type="dxa"/>
          </w:tcPr>
          <w:p w:rsidR="0088165E" w:rsidRDefault="0088165E" w:rsidP="0088165E">
            <w:r>
              <w:lastRenderedPageBreak/>
              <w:t>A.18</w:t>
            </w:r>
          </w:p>
        </w:tc>
        <w:tc>
          <w:tcPr>
            <w:tcW w:w="2835" w:type="dxa"/>
          </w:tcPr>
          <w:p w:rsidR="0088165E" w:rsidRDefault="0088165E" w:rsidP="0088165E">
            <w:r>
              <w:t>Starea de conservare necunoscută din punct de vedere al populaţiei</w:t>
            </w:r>
          </w:p>
        </w:tc>
        <w:tc>
          <w:tcPr>
            <w:tcW w:w="5102" w:type="dxa"/>
          </w:tcPr>
          <w:p w:rsidR="0088165E" w:rsidRDefault="0088165E" w:rsidP="0088165E">
            <w:r>
              <w:t>A fost calculată starea de conservare din punctul de vedere al populației speciei</w:t>
            </w:r>
          </w:p>
        </w:tc>
      </w:tr>
    </w:tbl>
    <w:p w:rsidR="0088165E" w:rsidRDefault="0088165E" w:rsidP="0088165E">
      <w:pPr>
        <w:pStyle w:val="poimh2"/>
      </w:pPr>
      <w:r>
        <w:t>Matricea 1) Matricea de evaluare a stării de conservare a speciei din punct de vedere al populației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A10: ”&lt;” – mai mic (în condiţii excepţionale), A15: Nu există date privind structura populaţiei.</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B) Parametri pentru evaluarea stării de conservare a speciei din punct de vedere al habitatului speciei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Parametri</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Lanius collurio</w:t>
            </w:r>
            <w:r>
              <w:t>, 1098, Anexa 1</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B.3</w:t>
            </w:r>
          </w:p>
        </w:tc>
        <w:tc>
          <w:tcPr>
            <w:tcW w:w="2835" w:type="dxa"/>
          </w:tcPr>
          <w:p w:rsidR="0088165E" w:rsidRDefault="0088165E" w:rsidP="0088165E">
            <w:r>
              <w:t>Suprafaţa habitatului speciei în aria naturală protejată</w:t>
            </w:r>
          </w:p>
        </w:tc>
        <w:tc>
          <w:tcPr>
            <w:tcW w:w="5102" w:type="dxa"/>
          </w:tcPr>
          <w:p w:rsidR="0088165E" w:rsidRDefault="0088165E" w:rsidP="0088165E">
            <w:r>
              <w:t>1508 - 2041 ha</w:t>
            </w:r>
          </w:p>
        </w:tc>
      </w:tr>
      <w:tr w:rsidR="0088165E" w:rsidTr="0088165E">
        <w:tc>
          <w:tcPr>
            <w:tcW w:w="1134" w:type="dxa"/>
          </w:tcPr>
          <w:p w:rsidR="0088165E" w:rsidRDefault="0088165E" w:rsidP="0088165E">
            <w:r>
              <w:t>B.4</w:t>
            </w:r>
          </w:p>
        </w:tc>
        <w:tc>
          <w:tcPr>
            <w:tcW w:w="2835" w:type="dxa"/>
          </w:tcPr>
          <w:p w:rsidR="0088165E" w:rsidRDefault="0088165E" w:rsidP="0088165E">
            <w:r>
              <w:t>Calitatea datelor pentru suprafaţa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B.5</w:t>
            </w:r>
          </w:p>
        </w:tc>
        <w:tc>
          <w:tcPr>
            <w:tcW w:w="2835" w:type="dxa"/>
          </w:tcPr>
          <w:p w:rsidR="0088165E" w:rsidRDefault="0088165E" w:rsidP="0088165E">
            <w:r>
              <w:t>Suprafaţa reevaluată a habitatului speciei din planul de management anterior</w:t>
            </w:r>
          </w:p>
        </w:tc>
        <w:tc>
          <w:tcPr>
            <w:tcW w:w="5102" w:type="dxa"/>
          </w:tcPr>
          <w:p w:rsidR="0088165E" w:rsidRDefault="0088165E" w:rsidP="0088165E">
            <w:r>
              <w:t>Evaluarea suprafeţei habitatului speciei se face pentru prima dată</w:t>
            </w:r>
          </w:p>
        </w:tc>
      </w:tr>
      <w:tr w:rsidR="0088165E" w:rsidTr="0088165E">
        <w:tc>
          <w:tcPr>
            <w:tcW w:w="1134" w:type="dxa"/>
          </w:tcPr>
          <w:p w:rsidR="0088165E" w:rsidRDefault="0088165E" w:rsidP="0088165E">
            <w:r>
              <w:t>B.6</w:t>
            </w:r>
          </w:p>
        </w:tc>
        <w:tc>
          <w:tcPr>
            <w:tcW w:w="2835" w:type="dxa"/>
          </w:tcPr>
          <w:p w:rsidR="0088165E" w:rsidRDefault="0088165E" w:rsidP="0088165E">
            <w:r>
              <w:t>Suprafaţa  adecvată a habitatului speciei în aria naturală protejată</w:t>
            </w:r>
          </w:p>
        </w:tc>
        <w:tc>
          <w:tcPr>
            <w:tcW w:w="5102" w:type="dxa"/>
          </w:tcPr>
          <w:p w:rsidR="0088165E" w:rsidRDefault="0088165E" w:rsidP="0088165E">
            <w:r>
              <w:t>2041 ha</w:t>
            </w:r>
          </w:p>
        </w:tc>
      </w:tr>
      <w:tr w:rsidR="0088165E" w:rsidTr="0088165E">
        <w:tc>
          <w:tcPr>
            <w:tcW w:w="1134" w:type="dxa"/>
          </w:tcPr>
          <w:p w:rsidR="0088165E" w:rsidRDefault="0088165E" w:rsidP="0088165E">
            <w:r>
              <w:t>B.7</w:t>
            </w:r>
          </w:p>
        </w:tc>
        <w:tc>
          <w:tcPr>
            <w:tcW w:w="2835" w:type="dxa"/>
          </w:tcPr>
          <w:p w:rsidR="0088165E" w:rsidRDefault="0088165E" w:rsidP="0088165E">
            <w:r>
              <w:t>Metodologia de apreciere a suprafeţei  adecvate a habitatului speciei în aria naturală protejată</w:t>
            </w:r>
          </w:p>
        </w:tc>
        <w:tc>
          <w:tcPr>
            <w:tcW w:w="5102" w:type="dxa"/>
          </w:tcPr>
          <w:p w:rsidR="0088165E" w:rsidRDefault="0088165E" w:rsidP="0088165E">
            <w:r>
              <w:t>Analiza GIS pe baza digitizării tuturor habitatelor corespunzătoare speciilor in cadrul sitului.</w:t>
            </w:r>
          </w:p>
        </w:tc>
      </w:tr>
      <w:tr w:rsidR="0088165E" w:rsidTr="0088165E">
        <w:tc>
          <w:tcPr>
            <w:tcW w:w="1134" w:type="dxa"/>
          </w:tcPr>
          <w:p w:rsidR="0088165E" w:rsidRDefault="0088165E" w:rsidP="0088165E">
            <w:r>
              <w:t>B.8</w:t>
            </w:r>
          </w:p>
        </w:tc>
        <w:tc>
          <w:tcPr>
            <w:tcW w:w="2835" w:type="dxa"/>
          </w:tcPr>
          <w:p w:rsidR="0088165E" w:rsidRDefault="0088165E" w:rsidP="0088165E">
            <w:r>
              <w:t>Raportul dintre suprafaţa adecvată a habitatului speciei şi suprafaţa actuală a habitatului speciei</w:t>
            </w:r>
          </w:p>
        </w:tc>
        <w:tc>
          <w:tcPr>
            <w:tcW w:w="5102" w:type="dxa"/>
          </w:tcPr>
          <w:p w:rsidR="0088165E" w:rsidRDefault="0088165E" w:rsidP="0088165E">
            <w:r>
              <w:t>Nu este cazul</w:t>
            </w:r>
          </w:p>
        </w:tc>
      </w:tr>
      <w:tr w:rsidR="0088165E" w:rsidTr="0088165E">
        <w:tc>
          <w:tcPr>
            <w:tcW w:w="1134" w:type="dxa"/>
          </w:tcPr>
          <w:p w:rsidR="0088165E" w:rsidRDefault="0088165E" w:rsidP="0088165E">
            <w:r>
              <w:t>B.9</w:t>
            </w:r>
          </w:p>
        </w:tc>
        <w:tc>
          <w:tcPr>
            <w:tcW w:w="2835" w:type="dxa"/>
          </w:tcPr>
          <w:p w:rsidR="0088165E" w:rsidRDefault="0088165E" w:rsidP="0088165E">
            <w:r>
              <w:t>Tendinţa actuală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lastRenderedPageBreak/>
              <w:t>B.10</w:t>
            </w:r>
          </w:p>
        </w:tc>
        <w:tc>
          <w:tcPr>
            <w:tcW w:w="2835" w:type="dxa"/>
          </w:tcPr>
          <w:p w:rsidR="0088165E" w:rsidRDefault="0088165E" w:rsidP="0088165E">
            <w:r>
              <w:t>Calitatea datelor privind tendinţa actuală a suprafeţei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B.11</w:t>
            </w:r>
          </w:p>
        </w:tc>
        <w:tc>
          <w:tcPr>
            <w:tcW w:w="2835" w:type="dxa"/>
          </w:tcPr>
          <w:p w:rsidR="0088165E" w:rsidRDefault="0088165E" w:rsidP="0088165E">
            <w:r>
              <w:t>Calitatea habitatului speciei în aria naturală protejată</w:t>
            </w:r>
          </w:p>
        </w:tc>
        <w:tc>
          <w:tcPr>
            <w:tcW w:w="5102" w:type="dxa"/>
          </w:tcPr>
          <w:p w:rsidR="0088165E" w:rsidRDefault="0088165E" w:rsidP="0088165E">
            <w:r>
              <w:t>medie</w:t>
            </w:r>
          </w:p>
        </w:tc>
      </w:tr>
      <w:tr w:rsidR="0088165E" w:rsidTr="0088165E">
        <w:tc>
          <w:tcPr>
            <w:tcW w:w="1134" w:type="dxa"/>
          </w:tcPr>
          <w:p w:rsidR="0088165E" w:rsidRDefault="0088165E" w:rsidP="0088165E">
            <w:r>
              <w:t>B.12</w:t>
            </w:r>
          </w:p>
        </w:tc>
        <w:tc>
          <w:tcPr>
            <w:tcW w:w="2835" w:type="dxa"/>
          </w:tcPr>
          <w:p w:rsidR="0088165E" w:rsidRDefault="0088165E" w:rsidP="0088165E">
            <w:r>
              <w:t>Tendinţa actuală 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B.13</w:t>
            </w:r>
          </w:p>
        </w:tc>
        <w:tc>
          <w:tcPr>
            <w:tcW w:w="2835" w:type="dxa"/>
          </w:tcPr>
          <w:p w:rsidR="0088165E" w:rsidRDefault="0088165E" w:rsidP="0088165E">
            <w:r>
              <w:t>Calitatea datelor privind tendinţa actuală a calităţii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B.14</w:t>
            </w:r>
          </w:p>
        </w:tc>
        <w:tc>
          <w:tcPr>
            <w:tcW w:w="2835" w:type="dxa"/>
          </w:tcPr>
          <w:p w:rsidR="0088165E" w:rsidRDefault="0088165E" w:rsidP="0088165E">
            <w:r>
              <w:t>Tendinţa actuală globală a habitatului speciei funcţie de tendinţa suprafeţei şi de tendinţa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B.15</w:t>
            </w:r>
          </w:p>
        </w:tc>
        <w:tc>
          <w:tcPr>
            <w:tcW w:w="2835" w:type="dxa"/>
          </w:tcPr>
          <w:p w:rsidR="0088165E" w:rsidRDefault="0088165E" w:rsidP="0088165E">
            <w:r>
              <w:t>Starea de conservare din punct de vedere al habitatului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B.16</w:t>
            </w:r>
          </w:p>
        </w:tc>
        <w:tc>
          <w:tcPr>
            <w:tcW w:w="2835" w:type="dxa"/>
          </w:tcPr>
          <w:p w:rsidR="0088165E" w:rsidRDefault="0088165E" w:rsidP="0088165E">
            <w:r>
              <w:t>Tendinţa stării de conservare din punct de vedere al habitatului speciei</w:t>
            </w:r>
          </w:p>
        </w:tc>
        <w:tc>
          <w:tcPr>
            <w:tcW w:w="5102" w:type="dxa"/>
          </w:tcPr>
          <w:p w:rsidR="0088165E" w:rsidRDefault="0088165E" w:rsidP="0088165E">
            <w:r>
              <w:t>Starea de conservare  din punct de vedere al habitatului speciei [B.15.] nu a fost evaluată ca nefavorabilă                 - inadecvată sau nefavorabilă - rea</w:t>
            </w:r>
          </w:p>
        </w:tc>
      </w:tr>
      <w:tr w:rsidR="0088165E" w:rsidTr="0088165E">
        <w:tc>
          <w:tcPr>
            <w:tcW w:w="1134" w:type="dxa"/>
          </w:tcPr>
          <w:p w:rsidR="0088165E" w:rsidRDefault="0088165E" w:rsidP="0088165E">
            <w:r>
              <w:t>B.17</w:t>
            </w:r>
          </w:p>
        </w:tc>
        <w:tc>
          <w:tcPr>
            <w:tcW w:w="2835" w:type="dxa"/>
          </w:tcPr>
          <w:p w:rsidR="0088165E" w:rsidRDefault="0088165E" w:rsidP="0088165E">
            <w:r>
              <w:t>Starea de conservare necunoscută din punct de vedere al habitatului speciei</w:t>
            </w:r>
          </w:p>
        </w:tc>
        <w:tc>
          <w:tcPr>
            <w:tcW w:w="5102" w:type="dxa"/>
          </w:tcPr>
          <w:p w:rsidR="0088165E" w:rsidRDefault="0088165E" w:rsidP="0088165E">
            <w:r>
              <w:t>Nu este cazul</w:t>
            </w:r>
          </w:p>
        </w:tc>
      </w:tr>
    </w:tbl>
    <w:p w:rsidR="0088165E" w:rsidRDefault="0088165E" w:rsidP="0088165E">
      <w:pPr>
        <w:pStyle w:val="poimh2"/>
      </w:pPr>
      <w:r>
        <w:t>Matricea 2) Matricea pentru evaluarea tendinței globale a habitatului speciei</w:t>
      </w:r>
    </w:p>
    <w:tbl>
      <w:tblPr>
        <w:tblStyle w:val="poimtg"/>
        <w:tblW w:w="0" w:type="auto"/>
        <w:tblLayout w:type="fixed"/>
        <w:tblLook w:val="04A0" w:firstRow="1" w:lastRow="0" w:firstColumn="1" w:lastColumn="0" w:noHBand="0" w:noVBand="1"/>
      </w:tblPr>
      <w:tblGrid>
        <w:gridCol w:w="4535"/>
        <w:gridCol w:w="4535"/>
      </w:tblGrid>
      <w:tr w:rsidR="0088165E" w:rsidTr="0088165E">
        <w:trPr>
          <w:cnfStyle w:val="100000000000" w:firstRow="1" w:lastRow="0" w:firstColumn="0" w:lastColumn="0" w:oddVBand="0" w:evenVBand="0" w:oddHBand="0" w:evenHBand="0" w:firstRowFirstColumn="0" w:firstRowLastColumn="0" w:lastRowFirstColumn="0" w:lastRowLastColumn="0"/>
        </w:trPr>
        <w:tc>
          <w:tcPr>
            <w:tcW w:w="4535" w:type="dxa"/>
          </w:tcPr>
          <w:p w:rsidR="0088165E" w:rsidRDefault="0088165E" w:rsidP="0088165E">
            <w:r>
              <w:t>Tendinţa</w:t>
            </w:r>
          </w:p>
        </w:tc>
        <w:tc>
          <w:tcPr>
            <w:tcW w:w="4535" w:type="dxa"/>
          </w:tcPr>
          <w:p w:rsidR="0088165E" w:rsidRDefault="0088165E" w:rsidP="0088165E">
            <w:r>
              <w:t>Combinaţia dintre Tendinţa actuală a suprafeţei habitatului speciei [B.9.] şi Tendinţa actuală a calităţii habitatului speciei [B.12.]</w:t>
            </w:r>
          </w:p>
        </w:tc>
      </w:tr>
      <w:tr w:rsidR="0088165E" w:rsidTr="0088165E">
        <w:tc>
          <w:tcPr>
            <w:tcW w:w="4535" w:type="dxa"/>
          </w:tcPr>
          <w:p w:rsidR="0088165E" w:rsidRDefault="0088165E" w:rsidP="0088165E">
            <w:r>
              <w:t>”0” – stabilă</w:t>
            </w:r>
          </w:p>
        </w:tc>
        <w:tc>
          <w:tcPr>
            <w:tcW w:w="4535" w:type="dxa"/>
          </w:tcPr>
          <w:p w:rsidR="0088165E" w:rsidRDefault="0088165E" w:rsidP="0088165E">
            <w:r>
              <w:t>B9: ”0” – stabilă, B12: ”0” – stabilă</w:t>
            </w:r>
          </w:p>
        </w:tc>
      </w:tr>
    </w:tbl>
    <w:p w:rsidR="0088165E" w:rsidRDefault="0088165E" w:rsidP="0088165E">
      <w:pPr>
        <w:pStyle w:val="poimh2"/>
      </w:pPr>
      <w:r>
        <w:t>Matricea 3) Matricea de evaluare a stării de conservare a speciei din punct de vedere al habitatului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lastRenderedPageBreak/>
              <w:t>Raportul dintre suprafaţa adecvată a habitatului speciei şi suprafaţa actuală a habitatului speciei: ”≈” – aproximativ egal. Tendinţa actuală a suprafeţei habitatului speciei: ”0” – stabilă. Calitatea habitatului speciei în aria naturală protejată: medie</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C) Parametri pentru evaluarea stării de conservare a speciei din punct de vedere al perspectivelor speciei în viitor</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Lanius collurio</w:t>
            </w:r>
            <w:r>
              <w:t>, 1098, Anexa 1</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C.3</w:t>
            </w:r>
          </w:p>
        </w:tc>
        <w:tc>
          <w:tcPr>
            <w:tcW w:w="2835" w:type="dxa"/>
          </w:tcPr>
          <w:p w:rsidR="0088165E" w:rsidRDefault="0088165E" w:rsidP="0088165E">
            <w:r>
              <w:t>Tendinţa viitoare a mărimii populaţiei</w:t>
            </w:r>
          </w:p>
        </w:tc>
        <w:tc>
          <w:tcPr>
            <w:tcW w:w="5102" w:type="dxa"/>
          </w:tcPr>
          <w:p w:rsidR="0088165E" w:rsidRDefault="0088165E" w:rsidP="0088165E">
            <w:r>
              <w:t>”0” – stabilă</w:t>
            </w:r>
          </w:p>
        </w:tc>
      </w:tr>
      <w:tr w:rsidR="0088165E" w:rsidTr="0088165E">
        <w:tc>
          <w:tcPr>
            <w:tcW w:w="1134" w:type="dxa"/>
          </w:tcPr>
          <w:p w:rsidR="0088165E" w:rsidRDefault="0088165E" w:rsidP="0088165E">
            <w:r>
              <w:t>C.4</w:t>
            </w:r>
          </w:p>
        </w:tc>
        <w:tc>
          <w:tcPr>
            <w:tcW w:w="2835" w:type="dxa"/>
          </w:tcPr>
          <w:p w:rsidR="0088165E" w:rsidRDefault="0088165E" w:rsidP="0088165E">
            <w:r>
              <w:t>Raportul dintre mărimea populaţiei de referinţă pentru starea favorabilă şi mărimea populaţiei viitoare a speciei</w:t>
            </w:r>
          </w:p>
        </w:tc>
        <w:tc>
          <w:tcPr>
            <w:tcW w:w="5102" w:type="dxa"/>
          </w:tcPr>
          <w:p w:rsidR="0088165E" w:rsidRDefault="0088165E" w:rsidP="0088165E">
            <w:r>
              <w:t>”≈” – aproximativ egal</w:t>
            </w:r>
          </w:p>
        </w:tc>
      </w:tr>
      <w:tr w:rsidR="0088165E" w:rsidTr="0088165E">
        <w:tc>
          <w:tcPr>
            <w:tcW w:w="1134" w:type="dxa"/>
          </w:tcPr>
          <w:p w:rsidR="0088165E" w:rsidRDefault="0088165E" w:rsidP="0088165E">
            <w:r>
              <w:t>C.5</w:t>
            </w:r>
          </w:p>
        </w:tc>
        <w:tc>
          <w:tcPr>
            <w:tcW w:w="2835" w:type="dxa"/>
          </w:tcPr>
          <w:p w:rsidR="0088165E" w:rsidRDefault="0088165E" w:rsidP="0088165E">
            <w:r>
              <w:t>Perspectivele speciei din punct de vedere al populaţiei</w:t>
            </w:r>
          </w:p>
        </w:tc>
        <w:tc>
          <w:tcPr>
            <w:tcW w:w="5102" w:type="dxa"/>
          </w:tcPr>
          <w:p w:rsidR="0088165E" w:rsidRDefault="0088165E" w:rsidP="0088165E">
            <w:r>
              <w:t>”FV” –  favorabile</w:t>
            </w:r>
          </w:p>
        </w:tc>
      </w:tr>
      <w:tr w:rsidR="0088165E" w:rsidTr="0088165E">
        <w:tc>
          <w:tcPr>
            <w:tcW w:w="1134" w:type="dxa"/>
          </w:tcPr>
          <w:p w:rsidR="0088165E" w:rsidRDefault="0088165E" w:rsidP="0088165E">
            <w:r>
              <w:t>C.6</w:t>
            </w:r>
          </w:p>
        </w:tc>
        <w:tc>
          <w:tcPr>
            <w:tcW w:w="2835" w:type="dxa"/>
          </w:tcPr>
          <w:p w:rsidR="0088165E" w:rsidRDefault="0088165E" w:rsidP="0088165E">
            <w:r>
              <w:t>Tendinţa viitoare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C.7</w:t>
            </w:r>
          </w:p>
        </w:tc>
        <w:tc>
          <w:tcPr>
            <w:tcW w:w="2835" w:type="dxa"/>
          </w:tcPr>
          <w:p w:rsidR="0088165E" w:rsidRDefault="0088165E" w:rsidP="0088165E">
            <w:r>
              <w:t>Raportul dintre suprafaţa adecvată a habitatului speciei şi suprafaţa habitatului speciei în viitor</w:t>
            </w:r>
          </w:p>
        </w:tc>
        <w:tc>
          <w:tcPr>
            <w:tcW w:w="5102" w:type="dxa"/>
          </w:tcPr>
          <w:p w:rsidR="0088165E" w:rsidRDefault="0088165E" w:rsidP="0088165E">
            <w:r>
              <w:t>”≈” – aproximativ egal</w:t>
            </w:r>
          </w:p>
        </w:tc>
      </w:tr>
      <w:tr w:rsidR="0088165E" w:rsidTr="0088165E">
        <w:tc>
          <w:tcPr>
            <w:tcW w:w="1134" w:type="dxa"/>
          </w:tcPr>
          <w:p w:rsidR="0088165E" w:rsidRDefault="0088165E" w:rsidP="0088165E">
            <w:r>
              <w:t>C.8</w:t>
            </w:r>
          </w:p>
        </w:tc>
        <w:tc>
          <w:tcPr>
            <w:tcW w:w="2835" w:type="dxa"/>
          </w:tcPr>
          <w:p w:rsidR="0088165E" w:rsidRDefault="0088165E" w:rsidP="0088165E">
            <w:r>
              <w:t>Perspectivele speciei din punct de vedere al habitatului speciei</w:t>
            </w:r>
          </w:p>
        </w:tc>
        <w:tc>
          <w:tcPr>
            <w:tcW w:w="5102" w:type="dxa"/>
          </w:tcPr>
          <w:p w:rsidR="0088165E" w:rsidRDefault="0088165E" w:rsidP="0088165E">
            <w:r>
              <w:t>”FV” –  favorabile</w:t>
            </w:r>
          </w:p>
        </w:tc>
      </w:tr>
      <w:tr w:rsidR="0088165E" w:rsidTr="0088165E">
        <w:tc>
          <w:tcPr>
            <w:tcW w:w="1134" w:type="dxa"/>
          </w:tcPr>
          <w:p w:rsidR="0088165E" w:rsidRDefault="0088165E" w:rsidP="0088165E">
            <w:r>
              <w:t>C.9</w:t>
            </w:r>
          </w:p>
        </w:tc>
        <w:tc>
          <w:tcPr>
            <w:tcW w:w="2835" w:type="dxa"/>
          </w:tcPr>
          <w:p w:rsidR="0088165E" w:rsidRDefault="0088165E" w:rsidP="0088165E">
            <w:r>
              <w:t>Perspectivele speciei în viitor</w:t>
            </w:r>
          </w:p>
        </w:tc>
        <w:tc>
          <w:tcPr>
            <w:tcW w:w="5102" w:type="dxa"/>
          </w:tcPr>
          <w:p w:rsidR="0088165E" w:rsidRDefault="0088165E" w:rsidP="0088165E">
            <w:r>
              <w:t>”FV” –  favorabile</w:t>
            </w:r>
          </w:p>
        </w:tc>
      </w:tr>
      <w:tr w:rsidR="0088165E" w:rsidTr="0088165E">
        <w:tc>
          <w:tcPr>
            <w:tcW w:w="1134" w:type="dxa"/>
          </w:tcPr>
          <w:p w:rsidR="0088165E" w:rsidRDefault="0088165E" w:rsidP="0088165E">
            <w:r>
              <w:lastRenderedPageBreak/>
              <w:t>C.10</w:t>
            </w:r>
          </w:p>
        </w:tc>
        <w:tc>
          <w:tcPr>
            <w:tcW w:w="2835" w:type="dxa"/>
          </w:tcPr>
          <w:p w:rsidR="0088165E" w:rsidRDefault="0088165E" w:rsidP="0088165E">
            <w:r>
              <w:t>Efectul cumulat al impacturilor asupra speciei în viitor</w:t>
            </w:r>
          </w:p>
        </w:tc>
        <w:tc>
          <w:tcPr>
            <w:tcW w:w="5102" w:type="dxa"/>
          </w:tcPr>
          <w:p w:rsidR="0088165E" w:rsidRDefault="0088165E" w:rsidP="0088165E">
            <w:r>
              <w:t>Scăzut - impacturile‚ respectiv presiunile actuale și amenințările viitoare‚ vor avea un efect cumulat scăzut sau nesemnificativ asupra speciei‚ neafectând semnificativ viabilitatea pe termen lung a speciei</w:t>
            </w:r>
          </w:p>
        </w:tc>
      </w:tr>
      <w:tr w:rsidR="0088165E" w:rsidTr="0088165E">
        <w:tc>
          <w:tcPr>
            <w:tcW w:w="1134" w:type="dxa"/>
          </w:tcPr>
          <w:p w:rsidR="0088165E" w:rsidRDefault="0088165E" w:rsidP="0088165E">
            <w:r>
              <w:t>C.11</w:t>
            </w:r>
          </w:p>
        </w:tc>
        <w:tc>
          <w:tcPr>
            <w:tcW w:w="2835" w:type="dxa"/>
          </w:tcPr>
          <w:p w:rsidR="0088165E" w:rsidRDefault="0088165E" w:rsidP="0088165E">
            <w:r>
              <w:t>Intensitatea presiunilor actuale asupra speciei</w:t>
            </w:r>
          </w:p>
        </w:tc>
        <w:tc>
          <w:tcPr>
            <w:tcW w:w="5102" w:type="dxa"/>
          </w:tcPr>
          <w:p w:rsidR="0088165E" w:rsidRDefault="0088165E" w:rsidP="0088165E"/>
          <w:p w:rsidR="0088165E" w:rsidRDefault="0088165E" w:rsidP="0088165E">
            <w:pPr>
              <w:pStyle w:val="poimth"/>
            </w:pPr>
            <w:r>
              <w:t xml:space="preserve">Ridicat: </w:t>
            </w:r>
          </w:p>
          <w:p w:rsidR="0088165E" w:rsidRDefault="0088165E" w:rsidP="0088165E">
            <w:r>
              <w:t>Pentru această specie nu se cunosc presiuni cu intensitate ridicată</w:t>
            </w:r>
          </w:p>
          <w:p w:rsidR="0088165E" w:rsidRDefault="0088165E" w:rsidP="0088165E">
            <w:pPr>
              <w:pStyle w:val="poimth"/>
            </w:pPr>
            <w:r>
              <w:t xml:space="preserve">Mediu: </w:t>
            </w:r>
          </w:p>
          <w:p w:rsidR="0088165E" w:rsidRDefault="0088165E" w:rsidP="0088165E">
            <w:r>
              <w:t>A02.01. agricultura intensivă</w:t>
            </w:r>
          </w:p>
          <w:p w:rsidR="0088165E" w:rsidRDefault="0088165E" w:rsidP="0088165E">
            <w:r>
              <w:t>A04.01. pășunatul intensiv</w:t>
            </w:r>
          </w:p>
          <w:p w:rsidR="0088165E" w:rsidRDefault="0088165E" w:rsidP="0088165E">
            <w:pPr>
              <w:pStyle w:val="poimth"/>
            </w:pPr>
            <w:r>
              <w:t xml:space="preserve">Scăzut: </w:t>
            </w:r>
          </w:p>
          <w:p w:rsidR="0088165E" w:rsidRDefault="0088165E" w:rsidP="0088165E">
            <w:r>
              <w:t>Pentru această specie nu se cunosc presiuni cu intensitate scăzută</w:t>
            </w:r>
          </w:p>
        </w:tc>
      </w:tr>
      <w:tr w:rsidR="0088165E" w:rsidTr="0088165E">
        <w:tc>
          <w:tcPr>
            <w:tcW w:w="1134" w:type="dxa"/>
          </w:tcPr>
          <w:p w:rsidR="0088165E" w:rsidRDefault="0088165E" w:rsidP="0088165E">
            <w:r>
              <w:t>C.12</w:t>
            </w:r>
          </w:p>
        </w:tc>
        <w:tc>
          <w:tcPr>
            <w:tcW w:w="2835" w:type="dxa"/>
          </w:tcPr>
          <w:p w:rsidR="0088165E" w:rsidRDefault="0088165E" w:rsidP="0088165E">
            <w:r>
              <w:t>Intensitatea ameninţărilor viitoare asupra speciei</w:t>
            </w:r>
          </w:p>
        </w:tc>
        <w:tc>
          <w:tcPr>
            <w:tcW w:w="5102" w:type="dxa"/>
          </w:tcPr>
          <w:p w:rsidR="0088165E" w:rsidRDefault="0088165E" w:rsidP="0088165E"/>
          <w:p w:rsidR="0088165E" w:rsidRDefault="0088165E" w:rsidP="0088165E">
            <w:pPr>
              <w:pStyle w:val="poimth"/>
            </w:pPr>
            <w:r>
              <w:t xml:space="preserve">Ridicat: </w:t>
            </w:r>
          </w:p>
          <w:p w:rsidR="0088165E" w:rsidRDefault="0088165E" w:rsidP="0088165E">
            <w:r>
              <w:t>Pentru această specie nu se cunosc amenințări cu intensitate ridicată</w:t>
            </w:r>
          </w:p>
          <w:p w:rsidR="0088165E" w:rsidRDefault="0088165E" w:rsidP="0088165E">
            <w:pPr>
              <w:pStyle w:val="poimth"/>
            </w:pPr>
            <w:r>
              <w:t xml:space="preserve">Mediu: </w:t>
            </w:r>
          </w:p>
          <w:p w:rsidR="0088165E" w:rsidRDefault="0088165E" w:rsidP="0088165E">
            <w:r>
              <w:t>A02.01. agricultura intensivă</w:t>
            </w:r>
          </w:p>
          <w:p w:rsidR="0088165E" w:rsidRDefault="0088165E" w:rsidP="0088165E">
            <w:r>
              <w:t>A04.01. pășunatul intensiv</w:t>
            </w:r>
          </w:p>
          <w:p w:rsidR="0088165E" w:rsidRDefault="0088165E" w:rsidP="0088165E">
            <w:r>
              <w:t>A07. utilizarea produselor biocide, hormoni și substanțe chimice</w:t>
            </w:r>
          </w:p>
          <w:p w:rsidR="0088165E" w:rsidRDefault="0088165E" w:rsidP="0088165E">
            <w:pPr>
              <w:pStyle w:val="poimth"/>
            </w:pPr>
            <w:r>
              <w:t xml:space="preserve">Scăzut: </w:t>
            </w:r>
          </w:p>
          <w:p w:rsidR="0088165E" w:rsidRDefault="0088165E" w:rsidP="0088165E">
            <w:r>
              <w:t>J01.01. incendii</w:t>
            </w:r>
          </w:p>
        </w:tc>
      </w:tr>
      <w:tr w:rsidR="0088165E" w:rsidTr="0088165E">
        <w:tc>
          <w:tcPr>
            <w:tcW w:w="1134" w:type="dxa"/>
          </w:tcPr>
          <w:p w:rsidR="0088165E" w:rsidRDefault="0088165E" w:rsidP="0088165E">
            <w:r>
              <w:t>C.13</w:t>
            </w:r>
          </w:p>
        </w:tc>
        <w:tc>
          <w:tcPr>
            <w:tcW w:w="2835" w:type="dxa"/>
          </w:tcPr>
          <w:p w:rsidR="0088165E" w:rsidRDefault="0088165E" w:rsidP="0088165E">
            <w:r>
              <w:t>Viabilitatea pe termen lung a speciei</w:t>
            </w:r>
          </w:p>
        </w:tc>
        <w:tc>
          <w:tcPr>
            <w:tcW w:w="5102" w:type="dxa"/>
          </w:tcPr>
          <w:p w:rsidR="0088165E" w:rsidRDefault="0088165E" w:rsidP="0088165E">
            <w:r>
              <w:t>viabilitatea pe termen lung a speciei este asigurată</w:t>
            </w:r>
          </w:p>
        </w:tc>
      </w:tr>
      <w:tr w:rsidR="0088165E" w:rsidTr="0088165E">
        <w:tc>
          <w:tcPr>
            <w:tcW w:w="1134" w:type="dxa"/>
          </w:tcPr>
          <w:p w:rsidR="0088165E" w:rsidRDefault="0088165E" w:rsidP="0088165E">
            <w:r>
              <w:t>C.14</w:t>
            </w:r>
          </w:p>
        </w:tc>
        <w:tc>
          <w:tcPr>
            <w:tcW w:w="2835" w:type="dxa"/>
          </w:tcPr>
          <w:p w:rsidR="0088165E" w:rsidRDefault="0088165E" w:rsidP="0088165E">
            <w:r>
              <w:t>Starea de conservare din punct de vedere al perspectivelor speciei în viitor</w:t>
            </w:r>
          </w:p>
        </w:tc>
        <w:tc>
          <w:tcPr>
            <w:tcW w:w="5102" w:type="dxa"/>
          </w:tcPr>
          <w:p w:rsidR="0088165E" w:rsidRDefault="0088165E" w:rsidP="0088165E">
            <w:r>
              <w:t>”FV” – favorabilă</w:t>
            </w:r>
          </w:p>
        </w:tc>
      </w:tr>
      <w:tr w:rsidR="0088165E" w:rsidTr="0088165E">
        <w:tc>
          <w:tcPr>
            <w:tcW w:w="1134" w:type="dxa"/>
          </w:tcPr>
          <w:p w:rsidR="0088165E" w:rsidRDefault="0088165E" w:rsidP="0088165E">
            <w:r>
              <w:t>C.15</w:t>
            </w:r>
          </w:p>
        </w:tc>
        <w:tc>
          <w:tcPr>
            <w:tcW w:w="2835" w:type="dxa"/>
          </w:tcPr>
          <w:p w:rsidR="0088165E" w:rsidRDefault="0088165E" w:rsidP="0088165E">
            <w:r>
              <w:t>Tendinţa stării de conservare din punct de vedere al perspectivelor speciei în viitor</w:t>
            </w:r>
          </w:p>
        </w:tc>
        <w:tc>
          <w:tcPr>
            <w:tcW w:w="5102" w:type="dxa"/>
          </w:tcPr>
          <w:p w:rsidR="0088165E" w:rsidRDefault="0088165E" w:rsidP="0088165E">
            <w:r>
              <w:t>”0” – este stabilă</w:t>
            </w:r>
          </w:p>
        </w:tc>
      </w:tr>
      <w:tr w:rsidR="0088165E" w:rsidTr="0088165E">
        <w:tc>
          <w:tcPr>
            <w:tcW w:w="1134" w:type="dxa"/>
          </w:tcPr>
          <w:p w:rsidR="0088165E" w:rsidRDefault="0088165E" w:rsidP="0088165E">
            <w:r>
              <w:t>C.16</w:t>
            </w:r>
          </w:p>
        </w:tc>
        <w:tc>
          <w:tcPr>
            <w:tcW w:w="2835" w:type="dxa"/>
          </w:tcPr>
          <w:p w:rsidR="0088165E" w:rsidRDefault="0088165E" w:rsidP="0088165E">
            <w:r>
              <w:t>Starea de conservare necunoscută din punct de vedere al perspectivelor speciei în viitor</w:t>
            </w:r>
          </w:p>
        </w:tc>
        <w:tc>
          <w:tcPr>
            <w:tcW w:w="5102" w:type="dxa"/>
          </w:tcPr>
          <w:p w:rsidR="0088165E" w:rsidRDefault="0088165E" w:rsidP="0088165E">
            <w:r>
              <w:t>Nu se aplică</w:t>
            </w:r>
          </w:p>
        </w:tc>
      </w:tr>
    </w:tbl>
    <w:p w:rsidR="0088165E" w:rsidRDefault="0088165E" w:rsidP="0088165E">
      <w:pPr>
        <w:pStyle w:val="poimh2"/>
      </w:pPr>
      <w:r>
        <w:t>Matricea 4) Matricea pentru evaluarea perspectivelor speciei din punct de vedere al populației speciei</w:t>
      </w:r>
    </w:p>
    <w:tbl>
      <w:tblPr>
        <w:tblStyle w:val="poimtg"/>
        <w:tblW w:w="0" w:type="auto"/>
        <w:tblLayout w:type="fixed"/>
        <w:tblLook w:val="04A0" w:firstRow="1" w:lastRow="0" w:firstColumn="1" w:lastColumn="0" w:noHBand="0" w:noVBand="1"/>
      </w:tblPr>
      <w:tblGrid>
        <w:gridCol w:w="1701"/>
        <w:gridCol w:w="1701"/>
        <w:gridCol w:w="1701"/>
        <w:gridCol w:w="1701"/>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701" w:type="dxa"/>
          </w:tcPr>
          <w:p w:rsidR="0088165E" w:rsidRDefault="0088165E" w:rsidP="0088165E">
            <w:r>
              <w:lastRenderedPageBreak/>
              <w:t>Valoarea actuală a parametrului</w:t>
            </w:r>
          </w:p>
        </w:tc>
        <w:tc>
          <w:tcPr>
            <w:tcW w:w="1701" w:type="dxa"/>
          </w:tcPr>
          <w:p w:rsidR="0088165E" w:rsidRDefault="0088165E" w:rsidP="0088165E">
            <w:r>
              <w:t>Tendinţa viitoare a parametrului</w:t>
            </w:r>
          </w:p>
        </w:tc>
        <w:tc>
          <w:tcPr>
            <w:tcW w:w="1701" w:type="dxa"/>
          </w:tcPr>
          <w:p w:rsidR="0088165E" w:rsidRDefault="0088165E" w:rsidP="0088165E">
            <w:r>
              <w:t>Raportul dintre valoarea VRSF şi valoarea viitoare a parametrului</w:t>
            </w:r>
          </w:p>
        </w:tc>
        <w:tc>
          <w:tcPr>
            <w:tcW w:w="1701" w:type="dxa"/>
          </w:tcPr>
          <w:p w:rsidR="0088165E" w:rsidRDefault="0088165E" w:rsidP="0088165E">
            <w:r>
              <w:t>Perspective</w:t>
            </w:r>
          </w:p>
        </w:tc>
        <w:tc>
          <w:tcPr>
            <w:tcW w:w="2268" w:type="dxa"/>
          </w:tcPr>
          <w:p w:rsidR="0088165E" w:rsidRDefault="0088165E" w:rsidP="0088165E">
            <w:r>
              <w:t>Figura</w:t>
            </w:r>
          </w:p>
        </w:tc>
      </w:tr>
      <w:tr w:rsidR="0088165E" w:rsidTr="0088165E">
        <w:tc>
          <w:tcPr>
            <w:tcW w:w="1701" w:type="dxa"/>
          </w:tcPr>
          <w:p w:rsidR="0088165E" w:rsidRDefault="0088165E" w:rsidP="0088165E">
            <w:r>
              <w:t>”&lt;” – mai mic (în condiţii excepţionale)</w:t>
            </w:r>
          </w:p>
        </w:tc>
        <w:tc>
          <w:tcPr>
            <w:tcW w:w="1701" w:type="dxa"/>
          </w:tcPr>
          <w:p w:rsidR="0088165E" w:rsidRDefault="0088165E" w:rsidP="0088165E">
            <w:r>
              <w:t>”0” – stabilă</w:t>
            </w:r>
          </w:p>
        </w:tc>
        <w:tc>
          <w:tcPr>
            <w:tcW w:w="1701" w:type="dxa"/>
          </w:tcPr>
          <w:p w:rsidR="0088165E" w:rsidRDefault="0088165E" w:rsidP="0088165E">
            <w:r>
              <w:t>”≈” – aproximativ egal</w:t>
            </w:r>
          </w:p>
        </w:tc>
        <w:tc>
          <w:tcPr>
            <w:tcW w:w="1701" w:type="dxa"/>
          </w:tcPr>
          <w:p w:rsidR="0088165E" w:rsidRDefault="0088165E" w:rsidP="0088165E">
            <w:r>
              <w:t>”FV” –  favorabile</w:t>
            </w:r>
          </w:p>
        </w:tc>
        <w:tc>
          <w:tcPr>
            <w:tcW w:w="2268" w:type="dxa"/>
          </w:tcPr>
          <w:p w:rsidR="0088165E" w:rsidRDefault="0088165E" w:rsidP="0088165E"/>
        </w:tc>
      </w:tr>
    </w:tbl>
    <w:p w:rsidR="0088165E" w:rsidRDefault="0088165E" w:rsidP="0088165E">
      <w:pPr>
        <w:pStyle w:val="poimh2"/>
      </w:pPr>
      <w:r>
        <w:t>Matricea 5) Perspectivele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Perspectivele speciei din punct de vedere al populaţiei: ”FV” –  favorabile. Perspectivele speciei din punct de vedere al habitatului speciei: ”FV” –  favorabile</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Matricea 6) Matricea evaluării stării de conservare a speciei din punct de vedere al perspectivelor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C10: Scăzut - impacturile‚ respectiv presiunile actuale și amenințările viitoare‚ vor avea un efect cumulat scăzut sau nesemnificativ asupra speciei‚ neafectând semnificativ viabilitatea pe termen lung a speciei, C9: ”FV” –  favorabile, C13: viabilitatea pe termen lung a speciei este asigurată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lastRenderedPageBreak/>
        <w:t>Tabelul D) Parametri pentru evaluarea stării globale de conservare a speciei în cadrul ariei naturale protejate</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Lanius collurio</w:t>
            </w:r>
            <w:r>
              <w:t>, 1098, Anexa 1</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D.3</w:t>
            </w:r>
          </w:p>
        </w:tc>
        <w:tc>
          <w:tcPr>
            <w:tcW w:w="2835" w:type="dxa"/>
          </w:tcPr>
          <w:p w:rsidR="0088165E" w:rsidRDefault="0088165E" w:rsidP="0088165E">
            <w:r>
              <w:t>Starea globală de conservare a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D.4</w:t>
            </w:r>
          </w:p>
        </w:tc>
        <w:tc>
          <w:tcPr>
            <w:tcW w:w="2835" w:type="dxa"/>
          </w:tcPr>
          <w:p w:rsidR="0088165E" w:rsidRDefault="0088165E" w:rsidP="0088165E">
            <w:r>
              <w:t>Tendinţa stării globale de conservare a speciei</w:t>
            </w:r>
          </w:p>
        </w:tc>
        <w:tc>
          <w:tcPr>
            <w:tcW w:w="5102" w:type="dxa"/>
          </w:tcPr>
          <w:p w:rsidR="0088165E" w:rsidRDefault="0088165E" w:rsidP="0088165E">
            <w:r>
              <w:t>Starea globală de conservare a speciei [D.3.] nu a fost evaluată ca nefavorabilă - inadecvată sau nefavorabilă - rea</w:t>
            </w:r>
          </w:p>
        </w:tc>
      </w:tr>
      <w:tr w:rsidR="0088165E" w:rsidTr="0088165E">
        <w:tc>
          <w:tcPr>
            <w:tcW w:w="1134" w:type="dxa"/>
          </w:tcPr>
          <w:p w:rsidR="0088165E" w:rsidRDefault="0088165E" w:rsidP="0088165E">
            <w:r>
              <w:t>D.5</w:t>
            </w:r>
          </w:p>
        </w:tc>
        <w:tc>
          <w:tcPr>
            <w:tcW w:w="2835" w:type="dxa"/>
          </w:tcPr>
          <w:p w:rsidR="0088165E" w:rsidRDefault="0088165E" w:rsidP="0088165E">
            <w:r>
              <w:t>Starea globală de conservare necunoscută</w:t>
            </w:r>
          </w:p>
        </w:tc>
        <w:tc>
          <w:tcPr>
            <w:tcW w:w="5102" w:type="dxa"/>
          </w:tcPr>
          <w:p w:rsidR="0088165E" w:rsidRDefault="0088165E" w:rsidP="0088165E">
            <w:r>
              <w:t>Starea globală de conservare a speciei [D.3.] nu a fost evaluată ca ”X” necunoscută.</w:t>
            </w:r>
          </w:p>
        </w:tc>
      </w:tr>
      <w:tr w:rsidR="0088165E" w:rsidTr="0088165E">
        <w:tc>
          <w:tcPr>
            <w:tcW w:w="1134" w:type="dxa"/>
          </w:tcPr>
          <w:p w:rsidR="0088165E" w:rsidRDefault="0088165E" w:rsidP="0088165E">
            <w:r>
              <w:t>D.6</w:t>
            </w:r>
          </w:p>
        </w:tc>
        <w:tc>
          <w:tcPr>
            <w:tcW w:w="2835" w:type="dxa"/>
          </w:tcPr>
          <w:p w:rsidR="0088165E" w:rsidRDefault="0088165E" w:rsidP="0088165E">
            <w:r>
              <w:t>Informaţii suplimentare</w:t>
            </w:r>
          </w:p>
        </w:tc>
        <w:tc>
          <w:tcPr>
            <w:tcW w:w="5102" w:type="dxa"/>
          </w:tcPr>
          <w:p w:rsidR="0088165E" w:rsidRDefault="0088165E" w:rsidP="0088165E">
            <w:r>
              <w:t>na</w:t>
            </w:r>
          </w:p>
        </w:tc>
      </w:tr>
    </w:tbl>
    <w:p w:rsidR="0088165E" w:rsidRDefault="0088165E" w:rsidP="0088165E">
      <w:pPr>
        <w:pStyle w:val="poimh2"/>
      </w:pPr>
      <w:r>
        <w:t>Matricea 7) Evaluarea stării globale de conservare a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A16: ”FV” – favorabilă, B15: , ”FV” – favorabilăC14: ”FV” – favorabilă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Pr="00104AAD" w:rsidRDefault="0088165E" w:rsidP="0088165E">
      <w:pPr>
        <w:pStyle w:val="poimh1"/>
        <w:rPr>
          <w:sz w:val="24"/>
        </w:rPr>
      </w:pPr>
      <w:r w:rsidRPr="00104AAD">
        <w:rPr>
          <w:sz w:val="24"/>
        </w:rPr>
        <w:t xml:space="preserve">1099 - </w:t>
      </w:r>
      <w:r w:rsidRPr="00104AAD">
        <w:rPr>
          <w:rStyle w:val="poimlat"/>
          <w:sz w:val="24"/>
        </w:rPr>
        <w:t xml:space="preserve">Lanius excubitor, </w:t>
      </w:r>
      <w:r w:rsidRPr="00104AAD">
        <w:rPr>
          <w:sz w:val="24"/>
        </w:rPr>
        <w:t>Sfrâncioc mare</w:t>
      </w:r>
    </w:p>
    <w:p w:rsidR="0088165E" w:rsidRDefault="0088165E" w:rsidP="0088165E">
      <w:pPr>
        <w:pStyle w:val="poimh2"/>
      </w:pPr>
      <w:r>
        <w:t>Tabelul A) Parametri pentru evaluarea stării de conservare a speciei din punct de vedere al populaţiei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Lanius excubitor</w:t>
            </w:r>
            <w:r>
              <w:t>, 1099, Nu figurează în anexele Directivei Păsări</w:t>
            </w:r>
          </w:p>
        </w:tc>
      </w:tr>
      <w:tr w:rsidR="0088165E" w:rsidTr="0088165E">
        <w:tc>
          <w:tcPr>
            <w:tcW w:w="1134" w:type="dxa"/>
          </w:tcPr>
          <w:p w:rsidR="0088165E" w:rsidRDefault="0088165E" w:rsidP="0088165E">
            <w:r>
              <w:t>A.2</w:t>
            </w:r>
          </w:p>
        </w:tc>
        <w:tc>
          <w:tcPr>
            <w:tcW w:w="2835" w:type="dxa"/>
          </w:tcPr>
          <w:p w:rsidR="0088165E" w:rsidRDefault="0088165E" w:rsidP="0088165E">
            <w:r>
              <w:t>Statut de prezenţă temporală a speciilor</w:t>
            </w:r>
          </w:p>
        </w:tc>
        <w:tc>
          <w:tcPr>
            <w:tcW w:w="5102" w:type="dxa"/>
          </w:tcPr>
          <w:p w:rsidR="0088165E" w:rsidRDefault="0088165E" w:rsidP="0088165E">
            <w:r>
              <w:t>Populaţie care doar iernează în aria naturală protejată</w:t>
            </w:r>
          </w:p>
        </w:tc>
      </w:tr>
      <w:tr w:rsidR="0088165E" w:rsidTr="0088165E">
        <w:tc>
          <w:tcPr>
            <w:tcW w:w="1134" w:type="dxa"/>
          </w:tcPr>
          <w:p w:rsidR="0088165E" w:rsidRDefault="0088165E" w:rsidP="0088165E">
            <w:r>
              <w:t>A.3</w:t>
            </w:r>
          </w:p>
        </w:tc>
        <w:tc>
          <w:tcPr>
            <w:tcW w:w="2835" w:type="dxa"/>
          </w:tcPr>
          <w:p w:rsidR="0088165E" w:rsidRDefault="0088165E" w:rsidP="0088165E">
            <w:r>
              <w:t>Mărimea populaţiei speciei în aria naturală protejată</w:t>
            </w:r>
          </w:p>
        </w:tc>
        <w:tc>
          <w:tcPr>
            <w:tcW w:w="5102" w:type="dxa"/>
          </w:tcPr>
          <w:p w:rsidR="0088165E" w:rsidRDefault="0088165E" w:rsidP="0088165E">
            <w:r>
              <w:t>20 - 40 indivizi</w:t>
            </w:r>
          </w:p>
        </w:tc>
      </w:tr>
      <w:tr w:rsidR="0088165E" w:rsidTr="0088165E">
        <w:tc>
          <w:tcPr>
            <w:tcW w:w="1134" w:type="dxa"/>
          </w:tcPr>
          <w:p w:rsidR="0088165E" w:rsidRDefault="0088165E" w:rsidP="0088165E">
            <w:r>
              <w:t>A.4</w:t>
            </w:r>
          </w:p>
        </w:tc>
        <w:tc>
          <w:tcPr>
            <w:tcW w:w="2835" w:type="dxa"/>
          </w:tcPr>
          <w:p w:rsidR="0088165E" w:rsidRDefault="0088165E" w:rsidP="0088165E">
            <w:r>
              <w:t>Calitatea datelor referitoare la populaţia speciei din aria naturală protejată</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lastRenderedPageBreak/>
              <w:t>A.5</w:t>
            </w:r>
          </w:p>
        </w:tc>
        <w:tc>
          <w:tcPr>
            <w:tcW w:w="2835" w:type="dxa"/>
          </w:tcPr>
          <w:p w:rsidR="0088165E" w:rsidRDefault="0088165E" w:rsidP="0088165E">
            <w:r>
              <w:t>Raportul dintre mărimea populaţiei speciei în aria naturală protejată şi mărimea populaţiei naţionale</w:t>
            </w:r>
          </w:p>
        </w:tc>
        <w:tc>
          <w:tcPr>
            <w:tcW w:w="5102" w:type="dxa"/>
          </w:tcPr>
          <w:p w:rsidR="0088165E" w:rsidRDefault="0088165E" w:rsidP="0088165E">
            <w:r>
              <w:t>Nu exista date disponibile pentru stabilirea acestui parametru</w:t>
            </w:r>
          </w:p>
        </w:tc>
      </w:tr>
      <w:tr w:rsidR="0088165E" w:rsidTr="0088165E">
        <w:tc>
          <w:tcPr>
            <w:tcW w:w="1134" w:type="dxa"/>
          </w:tcPr>
          <w:p w:rsidR="0088165E" w:rsidRDefault="0088165E" w:rsidP="0088165E">
            <w:r>
              <w:t>A.6</w:t>
            </w:r>
          </w:p>
        </w:tc>
        <w:tc>
          <w:tcPr>
            <w:tcW w:w="2835" w:type="dxa"/>
          </w:tcPr>
          <w:p w:rsidR="0088165E" w:rsidRDefault="0088165E" w:rsidP="0088165E">
            <w:r>
              <w:t>Mărimea populaţiei speciei în aria naturală protejată comparata cu mărimea populaţiei naţionale</w:t>
            </w:r>
          </w:p>
        </w:tc>
        <w:tc>
          <w:tcPr>
            <w:tcW w:w="5102" w:type="dxa"/>
          </w:tcPr>
          <w:p w:rsidR="0088165E" w:rsidRDefault="0088165E" w:rsidP="0088165E">
            <w:r>
              <w:t>Nesemnificativă</w:t>
            </w:r>
          </w:p>
        </w:tc>
      </w:tr>
      <w:tr w:rsidR="0088165E" w:rsidTr="0088165E">
        <w:tc>
          <w:tcPr>
            <w:tcW w:w="1134" w:type="dxa"/>
          </w:tcPr>
          <w:p w:rsidR="0088165E" w:rsidRDefault="0088165E" w:rsidP="0088165E">
            <w:r>
              <w:t>A.7</w:t>
            </w:r>
          </w:p>
        </w:tc>
        <w:tc>
          <w:tcPr>
            <w:tcW w:w="2835" w:type="dxa"/>
          </w:tcPr>
          <w:p w:rsidR="0088165E" w:rsidRDefault="0088165E" w:rsidP="0088165E">
            <w:r>
              <w:t>Mărimea reevaluată a populaţiei estimate în planul de management anterior</w:t>
            </w:r>
          </w:p>
        </w:tc>
        <w:tc>
          <w:tcPr>
            <w:tcW w:w="5102" w:type="dxa"/>
          </w:tcPr>
          <w:p w:rsidR="0088165E" w:rsidRDefault="0088165E" w:rsidP="0088165E">
            <w:r>
              <w:t>Evaluarea mărimii populației speciei se face pentru prima dată</w:t>
            </w:r>
          </w:p>
        </w:tc>
      </w:tr>
      <w:tr w:rsidR="0088165E" w:rsidTr="0088165E">
        <w:tc>
          <w:tcPr>
            <w:tcW w:w="1134" w:type="dxa"/>
          </w:tcPr>
          <w:p w:rsidR="0088165E" w:rsidRDefault="0088165E" w:rsidP="0088165E">
            <w:r>
              <w:t>A.8</w:t>
            </w:r>
          </w:p>
        </w:tc>
        <w:tc>
          <w:tcPr>
            <w:tcW w:w="2835" w:type="dxa"/>
          </w:tcPr>
          <w:p w:rsidR="0088165E" w:rsidRDefault="0088165E" w:rsidP="0088165E">
            <w:r>
              <w:t>Mărimea populaţiei de referinţă pentru starea favorabilă în aria naturală protejată</w:t>
            </w:r>
          </w:p>
        </w:tc>
        <w:tc>
          <w:tcPr>
            <w:tcW w:w="5102" w:type="dxa"/>
          </w:tcPr>
          <w:p w:rsidR="0088165E" w:rsidRDefault="0088165E" w:rsidP="0088165E">
            <w:r>
              <w:t>30</w:t>
            </w:r>
          </w:p>
        </w:tc>
      </w:tr>
      <w:tr w:rsidR="0088165E" w:rsidTr="0088165E">
        <w:tc>
          <w:tcPr>
            <w:tcW w:w="1134" w:type="dxa"/>
          </w:tcPr>
          <w:p w:rsidR="0088165E" w:rsidRDefault="0088165E" w:rsidP="0088165E">
            <w:r>
              <w:t>A.9</w:t>
            </w:r>
          </w:p>
        </w:tc>
        <w:tc>
          <w:tcPr>
            <w:tcW w:w="2835" w:type="dxa"/>
          </w:tcPr>
          <w:p w:rsidR="0088165E" w:rsidRDefault="0088165E" w:rsidP="0088165E">
            <w:r>
              <w:t>Metodologia de apreciere a mărimii populaţiei de referinţă pentru starea favorabilă</w:t>
            </w:r>
          </w:p>
        </w:tc>
        <w:tc>
          <w:tcPr>
            <w:tcW w:w="5102" w:type="dxa"/>
          </w:tcPr>
          <w:p w:rsidR="0088165E" w:rsidRDefault="0088165E" w:rsidP="0088165E">
            <w:r>
              <w:t>Analiza datelor istorice și a rezultatelor evaluărilor de teren efectuate în perioada 2017-2019</w:t>
            </w:r>
          </w:p>
        </w:tc>
      </w:tr>
      <w:tr w:rsidR="0088165E" w:rsidTr="0088165E">
        <w:tc>
          <w:tcPr>
            <w:tcW w:w="1134" w:type="dxa"/>
          </w:tcPr>
          <w:p w:rsidR="0088165E" w:rsidRDefault="0088165E" w:rsidP="0088165E">
            <w:r>
              <w:t>A.10</w:t>
            </w:r>
          </w:p>
        </w:tc>
        <w:tc>
          <w:tcPr>
            <w:tcW w:w="2835" w:type="dxa"/>
          </w:tcPr>
          <w:p w:rsidR="0088165E" w:rsidRDefault="0088165E" w:rsidP="0088165E">
            <w:r>
              <w:t>Raportul dintre mărimea populaţiei de referinţă pentru starea favorabilă şi mărimea populaţiei actuale</w:t>
            </w:r>
          </w:p>
        </w:tc>
        <w:tc>
          <w:tcPr>
            <w:tcW w:w="5102" w:type="dxa"/>
          </w:tcPr>
          <w:p w:rsidR="0088165E" w:rsidRDefault="0088165E" w:rsidP="0088165E">
            <w:r>
              <w:t>”≈” – aproximativ egal</w:t>
            </w:r>
          </w:p>
        </w:tc>
      </w:tr>
      <w:tr w:rsidR="0088165E" w:rsidTr="0088165E">
        <w:tc>
          <w:tcPr>
            <w:tcW w:w="1134" w:type="dxa"/>
          </w:tcPr>
          <w:p w:rsidR="0088165E" w:rsidRDefault="0088165E" w:rsidP="0088165E">
            <w:r>
              <w:t>A.11</w:t>
            </w:r>
          </w:p>
        </w:tc>
        <w:tc>
          <w:tcPr>
            <w:tcW w:w="2835" w:type="dxa"/>
          </w:tcPr>
          <w:p w:rsidR="0088165E" w:rsidRDefault="0088165E" w:rsidP="0088165E">
            <w:r>
              <w:t>Tendinţa actuală a mărimii populaţiei speciei</w:t>
            </w:r>
          </w:p>
        </w:tc>
        <w:tc>
          <w:tcPr>
            <w:tcW w:w="5102" w:type="dxa"/>
          </w:tcPr>
          <w:p w:rsidR="0088165E" w:rsidRDefault="0088165E" w:rsidP="0088165E">
            <w:r>
              <w:t>”0” – stabilă</w:t>
            </w:r>
          </w:p>
        </w:tc>
      </w:tr>
      <w:tr w:rsidR="0088165E" w:rsidTr="0088165E">
        <w:tc>
          <w:tcPr>
            <w:tcW w:w="1134" w:type="dxa"/>
          </w:tcPr>
          <w:p w:rsidR="0088165E" w:rsidRDefault="0088165E" w:rsidP="0088165E">
            <w:r>
              <w:t>A.12</w:t>
            </w:r>
          </w:p>
        </w:tc>
        <w:tc>
          <w:tcPr>
            <w:tcW w:w="2835" w:type="dxa"/>
          </w:tcPr>
          <w:p w:rsidR="0088165E" w:rsidRDefault="0088165E" w:rsidP="0088165E">
            <w:r>
              <w:t>Calitatea datelor privind tendinţa actuală a mărimii populaţiei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A.13</w:t>
            </w:r>
          </w:p>
        </w:tc>
        <w:tc>
          <w:tcPr>
            <w:tcW w:w="2835" w:type="dxa"/>
          </w:tcPr>
          <w:p w:rsidR="0088165E" w:rsidRDefault="0088165E" w:rsidP="0088165E">
            <w:r>
              <w:t>Magnitudinea tendinţei actuale a mărimii populaţiei speciei</w:t>
            </w:r>
          </w:p>
        </w:tc>
        <w:tc>
          <w:tcPr>
            <w:tcW w:w="5102" w:type="dxa"/>
          </w:tcPr>
          <w:p w:rsidR="0088165E" w:rsidRDefault="0088165E" w:rsidP="0088165E">
            <w:r>
              <w:t>Nu există suficiente informaţii pentru a putea aprecia magnitudinea tendinţei actuale a mărimii populaţiei speciei</w:t>
            </w:r>
          </w:p>
        </w:tc>
      </w:tr>
      <w:tr w:rsidR="0088165E" w:rsidTr="0088165E">
        <w:tc>
          <w:tcPr>
            <w:tcW w:w="1134" w:type="dxa"/>
          </w:tcPr>
          <w:p w:rsidR="0088165E" w:rsidRDefault="0088165E" w:rsidP="0088165E">
            <w:r>
              <w:t>A.14</w:t>
            </w:r>
          </w:p>
        </w:tc>
        <w:tc>
          <w:tcPr>
            <w:tcW w:w="2835" w:type="dxa"/>
          </w:tcPr>
          <w:p w:rsidR="0088165E" w:rsidRDefault="0088165E" w:rsidP="0088165E">
            <w:r>
              <w:t>Magnitudinea tendinţei actuale a mărimii populaţiei speciei exprimată prin calificative</w:t>
            </w:r>
          </w:p>
        </w:tc>
        <w:tc>
          <w:tcPr>
            <w:tcW w:w="5102" w:type="dxa"/>
          </w:tcPr>
          <w:p w:rsidR="0088165E" w:rsidRDefault="0088165E" w:rsidP="0088165E">
            <w:r>
              <w:t>na</w:t>
            </w:r>
          </w:p>
        </w:tc>
      </w:tr>
      <w:tr w:rsidR="0088165E" w:rsidTr="0088165E">
        <w:tc>
          <w:tcPr>
            <w:tcW w:w="1134" w:type="dxa"/>
          </w:tcPr>
          <w:p w:rsidR="0088165E" w:rsidRDefault="0088165E" w:rsidP="0088165E">
            <w:r>
              <w:t>A.15</w:t>
            </w:r>
          </w:p>
        </w:tc>
        <w:tc>
          <w:tcPr>
            <w:tcW w:w="2835" w:type="dxa"/>
          </w:tcPr>
          <w:p w:rsidR="0088165E" w:rsidRDefault="0088165E" w:rsidP="0088165E">
            <w:r>
              <w:t>Structura populaţiei speciei</w:t>
            </w:r>
          </w:p>
        </w:tc>
        <w:tc>
          <w:tcPr>
            <w:tcW w:w="5102" w:type="dxa"/>
          </w:tcPr>
          <w:p w:rsidR="0088165E" w:rsidRDefault="0088165E" w:rsidP="0088165E">
            <w:r>
              <w:t>Nu există date privind structura populaţiei.</w:t>
            </w:r>
          </w:p>
        </w:tc>
      </w:tr>
      <w:tr w:rsidR="0088165E" w:rsidTr="0088165E">
        <w:tc>
          <w:tcPr>
            <w:tcW w:w="1134" w:type="dxa"/>
          </w:tcPr>
          <w:p w:rsidR="0088165E" w:rsidRDefault="0088165E" w:rsidP="0088165E">
            <w:r>
              <w:t>A.16</w:t>
            </w:r>
          </w:p>
        </w:tc>
        <w:tc>
          <w:tcPr>
            <w:tcW w:w="2835" w:type="dxa"/>
          </w:tcPr>
          <w:p w:rsidR="0088165E" w:rsidRDefault="0088165E" w:rsidP="0088165E">
            <w:r>
              <w:t>Starea de conservare din punct de vedere al populaţiei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A.17</w:t>
            </w:r>
          </w:p>
        </w:tc>
        <w:tc>
          <w:tcPr>
            <w:tcW w:w="2835" w:type="dxa"/>
          </w:tcPr>
          <w:p w:rsidR="0088165E" w:rsidRDefault="0088165E" w:rsidP="0088165E">
            <w:r>
              <w:t>Tendinţa stării de conservare din punct de vedere al populaţiei speciei</w:t>
            </w:r>
          </w:p>
        </w:tc>
        <w:tc>
          <w:tcPr>
            <w:tcW w:w="5102" w:type="dxa"/>
          </w:tcPr>
          <w:p w:rsidR="0088165E" w:rsidRDefault="0088165E" w:rsidP="0088165E">
            <w:r>
              <w:t>”0” – este stabilă</w:t>
            </w:r>
          </w:p>
        </w:tc>
      </w:tr>
      <w:tr w:rsidR="0088165E" w:rsidTr="0088165E">
        <w:tc>
          <w:tcPr>
            <w:tcW w:w="1134" w:type="dxa"/>
          </w:tcPr>
          <w:p w:rsidR="0088165E" w:rsidRDefault="0088165E" w:rsidP="0088165E">
            <w:r>
              <w:lastRenderedPageBreak/>
              <w:t>A.18</w:t>
            </w:r>
          </w:p>
        </w:tc>
        <w:tc>
          <w:tcPr>
            <w:tcW w:w="2835" w:type="dxa"/>
          </w:tcPr>
          <w:p w:rsidR="0088165E" w:rsidRDefault="0088165E" w:rsidP="0088165E">
            <w:r>
              <w:t>Starea de conservare necunoscută din punct de vedere al populaţiei</w:t>
            </w:r>
          </w:p>
        </w:tc>
        <w:tc>
          <w:tcPr>
            <w:tcW w:w="5102" w:type="dxa"/>
          </w:tcPr>
          <w:p w:rsidR="0088165E" w:rsidRDefault="0088165E" w:rsidP="0088165E">
            <w:r>
              <w:t>A fost calculată starea de conservare din punctul de vedere al populației speciei</w:t>
            </w:r>
          </w:p>
        </w:tc>
      </w:tr>
    </w:tbl>
    <w:p w:rsidR="0088165E" w:rsidRDefault="0088165E" w:rsidP="0088165E">
      <w:pPr>
        <w:pStyle w:val="poimh2"/>
      </w:pPr>
      <w:r>
        <w:t>Matricea 1) Matricea de evaluare a stării de conservare a speciei din punct de vedere al populației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A10: ”≈” – aproximativ egal, A15: Nu există date privind structura populaţiei.</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B) Parametri pentru evaluarea stării de conservare a speciei din punct de vedere al habitatului speciei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Parametri</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Lanius excubitor</w:t>
            </w:r>
            <w:r>
              <w:t>, 1099, Nu figurează în anexele Directivei Păsări</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care doar iernează în aria naturală protejată</w:t>
            </w:r>
          </w:p>
        </w:tc>
      </w:tr>
      <w:tr w:rsidR="0088165E" w:rsidTr="0088165E">
        <w:tc>
          <w:tcPr>
            <w:tcW w:w="1134" w:type="dxa"/>
          </w:tcPr>
          <w:p w:rsidR="0088165E" w:rsidRDefault="0088165E" w:rsidP="0088165E">
            <w:r>
              <w:t>B.3</w:t>
            </w:r>
          </w:p>
        </w:tc>
        <w:tc>
          <w:tcPr>
            <w:tcW w:w="2835" w:type="dxa"/>
          </w:tcPr>
          <w:p w:rsidR="0088165E" w:rsidRDefault="0088165E" w:rsidP="0088165E">
            <w:r>
              <w:t>Suprafaţa habitatului speciei în aria naturală protejată</w:t>
            </w:r>
          </w:p>
        </w:tc>
        <w:tc>
          <w:tcPr>
            <w:tcW w:w="5102" w:type="dxa"/>
          </w:tcPr>
          <w:p w:rsidR="0088165E" w:rsidRDefault="0088165E" w:rsidP="0088165E">
            <w:r>
              <w:t>3378 - 4127 ha</w:t>
            </w:r>
          </w:p>
        </w:tc>
      </w:tr>
      <w:tr w:rsidR="0088165E" w:rsidTr="0088165E">
        <w:tc>
          <w:tcPr>
            <w:tcW w:w="1134" w:type="dxa"/>
          </w:tcPr>
          <w:p w:rsidR="0088165E" w:rsidRDefault="0088165E" w:rsidP="0088165E">
            <w:r>
              <w:t>B.4</w:t>
            </w:r>
          </w:p>
        </w:tc>
        <w:tc>
          <w:tcPr>
            <w:tcW w:w="2835" w:type="dxa"/>
          </w:tcPr>
          <w:p w:rsidR="0088165E" w:rsidRDefault="0088165E" w:rsidP="0088165E">
            <w:r>
              <w:t>Calitatea datelor pentru suprafaţa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B.5</w:t>
            </w:r>
          </w:p>
        </w:tc>
        <w:tc>
          <w:tcPr>
            <w:tcW w:w="2835" w:type="dxa"/>
          </w:tcPr>
          <w:p w:rsidR="0088165E" w:rsidRDefault="0088165E" w:rsidP="0088165E">
            <w:r>
              <w:t>Suprafaţa reevaluată a habitatului speciei din planul de management anterior</w:t>
            </w:r>
          </w:p>
        </w:tc>
        <w:tc>
          <w:tcPr>
            <w:tcW w:w="5102" w:type="dxa"/>
          </w:tcPr>
          <w:p w:rsidR="0088165E" w:rsidRDefault="0088165E" w:rsidP="0088165E">
            <w:r>
              <w:t>Evaluarea suprafeţei habitatului speciei se face pentru prima dată</w:t>
            </w:r>
          </w:p>
        </w:tc>
      </w:tr>
      <w:tr w:rsidR="0088165E" w:rsidTr="0088165E">
        <w:tc>
          <w:tcPr>
            <w:tcW w:w="1134" w:type="dxa"/>
          </w:tcPr>
          <w:p w:rsidR="0088165E" w:rsidRDefault="0088165E" w:rsidP="0088165E">
            <w:r>
              <w:t>B.6</w:t>
            </w:r>
          </w:p>
        </w:tc>
        <w:tc>
          <w:tcPr>
            <w:tcW w:w="2835" w:type="dxa"/>
          </w:tcPr>
          <w:p w:rsidR="0088165E" w:rsidRDefault="0088165E" w:rsidP="0088165E">
            <w:r>
              <w:t>Suprafaţa  adecvată a habitatului speciei în aria naturală protejată</w:t>
            </w:r>
          </w:p>
        </w:tc>
        <w:tc>
          <w:tcPr>
            <w:tcW w:w="5102" w:type="dxa"/>
          </w:tcPr>
          <w:p w:rsidR="0088165E" w:rsidRDefault="0088165E" w:rsidP="0088165E">
            <w:r>
              <w:t>4127 ha</w:t>
            </w:r>
          </w:p>
        </w:tc>
      </w:tr>
      <w:tr w:rsidR="0088165E" w:rsidTr="0088165E">
        <w:tc>
          <w:tcPr>
            <w:tcW w:w="1134" w:type="dxa"/>
          </w:tcPr>
          <w:p w:rsidR="0088165E" w:rsidRDefault="0088165E" w:rsidP="0088165E">
            <w:r>
              <w:t>B.7</w:t>
            </w:r>
          </w:p>
        </w:tc>
        <w:tc>
          <w:tcPr>
            <w:tcW w:w="2835" w:type="dxa"/>
          </w:tcPr>
          <w:p w:rsidR="0088165E" w:rsidRDefault="0088165E" w:rsidP="0088165E">
            <w:r>
              <w:t>Metodologia de apreciere a suprafeţei  adecvate a habitatului speciei în aria naturală protejată</w:t>
            </w:r>
          </w:p>
        </w:tc>
        <w:tc>
          <w:tcPr>
            <w:tcW w:w="5102" w:type="dxa"/>
          </w:tcPr>
          <w:p w:rsidR="0088165E" w:rsidRDefault="0088165E" w:rsidP="0088165E">
            <w:r>
              <w:t>Analiza GIS pe baza digitizării tuturor habitatelor corespunzătoare speciilor in cadrul sitului.</w:t>
            </w:r>
          </w:p>
        </w:tc>
      </w:tr>
      <w:tr w:rsidR="0088165E" w:rsidTr="0088165E">
        <w:tc>
          <w:tcPr>
            <w:tcW w:w="1134" w:type="dxa"/>
          </w:tcPr>
          <w:p w:rsidR="0088165E" w:rsidRDefault="0088165E" w:rsidP="0088165E">
            <w:r>
              <w:t>B.8</w:t>
            </w:r>
          </w:p>
        </w:tc>
        <w:tc>
          <w:tcPr>
            <w:tcW w:w="2835" w:type="dxa"/>
          </w:tcPr>
          <w:p w:rsidR="0088165E" w:rsidRDefault="0088165E" w:rsidP="0088165E">
            <w:r>
              <w:t>Raportul dintre suprafaţa adecvată a habitatului speciei şi suprafaţa actuală a habitatului speciei</w:t>
            </w:r>
          </w:p>
        </w:tc>
        <w:tc>
          <w:tcPr>
            <w:tcW w:w="5102" w:type="dxa"/>
          </w:tcPr>
          <w:p w:rsidR="0088165E" w:rsidRDefault="0088165E" w:rsidP="0088165E">
            <w:r>
              <w:t>Nu este cazul</w:t>
            </w:r>
          </w:p>
        </w:tc>
      </w:tr>
      <w:tr w:rsidR="0088165E" w:rsidTr="0088165E">
        <w:tc>
          <w:tcPr>
            <w:tcW w:w="1134" w:type="dxa"/>
          </w:tcPr>
          <w:p w:rsidR="0088165E" w:rsidRDefault="0088165E" w:rsidP="0088165E">
            <w:r>
              <w:t>B.9</w:t>
            </w:r>
          </w:p>
        </w:tc>
        <w:tc>
          <w:tcPr>
            <w:tcW w:w="2835" w:type="dxa"/>
          </w:tcPr>
          <w:p w:rsidR="0088165E" w:rsidRDefault="0088165E" w:rsidP="0088165E">
            <w:r>
              <w:t>Tendinţa actuală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lastRenderedPageBreak/>
              <w:t>B.10</w:t>
            </w:r>
          </w:p>
        </w:tc>
        <w:tc>
          <w:tcPr>
            <w:tcW w:w="2835" w:type="dxa"/>
          </w:tcPr>
          <w:p w:rsidR="0088165E" w:rsidRDefault="0088165E" w:rsidP="0088165E">
            <w:r>
              <w:t>Calitatea datelor privind tendinţa actuală a suprafeţei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B.11</w:t>
            </w:r>
          </w:p>
        </w:tc>
        <w:tc>
          <w:tcPr>
            <w:tcW w:w="2835" w:type="dxa"/>
          </w:tcPr>
          <w:p w:rsidR="0088165E" w:rsidRDefault="0088165E" w:rsidP="0088165E">
            <w:r>
              <w:t>Calitatea habitatului speciei în aria naturală protejată</w:t>
            </w:r>
          </w:p>
        </w:tc>
        <w:tc>
          <w:tcPr>
            <w:tcW w:w="5102" w:type="dxa"/>
          </w:tcPr>
          <w:p w:rsidR="0088165E" w:rsidRDefault="0088165E" w:rsidP="0088165E">
            <w:r>
              <w:t>bună (adecvată)</w:t>
            </w:r>
          </w:p>
        </w:tc>
      </w:tr>
      <w:tr w:rsidR="0088165E" w:rsidTr="0088165E">
        <w:tc>
          <w:tcPr>
            <w:tcW w:w="1134" w:type="dxa"/>
          </w:tcPr>
          <w:p w:rsidR="0088165E" w:rsidRDefault="0088165E" w:rsidP="0088165E">
            <w:r>
              <w:t>B.12</w:t>
            </w:r>
          </w:p>
        </w:tc>
        <w:tc>
          <w:tcPr>
            <w:tcW w:w="2835" w:type="dxa"/>
          </w:tcPr>
          <w:p w:rsidR="0088165E" w:rsidRDefault="0088165E" w:rsidP="0088165E">
            <w:r>
              <w:t>Tendinţa actuală 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B.13</w:t>
            </w:r>
          </w:p>
        </w:tc>
        <w:tc>
          <w:tcPr>
            <w:tcW w:w="2835" w:type="dxa"/>
          </w:tcPr>
          <w:p w:rsidR="0088165E" w:rsidRDefault="0088165E" w:rsidP="0088165E">
            <w:r>
              <w:t>Calitatea datelor privind tendinţa actuală a calităţii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B.14</w:t>
            </w:r>
          </w:p>
        </w:tc>
        <w:tc>
          <w:tcPr>
            <w:tcW w:w="2835" w:type="dxa"/>
          </w:tcPr>
          <w:p w:rsidR="0088165E" w:rsidRDefault="0088165E" w:rsidP="0088165E">
            <w:r>
              <w:t>Tendinţa actuală globală a habitatului speciei funcţie de tendinţa suprafeţei şi de tendinţa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B.15</w:t>
            </w:r>
          </w:p>
        </w:tc>
        <w:tc>
          <w:tcPr>
            <w:tcW w:w="2835" w:type="dxa"/>
          </w:tcPr>
          <w:p w:rsidR="0088165E" w:rsidRDefault="0088165E" w:rsidP="0088165E">
            <w:r>
              <w:t>Starea de conservare din punct de vedere al habitatului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B.16</w:t>
            </w:r>
          </w:p>
        </w:tc>
        <w:tc>
          <w:tcPr>
            <w:tcW w:w="2835" w:type="dxa"/>
          </w:tcPr>
          <w:p w:rsidR="0088165E" w:rsidRDefault="0088165E" w:rsidP="0088165E">
            <w:r>
              <w:t>Tendinţa stării de conservare din punct de vedere al habitatului speciei</w:t>
            </w:r>
          </w:p>
        </w:tc>
        <w:tc>
          <w:tcPr>
            <w:tcW w:w="5102" w:type="dxa"/>
          </w:tcPr>
          <w:p w:rsidR="0088165E" w:rsidRDefault="0088165E" w:rsidP="0088165E">
            <w:r>
              <w:t>Starea de conservare  din punct de vedere al habitatului speciei [B.15.] nu a fost evaluată ca nefavorabilă                 - inadecvată sau nefavorabilă - rea</w:t>
            </w:r>
          </w:p>
        </w:tc>
      </w:tr>
      <w:tr w:rsidR="0088165E" w:rsidTr="0088165E">
        <w:tc>
          <w:tcPr>
            <w:tcW w:w="1134" w:type="dxa"/>
          </w:tcPr>
          <w:p w:rsidR="0088165E" w:rsidRDefault="0088165E" w:rsidP="0088165E">
            <w:r>
              <w:t>B.17</w:t>
            </w:r>
          </w:p>
        </w:tc>
        <w:tc>
          <w:tcPr>
            <w:tcW w:w="2835" w:type="dxa"/>
          </w:tcPr>
          <w:p w:rsidR="0088165E" w:rsidRDefault="0088165E" w:rsidP="0088165E">
            <w:r>
              <w:t>Starea de conservare necunoscută din punct de vedere al habitatului speciei</w:t>
            </w:r>
          </w:p>
        </w:tc>
        <w:tc>
          <w:tcPr>
            <w:tcW w:w="5102" w:type="dxa"/>
          </w:tcPr>
          <w:p w:rsidR="0088165E" w:rsidRDefault="0088165E" w:rsidP="0088165E">
            <w:r>
              <w:t>Nu este cazul</w:t>
            </w:r>
          </w:p>
        </w:tc>
      </w:tr>
    </w:tbl>
    <w:p w:rsidR="0088165E" w:rsidRDefault="0088165E" w:rsidP="0088165E">
      <w:pPr>
        <w:pStyle w:val="poimh2"/>
      </w:pPr>
      <w:r>
        <w:t>Matricea 2) Matricea pentru evaluarea tendinței globale a habitatului speciei</w:t>
      </w:r>
    </w:p>
    <w:tbl>
      <w:tblPr>
        <w:tblStyle w:val="poimtg"/>
        <w:tblW w:w="0" w:type="auto"/>
        <w:tblLayout w:type="fixed"/>
        <w:tblLook w:val="04A0" w:firstRow="1" w:lastRow="0" w:firstColumn="1" w:lastColumn="0" w:noHBand="0" w:noVBand="1"/>
      </w:tblPr>
      <w:tblGrid>
        <w:gridCol w:w="4535"/>
        <w:gridCol w:w="4535"/>
      </w:tblGrid>
      <w:tr w:rsidR="0088165E" w:rsidTr="0088165E">
        <w:trPr>
          <w:cnfStyle w:val="100000000000" w:firstRow="1" w:lastRow="0" w:firstColumn="0" w:lastColumn="0" w:oddVBand="0" w:evenVBand="0" w:oddHBand="0" w:evenHBand="0" w:firstRowFirstColumn="0" w:firstRowLastColumn="0" w:lastRowFirstColumn="0" w:lastRowLastColumn="0"/>
        </w:trPr>
        <w:tc>
          <w:tcPr>
            <w:tcW w:w="4535" w:type="dxa"/>
          </w:tcPr>
          <w:p w:rsidR="0088165E" w:rsidRDefault="0088165E" w:rsidP="0088165E">
            <w:r>
              <w:t>Tendinţa</w:t>
            </w:r>
          </w:p>
        </w:tc>
        <w:tc>
          <w:tcPr>
            <w:tcW w:w="4535" w:type="dxa"/>
          </w:tcPr>
          <w:p w:rsidR="0088165E" w:rsidRDefault="0088165E" w:rsidP="0088165E">
            <w:r>
              <w:t>Combinaţia dintre Tendinţa actuală a suprafeţei habitatului speciei [B.9.] şi Tendinţa actuală a calităţii habitatului speciei [B.12.]</w:t>
            </w:r>
          </w:p>
        </w:tc>
      </w:tr>
      <w:tr w:rsidR="0088165E" w:rsidTr="0088165E">
        <w:tc>
          <w:tcPr>
            <w:tcW w:w="4535" w:type="dxa"/>
          </w:tcPr>
          <w:p w:rsidR="0088165E" w:rsidRDefault="0088165E" w:rsidP="0088165E">
            <w:r>
              <w:t>”0” – stabilă</w:t>
            </w:r>
          </w:p>
        </w:tc>
        <w:tc>
          <w:tcPr>
            <w:tcW w:w="4535" w:type="dxa"/>
          </w:tcPr>
          <w:p w:rsidR="0088165E" w:rsidRDefault="0088165E" w:rsidP="0088165E">
            <w:r>
              <w:t>B9: ”0” – stabilă, B12: ”0” – stabilă</w:t>
            </w:r>
          </w:p>
        </w:tc>
      </w:tr>
    </w:tbl>
    <w:p w:rsidR="0088165E" w:rsidRDefault="0088165E" w:rsidP="0088165E">
      <w:pPr>
        <w:pStyle w:val="poimh2"/>
      </w:pPr>
      <w:r>
        <w:t>Matricea 3) Matricea de evaluare a stării de conservare a speciei din punct de vedere al habitatului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lastRenderedPageBreak/>
              <w:t>Raportul dintre suprafaţa adecvată a habitatului speciei şi suprafaţa actuală a habitatului speciei: ”≈” – aproximativ egal. Tendinţa actuală a suprafeţei habitatului speciei: ”0” – stabilă. Calitatea habitatului speciei în aria naturală protejată: bună (adecvată)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C) Parametri pentru evaluarea stării de conservare a speciei din punct de vedere al perspectivelor speciei în viitor</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Lanius excubitor</w:t>
            </w:r>
            <w:r>
              <w:t>, 1099, Nu figurează în anexele Directivei Păsări</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care doar iernează în aria naturală protejată</w:t>
            </w:r>
          </w:p>
        </w:tc>
      </w:tr>
      <w:tr w:rsidR="0088165E" w:rsidTr="0088165E">
        <w:tc>
          <w:tcPr>
            <w:tcW w:w="1134" w:type="dxa"/>
          </w:tcPr>
          <w:p w:rsidR="0088165E" w:rsidRDefault="0088165E" w:rsidP="0088165E">
            <w:r>
              <w:t>C.3</w:t>
            </w:r>
          </w:p>
        </w:tc>
        <w:tc>
          <w:tcPr>
            <w:tcW w:w="2835" w:type="dxa"/>
          </w:tcPr>
          <w:p w:rsidR="0088165E" w:rsidRDefault="0088165E" w:rsidP="0088165E">
            <w:r>
              <w:t>Tendinţa viitoare a mărimii populaţiei</w:t>
            </w:r>
          </w:p>
        </w:tc>
        <w:tc>
          <w:tcPr>
            <w:tcW w:w="5102" w:type="dxa"/>
          </w:tcPr>
          <w:p w:rsidR="0088165E" w:rsidRDefault="0088165E" w:rsidP="0088165E">
            <w:r>
              <w:t>”0” – stabilă</w:t>
            </w:r>
          </w:p>
        </w:tc>
      </w:tr>
      <w:tr w:rsidR="0088165E" w:rsidTr="0088165E">
        <w:tc>
          <w:tcPr>
            <w:tcW w:w="1134" w:type="dxa"/>
          </w:tcPr>
          <w:p w:rsidR="0088165E" w:rsidRDefault="0088165E" w:rsidP="0088165E">
            <w:r>
              <w:t>C.4</w:t>
            </w:r>
          </w:p>
        </w:tc>
        <w:tc>
          <w:tcPr>
            <w:tcW w:w="2835" w:type="dxa"/>
          </w:tcPr>
          <w:p w:rsidR="0088165E" w:rsidRDefault="0088165E" w:rsidP="0088165E">
            <w:r>
              <w:t>Raportul dintre mărimea populaţiei de referinţă pentru starea favorabilă şi mărimea populaţiei viitoare a speciei</w:t>
            </w:r>
          </w:p>
        </w:tc>
        <w:tc>
          <w:tcPr>
            <w:tcW w:w="5102" w:type="dxa"/>
          </w:tcPr>
          <w:p w:rsidR="0088165E" w:rsidRDefault="0088165E" w:rsidP="0088165E">
            <w:r>
              <w:t>”≈” – aproximativ egal</w:t>
            </w:r>
          </w:p>
        </w:tc>
      </w:tr>
      <w:tr w:rsidR="0088165E" w:rsidTr="0088165E">
        <w:tc>
          <w:tcPr>
            <w:tcW w:w="1134" w:type="dxa"/>
          </w:tcPr>
          <w:p w:rsidR="0088165E" w:rsidRDefault="0088165E" w:rsidP="0088165E">
            <w:r>
              <w:t>C.5</w:t>
            </w:r>
          </w:p>
        </w:tc>
        <w:tc>
          <w:tcPr>
            <w:tcW w:w="2835" w:type="dxa"/>
          </w:tcPr>
          <w:p w:rsidR="0088165E" w:rsidRDefault="0088165E" w:rsidP="0088165E">
            <w:r>
              <w:t>Perspectivele speciei din punct de vedere al populaţiei</w:t>
            </w:r>
          </w:p>
        </w:tc>
        <w:tc>
          <w:tcPr>
            <w:tcW w:w="5102" w:type="dxa"/>
          </w:tcPr>
          <w:p w:rsidR="0088165E" w:rsidRDefault="0088165E" w:rsidP="0088165E">
            <w:r>
              <w:t>”FV” –  favorabile</w:t>
            </w:r>
          </w:p>
        </w:tc>
      </w:tr>
      <w:tr w:rsidR="0088165E" w:rsidTr="0088165E">
        <w:tc>
          <w:tcPr>
            <w:tcW w:w="1134" w:type="dxa"/>
          </w:tcPr>
          <w:p w:rsidR="0088165E" w:rsidRDefault="0088165E" w:rsidP="0088165E">
            <w:r>
              <w:t>C.6</w:t>
            </w:r>
          </w:p>
        </w:tc>
        <w:tc>
          <w:tcPr>
            <w:tcW w:w="2835" w:type="dxa"/>
          </w:tcPr>
          <w:p w:rsidR="0088165E" w:rsidRDefault="0088165E" w:rsidP="0088165E">
            <w:r>
              <w:t>Tendinţa viitoare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C.7</w:t>
            </w:r>
          </w:p>
        </w:tc>
        <w:tc>
          <w:tcPr>
            <w:tcW w:w="2835" w:type="dxa"/>
          </w:tcPr>
          <w:p w:rsidR="0088165E" w:rsidRDefault="0088165E" w:rsidP="0088165E">
            <w:r>
              <w:t>Raportul dintre suprafaţa adecvată a habitatului speciei şi suprafaţa habitatului speciei în viitor</w:t>
            </w:r>
          </w:p>
        </w:tc>
        <w:tc>
          <w:tcPr>
            <w:tcW w:w="5102" w:type="dxa"/>
          </w:tcPr>
          <w:p w:rsidR="0088165E" w:rsidRDefault="0088165E" w:rsidP="0088165E">
            <w:r>
              <w:t>”≈” – aproximativ egal</w:t>
            </w:r>
          </w:p>
        </w:tc>
      </w:tr>
      <w:tr w:rsidR="0088165E" w:rsidTr="0088165E">
        <w:tc>
          <w:tcPr>
            <w:tcW w:w="1134" w:type="dxa"/>
          </w:tcPr>
          <w:p w:rsidR="0088165E" w:rsidRDefault="0088165E" w:rsidP="0088165E">
            <w:r>
              <w:t>C.8</w:t>
            </w:r>
          </w:p>
        </w:tc>
        <w:tc>
          <w:tcPr>
            <w:tcW w:w="2835" w:type="dxa"/>
          </w:tcPr>
          <w:p w:rsidR="0088165E" w:rsidRDefault="0088165E" w:rsidP="0088165E">
            <w:r>
              <w:t>Perspectivele speciei din punct de vedere al habitatului speciei</w:t>
            </w:r>
          </w:p>
        </w:tc>
        <w:tc>
          <w:tcPr>
            <w:tcW w:w="5102" w:type="dxa"/>
          </w:tcPr>
          <w:p w:rsidR="0088165E" w:rsidRDefault="0088165E" w:rsidP="0088165E">
            <w:r>
              <w:t>”FV” –  favorabile</w:t>
            </w:r>
          </w:p>
        </w:tc>
      </w:tr>
      <w:tr w:rsidR="0088165E" w:rsidTr="0088165E">
        <w:tc>
          <w:tcPr>
            <w:tcW w:w="1134" w:type="dxa"/>
          </w:tcPr>
          <w:p w:rsidR="0088165E" w:rsidRDefault="0088165E" w:rsidP="0088165E">
            <w:r>
              <w:t>C.9</w:t>
            </w:r>
          </w:p>
        </w:tc>
        <w:tc>
          <w:tcPr>
            <w:tcW w:w="2835" w:type="dxa"/>
          </w:tcPr>
          <w:p w:rsidR="0088165E" w:rsidRDefault="0088165E" w:rsidP="0088165E">
            <w:r>
              <w:t>Perspectivele speciei în viitor</w:t>
            </w:r>
          </w:p>
        </w:tc>
        <w:tc>
          <w:tcPr>
            <w:tcW w:w="5102" w:type="dxa"/>
          </w:tcPr>
          <w:p w:rsidR="0088165E" w:rsidRDefault="0088165E" w:rsidP="0088165E">
            <w:r>
              <w:t>”FV” –  favorabile</w:t>
            </w:r>
          </w:p>
        </w:tc>
      </w:tr>
      <w:tr w:rsidR="0088165E" w:rsidTr="0088165E">
        <w:tc>
          <w:tcPr>
            <w:tcW w:w="1134" w:type="dxa"/>
          </w:tcPr>
          <w:p w:rsidR="0088165E" w:rsidRDefault="0088165E" w:rsidP="0088165E">
            <w:r>
              <w:lastRenderedPageBreak/>
              <w:t>C.10</w:t>
            </w:r>
          </w:p>
        </w:tc>
        <w:tc>
          <w:tcPr>
            <w:tcW w:w="2835" w:type="dxa"/>
          </w:tcPr>
          <w:p w:rsidR="0088165E" w:rsidRDefault="0088165E" w:rsidP="0088165E">
            <w:r>
              <w:t>Efectul cumulat al impacturilor asupra speciei în viitor</w:t>
            </w:r>
          </w:p>
        </w:tc>
        <w:tc>
          <w:tcPr>
            <w:tcW w:w="5102" w:type="dxa"/>
          </w:tcPr>
          <w:p w:rsidR="0088165E" w:rsidRDefault="0088165E" w:rsidP="0088165E">
            <w:r>
              <w:t>Scăzut - impacturile‚ respectiv presiunile actuale și amenințările viitoare‚ vor avea un efect cumulat scăzut sau nesemnificativ asupra speciei‚ neafectând semnificativ viabilitatea pe termen lung a speciei</w:t>
            </w:r>
          </w:p>
        </w:tc>
      </w:tr>
      <w:tr w:rsidR="0088165E" w:rsidTr="0088165E">
        <w:tc>
          <w:tcPr>
            <w:tcW w:w="1134" w:type="dxa"/>
          </w:tcPr>
          <w:p w:rsidR="0088165E" w:rsidRDefault="0088165E" w:rsidP="0088165E">
            <w:r>
              <w:t>C.11</w:t>
            </w:r>
          </w:p>
        </w:tc>
        <w:tc>
          <w:tcPr>
            <w:tcW w:w="2835" w:type="dxa"/>
          </w:tcPr>
          <w:p w:rsidR="0088165E" w:rsidRDefault="0088165E" w:rsidP="0088165E">
            <w:r>
              <w:t>Intensitatea presiunilor actuale asupra speciei</w:t>
            </w:r>
          </w:p>
        </w:tc>
        <w:tc>
          <w:tcPr>
            <w:tcW w:w="5102" w:type="dxa"/>
          </w:tcPr>
          <w:p w:rsidR="0088165E" w:rsidRDefault="0088165E" w:rsidP="0088165E"/>
          <w:p w:rsidR="0088165E" w:rsidRDefault="0088165E" w:rsidP="0088165E">
            <w:pPr>
              <w:pStyle w:val="poimth"/>
            </w:pPr>
            <w:r>
              <w:t xml:space="preserve">Ridicat: </w:t>
            </w:r>
          </w:p>
          <w:p w:rsidR="0088165E" w:rsidRDefault="0088165E" w:rsidP="0088165E">
            <w:r>
              <w:t>Pentru această specie nu se cunosc presiuni cu intensitate ridicată</w:t>
            </w:r>
          </w:p>
          <w:p w:rsidR="0088165E" w:rsidRDefault="0088165E" w:rsidP="0088165E">
            <w:pPr>
              <w:pStyle w:val="poimth"/>
            </w:pPr>
            <w:r>
              <w:t xml:space="preserve">Mediu: </w:t>
            </w:r>
          </w:p>
          <w:p w:rsidR="0088165E" w:rsidRDefault="0088165E" w:rsidP="0088165E">
            <w:r>
              <w:t>A02.01. agricultura intensivă</w:t>
            </w:r>
          </w:p>
          <w:p w:rsidR="0088165E" w:rsidRDefault="0088165E" w:rsidP="0088165E">
            <w:pPr>
              <w:pStyle w:val="poimth"/>
            </w:pPr>
            <w:r>
              <w:t xml:space="preserve">Scăzut: </w:t>
            </w:r>
          </w:p>
          <w:p w:rsidR="0088165E" w:rsidRDefault="0088165E" w:rsidP="0088165E">
            <w:r>
              <w:t>Pentru această specie nu se cunosc presiuni cu intensitate scăzută</w:t>
            </w:r>
          </w:p>
        </w:tc>
      </w:tr>
      <w:tr w:rsidR="0088165E" w:rsidTr="0088165E">
        <w:tc>
          <w:tcPr>
            <w:tcW w:w="1134" w:type="dxa"/>
          </w:tcPr>
          <w:p w:rsidR="0088165E" w:rsidRDefault="0088165E" w:rsidP="0088165E">
            <w:r>
              <w:t>C.12</w:t>
            </w:r>
          </w:p>
        </w:tc>
        <w:tc>
          <w:tcPr>
            <w:tcW w:w="2835" w:type="dxa"/>
          </w:tcPr>
          <w:p w:rsidR="0088165E" w:rsidRDefault="0088165E" w:rsidP="0088165E">
            <w:r>
              <w:t>Intensitatea ameninţărilor viitoare asupra speciei</w:t>
            </w:r>
          </w:p>
        </w:tc>
        <w:tc>
          <w:tcPr>
            <w:tcW w:w="5102" w:type="dxa"/>
          </w:tcPr>
          <w:p w:rsidR="0088165E" w:rsidRDefault="0088165E" w:rsidP="0088165E"/>
          <w:p w:rsidR="0088165E" w:rsidRDefault="0088165E" w:rsidP="0088165E">
            <w:pPr>
              <w:pStyle w:val="poimth"/>
            </w:pPr>
            <w:r>
              <w:t xml:space="preserve">Ridicat: </w:t>
            </w:r>
          </w:p>
          <w:p w:rsidR="0088165E" w:rsidRDefault="0088165E" w:rsidP="0088165E">
            <w:r>
              <w:t>Pentru această specie nu se cunosc amenințări cu intensitate ridicată</w:t>
            </w:r>
          </w:p>
          <w:p w:rsidR="0088165E" w:rsidRDefault="0088165E" w:rsidP="0088165E">
            <w:pPr>
              <w:pStyle w:val="poimth"/>
            </w:pPr>
            <w:r>
              <w:t xml:space="preserve">Mediu: </w:t>
            </w:r>
          </w:p>
          <w:p w:rsidR="0088165E" w:rsidRDefault="0088165E" w:rsidP="0088165E">
            <w:r>
              <w:t>A02.01. agricultura intensivă</w:t>
            </w:r>
          </w:p>
          <w:p w:rsidR="0088165E" w:rsidRDefault="0088165E" w:rsidP="0088165E">
            <w:pPr>
              <w:pStyle w:val="poimth"/>
            </w:pPr>
            <w:r>
              <w:t xml:space="preserve">Scăzut: </w:t>
            </w:r>
          </w:p>
          <w:p w:rsidR="0088165E" w:rsidRDefault="0088165E" w:rsidP="0088165E">
            <w:r>
              <w:t>J01.01. incendii</w:t>
            </w:r>
          </w:p>
        </w:tc>
      </w:tr>
      <w:tr w:rsidR="0088165E" w:rsidTr="0088165E">
        <w:tc>
          <w:tcPr>
            <w:tcW w:w="1134" w:type="dxa"/>
          </w:tcPr>
          <w:p w:rsidR="0088165E" w:rsidRDefault="0088165E" w:rsidP="0088165E">
            <w:r>
              <w:t>C.13</w:t>
            </w:r>
          </w:p>
        </w:tc>
        <w:tc>
          <w:tcPr>
            <w:tcW w:w="2835" w:type="dxa"/>
          </w:tcPr>
          <w:p w:rsidR="0088165E" w:rsidRDefault="0088165E" w:rsidP="0088165E">
            <w:r>
              <w:t>Viabilitatea pe termen lung a speciei</w:t>
            </w:r>
          </w:p>
        </w:tc>
        <w:tc>
          <w:tcPr>
            <w:tcW w:w="5102" w:type="dxa"/>
          </w:tcPr>
          <w:p w:rsidR="0088165E" w:rsidRDefault="0088165E" w:rsidP="0088165E">
            <w:r>
              <w:t>viabilitatea pe termen lung a speciei este asigurată</w:t>
            </w:r>
          </w:p>
        </w:tc>
      </w:tr>
      <w:tr w:rsidR="0088165E" w:rsidTr="0088165E">
        <w:tc>
          <w:tcPr>
            <w:tcW w:w="1134" w:type="dxa"/>
          </w:tcPr>
          <w:p w:rsidR="0088165E" w:rsidRDefault="0088165E" w:rsidP="0088165E">
            <w:r>
              <w:t>C.14</w:t>
            </w:r>
          </w:p>
        </w:tc>
        <w:tc>
          <w:tcPr>
            <w:tcW w:w="2835" w:type="dxa"/>
          </w:tcPr>
          <w:p w:rsidR="0088165E" w:rsidRDefault="0088165E" w:rsidP="0088165E">
            <w:r>
              <w:t>Starea de conservare din punct de vedere al perspectivelor speciei în viitor</w:t>
            </w:r>
          </w:p>
        </w:tc>
        <w:tc>
          <w:tcPr>
            <w:tcW w:w="5102" w:type="dxa"/>
          </w:tcPr>
          <w:p w:rsidR="0088165E" w:rsidRDefault="0088165E" w:rsidP="0088165E">
            <w:r>
              <w:t>”FV” – favorabilă</w:t>
            </w:r>
          </w:p>
        </w:tc>
      </w:tr>
      <w:tr w:rsidR="0088165E" w:rsidTr="0088165E">
        <w:tc>
          <w:tcPr>
            <w:tcW w:w="1134" w:type="dxa"/>
          </w:tcPr>
          <w:p w:rsidR="0088165E" w:rsidRDefault="0088165E" w:rsidP="0088165E">
            <w:r>
              <w:t>C.15</w:t>
            </w:r>
          </w:p>
        </w:tc>
        <w:tc>
          <w:tcPr>
            <w:tcW w:w="2835" w:type="dxa"/>
          </w:tcPr>
          <w:p w:rsidR="0088165E" w:rsidRDefault="0088165E" w:rsidP="0088165E">
            <w:r>
              <w:t>Tendinţa stării de conservare din punct de vedere al perspectivelor speciei în viitor</w:t>
            </w:r>
          </w:p>
        </w:tc>
        <w:tc>
          <w:tcPr>
            <w:tcW w:w="5102" w:type="dxa"/>
          </w:tcPr>
          <w:p w:rsidR="0088165E" w:rsidRDefault="0088165E" w:rsidP="0088165E">
            <w:r>
              <w:t>”0” – este stabilă</w:t>
            </w:r>
          </w:p>
        </w:tc>
      </w:tr>
      <w:tr w:rsidR="0088165E" w:rsidTr="0088165E">
        <w:tc>
          <w:tcPr>
            <w:tcW w:w="1134" w:type="dxa"/>
          </w:tcPr>
          <w:p w:rsidR="0088165E" w:rsidRDefault="0088165E" w:rsidP="0088165E">
            <w:r>
              <w:t>C.16</w:t>
            </w:r>
          </w:p>
        </w:tc>
        <w:tc>
          <w:tcPr>
            <w:tcW w:w="2835" w:type="dxa"/>
          </w:tcPr>
          <w:p w:rsidR="0088165E" w:rsidRDefault="0088165E" w:rsidP="0088165E">
            <w:r>
              <w:t>Starea de conservare necunoscută din punct de vedere al perspectivelor speciei în viitor</w:t>
            </w:r>
          </w:p>
        </w:tc>
        <w:tc>
          <w:tcPr>
            <w:tcW w:w="5102" w:type="dxa"/>
          </w:tcPr>
          <w:p w:rsidR="0088165E" w:rsidRDefault="0088165E" w:rsidP="0088165E">
            <w:r>
              <w:t>Nu se aplică</w:t>
            </w:r>
          </w:p>
        </w:tc>
      </w:tr>
    </w:tbl>
    <w:p w:rsidR="0088165E" w:rsidRDefault="0088165E" w:rsidP="0088165E">
      <w:pPr>
        <w:pStyle w:val="poimh2"/>
      </w:pPr>
      <w:r>
        <w:t>Matricea 4) Matricea pentru evaluarea perspectivelor speciei din punct de vedere al populației speciei</w:t>
      </w:r>
    </w:p>
    <w:tbl>
      <w:tblPr>
        <w:tblStyle w:val="poimtg"/>
        <w:tblW w:w="0" w:type="auto"/>
        <w:tblLayout w:type="fixed"/>
        <w:tblLook w:val="04A0" w:firstRow="1" w:lastRow="0" w:firstColumn="1" w:lastColumn="0" w:noHBand="0" w:noVBand="1"/>
      </w:tblPr>
      <w:tblGrid>
        <w:gridCol w:w="1701"/>
        <w:gridCol w:w="1701"/>
        <w:gridCol w:w="1701"/>
        <w:gridCol w:w="1701"/>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701" w:type="dxa"/>
          </w:tcPr>
          <w:p w:rsidR="0088165E" w:rsidRDefault="0088165E" w:rsidP="0088165E">
            <w:r>
              <w:lastRenderedPageBreak/>
              <w:t>Valoarea actuală a parametrului</w:t>
            </w:r>
          </w:p>
        </w:tc>
        <w:tc>
          <w:tcPr>
            <w:tcW w:w="1701" w:type="dxa"/>
          </w:tcPr>
          <w:p w:rsidR="0088165E" w:rsidRDefault="0088165E" w:rsidP="0088165E">
            <w:r>
              <w:t>Tendinţa viitoare a parametrului</w:t>
            </w:r>
          </w:p>
        </w:tc>
        <w:tc>
          <w:tcPr>
            <w:tcW w:w="1701" w:type="dxa"/>
          </w:tcPr>
          <w:p w:rsidR="0088165E" w:rsidRDefault="0088165E" w:rsidP="0088165E">
            <w:r>
              <w:t>Raportul dintre valoarea VRSF şi valoarea viitoare a parametrului</w:t>
            </w:r>
          </w:p>
        </w:tc>
        <w:tc>
          <w:tcPr>
            <w:tcW w:w="1701" w:type="dxa"/>
          </w:tcPr>
          <w:p w:rsidR="0088165E" w:rsidRDefault="0088165E" w:rsidP="0088165E">
            <w:r>
              <w:t>Perspective</w:t>
            </w:r>
          </w:p>
        </w:tc>
        <w:tc>
          <w:tcPr>
            <w:tcW w:w="2268" w:type="dxa"/>
          </w:tcPr>
          <w:p w:rsidR="0088165E" w:rsidRDefault="0088165E" w:rsidP="0088165E">
            <w:r>
              <w:t>Figura</w:t>
            </w:r>
          </w:p>
        </w:tc>
      </w:tr>
      <w:tr w:rsidR="0088165E" w:rsidTr="0088165E">
        <w:tc>
          <w:tcPr>
            <w:tcW w:w="1701" w:type="dxa"/>
          </w:tcPr>
          <w:p w:rsidR="0088165E" w:rsidRDefault="0088165E" w:rsidP="0088165E">
            <w:r>
              <w:t>”≈” – aproximativ egal</w:t>
            </w:r>
          </w:p>
        </w:tc>
        <w:tc>
          <w:tcPr>
            <w:tcW w:w="1701" w:type="dxa"/>
          </w:tcPr>
          <w:p w:rsidR="0088165E" w:rsidRDefault="0088165E" w:rsidP="0088165E">
            <w:r>
              <w:t>”0” – stabilă</w:t>
            </w:r>
          </w:p>
        </w:tc>
        <w:tc>
          <w:tcPr>
            <w:tcW w:w="1701" w:type="dxa"/>
          </w:tcPr>
          <w:p w:rsidR="0088165E" w:rsidRDefault="0088165E" w:rsidP="0088165E">
            <w:r>
              <w:t>”≈” – aproximativ egal</w:t>
            </w:r>
          </w:p>
        </w:tc>
        <w:tc>
          <w:tcPr>
            <w:tcW w:w="1701" w:type="dxa"/>
          </w:tcPr>
          <w:p w:rsidR="0088165E" w:rsidRDefault="0088165E" w:rsidP="0088165E">
            <w:r>
              <w:t>”FV” –  favorabile</w:t>
            </w:r>
          </w:p>
        </w:tc>
        <w:tc>
          <w:tcPr>
            <w:tcW w:w="2268" w:type="dxa"/>
          </w:tcPr>
          <w:p w:rsidR="0088165E" w:rsidRDefault="0088165E" w:rsidP="0088165E"/>
        </w:tc>
      </w:tr>
    </w:tbl>
    <w:p w:rsidR="0088165E" w:rsidRDefault="0088165E" w:rsidP="0088165E">
      <w:pPr>
        <w:pStyle w:val="poimh2"/>
      </w:pPr>
      <w:r>
        <w:t>Matricea 5) Perspectivele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Perspectivele speciei din punct de vedere al populaţiei: ”FV” –  favorabile. Perspectivele speciei din punct de vedere al habitatului speciei: ”FV” –  favorabile</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Matricea 6) Matricea evaluării stării de conservare a speciei din punct de vedere al perspectivelor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C10: Scăzut - impacturile‚ respectiv presiunile actuale și amenințările viitoare‚ vor avea un efect cumulat scăzut sau nesemnificativ asupra speciei‚ neafectând semnificativ viabilitatea pe termen lung a speciei, C9: ”FV” –  favorabile, C13: viabilitatea pe termen lung a speciei este asigurată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lastRenderedPageBreak/>
        <w:t>Tabelul D) Parametri pentru evaluarea stării globale de conservare a speciei în cadrul ariei naturale protejate</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Lanius excubitor</w:t>
            </w:r>
            <w:r>
              <w:t>, 1099, Nu figurează în anexele Directivei Păsări</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care doar iernează în aria naturală protejată</w:t>
            </w:r>
          </w:p>
        </w:tc>
      </w:tr>
      <w:tr w:rsidR="0088165E" w:rsidTr="0088165E">
        <w:tc>
          <w:tcPr>
            <w:tcW w:w="1134" w:type="dxa"/>
          </w:tcPr>
          <w:p w:rsidR="0088165E" w:rsidRDefault="0088165E" w:rsidP="0088165E">
            <w:r>
              <w:t>D.3</w:t>
            </w:r>
          </w:p>
        </w:tc>
        <w:tc>
          <w:tcPr>
            <w:tcW w:w="2835" w:type="dxa"/>
          </w:tcPr>
          <w:p w:rsidR="0088165E" w:rsidRDefault="0088165E" w:rsidP="0088165E">
            <w:r>
              <w:t>Starea globală de conservare a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D.4</w:t>
            </w:r>
          </w:p>
        </w:tc>
        <w:tc>
          <w:tcPr>
            <w:tcW w:w="2835" w:type="dxa"/>
          </w:tcPr>
          <w:p w:rsidR="0088165E" w:rsidRDefault="0088165E" w:rsidP="0088165E">
            <w:r>
              <w:t>Tendinţa stării globale de conservare a speciei</w:t>
            </w:r>
          </w:p>
        </w:tc>
        <w:tc>
          <w:tcPr>
            <w:tcW w:w="5102" w:type="dxa"/>
          </w:tcPr>
          <w:p w:rsidR="0088165E" w:rsidRDefault="0088165E" w:rsidP="0088165E">
            <w:r>
              <w:t>Starea globală de conservare a speciei [D.3.] nu a fost evaluată ca nefavorabilă - inadecvată sau nefavorabilă - rea</w:t>
            </w:r>
          </w:p>
        </w:tc>
      </w:tr>
      <w:tr w:rsidR="0088165E" w:rsidTr="0088165E">
        <w:tc>
          <w:tcPr>
            <w:tcW w:w="1134" w:type="dxa"/>
          </w:tcPr>
          <w:p w:rsidR="0088165E" w:rsidRDefault="0088165E" w:rsidP="0088165E">
            <w:r>
              <w:t>D.5</w:t>
            </w:r>
          </w:p>
        </w:tc>
        <w:tc>
          <w:tcPr>
            <w:tcW w:w="2835" w:type="dxa"/>
          </w:tcPr>
          <w:p w:rsidR="0088165E" w:rsidRDefault="0088165E" w:rsidP="0088165E">
            <w:r>
              <w:t>Starea globală de conservare necunoscută</w:t>
            </w:r>
          </w:p>
        </w:tc>
        <w:tc>
          <w:tcPr>
            <w:tcW w:w="5102" w:type="dxa"/>
          </w:tcPr>
          <w:p w:rsidR="0088165E" w:rsidRDefault="0088165E" w:rsidP="0088165E">
            <w:r>
              <w:t>Starea globală de conservare a speciei [D.3.] nu a fost evaluată ca ”X” necunoscută.</w:t>
            </w:r>
          </w:p>
        </w:tc>
      </w:tr>
      <w:tr w:rsidR="0088165E" w:rsidTr="0088165E">
        <w:tc>
          <w:tcPr>
            <w:tcW w:w="1134" w:type="dxa"/>
          </w:tcPr>
          <w:p w:rsidR="0088165E" w:rsidRDefault="0088165E" w:rsidP="0088165E">
            <w:r>
              <w:t>D.6</w:t>
            </w:r>
          </w:p>
        </w:tc>
        <w:tc>
          <w:tcPr>
            <w:tcW w:w="2835" w:type="dxa"/>
          </w:tcPr>
          <w:p w:rsidR="0088165E" w:rsidRDefault="0088165E" w:rsidP="0088165E">
            <w:r>
              <w:t>Informaţii suplimentare</w:t>
            </w:r>
          </w:p>
        </w:tc>
        <w:tc>
          <w:tcPr>
            <w:tcW w:w="5102" w:type="dxa"/>
          </w:tcPr>
          <w:p w:rsidR="0088165E" w:rsidRDefault="0088165E" w:rsidP="0088165E">
            <w:r>
              <w:t>na</w:t>
            </w:r>
          </w:p>
        </w:tc>
      </w:tr>
    </w:tbl>
    <w:p w:rsidR="0088165E" w:rsidRDefault="0088165E" w:rsidP="0088165E">
      <w:pPr>
        <w:pStyle w:val="poimh2"/>
      </w:pPr>
      <w:r>
        <w:t>Matricea 7) Evaluarea stării globale de conservare a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A16: ”FV” – favorabilă, B15: , ”FV” – favorabilăC14: ”FV” – favorabilă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Pr="00104AAD" w:rsidRDefault="0088165E" w:rsidP="0088165E">
      <w:pPr>
        <w:pStyle w:val="poimh1"/>
        <w:rPr>
          <w:sz w:val="24"/>
        </w:rPr>
      </w:pPr>
      <w:r w:rsidRPr="00104AAD">
        <w:rPr>
          <w:sz w:val="24"/>
        </w:rPr>
        <w:t xml:space="preserve">1100 - </w:t>
      </w:r>
      <w:r w:rsidRPr="00104AAD">
        <w:rPr>
          <w:rStyle w:val="poimlat"/>
          <w:sz w:val="24"/>
        </w:rPr>
        <w:t xml:space="preserve">Lanius minor, </w:t>
      </w:r>
      <w:r w:rsidRPr="00104AAD">
        <w:rPr>
          <w:sz w:val="24"/>
        </w:rPr>
        <w:t>Sfrâncioc cu frunte neagră</w:t>
      </w:r>
    </w:p>
    <w:p w:rsidR="0088165E" w:rsidRDefault="0088165E" w:rsidP="0088165E">
      <w:pPr>
        <w:pStyle w:val="poimh2"/>
      </w:pPr>
      <w:r>
        <w:t>Tabelul A) Parametri pentru evaluarea stării de conservare a speciei din punct de vedere al populaţiei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Lanius minor</w:t>
            </w:r>
            <w:r>
              <w:t>, 1100, Anexa 1</w:t>
            </w:r>
          </w:p>
        </w:tc>
      </w:tr>
      <w:tr w:rsidR="0088165E" w:rsidTr="0088165E">
        <w:tc>
          <w:tcPr>
            <w:tcW w:w="1134" w:type="dxa"/>
          </w:tcPr>
          <w:p w:rsidR="0088165E" w:rsidRDefault="0088165E" w:rsidP="0088165E">
            <w:r>
              <w:t>A.2</w:t>
            </w:r>
          </w:p>
        </w:tc>
        <w:tc>
          <w:tcPr>
            <w:tcW w:w="2835" w:type="dxa"/>
          </w:tcPr>
          <w:p w:rsidR="0088165E" w:rsidRDefault="0088165E" w:rsidP="0088165E">
            <w:r>
              <w:t>Statut de prezenţă temporală a speciilor</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A.3</w:t>
            </w:r>
          </w:p>
        </w:tc>
        <w:tc>
          <w:tcPr>
            <w:tcW w:w="2835" w:type="dxa"/>
          </w:tcPr>
          <w:p w:rsidR="0088165E" w:rsidRDefault="0088165E" w:rsidP="0088165E">
            <w:r>
              <w:t>Mărimea populaţiei speciei în aria naturală protejată</w:t>
            </w:r>
          </w:p>
        </w:tc>
        <w:tc>
          <w:tcPr>
            <w:tcW w:w="5102" w:type="dxa"/>
          </w:tcPr>
          <w:p w:rsidR="0088165E" w:rsidRDefault="0088165E" w:rsidP="0088165E">
            <w:r>
              <w:t>12 - 36 perechi</w:t>
            </w:r>
          </w:p>
        </w:tc>
      </w:tr>
      <w:tr w:rsidR="0088165E" w:rsidTr="0088165E">
        <w:tc>
          <w:tcPr>
            <w:tcW w:w="1134" w:type="dxa"/>
          </w:tcPr>
          <w:p w:rsidR="0088165E" w:rsidRDefault="0088165E" w:rsidP="0088165E">
            <w:r>
              <w:t>A.4</w:t>
            </w:r>
          </w:p>
        </w:tc>
        <w:tc>
          <w:tcPr>
            <w:tcW w:w="2835" w:type="dxa"/>
          </w:tcPr>
          <w:p w:rsidR="0088165E" w:rsidRDefault="0088165E" w:rsidP="0088165E">
            <w:r>
              <w:t>Calitatea datelor referitoare la populaţia speciei din aria naturală protejată</w:t>
            </w:r>
          </w:p>
        </w:tc>
        <w:tc>
          <w:tcPr>
            <w:tcW w:w="5102" w:type="dxa"/>
          </w:tcPr>
          <w:p w:rsidR="0088165E" w:rsidRDefault="0088165E" w:rsidP="0088165E">
            <w:r>
              <w:t>bună - estimări statistice robuste sau inventarieri complete</w:t>
            </w:r>
          </w:p>
        </w:tc>
      </w:tr>
      <w:tr w:rsidR="0088165E" w:rsidTr="0088165E">
        <w:tc>
          <w:tcPr>
            <w:tcW w:w="1134" w:type="dxa"/>
          </w:tcPr>
          <w:p w:rsidR="0088165E" w:rsidRDefault="0088165E" w:rsidP="0088165E">
            <w:r>
              <w:lastRenderedPageBreak/>
              <w:t>A.5</w:t>
            </w:r>
          </w:p>
        </w:tc>
        <w:tc>
          <w:tcPr>
            <w:tcW w:w="2835" w:type="dxa"/>
          </w:tcPr>
          <w:p w:rsidR="0088165E" w:rsidRDefault="0088165E" w:rsidP="0088165E">
            <w:r>
              <w:t>Raportul dintre mărimea populaţiei speciei în aria naturală protejată şi mărimea populaţiei naţionale</w:t>
            </w:r>
          </w:p>
        </w:tc>
        <w:tc>
          <w:tcPr>
            <w:tcW w:w="5102" w:type="dxa"/>
          </w:tcPr>
          <w:p w:rsidR="0088165E" w:rsidRDefault="0088165E" w:rsidP="0088165E">
            <w:r>
              <w:t>0.02 % - 0.03 %</w:t>
            </w:r>
          </w:p>
        </w:tc>
      </w:tr>
      <w:tr w:rsidR="0088165E" w:rsidTr="0088165E">
        <w:tc>
          <w:tcPr>
            <w:tcW w:w="1134" w:type="dxa"/>
          </w:tcPr>
          <w:p w:rsidR="0088165E" w:rsidRDefault="0088165E" w:rsidP="0088165E">
            <w:r>
              <w:t>A.6</w:t>
            </w:r>
          </w:p>
        </w:tc>
        <w:tc>
          <w:tcPr>
            <w:tcW w:w="2835" w:type="dxa"/>
          </w:tcPr>
          <w:p w:rsidR="0088165E" w:rsidRDefault="0088165E" w:rsidP="0088165E">
            <w:r>
              <w:t>Mărimea populaţiei speciei în aria naturală protejată comparata cu mărimea populaţiei naţionale</w:t>
            </w:r>
          </w:p>
        </w:tc>
        <w:tc>
          <w:tcPr>
            <w:tcW w:w="5102" w:type="dxa"/>
          </w:tcPr>
          <w:p w:rsidR="0088165E" w:rsidRDefault="0088165E" w:rsidP="0088165E">
            <w:r>
              <w:t>Nesemnificativă</w:t>
            </w:r>
          </w:p>
        </w:tc>
      </w:tr>
      <w:tr w:rsidR="0088165E" w:rsidTr="0088165E">
        <w:tc>
          <w:tcPr>
            <w:tcW w:w="1134" w:type="dxa"/>
          </w:tcPr>
          <w:p w:rsidR="0088165E" w:rsidRDefault="0088165E" w:rsidP="0088165E">
            <w:r>
              <w:t>A.7</w:t>
            </w:r>
          </w:p>
        </w:tc>
        <w:tc>
          <w:tcPr>
            <w:tcW w:w="2835" w:type="dxa"/>
          </w:tcPr>
          <w:p w:rsidR="0088165E" w:rsidRDefault="0088165E" w:rsidP="0088165E">
            <w:r>
              <w:t>Mărimea reevaluată a populaţiei estimate în planul de management anterior</w:t>
            </w:r>
          </w:p>
        </w:tc>
        <w:tc>
          <w:tcPr>
            <w:tcW w:w="5102" w:type="dxa"/>
          </w:tcPr>
          <w:p w:rsidR="0088165E" w:rsidRDefault="0088165E" w:rsidP="0088165E">
            <w:r>
              <w:t>Evaluarea mărimii populației speciei se face pentru prima dată</w:t>
            </w:r>
          </w:p>
        </w:tc>
      </w:tr>
      <w:tr w:rsidR="0088165E" w:rsidTr="0088165E">
        <w:tc>
          <w:tcPr>
            <w:tcW w:w="1134" w:type="dxa"/>
          </w:tcPr>
          <w:p w:rsidR="0088165E" w:rsidRDefault="0088165E" w:rsidP="0088165E">
            <w:r>
              <w:t>A.8</w:t>
            </w:r>
          </w:p>
        </w:tc>
        <w:tc>
          <w:tcPr>
            <w:tcW w:w="2835" w:type="dxa"/>
          </w:tcPr>
          <w:p w:rsidR="0088165E" w:rsidRDefault="0088165E" w:rsidP="0088165E">
            <w:r>
              <w:t>Mărimea populaţiei de referinţă pentru starea favorabilă în aria naturală protejată</w:t>
            </w:r>
          </w:p>
        </w:tc>
        <w:tc>
          <w:tcPr>
            <w:tcW w:w="5102" w:type="dxa"/>
          </w:tcPr>
          <w:p w:rsidR="0088165E" w:rsidRDefault="0088165E" w:rsidP="0088165E">
            <w:r>
              <w:t>24</w:t>
            </w:r>
          </w:p>
        </w:tc>
      </w:tr>
      <w:tr w:rsidR="0088165E" w:rsidTr="0088165E">
        <w:tc>
          <w:tcPr>
            <w:tcW w:w="1134" w:type="dxa"/>
          </w:tcPr>
          <w:p w:rsidR="0088165E" w:rsidRDefault="0088165E" w:rsidP="0088165E">
            <w:r>
              <w:t>A.9</w:t>
            </w:r>
          </w:p>
        </w:tc>
        <w:tc>
          <w:tcPr>
            <w:tcW w:w="2835" w:type="dxa"/>
          </w:tcPr>
          <w:p w:rsidR="0088165E" w:rsidRDefault="0088165E" w:rsidP="0088165E">
            <w:r>
              <w:t>Metodologia de apreciere a mărimii populaţiei de referinţă pentru starea favorabilă</w:t>
            </w:r>
          </w:p>
        </w:tc>
        <w:tc>
          <w:tcPr>
            <w:tcW w:w="5102" w:type="dxa"/>
          </w:tcPr>
          <w:p w:rsidR="0088165E" w:rsidRDefault="0088165E" w:rsidP="0088165E">
            <w:r>
              <w:t>Analiza datelor istorice și a rezultatelor evaluărilor de teren efectuate în perioada 2017-2019</w:t>
            </w:r>
          </w:p>
        </w:tc>
      </w:tr>
      <w:tr w:rsidR="0088165E" w:rsidTr="0088165E">
        <w:tc>
          <w:tcPr>
            <w:tcW w:w="1134" w:type="dxa"/>
          </w:tcPr>
          <w:p w:rsidR="0088165E" w:rsidRDefault="0088165E" w:rsidP="0088165E">
            <w:r>
              <w:t>A.10</w:t>
            </w:r>
          </w:p>
        </w:tc>
        <w:tc>
          <w:tcPr>
            <w:tcW w:w="2835" w:type="dxa"/>
          </w:tcPr>
          <w:p w:rsidR="0088165E" w:rsidRDefault="0088165E" w:rsidP="0088165E">
            <w:r>
              <w:t>Raportul dintre mărimea populaţiei de referinţă pentru starea favorabilă şi mărimea populaţiei actuale</w:t>
            </w:r>
          </w:p>
        </w:tc>
        <w:tc>
          <w:tcPr>
            <w:tcW w:w="5102" w:type="dxa"/>
          </w:tcPr>
          <w:p w:rsidR="0088165E" w:rsidRDefault="0088165E" w:rsidP="0088165E">
            <w:r>
              <w:t>”≈” – aproximativ egal</w:t>
            </w:r>
          </w:p>
        </w:tc>
      </w:tr>
      <w:tr w:rsidR="0088165E" w:rsidTr="0088165E">
        <w:tc>
          <w:tcPr>
            <w:tcW w:w="1134" w:type="dxa"/>
          </w:tcPr>
          <w:p w:rsidR="0088165E" w:rsidRDefault="0088165E" w:rsidP="0088165E">
            <w:r>
              <w:t>A.11</w:t>
            </w:r>
          </w:p>
        </w:tc>
        <w:tc>
          <w:tcPr>
            <w:tcW w:w="2835" w:type="dxa"/>
          </w:tcPr>
          <w:p w:rsidR="0088165E" w:rsidRDefault="0088165E" w:rsidP="0088165E">
            <w:r>
              <w:t>Tendinţa actuală a mărimii populaţiei speciei</w:t>
            </w:r>
          </w:p>
        </w:tc>
        <w:tc>
          <w:tcPr>
            <w:tcW w:w="5102" w:type="dxa"/>
          </w:tcPr>
          <w:p w:rsidR="0088165E" w:rsidRDefault="0088165E" w:rsidP="0088165E">
            <w:r>
              <w:t>”0” – stabilă</w:t>
            </w:r>
          </w:p>
        </w:tc>
      </w:tr>
      <w:tr w:rsidR="0088165E" w:rsidTr="0088165E">
        <w:tc>
          <w:tcPr>
            <w:tcW w:w="1134" w:type="dxa"/>
          </w:tcPr>
          <w:p w:rsidR="0088165E" w:rsidRDefault="0088165E" w:rsidP="0088165E">
            <w:r>
              <w:t>A.12</w:t>
            </w:r>
          </w:p>
        </w:tc>
        <w:tc>
          <w:tcPr>
            <w:tcW w:w="2835" w:type="dxa"/>
          </w:tcPr>
          <w:p w:rsidR="0088165E" w:rsidRDefault="0088165E" w:rsidP="0088165E">
            <w:r>
              <w:t>Calitatea datelor privind tendinţa actuală a mărimii populaţiei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A.13</w:t>
            </w:r>
          </w:p>
        </w:tc>
        <w:tc>
          <w:tcPr>
            <w:tcW w:w="2835" w:type="dxa"/>
          </w:tcPr>
          <w:p w:rsidR="0088165E" w:rsidRDefault="0088165E" w:rsidP="0088165E">
            <w:r>
              <w:t>Magnitudinea tendinţei actuale a mărimii populaţiei speciei</w:t>
            </w:r>
          </w:p>
        </w:tc>
        <w:tc>
          <w:tcPr>
            <w:tcW w:w="5102" w:type="dxa"/>
          </w:tcPr>
          <w:p w:rsidR="0088165E" w:rsidRDefault="0088165E" w:rsidP="0088165E">
            <w:r>
              <w:t>Nu există suficiente informaţii pentru a putea aprecia magnitudinea tendinţei actuale a mărimii populaţiei speciei</w:t>
            </w:r>
          </w:p>
        </w:tc>
      </w:tr>
      <w:tr w:rsidR="0088165E" w:rsidTr="0088165E">
        <w:tc>
          <w:tcPr>
            <w:tcW w:w="1134" w:type="dxa"/>
          </w:tcPr>
          <w:p w:rsidR="0088165E" w:rsidRDefault="0088165E" w:rsidP="0088165E">
            <w:r>
              <w:t>A.14</w:t>
            </w:r>
          </w:p>
        </w:tc>
        <w:tc>
          <w:tcPr>
            <w:tcW w:w="2835" w:type="dxa"/>
          </w:tcPr>
          <w:p w:rsidR="0088165E" w:rsidRDefault="0088165E" w:rsidP="0088165E">
            <w:r>
              <w:t>Magnitudinea tendinţei actuale a mărimii populaţiei speciei exprimată prin calificative</w:t>
            </w:r>
          </w:p>
        </w:tc>
        <w:tc>
          <w:tcPr>
            <w:tcW w:w="5102" w:type="dxa"/>
          </w:tcPr>
          <w:p w:rsidR="0088165E" w:rsidRDefault="0088165E" w:rsidP="0088165E">
            <w:r>
              <w:t>na</w:t>
            </w:r>
          </w:p>
        </w:tc>
      </w:tr>
      <w:tr w:rsidR="0088165E" w:rsidTr="0088165E">
        <w:tc>
          <w:tcPr>
            <w:tcW w:w="1134" w:type="dxa"/>
          </w:tcPr>
          <w:p w:rsidR="0088165E" w:rsidRDefault="0088165E" w:rsidP="0088165E">
            <w:r>
              <w:t>A.15</w:t>
            </w:r>
          </w:p>
        </w:tc>
        <w:tc>
          <w:tcPr>
            <w:tcW w:w="2835" w:type="dxa"/>
          </w:tcPr>
          <w:p w:rsidR="0088165E" w:rsidRDefault="0088165E" w:rsidP="0088165E">
            <w:r>
              <w:t>Structura populaţiei speciei</w:t>
            </w:r>
          </w:p>
        </w:tc>
        <w:tc>
          <w:tcPr>
            <w:tcW w:w="5102" w:type="dxa"/>
          </w:tcPr>
          <w:p w:rsidR="0088165E" w:rsidRDefault="0088165E" w:rsidP="0088165E">
            <w:r>
              <w:t>Nu există date privind structura populaţiei.</w:t>
            </w:r>
          </w:p>
        </w:tc>
      </w:tr>
      <w:tr w:rsidR="0088165E" w:rsidTr="0088165E">
        <w:tc>
          <w:tcPr>
            <w:tcW w:w="1134" w:type="dxa"/>
          </w:tcPr>
          <w:p w:rsidR="0088165E" w:rsidRDefault="0088165E" w:rsidP="0088165E">
            <w:r>
              <w:t>A.16</w:t>
            </w:r>
          </w:p>
        </w:tc>
        <w:tc>
          <w:tcPr>
            <w:tcW w:w="2835" w:type="dxa"/>
          </w:tcPr>
          <w:p w:rsidR="0088165E" w:rsidRDefault="0088165E" w:rsidP="0088165E">
            <w:r>
              <w:t>Starea de conservare din punct de vedere al populaţiei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A.17</w:t>
            </w:r>
          </w:p>
        </w:tc>
        <w:tc>
          <w:tcPr>
            <w:tcW w:w="2835" w:type="dxa"/>
          </w:tcPr>
          <w:p w:rsidR="0088165E" w:rsidRDefault="0088165E" w:rsidP="0088165E">
            <w:r>
              <w:t>Tendinţa stării de conservare din punct de vedere al populaţiei speciei</w:t>
            </w:r>
          </w:p>
        </w:tc>
        <w:tc>
          <w:tcPr>
            <w:tcW w:w="5102" w:type="dxa"/>
          </w:tcPr>
          <w:p w:rsidR="0088165E" w:rsidRDefault="0088165E" w:rsidP="0088165E">
            <w:r>
              <w:t>”0” – este stabilă</w:t>
            </w:r>
          </w:p>
        </w:tc>
      </w:tr>
      <w:tr w:rsidR="0088165E" w:rsidTr="0088165E">
        <w:tc>
          <w:tcPr>
            <w:tcW w:w="1134" w:type="dxa"/>
          </w:tcPr>
          <w:p w:rsidR="0088165E" w:rsidRDefault="0088165E" w:rsidP="0088165E">
            <w:r>
              <w:lastRenderedPageBreak/>
              <w:t>A.18</w:t>
            </w:r>
          </w:p>
        </w:tc>
        <w:tc>
          <w:tcPr>
            <w:tcW w:w="2835" w:type="dxa"/>
          </w:tcPr>
          <w:p w:rsidR="0088165E" w:rsidRDefault="0088165E" w:rsidP="0088165E">
            <w:r>
              <w:t>Starea de conservare necunoscută din punct de vedere al populaţiei</w:t>
            </w:r>
          </w:p>
        </w:tc>
        <w:tc>
          <w:tcPr>
            <w:tcW w:w="5102" w:type="dxa"/>
          </w:tcPr>
          <w:p w:rsidR="0088165E" w:rsidRDefault="0088165E" w:rsidP="0088165E">
            <w:r>
              <w:t>A fost calculată starea de conservare din punctul de vedere al populației speciei</w:t>
            </w:r>
          </w:p>
        </w:tc>
      </w:tr>
    </w:tbl>
    <w:p w:rsidR="0088165E" w:rsidRDefault="0088165E" w:rsidP="0088165E">
      <w:pPr>
        <w:pStyle w:val="poimh2"/>
      </w:pPr>
      <w:r>
        <w:t>Matricea 1) Matricea de evaluare a stării de conservare a speciei din punct de vedere al populației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A10: ”≈” – aproximativ egal, A15: Nu există date privind structura populaţiei.</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B) Parametri pentru evaluarea stării de conservare a speciei din punct de vedere al habitatului speciei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Parametri</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Lanius minor</w:t>
            </w:r>
            <w:r>
              <w:t>, 1100, Anexa 1</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B.3</w:t>
            </w:r>
          </w:p>
        </w:tc>
        <w:tc>
          <w:tcPr>
            <w:tcW w:w="2835" w:type="dxa"/>
          </w:tcPr>
          <w:p w:rsidR="0088165E" w:rsidRDefault="0088165E" w:rsidP="0088165E">
            <w:r>
              <w:t>Suprafaţa habitatului speciei în aria naturală protejată</w:t>
            </w:r>
          </w:p>
        </w:tc>
        <w:tc>
          <w:tcPr>
            <w:tcW w:w="5102" w:type="dxa"/>
          </w:tcPr>
          <w:p w:rsidR="0088165E" w:rsidRDefault="0088165E" w:rsidP="0088165E">
            <w:r>
              <w:t>1508 - 2041 ha</w:t>
            </w:r>
          </w:p>
        </w:tc>
      </w:tr>
      <w:tr w:rsidR="0088165E" w:rsidTr="0088165E">
        <w:tc>
          <w:tcPr>
            <w:tcW w:w="1134" w:type="dxa"/>
          </w:tcPr>
          <w:p w:rsidR="0088165E" w:rsidRDefault="0088165E" w:rsidP="0088165E">
            <w:r>
              <w:t>B.4</w:t>
            </w:r>
          </w:p>
        </w:tc>
        <w:tc>
          <w:tcPr>
            <w:tcW w:w="2835" w:type="dxa"/>
          </w:tcPr>
          <w:p w:rsidR="0088165E" w:rsidRDefault="0088165E" w:rsidP="0088165E">
            <w:r>
              <w:t>Calitatea datelor pentru suprafaţa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B.5</w:t>
            </w:r>
          </w:p>
        </w:tc>
        <w:tc>
          <w:tcPr>
            <w:tcW w:w="2835" w:type="dxa"/>
          </w:tcPr>
          <w:p w:rsidR="0088165E" w:rsidRDefault="0088165E" w:rsidP="0088165E">
            <w:r>
              <w:t>Suprafaţa reevaluată a habitatului speciei din planul de management anterior</w:t>
            </w:r>
          </w:p>
        </w:tc>
        <w:tc>
          <w:tcPr>
            <w:tcW w:w="5102" w:type="dxa"/>
          </w:tcPr>
          <w:p w:rsidR="0088165E" w:rsidRDefault="0088165E" w:rsidP="0088165E">
            <w:r>
              <w:t>Evaluarea suprafeţei habitatului speciei se face pentru prima dată</w:t>
            </w:r>
          </w:p>
        </w:tc>
      </w:tr>
      <w:tr w:rsidR="0088165E" w:rsidTr="0088165E">
        <w:tc>
          <w:tcPr>
            <w:tcW w:w="1134" w:type="dxa"/>
          </w:tcPr>
          <w:p w:rsidR="0088165E" w:rsidRDefault="0088165E" w:rsidP="0088165E">
            <w:r>
              <w:t>B.6</w:t>
            </w:r>
          </w:p>
        </w:tc>
        <w:tc>
          <w:tcPr>
            <w:tcW w:w="2835" w:type="dxa"/>
          </w:tcPr>
          <w:p w:rsidR="0088165E" w:rsidRDefault="0088165E" w:rsidP="0088165E">
            <w:r>
              <w:t>Suprafaţa  adecvată a habitatului speciei în aria naturală protejată</w:t>
            </w:r>
          </w:p>
        </w:tc>
        <w:tc>
          <w:tcPr>
            <w:tcW w:w="5102" w:type="dxa"/>
          </w:tcPr>
          <w:p w:rsidR="0088165E" w:rsidRDefault="0088165E" w:rsidP="0088165E">
            <w:r>
              <w:t>2041 ha</w:t>
            </w:r>
          </w:p>
        </w:tc>
      </w:tr>
      <w:tr w:rsidR="0088165E" w:rsidTr="0088165E">
        <w:tc>
          <w:tcPr>
            <w:tcW w:w="1134" w:type="dxa"/>
          </w:tcPr>
          <w:p w:rsidR="0088165E" w:rsidRDefault="0088165E" w:rsidP="0088165E">
            <w:r>
              <w:t>B.7</w:t>
            </w:r>
          </w:p>
        </w:tc>
        <w:tc>
          <w:tcPr>
            <w:tcW w:w="2835" w:type="dxa"/>
          </w:tcPr>
          <w:p w:rsidR="0088165E" w:rsidRDefault="0088165E" w:rsidP="0088165E">
            <w:r>
              <w:t>Metodologia de apreciere a suprafeţei  adecvate a habitatului speciei în aria naturală protejată</w:t>
            </w:r>
          </w:p>
        </w:tc>
        <w:tc>
          <w:tcPr>
            <w:tcW w:w="5102" w:type="dxa"/>
          </w:tcPr>
          <w:p w:rsidR="0088165E" w:rsidRDefault="0088165E" w:rsidP="0088165E">
            <w:r>
              <w:t>Analiza GIS pe baza digitizării tuturor habitatelor corespunzătoare speciilor in cadrul sitului.</w:t>
            </w:r>
          </w:p>
        </w:tc>
      </w:tr>
      <w:tr w:rsidR="0088165E" w:rsidTr="0088165E">
        <w:tc>
          <w:tcPr>
            <w:tcW w:w="1134" w:type="dxa"/>
          </w:tcPr>
          <w:p w:rsidR="0088165E" w:rsidRDefault="0088165E" w:rsidP="0088165E">
            <w:r>
              <w:t>B.8</w:t>
            </w:r>
          </w:p>
        </w:tc>
        <w:tc>
          <w:tcPr>
            <w:tcW w:w="2835" w:type="dxa"/>
          </w:tcPr>
          <w:p w:rsidR="0088165E" w:rsidRDefault="0088165E" w:rsidP="0088165E">
            <w:r>
              <w:t>Raportul dintre suprafaţa adecvată a habitatului speciei şi suprafaţa actuală a habitatului speciei</w:t>
            </w:r>
          </w:p>
        </w:tc>
        <w:tc>
          <w:tcPr>
            <w:tcW w:w="5102" w:type="dxa"/>
          </w:tcPr>
          <w:p w:rsidR="0088165E" w:rsidRDefault="0088165E" w:rsidP="0088165E">
            <w:r>
              <w:t>Nu este cazul</w:t>
            </w:r>
          </w:p>
        </w:tc>
      </w:tr>
      <w:tr w:rsidR="0088165E" w:rsidTr="0088165E">
        <w:tc>
          <w:tcPr>
            <w:tcW w:w="1134" w:type="dxa"/>
          </w:tcPr>
          <w:p w:rsidR="0088165E" w:rsidRDefault="0088165E" w:rsidP="0088165E">
            <w:r>
              <w:t>B.9</w:t>
            </w:r>
          </w:p>
        </w:tc>
        <w:tc>
          <w:tcPr>
            <w:tcW w:w="2835" w:type="dxa"/>
          </w:tcPr>
          <w:p w:rsidR="0088165E" w:rsidRDefault="0088165E" w:rsidP="0088165E">
            <w:r>
              <w:t>Tendinţa actuală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lastRenderedPageBreak/>
              <w:t>B.10</w:t>
            </w:r>
          </w:p>
        </w:tc>
        <w:tc>
          <w:tcPr>
            <w:tcW w:w="2835" w:type="dxa"/>
          </w:tcPr>
          <w:p w:rsidR="0088165E" w:rsidRDefault="0088165E" w:rsidP="0088165E">
            <w:r>
              <w:t>Calitatea datelor privind tendinţa actuală a suprafeţei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B.11</w:t>
            </w:r>
          </w:p>
        </w:tc>
        <w:tc>
          <w:tcPr>
            <w:tcW w:w="2835" w:type="dxa"/>
          </w:tcPr>
          <w:p w:rsidR="0088165E" w:rsidRDefault="0088165E" w:rsidP="0088165E">
            <w:r>
              <w:t>Calitatea habitatului speciei în aria naturală protejată</w:t>
            </w:r>
          </w:p>
        </w:tc>
        <w:tc>
          <w:tcPr>
            <w:tcW w:w="5102" w:type="dxa"/>
          </w:tcPr>
          <w:p w:rsidR="0088165E" w:rsidRDefault="0088165E" w:rsidP="0088165E">
            <w:r>
              <w:t>medie</w:t>
            </w:r>
          </w:p>
        </w:tc>
      </w:tr>
      <w:tr w:rsidR="0088165E" w:rsidTr="0088165E">
        <w:tc>
          <w:tcPr>
            <w:tcW w:w="1134" w:type="dxa"/>
          </w:tcPr>
          <w:p w:rsidR="0088165E" w:rsidRDefault="0088165E" w:rsidP="0088165E">
            <w:r>
              <w:t>B.12</w:t>
            </w:r>
          </w:p>
        </w:tc>
        <w:tc>
          <w:tcPr>
            <w:tcW w:w="2835" w:type="dxa"/>
          </w:tcPr>
          <w:p w:rsidR="0088165E" w:rsidRDefault="0088165E" w:rsidP="0088165E">
            <w:r>
              <w:t>Tendinţa actuală a calităţii habitatului speciei</w:t>
            </w:r>
          </w:p>
        </w:tc>
        <w:tc>
          <w:tcPr>
            <w:tcW w:w="5102" w:type="dxa"/>
          </w:tcPr>
          <w:p w:rsidR="0088165E" w:rsidRDefault="0088165E" w:rsidP="0088165E">
            <w:r>
              <w:t>”-” – descrescătoare</w:t>
            </w:r>
          </w:p>
        </w:tc>
      </w:tr>
      <w:tr w:rsidR="0088165E" w:rsidTr="0088165E">
        <w:tc>
          <w:tcPr>
            <w:tcW w:w="1134" w:type="dxa"/>
          </w:tcPr>
          <w:p w:rsidR="0088165E" w:rsidRDefault="0088165E" w:rsidP="0088165E">
            <w:r>
              <w:t>B.13</w:t>
            </w:r>
          </w:p>
        </w:tc>
        <w:tc>
          <w:tcPr>
            <w:tcW w:w="2835" w:type="dxa"/>
          </w:tcPr>
          <w:p w:rsidR="0088165E" w:rsidRDefault="0088165E" w:rsidP="0088165E">
            <w:r>
              <w:t>Calitatea datelor privind tendinţa actuală a calităţii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B.14</w:t>
            </w:r>
          </w:p>
        </w:tc>
        <w:tc>
          <w:tcPr>
            <w:tcW w:w="2835" w:type="dxa"/>
          </w:tcPr>
          <w:p w:rsidR="0088165E" w:rsidRDefault="0088165E" w:rsidP="0088165E">
            <w:r>
              <w:t>Tendinţa actuală globală a habitatului speciei funcţie de tendinţa suprafeţei şi de tendinţa calităţii habitatului speciei</w:t>
            </w:r>
          </w:p>
        </w:tc>
        <w:tc>
          <w:tcPr>
            <w:tcW w:w="5102" w:type="dxa"/>
          </w:tcPr>
          <w:p w:rsidR="0088165E" w:rsidRDefault="0088165E" w:rsidP="0088165E">
            <w:r>
              <w:t>”-” – descrescătoare</w:t>
            </w:r>
          </w:p>
        </w:tc>
      </w:tr>
      <w:tr w:rsidR="0088165E" w:rsidTr="0088165E">
        <w:tc>
          <w:tcPr>
            <w:tcW w:w="1134" w:type="dxa"/>
          </w:tcPr>
          <w:p w:rsidR="0088165E" w:rsidRDefault="0088165E" w:rsidP="0088165E">
            <w:r>
              <w:t>B.15</w:t>
            </w:r>
          </w:p>
        </w:tc>
        <w:tc>
          <w:tcPr>
            <w:tcW w:w="2835" w:type="dxa"/>
          </w:tcPr>
          <w:p w:rsidR="0088165E" w:rsidRDefault="0088165E" w:rsidP="0088165E">
            <w:r>
              <w:t>Starea de conservare din punct de vedere al habitatului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B.16</w:t>
            </w:r>
          </w:p>
        </w:tc>
        <w:tc>
          <w:tcPr>
            <w:tcW w:w="2835" w:type="dxa"/>
          </w:tcPr>
          <w:p w:rsidR="0088165E" w:rsidRDefault="0088165E" w:rsidP="0088165E">
            <w:r>
              <w:t>Tendinţa stării de conservare din punct de vedere al habitatului speciei</w:t>
            </w:r>
          </w:p>
        </w:tc>
        <w:tc>
          <w:tcPr>
            <w:tcW w:w="5102" w:type="dxa"/>
          </w:tcPr>
          <w:p w:rsidR="0088165E" w:rsidRDefault="0088165E" w:rsidP="0088165E">
            <w:r>
              <w:t>Starea de conservare  din punct de vedere al habitatului speciei [B.15.] nu a fost evaluată ca nefavorabilă                 - inadecvată sau nefavorabilă - rea</w:t>
            </w:r>
          </w:p>
        </w:tc>
      </w:tr>
      <w:tr w:rsidR="0088165E" w:rsidTr="0088165E">
        <w:tc>
          <w:tcPr>
            <w:tcW w:w="1134" w:type="dxa"/>
          </w:tcPr>
          <w:p w:rsidR="0088165E" w:rsidRDefault="0088165E" w:rsidP="0088165E">
            <w:r>
              <w:t>B.17</w:t>
            </w:r>
          </w:p>
        </w:tc>
        <w:tc>
          <w:tcPr>
            <w:tcW w:w="2835" w:type="dxa"/>
          </w:tcPr>
          <w:p w:rsidR="0088165E" w:rsidRDefault="0088165E" w:rsidP="0088165E">
            <w:r>
              <w:t>Starea de conservare necunoscută din punct de vedere al habitatului speciei</w:t>
            </w:r>
          </w:p>
        </w:tc>
        <w:tc>
          <w:tcPr>
            <w:tcW w:w="5102" w:type="dxa"/>
          </w:tcPr>
          <w:p w:rsidR="0088165E" w:rsidRDefault="0088165E" w:rsidP="0088165E">
            <w:r>
              <w:t>Nu este cazul</w:t>
            </w:r>
          </w:p>
        </w:tc>
      </w:tr>
    </w:tbl>
    <w:p w:rsidR="0088165E" w:rsidRDefault="0088165E" w:rsidP="0088165E">
      <w:pPr>
        <w:pStyle w:val="poimh2"/>
      </w:pPr>
      <w:r>
        <w:t>Matricea 2) Matricea pentru evaluarea tendinței globale a habitatului speciei</w:t>
      </w:r>
    </w:p>
    <w:tbl>
      <w:tblPr>
        <w:tblStyle w:val="poimtg"/>
        <w:tblW w:w="0" w:type="auto"/>
        <w:tblLayout w:type="fixed"/>
        <w:tblLook w:val="04A0" w:firstRow="1" w:lastRow="0" w:firstColumn="1" w:lastColumn="0" w:noHBand="0" w:noVBand="1"/>
      </w:tblPr>
      <w:tblGrid>
        <w:gridCol w:w="4535"/>
        <w:gridCol w:w="4535"/>
      </w:tblGrid>
      <w:tr w:rsidR="0088165E" w:rsidTr="0088165E">
        <w:trPr>
          <w:cnfStyle w:val="100000000000" w:firstRow="1" w:lastRow="0" w:firstColumn="0" w:lastColumn="0" w:oddVBand="0" w:evenVBand="0" w:oddHBand="0" w:evenHBand="0" w:firstRowFirstColumn="0" w:firstRowLastColumn="0" w:lastRowFirstColumn="0" w:lastRowLastColumn="0"/>
        </w:trPr>
        <w:tc>
          <w:tcPr>
            <w:tcW w:w="4535" w:type="dxa"/>
          </w:tcPr>
          <w:p w:rsidR="0088165E" w:rsidRDefault="0088165E" w:rsidP="0088165E">
            <w:r>
              <w:t>Tendinţa</w:t>
            </w:r>
          </w:p>
        </w:tc>
        <w:tc>
          <w:tcPr>
            <w:tcW w:w="4535" w:type="dxa"/>
          </w:tcPr>
          <w:p w:rsidR="0088165E" w:rsidRDefault="0088165E" w:rsidP="0088165E">
            <w:r>
              <w:t>Combinaţia dintre Tendinţa actuală a suprafeţei habitatului speciei [B.9.] şi Tendinţa actuală a calităţii habitatului speciei [B.12.]</w:t>
            </w:r>
          </w:p>
        </w:tc>
      </w:tr>
      <w:tr w:rsidR="0088165E" w:rsidTr="0088165E">
        <w:tc>
          <w:tcPr>
            <w:tcW w:w="4535" w:type="dxa"/>
          </w:tcPr>
          <w:p w:rsidR="0088165E" w:rsidRDefault="0088165E" w:rsidP="0088165E">
            <w:r>
              <w:t>”-” – descrescătoare</w:t>
            </w:r>
          </w:p>
        </w:tc>
        <w:tc>
          <w:tcPr>
            <w:tcW w:w="4535" w:type="dxa"/>
          </w:tcPr>
          <w:p w:rsidR="0088165E" w:rsidRDefault="0088165E" w:rsidP="0088165E">
            <w:r>
              <w:t>B9: ”0” – stabilă, B12: ”-” – descrescătoare</w:t>
            </w:r>
          </w:p>
        </w:tc>
      </w:tr>
    </w:tbl>
    <w:p w:rsidR="0088165E" w:rsidRDefault="0088165E" w:rsidP="0088165E">
      <w:pPr>
        <w:pStyle w:val="poimh2"/>
      </w:pPr>
      <w:r>
        <w:t>Matricea 3) Matricea de evaluare a stării de conservare a speciei din punct de vedere al habitatului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lastRenderedPageBreak/>
              <w:t>Raportul dintre suprafaţa adecvată a habitatului speciei şi suprafaţa actuală a habitatului speciei: ”≈” – aproximativ egal. Tendinţa actuală a suprafeţei habitatului speciei: ”0” – stabilă. Calitatea habitatului speciei în aria naturală protejată: medie</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C) Parametri pentru evaluarea stării de conservare a speciei din punct de vedere al perspectivelor speciei în viitor</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Lanius minor</w:t>
            </w:r>
            <w:r>
              <w:t>, 1100, Anexa 1</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C.3</w:t>
            </w:r>
          </w:p>
        </w:tc>
        <w:tc>
          <w:tcPr>
            <w:tcW w:w="2835" w:type="dxa"/>
          </w:tcPr>
          <w:p w:rsidR="0088165E" w:rsidRDefault="0088165E" w:rsidP="0088165E">
            <w:r>
              <w:t>Tendinţa viitoare a mărimii populaţiei</w:t>
            </w:r>
          </w:p>
        </w:tc>
        <w:tc>
          <w:tcPr>
            <w:tcW w:w="5102" w:type="dxa"/>
          </w:tcPr>
          <w:p w:rsidR="0088165E" w:rsidRDefault="0088165E" w:rsidP="0088165E">
            <w:r>
              <w:t>”-” – descrescătoare</w:t>
            </w:r>
          </w:p>
        </w:tc>
      </w:tr>
      <w:tr w:rsidR="0088165E" w:rsidTr="0088165E">
        <w:tc>
          <w:tcPr>
            <w:tcW w:w="1134" w:type="dxa"/>
          </w:tcPr>
          <w:p w:rsidR="0088165E" w:rsidRDefault="0088165E" w:rsidP="0088165E">
            <w:r>
              <w:t>C.4</w:t>
            </w:r>
          </w:p>
        </w:tc>
        <w:tc>
          <w:tcPr>
            <w:tcW w:w="2835" w:type="dxa"/>
          </w:tcPr>
          <w:p w:rsidR="0088165E" w:rsidRDefault="0088165E" w:rsidP="0088165E">
            <w:r>
              <w:t>Raportul dintre mărimea populaţiei de referinţă pentru starea favorabilă şi mărimea populaţiei viitoare a speciei</w:t>
            </w:r>
          </w:p>
        </w:tc>
        <w:tc>
          <w:tcPr>
            <w:tcW w:w="5102" w:type="dxa"/>
          </w:tcPr>
          <w:p w:rsidR="0088165E" w:rsidRDefault="0088165E" w:rsidP="0088165E">
            <w:r>
              <w:t>”≈” – aproximativ egal</w:t>
            </w:r>
          </w:p>
        </w:tc>
      </w:tr>
      <w:tr w:rsidR="0088165E" w:rsidTr="0088165E">
        <w:tc>
          <w:tcPr>
            <w:tcW w:w="1134" w:type="dxa"/>
          </w:tcPr>
          <w:p w:rsidR="0088165E" w:rsidRDefault="0088165E" w:rsidP="0088165E">
            <w:r>
              <w:t>C.5</w:t>
            </w:r>
          </w:p>
        </w:tc>
        <w:tc>
          <w:tcPr>
            <w:tcW w:w="2835" w:type="dxa"/>
          </w:tcPr>
          <w:p w:rsidR="0088165E" w:rsidRDefault="0088165E" w:rsidP="0088165E">
            <w:r>
              <w:t>Perspectivele speciei din punct de vedere al populaţiei</w:t>
            </w:r>
          </w:p>
        </w:tc>
        <w:tc>
          <w:tcPr>
            <w:tcW w:w="5102" w:type="dxa"/>
          </w:tcPr>
          <w:p w:rsidR="0088165E" w:rsidRDefault="0088165E" w:rsidP="0088165E">
            <w:r>
              <w:t>”X” –  necunoscute</w:t>
            </w:r>
          </w:p>
        </w:tc>
      </w:tr>
      <w:tr w:rsidR="0088165E" w:rsidTr="0088165E">
        <w:tc>
          <w:tcPr>
            <w:tcW w:w="1134" w:type="dxa"/>
          </w:tcPr>
          <w:p w:rsidR="0088165E" w:rsidRDefault="0088165E" w:rsidP="0088165E">
            <w:r>
              <w:t>C.6</w:t>
            </w:r>
          </w:p>
        </w:tc>
        <w:tc>
          <w:tcPr>
            <w:tcW w:w="2835" w:type="dxa"/>
          </w:tcPr>
          <w:p w:rsidR="0088165E" w:rsidRDefault="0088165E" w:rsidP="0088165E">
            <w:r>
              <w:t>Tendinţa viitoare a suprafeţei habitatului speciei</w:t>
            </w:r>
          </w:p>
        </w:tc>
        <w:tc>
          <w:tcPr>
            <w:tcW w:w="5102" w:type="dxa"/>
          </w:tcPr>
          <w:p w:rsidR="0088165E" w:rsidRDefault="0088165E" w:rsidP="0088165E">
            <w:r>
              <w:t>”x” – necunoscută</w:t>
            </w:r>
          </w:p>
        </w:tc>
      </w:tr>
      <w:tr w:rsidR="0088165E" w:rsidTr="0088165E">
        <w:tc>
          <w:tcPr>
            <w:tcW w:w="1134" w:type="dxa"/>
          </w:tcPr>
          <w:p w:rsidR="0088165E" w:rsidRDefault="0088165E" w:rsidP="0088165E">
            <w:r>
              <w:t>C.7</w:t>
            </w:r>
          </w:p>
        </w:tc>
        <w:tc>
          <w:tcPr>
            <w:tcW w:w="2835" w:type="dxa"/>
          </w:tcPr>
          <w:p w:rsidR="0088165E" w:rsidRDefault="0088165E" w:rsidP="0088165E">
            <w:r>
              <w:t>Raportul dintre suprafaţa adecvată a habitatului speciei şi suprafaţa habitatului speciei în viitor</w:t>
            </w:r>
          </w:p>
        </w:tc>
        <w:tc>
          <w:tcPr>
            <w:tcW w:w="5102" w:type="dxa"/>
          </w:tcPr>
          <w:p w:rsidR="0088165E" w:rsidRDefault="0088165E" w:rsidP="0088165E">
            <w:r>
              <w:t>”x” – necunoscut</w:t>
            </w:r>
          </w:p>
        </w:tc>
      </w:tr>
      <w:tr w:rsidR="0088165E" w:rsidTr="0088165E">
        <w:tc>
          <w:tcPr>
            <w:tcW w:w="1134" w:type="dxa"/>
          </w:tcPr>
          <w:p w:rsidR="0088165E" w:rsidRDefault="0088165E" w:rsidP="0088165E">
            <w:r>
              <w:t>C.8</w:t>
            </w:r>
          </w:p>
        </w:tc>
        <w:tc>
          <w:tcPr>
            <w:tcW w:w="2835" w:type="dxa"/>
          </w:tcPr>
          <w:p w:rsidR="0088165E" w:rsidRDefault="0088165E" w:rsidP="0088165E">
            <w:r>
              <w:t>Perspectivele speciei din punct de vedere al habitatului speciei</w:t>
            </w:r>
          </w:p>
        </w:tc>
        <w:tc>
          <w:tcPr>
            <w:tcW w:w="5102" w:type="dxa"/>
          </w:tcPr>
          <w:p w:rsidR="0088165E" w:rsidRDefault="0088165E" w:rsidP="0088165E">
            <w:r>
              <w:t>”X” –  necunoscute</w:t>
            </w:r>
          </w:p>
        </w:tc>
      </w:tr>
      <w:tr w:rsidR="0088165E" w:rsidTr="0088165E">
        <w:tc>
          <w:tcPr>
            <w:tcW w:w="1134" w:type="dxa"/>
          </w:tcPr>
          <w:p w:rsidR="0088165E" w:rsidRDefault="0088165E" w:rsidP="0088165E">
            <w:r>
              <w:t>C.9</w:t>
            </w:r>
          </w:p>
        </w:tc>
        <w:tc>
          <w:tcPr>
            <w:tcW w:w="2835" w:type="dxa"/>
          </w:tcPr>
          <w:p w:rsidR="0088165E" w:rsidRDefault="0088165E" w:rsidP="0088165E">
            <w:r>
              <w:t>Perspectivele speciei în viitor</w:t>
            </w:r>
          </w:p>
        </w:tc>
        <w:tc>
          <w:tcPr>
            <w:tcW w:w="5102" w:type="dxa"/>
          </w:tcPr>
          <w:p w:rsidR="0088165E" w:rsidRDefault="0088165E" w:rsidP="0088165E">
            <w:r>
              <w:t>”X” –  necunoscute</w:t>
            </w:r>
          </w:p>
        </w:tc>
      </w:tr>
      <w:tr w:rsidR="0088165E" w:rsidTr="0088165E">
        <w:tc>
          <w:tcPr>
            <w:tcW w:w="1134" w:type="dxa"/>
          </w:tcPr>
          <w:p w:rsidR="0088165E" w:rsidRDefault="0088165E" w:rsidP="0088165E">
            <w:r>
              <w:lastRenderedPageBreak/>
              <w:t>C.10</w:t>
            </w:r>
          </w:p>
        </w:tc>
        <w:tc>
          <w:tcPr>
            <w:tcW w:w="2835" w:type="dxa"/>
          </w:tcPr>
          <w:p w:rsidR="0088165E" w:rsidRDefault="0088165E" w:rsidP="0088165E">
            <w:r>
              <w:t>Efectul cumulat al impacturilor asupra speciei în viitor</w:t>
            </w:r>
          </w:p>
        </w:tc>
        <w:tc>
          <w:tcPr>
            <w:tcW w:w="5102" w:type="dxa"/>
          </w:tcPr>
          <w:p w:rsidR="0088165E" w:rsidRDefault="0088165E" w:rsidP="0088165E">
            <w:r>
              <w:t>Mediu - impacturile‚ respectiv presiunile actuale și/sau amenințările viitoare vor avea în viitor un efect cumulat mediu‚ semnificativ asupra speciei‚ afectând semnificativ viabilitatea pe termen lung a speciei</w:t>
            </w:r>
          </w:p>
        </w:tc>
      </w:tr>
      <w:tr w:rsidR="0088165E" w:rsidTr="0088165E">
        <w:tc>
          <w:tcPr>
            <w:tcW w:w="1134" w:type="dxa"/>
          </w:tcPr>
          <w:p w:rsidR="0088165E" w:rsidRDefault="0088165E" w:rsidP="0088165E">
            <w:r>
              <w:t>C.11</w:t>
            </w:r>
          </w:p>
        </w:tc>
        <w:tc>
          <w:tcPr>
            <w:tcW w:w="2835" w:type="dxa"/>
          </w:tcPr>
          <w:p w:rsidR="0088165E" w:rsidRDefault="0088165E" w:rsidP="0088165E">
            <w:r>
              <w:t>Intensitatea presiunilor actuale asupra speciei</w:t>
            </w:r>
          </w:p>
        </w:tc>
        <w:tc>
          <w:tcPr>
            <w:tcW w:w="5102" w:type="dxa"/>
          </w:tcPr>
          <w:p w:rsidR="0088165E" w:rsidRDefault="0088165E" w:rsidP="0088165E"/>
          <w:p w:rsidR="0088165E" w:rsidRDefault="0088165E" w:rsidP="0088165E">
            <w:pPr>
              <w:pStyle w:val="poimth"/>
            </w:pPr>
            <w:r>
              <w:t xml:space="preserve">Ridicat: </w:t>
            </w:r>
          </w:p>
          <w:p w:rsidR="0088165E" w:rsidRDefault="0088165E" w:rsidP="0088165E">
            <w:r>
              <w:t>B02. Gestionarea și utilizarea pădurii și plantației</w:t>
            </w:r>
          </w:p>
          <w:p w:rsidR="0088165E" w:rsidRDefault="0088165E" w:rsidP="0088165E">
            <w:pPr>
              <w:pStyle w:val="poimth"/>
            </w:pPr>
            <w:r>
              <w:t xml:space="preserve">Mediu: </w:t>
            </w:r>
          </w:p>
          <w:p w:rsidR="0088165E" w:rsidRDefault="0088165E" w:rsidP="0088165E">
            <w:r>
              <w:t>A02.01. agricultura intensivă</w:t>
            </w:r>
          </w:p>
          <w:p w:rsidR="0088165E" w:rsidRDefault="0088165E" w:rsidP="0088165E">
            <w:r>
              <w:t>A04.01. pășunatul intensiv</w:t>
            </w:r>
          </w:p>
          <w:p w:rsidR="0088165E" w:rsidRDefault="0088165E" w:rsidP="0088165E">
            <w:r>
              <w:t>D02.01.01. linii electrice și de telefon suspendate</w:t>
            </w:r>
          </w:p>
          <w:p w:rsidR="0088165E" w:rsidRDefault="0088165E" w:rsidP="0088165E">
            <w:r>
              <w:t>D01.02. drumuri, autostrăzi</w:t>
            </w:r>
          </w:p>
          <w:p w:rsidR="0088165E" w:rsidRDefault="0088165E" w:rsidP="0088165E">
            <w:pPr>
              <w:pStyle w:val="poimth"/>
            </w:pPr>
            <w:r>
              <w:t xml:space="preserve">Scăzut: </w:t>
            </w:r>
          </w:p>
          <w:p w:rsidR="0088165E" w:rsidRDefault="0088165E" w:rsidP="0088165E">
            <w:r>
              <w:t>Pentru această specie nu se cunosc presiuni cu intensitate scăzută</w:t>
            </w:r>
          </w:p>
        </w:tc>
      </w:tr>
      <w:tr w:rsidR="0088165E" w:rsidTr="0088165E">
        <w:tc>
          <w:tcPr>
            <w:tcW w:w="1134" w:type="dxa"/>
          </w:tcPr>
          <w:p w:rsidR="0088165E" w:rsidRDefault="0088165E" w:rsidP="0088165E">
            <w:r>
              <w:t>C.12</w:t>
            </w:r>
          </w:p>
        </w:tc>
        <w:tc>
          <w:tcPr>
            <w:tcW w:w="2835" w:type="dxa"/>
          </w:tcPr>
          <w:p w:rsidR="0088165E" w:rsidRDefault="0088165E" w:rsidP="0088165E">
            <w:r>
              <w:t>Intensitatea ameninţărilor viitoare asupra speciei</w:t>
            </w:r>
          </w:p>
        </w:tc>
        <w:tc>
          <w:tcPr>
            <w:tcW w:w="5102" w:type="dxa"/>
          </w:tcPr>
          <w:p w:rsidR="0088165E" w:rsidRDefault="0088165E" w:rsidP="0088165E"/>
          <w:p w:rsidR="0088165E" w:rsidRDefault="0088165E" w:rsidP="0088165E">
            <w:pPr>
              <w:pStyle w:val="poimth"/>
            </w:pPr>
            <w:r>
              <w:t xml:space="preserve">Ridicat: </w:t>
            </w:r>
          </w:p>
          <w:p w:rsidR="0088165E" w:rsidRDefault="0088165E" w:rsidP="0088165E">
            <w:r>
              <w:t>Pentru această specie nu se cunosc amenințări cu intensitate ridicată</w:t>
            </w:r>
          </w:p>
          <w:p w:rsidR="0088165E" w:rsidRDefault="0088165E" w:rsidP="0088165E">
            <w:pPr>
              <w:pStyle w:val="poimth"/>
            </w:pPr>
            <w:r>
              <w:t xml:space="preserve">Mediu: </w:t>
            </w:r>
          </w:p>
          <w:p w:rsidR="0088165E" w:rsidRDefault="0088165E" w:rsidP="0088165E">
            <w:r>
              <w:t>A02.01. agricultura intensivă</w:t>
            </w:r>
          </w:p>
          <w:p w:rsidR="0088165E" w:rsidRDefault="0088165E" w:rsidP="0088165E">
            <w:r>
              <w:t>A04.01. pășunatul intensiv</w:t>
            </w:r>
          </w:p>
          <w:p w:rsidR="0088165E" w:rsidRDefault="0088165E" w:rsidP="0088165E">
            <w:r>
              <w:t>A07. utilizarea produselor biocide, hormoni și substanțe chimice</w:t>
            </w:r>
          </w:p>
          <w:p w:rsidR="0088165E" w:rsidRDefault="0088165E" w:rsidP="0088165E">
            <w:r>
              <w:t>B02. Gestionarea și utilizarea pădurii și plantației</w:t>
            </w:r>
          </w:p>
          <w:p w:rsidR="0088165E" w:rsidRDefault="0088165E" w:rsidP="0088165E">
            <w:pPr>
              <w:pStyle w:val="poimth"/>
            </w:pPr>
            <w:r>
              <w:t xml:space="preserve">Scăzut: </w:t>
            </w:r>
          </w:p>
          <w:p w:rsidR="0088165E" w:rsidRDefault="0088165E" w:rsidP="0088165E">
            <w:r>
              <w:t>J01.01. incendii</w:t>
            </w:r>
          </w:p>
        </w:tc>
      </w:tr>
      <w:tr w:rsidR="0088165E" w:rsidTr="0088165E">
        <w:tc>
          <w:tcPr>
            <w:tcW w:w="1134" w:type="dxa"/>
          </w:tcPr>
          <w:p w:rsidR="0088165E" w:rsidRDefault="0088165E" w:rsidP="0088165E">
            <w:r>
              <w:t>C.13</w:t>
            </w:r>
          </w:p>
        </w:tc>
        <w:tc>
          <w:tcPr>
            <w:tcW w:w="2835" w:type="dxa"/>
          </w:tcPr>
          <w:p w:rsidR="0088165E" w:rsidRDefault="0088165E" w:rsidP="0088165E">
            <w:r>
              <w:t>Viabilitatea pe termen lung a speciei</w:t>
            </w:r>
          </w:p>
        </w:tc>
        <w:tc>
          <w:tcPr>
            <w:tcW w:w="5102" w:type="dxa"/>
          </w:tcPr>
          <w:p w:rsidR="0088165E" w:rsidRDefault="0088165E" w:rsidP="0088165E">
            <w:r>
              <w:t>viabilitatea pe termen lung a speciei ar putea fi asigurată</w:t>
            </w:r>
          </w:p>
        </w:tc>
      </w:tr>
      <w:tr w:rsidR="0088165E" w:rsidTr="0088165E">
        <w:tc>
          <w:tcPr>
            <w:tcW w:w="1134" w:type="dxa"/>
          </w:tcPr>
          <w:p w:rsidR="0088165E" w:rsidRDefault="0088165E" w:rsidP="0088165E">
            <w:r>
              <w:t>C.14</w:t>
            </w:r>
          </w:p>
        </w:tc>
        <w:tc>
          <w:tcPr>
            <w:tcW w:w="2835" w:type="dxa"/>
          </w:tcPr>
          <w:p w:rsidR="0088165E" w:rsidRDefault="0088165E" w:rsidP="0088165E">
            <w:r>
              <w:t>Starea de conservare din punct de vedere al perspectivelor speciei în viitor</w:t>
            </w:r>
          </w:p>
        </w:tc>
        <w:tc>
          <w:tcPr>
            <w:tcW w:w="5102" w:type="dxa"/>
          </w:tcPr>
          <w:p w:rsidR="0088165E" w:rsidRDefault="0088165E" w:rsidP="0088165E">
            <w:r>
              <w:t>”U1” – nefavorabilă - inadecvată</w:t>
            </w:r>
          </w:p>
        </w:tc>
      </w:tr>
      <w:tr w:rsidR="0088165E" w:rsidTr="0088165E">
        <w:tc>
          <w:tcPr>
            <w:tcW w:w="1134" w:type="dxa"/>
          </w:tcPr>
          <w:p w:rsidR="0088165E" w:rsidRDefault="0088165E" w:rsidP="0088165E">
            <w:r>
              <w:t>C.15</w:t>
            </w:r>
          </w:p>
        </w:tc>
        <w:tc>
          <w:tcPr>
            <w:tcW w:w="2835" w:type="dxa"/>
          </w:tcPr>
          <w:p w:rsidR="0088165E" w:rsidRDefault="0088165E" w:rsidP="0088165E">
            <w:r>
              <w:t>Tendinţa stării de conservare din punct de vedere al perspectivelor speciei în viitor</w:t>
            </w:r>
          </w:p>
        </w:tc>
        <w:tc>
          <w:tcPr>
            <w:tcW w:w="5102" w:type="dxa"/>
          </w:tcPr>
          <w:p w:rsidR="0088165E" w:rsidRDefault="0088165E" w:rsidP="0088165E">
            <w:r>
              <w:t>”x” – necunoscută</w:t>
            </w:r>
          </w:p>
        </w:tc>
      </w:tr>
      <w:tr w:rsidR="0088165E" w:rsidTr="0088165E">
        <w:tc>
          <w:tcPr>
            <w:tcW w:w="1134" w:type="dxa"/>
          </w:tcPr>
          <w:p w:rsidR="0088165E" w:rsidRDefault="0088165E" w:rsidP="0088165E">
            <w:r>
              <w:t>C.16</w:t>
            </w:r>
          </w:p>
        </w:tc>
        <w:tc>
          <w:tcPr>
            <w:tcW w:w="2835" w:type="dxa"/>
          </w:tcPr>
          <w:p w:rsidR="0088165E" w:rsidRDefault="0088165E" w:rsidP="0088165E">
            <w:r>
              <w:t>Starea de conservare necunoscută din punct de vedere al perspectivelor speciei în viitor</w:t>
            </w:r>
          </w:p>
        </w:tc>
        <w:tc>
          <w:tcPr>
            <w:tcW w:w="5102" w:type="dxa"/>
          </w:tcPr>
          <w:p w:rsidR="0088165E" w:rsidRDefault="0088165E" w:rsidP="0088165E">
            <w:r>
              <w:t>Nu se aplică</w:t>
            </w:r>
          </w:p>
        </w:tc>
      </w:tr>
    </w:tbl>
    <w:p w:rsidR="0088165E" w:rsidRDefault="0088165E" w:rsidP="0088165E">
      <w:pPr>
        <w:pStyle w:val="poimh2"/>
      </w:pPr>
      <w:r>
        <w:lastRenderedPageBreak/>
        <w:t>Matricea 4) Matricea pentru evaluarea perspectivelor speciei din punct de vedere al populației speciei</w:t>
      </w:r>
    </w:p>
    <w:tbl>
      <w:tblPr>
        <w:tblStyle w:val="poimtg"/>
        <w:tblW w:w="0" w:type="auto"/>
        <w:tblLayout w:type="fixed"/>
        <w:tblLook w:val="04A0" w:firstRow="1" w:lastRow="0" w:firstColumn="1" w:lastColumn="0" w:noHBand="0" w:noVBand="1"/>
      </w:tblPr>
      <w:tblGrid>
        <w:gridCol w:w="1701"/>
        <w:gridCol w:w="1701"/>
        <w:gridCol w:w="1701"/>
        <w:gridCol w:w="1701"/>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701" w:type="dxa"/>
          </w:tcPr>
          <w:p w:rsidR="0088165E" w:rsidRDefault="0088165E" w:rsidP="0088165E">
            <w:r>
              <w:t>Valoarea actuală a parametrului</w:t>
            </w:r>
          </w:p>
        </w:tc>
        <w:tc>
          <w:tcPr>
            <w:tcW w:w="1701" w:type="dxa"/>
          </w:tcPr>
          <w:p w:rsidR="0088165E" w:rsidRDefault="0088165E" w:rsidP="0088165E">
            <w:r>
              <w:t>Tendinţa viitoare a parametrului</w:t>
            </w:r>
          </w:p>
        </w:tc>
        <w:tc>
          <w:tcPr>
            <w:tcW w:w="1701" w:type="dxa"/>
          </w:tcPr>
          <w:p w:rsidR="0088165E" w:rsidRDefault="0088165E" w:rsidP="0088165E">
            <w:r>
              <w:t>Raportul dintre valoarea VRSF şi valoarea viitoare a parametrului</w:t>
            </w:r>
          </w:p>
        </w:tc>
        <w:tc>
          <w:tcPr>
            <w:tcW w:w="1701" w:type="dxa"/>
          </w:tcPr>
          <w:p w:rsidR="0088165E" w:rsidRDefault="0088165E" w:rsidP="0088165E">
            <w:r>
              <w:t>Perspective</w:t>
            </w:r>
          </w:p>
        </w:tc>
        <w:tc>
          <w:tcPr>
            <w:tcW w:w="2268" w:type="dxa"/>
          </w:tcPr>
          <w:p w:rsidR="0088165E" w:rsidRDefault="0088165E" w:rsidP="0088165E">
            <w:r>
              <w:t>Figura</w:t>
            </w:r>
          </w:p>
        </w:tc>
      </w:tr>
      <w:tr w:rsidR="0088165E" w:rsidTr="0088165E">
        <w:tc>
          <w:tcPr>
            <w:tcW w:w="1701" w:type="dxa"/>
          </w:tcPr>
          <w:p w:rsidR="0088165E" w:rsidRDefault="0088165E" w:rsidP="0088165E">
            <w:r>
              <w:t>”≈” – aproximativ egal</w:t>
            </w:r>
          </w:p>
        </w:tc>
        <w:tc>
          <w:tcPr>
            <w:tcW w:w="1701" w:type="dxa"/>
          </w:tcPr>
          <w:p w:rsidR="0088165E" w:rsidRDefault="0088165E" w:rsidP="0088165E">
            <w:r>
              <w:t>”-” – descrescătoare</w:t>
            </w:r>
          </w:p>
        </w:tc>
        <w:tc>
          <w:tcPr>
            <w:tcW w:w="1701" w:type="dxa"/>
          </w:tcPr>
          <w:p w:rsidR="0088165E" w:rsidRDefault="0088165E" w:rsidP="0088165E">
            <w:r>
              <w:t>”≈” – aproximativ egal</w:t>
            </w:r>
          </w:p>
        </w:tc>
        <w:tc>
          <w:tcPr>
            <w:tcW w:w="1701" w:type="dxa"/>
          </w:tcPr>
          <w:p w:rsidR="0088165E" w:rsidRDefault="0088165E" w:rsidP="0088165E">
            <w:r>
              <w:t>”X” –  necunoscute</w:t>
            </w:r>
          </w:p>
        </w:tc>
        <w:tc>
          <w:tcPr>
            <w:tcW w:w="2268" w:type="dxa"/>
          </w:tcPr>
          <w:p w:rsidR="0088165E" w:rsidRDefault="0088165E" w:rsidP="0088165E">
            <w:r>
              <w:t>Nu exista imagine corespunzatoare acestei situatii</w:t>
            </w:r>
          </w:p>
        </w:tc>
      </w:tr>
    </w:tbl>
    <w:p w:rsidR="0088165E" w:rsidRDefault="0088165E" w:rsidP="0088165E">
      <w:pPr>
        <w:pStyle w:val="poimh2"/>
      </w:pPr>
      <w:r>
        <w:t>Matricea 5) Perspectivele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r>
              <w:t>Perspectivele speciei din punct de vedere al populaţiei: ”X” –  necunoscute. Perspectivele speciei din punct de vedere al habitatului speciei: ”X” –  necunoscute</w:t>
            </w:r>
          </w:p>
        </w:tc>
      </w:tr>
    </w:tbl>
    <w:p w:rsidR="0088165E" w:rsidRDefault="0088165E" w:rsidP="0088165E">
      <w:pPr>
        <w:pStyle w:val="poimh2"/>
      </w:pPr>
      <w:r>
        <w:t>Matricea 6) Matricea evaluării stării de conservare a speciei din punct de vedere al perspectivelor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tc>
        <w:tc>
          <w:tcPr>
            <w:tcW w:w="2268" w:type="dxa"/>
          </w:tcPr>
          <w:p w:rsidR="0088165E" w:rsidRDefault="0088165E" w:rsidP="0088165E">
            <w:r>
              <w:t>C10: Mediu - impacturile‚ respectiv presiunile actuale și/sau amenințările viitoare vor avea în viitor un efect cumulat mediu‚ semnificativ asupra speciei‚ afectând semnificativ viabilitatea pe termen lung a speciei, C9: ”X” –  necunoscute, C13: viabilitatea pe termen lung a speciei ar putea fi asigurată</w:t>
            </w:r>
          </w:p>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lastRenderedPageBreak/>
        <w:t>Tabelul D) Parametri pentru evaluarea stării globale de conservare a speciei în cadrul ariei naturale protejate</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Lanius minor</w:t>
            </w:r>
            <w:r>
              <w:t>, 1100, Anexa 1</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D.3</w:t>
            </w:r>
          </w:p>
        </w:tc>
        <w:tc>
          <w:tcPr>
            <w:tcW w:w="2835" w:type="dxa"/>
          </w:tcPr>
          <w:p w:rsidR="0088165E" w:rsidRDefault="0088165E" w:rsidP="0088165E">
            <w:r>
              <w:t>Starea globală de conservare a speciei</w:t>
            </w:r>
          </w:p>
        </w:tc>
        <w:tc>
          <w:tcPr>
            <w:tcW w:w="5102" w:type="dxa"/>
          </w:tcPr>
          <w:p w:rsidR="0088165E" w:rsidRDefault="0088165E" w:rsidP="0088165E">
            <w:r>
              <w:t>”U1” – nefavorabilă - inadecvată</w:t>
            </w:r>
          </w:p>
        </w:tc>
      </w:tr>
      <w:tr w:rsidR="0088165E" w:rsidTr="0088165E">
        <w:tc>
          <w:tcPr>
            <w:tcW w:w="1134" w:type="dxa"/>
          </w:tcPr>
          <w:p w:rsidR="0088165E" w:rsidRDefault="0088165E" w:rsidP="0088165E">
            <w:r>
              <w:t>D.4</w:t>
            </w:r>
          </w:p>
        </w:tc>
        <w:tc>
          <w:tcPr>
            <w:tcW w:w="2835" w:type="dxa"/>
          </w:tcPr>
          <w:p w:rsidR="0088165E" w:rsidRDefault="0088165E" w:rsidP="0088165E">
            <w:r>
              <w:t>Tendinţa stării globale de conservare a speciei</w:t>
            </w:r>
          </w:p>
        </w:tc>
        <w:tc>
          <w:tcPr>
            <w:tcW w:w="5102" w:type="dxa"/>
          </w:tcPr>
          <w:p w:rsidR="0088165E" w:rsidRDefault="0088165E" w:rsidP="0088165E">
            <w:r>
              <w:t>”0” – este stabilă</w:t>
            </w:r>
          </w:p>
        </w:tc>
      </w:tr>
      <w:tr w:rsidR="0088165E" w:rsidTr="0088165E">
        <w:tc>
          <w:tcPr>
            <w:tcW w:w="1134" w:type="dxa"/>
          </w:tcPr>
          <w:p w:rsidR="0088165E" w:rsidRDefault="0088165E" w:rsidP="0088165E">
            <w:r>
              <w:t>D.5</w:t>
            </w:r>
          </w:p>
        </w:tc>
        <w:tc>
          <w:tcPr>
            <w:tcW w:w="2835" w:type="dxa"/>
          </w:tcPr>
          <w:p w:rsidR="0088165E" w:rsidRDefault="0088165E" w:rsidP="0088165E">
            <w:r>
              <w:t>Starea globală de conservare necunoscută</w:t>
            </w:r>
          </w:p>
        </w:tc>
        <w:tc>
          <w:tcPr>
            <w:tcW w:w="5102" w:type="dxa"/>
          </w:tcPr>
          <w:p w:rsidR="0088165E" w:rsidRDefault="0088165E" w:rsidP="0088165E">
            <w:r>
              <w:t>Starea globală de conservare a speciei [D.3.] nu a fost evaluată ca ”X” necunoscută.</w:t>
            </w:r>
          </w:p>
        </w:tc>
      </w:tr>
      <w:tr w:rsidR="0088165E" w:rsidTr="0088165E">
        <w:tc>
          <w:tcPr>
            <w:tcW w:w="1134" w:type="dxa"/>
          </w:tcPr>
          <w:p w:rsidR="0088165E" w:rsidRDefault="0088165E" w:rsidP="0088165E">
            <w:r>
              <w:t>D.6</w:t>
            </w:r>
          </w:p>
        </w:tc>
        <w:tc>
          <w:tcPr>
            <w:tcW w:w="2835" w:type="dxa"/>
          </w:tcPr>
          <w:p w:rsidR="0088165E" w:rsidRDefault="0088165E" w:rsidP="0088165E">
            <w:r>
              <w:t>Informaţii suplimentare</w:t>
            </w:r>
          </w:p>
        </w:tc>
        <w:tc>
          <w:tcPr>
            <w:tcW w:w="5102" w:type="dxa"/>
          </w:tcPr>
          <w:p w:rsidR="0088165E" w:rsidRDefault="0088165E" w:rsidP="0088165E">
            <w:r>
              <w:t>na</w:t>
            </w:r>
          </w:p>
        </w:tc>
      </w:tr>
    </w:tbl>
    <w:p w:rsidR="0088165E" w:rsidRDefault="0088165E" w:rsidP="0088165E">
      <w:pPr>
        <w:pStyle w:val="poimh2"/>
      </w:pPr>
      <w:r>
        <w:t>Matricea 7) Evaluarea stării globale de conservare a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tc>
        <w:tc>
          <w:tcPr>
            <w:tcW w:w="2268" w:type="dxa"/>
          </w:tcPr>
          <w:p w:rsidR="0088165E" w:rsidRDefault="0088165E" w:rsidP="0088165E">
            <w:r>
              <w:t>A16: ”FV” – favorabilă, B15: ”FV” – favorabilă,  C14: ”U1” – nefavorabilă - inadecvată</w:t>
            </w:r>
          </w:p>
        </w:tc>
        <w:tc>
          <w:tcPr>
            <w:tcW w:w="2268" w:type="dxa"/>
          </w:tcPr>
          <w:p w:rsidR="0088165E" w:rsidRDefault="0088165E" w:rsidP="0088165E"/>
        </w:tc>
        <w:tc>
          <w:tcPr>
            <w:tcW w:w="2268" w:type="dxa"/>
          </w:tcPr>
          <w:p w:rsidR="0088165E" w:rsidRDefault="0088165E" w:rsidP="0088165E"/>
        </w:tc>
      </w:tr>
    </w:tbl>
    <w:p w:rsidR="0088165E" w:rsidRPr="00104AAD" w:rsidRDefault="0088165E" w:rsidP="0088165E">
      <w:pPr>
        <w:pStyle w:val="poimh1"/>
        <w:rPr>
          <w:sz w:val="24"/>
        </w:rPr>
      </w:pPr>
      <w:r w:rsidRPr="00104AAD">
        <w:rPr>
          <w:sz w:val="24"/>
        </w:rPr>
        <w:t xml:space="preserve">1136 - </w:t>
      </w:r>
      <w:r w:rsidRPr="00104AAD">
        <w:rPr>
          <w:rStyle w:val="poimlat"/>
          <w:sz w:val="24"/>
        </w:rPr>
        <w:t xml:space="preserve">Melanocorypha calandra, </w:t>
      </w:r>
      <w:r w:rsidRPr="00104AAD">
        <w:rPr>
          <w:sz w:val="24"/>
        </w:rPr>
        <w:t>Ciocârlie de Bărăgan</w:t>
      </w:r>
    </w:p>
    <w:p w:rsidR="0088165E" w:rsidRDefault="0088165E" w:rsidP="0088165E">
      <w:pPr>
        <w:pStyle w:val="poimh2"/>
      </w:pPr>
      <w:r>
        <w:t>Tabelul A) Parametri pentru evaluarea stării de conservare a speciei din punct de vedere al populaţiei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Melanocorypha calandra</w:t>
            </w:r>
            <w:r>
              <w:t>, 1136, Anexa 1</w:t>
            </w:r>
          </w:p>
        </w:tc>
      </w:tr>
      <w:tr w:rsidR="0088165E" w:rsidTr="0088165E">
        <w:tc>
          <w:tcPr>
            <w:tcW w:w="1134" w:type="dxa"/>
          </w:tcPr>
          <w:p w:rsidR="0088165E" w:rsidRDefault="0088165E" w:rsidP="0088165E">
            <w:r>
              <w:t>A.2</w:t>
            </w:r>
          </w:p>
        </w:tc>
        <w:tc>
          <w:tcPr>
            <w:tcW w:w="2835" w:type="dxa"/>
          </w:tcPr>
          <w:p w:rsidR="0088165E" w:rsidRDefault="0088165E" w:rsidP="0088165E">
            <w:r>
              <w:t>Statut de prezenţă temporală a speciilor</w:t>
            </w:r>
          </w:p>
        </w:tc>
        <w:tc>
          <w:tcPr>
            <w:tcW w:w="5102" w:type="dxa"/>
          </w:tcPr>
          <w:p w:rsidR="0088165E" w:rsidRDefault="0088165E" w:rsidP="0088165E">
            <w:r>
              <w:t>Populaţie care doar iernează în aria naturală protejată</w:t>
            </w:r>
          </w:p>
        </w:tc>
      </w:tr>
      <w:tr w:rsidR="0088165E" w:rsidTr="0088165E">
        <w:tc>
          <w:tcPr>
            <w:tcW w:w="1134" w:type="dxa"/>
          </w:tcPr>
          <w:p w:rsidR="0088165E" w:rsidRDefault="0088165E" w:rsidP="0088165E">
            <w:r>
              <w:t>A.3</w:t>
            </w:r>
          </w:p>
        </w:tc>
        <w:tc>
          <w:tcPr>
            <w:tcW w:w="2835" w:type="dxa"/>
          </w:tcPr>
          <w:p w:rsidR="0088165E" w:rsidRDefault="0088165E" w:rsidP="0088165E">
            <w:r>
              <w:t>Mărimea populaţiei speciei în aria naturală protejată</w:t>
            </w:r>
          </w:p>
        </w:tc>
        <w:tc>
          <w:tcPr>
            <w:tcW w:w="5102" w:type="dxa"/>
          </w:tcPr>
          <w:p w:rsidR="0088165E" w:rsidRDefault="0088165E" w:rsidP="0088165E">
            <w:r>
              <w:t>400 - 600 indivizi</w:t>
            </w:r>
          </w:p>
        </w:tc>
      </w:tr>
      <w:tr w:rsidR="0088165E" w:rsidTr="0088165E">
        <w:tc>
          <w:tcPr>
            <w:tcW w:w="1134" w:type="dxa"/>
          </w:tcPr>
          <w:p w:rsidR="0088165E" w:rsidRDefault="0088165E" w:rsidP="0088165E">
            <w:r>
              <w:t>A.4</w:t>
            </w:r>
          </w:p>
        </w:tc>
        <w:tc>
          <w:tcPr>
            <w:tcW w:w="2835" w:type="dxa"/>
          </w:tcPr>
          <w:p w:rsidR="0088165E" w:rsidRDefault="0088165E" w:rsidP="0088165E">
            <w:r>
              <w:t>Calitatea datelor referitoare la populaţia speciei din aria naturală protejată</w:t>
            </w:r>
          </w:p>
        </w:tc>
        <w:tc>
          <w:tcPr>
            <w:tcW w:w="5102" w:type="dxa"/>
          </w:tcPr>
          <w:p w:rsidR="0088165E" w:rsidRDefault="0088165E" w:rsidP="0088165E">
            <w:r>
              <w:t>slabă - date estimate pe baza opiniei experţilor cu sau fără măsurători prin eşantionare</w:t>
            </w:r>
          </w:p>
        </w:tc>
      </w:tr>
      <w:tr w:rsidR="0088165E" w:rsidTr="0088165E">
        <w:tc>
          <w:tcPr>
            <w:tcW w:w="1134" w:type="dxa"/>
          </w:tcPr>
          <w:p w:rsidR="0088165E" w:rsidRDefault="0088165E" w:rsidP="0088165E">
            <w:r>
              <w:t>A.5</w:t>
            </w:r>
          </w:p>
        </w:tc>
        <w:tc>
          <w:tcPr>
            <w:tcW w:w="2835" w:type="dxa"/>
          </w:tcPr>
          <w:p w:rsidR="0088165E" w:rsidRDefault="0088165E" w:rsidP="0088165E">
            <w:r>
              <w:t>Raportul dintre mărimea populaţiei speciei în aria naturală protejată şi mărimea populaţiei naţionale</w:t>
            </w:r>
          </w:p>
        </w:tc>
        <w:tc>
          <w:tcPr>
            <w:tcW w:w="5102" w:type="dxa"/>
          </w:tcPr>
          <w:p w:rsidR="0088165E" w:rsidRDefault="0088165E" w:rsidP="0088165E">
            <w:r>
              <w:t>Nu exista date disponibile pentru stabilirea acestui parametru</w:t>
            </w:r>
          </w:p>
        </w:tc>
      </w:tr>
      <w:tr w:rsidR="0088165E" w:rsidTr="0088165E">
        <w:tc>
          <w:tcPr>
            <w:tcW w:w="1134" w:type="dxa"/>
          </w:tcPr>
          <w:p w:rsidR="0088165E" w:rsidRDefault="0088165E" w:rsidP="0088165E">
            <w:r>
              <w:lastRenderedPageBreak/>
              <w:t>A.6</w:t>
            </w:r>
          </w:p>
        </w:tc>
        <w:tc>
          <w:tcPr>
            <w:tcW w:w="2835" w:type="dxa"/>
          </w:tcPr>
          <w:p w:rsidR="0088165E" w:rsidRDefault="0088165E" w:rsidP="0088165E">
            <w:r>
              <w:t>Mărimea populaţiei speciei în aria naturală protejată comparata cu mărimea populaţiei naţionale</w:t>
            </w:r>
          </w:p>
        </w:tc>
        <w:tc>
          <w:tcPr>
            <w:tcW w:w="5102" w:type="dxa"/>
          </w:tcPr>
          <w:p w:rsidR="0088165E" w:rsidRDefault="0088165E" w:rsidP="0088165E">
            <w:r>
              <w:t>Nesemnificativă</w:t>
            </w:r>
          </w:p>
        </w:tc>
      </w:tr>
      <w:tr w:rsidR="0088165E" w:rsidTr="0088165E">
        <w:tc>
          <w:tcPr>
            <w:tcW w:w="1134" w:type="dxa"/>
          </w:tcPr>
          <w:p w:rsidR="0088165E" w:rsidRDefault="0088165E" w:rsidP="0088165E">
            <w:r>
              <w:t>A.7</w:t>
            </w:r>
          </w:p>
        </w:tc>
        <w:tc>
          <w:tcPr>
            <w:tcW w:w="2835" w:type="dxa"/>
          </w:tcPr>
          <w:p w:rsidR="0088165E" w:rsidRDefault="0088165E" w:rsidP="0088165E">
            <w:r>
              <w:t>Mărimea reevaluată a populaţiei estimate în planul de management anterior</w:t>
            </w:r>
          </w:p>
        </w:tc>
        <w:tc>
          <w:tcPr>
            <w:tcW w:w="5102" w:type="dxa"/>
          </w:tcPr>
          <w:p w:rsidR="0088165E" w:rsidRDefault="0088165E" w:rsidP="0088165E">
            <w:r>
              <w:t>Evaluarea mărimii populației speciei se face pentru prima dată</w:t>
            </w:r>
          </w:p>
        </w:tc>
      </w:tr>
      <w:tr w:rsidR="0088165E" w:rsidTr="0088165E">
        <w:tc>
          <w:tcPr>
            <w:tcW w:w="1134" w:type="dxa"/>
          </w:tcPr>
          <w:p w:rsidR="0088165E" w:rsidRDefault="0088165E" w:rsidP="0088165E">
            <w:r>
              <w:t>A.8</w:t>
            </w:r>
          </w:p>
        </w:tc>
        <w:tc>
          <w:tcPr>
            <w:tcW w:w="2835" w:type="dxa"/>
          </w:tcPr>
          <w:p w:rsidR="0088165E" w:rsidRDefault="0088165E" w:rsidP="0088165E">
            <w:r>
              <w:t>Mărimea populaţiei de referinţă pentru starea favorabilă în aria naturală protejată</w:t>
            </w:r>
          </w:p>
        </w:tc>
        <w:tc>
          <w:tcPr>
            <w:tcW w:w="5102" w:type="dxa"/>
          </w:tcPr>
          <w:p w:rsidR="0088165E" w:rsidRDefault="0088165E" w:rsidP="0088165E">
            <w:r>
              <w:t>500</w:t>
            </w:r>
          </w:p>
        </w:tc>
      </w:tr>
      <w:tr w:rsidR="0088165E" w:rsidTr="0088165E">
        <w:tc>
          <w:tcPr>
            <w:tcW w:w="1134" w:type="dxa"/>
          </w:tcPr>
          <w:p w:rsidR="0088165E" w:rsidRDefault="0088165E" w:rsidP="0088165E">
            <w:r>
              <w:t>A.9</w:t>
            </w:r>
          </w:p>
        </w:tc>
        <w:tc>
          <w:tcPr>
            <w:tcW w:w="2835" w:type="dxa"/>
          </w:tcPr>
          <w:p w:rsidR="0088165E" w:rsidRDefault="0088165E" w:rsidP="0088165E">
            <w:r>
              <w:t>Metodologia de apreciere a mărimii populaţiei de referinţă pentru starea favorabilă</w:t>
            </w:r>
          </w:p>
        </w:tc>
        <w:tc>
          <w:tcPr>
            <w:tcW w:w="5102" w:type="dxa"/>
          </w:tcPr>
          <w:p w:rsidR="0088165E" w:rsidRDefault="0088165E" w:rsidP="0088165E">
            <w:r>
              <w:t>Analiza datelor istorice și a rezultatelor evaluărilor de teren efectuate în perioada 2017-2019</w:t>
            </w:r>
          </w:p>
        </w:tc>
      </w:tr>
      <w:tr w:rsidR="0088165E" w:rsidTr="0088165E">
        <w:tc>
          <w:tcPr>
            <w:tcW w:w="1134" w:type="dxa"/>
          </w:tcPr>
          <w:p w:rsidR="0088165E" w:rsidRDefault="0088165E" w:rsidP="0088165E">
            <w:r>
              <w:t>A.10</w:t>
            </w:r>
          </w:p>
        </w:tc>
        <w:tc>
          <w:tcPr>
            <w:tcW w:w="2835" w:type="dxa"/>
          </w:tcPr>
          <w:p w:rsidR="0088165E" w:rsidRDefault="0088165E" w:rsidP="0088165E">
            <w:r>
              <w:t>Raportul dintre mărimea populaţiei de referinţă pentru starea favorabilă şi mărimea populaţiei actuale</w:t>
            </w:r>
          </w:p>
        </w:tc>
        <w:tc>
          <w:tcPr>
            <w:tcW w:w="5102" w:type="dxa"/>
          </w:tcPr>
          <w:p w:rsidR="0088165E" w:rsidRDefault="0088165E" w:rsidP="0088165E">
            <w:r>
              <w:t>”≈” – aproximativ egal</w:t>
            </w:r>
          </w:p>
        </w:tc>
      </w:tr>
      <w:tr w:rsidR="0088165E" w:rsidTr="0088165E">
        <w:tc>
          <w:tcPr>
            <w:tcW w:w="1134" w:type="dxa"/>
          </w:tcPr>
          <w:p w:rsidR="0088165E" w:rsidRDefault="0088165E" w:rsidP="0088165E">
            <w:r>
              <w:t>A.11</w:t>
            </w:r>
          </w:p>
        </w:tc>
        <w:tc>
          <w:tcPr>
            <w:tcW w:w="2835" w:type="dxa"/>
          </w:tcPr>
          <w:p w:rsidR="0088165E" w:rsidRDefault="0088165E" w:rsidP="0088165E">
            <w:r>
              <w:t>Tendinţa actuală a mărimii populaţiei speciei</w:t>
            </w:r>
          </w:p>
        </w:tc>
        <w:tc>
          <w:tcPr>
            <w:tcW w:w="5102" w:type="dxa"/>
          </w:tcPr>
          <w:p w:rsidR="0088165E" w:rsidRDefault="0088165E" w:rsidP="0088165E">
            <w:r>
              <w:t>”0” – stabilă</w:t>
            </w:r>
          </w:p>
        </w:tc>
      </w:tr>
      <w:tr w:rsidR="0088165E" w:rsidTr="0088165E">
        <w:tc>
          <w:tcPr>
            <w:tcW w:w="1134" w:type="dxa"/>
          </w:tcPr>
          <w:p w:rsidR="0088165E" w:rsidRDefault="0088165E" w:rsidP="0088165E">
            <w:r>
              <w:t>A.12</w:t>
            </w:r>
          </w:p>
        </w:tc>
        <w:tc>
          <w:tcPr>
            <w:tcW w:w="2835" w:type="dxa"/>
          </w:tcPr>
          <w:p w:rsidR="0088165E" w:rsidRDefault="0088165E" w:rsidP="0088165E">
            <w:r>
              <w:t>Calitatea datelor privind tendinţa actuală a mărimii populaţiei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A.13</w:t>
            </w:r>
          </w:p>
        </w:tc>
        <w:tc>
          <w:tcPr>
            <w:tcW w:w="2835" w:type="dxa"/>
          </w:tcPr>
          <w:p w:rsidR="0088165E" w:rsidRDefault="0088165E" w:rsidP="0088165E">
            <w:r>
              <w:t>Magnitudinea tendinţei actuale a mărimii populaţiei speciei</w:t>
            </w:r>
          </w:p>
        </w:tc>
        <w:tc>
          <w:tcPr>
            <w:tcW w:w="5102" w:type="dxa"/>
          </w:tcPr>
          <w:p w:rsidR="0088165E" w:rsidRDefault="0088165E" w:rsidP="0088165E">
            <w:r>
              <w:t>Nu există suficiente informaţii pentru a putea aprecia magnitudinea tendinţei actuale a mărimii populaţiei speciei</w:t>
            </w:r>
          </w:p>
        </w:tc>
      </w:tr>
      <w:tr w:rsidR="0088165E" w:rsidTr="0088165E">
        <w:tc>
          <w:tcPr>
            <w:tcW w:w="1134" w:type="dxa"/>
          </w:tcPr>
          <w:p w:rsidR="0088165E" w:rsidRDefault="0088165E" w:rsidP="0088165E">
            <w:r>
              <w:t>A.14</w:t>
            </w:r>
          </w:p>
        </w:tc>
        <w:tc>
          <w:tcPr>
            <w:tcW w:w="2835" w:type="dxa"/>
          </w:tcPr>
          <w:p w:rsidR="0088165E" w:rsidRDefault="0088165E" w:rsidP="0088165E">
            <w:r>
              <w:t>Magnitudinea tendinţei actuale a mărimii populaţiei speciei exprimată prin calificative</w:t>
            </w:r>
          </w:p>
        </w:tc>
        <w:tc>
          <w:tcPr>
            <w:tcW w:w="5102" w:type="dxa"/>
          </w:tcPr>
          <w:p w:rsidR="0088165E" w:rsidRDefault="0088165E" w:rsidP="0088165E">
            <w:r>
              <w:t>na</w:t>
            </w:r>
          </w:p>
        </w:tc>
      </w:tr>
      <w:tr w:rsidR="0088165E" w:rsidTr="0088165E">
        <w:tc>
          <w:tcPr>
            <w:tcW w:w="1134" w:type="dxa"/>
          </w:tcPr>
          <w:p w:rsidR="0088165E" w:rsidRDefault="0088165E" w:rsidP="0088165E">
            <w:r>
              <w:t>A.15</w:t>
            </w:r>
          </w:p>
        </w:tc>
        <w:tc>
          <w:tcPr>
            <w:tcW w:w="2835" w:type="dxa"/>
          </w:tcPr>
          <w:p w:rsidR="0088165E" w:rsidRDefault="0088165E" w:rsidP="0088165E">
            <w:r>
              <w:t>Structura populaţiei speciei</w:t>
            </w:r>
          </w:p>
        </w:tc>
        <w:tc>
          <w:tcPr>
            <w:tcW w:w="5102" w:type="dxa"/>
          </w:tcPr>
          <w:p w:rsidR="0088165E" w:rsidRDefault="0088165E" w:rsidP="0088165E">
            <w:r>
              <w:t>Nu există date privind structura populaţiei.</w:t>
            </w:r>
          </w:p>
        </w:tc>
      </w:tr>
      <w:tr w:rsidR="0088165E" w:rsidTr="0088165E">
        <w:tc>
          <w:tcPr>
            <w:tcW w:w="1134" w:type="dxa"/>
          </w:tcPr>
          <w:p w:rsidR="0088165E" w:rsidRDefault="0088165E" w:rsidP="0088165E">
            <w:r>
              <w:t>A.16</w:t>
            </w:r>
          </w:p>
        </w:tc>
        <w:tc>
          <w:tcPr>
            <w:tcW w:w="2835" w:type="dxa"/>
          </w:tcPr>
          <w:p w:rsidR="0088165E" w:rsidRDefault="0088165E" w:rsidP="0088165E">
            <w:r>
              <w:t>Starea de conservare din punct de vedere al populaţiei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A.17</w:t>
            </w:r>
          </w:p>
        </w:tc>
        <w:tc>
          <w:tcPr>
            <w:tcW w:w="2835" w:type="dxa"/>
          </w:tcPr>
          <w:p w:rsidR="0088165E" w:rsidRDefault="0088165E" w:rsidP="0088165E">
            <w:r>
              <w:t>Tendinţa stării de conservare din punct de vedere al populaţiei speciei</w:t>
            </w:r>
          </w:p>
        </w:tc>
        <w:tc>
          <w:tcPr>
            <w:tcW w:w="5102" w:type="dxa"/>
          </w:tcPr>
          <w:p w:rsidR="0088165E" w:rsidRDefault="0088165E" w:rsidP="0088165E">
            <w:r>
              <w:t>”0” – este stabilă</w:t>
            </w:r>
          </w:p>
        </w:tc>
      </w:tr>
      <w:tr w:rsidR="0088165E" w:rsidTr="0088165E">
        <w:tc>
          <w:tcPr>
            <w:tcW w:w="1134" w:type="dxa"/>
          </w:tcPr>
          <w:p w:rsidR="0088165E" w:rsidRDefault="0088165E" w:rsidP="0088165E">
            <w:r>
              <w:t>A.18</w:t>
            </w:r>
          </w:p>
        </w:tc>
        <w:tc>
          <w:tcPr>
            <w:tcW w:w="2835" w:type="dxa"/>
          </w:tcPr>
          <w:p w:rsidR="0088165E" w:rsidRDefault="0088165E" w:rsidP="0088165E">
            <w:r>
              <w:t>Starea de conservare necunoscută din punct de vedere al populaţiei</w:t>
            </w:r>
          </w:p>
        </w:tc>
        <w:tc>
          <w:tcPr>
            <w:tcW w:w="5102" w:type="dxa"/>
          </w:tcPr>
          <w:p w:rsidR="0088165E" w:rsidRDefault="0088165E" w:rsidP="0088165E">
            <w:r>
              <w:t>A fost calculată starea de conservare din punctul de vedere al populației speciei</w:t>
            </w:r>
          </w:p>
        </w:tc>
      </w:tr>
    </w:tbl>
    <w:p w:rsidR="0088165E" w:rsidRDefault="0088165E" w:rsidP="0088165E">
      <w:pPr>
        <w:pStyle w:val="poimh2"/>
      </w:pPr>
      <w:r>
        <w:t>Matricea 1) Matricea de evaluare a stării de conservare a speciei din punct de vedere al populației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lastRenderedPageBreak/>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A10: ”≈” – aproximativ egal, A15: Nu există date privind structura populaţiei.</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B) Parametri pentru evaluarea stării de conservare a speciei din punct de vedere al habitatului speciei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Parametri</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Melanocorypha calandra</w:t>
            </w:r>
            <w:r>
              <w:t>, 1136, Anexa 1</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care doar iernează în aria naturală protejată</w:t>
            </w:r>
          </w:p>
        </w:tc>
      </w:tr>
      <w:tr w:rsidR="0088165E" w:rsidTr="0088165E">
        <w:tc>
          <w:tcPr>
            <w:tcW w:w="1134" w:type="dxa"/>
          </w:tcPr>
          <w:p w:rsidR="0088165E" w:rsidRDefault="0088165E" w:rsidP="0088165E">
            <w:r>
              <w:t>B.3</w:t>
            </w:r>
          </w:p>
        </w:tc>
        <w:tc>
          <w:tcPr>
            <w:tcW w:w="2835" w:type="dxa"/>
          </w:tcPr>
          <w:p w:rsidR="0088165E" w:rsidRDefault="0088165E" w:rsidP="0088165E">
            <w:r>
              <w:t>Suprafaţa habitatului speciei în aria naturală protejată</w:t>
            </w:r>
          </w:p>
        </w:tc>
        <w:tc>
          <w:tcPr>
            <w:tcW w:w="5102" w:type="dxa"/>
          </w:tcPr>
          <w:p w:rsidR="0088165E" w:rsidRDefault="0088165E" w:rsidP="0088165E">
            <w:r>
              <w:t>3355 - 4127 ha</w:t>
            </w:r>
          </w:p>
        </w:tc>
      </w:tr>
      <w:tr w:rsidR="0088165E" w:rsidTr="0088165E">
        <w:tc>
          <w:tcPr>
            <w:tcW w:w="1134" w:type="dxa"/>
          </w:tcPr>
          <w:p w:rsidR="0088165E" w:rsidRDefault="0088165E" w:rsidP="0088165E">
            <w:r>
              <w:t>B.4</w:t>
            </w:r>
          </w:p>
        </w:tc>
        <w:tc>
          <w:tcPr>
            <w:tcW w:w="2835" w:type="dxa"/>
          </w:tcPr>
          <w:p w:rsidR="0088165E" w:rsidRDefault="0088165E" w:rsidP="0088165E">
            <w:r>
              <w:t>Calitatea datelor pentru suprafaţa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B.5</w:t>
            </w:r>
          </w:p>
        </w:tc>
        <w:tc>
          <w:tcPr>
            <w:tcW w:w="2835" w:type="dxa"/>
          </w:tcPr>
          <w:p w:rsidR="0088165E" w:rsidRDefault="0088165E" w:rsidP="0088165E">
            <w:r>
              <w:t>Suprafaţa reevaluată a habitatului speciei din planul de management anterior</w:t>
            </w:r>
          </w:p>
        </w:tc>
        <w:tc>
          <w:tcPr>
            <w:tcW w:w="5102" w:type="dxa"/>
          </w:tcPr>
          <w:p w:rsidR="0088165E" w:rsidRDefault="0088165E" w:rsidP="0088165E">
            <w:r>
              <w:t>Evaluarea suprafeţei habitatului speciei se face pentru prima dată</w:t>
            </w:r>
          </w:p>
        </w:tc>
      </w:tr>
      <w:tr w:rsidR="0088165E" w:rsidTr="0088165E">
        <w:tc>
          <w:tcPr>
            <w:tcW w:w="1134" w:type="dxa"/>
          </w:tcPr>
          <w:p w:rsidR="0088165E" w:rsidRDefault="0088165E" w:rsidP="0088165E">
            <w:r>
              <w:t>B.6</w:t>
            </w:r>
          </w:p>
        </w:tc>
        <w:tc>
          <w:tcPr>
            <w:tcW w:w="2835" w:type="dxa"/>
          </w:tcPr>
          <w:p w:rsidR="0088165E" w:rsidRDefault="0088165E" w:rsidP="0088165E">
            <w:r>
              <w:t>Suprafaţa  adecvată a habitatului speciei în aria naturală protejată</w:t>
            </w:r>
          </w:p>
        </w:tc>
        <w:tc>
          <w:tcPr>
            <w:tcW w:w="5102" w:type="dxa"/>
          </w:tcPr>
          <w:p w:rsidR="0088165E" w:rsidRDefault="0088165E" w:rsidP="0088165E">
            <w:r>
              <w:t>4127 ha</w:t>
            </w:r>
          </w:p>
        </w:tc>
      </w:tr>
      <w:tr w:rsidR="0088165E" w:rsidTr="0088165E">
        <w:tc>
          <w:tcPr>
            <w:tcW w:w="1134" w:type="dxa"/>
          </w:tcPr>
          <w:p w:rsidR="0088165E" w:rsidRDefault="0088165E" w:rsidP="0088165E">
            <w:r>
              <w:t>B.7</w:t>
            </w:r>
          </w:p>
        </w:tc>
        <w:tc>
          <w:tcPr>
            <w:tcW w:w="2835" w:type="dxa"/>
          </w:tcPr>
          <w:p w:rsidR="0088165E" w:rsidRDefault="0088165E" w:rsidP="0088165E">
            <w:r>
              <w:t>Metodologia de apreciere a suprafeţei  adecvate a habitatului speciei în aria naturală protejată</w:t>
            </w:r>
          </w:p>
        </w:tc>
        <w:tc>
          <w:tcPr>
            <w:tcW w:w="5102" w:type="dxa"/>
          </w:tcPr>
          <w:p w:rsidR="0088165E" w:rsidRDefault="0088165E" w:rsidP="0088165E">
            <w:r>
              <w:t>Analiza GIS pe baza digitizării tuturor habitatelor corespunzătoare speciilor in cadrul sitului.</w:t>
            </w:r>
          </w:p>
        </w:tc>
      </w:tr>
      <w:tr w:rsidR="0088165E" w:rsidTr="0088165E">
        <w:tc>
          <w:tcPr>
            <w:tcW w:w="1134" w:type="dxa"/>
          </w:tcPr>
          <w:p w:rsidR="0088165E" w:rsidRDefault="0088165E" w:rsidP="0088165E">
            <w:r>
              <w:t>B.8</w:t>
            </w:r>
          </w:p>
        </w:tc>
        <w:tc>
          <w:tcPr>
            <w:tcW w:w="2835" w:type="dxa"/>
          </w:tcPr>
          <w:p w:rsidR="0088165E" w:rsidRDefault="0088165E" w:rsidP="0088165E">
            <w:r>
              <w:t>Raportul dintre suprafaţa adecvată a habitatului speciei şi suprafaţa actuală a habitatului speciei</w:t>
            </w:r>
          </w:p>
        </w:tc>
        <w:tc>
          <w:tcPr>
            <w:tcW w:w="5102" w:type="dxa"/>
          </w:tcPr>
          <w:p w:rsidR="0088165E" w:rsidRDefault="0088165E" w:rsidP="0088165E">
            <w:r>
              <w:t>Nu este cazul</w:t>
            </w:r>
          </w:p>
        </w:tc>
      </w:tr>
      <w:tr w:rsidR="0088165E" w:rsidTr="0088165E">
        <w:tc>
          <w:tcPr>
            <w:tcW w:w="1134" w:type="dxa"/>
          </w:tcPr>
          <w:p w:rsidR="0088165E" w:rsidRDefault="0088165E" w:rsidP="0088165E">
            <w:r>
              <w:t>B.9</w:t>
            </w:r>
          </w:p>
        </w:tc>
        <w:tc>
          <w:tcPr>
            <w:tcW w:w="2835" w:type="dxa"/>
          </w:tcPr>
          <w:p w:rsidR="0088165E" w:rsidRDefault="0088165E" w:rsidP="0088165E">
            <w:r>
              <w:t>Tendinţa actuală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B.10</w:t>
            </w:r>
          </w:p>
        </w:tc>
        <w:tc>
          <w:tcPr>
            <w:tcW w:w="2835" w:type="dxa"/>
          </w:tcPr>
          <w:p w:rsidR="0088165E" w:rsidRDefault="0088165E" w:rsidP="0088165E">
            <w:r>
              <w:t>Calitatea datelor privind tendinţa actuală a suprafeţei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B.11</w:t>
            </w:r>
          </w:p>
        </w:tc>
        <w:tc>
          <w:tcPr>
            <w:tcW w:w="2835" w:type="dxa"/>
          </w:tcPr>
          <w:p w:rsidR="0088165E" w:rsidRDefault="0088165E" w:rsidP="0088165E">
            <w:r>
              <w:t>Calitatea habitatului speciei în aria naturală protejată</w:t>
            </w:r>
          </w:p>
        </w:tc>
        <w:tc>
          <w:tcPr>
            <w:tcW w:w="5102" w:type="dxa"/>
          </w:tcPr>
          <w:p w:rsidR="0088165E" w:rsidRDefault="0088165E" w:rsidP="0088165E">
            <w:r>
              <w:t>bună (adecvată)</w:t>
            </w:r>
          </w:p>
        </w:tc>
      </w:tr>
      <w:tr w:rsidR="0088165E" w:rsidTr="0088165E">
        <w:tc>
          <w:tcPr>
            <w:tcW w:w="1134" w:type="dxa"/>
          </w:tcPr>
          <w:p w:rsidR="0088165E" w:rsidRDefault="0088165E" w:rsidP="0088165E">
            <w:r>
              <w:t>B.12</w:t>
            </w:r>
          </w:p>
        </w:tc>
        <w:tc>
          <w:tcPr>
            <w:tcW w:w="2835" w:type="dxa"/>
          </w:tcPr>
          <w:p w:rsidR="0088165E" w:rsidRDefault="0088165E" w:rsidP="0088165E">
            <w:r>
              <w:t>Tendinţa actuală 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lastRenderedPageBreak/>
              <w:t>B.13</w:t>
            </w:r>
          </w:p>
        </w:tc>
        <w:tc>
          <w:tcPr>
            <w:tcW w:w="2835" w:type="dxa"/>
          </w:tcPr>
          <w:p w:rsidR="0088165E" w:rsidRDefault="0088165E" w:rsidP="0088165E">
            <w:r>
              <w:t>Calitatea datelor privind tendinţa actuală a calităţii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B.14</w:t>
            </w:r>
          </w:p>
        </w:tc>
        <w:tc>
          <w:tcPr>
            <w:tcW w:w="2835" w:type="dxa"/>
          </w:tcPr>
          <w:p w:rsidR="0088165E" w:rsidRDefault="0088165E" w:rsidP="0088165E">
            <w:r>
              <w:t>Tendinţa actuală globală a habitatului speciei funcţie de tendinţa suprafeţei şi de tendinţa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B.15</w:t>
            </w:r>
          </w:p>
        </w:tc>
        <w:tc>
          <w:tcPr>
            <w:tcW w:w="2835" w:type="dxa"/>
          </w:tcPr>
          <w:p w:rsidR="0088165E" w:rsidRDefault="0088165E" w:rsidP="0088165E">
            <w:r>
              <w:t>Starea de conservare din punct de vedere al habitatului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B.16</w:t>
            </w:r>
          </w:p>
        </w:tc>
        <w:tc>
          <w:tcPr>
            <w:tcW w:w="2835" w:type="dxa"/>
          </w:tcPr>
          <w:p w:rsidR="0088165E" w:rsidRDefault="0088165E" w:rsidP="0088165E">
            <w:r>
              <w:t>Tendinţa stării de conservare din punct de vedere al habitatului speciei</w:t>
            </w:r>
          </w:p>
        </w:tc>
        <w:tc>
          <w:tcPr>
            <w:tcW w:w="5102" w:type="dxa"/>
          </w:tcPr>
          <w:p w:rsidR="0088165E" w:rsidRDefault="0088165E" w:rsidP="0088165E">
            <w:r>
              <w:t>Starea de conservare  din punct de vedere al habitatului speciei [B.15.] nu a fost evaluată ca nefavorabilă                 - inadecvată sau nefavorabilă - rea</w:t>
            </w:r>
          </w:p>
        </w:tc>
      </w:tr>
      <w:tr w:rsidR="0088165E" w:rsidTr="0088165E">
        <w:tc>
          <w:tcPr>
            <w:tcW w:w="1134" w:type="dxa"/>
          </w:tcPr>
          <w:p w:rsidR="0088165E" w:rsidRDefault="0088165E" w:rsidP="0088165E">
            <w:r>
              <w:t>B.17</w:t>
            </w:r>
          </w:p>
        </w:tc>
        <w:tc>
          <w:tcPr>
            <w:tcW w:w="2835" w:type="dxa"/>
          </w:tcPr>
          <w:p w:rsidR="0088165E" w:rsidRDefault="0088165E" w:rsidP="0088165E">
            <w:r>
              <w:t>Starea de conservare necunoscută din punct de vedere al habitatului speciei</w:t>
            </w:r>
          </w:p>
        </w:tc>
        <w:tc>
          <w:tcPr>
            <w:tcW w:w="5102" w:type="dxa"/>
          </w:tcPr>
          <w:p w:rsidR="0088165E" w:rsidRDefault="0088165E" w:rsidP="0088165E">
            <w:r>
              <w:t>Nu este cazul</w:t>
            </w:r>
          </w:p>
        </w:tc>
      </w:tr>
    </w:tbl>
    <w:p w:rsidR="0088165E" w:rsidRDefault="0088165E" w:rsidP="0088165E">
      <w:pPr>
        <w:pStyle w:val="poimh2"/>
      </w:pPr>
      <w:r>
        <w:t>Matricea 2) Matricea pentru evaluarea tendinței globale a habitatului speciei</w:t>
      </w:r>
    </w:p>
    <w:tbl>
      <w:tblPr>
        <w:tblStyle w:val="poimtg"/>
        <w:tblW w:w="0" w:type="auto"/>
        <w:tblLayout w:type="fixed"/>
        <w:tblLook w:val="04A0" w:firstRow="1" w:lastRow="0" w:firstColumn="1" w:lastColumn="0" w:noHBand="0" w:noVBand="1"/>
      </w:tblPr>
      <w:tblGrid>
        <w:gridCol w:w="4535"/>
        <w:gridCol w:w="4535"/>
      </w:tblGrid>
      <w:tr w:rsidR="0088165E" w:rsidTr="0088165E">
        <w:trPr>
          <w:cnfStyle w:val="100000000000" w:firstRow="1" w:lastRow="0" w:firstColumn="0" w:lastColumn="0" w:oddVBand="0" w:evenVBand="0" w:oddHBand="0" w:evenHBand="0" w:firstRowFirstColumn="0" w:firstRowLastColumn="0" w:lastRowFirstColumn="0" w:lastRowLastColumn="0"/>
        </w:trPr>
        <w:tc>
          <w:tcPr>
            <w:tcW w:w="4535" w:type="dxa"/>
          </w:tcPr>
          <w:p w:rsidR="0088165E" w:rsidRDefault="0088165E" w:rsidP="0088165E">
            <w:r>
              <w:t>Tendinţa</w:t>
            </w:r>
          </w:p>
        </w:tc>
        <w:tc>
          <w:tcPr>
            <w:tcW w:w="4535" w:type="dxa"/>
          </w:tcPr>
          <w:p w:rsidR="0088165E" w:rsidRDefault="0088165E" w:rsidP="0088165E">
            <w:r>
              <w:t>Combinaţia dintre Tendinţa actuală a suprafeţei habitatului speciei [B.9.] şi Tendinţa actuală a calităţii habitatului speciei [B.12.]</w:t>
            </w:r>
          </w:p>
        </w:tc>
      </w:tr>
      <w:tr w:rsidR="0088165E" w:rsidTr="0088165E">
        <w:tc>
          <w:tcPr>
            <w:tcW w:w="4535" w:type="dxa"/>
          </w:tcPr>
          <w:p w:rsidR="0088165E" w:rsidRDefault="0088165E" w:rsidP="0088165E">
            <w:r>
              <w:t>”0” – stabilă</w:t>
            </w:r>
          </w:p>
        </w:tc>
        <w:tc>
          <w:tcPr>
            <w:tcW w:w="4535" w:type="dxa"/>
          </w:tcPr>
          <w:p w:rsidR="0088165E" w:rsidRDefault="0088165E" w:rsidP="0088165E">
            <w:r>
              <w:t>B9: ”0” – stabilă, B12: ”0” – stabilă</w:t>
            </w:r>
          </w:p>
        </w:tc>
      </w:tr>
    </w:tbl>
    <w:p w:rsidR="0088165E" w:rsidRDefault="0088165E" w:rsidP="0088165E">
      <w:pPr>
        <w:pStyle w:val="poimh2"/>
      </w:pPr>
      <w:r>
        <w:t>Matricea 3) Matricea de evaluare a stării de conservare a speciei din punct de vedere al habitatului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Raportul dintre suprafaţa adecvată a habitatului speciei şi suprafaţa actuală a habitatului speciei: ”≈” – aproximativ egal. Tendinţa actuală a suprafeţei habitatului speciei: ”0” – stabilă. Calitatea habitatului speciei în aria naturală protejată: bună (adecvată)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lastRenderedPageBreak/>
        <w:t>Tabelul C) Parametri pentru evaluarea stării de conservare a speciei din punct de vedere al perspectivelor speciei în viitor</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Melanocorypha calandra</w:t>
            </w:r>
            <w:r>
              <w:t>, 1136, Anexa 1</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care doar iernează în aria naturală protejată</w:t>
            </w:r>
          </w:p>
        </w:tc>
      </w:tr>
      <w:tr w:rsidR="0088165E" w:rsidTr="0088165E">
        <w:tc>
          <w:tcPr>
            <w:tcW w:w="1134" w:type="dxa"/>
          </w:tcPr>
          <w:p w:rsidR="0088165E" w:rsidRDefault="0088165E" w:rsidP="0088165E">
            <w:r>
              <w:t>C.3</w:t>
            </w:r>
          </w:p>
        </w:tc>
        <w:tc>
          <w:tcPr>
            <w:tcW w:w="2835" w:type="dxa"/>
          </w:tcPr>
          <w:p w:rsidR="0088165E" w:rsidRDefault="0088165E" w:rsidP="0088165E">
            <w:r>
              <w:t>Tendinţa viitoare a mărimii populaţiei</w:t>
            </w:r>
          </w:p>
        </w:tc>
        <w:tc>
          <w:tcPr>
            <w:tcW w:w="5102" w:type="dxa"/>
          </w:tcPr>
          <w:p w:rsidR="0088165E" w:rsidRDefault="0088165E" w:rsidP="0088165E">
            <w:r>
              <w:t>”0” – stabilă</w:t>
            </w:r>
          </w:p>
        </w:tc>
      </w:tr>
      <w:tr w:rsidR="0088165E" w:rsidTr="0088165E">
        <w:tc>
          <w:tcPr>
            <w:tcW w:w="1134" w:type="dxa"/>
          </w:tcPr>
          <w:p w:rsidR="0088165E" w:rsidRDefault="0088165E" w:rsidP="0088165E">
            <w:r>
              <w:t>C.4</w:t>
            </w:r>
          </w:p>
        </w:tc>
        <w:tc>
          <w:tcPr>
            <w:tcW w:w="2835" w:type="dxa"/>
          </w:tcPr>
          <w:p w:rsidR="0088165E" w:rsidRDefault="0088165E" w:rsidP="0088165E">
            <w:r>
              <w:t>Raportul dintre mărimea populaţiei de referinţă pentru starea favorabilă şi mărimea populaţiei viitoare a speciei</w:t>
            </w:r>
          </w:p>
        </w:tc>
        <w:tc>
          <w:tcPr>
            <w:tcW w:w="5102" w:type="dxa"/>
          </w:tcPr>
          <w:p w:rsidR="0088165E" w:rsidRDefault="0088165E" w:rsidP="0088165E">
            <w:r>
              <w:t>”≈” – aproximativ egal</w:t>
            </w:r>
          </w:p>
        </w:tc>
      </w:tr>
      <w:tr w:rsidR="0088165E" w:rsidTr="0088165E">
        <w:tc>
          <w:tcPr>
            <w:tcW w:w="1134" w:type="dxa"/>
          </w:tcPr>
          <w:p w:rsidR="0088165E" w:rsidRDefault="0088165E" w:rsidP="0088165E">
            <w:r>
              <w:t>C.5</w:t>
            </w:r>
          </w:p>
        </w:tc>
        <w:tc>
          <w:tcPr>
            <w:tcW w:w="2835" w:type="dxa"/>
          </w:tcPr>
          <w:p w:rsidR="0088165E" w:rsidRDefault="0088165E" w:rsidP="0088165E">
            <w:r>
              <w:t>Perspectivele speciei din punct de vedere al populaţiei</w:t>
            </w:r>
          </w:p>
        </w:tc>
        <w:tc>
          <w:tcPr>
            <w:tcW w:w="5102" w:type="dxa"/>
          </w:tcPr>
          <w:p w:rsidR="0088165E" w:rsidRDefault="0088165E" w:rsidP="0088165E">
            <w:r>
              <w:t>”FV” –  favorabile</w:t>
            </w:r>
          </w:p>
        </w:tc>
      </w:tr>
      <w:tr w:rsidR="0088165E" w:rsidTr="0088165E">
        <w:tc>
          <w:tcPr>
            <w:tcW w:w="1134" w:type="dxa"/>
          </w:tcPr>
          <w:p w:rsidR="0088165E" w:rsidRDefault="0088165E" w:rsidP="0088165E">
            <w:r>
              <w:t>C.6</w:t>
            </w:r>
          </w:p>
        </w:tc>
        <w:tc>
          <w:tcPr>
            <w:tcW w:w="2835" w:type="dxa"/>
          </w:tcPr>
          <w:p w:rsidR="0088165E" w:rsidRDefault="0088165E" w:rsidP="0088165E">
            <w:r>
              <w:t>Tendinţa viitoare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C.7</w:t>
            </w:r>
          </w:p>
        </w:tc>
        <w:tc>
          <w:tcPr>
            <w:tcW w:w="2835" w:type="dxa"/>
          </w:tcPr>
          <w:p w:rsidR="0088165E" w:rsidRDefault="0088165E" w:rsidP="0088165E">
            <w:r>
              <w:t>Raportul dintre suprafaţa adecvată a habitatului speciei şi suprafaţa habitatului speciei în viitor</w:t>
            </w:r>
          </w:p>
        </w:tc>
        <w:tc>
          <w:tcPr>
            <w:tcW w:w="5102" w:type="dxa"/>
          </w:tcPr>
          <w:p w:rsidR="0088165E" w:rsidRDefault="0088165E" w:rsidP="0088165E">
            <w:r>
              <w:t>”≈” – aproximativ egal</w:t>
            </w:r>
          </w:p>
        </w:tc>
      </w:tr>
      <w:tr w:rsidR="0088165E" w:rsidTr="0088165E">
        <w:tc>
          <w:tcPr>
            <w:tcW w:w="1134" w:type="dxa"/>
          </w:tcPr>
          <w:p w:rsidR="0088165E" w:rsidRDefault="0088165E" w:rsidP="0088165E">
            <w:r>
              <w:t>C.8</w:t>
            </w:r>
          </w:p>
        </w:tc>
        <w:tc>
          <w:tcPr>
            <w:tcW w:w="2835" w:type="dxa"/>
          </w:tcPr>
          <w:p w:rsidR="0088165E" w:rsidRDefault="0088165E" w:rsidP="0088165E">
            <w:r>
              <w:t>Perspectivele speciei din punct de vedere al habitatului speciei</w:t>
            </w:r>
          </w:p>
        </w:tc>
        <w:tc>
          <w:tcPr>
            <w:tcW w:w="5102" w:type="dxa"/>
          </w:tcPr>
          <w:p w:rsidR="0088165E" w:rsidRDefault="0088165E" w:rsidP="0088165E">
            <w:r>
              <w:t>”FV” –  favorabile</w:t>
            </w:r>
          </w:p>
        </w:tc>
      </w:tr>
      <w:tr w:rsidR="0088165E" w:rsidTr="0088165E">
        <w:tc>
          <w:tcPr>
            <w:tcW w:w="1134" w:type="dxa"/>
          </w:tcPr>
          <w:p w:rsidR="0088165E" w:rsidRDefault="0088165E" w:rsidP="0088165E">
            <w:r>
              <w:t>C.9</w:t>
            </w:r>
          </w:p>
        </w:tc>
        <w:tc>
          <w:tcPr>
            <w:tcW w:w="2835" w:type="dxa"/>
          </w:tcPr>
          <w:p w:rsidR="0088165E" w:rsidRDefault="0088165E" w:rsidP="0088165E">
            <w:r>
              <w:t>Perspectivele speciei în viitor</w:t>
            </w:r>
          </w:p>
        </w:tc>
        <w:tc>
          <w:tcPr>
            <w:tcW w:w="5102" w:type="dxa"/>
          </w:tcPr>
          <w:p w:rsidR="0088165E" w:rsidRDefault="0088165E" w:rsidP="0088165E">
            <w:r>
              <w:t>”FV” –  favorabile</w:t>
            </w:r>
          </w:p>
        </w:tc>
      </w:tr>
      <w:tr w:rsidR="0088165E" w:rsidTr="0088165E">
        <w:tc>
          <w:tcPr>
            <w:tcW w:w="1134" w:type="dxa"/>
          </w:tcPr>
          <w:p w:rsidR="0088165E" w:rsidRDefault="0088165E" w:rsidP="0088165E">
            <w:r>
              <w:t>C.10</w:t>
            </w:r>
          </w:p>
        </w:tc>
        <w:tc>
          <w:tcPr>
            <w:tcW w:w="2835" w:type="dxa"/>
          </w:tcPr>
          <w:p w:rsidR="0088165E" w:rsidRDefault="0088165E" w:rsidP="0088165E">
            <w:r>
              <w:t>Efectul cumulat al impacturilor asupra speciei în viitor</w:t>
            </w:r>
          </w:p>
        </w:tc>
        <w:tc>
          <w:tcPr>
            <w:tcW w:w="5102" w:type="dxa"/>
          </w:tcPr>
          <w:p w:rsidR="0088165E" w:rsidRDefault="0088165E" w:rsidP="0088165E">
            <w:r>
              <w:t>Scăzut - impacturile‚ respectiv presiunile actuale și amenințările viitoare‚ vor avea un efect cumulat scăzut sau nesemnificativ asupra speciei‚ neafectând semnificativ viabilitatea pe termen lung a speciei</w:t>
            </w:r>
          </w:p>
        </w:tc>
      </w:tr>
      <w:tr w:rsidR="0088165E" w:rsidTr="0088165E">
        <w:tc>
          <w:tcPr>
            <w:tcW w:w="1134" w:type="dxa"/>
          </w:tcPr>
          <w:p w:rsidR="0088165E" w:rsidRDefault="0088165E" w:rsidP="0088165E">
            <w:r>
              <w:t>C.11</w:t>
            </w:r>
          </w:p>
        </w:tc>
        <w:tc>
          <w:tcPr>
            <w:tcW w:w="2835" w:type="dxa"/>
          </w:tcPr>
          <w:p w:rsidR="0088165E" w:rsidRDefault="0088165E" w:rsidP="0088165E">
            <w:r>
              <w:t>Intensitatea presiunilor actuale asupra speciei</w:t>
            </w:r>
          </w:p>
        </w:tc>
        <w:tc>
          <w:tcPr>
            <w:tcW w:w="5102" w:type="dxa"/>
          </w:tcPr>
          <w:p w:rsidR="0088165E" w:rsidRDefault="0088165E" w:rsidP="0088165E"/>
          <w:p w:rsidR="0088165E" w:rsidRDefault="0088165E" w:rsidP="0088165E">
            <w:pPr>
              <w:pStyle w:val="poimth"/>
            </w:pPr>
            <w:r>
              <w:t xml:space="preserve">Ridicat: </w:t>
            </w:r>
          </w:p>
          <w:p w:rsidR="0088165E" w:rsidRDefault="0088165E" w:rsidP="0088165E">
            <w:r>
              <w:t>Pentru această specie nu se cunosc presiuni cu intensitate ridicată</w:t>
            </w:r>
          </w:p>
          <w:p w:rsidR="0088165E" w:rsidRDefault="0088165E" w:rsidP="0088165E">
            <w:pPr>
              <w:pStyle w:val="poimth"/>
            </w:pPr>
            <w:r>
              <w:t xml:space="preserve">Mediu: </w:t>
            </w:r>
          </w:p>
          <w:p w:rsidR="0088165E" w:rsidRDefault="0088165E" w:rsidP="0088165E">
            <w:r>
              <w:t>A02.01. agricultura intensivă</w:t>
            </w:r>
          </w:p>
          <w:p w:rsidR="0088165E" w:rsidRDefault="0088165E" w:rsidP="0088165E">
            <w:pPr>
              <w:pStyle w:val="poimth"/>
            </w:pPr>
            <w:r>
              <w:t xml:space="preserve">Scăzut: </w:t>
            </w:r>
          </w:p>
          <w:p w:rsidR="0088165E" w:rsidRDefault="0088165E" w:rsidP="0088165E">
            <w:r>
              <w:t>Pentru această specie nu se cunosc presiuni cu intensitate scăzută</w:t>
            </w:r>
          </w:p>
        </w:tc>
      </w:tr>
      <w:tr w:rsidR="0088165E" w:rsidTr="0088165E">
        <w:tc>
          <w:tcPr>
            <w:tcW w:w="1134" w:type="dxa"/>
          </w:tcPr>
          <w:p w:rsidR="0088165E" w:rsidRDefault="0088165E" w:rsidP="0088165E">
            <w:r>
              <w:lastRenderedPageBreak/>
              <w:t>C.12</w:t>
            </w:r>
          </w:p>
        </w:tc>
        <w:tc>
          <w:tcPr>
            <w:tcW w:w="2835" w:type="dxa"/>
          </w:tcPr>
          <w:p w:rsidR="0088165E" w:rsidRDefault="0088165E" w:rsidP="0088165E">
            <w:r>
              <w:t>Intensitatea ameninţărilor viitoare asupra speciei</w:t>
            </w:r>
          </w:p>
        </w:tc>
        <w:tc>
          <w:tcPr>
            <w:tcW w:w="5102" w:type="dxa"/>
          </w:tcPr>
          <w:p w:rsidR="0088165E" w:rsidRDefault="0088165E" w:rsidP="0088165E"/>
          <w:p w:rsidR="0088165E" w:rsidRDefault="0088165E" w:rsidP="0088165E">
            <w:pPr>
              <w:pStyle w:val="poimth"/>
            </w:pPr>
            <w:r>
              <w:t xml:space="preserve">Ridicat: </w:t>
            </w:r>
          </w:p>
          <w:p w:rsidR="0088165E" w:rsidRDefault="0088165E" w:rsidP="0088165E">
            <w:r>
              <w:t>Pentru această specie nu se cunosc amenințări cu intensitate ridicată</w:t>
            </w:r>
          </w:p>
          <w:p w:rsidR="0088165E" w:rsidRDefault="0088165E" w:rsidP="0088165E">
            <w:pPr>
              <w:pStyle w:val="poimth"/>
            </w:pPr>
            <w:r>
              <w:t xml:space="preserve">Mediu: </w:t>
            </w:r>
          </w:p>
          <w:p w:rsidR="0088165E" w:rsidRDefault="0088165E" w:rsidP="0088165E">
            <w:r>
              <w:t>A02.01. agricultura intensivă</w:t>
            </w:r>
          </w:p>
          <w:p w:rsidR="0088165E" w:rsidRDefault="0088165E" w:rsidP="0088165E">
            <w:pPr>
              <w:pStyle w:val="poimth"/>
            </w:pPr>
            <w:r>
              <w:t xml:space="preserve">Scăzut: </w:t>
            </w:r>
          </w:p>
          <w:p w:rsidR="0088165E" w:rsidRDefault="0088165E" w:rsidP="0088165E">
            <w:r>
              <w:t>B01.02. plantare artificială, pe teren deschis (copaci nenativi)</w:t>
            </w:r>
          </w:p>
          <w:p w:rsidR="0088165E" w:rsidRDefault="0088165E" w:rsidP="0088165E">
            <w:r>
              <w:t>F03.01. Vânătoare</w:t>
            </w:r>
          </w:p>
          <w:p w:rsidR="0088165E" w:rsidRDefault="0088165E" w:rsidP="0088165E">
            <w:r>
              <w:t>J01.01. incendii</w:t>
            </w:r>
          </w:p>
        </w:tc>
      </w:tr>
      <w:tr w:rsidR="0088165E" w:rsidTr="0088165E">
        <w:tc>
          <w:tcPr>
            <w:tcW w:w="1134" w:type="dxa"/>
          </w:tcPr>
          <w:p w:rsidR="0088165E" w:rsidRDefault="0088165E" w:rsidP="0088165E">
            <w:r>
              <w:t>C.13</w:t>
            </w:r>
          </w:p>
        </w:tc>
        <w:tc>
          <w:tcPr>
            <w:tcW w:w="2835" w:type="dxa"/>
          </w:tcPr>
          <w:p w:rsidR="0088165E" w:rsidRDefault="0088165E" w:rsidP="0088165E">
            <w:r>
              <w:t>Viabilitatea pe termen lung a speciei</w:t>
            </w:r>
          </w:p>
        </w:tc>
        <w:tc>
          <w:tcPr>
            <w:tcW w:w="5102" w:type="dxa"/>
          </w:tcPr>
          <w:p w:rsidR="0088165E" w:rsidRDefault="0088165E" w:rsidP="0088165E">
            <w:r>
              <w:t>viabilitatea pe termen lung a speciei este asigurată</w:t>
            </w:r>
          </w:p>
        </w:tc>
      </w:tr>
      <w:tr w:rsidR="0088165E" w:rsidTr="0088165E">
        <w:tc>
          <w:tcPr>
            <w:tcW w:w="1134" w:type="dxa"/>
          </w:tcPr>
          <w:p w:rsidR="0088165E" w:rsidRDefault="0088165E" w:rsidP="0088165E">
            <w:r>
              <w:t>C.14</w:t>
            </w:r>
          </w:p>
        </w:tc>
        <w:tc>
          <w:tcPr>
            <w:tcW w:w="2835" w:type="dxa"/>
          </w:tcPr>
          <w:p w:rsidR="0088165E" w:rsidRDefault="0088165E" w:rsidP="0088165E">
            <w:r>
              <w:t>Starea de conservare din punct de vedere al perspectivelor speciei în viitor</w:t>
            </w:r>
          </w:p>
        </w:tc>
        <w:tc>
          <w:tcPr>
            <w:tcW w:w="5102" w:type="dxa"/>
          </w:tcPr>
          <w:p w:rsidR="0088165E" w:rsidRDefault="0088165E" w:rsidP="0088165E">
            <w:r>
              <w:t>”FV” – favorabilă</w:t>
            </w:r>
          </w:p>
        </w:tc>
      </w:tr>
      <w:tr w:rsidR="0088165E" w:rsidTr="0088165E">
        <w:tc>
          <w:tcPr>
            <w:tcW w:w="1134" w:type="dxa"/>
          </w:tcPr>
          <w:p w:rsidR="0088165E" w:rsidRDefault="0088165E" w:rsidP="0088165E">
            <w:r>
              <w:t>C.15</w:t>
            </w:r>
          </w:p>
        </w:tc>
        <w:tc>
          <w:tcPr>
            <w:tcW w:w="2835" w:type="dxa"/>
          </w:tcPr>
          <w:p w:rsidR="0088165E" w:rsidRDefault="0088165E" w:rsidP="0088165E">
            <w:r>
              <w:t>Tendinţa stării de conservare din punct de vedere al perspectivelor speciei în viitor</w:t>
            </w:r>
          </w:p>
        </w:tc>
        <w:tc>
          <w:tcPr>
            <w:tcW w:w="5102" w:type="dxa"/>
          </w:tcPr>
          <w:p w:rsidR="0088165E" w:rsidRDefault="0088165E" w:rsidP="0088165E">
            <w:r>
              <w:t>”0” – este stabilă</w:t>
            </w:r>
          </w:p>
        </w:tc>
      </w:tr>
      <w:tr w:rsidR="0088165E" w:rsidTr="0088165E">
        <w:tc>
          <w:tcPr>
            <w:tcW w:w="1134" w:type="dxa"/>
          </w:tcPr>
          <w:p w:rsidR="0088165E" w:rsidRDefault="0088165E" w:rsidP="0088165E">
            <w:r>
              <w:t>C.16</w:t>
            </w:r>
          </w:p>
        </w:tc>
        <w:tc>
          <w:tcPr>
            <w:tcW w:w="2835" w:type="dxa"/>
          </w:tcPr>
          <w:p w:rsidR="0088165E" w:rsidRDefault="0088165E" w:rsidP="0088165E">
            <w:r>
              <w:t>Starea de conservare necunoscută din punct de vedere al perspectivelor speciei în viitor</w:t>
            </w:r>
          </w:p>
        </w:tc>
        <w:tc>
          <w:tcPr>
            <w:tcW w:w="5102" w:type="dxa"/>
          </w:tcPr>
          <w:p w:rsidR="0088165E" w:rsidRDefault="0088165E" w:rsidP="0088165E">
            <w:r>
              <w:t>Nu se aplică</w:t>
            </w:r>
          </w:p>
        </w:tc>
      </w:tr>
    </w:tbl>
    <w:p w:rsidR="0088165E" w:rsidRDefault="0088165E" w:rsidP="0088165E">
      <w:pPr>
        <w:pStyle w:val="poimh2"/>
      </w:pPr>
      <w:r>
        <w:t>Matricea 4) Matricea pentru evaluarea perspectivelor speciei din punct de vedere al populației speciei</w:t>
      </w:r>
    </w:p>
    <w:tbl>
      <w:tblPr>
        <w:tblStyle w:val="poimtg"/>
        <w:tblW w:w="0" w:type="auto"/>
        <w:tblLayout w:type="fixed"/>
        <w:tblLook w:val="04A0" w:firstRow="1" w:lastRow="0" w:firstColumn="1" w:lastColumn="0" w:noHBand="0" w:noVBand="1"/>
      </w:tblPr>
      <w:tblGrid>
        <w:gridCol w:w="1701"/>
        <w:gridCol w:w="1701"/>
        <w:gridCol w:w="1701"/>
        <w:gridCol w:w="1701"/>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701" w:type="dxa"/>
          </w:tcPr>
          <w:p w:rsidR="0088165E" w:rsidRDefault="0088165E" w:rsidP="0088165E">
            <w:r>
              <w:t>Valoarea actuală a parametrului</w:t>
            </w:r>
          </w:p>
        </w:tc>
        <w:tc>
          <w:tcPr>
            <w:tcW w:w="1701" w:type="dxa"/>
          </w:tcPr>
          <w:p w:rsidR="0088165E" w:rsidRDefault="0088165E" w:rsidP="0088165E">
            <w:r>
              <w:t>Tendinţa viitoare a parametrului</w:t>
            </w:r>
          </w:p>
        </w:tc>
        <w:tc>
          <w:tcPr>
            <w:tcW w:w="1701" w:type="dxa"/>
          </w:tcPr>
          <w:p w:rsidR="0088165E" w:rsidRDefault="0088165E" w:rsidP="0088165E">
            <w:r>
              <w:t>Raportul dintre valoarea VRSF şi valoarea viitoare a parametrului</w:t>
            </w:r>
          </w:p>
        </w:tc>
        <w:tc>
          <w:tcPr>
            <w:tcW w:w="1701" w:type="dxa"/>
          </w:tcPr>
          <w:p w:rsidR="0088165E" w:rsidRDefault="0088165E" w:rsidP="0088165E">
            <w:r>
              <w:t>Perspective</w:t>
            </w:r>
          </w:p>
        </w:tc>
        <w:tc>
          <w:tcPr>
            <w:tcW w:w="2268" w:type="dxa"/>
          </w:tcPr>
          <w:p w:rsidR="0088165E" w:rsidRDefault="0088165E" w:rsidP="0088165E">
            <w:r>
              <w:t>Figura</w:t>
            </w:r>
          </w:p>
        </w:tc>
      </w:tr>
      <w:tr w:rsidR="0088165E" w:rsidTr="0088165E">
        <w:tc>
          <w:tcPr>
            <w:tcW w:w="1701" w:type="dxa"/>
          </w:tcPr>
          <w:p w:rsidR="0088165E" w:rsidRDefault="0088165E" w:rsidP="0088165E">
            <w:r>
              <w:t>”≈” – aproximativ egal</w:t>
            </w:r>
          </w:p>
        </w:tc>
        <w:tc>
          <w:tcPr>
            <w:tcW w:w="1701" w:type="dxa"/>
          </w:tcPr>
          <w:p w:rsidR="0088165E" w:rsidRDefault="0088165E" w:rsidP="0088165E">
            <w:r>
              <w:t>”0” – stabilă</w:t>
            </w:r>
          </w:p>
        </w:tc>
        <w:tc>
          <w:tcPr>
            <w:tcW w:w="1701" w:type="dxa"/>
          </w:tcPr>
          <w:p w:rsidR="0088165E" w:rsidRDefault="0088165E" w:rsidP="0088165E">
            <w:r>
              <w:t>”≈” – aproximativ egal</w:t>
            </w:r>
          </w:p>
        </w:tc>
        <w:tc>
          <w:tcPr>
            <w:tcW w:w="1701" w:type="dxa"/>
          </w:tcPr>
          <w:p w:rsidR="0088165E" w:rsidRDefault="0088165E" w:rsidP="0088165E">
            <w:r>
              <w:t>”FV” –  favorabile</w:t>
            </w:r>
          </w:p>
        </w:tc>
        <w:tc>
          <w:tcPr>
            <w:tcW w:w="2268" w:type="dxa"/>
          </w:tcPr>
          <w:p w:rsidR="0088165E" w:rsidRDefault="0088165E" w:rsidP="0088165E"/>
        </w:tc>
      </w:tr>
    </w:tbl>
    <w:p w:rsidR="0088165E" w:rsidRDefault="0088165E" w:rsidP="0088165E">
      <w:pPr>
        <w:pStyle w:val="poimh2"/>
      </w:pPr>
      <w:r>
        <w:t>Matricea 5) Perspectivele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lastRenderedPageBreak/>
              <w:t>Perspectivele speciei din punct de vedere al populaţiei: ”FV” –  favorabile. Perspectivele speciei din punct de vedere al habitatului speciei: ”FV” –  favorabile</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Matricea 6) Matricea evaluării stării de conservare a speciei din punct de vedere al perspectivelor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C10: Scăzut - impacturile‚ respectiv presiunile actuale și amenințările viitoare‚ vor avea un efect cumulat scăzut sau nesemnificativ asupra speciei‚ neafectând semnificativ viabilitatea pe termen lung a speciei, C9: ”FV” –  favorabile, C13: viabilitatea pe termen lung a speciei este asigurată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D) Parametri pentru evaluarea stării globale de conservare a speciei în cadrul ariei naturale protejate</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Melanocorypha calandra</w:t>
            </w:r>
            <w:r>
              <w:t>, 1136, Anexa 1</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care doar iernează în aria naturală protejată</w:t>
            </w:r>
          </w:p>
        </w:tc>
      </w:tr>
      <w:tr w:rsidR="0088165E" w:rsidTr="0088165E">
        <w:tc>
          <w:tcPr>
            <w:tcW w:w="1134" w:type="dxa"/>
          </w:tcPr>
          <w:p w:rsidR="0088165E" w:rsidRDefault="0088165E" w:rsidP="0088165E">
            <w:r>
              <w:t>D.3</w:t>
            </w:r>
          </w:p>
        </w:tc>
        <w:tc>
          <w:tcPr>
            <w:tcW w:w="2835" w:type="dxa"/>
          </w:tcPr>
          <w:p w:rsidR="0088165E" w:rsidRDefault="0088165E" w:rsidP="0088165E">
            <w:r>
              <w:t>Starea globală de conservare a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D.4</w:t>
            </w:r>
          </w:p>
        </w:tc>
        <w:tc>
          <w:tcPr>
            <w:tcW w:w="2835" w:type="dxa"/>
          </w:tcPr>
          <w:p w:rsidR="0088165E" w:rsidRDefault="0088165E" w:rsidP="0088165E">
            <w:r>
              <w:t>Tendinţa stării globale de conservare a speciei</w:t>
            </w:r>
          </w:p>
        </w:tc>
        <w:tc>
          <w:tcPr>
            <w:tcW w:w="5102" w:type="dxa"/>
          </w:tcPr>
          <w:p w:rsidR="0088165E" w:rsidRDefault="0088165E" w:rsidP="0088165E">
            <w:r>
              <w:t>Starea globală de conservare a speciei [D.3.] nu a fost evaluată ca nefavorabilă - inadecvată sau nefavorabilă - rea</w:t>
            </w:r>
          </w:p>
        </w:tc>
      </w:tr>
      <w:tr w:rsidR="0088165E" w:rsidTr="0088165E">
        <w:tc>
          <w:tcPr>
            <w:tcW w:w="1134" w:type="dxa"/>
          </w:tcPr>
          <w:p w:rsidR="0088165E" w:rsidRDefault="0088165E" w:rsidP="0088165E">
            <w:r>
              <w:t>D.5</w:t>
            </w:r>
          </w:p>
        </w:tc>
        <w:tc>
          <w:tcPr>
            <w:tcW w:w="2835" w:type="dxa"/>
          </w:tcPr>
          <w:p w:rsidR="0088165E" w:rsidRDefault="0088165E" w:rsidP="0088165E">
            <w:r>
              <w:t>Starea globală de conservare necunoscută</w:t>
            </w:r>
          </w:p>
        </w:tc>
        <w:tc>
          <w:tcPr>
            <w:tcW w:w="5102" w:type="dxa"/>
          </w:tcPr>
          <w:p w:rsidR="0088165E" w:rsidRDefault="0088165E" w:rsidP="0088165E">
            <w:r>
              <w:t>Starea globală de conservare a speciei [D.3.] nu a fost evaluată ca ”X” necunoscută.</w:t>
            </w:r>
          </w:p>
        </w:tc>
      </w:tr>
      <w:tr w:rsidR="0088165E" w:rsidTr="0088165E">
        <w:tc>
          <w:tcPr>
            <w:tcW w:w="1134" w:type="dxa"/>
          </w:tcPr>
          <w:p w:rsidR="0088165E" w:rsidRDefault="0088165E" w:rsidP="0088165E">
            <w:r>
              <w:t>D.6</w:t>
            </w:r>
          </w:p>
        </w:tc>
        <w:tc>
          <w:tcPr>
            <w:tcW w:w="2835" w:type="dxa"/>
          </w:tcPr>
          <w:p w:rsidR="0088165E" w:rsidRDefault="0088165E" w:rsidP="0088165E">
            <w:r>
              <w:t>Informaţii suplimentare</w:t>
            </w:r>
          </w:p>
        </w:tc>
        <w:tc>
          <w:tcPr>
            <w:tcW w:w="5102" w:type="dxa"/>
          </w:tcPr>
          <w:p w:rsidR="0088165E" w:rsidRDefault="0088165E" w:rsidP="0088165E">
            <w:r>
              <w:t>na</w:t>
            </w:r>
          </w:p>
        </w:tc>
      </w:tr>
    </w:tbl>
    <w:p w:rsidR="0088165E" w:rsidRDefault="0088165E" w:rsidP="0088165E">
      <w:pPr>
        <w:pStyle w:val="poimh2"/>
      </w:pPr>
      <w:r>
        <w:lastRenderedPageBreak/>
        <w:t>Matricea 7) Evaluarea stării globale de conservare a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A16: ”FV” – favorabilă, B15: , ”FV” – favorabilăC14: ”FV” – favorabilă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Pr="00104AAD" w:rsidRDefault="0088165E" w:rsidP="0088165E">
      <w:pPr>
        <w:pStyle w:val="poimh1"/>
        <w:rPr>
          <w:sz w:val="24"/>
        </w:rPr>
      </w:pPr>
      <w:r w:rsidRPr="00104AAD">
        <w:rPr>
          <w:sz w:val="24"/>
        </w:rPr>
        <w:t xml:space="preserve">1136 - </w:t>
      </w:r>
      <w:r w:rsidRPr="00104AAD">
        <w:rPr>
          <w:rStyle w:val="poimlat"/>
          <w:sz w:val="24"/>
        </w:rPr>
        <w:t xml:space="preserve">Melanocorypha calandra, </w:t>
      </w:r>
      <w:r w:rsidRPr="00104AAD">
        <w:rPr>
          <w:sz w:val="24"/>
        </w:rPr>
        <w:t>Ciocârlie de Bărăgan</w:t>
      </w:r>
    </w:p>
    <w:p w:rsidR="0088165E" w:rsidRDefault="0088165E" w:rsidP="0088165E">
      <w:pPr>
        <w:pStyle w:val="poimh2"/>
      </w:pPr>
      <w:r>
        <w:t>Tabelul A) Parametri pentru evaluarea stării de conservare a speciei din punct de vedere al populaţiei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Melanocorypha calandra</w:t>
            </w:r>
            <w:r>
              <w:t>, 1136, Anexa 1</w:t>
            </w:r>
          </w:p>
        </w:tc>
      </w:tr>
      <w:tr w:rsidR="0088165E" w:rsidTr="0088165E">
        <w:tc>
          <w:tcPr>
            <w:tcW w:w="1134" w:type="dxa"/>
          </w:tcPr>
          <w:p w:rsidR="0088165E" w:rsidRDefault="0088165E" w:rsidP="0088165E">
            <w:r>
              <w:t>A.2</w:t>
            </w:r>
          </w:p>
        </w:tc>
        <w:tc>
          <w:tcPr>
            <w:tcW w:w="2835" w:type="dxa"/>
          </w:tcPr>
          <w:p w:rsidR="0088165E" w:rsidRDefault="0088165E" w:rsidP="0088165E">
            <w:r>
              <w:t>Statut de prezenţă temporală a speciilor</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A.3</w:t>
            </w:r>
          </w:p>
        </w:tc>
        <w:tc>
          <w:tcPr>
            <w:tcW w:w="2835" w:type="dxa"/>
          </w:tcPr>
          <w:p w:rsidR="0088165E" w:rsidRDefault="0088165E" w:rsidP="0088165E">
            <w:r>
              <w:t>Mărimea populaţiei speciei în aria naturală protejată</w:t>
            </w:r>
          </w:p>
        </w:tc>
        <w:tc>
          <w:tcPr>
            <w:tcW w:w="5102" w:type="dxa"/>
          </w:tcPr>
          <w:p w:rsidR="0088165E" w:rsidRDefault="0088165E" w:rsidP="0088165E">
            <w:r>
              <w:t>778 - 834 perechi</w:t>
            </w:r>
          </w:p>
        </w:tc>
      </w:tr>
      <w:tr w:rsidR="0088165E" w:rsidTr="0088165E">
        <w:tc>
          <w:tcPr>
            <w:tcW w:w="1134" w:type="dxa"/>
          </w:tcPr>
          <w:p w:rsidR="0088165E" w:rsidRDefault="0088165E" w:rsidP="0088165E">
            <w:r>
              <w:t>A.4</w:t>
            </w:r>
          </w:p>
        </w:tc>
        <w:tc>
          <w:tcPr>
            <w:tcW w:w="2835" w:type="dxa"/>
          </w:tcPr>
          <w:p w:rsidR="0088165E" w:rsidRDefault="0088165E" w:rsidP="0088165E">
            <w:r>
              <w:t>Calitatea datelor referitoare la populaţia speciei din aria naturală protejată</w:t>
            </w:r>
          </w:p>
        </w:tc>
        <w:tc>
          <w:tcPr>
            <w:tcW w:w="5102" w:type="dxa"/>
          </w:tcPr>
          <w:p w:rsidR="0088165E" w:rsidRDefault="0088165E" w:rsidP="0088165E">
            <w:r>
              <w:t>bună - estimări statistice robuste sau inventarieri complete</w:t>
            </w:r>
          </w:p>
        </w:tc>
      </w:tr>
      <w:tr w:rsidR="0088165E" w:rsidTr="0088165E">
        <w:tc>
          <w:tcPr>
            <w:tcW w:w="1134" w:type="dxa"/>
          </w:tcPr>
          <w:p w:rsidR="0088165E" w:rsidRDefault="0088165E" w:rsidP="0088165E">
            <w:r>
              <w:t>A.5</w:t>
            </w:r>
          </w:p>
        </w:tc>
        <w:tc>
          <w:tcPr>
            <w:tcW w:w="2835" w:type="dxa"/>
          </w:tcPr>
          <w:p w:rsidR="0088165E" w:rsidRDefault="0088165E" w:rsidP="0088165E">
            <w:r>
              <w:t>Raportul dintre mărimea populaţiei speciei în aria naturală protejată şi mărimea populaţiei naţionale</w:t>
            </w:r>
          </w:p>
        </w:tc>
        <w:tc>
          <w:tcPr>
            <w:tcW w:w="5102" w:type="dxa"/>
          </w:tcPr>
          <w:p w:rsidR="0088165E" w:rsidRDefault="0088165E" w:rsidP="0088165E">
            <w:r>
              <w:t>0.1 % - 0.06 %</w:t>
            </w:r>
          </w:p>
        </w:tc>
      </w:tr>
      <w:tr w:rsidR="0088165E" w:rsidTr="0088165E">
        <w:tc>
          <w:tcPr>
            <w:tcW w:w="1134" w:type="dxa"/>
          </w:tcPr>
          <w:p w:rsidR="0088165E" w:rsidRDefault="0088165E" w:rsidP="0088165E">
            <w:r>
              <w:t>A.6</w:t>
            </w:r>
          </w:p>
        </w:tc>
        <w:tc>
          <w:tcPr>
            <w:tcW w:w="2835" w:type="dxa"/>
          </w:tcPr>
          <w:p w:rsidR="0088165E" w:rsidRDefault="0088165E" w:rsidP="0088165E">
            <w:r>
              <w:t>Mărimea populaţiei speciei în aria naturală protejată comparata cu mărimea populaţiei naţionale</w:t>
            </w:r>
          </w:p>
        </w:tc>
        <w:tc>
          <w:tcPr>
            <w:tcW w:w="5102" w:type="dxa"/>
          </w:tcPr>
          <w:p w:rsidR="0088165E" w:rsidRDefault="0088165E" w:rsidP="0088165E">
            <w:r>
              <w:t>Nesemnificativă</w:t>
            </w:r>
          </w:p>
        </w:tc>
      </w:tr>
      <w:tr w:rsidR="0088165E" w:rsidTr="0088165E">
        <w:tc>
          <w:tcPr>
            <w:tcW w:w="1134" w:type="dxa"/>
          </w:tcPr>
          <w:p w:rsidR="0088165E" w:rsidRDefault="0088165E" w:rsidP="0088165E">
            <w:r>
              <w:t>A.7</w:t>
            </w:r>
          </w:p>
        </w:tc>
        <w:tc>
          <w:tcPr>
            <w:tcW w:w="2835" w:type="dxa"/>
          </w:tcPr>
          <w:p w:rsidR="0088165E" w:rsidRDefault="0088165E" w:rsidP="0088165E">
            <w:r>
              <w:t>Mărimea reevaluată a populaţiei estimate în planul de management anterior</w:t>
            </w:r>
          </w:p>
        </w:tc>
        <w:tc>
          <w:tcPr>
            <w:tcW w:w="5102" w:type="dxa"/>
          </w:tcPr>
          <w:p w:rsidR="0088165E" w:rsidRDefault="0088165E" w:rsidP="0088165E">
            <w:r>
              <w:t>Evaluarea mărimii populației speciei se face pentru prima dată</w:t>
            </w:r>
          </w:p>
        </w:tc>
      </w:tr>
      <w:tr w:rsidR="0088165E" w:rsidTr="0088165E">
        <w:tc>
          <w:tcPr>
            <w:tcW w:w="1134" w:type="dxa"/>
          </w:tcPr>
          <w:p w:rsidR="0088165E" w:rsidRDefault="0088165E" w:rsidP="0088165E">
            <w:r>
              <w:t>A.8</w:t>
            </w:r>
          </w:p>
        </w:tc>
        <w:tc>
          <w:tcPr>
            <w:tcW w:w="2835" w:type="dxa"/>
          </w:tcPr>
          <w:p w:rsidR="0088165E" w:rsidRDefault="0088165E" w:rsidP="0088165E">
            <w:r>
              <w:t>Mărimea populaţiei de referinţă pentru starea favorabilă în aria naturală protejată</w:t>
            </w:r>
          </w:p>
        </w:tc>
        <w:tc>
          <w:tcPr>
            <w:tcW w:w="5102" w:type="dxa"/>
          </w:tcPr>
          <w:p w:rsidR="0088165E" w:rsidRDefault="0088165E" w:rsidP="0088165E">
            <w:r>
              <w:t>806</w:t>
            </w:r>
          </w:p>
        </w:tc>
      </w:tr>
      <w:tr w:rsidR="0088165E" w:rsidTr="0088165E">
        <w:tc>
          <w:tcPr>
            <w:tcW w:w="1134" w:type="dxa"/>
          </w:tcPr>
          <w:p w:rsidR="0088165E" w:rsidRDefault="0088165E" w:rsidP="0088165E">
            <w:r>
              <w:t>A.9</w:t>
            </w:r>
          </w:p>
        </w:tc>
        <w:tc>
          <w:tcPr>
            <w:tcW w:w="2835" w:type="dxa"/>
          </w:tcPr>
          <w:p w:rsidR="0088165E" w:rsidRDefault="0088165E" w:rsidP="0088165E">
            <w:r>
              <w:t>Metodologia de apreciere a mărimii populaţiei de referinţă pentru starea favorabilă</w:t>
            </w:r>
          </w:p>
        </w:tc>
        <w:tc>
          <w:tcPr>
            <w:tcW w:w="5102" w:type="dxa"/>
          </w:tcPr>
          <w:p w:rsidR="0088165E" w:rsidRDefault="0088165E" w:rsidP="0088165E">
            <w:r>
              <w:t>Analiza datelor istorice și a rezultatelor evaluărilor de teren efectuate în perioada 2017-2019</w:t>
            </w:r>
          </w:p>
        </w:tc>
      </w:tr>
      <w:tr w:rsidR="0088165E" w:rsidTr="0088165E">
        <w:tc>
          <w:tcPr>
            <w:tcW w:w="1134" w:type="dxa"/>
          </w:tcPr>
          <w:p w:rsidR="0088165E" w:rsidRDefault="0088165E" w:rsidP="0088165E">
            <w:r>
              <w:lastRenderedPageBreak/>
              <w:t>A.10</w:t>
            </w:r>
          </w:p>
        </w:tc>
        <w:tc>
          <w:tcPr>
            <w:tcW w:w="2835" w:type="dxa"/>
          </w:tcPr>
          <w:p w:rsidR="0088165E" w:rsidRDefault="0088165E" w:rsidP="0088165E">
            <w:r>
              <w:t>Raportul dintre mărimea populaţiei de referinţă pentru starea favorabilă şi mărimea populaţiei actuale</w:t>
            </w:r>
          </w:p>
        </w:tc>
        <w:tc>
          <w:tcPr>
            <w:tcW w:w="5102" w:type="dxa"/>
          </w:tcPr>
          <w:p w:rsidR="0088165E" w:rsidRDefault="0088165E" w:rsidP="0088165E">
            <w:r>
              <w:t>”≈” – aproximativ egal</w:t>
            </w:r>
          </w:p>
        </w:tc>
      </w:tr>
      <w:tr w:rsidR="0088165E" w:rsidTr="0088165E">
        <w:tc>
          <w:tcPr>
            <w:tcW w:w="1134" w:type="dxa"/>
          </w:tcPr>
          <w:p w:rsidR="0088165E" w:rsidRDefault="0088165E" w:rsidP="0088165E">
            <w:r>
              <w:t>A.11</w:t>
            </w:r>
          </w:p>
        </w:tc>
        <w:tc>
          <w:tcPr>
            <w:tcW w:w="2835" w:type="dxa"/>
          </w:tcPr>
          <w:p w:rsidR="0088165E" w:rsidRDefault="0088165E" w:rsidP="0088165E">
            <w:r>
              <w:t>Tendinţa actuală a mărimii populaţiei speciei</w:t>
            </w:r>
          </w:p>
        </w:tc>
        <w:tc>
          <w:tcPr>
            <w:tcW w:w="5102" w:type="dxa"/>
          </w:tcPr>
          <w:p w:rsidR="0088165E" w:rsidRDefault="0088165E" w:rsidP="0088165E">
            <w:r>
              <w:t>”0” – stabilă</w:t>
            </w:r>
          </w:p>
        </w:tc>
      </w:tr>
      <w:tr w:rsidR="0088165E" w:rsidTr="0088165E">
        <w:tc>
          <w:tcPr>
            <w:tcW w:w="1134" w:type="dxa"/>
          </w:tcPr>
          <w:p w:rsidR="0088165E" w:rsidRDefault="0088165E" w:rsidP="0088165E">
            <w:r>
              <w:t>A.12</w:t>
            </w:r>
          </w:p>
        </w:tc>
        <w:tc>
          <w:tcPr>
            <w:tcW w:w="2835" w:type="dxa"/>
          </w:tcPr>
          <w:p w:rsidR="0088165E" w:rsidRDefault="0088165E" w:rsidP="0088165E">
            <w:r>
              <w:t>Calitatea datelor privind tendinţa actuală a mărimii populaţiei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A.13</w:t>
            </w:r>
          </w:p>
        </w:tc>
        <w:tc>
          <w:tcPr>
            <w:tcW w:w="2835" w:type="dxa"/>
          </w:tcPr>
          <w:p w:rsidR="0088165E" w:rsidRDefault="0088165E" w:rsidP="0088165E">
            <w:r>
              <w:t>Magnitudinea tendinţei actuale a mărimii populaţiei speciei</w:t>
            </w:r>
          </w:p>
        </w:tc>
        <w:tc>
          <w:tcPr>
            <w:tcW w:w="5102" w:type="dxa"/>
          </w:tcPr>
          <w:p w:rsidR="0088165E" w:rsidRDefault="0088165E" w:rsidP="0088165E">
            <w:r>
              <w:t>Nu există suficiente informaţii pentru a putea aprecia magnitudinea tendinţei actuale a mărimii populaţiei speciei</w:t>
            </w:r>
          </w:p>
        </w:tc>
      </w:tr>
      <w:tr w:rsidR="0088165E" w:rsidTr="0088165E">
        <w:tc>
          <w:tcPr>
            <w:tcW w:w="1134" w:type="dxa"/>
          </w:tcPr>
          <w:p w:rsidR="0088165E" w:rsidRDefault="0088165E" w:rsidP="0088165E">
            <w:r>
              <w:t>A.14</w:t>
            </w:r>
          </w:p>
        </w:tc>
        <w:tc>
          <w:tcPr>
            <w:tcW w:w="2835" w:type="dxa"/>
          </w:tcPr>
          <w:p w:rsidR="0088165E" w:rsidRDefault="0088165E" w:rsidP="0088165E">
            <w:r>
              <w:t>Magnitudinea tendinţei actuale a mărimii populaţiei speciei exprimată prin calificative</w:t>
            </w:r>
          </w:p>
        </w:tc>
        <w:tc>
          <w:tcPr>
            <w:tcW w:w="5102" w:type="dxa"/>
          </w:tcPr>
          <w:p w:rsidR="0088165E" w:rsidRDefault="0088165E" w:rsidP="0088165E">
            <w:r>
              <w:t>na</w:t>
            </w:r>
          </w:p>
        </w:tc>
      </w:tr>
      <w:tr w:rsidR="0088165E" w:rsidTr="0088165E">
        <w:tc>
          <w:tcPr>
            <w:tcW w:w="1134" w:type="dxa"/>
          </w:tcPr>
          <w:p w:rsidR="0088165E" w:rsidRDefault="0088165E" w:rsidP="0088165E">
            <w:r>
              <w:t>A.15</w:t>
            </w:r>
          </w:p>
        </w:tc>
        <w:tc>
          <w:tcPr>
            <w:tcW w:w="2835" w:type="dxa"/>
          </w:tcPr>
          <w:p w:rsidR="0088165E" w:rsidRDefault="0088165E" w:rsidP="0088165E">
            <w:r>
              <w:t>Structura populaţiei speciei</w:t>
            </w:r>
          </w:p>
        </w:tc>
        <w:tc>
          <w:tcPr>
            <w:tcW w:w="5102" w:type="dxa"/>
          </w:tcPr>
          <w:p w:rsidR="0088165E" w:rsidRDefault="0088165E" w:rsidP="0088165E">
            <w:r>
              <w:t>Nu există date privind structura populaţiei.</w:t>
            </w:r>
          </w:p>
        </w:tc>
      </w:tr>
      <w:tr w:rsidR="0088165E" w:rsidTr="0088165E">
        <w:tc>
          <w:tcPr>
            <w:tcW w:w="1134" w:type="dxa"/>
          </w:tcPr>
          <w:p w:rsidR="0088165E" w:rsidRDefault="0088165E" w:rsidP="0088165E">
            <w:r>
              <w:t>A.16</w:t>
            </w:r>
          </w:p>
        </w:tc>
        <w:tc>
          <w:tcPr>
            <w:tcW w:w="2835" w:type="dxa"/>
          </w:tcPr>
          <w:p w:rsidR="0088165E" w:rsidRDefault="0088165E" w:rsidP="0088165E">
            <w:r>
              <w:t>Starea de conservare din punct de vedere al populaţiei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A.17</w:t>
            </w:r>
          </w:p>
        </w:tc>
        <w:tc>
          <w:tcPr>
            <w:tcW w:w="2835" w:type="dxa"/>
          </w:tcPr>
          <w:p w:rsidR="0088165E" w:rsidRDefault="0088165E" w:rsidP="0088165E">
            <w:r>
              <w:t>Tendinţa stării de conservare din punct de vedere al populaţiei speciei</w:t>
            </w:r>
          </w:p>
        </w:tc>
        <w:tc>
          <w:tcPr>
            <w:tcW w:w="5102" w:type="dxa"/>
          </w:tcPr>
          <w:p w:rsidR="0088165E" w:rsidRDefault="0088165E" w:rsidP="0088165E">
            <w:r>
              <w:t>”0” – este stabilă</w:t>
            </w:r>
          </w:p>
        </w:tc>
      </w:tr>
      <w:tr w:rsidR="0088165E" w:rsidTr="0088165E">
        <w:tc>
          <w:tcPr>
            <w:tcW w:w="1134" w:type="dxa"/>
          </w:tcPr>
          <w:p w:rsidR="0088165E" w:rsidRDefault="0088165E" w:rsidP="0088165E">
            <w:r>
              <w:t>A.18</w:t>
            </w:r>
          </w:p>
        </w:tc>
        <w:tc>
          <w:tcPr>
            <w:tcW w:w="2835" w:type="dxa"/>
          </w:tcPr>
          <w:p w:rsidR="0088165E" w:rsidRDefault="0088165E" w:rsidP="0088165E">
            <w:r>
              <w:t>Starea de conservare necunoscută din punct de vedere al populaţiei</w:t>
            </w:r>
          </w:p>
        </w:tc>
        <w:tc>
          <w:tcPr>
            <w:tcW w:w="5102" w:type="dxa"/>
          </w:tcPr>
          <w:p w:rsidR="0088165E" w:rsidRDefault="0088165E" w:rsidP="0088165E">
            <w:r>
              <w:t>A fost calculată starea de conservare din punctul de vedere al populației speciei</w:t>
            </w:r>
          </w:p>
        </w:tc>
      </w:tr>
    </w:tbl>
    <w:p w:rsidR="0088165E" w:rsidRDefault="0088165E" w:rsidP="0088165E">
      <w:pPr>
        <w:pStyle w:val="poimh2"/>
      </w:pPr>
      <w:r>
        <w:t>Matricea 1) Matricea de evaluare a stării de conservare a speciei din punct de vedere al populației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A10: ”≈” – aproximativ egal, A15: Nu există date privind structura populaţiei.</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B) Parametri pentru evaluarea stării de conservare a speciei din punct de vedere al habitatului speciei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Parametri</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Melanocorypha calandra</w:t>
            </w:r>
            <w:r>
              <w:t>, 1136, Anexa 1</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lastRenderedPageBreak/>
              <w:t>B.3</w:t>
            </w:r>
          </w:p>
        </w:tc>
        <w:tc>
          <w:tcPr>
            <w:tcW w:w="2835" w:type="dxa"/>
          </w:tcPr>
          <w:p w:rsidR="0088165E" w:rsidRDefault="0088165E" w:rsidP="0088165E">
            <w:r>
              <w:t>Suprafaţa habitatului speciei în aria naturală protejată</w:t>
            </w:r>
          </w:p>
        </w:tc>
        <w:tc>
          <w:tcPr>
            <w:tcW w:w="5102" w:type="dxa"/>
          </w:tcPr>
          <w:p w:rsidR="0088165E" w:rsidRDefault="0088165E" w:rsidP="0088165E">
            <w:r>
              <w:t>3355 - 4127 ha</w:t>
            </w:r>
          </w:p>
        </w:tc>
      </w:tr>
      <w:tr w:rsidR="0088165E" w:rsidTr="0088165E">
        <w:tc>
          <w:tcPr>
            <w:tcW w:w="1134" w:type="dxa"/>
          </w:tcPr>
          <w:p w:rsidR="0088165E" w:rsidRDefault="0088165E" w:rsidP="0088165E">
            <w:r>
              <w:t>B.4</w:t>
            </w:r>
          </w:p>
        </w:tc>
        <w:tc>
          <w:tcPr>
            <w:tcW w:w="2835" w:type="dxa"/>
          </w:tcPr>
          <w:p w:rsidR="0088165E" w:rsidRDefault="0088165E" w:rsidP="0088165E">
            <w:r>
              <w:t>Calitatea datelor pentru suprafaţa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B.5</w:t>
            </w:r>
          </w:p>
        </w:tc>
        <w:tc>
          <w:tcPr>
            <w:tcW w:w="2835" w:type="dxa"/>
          </w:tcPr>
          <w:p w:rsidR="0088165E" w:rsidRDefault="0088165E" w:rsidP="0088165E">
            <w:r>
              <w:t>Suprafaţa reevaluată a habitatului speciei din planul de management anterior</w:t>
            </w:r>
          </w:p>
        </w:tc>
        <w:tc>
          <w:tcPr>
            <w:tcW w:w="5102" w:type="dxa"/>
          </w:tcPr>
          <w:p w:rsidR="0088165E" w:rsidRDefault="0088165E" w:rsidP="0088165E">
            <w:r>
              <w:t>Evaluarea suprafeţei habitatului speciei se face pentru prima dată</w:t>
            </w:r>
          </w:p>
        </w:tc>
      </w:tr>
      <w:tr w:rsidR="0088165E" w:rsidTr="0088165E">
        <w:tc>
          <w:tcPr>
            <w:tcW w:w="1134" w:type="dxa"/>
          </w:tcPr>
          <w:p w:rsidR="0088165E" w:rsidRDefault="0088165E" w:rsidP="0088165E">
            <w:r>
              <w:t>B.6</w:t>
            </w:r>
          </w:p>
        </w:tc>
        <w:tc>
          <w:tcPr>
            <w:tcW w:w="2835" w:type="dxa"/>
          </w:tcPr>
          <w:p w:rsidR="0088165E" w:rsidRDefault="0088165E" w:rsidP="0088165E">
            <w:r>
              <w:t>Suprafaţa  adecvată a habitatului speciei în aria naturală protejată</w:t>
            </w:r>
          </w:p>
        </w:tc>
        <w:tc>
          <w:tcPr>
            <w:tcW w:w="5102" w:type="dxa"/>
          </w:tcPr>
          <w:p w:rsidR="0088165E" w:rsidRDefault="0088165E" w:rsidP="0088165E">
            <w:r>
              <w:t>4127 ha</w:t>
            </w:r>
          </w:p>
        </w:tc>
      </w:tr>
      <w:tr w:rsidR="0088165E" w:rsidTr="0088165E">
        <w:tc>
          <w:tcPr>
            <w:tcW w:w="1134" w:type="dxa"/>
          </w:tcPr>
          <w:p w:rsidR="0088165E" w:rsidRDefault="0088165E" w:rsidP="0088165E">
            <w:r>
              <w:t>B.7</w:t>
            </w:r>
          </w:p>
        </w:tc>
        <w:tc>
          <w:tcPr>
            <w:tcW w:w="2835" w:type="dxa"/>
          </w:tcPr>
          <w:p w:rsidR="0088165E" w:rsidRDefault="0088165E" w:rsidP="0088165E">
            <w:r>
              <w:t>Metodologia de apreciere a suprafeţei  adecvate a habitatului speciei în aria naturală protejată</w:t>
            </w:r>
          </w:p>
        </w:tc>
        <w:tc>
          <w:tcPr>
            <w:tcW w:w="5102" w:type="dxa"/>
          </w:tcPr>
          <w:p w:rsidR="0088165E" w:rsidRDefault="0088165E" w:rsidP="0088165E">
            <w:r>
              <w:t>Analiza GIS pe baza digitizării tuturor habitatelor corespunzătoare speciilor in cadrul sitului.</w:t>
            </w:r>
          </w:p>
        </w:tc>
      </w:tr>
      <w:tr w:rsidR="0088165E" w:rsidTr="0088165E">
        <w:tc>
          <w:tcPr>
            <w:tcW w:w="1134" w:type="dxa"/>
          </w:tcPr>
          <w:p w:rsidR="0088165E" w:rsidRDefault="0088165E" w:rsidP="0088165E">
            <w:r>
              <w:t>B.8</w:t>
            </w:r>
          </w:p>
        </w:tc>
        <w:tc>
          <w:tcPr>
            <w:tcW w:w="2835" w:type="dxa"/>
          </w:tcPr>
          <w:p w:rsidR="0088165E" w:rsidRDefault="0088165E" w:rsidP="0088165E">
            <w:r>
              <w:t>Raportul dintre suprafaţa adecvată a habitatului speciei şi suprafaţa actuală a habitatului speciei</w:t>
            </w:r>
          </w:p>
        </w:tc>
        <w:tc>
          <w:tcPr>
            <w:tcW w:w="5102" w:type="dxa"/>
          </w:tcPr>
          <w:p w:rsidR="0088165E" w:rsidRDefault="0088165E" w:rsidP="0088165E">
            <w:r>
              <w:t>Nu este cazul</w:t>
            </w:r>
          </w:p>
        </w:tc>
      </w:tr>
      <w:tr w:rsidR="0088165E" w:rsidTr="0088165E">
        <w:tc>
          <w:tcPr>
            <w:tcW w:w="1134" w:type="dxa"/>
          </w:tcPr>
          <w:p w:rsidR="0088165E" w:rsidRDefault="0088165E" w:rsidP="0088165E">
            <w:r>
              <w:t>B.9</w:t>
            </w:r>
          </w:p>
        </w:tc>
        <w:tc>
          <w:tcPr>
            <w:tcW w:w="2835" w:type="dxa"/>
          </w:tcPr>
          <w:p w:rsidR="0088165E" w:rsidRDefault="0088165E" w:rsidP="0088165E">
            <w:r>
              <w:t>Tendinţa actuală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B.10</w:t>
            </w:r>
          </w:p>
        </w:tc>
        <w:tc>
          <w:tcPr>
            <w:tcW w:w="2835" w:type="dxa"/>
          </w:tcPr>
          <w:p w:rsidR="0088165E" w:rsidRDefault="0088165E" w:rsidP="0088165E">
            <w:r>
              <w:t>Calitatea datelor privind tendinţa actuală a suprafeţei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B.11</w:t>
            </w:r>
          </w:p>
        </w:tc>
        <w:tc>
          <w:tcPr>
            <w:tcW w:w="2835" w:type="dxa"/>
          </w:tcPr>
          <w:p w:rsidR="0088165E" w:rsidRDefault="0088165E" w:rsidP="0088165E">
            <w:r>
              <w:t>Calitatea habitatului speciei în aria naturală protejată</w:t>
            </w:r>
          </w:p>
        </w:tc>
        <w:tc>
          <w:tcPr>
            <w:tcW w:w="5102" w:type="dxa"/>
          </w:tcPr>
          <w:p w:rsidR="0088165E" w:rsidRDefault="0088165E" w:rsidP="0088165E">
            <w:r>
              <w:t>medie</w:t>
            </w:r>
          </w:p>
        </w:tc>
      </w:tr>
      <w:tr w:rsidR="0088165E" w:rsidTr="0088165E">
        <w:tc>
          <w:tcPr>
            <w:tcW w:w="1134" w:type="dxa"/>
          </w:tcPr>
          <w:p w:rsidR="0088165E" w:rsidRDefault="0088165E" w:rsidP="0088165E">
            <w:r>
              <w:t>B.12</w:t>
            </w:r>
          </w:p>
        </w:tc>
        <w:tc>
          <w:tcPr>
            <w:tcW w:w="2835" w:type="dxa"/>
          </w:tcPr>
          <w:p w:rsidR="0088165E" w:rsidRDefault="0088165E" w:rsidP="0088165E">
            <w:r>
              <w:t>Tendinţa actuală 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B.13</w:t>
            </w:r>
          </w:p>
        </w:tc>
        <w:tc>
          <w:tcPr>
            <w:tcW w:w="2835" w:type="dxa"/>
          </w:tcPr>
          <w:p w:rsidR="0088165E" w:rsidRDefault="0088165E" w:rsidP="0088165E">
            <w:r>
              <w:t>Calitatea datelor privind tendinţa actuală a calităţii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B.14</w:t>
            </w:r>
          </w:p>
        </w:tc>
        <w:tc>
          <w:tcPr>
            <w:tcW w:w="2835" w:type="dxa"/>
          </w:tcPr>
          <w:p w:rsidR="0088165E" w:rsidRDefault="0088165E" w:rsidP="0088165E">
            <w:r>
              <w:t>Tendinţa actuală globală a habitatului speciei funcţie de tendinţa suprafeţei şi de tendinţa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B.15</w:t>
            </w:r>
          </w:p>
        </w:tc>
        <w:tc>
          <w:tcPr>
            <w:tcW w:w="2835" w:type="dxa"/>
          </w:tcPr>
          <w:p w:rsidR="0088165E" w:rsidRDefault="0088165E" w:rsidP="0088165E">
            <w:r>
              <w:t>Starea de conservare din punct de vedere al habitatului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B.16</w:t>
            </w:r>
          </w:p>
        </w:tc>
        <w:tc>
          <w:tcPr>
            <w:tcW w:w="2835" w:type="dxa"/>
          </w:tcPr>
          <w:p w:rsidR="0088165E" w:rsidRDefault="0088165E" w:rsidP="0088165E">
            <w:r>
              <w:t>Tendinţa stării de conservare din punct de vedere al habitatului speciei</w:t>
            </w:r>
          </w:p>
        </w:tc>
        <w:tc>
          <w:tcPr>
            <w:tcW w:w="5102" w:type="dxa"/>
          </w:tcPr>
          <w:p w:rsidR="0088165E" w:rsidRDefault="0088165E" w:rsidP="0088165E">
            <w:r>
              <w:t>Starea de conservare  din punct de vedere al habitatului speciei [B.15.] nu a fost evaluată ca nefavorabilă                 - inadecvată sau nefavorabilă - rea</w:t>
            </w:r>
          </w:p>
        </w:tc>
      </w:tr>
      <w:tr w:rsidR="0088165E" w:rsidTr="0088165E">
        <w:tc>
          <w:tcPr>
            <w:tcW w:w="1134" w:type="dxa"/>
          </w:tcPr>
          <w:p w:rsidR="0088165E" w:rsidRDefault="0088165E" w:rsidP="0088165E">
            <w:r>
              <w:lastRenderedPageBreak/>
              <w:t>B.17</w:t>
            </w:r>
          </w:p>
        </w:tc>
        <w:tc>
          <w:tcPr>
            <w:tcW w:w="2835" w:type="dxa"/>
          </w:tcPr>
          <w:p w:rsidR="0088165E" w:rsidRDefault="0088165E" w:rsidP="0088165E">
            <w:r>
              <w:t>Starea de conservare necunoscută din punct de vedere al habitatului speciei</w:t>
            </w:r>
          </w:p>
        </w:tc>
        <w:tc>
          <w:tcPr>
            <w:tcW w:w="5102" w:type="dxa"/>
          </w:tcPr>
          <w:p w:rsidR="0088165E" w:rsidRDefault="0088165E" w:rsidP="0088165E">
            <w:r>
              <w:t>Nu este cazul</w:t>
            </w:r>
          </w:p>
        </w:tc>
      </w:tr>
    </w:tbl>
    <w:p w:rsidR="0088165E" w:rsidRDefault="0088165E" w:rsidP="0088165E">
      <w:pPr>
        <w:pStyle w:val="poimh2"/>
      </w:pPr>
      <w:r>
        <w:t>Matricea 2) Matricea pentru evaluarea tendinței globale a habitatului speciei</w:t>
      </w:r>
    </w:p>
    <w:tbl>
      <w:tblPr>
        <w:tblStyle w:val="poimtg"/>
        <w:tblW w:w="0" w:type="auto"/>
        <w:tblLayout w:type="fixed"/>
        <w:tblLook w:val="04A0" w:firstRow="1" w:lastRow="0" w:firstColumn="1" w:lastColumn="0" w:noHBand="0" w:noVBand="1"/>
      </w:tblPr>
      <w:tblGrid>
        <w:gridCol w:w="4535"/>
        <w:gridCol w:w="4535"/>
      </w:tblGrid>
      <w:tr w:rsidR="0088165E" w:rsidTr="0088165E">
        <w:trPr>
          <w:cnfStyle w:val="100000000000" w:firstRow="1" w:lastRow="0" w:firstColumn="0" w:lastColumn="0" w:oddVBand="0" w:evenVBand="0" w:oddHBand="0" w:evenHBand="0" w:firstRowFirstColumn="0" w:firstRowLastColumn="0" w:lastRowFirstColumn="0" w:lastRowLastColumn="0"/>
        </w:trPr>
        <w:tc>
          <w:tcPr>
            <w:tcW w:w="4535" w:type="dxa"/>
          </w:tcPr>
          <w:p w:rsidR="0088165E" w:rsidRDefault="0088165E" w:rsidP="0088165E">
            <w:r>
              <w:t>Tendinţa</w:t>
            </w:r>
          </w:p>
        </w:tc>
        <w:tc>
          <w:tcPr>
            <w:tcW w:w="4535" w:type="dxa"/>
          </w:tcPr>
          <w:p w:rsidR="0088165E" w:rsidRDefault="0088165E" w:rsidP="0088165E">
            <w:r>
              <w:t>Combinaţia dintre Tendinţa actuală a suprafeţei habitatului speciei [B.9.] şi Tendinţa actuală a calităţii habitatului speciei [B.12.]</w:t>
            </w:r>
          </w:p>
        </w:tc>
      </w:tr>
      <w:tr w:rsidR="0088165E" w:rsidTr="0088165E">
        <w:tc>
          <w:tcPr>
            <w:tcW w:w="4535" w:type="dxa"/>
          </w:tcPr>
          <w:p w:rsidR="0088165E" w:rsidRDefault="0088165E" w:rsidP="0088165E">
            <w:r>
              <w:t>”0” – stabilă</w:t>
            </w:r>
          </w:p>
        </w:tc>
        <w:tc>
          <w:tcPr>
            <w:tcW w:w="4535" w:type="dxa"/>
          </w:tcPr>
          <w:p w:rsidR="0088165E" w:rsidRDefault="0088165E" w:rsidP="0088165E">
            <w:r>
              <w:t>B9: ”0” – stabilă, B12: ”0” – stabilă</w:t>
            </w:r>
          </w:p>
        </w:tc>
      </w:tr>
    </w:tbl>
    <w:p w:rsidR="0088165E" w:rsidRDefault="0088165E" w:rsidP="0088165E">
      <w:pPr>
        <w:pStyle w:val="poimh2"/>
      </w:pPr>
      <w:r>
        <w:t>Matricea 3) Matricea de evaluare a stării de conservare a speciei din punct de vedere al habitatului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Raportul dintre suprafaţa adecvată a habitatului speciei şi suprafaţa actuală a habitatului speciei: ”≈” – aproximativ egal. Tendinţa actuală a suprafeţei habitatului speciei: ”0” – stabilă. Calitatea habitatului speciei în aria naturală protejată: medie</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C) Parametri pentru evaluarea stării de conservare a speciei din punct de vedere al perspectivelor speciei în viitor</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Melanocorypha calandra</w:t>
            </w:r>
            <w:r>
              <w:t>, 1136, Anexa 1</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C.3</w:t>
            </w:r>
          </w:p>
        </w:tc>
        <w:tc>
          <w:tcPr>
            <w:tcW w:w="2835" w:type="dxa"/>
          </w:tcPr>
          <w:p w:rsidR="0088165E" w:rsidRDefault="0088165E" w:rsidP="0088165E">
            <w:r>
              <w:t>Tendinţa viitoare a mărimii populaţiei</w:t>
            </w:r>
          </w:p>
        </w:tc>
        <w:tc>
          <w:tcPr>
            <w:tcW w:w="5102" w:type="dxa"/>
          </w:tcPr>
          <w:p w:rsidR="0088165E" w:rsidRDefault="0088165E" w:rsidP="0088165E">
            <w:r>
              <w:t>”0” – stabilă</w:t>
            </w:r>
          </w:p>
        </w:tc>
      </w:tr>
      <w:tr w:rsidR="0088165E" w:rsidTr="0088165E">
        <w:tc>
          <w:tcPr>
            <w:tcW w:w="1134" w:type="dxa"/>
          </w:tcPr>
          <w:p w:rsidR="0088165E" w:rsidRDefault="0088165E" w:rsidP="0088165E">
            <w:r>
              <w:t>C.4</w:t>
            </w:r>
          </w:p>
        </w:tc>
        <w:tc>
          <w:tcPr>
            <w:tcW w:w="2835" w:type="dxa"/>
          </w:tcPr>
          <w:p w:rsidR="0088165E" w:rsidRDefault="0088165E" w:rsidP="0088165E">
            <w:r>
              <w:t>Raportul dintre mărimea populaţiei de referinţă pentru starea favorabilă şi mărimea populaţiei viitoare a speciei</w:t>
            </w:r>
          </w:p>
        </w:tc>
        <w:tc>
          <w:tcPr>
            <w:tcW w:w="5102" w:type="dxa"/>
          </w:tcPr>
          <w:p w:rsidR="0088165E" w:rsidRDefault="0088165E" w:rsidP="0088165E">
            <w:r>
              <w:t>”≈” – aproximativ egal</w:t>
            </w:r>
          </w:p>
        </w:tc>
      </w:tr>
      <w:tr w:rsidR="0088165E" w:rsidTr="0088165E">
        <w:tc>
          <w:tcPr>
            <w:tcW w:w="1134" w:type="dxa"/>
          </w:tcPr>
          <w:p w:rsidR="0088165E" w:rsidRDefault="0088165E" w:rsidP="0088165E">
            <w:r>
              <w:lastRenderedPageBreak/>
              <w:t>C.5</w:t>
            </w:r>
          </w:p>
        </w:tc>
        <w:tc>
          <w:tcPr>
            <w:tcW w:w="2835" w:type="dxa"/>
          </w:tcPr>
          <w:p w:rsidR="0088165E" w:rsidRDefault="0088165E" w:rsidP="0088165E">
            <w:r>
              <w:t>Perspectivele speciei din punct de vedere al populaţiei</w:t>
            </w:r>
          </w:p>
        </w:tc>
        <w:tc>
          <w:tcPr>
            <w:tcW w:w="5102" w:type="dxa"/>
          </w:tcPr>
          <w:p w:rsidR="0088165E" w:rsidRDefault="0088165E" w:rsidP="0088165E">
            <w:r>
              <w:t>”FV” –  favorabile</w:t>
            </w:r>
          </w:p>
        </w:tc>
      </w:tr>
      <w:tr w:rsidR="0088165E" w:rsidTr="0088165E">
        <w:tc>
          <w:tcPr>
            <w:tcW w:w="1134" w:type="dxa"/>
          </w:tcPr>
          <w:p w:rsidR="0088165E" w:rsidRDefault="0088165E" w:rsidP="0088165E">
            <w:r>
              <w:t>C.6</w:t>
            </w:r>
          </w:p>
        </w:tc>
        <w:tc>
          <w:tcPr>
            <w:tcW w:w="2835" w:type="dxa"/>
          </w:tcPr>
          <w:p w:rsidR="0088165E" w:rsidRDefault="0088165E" w:rsidP="0088165E">
            <w:r>
              <w:t>Tendinţa viitoare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C.7</w:t>
            </w:r>
          </w:p>
        </w:tc>
        <w:tc>
          <w:tcPr>
            <w:tcW w:w="2835" w:type="dxa"/>
          </w:tcPr>
          <w:p w:rsidR="0088165E" w:rsidRDefault="0088165E" w:rsidP="0088165E">
            <w:r>
              <w:t>Raportul dintre suprafaţa adecvată a habitatului speciei şi suprafaţa habitatului speciei în viitor</w:t>
            </w:r>
          </w:p>
        </w:tc>
        <w:tc>
          <w:tcPr>
            <w:tcW w:w="5102" w:type="dxa"/>
          </w:tcPr>
          <w:p w:rsidR="0088165E" w:rsidRDefault="0088165E" w:rsidP="0088165E">
            <w:r>
              <w:t>”≈” – aproximativ egal</w:t>
            </w:r>
          </w:p>
        </w:tc>
      </w:tr>
      <w:tr w:rsidR="0088165E" w:rsidTr="0088165E">
        <w:tc>
          <w:tcPr>
            <w:tcW w:w="1134" w:type="dxa"/>
          </w:tcPr>
          <w:p w:rsidR="0088165E" w:rsidRDefault="0088165E" w:rsidP="0088165E">
            <w:r>
              <w:t>C.8</w:t>
            </w:r>
          </w:p>
        </w:tc>
        <w:tc>
          <w:tcPr>
            <w:tcW w:w="2835" w:type="dxa"/>
          </w:tcPr>
          <w:p w:rsidR="0088165E" w:rsidRDefault="0088165E" w:rsidP="0088165E">
            <w:r>
              <w:t>Perspectivele speciei din punct de vedere al habitatului speciei</w:t>
            </w:r>
          </w:p>
        </w:tc>
        <w:tc>
          <w:tcPr>
            <w:tcW w:w="5102" w:type="dxa"/>
          </w:tcPr>
          <w:p w:rsidR="0088165E" w:rsidRDefault="0088165E" w:rsidP="0088165E">
            <w:r>
              <w:t>”FV” –  favorabile</w:t>
            </w:r>
          </w:p>
        </w:tc>
      </w:tr>
      <w:tr w:rsidR="0088165E" w:rsidTr="0088165E">
        <w:tc>
          <w:tcPr>
            <w:tcW w:w="1134" w:type="dxa"/>
          </w:tcPr>
          <w:p w:rsidR="0088165E" w:rsidRDefault="0088165E" w:rsidP="0088165E">
            <w:r>
              <w:t>C.9</w:t>
            </w:r>
          </w:p>
        </w:tc>
        <w:tc>
          <w:tcPr>
            <w:tcW w:w="2835" w:type="dxa"/>
          </w:tcPr>
          <w:p w:rsidR="0088165E" w:rsidRDefault="0088165E" w:rsidP="0088165E">
            <w:r>
              <w:t>Perspectivele speciei în viitor</w:t>
            </w:r>
          </w:p>
        </w:tc>
        <w:tc>
          <w:tcPr>
            <w:tcW w:w="5102" w:type="dxa"/>
          </w:tcPr>
          <w:p w:rsidR="0088165E" w:rsidRDefault="0088165E" w:rsidP="0088165E">
            <w:r>
              <w:t>”FV” –  favorabile</w:t>
            </w:r>
          </w:p>
        </w:tc>
      </w:tr>
      <w:tr w:rsidR="0088165E" w:rsidTr="0088165E">
        <w:tc>
          <w:tcPr>
            <w:tcW w:w="1134" w:type="dxa"/>
          </w:tcPr>
          <w:p w:rsidR="0088165E" w:rsidRDefault="0088165E" w:rsidP="0088165E">
            <w:r>
              <w:t>C.10</w:t>
            </w:r>
          </w:p>
        </w:tc>
        <w:tc>
          <w:tcPr>
            <w:tcW w:w="2835" w:type="dxa"/>
          </w:tcPr>
          <w:p w:rsidR="0088165E" w:rsidRDefault="0088165E" w:rsidP="0088165E">
            <w:r>
              <w:t>Efectul cumulat al impacturilor asupra speciei în viitor</w:t>
            </w:r>
          </w:p>
        </w:tc>
        <w:tc>
          <w:tcPr>
            <w:tcW w:w="5102" w:type="dxa"/>
          </w:tcPr>
          <w:p w:rsidR="0088165E" w:rsidRDefault="0088165E" w:rsidP="0088165E">
            <w:r>
              <w:t>Scăzut - impacturile‚ respectiv presiunile actuale și amenințările viitoare‚ vor avea un efect cumulat scăzut sau nesemnificativ asupra speciei‚ neafectând semnificativ viabilitatea pe termen lung a speciei</w:t>
            </w:r>
          </w:p>
        </w:tc>
      </w:tr>
      <w:tr w:rsidR="0088165E" w:rsidTr="0088165E">
        <w:tc>
          <w:tcPr>
            <w:tcW w:w="1134" w:type="dxa"/>
          </w:tcPr>
          <w:p w:rsidR="0088165E" w:rsidRDefault="0088165E" w:rsidP="0088165E">
            <w:r>
              <w:t>C.11</w:t>
            </w:r>
          </w:p>
        </w:tc>
        <w:tc>
          <w:tcPr>
            <w:tcW w:w="2835" w:type="dxa"/>
          </w:tcPr>
          <w:p w:rsidR="0088165E" w:rsidRDefault="0088165E" w:rsidP="0088165E">
            <w:r>
              <w:t>Intensitatea presiunilor actuale asupra speciei</w:t>
            </w:r>
          </w:p>
        </w:tc>
        <w:tc>
          <w:tcPr>
            <w:tcW w:w="5102" w:type="dxa"/>
          </w:tcPr>
          <w:p w:rsidR="0088165E" w:rsidRDefault="0088165E" w:rsidP="0088165E">
            <w:pPr>
              <w:pStyle w:val="poimth"/>
            </w:pPr>
            <w:r>
              <w:t xml:space="preserve">Ridicat: </w:t>
            </w:r>
          </w:p>
          <w:p w:rsidR="0088165E" w:rsidRDefault="0088165E" w:rsidP="0088165E">
            <w:r>
              <w:t>Pentru această specie nu se cunosc presiuni cu intensitate ridicată</w:t>
            </w:r>
          </w:p>
          <w:p w:rsidR="0088165E" w:rsidRDefault="0088165E" w:rsidP="0088165E">
            <w:pPr>
              <w:pStyle w:val="poimth"/>
            </w:pPr>
            <w:r>
              <w:t xml:space="preserve">Mediu: </w:t>
            </w:r>
          </w:p>
          <w:p w:rsidR="0088165E" w:rsidRDefault="0088165E" w:rsidP="0088165E">
            <w:r>
              <w:t>A02.01. agricultura intensivă</w:t>
            </w:r>
          </w:p>
          <w:p w:rsidR="0088165E" w:rsidRDefault="0088165E" w:rsidP="0088165E">
            <w:pPr>
              <w:pStyle w:val="poimth"/>
            </w:pPr>
            <w:r>
              <w:t xml:space="preserve">Scăzut: </w:t>
            </w:r>
          </w:p>
          <w:p w:rsidR="0088165E" w:rsidRDefault="0088165E" w:rsidP="0088165E">
            <w:r>
              <w:t>Pentru această specie nu se cunosc presiuni cu intensitate scăzută</w:t>
            </w:r>
          </w:p>
        </w:tc>
      </w:tr>
      <w:tr w:rsidR="0088165E" w:rsidTr="0088165E">
        <w:tc>
          <w:tcPr>
            <w:tcW w:w="1134" w:type="dxa"/>
          </w:tcPr>
          <w:p w:rsidR="0088165E" w:rsidRDefault="0088165E" w:rsidP="0088165E">
            <w:r>
              <w:t>C.12</w:t>
            </w:r>
          </w:p>
        </w:tc>
        <w:tc>
          <w:tcPr>
            <w:tcW w:w="2835" w:type="dxa"/>
          </w:tcPr>
          <w:p w:rsidR="0088165E" w:rsidRDefault="0088165E" w:rsidP="0088165E">
            <w:r>
              <w:t>Intensitatea ameninţărilor viitoare asupra speciei</w:t>
            </w:r>
          </w:p>
        </w:tc>
        <w:tc>
          <w:tcPr>
            <w:tcW w:w="5102" w:type="dxa"/>
          </w:tcPr>
          <w:p w:rsidR="0088165E" w:rsidRDefault="0088165E" w:rsidP="0088165E">
            <w:pPr>
              <w:pStyle w:val="poimth"/>
            </w:pPr>
            <w:r>
              <w:t xml:space="preserve">Ridicat: </w:t>
            </w:r>
          </w:p>
          <w:p w:rsidR="0088165E" w:rsidRDefault="0088165E" w:rsidP="0088165E">
            <w:r>
              <w:t>Pentru această specie nu se cunosc amenințări cu intensitate ridicată</w:t>
            </w:r>
          </w:p>
          <w:p w:rsidR="0088165E" w:rsidRDefault="0088165E" w:rsidP="0088165E">
            <w:pPr>
              <w:pStyle w:val="poimth"/>
            </w:pPr>
            <w:r>
              <w:t xml:space="preserve">Mediu: </w:t>
            </w:r>
          </w:p>
          <w:p w:rsidR="0088165E" w:rsidRDefault="0088165E" w:rsidP="0088165E">
            <w:r>
              <w:t>A02.01. agricultura intensivă</w:t>
            </w:r>
          </w:p>
          <w:p w:rsidR="000504A1" w:rsidRDefault="000504A1" w:rsidP="0088165E">
            <w:r>
              <w:t>C03.02 utilizarea energiei solare</w:t>
            </w:r>
          </w:p>
          <w:p w:rsidR="0088165E" w:rsidRDefault="0088165E" w:rsidP="0088165E">
            <w:pPr>
              <w:pStyle w:val="poimth"/>
            </w:pPr>
            <w:r>
              <w:t xml:space="preserve">Scăzut: </w:t>
            </w:r>
          </w:p>
          <w:p w:rsidR="0088165E" w:rsidRDefault="0088165E" w:rsidP="0088165E">
            <w:r>
              <w:t>B01.02. plantare artificială, pe teren deschis (copaci nenativi)</w:t>
            </w:r>
          </w:p>
          <w:p w:rsidR="0088165E" w:rsidRDefault="0088165E" w:rsidP="0088165E">
            <w:r>
              <w:t>J01.01. incendii</w:t>
            </w:r>
          </w:p>
        </w:tc>
      </w:tr>
      <w:tr w:rsidR="0088165E" w:rsidTr="0088165E">
        <w:tc>
          <w:tcPr>
            <w:tcW w:w="1134" w:type="dxa"/>
          </w:tcPr>
          <w:p w:rsidR="0088165E" w:rsidRDefault="0088165E" w:rsidP="0088165E">
            <w:r>
              <w:t>C.13</w:t>
            </w:r>
          </w:p>
        </w:tc>
        <w:tc>
          <w:tcPr>
            <w:tcW w:w="2835" w:type="dxa"/>
          </w:tcPr>
          <w:p w:rsidR="0088165E" w:rsidRDefault="0088165E" w:rsidP="0088165E">
            <w:r>
              <w:t>Viabilitatea pe termen lung a speciei</w:t>
            </w:r>
          </w:p>
        </w:tc>
        <w:tc>
          <w:tcPr>
            <w:tcW w:w="5102" w:type="dxa"/>
          </w:tcPr>
          <w:p w:rsidR="0088165E" w:rsidRDefault="0088165E" w:rsidP="0088165E">
            <w:r>
              <w:t>viabilitatea pe termen lung a speciei este asigurată</w:t>
            </w:r>
          </w:p>
        </w:tc>
      </w:tr>
      <w:tr w:rsidR="0088165E" w:rsidTr="0088165E">
        <w:tc>
          <w:tcPr>
            <w:tcW w:w="1134" w:type="dxa"/>
          </w:tcPr>
          <w:p w:rsidR="0088165E" w:rsidRDefault="0088165E" w:rsidP="0088165E">
            <w:r>
              <w:t>C.14</w:t>
            </w:r>
          </w:p>
        </w:tc>
        <w:tc>
          <w:tcPr>
            <w:tcW w:w="2835" w:type="dxa"/>
          </w:tcPr>
          <w:p w:rsidR="0088165E" w:rsidRDefault="0088165E" w:rsidP="0088165E">
            <w:r>
              <w:t>Starea de conservare din punct de vedere al perspectivelor speciei în viitor</w:t>
            </w:r>
          </w:p>
        </w:tc>
        <w:tc>
          <w:tcPr>
            <w:tcW w:w="5102" w:type="dxa"/>
          </w:tcPr>
          <w:p w:rsidR="0088165E" w:rsidRDefault="0088165E" w:rsidP="0088165E">
            <w:r>
              <w:t>”FV” – favorabilă</w:t>
            </w:r>
          </w:p>
        </w:tc>
      </w:tr>
      <w:tr w:rsidR="0088165E" w:rsidTr="0088165E">
        <w:tc>
          <w:tcPr>
            <w:tcW w:w="1134" w:type="dxa"/>
          </w:tcPr>
          <w:p w:rsidR="0088165E" w:rsidRDefault="0088165E" w:rsidP="0088165E">
            <w:r>
              <w:lastRenderedPageBreak/>
              <w:t>C.15</w:t>
            </w:r>
          </w:p>
        </w:tc>
        <w:tc>
          <w:tcPr>
            <w:tcW w:w="2835" w:type="dxa"/>
          </w:tcPr>
          <w:p w:rsidR="0088165E" w:rsidRDefault="0088165E" w:rsidP="0088165E">
            <w:r>
              <w:t>Tendinţa stării de conservare din punct de vedere al perspectivelor speciei în viitor</w:t>
            </w:r>
          </w:p>
        </w:tc>
        <w:tc>
          <w:tcPr>
            <w:tcW w:w="5102" w:type="dxa"/>
          </w:tcPr>
          <w:p w:rsidR="0088165E" w:rsidRDefault="0088165E" w:rsidP="0088165E">
            <w:r>
              <w:t>”0” – este stabilă</w:t>
            </w:r>
          </w:p>
        </w:tc>
      </w:tr>
      <w:tr w:rsidR="0088165E" w:rsidTr="0088165E">
        <w:tc>
          <w:tcPr>
            <w:tcW w:w="1134" w:type="dxa"/>
          </w:tcPr>
          <w:p w:rsidR="0088165E" w:rsidRDefault="0088165E" w:rsidP="0088165E">
            <w:r>
              <w:t>C.16</w:t>
            </w:r>
          </w:p>
        </w:tc>
        <w:tc>
          <w:tcPr>
            <w:tcW w:w="2835" w:type="dxa"/>
          </w:tcPr>
          <w:p w:rsidR="0088165E" w:rsidRDefault="0088165E" w:rsidP="0088165E">
            <w:r>
              <w:t>Starea de conservare necunoscută din punct de vedere al perspectivelor speciei în viitor</w:t>
            </w:r>
          </w:p>
        </w:tc>
        <w:tc>
          <w:tcPr>
            <w:tcW w:w="5102" w:type="dxa"/>
          </w:tcPr>
          <w:p w:rsidR="0088165E" w:rsidRDefault="0088165E" w:rsidP="0088165E">
            <w:r>
              <w:t>Nu se aplică</w:t>
            </w:r>
          </w:p>
        </w:tc>
      </w:tr>
    </w:tbl>
    <w:p w:rsidR="0088165E" w:rsidRDefault="0088165E" w:rsidP="0088165E">
      <w:pPr>
        <w:pStyle w:val="poimh2"/>
      </w:pPr>
      <w:r>
        <w:t>Matricea 4) Matricea pentru evaluarea perspectivelor speciei din punct de vedere al populației speciei</w:t>
      </w:r>
    </w:p>
    <w:tbl>
      <w:tblPr>
        <w:tblStyle w:val="poimtg"/>
        <w:tblW w:w="0" w:type="auto"/>
        <w:tblLayout w:type="fixed"/>
        <w:tblLook w:val="04A0" w:firstRow="1" w:lastRow="0" w:firstColumn="1" w:lastColumn="0" w:noHBand="0" w:noVBand="1"/>
      </w:tblPr>
      <w:tblGrid>
        <w:gridCol w:w="1701"/>
        <w:gridCol w:w="1701"/>
        <w:gridCol w:w="1701"/>
        <w:gridCol w:w="1701"/>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701" w:type="dxa"/>
          </w:tcPr>
          <w:p w:rsidR="0088165E" w:rsidRDefault="0088165E" w:rsidP="0088165E">
            <w:r>
              <w:t>Valoarea actuală a parametrului</w:t>
            </w:r>
          </w:p>
        </w:tc>
        <w:tc>
          <w:tcPr>
            <w:tcW w:w="1701" w:type="dxa"/>
          </w:tcPr>
          <w:p w:rsidR="0088165E" w:rsidRDefault="0088165E" w:rsidP="0088165E">
            <w:r>
              <w:t>Tendinţa viitoare a parametrului</w:t>
            </w:r>
          </w:p>
        </w:tc>
        <w:tc>
          <w:tcPr>
            <w:tcW w:w="1701" w:type="dxa"/>
          </w:tcPr>
          <w:p w:rsidR="0088165E" w:rsidRDefault="0088165E" w:rsidP="0088165E">
            <w:r>
              <w:t>Raportul dintre valoarea VRSF şi valoarea viitoare a parametrului</w:t>
            </w:r>
          </w:p>
        </w:tc>
        <w:tc>
          <w:tcPr>
            <w:tcW w:w="1701" w:type="dxa"/>
          </w:tcPr>
          <w:p w:rsidR="0088165E" w:rsidRDefault="0088165E" w:rsidP="0088165E">
            <w:r>
              <w:t>Perspective</w:t>
            </w:r>
          </w:p>
        </w:tc>
        <w:tc>
          <w:tcPr>
            <w:tcW w:w="2268" w:type="dxa"/>
          </w:tcPr>
          <w:p w:rsidR="0088165E" w:rsidRDefault="0088165E" w:rsidP="0088165E">
            <w:r>
              <w:t>Figura</w:t>
            </w:r>
          </w:p>
        </w:tc>
      </w:tr>
      <w:tr w:rsidR="0088165E" w:rsidTr="0088165E">
        <w:tc>
          <w:tcPr>
            <w:tcW w:w="1701" w:type="dxa"/>
          </w:tcPr>
          <w:p w:rsidR="0088165E" w:rsidRDefault="0088165E" w:rsidP="0088165E">
            <w:r>
              <w:t>”≈” – aproximativ egal</w:t>
            </w:r>
          </w:p>
        </w:tc>
        <w:tc>
          <w:tcPr>
            <w:tcW w:w="1701" w:type="dxa"/>
          </w:tcPr>
          <w:p w:rsidR="0088165E" w:rsidRDefault="0088165E" w:rsidP="0088165E">
            <w:r>
              <w:t>”0” – stabilă</w:t>
            </w:r>
          </w:p>
        </w:tc>
        <w:tc>
          <w:tcPr>
            <w:tcW w:w="1701" w:type="dxa"/>
          </w:tcPr>
          <w:p w:rsidR="0088165E" w:rsidRDefault="0088165E" w:rsidP="0088165E">
            <w:r>
              <w:t>”≈” – aproximativ egal</w:t>
            </w:r>
          </w:p>
        </w:tc>
        <w:tc>
          <w:tcPr>
            <w:tcW w:w="1701" w:type="dxa"/>
          </w:tcPr>
          <w:p w:rsidR="0088165E" w:rsidRDefault="0088165E" w:rsidP="0088165E">
            <w:r>
              <w:t>”FV” –  favorabile</w:t>
            </w:r>
          </w:p>
        </w:tc>
        <w:tc>
          <w:tcPr>
            <w:tcW w:w="2268" w:type="dxa"/>
          </w:tcPr>
          <w:p w:rsidR="0088165E" w:rsidRDefault="0088165E" w:rsidP="0088165E"/>
        </w:tc>
      </w:tr>
    </w:tbl>
    <w:p w:rsidR="0088165E" w:rsidRDefault="0088165E" w:rsidP="0088165E">
      <w:pPr>
        <w:pStyle w:val="poimh2"/>
      </w:pPr>
      <w:r>
        <w:t>Matricea 5) Perspectivele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Perspectivele speciei din punct de vedere al populaţiei: ”FV” –  favorabile. Perspectivele speciei din punct de vedere al habitatului speciei: ”FV” –  favorabile</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Matricea 6) Matricea evaluării stării de conservare a speciei din punct de vedere al perspectivelor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lastRenderedPageBreak/>
              <w:t>C10: Scăzut - impacturile‚ respectiv presiunile actuale și amenințările viitoare‚ vor avea un efect cumulat scăzut sau nesemnificativ asupra speciei‚ neafectând semnificativ viabilitatea pe termen lung a speciei, C9: ”FV” –  favorabile, C13: viabilitatea pe termen lung a speciei este asigurată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D) Parametri pentru evaluarea stării globale de conservare a speciei în cadrul ariei naturale protejate</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Melanocorypha calandra</w:t>
            </w:r>
            <w:r>
              <w:t>, 1136, Anexa 1</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D.3</w:t>
            </w:r>
          </w:p>
        </w:tc>
        <w:tc>
          <w:tcPr>
            <w:tcW w:w="2835" w:type="dxa"/>
          </w:tcPr>
          <w:p w:rsidR="0088165E" w:rsidRDefault="0088165E" w:rsidP="0088165E">
            <w:r>
              <w:t>Starea globală de conservare a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D.4</w:t>
            </w:r>
          </w:p>
        </w:tc>
        <w:tc>
          <w:tcPr>
            <w:tcW w:w="2835" w:type="dxa"/>
          </w:tcPr>
          <w:p w:rsidR="0088165E" w:rsidRDefault="0088165E" w:rsidP="0088165E">
            <w:r>
              <w:t>Tendinţa stării globale de conservare a speciei</w:t>
            </w:r>
          </w:p>
        </w:tc>
        <w:tc>
          <w:tcPr>
            <w:tcW w:w="5102" w:type="dxa"/>
          </w:tcPr>
          <w:p w:rsidR="0088165E" w:rsidRDefault="0088165E" w:rsidP="0088165E">
            <w:r>
              <w:t>Starea globală de conservare a speciei [D.3.] nu a fost evaluată ca nefavorabilă - inadecvată sau nefavorabilă - rea</w:t>
            </w:r>
          </w:p>
        </w:tc>
      </w:tr>
      <w:tr w:rsidR="0088165E" w:rsidTr="0088165E">
        <w:tc>
          <w:tcPr>
            <w:tcW w:w="1134" w:type="dxa"/>
          </w:tcPr>
          <w:p w:rsidR="0088165E" w:rsidRDefault="0088165E" w:rsidP="0088165E">
            <w:r>
              <w:t>D.5</w:t>
            </w:r>
          </w:p>
        </w:tc>
        <w:tc>
          <w:tcPr>
            <w:tcW w:w="2835" w:type="dxa"/>
          </w:tcPr>
          <w:p w:rsidR="0088165E" w:rsidRDefault="0088165E" w:rsidP="0088165E">
            <w:r>
              <w:t>Starea globală de conservare necunoscută</w:t>
            </w:r>
          </w:p>
        </w:tc>
        <w:tc>
          <w:tcPr>
            <w:tcW w:w="5102" w:type="dxa"/>
          </w:tcPr>
          <w:p w:rsidR="0088165E" w:rsidRDefault="0088165E" w:rsidP="0088165E">
            <w:r>
              <w:t>Starea globală de conservare a speciei [D.3.] nu a fost evaluată ca ”X” necunoscută.</w:t>
            </w:r>
          </w:p>
        </w:tc>
      </w:tr>
      <w:tr w:rsidR="0088165E" w:rsidTr="0088165E">
        <w:tc>
          <w:tcPr>
            <w:tcW w:w="1134" w:type="dxa"/>
          </w:tcPr>
          <w:p w:rsidR="0088165E" w:rsidRDefault="0088165E" w:rsidP="0088165E">
            <w:r>
              <w:t>D.6</w:t>
            </w:r>
          </w:p>
        </w:tc>
        <w:tc>
          <w:tcPr>
            <w:tcW w:w="2835" w:type="dxa"/>
          </w:tcPr>
          <w:p w:rsidR="0088165E" w:rsidRDefault="0088165E" w:rsidP="0088165E">
            <w:r>
              <w:t>Informaţii suplimentare</w:t>
            </w:r>
          </w:p>
        </w:tc>
        <w:tc>
          <w:tcPr>
            <w:tcW w:w="5102" w:type="dxa"/>
          </w:tcPr>
          <w:p w:rsidR="0088165E" w:rsidRDefault="0088165E" w:rsidP="0088165E">
            <w:r>
              <w:t>na</w:t>
            </w:r>
          </w:p>
        </w:tc>
      </w:tr>
    </w:tbl>
    <w:p w:rsidR="0088165E" w:rsidRDefault="0088165E" w:rsidP="0088165E">
      <w:pPr>
        <w:pStyle w:val="poimh2"/>
      </w:pPr>
      <w:r>
        <w:t>Matricea 7) Evaluarea stării globale de conservare a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A16: ”FV” – favorabilă, B15: , ”FV” – favorabilăC14: ”FV” – favorabilă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Pr="00104AAD" w:rsidRDefault="0088165E" w:rsidP="0088165E">
      <w:pPr>
        <w:pStyle w:val="poimh1"/>
        <w:rPr>
          <w:sz w:val="24"/>
        </w:rPr>
      </w:pPr>
      <w:r w:rsidRPr="00104AAD">
        <w:rPr>
          <w:sz w:val="24"/>
        </w:rPr>
        <w:t xml:space="preserve">1141 - </w:t>
      </w:r>
      <w:r w:rsidRPr="00104AAD">
        <w:rPr>
          <w:rStyle w:val="poimlat"/>
          <w:sz w:val="24"/>
        </w:rPr>
        <w:t xml:space="preserve">Merops apiaster, </w:t>
      </w:r>
      <w:r w:rsidRPr="00104AAD">
        <w:rPr>
          <w:sz w:val="24"/>
        </w:rPr>
        <w:t>Prigorie</w:t>
      </w:r>
    </w:p>
    <w:p w:rsidR="0088165E" w:rsidRDefault="0088165E" w:rsidP="0088165E">
      <w:pPr>
        <w:pStyle w:val="poimh2"/>
      </w:pPr>
      <w:r>
        <w:lastRenderedPageBreak/>
        <w:t>Tabelul A) Parametri pentru evaluarea stării de conservare a speciei din punct de vedere al populaţiei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Merops apiaster</w:t>
            </w:r>
            <w:r>
              <w:t>, 1141, Nu figurează în anexele Directivei Păsări</w:t>
            </w:r>
          </w:p>
        </w:tc>
      </w:tr>
      <w:tr w:rsidR="0088165E" w:rsidTr="0088165E">
        <w:tc>
          <w:tcPr>
            <w:tcW w:w="1134" w:type="dxa"/>
          </w:tcPr>
          <w:p w:rsidR="0088165E" w:rsidRDefault="0088165E" w:rsidP="0088165E">
            <w:r>
              <w:t>A.2</w:t>
            </w:r>
          </w:p>
        </w:tc>
        <w:tc>
          <w:tcPr>
            <w:tcW w:w="2835" w:type="dxa"/>
          </w:tcPr>
          <w:p w:rsidR="0088165E" w:rsidRDefault="0088165E" w:rsidP="0088165E">
            <w:r>
              <w:t>Statut de prezenţă temporală a speciilor</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A.3</w:t>
            </w:r>
          </w:p>
        </w:tc>
        <w:tc>
          <w:tcPr>
            <w:tcW w:w="2835" w:type="dxa"/>
          </w:tcPr>
          <w:p w:rsidR="0088165E" w:rsidRDefault="0088165E" w:rsidP="0088165E">
            <w:r>
              <w:t>Mărimea populaţiei speciei în aria naturală protejată</w:t>
            </w:r>
          </w:p>
        </w:tc>
        <w:tc>
          <w:tcPr>
            <w:tcW w:w="5102" w:type="dxa"/>
          </w:tcPr>
          <w:p w:rsidR="0088165E" w:rsidRDefault="0088165E" w:rsidP="0088165E">
            <w:r>
              <w:t>80 - 150 perechi</w:t>
            </w:r>
          </w:p>
        </w:tc>
      </w:tr>
      <w:tr w:rsidR="0088165E" w:rsidTr="0088165E">
        <w:tc>
          <w:tcPr>
            <w:tcW w:w="1134" w:type="dxa"/>
          </w:tcPr>
          <w:p w:rsidR="0088165E" w:rsidRDefault="0088165E" w:rsidP="0088165E">
            <w:r>
              <w:t>A.4</w:t>
            </w:r>
          </w:p>
        </w:tc>
        <w:tc>
          <w:tcPr>
            <w:tcW w:w="2835" w:type="dxa"/>
          </w:tcPr>
          <w:p w:rsidR="0088165E" w:rsidRDefault="0088165E" w:rsidP="0088165E">
            <w:r>
              <w:t>Calitatea datelor referitoare la populaţia speciei din aria naturală protejată</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A.5</w:t>
            </w:r>
          </w:p>
        </w:tc>
        <w:tc>
          <w:tcPr>
            <w:tcW w:w="2835" w:type="dxa"/>
          </w:tcPr>
          <w:p w:rsidR="0088165E" w:rsidRDefault="0088165E" w:rsidP="0088165E">
            <w:r>
              <w:t>Raportul dintre mărimea populaţiei speciei în aria naturală protejată şi mărimea populaţiei naţionale</w:t>
            </w:r>
          </w:p>
        </w:tc>
        <w:tc>
          <w:tcPr>
            <w:tcW w:w="5102" w:type="dxa"/>
          </w:tcPr>
          <w:p w:rsidR="0088165E" w:rsidRDefault="0088165E" w:rsidP="0088165E">
            <w:r>
              <w:t>0.04 % - 0.04 %</w:t>
            </w:r>
          </w:p>
        </w:tc>
      </w:tr>
      <w:tr w:rsidR="0088165E" w:rsidTr="0088165E">
        <w:tc>
          <w:tcPr>
            <w:tcW w:w="1134" w:type="dxa"/>
          </w:tcPr>
          <w:p w:rsidR="0088165E" w:rsidRDefault="0088165E" w:rsidP="0088165E">
            <w:r>
              <w:t>A.6</w:t>
            </w:r>
          </w:p>
        </w:tc>
        <w:tc>
          <w:tcPr>
            <w:tcW w:w="2835" w:type="dxa"/>
          </w:tcPr>
          <w:p w:rsidR="0088165E" w:rsidRDefault="0088165E" w:rsidP="0088165E">
            <w:r>
              <w:t>Mărimea populaţiei speciei în aria naturală protejată comparata cu mărimea populaţiei naţionale</w:t>
            </w:r>
          </w:p>
        </w:tc>
        <w:tc>
          <w:tcPr>
            <w:tcW w:w="5102" w:type="dxa"/>
          </w:tcPr>
          <w:p w:rsidR="0088165E" w:rsidRDefault="0088165E" w:rsidP="0088165E">
            <w:r>
              <w:t>Nesemnificativă</w:t>
            </w:r>
          </w:p>
        </w:tc>
      </w:tr>
      <w:tr w:rsidR="0088165E" w:rsidTr="0088165E">
        <w:tc>
          <w:tcPr>
            <w:tcW w:w="1134" w:type="dxa"/>
          </w:tcPr>
          <w:p w:rsidR="0088165E" w:rsidRDefault="0088165E" w:rsidP="0088165E">
            <w:r>
              <w:t>A.7</w:t>
            </w:r>
          </w:p>
        </w:tc>
        <w:tc>
          <w:tcPr>
            <w:tcW w:w="2835" w:type="dxa"/>
          </w:tcPr>
          <w:p w:rsidR="0088165E" w:rsidRDefault="0088165E" w:rsidP="0088165E">
            <w:r>
              <w:t>Mărimea reevaluată a populaţiei estimate în planul de management anterior</w:t>
            </w:r>
          </w:p>
        </w:tc>
        <w:tc>
          <w:tcPr>
            <w:tcW w:w="5102" w:type="dxa"/>
          </w:tcPr>
          <w:p w:rsidR="0088165E" w:rsidRDefault="0088165E" w:rsidP="0088165E">
            <w:r>
              <w:t>Evaluarea mărimii populației speciei se face pentru prima dată</w:t>
            </w:r>
          </w:p>
        </w:tc>
      </w:tr>
      <w:tr w:rsidR="0088165E" w:rsidTr="0088165E">
        <w:tc>
          <w:tcPr>
            <w:tcW w:w="1134" w:type="dxa"/>
          </w:tcPr>
          <w:p w:rsidR="0088165E" w:rsidRDefault="0088165E" w:rsidP="0088165E">
            <w:r>
              <w:t>A.8</w:t>
            </w:r>
          </w:p>
        </w:tc>
        <w:tc>
          <w:tcPr>
            <w:tcW w:w="2835" w:type="dxa"/>
          </w:tcPr>
          <w:p w:rsidR="0088165E" w:rsidRDefault="0088165E" w:rsidP="0088165E">
            <w:r>
              <w:t>Mărimea populaţiei de referinţă pentru starea favorabilă în aria naturală protejată</w:t>
            </w:r>
          </w:p>
        </w:tc>
        <w:tc>
          <w:tcPr>
            <w:tcW w:w="5102" w:type="dxa"/>
          </w:tcPr>
          <w:p w:rsidR="0088165E" w:rsidRDefault="0088165E" w:rsidP="0088165E">
            <w:r>
              <w:t>115</w:t>
            </w:r>
          </w:p>
        </w:tc>
      </w:tr>
      <w:tr w:rsidR="0088165E" w:rsidTr="0088165E">
        <w:tc>
          <w:tcPr>
            <w:tcW w:w="1134" w:type="dxa"/>
          </w:tcPr>
          <w:p w:rsidR="0088165E" w:rsidRDefault="0088165E" w:rsidP="0088165E">
            <w:r>
              <w:t>A.9</w:t>
            </w:r>
          </w:p>
        </w:tc>
        <w:tc>
          <w:tcPr>
            <w:tcW w:w="2835" w:type="dxa"/>
          </w:tcPr>
          <w:p w:rsidR="0088165E" w:rsidRDefault="0088165E" w:rsidP="0088165E">
            <w:r>
              <w:t>Metodologia de apreciere a mărimii populaţiei de referinţă pentru starea favorabilă</w:t>
            </w:r>
          </w:p>
        </w:tc>
        <w:tc>
          <w:tcPr>
            <w:tcW w:w="5102" w:type="dxa"/>
          </w:tcPr>
          <w:p w:rsidR="0088165E" w:rsidRDefault="0088165E" w:rsidP="0088165E">
            <w:r>
              <w:t>Analiza datelor istorice și a rezultatelor evaluărilor de teren efectuate în perioada 2017-2019</w:t>
            </w:r>
          </w:p>
        </w:tc>
      </w:tr>
      <w:tr w:rsidR="0088165E" w:rsidTr="0088165E">
        <w:tc>
          <w:tcPr>
            <w:tcW w:w="1134" w:type="dxa"/>
          </w:tcPr>
          <w:p w:rsidR="0088165E" w:rsidRDefault="0088165E" w:rsidP="0088165E">
            <w:r>
              <w:t>A.10</w:t>
            </w:r>
          </w:p>
        </w:tc>
        <w:tc>
          <w:tcPr>
            <w:tcW w:w="2835" w:type="dxa"/>
          </w:tcPr>
          <w:p w:rsidR="0088165E" w:rsidRDefault="0088165E" w:rsidP="0088165E">
            <w:r>
              <w:t>Raportul dintre mărimea populaţiei de referinţă pentru starea favorabilă şi mărimea populaţiei actuale</w:t>
            </w:r>
          </w:p>
        </w:tc>
        <w:tc>
          <w:tcPr>
            <w:tcW w:w="5102" w:type="dxa"/>
          </w:tcPr>
          <w:p w:rsidR="0088165E" w:rsidRDefault="0088165E" w:rsidP="0088165E">
            <w:r>
              <w:t>”≈” – aproximativ egal</w:t>
            </w:r>
          </w:p>
        </w:tc>
      </w:tr>
      <w:tr w:rsidR="0088165E" w:rsidTr="0088165E">
        <w:tc>
          <w:tcPr>
            <w:tcW w:w="1134" w:type="dxa"/>
          </w:tcPr>
          <w:p w:rsidR="0088165E" w:rsidRDefault="0088165E" w:rsidP="0088165E">
            <w:r>
              <w:t>A.11</w:t>
            </w:r>
          </w:p>
        </w:tc>
        <w:tc>
          <w:tcPr>
            <w:tcW w:w="2835" w:type="dxa"/>
          </w:tcPr>
          <w:p w:rsidR="0088165E" w:rsidRDefault="0088165E" w:rsidP="0088165E">
            <w:r>
              <w:t>Tendinţa actuală a mărimii populaţiei speciei</w:t>
            </w:r>
          </w:p>
        </w:tc>
        <w:tc>
          <w:tcPr>
            <w:tcW w:w="5102" w:type="dxa"/>
          </w:tcPr>
          <w:p w:rsidR="0088165E" w:rsidRDefault="0088165E" w:rsidP="0088165E">
            <w:r>
              <w:t>”0” – stabilă</w:t>
            </w:r>
          </w:p>
        </w:tc>
      </w:tr>
      <w:tr w:rsidR="0088165E" w:rsidTr="0088165E">
        <w:tc>
          <w:tcPr>
            <w:tcW w:w="1134" w:type="dxa"/>
          </w:tcPr>
          <w:p w:rsidR="0088165E" w:rsidRDefault="0088165E" w:rsidP="0088165E">
            <w:r>
              <w:t>A.12</w:t>
            </w:r>
          </w:p>
        </w:tc>
        <w:tc>
          <w:tcPr>
            <w:tcW w:w="2835" w:type="dxa"/>
          </w:tcPr>
          <w:p w:rsidR="0088165E" w:rsidRDefault="0088165E" w:rsidP="0088165E">
            <w:r>
              <w:t>Calitatea datelor privind tendinţa actuală a mărimii populaţiei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lastRenderedPageBreak/>
              <w:t>A.13</w:t>
            </w:r>
          </w:p>
        </w:tc>
        <w:tc>
          <w:tcPr>
            <w:tcW w:w="2835" w:type="dxa"/>
          </w:tcPr>
          <w:p w:rsidR="0088165E" w:rsidRDefault="0088165E" w:rsidP="0088165E">
            <w:r>
              <w:t>Magnitudinea tendinţei actuale a mărimii populaţiei speciei</w:t>
            </w:r>
          </w:p>
        </w:tc>
        <w:tc>
          <w:tcPr>
            <w:tcW w:w="5102" w:type="dxa"/>
          </w:tcPr>
          <w:p w:rsidR="0088165E" w:rsidRDefault="0088165E" w:rsidP="0088165E">
            <w:r>
              <w:t>Nu există suficiente informaţii pentru a putea aprecia magnitudinea tendinţei actuale a mărimii populaţiei speciei</w:t>
            </w:r>
          </w:p>
        </w:tc>
      </w:tr>
      <w:tr w:rsidR="0088165E" w:rsidTr="0088165E">
        <w:tc>
          <w:tcPr>
            <w:tcW w:w="1134" w:type="dxa"/>
          </w:tcPr>
          <w:p w:rsidR="0088165E" w:rsidRDefault="0088165E" w:rsidP="0088165E">
            <w:r>
              <w:t>A.14</w:t>
            </w:r>
          </w:p>
        </w:tc>
        <w:tc>
          <w:tcPr>
            <w:tcW w:w="2835" w:type="dxa"/>
          </w:tcPr>
          <w:p w:rsidR="0088165E" w:rsidRDefault="0088165E" w:rsidP="0088165E">
            <w:r>
              <w:t>Magnitudinea tendinţei actuale a mărimii populaţiei speciei exprimată prin calificative</w:t>
            </w:r>
          </w:p>
        </w:tc>
        <w:tc>
          <w:tcPr>
            <w:tcW w:w="5102" w:type="dxa"/>
          </w:tcPr>
          <w:p w:rsidR="0088165E" w:rsidRDefault="0088165E" w:rsidP="0088165E">
            <w:r>
              <w:t>na</w:t>
            </w:r>
          </w:p>
        </w:tc>
      </w:tr>
      <w:tr w:rsidR="0088165E" w:rsidTr="0088165E">
        <w:tc>
          <w:tcPr>
            <w:tcW w:w="1134" w:type="dxa"/>
          </w:tcPr>
          <w:p w:rsidR="0088165E" w:rsidRDefault="0088165E" w:rsidP="0088165E">
            <w:r>
              <w:t>A.15</w:t>
            </w:r>
          </w:p>
        </w:tc>
        <w:tc>
          <w:tcPr>
            <w:tcW w:w="2835" w:type="dxa"/>
          </w:tcPr>
          <w:p w:rsidR="0088165E" w:rsidRDefault="0088165E" w:rsidP="0088165E">
            <w:r>
              <w:t>Structura populaţiei speciei</w:t>
            </w:r>
          </w:p>
        </w:tc>
        <w:tc>
          <w:tcPr>
            <w:tcW w:w="5102" w:type="dxa"/>
          </w:tcPr>
          <w:p w:rsidR="0088165E" w:rsidRDefault="0088165E" w:rsidP="0088165E">
            <w:r>
              <w:t>Nu există date privind structura populaţiei.</w:t>
            </w:r>
          </w:p>
        </w:tc>
      </w:tr>
      <w:tr w:rsidR="0088165E" w:rsidTr="0088165E">
        <w:tc>
          <w:tcPr>
            <w:tcW w:w="1134" w:type="dxa"/>
          </w:tcPr>
          <w:p w:rsidR="0088165E" w:rsidRDefault="0088165E" w:rsidP="0088165E">
            <w:r>
              <w:t>A.16</w:t>
            </w:r>
          </w:p>
        </w:tc>
        <w:tc>
          <w:tcPr>
            <w:tcW w:w="2835" w:type="dxa"/>
          </w:tcPr>
          <w:p w:rsidR="0088165E" w:rsidRDefault="0088165E" w:rsidP="0088165E">
            <w:r>
              <w:t>Starea de conservare din punct de vedere al populaţiei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A.17</w:t>
            </w:r>
          </w:p>
        </w:tc>
        <w:tc>
          <w:tcPr>
            <w:tcW w:w="2835" w:type="dxa"/>
          </w:tcPr>
          <w:p w:rsidR="0088165E" w:rsidRDefault="0088165E" w:rsidP="0088165E">
            <w:r>
              <w:t>Tendinţa stării de conservare din punct de vedere al populaţiei speciei</w:t>
            </w:r>
          </w:p>
        </w:tc>
        <w:tc>
          <w:tcPr>
            <w:tcW w:w="5102" w:type="dxa"/>
          </w:tcPr>
          <w:p w:rsidR="0088165E" w:rsidRDefault="0088165E" w:rsidP="0088165E">
            <w:r>
              <w:t>”0” – este stabilă</w:t>
            </w:r>
          </w:p>
        </w:tc>
      </w:tr>
      <w:tr w:rsidR="0088165E" w:rsidTr="0088165E">
        <w:tc>
          <w:tcPr>
            <w:tcW w:w="1134" w:type="dxa"/>
          </w:tcPr>
          <w:p w:rsidR="0088165E" w:rsidRDefault="0088165E" w:rsidP="0088165E">
            <w:r>
              <w:t>A.18</w:t>
            </w:r>
          </w:p>
        </w:tc>
        <w:tc>
          <w:tcPr>
            <w:tcW w:w="2835" w:type="dxa"/>
          </w:tcPr>
          <w:p w:rsidR="0088165E" w:rsidRDefault="0088165E" w:rsidP="0088165E">
            <w:r>
              <w:t>Starea de conservare necunoscută din punct de vedere al populaţiei</w:t>
            </w:r>
          </w:p>
        </w:tc>
        <w:tc>
          <w:tcPr>
            <w:tcW w:w="5102" w:type="dxa"/>
          </w:tcPr>
          <w:p w:rsidR="0088165E" w:rsidRDefault="0088165E" w:rsidP="0088165E">
            <w:r>
              <w:t>A fost calculată starea de conservare din punctul de vedere al populației speciei</w:t>
            </w:r>
          </w:p>
        </w:tc>
      </w:tr>
    </w:tbl>
    <w:p w:rsidR="0088165E" w:rsidRDefault="0088165E" w:rsidP="0088165E">
      <w:pPr>
        <w:pStyle w:val="poimh2"/>
      </w:pPr>
      <w:r>
        <w:t>Matricea 1) Matricea de evaluare a stării de conservare a speciei din punct de vedere al populației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A10: ”≈” – aproximativ egal, A15: Nu există date privind structura populaţiei.</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B) Parametri pentru evaluarea stării de conservare a speciei din punct de vedere al habitatului speciei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Parametri</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Merops apiaster</w:t>
            </w:r>
            <w:r>
              <w:t>, 1141, Nu figurează în anexele Directivei Păsări</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B.3</w:t>
            </w:r>
          </w:p>
        </w:tc>
        <w:tc>
          <w:tcPr>
            <w:tcW w:w="2835" w:type="dxa"/>
          </w:tcPr>
          <w:p w:rsidR="0088165E" w:rsidRDefault="0088165E" w:rsidP="0088165E">
            <w:r>
              <w:t>Suprafaţa habitatului speciei în aria naturală protejată</w:t>
            </w:r>
          </w:p>
        </w:tc>
        <w:tc>
          <w:tcPr>
            <w:tcW w:w="5102" w:type="dxa"/>
          </w:tcPr>
          <w:p w:rsidR="0088165E" w:rsidRDefault="0088165E" w:rsidP="0088165E">
            <w:r>
              <w:t>1506 - 2037 ha</w:t>
            </w:r>
          </w:p>
        </w:tc>
      </w:tr>
      <w:tr w:rsidR="0088165E" w:rsidTr="0088165E">
        <w:tc>
          <w:tcPr>
            <w:tcW w:w="1134" w:type="dxa"/>
          </w:tcPr>
          <w:p w:rsidR="0088165E" w:rsidRDefault="0088165E" w:rsidP="0088165E">
            <w:r>
              <w:t>B.4</w:t>
            </w:r>
          </w:p>
        </w:tc>
        <w:tc>
          <w:tcPr>
            <w:tcW w:w="2835" w:type="dxa"/>
          </w:tcPr>
          <w:p w:rsidR="0088165E" w:rsidRDefault="0088165E" w:rsidP="0088165E">
            <w:r>
              <w:t>Calitatea datelor pentru suprafaţa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B.5</w:t>
            </w:r>
          </w:p>
        </w:tc>
        <w:tc>
          <w:tcPr>
            <w:tcW w:w="2835" w:type="dxa"/>
          </w:tcPr>
          <w:p w:rsidR="0088165E" w:rsidRDefault="0088165E" w:rsidP="0088165E">
            <w:r>
              <w:t>Suprafaţa reevaluată a habitatului speciei din planul de management anterior</w:t>
            </w:r>
          </w:p>
        </w:tc>
        <w:tc>
          <w:tcPr>
            <w:tcW w:w="5102" w:type="dxa"/>
          </w:tcPr>
          <w:p w:rsidR="0088165E" w:rsidRDefault="0088165E" w:rsidP="0088165E">
            <w:r>
              <w:t>Evaluarea suprafeţei habitatului speciei se face pentru prima dată</w:t>
            </w:r>
          </w:p>
        </w:tc>
      </w:tr>
      <w:tr w:rsidR="0088165E" w:rsidTr="0088165E">
        <w:tc>
          <w:tcPr>
            <w:tcW w:w="1134" w:type="dxa"/>
          </w:tcPr>
          <w:p w:rsidR="0088165E" w:rsidRDefault="0088165E" w:rsidP="0088165E">
            <w:r>
              <w:lastRenderedPageBreak/>
              <w:t>B.6</w:t>
            </w:r>
          </w:p>
        </w:tc>
        <w:tc>
          <w:tcPr>
            <w:tcW w:w="2835" w:type="dxa"/>
          </w:tcPr>
          <w:p w:rsidR="0088165E" w:rsidRDefault="0088165E" w:rsidP="0088165E">
            <w:r>
              <w:t>Suprafaţa  adecvată a habitatului speciei în aria naturală protejată</w:t>
            </w:r>
          </w:p>
        </w:tc>
        <w:tc>
          <w:tcPr>
            <w:tcW w:w="5102" w:type="dxa"/>
          </w:tcPr>
          <w:p w:rsidR="0088165E" w:rsidRDefault="0088165E" w:rsidP="0088165E">
            <w:r>
              <w:t>2037 ha</w:t>
            </w:r>
          </w:p>
        </w:tc>
      </w:tr>
      <w:tr w:rsidR="0088165E" w:rsidTr="0088165E">
        <w:tc>
          <w:tcPr>
            <w:tcW w:w="1134" w:type="dxa"/>
          </w:tcPr>
          <w:p w:rsidR="0088165E" w:rsidRDefault="0088165E" w:rsidP="0088165E">
            <w:r>
              <w:t>B.7</w:t>
            </w:r>
          </w:p>
        </w:tc>
        <w:tc>
          <w:tcPr>
            <w:tcW w:w="2835" w:type="dxa"/>
          </w:tcPr>
          <w:p w:rsidR="0088165E" w:rsidRDefault="0088165E" w:rsidP="0088165E">
            <w:r>
              <w:t>Metodologia de apreciere a suprafeţei  adecvate a habitatului speciei în aria naturală protejată</w:t>
            </w:r>
          </w:p>
        </w:tc>
        <w:tc>
          <w:tcPr>
            <w:tcW w:w="5102" w:type="dxa"/>
          </w:tcPr>
          <w:p w:rsidR="0088165E" w:rsidRDefault="0088165E" w:rsidP="0088165E">
            <w:r>
              <w:t>Analiza GIS pe baza digitizării tuturor habitatelor corespunzătoare speciilor in cadrul sitului.</w:t>
            </w:r>
          </w:p>
        </w:tc>
      </w:tr>
      <w:tr w:rsidR="0088165E" w:rsidTr="0088165E">
        <w:tc>
          <w:tcPr>
            <w:tcW w:w="1134" w:type="dxa"/>
          </w:tcPr>
          <w:p w:rsidR="0088165E" w:rsidRDefault="0088165E" w:rsidP="0088165E">
            <w:r>
              <w:t>B.8</w:t>
            </w:r>
          </w:p>
        </w:tc>
        <w:tc>
          <w:tcPr>
            <w:tcW w:w="2835" w:type="dxa"/>
          </w:tcPr>
          <w:p w:rsidR="0088165E" w:rsidRDefault="0088165E" w:rsidP="0088165E">
            <w:r>
              <w:t>Raportul dintre suprafaţa adecvată a habitatului speciei şi suprafaţa actuală a habitatului speciei</w:t>
            </w:r>
          </w:p>
        </w:tc>
        <w:tc>
          <w:tcPr>
            <w:tcW w:w="5102" w:type="dxa"/>
          </w:tcPr>
          <w:p w:rsidR="0088165E" w:rsidRDefault="0088165E" w:rsidP="0088165E">
            <w:r>
              <w:t>Nu este cazul</w:t>
            </w:r>
          </w:p>
        </w:tc>
      </w:tr>
      <w:tr w:rsidR="0088165E" w:rsidTr="0088165E">
        <w:tc>
          <w:tcPr>
            <w:tcW w:w="1134" w:type="dxa"/>
          </w:tcPr>
          <w:p w:rsidR="0088165E" w:rsidRDefault="0088165E" w:rsidP="0088165E">
            <w:r>
              <w:t>B.9</w:t>
            </w:r>
          </w:p>
        </w:tc>
        <w:tc>
          <w:tcPr>
            <w:tcW w:w="2835" w:type="dxa"/>
          </w:tcPr>
          <w:p w:rsidR="0088165E" w:rsidRDefault="0088165E" w:rsidP="0088165E">
            <w:r>
              <w:t>Tendinţa actuală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B.10</w:t>
            </w:r>
          </w:p>
        </w:tc>
        <w:tc>
          <w:tcPr>
            <w:tcW w:w="2835" w:type="dxa"/>
          </w:tcPr>
          <w:p w:rsidR="0088165E" w:rsidRDefault="0088165E" w:rsidP="0088165E">
            <w:r>
              <w:t>Calitatea datelor privind tendinţa actuală a suprafeţei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B.11</w:t>
            </w:r>
          </w:p>
        </w:tc>
        <w:tc>
          <w:tcPr>
            <w:tcW w:w="2835" w:type="dxa"/>
          </w:tcPr>
          <w:p w:rsidR="0088165E" w:rsidRDefault="0088165E" w:rsidP="0088165E">
            <w:r>
              <w:t>Calitatea habitatului speciei în aria naturală protejată</w:t>
            </w:r>
          </w:p>
        </w:tc>
        <w:tc>
          <w:tcPr>
            <w:tcW w:w="5102" w:type="dxa"/>
          </w:tcPr>
          <w:p w:rsidR="0088165E" w:rsidRDefault="0088165E" w:rsidP="0088165E">
            <w:r>
              <w:t>medie</w:t>
            </w:r>
          </w:p>
        </w:tc>
      </w:tr>
      <w:tr w:rsidR="0088165E" w:rsidTr="0088165E">
        <w:tc>
          <w:tcPr>
            <w:tcW w:w="1134" w:type="dxa"/>
          </w:tcPr>
          <w:p w:rsidR="0088165E" w:rsidRDefault="0088165E" w:rsidP="0088165E">
            <w:r>
              <w:t>B.12</w:t>
            </w:r>
          </w:p>
        </w:tc>
        <w:tc>
          <w:tcPr>
            <w:tcW w:w="2835" w:type="dxa"/>
          </w:tcPr>
          <w:p w:rsidR="0088165E" w:rsidRDefault="0088165E" w:rsidP="0088165E">
            <w:r>
              <w:t>Tendinţa actuală a calităţii habitatului speciei</w:t>
            </w:r>
          </w:p>
        </w:tc>
        <w:tc>
          <w:tcPr>
            <w:tcW w:w="5102" w:type="dxa"/>
          </w:tcPr>
          <w:p w:rsidR="0088165E" w:rsidRDefault="0088165E" w:rsidP="0088165E">
            <w:r>
              <w:t>”x” – necunoscută</w:t>
            </w:r>
          </w:p>
        </w:tc>
      </w:tr>
      <w:tr w:rsidR="0088165E" w:rsidTr="0088165E">
        <w:tc>
          <w:tcPr>
            <w:tcW w:w="1134" w:type="dxa"/>
          </w:tcPr>
          <w:p w:rsidR="0088165E" w:rsidRDefault="0088165E" w:rsidP="0088165E">
            <w:r>
              <w:t>B.13</w:t>
            </w:r>
          </w:p>
        </w:tc>
        <w:tc>
          <w:tcPr>
            <w:tcW w:w="2835" w:type="dxa"/>
          </w:tcPr>
          <w:p w:rsidR="0088165E" w:rsidRDefault="0088165E" w:rsidP="0088165E">
            <w:r>
              <w:t>Calitatea datelor privind tendinţa actuală a calităţii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B.14</w:t>
            </w:r>
          </w:p>
        </w:tc>
        <w:tc>
          <w:tcPr>
            <w:tcW w:w="2835" w:type="dxa"/>
          </w:tcPr>
          <w:p w:rsidR="0088165E" w:rsidRDefault="0088165E" w:rsidP="0088165E">
            <w:r>
              <w:t>Tendinţa actuală globală a habitatului speciei funcţie de tendinţa suprafeţei şi de tendinţa calităţii habitatului speciei</w:t>
            </w:r>
          </w:p>
        </w:tc>
        <w:tc>
          <w:tcPr>
            <w:tcW w:w="5102" w:type="dxa"/>
          </w:tcPr>
          <w:p w:rsidR="0088165E" w:rsidRDefault="0088165E" w:rsidP="0088165E">
            <w:r>
              <w:t>”x” – necunoscută</w:t>
            </w:r>
          </w:p>
        </w:tc>
      </w:tr>
      <w:tr w:rsidR="0088165E" w:rsidTr="0088165E">
        <w:tc>
          <w:tcPr>
            <w:tcW w:w="1134" w:type="dxa"/>
          </w:tcPr>
          <w:p w:rsidR="0088165E" w:rsidRDefault="0088165E" w:rsidP="0088165E">
            <w:r>
              <w:t>B.15</w:t>
            </w:r>
          </w:p>
        </w:tc>
        <w:tc>
          <w:tcPr>
            <w:tcW w:w="2835" w:type="dxa"/>
          </w:tcPr>
          <w:p w:rsidR="0088165E" w:rsidRDefault="0088165E" w:rsidP="0088165E">
            <w:r>
              <w:t>Starea de conservare din punct de vedere al habitatului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B.16</w:t>
            </w:r>
          </w:p>
        </w:tc>
        <w:tc>
          <w:tcPr>
            <w:tcW w:w="2835" w:type="dxa"/>
          </w:tcPr>
          <w:p w:rsidR="0088165E" w:rsidRDefault="0088165E" w:rsidP="0088165E">
            <w:r>
              <w:t>Tendinţa stării de conservare din punct de vedere al habitatului speciei</w:t>
            </w:r>
          </w:p>
        </w:tc>
        <w:tc>
          <w:tcPr>
            <w:tcW w:w="5102" w:type="dxa"/>
          </w:tcPr>
          <w:p w:rsidR="0088165E" w:rsidRDefault="0088165E" w:rsidP="0088165E">
            <w:r>
              <w:t>Starea de conservare  din punct de vedere al habitatului speciei [B.15.] nu a fost evaluată ca nefavorabilă                 - inadecvată sau nefavorabilă - rea</w:t>
            </w:r>
          </w:p>
        </w:tc>
      </w:tr>
      <w:tr w:rsidR="0088165E" w:rsidTr="0088165E">
        <w:tc>
          <w:tcPr>
            <w:tcW w:w="1134" w:type="dxa"/>
          </w:tcPr>
          <w:p w:rsidR="0088165E" w:rsidRDefault="0088165E" w:rsidP="0088165E">
            <w:r>
              <w:t>B.17</w:t>
            </w:r>
          </w:p>
        </w:tc>
        <w:tc>
          <w:tcPr>
            <w:tcW w:w="2835" w:type="dxa"/>
          </w:tcPr>
          <w:p w:rsidR="0088165E" w:rsidRDefault="0088165E" w:rsidP="0088165E">
            <w:r>
              <w:t>Starea de conservare necunoscută din punct de vedere al habitatului speciei</w:t>
            </w:r>
          </w:p>
        </w:tc>
        <w:tc>
          <w:tcPr>
            <w:tcW w:w="5102" w:type="dxa"/>
          </w:tcPr>
          <w:p w:rsidR="0088165E" w:rsidRDefault="0088165E" w:rsidP="0088165E">
            <w:r>
              <w:t>Nu este cazul</w:t>
            </w:r>
          </w:p>
        </w:tc>
      </w:tr>
    </w:tbl>
    <w:p w:rsidR="0088165E" w:rsidRDefault="0088165E" w:rsidP="0088165E">
      <w:pPr>
        <w:pStyle w:val="poimh2"/>
      </w:pPr>
      <w:r>
        <w:t>Matricea 2) Matricea pentru evaluarea tendinței globale a habitatului speciei</w:t>
      </w:r>
    </w:p>
    <w:tbl>
      <w:tblPr>
        <w:tblStyle w:val="poimtg"/>
        <w:tblW w:w="0" w:type="auto"/>
        <w:tblLayout w:type="fixed"/>
        <w:tblLook w:val="04A0" w:firstRow="1" w:lastRow="0" w:firstColumn="1" w:lastColumn="0" w:noHBand="0" w:noVBand="1"/>
      </w:tblPr>
      <w:tblGrid>
        <w:gridCol w:w="4535"/>
        <w:gridCol w:w="4535"/>
      </w:tblGrid>
      <w:tr w:rsidR="0088165E" w:rsidTr="0088165E">
        <w:trPr>
          <w:cnfStyle w:val="100000000000" w:firstRow="1" w:lastRow="0" w:firstColumn="0" w:lastColumn="0" w:oddVBand="0" w:evenVBand="0" w:oddHBand="0" w:evenHBand="0" w:firstRowFirstColumn="0" w:firstRowLastColumn="0" w:lastRowFirstColumn="0" w:lastRowLastColumn="0"/>
        </w:trPr>
        <w:tc>
          <w:tcPr>
            <w:tcW w:w="4535" w:type="dxa"/>
          </w:tcPr>
          <w:p w:rsidR="0088165E" w:rsidRDefault="0088165E" w:rsidP="0088165E">
            <w:r>
              <w:t>Tendinţa</w:t>
            </w:r>
          </w:p>
        </w:tc>
        <w:tc>
          <w:tcPr>
            <w:tcW w:w="4535" w:type="dxa"/>
          </w:tcPr>
          <w:p w:rsidR="0088165E" w:rsidRDefault="0088165E" w:rsidP="0088165E">
            <w:r>
              <w:t>Combinaţia dintre Tendinţa actuală a suprafeţei habitatului speciei [B.9.] şi Tendinţa actuală a calităţii habitatului speciei [B.12.]</w:t>
            </w:r>
          </w:p>
        </w:tc>
      </w:tr>
      <w:tr w:rsidR="0088165E" w:rsidTr="0088165E">
        <w:tc>
          <w:tcPr>
            <w:tcW w:w="4535" w:type="dxa"/>
          </w:tcPr>
          <w:p w:rsidR="0088165E" w:rsidRDefault="0088165E" w:rsidP="0088165E">
            <w:r>
              <w:lastRenderedPageBreak/>
              <w:t>”x” – necunoscută</w:t>
            </w:r>
          </w:p>
        </w:tc>
        <w:tc>
          <w:tcPr>
            <w:tcW w:w="4535" w:type="dxa"/>
          </w:tcPr>
          <w:p w:rsidR="0088165E" w:rsidRDefault="0088165E" w:rsidP="0088165E">
            <w:r>
              <w:t>B9: ”0” – stabilă, B12: ”x” – necunoscută</w:t>
            </w:r>
          </w:p>
        </w:tc>
      </w:tr>
    </w:tbl>
    <w:p w:rsidR="0088165E" w:rsidRDefault="0088165E" w:rsidP="0088165E">
      <w:pPr>
        <w:pStyle w:val="poimh2"/>
      </w:pPr>
      <w:r>
        <w:t>Matricea 3) Matricea de evaluare a stării de conservare a speciei din punct de vedere al habitatului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Raportul dintre suprafaţa adecvată a habitatului speciei şi suprafaţa actuală a habitatului speciei: ”≈” – aproximativ egal. Tendinţa actuală a suprafeţei habitatului speciei: ”0” – stabilă. Calitatea habitatului speciei în aria naturală protejată: medie</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C) Parametri pentru evaluarea stării de conservare a speciei din punct de vedere al perspectivelor speciei în viitor</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Merops apiaster</w:t>
            </w:r>
            <w:r>
              <w:t>, 1141, Nu figurează în anexele Directivei Păsări</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C.3</w:t>
            </w:r>
          </w:p>
        </w:tc>
        <w:tc>
          <w:tcPr>
            <w:tcW w:w="2835" w:type="dxa"/>
          </w:tcPr>
          <w:p w:rsidR="0088165E" w:rsidRDefault="0088165E" w:rsidP="0088165E">
            <w:r>
              <w:t>Tendinţa viitoare a mărimii populaţiei</w:t>
            </w:r>
          </w:p>
        </w:tc>
        <w:tc>
          <w:tcPr>
            <w:tcW w:w="5102" w:type="dxa"/>
          </w:tcPr>
          <w:p w:rsidR="0088165E" w:rsidRDefault="0088165E" w:rsidP="0088165E">
            <w:r>
              <w:t>”0” – stabilă</w:t>
            </w:r>
          </w:p>
        </w:tc>
      </w:tr>
      <w:tr w:rsidR="0088165E" w:rsidTr="0088165E">
        <w:tc>
          <w:tcPr>
            <w:tcW w:w="1134" w:type="dxa"/>
          </w:tcPr>
          <w:p w:rsidR="0088165E" w:rsidRDefault="0088165E" w:rsidP="0088165E">
            <w:r>
              <w:t>C.4</w:t>
            </w:r>
          </w:p>
        </w:tc>
        <w:tc>
          <w:tcPr>
            <w:tcW w:w="2835" w:type="dxa"/>
          </w:tcPr>
          <w:p w:rsidR="0088165E" w:rsidRDefault="0088165E" w:rsidP="0088165E">
            <w:r>
              <w:t>Raportul dintre mărimea populaţiei de referinţă pentru starea favorabilă şi mărimea populaţiei viitoare a speciei</w:t>
            </w:r>
          </w:p>
        </w:tc>
        <w:tc>
          <w:tcPr>
            <w:tcW w:w="5102" w:type="dxa"/>
          </w:tcPr>
          <w:p w:rsidR="0088165E" w:rsidRDefault="0088165E" w:rsidP="0088165E">
            <w:r>
              <w:t>”≈” – aproximativ egal</w:t>
            </w:r>
          </w:p>
        </w:tc>
      </w:tr>
      <w:tr w:rsidR="0088165E" w:rsidTr="0088165E">
        <w:tc>
          <w:tcPr>
            <w:tcW w:w="1134" w:type="dxa"/>
          </w:tcPr>
          <w:p w:rsidR="0088165E" w:rsidRDefault="0088165E" w:rsidP="0088165E">
            <w:r>
              <w:t>C.5</w:t>
            </w:r>
          </w:p>
        </w:tc>
        <w:tc>
          <w:tcPr>
            <w:tcW w:w="2835" w:type="dxa"/>
          </w:tcPr>
          <w:p w:rsidR="0088165E" w:rsidRDefault="0088165E" w:rsidP="0088165E">
            <w:r>
              <w:t>Perspectivele speciei din punct de vedere al populaţiei</w:t>
            </w:r>
          </w:p>
        </w:tc>
        <w:tc>
          <w:tcPr>
            <w:tcW w:w="5102" w:type="dxa"/>
          </w:tcPr>
          <w:p w:rsidR="0088165E" w:rsidRDefault="0088165E" w:rsidP="0088165E">
            <w:r>
              <w:t>”FV” –  favorabile</w:t>
            </w:r>
          </w:p>
        </w:tc>
      </w:tr>
      <w:tr w:rsidR="0088165E" w:rsidTr="0088165E">
        <w:tc>
          <w:tcPr>
            <w:tcW w:w="1134" w:type="dxa"/>
          </w:tcPr>
          <w:p w:rsidR="0088165E" w:rsidRDefault="0088165E" w:rsidP="0088165E">
            <w:r>
              <w:t>C.6</w:t>
            </w:r>
          </w:p>
        </w:tc>
        <w:tc>
          <w:tcPr>
            <w:tcW w:w="2835" w:type="dxa"/>
          </w:tcPr>
          <w:p w:rsidR="0088165E" w:rsidRDefault="0088165E" w:rsidP="0088165E">
            <w:r>
              <w:t>Tendinţa viitoare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C.7</w:t>
            </w:r>
          </w:p>
        </w:tc>
        <w:tc>
          <w:tcPr>
            <w:tcW w:w="2835" w:type="dxa"/>
          </w:tcPr>
          <w:p w:rsidR="0088165E" w:rsidRDefault="0088165E" w:rsidP="0088165E">
            <w:r>
              <w:t>Raportul dintre suprafaţa adecvată a habitatului speciei şi suprafaţa habitatului speciei în viitor</w:t>
            </w:r>
          </w:p>
        </w:tc>
        <w:tc>
          <w:tcPr>
            <w:tcW w:w="5102" w:type="dxa"/>
          </w:tcPr>
          <w:p w:rsidR="0088165E" w:rsidRDefault="0088165E" w:rsidP="0088165E">
            <w:r>
              <w:t>”≈” – aproximativ egal</w:t>
            </w:r>
          </w:p>
        </w:tc>
      </w:tr>
      <w:tr w:rsidR="0088165E" w:rsidTr="0088165E">
        <w:tc>
          <w:tcPr>
            <w:tcW w:w="1134" w:type="dxa"/>
          </w:tcPr>
          <w:p w:rsidR="0088165E" w:rsidRDefault="0088165E" w:rsidP="0088165E">
            <w:r>
              <w:lastRenderedPageBreak/>
              <w:t>C.8</w:t>
            </w:r>
          </w:p>
        </w:tc>
        <w:tc>
          <w:tcPr>
            <w:tcW w:w="2835" w:type="dxa"/>
          </w:tcPr>
          <w:p w:rsidR="0088165E" w:rsidRDefault="0088165E" w:rsidP="0088165E">
            <w:r>
              <w:t>Perspectivele speciei din punct de vedere al habitatului speciei</w:t>
            </w:r>
          </w:p>
        </w:tc>
        <w:tc>
          <w:tcPr>
            <w:tcW w:w="5102" w:type="dxa"/>
          </w:tcPr>
          <w:p w:rsidR="0088165E" w:rsidRDefault="0088165E" w:rsidP="0088165E">
            <w:r>
              <w:t>”FV” –  favorabile</w:t>
            </w:r>
          </w:p>
        </w:tc>
      </w:tr>
      <w:tr w:rsidR="0088165E" w:rsidTr="0088165E">
        <w:tc>
          <w:tcPr>
            <w:tcW w:w="1134" w:type="dxa"/>
          </w:tcPr>
          <w:p w:rsidR="0088165E" w:rsidRDefault="0088165E" w:rsidP="0088165E">
            <w:r>
              <w:t>C.9</w:t>
            </w:r>
          </w:p>
        </w:tc>
        <w:tc>
          <w:tcPr>
            <w:tcW w:w="2835" w:type="dxa"/>
          </w:tcPr>
          <w:p w:rsidR="0088165E" w:rsidRDefault="0088165E" w:rsidP="0088165E">
            <w:r>
              <w:t>Perspectivele speciei în viitor</w:t>
            </w:r>
          </w:p>
        </w:tc>
        <w:tc>
          <w:tcPr>
            <w:tcW w:w="5102" w:type="dxa"/>
          </w:tcPr>
          <w:p w:rsidR="0088165E" w:rsidRDefault="0088165E" w:rsidP="0088165E">
            <w:r>
              <w:t>”FV” –  favorabile</w:t>
            </w:r>
          </w:p>
        </w:tc>
      </w:tr>
      <w:tr w:rsidR="0088165E" w:rsidTr="0088165E">
        <w:tc>
          <w:tcPr>
            <w:tcW w:w="1134" w:type="dxa"/>
          </w:tcPr>
          <w:p w:rsidR="0088165E" w:rsidRDefault="0088165E" w:rsidP="0088165E">
            <w:r>
              <w:t>C.10</w:t>
            </w:r>
          </w:p>
        </w:tc>
        <w:tc>
          <w:tcPr>
            <w:tcW w:w="2835" w:type="dxa"/>
          </w:tcPr>
          <w:p w:rsidR="0088165E" w:rsidRDefault="0088165E" w:rsidP="0088165E">
            <w:r>
              <w:t>Efectul cumulat al impacturilor asupra speciei în viitor</w:t>
            </w:r>
          </w:p>
        </w:tc>
        <w:tc>
          <w:tcPr>
            <w:tcW w:w="5102" w:type="dxa"/>
          </w:tcPr>
          <w:p w:rsidR="0088165E" w:rsidRDefault="0088165E" w:rsidP="0088165E">
            <w:r>
              <w:t>Scăzut - impacturile‚ respectiv presiunile actuale și amenințările viitoare‚ vor avea un efect cumulat scăzut sau nesemnificativ asupra speciei‚ neafectând semnificativ viabilitatea pe termen lung a speciei</w:t>
            </w:r>
          </w:p>
        </w:tc>
      </w:tr>
      <w:tr w:rsidR="0088165E" w:rsidTr="0088165E">
        <w:tc>
          <w:tcPr>
            <w:tcW w:w="1134" w:type="dxa"/>
          </w:tcPr>
          <w:p w:rsidR="0088165E" w:rsidRDefault="0088165E" w:rsidP="0088165E">
            <w:r>
              <w:t>C.11</w:t>
            </w:r>
          </w:p>
        </w:tc>
        <w:tc>
          <w:tcPr>
            <w:tcW w:w="2835" w:type="dxa"/>
          </w:tcPr>
          <w:p w:rsidR="0088165E" w:rsidRDefault="0088165E" w:rsidP="0088165E">
            <w:r>
              <w:t>Intensitatea presiunilor actuale asupra speciei</w:t>
            </w:r>
          </w:p>
        </w:tc>
        <w:tc>
          <w:tcPr>
            <w:tcW w:w="5102" w:type="dxa"/>
          </w:tcPr>
          <w:p w:rsidR="0088165E" w:rsidRDefault="0088165E" w:rsidP="0088165E">
            <w:pPr>
              <w:pStyle w:val="poimth"/>
            </w:pPr>
            <w:r>
              <w:t xml:space="preserve">Ridicat: </w:t>
            </w:r>
          </w:p>
          <w:p w:rsidR="0088165E" w:rsidRDefault="0088165E" w:rsidP="0088165E">
            <w:r>
              <w:t>Pentru această specie nu se cunosc presiuni cu intensitate ridicată</w:t>
            </w:r>
          </w:p>
          <w:p w:rsidR="0088165E" w:rsidRDefault="0088165E" w:rsidP="0088165E">
            <w:pPr>
              <w:pStyle w:val="poimth"/>
            </w:pPr>
            <w:r>
              <w:t xml:space="preserve">Mediu: </w:t>
            </w:r>
          </w:p>
          <w:p w:rsidR="0088165E" w:rsidRDefault="0088165E" w:rsidP="0088165E">
            <w:r>
              <w:t>A02.01. agricultura intensivă</w:t>
            </w:r>
          </w:p>
          <w:p w:rsidR="0088165E" w:rsidRDefault="0088165E" w:rsidP="0088165E">
            <w:r>
              <w:t>A04.01. pășunatul intensiv</w:t>
            </w:r>
          </w:p>
          <w:p w:rsidR="0088165E" w:rsidRDefault="0088165E" w:rsidP="0088165E">
            <w:r>
              <w:t>D02.01.01. linii electrice și de telefon suspendate</w:t>
            </w:r>
          </w:p>
          <w:p w:rsidR="0088165E" w:rsidRDefault="0088165E" w:rsidP="0088165E">
            <w:pPr>
              <w:pStyle w:val="poimth"/>
            </w:pPr>
            <w:r>
              <w:t xml:space="preserve">Scăzut: </w:t>
            </w:r>
          </w:p>
          <w:p w:rsidR="0088165E" w:rsidRDefault="0088165E" w:rsidP="0088165E">
            <w:r>
              <w:t>Pentru această specie nu se cunosc presiuni cu intensitate scăzută</w:t>
            </w:r>
          </w:p>
        </w:tc>
      </w:tr>
      <w:tr w:rsidR="0088165E" w:rsidTr="0088165E">
        <w:tc>
          <w:tcPr>
            <w:tcW w:w="1134" w:type="dxa"/>
          </w:tcPr>
          <w:p w:rsidR="0088165E" w:rsidRDefault="0088165E" w:rsidP="0088165E">
            <w:r>
              <w:t>C.12</w:t>
            </w:r>
          </w:p>
        </w:tc>
        <w:tc>
          <w:tcPr>
            <w:tcW w:w="2835" w:type="dxa"/>
          </w:tcPr>
          <w:p w:rsidR="0088165E" w:rsidRDefault="0088165E" w:rsidP="0088165E">
            <w:r>
              <w:t>Intensitatea ameninţărilor viitoare asupra speciei</w:t>
            </w:r>
          </w:p>
        </w:tc>
        <w:tc>
          <w:tcPr>
            <w:tcW w:w="5102" w:type="dxa"/>
          </w:tcPr>
          <w:p w:rsidR="0088165E" w:rsidRDefault="0088165E" w:rsidP="0088165E">
            <w:pPr>
              <w:pStyle w:val="poimth"/>
            </w:pPr>
            <w:r>
              <w:t xml:space="preserve">Ridicat: </w:t>
            </w:r>
          </w:p>
          <w:p w:rsidR="0088165E" w:rsidRDefault="0088165E" w:rsidP="0088165E">
            <w:r>
              <w:t>Pentru această specie nu se cunosc amenințări cu intensitate ridicată</w:t>
            </w:r>
          </w:p>
          <w:p w:rsidR="0088165E" w:rsidRDefault="0088165E" w:rsidP="0088165E">
            <w:pPr>
              <w:pStyle w:val="poimth"/>
            </w:pPr>
            <w:r>
              <w:t xml:space="preserve">Mediu: </w:t>
            </w:r>
          </w:p>
          <w:p w:rsidR="0088165E" w:rsidRDefault="0088165E" w:rsidP="0088165E">
            <w:r>
              <w:t>A02.01. agricultura intensivă</w:t>
            </w:r>
          </w:p>
          <w:p w:rsidR="0088165E" w:rsidRDefault="0088165E" w:rsidP="0088165E">
            <w:r>
              <w:t>A04.01. pășunatul intensiv</w:t>
            </w:r>
          </w:p>
          <w:p w:rsidR="0088165E" w:rsidRDefault="0088165E" w:rsidP="0088165E">
            <w:r>
              <w:t>A07. utilizarea produselor biocide, hormoni și substanțe chimice</w:t>
            </w:r>
          </w:p>
          <w:p w:rsidR="0088165E" w:rsidRDefault="0088165E" w:rsidP="0088165E">
            <w:pPr>
              <w:pStyle w:val="poimth"/>
            </w:pPr>
            <w:r>
              <w:t xml:space="preserve">Scăzut: </w:t>
            </w:r>
          </w:p>
          <w:p w:rsidR="0088165E" w:rsidRDefault="0088165E" w:rsidP="0088165E">
            <w:r>
              <w:t>F03.01. Vânătoare</w:t>
            </w:r>
          </w:p>
          <w:p w:rsidR="0088165E" w:rsidRDefault="0088165E" w:rsidP="0088165E">
            <w:r>
              <w:t>J01.01. incendii</w:t>
            </w:r>
          </w:p>
          <w:p w:rsidR="000504A1" w:rsidRDefault="000504A1" w:rsidP="0088165E">
            <w:r w:rsidRPr="000504A1">
              <w:t>C01.01 Extragere de nisip si pietris</w:t>
            </w:r>
          </w:p>
        </w:tc>
      </w:tr>
      <w:tr w:rsidR="0088165E" w:rsidTr="0088165E">
        <w:tc>
          <w:tcPr>
            <w:tcW w:w="1134" w:type="dxa"/>
          </w:tcPr>
          <w:p w:rsidR="0088165E" w:rsidRDefault="0088165E" w:rsidP="0088165E">
            <w:r>
              <w:t>C.13</w:t>
            </w:r>
          </w:p>
        </w:tc>
        <w:tc>
          <w:tcPr>
            <w:tcW w:w="2835" w:type="dxa"/>
          </w:tcPr>
          <w:p w:rsidR="0088165E" w:rsidRDefault="0088165E" w:rsidP="0088165E">
            <w:r>
              <w:t>Viabilitatea pe termen lung a speciei</w:t>
            </w:r>
          </w:p>
        </w:tc>
        <w:tc>
          <w:tcPr>
            <w:tcW w:w="5102" w:type="dxa"/>
          </w:tcPr>
          <w:p w:rsidR="0088165E" w:rsidRDefault="0088165E" w:rsidP="0088165E">
            <w:r>
              <w:t>viabilitatea pe termen lung a speciei ar putea fi asigurată</w:t>
            </w:r>
          </w:p>
        </w:tc>
      </w:tr>
      <w:tr w:rsidR="0088165E" w:rsidTr="0088165E">
        <w:tc>
          <w:tcPr>
            <w:tcW w:w="1134" w:type="dxa"/>
          </w:tcPr>
          <w:p w:rsidR="0088165E" w:rsidRDefault="0088165E" w:rsidP="0088165E">
            <w:r>
              <w:t>C.14</w:t>
            </w:r>
          </w:p>
        </w:tc>
        <w:tc>
          <w:tcPr>
            <w:tcW w:w="2835" w:type="dxa"/>
          </w:tcPr>
          <w:p w:rsidR="0088165E" w:rsidRDefault="0088165E" w:rsidP="0088165E">
            <w:r>
              <w:t>Starea de conservare din punct de vedere al perspectivelor speciei în viitor</w:t>
            </w:r>
          </w:p>
        </w:tc>
        <w:tc>
          <w:tcPr>
            <w:tcW w:w="5102" w:type="dxa"/>
          </w:tcPr>
          <w:p w:rsidR="0088165E" w:rsidRDefault="0088165E" w:rsidP="0088165E">
            <w:r>
              <w:t>”FV” – favorabilă</w:t>
            </w:r>
          </w:p>
        </w:tc>
      </w:tr>
      <w:tr w:rsidR="0088165E" w:rsidTr="0088165E">
        <w:tc>
          <w:tcPr>
            <w:tcW w:w="1134" w:type="dxa"/>
          </w:tcPr>
          <w:p w:rsidR="0088165E" w:rsidRDefault="0088165E" w:rsidP="0088165E">
            <w:r>
              <w:t>C.15</w:t>
            </w:r>
          </w:p>
        </w:tc>
        <w:tc>
          <w:tcPr>
            <w:tcW w:w="2835" w:type="dxa"/>
          </w:tcPr>
          <w:p w:rsidR="0088165E" w:rsidRDefault="0088165E" w:rsidP="0088165E">
            <w:r>
              <w:t>Tendinţa stării de conservare din punct de vedere al perspectivelor speciei în viitor</w:t>
            </w:r>
          </w:p>
        </w:tc>
        <w:tc>
          <w:tcPr>
            <w:tcW w:w="5102" w:type="dxa"/>
          </w:tcPr>
          <w:p w:rsidR="0088165E" w:rsidRDefault="0088165E" w:rsidP="0088165E">
            <w:r>
              <w:t>”0” – este stabilă</w:t>
            </w:r>
          </w:p>
        </w:tc>
      </w:tr>
      <w:tr w:rsidR="0088165E" w:rsidTr="0088165E">
        <w:tc>
          <w:tcPr>
            <w:tcW w:w="1134" w:type="dxa"/>
          </w:tcPr>
          <w:p w:rsidR="0088165E" w:rsidRDefault="0088165E" w:rsidP="0088165E">
            <w:r>
              <w:lastRenderedPageBreak/>
              <w:t>C.16</w:t>
            </w:r>
          </w:p>
        </w:tc>
        <w:tc>
          <w:tcPr>
            <w:tcW w:w="2835" w:type="dxa"/>
          </w:tcPr>
          <w:p w:rsidR="0088165E" w:rsidRDefault="0088165E" w:rsidP="0088165E">
            <w:r>
              <w:t>Starea de conservare necunoscută din punct de vedere al perspectivelor speciei în viitor</w:t>
            </w:r>
          </w:p>
        </w:tc>
        <w:tc>
          <w:tcPr>
            <w:tcW w:w="5102" w:type="dxa"/>
          </w:tcPr>
          <w:p w:rsidR="0088165E" w:rsidRDefault="0088165E" w:rsidP="0088165E">
            <w:r>
              <w:t>Nu se aplică</w:t>
            </w:r>
          </w:p>
        </w:tc>
      </w:tr>
    </w:tbl>
    <w:p w:rsidR="0088165E" w:rsidRDefault="0088165E" w:rsidP="0088165E">
      <w:pPr>
        <w:pStyle w:val="poimh2"/>
      </w:pPr>
      <w:r>
        <w:t>Matricea 4) Matricea pentru evaluarea perspectivelor speciei din punct de vedere al populației speciei</w:t>
      </w:r>
    </w:p>
    <w:tbl>
      <w:tblPr>
        <w:tblStyle w:val="poimtg"/>
        <w:tblW w:w="0" w:type="auto"/>
        <w:tblLayout w:type="fixed"/>
        <w:tblLook w:val="04A0" w:firstRow="1" w:lastRow="0" w:firstColumn="1" w:lastColumn="0" w:noHBand="0" w:noVBand="1"/>
      </w:tblPr>
      <w:tblGrid>
        <w:gridCol w:w="1701"/>
        <w:gridCol w:w="1701"/>
        <w:gridCol w:w="1701"/>
        <w:gridCol w:w="1701"/>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701" w:type="dxa"/>
          </w:tcPr>
          <w:p w:rsidR="0088165E" w:rsidRDefault="0088165E" w:rsidP="0088165E">
            <w:r>
              <w:t>Valoarea actuală a parametrului</w:t>
            </w:r>
          </w:p>
        </w:tc>
        <w:tc>
          <w:tcPr>
            <w:tcW w:w="1701" w:type="dxa"/>
          </w:tcPr>
          <w:p w:rsidR="0088165E" w:rsidRDefault="0088165E" w:rsidP="0088165E">
            <w:r>
              <w:t>Tendinţa viitoare a parametrului</w:t>
            </w:r>
          </w:p>
        </w:tc>
        <w:tc>
          <w:tcPr>
            <w:tcW w:w="1701" w:type="dxa"/>
          </w:tcPr>
          <w:p w:rsidR="0088165E" w:rsidRDefault="0088165E" w:rsidP="0088165E">
            <w:r>
              <w:t>Raportul dintre valoarea VRSF şi valoarea viitoare a parametrului</w:t>
            </w:r>
          </w:p>
        </w:tc>
        <w:tc>
          <w:tcPr>
            <w:tcW w:w="1701" w:type="dxa"/>
          </w:tcPr>
          <w:p w:rsidR="0088165E" w:rsidRDefault="0088165E" w:rsidP="0088165E">
            <w:r>
              <w:t>Perspective</w:t>
            </w:r>
          </w:p>
        </w:tc>
        <w:tc>
          <w:tcPr>
            <w:tcW w:w="2268" w:type="dxa"/>
          </w:tcPr>
          <w:p w:rsidR="0088165E" w:rsidRDefault="0088165E" w:rsidP="0088165E">
            <w:r>
              <w:t>Figura</w:t>
            </w:r>
          </w:p>
        </w:tc>
      </w:tr>
      <w:tr w:rsidR="0088165E" w:rsidTr="0088165E">
        <w:tc>
          <w:tcPr>
            <w:tcW w:w="1701" w:type="dxa"/>
          </w:tcPr>
          <w:p w:rsidR="0088165E" w:rsidRDefault="0088165E" w:rsidP="0088165E">
            <w:r>
              <w:t>”≈” – aproximativ egal</w:t>
            </w:r>
          </w:p>
        </w:tc>
        <w:tc>
          <w:tcPr>
            <w:tcW w:w="1701" w:type="dxa"/>
          </w:tcPr>
          <w:p w:rsidR="0088165E" w:rsidRDefault="0088165E" w:rsidP="0088165E">
            <w:r>
              <w:t>”0” – stabilă</w:t>
            </w:r>
          </w:p>
        </w:tc>
        <w:tc>
          <w:tcPr>
            <w:tcW w:w="1701" w:type="dxa"/>
          </w:tcPr>
          <w:p w:rsidR="0088165E" w:rsidRDefault="0088165E" w:rsidP="0088165E">
            <w:r>
              <w:t>”≈” – aproximativ egal</w:t>
            </w:r>
          </w:p>
        </w:tc>
        <w:tc>
          <w:tcPr>
            <w:tcW w:w="1701" w:type="dxa"/>
          </w:tcPr>
          <w:p w:rsidR="0088165E" w:rsidRDefault="0088165E" w:rsidP="0088165E">
            <w:r>
              <w:t>”FV” –  favorabile</w:t>
            </w:r>
          </w:p>
        </w:tc>
        <w:tc>
          <w:tcPr>
            <w:tcW w:w="2268" w:type="dxa"/>
          </w:tcPr>
          <w:p w:rsidR="0088165E" w:rsidRDefault="0088165E" w:rsidP="0088165E"/>
        </w:tc>
      </w:tr>
    </w:tbl>
    <w:p w:rsidR="0088165E" w:rsidRDefault="0088165E" w:rsidP="0088165E">
      <w:pPr>
        <w:pStyle w:val="poimh2"/>
      </w:pPr>
      <w:r>
        <w:t>Matricea 5) Perspectivele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Perspectivele speciei din punct de vedere al populaţiei: ”FV” –  favorabile. Perspectivele speciei din punct de vedere al habitatului speciei: ”FV” –  favorabile</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Matricea 6) Matricea evaluării stării de conservare a speciei din punct de vedere al perspectivelor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lastRenderedPageBreak/>
              <w:t>C10: Scăzut - impacturile‚ respectiv presiunile actuale și amenințările viitoare‚ vor avea un efect cumulat scăzut sau nesemnificativ asupra speciei‚ neafectând semnificativ viabilitatea pe termen lung a speciei, C9: ”FV” –  favorabile, C13: viabilitatea pe termen lung a speciei ar putea fi asigurată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D) Parametri pentru evaluarea stării globale de conservare a speciei în cadrul ariei naturale protejate</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Merops apiaster</w:t>
            </w:r>
            <w:r>
              <w:t>, 1141, Nu figurează în anexele Directivei Păsări</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D.3</w:t>
            </w:r>
          </w:p>
        </w:tc>
        <w:tc>
          <w:tcPr>
            <w:tcW w:w="2835" w:type="dxa"/>
          </w:tcPr>
          <w:p w:rsidR="0088165E" w:rsidRDefault="0088165E" w:rsidP="0088165E">
            <w:r>
              <w:t>Starea globală de conservare a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D.4</w:t>
            </w:r>
          </w:p>
        </w:tc>
        <w:tc>
          <w:tcPr>
            <w:tcW w:w="2835" w:type="dxa"/>
          </w:tcPr>
          <w:p w:rsidR="0088165E" w:rsidRDefault="0088165E" w:rsidP="0088165E">
            <w:r>
              <w:t>Tendinţa stării globale de conservare a speciei</w:t>
            </w:r>
          </w:p>
        </w:tc>
        <w:tc>
          <w:tcPr>
            <w:tcW w:w="5102" w:type="dxa"/>
          </w:tcPr>
          <w:p w:rsidR="0088165E" w:rsidRDefault="0088165E" w:rsidP="0088165E">
            <w:r>
              <w:t>Starea globală de conservare a speciei [D.3.] nu a fost evaluată ca nefavorabilă - inadecvată sau nefavorabilă - rea</w:t>
            </w:r>
          </w:p>
        </w:tc>
      </w:tr>
      <w:tr w:rsidR="0088165E" w:rsidTr="0088165E">
        <w:tc>
          <w:tcPr>
            <w:tcW w:w="1134" w:type="dxa"/>
          </w:tcPr>
          <w:p w:rsidR="0088165E" w:rsidRDefault="0088165E" w:rsidP="0088165E">
            <w:r>
              <w:t>D.5</w:t>
            </w:r>
          </w:p>
        </w:tc>
        <w:tc>
          <w:tcPr>
            <w:tcW w:w="2835" w:type="dxa"/>
          </w:tcPr>
          <w:p w:rsidR="0088165E" w:rsidRDefault="0088165E" w:rsidP="0088165E">
            <w:r>
              <w:t>Starea globală de conservare necunoscută</w:t>
            </w:r>
          </w:p>
        </w:tc>
        <w:tc>
          <w:tcPr>
            <w:tcW w:w="5102" w:type="dxa"/>
          </w:tcPr>
          <w:p w:rsidR="0088165E" w:rsidRDefault="0088165E" w:rsidP="0088165E">
            <w:r>
              <w:t>Starea globală de conservare a speciei [D.3.] nu a fost evaluată ca ”X” necunoscută.</w:t>
            </w:r>
          </w:p>
        </w:tc>
      </w:tr>
      <w:tr w:rsidR="0088165E" w:rsidTr="0088165E">
        <w:tc>
          <w:tcPr>
            <w:tcW w:w="1134" w:type="dxa"/>
          </w:tcPr>
          <w:p w:rsidR="0088165E" w:rsidRDefault="0088165E" w:rsidP="0088165E">
            <w:r>
              <w:t>D.6</w:t>
            </w:r>
          </w:p>
        </w:tc>
        <w:tc>
          <w:tcPr>
            <w:tcW w:w="2835" w:type="dxa"/>
          </w:tcPr>
          <w:p w:rsidR="0088165E" w:rsidRDefault="0088165E" w:rsidP="0088165E">
            <w:r>
              <w:t>Informaţii suplimentare</w:t>
            </w:r>
          </w:p>
        </w:tc>
        <w:tc>
          <w:tcPr>
            <w:tcW w:w="5102" w:type="dxa"/>
          </w:tcPr>
          <w:p w:rsidR="0088165E" w:rsidRDefault="0088165E" w:rsidP="0088165E">
            <w:r>
              <w:t>na</w:t>
            </w:r>
          </w:p>
        </w:tc>
      </w:tr>
    </w:tbl>
    <w:p w:rsidR="0088165E" w:rsidRDefault="0088165E" w:rsidP="0088165E">
      <w:pPr>
        <w:pStyle w:val="poimh2"/>
      </w:pPr>
      <w:r>
        <w:t>Matricea 7) Evaluarea stării globale de conservare a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A16: ”FV” – favorabilă, B15: , ”FV” – favorabilăC14: ”FV” – favorabilă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Pr="00104AAD" w:rsidRDefault="0088165E" w:rsidP="0088165E">
      <w:pPr>
        <w:pStyle w:val="poimh1"/>
        <w:rPr>
          <w:sz w:val="24"/>
        </w:rPr>
      </w:pPr>
      <w:r w:rsidRPr="00104AAD">
        <w:rPr>
          <w:sz w:val="24"/>
        </w:rPr>
        <w:t xml:space="preserve">1143 - </w:t>
      </w:r>
      <w:r w:rsidRPr="00104AAD">
        <w:rPr>
          <w:rStyle w:val="poimlat"/>
          <w:sz w:val="24"/>
        </w:rPr>
        <w:t xml:space="preserve">Milvus migrans, </w:t>
      </w:r>
      <w:r w:rsidRPr="00104AAD">
        <w:rPr>
          <w:sz w:val="24"/>
        </w:rPr>
        <w:t>Gaia neagră</w:t>
      </w:r>
    </w:p>
    <w:p w:rsidR="0088165E" w:rsidRDefault="0088165E" w:rsidP="0088165E">
      <w:pPr>
        <w:pStyle w:val="poimh2"/>
      </w:pPr>
      <w:r>
        <w:lastRenderedPageBreak/>
        <w:t>Tabelul A) Parametri pentru evaluarea stării de conservare a speciei din punct de vedere al populaţiei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Milvus migrans</w:t>
            </w:r>
            <w:r>
              <w:t>, 1143, Anexa 1</w:t>
            </w:r>
          </w:p>
        </w:tc>
      </w:tr>
      <w:tr w:rsidR="0088165E" w:rsidTr="0088165E">
        <w:tc>
          <w:tcPr>
            <w:tcW w:w="1134" w:type="dxa"/>
          </w:tcPr>
          <w:p w:rsidR="0088165E" w:rsidRDefault="0088165E" w:rsidP="0088165E">
            <w:r>
              <w:t>A.2</w:t>
            </w:r>
          </w:p>
        </w:tc>
        <w:tc>
          <w:tcPr>
            <w:tcW w:w="2835" w:type="dxa"/>
          </w:tcPr>
          <w:p w:rsidR="0088165E" w:rsidRDefault="0088165E" w:rsidP="0088165E">
            <w:r>
              <w:t>Statut de prezenţă temporală a speciilor</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A.3</w:t>
            </w:r>
          </w:p>
        </w:tc>
        <w:tc>
          <w:tcPr>
            <w:tcW w:w="2835" w:type="dxa"/>
          </w:tcPr>
          <w:p w:rsidR="0088165E" w:rsidRDefault="0088165E" w:rsidP="0088165E">
            <w:r>
              <w:t>Mărimea populaţiei speciei în aria naturală protejată</w:t>
            </w:r>
          </w:p>
        </w:tc>
        <w:tc>
          <w:tcPr>
            <w:tcW w:w="5102" w:type="dxa"/>
          </w:tcPr>
          <w:p w:rsidR="0088165E" w:rsidRDefault="0088165E" w:rsidP="0088165E">
            <w:r>
              <w:t>20 - 40 indivizi</w:t>
            </w:r>
          </w:p>
        </w:tc>
      </w:tr>
      <w:tr w:rsidR="0088165E" w:rsidTr="0088165E">
        <w:tc>
          <w:tcPr>
            <w:tcW w:w="1134" w:type="dxa"/>
          </w:tcPr>
          <w:p w:rsidR="0088165E" w:rsidRDefault="0088165E" w:rsidP="0088165E">
            <w:r>
              <w:t>A.4</w:t>
            </w:r>
          </w:p>
        </w:tc>
        <w:tc>
          <w:tcPr>
            <w:tcW w:w="2835" w:type="dxa"/>
          </w:tcPr>
          <w:p w:rsidR="0088165E" w:rsidRDefault="0088165E" w:rsidP="0088165E">
            <w:r>
              <w:t>Calitatea datelor referitoare la populaţia speciei din aria naturală protejată</w:t>
            </w:r>
          </w:p>
        </w:tc>
        <w:tc>
          <w:tcPr>
            <w:tcW w:w="5102" w:type="dxa"/>
          </w:tcPr>
          <w:p w:rsidR="0088165E" w:rsidRDefault="0088165E" w:rsidP="0088165E">
            <w:r>
              <w:t>slabă - date estimate pe baza opiniei experţilor cu sau fără măsurători prin eşantionare</w:t>
            </w:r>
          </w:p>
        </w:tc>
      </w:tr>
      <w:tr w:rsidR="0088165E" w:rsidTr="0088165E">
        <w:tc>
          <w:tcPr>
            <w:tcW w:w="1134" w:type="dxa"/>
          </w:tcPr>
          <w:p w:rsidR="0088165E" w:rsidRDefault="0088165E" w:rsidP="0088165E">
            <w:r>
              <w:t>A.5</w:t>
            </w:r>
          </w:p>
        </w:tc>
        <w:tc>
          <w:tcPr>
            <w:tcW w:w="2835" w:type="dxa"/>
          </w:tcPr>
          <w:p w:rsidR="0088165E" w:rsidRDefault="0088165E" w:rsidP="0088165E">
            <w:r>
              <w:t>Raportul dintre mărimea populaţiei speciei în aria naturală protejată şi mărimea populaţiei naţionale</w:t>
            </w:r>
          </w:p>
        </w:tc>
        <w:tc>
          <w:tcPr>
            <w:tcW w:w="5102" w:type="dxa"/>
          </w:tcPr>
          <w:p w:rsidR="0088165E" w:rsidRDefault="0088165E" w:rsidP="0088165E">
            <w:r>
              <w:t>Nu exista date disponibile pentru stabilirea acestui parametru</w:t>
            </w:r>
          </w:p>
        </w:tc>
      </w:tr>
      <w:tr w:rsidR="0088165E" w:rsidTr="0088165E">
        <w:tc>
          <w:tcPr>
            <w:tcW w:w="1134" w:type="dxa"/>
          </w:tcPr>
          <w:p w:rsidR="0088165E" w:rsidRDefault="0088165E" w:rsidP="0088165E">
            <w:r>
              <w:t>A.6</w:t>
            </w:r>
          </w:p>
        </w:tc>
        <w:tc>
          <w:tcPr>
            <w:tcW w:w="2835" w:type="dxa"/>
          </w:tcPr>
          <w:p w:rsidR="0088165E" w:rsidRDefault="0088165E" w:rsidP="0088165E">
            <w:r>
              <w:t>Mărimea populaţiei speciei în aria naturală protejată comparata cu mărimea populaţiei naţionale</w:t>
            </w:r>
          </w:p>
        </w:tc>
        <w:tc>
          <w:tcPr>
            <w:tcW w:w="5102" w:type="dxa"/>
          </w:tcPr>
          <w:p w:rsidR="0088165E" w:rsidRDefault="0088165E" w:rsidP="0088165E">
            <w:r>
              <w:t>Nesemnificativă</w:t>
            </w:r>
          </w:p>
        </w:tc>
      </w:tr>
      <w:tr w:rsidR="0088165E" w:rsidTr="0088165E">
        <w:tc>
          <w:tcPr>
            <w:tcW w:w="1134" w:type="dxa"/>
          </w:tcPr>
          <w:p w:rsidR="0088165E" w:rsidRDefault="0088165E" w:rsidP="0088165E">
            <w:r>
              <w:t>A.7</w:t>
            </w:r>
          </w:p>
        </w:tc>
        <w:tc>
          <w:tcPr>
            <w:tcW w:w="2835" w:type="dxa"/>
          </w:tcPr>
          <w:p w:rsidR="0088165E" w:rsidRDefault="0088165E" w:rsidP="0088165E">
            <w:r>
              <w:t>Mărimea reevaluată a populaţiei estimate în planul de management anterior</w:t>
            </w:r>
          </w:p>
        </w:tc>
        <w:tc>
          <w:tcPr>
            <w:tcW w:w="5102" w:type="dxa"/>
          </w:tcPr>
          <w:p w:rsidR="0088165E" w:rsidRDefault="0088165E" w:rsidP="0088165E">
            <w:r>
              <w:t>Evaluarea mărimii populației speciei se face pentru prima dată</w:t>
            </w:r>
          </w:p>
        </w:tc>
      </w:tr>
      <w:tr w:rsidR="0088165E" w:rsidTr="0088165E">
        <w:tc>
          <w:tcPr>
            <w:tcW w:w="1134" w:type="dxa"/>
          </w:tcPr>
          <w:p w:rsidR="0088165E" w:rsidRDefault="0088165E" w:rsidP="0088165E">
            <w:r>
              <w:t>A.8</w:t>
            </w:r>
          </w:p>
        </w:tc>
        <w:tc>
          <w:tcPr>
            <w:tcW w:w="2835" w:type="dxa"/>
          </w:tcPr>
          <w:p w:rsidR="0088165E" w:rsidRDefault="0088165E" w:rsidP="0088165E">
            <w:r>
              <w:t>Mărimea populaţiei de referinţă pentru starea favorabilă în aria naturală protejată</w:t>
            </w:r>
          </w:p>
        </w:tc>
        <w:tc>
          <w:tcPr>
            <w:tcW w:w="5102" w:type="dxa"/>
          </w:tcPr>
          <w:p w:rsidR="0088165E" w:rsidRDefault="0088165E" w:rsidP="0088165E">
            <w:r>
              <w:t>30</w:t>
            </w:r>
          </w:p>
        </w:tc>
      </w:tr>
      <w:tr w:rsidR="0088165E" w:rsidTr="0088165E">
        <w:tc>
          <w:tcPr>
            <w:tcW w:w="1134" w:type="dxa"/>
          </w:tcPr>
          <w:p w:rsidR="0088165E" w:rsidRDefault="0088165E" w:rsidP="0088165E">
            <w:r>
              <w:t>A.9</w:t>
            </w:r>
          </w:p>
        </w:tc>
        <w:tc>
          <w:tcPr>
            <w:tcW w:w="2835" w:type="dxa"/>
          </w:tcPr>
          <w:p w:rsidR="0088165E" w:rsidRDefault="0088165E" w:rsidP="0088165E">
            <w:r>
              <w:t>Metodologia de apreciere a mărimii populaţiei de referinţă pentru starea favorabilă</w:t>
            </w:r>
          </w:p>
        </w:tc>
        <w:tc>
          <w:tcPr>
            <w:tcW w:w="5102" w:type="dxa"/>
          </w:tcPr>
          <w:p w:rsidR="0088165E" w:rsidRDefault="0088165E" w:rsidP="0088165E">
            <w:r>
              <w:t>Analiza datelor istorice și a rezultatelor evaluărilor de teren efectuate în perioada 2017-2019</w:t>
            </w:r>
          </w:p>
        </w:tc>
      </w:tr>
      <w:tr w:rsidR="0088165E" w:rsidTr="0088165E">
        <w:tc>
          <w:tcPr>
            <w:tcW w:w="1134" w:type="dxa"/>
          </w:tcPr>
          <w:p w:rsidR="0088165E" w:rsidRDefault="0088165E" w:rsidP="0088165E">
            <w:r>
              <w:t>A.10</w:t>
            </w:r>
          </w:p>
        </w:tc>
        <w:tc>
          <w:tcPr>
            <w:tcW w:w="2835" w:type="dxa"/>
          </w:tcPr>
          <w:p w:rsidR="0088165E" w:rsidRDefault="0088165E" w:rsidP="0088165E">
            <w:r>
              <w:t>Raportul dintre mărimea populaţiei de referinţă pentru starea favorabilă şi mărimea populaţiei actuale</w:t>
            </w:r>
          </w:p>
        </w:tc>
        <w:tc>
          <w:tcPr>
            <w:tcW w:w="5102" w:type="dxa"/>
          </w:tcPr>
          <w:p w:rsidR="0088165E" w:rsidRDefault="0088165E" w:rsidP="0088165E">
            <w:r>
              <w:t>”≈” – aproximativ egal</w:t>
            </w:r>
          </w:p>
        </w:tc>
      </w:tr>
      <w:tr w:rsidR="0088165E" w:rsidTr="0088165E">
        <w:tc>
          <w:tcPr>
            <w:tcW w:w="1134" w:type="dxa"/>
          </w:tcPr>
          <w:p w:rsidR="0088165E" w:rsidRDefault="0088165E" w:rsidP="0088165E">
            <w:r>
              <w:t>A.11</w:t>
            </w:r>
          </w:p>
        </w:tc>
        <w:tc>
          <w:tcPr>
            <w:tcW w:w="2835" w:type="dxa"/>
          </w:tcPr>
          <w:p w:rsidR="0088165E" w:rsidRDefault="0088165E" w:rsidP="0088165E">
            <w:r>
              <w:t>Tendinţa actuală a mărimii populaţiei speciei</w:t>
            </w:r>
          </w:p>
        </w:tc>
        <w:tc>
          <w:tcPr>
            <w:tcW w:w="5102" w:type="dxa"/>
          </w:tcPr>
          <w:p w:rsidR="0088165E" w:rsidRDefault="0088165E" w:rsidP="0088165E">
            <w:r>
              <w:t>”0” – stabilă</w:t>
            </w:r>
          </w:p>
        </w:tc>
      </w:tr>
      <w:tr w:rsidR="0088165E" w:rsidTr="0088165E">
        <w:tc>
          <w:tcPr>
            <w:tcW w:w="1134" w:type="dxa"/>
          </w:tcPr>
          <w:p w:rsidR="0088165E" w:rsidRDefault="0088165E" w:rsidP="0088165E">
            <w:r>
              <w:t>A.12</w:t>
            </w:r>
          </w:p>
        </w:tc>
        <w:tc>
          <w:tcPr>
            <w:tcW w:w="2835" w:type="dxa"/>
          </w:tcPr>
          <w:p w:rsidR="0088165E" w:rsidRDefault="0088165E" w:rsidP="0088165E">
            <w:r>
              <w:t>Calitatea datelor privind tendinţa actuală a mărimii populaţiei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A.13</w:t>
            </w:r>
          </w:p>
        </w:tc>
        <w:tc>
          <w:tcPr>
            <w:tcW w:w="2835" w:type="dxa"/>
          </w:tcPr>
          <w:p w:rsidR="0088165E" w:rsidRDefault="0088165E" w:rsidP="0088165E">
            <w:r>
              <w:t>Magnitudinea tendinţei actuale a mărimii populaţiei speciei</w:t>
            </w:r>
          </w:p>
        </w:tc>
        <w:tc>
          <w:tcPr>
            <w:tcW w:w="5102" w:type="dxa"/>
          </w:tcPr>
          <w:p w:rsidR="0088165E" w:rsidRDefault="0088165E" w:rsidP="0088165E">
            <w:r>
              <w:t>Nu există suficiente informaţii pentru a putea aprecia magnitudinea tendinţei actuale a mărimii populaţiei speciei</w:t>
            </w:r>
          </w:p>
        </w:tc>
      </w:tr>
      <w:tr w:rsidR="0088165E" w:rsidTr="0088165E">
        <w:tc>
          <w:tcPr>
            <w:tcW w:w="1134" w:type="dxa"/>
          </w:tcPr>
          <w:p w:rsidR="0088165E" w:rsidRDefault="0088165E" w:rsidP="0088165E">
            <w:r>
              <w:lastRenderedPageBreak/>
              <w:t>A.14</w:t>
            </w:r>
          </w:p>
        </w:tc>
        <w:tc>
          <w:tcPr>
            <w:tcW w:w="2835" w:type="dxa"/>
          </w:tcPr>
          <w:p w:rsidR="0088165E" w:rsidRDefault="0088165E" w:rsidP="0088165E">
            <w:r>
              <w:t>Magnitudinea tendinţei actuale a mărimii populaţiei speciei exprimată prin calificative</w:t>
            </w:r>
          </w:p>
        </w:tc>
        <w:tc>
          <w:tcPr>
            <w:tcW w:w="5102" w:type="dxa"/>
          </w:tcPr>
          <w:p w:rsidR="0088165E" w:rsidRDefault="0088165E" w:rsidP="0088165E">
            <w:r>
              <w:t>na</w:t>
            </w:r>
          </w:p>
        </w:tc>
      </w:tr>
      <w:tr w:rsidR="0088165E" w:rsidTr="0088165E">
        <w:tc>
          <w:tcPr>
            <w:tcW w:w="1134" w:type="dxa"/>
          </w:tcPr>
          <w:p w:rsidR="0088165E" w:rsidRDefault="0088165E" w:rsidP="0088165E">
            <w:r>
              <w:t>A.15</w:t>
            </w:r>
          </w:p>
        </w:tc>
        <w:tc>
          <w:tcPr>
            <w:tcW w:w="2835" w:type="dxa"/>
          </w:tcPr>
          <w:p w:rsidR="0088165E" w:rsidRDefault="0088165E" w:rsidP="0088165E">
            <w:r>
              <w:t>Structura populaţiei speciei</w:t>
            </w:r>
          </w:p>
        </w:tc>
        <w:tc>
          <w:tcPr>
            <w:tcW w:w="5102" w:type="dxa"/>
          </w:tcPr>
          <w:p w:rsidR="0088165E" w:rsidRDefault="0088165E" w:rsidP="0088165E">
            <w:r>
              <w:t>Nu există date privind structura populaţiei.</w:t>
            </w:r>
          </w:p>
        </w:tc>
      </w:tr>
      <w:tr w:rsidR="0088165E" w:rsidTr="0088165E">
        <w:tc>
          <w:tcPr>
            <w:tcW w:w="1134" w:type="dxa"/>
          </w:tcPr>
          <w:p w:rsidR="0088165E" w:rsidRDefault="0088165E" w:rsidP="0088165E">
            <w:r>
              <w:t>A.16</w:t>
            </w:r>
          </w:p>
        </w:tc>
        <w:tc>
          <w:tcPr>
            <w:tcW w:w="2835" w:type="dxa"/>
          </w:tcPr>
          <w:p w:rsidR="0088165E" w:rsidRDefault="0088165E" w:rsidP="0088165E">
            <w:r>
              <w:t>Starea de conservare din punct de vedere al populaţiei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A.17</w:t>
            </w:r>
          </w:p>
        </w:tc>
        <w:tc>
          <w:tcPr>
            <w:tcW w:w="2835" w:type="dxa"/>
          </w:tcPr>
          <w:p w:rsidR="0088165E" w:rsidRDefault="0088165E" w:rsidP="0088165E">
            <w:r>
              <w:t>Tendinţa stării de conservare din punct de vedere al populaţiei speciei</w:t>
            </w:r>
          </w:p>
        </w:tc>
        <w:tc>
          <w:tcPr>
            <w:tcW w:w="5102" w:type="dxa"/>
          </w:tcPr>
          <w:p w:rsidR="0088165E" w:rsidRDefault="0088165E" w:rsidP="0088165E">
            <w:r>
              <w:t>”0” – este stabilă</w:t>
            </w:r>
          </w:p>
        </w:tc>
      </w:tr>
      <w:tr w:rsidR="0088165E" w:rsidTr="0088165E">
        <w:tc>
          <w:tcPr>
            <w:tcW w:w="1134" w:type="dxa"/>
          </w:tcPr>
          <w:p w:rsidR="0088165E" w:rsidRDefault="0088165E" w:rsidP="0088165E">
            <w:r>
              <w:t>A.18</w:t>
            </w:r>
          </w:p>
        </w:tc>
        <w:tc>
          <w:tcPr>
            <w:tcW w:w="2835" w:type="dxa"/>
          </w:tcPr>
          <w:p w:rsidR="0088165E" w:rsidRDefault="0088165E" w:rsidP="0088165E">
            <w:r>
              <w:t>Starea de conservare necunoscută din punct de vedere al populaţiei</w:t>
            </w:r>
          </w:p>
        </w:tc>
        <w:tc>
          <w:tcPr>
            <w:tcW w:w="5102" w:type="dxa"/>
          </w:tcPr>
          <w:p w:rsidR="0088165E" w:rsidRDefault="0088165E" w:rsidP="0088165E">
            <w:r>
              <w:t>A fost calculată starea de conservare din punctul de vedere al populației speciei</w:t>
            </w:r>
          </w:p>
        </w:tc>
      </w:tr>
    </w:tbl>
    <w:p w:rsidR="0088165E" w:rsidRDefault="0088165E" w:rsidP="0088165E">
      <w:pPr>
        <w:pStyle w:val="poimh2"/>
      </w:pPr>
      <w:r>
        <w:t>Matricea 1) Matricea de evaluare a stării de conservare a speciei din punct de vedere al populației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A10: ”≈” – aproximativ egal, A15: Nu există date privind structura populaţiei.</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B) Parametri pentru evaluarea stării de conservare a speciei din punct de vedere al habitatului speciei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Parametri</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Milvus migrans</w:t>
            </w:r>
            <w:r>
              <w:t>, 1143, Anexa 1</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B.3</w:t>
            </w:r>
          </w:p>
        </w:tc>
        <w:tc>
          <w:tcPr>
            <w:tcW w:w="2835" w:type="dxa"/>
          </w:tcPr>
          <w:p w:rsidR="0088165E" w:rsidRDefault="0088165E" w:rsidP="0088165E">
            <w:r>
              <w:t>Suprafaţa habitatului speciei în aria naturală protejată</w:t>
            </w:r>
          </w:p>
        </w:tc>
        <w:tc>
          <w:tcPr>
            <w:tcW w:w="5102" w:type="dxa"/>
          </w:tcPr>
          <w:p w:rsidR="0088165E" w:rsidRDefault="0088165E" w:rsidP="0088165E">
            <w:r>
              <w:t>3389 - 4127 ha</w:t>
            </w:r>
          </w:p>
        </w:tc>
      </w:tr>
      <w:tr w:rsidR="0088165E" w:rsidTr="0088165E">
        <w:tc>
          <w:tcPr>
            <w:tcW w:w="1134" w:type="dxa"/>
          </w:tcPr>
          <w:p w:rsidR="0088165E" w:rsidRDefault="0088165E" w:rsidP="0088165E">
            <w:r>
              <w:t>B.4</w:t>
            </w:r>
          </w:p>
        </w:tc>
        <w:tc>
          <w:tcPr>
            <w:tcW w:w="2835" w:type="dxa"/>
          </w:tcPr>
          <w:p w:rsidR="0088165E" w:rsidRDefault="0088165E" w:rsidP="0088165E">
            <w:r>
              <w:t>Calitatea datelor pentru suprafaţa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B.5</w:t>
            </w:r>
          </w:p>
        </w:tc>
        <w:tc>
          <w:tcPr>
            <w:tcW w:w="2835" w:type="dxa"/>
          </w:tcPr>
          <w:p w:rsidR="0088165E" w:rsidRDefault="0088165E" w:rsidP="0088165E">
            <w:r>
              <w:t>Suprafaţa reevaluată a habitatului speciei din planul de management anterior</w:t>
            </w:r>
          </w:p>
        </w:tc>
        <w:tc>
          <w:tcPr>
            <w:tcW w:w="5102" w:type="dxa"/>
          </w:tcPr>
          <w:p w:rsidR="0088165E" w:rsidRDefault="0088165E" w:rsidP="0088165E">
            <w:r>
              <w:t>Evaluarea suprafeţei habitatului speciei se face pentru prima dată</w:t>
            </w:r>
          </w:p>
        </w:tc>
      </w:tr>
      <w:tr w:rsidR="0088165E" w:rsidTr="0088165E">
        <w:tc>
          <w:tcPr>
            <w:tcW w:w="1134" w:type="dxa"/>
          </w:tcPr>
          <w:p w:rsidR="0088165E" w:rsidRDefault="0088165E" w:rsidP="0088165E">
            <w:r>
              <w:t>B.6</w:t>
            </w:r>
          </w:p>
        </w:tc>
        <w:tc>
          <w:tcPr>
            <w:tcW w:w="2835" w:type="dxa"/>
          </w:tcPr>
          <w:p w:rsidR="0088165E" w:rsidRDefault="0088165E" w:rsidP="0088165E">
            <w:r>
              <w:t>Suprafaţa  adecvată a habitatului speciei în aria naturală protejată</w:t>
            </w:r>
          </w:p>
        </w:tc>
        <w:tc>
          <w:tcPr>
            <w:tcW w:w="5102" w:type="dxa"/>
          </w:tcPr>
          <w:p w:rsidR="0088165E" w:rsidRDefault="0088165E" w:rsidP="0088165E">
            <w:r>
              <w:t>4127 ha</w:t>
            </w:r>
          </w:p>
        </w:tc>
      </w:tr>
      <w:tr w:rsidR="0088165E" w:rsidTr="0088165E">
        <w:tc>
          <w:tcPr>
            <w:tcW w:w="1134" w:type="dxa"/>
          </w:tcPr>
          <w:p w:rsidR="0088165E" w:rsidRDefault="0088165E" w:rsidP="0088165E">
            <w:r>
              <w:lastRenderedPageBreak/>
              <w:t>B.7</w:t>
            </w:r>
          </w:p>
        </w:tc>
        <w:tc>
          <w:tcPr>
            <w:tcW w:w="2835" w:type="dxa"/>
          </w:tcPr>
          <w:p w:rsidR="0088165E" w:rsidRDefault="0088165E" w:rsidP="0088165E">
            <w:r>
              <w:t>Metodologia de apreciere a suprafeţei  adecvate a habitatului speciei în aria naturală protejată</w:t>
            </w:r>
          </w:p>
        </w:tc>
        <w:tc>
          <w:tcPr>
            <w:tcW w:w="5102" w:type="dxa"/>
          </w:tcPr>
          <w:p w:rsidR="0088165E" w:rsidRDefault="0088165E" w:rsidP="0088165E">
            <w:r>
              <w:t>Analiza GIS pe baza digitizării tuturor habitatelor corespunzătoare speciilor in cadrul sitului.</w:t>
            </w:r>
          </w:p>
        </w:tc>
      </w:tr>
      <w:tr w:rsidR="0088165E" w:rsidTr="0088165E">
        <w:tc>
          <w:tcPr>
            <w:tcW w:w="1134" w:type="dxa"/>
          </w:tcPr>
          <w:p w:rsidR="0088165E" w:rsidRDefault="0088165E" w:rsidP="0088165E">
            <w:r>
              <w:t>B.8</w:t>
            </w:r>
          </w:p>
        </w:tc>
        <w:tc>
          <w:tcPr>
            <w:tcW w:w="2835" w:type="dxa"/>
          </w:tcPr>
          <w:p w:rsidR="0088165E" w:rsidRDefault="0088165E" w:rsidP="0088165E">
            <w:r>
              <w:t>Raportul dintre suprafaţa adecvată a habitatului speciei şi suprafaţa actuală a habitatului speciei</w:t>
            </w:r>
          </w:p>
        </w:tc>
        <w:tc>
          <w:tcPr>
            <w:tcW w:w="5102" w:type="dxa"/>
          </w:tcPr>
          <w:p w:rsidR="0088165E" w:rsidRDefault="0088165E" w:rsidP="0088165E">
            <w:r>
              <w:t>Nu este cazul</w:t>
            </w:r>
          </w:p>
        </w:tc>
      </w:tr>
      <w:tr w:rsidR="0088165E" w:rsidTr="0088165E">
        <w:tc>
          <w:tcPr>
            <w:tcW w:w="1134" w:type="dxa"/>
          </w:tcPr>
          <w:p w:rsidR="0088165E" w:rsidRDefault="0088165E" w:rsidP="0088165E">
            <w:r>
              <w:t>B.9</w:t>
            </w:r>
          </w:p>
        </w:tc>
        <w:tc>
          <w:tcPr>
            <w:tcW w:w="2835" w:type="dxa"/>
          </w:tcPr>
          <w:p w:rsidR="0088165E" w:rsidRDefault="0088165E" w:rsidP="0088165E">
            <w:r>
              <w:t>Tendinţa actuală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B.10</w:t>
            </w:r>
          </w:p>
        </w:tc>
        <w:tc>
          <w:tcPr>
            <w:tcW w:w="2835" w:type="dxa"/>
          </w:tcPr>
          <w:p w:rsidR="0088165E" w:rsidRDefault="0088165E" w:rsidP="0088165E">
            <w:r>
              <w:t>Calitatea datelor privind tendinţa actuală a suprafeţei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B.11</w:t>
            </w:r>
          </w:p>
        </w:tc>
        <w:tc>
          <w:tcPr>
            <w:tcW w:w="2835" w:type="dxa"/>
          </w:tcPr>
          <w:p w:rsidR="0088165E" w:rsidRDefault="0088165E" w:rsidP="0088165E">
            <w:r>
              <w:t>Calitatea habitatului speciei în aria naturală protejată</w:t>
            </w:r>
          </w:p>
        </w:tc>
        <w:tc>
          <w:tcPr>
            <w:tcW w:w="5102" w:type="dxa"/>
          </w:tcPr>
          <w:p w:rsidR="0088165E" w:rsidRDefault="0088165E" w:rsidP="0088165E">
            <w:r>
              <w:t>bună (adecvată)</w:t>
            </w:r>
          </w:p>
        </w:tc>
      </w:tr>
      <w:tr w:rsidR="0088165E" w:rsidTr="0088165E">
        <w:tc>
          <w:tcPr>
            <w:tcW w:w="1134" w:type="dxa"/>
          </w:tcPr>
          <w:p w:rsidR="0088165E" w:rsidRDefault="0088165E" w:rsidP="0088165E">
            <w:r>
              <w:t>B.12</w:t>
            </w:r>
          </w:p>
        </w:tc>
        <w:tc>
          <w:tcPr>
            <w:tcW w:w="2835" w:type="dxa"/>
          </w:tcPr>
          <w:p w:rsidR="0088165E" w:rsidRDefault="0088165E" w:rsidP="0088165E">
            <w:r>
              <w:t>Tendinţa actuală 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B.13</w:t>
            </w:r>
          </w:p>
        </w:tc>
        <w:tc>
          <w:tcPr>
            <w:tcW w:w="2835" w:type="dxa"/>
          </w:tcPr>
          <w:p w:rsidR="0088165E" w:rsidRDefault="0088165E" w:rsidP="0088165E">
            <w:r>
              <w:t>Calitatea datelor privind tendinţa actuală a calităţii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B.14</w:t>
            </w:r>
          </w:p>
        </w:tc>
        <w:tc>
          <w:tcPr>
            <w:tcW w:w="2835" w:type="dxa"/>
          </w:tcPr>
          <w:p w:rsidR="0088165E" w:rsidRDefault="0088165E" w:rsidP="0088165E">
            <w:r>
              <w:t>Tendinţa actuală globală a habitatului speciei funcţie de tendinţa suprafeţei şi de tendinţa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B.15</w:t>
            </w:r>
          </w:p>
        </w:tc>
        <w:tc>
          <w:tcPr>
            <w:tcW w:w="2835" w:type="dxa"/>
          </w:tcPr>
          <w:p w:rsidR="0088165E" w:rsidRDefault="0088165E" w:rsidP="0088165E">
            <w:r>
              <w:t>Starea de conservare din punct de vedere al habitatului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B.16</w:t>
            </w:r>
          </w:p>
        </w:tc>
        <w:tc>
          <w:tcPr>
            <w:tcW w:w="2835" w:type="dxa"/>
          </w:tcPr>
          <w:p w:rsidR="0088165E" w:rsidRDefault="0088165E" w:rsidP="0088165E">
            <w:r>
              <w:t>Tendinţa stării de conservare din punct de vedere al habitatului speciei</w:t>
            </w:r>
          </w:p>
        </w:tc>
        <w:tc>
          <w:tcPr>
            <w:tcW w:w="5102" w:type="dxa"/>
          </w:tcPr>
          <w:p w:rsidR="0088165E" w:rsidRDefault="0088165E" w:rsidP="0088165E">
            <w:r>
              <w:t>Starea de conservare  din punct de vedere al habitatului speciei [B.15.] nu a fost evaluată ca nefavorabilă                 - inadecvată sau nefavorabilă - rea</w:t>
            </w:r>
          </w:p>
        </w:tc>
      </w:tr>
      <w:tr w:rsidR="0088165E" w:rsidTr="0088165E">
        <w:tc>
          <w:tcPr>
            <w:tcW w:w="1134" w:type="dxa"/>
          </w:tcPr>
          <w:p w:rsidR="0088165E" w:rsidRDefault="0088165E" w:rsidP="0088165E">
            <w:r>
              <w:t>B.17</w:t>
            </w:r>
          </w:p>
        </w:tc>
        <w:tc>
          <w:tcPr>
            <w:tcW w:w="2835" w:type="dxa"/>
          </w:tcPr>
          <w:p w:rsidR="0088165E" w:rsidRDefault="0088165E" w:rsidP="0088165E">
            <w:r>
              <w:t>Starea de conservare necunoscută din punct de vedere al habitatului speciei</w:t>
            </w:r>
          </w:p>
        </w:tc>
        <w:tc>
          <w:tcPr>
            <w:tcW w:w="5102" w:type="dxa"/>
          </w:tcPr>
          <w:p w:rsidR="0088165E" w:rsidRDefault="0088165E" w:rsidP="0088165E">
            <w:r>
              <w:t>Nu este cazul</w:t>
            </w:r>
          </w:p>
        </w:tc>
      </w:tr>
    </w:tbl>
    <w:p w:rsidR="0088165E" w:rsidRDefault="0088165E" w:rsidP="0088165E">
      <w:pPr>
        <w:pStyle w:val="poimh2"/>
      </w:pPr>
      <w:r>
        <w:t>Matricea 2) Matricea pentru evaluarea tendinței globale a habitatului speciei</w:t>
      </w:r>
    </w:p>
    <w:tbl>
      <w:tblPr>
        <w:tblStyle w:val="poimtg"/>
        <w:tblW w:w="0" w:type="auto"/>
        <w:tblLayout w:type="fixed"/>
        <w:tblLook w:val="04A0" w:firstRow="1" w:lastRow="0" w:firstColumn="1" w:lastColumn="0" w:noHBand="0" w:noVBand="1"/>
      </w:tblPr>
      <w:tblGrid>
        <w:gridCol w:w="4535"/>
        <w:gridCol w:w="4535"/>
      </w:tblGrid>
      <w:tr w:rsidR="0088165E" w:rsidTr="0088165E">
        <w:trPr>
          <w:cnfStyle w:val="100000000000" w:firstRow="1" w:lastRow="0" w:firstColumn="0" w:lastColumn="0" w:oddVBand="0" w:evenVBand="0" w:oddHBand="0" w:evenHBand="0" w:firstRowFirstColumn="0" w:firstRowLastColumn="0" w:lastRowFirstColumn="0" w:lastRowLastColumn="0"/>
        </w:trPr>
        <w:tc>
          <w:tcPr>
            <w:tcW w:w="4535" w:type="dxa"/>
          </w:tcPr>
          <w:p w:rsidR="0088165E" w:rsidRDefault="0088165E" w:rsidP="0088165E">
            <w:r>
              <w:t>Tendinţa</w:t>
            </w:r>
          </w:p>
        </w:tc>
        <w:tc>
          <w:tcPr>
            <w:tcW w:w="4535" w:type="dxa"/>
          </w:tcPr>
          <w:p w:rsidR="0088165E" w:rsidRDefault="0088165E" w:rsidP="0088165E">
            <w:r>
              <w:t>Combinaţia dintre Tendinţa actuală a suprafeţei habitatului speciei [B.9.] şi Tendinţa actuală a calităţii habitatului speciei [B.12.]</w:t>
            </w:r>
          </w:p>
        </w:tc>
      </w:tr>
      <w:tr w:rsidR="0088165E" w:rsidTr="0088165E">
        <w:tc>
          <w:tcPr>
            <w:tcW w:w="4535" w:type="dxa"/>
          </w:tcPr>
          <w:p w:rsidR="0088165E" w:rsidRDefault="0088165E" w:rsidP="0088165E">
            <w:r>
              <w:t>”0” – stabilă</w:t>
            </w:r>
          </w:p>
        </w:tc>
        <w:tc>
          <w:tcPr>
            <w:tcW w:w="4535" w:type="dxa"/>
          </w:tcPr>
          <w:p w:rsidR="0088165E" w:rsidRDefault="0088165E" w:rsidP="0088165E">
            <w:r>
              <w:t>B9: ”0” – stabilă, B12: ”0” – stabilă</w:t>
            </w:r>
          </w:p>
        </w:tc>
      </w:tr>
    </w:tbl>
    <w:p w:rsidR="0088165E" w:rsidRDefault="0088165E" w:rsidP="0088165E">
      <w:pPr>
        <w:pStyle w:val="poimh2"/>
      </w:pPr>
      <w:r>
        <w:lastRenderedPageBreak/>
        <w:t>Matricea 3) Matricea de evaluare a stării de conservare a speciei din punct de vedere al habitatului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Raportul dintre suprafaţa adecvată a habitatului speciei şi suprafaţa actuală a habitatului speciei: ”≈” – aproximativ egal. Tendinţa actuală a suprafeţei habitatului speciei: ”0” – stabilă. Calitatea habitatului speciei în aria naturală protejată: bună (adecvată)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C) Parametri pentru evaluarea stării de conservare a speciei din punct de vedere al perspectivelor speciei în viitor</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Milvus migrans</w:t>
            </w:r>
            <w:r>
              <w:t>, 1143, Anexa 1</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C.3</w:t>
            </w:r>
          </w:p>
        </w:tc>
        <w:tc>
          <w:tcPr>
            <w:tcW w:w="2835" w:type="dxa"/>
          </w:tcPr>
          <w:p w:rsidR="0088165E" w:rsidRDefault="0088165E" w:rsidP="0088165E">
            <w:r>
              <w:t>Tendinţa viitoare a mărimii populaţiei</w:t>
            </w:r>
          </w:p>
        </w:tc>
        <w:tc>
          <w:tcPr>
            <w:tcW w:w="5102" w:type="dxa"/>
          </w:tcPr>
          <w:p w:rsidR="0088165E" w:rsidRDefault="0088165E" w:rsidP="0088165E">
            <w:r>
              <w:t>”0” – stabilă</w:t>
            </w:r>
          </w:p>
        </w:tc>
      </w:tr>
      <w:tr w:rsidR="0088165E" w:rsidTr="0088165E">
        <w:tc>
          <w:tcPr>
            <w:tcW w:w="1134" w:type="dxa"/>
          </w:tcPr>
          <w:p w:rsidR="0088165E" w:rsidRDefault="0088165E" w:rsidP="0088165E">
            <w:r>
              <w:t>C.4</w:t>
            </w:r>
          </w:p>
        </w:tc>
        <w:tc>
          <w:tcPr>
            <w:tcW w:w="2835" w:type="dxa"/>
          </w:tcPr>
          <w:p w:rsidR="0088165E" w:rsidRDefault="0088165E" w:rsidP="0088165E">
            <w:r>
              <w:t>Raportul dintre mărimea populaţiei de referinţă pentru starea favorabilă şi mărimea populaţiei viitoare a speciei</w:t>
            </w:r>
          </w:p>
        </w:tc>
        <w:tc>
          <w:tcPr>
            <w:tcW w:w="5102" w:type="dxa"/>
          </w:tcPr>
          <w:p w:rsidR="0088165E" w:rsidRDefault="0088165E" w:rsidP="0088165E">
            <w:r>
              <w:t>”≈” – aproximativ egal</w:t>
            </w:r>
          </w:p>
        </w:tc>
      </w:tr>
      <w:tr w:rsidR="0088165E" w:rsidTr="0088165E">
        <w:tc>
          <w:tcPr>
            <w:tcW w:w="1134" w:type="dxa"/>
          </w:tcPr>
          <w:p w:rsidR="0088165E" w:rsidRDefault="0088165E" w:rsidP="0088165E">
            <w:r>
              <w:t>C.5</w:t>
            </w:r>
          </w:p>
        </w:tc>
        <w:tc>
          <w:tcPr>
            <w:tcW w:w="2835" w:type="dxa"/>
          </w:tcPr>
          <w:p w:rsidR="0088165E" w:rsidRDefault="0088165E" w:rsidP="0088165E">
            <w:r>
              <w:t>Perspectivele speciei din punct de vedere al populaţiei</w:t>
            </w:r>
          </w:p>
        </w:tc>
        <w:tc>
          <w:tcPr>
            <w:tcW w:w="5102" w:type="dxa"/>
          </w:tcPr>
          <w:p w:rsidR="0088165E" w:rsidRDefault="0088165E" w:rsidP="0088165E">
            <w:r>
              <w:t>”FV” –  favorabile</w:t>
            </w:r>
          </w:p>
        </w:tc>
      </w:tr>
      <w:tr w:rsidR="0088165E" w:rsidTr="0088165E">
        <w:tc>
          <w:tcPr>
            <w:tcW w:w="1134" w:type="dxa"/>
          </w:tcPr>
          <w:p w:rsidR="0088165E" w:rsidRDefault="0088165E" w:rsidP="0088165E">
            <w:r>
              <w:t>C.6</w:t>
            </w:r>
          </w:p>
        </w:tc>
        <w:tc>
          <w:tcPr>
            <w:tcW w:w="2835" w:type="dxa"/>
          </w:tcPr>
          <w:p w:rsidR="0088165E" w:rsidRDefault="0088165E" w:rsidP="0088165E">
            <w:r>
              <w:t>Tendinţa viitoare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C.7</w:t>
            </w:r>
          </w:p>
        </w:tc>
        <w:tc>
          <w:tcPr>
            <w:tcW w:w="2835" w:type="dxa"/>
          </w:tcPr>
          <w:p w:rsidR="0088165E" w:rsidRDefault="0088165E" w:rsidP="0088165E">
            <w:r>
              <w:t>Raportul dintre suprafaţa adecvată a habitatului speciei şi suprafaţa habitatului speciei în viitor</w:t>
            </w:r>
          </w:p>
        </w:tc>
        <w:tc>
          <w:tcPr>
            <w:tcW w:w="5102" w:type="dxa"/>
          </w:tcPr>
          <w:p w:rsidR="0088165E" w:rsidRDefault="0088165E" w:rsidP="0088165E">
            <w:r>
              <w:t>”≈” – aproximativ egal</w:t>
            </w:r>
          </w:p>
        </w:tc>
      </w:tr>
      <w:tr w:rsidR="0088165E" w:rsidTr="0088165E">
        <w:tc>
          <w:tcPr>
            <w:tcW w:w="1134" w:type="dxa"/>
          </w:tcPr>
          <w:p w:rsidR="0088165E" w:rsidRDefault="0088165E" w:rsidP="0088165E">
            <w:r>
              <w:t>C.8</w:t>
            </w:r>
          </w:p>
        </w:tc>
        <w:tc>
          <w:tcPr>
            <w:tcW w:w="2835" w:type="dxa"/>
          </w:tcPr>
          <w:p w:rsidR="0088165E" w:rsidRDefault="0088165E" w:rsidP="0088165E">
            <w:r>
              <w:t>Perspectivele speciei din punct de vedere al habitatului speciei</w:t>
            </w:r>
          </w:p>
        </w:tc>
        <w:tc>
          <w:tcPr>
            <w:tcW w:w="5102" w:type="dxa"/>
          </w:tcPr>
          <w:p w:rsidR="0088165E" w:rsidRDefault="0088165E" w:rsidP="0088165E">
            <w:r>
              <w:t>”FV” –  favorabile</w:t>
            </w:r>
          </w:p>
        </w:tc>
      </w:tr>
      <w:tr w:rsidR="0088165E" w:rsidTr="0088165E">
        <w:tc>
          <w:tcPr>
            <w:tcW w:w="1134" w:type="dxa"/>
          </w:tcPr>
          <w:p w:rsidR="0088165E" w:rsidRDefault="0088165E" w:rsidP="0088165E">
            <w:r>
              <w:lastRenderedPageBreak/>
              <w:t>C.9</w:t>
            </w:r>
          </w:p>
        </w:tc>
        <w:tc>
          <w:tcPr>
            <w:tcW w:w="2835" w:type="dxa"/>
          </w:tcPr>
          <w:p w:rsidR="0088165E" w:rsidRDefault="0088165E" w:rsidP="0088165E">
            <w:r>
              <w:t>Perspectivele speciei în viitor</w:t>
            </w:r>
          </w:p>
        </w:tc>
        <w:tc>
          <w:tcPr>
            <w:tcW w:w="5102" w:type="dxa"/>
          </w:tcPr>
          <w:p w:rsidR="0088165E" w:rsidRDefault="0088165E" w:rsidP="0088165E">
            <w:r>
              <w:t>”FV” –  favorabile</w:t>
            </w:r>
          </w:p>
        </w:tc>
      </w:tr>
      <w:tr w:rsidR="0088165E" w:rsidTr="0088165E">
        <w:tc>
          <w:tcPr>
            <w:tcW w:w="1134" w:type="dxa"/>
          </w:tcPr>
          <w:p w:rsidR="0088165E" w:rsidRDefault="0088165E" w:rsidP="0088165E">
            <w:r>
              <w:t>C.10</w:t>
            </w:r>
          </w:p>
        </w:tc>
        <w:tc>
          <w:tcPr>
            <w:tcW w:w="2835" w:type="dxa"/>
          </w:tcPr>
          <w:p w:rsidR="0088165E" w:rsidRDefault="0088165E" w:rsidP="0088165E">
            <w:r>
              <w:t>Efectul cumulat al impacturilor asupra speciei în viitor</w:t>
            </w:r>
          </w:p>
        </w:tc>
        <w:tc>
          <w:tcPr>
            <w:tcW w:w="5102" w:type="dxa"/>
          </w:tcPr>
          <w:p w:rsidR="0088165E" w:rsidRDefault="0088165E" w:rsidP="0088165E">
            <w:r>
              <w:t>Scăzut - impacturile‚ respectiv presiunile actuale și amenințările viitoare‚ vor avea un efect cumulat scăzut sau nesemnificativ asupra speciei‚ neafectând semnificativ viabilitatea pe termen lung a speciei</w:t>
            </w:r>
          </w:p>
        </w:tc>
      </w:tr>
      <w:tr w:rsidR="0088165E" w:rsidTr="0088165E">
        <w:tc>
          <w:tcPr>
            <w:tcW w:w="1134" w:type="dxa"/>
          </w:tcPr>
          <w:p w:rsidR="0088165E" w:rsidRDefault="0088165E" w:rsidP="0088165E">
            <w:r>
              <w:t>C.11</w:t>
            </w:r>
          </w:p>
        </w:tc>
        <w:tc>
          <w:tcPr>
            <w:tcW w:w="2835" w:type="dxa"/>
          </w:tcPr>
          <w:p w:rsidR="0088165E" w:rsidRDefault="0088165E" w:rsidP="0088165E">
            <w:r>
              <w:t>Intensitatea presiunilor actuale asupra speciei</w:t>
            </w:r>
          </w:p>
        </w:tc>
        <w:tc>
          <w:tcPr>
            <w:tcW w:w="5102" w:type="dxa"/>
          </w:tcPr>
          <w:p w:rsidR="0088165E" w:rsidRDefault="0088165E" w:rsidP="0088165E">
            <w:pPr>
              <w:pStyle w:val="poimth"/>
            </w:pPr>
            <w:r>
              <w:t xml:space="preserve">Ridicat: </w:t>
            </w:r>
          </w:p>
          <w:p w:rsidR="0088165E" w:rsidRDefault="0088165E" w:rsidP="0088165E">
            <w:r>
              <w:t>Pentru această specie nu se cunosc presiuni cu intensitate ridicată</w:t>
            </w:r>
          </w:p>
          <w:p w:rsidR="0088165E" w:rsidRDefault="0088165E" w:rsidP="0088165E">
            <w:pPr>
              <w:pStyle w:val="poimth"/>
            </w:pPr>
            <w:r>
              <w:t xml:space="preserve">Mediu: </w:t>
            </w:r>
          </w:p>
          <w:p w:rsidR="0088165E" w:rsidRDefault="0088165E" w:rsidP="0088165E">
            <w:r>
              <w:t>Pentru această specie nu se cunosc presiuni cu intensitate medie</w:t>
            </w:r>
          </w:p>
          <w:p w:rsidR="0088165E" w:rsidRDefault="0088165E" w:rsidP="0088165E">
            <w:pPr>
              <w:pStyle w:val="poimth"/>
            </w:pPr>
            <w:r>
              <w:t xml:space="preserve">Scăzut: </w:t>
            </w:r>
          </w:p>
          <w:p w:rsidR="0088165E" w:rsidRDefault="0088165E" w:rsidP="0088165E">
            <w:r>
              <w:t>B02. Gestionarea și utilizarea pădurii și plantației</w:t>
            </w:r>
          </w:p>
        </w:tc>
      </w:tr>
      <w:tr w:rsidR="0088165E" w:rsidTr="0088165E">
        <w:tc>
          <w:tcPr>
            <w:tcW w:w="1134" w:type="dxa"/>
          </w:tcPr>
          <w:p w:rsidR="0088165E" w:rsidRDefault="0088165E" w:rsidP="0088165E">
            <w:r>
              <w:t>C.12</w:t>
            </w:r>
          </w:p>
        </w:tc>
        <w:tc>
          <w:tcPr>
            <w:tcW w:w="2835" w:type="dxa"/>
          </w:tcPr>
          <w:p w:rsidR="0088165E" w:rsidRDefault="0088165E" w:rsidP="0088165E">
            <w:r>
              <w:t>Intensitatea ameninţărilor viitoare asupra speciei</w:t>
            </w:r>
          </w:p>
        </w:tc>
        <w:tc>
          <w:tcPr>
            <w:tcW w:w="5102" w:type="dxa"/>
          </w:tcPr>
          <w:p w:rsidR="0088165E" w:rsidRDefault="0088165E" w:rsidP="0088165E">
            <w:pPr>
              <w:pStyle w:val="poimth"/>
            </w:pPr>
            <w:r>
              <w:t xml:space="preserve">Ridicat: </w:t>
            </w:r>
          </w:p>
          <w:p w:rsidR="0088165E" w:rsidRDefault="0088165E" w:rsidP="0088165E">
            <w:r>
              <w:t>Pentru această specie nu se cunosc amenințări cu intensitate ridicată</w:t>
            </w:r>
          </w:p>
          <w:p w:rsidR="0088165E" w:rsidRDefault="0088165E" w:rsidP="0088165E">
            <w:pPr>
              <w:pStyle w:val="poimth"/>
            </w:pPr>
            <w:r>
              <w:t xml:space="preserve">Mediu: </w:t>
            </w:r>
          </w:p>
          <w:p w:rsidR="0088165E" w:rsidRDefault="0088165E" w:rsidP="0088165E">
            <w:r>
              <w:t>A07. utilizarea produselor biocide, hormoni și substanțe chimice</w:t>
            </w:r>
          </w:p>
          <w:p w:rsidR="0088165E" w:rsidRDefault="0088165E" w:rsidP="0088165E">
            <w:r>
              <w:t>B02. Gestionarea și utilizarea pădurii și plantației</w:t>
            </w:r>
          </w:p>
          <w:p w:rsidR="000504A1" w:rsidRDefault="000504A1" w:rsidP="000504A1">
            <w:r>
              <w:t>C03.02 utilizarea energiei solare</w:t>
            </w:r>
          </w:p>
          <w:p w:rsidR="000504A1" w:rsidRDefault="000504A1" w:rsidP="0088165E">
            <w:r>
              <w:t>C03.03 utilizarea energiei eoliene</w:t>
            </w:r>
          </w:p>
          <w:p w:rsidR="0088165E" w:rsidRDefault="0088165E" w:rsidP="0088165E">
            <w:pPr>
              <w:pStyle w:val="poimth"/>
            </w:pPr>
            <w:r>
              <w:t xml:space="preserve">Scăzut: </w:t>
            </w:r>
          </w:p>
          <w:p w:rsidR="0088165E" w:rsidRDefault="0088165E" w:rsidP="0088165E">
            <w:r>
              <w:t>F03.01. Vânătoare</w:t>
            </w:r>
          </w:p>
          <w:p w:rsidR="0088165E" w:rsidRDefault="0088165E" w:rsidP="0088165E">
            <w:r>
              <w:t>J01.01. incendii</w:t>
            </w:r>
          </w:p>
        </w:tc>
      </w:tr>
      <w:tr w:rsidR="0088165E" w:rsidTr="0088165E">
        <w:tc>
          <w:tcPr>
            <w:tcW w:w="1134" w:type="dxa"/>
          </w:tcPr>
          <w:p w:rsidR="0088165E" w:rsidRDefault="0088165E" w:rsidP="0088165E">
            <w:r>
              <w:t>C.13</w:t>
            </w:r>
          </w:p>
        </w:tc>
        <w:tc>
          <w:tcPr>
            <w:tcW w:w="2835" w:type="dxa"/>
          </w:tcPr>
          <w:p w:rsidR="0088165E" w:rsidRDefault="0088165E" w:rsidP="0088165E">
            <w:r>
              <w:t>Viabilitatea pe termen lung a speciei</w:t>
            </w:r>
          </w:p>
        </w:tc>
        <w:tc>
          <w:tcPr>
            <w:tcW w:w="5102" w:type="dxa"/>
          </w:tcPr>
          <w:p w:rsidR="0088165E" w:rsidRDefault="0088165E" w:rsidP="0088165E">
            <w:r>
              <w:t>viabilitatea pe termen lung a speciei este asigurată</w:t>
            </w:r>
          </w:p>
        </w:tc>
      </w:tr>
      <w:tr w:rsidR="0088165E" w:rsidTr="0088165E">
        <w:tc>
          <w:tcPr>
            <w:tcW w:w="1134" w:type="dxa"/>
          </w:tcPr>
          <w:p w:rsidR="0088165E" w:rsidRDefault="0088165E" w:rsidP="0088165E">
            <w:r>
              <w:t>C.14</w:t>
            </w:r>
          </w:p>
        </w:tc>
        <w:tc>
          <w:tcPr>
            <w:tcW w:w="2835" w:type="dxa"/>
          </w:tcPr>
          <w:p w:rsidR="0088165E" w:rsidRDefault="0088165E" w:rsidP="0088165E">
            <w:r>
              <w:t>Starea de conservare din punct de vedere al perspectivelor speciei în viitor</w:t>
            </w:r>
          </w:p>
        </w:tc>
        <w:tc>
          <w:tcPr>
            <w:tcW w:w="5102" w:type="dxa"/>
          </w:tcPr>
          <w:p w:rsidR="0088165E" w:rsidRDefault="0088165E" w:rsidP="0088165E">
            <w:r>
              <w:t>”FV” – favorabilă</w:t>
            </w:r>
          </w:p>
        </w:tc>
      </w:tr>
      <w:tr w:rsidR="0088165E" w:rsidTr="0088165E">
        <w:tc>
          <w:tcPr>
            <w:tcW w:w="1134" w:type="dxa"/>
          </w:tcPr>
          <w:p w:rsidR="0088165E" w:rsidRDefault="0088165E" w:rsidP="0088165E">
            <w:r>
              <w:t>C.15</w:t>
            </w:r>
          </w:p>
        </w:tc>
        <w:tc>
          <w:tcPr>
            <w:tcW w:w="2835" w:type="dxa"/>
          </w:tcPr>
          <w:p w:rsidR="0088165E" w:rsidRDefault="0088165E" w:rsidP="0088165E">
            <w:r>
              <w:t>Tendinţa stării de conservare din punct de vedere al perspectivelor speciei în viitor</w:t>
            </w:r>
          </w:p>
        </w:tc>
        <w:tc>
          <w:tcPr>
            <w:tcW w:w="5102" w:type="dxa"/>
          </w:tcPr>
          <w:p w:rsidR="0088165E" w:rsidRDefault="0088165E" w:rsidP="0088165E">
            <w:r>
              <w:t>”0” – este stabilă</w:t>
            </w:r>
          </w:p>
        </w:tc>
      </w:tr>
      <w:tr w:rsidR="0088165E" w:rsidTr="0088165E">
        <w:tc>
          <w:tcPr>
            <w:tcW w:w="1134" w:type="dxa"/>
          </w:tcPr>
          <w:p w:rsidR="0088165E" w:rsidRDefault="0088165E" w:rsidP="0088165E">
            <w:r>
              <w:t>C.16</w:t>
            </w:r>
          </w:p>
        </w:tc>
        <w:tc>
          <w:tcPr>
            <w:tcW w:w="2835" w:type="dxa"/>
          </w:tcPr>
          <w:p w:rsidR="0088165E" w:rsidRDefault="0088165E" w:rsidP="0088165E">
            <w:r>
              <w:t>Starea de conservare necunoscută din punct de vedere al perspectivelor speciei în viitor</w:t>
            </w:r>
          </w:p>
        </w:tc>
        <w:tc>
          <w:tcPr>
            <w:tcW w:w="5102" w:type="dxa"/>
          </w:tcPr>
          <w:p w:rsidR="0088165E" w:rsidRDefault="0088165E" w:rsidP="0088165E">
            <w:r>
              <w:t>Nu se aplică</w:t>
            </w:r>
          </w:p>
        </w:tc>
      </w:tr>
    </w:tbl>
    <w:p w:rsidR="0088165E" w:rsidRDefault="0088165E" w:rsidP="0088165E">
      <w:pPr>
        <w:pStyle w:val="poimh2"/>
      </w:pPr>
      <w:r>
        <w:lastRenderedPageBreak/>
        <w:t>Matricea 4) Matricea pentru evaluarea perspectivelor speciei din punct de vedere al populației speciei</w:t>
      </w:r>
    </w:p>
    <w:tbl>
      <w:tblPr>
        <w:tblStyle w:val="poimtg"/>
        <w:tblW w:w="0" w:type="auto"/>
        <w:tblLayout w:type="fixed"/>
        <w:tblLook w:val="04A0" w:firstRow="1" w:lastRow="0" w:firstColumn="1" w:lastColumn="0" w:noHBand="0" w:noVBand="1"/>
      </w:tblPr>
      <w:tblGrid>
        <w:gridCol w:w="1701"/>
        <w:gridCol w:w="1701"/>
        <w:gridCol w:w="1701"/>
        <w:gridCol w:w="1701"/>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701" w:type="dxa"/>
          </w:tcPr>
          <w:p w:rsidR="0088165E" w:rsidRDefault="0088165E" w:rsidP="0088165E">
            <w:r>
              <w:t>Valoarea actuală a parametrului</w:t>
            </w:r>
          </w:p>
        </w:tc>
        <w:tc>
          <w:tcPr>
            <w:tcW w:w="1701" w:type="dxa"/>
          </w:tcPr>
          <w:p w:rsidR="0088165E" w:rsidRDefault="0088165E" w:rsidP="0088165E">
            <w:r>
              <w:t>Tendinţa viitoare a parametrului</w:t>
            </w:r>
          </w:p>
        </w:tc>
        <w:tc>
          <w:tcPr>
            <w:tcW w:w="1701" w:type="dxa"/>
          </w:tcPr>
          <w:p w:rsidR="0088165E" w:rsidRDefault="0088165E" w:rsidP="0088165E">
            <w:r>
              <w:t>Raportul dintre valoarea VRSF şi valoarea viitoare a parametrului</w:t>
            </w:r>
          </w:p>
        </w:tc>
        <w:tc>
          <w:tcPr>
            <w:tcW w:w="1701" w:type="dxa"/>
          </w:tcPr>
          <w:p w:rsidR="0088165E" w:rsidRDefault="0088165E" w:rsidP="0088165E">
            <w:r>
              <w:t>Perspective</w:t>
            </w:r>
          </w:p>
        </w:tc>
        <w:tc>
          <w:tcPr>
            <w:tcW w:w="2268" w:type="dxa"/>
          </w:tcPr>
          <w:p w:rsidR="0088165E" w:rsidRDefault="0088165E" w:rsidP="0088165E">
            <w:r>
              <w:t>Figura</w:t>
            </w:r>
          </w:p>
        </w:tc>
      </w:tr>
      <w:tr w:rsidR="0088165E" w:rsidTr="0088165E">
        <w:tc>
          <w:tcPr>
            <w:tcW w:w="1701" w:type="dxa"/>
          </w:tcPr>
          <w:p w:rsidR="0088165E" w:rsidRDefault="0088165E" w:rsidP="0088165E">
            <w:r>
              <w:t>”≈” – aproximativ egal</w:t>
            </w:r>
          </w:p>
        </w:tc>
        <w:tc>
          <w:tcPr>
            <w:tcW w:w="1701" w:type="dxa"/>
          </w:tcPr>
          <w:p w:rsidR="0088165E" w:rsidRDefault="0088165E" w:rsidP="0088165E">
            <w:r>
              <w:t>”0” – stabilă</w:t>
            </w:r>
          </w:p>
        </w:tc>
        <w:tc>
          <w:tcPr>
            <w:tcW w:w="1701" w:type="dxa"/>
          </w:tcPr>
          <w:p w:rsidR="0088165E" w:rsidRDefault="0088165E" w:rsidP="0088165E">
            <w:r>
              <w:t>”≈” – aproximativ egal</w:t>
            </w:r>
          </w:p>
        </w:tc>
        <w:tc>
          <w:tcPr>
            <w:tcW w:w="1701" w:type="dxa"/>
          </w:tcPr>
          <w:p w:rsidR="0088165E" w:rsidRDefault="0088165E" w:rsidP="0088165E">
            <w:r>
              <w:t>”FV” –  favorabile</w:t>
            </w:r>
          </w:p>
        </w:tc>
        <w:tc>
          <w:tcPr>
            <w:tcW w:w="2268" w:type="dxa"/>
          </w:tcPr>
          <w:p w:rsidR="0088165E" w:rsidRDefault="0088165E" w:rsidP="0088165E"/>
        </w:tc>
      </w:tr>
    </w:tbl>
    <w:p w:rsidR="0088165E" w:rsidRDefault="0088165E" w:rsidP="0088165E">
      <w:pPr>
        <w:pStyle w:val="poimh2"/>
      </w:pPr>
      <w:r>
        <w:t>Matricea 5) Perspectivele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Perspectivele speciei din punct de vedere al populaţiei: ”FV” –  favorabile. Perspectivele speciei din punct de vedere al habitatului speciei: ”FV” –  favorabile</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Matricea 6) Matricea evaluării stării de conservare a speciei din punct de vedere al perspectivelor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C10: Scăzut - impacturile‚ respectiv presiunile actuale și amenințările viitoare‚ vor avea un efect cumulat scăzut sau nesemnificativ asupra speciei‚ neafectând semnificativ viabilitatea pe termen lung a speciei, C9: ”FV” –  favorabile, C13: viabilitatea pe termen lung a speciei este asigurată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lastRenderedPageBreak/>
        <w:t>Tabelul D) Parametri pentru evaluarea stării globale de conservare a speciei în cadrul ariei naturale protejate</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Milvus migrans</w:t>
            </w:r>
            <w:r>
              <w:t>, 1143, Anexa 1</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D.3</w:t>
            </w:r>
          </w:p>
        </w:tc>
        <w:tc>
          <w:tcPr>
            <w:tcW w:w="2835" w:type="dxa"/>
          </w:tcPr>
          <w:p w:rsidR="0088165E" w:rsidRDefault="0088165E" w:rsidP="0088165E">
            <w:r>
              <w:t>Starea globală de conservare a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D.4</w:t>
            </w:r>
          </w:p>
        </w:tc>
        <w:tc>
          <w:tcPr>
            <w:tcW w:w="2835" w:type="dxa"/>
          </w:tcPr>
          <w:p w:rsidR="0088165E" w:rsidRDefault="0088165E" w:rsidP="0088165E">
            <w:r>
              <w:t>Tendinţa stării globale de conservare a speciei</w:t>
            </w:r>
          </w:p>
        </w:tc>
        <w:tc>
          <w:tcPr>
            <w:tcW w:w="5102" w:type="dxa"/>
          </w:tcPr>
          <w:p w:rsidR="0088165E" w:rsidRDefault="0088165E" w:rsidP="0088165E">
            <w:r>
              <w:t>Starea globală de conservare a speciei [D.3.] nu a fost evaluată ca nefavorabilă - inadecvată sau nefavorabilă - rea</w:t>
            </w:r>
          </w:p>
        </w:tc>
      </w:tr>
      <w:tr w:rsidR="0088165E" w:rsidTr="0088165E">
        <w:tc>
          <w:tcPr>
            <w:tcW w:w="1134" w:type="dxa"/>
          </w:tcPr>
          <w:p w:rsidR="0088165E" w:rsidRDefault="0088165E" w:rsidP="0088165E">
            <w:r>
              <w:t>D.5</w:t>
            </w:r>
          </w:p>
        </w:tc>
        <w:tc>
          <w:tcPr>
            <w:tcW w:w="2835" w:type="dxa"/>
          </w:tcPr>
          <w:p w:rsidR="0088165E" w:rsidRDefault="0088165E" w:rsidP="0088165E">
            <w:r>
              <w:t>Starea globală de conservare necunoscută</w:t>
            </w:r>
          </w:p>
        </w:tc>
        <w:tc>
          <w:tcPr>
            <w:tcW w:w="5102" w:type="dxa"/>
          </w:tcPr>
          <w:p w:rsidR="0088165E" w:rsidRDefault="0088165E" w:rsidP="0088165E">
            <w:r>
              <w:t>Starea globală de conservare a speciei [D.3.] nu a fost evaluată ca ”X” necunoscută.</w:t>
            </w:r>
          </w:p>
        </w:tc>
      </w:tr>
      <w:tr w:rsidR="0088165E" w:rsidTr="0088165E">
        <w:tc>
          <w:tcPr>
            <w:tcW w:w="1134" w:type="dxa"/>
          </w:tcPr>
          <w:p w:rsidR="0088165E" w:rsidRDefault="0088165E" w:rsidP="0088165E">
            <w:r>
              <w:t>D.6</w:t>
            </w:r>
          </w:p>
        </w:tc>
        <w:tc>
          <w:tcPr>
            <w:tcW w:w="2835" w:type="dxa"/>
          </w:tcPr>
          <w:p w:rsidR="0088165E" w:rsidRDefault="0088165E" w:rsidP="0088165E">
            <w:r>
              <w:t>Informaţii suplimentare</w:t>
            </w:r>
          </w:p>
        </w:tc>
        <w:tc>
          <w:tcPr>
            <w:tcW w:w="5102" w:type="dxa"/>
          </w:tcPr>
          <w:p w:rsidR="0088165E" w:rsidRDefault="0088165E" w:rsidP="0088165E">
            <w:r>
              <w:t>na</w:t>
            </w:r>
          </w:p>
        </w:tc>
      </w:tr>
    </w:tbl>
    <w:p w:rsidR="0088165E" w:rsidRDefault="0088165E" w:rsidP="0088165E">
      <w:pPr>
        <w:pStyle w:val="poimh2"/>
      </w:pPr>
      <w:r>
        <w:t>Matricea 7) Evaluarea stării globale de conservare a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A16: ”FV” – favorabilă, B15: , ”FV” – favorabilăC14: ”FV” – favorabilă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Pr="00104AAD" w:rsidRDefault="0088165E" w:rsidP="0088165E">
      <w:pPr>
        <w:pStyle w:val="poimh1"/>
        <w:rPr>
          <w:sz w:val="24"/>
        </w:rPr>
      </w:pPr>
      <w:r w:rsidRPr="00104AAD">
        <w:rPr>
          <w:sz w:val="24"/>
        </w:rPr>
        <w:t xml:space="preserve">1149 - </w:t>
      </w:r>
      <w:r w:rsidRPr="00104AAD">
        <w:rPr>
          <w:rStyle w:val="poimlat"/>
          <w:sz w:val="24"/>
        </w:rPr>
        <w:t xml:space="preserve">Motacilla alba, </w:t>
      </w:r>
      <w:r w:rsidRPr="00104AAD">
        <w:rPr>
          <w:sz w:val="24"/>
        </w:rPr>
        <w:t>Codobatura albă</w:t>
      </w:r>
    </w:p>
    <w:p w:rsidR="0088165E" w:rsidRDefault="0088165E" w:rsidP="0088165E">
      <w:pPr>
        <w:pStyle w:val="poimh2"/>
      </w:pPr>
      <w:r>
        <w:t>Tabelul A) Parametri pentru evaluarea stării de conservare a speciei din punct de vedere al populaţiei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Motacilla alba</w:t>
            </w:r>
            <w:r>
              <w:t>, 1149, Nu figurează în anexele Directivei Păsări</w:t>
            </w:r>
          </w:p>
        </w:tc>
      </w:tr>
      <w:tr w:rsidR="0088165E" w:rsidTr="0088165E">
        <w:tc>
          <w:tcPr>
            <w:tcW w:w="1134" w:type="dxa"/>
          </w:tcPr>
          <w:p w:rsidR="0088165E" w:rsidRDefault="0088165E" w:rsidP="0088165E">
            <w:r>
              <w:t>A.2</w:t>
            </w:r>
          </w:p>
        </w:tc>
        <w:tc>
          <w:tcPr>
            <w:tcW w:w="2835" w:type="dxa"/>
          </w:tcPr>
          <w:p w:rsidR="0088165E" w:rsidRDefault="0088165E" w:rsidP="0088165E">
            <w:r>
              <w:t>Statut de prezenţă temporală a speciilor</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A.3</w:t>
            </w:r>
          </w:p>
        </w:tc>
        <w:tc>
          <w:tcPr>
            <w:tcW w:w="2835" w:type="dxa"/>
          </w:tcPr>
          <w:p w:rsidR="0088165E" w:rsidRDefault="0088165E" w:rsidP="0088165E">
            <w:r>
              <w:t>Mărimea populaţiei speciei în aria naturală protejată</w:t>
            </w:r>
          </w:p>
        </w:tc>
        <w:tc>
          <w:tcPr>
            <w:tcW w:w="5102" w:type="dxa"/>
          </w:tcPr>
          <w:p w:rsidR="0088165E" w:rsidRDefault="0088165E" w:rsidP="0088165E">
            <w:r>
              <w:t>53 - 93 perechi</w:t>
            </w:r>
          </w:p>
        </w:tc>
      </w:tr>
      <w:tr w:rsidR="0088165E" w:rsidTr="0088165E">
        <w:tc>
          <w:tcPr>
            <w:tcW w:w="1134" w:type="dxa"/>
          </w:tcPr>
          <w:p w:rsidR="0088165E" w:rsidRDefault="0088165E" w:rsidP="0088165E">
            <w:r>
              <w:t>A.4</w:t>
            </w:r>
          </w:p>
        </w:tc>
        <w:tc>
          <w:tcPr>
            <w:tcW w:w="2835" w:type="dxa"/>
          </w:tcPr>
          <w:p w:rsidR="0088165E" w:rsidRDefault="0088165E" w:rsidP="0088165E">
            <w:r>
              <w:t>Calitatea datelor referitoare la populaţia speciei din aria naturală protejată</w:t>
            </w:r>
          </w:p>
        </w:tc>
        <w:tc>
          <w:tcPr>
            <w:tcW w:w="5102" w:type="dxa"/>
          </w:tcPr>
          <w:p w:rsidR="0088165E" w:rsidRDefault="0088165E" w:rsidP="0088165E">
            <w:r>
              <w:t>bună - estimări statistice robuste sau inventarieri complete</w:t>
            </w:r>
          </w:p>
        </w:tc>
      </w:tr>
      <w:tr w:rsidR="0088165E" w:rsidTr="0088165E">
        <w:tc>
          <w:tcPr>
            <w:tcW w:w="1134" w:type="dxa"/>
          </w:tcPr>
          <w:p w:rsidR="0088165E" w:rsidRDefault="0088165E" w:rsidP="0088165E">
            <w:r>
              <w:lastRenderedPageBreak/>
              <w:t>A.5</w:t>
            </w:r>
          </w:p>
        </w:tc>
        <w:tc>
          <w:tcPr>
            <w:tcW w:w="2835" w:type="dxa"/>
          </w:tcPr>
          <w:p w:rsidR="0088165E" w:rsidRDefault="0088165E" w:rsidP="0088165E">
            <w:r>
              <w:t>Raportul dintre mărimea populaţiei speciei în aria naturală protejată şi mărimea populaţiei naţionale</w:t>
            </w:r>
          </w:p>
        </w:tc>
        <w:tc>
          <w:tcPr>
            <w:tcW w:w="5102" w:type="dxa"/>
          </w:tcPr>
          <w:p w:rsidR="0088165E" w:rsidRDefault="0088165E" w:rsidP="0088165E">
            <w:r>
              <w:t>0.02 % - 0.01 %</w:t>
            </w:r>
          </w:p>
        </w:tc>
      </w:tr>
      <w:tr w:rsidR="0088165E" w:rsidTr="0088165E">
        <w:tc>
          <w:tcPr>
            <w:tcW w:w="1134" w:type="dxa"/>
          </w:tcPr>
          <w:p w:rsidR="0088165E" w:rsidRDefault="0088165E" w:rsidP="0088165E">
            <w:r>
              <w:t>A.6</w:t>
            </w:r>
          </w:p>
        </w:tc>
        <w:tc>
          <w:tcPr>
            <w:tcW w:w="2835" w:type="dxa"/>
          </w:tcPr>
          <w:p w:rsidR="0088165E" w:rsidRDefault="0088165E" w:rsidP="0088165E">
            <w:r>
              <w:t>Mărimea populaţiei speciei în aria naturală protejată comparata cu mărimea populaţiei naţionale</w:t>
            </w:r>
          </w:p>
        </w:tc>
        <w:tc>
          <w:tcPr>
            <w:tcW w:w="5102" w:type="dxa"/>
          </w:tcPr>
          <w:p w:rsidR="0088165E" w:rsidRDefault="0088165E" w:rsidP="0088165E">
            <w:r>
              <w:t>Nesemnificativă</w:t>
            </w:r>
          </w:p>
        </w:tc>
      </w:tr>
      <w:tr w:rsidR="0088165E" w:rsidTr="0088165E">
        <w:tc>
          <w:tcPr>
            <w:tcW w:w="1134" w:type="dxa"/>
          </w:tcPr>
          <w:p w:rsidR="0088165E" w:rsidRDefault="0088165E" w:rsidP="0088165E">
            <w:r>
              <w:t>A.7</w:t>
            </w:r>
          </w:p>
        </w:tc>
        <w:tc>
          <w:tcPr>
            <w:tcW w:w="2835" w:type="dxa"/>
          </w:tcPr>
          <w:p w:rsidR="0088165E" w:rsidRDefault="0088165E" w:rsidP="0088165E">
            <w:r>
              <w:t>Mărimea reevaluată a populaţiei estimate în planul de management anterior</w:t>
            </w:r>
          </w:p>
        </w:tc>
        <w:tc>
          <w:tcPr>
            <w:tcW w:w="5102" w:type="dxa"/>
          </w:tcPr>
          <w:p w:rsidR="0088165E" w:rsidRDefault="0088165E" w:rsidP="0088165E">
            <w:r>
              <w:t>Evaluarea mărimii populației speciei se face pentru prima dată</w:t>
            </w:r>
          </w:p>
        </w:tc>
      </w:tr>
      <w:tr w:rsidR="0088165E" w:rsidTr="0088165E">
        <w:tc>
          <w:tcPr>
            <w:tcW w:w="1134" w:type="dxa"/>
          </w:tcPr>
          <w:p w:rsidR="0088165E" w:rsidRDefault="0088165E" w:rsidP="0088165E">
            <w:r>
              <w:t>A.8</w:t>
            </w:r>
          </w:p>
        </w:tc>
        <w:tc>
          <w:tcPr>
            <w:tcW w:w="2835" w:type="dxa"/>
          </w:tcPr>
          <w:p w:rsidR="0088165E" w:rsidRDefault="0088165E" w:rsidP="0088165E">
            <w:r>
              <w:t>Mărimea populaţiei de referinţă pentru starea favorabilă în aria naturală protejată</w:t>
            </w:r>
          </w:p>
        </w:tc>
        <w:tc>
          <w:tcPr>
            <w:tcW w:w="5102" w:type="dxa"/>
          </w:tcPr>
          <w:p w:rsidR="0088165E" w:rsidRDefault="0088165E" w:rsidP="0088165E">
            <w:r>
              <w:t>73</w:t>
            </w:r>
          </w:p>
        </w:tc>
      </w:tr>
      <w:tr w:rsidR="0088165E" w:rsidTr="0088165E">
        <w:tc>
          <w:tcPr>
            <w:tcW w:w="1134" w:type="dxa"/>
          </w:tcPr>
          <w:p w:rsidR="0088165E" w:rsidRDefault="0088165E" w:rsidP="0088165E">
            <w:r>
              <w:t>A.9</w:t>
            </w:r>
          </w:p>
        </w:tc>
        <w:tc>
          <w:tcPr>
            <w:tcW w:w="2835" w:type="dxa"/>
          </w:tcPr>
          <w:p w:rsidR="0088165E" w:rsidRDefault="0088165E" w:rsidP="0088165E">
            <w:r>
              <w:t>Metodologia de apreciere a mărimii populaţiei de referinţă pentru starea favorabilă</w:t>
            </w:r>
          </w:p>
        </w:tc>
        <w:tc>
          <w:tcPr>
            <w:tcW w:w="5102" w:type="dxa"/>
          </w:tcPr>
          <w:p w:rsidR="0088165E" w:rsidRDefault="0088165E" w:rsidP="0088165E">
            <w:r>
              <w:t>Analiza datelor istorice și a rezultatelor evaluărilor de teren efectuate în perioada 2017-2019</w:t>
            </w:r>
          </w:p>
        </w:tc>
      </w:tr>
      <w:tr w:rsidR="0088165E" w:rsidTr="0088165E">
        <w:tc>
          <w:tcPr>
            <w:tcW w:w="1134" w:type="dxa"/>
          </w:tcPr>
          <w:p w:rsidR="0088165E" w:rsidRDefault="0088165E" w:rsidP="0088165E">
            <w:r>
              <w:t>A.10</w:t>
            </w:r>
          </w:p>
        </w:tc>
        <w:tc>
          <w:tcPr>
            <w:tcW w:w="2835" w:type="dxa"/>
          </w:tcPr>
          <w:p w:rsidR="0088165E" w:rsidRDefault="0088165E" w:rsidP="0088165E">
            <w:r>
              <w:t>Raportul dintre mărimea populaţiei de referinţă pentru starea favorabilă şi mărimea populaţiei actuale</w:t>
            </w:r>
          </w:p>
        </w:tc>
        <w:tc>
          <w:tcPr>
            <w:tcW w:w="5102" w:type="dxa"/>
          </w:tcPr>
          <w:p w:rsidR="0088165E" w:rsidRDefault="0088165E" w:rsidP="0088165E">
            <w:r>
              <w:t>”≈” – aproximativ egal</w:t>
            </w:r>
          </w:p>
        </w:tc>
      </w:tr>
      <w:tr w:rsidR="0088165E" w:rsidTr="0088165E">
        <w:tc>
          <w:tcPr>
            <w:tcW w:w="1134" w:type="dxa"/>
          </w:tcPr>
          <w:p w:rsidR="0088165E" w:rsidRDefault="0088165E" w:rsidP="0088165E">
            <w:r>
              <w:t>A.11</w:t>
            </w:r>
          </w:p>
        </w:tc>
        <w:tc>
          <w:tcPr>
            <w:tcW w:w="2835" w:type="dxa"/>
          </w:tcPr>
          <w:p w:rsidR="0088165E" w:rsidRDefault="0088165E" w:rsidP="0088165E">
            <w:r>
              <w:t>Tendinţa actuală a mărimii populaţiei speciei</w:t>
            </w:r>
          </w:p>
        </w:tc>
        <w:tc>
          <w:tcPr>
            <w:tcW w:w="5102" w:type="dxa"/>
          </w:tcPr>
          <w:p w:rsidR="0088165E" w:rsidRDefault="0088165E" w:rsidP="0088165E">
            <w:r>
              <w:t>”0” – stabilă</w:t>
            </w:r>
          </w:p>
        </w:tc>
      </w:tr>
      <w:tr w:rsidR="0088165E" w:rsidTr="0088165E">
        <w:tc>
          <w:tcPr>
            <w:tcW w:w="1134" w:type="dxa"/>
          </w:tcPr>
          <w:p w:rsidR="0088165E" w:rsidRDefault="0088165E" w:rsidP="0088165E">
            <w:r>
              <w:t>A.12</w:t>
            </w:r>
          </w:p>
        </w:tc>
        <w:tc>
          <w:tcPr>
            <w:tcW w:w="2835" w:type="dxa"/>
          </w:tcPr>
          <w:p w:rsidR="0088165E" w:rsidRDefault="0088165E" w:rsidP="0088165E">
            <w:r>
              <w:t>Calitatea datelor privind tendinţa actuală a mărimii populaţiei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A.13</w:t>
            </w:r>
          </w:p>
        </w:tc>
        <w:tc>
          <w:tcPr>
            <w:tcW w:w="2835" w:type="dxa"/>
          </w:tcPr>
          <w:p w:rsidR="0088165E" w:rsidRDefault="0088165E" w:rsidP="0088165E">
            <w:r>
              <w:t>Magnitudinea tendinţei actuale a mărimii populaţiei speciei</w:t>
            </w:r>
          </w:p>
        </w:tc>
        <w:tc>
          <w:tcPr>
            <w:tcW w:w="5102" w:type="dxa"/>
          </w:tcPr>
          <w:p w:rsidR="0088165E" w:rsidRDefault="0088165E" w:rsidP="0088165E">
            <w:r>
              <w:t>Nu există suficiente informaţii pentru a putea aprecia magnitudinea tendinţei actuale a mărimii populaţiei speciei</w:t>
            </w:r>
          </w:p>
        </w:tc>
      </w:tr>
      <w:tr w:rsidR="0088165E" w:rsidTr="0088165E">
        <w:tc>
          <w:tcPr>
            <w:tcW w:w="1134" w:type="dxa"/>
          </w:tcPr>
          <w:p w:rsidR="0088165E" w:rsidRDefault="0088165E" w:rsidP="0088165E">
            <w:r>
              <w:t>A.14</w:t>
            </w:r>
          </w:p>
        </w:tc>
        <w:tc>
          <w:tcPr>
            <w:tcW w:w="2835" w:type="dxa"/>
          </w:tcPr>
          <w:p w:rsidR="0088165E" w:rsidRDefault="0088165E" w:rsidP="0088165E">
            <w:r>
              <w:t>Magnitudinea tendinţei actuale a mărimii populaţiei speciei exprimată prin calificative</w:t>
            </w:r>
          </w:p>
        </w:tc>
        <w:tc>
          <w:tcPr>
            <w:tcW w:w="5102" w:type="dxa"/>
          </w:tcPr>
          <w:p w:rsidR="0088165E" w:rsidRDefault="0088165E" w:rsidP="0088165E">
            <w:r>
              <w:t>na</w:t>
            </w:r>
          </w:p>
        </w:tc>
      </w:tr>
      <w:tr w:rsidR="0088165E" w:rsidTr="0088165E">
        <w:tc>
          <w:tcPr>
            <w:tcW w:w="1134" w:type="dxa"/>
          </w:tcPr>
          <w:p w:rsidR="0088165E" w:rsidRDefault="0088165E" w:rsidP="0088165E">
            <w:r>
              <w:t>A.15</w:t>
            </w:r>
          </w:p>
        </w:tc>
        <w:tc>
          <w:tcPr>
            <w:tcW w:w="2835" w:type="dxa"/>
          </w:tcPr>
          <w:p w:rsidR="0088165E" w:rsidRDefault="0088165E" w:rsidP="0088165E">
            <w:r>
              <w:t>Structura populaţiei speciei</w:t>
            </w:r>
          </w:p>
        </w:tc>
        <w:tc>
          <w:tcPr>
            <w:tcW w:w="5102" w:type="dxa"/>
          </w:tcPr>
          <w:p w:rsidR="0088165E" w:rsidRDefault="0088165E" w:rsidP="0088165E">
            <w:r>
              <w:t>Nu există date privind structura populaţiei.</w:t>
            </w:r>
          </w:p>
        </w:tc>
      </w:tr>
      <w:tr w:rsidR="0088165E" w:rsidTr="0088165E">
        <w:tc>
          <w:tcPr>
            <w:tcW w:w="1134" w:type="dxa"/>
          </w:tcPr>
          <w:p w:rsidR="0088165E" w:rsidRDefault="0088165E" w:rsidP="0088165E">
            <w:r>
              <w:t>A.16</w:t>
            </w:r>
          </w:p>
        </w:tc>
        <w:tc>
          <w:tcPr>
            <w:tcW w:w="2835" w:type="dxa"/>
          </w:tcPr>
          <w:p w:rsidR="0088165E" w:rsidRDefault="0088165E" w:rsidP="0088165E">
            <w:r>
              <w:t>Starea de conservare din punct de vedere al populaţiei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A.17</w:t>
            </w:r>
          </w:p>
        </w:tc>
        <w:tc>
          <w:tcPr>
            <w:tcW w:w="2835" w:type="dxa"/>
          </w:tcPr>
          <w:p w:rsidR="0088165E" w:rsidRDefault="0088165E" w:rsidP="0088165E">
            <w:r>
              <w:t>Tendinţa stării de conservare din punct de vedere al populaţiei speciei</w:t>
            </w:r>
          </w:p>
        </w:tc>
        <w:tc>
          <w:tcPr>
            <w:tcW w:w="5102" w:type="dxa"/>
          </w:tcPr>
          <w:p w:rsidR="0088165E" w:rsidRDefault="0088165E" w:rsidP="0088165E">
            <w:r>
              <w:t>”0” – este stabilă</w:t>
            </w:r>
          </w:p>
        </w:tc>
      </w:tr>
      <w:tr w:rsidR="0088165E" w:rsidTr="0088165E">
        <w:tc>
          <w:tcPr>
            <w:tcW w:w="1134" w:type="dxa"/>
          </w:tcPr>
          <w:p w:rsidR="0088165E" w:rsidRDefault="0088165E" w:rsidP="0088165E">
            <w:r>
              <w:lastRenderedPageBreak/>
              <w:t>A.18</w:t>
            </w:r>
          </w:p>
        </w:tc>
        <w:tc>
          <w:tcPr>
            <w:tcW w:w="2835" w:type="dxa"/>
          </w:tcPr>
          <w:p w:rsidR="0088165E" w:rsidRDefault="0088165E" w:rsidP="0088165E">
            <w:r>
              <w:t>Starea de conservare necunoscută din punct de vedere al populaţiei</w:t>
            </w:r>
          </w:p>
        </w:tc>
        <w:tc>
          <w:tcPr>
            <w:tcW w:w="5102" w:type="dxa"/>
          </w:tcPr>
          <w:p w:rsidR="0088165E" w:rsidRDefault="0088165E" w:rsidP="0088165E">
            <w:r>
              <w:t>A fost calculată starea de conservare din punctul de vedere al populației speciei</w:t>
            </w:r>
          </w:p>
        </w:tc>
      </w:tr>
    </w:tbl>
    <w:p w:rsidR="0088165E" w:rsidRDefault="0088165E" w:rsidP="0088165E">
      <w:pPr>
        <w:pStyle w:val="poimh2"/>
      </w:pPr>
      <w:r>
        <w:t>Matricea 1) Matricea de evaluare a stării de conservare a speciei din punct de vedere al populației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A10: ”≈” – aproximativ egal, A15: Nu există date privind structura populaţiei.</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B) Parametri pentru evaluarea stării de conservare a speciei din punct de vedere al habitatului speciei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Parametri</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Motacilla alba</w:t>
            </w:r>
            <w:r>
              <w:t>, 1149, Nu figurează în anexele Directivei Păsări</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B.3</w:t>
            </w:r>
          </w:p>
        </w:tc>
        <w:tc>
          <w:tcPr>
            <w:tcW w:w="2835" w:type="dxa"/>
          </w:tcPr>
          <w:p w:rsidR="0088165E" w:rsidRDefault="0088165E" w:rsidP="0088165E">
            <w:r>
              <w:t>Suprafaţa habitatului speciei în aria naturală protejată</w:t>
            </w:r>
          </w:p>
        </w:tc>
        <w:tc>
          <w:tcPr>
            <w:tcW w:w="5102" w:type="dxa"/>
          </w:tcPr>
          <w:p w:rsidR="0088165E" w:rsidRDefault="0088165E" w:rsidP="0088165E">
            <w:r>
              <w:t>1519 - 2056 ha</w:t>
            </w:r>
          </w:p>
        </w:tc>
      </w:tr>
      <w:tr w:rsidR="0088165E" w:rsidTr="0088165E">
        <w:tc>
          <w:tcPr>
            <w:tcW w:w="1134" w:type="dxa"/>
          </w:tcPr>
          <w:p w:rsidR="0088165E" w:rsidRDefault="0088165E" w:rsidP="0088165E">
            <w:r>
              <w:t>B.4</w:t>
            </w:r>
          </w:p>
        </w:tc>
        <w:tc>
          <w:tcPr>
            <w:tcW w:w="2835" w:type="dxa"/>
          </w:tcPr>
          <w:p w:rsidR="0088165E" w:rsidRDefault="0088165E" w:rsidP="0088165E">
            <w:r>
              <w:t>Calitatea datelor pentru suprafaţa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B.5</w:t>
            </w:r>
          </w:p>
        </w:tc>
        <w:tc>
          <w:tcPr>
            <w:tcW w:w="2835" w:type="dxa"/>
          </w:tcPr>
          <w:p w:rsidR="0088165E" w:rsidRDefault="0088165E" w:rsidP="0088165E">
            <w:r>
              <w:t>Suprafaţa reevaluată a habitatului speciei din planul de management anterior</w:t>
            </w:r>
          </w:p>
        </w:tc>
        <w:tc>
          <w:tcPr>
            <w:tcW w:w="5102" w:type="dxa"/>
          </w:tcPr>
          <w:p w:rsidR="0088165E" w:rsidRDefault="0088165E" w:rsidP="0088165E">
            <w:r>
              <w:t>Evaluarea suprafeţei habitatului speciei se face pentru prima dată</w:t>
            </w:r>
          </w:p>
        </w:tc>
      </w:tr>
      <w:tr w:rsidR="0088165E" w:rsidTr="0088165E">
        <w:tc>
          <w:tcPr>
            <w:tcW w:w="1134" w:type="dxa"/>
          </w:tcPr>
          <w:p w:rsidR="0088165E" w:rsidRDefault="0088165E" w:rsidP="0088165E">
            <w:r>
              <w:t>B.6</w:t>
            </w:r>
          </w:p>
        </w:tc>
        <w:tc>
          <w:tcPr>
            <w:tcW w:w="2835" w:type="dxa"/>
          </w:tcPr>
          <w:p w:rsidR="0088165E" w:rsidRDefault="0088165E" w:rsidP="0088165E">
            <w:r>
              <w:t>Suprafaţa  adecvată a habitatului speciei în aria naturală protejată</w:t>
            </w:r>
          </w:p>
        </w:tc>
        <w:tc>
          <w:tcPr>
            <w:tcW w:w="5102" w:type="dxa"/>
          </w:tcPr>
          <w:p w:rsidR="0088165E" w:rsidRDefault="0088165E" w:rsidP="0088165E">
            <w:r>
              <w:t>2056 ha</w:t>
            </w:r>
          </w:p>
        </w:tc>
      </w:tr>
      <w:tr w:rsidR="0088165E" w:rsidTr="0088165E">
        <w:tc>
          <w:tcPr>
            <w:tcW w:w="1134" w:type="dxa"/>
          </w:tcPr>
          <w:p w:rsidR="0088165E" w:rsidRDefault="0088165E" w:rsidP="0088165E">
            <w:r>
              <w:t>B.7</w:t>
            </w:r>
          </w:p>
        </w:tc>
        <w:tc>
          <w:tcPr>
            <w:tcW w:w="2835" w:type="dxa"/>
          </w:tcPr>
          <w:p w:rsidR="0088165E" w:rsidRDefault="0088165E" w:rsidP="0088165E">
            <w:r>
              <w:t>Metodologia de apreciere a suprafeţei  adecvate a habitatului speciei în aria naturală protejată</w:t>
            </w:r>
          </w:p>
        </w:tc>
        <w:tc>
          <w:tcPr>
            <w:tcW w:w="5102" w:type="dxa"/>
          </w:tcPr>
          <w:p w:rsidR="0088165E" w:rsidRDefault="0088165E" w:rsidP="0088165E">
            <w:r>
              <w:t>Analiza GIS pe baza digitizării tuturor habitatelor corespunzătoare speciilor in cadrul sitului.</w:t>
            </w:r>
          </w:p>
        </w:tc>
      </w:tr>
      <w:tr w:rsidR="0088165E" w:rsidTr="0088165E">
        <w:tc>
          <w:tcPr>
            <w:tcW w:w="1134" w:type="dxa"/>
          </w:tcPr>
          <w:p w:rsidR="0088165E" w:rsidRDefault="0088165E" w:rsidP="0088165E">
            <w:r>
              <w:t>B.8</w:t>
            </w:r>
          </w:p>
        </w:tc>
        <w:tc>
          <w:tcPr>
            <w:tcW w:w="2835" w:type="dxa"/>
          </w:tcPr>
          <w:p w:rsidR="0088165E" w:rsidRDefault="0088165E" w:rsidP="0088165E">
            <w:r>
              <w:t>Raportul dintre suprafaţa adecvată a habitatului speciei şi suprafaţa actuală a habitatului speciei</w:t>
            </w:r>
          </w:p>
        </w:tc>
        <w:tc>
          <w:tcPr>
            <w:tcW w:w="5102" w:type="dxa"/>
          </w:tcPr>
          <w:p w:rsidR="0088165E" w:rsidRDefault="0088165E" w:rsidP="0088165E">
            <w:r>
              <w:t>Nu este cazul</w:t>
            </w:r>
          </w:p>
        </w:tc>
      </w:tr>
      <w:tr w:rsidR="0088165E" w:rsidTr="0088165E">
        <w:tc>
          <w:tcPr>
            <w:tcW w:w="1134" w:type="dxa"/>
          </w:tcPr>
          <w:p w:rsidR="0088165E" w:rsidRDefault="0088165E" w:rsidP="0088165E">
            <w:r>
              <w:t>B.9</w:t>
            </w:r>
          </w:p>
        </w:tc>
        <w:tc>
          <w:tcPr>
            <w:tcW w:w="2835" w:type="dxa"/>
          </w:tcPr>
          <w:p w:rsidR="0088165E" w:rsidRDefault="0088165E" w:rsidP="0088165E">
            <w:r>
              <w:t>Tendinţa actuală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lastRenderedPageBreak/>
              <w:t>B.10</w:t>
            </w:r>
          </w:p>
        </w:tc>
        <w:tc>
          <w:tcPr>
            <w:tcW w:w="2835" w:type="dxa"/>
          </w:tcPr>
          <w:p w:rsidR="0088165E" w:rsidRDefault="0088165E" w:rsidP="0088165E">
            <w:r>
              <w:t>Calitatea datelor privind tendinţa actuală a suprafeţei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B.11</w:t>
            </w:r>
          </w:p>
        </w:tc>
        <w:tc>
          <w:tcPr>
            <w:tcW w:w="2835" w:type="dxa"/>
          </w:tcPr>
          <w:p w:rsidR="0088165E" w:rsidRDefault="0088165E" w:rsidP="0088165E">
            <w:r>
              <w:t>Calitatea habitatului speciei în aria naturală protejată</w:t>
            </w:r>
          </w:p>
        </w:tc>
        <w:tc>
          <w:tcPr>
            <w:tcW w:w="5102" w:type="dxa"/>
          </w:tcPr>
          <w:p w:rsidR="0088165E" w:rsidRDefault="0088165E" w:rsidP="0088165E">
            <w:r>
              <w:t>bună (adecvată)</w:t>
            </w:r>
          </w:p>
        </w:tc>
      </w:tr>
      <w:tr w:rsidR="0088165E" w:rsidTr="0088165E">
        <w:tc>
          <w:tcPr>
            <w:tcW w:w="1134" w:type="dxa"/>
          </w:tcPr>
          <w:p w:rsidR="0088165E" w:rsidRDefault="0088165E" w:rsidP="0088165E">
            <w:r>
              <w:t>B.12</w:t>
            </w:r>
          </w:p>
        </w:tc>
        <w:tc>
          <w:tcPr>
            <w:tcW w:w="2835" w:type="dxa"/>
          </w:tcPr>
          <w:p w:rsidR="0088165E" w:rsidRDefault="0088165E" w:rsidP="0088165E">
            <w:r>
              <w:t>Tendinţa actuală 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B.13</w:t>
            </w:r>
          </w:p>
        </w:tc>
        <w:tc>
          <w:tcPr>
            <w:tcW w:w="2835" w:type="dxa"/>
          </w:tcPr>
          <w:p w:rsidR="0088165E" w:rsidRDefault="0088165E" w:rsidP="0088165E">
            <w:r>
              <w:t>Calitatea datelor privind tendinţa actuală a calităţii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B.14</w:t>
            </w:r>
          </w:p>
        </w:tc>
        <w:tc>
          <w:tcPr>
            <w:tcW w:w="2835" w:type="dxa"/>
          </w:tcPr>
          <w:p w:rsidR="0088165E" w:rsidRDefault="0088165E" w:rsidP="0088165E">
            <w:r>
              <w:t>Tendinţa actuală globală a habitatului speciei funcţie de tendinţa suprafeţei şi de tendinţa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B.15</w:t>
            </w:r>
          </w:p>
        </w:tc>
        <w:tc>
          <w:tcPr>
            <w:tcW w:w="2835" w:type="dxa"/>
          </w:tcPr>
          <w:p w:rsidR="0088165E" w:rsidRDefault="0088165E" w:rsidP="0088165E">
            <w:r>
              <w:t>Starea de conservare din punct de vedere al habitatului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B.16</w:t>
            </w:r>
          </w:p>
        </w:tc>
        <w:tc>
          <w:tcPr>
            <w:tcW w:w="2835" w:type="dxa"/>
          </w:tcPr>
          <w:p w:rsidR="0088165E" w:rsidRDefault="0088165E" w:rsidP="0088165E">
            <w:r>
              <w:t>Tendinţa stării de conservare din punct de vedere al habitatului speciei</w:t>
            </w:r>
          </w:p>
        </w:tc>
        <w:tc>
          <w:tcPr>
            <w:tcW w:w="5102" w:type="dxa"/>
          </w:tcPr>
          <w:p w:rsidR="0088165E" w:rsidRDefault="0088165E" w:rsidP="0088165E">
            <w:r>
              <w:t>Starea de conservare  din punct de vedere al habitatului speciei [B.15.] nu a fost evaluată ca nefavorabilă                 - inadecvată sau nefavorabilă - rea</w:t>
            </w:r>
          </w:p>
        </w:tc>
      </w:tr>
      <w:tr w:rsidR="0088165E" w:rsidTr="0088165E">
        <w:tc>
          <w:tcPr>
            <w:tcW w:w="1134" w:type="dxa"/>
          </w:tcPr>
          <w:p w:rsidR="0088165E" w:rsidRDefault="0088165E" w:rsidP="0088165E">
            <w:r>
              <w:t>B.17</w:t>
            </w:r>
          </w:p>
        </w:tc>
        <w:tc>
          <w:tcPr>
            <w:tcW w:w="2835" w:type="dxa"/>
          </w:tcPr>
          <w:p w:rsidR="0088165E" w:rsidRDefault="0088165E" w:rsidP="0088165E">
            <w:r>
              <w:t>Starea de conservare necunoscută din punct de vedere al habitatului speciei</w:t>
            </w:r>
          </w:p>
        </w:tc>
        <w:tc>
          <w:tcPr>
            <w:tcW w:w="5102" w:type="dxa"/>
          </w:tcPr>
          <w:p w:rsidR="0088165E" w:rsidRDefault="0088165E" w:rsidP="0088165E">
            <w:r>
              <w:t>Nu este cazul</w:t>
            </w:r>
          </w:p>
        </w:tc>
      </w:tr>
    </w:tbl>
    <w:p w:rsidR="0088165E" w:rsidRDefault="0088165E" w:rsidP="0088165E">
      <w:pPr>
        <w:pStyle w:val="poimh2"/>
      </w:pPr>
      <w:r>
        <w:t>Matricea 2) Matricea pentru evaluarea tendinței globale a habitatului speciei</w:t>
      </w:r>
    </w:p>
    <w:tbl>
      <w:tblPr>
        <w:tblStyle w:val="poimtg"/>
        <w:tblW w:w="0" w:type="auto"/>
        <w:tblLayout w:type="fixed"/>
        <w:tblLook w:val="04A0" w:firstRow="1" w:lastRow="0" w:firstColumn="1" w:lastColumn="0" w:noHBand="0" w:noVBand="1"/>
      </w:tblPr>
      <w:tblGrid>
        <w:gridCol w:w="4535"/>
        <w:gridCol w:w="4535"/>
      </w:tblGrid>
      <w:tr w:rsidR="0088165E" w:rsidTr="0088165E">
        <w:trPr>
          <w:cnfStyle w:val="100000000000" w:firstRow="1" w:lastRow="0" w:firstColumn="0" w:lastColumn="0" w:oddVBand="0" w:evenVBand="0" w:oddHBand="0" w:evenHBand="0" w:firstRowFirstColumn="0" w:firstRowLastColumn="0" w:lastRowFirstColumn="0" w:lastRowLastColumn="0"/>
        </w:trPr>
        <w:tc>
          <w:tcPr>
            <w:tcW w:w="4535" w:type="dxa"/>
          </w:tcPr>
          <w:p w:rsidR="0088165E" w:rsidRDefault="0088165E" w:rsidP="0088165E">
            <w:r>
              <w:t>Tendinţa</w:t>
            </w:r>
          </w:p>
        </w:tc>
        <w:tc>
          <w:tcPr>
            <w:tcW w:w="4535" w:type="dxa"/>
          </w:tcPr>
          <w:p w:rsidR="0088165E" w:rsidRDefault="0088165E" w:rsidP="0088165E">
            <w:r>
              <w:t>Combinaţia dintre Tendinţa actuală a suprafeţei habitatului speciei [B.9.] şi Tendinţa actuală a calităţii habitatului speciei [B.12.]</w:t>
            </w:r>
          </w:p>
        </w:tc>
      </w:tr>
      <w:tr w:rsidR="0088165E" w:rsidTr="0088165E">
        <w:tc>
          <w:tcPr>
            <w:tcW w:w="4535" w:type="dxa"/>
          </w:tcPr>
          <w:p w:rsidR="0088165E" w:rsidRDefault="0088165E" w:rsidP="0088165E">
            <w:r>
              <w:t>”0” – stabilă</w:t>
            </w:r>
          </w:p>
        </w:tc>
        <w:tc>
          <w:tcPr>
            <w:tcW w:w="4535" w:type="dxa"/>
          </w:tcPr>
          <w:p w:rsidR="0088165E" w:rsidRDefault="0088165E" w:rsidP="0088165E">
            <w:r>
              <w:t>B9: ”0” – stabilă, B12: ”0” – stabilă</w:t>
            </w:r>
          </w:p>
        </w:tc>
      </w:tr>
    </w:tbl>
    <w:p w:rsidR="0088165E" w:rsidRDefault="0088165E" w:rsidP="0088165E">
      <w:pPr>
        <w:pStyle w:val="poimh2"/>
      </w:pPr>
      <w:r>
        <w:t>Matricea 3) Matricea de evaluare a stării de conservare a speciei din punct de vedere al habitatului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lastRenderedPageBreak/>
              <w:t>Raportul dintre suprafaţa adecvată a habitatului speciei şi suprafaţa actuală a habitatului speciei: ”≈” – aproximativ egal. Tendinţa actuală a suprafeţei habitatului speciei: ”0” – stabilă. Calitatea habitatului speciei în aria naturală protejată: bună (adecvată)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C) Parametri pentru evaluarea stării de conservare a speciei din punct de vedere al perspectivelor speciei în viitor</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Motacilla alba</w:t>
            </w:r>
            <w:r>
              <w:t>, 1149, Nu figurează în anexele Directivei Păsări</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C.3</w:t>
            </w:r>
          </w:p>
        </w:tc>
        <w:tc>
          <w:tcPr>
            <w:tcW w:w="2835" w:type="dxa"/>
          </w:tcPr>
          <w:p w:rsidR="0088165E" w:rsidRDefault="0088165E" w:rsidP="0088165E">
            <w:r>
              <w:t>Tendinţa viitoare a mărimii populaţiei</w:t>
            </w:r>
          </w:p>
        </w:tc>
        <w:tc>
          <w:tcPr>
            <w:tcW w:w="5102" w:type="dxa"/>
          </w:tcPr>
          <w:p w:rsidR="0088165E" w:rsidRDefault="0088165E" w:rsidP="0088165E">
            <w:r>
              <w:t>”0” – stabilă</w:t>
            </w:r>
          </w:p>
        </w:tc>
      </w:tr>
      <w:tr w:rsidR="0088165E" w:rsidTr="0088165E">
        <w:tc>
          <w:tcPr>
            <w:tcW w:w="1134" w:type="dxa"/>
          </w:tcPr>
          <w:p w:rsidR="0088165E" w:rsidRDefault="0088165E" w:rsidP="0088165E">
            <w:r>
              <w:t>C.4</w:t>
            </w:r>
          </w:p>
        </w:tc>
        <w:tc>
          <w:tcPr>
            <w:tcW w:w="2835" w:type="dxa"/>
          </w:tcPr>
          <w:p w:rsidR="0088165E" w:rsidRDefault="0088165E" w:rsidP="0088165E">
            <w:r>
              <w:t>Raportul dintre mărimea populaţiei de referinţă pentru starea favorabilă şi mărimea populaţiei viitoare a speciei</w:t>
            </w:r>
          </w:p>
        </w:tc>
        <w:tc>
          <w:tcPr>
            <w:tcW w:w="5102" w:type="dxa"/>
          </w:tcPr>
          <w:p w:rsidR="0088165E" w:rsidRDefault="0088165E" w:rsidP="0088165E">
            <w:r>
              <w:t>”≈” – aproximativ egal</w:t>
            </w:r>
          </w:p>
        </w:tc>
      </w:tr>
      <w:tr w:rsidR="0088165E" w:rsidTr="0088165E">
        <w:tc>
          <w:tcPr>
            <w:tcW w:w="1134" w:type="dxa"/>
          </w:tcPr>
          <w:p w:rsidR="0088165E" w:rsidRDefault="0088165E" w:rsidP="0088165E">
            <w:r>
              <w:t>C.5</w:t>
            </w:r>
          </w:p>
        </w:tc>
        <w:tc>
          <w:tcPr>
            <w:tcW w:w="2835" w:type="dxa"/>
          </w:tcPr>
          <w:p w:rsidR="0088165E" w:rsidRDefault="0088165E" w:rsidP="0088165E">
            <w:r>
              <w:t>Perspectivele speciei din punct de vedere al populaţiei</w:t>
            </w:r>
          </w:p>
        </w:tc>
        <w:tc>
          <w:tcPr>
            <w:tcW w:w="5102" w:type="dxa"/>
          </w:tcPr>
          <w:p w:rsidR="0088165E" w:rsidRDefault="0088165E" w:rsidP="0088165E">
            <w:r>
              <w:t>”FV” –  favorabile</w:t>
            </w:r>
          </w:p>
        </w:tc>
      </w:tr>
      <w:tr w:rsidR="0088165E" w:rsidTr="0088165E">
        <w:tc>
          <w:tcPr>
            <w:tcW w:w="1134" w:type="dxa"/>
          </w:tcPr>
          <w:p w:rsidR="0088165E" w:rsidRDefault="0088165E" w:rsidP="0088165E">
            <w:r>
              <w:t>C.6</w:t>
            </w:r>
          </w:p>
        </w:tc>
        <w:tc>
          <w:tcPr>
            <w:tcW w:w="2835" w:type="dxa"/>
          </w:tcPr>
          <w:p w:rsidR="0088165E" w:rsidRDefault="0088165E" w:rsidP="0088165E">
            <w:r>
              <w:t>Tendinţa viitoare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C.7</w:t>
            </w:r>
          </w:p>
        </w:tc>
        <w:tc>
          <w:tcPr>
            <w:tcW w:w="2835" w:type="dxa"/>
          </w:tcPr>
          <w:p w:rsidR="0088165E" w:rsidRDefault="0088165E" w:rsidP="0088165E">
            <w:r>
              <w:t>Raportul dintre suprafaţa adecvată a habitatului speciei şi suprafaţa habitatului speciei în viitor</w:t>
            </w:r>
          </w:p>
        </w:tc>
        <w:tc>
          <w:tcPr>
            <w:tcW w:w="5102" w:type="dxa"/>
          </w:tcPr>
          <w:p w:rsidR="0088165E" w:rsidRDefault="0088165E" w:rsidP="0088165E">
            <w:r>
              <w:t>”≈” – aproximativ egal</w:t>
            </w:r>
          </w:p>
        </w:tc>
      </w:tr>
      <w:tr w:rsidR="0088165E" w:rsidTr="0088165E">
        <w:tc>
          <w:tcPr>
            <w:tcW w:w="1134" w:type="dxa"/>
          </w:tcPr>
          <w:p w:rsidR="0088165E" w:rsidRDefault="0088165E" w:rsidP="0088165E">
            <w:r>
              <w:t>C.8</w:t>
            </w:r>
          </w:p>
        </w:tc>
        <w:tc>
          <w:tcPr>
            <w:tcW w:w="2835" w:type="dxa"/>
          </w:tcPr>
          <w:p w:rsidR="0088165E" w:rsidRDefault="0088165E" w:rsidP="0088165E">
            <w:r>
              <w:t>Perspectivele speciei din punct de vedere al habitatului speciei</w:t>
            </w:r>
          </w:p>
        </w:tc>
        <w:tc>
          <w:tcPr>
            <w:tcW w:w="5102" w:type="dxa"/>
          </w:tcPr>
          <w:p w:rsidR="0088165E" w:rsidRDefault="0088165E" w:rsidP="0088165E">
            <w:r>
              <w:t>”FV” –  favorabile</w:t>
            </w:r>
          </w:p>
        </w:tc>
      </w:tr>
      <w:tr w:rsidR="0088165E" w:rsidTr="0088165E">
        <w:tc>
          <w:tcPr>
            <w:tcW w:w="1134" w:type="dxa"/>
          </w:tcPr>
          <w:p w:rsidR="0088165E" w:rsidRDefault="0088165E" w:rsidP="0088165E">
            <w:r>
              <w:t>C.9</w:t>
            </w:r>
          </w:p>
        </w:tc>
        <w:tc>
          <w:tcPr>
            <w:tcW w:w="2835" w:type="dxa"/>
          </w:tcPr>
          <w:p w:rsidR="0088165E" w:rsidRDefault="0088165E" w:rsidP="0088165E">
            <w:r>
              <w:t>Perspectivele speciei în viitor</w:t>
            </w:r>
          </w:p>
        </w:tc>
        <w:tc>
          <w:tcPr>
            <w:tcW w:w="5102" w:type="dxa"/>
          </w:tcPr>
          <w:p w:rsidR="0088165E" w:rsidRDefault="0088165E" w:rsidP="0088165E">
            <w:r>
              <w:t>”FV” –  favorabile</w:t>
            </w:r>
          </w:p>
        </w:tc>
      </w:tr>
      <w:tr w:rsidR="0088165E" w:rsidTr="0088165E">
        <w:tc>
          <w:tcPr>
            <w:tcW w:w="1134" w:type="dxa"/>
          </w:tcPr>
          <w:p w:rsidR="0088165E" w:rsidRDefault="0088165E" w:rsidP="0088165E">
            <w:r>
              <w:lastRenderedPageBreak/>
              <w:t>C.10</w:t>
            </w:r>
          </w:p>
        </w:tc>
        <w:tc>
          <w:tcPr>
            <w:tcW w:w="2835" w:type="dxa"/>
          </w:tcPr>
          <w:p w:rsidR="0088165E" w:rsidRDefault="0088165E" w:rsidP="0088165E">
            <w:r>
              <w:t>Efectul cumulat al impacturilor asupra speciei în viitor</w:t>
            </w:r>
          </w:p>
        </w:tc>
        <w:tc>
          <w:tcPr>
            <w:tcW w:w="5102" w:type="dxa"/>
          </w:tcPr>
          <w:p w:rsidR="0088165E" w:rsidRDefault="0088165E" w:rsidP="0088165E">
            <w:r>
              <w:t>Scăzut - impacturile‚ respectiv presiunile actuale și amenințările viitoare‚ vor avea un efect cumulat scăzut sau nesemnificativ asupra speciei‚ neafectând semnificativ viabilitatea pe termen lung a speciei</w:t>
            </w:r>
          </w:p>
        </w:tc>
      </w:tr>
      <w:tr w:rsidR="0088165E" w:rsidTr="0088165E">
        <w:tc>
          <w:tcPr>
            <w:tcW w:w="1134" w:type="dxa"/>
          </w:tcPr>
          <w:p w:rsidR="0088165E" w:rsidRDefault="0088165E" w:rsidP="0088165E">
            <w:r>
              <w:t>C.11</w:t>
            </w:r>
          </w:p>
        </w:tc>
        <w:tc>
          <w:tcPr>
            <w:tcW w:w="2835" w:type="dxa"/>
          </w:tcPr>
          <w:p w:rsidR="0088165E" w:rsidRDefault="0088165E" w:rsidP="0088165E">
            <w:r>
              <w:t>Intensitatea presiunilor actuale asupra speciei</w:t>
            </w:r>
          </w:p>
        </w:tc>
        <w:tc>
          <w:tcPr>
            <w:tcW w:w="5102" w:type="dxa"/>
          </w:tcPr>
          <w:p w:rsidR="0088165E" w:rsidRDefault="0088165E" w:rsidP="0088165E"/>
          <w:p w:rsidR="0088165E" w:rsidRDefault="0088165E" w:rsidP="0088165E">
            <w:pPr>
              <w:pStyle w:val="poimth"/>
            </w:pPr>
            <w:r>
              <w:t xml:space="preserve">Ridicat: </w:t>
            </w:r>
          </w:p>
          <w:p w:rsidR="0088165E" w:rsidRDefault="0088165E" w:rsidP="0088165E">
            <w:r>
              <w:t>Pentru această specie nu se cunosc presiuni cu intensitate ridicată</w:t>
            </w:r>
          </w:p>
          <w:p w:rsidR="0088165E" w:rsidRDefault="0088165E" w:rsidP="0088165E">
            <w:pPr>
              <w:pStyle w:val="poimth"/>
            </w:pPr>
            <w:r>
              <w:t xml:space="preserve">Mediu: </w:t>
            </w:r>
          </w:p>
          <w:p w:rsidR="0088165E" w:rsidRDefault="0088165E" w:rsidP="0088165E">
            <w:r>
              <w:t>A02.01. agricultura intensivă</w:t>
            </w:r>
          </w:p>
          <w:p w:rsidR="0088165E" w:rsidRDefault="0088165E" w:rsidP="0088165E">
            <w:pPr>
              <w:pStyle w:val="poimth"/>
            </w:pPr>
            <w:r>
              <w:t xml:space="preserve">Scăzut: </w:t>
            </w:r>
          </w:p>
          <w:p w:rsidR="0088165E" w:rsidRDefault="0088165E" w:rsidP="0088165E">
            <w:r>
              <w:t>Pentru această specie nu se cunosc presiuni cu intensitate scăzută</w:t>
            </w:r>
          </w:p>
        </w:tc>
      </w:tr>
      <w:tr w:rsidR="0088165E" w:rsidTr="0088165E">
        <w:tc>
          <w:tcPr>
            <w:tcW w:w="1134" w:type="dxa"/>
          </w:tcPr>
          <w:p w:rsidR="0088165E" w:rsidRDefault="0088165E" w:rsidP="0088165E">
            <w:r>
              <w:t>C.12</w:t>
            </w:r>
          </w:p>
        </w:tc>
        <w:tc>
          <w:tcPr>
            <w:tcW w:w="2835" w:type="dxa"/>
          </w:tcPr>
          <w:p w:rsidR="0088165E" w:rsidRDefault="0088165E" w:rsidP="0088165E">
            <w:r>
              <w:t>Intensitatea ameninţărilor viitoare asupra speciei</w:t>
            </w:r>
          </w:p>
        </w:tc>
        <w:tc>
          <w:tcPr>
            <w:tcW w:w="5102" w:type="dxa"/>
          </w:tcPr>
          <w:p w:rsidR="0088165E" w:rsidRDefault="0088165E" w:rsidP="0088165E"/>
          <w:p w:rsidR="0088165E" w:rsidRDefault="0088165E" w:rsidP="0088165E">
            <w:pPr>
              <w:pStyle w:val="poimth"/>
            </w:pPr>
            <w:r>
              <w:t xml:space="preserve">Ridicat: </w:t>
            </w:r>
          </w:p>
          <w:p w:rsidR="0088165E" w:rsidRDefault="0088165E" w:rsidP="0088165E">
            <w:r>
              <w:t>Pentru această specie nu se cunosc amenințări cu intensitate ridicată</w:t>
            </w:r>
          </w:p>
          <w:p w:rsidR="0088165E" w:rsidRDefault="0088165E" w:rsidP="0088165E">
            <w:pPr>
              <w:pStyle w:val="poimth"/>
            </w:pPr>
            <w:r>
              <w:t xml:space="preserve">Mediu: </w:t>
            </w:r>
          </w:p>
          <w:p w:rsidR="0088165E" w:rsidRDefault="0088165E" w:rsidP="0088165E">
            <w:r>
              <w:t>A02.01. agricultura intensivă</w:t>
            </w:r>
          </w:p>
          <w:p w:rsidR="0088165E" w:rsidRDefault="0088165E" w:rsidP="0088165E">
            <w:r>
              <w:t>A07. utilizarea produselor biocide, hormoni și substanțe chimice</w:t>
            </w:r>
          </w:p>
          <w:p w:rsidR="0088165E" w:rsidRDefault="0088165E" w:rsidP="0088165E">
            <w:pPr>
              <w:pStyle w:val="poimth"/>
            </w:pPr>
            <w:r>
              <w:t xml:space="preserve">Scăzut: </w:t>
            </w:r>
          </w:p>
          <w:p w:rsidR="0088165E" w:rsidRDefault="0088165E" w:rsidP="0088165E">
            <w:r>
              <w:t>J01.01. incendii</w:t>
            </w:r>
          </w:p>
        </w:tc>
      </w:tr>
      <w:tr w:rsidR="0088165E" w:rsidTr="0088165E">
        <w:tc>
          <w:tcPr>
            <w:tcW w:w="1134" w:type="dxa"/>
          </w:tcPr>
          <w:p w:rsidR="0088165E" w:rsidRDefault="0088165E" w:rsidP="0088165E">
            <w:r>
              <w:t>C.13</w:t>
            </w:r>
          </w:p>
        </w:tc>
        <w:tc>
          <w:tcPr>
            <w:tcW w:w="2835" w:type="dxa"/>
          </w:tcPr>
          <w:p w:rsidR="0088165E" w:rsidRDefault="0088165E" w:rsidP="0088165E">
            <w:r>
              <w:t>Viabilitatea pe termen lung a speciei</w:t>
            </w:r>
          </w:p>
        </w:tc>
        <w:tc>
          <w:tcPr>
            <w:tcW w:w="5102" w:type="dxa"/>
          </w:tcPr>
          <w:p w:rsidR="0088165E" w:rsidRDefault="0088165E" w:rsidP="0088165E">
            <w:r>
              <w:t>viabilitatea pe termen lung a speciei este asigurată</w:t>
            </w:r>
          </w:p>
        </w:tc>
      </w:tr>
      <w:tr w:rsidR="0088165E" w:rsidTr="0088165E">
        <w:tc>
          <w:tcPr>
            <w:tcW w:w="1134" w:type="dxa"/>
          </w:tcPr>
          <w:p w:rsidR="0088165E" w:rsidRDefault="0088165E" w:rsidP="0088165E">
            <w:r>
              <w:t>C.14</w:t>
            </w:r>
          </w:p>
        </w:tc>
        <w:tc>
          <w:tcPr>
            <w:tcW w:w="2835" w:type="dxa"/>
          </w:tcPr>
          <w:p w:rsidR="0088165E" w:rsidRDefault="0088165E" w:rsidP="0088165E">
            <w:r>
              <w:t>Starea de conservare din punct de vedere al perspectivelor speciei în viitor</w:t>
            </w:r>
          </w:p>
        </w:tc>
        <w:tc>
          <w:tcPr>
            <w:tcW w:w="5102" w:type="dxa"/>
          </w:tcPr>
          <w:p w:rsidR="0088165E" w:rsidRDefault="0088165E" w:rsidP="0088165E">
            <w:r>
              <w:t>”FV” – favorabilă</w:t>
            </w:r>
          </w:p>
        </w:tc>
      </w:tr>
      <w:tr w:rsidR="0088165E" w:rsidTr="0088165E">
        <w:tc>
          <w:tcPr>
            <w:tcW w:w="1134" w:type="dxa"/>
          </w:tcPr>
          <w:p w:rsidR="0088165E" w:rsidRDefault="0088165E" w:rsidP="0088165E">
            <w:r>
              <w:t>C.15</w:t>
            </w:r>
          </w:p>
        </w:tc>
        <w:tc>
          <w:tcPr>
            <w:tcW w:w="2835" w:type="dxa"/>
          </w:tcPr>
          <w:p w:rsidR="0088165E" w:rsidRDefault="0088165E" w:rsidP="0088165E">
            <w:r>
              <w:t>Tendinţa stării de conservare din punct de vedere al perspectivelor speciei în viitor</w:t>
            </w:r>
          </w:p>
        </w:tc>
        <w:tc>
          <w:tcPr>
            <w:tcW w:w="5102" w:type="dxa"/>
          </w:tcPr>
          <w:p w:rsidR="0088165E" w:rsidRDefault="0088165E" w:rsidP="0088165E">
            <w:r>
              <w:t>”0” – este stabilă</w:t>
            </w:r>
          </w:p>
        </w:tc>
      </w:tr>
      <w:tr w:rsidR="0088165E" w:rsidTr="0088165E">
        <w:tc>
          <w:tcPr>
            <w:tcW w:w="1134" w:type="dxa"/>
          </w:tcPr>
          <w:p w:rsidR="0088165E" w:rsidRDefault="0088165E" w:rsidP="0088165E">
            <w:r>
              <w:t>C.16</w:t>
            </w:r>
          </w:p>
        </w:tc>
        <w:tc>
          <w:tcPr>
            <w:tcW w:w="2835" w:type="dxa"/>
          </w:tcPr>
          <w:p w:rsidR="0088165E" w:rsidRDefault="0088165E" w:rsidP="0088165E">
            <w:r>
              <w:t>Starea de conservare necunoscută din punct de vedere al perspectivelor speciei în viitor</w:t>
            </w:r>
          </w:p>
        </w:tc>
        <w:tc>
          <w:tcPr>
            <w:tcW w:w="5102" w:type="dxa"/>
          </w:tcPr>
          <w:p w:rsidR="0088165E" w:rsidRDefault="0088165E" w:rsidP="0088165E">
            <w:r>
              <w:t>Nu se aplică</w:t>
            </w:r>
          </w:p>
        </w:tc>
      </w:tr>
    </w:tbl>
    <w:p w:rsidR="0088165E" w:rsidRDefault="0088165E" w:rsidP="0088165E">
      <w:pPr>
        <w:pStyle w:val="poimh2"/>
      </w:pPr>
      <w:r>
        <w:t>Matricea 4) Matricea pentru evaluarea perspectivelor speciei din punct de vedere al populației speciei</w:t>
      </w:r>
    </w:p>
    <w:tbl>
      <w:tblPr>
        <w:tblStyle w:val="poimtg"/>
        <w:tblW w:w="0" w:type="auto"/>
        <w:tblLayout w:type="fixed"/>
        <w:tblLook w:val="04A0" w:firstRow="1" w:lastRow="0" w:firstColumn="1" w:lastColumn="0" w:noHBand="0" w:noVBand="1"/>
      </w:tblPr>
      <w:tblGrid>
        <w:gridCol w:w="1701"/>
        <w:gridCol w:w="1701"/>
        <w:gridCol w:w="1701"/>
        <w:gridCol w:w="1701"/>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701" w:type="dxa"/>
          </w:tcPr>
          <w:p w:rsidR="0088165E" w:rsidRDefault="0088165E" w:rsidP="0088165E">
            <w:r>
              <w:lastRenderedPageBreak/>
              <w:t>Valoarea actuală a parametrului</w:t>
            </w:r>
          </w:p>
        </w:tc>
        <w:tc>
          <w:tcPr>
            <w:tcW w:w="1701" w:type="dxa"/>
          </w:tcPr>
          <w:p w:rsidR="0088165E" w:rsidRDefault="0088165E" w:rsidP="0088165E">
            <w:r>
              <w:t>Tendinţa viitoare a parametrului</w:t>
            </w:r>
          </w:p>
        </w:tc>
        <w:tc>
          <w:tcPr>
            <w:tcW w:w="1701" w:type="dxa"/>
          </w:tcPr>
          <w:p w:rsidR="0088165E" w:rsidRDefault="0088165E" w:rsidP="0088165E">
            <w:r>
              <w:t>Raportul dintre valoarea VRSF şi valoarea viitoare a parametrului</w:t>
            </w:r>
          </w:p>
        </w:tc>
        <w:tc>
          <w:tcPr>
            <w:tcW w:w="1701" w:type="dxa"/>
          </w:tcPr>
          <w:p w:rsidR="0088165E" w:rsidRDefault="0088165E" w:rsidP="0088165E">
            <w:r>
              <w:t>Perspective</w:t>
            </w:r>
          </w:p>
        </w:tc>
        <w:tc>
          <w:tcPr>
            <w:tcW w:w="2268" w:type="dxa"/>
          </w:tcPr>
          <w:p w:rsidR="0088165E" w:rsidRDefault="0088165E" w:rsidP="0088165E">
            <w:r>
              <w:t>Figura</w:t>
            </w:r>
          </w:p>
        </w:tc>
      </w:tr>
      <w:tr w:rsidR="0088165E" w:rsidTr="0088165E">
        <w:tc>
          <w:tcPr>
            <w:tcW w:w="1701" w:type="dxa"/>
          </w:tcPr>
          <w:p w:rsidR="0088165E" w:rsidRDefault="0088165E" w:rsidP="0088165E">
            <w:r>
              <w:t>”≈” – aproximativ egal</w:t>
            </w:r>
          </w:p>
        </w:tc>
        <w:tc>
          <w:tcPr>
            <w:tcW w:w="1701" w:type="dxa"/>
          </w:tcPr>
          <w:p w:rsidR="0088165E" w:rsidRDefault="0088165E" w:rsidP="0088165E">
            <w:r>
              <w:t>”0” – stabilă</w:t>
            </w:r>
          </w:p>
        </w:tc>
        <w:tc>
          <w:tcPr>
            <w:tcW w:w="1701" w:type="dxa"/>
          </w:tcPr>
          <w:p w:rsidR="0088165E" w:rsidRDefault="0088165E" w:rsidP="0088165E">
            <w:r>
              <w:t>”≈” – aproximativ egal</w:t>
            </w:r>
          </w:p>
        </w:tc>
        <w:tc>
          <w:tcPr>
            <w:tcW w:w="1701" w:type="dxa"/>
          </w:tcPr>
          <w:p w:rsidR="0088165E" w:rsidRDefault="0088165E" w:rsidP="0088165E">
            <w:r>
              <w:t>”FV” –  favorabile</w:t>
            </w:r>
          </w:p>
        </w:tc>
        <w:tc>
          <w:tcPr>
            <w:tcW w:w="2268" w:type="dxa"/>
          </w:tcPr>
          <w:p w:rsidR="0088165E" w:rsidRDefault="0088165E" w:rsidP="0088165E"/>
        </w:tc>
      </w:tr>
    </w:tbl>
    <w:p w:rsidR="0088165E" w:rsidRDefault="0088165E" w:rsidP="0088165E">
      <w:pPr>
        <w:pStyle w:val="poimh2"/>
      </w:pPr>
      <w:r>
        <w:t>Matricea 5) Perspectivele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Perspectivele speciei din punct de vedere al populaţiei: ”FV” –  favorabile. Perspectivele speciei din punct de vedere al habitatului speciei: ”FV” –  favorabile</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Matricea 6) Matricea evaluării stării de conservare a speciei din punct de vedere al perspectivelor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C10: Scăzut - impacturile‚ respectiv presiunile actuale și amenințările viitoare‚ vor avea un efect cumulat scăzut sau nesemnificativ asupra speciei‚ neafectând semnificativ viabilitatea pe termen lung a speciei, C9: ”FV” –  favorabile, C13: viabilitatea pe termen lung a speciei este asigurată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lastRenderedPageBreak/>
        <w:t>Tabelul D) Parametri pentru evaluarea stării globale de conservare a speciei în cadrul ariei naturale protejate</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Motacilla alba</w:t>
            </w:r>
            <w:r>
              <w:t>, 1149, Nu figurează în anexele Directivei Păsări</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D.3</w:t>
            </w:r>
          </w:p>
        </w:tc>
        <w:tc>
          <w:tcPr>
            <w:tcW w:w="2835" w:type="dxa"/>
          </w:tcPr>
          <w:p w:rsidR="0088165E" w:rsidRDefault="0088165E" w:rsidP="0088165E">
            <w:r>
              <w:t>Starea globală de conservare a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D.4</w:t>
            </w:r>
          </w:p>
        </w:tc>
        <w:tc>
          <w:tcPr>
            <w:tcW w:w="2835" w:type="dxa"/>
          </w:tcPr>
          <w:p w:rsidR="0088165E" w:rsidRDefault="0088165E" w:rsidP="0088165E">
            <w:r>
              <w:t>Tendinţa stării globale de conservare a speciei</w:t>
            </w:r>
          </w:p>
        </w:tc>
        <w:tc>
          <w:tcPr>
            <w:tcW w:w="5102" w:type="dxa"/>
          </w:tcPr>
          <w:p w:rsidR="0088165E" w:rsidRDefault="0088165E" w:rsidP="0088165E">
            <w:r>
              <w:t>Starea globală de conservare a speciei [D.3.] nu a fost evaluată ca nefavorabilă - inadecvată sau nefavorabilă - rea</w:t>
            </w:r>
          </w:p>
        </w:tc>
      </w:tr>
      <w:tr w:rsidR="0088165E" w:rsidTr="0088165E">
        <w:tc>
          <w:tcPr>
            <w:tcW w:w="1134" w:type="dxa"/>
          </w:tcPr>
          <w:p w:rsidR="0088165E" w:rsidRDefault="0088165E" w:rsidP="0088165E">
            <w:r>
              <w:t>D.5</w:t>
            </w:r>
          </w:p>
        </w:tc>
        <w:tc>
          <w:tcPr>
            <w:tcW w:w="2835" w:type="dxa"/>
          </w:tcPr>
          <w:p w:rsidR="0088165E" w:rsidRDefault="0088165E" w:rsidP="0088165E">
            <w:r>
              <w:t>Starea globală de conservare necunoscută</w:t>
            </w:r>
          </w:p>
        </w:tc>
        <w:tc>
          <w:tcPr>
            <w:tcW w:w="5102" w:type="dxa"/>
          </w:tcPr>
          <w:p w:rsidR="0088165E" w:rsidRDefault="0088165E" w:rsidP="0088165E">
            <w:r>
              <w:t>Starea globală de conservare a speciei [D.3.] nu a fost evaluată ca ”X” necunoscută.</w:t>
            </w:r>
          </w:p>
        </w:tc>
      </w:tr>
      <w:tr w:rsidR="0088165E" w:rsidTr="0088165E">
        <w:tc>
          <w:tcPr>
            <w:tcW w:w="1134" w:type="dxa"/>
          </w:tcPr>
          <w:p w:rsidR="0088165E" w:rsidRDefault="0088165E" w:rsidP="0088165E">
            <w:r>
              <w:t>D.6</w:t>
            </w:r>
          </w:p>
        </w:tc>
        <w:tc>
          <w:tcPr>
            <w:tcW w:w="2835" w:type="dxa"/>
          </w:tcPr>
          <w:p w:rsidR="0088165E" w:rsidRDefault="0088165E" w:rsidP="0088165E">
            <w:r>
              <w:t>Informaţii suplimentare</w:t>
            </w:r>
          </w:p>
        </w:tc>
        <w:tc>
          <w:tcPr>
            <w:tcW w:w="5102" w:type="dxa"/>
          </w:tcPr>
          <w:p w:rsidR="0088165E" w:rsidRDefault="0088165E" w:rsidP="0088165E">
            <w:r>
              <w:t>na</w:t>
            </w:r>
          </w:p>
        </w:tc>
      </w:tr>
    </w:tbl>
    <w:p w:rsidR="0088165E" w:rsidRDefault="0088165E" w:rsidP="0088165E">
      <w:pPr>
        <w:pStyle w:val="poimh2"/>
      </w:pPr>
      <w:r>
        <w:t>Matricea 7) Evaluarea stării globale de conservare a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A16: ”FV” – favorabilă, B15: , ”FV” – favorabilăC14: ”FV” – favorabilă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Pr="00104AAD" w:rsidRDefault="0088165E" w:rsidP="0088165E">
      <w:pPr>
        <w:pStyle w:val="poimh1"/>
        <w:rPr>
          <w:sz w:val="24"/>
        </w:rPr>
      </w:pPr>
      <w:r w:rsidRPr="00104AAD">
        <w:rPr>
          <w:sz w:val="24"/>
        </w:rPr>
        <w:t xml:space="preserve">1151 - </w:t>
      </w:r>
      <w:r w:rsidRPr="00104AAD">
        <w:rPr>
          <w:rStyle w:val="poimlat"/>
          <w:sz w:val="24"/>
        </w:rPr>
        <w:t xml:space="preserve">Motacilla flava, </w:t>
      </w:r>
      <w:r w:rsidRPr="00104AAD">
        <w:rPr>
          <w:sz w:val="24"/>
        </w:rPr>
        <w:t>Codobatură galbenă</w:t>
      </w:r>
    </w:p>
    <w:p w:rsidR="0088165E" w:rsidRDefault="0088165E" w:rsidP="0088165E">
      <w:pPr>
        <w:pStyle w:val="poimh2"/>
      </w:pPr>
      <w:r>
        <w:t>Tabelul A) Parametri pentru evaluarea stării de conservare a speciei din punct de vedere al populaţiei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Motacilla flava</w:t>
            </w:r>
            <w:r>
              <w:t>, 1151, Nu figurează în anexele Directivei Păsări</w:t>
            </w:r>
          </w:p>
        </w:tc>
      </w:tr>
      <w:tr w:rsidR="0088165E" w:rsidTr="0088165E">
        <w:tc>
          <w:tcPr>
            <w:tcW w:w="1134" w:type="dxa"/>
          </w:tcPr>
          <w:p w:rsidR="0088165E" w:rsidRDefault="0088165E" w:rsidP="0088165E">
            <w:r>
              <w:t>A.2</w:t>
            </w:r>
          </w:p>
        </w:tc>
        <w:tc>
          <w:tcPr>
            <w:tcW w:w="2835" w:type="dxa"/>
          </w:tcPr>
          <w:p w:rsidR="0088165E" w:rsidRDefault="0088165E" w:rsidP="0088165E">
            <w:r>
              <w:t>Statut de prezenţă temporală a speciilor</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A.3</w:t>
            </w:r>
          </w:p>
        </w:tc>
        <w:tc>
          <w:tcPr>
            <w:tcW w:w="2835" w:type="dxa"/>
          </w:tcPr>
          <w:p w:rsidR="0088165E" w:rsidRDefault="0088165E" w:rsidP="0088165E">
            <w:r>
              <w:t>Mărimea populaţiei speciei în aria naturală protejată</w:t>
            </w:r>
          </w:p>
        </w:tc>
        <w:tc>
          <w:tcPr>
            <w:tcW w:w="5102" w:type="dxa"/>
          </w:tcPr>
          <w:p w:rsidR="0088165E" w:rsidRDefault="0088165E" w:rsidP="0088165E">
            <w:r>
              <w:t>801 - 957 perechi</w:t>
            </w:r>
          </w:p>
        </w:tc>
      </w:tr>
      <w:tr w:rsidR="0088165E" w:rsidTr="0088165E">
        <w:tc>
          <w:tcPr>
            <w:tcW w:w="1134" w:type="dxa"/>
          </w:tcPr>
          <w:p w:rsidR="0088165E" w:rsidRDefault="0088165E" w:rsidP="0088165E">
            <w:r>
              <w:t>A.4</w:t>
            </w:r>
          </w:p>
        </w:tc>
        <w:tc>
          <w:tcPr>
            <w:tcW w:w="2835" w:type="dxa"/>
          </w:tcPr>
          <w:p w:rsidR="0088165E" w:rsidRDefault="0088165E" w:rsidP="0088165E">
            <w:r>
              <w:t>Calitatea datelor referitoare la populaţia speciei din aria naturală protejată</w:t>
            </w:r>
          </w:p>
        </w:tc>
        <w:tc>
          <w:tcPr>
            <w:tcW w:w="5102" w:type="dxa"/>
          </w:tcPr>
          <w:p w:rsidR="0088165E" w:rsidRDefault="0088165E" w:rsidP="0088165E">
            <w:r>
              <w:t>bună - estimări statistice robuste sau inventarieri complete</w:t>
            </w:r>
          </w:p>
        </w:tc>
      </w:tr>
      <w:tr w:rsidR="0088165E" w:rsidTr="0088165E">
        <w:tc>
          <w:tcPr>
            <w:tcW w:w="1134" w:type="dxa"/>
          </w:tcPr>
          <w:p w:rsidR="0088165E" w:rsidRDefault="0088165E" w:rsidP="0088165E">
            <w:r>
              <w:lastRenderedPageBreak/>
              <w:t>A.5</w:t>
            </w:r>
          </w:p>
        </w:tc>
        <w:tc>
          <w:tcPr>
            <w:tcW w:w="2835" w:type="dxa"/>
          </w:tcPr>
          <w:p w:rsidR="0088165E" w:rsidRDefault="0088165E" w:rsidP="0088165E">
            <w:r>
              <w:t>Raportul dintre mărimea populaţiei speciei în aria naturală protejată şi mărimea populaţiei naţionale</w:t>
            </w:r>
          </w:p>
        </w:tc>
        <w:tc>
          <w:tcPr>
            <w:tcW w:w="5102" w:type="dxa"/>
          </w:tcPr>
          <w:p w:rsidR="0088165E" w:rsidRDefault="0088165E" w:rsidP="0088165E">
            <w:r>
              <w:t>0.09 % - 0.06 %</w:t>
            </w:r>
          </w:p>
        </w:tc>
      </w:tr>
      <w:tr w:rsidR="0088165E" w:rsidTr="0088165E">
        <w:tc>
          <w:tcPr>
            <w:tcW w:w="1134" w:type="dxa"/>
          </w:tcPr>
          <w:p w:rsidR="0088165E" w:rsidRDefault="0088165E" w:rsidP="0088165E">
            <w:r>
              <w:t>A.6</w:t>
            </w:r>
          </w:p>
        </w:tc>
        <w:tc>
          <w:tcPr>
            <w:tcW w:w="2835" w:type="dxa"/>
          </w:tcPr>
          <w:p w:rsidR="0088165E" w:rsidRDefault="0088165E" w:rsidP="0088165E">
            <w:r>
              <w:t>Mărimea populaţiei speciei în aria naturală protejată comparata cu mărimea populaţiei naţionale</w:t>
            </w:r>
          </w:p>
        </w:tc>
        <w:tc>
          <w:tcPr>
            <w:tcW w:w="5102" w:type="dxa"/>
          </w:tcPr>
          <w:p w:rsidR="0088165E" w:rsidRDefault="0088165E" w:rsidP="0088165E">
            <w:r>
              <w:t>Nesemnificativă</w:t>
            </w:r>
          </w:p>
        </w:tc>
      </w:tr>
      <w:tr w:rsidR="0088165E" w:rsidTr="0088165E">
        <w:tc>
          <w:tcPr>
            <w:tcW w:w="1134" w:type="dxa"/>
          </w:tcPr>
          <w:p w:rsidR="0088165E" w:rsidRDefault="0088165E" w:rsidP="0088165E">
            <w:r>
              <w:t>A.7</w:t>
            </w:r>
          </w:p>
        </w:tc>
        <w:tc>
          <w:tcPr>
            <w:tcW w:w="2835" w:type="dxa"/>
          </w:tcPr>
          <w:p w:rsidR="0088165E" w:rsidRDefault="0088165E" w:rsidP="0088165E">
            <w:r>
              <w:t>Mărimea reevaluată a populaţiei estimate în planul de management anterior</w:t>
            </w:r>
          </w:p>
        </w:tc>
        <w:tc>
          <w:tcPr>
            <w:tcW w:w="5102" w:type="dxa"/>
          </w:tcPr>
          <w:p w:rsidR="0088165E" w:rsidRDefault="0088165E" w:rsidP="0088165E">
            <w:r>
              <w:t>Evaluarea mărimii populației speciei se face pentru prima dată</w:t>
            </w:r>
          </w:p>
        </w:tc>
      </w:tr>
      <w:tr w:rsidR="0088165E" w:rsidTr="0088165E">
        <w:tc>
          <w:tcPr>
            <w:tcW w:w="1134" w:type="dxa"/>
          </w:tcPr>
          <w:p w:rsidR="0088165E" w:rsidRDefault="0088165E" w:rsidP="0088165E">
            <w:r>
              <w:t>A.8</w:t>
            </w:r>
          </w:p>
        </w:tc>
        <w:tc>
          <w:tcPr>
            <w:tcW w:w="2835" w:type="dxa"/>
          </w:tcPr>
          <w:p w:rsidR="0088165E" w:rsidRDefault="0088165E" w:rsidP="0088165E">
            <w:r>
              <w:t>Mărimea populaţiei de referinţă pentru starea favorabilă în aria naturală protejată</w:t>
            </w:r>
          </w:p>
        </w:tc>
        <w:tc>
          <w:tcPr>
            <w:tcW w:w="5102" w:type="dxa"/>
          </w:tcPr>
          <w:p w:rsidR="0088165E" w:rsidRDefault="0088165E" w:rsidP="0088165E">
            <w:r>
              <w:t>879</w:t>
            </w:r>
          </w:p>
        </w:tc>
      </w:tr>
      <w:tr w:rsidR="0088165E" w:rsidTr="0088165E">
        <w:tc>
          <w:tcPr>
            <w:tcW w:w="1134" w:type="dxa"/>
          </w:tcPr>
          <w:p w:rsidR="0088165E" w:rsidRDefault="0088165E" w:rsidP="0088165E">
            <w:r>
              <w:t>A.9</w:t>
            </w:r>
          </w:p>
        </w:tc>
        <w:tc>
          <w:tcPr>
            <w:tcW w:w="2835" w:type="dxa"/>
          </w:tcPr>
          <w:p w:rsidR="0088165E" w:rsidRDefault="0088165E" w:rsidP="0088165E">
            <w:r>
              <w:t>Metodologia de apreciere a mărimii populaţiei de referinţă pentru starea favorabilă</w:t>
            </w:r>
          </w:p>
        </w:tc>
        <w:tc>
          <w:tcPr>
            <w:tcW w:w="5102" w:type="dxa"/>
          </w:tcPr>
          <w:p w:rsidR="0088165E" w:rsidRDefault="0088165E" w:rsidP="0088165E">
            <w:r>
              <w:t>Analiza datelor istorice și a rezultatelor evaluărilor de teren efectuate în perioada 2017-2019</w:t>
            </w:r>
          </w:p>
        </w:tc>
      </w:tr>
      <w:tr w:rsidR="0088165E" w:rsidTr="0088165E">
        <w:tc>
          <w:tcPr>
            <w:tcW w:w="1134" w:type="dxa"/>
          </w:tcPr>
          <w:p w:rsidR="0088165E" w:rsidRDefault="0088165E" w:rsidP="0088165E">
            <w:r>
              <w:t>A.10</w:t>
            </w:r>
          </w:p>
        </w:tc>
        <w:tc>
          <w:tcPr>
            <w:tcW w:w="2835" w:type="dxa"/>
          </w:tcPr>
          <w:p w:rsidR="0088165E" w:rsidRDefault="0088165E" w:rsidP="0088165E">
            <w:r>
              <w:t>Raportul dintre mărimea populaţiei de referinţă pentru starea favorabilă şi mărimea populaţiei actuale</w:t>
            </w:r>
          </w:p>
        </w:tc>
        <w:tc>
          <w:tcPr>
            <w:tcW w:w="5102" w:type="dxa"/>
          </w:tcPr>
          <w:p w:rsidR="0088165E" w:rsidRDefault="0088165E" w:rsidP="0088165E">
            <w:r>
              <w:t>”≈” – aproximativ egal</w:t>
            </w:r>
          </w:p>
        </w:tc>
      </w:tr>
      <w:tr w:rsidR="0088165E" w:rsidTr="0088165E">
        <w:tc>
          <w:tcPr>
            <w:tcW w:w="1134" w:type="dxa"/>
          </w:tcPr>
          <w:p w:rsidR="0088165E" w:rsidRDefault="0088165E" w:rsidP="0088165E">
            <w:r>
              <w:t>A.11</w:t>
            </w:r>
          </w:p>
        </w:tc>
        <w:tc>
          <w:tcPr>
            <w:tcW w:w="2835" w:type="dxa"/>
          </w:tcPr>
          <w:p w:rsidR="0088165E" w:rsidRDefault="0088165E" w:rsidP="0088165E">
            <w:r>
              <w:t>Tendinţa actuală a mărimii populaţiei speciei</w:t>
            </w:r>
          </w:p>
        </w:tc>
        <w:tc>
          <w:tcPr>
            <w:tcW w:w="5102" w:type="dxa"/>
          </w:tcPr>
          <w:p w:rsidR="0088165E" w:rsidRDefault="0088165E" w:rsidP="0088165E">
            <w:r>
              <w:t>”0” – stabilă</w:t>
            </w:r>
          </w:p>
        </w:tc>
      </w:tr>
      <w:tr w:rsidR="0088165E" w:rsidTr="0088165E">
        <w:tc>
          <w:tcPr>
            <w:tcW w:w="1134" w:type="dxa"/>
          </w:tcPr>
          <w:p w:rsidR="0088165E" w:rsidRDefault="0088165E" w:rsidP="0088165E">
            <w:r>
              <w:t>A.12</w:t>
            </w:r>
          </w:p>
        </w:tc>
        <w:tc>
          <w:tcPr>
            <w:tcW w:w="2835" w:type="dxa"/>
          </w:tcPr>
          <w:p w:rsidR="0088165E" w:rsidRDefault="0088165E" w:rsidP="0088165E">
            <w:r>
              <w:t>Calitatea datelor privind tendinţa actuală a mărimii populaţiei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A.13</w:t>
            </w:r>
          </w:p>
        </w:tc>
        <w:tc>
          <w:tcPr>
            <w:tcW w:w="2835" w:type="dxa"/>
          </w:tcPr>
          <w:p w:rsidR="0088165E" w:rsidRDefault="0088165E" w:rsidP="0088165E">
            <w:r>
              <w:t>Magnitudinea tendinţei actuale a mărimii populaţiei speciei</w:t>
            </w:r>
          </w:p>
        </w:tc>
        <w:tc>
          <w:tcPr>
            <w:tcW w:w="5102" w:type="dxa"/>
          </w:tcPr>
          <w:p w:rsidR="0088165E" w:rsidRDefault="0088165E" w:rsidP="0088165E">
            <w:r>
              <w:t>Nu există suficiente informaţii pentru a putea aprecia magnitudinea tendinţei actuale a mărimii populaţiei speciei</w:t>
            </w:r>
          </w:p>
        </w:tc>
      </w:tr>
      <w:tr w:rsidR="0088165E" w:rsidTr="0088165E">
        <w:tc>
          <w:tcPr>
            <w:tcW w:w="1134" w:type="dxa"/>
          </w:tcPr>
          <w:p w:rsidR="0088165E" w:rsidRDefault="0088165E" w:rsidP="0088165E">
            <w:r>
              <w:t>A.14</w:t>
            </w:r>
          </w:p>
        </w:tc>
        <w:tc>
          <w:tcPr>
            <w:tcW w:w="2835" w:type="dxa"/>
          </w:tcPr>
          <w:p w:rsidR="0088165E" w:rsidRDefault="0088165E" w:rsidP="0088165E">
            <w:r>
              <w:t>Magnitudinea tendinţei actuale a mărimii populaţiei speciei exprimată prin calificative</w:t>
            </w:r>
          </w:p>
        </w:tc>
        <w:tc>
          <w:tcPr>
            <w:tcW w:w="5102" w:type="dxa"/>
          </w:tcPr>
          <w:p w:rsidR="0088165E" w:rsidRDefault="0088165E" w:rsidP="0088165E">
            <w:r>
              <w:t>na</w:t>
            </w:r>
          </w:p>
        </w:tc>
      </w:tr>
      <w:tr w:rsidR="0088165E" w:rsidTr="0088165E">
        <w:tc>
          <w:tcPr>
            <w:tcW w:w="1134" w:type="dxa"/>
          </w:tcPr>
          <w:p w:rsidR="0088165E" w:rsidRDefault="0088165E" w:rsidP="0088165E">
            <w:r>
              <w:t>A.15</w:t>
            </w:r>
          </w:p>
        </w:tc>
        <w:tc>
          <w:tcPr>
            <w:tcW w:w="2835" w:type="dxa"/>
          </w:tcPr>
          <w:p w:rsidR="0088165E" w:rsidRDefault="0088165E" w:rsidP="0088165E">
            <w:r>
              <w:t>Structura populaţiei speciei</w:t>
            </w:r>
          </w:p>
        </w:tc>
        <w:tc>
          <w:tcPr>
            <w:tcW w:w="5102" w:type="dxa"/>
          </w:tcPr>
          <w:p w:rsidR="0088165E" w:rsidRDefault="0088165E" w:rsidP="0088165E">
            <w:r>
              <w:t>Nu există date privind structura populaţiei.</w:t>
            </w:r>
          </w:p>
        </w:tc>
      </w:tr>
      <w:tr w:rsidR="0088165E" w:rsidTr="0088165E">
        <w:tc>
          <w:tcPr>
            <w:tcW w:w="1134" w:type="dxa"/>
          </w:tcPr>
          <w:p w:rsidR="0088165E" w:rsidRDefault="0088165E" w:rsidP="0088165E">
            <w:r>
              <w:t>A.16</w:t>
            </w:r>
          </w:p>
        </w:tc>
        <w:tc>
          <w:tcPr>
            <w:tcW w:w="2835" w:type="dxa"/>
          </w:tcPr>
          <w:p w:rsidR="0088165E" w:rsidRDefault="0088165E" w:rsidP="0088165E">
            <w:r>
              <w:t>Starea de conservare din punct de vedere al populaţiei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A.17</w:t>
            </w:r>
          </w:p>
        </w:tc>
        <w:tc>
          <w:tcPr>
            <w:tcW w:w="2835" w:type="dxa"/>
          </w:tcPr>
          <w:p w:rsidR="0088165E" w:rsidRDefault="0088165E" w:rsidP="0088165E">
            <w:r>
              <w:t>Tendinţa stării de conservare din punct de vedere al populaţiei speciei</w:t>
            </w:r>
          </w:p>
        </w:tc>
        <w:tc>
          <w:tcPr>
            <w:tcW w:w="5102" w:type="dxa"/>
          </w:tcPr>
          <w:p w:rsidR="0088165E" w:rsidRDefault="0088165E" w:rsidP="0088165E">
            <w:r>
              <w:t>”0” – este stabilă</w:t>
            </w:r>
          </w:p>
        </w:tc>
      </w:tr>
      <w:tr w:rsidR="0088165E" w:rsidTr="0088165E">
        <w:tc>
          <w:tcPr>
            <w:tcW w:w="1134" w:type="dxa"/>
          </w:tcPr>
          <w:p w:rsidR="0088165E" w:rsidRDefault="0088165E" w:rsidP="0088165E">
            <w:r>
              <w:lastRenderedPageBreak/>
              <w:t>A.18</w:t>
            </w:r>
          </w:p>
        </w:tc>
        <w:tc>
          <w:tcPr>
            <w:tcW w:w="2835" w:type="dxa"/>
          </w:tcPr>
          <w:p w:rsidR="0088165E" w:rsidRDefault="0088165E" w:rsidP="0088165E">
            <w:r>
              <w:t>Starea de conservare necunoscută din punct de vedere al populaţiei</w:t>
            </w:r>
          </w:p>
        </w:tc>
        <w:tc>
          <w:tcPr>
            <w:tcW w:w="5102" w:type="dxa"/>
          </w:tcPr>
          <w:p w:rsidR="0088165E" w:rsidRDefault="0088165E" w:rsidP="0088165E">
            <w:r>
              <w:t>A fost calculată starea de conservare din punctul de vedere al populației speciei</w:t>
            </w:r>
          </w:p>
        </w:tc>
      </w:tr>
    </w:tbl>
    <w:p w:rsidR="0088165E" w:rsidRDefault="0088165E" w:rsidP="0088165E">
      <w:pPr>
        <w:pStyle w:val="poimh2"/>
      </w:pPr>
      <w:r>
        <w:t>Matricea 1) Matricea de evaluare a stării de conservare a speciei din punct de vedere al populației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A10: ”≈” – aproximativ egal, A15: Nu există date privind structura populaţiei.</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B) Parametri pentru evaluarea stării de conservare a speciei din punct de vedere al habitatului speciei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Parametri</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Motacilla flava</w:t>
            </w:r>
            <w:r>
              <w:t>, 1151, Nu figurează în anexele Directivei Păsări</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B.3</w:t>
            </w:r>
          </w:p>
        </w:tc>
        <w:tc>
          <w:tcPr>
            <w:tcW w:w="2835" w:type="dxa"/>
          </w:tcPr>
          <w:p w:rsidR="0088165E" w:rsidRDefault="0088165E" w:rsidP="0088165E">
            <w:r>
              <w:t>Suprafaţa habitatului speciei în aria naturală protejată</w:t>
            </w:r>
          </w:p>
        </w:tc>
        <w:tc>
          <w:tcPr>
            <w:tcW w:w="5102" w:type="dxa"/>
          </w:tcPr>
          <w:p w:rsidR="0088165E" w:rsidRDefault="0088165E" w:rsidP="0088165E">
            <w:r>
              <w:t>3383 - 4127 ha</w:t>
            </w:r>
          </w:p>
        </w:tc>
      </w:tr>
      <w:tr w:rsidR="0088165E" w:rsidTr="0088165E">
        <w:tc>
          <w:tcPr>
            <w:tcW w:w="1134" w:type="dxa"/>
          </w:tcPr>
          <w:p w:rsidR="0088165E" w:rsidRDefault="0088165E" w:rsidP="0088165E">
            <w:r>
              <w:t>B.4</w:t>
            </w:r>
          </w:p>
        </w:tc>
        <w:tc>
          <w:tcPr>
            <w:tcW w:w="2835" w:type="dxa"/>
          </w:tcPr>
          <w:p w:rsidR="0088165E" w:rsidRDefault="0088165E" w:rsidP="0088165E">
            <w:r>
              <w:t>Calitatea datelor pentru suprafaţa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B.5</w:t>
            </w:r>
          </w:p>
        </w:tc>
        <w:tc>
          <w:tcPr>
            <w:tcW w:w="2835" w:type="dxa"/>
          </w:tcPr>
          <w:p w:rsidR="0088165E" w:rsidRDefault="0088165E" w:rsidP="0088165E">
            <w:r>
              <w:t>Suprafaţa reevaluată a habitatului speciei din planul de management anterior</w:t>
            </w:r>
          </w:p>
        </w:tc>
        <w:tc>
          <w:tcPr>
            <w:tcW w:w="5102" w:type="dxa"/>
          </w:tcPr>
          <w:p w:rsidR="0088165E" w:rsidRDefault="0088165E" w:rsidP="0088165E">
            <w:r>
              <w:t>Evaluarea suprafeţei habitatului speciei se face pentru prima dată</w:t>
            </w:r>
          </w:p>
        </w:tc>
      </w:tr>
      <w:tr w:rsidR="0088165E" w:rsidTr="0088165E">
        <w:tc>
          <w:tcPr>
            <w:tcW w:w="1134" w:type="dxa"/>
          </w:tcPr>
          <w:p w:rsidR="0088165E" w:rsidRDefault="0088165E" w:rsidP="0088165E">
            <w:r>
              <w:t>B.6</w:t>
            </w:r>
          </w:p>
        </w:tc>
        <w:tc>
          <w:tcPr>
            <w:tcW w:w="2835" w:type="dxa"/>
          </w:tcPr>
          <w:p w:rsidR="0088165E" w:rsidRDefault="0088165E" w:rsidP="0088165E">
            <w:r>
              <w:t>Suprafaţa  adecvată a habitatului speciei în aria naturală protejată</w:t>
            </w:r>
          </w:p>
        </w:tc>
        <w:tc>
          <w:tcPr>
            <w:tcW w:w="5102" w:type="dxa"/>
          </w:tcPr>
          <w:p w:rsidR="0088165E" w:rsidRDefault="0088165E" w:rsidP="0088165E">
            <w:r>
              <w:t>4127 ha</w:t>
            </w:r>
          </w:p>
        </w:tc>
      </w:tr>
      <w:tr w:rsidR="0088165E" w:rsidTr="0088165E">
        <w:tc>
          <w:tcPr>
            <w:tcW w:w="1134" w:type="dxa"/>
          </w:tcPr>
          <w:p w:rsidR="0088165E" w:rsidRDefault="0088165E" w:rsidP="0088165E">
            <w:r>
              <w:t>B.7</w:t>
            </w:r>
          </w:p>
        </w:tc>
        <w:tc>
          <w:tcPr>
            <w:tcW w:w="2835" w:type="dxa"/>
          </w:tcPr>
          <w:p w:rsidR="0088165E" w:rsidRDefault="0088165E" w:rsidP="0088165E">
            <w:r>
              <w:t>Metodologia de apreciere a suprafeţei  adecvate a habitatului speciei în aria naturală protejată</w:t>
            </w:r>
          </w:p>
        </w:tc>
        <w:tc>
          <w:tcPr>
            <w:tcW w:w="5102" w:type="dxa"/>
          </w:tcPr>
          <w:p w:rsidR="0088165E" w:rsidRDefault="0088165E" w:rsidP="0088165E">
            <w:r>
              <w:t>Analiza GIS pe baza digitizării tuturor habitatelor corespunzătoare speciilor in cadrul sitului.</w:t>
            </w:r>
          </w:p>
        </w:tc>
      </w:tr>
      <w:tr w:rsidR="0088165E" w:rsidTr="0088165E">
        <w:tc>
          <w:tcPr>
            <w:tcW w:w="1134" w:type="dxa"/>
          </w:tcPr>
          <w:p w:rsidR="0088165E" w:rsidRDefault="0088165E" w:rsidP="0088165E">
            <w:r>
              <w:t>B.8</w:t>
            </w:r>
          </w:p>
        </w:tc>
        <w:tc>
          <w:tcPr>
            <w:tcW w:w="2835" w:type="dxa"/>
          </w:tcPr>
          <w:p w:rsidR="0088165E" w:rsidRDefault="0088165E" w:rsidP="0088165E">
            <w:r>
              <w:t>Raportul dintre suprafaţa adecvată a habitatului speciei şi suprafaţa actuală a habitatului speciei</w:t>
            </w:r>
          </w:p>
        </w:tc>
        <w:tc>
          <w:tcPr>
            <w:tcW w:w="5102" w:type="dxa"/>
          </w:tcPr>
          <w:p w:rsidR="0088165E" w:rsidRDefault="0088165E" w:rsidP="0088165E">
            <w:r>
              <w:t>Nu este cazul</w:t>
            </w:r>
          </w:p>
        </w:tc>
      </w:tr>
      <w:tr w:rsidR="0088165E" w:rsidTr="0088165E">
        <w:tc>
          <w:tcPr>
            <w:tcW w:w="1134" w:type="dxa"/>
          </w:tcPr>
          <w:p w:rsidR="0088165E" w:rsidRDefault="0088165E" w:rsidP="0088165E">
            <w:r>
              <w:t>B.9</w:t>
            </w:r>
          </w:p>
        </w:tc>
        <w:tc>
          <w:tcPr>
            <w:tcW w:w="2835" w:type="dxa"/>
          </w:tcPr>
          <w:p w:rsidR="0088165E" w:rsidRDefault="0088165E" w:rsidP="0088165E">
            <w:r>
              <w:t>Tendinţa actuală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lastRenderedPageBreak/>
              <w:t>B.10</w:t>
            </w:r>
          </w:p>
        </w:tc>
        <w:tc>
          <w:tcPr>
            <w:tcW w:w="2835" w:type="dxa"/>
          </w:tcPr>
          <w:p w:rsidR="0088165E" w:rsidRDefault="0088165E" w:rsidP="0088165E">
            <w:r>
              <w:t>Calitatea datelor privind tendinţa actuală a suprafeţei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B.11</w:t>
            </w:r>
          </w:p>
        </w:tc>
        <w:tc>
          <w:tcPr>
            <w:tcW w:w="2835" w:type="dxa"/>
          </w:tcPr>
          <w:p w:rsidR="0088165E" w:rsidRDefault="0088165E" w:rsidP="0088165E">
            <w:r>
              <w:t>Calitatea habitatului speciei în aria naturală protejată</w:t>
            </w:r>
          </w:p>
        </w:tc>
        <w:tc>
          <w:tcPr>
            <w:tcW w:w="5102" w:type="dxa"/>
          </w:tcPr>
          <w:p w:rsidR="0088165E" w:rsidRDefault="0088165E" w:rsidP="0088165E">
            <w:r>
              <w:t>bună (adecvată)</w:t>
            </w:r>
          </w:p>
        </w:tc>
      </w:tr>
      <w:tr w:rsidR="0088165E" w:rsidTr="0088165E">
        <w:tc>
          <w:tcPr>
            <w:tcW w:w="1134" w:type="dxa"/>
          </w:tcPr>
          <w:p w:rsidR="0088165E" w:rsidRDefault="0088165E" w:rsidP="0088165E">
            <w:r>
              <w:t>B.12</w:t>
            </w:r>
          </w:p>
        </w:tc>
        <w:tc>
          <w:tcPr>
            <w:tcW w:w="2835" w:type="dxa"/>
          </w:tcPr>
          <w:p w:rsidR="0088165E" w:rsidRDefault="0088165E" w:rsidP="0088165E">
            <w:r>
              <w:t>Tendinţa actuală 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B.13</w:t>
            </w:r>
          </w:p>
        </w:tc>
        <w:tc>
          <w:tcPr>
            <w:tcW w:w="2835" w:type="dxa"/>
          </w:tcPr>
          <w:p w:rsidR="0088165E" w:rsidRDefault="0088165E" w:rsidP="0088165E">
            <w:r>
              <w:t>Calitatea datelor privind tendinţa actuală a calităţii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B.14</w:t>
            </w:r>
          </w:p>
        </w:tc>
        <w:tc>
          <w:tcPr>
            <w:tcW w:w="2835" w:type="dxa"/>
          </w:tcPr>
          <w:p w:rsidR="0088165E" w:rsidRDefault="0088165E" w:rsidP="0088165E">
            <w:r>
              <w:t>Tendinţa actuală globală a habitatului speciei funcţie de tendinţa suprafeţei şi de tendinţa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B.15</w:t>
            </w:r>
          </w:p>
        </w:tc>
        <w:tc>
          <w:tcPr>
            <w:tcW w:w="2835" w:type="dxa"/>
          </w:tcPr>
          <w:p w:rsidR="0088165E" w:rsidRDefault="0088165E" w:rsidP="0088165E">
            <w:r>
              <w:t>Starea de conservare din punct de vedere al habitatului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B.16</w:t>
            </w:r>
          </w:p>
        </w:tc>
        <w:tc>
          <w:tcPr>
            <w:tcW w:w="2835" w:type="dxa"/>
          </w:tcPr>
          <w:p w:rsidR="0088165E" w:rsidRDefault="0088165E" w:rsidP="0088165E">
            <w:r>
              <w:t>Tendinţa stării de conservare din punct de vedere al habitatului speciei</w:t>
            </w:r>
          </w:p>
        </w:tc>
        <w:tc>
          <w:tcPr>
            <w:tcW w:w="5102" w:type="dxa"/>
          </w:tcPr>
          <w:p w:rsidR="0088165E" w:rsidRDefault="0088165E" w:rsidP="0088165E">
            <w:r>
              <w:t>Starea de conservare  din punct de vedere al habitatului speciei [B.15.] nu a fost evaluată ca nefavorabilă                 - inadecvată sau nefavorabilă - rea</w:t>
            </w:r>
          </w:p>
        </w:tc>
      </w:tr>
      <w:tr w:rsidR="0088165E" w:rsidTr="0088165E">
        <w:tc>
          <w:tcPr>
            <w:tcW w:w="1134" w:type="dxa"/>
          </w:tcPr>
          <w:p w:rsidR="0088165E" w:rsidRDefault="0088165E" w:rsidP="0088165E">
            <w:r>
              <w:t>B.17</w:t>
            </w:r>
          </w:p>
        </w:tc>
        <w:tc>
          <w:tcPr>
            <w:tcW w:w="2835" w:type="dxa"/>
          </w:tcPr>
          <w:p w:rsidR="0088165E" w:rsidRDefault="0088165E" w:rsidP="0088165E">
            <w:r>
              <w:t>Starea de conservare necunoscută din punct de vedere al habitatului speciei</w:t>
            </w:r>
          </w:p>
        </w:tc>
        <w:tc>
          <w:tcPr>
            <w:tcW w:w="5102" w:type="dxa"/>
          </w:tcPr>
          <w:p w:rsidR="0088165E" w:rsidRDefault="0088165E" w:rsidP="0088165E">
            <w:r>
              <w:t>Nu este cazul</w:t>
            </w:r>
          </w:p>
        </w:tc>
      </w:tr>
    </w:tbl>
    <w:p w:rsidR="0088165E" w:rsidRDefault="0088165E" w:rsidP="0088165E">
      <w:pPr>
        <w:pStyle w:val="poimh2"/>
      </w:pPr>
      <w:r>
        <w:t>Matricea 2) Matricea pentru evaluarea tendinței globale a habitatului speciei</w:t>
      </w:r>
    </w:p>
    <w:tbl>
      <w:tblPr>
        <w:tblStyle w:val="poimtg"/>
        <w:tblW w:w="0" w:type="auto"/>
        <w:tblLayout w:type="fixed"/>
        <w:tblLook w:val="04A0" w:firstRow="1" w:lastRow="0" w:firstColumn="1" w:lastColumn="0" w:noHBand="0" w:noVBand="1"/>
      </w:tblPr>
      <w:tblGrid>
        <w:gridCol w:w="4535"/>
        <w:gridCol w:w="4535"/>
      </w:tblGrid>
      <w:tr w:rsidR="0088165E" w:rsidTr="0088165E">
        <w:trPr>
          <w:cnfStyle w:val="100000000000" w:firstRow="1" w:lastRow="0" w:firstColumn="0" w:lastColumn="0" w:oddVBand="0" w:evenVBand="0" w:oddHBand="0" w:evenHBand="0" w:firstRowFirstColumn="0" w:firstRowLastColumn="0" w:lastRowFirstColumn="0" w:lastRowLastColumn="0"/>
        </w:trPr>
        <w:tc>
          <w:tcPr>
            <w:tcW w:w="4535" w:type="dxa"/>
          </w:tcPr>
          <w:p w:rsidR="0088165E" w:rsidRDefault="0088165E" w:rsidP="0088165E">
            <w:r>
              <w:t>Tendinţa</w:t>
            </w:r>
          </w:p>
        </w:tc>
        <w:tc>
          <w:tcPr>
            <w:tcW w:w="4535" w:type="dxa"/>
          </w:tcPr>
          <w:p w:rsidR="0088165E" w:rsidRDefault="0088165E" w:rsidP="0088165E">
            <w:r>
              <w:t>Combinaţia dintre Tendinţa actuală a suprafeţei habitatului speciei [B.9.] şi Tendinţa actuală a calităţii habitatului speciei [B.12.]</w:t>
            </w:r>
          </w:p>
        </w:tc>
      </w:tr>
      <w:tr w:rsidR="0088165E" w:rsidTr="0088165E">
        <w:tc>
          <w:tcPr>
            <w:tcW w:w="4535" w:type="dxa"/>
          </w:tcPr>
          <w:p w:rsidR="0088165E" w:rsidRDefault="0088165E" w:rsidP="0088165E">
            <w:r>
              <w:t>”0” – stabilă</w:t>
            </w:r>
          </w:p>
        </w:tc>
        <w:tc>
          <w:tcPr>
            <w:tcW w:w="4535" w:type="dxa"/>
          </w:tcPr>
          <w:p w:rsidR="0088165E" w:rsidRDefault="0088165E" w:rsidP="0088165E">
            <w:r>
              <w:t>B9: ”0” – stabilă, B12: ”0” – stabilă</w:t>
            </w:r>
          </w:p>
        </w:tc>
      </w:tr>
    </w:tbl>
    <w:p w:rsidR="0088165E" w:rsidRDefault="0088165E" w:rsidP="0088165E">
      <w:pPr>
        <w:pStyle w:val="poimh2"/>
      </w:pPr>
      <w:r>
        <w:t>Matricea 3) Matricea de evaluare a stării de conservare a speciei din punct de vedere al habitatului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lastRenderedPageBreak/>
              <w:t>Raportul dintre suprafaţa adecvată a habitatului speciei şi suprafaţa actuală a habitatului speciei: ”≈” – aproximativ egal. Tendinţa actuală a suprafeţei habitatului speciei: ”0” – stabilă. Calitatea habitatului speciei în aria naturală protejată: bună (adecvată)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C) Parametri pentru evaluarea stării de conservare a speciei din punct de vedere al perspectivelor speciei în viitor</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Motacilla flava</w:t>
            </w:r>
            <w:r>
              <w:t>, 1151, Nu figurează în anexele Directivei Păsări</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C.3</w:t>
            </w:r>
          </w:p>
        </w:tc>
        <w:tc>
          <w:tcPr>
            <w:tcW w:w="2835" w:type="dxa"/>
          </w:tcPr>
          <w:p w:rsidR="0088165E" w:rsidRDefault="0088165E" w:rsidP="0088165E">
            <w:r>
              <w:t>Tendinţa viitoare a mărimii populaţiei</w:t>
            </w:r>
          </w:p>
        </w:tc>
        <w:tc>
          <w:tcPr>
            <w:tcW w:w="5102" w:type="dxa"/>
          </w:tcPr>
          <w:p w:rsidR="0088165E" w:rsidRDefault="0088165E" w:rsidP="0088165E">
            <w:r>
              <w:t>”0” – stabilă</w:t>
            </w:r>
          </w:p>
        </w:tc>
      </w:tr>
      <w:tr w:rsidR="0088165E" w:rsidTr="0088165E">
        <w:tc>
          <w:tcPr>
            <w:tcW w:w="1134" w:type="dxa"/>
          </w:tcPr>
          <w:p w:rsidR="0088165E" w:rsidRDefault="0088165E" w:rsidP="0088165E">
            <w:r>
              <w:t>C.4</w:t>
            </w:r>
          </w:p>
        </w:tc>
        <w:tc>
          <w:tcPr>
            <w:tcW w:w="2835" w:type="dxa"/>
          </w:tcPr>
          <w:p w:rsidR="0088165E" w:rsidRDefault="0088165E" w:rsidP="0088165E">
            <w:r>
              <w:t>Raportul dintre mărimea populaţiei de referinţă pentru starea favorabilă şi mărimea populaţiei viitoare a speciei</w:t>
            </w:r>
          </w:p>
        </w:tc>
        <w:tc>
          <w:tcPr>
            <w:tcW w:w="5102" w:type="dxa"/>
          </w:tcPr>
          <w:p w:rsidR="0088165E" w:rsidRDefault="0088165E" w:rsidP="0088165E">
            <w:r>
              <w:t>”≈” – aproximativ egal</w:t>
            </w:r>
          </w:p>
        </w:tc>
      </w:tr>
      <w:tr w:rsidR="0088165E" w:rsidTr="0088165E">
        <w:tc>
          <w:tcPr>
            <w:tcW w:w="1134" w:type="dxa"/>
          </w:tcPr>
          <w:p w:rsidR="0088165E" w:rsidRDefault="0088165E" w:rsidP="0088165E">
            <w:r>
              <w:t>C.5</w:t>
            </w:r>
          </w:p>
        </w:tc>
        <w:tc>
          <w:tcPr>
            <w:tcW w:w="2835" w:type="dxa"/>
          </w:tcPr>
          <w:p w:rsidR="0088165E" w:rsidRDefault="0088165E" w:rsidP="0088165E">
            <w:r>
              <w:t>Perspectivele speciei din punct de vedere al populaţiei</w:t>
            </w:r>
          </w:p>
        </w:tc>
        <w:tc>
          <w:tcPr>
            <w:tcW w:w="5102" w:type="dxa"/>
          </w:tcPr>
          <w:p w:rsidR="0088165E" w:rsidRDefault="0088165E" w:rsidP="0088165E">
            <w:r>
              <w:t>”FV” –  favorabile</w:t>
            </w:r>
          </w:p>
        </w:tc>
      </w:tr>
      <w:tr w:rsidR="0088165E" w:rsidTr="0088165E">
        <w:tc>
          <w:tcPr>
            <w:tcW w:w="1134" w:type="dxa"/>
          </w:tcPr>
          <w:p w:rsidR="0088165E" w:rsidRDefault="0088165E" w:rsidP="0088165E">
            <w:r>
              <w:t>C.6</w:t>
            </w:r>
          </w:p>
        </w:tc>
        <w:tc>
          <w:tcPr>
            <w:tcW w:w="2835" w:type="dxa"/>
          </w:tcPr>
          <w:p w:rsidR="0088165E" w:rsidRDefault="0088165E" w:rsidP="0088165E">
            <w:r>
              <w:t>Tendinţa viitoare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C.7</w:t>
            </w:r>
          </w:p>
        </w:tc>
        <w:tc>
          <w:tcPr>
            <w:tcW w:w="2835" w:type="dxa"/>
          </w:tcPr>
          <w:p w:rsidR="0088165E" w:rsidRDefault="0088165E" w:rsidP="0088165E">
            <w:r>
              <w:t>Raportul dintre suprafaţa adecvată a habitatului speciei şi suprafaţa habitatului speciei în viitor</w:t>
            </w:r>
          </w:p>
        </w:tc>
        <w:tc>
          <w:tcPr>
            <w:tcW w:w="5102" w:type="dxa"/>
          </w:tcPr>
          <w:p w:rsidR="0088165E" w:rsidRDefault="0088165E" w:rsidP="0088165E">
            <w:r>
              <w:t>”≈” – aproximativ egal</w:t>
            </w:r>
          </w:p>
        </w:tc>
      </w:tr>
      <w:tr w:rsidR="0088165E" w:rsidTr="0088165E">
        <w:tc>
          <w:tcPr>
            <w:tcW w:w="1134" w:type="dxa"/>
          </w:tcPr>
          <w:p w:rsidR="0088165E" w:rsidRDefault="0088165E" w:rsidP="0088165E">
            <w:r>
              <w:t>C.8</w:t>
            </w:r>
          </w:p>
        </w:tc>
        <w:tc>
          <w:tcPr>
            <w:tcW w:w="2835" w:type="dxa"/>
          </w:tcPr>
          <w:p w:rsidR="0088165E" w:rsidRDefault="0088165E" w:rsidP="0088165E">
            <w:r>
              <w:t>Perspectivele speciei din punct de vedere al habitatului speciei</w:t>
            </w:r>
          </w:p>
        </w:tc>
        <w:tc>
          <w:tcPr>
            <w:tcW w:w="5102" w:type="dxa"/>
          </w:tcPr>
          <w:p w:rsidR="0088165E" w:rsidRDefault="0088165E" w:rsidP="0088165E">
            <w:r>
              <w:t>”FV” –  favorabile</w:t>
            </w:r>
          </w:p>
        </w:tc>
      </w:tr>
      <w:tr w:rsidR="0088165E" w:rsidTr="0088165E">
        <w:tc>
          <w:tcPr>
            <w:tcW w:w="1134" w:type="dxa"/>
          </w:tcPr>
          <w:p w:rsidR="0088165E" w:rsidRDefault="0088165E" w:rsidP="0088165E">
            <w:r>
              <w:t>C.9</w:t>
            </w:r>
          </w:p>
        </w:tc>
        <w:tc>
          <w:tcPr>
            <w:tcW w:w="2835" w:type="dxa"/>
          </w:tcPr>
          <w:p w:rsidR="0088165E" w:rsidRDefault="0088165E" w:rsidP="0088165E">
            <w:r>
              <w:t>Perspectivele speciei în viitor</w:t>
            </w:r>
          </w:p>
        </w:tc>
        <w:tc>
          <w:tcPr>
            <w:tcW w:w="5102" w:type="dxa"/>
          </w:tcPr>
          <w:p w:rsidR="0088165E" w:rsidRDefault="0088165E" w:rsidP="0088165E">
            <w:r>
              <w:t>”FV” –  favorabile</w:t>
            </w:r>
          </w:p>
        </w:tc>
      </w:tr>
      <w:tr w:rsidR="0088165E" w:rsidTr="0088165E">
        <w:tc>
          <w:tcPr>
            <w:tcW w:w="1134" w:type="dxa"/>
          </w:tcPr>
          <w:p w:rsidR="0088165E" w:rsidRDefault="0088165E" w:rsidP="0088165E">
            <w:r>
              <w:lastRenderedPageBreak/>
              <w:t>C.10</w:t>
            </w:r>
          </w:p>
        </w:tc>
        <w:tc>
          <w:tcPr>
            <w:tcW w:w="2835" w:type="dxa"/>
          </w:tcPr>
          <w:p w:rsidR="0088165E" w:rsidRDefault="0088165E" w:rsidP="0088165E">
            <w:r>
              <w:t>Efectul cumulat al impacturilor asupra speciei în viitor</w:t>
            </w:r>
          </w:p>
        </w:tc>
        <w:tc>
          <w:tcPr>
            <w:tcW w:w="5102" w:type="dxa"/>
          </w:tcPr>
          <w:p w:rsidR="0088165E" w:rsidRDefault="0088165E" w:rsidP="0088165E">
            <w:r>
              <w:t>Scăzut - impacturile‚ respectiv presiunile actuale și amenințările viitoare‚ vor avea un efect cumulat scăzut sau nesemnificativ asupra speciei‚ neafectând semnificativ viabilitatea pe termen lung a speciei</w:t>
            </w:r>
          </w:p>
        </w:tc>
      </w:tr>
      <w:tr w:rsidR="0088165E" w:rsidTr="0088165E">
        <w:tc>
          <w:tcPr>
            <w:tcW w:w="1134" w:type="dxa"/>
          </w:tcPr>
          <w:p w:rsidR="0088165E" w:rsidRDefault="0088165E" w:rsidP="0088165E">
            <w:r>
              <w:t>C.11</w:t>
            </w:r>
          </w:p>
        </w:tc>
        <w:tc>
          <w:tcPr>
            <w:tcW w:w="2835" w:type="dxa"/>
          </w:tcPr>
          <w:p w:rsidR="0088165E" w:rsidRDefault="0088165E" w:rsidP="0088165E">
            <w:r>
              <w:t>Intensitatea presiunilor actuale asupra speciei</w:t>
            </w:r>
          </w:p>
        </w:tc>
        <w:tc>
          <w:tcPr>
            <w:tcW w:w="5102" w:type="dxa"/>
          </w:tcPr>
          <w:p w:rsidR="0088165E" w:rsidRDefault="0088165E" w:rsidP="0088165E"/>
          <w:p w:rsidR="0088165E" w:rsidRDefault="0088165E" w:rsidP="0088165E">
            <w:pPr>
              <w:pStyle w:val="poimth"/>
            </w:pPr>
            <w:r>
              <w:t xml:space="preserve">Ridicat: </w:t>
            </w:r>
          </w:p>
          <w:p w:rsidR="0088165E" w:rsidRDefault="0088165E" w:rsidP="0088165E">
            <w:r>
              <w:t>Pentru această specie nu se cunosc presiuni cu intensitate ridicată</w:t>
            </w:r>
          </w:p>
          <w:p w:rsidR="0088165E" w:rsidRDefault="0088165E" w:rsidP="0088165E">
            <w:pPr>
              <w:pStyle w:val="poimth"/>
            </w:pPr>
            <w:r>
              <w:t xml:space="preserve">Mediu: </w:t>
            </w:r>
          </w:p>
          <w:p w:rsidR="0088165E" w:rsidRDefault="0088165E" w:rsidP="0088165E">
            <w:r>
              <w:t>A02.01. agricultura intensivă</w:t>
            </w:r>
          </w:p>
          <w:p w:rsidR="0088165E" w:rsidRDefault="0088165E" w:rsidP="0088165E">
            <w:pPr>
              <w:pStyle w:val="poimth"/>
            </w:pPr>
            <w:r>
              <w:t xml:space="preserve">Scăzut: </w:t>
            </w:r>
          </w:p>
          <w:p w:rsidR="0088165E" w:rsidRDefault="0088165E" w:rsidP="0088165E">
            <w:r>
              <w:t>Pentru această specie nu se cunosc presiuni cu intensitate scăzută</w:t>
            </w:r>
          </w:p>
        </w:tc>
      </w:tr>
      <w:tr w:rsidR="0088165E" w:rsidTr="0088165E">
        <w:tc>
          <w:tcPr>
            <w:tcW w:w="1134" w:type="dxa"/>
          </w:tcPr>
          <w:p w:rsidR="0088165E" w:rsidRDefault="0088165E" w:rsidP="0088165E">
            <w:r>
              <w:t>C.12</w:t>
            </w:r>
          </w:p>
        </w:tc>
        <w:tc>
          <w:tcPr>
            <w:tcW w:w="2835" w:type="dxa"/>
          </w:tcPr>
          <w:p w:rsidR="0088165E" w:rsidRDefault="0088165E" w:rsidP="0088165E">
            <w:r>
              <w:t>Intensitatea ameninţărilor viitoare asupra speciei</w:t>
            </w:r>
          </w:p>
        </w:tc>
        <w:tc>
          <w:tcPr>
            <w:tcW w:w="5102" w:type="dxa"/>
          </w:tcPr>
          <w:p w:rsidR="0088165E" w:rsidRDefault="0088165E" w:rsidP="0088165E"/>
          <w:p w:rsidR="0088165E" w:rsidRDefault="0088165E" w:rsidP="0088165E">
            <w:pPr>
              <w:pStyle w:val="poimth"/>
            </w:pPr>
            <w:r>
              <w:t xml:space="preserve">Ridicat: </w:t>
            </w:r>
          </w:p>
          <w:p w:rsidR="0088165E" w:rsidRDefault="0088165E" w:rsidP="0088165E">
            <w:r>
              <w:t>Pentru această specie nu se cunosc amenințări cu intensitate ridicată</w:t>
            </w:r>
          </w:p>
          <w:p w:rsidR="0088165E" w:rsidRDefault="0088165E" w:rsidP="0088165E">
            <w:pPr>
              <w:pStyle w:val="poimth"/>
            </w:pPr>
            <w:r>
              <w:t xml:space="preserve">Mediu: </w:t>
            </w:r>
          </w:p>
          <w:p w:rsidR="0088165E" w:rsidRDefault="0088165E" w:rsidP="0088165E">
            <w:r>
              <w:t>A02.01. agricultura intensivă</w:t>
            </w:r>
          </w:p>
          <w:p w:rsidR="0088165E" w:rsidRDefault="0088165E" w:rsidP="0088165E">
            <w:r>
              <w:t>A07. utilizarea produselor biocide, hormoni și substanțe chimice</w:t>
            </w:r>
          </w:p>
          <w:p w:rsidR="0088165E" w:rsidRDefault="0088165E" w:rsidP="0088165E">
            <w:pPr>
              <w:pStyle w:val="poimth"/>
            </w:pPr>
            <w:r>
              <w:t xml:space="preserve">Scăzut: </w:t>
            </w:r>
          </w:p>
          <w:p w:rsidR="0088165E" w:rsidRDefault="0088165E" w:rsidP="0088165E">
            <w:r>
              <w:t>J01.01. incendii</w:t>
            </w:r>
          </w:p>
        </w:tc>
      </w:tr>
      <w:tr w:rsidR="0088165E" w:rsidTr="0088165E">
        <w:tc>
          <w:tcPr>
            <w:tcW w:w="1134" w:type="dxa"/>
          </w:tcPr>
          <w:p w:rsidR="0088165E" w:rsidRDefault="0088165E" w:rsidP="0088165E">
            <w:r>
              <w:t>C.13</w:t>
            </w:r>
          </w:p>
        </w:tc>
        <w:tc>
          <w:tcPr>
            <w:tcW w:w="2835" w:type="dxa"/>
          </w:tcPr>
          <w:p w:rsidR="0088165E" w:rsidRDefault="0088165E" w:rsidP="0088165E">
            <w:r>
              <w:t>Viabilitatea pe termen lung a speciei</w:t>
            </w:r>
          </w:p>
        </w:tc>
        <w:tc>
          <w:tcPr>
            <w:tcW w:w="5102" w:type="dxa"/>
          </w:tcPr>
          <w:p w:rsidR="0088165E" w:rsidRDefault="0088165E" w:rsidP="0088165E">
            <w:r>
              <w:t>viabilitatea pe termen lung a speciei este asigurată</w:t>
            </w:r>
          </w:p>
        </w:tc>
      </w:tr>
      <w:tr w:rsidR="0088165E" w:rsidTr="0088165E">
        <w:tc>
          <w:tcPr>
            <w:tcW w:w="1134" w:type="dxa"/>
          </w:tcPr>
          <w:p w:rsidR="0088165E" w:rsidRDefault="0088165E" w:rsidP="0088165E">
            <w:r>
              <w:t>C.14</w:t>
            </w:r>
          </w:p>
        </w:tc>
        <w:tc>
          <w:tcPr>
            <w:tcW w:w="2835" w:type="dxa"/>
          </w:tcPr>
          <w:p w:rsidR="0088165E" w:rsidRDefault="0088165E" w:rsidP="0088165E">
            <w:r>
              <w:t>Starea de conservare din punct de vedere al perspectivelor speciei în viitor</w:t>
            </w:r>
          </w:p>
        </w:tc>
        <w:tc>
          <w:tcPr>
            <w:tcW w:w="5102" w:type="dxa"/>
          </w:tcPr>
          <w:p w:rsidR="0088165E" w:rsidRDefault="0088165E" w:rsidP="0088165E">
            <w:r>
              <w:t>”FV” – favorabilă</w:t>
            </w:r>
          </w:p>
        </w:tc>
      </w:tr>
      <w:tr w:rsidR="0088165E" w:rsidTr="0088165E">
        <w:tc>
          <w:tcPr>
            <w:tcW w:w="1134" w:type="dxa"/>
          </w:tcPr>
          <w:p w:rsidR="0088165E" w:rsidRDefault="0088165E" w:rsidP="0088165E">
            <w:r>
              <w:t>C.15</w:t>
            </w:r>
          </w:p>
        </w:tc>
        <w:tc>
          <w:tcPr>
            <w:tcW w:w="2835" w:type="dxa"/>
          </w:tcPr>
          <w:p w:rsidR="0088165E" w:rsidRDefault="0088165E" w:rsidP="0088165E">
            <w:r>
              <w:t>Tendinţa stării de conservare din punct de vedere al perspectivelor speciei în viitor</w:t>
            </w:r>
          </w:p>
        </w:tc>
        <w:tc>
          <w:tcPr>
            <w:tcW w:w="5102" w:type="dxa"/>
          </w:tcPr>
          <w:p w:rsidR="0088165E" w:rsidRDefault="0088165E" w:rsidP="0088165E">
            <w:r>
              <w:t>”0” – este stabilă</w:t>
            </w:r>
          </w:p>
        </w:tc>
      </w:tr>
      <w:tr w:rsidR="0088165E" w:rsidTr="0088165E">
        <w:tc>
          <w:tcPr>
            <w:tcW w:w="1134" w:type="dxa"/>
          </w:tcPr>
          <w:p w:rsidR="0088165E" w:rsidRDefault="0088165E" w:rsidP="0088165E">
            <w:r>
              <w:t>C.16</w:t>
            </w:r>
          </w:p>
        </w:tc>
        <w:tc>
          <w:tcPr>
            <w:tcW w:w="2835" w:type="dxa"/>
          </w:tcPr>
          <w:p w:rsidR="0088165E" w:rsidRDefault="0088165E" w:rsidP="0088165E">
            <w:r>
              <w:t>Starea de conservare necunoscută din punct de vedere al perspectivelor speciei în viitor</w:t>
            </w:r>
          </w:p>
        </w:tc>
        <w:tc>
          <w:tcPr>
            <w:tcW w:w="5102" w:type="dxa"/>
          </w:tcPr>
          <w:p w:rsidR="0088165E" w:rsidRDefault="0088165E" w:rsidP="0088165E">
            <w:r>
              <w:t>Nu se aplică</w:t>
            </w:r>
          </w:p>
        </w:tc>
      </w:tr>
    </w:tbl>
    <w:p w:rsidR="0088165E" w:rsidRDefault="0088165E" w:rsidP="0088165E">
      <w:pPr>
        <w:pStyle w:val="poimh2"/>
      </w:pPr>
      <w:r>
        <w:t>Matricea 4) Matricea pentru evaluarea perspectivelor speciei din punct de vedere al populației speciei</w:t>
      </w:r>
    </w:p>
    <w:tbl>
      <w:tblPr>
        <w:tblStyle w:val="poimtg"/>
        <w:tblW w:w="0" w:type="auto"/>
        <w:tblLayout w:type="fixed"/>
        <w:tblLook w:val="04A0" w:firstRow="1" w:lastRow="0" w:firstColumn="1" w:lastColumn="0" w:noHBand="0" w:noVBand="1"/>
      </w:tblPr>
      <w:tblGrid>
        <w:gridCol w:w="1701"/>
        <w:gridCol w:w="1701"/>
        <w:gridCol w:w="1701"/>
        <w:gridCol w:w="1701"/>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701" w:type="dxa"/>
          </w:tcPr>
          <w:p w:rsidR="0088165E" w:rsidRDefault="0088165E" w:rsidP="0088165E">
            <w:r>
              <w:lastRenderedPageBreak/>
              <w:t>Valoarea actuală a parametrului</w:t>
            </w:r>
          </w:p>
        </w:tc>
        <w:tc>
          <w:tcPr>
            <w:tcW w:w="1701" w:type="dxa"/>
          </w:tcPr>
          <w:p w:rsidR="0088165E" w:rsidRDefault="0088165E" w:rsidP="0088165E">
            <w:r>
              <w:t>Tendinţa viitoare a parametrului</w:t>
            </w:r>
          </w:p>
        </w:tc>
        <w:tc>
          <w:tcPr>
            <w:tcW w:w="1701" w:type="dxa"/>
          </w:tcPr>
          <w:p w:rsidR="0088165E" w:rsidRDefault="0088165E" w:rsidP="0088165E">
            <w:r>
              <w:t>Raportul dintre valoarea VRSF şi valoarea viitoare a parametrului</w:t>
            </w:r>
          </w:p>
        </w:tc>
        <w:tc>
          <w:tcPr>
            <w:tcW w:w="1701" w:type="dxa"/>
          </w:tcPr>
          <w:p w:rsidR="0088165E" w:rsidRDefault="0088165E" w:rsidP="0088165E">
            <w:r>
              <w:t>Perspective</w:t>
            </w:r>
          </w:p>
        </w:tc>
        <w:tc>
          <w:tcPr>
            <w:tcW w:w="2268" w:type="dxa"/>
          </w:tcPr>
          <w:p w:rsidR="0088165E" w:rsidRDefault="0088165E" w:rsidP="0088165E">
            <w:r>
              <w:t>Figura</w:t>
            </w:r>
          </w:p>
        </w:tc>
      </w:tr>
      <w:tr w:rsidR="0088165E" w:rsidTr="0088165E">
        <w:tc>
          <w:tcPr>
            <w:tcW w:w="1701" w:type="dxa"/>
          </w:tcPr>
          <w:p w:rsidR="0088165E" w:rsidRDefault="0088165E" w:rsidP="0088165E">
            <w:r>
              <w:t>”≈” – aproximativ egal</w:t>
            </w:r>
          </w:p>
        </w:tc>
        <w:tc>
          <w:tcPr>
            <w:tcW w:w="1701" w:type="dxa"/>
          </w:tcPr>
          <w:p w:rsidR="0088165E" w:rsidRDefault="0088165E" w:rsidP="0088165E">
            <w:r>
              <w:t>”0” – stabilă</w:t>
            </w:r>
          </w:p>
        </w:tc>
        <w:tc>
          <w:tcPr>
            <w:tcW w:w="1701" w:type="dxa"/>
          </w:tcPr>
          <w:p w:rsidR="0088165E" w:rsidRDefault="0088165E" w:rsidP="0088165E">
            <w:r>
              <w:t>”≈” – aproximativ egal</w:t>
            </w:r>
          </w:p>
        </w:tc>
        <w:tc>
          <w:tcPr>
            <w:tcW w:w="1701" w:type="dxa"/>
          </w:tcPr>
          <w:p w:rsidR="0088165E" w:rsidRDefault="0088165E" w:rsidP="0088165E">
            <w:r>
              <w:t>”FV” –  favorabile</w:t>
            </w:r>
          </w:p>
        </w:tc>
        <w:tc>
          <w:tcPr>
            <w:tcW w:w="2268" w:type="dxa"/>
          </w:tcPr>
          <w:p w:rsidR="0088165E" w:rsidRDefault="0088165E" w:rsidP="0088165E"/>
        </w:tc>
      </w:tr>
    </w:tbl>
    <w:p w:rsidR="0088165E" w:rsidRDefault="0088165E" w:rsidP="0088165E">
      <w:pPr>
        <w:pStyle w:val="poimh2"/>
      </w:pPr>
      <w:r>
        <w:t>Matricea 5) Perspectivele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Perspectivele speciei din punct de vedere al populaţiei: ”FV” –  favorabile. Perspectivele speciei din punct de vedere al habitatului speciei: ”FV” –  favorabile</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Matricea 6) Matricea evaluării stării de conservare a speciei din punct de vedere al perspectivelor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C10: Scăzut - impacturile‚ respectiv presiunile actuale și amenințările viitoare‚ vor avea un efect cumulat scăzut sau nesemnificativ asupra speciei‚ neafectând semnificativ viabilitatea pe termen lung a speciei, C9: ”FV” –  favorabile, C13: viabilitatea pe termen lung a speciei este asigurată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lastRenderedPageBreak/>
        <w:t>Tabelul D) Parametri pentru evaluarea stării globale de conservare a speciei în cadrul ariei naturale protejate</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Motacilla flava</w:t>
            </w:r>
            <w:r>
              <w:t>, 1151, Nu figurează în anexele Directivei Păsări</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D.3</w:t>
            </w:r>
          </w:p>
        </w:tc>
        <w:tc>
          <w:tcPr>
            <w:tcW w:w="2835" w:type="dxa"/>
          </w:tcPr>
          <w:p w:rsidR="0088165E" w:rsidRDefault="0088165E" w:rsidP="0088165E">
            <w:r>
              <w:t>Starea globală de conservare a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D.4</w:t>
            </w:r>
          </w:p>
        </w:tc>
        <w:tc>
          <w:tcPr>
            <w:tcW w:w="2835" w:type="dxa"/>
          </w:tcPr>
          <w:p w:rsidR="0088165E" w:rsidRDefault="0088165E" w:rsidP="0088165E">
            <w:r>
              <w:t>Tendinţa stării globale de conservare a speciei</w:t>
            </w:r>
          </w:p>
        </w:tc>
        <w:tc>
          <w:tcPr>
            <w:tcW w:w="5102" w:type="dxa"/>
          </w:tcPr>
          <w:p w:rsidR="0088165E" w:rsidRDefault="0088165E" w:rsidP="0088165E">
            <w:r>
              <w:t>Starea globală de conservare a speciei [D.3.] nu a fost evaluată ca nefavorabilă - inadecvată sau nefavorabilă - rea</w:t>
            </w:r>
          </w:p>
        </w:tc>
      </w:tr>
      <w:tr w:rsidR="0088165E" w:rsidTr="0088165E">
        <w:tc>
          <w:tcPr>
            <w:tcW w:w="1134" w:type="dxa"/>
          </w:tcPr>
          <w:p w:rsidR="0088165E" w:rsidRDefault="0088165E" w:rsidP="0088165E">
            <w:r>
              <w:t>D.5</w:t>
            </w:r>
          </w:p>
        </w:tc>
        <w:tc>
          <w:tcPr>
            <w:tcW w:w="2835" w:type="dxa"/>
          </w:tcPr>
          <w:p w:rsidR="0088165E" w:rsidRDefault="0088165E" w:rsidP="0088165E">
            <w:r>
              <w:t>Starea globală de conservare necunoscută</w:t>
            </w:r>
          </w:p>
        </w:tc>
        <w:tc>
          <w:tcPr>
            <w:tcW w:w="5102" w:type="dxa"/>
          </w:tcPr>
          <w:p w:rsidR="0088165E" w:rsidRDefault="0088165E" w:rsidP="0088165E">
            <w:r>
              <w:t>Starea globală de conservare a speciei [D.3.] nu a fost evaluată ca ”X” necunoscută.</w:t>
            </w:r>
          </w:p>
        </w:tc>
      </w:tr>
      <w:tr w:rsidR="0088165E" w:rsidTr="0088165E">
        <w:tc>
          <w:tcPr>
            <w:tcW w:w="1134" w:type="dxa"/>
          </w:tcPr>
          <w:p w:rsidR="0088165E" w:rsidRDefault="0088165E" w:rsidP="0088165E">
            <w:r>
              <w:t>D.6</w:t>
            </w:r>
          </w:p>
        </w:tc>
        <w:tc>
          <w:tcPr>
            <w:tcW w:w="2835" w:type="dxa"/>
          </w:tcPr>
          <w:p w:rsidR="0088165E" w:rsidRDefault="0088165E" w:rsidP="0088165E">
            <w:r>
              <w:t>Informaţii suplimentare</w:t>
            </w:r>
          </w:p>
        </w:tc>
        <w:tc>
          <w:tcPr>
            <w:tcW w:w="5102" w:type="dxa"/>
          </w:tcPr>
          <w:p w:rsidR="0088165E" w:rsidRDefault="0088165E" w:rsidP="0088165E">
            <w:r>
              <w:t>na</w:t>
            </w:r>
          </w:p>
        </w:tc>
      </w:tr>
    </w:tbl>
    <w:p w:rsidR="0088165E" w:rsidRDefault="0088165E" w:rsidP="0088165E">
      <w:pPr>
        <w:pStyle w:val="poimh2"/>
      </w:pPr>
      <w:r>
        <w:t>Matricea 7) Evaluarea stării globale de conservare a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A16: ”FV” – favorabilă, B15: , ”FV” – favorabilăC14: ”FV” – favorabilă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Pr="00104AAD" w:rsidRDefault="0088165E" w:rsidP="0088165E">
      <w:pPr>
        <w:pStyle w:val="poimh1"/>
        <w:rPr>
          <w:sz w:val="24"/>
        </w:rPr>
      </w:pPr>
      <w:r w:rsidRPr="00104AAD">
        <w:rPr>
          <w:sz w:val="24"/>
        </w:rPr>
        <w:t xml:space="preserve">1166 - </w:t>
      </w:r>
      <w:r w:rsidRPr="00104AAD">
        <w:rPr>
          <w:rStyle w:val="poimlat"/>
          <w:sz w:val="24"/>
        </w:rPr>
        <w:t xml:space="preserve">Oenanthe isabellina, </w:t>
      </w:r>
      <w:r w:rsidRPr="00104AAD">
        <w:rPr>
          <w:sz w:val="24"/>
        </w:rPr>
        <w:t>Pietrar răsăritean</w:t>
      </w:r>
    </w:p>
    <w:p w:rsidR="0088165E" w:rsidRDefault="0088165E" w:rsidP="0088165E">
      <w:pPr>
        <w:pStyle w:val="poimh2"/>
      </w:pPr>
      <w:r>
        <w:t>Tabelul A) Parametri pentru evaluarea stării de conservare a speciei din punct de vedere al populaţiei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Oenanthe isabellina</w:t>
            </w:r>
            <w:r>
              <w:t>, 1166, Nu figurează în anexele Directivei Păsări</w:t>
            </w:r>
          </w:p>
        </w:tc>
      </w:tr>
      <w:tr w:rsidR="0088165E" w:rsidTr="0088165E">
        <w:tc>
          <w:tcPr>
            <w:tcW w:w="1134" w:type="dxa"/>
          </w:tcPr>
          <w:p w:rsidR="0088165E" w:rsidRDefault="0088165E" w:rsidP="0088165E">
            <w:r>
              <w:t>A.2</w:t>
            </w:r>
          </w:p>
        </w:tc>
        <w:tc>
          <w:tcPr>
            <w:tcW w:w="2835" w:type="dxa"/>
          </w:tcPr>
          <w:p w:rsidR="0088165E" w:rsidRDefault="0088165E" w:rsidP="0088165E">
            <w:r>
              <w:t>Statut de prezenţă temporală a speciilor</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A.3</w:t>
            </w:r>
          </w:p>
        </w:tc>
        <w:tc>
          <w:tcPr>
            <w:tcW w:w="2835" w:type="dxa"/>
          </w:tcPr>
          <w:p w:rsidR="0088165E" w:rsidRDefault="0088165E" w:rsidP="0088165E">
            <w:r>
              <w:t>Mărimea populaţiei speciei în aria naturală protejată</w:t>
            </w:r>
          </w:p>
        </w:tc>
        <w:tc>
          <w:tcPr>
            <w:tcW w:w="5102" w:type="dxa"/>
          </w:tcPr>
          <w:p w:rsidR="0088165E" w:rsidRDefault="0088165E" w:rsidP="0088165E">
            <w:r>
              <w:t>400 - 600 indivizi</w:t>
            </w:r>
          </w:p>
        </w:tc>
      </w:tr>
      <w:tr w:rsidR="0088165E" w:rsidTr="0088165E">
        <w:tc>
          <w:tcPr>
            <w:tcW w:w="1134" w:type="dxa"/>
          </w:tcPr>
          <w:p w:rsidR="0088165E" w:rsidRDefault="0088165E" w:rsidP="0088165E">
            <w:r>
              <w:t>A.4</w:t>
            </w:r>
          </w:p>
        </w:tc>
        <w:tc>
          <w:tcPr>
            <w:tcW w:w="2835" w:type="dxa"/>
          </w:tcPr>
          <w:p w:rsidR="0088165E" w:rsidRDefault="0088165E" w:rsidP="0088165E">
            <w:r>
              <w:t>Calitatea datelor referitoare la populaţia speciei din aria naturală protejată</w:t>
            </w:r>
          </w:p>
        </w:tc>
        <w:tc>
          <w:tcPr>
            <w:tcW w:w="5102" w:type="dxa"/>
          </w:tcPr>
          <w:p w:rsidR="0088165E" w:rsidRDefault="0088165E" w:rsidP="0088165E">
            <w:r>
              <w:t>slabă - date estimate pe baza opiniei experţilor cu sau fără măsurători prin eşantionare</w:t>
            </w:r>
          </w:p>
        </w:tc>
      </w:tr>
      <w:tr w:rsidR="0088165E" w:rsidTr="0088165E">
        <w:tc>
          <w:tcPr>
            <w:tcW w:w="1134" w:type="dxa"/>
          </w:tcPr>
          <w:p w:rsidR="0088165E" w:rsidRDefault="0088165E" w:rsidP="0088165E">
            <w:r>
              <w:lastRenderedPageBreak/>
              <w:t>A.5</w:t>
            </w:r>
          </w:p>
        </w:tc>
        <w:tc>
          <w:tcPr>
            <w:tcW w:w="2835" w:type="dxa"/>
          </w:tcPr>
          <w:p w:rsidR="0088165E" w:rsidRDefault="0088165E" w:rsidP="0088165E">
            <w:r>
              <w:t>Raportul dintre mărimea populaţiei speciei în aria naturală protejată şi mărimea populaţiei naţionale</w:t>
            </w:r>
          </w:p>
        </w:tc>
        <w:tc>
          <w:tcPr>
            <w:tcW w:w="5102" w:type="dxa"/>
          </w:tcPr>
          <w:p w:rsidR="0088165E" w:rsidRDefault="0088165E" w:rsidP="0088165E">
            <w:r>
              <w:t>Nu exista date disponibile pentru stabilirea acestui parametru</w:t>
            </w:r>
          </w:p>
        </w:tc>
      </w:tr>
      <w:tr w:rsidR="0088165E" w:rsidTr="0088165E">
        <w:tc>
          <w:tcPr>
            <w:tcW w:w="1134" w:type="dxa"/>
          </w:tcPr>
          <w:p w:rsidR="0088165E" w:rsidRDefault="0088165E" w:rsidP="0088165E">
            <w:r>
              <w:t>A.6</w:t>
            </w:r>
          </w:p>
        </w:tc>
        <w:tc>
          <w:tcPr>
            <w:tcW w:w="2835" w:type="dxa"/>
          </w:tcPr>
          <w:p w:rsidR="0088165E" w:rsidRDefault="0088165E" w:rsidP="0088165E">
            <w:r>
              <w:t>Mărimea populaţiei speciei în aria naturală protejată comparata cu mărimea populaţiei naţionale</w:t>
            </w:r>
          </w:p>
        </w:tc>
        <w:tc>
          <w:tcPr>
            <w:tcW w:w="5102" w:type="dxa"/>
          </w:tcPr>
          <w:p w:rsidR="0088165E" w:rsidRDefault="0088165E" w:rsidP="0088165E">
            <w:r>
              <w:t>Nesemnificativă</w:t>
            </w:r>
          </w:p>
        </w:tc>
      </w:tr>
      <w:tr w:rsidR="0088165E" w:rsidTr="0088165E">
        <w:tc>
          <w:tcPr>
            <w:tcW w:w="1134" w:type="dxa"/>
          </w:tcPr>
          <w:p w:rsidR="0088165E" w:rsidRDefault="0088165E" w:rsidP="0088165E">
            <w:r>
              <w:t>A.7</w:t>
            </w:r>
          </w:p>
        </w:tc>
        <w:tc>
          <w:tcPr>
            <w:tcW w:w="2835" w:type="dxa"/>
          </w:tcPr>
          <w:p w:rsidR="0088165E" w:rsidRDefault="0088165E" w:rsidP="0088165E">
            <w:r>
              <w:t>Mărimea reevaluată a populaţiei estimate în planul de management anterior</w:t>
            </w:r>
          </w:p>
        </w:tc>
        <w:tc>
          <w:tcPr>
            <w:tcW w:w="5102" w:type="dxa"/>
          </w:tcPr>
          <w:p w:rsidR="0088165E" w:rsidRDefault="0088165E" w:rsidP="0088165E">
            <w:r>
              <w:t>Evaluarea mărimii populației speciei se face pentru prima dată</w:t>
            </w:r>
          </w:p>
        </w:tc>
      </w:tr>
      <w:tr w:rsidR="0088165E" w:rsidTr="0088165E">
        <w:tc>
          <w:tcPr>
            <w:tcW w:w="1134" w:type="dxa"/>
          </w:tcPr>
          <w:p w:rsidR="0088165E" w:rsidRDefault="0088165E" w:rsidP="0088165E">
            <w:r>
              <w:t>A.8</w:t>
            </w:r>
          </w:p>
        </w:tc>
        <w:tc>
          <w:tcPr>
            <w:tcW w:w="2835" w:type="dxa"/>
          </w:tcPr>
          <w:p w:rsidR="0088165E" w:rsidRDefault="0088165E" w:rsidP="0088165E">
            <w:r>
              <w:t>Mărimea populaţiei de referinţă pentru starea favorabilă în aria naturală protejată</w:t>
            </w:r>
          </w:p>
        </w:tc>
        <w:tc>
          <w:tcPr>
            <w:tcW w:w="5102" w:type="dxa"/>
          </w:tcPr>
          <w:p w:rsidR="0088165E" w:rsidRDefault="0088165E" w:rsidP="0088165E">
            <w:r>
              <w:t>500</w:t>
            </w:r>
          </w:p>
        </w:tc>
      </w:tr>
      <w:tr w:rsidR="0088165E" w:rsidTr="0088165E">
        <w:tc>
          <w:tcPr>
            <w:tcW w:w="1134" w:type="dxa"/>
          </w:tcPr>
          <w:p w:rsidR="0088165E" w:rsidRDefault="0088165E" w:rsidP="0088165E">
            <w:r>
              <w:t>A.9</w:t>
            </w:r>
          </w:p>
        </w:tc>
        <w:tc>
          <w:tcPr>
            <w:tcW w:w="2835" w:type="dxa"/>
          </w:tcPr>
          <w:p w:rsidR="0088165E" w:rsidRDefault="0088165E" w:rsidP="0088165E">
            <w:r>
              <w:t>Metodologia de apreciere a mărimii populaţiei de referinţă pentru starea favorabilă</w:t>
            </w:r>
          </w:p>
        </w:tc>
        <w:tc>
          <w:tcPr>
            <w:tcW w:w="5102" w:type="dxa"/>
          </w:tcPr>
          <w:p w:rsidR="0088165E" w:rsidRDefault="0088165E" w:rsidP="0088165E">
            <w:r>
              <w:t>Analiza datelor istorice și a rezultatelor evaluărilor de teren efectuate în perioada 2017-2019</w:t>
            </w:r>
          </w:p>
        </w:tc>
      </w:tr>
      <w:tr w:rsidR="0088165E" w:rsidTr="0088165E">
        <w:tc>
          <w:tcPr>
            <w:tcW w:w="1134" w:type="dxa"/>
          </w:tcPr>
          <w:p w:rsidR="0088165E" w:rsidRDefault="0088165E" w:rsidP="0088165E">
            <w:r>
              <w:t>A.10</w:t>
            </w:r>
          </w:p>
        </w:tc>
        <w:tc>
          <w:tcPr>
            <w:tcW w:w="2835" w:type="dxa"/>
          </w:tcPr>
          <w:p w:rsidR="0088165E" w:rsidRDefault="0088165E" w:rsidP="0088165E">
            <w:r>
              <w:t>Raportul dintre mărimea populaţiei de referinţă pentru starea favorabilă şi mărimea populaţiei actuale</w:t>
            </w:r>
          </w:p>
        </w:tc>
        <w:tc>
          <w:tcPr>
            <w:tcW w:w="5102" w:type="dxa"/>
          </w:tcPr>
          <w:p w:rsidR="0088165E" w:rsidRDefault="0088165E" w:rsidP="0088165E">
            <w:r>
              <w:t>”≈” – aproximativ egal</w:t>
            </w:r>
          </w:p>
        </w:tc>
      </w:tr>
      <w:tr w:rsidR="0088165E" w:rsidTr="0088165E">
        <w:tc>
          <w:tcPr>
            <w:tcW w:w="1134" w:type="dxa"/>
          </w:tcPr>
          <w:p w:rsidR="0088165E" w:rsidRDefault="0088165E" w:rsidP="0088165E">
            <w:r>
              <w:t>A.11</w:t>
            </w:r>
          </w:p>
        </w:tc>
        <w:tc>
          <w:tcPr>
            <w:tcW w:w="2835" w:type="dxa"/>
          </w:tcPr>
          <w:p w:rsidR="0088165E" w:rsidRDefault="0088165E" w:rsidP="0088165E">
            <w:r>
              <w:t>Tendinţa actuală a mărimii populaţiei speciei</w:t>
            </w:r>
          </w:p>
        </w:tc>
        <w:tc>
          <w:tcPr>
            <w:tcW w:w="5102" w:type="dxa"/>
          </w:tcPr>
          <w:p w:rsidR="0088165E" w:rsidRDefault="0088165E" w:rsidP="0088165E">
            <w:r>
              <w:t>”0” – stabilă</w:t>
            </w:r>
          </w:p>
        </w:tc>
      </w:tr>
      <w:tr w:rsidR="0088165E" w:rsidTr="0088165E">
        <w:tc>
          <w:tcPr>
            <w:tcW w:w="1134" w:type="dxa"/>
          </w:tcPr>
          <w:p w:rsidR="0088165E" w:rsidRDefault="0088165E" w:rsidP="0088165E">
            <w:r>
              <w:t>A.12</w:t>
            </w:r>
          </w:p>
        </w:tc>
        <w:tc>
          <w:tcPr>
            <w:tcW w:w="2835" w:type="dxa"/>
          </w:tcPr>
          <w:p w:rsidR="0088165E" w:rsidRDefault="0088165E" w:rsidP="0088165E">
            <w:r>
              <w:t>Calitatea datelor privind tendinţa actuală a mărimii populaţiei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A.13</w:t>
            </w:r>
          </w:p>
        </w:tc>
        <w:tc>
          <w:tcPr>
            <w:tcW w:w="2835" w:type="dxa"/>
          </w:tcPr>
          <w:p w:rsidR="0088165E" w:rsidRDefault="0088165E" w:rsidP="0088165E">
            <w:r>
              <w:t>Magnitudinea tendinţei actuale a mărimii populaţiei speciei</w:t>
            </w:r>
          </w:p>
        </w:tc>
        <w:tc>
          <w:tcPr>
            <w:tcW w:w="5102" w:type="dxa"/>
          </w:tcPr>
          <w:p w:rsidR="0088165E" w:rsidRDefault="0088165E" w:rsidP="0088165E">
            <w:r>
              <w:t>Nu există suficiente informaţii pentru a putea aprecia magnitudinea tendinţei actuale a mărimii populaţiei speciei</w:t>
            </w:r>
          </w:p>
        </w:tc>
      </w:tr>
      <w:tr w:rsidR="0088165E" w:rsidTr="0088165E">
        <w:tc>
          <w:tcPr>
            <w:tcW w:w="1134" w:type="dxa"/>
          </w:tcPr>
          <w:p w:rsidR="0088165E" w:rsidRDefault="0088165E" w:rsidP="0088165E">
            <w:r>
              <w:t>A.14</w:t>
            </w:r>
          </w:p>
        </w:tc>
        <w:tc>
          <w:tcPr>
            <w:tcW w:w="2835" w:type="dxa"/>
          </w:tcPr>
          <w:p w:rsidR="0088165E" w:rsidRDefault="0088165E" w:rsidP="0088165E">
            <w:r>
              <w:t>Magnitudinea tendinţei actuale a mărimii populaţiei speciei exprimată prin calificative</w:t>
            </w:r>
          </w:p>
        </w:tc>
        <w:tc>
          <w:tcPr>
            <w:tcW w:w="5102" w:type="dxa"/>
          </w:tcPr>
          <w:p w:rsidR="0088165E" w:rsidRDefault="0088165E" w:rsidP="0088165E">
            <w:r>
              <w:t>na</w:t>
            </w:r>
          </w:p>
        </w:tc>
      </w:tr>
      <w:tr w:rsidR="0088165E" w:rsidTr="0088165E">
        <w:tc>
          <w:tcPr>
            <w:tcW w:w="1134" w:type="dxa"/>
          </w:tcPr>
          <w:p w:rsidR="0088165E" w:rsidRDefault="0088165E" w:rsidP="0088165E">
            <w:r>
              <w:t>A.15</w:t>
            </w:r>
          </w:p>
        </w:tc>
        <w:tc>
          <w:tcPr>
            <w:tcW w:w="2835" w:type="dxa"/>
          </w:tcPr>
          <w:p w:rsidR="0088165E" w:rsidRDefault="0088165E" w:rsidP="0088165E">
            <w:r>
              <w:t>Structura populaţiei speciei</w:t>
            </w:r>
          </w:p>
        </w:tc>
        <w:tc>
          <w:tcPr>
            <w:tcW w:w="5102" w:type="dxa"/>
          </w:tcPr>
          <w:p w:rsidR="0088165E" w:rsidRDefault="0088165E" w:rsidP="0088165E">
            <w:r>
              <w:t>Nu există date privind structura populaţiei.</w:t>
            </w:r>
          </w:p>
        </w:tc>
      </w:tr>
      <w:tr w:rsidR="0088165E" w:rsidTr="0088165E">
        <w:tc>
          <w:tcPr>
            <w:tcW w:w="1134" w:type="dxa"/>
          </w:tcPr>
          <w:p w:rsidR="0088165E" w:rsidRDefault="0088165E" w:rsidP="0088165E">
            <w:r>
              <w:t>A.16</w:t>
            </w:r>
          </w:p>
        </w:tc>
        <w:tc>
          <w:tcPr>
            <w:tcW w:w="2835" w:type="dxa"/>
          </w:tcPr>
          <w:p w:rsidR="0088165E" w:rsidRDefault="0088165E" w:rsidP="0088165E">
            <w:r>
              <w:t>Starea de conservare din punct de vedere al populaţiei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A.17</w:t>
            </w:r>
          </w:p>
        </w:tc>
        <w:tc>
          <w:tcPr>
            <w:tcW w:w="2835" w:type="dxa"/>
          </w:tcPr>
          <w:p w:rsidR="0088165E" w:rsidRDefault="0088165E" w:rsidP="0088165E">
            <w:r>
              <w:t>Tendinţa stării de conservare din punct de vedere al populaţiei speciei</w:t>
            </w:r>
          </w:p>
        </w:tc>
        <w:tc>
          <w:tcPr>
            <w:tcW w:w="5102" w:type="dxa"/>
          </w:tcPr>
          <w:p w:rsidR="0088165E" w:rsidRDefault="0088165E" w:rsidP="0088165E">
            <w:r>
              <w:t>”0” – este stabilă</w:t>
            </w:r>
          </w:p>
        </w:tc>
      </w:tr>
      <w:tr w:rsidR="0088165E" w:rsidTr="0088165E">
        <w:tc>
          <w:tcPr>
            <w:tcW w:w="1134" w:type="dxa"/>
          </w:tcPr>
          <w:p w:rsidR="0088165E" w:rsidRDefault="0088165E" w:rsidP="0088165E">
            <w:r>
              <w:lastRenderedPageBreak/>
              <w:t>A.18</w:t>
            </w:r>
          </w:p>
        </w:tc>
        <w:tc>
          <w:tcPr>
            <w:tcW w:w="2835" w:type="dxa"/>
          </w:tcPr>
          <w:p w:rsidR="0088165E" w:rsidRDefault="0088165E" w:rsidP="0088165E">
            <w:r>
              <w:t>Starea de conservare necunoscută din punct de vedere al populaţiei</w:t>
            </w:r>
          </w:p>
        </w:tc>
        <w:tc>
          <w:tcPr>
            <w:tcW w:w="5102" w:type="dxa"/>
          </w:tcPr>
          <w:p w:rsidR="0088165E" w:rsidRDefault="0088165E" w:rsidP="0088165E">
            <w:r>
              <w:t>A fost calculată starea de conservare din punctul de vedere al populației speciei</w:t>
            </w:r>
          </w:p>
        </w:tc>
      </w:tr>
    </w:tbl>
    <w:p w:rsidR="0088165E" w:rsidRDefault="0088165E" w:rsidP="0088165E">
      <w:pPr>
        <w:pStyle w:val="poimh2"/>
      </w:pPr>
      <w:r>
        <w:t>Matricea 1) Matricea de evaluare a stării de conservare a speciei din punct de vedere al populației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A10: ”≈” – aproximativ egal, A15: Nu există date privind structura populaţiei.</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B) Parametri pentru evaluarea stării de conservare a speciei din punct de vedere al habitatului speciei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Parametri</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Oenanthe isabellina</w:t>
            </w:r>
            <w:r>
              <w:t>, 1166, Nu figurează în anexele Directivei Păsări</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B.3</w:t>
            </w:r>
          </w:p>
        </w:tc>
        <w:tc>
          <w:tcPr>
            <w:tcW w:w="2835" w:type="dxa"/>
          </w:tcPr>
          <w:p w:rsidR="0088165E" w:rsidRDefault="0088165E" w:rsidP="0088165E">
            <w:r>
              <w:t>Suprafaţa habitatului speciei în aria naturală protejată</w:t>
            </w:r>
          </w:p>
        </w:tc>
        <w:tc>
          <w:tcPr>
            <w:tcW w:w="5102" w:type="dxa"/>
          </w:tcPr>
          <w:p w:rsidR="0088165E" w:rsidRDefault="0088165E" w:rsidP="0088165E">
            <w:r>
              <w:t>3355 - 4127 ha</w:t>
            </w:r>
          </w:p>
        </w:tc>
      </w:tr>
      <w:tr w:rsidR="0088165E" w:rsidTr="0088165E">
        <w:tc>
          <w:tcPr>
            <w:tcW w:w="1134" w:type="dxa"/>
          </w:tcPr>
          <w:p w:rsidR="0088165E" w:rsidRDefault="0088165E" w:rsidP="0088165E">
            <w:r>
              <w:t>B.4</w:t>
            </w:r>
          </w:p>
        </w:tc>
        <w:tc>
          <w:tcPr>
            <w:tcW w:w="2835" w:type="dxa"/>
          </w:tcPr>
          <w:p w:rsidR="0088165E" w:rsidRDefault="0088165E" w:rsidP="0088165E">
            <w:r>
              <w:t>Calitatea datelor pentru suprafaţa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B.5</w:t>
            </w:r>
          </w:p>
        </w:tc>
        <w:tc>
          <w:tcPr>
            <w:tcW w:w="2835" w:type="dxa"/>
          </w:tcPr>
          <w:p w:rsidR="0088165E" w:rsidRDefault="0088165E" w:rsidP="0088165E">
            <w:r>
              <w:t>Suprafaţa reevaluată a habitatului speciei din planul de management anterior</w:t>
            </w:r>
          </w:p>
        </w:tc>
        <w:tc>
          <w:tcPr>
            <w:tcW w:w="5102" w:type="dxa"/>
          </w:tcPr>
          <w:p w:rsidR="0088165E" w:rsidRDefault="0088165E" w:rsidP="0088165E">
            <w:r>
              <w:t>Evaluarea suprafeţei habitatului speciei se face pentru prima dată</w:t>
            </w:r>
          </w:p>
        </w:tc>
      </w:tr>
      <w:tr w:rsidR="0088165E" w:rsidTr="0088165E">
        <w:tc>
          <w:tcPr>
            <w:tcW w:w="1134" w:type="dxa"/>
          </w:tcPr>
          <w:p w:rsidR="0088165E" w:rsidRDefault="0088165E" w:rsidP="0088165E">
            <w:r>
              <w:t>B.6</w:t>
            </w:r>
          </w:p>
        </w:tc>
        <w:tc>
          <w:tcPr>
            <w:tcW w:w="2835" w:type="dxa"/>
          </w:tcPr>
          <w:p w:rsidR="0088165E" w:rsidRDefault="0088165E" w:rsidP="0088165E">
            <w:r>
              <w:t>Suprafaţa  adecvată a habitatului speciei în aria naturală protejată</w:t>
            </w:r>
          </w:p>
        </w:tc>
        <w:tc>
          <w:tcPr>
            <w:tcW w:w="5102" w:type="dxa"/>
          </w:tcPr>
          <w:p w:rsidR="0088165E" w:rsidRDefault="0088165E" w:rsidP="0088165E">
            <w:r>
              <w:t>4127 ha</w:t>
            </w:r>
          </w:p>
        </w:tc>
      </w:tr>
      <w:tr w:rsidR="0088165E" w:rsidTr="0088165E">
        <w:tc>
          <w:tcPr>
            <w:tcW w:w="1134" w:type="dxa"/>
          </w:tcPr>
          <w:p w:rsidR="0088165E" w:rsidRDefault="0088165E" w:rsidP="0088165E">
            <w:r>
              <w:t>B.7</w:t>
            </w:r>
          </w:p>
        </w:tc>
        <w:tc>
          <w:tcPr>
            <w:tcW w:w="2835" w:type="dxa"/>
          </w:tcPr>
          <w:p w:rsidR="0088165E" w:rsidRDefault="0088165E" w:rsidP="0088165E">
            <w:r>
              <w:t>Metodologia de apreciere a suprafeţei  adecvate a habitatului speciei în aria naturală protejată</w:t>
            </w:r>
          </w:p>
        </w:tc>
        <w:tc>
          <w:tcPr>
            <w:tcW w:w="5102" w:type="dxa"/>
          </w:tcPr>
          <w:p w:rsidR="0088165E" w:rsidRDefault="0088165E" w:rsidP="0088165E">
            <w:r>
              <w:t>Analiza GIS pe baza digitizării tuturor habitatelor corespunzătoare speciilor in cadrul sitului.</w:t>
            </w:r>
          </w:p>
        </w:tc>
      </w:tr>
      <w:tr w:rsidR="0088165E" w:rsidTr="0088165E">
        <w:tc>
          <w:tcPr>
            <w:tcW w:w="1134" w:type="dxa"/>
          </w:tcPr>
          <w:p w:rsidR="0088165E" w:rsidRDefault="0088165E" w:rsidP="0088165E">
            <w:r>
              <w:t>B.8</w:t>
            </w:r>
          </w:p>
        </w:tc>
        <w:tc>
          <w:tcPr>
            <w:tcW w:w="2835" w:type="dxa"/>
          </w:tcPr>
          <w:p w:rsidR="0088165E" w:rsidRDefault="0088165E" w:rsidP="0088165E">
            <w:r>
              <w:t>Raportul dintre suprafaţa adecvată a habitatului speciei şi suprafaţa actuală a habitatului speciei</w:t>
            </w:r>
          </w:p>
        </w:tc>
        <w:tc>
          <w:tcPr>
            <w:tcW w:w="5102" w:type="dxa"/>
          </w:tcPr>
          <w:p w:rsidR="0088165E" w:rsidRDefault="0088165E" w:rsidP="0088165E">
            <w:r>
              <w:t>Nu este cazul</w:t>
            </w:r>
          </w:p>
        </w:tc>
      </w:tr>
      <w:tr w:rsidR="0088165E" w:rsidTr="0088165E">
        <w:tc>
          <w:tcPr>
            <w:tcW w:w="1134" w:type="dxa"/>
          </w:tcPr>
          <w:p w:rsidR="0088165E" w:rsidRDefault="0088165E" w:rsidP="0088165E">
            <w:r>
              <w:t>B.9</w:t>
            </w:r>
          </w:p>
        </w:tc>
        <w:tc>
          <w:tcPr>
            <w:tcW w:w="2835" w:type="dxa"/>
          </w:tcPr>
          <w:p w:rsidR="0088165E" w:rsidRDefault="0088165E" w:rsidP="0088165E">
            <w:r>
              <w:t>Tendinţa actuală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lastRenderedPageBreak/>
              <w:t>B.10</w:t>
            </w:r>
          </w:p>
        </w:tc>
        <w:tc>
          <w:tcPr>
            <w:tcW w:w="2835" w:type="dxa"/>
          </w:tcPr>
          <w:p w:rsidR="0088165E" w:rsidRDefault="0088165E" w:rsidP="0088165E">
            <w:r>
              <w:t>Calitatea datelor privind tendinţa actuală a suprafeţei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B.11</w:t>
            </w:r>
          </w:p>
        </w:tc>
        <w:tc>
          <w:tcPr>
            <w:tcW w:w="2835" w:type="dxa"/>
          </w:tcPr>
          <w:p w:rsidR="0088165E" w:rsidRDefault="0088165E" w:rsidP="0088165E">
            <w:r>
              <w:t>Calitatea habitatului speciei în aria naturală protejată</w:t>
            </w:r>
          </w:p>
        </w:tc>
        <w:tc>
          <w:tcPr>
            <w:tcW w:w="5102" w:type="dxa"/>
          </w:tcPr>
          <w:p w:rsidR="0088165E" w:rsidRDefault="0088165E" w:rsidP="0088165E">
            <w:r>
              <w:t>bună (adecvată)</w:t>
            </w:r>
          </w:p>
        </w:tc>
      </w:tr>
      <w:tr w:rsidR="0088165E" w:rsidTr="0088165E">
        <w:tc>
          <w:tcPr>
            <w:tcW w:w="1134" w:type="dxa"/>
          </w:tcPr>
          <w:p w:rsidR="0088165E" w:rsidRDefault="0088165E" w:rsidP="0088165E">
            <w:r>
              <w:t>B.12</w:t>
            </w:r>
          </w:p>
        </w:tc>
        <w:tc>
          <w:tcPr>
            <w:tcW w:w="2835" w:type="dxa"/>
          </w:tcPr>
          <w:p w:rsidR="0088165E" w:rsidRDefault="0088165E" w:rsidP="0088165E">
            <w:r>
              <w:t>Tendinţa actuală 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B.13</w:t>
            </w:r>
          </w:p>
        </w:tc>
        <w:tc>
          <w:tcPr>
            <w:tcW w:w="2835" w:type="dxa"/>
          </w:tcPr>
          <w:p w:rsidR="0088165E" w:rsidRDefault="0088165E" w:rsidP="0088165E">
            <w:r>
              <w:t>Calitatea datelor privind tendinţa actuală a calităţii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B.14</w:t>
            </w:r>
          </w:p>
        </w:tc>
        <w:tc>
          <w:tcPr>
            <w:tcW w:w="2835" w:type="dxa"/>
          </w:tcPr>
          <w:p w:rsidR="0088165E" w:rsidRDefault="0088165E" w:rsidP="0088165E">
            <w:r>
              <w:t>Tendinţa actuală globală a habitatului speciei funcţie de tendinţa suprafeţei şi de tendinţa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B.15</w:t>
            </w:r>
          </w:p>
        </w:tc>
        <w:tc>
          <w:tcPr>
            <w:tcW w:w="2835" w:type="dxa"/>
          </w:tcPr>
          <w:p w:rsidR="0088165E" w:rsidRDefault="0088165E" w:rsidP="0088165E">
            <w:r>
              <w:t>Starea de conservare din punct de vedere al habitatului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B.16</w:t>
            </w:r>
          </w:p>
        </w:tc>
        <w:tc>
          <w:tcPr>
            <w:tcW w:w="2835" w:type="dxa"/>
          </w:tcPr>
          <w:p w:rsidR="0088165E" w:rsidRDefault="0088165E" w:rsidP="0088165E">
            <w:r>
              <w:t>Tendinţa stării de conservare din punct de vedere al habitatului speciei</w:t>
            </w:r>
          </w:p>
        </w:tc>
        <w:tc>
          <w:tcPr>
            <w:tcW w:w="5102" w:type="dxa"/>
          </w:tcPr>
          <w:p w:rsidR="0088165E" w:rsidRDefault="0088165E" w:rsidP="0088165E">
            <w:r>
              <w:t>Starea de conservare  din punct de vedere al habitatului speciei [B.15.] nu a fost evaluată ca nefavorabilă                 - inadecvată sau nefavorabilă - rea</w:t>
            </w:r>
          </w:p>
        </w:tc>
      </w:tr>
      <w:tr w:rsidR="0088165E" w:rsidTr="0088165E">
        <w:tc>
          <w:tcPr>
            <w:tcW w:w="1134" w:type="dxa"/>
          </w:tcPr>
          <w:p w:rsidR="0088165E" w:rsidRDefault="0088165E" w:rsidP="0088165E">
            <w:r>
              <w:t>B.17</w:t>
            </w:r>
          </w:p>
        </w:tc>
        <w:tc>
          <w:tcPr>
            <w:tcW w:w="2835" w:type="dxa"/>
          </w:tcPr>
          <w:p w:rsidR="0088165E" w:rsidRDefault="0088165E" w:rsidP="0088165E">
            <w:r>
              <w:t>Starea de conservare necunoscută din punct de vedere al habitatului speciei</w:t>
            </w:r>
          </w:p>
        </w:tc>
        <w:tc>
          <w:tcPr>
            <w:tcW w:w="5102" w:type="dxa"/>
          </w:tcPr>
          <w:p w:rsidR="0088165E" w:rsidRDefault="0088165E" w:rsidP="0088165E">
            <w:r>
              <w:t>Nu este cazul</w:t>
            </w:r>
          </w:p>
        </w:tc>
      </w:tr>
    </w:tbl>
    <w:p w:rsidR="0088165E" w:rsidRDefault="0088165E" w:rsidP="0088165E">
      <w:pPr>
        <w:pStyle w:val="poimh2"/>
      </w:pPr>
      <w:r>
        <w:t>Matricea 2) Matricea pentru evaluarea tendinței globale a habitatului speciei</w:t>
      </w:r>
    </w:p>
    <w:tbl>
      <w:tblPr>
        <w:tblStyle w:val="poimtg"/>
        <w:tblW w:w="0" w:type="auto"/>
        <w:tblLayout w:type="fixed"/>
        <w:tblLook w:val="04A0" w:firstRow="1" w:lastRow="0" w:firstColumn="1" w:lastColumn="0" w:noHBand="0" w:noVBand="1"/>
      </w:tblPr>
      <w:tblGrid>
        <w:gridCol w:w="4535"/>
        <w:gridCol w:w="4535"/>
      </w:tblGrid>
      <w:tr w:rsidR="0088165E" w:rsidTr="0088165E">
        <w:trPr>
          <w:cnfStyle w:val="100000000000" w:firstRow="1" w:lastRow="0" w:firstColumn="0" w:lastColumn="0" w:oddVBand="0" w:evenVBand="0" w:oddHBand="0" w:evenHBand="0" w:firstRowFirstColumn="0" w:firstRowLastColumn="0" w:lastRowFirstColumn="0" w:lastRowLastColumn="0"/>
        </w:trPr>
        <w:tc>
          <w:tcPr>
            <w:tcW w:w="4535" w:type="dxa"/>
          </w:tcPr>
          <w:p w:rsidR="0088165E" w:rsidRDefault="0088165E" w:rsidP="0088165E">
            <w:r>
              <w:t>Tendinţa</w:t>
            </w:r>
          </w:p>
        </w:tc>
        <w:tc>
          <w:tcPr>
            <w:tcW w:w="4535" w:type="dxa"/>
          </w:tcPr>
          <w:p w:rsidR="0088165E" w:rsidRDefault="0088165E" w:rsidP="0088165E">
            <w:r>
              <w:t>Combinaţia dintre Tendinţa actuală a suprafeţei habitatului speciei [B.9.] şi Tendinţa actuală a calităţii habitatului speciei [B.12.]</w:t>
            </w:r>
          </w:p>
        </w:tc>
      </w:tr>
      <w:tr w:rsidR="0088165E" w:rsidTr="0088165E">
        <w:tc>
          <w:tcPr>
            <w:tcW w:w="4535" w:type="dxa"/>
          </w:tcPr>
          <w:p w:rsidR="0088165E" w:rsidRDefault="0088165E" w:rsidP="0088165E">
            <w:r>
              <w:t>”0” – stabilă</w:t>
            </w:r>
          </w:p>
        </w:tc>
        <w:tc>
          <w:tcPr>
            <w:tcW w:w="4535" w:type="dxa"/>
          </w:tcPr>
          <w:p w:rsidR="0088165E" w:rsidRDefault="0088165E" w:rsidP="0088165E">
            <w:r>
              <w:t>B9: ”0” – stabilă, B12: ”0” – stabilă</w:t>
            </w:r>
          </w:p>
        </w:tc>
      </w:tr>
    </w:tbl>
    <w:p w:rsidR="0088165E" w:rsidRDefault="0088165E" w:rsidP="0088165E">
      <w:pPr>
        <w:pStyle w:val="poimh2"/>
      </w:pPr>
      <w:r>
        <w:t>Matricea 3) Matricea de evaluare a stării de conservare a speciei din punct de vedere al habitatului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lastRenderedPageBreak/>
              <w:t>Raportul dintre suprafaţa adecvată a habitatului speciei şi suprafaţa actuală a habitatului speciei: ”≈” – aproximativ egal. Tendinţa actuală a suprafeţei habitatului speciei: ”0” – stabilă. Calitatea habitatului speciei în aria naturală protejată: bună (adecvată)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C) Parametri pentru evaluarea stării de conservare a speciei din punct de vedere al perspectivelor speciei în viitor</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Oenanthe isabellina</w:t>
            </w:r>
            <w:r>
              <w:t>, 1166, Nu figurează în anexele Directivei Păsări</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C.3</w:t>
            </w:r>
          </w:p>
        </w:tc>
        <w:tc>
          <w:tcPr>
            <w:tcW w:w="2835" w:type="dxa"/>
          </w:tcPr>
          <w:p w:rsidR="0088165E" w:rsidRDefault="0088165E" w:rsidP="0088165E">
            <w:r>
              <w:t>Tendinţa viitoare a mărimii populaţiei</w:t>
            </w:r>
          </w:p>
        </w:tc>
        <w:tc>
          <w:tcPr>
            <w:tcW w:w="5102" w:type="dxa"/>
          </w:tcPr>
          <w:p w:rsidR="0088165E" w:rsidRDefault="0088165E" w:rsidP="0088165E">
            <w:r>
              <w:t>”0” – stabilă</w:t>
            </w:r>
          </w:p>
        </w:tc>
      </w:tr>
      <w:tr w:rsidR="0088165E" w:rsidTr="0088165E">
        <w:tc>
          <w:tcPr>
            <w:tcW w:w="1134" w:type="dxa"/>
          </w:tcPr>
          <w:p w:rsidR="0088165E" w:rsidRDefault="0088165E" w:rsidP="0088165E">
            <w:r>
              <w:t>C.4</w:t>
            </w:r>
          </w:p>
        </w:tc>
        <w:tc>
          <w:tcPr>
            <w:tcW w:w="2835" w:type="dxa"/>
          </w:tcPr>
          <w:p w:rsidR="0088165E" w:rsidRDefault="0088165E" w:rsidP="0088165E">
            <w:r>
              <w:t>Raportul dintre mărimea populaţiei de referinţă pentru starea favorabilă şi mărimea populaţiei viitoare a speciei</w:t>
            </w:r>
          </w:p>
        </w:tc>
        <w:tc>
          <w:tcPr>
            <w:tcW w:w="5102" w:type="dxa"/>
          </w:tcPr>
          <w:p w:rsidR="0088165E" w:rsidRDefault="0088165E" w:rsidP="0088165E">
            <w:r>
              <w:t>”≈” – aproximativ egal</w:t>
            </w:r>
          </w:p>
        </w:tc>
      </w:tr>
      <w:tr w:rsidR="0088165E" w:rsidTr="0088165E">
        <w:tc>
          <w:tcPr>
            <w:tcW w:w="1134" w:type="dxa"/>
          </w:tcPr>
          <w:p w:rsidR="0088165E" w:rsidRDefault="0088165E" w:rsidP="0088165E">
            <w:r>
              <w:t>C.5</w:t>
            </w:r>
          </w:p>
        </w:tc>
        <w:tc>
          <w:tcPr>
            <w:tcW w:w="2835" w:type="dxa"/>
          </w:tcPr>
          <w:p w:rsidR="0088165E" w:rsidRDefault="0088165E" w:rsidP="0088165E">
            <w:r>
              <w:t>Perspectivele speciei din punct de vedere al populaţiei</w:t>
            </w:r>
          </w:p>
        </w:tc>
        <w:tc>
          <w:tcPr>
            <w:tcW w:w="5102" w:type="dxa"/>
          </w:tcPr>
          <w:p w:rsidR="0088165E" w:rsidRDefault="0088165E" w:rsidP="0088165E">
            <w:r>
              <w:t>”FV” –  favorabile</w:t>
            </w:r>
          </w:p>
        </w:tc>
      </w:tr>
      <w:tr w:rsidR="0088165E" w:rsidTr="0088165E">
        <w:tc>
          <w:tcPr>
            <w:tcW w:w="1134" w:type="dxa"/>
          </w:tcPr>
          <w:p w:rsidR="0088165E" w:rsidRDefault="0088165E" w:rsidP="0088165E">
            <w:r>
              <w:t>C.6</w:t>
            </w:r>
          </w:p>
        </w:tc>
        <w:tc>
          <w:tcPr>
            <w:tcW w:w="2835" w:type="dxa"/>
          </w:tcPr>
          <w:p w:rsidR="0088165E" w:rsidRDefault="0088165E" w:rsidP="0088165E">
            <w:r>
              <w:t>Tendinţa viitoare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C.7</w:t>
            </w:r>
          </w:p>
        </w:tc>
        <w:tc>
          <w:tcPr>
            <w:tcW w:w="2835" w:type="dxa"/>
          </w:tcPr>
          <w:p w:rsidR="0088165E" w:rsidRDefault="0088165E" w:rsidP="0088165E">
            <w:r>
              <w:t>Raportul dintre suprafaţa adecvată a habitatului speciei şi suprafaţa habitatului speciei în viitor</w:t>
            </w:r>
          </w:p>
        </w:tc>
        <w:tc>
          <w:tcPr>
            <w:tcW w:w="5102" w:type="dxa"/>
          </w:tcPr>
          <w:p w:rsidR="0088165E" w:rsidRDefault="0088165E" w:rsidP="0088165E">
            <w:r>
              <w:t>”≈” – aproximativ egal</w:t>
            </w:r>
          </w:p>
        </w:tc>
      </w:tr>
      <w:tr w:rsidR="0088165E" w:rsidTr="0088165E">
        <w:tc>
          <w:tcPr>
            <w:tcW w:w="1134" w:type="dxa"/>
          </w:tcPr>
          <w:p w:rsidR="0088165E" w:rsidRDefault="0088165E" w:rsidP="0088165E">
            <w:r>
              <w:t>C.8</w:t>
            </w:r>
          </w:p>
        </w:tc>
        <w:tc>
          <w:tcPr>
            <w:tcW w:w="2835" w:type="dxa"/>
          </w:tcPr>
          <w:p w:rsidR="0088165E" w:rsidRDefault="0088165E" w:rsidP="0088165E">
            <w:r>
              <w:t>Perspectivele speciei din punct de vedere al habitatului speciei</w:t>
            </w:r>
          </w:p>
        </w:tc>
        <w:tc>
          <w:tcPr>
            <w:tcW w:w="5102" w:type="dxa"/>
          </w:tcPr>
          <w:p w:rsidR="0088165E" w:rsidRDefault="0088165E" w:rsidP="0088165E">
            <w:r>
              <w:t>”FV” –  favorabile</w:t>
            </w:r>
          </w:p>
        </w:tc>
      </w:tr>
      <w:tr w:rsidR="0088165E" w:rsidTr="0088165E">
        <w:tc>
          <w:tcPr>
            <w:tcW w:w="1134" w:type="dxa"/>
          </w:tcPr>
          <w:p w:rsidR="0088165E" w:rsidRDefault="0088165E" w:rsidP="0088165E">
            <w:r>
              <w:t>C.9</w:t>
            </w:r>
          </w:p>
        </w:tc>
        <w:tc>
          <w:tcPr>
            <w:tcW w:w="2835" w:type="dxa"/>
          </w:tcPr>
          <w:p w:rsidR="0088165E" w:rsidRDefault="0088165E" w:rsidP="0088165E">
            <w:r>
              <w:t>Perspectivele speciei în viitor</w:t>
            </w:r>
          </w:p>
        </w:tc>
        <w:tc>
          <w:tcPr>
            <w:tcW w:w="5102" w:type="dxa"/>
          </w:tcPr>
          <w:p w:rsidR="0088165E" w:rsidRDefault="0088165E" w:rsidP="0088165E">
            <w:r>
              <w:t>”FV” –  favorabile</w:t>
            </w:r>
          </w:p>
        </w:tc>
      </w:tr>
      <w:tr w:rsidR="0088165E" w:rsidTr="0088165E">
        <w:tc>
          <w:tcPr>
            <w:tcW w:w="1134" w:type="dxa"/>
          </w:tcPr>
          <w:p w:rsidR="0088165E" w:rsidRDefault="0088165E" w:rsidP="0088165E">
            <w:r>
              <w:lastRenderedPageBreak/>
              <w:t>C.10</w:t>
            </w:r>
          </w:p>
        </w:tc>
        <w:tc>
          <w:tcPr>
            <w:tcW w:w="2835" w:type="dxa"/>
          </w:tcPr>
          <w:p w:rsidR="0088165E" w:rsidRDefault="0088165E" w:rsidP="0088165E">
            <w:r>
              <w:t>Efectul cumulat al impacturilor asupra speciei în viitor</w:t>
            </w:r>
          </w:p>
        </w:tc>
        <w:tc>
          <w:tcPr>
            <w:tcW w:w="5102" w:type="dxa"/>
          </w:tcPr>
          <w:p w:rsidR="0088165E" w:rsidRDefault="0088165E" w:rsidP="0088165E">
            <w:r>
              <w:t>Scăzut - impacturile‚ respectiv presiunile actuale și amenințările viitoare‚ vor avea un efect cumulat scăzut sau nesemnificativ asupra speciei‚ neafectând semnificativ viabilitatea pe termen lung a speciei</w:t>
            </w:r>
          </w:p>
        </w:tc>
      </w:tr>
      <w:tr w:rsidR="0088165E" w:rsidTr="0088165E">
        <w:tc>
          <w:tcPr>
            <w:tcW w:w="1134" w:type="dxa"/>
          </w:tcPr>
          <w:p w:rsidR="0088165E" w:rsidRDefault="0088165E" w:rsidP="0088165E">
            <w:r>
              <w:t>C.11</w:t>
            </w:r>
          </w:p>
        </w:tc>
        <w:tc>
          <w:tcPr>
            <w:tcW w:w="2835" w:type="dxa"/>
          </w:tcPr>
          <w:p w:rsidR="0088165E" w:rsidRDefault="0088165E" w:rsidP="0088165E">
            <w:r>
              <w:t>Intensitatea presiunilor actuale asupra speciei</w:t>
            </w:r>
          </w:p>
        </w:tc>
        <w:tc>
          <w:tcPr>
            <w:tcW w:w="5102" w:type="dxa"/>
          </w:tcPr>
          <w:p w:rsidR="0088165E" w:rsidRDefault="0088165E" w:rsidP="0088165E"/>
          <w:p w:rsidR="0088165E" w:rsidRDefault="0088165E" w:rsidP="0088165E">
            <w:pPr>
              <w:pStyle w:val="poimth"/>
            </w:pPr>
            <w:r>
              <w:t xml:space="preserve">Ridicat: </w:t>
            </w:r>
          </w:p>
          <w:p w:rsidR="0088165E" w:rsidRDefault="0088165E" w:rsidP="0088165E">
            <w:r>
              <w:t>Pentru această specie nu se cunosc presiuni cu intensitate ridicată</w:t>
            </w:r>
          </w:p>
          <w:p w:rsidR="0088165E" w:rsidRDefault="0088165E" w:rsidP="0088165E">
            <w:pPr>
              <w:pStyle w:val="poimth"/>
            </w:pPr>
            <w:r>
              <w:t xml:space="preserve">Mediu: </w:t>
            </w:r>
          </w:p>
          <w:p w:rsidR="0088165E" w:rsidRDefault="0088165E" w:rsidP="0088165E">
            <w:r>
              <w:t>A04.01. pășunatul intensiv</w:t>
            </w:r>
          </w:p>
          <w:p w:rsidR="0088165E" w:rsidRDefault="0088165E" w:rsidP="0088165E">
            <w:pPr>
              <w:pStyle w:val="poimth"/>
            </w:pPr>
            <w:r>
              <w:t xml:space="preserve">Scăzut: </w:t>
            </w:r>
          </w:p>
          <w:p w:rsidR="0088165E" w:rsidRDefault="0088165E" w:rsidP="0088165E">
            <w:r>
              <w:t>K03.06. antagonism cu animale domestice</w:t>
            </w:r>
          </w:p>
        </w:tc>
      </w:tr>
      <w:tr w:rsidR="0088165E" w:rsidTr="0088165E">
        <w:tc>
          <w:tcPr>
            <w:tcW w:w="1134" w:type="dxa"/>
          </w:tcPr>
          <w:p w:rsidR="0088165E" w:rsidRDefault="0088165E" w:rsidP="0088165E">
            <w:r>
              <w:t>C.12</w:t>
            </w:r>
          </w:p>
        </w:tc>
        <w:tc>
          <w:tcPr>
            <w:tcW w:w="2835" w:type="dxa"/>
          </w:tcPr>
          <w:p w:rsidR="0088165E" w:rsidRDefault="0088165E" w:rsidP="0088165E">
            <w:r>
              <w:t>Intensitatea ameninţărilor viitoare asupra speciei</w:t>
            </w:r>
          </w:p>
        </w:tc>
        <w:tc>
          <w:tcPr>
            <w:tcW w:w="5102" w:type="dxa"/>
          </w:tcPr>
          <w:p w:rsidR="0088165E" w:rsidRDefault="0088165E" w:rsidP="0088165E"/>
          <w:p w:rsidR="0088165E" w:rsidRDefault="0088165E" w:rsidP="0088165E">
            <w:pPr>
              <w:pStyle w:val="poimth"/>
            </w:pPr>
            <w:r>
              <w:t xml:space="preserve">Ridicat: </w:t>
            </w:r>
          </w:p>
          <w:p w:rsidR="0088165E" w:rsidRDefault="0088165E" w:rsidP="0088165E">
            <w:r>
              <w:t>Pentru această specie nu se cunosc amenințări cu intensitate ridicată</w:t>
            </w:r>
          </w:p>
          <w:p w:rsidR="0088165E" w:rsidRDefault="0088165E" w:rsidP="0088165E">
            <w:pPr>
              <w:pStyle w:val="poimth"/>
            </w:pPr>
            <w:r>
              <w:t xml:space="preserve">Mediu: </w:t>
            </w:r>
          </w:p>
          <w:p w:rsidR="0088165E" w:rsidRDefault="0088165E" w:rsidP="0088165E">
            <w:r>
              <w:t>A04.01. pășunatul intensiv</w:t>
            </w:r>
          </w:p>
          <w:p w:rsidR="0088165E" w:rsidRDefault="0088165E" w:rsidP="0088165E">
            <w:pPr>
              <w:pStyle w:val="poimth"/>
            </w:pPr>
            <w:r>
              <w:t xml:space="preserve">Scăzut: </w:t>
            </w:r>
          </w:p>
          <w:p w:rsidR="0088165E" w:rsidRDefault="0088165E" w:rsidP="0088165E">
            <w:r>
              <w:t>B01.02. plantare artificială, pe teren deschis (copaci nenativi)</w:t>
            </w:r>
          </w:p>
          <w:p w:rsidR="0088165E" w:rsidRDefault="0088165E" w:rsidP="0088165E">
            <w:r>
              <w:t>J01.01. incendii</w:t>
            </w:r>
          </w:p>
        </w:tc>
      </w:tr>
      <w:tr w:rsidR="0088165E" w:rsidTr="0088165E">
        <w:tc>
          <w:tcPr>
            <w:tcW w:w="1134" w:type="dxa"/>
          </w:tcPr>
          <w:p w:rsidR="0088165E" w:rsidRDefault="0088165E" w:rsidP="0088165E">
            <w:r>
              <w:t>C.13</w:t>
            </w:r>
          </w:p>
        </w:tc>
        <w:tc>
          <w:tcPr>
            <w:tcW w:w="2835" w:type="dxa"/>
          </w:tcPr>
          <w:p w:rsidR="0088165E" w:rsidRDefault="0088165E" w:rsidP="0088165E">
            <w:r>
              <w:t>Viabilitatea pe termen lung a speciei</w:t>
            </w:r>
          </w:p>
        </w:tc>
        <w:tc>
          <w:tcPr>
            <w:tcW w:w="5102" w:type="dxa"/>
          </w:tcPr>
          <w:p w:rsidR="0088165E" w:rsidRDefault="0088165E" w:rsidP="0088165E">
            <w:r>
              <w:t>viabilitatea pe termen lung a speciei este asigurată</w:t>
            </w:r>
          </w:p>
        </w:tc>
      </w:tr>
      <w:tr w:rsidR="0088165E" w:rsidTr="0088165E">
        <w:tc>
          <w:tcPr>
            <w:tcW w:w="1134" w:type="dxa"/>
          </w:tcPr>
          <w:p w:rsidR="0088165E" w:rsidRDefault="0088165E" w:rsidP="0088165E">
            <w:r>
              <w:t>C.14</w:t>
            </w:r>
          </w:p>
        </w:tc>
        <w:tc>
          <w:tcPr>
            <w:tcW w:w="2835" w:type="dxa"/>
          </w:tcPr>
          <w:p w:rsidR="0088165E" w:rsidRDefault="0088165E" w:rsidP="0088165E">
            <w:r>
              <w:t>Starea de conservare din punct de vedere al perspectivelor speciei în viitor</w:t>
            </w:r>
          </w:p>
        </w:tc>
        <w:tc>
          <w:tcPr>
            <w:tcW w:w="5102" w:type="dxa"/>
          </w:tcPr>
          <w:p w:rsidR="0088165E" w:rsidRDefault="0088165E" w:rsidP="0088165E">
            <w:r>
              <w:t>”FV” – favorabilă</w:t>
            </w:r>
          </w:p>
        </w:tc>
      </w:tr>
      <w:tr w:rsidR="0088165E" w:rsidTr="0088165E">
        <w:tc>
          <w:tcPr>
            <w:tcW w:w="1134" w:type="dxa"/>
          </w:tcPr>
          <w:p w:rsidR="0088165E" w:rsidRDefault="0088165E" w:rsidP="0088165E">
            <w:r>
              <w:t>C.15</w:t>
            </w:r>
          </w:p>
        </w:tc>
        <w:tc>
          <w:tcPr>
            <w:tcW w:w="2835" w:type="dxa"/>
          </w:tcPr>
          <w:p w:rsidR="0088165E" w:rsidRDefault="0088165E" w:rsidP="0088165E">
            <w:r>
              <w:t>Tendinţa stării de conservare din punct de vedere al perspectivelor speciei în viitor</w:t>
            </w:r>
          </w:p>
        </w:tc>
        <w:tc>
          <w:tcPr>
            <w:tcW w:w="5102" w:type="dxa"/>
          </w:tcPr>
          <w:p w:rsidR="0088165E" w:rsidRDefault="0088165E" w:rsidP="0088165E">
            <w:r>
              <w:t>”0” – este stabilă</w:t>
            </w:r>
          </w:p>
        </w:tc>
      </w:tr>
      <w:tr w:rsidR="0088165E" w:rsidTr="0088165E">
        <w:tc>
          <w:tcPr>
            <w:tcW w:w="1134" w:type="dxa"/>
          </w:tcPr>
          <w:p w:rsidR="0088165E" w:rsidRDefault="0088165E" w:rsidP="0088165E">
            <w:r>
              <w:t>C.16</w:t>
            </w:r>
          </w:p>
        </w:tc>
        <w:tc>
          <w:tcPr>
            <w:tcW w:w="2835" w:type="dxa"/>
          </w:tcPr>
          <w:p w:rsidR="0088165E" w:rsidRDefault="0088165E" w:rsidP="0088165E">
            <w:r>
              <w:t>Starea de conservare necunoscută din punct de vedere al perspectivelor speciei în viitor</w:t>
            </w:r>
          </w:p>
        </w:tc>
        <w:tc>
          <w:tcPr>
            <w:tcW w:w="5102" w:type="dxa"/>
          </w:tcPr>
          <w:p w:rsidR="0088165E" w:rsidRDefault="0088165E" w:rsidP="0088165E">
            <w:r>
              <w:t>Nu se aplică</w:t>
            </w:r>
          </w:p>
        </w:tc>
      </w:tr>
    </w:tbl>
    <w:p w:rsidR="0088165E" w:rsidRDefault="0088165E" w:rsidP="0088165E">
      <w:pPr>
        <w:pStyle w:val="poimh2"/>
      </w:pPr>
      <w:r>
        <w:t>Matricea 4) Matricea pentru evaluarea perspectivelor speciei din punct de vedere al populației speciei</w:t>
      </w:r>
    </w:p>
    <w:tbl>
      <w:tblPr>
        <w:tblStyle w:val="poimtg"/>
        <w:tblW w:w="0" w:type="auto"/>
        <w:tblLayout w:type="fixed"/>
        <w:tblLook w:val="04A0" w:firstRow="1" w:lastRow="0" w:firstColumn="1" w:lastColumn="0" w:noHBand="0" w:noVBand="1"/>
      </w:tblPr>
      <w:tblGrid>
        <w:gridCol w:w="1701"/>
        <w:gridCol w:w="1701"/>
        <w:gridCol w:w="1701"/>
        <w:gridCol w:w="1701"/>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701" w:type="dxa"/>
          </w:tcPr>
          <w:p w:rsidR="0088165E" w:rsidRDefault="0088165E" w:rsidP="0088165E">
            <w:r>
              <w:lastRenderedPageBreak/>
              <w:t>Valoarea actuală a parametrului</w:t>
            </w:r>
          </w:p>
        </w:tc>
        <w:tc>
          <w:tcPr>
            <w:tcW w:w="1701" w:type="dxa"/>
          </w:tcPr>
          <w:p w:rsidR="0088165E" w:rsidRDefault="0088165E" w:rsidP="0088165E">
            <w:r>
              <w:t>Tendinţa viitoare a parametrului</w:t>
            </w:r>
          </w:p>
        </w:tc>
        <w:tc>
          <w:tcPr>
            <w:tcW w:w="1701" w:type="dxa"/>
          </w:tcPr>
          <w:p w:rsidR="0088165E" w:rsidRDefault="0088165E" w:rsidP="0088165E">
            <w:r>
              <w:t>Raportul dintre valoarea VRSF şi valoarea viitoare a parametrului</w:t>
            </w:r>
          </w:p>
        </w:tc>
        <w:tc>
          <w:tcPr>
            <w:tcW w:w="1701" w:type="dxa"/>
          </w:tcPr>
          <w:p w:rsidR="0088165E" w:rsidRDefault="0088165E" w:rsidP="0088165E">
            <w:r>
              <w:t>Perspective</w:t>
            </w:r>
          </w:p>
        </w:tc>
        <w:tc>
          <w:tcPr>
            <w:tcW w:w="2268" w:type="dxa"/>
          </w:tcPr>
          <w:p w:rsidR="0088165E" w:rsidRDefault="0088165E" w:rsidP="0088165E">
            <w:r>
              <w:t>Figura</w:t>
            </w:r>
          </w:p>
        </w:tc>
      </w:tr>
      <w:tr w:rsidR="0088165E" w:rsidTr="0088165E">
        <w:tc>
          <w:tcPr>
            <w:tcW w:w="1701" w:type="dxa"/>
          </w:tcPr>
          <w:p w:rsidR="0088165E" w:rsidRDefault="0088165E" w:rsidP="0088165E">
            <w:r>
              <w:t>”≈” – aproximativ egal</w:t>
            </w:r>
          </w:p>
        </w:tc>
        <w:tc>
          <w:tcPr>
            <w:tcW w:w="1701" w:type="dxa"/>
          </w:tcPr>
          <w:p w:rsidR="0088165E" w:rsidRDefault="0088165E" w:rsidP="0088165E">
            <w:r>
              <w:t>”0” – stabilă</w:t>
            </w:r>
          </w:p>
        </w:tc>
        <w:tc>
          <w:tcPr>
            <w:tcW w:w="1701" w:type="dxa"/>
          </w:tcPr>
          <w:p w:rsidR="0088165E" w:rsidRDefault="0088165E" w:rsidP="0088165E">
            <w:r>
              <w:t>”≈” – aproximativ egal</w:t>
            </w:r>
          </w:p>
        </w:tc>
        <w:tc>
          <w:tcPr>
            <w:tcW w:w="1701" w:type="dxa"/>
          </w:tcPr>
          <w:p w:rsidR="0088165E" w:rsidRDefault="0088165E" w:rsidP="0088165E">
            <w:r>
              <w:t>”FV” –  favorabile</w:t>
            </w:r>
          </w:p>
        </w:tc>
        <w:tc>
          <w:tcPr>
            <w:tcW w:w="2268" w:type="dxa"/>
          </w:tcPr>
          <w:p w:rsidR="0088165E" w:rsidRDefault="0088165E" w:rsidP="0088165E"/>
        </w:tc>
      </w:tr>
    </w:tbl>
    <w:p w:rsidR="0088165E" w:rsidRDefault="0088165E" w:rsidP="0088165E">
      <w:pPr>
        <w:pStyle w:val="poimh2"/>
      </w:pPr>
      <w:r>
        <w:t>Matricea 5) Perspectivele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Perspectivele speciei din punct de vedere al populaţiei: ”FV” –  favorabile. Perspectivele speciei din punct de vedere al habitatului speciei: ”FV” –  favorabile</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Matricea 6) Matricea evaluării stării de conservare a speciei din punct de vedere al perspectivelor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C10: Scăzut - impacturile‚ respectiv presiunile actuale și amenințările viitoare‚ vor avea un efect cumulat scăzut sau nesemnificativ asupra speciei‚ neafectând semnificativ viabilitatea pe termen lung a speciei, C9: ”FV” –  favorabile, C13: viabilitatea pe termen lung a speciei este asigurată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lastRenderedPageBreak/>
        <w:t>Tabelul D) Parametri pentru evaluarea stării globale de conservare a speciei în cadrul ariei naturale protejate</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Oenanthe isabellina</w:t>
            </w:r>
            <w:r>
              <w:t>, 1166, Nu figurează în anexele Directivei Păsări</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D.3</w:t>
            </w:r>
          </w:p>
        </w:tc>
        <w:tc>
          <w:tcPr>
            <w:tcW w:w="2835" w:type="dxa"/>
          </w:tcPr>
          <w:p w:rsidR="0088165E" w:rsidRDefault="0088165E" w:rsidP="0088165E">
            <w:r>
              <w:t>Starea globală de conservare a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D.4</w:t>
            </w:r>
          </w:p>
        </w:tc>
        <w:tc>
          <w:tcPr>
            <w:tcW w:w="2835" w:type="dxa"/>
          </w:tcPr>
          <w:p w:rsidR="0088165E" w:rsidRDefault="0088165E" w:rsidP="0088165E">
            <w:r>
              <w:t>Tendinţa stării globale de conservare a speciei</w:t>
            </w:r>
          </w:p>
        </w:tc>
        <w:tc>
          <w:tcPr>
            <w:tcW w:w="5102" w:type="dxa"/>
          </w:tcPr>
          <w:p w:rsidR="0088165E" w:rsidRDefault="0088165E" w:rsidP="0088165E">
            <w:r>
              <w:t>Starea globală de conservare a speciei [D.3.] nu a fost evaluată ca nefavorabilă - inadecvată sau nefavorabilă - rea</w:t>
            </w:r>
          </w:p>
        </w:tc>
      </w:tr>
      <w:tr w:rsidR="0088165E" w:rsidTr="0088165E">
        <w:tc>
          <w:tcPr>
            <w:tcW w:w="1134" w:type="dxa"/>
          </w:tcPr>
          <w:p w:rsidR="0088165E" w:rsidRDefault="0088165E" w:rsidP="0088165E">
            <w:r>
              <w:t>D.5</w:t>
            </w:r>
          </w:p>
        </w:tc>
        <w:tc>
          <w:tcPr>
            <w:tcW w:w="2835" w:type="dxa"/>
          </w:tcPr>
          <w:p w:rsidR="0088165E" w:rsidRDefault="0088165E" w:rsidP="0088165E">
            <w:r>
              <w:t>Starea globală de conservare necunoscută</w:t>
            </w:r>
          </w:p>
        </w:tc>
        <w:tc>
          <w:tcPr>
            <w:tcW w:w="5102" w:type="dxa"/>
          </w:tcPr>
          <w:p w:rsidR="0088165E" w:rsidRDefault="0088165E" w:rsidP="0088165E">
            <w:r>
              <w:t>Starea globală de conservare a speciei [D.3.] nu a fost evaluată ca ”X” necunoscută.</w:t>
            </w:r>
          </w:p>
        </w:tc>
      </w:tr>
      <w:tr w:rsidR="0088165E" w:rsidTr="0088165E">
        <w:tc>
          <w:tcPr>
            <w:tcW w:w="1134" w:type="dxa"/>
          </w:tcPr>
          <w:p w:rsidR="0088165E" w:rsidRDefault="0088165E" w:rsidP="0088165E">
            <w:r>
              <w:t>D.6</w:t>
            </w:r>
          </w:p>
        </w:tc>
        <w:tc>
          <w:tcPr>
            <w:tcW w:w="2835" w:type="dxa"/>
          </w:tcPr>
          <w:p w:rsidR="0088165E" w:rsidRDefault="0088165E" w:rsidP="0088165E">
            <w:r>
              <w:t>Informaţii suplimentare</w:t>
            </w:r>
          </w:p>
        </w:tc>
        <w:tc>
          <w:tcPr>
            <w:tcW w:w="5102" w:type="dxa"/>
          </w:tcPr>
          <w:p w:rsidR="0088165E" w:rsidRDefault="0088165E" w:rsidP="0088165E">
            <w:r>
              <w:t>na</w:t>
            </w:r>
          </w:p>
        </w:tc>
      </w:tr>
    </w:tbl>
    <w:p w:rsidR="0088165E" w:rsidRDefault="0088165E" w:rsidP="0088165E">
      <w:pPr>
        <w:pStyle w:val="poimh2"/>
      </w:pPr>
      <w:r>
        <w:t>Matricea 7) Evaluarea stării globale de conservare a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A16: ”FV” – favorabilă, B15: , ”FV” – favorabilăC14: ”FV” – favorabilă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Pr="00104AAD" w:rsidRDefault="0088165E" w:rsidP="0088165E">
      <w:pPr>
        <w:pStyle w:val="poimh1"/>
        <w:rPr>
          <w:sz w:val="24"/>
        </w:rPr>
      </w:pPr>
      <w:r w:rsidRPr="00104AAD">
        <w:rPr>
          <w:sz w:val="24"/>
        </w:rPr>
        <w:t xml:space="preserve">1166 - </w:t>
      </w:r>
      <w:r w:rsidRPr="00104AAD">
        <w:rPr>
          <w:rStyle w:val="poimlat"/>
          <w:sz w:val="24"/>
        </w:rPr>
        <w:t xml:space="preserve">Oenanthe isabellina, </w:t>
      </w:r>
      <w:r w:rsidRPr="00104AAD">
        <w:rPr>
          <w:sz w:val="24"/>
        </w:rPr>
        <w:t>Pietrar răsăritean</w:t>
      </w:r>
    </w:p>
    <w:p w:rsidR="0088165E" w:rsidRDefault="0088165E" w:rsidP="0088165E">
      <w:pPr>
        <w:pStyle w:val="poimh2"/>
      </w:pPr>
      <w:r>
        <w:t>Tabelul A) Parametri pentru evaluarea stării de conservare a speciei din punct de vedere al populaţiei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Oenanthe isabellina</w:t>
            </w:r>
            <w:r>
              <w:t>, 1166, Nu figurează în anexele Directivei Păsări</w:t>
            </w:r>
          </w:p>
        </w:tc>
      </w:tr>
      <w:tr w:rsidR="0088165E" w:rsidTr="0088165E">
        <w:tc>
          <w:tcPr>
            <w:tcW w:w="1134" w:type="dxa"/>
          </w:tcPr>
          <w:p w:rsidR="0088165E" w:rsidRDefault="0088165E" w:rsidP="0088165E">
            <w:r>
              <w:t>A.2</w:t>
            </w:r>
          </w:p>
        </w:tc>
        <w:tc>
          <w:tcPr>
            <w:tcW w:w="2835" w:type="dxa"/>
          </w:tcPr>
          <w:p w:rsidR="0088165E" w:rsidRDefault="0088165E" w:rsidP="0088165E">
            <w:r>
              <w:t>Statut de prezenţă temporală a speciilor</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A.3</w:t>
            </w:r>
          </w:p>
        </w:tc>
        <w:tc>
          <w:tcPr>
            <w:tcW w:w="2835" w:type="dxa"/>
          </w:tcPr>
          <w:p w:rsidR="0088165E" w:rsidRDefault="0088165E" w:rsidP="0088165E">
            <w:r>
              <w:t>Mărimea populaţiei speciei în aria naturală protejată</w:t>
            </w:r>
          </w:p>
        </w:tc>
        <w:tc>
          <w:tcPr>
            <w:tcW w:w="5102" w:type="dxa"/>
          </w:tcPr>
          <w:p w:rsidR="0088165E" w:rsidRDefault="0088165E" w:rsidP="0088165E">
            <w:r>
              <w:t>195 - 232 perechi</w:t>
            </w:r>
          </w:p>
        </w:tc>
      </w:tr>
      <w:tr w:rsidR="0088165E" w:rsidTr="0088165E">
        <w:tc>
          <w:tcPr>
            <w:tcW w:w="1134" w:type="dxa"/>
          </w:tcPr>
          <w:p w:rsidR="0088165E" w:rsidRDefault="0088165E" w:rsidP="0088165E">
            <w:r>
              <w:t>A.4</w:t>
            </w:r>
          </w:p>
        </w:tc>
        <w:tc>
          <w:tcPr>
            <w:tcW w:w="2835" w:type="dxa"/>
          </w:tcPr>
          <w:p w:rsidR="0088165E" w:rsidRDefault="0088165E" w:rsidP="0088165E">
            <w:r>
              <w:t>Calitatea datelor referitoare la populaţia speciei din aria naturală protejată</w:t>
            </w:r>
          </w:p>
        </w:tc>
        <w:tc>
          <w:tcPr>
            <w:tcW w:w="5102" w:type="dxa"/>
          </w:tcPr>
          <w:p w:rsidR="0088165E" w:rsidRDefault="0088165E" w:rsidP="0088165E">
            <w:r>
              <w:t>bună - estimări statistice robuste sau inventarieri complete</w:t>
            </w:r>
          </w:p>
        </w:tc>
      </w:tr>
      <w:tr w:rsidR="0088165E" w:rsidTr="0088165E">
        <w:tc>
          <w:tcPr>
            <w:tcW w:w="1134" w:type="dxa"/>
          </w:tcPr>
          <w:p w:rsidR="0088165E" w:rsidRDefault="0088165E" w:rsidP="0088165E">
            <w:r>
              <w:lastRenderedPageBreak/>
              <w:t>A.5</w:t>
            </w:r>
          </w:p>
        </w:tc>
        <w:tc>
          <w:tcPr>
            <w:tcW w:w="2835" w:type="dxa"/>
          </w:tcPr>
          <w:p w:rsidR="0088165E" w:rsidRDefault="0088165E" w:rsidP="0088165E">
            <w:r>
              <w:t>Raportul dintre mărimea populaţiei speciei în aria naturală protejată şi mărimea populaţiei naţionale</w:t>
            </w:r>
          </w:p>
        </w:tc>
        <w:tc>
          <w:tcPr>
            <w:tcW w:w="5102" w:type="dxa"/>
          </w:tcPr>
          <w:p w:rsidR="0088165E" w:rsidRDefault="0088165E" w:rsidP="0088165E">
            <w:r>
              <w:t>5.57 % - 1.55 %</w:t>
            </w:r>
          </w:p>
        </w:tc>
      </w:tr>
      <w:tr w:rsidR="0088165E" w:rsidTr="0088165E">
        <w:tc>
          <w:tcPr>
            <w:tcW w:w="1134" w:type="dxa"/>
          </w:tcPr>
          <w:p w:rsidR="0088165E" w:rsidRDefault="0088165E" w:rsidP="0088165E">
            <w:r>
              <w:t>A.6</w:t>
            </w:r>
          </w:p>
        </w:tc>
        <w:tc>
          <w:tcPr>
            <w:tcW w:w="2835" w:type="dxa"/>
          </w:tcPr>
          <w:p w:rsidR="0088165E" w:rsidRDefault="0088165E" w:rsidP="0088165E">
            <w:r>
              <w:t>Mărimea populaţiei speciei în aria naturală protejată comparata cu mărimea populaţiei naţionale</w:t>
            </w:r>
          </w:p>
        </w:tc>
        <w:tc>
          <w:tcPr>
            <w:tcW w:w="5102" w:type="dxa"/>
          </w:tcPr>
          <w:p w:rsidR="0088165E" w:rsidRDefault="0088165E" w:rsidP="0088165E">
            <w:r>
              <w:t>Nesemnificativă</w:t>
            </w:r>
          </w:p>
        </w:tc>
      </w:tr>
      <w:tr w:rsidR="0088165E" w:rsidTr="0088165E">
        <w:tc>
          <w:tcPr>
            <w:tcW w:w="1134" w:type="dxa"/>
          </w:tcPr>
          <w:p w:rsidR="0088165E" w:rsidRDefault="0088165E" w:rsidP="0088165E">
            <w:r>
              <w:t>A.7</w:t>
            </w:r>
          </w:p>
        </w:tc>
        <w:tc>
          <w:tcPr>
            <w:tcW w:w="2835" w:type="dxa"/>
          </w:tcPr>
          <w:p w:rsidR="0088165E" w:rsidRDefault="0088165E" w:rsidP="0088165E">
            <w:r>
              <w:t>Mărimea reevaluată a populaţiei estimate în planul de management anterior</w:t>
            </w:r>
          </w:p>
        </w:tc>
        <w:tc>
          <w:tcPr>
            <w:tcW w:w="5102" w:type="dxa"/>
          </w:tcPr>
          <w:p w:rsidR="0088165E" w:rsidRDefault="0088165E" w:rsidP="0088165E">
            <w:r>
              <w:t>Evaluarea mărimii populației speciei se face pentru prima dată</w:t>
            </w:r>
          </w:p>
        </w:tc>
      </w:tr>
      <w:tr w:rsidR="0088165E" w:rsidTr="0088165E">
        <w:tc>
          <w:tcPr>
            <w:tcW w:w="1134" w:type="dxa"/>
          </w:tcPr>
          <w:p w:rsidR="0088165E" w:rsidRDefault="0088165E" w:rsidP="0088165E">
            <w:r>
              <w:t>A.8</w:t>
            </w:r>
          </w:p>
        </w:tc>
        <w:tc>
          <w:tcPr>
            <w:tcW w:w="2835" w:type="dxa"/>
          </w:tcPr>
          <w:p w:rsidR="0088165E" w:rsidRDefault="0088165E" w:rsidP="0088165E">
            <w:r>
              <w:t>Mărimea populaţiei de referinţă pentru starea favorabilă în aria naturală protejată</w:t>
            </w:r>
          </w:p>
        </w:tc>
        <w:tc>
          <w:tcPr>
            <w:tcW w:w="5102" w:type="dxa"/>
          </w:tcPr>
          <w:p w:rsidR="0088165E" w:rsidRDefault="0088165E" w:rsidP="0088165E">
            <w:r>
              <w:t>213</w:t>
            </w:r>
          </w:p>
        </w:tc>
      </w:tr>
      <w:tr w:rsidR="0088165E" w:rsidTr="0088165E">
        <w:tc>
          <w:tcPr>
            <w:tcW w:w="1134" w:type="dxa"/>
          </w:tcPr>
          <w:p w:rsidR="0088165E" w:rsidRDefault="0088165E" w:rsidP="0088165E">
            <w:r>
              <w:t>A.9</w:t>
            </w:r>
          </w:p>
        </w:tc>
        <w:tc>
          <w:tcPr>
            <w:tcW w:w="2835" w:type="dxa"/>
          </w:tcPr>
          <w:p w:rsidR="0088165E" w:rsidRDefault="0088165E" w:rsidP="0088165E">
            <w:r>
              <w:t>Metodologia de apreciere a mărimii populaţiei de referinţă pentru starea favorabilă</w:t>
            </w:r>
          </w:p>
        </w:tc>
        <w:tc>
          <w:tcPr>
            <w:tcW w:w="5102" w:type="dxa"/>
          </w:tcPr>
          <w:p w:rsidR="0088165E" w:rsidRDefault="0088165E" w:rsidP="0088165E">
            <w:r>
              <w:t>Analiza datelor istorice și a rezultatelor evaluărilor de teren efectuate în perioada 2017-2019</w:t>
            </w:r>
          </w:p>
        </w:tc>
      </w:tr>
      <w:tr w:rsidR="0088165E" w:rsidTr="0088165E">
        <w:tc>
          <w:tcPr>
            <w:tcW w:w="1134" w:type="dxa"/>
          </w:tcPr>
          <w:p w:rsidR="0088165E" w:rsidRDefault="0088165E" w:rsidP="0088165E">
            <w:r>
              <w:t>A.10</w:t>
            </w:r>
          </w:p>
        </w:tc>
        <w:tc>
          <w:tcPr>
            <w:tcW w:w="2835" w:type="dxa"/>
          </w:tcPr>
          <w:p w:rsidR="0088165E" w:rsidRDefault="0088165E" w:rsidP="0088165E">
            <w:r>
              <w:t>Raportul dintre mărimea populaţiei de referinţă pentru starea favorabilă şi mărimea populaţiei actuale</w:t>
            </w:r>
          </w:p>
        </w:tc>
        <w:tc>
          <w:tcPr>
            <w:tcW w:w="5102" w:type="dxa"/>
          </w:tcPr>
          <w:p w:rsidR="0088165E" w:rsidRDefault="0088165E" w:rsidP="0088165E">
            <w:r>
              <w:t>”&lt;” – mai mic (în condiţii excepţionale)</w:t>
            </w:r>
          </w:p>
        </w:tc>
      </w:tr>
      <w:tr w:rsidR="0088165E" w:rsidTr="0088165E">
        <w:tc>
          <w:tcPr>
            <w:tcW w:w="1134" w:type="dxa"/>
          </w:tcPr>
          <w:p w:rsidR="0088165E" w:rsidRDefault="0088165E" w:rsidP="0088165E">
            <w:r>
              <w:t>A.11</w:t>
            </w:r>
          </w:p>
        </w:tc>
        <w:tc>
          <w:tcPr>
            <w:tcW w:w="2835" w:type="dxa"/>
          </w:tcPr>
          <w:p w:rsidR="0088165E" w:rsidRDefault="0088165E" w:rsidP="0088165E">
            <w:r>
              <w:t>Tendinţa actuală a mărimii populaţiei speciei</w:t>
            </w:r>
          </w:p>
        </w:tc>
        <w:tc>
          <w:tcPr>
            <w:tcW w:w="5102" w:type="dxa"/>
          </w:tcPr>
          <w:p w:rsidR="0088165E" w:rsidRDefault="0088165E" w:rsidP="0088165E">
            <w:r>
              <w:t>”0” – stabilă</w:t>
            </w:r>
          </w:p>
        </w:tc>
      </w:tr>
      <w:tr w:rsidR="0088165E" w:rsidTr="0088165E">
        <w:tc>
          <w:tcPr>
            <w:tcW w:w="1134" w:type="dxa"/>
          </w:tcPr>
          <w:p w:rsidR="0088165E" w:rsidRDefault="0088165E" w:rsidP="0088165E">
            <w:r>
              <w:t>A.12</w:t>
            </w:r>
          </w:p>
        </w:tc>
        <w:tc>
          <w:tcPr>
            <w:tcW w:w="2835" w:type="dxa"/>
          </w:tcPr>
          <w:p w:rsidR="0088165E" w:rsidRDefault="0088165E" w:rsidP="0088165E">
            <w:r>
              <w:t>Calitatea datelor privind tendinţa actuală a mărimii populaţiei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A.13</w:t>
            </w:r>
          </w:p>
        </w:tc>
        <w:tc>
          <w:tcPr>
            <w:tcW w:w="2835" w:type="dxa"/>
          </w:tcPr>
          <w:p w:rsidR="0088165E" w:rsidRDefault="0088165E" w:rsidP="0088165E">
            <w:r>
              <w:t>Magnitudinea tendinţei actuale a mărimii populaţiei speciei</w:t>
            </w:r>
          </w:p>
        </w:tc>
        <w:tc>
          <w:tcPr>
            <w:tcW w:w="5102" w:type="dxa"/>
          </w:tcPr>
          <w:p w:rsidR="0088165E" w:rsidRDefault="0088165E" w:rsidP="0088165E">
            <w:r>
              <w:t>Nu există suficiente informaţii pentru a putea aprecia magnitudinea tendinţei actuale a mărimii populaţiei speciei</w:t>
            </w:r>
          </w:p>
        </w:tc>
      </w:tr>
      <w:tr w:rsidR="0088165E" w:rsidTr="0088165E">
        <w:tc>
          <w:tcPr>
            <w:tcW w:w="1134" w:type="dxa"/>
          </w:tcPr>
          <w:p w:rsidR="0088165E" w:rsidRDefault="0088165E" w:rsidP="0088165E">
            <w:r>
              <w:t>A.14</w:t>
            </w:r>
          </w:p>
        </w:tc>
        <w:tc>
          <w:tcPr>
            <w:tcW w:w="2835" w:type="dxa"/>
          </w:tcPr>
          <w:p w:rsidR="0088165E" w:rsidRDefault="0088165E" w:rsidP="0088165E">
            <w:r>
              <w:t>Magnitudinea tendinţei actuale a mărimii populaţiei speciei exprimată prin calificative</w:t>
            </w:r>
          </w:p>
        </w:tc>
        <w:tc>
          <w:tcPr>
            <w:tcW w:w="5102" w:type="dxa"/>
          </w:tcPr>
          <w:p w:rsidR="0088165E" w:rsidRDefault="0088165E" w:rsidP="0088165E">
            <w:r>
              <w:t>na</w:t>
            </w:r>
          </w:p>
        </w:tc>
      </w:tr>
      <w:tr w:rsidR="0088165E" w:rsidTr="0088165E">
        <w:tc>
          <w:tcPr>
            <w:tcW w:w="1134" w:type="dxa"/>
          </w:tcPr>
          <w:p w:rsidR="0088165E" w:rsidRDefault="0088165E" w:rsidP="0088165E">
            <w:r>
              <w:t>A.15</w:t>
            </w:r>
          </w:p>
        </w:tc>
        <w:tc>
          <w:tcPr>
            <w:tcW w:w="2835" w:type="dxa"/>
          </w:tcPr>
          <w:p w:rsidR="0088165E" w:rsidRDefault="0088165E" w:rsidP="0088165E">
            <w:r>
              <w:t>Structura populaţiei speciei</w:t>
            </w:r>
          </w:p>
        </w:tc>
        <w:tc>
          <w:tcPr>
            <w:tcW w:w="5102" w:type="dxa"/>
          </w:tcPr>
          <w:p w:rsidR="0088165E" w:rsidRDefault="0088165E" w:rsidP="0088165E">
            <w:r>
              <w:t>Nu există date privind structura populaţiei.</w:t>
            </w:r>
          </w:p>
        </w:tc>
      </w:tr>
      <w:tr w:rsidR="0088165E" w:rsidTr="0088165E">
        <w:tc>
          <w:tcPr>
            <w:tcW w:w="1134" w:type="dxa"/>
          </w:tcPr>
          <w:p w:rsidR="0088165E" w:rsidRDefault="0088165E" w:rsidP="0088165E">
            <w:r>
              <w:t>A.16</w:t>
            </w:r>
          </w:p>
        </w:tc>
        <w:tc>
          <w:tcPr>
            <w:tcW w:w="2835" w:type="dxa"/>
          </w:tcPr>
          <w:p w:rsidR="0088165E" w:rsidRDefault="0088165E" w:rsidP="0088165E">
            <w:r>
              <w:t>Starea de conservare din punct de vedere al populaţiei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A.17</w:t>
            </w:r>
          </w:p>
        </w:tc>
        <w:tc>
          <w:tcPr>
            <w:tcW w:w="2835" w:type="dxa"/>
          </w:tcPr>
          <w:p w:rsidR="0088165E" w:rsidRDefault="0088165E" w:rsidP="0088165E">
            <w:r>
              <w:t>Tendinţa stării de conservare din punct de vedere al populaţiei speciei</w:t>
            </w:r>
          </w:p>
        </w:tc>
        <w:tc>
          <w:tcPr>
            <w:tcW w:w="5102" w:type="dxa"/>
          </w:tcPr>
          <w:p w:rsidR="0088165E" w:rsidRDefault="0088165E" w:rsidP="0088165E">
            <w:r>
              <w:t>”0” – este stabilă</w:t>
            </w:r>
          </w:p>
        </w:tc>
      </w:tr>
      <w:tr w:rsidR="0088165E" w:rsidTr="0088165E">
        <w:tc>
          <w:tcPr>
            <w:tcW w:w="1134" w:type="dxa"/>
          </w:tcPr>
          <w:p w:rsidR="0088165E" w:rsidRDefault="0088165E" w:rsidP="0088165E">
            <w:r>
              <w:lastRenderedPageBreak/>
              <w:t>A.18</w:t>
            </w:r>
          </w:p>
        </w:tc>
        <w:tc>
          <w:tcPr>
            <w:tcW w:w="2835" w:type="dxa"/>
          </w:tcPr>
          <w:p w:rsidR="0088165E" w:rsidRDefault="0088165E" w:rsidP="0088165E">
            <w:r>
              <w:t>Starea de conservare necunoscută din punct de vedere al populaţiei</w:t>
            </w:r>
          </w:p>
        </w:tc>
        <w:tc>
          <w:tcPr>
            <w:tcW w:w="5102" w:type="dxa"/>
          </w:tcPr>
          <w:p w:rsidR="0088165E" w:rsidRDefault="0088165E" w:rsidP="0088165E">
            <w:r>
              <w:t>A fost calculată starea de conservare din punctul de vedere al populației speciei</w:t>
            </w:r>
          </w:p>
        </w:tc>
      </w:tr>
    </w:tbl>
    <w:p w:rsidR="0088165E" w:rsidRDefault="0088165E" w:rsidP="0088165E">
      <w:pPr>
        <w:pStyle w:val="poimh2"/>
      </w:pPr>
      <w:r>
        <w:t>Matricea 1) Matricea de evaluare a stării de conservare a speciei din punct de vedere al populației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A10: ”&lt;” – mai mic (în condiţii excepţionale), A15: Nu există date privind structura populaţiei.</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B) Parametri pentru evaluarea stării de conservare a speciei din punct de vedere al habitatului speciei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Parametri</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Oenanthe isabellina</w:t>
            </w:r>
            <w:r>
              <w:t>, 1166, Nu figurează în anexele Directivei Păsări</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B.3</w:t>
            </w:r>
          </w:p>
        </w:tc>
        <w:tc>
          <w:tcPr>
            <w:tcW w:w="2835" w:type="dxa"/>
          </w:tcPr>
          <w:p w:rsidR="0088165E" w:rsidRDefault="0088165E" w:rsidP="0088165E">
            <w:r>
              <w:t>Suprafaţa habitatului speciei în aria naturală protejată</w:t>
            </w:r>
          </w:p>
        </w:tc>
        <w:tc>
          <w:tcPr>
            <w:tcW w:w="5102" w:type="dxa"/>
          </w:tcPr>
          <w:p w:rsidR="0088165E" w:rsidRDefault="0088165E" w:rsidP="0088165E">
            <w:r>
              <w:t>1486 - 2010 ha</w:t>
            </w:r>
          </w:p>
        </w:tc>
      </w:tr>
      <w:tr w:rsidR="0088165E" w:rsidTr="0088165E">
        <w:tc>
          <w:tcPr>
            <w:tcW w:w="1134" w:type="dxa"/>
          </w:tcPr>
          <w:p w:rsidR="0088165E" w:rsidRDefault="0088165E" w:rsidP="0088165E">
            <w:r>
              <w:t>B.4</w:t>
            </w:r>
          </w:p>
        </w:tc>
        <w:tc>
          <w:tcPr>
            <w:tcW w:w="2835" w:type="dxa"/>
          </w:tcPr>
          <w:p w:rsidR="0088165E" w:rsidRDefault="0088165E" w:rsidP="0088165E">
            <w:r>
              <w:t>Calitatea datelor pentru suprafaţa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B.5</w:t>
            </w:r>
          </w:p>
        </w:tc>
        <w:tc>
          <w:tcPr>
            <w:tcW w:w="2835" w:type="dxa"/>
          </w:tcPr>
          <w:p w:rsidR="0088165E" w:rsidRDefault="0088165E" w:rsidP="0088165E">
            <w:r>
              <w:t>Suprafaţa reevaluată a habitatului speciei din planul de management anterior</w:t>
            </w:r>
          </w:p>
        </w:tc>
        <w:tc>
          <w:tcPr>
            <w:tcW w:w="5102" w:type="dxa"/>
          </w:tcPr>
          <w:p w:rsidR="0088165E" w:rsidRDefault="0088165E" w:rsidP="0088165E">
            <w:r>
              <w:t>Evaluarea suprafeţei habitatului speciei se face pentru prima dată</w:t>
            </w:r>
          </w:p>
        </w:tc>
      </w:tr>
      <w:tr w:rsidR="0088165E" w:rsidTr="0088165E">
        <w:tc>
          <w:tcPr>
            <w:tcW w:w="1134" w:type="dxa"/>
          </w:tcPr>
          <w:p w:rsidR="0088165E" w:rsidRDefault="0088165E" w:rsidP="0088165E">
            <w:r>
              <w:t>B.6</w:t>
            </w:r>
          </w:p>
        </w:tc>
        <w:tc>
          <w:tcPr>
            <w:tcW w:w="2835" w:type="dxa"/>
          </w:tcPr>
          <w:p w:rsidR="0088165E" w:rsidRDefault="0088165E" w:rsidP="0088165E">
            <w:r>
              <w:t>Suprafaţa  adecvată a habitatului speciei în aria naturală protejată</w:t>
            </w:r>
          </w:p>
        </w:tc>
        <w:tc>
          <w:tcPr>
            <w:tcW w:w="5102" w:type="dxa"/>
          </w:tcPr>
          <w:p w:rsidR="0088165E" w:rsidRDefault="0088165E" w:rsidP="0088165E">
            <w:r>
              <w:t>2010 ha</w:t>
            </w:r>
          </w:p>
        </w:tc>
      </w:tr>
      <w:tr w:rsidR="0088165E" w:rsidTr="0088165E">
        <w:tc>
          <w:tcPr>
            <w:tcW w:w="1134" w:type="dxa"/>
          </w:tcPr>
          <w:p w:rsidR="0088165E" w:rsidRDefault="0088165E" w:rsidP="0088165E">
            <w:r>
              <w:t>B.7</w:t>
            </w:r>
          </w:p>
        </w:tc>
        <w:tc>
          <w:tcPr>
            <w:tcW w:w="2835" w:type="dxa"/>
          </w:tcPr>
          <w:p w:rsidR="0088165E" w:rsidRDefault="0088165E" w:rsidP="0088165E">
            <w:r>
              <w:t>Metodologia de apreciere a suprafeţei  adecvate a habitatului speciei în aria naturală protejată</w:t>
            </w:r>
          </w:p>
        </w:tc>
        <w:tc>
          <w:tcPr>
            <w:tcW w:w="5102" w:type="dxa"/>
          </w:tcPr>
          <w:p w:rsidR="0088165E" w:rsidRDefault="0088165E" w:rsidP="0088165E">
            <w:r>
              <w:t>Analiza GIS pe baza digitizării tuturor habitatelor corespunzătoare speciilor in cadrul sitului.</w:t>
            </w:r>
          </w:p>
        </w:tc>
      </w:tr>
      <w:tr w:rsidR="0088165E" w:rsidTr="0088165E">
        <w:tc>
          <w:tcPr>
            <w:tcW w:w="1134" w:type="dxa"/>
          </w:tcPr>
          <w:p w:rsidR="0088165E" w:rsidRDefault="0088165E" w:rsidP="0088165E">
            <w:r>
              <w:t>B.8</w:t>
            </w:r>
          </w:p>
        </w:tc>
        <w:tc>
          <w:tcPr>
            <w:tcW w:w="2835" w:type="dxa"/>
          </w:tcPr>
          <w:p w:rsidR="0088165E" w:rsidRDefault="0088165E" w:rsidP="0088165E">
            <w:r>
              <w:t>Raportul dintre suprafaţa adecvată a habitatului speciei şi suprafaţa actuală a habitatului speciei</w:t>
            </w:r>
          </w:p>
        </w:tc>
        <w:tc>
          <w:tcPr>
            <w:tcW w:w="5102" w:type="dxa"/>
          </w:tcPr>
          <w:p w:rsidR="0088165E" w:rsidRDefault="0088165E" w:rsidP="0088165E">
            <w:r>
              <w:t>Nu este cazul</w:t>
            </w:r>
          </w:p>
        </w:tc>
      </w:tr>
      <w:tr w:rsidR="0088165E" w:rsidTr="0088165E">
        <w:tc>
          <w:tcPr>
            <w:tcW w:w="1134" w:type="dxa"/>
          </w:tcPr>
          <w:p w:rsidR="0088165E" w:rsidRDefault="0088165E" w:rsidP="0088165E">
            <w:r>
              <w:t>B.9</w:t>
            </w:r>
          </w:p>
        </w:tc>
        <w:tc>
          <w:tcPr>
            <w:tcW w:w="2835" w:type="dxa"/>
          </w:tcPr>
          <w:p w:rsidR="0088165E" w:rsidRDefault="0088165E" w:rsidP="0088165E">
            <w:r>
              <w:t>Tendinţa actuală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lastRenderedPageBreak/>
              <w:t>B.10</w:t>
            </w:r>
          </w:p>
        </w:tc>
        <w:tc>
          <w:tcPr>
            <w:tcW w:w="2835" w:type="dxa"/>
          </w:tcPr>
          <w:p w:rsidR="0088165E" w:rsidRDefault="0088165E" w:rsidP="0088165E">
            <w:r>
              <w:t>Calitatea datelor privind tendinţa actuală a suprafeţei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B.11</w:t>
            </w:r>
          </w:p>
        </w:tc>
        <w:tc>
          <w:tcPr>
            <w:tcW w:w="2835" w:type="dxa"/>
          </w:tcPr>
          <w:p w:rsidR="0088165E" w:rsidRDefault="0088165E" w:rsidP="0088165E">
            <w:r>
              <w:t>Calitatea habitatului speciei în aria naturală protejată</w:t>
            </w:r>
          </w:p>
        </w:tc>
        <w:tc>
          <w:tcPr>
            <w:tcW w:w="5102" w:type="dxa"/>
          </w:tcPr>
          <w:p w:rsidR="0088165E" w:rsidRDefault="0088165E" w:rsidP="0088165E">
            <w:r>
              <w:t>bună (adecvată)</w:t>
            </w:r>
          </w:p>
        </w:tc>
      </w:tr>
      <w:tr w:rsidR="0088165E" w:rsidTr="0088165E">
        <w:tc>
          <w:tcPr>
            <w:tcW w:w="1134" w:type="dxa"/>
          </w:tcPr>
          <w:p w:rsidR="0088165E" w:rsidRDefault="0088165E" w:rsidP="0088165E">
            <w:r>
              <w:t>B.12</w:t>
            </w:r>
          </w:p>
        </w:tc>
        <w:tc>
          <w:tcPr>
            <w:tcW w:w="2835" w:type="dxa"/>
          </w:tcPr>
          <w:p w:rsidR="0088165E" w:rsidRDefault="0088165E" w:rsidP="0088165E">
            <w:r>
              <w:t>Tendinţa actuală 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B.13</w:t>
            </w:r>
          </w:p>
        </w:tc>
        <w:tc>
          <w:tcPr>
            <w:tcW w:w="2835" w:type="dxa"/>
          </w:tcPr>
          <w:p w:rsidR="0088165E" w:rsidRDefault="0088165E" w:rsidP="0088165E">
            <w:r>
              <w:t>Calitatea datelor privind tendinţa actuală a calităţii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B.14</w:t>
            </w:r>
          </w:p>
        </w:tc>
        <w:tc>
          <w:tcPr>
            <w:tcW w:w="2835" w:type="dxa"/>
          </w:tcPr>
          <w:p w:rsidR="0088165E" w:rsidRDefault="0088165E" w:rsidP="0088165E">
            <w:r>
              <w:t>Tendinţa actuală globală a habitatului speciei funcţie de tendinţa suprafeţei şi de tendinţa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B.15</w:t>
            </w:r>
          </w:p>
        </w:tc>
        <w:tc>
          <w:tcPr>
            <w:tcW w:w="2835" w:type="dxa"/>
          </w:tcPr>
          <w:p w:rsidR="0088165E" w:rsidRDefault="0088165E" w:rsidP="0088165E">
            <w:r>
              <w:t>Starea de conservare din punct de vedere al habitatului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B.16</w:t>
            </w:r>
          </w:p>
        </w:tc>
        <w:tc>
          <w:tcPr>
            <w:tcW w:w="2835" w:type="dxa"/>
          </w:tcPr>
          <w:p w:rsidR="0088165E" w:rsidRDefault="0088165E" w:rsidP="0088165E">
            <w:r>
              <w:t>Tendinţa stării de conservare din punct de vedere al habitatului speciei</w:t>
            </w:r>
          </w:p>
        </w:tc>
        <w:tc>
          <w:tcPr>
            <w:tcW w:w="5102" w:type="dxa"/>
          </w:tcPr>
          <w:p w:rsidR="0088165E" w:rsidRDefault="0088165E" w:rsidP="0088165E">
            <w:r>
              <w:t>Starea de conservare  din punct de vedere al habitatului speciei [B.15.] nu a fost evaluată ca nefavorabilă                 - inadecvată sau nefavorabilă - rea</w:t>
            </w:r>
          </w:p>
        </w:tc>
      </w:tr>
      <w:tr w:rsidR="0088165E" w:rsidTr="0088165E">
        <w:tc>
          <w:tcPr>
            <w:tcW w:w="1134" w:type="dxa"/>
          </w:tcPr>
          <w:p w:rsidR="0088165E" w:rsidRDefault="0088165E" w:rsidP="0088165E">
            <w:r>
              <w:t>B.17</w:t>
            </w:r>
          </w:p>
        </w:tc>
        <w:tc>
          <w:tcPr>
            <w:tcW w:w="2835" w:type="dxa"/>
          </w:tcPr>
          <w:p w:rsidR="0088165E" w:rsidRDefault="0088165E" w:rsidP="0088165E">
            <w:r>
              <w:t>Starea de conservare necunoscută din punct de vedere al habitatului speciei</w:t>
            </w:r>
          </w:p>
        </w:tc>
        <w:tc>
          <w:tcPr>
            <w:tcW w:w="5102" w:type="dxa"/>
          </w:tcPr>
          <w:p w:rsidR="0088165E" w:rsidRDefault="0088165E" w:rsidP="0088165E">
            <w:r>
              <w:t>Nu este cazul</w:t>
            </w:r>
          </w:p>
        </w:tc>
      </w:tr>
    </w:tbl>
    <w:p w:rsidR="0088165E" w:rsidRDefault="0088165E" w:rsidP="0088165E">
      <w:pPr>
        <w:pStyle w:val="poimh2"/>
      </w:pPr>
      <w:r>
        <w:t>Matricea 2) Matricea pentru evaluarea tendinței globale a habitatului speciei</w:t>
      </w:r>
    </w:p>
    <w:tbl>
      <w:tblPr>
        <w:tblStyle w:val="poimtg"/>
        <w:tblW w:w="0" w:type="auto"/>
        <w:tblLayout w:type="fixed"/>
        <w:tblLook w:val="04A0" w:firstRow="1" w:lastRow="0" w:firstColumn="1" w:lastColumn="0" w:noHBand="0" w:noVBand="1"/>
      </w:tblPr>
      <w:tblGrid>
        <w:gridCol w:w="4535"/>
        <w:gridCol w:w="4535"/>
      </w:tblGrid>
      <w:tr w:rsidR="0088165E" w:rsidTr="0088165E">
        <w:trPr>
          <w:cnfStyle w:val="100000000000" w:firstRow="1" w:lastRow="0" w:firstColumn="0" w:lastColumn="0" w:oddVBand="0" w:evenVBand="0" w:oddHBand="0" w:evenHBand="0" w:firstRowFirstColumn="0" w:firstRowLastColumn="0" w:lastRowFirstColumn="0" w:lastRowLastColumn="0"/>
        </w:trPr>
        <w:tc>
          <w:tcPr>
            <w:tcW w:w="4535" w:type="dxa"/>
          </w:tcPr>
          <w:p w:rsidR="0088165E" w:rsidRDefault="0088165E" w:rsidP="0088165E">
            <w:r>
              <w:t>Tendinţa</w:t>
            </w:r>
          </w:p>
        </w:tc>
        <w:tc>
          <w:tcPr>
            <w:tcW w:w="4535" w:type="dxa"/>
          </w:tcPr>
          <w:p w:rsidR="0088165E" w:rsidRDefault="0088165E" w:rsidP="0088165E">
            <w:r>
              <w:t>Combinaţia dintre Tendinţa actuală a suprafeţei habitatului speciei [B.9.] şi Tendinţa actuală a calităţii habitatului speciei [B.12.]</w:t>
            </w:r>
          </w:p>
        </w:tc>
      </w:tr>
      <w:tr w:rsidR="0088165E" w:rsidTr="0088165E">
        <w:tc>
          <w:tcPr>
            <w:tcW w:w="4535" w:type="dxa"/>
          </w:tcPr>
          <w:p w:rsidR="0088165E" w:rsidRDefault="0088165E" w:rsidP="0088165E">
            <w:r>
              <w:t>”0” – stabilă</w:t>
            </w:r>
          </w:p>
        </w:tc>
        <w:tc>
          <w:tcPr>
            <w:tcW w:w="4535" w:type="dxa"/>
          </w:tcPr>
          <w:p w:rsidR="0088165E" w:rsidRDefault="0088165E" w:rsidP="0088165E">
            <w:r>
              <w:t>B9: ”0” – stabilă, B12: ”0” – stabilă</w:t>
            </w:r>
          </w:p>
        </w:tc>
      </w:tr>
    </w:tbl>
    <w:p w:rsidR="0088165E" w:rsidRDefault="0088165E" w:rsidP="0088165E">
      <w:pPr>
        <w:pStyle w:val="poimh2"/>
      </w:pPr>
      <w:r>
        <w:t>Matricea 3) Matricea de evaluare a stării de conservare a speciei din punct de vedere al habitatului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lastRenderedPageBreak/>
              <w:t>Raportul dintre suprafaţa adecvată a habitatului speciei şi suprafaţa actuală a habitatului speciei: ”≈” – aproximativ egal. Tendinţa actuală a suprafeţei habitatului speciei: ”0” – stabilă. Calitatea habitatului speciei în aria naturală protejată: bună (adecvată)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C) Parametri pentru evaluarea stării de conservare a speciei din punct de vedere al perspectivelor speciei în viitor</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Oenanthe isabellina</w:t>
            </w:r>
            <w:r>
              <w:t>, 1166, Nu figurează în anexele Directivei Păsări</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C.3</w:t>
            </w:r>
          </w:p>
        </w:tc>
        <w:tc>
          <w:tcPr>
            <w:tcW w:w="2835" w:type="dxa"/>
          </w:tcPr>
          <w:p w:rsidR="0088165E" w:rsidRDefault="0088165E" w:rsidP="0088165E">
            <w:r>
              <w:t>Tendinţa viitoare a mărimii populaţiei</w:t>
            </w:r>
          </w:p>
        </w:tc>
        <w:tc>
          <w:tcPr>
            <w:tcW w:w="5102" w:type="dxa"/>
          </w:tcPr>
          <w:p w:rsidR="0088165E" w:rsidRDefault="0088165E" w:rsidP="0088165E">
            <w:r>
              <w:t>”0” – stabilă</w:t>
            </w:r>
          </w:p>
        </w:tc>
      </w:tr>
      <w:tr w:rsidR="0088165E" w:rsidTr="0088165E">
        <w:tc>
          <w:tcPr>
            <w:tcW w:w="1134" w:type="dxa"/>
          </w:tcPr>
          <w:p w:rsidR="0088165E" w:rsidRDefault="0088165E" w:rsidP="0088165E">
            <w:r>
              <w:t>C.4</w:t>
            </w:r>
          </w:p>
        </w:tc>
        <w:tc>
          <w:tcPr>
            <w:tcW w:w="2835" w:type="dxa"/>
          </w:tcPr>
          <w:p w:rsidR="0088165E" w:rsidRDefault="0088165E" w:rsidP="0088165E">
            <w:r>
              <w:t>Raportul dintre mărimea populaţiei de referinţă pentru starea favorabilă şi mărimea populaţiei viitoare a speciei</w:t>
            </w:r>
          </w:p>
        </w:tc>
        <w:tc>
          <w:tcPr>
            <w:tcW w:w="5102" w:type="dxa"/>
          </w:tcPr>
          <w:p w:rsidR="0088165E" w:rsidRDefault="0088165E" w:rsidP="0088165E">
            <w:r>
              <w:t>”≈” – aproximativ egal</w:t>
            </w:r>
          </w:p>
        </w:tc>
      </w:tr>
      <w:tr w:rsidR="0088165E" w:rsidTr="0088165E">
        <w:tc>
          <w:tcPr>
            <w:tcW w:w="1134" w:type="dxa"/>
          </w:tcPr>
          <w:p w:rsidR="0088165E" w:rsidRDefault="0088165E" w:rsidP="0088165E">
            <w:r>
              <w:t>C.5</w:t>
            </w:r>
          </w:p>
        </w:tc>
        <w:tc>
          <w:tcPr>
            <w:tcW w:w="2835" w:type="dxa"/>
          </w:tcPr>
          <w:p w:rsidR="0088165E" w:rsidRDefault="0088165E" w:rsidP="0088165E">
            <w:r>
              <w:t>Perspectivele speciei din punct de vedere al populaţiei</w:t>
            </w:r>
          </w:p>
        </w:tc>
        <w:tc>
          <w:tcPr>
            <w:tcW w:w="5102" w:type="dxa"/>
          </w:tcPr>
          <w:p w:rsidR="0088165E" w:rsidRDefault="0088165E" w:rsidP="0088165E">
            <w:r>
              <w:t>”FV” –  favorabile</w:t>
            </w:r>
          </w:p>
        </w:tc>
      </w:tr>
      <w:tr w:rsidR="0088165E" w:rsidTr="0088165E">
        <w:tc>
          <w:tcPr>
            <w:tcW w:w="1134" w:type="dxa"/>
          </w:tcPr>
          <w:p w:rsidR="0088165E" w:rsidRDefault="0088165E" w:rsidP="0088165E">
            <w:r>
              <w:t>C.6</w:t>
            </w:r>
          </w:p>
        </w:tc>
        <w:tc>
          <w:tcPr>
            <w:tcW w:w="2835" w:type="dxa"/>
          </w:tcPr>
          <w:p w:rsidR="0088165E" w:rsidRDefault="0088165E" w:rsidP="0088165E">
            <w:r>
              <w:t>Tendinţa viitoare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C.7</w:t>
            </w:r>
          </w:p>
        </w:tc>
        <w:tc>
          <w:tcPr>
            <w:tcW w:w="2835" w:type="dxa"/>
          </w:tcPr>
          <w:p w:rsidR="0088165E" w:rsidRDefault="0088165E" w:rsidP="0088165E">
            <w:r>
              <w:t>Raportul dintre suprafaţa adecvată a habitatului speciei şi suprafaţa habitatului speciei în viitor</w:t>
            </w:r>
          </w:p>
        </w:tc>
        <w:tc>
          <w:tcPr>
            <w:tcW w:w="5102" w:type="dxa"/>
          </w:tcPr>
          <w:p w:rsidR="0088165E" w:rsidRDefault="0088165E" w:rsidP="0088165E">
            <w:r>
              <w:t>”≈” – aproximativ egal</w:t>
            </w:r>
          </w:p>
        </w:tc>
      </w:tr>
      <w:tr w:rsidR="0088165E" w:rsidTr="0088165E">
        <w:tc>
          <w:tcPr>
            <w:tcW w:w="1134" w:type="dxa"/>
          </w:tcPr>
          <w:p w:rsidR="0088165E" w:rsidRDefault="0088165E" w:rsidP="0088165E">
            <w:r>
              <w:t>C.8</w:t>
            </w:r>
          </w:p>
        </w:tc>
        <w:tc>
          <w:tcPr>
            <w:tcW w:w="2835" w:type="dxa"/>
          </w:tcPr>
          <w:p w:rsidR="0088165E" w:rsidRDefault="0088165E" w:rsidP="0088165E">
            <w:r>
              <w:t>Perspectivele speciei din punct de vedere al habitatului speciei</w:t>
            </w:r>
          </w:p>
        </w:tc>
        <w:tc>
          <w:tcPr>
            <w:tcW w:w="5102" w:type="dxa"/>
          </w:tcPr>
          <w:p w:rsidR="0088165E" w:rsidRDefault="0088165E" w:rsidP="0088165E">
            <w:r>
              <w:t>”FV” –  favorabile</w:t>
            </w:r>
          </w:p>
        </w:tc>
      </w:tr>
      <w:tr w:rsidR="0088165E" w:rsidTr="0088165E">
        <w:tc>
          <w:tcPr>
            <w:tcW w:w="1134" w:type="dxa"/>
          </w:tcPr>
          <w:p w:rsidR="0088165E" w:rsidRDefault="0088165E" w:rsidP="0088165E">
            <w:r>
              <w:t>C.9</w:t>
            </w:r>
          </w:p>
        </w:tc>
        <w:tc>
          <w:tcPr>
            <w:tcW w:w="2835" w:type="dxa"/>
          </w:tcPr>
          <w:p w:rsidR="0088165E" w:rsidRDefault="0088165E" w:rsidP="0088165E">
            <w:r>
              <w:t>Perspectivele speciei în viitor</w:t>
            </w:r>
          </w:p>
        </w:tc>
        <w:tc>
          <w:tcPr>
            <w:tcW w:w="5102" w:type="dxa"/>
          </w:tcPr>
          <w:p w:rsidR="0088165E" w:rsidRDefault="0088165E" w:rsidP="0088165E">
            <w:r>
              <w:t>”FV” –  favorabile</w:t>
            </w:r>
          </w:p>
        </w:tc>
      </w:tr>
      <w:tr w:rsidR="0088165E" w:rsidTr="0088165E">
        <w:tc>
          <w:tcPr>
            <w:tcW w:w="1134" w:type="dxa"/>
          </w:tcPr>
          <w:p w:rsidR="0088165E" w:rsidRDefault="0088165E" w:rsidP="0088165E">
            <w:r>
              <w:lastRenderedPageBreak/>
              <w:t>C.10</w:t>
            </w:r>
          </w:p>
        </w:tc>
        <w:tc>
          <w:tcPr>
            <w:tcW w:w="2835" w:type="dxa"/>
          </w:tcPr>
          <w:p w:rsidR="0088165E" w:rsidRDefault="0088165E" w:rsidP="0088165E">
            <w:r>
              <w:t>Efectul cumulat al impacturilor asupra speciei în viitor</w:t>
            </w:r>
          </w:p>
        </w:tc>
        <w:tc>
          <w:tcPr>
            <w:tcW w:w="5102" w:type="dxa"/>
          </w:tcPr>
          <w:p w:rsidR="0088165E" w:rsidRDefault="0088165E" w:rsidP="0088165E">
            <w:r>
              <w:t>Scăzut - impacturile‚ respectiv presiunile actuale și amenințările viitoare‚ vor avea un efect cumulat scăzut sau nesemnificativ asupra speciei‚ neafectând semnificativ viabilitatea pe termen lung a speciei</w:t>
            </w:r>
          </w:p>
        </w:tc>
      </w:tr>
      <w:tr w:rsidR="0088165E" w:rsidTr="0088165E">
        <w:tc>
          <w:tcPr>
            <w:tcW w:w="1134" w:type="dxa"/>
          </w:tcPr>
          <w:p w:rsidR="0088165E" w:rsidRDefault="0088165E" w:rsidP="0088165E">
            <w:r>
              <w:t>C.11</w:t>
            </w:r>
          </w:p>
        </w:tc>
        <w:tc>
          <w:tcPr>
            <w:tcW w:w="2835" w:type="dxa"/>
          </w:tcPr>
          <w:p w:rsidR="0088165E" w:rsidRDefault="0088165E" w:rsidP="0088165E">
            <w:r>
              <w:t>Intensitatea presiunilor actuale asupra speciei</w:t>
            </w:r>
          </w:p>
        </w:tc>
        <w:tc>
          <w:tcPr>
            <w:tcW w:w="5102" w:type="dxa"/>
          </w:tcPr>
          <w:p w:rsidR="0088165E" w:rsidRDefault="0088165E" w:rsidP="0088165E">
            <w:pPr>
              <w:pStyle w:val="poimth"/>
            </w:pPr>
            <w:r>
              <w:t xml:space="preserve">Ridicat: </w:t>
            </w:r>
          </w:p>
          <w:p w:rsidR="0088165E" w:rsidRDefault="0088165E" w:rsidP="0088165E">
            <w:r>
              <w:t>Pentru această specie nu se cunosc presiuni cu intensitate ridicată</w:t>
            </w:r>
          </w:p>
          <w:p w:rsidR="0088165E" w:rsidRDefault="0088165E" w:rsidP="0088165E">
            <w:pPr>
              <w:pStyle w:val="poimth"/>
            </w:pPr>
            <w:r>
              <w:t xml:space="preserve">Mediu: </w:t>
            </w:r>
          </w:p>
          <w:p w:rsidR="0088165E" w:rsidRDefault="0088165E" w:rsidP="0088165E">
            <w:r>
              <w:t>A04.01. pășunatul intensiv</w:t>
            </w:r>
          </w:p>
          <w:p w:rsidR="0088165E" w:rsidRDefault="0088165E" w:rsidP="0088165E">
            <w:r>
              <w:t>K03.06. antagonism cu animale domestice</w:t>
            </w:r>
          </w:p>
          <w:p w:rsidR="0088165E" w:rsidRDefault="0088165E" w:rsidP="0088165E">
            <w:pPr>
              <w:pStyle w:val="poimth"/>
            </w:pPr>
            <w:r>
              <w:t xml:space="preserve">Scăzut: </w:t>
            </w:r>
          </w:p>
          <w:p w:rsidR="0088165E" w:rsidRDefault="0088165E" w:rsidP="0088165E">
            <w:r>
              <w:t>Pentru această specie nu se cunosc presiuni cu intensitate scăzută</w:t>
            </w:r>
          </w:p>
        </w:tc>
      </w:tr>
      <w:tr w:rsidR="0088165E" w:rsidTr="0088165E">
        <w:tc>
          <w:tcPr>
            <w:tcW w:w="1134" w:type="dxa"/>
          </w:tcPr>
          <w:p w:rsidR="0088165E" w:rsidRDefault="0088165E" w:rsidP="0088165E">
            <w:r>
              <w:t>C.12</w:t>
            </w:r>
          </w:p>
        </w:tc>
        <w:tc>
          <w:tcPr>
            <w:tcW w:w="2835" w:type="dxa"/>
          </w:tcPr>
          <w:p w:rsidR="0088165E" w:rsidRDefault="0088165E" w:rsidP="0088165E">
            <w:r>
              <w:t>Intensitatea ameninţărilor viitoare asupra speciei</w:t>
            </w:r>
          </w:p>
        </w:tc>
        <w:tc>
          <w:tcPr>
            <w:tcW w:w="5102" w:type="dxa"/>
          </w:tcPr>
          <w:p w:rsidR="0088165E" w:rsidRDefault="0088165E" w:rsidP="0088165E">
            <w:pPr>
              <w:pStyle w:val="poimth"/>
            </w:pPr>
            <w:r>
              <w:t xml:space="preserve">Ridicat: </w:t>
            </w:r>
          </w:p>
          <w:p w:rsidR="0088165E" w:rsidRDefault="0088165E" w:rsidP="0088165E">
            <w:r>
              <w:t>Pentru această specie nu se cunosc amenințări cu intensitate ridicată</w:t>
            </w:r>
          </w:p>
          <w:p w:rsidR="0088165E" w:rsidRDefault="0088165E" w:rsidP="0088165E">
            <w:pPr>
              <w:pStyle w:val="poimth"/>
            </w:pPr>
            <w:r>
              <w:t xml:space="preserve">Mediu: </w:t>
            </w:r>
          </w:p>
          <w:p w:rsidR="0088165E" w:rsidRDefault="0088165E" w:rsidP="0088165E">
            <w:r>
              <w:t>A04.01. pășunatul intensiv</w:t>
            </w:r>
          </w:p>
          <w:p w:rsidR="0088165E" w:rsidRDefault="0088165E" w:rsidP="0088165E">
            <w:pPr>
              <w:pStyle w:val="poimth"/>
            </w:pPr>
            <w:r>
              <w:t xml:space="preserve">Scăzut: </w:t>
            </w:r>
          </w:p>
          <w:p w:rsidR="0088165E" w:rsidRDefault="0088165E" w:rsidP="0088165E">
            <w:r>
              <w:t>B01.02. plantare artificială, pe teren deschis (copaci nenativi)</w:t>
            </w:r>
          </w:p>
          <w:p w:rsidR="0088165E" w:rsidRDefault="0088165E" w:rsidP="0088165E">
            <w:r>
              <w:t>J01.01. incendii</w:t>
            </w:r>
          </w:p>
          <w:p w:rsidR="00F12432" w:rsidRDefault="00F12432" w:rsidP="0088165E">
            <w:r w:rsidRPr="000504A1">
              <w:t>C01.01 Extragere de nisip si pietris</w:t>
            </w:r>
          </w:p>
        </w:tc>
      </w:tr>
      <w:tr w:rsidR="0088165E" w:rsidTr="0088165E">
        <w:tc>
          <w:tcPr>
            <w:tcW w:w="1134" w:type="dxa"/>
          </w:tcPr>
          <w:p w:rsidR="0088165E" w:rsidRDefault="0088165E" w:rsidP="0088165E">
            <w:r>
              <w:t>C.13</w:t>
            </w:r>
          </w:p>
        </w:tc>
        <w:tc>
          <w:tcPr>
            <w:tcW w:w="2835" w:type="dxa"/>
          </w:tcPr>
          <w:p w:rsidR="0088165E" w:rsidRDefault="0088165E" w:rsidP="0088165E">
            <w:r>
              <w:t>Viabilitatea pe termen lung a speciei</w:t>
            </w:r>
          </w:p>
        </w:tc>
        <w:tc>
          <w:tcPr>
            <w:tcW w:w="5102" w:type="dxa"/>
          </w:tcPr>
          <w:p w:rsidR="0088165E" w:rsidRDefault="0088165E" w:rsidP="0088165E">
            <w:r>
              <w:t>viabilitatea pe termen lung a speciei este asigurată</w:t>
            </w:r>
          </w:p>
        </w:tc>
      </w:tr>
      <w:tr w:rsidR="0088165E" w:rsidTr="0088165E">
        <w:tc>
          <w:tcPr>
            <w:tcW w:w="1134" w:type="dxa"/>
          </w:tcPr>
          <w:p w:rsidR="0088165E" w:rsidRDefault="0088165E" w:rsidP="0088165E">
            <w:r>
              <w:t>C.14</w:t>
            </w:r>
          </w:p>
        </w:tc>
        <w:tc>
          <w:tcPr>
            <w:tcW w:w="2835" w:type="dxa"/>
          </w:tcPr>
          <w:p w:rsidR="0088165E" w:rsidRDefault="0088165E" w:rsidP="0088165E">
            <w:r>
              <w:t>Starea de conservare din punct de vedere al perspectivelor speciei în viitor</w:t>
            </w:r>
          </w:p>
        </w:tc>
        <w:tc>
          <w:tcPr>
            <w:tcW w:w="5102" w:type="dxa"/>
          </w:tcPr>
          <w:p w:rsidR="0088165E" w:rsidRDefault="0088165E" w:rsidP="0088165E">
            <w:r>
              <w:t>”FV” – favorabilă</w:t>
            </w:r>
          </w:p>
        </w:tc>
      </w:tr>
      <w:tr w:rsidR="0088165E" w:rsidTr="0088165E">
        <w:tc>
          <w:tcPr>
            <w:tcW w:w="1134" w:type="dxa"/>
          </w:tcPr>
          <w:p w:rsidR="0088165E" w:rsidRDefault="0088165E" w:rsidP="0088165E">
            <w:r>
              <w:t>C.15</w:t>
            </w:r>
          </w:p>
        </w:tc>
        <w:tc>
          <w:tcPr>
            <w:tcW w:w="2835" w:type="dxa"/>
          </w:tcPr>
          <w:p w:rsidR="0088165E" w:rsidRDefault="0088165E" w:rsidP="0088165E">
            <w:r>
              <w:t>Tendinţa stării de conservare din punct de vedere al perspectivelor speciei în viitor</w:t>
            </w:r>
          </w:p>
        </w:tc>
        <w:tc>
          <w:tcPr>
            <w:tcW w:w="5102" w:type="dxa"/>
          </w:tcPr>
          <w:p w:rsidR="0088165E" w:rsidRDefault="0088165E" w:rsidP="0088165E">
            <w:r>
              <w:t>”0” – este stabilă</w:t>
            </w:r>
          </w:p>
        </w:tc>
      </w:tr>
      <w:tr w:rsidR="0088165E" w:rsidTr="0088165E">
        <w:tc>
          <w:tcPr>
            <w:tcW w:w="1134" w:type="dxa"/>
          </w:tcPr>
          <w:p w:rsidR="0088165E" w:rsidRDefault="0088165E" w:rsidP="0088165E">
            <w:r>
              <w:t>C.16</w:t>
            </w:r>
          </w:p>
        </w:tc>
        <w:tc>
          <w:tcPr>
            <w:tcW w:w="2835" w:type="dxa"/>
          </w:tcPr>
          <w:p w:rsidR="0088165E" w:rsidRDefault="0088165E" w:rsidP="0088165E">
            <w:r>
              <w:t>Starea de conservare necunoscută din punct de vedere al perspectivelor speciei în viitor</w:t>
            </w:r>
          </w:p>
        </w:tc>
        <w:tc>
          <w:tcPr>
            <w:tcW w:w="5102" w:type="dxa"/>
          </w:tcPr>
          <w:p w:rsidR="0088165E" w:rsidRDefault="0088165E" w:rsidP="0088165E">
            <w:r>
              <w:t>Nu se aplică</w:t>
            </w:r>
          </w:p>
        </w:tc>
      </w:tr>
    </w:tbl>
    <w:p w:rsidR="0088165E" w:rsidRDefault="0088165E" w:rsidP="0088165E">
      <w:pPr>
        <w:pStyle w:val="poimh2"/>
      </w:pPr>
      <w:r>
        <w:t>Matricea 4) Matricea pentru evaluarea perspectivelor speciei din punct de vedere al populației speciei</w:t>
      </w:r>
    </w:p>
    <w:tbl>
      <w:tblPr>
        <w:tblStyle w:val="poimtg"/>
        <w:tblW w:w="0" w:type="auto"/>
        <w:tblLayout w:type="fixed"/>
        <w:tblLook w:val="04A0" w:firstRow="1" w:lastRow="0" w:firstColumn="1" w:lastColumn="0" w:noHBand="0" w:noVBand="1"/>
      </w:tblPr>
      <w:tblGrid>
        <w:gridCol w:w="1701"/>
        <w:gridCol w:w="1701"/>
        <w:gridCol w:w="1701"/>
        <w:gridCol w:w="1701"/>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701" w:type="dxa"/>
          </w:tcPr>
          <w:p w:rsidR="0088165E" w:rsidRDefault="0088165E" w:rsidP="0088165E">
            <w:r>
              <w:lastRenderedPageBreak/>
              <w:t>Valoarea actuală a parametrului</w:t>
            </w:r>
          </w:p>
        </w:tc>
        <w:tc>
          <w:tcPr>
            <w:tcW w:w="1701" w:type="dxa"/>
          </w:tcPr>
          <w:p w:rsidR="0088165E" w:rsidRDefault="0088165E" w:rsidP="0088165E">
            <w:r>
              <w:t>Tendinţa viitoare a parametrului</w:t>
            </w:r>
          </w:p>
        </w:tc>
        <w:tc>
          <w:tcPr>
            <w:tcW w:w="1701" w:type="dxa"/>
          </w:tcPr>
          <w:p w:rsidR="0088165E" w:rsidRDefault="0088165E" w:rsidP="0088165E">
            <w:r>
              <w:t>Raportul dintre valoarea VRSF şi valoarea viitoare a parametrului</w:t>
            </w:r>
          </w:p>
        </w:tc>
        <w:tc>
          <w:tcPr>
            <w:tcW w:w="1701" w:type="dxa"/>
          </w:tcPr>
          <w:p w:rsidR="0088165E" w:rsidRDefault="0088165E" w:rsidP="0088165E">
            <w:r>
              <w:t>Perspective</w:t>
            </w:r>
          </w:p>
        </w:tc>
        <w:tc>
          <w:tcPr>
            <w:tcW w:w="2268" w:type="dxa"/>
          </w:tcPr>
          <w:p w:rsidR="0088165E" w:rsidRDefault="0088165E" w:rsidP="0088165E">
            <w:r>
              <w:t>Figura</w:t>
            </w:r>
          </w:p>
        </w:tc>
      </w:tr>
      <w:tr w:rsidR="0088165E" w:rsidTr="0088165E">
        <w:tc>
          <w:tcPr>
            <w:tcW w:w="1701" w:type="dxa"/>
          </w:tcPr>
          <w:p w:rsidR="0088165E" w:rsidRDefault="0088165E" w:rsidP="0088165E">
            <w:r>
              <w:t>”&lt;” – mai mic (în condiţii excepţionale)</w:t>
            </w:r>
          </w:p>
        </w:tc>
        <w:tc>
          <w:tcPr>
            <w:tcW w:w="1701" w:type="dxa"/>
          </w:tcPr>
          <w:p w:rsidR="0088165E" w:rsidRDefault="0088165E" w:rsidP="0088165E">
            <w:r>
              <w:t>”0” – stabilă</w:t>
            </w:r>
          </w:p>
        </w:tc>
        <w:tc>
          <w:tcPr>
            <w:tcW w:w="1701" w:type="dxa"/>
          </w:tcPr>
          <w:p w:rsidR="0088165E" w:rsidRDefault="0088165E" w:rsidP="0088165E">
            <w:r>
              <w:t>”≈” – aproximativ egal</w:t>
            </w:r>
          </w:p>
        </w:tc>
        <w:tc>
          <w:tcPr>
            <w:tcW w:w="1701" w:type="dxa"/>
          </w:tcPr>
          <w:p w:rsidR="0088165E" w:rsidRDefault="0088165E" w:rsidP="0088165E">
            <w:r>
              <w:t>”FV” –  favorabile</w:t>
            </w:r>
          </w:p>
        </w:tc>
        <w:tc>
          <w:tcPr>
            <w:tcW w:w="2268" w:type="dxa"/>
          </w:tcPr>
          <w:p w:rsidR="0088165E" w:rsidRDefault="0088165E" w:rsidP="0088165E"/>
        </w:tc>
      </w:tr>
    </w:tbl>
    <w:p w:rsidR="0088165E" w:rsidRDefault="0088165E" w:rsidP="0088165E">
      <w:pPr>
        <w:pStyle w:val="poimh2"/>
      </w:pPr>
      <w:r>
        <w:t>Matricea 5) Perspectivele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Perspectivele speciei din punct de vedere al populaţiei: ”FV” –  favorabile. Perspectivele speciei din punct de vedere al habitatului speciei: ”FV” –  favorabile</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Matricea 6) Matricea evaluării stării de conservare a speciei din punct de vedere al perspectivelor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C10: Scăzut - impacturile‚ respectiv presiunile actuale și amenințările viitoare‚ vor avea un efect cumulat scăzut sau nesemnificativ asupra speciei‚ neafectând semnificativ viabilitatea pe termen lung a speciei, C9: ”FV” –  favorabile, C13: viabilitatea pe termen lung a speciei este asigurată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lastRenderedPageBreak/>
        <w:t>Tabelul D) Parametri pentru evaluarea stării globale de conservare a speciei în cadrul ariei naturale protejate</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Oenanthe isabellina</w:t>
            </w:r>
            <w:r>
              <w:t>, 1166, Nu figurează în anexele Directivei Păsări</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D.3</w:t>
            </w:r>
          </w:p>
        </w:tc>
        <w:tc>
          <w:tcPr>
            <w:tcW w:w="2835" w:type="dxa"/>
          </w:tcPr>
          <w:p w:rsidR="0088165E" w:rsidRDefault="0088165E" w:rsidP="0088165E">
            <w:r>
              <w:t>Starea globală de conservare a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D.4</w:t>
            </w:r>
          </w:p>
        </w:tc>
        <w:tc>
          <w:tcPr>
            <w:tcW w:w="2835" w:type="dxa"/>
          </w:tcPr>
          <w:p w:rsidR="0088165E" w:rsidRDefault="0088165E" w:rsidP="0088165E">
            <w:r>
              <w:t>Tendinţa stării globale de conservare a speciei</w:t>
            </w:r>
          </w:p>
        </w:tc>
        <w:tc>
          <w:tcPr>
            <w:tcW w:w="5102" w:type="dxa"/>
          </w:tcPr>
          <w:p w:rsidR="0088165E" w:rsidRDefault="0088165E" w:rsidP="0088165E">
            <w:r>
              <w:t>Starea globală de conservare a speciei [D.3.] nu a fost evaluată ca nefavorabilă - inadecvată sau nefavorabilă - rea</w:t>
            </w:r>
          </w:p>
        </w:tc>
      </w:tr>
      <w:tr w:rsidR="0088165E" w:rsidTr="0088165E">
        <w:tc>
          <w:tcPr>
            <w:tcW w:w="1134" w:type="dxa"/>
          </w:tcPr>
          <w:p w:rsidR="0088165E" w:rsidRDefault="0088165E" w:rsidP="0088165E">
            <w:r>
              <w:t>D.5</w:t>
            </w:r>
          </w:p>
        </w:tc>
        <w:tc>
          <w:tcPr>
            <w:tcW w:w="2835" w:type="dxa"/>
          </w:tcPr>
          <w:p w:rsidR="0088165E" w:rsidRDefault="0088165E" w:rsidP="0088165E">
            <w:r>
              <w:t>Starea globală de conservare necunoscută</w:t>
            </w:r>
          </w:p>
        </w:tc>
        <w:tc>
          <w:tcPr>
            <w:tcW w:w="5102" w:type="dxa"/>
          </w:tcPr>
          <w:p w:rsidR="0088165E" w:rsidRDefault="0088165E" w:rsidP="0088165E">
            <w:r>
              <w:t>Starea globală de conservare a speciei [D.3.] nu a fost evaluată ca ”X” necunoscută.</w:t>
            </w:r>
          </w:p>
        </w:tc>
      </w:tr>
      <w:tr w:rsidR="0088165E" w:rsidTr="0088165E">
        <w:tc>
          <w:tcPr>
            <w:tcW w:w="1134" w:type="dxa"/>
          </w:tcPr>
          <w:p w:rsidR="0088165E" w:rsidRDefault="0088165E" w:rsidP="0088165E">
            <w:r>
              <w:t>D.6</w:t>
            </w:r>
          </w:p>
        </w:tc>
        <w:tc>
          <w:tcPr>
            <w:tcW w:w="2835" w:type="dxa"/>
          </w:tcPr>
          <w:p w:rsidR="0088165E" w:rsidRDefault="0088165E" w:rsidP="0088165E">
            <w:r>
              <w:t>Informaţii suplimentare</w:t>
            </w:r>
          </w:p>
        </w:tc>
        <w:tc>
          <w:tcPr>
            <w:tcW w:w="5102" w:type="dxa"/>
          </w:tcPr>
          <w:p w:rsidR="0088165E" w:rsidRDefault="0088165E" w:rsidP="0088165E">
            <w:r>
              <w:t>na</w:t>
            </w:r>
          </w:p>
        </w:tc>
      </w:tr>
    </w:tbl>
    <w:p w:rsidR="0088165E" w:rsidRDefault="0088165E" w:rsidP="0088165E">
      <w:pPr>
        <w:pStyle w:val="poimh2"/>
      </w:pPr>
      <w:r>
        <w:t>Matricea 7) Evaluarea stării globale de conservare a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A16: ”FV” – favorabilă, B15: , ”FV” – favorabilăC14: ”FV” – favorabilă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Pr="00104AAD" w:rsidRDefault="0088165E" w:rsidP="0088165E">
      <w:pPr>
        <w:pStyle w:val="poimh1"/>
        <w:rPr>
          <w:sz w:val="24"/>
        </w:rPr>
      </w:pPr>
      <w:r w:rsidRPr="00104AAD">
        <w:rPr>
          <w:sz w:val="24"/>
        </w:rPr>
        <w:t xml:space="preserve">1169 - </w:t>
      </w:r>
      <w:r w:rsidRPr="00104AAD">
        <w:rPr>
          <w:rStyle w:val="poimlat"/>
          <w:sz w:val="24"/>
        </w:rPr>
        <w:t xml:space="preserve">Oenanthe oenanthe, </w:t>
      </w:r>
      <w:r w:rsidRPr="00104AAD">
        <w:rPr>
          <w:sz w:val="24"/>
        </w:rPr>
        <w:t>Pietrar sur</w:t>
      </w:r>
    </w:p>
    <w:p w:rsidR="0088165E" w:rsidRDefault="0088165E" w:rsidP="0088165E">
      <w:pPr>
        <w:pStyle w:val="poimh2"/>
      </w:pPr>
      <w:r>
        <w:t>Tabelul A) Parametri pentru evaluarea stării de conservare a speciei din punct de vedere al populaţiei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Oenanthe oenanthe</w:t>
            </w:r>
            <w:r>
              <w:t>, 1169, Nu figurează în anexele Directivei Păsări</w:t>
            </w:r>
          </w:p>
        </w:tc>
      </w:tr>
      <w:tr w:rsidR="0088165E" w:rsidTr="0088165E">
        <w:tc>
          <w:tcPr>
            <w:tcW w:w="1134" w:type="dxa"/>
          </w:tcPr>
          <w:p w:rsidR="0088165E" w:rsidRDefault="0088165E" w:rsidP="0088165E">
            <w:r>
              <w:t>A.2</w:t>
            </w:r>
          </w:p>
        </w:tc>
        <w:tc>
          <w:tcPr>
            <w:tcW w:w="2835" w:type="dxa"/>
          </w:tcPr>
          <w:p w:rsidR="0088165E" w:rsidRDefault="0088165E" w:rsidP="0088165E">
            <w:r>
              <w:t>Statut de prezenţă temporală a speciilor</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A.3</w:t>
            </w:r>
          </w:p>
        </w:tc>
        <w:tc>
          <w:tcPr>
            <w:tcW w:w="2835" w:type="dxa"/>
          </w:tcPr>
          <w:p w:rsidR="0088165E" w:rsidRDefault="0088165E" w:rsidP="0088165E">
            <w:r>
              <w:t>Mărimea populaţiei speciei în aria naturală protejată</w:t>
            </w:r>
          </w:p>
        </w:tc>
        <w:tc>
          <w:tcPr>
            <w:tcW w:w="5102" w:type="dxa"/>
          </w:tcPr>
          <w:p w:rsidR="0088165E" w:rsidRDefault="0088165E" w:rsidP="0088165E">
            <w:r>
              <w:t>210 - 240 perechi</w:t>
            </w:r>
          </w:p>
        </w:tc>
      </w:tr>
      <w:tr w:rsidR="0088165E" w:rsidTr="0088165E">
        <w:tc>
          <w:tcPr>
            <w:tcW w:w="1134" w:type="dxa"/>
          </w:tcPr>
          <w:p w:rsidR="0088165E" w:rsidRDefault="0088165E" w:rsidP="0088165E">
            <w:r>
              <w:t>A.4</w:t>
            </w:r>
          </w:p>
        </w:tc>
        <w:tc>
          <w:tcPr>
            <w:tcW w:w="2835" w:type="dxa"/>
          </w:tcPr>
          <w:p w:rsidR="0088165E" w:rsidRDefault="0088165E" w:rsidP="0088165E">
            <w:r>
              <w:t>Calitatea datelor referitoare la populaţia speciei din aria naturală protejată</w:t>
            </w:r>
          </w:p>
        </w:tc>
        <w:tc>
          <w:tcPr>
            <w:tcW w:w="5102" w:type="dxa"/>
          </w:tcPr>
          <w:p w:rsidR="0088165E" w:rsidRDefault="0088165E" w:rsidP="0088165E">
            <w:r>
              <w:t>bună - estimări statistice robuste sau inventarieri complete</w:t>
            </w:r>
          </w:p>
        </w:tc>
      </w:tr>
      <w:tr w:rsidR="0088165E" w:rsidTr="0088165E">
        <w:tc>
          <w:tcPr>
            <w:tcW w:w="1134" w:type="dxa"/>
          </w:tcPr>
          <w:p w:rsidR="0088165E" w:rsidRDefault="0088165E" w:rsidP="0088165E">
            <w:r>
              <w:lastRenderedPageBreak/>
              <w:t>A.5</w:t>
            </w:r>
          </w:p>
        </w:tc>
        <w:tc>
          <w:tcPr>
            <w:tcW w:w="2835" w:type="dxa"/>
          </w:tcPr>
          <w:p w:rsidR="0088165E" w:rsidRDefault="0088165E" w:rsidP="0088165E">
            <w:r>
              <w:t>Raportul dintre mărimea populaţiei speciei în aria naturală protejată şi mărimea populaţiei naţionale</w:t>
            </w:r>
          </w:p>
        </w:tc>
        <w:tc>
          <w:tcPr>
            <w:tcW w:w="5102" w:type="dxa"/>
          </w:tcPr>
          <w:p w:rsidR="0088165E" w:rsidRDefault="0088165E" w:rsidP="0088165E">
            <w:r>
              <w:t>0.1 % - 0.05 %</w:t>
            </w:r>
          </w:p>
        </w:tc>
      </w:tr>
      <w:tr w:rsidR="0088165E" w:rsidTr="0088165E">
        <w:tc>
          <w:tcPr>
            <w:tcW w:w="1134" w:type="dxa"/>
          </w:tcPr>
          <w:p w:rsidR="0088165E" w:rsidRDefault="0088165E" w:rsidP="0088165E">
            <w:r>
              <w:t>A.6</w:t>
            </w:r>
          </w:p>
        </w:tc>
        <w:tc>
          <w:tcPr>
            <w:tcW w:w="2835" w:type="dxa"/>
          </w:tcPr>
          <w:p w:rsidR="0088165E" w:rsidRDefault="0088165E" w:rsidP="0088165E">
            <w:r>
              <w:t>Mărimea populaţiei speciei în aria naturală protejată comparata cu mărimea populaţiei naţionale</w:t>
            </w:r>
          </w:p>
        </w:tc>
        <w:tc>
          <w:tcPr>
            <w:tcW w:w="5102" w:type="dxa"/>
          </w:tcPr>
          <w:p w:rsidR="0088165E" w:rsidRDefault="0088165E" w:rsidP="0088165E">
            <w:r>
              <w:t>Nesemnificativă</w:t>
            </w:r>
          </w:p>
        </w:tc>
      </w:tr>
      <w:tr w:rsidR="0088165E" w:rsidTr="0088165E">
        <w:tc>
          <w:tcPr>
            <w:tcW w:w="1134" w:type="dxa"/>
          </w:tcPr>
          <w:p w:rsidR="0088165E" w:rsidRDefault="0088165E" w:rsidP="0088165E">
            <w:r>
              <w:t>A.7</w:t>
            </w:r>
          </w:p>
        </w:tc>
        <w:tc>
          <w:tcPr>
            <w:tcW w:w="2835" w:type="dxa"/>
          </w:tcPr>
          <w:p w:rsidR="0088165E" w:rsidRDefault="0088165E" w:rsidP="0088165E">
            <w:r>
              <w:t>Mărimea reevaluată a populaţiei estimate în planul de management anterior</w:t>
            </w:r>
          </w:p>
        </w:tc>
        <w:tc>
          <w:tcPr>
            <w:tcW w:w="5102" w:type="dxa"/>
          </w:tcPr>
          <w:p w:rsidR="0088165E" w:rsidRDefault="0088165E" w:rsidP="0088165E">
            <w:r>
              <w:t>Evaluarea mărimii populației speciei se face pentru prima dată</w:t>
            </w:r>
          </w:p>
        </w:tc>
      </w:tr>
      <w:tr w:rsidR="0088165E" w:rsidTr="0088165E">
        <w:tc>
          <w:tcPr>
            <w:tcW w:w="1134" w:type="dxa"/>
          </w:tcPr>
          <w:p w:rsidR="0088165E" w:rsidRDefault="0088165E" w:rsidP="0088165E">
            <w:r>
              <w:t>A.8</w:t>
            </w:r>
          </w:p>
        </w:tc>
        <w:tc>
          <w:tcPr>
            <w:tcW w:w="2835" w:type="dxa"/>
          </w:tcPr>
          <w:p w:rsidR="0088165E" w:rsidRDefault="0088165E" w:rsidP="0088165E">
            <w:r>
              <w:t>Mărimea populaţiei de referinţă pentru starea favorabilă în aria naturală protejată</w:t>
            </w:r>
          </w:p>
        </w:tc>
        <w:tc>
          <w:tcPr>
            <w:tcW w:w="5102" w:type="dxa"/>
          </w:tcPr>
          <w:p w:rsidR="0088165E" w:rsidRDefault="0088165E" w:rsidP="0088165E">
            <w:r>
              <w:t>225</w:t>
            </w:r>
          </w:p>
        </w:tc>
      </w:tr>
      <w:tr w:rsidR="0088165E" w:rsidTr="0088165E">
        <w:tc>
          <w:tcPr>
            <w:tcW w:w="1134" w:type="dxa"/>
          </w:tcPr>
          <w:p w:rsidR="0088165E" w:rsidRDefault="0088165E" w:rsidP="0088165E">
            <w:r>
              <w:t>A.9</w:t>
            </w:r>
          </w:p>
        </w:tc>
        <w:tc>
          <w:tcPr>
            <w:tcW w:w="2835" w:type="dxa"/>
          </w:tcPr>
          <w:p w:rsidR="0088165E" w:rsidRDefault="0088165E" w:rsidP="0088165E">
            <w:r>
              <w:t>Metodologia de apreciere a mărimii populaţiei de referinţă pentru starea favorabilă</w:t>
            </w:r>
          </w:p>
        </w:tc>
        <w:tc>
          <w:tcPr>
            <w:tcW w:w="5102" w:type="dxa"/>
          </w:tcPr>
          <w:p w:rsidR="0088165E" w:rsidRDefault="0088165E" w:rsidP="0088165E">
            <w:r>
              <w:t>Analiza datelor istorice și a rezultatelor evaluărilor de teren efectuate în perioada 2017-2019</w:t>
            </w:r>
          </w:p>
        </w:tc>
      </w:tr>
      <w:tr w:rsidR="0088165E" w:rsidTr="0088165E">
        <w:tc>
          <w:tcPr>
            <w:tcW w:w="1134" w:type="dxa"/>
          </w:tcPr>
          <w:p w:rsidR="0088165E" w:rsidRDefault="0088165E" w:rsidP="0088165E">
            <w:r>
              <w:t>A.10</w:t>
            </w:r>
          </w:p>
        </w:tc>
        <w:tc>
          <w:tcPr>
            <w:tcW w:w="2835" w:type="dxa"/>
          </w:tcPr>
          <w:p w:rsidR="0088165E" w:rsidRDefault="0088165E" w:rsidP="0088165E">
            <w:r>
              <w:t>Raportul dintre mărimea populaţiei de referinţă pentru starea favorabilă şi mărimea populaţiei actuale</w:t>
            </w:r>
          </w:p>
        </w:tc>
        <w:tc>
          <w:tcPr>
            <w:tcW w:w="5102" w:type="dxa"/>
          </w:tcPr>
          <w:p w:rsidR="0088165E" w:rsidRDefault="0088165E" w:rsidP="0088165E">
            <w:r>
              <w:t>”≈” – aproximativ egal</w:t>
            </w:r>
          </w:p>
        </w:tc>
      </w:tr>
      <w:tr w:rsidR="0088165E" w:rsidTr="0088165E">
        <w:tc>
          <w:tcPr>
            <w:tcW w:w="1134" w:type="dxa"/>
          </w:tcPr>
          <w:p w:rsidR="0088165E" w:rsidRDefault="0088165E" w:rsidP="0088165E">
            <w:r>
              <w:t>A.11</w:t>
            </w:r>
          </w:p>
        </w:tc>
        <w:tc>
          <w:tcPr>
            <w:tcW w:w="2835" w:type="dxa"/>
          </w:tcPr>
          <w:p w:rsidR="0088165E" w:rsidRDefault="0088165E" w:rsidP="0088165E">
            <w:r>
              <w:t>Tendinţa actuală a mărimii populaţiei speciei</w:t>
            </w:r>
          </w:p>
        </w:tc>
        <w:tc>
          <w:tcPr>
            <w:tcW w:w="5102" w:type="dxa"/>
          </w:tcPr>
          <w:p w:rsidR="0088165E" w:rsidRDefault="0088165E" w:rsidP="0088165E">
            <w:r>
              <w:t>”0” – stabilă</w:t>
            </w:r>
          </w:p>
        </w:tc>
      </w:tr>
      <w:tr w:rsidR="0088165E" w:rsidTr="0088165E">
        <w:tc>
          <w:tcPr>
            <w:tcW w:w="1134" w:type="dxa"/>
          </w:tcPr>
          <w:p w:rsidR="0088165E" w:rsidRDefault="0088165E" w:rsidP="0088165E">
            <w:r>
              <w:t>A.12</w:t>
            </w:r>
          </w:p>
        </w:tc>
        <w:tc>
          <w:tcPr>
            <w:tcW w:w="2835" w:type="dxa"/>
          </w:tcPr>
          <w:p w:rsidR="0088165E" w:rsidRDefault="0088165E" w:rsidP="0088165E">
            <w:r>
              <w:t>Calitatea datelor privind tendinţa actuală a mărimii populaţiei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A.13</w:t>
            </w:r>
          </w:p>
        </w:tc>
        <w:tc>
          <w:tcPr>
            <w:tcW w:w="2835" w:type="dxa"/>
          </w:tcPr>
          <w:p w:rsidR="0088165E" w:rsidRDefault="0088165E" w:rsidP="0088165E">
            <w:r>
              <w:t>Magnitudinea tendinţei actuale a mărimii populaţiei speciei</w:t>
            </w:r>
          </w:p>
        </w:tc>
        <w:tc>
          <w:tcPr>
            <w:tcW w:w="5102" w:type="dxa"/>
          </w:tcPr>
          <w:p w:rsidR="0088165E" w:rsidRDefault="0088165E" w:rsidP="0088165E">
            <w:r>
              <w:t>Nu există suficiente informaţii pentru a putea aprecia magnitudinea tendinţei actuale a mărimii populaţiei speciei</w:t>
            </w:r>
          </w:p>
        </w:tc>
      </w:tr>
      <w:tr w:rsidR="0088165E" w:rsidTr="0088165E">
        <w:tc>
          <w:tcPr>
            <w:tcW w:w="1134" w:type="dxa"/>
          </w:tcPr>
          <w:p w:rsidR="0088165E" w:rsidRDefault="0088165E" w:rsidP="0088165E">
            <w:r>
              <w:t>A.14</w:t>
            </w:r>
          </w:p>
        </w:tc>
        <w:tc>
          <w:tcPr>
            <w:tcW w:w="2835" w:type="dxa"/>
          </w:tcPr>
          <w:p w:rsidR="0088165E" w:rsidRDefault="0088165E" w:rsidP="0088165E">
            <w:r>
              <w:t>Magnitudinea tendinţei actuale a mărimii populaţiei speciei exprimată prin calificative</w:t>
            </w:r>
          </w:p>
        </w:tc>
        <w:tc>
          <w:tcPr>
            <w:tcW w:w="5102" w:type="dxa"/>
          </w:tcPr>
          <w:p w:rsidR="0088165E" w:rsidRDefault="0088165E" w:rsidP="0088165E">
            <w:r>
              <w:t>na</w:t>
            </w:r>
          </w:p>
        </w:tc>
      </w:tr>
      <w:tr w:rsidR="0088165E" w:rsidTr="0088165E">
        <w:tc>
          <w:tcPr>
            <w:tcW w:w="1134" w:type="dxa"/>
          </w:tcPr>
          <w:p w:rsidR="0088165E" w:rsidRDefault="0088165E" w:rsidP="0088165E">
            <w:r>
              <w:t>A.15</w:t>
            </w:r>
          </w:p>
        </w:tc>
        <w:tc>
          <w:tcPr>
            <w:tcW w:w="2835" w:type="dxa"/>
          </w:tcPr>
          <w:p w:rsidR="0088165E" w:rsidRDefault="0088165E" w:rsidP="0088165E">
            <w:r>
              <w:t>Structura populaţiei speciei</w:t>
            </w:r>
          </w:p>
        </w:tc>
        <w:tc>
          <w:tcPr>
            <w:tcW w:w="5102" w:type="dxa"/>
          </w:tcPr>
          <w:p w:rsidR="0088165E" w:rsidRDefault="0088165E" w:rsidP="0088165E">
            <w:r>
              <w:t>Nu există date privind structura populaţiei.</w:t>
            </w:r>
          </w:p>
        </w:tc>
      </w:tr>
      <w:tr w:rsidR="0088165E" w:rsidTr="0088165E">
        <w:tc>
          <w:tcPr>
            <w:tcW w:w="1134" w:type="dxa"/>
          </w:tcPr>
          <w:p w:rsidR="0088165E" w:rsidRDefault="0088165E" w:rsidP="0088165E">
            <w:r>
              <w:t>A.16</w:t>
            </w:r>
          </w:p>
        </w:tc>
        <w:tc>
          <w:tcPr>
            <w:tcW w:w="2835" w:type="dxa"/>
          </w:tcPr>
          <w:p w:rsidR="0088165E" w:rsidRDefault="0088165E" w:rsidP="0088165E">
            <w:r>
              <w:t>Starea de conservare din punct de vedere al populaţiei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A.17</w:t>
            </w:r>
          </w:p>
        </w:tc>
        <w:tc>
          <w:tcPr>
            <w:tcW w:w="2835" w:type="dxa"/>
          </w:tcPr>
          <w:p w:rsidR="0088165E" w:rsidRDefault="0088165E" w:rsidP="0088165E">
            <w:r>
              <w:t>Tendinţa stării de conservare din punct de vedere al populaţiei speciei</w:t>
            </w:r>
          </w:p>
        </w:tc>
        <w:tc>
          <w:tcPr>
            <w:tcW w:w="5102" w:type="dxa"/>
          </w:tcPr>
          <w:p w:rsidR="0088165E" w:rsidRDefault="0088165E" w:rsidP="0088165E">
            <w:r>
              <w:t>”0” – este stabilă</w:t>
            </w:r>
          </w:p>
        </w:tc>
      </w:tr>
      <w:tr w:rsidR="0088165E" w:rsidTr="0088165E">
        <w:tc>
          <w:tcPr>
            <w:tcW w:w="1134" w:type="dxa"/>
          </w:tcPr>
          <w:p w:rsidR="0088165E" w:rsidRDefault="0088165E" w:rsidP="0088165E">
            <w:r>
              <w:lastRenderedPageBreak/>
              <w:t>A.18</w:t>
            </w:r>
          </w:p>
        </w:tc>
        <w:tc>
          <w:tcPr>
            <w:tcW w:w="2835" w:type="dxa"/>
          </w:tcPr>
          <w:p w:rsidR="0088165E" w:rsidRDefault="0088165E" w:rsidP="0088165E">
            <w:r>
              <w:t>Starea de conservare necunoscută din punct de vedere al populaţiei</w:t>
            </w:r>
          </w:p>
        </w:tc>
        <w:tc>
          <w:tcPr>
            <w:tcW w:w="5102" w:type="dxa"/>
          </w:tcPr>
          <w:p w:rsidR="0088165E" w:rsidRDefault="0088165E" w:rsidP="0088165E">
            <w:r>
              <w:t>A fost calculată starea de conservare din punctul de vedere al populației speciei</w:t>
            </w:r>
          </w:p>
        </w:tc>
      </w:tr>
    </w:tbl>
    <w:p w:rsidR="0088165E" w:rsidRDefault="0088165E" w:rsidP="0088165E">
      <w:pPr>
        <w:pStyle w:val="poimh2"/>
      </w:pPr>
      <w:r>
        <w:t>Matricea 1) Matricea de evaluare a stării de conservare a speciei din punct de vedere al populației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A10: ”≈” – aproximativ egal, A15: Nu există date privind structura populaţiei.</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B) Parametri pentru evaluarea stării de conservare a speciei din punct de vedere al habitatului speciei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Parametri</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Oenanthe oenanthe</w:t>
            </w:r>
            <w:r>
              <w:t>, 1169, Nu figurează în anexele Directivei Păsări</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B.3</w:t>
            </w:r>
          </w:p>
        </w:tc>
        <w:tc>
          <w:tcPr>
            <w:tcW w:w="2835" w:type="dxa"/>
          </w:tcPr>
          <w:p w:rsidR="0088165E" w:rsidRDefault="0088165E" w:rsidP="0088165E">
            <w:r>
              <w:t>Suprafaţa habitatului speciei în aria naturală protejată</w:t>
            </w:r>
          </w:p>
        </w:tc>
        <w:tc>
          <w:tcPr>
            <w:tcW w:w="5102" w:type="dxa"/>
          </w:tcPr>
          <w:p w:rsidR="0088165E" w:rsidRDefault="0088165E" w:rsidP="0088165E">
            <w:r>
              <w:t>1486 - 2010 ha</w:t>
            </w:r>
          </w:p>
        </w:tc>
      </w:tr>
      <w:tr w:rsidR="0088165E" w:rsidTr="0088165E">
        <w:tc>
          <w:tcPr>
            <w:tcW w:w="1134" w:type="dxa"/>
          </w:tcPr>
          <w:p w:rsidR="0088165E" w:rsidRDefault="0088165E" w:rsidP="0088165E">
            <w:r>
              <w:t>B.4</w:t>
            </w:r>
          </w:p>
        </w:tc>
        <w:tc>
          <w:tcPr>
            <w:tcW w:w="2835" w:type="dxa"/>
          </w:tcPr>
          <w:p w:rsidR="0088165E" w:rsidRDefault="0088165E" w:rsidP="0088165E">
            <w:r>
              <w:t>Calitatea datelor pentru suprafaţa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B.5</w:t>
            </w:r>
          </w:p>
        </w:tc>
        <w:tc>
          <w:tcPr>
            <w:tcW w:w="2835" w:type="dxa"/>
          </w:tcPr>
          <w:p w:rsidR="0088165E" w:rsidRDefault="0088165E" w:rsidP="0088165E">
            <w:r>
              <w:t>Suprafaţa reevaluată a habitatului speciei din planul de management anterior</w:t>
            </w:r>
          </w:p>
        </w:tc>
        <w:tc>
          <w:tcPr>
            <w:tcW w:w="5102" w:type="dxa"/>
          </w:tcPr>
          <w:p w:rsidR="0088165E" w:rsidRDefault="0088165E" w:rsidP="0088165E">
            <w:r>
              <w:t>Evaluarea suprafeţei habitatului speciei se face pentru prima dată</w:t>
            </w:r>
          </w:p>
        </w:tc>
      </w:tr>
      <w:tr w:rsidR="0088165E" w:rsidTr="0088165E">
        <w:tc>
          <w:tcPr>
            <w:tcW w:w="1134" w:type="dxa"/>
          </w:tcPr>
          <w:p w:rsidR="0088165E" w:rsidRDefault="0088165E" w:rsidP="0088165E">
            <w:r>
              <w:t>B.6</w:t>
            </w:r>
          </w:p>
        </w:tc>
        <w:tc>
          <w:tcPr>
            <w:tcW w:w="2835" w:type="dxa"/>
          </w:tcPr>
          <w:p w:rsidR="0088165E" w:rsidRDefault="0088165E" w:rsidP="0088165E">
            <w:r>
              <w:t>Suprafaţa  adecvată a habitatului speciei în aria naturală protejată</w:t>
            </w:r>
          </w:p>
        </w:tc>
        <w:tc>
          <w:tcPr>
            <w:tcW w:w="5102" w:type="dxa"/>
          </w:tcPr>
          <w:p w:rsidR="0088165E" w:rsidRDefault="0088165E" w:rsidP="0088165E">
            <w:r>
              <w:t>2010 ha</w:t>
            </w:r>
          </w:p>
        </w:tc>
      </w:tr>
      <w:tr w:rsidR="0088165E" w:rsidTr="0088165E">
        <w:tc>
          <w:tcPr>
            <w:tcW w:w="1134" w:type="dxa"/>
          </w:tcPr>
          <w:p w:rsidR="0088165E" w:rsidRDefault="0088165E" w:rsidP="0088165E">
            <w:r>
              <w:t>B.7</w:t>
            </w:r>
          </w:p>
        </w:tc>
        <w:tc>
          <w:tcPr>
            <w:tcW w:w="2835" w:type="dxa"/>
          </w:tcPr>
          <w:p w:rsidR="0088165E" w:rsidRDefault="0088165E" w:rsidP="0088165E">
            <w:r>
              <w:t>Metodologia de apreciere a suprafeţei  adecvate a habitatului speciei în aria naturală protejată</w:t>
            </w:r>
          </w:p>
        </w:tc>
        <w:tc>
          <w:tcPr>
            <w:tcW w:w="5102" w:type="dxa"/>
          </w:tcPr>
          <w:p w:rsidR="0088165E" w:rsidRDefault="0088165E" w:rsidP="0088165E">
            <w:r>
              <w:t>Analiza GIS pe baza digitizării tuturor habitatelor corespunzătoare speciilor in cadrul sitului.</w:t>
            </w:r>
          </w:p>
        </w:tc>
      </w:tr>
      <w:tr w:rsidR="0088165E" w:rsidTr="0088165E">
        <w:tc>
          <w:tcPr>
            <w:tcW w:w="1134" w:type="dxa"/>
          </w:tcPr>
          <w:p w:rsidR="0088165E" w:rsidRDefault="0088165E" w:rsidP="0088165E">
            <w:r>
              <w:t>B.8</w:t>
            </w:r>
          </w:p>
        </w:tc>
        <w:tc>
          <w:tcPr>
            <w:tcW w:w="2835" w:type="dxa"/>
          </w:tcPr>
          <w:p w:rsidR="0088165E" w:rsidRDefault="0088165E" w:rsidP="0088165E">
            <w:r>
              <w:t>Raportul dintre suprafaţa adecvată a habitatului speciei şi suprafaţa actuală a habitatului speciei</w:t>
            </w:r>
          </w:p>
        </w:tc>
        <w:tc>
          <w:tcPr>
            <w:tcW w:w="5102" w:type="dxa"/>
          </w:tcPr>
          <w:p w:rsidR="0088165E" w:rsidRDefault="0088165E" w:rsidP="0088165E">
            <w:r>
              <w:t>Nu este cazul</w:t>
            </w:r>
          </w:p>
        </w:tc>
      </w:tr>
      <w:tr w:rsidR="0088165E" w:rsidTr="0088165E">
        <w:tc>
          <w:tcPr>
            <w:tcW w:w="1134" w:type="dxa"/>
          </w:tcPr>
          <w:p w:rsidR="0088165E" w:rsidRDefault="0088165E" w:rsidP="0088165E">
            <w:r>
              <w:t>B.9</w:t>
            </w:r>
          </w:p>
        </w:tc>
        <w:tc>
          <w:tcPr>
            <w:tcW w:w="2835" w:type="dxa"/>
          </w:tcPr>
          <w:p w:rsidR="0088165E" w:rsidRDefault="0088165E" w:rsidP="0088165E">
            <w:r>
              <w:t>Tendinţa actuală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lastRenderedPageBreak/>
              <w:t>B.10</w:t>
            </w:r>
          </w:p>
        </w:tc>
        <w:tc>
          <w:tcPr>
            <w:tcW w:w="2835" w:type="dxa"/>
          </w:tcPr>
          <w:p w:rsidR="0088165E" w:rsidRDefault="0088165E" w:rsidP="0088165E">
            <w:r>
              <w:t>Calitatea datelor privind tendinţa actuală a suprafeţei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B.11</w:t>
            </w:r>
          </w:p>
        </w:tc>
        <w:tc>
          <w:tcPr>
            <w:tcW w:w="2835" w:type="dxa"/>
          </w:tcPr>
          <w:p w:rsidR="0088165E" w:rsidRDefault="0088165E" w:rsidP="0088165E">
            <w:r>
              <w:t>Calitatea habitatului speciei în aria naturală protejată</w:t>
            </w:r>
          </w:p>
        </w:tc>
        <w:tc>
          <w:tcPr>
            <w:tcW w:w="5102" w:type="dxa"/>
          </w:tcPr>
          <w:p w:rsidR="0088165E" w:rsidRDefault="0088165E" w:rsidP="0088165E">
            <w:r>
              <w:t>bună (adecvată)</w:t>
            </w:r>
          </w:p>
        </w:tc>
      </w:tr>
      <w:tr w:rsidR="0088165E" w:rsidTr="0088165E">
        <w:tc>
          <w:tcPr>
            <w:tcW w:w="1134" w:type="dxa"/>
          </w:tcPr>
          <w:p w:rsidR="0088165E" w:rsidRDefault="0088165E" w:rsidP="0088165E">
            <w:r>
              <w:t>B.12</w:t>
            </w:r>
          </w:p>
        </w:tc>
        <w:tc>
          <w:tcPr>
            <w:tcW w:w="2835" w:type="dxa"/>
          </w:tcPr>
          <w:p w:rsidR="0088165E" w:rsidRDefault="0088165E" w:rsidP="0088165E">
            <w:r>
              <w:t>Tendinţa actuală 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B.13</w:t>
            </w:r>
          </w:p>
        </w:tc>
        <w:tc>
          <w:tcPr>
            <w:tcW w:w="2835" w:type="dxa"/>
          </w:tcPr>
          <w:p w:rsidR="0088165E" w:rsidRDefault="0088165E" w:rsidP="0088165E">
            <w:r>
              <w:t>Calitatea datelor privind tendinţa actuală a calităţii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B.14</w:t>
            </w:r>
          </w:p>
        </w:tc>
        <w:tc>
          <w:tcPr>
            <w:tcW w:w="2835" w:type="dxa"/>
          </w:tcPr>
          <w:p w:rsidR="0088165E" w:rsidRDefault="0088165E" w:rsidP="0088165E">
            <w:r>
              <w:t>Tendinţa actuală globală a habitatului speciei funcţie de tendinţa suprafeţei şi de tendinţa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B.15</w:t>
            </w:r>
          </w:p>
        </w:tc>
        <w:tc>
          <w:tcPr>
            <w:tcW w:w="2835" w:type="dxa"/>
          </w:tcPr>
          <w:p w:rsidR="0088165E" w:rsidRDefault="0088165E" w:rsidP="0088165E">
            <w:r>
              <w:t>Starea de conservare din punct de vedere al habitatului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B.16</w:t>
            </w:r>
          </w:p>
        </w:tc>
        <w:tc>
          <w:tcPr>
            <w:tcW w:w="2835" w:type="dxa"/>
          </w:tcPr>
          <w:p w:rsidR="0088165E" w:rsidRDefault="0088165E" w:rsidP="0088165E">
            <w:r>
              <w:t>Tendinţa stării de conservare din punct de vedere al habitatului speciei</w:t>
            </w:r>
          </w:p>
        </w:tc>
        <w:tc>
          <w:tcPr>
            <w:tcW w:w="5102" w:type="dxa"/>
          </w:tcPr>
          <w:p w:rsidR="0088165E" w:rsidRDefault="0088165E" w:rsidP="0088165E">
            <w:r>
              <w:t>Starea de conservare  din punct de vedere al habitatului speciei [B.15.] nu a fost evaluată ca nefavorabilă                 - inadecvată sau nefavorabilă - rea</w:t>
            </w:r>
          </w:p>
        </w:tc>
      </w:tr>
      <w:tr w:rsidR="0088165E" w:rsidTr="0088165E">
        <w:tc>
          <w:tcPr>
            <w:tcW w:w="1134" w:type="dxa"/>
          </w:tcPr>
          <w:p w:rsidR="0088165E" w:rsidRDefault="0088165E" w:rsidP="0088165E">
            <w:r>
              <w:t>B.17</w:t>
            </w:r>
          </w:p>
        </w:tc>
        <w:tc>
          <w:tcPr>
            <w:tcW w:w="2835" w:type="dxa"/>
          </w:tcPr>
          <w:p w:rsidR="0088165E" w:rsidRDefault="0088165E" w:rsidP="0088165E">
            <w:r>
              <w:t>Starea de conservare necunoscută din punct de vedere al habitatului speciei</w:t>
            </w:r>
          </w:p>
        </w:tc>
        <w:tc>
          <w:tcPr>
            <w:tcW w:w="5102" w:type="dxa"/>
          </w:tcPr>
          <w:p w:rsidR="0088165E" w:rsidRDefault="0088165E" w:rsidP="0088165E">
            <w:r>
              <w:t>Nu este cazul</w:t>
            </w:r>
          </w:p>
        </w:tc>
      </w:tr>
    </w:tbl>
    <w:p w:rsidR="0088165E" w:rsidRDefault="0088165E" w:rsidP="0088165E">
      <w:pPr>
        <w:pStyle w:val="poimh2"/>
      </w:pPr>
      <w:r>
        <w:t>Matricea 2) Matricea pentru evaluarea tendinței globale a habitatului speciei</w:t>
      </w:r>
    </w:p>
    <w:tbl>
      <w:tblPr>
        <w:tblStyle w:val="poimtg"/>
        <w:tblW w:w="0" w:type="auto"/>
        <w:tblLayout w:type="fixed"/>
        <w:tblLook w:val="04A0" w:firstRow="1" w:lastRow="0" w:firstColumn="1" w:lastColumn="0" w:noHBand="0" w:noVBand="1"/>
      </w:tblPr>
      <w:tblGrid>
        <w:gridCol w:w="4535"/>
        <w:gridCol w:w="4535"/>
      </w:tblGrid>
      <w:tr w:rsidR="0088165E" w:rsidTr="0088165E">
        <w:trPr>
          <w:cnfStyle w:val="100000000000" w:firstRow="1" w:lastRow="0" w:firstColumn="0" w:lastColumn="0" w:oddVBand="0" w:evenVBand="0" w:oddHBand="0" w:evenHBand="0" w:firstRowFirstColumn="0" w:firstRowLastColumn="0" w:lastRowFirstColumn="0" w:lastRowLastColumn="0"/>
        </w:trPr>
        <w:tc>
          <w:tcPr>
            <w:tcW w:w="4535" w:type="dxa"/>
          </w:tcPr>
          <w:p w:rsidR="0088165E" w:rsidRDefault="0088165E" w:rsidP="0088165E">
            <w:r>
              <w:t>Tendinţa</w:t>
            </w:r>
          </w:p>
        </w:tc>
        <w:tc>
          <w:tcPr>
            <w:tcW w:w="4535" w:type="dxa"/>
          </w:tcPr>
          <w:p w:rsidR="0088165E" w:rsidRDefault="0088165E" w:rsidP="0088165E">
            <w:r>
              <w:t>Combinaţia dintre Tendinţa actuală a suprafeţei habitatului speciei [B.9.] şi Tendinţa actuală a calităţii habitatului speciei [B.12.]</w:t>
            </w:r>
          </w:p>
        </w:tc>
      </w:tr>
      <w:tr w:rsidR="0088165E" w:rsidTr="0088165E">
        <w:tc>
          <w:tcPr>
            <w:tcW w:w="4535" w:type="dxa"/>
          </w:tcPr>
          <w:p w:rsidR="0088165E" w:rsidRDefault="0088165E" w:rsidP="0088165E">
            <w:r>
              <w:t>”0” – stabilă</w:t>
            </w:r>
          </w:p>
        </w:tc>
        <w:tc>
          <w:tcPr>
            <w:tcW w:w="4535" w:type="dxa"/>
          </w:tcPr>
          <w:p w:rsidR="0088165E" w:rsidRDefault="0088165E" w:rsidP="0088165E">
            <w:r>
              <w:t>B9: ”0” – stabilă, B12: ”0” – stabilă</w:t>
            </w:r>
          </w:p>
        </w:tc>
      </w:tr>
    </w:tbl>
    <w:p w:rsidR="0088165E" w:rsidRDefault="0088165E" w:rsidP="0088165E">
      <w:pPr>
        <w:pStyle w:val="poimh2"/>
      </w:pPr>
      <w:r>
        <w:t>Matricea 3) Matricea de evaluare a stării de conservare a speciei din punct de vedere al habitatului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lastRenderedPageBreak/>
              <w:t>Raportul dintre suprafaţa adecvată a habitatului speciei şi suprafaţa actuală a habitatului speciei: ”≈” – aproximativ egal. Tendinţa actuală a suprafeţei habitatului speciei: ”0” – stabilă. Calitatea habitatului speciei în aria naturală protejată: bună (adecvată)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C) Parametri pentru evaluarea stării de conservare a speciei din punct de vedere al perspectivelor speciei în viitor</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Oenanthe oenanthe</w:t>
            </w:r>
            <w:r>
              <w:t>, 1169, Nu figurează în anexele Directivei Păsări</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C.3</w:t>
            </w:r>
          </w:p>
        </w:tc>
        <w:tc>
          <w:tcPr>
            <w:tcW w:w="2835" w:type="dxa"/>
          </w:tcPr>
          <w:p w:rsidR="0088165E" w:rsidRDefault="0088165E" w:rsidP="0088165E">
            <w:r>
              <w:t>Tendinţa viitoare a mărimii populaţiei</w:t>
            </w:r>
          </w:p>
        </w:tc>
        <w:tc>
          <w:tcPr>
            <w:tcW w:w="5102" w:type="dxa"/>
          </w:tcPr>
          <w:p w:rsidR="0088165E" w:rsidRDefault="0088165E" w:rsidP="0088165E">
            <w:r>
              <w:t>”0” – stabilă</w:t>
            </w:r>
          </w:p>
        </w:tc>
      </w:tr>
      <w:tr w:rsidR="0088165E" w:rsidTr="0088165E">
        <w:tc>
          <w:tcPr>
            <w:tcW w:w="1134" w:type="dxa"/>
          </w:tcPr>
          <w:p w:rsidR="0088165E" w:rsidRDefault="0088165E" w:rsidP="0088165E">
            <w:r>
              <w:t>C.4</w:t>
            </w:r>
          </w:p>
        </w:tc>
        <w:tc>
          <w:tcPr>
            <w:tcW w:w="2835" w:type="dxa"/>
          </w:tcPr>
          <w:p w:rsidR="0088165E" w:rsidRDefault="0088165E" w:rsidP="0088165E">
            <w:r>
              <w:t>Raportul dintre mărimea populaţiei de referinţă pentru starea favorabilă şi mărimea populaţiei viitoare a speciei</w:t>
            </w:r>
          </w:p>
        </w:tc>
        <w:tc>
          <w:tcPr>
            <w:tcW w:w="5102" w:type="dxa"/>
          </w:tcPr>
          <w:p w:rsidR="0088165E" w:rsidRDefault="0088165E" w:rsidP="0088165E">
            <w:r>
              <w:t>”≈” – aproximativ egal</w:t>
            </w:r>
          </w:p>
        </w:tc>
      </w:tr>
      <w:tr w:rsidR="0088165E" w:rsidTr="0088165E">
        <w:tc>
          <w:tcPr>
            <w:tcW w:w="1134" w:type="dxa"/>
          </w:tcPr>
          <w:p w:rsidR="0088165E" w:rsidRDefault="0088165E" w:rsidP="0088165E">
            <w:r>
              <w:t>C.5</w:t>
            </w:r>
          </w:p>
        </w:tc>
        <w:tc>
          <w:tcPr>
            <w:tcW w:w="2835" w:type="dxa"/>
          </w:tcPr>
          <w:p w:rsidR="0088165E" w:rsidRDefault="0088165E" w:rsidP="0088165E">
            <w:r>
              <w:t>Perspectivele speciei din punct de vedere al populaţiei</w:t>
            </w:r>
          </w:p>
        </w:tc>
        <w:tc>
          <w:tcPr>
            <w:tcW w:w="5102" w:type="dxa"/>
          </w:tcPr>
          <w:p w:rsidR="0088165E" w:rsidRDefault="0088165E" w:rsidP="0088165E">
            <w:r>
              <w:t>”FV” –  favorabile</w:t>
            </w:r>
          </w:p>
        </w:tc>
      </w:tr>
      <w:tr w:rsidR="0088165E" w:rsidTr="0088165E">
        <w:tc>
          <w:tcPr>
            <w:tcW w:w="1134" w:type="dxa"/>
          </w:tcPr>
          <w:p w:rsidR="0088165E" w:rsidRDefault="0088165E" w:rsidP="0088165E">
            <w:r>
              <w:t>C.6</w:t>
            </w:r>
          </w:p>
        </w:tc>
        <w:tc>
          <w:tcPr>
            <w:tcW w:w="2835" w:type="dxa"/>
          </w:tcPr>
          <w:p w:rsidR="0088165E" w:rsidRDefault="0088165E" w:rsidP="0088165E">
            <w:r>
              <w:t>Tendinţa viitoare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C.7</w:t>
            </w:r>
          </w:p>
        </w:tc>
        <w:tc>
          <w:tcPr>
            <w:tcW w:w="2835" w:type="dxa"/>
          </w:tcPr>
          <w:p w:rsidR="0088165E" w:rsidRDefault="0088165E" w:rsidP="0088165E">
            <w:r>
              <w:t>Raportul dintre suprafaţa adecvată a habitatului speciei şi suprafaţa habitatului speciei în viitor</w:t>
            </w:r>
          </w:p>
        </w:tc>
        <w:tc>
          <w:tcPr>
            <w:tcW w:w="5102" w:type="dxa"/>
          </w:tcPr>
          <w:p w:rsidR="0088165E" w:rsidRDefault="0088165E" w:rsidP="0088165E">
            <w:r>
              <w:t>”≈” – aproximativ egal</w:t>
            </w:r>
          </w:p>
        </w:tc>
      </w:tr>
      <w:tr w:rsidR="0088165E" w:rsidTr="0088165E">
        <w:tc>
          <w:tcPr>
            <w:tcW w:w="1134" w:type="dxa"/>
          </w:tcPr>
          <w:p w:rsidR="0088165E" w:rsidRDefault="0088165E" w:rsidP="0088165E">
            <w:r>
              <w:t>C.8</w:t>
            </w:r>
          </w:p>
        </w:tc>
        <w:tc>
          <w:tcPr>
            <w:tcW w:w="2835" w:type="dxa"/>
          </w:tcPr>
          <w:p w:rsidR="0088165E" w:rsidRDefault="0088165E" w:rsidP="0088165E">
            <w:r>
              <w:t>Perspectivele speciei din punct de vedere al habitatului speciei</w:t>
            </w:r>
          </w:p>
        </w:tc>
        <w:tc>
          <w:tcPr>
            <w:tcW w:w="5102" w:type="dxa"/>
          </w:tcPr>
          <w:p w:rsidR="0088165E" w:rsidRDefault="0088165E" w:rsidP="0088165E">
            <w:r>
              <w:t>”FV” –  favorabile</w:t>
            </w:r>
          </w:p>
        </w:tc>
      </w:tr>
      <w:tr w:rsidR="0088165E" w:rsidTr="0088165E">
        <w:tc>
          <w:tcPr>
            <w:tcW w:w="1134" w:type="dxa"/>
          </w:tcPr>
          <w:p w:rsidR="0088165E" w:rsidRDefault="0088165E" w:rsidP="0088165E">
            <w:r>
              <w:t>C.9</w:t>
            </w:r>
          </w:p>
        </w:tc>
        <w:tc>
          <w:tcPr>
            <w:tcW w:w="2835" w:type="dxa"/>
          </w:tcPr>
          <w:p w:rsidR="0088165E" w:rsidRDefault="0088165E" w:rsidP="0088165E">
            <w:r>
              <w:t>Perspectivele speciei în viitor</w:t>
            </w:r>
          </w:p>
        </w:tc>
        <w:tc>
          <w:tcPr>
            <w:tcW w:w="5102" w:type="dxa"/>
          </w:tcPr>
          <w:p w:rsidR="0088165E" w:rsidRDefault="0088165E" w:rsidP="0088165E">
            <w:r>
              <w:t>”FV” –  favorabile</w:t>
            </w:r>
          </w:p>
        </w:tc>
      </w:tr>
      <w:tr w:rsidR="0088165E" w:rsidTr="0088165E">
        <w:tc>
          <w:tcPr>
            <w:tcW w:w="1134" w:type="dxa"/>
          </w:tcPr>
          <w:p w:rsidR="0088165E" w:rsidRDefault="0088165E" w:rsidP="0088165E">
            <w:r>
              <w:lastRenderedPageBreak/>
              <w:t>C.10</w:t>
            </w:r>
          </w:p>
        </w:tc>
        <w:tc>
          <w:tcPr>
            <w:tcW w:w="2835" w:type="dxa"/>
          </w:tcPr>
          <w:p w:rsidR="0088165E" w:rsidRDefault="0088165E" w:rsidP="0088165E">
            <w:r>
              <w:t>Efectul cumulat al impacturilor asupra speciei în viitor</w:t>
            </w:r>
          </w:p>
        </w:tc>
        <w:tc>
          <w:tcPr>
            <w:tcW w:w="5102" w:type="dxa"/>
          </w:tcPr>
          <w:p w:rsidR="0088165E" w:rsidRDefault="0088165E" w:rsidP="0088165E">
            <w:r>
              <w:t>Scăzut - impacturile‚ respectiv presiunile actuale și amenințările viitoare‚ vor avea un efect cumulat scăzut sau nesemnificativ asupra speciei‚ neafectând semnificativ viabilitatea pe termen lung a speciei</w:t>
            </w:r>
          </w:p>
        </w:tc>
      </w:tr>
      <w:tr w:rsidR="0088165E" w:rsidTr="0088165E">
        <w:tc>
          <w:tcPr>
            <w:tcW w:w="1134" w:type="dxa"/>
          </w:tcPr>
          <w:p w:rsidR="0088165E" w:rsidRDefault="0088165E" w:rsidP="0088165E">
            <w:r>
              <w:t>C.11</w:t>
            </w:r>
          </w:p>
        </w:tc>
        <w:tc>
          <w:tcPr>
            <w:tcW w:w="2835" w:type="dxa"/>
          </w:tcPr>
          <w:p w:rsidR="0088165E" w:rsidRDefault="0088165E" w:rsidP="0088165E">
            <w:r>
              <w:t>Intensitatea presiunilor actuale asupra speciei</w:t>
            </w:r>
          </w:p>
        </w:tc>
        <w:tc>
          <w:tcPr>
            <w:tcW w:w="5102" w:type="dxa"/>
          </w:tcPr>
          <w:p w:rsidR="0088165E" w:rsidRDefault="0088165E" w:rsidP="0088165E">
            <w:pPr>
              <w:pStyle w:val="poimth"/>
            </w:pPr>
            <w:r>
              <w:t xml:space="preserve">Ridicat: </w:t>
            </w:r>
          </w:p>
          <w:p w:rsidR="0088165E" w:rsidRDefault="0088165E" w:rsidP="0088165E">
            <w:r>
              <w:t>Pentru această specie nu se cunosc presiuni cu intensitate ridicată</w:t>
            </w:r>
          </w:p>
          <w:p w:rsidR="0088165E" w:rsidRDefault="0088165E" w:rsidP="0088165E">
            <w:pPr>
              <w:pStyle w:val="poimth"/>
            </w:pPr>
            <w:r>
              <w:t xml:space="preserve">Mediu: </w:t>
            </w:r>
          </w:p>
          <w:p w:rsidR="0088165E" w:rsidRDefault="0088165E" w:rsidP="0088165E">
            <w:r>
              <w:t>A04.01. pășunatul intensiv</w:t>
            </w:r>
          </w:p>
          <w:p w:rsidR="0088165E" w:rsidRDefault="0088165E" w:rsidP="0088165E">
            <w:r>
              <w:t>K03.06. antagonism cu animale domestice</w:t>
            </w:r>
          </w:p>
          <w:p w:rsidR="0088165E" w:rsidRDefault="0088165E" w:rsidP="0088165E">
            <w:pPr>
              <w:pStyle w:val="poimth"/>
            </w:pPr>
            <w:r>
              <w:t xml:space="preserve">Scăzut: </w:t>
            </w:r>
          </w:p>
          <w:p w:rsidR="0088165E" w:rsidRDefault="0088165E" w:rsidP="0088165E">
            <w:r>
              <w:t>Pentru această specie nu se cunosc presiuni cu intensitate scăzută</w:t>
            </w:r>
          </w:p>
        </w:tc>
      </w:tr>
      <w:tr w:rsidR="0088165E" w:rsidTr="0088165E">
        <w:tc>
          <w:tcPr>
            <w:tcW w:w="1134" w:type="dxa"/>
          </w:tcPr>
          <w:p w:rsidR="0088165E" w:rsidRDefault="0088165E" w:rsidP="0088165E">
            <w:r>
              <w:t>C.12</w:t>
            </w:r>
          </w:p>
        </w:tc>
        <w:tc>
          <w:tcPr>
            <w:tcW w:w="2835" w:type="dxa"/>
          </w:tcPr>
          <w:p w:rsidR="0088165E" w:rsidRDefault="0088165E" w:rsidP="0088165E">
            <w:r>
              <w:t>Intensitatea ameninţărilor viitoare asupra speciei</w:t>
            </w:r>
          </w:p>
        </w:tc>
        <w:tc>
          <w:tcPr>
            <w:tcW w:w="5102" w:type="dxa"/>
          </w:tcPr>
          <w:p w:rsidR="0088165E" w:rsidRDefault="0088165E" w:rsidP="0088165E">
            <w:pPr>
              <w:pStyle w:val="poimth"/>
            </w:pPr>
            <w:r>
              <w:t xml:space="preserve">Ridicat: </w:t>
            </w:r>
          </w:p>
          <w:p w:rsidR="0088165E" w:rsidRDefault="0088165E" w:rsidP="0088165E">
            <w:r>
              <w:t>Pentru această specie nu se cunosc amenințări cu intensitate ridicată</w:t>
            </w:r>
          </w:p>
          <w:p w:rsidR="0088165E" w:rsidRDefault="0088165E" w:rsidP="0088165E">
            <w:pPr>
              <w:pStyle w:val="poimth"/>
            </w:pPr>
            <w:r>
              <w:t xml:space="preserve">Mediu: </w:t>
            </w:r>
          </w:p>
          <w:p w:rsidR="0088165E" w:rsidRDefault="0088165E" w:rsidP="0088165E">
            <w:r>
              <w:t>A04.01. pășunatul intensiv</w:t>
            </w:r>
          </w:p>
          <w:p w:rsidR="0088165E" w:rsidRDefault="0088165E" w:rsidP="0088165E">
            <w:pPr>
              <w:pStyle w:val="poimth"/>
            </w:pPr>
            <w:r>
              <w:t xml:space="preserve">Scăzut: </w:t>
            </w:r>
          </w:p>
          <w:p w:rsidR="0088165E" w:rsidRDefault="0088165E" w:rsidP="0088165E">
            <w:r>
              <w:t>B01.02. plantare artificială, pe teren deschis (copaci nenativi)</w:t>
            </w:r>
          </w:p>
          <w:p w:rsidR="0088165E" w:rsidRDefault="0088165E" w:rsidP="0088165E">
            <w:r>
              <w:t>J01.01. incendii</w:t>
            </w:r>
          </w:p>
          <w:p w:rsidR="00F12432" w:rsidRDefault="00F12432" w:rsidP="0088165E">
            <w:r w:rsidRPr="000504A1">
              <w:t>C01.01 Extragere de nisip si pietris</w:t>
            </w:r>
          </w:p>
        </w:tc>
      </w:tr>
      <w:tr w:rsidR="0088165E" w:rsidTr="0088165E">
        <w:tc>
          <w:tcPr>
            <w:tcW w:w="1134" w:type="dxa"/>
          </w:tcPr>
          <w:p w:rsidR="0088165E" w:rsidRDefault="0088165E" w:rsidP="0088165E">
            <w:r>
              <w:t>C.13</w:t>
            </w:r>
          </w:p>
        </w:tc>
        <w:tc>
          <w:tcPr>
            <w:tcW w:w="2835" w:type="dxa"/>
          </w:tcPr>
          <w:p w:rsidR="0088165E" w:rsidRDefault="0088165E" w:rsidP="0088165E">
            <w:r>
              <w:t>Viabilitatea pe termen lung a speciei</w:t>
            </w:r>
          </w:p>
        </w:tc>
        <w:tc>
          <w:tcPr>
            <w:tcW w:w="5102" w:type="dxa"/>
          </w:tcPr>
          <w:p w:rsidR="0088165E" w:rsidRDefault="0088165E" w:rsidP="0088165E">
            <w:r>
              <w:t>viabilitatea pe termen lung a speciei este asigurată</w:t>
            </w:r>
          </w:p>
        </w:tc>
      </w:tr>
      <w:tr w:rsidR="0088165E" w:rsidTr="0088165E">
        <w:tc>
          <w:tcPr>
            <w:tcW w:w="1134" w:type="dxa"/>
          </w:tcPr>
          <w:p w:rsidR="0088165E" w:rsidRDefault="0088165E" w:rsidP="0088165E">
            <w:r>
              <w:t>C.14</w:t>
            </w:r>
          </w:p>
        </w:tc>
        <w:tc>
          <w:tcPr>
            <w:tcW w:w="2835" w:type="dxa"/>
          </w:tcPr>
          <w:p w:rsidR="0088165E" w:rsidRDefault="0088165E" w:rsidP="0088165E">
            <w:r>
              <w:t>Starea de conservare din punct de vedere al perspectivelor speciei în viitor</w:t>
            </w:r>
          </w:p>
        </w:tc>
        <w:tc>
          <w:tcPr>
            <w:tcW w:w="5102" w:type="dxa"/>
          </w:tcPr>
          <w:p w:rsidR="0088165E" w:rsidRDefault="0088165E" w:rsidP="0088165E">
            <w:r>
              <w:t>”FV” – favorabilă</w:t>
            </w:r>
          </w:p>
        </w:tc>
      </w:tr>
      <w:tr w:rsidR="0088165E" w:rsidTr="0088165E">
        <w:tc>
          <w:tcPr>
            <w:tcW w:w="1134" w:type="dxa"/>
          </w:tcPr>
          <w:p w:rsidR="0088165E" w:rsidRDefault="0088165E" w:rsidP="0088165E">
            <w:r>
              <w:t>C.15</w:t>
            </w:r>
          </w:p>
        </w:tc>
        <w:tc>
          <w:tcPr>
            <w:tcW w:w="2835" w:type="dxa"/>
          </w:tcPr>
          <w:p w:rsidR="0088165E" w:rsidRDefault="0088165E" w:rsidP="0088165E">
            <w:r>
              <w:t>Tendinţa stării de conservare din punct de vedere al perspectivelor speciei în viitor</w:t>
            </w:r>
          </w:p>
        </w:tc>
        <w:tc>
          <w:tcPr>
            <w:tcW w:w="5102" w:type="dxa"/>
          </w:tcPr>
          <w:p w:rsidR="0088165E" w:rsidRDefault="0088165E" w:rsidP="0088165E">
            <w:r>
              <w:t>”0” – este stabilă</w:t>
            </w:r>
          </w:p>
        </w:tc>
      </w:tr>
      <w:tr w:rsidR="0088165E" w:rsidTr="0088165E">
        <w:tc>
          <w:tcPr>
            <w:tcW w:w="1134" w:type="dxa"/>
          </w:tcPr>
          <w:p w:rsidR="0088165E" w:rsidRDefault="0088165E" w:rsidP="0088165E">
            <w:r>
              <w:t>C.16</w:t>
            </w:r>
          </w:p>
        </w:tc>
        <w:tc>
          <w:tcPr>
            <w:tcW w:w="2835" w:type="dxa"/>
          </w:tcPr>
          <w:p w:rsidR="0088165E" w:rsidRDefault="0088165E" w:rsidP="0088165E">
            <w:r>
              <w:t>Starea de conservare necunoscută din punct de vedere al perspectivelor speciei în viitor</w:t>
            </w:r>
          </w:p>
        </w:tc>
        <w:tc>
          <w:tcPr>
            <w:tcW w:w="5102" w:type="dxa"/>
          </w:tcPr>
          <w:p w:rsidR="0088165E" w:rsidRDefault="0088165E" w:rsidP="0088165E">
            <w:r>
              <w:t>Nu se aplică</w:t>
            </w:r>
          </w:p>
        </w:tc>
      </w:tr>
    </w:tbl>
    <w:p w:rsidR="0088165E" w:rsidRDefault="0088165E" w:rsidP="0088165E">
      <w:pPr>
        <w:pStyle w:val="poimh2"/>
      </w:pPr>
      <w:r>
        <w:t>Matricea 4) Matricea pentru evaluarea perspectivelor speciei din punct de vedere al populației speciei</w:t>
      </w:r>
    </w:p>
    <w:tbl>
      <w:tblPr>
        <w:tblStyle w:val="poimtg"/>
        <w:tblW w:w="0" w:type="auto"/>
        <w:tblLayout w:type="fixed"/>
        <w:tblLook w:val="04A0" w:firstRow="1" w:lastRow="0" w:firstColumn="1" w:lastColumn="0" w:noHBand="0" w:noVBand="1"/>
      </w:tblPr>
      <w:tblGrid>
        <w:gridCol w:w="1701"/>
        <w:gridCol w:w="1701"/>
        <w:gridCol w:w="1701"/>
        <w:gridCol w:w="1701"/>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701" w:type="dxa"/>
          </w:tcPr>
          <w:p w:rsidR="0088165E" w:rsidRDefault="0088165E" w:rsidP="0088165E">
            <w:r>
              <w:lastRenderedPageBreak/>
              <w:t>Valoarea actuală a parametrului</w:t>
            </w:r>
          </w:p>
        </w:tc>
        <w:tc>
          <w:tcPr>
            <w:tcW w:w="1701" w:type="dxa"/>
          </w:tcPr>
          <w:p w:rsidR="0088165E" w:rsidRDefault="0088165E" w:rsidP="0088165E">
            <w:r>
              <w:t>Tendinţa viitoare a parametrului</w:t>
            </w:r>
          </w:p>
        </w:tc>
        <w:tc>
          <w:tcPr>
            <w:tcW w:w="1701" w:type="dxa"/>
          </w:tcPr>
          <w:p w:rsidR="0088165E" w:rsidRDefault="0088165E" w:rsidP="0088165E">
            <w:r>
              <w:t>Raportul dintre valoarea VRSF şi valoarea viitoare a parametrului</w:t>
            </w:r>
          </w:p>
        </w:tc>
        <w:tc>
          <w:tcPr>
            <w:tcW w:w="1701" w:type="dxa"/>
          </w:tcPr>
          <w:p w:rsidR="0088165E" w:rsidRDefault="0088165E" w:rsidP="0088165E">
            <w:r>
              <w:t>Perspective</w:t>
            </w:r>
          </w:p>
        </w:tc>
        <w:tc>
          <w:tcPr>
            <w:tcW w:w="2268" w:type="dxa"/>
          </w:tcPr>
          <w:p w:rsidR="0088165E" w:rsidRDefault="0088165E" w:rsidP="0088165E">
            <w:r>
              <w:t>Figura</w:t>
            </w:r>
          </w:p>
        </w:tc>
      </w:tr>
      <w:tr w:rsidR="0088165E" w:rsidTr="0088165E">
        <w:tc>
          <w:tcPr>
            <w:tcW w:w="1701" w:type="dxa"/>
          </w:tcPr>
          <w:p w:rsidR="0088165E" w:rsidRDefault="0088165E" w:rsidP="0088165E">
            <w:r>
              <w:t>”≈” – aproximativ egal</w:t>
            </w:r>
          </w:p>
        </w:tc>
        <w:tc>
          <w:tcPr>
            <w:tcW w:w="1701" w:type="dxa"/>
          </w:tcPr>
          <w:p w:rsidR="0088165E" w:rsidRDefault="0088165E" w:rsidP="0088165E">
            <w:r>
              <w:t>”0” – stabilă</w:t>
            </w:r>
          </w:p>
        </w:tc>
        <w:tc>
          <w:tcPr>
            <w:tcW w:w="1701" w:type="dxa"/>
          </w:tcPr>
          <w:p w:rsidR="0088165E" w:rsidRDefault="0088165E" w:rsidP="0088165E">
            <w:r>
              <w:t>”≈” – aproximativ egal</w:t>
            </w:r>
          </w:p>
        </w:tc>
        <w:tc>
          <w:tcPr>
            <w:tcW w:w="1701" w:type="dxa"/>
          </w:tcPr>
          <w:p w:rsidR="0088165E" w:rsidRDefault="0088165E" w:rsidP="0088165E">
            <w:r>
              <w:t>”FV” –  favorabile</w:t>
            </w:r>
          </w:p>
        </w:tc>
        <w:tc>
          <w:tcPr>
            <w:tcW w:w="2268" w:type="dxa"/>
          </w:tcPr>
          <w:p w:rsidR="0088165E" w:rsidRDefault="0088165E" w:rsidP="0088165E"/>
        </w:tc>
      </w:tr>
    </w:tbl>
    <w:p w:rsidR="0088165E" w:rsidRDefault="0088165E" w:rsidP="0088165E">
      <w:pPr>
        <w:pStyle w:val="poimh2"/>
      </w:pPr>
      <w:r>
        <w:t>Matricea 5) Perspectivele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Perspectivele speciei din punct de vedere al populaţiei: ”FV” –  favorabile. Perspectivele speciei din punct de vedere al habitatului speciei: ”FV” –  favorabile</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Matricea 6) Matricea evaluării stării de conservare a speciei din punct de vedere al perspectivelor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C10: Scăzut - impacturile‚ respectiv presiunile actuale și amenințările viitoare‚ vor avea un efect cumulat scăzut sau nesemnificativ asupra speciei‚ neafectând semnificativ viabilitatea pe termen lung a speciei, C9: ”FV” –  favorabile, C13: viabilitatea pe termen lung a speciei este asigurată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lastRenderedPageBreak/>
        <w:t>Tabelul D) Parametri pentru evaluarea stării globale de conservare a speciei în cadrul ariei naturale protejate</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Oenanthe oenanthe</w:t>
            </w:r>
            <w:r>
              <w:t>, 1169, Nu figurează în anexele Directivei Păsări</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D.3</w:t>
            </w:r>
          </w:p>
        </w:tc>
        <w:tc>
          <w:tcPr>
            <w:tcW w:w="2835" w:type="dxa"/>
          </w:tcPr>
          <w:p w:rsidR="0088165E" w:rsidRDefault="0088165E" w:rsidP="0088165E">
            <w:r>
              <w:t>Starea globală de conservare a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D.4</w:t>
            </w:r>
          </w:p>
        </w:tc>
        <w:tc>
          <w:tcPr>
            <w:tcW w:w="2835" w:type="dxa"/>
          </w:tcPr>
          <w:p w:rsidR="0088165E" w:rsidRDefault="0088165E" w:rsidP="0088165E">
            <w:r>
              <w:t>Tendinţa stării globale de conservare a speciei</w:t>
            </w:r>
          </w:p>
        </w:tc>
        <w:tc>
          <w:tcPr>
            <w:tcW w:w="5102" w:type="dxa"/>
          </w:tcPr>
          <w:p w:rsidR="0088165E" w:rsidRDefault="0088165E" w:rsidP="0088165E">
            <w:r>
              <w:t>Starea globală de conservare a speciei [D.3.] nu a fost evaluată ca nefavorabilă - inadecvată sau nefavorabilă - rea</w:t>
            </w:r>
          </w:p>
        </w:tc>
      </w:tr>
      <w:tr w:rsidR="0088165E" w:rsidTr="0088165E">
        <w:tc>
          <w:tcPr>
            <w:tcW w:w="1134" w:type="dxa"/>
          </w:tcPr>
          <w:p w:rsidR="0088165E" w:rsidRDefault="0088165E" w:rsidP="0088165E">
            <w:r>
              <w:t>D.5</w:t>
            </w:r>
          </w:p>
        </w:tc>
        <w:tc>
          <w:tcPr>
            <w:tcW w:w="2835" w:type="dxa"/>
          </w:tcPr>
          <w:p w:rsidR="0088165E" w:rsidRDefault="0088165E" w:rsidP="0088165E">
            <w:r>
              <w:t>Starea globală de conservare necunoscută</w:t>
            </w:r>
          </w:p>
        </w:tc>
        <w:tc>
          <w:tcPr>
            <w:tcW w:w="5102" w:type="dxa"/>
          </w:tcPr>
          <w:p w:rsidR="0088165E" w:rsidRDefault="0088165E" w:rsidP="0088165E">
            <w:r>
              <w:t>Starea globală de conservare a speciei [D.3.] nu a fost evaluată ca ”X” necunoscută.</w:t>
            </w:r>
          </w:p>
        </w:tc>
      </w:tr>
      <w:tr w:rsidR="0088165E" w:rsidTr="0088165E">
        <w:tc>
          <w:tcPr>
            <w:tcW w:w="1134" w:type="dxa"/>
          </w:tcPr>
          <w:p w:rsidR="0088165E" w:rsidRDefault="0088165E" w:rsidP="0088165E">
            <w:r>
              <w:t>D.6</w:t>
            </w:r>
          </w:p>
        </w:tc>
        <w:tc>
          <w:tcPr>
            <w:tcW w:w="2835" w:type="dxa"/>
          </w:tcPr>
          <w:p w:rsidR="0088165E" w:rsidRDefault="0088165E" w:rsidP="0088165E">
            <w:r>
              <w:t>Informaţii suplimentare</w:t>
            </w:r>
          </w:p>
        </w:tc>
        <w:tc>
          <w:tcPr>
            <w:tcW w:w="5102" w:type="dxa"/>
          </w:tcPr>
          <w:p w:rsidR="0088165E" w:rsidRDefault="0088165E" w:rsidP="0088165E">
            <w:r>
              <w:t>na</w:t>
            </w:r>
          </w:p>
        </w:tc>
      </w:tr>
    </w:tbl>
    <w:p w:rsidR="0088165E" w:rsidRDefault="0088165E" w:rsidP="0088165E">
      <w:pPr>
        <w:pStyle w:val="poimh2"/>
      </w:pPr>
      <w:r>
        <w:t>Matricea 7) Evaluarea stării globale de conservare a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A16: ”FV” – favorabilă, B15: , ”FV” – favorabilăC14: ”FV” – favorabilă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Pr="00104AAD" w:rsidRDefault="0088165E" w:rsidP="0088165E">
      <w:pPr>
        <w:pStyle w:val="poimh1"/>
        <w:rPr>
          <w:sz w:val="24"/>
        </w:rPr>
      </w:pPr>
      <w:r w:rsidRPr="00104AAD">
        <w:rPr>
          <w:sz w:val="24"/>
        </w:rPr>
        <w:t xml:space="preserve">1195 - </w:t>
      </w:r>
      <w:r w:rsidRPr="00104AAD">
        <w:rPr>
          <w:rStyle w:val="poimlat"/>
          <w:sz w:val="24"/>
        </w:rPr>
        <w:t xml:space="preserve">Pernis apivorus, </w:t>
      </w:r>
      <w:r w:rsidRPr="00104AAD">
        <w:rPr>
          <w:sz w:val="24"/>
        </w:rPr>
        <w:t>Viespar (european)</w:t>
      </w:r>
    </w:p>
    <w:p w:rsidR="0088165E" w:rsidRDefault="0088165E" w:rsidP="0088165E">
      <w:pPr>
        <w:pStyle w:val="poimh2"/>
      </w:pPr>
      <w:r>
        <w:t>Tabelul A) Parametri pentru evaluarea stării de conservare a speciei din punct de vedere al populaţiei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Pernis apivorus</w:t>
            </w:r>
            <w:r>
              <w:t>, 1195, Anexa 1</w:t>
            </w:r>
          </w:p>
        </w:tc>
      </w:tr>
      <w:tr w:rsidR="0088165E" w:rsidTr="0088165E">
        <w:tc>
          <w:tcPr>
            <w:tcW w:w="1134" w:type="dxa"/>
          </w:tcPr>
          <w:p w:rsidR="0088165E" w:rsidRDefault="0088165E" w:rsidP="0088165E">
            <w:r>
              <w:t>A.2</w:t>
            </w:r>
          </w:p>
        </w:tc>
        <w:tc>
          <w:tcPr>
            <w:tcW w:w="2835" w:type="dxa"/>
          </w:tcPr>
          <w:p w:rsidR="0088165E" w:rsidRDefault="0088165E" w:rsidP="0088165E">
            <w:r>
              <w:t>Statut de prezenţă temporală a speciilor</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A.3</w:t>
            </w:r>
          </w:p>
        </w:tc>
        <w:tc>
          <w:tcPr>
            <w:tcW w:w="2835" w:type="dxa"/>
          </w:tcPr>
          <w:p w:rsidR="0088165E" w:rsidRDefault="0088165E" w:rsidP="0088165E">
            <w:r>
              <w:t>Mărimea populaţiei speciei în aria naturală protejată</w:t>
            </w:r>
          </w:p>
        </w:tc>
        <w:tc>
          <w:tcPr>
            <w:tcW w:w="5102" w:type="dxa"/>
          </w:tcPr>
          <w:p w:rsidR="0088165E" w:rsidRDefault="0088165E" w:rsidP="0088165E">
            <w:r>
              <w:t>200 - 300 indivizi</w:t>
            </w:r>
          </w:p>
        </w:tc>
      </w:tr>
      <w:tr w:rsidR="0088165E" w:rsidTr="0088165E">
        <w:tc>
          <w:tcPr>
            <w:tcW w:w="1134" w:type="dxa"/>
          </w:tcPr>
          <w:p w:rsidR="0088165E" w:rsidRDefault="0088165E" w:rsidP="0088165E">
            <w:r>
              <w:t>A.4</w:t>
            </w:r>
          </w:p>
        </w:tc>
        <w:tc>
          <w:tcPr>
            <w:tcW w:w="2835" w:type="dxa"/>
          </w:tcPr>
          <w:p w:rsidR="0088165E" w:rsidRDefault="0088165E" w:rsidP="0088165E">
            <w:r>
              <w:t>Calitatea datelor referitoare la populaţia speciei din aria naturală protejată</w:t>
            </w:r>
          </w:p>
        </w:tc>
        <w:tc>
          <w:tcPr>
            <w:tcW w:w="5102" w:type="dxa"/>
          </w:tcPr>
          <w:p w:rsidR="0088165E" w:rsidRDefault="0088165E" w:rsidP="0088165E">
            <w:r>
              <w:t>slabă - date estimate pe baza opiniei experţilor cu sau fără măsurători prin eşantionare</w:t>
            </w:r>
          </w:p>
        </w:tc>
      </w:tr>
      <w:tr w:rsidR="0088165E" w:rsidTr="0088165E">
        <w:tc>
          <w:tcPr>
            <w:tcW w:w="1134" w:type="dxa"/>
          </w:tcPr>
          <w:p w:rsidR="0088165E" w:rsidRDefault="0088165E" w:rsidP="0088165E">
            <w:r>
              <w:lastRenderedPageBreak/>
              <w:t>A.5</w:t>
            </w:r>
          </w:p>
        </w:tc>
        <w:tc>
          <w:tcPr>
            <w:tcW w:w="2835" w:type="dxa"/>
          </w:tcPr>
          <w:p w:rsidR="0088165E" w:rsidRDefault="0088165E" w:rsidP="0088165E">
            <w:r>
              <w:t>Raportul dintre mărimea populaţiei speciei în aria naturală protejată şi mărimea populaţiei naţionale</w:t>
            </w:r>
          </w:p>
        </w:tc>
        <w:tc>
          <w:tcPr>
            <w:tcW w:w="5102" w:type="dxa"/>
          </w:tcPr>
          <w:p w:rsidR="0088165E" w:rsidRDefault="0088165E" w:rsidP="0088165E">
            <w:r>
              <w:t>Nu exista date disponibile pentru stabilirea acestui parametru</w:t>
            </w:r>
          </w:p>
        </w:tc>
      </w:tr>
      <w:tr w:rsidR="0088165E" w:rsidTr="0088165E">
        <w:tc>
          <w:tcPr>
            <w:tcW w:w="1134" w:type="dxa"/>
          </w:tcPr>
          <w:p w:rsidR="0088165E" w:rsidRDefault="0088165E" w:rsidP="0088165E">
            <w:r>
              <w:t>A.6</w:t>
            </w:r>
          </w:p>
        </w:tc>
        <w:tc>
          <w:tcPr>
            <w:tcW w:w="2835" w:type="dxa"/>
          </w:tcPr>
          <w:p w:rsidR="0088165E" w:rsidRDefault="0088165E" w:rsidP="0088165E">
            <w:r>
              <w:t>Mărimea populaţiei speciei în aria naturală protejată comparata cu mărimea populaţiei naţionale</w:t>
            </w:r>
          </w:p>
        </w:tc>
        <w:tc>
          <w:tcPr>
            <w:tcW w:w="5102" w:type="dxa"/>
          </w:tcPr>
          <w:p w:rsidR="0088165E" w:rsidRDefault="0088165E" w:rsidP="0088165E">
            <w:r>
              <w:t>Nesemnificativă</w:t>
            </w:r>
          </w:p>
        </w:tc>
      </w:tr>
      <w:tr w:rsidR="0088165E" w:rsidTr="0088165E">
        <w:tc>
          <w:tcPr>
            <w:tcW w:w="1134" w:type="dxa"/>
          </w:tcPr>
          <w:p w:rsidR="0088165E" w:rsidRDefault="0088165E" w:rsidP="0088165E">
            <w:r>
              <w:t>A.7</w:t>
            </w:r>
          </w:p>
        </w:tc>
        <w:tc>
          <w:tcPr>
            <w:tcW w:w="2835" w:type="dxa"/>
          </w:tcPr>
          <w:p w:rsidR="0088165E" w:rsidRDefault="0088165E" w:rsidP="0088165E">
            <w:r>
              <w:t>Mărimea reevaluată a populaţiei estimate în planul de management anterior</w:t>
            </w:r>
          </w:p>
        </w:tc>
        <w:tc>
          <w:tcPr>
            <w:tcW w:w="5102" w:type="dxa"/>
          </w:tcPr>
          <w:p w:rsidR="0088165E" w:rsidRDefault="0088165E" w:rsidP="0088165E">
            <w:r>
              <w:t>Evaluarea mărimii populației speciei se face pentru prima dată</w:t>
            </w:r>
          </w:p>
        </w:tc>
      </w:tr>
      <w:tr w:rsidR="0088165E" w:rsidTr="0088165E">
        <w:tc>
          <w:tcPr>
            <w:tcW w:w="1134" w:type="dxa"/>
          </w:tcPr>
          <w:p w:rsidR="0088165E" w:rsidRDefault="0088165E" w:rsidP="0088165E">
            <w:r>
              <w:t>A.8</w:t>
            </w:r>
          </w:p>
        </w:tc>
        <w:tc>
          <w:tcPr>
            <w:tcW w:w="2835" w:type="dxa"/>
          </w:tcPr>
          <w:p w:rsidR="0088165E" w:rsidRDefault="0088165E" w:rsidP="0088165E">
            <w:r>
              <w:t>Mărimea populaţiei de referinţă pentru starea favorabilă în aria naturală protejată</w:t>
            </w:r>
          </w:p>
        </w:tc>
        <w:tc>
          <w:tcPr>
            <w:tcW w:w="5102" w:type="dxa"/>
          </w:tcPr>
          <w:p w:rsidR="0088165E" w:rsidRDefault="0088165E" w:rsidP="0088165E">
            <w:r>
              <w:t>250</w:t>
            </w:r>
          </w:p>
        </w:tc>
      </w:tr>
      <w:tr w:rsidR="0088165E" w:rsidTr="0088165E">
        <w:tc>
          <w:tcPr>
            <w:tcW w:w="1134" w:type="dxa"/>
          </w:tcPr>
          <w:p w:rsidR="0088165E" w:rsidRDefault="0088165E" w:rsidP="0088165E">
            <w:r>
              <w:t>A.9</w:t>
            </w:r>
          </w:p>
        </w:tc>
        <w:tc>
          <w:tcPr>
            <w:tcW w:w="2835" w:type="dxa"/>
          </w:tcPr>
          <w:p w:rsidR="0088165E" w:rsidRDefault="0088165E" w:rsidP="0088165E">
            <w:r>
              <w:t>Metodologia de apreciere a mărimii populaţiei de referinţă pentru starea favorabilă</w:t>
            </w:r>
          </w:p>
        </w:tc>
        <w:tc>
          <w:tcPr>
            <w:tcW w:w="5102" w:type="dxa"/>
          </w:tcPr>
          <w:p w:rsidR="0088165E" w:rsidRDefault="0088165E" w:rsidP="0088165E">
            <w:r>
              <w:t>Analiza datelor istorice și a rezultatelor evaluărilor de teren efectuate în perioada 2017-2019</w:t>
            </w:r>
          </w:p>
        </w:tc>
      </w:tr>
      <w:tr w:rsidR="0088165E" w:rsidTr="0088165E">
        <w:tc>
          <w:tcPr>
            <w:tcW w:w="1134" w:type="dxa"/>
          </w:tcPr>
          <w:p w:rsidR="0088165E" w:rsidRDefault="0088165E" w:rsidP="0088165E">
            <w:r>
              <w:t>A.10</w:t>
            </w:r>
          </w:p>
        </w:tc>
        <w:tc>
          <w:tcPr>
            <w:tcW w:w="2835" w:type="dxa"/>
          </w:tcPr>
          <w:p w:rsidR="0088165E" w:rsidRDefault="0088165E" w:rsidP="0088165E">
            <w:r>
              <w:t>Raportul dintre mărimea populaţiei de referinţă pentru starea favorabilă şi mărimea populaţiei actuale</w:t>
            </w:r>
          </w:p>
        </w:tc>
        <w:tc>
          <w:tcPr>
            <w:tcW w:w="5102" w:type="dxa"/>
          </w:tcPr>
          <w:p w:rsidR="0088165E" w:rsidRDefault="0088165E" w:rsidP="0088165E">
            <w:r>
              <w:t>”≈” – aproximativ egal</w:t>
            </w:r>
          </w:p>
        </w:tc>
      </w:tr>
      <w:tr w:rsidR="0088165E" w:rsidTr="0088165E">
        <w:tc>
          <w:tcPr>
            <w:tcW w:w="1134" w:type="dxa"/>
          </w:tcPr>
          <w:p w:rsidR="0088165E" w:rsidRDefault="0088165E" w:rsidP="0088165E">
            <w:r>
              <w:t>A.11</w:t>
            </w:r>
          </w:p>
        </w:tc>
        <w:tc>
          <w:tcPr>
            <w:tcW w:w="2835" w:type="dxa"/>
          </w:tcPr>
          <w:p w:rsidR="0088165E" w:rsidRDefault="0088165E" w:rsidP="0088165E">
            <w:r>
              <w:t>Tendinţa actuală a mărimii populaţiei speciei</w:t>
            </w:r>
          </w:p>
        </w:tc>
        <w:tc>
          <w:tcPr>
            <w:tcW w:w="5102" w:type="dxa"/>
          </w:tcPr>
          <w:p w:rsidR="0088165E" w:rsidRDefault="0088165E" w:rsidP="0088165E">
            <w:r>
              <w:t>”0” – stabilă</w:t>
            </w:r>
          </w:p>
        </w:tc>
      </w:tr>
      <w:tr w:rsidR="0088165E" w:rsidTr="0088165E">
        <w:tc>
          <w:tcPr>
            <w:tcW w:w="1134" w:type="dxa"/>
          </w:tcPr>
          <w:p w:rsidR="0088165E" w:rsidRDefault="0088165E" w:rsidP="0088165E">
            <w:r>
              <w:t>A.12</w:t>
            </w:r>
          </w:p>
        </w:tc>
        <w:tc>
          <w:tcPr>
            <w:tcW w:w="2835" w:type="dxa"/>
          </w:tcPr>
          <w:p w:rsidR="0088165E" w:rsidRDefault="0088165E" w:rsidP="0088165E">
            <w:r>
              <w:t>Calitatea datelor privind tendinţa actuală a mărimii populaţiei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A.13</w:t>
            </w:r>
          </w:p>
        </w:tc>
        <w:tc>
          <w:tcPr>
            <w:tcW w:w="2835" w:type="dxa"/>
          </w:tcPr>
          <w:p w:rsidR="0088165E" w:rsidRDefault="0088165E" w:rsidP="0088165E">
            <w:r>
              <w:t>Magnitudinea tendinţei actuale a mărimii populaţiei speciei</w:t>
            </w:r>
          </w:p>
        </w:tc>
        <w:tc>
          <w:tcPr>
            <w:tcW w:w="5102" w:type="dxa"/>
          </w:tcPr>
          <w:p w:rsidR="0088165E" w:rsidRDefault="0088165E" w:rsidP="0088165E">
            <w:r>
              <w:t>Nu există suficiente informaţii pentru a putea aprecia magnitudinea tendinţei actuale a mărimii populaţiei speciei</w:t>
            </w:r>
          </w:p>
        </w:tc>
      </w:tr>
      <w:tr w:rsidR="0088165E" w:rsidTr="0088165E">
        <w:tc>
          <w:tcPr>
            <w:tcW w:w="1134" w:type="dxa"/>
          </w:tcPr>
          <w:p w:rsidR="0088165E" w:rsidRDefault="0088165E" w:rsidP="0088165E">
            <w:r>
              <w:t>A.14</w:t>
            </w:r>
          </w:p>
        </w:tc>
        <w:tc>
          <w:tcPr>
            <w:tcW w:w="2835" w:type="dxa"/>
          </w:tcPr>
          <w:p w:rsidR="0088165E" w:rsidRDefault="0088165E" w:rsidP="0088165E">
            <w:r>
              <w:t>Magnitudinea tendinţei actuale a mărimii populaţiei speciei exprimată prin calificative</w:t>
            </w:r>
          </w:p>
        </w:tc>
        <w:tc>
          <w:tcPr>
            <w:tcW w:w="5102" w:type="dxa"/>
          </w:tcPr>
          <w:p w:rsidR="0088165E" w:rsidRDefault="0088165E" w:rsidP="0088165E">
            <w:r>
              <w:t>na</w:t>
            </w:r>
          </w:p>
        </w:tc>
      </w:tr>
      <w:tr w:rsidR="0088165E" w:rsidTr="0088165E">
        <w:tc>
          <w:tcPr>
            <w:tcW w:w="1134" w:type="dxa"/>
          </w:tcPr>
          <w:p w:rsidR="0088165E" w:rsidRDefault="0088165E" w:rsidP="0088165E">
            <w:r>
              <w:t>A.15</w:t>
            </w:r>
          </w:p>
        </w:tc>
        <w:tc>
          <w:tcPr>
            <w:tcW w:w="2835" w:type="dxa"/>
          </w:tcPr>
          <w:p w:rsidR="0088165E" w:rsidRDefault="0088165E" w:rsidP="0088165E">
            <w:r>
              <w:t>Structura populaţiei speciei</w:t>
            </w:r>
          </w:p>
        </w:tc>
        <w:tc>
          <w:tcPr>
            <w:tcW w:w="5102" w:type="dxa"/>
          </w:tcPr>
          <w:p w:rsidR="0088165E" w:rsidRDefault="0088165E" w:rsidP="0088165E">
            <w:r>
              <w:t>Nu există date privind structura populaţiei.</w:t>
            </w:r>
          </w:p>
        </w:tc>
      </w:tr>
      <w:tr w:rsidR="0088165E" w:rsidTr="0088165E">
        <w:tc>
          <w:tcPr>
            <w:tcW w:w="1134" w:type="dxa"/>
          </w:tcPr>
          <w:p w:rsidR="0088165E" w:rsidRDefault="0088165E" w:rsidP="0088165E">
            <w:r>
              <w:t>A.16</w:t>
            </w:r>
          </w:p>
        </w:tc>
        <w:tc>
          <w:tcPr>
            <w:tcW w:w="2835" w:type="dxa"/>
          </w:tcPr>
          <w:p w:rsidR="0088165E" w:rsidRDefault="0088165E" w:rsidP="0088165E">
            <w:r>
              <w:t>Starea de conservare din punct de vedere al populaţiei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A.17</w:t>
            </w:r>
          </w:p>
        </w:tc>
        <w:tc>
          <w:tcPr>
            <w:tcW w:w="2835" w:type="dxa"/>
          </w:tcPr>
          <w:p w:rsidR="0088165E" w:rsidRDefault="0088165E" w:rsidP="0088165E">
            <w:r>
              <w:t>Tendinţa stării de conservare din punct de vedere al populaţiei speciei</w:t>
            </w:r>
          </w:p>
        </w:tc>
        <w:tc>
          <w:tcPr>
            <w:tcW w:w="5102" w:type="dxa"/>
          </w:tcPr>
          <w:p w:rsidR="0088165E" w:rsidRDefault="0088165E" w:rsidP="0088165E">
            <w:r>
              <w:t>”0” – este stabilă</w:t>
            </w:r>
          </w:p>
        </w:tc>
      </w:tr>
      <w:tr w:rsidR="0088165E" w:rsidTr="0088165E">
        <w:tc>
          <w:tcPr>
            <w:tcW w:w="1134" w:type="dxa"/>
          </w:tcPr>
          <w:p w:rsidR="0088165E" w:rsidRDefault="0088165E" w:rsidP="0088165E">
            <w:r>
              <w:lastRenderedPageBreak/>
              <w:t>A.18</w:t>
            </w:r>
          </w:p>
        </w:tc>
        <w:tc>
          <w:tcPr>
            <w:tcW w:w="2835" w:type="dxa"/>
          </w:tcPr>
          <w:p w:rsidR="0088165E" w:rsidRDefault="0088165E" w:rsidP="0088165E">
            <w:r>
              <w:t>Starea de conservare necunoscută din punct de vedere al populaţiei</w:t>
            </w:r>
          </w:p>
        </w:tc>
        <w:tc>
          <w:tcPr>
            <w:tcW w:w="5102" w:type="dxa"/>
          </w:tcPr>
          <w:p w:rsidR="0088165E" w:rsidRDefault="0088165E" w:rsidP="0088165E">
            <w:r>
              <w:t>A fost calculată starea de conservare din punctul de vedere al populației speciei</w:t>
            </w:r>
          </w:p>
        </w:tc>
      </w:tr>
    </w:tbl>
    <w:p w:rsidR="0088165E" w:rsidRDefault="0088165E" w:rsidP="0088165E">
      <w:pPr>
        <w:pStyle w:val="poimh2"/>
      </w:pPr>
      <w:r>
        <w:t>Matricea 1) Matricea de evaluare a stării de conservare a speciei din punct de vedere al populației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A10: ”≈” – aproximativ egal, A15: Nu există date privind structura populaţiei.</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B) Parametri pentru evaluarea stării de conservare a speciei din punct de vedere al habitatului speciei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Parametri</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Pernis apivorus</w:t>
            </w:r>
            <w:r>
              <w:t>, 1195, Anexa 1</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B.3</w:t>
            </w:r>
          </w:p>
        </w:tc>
        <w:tc>
          <w:tcPr>
            <w:tcW w:w="2835" w:type="dxa"/>
          </w:tcPr>
          <w:p w:rsidR="0088165E" w:rsidRDefault="0088165E" w:rsidP="0088165E">
            <w:r>
              <w:t>Suprafaţa habitatului speciei în aria naturală protejată</w:t>
            </w:r>
          </w:p>
        </w:tc>
        <w:tc>
          <w:tcPr>
            <w:tcW w:w="5102" w:type="dxa"/>
          </w:tcPr>
          <w:p w:rsidR="0088165E" w:rsidRDefault="0088165E" w:rsidP="0088165E">
            <w:r>
              <w:t>3386 - 4127 ha</w:t>
            </w:r>
          </w:p>
        </w:tc>
      </w:tr>
      <w:tr w:rsidR="0088165E" w:rsidTr="0088165E">
        <w:tc>
          <w:tcPr>
            <w:tcW w:w="1134" w:type="dxa"/>
          </w:tcPr>
          <w:p w:rsidR="0088165E" w:rsidRDefault="0088165E" w:rsidP="0088165E">
            <w:r>
              <w:t>B.4</w:t>
            </w:r>
          </w:p>
        </w:tc>
        <w:tc>
          <w:tcPr>
            <w:tcW w:w="2835" w:type="dxa"/>
          </w:tcPr>
          <w:p w:rsidR="0088165E" w:rsidRDefault="0088165E" w:rsidP="0088165E">
            <w:r>
              <w:t>Calitatea datelor pentru suprafaţa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B.5</w:t>
            </w:r>
          </w:p>
        </w:tc>
        <w:tc>
          <w:tcPr>
            <w:tcW w:w="2835" w:type="dxa"/>
          </w:tcPr>
          <w:p w:rsidR="0088165E" w:rsidRDefault="0088165E" w:rsidP="0088165E">
            <w:r>
              <w:t>Suprafaţa reevaluată a habitatului speciei din planul de management anterior</w:t>
            </w:r>
          </w:p>
        </w:tc>
        <w:tc>
          <w:tcPr>
            <w:tcW w:w="5102" w:type="dxa"/>
          </w:tcPr>
          <w:p w:rsidR="0088165E" w:rsidRDefault="0088165E" w:rsidP="0088165E">
            <w:r>
              <w:t>Evaluarea suprafeţei habitatului speciei se face pentru prima dată</w:t>
            </w:r>
          </w:p>
        </w:tc>
      </w:tr>
      <w:tr w:rsidR="0088165E" w:rsidTr="0088165E">
        <w:tc>
          <w:tcPr>
            <w:tcW w:w="1134" w:type="dxa"/>
          </w:tcPr>
          <w:p w:rsidR="0088165E" w:rsidRDefault="0088165E" w:rsidP="0088165E">
            <w:r>
              <w:t>B.6</w:t>
            </w:r>
          </w:p>
        </w:tc>
        <w:tc>
          <w:tcPr>
            <w:tcW w:w="2835" w:type="dxa"/>
          </w:tcPr>
          <w:p w:rsidR="0088165E" w:rsidRDefault="0088165E" w:rsidP="0088165E">
            <w:r>
              <w:t>Suprafaţa  adecvată a habitatului speciei în aria naturală protejată</w:t>
            </w:r>
          </w:p>
        </w:tc>
        <w:tc>
          <w:tcPr>
            <w:tcW w:w="5102" w:type="dxa"/>
          </w:tcPr>
          <w:p w:rsidR="0088165E" w:rsidRDefault="0088165E" w:rsidP="0088165E">
            <w:r>
              <w:t>4127 ha</w:t>
            </w:r>
          </w:p>
        </w:tc>
      </w:tr>
      <w:tr w:rsidR="0088165E" w:rsidTr="0088165E">
        <w:tc>
          <w:tcPr>
            <w:tcW w:w="1134" w:type="dxa"/>
          </w:tcPr>
          <w:p w:rsidR="0088165E" w:rsidRDefault="0088165E" w:rsidP="0088165E">
            <w:r>
              <w:t>B.7</w:t>
            </w:r>
          </w:p>
        </w:tc>
        <w:tc>
          <w:tcPr>
            <w:tcW w:w="2835" w:type="dxa"/>
          </w:tcPr>
          <w:p w:rsidR="0088165E" w:rsidRDefault="0088165E" w:rsidP="0088165E">
            <w:r>
              <w:t>Metodologia de apreciere a suprafeţei  adecvate a habitatului speciei în aria naturală protejată</w:t>
            </w:r>
          </w:p>
        </w:tc>
        <w:tc>
          <w:tcPr>
            <w:tcW w:w="5102" w:type="dxa"/>
          </w:tcPr>
          <w:p w:rsidR="0088165E" w:rsidRDefault="0088165E" w:rsidP="0088165E">
            <w:r>
              <w:t>Analiza GIS pe baza digitizării tuturor habitatelor corespunzătoare speciilor in cadrul sitului.</w:t>
            </w:r>
          </w:p>
        </w:tc>
      </w:tr>
      <w:tr w:rsidR="0088165E" w:rsidTr="0088165E">
        <w:tc>
          <w:tcPr>
            <w:tcW w:w="1134" w:type="dxa"/>
          </w:tcPr>
          <w:p w:rsidR="0088165E" w:rsidRDefault="0088165E" w:rsidP="0088165E">
            <w:r>
              <w:t>B.8</w:t>
            </w:r>
          </w:p>
        </w:tc>
        <w:tc>
          <w:tcPr>
            <w:tcW w:w="2835" w:type="dxa"/>
          </w:tcPr>
          <w:p w:rsidR="0088165E" w:rsidRDefault="0088165E" w:rsidP="0088165E">
            <w:r>
              <w:t>Raportul dintre suprafaţa adecvată a habitatului speciei şi suprafaţa actuală a habitatului speciei</w:t>
            </w:r>
          </w:p>
        </w:tc>
        <w:tc>
          <w:tcPr>
            <w:tcW w:w="5102" w:type="dxa"/>
          </w:tcPr>
          <w:p w:rsidR="0088165E" w:rsidRDefault="0088165E" w:rsidP="0088165E">
            <w:r>
              <w:t>Nu este cazul</w:t>
            </w:r>
          </w:p>
        </w:tc>
      </w:tr>
      <w:tr w:rsidR="0088165E" w:rsidTr="0088165E">
        <w:tc>
          <w:tcPr>
            <w:tcW w:w="1134" w:type="dxa"/>
          </w:tcPr>
          <w:p w:rsidR="0088165E" w:rsidRDefault="0088165E" w:rsidP="0088165E">
            <w:r>
              <w:t>B.9</w:t>
            </w:r>
          </w:p>
        </w:tc>
        <w:tc>
          <w:tcPr>
            <w:tcW w:w="2835" w:type="dxa"/>
          </w:tcPr>
          <w:p w:rsidR="0088165E" w:rsidRDefault="0088165E" w:rsidP="0088165E">
            <w:r>
              <w:t>Tendinţa actuală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lastRenderedPageBreak/>
              <w:t>B.10</w:t>
            </w:r>
          </w:p>
        </w:tc>
        <w:tc>
          <w:tcPr>
            <w:tcW w:w="2835" w:type="dxa"/>
          </w:tcPr>
          <w:p w:rsidR="0088165E" w:rsidRDefault="0088165E" w:rsidP="0088165E">
            <w:r>
              <w:t>Calitatea datelor privind tendinţa actuală a suprafeţei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B.11</w:t>
            </w:r>
          </w:p>
        </w:tc>
        <w:tc>
          <w:tcPr>
            <w:tcW w:w="2835" w:type="dxa"/>
          </w:tcPr>
          <w:p w:rsidR="0088165E" w:rsidRDefault="0088165E" w:rsidP="0088165E">
            <w:r>
              <w:t>Calitatea habitatului speciei în aria naturală protejată</w:t>
            </w:r>
          </w:p>
        </w:tc>
        <w:tc>
          <w:tcPr>
            <w:tcW w:w="5102" w:type="dxa"/>
          </w:tcPr>
          <w:p w:rsidR="0088165E" w:rsidRDefault="0088165E" w:rsidP="0088165E">
            <w:r>
              <w:t>medie</w:t>
            </w:r>
          </w:p>
        </w:tc>
      </w:tr>
      <w:tr w:rsidR="0088165E" w:rsidTr="0088165E">
        <w:tc>
          <w:tcPr>
            <w:tcW w:w="1134" w:type="dxa"/>
          </w:tcPr>
          <w:p w:rsidR="0088165E" w:rsidRDefault="0088165E" w:rsidP="0088165E">
            <w:r>
              <w:t>B.12</w:t>
            </w:r>
          </w:p>
        </w:tc>
        <w:tc>
          <w:tcPr>
            <w:tcW w:w="2835" w:type="dxa"/>
          </w:tcPr>
          <w:p w:rsidR="0088165E" w:rsidRDefault="0088165E" w:rsidP="0088165E">
            <w:r>
              <w:t>Tendinţa actuală 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B.13</w:t>
            </w:r>
          </w:p>
        </w:tc>
        <w:tc>
          <w:tcPr>
            <w:tcW w:w="2835" w:type="dxa"/>
          </w:tcPr>
          <w:p w:rsidR="0088165E" w:rsidRDefault="0088165E" w:rsidP="0088165E">
            <w:r>
              <w:t>Calitatea datelor privind tendinţa actuală a calităţii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B.14</w:t>
            </w:r>
          </w:p>
        </w:tc>
        <w:tc>
          <w:tcPr>
            <w:tcW w:w="2835" w:type="dxa"/>
          </w:tcPr>
          <w:p w:rsidR="0088165E" w:rsidRDefault="0088165E" w:rsidP="0088165E">
            <w:r>
              <w:t>Tendinţa actuală globală a habitatului speciei funcţie de tendinţa suprafeţei şi de tendinţa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B.15</w:t>
            </w:r>
          </w:p>
        </w:tc>
        <w:tc>
          <w:tcPr>
            <w:tcW w:w="2835" w:type="dxa"/>
          </w:tcPr>
          <w:p w:rsidR="0088165E" w:rsidRDefault="0088165E" w:rsidP="0088165E">
            <w:r>
              <w:t>Starea de conservare din punct de vedere al habitatului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B.16</w:t>
            </w:r>
          </w:p>
        </w:tc>
        <w:tc>
          <w:tcPr>
            <w:tcW w:w="2835" w:type="dxa"/>
          </w:tcPr>
          <w:p w:rsidR="0088165E" w:rsidRDefault="0088165E" w:rsidP="0088165E">
            <w:r>
              <w:t>Tendinţa stării de conservare din punct de vedere al habitatului speciei</w:t>
            </w:r>
          </w:p>
        </w:tc>
        <w:tc>
          <w:tcPr>
            <w:tcW w:w="5102" w:type="dxa"/>
          </w:tcPr>
          <w:p w:rsidR="0088165E" w:rsidRDefault="0088165E" w:rsidP="0088165E">
            <w:r>
              <w:t>Starea de conservare  din punct de vedere al habitatului speciei [B.15.] nu a fost evaluată ca nefavorabilă                 - inadecvată sau nefavorabilă - rea</w:t>
            </w:r>
          </w:p>
        </w:tc>
      </w:tr>
      <w:tr w:rsidR="0088165E" w:rsidTr="0088165E">
        <w:tc>
          <w:tcPr>
            <w:tcW w:w="1134" w:type="dxa"/>
          </w:tcPr>
          <w:p w:rsidR="0088165E" w:rsidRDefault="0088165E" w:rsidP="0088165E">
            <w:r>
              <w:t>B.17</w:t>
            </w:r>
          </w:p>
        </w:tc>
        <w:tc>
          <w:tcPr>
            <w:tcW w:w="2835" w:type="dxa"/>
          </w:tcPr>
          <w:p w:rsidR="0088165E" w:rsidRDefault="0088165E" w:rsidP="0088165E">
            <w:r>
              <w:t>Starea de conservare necunoscută din punct de vedere al habitatului speciei</w:t>
            </w:r>
          </w:p>
        </w:tc>
        <w:tc>
          <w:tcPr>
            <w:tcW w:w="5102" w:type="dxa"/>
          </w:tcPr>
          <w:p w:rsidR="0088165E" w:rsidRDefault="0088165E" w:rsidP="0088165E">
            <w:r>
              <w:t>Nu este cazul</w:t>
            </w:r>
          </w:p>
        </w:tc>
      </w:tr>
    </w:tbl>
    <w:p w:rsidR="0088165E" w:rsidRDefault="0088165E" w:rsidP="0088165E">
      <w:pPr>
        <w:pStyle w:val="poimh2"/>
      </w:pPr>
      <w:r>
        <w:t>Matricea 2) Matricea pentru evaluarea tendinței globale a habitatului speciei</w:t>
      </w:r>
    </w:p>
    <w:tbl>
      <w:tblPr>
        <w:tblStyle w:val="poimtg"/>
        <w:tblW w:w="0" w:type="auto"/>
        <w:tblLayout w:type="fixed"/>
        <w:tblLook w:val="04A0" w:firstRow="1" w:lastRow="0" w:firstColumn="1" w:lastColumn="0" w:noHBand="0" w:noVBand="1"/>
      </w:tblPr>
      <w:tblGrid>
        <w:gridCol w:w="4535"/>
        <w:gridCol w:w="4535"/>
      </w:tblGrid>
      <w:tr w:rsidR="0088165E" w:rsidTr="0088165E">
        <w:trPr>
          <w:cnfStyle w:val="100000000000" w:firstRow="1" w:lastRow="0" w:firstColumn="0" w:lastColumn="0" w:oddVBand="0" w:evenVBand="0" w:oddHBand="0" w:evenHBand="0" w:firstRowFirstColumn="0" w:firstRowLastColumn="0" w:lastRowFirstColumn="0" w:lastRowLastColumn="0"/>
        </w:trPr>
        <w:tc>
          <w:tcPr>
            <w:tcW w:w="4535" w:type="dxa"/>
          </w:tcPr>
          <w:p w:rsidR="0088165E" w:rsidRDefault="0088165E" w:rsidP="0088165E">
            <w:r>
              <w:t>Tendinţa</w:t>
            </w:r>
          </w:p>
        </w:tc>
        <w:tc>
          <w:tcPr>
            <w:tcW w:w="4535" w:type="dxa"/>
          </w:tcPr>
          <w:p w:rsidR="0088165E" w:rsidRDefault="0088165E" w:rsidP="0088165E">
            <w:r>
              <w:t>Combinaţia dintre Tendinţa actuală a suprafeţei habitatului speciei [B.9.] şi Tendinţa actuală a calităţii habitatului speciei [B.12.]</w:t>
            </w:r>
          </w:p>
        </w:tc>
      </w:tr>
      <w:tr w:rsidR="0088165E" w:rsidTr="0088165E">
        <w:tc>
          <w:tcPr>
            <w:tcW w:w="4535" w:type="dxa"/>
          </w:tcPr>
          <w:p w:rsidR="0088165E" w:rsidRDefault="0088165E" w:rsidP="0088165E">
            <w:r>
              <w:t>”0” – stabilă</w:t>
            </w:r>
          </w:p>
        </w:tc>
        <w:tc>
          <w:tcPr>
            <w:tcW w:w="4535" w:type="dxa"/>
          </w:tcPr>
          <w:p w:rsidR="0088165E" w:rsidRDefault="0088165E" w:rsidP="0088165E">
            <w:r>
              <w:t>B9: ”0” – stabilă, B12: ”0” – stabilă</w:t>
            </w:r>
          </w:p>
        </w:tc>
      </w:tr>
    </w:tbl>
    <w:p w:rsidR="0088165E" w:rsidRDefault="0088165E" w:rsidP="0088165E">
      <w:pPr>
        <w:pStyle w:val="poimh2"/>
      </w:pPr>
      <w:r>
        <w:t>Matricea 3) Matricea de evaluare a stării de conservare a speciei din punct de vedere al habitatului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lastRenderedPageBreak/>
              <w:t>Raportul dintre suprafaţa adecvată a habitatului speciei şi suprafaţa actuală a habitatului speciei: ”≈” – aproximativ egal. Tendinţa actuală a suprafeţei habitatului speciei: ”0” – stabilă. Calitatea habitatului speciei în aria naturală protejată: medie</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C) Parametri pentru evaluarea stării de conservare a speciei din punct de vedere al perspectivelor speciei în viitor</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Pernis apivorus</w:t>
            </w:r>
            <w:r>
              <w:t>, 1195, Anexa 1</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C.3</w:t>
            </w:r>
          </w:p>
        </w:tc>
        <w:tc>
          <w:tcPr>
            <w:tcW w:w="2835" w:type="dxa"/>
          </w:tcPr>
          <w:p w:rsidR="0088165E" w:rsidRDefault="0088165E" w:rsidP="0088165E">
            <w:r>
              <w:t>Tendinţa viitoare a mărimii populaţiei</w:t>
            </w:r>
          </w:p>
        </w:tc>
        <w:tc>
          <w:tcPr>
            <w:tcW w:w="5102" w:type="dxa"/>
          </w:tcPr>
          <w:p w:rsidR="0088165E" w:rsidRDefault="0088165E" w:rsidP="0088165E">
            <w:r>
              <w:t>”0” – stabilă</w:t>
            </w:r>
          </w:p>
        </w:tc>
      </w:tr>
      <w:tr w:rsidR="0088165E" w:rsidTr="0088165E">
        <w:tc>
          <w:tcPr>
            <w:tcW w:w="1134" w:type="dxa"/>
          </w:tcPr>
          <w:p w:rsidR="0088165E" w:rsidRDefault="0088165E" w:rsidP="0088165E">
            <w:r>
              <w:t>C.4</w:t>
            </w:r>
          </w:p>
        </w:tc>
        <w:tc>
          <w:tcPr>
            <w:tcW w:w="2835" w:type="dxa"/>
          </w:tcPr>
          <w:p w:rsidR="0088165E" w:rsidRDefault="0088165E" w:rsidP="0088165E">
            <w:r>
              <w:t>Raportul dintre mărimea populaţiei de referinţă pentru starea favorabilă şi mărimea populaţiei viitoare a speciei</w:t>
            </w:r>
          </w:p>
        </w:tc>
        <w:tc>
          <w:tcPr>
            <w:tcW w:w="5102" w:type="dxa"/>
          </w:tcPr>
          <w:p w:rsidR="0088165E" w:rsidRDefault="0088165E" w:rsidP="0088165E">
            <w:r>
              <w:t>”≈” – aproximativ egal</w:t>
            </w:r>
          </w:p>
        </w:tc>
      </w:tr>
      <w:tr w:rsidR="0088165E" w:rsidTr="0088165E">
        <w:tc>
          <w:tcPr>
            <w:tcW w:w="1134" w:type="dxa"/>
          </w:tcPr>
          <w:p w:rsidR="0088165E" w:rsidRDefault="0088165E" w:rsidP="0088165E">
            <w:r>
              <w:t>C.5</w:t>
            </w:r>
          </w:p>
        </w:tc>
        <w:tc>
          <w:tcPr>
            <w:tcW w:w="2835" w:type="dxa"/>
          </w:tcPr>
          <w:p w:rsidR="0088165E" w:rsidRDefault="0088165E" w:rsidP="0088165E">
            <w:r>
              <w:t>Perspectivele speciei din punct de vedere al populaţiei</w:t>
            </w:r>
          </w:p>
        </w:tc>
        <w:tc>
          <w:tcPr>
            <w:tcW w:w="5102" w:type="dxa"/>
          </w:tcPr>
          <w:p w:rsidR="0088165E" w:rsidRDefault="0088165E" w:rsidP="0088165E">
            <w:r>
              <w:t>”FV” –  favorabile</w:t>
            </w:r>
          </w:p>
        </w:tc>
      </w:tr>
      <w:tr w:rsidR="0088165E" w:rsidTr="0088165E">
        <w:tc>
          <w:tcPr>
            <w:tcW w:w="1134" w:type="dxa"/>
          </w:tcPr>
          <w:p w:rsidR="0088165E" w:rsidRDefault="0088165E" w:rsidP="0088165E">
            <w:r>
              <w:t>C.6</w:t>
            </w:r>
          </w:p>
        </w:tc>
        <w:tc>
          <w:tcPr>
            <w:tcW w:w="2835" w:type="dxa"/>
          </w:tcPr>
          <w:p w:rsidR="0088165E" w:rsidRDefault="0088165E" w:rsidP="0088165E">
            <w:r>
              <w:t>Tendinţa viitoare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C.7</w:t>
            </w:r>
          </w:p>
        </w:tc>
        <w:tc>
          <w:tcPr>
            <w:tcW w:w="2835" w:type="dxa"/>
          </w:tcPr>
          <w:p w:rsidR="0088165E" w:rsidRDefault="0088165E" w:rsidP="0088165E">
            <w:r>
              <w:t>Raportul dintre suprafaţa adecvată a habitatului speciei şi suprafaţa habitatului speciei în viitor</w:t>
            </w:r>
          </w:p>
        </w:tc>
        <w:tc>
          <w:tcPr>
            <w:tcW w:w="5102" w:type="dxa"/>
          </w:tcPr>
          <w:p w:rsidR="0088165E" w:rsidRDefault="0088165E" w:rsidP="0088165E">
            <w:r>
              <w:t>”≈” – aproximativ egal</w:t>
            </w:r>
          </w:p>
        </w:tc>
      </w:tr>
      <w:tr w:rsidR="0088165E" w:rsidTr="0088165E">
        <w:tc>
          <w:tcPr>
            <w:tcW w:w="1134" w:type="dxa"/>
          </w:tcPr>
          <w:p w:rsidR="0088165E" w:rsidRDefault="0088165E" w:rsidP="0088165E">
            <w:r>
              <w:t>C.8</w:t>
            </w:r>
          </w:p>
        </w:tc>
        <w:tc>
          <w:tcPr>
            <w:tcW w:w="2835" w:type="dxa"/>
          </w:tcPr>
          <w:p w:rsidR="0088165E" w:rsidRDefault="0088165E" w:rsidP="0088165E">
            <w:r>
              <w:t>Perspectivele speciei din punct de vedere al habitatului speciei</w:t>
            </w:r>
          </w:p>
        </w:tc>
        <w:tc>
          <w:tcPr>
            <w:tcW w:w="5102" w:type="dxa"/>
          </w:tcPr>
          <w:p w:rsidR="0088165E" w:rsidRDefault="0088165E" w:rsidP="0088165E">
            <w:r>
              <w:t>”FV” –  favorabile</w:t>
            </w:r>
          </w:p>
        </w:tc>
      </w:tr>
      <w:tr w:rsidR="0088165E" w:rsidTr="0088165E">
        <w:tc>
          <w:tcPr>
            <w:tcW w:w="1134" w:type="dxa"/>
          </w:tcPr>
          <w:p w:rsidR="0088165E" w:rsidRDefault="0088165E" w:rsidP="0088165E">
            <w:r>
              <w:t>C.9</w:t>
            </w:r>
          </w:p>
        </w:tc>
        <w:tc>
          <w:tcPr>
            <w:tcW w:w="2835" w:type="dxa"/>
          </w:tcPr>
          <w:p w:rsidR="0088165E" w:rsidRDefault="0088165E" w:rsidP="0088165E">
            <w:r>
              <w:t>Perspectivele speciei în viitor</w:t>
            </w:r>
          </w:p>
        </w:tc>
        <w:tc>
          <w:tcPr>
            <w:tcW w:w="5102" w:type="dxa"/>
          </w:tcPr>
          <w:p w:rsidR="0088165E" w:rsidRDefault="0088165E" w:rsidP="0088165E">
            <w:r>
              <w:t>”FV” –  favorabile</w:t>
            </w:r>
          </w:p>
        </w:tc>
      </w:tr>
      <w:tr w:rsidR="0088165E" w:rsidTr="0088165E">
        <w:tc>
          <w:tcPr>
            <w:tcW w:w="1134" w:type="dxa"/>
          </w:tcPr>
          <w:p w:rsidR="0088165E" w:rsidRDefault="0088165E" w:rsidP="0088165E">
            <w:r>
              <w:lastRenderedPageBreak/>
              <w:t>C.10</w:t>
            </w:r>
          </w:p>
        </w:tc>
        <w:tc>
          <w:tcPr>
            <w:tcW w:w="2835" w:type="dxa"/>
          </w:tcPr>
          <w:p w:rsidR="0088165E" w:rsidRDefault="0088165E" w:rsidP="0088165E">
            <w:r>
              <w:t>Efectul cumulat al impacturilor asupra speciei în viitor</w:t>
            </w:r>
          </w:p>
        </w:tc>
        <w:tc>
          <w:tcPr>
            <w:tcW w:w="5102" w:type="dxa"/>
          </w:tcPr>
          <w:p w:rsidR="0088165E" w:rsidRDefault="0088165E" w:rsidP="0088165E">
            <w:r>
              <w:t>Scăzut - impacturile‚ respectiv presiunile actuale și amenințările viitoare‚ vor avea un efect cumulat scăzut sau nesemnificativ asupra speciei‚ neafectând semnificativ viabilitatea pe termen lung a speciei</w:t>
            </w:r>
          </w:p>
        </w:tc>
      </w:tr>
      <w:tr w:rsidR="0088165E" w:rsidTr="0088165E">
        <w:tc>
          <w:tcPr>
            <w:tcW w:w="1134" w:type="dxa"/>
          </w:tcPr>
          <w:p w:rsidR="0088165E" w:rsidRDefault="0088165E" w:rsidP="0088165E">
            <w:r>
              <w:t>C.11</w:t>
            </w:r>
          </w:p>
        </w:tc>
        <w:tc>
          <w:tcPr>
            <w:tcW w:w="2835" w:type="dxa"/>
          </w:tcPr>
          <w:p w:rsidR="0088165E" w:rsidRDefault="0088165E" w:rsidP="0088165E">
            <w:r>
              <w:t>Intensitatea presiunilor actuale asupra speciei</w:t>
            </w:r>
          </w:p>
        </w:tc>
        <w:tc>
          <w:tcPr>
            <w:tcW w:w="5102" w:type="dxa"/>
          </w:tcPr>
          <w:p w:rsidR="0088165E" w:rsidRDefault="0088165E" w:rsidP="0088165E">
            <w:pPr>
              <w:pStyle w:val="poimth"/>
            </w:pPr>
            <w:r>
              <w:t xml:space="preserve">Ridicat: </w:t>
            </w:r>
          </w:p>
          <w:p w:rsidR="0088165E" w:rsidRDefault="0088165E" w:rsidP="0088165E">
            <w:r>
              <w:t>Pentru această specie nu se cunosc presiuni cu intensitate ridicată</w:t>
            </w:r>
          </w:p>
          <w:p w:rsidR="0088165E" w:rsidRDefault="0088165E" w:rsidP="0088165E">
            <w:pPr>
              <w:pStyle w:val="poimth"/>
            </w:pPr>
            <w:r>
              <w:t xml:space="preserve">Mediu: </w:t>
            </w:r>
          </w:p>
          <w:p w:rsidR="0088165E" w:rsidRDefault="0088165E" w:rsidP="0088165E">
            <w:r>
              <w:t>A02.01. agricultura intensivă</w:t>
            </w:r>
          </w:p>
          <w:p w:rsidR="0088165E" w:rsidRDefault="0088165E" w:rsidP="0088165E">
            <w:r>
              <w:t>B02. Gestionarea și utilizarea pădurii și plantației</w:t>
            </w:r>
          </w:p>
          <w:p w:rsidR="0088165E" w:rsidRDefault="0088165E" w:rsidP="0088165E">
            <w:pPr>
              <w:pStyle w:val="poimth"/>
            </w:pPr>
            <w:r>
              <w:t xml:space="preserve">Scăzut: </w:t>
            </w:r>
          </w:p>
          <w:p w:rsidR="0088165E" w:rsidRDefault="0088165E" w:rsidP="0088165E">
            <w:r>
              <w:t>Pentru această specie nu se cunosc presiuni cu intensitate scăzută</w:t>
            </w:r>
          </w:p>
        </w:tc>
      </w:tr>
      <w:tr w:rsidR="0088165E" w:rsidTr="0088165E">
        <w:tc>
          <w:tcPr>
            <w:tcW w:w="1134" w:type="dxa"/>
          </w:tcPr>
          <w:p w:rsidR="0088165E" w:rsidRDefault="0088165E" w:rsidP="0088165E">
            <w:r>
              <w:t>C.12</w:t>
            </w:r>
          </w:p>
        </w:tc>
        <w:tc>
          <w:tcPr>
            <w:tcW w:w="2835" w:type="dxa"/>
          </w:tcPr>
          <w:p w:rsidR="0088165E" w:rsidRDefault="0088165E" w:rsidP="0088165E">
            <w:r>
              <w:t>Intensitatea ameninţărilor viitoare asupra speciei</w:t>
            </w:r>
          </w:p>
        </w:tc>
        <w:tc>
          <w:tcPr>
            <w:tcW w:w="5102" w:type="dxa"/>
          </w:tcPr>
          <w:p w:rsidR="0088165E" w:rsidRDefault="0088165E" w:rsidP="0088165E">
            <w:pPr>
              <w:pStyle w:val="poimth"/>
            </w:pPr>
            <w:r>
              <w:t xml:space="preserve">Ridicat: </w:t>
            </w:r>
          </w:p>
          <w:p w:rsidR="0088165E" w:rsidRDefault="0088165E" w:rsidP="0088165E">
            <w:r>
              <w:t>Pentru această specie nu se cunosc amenințări cu intensitate ridicată</w:t>
            </w:r>
          </w:p>
          <w:p w:rsidR="0088165E" w:rsidRDefault="0088165E" w:rsidP="0088165E">
            <w:pPr>
              <w:pStyle w:val="poimth"/>
            </w:pPr>
            <w:r>
              <w:t xml:space="preserve">Mediu: </w:t>
            </w:r>
          </w:p>
          <w:p w:rsidR="0088165E" w:rsidRDefault="0088165E" w:rsidP="0088165E">
            <w:r>
              <w:t>A02.01. agricultura intensivă</w:t>
            </w:r>
          </w:p>
          <w:p w:rsidR="0088165E" w:rsidRDefault="0088165E" w:rsidP="0088165E">
            <w:r>
              <w:t>A07. utilizarea produselor biocide, hormoni și substanțe chimice</w:t>
            </w:r>
          </w:p>
          <w:p w:rsidR="0088165E" w:rsidRDefault="0088165E" w:rsidP="0088165E">
            <w:r>
              <w:t>B02. Gestionarea și utilizarea pădurii și plantației</w:t>
            </w:r>
          </w:p>
          <w:p w:rsidR="000504A1" w:rsidRDefault="000504A1" w:rsidP="000504A1">
            <w:r>
              <w:t>C03.02 utilizarea energiei solare</w:t>
            </w:r>
          </w:p>
          <w:p w:rsidR="000504A1" w:rsidRDefault="000504A1" w:rsidP="0088165E">
            <w:r>
              <w:t>C03.03 utilizarea energiei eoliene</w:t>
            </w:r>
          </w:p>
          <w:p w:rsidR="0088165E" w:rsidRDefault="0088165E" w:rsidP="0088165E">
            <w:pPr>
              <w:pStyle w:val="poimth"/>
            </w:pPr>
            <w:r>
              <w:t xml:space="preserve">Scăzut: </w:t>
            </w:r>
          </w:p>
          <w:p w:rsidR="0088165E" w:rsidRDefault="0088165E" w:rsidP="0088165E">
            <w:r>
              <w:t>F03.01. Vânătoare</w:t>
            </w:r>
          </w:p>
          <w:p w:rsidR="0088165E" w:rsidRDefault="0088165E" w:rsidP="0088165E">
            <w:r>
              <w:t>J01.01. incendii</w:t>
            </w:r>
          </w:p>
        </w:tc>
      </w:tr>
      <w:tr w:rsidR="0088165E" w:rsidTr="0088165E">
        <w:tc>
          <w:tcPr>
            <w:tcW w:w="1134" w:type="dxa"/>
          </w:tcPr>
          <w:p w:rsidR="0088165E" w:rsidRDefault="0088165E" w:rsidP="0088165E">
            <w:r>
              <w:t>C.13</w:t>
            </w:r>
          </w:p>
        </w:tc>
        <w:tc>
          <w:tcPr>
            <w:tcW w:w="2835" w:type="dxa"/>
          </w:tcPr>
          <w:p w:rsidR="0088165E" w:rsidRDefault="0088165E" w:rsidP="0088165E">
            <w:r>
              <w:t>Viabilitatea pe termen lung a speciei</w:t>
            </w:r>
          </w:p>
        </w:tc>
        <w:tc>
          <w:tcPr>
            <w:tcW w:w="5102" w:type="dxa"/>
          </w:tcPr>
          <w:p w:rsidR="0088165E" w:rsidRDefault="0088165E" w:rsidP="0088165E">
            <w:r>
              <w:t>viabilitatea pe termen lung a speciei este asigurată</w:t>
            </w:r>
          </w:p>
        </w:tc>
      </w:tr>
      <w:tr w:rsidR="0088165E" w:rsidTr="0088165E">
        <w:tc>
          <w:tcPr>
            <w:tcW w:w="1134" w:type="dxa"/>
          </w:tcPr>
          <w:p w:rsidR="0088165E" w:rsidRDefault="0088165E" w:rsidP="0088165E">
            <w:r>
              <w:t>C.14</w:t>
            </w:r>
          </w:p>
        </w:tc>
        <w:tc>
          <w:tcPr>
            <w:tcW w:w="2835" w:type="dxa"/>
          </w:tcPr>
          <w:p w:rsidR="0088165E" w:rsidRDefault="0088165E" w:rsidP="0088165E">
            <w:r>
              <w:t>Starea de conservare din punct de vedere al perspectivelor speciei în viitor</w:t>
            </w:r>
          </w:p>
        </w:tc>
        <w:tc>
          <w:tcPr>
            <w:tcW w:w="5102" w:type="dxa"/>
          </w:tcPr>
          <w:p w:rsidR="0088165E" w:rsidRDefault="0088165E" w:rsidP="0088165E">
            <w:r>
              <w:t>”FV” – favorabilă</w:t>
            </w:r>
          </w:p>
        </w:tc>
      </w:tr>
      <w:tr w:rsidR="0088165E" w:rsidTr="0088165E">
        <w:tc>
          <w:tcPr>
            <w:tcW w:w="1134" w:type="dxa"/>
          </w:tcPr>
          <w:p w:rsidR="0088165E" w:rsidRDefault="0088165E" w:rsidP="0088165E">
            <w:r>
              <w:t>C.15</w:t>
            </w:r>
          </w:p>
        </w:tc>
        <w:tc>
          <w:tcPr>
            <w:tcW w:w="2835" w:type="dxa"/>
          </w:tcPr>
          <w:p w:rsidR="0088165E" w:rsidRDefault="0088165E" w:rsidP="0088165E">
            <w:r>
              <w:t>Tendinţa stării de conservare din punct de vedere al perspectivelor speciei în viitor</w:t>
            </w:r>
          </w:p>
        </w:tc>
        <w:tc>
          <w:tcPr>
            <w:tcW w:w="5102" w:type="dxa"/>
          </w:tcPr>
          <w:p w:rsidR="0088165E" w:rsidRDefault="0088165E" w:rsidP="0088165E">
            <w:r>
              <w:t>”0” – este stabilă</w:t>
            </w:r>
          </w:p>
        </w:tc>
      </w:tr>
      <w:tr w:rsidR="0088165E" w:rsidTr="0088165E">
        <w:tc>
          <w:tcPr>
            <w:tcW w:w="1134" w:type="dxa"/>
          </w:tcPr>
          <w:p w:rsidR="0088165E" w:rsidRDefault="0088165E" w:rsidP="0088165E">
            <w:r>
              <w:t>C.16</w:t>
            </w:r>
          </w:p>
        </w:tc>
        <w:tc>
          <w:tcPr>
            <w:tcW w:w="2835" w:type="dxa"/>
          </w:tcPr>
          <w:p w:rsidR="0088165E" w:rsidRDefault="0088165E" w:rsidP="0088165E">
            <w:r>
              <w:t>Starea de conservare necunoscută din punct de vedere al perspectivelor speciei în viitor</w:t>
            </w:r>
          </w:p>
        </w:tc>
        <w:tc>
          <w:tcPr>
            <w:tcW w:w="5102" w:type="dxa"/>
          </w:tcPr>
          <w:p w:rsidR="0088165E" w:rsidRDefault="0088165E" w:rsidP="0088165E">
            <w:r>
              <w:t>Nu se aplică</w:t>
            </w:r>
          </w:p>
        </w:tc>
      </w:tr>
    </w:tbl>
    <w:p w:rsidR="0088165E" w:rsidRDefault="0088165E" w:rsidP="0088165E">
      <w:pPr>
        <w:pStyle w:val="poimh2"/>
      </w:pPr>
      <w:r>
        <w:lastRenderedPageBreak/>
        <w:t>Matricea 4) Matricea pentru evaluarea perspectivelor speciei din punct de vedere al populației speciei</w:t>
      </w:r>
    </w:p>
    <w:tbl>
      <w:tblPr>
        <w:tblStyle w:val="poimtg"/>
        <w:tblW w:w="0" w:type="auto"/>
        <w:tblLayout w:type="fixed"/>
        <w:tblLook w:val="04A0" w:firstRow="1" w:lastRow="0" w:firstColumn="1" w:lastColumn="0" w:noHBand="0" w:noVBand="1"/>
      </w:tblPr>
      <w:tblGrid>
        <w:gridCol w:w="1701"/>
        <w:gridCol w:w="1701"/>
        <w:gridCol w:w="1701"/>
        <w:gridCol w:w="1701"/>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701" w:type="dxa"/>
          </w:tcPr>
          <w:p w:rsidR="0088165E" w:rsidRDefault="0088165E" w:rsidP="0088165E">
            <w:r>
              <w:t>Valoarea actuală a parametrului</w:t>
            </w:r>
          </w:p>
        </w:tc>
        <w:tc>
          <w:tcPr>
            <w:tcW w:w="1701" w:type="dxa"/>
          </w:tcPr>
          <w:p w:rsidR="0088165E" w:rsidRDefault="0088165E" w:rsidP="0088165E">
            <w:r>
              <w:t>Tendinţa viitoare a parametrului</w:t>
            </w:r>
          </w:p>
        </w:tc>
        <w:tc>
          <w:tcPr>
            <w:tcW w:w="1701" w:type="dxa"/>
          </w:tcPr>
          <w:p w:rsidR="0088165E" w:rsidRDefault="0088165E" w:rsidP="0088165E">
            <w:r>
              <w:t>Raportul dintre valoarea VRSF şi valoarea viitoare a parametrului</w:t>
            </w:r>
          </w:p>
        </w:tc>
        <w:tc>
          <w:tcPr>
            <w:tcW w:w="1701" w:type="dxa"/>
          </w:tcPr>
          <w:p w:rsidR="0088165E" w:rsidRDefault="0088165E" w:rsidP="0088165E">
            <w:r>
              <w:t>Perspective</w:t>
            </w:r>
          </w:p>
        </w:tc>
        <w:tc>
          <w:tcPr>
            <w:tcW w:w="2268" w:type="dxa"/>
          </w:tcPr>
          <w:p w:rsidR="0088165E" w:rsidRDefault="0088165E" w:rsidP="0088165E">
            <w:r>
              <w:t>Figura</w:t>
            </w:r>
          </w:p>
        </w:tc>
      </w:tr>
      <w:tr w:rsidR="0088165E" w:rsidTr="0088165E">
        <w:tc>
          <w:tcPr>
            <w:tcW w:w="1701" w:type="dxa"/>
          </w:tcPr>
          <w:p w:rsidR="0088165E" w:rsidRDefault="0088165E" w:rsidP="0088165E">
            <w:r>
              <w:t>”≈” – aproximativ egal</w:t>
            </w:r>
          </w:p>
        </w:tc>
        <w:tc>
          <w:tcPr>
            <w:tcW w:w="1701" w:type="dxa"/>
          </w:tcPr>
          <w:p w:rsidR="0088165E" w:rsidRDefault="0088165E" w:rsidP="0088165E">
            <w:r>
              <w:t>”0” – stabilă</w:t>
            </w:r>
          </w:p>
        </w:tc>
        <w:tc>
          <w:tcPr>
            <w:tcW w:w="1701" w:type="dxa"/>
          </w:tcPr>
          <w:p w:rsidR="0088165E" w:rsidRDefault="0088165E" w:rsidP="0088165E">
            <w:r>
              <w:t>”≈” – aproximativ egal</w:t>
            </w:r>
          </w:p>
        </w:tc>
        <w:tc>
          <w:tcPr>
            <w:tcW w:w="1701" w:type="dxa"/>
          </w:tcPr>
          <w:p w:rsidR="0088165E" w:rsidRDefault="0088165E" w:rsidP="0088165E">
            <w:r>
              <w:t>”FV” –  favorabile</w:t>
            </w:r>
          </w:p>
        </w:tc>
        <w:tc>
          <w:tcPr>
            <w:tcW w:w="2268" w:type="dxa"/>
          </w:tcPr>
          <w:p w:rsidR="0088165E" w:rsidRDefault="0088165E" w:rsidP="0088165E"/>
        </w:tc>
      </w:tr>
    </w:tbl>
    <w:p w:rsidR="0088165E" w:rsidRDefault="0088165E" w:rsidP="0088165E">
      <w:pPr>
        <w:pStyle w:val="poimh2"/>
      </w:pPr>
      <w:r>
        <w:t>Matricea 5) Perspectivele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Perspectivele speciei din punct de vedere al populaţiei: ”FV” –  favorabile. Perspectivele speciei din punct de vedere al habitatului speciei: ”FV” –  favorabile</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Matricea 6) Matricea evaluării stării de conservare a speciei din punct de vedere al perspectivelor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C10: Scăzut - impacturile‚ respectiv presiunile actuale și amenințările viitoare‚ vor avea un efect cumulat scăzut sau nesemnificativ asupra speciei‚ neafectând semnificativ viabilitatea pe termen lung a speciei, C9: ”FV” –  favorabile, C13: viabilitatea pe termen lung a speciei este asigurată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lastRenderedPageBreak/>
        <w:t>Tabelul D) Parametri pentru evaluarea stării globale de conservare a speciei în cadrul ariei naturale protejate</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Pernis apivorus</w:t>
            </w:r>
            <w:r>
              <w:t>, 1195, Anexa 1</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D.3</w:t>
            </w:r>
          </w:p>
        </w:tc>
        <w:tc>
          <w:tcPr>
            <w:tcW w:w="2835" w:type="dxa"/>
          </w:tcPr>
          <w:p w:rsidR="0088165E" w:rsidRDefault="0088165E" w:rsidP="0088165E">
            <w:r>
              <w:t>Starea globală de conservare a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D.4</w:t>
            </w:r>
          </w:p>
        </w:tc>
        <w:tc>
          <w:tcPr>
            <w:tcW w:w="2835" w:type="dxa"/>
          </w:tcPr>
          <w:p w:rsidR="0088165E" w:rsidRDefault="0088165E" w:rsidP="0088165E">
            <w:r>
              <w:t>Tendinţa stării globale de conservare a speciei</w:t>
            </w:r>
          </w:p>
        </w:tc>
        <w:tc>
          <w:tcPr>
            <w:tcW w:w="5102" w:type="dxa"/>
          </w:tcPr>
          <w:p w:rsidR="0088165E" w:rsidRDefault="0088165E" w:rsidP="0088165E">
            <w:r>
              <w:t>Starea globală de conservare a speciei [D.3.] nu a fost evaluată ca nefavorabilă - inadecvată sau nefavorabilă - rea</w:t>
            </w:r>
          </w:p>
        </w:tc>
      </w:tr>
      <w:tr w:rsidR="0088165E" w:rsidTr="0088165E">
        <w:tc>
          <w:tcPr>
            <w:tcW w:w="1134" w:type="dxa"/>
          </w:tcPr>
          <w:p w:rsidR="0088165E" w:rsidRDefault="0088165E" w:rsidP="0088165E">
            <w:r>
              <w:t>D.5</w:t>
            </w:r>
          </w:p>
        </w:tc>
        <w:tc>
          <w:tcPr>
            <w:tcW w:w="2835" w:type="dxa"/>
          </w:tcPr>
          <w:p w:rsidR="0088165E" w:rsidRDefault="0088165E" w:rsidP="0088165E">
            <w:r>
              <w:t>Starea globală de conservare necunoscută</w:t>
            </w:r>
          </w:p>
        </w:tc>
        <w:tc>
          <w:tcPr>
            <w:tcW w:w="5102" w:type="dxa"/>
          </w:tcPr>
          <w:p w:rsidR="0088165E" w:rsidRDefault="0088165E" w:rsidP="0088165E">
            <w:r>
              <w:t>Starea globală de conservare a speciei [D.3.] nu a fost evaluată ca ”X” necunoscută.</w:t>
            </w:r>
          </w:p>
        </w:tc>
      </w:tr>
      <w:tr w:rsidR="0088165E" w:rsidTr="0088165E">
        <w:tc>
          <w:tcPr>
            <w:tcW w:w="1134" w:type="dxa"/>
          </w:tcPr>
          <w:p w:rsidR="0088165E" w:rsidRDefault="0088165E" w:rsidP="0088165E">
            <w:r>
              <w:t>D.6</w:t>
            </w:r>
          </w:p>
        </w:tc>
        <w:tc>
          <w:tcPr>
            <w:tcW w:w="2835" w:type="dxa"/>
          </w:tcPr>
          <w:p w:rsidR="0088165E" w:rsidRDefault="0088165E" w:rsidP="0088165E">
            <w:r>
              <w:t>Informaţii suplimentare</w:t>
            </w:r>
          </w:p>
        </w:tc>
        <w:tc>
          <w:tcPr>
            <w:tcW w:w="5102" w:type="dxa"/>
          </w:tcPr>
          <w:p w:rsidR="0088165E" w:rsidRDefault="0088165E" w:rsidP="0088165E">
            <w:r>
              <w:t>na</w:t>
            </w:r>
          </w:p>
        </w:tc>
      </w:tr>
    </w:tbl>
    <w:p w:rsidR="0088165E" w:rsidRDefault="0088165E" w:rsidP="0088165E">
      <w:pPr>
        <w:pStyle w:val="poimh2"/>
      </w:pPr>
      <w:r>
        <w:t>Matricea 7) Evaluarea stării globale de conservare a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A16: ”FV” – favorabilă, B15: , ”FV” – favorabilăC14: ”FV” – favorabilă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Pr="00104AAD" w:rsidRDefault="0088165E" w:rsidP="0088165E">
      <w:pPr>
        <w:pStyle w:val="poimh1"/>
        <w:rPr>
          <w:sz w:val="24"/>
        </w:rPr>
      </w:pPr>
      <w:r w:rsidRPr="00104AAD">
        <w:rPr>
          <w:sz w:val="24"/>
        </w:rPr>
        <w:t xml:space="preserve">1260 - </w:t>
      </w:r>
      <w:r w:rsidRPr="00104AAD">
        <w:rPr>
          <w:rStyle w:val="poimlat"/>
          <w:sz w:val="24"/>
        </w:rPr>
        <w:t xml:space="preserve">Riparia riparia, </w:t>
      </w:r>
      <w:r w:rsidRPr="00104AAD">
        <w:rPr>
          <w:sz w:val="24"/>
        </w:rPr>
        <w:t>Lăstun de mal</w:t>
      </w:r>
    </w:p>
    <w:p w:rsidR="0088165E" w:rsidRDefault="0088165E" w:rsidP="0088165E">
      <w:pPr>
        <w:pStyle w:val="poimh2"/>
      </w:pPr>
      <w:r>
        <w:t>Tabelul A) Parametri pentru evaluarea stării de conservare a speciei din punct de vedere al populaţiei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Riparia riparia</w:t>
            </w:r>
            <w:r>
              <w:t>, 1260, Nu figurează în anexele Directivei Păsări</w:t>
            </w:r>
          </w:p>
        </w:tc>
      </w:tr>
      <w:tr w:rsidR="0088165E" w:rsidTr="0088165E">
        <w:tc>
          <w:tcPr>
            <w:tcW w:w="1134" w:type="dxa"/>
          </w:tcPr>
          <w:p w:rsidR="0088165E" w:rsidRDefault="0088165E" w:rsidP="0088165E">
            <w:r>
              <w:t>A.2</w:t>
            </w:r>
          </w:p>
        </w:tc>
        <w:tc>
          <w:tcPr>
            <w:tcW w:w="2835" w:type="dxa"/>
          </w:tcPr>
          <w:p w:rsidR="0088165E" w:rsidRDefault="0088165E" w:rsidP="0088165E">
            <w:r>
              <w:t>Statut de prezenţă temporală a speciilor</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A.3</w:t>
            </w:r>
          </w:p>
        </w:tc>
        <w:tc>
          <w:tcPr>
            <w:tcW w:w="2835" w:type="dxa"/>
          </w:tcPr>
          <w:p w:rsidR="0088165E" w:rsidRDefault="0088165E" w:rsidP="0088165E">
            <w:r>
              <w:t>Mărimea populaţiei speciei în aria naturală protejată</w:t>
            </w:r>
          </w:p>
        </w:tc>
        <w:tc>
          <w:tcPr>
            <w:tcW w:w="5102" w:type="dxa"/>
          </w:tcPr>
          <w:p w:rsidR="0088165E" w:rsidRDefault="0088165E" w:rsidP="0088165E">
            <w:r>
              <w:t>20 - 50 perechi</w:t>
            </w:r>
          </w:p>
        </w:tc>
      </w:tr>
      <w:tr w:rsidR="0088165E" w:rsidTr="0088165E">
        <w:tc>
          <w:tcPr>
            <w:tcW w:w="1134" w:type="dxa"/>
          </w:tcPr>
          <w:p w:rsidR="0088165E" w:rsidRDefault="0088165E" w:rsidP="0088165E">
            <w:r>
              <w:t>A.4</w:t>
            </w:r>
          </w:p>
        </w:tc>
        <w:tc>
          <w:tcPr>
            <w:tcW w:w="2835" w:type="dxa"/>
          </w:tcPr>
          <w:p w:rsidR="0088165E" w:rsidRDefault="0088165E" w:rsidP="0088165E">
            <w:r>
              <w:t>Calitatea datelor referitoare la populaţia speciei din aria naturală protejată</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lastRenderedPageBreak/>
              <w:t>A.5</w:t>
            </w:r>
          </w:p>
        </w:tc>
        <w:tc>
          <w:tcPr>
            <w:tcW w:w="2835" w:type="dxa"/>
          </w:tcPr>
          <w:p w:rsidR="0088165E" w:rsidRDefault="0088165E" w:rsidP="0088165E">
            <w:r>
              <w:t>Raportul dintre mărimea populaţiei speciei în aria naturală protejată şi mărimea populaţiei naţionale</w:t>
            </w:r>
          </w:p>
        </w:tc>
        <w:tc>
          <w:tcPr>
            <w:tcW w:w="5102" w:type="dxa"/>
          </w:tcPr>
          <w:p w:rsidR="0088165E" w:rsidRDefault="0088165E" w:rsidP="0088165E">
            <w:r>
              <w:t>0.04 % - 0.06 %</w:t>
            </w:r>
          </w:p>
        </w:tc>
      </w:tr>
      <w:tr w:rsidR="0088165E" w:rsidTr="0088165E">
        <w:tc>
          <w:tcPr>
            <w:tcW w:w="1134" w:type="dxa"/>
          </w:tcPr>
          <w:p w:rsidR="0088165E" w:rsidRDefault="0088165E" w:rsidP="0088165E">
            <w:r>
              <w:t>A.6</w:t>
            </w:r>
          </w:p>
        </w:tc>
        <w:tc>
          <w:tcPr>
            <w:tcW w:w="2835" w:type="dxa"/>
          </w:tcPr>
          <w:p w:rsidR="0088165E" w:rsidRDefault="0088165E" w:rsidP="0088165E">
            <w:r>
              <w:t>Mărimea populaţiei speciei în aria naturală protejată comparata cu mărimea populaţiei naţionale</w:t>
            </w:r>
          </w:p>
        </w:tc>
        <w:tc>
          <w:tcPr>
            <w:tcW w:w="5102" w:type="dxa"/>
          </w:tcPr>
          <w:p w:rsidR="0088165E" w:rsidRDefault="0088165E" w:rsidP="0088165E">
            <w:r>
              <w:t>Nesemnificativă</w:t>
            </w:r>
          </w:p>
        </w:tc>
      </w:tr>
      <w:tr w:rsidR="0088165E" w:rsidTr="0088165E">
        <w:tc>
          <w:tcPr>
            <w:tcW w:w="1134" w:type="dxa"/>
          </w:tcPr>
          <w:p w:rsidR="0088165E" w:rsidRDefault="0088165E" w:rsidP="0088165E">
            <w:r>
              <w:t>A.7</w:t>
            </w:r>
          </w:p>
        </w:tc>
        <w:tc>
          <w:tcPr>
            <w:tcW w:w="2835" w:type="dxa"/>
          </w:tcPr>
          <w:p w:rsidR="0088165E" w:rsidRDefault="0088165E" w:rsidP="0088165E">
            <w:r>
              <w:t>Mărimea reevaluată a populaţiei estimate în planul de management anterior</w:t>
            </w:r>
          </w:p>
        </w:tc>
        <w:tc>
          <w:tcPr>
            <w:tcW w:w="5102" w:type="dxa"/>
          </w:tcPr>
          <w:p w:rsidR="0088165E" w:rsidRDefault="0088165E" w:rsidP="0088165E">
            <w:r>
              <w:t>Evaluarea mărimii populației speciei se face pentru prima dată</w:t>
            </w:r>
          </w:p>
        </w:tc>
      </w:tr>
      <w:tr w:rsidR="0088165E" w:rsidTr="0088165E">
        <w:tc>
          <w:tcPr>
            <w:tcW w:w="1134" w:type="dxa"/>
          </w:tcPr>
          <w:p w:rsidR="0088165E" w:rsidRDefault="0088165E" w:rsidP="0088165E">
            <w:r>
              <w:t>A.8</w:t>
            </w:r>
          </w:p>
        </w:tc>
        <w:tc>
          <w:tcPr>
            <w:tcW w:w="2835" w:type="dxa"/>
          </w:tcPr>
          <w:p w:rsidR="0088165E" w:rsidRDefault="0088165E" w:rsidP="0088165E">
            <w:r>
              <w:t>Mărimea populaţiei de referinţă pentru starea favorabilă în aria naturală protejată</w:t>
            </w:r>
          </w:p>
        </w:tc>
        <w:tc>
          <w:tcPr>
            <w:tcW w:w="5102" w:type="dxa"/>
          </w:tcPr>
          <w:p w:rsidR="0088165E" w:rsidRDefault="0088165E" w:rsidP="0088165E">
            <w:r>
              <w:t>35</w:t>
            </w:r>
          </w:p>
        </w:tc>
      </w:tr>
      <w:tr w:rsidR="0088165E" w:rsidTr="0088165E">
        <w:tc>
          <w:tcPr>
            <w:tcW w:w="1134" w:type="dxa"/>
          </w:tcPr>
          <w:p w:rsidR="0088165E" w:rsidRDefault="0088165E" w:rsidP="0088165E">
            <w:r>
              <w:t>A.9</w:t>
            </w:r>
          </w:p>
        </w:tc>
        <w:tc>
          <w:tcPr>
            <w:tcW w:w="2835" w:type="dxa"/>
          </w:tcPr>
          <w:p w:rsidR="0088165E" w:rsidRDefault="0088165E" w:rsidP="0088165E">
            <w:r>
              <w:t>Metodologia de apreciere a mărimii populaţiei de referinţă pentru starea favorabilă</w:t>
            </w:r>
          </w:p>
        </w:tc>
        <w:tc>
          <w:tcPr>
            <w:tcW w:w="5102" w:type="dxa"/>
          </w:tcPr>
          <w:p w:rsidR="0088165E" w:rsidRDefault="0088165E" w:rsidP="0088165E">
            <w:r>
              <w:t>Analiza datelor istorice și a rezultatelor evaluărilor de teren efectuate în perioada 2017-2019</w:t>
            </w:r>
          </w:p>
        </w:tc>
      </w:tr>
      <w:tr w:rsidR="0088165E" w:rsidTr="0088165E">
        <w:tc>
          <w:tcPr>
            <w:tcW w:w="1134" w:type="dxa"/>
          </w:tcPr>
          <w:p w:rsidR="0088165E" w:rsidRDefault="0088165E" w:rsidP="0088165E">
            <w:r>
              <w:t>A.10</w:t>
            </w:r>
          </w:p>
        </w:tc>
        <w:tc>
          <w:tcPr>
            <w:tcW w:w="2835" w:type="dxa"/>
          </w:tcPr>
          <w:p w:rsidR="0088165E" w:rsidRDefault="0088165E" w:rsidP="0088165E">
            <w:r>
              <w:t>Raportul dintre mărimea populaţiei de referinţă pentru starea favorabilă şi mărimea populaţiei actuale</w:t>
            </w:r>
          </w:p>
        </w:tc>
        <w:tc>
          <w:tcPr>
            <w:tcW w:w="5102" w:type="dxa"/>
          </w:tcPr>
          <w:p w:rsidR="0088165E" w:rsidRDefault="0088165E" w:rsidP="0088165E">
            <w:r>
              <w:t>”≈” – aproximativ egal</w:t>
            </w:r>
          </w:p>
        </w:tc>
      </w:tr>
      <w:tr w:rsidR="0088165E" w:rsidTr="0088165E">
        <w:tc>
          <w:tcPr>
            <w:tcW w:w="1134" w:type="dxa"/>
          </w:tcPr>
          <w:p w:rsidR="0088165E" w:rsidRDefault="0088165E" w:rsidP="0088165E">
            <w:r>
              <w:t>A.11</w:t>
            </w:r>
          </w:p>
        </w:tc>
        <w:tc>
          <w:tcPr>
            <w:tcW w:w="2835" w:type="dxa"/>
          </w:tcPr>
          <w:p w:rsidR="0088165E" w:rsidRDefault="0088165E" w:rsidP="0088165E">
            <w:r>
              <w:t>Tendinţa actuală a mărimii populaţiei speciei</w:t>
            </w:r>
          </w:p>
        </w:tc>
        <w:tc>
          <w:tcPr>
            <w:tcW w:w="5102" w:type="dxa"/>
          </w:tcPr>
          <w:p w:rsidR="0088165E" w:rsidRDefault="0088165E" w:rsidP="0088165E">
            <w:r>
              <w:t>”0” – stabilă</w:t>
            </w:r>
          </w:p>
        </w:tc>
      </w:tr>
      <w:tr w:rsidR="0088165E" w:rsidTr="0088165E">
        <w:tc>
          <w:tcPr>
            <w:tcW w:w="1134" w:type="dxa"/>
          </w:tcPr>
          <w:p w:rsidR="0088165E" w:rsidRDefault="0088165E" w:rsidP="0088165E">
            <w:r>
              <w:t>A.12</w:t>
            </w:r>
          </w:p>
        </w:tc>
        <w:tc>
          <w:tcPr>
            <w:tcW w:w="2835" w:type="dxa"/>
          </w:tcPr>
          <w:p w:rsidR="0088165E" w:rsidRDefault="0088165E" w:rsidP="0088165E">
            <w:r>
              <w:t>Calitatea datelor privind tendinţa actuală a mărimii populaţiei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A.13</w:t>
            </w:r>
          </w:p>
        </w:tc>
        <w:tc>
          <w:tcPr>
            <w:tcW w:w="2835" w:type="dxa"/>
          </w:tcPr>
          <w:p w:rsidR="0088165E" w:rsidRDefault="0088165E" w:rsidP="0088165E">
            <w:r>
              <w:t>Magnitudinea tendinţei actuale a mărimii populaţiei speciei</w:t>
            </w:r>
          </w:p>
        </w:tc>
        <w:tc>
          <w:tcPr>
            <w:tcW w:w="5102" w:type="dxa"/>
          </w:tcPr>
          <w:p w:rsidR="0088165E" w:rsidRDefault="0088165E" w:rsidP="0088165E">
            <w:r>
              <w:t>Nu există suficiente informaţii pentru a putea aprecia magnitudinea tendinţei actuale a mărimii populaţiei speciei</w:t>
            </w:r>
          </w:p>
        </w:tc>
      </w:tr>
      <w:tr w:rsidR="0088165E" w:rsidTr="0088165E">
        <w:tc>
          <w:tcPr>
            <w:tcW w:w="1134" w:type="dxa"/>
          </w:tcPr>
          <w:p w:rsidR="0088165E" w:rsidRDefault="0088165E" w:rsidP="0088165E">
            <w:r>
              <w:t>A.14</w:t>
            </w:r>
          </w:p>
        </w:tc>
        <w:tc>
          <w:tcPr>
            <w:tcW w:w="2835" w:type="dxa"/>
          </w:tcPr>
          <w:p w:rsidR="0088165E" w:rsidRDefault="0088165E" w:rsidP="0088165E">
            <w:r>
              <w:t>Magnitudinea tendinţei actuale a mărimii populaţiei speciei exprimată prin calificative</w:t>
            </w:r>
          </w:p>
        </w:tc>
        <w:tc>
          <w:tcPr>
            <w:tcW w:w="5102" w:type="dxa"/>
          </w:tcPr>
          <w:p w:rsidR="0088165E" w:rsidRDefault="0088165E" w:rsidP="0088165E">
            <w:r>
              <w:t>na</w:t>
            </w:r>
          </w:p>
        </w:tc>
      </w:tr>
      <w:tr w:rsidR="0088165E" w:rsidTr="0088165E">
        <w:tc>
          <w:tcPr>
            <w:tcW w:w="1134" w:type="dxa"/>
          </w:tcPr>
          <w:p w:rsidR="0088165E" w:rsidRDefault="0088165E" w:rsidP="0088165E">
            <w:r>
              <w:t>A.15</w:t>
            </w:r>
          </w:p>
        </w:tc>
        <w:tc>
          <w:tcPr>
            <w:tcW w:w="2835" w:type="dxa"/>
          </w:tcPr>
          <w:p w:rsidR="0088165E" w:rsidRDefault="0088165E" w:rsidP="0088165E">
            <w:r>
              <w:t>Structura populaţiei speciei</w:t>
            </w:r>
          </w:p>
        </w:tc>
        <w:tc>
          <w:tcPr>
            <w:tcW w:w="5102" w:type="dxa"/>
          </w:tcPr>
          <w:p w:rsidR="0088165E" w:rsidRDefault="0088165E" w:rsidP="0088165E">
            <w:r>
              <w:t>Nu există date privind structura populaţiei.</w:t>
            </w:r>
          </w:p>
        </w:tc>
      </w:tr>
      <w:tr w:rsidR="0088165E" w:rsidTr="0088165E">
        <w:tc>
          <w:tcPr>
            <w:tcW w:w="1134" w:type="dxa"/>
          </w:tcPr>
          <w:p w:rsidR="0088165E" w:rsidRDefault="0088165E" w:rsidP="0088165E">
            <w:r>
              <w:t>A.16</w:t>
            </w:r>
          </w:p>
        </w:tc>
        <w:tc>
          <w:tcPr>
            <w:tcW w:w="2835" w:type="dxa"/>
          </w:tcPr>
          <w:p w:rsidR="0088165E" w:rsidRDefault="0088165E" w:rsidP="0088165E">
            <w:r>
              <w:t>Starea de conservare din punct de vedere al populaţiei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A.17</w:t>
            </w:r>
          </w:p>
        </w:tc>
        <w:tc>
          <w:tcPr>
            <w:tcW w:w="2835" w:type="dxa"/>
          </w:tcPr>
          <w:p w:rsidR="0088165E" w:rsidRDefault="0088165E" w:rsidP="0088165E">
            <w:r>
              <w:t>Tendinţa stării de conservare din punct de vedere al populaţiei speciei</w:t>
            </w:r>
          </w:p>
        </w:tc>
        <w:tc>
          <w:tcPr>
            <w:tcW w:w="5102" w:type="dxa"/>
          </w:tcPr>
          <w:p w:rsidR="0088165E" w:rsidRDefault="0088165E" w:rsidP="0088165E">
            <w:r>
              <w:t>”0” – este stabilă</w:t>
            </w:r>
          </w:p>
        </w:tc>
      </w:tr>
      <w:tr w:rsidR="0088165E" w:rsidTr="0088165E">
        <w:tc>
          <w:tcPr>
            <w:tcW w:w="1134" w:type="dxa"/>
          </w:tcPr>
          <w:p w:rsidR="0088165E" w:rsidRDefault="0088165E" w:rsidP="0088165E">
            <w:r>
              <w:lastRenderedPageBreak/>
              <w:t>A.18</w:t>
            </w:r>
          </w:p>
        </w:tc>
        <w:tc>
          <w:tcPr>
            <w:tcW w:w="2835" w:type="dxa"/>
          </w:tcPr>
          <w:p w:rsidR="0088165E" w:rsidRDefault="0088165E" w:rsidP="0088165E">
            <w:r>
              <w:t>Starea de conservare necunoscută din punct de vedere al populaţiei</w:t>
            </w:r>
          </w:p>
        </w:tc>
        <w:tc>
          <w:tcPr>
            <w:tcW w:w="5102" w:type="dxa"/>
          </w:tcPr>
          <w:p w:rsidR="0088165E" w:rsidRDefault="0088165E" w:rsidP="0088165E">
            <w:r>
              <w:t>A fost calculată starea de conservare din punctul de vedere al populației speciei</w:t>
            </w:r>
          </w:p>
        </w:tc>
      </w:tr>
    </w:tbl>
    <w:p w:rsidR="0088165E" w:rsidRDefault="0088165E" w:rsidP="0088165E">
      <w:pPr>
        <w:pStyle w:val="poimh2"/>
      </w:pPr>
      <w:r>
        <w:t>Matricea 1) Matricea de evaluare a stării de conservare a speciei din punct de vedere al populației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A10: ”≈” – aproximativ egal, A15: Nu există date privind structura populaţiei.</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B) Parametri pentru evaluarea stării de conservare a speciei din punct de vedere al habitatului speciei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Parametri</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Riparia riparia</w:t>
            </w:r>
            <w:r>
              <w:t>, 1260, Nu figurează în anexele Directivei Păsări</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B.3</w:t>
            </w:r>
          </w:p>
        </w:tc>
        <w:tc>
          <w:tcPr>
            <w:tcW w:w="2835" w:type="dxa"/>
          </w:tcPr>
          <w:p w:rsidR="0088165E" w:rsidRDefault="0088165E" w:rsidP="0088165E">
            <w:r>
              <w:t>Suprafaţa habitatului speciei în aria naturală protejată</w:t>
            </w:r>
          </w:p>
        </w:tc>
        <w:tc>
          <w:tcPr>
            <w:tcW w:w="5102" w:type="dxa"/>
          </w:tcPr>
          <w:p w:rsidR="0088165E" w:rsidRDefault="0088165E" w:rsidP="0088165E">
            <w:r>
              <w:t>3428 - 4127 ha</w:t>
            </w:r>
          </w:p>
        </w:tc>
      </w:tr>
      <w:tr w:rsidR="0088165E" w:rsidTr="0088165E">
        <w:tc>
          <w:tcPr>
            <w:tcW w:w="1134" w:type="dxa"/>
          </w:tcPr>
          <w:p w:rsidR="0088165E" w:rsidRDefault="0088165E" w:rsidP="0088165E">
            <w:r>
              <w:t>B.4</w:t>
            </w:r>
          </w:p>
        </w:tc>
        <w:tc>
          <w:tcPr>
            <w:tcW w:w="2835" w:type="dxa"/>
          </w:tcPr>
          <w:p w:rsidR="0088165E" w:rsidRDefault="0088165E" w:rsidP="0088165E">
            <w:r>
              <w:t>Calitatea datelor pentru suprafaţa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B.5</w:t>
            </w:r>
          </w:p>
        </w:tc>
        <w:tc>
          <w:tcPr>
            <w:tcW w:w="2835" w:type="dxa"/>
          </w:tcPr>
          <w:p w:rsidR="0088165E" w:rsidRDefault="0088165E" w:rsidP="0088165E">
            <w:r>
              <w:t>Suprafaţa reevaluată a habitatului speciei din planul de management anterior</w:t>
            </w:r>
          </w:p>
        </w:tc>
        <w:tc>
          <w:tcPr>
            <w:tcW w:w="5102" w:type="dxa"/>
          </w:tcPr>
          <w:p w:rsidR="0088165E" w:rsidRDefault="0088165E" w:rsidP="0088165E">
            <w:r>
              <w:t>Evaluarea suprafeţei habitatului speciei se face pentru prima dată</w:t>
            </w:r>
          </w:p>
        </w:tc>
      </w:tr>
      <w:tr w:rsidR="0088165E" w:rsidTr="0088165E">
        <w:tc>
          <w:tcPr>
            <w:tcW w:w="1134" w:type="dxa"/>
          </w:tcPr>
          <w:p w:rsidR="0088165E" w:rsidRDefault="0088165E" w:rsidP="0088165E">
            <w:r>
              <w:t>B.6</w:t>
            </w:r>
          </w:p>
        </w:tc>
        <w:tc>
          <w:tcPr>
            <w:tcW w:w="2835" w:type="dxa"/>
          </w:tcPr>
          <w:p w:rsidR="0088165E" w:rsidRDefault="0088165E" w:rsidP="0088165E">
            <w:r>
              <w:t>Suprafaţa  adecvată a habitatului speciei în aria naturală protejată</w:t>
            </w:r>
          </w:p>
        </w:tc>
        <w:tc>
          <w:tcPr>
            <w:tcW w:w="5102" w:type="dxa"/>
          </w:tcPr>
          <w:p w:rsidR="0088165E" w:rsidRDefault="0088165E" w:rsidP="0088165E">
            <w:r>
              <w:t>4127 ha</w:t>
            </w:r>
          </w:p>
        </w:tc>
      </w:tr>
      <w:tr w:rsidR="0088165E" w:rsidTr="0088165E">
        <w:tc>
          <w:tcPr>
            <w:tcW w:w="1134" w:type="dxa"/>
          </w:tcPr>
          <w:p w:rsidR="0088165E" w:rsidRDefault="0088165E" w:rsidP="0088165E">
            <w:r>
              <w:t>B.7</w:t>
            </w:r>
          </w:p>
        </w:tc>
        <w:tc>
          <w:tcPr>
            <w:tcW w:w="2835" w:type="dxa"/>
          </w:tcPr>
          <w:p w:rsidR="0088165E" w:rsidRDefault="0088165E" w:rsidP="0088165E">
            <w:r>
              <w:t>Metodologia de apreciere a suprafeţei  adecvate a habitatului speciei în aria naturală protejată</w:t>
            </w:r>
          </w:p>
        </w:tc>
        <w:tc>
          <w:tcPr>
            <w:tcW w:w="5102" w:type="dxa"/>
          </w:tcPr>
          <w:p w:rsidR="0088165E" w:rsidRDefault="0088165E" w:rsidP="0088165E">
            <w:r>
              <w:t>Analiza GIS pe baza digitizării tuturor habitatelor corespunzătoare speciilor in cadrul sitului.</w:t>
            </w:r>
          </w:p>
        </w:tc>
      </w:tr>
      <w:tr w:rsidR="0088165E" w:rsidTr="0088165E">
        <w:tc>
          <w:tcPr>
            <w:tcW w:w="1134" w:type="dxa"/>
          </w:tcPr>
          <w:p w:rsidR="0088165E" w:rsidRDefault="0088165E" w:rsidP="0088165E">
            <w:r>
              <w:t>B.8</w:t>
            </w:r>
          </w:p>
        </w:tc>
        <w:tc>
          <w:tcPr>
            <w:tcW w:w="2835" w:type="dxa"/>
          </w:tcPr>
          <w:p w:rsidR="0088165E" w:rsidRDefault="0088165E" w:rsidP="0088165E">
            <w:r>
              <w:t>Raportul dintre suprafaţa adecvată a habitatului speciei şi suprafaţa actuală a habitatului speciei</w:t>
            </w:r>
          </w:p>
        </w:tc>
        <w:tc>
          <w:tcPr>
            <w:tcW w:w="5102" w:type="dxa"/>
          </w:tcPr>
          <w:p w:rsidR="0088165E" w:rsidRDefault="0088165E" w:rsidP="0088165E">
            <w:r>
              <w:t>Nu este cazul</w:t>
            </w:r>
          </w:p>
        </w:tc>
      </w:tr>
      <w:tr w:rsidR="0088165E" w:rsidTr="0088165E">
        <w:tc>
          <w:tcPr>
            <w:tcW w:w="1134" w:type="dxa"/>
          </w:tcPr>
          <w:p w:rsidR="0088165E" w:rsidRDefault="0088165E" w:rsidP="0088165E">
            <w:r>
              <w:t>B.9</w:t>
            </w:r>
          </w:p>
        </w:tc>
        <w:tc>
          <w:tcPr>
            <w:tcW w:w="2835" w:type="dxa"/>
          </w:tcPr>
          <w:p w:rsidR="0088165E" w:rsidRDefault="0088165E" w:rsidP="0088165E">
            <w:r>
              <w:t>Tendinţa actuală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lastRenderedPageBreak/>
              <w:t>B.10</w:t>
            </w:r>
          </w:p>
        </w:tc>
        <w:tc>
          <w:tcPr>
            <w:tcW w:w="2835" w:type="dxa"/>
          </w:tcPr>
          <w:p w:rsidR="0088165E" w:rsidRDefault="0088165E" w:rsidP="0088165E">
            <w:r>
              <w:t>Calitatea datelor privind tendinţa actuală a suprafeţei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B.11</w:t>
            </w:r>
          </w:p>
        </w:tc>
        <w:tc>
          <w:tcPr>
            <w:tcW w:w="2835" w:type="dxa"/>
          </w:tcPr>
          <w:p w:rsidR="0088165E" w:rsidRDefault="0088165E" w:rsidP="0088165E">
            <w:r>
              <w:t>Calitatea habitatului speciei în aria naturală protejată</w:t>
            </w:r>
          </w:p>
        </w:tc>
        <w:tc>
          <w:tcPr>
            <w:tcW w:w="5102" w:type="dxa"/>
          </w:tcPr>
          <w:p w:rsidR="0088165E" w:rsidRDefault="0088165E" w:rsidP="0088165E">
            <w:r>
              <w:t>medie</w:t>
            </w:r>
          </w:p>
        </w:tc>
      </w:tr>
      <w:tr w:rsidR="0088165E" w:rsidTr="0088165E">
        <w:tc>
          <w:tcPr>
            <w:tcW w:w="1134" w:type="dxa"/>
          </w:tcPr>
          <w:p w:rsidR="0088165E" w:rsidRDefault="0088165E" w:rsidP="0088165E">
            <w:r>
              <w:t>B.12</w:t>
            </w:r>
          </w:p>
        </w:tc>
        <w:tc>
          <w:tcPr>
            <w:tcW w:w="2835" w:type="dxa"/>
          </w:tcPr>
          <w:p w:rsidR="0088165E" w:rsidRDefault="0088165E" w:rsidP="0088165E">
            <w:r>
              <w:t>Tendinţa actuală 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B.13</w:t>
            </w:r>
          </w:p>
        </w:tc>
        <w:tc>
          <w:tcPr>
            <w:tcW w:w="2835" w:type="dxa"/>
          </w:tcPr>
          <w:p w:rsidR="0088165E" w:rsidRDefault="0088165E" w:rsidP="0088165E">
            <w:r>
              <w:t>Calitatea datelor privind tendinţa actuală a calităţii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B.14</w:t>
            </w:r>
          </w:p>
        </w:tc>
        <w:tc>
          <w:tcPr>
            <w:tcW w:w="2835" w:type="dxa"/>
          </w:tcPr>
          <w:p w:rsidR="0088165E" w:rsidRDefault="0088165E" w:rsidP="0088165E">
            <w:r>
              <w:t>Tendinţa actuală globală a habitatului speciei funcţie de tendinţa suprafeţei şi de tendinţa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B.15</w:t>
            </w:r>
          </w:p>
        </w:tc>
        <w:tc>
          <w:tcPr>
            <w:tcW w:w="2835" w:type="dxa"/>
          </w:tcPr>
          <w:p w:rsidR="0088165E" w:rsidRDefault="0088165E" w:rsidP="0088165E">
            <w:r>
              <w:t>Starea de conservare din punct de vedere al habitatului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B.16</w:t>
            </w:r>
          </w:p>
        </w:tc>
        <w:tc>
          <w:tcPr>
            <w:tcW w:w="2835" w:type="dxa"/>
          </w:tcPr>
          <w:p w:rsidR="0088165E" w:rsidRDefault="0088165E" w:rsidP="0088165E">
            <w:r>
              <w:t>Tendinţa stării de conservare din punct de vedere al habitatului speciei</w:t>
            </w:r>
          </w:p>
        </w:tc>
        <w:tc>
          <w:tcPr>
            <w:tcW w:w="5102" w:type="dxa"/>
          </w:tcPr>
          <w:p w:rsidR="0088165E" w:rsidRDefault="0088165E" w:rsidP="0088165E">
            <w:r>
              <w:t>Starea de conservare  din punct de vedere al habitatului speciei [B.15.] nu a fost evaluată ca nefavorabilă                 - inadecvată sau nefavorabilă - rea</w:t>
            </w:r>
          </w:p>
        </w:tc>
      </w:tr>
      <w:tr w:rsidR="0088165E" w:rsidTr="0088165E">
        <w:tc>
          <w:tcPr>
            <w:tcW w:w="1134" w:type="dxa"/>
          </w:tcPr>
          <w:p w:rsidR="0088165E" w:rsidRDefault="0088165E" w:rsidP="0088165E">
            <w:r>
              <w:t>B.17</w:t>
            </w:r>
          </w:p>
        </w:tc>
        <w:tc>
          <w:tcPr>
            <w:tcW w:w="2835" w:type="dxa"/>
          </w:tcPr>
          <w:p w:rsidR="0088165E" w:rsidRDefault="0088165E" w:rsidP="0088165E">
            <w:r>
              <w:t>Starea de conservare necunoscută din punct de vedere al habitatului speciei</w:t>
            </w:r>
          </w:p>
        </w:tc>
        <w:tc>
          <w:tcPr>
            <w:tcW w:w="5102" w:type="dxa"/>
          </w:tcPr>
          <w:p w:rsidR="0088165E" w:rsidRDefault="0088165E" w:rsidP="0088165E">
            <w:r>
              <w:t>Nu este cazul</w:t>
            </w:r>
          </w:p>
        </w:tc>
      </w:tr>
    </w:tbl>
    <w:p w:rsidR="0088165E" w:rsidRDefault="0088165E" w:rsidP="0088165E">
      <w:pPr>
        <w:pStyle w:val="poimh2"/>
      </w:pPr>
      <w:r>
        <w:t>Matricea 2) Matricea pentru evaluarea tendinței globale a habitatului speciei</w:t>
      </w:r>
    </w:p>
    <w:tbl>
      <w:tblPr>
        <w:tblStyle w:val="poimtg"/>
        <w:tblW w:w="0" w:type="auto"/>
        <w:tblLayout w:type="fixed"/>
        <w:tblLook w:val="04A0" w:firstRow="1" w:lastRow="0" w:firstColumn="1" w:lastColumn="0" w:noHBand="0" w:noVBand="1"/>
      </w:tblPr>
      <w:tblGrid>
        <w:gridCol w:w="4535"/>
        <w:gridCol w:w="4535"/>
      </w:tblGrid>
      <w:tr w:rsidR="0088165E" w:rsidTr="0088165E">
        <w:trPr>
          <w:cnfStyle w:val="100000000000" w:firstRow="1" w:lastRow="0" w:firstColumn="0" w:lastColumn="0" w:oddVBand="0" w:evenVBand="0" w:oddHBand="0" w:evenHBand="0" w:firstRowFirstColumn="0" w:firstRowLastColumn="0" w:lastRowFirstColumn="0" w:lastRowLastColumn="0"/>
        </w:trPr>
        <w:tc>
          <w:tcPr>
            <w:tcW w:w="4535" w:type="dxa"/>
          </w:tcPr>
          <w:p w:rsidR="0088165E" w:rsidRDefault="0088165E" w:rsidP="0088165E">
            <w:r>
              <w:t>Tendinţa</w:t>
            </w:r>
          </w:p>
        </w:tc>
        <w:tc>
          <w:tcPr>
            <w:tcW w:w="4535" w:type="dxa"/>
          </w:tcPr>
          <w:p w:rsidR="0088165E" w:rsidRDefault="0088165E" w:rsidP="0088165E">
            <w:r>
              <w:t>Combinaţia dintre Tendinţa actuală a suprafeţei habitatului speciei [B.9.] şi Tendinţa actuală a calităţii habitatului speciei [B.12.]</w:t>
            </w:r>
          </w:p>
        </w:tc>
      </w:tr>
      <w:tr w:rsidR="0088165E" w:rsidTr="0088165E">
        <w:tc>
          <w:tcPr>
            <w:tcW w:w="4535" w:type="dxa"/>
          </w:tcPr>
          <w:p w:rsidR="0088165E" w:rsidRDefault="0088165E" w:rsidP="0088165E">
            <w:r>
              <w:t>”0” – stabilă</w:t>
            </w:r>
          </w:p>
        </w:tc>
        <w:tc>
          <w:tcPr>
            <w:tcW w:w="4535" w:type="dxa"/>
          </w:tcPr>
          <w:p w:rsidR="0088165E" w:rsidRDefault="0088165E" w:rsidP="0088165E">
            <w:r>
              <w:t>B9: ”0” – stabilă, B12: ”0” – stabilă</w:t>
            </w:r>
          </w:p>
        </w:tc>
      </w:tr>
    </w:tbl>
    <w:p w:rsidR="0088165E" w:rsidRDefault="0088165E" w:rsidP="0088165E">
      <w:pPr>
        <w:pStyle w:val="poimh2"/>
      </w:pPr>
      <w:r>
        <w:t>Matricea 3) Matricea de evaluare a stării de conservare a speciei din punct de vedere al habitatului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lastRenderedPageBreak/>
              <w:t>Raportul dintre suprafaţa adecvată a habitatului speciei şi suprafaţa actuală a habitatului speciei: ”≈” – aproximativ egal. Tendinţa actuală a suprafeţei habitatului speciei: ”0” – stabilă. Calitatea habitatului speciei în aria naturală protejată: medie</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C) Parametri pentru evaluarea stării de conservare a speciei din punct de vedere al perspectivelor speciei în viitor</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Riparia riparia</w:t>
            </w:r>
            <w:r>
              <w:t>, 1260, Nu figurează în anexele Directivei Păsări</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C.3</w:t>
            </w:r>
          </w:p>
        </w:tc>
        <w:tc>
          <w:tcPr>
            <w:tcW w:w="2835" w:type="dxa"/>
          </w:tcPr>
          <w:p w:rsidR="0088165E" w:rsidRDefault="0088165E" w:rsidP="0088165E">
            <w:r>
              <w:t>Tendinţa viitoare a mărimii populaţiei</w:t>
            </w:r>
          </w:p>
        </w:tc>
        <w:tc>
          <w:tcPr>
            <w:tcW w:w="5102" w:type="dxa"/>
          </w:tcPr>
          <w:p w:rsidR="0088165E" w:rsidRDefault="0088165E" w:rsidP="0088165E">
            <w:r>
              <w:t>”0” – stabilă</w:t>
            </w:r>
          </w:p>
        </w:tc>
      </w:tr>
      <w:tr w:rsidR="0088165E" w:rsidTr="0088165E">
        <w:tc>
          <w:tcPr>
            <w:tcW w:w="1134" w:type="dxa"/>
          </w:tcPr>
          <w:p w:rsidR="0088165E" w:rsidRDefault="0088165E" w:rsidP="0088165E">
            <w:r>
              <w:t>C.4</w:t>
            </w:r>
          </w:p>
        </w:tc>
        <w:tc>
          <w:tcPr>
            <w:tcW w:w="2835" w:type="dxa"/>
          </w:tcPr>
          <w:p w:rsidR="0088165E" w:rsidRDefault="0088165E" w:rsidP="0088165E">
            <w:r>
              <w:t>Raportul dintre mărimea populaţiei de referinţă pentru starea favorabilă şi mărimea populaţiei viitoare a speciei</w:t>
            </w:r>
          </w:p>
        </w:tc>
        <w:tc>
          <w:tcPr>
            <w:tcW w:w="5102" w:type="dxa"/>
          </w:tcPr>
          <w:p w:rsidR="0088165E" w:rsidRDefault="0088165E" w:rsidP="0088165E">
            <w:r>
              <w:t>”≈” – aproximativ egal</w:t>
            </w:r>
          </w:p>
        </w:tc>
      </w:tr>
      <w:tr w:rsidR="0088165E" w:rsidTr="0088165E">
        <w:tc>
          <w:tcPr>
            <w:tcW w:w="1134" w:type="dxa"/>
          </w:tcPr>
          <w:p w:rsidR="0088165E" w:rsidRDefault="0088165E" w:rsidP="0088165E">
            <w:r>
              <w:t>C.5</w:t>
            </w:r>
          </w:p>
        </w:tc>
        <w:tc>
          <w:tcPr>
            <w:tcW w:w="2835" w:type="dxa"/>
          </w:tcPr>
          <w:p w:rsidR="0088165E" w:rsidRDefault="0088165E" w:rsidP="0088165E">
            <w:r>
              <w:t>Perspectivele speciei din punct de vedere al populaţiei</w:t>
            </w:r>
          </w:p>
        </w:tc>
        <w:tc>
          <w:tcPr>
            <w:tcW w:w="5102" w:type="dxa"/>
          </w:tcPr>
          <w:p w:rsidR="0088165E" w:rsidRDefault="0088165E" w:rsidP="0088165E">
            <w:r>
              <w:t>”FV” –  favorabile</w:t>
            </w:r>
          </w:p>
        </w:tc>
      </w:tr>
      <w:tr w:rsidR="0088165E" w:rsidTr="0088165E">
        <w:tc>
          <w:tcPr>
            <w:tcW w:w="1134" w:type="dxa"/>
          </w:tcPr>
          <w:p w:rsidR="0088165E" w:rsidRDefault="0088165E" w:rsidP="0088165E">
            <w:r>
              <w:t>C.6</w:t>
            </w:r>
          </w:p>
        </w:tc>
        <w:tc>
          <w:tcPr>
            <w:tcW w:w="2835" w:type="dxa"/>
          </w:tcPr>
          <w:p w:rsidR="0088165E" w:rsidRDefault="0088165E" w:rsidP="0088165E">
            <w:r>
              <w:t>Tendinţa viitoare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C.7</w:t>
            </w:r>
          </w:p>
        </w:tc>
        <w:tc>
          <w:tcPr>
            <w:tcW w:w="2835" w:type="dxa"/>
          </w:tcPr>
          <w:p w:rsidR="0088165E" w:rsidRDefault="0088165E" w:rsidP="0088165E">
            <w:r>
              <w:t>Raportul dintre suprafaţa adecvată a habitatului speciei şi suprafaţa habitatului speciei în viitor</w:t>
            </w:r>
          </w:p>
        </w:tc>
        <w:tc>
          <w:tcPr>
            <w:tcW w:w="5102" w:type="dxa"/>
          </w:tcPr>
          <w:p w:rsidR="0088165E" w:rsidRDefault="0088165E" w:rsidP="0088165E">
            <w:r>
              <w:t>”≈” – aproximativ egal</w:t>
            </w:r>
          </w:p>
        </w:tc>
      </w:tr>
      <w:tr w:rsidR="0088165E" w:rsidTr="0088165E">
        <w:tc>
          <w:tcPr>
            <w:tcW w:w="1134" w:type="dxa"/>
          </w:tcPr>
          <w:p w:rsidR="0088165E" w:rsidRDefault="0088165E" w:rsidP="0088165E">
            <w:r>
              <w:t>C.8</w:t>
            </w:r>
          </w:p>
        </w:tc>
        <w:tc>
          <w:tcPr>
            <w:tcW w:w="2835" w:type="dxa"/>
          </w:tcPr>
          <w:p w:rsidR="0088165E" w:rsidRDefault="0088165E" w:rsidP="0088165E">
            <w:r>
              <w:t>Perspectivele speciei din punct de vedere al habitatului speciei</w:t>
            </w:r>
          </w:p>
        </w:tc>
        <w:tc>
          <w:tcPr>
            <w:tcW w:w="5102" w:type="dxa"/>
          </w:tcPr>
          <w:p w:rsidR="0088165E" w:rsidRDefault="0088165E" w:rsidP="0088165E">
            <w:r>
              <w:t>”FV” –  favorabile</w:t>
            </w:r>
          </w:p>
        </w:tc>
      </w:tr>
      <w:tr w:rsidR="0088165E" w:rsidTr="0088165E">
        <w:tc>
          <w:tcPr>
            <w:tcW w:w="1134" w:type="dxa"/>
          </w:tcPr>
          <w:p w:rsidR="0088165E" w:rsidRDefault="0088165E" w:rsidP="0088165E">
            <w:r>
              <w:t>C.9</w:t>
            </w:r>
          </w:p>
        </w:tc>
        <w:tc>
          <w:tcPr>
            <w:tcW w:w="2835" w:type="dxa"/>
          </w:tcPr>
          <w:p w:rsidR="0088165E" w:rsidRDefault="0088165E" w:rsidP="0088165E">
            <w:r>
              <w:t>Perspectivele speciei în viitor</w:t>
            </w:r>
          </w:p>
        </w:tc>
        <w:tc>
          <w:tcPr>
            <w:tcW w:w="5102" w:type="dxa"/>
          </w:tcPr>
          <w:p w:rsidR="0088165E" w:rsidRDefault="0088165E" w:rsidP="0088165E">
            <w:r>
              <w:t>”FV” –  favorabile</w:t>
            </w:r>
          </w:p>
        </w:tc>
      </w:tr>
      <w:tr w:rsidR="0088165E" w:rsidTr="0088165E">
        <w:tc>
          <w:tcPr>
            <w:tcW w:w="1134" w:type="dxa"/>
          </w:tcPr>
          <w:p w:rsidR="0088165E" w:rsidRDefault="0088165E" w:rsidP="0088165E">
            <w:r>
              <w:lastRenderedPageBreak/>
              <w:t>C.10</w:t>
            </w:r>
          </w:p>
        </w:tc>
        <w:tc>
          <w:tcPr>
            <w:tcW w:w="2835" w:type="dxa"/>
          </w:tcPr>
          <w:p w:rsidR="0088165E" w:rsidRDefault="0088165E" w:rsidP="0088165E">
            <w:r>
              <w:t>Efectul cumulat al impacturilor asupra speciei în viitor</w:t>
            </w:r>
          </w:p>
        </w:tc>
        <w:tc>
          <w:tcPr>
            <w:tcW w:w="5102" w:type="dxa"/>
          </w:tcPr>
          <w:p w:rsidR="0088165E" w:rsidRDefault="0088165E" w:rsidP="0088165E">
            <w:r>
              <w:t>Scăzut - impacturile‚ respectiv presiunile actuale și amenințările viitoare‚ vor avea un efect cumulat scăzut sau nesemnificativ asupra speciei‚ neafectând semnificativ viabilitatea pe termen lung a speciei</w:t>
            </w:r>
          </w:p>
        </w:tc>
      </w:tr>
      <w:tr w:rsidR="0088165E" w:rsidTr="0088165E">
        <w:tc>
          <w:tcPr>
            <w:tcW w:w="1134" w:type="dxa"/>
          </w:tcPr>
          <w:p w:rsidR="0088165E" w:rsidRDefault="0088165E" w:rsidP="0088165E">
            <w:r>
              <w:t>C.11</w:t>
            </w:r>
          </w:p>
        </w:tc>
        <w:tc>
          <w:tcPr>
            <w:tcW w:w="2835" w:type="dxa"/>
          </w:tcPr>
          <w:p w:rsidR="0088165E" w:rsidRDefault="0088165E" w:rsidP="0088165E">
            <w:r>
              <w:t>Intensitatea presiunilor actuale asupra speciei</w:t>
            </w:r>
          </w:p>
        </w:tc>
        <w:tc>
          <w:tcPr>
            <w:tcW w:w="5102" w:type="dxa"/>
          </w:tcPr>
          <w:p w:rsidR="0088165E" w:rsidRDefault="0088165E" w:rsidP="0088165E">
            <w:pPr>
              <w:pStyle w:val="poimth"/>
            </w:pPr>
            <w:r>
              <w:t xml:space="preserve">Ridicat: </w:t>
            </w:r>
          </w:p>
          <w:p w:rsidR="0088165E" w:rsidRDefault="0088165E" w:rsidP="0088165E">
            <w:r>
              <w:t>Pentru această specie nu se cunosc presiuni cu intensitate ridicată</w:t>
            </w:r>
          </w:p>
          <w:p w:rsidR="0088165E" w:rsidRDefault="0088165E" w:rsidP="0088165E">
            <w:pPr>
              <w:pStyle w:val="poimth"/>
            </w:pPr>
            <w:r>
              <w:t xml:space="preserve">Mediu: </w:t>
            </w:r>
          </w:p>
          <w:p w:rsidR="0088165E" w:rsidRDefault="0088165E" w:rsidP="0088165E">
            <w:r>
              <w:t>Pentru această specie nu se cunosc presiuni cu intensitate medie</w:t>
            </w:r>
          </w:p>
          <w:p w:rsidR="0088165E" w:rsidRDefault="0088165E" w:rsidP="0088165E">
            <w:pPr>
              <w:pStyle w:val="poimth"/>
            </w:pPr>
            <w:r>
              <w:t xml:space="preserve">Scăzut: </w:t>
            </w:r>
          </w:p>
          <w:p w:rsidR="0088165E" w:rsidRDefault="00F12432" w:rsidP="0088165E">
            <w:r>
              <w:rPr>
                <w:rFonts w:cs="Times New Roman"/>
                <w:szCs w:val="24"/>
              </w:rPr>
              <w:t>A04.01 Pășunatul intensiv</w:t>
            </w:r>
          </w:p>
        </w:tc>
      </w:tr>
      <w:tr w:rsidR="0088165E" w:rsidTr="0088165E">
        <w:tc>
          <w:tcPr>
            <w:tcW w:w="1134" w:type="dxa"/>
          </w:tcPr>
          <w:p w:rsidR="0088165E" w:rsidRDefault="0088165E" w:rsidP="0088165E">
            <w:r>
              <w:t>C.12</w:t>
            </w:r>
          </w:p>
        </w:tc>
        <w:tc>
          <w:tcPr>
            <w:tcW w:w="2835" w:type="dxa"/>
          </w:tcPr>
          <w:p w:rsidR="0088165E" w:rsidRDefault="0088165E" w:rsidP="0088165E">
            <w:r>
              <w:t>Intensitatea ameninţărilor viitoare asupra speciei</w:t>
            </w:r>
          </w:p>
        </w:tc>
        <w:tc>
          <w:tcPr>
            <w:tcW w:w="5102" w:type="dxa"/>
          </w:tcPr>
          <w:p w:rsidR="0088165E" w:rsidRDefault="0088165E" w:rsidP="0088165E">
            <w:pPr>
              <w:pStyle w:val="poimth"/>
            </w:pPr>
            <w:r>
              <w:t xml:space="preserve">Ridicat: </w:t>
            </w:r>
          </w:p>
          <w:p w:rsidR="0088165E" w:rsidRDefault="0088165E" w:rsidP="0088165E">
            <w:r>
              <w:t>Pentru această specie nu se cunosc amenințări cu intensitate ridicată</w:t>
            </w:r>
          </w:p>
          <w:p w:rsidR="0088165E" w:rsidRDefault="0088165E" w:rsidP="0088165E">
            <w:pPr>
              <w:pStyle w:val="poimth"/>
            </w:pPr>
            <w:r>
              <w:t xml:space="preserve">Mediu: </w:t>
            </w:r>
          </w:p>
          <w:p w:rsidR="0088165E" w:rsidRDefault="0088165E" w:rsidP="0088165E">
            <w:r>
              <w:t>Pentru această specie nu se cunosc amenințări cu intensitate medie</w:t>
            </w:r>
          </w:p>
          <w:p w:rsidR="0088165E" w:rsidRDefault="0088165E" w:rsidP="0088165E">
            <w:pPr>
              <w:pStyle w:val="poimth"/>
            </w:pPr>
            <w:r>
              <w:t xml:space="preserve">Scăzut: </w:t>
            </w:r>
          </w:p>
          <w:p w:rsidR="00F12432" w:rsidRPr="00F12432" w:rsidRDefault="00F12432" w:rsidP="0088165E">
            <w:pPr>
              <w:pStyle w:val="poimth"/>
              <w:rPr>
                <w:b w:val="0"/>
              </w:rPr>
            </w:pPr>
            <w:r w:rsidRPr="00F12432">
              <w:rPr>
                <w:b w:val="0"/>
              </w:rPr>
              <w:t>A04.01 Pășunatul intensiv</w:t>
            </w:r>
          </w:p>
          <w:p w:rsidR="0088165E" w:rsidRDefault="000504A1" w:rsidP="0088165E">
            <w:r w:rsidRPr="000504A1">
              <w:t>C01.01 Extragere de nisip si pietris</w:t>
            </w:r>
          </w:p>
        </w:tc>
      </w:tr>
      <w:tr w:rsidR="0088165E" w:rsidTr="0088165E">
        <w:tc>
          <w:tcPr>
            <w:tcW w:w="1134" w:type="dxa"/>
          </w:tcPr>
          <w:p w:rsidR="0088165E" w:rsidRDefault="0088165E" w:rsidP="0088165E">
            <w:r>
              <w:t>C.13</w:t>
            </w:r>
          </w:p>
        </w:tc>
        <w:tc>
          <w:tcPr>
            <w:tcW w:w="2835" w:type="dxa"/>
          </w:tcPr>
          <w:p w:rsidR="0088165E" w:rsidRDefault="0088165E" w:rsidP="0088165E">
            <w:r>
              <w:t>Viabilitatea pe termen lung a speciei</w:t>
            </w:r>
          </w:p>
        </w:tc>
        <w:tc>
          <w:tcPr>
            <w:tcW w:w="5102" w:type="dxa"/>
          </w:tcPr>
          <w:p w:rsidR="0088165E" w:rsidRDefault="0088165E" w:rsidP="0088165E">
            <w:r>
              <w:t>viabilitatea pe termen lung a speciei este asigurată</w:t>
            </w:r>
          </w:p>
        </w:tc>
      </w:tr>
      <w:tr w:rsidR="0088165E" w:rsidTr="0088165E">
        <w:tc>
          <w:tcPr>
            <w:tcW w:w="1134" w:type="dxa"/>
          </w:tcPr>
          <w:p w:rsidR="0088165E" w:rsidRDefault="0088165E" w:rsidP="0088165E">
            <w:r>
              <w:t>C.14</w:t>
            </w:r>
          </w:p>
        </w:tc>
        <w:tc>
          <w:tcPr>
            <w:tcW w:w="2835" w:type="dxa"/>
          </w:tcPr>
          <w:p w:rsidR="0088165E" w:rsidRDefault="0088165E" w:rsidP="0088165E">
            <w:r>
              <w:t>Starea de conservare din punct de vedere al perspectivelor speciei în viitor</w:t>
            </w:r>
          </w:p>
        </w:tc>
        <w:tc>
          <w:tcPr>
            <w:tcW w:w="5102" w:type="dxa"/>
          </w:tcPr>
          <w:p w:rsidR="0088165E" w:rsidRDefault="0088165E" w:rsidP="0088165E">
            <w:r>
              <w:t>”FV” – favorabilă</w:t>
            </w:r>
          </w:p>
        </w:tc>
      </w:tr>
      <w:tr w:rsidR="0088165E" w:rsidTr="0088165E">
        <w:tc>
          <w:tcPr>
            <w:tcW w:w="1134" w:type="dxa"/>
          </w:tcPr>
          <w:p w:rsidR="0088165E" w:rsidRDefault="0088165E" w:rsidP="0088165E">
            <w:r>
              <w:t>C.15</w:t>
            </w:r>
          </w:p>
        </w:tc>
        <w:tc>
          <w:tcPr>
            <w:tcW w:w="2835" w:type="dxa"/>
          </w:tcPr>
          <w:p w:rsidR="0088165E" w:rsidRDefault="0088165E" w:rsidP="0088165E">
            <w:r>
              <w:t>Tendinţa stării de conservare din punct de vedere al perspectivelor speciei în viitor</w:t>
            </w:r>
          </w:p>
        </w:tc>
        <w:tc>
          <w:tcPr>
            <w:tcW w:w="5102" w:type="dxa"/>
          </w:tcPr>
          <w:p w:rsidR="0088165E" w:rsidRDefault="0088165E" w:rsidP="0088165E">
            <w:r>
              <w:t>”0” – este stabilă</w:t>
            </w:r>
          </w:p>
        </w:tc>
      </w:tr>
      <w:tr w:rsidR="0088165E" w:rsidTr="0088165E">
        <w:tc>
          <w:tcPr>
            <w:tcW w:w="1134" w:type="dxa"/>
          </w:tcPr>
          <w:p w:rsidR="0088165E" w:rsidRDefault="0088165E" w:rsidP="0088165E">
            <w:r>
              <w:t>C.16</w:t>
            </w:r>
          </w:p>
        </w:tc>
        <w:tc>
          <w:tcPr>
            <w:tcW w:w="2835" w:type="dxa"/>
          </w:tcPr>
          <w:p w:rsidR="0088165E" w:rsidRDefault="0088165E" w:rsidP="0088165E">
            <w:r>
              <w:t>Starea de conservare necunoscută din punct de vedere al perspectivelor speciei în viitor</w:t>
            </w:r>
          </w:p>
        </w:tc>
        <w:tc>
          <w:tcPr>
            <w:tcW w:w="5102" w:type="dxa"/>
          </w:tcPr>
          <w:p w:rsidR="0088165E" w:rsidRDefault="0088165E" w:rsidP="0088165E">
            <w:r>
              <w:t>Nu se aplică</w:t>
            </w:r>
          </w:p>
        </w:tc>
      </w:tr>
    </w:tbl>
    <w:p w:rsidR="0088165E" w:rsidRDefault="0088165E" w:rsidP="0088165E">
      <w:pPr>
        <w:pStyle w:val="poimh2"/>
      </w:pPr>
      <w:r>
        <w:t>Matricea 4) Matricea pentru evaluarea perspectivelor speciei din punct de vedere al populației speciei</w:t>
      </w:r>
    </w:p>
    <w:tbl>
      <w:tblPr>
        <w:tblStyle w:val="poimtg"/>
        <w:tblW w:w="0" w:type="auto"/>
        <w:tblLayout w:type="fixed"/>
        <w:tblLook w:val="04A0" w:firstRow="1" w:lastRow="0" w:firstColumn="1" w:lastColumn="0" w:noHBand="0" w:noVBand="1"/>
      </w:tblPr>
      <w:tblGrid>
        <w:gridCol w:w="1701"/>
        <w:gridCol w:w="1701"/>
        <w:gridCol w:w="1701"/>
        <w:gridCol w:w="1701"/>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701" w:type="dxa"/>
          </w:tcPr>
          <w:p w:rsidR="0088165E" w:rsidRDefault="0088165E" w:rsidP="0088165E">
            <w:r>
              <w:lastRenderedPageBreak/>
              <w:t>Valoarea actuală a parametrului</w:t>
            </w:r>
          </w:p>
        </w:tc>
        <w:tc>
          <w:tcPr>
            <w:tcW w:w="1701" w:type="dxa"/>
          </w:tcPr>
          <w:p w:rsidR="0088165E" w:rsidRDefault="0088165E" w:rsidP="0088165E">
            <w:r>
              <w:t>Tendinţa viitoare a parametrului</w:t>
            </w:r>
          </w:p>
        </w:tc>
        <w:tc>
          <w:tcPr>
            <w:tcW w:w="1701" w:type="dxa"/>
          </w:tcPr>
          <w:p w:rsidR="0088165E" w:rsidRDefault="0088165E" w:rsidP="0088165E">
            <w:r>
              <w:t>Raportul dintre valoarea VRSF şi valoarea viitoare a parametrului</w:t>
            </w:r>
          </w:p>
        </w:tc>
        <w:tc>
          <w:tcPr>
            <w:tcW w:w="1701" w:type="dxa"/>
          </w:tcPr>
          <w:p w:rsidR="0088165E" w:rsidRDefault="0088165E" w:rsidP="0088165E">
            <w:r>
              <w:t>Perspective</w:t>
            </w:r>
          </w:p>
        </w:tc>
        <w:tc>
          <w:tcPr>
            <w:tcW w:w="2268" w:type="dxa"/>
          </w:tcPr>
          <w:p w:rsidR="0088165E" w:rsidRDefault="0088165E" w:rsidP="0088165E">
            <w:r>
              <w:t>Figura</w:t>
            </w:r>
          </w:p>
        </w:tc>
      </w:tr>
      <w:tr w:rsidR="0088165E" w:rsidTr="0088165E">
        <w:tc>
          <w:tcPr>
            <w:tcW w:w="1701" w:type="dxa"/>
          </w:tcPr>
          <w:p w:rsidR="0088165E" w:rsidRDefault="0088165E" w:rsidP="0088165E">
            <w:r>
              <w:t>”≈” – aproximativ egal</w:t>
            </w:r>
          </w:p>
        </w:tc>
        <w:tc>
          <w:tcPr>
            <w:tcW w:w="1701" w:type="dxa"/>
          </w:tcPr>
          <w:p w:rsidR="0088165E" w:rsidRDefault="0088165E" w:rsidP="0088165E">
            <w:r>
              <w:t>”0” – stabilă</w:t>
            </w:r>
          </w:p>
        </w:tc>
        <w:tc>
          <w:tcPr>
            <w:tcW w:w="1701" w:type="dxa"/>
          </w:tcPr>
          <w:p w:rsidR="0088165E" w:rsidRDefault="0088165E" w:rsidP="0088165E">
            <w:r>
              <w:t>”≈” – aproximativ egal</w:t>
            </w:r>
          </w:p>
        </w:tc>
        <w:tc>
          <w:tcPr>
            <w:tcW w:w="1701" w:type="dxa"/>
          </w:tcPr>
          <w:p w:rsidR="0088165E" w:rsidRDefault="0088165E" w:rsidP="0088165E">
            <w:r>
              <w:t>”FV” –  favorabile</w:t>
            </w:r>
          </w:p>
        </w:tc>
        <w:tc>
          <w:tcPr>
            <w:tcW w:w="2268" w:type="dxa"/>
          </w:tcPr>
          <w:p w:rsidR="0088165E" w:rsidRDefault="0088165E" w:rsidP="0088165E"/>
        </w:tc>
      </w:tr>
    </w:tbl>
    <w:p w:rsidR="0088165E" w:rsidRDefault="0088165E" w:rsidP="0088165E">
      <w:pPr>
        <w:pStyle w:val="poimh2"/>
      </w:pPr>
      <w:r>
        <w:t>Matricea 5) Perspectivele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Perspectivele speciei din punct de vedere al populaţiei: ”FV” –  favorabile. Perspectivele speciei din punct de vedere al habitatului speciei: ”FV” –  favorabile</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Matricea 6) Matricea evaluării stării de conservare a speciei din punct de vedere al perspectivelor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C10: Scăzut - impacturile‚ respectiv presiunile actuale și amenințările viitoare‚ vor avea un efect cumulat scăzut sau nesemnificativ asupra speciei‚ neafectând semnificativ viabilitatea pe termen lung a speciei, C9: ”FV” –  favorabile, C13: viabilitatea pe termen lung a speciei este asigurată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lastRenderedPageBreak/>
        <w:t>Tabelul D) Parametri pentru evaluarea stării globale de conservare a speciei în cadrul ariei naturale protejate</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Riparia riparia</w:t>
            </w:r>
            <w:r>
              <w:t>, 1260, Nu figurează în anexele Directivei Păsări</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D.3</w:t>
            </w:r>
          </w:p>
        </w:tc>
        <w:tc>
          <w:tcPr>
            <w:tcW w:w="2835" w:type="dxa"/>
          </w:tcPr>
          <w:p w:rsidR="0088165E" w:rsidRDefault="0088165E" w:rsidP="0088165E">
            <w:r>
              <w:t>Starea globală de conservare a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D.4</w:t>
            </w:r>
          </w:p>
        </w:tc>
        <w:tc>
          <w:tcPr>
            <w:tcW w:w="2835" w:type="dxa"/>
          </w:tcPr>
          <w:p w:rsidR="0088165E" w:rsidRDefault="0088165E" w:rsidP="0088165E">
            <w:r>
              <w:t>Tendinţa stării globale de conservare a speciei</w:t>
            </w:r>
          </w:p>
        </w:tc>
        <w:tc>
          <w:tcPr>
            <w:tcW w:w="5102" w:type="dxa"/>
          </w:tcPr>
          <w:p w:rsidR="0088165E" w:rsidRDefault="0088165E" w:rsidP="0088165E">
            <w:r>
              <w:t>Starea globală de conservare a speciei [D.3.] nu a fost evaluată ca nefavorabilă - inadecvată sau nefavorabilă - rea</w:t>
            </w:r>
          </w:p>
        </w:tc>
      </w:tr>
      <w:tr w:rsidR="0088165E" w:rsidTr="0088165E">
        <w:tc>
          <w:tcPr>
            <w:tcW w:w="1134" w:type="dxa"/>
          </w:tcPr>
          <w:p w:rsidR="0088165E" w:rsidRDefault="0088165E" w:rsidP="0088165E">
            <w:r>
              <w:t>D.5</w:t>
            </w:r>
          </w:p>
        </w:tc>
        <w:tc>
          <w:tcPr>
            <w:tcW w:w="2835" w:type="dxa"/>
          </w:tcPr>
          <w:p w:rsidR="0088165E" w:rsidRDefault="0088165E" w:rsidP="0088165E">
            <w:r>
              <w:t>Starea globală de conservare necunoscută</w:t>
            </w:r>
          </w:p>
        </w:tc>
        <w:tc>
          <w:tcPr>
            <w:tcW w:w="5102" w:type="dxa"/>
          </w:tcPr>
          <w:p w:rsidR="0088165E" w:rsidRDefault="0088165E" w:rsidP="0088165E">
            <w:r>
              <w:t>Starea globală de conservare a speciei [D.3.] nu a fost evaluată ca ”X” necunoscută.</w:t>
            </w:r>
          </w:p>
        </w:tc>
      </w:tr>
      <w:tr w:rsidR="0088165E" w:rsidTr="0088165E">
        <w:tc>
          <w:tcPr>
            <w:tcW w:w="1134" w:type="dxa"/>
          </w:tcPr>
          <w:p w:rsidR="0088165E" w:rsidRDefault="0088165E" w:rsidP="0088165E">
            <w:r>
              <w:t>D.6</w:t>
            </w:r>
          </w:p>
        </w:tc>
        <w:tc>
          <w:tcPr>
            <w:tcW w:w="2835" w:type="dxa"/>
          </w:tcPr>
          <w:p w:rsidR="0088165E" w:rsidRDefault="0088165E" w:rsidP="0088165E">
            <w:r>
              <w:t>Informaţii suplimentare</w:t>
            </w:r>
          </w:p>
        </w:tc>
        <w:tc>
          <w:tcPr>
            <w:tcW w:w="5102" w:type="dxa"/>
          </w:tcPr>
          <w:p w:rsidR="0088165E" w:rsidRDefault="0088165E" w:rsidP="0088165E">
            <w:r>
              <w:t>na</w:t>
            </w:r>
          </w:p>
        </w:tc>
      </w:tr>
    </w:tbl>
    <w:p w:rsidR="0088165E" w:rsidRDefault="0088165E" w:rsidP="0088165E">
      <w:pPr>
        <w:pStyle w:val="poimh2"/>
      </w:pPr>
      <w:r>
        <w:t>Matricea 7) Evaluarea stării globale de conservare a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A16: ”FV” – favorabilă, B15: , ”FV” – favorabilăC14: ”FV” – favorabilă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Pr="00104AAD" w:rsidRDefault="0088165E" w:rsidP="0088165E">
      <w:pPr>
        <w:pStyle w:val="poimh1"/>
        <w:rPr>
          <w:sz w:val="24"/>
        </w:rPr>
      </w:pPr>
      <w:r w:rsidRPr="00104AAD">
        <w:rPr>
          <w:sz w:val="24"/>
        </w:rPr>
        <w:t xml:space="preserve">1295 - </w:t>
      </w:r>
      <w:r w:rsidRPr="00104AAD">
        <w:rPr>
          <w:rStyle w:val="poimlat"/>
          <w:sz w:val="24"/>
        </w:rPr>
        <w:t xml:space="preserve">Sylvia atricapilla, </w:t>
      </w:r>
      <w:r w:rsidRPr="00104AAD">
        <w:rPr>
          <w:sz w:val="24"/>
        </w:rPr>
        <w:t>Silvia cu cap negru</w:t>
      </w:r>
    </w:p>
    <w:p w:rsidR="0088165E" w:rsidRDefault="0088165E" w:rsidP="0088165E">
      <w:pPr>
        <w:pStyle w:val="poimh2"/>
      </w:pPr>
      <w:r>
        <w:t>Tabelul A) Parametri pentru evaluarea stării de conservare a speciei din punct de vedere al populaţiei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Sylvia atricapilla</w:t>
            </w:r>
            <w:r>
              <w:t>, 1295, Nu figurează în anexele Directivei Păsări</w:t>
            </w:r>
          </w:p>
        </w:tc>
      </w:tr>
      <w:tr w:rsidR="0088165E" w:rsidTr="0088165E">
        <w:tc>
          <w:tcPr>
            <w:tcW w:w="1134" w:type="dxa"/>
          </w:tcPr>
          <w:p w:rsidR="0088165E" w:rsidRDefault="0088165E" w:rsidP="0088165E">
            <w:r>
              <w:t>A.2</w:t>
            </w:r>
          </w:p>
        </w:tc>
        <w:tc>
          <w:tcPr>
            <w:tcW w:w="2835" w:type="dxa"/>
          </w:tcPr>
          <w:p w:rsidR="0088165E" w:rsidRDefault="0088165E" w:rsidP="0088165E">
            <w:r>
              <w:t>Statut de prezenţă temporală a speciilor</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A.3</w:t>
            </w:r>
          </w:p>
        </w:tc>
        <w:tc>
          <w:tcPr>
            <w:tcW w:w="2835" w:type="dxa"/>
          </w:tcPr>
          <w:p w:rsidR="0088165E" w:rsidRDefault="0088165E" w:rsidP="0088165E">
            <w:r>
              <w:t>Mărimea populaţiei speciei în aria naturală protejată</w:t>
            </w:r>
          </w:p>
        </w:tc>
        <w:tc>
          <w:tcPr>
            <w:tcW w:w="5102" w:type="dxa"/>
          </w:tcPr>
          <w:p w:rsidR="0088165E" w:rsidRDefault="0088165E" w:rsidP="0088165E">
            <w:r>
              <w:t>200 - 400 indivizi</w:t>
            </w:r>
          </w:p>
        </w:tc>
      </w:tr>
      <w:tr w:rsidR="0088165E" w:rsidTr="0088165E">
        <w:tc>
          <w:tcPr>
            <w:tcW w:w="1134" w:type="dxa"/>
          </w:tcPr>
          <w:p w:rsidR="0088165E" w:rsidRDefault="0088165E" w:rsidP="0088165E">
            <w:r>
              <w:t>A.4</w:t>
            </w:r>
          </w:p>
        </w:tc>
        <w:tc>
          <w:tcPr>
            <w:tcW w:w="2835" w:type="dxa"/>
          </w:tcPr>
          <w:p w:rsidR="0088165E" w:rsidRDefault="0088165E" w:rsidP="0088165E">
            <w:r>
              <w:t>Calitatea datelor referitoare la populaţia speciei din aria naturală protejată</w:t>
            </w:r>
          </w:p>
        </w:tc>
        <w:tc>
          <w:tcPr>
            <w:tcW w:w="5102" w:type="dxa"/>
          </w:tcPr>
          <w:p w:rsidR="0088165E" w:rsidRDefault="0088165E" w:rsidP="0088165E">
            <w:r>
              <w:t>slabă - date estimate pe baza opiniei experţilor cu sau fără măsurători prin eşantionare</w:t>
            </w:r>
          </w:p>
        </w:tc>
      </w:tr>
      <w:tr w:rsidR="0088165E" w:rsidTr="0088165E">
        <w:tc>
          <w:tcPr>
            <w:tcW w:w="1134" w:type="dxa"/>
          </w:tcPr>
          <w:p w:rsidR="0088165E" w:rsidRDefault="0088165E" w:rsidP="0088165E">
            <w:r>
              <w:lastRenderedPageBreak/>
              <w:t>A.5</w:t>
            </w:r>
          </w:p>
        </w:tc>
        <w:tc>
          <w:tcPr>
            <w:tcW w:w="2835" w:type="dxa"/>
          </w:tcPr>
          <w:p w:rsidR="0088165E" w:rsidRDefault="0088165E" w:rsidP="0088165E">
            <w:r>
              <w:t>Raportul dintre mărimea populaţiei speciei în aria naturală protejată şi mărimea populaţiei naţionale</w:t>
            </w:r>
          </w:p>
        </w:tc>
        <w:tc>
          <w:tcPr>
            <w:tcW w:w="5102" w:type="dxa"/>
          </w:tcPr>
          <w:p w:rsidR="0088165E" w:rsidRDefault="0088165E" w:rsidP="0088165E">
            <w:r>
              <w:t>Nu exista date disponibile pentru stabilirea acestui parametru</w:t>
            </w:r>
          </w:p>
        </w:tc>
      </w:tr>
      <w:tr w:rsidR="0088165E" w:rsidTr="0088165E">
        <w:tc>
          <w:tcPr>
            <w:tcW w:w="1134" w:type="dxa"/>
          </w:tcPr>
          <w:p w:rsidR="0088165E" w:rsidRDefault="0088165E" w:rsidP="0088165E">
            <w:r>
              <w:t>A.6</w:t>
            </w:r>
          </w:p>
        </w:tc>
        <w:tc>
          <w:tcPr>
            <w:tcW w:w="2835" w:type="dxa"/>
          </w:tcPr>
          <w:p w:rsidR="0088165E" w:rsidRDefault="0088165E" w:rsidP="0088165E">
            <w:r>
              <w:t>Mărimea populaţiei speciei în aria naturală protejată comparata cu mărimea populaţiei naţionale</w:t>
            </w:r>
          </w:p>
        </w:tc>
        <w:tc>
          <w:tcPr>
            <w:tcW w:w="5102" w:type="dxa"/>
          </w:tcPr>
          <w:p w:rsidR="0088165E" w:rsidRDefault="0088165E" w:rsidP="0088165E">
            <w:r>
              <w:t>Nesemnificativă</w:t>
            </w:r>
          </w:p>
        </w:tc>
      </w:tr>
      <w:tr w:rsidR="0088165E" w:rsidTr="0088165E">
        <w:tc>
          <w:tcPr>
            <w:tcW w:w="1134" w:type="dxa"/>
          </w:tcPr>
          <w:p w:rsidR="0088165E" w:rsidRDefault="0088165E" w:rsidP="0088165E">
            <w:r>
              <w:t>A.7</w:t>
            </w:r>
          </w:p>
        </w:tc>
        <w:tc>
          <w:tcPr>
            <w:tcW w:w="2835" w:type="dxa"/>
          </w:tcPr>
          <w:p w:rsidR="0088165E" w:rsidRDefault="0088165E" w:rsidP="0088165E">
            <w:r>
              <w:t>Mărimea reevaluată a populaţiei estimate în planul de management anterior</w:t>
            </w:r>
          </w:p>
        </w:tc>
        <w:tc>
          <w:tcPr>
            <w:tcW w:w="5102" w:type="dxa"/>
          </w:tcPr>
          <w:p w:rsidR="0088165E" w:rsidRDefault="0088165E" w:rsidP="0088165E">
            <w:r>
              <w:t>Evaluarea mărimii populației speciei se face pentru prima dată</w:t>
            </w:r>
          </w:p>
        </w:tc>
      </w:tr>
      <w:tr w:rsidR="0088165E" w:rsidTr="0088165E">
        <w:tc>
          <w:tcPr>
            <w:tcW w:w="1134" w:type="dxa"/>
          </w:tcPr>
          <w:p w:rsidR="0088165E" w:rsidRDefault="0088165E" w:rsidP="0088165E">
            <w:r>
              <w:t>A.8</w:t>
            </w:r>
          </w:p>
        </w:tc>
        <w:tc>
          <w:tcPr>
            <w:tcW w:w="2835" w:type="dxa"/>
          </w:tcPr>
          <w:p w:rsidR="0088165E" w:rsidRDefault="0088165E" w:rsidP="0088165E">
            <w:r>
              <w:t>Mărimea populaţiei de referinţă pentru starea favorabilă în aria naturală protejată</w:t>
            </w:r>
          </w:p>
        </w:tc>
        <w:tc>
          <w:tcPr>
            <w:tcW w:w="5102" w:type="dxa"/>
          </w:tcPr>
          <w:p w:rsidR="0088165E" w:rsidRDefault="0088165E" w:rsidP="0088165E">
            <w:r>
              <w:t>300</w:t>
            </w:r>
          </w:p>
        </w:tc>
      </w:tr>
      <w:tr w:rsidR="0088165E" w:rsidTr="0088165E">
        <w:tc>
          <w:tcPr>
            <w:tcW w:w="1134" w:type="dxa"/>
          </w:tcPr>
          <w:p w:rsidR="0088165E" w:rsidRDefault="0088165E" w:rsidP="0088165E">
            <w:r>
              <w:t>A.9</w:t>
            </w:r>
          </w:p>
        </w:tc>
        <w:tc>
          <w:tcPr>
            <w:tcW w:w="2835" w:type="dxa"/>
          </w:tcPr>
          <w:p w:rsidR="0088165E" w:rsidRDefault="0088165E" w:rsidP="0088165E">
            <w:r>
              <w:t>Metodologia de apreciere a mărimii populaţiei de referinţă pentru starea favorabilă</w:t>
            </w:r>
          </w:p>
        </w:tc>
        <w:tc>
          <w:tcPr>
            <w:tcW w:w="5102" w:type="dxa"/>
          </w:tcPr>
          <w:p w:rsidR="0088165E" w:rsidRDefault="0088165E" w:rsidP="0088165E">
            <w:r>
              <w:t>Analiza datelor istorice și a rezultatelor evaluărilor de teren efectuate în perioada 2017-2019</w:t>
            </w:r>
          </w:p>
        </w:tc>
      </w:tr>
      <w:tr w:rsidR="0088165E" w:rsidTr="0088165E">
        <w:tc>
          <w:tcPr>
            <w:tcW w:w="1134" w:type="dxa"/>
          </w:tcPr>
          <w:p w:rsidR="0088165E" w:rsidRDefault="0088165E" w:rsidP="0088165E">
            <w:r>
              <w:t>A.10</w:t>
            </w:r>
          </w:p>
        </w:tc>
        <w:tc>
          <w:tcPr>
            <w:tcW w:w="2835" w:type="dxa"/>
          </w:tcPr>
          <w:p w:rsidR="0088165E" w:rsidRDefault="0088165E" w:rsidP="0088165E">
            <w:r>
              <w:t>Raportul dintre mărimea populaţiei de referinţă pentru starea favorabilă şi mărimea populaţiei actuale</w:t>
            </w:r>
          </w:p>
        </w:tc>
        <w:tc>
          <w:tcPr>
            <w:tcW w:w="5102" w:type="dxa"/>
          </w:tcPr>
          <w:p w:rsidR="0088165E" w:rsidRDefault="0088165E" w:rsidP="0088165E">
            <w:r>
              <w:t>”≈” – aproximativ egal</w:t>
            </w:r>
          </w:p>
        </w:tc>
      </w:tr>
      <w:tr w:rsidR="0088165E" w:rsidTr="0088165E">
        <w:tc>
          <w:tcPr>
            <w:tcW w:w="1134" w:type="dxa"/>
          </w:tcPr>
          <w:p w:rsidR="0088165E" w:rsidRDefault="0088165E" w:rsidP="0088165E">
            <w:r>
              <w:t>A.11</w:t>
            </w:r>
          </w:p>
        </w:tc>
        <w:tc>
          <w:tcPr>
            <w:tcW w:w="2835" w:type="dxa"/>
          </w:tcPr>
          <w:p w:rsidR="0088165E" w:rsidRDefault="0088165E" w:rsidP="0088165E">
            <w:r>
              <w:t>Tendinţa actuală a mărimii populaţiei speciei</w:t>
            </w:r>
          </w:p>
        </w:tc>
        <w:tc>
          <w:tcPr>
            <w:tcW w:w="5102" w:type="dxa"/>
          </w:tcPr>
          <w:p w:rsidR="0088165E" w:rsidRDefault="0088165E" w:rsidP="0088165E">
            <w:r>
              <w:t>”0” – stabilă</w:t>
            </w:r>
          </w:p>
        </w:tc>
      </w:tr>
      <w:tr w:rsidR="0088165E" w:rsidTr="0088165E">
        <w:tc>
          <w:tcPr>
            <w:tcW w:w="1134" w:type="dxa"/>
          </w:tcPr>
          <w:p w:rsidR="0088165E" w:rsidRDefault="0088165E" w:rsidP="0088165E">
            <w:r>
              <w:t>A.12</w:t>
            </w:r>
          </w:p>
        </w:tc>
        <w:tc>
          <w:tcPr>
            <w:tcW w:w="2835" w:type="dxa"/>
          </w:tcPr>
          <w:p w:rsidR="0088165E" w:rsidRDefault="0088165E" w:rsidP="0088165E">
            <w:r>
              <w:t>Calitatea datelor privind tendinţa actuală a mărimii populaţiei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A.13</w:t>
            </w:r>
          </w:p>
        </w:tc>
        <w:tc>
          <w:tcPr>
            <w:tcW w:w="2835" w:type="dxa"/>
          </w:tcPr>
          <w:p w:rsidR="0088165E" w:rsidRDefault="0088165E" w:rsidP="0088165E">
            <w:r>
              <w:t>Magnitudinea tendinţei actuale a mărimii populaţiei speciei</w:t>
            </w:r>
          </w:p>
        </w:tc>
        <w:tc>
          <w:tcPr>
            <w:tcW w:w="5102" w:type="dxa"/>
          </w:tcPr>
          <w:p w:rsidR="0088165E" w:rsidRDefault="0088165E" w:rsidP="0088165E">
            <w:r>
              <w:t>Nu există suficiente informaţii pentru a putea aprecia magnitudinea tendinţei actuale a mărimii populaţiei speciei</w:t>
            </w:r>
          </w:p>
        </w:tc>
      </w:tr>
      <w:tr w:rsidR="0088165E" w:rsidTr="0088165E">
        <w:tc>
          <w:tcPr>
            <w:tcW w:w="1134" w:type="dxa"/>
          </w:tcPr>
          <w:p w:rsidR="0088165E" w:rsidRDefault="0088165E" w:rsidP="0088165E">
            <w:r>
              <w:t>A.14</w:t>
            </w:r>
          </w:p>
        </w:tc>
        <w:tc>
          <w:tcPr>
            <w:tcW w:w="2835" w:type="dxa"/>
          </w:tcPr>
          <w:p w:rsidR="0088165E" w:rsidRDefault="0088165E" w:rsidP="0088165E">
            <w:r>
              <w:t>Magnitudinea tendinţei actuale a mărimii populaţiei speciei exprimată prin calificative</w:t>
            </w:r>
          </w:p>
        </w:tc>
        <w:tc>
          <w:tcPr>
            <w:tcW w:w="5102" w:type="dxa"/>
          </w:tcPr>
          <w:p w:rsidR="0088165E" w:rsidRDefault="0088165E" w:rsidP="0088165E">
            <w:r>
              <w:t>na</w:t>
            </w:r>
          </w:p>
        </w:tc>
      </w:tr>
      <w:tr w:rsidR="0088165E" w:rsidTr="0088165E">
        <w:tc>
          <w:tcPr>
            <w:tcW w:w="1134" w:type="dxa"/>
          </w:tcPr>
          <w:p w:rsidR="0088165E" w:rsidRDefault="0088165E" w:rsidP="0088165E">
            <w:r>
              <w:t>A.15</w:t>
            </w:r>
          </w:p>
        </w:tc>
        <w:tc>
          <w:tcPr>
            <w:tcW w:w="2835" w:type="dxa"/>
          </w:tcPr>
          <w:p w:rsidR="0088165E" w:rsidRDefault="0088165E" w:rsidP="0088165E">
            <w:r>
              <w:t>Structura populaţiei speciei</w:t>
            </w:r>
          </w:p>
        </w:tc>
        <w:tc>
          <w:tcPr>
            <w:tcW w:w="5102" w:type="dxa"/>
          </w:tcPr>
          <w:p w:rsidR="0088165E" w:rsidRDefault="0088165E" w:rsidP="0088165E">
            <w:r>
              <w:t>Nu există date privind structura populaţiei.</w:t>
            </w:r>
          </w:p>
        </w:tc>
      </w:tr>
      <w:tr w:rsidR="0088165E" w:rsidTr="0088165E">
        <w:tc>
          <w:tcPr>
            <w:tcW w:w="1134" w:type="dxa"/>
          </w:tcPr>
          <w:p w:rsidR="0088165E" w:rsidRDefault="0088165E" w:rsidP="0088165E">
            <w:r>
              <w:t>A.16</w:t>
            </w:r>
          </w:p>
        </w:tc>
        <w:tc>
          <w:tcPr>
            <w:tcW w:w="2835" w:type="dxa"/>
          </w:tcPr>
          <w:p w:rsidR="0088165E" w:rsidRDefault="0088165E" w:rsidP="0088165E">
            <w:r>
              <w:t>Starea de conservare din punct de vedere al populaţiei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A.17</w:t>
            </w:r>
          </w:p>
        </w:tc>
        <w:tc>
          <w:tcPr>
            <w:tcW w:w="2835" w:type="dxa"/>
          </w:tcPr>
          <w:p w:rsidR="0088165E" w:rsidRDefault="0088165E" w:rsidP="0088165E">
            <w:r>
              <w:t>Tendinţa stării de conservare din punct de vedere al populaţiei speciei</w:t>
            </w:r>
          </w:p>
        </w:tc>
        <w:tc>
          <w:tcPr>
            <w:tcW w:w="5102" w:type="dxa"/>
          </w:tcPr>
          <w:p w:rsidR="0088165E" w:rsidRDefault="0088165E" w:rsidP="0088165E">
            <w:r>
              <w:t>”0” – este stabilă</w:t>
            </w:r>
          </w:p>
        </w:tc>
      </w:tr>
      <w:tr w:rsidR="0088165E" w:rsidTr="0088165E">
        <w:tc>
          <w:tcPr>
            <w:tcW w:w="1134" w:type="dxa"/>
          </w:tcPr>
          <w:p w:rsidR="0088165E" w:rsidRDefault="0088165E" w:rsidP="0088165E">
            <w:r>
              <w:lastRenderedPageBreak/>
              <w:t>A.18</w:t>
            </w:r>
          </w:p>
        </w:tc>
        <w:tc>
          <w:tcPr>
            <w:tcW w:w="2835" w:type="dxa"/>
          </w:tcPr>
          <w:p w:rsidR="0088165E" w:rsidRDefault="0088165E" w:rsidP="0088165E">
            <w:r>
              <w:t>Starea de conservare necunoscută din punct de vedere al populaţiei</w:t>
            </w:r>
          </w:p>
        </w:tc>
        <w:tc>
          <w:tcPr>
            <w:tcW w:w="5102" w:type="dxa"/>
          </w:tcPr>
          <w:p w:rsidR="0088165E" w:rsidRDefault="0088165E" w:rsidP="0088165E">
            <w:r>
              <w:t>A fost calculată starea de conservare din punctul de vedere al populației speciei</w:t>
            </w:r>
          </w:p>
        </w:tc>
      </w:tr>
    </w:tbl>
    <w:p w:rsidR="0088165E" w:rsidRDefault="0088165E" w:rsidP="0088165E">
      <w:pPr>
        <w:pStyle w:val="poimh2"/>
      </w:pPr>
      <w:r>
        <w:t>Matricea 1) Matricea de evaluare a stării de conservare a speciei din punct de vedere al populației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A10: ”≈” – aproximativ egal, A15: Nu există date privind structura populaţiei.</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B) Parametri pentru evaluarea stării de conservare a speciei din punct de vedere al habitatului speciei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Parametri</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Sylvia atricapilla</w:t>
            </w:r>
            <w:r>
              <w:t>, 1295, Nu figurează în anexele Directivei Păsări</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B.3</w:t>
            </w:r>
          </w:p>
        </w:tc>
        <w:tc>
          <w:tcPr>
            <w:tcW w:w="2835" w:type="dxa"/>
          </w:tcPr>
          <w:p w:rsidR="0088165E" w:rsidRDefault="0088165E" w:rsidP="0088165E">
            <w:r>
              <w:t>Suprafaţa habitatului speciei în aria naturală protejată</w:t>
            </w:r>
          </w:p>
        </w:tc>
        <w:tc>
          <w:tcPr>
            <w:tcW w:w="5102" w:type="dxa"/>
          </w:tcPr>
          <w:p w:rsidR="0088165E" w:rsidRDefault="0088165E" w:rsidP="0088165E">
            <w:r>
              <w:t>1447 - 1957 ha</w:t>
            </w:r>
          </w:p>
        </w:tc>
      </w:tr>
      <w:tr w:rsidR="0088165E" w:rsidTr="0088165E">
        <w:tc>
          <w:tcPr>
            <w:tcW w:w="1134" w:type="dxa"/>
          </w:tcPr>
          <w:p w:rsidR="0088165E" w:rsidRDefault="0088165E" w:rsidP="0088165E">
            <w:r>
              <w:t>B.4</w:t>
            </w:r>
          </w:p>
        </w:tc>
        <w:tc>
          <w:tcPr>
            <w:tcW w:w="2835" w:type="dxa"/>
          </w:tcPr>
          <w:p w:rsidR="0088165E" w:rsidRDefault="0088165E" w:rsidP="0088165E">
            <w:r>
              <w:t>Calitatea datelor pentru suprafaţa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B.5</w:t>
            </w:r>
          </w:p>
        </w:tc>
        <w:tc>
          <w:tcPr>
            <w:tcW w:w="2835" w:type="dxa"/>
          </w:tcPr>
          <w:p w:rsidR="0088165E" w:rsidRDefault="0088165E" w:rsidP="0088165E">
            <w:r>
              <w:t>Suprafaţa reevaluată a habitatului speciei din planul de management anterior</w:t>
            </w:r>
          </w:p>
        </w:tc>
        <w:tc>
          <w:tcPr>
            <w:tcW w:w="5102" w:type="dxa"/>
          </w:tcPr>
          <w:p w:rsidR="0088165E" w:rsidRDefault="0088165E" w:rsidP="0088165E">
            <w:r>
              <w:t>Evaluarea suprafeţei habitatului speciei se face pentru prima dată</w:t>
            </w:r>
          </w:p>
        </w:tc>
      </w:tr>
      <w:tr w:rsidR="0088165E" w:rsidTr="0088165E">
        <w:tc>
          <w:tcPr>
            <w:tcW w:w="1134" w:type="dxa"/>
          </w:tcPr>
          <w:p w:rsidR="0088165E" w:rsidRDefault="0088165E" w:rsidP="0088165E">
            <w:r>
              <w:t>B.6</w:t>
            </w:r>
          </w:p>
        </w:tc>
        <w:tc>
          <w:tcPr>
            <w:tcW w:w="2835" w:type="dxa"/>
          </w:tcPr>
          <w:p w:rsidR="0088165E" w:rsidRDefault="0088165E" w:rsidP="0088165E">
            <w:r>
              <w:t>Suprafaţa  adecvată a habitatului speciei în aria naturală protejată</w:t>
            </w:r>
          </w:p>
        </w:tc>
        <w:tc>
          <w:tcPr>
            <w:tcW w:w="5102" w:type="dxa"/>
          </w:tcPr>
          <w:p w:rsidR="0088165E" w:rsidRDefault="0088165E" w:rsidP="0088165E">
            <w:r>
              <w:t>1957 ha</w:t>
            </w:r>
          </w:p>
        </w:tc>
      </w:tr>
      <w:tr w:rsidR="0088165E" w:rsidTr="0088165E">
        <w:tc>
          <w:tcPr>
            <w:tcW w:w="1134" w:type="dxa"/>
          </w:tcPr>
          <w:p w:rsidR="0088165E" w:rsidRDefault="0088165E" w:rsidP="0088165E">
            <w:r>
              <w:t>B.7</w:t>
            </w:r>
          </w:p>
        </w:tc>
        <w:tc>
          <w:tcPr>
            <w:tcW w:w="2835" w:type="dxa"/>
          </w:tcPr>
          <w:p w:rsidR="0088165E" w:rsidRDefault="0088165E" w:rsidP="0088165E">
            <w:r>
              <w:t>Metodologia de apreciere a suprafeţei  adecvate a habitatului speciei în aria naturală protejată</w:t>
            </w:r>
          </w:p>
        </w:tc>
        <w:tc>
          <w:tcPr>
            <w:tcW w:w="5102" w:type="dxa"/>
          </w:tcPr>
          <w:p w:rsidR="0088165E" w:rsidRDefault="0088165E" w:rsidP="0088165E">
            <w:r>
              <w:t>Analiza GIS pe baza digitizării tuturor habitatelor corespunzătoare speciilor in cadrul sitului.</w:t>
            </w:r>
          </w:p>
        </w:tc>
      </w:tr>
      <w:tr w:rsidR="0088165E" w:rsidTr="0088165E">
        <w:tc>
          <w:tcPr>
            <w:tcW w:w="1134" w:type="dxa"/>
          </w:tcPr>
          <w:p w:rsidR="0088165E" w:rsidRDefault="0088165E" w:rsidP="0088165E">
            <w:r>
              <w:t>B.8</w:t>
            </w:r>
          </w:p>
        </w:tc>
        <w:tc>
          <w:tcPr>
            <w:tcW w:w="2835" w:type="dxa"/>
          </w:tcPr>
          <w:p w:rsidR="0088165E" w:rsidRDefault="0088165E" w:rsidP="0088165E">
            <w:r>
              <w:t>Raportul dintre suprafaţa adecvată a habitatului speciei şi suprafaţa actuală a habitatului speciei</w:t>
            </w:r>
          </w:p>
        </w:tc>
        <w:tc>
          <w:tcPr>
            <w:tcW w:w="5102" w:type="dxa"/>
          </w:tcPr>
          <w:p w:rsidR="0088165E" w:rsidRDefault="0088165E" w:rsidP="0088165E">
            <w:r>
              <w:t>Nu este cazul</w:t>
            </w:r>
          </w:p>
        </w:tc>
      </w:tr>
      <w:tr w:rsidR="0088165E" w:rsidTr="0088165E">
        <w:tc>
          <w:tcPr>
            <w:tcW w:w="1134" w:type="dxa"/>
          </w:tcPr>
          <w:p w:rsidR="0088165E" w:rsidRDefault="0088165E" w:rsidP="0088165E">
            <w:r>
              <w:t>B.9</w:t>
            </w:r>
          </w:p>
        </w:tc>
        <w:tc>
          <w:tcPr>
            <w:tcW w:w="2835" w:type="dxa"/>
          </w:tcPr>
          <w:p w:rsidR="0088165E" w:rsidRDefault="0088165E" w:rsidP="0088165E">
            <w:r>
              <w:t>Tendinţa actuală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lastRenderedPageBreak/>
              <w:t>B.10</w:t>
            </w:r>
          </w:p>
        </w:tc>
        <w:tc>
          <w:tcPr>
            <w:tcW w:w="2835" w:type="dxa"/>
          </w:tcPr>
          <w:p w:rsidR="0088165E" w:rsidRDefault="0088165E" w:rsidP="0088165E">
            <w:r>
              <w:t>Calitatea datelor privind tendinţa actuală a suprafeţei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B.11</w:t>
            </w:r>
          </w:p>
        </w:tc>
        <w:tc>
          <w:tcPr>
            <w:tcW w:w="2835" w:type="dxa"/>
          </w:tcPr>
          <w:p w:rsidR="0088165E" w:rsidRDefault="0088165E" w:rsidP="0088165E">
            <w:r>
              <w:t>Calitatea habitatului speciei în aria naturală protejată</w:t>
            </w:r>
          </w:p>
        </w:tc>
        <w:tc>
          <w:tcPr>
            <w:tcW w:w="5102" w:type="dxa"/>
          </w:tcPr>
          <w:p w:rsidR="0088165E" w:rsidRDefault="0088165E" w:rsidP="0088165E">
            <w:r>
              <w:t>bună (adecvată)</w:t>
            </w:r>
          </w:p>
        </w:tc>
      </w:tr>
      <w:tr w:rsidR="0088165E" w:rsidTr="0088165E">
        <w:tc>
          <w:tcPr>
            <w:tcW w:w="1134" w:type="dxa"/>
          </w:tcPr>
          <w:p w:rsidR="0088165E" w:rsidRDefault="0088165E" w:rsidP="0088165E">
            <w:r>
              <w:t>B.12</w:t>
            </w:r>
          </w:p>
        </w:tc>
        <w:tc>
          <w:tcPr>
            <w:tcW w:w="2835" w:type="dxa"/>
          </w:tcPr>
          <w:p w:rsidR="0088165E" w:rsidRDefault="0088165E" w:rsidP="0088165E">
            <w:r>
              <w:t>Tendinţa actuală 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B.13</w:t>
            </w:r>
          </w:p>
        </w:tc>
        <w:tc>
          <w:tcPr>
            <w:tcW w:w="2835" w:type="dxa"/>
          </w:tcPr>
          <w:p w:rsidR="0088165E" w:rsidRDefault="0088165E" w:rsidP="0088165E">
            <w:r>
              <w:t>Calitatea datelor privind tendinţa actuală a calităţii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B.14</w:t>
            </w:r>
          </w:p>
        </w:tc>
        <w:tc>
          <w:tcPr>
            <w:tcW w:w="2835" w:type="dxa"/>
          </w:tcPr>
          <w:p w:rsidR="0088165E" w:rsidRDefault="0088165E" w:rsidP="0088165E">
            <w:r>
              <w:t>Tendinţa actuală globală a habitatului speciei funcţie de tendinţa suprafeţei şi de tendinţa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B.15</w:t>
            </w:r>
          </w:p>
        </w:tc>
        <w:tc>
          <w:tcPr>
            <w:tcW w:w="2835" w:type="dxa"/>
          </w:tcPr>
          <w:p w:rsidR="0088165E" w:rsidRDefault="0088165E" w:rsidP="0088165E">
            <w:r>
              <w:t>Starea de conservare din punct de vedere al habitatului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B.16</w:t>
            </w:r>
          </w:p>
        </w:tc>
        <w:tc>
          <w:tcPr>
            <w:tcW w:w="2835" w:type="dxa"/>
          </w:tcPr>
          <w:p w:rsidR="0088165E" w:rsidRDefault="0088165E" w:rsidP="0088165E">
            <w:r>
              <w:t>Tendinţa stării de conservare din punct de vedere al habitatului speciei</w:t>
            </w:r>
          </w:p>
        </w:tc>
        <w:tc>
          <w:tcPr>
            <w:tcW w:w="5102" w:type="dxa"/>
          </w:tcPr>
          <w:p w:rsidR="0088165E" w:rsidRDefault="0088165E" w:rsidP="0088165E">
            <w:r>
              <w:t>Starea de conservare  din punct de vedere al habitatului speciei [B.15.] nu a fost evaluată ca nefavorabilă                 - inadecvată sau nefavorabilă - rea</w:t>
            </w:r>
          </w:p>
        </w:tc>
      </w:tr>
      <w:tr w:rsidR="0088165E" w:rsidTr="0088165E">
        <w:tc>
          <w:tcPr>
            <w:tcW w:w="1134" w:type="dxa"/>
          </w:tcPr>
          <w:p w:rsidR="0088165E" w:rsidRDefault="0088165E" w:rsidP="0088165E">
            <w:r>
              <w:t>B.17</w:t>
            </w:r>
          </w:p>
        </w:tc>
        <w:tc>
          <w:tcPr>
            <w:tcW w:w="2835" w:type="dxa"/>
          </w:tcPr>
          <w:p w:rsidR="0088165E" w:rsidRDefault="0088165E" w:rsidP="0088165E">
            <w:r>
              <w:t>Starea de conservare necunoscută din punct de vedere al habitatului speciei</w:t>
            </w:r>
          </w:p>
        </w:tc>
        <w:tc>
          <w:tcPr>
            <w:tcW w:w="5102" w:type="dxa"/>
          </w:tcPr>
          <w:p w:rsidR="0088165E" w:rsidRDefault="0088165E" w:rsidP="0088165E">
            <w:r>
              <w:t>Nu este cazul</w:t>
            </w:r>
          </w:p>
        </w:tc>
      </w:tr>
    </w:tbl>
    <w:p w:rsidR="0088165E" w:rsidRDefault="0088165E" w:rsidP="0088165E">
      <w:pPr>
        <w:pStyle w:val="poimh2"/>
      </w:pPr>
      <w:r>
        <w:t>Matricea 2) Matricea pentru evaluarea tendinței globale a habitatului speciei</w:t>
      </w:r>
    </w:p>
    <w:tbl>
      <w:tblPr>
        <w:tblStyle w:val="poimtg"/>
        <w:tblW w:w="0" w:type="auto"/>
        <w:tblLayout w:type="fixed"/>
        <w:tblLook w:val="04A0" w:firstRow="1" w:lastRow="0" w:firstColumn="1" w:lastColumn="0" w:noHBand="0" w:noVBand="1"/>
      </w:tblPr>
      <w:tblGrid>
        <w:gridCol w:w="4535"/>
        <w:gridCol w:w="4535"/>
      </w:tblGrid>
      <w:tr w:rsidR="0088165E" w:rsidTr="0088165E">
        <w:trPr>
          <w:cnfStyle w:val="100000000000" w:firstRow="1" w:lastRow="0" w:firstColumn="0" w:lastColumn="0" w:oddVBand="0" w:evenVBand="0" w:oddHBand="0" w:evenHBand="0" w:firstRowFirstColumn="0" w:firstRowLastColumn="0" w:lastRowFirstColumn="0" w:lastRowLastColumn="0"/>
        </w:trPr>
        <w:tc>
          <w:tcPr>
            <w:tcW w:w="4535" w:type="dxa"/>
          </w:tcPr>
          <w:p w:rsidR="0088165E" w:rsidRDefault="0088165E" w:rsidP="0088165E">
            <w:r>
              <w:t>Tendinţa</w:t>
            </w:r>
          </w:p>
        </w:tc>
        <w:tc>
          <w:tcPr>
            <w:tcW w:w="4535" w:type="dxa"/>
          </w:tcPr>
          <w:p w:rsidR="0088165E" w:rsidRDefault="0088165E" w:rsidP="0088165E">
            <w:r>
              <w:t>Combinaţia dintre Tendinţa actuală a suprafeţei habitatului speciei [B.9.] şi Tendinţa actuală a calităţii habitatului speciei [B.12.]</w:t>
            </w:r>
          </w:p>
        </w:tc>
      </w:tr>
      <w:tr w:rsidR="0088165E" w:rsidTr="0088165E">
        <w:tc>
          <w:tcPr>
            <w:tcW w:w="4535" w:type="dxa"/>
          </w:tcPr>
          <w:p w:rsidR="0088165E" w:rsidRDefault="0088165E" w:rsidP="0088165E">
            <w:r>
              <w:t>”0” – stabilă</w:t>
            </w:r>
          </w:p>
        </w:tc>
        <w:tc>
          <w:tcPr>
            <w:tcW w:w="4535" w:type="dxa"/>
          </w:tcPr>
          <w:p w:rsidR="0088165E" w:rsidRDefault="0088165E" w:rsidP="0088165E">
            <w:r>
              <w:t>B9: ”0” – stabilă, B12: ”0” – stabilă</w:t>
            </w:r>
          </w:p>
        </w:tc>
      </w:tr>
    </w:tbl>
    <w:p w:rsidR="0088165E" w:rsidRDefault="0088165E" w:rsidP="0088165E">
      <w:pPr>
        <w:pStyle w:val="poimh2"/>
      </w:pPr>
      <w:r>
        <w:t>Matricea 3) Matricea de evaluare a stării de conservare a speciei din punct de vedere al habitatului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lastRenderedPageBreak/>
              <w:t>Raportul dintre suprafaţa adecvată a habitatului speciei şi suprafaţa actuală a habitatului speciei: ”≈” – aproximativ egal. Tendinţa actuală a suprafeţei habitatului speciei: ”0” – stabilă. Calitatea habitatului speciei în aria naturală protejată: bună (adecvată)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C) Parametri pentru evaluarea stării de conservare a speciei din punct de vedere al perspectivelor speciei în viitor</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Sylvia atricapilla</w:t>
            </w:r>
            <w:r>
              <w:t>, 1295, Nu figurează în anexele Directivei Păsări</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C.3</w:t>
            </w:r>
          </w:p>
        </w:tc>
        <w:tc>
          <w:tcPr>
            <w:tcW w:w="2835" w:type="dxa"/>
          </w:tcPr>
          <w:p w:rsidR="0088165E" w:rsidRDefault="0088165E" w:rsidP="0088165E">
            <w:r>
              <w:t>Tendinţa viitoare a mărimii populaţiei</w:t>
            </w:r>
          </w:p>
        </w:tc>
        <w:tc>
          <w:tcPr>
            <w:tcW w:w="5102" w:type="dxa"/>
          </w:tcPr>
          <w:p w:rsidR="0088165E" w:rsidRDefault="0088165E" w:rsidP="0088165E">
            <w:r>
              <w:t>”0” – stabilă</w:t>
            </w:r>
          </w:p>
        </w:tc>
      </w:tr>
      <w:tr w:rsidR="0088165E" w:rsidTr="0088165E">
        <w:tc>
          <w:tcPr>
            <w:tcW w:w="1134" w:type="dxa"/>
          </w:tcPr>
          <w:p w:rsidR="0088165E" w:rsidRDefault="0088165E" w:rsidP="0088165E">
            <w:r>
              <w:t>C.4</w:t>
            </w:r>
          </w:p>
        </w:tc>
        <w:tc>
          <w:tcPr>
            <w:tcW w:w="2835" w:type="dxa"/>
          </w:tcPr>
          <w:p w:rsidR="0088165E" w:rsidRDefault="0088165E" w:rsidP="0088165E">
            <w:r>
              <w:t>Raportul dintre mărimea populaţiei de referinţă pentru starea favorabilă şi mărimea populaţiei viitoare a speciei</w:t>
            </w:r>
          </w:p>
        </w:tc>
        <w:tc>
          <w:tcPr>
            <w:tcW w:w="5102" w:type="dxa"/>
          </w:tcPr>
          <w:p w:rsidR="0088165E" w:rsidRDefault="0088165E" w:rsidP="0088165E">
            <w:r>
              <w:t>”≈” – aproximativ egal</w:t>
            </w:r>
          </w:p>
        </w:tc>
      </w:tr>
      <w:tr w:rsidR="0088165E" w:rsidTr="0088165E">
        <w:tc>
          <w:tcPr>
            <w:tcW w:w="1134" w:type="dxa"/>
          </w:tcPr>
          <w:p w:rsidR="0088165E" w:rsidRDefault="0088165E" w:rsidP="0088165E">
            <w:r>
              <w:t>C.5</w:t>
            </w:r>
          </w:p>
        </w:tc>
        <w:tc>
          <w:tcPr>
            <w:tcW w:w="2835" w:type="dxa"/>
          </w:tcPr>
          <w:p w:rsidR="0088165E" w:rsidRDefault="0088165E" w:rsidP="0088165E">
            <w:r>
              <w:t>Perspectivele speciei din punct de vedere al populaţiei</w:t>
            </w:r>
          </w:p>
        </w:tc>
        <w:tc>
          <w:tcPr>
            <w:tcW w:w="5102" w:type="dxa"/>
          </w:tcPr>
          <w:p w:rsidR="0088165E" w:rsidRDefault="0088165E" w:rsidP="0088165E">
            <w:r>
              <w:t>”FV” –  favorabile</w:t>
            </w:r>
          </w:p>
        </w:tc>
      </w:tr>
      <w:tr w:rsidR="0088165E" w:rsidTr="0088165E">
        <w:tc>
          <w:tcPr>
            <w:tcW w:w="1134" w:type="dxa"/>
          </w:tcPr>
          <w:p w:rsidR="0088165E" w:rsidRDefault="0088165E" w:rsidP="0088165E">
            <w:r>
              <w:t>C.6</w:t>
            </w:r>
          </w:p>
        </w:tc>
        <w:tc>
          <w:tcPr>
            <w:tcW w:w="2835" w:type="dxa"/>
          </w:tcPr>
          <w:p w:rsidR="0088165E" w:rsidRDefault="0088165E" w:rsidP="0088165E">
            <w:r>
              <w:t>Tendinţa viitoare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C.7</w:t>
            </w:r>
          </w:p>
        </w:tc>
        <w:tc>
          <w:tcPr>
            <w:tcW w:w="2835" w:type="dxa"/>
          </w:tcPr>
          <w:p w:rsidR="0088165E" w:rsidRDefault="0088165E" w:rsidP="0088165E">
            <w:r>
              <w:t>Raportul dintre suprafaţa adecvată a habitatului speciei şi suprafaţa habitatului speciei în viitor</w:t>
            </w:r>
          </w:p>
        </w:tc>
        <w:tc>
          <w:tcPr>
            <w:tcW w:w="5102" w:type="dxa"/>
          </w:tcPr>
          <w:p w:rsidR="0088165E" w:rsidRDefault="0088165E" w:rsidP="0088165E">
            <w:r>
              <w:t>”≈” – aproximativ egal</w:t>
            </w:r>
          </w:p>
        </w:tc>
      </w:tr>
      <w:tr w:rsidR="0088165E" w:rsidTr="0088165E">
        <w:tc>
          <w:tcPr>
            <w:tcW w:w="1134" w:type="dxa"/>
          </w:tcPr>
          <w:p w:rsidR="0088165E" w:rsidRDefault="0088165E" w:rsidP="0088165E">
            <w:r>
              <w:t>C.8</w:t>
            </w:r>
          </w:p>
        </w:tc>
        <w:tc>
          <w:tcPr>
            <w:tcW w:w="2835" w:type="dxa"/>
          </w:tcPr>
          <w:p w:rsidR="0088165E" w:rsidRDefault="0088165E" w:rsidP="0088165E">
            <w:r>
              <w:t>Perspectivele speciei din punct de vedere al habitatului speciei</w:t>
            </w:r>
          </w:p>
        </w:tc>
        <w:tc>
          <w:tcPr>
            <w:tcW w:w="5102" w:type="dxa"/>
          </w:tcPr>
          <w:p w:rsidR="0088165E" w:rsidRDefault="0088165E" w:rsidP="0088165E">
            <w:r>
              <w:t>”FV” –  favorabile</w:t>
            </w:r>
          </w:p>
        </w:tc>
      </w:tr>
      <w:tr w:rsidR="0088165E" w:rsidTr="0088165E">
        <w:tc>
          <w:tcPr>
            <w:tcW w:w="1134" w:type="dxa"/>
          </w:tcPr>
          <w:p w:rsidR="0088165E" w:rsidRDefault="0088165E" w:rsidP="0088165E">
            <w:r>
              <w:t>C.9</w:t>
            </w:r>
          </w:p>
        </w:tc>
        <w:tc>
          <w:tcPr>
            <w:tcW w:w="2835" w:type="dxa"/>
          </w:tcPr>
          <w:p w:rsidR="0088165E" w:rsidRDefault="0088165E" w:rsidP="0088165E">
            <w:r>
              <w:t>Perspectivele speciei în viitor</w:t>
            </w:r>
          </w:p>
        </w:tc>
        <w:tc>
          <w:tcPr>
            <w:tcW w:w="5102" w:type="dxa"/>
          </w:tcPr>
          <w:p w:rsidR="0088165E" w:rsidRDefault="0088165E" w:rsidP="0088165E">
            <w:r>
              <w:t>”FV” –  favorabile</w:t>
            </w:r>
          </w:p>
        </w:tc>
      </w:tr>
      <w:tr w:rsidR="0088165E" w:rsidTr="0088165E">
        <w:tc>
          <w:tcPr>
            <w:tcW w:w="1134" w:type="dxa"/>
          </w:tcPr>
          <w:p w:rsidR="0088165E" w:rsidRDefault="0088165E" w:rsidP="0088165E">
            <w:r>
              <w:lastRenderedPageBreak/>
              <w:t>C.10</w:t>
            </w:r>
          </w:p>
        </w:tc>
        <w:tc>
          <w:tcPr>
            <w:tcW w:w="2835" w:type="dxa"/>
          </w:tcPr>
          <w:p w:rsidR="0088165E" w:rsidRDefault="0088165E" w:rsidP="0088165E">
            <w:r>
              <w:t>Efectul cumulat al impacturilor asupra speciei în viitor</w:t>
            </w:r>
          </w:p>
        </w:tc>
        <w:tc>
          <w:tcPr>
            <w:tcW w:w="5102" w:type="dxa"/>
          </w:tcPr>
          <w:p w:rsidR="0088165E" w:rsidRDefault="0088165E" w:rsidP="0088165E">
            <w:r>
              <w:t>Scăzut - impacturile‚ respectiv presiunile actuale și amenințările viitoare‚ vor avea un efect cumulat scăzut sau nesemnificativ asupra speciei‚ neafectând semnificativ viabilitatea pe termen lung a speciei</w:t>
            </w:r>
          </w:p>
        </w:tc>
      </w:tr>
      <w:tr w:rsidR="0088165E" w:rsidTr="0088165E">
        <w:tc>
          <w:tcPr>
            <w:tcW w:w="1134" w:type="dxa"/>
          </w:tcPr>
          <w:p w:rsidR="0088165E" w:rsidRDefault="0088165E" w:rsidP="0088165E">
            <w:r>
              <w:t>C.11</w:t>
            </w:r>
          </w:p>
        </w:tc>
        <w:tc>
          <w:tcPr>
            <w:tcW w:w="2835" w:type="dxa"/>
          </w:tcPr>
          <w:p w:rsidR="0088165E" w:rsidRDefault="0088165E" w:rsidP="0088165E">
            <w:r>
              <w:t>Intensitatea presiunilor actuale asupra speciei</w:t>
            </w:r>
          </w:p>
        </w:tc>
        <w:tc>
          <w:tcPr>
            <w:tcW w:w="5102" w:type="dxa"/>
          </w:tcPr>
          <w:p w:rsidR="0088165E" w:rsidRDefault="0088165E" w:rsidP="0088165E"/>
          <w:p w:rsidR="0088165E" w:rsidRDefault="0088165E" w:rsidP="0088165E">
            <w:pPr>
              <w:pStyle w:val="poimth"/>
            </w:pPr>
            <w:r>
              <w:t xml:space="preserve">Ridicat: </w:t>
            </w:r>
          </w:p>
          <w:p w:rsidR="0088165E" w:rsidRDefault="0088165E" w:rsidP="0088165E">
            <w:r>
              <w:t>Pentru această specie nu se cunosc presiuni cu intensitate ridicată</w:t>
            </w:r>
          </w:p>
          <w:p w:rsidR="0088165E" w:rsidRDefault="0088165E" w:rsidP="0088165E">
            <w:pPr>
              <w:pStyle w:val="poimth"/>
            </w:pPr>
            <w:r>
              <w:t xml:space="preserve">Mediu: </w:t>
            </w:r>
          </w:p>
          <w:p w:rsidR="0088165E" w:rsidRDefault="0088165E" w:rsidP="0088165E">
            <w:r>
              <w:t>Pentru această specie nu se cunosc presiuni cu intensitate medie</w:t>
            </w:r>
          </w:p>
          <w:p w:rsidR="0088165E" w:rsidRDefault="0088165E" w:rsidP="0088165E">
            <w:pPr>
              <w:pStyle w:val="poimth"/>
            </w:pPr>
            <w:r>
              <w:t xml:space="preserve">Scăzut: </w:t>
            </w:r>
          </w:p>
          <w:p w:rsidR="0088165E" w:rsidRDefault="0088165E" w:rsidP="0088165E">
            <w:r>
              <w:t>Pentru această specie nu se cunosc presiuni cu intensitate scăzută</w:t>
            </w:r>
          </w:p>
        </w:tc>
      </w:tr>
      <w:tr w:rsidR="0088165E" w:rsidTr="0088165E">
        <w:tc>
          <w:tcPr>
            <w:tcW w:w="1134" w:type="dxa"/>
          </w:tcPr>
          <w:p w:rsidR="0088165E" w:rsidRDefault="0088165E" w:rsidP="0088165E">
            <w:r>
              <w:t>C.12</w:t>
            </w:r>
          </w:p>
        </w:tc>
        <w:tc>
          <w:tcPr>
            <w:tcW w:w="2835" w:type="dxa"/>
          </w:tcPr>
          <w:p w:rsidR="0088165E" w:rsidRDefault="0088165E" w:rsidP="0088165E">
            <w:r>
              <w:t>Intensitatea ameninţărilor viitoare asupra speciei</w:t>
            </w:r>
          </w:p>
        </w:tc>
        <w:tc>
          <w:tcPr>
            <w:tcW w:w="5102" w:type="dxa"/>
          </w:tcPr>
          <w:p w:rsidR="0088165E" w:rsidRDefault="0088165E" w:rsidP="0088165E"/>
          <w:p w:rsidR="0088165E" w:rsidRDefault="0088165E" w:rsidP="0088165E">
            <w:pPr>
              <w:pStyle w:val="poimth"/>
            </w:pPr>
            <w:r>
              <w:t xml:space="preserve">Ridicat: </w:t>
            </w:r>
          </w:p>
          <w:p w:rsidR="0088165E" w:rsidRDefault="0088165E" w:rsidP="0088165E">
            <w:r>
              <w:t>Pentru această specie nu se cunosc amenințări cu intensitate ridicată</w:t>
            </w:r>
          </w:p>
          <w:p w:rsidR="0088165E" w:rsidRDefault="0088165E" w:rsidP="0088165E">
            <w:pPr>
              <w:pStyle w:val="poimth"/>
            </w:pPr>
            <w:r>
              <w:t xml:space="preserve">Mediu: </w:t>
            </w:r>
          </w:p>
          <w:p w:rsidR="0088165E" w:rsidRDefault="0088165E" w:rsidP="0088165E">
            <w:r>
              <w:t>Pentru această specie nu se cunosc amenințări cu intensitate medie</w:t>
            </w:r>
          </w:p>
          <w:p w:rsidR="0088165E" w:rsidRDefault="0088165E" w:rsidP="0088165E">
            <w:pPr>
              <w:pStyle w:val="poimth"/>
            </w:pPr>
            <w:r>
              <w:t xml:space="preserve">Scăzut: </w:t>
            </w:r>
          </w:p>
          <w:p w:rsidR="0088165E" w:rsidRDefault="0088165E" w:rsidP="0088165E">
            <w:r>
              <w:t>Pentru această specie nu se cunosc amenințări cu intensitate scăzută</w:t>
            </w:r>
          </w:p>
        </w:tc>
      </w:tr>
      <w:tr w:rsidR="0088165E" w:rsidTr="0088165E">
        <w:tc>
          <w:tcPr>
            <w:tcW w:w="1134" w:type="dxa"/>
          </w:tcPr>
          <w:p w:rsidR="0088165E" w:rsidRDefault="0088165E" w:rsidP="0088165E">
            <w:r>
              <w:t>C.13</w:t>
            </w:r>
          </w:p>
        </w:tc>
        <w:tc>
          <w:tcPr>
            <w:tcW w:w="2835" w:type="dxa"/>
          </w:tcPr>
          <w:p w:rsidR="0088165E" w:rsidRDefault="0088165E" w:rsidP="0088165E">
            <w:r>
              <w:t>Viabilitatea pe termen lung a speciei</w:t>
            </w:r>
          </w:p>
        </w:tc>
        <w:tc>
          <w:tcPr>
            <w:tcW w:w="5102" w:type="dxa"/>
          </w:tcPr>
          <w:p w:rsidR="0088165E" w:rsidRDefault="0088165E" w:rsidP="0088165E">
            <w:r>
              <w:t>viabilitatea pe termen lung a speciei este asigurată</w:t>
            </w:r>
          </w:p>
        </w:tc>
      </w:tr>
      <w:tr w:rsidR="0088165E" w:rsidTr="0088165E">
        <w:tc>
          <w:tcPr>
            <w:tcW w:w="1134" w:type="dxa"/>
          </w:tcPr>
          <w:p w:rsidR="0088165E" w:rsidRDefault="0088165E" w:rsidP="0088165E">
            <w:r>
              <w:t>C.14</w:t>
            </w:r>
          </w:p>
        </w:tc>
        <w:tc>
          <w:tcPr>
            <w:tcW w:w="2835" w:type="dxa"/>
          </w:tcPr>
          <w:p w:rsidR="0088165E" w:rsidRDefault="0088165E" w:rsidP="0088165E">
            <w:r>
              <w:t>Starea de conservare din punct de vedere al perspectivelor speciei în viitor</w:t>
            </w:r>
          </w:p>
        </w:tc>
        <w:tc>
          <w:tcPr>
            <w:tcW w:w="5102" w:type="dxa"/>
          </w:tcPr>
          <w:p w:rsidR="0088165E" w:rsidRDefault="0088165E" w:rsidP="0088165E">
            <w:r>
              <w:t>”FV” – favorabilă</w:t>
            </w:r>
          </w:p>
        </w:tc>
      </w:tr>
      <w:tr w:rsidR="0088165E" w:rsidTr="0088165E">
        <w:tc>
          <w:tcPr>
            <w:tcW w:w="1134" w:type="dxa"/>
          </w:tcPr>
          <w:p w:rsidR="0088165E" w:rsidRDefault="0088165E" w:rsidP="0088165E">
            <w:r>
              <w:t>C.15</w:t>
            </w:r>
          </w:p>
        </w:tc>
        <w:tc>
          <w:tcPr>
            <w:tcW w:w="2835" w:type="dxa"/>
          </w:tcPr>
          <w:p w:rsidR="0088165E" w:rsidRDefault="0088165E" w:rsidP="0088165E">
            <w:r>
              <w:t>Tendinţa stării de conservare din punct de vedere al perspectivelor speciei în viitor</w:t>
            </w:r>
          </w:p>
        </w:tc>
        <w:tc>
          <w:tcPr>
            <w:tcW w:w="5102" w:type="dxa"/>
          </w:tcPr>
          <w:p w:rsidR="0088165E" w:rsidRDefault="0088165E" w:rsidP="0088165E">
            <w:r>
              <w:t>”0” – este stabilă</w:t>
            </w:r>
          </w:p>
        </w:tc>
      </w:tr>
      <w:tr w:rsidR="0088165E" w:rsidTr="0088165E">
        <w:tc>
          <w:tcPr>
            <w:tcW w:w="1134" w:type="dxa"/>
          </w:tcPr>
          <w:p w:rsidR="0088165E" w:rsidRDefault="0088165E" w:rsidP="0088165E">
            <w:r>
              <w:t>C.16</w:t>
            </w:r>
          </w:p>
        </w:tc>
        <w:tc>
          <w:tcPr>
            <w:tcW w:w="2835" w:type="dxa"/>
          </w:tcPr>
          <w:p w:rsidR="0088165E" w:rsidRDefault="0088165E" w:rsidP="0088165E">
            <w:r>
              <w:t>Starea de conservare necunoscută din punct de vedere al perspectivelor speciei în viitor</w:t>
            </w:r>
          </w:p>
        </w:tc>
        <w:tc>
          <w:tcPr>
            <w:tcW w:w="5102" w:type="dxa"/>
          </w:tcPr>
          <w:p w:rsidR="0088165E" w:rsidRDefault="0088165E" w:rsidP="0088165E">
            <w:r>
              <w:t>Nu se aplică</w:t>
            </w:r>
          </w:p>
        </w:tc>
      </w:tr>
    </w:tbl>
    <w:p w:rsidR="0088165E" w:rsidRDefault="0088165E" w:rsidP="0088165E">
      <w:pPr>
        <w:pStyle w:val="poimh2"/>
      </w:pPr>
      <w:r>
        <w:t>Matricea 4) Matricea pentru evaluarea perspectivelor speciei din punct de vedere al populației speciei</w:t>
      </w:r>
    </w:p>
    <w:tbl>
      <w:tblPr>
        <w:tblStyle w:val="poimtg"/>
        <w:tblW w:w="0" w:type="auto"/>
        <w:tblLayout w:type="fixed"/>
        <w:tblLook w:val="04A0" w:firstRow="1" w:lastRow="0" w:firstColumn="1" w:lastColumn="0" w:noHBand="0" w:noVBand="1"/>
      </w:tblPr>
      <w:tblGrid>
        <w:gridCol w:w="1701"/>
        <w:gridCol w:w="1701"/>
        <w:gridCol w:w="1701"/>
        <w:gridCol w:w="1701"/>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701" w:type="dxa"/>
          </w:tcPr>
          <w:p w:rsidR="0088165E" w:rsidRDefault="0088165E" w:rsidP="0088165E">
            <w:r>
              <w:lastRenderedPageBreak/>
              <w:t>Valoarea actuală a parametrului</w:t>
            </w:r>
          </w:p>
        </w:tc>
        <w:tc>
          <w:tcPr>
            <w:tcW w:w="1701" w:type="dxa"/>
          </w:tcPr>
          <w:p w:rsidR="0088165E" w:rsidRDefault="0088165E" w:rsidP="0088165E">
            <w:r>
              <w:t>Tendinţa viitoare a parametrului</w:t>
            </w:r>
          </w:p>
        </w:tc>
        <w:tc>
          <w:tcPr>
            <w:tcW w:w="1701" w:type="dxa"/>
          </w:tcPr>
          <w:p w:rsidR="0088165E" w:rsidRDefault="0088165E" w:rsidP="0088165E">
            <w:r>
              <w:t>Raportul dintre valoarea VRSF şi valoarea viitoare a parametrului</w:t>
            </w:r>
          </w:p>
        </w:tc>
        <w:tc>
          <w:tcPr>
            <w:tcW w:w="1701" w:type="dxa"/>
          </w:tcPr>
          <w:p w:rsidR="0088165E" w:rsidRDefault="0088165E" w:rsidP="0088165E">
            <w:r>
              <w:t>Perspective</w:t>
            </w:r>
          </w:p>
        </w:tc>
        <w:tc>
          <w:tcPr>
            <w:tcW w:w="2268" w:type="dxa"/>
          </w:tcPr>
          <w:p w:rsidR="0088165E" w:rsidRDefault="0088165E" w:rsidP="0088165E">
            <w:r>
              <w:t>Figura</w:t>
            </w:r>
          </w:p>
        </w:tc>
      </w:tr>
      <w:tr w:rsidR="0088165E" w:rsidTr="0088165E">
        <w:tc>
          <w:tcPr>
            <w:tcW w:w="1701" w:type="dxa"/>
          </w:tcPr>
          <w:p w:rsidR="0088165E" w:rsidRDefault="0088165E" w:rsidP="0088165E">
            <w:r>
              <w:t>”≈” – aproximativ egal</w:t>
            </w:r>
          </w:p>
        </w:tc>
        <w:tc>
          <w:tcPr>
            <w:tcW w:w="1701" w:type="dxa"/>
          </w:tcPr>
          <w:p w:rsidR="0088165E" w:rsidRDefault="0088165E" w:rsidP="0088165E">
            <w:r>
              <w:t>”0” – stabilă</w:t>
            </w:r>
          </w:p>
        </w:tc>
        <w:tc>
          <w:tcPr>
            <w:tcW w:w="1701" w:type="dxa"/>
          </w:tcPr>
          <w:p w:rsidR="0088165E" w:rsidRDefault="0088165E" w:rsidP="0088165E">
            <w:r>
              <w:t>”≈” – aproximativ egal</w:t>
            </w:r>
          </w:p>
        </w:tc>
        <w:tc>
          <w:tcPr>
            <w:tcW w:w="1701" w:type="dxa"/>
          </w:tcPr>
          <w:p w:rsidR="0088165E" w:rsidRDefault="0088165E" w:rsidP="0088165E">
            <w:r>
              <w:t>”FV” –  favorabile</w:t>
            </w:r>
          </w:p>
        </w:tc>
        <w:tc>
          <w:tcPr>
            <w:tcW w:w="2268" w:type="dxa"/>
          </w:tcPr>
          <w:p w:rsidR="0088165E" w:rsidRDefault="0088165E" w:rsidP="0088165E"/>
        </w:tc>
      </w:tr>
    </w:tbl>
    <w:p w:rsidR="0088165E" w:rsidRDefault="0088165E" w:rsidP="0088165E">
      <w:pPr>
        <w:pStyle w:val="poimh2"/>
      </w:pPr>
      <w:r>
        <w:t>Matricea 5) Perspectivele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Perspectivele speciei din punct de vedere al populaţiei: ”FV” –  favorabile. Perspectivele speciei din punct de vedere al habitatului speciei: ”FV” –  favorabile</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Matricea 6) Matricea evaluării stării de conservare a speciei din punct de vedere al perspectivelor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C10: Scăzut - impacturile‚ respectiv presiunile actuale și amenințările viitoare‚ vor avea un efect cumulat scăzut sau nesemnificativ asupra speciei‚ neafectând semnificativ viabilitatea pe termen lung a speciei, C9: ”FV” –  favorabile, C13: viabilitatea pe termen lung a speciei este asigurată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lastRenderedPageBreak/>
        <w:t>Tabelul D) Parametri pentru evaluarea stării globale de conservare a speciei în cadrul ariei naturale protejate</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Sylvia atricapilla</w:t>
            </w:r>
            <w:r>
              <w:t>, 1295, Nu figurează în anexele Directivei Păsări</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D.3</w:t>
            </w:r>
          </w:p>
        </w:tc>
        <w:tc>
          <w:tcPr>
            <w:tcW w:w="2835" w:type="dxa"/>
          </w:tcPr>
          <w:p w:rsidR="0088165E" w:rsidRDefault="0088165E" w:rsidP="0088165E">
            <w:r>
              <w:t>Starea globală de conservare a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D.4</w:t>
            </w:r>
          </w:p>
        </w:tc>
        <w:tc>
          <w:tcPr>
            <w:tcW w:w="2835" w:type="dxa"/>
          </w:tcPr>
          <w:p w:rsidR="0088165E" w:rsidRDefault="0088165E" w:rsidP="0088165E">
            <w:r>
              <w:t>Tendinţa stării globale de conservare a speciei</w:t>
            </w:r>
          </w:p>
        </w:tc>
        <w:tc>
          <w:tcPr>
            <w:tcW w:w="5102" w:type="dxa"/>
          </w:tcPr>
          <w:p w:rsidR="0088165E" w:rsidRDefault="0088165E" w:rsidP="0088165E">
            <w:r>
              <w:t>Starea globală de conservare a speciei [D.3.] nu a fost evaluată ca nefavorabilă - inadecvată sau nefavorabilă - rea</w:t>
            </w:r>
          </w:p>
        </w:tc>
      </w:tr>
      <w:tr w:rsidR="0088165E" w:rsidTr="0088165E">
        <w:tc>
          <w:tcPr>
            <w:tcW w:w="1134" w:type="dxa"/>
          </w:tcPr>
          <w:p w:rsidR="0088165E" w:rsidRDefault="0088165E" w:rsidP="0088165E">
            <w:r>
              <w:t>D.5</w:t>
            </w:r>
          </w:p>
        </w:tc>
        <w:tc>
          <w:tcPr>
            <w:tcW w:w="2835" w:type="dxa"/>
          </w:tcPr>
          <w:p w:rsidR="0088165E" w:rsidRDefault="0088165E" w:rsidP="0088165E">
            <w:r>
              <w:t>Starea globală de conservare necunoscută</w:t>
            </w:r>
          </w:p>
        </w:tc>
        <w:tc>
          <w:tcPr>
            <w:tcW w:w="5102" w:type="dxa"/>
          </w:tcPr>
          <w:p w:rsidR="0088165E" w:rsidRDefault="0088165E" w:rsidP="0088165E">
            <w:r>
              <w:t>Starea globală de conservare a speciei [D.3.] nu a fost evaluată ca ”X” necunoscută.</w:t>
            </w:r>
          </w:p>
        </w:tc>
      </w:tr>
      <w:tr w:rsidR="0088165E" w:rsidTr="0088165E">
        <w:tc>
          <w:tcPr>
            <w:tcW w:w="1134" w:type="dxa"/>
          </w:tcPr>
          <w:p w:rsidR="0088165E" w:rsidRDefault="0088165E" w:rsidP="0088165E">
            <w:r>
              <w:t>D.6</w:t>
            </w:r>
          </w:p>
        </w:tc>
        <w:tc>
          <w:tcPr>
            <w:tcW w:w="2835" w:type="dxa"/>
          </w:tcPr>
          <w:p w:rsidR="0088165E" w:rsidRDefault="0088165E" w:rsidP="0088165E">
            <w:r>
              <w:t>Informaţii suplimentare</w:t>
            </w:r>
          </w:p>
        </w:tc>
        <w:tc>
          <w:tcPr>
            <w:tcW w:w="5102" w:type="dxa"/>
          </w:tcPr>
          <w:p w:rsidR="0088165E" w:rsidRDefault="0088165E" w:rsidP="0088165E">
            <w:r>
              <w:t>na</w:t>
            </w:r>
          </w:p>
        </w:tc>
      </w:tr>
    </w:tbl>
    <w:p w:rsidR="0088165E" w:rsidRDefault="0088165E" w:rsidP="0088165E">
      <w:pPr>
        <w:pStyle w:val="poimh2"/>
      </w:pPr>
      <w:r>
        <w:t>Matricea 7) Evaluarea stării globale de conservare a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A16: ”FV” – favorabilă, B15: , ”FV” – favorabilăC14: ”FV” – favorabilă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Pr="00104AAD" w:rsidRDefault="0088165E" w:rsidP="0088165E">
      <w:pPr>
        <w:pStyle w:val="poimh1"/>
        <w:rPr>
          <w:sz w:val="24"/>
        </w:rPr>
      </w:pPr>
      <w:r w:rsidRPr="00104AAD">
        <w:rPr>
          <w:sz w:val="24"/>
        </w:rPr>
        <w:t xml:space="preserve">1296 - </w:t>
      </w:r>
      <w:r w:rsidRPr="00104AAD">
        <w:rPr>
          <w:rStyle w:val="poimlat"/>
          <w:sz w:val="24"/>
        </w:rPr>
        <w:t xml:space="preserve">Sylvia borin, </w:t>
      </w:r>
      <w:r w:rsidRPr="00104AAD">
        <w:rPr>
          <w:sz w:val="24"/>
        </w:rPr>
        <w:t>Silvie de zăvoi</w:t>
      </w:r>
    </w:p>
    <w:p w:rsidR="0088165E" w:rsidRDefault="0088165E" w:rsidP="0088165E">
      <w:pPr>
        <w:pStyle w:val="poimh2"/>
      </w:pPr>
      <w:r>
        <w:t>Tabelul A) Parametri pentru evaluarea stării de conservare a speciei din punct de vedere al populaţiei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Sylvia borin</w:t>
            </w:r>
            <w:r>
              <w:t>, 1296, Nu figurează în anexele Directivei Păsări</w:t>
            </w:r>
          </w:p>
        </w:tc>
      </w:tr>
      <w:tr w:rsidR="0088165E" w:rsidTr="0088165E">
        <w:tc>
          <w:tcPr>
            <w:tcW w:w="1134" w:type="dxa"/>
          </w:tcPr>
          <w:p w:rsidR="0088165E" w:rsidRDefault="0088165E" w:rsidP="0088165E">
            <w:r>
              <w:t>A.2</w:t>
            </w:r>
          </w:p>
        </w:tc>
        <w:tc>
          <w:tcPr>
            <w:tcW w:w="2835" w:type="dxa"/>
          </w:tcPr>
          <w:p w:rsidR="0088165E" w:rsidRDefault="0088165E" w:rsidP="0088165E">
            <w:r>
              <w:t>Statut de prezenţă temporală a speciilor</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A.3</w:t>
            </w:r>
          </w:p>
        </w:tc>
        <w:tc>
          <w:tcPr>
            <w:tcW w:w="2835" w:type="dxa"/>
          </w:tcPr>
          <w:p w:rsidR="0088165E" w:rsidRDefault="0088165E" w:rsidP="0088165E">
            <w:r>
              <w:t>Mărimea populaţiei speciei în aria naturală protejată</w:t>
            </w:r>
          </w:p>
        </w:tc>
        <w:tc>
          <w:tcPr>
            <w:tcW w:w="5102" w:type="dxa"/>
          </w:tcPr>
          <w:p w:rsidR="0088165E" w:rsidRDefault="0088165E" w:rsidP="0088165E">
            <w:r>
              <w:t>50 - 100 indivizi</w:t>
            </w:r>
          </w:p>
        </w:tc>
      </w:tr>
      <w:tr w:rsidR="0088165E" w:rsidTr="0088165E">
        <w:tc>
          <w:tcPr>
            <w:tcW w:w="1134" w:type="dxa"/>
          </w:tcPr>
          <w:p w:rsidR="0088165E" w:rsidRDefault="0088165E" w:rsidP="0088165E">
            <w:r>
              <w:t>A.4</w:t>
            </w:r>
          </w:p>
        </w:tc>
        <w:tc>
          <w:tcPr>
            <w:tcW w:w="2835" w:type="dxa"/>
          </w:tcPr>
          <w:p w:rsidR="0088165E" w:rsidRDefault="0088165E" w:rsidP="0088165E">
            <w:r>
              <w:t>Calitatea datelor referitoare la populaţia speciei din aria naturală protejată</w:t>
            </w:r>
          </w:p>
        </w:tc>
        <w:tc>
          <w:tcPr>
            <w:tcW w:w="5102" w:type="dxa"/>
          </w:tcPr>
          <w:p w:rsidR="0088165E" w:rsidRDefault="0088165E" w:rsidP="0088165E">
            <w:r>
              <w:t>slabă - date estimate pe baza opiniei experţilor cu sau fără măsurători prin eşantionare</w:t>
            </w:r>
          </w:p>
        </w:tc>
      </w:tr>
      <w:tr w:rsidR="0088165E" w:rsidTr="0088165E">
        <w:tc>
          <w:tcPr>
            <w:tcW w:w="1134" w:type="dxa"/>
          </w:tcPr>
          <w:p w:rsidR="0088165E" w:rsidRDefault="0088165E" w:rsidP="0088165E">
            <w:r>
              <w:lastRenderedPageBreak/>
              <w:t>A.5</w:t>
            </w:r>
          </w:p>
        </w:tc>
        <w:tc>
          <w:tcPr>
            <w:tcW w:w="2835" w:type="dxa"/>
          </w:tcPr>
          <w:p w:rsidR="0088165E" w:rsidRDefault="0088165E" w:rsidP="0088165E">
            <w:r>
              <w:t>Raportul dintre mărimea populaţiei speciei în aria naturală protejată şi mărimea populaţiei naţionale</w:t>
            </w:r>
          </w:p>
        </w:tc>
        <w:tc>
          <w:tcPr>
            <w:tcW w:w="5102" w:type="dxa"/>
          </w:tcPr>
          <w:p w:rsidR="0088165E" w:rsidRDefault="0088165E" w:rsidP="0088165E">
            <w:r>
              <w:t>Nu exista date disponibile pentru stabilirea acestui parametru</w:t>
            </w:r>
          </w:p>
        </w:tc>
      </w:tr>
      <w:tr w:rsidR="0088165E" w:rsidTr="0088165E">
        <w:tc>
          <w:tcPr>
            <w:tcW w:w="1134" w:type="dxa"/>
          </w:tcPr>
          <w:p w:rsidR="0088165E" w:rsidRDefault="0088165E" w:rsidP="0088165E">
            <w:r>
              <w:t>A.6</w:t>
            </w:r>
          </w:p>
        </w:tc>
        <w:tc>
          <w:tcPr>
            <w:tcW w:w="2835" w:type="dxa"/>
          </w:tcPr>
          <w:p w:rsidR="0088165E" w:rsidRDefault="0088165E" w:rsidP="0088165E">
            <w:r>
              <w:t>Mărimea populaţiei speciei în aria naturală protejată comparata cu mărimea populaţiei naţionale</w:t>
            </w:r>
          </w:p>
        </w:tc>
        <w:tc>
          <w:tcPr>
            <w:tcW w:w="5102" w:type="dxa"/>
          </w:tcPr>
          <w:p w:rsidR="0088165E" w:rsidRDefault="0088165E" w:rsidP="0088165E">
            <w:r>
              <w:t>Nesemnificativă</w:t>
            </w:r>
          </w:p>
        </w:tc>
      </w:tr>
      <w:tr w:rsidR="0088165E" w:rsidTr="0088165E">
        <w:tc>
          <w:tcPr>
            <w:tcW w:w="1134" w:type="dxa"/>
          </w:tcPr>
          <w:p w:rsidR="0088165E" w:rsidRDefault="0088165E" w:rsidP="0088165E">
            <w:r>
              <w:t>A.7</w:t>
            </w:r>
          </w:p>
        </w:tc>
        <w:tc>
          <w:tcPr>
            <w:tcW w:w="2835" w:type="dxa"/>
          </w:tcPr>
          <w:p w:rsidR="0088165E" w:rsidRDefault="0088165E" w:rsidP="0088165E">
            <w:r>
              <w:t>Mărimea reevaluată a populaţiei estimate în planul de management anterior</w:t>
            </w:r>
          </w:p>
        </w:tc>
        <w:tc>
          <w:tcPr>
            <w:tcW w:w="5102" w:type="dxa"/>
          </w:tcPr>
          <w:p w:rsidR="0088165E" w:rsidRDefault="0088165E" w:rsidP="0088165E">
            <w:r>
              <w:t>Evaluarea mărimii populației speciei se face pentru prima dată</w:t>
            </w:r>
          </w:p>
        </w:tc>
      </w:tr>
      <w:tr w:rsidR="0088165E" w:rsidTr="0088165E">
        <w:tc>
          <w:tcPr>
            <w:tcW w:w="1134" w:type="dxa"/>
          </w:tcPr>
          <w:p w:rsidR="0088165E" w:rsidRDefault="0088165E" w:rsidP="0088165E">
            <w:r>
              <w:t>A.8</w:t>
            </w:r>
          </w:p>
        </w:tc>
        <w:tc>
          <w:tcPr>
            <w:tcW w:w="2835" w:type="dxa"/>
          </w:tcPr>
          <w:p w:rsidR="0088165E" w:rsidRDefault="0088165E" w:rsidP="0088165E">
            <w:r>
              <w:t>Mărimea populaţiei de referinţă pentru starea favorabilă în aria naturală protejată</w:t>
            </w:r>
          </w:p>
        </w:tc>
        <w:tc>
          <w:tcPr>
            <w:tcW w:w="5102" w:type="dxa"/>
          </w:tcPr>
          <w:p w:rsidR="0088165E" w:rsidRDefault="0088165E" w:rsidP="0088165E">
            <w:r>
              <w:t>75</w:t>
            </w:r>
          </w:p>
        </w:tc>
      </w:tr>
      <w:tr w:rsidR="0088165E" w:rsidTr="0088165E">
        <w:tc>
          <w:tcPr>
            <w:tcW w:w="1134" w:type="dxa"/>
          </w:tcPr>
          <w:p w:rsidR="0088165E" w:rsidRDefault="0088165E" w:rsidP="0088165E">
            <w:r>
              <w:t>A.9</w:t>
            </w:r>
          </w:p>
        </w:tc>
        <w:tc>
          <w:tcPr>
            <w:tcW w:w="2835" w:type="dxa"/>
          </w:tcPr>
          <w:p w:rsidR="0088165E" w:rsidRDefault="0088165E" w:rsidP="0088165E">
            <w:r>
              <w:t>Metodologia de apreciere a mărimii populaţiei de referinţă pentru starea favorabilă</w:t>
            </w:r>
          </w:p>
        </w:tc>
        <w:tc>
          <w:tcPr>
            <w:tcW w:w="5102" w:type="dxa"/>
          </w:tcPr>
          <w:p w:rsidR="0088165E" w:rsidRDefault="0088165E" w:rsidP="0088165E">
            <w:r>
              <w:t>Analiza datelor istorice și a rezultatelor evaluărilor de teren efectuate în perioada 2017-2019</w:t>
            </w:r>
          </w:p>
        </w:tc>
      </w:tr>
      <w:tr w:rsidR="0088165E" w:rsidTr="0088165E">
        <w:tc>
          <w:tcPr>
            <w:tcW w:w="1134" w:type="dxa"/>
          </w:tcPr>
          <w:p w:rsidR="0088165E" w:rsidRDefault="0088165E" w:rsidP="0088165E">
            <w:r>
              <w:t>A.10</w:t>
            </w:r>
          </w:p>
        </w:tc>
        <w:tc>
          <w:tcPr>
            <w:tcW w:w="2835" w:type="dxa"/>
          </w:tcPr>
          <w:p w:rsidR="0088165E" w:rsidRDefault="0088165E" w:rsidP="0088165E">
            <w:r>
              <w:t>Raportul dintre mărimea populaţiei de referinţă pentru starea favorabilă şi mărimea populaţiei actuale</w:t>
            </w:r>
          </w:p>
        </w:tc>
        <w:tc>
          <w:tcPr>
            <w:tcW w:w="5102" w:type="dxa"/>
          </w:tcPr>
          <w:p w:rsidR="0088165E" w:rsidRDefault="0088165E" w:rsidP="0088165E">
            <w:r>
              <w:t>”≈” – aproximativ egal</w:t>
            </w:r>
          </w:p>
        </w:tc>
      </w:tr>
      <w:tr w:rsidR="0088165E" w:rsidTr="0088165E">
        <w:tc>
          <w:tcPr>
            <w:tcW w:w="1134" w:type="dxa"/>
          </w:tcPr>
          <w:p w:rsidR="0088165E" w:rsidRDefault="0088165E" w:rsidP="0088165E">
            <w:r>
              <w:t>A.11</w:t>
            </w:r>
          </w:p>
        </w:tc>
        <w:tc>
          <w:tcPr>
            <w:tcW w:w="2835" w:type="dxa"/>
          </w:tcPr>
          <w:p w:rsidR="0088165E" w:rsidRDefault="0088165E" w:rsidP="0088165E">
            <w:r>
              <w:t>Tendinţa actuală a mărimii populaţiei speciei</w:t>
            </w:r>
          </w:p>
        </w:tc>
        <w:tc>
          <w:tcPr>
            <w:tcW w:w="5102" w:type="dxa"/>
          </w:tcPr>
          <w:p w:rsidR="0088165E" w:rsidRDefault="0088165E" w:rsidP="0088165E">
            <w:r>
              <w:t>”0” – stabilă</w:t>
            </w:r>
          </w:p>
        </w:tc>
      </w:tr>
      <w:tr w:rsidR="0088165E" w:rsidTr="0088165E">
        <w:tc>
          <w:tcPr>
            <w:tcW w:w="1134" w:type="dxa"/>
          </w:tcPr>
          <w:p w:rsidR="0088165E" w:rsidRDefault="0088165E" w:rsidP="0088165E">
            <w:r>
              <w:t>A.12</w:t>
            </w:r>
          </w:p>
        </w:tc>
        <w:tc>
          <w:tcPr>
            <w:tcW w:w="2835" w:type="dxa"/>
          </w:tcPr>
          <w:p w:rsidR="0088165E" w:rsidRDefault="0088165E" w:rsidP="0088165E">
            <w:r>
              <w:t>Calitatea datelor privind tendinţa actuală a mărimii populaţiei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A.13</w:t>
            </w:r>
          </w:p>
        </w:tc>
        <w:tc>
          <w:tcPr>
            <w:tcW w:w="2835" w:type="dxa"/>
          </w:tcPr>
          <w:p w:rsidR="0088165E" w:rsidRDefault="0088165E" w:rsidP="0088165E">
            <w:r>
              <w:t>Magnitudinea tendinţei actuale a mărimii populaţiei speciei</w:t>
            </w:r>
          </w:p>
        </w:tc>
        <w:tc>
          <w:tcPr>
            <w:tcW w:w="5102" w:type="dxa"/>
          </w:tcPr>
          <w:p w:rsidR="0088165E" w:rsidRDefault="0088165E" w:rsidP="0088165E">
            <w:r>
              <w:t>Nu există suficiente informaţii pentru a putea aprecia magnitudinea tendinţei actuale a mărimii populaţiei speciei</w:t>
            </w:r>
          </w:p>
        </w:tc>
      </w:tr>
      <w:tr w:rsidR="0088165E" w:rsidTr="0088165E">
        <w:tc>
          <w:tcPr>
            <w:tcW w:w="1134" w:type="dxa"/>
          </w:tcPr>
          <w:p w:rsidR="0088165E" w:rsidRDefault="0088165E" w:rsidP="0088165E">
            <w:r>
              <w:t>A.14</w:t>
            </w:r>
          </w:p>
        </w:tc>
        <w:tc>
          <w:tcPr>
            <w:tcW w:w="2835" w:type="dxa"/>
          </w:tcPr>
          <w:p w:rsidR="0088165E" w:rsidRDefault="0088165E" w:rsidP="0088165E">
            <w:r>
              <w:t>Magnitudinea tendinţei actuale a mărimii populaţiei speciei exprimată prin calificative</w:t>
            </w:r>
          </w:p>
        </w:tc>
        <w:tc>
          <w:tcPr>
            <w:tcW w:w="5102" w:type="dxa"/>
          </w:tcPr>
          <w:p w:rsidR="0088165E" w:rsidRDefault="0088165E" w:rsidP="0088165E">
            <w:r>
              <w:t>na</w:t>
            </w:r>
          </w:p>
        </w:tc>
      </w:tr>
      <w:tr w:rsidR="0088165E" w:rsidTr="0088165E">
        <w:tc>
          <w:tcPr>
            <w:tcW w:w="1134" w:type="dxa"/>
          </w:tcPr>
          <w:p w:rsidR="0088165E" w:rsidRDefault="0088165E" w:rsidP="0088165E">
            <w:r>
              <w:t>A.15</w:t>
            </w:r>
          </w:p>
        </w:tc>
        <w:tc>
          <w:tcPr>
            <w:tcW w:w="2835" w:type="dxa"/>
          </w:tcPr>
          <w:p w:rsidR="0088165E" w:rsidRDefault="0088165E" w:rsidP="0088165E">
            <w:r>
              <w:t>Structura populaţiei speciei</w:t>
            </w:r>
          </w:p>
        </w:tc>
        <w:tc>
          <w:tcPr>
            <w:tcW w:w="5102" w:type="dxa"/>
          </w:tcPr>
          <w:p w:rsidR="0088165E" w:rsidRDefault="0088165E" w:rsidP="0088165E">
            <w:r>
              <w:t>Nu există date privind structura populaţiei.</w:t>
            </w:r>
          </w:p>
        </w:tc>
      </w:tr>
      <w:tr w:rsidR="0088165E" w:rsidTr="0088165E">
        <w:tc>
          <w:tcPr>
            <w:tcW w:w="1134" w:type="dxa"/>
          </w:tcPr>
          <w:p w:rsidR="0088165E" w:rsidRDefault="0088165E" w:rsidP="0088165E">
            <w:r>
              <w:t>A.16</w:t>
            </w:r>
          </w:p>
        </w:tc>
        <w:tc>
          <w:tcPr>
            <w:tcW w:w="2835" w:type="dxa"/>
          </w:tcPr>
          <w:p w:rsidR="0088165E" w:rsidRDefault="0088165E" w:rsidP="0088165E">
            <w:r>
              <w:t>Starea de conservare din punct de vedere al populaţiei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A.17</w:t>
            </w:r>
          </w:p>
        </w:tc>
        <w:tc>
          <w:tcPr>
            <w:tcW w:w="2835" w:type="dxa"/>
          </w:tcPr>
          <w:p w:rsidR="0088165E" w:rsidRDefault="0088165E" w:rsidP="0088165E">
            <w:r>
              <w:t>Tendinţa stării de conservare din punct de vedere al populaţiei speciei</w:t>
            </w:r>
          </w:p>
        </w:tc>
        <w:tc>
          <w:tcPr>
            <w:tcW w:w="5102" w:type="dxa"/>
          </w:tcPr>
          <w:p w:rsidR="0088165E" w:rsidRDefault="0088165E" w:rsidP="0088165E">
            <w:r>
              <w:t>”0” – este stabilă</w:t>
            </w:r>
          </w:p>
        </w:tc>
      </w:tr>
      <w:tr w:rsidR="0088165E" w:rsidTr="0088165E">
        <w:tc>
          <w:tcPr>
            <w:tcW w:w="1134" w:type="dxa"/>
          </w:tcPr>
          <w:p w:rsidR="0088165E" w:rsidRDefault="0088165E" w:rsidP="0088165E">
            <w:r>
              <w:lastRenderedPageBreak/>
              <w:t>A.18</w:t>
            </w:r>
          </w:p>
        </w:tc>
        <w:tc>
          <w:tcPr>
            <w:tcW w:w="2835" w:type="dxa"/>
          </w:tcPr>
          <w:p w:rsidR="0088165E" w:rsidRDefault="0088165E" w:rsidP="0088165E">
            <w:r>
              <w:t>Starea de conservare necunoscută din punct de vedere al populaţiei</w:t>
            </w:r>
          </w:p>
        </w:tc>
        <w:tc>
          <w:tcPr>
            <w:tcW w:w="5102" w:type="dxa"/>
          </w:tcPr>
          <w:p w:rsidR="0088165E" w:rsidRDefault="0088165E" w:rsidP="0088165E">
            <w:r>
              <w:t>A fost calculată starea de conservare din punctul de vedere al populației speciei</w:t>
            </w:r>
          </w:p>
        </w:tc>
      </w:tr>
    </w:tbl>
    <w:p w:rsidR="0088165E" w:rsidRDefault="0088165E" w:rsidP="0088165E">
      <w:pPr>
        <w:pStyle w:val="poimh2"/>
      </w:pPr>
      <w:r>
        <w:t>Matricea 1) Matricea de evaluare a stării de conservare a speciei din punct de vedere al populației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A10: ”≈” – aproximativ egal, A15: Nu există date privind structura populaţiei.</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B) Parametri pentru evaluarea stării de conservare a speciei din punct de vedere al habitatului speciei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Parametri</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Sylvia borin</w:t>
            </w:r>
            <w:r>
              <w:t>, 1296, Nu figurează în anexele Directivei Păsări</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B.3</w:t>
            </w:r>
          </w:p>
        </w:tc>
        <w:tc>
          <w:tcPr>
            <w:tcW w:w="2835" w:type="dxa"/>
          </w:tcPr>
          <w:p w:rsidR="0088165E" w:rsidRDefault="0088165E" w:rsidP="0088165E">
            <w:r>
              <w:t>Suprafaţa habitatului speciei în aria naturală protejată</w:t>
            </w:r>
          </w:p>
        </w:tc>
        <w:tc>
          <w:tcPr>
            <w:tcW w:w="5102" w:type="dxa"/>
          </w:tcPr>
          <w:p w:rsidR="0088165E" w:rsidRDefault="0088165E" w:rsidP="0088165E">
            <w:r>
              <w:t>1447 - 1957 ha</w:t>
            </w:r>
          </w:p>
        </w:tc>
      </w:tr>
      <w:tr w:rsidR="0088165E" w:rsidTr="0088165E">
        <w:tc>
          <w:tcPr>
            <w:tcW w:w="1134" w:type="dxa"/>
          </w:tcPr>
          <w:p w:rsidR="0088165E" w:rsidRDefault="0088165E" w:rsidP="0088165E">
            <w:r>
              <w:t>B.4</w:t>
            </w:r>
          </w:p>
        </w:tc>
        <w:tc>
          <w:tcPr>
            <w:tcW w:w="2835" w:type="dxa"/>
          </w:tcPr>
          <w:p w:rsidR="0088165E" w:rsidRDefault="0088165E" w:rsidP="0088165E">
            <w:r>
              <w:t>Calitatea datelor pentru suprafaţa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B.5</w:t>
            </w:r>
          </w:p>
        </w:tc>
        <w:tc>
          <w:tcPr>
            <w:tcW w:w="2835" w:type="dxa"/>
          </w:tcPr>
          <w:p w:rsidR="0088165E" w:rsidRDefault="0088165E" w:rsidP="0088165E">
            <w:r>
              <w:t>Suprafaţa reevaluată a habitatului speciei din planul de management anterior</w:t>
            </w:r>
          </w:p>
        </w:tc>
        <w:tc>
          <w:tcPr>
            <w:tcW w:w="5102" w:type="dxa"/>
          </w:tcPr>
          <w:p w:rsidR="0088165E" w:rsidRDefault="0088165E" w:rsidP="0088165E">
            <w:r>
              <w:t>Evaluarea suprafeţei habitatului speciei se face pentru prima dată</w:t>
            </w:r>
          </w:p>
        </w:tc>
      </w:tr>
      <w:tr w:rsidR="0088165E" w:rsidTr="0088165E">
        <w:tc>
          <w:tcPr>
            <w:tcW w:w="1134" w:type="dxa"/>
          </w:tcPr>
          <w:p w:rsidR="0088165E" w:rsidRDefault="0088165E" w:rsidP="0088165E">
            <w:r>
              <w:t>B.6</w:t>
            </w:r>
          </w:p>
        </w:tc>
        <w:tc>
          <w:tcPr>
            <w:tcW w:w="2835" w:type="dxa"/>
          </w:tcPr>
          <w:p w:rsidR="0088165E" w:rsidRDefault="0088165E" w:rsidP="0088165E">
            <w:r>
              <w:t>Suprafaţa  adecvată a habitatului speciei în aria naturală protejată</w:t>
            </w:r>
          </w:p>
        </w:tc>
        <w:tc>
          <w:tcPr>
            <w:tcW w:w="5102" w:type="dxa"/>
          </w:tcPr>
          <w:p w:rsidR="0088165E" w:rsidRDefault="0088165E" w:rsidP="0088165E">
            <w:r>
              <w:t>1957 ha</w:t>
            </w:r>
          </w:p>
        </w:tc>
      </w:tr>
      <w:tr w:rsidR="0088165E" w:rsidTr="0088165E">
        <w:tc>
          <w:tcPr>
            <w:tcW w:w="1134" w:type="dxa"/>
          </w:tcPr>
          <w:p w:rsidR="0088165E" w:rsidRDefault="0088165E" w:rsidP="0088165E">
            <w:r>
              <w:t>B.7</w:t>
            </w:r>
          </w:p>
        </w:tc>
        <w:tc>
          <w:tcPr>
            <w:tcW w:w="2835" w:type="dxa"/>
          </w:tcPr>
          <w:p w:rsidR="0088165E" w:rsidRDefault="0088165E" w:rsidP="0088165E">
            <w:r>
              <w:t>Metodologia de apreciere a suprafeţei  adecvate a habitatului speciei în aria naturală protejată</w:t>
            </w:r>
          </w:p>
        </w:tc>
        <w:tc>
          <w:tcPr>
            <w:tcW w:w="5102" w:type="dxa"/>
          </w:tcPr>
          <w:p w:rsidR="0088165E" w:rsidRDefault="0088165E" w:rsidP="0088165E">
            <w:r>
              <w:t>Analiza GIS pe baza digitizării tuturor habitatelor corespunzătoare speciilor in cadrul sitului.</w:t>
            </w:r>
          </w:p>
        </w:tc>
      </w:tr>
      <w:tr w:rsidR="0088165E" w:rsidTr="0088165E">
        <w:tc>
          <w:tcPr>
            <w:tcW w:w="1134" w:type="dxa"/>
          </w:tcPr>
          <w:p w:rsidR="0088165E" w:rsidRDefault="0088165E" w:rsidP="0088165E">
            <w:r>
              <w:t>B.8</w:t>
            </w:r>
          </w:p>
        </w:tc>
        <w:tc>
          <w:tcPr>
            <w:tcW w:w="2835" w:type="dxa"/>
          </w:tcPr>
          <w:p w:rsidR="0088165E" w:rsidRDefault="0088165E" w:rsidP="0088165E">
            <w:r>
              <w:t>Raportul dintre suprafaţa adecvată a habitatului speciei şi suprafaţa actuală a habitatului speciei</w:t>
            </w:r>
          </w:p>
        </w:tc>
        <w:tc>
          <w:tcPr>
            <w:tcW w:w="5102" w:type="dxa"/>
          </w:tcPr>
          <w:p w:rsidR="0088165E" w:rsidRDefault="0088165E" w:rsidP="0088165E">
            <w:r>
              <w:t>Nu este cazul</w:t>
            </w:r>
          </w:p>
        </w:tc>
      </w:tr>
      <w:tr w:rsidR="0088165E" w:rsidTr="0088165E">
        <w:tc>
          <w:tcPr>
            <w:tcW w:w="1134" w:type="dxa"/>
          </w:tcPr>
          <w:p w:rsidR="0088165E" w:rsidRDefault="0088165E" w:rsidP="0088165E">
            <w:r>
              <w:t>B.9</w:t>
            </w:r>
          </w:p>
        </w:tc>
        <w:tc>
          <w:tcPr>
            <w:tcW w:w="2835" w:type="dxa"/>
          </w:tcPr>
          <w:p w:rsidR="0088165E" w:rsidRDefault="0088165E" w:rsidP="0088165E">
            <w:r>
              <w:t>Tendinţa actuală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lastRenderedPageBreak/>
              <w:t>B.10</w:t>
            </w:r>
          </w:p>
        </w:tc>
        <w:tc>
          <w:tcPr>
            <w:tcW w:w="2835" w:type="dxa"/>
          </w:tcPr>
          <w:p w:rsidR="0088165E" w:rsidRDefault="0088165E" w:rsidP="0088165E">
            <w:r>
              <w:t>Calitatea datelor privind tendinţa actuală a suprafeţei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B.11</w:t>
            </w:r>
          </w:p>
        </w:tc>
        <w:tc>
          <w:tcPr>
            <w:tcW w:w="2835" w:type="dxa"/>
          </w:tcPr>
          <w:p w:rsidR="0088165E" w:rsidRDefault="0088165E" w:rsidP="0088165E">
            <w:r>
              <w:t>Calitatea habitatului speciei în aria naturală protejată</w:t>
            </w:r>
          </w:p>
        </w:tc>
        <w:tc>
          <w:tcPr>
            <w:tcW w:w="5102" w:type="dxa"/>
          </w:tcPr>
          <w:p w:rsidR="0088165E" w:rsidRDefault="0088165E" w:rsidP="0088165E">
            <w:r>
              <w:t>medie</w:t>
            </w:r>
          </w:p>
        </w:tc>
      </w:tr>
      <w:tr w:rsidR="0088165E" w:rsidTr="0088165E">
        <w:tc>
          <w:tcPr>
            <w:tcW w:w="1134" w:type="dxa"/>
          </w:tcPr>
          <w:p w:rsidR="0088165E" w:rsidRDefault="0088165E" w:rsidP="0088165E">
            <w:r>
              <w:t>B.12</w:t>
            </w:r>
          </w:p>
        </w:tc>
        <w:tc>
          <w:tcPr>
            <w:tcW w:w="2835" w:type="dxa"/>
          </w:tcPr>
          <w:p w:rsidR="0088165E" w:rsidRDefault="0088165E" w:rsidP="0088165E">
            <w:r>
              <w:t>Tendinţa actuală 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B.13</w:t>
            </w:r>
          </w:p>
        </w:tc>
        <w:tc>
          <w:tcPr>
            <w:tcW w:w="2835" w:type="dxa"/>
          </w:tcPr>
          <w:p w:rsidR="0088165E" w:rsidRDefault="0088165E" w:rsidP="0088165E">
            <w:r>
              <w:t>Calitatea datelor privind tendinţa actuală a calităţii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B.14</w:t>
            </w:r>
          </w:p>
        </w:tc>
        <w:tc>
          <w:tcPr>
            <w:tcW w:w="2835" w:type="dxa"/>
          </w:tcPr>
          <w:p w:rsidR="0088165E" w:rsidRDefault="0088165E" w:rsidP="0088165E">
            <w:r>
              <w:t>Tendinţa actuală globală a habitatului speciei funcţie de tendinţa suprafeţei şi de tendinţa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B.15</w:t>
            </w:r>
          </w:p>
        </w:tc>
        <w:tc>
          <w:tcPr>
            <w:tcW w:w="2835" w:type="dxa"/>
          </w:tcPr>
          <w:p w:rsidR="0088165E" w:rsidRDefault="0088165E" w:rsidP="0088165E">
            <w:r>
              <w:t>Starea de conservare din punct de vedere al habitatului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B.16</w:t>
            </w:r>
          </w:p>
        </w:tc>
        <w:tc>
          <w:tcPr>
            <w:tcW w:w="2835" w:type="dxa"/>
          </w:tcPr>
          <w:p w:rsidR="0088165E" w:rsidRDefault="0088165E" w:rsidP="0088165E">
            <w:r>
              <w:t>Tendinţa stării de conservare din punct de vedere al habitatului speciei</w:t>
            </w:r>
          </w:p>
        </w:tc>
        <w:tc>
          <w:tcPr>
            <w:tcW w:w="5102" w:type="dxa"/>
          </w:tcPr>
          <w:p w:rsidR="0088165E" w:rsidRDefault="0088165E" w:rsidP="0088165E">
            <w:r>
              <w:t>Starea de conservare  din punct de vedere al habitatului speciei [B.15.] nu a fost evaluată ca nefavorabilă                 - inadecvată sau nefavorabilă - rea</w:t>
            </w:r>
          </w:p>
        </w:tc>
      </w:tr>
      <w:tr w:rsidR="0088165E" w:rsidTr="0088165E">
        <w:tc>
          <w:tcPr>
            <w:tcW w:w="1134" w:type="dxa"/>
          </w:tcPr>
          <w:p w:rsidR="0088165E" w:rsidRDefault="0088165E" w:rsidP="0088165E">
            <w:r>
              <w:t>B.17</w:t>
            </w:r>
          </w:p>
        </w:tc>
        <w:tc>
          <w:tcPr>
            <w:tcW w:w="2835" w:type="dxa"/>
          </w:tcPr>
          <w:p w:rsidR="0088165E" w:rsidRDefault="0088165E" w:rsidP="0088165E">
            <w:r>
              <w:t>Starea de conservare necunoscută din punct de vedere al habitatului speciei</w:t>
            </w:r>
          </w:p>
        </w:tc>
        <w:tc>
          <w:tcPr>
            <w:tcW w:w="5102" w:type="dxa"/>
          </w:tcPr>
          <w:p w:rsidR="0088165E" w:rsidRDefault="0088165E" w:rsidP="0088165E">
            <w:r>
              <w:t>Nu este cazul</w:t>
            </w:r>
          </w:p>
        </w:tc>
      </w:tr>
    </w:tbl>
    <w:p w:rsidR="0088165E" w:rsidRDefault="0088165E" w:rsidP="0088165E">
      <w:pPr>
        <w:pStyle w:val="poimh2"/>
      </w:pPr>
      <w:r>
        <w:t>Matricea 2) Matricea pentru evaluarea tendinței globale a habitatului speciei</w:t>
      </w:r>
    </w:p>
    <w:tbl>
      <w:tblPr>
        <w:tblStyle w:val="poimtg"/>
        <w:tblW w:w="0" w:type="auto"/>
        <w:tblLayout w:type="fixed"/>
        <w:tblLook w:val="04A0" w:firstRow="1" w:lastRow="0" w:firstColumn="1" w:lastColumn="0" w:noHBand="0" w:noVBand="1"/>
      </w:tblPr>
      <w:tblGrid>
        <w:gridCol w:w="4535"/>
        <w:gridCol w:w="4535"/>
      </w:tblGrid>
      <w:tr w:rsidR="0088165E" w:rsidTr="0088165E">
        <w:trPr>
          <w:cnfStyle w:val="100000000000" w:firstRow="1" w:lastRow="0" w:firstColumn="0" w:lastColumn="0" w:oddVBand="0" w:evenVBand="0" w:oddHBand="0" w:evenHBand="0" w:firstRowFirstColumn="0" w:firstRowLastColumn="0" w:lastRowFirstColumn="0" w:lastRowLastColumn="0"/>
        </w:trPr>
        <w:tc>
          <w:tcPr>
            <w:tcW w:w="4535" w:type="dxa"/>
          </w:tcPr>
          <w:p w:rsidR="0088165E" w:rsidRDefault="0088165E" w:rsidP="0088165E">
            <w:r>
              <w:t>Tendinţa</w:t>
            </w:r>
          </w:p>
        </w:tc>
        <w:tc>
          <w:tcPr>
            <w:tcW w:w="4535" w:type="dxa"/>
          </w:tcPr>
          <w:p w:rsidR="0088165E" w:rsidRDefault="0088165E" w:rsidP="0088165E">
            <w:r>
              <w:t>Combinaţia dintre Tendinţa actuală a suprafeţei habitatului speciei [B.9.] şi Tendinţa actuală a calităţii habitatului speciei [B.12.]</w:t>
            </w:r>
          </w:p>
        </w:tc>
      </w:tr>
      <w:tr w:rsidR="0088165E" w:rsidTr="0088165E">
        <w:tc>
          <w:tcPr>
            <w:tcW w:w="4535" w:type="dxa"/>
          </w:tcPr>
          <w:p w:rsidR="0088165E" w:rsidRDefault="0088165E" w:rsidP="0088165E">
            <w:r>
              <w:t>”0” – stabilă</w:t>
            </w:r>
          </w:p>
        </w:tc>
        <w:tc>
          <w:tcPr>
            <w:tcW w:w="4535" w:type="dxa"/>
          </w:tcPr>
          <w:p w:rsidR="0088165E" w:rsidRDefault="0088165E" w:rsidP="0088165E">
            <w:r>
              <w:t>B9: ”0” – stabilă, B12: ”0” – stabilă</w:t>
            </w:r>
          </w:p>
        </w:tc>
      </w:tr>
    </w:tbl>
    <w:p w:rsidR="0088165E" w:rsidRDefault="0088165E" w:rsidP="0088165E">
      <w:pPr>
        <w:pStyle w:val="poimh2"/>
      </w:pPr>
      <w:r>
        <w:t>Matricea 3) Matricea de evaluare a stării de conservare a speciei din punct de vedere al habitatului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lastRenderedPageBreak/>
              <w:t>Raportul dintre suprafaţa adecvată a habitatului speciei şi suprafaţa actuală a habitatului speciei: ”≈” – aproximativ egal. Tendinţa actuală a suprafeţei habitatului speciei: ”0” – stabilă. Calitatea habitatului speciei în aria naturală protejată: medie</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C) Parametri pentru evaluarea stării de conservare a speciei din punct de vedere al perspectivelor speciei în viitor</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Sylvia borin</w:t>
            </w:r>
            <w:r>
              <w:t>, 1296, Nu figurează în anexele Directivei Păsări</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C.3</w:t>
            </w:r>
          </w:p>
        </w:tc>
        <w:tc>
          <w:tcPr>
            <w:tcW w:w="2835" w:type="dxa"/>
          </w:tcPr>
          <w:p w:rsidR="0088165E" w:rsidRDefault="0088165E" w:rsidP="0088165E">
            <w:r>
              <w:t>Tendinţa viitoare a mărimii populaţiei</w:t>
            </w:r>
          </w:p>
        </w:tc>
        <w:tc>
          <w:tcPr>
            <w:tcW w:w="5102" w:type="dxa"/>
          </w:tcPr>
          <w:p w:rsidR="0088165E" w:rsidRDefault="0088165E" w:rsidP="0088165E">
            <w:r>
              <w:t>”0” – stabilă</w:t>
            </w:r>
          </w:p>
        </w:tc>
      </w:tr>
      <w:tr w:rsidR="0088165E" w:rsidTr="0088165E">
        <w:tc>
          <w:tcPr>
            <w:tcW w:w="1134" w:type="dxa"/>
          </w:tcPr>
          <w:p w:rsidR="0088165E" w:rsidRDefault="0088165E" w:rsidP="0088165E">
            <w:r>
              <w:t>C.4</w:t>
            </w:r>
          </w:p>
        </w:tc>
        <w:tc>
          <w:tcPr>
            <w:tcW w:w="2835" w:type="dxa"/>
          </w:tcPr>
          <w:p w:rsidR="0088165E" w:rsidRDefault="0088165E" w:rsidP="0088165E">
            <w:r>
              <w:t>Raportul dintre mărimea populaţiei de referinţă pentru starea favorabilă şi mărimea populaţiei viitoare a speciei</w:t>
            </w:r>
          </w:p>
        </w:tc>
        <w:tc>
          <w:tcPr>
            <w:tcW w:w="5102" w:type="dxa"/>
          </w:tcPr>
          <w:p w:rsidR="0088165E" w:rsidRDefault="0088165E" w:rsidP="0088165E">
            <w:r>
              <w:t>”≈” – aproximativ egal</w:t>
            </w:r>
          </w:p>
        </w:tc>
      </w:tr>
      <w:tr w:rsidR="0088165E" w:rsidTr="0088165E">
        <w:tc>
          <w:tcPr>
            <w:tcW w:w="1134" w:type="dxa"/>
          </w:tcPr>
          <w:p w:rsidR="0088165E" w:rsidRDefault="0088165E" w:rsidP="0088165E">
            <w:r>
              <w:t>C.5</w:t>
            </w:r>
          </w:p>
        </w:tc>
        <w:tc>
          <w:tcPr>
            <w:tcW w:w="2835" w:type="dxa"/>
          </w:tcPr>
          <w:p w:rsidR="0088165E" w:rsidRDefault="0088165E" w:rsidP="0088165E">
            <w:r>
              <w:t>Perspectivele speciei din punct de vedere al populaţiei</w:t>
            </w:r>
          </w:p>
        </w:tc>
        <w:tc>
          <w:tcPr>
            <w:tcW w:w="5102" w:type="dxa"/>
          </w:tcPr>
          <w:p w:rsidR="0088165E" w:rsidRDefault="0088165E" w:rsidP="0088165E">
            <w:r>
              <w:t>”FV” –  favorabile</w:t>
            </w:r>
          </w:p>
        </w:tc>
      </w:tr>
      <w:tr w:rsidR="0088165E" w:rsidTr="0088165E">
        <w:tc>
          <w:tcPr>
            <w:tcW w:w="1134" w:type="dxa"/>
          </w:tcPr>
          <w:p w:rsidR="0088165E" w:rsidRDefault="0088165E" w:rsidP="0088165E">
            <w:r>
              <w:t>C.6</w:t>
            </w:r>
          </w:p>
        </w:tc>
        <w:tc>
          <w:tcPr>
            <w:tcW w:w="2835" w:type="dxa"/>
          </w:tcPr>
          <w:p w:rsidR="0088165E" w:rsidRDefault="0088165E" w:rsidP="0088165E">
            <w:r>
              <w:t>Tendinţa viitoare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C.7</w:t>
            </w:r>
          </w:p>
        </w:tc>
        <w:tc>
          <w:tcPr>
            <w:tcW w:w="2835" w:type="dxa"/>
          </w:tcPr>
          <w:p w:rsidR="0088165E" w:rsidRDefault="0088165E" w:rsidP="0088165E">
            <w:r>
              <w:t>Raportul dintre suprafaţa adecvată a habitatului speciei şi suprafaţa habitatului speciei în viitor</w:t>
            </w:r>
          </w:p>
        </w:tc>
        <w:tc>
          <w:tcPr>
            <w:tcW w:w="5102" w:type="dxa"/>
          </w:tcPr>
          <w:p w:rsidR="0088165E" w:rsidRDefault="0088165E" w:rsidP="0088165E">
            <w:r>
              <w:t>”≈” – aproximativ egal</w:t>
            </w:r>
          </w:p>
        </w:tc>
      </w:tr>
      <w:tr w:rsidR="0088165E" w:rsidTr="0088165E">
        <w:tc>
          <w:tcPr>
            <w:tcW w:w="1134" w:type="dxa"/>
          </w:tcPr>
          <w:p w:rsidR="0088165E" w:rsidRDefault="0088165E" w:rsidP="0088165E">
            <w:r>
              <w:t>C.8</w:t>
            </w:r>
          </w:p>
        </w:tc>
        <w:tc>
          <w:tcPr>
            <w:tcW w:w="2835" w:type="dxa"/>
          </w:tcPr>
          <w:p w:rsidR="0088165E" w:rsidRDefault="0088165E" w:rsidP="0088165E">
            <w:r>
              <w:t>Perspectivele speciei din punct de vedere al habitatului speciei</w:t>
            </w:r>
          </w:p>
        </w:tc>
        <w:tc>
          <w:tcPr>
            <w:tcW w:w="5102" w:type="dxa"/>
          </w:tcPr>
          <w:p w:rsidR="0088165E" w:rsidRDefault="0088165E" w:rsidP="0088165E">
            <w:r>
              <w:t>”FV” –  favorabile</w:t>
            </w:r>
          </w:p>
        </w:tc>
      </w:tr>
      <w:tr w:rsidR="0088165E" w:rsidTr="0088165E">
        <w:tc>
          <w:tcPr>
            <w:tcW w:w="1134" w:type="dxa"/>
          </w:tcPr>
          <w:p w:rsidR="0088165E" w:rsidRDefault="0088165E" w:rsidP="0088165E">
            <w:r>
              <w:t>C.9</w:t>
            </w:r>
          </w:p>
        </w:tc>
        <w:tc>
          <w:tcPr>
            <w:tcW w:w="2835" w:type="dxa"/>
          </w:tcPr>
          <w:p w:rsidR="0088165E" w:rsidRDefault="0088165E" w:rsidP="0088165E">
            <w:r>
              <w:t>Perspectivele speciei în viitor</w:t>
            </w:r>
          </w:p>
        </w:tc>
        <w:tc>
          <w:tcPr>
            <w:tcW w:w="5102" w:type="dxa"/>
          </w:tcPr>
          <w:p w:rsidR="0088165E" w:rsidRDefault="0088165E" w:rsidP="0088165E">
            <w:r>
              <w:t>”FV” –  favorabile</w:t>
            </w:r>
          </w:p>
        </w:tc>
      </w:tr>
      <w:tr w:rsidR="0088165E" w:rsidTr="0088165E">
        <w:tc>
          <w:tcPr>
            <w:tcW w:w="1134" w:type="dxa"/>
          </w:tcPr>
          <w:p w:rsidR="0088165E" w:rsidRDefault="0088165E" w:rsidP="0088165E">
            <w:r>
              <w:lastRenderedPageBreak/>
              <w:t>C.10</w:t>
            </w:r>
          </w:p>
        </w:tc>
        <w:tc>
          <w:tcPr>
            <w:tcW w:w="2835" w:type="dxa"/>
          </w:tcPr>
          <w:p w:rsidR="0088165E" w:rsidRDefault="0088165E" w:rsidP="0088165E">
            <w:r>
              <w:t>Efectul cumulat al impacturilor asupra speciei în viitor</w:t>
            </w:r>
          </w:p>
        </w:tc>
        <w:tc>
          <w:tcPr>
            <w:tcW w:w="5102" w:type="dxa"/>
          </w:tcPr>
          <w:p w:rsidR="0088165E" w:rsidRDefault="0088165E" w:rsidP="0088165E">
            <w:r>
              <w:t>Scăzut - impacturile‚ respectiv presiunile actuale și amenințările viitoare‚ vor avea un efect cumulat scăzut sau nesemnificativ asupra speciei‚ neafectând semnificativ viabilitatea pe termen lung a speciei</w:t>
            </w:r>
          </w:p>
        </w:tc>
      </w:tr>
      <w:tr w:rsidR="0088165E" w:rsidTr="0088165E">
        <w:tc>
          <w:tcPr>
            <w:tcW w:w="1134" w:type="dxa"/>
          </w:tcPr>
          <w:p w:rsidR="0088165E" w:rsidRDefault="0088165E" w:rsidP="0088165E">
            <w:r>
              <w:t>C.11</w:t>
            </w:r>
          </w:p>
        </w:tc>
        <w:tc>
          <w:tcPr>
            <w:tcW w:w="2835" w:type="dxa"/>
          </w:tcPr>
          <w:p w:rsidR="0088165E" w:rsidRDefault="0088165E" w:rsidP="0088165E">
            <w:r>
              <w:t>Intensitatea presiunilor actuale asupra speciei</w:t>
            </w:r>
          </w:p>
        </w:tc>
        <w:tc>
          <w:tcPr>
            <w:tcW w:w="5102" w:type="dxa"/>
          </w:tcPr>
          <w:p w:rsidR="0088165E" w:rsidRDefault="0088165E" w:rsidP="0088165E"/>
          <w:p w:rsidR="0088165E" w:rsidRDefault="0088165E" w:rsidP="0088165E">
            <w:pPr>
              <w:pStyle w:val="poimth"/>
            </w:pPr>
            <w:r>
              <w:t xml:space="preserve">Ridicat: </w:t>
            </w:r>
          </w:p>
          <w:p w:rsidR="0088165E" w:rsidRDefault="0088165E" w:rsidP="0088165E">
            <w:r>
              <w:t>Pentru această specie nu se cunosc presiuni cu intensitate ridicată</w:t>
            </w:r>
          </w:p>
          <w:p w:rsidR="0088165E" w:rsidRDefault="0088165E" w:rsidP="0088165E">
            <w:pPr>
              <w:pStyle w:val="poimth"/>
            </w:pPr>
            <w:r>
              <w:t xml:space="preserve">Mediu: </w:t>
            </w:r>
          </w:p>
          <w:p w:rsidR="0088165E" w:rsidRDefault="0088165E" w:rsidP="0088165E">
            <w:r>
              <w:t>Pentru această specie nu se cunosc presiuni cu intensitate medie</w:t>
            </w:r>
          </w:p>
          <w:p w:rsidR="0088165E" w:rsidRDefault="0088165E" w:rsidP="0088165E">
            <w:pPr>
              <w:pStyle w:val="poimth"/>
            </w:pPr>
            <w:r>
              <w:t xml:space="preserve">Scăzut: </w:t>
            </w:r>
          </w:p>
          <w:p w:rsidR="0088165E" w:rsidRDefault="0088165E" w:rsidP="0088165E">
            <w:r>
              <w:t>Pentru această specie nu se cunosc presiuni cu intensitate scăzută</w:t>
            </w:r>
          </w:p>
        </w:tc>
      </w:tr>
      <w:tr w:rsidR="0088165E" w:rsidTr="0088165E">
        <w:tc>
          <w:tcPr>
            <w:tcW w:w="1134" w:type="dxa"/>
          </w:tcPr>
          <w:p w:rsidR="0088165E" w:rsidRDefault="0088165E" w:rsidP="0088165E">
            <w:r>
              <w:t>C.12</w:t>
            </w:r>
          </w:p>
        </w:tc>
        <w:tc>
          <w:tcPr>
            <w:tcW w:w="2835" w:type="dxa"/>
          </w:tcPr>
          <w:p w:rsidR="0088165E" w:rsidRDefault="0088165E" w:rsidP="0088165E">
            <w:r>
              <w:t>Intensitatea ameninţărilor viitoare asupra speciei</w:t>
            </w:r>
          </w:p>
        </w:tc>
        <w:tc>
          <w:tcPr>
            <w:tcW w:w="5102" w:type="dxa"/>
          </w:tcPr>
          <w:p w:rsidR="0088165E" w:rsidRDefault="0088165E" w:rsidP="0088165E"/>
          <w:p w:rsidR="0088165E" w:rsidRDefault="0088165E" w:rsidP="0088165E">
            <w:pPr>
              <w:pStyle w:val="poimth"/>
            </w:pPr>
            <w:r>
              <w:t xml:space="preserve">Ridicat: </w:t>
            </w:r>
          </w:p>
          <w:p w:rsidR="0088165E" w:rsidRDefault="0088165E" w:rsidP="0088165E">
            <w:r>
              <w:t>Pentru această specie nu se cunosc amenințări cu intensitate ridicată</w:t>
            </w:r>
          </w:p>
          <w:p w:rsidR="0088165E" w:rsidRDefault="0088165E" w:rsidP="0088165E">
            <w:pPr>
              <w:pStyle w:val="poimth"/>
            </w:pPr>
            <w:r>
              <w:t xml:space="preserve">Mediu: </w:t>
            </w:r>
          </w:p>
          <w:p w:rsidR="0088165E" w:rsidRDefault="0088165E" w:rsidP="0088165E">
            <w:r>
              <w:t>Pentru această specie nu se cunosc amenințări cu intensitate medie</w:t>
            </w:r>
          </w:p>
          <w:p w:rsidR="0088165E" w:rsidRDefault="0088165E" w:rsidP="0088165E">
            <w:pPr>
              <w:pStyle w:val="poimth"/>
            </w:pPr>
            <w:r>
              <w:t xml:space="preserve">Scăzut: </w:t>
            </w:r>
          </w:p>
          <w:p w:rsidR="0088165E" w:rsidRDefault="0088165E" w:rsidP="0088165E">
            <w:r>
              <w:t>Pentru această specie nu se cunosc amenințări cu intensitate scăzută</w:t>
            </w:r>
          </w:p>
        </w:tc>
      </w:tr>
      <w:tr w:rsidR="0088165E" w:rsidTr="0088165E">
        <w:tc>
          <w:tcPr>
            <w:tcW w:w="1134" w:type="dxa"/>
          </w:tcPr>
          <w:p w:rsidR="0088165E" w:rsidRDefault="0088165E" w:rsidP="0088165E">
            <w:r>
              <w:t>C.13</w:t>
            </w:r>
          </w:p>
        </w:tc>
        <w:tc>
          <w:tcPr>
            <w:tcW w:w="2835" w:type="dxa"/>
          </w:tcPr>
          <w:p w:rsidR="0088165E" w:rsidRDefault="0088165E" w:rsidP="0088165E">
            <w:r>
              <w:t>Viabilitatea pe termen lung a speciei</w:t>
            </w:r>
          </w:p>
        </w:tc>
        <w:tc>
          <w:tcPr>
            <w:tcW w:w="5102" w:type="dxa"/>
          </w:tcPr>
          <w:p w:rsidR="0088165E" w:rsidRDefault="0088165E" w:rsidP="0088165E">
            <w:r>
              <w:t>viabilitatea pe termen lung a speciei este asigurată</w:t>
            </w:r>
          </w:p>
        </w:tc>
      </w:tr>
      <w:tr w:rsidR="0088165E" w:rsidTr="0088165E">
        <w:tc>
          <w:tcPr>
            <w:tcW w:w="1134" w:type="dxa"/>
          </w:tcPr>
          <w:p w:rsidR="0088165E" w:rsidRDefault="0088165E" w:rsidP="0088165E">
            <w:r>
              <w:t>C.14</w:t>
            </w:r>
          </w:p>
        </w:tc>
        <w:tc>
          <w:tcPr>
            <w:tcW w:w="2835" w:type="dxa"/>
          </w:tcPr>
          <w:p w:rsidR="0088165E" w:rsidRDefault="0088165E" w:rsidP="0088165E">
            <w:r>
              <w:t>Starea de conservare din punct de vedere al perspectivelor speciei în viitor</w:t>
            </w:r>
          </w:p>
        </w:tc>
        <w:tc>
          <w:tcPr>
            <w:tcW w:w="5102" w:type="dxa"/>
          </w:tcPr>
          <w:p w:rsidR="0088165E" w:rsidRDefault="0088165E" w:rsidP="0088165E">
            <w:r>
              <w:t>”FV” – favorabilă</w:t>
            </w:r>
          </w:p>
        </w:tc>
      </w:tr>
      <w:tr w:rsidR="0088165E" w:rsidTr="0088165E">
        <w:tc>
          <w:tcPr>
            <w:tcW w:w="1134" w:type="dxa"/>
          </w:tcPr>
          <w:p w:rsidR="0088165E" w:rsidRDefault="0088165E" w:rsidP="0088165E">
            <w:r>
              <w:t>C.15</w:t>
            </w:r>
          </w:p>
        </w:tc>
        <w:tc>
          <w:tcPr>
            <w:tcW w:w="2835" w:type="dxa"/>
          </w:tcPr>
          <w:p w:rsidR="0088165E" w:rsidRDefault="0088165E" w:rsidP="0088165E">
            <w:r>
              <w:t>Tendinţa stării de conservare din punct de vedere al perspectivelor speciei în viitor</w:t>
            </w:r>
          </w:p>
        </w:tc>
        <w:tc>
          <w:tcPr>
            <w:tcW w:w="5102" w:type="dxa"/>
          </w:tcPr>
          <w:p w:rsidR="0088165E" w:rsidRDefault="0088165E" w:rsidP="0088165E">
            <w:r>
              <w:t>”0” – este stabilă</w:t>
            </w:r>
          </w:p>
        </w:tc>
      </w:tr>
      <w:tr w:rsidR="0088165E" w:rsidTr="0088165E">
        <w:tc>
          <w:tcPr>
            <w:tcW w:w="1134" w:type="dxa"/>
          </w:tcPr>
          <w:p w:rsidR="0088165E" w:rsidRDefault="0088165E" w:rsidP="0088165E">
            <w:r>
              <w:t>C.16</w:t>
            </w:r>
          </w:p>
        </w:tc>
        <w:tc>
          <w:tcPr>
            <w:tcW w:w="2835" w:type="dxa"/>
          </w:tcPr>
          <w:p w:rsidR="0088165E" w:rsidRDefault="0088165E" w:rsidP="0088165E">
            <w:r>
              <w:t>Starea de conservare necunoscută din punct de vedere al perspectivelor speciei în viitor</w:t>
            </w:r>
          </w:p>
        </w:tc>
        <w:tc>
          <w:tcPr>
            <w:tcW w:w="5102" w:type="dxa"/>
          </w:tcPr>
          <w:p w:rsidR="0088165E" w:rsidRDefault="0088165E" w:rsidP="0088165E">
            <w:r>
              <w:t>Nu se aplică</w:t>
            </w:r>
          </w:p>
        </w:tc>
      </w:tr>
    </w:tbl>
    <w:p w:rsidR="0088165E" w:rsidRDefault="0088165E" w:rsidP="0088165E">
      <w:pPr>
        <w:pStyle w:val="poimh2"/>
      </w:pPr>
      <w:r>
        <w:t>Matricea 4) Matricea pentru evaluarea perspectivelor speciei din punct de vedere al populației speciei</w:t>
      </w:r>
    </w:p>
    <w:tbl>
      <w:tblPr>
        <w:tblStyle w:val="poimtg"/>
        <w:tblW w:w="0" w:type="auto"/>
        <w:tblLayout w:type="fixed"/>
        <w:tblLook w:val="04A0" w:firstRow="1" w:lastRow="0" w:firstColumn="1" w:lastColumn="0" w:noHBand="0" w:noVBand="1"/>
      </w:tblPr>
      <w:tblGrid>
        <w:gridCol w:w="1701"/>
        <w:gridCol w:w="1701"/>
        <w:gridCol w:w="1701"/>
        <w:gridCol w:w="1701"/>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701" w:type="dxa"/>
          </w:tcPr>
          <w:p w:rsidR="0088165E" w:rsidRDefault="0088165E" w:rsidP="0088165E">
            <w:r>
              <w:lastRenderedPageBreak/>
              <w:t>Valoarea actuală a parametrului</w:t>
            </w:r>
          </w:p>
        </w:tc>
        <w:tc>
          <w:tcPr>
            <w:tcW w:w="1701" w:type="dxa"/>
          </w:tcPr>
          <w:p w:rsidR="0088165E" w:rsidRDefault="0088165E" w:rsidP="0088165E">
            <w:r>
              <w:t>Tendinţa viitoare a parametrului</w:t>
            </w:r>
          </w:p>
        </w:tc>
        <w:tc>
          <w:tcPr>
            <w:tcW w:w="1701" w:type="dxa"/>
          </w:tcPr>
          <w:p w:rsidR="0088165E" w:rsidRDefault="0088165E" w:rsidP="0088165E">
            <w:r>
              <w:t>Raportul dintre valoarea VRSF şi valoarea viitoare a parametrului</w:t>
            </w:r>
          </w:p>
        </w:tc>
        <w:tc>
          <w:tcPr>
            <w:tcW w:w="1701" w:type="dxa"/>
          </w:tcPr>
          <w:p w:rsidR="0088165E" w:rsidRDefault="0088165E" w:rsidP="0088165E">
            <w:r>
              <w:t>Perspective</w:t>
            </w:r>
          </w:p>
        </w:tc>
        <w:tc>
          <w:tcPr>
            <w:tcW w:w="2268" w:type="dxa"/>
          </w:tcPr>
          <w:p w:rsidR="0088165E" w:rsidRDefault="0088165E" w:rsidP="0088165E">
            <w:r>
              <w:t>Figura</w:t>
            </w:r>
          </w:p>
        </w:tc>
      </w:tr>
      <w:tr w:rsidR="0088165E" w:rsidTr="0088165E">
        <w:tc>
          <w:tcPr>
            <w:tcW w:w="1701" w:type="dxa"/>
          </w:tcPr>
          <w:p w:rsidR="0088165E" w:rsidRDefault="0088165E" w:rsidP="0088165E">
            <w:r>
              <w:t>”≈” – aproximativ egal</w:t>
            </w:r>
          </w:p>
        </w:tc>
        <w:tc>
          <w:tcPr>
            <w:tcW w:w="1701" w:type="dxa"/>
          </w:tcPr>
          <w:p w:rsidR="0088165E" w:rsidRDefault="0088165E" w:rsidP="0088165E">
            <w:r>
              <w:t>”0” – stabilă</w:t>
            </w:r>
          </w:p>
        </w:tc>
        <w:tc>
          <w:tcPr>
            <w:tcW w:w="1701" w:type="dxa"/>
          </w:tcPr>
          <w:p w:rsidR="0088165E" w:rsidRDefault="0088165E" w:rsidP="0088165E">
            <w:r>
              <w:t>”≈” – aproximativ egal</w:t>
            </w:r>
          </w:p>
        </w:tc>
        <w:tc>
          <w:tcPr>
            <w:tcW w:w="1701" w:type="dxa"/>
          </w:tcPr>
          <w:p w:rsidR="0088165E" w:rsidRDefault="0088165E" w:rsidP="0088165E">
            <w:r>
              <w:t>”FV” –  favorabile</w:t>
            </w:r>
          </w:p>
        </w:tc>
        <w:tc>
          <w:tcPr>
            <w:tcW w:w="2268" w:type="dxa"/>
          </w:tcPr>
          <w:p w:rsidR="0088165E" w:rsidRDefault="0088165E" w:rsidP="0088165E"/>
        </w:tc>
      </w:tr>
    </w:tbl>
    <w:p w:rsidR="0088165E" w:rsidRDefault="0088165E" w:rsidP="0088165E">
      <w:pPr>
        <w:pStyle w:val="poimh2"/>
      </w:pPr>
      <w:r>
        <w:t>Matricea 5) Perspectivele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Perspectivele speciei din punct de vedere al populaţiei: ”FV” –  favorabile. Perspectivele speciei din punct de vedere al habitatului speciei: ”FV” –  favorabile</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Matricea 6) Matricea evaluării stării de conservare a speciei din punct de vedere al perspectivelor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C10: Scăzut - impacturile‚ respectiv presiunile actuale și amenințările viitoare‚ vor avea un efect cumulat scăzut sau nesemnificativ asupra speciei‚ neafectând semnificativ viabilitatea pe termen lung a speciei, C9: ”FV” –  favorabile, C13: viabilitatea pe termen lung a speciei este asigurată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lastRenderedPageBreak/>
        <w:t>Tabelul D) Parametri pentru evaluarea stării globale de conservare a speciei în cadrul ariei naturale protejate</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Sylvia borin</w:t>
            </w:r>
            <w:r>
              <w:t>, 1296, Nu figurează în anexele Directivei Păsări</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D.3</w:t>
            </w:r>
          </w:p>
        </w:tc>
        <w:tc>
          <w:tcPr>
            <w:tcW w:w="2835" w:type="dxa"/>
          </w:tcPr>
          <w:p w:rsidR="0088165E" w:rsidRDefault="0088165E" w:rsidP="0088165E">
            <w:r>
              <w:t>Starea globală de conservare a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D.4</w:t>
            </w:r>
          </w:p>
        </w:tc>
        <w:tc>
          <w:tcPr>
            <w:tcW w:w="2835" w:type="dxa"/>
          </w:tcPr>
          <w:p w:rsidR="0088165E" w:rsidRDefault="0088165E" w:rsidP="0088165E">
            <w:r>
              <w:t>Tendinţa stării globale de conservare a speciei</w:t>
            </w:r>
          </w:p>
        </w:tc>
        <w:tc>
          <w:tcPr>
            <w:tcW w:w="5102" w:type="dxa"/>
          </w:tcPr>
          <w:p w:rsidR="0088165E" w:rsidRDefault="0088165E" w:rsidP="0088165E">
            <w:r>
              <w:t>Starea globală de conservare a speciei [D.3.] nu a fost evaluată ca nefavorabilă - inadecvată sau nefavorabilă - rea</w:t>
            </w:r>
          </w:p>
        </w:tc>
      </w:tr>
      <w:tr w:rsidR="0088165E" w:rsidTr="0088165E">
        <w:tc>
          <w:tcPr>
            <w:tcW w:w="1134" w:type="dxa"/>
          </w:tcPr>
          <w:p w:rsidR="0088165E" w:rsidRDefault="0088165E" w:rsidP="0088165E">
            <w:r>
              <w:t>D.5</w:t>
            </w:r>
          </w:p>
        </w:tc>
        <w:tc>
          <w:tcPr>
            <w:tcW w:w="2835" w:type="dxa"/>
          </w:tcPr>
          <w:p w:rsidR="0088165E" w:rsidRDefault="0088165E" w:rsidP="0088165E">
            <w:r>
              <w:t>Starea globală de conservare necunoscută</w:t>
            </w:r>
          </w:p>
        </w:tc>
        <w:tc>
          <w:tcPr>
            <w:tcW w:w="5102" w:type="dxa"/>
          </w:tcPr>
          <w:p w:rsidR="0088165E" w:rsidRDefault="0088165E" w:rsidP="0088165E">
            <w:r>
              <w:t>Starea globală de conservare a speciei [D.3.] nu a fost evaluată ca ”X” necunoscută.</w:t>
            </w:r>
          </w:p>
        </w:tc>
      </w:tr>
      <w:tr w:rsidR="0088165E" w:rsidTr="0088165E">
        <w:tc>
          <w:tcPr>
            <w:tcW w:w="1134" w:type="dxa"/>
          </w:tcPr>
          <w:p w:rsidR="0088165E" w:rsidRDefault="0088165E" w:rsidP="0088165E">
            <w:r>
              <w:t>D.6</w:t>
            </w:r>
          </w:p>
        </w:tc>
        <w:tc>
          <w:tcPr>
            <w:tcW w:w="2835" w:type="dxa"/>
          </w:tcPr>
          <w:p w:rsidR="0088165E" w:rsidRDefault="0088165E" w:rsidP="0088165E">
            <w:r>
              <w:t>Informaţii suplimentare</w:t>
            </w:r>
          </w:p>
        </w:tc>
        <w:tc>
          <w:tcPr>
            <w:tcW w:w="5102" w:type="dxa"/>
          </w:tcPr>
          <w:p w:rsidR="0088165E" w:rsidRDefault="0088165E" w:rsidP="0088165E">
            <w:r>
              <w:t>na</w:t>
            </w:r>
          </w:p>
        </w:tc>
      </w:tr>
    </w:tbl>
    <w:p w:rsidR="0088165E" w:rsidRDefault="0088165E" w:rsidP="0088165E">
      <w:pPr>
        <w:pStyle w:val="poimh2"/>
      </w:pPr>
      <w:r>
        <w:t>Matricea 7) Evaluarea stării globale de conservare a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A16: ”FV” – favorabilă, B15: , ”FV” – favorabilăC14: ”FV” – favorabilă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Pr="00104AAD" w:rsidRDefault="0088165E" w:rsidP="0088165E">
      <w:pPr>
        <w:pStyle w:val="poimh1"/>
        <w:rPr>
          <w:sz w:val="24"/>
        </w:rPr>
      </w:pPr>
      <w:r w:rsidRPr="00104AAD">
        <w:rPr>
          <w:sz w:val="24"/>
        </w:rPr>
        <w:t xml:space="preserve">1298 - </w:t>
      </w:r>
      <w:r w:rsidRPr="00104AAD">
        <w:rPr>
          <w:rStyle w:val="poimlat"/>
          <w:sz w:val="24"/>
        </w:rPr>
        <w:t xml:space="preserve">Sylvia communis, </w:t>
      </w:r>
      <w:r w:rsidRPr="00104AAD">
        <w:rPr>
          <w:sz w:val="24"/>
        </w:rPr>
        <w:t>Silvie de câmp</w:t>
      </w:r>
    </w:p>
    <w:p w:rsidR="0088165E" w:rsidRDefault="0088165E" w:rsidP="0088165E">
      <w:pPr>
        <w:pStyle w:val="poimh2"/>
      </w:pPr>
      <w:r>
        <w:t>Tabelul A) Parametri pentru evaluarea stării de conservare a speciei din punct de vedere al populaţiei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Sylvia communis</w:t>
            </w:r>
            <w:r>
              <w:t>, 1298, Nu figurează în anexele Directivei Păsări</w:t>
            </w:r>
          </w:p>
        </w:tc>
      </w:tr>
      <w:tr w:rsidR="0088165E" w:rsidTr="0088165E">
        <w:tc>
          <w:tcPr>
            <w:tcW w:w="1134" w:type="dxa"/>
          </w:tcPr>
          <w:p w:rsidR="0088165E" w:rsidRDefault="0088165E" w:rsidP="0088165E">
            <w:r>
              <w:t>A.2</w:t>
            </w:r>
          </w:p>
        </w:tc>
        <w:tc>
          <w:tcPr>
            <w:tcW w:w="2835" w:type="dxa"/>
          </w:tcPr>
          <w:p w:rsidR="0088165E" w:rsidRDefault="0088165E" w:rsidP="0088165E">
            <w:r>
              <w:t>Statut de prezenţă temporală a speciilor</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A.3</w:t>
            </w:r>
          </w:p>
        </w:tc>
        <w:tc>
          <w:tcPr>
            <w:tcW w:w="2835" w:type="dxa"/>
          </w:tcPr>
          <w:p w:rsidR="0088165E" w:rsidRDefault="0088165E" w:rsidP="0088165E">
            <w:r>
              <w:t>Mărimea populaţiei speciei în aria naturală protejată</w:t>
            </w:r>
          </w:p>
        </w:tc>
        <w:tc>
          <w:tcPr>
            <w:tcW w:w="5102" w:type="dxa"/>
          </w:tcPr>
          <w:p w:rsidR="0088165E" w:rsidRDefault="0088165E" w:rsidP="0088165E">
            <w:r>
              <w:t>400 - 600 indivizi</w:t>
            </w:r>
          </w:p>
        </w:tc>
      </w:tr>
      <w:tr w:rsidR="0088165E" w:rsidTr="0088165E">
        <w:tc>
          <w:tcPr>
            <w:tcW w:w="1134" w:type="dxa"/>
          </w:tcPr>
          <w:p w:rsidR="0088165E" w:rsidRDefault="0088165E" w:rsidP="0088165E">
            <w:r>
              <w:t>A.4</w:t>
            </w:r>
          </w:p>
        </w:tc>
        <w:tc>
          <w:tcPr>
            <w:tcW w:w="2835" w:type="dxa"/>
          </w:tcPr>
          <w:p w:rsidR="0088165E" w:rsidRDefault="0088165E" w:rsidP="0088165E">
            <w:r>
              <w:t>Calitatea datelor referitoare la populaţia speciei din aria naturală protejată</w:t>
            </w:r>
          </w:p>
        </w:tc>
        <w:tc>
          <w:tcPr>
            <w:tcW w:w="5102" w:type="dxa"/>
          </w:tcPr>
          <w:p w:rsidR="0088165E" w:rsidRDefault="0088165E" w:rsidP="0088165E">
            <w:r>
              <w:t>slabă - date estimate pe baza opiniei experţilor cu sau fără măsurători prin eşantionare</w:t>
            </w:r>
          </w:p>
        </w:tc>
      </w:tr>
      <w:tr w:rsidR="0088165E" w:rsidTr="0088165E">
        <w:tc>
          <w:tcPr>
            <w:tcW w:w="1134" w:type="dxa"/>
          </w:tcPr>
          <w:p w:rsidR="0088165E" w:rsidRDefault="0088165E" w:rsidP="0088165E">
            <w:r>
              <w:lastRenderedPageBreak/>
              <w:t>A.5</w:t>
            </w:r>
          </w:p>
        </w:tc>
        <w:tc>
          <w:tcPr>
            <w:tcW w:w="2835" w:type="dxa"/>
          </w:tcPr>
          <w:p w:rsidR="0088165E" w:rsidRDefault="0088165E" w:rsidP="0088165E">
            <w:r>
              <w:t>Raportul dintre mărimea populaţiei speciei în aria naturală protejată şi mărimea populaţiei naţionale</w:t>
            </w:r>
          </w:p>
        </w:tc>
        <w:tc>
          <w:tcPr>
            <w:tcW w:w="5102" w:type="dxa"/>
          </w:tcPr>
          <w:p w:rsidR="0088165E" w:rsidRDefault="0088165E" w:rsidP="0088165E">
            <w:r>
              <w:t>Nu exista date disponibile pentru stabilirea acestui parametru</w:t>
            </w:r>
          </w:p>
        </w:tc>
      </w:tr>
      <w:tr w:rsidR="0088165E" w:rsidTr="0088165E">
        <w:tc>
          <w:tcPr>
            <w:tcW w:w="1134" w:type="dxa"/>
          </w:tcPr>
          <w:p w:rsidR="0088165E" w:rsidRDefault="0088165E" w:rsidP="0088165E">
            <w:r>
              <w:t>A.6</w:t>
            </w:r>
          </w:p>
        </w:tc>
        <w:tc>
          <w:tcPr>
            <w:tcW w:w="2835" w:type="dxa"/>
          </w:tcPr>
          <w:p w:rsidR="0088165E" w:rsidRDefault="0088165E" w:rsidP="0088165E">
            <w:r>
              <w:t>Mărimea populaţiei speciei în aria naturală protejată comparata cu mărimea populaţiei naţionale</w:t>
            </w:r>
          </w:p>
        </w:tc>
        <w:tc>
          <w:tcPr>
            <w:tcW w:w="5102" w:type="dxa"/>
          </w:tcPr>
          <w:p w:rsidR="0088165E" w:rsidRDefault="0088165E" w:rsidP="0088165E">
            <w:r>
              <w:t>Nesemnificativă</w:t>
            </w:r>
          </w:p>
        </w:tc>
      </w:tr>
      <w:tr w:rsidR="0088165E" w:rsidTr="0088165E">
        <w:tc>
          <w:tcPr>
            <w:tcW w:w="1134" w:type="dxa"/>
          </w:tcPr>
          <w:p w:rsidR="0088165E" w:rsidRDefault="0088165E" w:rsidP="0088165E">
            <w:r>
              <w:t>A.7</w:t>
            </w:r>
          </w:p>
        </w:tc>
        <w:tc>
          <w:tcPr>
            <w:tcW w:w="2835" w:type="dxa"/>
          </w:tcPr>
          <w:p w:rsidR="0088165E" w:rsidRDefault="0088165E" w:rsidP="0088165E">
            <w:r>
              <w:t>Mărimea reevaluată a populaţiei estimate în planul de management anterior</w:t>
            </w:r>
          </w:p>
        </w:tc>
        <w:tc>
          <w:tcPr>
            <w:tcW w:w="5102" w:type="dxa"/>
          </w:tcPr>
          <w:p w:rsidR="0088165E" w:rsidRDefault="0088165E" w:rsidP="0088165E">
            <w:r>
              <w:t>Evaluarea mărimii populației speciei se face pentru prima dată</w:t>
            </w:r>
          </w:p>
        </w:tc>
      </w:tr>
      <w:tr w:rsidR="0088165E" w:rsidTr="0088165E">
        <w:tc>
          <w:tcPr>
            <w:tcW w:w="1134" w:type="dxa"/>
          </w:tcPr>
          <w:p w:rsidR="0088165E" w:rsidRDefault="0088165E" w:rsidP="0088165E">
            <w:r>
              <w:t>A.8</w:t>
            </w:r>
          </w:p>
        </w:tc>
        <w:tc>
          <w:tcPr>
            <w:tcW w:w="2835" w:type="dxa"/>
          </w:tcPr>
          <w:p w:rsidR="0088165E" w:rsidRDefault="0088165E" w:rsidP="0088165E">
            <w:r>
              <w:t>Mărimea populaţiei de referinţă pentru starea favorabilă în aria naturală protejată</w:t>
            </w:r>
          </w:p>
        </w:tc>
        <w:tc>
          <w:tcPr>
            <w:tcW w:w="5102" w:type="dxa"/>
          </w:tcPr>
          <w:p w:rsidR="0088165E" w:rsidRDefault="0088165E" w:rsidP="0088165E">
            <w:r>
              <w:t>500</w:t>
            </w:r>
          </w:p>
        </w:tc>
      </w:tr>
      <w:tr w:rsidR="0088165E" w:rsidTr="0088165E">
        <w:tc>
          <w:tcPr>
            <w:tcW w:w="1134" w:type="dxa"/>
          </w:tcPr>
          <w:p w:rsidR="0088165E" w:rsidRDefault="0088165E" w:rsidP="0088165E">
            <w:r>
              <w:t>A.9</w:t>
            </w:r>
          </w:p>
        </w:tc>
        <w:tc>
          <w:tcPr>
            <w:tcW w:w="2835" w:type="dxa"/>
          </w:tcPr>
          <w:p w:rsidR="0088165E" w:rsidRDefault="0088165E" w:rsidP="0088165E">
            <w:r>
              <w:t>Metodologia de apreciere a mărimii populaţiei de referinţă pentru starea favorabilă</w:t>
            </w:r>
          </w:p>
        </w:tc>
        <w:tc>
          <w:tcPr>
            <w:tcW w:w="5102" w:type="dxa"/>
          </w:tcPr>
          <w:p w:rsidR="0088165E" w:rsidRDefault="0088165E" w:rsidP="0088165E">
            <w:r>
              <w:t>Analiza datelor istorice și a rezultatelor evaluărilor de teren efectuate în perioada 2017-2019</w:t>
            </w:r>
          </w:p>
        </w:tc>
      </w:tr>
      <w:tr w:rsidR="0088165E" w:rsidTr="0088165E">
        <w:tc>
          <w:tcPr>
            <w:tcW w:w="1134" w:type="dxa"/>
          </w:tcPr>
          <w:p w:rsidR="0088165E" w:rsidRDefault="0088165E" w:rsidP="0088165E">
            <w:r>
              <w:t>A.10</w:t>
            </w:r>
          </w:p>
        </w:tc>
        <w:tc>
          <w:tcPr>
            <w:tcW w:w="2835" w:type="dxa"/>
          </w:tcPr>
          <w:p w:rsidR="0088165E" w:rsidRDefault="0088165E" w:rsidP="0088165E">
            <w:r>
              <w:t>Raportul dintre mărimea populaţiei de referinţă pentru starea favorabilă şi mărimea populaţiei actuale</w:t>
            </w:r>
          </w:p>
        </w:tc>
        <w:tc>
          <w:tcPr>
            <w:tcW w:w="5102" w:type="dxa"/>
          </w:tcPr>
          <w:p w:rsidR="0088165E" w:rsidRDefault="0088165E" w:rsidP="0088165E">
            <w:r>
              <w:t>”≈” – aproximativ egal</w:t>
            </w:r>
          </w:p>
        </w:tc>
      </w:tr>
      <w:tr w:rsidR="0088165E" w:rsidTr="0088165E">
        <w:tc>
          <w:tcPr>
            <w:tcW w:w="1134" w:type="dxa"/>
          </w:tcPr>
          <w:p w:rsidR="0088165E" w:rsidRDefault="0088165E" w:rsidP="0088165E">
            <w:r>
              <w:t>A.11</w:t>
            </w:r>
          </w:p>
        </w:tc>
        <w:tc>
          <w:tcPr>
            <w:tcW w:w="2835" w:type="dxa"/>
          </w:tcPr>
          <w:p w:rsidR="0088165E" w:rsidRDefault="0088165E" w:rsidP="0088165E">
            <w:r>
              <w:t>Tendinţa actuală a mărimii populaţiei speciei</w:t>
            </w:r>
          </w:p>
        </w:tc>
        <w:tc>
          <w:tcPr>
            <w:tcW w:w="5102" w:type="dxa"/>
          </w:tcPr>
          <w:p w:rsidR="0088165E" w:rsidRDefault="0088165E" w:rsidP="0088165E">
            <w:r>
              <w:t>”0” – stabilă</w:t>
            </w:r>
          </w:p>
        </w:tc>
      </w:tr>
      <w:tr w:rsidR="0088165E" w:rsidTr="0088165E">
        <w:tc>
          <w:tcPr>
            <w:tcW w:w="1134" w:type="dxa"/>
          </w:tcPr>
          <w:p w:rsidR="0088165E" w:rsidRDefault="0088165E" w:rsidP="0088165E">
            <w:r>
              <w:t>A.12</w:t>
            </w:r>
          </w:p>
        </w:tc>
        <w:tc>
          <w:tcPr>
            <w:tcW w:w="2835" w:type="dxa"/>
          </w:tcPr>
          <w:p w:rsidR="0088165E" w:rsidRDefault="0088165E" w:rsidP="0088165E">
            <w:r>
              <w:t>Calitatea datelor privind tendinţa actuală a mărimii populaţiei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A.13</w:t>
            </w:r>
          </w:p>
        </w:tc>
        <w:tc>
          <w:tcPr>
            <w:tcW w:w="2835" w:type="dxa"/>
          </w:tcPr>
          <w:p w:rsidR="0088165E" w:rsidRDefault="0088165E" w:rsidP="0088165E">
            <w:r>
              <w:t>Magnitudinea tendinţei actuale a mărimii populaţiei speciei</w:t>
            </w:r>
          </w:p>
        </w:tc>
        <w:tc>
          <w:tcPr>
            <w:tcW w:w="5102" w:type="dxa"/>
          </w:tcPr>
          <w:p w:rsidR="0088165E" w:rsidRDefault="0088165E" w:rsidP="0088165E">
            <w:r>
              <w:t>Nu există suficiente informaţii pentru a putea aprecia magnitudinea tendinţei actuale a mărimii populaţiei speciei</w:t>
            </w:r>
          </w:p>
        </w:tc>
      </w:tr>
      <w:tr w:rsidR="0088165E" w:rsidTr="0088165E">
        <w:tc>
          <w:tcPr>
            <w:tcW w:w="1134" w:type="dxa"/>
          </w:tcPr>
          <w:p w:rsidR="0088165E" w:rsidRDefault="0088165E" w:rsidP="0088165E">
            <w:r>
              <w:t>A.14</w:t>
            </w:r>
          </w:p>
        </w:tc>
        <w:tc>
          <w:tcPr>
            <w:tcW w:w="2835" w:type="dxa"/>
          </w:tcPr>
          <w:p w:rsidR="0088165E" w:rsidRDefault="0088165E" w:rsidP="0088165E">
            <w:r>
              <w:t>Magnitudinea tendinţei actuale a mărimii populaţiei speciei exprimată prin calificative</w:t>
            </w:r>
          </w:p>
        </w:tc>
        <w:tc>
          <w:tcPr>
            <w:tcW w:w="5102" w:type="dxa"/>
          </w:tcPr>
          <w:p w:rsidR="0088165E" w:rsidRDefault="0088165E" w:rsidP="0088165E">
            <w:r>
              <w:t>na</w:t>
            </w:r>
          </w:p>
        </w:tc>
      </w:tr>
      <w:tr w:rsidR="0088165E" w:rsidTr="0088165E">
        <w:tc>
          <w:tcPr>
            <w:tcW w:w="1134" w:type="dxa"/>
          </w:tcPr>
          <w:p w:rsidR="0088165E" w:rsidRDefault="0088165E" w:rsidP="0088165E">
            <w:r>
              <w:t>A.15</w:t>
            </w:r>
          </w:p>
        </w:tc>
        <w:tc>
          <w:tcPr>
            <w:tcW w:w="2835" w:type="dxa"/>
          </w:tcPr>
          <w:p w:rsidR="0088165E" w:rsidRDefault="0088165E" w:rsidP="0088165E">
            <w:r>
              <w:t>Structura populaţiei speciei</w:t>
            </w:r>
          </w:p>
        </w:tc>
        <w:tc>
          <w:tcPr>
            <w:tcW w:w="5102" w:type="dxa"/>
          </w:tcPr>
          <w:p w:rsidR="0088165E" w:rsidRDefault="0088165E" w:rsidP="0088165E">
            <w:r>
              <w:t>Nu există date privind structura populaţiei.</w:t>
            </w:r>
          </w:p>
        </w:tc>
      </w:tr>
      <w:tr w:rsidR="0088165E" w:rsidTr="0088165E">
        <w:tc>
          <w:tcPr>
            <w:tcW w:w="1134" w:type="dxa"/>
          </w:tcPr>
          <w:p w:rsidR="0088165E" w:rsidRDefault="0088165E" w:rsidP="0088165E">
            <w:r>
              <w:t>A.16</w:t>
            </w:r>
          </w:p>
        </w:tc>
        <w:tc>
          <w:tcPr>
            <w:tcW w:w="2835" w:type="dxa"/>
          </w:tcPr>
          <w:p w:rsidR="0088165E" w:rsidRDefault="0088165E" w:rsidP="0088165E">
            <w:r>
              <w:t>Starea de conservare din punct de vedere al populaţiei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A.17</w:t>
            </w:r>
          </w:p>
        </w:tc>
        <w:tc>
          <w:tcPr>
            <w:tcW w:w="2835" w:type="dxa"/>
          </w:tcPr>
          <w:p w:rsidR="0088165E" w:rsidRDefault="0088165E" w:rsidP="0088165E">
            <w:r>
              <w:t>Tendinţa stării de conservare din punct de vedere al populaţiei speciei</w:t>
            </w:r>
          </w:p>
        </w:tc>
        <w:tc>
          <w:tcPr>
            <w:tcW w:w="5102" w:type="dxa"/>
          </w:tcPr>
          <w:p w:rsidR="0088165E" w:rsidRDefault="0088165E" w:rsidP="0088165E">
            <w:r>
              <w:t>”0” – este stabilă</w:t>
            </w:r>
          </w:p>
        </w:tc>
      </w:tr>
      <w:tr w:rsidR="0088165E" w:rsidTr="0088165E">
        <w:tc>
          <w:tcPr>
            <w:tcW w:w="1134" w:type="dxa"/>
          </w:tcPr>
          <w:p w:rsidR="0088165E" w:rsidRDefault="0088165E" w:rsidP="0088165E">
            <w:r>
              <w:lastRenderedPageBreak/>
              <w:t>A.18</w:t>
            </w:r>
          </w:p>
        </w:tc>
        <w:tc>
          <w:tcPr>
            <w:tcW w:w="2835" w:type="dxa"/>
          </w:tcPr>
          <w:p w:rsidR="0088165E" w:rsidRDefault="0088165E" w:rsidP="0088165E">
            <w:r>
              <w:t>Starea de conservare necunoscută din punct de vedere al populaţiei</w:t>
            </w:r>
          </w:p>
        </w:tc>
        <w:tc>
          <w:tcPr>
            <w:tcW w:w="5102" w:type="dxa"/>
          </w:tcPr>
          <w:p w:rsidR="0088165E" w:rsidRDefault="0088165E" w:rsidP="0088165E">
            <w:r>
              <w:t>A fost calculată starea de conservare din punctul de vedere al populației speciei</w:t>
            </w:r>
          </w:p>
        </w:tc>
      </w:tr>
    </w:tbl>
    <w:p w:rsidR="0088165E" w:rsidRDefault="0088165E" w:rsidP="0088165E">
      <w:pPr>
        <w:pStyle w:val="poimh2"/>
      </w:pPr>
      <w:r>
        <w:t>Matricea 1) Matricea de evaluare a stării de conservare a speciei din punct de vedere al populației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A10: ”≈” – aproximativ egal, A15: Nu există date privind structura populaţiei.</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B) Parametri pentru evaluarea stării de conservare a speciei din punct de vedere al habitatului speciei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Parametri</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Sylvia communis</w:t>
            </w:r>
            <w:r>
              <w:t>, 1298, Nu figurează în anexele Directivei Păsări</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B.3</w:t>
            </w:r>
          </w:p>
        </w:tc>
        <w:tc>
          <w:tcPr>
            <w:tcW w:w="2835" w:type="dxa"/>
          </w:tcPr>
          <w:p w:rsidR="0088165E" w:rsidRDefault="0088165E" w:rsidP="0088165E">
            <w:r>
              <w:t>Suprafaţa habitatului speciei în aria naturală protejată</w:t>
            </w:r>
          </w:p>
        </w:tc>
        <w:tc>
          <w:tcPr>
            <w:tcW w:w="5102" w:type="dxa"/>
          </w:tcPr>
          <w:p w:rsidR="0088165E" w:rsidRDefault="0088165E" w:rsidP="0088165E">
            <w:r>
              <w:t>1447 - 1957 ha</w:t>
            </w:r>
          </w:p>
        </w:tc>
      </w:tr>
      <w:tr w:rsidR="0088165E" w:rsidTr="0088165E">
        <w:tc>
          <w:tcPr>
            <w:tcW w:w="1134" w:type="dxa"/>
          </w:tcPr>
          <w:p w:rsidR="0088165E" w:rsidRDefault="0088165E" w:rsidP="0088165E">
            <w:r>
              <w:t>B.4</w:t>
            </w:r>
          </w:p>
        </w:tc>
        <w:tc>
          <w:tcPr>
            <w:tcW w:w="2835" w:type="dxa"/>
          </w:tcPr>
          <w:p w:rsidR="0088165E" w:rsidRDefault="0088165E" w:rsidP="0088165E">
            <w:r>
              <w:t>Calitatea datelor pentru suprafaţa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B.5</w:t>
            </w:r>
          </w:p>
        </w:tc>
        <w:tc>
          <w:tcPr>
            <w:tcW w:w="2835" w:type="dxa"/>
          </w:tcPr>
          <w:p w:rsidR="0088165E" w:rsidRDefault="0088165E" w:rsidP="0088165E">
            <w:r>
              <w:t>Suprafaţa reevaluată a habitatului speciei din planul de management anterior</w:t>
            </w:r>
          </w:p>
        </w:tc>
        <w:tc>
          <w:tcPr>
            <w:tcW w:w="5102" w:type="dxa"/>
          </w:tcPr>
          <w:p w:rsidR="0088165E" w:rsidRDefault="0088165E" w:rsidP="0088165E">
            <w:r>
              <w:t>Evaluarea suprafeţei habitatului speciei se face pentru prima dată</w:t>
            </w:r>
          </w:p>
        </w:tc>
      </w:tr>
      <w:tr w:rsidR="0088165E" w:rsidTr="0088165E">
        <w:tc>
          <w:tcPr>
            <w:tcW w:w="1134" w:type="dxa"/>
          </w:tcPr>
          <w:p w:rsidR="0088165E" w:rsidRDefault="0088165E" w:rsidP="0088165E">
            <w:r>
              <w:t>B.6</w:t>
            </w:r>
          </w:p>
        </w:tc>
        <w:tc>
          <w:tcPr>
            <w:tcW w:w="2835" w:type="dxa"/>
          </w:tcPr>
          <w:p w:rsidR="0088165E" w:rsidRDefault="0088165E" w:rsidP="0088165E">
            <w:r>
              <w:t>Suprafaţa  adecvată a habitatului speciei în aria naturală protejată</w:t>
            </w:r>
          </w:p>
        </w:tc>
        <w:tc>
          <w:tcPr>
            <w:tcW w:w="5102" w:type="dxa"/>
          </w:tcPr>
          <w:p w:rsidR="0088165E" w:rsidRDefault="0088165E" w:rsidP="0088165E">
            <w:r>
              <w:t>1957 ha</w:t>
            </w:r>
          </w:p>
        </w:tc>
      </w:tr>
      <w:tr w:rsidR="0088165E" w:rsidTr="0088165E">
        <w:tc>
          <w:tcPr>
            <w:tcW w:w="1134" w:type="dxa"/>
          </w:tcPr>
          <w:p w:rsidR="0088165E" w:rsidRDefault="0088165E" w:rsidP="0088165E">
            <w:r>
              <w:t>B.7</w:t>
            </w:r>
          </w:p>
        </w:tc>
        <w:tc>
          <w:tcPr>
            <w:tcW w:w="2835" w:type="dxa"/>
          </w:tcPr>
          <w:p w:rsidR="0088165E" w:rsidRDefault="0088165E" w:rsidP="0088165E">
            <w:r>
              <w:t>Metodologia de apreciere a suprafeţei  adecvate a habitatului speciei în aria naturală protejată</w:t>
            </w:r>
          </w:p>
        </w:tc>
        <w:tc>
          <w:tcPr>
            <w:tcW w:w="5102" w:type="dxa"/>
          </w:tcPr>
          <w:p w:rsidR="0088165E" w:rsidRDefault="0088165E" w:rsidP="0088165E">
            <w:r>
              <w:t>Analiza GIS pe baza digitizării tuturor habitatelor corespunzătoare speciilor in cadrul sitului.</w:t>
            </w:r>
          </w:p>
        </w:tc>
      </w:tr>
      <w:tr w:rsidR="0088165E" w:rsidTr="0088165E">
        <w:tc>
          <w:tcPr>
            <w:tcW w:w="1134" w:type="dxa"/>
          </w:tcPr>
          <w:p w:rsidR="0088165E" w:rsidRDefault="0088165E" w:rsidP="0088165E">
            <w:r>
              <w:t>B.8</w:t>
            </w:r>
          </w:p>
        </w:tc>
        <w:tc>
          <w:tcPr>
            <w:tcW w:w="2835" w:type="dxa"/>
          </w:tcPr>
          <w:p w:rsidR="0088165E" w:rsidRDefault="0088165E" w:rsidP="0088165E">
            <w:r>
              <w:t>Raportul dintre suprafaţa adecvată a habitatului speciei şi suprafaţa actuală a habitatului speciei</w:t>
            </w:r>
          </w:p>
        </w:tc>
        <w:tc>
          <w:tcPr>
            <w:tcW w:w="5102" w:type="dxa"/>
          </w:tcPr>
          <w:p w:rsidR="0088165E" w:rsidRDefault="0088165E" w:rsidP="0088165E">
            <w:r>
              <w:t>Nu este cazul</w:t>
            </w:r>
          </w:p>
        </w:tc>
      </w:tr>
      <w:tr w:rsidR="0088165E" w:rsidTr="0088165E">
        <w:tc>
          <w:tcPr>
            <w:tcW w:w="1134" w:type="dxa"/>
          </w:tcPr>
          <w:p w:rsidR="0088165E" w:rsidRDefault="0088165E" w:rsidP="0088165E">
            <w:r>
              <w:t>B.9</w:t>
            </w:r>
          </w:p>
        </w:tc>
        <w:tc>
          <w:tcPr>
            <w:tcW w:w="2835" w:type="dxa"/>
          </w:tcPr>
          <w:p w:rsidR="0088165E" w:rsidRDefault="0088165E" w:rsidP="0088165E">
            <w:r>
              <w:t>Tendinţa actuală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lastRenderedPageBreak/>
              <w:t>B.10</w:t>
            </w:r>
          </w:p>
        </w:tc>
        <w:tc>
          <w:tcPr>
            <w:tcW w:w="2835" w:type="dxa"/>
          </w:tcPr>
          <w:p w:rsidR="0088165E" w:rsidRDefault="0088165E" w:rsidP="0088165E">
            <w:r>
              <w:t>Calitatea datelor privind tendinţa actuală a suprafeţei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B.11</w:t>
            </w:r>
          </w:p>
        </w:tc>
        <w:tc>
          <w:tcPr>
            <w:tcW w:w="2835" w:type="dxa"/>
          </w:tcPr>
          <w:p w:rsidR="0088165E" w:rsidRDefault="0088165E" w:rsidP="0088165E">
            <w:r>
              <w:t>Calitatea habitatului speciei în aria naturală protejată</w:t>
            </w:r>
          </w:p>
        </w:tc>
        <w:tc>
          <w:tcPr>
            <w:tcW w:w="5102" w:type="dxa"/>
          </w:tcPr>
          <w:p w:rsidR="0088165E" w:rsidRDefault="0088165E" w:rsidP="0088165E">
            <w:r>
              <w:t>bună (adecvată)</w:t>
            </w:r>
          </w:p>
        </w:tc>
      </w:tr>
      <w:tr w:rsidR="0088165E" w:rsidTr="0088165E">
        <w:tc>
          <w:tcPr>
            <w:tcW w:w="1134" w:type="dxa"/>
          </w:tcPr>
          <w:p w:rsidR="0088165E" w:rsidRDefault="0088165E" w:rsidP="0088165E">
            <w:r>
              <w:t>B.12</w:t>
            </w:r>
          </w:p>
        </w:tc>
        <w:tc>
          <w:tcPr>
            <w:tcW w:w="2835" w:type="dxa"/>
          </w:tcPr>
          <w:p w:rsidR="0088165E" w:rsidRDefault="0088165E" w:rsidP="0088165E">
            <w:r>
              <w:t>Tendinţa actuală 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B.13</w:t>
            </w:r>
          </w:p>
        </w:tc>
        <w:tc>
          <w:tcPr>
            <w:tcW w:w="2835" w:type="dxa"/>
          </w:tcPr>
          <w:p w:rsidR="0088165E" w:rsidRDefault="0088165E" w:rsidP="0088165E">
            <w:r>
              <w:t>Calitatea datelor privind tendinţa actuală a calităţii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B.14</w:t>
            </w:r>
          </w:p>
        </w:tc>
        <w:tc>
          <w:tcPr>
            <w:tcW w:w="2835" w:type="dxa"/>
          </w:tcPr>
          <w:p w:rsidR="0088165E" w:rsidRDefault="0088165E" w:rsidP="0088165E">
            <w:r>
              <w:t>Tendinţa actuală globală a habitatului speciei funcţie de tendinţa suprafeţei şi de tendinţa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B.15</w:t>
            </w:r>
          </w:p>
        </w:tc>
        <w:tc>
          <w:tcPr>
            <w:tcW w:w="2835" w:type="dxa"/>
          </w:tcPr>
          <w:p w:rsidR="0088165E" w:rsidRDefault="0088165E" w:rsidP="0088165E">
            <w:r>
              <w:t>Starea de conservare din punct de vedere al habitatului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B.16</w:t>
            </w:r>
          </w:p>
        </w:tc>
        <w:tc>
          <w:tcPr>
            <w:tcW w:w="2835" w:type="dxa"/>
          </w:tcPr>
          <w:p w:rsidR="0088165E" w:rsidRDefault="0088165E" w:rsidP="0088165E">
            <w:r>
              <w:t>Tendinţa stării de conservare din punct de vedere al habitatului speciei</w:t>
            </w:r>
          </w:p>
        </w:tc>
        <w:tc>
          <w:tcPr>
            <w:tcW w:w="5102" w:type="dxa"/>
          </w:tcPr>
          <w:p w:rsidR="0088165E" w:rsidRDefault="0088165E" w:rsidP="0088165E">
            <w:r>
              <w:t>Starea de conservare  din punct de vedere al habitatului speciei [B.15.] nu a fost evaluată ca nefavorabilă                 - inadecvată sau nefavorabilă - rea</w:t>
            </w:r>
          </w:p>
        </w:tc>
      </w:tr>
      <w:tr w:rsidR="0088165E" w:rsidTr="0088165E">
        <w:tc>
          <w:tcPr>
            <w:tcW w:w="1134" w:type="dxa"/>
          </w:tcPr>
          <w:p w:rsidR="0088165E" w:rsidRDefault="0088165E" w:rsidP="0088165E">
            <w:r>
              <w:t>B.17</w:t>
            </w:r>
          </w:p>
        </w:tc>
        <w:tc>
          <w:tcPr>
            <w:tcW w:w="2835" w:type="dxa"/>
          </w:tcPr>
          <w:p w:rsidR="0088165E" w:rsidRDefault="0088165E" w:rsidP="0088165E">
            <w:r>
              <w:t>Starea de conservare necunoscută din punct de vedere al habitatului speciei</w:t>
            </w:r>
          </w:p>
        </w:tc>
        <w:tc>
          <w:tcPr>
            <w:tcW w:w="5102" w:type="dxa"/>
          </w:tcPr>
          <w:p w:rsidR="0088165E" w:rsidRDefault="0088165E" w:rsidP="0088165E">
            <w:r>
              <w:t>Nu este cazul</w:t>
            </w:r>
          </w:p>
        </w:tc>
      </w:tr>
    </w:tbl>
    <w:p w:rsidR="0088165E" w:rsidRDefault="0088165E" w:rsidP="0088165E">
      <w:pPr>
        <w:pStyle w:val="poimh2"/>
      </w:pPr>
      <w:r>
        <w:t>Matricea 2) Matricea pentru evaluarea tendinței globale a habitatului speciei</w:t>
      </w:r>
    </w:p>
    <w:tbl>
      <w:tblPr>
        <w:tblStyle w:val="poimtg"/>
        <w:tblW w:w="0" w:type="auto"/>
        <w:tblLayout w:type="fixed"/>
        <w:tblLook w:val="04A0" w:firstRow="1" w:lastRow="0" w:firstColumn="1" w:lastColumn="0" w:noHBand="0" w:noVBand="1"/>
      </w:tblPr>
      <w:tblGrid>
        <w:gridCol w:w="4535"/>
        <w:gridCol w:w="4535"/>
      </w:tblGrid>
      <w:tr w:rsidR="0088165E" w:rsidTr="0088165E">
        <w:trPr>
          <w:cnfStyle w:val="100000000000" w:firstRow="1" w:lastRow="0" w:firstColumn="0" w:lastColumn="0" w:oddVBand="0" w:evenVBand="0" w:oddHBand="0" w:evenHBand="0" w:firstRowFirstColumn="0" w:firstRowLastColumn="0" w:lastRowFirstColumn="0" w:lastRowLastColumn="0"/>
        </w:trPr>
        <w:tc>
          <w:tcPr>
            <w:tcW w:w="4535" w:type="dxa"/>
          </w:tcPr>
          <w:p w:rsidR="0088165E" w:rsidRDefault="0088165E" w:rsidP="0088165E">
            <w:r>
              <w:t>Tendinţa</w:t>
            </w:r>
          </w:p>
        </w:tc>
        <w:tc>
          <w:tcPr>
            <w:tcW w:w="4535" w:type="dxa"/>
          </w:tcPr>
          <w:p w:rsidR="0088165E" w:rsidRDefault="0088165E" w:rsidP="0088165E">
            <w:r>
              <w:t>Combinaţia dintre Tendinţa actuală a suprafeţei habitatului speciei [B.9.] şi Tendinţa actuală a calităţii habitatului speciei [B.12.]</w:t>
            </w:r>
          </w:p>
        </w:tc>
      </w:tr>
      <w:tr w:rsidR="0088165E" w:rsidTr="0088165E">
        <w:tc>
          <w:tcPr>
            <w:tcW w:w="4535" w:type="dxa"/>
          </w:tcPr>
          <w:p w:rsidR="0088165E" w:rsidRDefault="0088165E" w:rsidP="0088165E">
            <w:r>
              <w:t>”0” – stabilă</w:t>
            </w:r>
          </w:p>
        </w:tc>
        <w:tc>
          <w:tcPr>
            <w:tcW w:w="4535" w:type="dxa"/>
          </w:tcPr>
          <w:p w:rsidR="0088165E" w:rsidRDefault="0088165E" w:rsidP="0088165E">
            <w:r>
              <w:t>B9: ”0” – stabilă, B12: ”0” – stabilă</w:t>
            </w:r>
          </w:p>
        </w:tc>
      </w:tr>
    </w:tbl>
    <w:p w:rsidR="0088165E" w:rsidRDefault="0088165E" w:rsidP="0088165E">
      <w:pPr>
        <w:pStyle w:val="poimh2"/>
      </w:pPr>
      <w:r>
        <w:t>Matricea 3) Matricea de evaluare a stării de conservare a speciei din punct de vedere al habitatului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lastRenderedPageBreak/>
              <w:t>Raportul dintre suprafaţa adecvată a habitatului speciei şi suprafaţa actuală a habitatului speciei: ”≈” – aproximativ egal. Tendinţa actuală a suprafeţei habitatului speciei: ”0” – stabilă. Calitatea habitatului speciei în aria naturală protejată: bună (adecvată)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C) Parametri pentru evaluarea stării de conservare a speciei din punct de vedere al perspectivelor speciei în viitor</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Sylvia communis</w:t>
            </w:r>
            <w:r>
              <w:t>, 1298, Nu figurează în anexele Directivei Păsări</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C.3</w:t>
            </w:r>
          </w:p>
        </w:tc>
        <w:tc>
          <w:tcPr>
            <w:tcW w:w="2835" w:type="dxa"/>
          </w:tcPr>
          <w:p w:rsidR="0088165E" w:rsidRDefault="0088165E" w:rsidP="0088165E">
            <w:r>
              <w:t>Tendinţa viitoare a mărimii populaţiei</w:t>
            </w:r>
          </w:p>
        </w:tc>
        <w:tc>
          <w:tcPr>
            <w:tcW w:w="5102" w:type="dxa"/>
          </w:tcPr>
          <w:p w:rsidR="0088165E" w:rsidRDefault="0088165E" w:rsidP="0088165E">
            <w:r>
              <w:t>”0” – stabilă</w:t>
            </w:r>
          </w:p>
        </w:tc>
      </w:tr>
      <w:tr w:rsidR="0088165E" w:rsidTr="0088165E">
        <w:tc>
          <w:tcPr>
            <w:tcW w:w="1134" w:type="dxa"/>
          </w:tcPr>
          <w:p w:rsidR="0088165E" w:rsidRDefault="0088165E" w:rsidP="0088165E">
            <w:r>
              <w:t>C.4</w:t>
            </w:r>
          </w:p>
        </w:tc>
        <w:tc>
          <w:tcPr>
            <w:tcW w:w="2835" w:type="dxa"/>
          </w:tcPr>
          <w:p w:rsidR="0088165E" w:rsidRDefault="0088165E" w:rsidP="0088165E">
            <w:r>
              <w:t>Raportul dintre mărimea populaţiei de referinţă pentru starea favorabilă şi mărimea populaţiei viitoare a speciei</w:t>
            </w:r>
          </w:p>
        </w:tc>
        <w:tc>
          <w:tcPr>
            <w:tcW w:w="5102" w:type="dxa"/>
          </w:tcPr>
          <w:p w:rsidR="0088165E" w:rsidRDefault="0088165E" w:rsidP="0088165E">
            <w:r>
              <w:t>”≈” – aproximativ egal</w:t>
            </w:r>
          </w:p>
        </w:tc>
      </w:tr>
      <w:tr w:rsidR="0088165E" w:rsidTr="0088165E">
        <w:tc>
          <w:tcPr>
            <w:tcW w:w="1134" w:type="dxa"/>
          </w:tcPr>
          <w:p w:rsidR="0088165E" w:rsidRDefault="0088165E" w:rsidP="0088165E">
            <w:r>
              <w:t>C.5</w:t>
            </w:r>
          </w:p>
        </w:tc>
        <w:tc>
          <w:tcPr>
            <w:tcW w:w="2835" w:type="dxa"/>
          </w:tcPr>
          <w:p w:rsidR="0088165E" w:rsidRDefault="0088165E" w:rsidP="0088165E">
            <w:r>
              <w:t>Perspectivele speciei din punct de vedere al populaţiei</w:t>
            </w:r>
          </w:p>
        </w:tc>
        <w:tc>
          <w:tcPr>
            <w:tcW w:w="5102" w:type="dxa"/>
          </w:tcPr>
          <w:p w:rsidR="0088165E" w:rsidRDefault="0088165E" w:rsidP="0088165E">
            <w:r>
              <w:t>”FV” –  favorabile</w:t>
            </w:r>
          </w:p>
        </w:tc>
      </w:tr>
      <w:tr w:rsidR="0088165E" w:rsidTr="0088165E">
        <w:tc>
          <w:tcPr>
            <w:tcW w:w="1134" w:type="dxa"/>
          </w:tcPr>
          <w:p w:rsidR="0088165E" w:rsidRDefault="0088165E" w:rsidP="0088165E">
            <w:r>
              <w:t>C.6</w:t>
            </w:r>
          </w:p>
        </w:tc>
        <w:tc>
          <w:tcPr>
            <w:tcW w:w="2835" w:type="dxa"/>
          </w:tcPr>
          <w:p w:rsidR="0088165E" w:rsidRDefault="0088165E" w:rsidP="0088165E">
            <w:r>
              <w:t>Tendinţa viitoare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C.7</w:t>
            </w:r>
          </w:p>
        </w:tc>
        <w:tc>
          <w:tcPr>
            <w:tcW w:w="2835" w:type="dxa"/>
          </w:tcPr>
          <w:p w:rsidR="0088165E" w:rsidRDefault="0088165E" w:rsidP="0088165E">
            <w:r>
              <w:t>Raportul dintre suprafaţa adecvată a habitatului speciei şi suprafaţa habitatului speciei în viitor</w:t>
            </w:r>
          </w:p>
        </w:tc>
        <w:tc>
          <w:tcPr>
            <w:tcW w:w="5102" w:type="dxa"/>
          </w:tcPr>
          <w:p w:rsidR="0088165E" w:rsidRDefault="0088165E" w:rsidP="0088165E">
            <w:r>
              <w:t>”≈” – aproximativ egal</w:t>
            </w:r>
          </w:p>
        </w:tc>
      </w:tr>
      <w:tr w:rsidR="0088165E" w:rsidTr="0088165E">
        <w:tc>
          <w:tcPr>
            <w:tcW w:w="1134" w:type="dxa"/>
          </w:tcPr>
          <w:p w:rsidR="0088165E" w:rsidRDefault="0088165E" w:rsidP="0088165E">
            <w:r>
              <w:t>C.8</w:t>
            </w:r>
          </w:p>
        </w:tc>
        <w:tc>
          <w:tcPr>
            <w:tcW w:w="2835" w:type="dxa"/>
          </w:tcPr>
          <w:p w:rsidR="0088165E" w:rsidRDefault="0088165E" w:rsidP="0088165E">
            <w:r>
              <w:t>Perspectivele speciei din punct de vedere al habitatului speciei</w:t>
            </w:r>
          </w:p>
        </w:tc>
        <w:tc>
          <w:tcPr>
            <w:tcW w:w="5102" w:type="dxa"/>
          </w:tcPr>
          <w:p w:rsidR="0088165E" w:rsidRDefault="0088165E" w:rsidP="0088165E">
            <w:r>
              <w:t>”FV” –  favorabile</w:t>
            </w:r>
          </w:p>
        </w:tc>
      </w:tr>
      <w:tr w:rsidR="0088165E" w:rsidTr="0088165E">
        <w:tc>
          <w:tcPr>
            <w:tcW w:w="1134" w:type="dxa"/>
          </w:tcPr>
          <w:p w:rsidR="0088165E" w:rsidRDefault="0088165E" w:rsidP="0088165E">
            <w:r>
              <w:t>C.9</w:t>
            </w:r>
          </w:p>
        </w:tc>
        <w:tc>
          <w:tcPr>
            <w:tcW w:w="2835" w:type="dxa"/>
          </w:tcPr>
          <w:p w:rsidR="0088165E" w:rsidRDefault="0088165E" w:rsidP="0088165E">
            <w:r>
              <w:t>Perspectivele speciei în viitor</w:t>
            </w:r>
          </w:p>
        </w:tc>
        <w:tc>
          <w:tcPr>
            <w:tcW w:w="5102" w:type="dxa"/>
          </w:tcPr>
          <w:p w:rsidR="0088165E" w:rsidRDefault="0088165E" w:rsidP="0088165E">
            <w:r>
              <w:t>”FV” –  favorabile</w:t>
            </w:r>
          </w:p>
        </w:tc>
      </w:tr>
      <w:tr w:rsidR="0088165E" w:rsidTr="0088165E">
        <w:tc>
          <w:tcPr>
            <w:tcW w:w="1134" w:type="dxa"/>
          </w:tcPr>
          <w:p w:rsidR="0088165E" w:rsidRDefault="0088165E" w:rsidP="0088165E">
            <w:r>
              <w:lastRenderedPageBreak/>
              <w:t>C.10</w:t>
            </w:r>
          </w:p>
        </w:tc>
        <w:tc>
          <w:tcPr>
            <w:tcW w:w="2835" w:type="dxa"/>
          </w:tcPr>
          <w:p w:rsidR="0088165E" w:rsidRDefault="0088165E" w:rsidP="0088165E">
            <w:r>
              <w:t>Efectul cumulat al impacturilor asupra speciei în viitor</w:t>
            </w:r>
          </w:p>
        </w:tc>
        <w:tc>
          <w:tcPr>
            <w:tcW w:w="5102" w:type="dxa"/>
          </w:tcPr>
          <w:p w:rsidR="0088165E" w:rsidRDefault="0088165E" w:rsidP="0088165E">
            <w:r>
              <w:t>Scăzut - impacturile‚ respectiv presiunile actuale și amenințările viitoare‚ vor avea un efect cumulat scăzut sau nesemnificativ asupra speciei‚ neafectând semnificativ viabilitatea pe termen lung a speciei</w:t>
            </w:r>
          </w:p>
        </w:tc>
      </w:tr>
      <w:tr w:rsidR="0088165E" w:rsidTr="0088165E">
        <w:tc>
          <w:tcPr>
            <w:tcW w:w="1134" w:type="dxa"/>
          </w:tcPr>
          <w:p w:rsidR="0088165E" w:rsidRDefault="0088165E" w:rsidP="0088165E">
            <w:r>
              <w:t>C.11</w:t>
            </w:r>
          </w:p>
        </w:tc>
        <w:tc>
          <w:tcPr>
            <w:tcW w:w="2835" w:type="dxa"/>
          </w:tcPr>
          <w:p w:rsidR="0088165E" w:rsidRDefault="0088165E" w:rsidP="0088165E">
            <w:r>
              <w:t>Intensitatea presiunilor actuale asupra speciei</w:t>
            </w:r>
          </w:p>
        </w:tc>
        <w:tc>
          <w:tcPr>
            <w:tcW w:w="5102" w:type="dxa"/>
          </w:tcPr>
          <w:p w:rsidR="0088165E" w:rsidRDefault="0088165E" w:rsidP="0088165E"/>
          <w:p w:rsidR="0088165E" w:rsidRDefault="0088165E" w:rsidP="0088165E">
            <w:pPr>
              <w:pStyle w:val="poimth"/>
            </w:pPr>
            <w:r>
              <w:t xml:space="preserve">Ridicat: </w:t>
            </w:r>
          </w:p>
          <w:p w:rsidR="0088165E" w:rsidRDefault="0088165E" w:rsidP="0088165E">
            <w:r>
              <w:t>Pentru această specie nu se cunosc presiuni cu intensitate ridicată</w:t>
            </w:r>
          </w:p>
          <w:p w:rsidR="0088165E" w:rsidRDefault="0088165E" w:rsidP="0088165E">
            <w:pPr>
              <w:pStyle w:val="poimth"/>
            </w:pPr>
            <w:r>
              <w:t xml:space="preserve">Mediu: </w:t>
            </w:r>
          </w:p>
          <w:p w:rsidR="0088165E" w:rsidRDefault="0088165E" w:rsidP="0088165E">
            <w:r>
              <w:t>A02.01. agricultura intensivă</w:t>
            </w:r>
          </w:p>
          <w:p w:rsidR="0088165E" w:rsidRDefault="0088165E" w:rsidP="0088165E">
            <w:pPr>
              <w:pStyle w:val="poimth"/>
            </w:pPr>
            <w:r>
              <w:t xml:space="preserve">Scăzut: </w:t>
            </w:r>
          </w:p>
          <w:p w:rsidR="0088165E" w:rsidRDefault="0088165E" w:rsidP="0088165E">
            <w:r>
              <w:t>Pentru această specie nu se cunosc presiuni cu intensitate scăzută</w:t>
            </w:r>
          </w:p>
        </w:tc>
      </w:tr>
      <w:tr w:rsidR="0088165E" w:rsidTr="0088165E">
        <w:tc>
          <w:tcPr>
            <w:tcW w:w="1134" w:type="dxa"/>
          </w:tcPr>
          <w:p w:rsidR="0088165E" w:rsidRDefault="0088165E" w:rsidP="0088165E">
            <w:r>
              <w:t>C.12</w:t>
            </w:r>
          </w:p>
        </w:tc>
        <w:tc>
          <w:tcPr>
            <w:tcW w:w="2835" w:type="dxa"/>
          </w:tcPr>
          <w:p w:rsidR="0088165E" w:rsidRDefault="0088165E" w:rsidP="0088165E">
            <w:r>
              <w:t>Intensitatea ameninţărilor viitoare asupra speciei</w:t>
            </w:r>
          </w:p>
        </w:tc>
        <w:tc>
          <w:tcPr>
            <w:tcW w:w="5102" w:type="dxa"/>
          </w:tcPr>
          <w:p w:rsidR="0088165E" w:rsidRDefault="0088165E" w:rsidP="0088165E"/>
          <w:p w:rsidR="0088165E" w:rsidRDefault="0088165E" w:rsidP="0088165E">
            <w:pPr>
              <w:pStyle w:val="poimth"/>
            </w:pPr>
            <w:r>
              <w:t xml:space="preserve">Ridicat: </w:t>
            </w:r>
          </w:p>
          <w:p w:rsidR="0088165E" w:rsidRDefault="0088165E" w:rsidP="0088165E">
            <w:r>
              <w:t>Pentru această specie nu se cunosc amenințări cu intensitate ridicată</w:t>
            </w:r>
          </w:p>
          <w:p w:rsidR="0088165E" w:rsidRDefault="0088165E" w:rsidP="0088165E">
            <w:pPr>
              <w:pStyle w:val="poimth"/>
            </w:pPr>
            <w:r>
              <w:t xml:space="preserve">Mediu: </w:t>
            </w:r>
          </w:p>
          <w:p w:rsidR="0088165E" w:rsidRDefault="0088165E" w:rsidP="0088165E">
            <w:r>
              <w:t>A02.01. agricultura intensivă</w:t>
            </w:r>
          </w:p>
          <w:p w:rsidR="0088165E" w:rsidRDefault="0088165E" w:rsidP="0088165E">
            <w:r>
              <w:t>A07. utilizarea produselor biocide, hormoni și substanțe chimice</w:t>
            </w:r>
          </w:p>
          <w:p w:rsidR="0088165E" w:rsidRDefault="0088165E" w:rsidP="0088165E">
            <w:pPr>
              <w:pStyle w:val="poimth"/>
            </w:pPr>
            <w:r>
              <w:t xml:space="preserve">Scăzut: </w:t>
            </w:r>
          </w:p>
          <w:p w:rsidR="0088165E" w:rsidRDefault="0088165E" w:rsidP="0088165E">
            <w:r>
              <w:t>J01.01. incendii</w:t>
            </w:r>
          </w:p>
        </w:tc>
      </w:tr>
      <w:tr w:rsidR="0088165E" w:rsidTr="0088165E">
        <w:tc>
          <w:tcPr>
            <w:tcW w:w="1134" w:type="dxa"/>
          </w:tcPr>
          <w:p w:rsidR="0088165E" w:rsidRDefault="0088165E" w:rsidP="0088165E">
            <w:r>
              <w:t>C.13</w:t>
            </w:r>
          </w:p>
        </w:tc>
        <w:tc>
          <w:tcPr>
            <w:tcW w:w="2835" w:type="dxa"/>
          </w:tcPr>
          <w:p w:rsidR="0088165E" w:rsidRDefault="0088165E" w:rsidP="0088165E">
            <w:r>
              <w:t>Viabilitatea pe termen lung a speciei</w:t>
            </w:r>
          </w:p>
        </w:tc>
        <w:tc>
          <w:tcPr>
            <w:tcW w:w="5102" w:type="dxa"/>
          </w:tcPr>
          <w:p w:rsidR="0088165E" w:rsidRDefault="0088165E" w:rsidP="0088165E">
            <w:r>
              <w:t>viabilitatea pe termen lung a speciei este asigurată</w:t>
            </w:r>
          </w:p>
        </w:tc>
      </w:tr>
      <w:tr w:rsidR="0088165E" w:rsidTr="0088165E">
        <w:tc>
          <w:tcPr>
            <w:tcW w:w="1134" w:type="dxa"/>
          </w:tcPr>
          <w:p w:rsidR="0088165E" w:rsidRDefault="0088165E" w:rsidP="0088165E">
            <w:r>
              <w:t>C.14</w:t>
            </w:r>
          </w:p>
        </w:tc>
        <w:tc>
          <w:tcPr>
            <w:tcW w:w="2835" w:type="dxa"/>
          </w:tcPr>
          <w:p w:rsidR="0088165E" w:rsidRDefault="0088165E" w:rsidP="0088165E">
            <w:r>
              <w:t>Starea de conservare din punct de vedere al perspectivelor speciei în viitor</w:t>
            </w:r>
          </w:p>
        </w:tc>
        <w:tc>
          <w:tcPr>
            <w:tcW w:w="5102" w:type="dxa"/>
          </w:tcPr>
          <w:p w:rsidR="0088165E" w:rsidRDefault="0088165E" w:rsidP="0088165E">
            <w:r>
              <w:t>”FV” – favorabilă</w:t>
            </w:r>
          </w:p>
        </w:tc>
      </w:tr>
      <w:tr w:rsidR="0088165E" w:rsidTr="0088165E">
        <w:tc>
          <w:tcPr>
            <w:tcW w:w="1134" w:type="dxa"/>
          </w:tcPr>
          <w:p w:rsidR="0088165E" w:rsidRDefault="0088165E" w:rsidP="0088165E">
            <w:r>
              <w:t>C.15</w:t>
            </w:r>
          </w:p>
        </w:tc>
        <w:tc>
          <w:tcPr>
            <w:tcW w:w="2835" w:type="dxa"/>
          </w:tcPr>
          <w:p w:rsidR="0088165E" w:rsidRDefault="0088165E" w:rsidP="0088165E">
            <w:r>
              <w:t>Tendinţa stării de conservare din punct de vedere al perspectivelor speciei în viitor</w:t>
            </w:r>
          </w:p>
        </w:tc>
        <w:tc>
          <w:tcPr>
            <w:tcW w:w="5102" w:type="dxa"/>
          </w:tcPr>
          <w:p w:rsidR="0088165E" w:rsidRDefault="0088165E" w:rsidP="0088165E">
            <w:r>
              <w:t>”0” – este stabilă</w:t>
            </w:r>
          </w:p>
        </w:tc>
      </w:tr>
      <w:tr w:rsidR="0088165E" w:rsidTr="0088165E">
        <w:tc>
          <w:tcPr>
            <w:tcW w:w="1134" w:type="dxa"/>
          </w:tcPr>
          <w:p w:rsidR="0088165E" w:rsidRDefault="0088165E" w:rsidP="0088165E">
            <w:r>
              <w:t>C.16</w:t>
            </w:r>
          </w:p>
        </w:tc>
        <w:tc>
          <w:tcPr>
            <w:tcW w:w="2835" w:type="dxa"/>
          </w:tcPr>
          <w:p w:rsidR="0088165E" w:rsidRDefault="0088165E" w:rsidP="0088165E">
            <w:r>
              <w:t>Starea de conservare necunoscută din punct de vedere al perspectivelor speciei în viitor</w:t>
            </w:r>
          </w:p>
        </w:tc>
        <w:tc>
          <w:tcPr>
            <w:tcW w:w="5102" w:type="dxa"/>
          </w:tcPr>
          <w:p w:rsidR="0088165E" w:rsidRDefault="0088165E" w:rsidP="0088165E">
            <w:r>
              <w:t>Nu se aplică</w:t>
            </w:r>
          </w:p>
        </w:tc>
      </w:tr>
    </w:tbl>
    <w:p w:rsidR="0088165E" w:rsidRDefault="0088165E" w:rsidP="0088165E">
      <w:pPr>
        <w:pStyle w:val="poimh2"/>
      </w:pPr>
      <w:r>
        <w:t>Matricea 4) Matricea pentru evaluarea perspectivelor speciei din punct de vedere al populației speciei</w:t>
      </w:r>
    </w:p>
    <w:tbl>
      <w:tblPr>
        <w:tblStyle w:val="poimtg"/>
        <w:tblW w:w="0" w:type="auto"/>
        <w:tblLayout w:type="fixed"/>
        <w:tblLook w:val="04A0" w:firstRow="1" w:lastRow="0" w:firstColumn="1" w:lastColumn="0" w:noHBand="0" w:noVBand="1"/>
      </w:tblPr>
      <w:tblGrid>
        <w:gridCol w:w="1701"/>
        <w:gridCol w:w="1701"/>
        <w:gridCol w:w="1701"/>
        <w:gridCol w:w="1701"/>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701" w:type="dxa"/>
          </w:tcPr>
          <w:p w:rsidR="0088165E" w:rsidRDefault="0088165E" w:rsidP="0088165E">
            <w:r>
              <w:lastRenderedPageBreak/>
              <w:t>Valoarea actuală a parametrului</w:t>
            </w:r>
          </w:p>
        </w:tc>
        <w:tc>
          <w:tcPr>
            <w:tcW w:w="1701" w:type="dxa"/>
          </w:tcPr>
          <w:p w:rsidR="0088165E" w:rsidRDefault="0088165E" w:rsidP="0088165E">
            <w:r>
              <w:t>Tendinţa viitoare a parametrului</w:t>
            </w:r>
          </w:p>
        </w:tc>
        <w:tc>
          <w:tcPr>
            <w:tcW w:w="1701" w:type="dxa"/>
          </w:tcPr>
          <w:p w:rsidR="0088165E" w:rsidRDefault="0088165E" w:rsidP="0088165E">
            <w:r>
              <w:t>Raportul dintre valoarea VRSF şi valoarea viitoare a parametrului</w:t>
            </w:r>
          </w:p>
        </w:tc>
        <w:tc>
          <w:tcPr>
            <w:tcW w:w="1701" w:type="dxa"/>
          </w:tcPr>
          <w:p w:rsidR="0088165E" w:rsidRDefault="0088165E" w:rsidP="0088165E">
            <w:r>
              <w:t>Perspective</w:t>
            </w:r>
          </w:p>
        </w:tc>
        <w:tc>
          <w:tcPr>
            <w:tcW w:w="2268" w:type="dxa"/>
          </w:tcPr>
          <w:p w:rsidR="0088165E" w:rsidRDefault="0088165E" w:rsidP="0088165E">
            <w:r>
              <w:t>Figura</w:t>
            </w:r>
          </w:p>
        </w:tc>
      </w:tr>
      <w:tr w:rsidR="0088165E" w:rsidTr="0088165E">
        <w:tc>
          <w:tcPr>
            <w:tcW w:w="1701" w:type="dxa"/>
          </w:tcPr>
          <w:p w:rsidR="0088165E" w:rsidRDefault="0088165E" w:rsidP="0088165E">
            <w:r>
              <w:t>”≈” – aproximativ egal</w:t>
            </w:r>
          </w:p>
        </w:tc>
        <w:tc>
          <w:tcPr>
            <w:tcW w:w="1701" w:type="dxa"/>
          </w:tcPr>
          <w:p w:rsidR="0088165E" w:rsidRDefault="0088165E" w:rsidP="0088165E">
            <w:r>
              <w:t>”0” – stabilă</w:t>
            </w:r>
          </w:p>
        </w:tc>
        <w:tc>
          <w:tcPr>
            <w:tcW w:w="1701" w:type="dxa"/>
          </w:tcPr>
          <w:p w:rsidR="0088165E" w:rsidRDefault="0088165E" w:rsidP="0088165E">
            <w:r>
              <w:t>”≈” – aproximativ egal</w:t>
            </w:r>
          </w:p>
        </w:tc>
        <w:tc>
          <w:tcPr>
            <w:tcW w:w="1701" w:type="dxa"/>
          </w:tcPr>
          <w:p w:rsidR="0088165E" w:rsidRDefault="0088165E" w:rsidP="0088165E">
            <w:r>
              <w:t>”FV” –  favorabile</w:t>
            </w:r>
          </w:p>
        </w:tc>
        <w:tc>
          <w:tcPr>
            <w:tcW w:w="2268" w:type="dxa"/>
          </w:tcPr>
          <w:p w:rsidR="0088165E" w:rsidRDefault="0088165E" w:rsidP="0088165E"/>
        </w:tc>
      </w:tr>
    </w:tbl>
    <w:p w:rsidR="0088165E" w:rsidRDefault="0088165E" w:rsidP="0088165E">
      <w:pPr>
        <w:pStyle w:val="poimh2"/>
      </w:pPr>
      <w:r>
        <w:t>Matricea 5) Perspectivele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Perspectivele speciei din punct de vedere al populaţiei: ”FV” –  favorabile. Perspectivele speciei din punct de vedere al habitatului speciei: ”FV” –  favorabile</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Matricea 6) Matricea evaluării stării de conservare a speciei din punct de vedere al perspectivelor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C10: Scăzut - impacturile‚ respectiv presiunile actuale și amenințările viitoare‚ vor avea un efect cumulat scăzut sau nesemnificativ asupra speciei‚ neafectând semnificativ viabilitatea pe termen lung a speciei, C9: ”FV” –  favorabile, C13: viabilitatea pe termen lung a speciei este asigurată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lastRenderedPageBreak/>
        <w:t>Tabelul D) Parametri pentru evaluarea stării globale de conservare a speciei în cadrul ariei naturale protejate</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Sylvia communis</w:t>
            </w:r>
            <w:r>
              <w:t>, 1298, Nu figurează în anexele Directivei Păsări</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D.3</w:t>
            </w:r>
          </w:p>
        </w:tc>
        <w:tc>
          <w:tcPr>
            <w:tcW w:w="2835" w:type="dxa"/>
          </w:tcPr>
          <w:p w:rsidR="0088165E" w:rsidRDefault="0088165E" w:rsidP="0088165E">
            <w:r>
              <w:t>Starea globală de conservare a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D.4</w:t>
            </w:r>
          </w:p>
        </w:tc>
        <w:tc>
          <w:tcPr>
            <w:tcW w:w="2835" w:type="dxa"/>
          </w:tcPr>
          <w:p w:rsidR="0088165E" w:rsidRDefault="0088165E" w:rsidP="0088165E">
            <w:r>
              <w:t>Tendinţa stării globale de conservare a speciei</w:t>
            </w:r>
          </w:p>
        </w:tc>
        <w:tc>
          <w:tcPr>
            <w:tcW w:w="5102" w:type="dxa"/>
          </w:tcPr>
          <w:p w:rsidR="0088165E" w:rsidRDefault="0088165E" w:rsidP="0088165E">
            <w:r>
              <w:t>Starea globală de conservare a speciei [D.3.] nu a fost evaluată ca nefavorabilă - inadecvată sau nefavorabilă - rea</w:t>
            </w:r>
          </w:p>
        </w:tc>
      </w:tr>
      <w:tr w:rsidR="0088165E" w:rsidTr="0088165E">
        <w:tc>
          <w:tcPr>
            <w:tcW w:w="1134" w:type="dxa"/>
          </w:tcPr>
          <w:p w:rsidR="0088165E" w:rsidRDefault="0088165E" w:rsidP="0088165E">
            <w:r>
              <w:t>D.5</w:t>
            </w:r>
          </w:p>
        </w:tc>
        <w:tc>
          <w:tcPr>
            <w:tcW w:w="2835" w:type="dxa"/>
          </w:tcPr>
          <w:p w:rsidR="0088165E" w:rsidRDefault="0088165E" w:rsidP="0088165E">
            <w:r>
              <w:t>Starea globală de conservare necunoscută</w:t>
            </w:r>
          </w:p>
        </w:tc>
        <w:tc>
          <w:tcPr>
            <w:tcW w:w="5102" w:type="dxa"/>
          </w:tcPr>
          <w:p w:rsidR="0088165E" w:rsidRDefault="0088165E" w:rsidP="0088165E">
            <w:r>
              <w:t>Starea globală de conservare a speciei [D.3.] nu a fost evaluată ca ”X” necunoscută.</w:t>
            </w:r>
          </w:p>
        </w:tc>
      </w:tr>
      <w:tr w:rsidR="0088165E" w:rsidTr="0088165E">
        <w:tc>
          <w:tcPr>
            <w:tcW w:w="1134" w:type="dxa"/>
          </w:tcPr>
          <w:p w:rsidR="0088165E" w:rsidRDefault="0088165E" w:rsidP="0088165E">
            <w:r>
              <w:t>D.6</w:t>
            </w:r>
          </w:p>
        </w:tc>
        <w:tc>
          <w:tcPr>
            <w:tcW w:w="2835" w:type="dxa"/>
          </w:tcPr>
          <w:p w:rsidR="0088165E" w:rsidRDefault="0088165E" w:rsidP="0088165E">
            <w:r>
              <w:t>Informaţii suplimentare</w:t>
            </w:r>
          </w:p>
        </w:tc>
        <w:tc>
          <w:tcPr>
            <w:tcW w:w="5102" w:type="dxa"/>
          </w:tcPr>
          <w:p w:rsidR="0088165E" w:rsidRDefault="0088165E" w:rsidP="0088165E">
            <w:r>
              <w:t>na</w:t>
            </w:r>
          </w:p>
        </w:tc>
      </w:tr>
    </w:tbl>
    <w:p w:rsidR="0088165E" w:rsidRDefault="0088165E" w:rsidP="0088165E">
      <w:pPr>
        <w:pStyle w:val="poimh2"/>
      </w:pPr>
      <w:r>
        <w:t>Matricea 7) Evaluarea stării globale de conservare a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A16: ”FV” – favorabilă, B15: , ”FV” – favorabilăC14: ”FV” – favorabilă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Pr="00104AAD" w:rsidRDefault="0088165E" w:rsidP="0088165E">
      <w:pPr>
        <w:pStyle w:val="poimh1"/>
        <w:rPr>
          <w:sz w:val="24"/>
        </w:rPr>
      </w:pPr>
      <w:r w:rsidRPr="00104AAD">
        <w:rPr>
          <w:sz w:val="24"/>
        </w:rPr>
        <w:t xml:space="preserve">1303 - </w:t>
      </w:r>
      <w:r w:rsidRPr="00104AAD">
        <w:rPr>
          <w:rStyle w:val="poimlat"/>
          <w:sz w:val="24"/>
        </w:rPr>
        <w:t xml:space="preserve">Sylvia nisoria, </w:t>
      </w:r>
      <w:r w:rsidRPr="00104AAD">
        <w:rPr>
          <w:sz w:val="24"/>
        </w:rPr>
        <w:t>Silvie porumbacă</w:t>
      </w:r>
    </w:p>
    <w:p w:rsidR="0088165E" w:rsidRDefault="0088165E" w:rsidP="0088165E">
      <w:pPr>
        <w:pStyle w:val="poimh2"/>
      </w:pPr>
      <w:r>
        <w:t>Tabelul A) Parametri pentru evaluarea stării de conservare a speciei din punct de vedere al populaţiei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Sylvia nisoria</w:t>
            </w:r>
            <w:r>
              <w:t>, 1303, Anexa 1</w:t>
            </w:r>
          </w:p>
        </w:tc>
      </w:tr>
      <w:tr w:rsidR="0088165E" w:rsidTr="0088165E">
        <w:tc>
          <w:tcPr>
            <w:tcW w:w="1134" w:type="dxa"/>
          </w:tcPr>
          <w:p w:rsidR="0088165E" w:rsidRDefault="0088165E" w:rsidP="0088165E">
            <w:r>
              <w:t>A.2</w:t>
            </w:r>
          </w:p>
        </w:tc>
        <w:tc>
          <w:tcPr>
            <w:tcW w:w="2835" w:type="dxa"/>
          </w:tcPr>
          <w:p w:rsidR="0088165E" w:rsidRDefault="0088165E" w:rsidP="0088165E">
            <w:r>
              <w:t>Statut de prezenţă temporală a speciilor</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A.3</w:t>
            </w:r>
          </w:p>
        </w:tc>
        <w:tc>
          <w:tcPr>
            <w:tcW w:w="2835" w:type="dxa"/>
          </w:tcPr>
          <w:p w:rsidR="0088165E" w:rsidRDefault="0088165E" w:rsidP="0088165E">
            <w:r>
              <w:t>Mărimea populaţiei speciei în aria naturală protejată</w:t>
            </w:r>
          </w:p>
        </w:tc>
        <w:tc>
          <w:tcPr>
            <w:tcW w:w="5102" w:type="dxa"/>
          </w:tcPr>
          <w:p w:rsidR="0088165E" w:rsidRDefault="0088165E" w:rsidP="0088165E">
            <w:r>
              <w:t>13 - 20 perechi</w:t>
            </w:r>
          </w:p>
        </w:tc>
      </w:tr>
      <w:tr w:rsidR="0088165E" w:rsidTr="0088165E">
        <w:tc>
          <w:tcPr>
            <w:tcW w:w="1134" w:type="dxa"/>
          </w:tcPr>
          <w:p w:rsidR="0088165E" w:rsidRDefault="0088165E" w:rsidP="0088165E">
            <w:r>
              <w:t>A.4</w:t>
            </w:r>
          </w:p>
        </w:tc>
        <w:tc>
          <w:tcPr>
            <w:tcW w:w="2835" w:type="dxa"/>
          </w:tcPr>
          <w:p w:rsidR="0088165E" w:rsidRDefault="0088165E" w:rsidP="0088165E">
            <w:r>
              <w:t>Calitatea datelor referitoare la populaţia speciei din aria naturală protejată</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lastRenderedPageBreak/>
              <w:t>A.5</w:t>
            </w:r>
          </w:p>
        </w:tc>
        <w:tc>
          <w:tcPr>
            <w:tcW w:w="2835" w:type="dxa"/>
          </w:tcPr>
          <w:p w:rsidR="0088165E" w:rsidRDefault="0088165E" w:rsidP="0088165E">
            <w:r>
              <w:t>Raportul dintre mărimea populaţiei speciei în aria naturală protejată şi mărimea populaţiei naţionale</w:t>
            </w:r>
          </w:p>
        </w:tc>
        <w:tc>
          <w:tcPr>
            <w:tcW w:w="5102" w:type="dxa"/>
          </w:tcPr>
          <w:p w:rsidR="0088165E" w:rsidRDefault="0088165E" w:rsidP="0088165E">
            <w:r>
              <w:t>0.01 % - 0.01 %</w:t>
            </w:r>
          </w:p>
        </w:tc>
      </w:tr>
      <w:tr w:rsidR="0088165E" w:rsidTr="0088165E">
        <w:tc>
          <w:tcPr>
            <w:tcW w:w="1134" w:type="dxa"/>
          </w:tcPr>
          <w:p w:rsidR="0088165E" w:rsidRDefault="0088165E" w:rsidP="0088165E">
            <w:r>
              <w:t>A.6</w:t>
            </w:r>
          </w:p>
        </w:tc>
        <w:tc>
          <w:tcPr>
            <w:tcW w:w="2835" w:type="dxa"/>
          </w:tcPr>
          <w:p w:rsidR="0088165E" w:rsidRDefault="0088165E" w:rsidP="0088165E">
            <w:r>
              <w:t>Mărimea populaţiei speciei în aria naturală protejată comparata cu mărimea populaţiei naţionale</w:t>
            </w:r>
          </w:p>
        </w:tc>
        <w:tc>
          <w:tcPr>
            <w:tcW w:w="5102" w:type="dxa"/>
          </w:tcPr>
          <w:p w:rsidR="0088165E" w:rsidRDefault="0088165E" w:rsidP="0088165E">
            <w:r>
              <w:t>Nesemnificativă</w:t>
            </w:r>
          </w:p>
        </w:tc>
      </w:tr>
      <w:tr w:rsidR="0088165E" w:rsidTr="0088165E">
        <w:tc>
          <w:tcPr>
            <w:tcW w:w="1134" w:type="dxa"/>
          </w:tcPr>
          <w:p w:rsidR="0088165E" w:rsidRDefault="0088165E" w:rsidP="0088165E">
            <w:r>
              <w:t>A.7</w:t>
            </w:r>
          </w:p>
        </w:tc>
        <w:tc>
          <w:tcPr>
            <w:tcW w:w="2835" w:type="dxa"/>
          </w:tcPr>
          <w:p w:rsidR="0088165E" w:rsidRDefault="0088165E" w:rsidP="0088165E">
            <w:r>
              <w:t>Mărimea reevaluată a populaţiei estimate în planul de management anterior</w:t>
            </w:r>
          </w:p>
        </w:tc>
        <w:tc>
          <w:tcPr>
            <w:tcW w:w="5102" w:type="dxa"/>
          </w:tcPr>
          <w:p w:rsidR="0088165E" w:rsidRDefault="0088165E" w:rsidP="0088165E">
            <w:r>
              <w:t>Evaluarea mărimii populației speciei se face pentru prima dată</w:t>
            </w:r>
          </w:p>
        </w:tc>
      </w:tr>
      <w:tr w:rsidR="0088165E" w:rsidTr="0088165E">
        <w:tc>
          <w:tcPr>
            <w:tcW w:w="1134" w:type="dxa"/>
          </w:tcPr>
          <w:p w:rsidR="0088165E" w:rsidRDefault="0088165E" w:rsidP="0088165E">
            <w:r>
              <w:t>A.8</w:t>
            </w:r>
          </w:p>
        </w:tc>
        <w:tc>
          <w:tcPr>
            <w:tcW w:w="2835" w:type="dxa"/>
          </w:tcPr>
          <w:p w:rsidR="0088165E" w:rsidRDefault="0088165E" w:rsidP="0088165E">
            <w:r>
              <w:t>Mărimea populaţiei de referinţă pentru starea favorabilă în aria naturală protejată</w:t>
            </w:r>
          </w:p>
        </w:tc>
        <w:tc>
          <w:tcPr>
            <w:tcW w:w="5102" w:type="dxa"/>
          </w:tcPr>
          <w:p w:rsidR="0088165E" w:rsidRDefault="0088165E" w:rsidP="0088165E">
            <w:r>
              <w:t>16</w:t>
            </w:r>
          </w:p>
        </w:tc>
      </w:tr>
      <w:tr w:rsidR="0088165E" w:rsidTr="0088165E">
        <w:tc>
          <w:tcPr>
            <w:tcW w:w="1134" w:type="dxa"/>
          </w:tcPr>
          <w:p w:rsidR="0088165E" w:rsidRDefault="0088165E" w:rsidP="0088165E">
            <w:r>
              <w:t>A.9</w:t>
            </w:r>
          </w:p>
        </w:tc>
        <w:tc>
          <w:tcPr>
            <w:tcW w:w="2835" w:type="dxa"/>
          </w:tcPr>
          <w:p w:rsidR="0088165E" w:rsidRDefault="0088165E" w:rsidP="0088165E">
            <w:r>
              <w:t>Metodologia de apreciere a mărimii populaţiei de referinţă pentru starea favorabilă</w:t>
            </w:r>
          </w:p>
        </w:tc>
        <w:tc>
          <w:tcPr>
            <w:tcW w:w="5102" w:type="dxa"/>
          </w:tcPr>
          <w:p w:rsidR="0088165E" w:rsidRDefault="0088165E" w:rsidP="0088165E">
            <w:r>
              <w:t>Analiza datelor istorice și a rezultatelor evaluărilor de teren efectuate în perioada 2017-2019</w:t>
            </w:r>
          </w:p>
        </w:tc>
      </w:tr>
      <w:tr w:rsidR="0088165E" w:rsidTr="0088165E">
        <w:tc>
          <w:tcPr>
            <w:tcW w:w="1134" w:type="dxa"/>
          </w:tcPr>
          <w:p w:rsidR="0088165E" w:rsidRDefault="0088165E" w:rsidP="0088165E">
            <w:r>
              <w:t>A.10</w:t>
            </w:r>
          </w:p>
        </w:tc>
        <w:tc>
          <w:tcPr>
            <w:tcW w:w="2835" w:type="dxa"/>
          </w:tcPr>
          <w:p w:rsidR="0088165E" w:rsidRDefault="0088165E" w:rsidP="0088165E">
            <w:r>
              <w:t>Raportul dintre mărimea populaţiei de referinţă pentru starea favorabilă şi mărimea populaţiei actuale</w:t>
            </w:r>
          </w:p>
        </w:tc>
        <w:tc>
          <w:tcPr>
            <w:tcW w:w="5102" w:type="dxa"/>
          </w:tcPr>
          <w:p w:rsidR="0088165E" w:rsidRDefault="0088165E" w:rsidP="0088165E">
            <w:r>
              <w:t>”&lt;” – mai mic (în condiţii excepţionale)</w:t>
            </w:r>
          </w:p>
        </w:tc>
      </w:tr>
      <w:tr w:rsidR="0088165E" w:rsidTr="0088165E">
        <w:tc>
          <w:tcPr>
            <w:tcW w:w="1134" w:type="dxa"/>
          </w:tcPr>
          <w:p w:rsidR="0088165E" w:rsidRDefault="0088165E" w:rsidP="0088165E">
            <w:r>
              <w:t>A.11</w:t>
            </w:r>
          </w:p>
        </w:tc>
        <w:tc>
          <w:tcPr>
            <w:tcW w:w="2835" w:type="dxa"/>
          </w:tcPr>
          <w:p w:rsidR="0088165E" w:rsidRDefault="0088165E" w:rsidP="0088165E">
            <w:r>
              <w:t>Tendinţa actuală a mărimii populaţiei speciei</w:t>
            </w:r>
          </w:p>
        </w:tc>
        <w:tc>
          <w:tcPr>
            <w:tcW w:w="5102" w:type="dxa"/>
          </w:tcPr>
          <w:p w:rsidR="0088165E" w:rsidRDefault="0088165E" w:rsidP="0088165E">
            <w:r>
              <w:t>”0” – stabilă</w:t>
            </w:r>
          </w:p>
        </w:tc>
      </w:tr>
      <w:tr w:rsidR="0088165E" w:rsidTr="0088165E">
        <w:tc>
          <w:tcPr>
            <w:tcW w:w="1134" w:type="dxa"/>
          </w:tcPr>
          <w:p w:rsidR="0088165E" w:rsidRDefault="0088165E" w:rsidP="0088165E">
            <w:r>
              <w:t>A.12</w:t>
            </w:r>
          </w:p>
        </w:tc>
        <w:tc>
          <w:tcPr>
            <w:tcW w:w="2835" w:type="dxa"/>
          </w:tcPr>
          <w:p w:rsidR="0088165E" w:rsidRDefault="0088165E" w:rsidP="0088165E">
            <w:r>
              <w:t>Calitatea datelor privind tendinţa actuală a mărimii populaţiei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A.13</w:t>
            </w:r>
          </w:p>
        </w:tc>
        <w:tc>
          <w:tcPr>
            <w:tcW w:w="2835" w:type="dxa"/>
          </w:tcPr>
          <w:p w:rsidR="0088165E" w:rsidRDefault="0088165E" w:rsidP="0088165E">
            <w:r>
              <w:t>Magnitudinea tendinţei actuale a mărimii populaţiei speciei</w:t>
            </w:r>
          </w:p>
        </w:tc>
        <w:tc>
          <w:tcPr>
            <w:tcW w:w="5102" w:type="dxa"/>
          </w:tcPr>
          <w:p w:rsidR="0088165E" w:rsidRDefault="0088165E" w:rsidP="0088165E">
            <w:r>
              <w:t>Nu există suficiente informaţii pentru a putea aprecia magnitudinea tendinţei actuale a mărimii populaţiei speciei</w:t>
            </w:r>
          </w:p>
        </w:tc>
      </w:tr>
      <w:tr w:rsidR="0088165E" w:rsidTr="0088165E">
        <w:tc>
          <w:tcPr>
            <w:tcW w:w="1134" w:type="dxa"/>
          </w:tcPr>
          <w:p w:rsidR="0088165E" w:rsidRDefault="0088165E" w:rsidP="0088165E">
            <w:r>
              <w:t>A.14</w:t>
            </w:r>
          </w:p>
        </w:tc>
        <w:tc>
          <w:tcPr>
            <w:tcW w:w="2835" w:type="dxa"/>
          </w:tcPr>
          <w:p w:rsidR="0088165E" w:rsidRDefault="0088165E" w:rsidP="0088165E">
            <w:r>
              <w:t>Magnitudinea tendinţei actuale a mărimii populaţiei speciei exprimată prin calificative</w:t>
            </w:r>
          </w:p>
        </w:tc>
        <w:tc>
          <w:tcPr>
            <w:tcW w:w="5102" w:type="dxa"/>
          </w:tcPr>
          <w:p w:rsidR="0088165E" w:rsidRDefault="0088165E" w:rsidP="0088165E">
            <w:r>
              <w:t>na</w:t>
            </w:r>
          </w:p>
        </w:tc>
      </w:tr>
      <w:tr w:rsidR="0088165E" w:rsidTr="0088165E">
        <w:tc>
          <w:tcPr>
            <w:tcW w:w="1134" w:type="dxa"/>
          </w:tcPr>
          <w:p w:rsidR="0088165E" w:rsidRDefault="0088165E" w:rsidP="0088165E">
            <w:r>
              <w:t>A.15</w:t>
            </w:r>
          </w:p>
        </w:tc>
        <w:tc>
          <w:tcPr>
            <w:tcW w:w="2835" w:type="dxa"/>
          </w:tcPr>
          <w:p w:rsidR="0088165E" w:rsidRDefault="0088165E" w:rsidP="0088165E">
            <w:r>
              <w:t>Structura populaţiei speciei</w:t>
            </w:r>
          </w:p>
        </w:tc>
        <w:tc>
          <w:tcPr>
            <w:tcW w:w="5102" w:type="dxa"/>
          </w:tcPr>
          <w:p w:rsidR="0088165E" w:rsidRDefault="0088165E" w:rsidP="0088165E">
            <w:r>
              <w:t>Nu există date privind structura populaţiei.</w:t>
            </w:r>
          </w:p>
        </w:tc>
      </w:tr>
      <w:tr w:rsidR="0088165E" w:rsidTr="0088165E">
        <w:tc>
          <w:tcPr>
            <w:tcW w:w="1134" w:type="dxa"/>
          </w:tcPr>
          <w:p w:rsidR="0088165E" w:rsidRDefault="0088165E" w:rsidP="0088165E">
            <w:r>
              <w:t>A.16</w:t>
            </w:r>
          </w:p>
        </w:tc>
        <w:tc>
          <w:tcPr>
            <w:tcW w:w="2835" w:type="dxa"/>
          </w:tcPr>
          <w:p w:rsidR="0088165E" w:rsidRDefault="0088165E" w:rsidP="0088165E">
            <w:r>
              <w:t>Starea de conservare din punct de vedere al populaţiei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A.17</w:t>
            </w:r>
          </w:p>
        </w:tc>
        <w:tc>
          <w:tcPr>
            <w:tcW w:w="2835" w:type="dxa"/>
          </w:tcPr>
          <w:p w:rsidR="0088165E" w:rsidRDefault="0088165E" w:rsidP="0088165E">
            <w:r>
              <w:t>Tendinţa stării de conservare din punct de vedere al populaţiei speciei</w:t>
            </w:r>
          </w:p>
        </w:tc>
        <w:tc>
          <w:tcPr>
            <w:tcW w:w="5102" w:type="dxa"/>
          </w:tcPr>
          <w:p w:rsidR="0088165E" w:rsidRDefault="0088165E" w:rsidP="0088165E">
            <w:r>
              <w:t>”0” – este stabilă</w:t>
            </w:r>
          </w:p>
        </w:tc>
      </w:tr>
      <w:tr w:rsidR="0088165E" w:rsidTr="0088165E">
        <w:tc>
          <w:tcPr>
            <w:tcW w:w="1134" w:type="dxa"/>
          </w:tcPr>
          <w:p w:rsidR="0088165E" w:rsidRDefault="0088165E" w:rsidP="0088165E">
            <w:r>
              <w:lastRenderedPageBreak/>
              <w:t>A.18</w:t>
            </w:r>
          </w:p>
        </w:tc>
        <w:tc>
          <w:tcPr>
            <w:tcW w:w="2835" w:type="dxa"/>
          </w:tcPr>
          <w:p w:rsidR="0088165E" w:rsidRDefault="0088165E" w:rsidP="0088165E">
            <w:r>
              <w:t>Starea de conservare necunoscută din punct de vedere al populaţiei</w:t>
            </w:r>
          </w:p>
        </w:tc>
        <w:tc>
          <w:tcPr>
            <w:tcW w:w="5102" w:type="dxa"/>
          </w:tcPr>
          <w:p w:rsidR="0088165E" w:rsidRDefault="0088165E" w:rsidP="0088165E">
            <w:r>
              <w:t>A fost calculată starea de conservare din punctul de vedere al populației speciei</w:t>
            </w:r>
          </w:p>
        </w:tc>
      </w:tr>
    </w:tbl>
    <w:p w:rsidR="0088165E" w:rsidRDefault="0088165E" w:rsidP="0088165E">
      <w:pPr>
        <w:pStyle w:val="poimh2"/>
      </w:pPr>
      <w:r>
        <w:t>Matricea 1) Matricea de evaluare a stării de conservare a speciei din punct de vedere al populației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A10: ”&lt;” – mai mic (în condiţii excepţionale), A15: Nu există date privind structura populaţiei.</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B) Parametri pentru evaluarea stării de conservare a speciei din punct de vedere al habitatului speciei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Parametri</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Sylvia nisoria</w:t>
            </w:r>
            <w:r>
              <w:t>, 1303, Anexa 1</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B.3</w:t>
            </w:r>
          </w:p>
        </w:tc>
        <w:tc>
          <w:tcPr>
            <w:tcW w:w="2835" w:type="dxa"/>
          </w:tcPr>
          <w:p w:rsidR="0088165E" w:rsidRDefault="0088165E" w:rsidP="0088165E">
            <w:r>
              <w:t>Suprafaţa habitatului speciei în aria naturală protejată</w:t>
            </w:r>
          </w:p>
        </w:tc>
        <w:tc>
          <w:tcPr>
            <w:tcW w:w="5102" w:type="dxa"/>
          </w:tcPr>
          <w:p w:rsidR="0088165E" w:rsidRDefault="0088165E" w:rsidP="0088165E">
            <w:r>
              <w:t>1376 - 1861 ha</w:t>
            </w:r>
          </w:p>
        </w:tc>
      </w:tr>
      <w:tr w:rsidR="0088165E" w:rsidTr="0088165E">
        <w:tc>
          <w:tcPr>
            <w:tcW w:w="1134" w:type="dxa"/>
          </w:tcPr>
          <w:p w:rsidR="0088165E" w:rsidRDefault="0088165E" w:rsidP="0088165E">
            <w:r>
              <w:t>B.4</w:t>
            </w:r>
          </w:p>
        </w:tc>
        <w:tc>
          <w:tcPr>
            <w:tcW w:w="2835" w:type="dxa"/>
          </w:tcPr>
          <w:p w:rsidR="0088165E" w:rsidRDefault="0088165E" w:rsidP="0088165E">
            <w:r>
              <w:t>Calitatea datelor pentru suprafaţa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B.5</w:t>
            </w:r>
          </w:p>
        </w:tc>
        <w:tc>
          <w:tcPr>
            <w:tcW w:w="2835" w:type="dxa"/>
          </w:tcPr>
          <w:p w:rsidR="0088165E" w:rsidRDefault="0088165E" w:rsidP="0088165E">
            <w:r>
              <w:t>Suprafaţa reevaluată a habitatului speciei din planul de management anterior</w:t>
            </w:r>
          </w:p>
        </w:tc>
        <w:tc>
          <w:tcPr>
            <w:tcW w:w="5102" w:type="dxa"/>
          </w:tcPr>
          <w:p w:rsidR="0088165E" w:rsidRDefault="0088165E" w:rsidP="0088165E">
            <w:r>
              <w:t>Evaluarea suprafeţei habitatului speciei se face pentru prima dată</w:t>
            </w:r>
          </w:p>
        </w:tc>
      </w:tr>
      <w:tr w:rsidR="0088165E" w:rsidTr="0088165E">
        <w:tc>
          <w:tcPr>
            <w:tcW w:w="1134" w:type="dxa"/>
          </w:tcPr>
          <w:p w:rsidR="0088165E" w:rsidRDefault="0088165E" w:rsidP="0088165E">
            <w:r>
              <w:t>B.6</w:t>
            </w:r>
          </w:p>
        </w:tc>
        <w:tc>
          <w:tcPr>
            <w:tcW w:w="2835" w:type="dxa"/>
          </w:tcPr>
          <w:p w:rsidR="0088165E" w:rsidRDefault="0088165E" w:rsidP="0088165E">
            <w:r>
              <w:t>Suprafaţa  adecvată a habitatului speciei în aria naturală protejată</w:t>
            </w:r>
          </w:p>
        </w:tc>
        <w:tc>
          <w:tcPr>
            <w:tcW w:w="5102" w:type="dxa"/>
          </w:tcPr>
          <w:p w:rsidR="0088165E" w:rsidRDefault="0088165E" w:rsidP="0088165E">
            <w:r>
              <w:t>1861 ha</w:t>
            </w:r>
          </w:p>
        </w:tc>
      </w:tr>
      <w:tr w:rsidR="0088165E" w:rsidTr="0088165E">
        <w:tc>
          <w:tcPr>
            <w:tcW w:w="1134" w:type="dxa"/>
          </w:tcPr>
          <w:p w:rsidR="0088165E" w:rsidRDefault="0088165E" w:rsidP="0088165E">
            <w:r>
              <w:t>B.7</w:t>
            </w:r>
          </w:p>
        </w:tc>
        <w:tc>
          <w:tcPr>
            <w:tcW w:w="2835" w:type="dxa"/>
          </w:tcPr>
          <w:p w:rsidR="0088165E" w:rsidRDefault="0088165E" w:rsidP="0088165E">
            <w:r>
              <w:t>Metodologia de apreciere a suprafeţei  adecvate a habitatului speciei în aria naturală protejată</w:t>
            </w:r>
          </w:p>
        </w:tc>
        <w:tc>
          <w:tcPr>
            <w:tcW w:w="5102" w:type="dxa"/>
          </w:tcPr>
          <w:p w:rsidR="0088165E" w:rsidRDefault="0088165E" w:rsidP="0088165E">
            <w:r>
              <w:t>Analiza GIS pe baza digitizării tuturor habitatelor corespunzătoare speciilor in cadrul sitului.</w:t>
            </w:r>
          </w:p>
        </w:tc>
      </w:tr>
      <w:tr w:rsidR="0088165E" w:rsidTr="0088165E">
        <w:tc>
          <w:tcPr>
            <w:tcW w:w="1134" w:type="dxa"/>
          </w:tcPr>
          <w:p w:rsidR="0088165E" w:rsidRDefault="0088165E" w:rsidP="0088165E">
            <w:r>
              <w:t>B.8</w:t>
            </w:r>
          </w:p>
        </w:tc>
        <w:tc>
          <w:tcPr>
            <w:tcW w:w="2835" w:type="dxa"/>
          </w:tcPr>
          <w:p w:rsidR="0088165E" w:rsidRDefault="0088165E" w:rsidP="0088165E">
            <w:r>
              <w:t>Raportul dintre suprafaţa adecvată a habitatului speciei şi suprafaţa actuală a habitatului speciei</w:t>
            </w:r>
          </w:p>
        </w:tc>
        <w:tc>
          <w:tcPr>
            <w:tcW w:w="5102" w:type="dxa"/>
          </w:tcPr>
          <w:p w:rsidR="0088165E" w:rsidRDefault="0088165E" w:rsidP="0088165E">
            <w:r>
              <w:t>Nu este cazul</w:t>
            </w:r>
          </w:p>
        </w:tc>
      </w:tr>
      <w:tr w:rsidR="0088165E" w:rsidTr="0088165E">
        <w:tc>
          <w:tcPr>
            <w:tcW w:w="1134" w:type="dxa"/>
          </w:tcPr>
          <w:p w:rsidR="0088165E" w:rsidRDefault="0088165E" w:rsidP="0088165E">
            <w:r>
              <w:t>B.9</w:t>
            </w:r>
          </w:p>
        </w:tc>
        <w:tc>
          <w:tcPr>
            <w:tcW w:w="2835" w:type="dxa"/>
          </w:tcPr>
          <w:p w:rsidR="0088165E" w:rsidRDefault="0088165E" w:rsidP="0088165E">
            <w:r>
              <w:t>Tendinţa actuală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lastRenderedPageBreak/>
              <w:t>B.10</w:t>
            </w:r>
          </w:p>
        </w:tc>
        <w:tc>
          <w:tcPr>
            <w:tcW w:w="2835" w:type="dxa"/>
          </w:tcPr>
          <w:p w:rsidR="0088165E" w:rsidRDefault="0088165E" w:rsidP="0088165E">
            <w:r>
              <w:t>Calitatea datelor privind tendinţa actuală a suprafeţei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B.11</w:t>
            </w:r>
          </w:p>
        </w:tc>
        <w:tc>
          <w:tcPr>
            <w:tcW w:w="2835" w:type="dxa"/>
          </w:tcPr>
          <w:p w:rsidR="0088165E" w:rsidRDefault="0088165E" w:rsidP="0088165E">
            <w:r>
              <w:t>Calitatea habitatului speciei în aria naturală protejată</w:t>
            </w:r>
          </w:p>
        </w:tc>
        <w:tc>
          <w:tcPr>
            <w:tcW w:w="5102" w:type="dxa"/>
          </w:tcPr>
          <w:p w:rsidR="0088165E" w:rsidRDefault="0088165E" w:rsidP="0088165E">
            <w:r>
              <w:t>medie</w:t>
            </w:r>
          </w:p>
        </w:tc>
      </w:tr>
      <w:tr w:rsidR="0088165E" w:rsidTr="0088165E">
        <w:tc>
          <w:tcPr>
            <w:tcW w:w="1134" w:type="dxa"/>
          </w:tcPr>
          <w:p w:rsidR="0088165E" w:rsidRDefault="0088165E" w:rsidP="0088165E">
            <w:r>
              <w:t>B.12</w:t>
            </w:r>
          </w:p>
        </w:tc>
        <w:tc>
          <w:tcPr>
            <w:tcW w:w="2835" w:type="dxa"/>
          </w:tcPr>
          <w:p w:rsidR="0088165E" w:rsidRDefault="0088165E" w:rsidP="0088165E">
            <w:r>
              <w:t>Tendinţa actuală 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B.13</w:t>
            </w:r>
          </w:p>
        </w:tc>
        <w:tc>
          <w:tcPr>
            <w:tcW w:w="2835" w:type="dxa"/>
          </w:tcPr>
          <w:p w:rsidR="0088165E" w:rsidRDefault="0088165E" w:rsidP="0088165E">
            <w:r>
              <w:t>Calitatea datelor privind tendinţa actuală a calităţii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B.14</w:t>
            </w:r>
          </w:p>
        </w:tc>
        <w:tc>
          <w:tcPr>
            <w:tcW w:w="2835" w:type="dxa"/>
          </w:tcPr>
          <w:p w:rsidR="0088165E" w:rsidRDefault="0088165E" w:rsidP="0088165E">
            <w:r>
              <w:t>Tendinţa actuală globală a habitatului speciei funcţie de tendinţa suprafeţei şi de tendinţa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B.15</w:t>
            </w:r>
          </w:p>
        </w:tc>
        <w:tc>
          <w:tcPr>
            <w:tcW w:w="2835" w:type="dxa"/>
          </w:tcPr>
          <w:p w:rsidR="0088165E" w:rsidRDefault="0088165E" w:rsidP="0088165E">
            <w:r>
              <w:t>Starea de conservare din punct de vedere al habitatului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B.16</w:t>
            </w:r>
          </w:p>
        </w:tc>
        <w:tc>
          <w:tcPr>
            <w:tcW w:w="2835" w:type="dxa"/>
          </w:tcPr>
          <w:p w:rsidR="0088165E" w:rsidRDefault="0088165E" w:rsidP="0088165E">
            <w:r>
              <w:t>Tendinţa stării de conservare din punct de vedere al habitatului speciei</w:t>
            </w:r>
          </w:p>
        </w:tc>
        <w:tc>
          <w:tcPr>
            <w:tcW w:w="5102" w:type="dxa"/>
          </w:tcPr>
          <w:p w:rsidR="0088165E" w:rsidRDefault="0088165E" w:rsidP="0088165E">
            <w:r>
              <w:t>Starea de conservare  din punct de vedere al habitatului speciei [B.15.] nu a fost evaluată ca nefavorabilă                 - inadecvată sau nefavorabilă - rea</w:t>
            </w:r>
          </w:p>
        </w:tc>
      </w:tr>
      <w:tr w:rsidR="0088165E" w:rsidTr="0088165E">
        <w:tc>
          <w:tcPr>
            <w:tcW w:w="1134" w:type="dxa"/>
          </w:tcPr>
          <w:p w:rsidR="0088165E" w:rsidRDefault="0088165E" w:rsidP="0088165E">
            <w:r>
              <w:t>B.17</w:t>
            </w:r>
          </w:p>
        </w:tc>
        <w:tc>
          <w:tcPr>
            <w:tcW w:w="2835" w:type="dxa"/>
          </w:tcPr>
          <w:p w:rsidR="0088165E" w:rsidRDefault="0088165E" w:rsidP="0088165E">
            <w:r>
              <w:t>Starea de conservare necunoscută din punct de vedere al habitatului speciei</w:t>
            </w:r>
          </w:p>
        </w:tc>
        <w:tc>
          <w:tcPr>
            <w:tcW w:w="5102" w:type="dxa"/>
          </w:tcPr>
          <w:p w:rsidR="0088165E" w:rsidRDefault="0088165E" w:rsidP="0088165E">
            <w:r>
              <w:t>Nu este cazul</w:t>
            </w:r>
          </w:p>
        </w:tc>
      </w:tr>
    </w:tbl>
    <w:p w:rsidR="0088165E" w:rsidRDefault="0088165E" w:rsidP="0088165E">
      <w:pPr>
        <w:pStyle w:val="poimh2"/>
      </w:pPr>
      <w:r>
        <w:t>Matricea 2) Matricea pentru evaluarea tendinței globale a habitatului speciei</w:t>
      </w:r>
    </w:p>
    <w:tbl>
      <w:tblPr>
        <w:tblStyle w:val="poimtg"/>
        <w:tblW w:w="0" w:type="auto"/>
        <w:tblLayout w:type="fixed"/>
        <w:tblLook w:val="04A0" w:firstRow="1" w:lastRow="0" w:firstColumn="1" w:lastColumn="0" w:noHBand="0" w:noVBand="1"/>
      </w:tblPr>
      <w:tblGrid>
        <w:gridCol w:w="4535"/>
        <w:gridCol w:w="4535"/>
      </w:tblGrid>
      <w:tr w:rsidR="0088165E" w:rsidTr="0088165E">
        <w:trPr>
          <w:cnfStyle w:val="100000000000" w:firstRow="1" w:lastRow="0" w:firstColumn="0" w:lastColumn="0" w:oddVBand="0" w:evenVBand="0" w:oddHBand="0" w:evenHBand="0" w:firstRowFirstColumn="0" w:firstRowLastColumn="0" w:lastRowFirstColumn="0" w:lastRowLastColumn="0"/>
        </w:trPr>
        <w:tc>
          <w:tcPr>
            <w:tcW w:w="4535" w:type="dxa"/>
          </w:tcPr>
          <w:p w:rsidR="0088165E" w:rsidRDefault="0088165E" w:rsidP="0088165E">
            <w:r>
              <w:t>Tendinţa</w:t>
            </w:r>
          </w:p>
        </w:tc>
        <w:tc>
          <w:tcPr>
            <w:tcW w:w="4535" w:type="dxa"/>
          </w:tcPr>
          <w:p w:rsidR="0088165E" w:rsidRDefault="0088165E" w:rsidP="0088165E">
            <w:r>
              <w:t>Combinaţia dintre Tendinţa actuală a suprafeţei habitatului speciei [B.9.] şi Tendinţa actuală a calităţii habitatului speciei [B.12.]</w:t>
            </w:r>
          </w:p>
        </w:tc>
      </w:tr>
      <w:tr w:rsidR="0088165E" w:rsidTr="0088165E">
        <w:tc>
          <w:tcPr>
            <w:tcW w:w="4535" w:type="dxa"/>
          </w:tcPr>
          <w:p w:rsidR="0088165E" w:rsidRDefault="0088165E" w:rsidP="0088165E">
            <w:r>
              <w:t>”0” – stabilă</w:t>
            </w:r>
          </w:p>
        </w:tc>
        <w:tc>
          <w:tcPr>
            <w:tcW w:w="4535" w:type="dxa"/>
          </w:tcPr>
          <w:p w:rsidR="0088165E" w:rsidRDefault="0088165E" w:rsidP="0088165E">
            <w:r>
              <w:t>B9: ”0” – stabilă, B12: ”0” – stabilă</w:t>
            </w:r>
          </w:p>
        </w:tc>
      </w:tr>
    </w:tbl>
    <w:p w:rsidR="0088165E" w:rsidRDefault="0088165E" w:rsidP="0088165E">
      <w:pPr>
        <w:pStyle w:val="poimh2"/>
      </w:pPr>
      <w:r>
        <w:t>Matricea 3) Matricea de evaluare a stării de conservare a speciei din punct de vedere al habitatului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lastRenderedPageBreak/>
              <w:t>Raportul dintre suprafaţa adecvată a habitatului speciei şi suprafaţa actuală a habitatului speciei: ”≈” – aproximativ egal. Tendinţa actuală a suprafeţei habitatului speciei: ”0” – stabilă. Calitatea habitatului speciei în aria naturală protejată: medie</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C) Parametri pentru evaluarea stării de conservare a speciei din punct de vedere al perspectivelor speciei în viitor</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Sylvia nisoria</w:t>
            </w:r>
            <w:r>
              <w:t>, 1303, Anexa 1</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C.3</w:t>
            </w:r>
          </w:p>
        </w:tc>
        <w:tc>
          <w:tcPr>
            <w:tcW w:w="2835" w:type="dxa"/>
          </w:tcPr>
          <w:p w:rsidR="0088165E" w:rsidRDefault="0088165E" w:rsidP="0088165E">
            <w:r>
              <w:t>Tendinţa viitoare a mărimii populaţiei</w:t>
            </w:r>
          </w:p>
        </w:tc>
        <w:tc>
          <w:tcPr>
            <w:tcW w:w="5102" w:type="dxa"/>
          </w:tcPr>
          <w:p w:rsidR="0088165E" w:rsidRDefault="0088165E" w:rsidP="0088165E">
            <w:r>
              <w:t>”0” – stabilă</w:t>
            </w:r>
          </w:p>
        </w:tc>
      </w:tr>
      <w:tr w:rsidR="0088165E" w:rsidTr="0088165E">
        <w:tc>
          <w:tcPr>
            <w:tcW w:w="1134" w:type="dxa"/>
          </w:tcPr>
          <w:p w:rsidR="0088165E" w:rsidRDefault="0088165E" w:rsidP="0088165E">
            <w:r>
              <w:t>C.4</w:t>
            </w:r>
          </w:p>
        </w:tc>
        <w:tc>
          <w:tcPr>
            <w:tcW w:w="2835" w:type="dxa"/>
          </w:tcPr>
          <w:p w:rsidR="0088165E" w:rsidRDefault="0088165E" w:rsidP="0088165E">
            <w:r>
              <w:t>Raportul dintre mărimea populaţiei de referinţă pentru starea favorabilă şi mărimea populaţiei viitoare a speciei</w:t>
            </w:r>
          </w:p>
        </w:tc>
        <w:tc>
          <w:tcPr>
            <w:tcW w:w="5102" w:type="dxa"/>
          </w:tcPr>
          <w:p w:rsidR="0088165E" w:rsidRDefault="0088165E" w:rsidP="0088165E">
            <w:r>
              <w:t>”≈” – aproximativ egal</w:t>
            </w:r>
          </w:p>
        </w:tc>
      </w:tr>
      <w:tr w:rsidR="0088165E" w:rsidTr="0088165E">
        <w:tc>
          <w:tcPr>
            <w:tcW w:w="1134" w:type="dxa"/>
          </w:tcPr>
          <w:p w:rsidR="0088165E" w:rsidRDefault="0088165E" w:rsidP="0088165E">
            <w:r>
              <w:t>C.5</w:t>
            </w:r>
          </w:p>
        </w:tc>
        <w:tc>
          <w:tcPr>
            <w:tcW w:w="2835" w:type="dxa"/>
          </w:tcPr>
          <w:p w:rsidR="0088165E" w:rsidRDefault="0088165E" w:rsidP="0088165E">
            <w:r>
              <w:t>Perspectivele speciei din punct de vedere al populaţiei</w:t>
            </w:r>
          </w:p>
        </w:tc>
        <w:tc>
          <w:tcPr>
            <w:tcW w:w="5102" w:type="dxa"/>
          </w:tcPr>
          <w:p w:rsidR="0088165E" w:rsidRDefault="0088165E" w:rsidP="0088165E">
            <w:r>
              <w:t>”FV” –  favorabile</w:t>
            </w:r>
          </w:p>
        </w:tc>
      </w:tr>
      <w:tr w:rsidR="0088165E" w:rsidTr="0088165E">
        <w:tc>
          <w:tcPr>
            <w:tcW w:w="1134" w:type="dxa"/>
          </w:tcPr>
          <w:p w:rsidR="0088165E" w:rsidRDefault="0088165E" w:rsidP="0088165E">
            <w:r>
              <w:t>C.6</w:t>
            </w:r>
          </w:p>
        </w:tc>
        <w:tc>
          <w:tcPr>
            <w:tcW w:w="2835" w:type="dxa"/>
          </w:tcPr>
          <w:p w:rsidR="0088165E" w:rsidRDefault="0088165E" w:rsidP="0088165E">
            <w:r>
              <w:t>Tendinţa viitoare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C.7</w:t>
            </w:r>
          </w:p>
        </w:tc>
        <w:tc>
          <w:tcPr>
            <w:tcW w:w="2835" w:type="dxa"/>
          </w:tcPr>
          <w:p w:rsidR="0088165E" w:rsidRDefault="0088165E" w:rsidP="0088165E">
            <w:r>
              <w:t>Raportul dintre suprafaţa adecvată a habitatului speciei şi suprafaţa habitatului speciei în viitor</w:t>
            </w:r>
          </w:p>
        </w:tc>
        <w:tc>
          <w:tcPr>
            <w:tcW w:w="5102" w:type="dxa"/>
          </w:tcPr>
          <w:p w:rsidR="0088165E" w:rsidRDefault="0088165E" w:rsidP="0088165E">
            <w:r>
              <w:t>”≈” – aproximativ egal</w:t>
            </w:r>
          </w:p>
        </w:tc>
      </w:tr>
      <w:tr w:rsidR="0088165E" w:rsidTr="0088165E">
        <w:tc>
          <w:tcPr>
            <w:tcW w:w="1134" w:type="dxa"/>
          </w:tcPr>
          <w:p w:rsidR="0088165E" w:rsidRDefault="0088165E" w:rsidP="0088165E">
            <w:r>
              <w:t>C.8</w:t>
            </w:r>
          </w:p>
        </w:tc>
        <w:tc>
          <w:tcPr>
            <w:tcW w:w="2835" w:type="dxa"/>
          </w:tcPr>
          <w:p w:rsidR="0088165E" w:rsidRDefault="0088165E" w:rsidP="0088165E">
            <w:r>
              <w:t>Perspectivele speciei din punct de vedere al habitatului speciei</w:t>
            </w:r>
          </w:p>
        </w:tc>
        <w:tc>
          <w:tcPr>
            <w:tcW w:w="5102" w:type="dxa"/>
          </w:tcPr>
          <w:p w:rsidR="0088165E" w:rsidRDefault="0088165E" w:rsidP="0088165E">
            <w:r>
              <w:t>”FV” –  favorabile</w:t>
            </w:r>
          </w:p>
        </w:tc>
      </w:tr>
      <w:tr w:rsidR="0088165E" w:rsidTr="0088165E">
        <w:tc>
          <w:tcPr>
            <w:tcW w:w="1134" w:type="dxa"/>
          </w:tcPr>
          <w:p w:rsidR="0088165E" w:rsidRDefault="0088165E" w:rsidP="0088165E">
            <w:r>
              <w:t>C.9</w:t>
            </w:r>
          </w:p>
        </w:tc>
        <w:tc>
          <w:tcPr>
            <w:tcW w:w="2835" w:type="dxa"/>
          </w:tcPr>
          <w:p w:rsidR="0088165E" w:rsidRDefault="0088165E" w:rsidP="0088165E">
            <w:r>
              <w:t>Perspectivele speciei în viitor</w:t>
            </w:r>
          </w:p>
        </w:tc>
        <w:tc>
          <w:tcPr>
            <w:tcW w:w="5102" w:type="dxa"/>
          </w:tcPr>
          <w:p w:rsidR="0088165E" w:rsidRDefault="0088165E" w:rsidP="0088165E">
            <w:r>
              <w:t>”FV” –  favorabile</w:t>
            </w:r>
          </w:p>
        </w:tc>
      </w:tr>
      <w:tr w:rsidR="0088165E" w:rsidTr="0088165E">
        <w:tc>
          <w:tcPr>
            <w:tcW w:w="1134" w:type="dxa"/>
          </w:tcPr>
          <w:p w:rsidR="0088165E" w:rsidRDefault="0088165E" w:rsidP="0088165E">
            <w:r>
              <w:lastRenderedPageBreak/>
              <w:t>C.10</w:t>
            </w:r>
          </w:p>
        </w:tc>
        <w:tc>
          <w:tcPr>
            <w:tcW w:w="2835" w:type="dxa"/>
          </w:tcPr>
          <w:p w:rsidR="0088165E" w:rsidRDefault="0088165E" w:rsidP="0088165E">
            <w:r>
              <w:t>Efectul cumulat al impacturilor asupra speciei în viitor</w:t>
            </w:r>
          </w:p>
        </w:tc>
        <w:tc>
          <w:tcPr>
            <w:tcW w:w="5102" w:type="dxa"/>
          </w:tcPr>
          <w:p w:rsidR="0088165E" w:rsidRDefault="0088165E" w:rsidP="0088165E">
            <w:r>
              <w:t>Scăzut - impacturile‚ respectiv presiunile actuale și amenințările viitoare‚ vor avea un efect cumulat scăzut sau nesemnificativ asupra speciei‚ neafectând semnificativ viabilitatea pe termen lung a speciei</w:t>
            </w:r>
          </w:p>
        </w:tc>
      </w:tr>
      <w:tr w:rsidR="0088165E" w:rsidTr="0088165E">
        <w:tc>
          <w:tcPr>
            <w:tcW w:w="1134" w:type="dxa"/>
          </w:tcPr>
          <w:p w:rsidR="0088165E" w:rsidRDefault="0088165E" w:rsidP="0088165E">
            <w:r>
              <w:t>C.11</w:t>
            </w:r>
          </w:p>
        </w:tc>
        <w:tc>
          <w:tcPr>
            <w:tcW w:w="2835" w:type="dxa"/>
          </w:tcPr>
          <w:p w:rsidR="0088165E" w:rsidRDefault="0088165E" w:rsidP="0088165E">
            <w:r>
              <w:t>Intensitatea presiunilor actuale asupra speciei</w:t>
            </w:r>
          </w:p>
        </w:tc>
        <w:tc>
          <w:tcPr>
            <w:tcW w:w="5102" w:type="dxa"/>
          </w:tcPr>
          <w:p w:rsidR="0088165E" w:rsidRDefault="0088165E" w:rsidP="0088165E"/>
          <w:p w:rsidR="0088165E" w:rsidRDefault="0088165E" w:rsidP="0088165E">
            <w:pPr>
              <w:pStyle w:val="poimth"/>
            </w:pPr>
            <w:r>
              <w:t xml:space="preserve">Ridicat: </w:t>
            </w:r>
          </w:p>
          <w:p w:rsidR="0088165E" w:rsidRDefault="0088165E" w:rsidP="0088165E">
            <w:r>
              <w:t>Pentru această specie nu se cunosc presiuni cu intensitate ridicată</w:t>
            </w:r>
          </w:p>
          <w:p w:rsidR="0088165E" w:rsidRDefault="0088165E" w:rsidP="0088165E">
            <w:pPr>
              <w:pStyle w:val="poimth"/>
            </w:pPr>
            <w:r>
              <w:t xml:space="preserve">Mediu: </w:t>
            </w:r>
          </w:p>
          <w:p w:rsidR="0088165E" w:rsidRDefault="0088165E" w:rsidP="0088165E">
            <w:r>
              <w:t>Pentru această specie nu se cunosc presiuni cu intensitate medie</w:t>
            </w:r>
          </w:p>
          <w:p w:rsidR="0088165E" w:rsidRDefault="0088165E" w:rsidP="0088165E">
            <w:pPr>
              <w:pStyle w:val="poimth"/>
            </w:pPr>
            <w:r>
              <w:t xml:space="preserve">Scăzut: </w:t>
            </w:r>
          </w:p>
          <w:p w:rsidR="0088165E" w:rsidRDefault="0088165E" w:rsidP="0088165E">
            <w:r>
              <w:t>Pentru această specie nu se cunosc presiuni cu intensitate scăzută</w:t>
            </w:r>
          </w:p>
        </w:tc>
      </w:tr>
      <w:tr w:rsidR="0088165E" w:rsidTr="0088165E">
        <w:tc>
          <w:tcPr>
            <w:tcW w:w="1134" w:type="dxa"/>
          </w:tcPr>
          <w:p w:rsidR="0088165E" w:rsidRDefault="0088165E" w:rsidP="0088165E">
            <w:r>
              <w:t>C.12</w:t>
            </w:r>
          </w:p>
        </w:tc>
        <w:tc>
          <w:tcPr>
            <w:tcW w:w="2835" w:type="dxa"/>
          </w:tcPr>
          <w:p w:rsidR="0088165E" w:rsidRDefault="0088165E" w:rsidP="0088165E">
            <w:r>
              <w:t>Intensitatea ameninţărilor viitoare asupra speciei</w:t>
            </w:r>
          </w:p>
        </w:tc>
        <w:tc>
          <w:tcPr>
            <w:tcW w:w="5102" w:type="dxa"/>
          </w:tcPr>
          <w:p w:rsidR="0088165E" w:rsidRDefault="0088165E" w:rsidP="0088165E"/>
          <w:p w:rsidR="0088165E" w:rsidRDefault="0088165E" w:rsidP="0088165E">
            <w:pPr>
              <w:pStyle w:val="poimth"/>
            </w:pPr>
            <w:r>
              <w:t xml:space="preserve">Ridicat: </w:t>
            </w:r>
          </w:p>
          <w:p w:rsidR="0088165E" w:rsidRDefault="0088165E" w:rsidP="0088165E">
            <w:r>
              <w:t>Pentru această specie nu se cunosc amenințări cu intensitate ridicată</w:t>
            </w:r>
          </w:p>
          <w:p w:rsidR="0088165E" w:rsidRDefault="0088165E" w:rsidP="0088165E">
            <w:pPr>
              <w:pStyle w:val="poimth"/>
            </w:pPr>
            <w:r>
              <w:t xml:space="preserve">Mediu: </w:t>
            </w:r>
          </w:p>
          <w:p w:rsidR="0088165E" w:rsidRDefault="0088165E" w:rsidP="0088165E">
            <w:r>
              <w:t>Pentru această specie nu se cunosc amenințări cu intensitate medie</w:t>
            </w:r>
          </w:p>
          <w:p w:rsidR="0088165E" w:rsidRDefault="0088165E" w:rsidP="0088165E">
            <w:pPr>
              <w:pStyle w:val="poimth"/>
            </w:pPr>
            <w:r>
              <w:t xml:space="preserve">Scăzut: </w:t>
            </w:r>
          </w:p>
          <w:p w:rsidR="0088165E" w:rsidRDefault="0088165E" w:rsidP="0088165E">
            <w:r>
              <w:t>J01.01. incendii</w:t>
            </w:r>
          </w:p>
        </w:tc>
      </w:tr>
      <w:tr w:rsidR="0088165E" w:rsidTr="0088165E">
        <w:tc>
          <w:tcPr>
            <w:tcW w:w="1134" w:type="dxa"/>
          </w:tcPr>
          <w:p w:rsidR="0088165E" w:rsidRDefault="0088165E" w:rsidP="0088165E">
            <w:r>
              <w:t>C.13</w:t>
            </w:r>
          </w:p>
        </w:tc>
        <w:tc>
          <w:tcPr>
            <w:tcW w:w="2835" w:type="dxa"/>
          </w:tcPr>
          <w:p w:rsidR="0088165E" w:rsidRDefault="0088165E" w:rsidP="0088165E">
            <w:r>
              <w:t>Viabilitatea pe termen lung a speciei</w:t>
            </w:r>
          </w:p>
        </w:tc>
        <w:tc>
          <w:tcPr>
            <w:tcW w:w="5102" w:type="dxa"/>
          </w:tcPr>
          <w:p w:rsidR="0088165E" w:rsidRDefault="0088165E" w:rsidP="0088165E">
            <w:r>
              <w:t>viabilitatea pe termen lung a speciei este asigurată</w:t>
            </w:r>
          </w:p>
        </w:tc>
      </w:tr>
      <w:tr w:rsidR="0088165E" w:rsidTr="0088165E">
        <w:tc>
          <w:tcPr>
            <w:tcW w:w="1134" w:type="dxa"/>
          </w:tcPr>
          <w:p w:rsidR="0088165E" w:rsidRDefault="0088165E" w:rsidP="0088165E">
            <w:r>
              <w:t>C.14</w:t>
            </w:r>
          </w:p>
        </w:tc>
        <w:tc>
          <w:tcPr>
            <w:tcW w:w="2835" w:type="dxa"/>
          </w:tcPr>
          <w:p w:rsidR="0088165E" w:rsidRDefault="0088165E" w:rsidP="0088165E">
            <w:r>
              <w:t>Starea de conservare din punct de vedere al perspectivelor speciei în viitor</w:t>
            </w:r>
          </w:p>
        </w:tc>
        <w:tc>
          <w:tcPr>
            <w:tcW w:w="5102" w:type="dxa"/>
          </w:tcPr>
          <w:p w:rsidR="0088165E" w:rsidRDefault="0088165E" w:rsidP="0088165E">
            <w:r>
              <w:t>”FV” – favorabilă</w:t>
            </w:r>
          </w:p>
        </w:tc>
      </w:tr>
      <w:tr w:rsidR="0088165E" w:rsidTr="0088165E">
        <w:tc>
          <w:tcPr>
            <w:tcW w:w="1134" w:type="dxa"/>
          </w:tcPr>
          <w:p w:rsidR="0088165E" w:rsidRDefault="0088165E" w:rsidP="0088165E">
            <w:r>
              <w:t>C.15</w:t>
            </w:r>
          </w:p>
        </w:tc>
        <w:tc>
          <w:tcPr>
            <w:tcW w:w="2835" w:type="dxa"/>
          </w:tcPr>
          <w:p w:rsidR="0088165E" w:rsidRDefault="0088165E" w:rsidP="0088165E">
            <w:r>
              <w:t>Tendinţa stării de conservare din punct de vedere al perspectivelor speciei în viitor</w:t>
            </w:r>
          </w:p>
        </w:tc>
        <w:tc>
          <w:tcPr>
            <w:tcW w:w="5102" w:type="dxa"/>
          </w:tcPr>
          <w:p w:rsidR="0088165E" w:rsidRDefault="0088165E" w:rsidP="0088165E">
            <w:r>
              <w:t>”0” – este stabilă</w:t>
            </w:r>
          </w:p>
        </w:tc>
      </w:tr>
      <w:tr w:rsidR="0088165E" w:rsidTr="0088165E">
        <w:tc>
          <w:tcPr>
            <w:tcW w:w="1134" w:type="dxa"/>
          </w:tcPr>
          <w:p w:rsidR="0088165E" w:rsidRDefault="0088165E" w:rsidP="0088165E">
            <w:r>
              <w:t>C.16</w:t>
            </w:r>
          </w:p>
        </w:tc>
        <w:tc>
          <w:tcPr>
            <w:tcW w:w="2835" w:type="dxa"/>
          </w:tcPr>
          <w:p w:rsidR="0088165E" w:rsidRDefault="0088165E" w:rsidP="0088165E">
            <w:r>
              <w:t>Starea de conservare necunoscută din punct de vedere al perspectivelor speciei în viitor</w:t>
            </w:r>
          </w:p>
        </w:tc>
        <w:tc>
          <w:tcPr>
            <w:tcW w:w="5102" w:type="dxa"/>
          </w:tcPr>
          <w:p w:rsidR="0088165E" w:rsidRDefault="0088165E" w:rsidP="0088165E">
            <w:r>
              <w:t>Nu se aplică</w:t>
            </w:r>
          </w:p>
        </w:tc>
      </w:tr>
    </w:tbl>
    <w:p w:rsidR="0088165E" w:rsidRDefault="0088165E" w:rsidP="0088165E">
      <w:pPr>
        <w:pStyle w:val="poimh2"/>
      </w:pPr>
      <w:r>
        <w:t>Matricea 4) Matricea pentru evaluarea perspectivelor speciei din punct de vedere al populației speciei</w:t>
      </w:r>
    </w:p>
    <w:tbl>
      <w:tblPr>
        <w:tblStyle w:val="poimtg"/>
        <w:tblW w:w="0" w:type="auto"/>
        <w:tblLayout w:type="fixed"/>
        <w:tblLook w:val="04A0" w:firstRow="1" w:lastRow="0" w:firstColumn="1" w:lastColumn="0" w:noHBand="0" w:noVBand="1"/>
      </w:tblPr>
      <w:tblGrid>
        <w:gridCol w:w="1701"/>
        <w:gridCol w:w="1701"/>
        <w:gridCol w:w="1701"/>
        <w:gridCol w:w="1701"/>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701" w:type="dxa"/>
          </w:tcPr>
          <w:p w:rsidR="0088165E" w:rsidRDefault="0088165E" w:rsidP="0088165E">
            <w:r>
              <w:lastRenderedPageBreak/>
              <w:t>Valoarea actuală a parametrului</w:t>
            </w:r>
          </w:p>
        </w:tc>
        <w:tc>
          <w:tcPr>
            <w:tcW w:w="1701" w:type="dxa"/>
          </w:tcPr>
          <w:p w:rsidR="0088165E" w:rsidRDefault="0088165E" w:rsidP="0088165E">
            <w:r>
              <w:t>Tendinţa viitoare a parametrului</w:t>
            </w:r>
          </w:p>
        </w:tc>
        <w:tc>
          <w:tcPr>
            <w:tcW w:w="1701" w:type="dxa"/>
          </w:tcPr>
          <w:p w:rsidR="0088165E" w:rsidRDefault="0088165E" w:rsidP="0088165E">
            <w:r>
              <w:t>Raportul dintre valoarea VRSF şi valoarea viitoare a parametrului</w:t>
            </w:r>
          </w:p>
        </w:tc>
        <w:tc>
          <w:tcPr>
            <w:tcW w:w="1701" w:type="dxa"/>
          </w:tcPr>
          <w:p w:rsidR="0088165E" w:rsidRDefault="0088165E" w:rsidP="0088165E">
            <w:r>
              <w:t>Perspective</w:t>
            </w:r>
          </w:p>
        </w:tc>
        <w:tc>
          <w:tcPr>
            <w:tcW w:w="2268" w:type="dxa"/>
          </w:tcPr>
          <w:p w:rsidR="0088165E" w:rsidRDefault="0088165E" w:rsidP="0088165E">
            <w:r>
              <w:t>Figura</w:t>
            </w:r>
          </w:p>
        </w:tc>
      </w:tr>
      <w:tr w:rsidR="0088165E" w:rsidTr="0088165E">
        <w:tc>
          <w:tcPr>
            <w:tcW w:w="1701" w:type="dxa"/>
          </w:tcPr>
          <w:p w:rsidR="0088165E" w:rsidRDefault="0088165E" w:rsidP="0088165E">
            <w:r>
              <w:t>”&lt;” – mai mic (în condiţii excepţionale)</w:t>
            </w:r>
          </w:p>
        </w:tc>
        <w:tc>
          <w:tcPr>
            <w:tcW w:w="1701" w:type="dxa"/>
          </w:tcPr>
          <w:p w:rsidR="0088165E" w:rsidRDefault="0088165E" w:rsidP="0088165E">
            <w:r>
              <w:t>”0” – stabilă</w:t>
            </w:r>
          </w:p>
        </w:tc>
        <w:tc>
          <w:tcPr>
            <w:tcW w:w="1701" w:type="dxa"/>
          </w:tcPr>
          <w:p w:rsidR="0088165E" w:rsidRDefault="0088165E" w:rsidP="0088165E">
            <w:r>
              <w:t>”≈” – aproximativ egal</w:t>
            </w:r>
          </w:p>
        </w:tc>
        <w:tc>
          <w:tcPr>
            <w:tcW w:w="1701" w:type="dxa"/>
          </w:tcPr>
          <w:p w:rsidR="0088165E" w:rsidRDefault="0088165E" w:rsidP="0088165E">
            <w:r>
              <w:t>”FV” –  favorabile</w:t>
            </w:r>
          </w:p>
        </w:tc>
        <w:tc>
          <w:tcPr>
            <w:tcW w:w="2268" w:type="dxa"/>
          </w:tcPr>
          <w:p w:rsidR="0088165E" w:rsidRDefault="0088165E" w:rsidP="0088165E"/>
        </w:tc>
      </w:tr>
    </w:tbl>
    <w:p w:rsidR="0088165E" w:rsidRDefault="0088165E" w:rsidP="0088165E">
      <w:pPr>
        <w:pStyle w:val="poimh2"/>
      </w:pPr>
      <w:r>
        <w:t>Matricea 5) Perspectivele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Perspectivele speciei din punct de vedere al populaţiei: ”FV” –  favorabile. Perspectivele speciei din punct de vedere al habitatului speciei: ”FV” –  favorabile</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Matricea 6) Matricea evaluării stării de conservare a speciei din punct de vedere al perspectivelor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C10: Scăzut - impacturile‚ respectiv presiunile actuale și amenințările viitoare‚ vor avea un efect cumulat scăzut sau nesemnificativ asupra speciei‚ neafectând semnificativ viabilitatea pe termen lung a speciei, C9: ”FV” –  favorabile, C13: viabilitatea pe termen lung a speciei este asigurată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lastRenderedPageBreak/>
        <w:t>Tabelul D) Parametri pentru evaluarea stării globale de conservare a speciei în cadrul ariei naturale protejate</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Sylvia nisoria</w:t>
            </w:r>
            <w:r>
              <w:t>, 1303, Anexa 1</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D.3</w:t>
            </w:r>
          </w:p>
        </w:tc>
        <w:tc>
          <w:tcPr>
            <w:tcW w:w="2835" w:type="dxa"/>
          </w:tcPr>
          <w:p w:rsidR="0088165E" w:rsidRDefault="0088165E" w:rsidP="0088165E">
            <w:r>
              <w:t>Starea globală de conservare a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D.4</w:t>
            </w:r>
          </w:p>
        </w:tc>
        <w:tc>
          <w:tcPr>
            <w:tcW w:w="2835" w:type="dxa"/>
          </w:tcPr>
          <w:p w:rsidR="0088165E" w:rsidRDefault="0088165E" w:rsidP="0088165E">
            <w:r>
              <w:t>Tendinţa stării globale de conservare a speciei</w:t>
            </w:r>
          </w:p>
        </w:tc>
        <w:tc>
          <w:tcPr>
            <w:tcW w:w="5102" w:type="dxa"/>
          </w:tcPr>
          <w:p w:rsidR="0088165E" w:rsidRDefault="0088165E" w:rsidP="0088165E">
            <w:r>
              <w:t>Starea globală de conservare a speciei [D.3.] nu a fost evaluată ca nefavorabilă - inadecvată sau nefavorabilă - rea</w:t>
            </w:r>
          </w:p>
        </w:tc>
      </w:tr>
      <w:tr w:rsidR="0088165E" w:rsidTr="0088165E">
        <w:tc>
          <w:tcPr>
            <w:tcW w:w="1134" w:type="dxa"/>
          </w:tcPr>
          <w:p w:rsidR="0088165E" w:rsidRDefault="0088165E" w:rsidP="0088165E">
            <w:r>
              <w:t>D.5</w:t>
            </w:r>
          </w:p>
        </w:tc>
        <w:tc>
          <w:tcPr>
            <w:tcW w:w="2835" w:type="dxa"/>
          </w:tcPr>
          <w:p w:rsidR="0088165E" w:rsidRDefault="0088165E" w:rsidP="0088165E">
            <w:r>
              <w:t>Starea globală de conservare necunoscută</w:t>
            </w:r>
          </w:p>
        </w:tc>
        <w:tc>
          <w:tcPr>
            <w:tcW w:w="5102" w:type="dxa"/>
          </w:tcPr>
          <w:p w:rsidR="0088165E" w:rsidRDefault="0088165E" w:rsidP="0088165E">
            <w:r>
              <w:t>Starea globală de conservare a speciei [D.3.] nu a fost evaluată ca ”X” necunoscută.</w:t>
            </w:r>
          </w:p>
        </w:tc>
      </w:tr>
      <w:tr w:rsidR="0088165E" w:rsidTr="0088165E">
        <w:tc>
          <w:tcPr>
            <w:tcW w:w="1134" w:type="dxa"/>
          </w:tcPr>
          <w:p w:rsidR="0088165E" w:rsidRDefault="0088165E" w:rsidP="0088165E">
            <w:r>
              <w:t>D.6</w:t>
            </w:r>
          </w:p>
        </w:tc>
        <w:tc>
          <w:tcPr>
            <w:tcW w:w="2835" w:type="dxa"/>
          </w:tcPr>
          <w:p w:rsidR="0088165E" w:rsidRDefault="0088165E" w:rsidP="0088165E">
            <w:r>
              <w:t>Informaţii suplimentare</w:t>
            </w:r>
          </w:p>
        </w:tc>
        <w:tc>
          <w:tcPr>
            <w:tcW w:w="5102" w:type="dxa"/>
          </w:tcPr>
          <w:p w:rsidR="0088165E" w:rsidRDefault="0088165E" w:rsidP="0088165E">
            <w:r>
              <w:t>na</w:t>
            </w:r>
          </w:p>
        </w:tc>
      </w:tr>
    </w:tbl>
    <w:p w:rsidR="0088165E" w:rsidRDefault="0088165E" w:rsidP="0088165E">
      <w:pPr>
        <w:pStyle w:val="poimh2"/>
      </w:pPr>
      <w:r>
        <w:t>Matricea 7) Evaluarea stării globale de conservare a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A16: ”FV” – favorabilă, B15: , ”FV” – favorabilăC14: ”FV” – favorabilă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Pr="00104AAD" w:rsidRDefault="0088165E" w:rsidP="0088165E">
      <w:pPr>
        <w:pStyle w:val="poimh1"/>
        <w:rPr>
          <w:sz w:val="24"/>
        </w:rPr>
      </w:pPr>
      <w:r w:rsidRPr="00104AAD">
        <w:rPr>
          <w:sz w:val="24"/>
        </w:rPr>
        <w:t xml:space="preserve">1332 - </w:t>
      </w:r>
      <w:r w:rsidRPr="00104AAD">
        <w:rPr>
          <w:rStyle w:val="poimlat"/>
          <w:sz w:val="24"/>
        </w:rPr>
        <w:t xml:space="preserve">Turdus merula, </w:t>
      </w:r>
      <w:r w:rsidRPr="00104AAD">
        <w:rPr>
          <w:sz w:val="24"/>
        </w:rPr>
        <w:t>Mierla</w:t>
      </w:r>
    </w:p>
    <w:p w:rsidR="0088165E" w:rsidRDefault="0088165E" w:rsidP="0088165E">
      <w:pPr>
        <w:pStyle w:val="poimh2"/>
      </w:pPr>
      <w:r>
        <w:t>Tabelul A) Parametri pentru evaluarea stării de conservare a speciei din punct de vedere al populaţiei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Turdus merula</w:t>
            </w:r>
            <w:r>
              <w:t>, 1332, Anexa 2B</w:t>
            </w:r>
          </w:p>
        </w:tc>
      </w:tr>
      <w:tr w:rsidR="0088165E" w:rsidTr="0088165E">
        <w:tc>
          <w:tcPr>
            <w:tcW w:w="1134" w:type="dxa"/>
          </w:tcPr>
          <w:p w:rsidR="0088165E" w:rsidRDefault="0088165E" w:rsidP="0088165E">
            <w:r>
              <w:t>A.2</w:t>
            </w:r>
          </w:p>
        </w:tc>
        <w:tc>
          <w:tcPr>
            <w:tcW w:w="2835" w:type="dxa"/>
          </w:tcPr>
          <w:p w:rsidR="0088165E" w:rsidRDefault="0088165E" w:rsidP="0088165E">
            <w:r>
              <w:t>Statut de prezenţă temporală a speciilor</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A.3</w:t>
            </w:r>
          </w:p>
        </w:tc>
        <w:tc>
          <w:tcPr>
            <w:tcW w:w="2835" w:type="dxa"/>
          </w:tcPr>
          <w:p w:rsidR="0088165E" w:rsidRDefault="0088165E" w:rsidP="0088165E">
            <w:r>
              <w:t>Mărimea populaţiei speciei în aria naturală protejată</w:t>
            </w:r>
          </w:p>
        </w:tc>
        <w:tc>
          <w:tcPr>
            <w:tcW w:w="5102" w:type="dxa"/>
          </w:tcPr>
          <w:p w:rsidR="0088165E" w:rsidRDefault="0088165E" w:rsidP="0088165E">
            <w:r>
              <w:t>200 - 500 indivizi</w:t>
            </w:r>
          </w:p>
        </w:tc>
      </w:tr>
      <w:tr w:rsidR="0088165E" w:rsidTr="0088165E">
        <w:tc>
          <w:tcPr>
            <w:tcW w:w="1134" w:type="dxa"/>
          </w:tcPr>
          <w:p w:rsidR="0088165E" w:rsidRDefault="0088165E" w:rsidP="0088165E">
            <w:r>
              <w:t>A.4</w:t>
            </w:r>
          </w:p>
        </w:tc>
        <w:tc>
          <w:tcPr>
            <w:tcW w:w="2835" w:type="dxa"/>
          </w:tcPr>
          <w:p w:rsidR="0088165E" w:rsidRDefault="0088165E" w:rsidP="0088165E">
            <w:r>
              <w:t>Calitatea datelor referitoare la populaţia speciei din aria naturală protejată</w:t>
            </w:r>
          </w:p>
        </w:tc>
        <w:tc>
          <w:tcPr>
            <w:tcW w:w="5102" w:type="dxa"/>
          </w:tcPr>
          <w:p w:rsidR="0088165E" w:rsidRDefault="0088165E" w:rsidP="0088165E">
            <w:r>
              <w:t>slabă - date estimate pe baza opiniei experţilor cu sau fără măsurători prin eşantionare</w:t>
            </w:r>
          </w:p>
        </w:tc>
      </w:tr>
      <w:tr w:rsidR="0088165E" w:rsidTr="0088165E">
        <w:tc>
          <w:tcPr>
            <w:tcW w:w="1134" w:type="dxa"/>
          </w:tcPr>
          <w:p w:rsidR="0088165E" w:rsidRDefault="0088165E" w:rsidP="0088165E">
            <w:r>
              <w:lastRenderedPageBreak/>
              <w:t>A.5</w:t>
            </w:r>
          </w:p>
        </w:tc>
        <w:tc>
          <w:tcPr>
            <w:tcW w:w="2835" w:type="dxa"/>
          </w:tcPr>
          <w:p w:rsidR="0088165E" w:rsidRDefault="0088165E" w:rsidP="0088165E">
            <w:r>
              <w:t>Raportul dintre mărimea populaţiei speciei în aria naturală protejată şi mărimea populaţiei naţionale</w:t>
            </w:r>
          </w:p>
        </w:tc>
        <w:tc>
          <w:tcPr>
            <w:tcW w:w="5102" w:type="dxa"/>
          </w:tcPr>
          <w:p w:rsidR="0088165E" w:rsidRDefault="0088165E" w:rsidP="0088165E">
            <w:r>
              <w:t>Nu exista date disponibile pentru stabilirea acestui parametru</w:t>
            </w:r>
          </w:p>
        </w:tc>
      </w:tr>
      <w:tr w:rsidR="0088165E" w:rsidTr="0088165E">
        <w:tc>
          <w:tcPr>
            <w:tcW w:w="1134" w:type="dxa"/>
          </w:tcPr>
          <w:p w:rsidR="0088165E" w:rsidRDefault="0088165E" w:rsidP="0088165E">
            <w:r>
              <w:t>A.6</w:t>
            </w:r>
          </w:p>
        </w:tc>
        <w:tc>
          <w:tcPr>
            <w:tcW w:w="2835" w:type="dxa"/>
          </w:tcPr>
          <w:p w:rsidR="0088165E" w:rsidRDefault="0088165E" w:rsidP="0088165E">
            <w:r>
              <w:t>Mărimea populaţiei speciei în aria naturală protejată comparata cu mărimea populaţiei naţionale</w:t>
            </w:r>
          </w:p>
        </w:tc>
        <w:tc>
          <w:tcPr>
            <w:tcW w:w="5102" w:type="dxa"/>
          </w:tcPr>
          <w:p w:rsidR="0088165E" w:rsidRDefault="0088165E" w:rsidP="0088165E">
            <w:r>
              <w:t>Nesemnificativă</w:t>
            </w:r>
          </w:p>
        </w:tc>
      </w:tr>
      <w:tr w:rsidR="0088165E" w:rsidTr="0088165E">
        <w:tc>
          <w:tcPr>
            <w:tcW w:w="1134" w:type="dxa"/>
          </w:tcPr>
          <w:p w:rsidR="0088165E" w:rsidRDefault="0088165E" w:rsidP="0088165E">
            <w:r>
              <w:t>A.7</w:t>
            </w:r>
          </w:p>
        </w:tc>
        <w:tc>
          <w:tcPr>
            <w:tcW w:w="2835" w:type="dxa"/>
          </w:tcPr>
          <w:p w:rsidR="0088165E" w:rsidRDefault="0088165E" w:rsidP="0088165E">
            <w:r>
              <w:t>Mărimea reevaluată a populaţiei estimate în planul de management anterior</w:t>
            </w:r>
          </w:p>
        </w:tc>
        <w:tc>
          <w:tcPr>
            <w:tcW w:w="5102" w:type="dxa"/>
          </w:tcPr>
          <w:p w:rsidR="0088165E" w:rsidRDefault="0088165E" w:rsidP="0088165E">
            <w:r>
              <w:t>Evaluarea mărimii populației speciei se face pentru prima dată</w:t>
            </w:r>
          </w:p>
        </w:tc>
      </w:tr>
      <w:tr w:rsidR="0088165E" w:rsidTr="0088165E">
        <w:tc>
          <w:tcPr>
            <w:tcW w:w="1134" w:type="dxa"/>
          </w:tcPr>
          <w:p w:rsidR="0088165E" w:rsidRDefault="0088165E" w:rsidP="0088165E">
            <w:r>
              <w:t>A.8</w:t>
            </w:r>
          </w:p>
        </w:tc>
        <w:tc>
          <w:tcPr>
            <w:tcW w:w="2835" w:type="dxa"/>
          </w:tcPr>
          <w:p w:rsidR="0088165E" w:rsidRDefault="0088165E" w:rsidP="0088165E">
            <w:r>
              <w:t>Mărimea populaţiei de referinţă pentru starea favorabilă în aria naturală protejată</w:t>
            </w:r>
          </w:p>
        </w:tc>
        <w:tc>
          <w:tcPr>
            <w:tcW w:w="5102" w:type="dxa"/>
          </w:tcPr>
          <w:p w:rsidR="0088165E" w:rsidRDefault="0088165E" w:rsidP="0088165E">
            <w:r>
              <w:t>350</w:t>
            </w:r>
          </w:p>
        </w:tc>
      </w:tr>
      <w:tr w:rsidR="0088165E" w:rsidTr="0088165E">
        <w:tc>
          <w:tcPr>
            <w:tcW w:w="1134" w:type="dxa"/>
          </w:tcPr>
          <w:p w:rsidR="0088165E" w:rsidRDefault="0088165E" w:rsidP="0088165E">
            <w:r>
              <w:t>A.9</w:t>
            </w:r>
          </w:p>
        </w:tc>
        <w:tc>
          <w:tcPr>
            <w:tcW w:w="2835" w:type="dxa"/>
          </w:tcPr>
          <w:p w:rsidR="0088165E" w:rsidRDefault="0088165E" w:rsidP="0088165E">
            <w:r>
              <w:t>Metodologia de apreciere a mărimii populaţiei de referinţă pentru starea favorabilă</w:t>
            </w:r>
          </w:p>
        </w:tc>
        <w:tc>
          <w:tcPr>
            <w:tcW w:w="5102" w:type="dxa"/>
          </w:tcPr>
          <w:p w:rsidR="0088165E" w:rsidRDefault="0088165E" w:rsidP="0088165E">
            <w:r>
              <w:t>Analiza datelor istorice și a rezultatelor evaluărilor de teren efectuate în perioada 2017-2019</w:t>
            </w:r>
          </w:p>
        </w:tc>
      </w:tr>
      <w:tr w:rsidR="0088165E" w:rsidTr="0088165E">
        <w:tc>
          <w:tcPr>
            <w:tcW w:w="1134" w:type="dxa"/>
          </w:tcPr>
          <w:p w:rsidR="0088165E" w:rsidRDefault="0088165E" w:rsidP="0088165E">
            <w:r>
              <w:t>A.10</w:t>
            </w:r>
          </w:p>
        </w:tc>
        <w:tc>
          <w:tcPr>
            <w:tcW w:w="2835" w:type="dxa"/>
          </w:tcPr>
          <w:p w:rsidR="0088165E" w:rsidRDefault="0088165E" w:rsidP="0088165E">
            <w:r>
              <w:t>Raportul dintre mărimea populaţiei de referinţă pentru starea favorabilă şi mărimea populaţiei actuale</w:t>
            </w:r>
          </w:p>
        </w:tc>
        <w:tc>
          <w:tcPr>
            <w:tcW w:w="5102" w:type="dxa"/>
          </w:tcPr>
          <w:p w:rsidR="0088165E" w:rsidRDefault="0088165E" w:rsidP="0088165E">
            <w:r>
              <w:t>”≈” – aproximativ egal</w:t>
            </w:r>
          </w:p>
        </w:tc>
      </w:tr>
      <w:tr w:rsidR="0088165E" w:rsidTr="0088165E">
        <w:tc>
          <w:tcPr>
            <w:tcW w:w="1134" w:type="dxa"/>
          </w:tcPr>
          <w:p w:rsidR="0088165E" w:rsidRDefault="0088165E" w:rsidP="0088165E">
            <w:r>
              <w:t>A.11</w:t>
            </w:r>
          </w:p>
        </w:tc>
        <w:tc>
          <w:tcPr>
            <w:tcW w:w="2835" w:type="dxa"/>
          </w:tcPr>
          <w:p w:rsidR="0088165E" w:rsidRDefault="0088165E" w:rsidP="0088165E">
            <w:r>
              <w:t>Tendinţa actuală a mărimii populaţiei speciei</w:t>
            </w:r>
          </w:p>
        </w:tc>
        <w:tc>
          <w:tcPr>
            <w:tcW w:w="5102" w:type="dxa"/>
          </w:tcPr>
          <w:p w:rsidR="0088165E" w:rsidRDefault="0088165E" w:rsidP="0088165E">
            <w:r>
              <w:t>”0” – stabilă</w:t>
            </w:r>
          </w:p>
        </w:tc>
      </w:tr>
      <w:tr w:rsidR="0088165E" w:rsidTr="0088165E">
        <w:tc>
          <w:tcPr>
            <w:tcW w:w="1134" w:type="dxa"/>
          </w:tcPr>
          <w:p w:rsidR="0088165E" w:rsidRDefault="0088165E" w:rsidP="0088165E">
            <w:r>
              <w:t>A.12</w:t>
            </w:r>
          </w:p>
        </w:tc>
        <w:tc>
          <w:tcPr>
            <w:tcW w:w="2835" w:type="dxa"/>
          </w:tcPr>
          <w:p w:rsidR="0088165E" w:rsidRDefault="0088165E" w:rsidP="0088165E">
            <w:r>
              <w:t>Calitatea datelor privind tendinţa actuală a mărimii populaţiei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A.13</w:t>
            </w:r>
          </w:p>
        </w:tc>
        <w:tc>
          <w:tcPr>
            <w:tcW w:w="2835" w:type="dxa"/>
          </w:tcPr>
          <w:p w:rsidR="0088165E" w:rsidRDefault="0088165E" w:rsidP="0088165E">
            <w:r>
              <w:t>Magnitudinea tendinţei actuale a mărimii populaţiei speciei</w:t>
            </w:r>
          </w:p>
        </w:tc>
        <w:tc>
          <w:tcPr>
            <w:tcW w:w="5102" w:type="dxa"/>
          </w:tcPr>
          <w:p w:rsidR="0088165E" w:rsidRDefault="0088165E" w:rsidP="0088165E">
            <w:r>
              <w:t>Nu există suficiente informaţii pentru a putea aprecia magnitudinea tendinţei actuale a mărimii populaţiei speciei</w:t>
            </w:r>
          </w:p>
        </w:tc>
      </w:tr>
      <w:tr w:rsidR="0088165E" w:rsidTr="0088165E">
        <w:tc>
          <w:tcPr>
            <w:tcW w:w="1134" w:type="dxa"/>
          </w:tcPr>
          <w:p w:rsidR="0088165E" w:rsidRDefault="0088165E" w:rsidP="0088165E">
            <w:r>
              <w:t>A.14</w:t>
            </w:r>
          </w:p>
        </w:tc>
        <w:tc>
          <w:tcPr>
            <w:tcW w:w="2835" w:type="dxa"/>
          </w:tcPr>
          <w:p w:rsidR="0088165E" w:rsidRDefault="0088165E" w:rsidP="0088165E">
            <w:r>
              <w:t>Magnitudinea tendinţei actuale a mărimii populaţiei speciei exprimată prin calificative</w:t>
            </w:r>
          </w:p>
        </w:tc>
        <w:tc>
          <w:tcPr>
            <w:tcW w:w="5102" w:type="dxa"/>
          </w:tcPr>
          <w:p w:rsidR="0088165E" w:rsidRDefault="0088165E" w:rsidP="0088165E">
            <w:r>
              <w:t>na</w:t>
            </w:r>
          </w:p>
        </w:tc>
      </w:tr>
      <w:tr w:rsidR="0088165E" w:rsidTr="0088165E">
        <w:tc>
          <w:tcPr>
            <w:tcW w:w="1134" w:type="dxa"/>
          </w:tcPr>
          <w:p w:rsidR="0088165E" w:rsidRDefault="0088165E" w:rsidP="0088165E">
            <w:r>
              <w:t>A.15</w:t>
            </w:r>
          </w:p>
        </w:tc>
        <w:tc>
          <w:tcPr>
            <w:tcW w:w="2835" w:type="dxa"/>
          </w:tcPr>
          <w:p w:rsidR="0088165E" w:rsidRDefault="0088165E" w:rsidP="0088165E">
            <w:r>
              <w:t>Structura populaţiei speciei</w:t>
            </w:r>
          </w:p>
        </w:tc>
        <w:tc>
          <w:tcPr>
            <w:tcW w:w="5102" w:type="dxa"/>
          </w:tcPr>
          <w:p w:rsidR="0088165E" w:rsidRDefault="0088165E" w:rsidP="0088165E">
            <w:r>
              <w:t>Nu există date privind structura populaţiei.</w:t>
            </w:r>
          </w:p>
        </w:tc>
      </w:tr>
      <w:tr w:rsidR="0088165E" w:rsidTr="0088165E">
        <w:tc>
          <w:tcPr>
            <w:tcW w:w="1134" w:type="dxa"/>
          </w:tcPr>
          <w:p w:rsidR="0088165E" w:rsidRDefault="0088165E" w:rsidP="0088165E">
            <w:r>
              <w:t>A.16</w:t>
            </w:r>
          </w:p>
        </w:tc>
        <w:tc>
          <w:tcPr>
            <w:tcW w:w="2835" w:type="dxa"/>
          </w:tcPr>
          <w:p w:rsidR="0088165E" w:rsidRDefault="0088165E" w:rsidP="0088165E">
            <w:r>
              <w:t>Starea de conservare din punct de vedere al populaţiei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A.17</w:t>
            </w:r>
          </w:p>
        </w:tc>
        <w:tc>
          <w:tcPr>
            <w:tcW w:w="2835" w:type="dxa"/>
          </w:tcPr>
          <w:p w:rsidR="0088165E" w:rsidRDefault="0088165E" w:rsidP="0088165E">
            <w:r>
              <w:t>Tendinţa stării de conservare din punct de vedere al populaţiei speciei</w:t>
            </w:r>
          </w:p>
        </w:tc>
        <w:tc>
          <w:tcPr>
            <w:tcW w:w="5102" w:type="dxa"/>
          </w:tcPr>
          <w:p w:rsidR="0088165E" w:rsidRDefault="0088165E" w:rsidP="0088165E">
            <w:r>
              <w:t>”0” – este stabilă</w:t>
            </w:r>
          </w:p>
        </w:tc>
      </w:tr>
      <w:tr w:rsidR="0088165E" w:rsidTr="0088165E">
        <w:tc>
          <w:tcPr>
            <w:tcW w:w="1134" w:type="dxa"/>
          </w:tcPr>
          <w:p w:rsidR="0088165E" w:rsidRDefault="0088165E" w:rsidP="0088165E">
            <w:r>
              <w:lastRenderedPageBreak/>
              <w:t>A.18</w:t>
            </w:r>
          </w:p>
        </w:tc>
        <w:tc>
          <w:tcPr>
            <w:tcW w:w="2835" w:type="dxa"/>
          </w:tcPr>
          <w:p w:rsidR="0088165E" w:rsidRDefault="0088165E" w:rsidP="0088165E">
            <w:r>
              <w:t>Starea de conservare necunoscută din punct de vedere al populaţiei</w:t>
            </w:r>
          </w:p>
        </w:tc>
        <w:tc>
          <w:tcPr>
            <w:tcW w:w="5102" w:type="dxa"/>
          </w:tcPr>
          <w:p w:rsidR="0088165E" w:rsidRDefault="0088165E" w:rsidP="0088165E">
            <w:r>
              <w:t>A fost calculată starea de conservare din punctul de vedere al populației speciei</w:t>
            </w:r>
          </w:p>
        </w:tc>
      </w:tr>
    </w:tbl>
    <w:p w:rsidR="0088165E" w:rsidRDefault="0088165E" w:rsidP="0088165E">
      <w:pPr>
        <w:pStyle w:val="poimh2"/>
      </w:pPr>
      <w:r>
        <w:t>Matricea 1) Matricea de evaluare a stării de conservare a speciei din punct de vedere al populației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A10: ”≈” – aproximativ egal, A15: Nu există date privind structura populaţiei.</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B) Parametri pentru evaluarea stării de conservare a speciei din punct de vedere al habitatului speciei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Parametri</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Turdus merula</w:t>
            </w:r>
            <w:r>
              <w:t>, 1332, Anexa 2B</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B.3</w:t>
            </w:r>
          </w:p>
        </w:tc>
        <w:tc>
          <w:tcPr>
            <w:tcW w:w="2835" w:type="dxa"/>
          </w:tcPr>
          <w:p w:rsidR="0088165E" w:rsidRDefault="0088165E" w:rsidP="0088165E">
            <w:r>
              <w:t>Suprafaţa habitatului speciei în aria naturală protejată</w:t>
            </w:r>
          </w:p>
        </w:tc>
        <w:tc>
          <w:tcPr>
            <w:tcW w:w="5102" w:type="dxa"/>
          </w:tcPr>
          <w:p w:rsidR="0088165E" w:rsidRDefault="0088165E" w:rsidP="0088165E">
            <w:r>
              <w:t>81 - 109 ha</w:t>
            </w:r>
          </w:p>
        </w:tc>
      </w:tr>
      <w:tr w:rsidR="0088165E" w:rsidTr="0088165E">
        <w:tc>
          <w:tcPr>
            <w:tcW w:w="1134" w:type="dxa"/>
          </w:tcPr>
          <w:p w:rsidR="0088165E" w:rsidRDefault="0088165E" w:rsidP="0088165E">
            <w:r>
              <w:t>B.4</w:t>
            </w:r>
          </w:p>
        </w:tc>
        <w:tc>
          <w:tcPr>
            <w:tcW w:w="2835" w:type="dxa"/>
          </w:tcPr>
          <w:p w:rsidR="0088165E" w:rsidRDefault="0088165E" w:rsidP="0088165E">
            <w:r>
              <w:t>Calitatea datelor pentru suprafaţa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B.5</w:t>
            </w:r>
          </w:p>
        </w:tc>
        <w:tc>
          <w:tcPr>
            <w:tcW w:w="2835" w:type="dxa"/>
          </w:tcPr>
          <w:p w:rsidR="0088165E" w:rsidRDefault="0088165E" w:rsidP="0088165E">
            <w:r>
              <w:t>Suprafaţa reevaluată a habitatului speciei din planul de management anterior</w:t>
            </w:r>
          </w:p>
        </w:tc>
        <w:tc>
          <w:tcPr>
            <w:tcW w:w="5102" w:type="dxa"/>
          </w:tcPr>
          <w:p w:rsidR="0088165E" w:rsidRDefault="0088165E" w:rsidP="0088165E">
            <w:r>
              <w:t>Evaluarea suprafeţei habitatului speciei se face pentru prima dată</w:t>
            </w:r>
          </w:p>
        </w:tc>
      </w:tr>
      <w:tr w:rsidR="0088165E" w:rsidTr="0088165E">
        <w:tc>
          <w:tcPr>
            <w:tcW w:w="1134" w:type="dxa"/>
          </w:tcPr>
          <w:p w:rsidR="0088165E" w:rsidRDefault="0088165E" w:rsidP="0088165E">
            <w:r>
              <w:t>B.6</w:t>
            </w:r>
          </w:p>
        </w:tc>
        <w:tc>
          <w:tcPr>
            <w:tcW w:w="2835" w:type="dxa"/>
          </w:tcPr>
          <w:p w:rsidR="0088165E" w:rsidRDefault="0088165E" w:rsidP="0088165E">
            <w:r>
              <w:t>Suprafaţa  adecvată a habitatului speciei în aria naturală protejată</w:t>
            </w:r>
          </w:p>
        </w:tc>
        <w:tc>
          <w:tcPr>
            <w:tcW w:w="5102" w:type="dxa"/>
          </w:tcPr>
          <w:p w:rsidR="0088165E" w:rsidRDefault="0088165E" w:rsidP="0088165E">
            <w:r>
              <w:t>109 ha</w:t>
            </w:r>
          </w:p>
        </w:tc>
      </w:tr>
      <w:tr w:rsidR="0088165E" w:rsidTr="0088165E">
        <w:tc>
          <w:tcPr>
            <w:tcW w:w="1134" w:type="dxa"/>
          </w:tcPr>
          <w:p w:rsidR="0088165E" w:rsidRDefault="0088165E" w:rsidP="0088165E">
            <w:r>
              <w:t>B.7</w:t>
            </w:r>
          </w:p>
        </w:tc>
        <w:tc>
          <w:tcPr>
            <w:tcW w:w="2835" w:type="dxa"/>
          </w:tcPr>
          <w:p w:rsidR="0088165E" w:rsidRDefault="0088165E" w:rsidP="0088165E">
            <w:r>
              <w:t>Metodologia de apreciere a suprafeţei  adecvate a habitatului speciei în aria naturală protejată</w:t>
            </w:r>
          </w:p>
        </w:tc>
        <w:tc>
          <w:tcPr>
            <w:tcW w:w="5102" w:type="dxa"/>
          </w:tcPr>
          <w:p w:rsidR="0088165E" w:rsidRDefault="0088165E" w:rsidP="0088165E">
            <w:r>
              <w:t>Analiza GIS pe baza digitizării tuturor habitatelor corespunzătoare speciilor in cadrul sitului.</w:t>
            </w:r>
          </w:p>
        </w:tc>
      </w:tr>
      <w:tr w:rsidR="0088165E" w:rsidTr="0088165E">
        <w:tc>
          <w:tcPr>
            <w:tcW w:w="1134" w:type="dxa"/>
          </w:tcPr>
          <w:p w:rsidR="0088165E" w:rsidRDefault="0088165E" w:rsidP="0088165E">
            <w:r>
              <w:t>B.8</w:t>
            </w:r>
          </w:p>
        </w:tc>
        <w:tc>
          <w:tcPr>
            <w:tcW w:w="2835" w:type="dxa"/>
          </w:tcPr>
          <w:p w:rsidR="0088165E" w:rsidRDefault="0088165E" w:rsidP="0088165E">
            <w:r>
              <w:t>Raportul dintre suprafaţa adecvată a habitatului speciei şi suprafaţa actuală a habitatului speciei</w:t>
            </w:r>
          </w:p>
        </w:tc>
        <w:tc>
          <w:tcPr>
            <w:tcW w:w="5102" w:type="dxa"/>
          </w:tcPr>
          <w:p w:rsidR="0088165E" w:rsidRDefault="0088165E" w:rsidP="0088165E">
            <w:r>
              <w:t>Nu este cazul</w:t>
            </w:r>
          </w:p>
        </w:tc>
      </w:tr>
      <w:tr w:rsidR="0088165E" w:rsidTr="0088165E">
        <w:tc>
          <w:tcPr>
            <w:tcW w:w="1134" w:type="dxa"/>
          </w:tcPr>
          <w:p w:rsidR="0088165E" w:rsidRDefault="0088165E" w:rsidP="0088165E">
            <w:r>
              <w:t>B.9</w:t>
            </w:r>
          </w:p>
        </w:tc>
        <w:tc>
          <w:tcPr>
            <w:tcW w:w="2835" w:type="dxa"/>
          </w:tcPr>
          <w:p w:rsidR="0088165E" w:rsidRDefault="0088165E" w:rsidP="0088165E">
            <w:r>
              <w:t>Tendinţa actuală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lastRenderedPageBreak/>
              <w:t>B.10</w:t>
            </w:r>
          </w:p>
        </w:tc>
        <w:tc>
          <w:tcPr>
            <w:tcW w:w="2835" w:type="dxa"/>
          </w:tcPr>
          <w:p w:rsidR="0088165E" w:rsidRDefault="0088165E" w:rsidP="0088165E">
            <w:r>
              <w:t>Calitatea datelor privind tendinţa actuală a suprafeţei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B.11</w:t>
            </w:r>
          </w:p>
        </w:tc>
        <w:tc>
          <w:tcPr>
            <w:tcW w:w="2835" w:type="dxa"/>
          </w:tcPr>
          <w:p w:rsidR="0088165E" w:rsidRDefault="0088165E" w:rsidP="0088165E">
            <w:r>
              <w:t>Calitatea habitatului speciei în aria naturală protejată</w:t>
            </w:r>
          </w:p>
        </w:tc>
        <w:tc>
          <w:tcPr>
            <w:tcW w:w="5102" w:type="dxa"/>
          </w:tcPr>
          <w:p w:rsidR="0088165E" w:rsidRDefault="0088165E" w:rsidP="0088165E">
            <w:r>
              <w:t>bună (adecvată)</w:t>
            </w:r>
          </w:p>
        </w:tc>
      </w:tr>
      <w:tr w:rsidR="0088165E" w:rsidTr="0088165E">
        <w:tc>
          <w:tcPr>
            <w:tcW w:w="1134" w:type="dxa"/>
          </w:tcPr>
          <w:p w:rsidR="0088165E" w:rsidRDefault="0088165E" w:rsidP="0088165E">
            <w:r>
              <w:t>B.12</w:t>
            </w:r>
          </w:p>
        </w:tc>
        <w:tc>
          <w:tcPr>
            <w:tcW w:w="2835" w:type="dxa"/>
          </w:tcPr>
          <w:p w:rsidR="0088165E" w:rsidRDefault="0088165E" w:rsidP="0088165E">
            <w:r>
              <w:t>Tendinţa actuală 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B.13</w:t>
            </w:r>
          </w:p>
        </w:tc>
        <w:tc>
          <w:tcPr>
            <w:tcW w:w="2835" w:type="dxa"/>
          </w:tcPr>
          <w:p w:rsidR="0088165E" w:rsidRDefault="0088165E" w:rsidP="0088165E">
            <w:r>
              <w:t>Calitatea datelor privind tendinţa actuală a calităţii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B.14</w:t>
            </w:r>
          </w:p>
        </w:tc>
        <w:tc>
          <w:tcPr>
            <w:tcW w:w="2835" w:type="dxa"/>
          </w:tcPr>
          <w:p w:rsidR="0088165E" w:rsidRDefault="0088165E" w:rsidP="0088165E">
            <w:r>
              <w:t>Tendinţa actuală globală a habitatului speciei funcţie de tendinţa suprafeţei şi de tendinţa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B.15</w:t>
            </w:r>
          </w:p>
        </w:tc>
        <w:tc>
          <w:tcPr>
            <w:tcW w:w="2835" w:type="dxa"/>
          </w:tcPr>
          <w:p w:rsidR="0088165E" w:rsidRDefault="0088165E" w:rsidP="0088165E">
            <w:r>
              <w:t>Starea de conservare din punct de vedere al habitatului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B.16</w:t>
            </w:r>
          </w:p>
        </w:tc>
        <w:tc>
          <w:tcPr>
            <w:tcW w:w="2835" w:type="dxa"/>
          </w:tcPr>
          <w:p w:rsidR="0088165E" w:rsidRDefault="0088165E" w:rsidP="0088165E">
            <w:r>
              <w:t>Tendinţa stării de conservare din punct de vedere al habitatului speciei</w:t>
            </w:r>
          </w:p>
        </w:tc>
        <w:tc>
          <w:tcPr>
            <w:tcW w:w="5102" w:type="dxa"/>
          </w:tcPr>
          <w:p w:rsidR="0088165E" w:rsidRDefault="0088165E" w:rsidP="0088165E">
            <w:r>
              <w:t>Starea de conservare  din punct de vedere al habitatului speciei [B.15.] nu a fost evaluată ca nefavorabilă                 - inadecvată sau nefavorabilă - rea</w:t>
            </w:r>
          </w:p>
        </w:tc>
      </w:tr>
      <w:tr w:rsidR="0088165E" w:rsidTr="0088165E">
        <w:tc>
          <w:tcPr>
            <w:tcW w:w="1134" w:type="dxa"/>
          </w:tcPr>
          <w:p w:rsidR="0088165E" w:rsidRDefault="0088165E" w:rsidP="0088165E">
            <w:r>
              <w:t>B.17</w:t>
            </w:r>
          </w:p>
        </w:tc>
        <w:tc>
          <w:tcPr>
            <w:tcW w:w="2835" w:type="dxa"/>
          </w:tcPr>
          <w:p w:rsidR="0088165E" w:rsidRDefault="0088165E" w:rsidP="0088165E">
            <w:r>
              <w:t>Starea de conservare necunoscută din punct de vedere al habitatului speciei</w:t>
            </w:r>
          </w:p>
        </w:tc>
        <w:tc>
          <w:tcPr>
            <w:tcW w:w="5102" w:type="dxa"/>
          </w:tcPr>
          <w:p w:rsidR="0088165E" w:rsidRDefault="0088165E" w:rsidP="0088165E">
            <w:r>
              <w:t>Nu este cazul</w:t>
            </w:r>
          </w:p>
        </w:tc>
      </w:tr>
    </w:tbl>
    <w:p w:rsidR="0088165E" w:rsidRDefault="0088165E" w:rsidP="0088165E">
      <w:pPr>
        <w:pStyle w:val="poimh2"/>
      </w:pPr>
      <w:r>
        <w:t>Matricea 2) Matricea pentru evaluarea tendinței globale a habitatului speciei</w:t>
      </w:r>
    </w:p>
    <w:tbl>
      <w:tblPr>
        <w:tblStyle w:val="poimtg"/>
        <w:tblW w:w="0" w:type="auto"/>
        <w:tblLayout w:type="fixed"/>
        <w:tblLook w:val="04A0" w:firstRow="1" w:lastRow="0" w:firstColumn="1" w:lastColumn="0" w:noHBand="0" w:noVBand="1"/>
      </w:tblPr>
      <w:tblGrid>
        <w:gridCol w:w="4535"/>
        <w:gridCol w:w="4535"/>
      </w:tblGrid>
      <w:tr w:rsidR="0088165E" w:rsidTr="0088165E">
        <w:trPr>
          <w:cnfStyle w:val="100000000000" w:firstRow="1" w:lastRow="0" w:firstColumn="0" w:lastColumn="0" w:oddVBand="0" w:evenVBand="0" w:oddHBand="0" w:evenHBand="0" w:firstRowFirstColumn="0" w:firstRowLastColumn="0" w:lastRowFirstColumn="0" w:lastRowLastColumn="0"/>
        </w:trPr>
        <w:tc>
          <w:tcPr>
            <w:tcW w:w="4535" w:type="dxa"/>
          </w:tcPr>
          <w:p w:rsidR="0088165E" w:rsidRDefault="0088165E" w:rsidP="0088165E">
            <w:r>
              <w:t>Tendinţa</w:t>
            </w:r>
          </w:p>
        </w:tc>
        <w:tc>
          <w:tcPr>
            <w:tcW w:w="4535" w:type="dxa"/>
          </w:tcPr>
          <w:p w:rsidR="0088165E" w:rsidRDefault="0088165E" w:rsidP="0088165E">
            <w:r>
              <w:t>Combinaţia dintre Tendinţa actuală a suprafeţei habitatului speciei [B.9.] şi Tendinţa actuală a calităţii habitatului speciei [B.12.]</w:t>
            </w:r>
          </w:p>
        </w:tc>
      </w:tr>
      <w:tr w:rsidR="0088165E" w:rsidTr="0088165E">
        <w:tc>
          <w:tcPr>
            <w:tcW w:w="4535" w:type="dxa"/>
          </w:tcPr>
          <w:p w:rsidR="0088165E" w:rsidRDefault="0088165E" w:rsidP="0088165E">
            <w:r>
              <w:t>”0” – stabilă</w:t>
            </w:r>
          </w:p>
        </w:tc>
        <w:tc>
          <w:tcPr>
            <w:tcW w:w="4535" w:type="dxa"/>
          </w:tcPr>
          <w:p w:rsidR="0088165E" w:rsidRDefault="0088165E" w:rsidP="0088165E">
            <w:r>
              <w:t>B9: ”0” – stabilă, B12: ”0” – stabilă</w:t>
            </w:r>
          </w:p>
        </w:tc>
      </w:tr>
    </w:tbl>
    <w:p w:rsidR="0088165E" w:rsidRDefault="0088165E" w:rsidP="0088165E">
      <w:pPr>
        <w:pStyle w:val="poimh2"/>
      </w:pPr>
      <w:r>
        <w:t>Matricea 3) Matricea de evaluare a stării de conservare a speciei din punct de vedere al habitatului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lastRenderedPageBreak/>
              <w:t>Raportul dintre suprafaţa adecvată a habitatului speciei şi suprafaţa actuală a habitatului speciei: ”≈” – aproximativ egal. Tendinţa actuală a suprafeţei habitatului speciei: ”0” – stabilă. Calitatea habitatului speciei în aria naturală protejată: bună (adecvată)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C) Parametri pentru evaluarea stării de conservare a speciei din punct de vedere al perspectivelor speciei în viitor</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Turdus merula</w:t>
            </w:r>
            <w:r>
              <w:t>, 1332, Anexa 2B</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C.3</w:t>
            </w:r>
          </w:p>
        </w:tc>
        <w:tc>
          <w:tcPr>
            <w:tcW w:w="2835" w:type="dxa"/>
          </w:tcPr>
          <w:p w:rsidR="0088165E" w:rsidRDefault="0088165E" w:rsidP="0088165E">
            <w:r>
              <w:t>Tendinţa viitoare a mărimii populaţiei</w:t>
            </w:r>
          </w:p>
        </w:tc>
        <w:tc>
          <w:tcPr>
            <w:tcW w:w="5102" w:type="dxa"/>
          </w:tcPr>
          <w:p w:rsidR="0088165E" w:rsidRDefault="0088165E" w:rsidP="0088165E">
            <w:r>
              <w:t>”0” – stabilă</w:t>
            </w:r>
          </w:p>
        </w:tc>
      </w:tr>
      <w:tr w:rsidR="0088165E" w:rsidTr="0088165E">
        <w:tc>
          <w:tcPr>
            <w:tcW w:w="1134" w:type="dxa"/>
          </w:tcPr>
          <w:p w:rsidR="0088165E" w:rsidRDefault="0088165E" w:rsidP="0088165E">
            <w:r>
              <w:t>C.4</w:t>
            </w:r>
          </w:p>
        </w:tc>
        <w:tc>
          <w:tcPr>
            <w:tcW w:w="2835" w:type="dxa"/>
          </w:tcPr>
          <w:p w:rsidR="0088165E" w:rsidRDefault="0088165E" w:rsidP="0088165E">
            <w:r>
              <w:t>Raportul dintre mărimea populaţiei de referinţă pentru starea favorabilă şi mărimea populaţiei viitoare a speciei</w:t>
            </w:r>
          </w:p>
        </w:tc>
        <w:tc>
          <w:tcPr>
            <w:tcW w:w="5102" w:type="dxa"/>
          </w:tcPr>
          <w:p w:rsidR="0088165E" w:rsidRDefault="0088165E" w:rsidP="0088165E">
            <w:r>
              <w:t>”≈” – aproximativ egal</w:t>
            </w:r>
          </w:p>
        </w:tc>
      </w:tr>
      <w:tr w:rsidR="0088165E" w:rsidTr="0088165E">
        <w:tc>
          <w:tcPr>
            <w:tcW w:w="1134" w:type="dxa"/>
          </w:tcPr>
          <w:p w:rsidR="0088165E" w:rsidRDefault="0088165E" w:rsidP="0088165E">
            <w:r>
              <w:t>C.5</w:t>
            </w:r>
          </w:p>
        </w:tc>
        <w:tc>
          <w:tcPr>
            <w:tcW w:w="2835" w:type="dxa"/>
          </w:tcPr>
          <w:p w:rsidR="0088165E" w:rsidRDefault="0088165E" w:rsidP="0088165E">
            <w:r>
              <w:t>Perspectivele speciei din punct de vedere al populaţiei</w:t>
            </w:r>
          </w:p>
        </w:tc>
        <w:tc>
          <w:tcPr>
            <w:tcW w:w="5102" w:type="dxa"/>
          </w:tcPr>
          <w:p w:rsidR="0088165E" w:rsidRDefault="0088165E" w:rsidP="0088165E">
            <w:r>
              <w:t>”FV” –  favorabile</w:t>
            </w:r>
          </w:p>
        </w:tc>
      </w:tr>
      <w:tr w:rsidR="0088165E" w:rsidTr="0088165E">
        <w:tc>
          <w:tcPr>
            <w:tcW w:w="1134" w:type="dxa"/>
          </w:tcPr>
          <w:p w:rsidR="0088165E" w:rsidRDefault="0088165E" w:rsidP="0088165E">
            <w:r>
              <w:t>C.6</w:t>
            </w:r>
          </w:p>
        </w:tc>
        <w:tc>
          <w:tcPr>
            <w:tcW w:w="2835" w:type="dxa"/>
          </w:tcPr>
          <w:p w:rsidR="0088165E" w:rsidRDefault="0088165E" w:rsidP="0088165E">
            <w:r>
              <w:t>Tendinţa viitoare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C.7</w:t>
            </w:r>
          </w:p>
        </w:tc>
        <w:tc>
          <w:tcPr>
            <w:tcW w:w="2835" w:type="dxa"/>
          </w:tcPr>
          <w:p w:rsidR="0088165E" w:rsidRDefault="0088165E" w:rsidP="0088165E">
            <w:r>
              <w:t>Raportul dintre suprafaţa adecvată a habitatului speciei şi suprafaţa habitatului speciei în viitor</w:t>
            </w:r>
          </w:p>
        </w:tc>
        <w:tc>
          <w:tcPr>
            <w:tcW w:w="5102" w:type="dxa"/>
          </w:tcPr>
          <w:p w:rsidR="0088165E" w:rsidRDefault="0088165E" w:rsidP="0088165E">
            <w:r>
              <w:t>”≈” – aproximativ egal</w:t>
            </w:r>
          </w:p>
        </w:tc>
      </w:tr>
      <w:tr w:rsidR="0088165E" w:rsidTr="0088165E">
        <w:tc>
          <w:tcPr>
            <w:tcW w:w="1134" w:type="dxa"/>
          </w:tcPr>
          <w:p w:rsidR="0088165E" w:rsidRDefault="0088165E" w:rsidP="0088165E">
            <w:r>
              <w:t>C.8</w:t>
            </w:r>
          </w:p>
        </w:tc>
        <w:tc>
          <w:tcPr>
            <w:tcW w:w="2835" w:type="dxa"/>
          </w:tcPr>
          <w:p w:rsidR="0088165E" w:rsidRDefault="0088165E" w:rsidP="0088165E">
            <w:r>
              <w:t>Perspectivele speciei din punct de vedere al habitatului speciei</w:t>
            </w:r>
          </w:p>
        </w:tc>
        <w:tc>
          <w:tcPr>
            <w:tcW w:w="5102" w:type="dxa"/>
          </w:tcPr>
          <w:p w:rsidR="0088165E" w:rsidRDefault="0088165E" w:rsidP="0088165E">
            <w:r>
              <w:t>”FV” –  favorabile</w:t>
            </w:r>
          </w:p>
        </w:tc>
      </w:tr>
      <w:tr w:rsidR="0088165E" w:rsidTr="0088165E">
        <w:tc>
          <w:tcPr>
            <w:tcW w:w="1134" w:type="dxa"/>
          </w:tcPr>
          <w:p w:rsidR="0088165E" w:rsidRDefault="0088165E" w:rsidP="0088165E">
            <w:r>
              <w:t>C.9</w:t>
            </w:r>
          </w:p>
        </w:tc>
        <w:tc>
          <w:tcPr>
            <w:tcW w:w="2835" w:type="dxa"/>
          </w:tcPr>
          <w:p w:rsidR="0088165E" w:rsidRDefault="0088165E" w:rsidP="0088165E">
            <w:r>
              <w:t>Perspectivele speciei în viitor</w:t>
            </w:r>
          </w:p>
        </w:tc>
        <w:tc>
          <w:tcPr>
            <w:tcW w:w="5102" w:type="dxa"/>
          </w:tcPr>
          <w:p w:rsidR="0088165E" w:rsidRDefault="0088165E" w:rsidP="0088165E">
            <w:r>
              <w:t>”FV” –  favorabile</w:t>
            </w:r>
          </w:p>
        </w:tc>
      </w:tr>
      <w:tr w:rsidR="0088165E" w:rsidTr="0088165E">
        <w:tc>
          <w:tcPr>
            <w:tcW w:w="1134" w:type="dxa"/>
          </w:tcPr>
          <w:p w:rsidR="0088165E" w:rsidRDefault="0088165E" w:rsidP="0088165E">
            <w:r>
              <w:lastRenderedPageBreak/>
              <w:t>C.10</w:t>
            </w:r>
          </w:p>
        </w:tc>
        <w:tc>
          <w:tcPr>
            <w:tcW w:w="2835" w:type="dxa"/>
          </w:tcPr>
          <w:p w:rsidR="0088165E" w:rsidRDefault="0088165E" w:rsidP="0088165E">
            <w:r>
              <w:t>Efectul cumulat al impacturilor asupra speciei în viitor</w:t>
            </w:r>
          </w:p>
        </w:tc>
        <w:tc>
          <w:tcPr>
            <w:tcW w:w="5102" w:type="dxa"/>
          </w:tcPr>
          <w:p w:rsidR="0088165E" w:rsidRDefault="0088165E" w:rsidP="0088165E">
            <w:r>
              <w:t>Scăzut - impacturile‚ respectiv presiunile actuale și amenințările viitoare‚ vor avea un efect cumulat scăzut sau nesemnificativ asupra speciei‚ neafectând semnificativ viabilitatea pe termen lung a speciei</w:t>
            </w:r>
          </w:p>
        </w:tc>
      </w:tr>
      <w:tr w:rsidR="0088165E" w:rsidTr="0088165E">
        <w:tc>
          <w:tcPr>
            <w:tcW w:w="1134" w:type="dxa"/>
          </w:tcPr>
          <w:p w:rsidR="0088165E" w:rsidRDefault="0088165E" w:rsidP="0088165E">
            <w:r>
              <w:t>C.11</w:t>
            </w:r>
          </w:p>
        </w:tc>
        <w:tc>
          <w:tcPr>
            <w:tcW w:w="2835" w:type="dxa"/>
          </w:tcPr>
          <w:p w:rsidR="0088165E" w:rsidRDefault="0088165E" w:rsidP="0088165E">
            <w:r>
              <w:t>Intensitatea presiunilor actuale asupra speciei</w:t>
            </w:r>
          </w:p>
        </w:tc>
        <w:tc>
          <w:tcPr>
            <w:tcW w:w="5102" w:type="dxa"/>
          </w:tcPr>
          <w:p w:rsidR="0088165E" w:rsidRDefault="0088165E" w:rsidP="0088165E"/>
          <w:p w:rsidR="0088165E" w:rsidRDefault="0088165E" w:rsidP="0088165E">
            <w:pPr>
              <w:pStyle w:val="poimth"/>
            </w:pPr>
            <w:r>
              <w:t xml:space="preserve">Ridicat: </w:t>
            </w:r>
          </w:p>
          <w:p w:rsidR="0088165E" w:rsidRDefault="0088165E" w:rsidP="0088165E">
            <w:r>
              <w:t>Pentru această specie nu se cunosc presiuni cu intensitate ridicată</w:t>
            </w:r>
          </w:p>
          <w:p w:rsidR="0088165E" w:rsidRDefault="0088165E" w:rsidP="0088165E">
            <w:pPr>
              <w:pStyle w:val="poimth"/>
            </w:pPr>
            <w:r>
              <w:t xml:space="preserve">Mediu: </w:t>
            </w:r>
          </w:p>
          <w:p w:rsidR="0088165E" w:rsidRDefault="0088165E" w:rsidP="0088165E">
            <w:r>
              <w:t>Pentru această specie nu se cunosc presiuni cu intensitate medie</w:t>
            </w:r>
          </w:p>
          <w:p w:rsidR="0088165E" w:rsidRDefault="0088165E" w:rsidP="0088165E">
            <w:pPr>
              <w:pStyle w:val="poimth"/>
            </w:pPr>
            <w:r>
              <w:t xml:space="preserve">Scăzut: </w:t>
            </w:r>
          </w:p>
          <w:p w:rsidR="0088165E" w:rsidRDefault="0088165E" w:rsidP="0088165E">
            <w:r>
              <w:t>Pentru această specie nu se cunosc presiuni cu intensitate scăzută</w:t>
            </w:r>
          </w:p>
        </w:tc>
      </w:tr>
      <w:tr w:rsidR="0088165E" w:rsidTr="0088165E">
        <w:tc>
          <w:tcPr>
            <w:tcW w:w="1134" w:type="dxa"/>
          </w:tcPr>
          <w:p w:rsidR="0088165E" w:rsidRDefault="0088165E" w:rsidP="0088165E">
            <w:r>
              <w:t>C.12</w:t>
            </w:r>
          </w:p>
        </w:tc>
        <w:tc>
          <w:tcPr>
            <w:tcW w:w="2835" w:type="dxa"/>
          </w:tcPr>
          <w:p w:rsidR="0088165E" w:rsidRDefault="0088165E" w:rsidP="0088165E">
            <w:r>
              <w:t>Intensitatea ameninţărilor viitoare asupra speciei</w:t>
            </w:r>
          </w:p>
        </w:tc>
        <w:tc>
          <w:tcPr>
            <w:tcW w:w="5102" w:type="dxa"/>
          </w:tcPr>
          <w:p w:rsidR="0088165E" w:rsidRDefault="0088165E" w:rsidP="0088165E"/>
          <w:p w:rsidR="0088165E" w:rsidRDefault="0088165E" w:rsidP="0088165E">
            <w:pPr>
              <w:pStyle w:val="poimth"/>
            </w:pPr>
            <w:r>
              <w:t xml:space="preserve">Ridicat: </w:t>
            </w:r>
          </w:p>
          <w:p w:rsidR="0088165E" w:rsidRDefault="0088165E" w:rsidP="0088165E">
            <w:r>
              <w:t>Pentru această specie nu se cunosc amenințări cu intensitate ridicată</w:t>
            </w:r>
          </w:p>
          <w:p w:rsidR="0088165E" w:rsidRDefault="0088165E" w:rsidP="0088165E">
            <w:pPr>
              <w:pStyle w:val="poimth"/>
            </w:pPr>
            <w:r>
              <w:t xml:space="preserve">Mediu: </w:t>
            </w:r>
          </w:p>
          <w:p w:rsidR="0088165E" w:rsidRDefault="0088165E" w:rsidP="0088165E">
            <w:r>
              <w:t>Pentru această specie nu se cunosc amenințări cu intensitate medie</w:t>
            </w:r>
          </w:p>
          <w:p w:rsidR="0088165E" w:rsidRDefault="0088165E" w:rsidP="0088165E">
            <w:pPr>
              <w:pStyle w:val="poimth"/>
            </w:pPr>
            <w:r>
              <w:t xml:space="preserve">Scăzut: </w:t>
            </w:r>
          </w:p>
          <w:p w:rsidR="0088165E" w:rsidRDefault="0088165E" w:rsidP="0088165E">
            <w:r>
              <w:t>F03.01. Vânătoare</w:t>
            </w:r>
          </w:p>
        </w:tc>
      </w:tr>
      <w:tr w:rsidR="0088165E" w:rsidTr="0088165E">
        <w:tc>
          <w:tcPr>
            <w:tcW w:w="1134" w:type="dxa"/>
          </w:tcPr>
          <w:p w:rsidR="0088165E" w:rsidRDefault="0088165E" w:rsidP="0088165E">
            <w:r>
              <w:t>C.13</w:t>
            </w:r>
          </w:p>
        </w:tc>
        <w:tc>
          <w:tcPr>
            <w:tcW w:w="2835" w:type="dxa"/>
          </w:tcPr>
          <w:p w:rsidR="0088165E" w:rsidRDefault="0088165E" w:rsidP="0088165E">
            <w:r>
              <w:t>Viabilitatea pe termen lung a speciei</w:t>
            </w:r>
          </w:p>
        </w:tc>
        <w:tc>
          <w:tcPr>
            <w:tcW w:w="5102" w:type="dxa"/>
          </w:tcPr>
          <w:p w:rsidR="0088165E" w:rsidRDefault="0088165E" w:rsidP="0088165E">
            <w:r>
              <w:t>viabilitatea pe termen lung a speciei este asigurată</w:t>
            </w:r>
          </w:p>
        </w:tc>
      </w:tr>
      <w:tr w:rsidR="0088165E" w:rsidTr="0088165E">
        <w:tc>
          <w:tcPr>
            <w:tcW w:w="1134" w:type="dxa"/>
          </w:tcPr>
          <w:p w:rsidR="0088165E" w:rsidRDefault="0088165E" w:rsidP="0088165E">
            <w:r>
              <w:t>C.14</w:t>
            </w:r>
          </w:p>
        </w:tc>
        <w:tc>
          <w:tcPr>
            <w:tcW w:w="2835" w:type="dxa"/>
          </w:tcPr>
          <w:p w:rsidR="0088165E" w:rsidRDefault="0088165E" w:rsidP="0088165E">
            <w:r>
              <w:t>Starea de conservare din punct de vedere al perspectivelor speciei în viitor</w:t>
            </w:r>
          </w:p>
        </w:tc>
        <w:tc>
          <w:tcPr>
            <w:tcW w:w="5102" w:type="dxa"/>
          </w:tcPr>
          <w:p w:rsidR="0088165E" w:rsidRDefault="0088165E" w:rsidP="0088165E">
            <w:r>
              <w:t>”FV” – favorabilă</w:t>
            </w:r>
          </w:p>
        </w:tc>
      </w:tr>
      <w:tr w:rsidR="0088165E" w:rsidTr="0088165E">
        <w:tc>
          <w:tcPr>
            <w:tcW w:w="1134" w:type="dxa"/>
          </w:tcPr>
          <w:p w:rsidR="0088165E" w:rsidRDefault="0088165E" w:rsidP="0088165E">
            <w:r>
              <w:t>C.15</w:t>
            </w:r>
          </w:p>
        </w:tc>
        <w:tc>
          <w:tcPr>
            <w:tcW w:w="2835" w:type="dxa"/>
          </w:tcPr>
          <w:p w:rsidR="0088165E" w:rsidRDefault="0088165E" w:rsidP="0088165E">
            <w:r>
              <w:t>Tendinţa stării de conservare din punct de vedere al perspectivelor speciei în viitor</w:t>
            </w:r>
          </w:p>
        </w:tc>
        <w:tc>
          <w:tcPr>
            <w:tcW w:w="5102" w:type="dxa"/>
          </w:tcPr>
          <w:p w:rsidR="0088165E" w:rsidRDefault="0088165E" w:rsidP="0088165E">
            <w:r>
              <w:t>”0” – este stabilă</w:t>
            </w:r>
          </w:p>
        </w:tc>
      </w:tr>
      <w:tr w:rsidR="0088165E" w:rsidTr="0088165E">
        <w:tc>
          <w:tcPr>
            <w:tcW w:w="1134" w:type="dxa"/>
          </w:tcPr>
          <w:p w:rsidR="0088165E" w:rsidRDefault="0088165E" w:rsidP="0088165E">
            <w:r>
              <w:t>C.16</w:t>
            </w:r>
          </w:p>
        </w:tc>
        <w:tc>
          <w:tcPr>
            <w:tcW w:w="2835" w:type="dxa"/>
          </w:tcPr>
          <w:p w:rsidR="0088165E" w:rsidRDefault="0088165E" w:rsidP="0088165E">
            <w:r>
              <w:t>Starea de conservare necunoscută din punct de vedere al perspectivelor speciei în viitor</w:t>
            </w:r>
          </w:p>
        </w:tc>
        <w:tc>
          <w:tcPr>
            <w:tcW w:w="5102" w:type="dxa"/>
          </w:tcPr>
          <w:p w:rsidR="0088165E" w:rsidRDefault="0088165E" w:rsidP="0088165E">
            <w:r>
              <w:t>Nu se aplică</w:t>
            </w:r>
          </w:p>
        </w:tc>
      </w:tr>
    </w:tbl>
    <w:p w:rsidR="0088165E" w:rsidRDefault="0088165E" w:rsidP="0088165E">
      <w:pPr>
        <w:pStyle w:val="poimh2"/>
      </w:pPr>
      <w:r>
        <w:t>Matricea 4) Matricea pentru evaluarea perspectivelor speciei din punct de vedere al populației speciei</w:t>
      </w:r>
    </w:p>
    <w:tbl>
      <w:tblPr>
        <w:tblStyle w:val="poimtg"/>
        <w:tblW w:w="0" w:type="auto"/>
        <w:tblLayout w:type="fixed"/>
        <w:tblLook w:val="04A0" w:firstRow="1" w:lastRow="0" w:firstColumn="1" w:lastColumn="0" w:noHBand="0" w:noVBand="1"/>
      </w:tblPr>
      <w:tblGrid>
        <w:gridCol w:w="1701"/>
        <w:gridCol w:w="1701"/>
        <w:gridCol w:w="1701"/>
        <w:gridCol w:w="1701"/>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701" w:type="dxa"/>
          </w:tcPr>
          <w:p w:rsidR="0088165E" w:rsidRDefault="0088165E" w:rsidP="0088165E">
            <w:r>
              <w:lastRenderedPageBreak/>
              <w:t>Valoarea actuală a parametrului</w:t>
            </w:r>
          </w:p>
        </w:tc>
        <w:tc>
          <w:tcPr>
            <w:tcW w:w="1701" w:type="dxa"/>
          </w:tcPr>
          <w:p w:rsidR="0088165E" w:rsidRDefault="0088165E" w:rsidP="0088165E">
            <w:r>
              <w:t>Tendinţa viitoare a parametrului</w:t>
            </w:r>
          </w:p>
        </w:tc>
        <w:tc>
          <w:tcPr>
            <w:tcW w:w="1701" w:type="dxa"/>
          </w:tcPr>
          <w:p w:rsidR="0088165E" w:rsidRDefault="0088165E" w:rsidP="0088165E">
            <w:r>
              <w:t>Raportul dintre valoarea VRSF şi valoarea viitoare a parametrului</w:t>
            </w:r>
          </w:p>
        </w:tc>
        <w:tc>
          <w:tcPr>
            <w:tcW w:w="1701" w:type="dxa"/>
          </w:tcPr>
          <w:p w:rsidR="0088165E" w:rsidRDefault="0088165E" w:rsidP="0088165E">
            <w:r>
              <w:t>Perspective</w:t>
            </w:r>
          </w:p>
        </w:tc>
        <w:tc>
          <w:tcPr>
            <w:tcW w:w="2268" w:type="dxa"/>
          </w:tcPr>
          <w:p w:rsidR="0088165E" w:rsidRDefault="0088165E" w:rsidP="0088165E">
            <w:r>
              <w:t>Figura</w:t>
            </w:r>
          </w:p>
        </w:tc>
      </w:tr>
      <w:tr w:rsidR="0088165E" w:rsidTr="0088165E">
        <w:tc>
          <w:tcPr>
            <w:tcW w:w="1701" w:type="dxa"/>
          </w:tcPr>
          <w:p w:rsidR="0088165E" w:rsidRDefault="0088165E" w:rsidP="0088165E">
            <w:r>
              <w:t>”≈” – aproximativ egal</w:t>
            </w:r>
          </w:p>
        </w:tc>
        <w:tc>
          <w:tcPr>
            <w:tcW w:w="1701" w:type="dxa"/>
          </w:tcPr>
          <w:p w:rsidR="0088165E" w:rsidRDefault="0088165E" w:rsidP="0088165E">
            <w:r>
              <w:t>”0” – stabilă</w:t>
            </w:r>
          </w:p>
        </w:tc>
        <w:tc>
          <w:tcPr>
            <w:tcW w:w="1701" w:type="dxa"/>
          </w:tcPr>
          <w:p w:rsidR="0088165E" w:rsidRDefault="0088165E" w:rsidP="0088165E">
            <w:r>
              <w:t>”≈” – aproximativ egal</w:t>
            </w:r>
          </w:p>
        </w:tc>
        <w:tc>
          <w:tcPr>
            <w:tcW w:w="1701" w:type="dxa"/>
          </w:tcPr>
          <w:p w:rsidR="0088165E" w:rsidRDefault="0088165E" w:rsidP="0088165E">
            <w:r>
              <w:t>”FV” –  favorabile</w:t>
            </w:r>
          </w:p>
        </w:tc>
        <w:tc>
          <w:tcPr>
            <w:tcW w:w="2268" w:type="dxa"/>
          </w:tcPr>
          <w:p w:rsidR="0088165E" w:rsidRDefault="0088165E" w:rsidP="0088165E"/>
        </w:tc>
      </w:tr>
    </w:tbl>
    <w:p w:rsidR="0088165E" w:rsidRDefault="0088165E" w:rsidP="0088165E">
      <w:pPr>
        <w:pStyle w:val="poimh2"/>
      </w:pPr>
      <w:r>
        <w:t>Matricea 5) Perspectivele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Perspectivele speciei din punct de vedere al populaţiei: ”FV” –  favorabile. Perspectivele speciei din punct de vedere al habitatului speciei: ”FV” –  favorabile</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Matricea 6) Matricea evaluării stării de conservare a speciei din punct de vedere al perspectivelor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C10: Scăzut - impacturile‚ respectiv presiunile actuale și amenințările viitoare‚ vor avea un efect cumulat scăzut sau nesemnificativ asupra speciei‚ neafectând semnificativ viabilitatea pe termen lung a speciei, C9: ”FV” –  favorabile, C13: viabilitatea pe termen lung a speciei este asigurată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lastRenderedPageBreak/>
        <w:t>Tabelul D) Parametri pentru evaluarea stării globale de conservare a speciei în cadrul ariei naturale protejate</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Turdus merula</w:t>
            </w:r>
            <w:r>
              <w:t>, 1332, Anexa 2B</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aflată în pasaj care utilizează aria naturală protejată pentru odihnă şi/sau hrănire.</w:t>
            </w:r>
          </w:p>
        </w:tc>
      </w:tr>
      <w:tr w:rsidR="0088165E" w:rsidTr="0088165E">
        <w:tc>
          <w:tcPr>
            <w:tcW w:w="1134" w:type="dxa"/>
          </w:tcPr>
          <w:p w:rsidR="0088165E" w:rsidRDefault="0088165E" w:rsidP="0088165E">
            <w:r>
              <w:t>D.3</w:t>
            </w:r>
          </w:p>
        </w:tc>
        <w:tc>
          <w:tcPr>
            <w:tcW w:w="2835" w:type="dxa"/>
          </w:tcPr>
          <w:p w:rsidR="0088165E" w:rsidRDefault="0088165E" w:rsidP="0088165E">
            <w:r>
              <w:t>Starea globală de conservare a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D.4</w:t>
            </w:r>
          </w:p>
        </w:tc>
        <w:tc>
          <w:tcPr>
            <w:tcW w:w="2835" w:type="dxa"/>
          </w:tcPr>
          <w:p w:rsidR="0088165E" w:rsidRDefault="0088165E" w:rsidP="0088165E">
            <w:r>
              <w:t>Tendinţa stării globale de conservare a speciei</w:t>
            </w:r>
          </w:p>
        </w:tc>
        <w:tc>
          <w:tcPr>
            <w:tcW w:w="5102" w:type="dxa"/>
          </w:tcPr>
          <w:p w:rsidR="0088165E" w:rsidRDefault="0088165E" w:rsidP="0088165E">
            <w:r>
              <w:t>Starea globală de conservare a speciei [D.3.] nu a fost evaluată ca nefavorabilă - inadecvată sau nefavorabilă - rea</w:t>
            </w:r>
          </w:p>
        </w:tc>
      </w:tr>
      <w:tr w:rsidR="0088165E" w:rsidTr="0088165E">
        <w:tc>
          <w:tcPr>
            <w:tcW w:w="1134" w:type="dxa"/>
          </w:tcPr>
          <w:p w:rsidR="0088165E" w:rsidRDefault="0088165E" w:rsidP="0088165E">
            <w:r>
              <w:t>D.5</w:t>
            </w:r>
          </w:p>
        </w:tc>
        <w:tc>
          <w:tcPr>
            <w:tcW w:w="2835" w:type="dxa"/>
          </w:tcPr>
          <w:p w:rsidR="0088165E" w:rsidRDefault="0088165E" w:rsidP="0088165E">
            <w:r>
              <w:t>Starea globală de conservare necunoscută</w:t>
            </w:r>
          </w:p>
        </w:tc>
        <w:tc>
          <w:tcPr>
            <w:tcW w:w="5102" w:type="dxa"/>
          </w:tcPr>
          <w:p w:rsidR="0088165E" w:rsidRDefault="0088165E" w:rsidP="0088165E">
            <w:r>
              <w:t>Starea globală de conservare a speciei [D.3.] nu a fost evaluată ca ”X” necunoscută.</w:t>
            </w:r>
          </w:p>
        </w:tc>
      </w:tr>
      <w:tr w:rsidR="0088165E" w:rsidTr="0088165E">
        <w:tc>
          <w:tcPr>
            <w:tcW w:w="1134" w:type="dxa"/>
          </w:tcPr>
          <w:p w:rsidR="0088165E" w:rsidRDefault="0088165E" w:rsidP="0088165E">
            <w:r>
              <w:t>D.6</w:t>
            </w:r>
          </w:p>
        </w:tc>
        <w:tc>
          <w:tcPr>
            <w:tcW w:w="2835" w:type="dxa"/>
          </w:tcPr>
          <w:p w:rsidR="0088165E" w:rsidRDefault="0088165E" w:rsidP="0088165E">
            <w:r>
              <w:t>Informaţii suplimentare</w:t>
            </w:r>
          </w:p>
        </w:tc>
        <w:tc>
          <w:tcPr>
            <w:tcW w:w="5102" w:type="dxa"/>
          </w:tcPr>
          <w:p w:rsidR="0088165E" w:rsidRDefault="0088165E" w:rsidP="0088165E">
            <w:r>
              <w:t>na</w:t>
            </w:r>
          </w:p>
        </w:tc>
      </w:tr>
    </w:tbl>
    <w:p w:rsidR="0088165E" w:rsidRDefault="0088165E" w:rsidP="0088165E">
      <w:pPr>
        <w:pStyle w:val="poimh2"/>
      </w:pPr>
      <w:r>
        <w:t>Matricea 7) Evaluarea stării globale de conservare a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A16: ”FV” – favorabilă, B15: , ”FV” – favorabilăC14: ”FV” – favorabilă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Pr="00104AAD" w:rsidRDefault="0088165E" w:rsidP="0088165E">
      <w:pPr>
        <w:pStyle w:val="poimh1"/>
        <w:rPr>
          <w:sz w:val="24"/>
        </w:rPr>
      </w:pPr>
      <w:r w:rsidRPr="00104AAD">
        <w:rPr>
          <w:sz w:val="24"/>
        </w:rPr>
        <w:t xml:space="preserve">1340 - </w:t>
      </w:r>
      <w:r w:rsidRPr="00104AAD">
        <w:rPr>
          <w:rStyle w:val="poimlat"/>
          <w:sz w:val="24"/>
        </w:rPr>
        <w:t xml:space="preserve">Upupa epops, </w:t>
      </w:r>
      <w:r w:rsidRPr="00104AAD">
        <w:rPr>
          <w:sz w:val="24"/>
        </w:rPr>
        <w:t>Pupăza</w:t>
      </w:r>
    </w:p>
    <w:p w:rsidR="0088165E" w:rsidRDefault="0088165E" w:rsidP="0088165E">
      <w:pPr>
        <w:pStyle w:val="poimh2"/>
      </w:pPr>
      <w:r>
        <w:t>Tabelul A) Parametri pentru evaluarea stării de conservare a speciei din punct de vedere al populaţiei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Upupa epops</w:t>
            </w:r>
            <w:r>
              <w:t>, 1340, Nu figurează în anexele Directivei Păsări</w:t>
            </w:r>
          </w:p>
        </w:tc>
      </w:tr>
      <w:tr w:rsidR="0088165E" w:rsidTr="0088165E">
        <w:tc>
          <w:tcPr>
            <w:tcW w:w="1134" w:type="dxa"/>
          </w:tcPr>
          <w:p w:rsidR="0088165E" w:rsidRDefault="0088165E" w:rsidP="0088165E">
            <w:r>
              <w:t>A.2</w:t>
            </w:r>
          </w:p>
        </w:tc>
        <w:tc>
          <w:tcPr>
            <w:tcW w:w="2835" w:type="dxa"/>
          </w:tcPr>
          <w:p w:rsidR="0088165E" w:rsidRDefault="0088165E" w:rsidP="0088165E">
            <w:r>
              <w:t>Statut de prezenţă temporală a speciilor</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A.3</w:t>
            </w:r>
          </w:p>
        </w:tc>
        <w:tc>
          <w:tcPr>
            <w:tcW w:w="2835" w:type="dxa"/>
          </w:tcPr>
          <w:p w:rsidR="0088165E" w:rsidRDefault="0088165E" w:rsidP="0088165E">
            <w:r>
              <w:t>Mărimea populaţiei speciei în aria naturală protejată</w:t>
            </w:r>
          </w:p>
        </w:tc>
        <w:tc>
          <w:tcPr>
            <w:tcW w:w="5102" w:type="dxa"/>
          </w:tcPr>
          <w:p w:rsidR="0088165E" w:rsidRDefault="0088165E" w:rsidP="0088165E">
            <w:r>
              <w:t>30 - 70 perechi</w:t>
            </w:r>
          </w:p>
        </w:tc>
      </w:tr>
      <w:tr w:rsidR="0088165E" w:rsidTr="0088165E">
        <w:tc>
          <w:tcPr>
            <w:tcW w:w="1134" w:type="dxa"/>
          </w:tcPr>
          <w:p w:rsidR="0088165E" w:rsidRDefault="0088165E" w:rsidP="0088165E">
            <w:r>
              <w:t>A.4</w:t>
            </w:r>
          </w:p>
        </w:tc>
        <w:tc>
          <w:tcPr>
            <w:tcW w:w="2835" w:type="dxa"/>
          </w:tcPr>
          <w:p w:rsidR="0088165E" w:rsidRDefault="0088165E" w:rsidP="0088165E">
            <w:r>
              <w:t>Calitatea datelor referitoare la populaţia speciei din aria naturală protejată</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lastRenderedPageBreak/>
              <w:t>A.5</w:t>
            </w:r>
          </w:p>
        </w:tc>
        <w:tc>
          <w:tcPr>
            <w:tcW w:w="2835" w:type="dxa"/>
          </w:tcPr>
          <w:p w:rsidR="0088165E" w:rsidRDefault="0088165E" w:rsidP="0088165E">
            <w:r>
              <w:t>Raportul dintre mărimea populaţiei speciei în aria naturală protejată şi mărimea populaţiei naţionale</w:t>
            </w:r>
          </w:p>
        </w:tc>
        <w:tc>
          <w:tcPr>
            <w:tcW w:w="5102" w:type="dxa"/>
          </w:tcPr>
          <w:p w:rsidR="0088165E" w:rsidRDefault="0088165E" w:rsidP="0088165E">
            <w:r>
              <w:t>0.15 % - 0.17 %</w:t>
            </w:r>
          </w:p>
        </w:tc>
      </w:tr>
      <w:tr w:rsidR="0088165E" w:rsidTr="0088165E">
        <w:tc>
          <w:tcPr>
            <w:tcW w:w="1134" w:type="dxa"/>
          </w:tcPr>
          <w:p w:rsidR="0088165E" w:rsidRDefault="0088165E" w:rsidP="0088165E">
            <w:r>
              <w:t>A.6</w:t>
            </w:r>
          </w:p>
        </w:tc>
        <w:tc>
          <w:tcPr>
            <w:tcW w:w="2835" w:type="dxa"/>
          </w:tcPr>
          <w:p w:rsidR="0088165E" w:rsidRDefault="0088165E" w:rsidP="0088165E">
            <w:r>
              <w:t>Mărimea populaţiei speciei în aria naturală protejată comparata cu mărimea populaţiei naţionale</w:t>
            </w:r>
          </w:p>
        </w:tc>
        <w:tc>
          <w:tcPr>
            <w:tcW w:w="5102" w:type="dxa"/>
          </w:tcPr>
          <w:p w:rsidR="0088165E" w:rsidRDefault="0088165E" w:rsidP="0088165E">
            <w:r>
              <w:t>Nesemnificativă</w:t>
            </w:r>
          </w:p>
        </w:tc>
      </w:tr>
      <w:tr w:rsidR="0088165E" w:rsidTr="0088165E">
        <w:tc>
          <w:tcPr>
            <w:tcW w:w="1134" w:type="dxa"/>
          </w:tcPr>
          <w:p w:rsidR="0088165E" w:rsidRDefault="0088165E" w:rsidP="0088165E">
            <w:r>
              <w:t>A.7</w:t>
            </w:r>
          </w:p>
        </w:tc>
        <w:tc>
          <w:tcPr>
            <w:tcW w:w="2835" w:type="dxa"/>
          </w:tcPr>
          <w:p w:rsidR="0088165E" w:rsidRDefault="0088165E" w:rsidP="0088165E">
            <w:r>
              <w:t>Mărimea reevaluată a populaţiei estimate în planul de management anterior</w:t>
            </w:r>
          </w:p>
        </w:tc>
        <w:tc>
          <w:tcPr>
            <w:tcW w:w="5102" w:type="dxa"/>
          </w:tcPr>
          <w:p w:rsidR="0088165E" w:rsidRDefault="0088165E" w:rsidP="0088165E">
            <w:r>
              <w:t>Evaluarea mărimii populației speciei se face pentru prima dată</w:t>
            </w:r>
          </w:p>
        </w:tc>
      </w:tr>
      <w:tr w:rsidR="0088165E" w:rsidTr="0088165E">
        <w:tc>
          <w:tcPr>
            <w:tcW w:w="1134" w:type="dxa"/>
          </w:tcPr>
          <w:p w:rsidR="0088165E" w:rsidRDefault="0088165E" w:rsidP="0088165E">
            <w:r>
              <w:t>A.8</w:t>
            </w:r>
          </w:p>
        </w:tc>
        <w:tc>
          <w:tcPr>
            <w:tcW w:w="2835" w:type="dxa"/>
          </w:tcPr>
          <w:p w:rsidR="0088165E" w:rsidRDefault="0088165E" w:rsidP="0088165E">
            <w:r>
              <w:t>Mărimea populaţiei de referinţă pentru starea favorabilă în aria naturală protejată</w:t>
            </w:r>
          </w:p>
        </w:tc>
        <w:tc>
          <w:tcPr>
            <w:tcW w:w="5102" w:type="dxa"/>
          </w:tcPr>
          <w:p w:rsidR="0088165E" w:rsidRDefault="0088165E" w:rsidP="0088165E">
            <w:r>
              <w:t>50</w:t>
            </w:r>
          </w:p>
        </w:tc>
      </w:tr>
      <w:tr w:rsidR="0088165E" w:rsidTr="0088165E">
        <w:tc>
          <w:tcPr>
            <w:tcW w:w="1134" w:type="dxa"/>
          </w:tcPr>
          <w:p w:rsidR="0088165E" w:rsidRDefault="0088165E" w:rsidP="0088165E">
            <w:r>
              <w:t>A.9</w:t>
            </w:r>
          </w:p>
        </w:tc>
        <w:tc>
          <w:tcPr>
            <w:tcW w:w="2835" w:type="dxa"/>
          </w:tcPr>
          <w:p w:rsidR="0088165E" w:rsidRDefault="0088165E" w:rsidP="0088165E">
            <w:r>
              <w:t>Metodologia de apreciere a mărimii populaţiei de referinţă pentru starea favorabilă</w:t>
            </w:r>
          </w:p>
        </w:tc>
        <w:tc>
          <w:tcPr>
            <w:tcW w:w="5102" w:type="dxa"/>
          </w:tcPr>
          <w:p w:rsidR="0088165E" w:rsidRDefault="0088165E" w:rsidP="0088165E">
            <w:r>
              <w:t>Analiza datelor istorice și a rezultatelor evaluărilor de teren efectuate în perioada 2017-2019</w:t>
            </w:r>
          </w:p>
        </w:tc>
      </w:tr>
      <w:tr w:rsidR="0088165E" w:rsidTr="0088165E">
        <w:tc>
          <w:tcPr>
            <w:tcW w:w="1134" w:type="dxa"/>
          </w:tcPr>
          <w:p w:rsidR="0088165E" w:rsidRDefault="0088165E" w:rsidP="0088165E">
            <w:r>
              <w:t>A.10</w:t>
            </w:r>
          </w:p>
        </w:tc>
        <w:tc>
          <w:tcPr>
            <w:tcW w:w="2835" w:type="dxa"/>
          </w:tcPr>
          <w:p w:rsidR="0088165E" w:rsidRDefault="0088165E" w:rsidP="0088165E">
            <w:r>
              <w:t>Raportul dintre mărimea populaţiei de referinţă pentru starea favorabilă şi mărimea populaţiei actuale</w:t>
            </w:r>
          </w:p>
        </w:tc>
        <w:tc>
          <w:tcPr>
            <w:tcW w:w="5102" w:type="dxa"/>
          </w:tcPr>
          <w:p w:rsidR="0088165E" w:rsidRDefault="0088165E" w:rsidP="0088165E">
            <w:r>
              <w:t>”≈” – aproximativ egal</w:t>
            </w:r>
          </w:p>
        </w:tc>
      </w:tr>
      <w:tr w:rsidR="0088165E" w:rsidTr="0088165E">
        <w:tc>
          <w:tcPr>
            <w:tcW w:w="1134" w:type="dxa"/>
          </w:tcPr>
          <w:p w:rsidR="0088165E" w:rsidRDefault="0088165E" w:rsidP="0088165E">
            <w:r>
              <w:t>A.11</w:t>
            </w:r>
          </w:p>
        </w:tc>
        <w:tc>
          <w:tcPr>
            <w:tcW w:w="2835" w:type="dxa"/>
          </w:tcPr>
          <w:p w:rsidR="0088165E" w:rsidRDefault="0088165E" w:rsidP="0088165E">
            <w:r>
              <w:t>Tendinţa actuală a mărimii populaţiei speciei</w:t>
            </w:r>
          </w:p>
        </w:tc>
        <w:tc>
          <w:tcPr>
            <w:tcW w:w="5102" w:type="dxa"/>
          </w:tcPr>
          <w:p w:rsidR="0088165E" w:rsidRDefault="0088165E" w:rsidP="0088165E">
            <w:r>
              <w:t>”0” – stabilă</w:t>
            </w:r>
          </w:p>
        </w:tc>
      </w:tr>
      <w:tr w:rsidR="0088165E" w:rsidTr="0088165E">
        <w:tc>
          <w:tcPr>
            <w:tcW w:w="1134" w:type="dxa"/>
          </w:tcPr>
          <w:p w:rsidR="0088165E" w:rsidRDefault="0088165E" w:rsidP="0088165E">
            <w:r>
              <w:t>A.12</w:t>
            </w:r>
          </w:p>
        </w:tc>
        <w:tc>
          <w:tcPr>
            <w:tcW w:w="2835" w:type="dxa"/>
          </w:tcPr>
          <w:p w:rsidR="0088165E" w:rsidRDefault="0088165E" w:rsidP="0088165E">
            <w:r>
              <w:t>Calitatea datelor privind tendinţa actuală a mărimii populaţiei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A.13</w:t>
            </w:r>
          </w:p>
        </w:tc>
        <w:tc>
          <w:tcPr>
            <w:tcW w:w="2835" w:type="dxa"/>
          </w:tcPr>
          <w:p w:rsidR="0088165E" w:rsidRDefault="0088165E" w:rsidP="0088165E">
            <w:r>
              <w:t>Magnitudinea tendinţei actuale a mărimii populaţiei speciei</w:t>
            </w:r>
          </w:p>
        </w:tc>
        <w:tc>
          <w:tcPr>
            <w:tcW w:w="5102" w:type="dxa"/>
          </w:tcPr>
          <w:p w:rsidR="0088165E" w:rsidRDefault="0088165E" w:rsidP="0088165E">
            <w:r>
              <w:t>Nu există suficiente informaţii pentru a putea aprecia magnitudinea tendinţei actuale a mărimii populaţiei speciei</w:t>
            </w:r>
          </w:p>
        </w:tc>
      </w:tr>
      <w:tr w:rsidR="0088165E" w:rsidTr="0088165E">
        <w:tc>
          <w:tcPr>
            <w:tcW w:w="1134" w:type="dxa"/>
          </w:tcPr>
          <w:p w:rsidR="0088165E" w:rsidRDefault="0088165E" w:rsidP="0088165E">
            <w:r>
              <w:t>A.14</w:t>
            </w:r>
          </w:p>
        </w:tc>
        <w:tc>
          <w:tcPr>
            <w:tcW w:w="2835" w:type="dxa"/>
          </w:tcPr>
          <w:p w:rsidR="0088165E" w:rsidRDefault="0088165E" w:rsidP="0088165E">
            <w:r>
              <w:t>Magnitudinea tendinţei actuale a mărimii populaţiei speciei exprimată prin calificative</w:t>
            </w:r>
          </w:p>
        </w:tc>
        <w:tc>
          <w:tcPr>
            <w:tcW w:w="5102" w:type="dxa"/>
          </w:tcPr>
          <w:p w:rsidR="0088165E" w:rsidRDefault="0088165E" w:rsidP="0088165E">
            <w:r>
              <w:t>na</w:t>
            </w:r>
          </w:p>
        </w:tc>
      </w:tr>
      <w:tr w:rsidR="0088165E" w:rsidTr="0088165E">
        <w:tc>
          <w:tcPr>
            <w:tcW w:w="1134" w:type="dxa"/>
          </w:tcPr>
          <w:p w:rsidR="0088165E" w:rsidRDefault="0088165E" w:rsidP="0088165E">
            <w:r>
              <w:t>A.15</w:t>
            </w:r>
          </w:p>
        </w:tc>
        <w:tc>
          <w:tcPr>
            <w:tcW w:w="2835" w:type="dxa"/>
          </w:tcPr>
          <w:p w:rsidR="0088165E" w:rsidRDefault="0088165E" w:rsidP="0088165E">
            <w:r>
              <w:t>Structura populaţiei speciei</w:t>
            </w:r>
          </w:p>
        </w:tc>
        <w:tc>
          <w:tcPr>
            <w:tcW w:w="5102" w:type="dxa"/>
          </w:tcPr>
          <w:p w:rsidR="0088165E" w:rsidRDefault="0088165E" w:rsidP="0088165E">
            <w:r>
              <w:t>Nu există date privind structura populaţiei.</w:t>
            </w:r>
          </w:p>
        </w:tc>
      </w:tr>
      <w:tr w:rsidR="0088165E" w:rsidTr="0088165E">
        <w:tc>
          <w:tcPr>
            <w:tcW w:w="1134" w:type="dxa"/>
          </w:tcPr>
          <w:p w:rsidR="0088165E" w:rsidRDefault="0088165E" w:rsidP="0088165E">
            <w:r>
              <w:t>A.16</w:t>
            </w:r>
          </w:p>
        </w:tc>
        <w:tc>
          <w:tcPr>
            <w:tcW w:w="2835" w:type="dxa"/>
          </w:tcPr>
          <w:p w:rsidR="0088165E" w:rsidRDefault="0088165E" w:rsidP="0088165E">
            <w:r>
              <w:t>Starea de conservare din punct de vedere al populaţiei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A.17</w:t>
            </w:r>
          </w:p>
        </w:tc>
        <w:tc>
          <w:tcPr>
            <w:tcW w:w="2835" w:type="dxa"/>
          </w:tcPr>
          <w:p w:rsidR="0088165E" w:rsidRDefault="0088165E" w:rsidP="0088165E">
            <w:r>
              <w:t>Tendinţa stării de conservare din punct de vedere al populaţiei speciei</w:t>
            </w:r>
          </w:p>
        </w:tc>
        <w:tc>
          <w:tcPr>
            <w:tcW w:w="5102" w:type="dxa"/>
          </w:tcPr>
          <w:p w:rsidR="0088165E" w:rsidRDefault="0088165E" w:rsidP="0088165E">
            <w:r>
              <w:t>”0” – este stabilă</w:t>
            </w:r>
          </w:p>
        </w:tc>
      </w:tr>
      <w:tr w:rsidR="0088165E" w:rsidTr="0088165E">
        <w:tc>
          <w:tcPr>
            <w:tcW w:w="1134" w:type="dxa"/>
          </w:tcPr>
          <w:p w:rsidR="0088165E" w:rsidRDefault="0088165E" w:rsidP="0088165E">
            <w:r>
              <w:lastRenderedPageBreak/>
              <w:t>A.18</w:t>
            </w:r>
          </w:p>
        </w:tc>
        <w:tc>
          <w:tcPr>
            <w:tcW w:w="2835" w:type="dxa"/>
          </w:tcPr>
          <w:p w:rsidR="0088165E" w:rsidRDefault="0088165E" w:rsidP="0088165E">
            <w:r>
              <w:t>Starea de conservare necunoscută din punct de vedere al populaţiei</w:t>
            </w:r>
          </w:p>
        </w:tc>
        <w:tc>
          <w:tcPr>
            <w:tcW w:w="5102" w:type="dxa"/>
          </w:tcPr>
          <w:p w:rsidR="0088165E" w:rsidRDefault="0088165E" w:rsidP="0088165E">
            <w:r>
              <w:t>A fost calculată starea de conservare din punctul de vedere al populației speciei</w:t>
            </w:r>
          </w:p>
        </w:tc>
      </w:tr>
    </w:tbl>
    <w:p w:rsidR="0088165E" w:rsidRDefault="0088165E" w:rsidP="0088165E">
      <w:pPr>
        <w:pStyle w:val="poimh2"/>
      </w:pPr>
      <w:r>
        <w:t>Matricea 1) Matricea de evaluare a stării de conservare a speciei din punct de vedere al populației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A10: ”≈” – aproximativ egal, A15: Nu există date privind structura populaţiei.</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B) Parametri pentru evaluarea stării de conservare a speciei din punct de vedere al habitatului speciei</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Parametri</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Upupa epops</w:t>
            </w:r>
            <w:r>
              <w:t>, 1340, Nu figurează în anexele Directivei Păsări</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B.3</w:t>
            </w:r>
          </w:p>
        </w:tc>
        <w:tc>
          <w:tcPr>
            <w:tcW w:w="2835" w:type="dxa"/>
          </w:tcPr>
          <w:p w:rsidR="0088165E" w:rsidRDefault="0088165E" w:rsidP="0088165E">
            <w:r>
              <w:t>Suprafaţa habitatului speciei în aria naturală protejată</w:t>
            </w:r>
          </w:p>
        </w:tc>
        <w:tc>
          <w:tcPr>
            <w:tcW w:w="5102" w:type="dxa"/>
          </w:tcPr>
          <w:p w:rsidR="0088165E" w:rsidRDefault="0088165E" w:rsidP="0088165E">
            <w:r>
              <w:t>1525 - 2064 ha</w:t>
            </w:r>
          </w:p>
        </w:tc>
      </w:tr>
      <w:tr w:rsidR="0088165E" w:rsidTr="0088165E">
        <w:tc>
          <w:tcPr>
            <w:tcW w:w="1134" w:type="dxa"/>
          </w:tcPr>
          <w:p w:rsidR="0088165E" w:rsidRDefault="0088165E" w:rsidP="0088165E">
            <w:r>
              <w:t>B.4</w:t>
            </w:r>
          </w:p>
        </w:tc>
        <w:tc>
          <w:tcPr>
            <w:tcW w:w="2835" w:type="dxa"/>
          </w:tcPr>
          <w:p w:rsidR="0088165E" w:rsidRDefault="0088165E" w:rsidP="0088165E">
            <w:r>
              <w:t>Calitatea datelor pentru suprafaţa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B.5</w:t>
            </w:r>
          </w:p>
        </w:tc>
        <w:tc>
          <w:tcPr>
            <w:tcW w:w="2835" w:type="dxa"/>
          </w:tcPr>
          <w:p w:rsidR="0088165E" w:rsidRDefault="0088165E" w:rsidP="0088165E">
            <w:r>
              <w:t>Suprafaţa reevaluată a habitatului speciei din planul de management anterior</w:t>
            </w:r>
          </w:p>
        </w:tc>
        <w:tc>
          <w:tcPr>
            <w:tcW w:w="5102" w:type="dxa"/>
          </w:tcPr>
          <w:p w:rsidR="0088165E" w:rsidRDefault="0088165E" w:rsidP="0088165E">
            <w:r>
              <w:t>Evaluarea suprafeţei habitatului speciei se face pentru prima dată</w:t>
            </w:r>
          </w:p>
        </w:tc>
      </w:tr>
      <w:tr w:rsidR="0088165E" w:rsidTr="0088165E">
        <w:tc>
          <w:tcPr>
            <w:tcW w:w="1134" w:type="dxa"/>
          </w:tcPr>
          <w:p w:rsidR="0088165E" w:rsidRDefault="0088165E" w:rsidP="0088165E">
            <w:r>
              <w:t>B.6</w:t>
            </w:r>
          </w:p>
        </w:tc>
        <w:tc>
          <w:tcPr>
            <w:tcW w:w="2835" w:type="dxa"/>
          </w:tcPr>
          <w:p w:rsidR="0088165E" w:rsidRDefault="0088165E" w:rsidP="0088165E">
            <w:r>
              <w:t>Suprafaţa  adecvată a habitatului speciei în aria naturală protejată</w:t>
            </w:r>
          </w:p>
        </w:tc>
        <w:tc>
          <w:tcPr>
            <w:tcW w:w="5102" w:type="dxa"/>
          </w:tcPr>
          <w:p w:rsidR="0088165E" w:rsidRDefault="0088165E" w:rsidP="0088165E">
            <w:r>
              <w:t>2064 ha</w:t>
            </w:r>
          </w:p>
        </w:tc>
      </w:tr>
      <w:tr w:rsidR="0088165E" w:rsidTr="0088165E">
        <w:tc>
          <w:tcPr>
            <w:tcW w:w="1134" w:type="dxa"/>
          </w:tcPr>
          <w:p w:rsidR="0088165E" w:rsidRDefault="0088165E" w:rsidP="0088165E">
            <w:r>
              <w:t>B.7</w:t>
            </w:r>
          </w:p>
        </w:tc>
        <w:tc>
          <w:tcPr>
            <w:tcW w:w="2835" w:type="dxa"/>
          </w:tcPr>
          <w:p w:rsidR="0088165E" w:rsidRDefault="0088165E" w:rsidP="0088165E">
            <w:r>
              <w:t>Metodologia de apreciere a suprafeţei  adecvate a habitatului speciei în aria naturală protejată</w:t>
            </w:r>
          </w:p>
        </w:tc>
        <w:tc>
          <w:tcPr>
            <w:tcW w:w="5102" w:type="dxa"/>
          </w:tcPr>
          <w:p w:rsidR="0088165E" w:rsidRDefault="0088165E" w:rsidP="0088165E">
            <w:r>
              <w:t>Analiza GIS pe baza digitizării tuturor habitatelor corespunzătoare speciilor in cadrul sitului.</w:t>
            </w:r>
          </w:p>
        </w:tc>
      </w:tr>
      <w:tr w:rsidR="0088165E" w:rsidTr="0088165E">
        <w:tc>
          <w:tcPr>
            <w:tcW w:w="1134" w:type="dxa"/>
          </w:tcPr>
          <w:p w:rsidR="0088165E" w:rsidRDefault="0088165E" w:rsidP="0088165E">
            <w:r>
              <w:t>B.8</w:t>
            </w:r>
          </w:p>
        </w:tc>
        <w:tc>
          <w:tcPr>
            <w:tcW w:w="2835" w:type="dxa"/>
          </w:tcPr>
          <w:p w:rsidR="0088165E" w:rsidRDefault="0088165E" w:rsidP="0088165E">
            <w:r>
              <w:t>Raportul dintre suprafaţa adecvată a habitatului speciei şi suprafaţa actuală a habitatului speciei</w:t>
            </w:r>
          </w:p>
        </w:tc>
        <w:tc>
          <w:tcPr>
            <w:tcW w:w="5102" w:type="dxa"/>
          </w:tcPr>
          <w:p w:rsidR="0088165E" w:rsidRDefault="0088165E" w:rsidP="0088165E">
            <w:r>
              <w:t>Nu este cazul</w:t>
            </w:r>
          </w:p>
        </w:tc>
      </w:tr>
      <w:tr w:rsidR="0088165E" w:rsidTr="0088165E">
        <w:tc>
          <w:tcPr>
            <w:tcW w:w="1134" w:type="dxa"/>
          </w:tcPr>
          <w:p w:rsidR="0088165E" w:rsidRDefault="0088165E" w:rsidP="0088165E">
            <w:r>
              <w:t>B.9</w:t>
            </w:r>
          </w:p>
        </w:tc>
        <w:tc>
          <w:tcPr>
            <w:tcW w:w="2835" w:type="dxa"/>
          </w:tcPr>
          <w:p w:rsidR="0088165E" w:rsidRDefault="0088165E" w:rsidP="0088165E">
            <w:r>
              <w:t>Tendinţa actuală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lastRenderedPageBreak/>
              <w:t>B.10</w:t>
            </w:r>
          </w:p>
        </w:tc>
        <w:tc>
          <w:tcPr>
            <w:tcW w:w="2835" w:type="dxa"/>
          </w:tcPr>
          <w:p w:rsidR="0088165E" w:rsidRDefault="0088165E" w:rsidP="0088165E">
            <w:r>
              <w:t>Calitatea datelor privind tendinţa actuală a suprafeţei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B.11</w:t>
            </w:r>
          </w:p>
        </w:tc>
        <w:tc>
          <w:tcPr>
            <w:tcW w:w="2835" w:type="dxa"/>
          </w:tcPr>
          <w:p w:rsidR="0088165E" w:rsidRDefault="0088165E" w:rsidP="0088165E">
            <w:r>
              <w:t>Calitatea habitatului speciei în aria naturală protejată</w:t>
            </w:r>
          </w:p>
        </w:tc>
        <w:tc>
          <w:tcPr>
            <w:tcW w:w="5102" w:type="dxa"/>
          </w:tcPr>
          <w:p w:rsidR="0088165E" w:rsidRDefault="0088165E" w:rsidP="0088165E">
            <w:r>
              <w:t>bună (adecvată)</w:t>
            </w:r>
          </w:p>
        </w:tc>
      </w:tr>
      <w:tr w:rsidR="0088165E" w:rsidTr="0088165E">
        <w:tc>
          <w:tcPr>
            <w:tcW w:w="1134" w:type="dxa"/>
          </w:tcPr>
          <w:p w:rsidR="0088165E" w:rsidRDefault="0088165E" w:rsidP="0088165E">
            <w:r>
              <w:t>B.12</w:t>
            </w:r>
          </w:p>
        </w:tc>
        <w:tc>
          <w:tcPr>
            <w:tcW w:w="2835" w:type="dxa"/>
          </w:tcPr>
          <w:p w:rsidR="0088165E" w:rsidRDefault="0088165E" w:rsidP="0088165E">
            <w:r>
              <w:t>Tendinţa actuală 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B.13</w:t>
            </w:r>
          </w:p>
        </w:tc>
        <w:tc>
          <w:tcPr>
            <w:tcW w:w="2835" w:type="dxa"/>
          </w:tcPr>
          <w:p w:rsidR="0088165E" w:rsidRDefault="0088165E" w:rsidP="0088165E">
            <w:r>
              <w:t>Calitatea datelor privind tendinţa actuală a calităţii habitatului speciei</w:t>
            </w:r>
          </w:p>
        </w:tc>
        <w:tc>
          <w:tcPr>
            <w:tcW w:w="5102" w:type="dxa"/>
          </w:tcPr>
          <w:p w:rsidR="0088165E" w:rsidRDefault="0088165E" w:rsidP="0088165E">
            <w:r>
              <w:t>medie - date estimate pe baza extrapolării şi/sau modelării datelor obţinute prin măsurători parţiale</w:t>
            </w:r>
          </w:p>
        </w:tc>
      </w:tr>
      <w:tr w:rsidR="0088165E" w:rsidTr="0088165E">
        <w:tc>
          <w:tcPr>
            <w:tcW w:w="1134" w:type="dxa"/>
          </w:tcPr>
          <w:p w:rsidR="0088165E" w:rsidRDefault="0088165E" w:rsidP="0088165E">
            <w:r>
              <w:t>B.14</w:t>
            </w:r>
          </w:p>
        </w:tc>
        <w:tc>
          <w:tcPr>
            <w:tcW w:w="2835" w:type="dxa"/>
          </w:tcPr>
          <w:p w:rsidR="0088165E" w:rsidRDefault="0088165E" w:rsidP="0088165E">
            <w:r>
              <w:t>Tendinţa actuală globală a habitatului speciei funcţie de tendinţa suprafeţei şi de tendinţa calităţii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B.15</w:t>
            </w:r>
          </w:p>
        </w:tc>
        <w:tc>
          <w:tcPr>
            <w:tcW w:w="2835" w:type="dxa"/>
          </w:tcPr>
          <w:p w:rsidR="0088165E" w:rsidRDefault="0088165E" w:rsidP="0088165E">
            <w:r>
              <w:t>Starea de conservare din punct de vedere al habitatului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B.16</w:t>
            </w:r>
          </w:p>
        </w:tc>
        <w:tc>
          <w:tcPr>
            <w:tcW w:w="2835" w:type="dxa"/>
          </w:tcPr>
          <w:p w:rsidR="0088165E" w:rsidRDefault="0088165E" w:rsidP="0088165E">
            <w:r>
              <w:t>Tendinţa stării de conservare din punct de vedere al habitatului speciei</w:t>
            </w:r>
          </w:p>
        </w:tc>
        <w:tc>
          <w:tcPr>
            <w:tcW w:w="5102" w:type="dxa"/>
          </w:tcPr>
          <w:p w:rsidR="0088165E" w:rsidRDefault="0088165E" w:rsidP="0088165E">
            <w:r>
              <w:t>Starea de conservare  din punct de vedere al habitatului speciei [B.15.] nu a fost evaluată ca nefavorabilă                 - inadecvată sau nefavorabilă - rea</w:t>
            </w:r>
          </w:p>
        </w:tc>
      </w:tr>
      <w:tr w:rsidR="0088165E" w:rsidTr="0088165E">
        <w:tc>
          <w:tcPr>
            <w:tcW w:w="1134" w:type="dxa"/>
          </w:tcPr>
          <w:p w:rsidR="0088165E" w:rsidRDefault="0088165E" w:rsidP="0088165E">
            <w:r>
              <w:t>B.17</w:t>
            </w:r>
          </w:p>
        </w:tc>
        <w:tc>
          <w:tcPr>
            <w:tcW w:w="2835" w:type="dxa"/>
          </w:tcPr>
          <w:p w:rsidR="0088165E" w:rsidRDefault="0088165E" w:rsidP="0088165E">
            <w:r>
              <w:t>Starea de conservare necunoscută din punct de vedere al habitatului speciei</w:t>
            </w:r>
          </w:p>
        </w:tc>
        <w:tc>
          <w:tcPr>
            <w:tcW w:w="5102" w:type="dxa"/>
          </w:tcPr>
          <w:p w:rsidR="0088165E" w:rsidRDefault="0088165E" w:rsidP="0088165E">
            <w:r>
              <w:t>Nu este cazul</w:t>
            </w:r>
          </w:p>
        </w:tc>
      </w:tr>
    </w:tbl>
    <w:p w:rsidR="0088165E" w:rsidRDefault="0088165E" w:rsidP="0088165E">
      <w:pPr>
        <w:pStyle w:val="poimh2"/>
      </w:pPr>
      <w:r>
        <w:t>Matricea 2) Matricea pentru evaluarea tendinței globale a habitatului speciei</w:t>
      </w:r>
    </w:p>
    <w:tbl>
      <w:tblPr>
        <w:tblStyle w:val="poimtg"/>
        <w:tblW w:w="0" w:type="auto"/>
        <w:tblLayout w:type="fixed"/>
        <w:tblLook w:val="04A0" w:firstRow="1" w:lastRow="0" w:firstColumn="1" w:lastColumn="0" w:noHBand="0" w:noVBand="1"/>
      </w:tblPr>
      <w:tblGrid>
        <w:gridCol w:w="4535"/>
        <w:gridCol w:w="4535"/>
      </w:tblGrid>
      <w:tr w:rsidR="0088165E" w:rsidTr="0088165E">
        <w:trPr>
          <w:cnfStyle w:val="100000000000" w:firstRow="1" w:lastRow="0" w:firstColumn="0" w:lastColumn="0" w:oddVBand="0" w:evenVBand="0" w:oddHBand="0" w:evenHBand="0" w:firstRowFirstColumn="0" w:firstRowLastColumn="0" w:lastRowFirstColumn="0" w:lastRowLastColumn="0"/>
        </w:trPr>
        <w:tc>
          <w:tcPr>
            <w:tcW w:w="4535" w:type="dxa"/>
          </w:tcPr>
          <w:p w:rsidR="0088165E" w:rsidRDefault="0088165E" w:rsidP="0088165E">
            <w:r>
              <w:t>Tendinţa</w:t>
            </w:r>
          </w:p>
        </w:tc>
        <w:tc>
          <w:tcPr>
            <w:tcW w:w="4535" w:type="dxa"/>
          </w:tcPr>
          <w:p w:rsidR="0088165E" w:rsidRDefault="0088165E" w:rsidP="0088165E">
            <w:r>
              <w:t>Combinaţia dintre Tendinţa actuală a suprafeţei habitatului speciei [B.9.] şi Tendinţa actuală a calităţii habitatului speciei [B.12.]</w:t>
            </w:r>
          </w:p>
        </w:tc>
      </w:tr>
      <w:tr w:rsidR="0088165E" w:rsidTr="0088165E">
        <w:tc>
          <w:tcPr>
            <w:tcW w:w="4535" w:type="dxa"/>
          </w:tcPr>
          <w:p w:rsidR="0088165E" w:rsidRDefault="0088165E" w:rsidP="0088165E">
            <w:r>
              <w:t>”0” – stabilă</w:t>
            </w:r>
          </w:p>
        </w:tc>
        <w:tc>
          <w:tcPr>
            <w:tcW w:w="4535" w:type="dxa"/>
          </w:tcPr>
          <w:p w:rsidR="0088165E" w:rsidRDefault="0088165E" w:rsidP="0088165E">
            <w:r>
              <w:t>B9: ”0” – stabilă, B12: ”0” – stabilă</w:t>
            </w:r>
          </w:p>
        </w:tc>
      </w:tr>
    </w:tbl>
    <w:p w:rsidR="0088165E" w:rsidRDefault="0088165E" w:rsidP="0088165E">
      <w:pPr>
        <w:pStyle w:val="poimh2"/>
      </w:pPr>
      <w:r>
        <w:t>Matricea 3) Matricea de evaluare a stării de conservare a speciei din punct de vedere al habitatului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lastRenderedPageBreak/>
              <w:t>Raportul dintre suprafaţa adecvată a habitatului speciei şi suprafaţa actuală a habitatului speciei: ”≈” – aproximativ egal. Tendinţa actuală a suprafeţei habitatului speciei: ”0” – stabilă. Calitatea habitatului speciei în aria naturală protejată: bună (adecvată)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Tabelul C) Parametri pentru evaluarea stării de conservare a speciei din punct de vedere al perspectivelor speciei în viitor</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Upupa epops</w:t>
            </w:r>
            <w:r>
              <w:t>, 1340, Nu figurează în anexele Directivei Păsări</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C.3</w:t>
            </w:r>
          </w:p>
        </w:tc>
        <w:tc>
          <w:tcPr>
            <w:tcW w:w="2835" w:type="dxa"/>
          </w:tcPr>
          <w:p w:rsidR="0088165E" w:rsidRDefault="0088165E" w:rsidP="0088165E">
            <w:r>
              <w:t>Tendinţa viitoare a mărimii populaţiei</w:t>
            </w:r>
          </w:p>
        </w:tc>
        <w:tc>
          <w:tcPr>
            <w:tcW w:w="5102" w:type="dxa"/>
          </w:tcPr>
          <w:p w:rsidR="0088165E" w:rsidRDefault="0088165E" w:rsidP="0088165E">
            <w:r>
              <w:t>”0” – stabilă</w:t>
            </w:r>
          </w:p>
        </w:tc>
      </w:tr>
      <w:tr w:rsidR="0088165E" w:rsidTr="0088165E">
        <w:tc>
          <w:tcPr>
            <w:tcW w:w="1134" w:type="dxa"/>
          </w:tcPr>
          <w:p w:rsidR="0088165E" w:rsidRDefault="0088165E" w:rsidP="0088165E">
            <w:r>
              <w:t>C.4</w:t>
            </w:r>
          </w:p>
        </w:tc>
        <w:tc>
          <w:tcPr>
            <w:tcW w:w="2835" w:type="dxa"/>
          </w:tcPr>
          <w:p w:rsidR="0088165E" w:rsidRDefault="0088165E" w:rsidP="0088165E">
            <w:r>
              <w:t>Raportul dintre mărimea populaţiei de referinţă pentru starea favorabilă şi mărimea populaţiei viitoare a speciei</w:t>
            </w:r>
          </w:p>
        </w:tc>
        <w:tc>
          <w:tcPr>
            <w:tcW w:w="5102" w:type="dxa"/>
          </w:tcPr>
          <w:p w:rsidR="0088165E" w:rsidRDefault="0088165E" w:rsidP="0088165E">
            <w:r>
              <w:t>”≈” – aproximativ egal</w:t>
            </w:r>
          </w:p>
        </w:tc>
      </w:tr>
      <w:tr w:rsidR="0088165E" w:rsidTr="0088165E">
        <w:tc>
          <w:tcPr>
            <w:tcW w:w="1134" w:type="dxa"/>
          </w:tcPr>
          <w:p w:rsidR="0088165E" w:rsidRDefault="0088165E" w:rsidP="0088165E">
            <w:r>
              <w:t>C.5</w:t>
            </w:r>
          </w:p>
        </w:tc>
        <w:tc>
          <w:tcPr>
            <w:tcW w:w="2835" w:type="dxa"/>
          </w:tcPr>
          <w:p w:rsidR="0088165E" w:rsidRDefault="0088165E" w:rsidP="0088165E">
            <w:r>
              <w:t>Perspectivele speciei din punct de vedere al populaţiei</w:t>
            </w:r>
          </w:p>
        </w:tc>
        <w:tc>
          <w:tcPr>
            <w:tcW w:w="5102" w:type="dxa"/>
          </w:tcPr>
          <w:p w:rsidR="0088165E" w:rsidRDefault="0088165E" w:rsidP="0088165E">
            <w:r>
              <w:t>”FV” –  favorabile</w:t>
            </w:r>
          </w:p>
        </w:tc>
      </w:tr>
      <w:tr w:rsidR="0088165E" w:rsidTr="0088165E">
        <w:tc>
          <w:tcPr>
            <w:tcW w:w="1134" w:type="dxa"/>
          </w:tcPr>
          <w:p w:rsidR="0088165E" w:rsidRDefault="0088165E" w:rsidP="0088165E">
            <w:r>
              <w:t>C.6</w:t>
            </w:r>
          </w:p>
        </w:tc>
        <w:tc>
          <w:tcPr>
            <w:tcW w:w="2835" w:type="dxa"/>
          </w:tcPr>
          <w:p w:rsidR="0088165E" w:rsidRDefault="0088165E" w:rsidP="0088165E">
            <w:r>
              <w:t>Tendinţa viitoare a suprafeţei habitatului speciei</w:t>
            </w:r>
          </w:p>
        </w:tc>
        <w:tc>
          <w:tcPr>
            <w:tcW w:w="5102" w:type="dxa"/>
          </w:tcPr>
          <w:p w:rsidR="0088165E" w:rsidRDefault="0088165E" w:rsidP="0088165E">
            <w:r>
              <w:t>”0” – stabilă</w:t>
            </w:r>
          </w:p>
        </w:tc>
      </w:tr>
      <w:tr w:rsidR="0088165E" w:rsidTr="0088165E">
        <w:tc>
          <w:tcPr>
            <w:tcW w:w="1134" w:type="dxa"/>
          </w:tcPr>
          <w:p w:rsidR="0088165E" w:rsidRDefault="0088165E" w:rsidP="0088165E">
            <w:r>
              <w:t>C.7</w:t>
            </w:r>
          </w:p>
        </w:tc>
        <w:tc>
          <w:tcPr>
            <w:tcW w:w="2835" w:type="dxa"/>
          </w:tcPr>
          <w:p w:rsidR="0088165E" w:rsidRDefault="0088165E" w:rsidP="0088165E">
            <w:r>
              <w:t>Raportul dintre suprafaţa adecvată a habitatului speciei şi suprafaţa habitatului speciei în viitor</w:t>
            </w:r>
          </w:p>
        </w:tc>
        <w:tc>
          <w:tcPr>
            <w:tcW w:w="5102" w:type="dxa"/>
          </w:tcPr>
          <w:p w:rsidR="0088165E" w:rsidRDefault="0088165E" w:rsidP="0088165E">
            <w:r>
              <w:t>”≈” – aproximativ egal</w:t>
            </w:r>
          </w:p>
        </w:tc>
      </w:tr>
      <w:tr w:rsidR="0088165E" w:rsidTr="0088165E">
        <w:tc>
          <w:tcPr>
            <w:tcW w:w="1134" w:type="dxa"/>
          </w:tcPr>
          <w:p w:rsidR="0088165E" w:rsidRDefault="0088165E" w:rsidP="0088165E">
            <w:r>
              <w:t>C.8</w:t>
            </w:r>
          </w:p>
        </w:tc>
        <w:tc>
          <w:tcPr>
            <w:tcW w:w="2835" w:type="dxa"/>
          </w:tcPr>
          <w:p w:rsidR="0088165E" w:rsidRDefault="0088165E" w:rsidP="0088165E">
            <w:r>
              <w:t>Perspectivele speciei din punct de vedere al habitatului speciei</w:t>
            </w:r>
          </w:p>
        </w:tc>
        <w:tc>
          <w:tcPr>
            <w:tcW w:w="5102" w:type="dxa"/>
          </w:tcPr>
          <w:p w:rsidR="0088165E" w:rsidRDefault="0088165E" w:rsidP="0088165E">
            <w:r>
              <w:t>”FV” –  favorabile</w:t>
            </w:r>
          </w:p>
        </w:tc>
      </w:tr>
      <w:tr w:rsidR="0088165E" w:rsidTr="0088165E">
        <w:tc>
          <w:tcPr>
            <w:tcW w:w="1134" w:type="dxa"/>
          </w:tcPr>
          <w:p w:rsidR="0088165E" w:rsidRDefault="0088165E" w:rsidP="0088165E">
            <w:r>
              <w:t>C.9</w:t>
            </w:r>
          </w:p>
        </w:tc>
        <w:tc>
          <w:tcPr>
            <w:tcW w:w="2835" w:type="dxa"/>
          </w:tcPr>
          <w:p w:rsidR="0088165E" w:rsidRDefault="0088165E" w:rsidP="0088165E">
            <w:r>
              <w:t>Perspectivele speciei în viitor</w:t>
            </w:r>
          </w:p>
        </w:tc>
        <w:tc>
          <w:tcPr>
            <w:tcW w:w="5102" w:type="dxa"/>
          </w:tcPr>
          <w:p w:rsidR="0088165E" w:rsidRDefault="0088165E" w:rsidP="0088165E">
            <w:r>
              <w:t>”FV” –  favorabile</w:t>
            </w:r>
          </w:p>
        </w:tc>
      </w:tr>
      <w:tr w:rsidR="0088165E" w:rsidTr="0088165E">
        <w:tc>
          <w:tcPr>
            <w:tcW w:w="1134" w:type="dxa"/>
          </w:tcPr>
          <w:p w:rsidR="0088165E" w:rsidRDefault="0088165E" w:rsidP="0088165E">
            <w:r>
              <w:lastRenderedPageBreak/>
              <w:t>C.10</w:t>
            </w:r>
          </w:p>
        </w:tc>
        <w:tc>
          <w:tcPr>
            <w:tcW w:w="2835" w:type="dxa"/>
          </w:tcPr>
          <w:p w:rsidR="0088165E" w:rsidRDefault="0088165E" w:rsidP="0088165E">
            <w:r>
              <w:t>Efectul cumulat al impacturilor asupra speciei în viitor</w:t>
            </w:r>
          </w:p>
        </w:tc>
        <w:tc>
          <w:tcPr>
            <w:tcW w:w="5102" w:type="dxa"/>
          </w:tcPr>
          <w:p w:rsidR="0088165E" w:rsidRDefault="0088165E" w:rsidP="0088165E">
            <w:r>
              <w:t>Scăzut - impacturile‚ respectiv presiunile actuale și amenințările viitoare‚ vor avea un efect cumulat scăzut sau nesemnificativ asupra speciei‚ neafectând semnificativ viabilitatea pe termen lung a speciei</w:t>
            </w:r>
          </w:p>
        </w:tc>
      </w:tr>
      <w:tr w:rsidR="0088165E" w:rsidTr="0088165E">
        <w:tc>
          <w:tcPr>
            <w:tcW w:w="1134" w:type="dxa"/>
          </w:tcPr>
          <w:p w:rsidR="0088165E" w:rsidRDefault="0088165E" w:rsidP="0088165E">
            <w:r>
              <w:t>C.11</w:t>
            </w:r>
          </w:p>
        </w:tc>
        <w:tc>
          <w:tcPr>
            <w:tcW w:w="2835" w:type="dxa"/>
          </w:tcPr>
          <w:p w:rsidR="0088165E" w:rsidRDefault="0088165E" w:rsidP="0088165E">
            <w:r>
              <w:t>Intensitatea presiunilor actuale asupra speciei</w:t>
            </w:r>
          </w:p>
        </w:tc>
        <w:tc>
          <w:tcPr>
            <w:tcW w:w="5102" w:type="dxa"/>
          </w:tcPr>
          <w:p w:rsidR="0088165E" w:rsidRDefault="0088165E" w:rsidP="0088165E">
            <w:pPr>
              <w:pStyle w:val="poimth"/>
            </w:pPr>
            <w:r>
              <w:t xml:space="preserve">Ridicat: </w:t>
            </w:r>
          </w:p>
          <w:p w:rsidR="0088165E" w:rsidRDefault="0088165E" w:rsidP="0088165E">
            <w:r>
              <w:t>Pentru această specie nu se cunosc presiuni cu intensitate ridicată</w:t>
            </w:r>
          </w:p>
          <w:p w:rsidR="0088165E" w:rsidRDefault="0088165E" w:rsidP="0088165E">
            <w:pPr>
              <w:pStyle w:val="poimth"/>
            </w:pPr>
            <w:r>
              <w:t xml:space="preserve">Mediu: </w:t>
            </w:r>
          </w:p>
          <w:p w:rsidR="0088165E" w:rsidRDefault="0088165E" w:rsidP="0088165E">
            <w:r>
              <w:t>A02.01. agricultura intensivă</w:t>
            </w:r>
          </w:p>
          <w:p w:rsidR="0088165E" w:rsidRDefault="0088165E" w:rsidP="0088165E">
            <w:pPr>
              <w:pStyle w:val="poimth"/>
            </w:pPr>
            <w:r>
              <w:t xml:space="preserve">Scăzut: </w:t>
            </w:r>
          </w:p>
          <w:p w:rsidR="0088165E" w:rsidRDefault="0088165E" w:rsidP="0088165E">
            <w:r>
              <w:t>Pentru această specie nu se cunosc presiuni cu intensitate scăzută</w:t>
            </w:r>
          </w:p>
        </w:tc>
      </w:tr>
      <w:tr w:rsidR="0088165E" w:rsidTr="0088165E">
        <w:tc>
          <w:tcPr>
            <w:tcW w:w="1134" w:type="dxa"/>
          </w:tcPr>
          <w:p w:rsidR="0088165E" w:rsidRDefault="0088165E" w:rsidP="0088165E">
            <w:r>
              <w:t>C.12</w:t>
            </w:r>
          </w:p>
        </w:tc>
        <w:tc>
          <w:tcPr>
            <w:tcW w:w="2835" w:type="dxa"/>
          </w:tcPr>
          <w:p w:rsidR="0088165E" w:rsidRDefault="0088165E" w:rsidP="0088165E">
            <w:r>
              <w:t>Intensitatea ameninţărilor viitoare asupra speciei</w:t>
            </w:r>
          </w:p>
        </w:tc>
        <w:tc>
          <w:tcPr>
            <w:tcW w:w="5102" w:type="dxa"/>
          </w:tcPr>
          <w:p w:rsidR="0088165E" w:rsidRDefault="0088165E" w:rsidP="0088165E">
            <w:pPr>
              <w:pStyle w:val="poimth"/>
            </w:pPr>
            <w:r>
              <w:t xml:space="preserve">Ridicat: </w:t>
            </w:r>
          </w:p>
          <w:p w:rsidR="0088165E" w:rsidRDefault="0088165E" w:rsidP="0088165E">
            <w:r>
              <w:t>Pentru această specie nu se cunosc amenințări cu intensitate ridicată</w:t>
            </w:r>
          </w:p>
          <w:p w:rsidR="0088165E" w:rsidRDefault="0088165E" w:rsidP="0088165E">
            <w:pPr>
              <w:pStyle w:val="poimth"/>
            </w:pPr>
            <w:r>
              <w:t xml:space="preserve">Mediu: </w:t>
            </w:r>
          </w:p>
          <w:p w:rsidR="0088165E" w:rsidRDefault="0088165E" w:rsidP="0088165E">
            <w:r>
              <w:t>A02.01. agricultura intensivă</w:t>
            </w:r>
          </w:p>
          <w:p w:rsidR="0088165E" w:rsidRDefault="0088165E" w:rsidP="0088165E">
            <w:r>
              <w:t>A07. utilizarea produselor biocide, hormoni și substanțe chimice</w:t>
            </w:r>
          </w:p>
          <w:p w:rsidR="0088165E" w:rsidRDefault="0088165E" w:rsidP="0088165E">
            <w:pPr>
              <w:pStyle w:val="poimth"/>
            </w:pPr>
            <w:r>
              <w:t xml:space="preserve">Scăzut: </w:t>
            </w:r>
          </w:p>
          <w:p w:rsidR="0088165E" w:rsidRDefault="0088165E" w:rsidP="0088165E">
            <w:r>
              <w:t>J01.01. incendii</w:t>
            </w:r>
          </w:p>
          <w:p w:rsidR="00F12432" w:rsidRDefault="00F12432" w:rsidP="0088165E">
            <w:r w:rsidRPr="000504A1">
              <w:t>C01.01 Extragere de nisip si pietris</w:t>
            </w:r>
          </w:p>
        </w:tc>
      </w:tr>
      <w:tr w:rsidR="0088165E" w:rsidTr="0088165E">
        <w:tc>
          <w:tcPr>
            <w:tcW w:w="1134" w:type="dxa"/>
          </w:tcPr>
          <w:p w:rsidR="0088165E" w:rsidRDefault="0088165E" w:rsidP="0088165E">
            <w:r>
              <w:t>C.13</w:t>
            </w:r>
          </w:p>
        </w:tc>
        <w:tc>
          <w:tcPr>
            <w:tcW w:w="2835" w:type="dxa"/>
          </w:tcPr>
          <w:p w:rsidR="0088165E" w:rsidRDefault="0088165E" w:rsidP="0088165E">
            <w:r>
              <w:t>Viabilitatea pe termen lung a speciei</w:t>
            </w:r>
          </w:p>
        </w:tc>
        <w:tc>
          <w:tcPr>
            <w:tcW w:w="5102" w:type="dxa"/>
          </w:tcPr>
          <w:p w:rsidR="0088165E" w:rsidRDefault="0088165E" w:rsidP="0088165E">
            <w:r>
              <w:t>viabilitatea pe termen lung a speciei este asigurată</w:t>
            </w:r>
          </w:p>
        </w:tc>
      </w:tr>
      <w:tr w:rsidR="0088165E" w:rsidTr="0088165E">
        <w:tc>
          <w:tcPr>
            <w:tcW w:w="1134" w:type="dxa"/>
          </w:tcPr>
          <w:p w:rsidR="0088165E" w:rsidRDefault="0088165E" w:rsidP="0088165E">
            <w:r>
              <w:t>C.14</w:t>
            </w:r>
          </w:p>
        </w:tc>
        <w:tc>
          <w:tcPr>
            <w:tcW w:w="2835" w:type="dxa"/>
          </w:tcPr>
          <w:p w:rsidR="0088165E" w:rsidRDefault="0088165E" w:rsidP="0088165E">
            <w:r>
              <w:t>Starea de conservare din punct de vedere al perspectivelor speciei în viitor</w:t>
            </w:r>
          </w:p>
        </w:tc>
        <w:tc>
          <w:tcPr>
            <w:tcW w:w="5102" w:type="dxa"/>
          </w:tcPr>
          <w:p w:rsidR="0088165E" w:rsidRDefault="0088165E" w:rsidP="0088165E">
            <w:r>
              <w:t>”FV” – favorabilă</w:t>
            </w:r>
          </w:p>
        </w:tc>
      </w:tr>
      <w:tr w:rsidR="0088165E" w:rsidTr="0088165E">
        <w:tc>
          <w:tcPr>
            <w:tcW w:w="1134" w:type="dxa"/>
          </w:tcPr>
          <w:p w:rsidR="0088165E" w:rsidRDefault="0088165E" w:rsidP="0088165E">
            <w:r>
              <w:t>C.15</w:t>
            </w:r>
          </w:p>
        </w:tc>
        <w:tc>
          <w:tcPr>
            <w:tcW w:w="2835" w:type="dxa"/>
          </w:tcPr>
          <w:p w:rsidR="0088165E" w:rsidRDefault="0088165E" w:rsidP="0088165E">
            <w:r>
              <w:t>Tendinţa stării de conservare din punct de vedere al perspectivelor speciei în viitor</w:t>
            </w:r>
          </w:p>
        </w:tc>
        <w:tc>
          <w:tcPr>
            <w:tcW w:w="5102" w:type="dxa"/>
          </w:tcPr>
          <w:p w:rsidR="0088165E" w:rsidRDefault="0088165E" w:rsidP="0088165E">
            <w:r>
              <w:t>”0” – este stabilă</w:t>
            </w:r>
          </w:p>
        </w:tc>
      </w:tr>
      <w:tr w:rsidR="0088165E" w:rsidTr="0088165E">
        <w:tc>
          <w:tcPr>
            <w:tcW w:w="1134" w:type="dxa"/>
          </w:tcPr>
          <w:p w:rsidR="0088165E" w:rsidRDefault="0088165E" w:rsidP="0088165E">
            <w:r>
              <w:t>C.16</w:t>
            </w:r>
          </w:p>
        </w:tc>
        <w:tc>
          <w:tcPr>
            <w:tcW w:w="2835" w:type="dxa"/>
          </w:tcPr>
          <w:p w:rsidR="0088165E" w:rsidRDefault="0088165E" w:rsidP="0088165E">
            <w:r>
              <w:t>Starea de conservare necunoscută din punct de vedere al perspectivelor speciei în viitor</w:t>
            </w:r>
          </w:p>
        </w:tc>
        <w:tc>
          <w:tcPr>
            <w:tcW w:w="5102" w:type="dxa"/>
          </w:tcPr>
          <w:p w:rsidR="0088165E" w:rsidRDefault="0088165E" w:rsidP="0088165E">
            <w:r>
              <w:t>Nu se aplică</w:t>
            </w:r>
          </w:p>
        </w:tc>
      </w:tr>
    </w:tbl>
    <w:p w:rsidR="0088165E" w:rsidRDefault="0088165E" w:rsidP="0088165E">
      <w:pPr>
        <w:pStyle w:val="poimh2"/>
      </w:pPr>
      <w:r>
        <w:t>Matricea 4) Matricea pentru evaluarea perspectivelor speciei din punct de vedere al populației speciei</w:t>
      </w:r>
    </w:p>
    <w:tbl>
      <w:tblPr>
        <w:tblStyle w:val="poimtg"/>
        <w:tblW w:w="0" w:type="auto"/>
        <w:tblLayout w:type="fixed"/>
        <w:tblLook w:val="04A0" w:firstRow="1" w:lastRow="0" w:firstColumn="1" w:lastColumn="0" w:noHBand="0" w:noVBand="1"/>
      </w:tblPr>
      <w:tblGrid>
        <w:gridCol w:w="1701"/>
        <w:gridCol w:w="1701"/>
        <w:gridCol w:w="1701"/>
        <w:gridCol w:w="1701"/>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701" w:type="dxa"/>
          </w:tcPr>
          <w:p w:rsidR="0088165E" w:rsidRDefault="0088165E" w:rsidP="0088165E">
            <w:r>
              <w:lastRenderedPageBreak/>
              <w:t>Valoarea actuală a parametrului</w:t>
            </w:r>
          </w:p>
        </w:tc>
        <w:tc>
          <w:tcPr>
            <w:tcW w:w="1701" w:type="dxa"/>
          </w:tcPr>
          <w:p w:rsidR="0088165E" w:rsidRDefault="0088165E" w:rsidP="0088165E">
            <w:r>
              <w:t>Tendinţa viitoare a parametrului</w:t>
            </w:r>
          </w:p>
        </w:tc>
        <w:tc>
          <w:tcPr>
            <w:tcW w:w="1701" w:type="dxa"/>
          </w:tcPr>
          <w:p w:rsidR="0088165E" w:rsidRDefault="0088165E" w:rsidP="0088165E">
            <w:r>
              <w:t>Raportul dintre valoarea VRSF şi valoarea viitoare a parametrului</w:t>
            </w:r>
          </w:p>
        </w:tc>
        <w:tc>
          <w:tcPr>
            <w:tcW w:w="1701" w:type="dxa"/>
          </w:tcPr>
          <w:p w:rsidR="0088165E" w:rsidRDefault="0088165E" w:rsidP="0088165E">
            <w:r>
              <w:t>Perspective</w:t>
            </w:r>
          </w:p>
        </w:tc>
        <w:tc>
          <w:tcPr>
            <w:tcW w:w="2268" w:type="dxa"/>
          </w:tcPr>
          <w:p w:rsidR="0088165E" w:rsidRDefault="0088165E" w:rsidP="0088165E">
            <w:r>
              <w:t>Figura</w:t>
            </w:r>
          </w:p>
        </w:tc>
      </w:tr>
      <w:tr w:rsidR="0088165E" w:rsidTr="0088165E">
        <w:tc>
          <w:tcPr>
            <w:tcW w:w="1701" w:type="dxa"/>
          </w:tcPr>
          <w:p w:rsidR="0088165E" w:rsidRDefault="0088165E" w:rsidP="0088165E">
            <w:r>
              <w:t>”≈” – aproximativ egal</w:t>
            </w:r>
          </w:p>
        </w:tc>
        <w:tc>
          <w:tcPr>
            <w:tcW w:w="1701" w:type="dxa"/>
          </w:tcPr>
          <w:p w:rsidR="0088165E" w:rsidRDefault="0088165E" w:rsidP="0088165E">
            <w:r>
              <w:t>”0” – stabilă</w:t>
            </w:r>
          </w:p>
        </w:tc>
        <w:tc>
          <w:tcPr>
            <w:tcW w:w="1701" w:type="dxa"/>
          </w:tcPr>
          <w:p w:rsidR="0088165E" w:rsidRDefault="0088165E" w:rsidP="0088165E">
            <w:r>
              <w:t>”≈” – aproximativ egal</w:t>
            </w:r>
          </w:p>
        </w:tc>
        <w:tc>
          <w:tcPr>
            <w:tcW w:w="1701" w:type="dxa"/>
          </w:tcPr>
          <w:p w:rsidR="0088165E" w:rsidRDefault="0088165E" w:rsidP="0088165E">
            <w:r>
              <w:t>”FV” –  favorabile</w:t>
            </w:r>
          </w:p>
        </w:tc>
        <w:tc>
          <w:tcPr>
            <w:tcW w:w="2268" w:type="dxa"/>
          </w:tcPr>
          <w:p w:rsidR="0088165E" w:rsidRDefault="0088165E" w:rsidP="0088165E"/>
        </w:tc>
      </w:tr>
    </w:tbl>
    <w:p w:rsidR="0088165E" w:rsidRDefault="0088165E" w:rsidP="0088165E">
      <w:pPr>
        <w:pStyle w:val="poimh2"/>
      </w:pPr>
      <w:r>
        <w:t>Matricea 5) Perspectivele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Perspectivele speciei din punct de vedere al populaţiei: ”FV” –  favorabile. Perspectivele speciei din punct de vedere al habitatului speciei: ”FV” –  favorabile</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t>Matricea 6) Matricea evaluării stării de conservare a speciei din punct de vedere al perspectivelor speciei în viitor, după implementarea planului de management actual</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C10: Scăzut - impacturile‚ respectiv presiunile actuale și amenințările viitoare‚ vor avea un efect cumulat scăzut sau nesemnificativ asupra speciei‚ neafectând semnificativ viabilitatea pe termen lung a speciei, C9: ”FV” –  favorabile, C13: viabilitatea pe termen lung a speciei este asigurată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Pr>
        <w:pStyle w:val="poimh2"/>
      </w:pPr>
      <w:r>
        <w:lastRenderedPageBreak/>
        <w:t>Tabelul D) Parametri pentru evaluarea stării globale de conservare a speciei în cadrul ariei naturale protejate</w:t>
      </w:r>
    </w:p>
    <w:tbl>
      <w:tblPr>
        <w:tblStyle w:val="poimtg"/>
        <w:tblW w:w="0" w:type="auto"/>
        <w:tblLayout w:type="fixed"/>
        <w:tblLook w:val="04A0" w:firstRow="1" w:lastRow="0" w:firstColumn="1" w:lastColumn="0" w:noHBand="0" w:noVBand="1"/>
      </w:tblPr>
      <w:tblGrid>
        <w:gridCol w:w="1134"/>
        <w:gridCol w:w="2835"/>
        <w:gridCol w:w="5102"/>
      </w:tblGrid>
      <w:tr w:rsidR="0088165E" w:rsidTr="0088165E">
        <w:trPr>
          <w:cnfStyle w:val="100000000000" w:firstRow="1" w:lastRow="0" w:firstColumn="0" w:lastColumn="0" w:oddVBand="0" w:evenVBand="0" w:oddHBand="0" w:evenHBand="0" w:firstRowFirstColumn="0" w:firstRowLastColumn="0" w:lastRowFirstColumn="0" w:lastRowLastColumn="0"/>
        </w:trPr>
        <w:tc>
          <w:tcPr>
            <w:tcW w:w="1134" w:type="dxa"/>
          </w:tcPr>
          <w:p w:rsidR="0088165E" w:rsidRDefault="0088165E" w:rsidP="0088165E">
            <w:r>
              <w:t>Nr.</w:t>
            </w:r>
          </w:p>
        </w:tc>
        <w:tc>
          <w:tcPr>
            <w:tcW w:w="2835" w:type="dxa"/>
          </w:tcPr>
          <w:p w:rsidR="0088165E" w:rsidRDefault="0088165E" w:rsidP="0088165E">
            <w:r>
              <w:t>Parametru</w:t>
            </w:r>
          </w:p>
        </w:tc>
        <w:tc>
          <w:tcPr>
            <w:tcW w:w="5102" w:type="dxa"/>
          </w:tcPr>
          <w:p w:rsidR="0088165E" w:rsidRDefault="0088165E" w:rsidP="0088165E">
            <w:r>
              <w:t>Descriere</w:t>
            </w:r>
          </w:p>
        </w:tc>
      </w:tr>
      <w:tr w:rsidR="0088165E" w:rsidTr="0088165E">
        <w:tc>
          <w:tcPr>
            <w:tcW w:w="1134" w:type="dxa"/>
          </w:tcPr>
          <w:p w:rsidR="0088165E" w:rsidRDefault="0088165E" w:rsidP="0088165E">
            <w:r>
              <w:t>A.1</w:t>
            </w:r>
          </w:p>
        </w:tc>
        <w:tc>
          <w:tcPr>
            <w:tcW w:w="2835" w:type="dxa"/>
          </w:tcPr>
          <w:p w:rsidR="0088165E" w:rsidRDefault="0088165E" w:rsidP="0088165E">
            <w:r>
              <w:t>Specia</w:t>
            </w:r>
          </w:p>
        </w:tc>
        <w:tc>
          <w:tcPr>
            <w:tcW w:w="5102" w:type="dxa"/>
          </w:tcPr>
          <w:p w:rsidR="0088165E" w:rsidRDefault="0088165E" w:rsidP="0088165E">
            <w:r>
              <w:rPr>
                <w:rStyle w:val="poimlat"/>
              </w:rPr>
              <w:t>Upupa epops</w:t>
            </w:r>
            <w:r>
              <w:t>, 1340, Nu figurează în anexele Directivei Păsări</w:t>
            </w:r>
          </w:p>
        </w:tc>
      </w:tr>
      <w:tr w:rsidR="0088165E" w:rsidTr="0088165E">
        <w:tc>
          <w:tcPr>
            <w:tcW w:w="1134" w:type="dxa"/>
          </w:tcPr>
          <w:p w:rsidR="0088165E" w:rsidRDefault="0088165E" w:rsidP="0088165E">
            <w:r>
              <w:t>A.2</w:t>
            </w:r>
          </w:p>
        </w:tc>
        <w:tc>
          <w:tcPr>
            <w:tcW w:w="2835" w:type="dxa"/>
          </w:tcPr>
          <w:p w:rsidR="0088165E" w:rsidRDefault="0088165E" w:rsidP="0088165E">
            <w:r>
              <w:t>Tipul populaţiei speciei în aria naturală protejată</w:t>
            </w:r>
          </w:p>
        </w:tc>
        <w:tc>
          <w:tcPr>
            <w:tcW w:w="5102" w:type="dxa"/>
          </w:tcPr>
          <w:p w:rsidR="0088165E" w:rsidRDefault="0088165E" w:rsidP="0088165E">
            <w:r>
              <w:t>Populaţie nerezidentă cuibăritoare (care utilizează aria naturală protejată pentru reproducere)</w:t>
            </w:r>
          </w:p>
        </w:tc>
      </w:tr>
      <w:tr w:rsidR="0088165E" w:rsidTr="0088165E">
        <w:tc>
          <w:tcPr>
            <w:tcW w:w="1134" w:type="dxa"/>
          </w:tcPr>
          <w:p w:rsidR="0088165E" w:rsidRDefault="0088165E" w:rsidP="0088165E">
            <w:r>
              <w:t>D.3</w:t>
            </w:r>
          </w:p>
        </w:tc>
        <w:tc>
          <w:tcPr>
            <w:tcW w:w="2835" w:type="dxa"/>
          </w:tcPr>
          <w:p w:rsidR="0088165E" w:rsidRDefault="0088165E" w:rsidP="0088165E">
            <w:r>
              <w:t>Starea globală de conservare a speciei</w:t>
            </w:r>
          </w:p>
        </w:tc>
        <w:tc>
          <w:tcPr>
            <w:tcW w:w="5102" w:type="dxa"/>
          </w:tcPr>
          <w:p w:rsidR="0088165E" w:rsidRDefault="0088165E" w:rsidP="0088165E">
            <w:r>
              <w:t>”FV” – favorabilă</w:t>
            </w:r>
          </w:p>
        </w:tc>
      </w:tr>
      <w:tr w:rsidR="0088165E" w:rsidTr="0088165E">
        <w:tc>
          <w:tcPr>
            <w:tcW w:w="1134" w:type="dxa"/>
          </w:tcPr>
          <w:p w:rsidR="0088165E" w:rsidRDefault="0088165E" w:rsidP="0088165E">
            <w:r>
              <w:t>D.4</w:t>
            </w:r>
          </w:p>
        </w:tc>
        <w:tc>
          <w:tcPr>
            <w:tcW w:w="2835" w:type="dxa"/>
          </w:tcPr>
          <w:p w:rsidR="0088165E" w:rsidRDefault="0088165E" w:rsidP="0088165E">
            <w:r>
              <w:t>Tendinţa stării globale de conservare a speciei</w:t>
            </w:r>
          </w:p>
        </w:tc>
        <w:tc>
          <w:tcPr>
            <w:tcW w:w="5102" w:type="dxa"/>
          </w:tcPr>
          <w:p w:rsidR="0088165E" w:rsidRDefault="0088165E" w:rsidP="0088165E">
            <w:r>
              <w:t>Starea globală de conservare a speciei [D.3.] nu a fost evaluată ca nefavorabilă - inadecvată sau nefavorabilă - rea</w:t>
            </w:r>
          </w:p>
        </w:tc>
      </w:tr>
      <w:tr w:rsidR="0088165E" w:rsidTr="0088165E">
        <w:tc>
          <w:tcPr>
            <w:tcW w:w="1134" w:type="dxa"/>
          </w:tcPr>
          <w:p w:rsidR="0088165E" w:rsidRDefault="0088165E" w:rsidP="0088165E">
            <w:r>
              <w:t>D.5</w:t>
            </w:r>
          </w:p>
        </w:tc>
        <w:tc>
          <w:tcPr>
            <w:tcW w:w="2835" w:type="dxa"/>
          </w:tcPr>
          <w:p w:rsidR="0088165E" w:rsidRDefault="0088165E" w:rsidP="0088165E">
            <w:r>
              <w:t>Starea globală de conservare necunoscută</w:t>
            </w:r>
          </w:p>
        </w:tc>
        <w:tc>
          <w:tcPr>
            <w:tcW w:w="5102" w:type="dxa"/>
          </w:tcPr>
          <w:p w:rsidR="0088165E" w:rsidRDefault="0088165E" w:rsidP="0088165E">
            <w:r>
              <w:t>Starea globală de conservare a speciei [D.3.] nu a fost evaluată ca ”X” necunoscută.</w:t>
            </w:r>
          </w:p>
        </w:tc>
      </w:tr>
      <w:tr w:rsidR="0088165E" w:rsidTr="0088165E">
        <w:tc>
          <w:tcPr>
            <w:tcW w:w="1134" w:type="dxa"/>
          </w:tcPr>
          <w:p w:rsidR="0088165E" w:rsidRDefault="0088165E" w:rsidP="0088165E">
            <w:r>
              <w:t>D.6</w:t>
            </w:r>
          </w:p>
        </w:tc>
        <w:tc>
          <w:tcPr>
            <w:tcW w:w="2835" w:type="dxa"/>
          </w:tcPr>
          <w:p w:rsidR="0088165E" w:rsidRDefault="0088165E" w:rsidP="0088165E">
            <w:r>
              <w:t>Informaţii suplimentare</w:t>
            </w:r>
          </w:p>
        </w:tc>
        <w:tc>
          <w:tcPr>
            <w:tcW w:w="5102" w:type="dxa"/>
          </w:tcPr>
          <w:p w:rsidR="0088165E" w:rsidRDefault="0088165E" w:rsidP="0088165E">
            <w:r>
              <w:t>na</w:t>
            </w:r>
          </w:p>
        </w:tc>
      </w:tr>
    </w:tbl>
    <w:p w:rsidR="0088165E" w:rsidRDefault="0088165E" w:rsidP="0088165E">
      <w:pPr>
        <w:pStyle w:val="poimh2"/>
      </w:pPr>
      <w:r>
        <w:t>Matricea 7) Evaluarea stării globale de conservare a speciei</w:t>
      </w:r>
    </w:p>
    <w:tbl>
      <w:tblPr>
        <w:tblStyle w:val="poimtg"/>
        <w:tblW w:w="0" w:type="auto"/>
        <w:tblLayout w:type="fixed"/>
        <w:tblLook w:val="04A0" w:firstRow="1" w:lastRow="0" w:firstColumn="1" w:lastColumn="0" w:noHBand="0" w:noVBand="1"/>
      </w:tblPr>
      <w:tblGrid>
        <w:gridCol w:w="2268"/>
        <w:gridCol w:w="2268"/>
        <w:gridCol w:w="2268"/>
        <w:gridCol w:w="2268"/>
      </w:tblGrid>
      <w:tr w:rsidR="0088165E" w:rsidTr="0088165E">
        <w:trPr>
          <w:cnfStyle w:val="100000000000" w:firstRow="1" w:lastRow="0" w:firstColumn="0" w:lastColumn="0" w:oddVBand="0" w:evenVBand="0" w:oddHBand="0" w:evenHBand="0" w:firstRowFirstColumn="0" w:firstRowLastColumn="0" w:lastRowFirstColumn="0" w:lastRowLastColumn="0"/>
        </w:trPr>
        <w:tc>
          <w:tcPr>
            <w:tcW w:w="2268" w:type="dxa"/>
          </w:tcPr>
          <w:p w:rsidR="0088165E" w:rsidRDefault="0088165E" w:rsidP="0088165E">
            <w:r>
              <w:t>Favorabilă</w:t>
            </w:r>
          </w:p>
        </w:tc>
        <w:tc>
          <w:tcPr>
            <w:tcW w:w="2268" w:type="dxa"/>
          </w:tcPr>
          <w:p w:rsidR="0088165E" w:rsidRDefault="0088165E" w:rsidP="0088165E">
            <w:r>
              <w:t>Nefavorabilă -Inadecvată</w:t>
            </w:r>
          </w:p>
        </w:tc>
        <w:tc>
          <w:tcPr>
            <w:tcW w:w="2268" w:type="dxa"/>
          </w:tcPr>
          <w:p w:rsidR="0088165E" w:rsidRDefault="0088165E" w:rsidP="0088165E">
            <w:r>
              <w:t>Nefavorabilă - Rea</w:t>
            </w:r>
          </w:p>
        </w:tc>
        <w:tc>
          <w:tcPr>
            <w:tcW w:w="2268" w:type="dxa"/>
          </w:tcPr>
          <w:p w:rsidR="0088165E" w:rsidRDefault="0088165E" w:rsidP="0088165E">
            <w:r>
              <w:t>Necunoscută</w:t>
            </w:r>
          </w:p>
        </w:tc>
      </w:tr>
      <w:tr w:rsidR="0088165E" w:rsidTr="0088165E">
        <w:tc>
          <w:tcPr>
            <w:tcW w:w="2268" w:type="dxa"/>
          </w:tcPr>
          <w:p w:rsidR="0088165E" w:rsidRDefault="0088165E" w:rsidP="0088165E">
            <w:r>
              <w:t>A16: ”FV” – favorabilă, B15: , ”FV” – favorabilăC14: ”FV” – favorabilă</w:t>
            </w:r>
          </w:p>
        </w:tc>
        <w:tc>
          <w:tcPr>
            <w:tcW w:w="2268" w:type="dxa"/>
          </w:tcPr>
          <w:p w:rsidR="0088165E" w:rsidRDefault="0088165E" w:rsidP="0088165E"/>
        </w:tc>
        <w:tc>
          <w:tcPr>
            <w:tcW w:w="2268" w:type="dxa"/>
          </w:tcPr>
          <w:p w:rsidR="0088165E" w:rsidRDefault="0088165E" w:rsidP="0088165E"/>
        </w:tc>
        <w:tc>
          <w:tcPr>
            <w:tcW w:w="2268" w:type="dxa"/>
          </w:tcPr>
          <w:p w:rsidR="0088165E" w:rsidRDefault="0088165E" w:rsidP="0088165E"/>
        </w:tc>
      </w:tr>
    </w:tbl>
    <w:p w:rsidR="0088165E" w:rsidRDefault="0088165E" w:rsidP="0088165E"/>
    <w:p w:rsidR="0088165E" w:rsidRDefault="0088165E" w:rsidP="00161A2A">
      <w:pPr>
        <w:pStyle w:val="Heading1"/>
        <w:spacing w:line="360" w:lineRule="auto"/>
      </w:pPr>
    </w:p>
    <w:p w:rsidR="0088165E" w:rsidRDefault="0088165E" w:rsidP="00161A2A">
      <w:pPr>
        <w:pStyle w:val="Heading1"/>
        <w:spacing w:line="360" w:lineRule="auto"/>
      </w:pPr>
    </w:p>
    <w:p w:rsidR="0088165E" w:rsidRDefault="0088165E" w:rsidP="00161A2A">
      <w:pPr>
        <w:pStyle w:val="Heading1"/>
        <w:spacing w:line="360" w:lineRule="auto"/>
      </w:pPr>
    </w:p>
    <w:p w:rsidR="0088165E" w:rsidRDefault="0088165E" w:rsidP="00161A2A">
      <w:pPr>
        <w:pStyle w:val="Heading1"/>
        <w:spacing w:line="360" w:lineRule="auto"/>
      </w:pPr>
    </w:p>
    <w:p w:rsidR="0088165E" w:rsidRDefault="0088165E" w:rsidP="00161A2A">
      <w:pPr>
        <w:pStyle w:val="Heading1"/>
        <w:spacing w:line="360" w:lineRule="auto"/>
      </w:pPr>
    </w:p>
    <w:p w:rsidR="0088165E" w:rsidRDefault="0088165E" w:rsidP="00161A2A">
      <w:pPr>
        <w:pStyle w:val="Heading1"/>
        <w:spacing w:line="360" w:lineRule="auto"/>
      </w:pPr>
    </w:p>
    <w:p w:rsidR="0088165E" w:rsidRDefault="0088165E" w:rsidP="00161A2A">
      <w:pPr>
        <w:pStyle w:val="Heading1"/>
        <w:spacing w:line="360" w:lineRule="auto"/>
      </w:pPr>
    </w:p>
    <w:p w:rsidR="0088165E" w:rsidRDefault="0088165E" w:rsidP="00161A2A">
      <w:pPr>
        <w:pStyle w:val="Heading1"/>
        <w:spacing w:line="360" w:lineRule="auto"/>
      </w:pPr>
    </w:p>
    <w:p w:rsidR="0088165E" w:rsidRDefault="0088165E" w:rsidP="00161A2A">
      <w:pPr>
        <w:pStyle w:val="Heading1"/>
        <w:spacing w:line="360" w:lineRule="auto"/>
      </w:pPr>
    </w:p>
    <w:p w:rsidR="0088165E" w:rsidRDefault="0088165E" w:rsidP="00161A2A">
      <w:pPr>
        <w:pStyle w:val="Heading1"/>
        <w:spacing w:line="360" w:lineRule="auto"/>
      </w:pPr>
    </w:p>
    <w:p w:rsidR="0088165E" w:rsidRDefault="0088165E" w:rsidP="00161A2A">
      <w:pPr>
        <w:pStyle w:val="Heading1"/>
        <w:spacing w:line="360" w:lineRule="auto"/>
      </w:pPr>
    </w:p>
    <w:p w:rsidR="0088165E" w:rsidRDefault="0088165E" w:rsidP="00161A2A">
      <w:pPr>
        <w:pStyle w:val="Heading1"/>
        <w:spacing w:line="360" w:lineRule="auto"/>
      </w:pPr>
    </w:p>
    <w:p w:rsidR="0088165E" w:rsidRDefault="0088165E" w:rsidP="00161A2A">
      <w:pPr>
        <w:pStyle w:val="Heading1"/>
        <w:spacing w:line="360" w:lineRule="auto"/>
      </w:pPr>
    </w:p>
    <w:p w:rsidR="00766001" w:rsidRPr="00216B6C" w:rsidRDefault="00766001" w:rsidP="00161A2A">
      <w:pPr>
        <w:pStyle w:val="Heading1"/>
        <w:spacing w:line="360" w:lineRule="auto"/>
      </w:pPr>
      <w:bookmarkStart w:id="64" w:name="_Toc113289717"/>
      <w:r w:rsidRPr="00216B6C">
        <w:lastRenderedPageBreak/>
        <w:t>7.</w:t>
      </w:r>
      <w:r w:rsidR="00EE0907">
        <w:t xml:space="preserve"> </w:t>
      </w:r>
      <w:r w:rsidRPr="00216B6C">
        <w:t>SCOPUL</w:t>
      </w:r>
      <w:r w:rsidR="00EE0907">
        <w:t xml:space="preserve"> </w:t>
      </w:r>
      <w:r w:rsidRPr="00216B6C">
        <w:t>ȘI</w:t>
      </w:r>
      <w:r w:rsidR="00EE0907">
        <w:t xml:space="preserve"> </w:t>
      </w:r>
      <w:r w:rsidRPr="00216B6C">
        <w:t>OBIECTIVELE</w:t>
      </w:r>
      <w:r w:rsidR="00EE0907">
        <w:t xml:space="preserve"> </w:t>
      </w:r>
      <w:r w:rsidRPr="00216B6C">
        <w:t>PLANULUI</w:t>
      </w:r>
      <w:r w:rsidR="00EE0907">
        <w:t xml:space="preserve"> </w:t>
      </w:r>
      <w:r w:rsidRPr="00216B6C">
        <w:t>DE</w:t>
      </w:r>
      <w:r w:rsidR="00EE0907">
        <w:t xml:space="preserve"> </w:t>
      </w:r>
      <w:r w:rsidRPr="00216B6C">
        <w:t>MANAGEMENT</w:t>
      </w:r>
      <w:bookmarkEnd w:id="64"/>
    </w:p>
    <w:p w:rsidR="00766001" w:rsidRPr="00216B6C" w:rsidRDefault="00766001" w:rsidP="00161A2A">
      <w:pPr>
        <w:pStyle w:val="Heading2"/>
        <w:spacing w:line="360" w:lineRule="auto"/>
      </w:pPr>
      <w:bookmarkStart w:id="65" w:name="_Toc113289718"/>
      <w:r w:rsidRPr="00216B6C">
        <w:rPr>
          <w:bCs/>
        </w:rPr>
        <w:t>7.1.</w:t>
      </w:r>
      <w:r w:rsidR="00EE0907">
        <w:t xml:space="preserve"> </w:t>
      </w:r>
      <w:r w:rsidRPr="00216B6C">
        <w:t>Scopul</w:t>
      </w:r>
      <w:r w:rsidR="00EE0907">
        <w:t xml:space="preserve"> </w:t>
      </w:r>
      <w:r w:rsidRPr="00216B6C">
        <w:t>Planului</w:t>
      </w:r>
      <w:r w:rsidR="00EE0907">
        <w:t xml:space="preserve"> </w:t>
      </w:r>
      <w:r w:rsidRPr="00216B6C">
        <w:t>de</w:t>
      </w:r>
      <w:r w:rsidR="00EE0907">
        <w:t xml:space="preserve"> </w:t>
      </w:r>
      <w:r w:rsidRPr="00216B6C">
        <w:t>management</w:t>
      </w:r>
      <w:r w:rsidR="00EE0907">
        <w:t xml:space="preserve"> </w:t>
      </w:r>
      <w:r w:rsidRPr="00216B6C">
        <w:t>pentru</w:t>
      </w:r>
      <w:r w:rsidR="00EE0907">
        <w:t xml:space="preserve"> </w:t>
      </w:r>
      <w:r w:rsidRPr="00216B6C">
        <w:t>aria</w:t>
      </w:r>
      <w:r w:rsidR="00EE0907">
        <w:t xml:space="preserve"> </w:t>
      </w:r>
      <w:r w:rsidRPr="00216B6C">
        <w:t>naturală</w:t>
      </w:r>
      <w:r w:rsidR="00EE0907">
        <w:t xml:space="preserve"> </w:t>
      </w:r>
      <w:r w:rsidRPr="00216B6C">
        <w:t>protejată</w:t>
      </w:r>
      <w:bookmarkEnd w:id="65"/>
    </w:p>
    <w:p w:rsidR="0096594D" w:rsidRDefault="0096594D" w:rsidP="0096594D">
      <w:pPr>
        <w:rPr>
          <w:rFonts w:cs="Times New Roman"/>
          <w:szCs w:val="24"/>
        </w:rPr>
      </w:pPr>
      <w:r w:rsidRPr="007E4D18">
        <w:rPr>
          <w:rFonts w:cs="Times New Roman"/>
          <w:szCs w:val="24"/>
        </w:rPr>
        <w:t>Scopul planului de management pe</w:t>
      </w:r>
      <w:r>
        <w:rPr>
          <w:rFonts w:cs="Times New Roman"/>
          <w:szCs w:val="24"/>
        </w:rPr>
        <w:t>ntru situl Natura 2000 ROSPA0101</w:t>
      </w:r>
      <w:r w:rsidRPr="007E4D18">
        <w:rPr>
          <w:rFonts w:cs="Times New Roman"/>
          <w:szCs w:val="24"/>
        </w:rPr>
        <w:t xml:space="preserve"> </w:t>
      </w:r>
      <w:r>
        <w:rPr>
          <w:rFonts w:cs="Times New Roman"/>
          <w:szCs w:val="24"/>
        </w:rPr>
        <w:t>Stepa Saraiu-Horea</w:t>
      </w:r>
      <w:r w:rsidRPr="007E4D18">
        <w:rPr>
          <w:rFonts w:cs="Times New Roman"/>
          <w:szCs w:val="24"/>
        </w:rPr>
        <w:t xml:space="preserve"> este meţinerea stării de conservare favorabilă şi îmbunătăţirea stării de conservare nefavorabile a speciilor pentru care a fost desemnat situl în contextul dezvoltării durabile în cadrul localităţilor de pe teritoriul sitului.</w:t>
      </w:r>
    </w:p>
    <w:p w:rsidR="0096594D" w:rsidRPr="007E4D18" w:rsidRDefault="0096594D" w:rsidP="0096594D">
      <w:pPr>
        <w:rPr>
          <w:rFonts w:cs="Times New Roman"/>
          <w:szCs w:val="24"/>
        </w:rPr>
      </w:pPr>
      <w:r>
        <w:rPr>
          <w:rFonts w:cs="Times New Roman"/>
          <w:szCs w:val="24"/>
        </w:rPr>
        <w:t>Scopul</w:t>
      </w:r>
      <w:r w:rsidRPr="007E4D18">
        <w:rPr>
          <w:rFonts w:cs="Times New Roman"/>
          <w:szCs w:val="24"/>
        </w:rPr>
        <w:t xml:space="preserve"> planului de</w:t>
      </w:r>
      <w:r>
        <w:rPr>
          <w:rFonts w:cs="Times New Roman"/>
          <w:szCs w:val="24"/>
        </w:rPr>
        <w:t xml:space="preserve"> management al sitului ROSPA0101</w:t>
      </w:r>
      <w:r w:rsidRPr="007E4D18">
        <w:rPr>
          <w:rFonts w:cs="Times New Roman"/>
          <w:szCs w:val="24"/>
        </w:rPr>
        <w:t xml:space="preserve"> trebuie să acopere atât necesităţile de conservare ale speciilor pentru care a fost declarat situl cât şi necesităţile de dezvoltare durabilă a comunităţilor limitrofe sitului.</w:t>
      </w:r>
    </w:p>
    <w:p w:rsidR="0096594D" w:rsidRDefault="0096594D" w:rsidP="00161A2A">
      <w:pPr>
        <w:pStyle w:val="Heading2"/>
        <w:spacing w:line="360" w:lineRule="auto"/>
        <w:rPr>
          <w:bCs/>
        </w:rPr>
      </w:pPr>
    </w:p>
    <w:p w:rsidR="00766001" w:rsidRPr="00216B6C" w:rsidRDefault="00766001" w:rsidP="00161A2A">
      <w:pPr>
        <w:pStyle w:val="Heading2"/>
        <w:spacing w:line="360" w:lineRule="auto"/>
      </w:pPr>
      <w:bookmarkStart w:id="66" w:name="_Toc113289719"/>
      <w:r w:rsidRPr="00216B6C">
        <w:rPr>
          <w:bCs/>
        </w:rPr>
        <w:t>7.2.</w:t>
      </w:r>
      <w:r w:rsidR="00EE0907">
        <w:t xml:space="preserve"> </w:t>
      </w:r>
      <w:r w:rsidRPr="00216B6C">
        <w:t>Obiective</w:t>
      </w:r>
      <w:r w:rsidR="00EE0907">
        <w:t xml:space="preserve"> </w:t>
      </w:r>
      <w:r w:rsidRPr="00216B6C">
        <w:t>generale,</w:t>
      </w:r>
      <w:r w:rsidR="00EE0907">
        <w:t xml:space="preserve"> </w:t>
      </w:r>
      <w:r w:rsidRPr="00216B6C">
        <w:t>măsuri</w:t>
      </w:r>
      <w:r w:rsidR="00EE0907">
        <w:t xml:space="preserve"> </w:t>
      </w:r>
      <w:r w:rsidRPr="00216B6C">
        <w:t>generale,</w:t>
      </w:r>
      <w:r w:rsidR="00EE0907">
        <w:t xml:space="preserve"> </w:t>
      </w:r>
      <w:r w:rsidRPr="00216B6C">
        <w:t>măsuri</w:t>
      </w:r>
      <w:r w:rsidR="00EE0907">
        <w:t xml:space="preserve"> </w:t>
      </w:r>
      <w:r w:rsidRPr="00216B6C">
        <w:t>specifice/management</w:t>
      </w:r>
      <w:r w:rsidR="00EE0907">
        <w:t xml:space="preserve"> </w:t>
      </w:r>
      <w:r w:rsidRPr="00216B6C">
        <w:t>și</w:t>
      </w:r>
      <w:r w:rsidR="00EE0907">
        <w:t xml:space="preserve"> </w:t>
      </w:r>
      <w:r w:rsidRPr="00216B6C">
        <w:t>activități</w:t>
      </w:r>
      <w:bookmarkEnd w:id="66"/>
    </w:p>
    <w:p w:rsidR="00766001" w:rsidRPr="00216B6C" w:rsidRDefault="00766001" w:rsidP="00161A2A">
      <w:pPr>
        <w:pStyle w:val="Heading3"/>
        <w:spacing w:line="360" w:lineRule="auto"/>
      </w:pPr>
      <w:bookmarkStart w:id="67" w:name="_Toc113289720"/>
      <w:r w:rsidRPr="00216B6C">
        <w:t>7.2.1.</w:t>
      </w:r>
      <w:r w:rsidR="00EE0907">
        <w:t xml:space="preserve"> </w:t>
      </w:r>
      <w:r w:rsidRPr="00216B6C">
        <w:t>Obiectiv</w:t>
      </w:r>
      <w:r w:rsidR="0096594D">
        <w:t>e</w:t>
      </w:r>
      <w:r w:rsidR="00EE0907">
        <w:t xml:space="preserve"> </w:t>
      </w:r>
      <w:r w:rsidRPr="00216B6C">
        <w:t>general</w:t>
      </w:r>
      <w:r w:rsidR="0096594D">
        <w:t>e</w:t>
      </w:r>
      <w:bookmarkEnd w:id="67"/>
    </w:p>
    <w:p w:rsidR="0096594D" w:rsidRPr="007E4D18" w:rsidRDefault="0096594D" w:rsidP="0096594D">
      <w:pPr>
        <w:rPr>
          <w:rFonts w:cs="Times New Roman"/>
          <w:szCs w:val="24"/>
        </w:rPr>
      </w:pPr>
      <w:r w:rsidRPr="007E4D18">
        <w:rPr>
          <w:rFonts w:cs="Times New Roman"/>
          <w:szCs w:val="24"/>
        </w:rPr>
        <w:t>Pentru a atinge scopul planului de management pen</w:t>
      </w:r>
      <w:r>
        <w:rPr>
          <w:rFonts w:cs="Times New Roman"/>
          <w:szCs w:val="24"/>
        </w:rPr>
        <w:t>tru situl Natura 2000 ROSPA 0101</w:t>
      </w:r>
      <w:r w:rsidRPr="007E4D18">
        <w:rPr>
          <w:rFonts w:cs="Times New Roman"/>
          <w:szCs w:val="24"/>
        </w:rPr>
        <w:t xml:space="preserve"> </w:t>
      </w:r>
      <w:r>
        <w:rPr>
          <w:rFonts w:cs="Times New Roman"/>
          <w:szCs w:val="24"/>
        </w:rPr>
        <w:t>Stepa Saraiu-Horea</w:t>
      </w:r>
      <w:r w:rsidRPr="007E4D18">
        <w:rPr>
          <w:rFonts w:cs="Times New Roman"/>
          <w:szCs w:val="24"/>
        </w:rPr>
        <w:t xml:space="preserve"> sunt definite șase obiective generale enumerate mai jos:</w:t>
      </w:r>
    </w:p>
    <w:p w:rsidR="0096594D" w:rsidRPr="007E4D18" w:rsidRDefault="0096594D" w:rsidP="0096594D">
      <w:pPr>
        <w:ind w:firstLine="720"/>
        <w:rPr>
          <w:rFonts w:cs="Times New Roman"/>
          <w:szCs w:val="24"/>
        </w:rPr>
      </w:pPr>
      <w:r w:rsidRPr="007E4D18">
        <w:rPr>
          <w:rFonts w:cs="Times New Roman"/>
          <w:szCs w:val="24"/>
        </w:rPr>
        <w:t>OG1. Asigurarea condițiilor propice speciilor prioritare din sit în scopul menţinerii stării de conservare favorabilă a acestora</w:t>
      </w:r>
    </w:p>
    <w:p w:rsidR="0096594D" w:rsidRPr="007E4D18" w:rsidRDefault="0096594D" w:rsidP="0096594D">
      <w:pPr>
        <w:ind w:firstLine="720"/>
        <w:rPr>
          <w:rFonts w:cs="Times New Roman"/>
          <w:szCs w:val="24"/>
        </w:rPr>
      </w:pPr>
      <w:r w:rsidRPr="007E4D18">
        <w:rPr>
          <w:rFonts w:cs="Times New Roman"/>
          <w:szCs w:val="24"/>
        </w:rPr>
        <w:t>OG2.</w:t>
      </w:r>
      <w:r w:rsidRPr="007E4D18">
        <w:t xml:space="preserve"> </w:t>
      </w:r>
      <w:r w:rsidRPr="007E4D18">
        <w:rPr>
          <w:rFonts w:cs="Times New Roman"/>
          <w:szCs w:val="24"/>
        </w:rPr>
        <w:t>Monitorizarea speciilor de interes conservativ, a implementării măsurilor planului de management și a factorilor antropici cu potențial impact negativ în cadrul sitului ROSPA 0101</w:t>
      </w:r>
    </w:p>
    <w:p w:rsidR="0096594D" w:rsidRPr="007E4D18" w:rsidRDefault="0096594D" w:rsidP="0096594D">
      <w:pPr>
        <w:ind w:firstLine="720"/>
        <w:rPr>
          <w:rFonts w:cs="Times New Roman"/>
          <w:szCs w:val="24"/>
        </w:rPr>
      </w:pPr>
      <w:r w:rsidRPr="007E4D18">
        <w:rPr>
          <w:rFonts w:cs="Times New Roman"/>
          <w:szCs w:val="24"/>
        </w:rPr>
        <w:t>OG3. Administrarea și managementul eficient al ariei naturale protejate și asigurarea durabilității managementului</w:t>
      </w:r>
    </w:p>
    <w:p w:rsidR="0096594D" w:rsidRPr="007E4D18" w:rsidRDefault="0096594D" w:rsidP="0096594D">
      <w:pPr>
        <w:ind w:firstLine="720"/>
        <w:rPr>
          <w:rFonts w:cs="Times New Roman"/>
          <w:szCs w:val="24"/>
        </w:rPr>
      </w:pPr>
      <w:r w:rsidRPr="007E4D18">
        <w:rPr>
          <w:rFonts w:cs="Times New Roman"/>
          <w:szCs w:val="24"/>
        </w:rPr>
        <w:t>OG4. Comunicare, educație ecologică și conștientizarea publicului</w:t>
      </w:r>
    </w:p>
    <w:p w:rsidR="0096594D" w:rsidRPr="007E4D18" w:rsidRDefault="0096594D" w:rsidP="0096594D">
      <w:pPr>
        <w:ind w:firstLine="720"/>
        <w:rPr>
          <w:rFonts w:cs="Times New Roman"/>
          <w:szCs w:val="24"/>
        </w:rPr>
      </w:pPr>
      <w:r w:rsidRPr="007E4D18">
        <w:rPr>
          <w:rFonts w:cs="Times New Roman"/>
          <w:szCs w:val="24"/>
        </w:rPr>
        <w:t>OG5. Promovarea utilizarea durabile a resurselor naturale în concordanță cu necesitatea de realizare a obiectivelor planului de management</w:t>
      </w:r>
    </w:p>
    <w:p w:rsidR="0096594D" w:rsidRPr="007E4D18" w:rsidRDefault="0096594D" w:rsidP="0096594D">
      <w:pPr>
        <w:ind w:firstLine="720"/>
        <w:rPr>
          <w:rFonts w:cs="Times New Roman"/>
          <w:szCs w:val="24"/>
        </w:rPr>
      </w:pPr>
      <w:r w:rsidRPr="007E4D18">
        <w:rPr>
          <w:rFonts w:cs="Times New Roman"/>
          <w:szCs w:val="24"/>
        </w:rPr>
        <w:t>OG6. Crearea de oportunități pentru desfășurarea unui turism durabil, prin intermediul valorilor naturale și culturale, cu scopul limitării impactului asupra mediului</w:t>
      </w:r>
    </w:p>
    <w:p w:rsidR="0096594D" w:rsidRDefault="0096594D" w:rsidP="00161A2A">
      <w:pPr>
        <w:pStyle w:val="Heading3"/>
        <w:spacing w:line="360" w:lineRule="auto"/>
      </w:pPr>
    </w:p>
    <w:p w:rsidR="00766001" w:rsidRPr="00216B6C" w:rsidRDefault="00766001" w:rsidP="00161A2A">
      <w:pPr>
        <w:pStyle w:val="Heading3"/>
        <w:spacing w:line="360" w:lineRule="auto"/>
      </w:pPr>
      <w:bookmarkStart w:id="68" w:name="_Toc113289721"/>
      <w:r w:rsidRPr="00216B6C">
        <w:t>7.2.2.</w:t>
      </w:r>
      <w:r w:rsidR="00EE0907">
        <w:t xml:space="preserve"> </w:t>
      </w:r>
      <w:r w:rsidRPr="00216B6C">
        <w:t>Obiectiv</w:t>
      </w:r>
      <w:r w:rsidR="0096594D">
        <w:t>e</w:t>
      </w:r>
      <w:r w:rsidR="00EE0907">
        <w:t xml:space="preserve"> </w:t>
      </w:r>
      <w:r w:rsidRPr="00216B6C">
        <w:t>specific</w:t>
      </w:r>
      <w:r w:rsidR="0096594D">
        <w:t>e</w:t>
      </w:r>
      <w:bookmarkEnd w:id="68"/>
    </w:p>
    <w:p w:rsidR="0096594D" w:rsidRPr="007E4D18" w:rsidRDefault="0096594D" w:rsidP="0096594D">
      <w:pPr>
        <w:rPr>
          <w:rFonts w:cs="Times New Roman"/>
          <w:szCs w:val="24"/>
        </w:rPr>
      </w:pPr>
      <w:r w:rsidRPr="007E4D18">
        <w:rPr>
          <w:rFonts w:cs="Times New Roman"/>
          <w:szCs w:val="24"/>
        </w:rPr>
        <w:t>Pentru fiecare obiectiv general s-au stabilit o serie de obiective specifice după cum urmează:</w:t>
      </w:r>
    </w:p>
    <w:p w:rsidR="0096594D" w:rsidRPr="009D0F98" w:rsidRDefault="0096594D" w:rsidP="0096594D">
      <w:pPr>
        <w:ind w:firstLine="720"/>
        <w:rPr>
          <w:rFonts w:cs="Times New Roman"/>
          <w:szCs w:val="24"/>
        </w:rPr>
      </w:pPr>
      <w:r w:rsidRPr="009D0F98">
        <w:rPr>
          <w:rFonts w:cs="Times New Roman"/>
          <w:szCs w:val="24"/>
        </w:rPr>
        <w:t>OS1.1 Asigurarea stării de conservare favorabilă pentru speciile de păsări caracteristice terenurilor agricole din situl ROSPA 0101</w:t>
      </w:r>
    </w:p>
    <w:p w:rsidR="0096594D" w:rsidRPr="009D0F98" w:rsidRDefault="0096594D" w:rsidP="0096594D">
      <w:pPr>
        <w:ind w:firstLine="720"/>
        <w:rPr>
          <w:rFonts w:cs="Times New Roman"/>
          <w:szCs w:val="24"/>
        </w:rPr>
      </w:pPr>
      <w:r w:rsidRPr="009D0F98">
        <w:rPr>
          <w:rFonts w:cs="Times New Roman"/>
          <w:szCs w:val="24"/>
        </w:rPr>
        <w:t>OS1.2 Asigurarea stării de conservare favorabile pentru speciile de păsări caracteristice regiunilor stepice din situl ROSPA 0101</w:t>
      </w:r>
    </w:p>
    <w:p w:rsidR="0096594D" w:rsidRPr="009D0F98" w:rsidRDefault="0096594D" w:rsidP="0096594D">
      <w:pPr>
        <w:ind w:firstLine="720"/>
        <w:rPr>
          <w:rFonts w:cs="Times New Roman"/>
          <w:szCs w:val="24"/>
        </w:rPr>
      </w:pPr>
      <w:r w:rsidRPr="009D0F98">
        <w:rPr>
          <w:rFonts w:cs="Times New Roman"/>
          <w:szCs w:val="24"/>
        </w:rPr>
        <w:t>OS 1.3 Imbunătățirea condițiilor pentru speciile caracteristice habitatelor forestiere și aliniamentelor de arbori din situl ROSPA 0101</w:t>
      </w:r>
    </w:p>
    <w:p w:rsidR="0096594D" w:rsidRPr="009D0F98" w:rsidRDefault="0096594D" w:rsidP="0096594D">
      <w:pPr>
        <w:ind w:firstLine="720"/>
        <w:rPr>
          <w:rFonts w:cs="Times New Roman"/>
          <w:szCs w:val="24"/>
        </w:rPr>
      </w:pPr>
      <w:r w:rsidRPr="009D0F98">
        <w:rPr>
          <w:rFonts w:cs="Times New Roman"/>
          <w:szCs w:val="24"/>
        </w:rPr>
        <w:t>OS 1.4 Diminuarea riscului de mortalitate directă a speciilor cauzată linii electrice și alte structuri și reducerea deranjului cauzat de alte activități antropice în situl ROSPA 0101</w:t>
      </w:r>
    </w:p>
    <w:p w:rsidR="0096594D" w:rsidRPr="009D0F98" w:rsidRDefault="0096594D" w:rsidP="0096594D">
      <w:pPr>
        <w:ind w:firstLine="720"/>
        <w:rPr>
          <w:rFonts w:cs="Times New Roman"/>
          <w:szCs w:val="24"/>
        </w:rPr>
      </w:pPr>
      <w:r w:rsidRPr="009D0F98">
        <w:rPr>
          <w:rFonts w:cs="Times New Roman"/>
          <w:szCs w:val="24"/>
        </w:rPr>
        <w:t>OS2.1 Elaborarea și implementarea programului de monitorizare a speciilor de interes conservativ, a procesului de implementare a măsurilor planului de management și a impactului antropic</w:t>
      </w:r>
    </w:p>
    <w:p w:rsidR="0096594D" w:rsidRPr="009D0F98" w:rsidRDefault="0096594D" w:rsidP="0096594D">
      <w:pPr>
        <w:ind w:firstLine="720"/>
        <w:rPr>
          <w:rFonts w:cs="Times New Roman"/>
          <w:szCs w:val="24"/>
        </w:rPr>
      </w:pPr>
      <w:r w:rsidRPr="009D0F98">
        <w:rPr>
          <w:rFonts w:cs="Times New Roman"/>
          <w:szCs w:val="24"/>
        </w:rPr>
        <w:t>OS2.2 Monitorizarea activităților umane cu potențial impactul asupra stării de conservare a speciilor de interes conservativ în situl ROSPA 0101</w:t>
      </w:r>
    </w:p>
    <w:p w:rsidR="0096594D" w:rsidRPr="009D0F98" w:rsidRDefault="0096594D" w:rsidP="0096594D">
      <w:pPr>
        <w:ind w:firstLine="720"/>
        <w:rPr>
          <w:rFonts w:cs="Times New Roman"/>
          <w:szCs w:val="24"/>
        </w:rPr>
      </w:pPr>
      <w:r w:rsidRPr="009D0F98">
        <w:rPr>
          <w:rFonts w:cs="Times New Roman"/>
          <w:szCs w:val="24"/>
        </w:rPr>
        <w:t>OS3.1 Asigurarea managementului eficient al ariei naturale protejate cu scopul menţinerii stării de conservare favorabilă a speciilor și habitatelor de interes conservative</w:t>
      </w:r>
    </w:p>
    <w:p w:rsidR="0096594D" w:rsidRPr="009D0F98" w:rsidRDefault="0096594D" w:rsidP="0096594D">
      <w:pPr>
        <w:ind w:firstLine="720"/>
        <w:rPr>
          <w:rFonts w:cs="Times New Roman"/>
          <w:szCs w:val="24"/>
        </w:rPr>
      </w:pPr>
      <w:r w:rsidRPr="009D0F98">
        <w:rPr>
          <w:rFonts w:cs="Times New Roman"/>
          <w:szCs w:val="24"/>
        </w:rPr>
        <w:lastRenderedPageBreak/>
        <w:t>OS4.1 Promovarea valorilor naturale din cadrul Ariei Speciale de Protecție Avifaunistică ROSPA0101 Stepa Saraiu-Horea prin intermediul materialelor informative, site-lui web, altor mijloace de comunicare și activități educaționale</w:t>
      </w:r>
    </w:p>
    <w:p w:rsidR="0096594D" w:rsidRDefault="0096594D" w:rsidP="0096594D">
      <w:pPr>
        <w:ind w:firstLine="720"/>
        <w:rPr>
          <w:rFonts w:cs="Times New Roman"/>
          <w:szCs w:val="24"/>
        </w:rPr>
      </w:pPr>
      <w:r w:rsidRPr="009D0F98">
        <w:rPr>
          <w:rFonts w:cs="Times New Roman"/>
          <w:szCs w:val="24"/>
        </w:rPr>
        <w:t>OS 5.1 Promovarea dezvoltării durabile a localităților aflate pe teritoriul sau în vecinătatea ariei naturale protejate</w:t>
      </w:r>
    </w:p>
    <w:p w:rsidR="0096594D" w:rsidRDefault="0096594D" w:rsidP="0096594D">
      <w:pPr>
        <w:ind w:firstLine="720"/>
        <w:rPr>
          <w:rFonts w:cs="Times New Roman"/>
          <w:szCs w:val="24"/>
        </w:rPr>
      </w:pPr>
      <w:r w:rsidRPr="0096594D">
        <w:rPr>
          <w:rFonts w:cs="Times New Roman"/>
          <w:szCs w:val="24"/>
        </w:rPr>
        <w:t>OS6.1 Promovarea turismului în cadrul sitului prin intermediul valorilor naturale, culturale și istorice locale</w:t>
      </w:r>
    </w:p>
    <w:p w:rsidR="0096594D" w:rsidRPr="009D0F98" w:rsidRDefault="0096594D" w:rsidP="0096594D">
      <w:pPr>
        <w:ind w:firstLine="720"/>
        <w:rPr>
          <w:rFonts w:cs="Times New Roman"/>
          <w:szCs w:val="24"/>
        </w:rPr>
      </w:pPr>
    </w:p>
    <w:p w:rsidR="00766001" w:rsidRPr="00216B6C" w:rsidRDefault="00766001" w:rsidP="00161A2A">
      <w:pPr>
        <w:pStyle w:val="Heading3"/>
        <w:spacing w:line="360" w:lineRule="auto"/>
      </w:pPr>
      <w:bookmarkStart w:id="69" w:name="_Toc113289722"/>
      <w:r w:rsidRPr="00216B6C">
        <w:t>7.2.3.</w:t>
      </w:r>
      <w:r w:rsidR="00EE0907">
        <w:t xml:space="preserve"> </w:t>
      </w:r>
      <w:r w:rsidR="0096594D">
        <w:t>Măsuri</w:t>
      </w:r>
      <w:r w:rsidR="00EE0907">
        <w:t xml:space="preserve"> </w:t>
      </w:r>
      <w:r w:rsidR="0096594D">
        <w:t>specifice/măsuri</w:t>
      </w:r>
      <w:r w:rsidR="00EE0907">
        <w:t xml:space="preserve"> </w:t>
      </w:r>
      <w:r w:rsidRPr="00216B6C">
        <w:t>de</w:t>
      </w:r>
      <w:r w:rsidR="00EE0907">
        <w:t xml:space="preserve"> </w:t>
      </w:r>
      <w:r w:rsidRPr="00216B6C">
        <w:t>management</w:t>
      </w:r>
      <w:bookmarkEnd w:id="69"/>
    </w:p>
    <w:p w:rsidR="0096594D" w:rsidRDefault="0096594D" w:rsidP="0096594D">
      <w:pPr>
        <w:ind w:firstLine="720"/>
        <w:rPr>
          <w:rFonts w:cs="Times New Roman"/>
          <w:b/>
          <w:szCs w:val="24"/>
        </w:rPr>
      </w:pPr>
      <w:r w:rsidRPr="00802CDB">
        <w:rPr>
          <w:rFonts w:cs="Times New Roman"/>
          <w:b/>
          <w:szCs w:val="24"/>
        </w:rPr>
        <w:t xml:space="preserve">OG1. Asigurarea </w:t>
      </w:r>
      <w:r>
        <w:rPr>
          <w:rFonts w:cs="Times New Roman"/>
          <w:b/>
          <w:szCs w:val="24"/>
        </w:rPr>
        <w:t>condițiilor propice</w:t>
      </w:r>
      <w:r w:rsidRPr="00802CDB">
        <w:rPr>
          <w:rFonts w:cs="Times New Roman"/>
          <w:b/>
          <w:szCs w:val="24"/>
        </w:rPr>
        <w:t xml:space="preserve"> speciilor prioritare din sit în scopul menţinerii stării de conservare favorabilă a </w:t>
      </w:r>
      <w:r>
        <w:rPr>
          <w:rFonts w:cs="Times New Roman"/>
          <w:b/>
          <w:szCs w:val="24"/>
        </w:rPr>
        <w:t>acestora</w:t>
      </w:r>
    </w:p>
    <w:p w:rsidR="0096594D" w:rsidRDefault="0096594D" w:rsidP="0096594D">
      <w:pPr>
        <w:ind w:firstLine="720"/>
        <w:rPr>
          <w:rFonts w:cs="Times New Roman"/>
          <w:b/>
          <w:szCs w:val="24"/>
        </w:rPr>
      </w:pPr>
      <w:r>
        <w:rPr>
          <w:rFonts w:cs="Times New Roman"/>
          <w:b/>
          <w:szCs w:val="24"/>
        </w:rPr>
        <w:t>OS</w:t>
      </w:r>
      <w:r w:rsidRPr="006D0A9D">
        <w:rPr>
          <w:rFonts w:cs="Times New Roman"/>
          <w:b/>
          <w:szCs w:val="24"/>
        </w:rPr>
        <w:t>1.1 Asigurarea stării de conservare favorabilă pentru speciile de păsări caracteristice terenurilor agricole din situl ROSPA</w:t>
      </w:r>
      <w:r>
        <w:rPr>
          <w:rFonts w:cs="Times New Roman"/>
          <w:b/>
          <w:szCs w:val="24"/>
        </w:rPr>
        <w:t xml:space="preserve"> 0101</w:t>
      </w:r>
    </w:p>
    <w:p w:rsidR="0096594D" w:rsidRDefault="0096594D" w:rsidP="0096594D">
      <w:pPr>
        <w:ind w:firstLine="720"/>
        <w:rPr>
          <w:rFonts w:cs="Times New Roman"/>
          <w:szCs w:val="24"/>
        </w:rPr>
      </w:pPr>
    </w:p>
    <w:p w:rsidR="0096594D" w:rsidRDefault="0096594D" w:rsidP="0096594D">
      <w:pPr>
        <w:ind w:firstLine="720"/>
        <w:rPr>
          <w:rFonts w:cs="Times New Roman"/>
          <w:b/>
          <w:szCs w:val="24"/>
        </w:rPr>
      </w:pPr>
      <w:r w:rsidRPr="006D0A9D">
        <w:rPr>
          <w:rFonts w:cs="Times New Roman"/>
          <w:b/>
          <w:szCs w:val="24"/>
        </w:rPr>
        <w:t>MS.1.1.1 Administrarea terenurilor arabile pentru menținerea unui peisaj de tip mozaic în terenurile arabile</w:t>
      </w:r>
    </w:p>
    <w:p w:rsidR="0096594D" w:rsidRDefault="0096594D" w:rsidP="0096594D">
      <w:pPr>
        <w:ind w:firstLine="720"/>
        <w:rPr>
          <w:rFonts w:cs="Times New Roman"/>
          <w:szCs w:val="24"/>
        </w:rPr>
      </w:pPr>
      <w:bookmarkStart w:id="70" w:name="OLE_LINK1"/>
      <w:r w:rsidRPr="006D0A9D">
        <w:rPr>
          <w:rFonts w:cs="Times New Roman"/>
          <w:szCs w:val="24"/>
        </w:rPr>
        <w:t>Una din principalele cauze ale reducerii biodiversității la nivel mondial este reprezentată de intensificarea agriculturii și cultivarea culturilor pe suprafețe mari, intensiv, în regim de monocultură. Abundenţa speciilor (atât păsări cât și alte animale) este considerabil mai mare în terenurile agricole mozaicate, cu parcele mai mici, margini înierbate, tufe/copaci între parcele, decât în terenuri agricole intensiv cultivate, cu parcele pe suprafeţe mari şi monoculturi. În vederea contracarării acestui fenomen, la nivelul sitului se vor implementa o serie de metode de cultivare a terenurilor arabile după cum urmează:</w:t>
      </w:r>
    </w:p>
    <w:p w:rsidR="0096594D" w:rsidRPr="00093582" w:rsidRDefault="0096594D" w:rsidP="0096594D">
      <w:pPr>
        <w:pStyle w:val="BodyText"/>
      </w:pPr>
      <w:r w:rsidRPr="00093582">
        <w:t>A1.Mărimea maximă a unei culturi nu trebuie sa de</w:t>
      </w:r>
      <w:r>
        <w:t>pășească 10</w:t>
      </w:r>
      <w:r w:rsidRPr="00093582">
        <w:t xml:space="preserve"> hectare. </w:t>
      </w:r>
    </w:p>
    <w:p w:rsidR="0096594D" w:rsidRPr="00093582" w:rsidRDefault="00966DB5" w:rsidP="0096594D">
      <w:pPr>
        <w:pStyle w:val="BodyText"/>
      </w:pPr>
      <w:r>
        <w:t>A2</w:t>
      </w:r>
      <w:r w:rsidR="0096594D" w:rsidRPr="00093582">
        <w:t>.Pentru parcelele mai mari de 10 ha, în fiecare an prin rotatie se va lăsa o suprafață necultivată de 1 % din suprafața parcelei.</w:t>
      </w:r>
    </w:p>
    <w:p w:rsidR="0096594D" w:rsidRPr="00093582" w:rsidRDefault="00966DB5" w:rsidP="0096594D">
      <w:pPr>
        <w:pStyle w:val="BodyText"/>
      </w:pPr>
      <w:r>
        <w:t>A3</w:t>
      </w:r>
      <w:r w:rsidR="0096594D" w:rsidRPr="00093582">
        <w:t>. Pentru parcelele mai mari de 10 ha prin rotație în fiecare an o suprafață de 0,5 % va fi cultivate cu lucernă.</w:t>
      </w:r>
    </w:p>
    <w:p w:rsidR="0096594D" w:rsidRPr="00B82428" w:rsidRDefault="00966DB5" w:rsidP="0096594D">
      <w:pPr>
        <w:pStyle w:val="BodyText"/>
      </w:pPr>
      <w:r>
        <w:t>A4</w:t>
      </w:r>
      <w:r w:rsidR="0096594D" w:rsidRPr="00093582">
        <w:t>.Dacă parcela este mai mare de 50 ha fiecare fermier este obligat să planteze un arbore solitar cu creștere rapidă</w:t>
      </w:r>
      <w:r w:rsidR="0096594D">
        <w:t xml:space="preserve"> din soi</w:t>
      </w:r>
      <w:r w:rsidR="0096594D" w:rsidRPr="00093582">
        <w:t xml:space="preserve"> autohton în funcție de condițiile pedologice</w:t>
      </w:r>
      <w:r w:rsidR="00C466DD">
        <w:t>.</w:t>
      </w:r>
    </w:p>
    <w:bookmarkEnd w:id="70"/>
    <w:p w:rsidR="0096594D" w:rsidRPr="00B82428" w:rsidRDefault="0096594D" w:rsidP="0096594D">
      <w:pPr>
        <w:ind w:firstLine="720"/>
        <w:rPr>
          <w:rFonts w:cs="Times New Roman"/>
          <w:szCs w:val="24"/>
        </w:rPr>
      </w:pPr>
      <w:r>
        <w:rPr>
          <w:rFonts w:cs="Times New Roman"/>
          <w:szCs w:val="24"/>
        </w:rPr>
        <w:t>Prioritate: Mare</w:t>
      </w:r>
    </w:p>
    <w:p w:rsidR="0096594D" w:rsidRDefault="0096594D" w:rsidP="0096594D">
      <w:pPr>
        <w:ind w:firstLine="720"/>
        <w:rPr>
          <w:rFonts w:cs="Times New Roman"/>
          <w:b/>
          <w:szCs w:val="24"/>
        </w:rPr>
      </w:pPr>
    </w:p>
    <w:p w:rsidR="0096594D" w:rsidRPr="00A356A5" w:rsidRDefault="0096594D" w:rsidP="0096594D">
      <w:pPr>
        <w:ind w:firstLine="720"/>
        <w:rPr>
          <w:rFonts w:cs="Times New Roman"/>
          <w:b/>
          <w:szCs w:val="24"/>
        </w:rPr>
      </w:pPr>
      <w:r>
        <w:rPr>
          <w:rFonts w:cs="Times New Roman"/>
          <w:b/>
          <w:szCs w:val="24"/>
        </w:rPr>
        <w:t>MS.1.1.2</w:t>
      </w:r>
      <w:r w:rsidRPr="006D0A9D">
        <w:rPr>
          <w:rFonts w:cs="Times New Roman"/>
          <w:b/>
          <w:szCs w:val="24"/>
        </w:rPr>
        <w:t xml:space="preserve"> </w:t>
      </w:r>
      <w:r>
        <w:rPr>
          <w:rFonts w:cs="Times New Roman"/>
          <w:b/>
          <w:szCs w:val="24"/>
        </w:rPr>
        <w:t>Implementarea unui cod de bune practici agricole la nivelul sitului pentru a imbunătăți starea de conservare a speciilor caracteristice terenurilor arabile</w:t>
      </w:r>
    </w:p>
    <w:p w:rsidR="0096594D" w:rsidRDefault="0096594D" w:rsidP="0096594D">
      <w:pPr>
        <w:pStyle w:val="BodyText"/>
      </w:pPr>
      <w:r w:rsidRPr="00093582">
        <w:t xml:space="preserve">A1. </w:t>
      </w:r>
      <w:r>
        <w:t>Terenurile de pe cuprinsul sitului vor fi arate în afara intervalului cuprins între</w:t>
      </w:r>
      <w:r w:rsidRPr="00093582">
        <w:t xml:space="preserve"> începutul lunii mai și sfârșitul lunii iulie </w:t>
      </w:r>
    </w:p>
    <w:p w:rsidR="0096594D" w:rsidRPr="00093582" w:rsidRDefault="0096594D" w:rsidP="0096594D">
      <w:pPr>
        <w:pStyle w:val="BodyText"/>
      </w:pPr>
      <w:r w:rsidRPr="00093582">
        <w:t>A2. Aplicarea unor metode de recoltare compatibile cu biologia speciilor prin încurajarea tipurilor de culturi de cereale care pot fi recoltate mai târziu</w:t>
      </w:r>
      <w:r>
        <w:t>, pentru a nu afecta cuiburile, pontele și puii nezburători</w:t>
      </w:r>
      <w:r w:rsidRPr="00093582">
        <w:t>.</w:t>
      </w:r>
    </w:p>
    <w:p w:rsidR="0096594D" w:rsidRDefault="0096594D" w:rsidP="0096594D">
      <w:pPr>
        <w:pStyle w:val="BodyText"/>
      </w:pPr>
      <w:r>
        <w:t>A3. Semănarea terenurilor se va efectua în afara perioadelor de cuibărit (</w:t>
      </w:r>
      <w:r w:rsidR="00000173">
        <w:t xml:space="preserve">15 </w:t>
      </w:r>
      <w:r>
        <w:t>aprilie-</w:t>
      </w:r>
      <w:r w:rsidR="00000173">
        <w:t xml:space="preserve"> 31</w:t>
      </w:r>
      <w:r>
        <w:t>iulie)</w:t>
      </w:r>
    </w:p>
    <w:p w:rsidR="0096594D" w:rsidRPr="00A737A2" w:rsidRDefault="0096594D" w:rsidP="0096594D">
      <w:pPr>
        <w:ind w:firstLine="720"/>
        <w:rPr>
          <w:rFonts w:cs="Times New Roman"/>
          <w:szCs w:val="24"/>
        </w:rPr>
      </w:pPr>
      <w:r w:rsidRPr="00A737A2">
        <w:rPr>
          <w:rFonts w:cs="Times New Roman"/>
          <w:szCs w:val="24"/>
        </w:rPr>
        <w:t>A4. Crearea/menţinerea benzilor tampon (fâşiilor de protecţie) în vecinătatea apelor de suprafaţă</w:t>
      </w:r>
    </w:p>
    <w:p w:rsidR="0096594D" w:rsidRPr="00A737A2" w:rsidRDefault="0096594D" w:rsidP="0096594D">
      <w:pPr>
        <w:ind w:firstLine="720"/>
        <w:rPr>
          <w:rFonts w:cs="Times New Roman"/>
          <w:szCs w:val="24"/>
        </w:rPr>
      </w:pPr>
      <w:r w:rsidRPr="00A737A2">
        <w:rPr>
          <w:rFonts w:cs="Times New Roman"/>
          <w:szCs w:val="24"/>
        </w:rPr>
        <w:t xml:space="preserve">1. Se menţin fâşiile de protecţie existente pe terenurile agricole situate în vecinătatea zonelor de protecţie a apelor de suprafaţă stabilite în conformitate cu prevederile legislaţiei în </w:t>
      </w:r>
      <w:r w:rsidRPr="00A737A2">
        <w:rPr>
          <w:rFonts w:cs="Times New Roman"/>
          <w:szCs w:val="24"/>
        </w:rPr>
        <w:lastRenderedPageBreak/>
        <w:t>domeniu. Lăţimea minimă a fâşiilor de protecţie este de 1 m pe terenurile cu panta de până la 12% şi de 3 m pe terenurile cu panta mai mare de 12%, panta terenului fiind panta medie a blocului fizic adiacent cursului de apă</w:t>
      </w:r>
      <w:r w:rsidR="00000173">
        <w:rPr>
          <w:rFonts w:cs="Times New Roman"/>
          <w:szCs w:val="24"/>
        </w:rPr>
        <w:t>, condorm hărții disponibile în cadrul baze de date GIS asociate planului de management</w:t>
      </w:r>
      <w:r w:rsidRPr="00A737A2">
        <w:rPr>
          <w:rFonts w:cs="Times New Roman"/>
          <w:szCs w:val="24"/>
        </w:rPr>
        <w:t xml:space="preserve"> </w:t>
      </w:r>
    </w:p>
    <w:p w:rsidR="0096594D" w:rsidRPr="00A356A5" w:rsidRDefault="0096594D" w:rsidP="0096594D">
      <w:pPr>
        <w:ind w:firstLine="720"/>
        <w:rPr>
          <w:rFonts w:cs="Times New Roman"/>
          <w:b/>
          <w:szCs w:val="24"/>
        </w:rPr>
      </w:pPr>
      <w:r w:rsidRPr="00A737A2">
        <w:rPr>
          <w:rFonts w:cs="Times New Roman"/>
          <w:szCs w:val="24"/>
        </w:rPr>
        <w:t>2. În cazul în care pe terenul agricol situat în vecinătatea zonelor de protecţie a apelor de suprafaţă nu există fâşii de protecţie, fermierul are obligaţia înfiinţării şi menţinerii acestor fâşii, în conformitate cu prevederile Codului de bune practici agricole</w:t>
      </w:r>
    </w:p>
    <w:p w:rsidR="0096594D" w:rsidRDefault="0096594D" w:rsidP="0096594D">
      <w:pPr>
        <w:pStyle w:val="BodyText"/>
      </w:pPr>
      <w:r>
        <w:t xml:space="preserve">A5. Menținerea elementelor de peisaj. </w:t>
      </w:r>
      <w:r>
        <w:rPr>
          <w:rFonts w:cstheme="minorHAnsi"/>
          <w:szCs w:val="24"/>
        </w:rPr>
        <w:t>E</w:t>
      </w:r>
      <w:r w:rsidRPr="00A737A2">
        <w:rPr>
          <w:rFonts w:cstheme="minorHAnsi"/>
          <w:szCs w:val="24"/>
        </w:rPr>
        <w:t xml:space="preserve">ste obligatorie </w:t>
      </w:r>
      <w:r>
        <w:rPr>
          <w:rFonts w:cstheme="minorHAnsi"/>
          <w:szCs w:val="24"/>
        </w:rPr>
        <w:t xml:space="preserve"> menținerea sau favorizarea creș</w:t>
      </w:r>
      <w:r w:rsidRPr="00A737A2">
        <w:rPr>
          <w:rFonts w:cstheme="minorHAnsi"/>
          <w:szCs w:val="24"/>
        </w:rPr>
        <w:t xml:space="preserve">terii arborilor/arbuștilor izolați, a liniilor de arbori/arbuști sau </w:t>
      </w:r>
      <w:r w:rsidRPr="00A737A2">
        <w:rPr>
          <w:rFonts w:cstheme="minorHAnsi"/>
          <w:iCs/>
          <w:szCs w:val="24"/>
        </w:rPr>
        <w:t xml:space="preserve">tufărișurilor, stâncăriilor/bolovănișurilor și a </w:t>
      </w:r>
      <w:r>
        <w:rPr>
          <w:rFonts w:cstheme="minorHAnsi"/>
          <w:iCs/>
          <w:szCs w:val="24"/>
        </w:rPr>
        <w:t>elementelor</w:t>
      </w:r>
      <w:r w:rsidRPr="00A737A2">
        <w:rPr>
          <w:rFonts w:cstheme="minorHAnsi"/>
          <w:szCs w:val="24"/>
        </w:rPr>
        <w:t xml:space="preserve"> de peisaj intercalate în zonele dintre parcele agricole</w:t>
      </w:r>
      <w:r w:rsidRPr="00A737A2">
        <w:rPr>
          <w:rFonts w:cstheme="minorHAnsi"/>
          <w:iCs/>
          <w:szCs w:val="24"/>
        </w:rPr>
        <w:t xml:space="preserve"> – elemente cheie pentru susținerea speciilor în peisaje agricole modificate. Unde este posibil se recomandă restaurarea acestor structuri la nivelul terenurilor cultivate din interiorul sitului</w:t>
      </w:r>
      <w:r>
        <w:t>.</w:t>
      </w:r>
    </w:p>
    <w:p w:rsidR="0096594D" w:rsidRDefault="0096594D" w:rsidP="0096594D">
      <w:pPr>
        <w:pStyle w:val="BodyText"/>
      </w:pPr>
      <w:r>
        <w:t xml:space="preserve">MR. </w:t>
      </w:r>
      <w:r w:rsidR="00BB16FF">
        <w:t>Se va interzice</w:t>
      </w:r>
      <w:r>
        <w:t xml:space="preserve"> cultivarea</w:t>
      </w:r>
      <w:r w:rsidRPr="00093582">
        <w:t xml:space="preserve"> sub folie de plastic, pe suprafața sitului</w:t>
      </w:r>
    </w:p>
    <w:p w:rsidR="0096594D" w:rsidRDefault="0096594D" w:rsidP="0096594D">
      <w:pPr>
        <w:pStyle w:val="BodyText"/>
      </w:pPr>
      <w:r>
        <w:t xml:space="preserve">A6. </w:t>
      </w:r>
      <w:r w:rsidR="00000173">
        <w:t>Interzicerea</w:t>
      </w:r>
      <w:r>
        <w:t xml:space="preserve"> incendierii vegetației. Deși ilegală, aceasta este o practică larg răspândită și cu frecvență anuală în interiorul sitului. Se vor aplica prevederile legale în cazul incendierii de vegetație și în paralel se va populariza această interdicție în rândul populației locale.</w:t>
      </w:r>
    </w:p>
    <w:p w:rsidR="0096594D" w:rsidRDefault="0096594D" w:rsidP="0096594D">
      <w:pPr>
        <w:pStyle w:val="BodyText"/>
      </w:pPr>
      <w:r>
        <w:t xml:space="preserve">MR. </w:t>
      </w:r>
      <w:r w:rsidRPr="00A737A2">
        <w:t xml:space="preserve">Se interzice </w:t>
      </w:r>
      <w:r>
        <w:t xml:space="preserve">în totalitate </w:t>
      </w:r>
      <w:r w:rsidRPr="00A737A2">
        <w:t xml:space="preserve">incendierea </w:t>
      </w:r>
      <w:r>
        <w:t xml:space="preserve">miriștilor, a </w:t>
      </w:r>
      <w:r w:rsidR="00680303">
        <w:t>pajiști</w:t>
      </w:r>
      <w:r w:rsidRPr="00A737A2">
        <w:t>, tufărişurilor şi a stufărişurilor pe tot parcursul anulu</w:t>
      </w:r>
      <w:r>
        <w:t xml:space="preserve">i şi pe toată suprafaţa sitului. </w:t>
      </w:r>
    </w:p>
    <w:p w:rsidR="0096594D" w:rsidRPr="00093582" w:rsidRDefault="0096594D" w:rsidP="0096594D">
      <w:pPr>
        <w:pStyle w:val="BodyText"/>
      </w:pPr>
      <w:r>
        <w:t>MR. Este interzisă tă</w:t>
      </w:r>
      <w:r w:rsidRPr="00A356A5">
        <w:t>ierea aliniamentele de arbori şi arbuşti de la marginea parcelelor.</w:t>
      </w:r>
    </w:p>
    <w:p w:rsidR="0096594D" w:rsidRDefault="0096594D" w:rsidP="0096594D">
      <w:pPr>
        <w:ind w:firstLine="720"/>
        <w:rPr>
          <w:rFonts w:cs="Times New Roman"/>
          <w:szCs w:val="24"/>
        </w:rPr>
      </w:pPr>
      <w:r w:rsidRPr="00A356A5">
        <w:rPr>
          <w:rFonts w:cs="Times New Roman"/>
          <w:szCs w:val="24"/>
        </w:rPr>
        <w:t xml:space="preserve">În măsura în care activitățile </w:t>
      </w:r>
      <w:r>
        <w:rPr>
          <w:rFonts w:cs="Times New Roman"/>
          <w:szCs w:val="24"/>
        </w:rPr>
        <w:t xml:space="preserve">cuprinse între A1-A3 </w:t>
      </w:r>
      <w:r w:rsidRPr="00A356A5">
        <w:rPr>
          <w:rFonts w:cs="Times New Roman"/>
          <w:szCs w:val="24"/>
        </w:rPr>
        <w:t>pot produce</w:t>
      </w:r>
      <w:r>
        <w:rPr>
          <w:rFonts w:cs="Times New Roman"/>
          <w:szCs w:val="24"/>
        </w:rPr>
        <w:t xml:space="preserve"> pagube financiare</w:t>
      </w:r>
      <w:r w:rsidRPr="00A356A5">
        <w:rPr>
          <w:rFonts w:cs="Times New Roman"/>
          <w:szCs w:val="24"/>
        </w:rPr>
        <w:t>, acestea vor fi aplicate doar după dezvoltarea schemei de compensații de tip NATURA 2000 prevăzută pentru măsura MS1.1.1</w:t>
      </w:r>
    </w:p>
    <w:p w:rsidR="0096594D" w:rsidRPr="00B82428" w:rsidRDefault="0096594D" w:rsidP="0096594D">
      <w:pPr>
        <w:ind w:firstLine="720"/>
        <w:rPr>
          <w:rFonts w:cs="Times New Roman"/>
          <w:szCs w:val="24"/>
        </w:rPr>
      </w:pPr>
      <w:r>
        <w:rPr>
          <w:rFonts w:cs="Times New Roman"/>
          <w:szCs w:val="24"/>
        </w:rPr>
        <w:t>Prioritate: Mare</w:t>
      </w:r>
    </w:p>
    <w:p w:rsidR="0096594D" w:rsidRDefault="0096594D" w:rsidP="0096594D">
      <w:pPr>
        <w:ind w:firstLine="720"/>
        <w:rPr>
          <w:rFonts w:cs="Times New Roman"/>
          <w:b/>
          <w:szCs w:val="24"/>
        </w:rPr>
      </w:pPr>
    </w:p>
    <w:p w:rsidR="0096594D" w:rsidRDefault="0096594D" w:rsidP="0096594D">
      <w:pPr>
        <w:ind w:firstLine="720"/>
        <w:rPr>
          <w:rFonts w:cs="Times New Roman"/>
          <w:b/>
          <w:szCs w:val="24"/>
        </w:rPr>
      </w:pPr>
      <w:r>
        <w:rPr>
          <w:rFonts w:cs="Times New Roman"/>
          <w:b/>
          <w:szCs w:val="24"/>
        </w:rPr>
        <w:t xml:space="preserve">MS.1.1.3 </w:t>
      </w:r>
      <w:r w:rsidRPr="00A356A5">
        <w:rPr>
          <w:rFonts w:cs="Times New Roman"/>
          <w:b/>
          <w:szCs w:val="24"/>
        </w:rPr>
        <w:t>Reglementarea utilizării</w:t>
      </w:r>
      <w:r w:rsidR="00680303">
        <w:rPr>
          <w:rFonts w:cs="Times New Roman"/>
          <w:b/>
          <w:szCs w:val="24"/>
        </w:rPr>
        <w:t xml:space="preserve"> substanțelor chimice (</w:t>
      </w:r>
      <w:r>
        <w:rPr>
          <w:rFonts w:cs="Times New Roman"/>
          <w:b/>
          <w:szCs w:val="24"/>
        </w:rPr>
        <w:t>pesticide</w:t>
      </w:r>
      <w:r w:rsidRPr="00A356A5">
        <w:rPr>
          <w:rFonts w:cs="Times New Roman"/>
          <w:b/>
          <w:szCs w:val="24"/>
        </w:rPr>
        <w:t xml:space="preserve"> și fertilizanți) pe suprafața sitului</w:t>
      </w:r>
    </w:p>
    <w:p w:rsidR="0096594D" w:rsidRDefault="0096594D" w:rsidP="0096594D">
      <w:pPr>
        <w:ind w:firstLine="720"/>
        <w:rPr>
          <w:rFonts w:cs="Times New Roman"/>
          <w:szCs w:val="24"/>
        </w:rPr>
      </w:pPr>
      <w:r w:rsidRPr="00A356A5">
        <w:rPr>
          <w:rFonts w:cs="Times New Roman"/>
          <w:szCs w:val="24"/>
        </w:rPr>
        <w:t>A</w:t>
      </w:r>
      <w:r>
        <w:rPr>
          <w:rFonts w:cs="Times New Roman"/>
          <w:szCs w:val="24"/>
        </w:rPr>
        <w:t>1</w:t>
      </w:r>
      <w:r w:rsidRPr="00A356A5">
        <w:rPr>
          <w:rFonts w:cs="Times New Roman"/>
          <w:szCs w:val="24"/>
        </w:rPr>
        <w:t xml:space="preserve"> Se va elabora un centralizator de uti</w:t>
      </w:r>
      <w:r>
        <w:rPr>
          <w:rFonts w:cs="Times New Roman"/>
          <w:szCs w:val="24"/>
        </w:rPr>
        <w:t xml:space="preserve">lizare a </w:t>
      </w:r>
      <w:r w:rsidR="00680303">
        <w:rPr>
          <w:rFonts w:cs="Times New Roman"/>
          <w:szCs w:val="24"/>
        </w:rPr>
        <w:t>fertilizanților organici și chimici</w:t>
      </w:r>
      <w:r>
        <w:rPr>
          <w:rFonts w:cs="Times New Roman"/>
          <w:szCs w:val="24"/>
        </w:rPr>
        <w:t xml:space="preserve"> și pes</w:t>
      </w:r>
      <w:r w:rsidRPr="00A356A5">
        <w:rPr>
          <w:rFonts w:cs="Times New Roman"/>
          <w:szCs w:val="24"/>
        </w:rPr>
        <w:t>ticidelor la nivelul întregului sit care va conține suprafețele vizate, proprietarii, tipul de substanțe folosite, perioada de utilizare, care va fi reînnoit în fiecare an.</w:t>
      </w:r>
    </w:p>
    <w:p w:rsidR="0096594D" w:rsidRPr="00A356A5" w:rsidRDefault="0096594D" w:rsidP="0096594D">
      <w:pPr>
        <w:ind w:firstLine="720"/>
        <w:rPr>
          <w:rFonts w:cs="Times New Roman"/>
          <w:szCs w:val="24"/>
        </w:rPr>
      </w:pPr>
      <w:r>
        <w:rPr>
          <w:rFonts w:cs="Times New Roman"/>
          <w:szCs w:val="24"/>
        </w:rPr>
        <w:t xml:space="preserve">A2 </w:t>
      </w:r>
      <w:r w:rsidRPr="00631238">
        <w:rPr>
          <w:rFonts w:cs="Times New Roman"/>
          <w:szCs w:val="24"/>
        </w:rPr>
        <w:t>Monitorizarea folosirii produselor agrochimice și penalizarea folosirii dozelor peste limita recomandată de producător. Fermierii sunt obligați să transmită spre aprobare administratorului ariei protejate tipurile și cantitățile de pesticide folosite precum și distribuția acestora pe parcele. Vor fi incurajate produsele agrochimice selective cu o toxicitate redusă</w:t>
      </w:r>
      <w:r w:rsidR="00E33768">
        <w:rPr>
          <w:rFonts w:cs="Times New Roman"/>
          <w:szCs w:val="24"/>
        </w:rPr>
        <w:t xml:space="preserve"> pentru flora și fauna terestră</w:t>
      </w:r>
      <w:r w:rsidRPr="00631238">
        <w:rPr>
          <w:rFonts w:cs="Times New Roman"/>
          <w:szCs w:val="24"/>
        </w:rPr>
        <w:t xml:space="preserve">. </w:t>
      </w:r>
      <w:r w:rsidR="00C466DD">
        <w:rPr>
          <w:rFonts w:cs="Times New Roman"/>
          <w:szCs w:val="24"/>
        </w:rPr>
        <w:t>Pentru a se evita depășirea cantităților permise, acțiunile vor fi implementate de către administrator în colaborare cu autorită</w:t>
      </w:r>
      <w:r w:rsidR="00656449">
        <w:rPr>
          <w:rFonts w:cs="Times New Roman"/>
          <w:szCs w:val="24"/>
        </w:rPr>
        <w:t>ț</w:t>
      </w:r>
      <w:r w:rsidR="00C466DD">
        <w:rPr>
          <w:rFonts w:cs="Times New Roman"/>
          <w:szCs w:val="24"/>
        </w:rPr>
        <w:t>ile responsabile pentru evaluarea cantității și verificarea substanțelor folosite (APIA ANSVSA etc)</w:t>
      </w:r>
    </w:p>
    <w:p w:rsidR="0096594D" w:rsidRPr="00A356A5" w:rsidRDefault="0096594D" w:rsidP="0096594D">
      <w:pPr>
        <w:ind w:firstLine="720"/>
        <w:rPr>
          <w:rFonts w:cs="Times New Roman"/>
          <w:szCs w:val="24"/>
        </w:rPr>
      </w:pPr>
      <w:r w:rsidRPr="00A356A5">
        <w:rPr>
          <w:rFonts w:cs="Times New Roman"/>
          <w:szCs w:val="24"/>
        </w:rPr>
        <w:t>MR Sunt interzise pesticidele care conțin următoarele substanțe clothianidin, imidacloprid, thiamethoxam, acetamiprid și thiacloprid în practicile agricole pe toată suprafata sitului.</w:t>
      </w:r>
    </w:p>
    <w:p w:rsidR="0096594D" w:rsidRPr="00A356A5" w:rsidRDefault="0096594D" w:rsidP="0096594D">
      <w:pPr>
        <w:ind w:firstLine="720"/>
        <w:rPr>
          <w:rFonts w:cs="Times New Roman"/>
          <w:szCs w:val="24"/>
        </w:rPr>
      </w:pPr>
      <w:r w:rsidRPr="00A356A5">
        <w:rPr>
          <w:rFonts w:cs="Times New Roman"/>
          <w:szCs w:val="24"/>
        </w:rPr>
        <w:t>MR Se interzice distribuirea oricăror substanțe prin intermediul vehiculelor aeriene</w:t>
      </w:r>
    </w:p>
    <w:p w:rsidR="0096594D" w:rsidRPr="00A356A5" w:rsidRDefault="00BB16FF" w:rsidP="0096594D">
      <w:pPr>
        <w:ind w:firstLine="720"/>
        <w:rPr>
          <w:rFonts w:cs="Times New Roman"/>
          <w:szCs w:val="24"/>
        </w:rPr>
      </w:pPr>
      <w:r>
        <w:rPr>
          <w:rFonts w:cs="Times New Roman"/>
          <w:szCs w:val="24"/>
        </w:rPr>
        <w:t>MR Se interzice aplicarea ingrășă</w:t>
      </w:r>
      <w:r w:rsidR="0096594D" w:rsidRPr="00A356A5">
        <w:rPr>
          <w:rFonts w:cs="Times New Roman"/>
          <w:szCs w:val="24"/>
        </w:rPr>
        <w:t>mintelor organice potrivit Codului de bune practici agricole pentru protecția apelor împotriva poluării cu nitrați</w:t>
      </w:r>
      <w:r>
        <w:rPr>
          <w:rFonts w:cs="Times New Roman"/>
          <w:szCs w:val="24"/>
        </w:rPr>
        <w:t xml:space="preserve"> din surse agricole confrom urmă</w:t>
      </w:r>
      <w:r w:rsidR="0096594D" w:rsidRPr="00A356A5">
        <w:rPr>
          <w:rFonts w:cs="Times New Roman"/>
          <w:szCs w:val="24"/>
        </w:rPr>
        <w:t>torul</w:t>
      </w:r>
      <w:r>
        <w:rPr>
          <w:rFonts w:cs="Times New Roman"/>
          <w:szCs w:val="24"/>
        </w:rPr>
        <w:t>ui</w:t>
      </w:r>
      <w:r w:rsidR="0096594D" w:rsidRPr="00A356A5">
        <w:rPr>
          <w:rFonts w:cs="Times New Roman"/>
          <w:szCs w:val="24"/>
        </w:rPr>
        <w:t xml:space="preserve"> calendar:</w:t>
      </w:r>
    </w:p>
    <w:p w:rsidR="0096594D" w:rsidRPr="00A356A5" w:rsidRDefault="00BB16FF" w:rsidP="0096594D">
      <w:pPr>
        <w:ind w:firstLine="720"/>
        <w:rPr>
          <w:rFonts w:cs="Times New Roman"/>
          <w:szCs w:val="24"/>
        </w:rPr>
      </w:pPr>
      <w:r>
        <w:rPr>
          <w:rFonts w:cs="Times New Roman"/>
          <w:szCs w:val="24"/>
        </w:rPr>
        <w:t>Ingrășă</w:t>
      </w:r>
      <w:r w:rsidR="0096594D" w:rsidRPr="00A356A5">
        <w:rPr>
          <w:rFonts w:cs="Times New Roman"/>
          <w:szCs w:val="24"/>
        </w:rPr>
        <w:t>minte organice sol</w:t>
      </w:r>
      <w:r>
        <w:rPr>
          <w:rFonts w:cs="Times New Roman"/>
          <w:szCs w:val="24"/>
        </w:rPr>
        <w:t>ide – teren arabil și păș</w:t>
      </w:r>
      <w:r w:rsidR="0096594D" w:rsidRPr="00A356A5">
        <w:rPr>
          <w:rFonts w:cs="Times New Roman"/>
          <w:szCs w:val="24"/>
        </w:rPr>
        <w:t xml:space="preserve">uni – 1 noiembrie – 15 martie </w:t>
      </w:r>
    </w:p>
    <w:p w:rsidR="0096594D" w:rsidRPr="00A356A5" w:rsidRDefault="00BB16FF" w:rsidP="0096594D">
      <w:pPr>
        <w:ind w:firstLine="720"/>
        <w:rPr>
          <w:rFonts w:cs="Times New Roman"/>
          <w:szCs w:val="24"/>
        </w:rPr>
      </w:pPr>
      <w:r>
        <w:rPr>
          <w:rFonts w:cs="Times New Roman"/>
          <w:szCs w:val="24"/>
        </w:rPr>
        <w:t>Ingrășă</w:t>
      </w:r>
      <w:r w:rsidRPr="00A356A5">
        <w:rPr>
          <w:rFonts w:cs="Times New Roman"/>
          <w:szCs w:val="24"/>
        </w:rPr>
        <w:t>minte</w:t>
      </w:r>
      <w:r w:rsidR="0096594D" w:rsidRPr="00A356A5">
        <w:rPr>
          <w:rFonts w:cs="Times New Roman"/>
          <w:szCs w:val="24"/>
        </w:rPr>
        <w:t xml:space="preserve"> organ</w:t>
      </w:r>
      <w:r>
        <w:rPr>
          <w:rFonts w:cs="Times New Roman"/>
          <w:szCs w:val="24"/>
        </w:rPr>
        <w:t>ice lichide – teren arabil – cul</w:t>
      </w:r>
      <w:r w:rsidR="0096594D" w:rsidRPr="00A356A5">
        <w:rPr>
          <w:rFonts w:cs="Times New Roman"/>
          <w:szCs w:val="24"/>
        </w:rPr>
        <w:t xml:space="preserve">turi de toamna – 1 noiembrie – 1 martie </w:t>
      </w:r>
    </w:p>
    <w:p w:rsidR="0096594D" w:rsidRPr="00A356A5" w:rsidRDefault="00BB16FF" w:rsidP="0096594D">
      <w:pPr>
        <w:ind w:firstLine="720"/>
        <w:rPr>
          <w:rFonts w:cs="Times New Roman"/>
          <w:szCs w:val="24"/>
        </w:rPr>
      </w:pPr>
      <w:r>
        <w:rPr>
          <w:rFonts w:cs="Times New Roman"/>
          <w:szCs w:val="24"/>
        </w:rPr>
        <w:t>Ingrășă</w:t>
      </w:r>
      <w:r w:rsidRPr="00A356A5">
        <w:rPr>
          <w:rFonts w:cs="Times New Roman"/>
          <w:szCs w:val="24"/>
        </w:rPr>
        <w:t>minte</w:t>
      </w:r>
      <w:r w:rsidR="0096594D" w:rsidRPr="00A356A5">
        <w:rPr>
          <w:rFonts w:cs="Times New Roman"/>
          <w:szCs w:val="24"/>
        </w:rPr>
        <w:t xml:space="preserve"> organice lichide – teren arabil – alte culturi – 1 octombrie – 15 martie </w:t>
      </w:r>
    </w:p>
    <w:p w:rsidR="0096594D" w:rsidRPr="00A356A5" w:rsidRDefault="00BB16FF" w:rsidP="0096594D">
      <w:pPr>
        <w:ind w:firstLine="720"/>
        <w:rPr>
          <w:rFonts w:cs="Times New Roman"/>
          <w:szCs w:val="24"/>
        </w:rPr>
      </w:pPr>
      <w:r>
        <w:rPr>
          <w:rFonts w:cs="Times New Roman"/>
          <w:szCs w:val="24"/>
        </w:rPr>
        <w:t>Ingrășă</w:t>
      </w:r>
      <w:r w:rsidRPr="00A356A5">
        <w:rPr>
          <w:rFonts w:cs="Times New Roman"/>
          <w:szCs w:val="24"/>
        </w:rPr>
        <w:t>minte</w:t>
      </w:r>
      <w:r w:rsidR="0096594D" w:rsidRPr="00A356A5">
        <w:rPr>
          <w:rFonts w:cs="Times New Roman"/>
          <w:szCs w:val="24"/>
        </w:rPr>
        <w:t xml:space="preserve"> organice </w:t>
      </w:r>
      <w:r>
        <w:rPr>
          <w:rFonts w:cs="Times New Roman"/>
          <w:szCs w:val="24"/>
        </w:rPr>
        <w:t>lichide – păș</w:t>
      </w:r>
      <w:r w:rsidR="0096594D" w:rsidRPr="00A356A5">
        <w:rPr>
          <w:rFonts w:cs="Times New Roman"/>
          <w:szCs w:val="24"/>
        </w:rPr>
        <w:t xml:space="preserve">uni – 1 octombrie – 15 martie </w:t>
      </w:r>
    </w:p>
    <w:p w:rsidR="0096594D" w:rsidRDefault="0096594D" w:rsidP="0096594D">
      <w:pPr>
        <w:ind w:firstLine="720"/>
        <w:rPr>
          <w:rFonts w:cs="Times New Roman"/>
          <w:szCs w:val="24"/>
        </w:rPr>
      </w:pPr>
      <w:r w:rsidRPr="00A356A5">
        <w:rPr>
          <w:rFonts w:cs="Times New Roman"/>
          <w:szCs w:val="24"/>
        </w:rPr>
        <w:lastRenderedPageBreak/>
        <w:t>Doza maximă de azot provenit din îngrășămintele organice care se aplică pe teren nu poate dep</w:t>
      </w:r>
      <w:r w:rsidR="00BB16FF">
        <w:rPr>
          <w:rFonts w:cs="Times New Roman"/>
          <w:szCs w:val="24"/>
        </w:rPr>
        <w:t>ă</w:t>
      </w:r>
      <w:r w:rsidRPr="00A356A5">
        <w:rPr>
          <w:rFonts w:cs="Times New Roman"/>
          <w:szCs w:val="24"/>
        </w:rPr>
        <w:t>și 170 Kg/ha/an.</w:t>
      </w:r>
    </w:p>
    <w:p w:rsidR="0096594D" w:rsidRPr="00B82428" w:rsidRDefault="0096594D" w:rsidP="0096594D">
      <w:pPr>
        <w:ind w:firstLine="720"/>
        <w:rPr>
          <w:rFonts w:cs="Times New Roman"/>
          <w:szCs w:val="24"/>
        </w:rPr>
      </w:pPr>
      <w:r>
        <w:rPr>
          <w:rFonts w:cs="Times New Roman"/>
          <w:szCs w:val="24"/>
        </w:rPr>
        <w:t>Prioritate: Mare</w:t>
      </w:r>
    </w:p>
    <w:p w:rsidR="0096594D" w:rsidRDefault="0096594D" w:rsidP="0096594D">
      <w:pPr>
        <w:rPr>
          <w:rFonts w:cs="Times New Roman"/>
          <w:szCs w:val="24"/>
        </w:rPr>
      </w:pPr>
    </w:p>
    <w:p w:rsidR="0096594D" w:rsidRDefault="0096594D" w:rsidP="0096594D">
      <w:pPr>
        <w:rPr>
          <w:rFonts w:cs="Times New Roman"/>
          <w:szCs w:val="24"/>
        </w:rPr>
      </w:pPr>
    </w:p>
    <w:p w:rsidR="0096594D" w:rsidRPr="00093582" w:rsidRDefault="0096594D" w:rsidP="0096594D">
      <w:pPr>
        <w:pStyle w:val="BTB"/>
        <w:spacing w:line="240" w:lineRule="auto"/>
        <w:jc w:val="both"/>
      </w:pPr>
      <w:r w:rsidRPr="00093582">
        <w:t xml:space="preserve">OS1.2 Asigurarea stării de conservare favorabile pentru speciile de păsări caracteristice regiunilor stepice </w:t>
      </w:r>
      <w:r>
        <w:t>din situl ROSPA 0101</w:t>
      </w:r>
    </w:p>
    <w:p w:rsidR="0096594D" w:rsidRDefault="0096594D" w:rsidP="0096594D">
      <w:pPr>
        <w:ind w:firstLine="720"/>
        <w:rPr>
          <w:rFonts w:cs="Times New Roman"/>
          <w:szCs w:val="24"/>
        </w:rPr>
      </w:pPr>
    </w:p>
    <w:p w:rsidR="0096594D" w:rsidRDefault="0096594D" w:rsidP="0096594D">
      <w:pPr>
        <w:ind w:firstLine="720"/>
        <w:rPr>
          <w:rFonts w:cs="Times New Roman"/>
          <w:b/>
          <w:szCs w:val="24"/>
        </w:rPr>
      </w:pPr>
      <w:r w:rsidRPr="00155F8C">
        <w:rPr>
          <w:rFonts w:cs="Times New Roman"/>
          <w:b/>
          <w:szCs w:val="24"/>
        </w:rPr>
        <w:t>MS</w:t>
      </w:r>
      <w:r>
        <w:rPr>
          <w:rFonts w:cs="Times New Roman"/>
          <w:b/>
          <w:szCs w:val="24"/>
        </w:rPr>
        <w:t>.1.2.1 Reglementarea păș</w:t>
      </w:r>
      <w:r w:rsidRPr="00155F8C">
        <w:rPr>
          <w:rFonts w:cs="Times New Roman"/>
          <w:b/>
          <w:szCs w:val="24"/>
        </w:rPr>
        <w:t xml:space="preserve">unatului in sit pentru asigurarea stării de conservare favorabilă pentru speciile de păsări dependente de habitatele caracteristice pajiștilor </w:t>
      </w:r>
    </w:p>
    <w:p w:rsidR="0096594D" w:rsidRDefault="0096594D" w:rsidP="0096594D">
      <w:pPr>
        <w:ind w:firstLine="720"/>
        <w:rPr>
          <w:rFonts w:cs="Times New Roman"/>
          <w:szCs w:val="24"/>
        </w:rPr>
      </w:pPr>
      <w:r w:rsidRPr="00A5414B">
        <w:rPr>
          <w:rFonts w:cs="Times New Roman"/>
          <w:szCs w:val="24"/>
        </w:rPr>
        <w:t>A1</w:t>
      </w:r>
      <w:r>
        <w:rPr>
          <w:rFonts w:cs="Times New Roman"/>
          <w:szCs w:val="24"/>
        </w:rPr>
        <w:t xml:space="preserve"> Reglementarea numărului maxim de animale (ovine, bovine, cabaline) raportat la capacitatea de suport a suprafețelor de pajiște și a perioadelor de pășunat</w:t>
      </w:r>
    </w:p>
    <w:p w:rsidR="0096594D" w:rsidRDefault="0096594D" w:rsidP="0096594D">
      <w:pPr>
        <w:ind w:firstLine="720"/>
        <w:rPr>
          <w:rFonts w:cs="Times New Roman"/>
          <w:szCs w:val="24"/>
        </w:rPr>
      </w:pPr>
      <w:r>
        <w:rPr>
          <w:rFonts w:cs="Times New Roman"/>
          <w:szCs w:val="24"/>
        </w:rPr>
        <w:t xml:space="preserve">Suprapășunatul reprezintă una dintre cele mai importante presiuni pentru situl ROSPA 0101. </w:t>
      </w:r>
      <w:r w:rsidRPr="006E0E5A">
        <w:rPr>
          <w:szCs w:val="24"/>
        </w:rPr>
        <w:t>Speciile criteriu sunt dependente de calitatea pajiştilor şi</w:t>
      </w:r>
      <w:r w:rsidRPr="006E0E5A">
        <w:rPr>
          <w:szCs w:val="24"/>
          <w:lang w:val="it-IT"/>
        </w:rPr>
        <w:t xml:space="preserve">/sau </w:t>
      </w:r>
      <w:r w:rsidRPr="006E0E5A">
        <w:rPr>
          <w:szCs w:val="24"/>
        </w:rPr>
        <w:t>a terenurilor agricole, folo</w:t>
      </w:r>
      <w:r>
        <w:rPr>
          <w:szCs w:val="24"/>
        </w:rPr>
        <w:t xml:space="preserve">site fie ca habitat de cuibărit şi hrănire, </w:t>
      </w:r>
      <w:r w:rsidRPr="006E0E5A">
        <w:rPr>
          <w:szCs w:val="24"/>
        </w:rPr>
        <w:t>fie ca habitat de</w:t>
      </w:r>
      <w:r>
        <w:rPr>
          <w:szCs w:val="24"/>
        </w:rPr>
        <w:t xml:space="preserve"> hrănire</w:t>
      </w:r>
      <w:r w:rsidRPr="006E0E5A">
        <w:rPr>
          <w:szCs w:val="24"/>
        </w:rPr>
        <w:t>. Suprapăşunatul poate duce la degradarea compoziţiei floristice specifice şi a solului, care au drept consecinţă diminuarea resurselor trofice nec</w:t>
      </w:r>
      <w:r>
        <w:rPr>
          <w:szCs w:val="24"/>
        </w:rPr>
        <w:t xml:space="preserve">esare pentru speciile de interes conservativ. </w:t>
      </w:r>
      <w:r w:rsidRPr="00A5414B">
        <w:rPr>
          <w:rFonts w:cs="Times New Roman"/>
          <w:szCs w:val="24"/>
        </w:rPr>
        <w:t>În vederea evitării suprapășunatului care duce la degradarea compoziției floristice specifice habitatelor din sit și a solului,</w:t>
      </w:r>
      <w:r>
        <w:rPr>
          <w:rFonts w:cs="Times New Roman"/>
          <w:szCs w:val="24"/>
        </w:rPr>
        <w:t xml:space="preserve"> </w:t>
      </w:r>
      <w:r w:rsidRPr="00A5414B">
        <w:rPr>
          <w:rFonts w:cs="Times New Roman"/>
          <w:szCs w:val="24"/>
        </w:rPr>
        <w:t>se vor respecta cotele rezultate din calculul specific fiecarui tip de habitat pe baza datelor din sezoanele 201</w:t>
      </w:r>
      <w:r>
        <w:rPr>
          <w:rFonts w:cs="Times New Roman"/>
          <w:szCs w:val="24"/>
        </w:rPr>
        <w:t>8-2019 și se va stabili numă</w:t>
      </w:r>
      <w:r w:rsidRPr="00A5414B">
        <w:rPr>
          <w:rFonts w:cs="Times New Roman"/>
          <w:szCs w:val="24"/>
        </w:rPr>
        <w:t>r</w:t>
      </w:r>
      <w:r>
        <w:rPr>
          <w:rFonts w:cs="Times New Roman"/>
          <w:szCs w:val="24"/>
        </w:rPr>
        <w:t>ul</w:t>
      </w:r>
      <w:r w:rsidRPr="00A5414B">
        <w:rPr>
          <w:rFonts w:cs="Times New Roman"/>
          <w:szCs w:val="24"/>
        </w:rPr>
        <w:t xml:space="preserve"> maxim admis de animale (ovine, bovine, cabaline) raportat la capacitatea d</w:t>
      </w:r>
      <w:r>
        <w:rPr>
          <w:rFonts w:cs="Times New Roman"/>
          <w:szCs w:val="24"/>
        </w:rPr>
        <w:t>e suport a suprafetelor de pajiș</w:t>
      </w:r>
      <w:r w:rsidRPr="00A5414B">
        <w:rPr>
          <w:rFonts w:cs="Times New Roman"/>
          <w:szCs w:val="24"/>
        </w:rPr>
        <w:t>te.</w:t>
      </w:r>
    </w:p>
    <w:p w:rsidR="0096594D" w:rsidRPr="000906BA" w:rsidRDefault="0096594D" w:rsidP="0096594D">
      <w:pPr>
        <w:rPr>
          <w:rFonts w:cs="Times New Roman"/>
          <w:szCs w:val="24"/>
        </w:rPr>
      </w:pPr>
      <w:r w:rsidRPr="000906BA">
        <w:rPr>
          <w:rFonts w:cs="Times New Roman"/>
          <w:szCs w:val="24"/>
        </w:rPr>
        <w:t xml:space="preserve">Numărul acceptabil de animale în habitatele de stepă variază după tipul specie dominante, cu perioadă de regenerare a vegetației între 1 noiembrie și 1 aprilie – cel puțin, iar </w:t>
      </w:r>
      <w:r w:rsidRPr="000906BA">
        <w:rPr>
          <w:rFonts w:cs="Times New Roman"/>
          <w:b/>
          <w:bCs/>
          <w:szCs w:val="24"/>
        </w:rPr>
        <w:t>între 1 aprilie și 1 noiembrie</w:t>
      </w:r>
      <w:r w:rsidRPr="000906BA">
        <w:rPr>
          <w:rFonts w:cs="Times New Roman"/>
          <w:szCs w:val="24"/>
        </w:rPr>
        <w:t xml:space="preserve"> se acceptă o perioadă de </w:t>
      </w:r>
      <w:r w:rsidRPr="000906BA">
        <w:rPr>
          <w:rFonts w:cs="Times New Roman"/>
          <w:b/>
          <w:bCs/>
          <w:szCs w:val="24"/>
        </w:rPr>
        <w:t>100-150 zile</w:t>
      </w:r>
      <w:r w:rsidRPr="000906BA">
        <w:rPr>
          <w:rFonts w:cs="Times New Roman"/>
          <w:szCs w:val="24"/>
        </w:rPr>
        <w:t xml:space="preserve"> de pășunat, respectând cantitatea de animale listată mai jos. Pajiștile de stepă dobrogeană au în general o productivitate slabă, foarte slabă sau medie (cele cu </w:t>
      </w:r>
      <w:r w:rsidRPr="000906BA">
        <w:rPr>
          <w:rFonts w:cs="Times New Roman"/>
          <w:i/>
          <w:iCs/>
          <w:szCs w:val="24"/>
        </w:rPr>
        <w:t>Poa angustifolia</w:t>
      </w:r>
      <w:r w:rsidRPr="000906BA">
        <w:rPr>
          <w:rFonts w:cs="Times New Roman"/>
          <w:szCs w:val="24"/>
        </w:rPr>
        <w:t xml:space="preserve"> sunt cele mai productive din această categorie), deci se recomandă respectarea limitei inferioare de 100 zile, cel puțin în primii ani. În cazul cenozelor de stepă mai sensibile, începerea păşunatul ar trebui amânată până în mijlocul lui mai.</w:t>
      </w:r>
    </w:p>
    <w:p w:rsidR="0096594D" w:rsidRDefault="0096594D" w:rsidP="0096594D">
      <w:pPr>
        <w:ind w:firstLine="720"/>
        <w:rPr>
          <w:rFonts w:cs="Times New Roman"/>
          <w:szCs w:val="24"/>
        </w:rPr>
      </w:pPr>
      <w:r w:rsidRPr="000906BA">
        <w:rPr>
          <w:rFonts w:cs="Times New Roman"/>
          <w:szCs w:val="24"/>
        </w:rPr>
        <w:t>Capacitatea de pășunat variază după compoziția asociației și a fost stabilită în funcție de suprafața acoperită de fiecare cenoză din poligon, pornind de la capacitatea de pășunat stabilit</w:t>
      </w:r>
      <w:r>
        <w:rPr>
          <w:rFonts w:cs="Times New Roman"/>
          <w:szCs w:val="24"/>
        </w:rPr>
        <w:t>ă</w:t>
      </w:r>
      <w:r w:rsidRPr="000906BA">
        <w:rPr>
          <w:rFonts w:cs="Times New Roman"/>
          <w:szCs w:val="24"/>
        </w:rPr>
        <w:t xml:space="preserve"> de Mărușcă et al. 2014, și calibrat</w:t>
      </w:r>
      <w:r>
        <w:rPr>
          <w:rFonts w:cs="Times New Roman"/>
          <w:szCs w:val="24"/>
        </w:rPr>
        <w:t>ă</w:t>
      </w:r>
      <w:r w:rsidRPr="000906BA">
        <w:rPr>
          <w:rFonts w:cs="Times New Roman"/>
          <w:szCs w:val="24"/>
        </w:rPr>
        <w:t xml:space="preserve"> după calculele făcute în pajiști. În cazul poligoanelor complexe, care au în compoziţie mai multe asociaţii vegetale, s-a ales ca valabil</w:t>
      </w:r>
      <w:r>
        <w:rPr>
          <w:rFonts w:cs="Times New Roman"/>
          <w:szCs w:val="24"/>
        </w:rPr>
        <w:t>ă</w:t>
      </w:r>
      <w:r w:rsidRPr="000906BA">
        <w:rPr>
          <w:rFonts w:cs="Times New Roman"/>
          <w:szCs w:val="24"/>
        </w:rPr>
        <w:t xml:space="preserve"> pentru toată suprafaţa poligonului cea mai mică încărcătura şi perioada mai scurtă pentru că majoritatea păşunilor sunt supraexploatate la momentul actual şi pe cel puţin următorii 5 ani ar trebui mult redusă presiunea pentru a asigura regenerarea structurală a pajiştilor. În acelaşi scop, dacă ulterior se doreşte </w:t>
      </w:r>
      <w:r>
        <w:rPr>
          <w:rFonts w:cs="Times New Roman"/>
          <w:szCs w:val="24"/>
        </w:rPr>
        <w:t>stabilirea</w:t>
      </w:r>
      <w:r w:rsidR="00E33768">
        <w:rPr>
          <w:rFonts w:cs="Times New Roman"/>
          <w:szCs w:val="24"/>
        </w:rPr>
        <w:t xml:space="preserve"> U</w:t>
      </w:r>
      <w:r w:rsidRPr="000906BA">
        <w:rPr>
          <w:rFonts w:cs="Times New Roman"/>
          <w:szCs w:val="24"/>
        </w:rPr>
        <w:t>V</w:t>
      </w:r>
      <w:r w:rsidR="00E33768">
        <w:rPr>
          <w:rFonts w:cs="Times New Roman"/>
          <w:szCs w:val="24"/>
        </w:rPr>
        <w:t>M</w:t>
      </w:r>
      <w:r w:rsidRPr="000906BA">
        <w:rPr>
          <w:rFonts w:cs="Times New Roman"/>
          <w:szCs w:val="24"/>
        </w:rPr>
        <w:t xml:space="preserve">-urilor şi perioadelor de păşunat pentru unităţi mai mari (UAT, </w:t>
      </w:r>
      <w:r>
        <w:rPr>
          <w:rFonts w:cs="Times New Roman"/>
          <w:szCs w:val="24"/>
        </w:rPr>
        <w:t>amenajam</w:t>
      </w:r>
      <w:r w:rsidRPr="000906BA">
        <w:rPr>
          <w:rFonts w:cs="Times New Roman"/>
          <w:szCs w:val="24"/>
        </w:rPr>
        <w:t>e</w:t>
      </w:r>
      <w:r>
        <w:rPr>
          <w:rFonts w:cs="Times New Roman"/>
          <w:szCs w:val="24"/>
        </w:rPr>
        <w:t>n</w:t>
      </w:r>
      <w:r w:rsidRPr="000906BA">
        <w:rPr>
          <w:rFonts w:cs="Times New Roman"/>
          <w:szCs w:val="24"/>
        </w:rPr>
        <w:t xml:space="preserve">te pastorale, parcele concesionate de proprietari), care cuprind mai multe poligoane conform hărţii </w:t>
      </w:r>
      <w:r>
        <w:rPr>
          <w:rFonts w:cs="Times New Roman"/>
          <w:szCs w:val="24"/>
        </w:rPr>
        <w:t>anexate</w:t>
      </w:r>
      <w:r w:rsidRPr="000906BA">
        <w:rPr>
          <w:rFonts w:cs="Times New Roman"/>
          <w:szCs w:val="24"/>
        </w:rPr>
        <w:t>, se recomandă alegerea limitei inferioare de UVM şi perioada cea mai scurtă.</w:t>
      </w:r>
    </w:p>
    <w:p w:rsidR="0096594D" w:rsidRPr="00C31892" w:rsidRDefault="0096594D" w:rsidP="0096594D">
      <w:pPr>
        <w:ind w:firstLine="720"/>
        <w:rPr>
          <w:rFonts w:cs="Times New Roman"/>
          <w:szCs w:val="24"/>
        </w:rPr>
      </w:pPr>
      <w:r w:rsidRPr="002D424E">
        <w:rPr>
          <w:rFonts w:cs="Times New Roman"/>
          <w:b/>
          <w:szCs w:val="24"/>
        </w:rPr>
        <w:t>Harta valorilor UVM/ha și a perioadelor de pășunat pentru fiecare poligon de pășune cartat în situl ROSPA 0101 este disponibilă în anexa 4.1</w:t>
      </w:r>
      <w:r w:rsidRPr="00C31892">
        <w:rPr>
          <w:rFonts w:cs="Times New Roman"/>
          <w:szCs w:val="24"/>
        </w:rPr>
        <w:t>. De asemenea, datele complete cu privire la localizarea poligoanelor precum și habitatele sunt disponibile și în format GIS asociată acestui plan de management.</w:t>
      </w:r>
    </w:p>
    <w:p w:rsidR="0096594D" w:rsidRPr="00C31892" w:rsidRDefault="0096594D" w:rsidP="0096594D">
      <w:pPr>
        <w:ind w:firstLine="720"/>
        <w:rPr>
          <w:rFonts w:cs="Times New Roman"/>
          <w:szCs w:val="24"/>
        </w:rPr>
      </w:pPr>
      <w:r w:rsidRPr="00C31892">
        <w:rPr>
          <w:rFonts w:cs="Times New Roman"/>
          <w:szCs w:val="24"/>
        </w:rPr>
        <w:t>Hărțile privind gradul de naturalitate precum și localizarea habitatelor Natura2000 și a celorlalte tipuri de habitate sunt disponibile în anexa 4.2</w:t>
      </w:r>
    </w:p>
    <w:p w:rsidR="0096594D" w:rsidRPr="000906BA" w:rsidRDefault="0096594D" w:rsidP="0096594D">
      <w:pPr>
        <w:ind w:firstLine="720"/>
        <w:rPr>
          <w:rFonts w:cs="Times New Roman"/>
          <w:szCs w:val="24"/>
        </w:rPr>
      </w:pPr>
      <w:r>
        <w:rPr>
          <w:rFonts w:cs="Times New Roman"/>
          <w:szCs w:val="24"/>
        </w:rPr>
        <w:t xml:space="preserve">Amenajamentele pastorale aferente sitului ROSPA 0101 vor fi elaborate de așa natură încât să respecte valorile UVM și perioadele de pășunat. </w:t>
      </w:r>
    </w:p>
    <w:p w:rsidR="0096594D" w:rsidRPr="000906BA" w:rsidRDefault="0096594D" w:rsidP="0096594D">
      <w:pPr>
        <w:ind w:firstLine="720"/>
        <w:rPr>
          <w:rFonts w:cs="Times New Roman"/>
          <w:szCs w:val="24"/>
        </w:rPr>
      </w:pPr>
      <w:r>
        <w:rPr>
          <w:rFonts w:cs="Times New Roman"/>
          <w:szCs w:val="24"/>
        </w:rPr>
        <w:lastRenderedPageBreak/>
        <w:t>Pentru detaliere, l</w:t>
      </w:r>
      <w:r w:rsidRPr="000906BA">
        <w:rPr>
          <w:rFonts w:cs="Times New Roman"/>
          <w:szCs w:val="24"/>
        </w:rPr>
        <w:t>ista completă a valorilor calculate pentru fiecare asociaţie vegetală (implicit şi pentru fiecare habitat căreia îi corespunde cenoza), inclusiv menţionate cele în care păşunatul trebuie interzis este redată mai jos:</w:t>
      </w:r>
    </w:p>
    <w:p w:rsidR="0096594D" w:rsidRPr="00DB4532" w:rsidRDefault="0096594D" w:rsidP="0096594D">
      <w:pPr>
        <w:rPr>
          <w:rFonts w:cs="Times New Roman"/>
          <w:b/>
          <w:szCs w:val="24"/>
        </w:rPr>
      </w:pPr>
      <w:r w:rsidRPr="00DB4532">
        <w:rPr>
          <w:rFonts w:cs="Times New Roman"/>
          <w:b/>
          <w:szCs w:val="24"/>
        </w:rPr>
        <w:t>Habitate Natura 2000</w:t>
      </w:r>
    </w:p>
    <w:p w:rsidR="0096594D" w:rsidRPr="00DB4532" w:rsidRDefault="0096594D" w:rsidP="0096594D">
      <w:pPr>
        <w:pStyle w:val="Heading2"/>
        <w:jc w:val="both"/>
        <w:rPr>
          <w:rFonts w:cs="Times New Roman"/>
          <w:b w:val="0"/>
          <w:szCs w:val="24"/>
        </w:rPr>
      </w:pPr>
      <w:bookmarkStart w:id="71" w:name="_Toc113289723"/>
      <w:r w:rsidRPr="00DB4532">
        <w:rPr>
          <w:rFonts w:cs="Times New Roman"/>
          <w:b w:val="0"/>
          <w:szCs w:val="24"/>
        </w:rPr>
        <w:t xml:space="preserve">• </w:t>
      </w:r>
      <w:r w:rsidRPr="00DB4532">
        <w:rPr>
          <w:rFonts w:cs="Times New Roman"/>
          <w:szCs w:val="24"/>
        </w:rPr>
        <w:t xml:space="preserve">62C0* </w:t>
      </w:r>
      <w:r w:rsidRPr="00DB4532">
        <w:rPr>
          <w:rFonts w:cs="Times New Roman"/>
          <w:b w:val="0"/>
          <w:szCs w:val="24"/>
        </w:rPr>
        <w:t>Stepe ponto-sarmatice</w:t>
      </w:r>
      <w:bookmarkEnd w:id="71"/>
      <w:r w:rsidRPr="00DB4532">
        <w:rPr>
          <w:rFonts w:cs="Times New Roman"/>
          <w:b w:val="0"/>
          <w:szCs w:val="24"/>
        </w:rPr>
        <w:t xml:space="preserve"> </w:t>
      </w:r>
    </w:p>
    <w:p w:rsidR="0096594D" w:rsidRPr="00DB4532" w:rsidRDefault="0096594D" w:rsidP="0096594D">
      <w:pPr>
        <w:rPr>
          <w:rFonts w:cs="Times New Roman"/>
          <w:i/>
          <w:szCs w:val="24"/>
        </w:rPr>
      </w:pPr>
      <w:r w:rsidRPr="00DB4532">
        <w:rPr>
          <w:rFonts w:cs="Times New Roman"/>
          <w:b/>
          <w:szCs w:val="24"/>
        </w:rPr>
        <w:t>R3420</w:t>
      </w:r>
      <w:r w:rsidRPr="00DB4532">
        <w:rPr>
          <w:rFonts w:cs="Times New Roman"/>
          <w:szCs w:val="24"/>
        </w:rPr>
        <w:t xml:space="preserve"> - Pajişti vest-pontice cu </w:t>
      </w:r>
      <w:r w:rsidRPr="00DB4532">
        <w:rPr>
          <w:rFonts w:cs="Times New Roman"/>
          <w:i/>
          <w:szCs w:val="24"/>
        </w:rPr>
        <w:t>Poa bulbosa, Artemisia austriaca, Cynodon dactylon</w:t>
      </w:r>
      <w:r w:rsidRPr="00DB4532">
        <w:rPr>
          <w:rFonts w:cs="Times New Roman"/>
          <w:szCs w:val="24"/>
        </w:rPr>
        <w:t xml:space="preserve"> şi </w:t>
      </w:r>
      <w:r w:rsidRPr="00DB4532">
        <w:rPr>
          <w:rFonts w:cs="Times New Roman"/>
          <w:i/>
          <w:szCs w:val="24"/>
        </w:rPr>
        <w:t>Poa angustifolia</w:t>
      </w:r>
    </w:p>
    <w:p w:rsidR="0096594D" w:rsidRPr="00DB4532" w:rsidRDefault="0096594D" w:rsidP="0096594D">
      <w:pPr>
        <w:rPr>
          <w:rFonts w:cs="Times New Roman"/>
          <w:szCs w:val="24"/>
        </w:rPr>
      </w:pPr>
      <w:r w:rsidRPr="00DB4532">
        <w:rPr>
          <w:rFonts w:cs="Times New Roman"/>
          <w:i/>
          <w:szCs w:val="24"/>
        </w:rPr>
        <w:t>Cynodonto-Poetum angustifoliae</w:t>
      </w:r>
      <w:r w:rsidRPr="00DB4532">
        <w:rPr>
          <w:rFonts w:cs="Times New Roman"/>
          <w:szCs w:val="24"/>
        </w:rPr>
        <w:t xml:space="preserve"> Rapaics ex. Soo 1957</w:t>
      </w:r>
    </w:p>
    <w:p w:rsidR="0096594D" w:rsidRPr="00DB4532" w:rsidRDefault="0096594D" w:rsidP="0096594D">
      <w:pPr>
        <w:rPr>
          <w:rFonts w:cs="Times New Roman"/>
          <w:szCs w:val="24"/>
        </w:rPr>
      </w:pPr>
      <w:r w:rsidRPr="00DB4532">
        <w:rPr>
          <w:rFonts w:cs="Times New Roman"/>
          <w:szCs w:val="24"/>
        </w:rPr>
        <w:t>UVM: 0.4, perioada: 01.04-01.11</w:t>
      </w:r>
    </w:p>
    <w:p w:rsidR="0096594D" w:rsidRPr="00DB4532" w:rsidRDefault="0096594D" w:rsidP="0096594D">
      <w:pPr>
        <w:rPr>
          <w:rFonts w:cs="Times New Roman"/>
          <w:szCs w:val="24"/>
        </w:rPr>
      </w:pPr>
      <w:r w:rsidRPr="00DB4532">
        <w:rPr>
          <w:rFonts w:cs="Times New Roman"/>
          <w:i/>
          <w:szCs w:val="24"/>
        </w:rPr>
        <w:t>Artemisio austriacae-Poëtum bulbosae</w:t>
      </w:r>
      <w:r w:rsidRPr="00DB4532">
        <w:rPr>
          <w:rFonts w:cs="Times New Roman"/>
          <w:szCs w:val="24"/>
        </w:rPr>
        <w:t xml:space="preserve"> Pop 1970</w:t>
      </w:r>
    </w:p>
    <w:p w:rsidR="0096594D" w:rsidRPr="00DB4532" w:rsidRDefault="0096594D" w:rsidP="0096594D">
      <w:pPr>
        <w:rPr>
          <w:rFonts w:cs="Times New Roman"/>
          <w:szCs w:val="24"/>
        </w:rPr>
      </w:pPr>
      <w:r w:rsidRPr="00DB4532">
        <w:rPr>
          <w:rFonts w:cs="Times New Roman"/>
          <w:szCs w:val="24"/>
        </w:rPr>
        <w:t>UVM: 0.4, perioada: 15.05-01.11</w:t>
      </w:r>
    </w:p>
    <w:p w:rsidR="0096594D" w:rsidRPr="00DB4532" w:rsidRDefault="0096594D" w:rsidP="0096594D">
      <w:pPr>
        <w:autoSpaceDE w:val="0"/>
        <w:autoSpaceDN w:val="0"/>
        <w:adjustRightInd w:val="0"/>
        <w:rPr>
          <w:rFonts w:eastAsia="TimesNewRoman" w:cs="Times New Roman"/>
          <w:szCs w:val="24"/>
        </w:rPr>
      </w:pPr>
      <w:r w:rsidRPr="00DB4532">
        <w:rPr>
          <w:rFonts w:eastAsia="TimesNewRoman" w:cs="Times New Roman"/>
          <w:i/>
          <w:szCs w:val="24"/>
        </w:rPr>
        <w:t>Stipetum capillatae</w:t>
      </w:r>
      <w:r w:rsidRPr="00DB4532">
        <w:rPr>
          <w:rFonts w:eastAsia="TimesNewRoman" w:cs="Times New Roman"/>
          <w:szCs w:val="24"/>
        </w:rPr>
        <w:t xml:space="preserve"> (Hueck 1931) Krausch 1961</w:t>
      </w:r>
    </w:p>
    <w:p w:rsidR="0096594D" w:rsidRPr="00DB4532" w:rsidRDefault="0096594D" w:rsidP="0096594D">
      <w:pPr>
        <w:rPr>
          <w:rFonts w:cs="Times New Roman"/>
          <w:szCs w:val="24"/>
        </w:rPr>
      </w:pPr>
      <w:r w:rsidRPr="00DB4532">
        <w:rPr>
          <w:rFonts w:cs="Times New Roman"/>
          <w:szCs w:val="24"/>
        </w:rPr>
        <w:t>UVM: 0.3, perioada: 15.05-01.11</w:t>
      </w:r>
    </w:p>
    <w:p w:rsidR="0096594D" w:rsidRPr="00DB4532" w:rsidRDefault="0096594D" w:rsidP="0096594D">
      <w:pPr>
        <w:rPr>
          <w:rFonts w:cs="Times New Roman"/>
          <w:szCs w:val="24"/>
        </w:rPr>
      </w:pPr>
      <w:r w:rsidRPr="00DB4532">
        <w:rPr>
          <w:rFonts w:cs="Times New Roman"/>
          <w:b/>
          <w:szCs w:val="24"/>
        </w:rPr>
        <w:t>R3414</w:t>
      </w:r>
      <w:r w:rsidRPr="00DB4532">
        <w:rPr>
          <w:rFonts w:cs="Times New Roman"/>
          <w:szCs w:val="24"/>
        </w:rPr>
        <w:t xml:space="preserve"> - Pajişti ponto-panonice de </w:t>
      </w:r>
      <w:r w:rsidRPr="00DB4532">
        <w:rPr>
          <w:rFonts w:cs="Times New Roman"/>
          <w:i/>
          <w:szCs w:val="24"/>
        </w:rPr>
        <w:t>Festuca valesiaca</w:t>
      </w:r>
    </w:p>
    <w:p w:rsidR="0096594D" w:rsidRPr="00DB4532" w:rsidRDefault="0096594D" w:rsidP="0096594D">
      <w:pPr>
        <w:rPr>
          <w:rFonts w:cs="Times New Roman"/>
          <w:szCs w:val="24"/>
        </w:rPr>
      </w:pPr>
      <w:r w:rsidRPr="00DB4532">
        <w:rPr>
          <w:rFonts w:cs="Times New Roman"/>
          <w:i/>
          <w:szCs w:val="24"/>
        </w:rPr>
        <w:t>Taraxaco serotinae-Festucetum valesiacae</w:t>
      </w:r>
      <w:r w:rsidRPr="00DB4532">
        <w:rPr>
          <w:rFonts w:cs="Times New Roman"/>
          <w:szCs w:val="24"/>
        </w:rPr>
        <w:t xml:space="preserve"> (Burduja et al. 1956, Ravaut et al. 1999) Sarbu et al. 1999</w:t>
      </w:r>
    </w:p>
    <w:p w:rsidR="0096594D" w:rsidRPr="00DB4532" w:rsidRDefault="0096594D" w:rsidP="0096594D">
      <w:pPr>
        <w:rPr>
          <w:rFonts w:cs="Times New Roman"/>
          <w:szCs w:val="24"/>
        </w:rPr>
      </w:pPr>
      <w:r w:rsidRPr="00DB4532">
        <w:rPr>
          <w:rFonts w:cs="Times New Roman"/>
          <w:szCs w:val="24"/>
        </w:rPr>
        <w:t>UVM: 0.3, perioada: 15.05-01.11</w:t>
      </w:r>
    </w:p>
    <w:p w:rsidR="0096594D" w:rsidRPr="00DB4532" w:rsidRDefault="0096594D" w:rsidP="0096594D">
      <w:pPr>
        <w:rPr>
          <w:rFonts w:cs="Times New Roman"/>
          <w:szCs w:val="24"/>
        </w:rPr>
      </w:pPr>
      <w:r w:rsidRPr="00DB4532">
        <w:rPr>
          <w:rFonts w:cs="Times New Roman"/>
          <w:i/>
          <w:szCs w:val="24"/>
        </w:rPr>
        <w:t>Taraxaco serotinae-Festucetum valesiacae</w:t>
      </w:r>
      <w:r w:rsidRPr="00DB4532">
        <w:rPr>
          <w:rFonts w:cs="Times New Roman"/>
          <w:szCs w:val="24"/>
        </w:rPr>
        <w:t xml:space="preserve"> subasc. </w:t>
      </w:r>
      <w:r w:rsidRPr="00DB4532">
        <w:rPr>
          <w:rFonts w:cs="Times New Roman"/>
          <w:i/>
          <w:szCs w:val="24"/>
        </w:rPr>
        <w:t>koelerietosum</w:t>
      </w:r>
      <w:r w:rsidRPr="00DB4532">
        <w:rPr>
          <w:rFonts w:cs="Times New Roman"/>
          <w:szCs w:val="24"/>
        </w:rPr>
        <w:t xml:space="preserve"> Bârcă 1975 (Burduja et al. 1956, Ravaut et al. 1999) Sarbu et al. 1999</w:t>
      </w:r>
    </w:p>
    <w:p w:rsidR="0096594D" w:rsidRPr="00DB4532" w:rsidRDefault="0096594D" w:rsidP="0096594D">
      <w:pPr>
        <w:rPr>
          <w:rFonts w:cs="Times New Roman"/>
          <w:szCs w:val="24"/>
        </w:rPr>
      </w:pPr>
      <w:r w:rsidRPr="00DB4532">
        <w:rPr>
          <w:rFonts w:cs="Times New Roman"/>
          <w:szCs w:val="24"/>
        </w:rPr>
        <w:t>UVM: 0.3, perioada: 15.05-01.11</w:t>
      </w:r>
    </w:p>
    <w:p w:rsidR="0096594D" w:rsidRPr="00DB4532" w:rsidRDefault="0096594D" w:rsidP="0096594D">
      <w:pPr>
        <w:rPr>
          <w:rFonts w:cs="Times New Roman"/>
          <w:i/>
          <w:szCs w:val="24"/>
        </w:rPr>
      </w:pPr>
      <w:r w:rsidRPr="00DB4532">
        <w:rPr>
          <w:rFonts w:cs="Times New Roman"/>
          <w:b/>
          <w:szCs w:val="24"/>
        </w:rPr>
        <w:t>R3415</w:t>
      </w:r>
      <w:r w:rsidRPr="00DB4532">
        <w:rPr>
          <w:rFonts w:cs="Times New Roman"/>
          <w:szCs w:val="24"/>
        </w:rPr>
        <w:t xml:space="preserve"> - Pajişti ponto-balcanice de </w:t>
      </w:r>
      <w:r w:rsidRPr="00DB4532">
        <w:rPr>
          <w:rFonts w:cs="Times New Roman"/>
          <w:i/>
          <w:szCs w:val="24"/>
        </w:rPr>
        <w:t>Botriochloa ischaemum</w:t>
      </w:r>
      <w:r w:rsidRPr="00DB4532">
        <w:rPr>
          <w:rFonts w:cs="Times New Roman"/>
          <w:szCs w:val="24"/>
        </w:rPr>
        <w:t xml:space="preserve"> şi </w:t>
      </w:r>
      <w:r w:rsidRPr="00DB4532">
        <w:rPr>
          <w:rFonts w:cs="Times New Roman"/>
          <w:i/>
          <w:szCs w:val="24"/>
        </w:rPr>
        <w:t>Festuca valesiaca</w:t>
      </w:r>
    </w:p>
    <w:p w:rsidR="0096594D" w:rsidRPr="00DB4532" w:rsidRDefault="0096594D" w:rsidP="0096594D">
      <w:pPr>
        <w:rPr>
          <w:rFonts w:cs="Times New Roman"/>
          <w:szCs w:val="24"/>
        </w:rPr>
      </w:pPr>
      <w:r w:rsidRPr="00DB4532">
        <w:rPr>
          <w:rFonts w:cs="Times New Roman"/>
          <w:i/>
          <w:szCs w:val="24"/>
        </w:rPr>
        <w:t xml:space="preserve">Botriochloetum (Andropogonetum) ischaemi </w:t>
      </w:r>
      <w:r w:rsidRPr="00DB4532">
        <w:rPr>
          <w:rFonts w:cs="Times New Roman"/>
          <w:szCs w:val="24"/>
        </w:rPr>
        <w:t>(Kristiansen 1937) Pop 1977</w:t>
      </w:r>
    </w:p>
    <w:p w:rsidR="0096594D" w:rsidRPr="00DB4532" w:rsidRDefault="0096594D" w:rsidP="0096594D">
      <w:pPr>
        <w:rPr>
          <w:rFonts w:cs="Times New Roman"/>
          <w:szCs w:val="24"/>
        </w:rPr>
      </w:pPr>
      <w:r w:rsidRPr="00DB4532">
        <w:rPr>
          <w:rFonts w:cs="Times New Roman"/>
          <w:szCs w:val="24"/>
        </w:rPr>
        <w:t>UVM: 0.2, perioada: 01.04-01.11</w:t>
      </w:r>
    </w:p>
    <w:p w:rsidR="0096594D" w:rsidRPr="00DB4532" w:rsidRDefault="0096594D" w:rsidP="0096594D">
      <w:pPr>
        <w:rPr>
          <w:rFonts w:cs="Times New Roman"/>
          <w:i/>
          <w:szCs w:val="24"/>
        </w:rPr>
      </w:pPr>
      <w:r w:rsidRPr="00DB4532">
        <w:rPr>
          <w:rFonts w:cs="Times New Roman"/>
          <w:b/>
          <w:szCs w:val="24"/>
        </w:rPr>
        <w:t>R3416</w:t>
      </w:r>
      <w:r w:rsidRPr="00DB4532">
        <w:rPr>
          <w:rFonts w:cs="Times New Roman"/>
          <w:szCs w:val="24"/>
        </w:rPr>
        <w:t xml:space="preserve"> - Pajişti balcanice de </w:t>
      </w:r>
      <w:r w:rsidRPr="00DB4532">
        <w:rPr>
          <w:rFonts w:cs="Times New Roman"/>
          <w:i/>
          <w:szCs w:val="24"/>
        </w:rPr>
        <w:t>Festuca callieri, Sedum sartorianum ssp. hillebrandtii</w:t>
      </w:r>
      <w:r w:rsidRPr="00DB4532">
        <w:rPr>
          <w:rFonts w:cs="Times New Roman"/>
          <w:szCs w:val="24"/>
        </w:rPr>
        <w:t xml:space="preserve"> şi </w:t>
      </w:r>
      <w:r w:rsidRPr="00DB4532">
        <w:rPr>
          <w:rFonts w:cs="Times New Roman"/>
          <w:i/>
          <w:szCs w:val="24"/>
        </w:rPr>
        <w:t>Thymus zygioides</w:t>
      </w:r>
    </w:p>
    <w:p w:rsidR="0096594D" w:rsidRPr="00DB4532" w:rsidRDefault="0096594D" w:rsidP="0096594D">
      <w:pPr>
        <w:rPr>
          <w:rFonts w:cs="Times New Roman"/>
          <w:szCs w:val="24"/>
        </w:rPr>
      </w:pPr>
      <w:r w:rsidRPr="00DB4532">
        <w:rPr>
          <w:rFonts w:cs="Times New Roman"/>
          <w:i/>
          <w:szCs w:val="24"/>
        </w:rPr>
        <w:t xml:space="preserve">Festucetum callieri </w:t>
      </w:r>
      <w:r w:rsidRPr="00DB4532">
        <w:rPr>
          <w:rFonts w:cs="Times New Roman"/>
          <w:szCs w:val="24"/>
        </w:rPr>
        <w:t>Şerbănescu 1965 apud. Dihoru 1969</w:t>
      </w:r>
    </w:p>
    <w:p w:rsidR="0096594D" w:rsidRPr="00DB4532" w:rsidRDefault="0096594D" w:rsidP="0096594D">
      <w:pPr>
        <w:rPr>
          <w:rFonts w:cs="Times New Roman"/>
          <w:szCs w:val="24"/>
        </w:rPr>
      </w:pPr>
      <w:r w:rsidRPr="00DB4532">
        <w:rPr>
          <w:rFonts w:cs="Times New Roman"/>
          <w:szCs w:val="24"/>
        </w:rPr>
        <w:t xml:space="preserve">UVM: 0 , perioada: </w:t>
      </w:r>
      <w:r>
        <w:rPr>
          <w:rFonts w:cs="Times New Roman"/>
          <w:szCs w:val="24"/>
        </w:rPr>
        <w:t>nu se păşunează</w:t>
      </w:r>
    </w:p>
    <w:p w:rsidR="0096594D" w:rsidRPr="00DB4532" w:rsidRDefault="0096594D" w:rsidP="0096594D">
      <w:pPr>
        <w:rPr>
          <w:rFonts w:cs="Times New Roman"/>
          <w:i/>
          <w:szCs w:val="24"/>
        </w:rPr>
      </w:pPr>
      <w:r w:rsidRPr="00DB4532">
        <w:rPr>
          <w:rFonts w:cs="Times New Roman"/>
          <w:b/>
          <w:szCs w:val="24"/>
        </w:rPr>
        <w:t>R3418</w:t>
      </w:r>
      <w:r w:rsidRPr="00DB4532">
        <w:rPr>
          <w:rFonts w:cs="Times New Roman"/>
          <w:szCs w:val="24"/>
        </w:rPr>
        <w:t xml:space="preserve"> - Pajişti ponto-panonice de </w:t>
      </w:r>
      <w:r w:rsidRPr="00DB4532">
        <w:rPr>
          <w:rFonts w:cs="Times New Roman"/>
          <w:i/>
          <w:szCs w:val="24"/>
        </w:rPr>
        <w:t xml:space="preserve">Agropyron cristatum </w:t>
      </w:r>
      <w:r w:rsidRPr="00DB4532">
        <w:rPr>
          <w:rFonts w:cs="Times New Roman"/>
          <w:szCs w:val="24"/>
        </w:rPr>
        <w:t xml:space="preserve">şi </w:t>
      </w:r>
      <w:r w:rsidRPr="00DB4532">
        <w:rPr>
          <w:rFonts w:cs="Times New Roman"/>
          <w:i/>
          <w:szCs w:val="24"/>
        </w:rPr>
        <w:t>Kochia prostrata</w:t>
      </w:r>
    </w:p>
    <w:p w:rsidR="0096594D" w:rsidRPr="00DB4532" w:rsidRDefault="0096594D" w:rsidP="0096594D">
      <w:pPr>
        <w:rPr>
          <w:rFonts w:cs="Times New Roman"/>
          <w:szCs w:val="24"/>
        </w:rPr>
      </w:pPr>
      <w:r w:rsidRPr="00DB4532">
        <w:rPr>
          <w:rFonts w:cs="Times New Roman"/>
          <w:i/>
          <w:szCs w:val="24"/>
        </w:rPr>
        <w:t>Agropyro-Kochietum prostratae</w:t>
      </w:r>
      <w:r w:rsidRPr="00DB4532">
        <w:rPr>
          <w:rFonts w:cs="Times New Roman"/>
          <w:szCs w:val="24"/>
        </w:rPr>
        <w:t xml:space="preserve"> Zólyomi (1957) 1958</w:t>
      </w:r>
    </w:p>
    <w:p w:rsidR="0096594D" w:rsidRPr="00DB4532" w:rsidRDefault="0096594D" w:rsidP="0096594D">
      <w:pPr>
        <w:rPr>
          <w:rFonts w:cs="Times New Roman"/>
          <w:szCs w:val="24"/>
        </w:rPr>
      </w:pPr>
      <w:r w:rsidRPr="00DB4532">
        <w:rPr>
          <w:rFonts w:cs="Times New Roman"/>
          <w:szCs w:val="24"/>
        </w:rPr>
        <w:t>UVM: 0.4, perioada: 15.05-01.11</w:t>
      </w:r>
    </w:p>
    <w:p w:rsidR="0096594D" w:rsidRPr="00DB4532" w:rsidRDefault="0096594D" w:rsidP="0096594D">
      <w:pPr>
        <w:pStyle w:val="Heading2"/>
        <w:jc w:val="both"/>
        <w:rPr>
          <w:rFonts w:cs="Times New Roman"/>
          <w:i/>
          <w:szCs w:val="24"/>
        </w:rPr>
      </w:pPr>
      <w:bookmarkStart w:id="72" w:name="_Toc113289724"/>
      <w:r w:rsidRPr="00DB4532">
        <w:rPr>
          <w:rFonts w:cs="Times New Roman"/>
          <w:szCs w:val="24"/>
        </w:rPr>
        <w:t xml:space="preserve">• 6440 </w:t>
      </w:r>
      <w:r w:rsidRPr="00DB4532">
        <w:rPr>
          <w:rFonts w:cs="Times New Roman"/>
          <w:b w:val="0"/>
          <w:szCs w:val="24"/>
        </w:rPr>
        <w:t xml:space="preserve">Pajiști aluviale ale văilor râurilor din </w:t>
      </w:r>
      <w:r w:rsidRPr="00DB4532">
        <w:rPr>
          <w:rFonts w:cs="Times New Roman"/>
          <w:b w:val="0"/>
          <w:i/>
          <w:szCs w:val="24"/>
        </w:rPr>
        <w:t>Cnidion dubii</w:t>
      </w:r>
      <w:bookmarkEnd w:id="72"/>
      <w:r w:rsidRPr="00DB4532">
        <w:rPr>
          <w:rFonts w:cs="Times New Roman"/>
          <w:i/>
          <w:szCs w:val="24"/>
        </w:rPr>
        <w:t xml:space="preserve"> </w:t>
      </w:r>
    </w:p>
    <w:p w:rsidR="0096594D" w:rsidRPr="00DB4532" w:rsidRDefault="0096594D" w:rsidP="0096594D">
      <w:pPr>
        <w:rPr>
          <w:rFonts w:cs="Times New Roman"/>
          <w:i/>
          <w:szCs w:val="24"/>
        </w:rPr>
      </w:pPr>
      <w:r w:rsidRPr="00DB4532">
        <w:rPr>
          <w:rFonts w:cs="Times New Roman"/>
          <w:b/>
          <w:szCs w:val="24"/>
        </w:rPr>
        <w:t xml:space="preserve">R3716 </w:t>
      </w:r>
      <w:r w:rsidRPr="00DB4532">
        <w:rPr>
          <w:rFonts w:cs="Times New Roman"/>
          <w:szCs w:val="24"/>
        </w:rPr>
        <w:t xml:space="preserve">- Pajişti danubiano-pontice de </w:t>
      </w:r>
      <w:r w:rsidRPr="00DB4532">
        <w:rPr>
          <w:rFonts w:cs="Times New Roman"/>
          <w:i/>
          <w:szCs w:val="24"/>
        </w:rPr>
        <w:t>Poa pratensis, Festuca pratensis</w:t>
      </w:r>
      <w:r w:rsidRPr="00DB4532">
        <w:rPr>
          <w:rFonts w:cs="Times New Roman"/>
          <w:szCs w:val="24"/>
        </w:rPr>
        <w:t xml:space="preserve"> şi </w:t>
      </w:r>
      <w:r w:rsidRPr="00DB4532">
        <w:rPr>
          <w:rFonts w:cs="Times New Roman"/>
          <w:i/>
          <w:szCs w:val="24"/>
        </w:rPr>
        <w:t xml:space="preserve">Alopecurus pratensis </w:t>
      </w:r>
    </w:p>
    <w:p w:rsidR="0096594D" w:rsidRPr="00DB4532" w:rsidRDefault="0096594D" w:rsidP="0096594D">
      <w:pPr>
        <w:rPr>
          <w:rFonts w:cs="Times New Roman"/>
          <w:szCs w:val="24"/>
        </w:rPr>
      </w:pPr>
      <w:r w:rsidRPr="00DB4532">
        <w:rPr>
          <w:rFonts w:cs="Times New Roman"/>
          <w:i/>
          <w:szCs w:val="24"/>
        </w:rPr>
        <w:t xml:space="preserve">Poëtum pratensis </w:t>
      </w:r>
      <w:r w:rsidRPr="00DB4532">
        <w:rPr>
          <w:rFonts w:cs="Times New Roman"/>
          <w:szCs w:val="24"/>
        </w:rPr>
        <w:t>Răvăruţ et al. 1956</w:t>
      </w:r>
    </w:p>
    <w:p w:rsidR="0096594D" w:rsidRPr="00DB4532" w:rsidRDefault="0096594D" w:rsidP="0096594D">
      <w:pPr>
        <w:rPr>
          <w:rFonts w:cs="Times New Roman"/>
          <w:szCs w:val="24"/>
        </w:rPr>
      </w:pPr>
      <w:r w:rsidRPr="00DB4532">
        <w:rPr>
          <w:rFonts w:cs="Times New Roman"/>
          <w:szCs w:val="24"/>
        </w:rPr>
        <w:t>UVM: 1.1., perioada: 15.04-01.11</w:t>
      </w:r>
    </w:p>
    <w:p w:rsidR="0096594D" w:rsidRPr="00DB4532" w:rsidRDefault="0096594D" w:rsidP="0096594D">
      <w:pPr>
        <w:rPr>
          <w:rFonts w:cs="Times New Roman"/>
          <w:szCs w:val="24"/>
        </w:rPr>
      </w:pPr>
    </w:p>
    <w:p w:rsidR="0096594D" w:rsidRPr="00DB4532" w:rsidRDefault="0096594D" w:rsidP="0096594D">
      <w:pPr>
        <w:tabs>
          <w:tab w:val="left" w:pos="3150"/>
        </w:tabs>
        <w:autoSpaceDE w:val="0"/>
        <w:autoSpaceDN w:val="0"/>
        <w:adjustRightInd w:val="0"/>
        <w:rPr>
          <w:rFonts w:cs="Times New Roman"/>
          <w:i/>
          <w:iCs/>
          <w:szCs w:val="24"/>
        </w:rPr>
      </w:pPr>
      <w:r w:rsidRPr="00DB4532">
        <w:rPr>
          <w:rFonts w:cs="Times New Roman"/>
          <w:b/>
          <w:szCs w:val="24"/>
        </w:rPr>
        <w:t xml:space="preserve">• </w:t>
      </w:r>
      <w:r w:rsidRPr="00DB4532">
        <w:rPr>
          <w:rFonts w:cs="Times New Roman"/>
          <w:b/>
          <w:iCs/>
          <w:szCs w:val="24"/>
        </w:rPr>
        <w:t>92A0</w:t>
      </w:r>
      <w:r w:rsidRPr="00DB4532">
        <w:rPr>
          <w:rFonts w:cs="Times New Roman"/>
          <w:iCs/>
          <w:szCs w:val="24"/>
        </w:rPr>
        <w:t xml:space="preserve"> </w:t>
      </w:r>
      <w:r w:rsidRPr="00DB4532">
        <w:rPr>
          <w:rFonts w:cs="Times New Roman"/>
          <w:szCs w:val="24"/>
        </w:rPr>
        <w:t xml:space="preserve">Păduri-galerii (zăvoaie) de </w:t>
      </w:r>
      <w:r w:rsidRPr="00DB4532">
        <w:rPr>
          <w:rFonts w:cs="Times New Roman"/>
          <w:i/>
          <w:iCs/>
          <w:szCs w:val="24"/>
        </w:rPr>
        <w:t xml:space="preserve">Salix alba </w:t>
      </w:r>
      <w:r w:rsidRPr="00DB4532">
        <w:rPr>
          <w:rFonts w:cs="Times New Roman"/>
          <w:szCs w:val="24"/>
        </w:rPr>
        <w:t xml:space="preserve">şi </w:t>
      </w:r>
      <w:r w:rsidRPr="00DB4532">
        <w:rPr>
          <w:rFonts w:cs="Times New Roman"/>
          <w:i/>
          <w:iCs/>
          <w:szCs w:val="24"/>
        </w:rPr>
        <w:t>Populus alba</w:t>
      </w:r>
    </w:p>
    <w:p w:rsidR="0096594D" w:rsidRPr="00DB4532" w:rsidRDefault="0096594D" w:rsidP="0096594D">
      <w:pPr>
        <w:rPr>
          <w:rFonts w:cs="Times New Roman"/>
          <w:i/>
          <w:szCs w:val="24"/>
        </w:rPr>
      </w:pPr>
      <w:r w:rsidRPr="00DB4532">
        <w:rPr>
          <w:rFonts w:cs="Times New Roman"/>
          <w:b/>
          <w:szCs w:val="24"/>
        </w:rPr>
        <w:t>R4407</w:t>
      </w:r>
      <w:r w:rsidRPr="00DB4532">
        <w:rPr>
          <w:rFonts w:cs="Times New Roman"/>
          <w:szCs w:val="24"/>
        </w:rPr>
        <w:t xml:space="preserve"> - Păduri danubiene de salcie albă (</w:t>
      </w:r>
      <w:r w:rsidRPr="00DB4532">
        <w:rPr>
          <w:rFonts w:cs="Times New Roman"/>
          <w:i/>
          <w:szCs w:val="24"/>
        </w:rPr>
        <w:t>Salix alba</w:t>
      </w:r>
      <w:r w:rsidRPr="00DB4532">
        <w:rPr>
          <w:rFonts w:cs="Times New Roman"/>
          <w:szCs w:val="24"/>
        </w:rPr>
        <w:t xml:space="preserve">) cu </w:t>
      </w:r>
      <w:r w:rsidRPr="00DB4532">
        <w:rPr>
          <w:rFonts w:cs="Times New Roman"/>
          <w:i/>
          <w:szCs w:val="24"/>
        </w:rPr>
        <w:t>Rubus caesius</w:t>
      </w:r>
    </w:p>
    <w:p w:rsidR="0096594D" w:rsidRPr="00DB4532" w:rsidRDefault="0096594D" w:rsidP="0096594D">
      <w:pPr>
        <w:rPr>
          <w:rFonts w:cs="Times New Roman"/>
          <w:szCs w:val="24"/>
        </w:rPr>
      </w:pPr>
      <w:r w:rsidRPr="00DB4532">
        <w:rPr>
          <w:rFonts w:cs="Times New Roman"/>
          <w:i/>
          <w:szCs w:val="24"/>
        </w:rPr>
        <w:t>Salicetum albae-fragilis</w:t>
      </w:r>
      <w:r w:rsidRPr="00DB4532">
        <w:rPr>
          <w:rFonts w:cs="Times New Roman"/>
          <w:szCs w:val="24"/>
        </w:rPr>
        <w:t xml:space="preserve"> Issler 1926 em. Soó 1957</w:t>
      </w:r>
    </w:p>
    <w:p w:rsidR="0096594D" w:rsidRPr="00DB4532" w:rsidRDefault="0096594D" w:rsidP="0096594D">
      <w:pPr>
        <w:rPr>
          <w:rFonts w:cs="Times New Roman"/>
          <w:szCs w:val="24"/>
        </w:rPr>
      </w:pPr>
      <w:r w:rsidRPr="00DB4532">
        <w:rPr>
          <w:rFonts w:cs="Times New Roman"/>
          <w:szCs w:val="24"/>
        </w:rPr>
        <w:t xml:space="preserve">UVM: 0 , perioada: </w:t>
      </w:r>
      <w:r>
        <w:rPr>
          <w:rFonts w:cs="Times New Roman"/>
          <w:szCs w:val="24"/>
        </w:rPr>
        <w:t>nu se păşunează</w:t>
      </w:r>
    </w:p>
    <w:p w:rsidR="0096594D" w:rsidRPr="00DB4532" w:rsidRDefault="0096594D" w:rsidP="0096594D">
      <w:pPr>
        <w:rPr>
          <w:rFonts w:cs="Times New Roman"/>
          <w:szCs w:val="24"/>
        </w:rPr>
      </w:pPr>
    </w:p>
    <w:p w:rsidR="0096594D" w:rsidRPr="00DB4532" w:rsidRDefault="0096594D" w:rsidP="0096594D">
      <w:pPr>
        <w:tabs>
          <w:tab w:val="left" w:pos="3150"/>
        </w:tabs>
        <w:autoSpaceDE w:val="0"/>
        <w:autoSpaceDN w:val="0"/>
        <w:adjustRightInd w:val="0"/>
        <w:rPr>
          <w:rFonts w:cs="Times New Roman"/>
          <w:iCs/>
          <w:szCs w:val="24"/>
        </w:rPr>
      </w:pPr>
      <w:r w:rsidRPr="00DB4532">
        <w:rPr>
          <w:rFonts w:cs="Times New Roman"/>
          <w:szCs w:val="24"/>
        </w:rPr>
        <w:t xml:space="preserve">• </w:t>
      </w:r>
      <w:r w:rsidRPr="00DB4532">
        <w:rPr>
          <w:rFonts w:cs="Times New Roman"/>
          <w:b/>
          <w:iCs/>
          <w:szCs w:val="24"/>
        </w:rPr>
        <w:t>1530*</w:t>
      </w:r>
      <w:r w:rsidRPr="00DB4532">
        <w:rPr>
          <w:rFonts w:cs="Times New Roman"/>
          <w:iCs/>
          <w:szCs w:val="24"/>
        </w:rPr>
        <w:t xml:space="preserve"> Mlaștini și stepe sărăturate panonice</w:t>
      </w:r>
    </w:p>
    <w:p w:rsidR="0096594D" w:rsidRPr="00DB4532" w:rsidRDefault="0096594D" w:rsidP="0096594D">
      <w:pPr>
        <w:tabs>
          <w:tab w:val="left" w:pos="3150"/>
        </w:tabs>
        <w:autoSpaceDE w:val="0"/>
        <w:autoSpaceDN w:val="0"/>
        <w:adjustRightInd w:val="0"/>
        <w:rPr>
          <w:rFonts w:cs="Times New Roman"/>
          <w:i/>
          <w:iCs/>
          <w:szCs w:val="24"/>
        </w:rPr>
      </w:pPr>
      <w:r w:rsidRPr="00DB4532">
        <w:rPr>
          <w:rFonts w:cs="Times New Roman"/>
          <w:b/>
          <w:iCs/>
          <w:szCs w:val="24"/>
        </w:rPr>
        <w:t xml:space="preserve">R1525 </w:t>
      </w:r>
      <w:r w:rsidRPr="00DB4532">
        <w:rPr>
          <w:rFonts w:cs="Times New Roman"/>
          <w:szCs w:val="24"/>
        </w:rPr>
        <w:t xml:space="preserve">- </w:t>
      </w:r>
      <w:r w:rsidRPr="00DB4532">
        <w:rPr>
          <w:rFonts w:cs="Times New Roman"/>
          <w:iCs/>
          <w:szCs w:val="24"/>
        </w:rPr>
        <w:t xml:space="preserve">Pajişti ponto-sarmatice de </w:t>
      </w:r>
      <w:r w:rsidRPr="00DB4532">
        <w:rPr>
          <w:rFonts w:cs="Times New Roman"/>
          <w:i/>
          <w:iCs/>
          <w:szCs w:val="24"/>
        </w:rPr>
        <w:t>Juncus gerardii</w:t>
      </w:r>
    </w:p>
    <w:p w:rsidR="0096594D" w:rsidRPr="00DB4532" w:rsidRDefault="0096594D" w:rsidP="0096594D">
      <w:pPr>
        <w:tabs>
          <w:tab w:val="left" w:pos="3150"/>
        </w:tabs>
        <w:autoSpaceDE w:val="0"/>
        <w:autoSpaceDN w:val="0"/>
        <w:adjustRightInd w:val="0"/>
        <w:rPr>
          <w:rFonts w:cs="Times New Roman"/>
          <w:iCs/>
          <w:szCs w:val="24"/>
        </w:rPr>
      </w:pPr>
    </w:p>
    <w:p w:rsidR="0096594D" w:rsidRPr="00DB4532" w:rsidRDefault="0096594D" w:rsidP="0096594D">
      <w:pPr>
        <w:rPr>
          <w:rFonts w:cs="Times New Roman"/>
          <w:szCs w:val="24"/>
        </w:rPr>
      </w:pPr>
      <w:r w:rsidRPr="00DB4532">
        <w:rPr>
          <w:rFonts w:cs="Times New Roman"/>
          <w:i/>
          <w:iCs/>
          <w:szCs w:val="24"/>
        </w:rPr>
        <w:t xml:space="preserve">Scorzonero parviflorae-Juncetum gerardii </w:t>
      </w:r>
      <w:r w:rsidRPr="00DB4532">
        <w:rPr>
          <w:rFonts w:cs="Times New Roman"/>
          <w:szCs w:val="24"/>
        </w:rPr>
        <w:t>(Wenzl 1934) Wendelberger 1943</w:t>
      </w:r>
    </w:p>
    <w:p w:rsidR="0096594D" w:rsidRPr="00DB4532" w:rsidRDefault="0096594D" w:rsidP="0096594D">
      <w:pPr>
        <w:rPr>
          <w:rFonts w:cs="Times New Roman"/>
          <w:szCs w:val="24"/>
        </w:rPr>
      </w:pPr>
      <w:r w:rsidRPr="00DB4532">
        <w:rPr>
          <w:rFonts w:cs="Times New Roman"/>
          <w:szCs w:val="24"/>
        </w:rPr>
        <w:t>UVM: 0.1, perioada: 15.05-01.11</w:t>
      </w:r>
    </w:p>
    <w:p w:rsidR="0096594D" w:rsidRPr="00DB4532" w:rsidRDefault="0096594D" w:rsidP="0096594D">
      <w:pPr>
        <w:rPr>
          <w:rFonts w:cs="Times New Roman"/>
          <w:szCs w:val="24"/>
        </w:rPr>
      </w:pPr>
    </w:p>
    <w:p w:rsidR="0096594D" w:rsidRPr="00DB4532" w:rsidRDefault="0096594D" w:rsidP="0096594D">
      <w:pPr>
        <w:rPr>
          <w:rFonts w:cs="Times New Roman"/>
          <w:i/>
          <w:iCs/>
          <w:szCs w:val="24"/>
        </w:rPr>
      </w:pPr>
      <w:r w:rsidRPr="00DB4532">
        <w:rPr>
          <w:rFonts w:cs="Times New Roman"/>
          <w:b/>
          <w:szCs w:val="24"/>
        </w:rPr>
        <w:t xml:space="preserve">• </w:t>
      </w:r>
      <w:r w:rsidRPr="00DB4532">
        <w:rPr>
          <w:rFonts w:cs="Times New Roman"/>
          <w:b/>
          <w:bCs/>
          <w:szCs w:val="24"/>
        </w:rPr>
        <w:t>3150</w:t>
      </w:r>
      <w:r w:rsidRPr="00DB4532">
        <w:rPr>
          <w:rFonts w:cs="Times New Roman"/>
          <w:bCs/>
          <w:szCs w:val="24"/>
        </w:rPr>
        <w:t xml:space="preserve"> </w:t>
      </w:r>
      <w:r w:rsidRPr="00DB4532">
        <w:rPr>
          <w:rFonts w:cs="Times New Roman"/>
          <w:szCs w:val="24"/>
        </w:rPr>
        <w:t xml:space="preserve">Lacuri eutrofe naturale cu vegetaţie de </w:t>
      </w:r>
      <w:r w:rsidRPr="00DB4532">
        <w:rPr>
          <w:rFonts w:cs="Times New Roman"/>
          <w:i/>
          <w:iCs/>
          <w:szCs w:val="24"/>
        </w:rPr>
        <w:t xml:space="preserve">Magnopotamion </w:t>
      </w:r>
      <w:r w:rsidRPr="00DB4532">
        <w:rPr>
          <w:rFonts w:cs="Times New Roman"/>
          <w:szCs w:val="24"/>
        </w:rPr>
        <w:t xml:space="preserve">sau </w:t>
      </w:r>
      <w:r w:rsidRPr="00DB4532">
        <w:rPr>
          <w:rFonts w:cs="Times New Roman"/>
          <w:i/>
          <w:iCs/>
          <w:szCs w:val="24"/>
        </w:rPr>
        <w:t>Hydrocharition</w:t>
      </w:r>
    </w:p>
    <w:p w:rsidR="0096594D" w:rsidRPr="00DB4532" w:rsidRDefault="0096594D" w:rsidP="0096594D">
      <w:pPr>
        <w:rPr>
          <w:rFonts w:cs="Times New Roman"/>
          <w:i/>
          <w:szCs w:val="24"/>
        </w:rPr>
      </w:pPr>
      <w:r w:rsidRPr="00DB4532">
        <w:rPr>
          <w:rFonts w:cs="Times New Roman"/>
          <w:b/>
          <w:szCs w:val="24"/>
        </w:rPr>
        <w:lastRenderedPageBreak/>
        <w:t>R2206</w:t>
      </w:r>
      <w:r w:rsidRPr="00DB4532">
        <w:rPr>
          <w:rFonts w:cs="Times New Roman"/>
          <w:szCs w:val="24"/>
        </w:rPr>
        <w:t xml:space="preserve"> - Comunităţi danubiene cu </w:t>
      </w:r>
      <w:r w:rsidRPr="00DB4532">
        <w:rPr>
          <w:rFonts w:cs="Times New Roman"/>
          <w:i/>
          <w:szCs w:val="24"/>
        </w:rPr>
        <w:t>Potamogeton perfoliatus, P. gramineus, P. lucens, Elodea canadensis</w:t>
      </w:r>
      <w:r w:rsidRPr="00DB4532">
        <w:rPr>
          <w:rFonts w:cs="Times New Roman"/>
          <w:szCs w:val="24"/>
        </w:rPr>
        <w:t xml:space="preserve"> şi </w:t>
      </w:r>
      <w:r w:rsidRPr="00DB4532">
        <w:rPr>
          <w:rFonts w:cs="Times New Roman"/>
          <w:i/>
          <w:szCs w:val="24"/>
        </w:rPr>
        <w:t>Najas marina</w:t>
      </w:r>
    </w:p>
    <w:p w:rsidR="0096594D" w:rsidRPr="00DB4532" w:rsidRDefault="0096594D" w:rsidP="0096594D">
      <w:pPr>
        <w:rPr>
          <w:rFonts w:cs="Times New Roman"/>
          <w:bCs/>
          <w:iCs/>
          <w:szCs w:val="24"/>
        </w:rPr>
      </w:pPr>
      <w:r w:rsidRPr="00DB4532">
        <w:rPr>
          <w:rFonts w:cs="Times New Roman"/>
          <w:bCs/>
          <w:i/>
          <w:iCs/>
          <w:szCs w:val="24"/>
        </w:rPr>
        <w:t xml:space="preserve">Myriophyllo-Potametum </w:t>
      </w:r>
      <w:r w:rsidRPr="00DB4532">
        <w:rPr>
          <w:rFonts w:cs="Times New Roman"/>
          <w:bCs/>
          <w:iCs/>
          <w:szCs w:val="24"/>
        </w:rPr>
        <w:t>Soó 1934</w:t>
      </w:r>
    </w:p>
    <w:p w:rsidR="0096594D" w:rsidRPr="00DB4532" w:rsidRDefault="0096594D" w:rsidP="0096594D">
      <w:pPr>
        <w:rPr>
          <w:rFonts w:cs="Times New Roman"/>
          <w:bCs/>
          <w:iCs/>
          <w:szCs w:val="24"/>
        </w:rPr>
      </w:pPr>
      <w:r w:rsidRPr="00DB4532">
        <w:rPr>
          <w:rFonts w:cs="Times New Roman"/>
          <w:bCs/>
          <w:i/>
          <w:iCs/>
          <w:szCs w:val="24"/>
        </w:rPr>
        <w:t xml:space="preserve">Batrachio trichophylli-Callitrichetum cophocarpae </w:t>
      </w:r>
      <w:r w:rsidRPr="00DB4532">
        <w:rPr>
          <w:rFonts w:cs="Times New Roman"/>
          <w:bCs/>
          <w:iCs/>
          <w:szCs w:val="24"/>
        </w:rPr>
        <w:t>Soó (1927) </w:t>
      </w:r>
    </w:p>
    <w:p w:rsidR="0096594D" w:rsidRPr="00DB4532" w:rsidRDefault="0096594D" w:rsidP="0096594D">
      <w:pPr>
        <w:rPr>
          <w:rFonts w:cs="Times New Roman"/>
          <w:szCs w:val="24"/>
        </w:rPr>
      </w:pPr>
      <w:r w:rsidRPr="00DB4532">
        <w:rPr>
          <w:rFonts w:cs="Times New Roman"/>
          <w:szCs w:val="24"/>
        </w:rPr>
        <w:t xml:space="preserve">UVM: 0 , perioada: </w:t>
      </w:r>
      <w:r>
        <w:rPr>
          <w:rFonts w:cs="Times New Roman"/>
          <w:szCs w:val="24"/>
        </w:rPr>
        <w:t>nu se păşunează</w:t>
      </w:r>
    </w:p>
    <w:p w:rsidR="0096594D" w:rsidRPr="00DB4532" w:rsidRDefault="0096594D" w:rsidP="0096594D">
      <w:pPr>
        <w:rPr>
          <w:rFonts w:cs="Times New Roman"/>
          <w:szCs w:val="24"/>
        </w:rPr>
      </w:pPr>
    </w:p>
    <w:p w:rsidR="0096594D" w:rsidRPr="00DB4532" w:rsidRDefault="0096594D" w:rsidP="0096594D">
      <w:pPr>
        <w:rPr>
          <w:rFonts w:cs="Times New Roman"/>
          <w:b/>
          <w:szCs w:val="24"/>
        </w:rPr>
      </w:pPr>
      <w:r w:rsidRPr="00DB4532">
        <w:rPr>
          <w:rFonts w:cs="Times New Roman"/>
          <w:b/>
          <w:szCs w:val="24"/>
        </w:rPr>
        <w:t>Alte habitate</w:t>
      </w:r>
    </w:p>
    <w:p w:rsidR="0096594D" w:rsidRPr="00DB4532" w:rsidRDefault="0096594D" w:rsidP="0096594D">
      <w:pPr>
        <w:rPr>
          <w:rFonts w:eastAsia="Times New Roman" w:cs="Times New Roman"/>
          <w:szCs w:val="24"/>
        </w:rPr>
      </w:pPr>
      <w:r w:rsidRPr="00DB4532">
        <w:rPr>
          <w:rFonts w:eastAsia="Times New Roman" w:cs="Times New Roman"/>
          <w:b/>
          <w:szCs w:val="24"/>
        </w:rPr>
        <w:t>R5309</w:t>
      </w:r>
      <w:r w:rsidRPr="00DB4532">
        <w:rPr>
          <w:rFonts w:eastAsia="Times New Roman" w:cs="Times New Roman"/>
          <w:szCs w:val="24"/>
        </w:rPr>
        <w:t xml:space="preserve"> - Comunități danubiene cu </w:t>
      </w:r>
      <w:r w:rsidRPr="00DB4532">
        <w:rPr>
          <w:rFonts w:eastAsia="Times New Roman" w:cs="Times New Roman"/>
          <w:i/>
          <w:szCs w:val="24"/>
        </w:rPr>
        <w:t>Phragmites australis</w:t>
      </w:r>
      <w:r w:rsidRPr="00DB4532">
        <w:rPr>
          <w:rFonts w:eastAsia="Times New Roman" w:cs="Times New Roman"/>
          <w:szCs w:val="24"/>
        </w:rPr>
        <w:t xml:space="preserve"> și </w:t>
      </w:r>
      <w:r w:rsidRPr="00DB4532">
        <w:rPr>
          <w:rFonts w:eastAsia="Times New Roman" w:cs="Times New Roman"/>
          <w:i/>
          <w:szCs w:val="24"/>
        </w:rPr>
        <w:t xml:space="preserve">Schoenoplectus lacustris </w:t>
      </w:r>
    </w:p>
    <w:p w:rsidR="0096594D" w:rsidRPr="00DB4532" w:rsidRDefault="0096594D" w:rsidP="0096594D">
      <w:pPr>
        <w:rPr>
          <w:rFonts w:eastAsia="Times New Roman" w:cs="Times New Roman"/>
          <w:szCs w:val="24"/>
          <w:lang w:val="hu-HU"/>
        </w:rPr>
      </w:pPr>
      <w:r w:rsidRPr="00DB4532">
        <w:rPr>
          <w:rFonts w:eastAsia="Times New Roman" w:cs="Times New Roman"/>
          <w:i/>
          <w:szCs w:val="24"/>
          <w:lang w:val="hu-HU"/>
        </w:rPr>
        <w:t>Scirpo - Phragmitetum</w:t>
      </w:r>
      <w:r w:rsidRPr="00DB4532">
        <w:rPr>
          <w:rFonts w:eastAsia="Times New Roman" w:cs="Times New Roman"/>
          <w:szCs w:val="24"/>
          <w:lang w:val="hu-HU"/>
        </w:rPr>
        <w:t xml:space="preserve"> Koch 1926</w:t>
      </w:r>
    </w:p>
    <w:p w:rsidR="0096594D" w:rsidRPr="00DB4532" w:rsidRDefault="0096594D" w:rsidP="0096594D">
      <w:pPr>
        <w:rPr>
          <w:rFonts w:cs="Times New Roman"/>
          <w:szCs w:val="24"/>
        </w:rPr>
      </w:pPr>
      <w:r w:rsidRPr="00DB4532">
        <w:rPr>
          <w:rFonts w:cs="Times New Roman"/>
          <w:szCs w:val="24"/>
        </w:rPr>
        <w:t xml:space="preserve">UVM: 0 , perioada: nu se </w:t>
      </w:r>
      <w:r>
        <w:rPr>
          <w:rFonts w:cs="Times New Roman"/>
          <w:szCs w:val="24"/>
        </w:rPr>
        <w:t>păşunează</w:t>
      </w:r>
    </w:p>
    <w:p w:rsidR="0096594D" w:rsidRPr="00DB4532" w:rsidRDefault="0096594D" w:rsidP="0096594D">
      <w:pPr>
        <w:rPr>
          <w:rFonts w:eastAsia="Times New Roman" w:cs="Times New Roman"/>
          <w:szCs w:val="24"/>
          <w:lang w:val="hu-HU"/>
        </w:rPr>
      </w:pPr>
    </w:p>
    <w:p w:rsidR="0096594D" w:rsidRPr="00DB4532" w:rsidRDefault="0096594D" w:rsidP="0096594D">
      <w:pPr>
        <w:rPr>
          <w:rFonts w:eastAsia="Times New Roman" w:cs="Times New Roman"/>
          <w:szCs w:val="24"/>
        </w:rPr>
      </w:pPr>
      <w:r w:rsidRPr="00DB4532">
        <w:rPr>
          <w:rFonts w:eastAsia="Times New Roman" w:cs="Times New Roman"/>
          <w:b/>
          <w:szCs w:val="24"/>
        </w:rPr>
        <w:t>R8702</w:t>
      </w:r>
      <w:r w:rsidRPr="00DB4532">
        <w:rPr>
          <w:rFonts w:eastAsia="Times New Roman" w:cs="Times New Roman"/>
          <w:szCs w:val="24"/>
        </w:rPr>
        <w:t xml:space="preserve"> - Comunităţi antropice cu </w:t>
      </w:r>
      <w:r w:rsidRPr="00DB4532">
        <w:rPr>
          <w:rFonts w:eastAsia="Times New Roman" w:cs="Times New Roman"/>
          <w:i/>
          <w:szCs w:val="24"/>
        </w:rPr>
        <w:t>Onopordum acanthium</w:t>
      </w:r>
      <w:r w:rsidRPr="00DB4532">
        <w:rPr>
          <w:rFonts w:eastAsia="Times New Roman" w:cs="Times New Roman"/>
          <w:szCs w:val="24"/>
        </w:rPr>
        <w:t xml:space="preserve">, </w:t>
      </w:r>
      <w:r w:rsidRPr="00DB4532">
        <w:rPr>
          <w:rFonts w:eastAsia="Times New Roman" w:cs="Times New Roman"/>
          <w:i/>
          <w:szCs w:val="24"/>
        </w:rPr>
        <w:t>Carduus nutans</w:t>
      </w:r>
      <w:r w:rsidRPr="00DB4532">
        <w:rPr>
          <w:rFonts w:eastAsia="Times New Roman" w:cs="Times New Roman"/>
          <w:szCs w:val="24"/>
        </w:rPr>
        <w:t xml:space="preserve"> și </w:t>
      </w:r>
      <w:r w:rsidRPr="00DB4532">
        <w:rPr>
          <w:rFonts w:eastAsia="Times New Roman" w:cs="Times New Roman"/>
          <w:i/>
          <w:szCs w:val="24"/>
        </w:rPr>
        <w:t xml:space="preserve">Centaurea calcitrapa </w:t>
      </w:r>
    </w:p>
    <w:p w:rsidR="0096594D" w:rsidRPr="00DB4532" w:rsidRDefault="0096594D" w:rsidP="0096594D">
      <w:pPr>
        <w:rPr>
          <w:rFonts w:eastAsia="Times New Roman" w:cs="Times New Roman"/>
          <w:szCs w:val="24"/>
        </w:rPr>
      </w:pPr>
      <w:r w:rsidRPr="00DB4532">
        <w:rPr>
          <w:rFonts w:eastAsia="Times New Roman" w:cs="Times New Roman"/>
          <w:i/>
          <w:szCs w:val="24"/>
        </w:rPr>
        <w:t>Onopordetum acanthii</w:t>
      </w:r>
      <w:r w:rsidRPr="00DB4532">
        <w:rPr>
          <w:rFonts w:eastAsia="Times New Roman" w:cs="Times New Roman"/>
          <w:szCs w:val="24"/>
        </w:rPr>
        <w:t xml:space="preserve"> Br.-Bl. et al. 1936</w:t>
      </w:r>
    </w:p>
    <w:p w:rsidR="0096594D" w:rsidRPr="00DB4532" w:rsidRDefault="0096594D" w:rsidP="0096594D">
      <w:pPr>
        <w:rPr>
          <w:rFonts w:cs="Times New Roman"/>
          <w:szCs w:val="24"/>
        </w:rPr>
      </w:pPr>
      <w:r w:rsidRPr="00DB4532">
        <w:rPr>
          <w:rFonts w:cs="Times New Roman"/>
          <w:szCs w:val="24"/>
        </w:rPr>
        <w:t>UVM: 0.1, perioada: 01.04-01.11</w:t>
      </w:r>
    </w:p>
    <w:p w:rsidR="0096594D" w:rsidRPr="00DB4532" w:rsidRDefault="0096594D" w:rsidP="0096594D">
      <w:pPr>
        <w:rPr>
          <w:rFonts w:eastAsia="Times New Roman" w:cs="Times New Roman"/>
          <w:b/>
          <w:bCs/>
          <w:i/>
          <w:szCs w:val="24"/>
        </w:rPr>
      </w:pPr>
      <w:r w:rsidRPr="00DB4532">
        <w:rPr>
          <w:rFonts w:eastAsia="Times New Roman" w:cs="Times New Roman"/>
          <w:b/>
          <w:bCs/>
          <w:szCs w:val="24"/>
        </w:rPr>
        <w:t xml:space="preserve">R8703 </w:t>
      </w:r>
      <w:r w:rsidRPr="00DB4532">
        <w:rPr>
          <w:rFonts w:eastAsia="Times New Roman" w:cs="Times New Roman"/>
          <w:szCs w:val="24"/>
        </w:rPr>
        <w:t xml:space="preserve">- </w:t>
      </w:r>
      <w:r w:rsidRPr="00DB4532">
        <w:rPr>
          <w:rFonts w:eastAsia="Times New Roman" w:cs="Times New Roman"/>
          <w:bCs/>
          <w:szCs w:val="24"/>
        </w:rPr>
        <w:t xml:space="preserve">Comunităţi antropice cu </w:t>
      </w:r>
      <w:r w:rsidRPr="00DB4532">
        <w:rPr>
          <w:rFonts w:eastAsia="Times New Roman" w:cs="Times New Roman"/>
          <w:bCs/>
          <w:i/>
          <w:szCs w:val="24"/>
        </w:rPr>
        <w:t xml:space="preserve">Agropyron repens, Arctium lappa, Artemisia annua </w:t>
      </w:r>
      <w:r w:rsidRPr="00DB4532">
        <w:rPr>
          <w:rFonts w:eastAsia="Times New Roman" w:cs="Times New Roman"/>
          <w:bCs/>
          <w:szCs w:val="24"/>
        </w:rPr>
        <w:t xml:space="preserve">şi </w:t>
      </w:r>
      <w:r w:rsidRPr="00DB4532">
        <w:rPr>
          <w:rFonts w:eastAsia="Times New Roman" w:cs="Times New Roman"/>
          <w:bCs/>
          <w:i/>
          <w:szCs w:val="24"/>
        </w:rPr>
        <w:t>Ballota nigra</w:t>
      </w:r>
    </w:p>
    <w:p w:rsidR="0096594D" w:rsidRPr="00DB4532" w:rsidRDefault="0096594D" w:rsidP="0096594D">
      <w:pPr>
        <w:rPr>
          <w:rFonts w:eastAsia="Times New Roman" w:cs="Times New Roman"/>
          <w:iCs/>
          <w:szCs w:val="24"/>
        </w:rPr>
      </w:pPr>
      <w:r w:rsidRPr="00DB4532">
        <w:rPr>
          <w:rFonts w:eastAsia="Times New Roman" w:cs="Times New Roman"/>
          <w:i/>
          <w:iCs/>
          <w:szCs w:val="24"/>
        </w:rPr>
        <w:t xml:space="preserve">Bromo squarrosi-Xeranthemum annui </w:t>
      </w:r>
      <w:r w:rsidRPr="00DB4532">
        <w:rPr>
          <w:rFonts w:eastAsia="Times New Roman" w:cs="Times New Roman"/>
          <w:iCs/>
          <w:szCs w:val="24"/>
        </w:rPr>
        <w:t>M. Coroi 2001</w:t>
      </w:r>
    </w:p>
    <w:p w:rsidR="0096594D" w:rsidRPr="00DB4532" w:rsidRDefault="0096594D" w:rsidP="0096594D">
      <w:pPr>
        <w:rPr>
          <w:rFonts w:cs="Times New Roman"/>
          <w:szCs w:val="24"/>
        </w:rPr>
      </w:pPr>
      <w:r w:rsidRPr="00DB4532">
        <w:rPr>
          <w:rFonts w:cs="Times New Roman"/>
          <w:szCs w:val="24"/>
        </w:rPr>
        <w:t>UVM: 0.2, perioada: 01.04-01.11</w:t>
      </w:r>
    </w:p>
    <w:p w:rsidR="0096594D" w:rsidRPr="00DB4532" w:rsidRDefault="0096594D" w:rsidP="0096594D">
      <w:pPr>
        <w:rPr>
          <w:rFonts w:eastAsia="Times New Roman" w:cs="Times New Roman"/>
          <w:bCs/>
          <w:iCs/>
          <w:szCs w:val="24"/>
        </w:rPr>
      </w:pPr>
      <w:r w:rsidRPr="00DB4532">
        <w:rPr>
          <w:rFonts w:eastAsia="Times New Roman" w:cs="Times New Roman"/>
          <w:bCs/>
          <w:i/>
          <w:iCs/>
          <w:szCs w:val="24"/>
        </w:rPr>
        <w:t xml:space="preserve">Hordeetum murini </w:t>
      </w:r>
      <w:r w:rsidRPr="00DB4532">
        <w:rPr>
          <w:rFonts w:eastAsia="Times New Roman" w:cs="Times New Roman"/>
          <w:bCs/>
          <w:iCs/>
          <w:szCs w:val="24"/>
        </w:rPr>
        <w:t>Libbert, 1932</w:t>
      </w:r>
    </w:p>
    <w:p w:rsidR="0096594D" w:rsidRPr="00DB4532" w:rsidRDefault="0096594D" w:rsidP="0096594D">
      <w:pPr>
        <w:rPr>
          <w:rFonts w:cs="Times New Roman"/>
          <w:szCs w:val="24"/>
        </w:rPr>
      </w:pPr>
      <w:r w:rsidRPr="00DB4532">
        <w:rPr>
          <w:rFonts w:cs="Times New Roman"/>
          <w:szCs w:val="24"/>
        </w:rPr>
        <w:t>UVM: 0.2, perioada: 01.04-01.11</w:t>
      </w:r>
    </w:p>
    <w:p w:rsidR="0096594D" w:rsidRPr="00DB4532" w:rsidRDefault="0096594D" w:rsidP="0096594D">
      <w:pPr>
        <w:rPr>
          <w:rFonts w:eastAsia="Times New Roman" w:cs="Times New Roman"/>
          <w:bCs/>
          <w:iCs/>
          <w:szCs w:val="24"/>
        </w:rPr>
      </w:pPr>
      <w:r w:rsidRPr="00DB4532">
        <w:rPr>
          <w:rFonts w:eastAsia="Times New Roman" w:cs="Times New Roman"/>
          <w:bCs/>
          <w:i/>
          <w:iCs/>
          <w:szCs w:val="24"/>
        </w:rPr>
        <w:t xml:space="preserve">Hordeo murini-Cynodontetum </w:t>
      </w:r>
      <w:r w:rsidRPr="00DB4532">
        <w:rPr>
          <w:rFonts w:eastAsia="Times New Roman" w:cs="Times New Roman"/>
          <w:bCs/>
          <w:iCs/>
          <w:szCs w:val="24"/>
        </w:rPr>
        <w:t>(Felföldy 1942) Felföldy ex Borhidi 1996</w:t>
      </w:r>
    </w:p>
    <w:p w:rsidR="0096594D" w:rsidRPr="00DB4532" w:rsidRDefault="0096594D" w:rsidP="0096594D">
      <w:pPr>
        <w:rPr>
          <w:rFonts w:cs="Times New Roman"/>
          <w:szCs w:val="24"/>
        </w:rPr>
      </w:pPr>
      <w:r w:rsidRPr="00DB4532">
        <w:rPr>
          <w:rFonts w:cs="Times New Roman"/>
          <w:szCs w:val="24"/>
        </w:rPr>
        <w:t>UVM: 0.2, perioada: 01.04-01.11</w:t>
      </w:r>
    </w:p>
    <w:p w:rsidR="0096594D" w:rsidRPr="00DB4532" w:rsidRDefault="0096594D" w:rsidP="0096594D">
      <w:pPr>
        <w:rPr>
          <w:rFonts w:eastAsia="Times New Roman" w:cs="Times New Roman"/>
          <w:iCs/>
          <w:szCs w:val="24"/>
        </w:rPr>
      </w:pPr>
      <w:r w:rsidRPr="00DB4532">
        <w:rPr>
          <w:rFonts w:eastAsia="Times New Roman" w:cs="Times New Roman"/>
          <w:i/>
          <w:iCs/>
          <w:szCs w:val="24"/>
        </w:rPr>
        <w:t xml:space="preserve">Conietum maculati </w:t>
      </w:r>
      <w:r w:rsidRPr="00DB4532">
        <w:rPr>
          <w:rFonts w:eastAsia="Times New Roman" w:cs="Times New Roman"/>
          <w:iCs/>
          <w:szCs w:val="24"/>
        </w:rPr>
        <w:t>I. Pop 1968</w:t>
      </w:r>
    </w:p>
    <w:p w:rsidR="0096594D" w:rsidRPr="00DB4532" w:rsidRDefault="0096594D" w:rsidP="0096594D">
      <w:pPr>
        <w:rPr>
          <w:rFonts w:cs="Times New Roman"/>
          <w:szCs w:val="24"/>
        </w:rPr>
      </w:pPr>
      <w:r w:rsidRPr="00DB4532">
        <w:rPr>
          <w:rFonts w:cs="Times New Roman"/>
          <w:szCs w:val="24"/>
        </w:rPr>
        <w:t>UVM: 0.2, perioada: 01.04-01.11</w:t>
      </w:r>
    </w:p>
    <w:p w:rsidR="0096594D" w:rsidRPr="00DB4532" w:rsidRDefault="0096594D" w:rsidP="0096594D">
      <w:pPr>
        <w:rPr>
          <w:rFonts w:eastAsia="Times New Roman" w:cs="Times New Roman"/>
          <w:iCs/>
          <w:szCs w:val="24"/>
        </w:rPr>
      </w:pPr>
      <w:r w:rsidRPr="00DB4532">
        <w:rPr>
          <w:rFonts w:eastAsia="Times New Roman" w:cs="Times New Roman"/>
          <w:i/>
          <w:iCs/>
          <w:szCs w:val="24"/>
        </w:rPr>
        <w:t xml:space="preserve">Cannabinetum ruderalis </w:t>
      </w:r>
      <w:r w:rsidRPr="00DB4532">
        <w:rPr>
          <w:rFonts w:eastAsia="Times New Roman" w:cs="Times New Roman"/>
          <w:iCs/>
          <w:szCs w:val="24"/>
        </w:rPr>
        <w:t>(Morariu 1943)</w:t>
      </w:r>
    </w:p>
    <w:p w:rsidR="0096594D" w:rsidRPr="00DB4532" w:rsidRDefault="0096594D" w:rsidP="0096594D">
      <w:pPr>
        <w:rPr>
          <w:rFonts w:cs="Times New Roman"/>
          <w:szCs w:val="24"/>
        </w:rPr>
      </w:pPr>
      <w:r w:rsidRPr="00DB4532">
        <w:rPr>
          <w:rFonts w:cs="Times New Roman"/>
          <w:szCs w:val="24"/>
        </w:rPr>
        <w:t>UVM: 0.2, perioada: 01.04-01.11</w:t>
      </w:r>
    </w:p>
    <w:p w:rsidR="0096594D" w:rsidRPr="00DB4532" w:rsidRDefault="0096594D" w:rsidP="0096594D">
      <w:pPr>
        <w:rPr>
          <w:rFonts w:eastAsia="Times New Roman" w:cs="Times New Roman"/>
          <w:b/>
          <w:szCs w:val="24"/>
        </w:rPr>
      </w:pPr>
    </w:p>
    <w:p w:rsidR="0096594D" w:rsidRPr="00DB4532" w:rsidRDefault="0096594D" w:rsidP="0096594D">
      <w:pPr>
        <w:rPr>
          <w:rFonts w:eastAsia="Times New Roman" w:cs="Times New Roman"/>
          <w:bCs/>
          <w:i/>
          <w:iCs/>
          <w:szCs w:val="24"/>
        </w:rPr>
      </w:pPr>
      <w:r w:rsidRPr="00DB4532">
        <w:rPr>
          <w:rFonts w:eastAsia="Times New Roman" w:cs="Times New Roman"/>
          <w:b/>
          <w:bCs/>
          <w:szCs w:val="24"/>
        </w:rPr>
        <w:t xml:space="preserve">R8704 </w:t>
      </w:r>
      <w:r w:rsidRPr="00DB4532">
        <w:rPr>
          <w:rFonts w:eastAsia="Times New Roman" w:cs="Times New Roman"/>
          <w:szCs w:val="24"/>
        </w:rPr>
        <w:t xml:space="preserve">-  </w:t>
      </w:r>
      <w:r w:rsidRPr="00DB4532">
        <w:rPr>
          <w:rFonts w:eastAsia="Times New Roman" w:cs="Times New Roman"/>
          <w:bCs/>
          <w:szCs w:val="24"/>
        </w:rPr>
        <w:t xml:space="preserve">Comunități antropice cu </w:t>
      </w:r>
      <w:r w:rsidRPr="00DB4532">
        <w:rPr>
          <w:rFonts w:eastAsia="Times New Roman" w:cs="Times New Roman"/>
          <w:bCs/>
          <w:i/>
          <w:iCs/>
          <w:szCs w:val="24"/>
        </w:rPr>
        <w:t>Polygonum aviculare, Lolium perenne, Sclerochloa dura</w:t>
      </w:r>
      <w:r w:rsidRPr="00DB4532">
        <w:rPr>
          <w:rFonts w:eastAsia="Times New Roman" w:cs="Times New Roman"/>
          <w:bCs/>
          <w:szCs w:val="24"/>
        </w:rPr>
        <w:t xml:space="preserve"> și </w:t>
      </w:r>
      <w:r w:rsidRPr="00DB4532">
        <w:rPr>
          <w:rFonts w:eastAsia="Times New Roman" w:cs="Times New Roman"/>
          <w:bCs/>
          <w:i/>
          <w:iCs/>
          <w:szCs w:val="24"/>
        </w:rPr>
        <w:t>Plantago major</w:t>
      </w:r>
    </w:p>
    <w:p w:rsidR="0096594D" w:rsidRPr="00DB4532" w:rsidRDefault="0096594D" w:rsidP="0096594D">
      <w:pPr>
        <w:rPr>
          <w:rFonts w:eastAsia="Times New Roman" w:cs="Times New Roman"/>
          <w:bCs/>
          <w:iCs/>
          <w:szCs w:val="24"/>
        </w:rPr>
      </w:pPr>
      <w:r w:rsidRPr="00DB4532">
        <w:rPr>
          <w:rFonts w:eastAsia="Times New Roman" w:cs="Times New Roman"/>
          <w:bCs/>
          <w:i/>
          <w:iCs/>
          <w:szCs w:val="24"/>
        </w:rPr>
        <w:t xml:space="preserve">Lolio-Plantaginetum majoris </w:t>
      </w:r>
      <w:r w:rsidRPr="00DB4532">
        <w:rPr>
          <w:rFonts w:eastAsia="Times New Roman" w:cs="Times New Roman"/>
          <w:bCs/>
          <w:iCs/>
          <w:szCs w:val="24"/>
        </w:rPr>
        <w:t>Berger 1950</w:t>
      </w:r>
    </w:p>
    <w:p w:rsidR="0096594D" w:rsidRPr="00DB4532" w:rsidRDefault="0096594D" w:rsidP="0096594D">
      <w:pPr>
        <w:rPr>
          <w:rFonts w:cs="Times New Roman"/>
          <w:szCs w:val="24"/>
        </w:rPr>
      </w:pPr>
      <w:r w:rsidRPr="00DB4532">
        <w:rPr>
          <w:rFonts w:cs="Times New Roman"/>
          <w:szCs w:val="24"/>
        </w:rPr>
        <w:t>UVM: 0.2, perioada: 01.04-01.11</w:t>
      </w:r>
    </w:p>
    <w:p w:rsidR="0096594D" w:rsidRPr="00DB4532" w:rsidRDefault="0096594D" w:rsidP="0096594D">
      <w:pPr>
        <w:rPr>
          <w:rFonts w:eastAsia="Times New Roman" w:cs="Times New Roman"/>
          <w:bCs/>
          <w:iCs/>
          <w:szCs w:val="24"/>
        </w:rPr>
      </w:pPr>
      <w:r w:rsidRPr="00DB4532">
        <w:rPr>
          <w:rFonts w:eastAsia="Times New Roman" w:cs="Times New Roman"/>
          <w:bCs/>
          <w:i/>
          <w:iCs/>
          <w:szCs w:val="24"/>
        </w:rPr>
        <w:t xml:space="preserve">Sclerochloo – Polygonetum avicularis </w:t>
      </w:r>
      <w:r w:rsidRPr="00DB4532">
        <w:rPr>
          <w:rFonts w:eastAsia="Times New Roman" w:cs="Times New Roman"/>
          <w:bCs/>
          <w:iCs/>
          <w:szCs w:val="24"/>
        </w:rPr>
        <w:t>(Gams 1927) Soó 1940</w:t>
      </w:r>
    </w:p>
    <w:p w:rsidR="0096594D" w:rsidRPr="00DB4532" w:rsidRDefault="0096594D" w:rsidP="0096594D">
      <w:pPr>
        <w:rPr>
          <w:rFonts w:cs="Times New Roman"/>
          <w:szCs w:val="24"/>
        </w:rPr>
      </w:pPr>
      <w:r w:rsidRPr="00DB4532">
        <w:rPr>
          <w:rFonts w:cs="Times New Roman"/>
          <w:szCs w:val="24"/>
        </w:rPr>
        <w:t>UVM: 0.2, perioada: 01.04-01.11</w:t>
      </w:r>
    </w:p>
    <w:p w:rsidR="0096594D" w:rsidRPr="00DB4532" w:rsidRDefault="0096594D" w:rsidP="0096594D">
      <w:pPr>
        <w:rPr>
          <w:rFonts w:eastAsia="Times New Roman" w:cs="Times New Roman"/>
          <w:szCs w:val="24"/>
        </w:rPr>
      </w:pPr>
    </w:p>
    <w:p w:rsidR="0096594D" w:rsidRPr="00DB4532" w:rsidRDefault="0096594D" w:rsidP="0096594D">
      <w:pPr>
        <w:rPr>
          <w:rFonts w:eastAsia="Times New Roman" w:cs="Times New Roman"/>
          <w:b/>
          <w:szCs w:val="24"/>
        </w:rPr>
      </w:pPr>
      <w:r w:rsidRPr="00DB4532">
        <w:rPr>
          <w:rFonts w:eastAsia="Times New Roman" w:cs="Times New Roman"/>
          <w:b/>
          <w:szCs w:val="24"/>
        </w:rPr>
        <w:t xml:space="preserve">R3120 </w:t>
      </w:r>
      <w:r w:rsidRPr="00DB4532">
        <w:rPr>
          <w:rFonts w:eastAsia="Times New Roman" w:cs="Times New Roman"/>
          <w:szCs w:val="24"/>
        </w:rPr>
        <w:t>- Tufãrişuri de soc negru (</w:t>
      </w:r>
      <w:r w:rsidRPr="00DB4532">
        <w:rPr>
          <w:rFonts w:eastAsia="Times New Roman" w:cs="Times New Roman"/>
          <w:i/>
          <w:szCs w:val="24"/>
        </w:rPr>
        <w:t>Sambucus nigra</w:t>
      </w:r>
      <w:r w:rsidRPr="00DB4532">
        <w:rPr>
          <w:rFonts w:eastAsia="Times New Roman" w:cs="Times New Roman"/>
          <w:szCs w:val="24"/>
        </w:rPr>
        <w:t>)</w:t>
      </w:r>
    </w:p>
    <w:p w:rsidR="0096594D" w:rsidRPr="00DB4532" w:rsidRDefault="0096594D" w:rsidP="0096594D">
      <w:pPr>
        <w:rPr>
          <w:rFonts w:eastAsia="Times New Roman" w:cs="Times New Roman"/>
          <w:iCs/>
          <w:szCs w:val="24"/>
        </w:rPr>
      </w:pPr>
      <w:r w:rsidRPr="00DB4532">
        <w:rPr>
          <w:rFonts w:eastAsia="Times New Roman" w:cs="Times New Roman"/>
          <w:i/>
          <w:iCs/>
          <w:szCs w:val="24"/>
        </w:rPr>
        <w:t xml:space="preserve">Sambucetum nigrae </w:t>
      </w:r>
      <w:r w:rsidRPr="00DB4532">
        <w:rPr>
          <w:rFonts w:eastAsia="Times New Roman" w:cs="Times New Roman"/>
          <w:iCs/>
          <w:szCs w:val="24"/>
        </w:rPr>
        <w:t>Oberd. et al. 1967</w:t>
      </w:r>
    </w:p>
    <w:p w:rsidR="0096594D" w:rsidRPr="00DB4532" w:rsidRDefault="0096594D" w:rsidP="0096594D">
      <w:pPr>
        <w:rPr>
          <w:rFonts w:cs="Times New Roman"/>
          <w:szCs w:val="24"/>
        </w:rPr>
      </w:pPr>
      <w:r w:rsidRPr="00DB4532">
        <w:rPr>
          <w:rFonts w:cs="Times New Roman"/>
          <w:szCs w:val="24"/>
        </w:rPr>
        <w:t xml:space="preserve">UVM: 0 , perioada: </w:t>
      </w:r>
      <w:r>
        <w:rPr>
          <w:rFonts w:cs="Times New Roman"/>
          <w:szCs w:val="24"/>
        </w:rPr>
        <w:t>nu se păşunează</w:t>
      </w:r>
    </w:p>
    <w:p w:rsidR="0096594D" w:rsidRPr="00DB4532" w:rsidRDefault="0096594D" w:rsidP="0096594D">
      <w:pPr>
        <w:rPr>
          <w:rFonts w:eastAsia="Times New Roman" w:cs="Times New Roman"/>
          <w:b/>
          <w:szCs w:val="24"/>
        </w:rPr>
      </w:pPr>
    </w:p>
    <w:p w:rsidR="0096594D" w:rsidRPr="00DB4532" w:rsidRDefault="0096594D" w:rsidP="0096594D">
      <w:pPr>
        <w:rPr>
          <w:rFonts w:eastAsia="Times New Roman" w:cs="Times New Roman"/>
          <w:szCs w:val="24"/>
        </w:rPr>
      </w:pPr>
      <w:r w:rsidRPr="00DB4532">
        <w:rPr>
          <w:rFonts w:eastAsia="Times New Roman" w:cs="Times New Roman"/>
          <w:b/>
          <w:szCs w:val="24"/>
        </w:rPr>
        <w:t>R3122</w:t>
      </w:r>
      <w:r w:rsidRPr="00DB4532">
        <w:rPr>
          <w:rFonts w:eastAsia="Times New Roman" w:cs="Times New Roman"/>
          <w:szCs w:val="24"/>
        </w:rPr>
        <w:t xml:space="preserve"> - Tufărişuri ponto-panonice de porumbar (</w:t>
      </w:r>
      <w:r w:rsidRPr="00DB4532">
        <w:rPr>
          <w:rFonts w:eastAsia="Times New Roman" w:cs="Times New Roman"/>
          <w:i/>
          <w:szCs w:val="24"/>
        </w:rPr>
        <w:t>Prunus spinosa</w:t>
      </w:r>
      <w:r w:rsidRPr="00DB4532">
        <w:rPr>
          <w:rFonts w:eastAsia="Times New Roman" w:cs="Times New Roman"/>
          <w:szCs w:val="24"/>
        </w:rPr>
        <w:t>) şi păducel (</w:t>
      </w:r>
      <w:r w:rsidRPr="00DB4532">
        <w:rPr>
          <w:rFonts w:eastAsia="Times New Roman" w:cs="Times New Roman"/>
          <w:i/>
          <w:szCs w:val="24"/>
        </w:rPr>
        <w:t>Crataegus monogyna</w:t>
      </w:r>
      <w:r w:rsidRPr="00DB4532">
        <w:rPr>
          <w:rFonts w:eastAsia="Times New Roman" w:cs="Times New Roman"/>
          <w:szCs w:val="24"/>
        </w:rPr>
        <w:t xml:space="preserve">) </w:t>
      </w:r>
    </w:p>
    <w:p w:rsidR="0096594D" w:rsidRPr="00DB4532" w:rsidRDefault="0096594D" w:rsidP="0096594D">
      <w:pPr>
        <w:rPr>
          <w:rFonts w:eastAsia="Times New Roman" w:cs="Times New Roman"/>
          <w:szCs w:val="24"/>
        </w:rPr>
      </w:pPr>
      <w:r w:rsidRPr="00DB4532">
        <w:rPr>
          <w:rFonts w:eastAsia="Times New Roman" w:cs="Times New Roman"/>
          <w:i/>
          <w:szCs w:val="24"/>
        </w:rPr>
        <w:t>Pruno spinosae-Crataegetum</w:t>
      </w:r>
      <w:r w:rsidRPr="00DB4532">
        <w:rPr>
          <w:rFonts w:eastAsia="Times New Roman" w:cs="Times New Roman"/>
          <w:szCs w:val="24"/>
        </w:rPr>
        <w:t xml:space="preserve"> Soó (1927)</w:t>
      </w:r>
    </w:p>
    <w:p w:rsidR="0096594D" w:rsidRPr="00DB4532" w:rsidRDefault="0096594D" w:rsidP="0096594D">
      <w:pPr>
        <w:rPr>
          <w:rFonts w:cs="Times New Roman"/>
          <w:szCs w:val="24"/>
        </w:rPr>
      </w:pPr>
      <w:r w:rsidRPr="00DB4532">
        <w:rPr>
          <w:rFonts w:cs="Times New Roman"/>
          <w:szCs w:val="24"/>
        </w:rPr>
        <w:t xml:space="preserve">UVM: 0 , perioada: </w:t>
      </w:r>
      <w:r>
        <w:rPr>
          <w:rFonts w:cs="Times New Roman"/>
          <w:szCs w:val="24"/>
        </w:rPr>
        <w:t>nu se păşunează</w:t>
      </w:r>
    </w:p>
    <w:p w:rsidR="0096594D" w:rsidRPr="00DB4532" w:rsidRDefault="0096594D" w:rsidP="0096594D">
      <w:pPr>
        <w:rPr>
          <w:rFonts w:eastAsia="Times New Roman" w:cs="Times New Roman"/>
          <w:szCs w:val="24"/>
        </w:rPr>
      </w:pPr>
    </w:p>
    <w:p w:rsidR="0096594D" w:rsidRPr="00DB4532" w:rsidRDefault="0096594D" w:rsidP="0096594D">
      <w:pPr>
        <w:rPr>
          <w:rFonts w:eastAsia="Times New Roman" w:cs="Times New Roman"/>
          <w:szCs w:val="24"/>
        </w:rPr>
      </w:pPr>
      <w:r w:rsidRPr="00DB4532">
        <w:rPr>
          <w:rFonts w:eastAsia="Times New Roman" w:cs="Times New Roman"/>
          <w:b/>
          <w:szCs w:val="24"/>
        </w:rPr>
        <w:t>R2210</w:t>
      </w:r>
      <w:r w:rsidRPr="00DB4532">
        <w:rPr>
          <w:rFonts w:eastAsia="Times New Roman" w:cs="Times New Roman"/>
          <w:szCs w:val="24"/>
        </w:rPr>
        <w:t xml:space="preserve"> - Comunităţi danubiene cu </w:t>
      </w:r>
      <w:r w:rsidRPr="00DB4532">
        <w:rPr>
          <w:rFonts w:eastAsia="Times New Roman" w:cs="Times New Roman"/>
          <w:i/>
          <w:szCs w:val="24"/>
        </w:rPr>
        <w:t>Bolboschoenus maritimus</w:t>
      </w:r>
      <w:r w:rsidRPr="00DB4532">
        <w:rPr>
          <w:rFonts w:eastAsia="Times New Roman" w:cs="Times New Roman"/>
          <w:szCs w:val="24"/>
        </w:rPr>
        <w:t xml:space="preserve"> şi </w:t>
      </w:r>
      <w:r w:rsidRPr="00DB4532">
        <w:rPr>
          <w:rFonts w:eastAsia="Times New Roman" w:cs="Times New Roman"/>
          <w:i/>
          <w:szCs w:val="24"/>
        </w:rPr>
        <w:t xml:space="preserve">Schoenoplectus tabernaemontani </w:t>
      </w:r>
    </w:p>
    <w:p w:rsidR="0096594D" w:rsidRPr="00DB4532" w:rsidRDefault="0096594D" w:rsidP="0096594D">
      <w:pPr>
        <w:tabs>
          <w:tab w:val="left" w:pos="3150"/>
        </w:tabs>
        <w:autoSpaceDE w:val="0"/>
        <w:autoSpaceDN w:val="0"/>
        <w:adjustRightInd w:val="0"/>
        <w:rPr>
          <w:rFonts w:eastAsia="Times New Roman" w:cs="Times New Roman"/>
          <w:iCs/>
          <w:szCs w:val="24"/>
        </w:rPr>
      </w:pPr>
      <w:r w:rsidRPr="00DB4532">
        <w:rPr>
          <w:rFonts w:eastAsia="Times New Roman" w:cs="Times New Roman"/>
          <w:i/>
          <w:iCs/>
          <w:szCs w:val="24"/>
        </w:rPr>
        <w:t xml:space="preserve">Bolboschoenetum maritimi </w:t>
      </w:r>
      <w:r w:rsidRPr="00DB4532">
        <w:rPr>
          <w:rFonts w:eastAsia="Times New Roman" w:cs="Times New Roman"/>
          <w:iCs/>
          <w:szCs w:val="24"/>
        </w:rPr>
        <w:t>Eggler 1933</w:t>
      </w:r>
    </w:p>
    <w:p w:rsidR="0096594D" w:rsidRPr="00DB4532" w:rsidRDefault="0096594D" w:rsidP="0096594D">
      <w:pPr>
        <w:rPr>
          <w:rFonts w:cs="Times New Roman"/>
          <w:szCs w:val="24"/>
        </w:rPr>
      </w:pPr>
      <w:r w:rsidRPr="00DB4532">
        <w:rPr>
          <w:rFonts w:cs="Times New Roman"/>
          <w:szCs w:val="24"/>
        </w:rPr>
        <w:t xml:space="preserve">UVM: 0 , perioada: </w:t>
      </w:r>
      <w:r>
        <w:rPr>
          <w:rFonts w:cs="Times New Roman"/>
          <w:szCs w:val="24"/>
        </w:rPr>
        <w:t>nu se păşunează</w:t>
      </w:r>
    </w:p>
    <w:p w:rsidR="0096594D" w:rsidRPr="00DB4532" w:rsidRDefault="0096594D" w:rsidP="0096594D">
      <w:pPr>
        <w:tabs>
          <w:tab w:val="left" w:pos="3150"/>
        </w:tabs>
        <w:autoSpaceDE w:val="0"/>
        <w:autoSpaceDN w:val="0"/>
        <w:adjustRightInd w:val="0"/>
        <w:rPr>
          <w:rFonts w:eastAsia="Times New Roman" w:cs="Times New Roman"/>
          <w:iCs/>
          <w:szCs w:val="24"/>
        </w:rPr>
      </w:pPr>
      <w:r w:rsidRPr="00DB4532">
        <w:rPr>
          <w:rFonts w:eastAsia="Times New Roman" w:cs="Times New Roman"/>
          <w:i/>
          <w:iCs/>
          <w:szCs w:val="24"/>
        </w:rPr>
        <w:t xml:space="preserve">Schoenoplectetum tabernaemontani </w:t>
      </w:r>
      <w:r w:rsidRPr="00DB4532">
        <w:rPr>
          <w:rFonts w:eastAsia="Times New Roman" w:cs="Times New Roman"/>
          <w:iCs/>
          <w:szCs w:val="24"/>
        </w:rPr>
        <w:t>Soó 1947</w:t>
      </w:r>
    </w:p>
    <w:p w:rsidR="0096594D" w:rsidRPr="00DB4532" w:rsidRDefault="0096594D" w:rsidP="0096594D">
      <w:pPr>
        <w:rPr>
          <w:rFonts w:cs="Times New Roman"/>
          <w:szCs w:val="24"/>
        </w:rPr>
      </w:pPr>
      <w:r w:rsidRPr="00DB4532">
        <w:rPr>
          <w:rFonts w:cs="Times New Roman"/>
          <w:szCs w:val="24"/>
        </w:rPr>
        <w:t xml:space="preserve">UVM: 0 , perioada: </w:t>
      </w:r>
      <w:r>
        <w:rPr>
          <w:rFonts w:cs="Times New Roman"/>
          <w:szCs w:val="24"/>
        </w:rPr>
        <w:t>nu se păşunează</w:t>
      </w:r>
    </w:p>
    <w:p w:rsidR="0096594D" w:rsidRPr="00DB4532" w:rsidRDefault="0096594D" w:rsidP="0096594D">
      <w:pPr>
        <w:tabs>
          <w:tab w:val="left" w:pos="3150"/>
        </w:tabs>
        <w:autoSpaceDE w:val="0"/>
        <w:autoSpaceDN w:val="0"/>
        <w:adjustRightInd w:val="0"/>
        <w:rPr>
          <w:rFonts w:eastAsia="Times New Roman" w:cs="Times New Roman"/>
          <w:iCs/>
          <w:szCs w:val="24"/>
        </w:rPr>
      </w:pPr>
      <w:r w:rsidRPr="00DB4532">
        <w:rPr>
          <w:rFonts w:eastAsia="Times New Roman" w:cs="Times New Roman"/>
          <w:i/>
          <w:iCs/>
          <w:szCs w:val="24"/>
        </w:rPr>
        <w:lastRenderedPageBreak/>
        <w:t xml:space="preserve">Schoenoplectetum lacustris </w:t>
      </w:r>
      <w:r w:rsidRPr="00DB4532">
        <w:rPr>
          <w:rFonts w:eastAsia="Times New Roman" w:cs="Times New Roman"/>
          <w:iCs/>
          <w:szCs w:val="24"/>
        </w:rPr>
        <w:t>Chouchard 1924</w:t>
      </w:r>
    </w:p>
    <w:p w:rsidR="0096594D" w:rsidRPr="00DB4532" w:rsidRDefault="0096594D" w:rsidP="0096594D">
      <w:pPr>
        <w:rPr>
          <w:rFonts w:cs="Times New Roman"/>
          <w:szCs w:val="24"/>
        </w:rPr>
      </w:pPr>
      <w:r w:rsidRPr="00DB4532">
        <w:rPr>
          <w:rFonts w:cs="Times New Roman"/>
          <w:szCs w:val="24"/>
        </w:rPr>
        <w:t xml:space="preserve">UVM: 0 , perioada: </w:t>
      </w:r>
      <w:r>
        <w:rPr>
          <w:rFonts w:cs="Times New Roman"/>
          <w:szCs w:val="24"/>
        </w:rPr>
        <w:t>nu se păşunează</w:t>
      </w:r>
    </w:p>
    <w:p w:rsidR="0096594D" w:rsidRPr="00DB4532" w:rsidRDefault="0096594D" w:rsidP="0096594D">
      <w:pPr>
        <w:rPr>
          <w:rFonts w:eastAsia="Times New Roman" w:cs="Times New Roman"/>
          <w:szCs w:val="24"/>
          <w:lang w:val="hu-HU"/>
        </w:rPr>
      </w:pPr>
    </w:p>
    <w:p w:rsidR="0096594D" w:rsidRPr="00DB4532" w:rsidRDefault="0096594D" w:rsidP="0096594D">
      <w:pPr>
        <w:rPr>
          <w:rFonts w:eastAsia="Times New Roman" w:cs="Times New Roman"/>
          <w:bCs/>
          <w:i/>
          <w:iCs/>
          <w:szCs w:val="24"/>
        </w:rPr>
      </w:pPr>
      <w:r w:rsidRPr="00DB4532">
        <w:rPr>
          <w:rFonts w:eastAsia="Times New Roman" w:cs="Times New Roman"/>
          <w:b/>
          <w:bCs/>
          <w:iCs/>
          <w:szCs w:val="24"/>
        </w:rPr>
        <w:t>R5302</w:t>
      </w:r>
      <w:r w:rsidRPr="00DB4532">
        <w:rPr>
          <w:rFonts w:eastAsia="Times New Roman" w:cs="Times New Roman"/>
          <w:b/>
          <w:bCs/>
          <w:iCs/>
          <w:szCs w:val="24"/>
        </w:rPr>
        <w:tab/>
      </w:r>
      <w:r w:rsidRPr="00DB4532">
        <w:rPr>
          <w:rFonts w:eastAsia="Times New Roman" w:cs="Times New Roman"/>
          <w:szCs w:val="24"/>
          <w:lang w:val="hu-HU"/>
        </w:rPr>
        <w:t xml:space="preserve">- </w:t>
      </w:r>
      <w:r w:rsidRPr="00DB4532">
        <w:rPr>
          <w:rFonts w:eastAsia="Times New Roman" w:cs="Times New Roman"/>
          <w:bCs/>
          <w:iCs/>
          <w:szCs w:val="24"/>
        </w:rPr>
        <w:t xml:space="preserve">Comunităţi danubiene mezohigrofile cu </w:t>
      </w:r>
      <w:r w:rsidRPr="00DB4532">
        <w:rPr>
          <w:rFonts w:eastAsia="Times New Roman" w:cs="Times New Roman"/>
          <w:bCs/>
          <w:i/>
          <w:iCs/>
          <w:szCs w:val="24"/>
        </w:rPr>
        <w:t>Eleocharis palustris</w:t>
      </w:r>
    </w:p>
    <w:p w:rsidR="0096594D" w:rsidRPr="00DB4532" w:rsidRDefault="0096594D" w:rsidP="0096594D">
      <w:pPr>
        <w:rPr>
          <w:rFonts w:eastAsia="Times New Roman" w:cs="Times New Roman"/>
          <w:bCs/>
          <w:iCs/>
          <w:szCs w:val="24"/>
        </w:rPr>
      </w:pPr>
      <w:r w:rsidRPr="00DB4532">
        <w:rPr>
          <w:rFonts w:eastAsia="Times New Roman" w:cs="Times New Roman"/>
          <w:bCs/>
          <w:i/>
          <w:iCs/>
          <w:szCs w:val="24"/>
        </w:rPr>
        <w:t xml:space="preserve">Eleocharitetum palustris </w:t>
      </w:r>
      <w:r w:rsidRPr="00DB4532">
        <w:rPr>
          <w:rFonts w:eastAsia="Times New Roman" w:cs="Times New Roman"/>
          <w:bCs/>
          <w:iCs/>
          <w:szCs w:val="24"/>
        </w:rPr>
        <w:t>Schennicov 1919</w:t>
      </w:r>
    </w:p>
    <w:p w:rsidR="0096594D" w:rsidRPr="00DB4532" w:rsidRDefault="0096594D" w:rsidP="0096594D">
      <w:pPr>
        <w:rPr>
          <w:rFonts w:cs="Times New Roman"/>
          <w:szCs w:val="24"/>
        </w:rPr>
      </w:pPr>
      <w:r w:rsidRPr="00DB4532">
        <w:rPr>
          <w:rFonts w:cs="Times New Roman"/>
          <w:szCs w:val="24"/>
        </w:rPr>
        <w:t xml:space="preserve">UVM: 0 , perioada: </w:t>
      </w:r>
      <w:r>
        <w:rPr>
          <w:rFonts w:cs="Times New Roman"/>
          <w:szCs w:val="24"/>
        </w:rPr>
        <w:t>nu se păşunează</w:t>
      </w:r>
    </w:p>
    <w:p w:rsidR="0096594D" w:rsidRPr="00DB4532" w:rsidRDefault="0096594D" w:rsidP="0096594D">
      <w:pPr>
        <w:rPr>
          <w:rFonts w:eastAsia="Times New Roman" w:cs="Times New Roman"/>
          <w:szCs w:val="24"/>
          <w:lang w:val="hu-HU"/>
        </w:rPr>
      </w:pPr>
    </w:p>
    <w:p w:rsidR="0096594D" w:rsidRPr="00DB4532" w:rsidRDefault="0096594D" w:rsidP="0096594D">
      <w:pPr>
        <w:rPr>
          <w:rFonts w:eastAsia="Times New Roman" w:cs="Times New Roman"/>
          <w:szCs w:val="24"/>
          <w:lang w:val="hu-HU"/>
        </w:rPr>
      </w:pPr>
      <w:r w:rsidRPr="00DB4532">
        <w:rPr>
          <w:rFonts w:eastAsia="Times New Roman" w:cs="Times New Roman"/>
          <w:b/>
          <w:szCs w:val="24"/>
          <w:lang w:val="hu-HU"/>
        </w:rPr>
        <w:t>R5304</w:t>
      </w:r>
      <w:r w:rsidRPr="00DB4532">
        <w:rPr>
          <w:rFonts w:eastAsia="Times New Roman" w:cs="Times New Roman"/>
          <w:szCs w:val="24"/>
          <w:lang w:val="hu-HU"/>
        </w:rPr>
        <w:t xml:space="preserve"> - Comunităţi danubiene cu </w:t>
      </w:r>
      <w:r w:rsidRPr="00DB4532">
        <w:rPr>
          <w:rFonts w:eastAsia="Times New Roman" w:cs="Times New Roman"/>
          <w:i/>
          <w:szCs w:val="24"/>
          <w:lang w:val="hu-HU"/>
        </w:rPr>
        <w:t xml:space="preserve">Sparganium erectum, Berula erecta </w:t>
      </w:r>
      <w:r w:rsidRPr="00DB4532">
        <w:rPr>
          <w:rFonts w:eastAsia="Times New Roman" w:cs="Times New Roman"/>
          <w:szCs w:val="24"/>
          <w:lang w:val="hu-HU"/>
        </w:rPr>
        <w:t xml:space="preserve">şi </w:t>
      </w:r>
      <w:r w:rsidRPr="00DB4532">
        <w:rPr>
          <w:rFonts w:eastAsia="Times New Roman" w:cs="Times New Roman"/>
          <w:i/>
          <w:szCs w:val="24"/>
          <w:lang w:val="hu-HU"/>
        </w:rPr>
        <w:t>Sium latifolium</w:t>
      </w:r>
    </w:p>
    <w:p w:rsidR="0096594D" w:rsidRPr="00DB4532" w:rsidRDefault="0096594D" w:rsidP="0096594D">
      <w:pPr>
        <w:rPr>
          <w:rFonts w:eastAsia="Times New Roman" w:cs="Times New Roman"/>
          <w:szCs w:val="24"/>
          <w:lang w:val="hu-HU"/>
        </w:rPr>
      </w:pPr>
      <w:r w:rsidRPr="00DB4532">
        <w:rPr>
          <w:rFonts w:eastAsia="Times New Roman" w:cs="Times New Roman"/>
          <w:i/>
          <w:szCs w:val="24"/>
          <w:lang w:val="hu-HU"/>
        </w:rPr>
        <w:t>Mentho-Sietum angustifoliae</w:t>
      </w:r>
      <w:r w:rsidRPr="00DB4532">
        <w:rPr>
          <w:rFonts w:eastAsia="Times New Roman" w:cs="Times New Roman"/>
          <w:szCs w:val="24"/>
          <w:lang w:val="hu-HU"/>
        </w:rPr>
        <w:t xml:space="preserve"> Nedelcu 1971 corr. </w:t>
      </w:r>
      <w:r w:rsidRPr="00DB4532">
        <w:rPr>
          <w:rFonts w:eastAsia="Times New Roman" w:cs="Times New Roman"/>
          <w:i/>
          <w:szCs w:val="24"/>
          <w:lang w:val="hu-HU"/>
        </w:rPr>
        <w:t>Mentho aquatice-Beruletum erectae</w:t>
      </w:r>
      <w:r w:rsidRPr="00DB4532">
        <w:rPr>
          <w:rFonts w:eastAsia="Times New Roman" w:cs="Times New Roman"/>
          <w:szCs w:val="24"/>
          <w:lang w:val="hu-HU"/>
        </w:rPr>
        <w:t xml:space="preserve"> Sanda et al. 2001</w:t>
      </w:r>
    </w:p>
    <w:p w:rsidR="0096594D" w:rsidRPr="00DB4532" w:rsidRDefault="0096594D" w:rsidP="0096594D">
      <w:pPr>
        <w:rPr>
          <w:rFonts w:cs="Times New Roman"/>
          <w:szCs w:val="24"/>
        </w:rPr>
      </w:pPr>
      <w:r w:rsidRPr="00DB4532">
        <w:rPr>
          <w:rFonts w:cs="Times New Roman"/>
          <w:szCs w:val="24"/>
        </w:rPr>
        <w:t xml:space="preserve">UVM: 0 , perioada: </w:t>
      </w:r>
      <w:r>
        <w:rPr>
          <w:rFonts w:cs="Times New Roman"/>
          <w:szCs w:val="24"/>
        </w:rPr>
        <w:t>nu se păşunează</w:t>
      </w:r>
    </w:p>
    <w:p w:rsidR="0096594D" w:rsidRPr="00DB4532" w:rsidRDefault="0096594D" w:rsidP="0096594D">
      <w:pPr>
        <w:rPr>
          <w:rFonts w:eastAsia="Times New Roman" w:cs="Times New Roman"/>
          <w:szCs w:val="24"/>
          <w:lang w:val="hu-HU"/>
        </w:rPr>
      </w:pPr>
    </w:p>
    <w:p w:rsidR="0096594D" w:rsidRPr="00DB4532" w:rsidRDefault="0096594D" w:rsidP="0096594D">
      <w:pPr>
        <w:rPr>
          <w:rFonts w:eastAsia="Times New Roman" w:cs="Times New Roman"/>
          <w:b/>
          <w:i/>
          <w:szCs w:val="24"/>
        </w:rPr>
      </w:pPr>
      <w:r w:rsidRPr="00DB4532">
        <w:rPr>
          <w:rFonts w:eastAsia="Times New Roman" w:cs="Times New Roman"/>
          <w:b/>
          <w:szCs w:val="24"/>
        </w:rPr>
        <w:t xml:space="preserve">R5305 </w:t>
      </w:r>
      <w:r w:rsidRPr="00DB4532">
        <w:rPr>
          <w:rFonts w:eastAsia="Times New Roman" w:cs="Times New Roman"/>
          <w:szCs w:val="24"/>
          <w:lang w:val="hu-HU"/>
        </w:rPr>
        <w:t xml:space="preserve">- </w:t>
      </w:r>
      <w:r w:rsidRPr="00DB4532">
        <w:rPr>
          <w:rFonts w:eastAsia="Times New Roman" w:cs="Times New Roman"/>
          <w:szCs w:val="24"/>
        </w:rPr>
        <w:t xml:space="preserve">Comunităţi danubiene cu </w:t>
      </w:r>
      <w:r w:rsidRPr="00DB4532">
        <w:rPr>
          <w:rFonts w:eastAsia="Times New Roman" w:cs="Times New Roman"/>
          <w:i/>
          <w:szCs w:val="24"/>
        </w:rPr>
        <w:t>Typha angustifolia</w:t>
      </w:r>
      <w:r w:rsidRPr="00DB4532">
        <w:rPr>
          <w:rFonts w:eastAsia="Times New Roman" w:cs="Times New Roman"/>
          <w:szCs w:val="24"/>
        </w:rPr>
        <w:t xml:space="preserve"> şi </w:t>
      </w:r>
      <w:r w:rsidRPr="00DB4532">
        <w:rPr>
          <w:rFonts w:eastAsia="Times New Roman" w:cs="Times New Roman"/>
          <w:i/>
          <w:szCs w:val="24"/>
        </w:rPr>
        <w:t>T. latifolia</w:t>
      </w:r>
    </w:p>
    <w:p w:rsidR="0096594D" w:rsidRPr="00DB4532" w:rsidRDefault="0096594D" w:rsidP="0096594D">
      <w:pPr>
        <w:rPr>
          <w:rFonts w:eastAsia="Times New Roman" w:cs="Times New Roman"/>
          <w:i/>
          <w:iCs/>
          <w:szCs w:val="24"/>
        </w:rPr>
      </w:pPr>
      <w:r w:rsidRPr="00DB4532">
        <w:rPr>
          <w:rFonts w:eastAsia="Times New Roman" w:cs="Times New Roman"/>
          <w:i/>
          <w:iCs/>
          <w:szCs w:val="24"/>
        </w:rPr>
        <w:t xml:space="preserve">Typhetum angustifoliae </w:t>
      </w:r>
      <w:r w:rsidRPr="00DB4532">
        <w:rPr>
          <w:rFonts w:eastAsia="Times New Roman" w:cs="Times New Roman"/>
          <w:iCs/>
          <w:szCs w:val="24"/>
        </w:rPr>
        <w:t>Piggnati 1953</w:t>
      </w:r>
      <w:r w:rsidRPr="00DB4532">
        <w:rPr>
          <w:rFonts w:eastAsia="Times New Roman" w:cs="Times New Roman"/>
          <w:i/>
          <w:iCs/>
          <w:szCs w:val="24"/>
        </w:rPr>
        <w:t xml:space="preserve"> </w:t>
      </w:r>
    </w:p>
    <w:p w:rsidR="0096594D" w:rsidRPr="00DB4532" w:rsidRDefault="0096594D" w:rsidP="0096594D">
      <w:pPr>
        <w:rPr>
          <w:rFonts w:cs="Times New Roman"/>
          <w:szCs w:val="24"/>
        </w:rPr>
      </w:pPr>
      <w:r w:rsidRPr="00DB4532">
        <w:rPr>
          <w:rFonts w:cs="Times New Roman"/>
          <w:szCs w:val="24"/>
        </w:rPr>
        <w:t xml:space="preserve">UVM: 0 , perioada: </w:t>
      </w:r>
      <w:r>
        <w:rPr>
          <w:rFonts w:cs="Times New Roman"/>
          <w:szCs w:val="24"/>
        </w:rPr>
        <w:t>nu se păşunează</w:t>
      </w:r>
    </w:p>
    <w:p w:rsidR="0096594D" w:rsidRPr="00DB4532" w:rsidRDefault="0096594D" w:rsidP="0096594D">
      <w:pPr>
        <w:rPr>
          <w:rFonts w:eastAsia="Times New Roman" w:cs="Times New Roman"/>
          <w:iCs/>
          <w:szCs w:val="24"/>
        </w:rPr>
      </w:pPr>
    </w:p>
    <w:p w:rsidR="0096594D" w:rsidRPr="00DB4532" w:rsidRDefault="0096594D" w:rsidP="0096594D">
      <w:pPr>
        <w:rPr>
          <w:rFonts w:eastAsia="Times New Roman" w:cs="Times New Roman"/>
          <w:bCs/>
          <w:i/>
          <w:iCs/>
          <w:szCs w:val="24"/>
        </w:rPr>
      </w:pPr>
      <w:r w:rsidRPr="00DB4532">
        <w:rPr>
          <w:rFonts w:eastAsia="Times New Roman" w:cs="Times New Roman"/>
          <w:b/>
          <w:bCs/>
          <w:iCs/>
          <w:szCs w:val="24"/>
        </w:rPr>
        <w:t>R8701</w:t>
      </w:r>
      <w:r w:rsidRPr="00DB4532">
        <w:rPr>
          <w:rFonts w:eastAsia="Times New Roman" w:cs="Times New Roman"/>
          <w:b/>
          <w:bCs/>
          <w:iCs/>
          <w:szCs w:val="24"/>
        </w:rPr>
        <w:tab/>
      </w:r>
      <w:r w:rsidRPr="00DB4532">
        <w:rPr>
          <w:rFonts w:eastAsia="Times New Roman" w:cs="Times New Roman"/>
          <w:szCs w:val="24"/>
          <w:lang w:val="hu-HU"/>
        </w:rPr>
        <w:t xml:space="preserve">- </w:t>
      </w:r>
      <w:r w:rsidRPr="00DB4532">
        <w:rPr>
          <w:rFonts w:eastAsia="Times New Roman" w:cs="Times New Roman"/>
          <w:bCs/>
          <w:iCs/>
          <w:szCs w:val="24"/>
        </w:rPr>
        <w:t xml:space="preserve">Comunități antropice din lungul căilor de comunicație cu </w:t>
      </w:r>
      <w:r w:rsidRPr="00DB4532">
        <w:rPr>
          <w:rFonts w:eastAsia="Times New Roman" w:cs="Times New Roman"/>
          <w:bCs/>
          <w:i/>
          <w:iCs/>
          <w:szCs w:val="24"/>
        </w:rPr>
        <w:t>Cephalaria transsilvanica, Leonurus marrubiastrum, Nepeta cataria</w:t>
      </w:r>
      <w:r w:rsidRPr="00DB4532">
        <w:rPr>
          <w:rFonts w:eastAsia="Times New Roman" w:cs="Times New Roman"/>
          <w:bCs/>
          <w:iCs/>
          <w:szCs w:val="24"/>
        </w:rPr>
        <w:t xml:space="preserve"> și </w:t>
      </w:r>
      <w:r w:rsidRPr="00DB4532">
        <w:rPr>
          <w:rFonts w:eastAsia="Times New Roman" w:cs="Times New Roman"/>
          <w:bCs/>
          <w:i/>
          <w:iCs/>
          <w:szCs w:val="24"/>
        </w:rPr>
        <w:t>Marrubium vulgare</w:t>
      </w:r>
    </w:p>
    <w:p w:rsidR="0096594D" w:rsidRPr="00DB4532" w:rsidRDefault="0096594D" w:rsidP="0096594D">
      <w:pPr>
        <w:rPr>
          <w:rFonts w:eastAsia="Times New Roman" w:cs="Times New Roman"/>
          <w:iCs/>
          <w:szCs w:val="24"/>
        </w:rPr>
      </w:pPr>
      <w:r w:rsidRPr="00DB4532">
        <w:rPr>
          <w:rFonts w:eastAsia="Times New Roman" w:cs="Times New Roman"/>
          <w:bCs/>
          <w:i/>
          <w:iCs/>
          <w:szCs w:val="24"/>
        </w:rPr>
        <w:t xml:space="preserve">Convolvulo-Agropyretum repentis </w:t>
      </w:r>
      <w:r w:rsidRPr="00DB4532">
        <w:rPr>
          <w:rFonts w:eastAsia="Times New Roman" w:cs="Times New Roman"/>
          <w:bCs/>
          <w:iCs/>
          <w:szCs w:val="24"/>
        </w:rPr>
        <w:t>Felf</w:t>
      </w:r>
      <w:r w:rsidRPr="00DB4532">
        <w:rPr>
          <w:rFonts w:eastAsia="Times New Roman" w:cs="Times New Roman"/>
          <w:bCs/>
          <w:iCs/>
          <w:szCs w:val="24"/>
          <w:lang w:val="hu-HU"/>
        </w:rPr>
        <w:t>ö</w:t>
      </w:r>
      <w:r w:rsidRPr="00DB4532">
        <w:rPr>
          <w:rFonts w:eastAsia="Times New Roman" w:cs="Times New Roman"/>
          <w:bCs/>
          <w:iCs/>
          <w:szCs w:val="24"/>
        </w:rPr>
        <w:t>ldy 1943</w:t>
      </w:r>
    </w:p>
    <w:p w:rsidR="0096594D" w:rsidRPr="00DB4532" w:rsidRDefault="0096594D" w:rsidP="0096594D">
      <w:pPr>
        <w:rPr>
          <w:rFonts w:cs="Times New Roman"/>
          <w:szCs w:val="24"/>
        </w:rPr>
      </w:pPr>
      <w:r w:rsidRPr="00DB4532">
        <w:rPr>
          <w:rFonts w:cs="Times New Roman"/>
          <w:szCs w:val="24"/>
        </w:rPr>
        <w:t>UVM: 0.2, perioada: 01.04-01.11</w:t>
      </w:r>
    </w:p>
    <w:p w:rsidR="0096594D" w:rsidRPr="00DB4532" w:rsidRDefault="0096594D" w:rsidP="0096594D">
      <w:pPr>
        <w:rPr>
          <w:rFonts w:cs="Times New Roman"/>
          <w:szCs w:val="24"/>
        </w:rPr>
      </w:pPr>
    </w:p>
    <w:p w:rsidR="0096594D" w:rsidRPr="00DB4532" w:rsidRDefault="0096594D" w:rsidP="0096594D">
      <w:pPr>
        <w:rPr>
          <w:rFonts w:cs="Times New Roman"/>
          <w:b/>
          <w:szCs w:val="24"/>
        </w:rPr>
      </w:pPr>
      <w:r w:rsidRPr="00DB4532">
        <w:rPr>
          <w:rFonts w:cs="Times New Roman"/>
          <w:b/>
          <w:szCs w:val="24"/>
        </w:rPr>
        <w:t>Habitate antropogene</w:t>
      </w:r>
    </w:p>
    <w:p w:rsidR="0096594D" w:rsidRPr="00DB4532" w:rsidRDefault="0096594D" w:rsidP="0096594D">
      <w:pPr>
        <w:rPr>
          <w:rFonts w:cs="Times New Roman"/>
          <w:szCs w:val="24"/>
        </w:rPr>
      </w:pPr>
      <w:r w:rsidRPr="00DB4532">
        <w:rPr>
          <w:rFonts w:cs="Times New Roman"/>
          <w:bCs/>
          <w:iCs/>
          <w:szCs w:val="24"/>
        </w:rPr>
        <w:t xml:space="preserve">- asociaţia </w:t>
      </w:r>
      <w:r w:rsidRPr="00DB4532">
        <w:rPr>
          <w:rFonts w:cs="Times New Roman"/>
          <w:i/>
          <w:szCs w:val="24"/>
        </w:rPr>
        <w:t>Sambucetum ebuli</w:t>
      </w:r>
      <w:r w:rsidRPr="00DB4532">
        <w:rPr>
          <w:rFonts w:cs="Times New Roman"/>
          <w:szCs w:val="24"/>
        </w:rPr>
        <w:t xml:space="preserve"> </w:t>
      </w:r>
    </w:p>
    <w:p w:rsidR="0096594D" w:rsidRPr="00DB4532" w:rsidRDefault="0096594D" w:rsidP="0096594D">
      <w:pPr>
        <w:rPr>
          <w:rFonts w:cs="Times New Roman"/>
          <w:szCs w:val="24"/>
        </w:rPr>
      </w:pPr>
      <w:r w:rsidRPr="00DB4532">
        <w:rPr>
          <w:rFonts w:cs="Times New Roman"/>
          <w:szCs w:val="24"/>
        </w:rPr>
        <w:t>UVM: 0.1, perioada: 01.04-01.11</w:t>
      </w:r>
    </w:p>
    <w:p w:rsidR="0096594D" w:rsidRPr="00DB4532" w:rsidRDefault="0096594D" w:rsidP="0096594D">
      <w:pPr>
        <w:rPr>
          <w:rFonts w:cs="Times New Roman"/>
          <w:szCs w:val="24"/>
        </w:rPr>
      </w:pPr>
      <w:r w:rsidRPr="00DB4532">
        <w:rPr>
          <w:rFonts w:cs="Times New Roman"/>
          <w:bCs/>
          <w:iCs/>
          <w:szCs w:val="24"/>
        </w:rPr>
        <w:t xml:space="preserve">- asociaţia </w:t>
      </w:r>
      <w:r w:rsidRPr="00DB4532">
        <w:rPr>
          <w:rFonts w:cs="Times New Roman"/>
          <w:i/>
          <w:szCs w:val="24"/>
        </w:rPr>
        <w:t>Bromo sterilis-Robinietum pseudacaciae</w:t>
      </w:r>
      <w:r w:rsidRPr="00DB4532">
        <w:rPr>
          <w:rFonts w:cs="Times New Roman"/>
          <w:szCs w:val="24"/>
        </w:rPr>
        <w:t xml:space="preserve"> şi</w:t>
      </w:r>
      <w:r>
        <w:rPr>
          <w:rFonts w:cs="Times New Roman"/>
          <w:szCs w:val="24"/>
        </w:rPr>
        <w:t xml:space="preserve"> </w:t>
      </w:r>
      <w:r w:rsidRPr="00DB4532">
        <w:rPr>
          <w:rFonts w:cs="Times New Roman"/>
          <w:szCs w:val="24"/>
        </w:rPr>
        <w:t>alte plantaţii cu specii alohtone</w:t>
      </w:r>
    </w:p>
    <w:p w:rsidR="0096594D" w:rsidRPr="00DB4532" w:rsidRDefault="0096594D" w:rsidP="0096594D">
      <w:pPr>
        <w:rPr>
          <w:rFonts w:cs="Times New Roman"/>
          <w:szCs w:val="24"/>
        </w:rPr>
      </w:pPr>
      <w:r w:rsidRPr="00DB4532">
        <w:rPr>
          <w:rFonts w:cs="Times New Roman"/>
          <w:szCs w:val="24"/>
        </w:rPr>
        <w:t xml:space="preserve">UVM: 0 , perioada: </w:t>
      </w:r>
      <w:r>
        <w:rPr>
          <w:rFonts w:cs="Times New Roman"/>
          <w:szCs w:val="24"/>
        </w:rPr>
        <w:t>nu se păşunează</w:t>
      </w:r>
    </w:p>
    <w:p w:rsidR="0096594D" w:rsidRPr="00DB4532" w:rsidRDefault="0096594D" w:rsidP="0096594D">
      <w:pPr>
        <w:rPr>
          <w:rFonts w:cs="Times New Roman"/>
          <w:szCs w:val="24"/>
        </w:rPr>
      </w:pPr>
      <w:r w:rsidRPr="00DB4532">
        <w:rPr>
          <w:rFonts w:cs="Times New Roman"/>
          <w:bCs/>
          <w:iCs/>
          <w:szCs w:val="24"/>
        </w:rPr>
        <w:t xml:space="preserve">- asociaţia </w:t>
      </w:r>
      <w:r w:rsidRPr="00DB4532">
        <w:rPr>
          <w:rFonts w:cs="Times New Roman"/>
          <w:i/>
          <w:szCs w:val="24"/>
        </w:rPr>
        <w:t>Urtico-Convolvuletum</w:t>
      </w:r>
      <w:r w:rsidRPr="00DB4532">
        <w:rPr>
          <w:rFonts w:cs="Times New Roman"/>
          <w:szCs w:val="24"/>
        </w:rPr>
        <w:t xml:space="preserve"> Görs &amp; Müller 1969 (Syn. as. </w:t>
      </w:r>
      <w:r w:rsidRPr="00DB4532">
        <w:rPr>
          <w:rFonts w:cs="Times New Roman"/>
          <w:i/>
          <w:szCs w:val="24"/>
        </w:rPr>
        <w:t>Urticetum dioicae</w:t>
      </w:r>
      <w:r w:rsidRPr="00DB4532">
        <w:rPr>
          <w:rFonts w:cs="Times New Roman"/>
          <w:szCs w:val="24"/>
        </w:rPr>
        <w:t xml:space="preserve"> Steffen 1931)</w:t>
      </w:r>
    </w:p>
    <w:p w:rsidR="0096594D" w:rsidRPr="00DB4532" w:rsidRDefault="0096594D" w:rsidP="0096594D">
      <w:pPr>
        <w:ind w:firstLine="720"/>
        <w:rPr>
          <w:rFonts w:cs="Times New Roman"/>
          <w:szCs w:val="24"/>
        </w:rPr>
      </w:pPr>
      <w:r w:rsidRPr="00DB4532">
        <w:rPr>
          <w:rFonts w:cs="Times New Roman"/>
          <w:szCs w:val="24"/>
        </w:rPr>
        <w:t>UVM: 0.1, perioada: 01.04-01.11</w:t>
      </w:r>
    </w:p>
    <w:p w:rsidR="0096594D" w:rsidRPr="00DB4532" w:rsidRDefault="0096594D" w:rsidP="0096594D">
      <w:pPr>
        <w:rPr>
          <w:rFonts w:cs="Times New Roman"/>
          <w:szCs w:val="24"/>
        </w:rPr>
      </w:pPr>
    </w:p>
    <w:p w:rsidR="0096594D" w:rsidRDefault="0096594D" w:rsidP="0096594D">
      <w:pPr>
        <w:rPr>
          <w:rFonts w:cs="Times New Roman"/>
          <w:szCs w:val="24"/>
        </w:rPr>
      </w:pPr>
      <w:r w:rsidRPr="00DB4532">
        <w:rPr>
          <w:rFonts w:cs="Times New Roman"/>
          <w:szCs w:val="24"/>
        </w:rPr>
        <w:tab/>
        <w:t>MR În vederea refacerii covorului vegetal și a menținerii speciilor caracteristice habitatelor descrise, se va interzice pășun</w:t>
      </w:r>
      <w:r>
        <w:rPr>
          <w:rFonts w:cs="Times New Roman"/>
          <w:szCs w:val="24"/>
        </w:rPr>
        <w:t>atul în perioada 1 Noiembrie – 1</w:t>
      </w:r>
      <w:r w:rsidRPr="00DB4532">
        <w:rPr>
          <w:rFonts w:cs="Times New Roman"/>
          <w:szCs w:val="24"/>
        </w:rPr>
        <w:t xml:space="preserve"> Aprilie.  Începând cu luna februarie se pot efectua lucrări de pregătire.</w:t>
      </w:r>
    </w:p>
    <w:p w:rsidR="0096594D" w:rsidRPr="00B82428" w:rsidRDefault="0096594D" w:rsidP="0096594D">
      <w:pPr>
        <w:ind w:firstLine="720"/>
        <w:rPr>
          <w:rFonts w:cs="Times New Roman"/>
          <w:szCs w:val="24"/>
        </w:rPr>
      </w:pPr>
      <w:r>
        <w:rPr>
          <w:rFonts w:cs="Times New Roman"/>
          <w:szCs w:val="24"/>
        </w:rPr>
        <w:tab/>
        <w:t>Prioritate: Mare</w:t>
      </w:r>
    </w:p>
    <w:p w:rsidR="0096594D" w:rsidRDefault="0096594D" w:rsidP="0096594D">
      <w:pPr>
        <w:rPr>
          <w:rFonts w:cstheme="minorHAnsi"/>
          <w:szCs w:val="24"/>
        </w:rPr>
      </w:pPr>
    </w:p>
    <w:p w:rsidR="0096594D" w:rsidRDefault="0096594D" w:rsidP="0096594D">
      <w:pPr>
        <w:ind w:firstLine="720"/>
        <w:rPr>
          <w:rFonts w:cs="Times New Roman"/>
          <w:b/>
          <w:szCs w:val="24"/>
        </w:rPr>
      </w:pPr>
      <w:r w:rsidRPr="00155F8C">
        <w:rPr>
          <w:rFonts w:cs="Times New Roman"/>
          <w:b/>
          <w:szCs w:val="24"/>
        </w:rPr>
        <w:t>MS</w:t>
      </w:r>
      <w:r>
        <w:rPr>
          <w:rFonts w:cs="Times New Roman"/>
          <w:b/>
          <w:szCs w:val="24"/>
        </w:rPr>
        <w:t>.1.2.2</w:t>
      </w:r>
      <w:r w:rsidRPr="00155F8C">
        <w:rPr>
          <w:rFonts w:cs="Times New Roman"/>
          <w:b/>
          <w:szCs w:val="24"/>
        </w:rPr>
        <w:t xml:space="preserve"> </w:t>
      </w:r>
      <w:r>
        <w:rPr>
          <w:rFonts w:cs="Times New Roman"/>
          <w:b/>
          <w:szCs w:val="24"/>
        </w:rPr>
        <w:t>Implementarea unor practici agro-pastorale la nivelul sitului pentru a asigura starea de conservare favorabilă a speciilor prioritare</w:t>
      </w:r>
      <w:r w:rsidRPr="00155F8C">
        <w:rPr>
          <w:rFonts w:cs="Times New Roman"/>
          <w:b/>
          <w:szCs w:val="24"/>
        </w:rPr>
        <w:t xml:space="preserve"> </w:t>
      </w:r>
    </w:p>
    <w:p w:rsidR="0096594D" w:rsidRPr="001D476D" w:rsidRDefault="0096594D" w:rsidP="0096594D">
      <w:pPr>
        <w:ind w:firstLine="720"/>
        <w:rPr>
          <w:rFonts w:cs="Times New Roman"/>
          <w:szCs w:val="24"/>
        </w:rPr>
      </w:pPr>
      <w:r w:rsidRPr="001D476D">
        <w:rPr>
          <w:rFonts w:cs="Times New Roman"/>
          <w:szCs w:val="24"/>
        </w:rPr>
        <w:t xml:space="preserve">A1 Menținerea suprafețelor de pajiști cel puțin la nivelul anului 2019. Administratorul sitului va ține o evidență centralizată a situației pajiștilor la nivelul întregului sit și va informa toate primăriile și proprietarii din zonă cu privire la interdicția de transformare a pajiștilor în terenuri arabile. </w:t>
      </w:r>
    </w:p>
    <w:p w:rsidR="0096594D" w:rsidRDefault="0096594D" w:rsidP="0096594D">
      <w:pPr>
        <w:ind w:firstLine="720"/>
        <w:rPr>
          <w:rFonts w:cs="Times New Roman"/>
          <w:szCs w:val="24"/>
          <w:lang w:eastAsia="ro-RO"/>
        </w:rPr>
      </w:pPr>
      <w:r>
        <w:rPr>
          <w:rFonts w:cs="Times New Roman"/>
          <w:szCs w:val="24"/>
          <w:lang w:eastAsia="ro-RO"/>
        </w:rPr>
        <w:t xml:space="preserve">A2 </w:t>
      </w:r>
      <w:r w:rsidRPr="00980C31">
        <w:rPr>
          <w:rFonts w:cs="Times New Roman"/>
          <w:szCs w:val="24"/>
          <w:lang w:eastAsia="ro-RO"/>
        </w:rPr>
        <w:t xml:space="preserve">Stabilirea fermă și pe teren a limitele parcelelor de teren arabil pe baza hărților cadastrale și înființarea unor </w:t>
      </w:r>
      <w:r>
        <w:rPr>
          <w:rFonts w:cs="Times New Roman"/>
          <w:szCs w:val="24"/>
          <w:lang w:eastAsia="ro-RO"/>
        </w:rPr>
        <w:t>fâșii</w:t>
      </w:r>
      <w:r w:rsidRPr="00980C31">
        <w:rPr>
          <w:rFonts w:cs="Times New Roman"/>
          <w:szCs w:val="24"/>
          <w:lang w:eastAsia="ro-RO"/>
        </w:rPr>
        <w:t xml:space="preserve"> d</w:t>
      </w:r>
      <w:r>
        <w:rPr>
          <w:rFonts w:cs="Times New Roman"/>
          <w:szCs w:val="24"/>
          <w:lang w:eastAsia="ro-RO"/>
        </w:rPr>
        <w:t>e răzoar</w:t>
      </w:r>
      <w:r w:rsidR="005C4823">
        <w:rPr>
          <w:rFonts w:cs="Times New Roman"/>
          <w:szCs w:val="24"/>
          <w:lang w:eastAsia="ro-RO"/>
        </w:rPr>
        <w:t>e cu vegetație naturală, cosită</w:t>
      </w:r>
      <w:r w:rsidRPr="00980C31">
        <w:rPr>
          <w:rFonts w:cs="Times New Roman"/>
          <w:szCs w:val="24"/>
          <w:lang w:eastAsia="ro-RO"/>
        </w:rPr>
        <w:t xml:space="preserve"> pentru filtrarea substanțelor nocive sau eutrofizante provenite din parcela de teren agricol. </w:t>
      </w:r>
    </w:p>
    <w:p w:rsidR="0096594D" w:rsidRPr="006F1757" w:rsidRDefault="0096594D" w:rsidP="0096594D">
      <w:pPr>
        <w:ind w:firstLine="720"/>
        <w:rPr>
          <w:rFonts w:cs="Times New Roman"/>
          <w:szCs w:val="24"/>
          <w:lang w:eastAsia="ro-RO"/>
        </w:rPr>
      </w:pPr>
      <w:r w:rsidRPr="001D476D">
        <w:rPr>
          <w:rFonts w:cs="Times New Roman"/>
          <w:szCs w:val="24"/>
          <w:lang w:eastAsia="ro-RO"/>
        </w:rPr>
        <w:t>A</w:t>
      </w:r>
      <w:r>
        <w:rPr>
          <w:rFonts w:cs="Times New Roman"/>
          <w:szCs w:val="24"/>
          <w:lang w:eastAsia="ro-RO"/>
        </w:rPr>
        <w:t>3</w:t>
      </w:r>
      <w:r w:rsidRPr="001D476D">
        <w:rPr>
          <w:rFonts w:cs="Times New Roman"/>
          <w:szCs w:val="24"/>
          <w:lang w:eastAsia="ro-RO"/>
        </w:rPr>
        <w:t xml:space="preserve"> Reglementarea numărului de câini însoțitori. În cele mai multe cazuri, pe suprafața sitului şi în vecinătate numărul de câini de stână ce însoțesc turmele de oi depășesc cu mult numărul maxim prevăzut d</w:t>
      </w:r>
      <w:r>
        <w:rPr>
          <w:rFonts w:cs="Times New Roman"/>
          <w:szCs w:val="24"/>
          <w:lang w:eastAsia="ro-RO"/>
        </w:rPr>
        <w:t>e lege pentru zonele de câmpie. Aceștia</w:t>
      </w:r>
      <w:r w:rsidRPr="001D476D">
        <w:rPr>
          <w:rFonts w:cs="Times New Roman"/>
          <w:szCs w:val="24"/>
          <w:lang w:eastAsia="ro-RO"/>
        </w:rPr>
        <w:t xml:space="preserve"> au un puternic impact negativ asupra speciilor de păsări cuibăritoare pe sol, în special asupra puilor ne zburători ai acestora, respectiv asupra mamiferelor mici. Pentru combaterea acestui fenomen, se va respecta numărul de câini </w:t>
      </w:r>
      <w:r w:rsidRPr="001D476D">
        <w:rPr>
          <w:rFonts w:cs="Times New Roman"/>
          <w:szCs w:val="24"/>
          <w:lang w:eastAsia="ro-RO"/>
        </w:rPr>
        <w:lastRenderedPageBreak/>
        <w:t xml:space="preserve">conform prevederilor legale (intre 3-5 caini impreuna cu oile la pășunat și nelimitat la stâne). </w:t>
      </w:r>
      <w:r w:rsidRPr="001D476D">
        <w:rPr>
          <w:rFonts w:cs="Times New Roman"/>
          <w:color w:val="000000" w:themeColor="text1"/>
          <w:szCs w:val="24"/>
        </w:rPr>
        <w:t xml:space="preserve">Câinii însoţitori vor purta obligatoriu jujeu la gât şi vor prezenta carnet de vaccinare. </w:t>
      </w:r>
      <w:r w:rsidRPr="001D476D">
        <w:rPr>
          <w:rFonts w:cs="Times New Roman"/>
          <w:szCs w:val="24"/>
          <w:lang w:eastAsia="ro-RO"/>
        </w:rPr>
        <w:t xml:space="preserve">Pentru tinerea sub control a situației câinilor fără stăpân, se va interveni pentru eliminarea acestora conform legislatiei în vigoare. </w:t>
      </w:r>
    </w:p>
    <w:p w:rsidR="0096594D" w:rsidRDefault="0096594D" w:rsidP="0096594D">
      <w:pPr>
        <w:ind w:firstLine="720"/>
        <w:rPr>
          <w:rFonts w:cs="Times New Roman"/>
          <w:szCs w:val="24"/>
        </w:rPr>
      </w:pPr>
      <w:r w:rsidRPr="001D476D">
        <w:rPr>
          <w:rFonts w:cs="Times New Roman"/>
          <w:szCs w:val="24"/>
        </w:rPr>
        <w:t>MR Interzicerea cu desăvârșire a a</w:t>
      </w:r>
      <w:r w:rsidRPr="001D476D">
        <w:rPr>
          <w:rFonts w:eastAsia="Times New Roman" w:cs="Times New Roman"/>
          <w:color w:val="000000"/>
          <w:szCs w:val="24"/>
        </w:rPr>
        <w:t xml:space="preserve">ratului, a discurii suprafețelor de pajiște și în general </w:t>
      </w:r>
      <w:r w:rsidRPr="001D476D">
        <w:rPr>
          <w:rFonts w:cs="Times New Roman"/>
          <w:szCs w:val="24"/>
        </w:rPr>
        <w:t>transformarea pajiștilor în terenuri arabile respectiv schimbarea categoriei de folosință a pajiștilor</w:t>
      </w:r>
      <w:r w:rsidRPr="001D476D">
        <w:rPr>
          <w:rFonts w:eastAsia="Times New Roman" w:cs="Times New Roman"/>
          <w:color w:val="000000"/>
          <w:szCs w:val="24"/>
        </w:rPr>
        <w:t xml:space="preserve"> existente la nivelul anului 2019 pe suprafața </w:t>
      </w:r>
      <w:r w:rsidRPr="001D476D">
        <w:rPr>
          <w:rFonts w:eastAsia="Times New Roman" w:cs="Times New Roman"/>
          <w:szCs w:val="24"/>
        </w:rPr>
        <w:t xml:space="preserve">sitului (în concordanță și cu OUG 34/2013). </w:t>
      </w:r>
      <w:r w:rsidRPr="001D476D">
        <w:rPr>
          <w:rFonts w:cs="Times New Roman"/>
          <w:szCs w:val="24"/>
        </w:rPr>
        <w:t>Această măsură se aplică inclusiv terenurilor care au categoria de folosință secundară teren arabil.</w:t>
      </w:r>
    </w:p>
    <w:p w:rsidR="0096594D" w:rsidRPr="001D476D" w:rsidRDefault="0096594D" w:rsidP="0096594D">
      <w:pPr>
        <w:ind w:firstLine="720"/>
        <w:rPr>
          <w:rFonts w:cs="Times New Roman"/>
          <w:szCs w:val="24"/>
        </w:rPr>
      </w:pPr>
      <w:r w:rsidRPr="001D476D">
        <w:rPr>
          <w:rFonts w:cs="Times New Roman"/>
          <w:szCs w:val="24"/>
        </w:rPr>
        <w:t>MR Pentru a se evita alterarea covorului vegetal,schimbarea structurii floristice și deteriorarea habitatelor, se va interzice menținerea saivanelor/stânelor în același loc în perimetrul pajiș</w:t>
      </w:r>
      <w:r>
        <w:rPr>
          <w:rFonts w:cs="Times New Roman"/>
          <w:szCs w:val="24"/>
        </w:rPr>
        <w:t>tilor pentru 2 ani consecutivi.</w:t>
      </w:r>
    </w:p>
    <w:p w:rsidR="0096594D" w:rsidRDefault="0096594D" w:rsidP="0096594D">
      <w:pPr>
        <w:ind w:firstLine="720"/>
        <w:rPr>
          <w:rFonts w:cs="Times New Roman"/>
          <w:szCs w:val="24"/>
        </w:rPr>
      </w:pPr>
      <w:r w:rsidRPr="001D476D">
        <w:rPr>
          <w:rFonts w:cs="Times New Roman"/>
          <w:szCs w:val="24"/>
        </w:rPr>
        <w:t xml:space="preserve">MR Interzicerea amplasării fermelor și stânelor </w:t>
      </w:r>
      <w:r w:rsidR="005C4823">
        <w:rPr>
          <w:rFonts w:cs="Times New Roman"/>
          <w:szCs w:val="24"/>
        </w:rPr>
        <w:t xml:space="preserve">la minim 100 m </w:t>
      </w:r>
      <w:r w:rsidRPr="001D476D">
        <w:rPr>
          <w:rFonts w:cs="Times New Roman"/>
          <w:szCs w:val="24"/>
        </w:rPr>
        <w:t>în jurul pârâului și interzicerea deversărilor/depozitelor necontrolate de dejecții provenite din ferme și stâne în pajiști și pârâu</w:t>
      </w:r>
    </w:p>
    <w:p w:rsidR="0096594D" w:rsidRPr="00235D12" w:rsidRDefault="0096594D" w:rsidP="0096594D">
      <w:pPr>
        <w:ind w:firstLine="720"/>
        <w:rPr>
          <w:rFonts w:cstheme="minorHAnsi"/>
          <w:szCs w:val="24"/>
          <w:lang w:val="hu-HU"/>
        </w:rPr>
      </w:pPr>
      <w:r>
        <w:rPr>
          <w:rFonts w:cs="Times New Roman"/>
          <w:szCs w:val="24"/>
        </w:rPr>
        <w:t xml:space="preserve">MR </w:t>
      </w:r>
      <w:r>
        <w:rPr>
          <w:rFonts w:cs="Times New Roman"/>
          <w:szCs w:val="24"/>
          <w:lang w:eastAsia="ro-RO"/>
        </w:rPr>
        <w:t>S</w:t>
      </w:r>
      <w:r w:rsidRPr="00980C31">
        <w:rPr>
          <w:rFonts w:cs="Times New Roman"/>
          <w:szCs w:val="24"/>
          <w:lang w:eastAsia="ro-RO"/>
        </w:rPr>
        <w:t>e interzice strict depozitarea (chiar și temporară) a îngrășămintelor, pesticidelor sau altor soluții chimice, dar și a materialului săditor/semințelor în afara limitelor terenurilor arabile.</w:t>
      </w:r>
    </w:p>
    <w:p w:rsidR="0096594D" w:rsidRDefault="0096594D" w:rsidP="005C4823">
      <w:pPr>
        <w:pStyle w:val="BodyText"/>
        <w:ind w:firstLine="709"/>
        <w:rPr>
          <w:rFonts w:cs="Times New Roman"/>
        </w:rPr>
      </w:pPr>
      <w:r w:rsidRPr="006F1757">
        <w:rPr>
          <w:rFonts w:cs="Times New Roman"/>
        </w:rPr>
        <w:t xml:space="preserve">MR </w:t>
      </w:r>
      <w:r>
        <w:rPr>
          <w:rFonts w:cs="Times New Roman"/>
        </w:rPr>
        <w:t>Interzicerea împădurii</w:t>
      </w:r>
      <w:r w:rsidRPr="006F1757">
        <w:rPr>
          <w:rFonts w:cs="Times New Roman"/>
        </w:rPr>
        <w:t xml:space="preserve"> </w:t>
      </w:r>
      <w:r>
        <w:rPr>
          <w:rFonts w:cs="Times New Roman"/>
        </w:rPr>
        <w:t>suprafețelor de pajiște</w:t>
      </w:r>
      <w:r w:rsidRPr="006F1757">
        <w:rPr>
          <w:rFonts w:cs="Times New Roman"/>
        </w:rPr>
        <w:t>. Fac excepție de la această măsură restrictivă arborii izolați sau pâlcuri de arbori din specii autohtone. Selectarea locației acestor arbori izolați se face cu implicarea administratorului pentru a fi amplasați în apropierea zonelor de hrănire a speciilor de răpitoarelor diurne. Pentru amplasarea  arborilor izolați sau a pâlcurilor de arbori vor avea prioritate zonele arabile sau limita dintre pajiște și terenuri arabile și nu se vor amplasa stâne în apropierea lor.</w:t>
      </w:r>
    </w:p>
    <w:p w:rsidR="0096594D" w:rsidRDefault="0096594D" w:rsidP="00E33768">
      <w:pPr>
        <w:pStyle w:val="BodyText"/>
        <w:ind w:firstLine="709"/>
        <w:rPr>
          <w:rFonts w:cs="Times New Roman"/>
          <w:color w:val="000000" w:themeColor="text1"/>
          <w:szCs w:val="24"/>
        </w:rPr>
      </w:pPr>
      <w:r w:rsidRPr="00E33768">
        <w:rPr>
          <w:rStyle w:val="Strong"/>
          <w:rFonts w:cs="Times New Roman"/>
          <w:b w:val="0"/>
          <w:color w:val="000000" w:themeColor="text1"/>
          <w:szCs w:val="24"/>
          <w:shd w:val="clear" w:color="auto" w:fill="FFFFFF"/>
        </w:rPr>
        <w:t>MR Se</w:t>
      </w:r>
      <w:r>
        <w:rPr>
          <w:rStyle w:val="Strong"/>
          <w:rFonts w:cs="Times New Roman"/>
          <w:color w:val="000000" w:themeColor="text1"/>
          <w:szCs w:val="24"/>
          <w:shd w:val="clear" w:color="auto" w:fill="FFFFFF"/>
        </w:rPr>
        <w:t xml:space="preserve"> </w:t>
      </w:r>
      <w:r>
        <w:rPr>
          <w:rFonts w:cs="Times New Roman"/>
          <w:color w:val="000000" w:themeColor="text1"/>
          <w:szCs w:val="24"/>
        </w:rPr>
        <w:t>interzice</w:t>
      </w:r>
      <w:r w:rsidRPr="00EB27BA">
        <w:rPr>
          <w:rFonts w:cs="Times New Roman"/>
          <w:color w:val="000000" w:themeColor="text1"/>
          <w:szCs w:val="24"/>
        </w:rPr>
        <w:t xml:space="preserve"> accesul animalelor domestice pe suprafaţa sitului în afara celor reglementate prin contractele de păşunat şi actele de învoire la păşunat.</w:t>
      </w:r>
    </w:p>
    <w:p w:rsidR="0096594D" w:rsidRDefault="0096594D" w:rsidP="0096594D">
      <w:pPr>
        <w:ind w:firstLine="709"/>
        <w:rPr>
          <w:rFonts w:cs="Times New Roman"/>
          <w:szCs w:val="24"/>
        </w:rPr>
      </w:pPr>
      <w:r w:rsidRPr="00205C58">
        <w:rPr>
          <w:rFonts w:cs="Times New Roman"/>
          <w:color w:val="000000" w:themeColor="text1"/>
          <w:szCs w:val="24"/>
        </w:rPr>
        <w:t>MR Se inte</w:t>
      </w:r>
      <w:r>
        <w:rPr>
          <w:rFonts w:cs="Times New Roman"/>
          <w:color w:val="000000" w:themeColor="text1"/>
          <w:szCs w:val="24"/>
        </w:rPr>
        <w:t>r</w:t>
      </w:r>
      <w:r w:rsidRPr="00205C58">
        <w:rPr>
          <w:rFonts w:cs="Times New Roman"/>
          <w:color w:val="000000" w:themeColor="text1"/>
          <w:szCs w:val="24"/>
        </w:rPr>
        <w:t>zice strict depozitarea deșeurilor în zonele de păș</w:t>
      </w:r>
      <w:r>
        <w:rPr>
          <w:rFonts w:cs="Times New Roman"/>
          <w:color w:val="000000" w:themeColor="text1"/>
          <w:szCs w:val="24"/>
        </w:rPr>
        <w:t>une, pe caile de acces și în vă</w:t>
      </w:r>
      <w:r w:rsidRPr="00205C58">
        <w:rPr>
          <w:rFonts w:cs="Times New Roman"/>
          <w:color w:val="000000" w:themeColor="text1"/>
          <w:szCs w:val="24"/>
        </w:rPr>
        <w:t>ile din sit</w:t>
      </w:r>
      <w:r w:rsidRPr="00205C58">
        <w:rPr>
          <w:rFonts w:cs="Times New Roman"/>
          <w:szCs w:val="24"/>
        </w:rPr>
        <w:t xml:space="preserve"> </w:t>
      </w:r>
    </w:p>
    <w:p w:rsidR="0096594D" w:rsidRDefault="0096594D" w:rsidP="0096594D">
      <w:pPr>
        <w:ind w:firstLine="709"/>
        <w:rPr>
          <w:rFonts w:cs="Times New Roman"/>
          <w:szCs w:val="24"/>
          <w:lang w:val="hu-HU"/>
        </w:rPr>
      </w:pPr>
      <w:r w:rsidRPr="002B3538">
        <w:rPr>
          <w:rFonts w:cs="Times New Roman"/>
          <w:szCs w:val="24"/>
          <w:lang w:val="hu-HU"/>
        </w:rPr>
        <w:t>MR. Se interzice în totalitate incendierea miriștilor, a păşunilor, tufărişurilor şi a stufărişurilor pe tot parcursul anului şi pe toată suprafaţa sitului.</w:t>
      </w:r>
    </w:p>
    <w:p w:rsidR="0096594D" w:rsidRPr="00B82428" w:rsidRDefault="0096594D" w:rsidP="0096594D">
      <w:pPr>
        <w:ind w:firstLine="720"/>
        <w:rPr>
          <w:rFonts w:cs="Times New Roman"/>
          <w:szCs w:val="24"/>
        </w:rPr>
      </w:pPr>
      <w:r>
        <w:rPr>
          <w:rFonts w:cs="Times New Roman"/>
          <w:szCs w:val="24"/>
        </w:rPr>
        <w:t>Prioritate: Mare</w:t>
      </w:r>
    </w:p>
    <w:p w:rsidR="0096594D" w:rsidRDefault="0096594D" w:rsidP="0096594D">
      <w:pPr>
        <w:pStyle w:val="BodyText"/>
        <w:rPr>
          <w:rFonts w:cs="Times New Roman"/>
        </w:rPr>
      </w:pPr>
    </w:p>
    <w:p w:rsidR="0096594D" w:rsidRPr="00495648" w:rsidRDefault="0096594D" w:rsidP="0096594D">
      <w:pPr>
        <w:ind w:firstLine="720"/>
        <w:rPr>
          <w:rFonts w:cs="Times New Roman"/>
          <w:b/>
          <w:szCs w:val="24"/>
        </w:rPr>
      </w:pPr>
      <w:r w:rsidRPr="00495648">
        <w:rPr>
          <w:rFonts w:cs="Times New Roman"/>
          <w:b/>
          <w:szCs w:val="24"/>
        </w:rPr>
        <w:t xml:space="preserve">MS 1.2.3 </w:t>
      </w:r>
      <w:r>
        <w:rPr>
          <w:rFonts w:cs="Times New Roman"/>
          <w:b/>
          <w:szCs w:val="24"/>
        </w:rPr>
        <w:t xml:space="preserve">Extinderea sitului pentru includerea unor </w:t>
      </w:r>
      <w:r w:rsidRPr="00495648">
        <w:rPr>
          <w:rFonts w:cs="Times New Roman"/>
          <w:b/>
          <w:szCs w:val="24"/>
        </w:rPr>
        <w:t xml:space="preserve">suprafețe suplimentare de </w:t>
      </w:r>
      <w:r>
        <w:rPr>
          <w:rFonts w:cs="Times New Roman"/>
          <w:b/>
          <w:szCs w:val="24"/>
        </w:rPr>
        <w:t>habitate</w:t>
      </w:r>
      <w:r w:rsidRPr="00495648">
        <w:rPr>
          <w:rFonts w:cs="Times New Roman"/>
          <w:b/>
          <w:szCs w:val="24"/>
        </w:rPr>
        <w:t xml:space="preserve"> (stepe, stâncării, pereţi de loess pentru cuibărit colonial, cursuri de apă şi pajişti umede) </w:t>
      </w:r>
      <w:r>
        <w:rPr>
          <w:rFonts w:cs="Times New Roman"/>
          <w:b/>
          <w:szCs w:val="24"/>
        </w:rPr>
        <w:t xml:space="preserve">importante </w:t>
      </w:r>
      <w:r w:rsidRPr="00495648">
        <w:rPr>
          <w:rFonts w:cs="Times New Roman"/>
          <w:b/>
          <w:szCs w:val="24"/>
        </w:rPr>
        <w:t>pentru asigurarea statutului de conservare favorabilă speciilor caracteristice acestor</w:t>
      </w:r>
      <w:r>
        <w:rPr>
          <w:rFonts w:cs="Times New Roman"/>
          <w:b/>
          <w:szCs w:val="24"/>
        </w:rPr>
        <w:t>a</w:t>
      </w:r>
    </w:p>
    <w:p w:rsidR="0096594D" w:rsidRDefault="0096594D" w:rsidP="0096594D">
      <w:pPr>
        <w:ind w:firstLine="720"/>
        <w:rPr>
          <w:rFonts w:cs="Times New Roman"/>
          <w:szCs w:val="24"/>
        </w:rPr>
      </w:pPr>
      <w:r>
        <w:rPr>
          <w:rFonts w:cs="Times New Roman"/>
          <w:szCs w:val="24"/>
        </w:rPr>
        <w:t>A1. Includerea în aria naturală protejată a unor fragmente de habitat importante pentru protecția speciilor caracteristice</w:t>
      </w:r>
    </w:p>
    <w:p w:rsidR="0096594D" w:rsidRDefault="0096594D" w:rsidP="0096594D">
      <w:pPr>
        <w:ind w:firstLine="720"/>
        <w:rPr>
          <w:rFonts w:cs="Times New Roman"/>
          <w:szCs w:val="24"/>
        </w:rPr>
      </w:pPr>
      <w:r>
        <w:rPr>
          <w:rFonts w:cs="Times New Roman"/>
          <w:szCs w:val="24"/>
        </w:rPr>
        <w:t>La momentul desemnării sitului ROSPA 0101 trasarea limitelor a omis o serie de suprafețe neurmărind conturul natural al unor habitate importante, care în urma studiilor din teren desfășurate în perioada 2018-2019 s-au dovedit a fi de o importanță deosebită prin caracteristicile de habitat. La momentul actual aceste suprafețe sunt excluse din aria naturală protejată și nu au niciun statut de protecție. Astfel, pentru a asigura statutul de conservare favorabilă speciilor caraceristice zonelor de pajiște se vor efectua demersurile necesare pe lângă Ministerul Mediului de către administratorul sitului pentru includerea acestor fragmente care totalizează aproximativ 620ha. Zonele propuse spre includere în aria naturală protejată sunt reprezentate de următoarele suprafețe și caracteristici de habitat:</w:t>
      </w:r>
    </w:p>
    <w:p w:rsidR="0096594D" w:rsidRPr="00495648" w:rsidRDefault="0096594D" w:rsidP="0096594D">
      <w:pPr>
        <w:ind w:firstLine="720"/>
        <w:rPr>
          <w:rFonts w:cs="Times New Roman"/>
          <w:szCs w:val="24"/>
        </w:rPr>
      </w:pPr>
      <w:r w:rsidRPr="00495648">
        <w:rPr>
          <w:rFonts w:cs="Times New Roman"/>
          <w:szCs w:val="24"/>
        </w:rPr>
        <w:t>poligonul SHn_1: cu o suprafaţă de 114.33 ha, la nord de localitatea Stejaru, cu habitate 62C0* Stepe ponto-sarmatice</w:t>
      </w:r>
    </w:p>
    <w:p w:rsidR="0096594D" w:rsidRPr="00495648" w:rsidRDefault="0096594D" w:rsidP="0096594D">
      <w:pPr>
        <w:ind w:firstLine="720"/>
        <w:rPr>
          <w:rFonts w:cs="Times New Roman"/>
          <w:szCs w:val="24"/>
        </w:rPr>
      </w:pPr>
      <w:r w:rsidRPr="00495648">
        <w:rPr>
          <w:rFonts w:cs="Times New Roman"/>
          <w:szCs w:val="24"/>
        </w:rPr>
        <w:lastRenderedPageBreak/>
        <w:t>- poligonul SHn_2: cu o suprafaţă de 242.36, la vest de localitatea Dulgheru, cu habitate 62C0* Stepe ponto-sarmatice, 3150 Lacuri eutrofe naturale cu vegetaţie de Magnopotamion sau Hydrocharition, R2210 - Comunităţi danubiene cu Bolboschoenus maritimus şi Schoenoplectus tabernaemontani</w:t>
      </w:r>
    </w:p>
    <w:p w:rsidR="0096594D" w:rsidRPr="00495648" w:rsidRDefault="0096594D" w:rsidP="0096594D">
      <w:pPr>
        <w:ind w:firstLine="720"/>
        <w:rPr>
          <w:rFonts w:cs="Times New Roman"/>
          <w:szCs w:val="24"/>
        </w:rPr>
      </w:pPr>
      <w:r w:rsidRPr="00495648">
        <w:rPr>
          <w:rFonts w:cs="Times New Roman"/>
          <w:szCs w:val="24"/>
        </w:rPr>
        <w:t>- poligonul SHn_3: cu o suprafaţă de 153.29 ha, între localităţile Horia şi Cloşca, cu habitate 62C0* Stepe ponto-sarmatice, 1530* Mlaștini și stepe sărăturate panonice, 6440 Pajiști aluviale ale văilor râurilor din Cnidion dubii, R2210 Comunităţi danubiene cu Bolboschoenus maritimus şi</w:t>
      </w:r>
      <w:r>
        <w:rPr>
          <w:rFonts w:cs="Times New Roman"/>
          <w:szCs w:val="24"/>
        </w:rPr>
        <w:t xml:space="preserve"> Schoenoplectus tabernaemontani</w:t>
      </w:r>
    </w:p>
    <w:p w:rsidR="0096594D" w:rsidRPr="00495648" w:rsidRDefault="0096594D" w:rsidP="0096594D">
      <w:pPr>
        <w:ind w:firstLine="720"/>
        <w:rPr>
          <w:rFonts w:cs="Times New Roman"/>
          <w:szCs w:val="24"/>
        </w:rPr>
      </w:pPr>
      <w:r w:rsidRPr="00495648">
        <w:rPr>
          <w:rFonts w:cs="Times New Roman"/>
          <w:szCs w:val="24"/>
        </w:rPr>
        <w:t>- poligonul SHn_4: cu o suprafaţă de 29.17 ha, la vest de localitatea Saraiu, cu habitate 62C0* Stepe ponto-sarmatice</w:t>
      </w:r>
    </w:p>
    <w:p w:rsidR="0096594D" w:rsidRPr="00495648" w:rsidRDefault="0096594D" w:rsidP="0096594D">
      <w:pPr>
        <w:ind w:firstLine="720"/>
        <w:rPr>
          <w:rFonts w:cs="Times New Roman"/>
          <w:szCs w:val="24"/>
        </w:rPr>
      </w:pPr>
      <w:r w:rsidRPr="00495648">
        <w:rPr>
          <w:rFonts w:cs="Times New Roman"/>
          <w:szCs w:val="24"/>
        </w:rPr>
        <w:t>- poligonul SHn_5: cu o suprafaţă de 13.91 ha, la nord de localitatea Saraiu, cu habitate 62C0* Stepe ponto-sarmatice</w:t>
      </w:r>
    </w:p>
    <w:p w:rsidR="0096594D" w:rsidRDefault="0096594D" w:rsidP="0096594D">
      <w:pPr>
        <w:ind w:firstLine="720"/>
        <w:rPr>
          <w:rFonts w:cs="Times New Roman"/>
          <w:szCs w:val="24"/>
        </w:rPr>
      </w:pPr>
      <w:r w:rsidRPr="00495648">
        <w:rPr>
          <w:rFonts w:cs="Times New Roman"/>
          <w:szCs w:val="24"/>
        </w:rPr>
        <w:t xml:space="preserve">- poligonul SHn_6: cu o suprafaţă de </w:t>
      </w:r>
      <w:r>
        <w:rPr>
          <w:rFonts w:cs="Times New Roman"/>
          <w:szCs w:val="24"/>
        </w:rPr>
        <w:t>13.1</w:t>
      </w:r>
      <w:r w:rsidRPr="00495648">
        <w:rPr>
          <w:rFonts w:cs="Times New Roman"/>
          <w:szCs w:val="24"/>
        </w:rPr>
        <w:t>1 ha, la nord-vest de localitatea Saraiu, cu habitate 62C0* Stepe ponto-sarmatice</w:t>
      </w:r>
    </w:p>
    <w:p w:rsidR="0096594D" w:rsidRDefault="0096594D" w:rsidP="0096594D">
      <w:pPr>
        <w:ind w:firstLine="720"/>
        <w:rPr>
          <w:rFonts w:cs="Times New Roman"/>
          <w:szCs w:val="24"/>
        </w:rPr>
      </w:pPr>
      <w:r>
        <w:rPr>
          <w:rFonts w:cs="Times New Roman"/>
          <w:szCs w:val="24"/>
        </w:rPr>
        <w:t xml:space="preserve">- poligonul SHn_7: cu o suprafață de 3.61 ha, la sud de localitatea Stejaru, cu aliniamente de arbori importante petru speciile </w:t>
      </w:r>
      <w:r w:rsidRPr="002A3909">
        <w:rPr>
          <w:rFonts w:cs="Times New Roman"/>
          <w:i/>
          <w:szCs w:val="24"/>
        </w:rPr>
        <w:t>Falco vespertinus</w:t>
      </w:r>
      <w:r>
        <w:rPr>
          <w:rFonts w:cs="Times New Roman"/>
          <w:szCs w:val="24"/>
        </w:rPr>
        <w:t xml:space="preserve"> și </w:t>
      </w:r>
      <w:r w:rsidRPr="002A3909">
        <w:rPr>
          <w:rFonts w:cs="Times New Roman"/>
          <w:i/>
          <w:szCs w:val="24"/>
        </w:rPr>
        <w:t>Coracias garrulus</w:t>
      </w:r>
    </w:p>
    <w:p w:rsidR="0096594D" w:rsidRDefault="0096594D" w:rsidP="0096594D">
      <w:pPr>
        <w:ind w:firstLine="720"/>
        <w:rPr>
          <w:rFonts w:cs="Times New Roman"/>
          <w:szCs w:val="24"/>
        </w:rPr>
      </w:pPr>
      <w:r>
        <w:rPr>
          <w:rFonts w:cs="Times New Roman"/>
          <w:szCs w:val="24"/>
        </w:rPr>
        <w:t>Harta zonelor propuse spre includere poate fi consultată în anexa 4.3, respectiv aceste limite în format GIS sunt disponibile în baza de date asociată prezentului plan de management.</w:t>
      </w:r>
    </w:p>
    <w:p w:rsidR="0096594D" w:rsidRPr="00B82428" w:rsidRDefault="0096594D" w:rsidP="0096594D">
      <w:pPr>
        <w:ind w:firstLine="720"/>
        <w:rPr>
          <w:rFonts w:cs="Times New Roman"/>
          <w:szCs w:val="24"/>
        </w:rPr>
      </w:pPr>
      <w:r>
        <w:rPr>
          <w:rFonts w:cs="Times New Roman"/>
          <w:szCs w:val="24"/>
        </w:rPr>
        <w:t>Prioritate: Mare</w:t>
      </w:r>
    </w:p>
    <w:p w:rsidR="0096594D" w:rsidRDefault="0096594D" w:rsidP="0096594D">
      <w:pPr>
        <w:ind w:firstLine="720"/>
        <w:rPr>
          <w:rFonts w:cs="Times New Roman"/>
          <w:szCs w:val="24"/>
        </w:rPr>
      </w:pPr>
    </w:p>
    <w:p w:rsidR="0096594D" w:rsidRPr="006700E9" w:rsidRDefault="0096594D" w:rsidP="0096594D">
      <w:pPr>
        <w:pStyle w:val="BodyText"/>
        <w:rPr>
          <w:rFonts w:cs="Times New Roman"/>
        </w:rPr>
      </w:pPr>
    </w:p>
    <w:p w:rsidR="0096594D" w:rsidRPr="000B719B" w:rsidRDefault="0096594D" w:rsidP="0096594D">
      <w:pPr>
        <w:pStyle w:val="BTB"/>
        <w:spacing w:line="240" w:lineRule="auto"/>
        <w:jc w:val="both"/>
        <w:rPr>
          <w:rFonts w:cs="Times New Roman"/>
        </w:rPr>
      </w:pPr>
      <w:r w:rsidRPr="000B719B">
        <w:rPr>
          <w:rFonts w:cs="Times New Roman"/>
        </w:rPr>
        <w:t>OS 1.3 Imbunătățirea condițiilor pentru speciile caracteristice habitatelor forestiere și aliniamentelor de arbori din situl ROSPA 0101</w:t>
      </w:r>
    </w:p>
    <w:p w:rsidR="0096594D" w:rsidRPr="000B719B" w:rsidRDefault="0096594D" w:rsidP="0096594D">
      <w:pPr>
        <w:ind w:firstLine="709"/>
        <w:rPr>
          <w:rFonts w:cs="Times New Roman"/>
          <w:b/>
          <w:szCs w:val="24"/>
        </w:rPr>
      </w:pPr>
    </w:p>
    <w:p w:rsidR="0096594D" w:rsidRPr="00495648" w:rsidRDefault="0096594D" w:rsidP="0096594D">
      <w:pPr>
        <w:ind w:firstLine="709"/>
        <w:rPr>
          <w:rFonts w:cs="Times New Roman"/>
          <w:b/>
          <w:szCs w:val="24"/>
        </w:rPr>
      </w:pPr>
      <w:r w:rsidRPr="000B719B">
        <w:rPr>
          <w:rFonts w:cs="Times New Roman"/>
          <w:b/>
          <w:szCs w:val="24"/>
        </w:rPr>
        <w:t xml:space="preserve">MS. 1.3.1 Menținerea habitatelor forestiere pentru a asigura starea de conservare favorabilă a speciilor caracteristice </w:t>
      </w:r>
    </w:p>
    <w:p w:rsidR="0096594D" w:rsidRPr="000B719B" w:rsidRDefault="0096594D" w:rsidP="0096594D">
      <w:pPr>
        <w:ind w:firstLine="709"/>
        <w:rPr>
          <w:rFonts w:cs="Times New Roman"/>
          <w:szCs w:val="24"/>
        </w:rPr>
      </w:pPr>
      <w:r w:rsidRPr="000B719B">
        <w:rPr>
          <w:rFonts w:cs="Times New Roman"/>
          <w:szCs w:val="24"/>
        </w:rPr>
        <w:t xml:space="preserve">A1. Menținerea condițiilor pentru specia </w:t>
      </w:r>
      <w:r w:rsidRPr="000B719B">
        <w:rPr>
          <w:rFonts w:cs="Times New Roman"/>
          <w:i/>
          <w:szCs w:val="24"/>
        </w:rPr>
        <w:t>Falco vespertinus</w:t>
      </w:r>
    </w:p>
    <w:p w:rsidR="0096594D" w:rsidRPr="000B719B" w:rsidRDefault="0096594D" w:rsidP="0096594D">
      <w:pPr>
        <w:ind w:firstLine="709"/>
        <w:rPr>
          <w:rFonts w:cs="Times New Roman"/>
          <w:szCs w:val="24"/>
        </w:rPr>
      </w:pPr>
      <w:r w:rsidRPr="000B719B">
        <w:rPr>
          <w:rFonts w:cs="Times New Roman"/>
          <w:szCs w:val="24"/>
        </w:rPr>
        <w:t xml:space="preserve">Plantația de salcâm </w:t>
      </w:r>
      <w:r>
        <w:rPr>
          <w:rFonts w:cs="Times New Roman"/>
          <w:szCs w:val="24"/>
        </w:rPr>
        <w:t xml:space="preserve">(harta în anexa 4.4) </w:t>
      </w:r>
      <w:r w:rsidRPr="000B719B">
        <w:rPr>
          <w:rFonts w:cs="Times New Roman"/>
          <w:szCs w:val="24"/>
        </w:rPr>
        <w:t>localizată pe drumul național 22A la aproximativ 1km vest comuna Saraiu este principalul corp forestier din sit care găzduiește o colonie de vânturei de seară (</w:t>
      </w:r>
      <w:r w:rsidRPr="000B719B">
        <w:rPr>
          <w:rFonts w:cs="Times New Roman"/>
          <w:i/>
          <w:szCs w:val="24"/>
        </w:rPr>
        <w:t>Falco vespertinus</w:t>
      </w:r>
      <w:r w:rsidRPr="000B719B">
        <w:rPr>
          <w:rFonts w:cs="Times New Roman"/>
          <w:szCs w:val="24"/>
        </w:rPr>
        <w:t xml:space="preserve">) în cadrul unei colonii numeroase de ciori de semănatură. Această suprafață împădurită este supusă unui proces de degradare continuuă, având în vedere că în ultimii 15 ani s-a redus/rarefiat considerabil datorită tăierilor necontrolate în perioada de iarnă, respectiv este supusă unui proces de îmbătrânire. </w:t>
      </w:r>
    </w:p>
    <w:p w:rsidR="0096594D" w:rsidRPr="00EB46E0" w:rsidRDefault="0096594D" w:rsidP="0096594D">
      <w:pPr>
        <w:ind w:firstLine="709"/>
        <w:rPr>
          <w:rFonts w:cs="Times New Roman"/>
          <w:szCs w:val="24"/>
        </w:rPr>
      </w:pPr>
      <w:r w:rsidRPr="000B719B">
        <w:rPr>
          <w:rFonts w:cs="Times New Roman"/>
          <w:szCs w:val="24"/>
        </w:rPr>
        <w:t>Pentru a contracara aceste fenomen, care pe termen lung vor afecta starea coloniei, se va analiza într-o primă fază situația actuală a suprafeței împădurite, și se va delimita în teren suprafața coloniei de ciori de semănătură în care cuibărește vânturelul de seară. Această zonă va fi ferită de orice fel de intervenții în perioada de cuibărit (15 februarie-31 iulie), și strict în afara acestei perioade se va proceda la lucrări specifice de înlocuire a speciilor invazive prin tăierea sistematică și repetată a drajonilor și puieților de salcâm (nu a arborilor maturi care găzduiesc cuiburi), și</w:t>
      </w:r>
      <w:r>
        <w:rPr>
          <w:rFonts w:cs="Times New Roman"/>
          <w:szCs w:val="24"/>
        </w:rPr>
        <w:t xml:space="preserve"> </w:t>
      </w:r>
      <w:r w:rsidRPr="00EB46E0">
        <w:rPr>
          <w:rFonts w:cs="Times New Roman"/>
          <w:szCs w:val="24"/>
        </w:rPr>
        <w:t>plantarea concomitentă cu un amestec de specii native pentru restaurarea tipului de pădure original (şleau dobrogean). Se recomandă plantarea cu un amestec format din: gorun (</w:t>
      </w:r>
      <w:r w:rsidRPr="00EB46E0">
        <w:rPr>
          <w:rFonts w:cs="Times New Roman"/>
          <w:i/>
          <w:szCs w:val="24"/>
        </w:rPr>
        <w:t>Quercus petraea, Q. dalechampii, Q. polycarpa</w:t>
      </w:r>
      <w:r w:rsidRPr="00EB46E0">
        <w:rPr>
          <w:rFonts w:cs="Times New Roman"/>
          <w:szCs w:val="24"/>
        </w:rPr>
        <w:t>), stejar pufos (</w:t>
      </w:r>
      <w:r w:rsidRPr="00EB46E0">
        <w:rPr>
          <w:rFonts w:cs="Times New Roman"/>
          <w:i/>
          <w:szCs w:val="24"/>
        </w:rPr>
        <w:t>Quercus pubescens</w:t>
      </w:r>
      <w:r w:rsidRPr="00EB46E0">
        <w:rPr>
          <w:rFonts w:cs="Times New Roman"/>
          <w:szCs w:val="24"/>
        </w:rPr>
        <w:t>), tei argintiu (</w:t>
      </w:r>
      <w:r w:rsidRPr="00EB46E0">
        <w:rPr>
          <w:rFonts w:cs="Times New Roman"/>
          <w:i/>
          <w:szCs w:val="24"/>
        </w:rPr>
        <w:t>Tilia tomentosa</w:t>
      </w:r>
      <w:r w:rsidRPr="00EB46E0">
        <w:rPr>
          <w:rFonts w:cs="Times New Roman"/>
          <w:szCs w:val="24"/>
        </w:rPr>
        <w:t>), tei cu frunza mare (</w:t>
      </w:r>
      <w:r w:rsidRPr="00EB46E0">
        <w:rPr>
          <w:rFonts w:cs="Times New Roman"/>
          <w:i/>
          <w:szCs w:val="24"/>
        </w:rPr>
        <w:t>Tilia plathyphyllos</w:t>
      </w:r>
      <w:r w:rsidRPr="00EB46E0">
        <w:rPr>
          <w:rFonts w:cs="Times New Roman"/>
          <w:szCs w:val="24"/>
        </w:rPr>
        <w:t>), frasin comun (</w:t>
      </w:r>
      <w:r w:rsidRPr="00EB46E0">
        <w:rPr>
          <w:rFonts w:cs="Times New Roman"/>
          <w:i/>
          <w:szCs w:val="24"/>
        </w:rPr>
        <w:t>Fraxinus excelsior</w:t>
      </w:r>
      <w:r w:rsidRPr="00EB46E0">
        <w:rPr>
          <w:rFonts w:cs="Times New Roman"/>
          <w:szCs w:val="24"/>
        </w:rPr>
        <w:t>), mojdrean (</w:t>
      </w:r>
      <w:r w:rsidRPr="00EB46E0">
        <w:rPr>
          <w:rFonts w:cs="Times New Roman"/>
          <w:i/>
          <w:szCs w:val="24"/>
        </w:rPr>
        <w:t>Fraxinus ornus</w:t>
      </w:r>
      <w:r w:rsidRPr="00EB46E0">
        <w:rPr>
          <w:rFonts w:cs="Times New Roman"/>
          <w:szCs w:val="24"/>
        </w:rPr>
        <w:t>), cărpiniţa (</w:t>
      </w:r>
      <w:r w:rsidRPr="00EB46E0">
        <w:rPr>
          <w:rFonts w:cs="Times New Roman"/>
          <w:i/>
          <w:szCs w:val="24"/>
        </w:rPr>
        <w:t>Carpinus orientalis</w:t>
      </w:r>
      <w:r w:rsidRPr="00EB46E0">
        <w:rPr>
          <w:rFonts w:cs="Times New Roman"/>
          <w:szCs w:val="24"/>
        </w:rPr>
        <w:t>), jugastru (</w:t>
      </w:r>
      <w:r w:rsidRPr="00EB46E0">
        <w:rPr>
          <w:rFonts w:cs="Times New Roman"/>
          <w:i/>
          <w:szCs w:val="24"/>
        </w:rPr>
        <w:t>Acer campestre</w:t>
      </w:r>
      <w:r w:rsidRPr="00EB46E0">
        <w:rPr>
          <w:rFonts w:cs="Times New Roman"/>
          <w:szCs w:val="24"/>
        </w:rPr>
        <w:t xml:space="preserve">). Plantarea ar trebui realizată pe tipare agregate şi nu pe aliniamente clasice, pentru a încuraja regenerarea naturală prin tufărişul </w:t>
      </w:r>
      <w:r w:rsidRPr="00EB46E0">
        <w:rPr>
          <w:rFonts w:cs="Times New Roman"/>
          <w:szCs w:val="24"/>
        </w:rPr>
        <w:lastRenderedPageBreak/>
        <w:t xml:space="preserve">stabilit spontan în spaţiile libere dintre grupele plantate. Literatură relevantă pentru scheme de plantare care pe termen lung produc structuri forestiere care imită pe cele naturale: </w:t>
      </w:r>
    </w:p>
    <w:p w:rsidR="0096594D" w:rsidRPr="00EB46E0" w:rsidRDefault="0096594D" w:rsidP="0096594D">
      <w:pPr>
        <w:ind w:firstLine="709"/>
        <w:rPr>
          <w:rFonts w:cs="Times New Roman"/>
          <w:szCs w:val="24"/>
        </w:rPr>
      </w:pPr>
      <w:r w:rsidRPr="00EB46E0">
        <w:rPr>
          <w:rFonts w:cs="Times New Roman"/>
          <w:szCs w:val="24"/>
        </w:rPr>
        <w:t>https://cdnsciencepub.com/doi/full/10.1139/cjfr-2016-0265</w:t>
      </w:r>
    </w:p>
    <w:p w:rsidR="0096594D" w:rsidRPr="00EB46E0" w:rsidRDefault="0096594D" w:rsidP="0096594D">
      <w:pPr>
        <w:ind w:firstLine="709"/>
        <w:rPr>
          <w:rFonts w:cs="Times New Roman"/>
          <w:szCs w:val="24"/>
        </w:rPr>
      </w:pPr>
      <w:r w:rsidRPr="00EB46E0">
        <w:rPr>
          <w:rFonts w:cs="Times New Roman"/>
          <w:szCs w:val="24"/>
        </w:rPr>
        <w:t>http://www.fao.org/3/x5367e/x5367e02.htm</w:t>
      </w:r>
    </w:p>
    <w:p w:rsidR="0096594D" w:rsidRDefault="0096594D" w:rsidP="0096594D">
      <w:pPr>
        <w:ind w:firstLine="709"/>
        <w:rPr>
          <w:rFonts w:cs="Times New Roman"/>
          <w:szCs w:val="24"/>
        </w:rPr>
      </w:pPr>
      <w:r w:rsidRPr="00EB46E0">
        <w:rPr>
          <w:rFonts w:cs="Times New Roman"/>
          <w:szCs w:val="24"/>
        </w:rPr>
        <w:t>https://forestecosyst.springeropen.com/articles/10.1186/s40663-019-0187-x</w:t>
      </w:r>
      <w:r w:rsidRPr="000B719B">
        <w:rPr>
          <w:rFonts w:cs="Times New Roman"/>
          <w:szCs w:val="24"/>
        </w:rPr>
        <w:t xml:space="preserve"> </w:t>
      </w:r>
    </w:p>
    <w:p w:rsidR="0096594D" w:rsidRPr="000B719B" w:rsidRDefault="0096594D" w:rsidP="0096594D">
      <w:pPr>
        <w:ind w:firstLine="709"/>
        <w:rPr>
          <w:rFonts w:cs="Times New Roman"/>
          <w:szCs w:val="24"/>
        </w:rPr>
      </w:pPr>
      <w:r w:rsidRPr="000B719B">
        <w:rPr>
          <w:rFonts w:cs="Times New Roman"/>
          <w:szCs w:val="24"/>
        </w:rPr>
        <w:t>Pe termen lung, se dorește înlocuirea progresivă a plantației de salcâm cu o zonă împădurită cu gorun, mult mai valoroasă din punct de vedere ecologic, însă cu menținerea arborilor maturi de salcâm care găzduiesc cuiburi.</w:t>
      </w:r>
    </w:p>
    <w:p w:rsidR="0096594D" w:rsidRPr="000B719B" w:rsidRDefault="0096594D" w:rsidP="0096594D">
      <w:pPr>
        <w:ind w:firstLine="720"/>
        <w:rPr>
          <w:rFonts w:cs="Times New Roman"/>
          <w:szCs w:val="24"/>
        </w:rPr>
      </w:pPr>
      <w:r w:rsidRPr="000B719B">
        <w:rPr>
          <w:rFonts w:cs="Times New Roman"/>
          <w:szCs w:val="24"/>
        </w:rPr>
        <w:t>MR Nu se vor efectua niciun fel de tăieri a arborilor maturi în zona actuală a coloniei, pe o zonă tampon reprezentată de o bandă 80-100m de la drumul national pe ambele părți</w:t>
      </w:r>
    </w:p>
    <w:p w:rsidR="0096594D" w:rsidRDefault="0096594D" w:rsidP="0096594D">
      <w:pPr>
        <w:ind w:firstLine="720"/>
        <w:rPr>
          <w:rFonts w:cs="Times New Roman"/>
          <w:szCs w:val="24"/>
        </w:rPr>
      </w:pPr>
      <w:r w:rsidRPr="000B719B">
        <w:rPr>
          <w:rFonts w:cs="Times New Roman"/>
          <w:szCs w:val="24"/>
        </w:rPr>
        <w:t>MR Nu se vor efectua niciun fel de lucrări și/sau tăieri în perioada 15 februarie-31 iulie</w:t>
      </w:r>
    </w:p>
    <w:p w:rsidR="0096594D" w:rsidRPr="000B719B" w:rsidRDefault="0096594D" w:rsidP="0096594D">
      <w:pPr>
        <w:ind w:firstLine="720"/>
        <w:rPr>
          <w:rFonts w:cs="Times New Roman"/>
          <w:szCs w:val="24"/>
        </w:rPr>
      </w:pPr>
      <w:r>
        <w:rPr>
          <w:rFonts w:cs="Times New Roman"/>
          <w:szCs w:val="24"/>
        </w:rPr>
        <w:t>MR Nu se vor permite activități umane în perimetrul coloniei, de exemplu pășunatul sau amplasarea de stupi de albine</w:t>
      </w:r>
      <w:r w:rsidRPr="000B719B">
        <w:rPr>
          <w:rFonts w:cs="Times New Roman"/>
          <w:szCs w:val="24"/>
        </w:rPr>
        <w:t xml:space="preserve"> </w:t>
      </w:r>
    </w:p>
    <w:p w:rsidR="0096594D" w:rsidRPr="000B719B" w:rsidRDefault="0096594D" w:rsidP="0096594D">
      <w:pPr>
        <w:ind w:firstLine="709"/>
        <w:rPr>
          <w:rFonts w:cs="Times New Roman"/>
          <w:szCs w:val="24"/>
        </w:rPr>
      </w:pPr>
    </w:p>
    <w:p w:rsidR="0096594D" w:rsidRPr="000B719B" w:rsidRDefault="0096594D" w:rsidP="0096594D">
      <w:pPr>
        <w:ind w:firstLine="709"/>
        <w:rPr>
          <w:rFonts w:cs="Times New Roman"/>
          <w:szCs w:val="24"/>
        </w:rPr>
      </w:pPr>
      <w:r w:rsidRPr="000B719B">
        <w:rPr>
          <w:rFonts w:cs="Times New Roman"/>
          <w:szCs w:val="24"/>
        </w:rPr>
        <w:t xml:space="preserve">A2. Înlocuirea treptată a plantațiilor de salcâm cu specii autohtone. </w:t>
      </w:r>
    </w:p>
    <w:p w:rsidR="0096594D" w:rsidRPr="000B719B" w:rsidRDefault="0096594D" w:rsidP="0096594D">
      <w:pPr>
        <w:ind w:firstLine="709"/>
        <w:rPr>
          <w:rFonts w:cs="Times New Roman"/>
          <w:szCs w:val="24"/>
        </w:rPr>
      </w:pPr>
      <w:r w:rsidRPr="000B719B">
        <w:rPr>
          <w:rFonts w:cs="Times New Roman"/>
          <w:szCs w:val="24"/>
        </w:rPr>
        <w:t>Strict în afara zonei delimitate a coloniei se va proceda într-o p</w:t>
      </w:r>
      <w:r w:rsidR="00E215CD">
        <w:rPr>
          <w:rFonts w:cs="Times New Roman"/>
          <w:szCs w:val="24"/>
        </w:rPr>
        <w:t>rimă fază la tratamentul descri</w:t>
      </w:r>
      <w:r w:rsidRPr="000B719B">
        <w:rPr>
          <w:rFonts w:cs="Times New Roman"/>
          <w:szCs w:val="24"/>
        </w:rPr>
        <w:t>s mai sus. Într-o fază ulterioară, odată cu stabilirea puieților de gorun, se va proceda la eliminarea progresivă și a arborilor maturi de salcâm, și plantarea sistematică suplimentară de specii autohtone. Această activitate se va implementa și în plantația de salcâm prezentă la este de satul Saraiu, pe marginea drumului județean 225 Saraiu-</w:t>
      </w:r>
      <w:r>
        <w:rPr>
          <w:rFonts w:cs="Times New Roman"/>
          <w:szCs w:val="24"/>
        </w:rPr>
        <w:t>Stejaru</w:t>
      </w:r>
      <w:r w:rsidR="00E215CD">
        <w:rPr>
          <w:rFonts w:cs="Times New Roman"/>
          <w:szCs w:val="24"/>
        </w:rPr>
        <w:t>, respectiv in sudul localității Saraiu, plantație pe pășune</w:t>
      </w:r>
      <w:r>
        <w:rPr>
          <w:rFonts w:cs="Times New Roman"/>
          <w:szCs w:val="24"/>
        </w:rPr>
        <w:t xml:space="preserve"> (harta în anexa 4.5)</w:t>
      </w:r>
      <w:r w:rsidRPr="000B719B">
        <w:rPr>
          <w:rFonts w:cs="Times New Roman"/>
          <w:szCs w:val="24"/>
        </w:rPr>
        <w:t>. De asemenea, aceasta măsură se va implementa în afara perioadelor de cuibărit, deci în afara perioadei 15 februarie-31 iulie. Măsurile descrise vor fi implementate numai cu participarea și acordul administratorului sitului, pentru a se evita afectarea coloniei de vânturei de seară.</w:t>
      </w:r>
    </w:p>
    <w:p w:rsidR="0096594D" w:rsidRPr="000B719B" w:rsidRDefault="0096594D" w:rsidP="0096594D">
      <w:pPr>
        <w:ind w:firstLine="720"/>
        <w:rPr>
          <w:rFonts w:cs="Times New Roman"/>
          <w:szCs w:val="24"/>
        </w:rPr>
      </w:pPr>
      <w:r w:rsidRPr="000B719B">
        <w:rPr>
          <w:rFonts w:cs="Times New Roman"/>
          <w:szCs w:val="24"/>
        </w:rPr>
        <w:t>A4. Administratorul zonelor împădurite respective va asigura paza n</w:t>
      </w:r>
      <w:r>
        <w:rPr>
          <w:rFonts w:cs="Times New Roman"/>
          <w:szCs w:val="24"/>
        </w:rPr>
        <w:t>ecesară pentru a elimina riscul</w:t>
      </w:r>
      <w:r w:rsidRPr="000B719B">
        <w:rPr>
          <w:rFonts w:cs="Times New Roman"/>
          <w:szCs w:val="24"/>
        </w:rPr>
        <w:t xml:space="preserve"> </w:t>
      </w:r>
      <w:r>
        <w:rPr>
          <w:rFonts w:cs="Times New Roman"/>
          <w:szCs w:val="24"/>
        </w:rPr>
        <w:t>extragerii ilegale de lemn</w:t>
      </w:r>
      <w:r w:rsidRPr="000B719B">
        <w:rPr>
          <w:rFonts w:cs="Times New Roman"/>
          <w:szCs w:val="24"/>
        </w:rPr>
        <w:t xml:space="preserve"> </w:t>
      </w:r>
    </w:p>
    <w:p w:rsidR="0096594D" w:rsidRPr="000B719B" w:rsidRDefault="0096594D" w:rsidP="0096594D">
      <w:pPr>
        <w:ind w:firstLine="720"/>
        <w:rPr>
          <w:rFonts w:cs="Times New Roman"/>
          <w:szCs w:val="24"/>
        </w:rPr>
      </w:pPr>
      <w:r w:rsidRPr="000B719B">
        <w:rPr>
          <w:rFonts w:cs="Times New Roman"/>
          <w:szCs w:val="24"/>
        </w:rPr>
        <w:t xml:space="preserve">A5. În vederea susținerii populației de </w:t>
      </w:r>
      <w:r>
        <w:rPr>
          <w:rFonts w:cs="Times New Roman"/>
          <w:i/>
          <w:szCs w:val="24"/>
        </w:rPr>
        <w:t>Falco vesper</w:t>
      </w:r>
      <w:r w:rsidRPr="00EF0BD1">
        <w:rPr>
          <w:rFonts w:cs="Times New Roman"/>
          <w:i/>
          <w:szCs w:val="24"/>
        </w:rPr>
        <w:t>tinus</w:t>
      </w:r>
      <w:r w:rsidRPr="000B719B">
        <w:rPr>
          <w:rFonts w:cs="Times New Roman"/>
          <w:szCs w:val="24"/>
        </w:rPr>
        <w:t xml:space="preserve"> în zonele împădurite din sit se vor amplasa cutii artificiale din lemn care pot fi folosite de către specie pentru cuibărit. În fie</w:t>
      </w:r>
      <w:r w:rsidR="00E215CD">
        <w:rPr>
          <w:rFonts w:cs="Times New Roman"/>
          <w:szCs w:val="24"/>
        </w:rPr>
        <w:t>care din zonele vizate (proximi</w:t>
      </w:r>
      <w:r w:rsidRPr="000B719B">
        <w:rPr>
          <w:rFonts w:cs="Times New Roman"/>
          <w:szCs w:val="24"/>
        </w:rPr>
        <w:t>tatea comunei Saraiu și respectiv Horia) –vor fi amplasate minim câte 50 de cutii în perioada 1 August – 31 Ianuarie.</w:t>
      </w:r>
    </w:p>
    <w:p w:rsidR="0096594D" w:rsidRPr="000B719B" w:rsidRDefault="0096594D" w:rsidP="0096594D">
      <w:pPr>
        <w:ind w:firstLine="709"/>
        <w:rPr>
          <w:rFonts w:cs="Times New Roman"/>
          <w:szCs w:val="24"/>
        </w:rPr>
      </w:pPr>
      <w:r w:rsidRPr="000B719B">
        <w:rPr>
          <w:rFonts w:cs="Times New Roman"/>
          <w:szCs w:val="24"/>
        </w:rPr>
        <w:t xml:space="preserve">A6. Imbunătățirea condițiilor pentru speciile prioritare în plantația situată la </w:t>
      </w:r>
      <w:r>
        <w:rPr>
          <w:rFonts w:cs="Times New Roman"/>
          <w:szCs w:val="24"/>
        </w:rPr>
        <w:t xml:space="preserve">nord-est </w:t>
      </w:r>
      <w:r w:rsidRPr="000B719B">
        <w:rPr>
          <w:rFonts w:cs="Times New Roman"/>
          <w:szCs w:val="24"/>
        </w:rPr>
        <w:t>de comuna Horia. În suprafața de plantație de salcâm situată în proximitatea comunei Horia, inclusă în fondul forestier și administrată pe bază de amenaja</w:t>
      </w:r>
      <w:r>
        <w:rPr>
          <w:rFonts w:cs="Times New Roman"/>
          <w:szCs w:val="24"/>
        </w:rPr>
        <w:t>ment silvic</w:t>
      </w:r>
      <w:r w:rsidR="0080621F">
        <w:rPr>
          <w:rFonts w:cs="Times New Roman"/>
          <w:szCs w:val="24"/>
        </w:rPr>
        <w:t xml:space="preserve"> (harta în anexa 4.5)</w:t>
      </w:r>
      <w:r>
        <w:rPr>
          <w:rFonts w:cs="Times New Roman"/>
          <w:szCs w:val="24"/>
        </w:rPr>
        <w:t>, se vor întreprinde</w:t>
      </w:r>
      <w:r w:rsidRPr="000B719B">
        <w:rPr>
          <w:rFonts w:cs="Times New Roman"/>
          <w:szCs w:val="24"/>
        </w:rPr>
        <w:t xml:space="preserve"> următoarele acțiuni:</w:t>
      </w:r>
    </w:p>
    <w:p w:rsidR="0096594D" w:rsidRPr="000B719B" w:rsidRDefault="0096594D" w:rsidP="0096594D">
      <w:pPr>
        <w:pStyle w:val="ListParagraph"/>
        <w:numPr>
          <w:ilvl w:val="0"/>
          <w:numId w:val="13"/>
        </w:numPr>
        <w:spacing w:after="160" w:line="240" w:lineRule="auto"/>
        <w:jc w:val="both"/>
        <w:rPr>
          <w:rFonts w:cs="Times New Roman"/>
          <w:i/>
          <w:sz w:val="24"/>
          <w:szCs w:val="24"/>
        </w:rPr>
      </w:pPr>
      <w:r w:rsidRPr="000B719B">
        <w:rPr>
          <w:rFonts w:cs="Times New Roman"/>
          <w:sz w:val="24"/>
          <w:szCs w:val="24"/>
        </w:rPr>
        <w:t>Păstrarea unor suprafețe intacte pentru a favori</w:t>
      </w:r>
      <w:r w:rsidR="0031015D">
        <w:rPr>
          <w:rFonts w:cs="Times New Roman"/>
          <w:sz w:val="24"/>
          <w:szCs w:val="24"/>
        </w:rPr>
        <w:t>za cuibărirea unor specii peric</w:t>
      </w:r>
      <w:r w:rsidRPr="000B719B">
        <w:rPr>
          <w:rFonts w:cs="Times New Roman"/>
          <w:sz w:val="24"/>
          <w:szCs w:val="24"/>
        </w:rPr>
        <w:t>l</w:t>
      </w:r>
      <w:r w:rsidR="0031015D">
        <w:rPr>
          <w:rFonts w:cs="Times New Roman"/>
          <w:sz w:val="24"/>
          <w:szCs w:val="24"/>
        </w:rPr>
        <w:t>i</w:t>
      </w:r>
      <w:r w:rsidRPr="000B719B">
        <w:rPr>
          <w:rFonts w:cs="Times New Roman"/>
          <w:sz w:val="24"/>
          <w:szCs w:val="24"/>
        </w:rPr>
        <w:t>tate (</w:t>
      </w:r>
      <w:r w:rsidRPr="000B719B">
        <w:rPr>
          <w:rFonts w:cs="Times New Roman"/>
          <w:i/>
          <w:sz w:val="24"/>
          <w:szCs w:val="24"/>
        </w:rPr>
        <w:t>Accipiter brevipes)</w:t>
      </w:r>
    </w:p>
    <w:p w:rsidR="0096594D" w:rsidRPr="000B719B" w:rsidRDefault="0096594D" w:rsidP="0096594D">
      <w:pPr>
        <w:pStyle w:val="ListParagraph"/>
        <w:numPr>
          <w:ilvl w:val="0"/>
          <w:numId w:val="13"/>
        </w:numPr>
        <w:spacing w:after="160" w:line="240" w:lineRule="auto"/>
        <w:jc w:val="both"/>
        <w:rPr>
          <w:rFonts w:cs="Times New Roman"/>
          <w:sz w:val="24"/>
          <w:szCs w:val="24"/>
        </w:rPr>
      </w:pPr>
      <w:r w:rsidRPr="000B719B">
        <w:rPr>
          <w:rFonts w:cs="Times New Roman"/>
          <w:sz w:val="24"/>
          <w:szCs w:val="24"/>
        </w:rPr>
        <w:t xml:space="preserve">Instalarea a 50 de cutii artificale pentru </w:t>
      </w:r>
      <w:r w:rsidRPr="000B719B">
        <w:rPr>
          <w:rFonts w:cs="Times New Roman"/>
          <w:i/>
          <w:sz w:val="24"/>
          <w:szCs w:val="24"/>
        </w:rPr>
        <w:t>Falco vespertinus</w:t>
      </w:r>
      <w:r w:rsidRPr="000B719B">
        <w:rPr>
          <w:rFonts w:cs="Times New Roman"/>
          <w:sz w:val="24"/>
          <w:szCs w:val="24"/>
        </w:rPr>
        <w:t xml:space="preserve"> în arborii păstrați</w:t>
      </w:r>
    </w:p>
    <w:p w:rsidR="0096594D" w:rsidRDefault="0096594D" w:rsidP="0096594D">
      <w:pPr>
        <w:pStyle w:val="ListParagraph"/>
        <w:numPr>
          <w:ilvl w:val="0"/>
          <w:numId w:val="13"/>
        </w:numPr>
        <w:spacing w:after="160" w:line="240" w:lineRule="auto"/>
        <w:jc w:val="both"/>
        <w:rPr>
          <w:rFonts w:cs="Times New Roman"/>
          <w:sz w:val="24"/>
          <w:szCs w:val="24"/>
        </w:rPr>
      </w:pPr>
      <w:r w:rsidRPr="000B719B">
        <w:rPr>
          <w:rFonts w:cs="Times New Roman"/>
          <w:sz w:val="24"/>
          <w:szCs w:val="24"/>
        </w:rPr>
        <w:t>Se va planifica înlocuirea progresivă, în timp, a suprafeței împădurite la ora actuală cu specii alohtone (în special salcâm) cu specii autohtone prin eliminarea salcâmului (</w:t>
      </w:r>
      <w:r w:rsidRPr="000B719B">
        <w:rPr>
          <w:rFonts w:cs="Times New Roman"/>
          <w:i/>
          <w:iCs/>
          <w:sz w:val="24"/>
          <w:szCs w:val="24"/>
        </w:rPr>
        <w:t>Robinia pseudoacacia</w:t>
      </w:r>
      <w:r w:rsidRPr="000B719B">
        <w:rPr>
          <w:rFonts w:cs="Times New Roman"/>
          <w:sz w:val="24"/>
          <w:szCs w:val="24"/>
        </w:rPr>
        <w:t>), cenușerului (</w:t>
      </w:r>
      <w:r w:rsidRPr="000B719B">
        <w:rPr>
          <w:rFonts w:cs="Times New Roman"/>
          <w:i/>
          <w:iCs/>
          <w:sz w:val="24"/>
          <w:szCs w:val="24"/>
        </w:rPr>
        <w:t>Ailantus altissima</w:t>
      </w:r>
      <w:r w:rsidRPr="000B719B">
        <w:rPr>
          <w:rFonts w:cs="Times New Roman"/>
          <w:sz w:val="24"/>
          <w:szCs w:val="24"/>
        </w:rPr>
        <w:t>), glădiței (</w:t>
      </w:r>
      <w:r w:rsidRPr="000B719B">
        <w:rPr>
          <w:rFonts w:cs="Times New Roman"/>
          <w:i/>
          <w:iCs/>
          <w:sz w:val="24"/>
          <w:szCs w:val="24"/>
        </w:rPr>
        <w:t>Gleditschia triacanthos</w:t>
      </w:r>
      <w:r w:rsidRPr="000B719B">
        <w:rPr>
          <w:rFonts w:cs="Times New Roman"/>
          <w:sz w:val="24"/>
          <w:szCs w:val="24"/>
        </w:rPr>
        <w:t>) și a sălcioarei (</w:t>
      </w:r>
      <w:r w:rsidRPr="000B719B">
        <w:rPr>
          <w:rFonts w:cs="Times New Roman"/>
          <w:i/>
          <w:iCs/>
          <w:sz w:val="24"/>
          <w:szCs w:val="24"/>
        </w:rPr>
        <w:t>Eleagnus angustifolia</w:t>
      </w:r>
      <w:r w:rsidRPr="000B719B">
        <w:rPr>
          <w:rFonts w:cs="Times New Roman"/>
          <w:sz w:val="24"/>
          <w:szCs w:val="24"/>
        </w:rPr>
        <w:t xml:space="preserve">) și includerea acestor modificări în amenajamentul silvic. Ca prim pas, se va recurge la prevenirea răspândirii arborilor alohtoni – tăierea sistematică și repetată a drajonilor și puieților de salcâm și sălcioară și plantarea concomitentă </w:t>
      </w:r>
      <w:r>
        <w:rPr>
          <w:rFonts w:cs="Times New Roman"/>
          <w:sz w:val="24"/>
          <w:szCs w:val="24"/>
        </w:rPr>
        <w:t xml:space="preserve">cu </w:t>
      </w:r>
      <w:r w:rsidRPr="00EB46E0">
        <w:rPr>
          <w:rFonts w:cs="Times New Roman"/>
          <w:sz w:val="24"/>
          <w:szCs w:val="24"/>
        </w:rPr>
        <w:t>un amestec format din: stejar peduncular (Quercus pedunculiflora), stejar pufos (</w:t>
      </w:r>
      <w:r w:rsidRPr="00EB46E0">
        <w:rPr>
          <w:rFonts w:cs="Times New Roman"/>
          <w:i/>
          <w:sz w:val="24"/>
          <w:szCs w:val="24"/>
        </w:rPr>
        <w:t>Quercus pubescens</w:t>
      </w:r>
      <w:r w:rsidRPr="00EB46E0">
        <w:rPr>
          <w:rFonts w:cs="Times New Roman"/>
          <w:sz w:val="24"/>
          <w:szCs w:val="24"/>
        </w:rPr>
        <w:t>), arţar tătărăsc (</w:t>
      </w:r>
      <w:r w:rsidRPr="00EB46E0">
        <w:rPr>
          <w:rFonts w:cs="Times New Roman"/>
          <w:i/>
          <w:sz w:val="24"/>
          <w:szCs w:val="24"/>
        </w:rPr>
        <w:t>Acer tataricum</w:t>
      </w:r>
      <w:r w:rsidRPr="00EB46E0">
        <w:rPr>
          <w:rFonts w:cs="Times New Roman"/>
          <w:sz w:val="24"/>
          <w:szCs w:val="24"/>
        </w:rPr>
        <w:t>), jugastru (</w:t>
      </w:r>
      <w:r w:rsidRPr="00EB46E0">
        <w:rPr>
          <w:rFonts w:cs="Times New Roman"/>
          <w:i/>
          <w:sz w:val="24"/>
          <w:szCs w:val="24"/>
        </w:rPr>
        <w:t>Acer campestre</w:t>
      </w:r>
      <w:r w:rsidRPr="00EB46E0">
        <w:rPr>
          <w:rFonts w:cs="Times New Roman"/>
          <w:sz w:val="24"/>
          <w:szCs w:val="24"/>
        </w:rPr>
        <w:t>), ulmi (</w:t>
      </w:r>
      <w:r w:rsidRPr="00EB46E0">
        <w:rPr>
          <w:rFonts w:cs="Times New Roman"/>
          <w:i/>
          <w:sz w:val="24"/>
          <w:szCs w:val="24"/>
        </w:rPr>
        <w:t>Ulmus minor, U. procera</w:t>
      </w:r>
      <w:r w:rsidRPr="00EB46E0">
        <w:rPr>
          <w:rFonts w:cs="Times New Roman"/>
          <w:sz w:val="24"/>
          <w:szCs w:val="24"/>
        </w:rPr>
        <w:t>), păr (</w:t>
      </w:r>
      <w:r w:rsidRPr="00EB46E0">
        <w:rPr>
          <w:rFonts w:cs="Times New Roman"/>
          <w:i/>
          <w:sz w:val="24"/>
          <w:szCs w:val="24"/>
        </w:rPr>
        <w:t>Pyrus pyraster, P. elaeagrifolia</w:t>
      </w:r>
      <w:r w:rsidRPr="00EB46E0">
        <w:rPr>
          <w:rFonts w:cs="Times New Roman"/>
          <w:sz w:val="24"/>
          <w:szCs w:val="24"/>
        </w:rPr>
        <w:t>), sorb de cămpie (</w:t>
      </w:r>
      <w:r w:rsidRPr="00EB46E0">
        <w:rPr>
          <w:rFonts w:cs="Times New Roman"/>
          <w:i/>
          <w:sz w:val="24"/>
          <w:szCs w:val="24"/>
        </w:rPr>
        <w:t>Sorbus torminalis</w:t>
      </w:r>
      <w:r w:rsidRPr="00EB46E0">
        <w:rPr>
          <w:rFonts w:cs="Times New Roman"/>
          <w:sz w:val="24"/>
          <w:szCs w:val="24"/>
        </w:rPr>
        <w:t>), scumpie (</w:t>
      </w:r>
      <w:r w:rsidRPr="00EB46E0">
        <w:rPr>
          <w:rFonts w:cs="Times New Roman"/>
          <w:i/>
          <w:sz w:val="24"/>
          <w:szCs w:val="24"/>
        </w:rPr>
        <w:t>Cotinus coggygria</w:t>
      </w:r>
      <w:r w:rsidRPr="00EB46E0">
        <w:rPr>
          <w:rFonts w:cs="Times New Roman"/>
          <w:sz w:val="24"/>
          <w:szCs w:val="24"/>
        </w:rPr>
        <w:t>) şi alte tufe (</w:t>
      </w:r>
      <w:r w:rsidRPr="00EB46E0">
        <w:rPr>
          <w:rFonts w:cs="Times New Roman"/>
          <w:i/>
          <w:sz w:val="24"/>
          <w:szCs w:val="24"/>
        </w:rPr>
        <w:t xml:space="preserve">Crataegus monogyna, Prunus spinosa, Viburnum lantana, Rhamnus cathartica, Ligustrum vulgare, Evonymus verrucosus, E. europaeus, </w:t>
      </w:r>
      <w:r w:rsidRPr="00EB46E0">
        <w:rPr>
          <w:rFonts w:cs="Times New Roman"/>
          <w:i/>
          <w:sz w:val="24"/>
          <w:szCs w:val="24"/>
        </w:rPr>
        <w:lastRenderedPageBreak/>
        <w:t>Rosa canina</w:t>
      </w:r>
      <w:r w:rsidRPr="00EB46E0">
        <w:rPr>
          <w:rFonts w:cs="Times New Roman"/>
          <w:sz w:val="24"/>
          <w:szCs w:val="24"/>
        </w:rPr>
        <w:t>) şi în cazul plantaţiilor din lunca acestui curs de apă</w:t>
      </w:r>
      <w:r w:rsidRPr="000B719B">
        <w:rPr>
          <w:rFonts w:cs="Times New Roman"/>
          <w:sz w:val="24"/>
          <w:szCs w:val="24"/>
        </w:rPr>
        <w:t xml:space="preserve">  Exemplarele mature de salcâm și sălcioară vor fi extrase în faza a doua și înlocuite imediat de exemplare plantate a speciilor autohtone. În cazul cenușerului și glădiței, care se răspândesc deosebit de agresiv în zonă, eliminarea tuturor exemplarelor va avea loc cât mai repede, urmat de reabilitarea covorului vegetal (la cenușer) și înlocuirea cu arbuști autohtoni (pentru glădiță). Indivizii speciilor invazive se vor elimina cu metode care nu afectează habitatul – tăiere și tratare locală (strict la nivelul individului) cu soluții chimice cu perioadă de descompunere rapidă.</w:t>
      </w:r>
    </w:p>
    <w:p w:rsidR="0096594D" w:rsidRPr="00EB46E0" w:rsidRDefault="0096594D" w:rsidP="0096594D">
      <w:pPr>
        <w:pStyle w:val="ListParagraph"/>
        <w:numPr>
          <w:ilvl w:val="0"/>
          <w:numId w:val="13"/>
        </w:numPr>
        <w:spacing w:after="160" w:line="259" w:lineRule="auto"/>
        <w:jc w:val="both"/>
        <w:rPr>
          <w:rFonts w:cs="Times New Roman"/>
          <w:sz w:val="24"/>
          <w:szCs w:val="24"/>
        </w:rPr>
      </w:pPr>
      <w:r w:rsidRPr="00EB46E0">
        <w:rPr>
          <w:rFonts w:cs="Times New Roman"/>
          <w:sz w:val="24"/>
          <w:szCs w:val="24"/>
        </w:rPr>
        <w:t>În general, pe tot teritoriul ariei</w:t>
      </w:r>
      <w:r w:rsidR="009E111D">
        <w:rPr>
          <w:rFonts w:cs="Times New Roman"/>
          <w:sz w:val="24"/>
          <w:szCs w:val="24"/>
        </w:rPr>
        <w:t xml:space="preserve"> natural protejate</w:t>
      </w:r>
      <w:r w:rsidRPr="00EB46E0">
        <w:rPr>
          <w:rFonts w:cs="Times New Roman"/>
          <w:sz w:val="24"/>
          <w:szCs w:val="24"/>
        </w:rPr>
        <w:t xml:space="preserve"> se recomandă revenirea la tipul de pădure natural în locul plantaţilor existente cu specii alohtone, prin reîmpăduriri bine planificate, cu studii prealabile prin care se stabileşte cu exactitate compoziţia de arbori, în concordanţă cu caracteristicile pedologice şi de relief (înclinare, expoziţie). Pe versanţi umbriţi pot fi regenerate pădurile balcanice de tip şleau (cu un amestec de mai multe specii de </w:t>
      </w:r>
      <w:r w:rsidRPr="00EB46E0">
        <w:rPr>
          <w:rFonts w:cs="Times New Roman"/>
          <w:i/>
          <w:sz w:val="24"/>
          <w:szCs w:val="24"/>
        </w:rPr>
        <w:t>Quercus</w:t>
      </w:r>
      <w:r w:rsidRPr="00EB46E0">
        <w:rPr>
          <w:rFonts w:cs="Times New Roman"/>
          <w:sz w:val="24"/>
          <w:szCs w:val="24"/>
        </w:rPr>
        <w:t>), pe câmpii plane sau cu depresiuni puţin adânci, pădurile de silvostepă (stejăretele de stejar brumăriu cu arţar), iar pe culmile dealurilor stejăretele de stejar pufos cu scumpie.</w:t>
      </w:r>
    </w:p>
    <w:p w:rsidR="0096594D" w:rsidRPr="000B719B" w:rsidRDefault="0096594D" w:rsidP="0096594D">
      <w:pPr>
        <w:ind w:firstLine="709"/>
        <w:rPr>
          <w:rFonts w:cs="Times New Roman"/>
          <w:szCs w:val="24"/>
        </w:rPr>
      </w:pPr>
    </w:p>
    <w:p w:rsidR="0096594D" w:rsidRDefault="0096594D" w:rsidP="0096594D">
      <w:pPr>
        <w:ind w:firstLine="709"/>
        <w:rPr>
          <w:rFonts w:cs="Times New Roman"/>
          <w:szCs w:val="24"/>
        </w:rPr>
      </w:pPr>
      <w:r w:rsidRPr="000B719B">
        <w:rPr>
          <w:rFonts w:cs="Times New Roman"/>
          <w:szCs w:val="24"/>
        </w:rPr>
        <w:t>MR După includerea acestor măsuri în amenajamentul silvic se interzic acțiuni viitoare de plantări de specii alohtone</w:t>
      </w:r>
    </w:p>
    <w:p w:rsidR="0096594D" w:rsidRPr="00B82428" w:rsidRDefault="0096594D" w:rsidP="0096594D">
      <w:pPr>
        <w:ind w:firstLine="720"/>
        <w:rPr>
          <w:rFonts w:cs="Times New Roman"/>
          <w:szCs w:val="24"/>
        </w:rPr>
      </w:pPr>
      <w:r>
        <w:rPr>
          <w:rFonts w:cs="Times New Roman"/>
          <w:szCs w:val="24"/>
        </w:rPr>
        <w:t>Prioritate: Mare</w:t>
      </w:r>
    </w:p>
    <w:p w:rsidR="0096594D" w:rsidRDefault="0096594D" w:rsidP="0096594D">
      <w:pPr>
        <w:rPr>
          <w:rFonts w:cs="Times New Roman"/>
          <w:szCs w:val="24"/>
        </w:rPr>
      </w:pPr>
    </w:p>
    <w:p w:rsidR="0096594D" w:rsidRPr="000B719B" w:rsidRDefault="0096594D" w:rsidP="0096594D">
      <w:pPr>
        <w:ind w:firstLine="709"/>
        <w:rPr>
          <w:rFonts w:cs="Times New Roman"/>
          <w:b/>
          <w:szCs w:val="24"/>
        </w:rPr>
      </w:pPr>
      <w:r>
        <w:rPr>
          <w:rFonts w:cs="Times New Roman"/>
          <w:szCs w:val="24"/>
        </w:rPr>
        <w:tab/>
      </w:r>
      <w:r>
        <w:rPr>
          <w:rFonts w:cs="Times New Roman"/>
          <w:b/>
          <w:szCs w:val="24"/>
        </w:rPr>
        <w:t>MS. 1.3.2</w:t>
      </w:r>
      <w:r w:rsidRPr="000B719B">
        <w:rPr>
          <w:rFonts w:cs="Times New Roman"/>
          <w:b/>
          <w:szCs w:val="24"/>
        </w:rPr>
        <w:t xml:space="preserve"> Menținerea </w:t>
      </w:r>
      <w:r>
        <w:rPr>
          <w:rFonts w:cs="Times New Roman"/>
          <w:b/>
          <w:szCs w:val="24"/>
        </w:rPr>
        <w:t>aliniamentelor de arbori de-a lungul drumurilor</w:t>
      </w:r>
      <w:r w:rsidRPr="000B719B">
        <w:rPr>
          <w:rFonts w:cs="Times New Roman"/>
          <w:b/>
          <w:szCs w:val="24"/>
        </w:rPr>
        <w:t xml:space="preserve"> pentru a asigura starea de conservare favorabilă a speciilor caracteristice </w:t>
      </w:r>
    </w:p>
    <w:p w:rsidR="0096594D" w:rsidRDefault="0096594D" w:rsidP="0096594D">
      <w:pPr>
        <w:rPr>
          <w:rFonts w:cs="Times New Roman"/>
          <w:szCs w:val="24"/>
        </w:rPr>
      </w:pPr>
    </w:p>
    <w:p w:rsidR="0096594D" w:rsidRPr="00707D78" w:rsidRDefault="0096594D" w:rsidP="0096594D">
      <w:pPr>
        <w:rPr>
          <w:rFonts w:cs="Times New Roman"/>
          <w:szCs w:val="24"/>
        </w:rPr>
      </w:pPr>
      <w:r>
        <w:rPr>
          <w:rFonts w:cstheme="minorHAnsi"/>
          <w:szCs w:val="24"/>
        </w:rPr>
        <w:tab/>
      </w:r>
      <w:r w:rsidRPr="00707D78">
        <w:rPr>
          <w:rFonts w:cs="Times New Roman"/>
          <w:szCs w:val="24"/>
        </w:rPr>
        <w:t xml:space="preserve">A1. Toaletarea aliniamentelor de arbori situați de-a lungul drumurilor.  Această acțiune poate avea efect asupra mai multor specii de păsări, printre care </w:t>
      </w:r>
      <w:r w:rsidRPr="00707D78">
        <w:rPr>
          <w:rFonts w:cs="Times New Roman"/>
          <w:i/>
          <w:szCs w:val="24"/>
        </w:rPr>
        <w:t>Lanius minor</w:t>
      </w:r>
      <w:r>
        <w:rPr>
          <w:rFonts w:cs="Times New Roman"/>
          <w:szCs w:val="24"/>
        </w:rPr>
        <w:t xml:space="preserve"> </w:t>
      </w:r>
      <w:r w:rsidRPr="00707D78">
        <w:rPr>
          <w:rFonts w:cs="Times New Roman"/>
          <w:szCs w:val="24"/>
        </w:rPr>
        <w:t>- care folosește frecvent aceste aliniamente pentru cuibărit. Astfel, toaletarea va fi efectuată numai cu consultarea administratorului ariei protejate și în baza unui aviz, respectiv se vor efectua exclusiv în afara perioadelor de cuibărit. Prin toaletare nu se va afecta coronamentul arborilor.</w:t>
      </w:r>
    </w:p>
    <w:p w:rsidR="0096594D" w:rsidRPr="00707D78" w:rsidRDefault="0096594D" w:rsidP="0096594D">
      <w:pPr>
        <w:rPr>
          <w:rFonts w:cs="Times New Roman"/>
          <w:szCs w:val="24"/>
        </w:rPr>
      </w:pPr>
      <w:r w:rsidRPr="00707D78">
        <w:rPr>
          <w:rFonts w:cs="Times New Roman"/>
          <w:szCs w:val="24"/>
        </w:rPr>
        <w:tab/>
        <w:t>MR Nu se vor efectua lucrări de toaletare în perioada 1 Aprilie – 30 Iunie</w:t>
      </w:r>
    </w:p>
    <w:p w:rsidR="0096594D" w:rsidRDefault="0096594D" w:rsidP="0096594D">
      <w:pPr>
        <w:ind w:firstLine="720"/>
        <w:rPr>
          <w:rFonts w:cs="Times New Roman"/>
          <w:szCs w:val="24"/>
        </w:rPr>
      </w:pPr>
      <w:r w:rsidRPr="00707D78">
        <w:rPr>
          <w:rFonts w:cs="Times New Roman"/>
          <w:szCs w:val="24"/>
        </w:rPr>
        <w:t>MR Se interzice tăierea arborilor din aliniamentul situat de-a lungul drumului județean 223;</w:t>
      </w:r>
      <w:r>
        <w:rPr>
          <w:rFonts w:cs="Times New Roman"/>
          <w:szCs w:val="24"/>
        </w:rPr>
        <w:t xml:space="preserve"> de asemenea, această măsură se impune și în cazul aliniamentului de plopi de pe marginea drumului județean 225 (la intrare în localitatea Stejaru).</w:t>
      </w:r>
      <w:r w:rsidR="004D1A11">
        <w:rPr>
          <w:rFonts w:cs="Times New Roman"/>
          <w:szCs w:val="24"/>
        </w:rPr>
        <w:t xml:space="preserve"> Harta cu aliniamentele de arbori este prezentată în anexa 4.6. </w:t>
      </w:r>
      <w:r>
        <w:rPr>
          <w:rFonts w:cs="Times New Roman"/>
          <w:szCs w:val="24"/>
        </w:rPr>
        <w:t>Î</w:t>
      </w:r>
      <w:r w:rsidRPr="00707D78">
        <w:rPr>
          <w:rFonts w:cs="Times New Roman"/>
          <w:szCs w:val="24"/>
        </w:rPr>
        <w:t>n caz de necesitate de intervenție, aceasta se va face doar în urma consultării cu administratorul ariei protejate (și solicitării de aviz) și dacă există măsuri compensatorii (plantare de soiuri autohtone în proximitate)</w:t>
      </w:r>
    </w:p>
    <w:p w:rsidR="0096594D" w:rsidRPr="00B82428" w:rsidRDefault="0096594D" w:rsidP="0096594D">
      <w:pPr>
        <w:ind w:firstLine="720"/>
        <w:rPr>
          <w:rFonts w:cs="Times New Roman"/>
          <w:szCs w:val="24"/>
        </w:rPr>
      </w:pPr>
      <w:r>
        <w:rPr>
          <w:rFonts w:cs="Times New Roman"/>
          <w:szCs w:val="24"/>
        </w:rPr>
        <w:t>Prioritate: Mare</w:t>
      </w:r>
    </w:p>
    <w:p w:rsidR="0096594D" w:rsidRPr="00707D78" w:rsidRDefault="0096594D" w:rsidP="0096594D">
      <w:pPr>
        <w:ind w:firstLine="720"/>
        <w:rPr>
          <w:rFonts w:cs="Times New Roman"/>
          <w:szCs w:val="24"/>
        </w:rPr>
      </w:pPr>
    </w:p>
    <w:p w:rsidR="0096594D" w:rsidRDefault="0096594D" w:rsidP="0096594D">
      <w:pPr>
        <w:rPr>
          <w:rFonts w:cs="Times New Roman"/>
          <w:szCs w:val="24"/>
        </w:rPr>
      </w:pPr>
    </w:p>
    <w:p w:rsidR="0096594D" w:rsidRDefault="0096594D" w:rsidP="0096594D">
      <w:pPr>
        <w:ind w:firstLine="720"/>
        <w:rPr>
          <w:rFonts w:cs="Times New Roman"/>
          <w:b/>
          <w:szCs w:val="24"/>
        </w:rPr>
      </w:pPr>
      <w:r>
        <w:rPr>
          <w:rFonts w:cs="Times New Roman"/>
          <w:b/>
          <w:szCs w:val="24"/>
        </w:rPr>
        <w:t>OS 1.4</w:t>
      </w:r>
      <w:r w:rsidRPr="00205C58">
        <w:rPr>
          <w:rFonts w:cs="Times New Roman"/>
          <w:b/>
          <w:szCs w:val="24"/>
        </w:rPr>
        <w:t xml:space="preserve"> Diminuarea riscului de mortalitate directă a speciilor cauzată linii electrice și alte structuri</w:t>
      </w:r>
      <w:r>
        <w:rPr>
          <w:rFonts w:cs="Times New Roman"/>
          <w:b/>
          <w:szCs w:val="24"/>
        </w:rPr>
        <w:t xml:space="preserve"> și reducerea deranjului cauzat de alte activități antropice</w:t>
      </w:r>
      <w:r w:rsidRPr="00205C58">
        <w:rPr>
          <w:rFonts w:cs="Times New Roman"/>
          <w:b/>
          <w:szCs w:val="24"/>
        </w:rPr>
        <w:t xml:space="preserve"> în situl ROSPA 0101</w:t>
      </w:r>
    </w:p>
    <w:p w:rsidR="0096594D" w:rsidRDefault="0096594D" w:rsidP="0096594D">
      <w:pPr>
        <w:ind w:firstLine="720"/>
        <w:rPr>
          <w:rFonts w:cs="Times New Roman"/>
          <w:b/>
          <w:szCs w:val="24"/>
        </w:rPr>
      </w:pPr>
    </w:p>
    <w:p w:rsidR="0096594D" w:rsidRDefault="0096594D" w:rsidP="0096594D">
      <w:pPr>
        <w:ind w:firstLine="720"/>
        <w:rPr>
          <w:rFonts w:cs="Times New Roman"/>
          <w:b/>
          <w:szCs w:val="24"/>
        </w:rPr>
      </w:pPr>
      <w:r>
        <w:rPr>
          <w:rFonts w:cs="Times New Roman"/>
          <w:b/>
          <w:szCs w:val="24"/>
        </w:rPr>
        <w:t xml:space="preserve">MS 1.4.1 </w:t>
      </w:r>
      <w:r w:rsidRPr="00180F35">
        <w:rPr>
          <w:rFonts w:cs="Times New Roman"/>
          <w:b/>
          <w:szCs w:val="24"/>
        </w:rPr>
        <w:t>Izolarea liniilor de medie tensiune prin colaborarea cu companiile de t</w:t>
      </w:r>
      <w:r>
        <w:rPr>
          <w:rFonts w:cs="Times New Roman"/>
          <w:b/>
          <w:szCs w:val="24"/>
        </w:rPr>
        <w:t>ransport a energiei electrice,</w:t>
      </w:r>
      <w:r w:rsidRPr="00180F35">
        <w:rPr>
          <w:rFonts w:cs="Times New Roman"/>
          <w:b/>
          <w:szCs w:val="24"/>
        </w:rPr>
        <w:t xml:space="preserve"> reglementarea noilor linii electrice planificate în sit</w:t>
      </w:r>
      <w:r>
        <w:rPr>
          <w:rFonts w:cs="Times New Roman"/>
          <w:b/>
          <w:szCs w:val="24"/>
        </w:rPr>
        <w:t xml:space="preserve"> și montarea de cutii artificiale pentru specia </w:t>
      </w:r>
      <w:r w:rsidRPr="00961B1A">
        <w:rPr>
          <w:rFonts w:cs="Times New Roman"/>
          <w:b/>
          <w:i/>
          <w:szCs w:val="24"/>
        </w:rPr>
        <w:t>Coracias garrulus</w:t>
      </w:r>
    </w:p>
    <w:p w:rsidR="0096594D" w:rsidRPr="00B6599D" w:rsidRDefault="0096594D" w:rsidP="0096594D">
      <w:pPr>
        <w:ind w:firstLine="720"/>
        <w:rPr>
          <w:rFonts w:cs="Times New Roman"/>
          <w:szCs w:val="24"/>
        </w:rPr>
      </w:pPr>
      <w:r w:rsidRPr="00B6599D">
        <w:rPr>
          <w:rFonts w:cs="Times New Roman"/>
          <w:szCs w:val="24"/>
        </w:rPr>
        <w:t xml:space="preserve">Liniile electrice de medie tensiune din sit pot cauza mortalitate prin electrocutare datorită faptului că stâlpii pe care sunt amplasate sunt folosite în mod obișnuit de diverse specii de păsări </w:t>
      </w:r>
      <w:r w:rsidRPr="00B6599D">
        <w:rPr>
          <w:rFonts w:cs="Times New Roman"/>
          <w:szCs w:val="24"/>
        </w:rPr>
        <w:lastRenderedPageBreak/>
        <w:t>ca loc de odhină. Dintre acestea, mai multe specii de răpitoare, berzele albe și respectiv dumbrăveanca (</w:t>
      </w:r>
      <w:r w:rsidRPr="00B6599D">
        <w:rPr>
          <w:rFonts w:cs="Times New Roman"/>
          <w:i/>
          <w:szCs w:val="24"/>
        </w:rPr>
        <w:t>Coracias garrulus</w:t>
      </w:r>
      <w:r w:rsidRPr="00B6599D">
        <w:rPr>
          <w:rFonts w:cs="Times New Roman"/>
          <w:szCs w:val="24"/>
        </w:rPr>
        <w:t>) sunt cele mai afectate, care sunt si specii de interes conservativ.</w:t>
      </w:r>
    </w:p>
    <w:p w:rsidR="0096594D" w:rsidRDefault="0096594D" w:rsidP="0096594D">
      <w:pPr>
        <w:pStyle w:val="BodyText"/>
        <w:rPr>
          <w:rFonts w:cs="Times New Roman"/>
          <w:color w:val="000000" w:themeColor="text1"/>
          <w:szCs w:val="24"/>
        </w:rPr>
      </w:pPr>
      <w:r w:rsidRPr="00B6599D">
        <w:rPr>
          <w:rFonts w:cs="Times New Roman"/>
          <w:szCs w:val="24"/>
        </w:rPr>
        <w:t>A1</w:t>
      </w:r>
      <w:r>
        <w:rPr>
          <w:rFonts w:cs="Times New Roman"/>
          <w:szCs w:val="24"/>
        </w:rPr>
        <w:t>.</w:t>
      </w:r>
      <w:r w:rsidRPr="00B6599D">
        <w:rPr>
          <w:rFonts w:cs="Times New Roman"/>
          <w:szCs w:val="24"/>
        </w:rPr>
        <w:t xml:space="preserve"> </w:t>
      </w:r>
      <w:r>
        <w:rPr>
          <w:rFonts w:cs="Times New Roman"/>
          <w:szCs w:val="24"/>
        </w:rPr>
        <w:t>Izolarea stâ</w:t>
      </w:r>
      <w:r w:rsidRPr="00B6599D">
        <w:rPr>
          <w:rFonts w:cs="Times New Roman"/>
          <w:szCs w:val="24"/>
        </w:rPr>
        <w:t xml:space="preserve">lpilor pe secțiunile de medie tensiune din sit. </w:t>
      </w:r>
      <w:r w:rsidRPr="00B6599D">
        <w:t xml:space="preserve">Pentru a reduce mortalitatea cauzată prin electrocutare de liniile electrice de medie tensiune se vor izola stîlpii de emdiue tensiune din sit și de la marginea sitului (cu precădere secțiunea pe traseul drumului județean 225 Saraiu-Stejaru-Dulgheru) cu teci izolante cu o lungime de minim 2 m, apr. 1 m de o parte și de alta a izolatorului. Vor fi selectate pentru izolare coronamentele care au izolatorii orientați în sus. Distribuția liniilor electrice care vor fi izolate este schițata în harta din anexa </w:t>
      </w:r>
      <w:r w:rsidR="004D1A11">
        <w:t>4.7</w:t>
      </w:r>
      <w:r w:rsidRPr="00B6599D">
        <w:t xml:space="preserve">. </w:t>
      </w:r>
      <w:r w:rsidRPr="00B6599D">
        <w:rPr>
          <w:rFonts w:cs="Times New Roman"/>
          <w:color w:val="000000" w:themeColor="text1"/>
          <w:szCs w:val="24"/>
        </w:rPr>
        <w:t>Măsura va fi implementată de către companiile de distribuire a energiei electrice în proprietatea cărora se află liniile electrice din sit, conform reglementărilor în vigoare.</w:t>
      </w:r>
    </w:p>
    <w:p w:rsidR="0096594D" w:rsidRDefault="0096594D" w:rsidP="0096594D">
      <w:pPr>
        <w:pStyle w:val="BodyText"/>
        <w:rPr>
          <w:rFonts w:cs="Times New Roman"/>
          <w:color w:val="000000" w:themeColor="text1"/>
          <w:szCs w:val="24"/>
        </w:rPr>
      </w:pPr>
      <w:r>
        <w:rPr>
          <w:rFonts w:cs="Times New Roman"/>
          <w:color w:val="000000" w:themeColor="text1"/>
          <w:szCs w:val="24"/>
        </w:rPr>
        <w:t>A2. Montarea de cutii artificiale pentru cuibăritul unor specii protejate (</w:t>
      </w:r>
      <w:r w:rsidRPr="00EF0BD1">
        <w:rPr>
          <w:rFonts w:cs="Times New Roman"/>
          <w:i/>
          <w:color w:val="000000" w:themeColor="text1"/>
          <w:szCs w:val="24"/>
        </w:rPr>
        <w:t>Coracias garrulus</w:t>
      </w:r>
      <w:r>
        <w:rPr>
          <w:rFonts w:cs="Times New Roman"/>
          <w:color w:val="000000" w:themeColor="text1"/>
          <w:szCs w:val="24"/>
        </w:rPr>
        <w:t>). Pentru a susține populația de dumbrăveancă în sit, pe minim 20 de stâlpi care în prealabil au fost izolați se vor monta cutii artificale pentru cuibăritul acestei specii, construite conform caracteristicilor specifice, disponibile în cadrul proiectelor LIFE implementate pentru această specie. Montarea se va efectua de către personalul firmelor autorizate de compania de distribuție a energiei electrice, cu consultarea și participarea administratorului sitului pentru stabilirea localizării, înălțimii și orientării optime a acestor structuri.</w:t>
      </w:r>
    </w:p>
    <w:p w:rsidR="0096594D" w:rsidRPr="00B82428" w:rsidRDefault="0096594D" w:rsidP="0096594D">
      <w:pPr>
        <w:ind w:firstLine="720"/>
        <w:rPr>
          <w:rFonts w:cs="Times New Roman"/>
          <w:szCs w:val="24"/>
        </w:rPr>
      </w:pPr>
      <w:r>
        <w:rPr>
          <w:rFonts w:cs="Times New Roman"/>
          <w:szCs w:val="24"/>
        </w:rPr>
        <w:t>Prioritate: Mare</w:t>
      </w:r>
    </w:p>
    <w:p w:rsidR="0096594D" w:rsidRDefault="0096594D" w:rsidP="0096594D">
      <w:pPr>
        <w:pStyle w:val="BodyText"/>
        <w:rPr>
          <w:rFonts w:cs="Times New Roman"/>
          <w:color w:val="000000" w:themeColor="text1"/>
          <w:szCs w:val="24"/>
        </w:rPr>
      </w:pPr>
    </w:p>
    <w:p w:rsidR="0096594D" w:rsidRDefault="0096594D" w:rsidP="0096594D">
      <w:pPr>
        <w:pStyle w:val="BTB"/>
        <w:spacing w:line="240" w:lineRule="auto"/>
        <w:jc w:val="both"/>
      </w:pPr>
      <w:r>
        <w:t xml:space="preserve">MS 1.4.2 </w:t>
      </w:r>
      <w:r w:rsidRPr="00093582">
        <w:t>Reglementarea investițiilor în energie regenerabilă în sit</w:t>
      </w:r>
      <w:r>
        <w:t>ul ROSPA 0101</w:t>
      </w:r>
    </w:p>
    <w:p w:rsidR="00BA7160" w:rsidRDefault="0096594D" w:rsidP="0096594D">
      <w:pPr>
        <w:pStyle w:val="BodyText"/>
      </w:pPr>
      <w:r>
        <w:t>A1. Planificarea investițiilor în energ</w:t>
      </w:r>
      <w:r w:rsidR="00BA7160">
        <w:t>ie regenerabilă</w:t>
      </w:r>
      <w:r>
        <w:t xml:space="preserve">. </w:t>
      </w:r>
    </w:p>
    <w:p w:rsidR="0096594D" w:rsidRDefault="0096594D" w:rsidP="0096594D">
      <w:pPr>
        <w:pStyle w:val="BodyText"/>
      </w:pPr>
      <w:r w:rsidRPr="00093582">
        <w:t xml:space="preserve">Investițiile în energie regenerabilă pot avea efecte negative pentru speciile de păsări criteriu prin </w:t>
      </w:r>
      <w:r>
        <w:t>diminuarea</w:t>
      </w:r>
      <w:r w:rsidRPr="00093582">
        <w:t xml:space="preserve"> habitatului de hrănire și/sau cuibărire, ferme eoliene și parcuri fotovoltaice, și prin mortalitatea direct cauzată de coliziunea păsărilor cu palele morilor de vânt.</w:t>
      </w:r>
      <w:r>
        <w:t xml:space="preserve"> Impactul cel mai mare poate fi asupra speciilor de rapitoare de zi, respectiv al șoimului dunărean </w:t>
      </w:r>
      <w:r w:rsidRPr="00B6599D">
        <w:rPr>
          <w:i/>
        </w:rPr>
        <w:t>Falco cherrug</w:t>
      </w:r>
      <w:r>
        <w:rPr>
          <w:i/>
        </w:rPr>
        <w:t xml:space="preserve">, </w:t>
      </w:r>
      <w:r>
        <w:t>care cuibarește în proximitate și folosește intensiv terenurile din sit pentru hrănire.</w:t>
      </w:r>
      <w:r w:rsidRPr="00093582">
        <w:t xml:space="preserve"> P</w:t>
      </w:r>
      <w:r>
        <w:t>e</w:t>
      </w:r>
      <w:r w:rsidRPr="00093582">
        <w:t>ntru a preveni aceste amenințări se vor institui două măsuri restrictive care reglementează amplasarea acestor investiții.</w:t>
      </w:r>
    </w:p>
    <w:p w:rsidR="0096594D" w:rsidRPr="00093582" w:rsidRDefault="0096594D" w:rsidP="0096594D">
      <w:pPr>
        <w:pStyle w:val="BodyText"/>
      </w:pPr>
      <w:r w:rsidRPr="00093582">
        <w:t>MR. Nu se va permite amp</w:t>
      </w:r>
      <w:r w:rsidR="005E79C0">
        <w:t xml:space="preserve">lasarea fermele eoliene situate pe suprafața ariei naturale protejate și </w:t>
      </w:r>
      <w:r w:rsidRPr="00093582">
        <w:t>la o distanță mai mic</w:t>
      </w:r>
      <w:r>
        <w:t>ă</w:t>
      </w:r>
      <w:r w:rsidRPr="00093582">
        <w:t xml:space="preserve"> de 5 km de limita </w:t>
      </w:r>
      <w:r w:rsidR="005E79C0">
        <w:t>acesteia</w:t>
      </w:r>
      <w:r w:rsidRPr="00093582">
        <w:t>.</w:t>
      </w:r>
    </w:p>
    <w:p w:rsidR="0096594D" w:rsidRDefault="0096594D" w:rsidP="0096594D">
      <w:pPr>
        <w:pStyle w:val="BodyText"/>
      </w:pPr>
      <w:r w:rsidRPr="00093582">
        <w:t xml:space="preserve">MR. Nu se va permite amplasarea </w:t>
      </w:r>
      <w:r>
        <w:t>fermelor</w:t>
      </w:r>
      <w:r w:rsidRPr="00093582">
        <w:t xml:space="preserve"> fotovoltaice</w:t>
      </w:r>
      <w:r w:rsidR="005E79C0">
        <w:t xml:space="preserve"> pe suprafața ariei naturale protejate și</w:t>
      </w:r>
      <w:r w:rsidRPr="00093582">
        <w:t xml:space="preserve"> la o distanță mai mica de 1,5 km de </w:t>
      </w:r>
      <w:r w:rsidR="005E79C0">
        <w:t>limita acesteia</w:t>
      </w:r>
      <w:r w:rsidRPr="00093582">
        <w:t>.</w:t>
      </w:r>
    </w:p>
    <w:p w:rsidR="0096594D" w:rsidRPr="00B82428" w:rsidRDefault="0096594D" w:rsidP="0096594D">
      <w:pPr>
        <w:ind w:firstLine="720"/>
        <w:rPr>
          <w:rFonts w:cs="Times New Roman"/>
          <w:szCs w:val="24"/>
        </w:rPr>
      </w:pPr>
      <w:r>
        <w:rPr>
          <w:rFonts w:cs="Times New Roman"/>
          <w:szCs w:val="24"/>
        </w:rPr>
        <w:t>Prioritate: Mare</w:t>
      </w:r>
    </w:p>
    <w:p w:rsidR="0096594D" w:rsidRPr="00B6599D" w:rsidRDefault="0096594D" w:rsidP="0096594D">
      <w:pPr>
        <w:pStyle w:val="BodyText"/>
      </w:pPr>
    </w:p>
    <w:p w:rsidR="0096594D" w:rsidRDefault="0096594D" w:rsidP="0096594D">
      <w:pPr>
        <w:ind w:firstLine="720"/>
        <w:rPr>
          <w:rFonts w:cs="Times New Roman"/>
          <w:b/>
          <w:szCs w:val="24"/>
        </w:rPr>
      </w:pPr>
      <w:r>
        <w:rPr>
          <w:rFonts w:cs="Times New Roman"/>
          <w:b/>
          <w:szCs w:val="24"/>
        </w:rPr>
        <w:t>MS 1.4.3 Reglementarea activităților de vânătoare în situl ROSPA 0101</w:t>
      </w:r>
    </w:p>
    <w:p w:rsidR="0096594D" w:rsidRDefault="0096594D" w:rsidP="0096594D">
      <w:pPr>
        <w:ind w:firstLine="720"/>
        <w:rPr>
          <w:rFonts w:cs="Times New Roman"/>
          <w:szCs w:val="24"/>
        </w:rPr>
      </w:pPr>
      <w:r w:rsidRPr="006D3E95">
        <w:rPr>
          <w:rFonts w:cs="Times New Roman"/>
          <w:szCs w:val="24"/>
        </w:rPr>
        <w:t xml:space="preserve">A1. </w:t>
      </w:r>
      <w:r>
        <w:rPr>
          <w:rFonts w:cs="Times New Roman"/>
          <w:szCs w:val="24"/>
        </w:rPr>
        <w:t>Reglementarea activităților de vânătoare. Situl ROSPA0101 este inclus pe suprafața a 3 fonduri de vânătoare, respectiv 22 Gârliciu, 23 Horia și 20 Ghindărești, cu accent pus pe vânătoare de iepuri în porțiunile de pe aceste fonduri care se suprapun cu aria naturală protejată. Datorită faptului că singura zona umedă sub forma unei bălți temporare de mici dimensiuni unde prezența apei are caracter sezonier, situată în imediata apropiere a comunei Saraiu, gazduiește în perioada de migrație un număr semnificativ de specii protejate de păsări, propunem eliminarea completă a activităților de vânătoare în acest perimetru, e</w:t>
      </w:r>
      <w:r w:rsidR="004D1A11">
        <w:rPr>
          <w:rFonts w:cs="Times New Roman"/>
          <w:szCs w:val="24"/>
        </w:rPr>
        <w:t>vidențiat pe harta din anexa 4.8</w:t>
      </w:r>
      <w:r>
        <w:rPr>
          <w:rFonts w:cs="Times New Roman"/>
          <w:szCs w:val="24"/>
        </w:rPr>
        <w:t xml:space="preserve">, și </w:t>
      </w:r>
      <w:r>
        <w:rPr>
          <w:rFonts w:cs="Times New Roman"/>
          <w:szCs w:val="24"/>
        </w:rPr>
        <w:lastRenderedPageBreak/>
        <w:t>instituirea unei zone de liniște pe acest perimetru. Aceeași suprafață este de importanță deosebită pentru speciile de interes conservativ.</w:t>
      </w:r>
    </w:p>
    <w:p w:rsidR="0096594D" w:rsidRDefault="0096594D" w:rsidP="0096594D">
      <w:pPr>
        <w:ind w:firstLine="720"/>
        <w:rPr>
          <w:rFonts w:cs="Times New Roman"/>
          <w:szCs w:val="24"/>
        </w:rPr>
      </w:pPr>
      <w:r>
        <w:rPr>
          <w:rFonts w:cs="Times New Roman"/>
          <w:szCs w:val="24"/>
        </w:rPr>
        <w:t>Toate p</w:t>
      </w:r>
      <w:r w:rsidRPr="006D3E95">
        <w:rPr>
          <w:rFonts w:cs="Times New Roman"/>
          <w:szCs w:val="24"/>
        </w:rPr>
        <w:t xml:space="preserve">artidele de vânătoare </w:t>
      </w:r>
      <w:r>
        <w:rPr>
          <w:rFonts w:cs="Times New Roman"/>
          <w:szCs w:val="24"/>
        </w:rPr>
        <w:t>organizate pe suprafața sitului trebuie</w:t>
      </w:r>
      <w:r w:rsidR="001C620F">
        <w:rPr>
          <w:rFonts w:cs="Times New Roman"/>
          <w:szCs w:val="24"/>
        </w:rPr>
        <w:t xml:space="preserve"> anunțate </w:t>
      </w:r>
      <w:r w:rsidRPr="006D3E95">
        <w:rPr>
          <w:rFonts w:cs="Times New Roman"/>
          <w:szCs w:val="24"/>
        </w:rPr>
        <w:t>administratorului ariei protejate, permițându</w:t>
      </w:r>
      <w:r>
        <w:rPr>
          <w:rFonts w:cs="Times New Roman"/>
          <w:szCs w:val="24"/>
        </w:rPr>
        <w:t>-</w:t>
      </w:r>
      <w:r w:rsidRPr="006D3E95">
        <w:rPr>
          <w:rFonts w:cs="Times New Roman"/>
          <w:szCs w:val="24"/>
        </w:rPr>
        <w:t xml:space="preserve">i-se acestuia accesul la supravegherea activității dacă este cerută expres. De asemenea după fiecare partidă administratorul va primi un raport cu numărul de vânători care au participat la partidă și numărul de exemplare </w:t>
      </w:r>
      <w:r>
        <w:rPr>
          <w:rFonts w:cs="Times New Roman"/>
          <w:szCs w:val="24"/>
        </w:rPr>
        <w:t>de vânat colectate</w:t>
      </w:r>
      <w:r w:rsidRPr="006D3E95">
        <w:rPr>
          <w:rFonts w:cs="Times New Roman"/>
          <w:szCs w:val="24"/>
        </w:rPr>
        <w:t>.</w:t>
      </w:r>
    </w:p>
    <w:p w:rsidR="0096594D" w:rsidRDefault="0096594D" w:rsidP="0096594D">
      <w:pPr>
        <w:ind w:firstLine="720"/>
        <w:rPr>
          <w:rFonts w:cs="Times New Roman"/>
          <w:szCs w:val="24"/>
        </w:rPr>
      </w:pPr>
      <w:r>
        <w:rPr>
          <w:rFonts w:cs="Times New Roman"/>
          <w:szCs w:val="24"/>
        </w:rPr>
        <w:t>MR. Eliminarea activităților de vânătoare și instituirea unei zone de liniște în perimetrul suprafeței de zonă umedă temporară situată la nord-vest de comuna Saraiu</w:t>
      </w:r>
    </w:p>
    <w:p w:rsidR="0096594D" w:rsidRDefault="0096594D" w:rsidP="0096594D">
      <w:pPr>
        <w:ind w:firstLine="720"/>
        <w:rPr>
          <w:rFonts w:cs="Times New Roman"/>
          <w:szCs w:val="24"/>
        </w:rPr>
      </w:pPr>
      <w:r>
        <w:rPr>
          <w:rFonts w:cs="Times New Roman"/>
          <w:szCs w:val="24"/>
        </w:rPr>
        <w:t xml:space="preserve">MR. </w:t>
      </w:r>
      <w:r w:rsidRPr="00D25451">
        <w:rPr>
          <w:rFonts w:cs="Times New Roman"/>
          <w:szCs w:val="24"/>
        </w:rPr>
        <w:t>Interzic</w:t>
      </w:r>
      <w:r>
        <w:rPr>
          <w:rFonts w:cs="Times New Roman"/>
          <w:szCs w:val="24"/>
        </w:rPr>
        <w:t>erea folosirii muniției de plumb</w:t>
      </w:r>
      <w:r w:rsidRPr="00D25451">
        <w:rPr>
          <w:rFonts w:cs="Times New Roman"/>
          <w:szCs w:val="24"/>
        </w:rPr>
        <w:t>. Folosirea alicelor de plumb cauzează o acumulare de plumb în zonele în care vânătoarea este practicată cu regularitate. Mai multe studii identifică intoxicația cu alice de plumb ca fiind o cauză de mortalitate indirectă pentru păsările acvatice precum rațele sau cele care se hrănesc cu păsări rănite sau moarte, cum este codalbul. În Statele Unite ale Americii și în mai multe state din Europa vânătoarea cu alice de plumb este deja interzisă în zonele acvatice. În prezent există alternative viabile la muniția de plumb, motive pentru folosirea acestei în zonele umede și ariile protejate nu mai este necesară sau recomandată.</w:t>
      </w:r>
    </w:p>
    <w:p w:rsidR="0096594D" w:rsidRPr="00B82428" w:rsidRDefault="0096594D" w:rsidP="0096594D">
      <w:pPr>
        <w:ind w:firstLine="720"/>
        <w:rPr>
          <w:rFonts w:cs="Times New Roman"/>
          <w:szCs w:val="24"/>
        </w:rPr>
      </w:pPr>
      <w:r>
        <w:rPr>
          <w:rFonts w:cs="Times New Roman"/>
          <w:szCs w:val="24"/>
        </w:rPr>
        <w:t>Prioritate: Mare</w:t>
      </w:r>
    </w:p>
    <w:p w:rsidR="0096594D" w:rsidRDefault="0096594D" w:rsidP="0096594D">
      <w:pPr>
        <w:rPr>
          <w:rFonts w:cs="Times New Roman"/>
          <w:szCs w:val="24"/>
        </w:rPr>
      </w:pPr>
    </w:p>
    <w:p w:rsidR="0096594D" w:rsidRDefault="0096594D" w:rsidP="0096594D">
      <w:pPr>
        <w:ind w:firstLine="720"/>
        <w:rPr>
          <w:rFonts w:cs="Times New Roman"/>
          <w:b/>
          <w:szCs w:val="24"/>
        </w:rPr>
      </w:pPr>
      <w:r>
        <w:rPr>
          <w:rFonts w:cs="Times New Roman"/>
          <w:b/>
          <w:szCs w:val="24"/>
        </w:rPr>
        <w:t xml:space="preserve">MS 1.4.4 Asigurarea statutului de conservare favorabilă pentru speciile cuibăritoare în ravene de loess și stâncării săpate de cursuri de ape permanente sau ocazionale </w:t>
      </w:r>
    </w:p>
    <w:p w:rsidR="0096594D" w:rsidRDefault="0096594D" w:rsidP="0096594D">
      <w:pPr>
        <w:ind w:firstLine="720"/>
        <w:rPr>
          <w:rFonts w:cs="Times New Roman"/>
          <w:szCs w:val="24"/>
        </w:rPr>
      </w:pPr>
      <w:r>
        <w:rPr>
          <w:rFonts w:cs="Times New Roman"/>
          <w:szCs w:val="24"/>
        </w:rPr>
        <w:t xml:space="preserve">A1. Protecția zonelor importante pentru cuibăritul speciilor caracteristice ravenelor de loess și stâncăriilor săpate de cursuri de ape permanente sau ocazionale. </w:t>
      </w:r>
    </w:p>
    <w:p w:rsidR="0096594D" w:rsidRDefault="0096594D" w:rsidP="0096594D">
      <w:pPr>
        <w:ind w:firstLine="720"/>
        <w:rPr>
          <w:rFonts w:cs="Times New Roman"/>
          <w:szCs w:val="24"/>
        </w:rPr>
      </w:pPr>
      <w:r>
        <w:rPr>
          <w:rFonts w:cs="Times New Roman"/>
          <w:szCs w:val="24"/>
        </w:rPr>
        <w:t>Habitatele descrise reprezintă enclave de o importanță majoră pentru cuibăritul unora dintre speciile de păsări de interes conservativ de pe lista formularului standard a sitului ROSPA 0101 (</w:t>
      </w:r>
      <w:r w:rsidRPr="00BA6E26">
        <w:rPr>
          <w:rFonts w:cs="Times New Roman"/>
          <w:i/>
          <w:szCs w:val="24"/>
        </w:rPr>
        <w:t>Coracias garrulus, Merops apiaster, Riparia riparia, Oenanthe oenanthe, Oenanthe isabellina, Upupa epops</w:t>
      </w:r>
      <w:r>
        <w:rPr>
          <w:rFonts w:cs="Times New Roman"/>
          <w:szCs w:val="24"/>
        </w:rPr>
        <w:t xml:space="preserve">). Suplimentar, aceste zone situate în pajiști si pe cursurile de ape din sit adăpostesc habitate importante, plante protejate, având de asemenea o importanță peisagistică caracteristică zonelor de stepă dobrogeană. </w:t>
      </w:r>
    </w:p>
    <w:p w:rsidR="0096594D" w:rsidRDefault="0096594D" w:rsidP="0096594D">
      <w:pPr>
        <w:ind w:firstLine="720"/>
        <w:rPr>
          <w:rFonts w:cs="Times New Roman"/>
          <w:szCs w:val="24"/>
        </w:rPr>
      </w:pPr>
      <w:r>
        <w:rPr>
          <w:rFonts w:cs="Times New Roman"/>
          <w:szCs w:val="24"/>
        </w:rPr>
        <w:t>Zonele cu ravene de loess și pereți rezultați în urma săpăturilor vor fi marcate în teren cu semne de avertizare a existenței coloniilor unor specii de păsări protejate</w:t>
      </w:r>
      <w:r w:rsidR="00E215CD">
        <w:rPr>
          <w:rFonts w:cs="Times New Roman"/>
          <w:szCs w:val="24"/>
        </w:rPr>
        <w:t>. Coloniile existente sunt reprezentate pe</w:t>
      </w:r>
      <w:r w:rsidR="004D1A11">
        <w:rPr>
          <w:rFonts w:cs="Times New Roman"/>
          <w:szCs w:val="24"/>
        </w:rPr>
        <w:t xml:space="preserve"> harta din anexa 4.9</w:t>
      </w:r>
    </w:p>
    <w:p w:rsidR="0096594D" w:rsidRDefault="0096594D" w:rsidP="0096594D">
      <w:pPr>
        <w:ind w:firstLine="720"/>
        <w:rPr>
          <w:rFonts w:cs="Times New Roman"/>
          <w:szCs w:val="24"/>
        </w:rPr>
      </w:pPr>
      <w:r>
        <w:rPr>
          <w:rFonts w:cs="Times New Roman"/>
          <w:szCs w:val="24"/>
        </w:rPr>
        <w:t>MR. Se restricționează pășunatul și alte activități umane în zonele cu ravene de loess și pereți rezultați în urma săpăturilor în perioada 1 Aprilie – 31 Iulie</w:t>
      </w:r>
    </w:p>
    <w:p w:rsidR="0096594D" w:rsidRDefault="0096594D" w:rsidP="0096594D">
      <w:pPr>
        <w:ind w:firstLine="720"/>
        <w:rPr>
          <w:rFonts w:cs="Times New Roman"/>
          <w:szCs w:val="24"/>
        </w:rPr>
      </w:pPr>
      <w:r>
        <w:rPr>
          <w:rFonts w:cs="Times New Roman"/>
          <w:szCs w:val="24"/>
        </w:rPr>
        <w:t>MR. Se interzice săparea sau extragerea solului în aceste zone</w:t>
      </w:r>
    </w:p>
    <w:p w:rsidR="0096594D" w:rsidRDefault="0096594D" w:rsidP="0096594D">
      <w:pPr>
        <w:ind w:firstLine="720"/>
        <w:rPr>
          <w:rFonts w:cs="Times New Roman"/>
          <w:szCs w:val="24"/>
        </w:rPr>
      </w:pPr>
      <w:r>
        <w:rPr>
          <w:rFonts w:cs="Times New Roman"/>
          <w:szCs w:val="24"/>
        </w:rPr>
        <w:t>Prioritate: Mare</w:t>
      </w:r>
    </w:p>
    <w:p w:rsidR="0096594D" w:rsidRDefault="0096594D" w:rsidP="0096594D">
      <w:pPr>
        <w:ind w:firstLine="720"/>
        <w:rPr>
          <w:rFonts w:cs="Times New Roman"/>
          <w:szCs w:val="24"/>
        </w:rPr>
      </w:pPr>
    </w:p>
    <w:p w:rsidR="0096594D" w:rsidRDefault="0096594D" w:rsidP="0096594D">
      <w:pPr>
        <w:rPr>
          <w:rFonts w:cs="Times New Roman"/>
          <w:szCs w:val="24"/>
        </w:rPr>
      </w:pPr>
    </w:p>
    <w:p w:rsidR="0096594D" w:rsidRDefault="0096594D" w:rsidP="0096594D">
      <w:pPr>
        <w:ind w:firstLine="720"/>
        <w:rPr>
          <w:rFonts w:cs="Times New Roman"/>
          <w:b/>
          <w:szCs w:val="24"/>
        </w:rPr>
      </w:pPr>
      <w:r w:rsidRPr="00CC3B35">
        <w:rPr>
          <w:rFonts w:cs="Times New Roman"/>
          <w:b/>
          <w:szCs w:val="24"/>
        </w:rPr>
        <w:t xml:space="preserve">OG2. </w:t>
      </w:r>
      <w:r>
        <w:rPr>
          <w:rFonts w:cs="Times New Roman"/>
          <w:b/>
          <w:szCs w:val="24"/>
        </w:rPr>
        <w:t xml:space="preserve">Monitorizarea speciilor de interes conservativ, a implementării măsurilor planului de management și a factorilor antropici cu potențial impact negativ în cadrul sitului ROSPA 0101 </w:t>
      </w:r>
    </w:p>
    <w:p w:rsidR="0096594D" w:rsidRDefault="0096594D" w:rsidP="0096594D">
      <w:pPr>
        <w:rPr>
          <w:rFonts w:cs="Times New Roman"/>
          <w:b/>
          <w:szCs w:val="24"/>
        </w:rPr>
      </w:pPr>
    </w:p>
    <w:p w:rsidR="0096594D" w:rsidRDefault="0096594D" w:rsidP="0096594D">
      <w:pPr>
        <w:ind w:firstLine="720"/>
        <w:rPr>
          <w:rFonts w:cs="Times New Roman"/>
          <w:b/>
          <w:szCs w:val="24"/>
        </w:rPr>
      </w:pPr>
      <w:r>
        <w:rPr>
          <w:rFonts w:cs="Times New Roman"/>
          <w:b/>
          <w:szCs w:val="24"/>
        </w:rPr>
        <w:t xml:space="preserve">OS2.1 </w:t>
      </w:r>
      <w:r w:rsidRPr="00CC3B35">
        <w:rPr>
          <w:rFonts w:cs="Times New Roman"/>
          <w:b/>
          <w:szCs w:val="24"/>
        </w:rPr>
        <w:t xml:space="preserve">Elaborarea și implementarea programului de monitorizare a speciilor de interes conservativ, a procesului de implementare a măsurilor planului de management și a </w:t>
      </w:r>
      <w:r>
        <w:rPr>
          <w:rFonts w:cs="Times New Roman"/>
          <w:b/>
          <w:szCs w:val="24"/>
        </w:rPr>
        <w:t>impactului antropic</w:t>
      </w:r>
    </w:p>
    <w:p w:rsidR="0096594D" w:rsidRDefault="0096594D" w:rsidP="0096594D">
      <w:pPr>
        <w:rPr>
          <w:rFonts w:cs="Times New Roman"/>
          <w:b/>
          <w:szCs w:val="24"/>
        </w:rPr>
      </w:pPr>
    </w:p>
    <w:p w:rsidR="0096594D" w:rsidRDefault="0096594D" w:rsidP="0096594D">
      <w:pPr>
        <w:ind w:firstLine="720"/>
        <w:rPr>
          <w:rFonts w:cs="Times New Roman"/>
          <w:b/>
          <w:szCs w:val="24"/>
        </w:rPr>
      </w:pPr>
      <w:r>
        <w:rPr>
          <w:rFonts w:cs="Times New Roman"/>
          <w:b/>
          <w:szCs w:val="24"/>
        </w:rPr>
        <w:t xml:space="preserve">MS 2.1.1 </w:t>
      </w:r>
      <w:r w:rsidRPr="00DB6329">
        <w:rPr>
          <w:rFonts w:cs="Times New Roman"/>
          <w:b/>
          <w:szCs w:val="24"/>
        </w:rPr>
        <w:t>Realizarea monitorizării stării de conservare a speciilor de interes conservativ</w:t>
      </w:r>
      <w:r>
        <w:rPr>
          <w:rFonts w:cs="Times New Roman"/>
          <w:b/>
          <w:szCs w:val="24"/>
        </w:rPr>
        <w:t xml:space="preserve"> și a tendințelor populaționale ale acestora în situl ROSPA 0101</w:t>
      </w:r>
    </w:p>
    <w:p w:rsidR="0096594D" w:rsidRDefault="0096594D" w:rsidP="0096594D">
      <w:pPr>
        <w:ind w:firstLine="720"/>
        <w:rPr>
          <w:szCs w:val="24"/>
          <w:lang w:val="it-IT"/>
        </w:rPr>
      </w:pPr>
      <w:r>
        <w:rPr>
          <w:szCs w:val="24"/>
        </w:rPr>
        <w:t>Î</w:t>
      </w:r>
      <w:r w:rsidRPr="006E0E5A">
        <w:rPr>
          <w:szCs w:val="24"/>
        </w:rPr>
        <w:t>n cadrul acestei activităţi se va elabora planul general de monitorizare</w:t>
      </w:r>
      <w:r w:rsidRPr="006E0E5A">
        <w:rPr>
          <w:szCs w:val="24"/>
          <w:lang w:val="it-IT"/>
        </w:rPr>
        <w:t>/</w:t>
      </w:r>
      <w:r w:rsidRPr="006E0E5A">
        <w:rPr>
          <w:szCs w:val="24"/>
          <w:lang w:val="hu-HU"/>
        </w:rPr>
        <w:t xml:space="preserve">evaluare pentru speciile criteriu în baza cărora a fost desmnat situl. Planul de monitorizare va avea o perioadă de </w:t>
      </w:r>
      <w:r w:rsidRPr="006E0E5A">
        <w:rPr>
          <w:szCs w:val="24"/>
          <w:lang w:val="hu-HU"/>
        </w:rPr>
        <w:lastRenderedPageBreak/>
        <w:t>implementare de 5 ani. În cadrul planului vor fi actualizate protocoalele de monitorizare pentru speciile criteriu şi se vor stabili resursele umane şi materiale necesare desfăşurării</w:t>
      </w:r>
      <w:r>
        <w:rPr>
          <w:szCs w:val="24"/>
          <w:lang w:val="hu-HU"/>
        </w:rPr>
        <w:t xml:space="preserve"> activităților</w:t>
      </w:r>
      <w:r w:rsidRPr="006E0E5A">
        <w:rPr>
          <w:szCs w:val="24"/>
          <w:lang w:val="hu-HU"/>
        </w:rPr>
        <w:t xml:space="preserve">. Planul va fi implementat pe perioada de desfăşurare a planului de management, cu rapoarte anuale de activitate. </w:t>
      </w:r>
      <w:r w:rsidRPr="006E0E5A">
        <w:rPr>
          <w:szCs w:val="24"/>
          <w:lang w:val="it-IT"/>
        </w:rPr>
        <w:t>În alcătuirea planului de monitorizare se va ţine cont de metodologia şi indicatorii recomandaţi în evaluare</w:t>
      </w:r>
      <w:r>
        <w:rPr>
          <w:szCs w:val="24"/>
          <w:lang w:val="it-IT"/>
        </w:rPr>
        <w:t>a</w:t>
      </w:r>
      <w:r w:rsidRPr="006E0E5A">
        <w:rPr>
          <w:szCs w:val="24"/>
          <w:lang w:val="it-IT"/>
        </w:rPr>
        <w:t xml:space="preserve"> populaţiilor speciilor </w:t>
      </w:r>
      <w:r>
        <w:rPr>
          <w:szCs w:val="24"/>
          <w:lang w:val="it-IT"/>
        </w:rPr>
        <w:t xml:space="preserve">de interes conservativ </w:t>
      </w:r>
      <w:r w:rsidRPr="00097CF5">
        <w:rPr>
          <w:szCs w:val="24"/>
          <w:lang w:val="it-IT"/>
        </w:rPr>
        <w:t>implementat</w:t>
      </w:r>
      <w:r>
        <w:rPr>
          <w:szCs w:val="24"/>
          <w:lang w:val="it-IT"/>
        </w:rPr>
        <w:t>ă</w:t>
      </w:r>
      <w:r w:rsidR="00092ADB">
        <w:rPr>
          <w:szCs w:val="24"/>
          <w:lang w:val="it-IT"/>
        </w:rPr>
        <w:t xml:space="preserve"> în perioada 2017</w:t>
      </w:r>
      <w:r w:rsidRPr="00097CF5">
        <w:rPr>
          <w:szCs w:val="24"/>
          <w:lang w:val="it-IT"/>
        </w:rPr>
        <w:t>-2019</w:t>
      </w:r>
      <w:r>
        <w:rPr>
          <w:szCs w:val="24"/>
          <w:lang w:val="it-IT"/>
        </w:rPr>
        <w:t xml:space="preserve">. </w:t>
      </w:r>
      <w:r w:rsidRPr="00097CF5">
        <w:rPr>
          <w:szCs w:val="24"/>
          <w:lang w:val="it-IT"/>
        </w:rPr>
        <w:t>Pentru monitorizare se vor utiliza piețele de probă pe care au fost e</w:t>
      </w:r>
      <w:r w:rsidR="00092ADB">
        <w:rPr>
          <w:szCs w:val="24"/>
          <w:lang w:val="it-IT"/>
        </w:rPr>
        <w:t>fectuate observații în anii 2017</w:t>
      </w:r>
      <w:r w:rsidRPr="00097CF5">
        <w:rPr>
          <w:szCs w:val="24"/>
          <w:lang w:val="it-IT"/>
        </w:rPr>
        <w:t>-2019.</w:t>
      </w:r>
      <w:r w:rsidR="00555E36">
        <w:rPr>
          <w:szCs w:val="24"/>
          <w:lang w:val="it-IT"/>
        </w:rPr>
        <w:t xml:space="preserve"> </w:t>
      </w:r>
    </w:p>
    <w:p w:rsidR="00555E36" w:rsidRDefault="00555E36" w:rsidP="00555E36">
      <w:pPr>
        <w:ind w:firstLine="720"/>
        <w:rPr>
          <w:szCs w:val="24"/>
          <w:lang w:val="it-IT"/>
        </w:rPr>
      </w:pPr>
      <w:r>
        <w:rPr>
          <w:szCs w:val="24"/>
          <w:lang w:val="it-IT"/>
        </w:rPr>
        <w:t>Planul de monitorizare va fi realizat prin implementarea metodologiilor specifice aplicate pe aceleasi unități de eșationaj. Unitățile de eșantionaj, metodologiile de lucru pentru evaluarea speciilor de păsări de interes conservativ și respectiv indicii obținuți în evaluările realizate pe parcursul elaborării planului de management sunt atasate în anexa 5 asociată Planului de management.</w:t>
      </w:r>
    </w:p>
    <w:p w:rsidR="0096594D" w:rsidRPr="00B82428" w:rsidRDefault="0096594D" w:rsidP="0096594D">
      <w:pPr>
        <w:ind w:firstLine="720"/>
        <w:rPr>
          <w:rFonts w:cs="Times New Roman"/>
          <w:szCs w:val="24"/>
        </w:rPr>
      </w:pPr>
      <w:r>
        <w:rPr>
          <w:rFonts w:cs="Times New Roman"/>
          <w:szCs w:val="24"/>
        </w:rPr>
        <w:t>Prioritate: Mare</w:t>
      </w:r>
    </w:p>
    <w:p w:rsidR="0096594D" w:rsidRPr="00097CF5" w:rsidRDefault="0096594D" w:rsidP="0096594D">
      <w:pPr>
        <w:pStyle w:val="BodyText"/>
      </w:pPr>
    </w:p>
    <w:p w:rsidR="0096594D" w:rsidRDefault="0096594D" w:rsidP="0096594D">
      <w:pPr>
        <w:ind w:firstLine="720"/>
        <w:rPr>
          <w:rFonts w:cs="Times New Roman"/>
          <w:b/>
          <w:szCs w:val="24"/>
        </w:rPr>
      </w:pPr>
      <w:r>
        <w:rPr>
          <w:rFonts w:cs="Times New Roman"/>
          <w:b/>
          <w:szCs w:val="24"/>
        </w:rPr>
        <w:t>MS 2.1.2 Asigurarea implementării măsurilor prevăzute în cadrul planului de management</w:t>
      </w:r>
    </w:p>
    <w:p w:rsidR="0096594D" w:rsidRDefault="0096594D" w:rsidP="0096594D">
      <w:pPr>
        <w:rPr>
          <w:rFonts w:cs="Times New Roman"/>
          <w:szCs w:val="24"/>
        </w:rPr>
      </w:pPr>
      <w:r>
        <w:rPr>
          <w:rFonts w:cs="Times New Roman"/>
          <w:b/>
          <w:szCs w:val="24"/>
        </w:rPr>
        <w:tab/>
      </w:r>
      <w:r w:rsidRPr="00A82470">
        <w:rPr>
          <w:rFonts w:cs="Times New Roman"/>
          <w:szCs w:val="24"/>
        </w:rPr>
        <w:t xml:space="preserve">Activitatea </w:t>
      </w:r>
      <w:r>
        <w:rPr>
          <w:rFonts w:cs="Times New Roman"/>
          <w:szCs w:val="24"/>
        </w:rPr>
        <w:t xml:space="preserve">prevede monitorizarea stadiului de implementare a măsurilor prevăzute în planul de management, atât a măsurilor specifice de conservare cât și a celor prevăzute în celelalte categorii de obiective generale și specifice. </w:t>
      </w:r>
    </w:p>
    <w:p w:rsidR="0096594D" w:rsidRDefault="0096594D" w:rsidP="0096594D">
      <w:pPr>
        <w:ind w:firstLine="720"/>
        <w:rPr>
          <w:rFonts w:cs="Times New Roman"/>
          <w:szCs w:val="24"/>
        </w:rPr>
      </w:pPr>
      <w:r>
        <w:rPr>
          <w:rFonts w:cs="Times New Roman"/>
          <w:szCs w:val="24"/>
        </w:rPr>
        <w:t xml:space="preserve">Pentru monitorizarea implementării măsurilor de conservare din cadrul OG1 se va elabora un protocol care va avea în vedere </w:t>
      </w:r>
      <w:r w:rsidR="00555E36">
        <w:rPr>
          <w:rFonts w:cs="Times New Roman"/>
          <w:szCs w:val="24"/>
        </w:rPr>
        <w:t>localizarea implementării măsurilor</w:t>
      </w:r>
      <w:r>
        <w:rPr>
          <w:rFonts w:cs="Times New Roman"/>
          <w:szCs w:val="24"/>
        </w:rPr>
        <w:t>, iar pentru evalua eficiența acestora și schimbările survenite se vor folosi pe cât posibil pi</w:t>
      </w:r>
      <w:r w:rsidR="00553A17">
        <w:rPr>
          <w:rFonts w:cs="Times New Roman"/>
          <w:szCs w:val="24"/>
        </w:rPr>
        <w:t>ețele de probă din perioada 2017</w:t>
      </w:r>
      <w:r>
        <w:rPr>
          <w:rFonts w:cs="Times New Roman"/>
          <w:szCs w:val="24"/>
        </w:rPr>
        <w:t>-2019. În cazul măsurilor prevăzute în cadrul celorlalte obiective, a</w:t>
      </w:r>
      <w:r w:rsidRPr="00A82470">
        <w:rPr>
          <w:rFonts w:cs="Times New Roman"/>
          <w:szCs w:val="24"/>
        </w:rPr>
        <w:t>dministratorul sitului va urmări realizarea indicatorilor de monitorizare calitativi şi cantitativi, a etapelor de implementare şi a livrabilelor planului de management şi va ajusta/modifica indicatorii în funcţie de schimbările inevitabile survenite în procesul de implementare a planului de management.</w:t>
      </w:r>
      <w:r>
        <w:rPr>
          <w:rFonts w:cs="Times New Roman"/>
          <w:szCs w:val="24"/>
        </w:rPr>
        <w:t xml:space="preserve"> Periodic vor fi elaborate rapoarte de activitate pe baza rezultatelor obținute.</w:t>
      </w:r>
    </w:p>
    <w:p w:rsidR="0096594D" w:rsidRPr="00B82428" w:rsidRDefault="0096594D" w:rsidP="0096594D">
      <w:pPr>
        <w:ind w:firstLine="720"/>
        <w:rPr>
          <w:rFonts w:cs="Times New Roman"/>
          <w:szCs w:val="24"/>
        </w:rPr>
      </w:pPr>
      <w:r>
        <w:rPr>
          <w:rFonts w:cs="Times New Roman"/>
          <w:szCs w:val="24"/>
        </w:rPr>
        <w:t>Prioritate: Mare</w:t>
      </w:r>
    </w:p>
    <w:p w:rsidR="0096594D" w:rsidRPr="00A82470" w:rsidRDefault="0096594D" w:rsidP="0096594D">
      <w:pPr>
        <w:pStyle w:val="BodyText"/>
      </w:pPr>
    </w:p>
    <w:p w:rsidR="0096594D" w:rsidRDefault="0096594D" w:rsidP="0096594D">
      <w:pPr>
        <w:ind w:firstLine="720"/>
        <w:rPr>
          <w:rFonts w:cs="Times New Roman"/>
          <w:b/>
          <w:szCs w:val="24"/>
        </w:rPr>
      </w:pPr>
      <w:r>
        <w:rPr>
          <w:rFonts w:cs="Times New Roman"/>
          <w:b/>
          <w:szCs w:val="24"/>
        </w:rPr>
        <w:t xml:space="preserve">MS 2.1.3 </w:t>
      </w:r>
      <w:r w:rsidRPr="00FD21DD">
        <w:rPr>
          <w:rFonts w:cs="Times New Roman"/>
          <w:b/>
          <w:szCs w:val="24"/>
        </w:rPr>
        <w:t xml:space="preserve">Actualizarea formularului standard </w:t>
      </w:r>
      <w:r>
        <w:rPr>
          <w:rFonts w:cs="Times New Roman"/>
          <w:b/>
          <w:szCs w:val="24"/>
        </w:rPr>
        <w:t>Natura 2000 al sitului ROSPA0010</w:t>
      </w:r>
      <w:r w:rsidRPr="00FD21DD">
        <w:rPr>
          <w:rFonts w:cs="Times New Roman"/>
          <w:b/>
          <w:szCs w:val="24"/>
        </w:rPr>
        <w:t xml:space="preserve"> </w:t>
      </w:r>
      <w:r>
        <w:rPr>
          <w:rFonts w:cs="Times New Roman"/>
          <w:b/>
          <w:szCs w:val="24"/>
        </w:rPr>
        <w:t xml:space="preserve">și propunerea declarării sitului ca sit de importanță comunitară pe baza datelor obținute </w:t>
      </w:r>
    </w:p>
    <w:p w:rsidR="0096594D" w:rsidRDefault="0096594D" w:rsidP="0096594D">
      <w:pPr>
        <w:rPr>
          <w:rFonts w:cs="Times New Roman"/>
          <w:szCs w:val="24"/>
        </w:rPr>
      </w:pPr>
      <w:r>
        <w:rPr>
          <w:rFonts w:cs="Times New Roman"/>
          <w:b/>
          <w:szCs w:val="24"/>
        </w:rPr>
        <w:tab/>
      </w:r>
      <w:r w:rsidRPr="00D955F9">
        <w:rPr>
          <w:rFonts w:cs="Times New Roman"/>
          <w:szCs w:val="24"/>
        </w:rPr>
        <w:t>În urma activită</w:t>
      </w:r>
      <w:r>
        <w:rPr>
          <w:rFonts w:cs="Times New Roman"/>
          <w:szCs w:val="24"/>
        </w:rPr>
        <w:t>ț</w:t>
      </w:r>
      <w:r w:rsidRPr="00D955F9">
        <w:rPr>
          <w:rFonts w:cs="Times New Roman"/>
          <w:szCs w:val="24"/>
        </w:rPr>
        <w:t xml:space="preserve">ilor de inventariere și monitorizare </w:t>
      </w:r>
      <w:r>
        <w:rPr>
          <w:rFonts w:cs="Times New Roman"/>
          <w:szCs w:val="24"/>
        </w:rPr>
        <w:t>desfășurate în perioada de studiu 2018-2019 pentru mai multe categorii de grupe taxonomice au fost obținute date ample cu privire la prezența și distribuția unor specii de importanță comunitară, precum și date cu privire la statutul speciilor de păsări de interes conservativ care figurează listate în formularul standard. Pe baza informațiilor din prezentul plan de management și a rapoartelor disponibile se va realiza actualizarea formularului standard aferent ariei de importanță specială avifaunistică pentru a fi în concordanță cu datele obținute și cu necesitățile de conservare a speciilor. Suplimentar, adminsitratorul va face demersurile necesare pentru a integra informația aferentă celorlalte grupe taxonomice în propunerea de desemnare ca sit de importanță comunitară, urmând ca la elaborarea urmatorului plan de management să fie elaborate măsuri specifice și pentru celelalte specii de interes conservativ, altele decât păsări, prezente pe suprafața sitului.</w:t>
      </w:r>
    </w:p>
    <w:p w:rsidR="0096594D" w:rsidRPr="00B82428" w:rsidRDefault="0096594D" w:rsidP="0096594D">
      <w:pPr>
        <w:ind w:firstLine="720"/>
        <w:rPr>
          <w:rFonts w:cs="Times New Roman"/>
          <w:szCs w:val="24"/>
        </w:rPr>
      </w:pPr>
      <w:r>
        <w:rPr>
          <w:rFonts w:cs="Times New Roman"/>
          <w:szCs w:val="24"/>
        </w:rPr>
        <w:t>Prioritate: Medie</w:t>
      </w:r>
    </w:p>
    <w:p w:rsidR="0096594D" w:rsidRDefault="0096594D" w:rsidP="0096594D">
      <w:pPr>
        <w:rPr>
          <w:rFonts w:cs="Times New Roman"/>
          <w:szCs w:val="24"/>
        </w:rPr>
      </w:pPr>
    </w:p>
    <w:p w:rsidR="0096594D" w:rsidRPr="00D955F9" w:rsidRDefault="0096594D" w:rsidP="0096594D">
      <w:pPr>
        <w:rPr>
          <w:rFonts w:cs="Times New Roman"/>
          <w:szCs w:val="24"/>
        </w:rPr>
      </w:pPr>
      <w:r>
        <w:rPr>
          <w:rFonts w:cs="Times New Roman"/>
          <w:szCs w:val="24"/>
        </w:rPr>
        <w:t xml:space="preserve"> </w:t>
      </w:r>
    </w:p>
    <w:p w:rsidR="0096594D" w:rsidRDefault="0096594D" w:rsidP="0096594D">
      <w:pPr>
        <w:ind w:firstLine="720"/>
        <w:rPr>
          <w:rFonts w:cs="Times New Roman"/>
          <w:b/>
          <w:szCs w:val="24"/>
        </w:rPr>
      </w:pPr>
      <w:r>
        <w:rPr>
          <w:rFonts w:cs="Times New Roman"/>
          <w:b/>
          <w:szCs w:val="24"/>
        </w:rPr>
        <w:t>OS2.2 Monitorizarea activităților umane cu potențial impactul</w:t>
      </w:r>
      <w:r w:rsidRPr="00CC3B35">
        <w:rPr>
          <w:rFonts w:cs="Times New Roman"/>
          <w:b/>
          <w:szCs w:val="24"/>
        </w:rPr>
        <w:t xml:space="preserve"> </w:t>
      </w:r>
      <w:r>
        <w:rPr>
          <w:rFonts w:cs="Times New Roman"/>
          <w:b/>
          <w:szCs w:val="24"/>
        </w:rPr>
        <w:t>asupra stării de conservare a speciilor de interes conservativ</w:t>
      </w:r>
      <w:r w:rsidRPr="00CC3B35">
        <w:rPr>
          <w:rFonts w:cs="Times New Roman"/>
          <w:b/>
          <w:szCs w:val="24"/>
        </w:rPr>
        <w:t xml:space="preserve"> în situl ROSPA 0101</w:t>
      </w:r>
    </w:p>
    <w:p w:rsidR="0096594D" w:rsidRDefault="0096594D" w:rsidP="0096594D">
      <w:pPr>
        <w:rPr>
          <w:rFonts w:cs="Times New Roman"/>
          <w:b/>
          <w:szCs w:val="24"/>
        </w:rPr>
      </w:pPr>
      <w:r>
        <w:rPr>
          <w:rFonts w:cs="Times New Roman"/>
          <w:b/>
          <w:szCs w:val="24"/>
        </w:rPr>
        <w:lastRenderedPageBreak/>
        <w:t xml:space="preserve"> </w:t>
      </w:r>
    </w:p>
    <w:p w:rsidR="0096594D" w:rsidRDefault="0096594D" w:rsidP="0096594D">
      <w:pPr>
        <w:ind w:firstLine="709"/>
        <w:rPr>
          <w:rFonts w:cs="Times New Roman"/>
          <w:b/>
          <w:szCs w:val="24"/>
        </w:rPr>
      </w:pPr>
      <w:r>
        <w:rPr>
          <w:rFonts w:cs="Times New Roman"/>
          <w:b/>
          <w:szCs w:val="24"/>
        </w:rPr>
        <w:t>MS 2.2.1 Monitorizarea presiunilor și amenințărilor</w:t>
      </w:r>
      <w:r w:rsidRPr="00532649">
        <w:rPr>
          <w:rFonts w:cs="Times New Roman"/>
          <w:b/>
          <w:szCs w:val="24"/>
        </w:rPr>
        <w:t xml:space="preserve"> asupra speciilor de interes conservativ</w:t>
      </w:r>
      <w:r>
        <w:rPr>
          <w:rFonts w:cs="Times New Roman"/>
          <w:b/>
          <w:szCs w:val="24"/>
        </w:rPr>
        <w:t xml:space="preserve"> din cadrul ROSPA 0101</w:t>
      </w:r>
    </w:p>
    <w:p w:rsidR="0096594D" w:rsidRDefault="0096594D" w:rsidP="0096594D">
      <w:pPr>
        <w:pStyle w:val="BodyText"/>
      </w:pPr>
      <w:r w:rsidRPr="00093582">
        <w:t xml:space="preserve">Administratorul ariei protejate va monitoriza permanent presiunile și amenințările </w:t>
      </w:r>
      <w:r>
        <w:t>care pot deriva din activități antropice în cadrul sitului ROSPA0101</w:t>
      </w:r>
      <w:r w:rsidRPr="00093582">
        <w:t xml:space="preserve"> și va menține o situație centralizată referitoare la situația acestora</w:t>
      </w:r>
      <w:r>
        <w:t xml:space="preserve"> într-o bază de date</w:t>
      </w:r>
      <w:r w:rsidRPr="00093582">
        <w:t xml:space="preserve">. Pe baza rezultatelor va evalua impactul cumulativ al acestora la nivelul sitului și </w:t>
      </w:r>
      <w:r>
        <w:t xml:space="preserve">va elabora avizele referitoare </w:t>
      </w:r>
      <w:r w:rsidRPr="00093582">
        <w:t>l</w:t>
      </w:r>
      <w:r>
        <w:t>a activitățile care se desfăș</w:t>
      </w:r>
      <w:r w:rsidRPr="00093582">
        <w:t>oară pe suprafața sitului.</w:t>
      </w:r>
    </w:p>
    <w:p w:rsidR="0096594D" w:rsidRPr="00B82428" w:rsidRDefault="0096594D" w:rsidP="0096594D">
      <w:pPr>
        <w:ind w:firstLine="720"/>
        <w:rPr>
          <w:rFonts w:cs="Times New Roman"/>
          <w:szCs w:val="24"/>
        </w:rPr>
      </w:pPr>
      <w:r>
        <w:rPr>
          <w:rFonts w:cs="Times New Roman"/>
          <w:szCs w:val="24"/>
        </w:rPr>
        <w:t>Prioritate: Mare</w:t>
      </w:r>
    </w:p>
    <w:p w:rsidR="0096594D" w:rsidRDefault="0096594D" w:rsidP="0096594D">
      <w:pPr>
        <w:rPr>
          <w:rFonts w:cs="Times New Roman"/>
          <w:b/>
          <w:szCs w:val="24"/>
        </w:rPr>
      </w:pPr>
    </w:p>
    <w:p w:rsidR="0096594D" w:rsidRPr="003F0752" w:rsidRDefault="0096594D" w:rsidP="0096594D">
      <w:pPr>
        <w:ind w:firstLine="709"/>
        <w:rPr>
          <w:rFonts w:cs="Times New Roman"/>
          <w:b/>
          <w:szCs w:val="24"/>
        </w:rPr>
      </w:pPr>
      <w:r>
        <w:rPr>
          <w:rFonts w:cs="Times New Roman"/>
          <w:b/>
          <w:szCs w:val="24"/>
        </w:rPr>
        <w:t xml:space="preserve">MS 2.2.2 Monitorizarea stării terenurilor și schimbarea folosinței acestora în sit, respectiv a încărcăturii de animale la pășunat în cadrul sitului </w:t>
      </w:r>
    </w:p>
    <w:p w:rsidR="0096594D" w:rsidRDefault="0096594D" w:rsidP="0096594D">
      <w:pPr>
        <w:pStyle w:val="BodyText"/>
      </w:pPr>
      <w:r w:rsidRPr="00093582">
        <w:t>Administratorul ariei protejate va menţine o situaţie centralizată, actualizată, referitoare la folosinţa terenurilor din sit, pe baza datelor furnizate de primării şi APIA</w:t>
      </w:r>
      <w:r>
        <w:t>, coroborate cu verificări în teren</w:t>
      </w:r>
      <w:r w:rsidRPr="00093582">
        <w:t xml:space="preserve">. Se va acorda o atenţie specială proporţiei şi tipului de folosinţă a pajiştilor şi păşunilor din sit şi a modului de administrare a acestora. </w:t>
      </w:r>
      <w:r>
        <w:t xml:space="preserve">De asemenea, va monitoriza încărcătura de animale la pășunat în cadrul sitului, obținând date </w:t>
      </w:r>
      <w:r w:rsidR="00F355C8">
        <w:t xml:space="preserve">de la instituțiile abilitate </w:t>
      </w:r>
      <w:r>
        <w:t xml:space="preserve">pe baza cărora va calcula valorile UVM aferente diverselor zone în funcție de habitat, fapt care va permite compararea cu valorile propuse în planul de management iar pe baza rezulatelor se vor elabora avizele aferente. </w:t>
      </w:r>
      <w:r w:rsidR="00F355C8">
        <w:t>Suplimentar obținerii datelor de la instituții abilitate, administratorul va face demersuri să le verifice în teren cu ajutorul personalului aferent.</w:t>
      </w:r>
    </w:p>
    <w:p w:rsidR="0096594D" w:rsidRPr="00B82428" w:rsidRDefault="0096594D" w:rsidP="0096594D">
      <w:pPr>
        <w:ind w:firstLine="720"/>
        <w:rPr>
          <w:rFonts w:cs="Times New Roman"/>
          <w:szCs w:val="24"/>
        </w:rPr>
      </w:pPr>
      <w:r>
        <w:rPr>
          <w:rFonts w:cs="Times New Roman"/>
          <w:szCs w:val="24"/>
        </w:rPr>
        <w:t>Prioritate: Mare</w:t>
      </w:r>
    </w:p>
    <w:p w:rsidR="0096594D" w:rsidRDefault="0096594D" w:rsidP="0096594D">
      <w:pPr>
        <w:rPr>
          <w:rFonts w:cs="Times New Roman"/>
          <w:b/>
          <w:szCs w:val="24"/>
        </w:rPr>
      </w:pPr>
    </w:p>
    <w:p w:rsidR="0096594D" w:rsidRDefault="0096594D" w:rsidP="0096594D">
      <w:pPr>
        <w:ind w:firstLine="709"/>
        <w:rPr>
          <w:rFonts w:cs="Times New Roman"/>
          <w:b/>
          <w:szCs w:val="24"/>
        </w:rPr>
      </w:pPr>
      <w:r>
        <w:rPr>
          <w:rFonts w:cs="Times New Roman"/>
          <w:b/>
          <w:szCs w:val="24"/>
        </w:rPr>
        <w:t>MS 2.2.3 Evaluarea</w:t>
      </w:r>
      <w:r w:rsidRPr="00BF4B44">
        <w:rPr>
          <w:rFonts w:cs="Times New Roman"/>
          <w:b/>
          <w:szCs w:val="24"/>
        </w:rPr>
        <w:t xml:space="preserve"> utilizării şi a tipurilor de pesticide și îngrășă</w:t>
      </w:r>
      <w:r w:rsidR="005C4823">
        <w:rPr>
          <w:rFonts w:cs="Times New Roman"/>
          <w:b/>
          <w:szCs w:val="24"/>
        </w:rPr>
        <w:t>minte organice și chimice folosite în pajiştile și terenurile arabile</w:t>
      </w:r>
      <w:r w:rsidRPr="00BF4B44">
        <w:rPr>
          <w:rFonts w:cs="Times New Roman"/>
          <w:b/>
          <w:szCs w:val="24"/>
        </w:rPr>
        <w:t xml:space="preserve"> din sit</w:t>
      </w:r>
    </w:p>
    <w:p w:rsidR="0096594D" w:rsidRDefault="008451B8" w:rsidP="0096594D">
      <w:pPr>
        <w:ind w:firstLine="720"/>
        <w:rPr>
          <w:rFonts w:cs="Times New Roman"/>
          <w:szCs w:val="24"/>
        </w:rPr>
      </w:pPr>
      <w:r>
        <w:rPr>
          <w:szCs w:val="24"/>
        </w:rPr>
        <w:t xml:space="preserve">Utilizarea substanțelor este larg răspândită și de multe ori ea nu corespunde tipurilor și cantintăților raportate în mod oficial. </w:t>
      </w:r>
      <w:r w:rsidR="0096594D" w:rsidRPr="006E0E5A">
        <w:rPr>
          <w:szCs w:val="24"/>
        </w:rPr>
        <w:t xml:space="preserve">În acest sens se va realiza </w:t>
      </w:r>
      <w:r w:rsidR="00F355C8">
        <w:rPr>
          <w:szCs w:val="24"/>
        </w:rPr>
        <w:t>o evaluare în teren prin analize de sol, investigare vizuală, în scopul evidențierii efective a substanțelor utilizate, a tipului și a cantității acestora</w:t>
      </w:r>
      <w:r>
        <w:rPr>
          <w:szCs w:val="24"/>
        </w:rPr>
        <w:t xml:space="preserve"> și respectiv a potenșialelor substanțe otrăvitoare utilizate ilegal pentru combaterea diverselor organisme considerate a fi dăunatoare </w:t>
      </w:r>
      <w:r w:rsidRPr="006E0E5A">
        <w:rPr>
          <w:szCs w:val="24"/>
        </w:rPr>
        <w:t>pentru protecţia culturilor şi a fondului cinegetic.</w:t>
      </w:r>
      <w:r>
        <w:rPr>
          <w:szCs w:val="24"/>
        </w:rPr>
        <w:t xml:space="preserve">. Rezultatele acestei evaluări vor contribui și </w:t>
      </w:r>
      <w:r w:rsidR="0096594D">
        <w:rPr>
          <w:szCs w:val="24"/>
        </w:rPr>
        <w:t>la implementarea măsurii specifice MS 1.1.3</w:t>
      </w:r>
      <w:r w:rsidR="0096594D" w:rsidRPr="006E0E5A">
        <w:rPr>
          <w:szCs w:val="24"/>
        </w:rPr>
        <w:t xml:space="preserve">. </w:t>
      </w:r>
    </w:p>
    <w:p w:rsidR="0096594D" w:rsidRPr="00B82428" w:rsidRDefault="0096594D" w:rsidP="0096594D">
      <w:pPr>
        <w:ind w:firstLine="720"/>
        <w:rPr>
          <w:rFonts w:cs="Times New Roman"/>
          <w:szCs w:val="24"/>
        </w:rPr>
      </w:pPr>
      <w:r>
        <w:rPr>
          <w:rFonts w:cs="Times New Roman"/>
          <w:szCs w:val="24"/>
        </w:rPr>
        <w:t>Prioritate: Mare</w:t>
      </w:r>
    </w:p>
    <w:p w:rsidR="0096594D" w:rsidRPr="006E0E5A" w:rsidRDefault="0096594D" w:rsidP="0096594D">
      <w:pPr>
        <w:ind w:firstLine="720"/>
        <w:rPr>
          <w:szCs w:val="24"/>
        </w:rPr>
      </w:pPr>
    </w:p>
    <w:p w:rsidR="0096594D" w:rsidRDefault="0096594D" w:rsidP="0096594D">
      <w:pPr>
        <w:rPr>
          <w:rFonts w:cs="Times New Roman"/>
          <w:b/>
          <w:szCs w:val="24"/>
        </w:rPr>
      </w:pPr>
    </w:p>
    <w:p w:rsidR="0096594D" w:rsidRDefault="0096594D" w:rsidP="0096594D">
      <w:pPr>
        <w:ind w:firstLine="720"/>
        <w:rPr>
          <w:rFonts w:cs="Times New Roman"/>
          <w:b/>
          <w:szCs w:val="24"/>
        </w:rPr>
      </w:pPr>
      <w:r>
        <w:rPr>
          <w:rFonts w:cs="Times New Roman"/>
          <w:b/>
          <w:szCs w:val="24"/>
        </w:rPr>
        <w:t xml:space="preserve">OG3. </w:t>
      </w:r>
      <w:r w:rsidRPr="00174299">
        <w:rPr>
          <w:rFonts w:cs="Times New Roman"/>
          <w:b/>
          <w:szCs w:val="24"/>
        </w:rPr>
        <w:t xml:space="preserve">Administrarea și managementul </w:t>
      </w:r>
      <w:r>
        <w:rPr>
          <w:rFonts w:cs="Times New Roman"/>
          <w:b/>
          <w:szCs w:val="24"/>
        </w:rPr>
        <w:t>eficient</w:t>
      </w:r>
      <w:r w:rsidRPr="00174299">
        <w:rPr>
          <w:rFonts w:cs="Times New Roman"/>
          <w:b/>
          <w:szCs w:val="24"/>
        </w:rPr>
        <w:t xml:space="preserve"> al ariei naturale protejate și asigurarea durabilității managementului</w:t>
      </w:r>
    </w:p>
    <w:p w:rsidR="0096594D" w:rsidRDefault="0096594D" w:rsidP="0096594D">
      <w:pPr>
        <w:rPr>
          <w:rFonts w:cs="Times New Roman"/>
          <w:b/>
          <w:szCs w:val="24"/>
        </w:rPr>
      </w:pPr>
    </w:p>
    <w:p w:rsidR="0096594D" w:rsidRDefault="0096594D" w:rsidP="0096594D">
      <w:pPr>
        <w:pStyle w:val="BTB"/>
        <w:spacing w:line="240" w:lineRule="auto"/>
        <w:ind w:firstLine="720"/>
      </w:pPr>
      <w:r w:rsidRPr="00093582">
        <w:t>OS3.1 Asigurarea managementului eficient al ariei naturale protejate cu scopul menţinerii stării de conservare favorabilă a speciilor și hab</w:t>
      </w:r>
      <w:r>
        <w:t>itatelor de interes conservativ</w:t>
      </w:r>
    </w:p>
    <w:p w:rsidR="0096594D" w:rsidRPr="00093582" w:rsidRDefault="0096594D" w:rsidP="0096594D">
      <w:pPr>
        <w:pStyle w:val="BTB"/>
        <w:spacing w:line="240" w:lineRule="auto"/>
        <w:ind w:firstLine="0"/>
      </w:pPr>
    </w:p>
    <w:p w:rsidR="0096594D" w:rsidRPr="003F0752" w:rsidRDefault="0096594D" w:rsidP="0096594D">
      <w:pPr>
        <w:ind w:firstLine="709"/>
        <w:rPr>
          <w:rFonts w:cs="Times New Roman"/>
          <w:b/>
          <w:szCs w:val="24"/>
        </w:rPr>
      </w:pPr>
      <w:r>
        <w:rPr>
          <w:rFonts w:cs="Times New Roman"/>
          <w:b/>
          <w:szCs w:val="24"/>
        </w:rPr>
        <w:t xml:space="preserve">MS 3.1.1 </w:t>
      </w:r>
      <w:r w:rsidRPr="006E0E5A">
        <w:rPr>
          <w:b/>
          <w:bCs/>
          <w:szCs w:val="24"/>
        </w:rPr>
        <w:t>Asigurarea personalului necesar administrării ariei naturale protejate</w:t>
      </w:r>
    </w:p>
    <w:p w:rsidR="0096594D" w:rsidRDefault="0096594D" w:rsidP="0096594D">
      <w:pPr>
        <w:pStyle w:val="BodyText"/>
      </w:pPr>
      <w:r>
        <w:rPr>
          <w:rFonts w:cs="Times New Roman"/>
          <w:b/>
          <w:szCs w:val="24"/>
        </w:rPr>
        <w:tab/>
      </w:r>
      <w:r>
        <w:t>A</w:t>
      </w:r>
      <w:r w:rsidRPr="00093582">
        <w:t xml:space="preserve">dministratorul sitului este responsabil pentru asigurarea personalului necesar administrării ariei naturale protejate. În funcţie de bugetul elaborat anual, administratorul asigură </w:t>
      </w:r>
      <w:r w:rsidRPr="00093582">
        <w:lastRenderedPageBreak/>
        <w:t>prin personalul propriu desfăşurarea activităților de administrare, sau, alternativ va fi nevoie de completarea structurii de administrare a ariei protejate prin angajarea personalului necesar îndeplinirii atribuţiilor de administrare.</w:t>
      </w:r>
      <w:r>
        <w:t xml:space="preserve"> În urma implementării acestei măsuri, va fi identificat și nominalizat personalul necesar pentru îndeplinirea atribuțiilor adminsitrative și de activitate în teren pentru realizarea prevederilor planului de management.</w:t>
      </w:r>
    </w:p>
    <w:p w:rsidR="0096594D" w:rsidRPr="00B82428" w:rsidRDefault="0096594D" w:rsidP="0096594D">
      <w:pPr>
        <w:ind w:firstLine="720"/>
        <w:rPr>
          <w:rFonts w:cs="Times New Roman"/>
          <w:szCs w:val="24"/>
        </w:rPr>
      </w:pPr>
      <w:r>
        <w:rPr>
          <w:rFonts w:cs="Times New Roman"/>
          <w:szCs w:val="24"/>
        </w:rPr>
        <w:t>Prioritate: Mare</w:t>
      </w:r>
    </w:p>
    <w:p w:rsidR="0096594D" w:rsidRPr="008375ED" w:rsidRDefault="0096594D" w:rsidP="0096594D">
      <w:pPr>
        <w:pStyle w:val="BodyText"/>
      </w:pPr>
    </w:p>
    <w:p w:rsidR="0096594D" w:rsidRDefault="0096594D" w:rsidP="0096594D">
      <w:pPr>
        <w:ind w:firstLine="709"/>
        <w:rPr>
          <w:rFonts w:cs="Times New Roman"/>
          <w:b/>
          <w:szCs w:val="24"/>
        </w:rPr>
      </w:pPr>
      <w:r>
        <w:rPr>
          <w:rFonts w:cs="Times New Roman"/>
          <w:b/>
          <w:szCs w:val="24"/>
        </w:rPr>
        <w:t>MS 3.1.2 Identificarea surselor de finanțare și e</w:t>
      </w:r>
      <w:r w:rsidRPr="005775A5">
        <w:rPr>
          <w:rFonts w:cs="Times New Roman"/>
          <w:b/>
          <w:szCs w:val="24"/>
        </w:rPr>
        <w:t xml:space="preserve">laborarea bugetului anual necesar pentru activităţile de administrare şi management pentru </w:t>
      </w:r>
      <w:r>
        <w:rPr>
          <w:rFonts w:cs="Times New Roman"/>
          <w:b/>
          <w:szCs w:val="24"/>
        </w:rPr>
        <w:t>implementarea planului de management</w:t>
      </w:r>
    </w:p>
    <w:p w:rsidR="0096594D" w:rsidRDefault="0096594D" w:rsidP="0096594D">
      <w:pPr>
        <w:ind w:firstLine="720"/>
        <w:rPr>
          <w:rFonts w:cs="Times New Roman"/>
          <w:szCs w:val="24"/>
        </w:rPr>
      </w:pPr>
      <w:r w:rsidRPr="005775A5">
        <w:rPr>
          <w:rFonts w:cs="Times New Roman"/>
          <w:szCs w:val="24"/>
        </w:rPr>
        <w:t>Implementarea corectă a măsurilor de conservare prevăzute în planul de management necesită un management performant al personalului, a bugetului şi a resurselor infrastructurale din partea administrației. În acest scop vor fi identificate resursele proprii al administrației care pot fi redirecţionate pentru diferite activităţi din planul de management şi ulterior va fi elaborat bugetului de venituri şi cheltuieli anual, plan de lucru anual, care va fi alocat activităților prevăzute. Această dinamică financiară va fi proiectată, şi ajustată, unde este cazul, pe toate perioada implementării planului de management.</w:t>
      </w:r>
      <w:r>
        <w:rPr>
          <w:rFonts w:cs="Times New Roman"/>
          <w:szCs w:val="24"/>
        </w:rPr>
        <w:t xml:space="preserve"> Suplimentar, pe lângă fondurile proprii care sunt de multe ori insuficiente unei corecte administrări, administratorul va demara eforturi pentru </w:t>
      </w:r>
      <w:r w:rsidRPr="00234E4F">
        <w:rPr>
          <w:rFonts w:cs="Times New Roman"/>
          <w:szCs w:val="24"/>
        </w:rPr>
        <w:t>atragerea de surse de finanțare prin proiecte naționale, internaționale sau din mediul privat. În acest scop se vor elabora cereri de finanțare pentru diferite fonduri și programe de finanțare care vizează conservarea valorilor naturale și dezvoltarea sustenabilă a ariei naturale protejate</w:t>
      </w:r>
      <w:r>
        <w:rPr>
          <w:rFonts w:cs="Times New Roman"/>
          <w:szCs w:val="24"/>
        </w:rPr>
        <w:t xml:space="preserve"> și se vor desfășura campanii de atragere de fonduri din surse private pentru diverse activități. </w:t>
      </w:r>
    </w:p>
    <w:p w:rsidR="0096594D" w:rsidRPr="00B82428" w:rsidRDefault="0096594D" w:rsidP="0096594D">
      <w:pPr>
        <w:ind w:firstLine="720"/>
        <w:rPr>
          <w:rFonts w:cs="Times New Roman"/>
          <w:szCs w:val="24"/>
        </w:rPr>
      </w:pPr>
      <w:r>
        <w:rPr>
          <w:rFonts w:cs="Times New Roman"/>
          <w:szCs w:val="24"/>
        </w:rPr>
        <w:t>Prioritate: Mare</w:t>
      </w:r>
    </w:p>
    <w:p w:rsidR="0096594D" w:rsidRDefault="0096594D" w:rsidP="0096594D"/>
    <w:p w:rsidR="0096594D" w:rsidRPr="003F0752" w:rsidRDefault="0096594D" w:rsidP="0096594D">
      <w:pPr>
        <w:ind w:firstLine="720"/>
        <w:rPr>
          <w:rFonts w:cs="Times New Roman"/>
          <w:b/>
          <w:szCs w:val="24"/>
        </w:rPr>
      </w:pPr>
      <w:r>
        <w:rPr>
          <w:rFonts w:cs="Times New Roman"/>
          <w:b/>
          <w:szCs w:val="24"/>
        </w:rPr>
        <w:t xml:space="preserve">MS 3.1.3 </w:t>
      </w:r>
      <w:r w:rsidRPr="00F371F3">
        <w:rPr>
          <w:b/>
          <w:bCs/>
          <w:szCs w:val="24"/>
        </w:rPr>
        <w:t xml:space="preserve">Asigurarea logisticii </w:t>
      </w:r>
      <w:r>
        <w:rPr>
          <w:b/>
          <w:bCs/>
          <w:szCs w:val="24"/>
        </w:rPr>
        <w:t xml:space="preserve">și a instruirii </w:t>
      </w:r>
      <w:r w:rsidRPr="00F371F3">
        <w:rPr>
          <w:b/>
          <w:bCs/>
          <w:szCs w:val="24"/>
        </w:rPr>
        <w:t>necesare pentru administrarea eficientă a ariei naturale protejate</w:t>
      </w:r>
    </w:p>
    <w:p w:rsidR="0096594D" w:rsidRDefault="0096594D" w:rsidP="0096594D">
      <w:pPr>
        <w:ind w:firstLine="720"/>
        <w:rPr>
          <w:rFonts w:cs="Times New Roman"/>
          <w:color w:val="000000" w:themeColor="text1"/>
          <w:szCs w:val="24"/>
        </w:rPr>
      </w:pPr>
      <w:r w:rsidRPr="00F371F3">
        <w:rPr>
          <w:bCs/>
          <w:szCs w:val="24"/>
        </w:rPr>
        <w:t>Pentru urmărirea respectării regulamentului şi a prevederilor planului de management şi asigurarea eficienţei personalului desemnat, administratorul sitului va achiziţiona/va desemna spre folosinţă (prin accesarea fondurilor structurale, guvernamentale sau resurse proprii existente, etc) elementele de logistică necesare</w:t>
      </w:r>
      <w:r>
        <w:rPr>
          <w:bCs/>
          <w:szCs w:val="24"/>
        </w:rPr>
        <w:t xml:space="preserve">. Acestea vor conține un minim de </w:t>
      </w:r>
      <w:r w:rsidRPr="00EB27BA">
        <w:rPr>
          <w:rFonts w:cs="Times New Roman"/>
          <w:color w:val="000000" w:themeColor="text1"/>
          <w:szCs w:val="24"/>
        </w:rPr>
        <w:t>1 vehicul cu sistem de tracțiune 4x4; 2 seturi de echipament optic (luneta 20-50x și binoclu 10x42); 1 dronă plus acc</w:t>
      </w:r>
      <w:r w:rsidR="00C02338">
        <w:rPr>
          <w:rFonts w:cs="Times New Roman"/>
          <w:color w:val="000000" w:themeColor="text1"/>
          <w:szCs w:val="24"/>
        </w:rPr>
        <w:t>essorii;</w:t>
      </w:r>
      <w:r w:rsidRPr="00EB27BA">
        <w:rPr>
          <w:rFonts w:cs="Times New Roman"/>
          <w:color w:val="000000" w:themeColor="text1"/>
          <w:szCs w:val="24"/>
        </w:rPr>
        <w:t xml:space="preserve"> 1 set de cameră foto cu teleobiecti</w:t>
      </w:r>
      <w:r>
        <w:rPr>
          <w:rFonts w:cs="Times New Roman"/>
          <w:color w:val="000000" w:themeColor="text1"/>
          <w:szCs w:val="24"/>
        </w:rPr>
        <w:t xml:space="preserve">v și accessorii; 1 receiver GPS </w:t>
      </w:r>
      <w:r w:rsidRPr="00F371F3">
        <w:rPr>
          <w:bCs/>
          <w:szCs w:val="24"/>
        </w:rPr>
        <w:t>respectiv alte echipamente considerate necesare pe</w:t>
      </w:r>
      <w:r>
        <w:rPr>
          <w:bCs/>
          <w:szCs w:val="24"/>
        </w:rPr>
        <w:t>ntru desfăşurarea activităţii, iar administratorul</w:t>
      </w:r>
      <w:r w:rsidRPr="00F371F3">
        <w:rPr>
          <w:bCs/>
          <w:szCs w:val="24"/>
        </w:rPr>
        <w:t xml:space="preserve"> va asigura întreţinerea acestor</w:t>
      </w:r>
      <w:r>
        <w:rPr>
          <w:bCs/>
          <w:szCs w:val="24"/>
        </w:rPr>
        <w:t>a pe tot parcursul implementării planului</w:t>
      </w:r>
      <w:r>
        <w:rPr>
          <w:rFonts w:cs="Times New Roman"/>
          <w:color w:val="000000" w:themeColor="text1"/>
          <w:szCs w:val="24"/>
        </w:rPr>
        <w:t xml:space="preserve">. </w:t>
      </w:r>
      <w:r w:rsidRPr="00FF4F00">
        <w:rPr>
          <w:rFonts w:cs="Times New Roman"/>
          <w:color w:val="000000" w:themeColor="text1"/>
          <w:szCs w:val="24"/>
        </w:rPr>
        <w:t xml:space="preserve">Echipamentele, </w:t>
      </w:r>
      <w:r>
        <w:rPr>
          <w:rFonts w:cs="Times New Roman"/>
          <w:color w:val="000000" w:themeColor="text1"/>
          <w:szCs w:val="24"/>
        </w:rPr>
        <w:t xml:space="preserve">programele de calculator </w:t>
      </w:r>
      <w:r w:rsidRPr="00FF4F00">
        <w:rPr>
          <w:rFonts w:cs="Times New Roman"/>
          <w:color w:val="000000" w:themeColor="text1"/>
          <w:szCs w:val="24"/>
        </w:rPr>
        <w:t>specifice procurate şi imobilele închiriate/cumpărate/construite vor fi destinate exclusiv executării activităţilor de conservare şi management.</w:t>
      </w:r>
      <w:r>
        <w:rPr>
          <w:rFonts w:cs="Times New Roman"/>
          <w:color w:val="000000" w:themeColor="text1"/>
          <w:szCs w:val="24"/>
        </w:rPr>
        <w:t xml:space="preserve"> Suplimentar, se vor asigura fonduri pentru un set de cursuri specifice în monitorizarea biodiversității, care vor fi planificate conform metod</w:t>
      </w:r>
      <w:r w:rsidR="000236E6">
        <w:rPr>
          <w:rFonts w:cs="Times New Roman"/>
          <w:color w:val="000000" w:themeColor="text1"/>
          <w:szCs w:val="24"/>
        </w:rPr>
        <w:t>o</w:t>
      </w:r>
      <w:r>
        <w:rPr>
          <w:rFonts w:cs="Times New Roman"/>
          <w:color w:val="000000" w:themeColor="text1"/>
          <w:szCs w:val="24"/>
        </w:rPr>
        <w:t>logiilor necesar a fi implementate și a biodiversității specifice în sit pentru personalul administratorului.</w:t>
      </w:r>
    </w:p>
    <w:p w:rsidR="0096594D" w:rsidRPr="00B82428" w:rsidRDefault="0096594D" w:rsidP="0096594D">
      <w:pPr>
        <w:ind w:firstLine="720"/>
        <w:rPr>
          <w:rFonts w:cs="Times New Roman"/>
          <w:szCs w:val="24"/>
        </w:rPr>
      </w:pPr>
      <w:r>
        <w:rPr>
          <w:rFonts w:cs="Times New Roman"/>
          <w:szCs w:val="24"/>
        </w:rPr>
        <w:t>Prioritate: Mare</w:t>
      </w:r>
    </w:p>
    <w:p w:rsidR="0096594D" w:rsidRDefault="0096594D" w:rsidP="0096594D">
      <w:pPr>
        <w:ind w:firstLine="720"/>
      </w:pPr>
      <w:r>
        <w:rPr>
          <w:bCs/>
          <w:szCs w:val="24"/>
        </w:rPr>
        <w:t xml:space="preserve"> </w:t>
      </w:r>
    </w:p>
    <w:p w:rsidR="0096594D" w:rsidRPr="003F0752" w:rsidRDefault="0096594D" w:rsidP="0096594D">
      <w:pPr>
        <w:ind w:firstLine="720"/>
        <w:rPr>
          <w:rFonts w:cs="Times New Roman"/>
          <w:b/>
          <w:szCs w:val="24"/>
        </w:rPr>
      </w:pPr>
      <w:r>
        <w:rPr>
          <w:rFonts w:cs="Times New Roman"/>
          <w:b/>
          <w:szCs w:val="24"/>
        </w:rPr>
        <w:t xml:space="preserve">MS 3.1.4 Marcarea limitelor ariei naturale protejate prin instalarea bornelor, panourilor și indicatoarelor  </w:t>
      </w:r>
    </w:p>
    <w:p w:rsidR="0096594D" w:rsidRDefault="0096594D" w:rsidP="0096594D">
      <w:pPr>
        <w:rPr>
          <w:rFonts w:cs="Times New Roman"/>
          <w:szCs w:val="24"/>
        </w:rPr>
      </w:pPr>
      <w:r w:rsidRPr="00400D03">
        <w:rPr>
          <w:rFonts w:cs="Times New Roman"/>
          <w:szCs w:val="24"/>
        </w:rPr>
        <w:tab/>
        <w:t xml:space="preserve">Delimitarea în teren a limitelor ariei natural protejate va fi efectuată după analiza detaliată a modului de marcare. Vor fi marcate in teren limitele, respectiv vor fi amplasate panouri de avertizare în locațiile de importanță deosebită pentru speciile de interes conservativ (de ex. colonii de vânturel de seară, coloniile altor specii în pereți de loess etc.). Aceste structuri vor fi verificate periodic şi întreţinute corespunzător pe toată perioada planului de management. Acțiunea va fi </w:t>
      </w:r>
      <w:r w:rsidRPr="00400D03">
        <w:rPr>
          <w:rFonts w:cs="Times New Roman"/>
          <w:szCs w:val="24"/>
        </w:rPr>
        <w:lastRenderedPageBreak/>
        <w:t>realizată ulterior implementării MS 1.2.3, prin care se vor retrasa limitele ariei naturale protejate pentru a include suprafețele de habitat important pentru conservarea unor specii criteriu.</w:t>
      </w:r>
    </w:p>
    <w:p w:rsidR="0096594D" w:rsidRPr="00B82428" w:rsidRDefault="0096594D" w:rsidP="0096594D">
      <w:pPr>
        <w:ind w:firstLine="720"/>
        <w:rPr>
          <w:rFonts w:cs="Times New Roman"/>
          <w:szCs w:val="24"/>
        </w:rPr>
      </w:pPr>
      <w:r>
        <w:rPr>
          <w:rFonts w:cs="Times New Roman"/>
          <w:szCs w:val="24"/>
        </w:rPr>
        <w:t>Prioritate: Medie</w:t>
      </w:r>
    </w:p>
    <w:p w:rsidR="0096594D" w:rsidRDefault="0096594D" w:rsidP="0096594D"/>
    <w:p w:rsidR="0096594D" w:rsidRDefault="008451B8" w:rsidP="0096594D">
      <w:pPr>
        <w:pStyle w:val="BTB"/>
        <w:spacing w:line="240" w:lineRule="auto"/>
      </w:pPr>
      <w:r>
        <w:t>MS 3.1.</w:t>
      </w:r>
      <w:r w:rsidR="00E02FF2">
        <w:t>5</w:t>
      </w:r>
      <w:r w:rsidR="0096594D">
        <w:t xml:space="preserve"> Efectuarea de patrulări și verificări în teren pentru a l</w:t>
      </w:r>
      <w:r w:rsidR="0096594D" w:rsidRPr="006E0B3A">
        <w:t xml:space="preserve">imita activităţilor ilegale şi dăunătoare valorilor naturale specifice sitului, distrugerea pajiștilor, </w:t>
      </w:r>
      <w:r w:rsidR="0096594D">
        <w:t xml:space="preserve">extragere ilegală de lemn, </w:t>
      </w:r>
      <w:r w:rsidR="0096594D" w:rsidRPr="006E0B3A">
        <w:t>poluare, managementul neadecvat al deşeurilor, incendieri, construcţii ilegale</w:t>
      </w:r>
      <w:r w:rsidR="0096594D" w:rsidRPr="00093582">
        <w:tab/>
      </w:r>
    </w:p>
    <w:p w:rsidR="0096594D" w:rsidRDefault="0096594D" w:rsidP="0096594D">
      <w:pPr>
        <w:ind w:firstLine="709"/>
        <w:rPr>
          <w:bCs/>
          <w:szCs w:val="24"/>
        </w:rPr>
      </w:pPr>
      <w:r w:rsidRPr="006E0E5A">
        <w:rPr>
          <w:bCs/>
          <w:szCs w:val="24"/>
        </w:rPr>
        <w:t xml:space="preserve">Pentru urmărirea respectării regulamentului şi prevederilor planului de management, precum şi pentru asigurarea eficienţei personalului </w:t>
      </w:r>
      <w:r>
        <w:rPr>
          <w:bCs/>
          <w:szCs w:val="24"/>
        </w:rPr>
        <w:t>administratorului sitului</w:t>
      </w:r>
      <w:r w:rsidRPr="006E0E5A">
        <w:rPr>
          <w:bCs/>
          <w:szCs w:val="24"/>
        </w:rPr>
        <w:t xml:space="preserve">, </w:t>
      </w:r>
      <w:r>
        <w:rPr>
          <w:bCs/>
          <w:szCs w:val="24"/>
        </w:rPr>
        <w:t>se vor efectua patrule perodice, cu frecvență minim lunară, pe</w:t>
      </w:r>
      <w:r w:rsidRPr="006E0E5A">
        <w:rPr>
          <w:bCs/>
          <w:szCs w:val="24"/>
        </w:rPr>
        <w:t xml:space="preserve"> parcursul implementării planului de management. Pentru eficientizarea activităţii </w:t>
      </w:r>
      <w:r>
        <w:rPr>
          <w:bCs/>
          <w:szCs w:val="24"/>
        </w:rPr>
        <w:t>personalului administratorului</w:t>
      </w:r>
      <w:r w:rsidRPr="006E0E5A">
        <w:rPr>
          <w:bCs/>
          <w:szCs w:val="24"/>
        </w:rPr>
        <w:t>, se vor încheia protocoale de colabor</w:t>
      </w:r>
      <w:r>
        <w:rPr>
          <w:bCs/>
          <w:szCs w:val="24"/>
        </w:rPr>
        <w:t>are cu Jandarmeria şi Garda de M</w:t>
      </w:r>
      <w:r w:rsidRPr="006E0E5A">
        <w:rPr>
          <w:bCs/>
          <w:szCs w:val="24"/>
        </w:rPr>
        <w:t>ediu, APIA, Inspectoratul Silvic şi alte instituţii relevante care posedă mijloacele legale şi capacitatea tehnică în cazul uno</w:t>
      </w:r>
      <w:r>
        <w:rPr>
          <w:bCs/>
          <w:szCs w:val="24"/>
        </w:rPr>
        <w:t xml:space="preserve">r intervenţii necesare. Aceste patrulări se vor efectua </w:t>
      </w:r>
      <w:r w:rsidRPr="006E0B3A">
        <w:rPr>
          <w:bCs/>
          <w:szCs w:val="24"/>
        </w:rPr>
        <w:t>pentru a monitoriza implementarea Regulamentului și a activitaților din planul de management. Echipa de patrulare efectuază verificarea tuturor activităților umane care se desfășoară în sit pe rute prestabilite, care acoperă cele mai importante zone pentru speciile și habitatele prioritate.</w:t>
      </w:r>
    </w:p>
    <w:p w:rsidR="0096594D" w:rsidRDefault="0096594D" w:rsidP="0096594D">
      <w:pPr>
        <w:ind w:firstLine="709"/>
        <w:rPr>
          <w:bCs/>
          <w:szCs w:val="24"/>
        </w:rPr>
      </w:pPr>
      <w:r>
        <w:rPr>
          <w:bCs/>
          <w:szCs w:val="24"/>
        </w:rPr>
        <w:t>Suplimentar, vor fi amplasate panouri informative și de avertizare</w:t>
      </w:r>
      <w:r w:rsidRPr="006E0B3A">
        <w:rPr>
          <w:bCs/>
          <w:szCs w:val="24"/>
        </w:rPr>
        <w:t xml:space="preserve"> privind importanța sitului pentru conservarea biodiversității, speciilor sau a habitatelor de interes comunitar din sit și anumite restricții în cadrul</w:t>
      </w:r>
      <w:r>
        <w:rPr>
          <w:bCs/>
          <w:szCs w:val="24"/>
        </w:rPr>
        <w:t xml:space="preserve"> zonei protejate. Astfel</w:t>
      </w:r>
      <w:r w:rsidRPr="006E0B3A">
        <w:rPr>
          <w:bCs/>
          <w:szCs w:val="24"/>
        </w:rPr>
        <w:t xml:space="preserve"> se va contribui la o bună informare a publicului larg/ vizitatorilor și la îmbunătățirea condițiilor de protecție a speciilor sensibile. </w:t>
      </w:r>
      <w:r>
        <w:rPr>
          <w:bCs/>
          <w:szCs w:val="24"/>
        </w:rPr>
        <w:t>P</w:t>
      </w:r>
      <w:r w:rsidRPr="006E0B3A">
        <w:rPr>
          <w:bCs/>
          <w:szCs w:val="24"/>
        </w:rPr>
        <w:t>anourile de informare și avertizare vor fi plasate la limitele zonei de management pentru a se asigura că localnicii și vizitatorii sunt conștienți de limitele sitului și de măsurile de management. Panourile vor prezenta harta colorată a sitului cu limitele sale, principalele activități de management și activitățile permise și interzise în aria protejată. Locațiile unde vor fi amplasate panourile vor fi selectate de către administratorul sitului, în funcție de gradul de impact antropic și de fluxul de vizitatori prezent în aceste zone</w:t>
      </w:r>
      <w:r>
        <w:rPr>
          <w:bCs/>
          <w:szCs w:val="24"/>
        </w:rPr>
        <w:t>.</w:t>
      </w:r>
    </w:p>
    <w:p w:rsidR="0096594D" w:rsidRPr="00B82428" w:rsidRDefault="0096594D" w:rsidP="0096594D">
      <w:pPr>
        <w:ind w:firstLine="720"/>
        <w:rPr>
          <w:rFonts w:cs="Times New Roman"/>
          <w:szCs w:val="24"/>
        </w:rPr>
      </w:pPr>
      <w:r>
        <w:rPr>
          <w:rFonts w:cs="Times New Roman"/>
          <w:szCs w:val="24"/>
        </w:rPr>
        <w:t>Prioritate: Mare</w:t>
      </w:r>
    </w:p>
    <w:p w:rsidR="0096594D" w:rsidRPr="00D15F06" w:rsidRDefault="0096594D" w:rsidP="0096594D">
      <w:pPr>
        <w:rPr>
          <w:bCs/>
          <w:szCs w:val="24"/>
        </w:rPr>
      </w:pPr>
    </w:p>
    <w:p w:rsidR="0096594D" w:rsidRDefault="00E02FF2" w:rsidP="0096594D">
      <w:pPr>
        <w:pStyle w:val="BTB"/>
        <w:spacing w:line="240" w:lineRule="auto"/>
      </w:pPr>
      <w:r>
        <w:t>MS 3.1.6</w:t>
      </w:r>
      <w:r w:rsidR="0096594D">
        <w:t xml:space="preserve"> Gestionarea eficientă a deșeurilor pe suprafața ariei naturale protejate</w:t>
      </w:r>
      <w:r w:rsidR="0096594D" w:rsidRPr="00093582">
        <w:tab/>
      </w:r>
    </w:p>
    <w:p w:rsidR="0096594D" w:rsidRDefault="0096594D" w:rsidP="0096594D">
      <w:pPr>
        <w:rPr>
          <w:rFonts w:cs="Times New Roman"/>
          <w:szCs w:val="24"/>
        </w:rPr>
      </w:pPr>
      <w:r>
        <w:tab/>
      </w:r>
      <w:r w:rsidRPr="00FF4F00">
        <w:rPr>
          <w:rFonts w:cs="Times New Roman"/>
          <w:szCs w:val="24"/>
        </w:rPr>
        <w:t xml:space="preserve">Deșeurile și gestionarea ineficientă a acestora reprezintă o problemă importantă la nivelul ariei natural protejate, cu impact asupra speciilor de interes </w:t>
      </w:r>
      <w:r>
        <w:rPr>
          <w:rFonts w:cs="Times New Roman"/>
          <w:szCs w:val="24"/>
        </w:rPr>
        <w:t>conservativ</w:t>
      </w:r>
      <w:r w:rsidRPr="00FF4F00">
        <w:rPr>
          <w:rFonts w:cs="Times New Roman"/>
          <w:szCs w:val="24"/>
        </w:rPr>
        <w:t xml:space="preserve"> și asupra habitatelor importante din sit</w:t>
      </w:r>
      <w:r>
        <w:rPr>
          <w:rFonts w:cs="Times New Roman"/>
          <w:szCs w:val="24"/>
        </w:rPr>
        <w:t>. În mai multe locații de pe cuprinsul sitului există depozite de deșeuri necontrolate, iar s</w:t>
      </w:r>
      <w:r w:rsidRPr="0023396C">
        <w:rPr>
          <w:rFonts w:cs="Times New Roman"/>
          <w:szCs w:val="24"/>
        </w:rPr>
        <w:t xml:space="preserve">ursele de poluare pot fi reprezentate de orice depozite de reziduuri chimice sau deșeuri menajere </w:t>
      </w:r>
      <w:r>
        <w:rPr>
          <w:rFonts w:cs="Times New Roman"/>
          <w:szCs w:val="24"/>
        </w:rPr>
        <w:t xml:space="preserve">care în cazul precipitațiilor sau în </w:t>
      </w:r>
      <w:r w:rsidRPr="0023396C">
        <w:rPr>
          <w:rFonts w:cs="Times New Roman"/>
          <w:szCs w:val="24"/>
        </w:rPr>
        <w:t>cazul creşterii nivelului apei, vor fi absorbite şi vor deveni poluante.</w:t>
      </w:r>
    </w:p>
    <w:p w:rsidR="0096594D" w:rsidRDefault="0096594D" w:rsidP="0096594D">
      <w:pPr>
        <w:ind w:firstLine="720"/>
        <w:rPr>
          <w:rFonts w:cs="Times New Roman"/>
          <w:szCs w:val="24"/>
        </w:rPr>
      </w:pPr>
      <w:r w:rsidRPr="0023396C">
        <w:rPr>
          <w:rFonts w:cs="Times New Roman"/>
          <w:szCs w:val="24"/>
        </w:rPr>
        <w:t xml:space="preserve">Măsura îşi propune curăţarea totală a sitului de orice deşeuri pe terenuri și </w:t>
      </w:r>
      <w:r>
        <w:rPr>
          <w:rFonts w:cs="Times New Roman"/>
          <w:szCs w:val="24"/>
        </w:rPr>
        <w:t>cursuri de ape</w:t>
      </w:r>
      <w:r w:rsidRPr="0023396C">
        <w:rPr>
          <w:rFonts w:cs="Times New Roman"/>
          <w:szCs w:val="24"/>
        </w:rPr>
        <w:t>, precum şi impunerea unor restricţii şi amenzi în cazul depozitării</w:t>
      </w:r>
      <w:r>
        <w:rPr>
          <w:rFonts w:cs="Times New Roman"/>
          <w:szCs w:val="24"/>
        </w:rPr>
        <w:t xml:space="preserve"> ilegale</w:t>
      </w:r>
      <w:r w:rsidRPr="0023396C">
        <w:rPr>
          <w:rFonts w:cs="Times New Roman"/>
          <w:szCs w:val="24"/>
        </w:rPr>
        <w:t xml:space="preserve"> de deşeuri pe teritoriul sitului. Ac</w:t>
      </w:r>
      <w:r>
        <w:rPr>
          <w:rFonts w:cs="Times New Roman"/>
          <w:szCs w:val="24"/>
        </w:rPr>
        <w:t>tivitatea vor fi coordonată de a</w:t>
      </w:r>
      <w:r w:rsidRPr="0023396C">
        <w:rPr>
          <w:rFonts w:cs="Times New Roman"/>
          <w:szCs w:val="24"/>
        </w:rPr>
        <w:t>dministratorul sitului</w:t>
      </w:r>
      <w:r>
        <w:rPr>
          <w:rFonts w:cs="Times New Roman"/>
          <w:szCs w:val="24"/>
        </w:rPr>
        <w:t xml:space="preserve"> în parteneriat cu administrațiile locale</w:t>
      </w:r>
      <w:r w:rsidRPr="0023396C">
        <w:rPr>
          <w:rFonts w:cs="Times New Roman"/>
          <w:szCs w:val="24"/>
        </w:rPr>
        <w:t xml:space="preserve"> și implementata pe intreaga suprafață sitului cu sprijinul </w:t>
      </w:r>
      <w:r>
        <w:rPr>
          <w:rFonts w:cs="Times New Roman"/>
          <w:szCs w:val="24"/>
        </w:rPr>
        <w:t>factorilor</w:t>
      </w:r>
      <w:r w:rsidRPr="0023396C">
        <w:rPr>
          <w:rFonts w:cs="Times New Roman"/>
          <w:szCs w:val="24"/>
        </w:rPr>
        <w:t xml:space="preserve"> interesați.</w:t>
      </w:r>
      <w:r>
        <w:rPr>
          <w:rFonts w:cs="Times New Roman"/>
          <w:szCs w:val="24"/>
        </w:rPr>
        <w:t>.</w:t>
      </w:r>
      <w:r>
        <w:rPr>
          <w:rFonts w:cs="Times New Roman"/>
          <w:szCs w:val="24"/>
        </w:rPr>
        <w:tab/>
      </w:r>
    </w:p>
    <w:p w:rsidR="0096594D" w:rsidRPr="00B82428" w:rsidRDefault="0096594D" w:rsidP="0096594D">
      <w:pPr>
        <w:ind w:firstLine="720"/>
        <w:rPr>
          <w:rFonts w:cs="Times New Roman"/>
          <w:szCs w:val="24"/>
        </w:rPr>
      </w:pPr>
      <w:r>
        <w:rPr>
          <w:rFonts w:cs="Times New Roman"/>
          <w:szCs w:val="24"/>
        </w:rPr>
        <w:t>Prioritate: Medie</w:t>
      </w:r>
    </w:p>
    <w:p w:rsidR="0096594D" w:rsidRPr="00FF4F00" w:rsidRDefault="0096594D" w:rsidP="0096594D">
      <w:pPr>
        <w:ind w:firstLine="720"/>
        <w:rPr>
          <w:rFonts w:cs="Times New Roman"/>
          <w:szCs w:val="24"/>
        </w:rPr>
      </w:pPr>
    </w:p>
    <w:p w:rsidR="0096594D" w:rsidRDefault="0096594D" w:rsidP="0096594D">
      <w:pPr>
        <w:rPr>
          <w:rFonts w:cs="Times New Roman"/>
          <w:b/>
          <w:szCs w:val="24"/>
        </w:rPr>
      </w:pPr>
    </w:p>
    <w:p w:rsidR="0096594D" w:rsidRDefault="0096594D" w:rsidP="0096594D">
      <w:pPr>
        <w:ind w:firstLine="720"/>
        <w:rPr>
          <w:rFonts w:cs="Times New Roman"/>
          <w:b/>
          <w:szCs w:val="24"/>
        </w:rPr>
      </w:pPr>
      <w:r>
        <w:rPr>
          <w:rFonts w:cs="Times New Roman"/>
          <w:b/>
          <w:szCs w:val="24"/>
        </w:rPr>
        <w:lastRenderedPageBreak/>
        <w:t xml:space="preserve">OG4. </w:t>
      </w:r>
      <w:r w:rsidRPr="00174299">
        <w:rPr>
          <w:rFonts w:cs="Times New Roman"/>
          <w:b/>
          <w:szCs w:val="24"/>
        </w:rPr>
        <w:t>Comunicare, educație ecologică și conștientizarea publicului</w:t>
      </w:r>
    </w:p>
    <w:p w:rsidR="0096594D" w:rsidRDefault="0096594D" w:rsidP="0096594D">
      <w:pPr>
        <w:rPr>
          <w:rFonts w:cs="Times New Roman"/>
          <w:b/>
          <w:szCs w:val="24"/>
        </w:rPr>
      </w:pPr>
    </w:p>
    <w:p w:rsidR="0096594D" w:rsidRDefault="0096594D" w:rsidP="0096594D">
      <w:pPr>
        <w:ind w:firstLine="720"/>
        <w:rPr>
          <w:rFonts w:cs="Times New Roman"/>
          <w:b/>
          <w:szCs w:val="24"/>
        </w:rPr>
      </w:pPr>
      <w:r>
        <w:rPr>
          <w:rFonts w:cs="Times New Roman"/>
          <w:b/>
          <w:szCs w:val="24"/>
        </w:rPr>
        <w:t xml:space="preserve">OS4.1 </w:t>
      </w:r>
      <w:r w:rsidRPr="00B62908">
        <w:rPr>
          <w:rFonts w:cs="Times New Roman"/>
          <w:b/>
          <w:szCs w:val="24"/>
        </w:rPr>
        <w:t>Promovarea valorilor naturale din cadrul Ariei Speciale de P</w:t>
      </w:r>
      <w:r>
        <w:rPr>
          <w:rFonts w:cs="Times New Roman"/>
          <w:b/>
          <w:szCs w:val="24"/>
        </w:rPr>
        <w:t>rotecție Avifaunistică ROSPA0101</w:t>
      </w:r>
      <w:r w:rsidRPr="00B62908">
        <w:rPr>
          <w:rFonts w:cs="Times New Roman"/>
          <w:b/>
          <w:szCs w:val="24"/>
        </w:rPr>
        <w:t xml:space="preserve"> </w:t>
      </w:r>
      <w:r>
        <w:rPr>
          <w:rFonts w:cs="Times New Roman"/>
          <w:b/>
          <w:szCs w:val="24"/>
        </w:rPr>
        <w:t>Stepa Sariu Horea</w:t>
      </w:r>
      <w:r w:rsidRPr="00B62908">
        <w:rPr>
          <w:rFonts w:cs="Times New Roman"/>
          <w:b/>
          <w:szCs w:val="24"/>
        </w:rPr>
        <w:t xml:space="preserve"> prin intermediul materialel</w:t>
      </w:r>
      <w:r>
        <w:rPr>
          <w:rFonts w:cs="Times New Roman"/>
          <w:b/>
          <w:szCs w:val="24"/>
        </w:rPr>
        <w:t xml:space="preserve">or informative, site-lui web, </w:t>
      </w:r>
      <w:r w:rsidRPr="00B62908">
        <w:rPr>
          <w:rFonts w:cs="Times New Roman"/>
          <w:b/>
          <w:szCs w:val="24"/>
        </w:rPr>
        <w:t>altor mijloace de comunicare</w:t>
      </w:r>
      <w:r>
        <w:rPr>
          <w:rFonts w:cs="Times New Roman"/>
          <w:b/>
          <w:szCs w:val="24"/>
        </w:rPr>
        <w:t xml:space="preserve"> și activități educaționale</w:t>
      </w:r>
    </w:p>
    <w:p w:rsidR="0096594D" w:rsidRDefault="0096594D" w:rsidP="0096594D">
      <w:pPr>
        <w:rPr>
          <w:rFonts w:cs="Times New Roman"/>
          <w:b/>
          <w:szCs w:val="24"/>
        </w:rPr>
      </w:pPr>
    </w:p>
    <w:p w:rsidR="0096594D" w:rsidRDefault="0096594D" w:rsidP="0096594D">
      <w:pPr>
        <w:ind w:firstLine="720"/>
        <w:rPr>
          <w:rFonts w:cs="Times New Roman"/>
          <w:b/>
          <w:szCs w:val="24"/>
        </w:rPr>
      </w:pPr>
      <w:r>
        <w:rPr>
          <w:rFonts w:cs="Times New Roman"/>
          <w:b/>
          <w:szCs w:val="24"/>
        </w:rPr>
        <w:t>MS 4.1.1</w:t>
      </w:r>
      <w:r w:rsidRPr="00B62908">
        <w:rPr>
          <w:rFonts w:cs="Times New Roman"/>
          <w:b/>
          <w:szCs w:val="24"/>
        </w:rPr>
        <w:t xml:space="preserve"> Realizarea site-ulu</w:t>
      </w:r>
      <w:r>
        <w:rPr>
          <w:rFonts w:cs="Times New Roman"/>
          <w:b/>
          <w:szCs w:val="24"/>
        </w:rPr>
        <w:t>i web al ariei protejate ROSPA0101</w:t>
      </w:r>
      <w:r w:rsidRPr="00B62908">
        <w:rPr>
          <w:rFonts w:cs="Times New Roman"/>
          <w:b/>
          <w:szCs w:val="24"/>
        </w:rPr>
        <w:t xml:space="preserve"> </w:t>
      </w:r>
      <w:r>
        <w:rPr>
          <w:rFonts w:cs="Times New Roman"/>
          <w:b/>
          <w:szCs w:val="24"/>
        </w:rPr>
        <w:t>Stepa Saraiu Horea</w:t>
      </w:r>
      <w:r w:rsidRPr="00B62908">
        <w:rPr>
          <w:rFonts w:cs="Times New Roman"/>
          <w:b/>
          <w:szCs w:val="24"/>
        </w:rPr>
        <w:t xml:space="preserve"> și actualizarea permanentă a acestuia cu informaţii relevante pentru factorii interesați și publicul larg</w:t>
      </w:r>
    </w:p>
    <w:p w:rsidR="0096594D" w:rsidRPr="00B62908" w:rsidRDefault="0096594D" w:rsidP="0096594D">
      <w:pPr>
        <w:rPr>
          <w:rFonts w:cs="Times New Roman"/>
          <w:szCs w:val="24"/>
        </w:rPr>
      </w:pPr>
      <w:r>
        <w:rPr>
          <w:rFonts w:cs="Times New Roman"/>
          <w:b/>
          <w:szCs w:val="24"/>
        </w:rPr>
        <w:tab/>
      </w:r>
      <w:r w:rsidRPr="00B62908">
        <w:rPr>
          <w:rFonts w:cs="Times New Roman"/>
          <w:szCs w:val="24"/>
        </w:rPr>
        <w:t>Crearea site</w:t>
      </w:r>
      <w:r>
        <w:rPr>
          <w:rFonts w:cs="Times New Roman"/>
          <w:szCs w:val="24"/>
        </w:rPr>
        <w:t>-ului</w:t>
      </w:r>
      <w:r w:rsidRPr="00B62908">
        <w:rPr>
          <w:rFonts w:cs="Times New Roman"/>
          <w:szCs w:val="24"/>
        </w:rPr>
        <w:t xml:space="preserve"> web dedicat ariei naturale protejate va contribui la creșterea gradului de informare privind importanța sitului pentru conser</w:t>
      </w:r>
      <w:r>
        <w:rPr>
          <w:rFonts w:cs="Times New Roman"/>
          <w:szCs w:val="24"/>
        </w:rPr>
        <w:t>varea biodiverstății la nivel re</w:t>
      </w:r>
      <w:r w:rsidRPr="00B62908">
        <w:rPr>
          <w:rFonts w:cs="Times New Roman"/>
          <w:szCs w:val="24"/>
        </w:rPr>
        <w:t>gional și național. Acesta va fi gândit și ca un instrument online interactiv necesar pentru a afișa informații actualizate privind documentare privind avizele și autorizațiile necesare activităților economice cu potențial impact asupra speciilor de interes comunitar, precum și a diverselor facilități de accesare a fondurilor etc. Site-ul va conține printer altele:</w:t>
      </w:r>
    </w:p>
    <w:p w:rsidR="0096594D" w:rsidRPr="00B62908" w:rsidRDefault="0096594D" w:rsidP="0096594D">
      <w:pPr>
        <w:rPr>
          <w:rFonts w:cs="Times New Roman"/>
          <w:szCs w:val="24"/>
        </w:rPr>
      </w:pPr>
      <w:r w:rsidRPr="00B62908">
        <w:rPr>
          <w:rFonts w:cs="Times New Roman"/>
          <w:szCs w:val="24"/>
        </w:rPr>
        <w:t>a, măsurile necesare, planificate și în desfășurare, pentru conservarea și protecția sitului;</w:t>
      </w:r>
    </w:p>
    <w:p w:rsidR="0096594D" w:rsidRPr="00B62908" w:rsidRDefault="0096594D" w:rsidP="0096594D">
      <w:pPr>
        <w:rPr>
          <w:rFonts w:cs="Times New Roman"/>
          <w:szCs w:val="24"/>
        </w:rPr>
      </w:pPr>
      <w:r w:rsidRPr="00B62908">
        <w:rPr>
          <w:rFonts w:cs="Times New Roman"/>
          <w:szCs w:val="24"/>
        </w:rPr>
        <w:t>b, hărţile de senzitivitate dezvoltate pe baza distribuţiei speciilor criteriu necesare în activitatea de avizare şi pentru identificarea zonelor sensibile pentru biodiversitate</w:t>
      </w:r>
    </w:p>
    <w:p w:rsidR="0096594D" w:rsidRPr="00B62908" w:rsidRDefault="0096594D" w:rsidP="0096594D">
      <w:pPr>
        <w:rPr>
          <w:rFonts w:cs="Times New Roman"/>
          <w:szCs w:val="24"/>
        </w:rPr>
      </w:pPr>
      <w:r w:rsidRPr="00B62908">
        <w:rPr>
          <w:rFonts w:cs="Times New Roman"/>
          <w:szCs w:val="24"/>
        </w:rPr>
        <w:t>c, regulamentul de funcționare al ariei naturale protejate;</w:t>
      </w:r>
    </w:p>
    <w:p w:rsidR="0096594D" w:rsidRPr="00B62908" w:rsidRDefault="0096594D" w:rsidP="0096594D">
      <w:pPr>
        <w:rPr>
          <w:rFonts w:cs="Times New Roman"/>
          <w:szCs w:val="24"/>
        </w:rPr>
      </w:pPr>
      <w:r w:rsidRPr="00B62908">
        <w:rPr>
          <w:rFonts w:cs="Times New Roman"/>
          <w:szCs w:val="24"/>
        </w:rPr>
        <w:t>d, responsabilitățile administratorului sitului;</w:t>
      </w:r>
    </w:p>
    <w:p w:rsidR="0096594D" w:rsidRPr="00B62908" w:rsidRDefault="0096594D" w:rsidP="0096594D">
      <w:pPr>
        <w:rPr>
          <w:rFonts w:cs="Times New Roman"/>
          <w:szCs w:val="24"/>
        </w:rPr>
      </w:pPr>
      <w:r w:rsidRPr="00B62908">
        <w:rPr>
          <w:rFonts w:cs="Times New Roman"/>
          <w:szCs w:val="24"/>
        </w:rPr>
        <w:t>e, responsabilitățile proprietarilor privați și de stat de pe suprafața ariei protejate;</w:t>
      </w:r>
    </w:p>
    <w:p w:rsidR="0096594D" w:rsidRPr="00B62908" w:rsidRDefault="0096594D" w:rsidP="0096594D">
      <w:pPr>
        <w:rPr>
          <w:rFonts w:cs="Times New Roman"/>
          <w:szCs w:val="24"/>
        </w:rPr>
      </w:pPr>
      <w:r w:rsidRPr="00B62908">
        <w:rPr>
          <w:rFonts w:cs="Times New Roman"/>
          <w:szCs w:val="24"/>
        </w:rPr>
        <w:t>f, cerințele privind dezvoltarea economică în cadrul sitului;</w:t>
      </w:r>
    </w:p>
    <w:p w:rsidR="0096594D" w:rsidRPr="00B62908" w:rsidRDefault="0096594D" w:rsidP="0096594D">
      <w:pPr>
        <w:rPr>
          <w:rFonts w:cs="Times New Roman"/>
          <w:szCs w:val="24"/>
        </w:rPr>
      </w:pPr>
      <w:r w:rsidRPr="00B62908">
        <w:rPr>
          <w:rFonts w:cs="Times New Roman"/>
          <w:szCs w:val="24"/>
        </w:rPr>
        <w:t>g, informare privind modalitățile de avizare a activităților economice cu posibil impact asupra ariei naturale protejate</w:t>
      </w:r>
    </w:p>
    <w:p w:rsidR="0096594D" w:rsidRDefault="0096594D" w:rsidP="0096594D">
      <w:pPr>
        <w:rPr>
          <w:rFonts w:cs="Times New Roman"/>
          <w:szCs w:val="24"/>
        </w:rPr>
      </w:pPr>
      <w:r w:rsidRPr="00B62908">
        <w:rPr>
          <w:rFonts w:cs="Times New Roman"/>
          <w:szCs w:val="24"/>
        </w:rPr>
        <w:t xml:space="preserve">h, promovarea valorilor naturale, speciile de păsări protejate, specii de plante protejate, </w:t>
      </w:r>
      <w:r>
        <w:rPr>
          <w:rFonts w:cs="Times New Roman"/>
          <w:szCs w:val="24"/>
        </w:rPr>
        <w:t>zone de interes</w:t>
      </w:r>
      <w:r w:rsidRPr="00B62908">
        <w:rPr>
          <w:rFonts w:cs="Times New Roman"/>
          <w:szCs w:val="24"/>
        </w:rPr>
        <w:t>, culturale, tradiții și obiceiuri din cadrul sitului</w:t>
      </w:r>
      <w:r>
        <w:rPr>
          <w:rFonts w:cs="Times New Roman"/>
          <w:szCs w:val="24"/>
        </w:rPr>
        <w:t xml:space="preserve"> etc.</w:t>
      </w:r>
    </w:p>
    <w:p w:rsidR="0096594D" w:rsidRPr="00B82428" w:rsidRDefault="0096594D" w:rsidP="0096594D">
      <w:pPr>
        <w:ind w:firstLine="720"/>
        <w:rPr>
          <w:rFonts w:cs="Times New Roman"/>
          <w:szCs w:val="24"/>
        </w:rPr>
      </w:pPr>
      <w:r>
        <w:rPr>
          <w:rFonts w:cs="Times New Roman"/>
          <w:szCs w:val="24"/>
        </w:rPr>
        <w:t>Prioritate: Medie</w:t>
      </w:r>
    </w:p>
    <w:p w:rsidR="0096594D" w:rsidRDefault="0096594D" w:rsidP="0096594D">
      <w:pPr>
        <w:rPr>
          <w:rFonts w:cs="Times New Roman"/>
          <w:b/>
          <w:szCs w:val="24"/>
        </w:rPr>
      </w:pPr>
    </w:p>
    <w:p w:rsidR="0096594D" w:rsidRDefault="0096594D" w:rsidP="0096594D">
      <w:pPr>
        <w:ind w:firstLine="720"/>
        <w:rPr>
          <w:rFonts w:cs="Times New Roman"/>
          <w:b/>
          <w:szCs w:val="24"/>
        </w:rPr>
      </w:pPr>
      <w:r>
        <w:rPr>
          <w:rFonts w:cs="Times New Roman"/>
          <w:b/>
          <w:szCs w:val="24"/>
        </w:rPr>
        <w:t>MS 4.1.2</w:t>
      </w:r>
      <w:r w:rsidRPr="00B62908">
        <w:rPr>
          <w:rFonts w:cs="Times New Roman"/>
          <w:b/>
          <w:szCs w:val="24"/>
        </w:rPr>
        <w:t xml:space="preserve"> </w:t>
      </w:r>
      <w:r w:rsidRPr="00CA6368">
        <w:rPr>
          <w:rFonts w:cs="Times New Roman"/>
          <w:b/>
          <w:szCs w:val="24"/>
        </w:rPr>
        <w:t>Realizarea şi amplasarea de panouri informative în localităţile din cadrul sitului şi în sit</w:t>
      </w:r>
    </w:p>
    <w:p w:rsidR="0096594D" w:rsidRPr="00CA6368" w:rsidRDefault="0096594D" w:rsidP="0096594D">
      <w:pPr>
        <w:ind w:firstLine="720"/>
        <w:rPr>
          <w:rFonts w:cs="Times New Roman"/>
          <w:szCs w:val="24"/>
        </w:rPr>
      </w:pPr>
      <w:r w:rsidRPr="00CA6368">
        <w:rPr>
          <w:rFonts w:cs="Times New Roman"/>
          <w:szCs w:val="24"/>
        </w:rPr>
        <w:t>Realizarea şi amplasarea de panouri informative privind importanţa sitului pentru conservarea biodiversităţii, specii sau habitate de interes din sit, anumite restricţii în cadrul zonei protejate, va contribui la o bună informate a publicului larg/vizitatorilor şi la îmbunătăţirea condiţiilor de protecţie a speciilor sensibile.</w:t>
      </w:r>
    </w:p>
    <w:p w:rsidR="0096594D" w:rsidRDefault="0096594D" w:rsidP="0096594D">
      <w:pPr>
        <w:ind w:firstLine="720"/>
        <w:rPr>
          <w:rFonts w:cs="Times New Roman"/>
          <w:szCs w:val="24"/>
        </w:rPr>
      </w:pPr>
      <w:r w:rsidRPr="00CA6368">
        <w:rPr>
          <w:rFonts w:cs="Times New Roman"/>
          <w:szCs w:val="24"/>
        </w:rPr>
        <w:t>Panourile informative vor fi amplasate la intrările principale (drumurile de access cele mai circulate) în cadrul sitului şi în localităţile din apropierea sitului. Numărul de localităţi şi localităţile unde vor fi amplasate panourile vor fi selectate de către administratorului sitului în funcţie de fluxul de vizitatori</w:t>
      </w:r>
      <w:r>
        <w:rPr>
          <w:rFonts w:cs="Times New Roman"/>
          <w:szCs w:val="24"/>
        </w:rPr>
        <w:t>, al populației locale</w:t>
      </w:r>
      <w:r w:rsidRPr="00CA6368">
        <w:rPr>
          <w:rFonts w:cs="Times New Roman"/>
          <w:szCs w:val="24"/>
        </w:rPr>
        <w:t xml:space="preserve"> şi de gradul de impact antropic prezent în aceste zone.</w:t>
      </w:r>
    </w:p>
    <w:p w:rsidR="0096594D" w:rsidRDefault="0096594D" w:rsidP="0096594D">
      <w:pPr>
        <w:ind w:firstLine="720"/>
        <w:rPr>
          <w:rFonts w:cs="Times New Roman"/>
          <w:szCs w:val="24"/>
        </w:rPr>
      </w:pPr>
      <w:r>
        <w:rPr>
          <w:rFonts w:cs="Times New Roman"/>
          <w:szCs w:val="24"/>
        </w:rPr>
        <w:t>Suplimentar, vor fi realizate panouri de avertizare și panouri de semnalare a unor elemente de interes conservativ (de ex. colonii de păsări) care vor conține pe lângă informații și activitățile umane restricționate în zonele respective.</w:t>
      </w:r>
    </w:p>
    <w:p w:rsidR="0096594D" w:rsidRPr="00B82428" w:rsidRDefault="0096594D" w:rsidP="0096594D">
      <w:pPr>
        <w:ind w:firstLine="720"/>
        <w:rPr>
          <w:rFonts w:cs="Times New Roman"/>
          <w:szCs w:val="24"/>
        </w:rPr>
      </w:pPr>
      <w:r>
        <w:rPr>
          <w:rFonts w:cs="Times New Roman"/>
          <w:szCs w:val="24"/>
        </w:rPr>
        <w:t>Prioritate: Medie</w:t>
      </w:r>
    </w:p>
    <w:p w:rsidR="0096594D" w:rsidRDefault="0096594D" w:rsidP="0096594D">
      <w:pPr>
        <w:rPr>
          <w:rFonts w:cs="Times New Roman"/>
          <w:b/>
          <w:szCs w:val="24"/>
        </w:rPr>
      </w:pPr>
    </w:p>
    <w:p w:rsidR="0096594D" w:rsidRDefault="0096594D" w:rsidP="0096594D">
      <w:pPr>
        <w:ind w:firstLine="720"/>
        <w:rPr>
          <w:rFonts w:cs="Times New Roman"/>
          <w:b/>
          <w:szCs w:val="24"/>
        </w:rPr>
      </w:pPr>
      <w:r>
        <w:rPr>
          <w:rFonts w:cs="Times New Roman"/>
          <w:b/>
          <w:szCs w:val="24"/>
        </w:rPr>
        <w:t>MS 4.1.3</w:t>
      </w:r>
      <w:r w:rsidRPr="00B62908">
        <w:rPr>
          <w:rFonts w:cs="Times New Roman"/>
          <w:b/>
          <w:szCs w:val="24"/>
        </w:rPr>
        <w:t xml:space="preserve"> </w:t>
      </w:r>
      <w:r w:rsidRPr="00CA6368">
        <w:rPr>
          <w:rFonts w:cs="Times New Roman"/>
          <w:b/>
          <w:szCs w:val="24"/>
        </w:rPr>
        <w:t>Realizarea de materiale informative referitoare la aria naturală protejată, broșuri, pliante, postere, cărți ș</w:t>
      </w:r>
      <w:r>
        <w:rPr>
          <w:rFonts w:cs="Times New Roman"/>
          <w:b/>
          <w:szCs w:val="24"/>
        </w:rPr>
        <w:t xml:space="preserve">i alte modalități de informare </w:t>
      </w:r>
      <w:r w:rsidRPr="00CA6368">
        <w:rPr>
          <w:rFonts w:cs="Times New Roman"/>
          <w:b/>
          <w:szCs w:val="24"/>
        </w:rPr>
        <w:t>și de promovare a valorilor naturale și culturale ale sitului</w:t>
      </w:r>
    </w:p>
    <w:p w:rsidR="0096594D" w:rsidRDefault="0096594D" w:rsidP="0096594D">
      <w:pPr>
        <w:ind w:firstLine="720"/>
        <w:rPr>
          <w:rFonts w:cs="Times New Roman"/>
          <w:szCs w:val="24"/>
        </w:rPr>
      </w:pPr>
      <w:r w:rsidRPr="00867B56">
        <w:rPr>
          <w:rFonts w:cs="Times New Roman"/>
          <w:szCs w:val="24"/>
        </w:rPr>
        <w:t xml:space="preserve">Pentru a face cunoscute valorile naturale, culturale şi istorice din cadrul sitului şi pentru a spori gradul de interes pentru zonă se vor produce o gamă variată de materiale informative ce vor </w:t>
      </w:r>
      <w:r w:rsidRPr="00867B56">
        <w:rPr>
          <w:rFonts w:cs="Times New Roman"/>
          <w:szCs w:val="24"/>
        </w:rPr>
        <w:lastRenderedPageBreak/>
        <w:t>contrubui la o cunoaştere mai bună a biodiversităţii din cadrul sitului, a speciilor de păsări protejate din sit, a  acţiunilor desf</w:t>
      </w:r>
      <w:r>
        <w:rPr>
          <w:rFonts w:cs="Times New Roman"/>
          <w:szCs w:val="24"/>
        </w:rPr>
        <w:t>ăşurate de către administrator,</w:t>
      </w:r>
      <w:r w:rsidRPr="00867B56">
        <w:rPr>
          <w:rFonts w:cs="Times New Roman"/>
          <w:szCs w:val="24"/>
        </w:rPr>
        <w:t xml:space="preserve"> problemele cu care se c</w:t>
      </w:r>
      <w:r>
        <w:rPr>
          <w:rFonts w:cs="Times New Roman"/>
          <w:szCs w:val="24"/>
        </w:rPr>
        <w:t>onfruntă administratorul în imp</w:t>
      </w:r>
      <w:r w:rsidRPr="00867B56">
        <w:rPr>
          <w:rFonts w:cs="Times New Roman"/>
          <w:szCs w:val="24"/>
        </w:rPr>
        <w:t>lementarea măsurilor de management, restricţiilor din cadrul sitului, proiectele desfăşurate etc. Materialele informative se vor realiza în funcţie de grupul ţintă  (ex: elevi, turişti, autorităţi locale, localnici etc.) şi de mesajul care se doreşte a fi transmis. Materialele informative vor fi distribuite la punctele de informare şi folosite la diferite evenimente organizate de către administrator sau autorităţile locale şi judeţene.</w:t>
      </w:r>
      <w:r>
        <w:rPr>
          <w:rFonts w:cs="Times New Roman"/>
          <w:szCs w:val="24"/>
        </w:rPr>
        <w:t xml:space="preserve"> </w:t>
      </w:r>
      <w:r w:rsidRPr="00867B56">
        <w:rPr>
          <w:rFonts w:cs="Times New Roman"/>
          <w:szCs w:val="24"/>
        </w:rPr>
        <w:t>Scopul acestor materiale educativ-informative este de aschimba atitudinea localnicilor și a stakeholderilor vis-a vis de măsurile propuse și de conservarea cadrului natural, în general.</w:t>
      </w:r>
    </w:p>
    <w:p w:rsidR="0096594D" w:rsidRPr="00B82428" w:rsidRDefault="0096594D" w:rsidP="0096594D">
      <w:pPr>
        <w:ind w:firstLine="720"/>
        <w:rPr>
          <w:rFonts w:cs="Times New Roman"/>
          <w:szCs w:val="24"/>
        </w:rPr>
      </w:pPr>
      <w:r>
        <w:rPr>
          <w:rFonts w:cs="Times New Roman"/>
          <w:szCs w:val="24"/>
        </w:rPr>
        <w:t>Prioritate: Medie</w:t>
      </w:r>
    </w:p>
    <w:p w:rsidR="0096594D" w:rsidRDefault="0096594D" w:rsidP="0096594D">
      <w:pPr>
        <w:rPr>
          <w:rFonts w:cs="Times New Roman"/>
          <w:b/>
          <w:szCs w:val="24"/>
        </w:rPr>
      </w:pPr>
    </w:p>
    <w:p w:rsidR="0096594D" w:rsidRPr="003F0752" w:rsidRDefault="0096594D" w:rsidP="0096594D">
      <w:pPr>
        <w:ind w:firstLine="720"/>
        <w:rPr>
          <w:b/>
          <w:szCs w:val="24"/>
        </w:rPr>
      </w:pPr>
      <w:r>
        <w:rPr>
          <w:rFonts w:cs="Times New Roman"/>
          <w:b/>
          <w:szCs w:val="24"/>
        </w:rPr>
        <w:t>MS 4.1.4</w:t>
      </w:r>
      <w:r w:rsidRPr="00B62908">
        <w:rPr>
          <w:rFonts w:cs="Times New Roman"/>
          <w:b/>
          <w:szCs w:val="24"/>
        </w:rPr>
        <w:t xml:space="preserve"> </w:t>
      </w:r>
      <w:r w:rsidRPr="006E0E5A">
        <w:rPr>
          <w:b/>
          <w:szCs w:val="24"/>
        </w:rPr>
        <w:t>Realizarea unei campanii de con</w:t>
      </w:r>
      <w:r>
        <w:rPr>
          <w:b/>
          <w:szCs w:val="24"/>
        </w:rPr>
        <w:t>ş</w:t>
      </w:r>
      <w:r w:rsidRPr="006E0E5A">
        <w:rPr>
          <w:b/>
          <w:szCs w:val="24"/>
        </w:rPr>
        <w:t xml:space="preserve">tientizare privind </w:t>
      </w:r>
      <w:r>
        <w:rPr>
          <w:b/>
          <w:szCs w:val="24"/>
        </w:rPr>
        <w:t>aria natural protejată ROSPA 0101 Stepa Saraiu Horea</w:t>
      </w:r>
    </w:p>
    <w:p w:rsidR="0096594D" w:rsidRPr="00867B56" w:rsidRDefault="0096594D" w:rsidP="0096594D">
      <w:pPr>
        <w:ind w:firstLine="720"/>
        <w:rPr>
          <w:szCs w:val="24"/>
        </w:rPr>
      </w:pPr>
      <w:r w:rsidRPr="00867B56">
        <w:rPr>
          <w:szCs w:val="24"/>
        </w:rPr>
        <w:t>Campania de conştientizare va viza consolidarea acţiunilor către un mesaj centrat atât pe scopul planului de management cât şi pe acţiunile de management ce se vor desfăşoara în cadrul sitului.</w:t>
      </w:r>
    </w:p>
    <w:p w:rsidR="0096594D" w:rsidRPr="00867B56" w:rsidRDefault="0096594D" w:rsidP="0096594D">
      <w:pPr>
        <w:rPr>
          <w:szCs w:val="24"/>
        </w:rPr>
      </w:pPr>
      <w:r w:rsidRPr="00867B56">
        <w:rPr>
          <w:szCs w:val="24"/>
        </w:rPr>
        <w:t>Obiectivele campaniei de conştientizare se vor orienta spre:</w:t>
      </w:r>
    </w:p>
    <w:p w:rsidR="0096594D" w:rsidRPr="00867B56" w:rsidRDefault="0096594D" w:rsidP="0096594D">
      <w:pPr>
        <w:rPr>
          <w:szCs w:val="24"/>
        </w:rPr>
      </w:pPr>
      <w:r>
        <w:rPr>
          <w:szCs w:val="24"/>
        </w:rPr>
        <w:t>a)</w:t>
      </w:r>
      <w:r w:rsidRPr="00867B56">
        <w:rPr>
          <w:szCs w:val="24"/>
        </w:rPr>
        <w:t>conştientizarea grupurilor ţintă privind speciilor de păsări prioritare pentru care a fost desemnat situl şi măsurile necesare de protecţie/conservare pentru acestea;</w:t>
      </w:r>
    </w:p>
    <w:p w:rsidR="0096594D" w:rsidRPr="00867B56" w:rsidRDefault="0096594D" w:rsidP="0096594D">
      <w:pPr>
        <w:rPr>
          <w:szCs w:val="24"/>
        </w:rPr>
      </w:pPr>
      <w:r>
        <w:rPr>
          <w:szCs w:val="24"/>
        </w:rPr>
        <w:t>b)</w:t>
      </w:r>
      <w:r w:rsidRPr="00867B56">
        <w:rPr>
          <w:szCs w:val="24"/>
        </w:rPr>
        <w:t>conştientizarea membrilor grupurilor ţintă privind oportunităţile (economice) existente în cadrul sitului;</w:t>
      </w:r>
    </w:p>
    <w:p w:rsidR="0096594D" w:rsidRPr="00867B56" w:rsidRDefault="0096594D" w:rsidP="0096594D">
      <w:pPr>
        <w:rPr>
          <w:szCs w:val="24"/>
        </w:rPr>
      </w:pPr>
      <w:r>
        <w:rPr>
          <w:szCs w:val="24"/>
        </w:rPr>
        <w:t>c)</w:t>
      </w:r>
      <w:r w:rsidRPr="00867B56">
        <w:rPr>
          <w:szCs w:val="24"/>
        </w:rPr>
        <w:t>conştientizarea grupurilor ţintă privind regulamentul şi legislaţia specifică care se aplică pe teritoriul sitului;</w:t>
      </w:r>
    </w:p>
    <w:p w:rsidR="0096594D" w:rsidRPr="00867B56" w:rsidRDefault="0096594D" w:rsidP="0096594D">
      <w:pPr>
        <w:rPr>
          <w:szCs w:val="24"/>
        </w:rPr>
      </w:pPr>
      <w:r>
        <w:rPr>
          <w:szCs w:val="24"/>
        </w:rPr>
        <w:t>d)</w:t>
      </w:r>
      <w:r w:rsidRPr="00867B56">
        <w:rPr>
          <w:szCs w:val="24"/>
        </w:rPr>
        <w:t>atrage</w:t>
      </w:r>
      <w:r>
        <w:rPr>
          <w:szCs w:val="24"/>
        </w:rPr>
        <w:t>r</w:t>
      </w:r>
      <w:r w:rsidRPr="00867B56">
        <w:rPr>
          <w:szCs w:val="24"/>
        </w:rPr>
        <w:t>a participării reprezentanţilor grupurilor ţintă în acţiunile ce se vor desfăşura în cadrul sitului;</w:t>
      </w:r>
    </w:p>
    <w:p w:rsidR="0096594D" w:rsidRDefault="0096594D" w:rsidP="0096594D">
      <w:pPr>
        <w:ind w:firstLine="709"/>
        <w:rPr>
          <w:szCs w:val="24"/>
        </w:rPr>
      </w:pPr>
      <w:r w:rsidRPr="00867B56">
        <w:rPr>
          <w:szCs w:val="24"/>
        </w:rPr>
        <w:t>Campania de conştientizare va cuprinde diferite activităţi precum: întâlniri cu localnicii, întâlniri cu instituţiile de învăţământ din perimetrul sitului; introducerea informaţiilor e</w:t>
      </w:r>
      <w:r>
        <w:rPr>
          <w:szCs w:val="24"/>
        </w:rPr>
        <w:t>ducative privind situl ROSPA0101</w:t>
      </w:r>
      <w:r w:rsidRPr="00867B56">
        <w:rPr>
          <w:szCs w:val="24"/>
        </w:rPr>
        <w:t xml:space="preserve"> </w:t>
      </w:r>
      <w:r>
        <w:rPr>
          <w:szCs w:val="24"/>
        </w:rPr>
        <w:t>Stepa Saraiu Horea</w:t>
      </w:r>
      <w:r w:rsidRPr="00867B56">
        <w:rPr>
          <w:szCs w:val="24"/>
        </w:rPr>
        <w:t xml:space="preserve"> în cadrul şcolilor; conferinţ</w:t>
      </w:r>
      <w:r>
        <w:rPr>
          <w:szCs w:val="24"/>
        </w:rPr>
        <w:t>e de presă, comunicate de presă</w:t>
      </w:r>
      <w:r w:rsidRPr="00867B56">
        <w:rPr>
          <w:szCs w:val="24"/>
        </w:rPr>
        <w:t xml:space="preserve"> etc.</w:t>
      </w:r>
    </w:p>
    <w:p w:rsidR="0096594D" w:rsidRDefault="0096594D" w:rsidP="0096594D">
      <w:pPr>
        <w:pStyle w:val="BodyText"/>
      </w:pPr>
      <w:r>
        <w:t>În cadrul campaniei va fi realizată și o expoziție</w:t>
      </w:r>
      <w:r w:rsidRPr="00093582">
        <w:t xml:space="preserve"> în localitățile limitrofe sitului și în localitățile mari din județul Constanța și va viza în special speciile de pă</w:t>
      </w:r>
      <w:r>
        <w:t>sări pentru care a fost declara</w:t>
      </w:r>
      <w:r w:rsidRPr="00093582">
        <w:t xml:space="preserve">t situl </w:t>
      </w:r>
      <w:r>
        <w:t>ROSPA0101</w:t>
      </w:r>
      <w:r w:rsidRPr="00093582">
        <w:t xml:space="preserve"> </w:t>
      </w:r>
      <w:r>
        <w:t>Stepa Saraiu Horea</w:t>
      </w:r>
      <w:r w:rsidRPr="00093582">
        <w:t xml:space="preserve">. Expoziția va fi realizată deoarece pentru mare parte din populația locală speciile de păsări </w:t>
      </w:r>
      <w:r>
        <w:t xml:space="preserve">din </w:t>
      </w:r>
      <w:r w:rsidRPr="00093582">
        <w:t>sit și necesitățile acestora sunt necunoscute</w:t>
      </w:r>
      <w:r>
        <w:t xml:space="preserve"> publicului larg</w:t>
      </w:r>
      <w:r w:rsidRPr="00093582">
        <w:t xml:space="preserve"> iar prin prezentarea vizuală</w:t>
      </w:r>
      <w:r>
        <w:t xml:space="preserve"> a</w:t>
      </w:r>
      <w:r w:rsidRPr="00093582">
        <w:t xml:space="preserve"> acestora se va îmbunătăți gradul de conștientizare al populației locale față </w:t>
      </w:r>
      <w:r>
        <w:t>de</w:t>
      </w:r>
      <w:r w:rsidRPr="00093582">
        <w:t xml:space="preserve"> valorile natural</w:t>
      </w:r>
      <w:r>
        <w:t>e</w:t>
      </w:r>
      <w:r w:rsidRPr="00093582">
        <w:t xml:space="preserve"> pentru care a fost declarat</w:t>
      </w:r>
      <w:r>
        <w:t>ă</w:t>
      </w:r>
      <w:r w:rsidRPr="00093582">
        <w:t xml:space="preserve"> </w:t>
      </w:r>
      <w:r>
        <w:t>aria naturală protejată</w:t>
      </w:r>
      <w:r w:rsidRPr="00093582">
        <w:t>.</w:t>
      </w:r>
    </w:p>
    <w:p w:rsidR="0096594D" w:rsidRPr="00B82428" w:rsidRDefault="0096594D" w:rsidP="0096594D">
      <w:pPr>
        <w:ind w:firstLine="720"/>
        <w:rPr>
          <w:rFonts w:cs="Times New Roman"/>
          <w:szCs w:val="24"/>
        </w:rPr>
      </w:pPr>
      <w:r>
        <w:rPr>
          <w:rFonts w:cs="Times New Roman"/>
          <w:szCs w:val="24"/>
        </w:rPr>
        <w:t>Prioritate: Medie</w:t>
      </w:r>
    </w:p>
    <w:p w:rsidR="0096594D" w:rsidRDefault="0096594D" w:rsidP="0096594D">
      <w:pPr>
        <w:rPr>
          <w:szCs w:val="24"/>
        </w:rPr>
      </w:pPr>
    </w:p>
    <w:p w:rsidR="0096594D" w:rsidRPr="003F0752" w:rsidRDefault="0096594D" w:rsidP="0096594D">
      <w:pPr>
        <w:ind w:firstLine="709"/>
        <w:rPr>
          <w:b/>
          <w:szCs w:val="24"/>
        </w:rPr>
      </w:pPr>
      <w:r>
        <w:rPr>
          <w:rFonts w:cs="Times New Roman"/>
          <w:b/>
          <w:szCs w:val="24"/>
        </w:rPr>
        <w:t>MS 4.1.5</w:t>
      </w:r>
      <w:r w:rsidRPr="00B62908">
        <w:rPr>
          <w:rFonts w:cs="Times New Roman"/>
          <w:b/>
          <w:szCs w:val="24"/>
        </w:rPr>
        <w:t xml:space="preserve"> </w:t>
      </w:r>
      <w:r w:rsidRPr="003F0752">
        <w:rPr>
          <w:b/>
          <w:szCs w:val="24"/>
        </w:rPr>
        <w:t xml:space="preserve">Realizarea de </w:t>
      </w:r>
      <w:r>
        <w:rPr>
          <w:b/>
          <w:szCs w:val="24"/>
        </w:rPr>
        <w:t>activități educaționale în parteneriat cu instituțiile de învățământ/ONG-uri</w:t>
      </w:r>
      <w:r w:rsidRPr="003F0752">
        <w:rPr>
          <w:b/>
          <w:szCs w:val="24"/>
        </w:rPr>
        <w:t xml:space="preserve"> pentru cunoașterea</w:t>
      </w:r>
      <w:r>
        <w:rPr>
          <w:b/>
          <w:szCs w:val="24"/>
        </w:rPr>
        <w:t xml:space="preserve"> mai bună a speciilor de păsări și ariei naturale protejate, incluzând lecții în natură</w:t>
      </w:r>
    </w:p>
    <w:p w:rsidR="0096594D" w:rsidRDefault="0096594D" w:rsidP="0096594D">
      <w:pPr>
        <w:pStyle w:val="BodyText"/>
      </w:pPr>
      <w:r>
        <w:rPr>
          <w:b/>
          <w:szCs w:val="24"/>
        </w:rPr>
        <w:tab/>
      </w:r>
      <w:r w:rsidRPr="00093582">
        <w:t>Administratorul sitului, în colaborare cu instituțiile de învățământ /ONG-uri va realiza cursuri tematice, ca</w:t>
      </w:r>
      <w:r>
        <w:t>re</w:t>
      </w:r>
      <w:r w:rsidRPr="00093582">
        <w:t xml:space="preserve"> vor include teorie și practică, pentru elevii și tinerii care doresc să cunoască mai bine păsările, elemente din viața și comportamentul acestora precum și acțiunile de protecție necesare. Cursurile tematice vor include lecții în natură pentru recunoașterea păsărilor și observarea caracteristicil</w:t>
      </w:r>
      <w:r>
        <w:t>or</w:t>
      </w:r>
      <w:r w:rsidRPr="00093582">
        <w:t xml:space="preserve"> habitatelor specifice speciilor de păsări.</w:t>
      </w:r>
    </w:p>
    <w:p w:rsidR="0096594D" w:rsidRDefault="0096594D" w:rsidP="0096594D">
      <w:pPr>
        <w:pStyle w:val="BodyText"/>
      </w:pPr>
      <w:r>
        <w:t>De asemenea, î</w:t>
      </w:r>
      <w:r w:rsidRPr="003F0752">
        <w:t>n programul activităţilor educaţionale vor fi incluse sărbătorile clasice din calendarul mediului: Ziua Pământului, Zi</w:t>
      </w:r>
      <w:r>
        <w:t xml:space="preserve">ua Mediului, Ziua Păsărilor etc, când vor fi organizate </w:t>
      </w:r>
      <w:r>
        <w:lastRenderedPageBreak/>
        <w:t>activități tematice. Astfel, se vor stabili tematici specifice care vor fi abordate în profil educațional în fiecare an, spre ex: protecția păsărilor, gestionarea deșeurilor și igienizarea sitului și altele asemenea.</w:t>
      </w:r>
    </w:p>
    <w:p w:rsidR="0096594D" w:rsidRPr="00093582" w:rsidRDefault="0096594D" w:rsidP="0096594D">
      <w:pPr>
        <w:pStyle w:val="BodyText"/>
      </w:pPr>
      <w:r>
        <w:t>De asemenea, se va stabili Ziua ariei naturale protejate cu scopul de a crește popularitatea ariei naturale protejate în rândul populației rezidente.</w:t>
      </w:r>
    </w:p>
    <w:p w:rsidR="0096594D" w:rsidRDefault="0096594D" w:rsidP="0096594D">
      <w:pPr>
        <w:ind w:firstLine="709"/>
        <w:rPr>
          <w:rFonts w:cs="Times New Roman"/>
          <w:szCs w:val="24"/>
        </w:rPr>
      </w:pPr>
      <w:r w:rsidRPr="003F0752">
        <w:rPr>
          <w:rFonts w:cs="Times New Roman"/>
          <w:szCs w:val="24"/>
        </w:rPr>
        <w:t>Pentru eficientizarea implementării acțiunilor de conștientizare și educaționale administratorul sitului va colabora cu diferite instituții și ONG-uri. Instituțiile țintă pot fi reprezentate de agențiile de protecție a mediului, universități, unitățile de învățământ din localitățile aferente sitului, și altele asemenea. ONG-urile pot fi cele cu profil de protecție a mediului sau educaționale. Pentru o colaborare eficientă administratorul sitului va încheia protocoale de colaborare cu instituțiile/ONG-urile implicate.</w:t>
      </w:r>
    </w:p>
    <w:p w:rsidR="0096594D" w:rsidRPr="00B82428" w:rsidRDefault="0096594D" w:rsidP="0096594D">
      <w:pPr>
        <w:ind w:firstLine="720"/>
        <w:rPr>
          <w:rFonts w:cs="Times New Roman"/>
          <w:szCs w:val="24"/>
        </w:rPr>
      </w:pPr>
      <w:r>
        <w:rPr>
          <w:rFonts w:cs="Times New Roman"/>
          <w:szCs w:val="24"/>
        </w:rPr>
        <w:t>Prioritate: Medie</w:t>
      </w:r>
    </w:p>
    <w:p w:rsidR="0096594D" w:rsidRDefault="0096594D" w:rsidP="0096594D">
      <w:pPr>
        <w:rPr>
          <w:rFonts w:cs="Times New Roman"/>
          <w:b/>
          <w:szCs w:val="24"/>
        </w:rPr>
      </w:pPr>
    </w:p>
    <w:p w:rsidR="0096594D" w:rsidRDefault="0096594D" w:rsidP="0096594D">
      <w:pPr>
        <w:rPr>
          <w:rFonts w:cs="Times New Roman"/>
          <w:b/>
          <w:szCs w:val="24"/>
        </w:rPr>
      </w:pPr>
    </w:p>
    <w:p w:rsidR="0096594D" w:rsidRDefault="0096594D" w:rsidP="0096594D">
      <w:pPr>
        <w:ind w:firstLine="709"/>
        <w:rPr>
          <w:rFonts w:cs="Times New Roman"/>
          <w:b/>
          <w:szCs w:val="24"/>
        </w:rPr>
      </w:pPr>
      <w:r>
        <w:rPr>
          <w:rFonts w:cs="Times New Roman"/>
          <w:b/>
          <w:szCs w:val="24"/>
        </w:rPr>
        <w:t>OG5. Promovarea utilizarea durabile</w:t>
      </w:r>
      <w:r w:rsidRPr="00174299">
        <w:rPr>
          <w:rFonts w:cs="Times New Roman"/>
          <w:b/>
          <w:szCs w:val="24"/>
        </w:rPr>
        <w:t xml:space="preserve"> a resurselor naturale</w:t>
      </w:r>
      <w:r>
        <w:rPr>
          <w:rFonts w:cs="Times New Roman"/>
          <w:b/>
          <w:szCs w:val="24"/>
        </w:rPr>
        <w:t xml:space="preserve"> în concordanță cu necesitatea de realizare a obiectivelor planului de management</w:t>
      </w:r>
    </w:p>
    <w:p w:rsidR="0096594D" w:rsidRDefault="0096594D" w:rsidP="0096594D">
      <w:pPr>
        <w:rPr>
          <w:rFonts w:cs="Times New Roman"/>
          <w:b/>
          <w:szCs w:val="24"/>
        </w:rPr>
      </w:pPr>
    </w:p>
    <w:p w:rsidR="0096594D" w:rsidRDefault="0096594D" w:rsidP="0096594D">
      <w:pPr>
        <w:ind w:firstLine="709"/>
        <w:rPr>
          <w:rFonts w:cs="Times New Roman"/>
          <w:b/>
          <w:szCs w:val="24"/>
        </w:rPr>
      </w:pPr>
      <w:r>
        <w:rPr>
          <w:rFonts w:cs="Times New Roman"/>
          <w:b/>
          <w:szCs w:val="24"/>
        </w:rPr>
        <w:t xml:space="preserve">OS 5.1 </w:t>
      </w:r>
      <w:r w:rsidRPr="00B22E54">
        <w:rPr>
          <w:rFonts w:cs="Times New Roman"/>
          <w:b/>
          <w:szCs w:val="24"/>
        </w:rPr>
        <w:t>Promovarea dezvoltării durabile a localităților aflate pe teritoriul sau în vecinătatea ariei naturale protejate</w:t>
      </w:r>
    </w:p>
    <w:p w:rsidR="0096594D" w:rsidRDefault="0096594D" w:rsidP="0096594D">
      <w:pPr>
        <w:rPr>
          <w:rFonts w:cs="Times New Roman"/>
          <w:b/>
          <w:szCs w:val="24"/>
        </w:rPr>
      </w:pPr>
    </w:p>
    <w:p w:rsidR="0096594D" w:rsidRDefault="0096594D" w:rsidP="0096594D">
      <w:pPr>
        <w:ind w:firstLine="709"/>
        <w:rPr>
          <w:rFonts w:cs="Times New Roman"/>
          <w:b/>
          <w:szCs w:val="24"/>
        </w:rPr>
      </w:pPr>
      <w:r>
        <w:rPr>
          <w:rFonts w:cs="Times New Roman"/>
          <w:b/>
          <w:szCs w:val="24"/>
        </w:rPr>
        <w:t xml:space="preserve">MS 5.1.1 </w:t>
      </w:r>
      <w:r w:rsidRPr="003E7E1A">
        <w:rPr>
          <w:rFonts w:cs="Times New Roman"/>
          <w:b/>
          <w:szCs w:val="24"/>
        </w:rPr>
        <w:t>Includerea măsurilor și regulilor de gestionare durabilă a pajiștilor în contractele de închiriere și în amenajamentele pastorale a suprafețelor de pajiște incluse în sit</w:t>
      </w:r>
    </w:p>
    <w:p w:rsidR="0096594D" w:rsidRDefault="0096594D" w:rsidP="0096594D">
      <w:pPr>
        <w:ind w:firstLine="720"/>
        <w:rPr>
          <w:szCs w:val="24"/>
        </w:rPr>
      </w:pPr>
      <w:r>
        <w:rPr>
          <w:szCs w:val="24"/>
        </w:rPr>
        <w:t>P</w:t>
      </w:r>
      <w:r w:rsidRPr="006E0E5A">
        <w:rPr>
          <w:szCs w:val="24"/>
        </w:rPr>
        <w:t xml:space="preserve">entru pajiştile </w:t>
      </w:r>
      <w:r>
        <w:rPr>
          <w:szCs w:val="24"/>
        </w:rPr>
        <w:t>ş</w:t>
      </w:r>
      <w:r w:rsidRPr="006E0E5A">
        <w:rPr>
          <w:szCs w:val="24"/>
        </w:rPr>
        <w:t xml:space="preserve">i terenurile arabile din cadrul şi vecinătatea sitului care aparţin de consiliile/primăriile locale (sau consiliul judeţean, dacă este cazul) şi </w:t>
      </w:r>
      <w:r>
        <w:rPr>
          <w:szCs w:val="24"/>
        </w:rPr>
        <w:t>se dorește</w:t>
      </w:r>
      <w:r w:rsidRPr="006E0E5A">
        <w:rPr>
          <w:szCs w:val="24"/>
        </w:rPr>
        <w:t xml:space="preserve"> a fi închiriate/concesionate, administratorul sitului va stabili în prealabil cu reprezentanţii acestor instituţii includerea măsurilor şi regulilor de gestionare durabilă în cadrul contractelor de concesionare/închiriere.</w:t>
      </w:r>
    </w:p>
    <w:p w:rsidR="0096594D" w:rsidRDefault="0096594D" w:rsidP="0096594D">
      <w:pPr>
        <w:ind w:firstLine="720"/>
        <w:rPr>
          <w:szCs w:val="24"/>
        </w:rPr>
      </w:pPr>
      <w:r w:rsidRPr="003E7E1A">
        <w:rPr>
          <w:rFonts w:cs="Times New Roman"/>
          <w:szCs w:val="24"/>
        </w:rPr>
        <w:t>Amenajamentul pastoral reprezintă documentația care cuprinde măsurile tehnice, organizatorice și economice necesare ameliorării și exploatării pajiștilor, în conformitate cu obiectivele de management al pășunilor prevăzute în Normele metodologice pentru aplicarea prevederilor Ordonanței de Urgență a Guvernului nr. 34/2013 privind organizarea, administrarea și exploatarea pajiștilor permanente și pentru modificarea și completarea Legii Fondului funciar nr. 18/1991, art. 1 lit. A din HG nr. 1064/11.12.2013.</w:t>
      </w:r>
    </w:p>
    <w:p w:rsidR="0096594D" w:rsidRDefault="0096594D" w:rsidP="0096594D">
      <w:pPr>
        <w:ind w:firstLine="720"/>
        <w:rPr>
          <w:rFonts w:cs="Times New Roman"/>
          <w:szCs w:val="24"/>
        </w:rPr>
      </w:pPr>
      <w:r w:rsidRPr="003E7E1A">
        <w:rPr>
          <w:rFonts w:cs="Times New Roman"/>
          <w:szCs w:val="24"/>
        </w:rPr>
        <w:t>Măsurile prevăzute în amenajamentul pastoral se elaborează astfel încât să țină cont de exigențele economice, sociale și culturale, precum și de particularitățile regionale și locale ale zonei. Este necesar ca activitățile incluse în Planul de management să se regăsească în amenajamentele pastorale, respectiv în contractele de închiriere, astfel încât, prin aplicarea acestora, să se contribuie la conservarea biodiversității pentru care a fost declarat situl.</w:t>
      </w:r>
    </w:p>
    <w:p w:rsidR="0096594D" w:rsidRPr="00B82428" w:rsidRDefault="0096594D" w:rsidP="0096594D">
      <w:pPr>
        <w:ind w:firstLine="720"/>
        <w:rPr>
          <w:rFonts w:cs="Times New Roman"/>
          <w:szCs w:val="24"/>
        </w:rPr>
      </w:pPr>
      <w:r>
        <w:rPr>
          <w:rFonts w:cs="Times New Roman"/>
          <w:szCs w:val="24"/>
        </w:rPr>
        <w:t>Prioritate: Mare</w:t>
      </w:r>
    </w:p>
    <w:p w:rsidR="0096594D" w:rsidRDefault="0096594D" w:rsidP="0096594D">
      <w:pPr>
        <w:rPr>
          <w:rFonts w:cs="Times New Roman"/>
          <w:b/>
          <w:szCs w:val="24"/>
        </w:rPr>
      </w:pPr>
    </w:p>
    <w:p w:rsidR="0096594D" w:rsidRPr="003E7E1A" w:rsidRDefault="0096594D" w:rsidP="0096594D">
      <w:pPr>
        <w:ind w:firstLine="720"/>
        <w:rPr>
          <w:rFonts w:cs="Times New Roman"/>
          <w:b/>
          <w:szCs w:val="24"/>
        </w:rPr>
      </w:pPr>
      <w:r>
        <w:rPr>
          <w:rFonts w:cs="Times New Roman"/>
          <w:b/>
          <w:szCs w:val="24"/>
        </w:rPr>
        <w:t xml:space="preserve">MS 5.1.2 </w:t>
      </w:r>
      <w:r w:rsidRPr="003E7E1A">
        <w:rPr>
          <w:rFonts w:cs="Times New Roman"/>
          <w:b/>
          <w:szCs w:val="24"/>
        </w:rPr>
        <w:t xml:space="preserve">Colaborarea cu autoritățile de mediu responsabile pentru acordarea de măsuri compensatorii proprietarilor de pajiști, terenuri arabile </w:t>
      </w:r>
      <w:r>
        <w:rPr>
          <w:rFonts w:cs="Times New Roman"/>
          <w:b/>
          <w:szCs w:val="24"/>
        </w:rPr>
        <w:t>din situl ROSPA 0101</w:t>
      </w:r>
      <w:r w:rsidRPr="003E7E1A">
        <w:rPr>
          <w:rFonts w:cs="Times New Roman"/>
          <w:b/>
          <w:szCs w:val="24"/>
        </w:rPr>
        <w:t xml:space="preserve"> </w:t>
      </w:r>
      <w:r>
        <w:rPr>
          <w:rFonts w:cs="Times New Roman"/>
          <w:b/>
          <w:szCs w:val="24"/>
        </w:rPr>
        <w:t>Stepa Saraiu Horea</w:t>
      </w:r>
      <w:r w:rsidRPr="003E7E1A">
        <w:rPr>
          <w:rFonts w:cs="Times New Roman"/>
          <w:b/>
          <w:szCs w:val="24"/>
        </w:rPr>
        <w:t xml:space="preserve"> </w:t>
      </w:r>
      <w:r>
        <w:rPr>
          <w:rFonts w:cs="Times New Roman"/>
          <w:b/>
          <w:szCs w:val="24"/>
        </w:rPr>
        <w:t>ce pot înregistra pierderi prin</w:t>
      </w:r>
      <w:r w:rsidRPr="003E7E1A">
        <w:rPr>
          <w:rFonts w:cs="Times New Roman"/>
          <w:b/>
          <w:szCs w:val="24"/>
        </w:rPr>
        <w:t xml:space="preserve"> implementarea măsurilor din planul de management</w:t>
      </w:r>
    </w:p>
    <w:p w:rsidR="0096594D" w:rsidRDefault="0096594D" w:rsidP="0096594D">
      <w:pPr>
        <w:ind w:firstLine="720"/>
        <w:rPr>
          <w:rFonts w:cs="Times New Roman"/>
          <w:szCs w:val="24"/>
        </w:rPr>
      </w:pPr>
      <w:r w:rsidRPr="003E7E1A">
        <w:rPr>
          <w:rFonts w:cs="Times New Roman"/>
          <w:szCs w:val="24"/>
        </w:rPr>
        <w:t>Măsurile de administrare a terenului a</w:t>
      </w:r>
      <w:r>
        <w:rPr>
          <w:rFonts w:cs="Times New Roman"/>
          <w:szCs w:val="24"/>
        </w:rPr>
        <w:t>gricol din sit, MS 1.1.1 și parț</w:t>
      </w:r>
      <w:r w:rsidRPr="003E7E1A">
        <w:rPr>
          <w:rFonts w:cs="Times New Roman"/>
          <w:szCs w:val="24"/>
        </w:rPr>
        <w:t>ial MS 1.1.2</w:t>
      </w:r>
      <w:r>
        <w:rPr>
          <w:rFonts w:cs="Times New Roman"/>
          <w:szCs w:val="24"/>
        </w:rPr>
        <w:t xml:space="preserve"> </w:t>
      </w:r>
      <w:r w:rsidRPr="003E7E1A">
        <w:rPr>
          <w:rFonts w:cs="Times New Roman"/>
          <w:szCs w:val="24"/>
        </w:rPr>
        <w:t>și într-o oarec</w:t>
      </w:r>
      <w:r>
        <w:rPr>
          <w:rFonts w:cs="Times New Roman"/>
          <w:szCs w:val="24"/>
        </w:rPr>
        <w:t>are măsură și a pajiștilor, MS 1.2.1</w:t>
      </w:r>
      <w:r w:rsidRPr="003E7E1A">
        <w:rPr>
          <w:rFonts w:cs="Times New Roman"/>
          <w:szCs w:val="24"/>
        </w:rPr>
        <w:t xml:space="preserve"> presupun o serie de restricții care uneori se pot materializa </w:t>
      </w:r>
      <w:r w:rsidRPr="003E7E1A">
        <w:rPr>
          <w:rFonts w:cs="Times New Roman"/>
          <w:szCs w:val="24"/>
        </w:rPr>
        <w:lastRenderedPageBreak/>
        <w:t>în pierderi înregistrate în desfășurarea activității respective. Administratorul ariei protejate va dezvolta pe baza măsurilor de management o propunere specifică bazată pe sistemul de plăți NATURA 2000 și o va înainta ministerelor de resort pentru aprobare.</w:t>
      </w:r>
    </w:p>
    <w:p w:rsidR="0096594D" w:rsidRPr="00B82428" w:rsidRDefault="0096594D" w:rsidP="0096594D">
      <w:pPr>
        <w:ind w:firstLine="720"/>
        <w:rPr>
          <w:rFonts w:cs="Times New Roman"/>
          <w:szCs w:val="24"/>
        </w:rPr>
      </w:pPr>
      <w:r>
        <w:rPr>
          <w:rFonts w:cs="Times New Roman"/>
          <w:szCs w:val="24"/>
        </w:rPr>
        <w:t>Prioritate: Mare</w:t>
      </w:r>
    </w:p>
    <w:p w:rsidR="0096594D" w:rsidRDefault="0096594D" w:rsidP="0096594D">
      <w:pPr>
        <w:rPr>
          <w:rFonts w:cs="Times New Roman"/>
          <w:b/>
          <w:szCs w:val="24"/>
        </w:rPr>
      </w:pPr>
    </w:p>
    <w:p w:rsidR="0096594D" w:rsidRDefault="0096594D" w:rsidP="0096594D">
      <w:pPr>
        <w:ind w:firstLine="720"/>
        <w:rPr>
          <w:rFonts w:cs="Times New Roman"/>
          <w:b/>
          <w:szCs w:val="24"/>
        </w:rPr>
      </w:pPr>
      <w:r>
        <w:rPr>
          <w:rFonts w:cs="Times New Roman"/>
          <w:b/>
          <w:szCs w:val="24"/>
        </w:rPr>
        <w:t>MS 5.1.3</w:t>
      </w:r>
      <w:r w:rsidRPr="003E7E1A">
        <w:rPr>
          <w:rFonts w:cs="Times New Roman"/>
          <w:b/>
          <w:szCs w:val="24"/>
        </w:rPr>
        <w:t xml:space="preserve"> Includerea prevederilor Planului de management a ariei naturale protejate în amenajamentul silvic </w:t>
      </w:r>
    </w:p>
    <w:p w:rsidR="0096594D" w:rsidRPr="003E7E1A" w:rsidRDefault="0096594D" w:rsidP="0096594D">
      <w:pPr>
        <w:ind w:firstLine="720"/>
        <w:rPr>
          <w:rFonts w:cs="Times New Roman"/>
          <w:szCs w:val="24"/>
        </w:rPr>
      </w:pPr>
      <w:r w:rsidRPr="003E7E1A">
        <w:rPr>
          <w:rFonts w:cs="Times New Roman"/>
          <w:szCs w:val="24"/>
        </w:rPr>
        <w:t>Amenajamentul silvic reprezintă un ansamblu de preocupări și măsuri organizatorice menite să creeze condițiile necesare pentru instrumentarea unui regim de exploatare a pădurilor propriu-zise, astfel încât funcțiile economice și sociale să fie îndeplinite.</w:t>
      </w:r>
    </w:p>
    <w:p w:rsidR="0096594D" w:rsidRDefault="0096594D" w:rsidP="0096594D">
      <w:pPr>
        <w:ind w:firstLine="720"/>
        <w:rPr>
          <w:rFonts w:cs="Times New Roman"/>
          <w:szCs w:val="24"/>
        </w:rPr>
      </w:pPr>
      <w:r w:rsidRPr="003E7E1A">
        <w:rPr>
          <w:rFonts w:cs="Times New Roman"/>
          <w:szCs w:val="24"/>
        </w:rPr>
        <w:t>Amenajamentele se elaborează pentru întregul fond forestier, indiferent de forma de proprietate: publică sau privată, și indiferent de forma de administrare: ocoale silvice de stat sau de ocoale silvice private. Amenajamentele au valabilitate de 10 ani. Este necesar ca activitățile incluse în planul de management să se regăsească în amenajamentul silvic, astfel încât, prin aplicarea acestuia, să se contribuie la conservarea biodiversității pentru care a fost declarat situl.</w:t>
      </w:r>
    </w:p>
    <w:p w:rsidR="0096594D" w:rsidRPr="003E7E1A" w:rsidRDefault="0096594D" w:rsidP="0096594D">
      <w:pPr>
        <w:ind w:firstLine="720"/>
        <w:rPr>
          <w:rFonts w:cs="Times New Roman"/>
          <w:szCs w:val="24"/>
        </w:rPr>
      </w:pPr>
      <w:r>
        <w:rPr>
          <w:rFonts w:cs="Times New Roman"/>
          <w:szCs w:val="24"/>
        </w:rPr>
        <w:t xml:space="preserve">A1. </w:t>
      </w:r>
      <w:r w:rsidRPr="003E7E1A">
        <w:rPr>
          <w:rFonts w:cs="Times New Roman"/>
          <w:szCs w:val="24"/>
        </w:rPr>
        <w:t>Alte lucrări în afara celor prevăzute în amenajamentele silvice se execută cu avizul prealabil al Administratului, precum şi cu a autorităţilor publice centrale de specialitate.</w:t>
      </w:r>
    </w:p>
    <w:p w:rsidR="0096594D" w:rsidRPr="003E7E1A" w:rsidRDefault="0096594D" w:rsidP="0096594D">
      <w:pPr>
        <w:rPr>
          <w:rFonts w:cs="Times New Roman"/>
          <w:szCs w:val="24"/>
        </w:rPr>
      </w:pPr>
      <w:r w:rsidRPr="003E7E1A">
        <w:rPr>
          <w:rFonts w:cs="Times New Roman"/>
          <w:szCs w:val="24"/>
        </w:rPr>
        <w:t>MR Este interzisa distrugerea coloniilor de cioră de semănătură (</w:t>
      </w:r>
      <w:r w:rsidRPr="003E7E1A">
        <w:rPr>
          <w:rFonts w:cs="Times New Roman"/>
          <w:i/>
          <w:szCs w:val="24"/>
        </w:rPr>
        <w:t>Corvus frugilegus</w:t>
      </w:r>
      <w:r w:rsidRPr="003E7E1A">
        <w:rPr>
          <w:rFonts w:cs="Times New Roman"/>
          <w:szCs w:val="24"/>
        </w:rPr>
        <w:t>) pe intreaga suprafata sitului.</w:t>
      </w:r>
    </w:p>
    <w:p w:rsidR="0096594D" w:rsidRDefault="0096594D" w:rsidP="0096594D">
      <w:pPr>
        <w:rPr>
          <w:rFonts w:cs="Times New Roman"/>
          <w:szCs w:val="24"/>
        </w:rPr>
      </w:pPr>
      <w:r>
        <w:rPr>
          <w:rFonts w:cs="Times New Roman"/>
          <w:szCs w:val="24"/>
        </w:rPr>
        <w:t xml:space="preserve">MR </w:t>
      </w:r>
      <w:r w:rsidRPr="003E7E1A">
        <w:rPr>
          <w:rFonts w:cs="Times New Roman"/>
          <w:szCs w:val="24"/>
        </w:rPr>
        <w:t>Se interzice introducerea de specii de arbori alohtone, atât pe terenurile care fac parte din fondul forestier, cât şi pe terenurile din afara fondului forestier.</w:t>
      </w:r>
    </w:p>
    <w:p w:rsidR="0096594D" w:rsidRPr="00B82428" w:rsidRDefault="0096594D" w:rsidP="0096594D">
      <w:pPr>
        <w:ind w:firstLine="720"/>
        <w:rPr>
          <w:rFonts w:cs="Times New Roman"/>
          <w:szCs w:val="24"/>
        </w:rPr>
      </w:pPr>
      <w:r>
        <w:rPr>
          <w:rFonts w:cs="Times New Roman"/>
          <w:szCs w:val="24"/>
        </w:rPr>
        <w:t>Prioritate: Mare</w:t>
      </w:r>
    </w:p>
    <w:p w:rsidR="0096594D" w:rsidRDefault="0096594D" w:rsidP="0096594D">
      <w:pPr>
        <w:rPr>
          <w:rFonts w:cs="Times New Roman"/>
          <w:b/>
          <w:szCs w:val="24"/>
        </w:rPr>
      </w:pPr>
    </w:p>
    <w:p w:rsidR="0096594D" w:rsidRPr="0046084F" w:rsidRDefault="0096594D" w:rsidP="0096594D">
      <w:pPr>
        <w:ind w:firstLine="720"/>
        <w:rPr>
          <w:rFonts w:cs="Times New Roman"/>
          <w:b/>
          <w:szCs w:val="24"/>
        </w:rPr>
      </w:pPr>
      <w:r>
        <w:rPr>
          <w:rFonts w:cs="Times New Roman"/>
          <w:b/>
          <w:szCs w:val="24"/>
        </w:rPr>
        <w:t xml:space="preserve">MS 5.1.4 </w:t>
      </w:r>
      <w:r w:rsidRPr="0046084F">
        <w:rPr>
          <w:rFonts w:cs="Times New Roman"/>
          <w:b/>
          <w:szCs w:val="24"/>
        </w:rPr>
        <w:t>Luarea în considerare a prevederilor Planului de management în procesul de elaborare a planurilor de urbanism, PUG, PUZ, amenajare teritorială, de utilizare a terenurilor și a tuturor modu</w:t>
      </w:r>
      <w:r>
        <w:rPr>
          <w:rFonts w:cs="Times New Roman"/>
          <w:b/>
          <w:szCs w:val="24"/>
        </w:rPr>
        <w:t>rilor de utilizare a resurselor</w:t>
      </w:r>
    </w:p>
    <w:p w:rsidR="0096594D" w:rsidRPr="0046084F" w:rsidRDefault="0096594D" w:rsidP="0096594D">
      <w:pPr>
        <w:ind w:firstLine="720"/>
        <w:rPr>
          <w:rFonts w:cs="Times New Roman"/>
          <w:szCs w:val="24"/>
        </w:rPr>
      </w:pPr>
      <w:r w:rsidRPr="0046084F">
        <w:rPr>
          <w:rFonts w:cs="Times New Roman"/>
          <w:szCs w:val="24"/>
        </w:rPr>
        <w:t xml:space="preserve">Administratorul sitului trebuie să solicite și să urmărească introducerea prevederilor relevante ale planului de management în cadrul planurilor de amenajare, de urbanism, PUG-urilor, PUZ-rilor și altele asemenea., planurilor de dezvoltare regională, și altele asemenea. </w:t>
      </w:r>
    </w:p>
    <w:p w:rsidR="0096594D" w:rsidRDefault="0096594D" w:rsidP="0096594D">
      <w:pPr>
        <w:ind w:firstLine="720"/>
        <w:rPr>
          <w:rFonts w:cs="Times New Roman"/>
          <w:szCs w:val="24"/>
        </w:rPr>
      </w:pPr>
      <w:r w:rsidRPr="0046084F">
        <w:rPr>
          <w:rFonts w:cs="Times New Roman"/>
          <w:szCs w:val="24"/>
        </w:rPr>
        <w:t>La actualizarea sau elaborarea acestor planuri conform legislației în vigoare, OUG 57/2007 cu completările și modificările ulterioare adoptate prin Legea 49/2011, trebuie să se țină cont de existența ariei protejate, de hărţile de senzitivitate şi distribuţie ale speciilor criteriu şi să fie evidențiate limitele acesteia pe harta PUG-lui, PUZ-lui și să se aibă în vedere restricțiile impuse de către legislația specifică ariilor naturale protejate și a prevederilor planului de</w:t>
      </w:r>
      <w:r>
        <w:rPr>
          <w:rFonts w:cs="Times New Roman"/>
          <w:szCs w:val="24"/>
        </w:rPr>
        <w:t xml:space="preserve"> management al sitului ROSPA0101</w:t>
      </w:r>
      <w:r w:rsidRPr="0046084F">
        <w:rPr>
          <w:rFonts w:cs="Times New Roman"/>
          <w:szCs w:val="24"/>
        </w:rPr>
        <w:t xml:space="preserve"> </w:t>
      </w:r>
      <w:r>
        <w:rPr>
          <w:rFonts w:cs="Times New Roman"/>
          <w:szCs w:val="24"/>
        </w:rPr>
        <w:t>Stepa Saraiu Horea</w:t>
      </w:r>
      <w:r w:rsidRPr="0046084F">
        <w:rPr>
          <w:rFonts w:cs="Times New Roman"/>
          <w:szCs w:val="24"/>
        </w:rPr>
        <w:t>.</w:t>
      </w:r>
    </w:p>
    <w:p w:rsidR="0096594D" w:rsidRPr="00B82428" w:rsidRDefault="0096594D" w:rsidP="0096594D">
      <w:pPr>
        <w:ind w:firstLine="720"/>
        <w:rPr>
          <w:rFonts w:cs="Times New Roman"/>
          <w:szCs w:val="24"/>
        </w:rPr>
      </w:pPr>
      <w:r>
        <w:rPr>
          <w:rFonts w:cs="Times New Roman"/>
          <w:szCs w:val="24"/>
        </w:rPr>
        <w:t>Prioritate: Mare</w:t>
      </w:r>
    </w:p>
    <w:p w:rsidR="0096594D" w:rsidRDefault="0096594D" w:rsidP="0096594D">
      <w:pPr>
        <w:rPr>
          <w:rFonts w:cs="Times New Roman"/>
          <w:b/>
          <w:szCs w:val="24"/>
        </w:rPr>
      </w:pPr>
    </w:p>
    <w:p w:rsidR="0096594D" w:rsidRPr="00D015E7" w:rsidRDefault="0096594D" w:rsidP="0096594D">
      <w:pPr>
        <w:ind w:firstLine="720"/>
        <w:rPr>
          <w:rFonts w:cs="Times New Roman"/>
          <w:b/>
          <w:szCs w:val="24"/>
        </w:rPr>
      </w:pPr>
      <w:r>
        <w:rPr>
          <w:rFonts w:cs="Times New Roman"/>
          <w:b/>
          <w:szCs w:val="24"/>
        </w:rPr>
        <w:t xml:space="preserve">MS 5.1.5 </w:t>
      </w:r>
      <w:r w:rsidRPr="00D015E7">
        <w:rPr>
          <w:rFonts w:cs="Times New Roman"/>
          <w:b/>
          <w:szCs w:val="24"/>
        </w:rPr>
        <w:t>Elaborarea unui plan de promovare a produselor locale de către administratorul sitului, în colaborare cu autoritățile locale, prin conferirea identității de proveniență a produselor de pe ter</w:t>
      </w:r>
      <w:r>
        <w:rPr>
          <w:rFonts w:cs="Times New Roman"/>
          <w:b/>
          <w:szCs w:val="24"/>
        </w:rPr>
        <w:t>itoriul sitului (brand garantat)</w:t>
      </w:r>
      <w:r w:rsidRPr="00D015E7">
        <w:rPr>
          <w:rFonts w:cs="Times New Roman"/>
          <w:b/>
          <w:szCs w:val="24"/>
        </w:rPr>
        <w:t xml:space="preserve"> </w:t>
      </w:r>
    </w:p>
    <w:p w:rsidR="0096594D" w:rsidRPr="00D015E7" w:rsidRDefault="0096594D" w:rsidP="0096594D">
      <w:pPr>
        <w:ind w:firstLine="720"/>
        <w:rPr>
          <w:rFonts w:cs="Times New Roman"/>
          <w:szCs w:val="24"/>
        </w:rPr>
      </w:pPr>
      <w:r>
        <w:rPr>
          <w:rFonts w:cs="Times New Roman"/>
          <w:szCs w:val="24"/>
        </w:rPr>
        <w:t>U</w:t>
      </w:r>
      <w:r w:rsidRPr="00D015E7">
        <w:rPr>
          <w:rFonts w:cs="Times New Roman"/>
          <w:szCs w:val="24"/>
        </w:rPr>
        <w:t xml:space="preserve">nul dintre factori importanți care va </w:t>
      </w:r>
      <w:r>
        <w:rPr>
          <w:rFonts w:cs="Times New Roman"/>
          <w:szCs w:val="24"/>
        </w:rPr>
        <w:t>stimula</w:t>
      </w:r>
      <w:r w:rsidRPr="00D015E7">
        <w:rPr>
          <w:rFonts w:cs="Times New Roman"/>
          <w:szCs w:val="24"/>
        </w:rPr>
        <w:t xml:space="preserve"> dezvoltarea socio-economică a zonei este publicitatea însoțită de „branding”, respectiv promovarea produselor de marcă, brand, cu recunoaștere regională, inclusiv susținerea realizării de mărci proprii ale produselor tradiționale. </w:t>
      </w:r>
    </w:p>
    <w:p w:rsidR="0096594D" w:rsidRDefault="0096594D" w:rsidP="0096594D">
      <w:pPr>
        <w:ind w:firstLine="720"/>
        <w:rPr>
          <w:rFonts w:cs="Times New Roman"/>
          <w:szCs w:val="24"/>
        </w:rPr>
      </w:pPr>
      <w:r w:rsidRPr="00D015E7">
        <w:rPr>
          <w:rFonts w:cs="Times New Roman"/>
          <w:szCs w:val="24"/>
        </w:rPr>
        <w:t>În acest sens, administratorul sitului în colaborare cu autoritățile județene și locale, va elabora un plan de promovare a produselor tradiționale, locale și posibilitățile de comercializare a acestora. Produsele tradiționale vor avea incluse în marcă</w:t>
      </w:r>
      <w:r>
        <w:rPr>
          <w:rFonts w:cs="Times New Roman"/>
          <w:szCs w:val="24"/>
        </w:rPr>
        <w:t>, brand, numele ariei protejate</w:t>
      </w:r>
      <w:r w:rsidRPr="00D015E7">
        <w:rPr>
          <w:rFonts w:cs="Times New Roman"/>
          <w:szCs w:val="24"/>
        </w:rPr>
        <w:t xml:space="preserve"> </w:t>
      </w:r>
      <w:r>
        <w:rPr>
          <w:rFonts w:cs="Times New Roman"/>
          <w:szCs w:val="24"/>
        </w:rPr>
        <w:t>(de ex. p</w:t>
      </w:r>
      <w:r w:rsidRPr="00D015E7">
        <w:rPr>
          <w:rFonts w:cs="Times New Roman"/>
          <w:szCs w:val="24"/>
        </w:rPr>
        <w:t xml:space="preserve">roduse </w:t>
      </w:r>
      <w:r>
        <w:rPr>
          <w:rFonts w:cs="Times New Roman"/>
          <w:szCs w:val="24"/>
        </w:rPr>
        <w:t>lactate, carne, alte produse agricole</w:t>
      </w:r>
      <w:r w:rsidRPr="00D015E7">
        <w:rPr>
          <w:rFonts w:cs="Times New Roman"/>
          <w:szCs w:val="24"/>
        </w:rPr>
        <w:t xml:space="preserve"> </w:t>
      </w:r>
      <w:r>
        <w:rPr>
          <w:rFonts w:cs="Times New Roman"/>
          <w:szCs w:val="24"/>
        </w:rPr>
        <w:t>de proveniență din Aria Naturală Protejată Stepa Saraiu Horea)</w:t>
      </w:r>
      <w:r w:rsidRPr="00D015E7">
        <w:rPr>
          <w:rFonts w:cs="Times New Roman"/>
          <w:szCs w:val="24"/>
        </w:rPr>
        <w:t>.</w:t>
      </w:r>
    </w:p>
    <w:p w:rsidR="0096594D" w:rsidRPr="00B82428" w:rsidRDefault="0096594D" w:rsidP="0096594D">
      <w:pPr>
        <w:ind w:firstLine="720"/>
        <w:rPr>
          <w:rFonts w:cs="Times New Roman"/>
          <w:szCs w:val="24"/>
        </w:rPr>
      </w:pPr>
      <w:r>
        <w:rPr>
          <w:rFonts w:cs="Times New Roman"/>
          <w:szCs w:val="24"/>
        </w:rPr>
        <w:lastRenderedPageBreak/>
        <w:t>Prioritate: Medie</w:t>
      </w:r>
    </w:p>
    <w:p w:rsidR="0096594D" w:rsidRDefault="0096594D" w:rsidP="0096594D">
      <w:pPr>
        <w:rPr>
          <w:rFonts w:cs="Times New Roman"/>
          <w:szCs w:val="24"/>
        </w:rPr>
      </w:pPr>
    </w:p>
    <w:p w:rsidR="0096594D" w:rsidRPr="00D015E7" w:rsidRDefault="0096594D" w:rsidP="0096594D">
      <w:pPr>
        <w:rPr>
          <w:rFonts w:cs="Times New Roman"/>
          <w:szCs w:val="24"/>
        </w:rPr>
      </w:pPr>
    </w:p>
    <w:p w:rsidR="0096594D" w:rsidRDefault="0096594D" w:rsidP="0096594D">
      <w:pPr>
        <w:ind w:firstLine="720"/>
        <w:rPr>
          <w:rFonts w:cs="Times New Roman"/>
          <w:b/>
          <w:szCs w:val="24"/>
        </w:rPr>
      </w:pPr>
      <w:r>
        <w:rPr>
          <w:rFonts w:cs="Times New Roman"/>
          <w:b/>
          <w:szCs w:val="24"/>
        </w:rPr>
        <w:t xml:space="preserve">OG6. </w:t>
      </w:r>
      <w:r w:rsidRPr="00D015E7">
        <w:rPr>
          <w:rFonts w:cs="Times New Roman"/>
          <w:b/>
          <w:szCs w:val="24"/>
        </w:rPr>
        <w:t xml:space="preserve">Crearea de oportunități pentru desfășurarea unui turism durabil, prin intermediul valorilor naturale și culturale, cu scopul limitării impactului asupra mediului </w:t>
      </w:r>
    </w:p>
    <w:p w:rsidR="0096594D" w:rsidRDefault="0096594D" w:rsidP="0096594D">
      <w:pPr>
        <w:rPr>
          <w:rFonts w:cs="Times New Roman"/>
          <w:b/>
          <w:szCs w:val="24"/>
        </w:rPr>
      </w:pPr>
    </w:p>
    <w:p w:rsidR="0096594D" w:rsidRDefault="0096594D" w:rsidP="0096594D">
      <w:pPr>
        <w:ind w:firstLine="720"/>
        <w:rPr>
          <w:rFonts w:cs="Times New Roman"/>
          <w:b/>
          <w:szCs w:val="24"/>
        </w:rPr>
      </w:pPr>
      <w:r>
        <w:rPr>
          <w:rFonts w:cs="Times New Roman"/>
          <w:b/>
          <w:szCs w:val="24"/>
        </w:rPr>
        <w:t xml:space="preserve">OS6.1 </w:t>
      </w:r>
      <w:r w:rsidRPr="00D015E7">
        <w:rPr>
          <w:rFonts w:cs="Times New Roman"/>
          <w:b/>
          <w:szCs w:val="24"/>
        </w:rPr>
        <w:t>Promovarea turismului în cadrul sitului prin intermediul valorilor naturale, culturale și istorice locale</w:t>
      </w:r>
    </w:p>
    <w:p w:rsidR="0096594D" w:rsidRDefault="0096594D" w:rsidP="0096594D">
      <w:pPr>
        <w:rPr>
          <w:rFonts w:cs="Times New Roman"/>
          <w:b/>
          <w:szCs w:val="24"/>
        </w:rPr>
      </w:pPr>
    </w:p>
    <w:p w:rsidR="0096594D" w:rsidRPr="00D015E7" w:rsidRDefault="0096594D" w:rsidP="0096594D">
      <w:pPr>
        <w:ind w:firstLine="720"/>
        <w:rPr>
          <w:rFonts w:cs="Times New Roman"/>
          <w:b/>
          <w:szCs w:val="24"/>
        </w:rPr>
      </w:pPr>
      <w:r>
        <w:rPr>
          <w:rFonts w:cs="Times New Roman"/>
          <w:b/>
          <w:szCs w:val="24"/>
        </w:rPr>
        <w:t xml:space="preserve">MS 6.1.1 </w:t>
      </w:r>
      <w:r w:rsidRPr="00576821">
        <w:rPr>
          <w:rFonts w:cs="Times New Roman"/>
          <w:b/>
          <w:szCs w:val="24"/>
        </w:rPr>
        <w:t>Elaborarea un plan strategic pentru dezvoltarea turismului durabil prin formarea unui grup de lucru cu toţi factorii interesaţi din zonă</w:t>
      </w:r>
    </w:p>
    <w:p w:rsidR="0096594D" w:rsidRPr="00576821" w:rsidRDefault="0096594D" w:rsidP="0096594D">
      <w:pPr>
        <w:ind w:firstLine="720"/>
        <w:rPr>
          <w:rFonts w:cs="Times New Roman"/>
          <w:szCs w:val="24"/>
        </w:rPr>
      </w:pPr>
      <w:r w:rsidRPr="00576821">
        <w:rPr>
          <w:rFonts w:cs="Times New Roman"/>
          <w:szCs w:val="24"/>
        </w:rPr>
        <w:t>Pentru a p</w:t>
      </w:r>
      <w:r>
        <w:rPr>
          <w:rFonts w:cs="Times New Roman"/>
          <w:szCs w:val="24"/>
        </w:rPr>
        <w:t>r</w:t>
      </w:r>
      <w:r w:rsidRPr="00576821">
        <w:rPr>
          <w:rFonts w:cs="Times New Roman"/>
          <w:szCs w:val="24"/>
        </w:rPr>
        <w:t xml:space="preserve">omova eficient </w:t>
      </w:r>
      <w:r>
        <w:rPr>
          <w:rFonts w:cs="Times New Roman"/>
          <w:szCs w:val="24"/>
        </w:rPr>
        <w:t>valorile ariei</w:t>
      </w:r>
      <w:r w:rsidRPr="00576821">
        <w:rPr>
          <w:rFonts w:cs="Times New Roman"/>
          <w:szCs w:val="24"/>
        </w:rPr>
        <w:t xml:space="preserve"> protejată şi pentru creşte numărul de vizitatori în cadrul sitului şi vecinătatea sa este necesară dezvoltarea unui plan clar, cu direcţii bine definite.</w:t>
      </w:r>
    </w:p>
    <w:p w:rsidR="0096594D" w:rsidRDefault="0096594D" w:rsidP="0096594D">
      <w:pPr>
        <w:ind w:firstLine="720"/>
        <w:rPr>
          <w:rFonts w:cs="Times New Roman"/>
          <w:szCs w:val="24"/>
        </w:rPr>
      </w:pPr>
      <w:r w:rsidRPr="00576821">
        <w:rPr>
          <w:rFonts w:cs="Times New Roman"/>
          <w:szCs w:val="24"/>
        </w:rPr>
        <w:t>Administratorul ariei protejate va iniţia un grup de lucru pentru elaborarea acestuia. Din grupul de lucru vor face parte toti factorii interesaţi din zonă, precum şi persoane cu expertiză în domeniu. Se vor organiza o serie de întâlniri pen</w:t>
      </w:r>
      <w:bookmarkStart w:id="73" w:name="_GoBack"/>
      <w:bookmarkEnd w:id="73"/>
      <w:r w:rsidRPr="00576821">
        <w:rPr>
          <w:rFonts w:cs="Times New Roman"/>
          <w:szCs w:val="24"/>
        </w:rPr>
        <w:t>tru elaborarea planului, identificarea potenţialului turistic al zonei, a tipului de turism la care se pretează zona etc. Se va ţine cont de obiectivele de conservare ale sitului, precum şi de valorile naturale, culturale şi istorice. Se va promova dezvoltarea eco-turismului.</w:t>
      </w:r>
    </w:p>
    <w:p w:rsidR="0096594D" w:rsidRPr="00AA597C" w:rsidRDefault="0096594D" w:rsidP="0096594D">
      <w:pPr>
        <w:ind w:firstLine="720"/>
        <w:rPr>
          <w:rFonts w:cs="Times New Roman"/>
          <w:szCs w:val="24"/>
        </w:rPr>
      </w:pPr>
      <w:r>
        <w:rPr>
          <w:rFonts w:cs="Times New Roman"/>
          <w:szCs w:val="24"/>
        </w:rPr>
        <w:t>Prioritate: Medie</w:t>
      </w:r>
    </w:p>
    <w:p w:rsidR="0096594D" w:rsidRDefault="0096594D" w:rsidP="0096594D">
      <w:pPr>
        <w:rPr>
          <w:rFonts w:cs="Times New Roman"/>
          <w:szCs w:val="24"/>
        </w:rPr>
      </w:pPr>
    </w:p>
    <w:p w:rsidR="0096594D" w:rsidRPr="00576821" w:rsidRDefault="0096594D" w:rsidP="0096594D">
      <w:pPr>
        <w:ind w:firstLine="720"/>
        <w:rPr>
          <w:rFonts w:cs="Times New Roman"/>
          <w:b/>
          <w:szCs w:val="24"/>
        </w:rPr>
      </w:pPr>
      <w:r w:rsidRPr="00576821">
        <w:rPr>
          <w:rFonts w:cs="Times New Roman"/>
          <w:b/>
          <w:szCs w:val="24"/>
        </w:rPr>
        <w:t>MS 6.1.2 Realizarea infrastructurii de vizitare (trasee, zone de popas şi picnic, etc)</w:t>
      </w:r>
    </w:p>
    <w:p w:rsidR="0096594D" w:rsidRPr="00576821" w:rsidRDefault="0096594D" w:rsidP="0096594D">
      <w:pPr>
        <w:ind w:firstLine="720"/>
        <w:rPr>
          <w:rFonts w:cs="Times New Roman"/>
          <w:szCs w:val="24"/>
        </w:rPr>
      </w:pPr>
      <w:r w:rsidRPr="00576821">
        <w:rPr>
          <w:rFonts w:cs="Times New Roman"/>
          <w:szCs w:val="24"/>
        </w:rPr>
        <w:t>Existența unei infrastructuri de vizitare reprezintă principalul instrument de atracție a vizitatorilor în cadrul sitului. În acest sens se vor amenaja:</w:t>
      </w:r>
    </w:p>
    <w:p w:rsidR="0096594D" w:rsidRPr="00576821" w:rsidRDefault="0096594D" w:rsidP="0096594D">
      <w:pPr>
        <w:rPr>
          <w:rFonts w:cs="Times New Roman"/>
          <w:szCs w:val="24"/>
        </w:rPr>
      </w:pPr>
      <w:r w:rsidRPr="00576821">
        <w:rPr>
          <w:rFonts w:cs="Times New Roman"/>
          <w:szCs w:val="24"/>
        </w:rPr>
        <w:t xml:space="preserve">- </w:t>
      </w:r>
      <w:r>
        <w:rPr>
          <w:rFonts w:cs="Times New Roman"/>
          <w:szCs w:val="24"/>
        </w:rPr>
        <w:t>locații de interes</w:t>
      </w:r>
      <w:r w:rsidRPr="00576821">
        <w:rPr>
          <w:rFonts w:cs="Times New Roman"/>
          <w:szCs w:val="24"/>
        </w:rPr>
        <w:t>: vor fi delimitate în funcţie de valorile natura</w:t>
      </w:r>
      <w:r>
        <w:rPr>
          <w:rFonts w:cs="Times New Roman"/>
          <w:szCs w:val="24"/>
        </w:rPr>
        <w:t>le ale zonei, specii prioritare</w:t>
      </w:r>
      <w:r w:rsidRPr="00576821">
        <w:rPr>
          <w:rFonts w:cs="Times New Roman"/>
          <w:szCs w:val="24"/>
        </w:rPr>
        <w:t xml:space="preserve"> și altele asemenea., </w:t>
      </w:r>
    </w:p>
    <w:p w:rsidR="0096594D" w:rsidRPr="00576821" w:rsidRDefault="0096594D" w:rsidP="0096594D">
      <w:pPr>
        <w:rPr>
          <w:rFonts w:cs="Times New Roman"/>
          <w:szCs w:val="24"/>
        </w:rPr>
      </w:pPr>
      <w:r w:rsidRPr="00576821">
        <w:rPr>
          <w:rFonts w:cs="Times New Roman"/>
          <w:szCs w:val="24"/>
        </w:rPr>
        <w:t xml:space="preserve">- zone de popas. Acestea se vor amenaja </w:t>
      </w:r>
      <w:r>
        <w:rPr>
          <w:rFonts w:cs="Times New Roman"/>
          <w:szCs w:val="24"/>
        </w:rPr>
        <w:t xml:space="preserve">în vecinătatea căilor de acces </w:t>
      </w:r>
      <w:r w:rsidRPr="00576821">
        <w:rPr>
          <w:rFonts w:cs="Times New Roman"/>
          <w:szCs w:val="24"/>
        </w:rPr>
        <w:t xml:space="preserve">vor fi dotate cu panouri informative și prevederile regulamentului sitului ce trebuie să fie respectate de către vizitatori. </w:t>
      </w:r>
    </w:p>
    <w:p w:rsidR="0096594D" w:rsidRDefault="0096594D" w:rsidP="0096594D">
      <w:pPr>
        <w:rPr>
          <w:rFonts w:cs="Times New Roman"/>
          <w:szCs w:val="24"/>
        </w:rPr>
      </w:pPr>
      <w:r>
        <w:rPr>
          <w:rFonts w:cs="Times New Roman"/>
          <w:szCs w:val="24"/>
        </w:rPr>
        <w:t>- s</w:t>
      </w:r>
      <w:r w:rsidRPr="00576821">
        <w:rPr>
          <w:rFonts w:cs="Times New Roman"/>
          <w:szCs w:val="24"/>
        </w:rPr>
        <w:t>pații de recreere/picnic – acestea vor fi atent selecționate de către administratorul sitului, în așa fel încât să nu producă deranjul speciilor de păsări, dar și altor animale. Ca și zonele de popas, spațiile de recreere/picnic vor fi dotate cu coșuri de gunoi și panouri informative.</w:t>
      </w:r>
    </w:p>
    <w:p w:rsidR="0096594D" w:rsidRPr="00AA597C" w:rsidRDefault="0096594D" w:rsidP="0096594D">
      <w:pPr>
        <w:ind w:firstLine="720"/>
        <w:rPr>
          <w:rFonts w:cs="Times New Roman"/>
          <w:szCs w:val="24"/>
        </w:rPr>
      </w:pPr>
      <w:r>
        <w:rPr>
          <w:rFonts w:cs="Times New Roman"/>
          <w:szCs w:val="24"/>
        </w:rPr>
        <w:t>Prioritate: Medie</w:t>
      </w:r>
    </w:p>
    <w:p w:rsidR="0096594D" w:rsidRDefault="0096594D" w:rsidP="0096594D">
      <w:pPr>
        <w:rPr>
          <w:rFonts w:cs="Times New Roman"/>
          <w:szCs w:val="24"/>
        </w:rPr>
      </w:pPr>
    </w:p>
    <w:p w:rsidR="0096594D" w:rsidRDefault="0096594D" w:rsidP="0096594D">
      <w:pPr>
        <w:ind w:firstLine="720"/>
        <w:rPr>
          <w:rFonts w:cs="Times New Roman"/>
          <w:b/>
          <w:szCs w:val="24"/>
        </w:rPr>
      </w:pPr>
      <w:r w:rsidRPr="00576821">
        <w:rPr>
          <w:rFonts w:cs="Times New Roman"/>
          <w:b/>
          <w:szCs w:val="24"/>
        </w:rPr>
        <w:t>MS 6.1.3 Promovarea realizării de eco-pensiuni</w:t>
      </w:r>
    </w:p>
    <w:p w:rsidR="0096594D" w:rsidRPr="006E0E5A" w:rsidRDefault="0096594D" w:rsidP="0096594D">
      <w:pPr>
        <w:ind w:firstLine="720"/>
        <w:rPr>
          <w:szCs w:val="24"/>
        </w:rPr>
      </w:pPr>
      <w:r>
        <w:rPr>
          <w:szCs w:val="24"/>
        </w:rPr>
        <w:t>Î</w:t>
      </w:r>
      <w:r w:rsidRPr="006E0E5A">
        <w:rPr>
          <w:szCs w:val="24"/>
        </w:rPr>
        <w:t xml:space="preserve">n vederea creşterii gradului de atractivitate pentru sit, administratorul sitului va promova </w:t>
      </w:r>
      <w:r w:rsidR="00E02FF2">
        <w:rPr>
          <w:szCs w:val="24"/>
        </w:rPr>
        <w:t>ideea realizării</w:t>
      </w:r>
      <w:r w:rsidRPr="006E0E5A">
        <w:rPr>
          <w:szCs w:val="24"/>
        </w:rPr>
        <w:t xml:space="preserve"> de pensiuni – eco, în combinaţie cu stilul tradiţional, în zone adecvate pentru astfel de dezvoltare. Aceste pensiuni vor putea fi introduse în strategia de promovare a sitului, pe baza dezvoltării unei identităţi a acestuia. </w:t>
      </w:r>
    </w:p>
    <w:p w:rsidR="0096594D" w:rsidRDefault="0096594D" w:rsidP="0096594D">
      <w:pPr>
        <w:ind w:firstLine="720"/>
        <w:rPr>
          <w:szCs w:val="24"/>
        </w:rPr>
      </w:pPr>
      <w:r>
        <w:rPr>
          <w:szCs w:val="24"/>
        </w:rPr>
        <w:t>De asemenea, s</w:t>
      </w:r>
      <w:r w:rsidRPr="00576821">
        <w:rPr>
          <w:szCs w:val="24"/>
        </w:rPr>
        <w:t>e va promova dezvoltarea unor servicii tradiționale la nivelul pensiunilor și localnicilor din sit, vor putea include aces</w:t>
      </w:r>
      <w:r>
        <w:rPr>
          <w:szCs w:val="24"/>
        </w:rPr>
        <w:t>te servicii în circuitul turistic</w:t>
      </w:r>
      <w:r w:rsidRPr="00576821">
        <w:rPr>
          <w:szCs w:val="24"/>
        </w:rPr>
        <w:t>. Administratorul ariei protejate va promova și va participa activ la dezvoltarea de proiecte de promovare a serviciilor tradiționale. Promovarea serviciilor tradiționale poate fi discutată cu proprietarii de pensiune, și tur-operatorii, în cadrul diferitelor întâlniri de promovare a valorilor sitului sau a activităților de conștientizare.</w:t>
      </w:r>
    </w:p>
    <w:p w:rsidR="0096594D" w:rsidRPr="00AA597C" w:rsidRDefault="0096594D" w:rsidP="0096594D">
      <w:pPr>
        <w:ind w:firstLine="720"/>
        <w:rPr>
          <w:rFonts w:cs="Times New Roman"/>
          <w:szCs w:val="24"/>
        </w:rPr>
      </w:pPr>
      <w:r>
        <w:rPr>
          <w:rFonts w:cs="Times New Roman"/>
          <w:szCs w:val="24"/>
        </w:rPr>
        <w:t>Prioritate: Medie</w:t>
      </w:r>
    </w:p>
    <w:p w:rsidR="0096594D" w:rsidRDefault="0096594D" w:rsidP="0096594D">
      <w:pPr>
        <w:rPr>
          <w:rFonts w:cs="Times New Roman"/>
          <w:b/>
          <w:szCs w:val="24"/>
        </w:rPr>
      </w:pPr>
    </w:p>
    <w:p w:rsidR="0096594D" w:rsidRPr="005A7C01" w:rsidRDefault="0096594D" w:rsidP="0096594D">
      <w:pPr>
        <w:ind w:firstLine="720"/>
        <w:rPr>
          <w:rFonts w:cs="Times New Roman"/>
          <w:b/>
          <w:szCs w:val="24"/>
        </w:rPr>
      </w:pPr>
      <w:r>
        <w:rPr>
          <w:rFonts w:cs="Times New Roman"/>
          <w:b/>
          <w:szCs w:val="24"/>
        </w:rPr>
        <w:t>MS 6.1.4</w:t>
      </w:r>
      <w:r w:rsidRPr="00576821">
        <w:rPr>
          <w:rFonts w:cs="Times New Roman"/>
          <w:b/>
          <w:szCs w:val="24"/>
        </w:rPr>
        <w:t xml:space="preserve"> </w:t>
      </w:r>
      <w:r w:rsidRPr="005A7C01">
        <w:rPr>
          <w:rFonts w:cs="Times New Roman"/>
          <w:b/>
          <w:szCs w:val="24"/>
        </w:rPr>
        <w:t>Încurajarea parteneriatelor între iniţiativele turistice locale şi tur-operatori naționali pentru turism şi recreere orientate spre natură</w:t>
      </w:r>
    </w:p>
    <w:p w:rsidR="0096594D" w:rsidRDefault="0096594D" w:rsidP="0096594D">
      <w:pPr>
        <w:ind w:firstLine="720"/>
        <w:rPr>
          <w:rFonts w:cs="Times New Roman"/>
          <w:szCs w:val="24"/>
        </w:rPr>
      </w:pPr>
      <w:r w:rsidRPr="005A7C01">
        <w:rPr>
          <w:rFonts w:cs="Times New Roman"/>
          <w:szCs w:val="24"/>
        </w:rPr>
        <w:lastRenderedPageBreak/>
        <w:t>Tot în vederea unei mai bune promovări a zonei, precum și pentru a beneficia de schimb de experiență cu alți administratori/custozi ai ariilor protejate din țară, se vor identifica posibilii colaboratori în vederea stabilirii unor protocoale de colaborare, rețele și structuri asociative tematice la care se poate ader</w:t>
      </w:r>
      <w:r>
        <w:rPr>
          <w:rFonts w:cs="Times New Roman"/>
          <w:szCs w:val="24"/>
        </w:rPr>
        <w:t>a. Astfel se vor</w:t>
      </w:r>
      <w:r w:rsidRPr="005A7C01">
        <w:rPr>
          <w:rFonts w:cs="Times New Roman"/>
          <w:szCs w:val="24"/>
        </w:rPr>
        <w:t xml:space="preserve"> putea analiza oportunitățile și avantajele aderării la aceste structuri. Prin crearea de parteneriate se vor putea identifica grupurile interesate de turism cu orientare spre natură și astfel se va putea crește numărul de vizitatori.</w:t>
      </w:r>
    </w:p>
    <w:p w:rsidR="0096594D" w:rsidRPr="00AA597C" w:rsidRDefault="0096594D" w:rsidP="0096594D">
      <w:pPr>
        <w:ind w:firstLine="720"/>
        <w:rPr>
          <w:rFonts w:cs="Times New Roman"/>
          <w:szCs w:val="24"/>
        </w:rPr>
      </w:pPr>
      <w:r>
        <w:rPr>
          <w:rFonts w:cs="Times New Roman"/>
          <w:szCs w:val="24"/>
        </w:rPr>
        <w:t>Prioritate: Medie</w:t>
      </w:r>
    </w:p>
    <w:p w:rsidR="0096594D" w:rsidRDefault="0096594D" w:rsidP="00161A2A">
      <w:pPr>
        <w:pStyle w:val="Heading1"/>
        <w:spacing w:line="360" w:lineRule="auto"/>
      </w:pPr>
    </w:p>
    <w:p w:rsidR="0096594D" w:rsidRDefault="0096594D" w:rsidP="00161A2A">
      <w:pPr>
        <w:pStyle w:val="Heading1"/>
        <w:spacing w:line="360" w:lineRule="auto"/>
      </w:pPr>
    </w:p>
    <w:p w:rsidR="0096594D" w:rsidRDefault="0096594D" w:rsidP="00161A2A">
      <w:pPr>
        <w:pStyle w:val="Heading1"/>
        <w:spacing w:line="360" w:lineRule="auto"/>
      </w:pPr>
    </w:p>
    <w:p w:rsidR="0073428A" w:rsidRDefault="0073428A" w:rsidP="00161A2A">
      <w:pPr>
        <w:pStyle w:val="Heading1"/>
        <w:spacing w:line="360" w:lineRule="auto"/>
      </w:pPr>
    </w:p>
    <w:p w:rsidR="0073428A" w:rsidRDefault="0073428A" w:rsidP="00161A2A">
      <w:pPr>
        <w:pStyle w:val="Heading1"/>
        <w:spacing w:line="360" w:lineRule="auto"/>
        <w:sectPr w:rsidR="0073428A" w:rsidSect="00A922A8">
          <w:pgSz w:w="12240" w:h="15840"/>
          <w:pgMar w:top="992" w:right="1440" w:bottom="1440" w:left="1440" w:header="720" w:footer="720" w:gutter="0"/>
          <w:cols w:space="720"/>
          <w:docGrid w:linePitch="360"/>
        </w:sectPr>
      </w:pPr>
    </w:p>
    <w:p w:rsidR="00766001" w:rsidRPr="00216B6C" w:rsidRDefault="00766001" w:rsidP="00161A2A">
      <w:pPr>
        <w:pStyle w:val="Heading1"/>
        <w:spacing w:line="360" w:lineRule="auto"/>
      </w:pPr>
      <w:bookmarkStart w:id="74" w:name="_Toc113289725"/>
      <w:r w:rsidRPr="00216B6C">
        <w:lastRenderedPageBreak/>
        <w:t>8.</w:t>
      </w:r>
      <w:r w:rsidR="00EE0907">
        <w:t xml:space="preserve"> </w:t>
      </w:r>
      <w:r w:rsidRPr="00216B6C">
        <w:t>PLANUL</w:t>
      </w:r>
      <w:r w:rsidR="00EE0907">
        <w:t xml:space="preserve"> </w:t>
      </w:r>
      <w:r w:rsidRPr="00216B6C">
        <w:t>DE</w:t>
      </w:r>
      <w:r w:rsidR="00EE0907">
        <w:t xml:space="preserve"> </w:t>
      </w:r>
      <w:r w:rsidRPr="00216B6C">
        <w:t>ACTIVITĂȚI</w:t>
      </w:r>
      <w:r w:rsidR="00EE0907">
        <w:t xml:space="preserve"> </w:t>
      </w:r>
      <w:r w:rsidRPr="00216B6C">
        <w:t>ȘI</w:t>
      </w:r>
      <w:r w:rsidR="00EE0907">
        <w:t xml:space="preserve"> </w:t>
      </w:r>
      <w:r w:rsidRPr="00216B6C">
        <w:t>ESTIMAREA</w:t>
      </w:r>
      <w:r w:rsidR="00EE0907">
        <w:t xml:space="preserve"> </w:t>
      </w:r>
      <w:r w:rsidRPr="00216B6C">
        <w:t>RESURSELOR</w:t>
      </w:r>
      <w:bookmarkEnd w:id="74"/>
    </w:p>
    <w:p w:rsidR="00766001" w:rsidRPr="00216B6C" w:rsidRDefault="00766001" w:rsidP="00161A2A">
      <w:pPr>
        <w:pStyle w:val="Heading2"/>
        <w:spacing w:line="360" w:lineRule="auto"/>
      </w:pPr>
      <w:bookmarkStart w:id="75" w:name="_Toc113289726"/>
      <w:r w:rsidRPr="00216B6C">
        <w:rPr>
          <w:bCs/>
        </w:rPr>
        <w:t>8.1.</w:t>
      </w:r>
      <w:r w:rsidR="00EE0907">
        <w:t xml:space="preserve"> </w:t>
      </w:r>
      <w:r w:rsidRPr="00216B6C">
        <w:t>Planul</w:t>
      </w:r>
      <w:r w:rsidR="00EE0907">
        <w:t xml:space="preserve"> </w:t>
      </w:r>
      <w:r w:rsidRPr="00216B6C">
        <w:t>de</w:t>
      </w:r>
      <w:r w:rsidR="00EE0907">
        <w:t xml:space="preserve"> </w:t>
      </w:r>
      <w:r w:rsidRPr="00216B6C">
        <w:t>activități</w:t>
      </w:r>
      <w:bookmarkEnd w:id="75"/>
    </w:p>
    <w:p w:rsidR="00D41363" w:rsidRDefault="00D41363" w:rsidP="00161A2A">
      <w:pPr>
        <w:spacing w:line="360" w:lineRule="auto"/>
        <w:rPr>
          <w:color w:val="333333"/>
        </w:rPr>
      </w:pPr>
    </w:p>
    <w:p w:rsidR="0073428A" w:rsidRPr="00216B6C" w:rsidRDefault="00C131A5" w:rsidP="0073428A">
      <w:pPr>
        <w:spacing w:line="360" w:lineRule="auto"/>
        <w:rPr>
          <w:color w:val="333333"/>
        </w:rPr>
      </w:pPr>
      <w:r>
        <w:rPr>
          <w:color w:val="48B7E6"/>
        </w:rPr>
        <w:t xml:space="preserve">Tabelul </w:t>
      </w:r>
      <w:r>
        <w:rPr>
          <w:color w:val="48B7E6"/>
        </w:rPr>
        <w:t>28</w:t>
      </w:r>
      <w:r>
        <w:rPr>
          <w:color w:val="48B7E6"/>
        </w:rPr>
        <w:t>.</w:t>
      </w:r>
      <w:r w:rsidR="0073428A" w:rsidRPr="00216B6C">
        <w:rPr>
          <w:color w:val="48B7E6"/>
        </w:rPr>
        <w:t>Planificarea</w:t>
      </w:r>
      <w:r w:rsidR="0073428A">
        <w:rPr>
          <w:color w:val="48B7E6"/>
        </w:rPr>
        <w:t xml:space="preserve"> </w:t>
      </w:r>
      <w:r w:rsidR="0073428A" w:rsidRPr="00216B6C">
        <w:rPr>
          <w:color w:val="48B7E6"/>
        </w:rPr>
        <w:t>în</w:t>
      </w:r>
      <w:r w:rsidR="0073428A">
        <w:rPr>
          <w:color w:val="48B7E6"/>
        </w:rPr>
        <w:t xml:space="preserve"> </w:t>
      </w:r>
      <w:r w:rsidR="0073428A" w:rsidRPr="00216B6C">
        <w:rPr>
          <w:color w:val="48B7E6"/>
        </w:rPr>
        <w:t>timp</w:t>
      </w:r>
      <w:r w:rsidR="0073428A">
        <w:rPr>
          <w:color w:val="48B7E6"/>
        </w:rPr>
        <w:t xml:space="preserve"> </w:t>
      </w:r>
      <w:r w:rsidR="0073428A" w:rsidRPr="00216B6C">
        <w:rPr>
          <w:color w:val="48B7E6"/>
        </w:rPr>
        <w:t>a</w:t>
      </w:r>
      <w:r w:rsidR="0073428A">
        <w:rPr>
          <w:color w:val="48B7E6"/>
        </w:rPr>
        <w:t xml:space="preserve"> </w:t>
      </w:r>
      <w:r w:rsidR="0073428A" w:rsidRPr="00216B6C">
        <w:rPr>
          <w:color w:val="48B7E6"/>
        </w:rPr>
        <w:t>activităților</w:t>
      </w:r>
    </w:p>
    <w:tbl>
      <w:tblPr>
        <w:tblStyle w:val="poimtg"/>
        <w:tblW w:w="13041" w:type="dxa"/>
        <w:tblLayout w:type="fixed"/>
        <w:tblLook w:val="04A0" w:firstRow="1" w:lastRow="0" w:firstColumn="1" w:lastColumn="0" w:noHBand="0" w:noVBand="1"/>
      </w:tblPr>
      <w:tblGrid>
        <w:gridCol w:w="598"/>
        <w:gridCol w:w="1608"/>
        <w:gridCol w:w="376"/>
        <w:gridCol w:w="8"/>
        <w:gridCol w:w="339"/>
        <w:gridCol w:w="46"/>
        <w:gridCol w:w="313"/>
        <w:gridCol w:w="72"/>
        <w:gridCol w:w="385"/>
        <w:gridCol w:w="374"/>
        <w:gridCol w:w="17"/>
        <w:gridCol w:w="358"/>
        <w:gridCol w:w="25"/>
        <w:gridCol w:w="330"/>
        <w:gridCol w:w="19"/>
        <w:gridCol w:w="375"/>
        <w:gridCol w:w="371"/>
        <w:gridCol w:w="346"/>
        <w:gridCol w:w="24"/>
        <w:gridCol w:w="369"/>
        <w:gridCol w:w="9"/>
        <w:gridCol w:w="361"/>
        <w:gridCol w:w="386"/>
        <w:gridCol w:w="22"/>
        <w:gridCol w:w="367"/>
        <w:gridCol w:w="365"/>
        <w:gridCol w:w="20"/>
        <w:gridCol w:w="391"/>
        <w:gridCol w:w="343"/>
        <w:gridCol w:w="343"/>
        <w:gridCol w:w="343"/>
        <w:gridCol w:w="343"/>
        <w:gridCol w:w="1107"/>
        <w:gridCol w:w="1144"/>
        <w:gridCol w:w="1144"/>
      </w:tblGrid>
      <w:tr w:rsidR="00D41363" w:rsidRPr="00F14ABF" w:rsidTr="00A204CD">
        <w:trPr>
          <w:cnfStyle w:val="100000000000" w:firstRow="1" w:lastRow="0" w:firstColumn="0" w:lastColumn="0" w:oddVBand="0" w:evenVBand="0" w:oddHBand="0" w:evenHBand="0" w:firstRowFirstColumn="0" w:firstRowLastColumn="0" w:lastRowFirstColumn="0" w:lastRowLastColumn="0"/>
          <w:trHeight w:val="288"/>
        </w:trPr>
        <w:tc>
          <w:tcPr>
            <w:tcW w:w="598" w:type="dxa"/>
            <w:vMerge w:val="restart"/>
            <w:noWrap/>
            <w:hideMark/>
          </w:tcPr>
          <w:p w:rsidR="00D41363" w:rsidRPr="00F14ABF" w:rsidRDefault="00D41363" w:rsidP="00A204CD">
            <w:pPr>
              <w:jc w:val="center"/>
              <w:rPr>
                <w:rFonts w:eastAsia="Times New Roman" w:cs="Times New Roman"/>
                <w:b w:val="0"/>
                <w:color w:val="000000"/>
                <w:sz w:val="20"/>
              </w:rPr>
            </w:pPr>
            <w:r w:rsidRPr="00F14ABF">
              <w:rPr>
                <w:rFonts w:eastAsia="Times New Roman" w:cs="Times New Roman"/>
                <w:b w:val="0"/>
                <w:color w:val="000000"/>
                <w:sz w:val="20"/>
              </w:rPr>
              <w:t>Nr</w:t>
            </w:r>
          </w:p>
        </w:tc>
        <w:tc>
          <w:tcPr>
            <w:tcW w:w="1608" w:type="dxa"/>
            <w:vMerge w:val="restart"/>
            <w:noWrap/>
            <w:hideMark/>
          </w:tcPr>
          <w:p w:rsidR="00D41363" w:rsidRPr="00F14ABF" w:rsidRDefault="00D41363" w:rsidP="00A204CD">
            <w:pPr>
              <w:jc w:val="center"/>
              <w:rPr>
                <w:rFonts w:eastAsia="Times New Roman" w:cs="Times New Roman"/>
                <w:b w:val="0"/>
                <w:color w:val="000000"/>
                <w:sz w:val="20"/>
              </w:rPr>
            </w:pPr>
            <w:r w:rsidRPr="00F14ABF">
              <w:rPr>
                <w:rFonts w:eastAsia="Times New Roman" w:cs="Times New Roman"/>
                <w:b w:val="0"/>
                <w:color w:val="000000"/>
                <w:sz w:val="20"/>
              </w:rPr>
              <w:t>Activitate</w:t>
            </w:r>
          </w:p>
        </w:tc>
        <w:tc>
          <w:tcPr>
            <w:tcW w:w="1539" w:type="dxa"/>
            <w:gridSpan w:val="7"/>
            <w:hideMark/>
          </w:tcPr>
          <w:p w:rsidR="00D41363" w:rsidRPr="00F14ABF" w:rsidRDefault="00D41363" w:rsidP="00A204CD">
            <w:pPr>
              <w:jc w:val="center"/>
              <w:rPr>
                <w:rFonts w:eastAsia="Times New Roman" w:cs="Times New Roman"/>
                <w:b w:val="0"/>
                <w:bCs/>
                <w:color w:val="000000"/>
                <w:sz w:val="20"/>
              </w:rPr>
            </w:pPr>
            <w:r w:rsidRPr="00F14ABF">
              <w:rPr>
                <w:rFonts w:eastAsia="Times New Roman" w:cs="Times New Roman"/>
                <w:b w:val="0"/>
                <w:bCs/>
                <w:color w:val="000000"/>
                <w:sz w:val="20"/>
              </w:rPr>
              <w:t>Anul 1</w:t>
            </w:r>
          </w:p>
        </w:tc>
        <w:tc>
          <w:tcPr>
            <w:tcW w:w="1498" w:type="dxa"/>
            <w:gridSpan w:val="7"/>
            <w:hideMark/>
          </w:tcPr>
          <w:p w:rsidR="00D41363" w:rsidRPr="00F14ABF" w:rsidRDefault="00D41363" w:rsidP="00A204CD">
            <w:pPr>
              <w:jc w:val="center"/>
              <w:rPr>
                <w:rFonts w:eastAsia="Times New Roman" w:cs="Times New Roman"/>
                <w:b w:val="0"/>
                <w:bCs/>
                <w:color w:val="000000"/>
                <w:sz w:val="20"/>
              </w:rPr>
            </w:pPr>
            <w:r w:rsidRPr="00F14ABF">
              <w:rPr>
                <w:rFonts w:eastAsia="Times New Roman" w:cs="Times New Roman"/>
                <w:b w:val="0"/>
                <w:bCs/>
                <w:color w:val="000000"/>
                <w:sz w:val="20"/>
              </w:rPr>
              <w:t>Anul 2</w:t>
            </w:r>
          </w:p>
        </w:tc>
        <w:tc>
          <w:tcPr>
            <w:tcW w:w="1480" w:type="dxa"/>
            <w:gridSpan w:val="6"/>
            <w:hideMark/>
          </w:tcPr>
          <w:p w:rsidR="00D41363" w:rsidRPr="00F14ABF" w:rsidRDefault="00D41363" w:rsidP="00A204CD">
            <w:pPr>
              <w:jc w:val="center"/>
              <w:rPr>
                <w:rFonts w:eastAsia="Times New Roman" w:cs="Times New Roman"/>
                <w:b w:val="0"/>
                <w:bCs/>
                <w:color w:val="000000"/>
                <w:sz w:val="20"/>
              </w:rPr>
            </w:pPr>
            <w:r w:rsidRPr="00F14ABF">
              <w:rPr>
                <w:rFonts w:eastAsia="Times New Roman" w:cs="Times New Roman"/>
                <w:b w:val="0"/>
                <w:bCs/>
                <w:color w:val="000000"/>
                <w:sz w:val="20"/>
              </w:rPr>
              <w:t>Anul 3</w:t>
            </w:r>
          </w:p>
        </w:tc>
        <w:tc>
          <w:tcPr>
            <w:tcW w:w="1551" w:type="dxa"/>
            <w:gridSpan w:val="6"/>
            <w:hideMark/>
          </w:tcPr>
          <w:p w:rsidR="00D41363" w:rsidRPr="00F14ABF" w:rsidRDefault="00D41363" w:rsidP="00A204CD">
            <w:pPr>
              <w:jc w:val="center"/>
              <w:rPr>
                <w:rFonts w:eastAsia="Times New Roman" w:cs="Times New Roman"/>
                <w:b w:val="0"/>
                <w:bCs/>
                <w:color w:val="000000"/>
                <w:sz w:val="20"/>
              </w:rPr>
            </w:pPr>
            <w:r w:rsidRPr="00F14ABF">
              <w:rPr>
                <w:rFonts w:eastAsia="Times New Roman" w:cs="Times New Roman"/>
                <w:b w:val="0"/>
                <w:bCs/>
                <w:color w:val="000000"/>
                <w:sz w:val="20"/>
              </w:rPr>
              <w:t>.....</w:t>
            </w:r>
          </w:p>
        </w:tc>
        <w:tc>
          <w:tcPr>
            <w:tcW w:w="1372" w:type="dxa"/>
            <w:gridSpan w:val="4"/>
            <w:hideMark/>
          </w:tcPr>
          <w:p w:rsidR="00D41363" w:rsidRPr="00F14ABF" w:rsidRDefault="00D41363" w:rsidP="00A204CD">
            <w:pPr>
              <w:jc w:val="center"/>
              <w:rPr>
                <w:rFonts w:eastAsia="Times New Roman" w:cs="Times New Roman"/>
                <w:b w:val="0"/>
                <w:bCs/>
                <w:color w:val="000000"/>
                <w:sz w:val="20"/>
              </w:rPr>
            </w:pPr>
            <w:r w:rsidRPr="00F14ABF">
              <w:rPr>
                <w:rFonts w:eastAsia="Times New Roman" w:cs="Times New Roman"/>
                <w:b w:val="0"/>
                <w:bCs/>
                <w:color w:val="000000"/>
                <w:sz w:val="20"/>
              </w:rPr>
              <w:t>Anul N</w:t>
            </w:r>
          </w:p>
        </w:tc>
        <w:tc>
          <w:tcPr>
            <w:tcW w:w="1107" w:type="dxa"/>
            <w:vMerge w:val="restart"/>
            <w:hideMark/>
          </w:tcPr>
          <w:p w:rsidR="00D41363" w:rsidRPr="00F14ABF" w:rsidRDefault="00D41363" w:rsidP="00A204CD">
            <w:pPr>
              <w:jc w:val="center"/>
              <w:rPr>
                <w:rFonts w:eastAsia="Times New Roman" w:cs="Times New Roman"/>
                <w:b w:val="0"/>
                <w:color w:val="000000"/>
                <w:sz w:val="20"/>
              </w:rPr>
            </w:pPr>
            <w:r w:rsidRPr="00F14ABF">
              <w:rPr>
                <w:rFonts w:eastAsia="Times New Roman" w:cs="Times New Roman"/>
                <w:b w:val="0"/>
                <w:color w:val="000000"/>
                <w:sz w:val="20"/>
              </w:rPr>
              <w:t>Prioritate</w:t>
            </w:r>
          </w:p>
        </w:tc>
        <w:tc>
          <w:tcPr>
            <w:tcW w:w="1144" w:type="dxa"/>
            <w:vMerge w:val="restart"/>
          </w:tcPr>
          <w:p w:rsidR="00D41363" w:rsidRPr="00F14ABF" w:rsidRDefault="00D41363" w:rsidP="00A204CD">
            <w:pPr>
              <w:jc w:val="center"/>
              <w:rPr>
                <w:rFonts w:eastAsia="Times New Roman" w:cs="Times New Roman"/>
                <w:b w:val="0"/>
                <w:color w:val="000000"/>
                <w:sz w:val="20"/>
              </w:rPr>
            </w:pPr>
            <w:r w:rsidRPr="00F14ABF">
              <w:rPr>
                <w:rFonts w:eastAsia="Times New Roman" w:cs="Times New Roman"/>
                <w:b w:val="0"/>
                <w:color w:val="000000"/>
                <w:sz w:val="20"/>
              </w:rPr>
              <w:t>Respon</w:t>
            </w:r>
            <w:r w:rsidRPr="00F14ABF">
              <w:rPr>
                <w:rFonts w:eastAsia="Times New Roman" w:cs="Times New Roman"/>
                <w:b w:val="0"/>
                <w:color w:val="000000"/>
                <w:sz w:val="20"/>
              </w:rPr>
              <w:br/>
              <w:t>sabil</w:t>
            </w:r>
          </w:p>
        </w:tc>
        <w:tc>
          <w:tcPr>
            <w:tcW w:w="1144" w:type="dxa"/>
            <w:vMerge w:val="restart"/>
            <w:hideMark/>
          </w:tcPr>
          <w:p w:rsidR="00D41363" w:rsidRPr="00F14ABF" w:rsidRDefault="00D41363" w:rsidP="00A204CD">
            <w:pPr>
              <w:jc w:val="center"/>
              <w:rPr>
                <w:rFonts w:eastAsia="Times New Roman" w:cs="Times New Roman"/>
                <w:b w:val="0"/>
                <w:color w:val="000000"/>
                <w:sz w:val="20"/>
              </w:rPr>
            </w:pPr>
            <w:r w:rsidRPr="00F14ABF">
              <w:rPr>
                <w:rFonts w:eastAsia="Times New Roman" w:cs="Times New Roman"/>
                <w:b w:val="0"/>
                <w:color w:val="000000"/>
                <w:sz w:val="20"/>
              </w:rPr>
              <w:t>Partener</w:t>
            </w:r>
          </w:p>
        </w:tc>
      </w:tr>
      <w:tr w:rsidR="00D41363" w:rsidRPr="00F14ABF" w:rsidTr="00A204CD">
        <w:trPr>
          <w:trHeight w:val="288"/>
        </w:trPr>
        <w:tc>
          <w:tcPr>
            <w:tcW w:w="598" w:type="dxa"/>
            <w:vMerge/>
            <w:hideMark/>
          </w:tcPr>
          <w:p w:rsidR="00D41363" w:rsidRPr="00F14ABF" w:rsidRDefault="00D41363" w:rsidP="00A204CD">
            <w:pPr>
              <w:jc w:val="center"/>
              <w:rPr>
                <w:rFonts w:eastAsia="Times New Roman" w:cs="Times New Roman"/>
                <w:color w:val="000000"/>
                <w:sz w:val="20"/>
              </w:rPr>
            </w:pPr>
          </w:p>
        </w:tc>
        <w:tc>
          <w:tcPr>
            <w:tcW w:w="1608" w:type="dxa"/>
            <w:vMerge/>
            <w:hideMark/>
          </w:tcPr>
          <w:p w:rsidR="00D41363" w:rsidRPr="00F14ABF" w:rsidRDefault="00D41363" w:rsidP="00A204CD">
            <w:pPr>
              <w:jc w:val="center"/>
              <w:rPr>
                <w:rFonts w:eastAsia="Times New Roman" w:cs="Times New Roman"/>
                <w:color w:val="000000"/>
                <w:sz w:val="20"/>
              </w:rPr>
            </w:pPr>
          </w:p>
        </w:tc>
        <w:tc>
          <w:tcPr>
            <w:tcW w:w="384" w:type="dxa"/>
            <w:gridSpan w:val="2"/>
            <w:hideMark/>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T1</w:t>
            </w:r>
          </w:p>
        </w:tc>
        <w:tc>
          <w:tcPr>
            <w:tcW w:w="385" w:type="dxa"/>
            <w:gridSpan w:val="2"/>
            <w:hideMark/>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T2</w:t>
            </w:r>
          </w:p>
        </w:tc>
        <w:tc>
          <w:tcPr>
            <w:tcW w:w="385" w:type="dxa"/>
            <w:gridSpan w:val="2"/>
            <w:hideMark/>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T3</w:t>
            </w:r>
          </w:p>
        </w:tc>
        <w:tc>
          <w:tcPr>
            <w:tcW w:w="385" w:type="dxa"/>
            <w:hideMark/>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T4</w:t>
            </w:r>
          </w:p>
        </w:tc>
        <w:tc>
          <w:tcPr>
            <w:tcW w:w="374" w:type="dxa"/>
            <w:hideMark/>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T1</w:t>
            </w:r>
          </w:p>
        </w:tc>
        <w:tc>
          <w:tcPr>
            <w:tcW w:w="375" w:type="dxa"/>
            <w:gridSpan w:val="2"/>
            <w:hideMark/>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T2</w:t>
            </w:r>
          </w:p>
        </w:tc>
        <w:tc>
          <w:tcPr>
            <w:tcW w:w="374" w:type="dxa"/>
            <w:gridSpan w:val="3"/>
            <w:hideMark/>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T3</w:t>
            </w:r>
          </w:p>
        </w:tc>
        <w:tc>
          <w:tcPr>
            <w:tcW w:w="375" w:type="dxa"/>
            <w:hideMark/>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T4</w:t>
            </w:r>
          </w:p>
        </w:tc>
        <w:tc>
          <w:tcPr>
            <w:tcW w:w="371" w:type="dxa"/>
            <w:hideMark/>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T1</w:t>
            </w:r>
          </w:p>
        </w:tc>
        <w:tc>
          <w:tcPr>
            <w:tcW w:w="370" w:type="dxa"/>
            <w:gridSpan w:val="2"/>
            <w:hideMark/>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T2</w:t>
            </w:r>
          </w:p>
        </w:tc>
        <w:tc>
          <w:tcPr>
            <w:tcW w:w="369" w:type="dxa"/>
            <w:hideMark/>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T3</w:t>
            </w:r>
          </w:p>
        </w:tc>
        <w:tc>
          <w:tcPr>
            <w:tcW w:w="370" w:type="dxa"/>
            <w:gridSpan w:val="2"/>
            <w:hideMark/>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T4</w:t>
            </w:r>
          </w:p>
        </w:tc>
        <w:tc>
          <w:tcPr>
            <w:tcW w:w="386" w:type="dxa"/>
            <w:hideMark/>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T1</w:t>
            </w:r>
          </w:p>
        </w:tc>
        <w:tc>
          <w:tcPr>
            <w:tcW w:w="389" w:type="dxa"/>
            <w:gridSpan w:val="2"/>
            <w:hideMark/>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T2</w:t>
            </w:r>
          </w:p>
        </w:tc>
        <w:tc>
          <w:tcPr>
            <w:tcW w:w="385" w:type="dxa"/>
            <w:gridSpan w:val="2"/>
            <w:hideMark/>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T3</w:t>
            </w:r>
          </w:p>
        </w:tc>
        <w:tc>
          <w:tcPr>
            <w:tcW w:w="391" w:type="dxa"/>
            <w:hideMark/>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T4</w:t>
            </w:r>
          </w:p>
        </w:tc>
        <w:tc>
          <w:tcPr>
            <w:tcW w:w="343" w:type="dxa"/>
            <w:hideMark/>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T1</w:t>
            </w:r>
          </w:p>
        </w:tc>
        <w:tc>
          <w:tcPr>
            <w:tcW w:w="343" w:type="dxa"/>
            <w:hideMark/>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T2</w:t>
            </w:r>
          </w:p>
        </w:tc>
        <w:tc>
          <w:tcPr>
            <w:tcW w:w="343" w:type="dxa"/>
            <w:hideMark/>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T3</w:t>
            </w:r>
          </w:p>
        </w:tc>
        <w:tc>
          <w:tcPr>
            <w:tcW w:w="343" w:type="dxa"/>
            <w:hideMark/>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T4</w:t>
            </w:r>
          </w:p>
        </w:tc>
        <w:tc>
          <w:tcPr>
            <w:tcW w:w="1107" w:type="dxa"/>
            <w:vMerge/>
            <w:hideMark/>
          </w:tcPr>
          <w:p w:rsidR="00D41363" w:rsidRPr="00F14ABF" w:rsidRDefault="00D41363" w:rsidP="00A204CD">
            <w:pPr>
              <w:jc w:val="center"/>
              <w:rPr>
                <w:rFonts w:eastAsia="Times New Roman" w:cs="Times New Roman"/>
                <w:color w:val="000000"/>
                <w:sz w:val="20"/>
              </w:rPr>
            </w:pPr>
          </w:p>
        </w:tc>
        <w:tc>
          <w:tcPr>
            <w:tcW w:w="1144" w:type="dxa"/>
            <w:vMerge/>
          </w:tcPr>
          <w:p w:rsidR="00D41363" w:rsidRPr="00F14ABF" w:rsidRDefault="00D41363" w:rsidP="00A204CD">
            <w:pPr>
              <w:jc w:val="center"/>
              <w:rPr>
                <w:rFonts w:eastAsia="Times New Roman" w:cs="Times New Roman"/>
                <w:color w:val="000000"/>
                <w:sz w:val="20"/>
              </w:rPr>
            </w:pPr>
          </w:p>
        </w:tc>
        <w:tc>
          <w:tcPr>
            <w:tcW w:w="1144" w:type="dxa"/>
            <w:vMerge/>
            <w:hideMark/>
          </w:tcPr>
          <w:p w:rsidR="00D41363" w:rsidRPr="00F14ABF" w:rsidRDefault="00D41363" w:rsidP="00A204CD">
            <w:pPr>
              <w:jc w:val="center"/>
              <w:rPr>
                <w:rFonts w:eastAsia="Times New Roman" w:cs="Times New Roman"/>
                <w:color w:val="000000"/>
                <w:sz w:val="20"/>
              </w:rPr>
            </w:pPr>
          </w:p>
        </w:tc>
      </w:tr>
      <w:tr w:rsidR="00D41363" w:rsidRPr="00F14ABF" w:rsidTr="00A204CD">
        <w:trPr>
          <w:trHeight w:val="366"/>
        </w:trPr>
        <w:tc>
          <w:tcPr>
            <w:tcW w:w="598" w:type="dxa"/>
            <w:noWrap/>
          </w:tcPr>
          <w:p w:rsidR="00D41363" w:rsidRPr="00F14ABF" w:rsidRDefault="00D41363" w:rsidP="00A204CD">
            <w:pPr>
              <w:rPr>
                <w:rFonts w:eastAsia="Times New Roman" w:cs="Times New Roman"/>
                <w:color w:val="000000"/>
                <w:sz w:val="20"/>
              </w:rPr>
            </w:pPr>
            <w:r w:rsidRPr="00F14ABF">
              <w:rPr>
                <w:rFonts w:eastAsia="Times New Roman" w:cs="Times New Roman"/>
                <w:color w:val="000000"/>
                <w:sz w:val="20"/>
              </w:rPr>
              <w:t>1</w:t>
            </w:r>
          </w:p>
        </w:tc>
        <w:tc>
          <w:tcPr>
            <w:tcW w:w="12443" w:type="dxa"/>
            <w:gridSpan w:val="34"/>
          </w:tcPr>
          <w:p w:rsidR="00D41363" w:rsidRPr="00F14ABF" w:rsidRDefault="00D41363" w:rsidP="00A204CD">
            <w:pPr>
              <w:rPr>
                <w:rFonts w:eastAsia="Times New Roman" w:cs="Times New Roman"/>
                <w:color w:val="000000"/>
                <w:sz w:val="20"/>
                <w:u w:val="single"/>
              </w:rPr>
            </w:pPr>
            <w:r w:rsidRPr="00F14ABF">
              <w:rPr>
                <w:rFonts w:eastAsia="Times New Roman" w:cs="Times New Roman"/>
                <w:color w:val="000000"/>
                <w:sz w:val="20"/>
                <w:u w:val="single"/>
              </w:rPr>
              <w:t>Asigurarea condițiilor propice speciilor prioritare din sit în scopul menţinerii stării de conservare favorabilă a acestora</w:t>
            </w:r>
          </w:p>
        </w:tc>
      </w:tr>
      <w:tr w:rsidR="00D41363" w:rsidRPr="00F14ABF" w:rsidTr="00A204CD">
        <w:trPr>
          <w:trHeight w:val="339"/>
        </w:trPr>
        <w:tc>
          <w:tcPr>
            <w:tcW w:w="598" w:type="dxa"/>
            <w:noWrap/>
          </w:tcPr>
          <w:p w:rsidR="00D41363" w:rsidRPr="00F14ABF" w:rsidRDefault="00D41363" w:rsidP="00A204CD">
            <w:pPr>
              <w:rPr>
                <w:rFonts w:eastAsia="Times New Roman" w:cs="Times New Roman"/>
                <w:color w:val="000000"/>
                <w:sz w:val="20"/>
              </w:rPr>
            </w:pPr>
            <w:r w:rsidRPr="00F14ABF">
              <w:rPr>
                <w:rFonts w:eastAsia="Times New Roman" w:cs="Times New Roman"/>
                <w:color w:val="000000"/>
                <w:sz w:val="20"/>
              </w:rPr>
              <w:t>1.1</w:t>
            </w:r>
          </w:p>
        </w:tc>
        <w:tc>
          <w:tcPr>
            <w:tcW w:w="12443" w:type="dxa"/>
            <w:gridSpan w:val="34"/>
          </w:tcPr>
          <w:p w:rsidR="00D41363" w:rsidRPr="00F14ABF" w:rsidRDefault="00D41363" w:rsidP="00A204CD">
            <w:pPr>
              <w:rPr>
                <w:rFonts w:eastAsia="Times New Roman" w:cs="Times New Roman"/>
                <w:i/>
                <w:color w:val="000000"/>
                <w:sz w:val="20"/>
              </w:rPr>
            </w:pPr>
            <w:r w:rsidRPr="00F14ABF">
              <w:rPr>
                <w:rFonts w:eastAsia="Times New Roman" w:cs="Times New Roman"/>
                <w:i/>
                <w:color w:val="000000"/>
                <w:sz w:val="20"/>
              </w:rPr>
              <w:t>OS1.1 Asigurarea stării de conservare favorabilă pentru speciile de păsări caracteristice terenurilor agricole din situl ROSPA 0101</w:t>
            </w:r>
          </w:p>
        </w:tc>
      </w:tr>
      <w:tr w:rsidR="00D41363" w:rsidRPr="00F14ABF" w:rsidTr="00A204CD">
        <w:trPr>
          <w:trHeight w:val="402"/>
        </w:trPr>
        <w:tc>
          <w:tcPr>
            <w:tcW w:w="598" w:type="dxa"/>
            <w:noWrap/>
            <w:hideMark/>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1.1.1</w:t>
            </w:r>
          </w:p>
        </w:tc>
        <w:tc>
          <w:tcPr>
            <w:tcW w:w="1608" w:type="dxa"/>
            <w:noWrap/>
            <w:hideMark/>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MS.1.1.1 Administrarea terenurilor arabile pentru menținerea unui peisaj de tip mozaic în terenurile arabile</w:t>
            </w:r>
          </w:p>
        </w:tc>
        <w:tc>
          <w:tcPr>
            <w:tcW w:w="376" w:type="dxa"/>
            <w:noWrap/>
            <w:hideMark/>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47"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59"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457"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91"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83"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30"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94"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71"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46"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402" w:type="dxa"/>
            <w:gridSpan w:val="3"/>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61"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408"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67"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65"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411"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1107"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Mare</w:t>
            </w:r>
          </w:p>
        </w:tc>
        <w:tc>
          <w:tcPr>
            <w:tcW w:w="1144" w:type="dxa"/>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ANANP</w:t>
            </w:r>
          </w:p>
        </w:tc>
        <w:tc>
          <w:tcPr>
            <w:tcW w:w="1144"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Asociații ale fermierilor / deținători de terenuri arabile, Ministerul Mediului, Apelor și Pădurilor, Ministerul Agriculturii și Dezvoltării Rurale, Primării, APIA, ONG-uri</w:t>
            </w:r>
          </w:p>
        </w:tc>
      </w:tr>
      <w:tr w:rsidR="00D41363" w:rsidRPr="00F14ABF" w:rsidTr="00A204CD">
        <w:trPr>
          <w:trHeight w:val="440"/>
        </w:trPr>
        <w:tc>
          <w:tcPr>
            <w:tcW w:w="598" w:type="dxa"/>
            <w:noWrap/>
            <w:hideMark/>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lastRenderedPageBreak/>
              <w:t>1.1.2</w:t>
            </w:r>
          </w:p>
        </w:tc>
        <w:tc>
          <w:tcPr>
            <w:tcW w:w="1608" w:type="dxa"/>
            <w:noWrap/>
            <w:hideMark/>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MS.1.1.2 Implementarea unui cod de bune practici agricole la nivelul sitului pentru a imbunătăți starea de conservare a speciilor caracteristice terenurilor arabile</w:t>
            </w:r>
          </w:p>
        </w:tc>
        <w:tc>
          <w:tcPr>
            <w:tcW w:w="376"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47" w:type="dxa"/>
            <w:gridSpan w:val="2"/>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59" w:type="dxa"/>
            <w:gridSpan w:val="2"/>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457" w:type="dxa"/>
            <w:gridSpan w:val="2"/>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91" w:type="dxa"/>
            <w:gridSpan w:val="2"/>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83" w:type="dxa"/>
            <w:gridSpan w:val="2"/>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30"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94" w:type="dxa"/>
            <w:gridSpan w:val="2"/>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71"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46"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402" w:type="dxa"/>
            <w:gridSpan w:val="3"/>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61"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408" w:type="dxa"/>
            <w:gridSpan w:val="2"/>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67"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65"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411" w:type="dxa"/>
            <w:gridSpan w:val="2"/>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1107"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Mare</w:t>
            </w:r>
          </w:p>
        </w:tc>
        <w:tc>
          <w:tcPr>
            <w:tcW w:w="1144" w:type="dxa"/>
          </w:tcPr>
          <w:p w:rsidR="00D41363" w:rsidRPr="00F14ABF" w:rsidRDefault="00D41363" w:rsidP="00A204CD">
            <w:pPr>
              <w:jc w:val="center"/>
              <w:rPr>
                <w:rFonts w:eastAsia="Times New Roman" w:cs="Times New Roman"/>
                <w:color w:val="000000"/>
                <w:sz w:val="20"/>
              </w:rPr>
            </w:pPr>
            <w:r w:rsidRPr="00F14ABF">
              <w:rPr>
                <w:rFonts w:cs="Times New Roman"/>
                <w:sz w:val="20"/>
              </w:rPr>
              <w:t>ANANP</w:t>
            </w:r>
          </w:p>
        </w:tc>
        <w:tc>
          <w:tcPr>
            <w:tcW w:w="1144"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Asociații ale fermierilor / deținători de terenuri arabile, Ministerul Mediului, Apelor și Pădurilor, Ministerul Agriculturii și Dezvoltării Rurale, Primării, APIA, ONG-uri</w:t>
            </w:r>
          </w:p>
        </w:tc>
      </w:tr>
      <w:tr w:rsidR="00D41363" w:rsidRPr="00F14ABF" w:rsidTr="00A204CD">
        <w:trPr>
          <w:trHeight w:val="359"/>
        </w:trPr>
        <w:tc>
          <w:tcPr>
            <w:tcW w:w="598" w:type="dxa"/>
            <w:noWrap/>
          </w:tcPr>
          <w:p w:rsidR="00D41363" w:rsidRPr="00F14ABF" w:rsidRDefault="00D41363" w:rsidP="00A204CD">
            <w:pPr>
              <w:rPr>
                <w:rFonts w:eastAsia="Times New Roman" w:cs="Times New Roman"/>
                <w:color w:val="000000"/>
                <w:sz w:val="20"/>
              </w:rPr>
            </w:pPr>
            <w:r w:rsidRPr="00F14ABF">
              <w:rPr>
                <w:rFonts w:eastAsia="Times New Roman" w:cs="Times New Roman"/>
                <w:color w:val="000000"/>
                <w:sz w:val="20"/>
              </w:rPr>
              <w:t>1.1.3</w:t>
            </w:r>
          </w:p>
        </w:tc>
        <w:tc>
          <w:tcPr>
            <w:tcW w:w="1608"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MS:1.1.3 Reglementarea utilizării substanțelor chimice (ierbicide și fertilizanți) pe suprafața sitului</w:t>
            </w:r>
          </w:p>
        </w:tc>
        <w:tc>
          <w:tcPr>
            <w:tcW w:w="376" w:type="dxa"/>
            <w:noWrap/>
            <w:hideMark/>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47" w:type="dxa"/>
            <w:gridSpan w:val="2"/>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59" w:type="dxa"/>
            <w:gridSpan w:val="2"/>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457" w:type="dxa"/>
            <w:gridSpan w:val="2"/>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91" w:type="dxa"/>
            <w:gridSpan w:val="2"/>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83" w:type="dxa"/>
            <w:gridSpan w:val="2"/>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30"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94" w:type="dxa"/>
            <w:gridSpan w:val="2"/>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71"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46"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402" w:type="dxa"/>
            <w:gridSpan w:val="3"/>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61"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408" w:type="dxa"/>
            <w:gridSpan w:val="2"/>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67"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65"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411" w:type="dxa"/>
            <w:gridSpan w:val="2"/>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1107"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Mare</w:t>
            </w:r>
          </w:p>
        </w:tc>
        <w:tc>
          <w:tcPr>
            <w:tcW w:w="1144" w:type="dxa"/>
          </w:tcPr>
          <w:p w:rsidR="00D41363" w:rsidRPr="00F14ABF" w:rsidRDefault="00D41363" w:rsidP="00A204CD">
            <w:pPr>
              <w:jc w:val="center"/>
              <w:rPr>
                <w:rFonts w:eastAsia="Times New Roman" w:cs="Times New Roman"/>
                <w:color w:val="000000"/>
                <w:sz w:val="20"/>
              </w:rPr>
            </w:pPr>
            <w:r w:rsidRPr="00F14ABF">
              <w:rPr>
                <w:rFonts w:cs="Times New Roman"/>
                <w:sz w:val="20"/>
              </w:rPr>
              <w:t>ANANP</w:t>
            </w:r>
          </w:p>
        </w:tc>
        <w:tc>
          <w:tcPr>
            <w:tcW w:w="1144"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Asociații ale fermierilor / deținători de terenuri arabile, Ministerul Mediului, Apelor și Pădurilor, Ministerul Agriculturii și Dezvoltării Rurale, Primării, APIA, ONG-uri</w:t>
            </w:r>
          </w:p>
        </w:tc>
      </w:tr>
      <w:tr w:rsidR="00D41363" w:rsidRPr="00F14ABF" w:rsidTr="00A204CD">
        <w:trPr>
          <w:trHeight w:val="339"/>
        </w:trPr>
        <w:tc>
          <w:tcPr>
            <w:tcW w:w="598" w:type="dxa"/>
            <w:noWrap/>
          </w:tcPr>
          <w:p w:rsidR="00D41363" w:rsidRPr="00F14ABF" w:rsidRDefault="00D41363" w:rsidP="00A204CD">
            <w:pPr>
              <w:rPr>
                <w:rFonts w:eastAsia="Times New Roman" w:cs="Times New Roman"/>
                <w:color w:val="000000"/>
                <w:sz w:val="20"/>
              </w:rPr>
            </w:pPr>
            <w:r w:rsidRPr="00F14ABF">
              <w:rPr>
                <w:rFonts w:eastAsia="Times New Roman" w:cs="Times New Roman"/>
                <w:color w:val="000000"/>
                <w:sz w:val="20"/>
              </w:rPr>
              <w:t>1.2</w:t>
            </w:r>
          </w:p>
        </w:tc>
        <w:tc>
          <w:tcPr>
            <w:tcW w:w="12443" w:type="dxa"/>
            <w:gridSpan w:val="34"/>
          </w:tcPr>
          <w:p w:rsidR="00D41363" w:rsidRPr="00F14ABF" w:rsidRDefault="00D41363" w:rsidP="00A204CD">
            <w:pPr>
              <w:rPr>
                <w:rFonts w:eastAsia="Times New Roman" w:cs="Times New Roman"/>
                <w:i/>
                <w:color w:val="000000"/>
                <w:sz w:val="20"/>
              </w:rPr>
            </w:pPr>
            <w:r w:rsidRPr="00F14ABF">
              <w:rPr>
                <w:rFonts w:eastAsia="Times New Roman" w:cs="Times New Roman"/>
                <w:i/>
                <w:color w:val="000000"/>
                <w:sz w:val="20"/>
              </w:rPr>
              <w:t>OS1.2 Asigurarea stării de conservare favorabile pentru speciile de păsări caracteristice regiunilor stepice din situl ROSPA 0101</w:t>
            </w:r>
          </w:p>
        </w:tc>
      </w:tr>
      <w:tr w:rsidR="00D41363" w:rsidRPr="00F14ABF" w:rsidTr="00A204CD">
        <w:trPr>
          <w:trHeight w:val="402"/>
        </w:trPr>
        <w:tc>
          <w:tcPr>
            <w:tcW w:w="598" w:type="dxa"/>
            <w:noWrap/>
            <w:hideMark/>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lastRenderedPageBreak/>
              <w:t>1.2.1</w:t>
            </w:r>
          </w:p>
        </w:tc>
        <w:tc>
          <w:tcPr>
            <w:tcW w:w="1608" w:type="dxa"/>
            <w:noWrap/>
            <w:hideMark/>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MS 1.2.1 Reglementarea pășunatului in sit pentru asigurarea stării de conservare favorabilă pentru speciile de păsări dependente de habitatele caracteristice pajiștilor</w:t>
            </w:r>
          </w:p>
        </w:tc>
        <w:tc>
          <w:tcPr>
            <w:tcW w:w="376" w:type="dxa"/>
            <w:noWrap/>
            <w:hideMark/>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47"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59"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457"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91"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83"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30"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94"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71"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46"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402" w:type="dxa"/>
            <w:gridSpan w:val="3"/>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61"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408"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67"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65"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411"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1107"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Mare</w:t>
            </w:r>
          </w:p>
        </w:tc>
        <w:tc>
          <w:tcPr>
            <w:tcW w:w="1144" w:type="dxa"/>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ANANP</w:t>
            </w:r>
          </w:p>
        </w:tc>
        <w:tc>
          <w:tcPr>
            <w:tcW w:w="1144"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Primării deținătoare de pășuni pe teritoriul administrative al sitului Nat2000, concesionari ai dreptului de pășunat, asociații de fermieri și de creșterea animalelor, ONG-uri</w:t>
            </w:r>
          </w:p>
        </w:tc>
      </w:tr>
      <w:tr w:rsidR="00D41363" w:rsidRPr="00F14ABF" w:rsidTr="00A204CD">
        <w:trPr>
          <w:trHeight w:val="440"/>
        </w:trPr>
        <w:tc>
          <w:tcPr>
            <w:tcW w:w="598" w:type="dxa"/>
            <w:noWrap/>
            <w:hideMark/>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1.2.2</w:t>
            </w:r>
          </w:p>
        </w:tc>
        <w:tc>
          <w:tcPr>
            <w:tcW w:w="1608" w:type="dxa"/>
            <w:noWrap/>
            <w:hideMark/>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MS 1.2.2 Implementarea unor practici agro-pastorale la nivelul sitului pentru a asigura starea de conservare favorabilă a speciilor prioritare</w:t>
            </w:r>
          </w:p>
        </w:tc>
        <w:tc>
          <w:tcPr>
            <w:tcW w:w="376"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47"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59"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457"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91"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83"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30"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94"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71"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46"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402" w:type="dxa"/>
            <w:gridSpan w:val="3"/>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61"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408"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67"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65"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411"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1107"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Mare</w:t>
            </w:r>
          </w:p>
        </w:tc>
        <w:tc>
          <w:tcPr>
            <w:tcW w:w="1144" w:type="dxa"/>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ANANP</w:t>
            </w:r>
          </w:p>
        </w:tc>
        <w:tc>
          <w:tcPr>
            <w:tcW w:w="1144"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Primării deținătoare de pășuni pe teritoriul administrative al sitului Nat2000, concesionari ai dreptului de pășunat, asociații de fermieri și de creșterea animalelor, ONG-uri</w:t>
            </w:r>
          </w:p>
        </w:tc>
      </w:tr>
      <w:tr w:rsidR="00D41363" w:rsidRPr="00F14ABF" w:rsidTr="00A204CD">
        <w:trPr>
          <w:trHeight w:val="440"/>
        </w:trPr>
        <w:tc>
          <w:tcPr>
            <w:tcW w:w="598" w:type="dxa"/>
            <w:noWrap/>
            <w:hideMark/>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lastRenderedPageBreak/>
              <w:t>1.2.3</w:t>
            </w:r>
          </w:p>
        </w:tc>
        <w:tc>
          <w:tcPr>
            <w:tcW w:w="1608" w:type="dxa"/>
            <w:noWrap/>
            <w:hideMark/>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MS 1.2.3 Extinderea sitului pentru includerea unor suprafețe suplimentare de habitate (stepe, stâncării, pereţi de loess pentru cuibărit colonial, cursuri de apă şi pajişti umede) importante pentru asigurarea statutului de conservare favorabilă speciilor caracteristice acestora</w:t>
            </w:r>
          </w:p>
        </w:tc>
        <w:tc>
          <w:tcPr>
            <w:tcW w:w="376"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47"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59"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457"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91"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83"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30"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94"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71" w:type="dxa"/>
            <w:noWrap/>
          </w:tcPr>
          <w:p w:rsidR="00D41363" w:rsidRPr="00F14ABF" w:rsidRDefault="00D41363" w:rsidP="00A204CD">
            <w:pPr>
              <w:jc w:val="center"/>
              <w:rPr>
                <w:rFonts w:eastAsia="Times New Roman" w:cs="Times New Roman"/>
                <w:color w:val="000000"/>
                <w:sz w:val="20"/>
              </w:rPr>
            </w:pPr>
          </w:p>
        </w:tc>
        <w:tc>
          <w:tcPr>
            <w:tcW w:w="346" w:type="dxa"/>
            <w:noWrap/>
          </w:tcPr>
          <w:p w:rsidR="00D41363" w:rsidRPr="00F14ABF" w:rsidRDefault="00D41363" w:rsidP="00A204CD">
            <w:pPr>
              <w:jc w:val="center"/>
              <w:rPr>
                <w:rFonts w:eastAsia="Times New Roman" w:cs="Times New Roman"/>
                <w:color w:val="000000"/>
                <w:sz w:val="20"/>
              </w:rPr>
            </w:pPr>
          </w:p>
        </w:tc>
        <w:tc>
          <w:tcPr>
            <w:tcW w:w="402" w:type="dxa"/>
            <w:gridSpan w:val="3"/>
            <w:noWrap/>
          </w:tcPr>
          <w:p w:rsidR="00D41363" w:rsidRPr="00F14ABF" w:rsidRDefault="00D41363" w:rsidP="00A204CD">
            <w:pPr>
              <w:jc w:val="center"/>
              <w:rPr>
                <w:rFonts w:eastAsia="Times New Roman" w:cs="Times New Roman"/>
                <w:color w:val="000000"/>
                <w:sz w:val="20"/>
              </w:rPr>
            </w:pPr>
          </w:p>
        </w:tc>
        <w:tc>
          <w:tcPr>
            <w:tcW w:w="361" w:type="dxa"/>
            <w:noWrap/>
          </w:tcPr>
          <w:p w:rsidR="00D41363" w:rsidRPr="00F14ABF" w:rsidRDefault="00D41363" w:rsidP="00A204CD">
            <w:pPr>
              <w:jc w:val="center"/>
              <w:rPr>
                <w:rFonts w:eastAsia="Times New Roman" w:cs="Times New Roman"/>
                <w:color w:val="000000"/>
                <w:sz w:val="20"/>
              </w:rPr>
            </w:pPr>
          </w:p>
        </w:tc>
        <w:tc>
          <w:tcPr>
            <w:tcW w:w="408" w:type="dxa"/>
            <w:gridSpan w:val="2"/>
            <w:noWrap/>
          </w:tcPr>
          <w:p w:rsidR="00D41363" w:rsidRPr="00F14ABF" w:rsidRDefault="00D41363" w:rsidP="00A204CD">
            <w:pPr>
              <w:jc w:val="center"/>
              <w:rPr>
                <w:rFonts w:eastAsia="Times New Roman" w:cs="Times New Roman"/>
                <w:color w:val="000000"/>
                <w:sz w:val="20"/>
              </w:rPr>
            </w:pPr>
          </w:p>
        </w:tc>
        <w:tc>
          <w:tcPr>
            <w:tcW w:w="367" w:type="dxa"/>
            <w:noWrap/>
          </w:tcPr>
          <w:p w:rsidR="00D41363" w:rsidRPr="00F14ABF" w:rsidRDefault="00D41363" w:rsidP="00A204CD">
            <w:pPr>
              <w:rPr>
                <w:rFonts w:eastAsia="Times New Roman" w:cs="Times New Roman"/>
                <w:color w:val="000000"/>
                <w:sz w:val="20"/>
              </w:rPr>
            </w:pPr>
          </w:p>
        </w:tc>
        <w:tc>
          <w:tcPr>
            <w:tcW w:w="365" w:type="dxa"/>
            <w:noWrap/>
          </w:tcPr>
          <w:p w:rsidR="00D41363" w:rsidRPr="00F14ABF" w:rsidRDefault="00D41363" w:rsidP="00A204CD">
            <w:pPr>
              <w:jc w:val="center"/>
              <w:rPr>
                <w:rFonts w:eastAsia="Times New Roman" w:cs="Times New Roman"/>
                <w:color w:val="000000"/>
                <w:sz w:val="20"/>
              </w:rPr>
            </w:pPr>
          </w:p>
        </w:tc>
        <w:tc>
          <w:tcPr>
            <w:tcW w:w="411" w:type="dxa"/>
            <w:gridSpan w:val="2"/>
            <w:noWrap/>
          </w:tcPr>
          <w:p w:rsidR="00D41363" w:rsidRPr="00F14ABF" w:rsidRDefault="00D41363" w:rsidP="00A204CD">
            <w:pPr>
              <w:jc w:val="center"/>
              <w:rPr>
                <w:rFonts w:eastAsia="Times New Roman" w:cs="Times New Roman"/>
                <w:color w:val="000000"/>
                <w:sz w:val="20"/>
              </w:rPr>
            </w:pPr>
          </w:p>
        </w:tc>
        <w:tc>
          <w:tcPr>
            <w:tcW w:w="343" w:type="dxa"/>
            <w:noWrap/>
          </w:tcPr>
          <w:p w:rsidR="00D41363" w:rsidRPr="00F14ABF" w:rsidRDefault="00D41363" w:rsidP="00A204CD">
            <w:pPr>
              <w:jc w:val="center"/>
              <w:rPr>
                <w:rFonts w:eastAsia="Times New Roman" w:cs="Times New Roman"/>
                <w:color w:val="000000"/>
                <w:sz w:val="20"/>
              </w:rPr>
            </w:pPr>
          </w:p>
        </w:tc>
        <w:tc>
          <w:tcPr>
            <w:tcW w:w="343" w:type="dxa"/>
            <w:noWrap/>
          </w:tcPr>
          <w:p w:rsidR="00D41363" w:rsidRPr="00F14ABF" w:rsidRDefault="00D41363" w:rsidP="00A204CD">
            <w:pPr>
              <w:jc w:val="center"/>
              <w:rPr>
                <w:rFonts w:eastAsia="Times New Roman" w:cs="Times New Roman"/>
                <w:color w:val="000000"/>
                <w:sz w:val="20"/>
              </w:rPr>
            </w:pPr>
          </w:p>
        </w:tc>
        <w:tc>
          <w:tcPr>
            <w:tcW w:w="343" w:type="dxa"/>
            <w:noWrap/>
          </w:tcPr>
          <w:p w:rsidR="00D41363" w:rsidRPr="00F14ABF" w:rsidRDefault="00D41363" w:rsidP="00A204CD">
            <w:pPr>
              <w:jc w:val="center"/>
              <w:rPr>
                <w:rFonts w:eastAsia="Times New Roman" w:cs="Times New Roman"/>
                <w:color w:val="000000"/>
                <w:sz w:val="20"/>
              </w:rPr>
            </w:pPr>
          </w:p>
        </w:tc>
        <w:tc>
          <w:tcPr>
            <w:tcW w:w="343" w:type="dxa"/>
            <w:noWrap/>
          </w:tcPr>
          <w:p w:rsidR="00D41363" w:rsidRPr="00F14ABF" w:rsidRDefault="00D41363" w:rsidP="00A204CD">
            <w:pPr>
              <w:jc w:val="center"/>
              <w:rPr>
                <w:rFonts w:eastAsia="Times New Roman" w:cs="Times New Roman"/>
                <w:color w:val="000000"/>
                <w:sz w:val="20"/>
              </w:rPr>
            </w:pPr>
          </w:p>
        </w:tc>
        <w:tc>
          <w:tcPr>
            <w:tcW w:w="1107"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Mare</w:t>
            </w:r>
          </w:p>
        </w:tc>
        <w:tc>
          <w:tcPr>
            <w:tcW w:w="1144" w:type="dxa"/>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ANANP</w:t>
            </w:r>
          </w:p>
        </w:tc>
        <w:tc>
          <w:tcPr>
            <w:tcW w:w="1144"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Ministerul Mediului, Apelor și Pădurilor, Ministerul Agriculturii și Dezvoltării Rurale</w:t>
            </w:r>
          </w:p>
        </w:tc>
      </w:tr>
      <w:tr w:rsidR="00D41363" w:rsidRPr="00F14ABF" w:rsidTr="00A204CD">
        <w:trPr>
          <w:trHeight w:val="339"/>
        </w:trPr>
        <w:tc>
          <w:tcPr>
            <w:tcW w:w="598" w:type="dxa"/>
            <w:noWrap/>
          </w:tcPr>
          <w:p w:rsidR="00D41363" w:rsidRPr="00F14ABF" w:rsidRDefault="00D41363" w:rsidP="00A204CD">
            <w:pPr>
              <w:rPr>
                <w:rFonts w:eastAsia="Times New Roman" w:cs="Times New Roman"/>
                <w:color w:val="000000"/>
                <w:sz w:val="20"/>
              </w:rPr>
            </w:pPr>
            <w:r w:rsidRPr="00F14ABF">
              <w:rPr>
                <w:rFonts w:eastAsia="Times New Roman" w:cs="Times New Roman"/>
                <w:color w:val="000000"/>
                <w:sz w:val="20"/>
              </w:rPr>
              <w:t>1.3</w:t>
            </w:r>
          </w:p>
        </w:tc>
        <w:tc>
          <w:tcPr>
            <w:tcW w:w="12443" w:type="dxa"/>
            <w:gridSpan w:val="34"/>
          </w:tcPr>
          <w:p w:rsidR="00D41363" w:rsidRPr="00F14ABF" w:rsidRDefault="00D41363" w:rsidP="00A204CD">
            <w:pPr>
              <w:rPr>
                <w:rFonts w:eastAsia="Times New Roman" w:cs="Times New Roman"/>
                <w:i/>
                <w:color w:val="000000"/>
                <w:sz w:val="20"/>
              </w:rPr>
            </w:pPr>
            <w:r w:rsidRPr="00F14ABF">
              <w:rPr>
                <w:rFonts w:eastAsia="Times New Roman" w:cs="Times New Roman"/>
                <w:i/>
                <w:color w:val="000000"/>
                <w:sz w:val="20"/>
              </w:rPr>
              <w:t>OS 1.3 Imbunătățirea condițiilor pentru speciile caracteristice habitatelor forestiere și aliniamentelor de arbori din situl ROSPA 0101</w:t>
            </w:r>
          </w:p>
        </w:tc>
      </w:tr>
      <w:tr w:rsidR="00D41363" w:rsidRPr="00F14ABF" w:rsidTr="00A204CD">
        <w:trPr>
          <w:trHeight w:val="402"/>
        </w:trPr>
        <w:tc>
          <w:tcPr>
            <w:tcW w:w="598" w:type="dxa"/>
            <w:noWrap/>
            <w:hideMark/>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1.3.1</w:t>
            </w:r>
          </w:p>
        </w:tc>
        <w:tc>
          <w:tcPr>
            <w:tcW w:w="1608" w:type="dxa"/>
            <w:noWrap/>
            <w:hideMark/>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MS 1.3.1</w:t>
            </w:r>
            <w:r w:rsidRPr="00F14ABF">
              <w:rPr>
                <w:rFonts w:cs="Times New Roman"/>
                <w:sz w:val="20"/>
              </w:rPr>
              <w:t xml:space="preserve"> </w:t>
            </w:r>
            <w:r w:rsidRPr="00F14ABF">
              <w:rPr>
                <w:rFonts w:eastAsia="Times New Roman" w:cs="Times New Roman"/>
                <w:color w:val="000000"/>
                <w:sz w:val="20"/>
              </w:rPr>
              <w:t>Menținerea habitatelor forestiere pentru a asigura starea de conservare favorabilă a speciilor caracteristice</w:t>
            </w:r>
          </w:p>
        </w:tc>
        <w:tc>
          <w:tcPr>
            <w:tcW w:w="376" w:type="dxa"/>
            <w:noWrap/>
            <w:hideMark/>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47"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59"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457"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91"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83"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30"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94"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71"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46"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402" w:type="dxa"/>
            <w:gridSpan w:val="3"/>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61"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408"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67"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65"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411"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1107"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Mare</w:t>
            </w:r>
          </w:p>
        </w:tc>
        <w:tc>
          <w:tcPr>
            <w:tcW w:w="1144" w:type="dxa"/>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ANANP</w:t>
            </w:r>
          </w:p>
        </w:tc>
        <w:tc>
          <w:tcPr>
            <w:tcW w:w="1144"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Primării, Ocolul Silvic Hârșova, ONG-uri</w:t>
            </w:r>
          </w:p>
        </w:tc>
      </w:tr>
      <w:tr w:rsidR="00D41363" w:rsidRPr="00F14ABF" w:rsidTr="00A204CD">
        <w:trPr>
          <w:trHeight w:val="440"/>
        </w:trPr>
        <w:tc>
          <w:tcPr>
            <w:tcW w:w="598" w:type="dxa"/>
            <w:noWrap/>
            <w:hideMark/>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1.3.2</w:t>
            </w:r>
          </w:p>
        </w:tc>
        <w:tc>
          <w:tcPr>
            <w:tcW w:w="1608" w:type="dxa"/>
            <w:noWrap/>
            <w:hideMark/>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MS 1.3.2 Menținerea aliniamentelor de arbori de-a lungul drumurilor pentru a asigura starea de conservare favorabilă a speciilor caracteristice</w:t>
            </w:r>
          </w:p>
        </w:tc>
        <w:tc>
          <w:tcPr>
            <w:tcW w:w="376"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47"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59"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457"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91"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83"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30"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94"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71"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46"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402" w:type="dxa"/>
            <w:gridSpan w:val="3"/>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61"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408"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67"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65"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411"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1107"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Mare</w:t>
            </w:r>
          </w:p>
        </w:tc>
        <w:tc>
          <w:tcPr>
            <w:tcW w:w="1144" w:type="dxa"/>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ANANP</w:t>
            </w:r>
          </w:p>
        </w:tc>
        <w:tc>
          <w:tcPr>
            <w:tcW w:w="1144"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Direcția Regională de Drumuri și Poduri Constanța, ONG-uri</w:t>
            </w:r>
          </w:p>
        </w:tc>
      </w:tr>
      <w:tr w:rsidR="00D41363" w:rsidRPr="00F14ABF" w:rsidTr="00A204CD">
        <w:trPr>
          <w:trHeight w:val="339"/>
        </w:trPr>
        <w:tc>
          <w:tcPr>
            <w:tcW w:w="598" w:type="dxa"/>
            <w:noWrap/>
          </w:tcPr>
          <w:p w:rsidR="00D41363" w:rsidRPr="00F14ABF" w:rsidRDefault="00D41363" w:rsidP="00A204CD">
            <w:pPr>
              <w:rPr>
                <w:rFonts w:eastAsia="Times New Roman" w:cs="Times New Roman"/>
                <w:color w:val="000000"/>
                <w:sz w:val="20"/>
              </w:rPr>
            </w:pPr>
            <w:r w:rsidRPr="00F14ABF">
              <w:rPr>
                <w:rFonts w:eastAsia="Times New Roman" w:cs="Times New Roman"/>
                <w:color w:val="000000"/>
                <w:sz w:val="20"/>
              </w:rPr>
              <w:lastRenderedPageBreak/>
              <w:t>1.4</w:t>
            </w:r>
          </w:p>
        </w:tc>
        <w:tc>
          <w:tcPr>
            <w:tcW w:w="12443" w:type="dxa"/>
            <w:gridSpan w:val="34"/>
          </w:tcPr>
          <w:p w:rsidR="00D41363" w:rsidRPr="00F14ABF" w:rsidRDefault="00D41363" w:rsidP="00A204CD">
            <w:pPr>
              <w:rPr>
                <w:rFonts w:eastAsia="Times New Roman" w:cs="Times New Roman"/>
                <w:i/>
                <w:color w:val="000000"/>
                <w:sz w:val="20"/>
              </w:rPr>
            </w:pPr>
            <w:r w:rsidRPr="00F14ABF">
              <w:rPr>
                <w:rFonts w:eastAsia="Times New Roman" w:cs="Times New Roman"/>
                <w:i/>
                <w:color w:val="000000"/>
                <w:sz w:val="20"/>
              </w:rPr>
              <w:t>OS 1.4</w:t>
            </w:r>
            <w:r w:rsidRPr="00F14ABF">
              <w:rPr>
                <w:rFonts w:eastAsia="Times New Roman" w:cs="Times New Roman"/>
                <w:i/>
                <w:color w:val="000000"/>
                <w:sz w:val="20"/>
              </w:rPr>
              <w:tab/>
              <w:t>Diminuarea riscului de mortalitate directă a speciilor cauzată linii electrice și alte structuri și reducerea deranjului cauzat de alte activități antropice în situl ROSPA 0101</w:t>
            </w:r>
          </w:p>
        </w:tc>
      </w:tr>
      <w:tr w:rsidR="00D41363" w:rsidRPr="00F14ABF" w:rsidTr="00A204CD">
        <w:trPr>
          <w:trHeight w:val="402"/>
        </w:trPr>
        <w:tc>
          <w:tcPr>
            <w:tcW w:w="598" w:type="dxa"/>
            <w:noWrap/>
            <w:hideMark/>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1.4.1</w:t>
            </w:r>
          </w:p>
        </w:tc>
        <w:tc>
          <w:tcPr>
            <w:tcW w:w="1608" w:type="dxa"/>
            <w:noWrap/>
            <w:hideMark/>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MS 1.4.1 Izolarea liniilor de medie tensiune prin colaborarea cu companiile de transport a energiei electrice, reglementarea noilor linii electrice planificate în sit și montarea de cutii artificiale pentru specia Coracias garrulus</w:t>
            </w:r>
          </w:p>
        </w:tc>
        <w:tc>
          <w:tcPr>
            <w:tcW w:w="376" w:type="dxa"/>
            <w:noWrap/>
            <w:hideMark/>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47" w:type="dxa"/>
            <w:gridSpan w:val="2"/>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59" w:type="dxa"/>
            <w:gridSpan w:val="2"/>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457" w:type="dxa"/>
            <w:gridSpan w:val="2"/>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91" w:type="dxa"/>
            <w:gridSpan w:val="2"/>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83" w:type="dxa"/>
            <w:gridSpan w:val="2"/>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30"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94" w:type="dxa"/>
            <w:gridSpan w:val="2"/>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71"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46"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402" w:type="dxa"/>
            <w:gridSpan w:val="3"/>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61"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408" w:type="dxa"/>
            <w:gridSpan w:val="2"/>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67"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65"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411" w:type="dxa"/>
            <w:gridSpan w:val="2"/>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1107"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Mare</w:t>
            </w:r>
          </w:p>
        </w:tc>
        <w:tc>
          <w:tcPr>
            <w:tcW w:w="1144" w:type="dxa"/>
          </w:tcPr>
          <w:p w:rsidR="00D41363" w:rsidRPr="00F14ABF" w:rsidRDefault="00D41363" w:rsidP="00A204CD">
            <w:pPr>
              <w:jc w:val="center"/>
              <w:rPr>
                <w:rFonts w:eastAsia="Times New Roman" w:cs="Times New Roman"/>
                <w:color w:val="000000"/>
                <w:sz w:val="20"/>
              </w:rPr>
            </w:pPr>
            <w:r w:rsidRPr="00F14ABF">
              <w:rPr>
                <w:rFonts w:cs="Times New Roman"/>
                <w:sz w:val="20"/>
              </w:rPr>
              <w:t>ANANP</w:t>
            </w:r>
          </w:p>
        </w:tc>
        <w:tc>
          <w:tcPr>
            <w:tcW w:w="1144"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Reprezentanți firme distribuție energie (ENEL Distribuție Dobrogea), Primării, ONGuri</w:t>
            </w:r>
          </w:p>
        </w:tc>
      </w:tr>
      <w:tr w:rsidR="00D41363" w:rsidRPr="00F14ABF" w:rsidTr="00A204CD">
        <w:trPr>
          <w:trHeight w:val="402"/>
        </w:trPr>
        <w:tc>
          <w:tcPr>
            <w:tcW w:w="598" w:type="dxa"/>
            <w:noWrap/>
            <w:hideMark/>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1.4.2</w:t>
            </w:r>
          </w:p>
        </w:tc>
        <w:tc>
          <w:tcPr>
            <w:tcW w:w="1608" w:type="dxa"/>
            <w:noWrap/>
            <w:hideMark/>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MS 1.4.2 Reglementarea investițiilor în energie regenerabilă în situl ROSPA 0101</w:t>
            </w:r>
          </w:p>
        </w:tc>
        <w:tc>
          <w:tcPr>
            <w:tcW w:w="376" w:type="dxa"/>
            <w:noWrap/>
            <w:hideMark/>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47"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59"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457"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91"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83"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30"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94"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71"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46"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402" w:type="dxa"/>
            <w:gridSpan w:val="3"/>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61"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408"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67"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65"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411"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1107"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Mare</w:t>
            </w:r>
          </w:p>
        </w:tc>
        <w:tc>
          <w:tcPr>
            <w:tcW w:w="1144" w:type="dxa"/>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ANANP</w:t>
            </w:r>
          </w:p>
        </w:tc>
        <w:tc>
          <w:tcPr>
            <w:tcW w:w="1144"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 xml:space="preserve">Autoritatea Națională de Reglementare în Domeniul Energiei </w:t>
            </w:r>
          </w:p>
        </w:tc>
      </w:tr>
      <w:tr w:rsidR="00D41363" w:rsidRPr="00F14ABF" w:rsidTr="00A204CD">
        <w:trPr>
          <w:trHeight w:val="402"/>
        </w:trPr>
        <w:tc>
          <w:tcPr>
            <w:tcW w:w="598" w:type="dxa"/>
            <w:noWrap/>
            <w:hideMark/>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1.4.3</w:t>
            </w:r>
          </w:p>
        </w:tc>
        <w:tc>
          <w:tcPr>
            <w:tcW w:w="1608" w:type="dxa"/>
            <w:noWrap/>
            <w:hideMark/>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MS 1.4.3 Reglementarea activităților de vânătoare în situl ROSPA 0101</w:t>
            </w:r>
          </w:p>
        </w:tc>
        <w:tc>
          <w:tcPr>
            <w:tcW w:w="376" w:type="dxa"/>
            <w:noWrap/>
            <w:hideMark/>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47"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59"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457"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91"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83"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30"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94"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71"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46"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402" w:type="dxa"/>
            <w:gridSpan w:val="3"/>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61"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408"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67"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65"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411"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1107"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Mare</w:t>
            </w:r>
          </w:p>
        </w:tc>
        <w:tc>
          <w:tcPr>
            <w:tcW w:w="1144" w:type="dxa"/>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ANANP</w:t>
            </w:r>
          </w:p>
        </w:tc>
        <w:tc>
          <w:tcPr>
            <w:tcW w:w="1144"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AJVPS Constanța, alte Asociații de Vânătoare cu drept de gestionare a fondului cinegetic de suprafața sitului Nat2000</w:t>
            </w:r>
          </w:p>
        </w:tc>
      </w:tr>
      <w:tr w:rsidR="00D41363" w:rsidRPr="00F14ABF" w:rsidTr="00A204CD">
        <w:trPr>
          <w:trHeight w:val="402"/>
        </w:trPr>
        <w:tc>
          <w:tcPr>
            <w:tcW w:w="598" w:type="dxa"/>
            <w:noWrap/>
            <w:hideMark/>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lastRenderedPageBreak/>
              <w:t>1.4.4</w:t>
            </w:r>
          </w:p>
        </w:tc>
        <w:tc>
          <w:tcPr>
            <w:tcW w:w="1608" w:type="dxa"/>
            <w:noWrap/>
            <w:hideMark/>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MS 1.4.4 Asigurarea statutului de conservare favorabilă pentru speciile cuibăritoare în ravene de loess și stâncării săpate de cursuri de ape permanente sau ocazionale</w:t>
            </w:r>
          </w:p>
        </w:tc>
        <w:tc>
          <w:tcPr>
            <w:tcW w:w="376" w:type="dxa"/>
            <w:noWrap/>
            <w:hideMark/>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47"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59"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457"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91"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83"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30"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94"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71"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46"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402" w:type="dxa"/>
            <w:gridSpan w:val="3"/>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61"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408"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67"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65"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411"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1107"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Mare</w:t>
            </w:r>
          </w:p>
        </w:tc>
        <w:tc>
          <w:tcPr>
            <w:tcW w:w="1144" w:type="dxa"/>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ANANP</w:t>
            </w:r>
          </w:p>
        </w:tc>
        <w:tc>
          <w:tcPr>
            <w:tcW w:w="1144"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Primării deținătoare de pășuni pe teritoriul administrative al sitului Nat2000, concesionari ai dreptului de pășunat, asociații de fermieri și de creșterea animalelor, ONG-uri</w:t>
            </w:r>
          </w:p>
        </w:tc>
      </w:tr>
      <w:tr w:rsidR="00D41363" w:rsidRPr="00F14ABF" w:rsidTr="00A204CD">
        <w:trPr>
          <w:trHeight w:val="366"/>
        </w:trPr>
        <w:tc>
          <w:tcPr>
            <w:tcW w:w="598" w:type="dxa"/>
            <w:noWrap/>
          </w:tcPr>
          <w:p w:rsidR="00D41363" w:rsidRPr="00F14ABF" w:rsidRDefault="00D41363" w:rsidP="00A204CD">
            <w:pPr>
              <w:rPr>
                <w:rFonts w:eastAsia="Times New Roman" w:cs="Times New Roman"/>
                <w:color w:val="000000"/>
                <w:sz w:val="20"/>
              </w:rPr>
            </w:pPr>
            <w:r w:rsidRPr="00F14ABF">
              <w:rPr>
                <w:rFonts w:eastAsia="Times New Roman" w:cs="Times New Roman"/>
                <w:color w:val="000000"/>
                <w:sz w:val="20"/>
              </w:rPr>
              <w:t>2</w:t>
            </w:r>
          </w:p>
        </w:tc>
        <w:tc>
          <w:tcPr>
            <w:tcW w:w="12443" w:type="dxa"/>
            <w:gridSpan w:val="34"/>
          </w:tcPr>
          <w:p w:rsidR="00D41363" w:rsidRPr="00F14ABF" w:rsidRDefault="00D41363" w:rsidP="00A204CD">
            <w:pPr>
              <w:rPr>
                <w:rFonts w:eastAsia="Times New Roman" w:cs="Times New Roman"/>
                <w:color w:val="000000"/>
                <w:sz w:val="20"/>
                <w:u w:val="single"/>
              </w:rPr>
            </w:pPr>
            <w:r w:rsidRPr="00F14ABF">
              <w:rPr>
                <w:rFonts w:eastAsia="Times New Roman" w:cs="Times New Roman"/>
                <w:color w:val="000000"/>
                <w:sz w:val="20"/>
                <w:u w:val="single"/>
              </w:rPr>
              <w:t>OG2. Monitorizarea speciilor de interes conservativ, a implementării măsurilor planului de management și a factorilor antropici cu potențial impact negativ în cadrul sitului ROSPA 0101</w:t>
            </w:r>
          </w:p>
        </w:tc>
      </w:tr>
      <w:tr w:rsidR="00D41363" w:rsidRPr="00F14ABF" w:rsidTr="00A204CD">
        <w:trPr>
          <w:trHeight w:val="339"/>
        </w:trPr>
        <w:tc>
          <w:tcPr>
            <w:tcW w:w="598" w:type="dxa"/>
            <w:noWrap/>
          </w:tcPr>
          <w:p w:rsidR="00D41363" w:rsidRPr="00F14ABF" w:rsidRDefault="00D41363" w:rsidP="00A204CD">
            <w:pPr>
              <w:rPr>
                <w:rFonts w:eastAsia="Times New Roman" w:cs="Times New Roman"/>
                <w:color w:val="000000"/>
                <w:sz w:val="20"/>
              </w:rPr>
            </w:pPr>
            <w:r w:rsidRPr="00F14ABF">
              <w:rPr>
                <w:rFonts w:eastAsia="Times New Roman" w:cs="Times New Roman"/>
                <w:color w:val="000000"/>
                <w:sz w:val="20"/>
              </w:rPr>
              <w:t>2.1</w:t>
            </w:r>
          </w:p>
        </w:tc>
        <w:tc>
          <w:tcPr>
            <w:tcW w:w="12443" w:type="dxa"/>
            <w:gridSpan w:val="34"/>
          </w:tcPr>
          <w:p w:rsidR="00D41363" w:rsidRPr="00F14ABF" w:rsidRDefault="00D41363" w:rsidP="00A204CD">
            <w:pPr>
              <w:rPr>
                <w:rFonts w:eastAsia="Times New Roman" w:cs="Times New Roman"/>
                <w:i/>
                <w:color w:val="000000"/>
                <w:sz w:val="20"/>
              </w:rPr>
            </w:pPr>
            <w:r w:rsidRPr="00F14ABF">
              <w:rPr>
                <w:rFonts w:eastAsia="Times New Roman" w:cs="Times New Roman"/>
                <w:i/>
                <w:color w:val="000000"/>
                <w:sz w:val="20"/>
              </w:rPr>
              <w:t>OS2.1 Elaborarea și implementarea programului de monitorizare a speciilor de interes conservativ, a procesului de implementare a măsurilor planului de management și a impactului antropic</w:t>
            </w:r>
          </w:p>
        </w:tc>
      </w:tr>
      <w:tr w:rsidR="00D41363" w:rsidRPr="00F14ABF" w:rsidTr="00A204CD">
        <w:trPr>
          <w:trHeight w:val="402"/>
        </w:trPr>
        <w:tc>
          <w:tcPr>
            <w:tcW w:w="598" w:type="dxa"/>
            <w:noWrap/>
            <w:hideMark/>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2.1.1</w:t>
            </w:r>
          </w:p>
        </w:tc>
        <w:tc>
          <w:tcPr>
            <w:tcW w:w="1608" w:type="dxa"/>
            <w:noWrap/>
            <w:hideMark/>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MS 2.1.1 Realizarea monitorizării stării de conservare a speciilor de interes conservativ și a tendințelor populaționale ale acestora în situl ROSPA 0101</w:t>
            </w:r>
          </w:p>
        </w:tc>
        <w:tc>
          <w:tcPr>
            <w:tcW w:w="376" w:type="dxa"/>
            <w:noWrap/>
            <w:hideMark/>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47"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59"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457"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91"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83"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30"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94"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71"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46"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402" w:type="dxa"/>
            <w:gridSpan w:val="3"/>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61"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408"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67"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65"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411"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1107"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Mare</w:t>
            </w:r>
          </w:p>
        </w:tc>
        <w:tc>
          <w:tcPr>
            <w:tcW w:w="1144" w:type="dxa"/>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ANANP</w:t>
            </w:r>
          </w:p>
        </w:tc>
        <w:tc>
          <w:tcPr>
            <w:tcW w:w="1144"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Societatea, Ornitologică Română</w:t>
            </w:r>
          </w:p>
        </w:tc>
      </w:tr>
      <w:tr w:rsidR="00D41363" w:rsidRPr="00F14ABF" w:rsidTr="00A204CD">
        <w:trPr>
          <w:trHeight w:val="440"/>
        </w:trPr>
        <w:tc>
          <w:tcPr>
            <w:tcW w:w="598" w:type="dxa"/>
            <w:noWrap/>
            <w:hideMark/>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2.1.2</w:t>
            </w:r>
          </w:p>
        </w:tc>
        <w:tc>
          <w:tcPr>
            <w:tcW w:w="1608" w:type="dxa"/>
            <w:noWrap/>
            <w:hideMark/>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MS 2.1.2 Asigurarea implementării măsurilor prevăzute în cadrul planului de management</w:t>
            </w:r>
          </w:p>
        </w:tc>
        <w:tc>
          <w:tcPr>
            <w:tcW w:w="376"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47"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59"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457"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91"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83"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30"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94"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71"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46"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402" w:type="dxa"/>
            <w:gridSpan w:val="3"/>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61"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408"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67"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65"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411"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1107"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Mare</w:t>
            </w:r>
          </w:p>
        </w:tc>
        <w:tc>
          <w:tcPr>
            <w:tcW w:w="1144" w:type="dxa"/>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ANANP</w:t>
            </w:r>
          </w:p>
        </w:tc>
        <w:tc>
          <w:tcPr>
            <w:tcW w:w="1144"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ONG-uri</w:t>
            </w:r>
          </w:p>
        </w:tc>
      </w:tr>
      <w:tr w:rsidR="00D41363" w:rsidRPr="00F14ABF" w:rsidTr="00A204CD">
        <w:trPr>
          <w:trHeight w:val="440"/>
        </w:trPr>
        <w:tc>
          <w:tcPr>
            <w:tcW w:w="598"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lastRenderedPageBreak/>
              <w:t>2.1.3</w:t>
            </w:r>
          </w:p>
        </w:tc>
        <w:tc>
          <w:tcPr>
            <w:tcW w:w="1608"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MS 2.1.3 Actualizarea formularului standard Natura 2000 al sitului ROSPA0010 și propunerea declarării sitului ca sit de importanță comunitară pe baza datelor obținute</w:t>
            </w:r>
          </w:p>
        </w:tc>
        <w:tc>
          <w:tcPr>
            <w:tcW w:w="376" w:type="dxa"/>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347" w:type="dxa"/>
            <w:gridSpan w:val="2"/>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359" w:type="dxa"/>
            <w:gridSpan w:val="2"/>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457" w:type="dxa"/>
            <w:gridSpan w:val="2"/>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391" w:type="dxa"/>
            <w:gridSpan w:val="2"/>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383" w:type="dxa"/>
            <w:gridSpan w:val="2"/>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330" w:type="dxa"/>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394" w:type="dxa"/>
            <w:gridSpan w:val="2"/>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371" w:type="dxa"/>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346" w:type="dxa"/>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402" w:type="dxa"/>
            <w:gridSpan w:val="3"/>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361" w:type="dxa"/>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408" w:type="dxa"/>
            <w:gridSpan w:val="2"/>
            <w:noWrap/>
          </w:tcPr>
          <w:p w:rsidR="00D41363" w:rsidRPr="00F14ABF" w:rsidRDefault="00D41363" w:rsidP="00A204CD">
            <w:pPr>
              <w:jc w:val="center"/>
              <w:rPr>
                <w:rFonts w:cs="Times New Roman"/>
                <w:sz w:val="20"/>
              </w:rPr>
            </w:pPr>
          </w:p>
        </w:tc>
        <w:tc>
          <w:tcPr>
            <w:tcW w:w="367" w:type="dxa"/>
            <w:noWrap/>
          </w:tcPr>
          <w:p w:rsidR="00D41363" w:rsidRPr="00F14ABF" w:rsidRDefault="00D41363" w:rsidP="00A204CD">
            <w:pPr>
              <w:jc w:val="center"/>
              <w:rPr>
                <w:rFonts w:cs="Times New Roman"/>
                <w:sz w:val="20"/>
              </w:rPr>
            </w:pPr>
          </w:p>
        </w:tc>
        <w:tc>
          <w:tcPr>
            <w:tcW w:w="365" w:type="dxa"/>
            <w:noWrap/>
          </w:tcPr>
          <w:p w:rsidR="00D41363" w:rsidRPr="00F14ABF" w:rsidRDefault="00D41363" w:rsidP="00A204CD">
            <w:pPr>
              <w:jc w:val="center"/>
              <w:rPr>
                <w:rFonts w:cs="Times New Roman"/>
                <w:sz w:val="20"/>
              </w:rPr>
            </w:pPr>
          </w:p>
        </w:tc>
        <w:tc>
          <w:tcPr>
            <w:tcW w:w="411" w:type="dxa"/>
            <w:gridSpan w:val="2"/>
            <w:noWrap/>
          </w:tcPr>
          <w:p w:rsidR="00D41363" w:rsidRPr="00F14ABF" w:rsidRDefault="00D41363" w:rsidP="00A204CD">
            <w:pPr>
              <w:jc w:val="center"/>
              <w:rPr>
                <w:rFonts w:cs="Times New Roman"/>
                <w:sz w:val="20"/>
              </w:rPr>
            </w:pPr>
          </w:p>
        </w:tc>
        <w:tc>
          <w:tcPr>
            <w:tcW w:w="343" w:type="dxa"/>
            <w:noWrap/>
          </w:tcPr>
          <w:p w:rsidR="00D41363" w:rsidRPr="00F14ABF" w:rsidRDefault="00D41363" w:rsidP="00A204CD">
            <w:pPr>
              <w:jc w:val="center"/>
              <w:rPr>
                <w:rFonts w:cs="Times New Roman"/>
                <w:sz w:val="20"/>
              </w:rPr>
            </w:pPr>
          </w:p>
        </w:tc>
        <w:tc>
          <w:tcPr>
            <w:tcW w:w="343" w:type="dxa"/>
            <w:noWrap/>
          </w:tcPr>
          <w:p w:rsidR="00D41363" w:rsidRPr="00F14ABF" w:rsidRDefault="00D41363" w:rsidP="00A204CD">
            <w:pPr>
              <w:jc w:val="center"/>
              <w:rPr>
                <w:rFonts w:cs="Times New Roman"/>
                <w:sz w:val="20"/>
              </w:rPr>
            </w:pPr>
          </w:p>
        </w:tc>
        <w:tc>
          <w:tcPr>
            <w:tcW w:w="343" w:type="dxa"/>
            <w:noWrap/>
          </w:tcPr>
          <w:p w:rsidR="00D41363" w:rsidRPr="00F14ABF" w:rsidRDefault="00D41363" w:rsidP="00A204CD">
            <w:pPr>
              <w:jc w:val="center"/>
              <w:rPr>
                <w:rFonts w:cs="Times New Roman"/>
                <w:sz w:val="20"/>
              </w:rPr>
            </w:pPr>
          </w:p>
        </w:tc>
        <w:tc>
          <w:tcPr>
            <w:tcW w:w="343" w:type="dxa"/>
            <w:noWrap/>
          </w:tcPr>
          <w:p w:rsidR="00D41363" w:rsidRPr="00F14ABF" w:rsidRDefault="00D41363" w:rsidP="00A204CD">
            <w:pPr>
              <w:jc w:val="center"/>
              <w:rPr>
                <w:rFonts w:cs="Times New Roman"/>
                <w:sz w:val="20"/>
              </w:rPr>
            </w:pPr>
          </w:p>
        </w:tc>
        <w:tc>
          <w:tcPr>
            <w:tcW w:w="1107"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Medie</w:t>
            </w:r>
          </w:p>
        </w:tc>
        <w:tc>
          <w:tcPr>
            <w:tcW w:w="1144" w:type="dxa"/>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ANANP</w:t>
            </w:r>
          </w:p>
        </w:tc>
        <w:tc>
          <w:tcPr>
            <w:tcW w:w="1144"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Ministerul Mediului, Apelor și Pădurilor, Ministerul Agriculturii și Dezvoltării Rurale</w:t>
            </w:r>
          </w:p>
        </w:tc>
      </w:tr>
      <w:tr w:rsidR="00D41363" w:rsidRPr="00F14ABF" w:rsidTr="00A204CD">
        <w:trPr>
          <w:trHeight w:val="339"/>
        </w:trPr>
        <w:tc>
          <w:tcPr>
            <w:tcW w:w="598" w:type="dxa"/>
            <w:noWrap/>
          </w:tcPr>
          <w:p w:rsidR="00D41363" w:rsidRPr="00F14ABF" w:rsidRDefault="00D41363" w:rsidP="00A204CD">
            <w:pPr>
              <w:rPr>
                <w:rFonts w:eastAsia="Times New Roman" w:cs="Times New Roman"/>
                <w:color w:val="000000"/>
                <w:sz w:val="20"/>
              </w:rPr>
            </w:pPr>
            <w:r w:rsidRPr="00F14ABF">
              <w:rPr>
                <w:rFonts w:eastAsia="Times New Roman" w:cs="Times New Roman"/>
                <w:color w:val="000000"/>
                <w:sz w:val="20"/>
              </w:rPr>
              <w:t>2.2</w:t>
            </w:r>
          </w:p>
        </w:tc>
        <w:tc>
          <w:tcPr>
            <w:tcW w:w="12443" w:type="dxa"/>
            <w:gridSpan w:val="34"/>
          </w:tcPr>
          <w:p w:rsidR="00D41363" w:rsidRPr="00F14ABF" w:rsidRDefault="00D41363" w:rsidP="00A204CD">
            <w:pPr>
              <w:rPr>
                <w:rFonts w:eastAsia="Times New Roman" w:cs="Times New Roman"/>
                <w:i/>
                <w:color w:val="000000"/>
                <w:sz w:val="20"/>
              </w:rPr>
            </w:pPr>
            <w:r w:rsidRPr="00F14ABF">
              <w:rPr>
                <w:rFonts w:eastAsia="Times New Roman" w:cs="Times New Roman"/>
                <w:i/>
                <w:color w:val="000000"/>
                <w:sz w:val="20"/>
              </w:rPr>
              <w:t>OS 2.2 Monitorizarea activităților umane cu potențial impactul asupra stării de conservare a speciilor de interes conservativ în situl ROSPA 0101</w:t>
            </w:r>
          </w:p>
        </w:tc>
      </w:tr>
      <w:tr w:rsidR="00D41363" w:rsidRPr="00F14ABF" w:rsidTr="00A204CD">
        <w:trPr>
          <w:trHeight w:val="402"/>
        </w:trPr>
        <w:tc>
          <w:tcPr>
            <w:tcW w:w="598" w:type="dxa"/>
            <w:noWrap/>
            <w:hideMark/>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2.2.1</w:t>
            </w:r>
          </w:p>
        </w:tc>
        <w:tc>
          <w:tcPr>
            <w:tcW w:w="1608" w:type="dxa"/>
            <w:noWrap/>
            <w:hideMark/>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MS 2.2.1 Monitorizarea presiunilor și amenințărilor asupra speciilor de interes conservativ din cadrul ROSPA 0101</w:t>
            </w:r>
          </w:p>
        </w:tc>
        <w:tc>
          <w:tcPr>
            <w:tcW w:w="376" w:type="dxa"/>
            <w:noWrap/>
            <w:hideMark/>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47"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59"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457"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91"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83"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30"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94"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71"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46"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402" w:type="dxa"/>
            <w:gridSpan w:val="3"/>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61"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408"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67"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65"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411"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1107"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Mare</w:t>
            </w:r>
          </w:p>
        </w:tc>
        <w:tc>
          <w:tcPr>
            <w:tcW w:w="1144" w:type="dxa"/>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ANANP</w:t>
            </w:r>
          </w:p>
        </w:tc>
        <w:tc>
          <w:tcPr>
            <w:tcW w:w="1144"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ONG-uri,</w:t>
            </w:r>
          </w:p>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Poliția</w:t>
            </w:r>
          </w:p>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Jandarmeria</w:t>
            </w:r>
          </w:p>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Garda de Mediu</w:t>
            </w:r>
          </w:p>
        </w:tc>
      </w:tr>
      <w:tr w:rsidR="00D41363" w:rsidRPr="00F14ABF" w:rsidTr="00A204CD">
        <w:trPr>
          <w:trHeight w:val="440"/>
        </w:trPr>
        <w:tc>
          <w:tcPr>
            <w:tcW w:w="598" w:type="dxa"/>
            <w:noWrap/>
            <w:hideMark/>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2.2.2</w:t>
            </w:r>
          </w:p>
        </w:tc>
        <w:tc>
          <w:tcPr>
            <w:tcW w:w="1608" w:type="dxa"/>
            <w:noWrap/>
            <w:hideMark/>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MS 2.2.2 Monitorizarea stării terenurilor și schimbarea folosinței acestora în sit, respectiv a încărcăturii de animale la pășunat în cadrul sitului</w:t>
            </w:r>
          </w:p>
        </w:tc>
        <w:tc>
          <w:tcPr>
            <w:tcW w:w="376"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47" w:type="dxa"/>
            <w:gridSpan w:val="2"/>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59" w:type="dxa"/>
            <w:gridSpan w:val="2"/>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457" w:type="dxa"/>
            <w:gridSpan w:val="2"/>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91" w:type="dxa"/>
            <w:gridSpan w:val="2"/>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83" w:type="dxa"/>
            <w:gridSpan w:val="2"/>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30"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94" w:type="dxa"/>
            <w:gridSpan w:val="2"/>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71"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46"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402" w:type="dxa"/>
            <w:gridSpan w:val="3"/>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61"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408" w:type="dxa"/>
            <w:gridSpan w:val="2"/>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67"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65"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411" w:type="dxa"/>
            <w:gridSpan w:val="2"/>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1107"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Mare</w:t>
            </w:r>
          </w:p>
        </w:tc>
        <w:tc>
          <w:tcPr>
            <w:tcW w:w="1144" w:type="dxa"/>
          </w:tcPr>
          <w:p w:rsidR="00D41363" w:rsidRPr="00F14ABF" w:rsidRDefault="00D41363" w:rsidP="00A204CD">
            <w:pPr>
              <w:jc w:val="center"/>
              <w:rPr>
                <w:rFonts w:eastAsia="Times New Roman" w:cs="Times New Roman"/>
                <w:color w:val="000000"/>
                <w:sz w:val="20"/>
              </w:rPr>
            </w:pPr>
            <w:r w:rsidRPr="00F14ABF">
              <w:rPr>
                <w:rFonts w:cs="Times New Roman"/>
                <w:sz w:val="20"/>
              </w:rPr>
              <w:t>ANANP</w:t>
            </w:r>
          </w:p>
        </w:tc>
        <w:tc>
          <w:tcPr>
            <w:tcW w:w="1144" w:type="dxa"/>
            <w:noWrap/>
          </w:tcPr>
          <w:p w:rsidR="00D41363" w:rsidRPr="00F14ABF" w:rsidRDefault="00D41363" w:rsidP="00A204CD">
            <w:pPr>
              <w:jc w:val="center"/>
              <w:rPr>
                <w:rFonts w:cs="Times New Roman"/>
                <w:sz w:val="20"/>
              </w:rPr>
            </w:pPr>
            <w:r w:rsidRPr="00F14ABF">
              <w:rPr>
                <w:rFonts w:cs="Times New Roman"/>
                <w:sz w:val="20"/>
              </w:rPr>
              <w:t>ONG-uri,</w:t>
            </w:r>
          </w:p>
          <w:p w:rsidR="00D41363" w:rsidRPr="00F14ABF" w:rsidRDefault="00D41363" w:rsidP="00A204CD">
            <w:pPr>
              <w:jc w:val="center"/>
              <w:rPr>
                <w:rFonts w:eastAsia="Times New Roman" w:cs="Times New Roman"/>
                <w:color w:val="000000"/>
                <w:sz w:val="20"/>
              </w:rPr>
            </w:pPr>
            <w:r w:rsidRPr="00F14ABF">
              <w:rPr>
                <w:rFonts w:cs="Times New Roman"/>
                <w:sz w:val="20"/>
              </w:rPr>
              <w:t>APIA</w:t>
            </w:r>
          </w:p>
        </w:tc>
      </w:tr>
      <w:tr w:rsidR="00D41363" w:rsidRPr="00F14ABF" w:rsidTr="00A204CD">
        <w:trPr>
          <w:trHeight w:val="440"/>
        </w:trPr>
        <w:tc>
          <w:tcPr>
            <w:tcW w:w="598"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lastRenderedPageBreak/>
              <w:t>2.2.3</w:t>
            </w:r>
          </w:p>
        </w:tc>
        <w:tc>
          <w:tcPr>
            <w:tcW w:w="1608"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MS 2.2.3 Evaluarea utilizării şi a tipurilor de pesticide și îngrășăminte folosite în pajiştile, păşunile şi terenurile agricole din sit</w:t>
            </w:r>
          </w:p>
        </w:tc>
        <w:tc>
          <w:tcPr>
            <w:tcW w:w="376" w:type="dxa"/>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347" w:type="dxa"/>
            <w:gridSpan w:val="2"/>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359" w:type="dxa"/>
            <w:gridSpan w:val="2"/>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457" w:type="dxa"/>
            <w:gridSpan w:val="2"/>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391" w:type="dxa"/>
            <w:gridSpan w:val="2"/>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383" w:type="dxa"/>
            <w:gridSpan w:val="2"/>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330" w:type="dxa"/>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394" w:type="dxa"/>
            <w:gridSpan w:val="2"/>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371" w:type="dxa"/>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346" w:type="dxa"/>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402" w:type="dxa"/>
            <w:gridSpan w:val="3"/>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361" w:type="dxa"/>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408" w:type="dxa"/>
            <w:gridSpan w:val="2"/>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367" w:type="dxa"/>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365" w:type="dxa"/>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411" w:type="dxa"/>
            <w:gridSpan w:val="2"/>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343" w:type="dxa"/>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343" w:type="dxa"/>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343" w:type="dxa"/>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343" w:type="dxa"/>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1107" w:type="dxa"/>
            <w:noWrap/>
          </w:tcPr>
          <w:p w:rsidR="00D41363" w:rsidRPr="00F14ABF" w:rsidRDefault="00D41363" w:rsidP="00A204CD">
            <w:pPr>
              <w:jc w:val="center"/>
              <w:rPr>
                <w:rFonts w:cs="Times New Roman"/>
                <w:sz w:val="20"/>
              </w:rPr>
            </w:pPr>
            <w:r w:rsidRPr="00F14ABF">
              <w:rPr>
                <w:rFonts w:cs="Times New Roman"/>
                <w:sz w:val="20"/>
              </w:rPr>
              <w:t>Mare</w:t>
            </w:r>
          </w:p>
        </w:tc>
        <w:tc>
          <w:tcPr>
            <w:tcW w:w="1144" w:type="dxa"/>
          </w:tcPr>
          <w:p w:rsidR="00D41363" w:rsidRPr="00F14ABF" w:rsidRDefault="00D41363" w:rsidP="00A204CD">
            <w:pPr>
              <w:jc w:val="center"/>
              <w:rPr>
                <w:rFonts w:cs="Times New Roman"/>
                <w:sz w:val="20"/>
              </w:rPr>
            </w:pPr>
            <w:r w:rsidRPr="00F14ABF">
              <w:rPr>
                <w:rFonts w:eastAsia="Times New Roman" w:cs="Times New Roman"/>
                <w:color w:val="000000"/>
                <w:sz w:val="20"/>
              </w:rPr>
              <w:t>ANANP</w:t>
            </w:r>
          </w:p>
        </w:tc>
        <w:tc>
          <w:tcPr>
            <w:tcW w:w="1144" w:type="dxa"/>
            <w:noWrap/>
          </w:tcPr>
          <w:p w:rsidR="00D41363" w:rsidRPr="00F14ABF" w:rsidRDefault="00D41363" w:rsidP="00A204CD">
            <w:pPr>
              <w:jc w:val="center"/>
              <w:rPr>
                <w:rFonts w:cs="Times New Roman"/>
                <w:sz w:val="20"/>
              </w:rPr>
            </w:pPr>
            <w:r w:rsidRPr="00F14ABF">
              <w:rPr>
                <w:rFonts w:cs="Times New Roman"/>
                <w:sz w:val="20"/>
              </w:rPr>
              <w:t>ONG-uri,</w:t>
            </w:r>
          </w:p>
          <w:p w:rsidR="00D41363" w:rsidRPr="00F14ABF" w:rsidRDefault="00D41363" w:rsidP="00A204CD">
            <w:pPr>
              <w:jc w:val="center"/>
              <w:rPr>
                <w:rFonts w:cs="Times New Roman"/>
                <w:sz w:val="20"/>
              </w:rPr>
            </w:pPr>
            <w:r w:rsidRPr="00F14ABF">
              <w:rPr>
                <w:rFonts w:cs="Times New Roman"/>
                <w:sz w:val="20"/>
              </w:rPr>
              <w:t>APIA</w:t>
            </w:r>
          </w:p>
        </w:tc>
      </w:tr>
      <w:tr w:rsidR="00D41363" w:rsidRPr="00F14ABF" w:rsidTr="00A204CD">
        <w:trPr>
          <w:trHeight w:val="366"/>
        </w:trPr>
        <w:tc>
          <w:tcPr>
            <w:tcW w:w="598" w:type="dxa"/>
            <w:noWrap/>
          </w:tcPr>
          <w:p w:rsidR="00D41363" w:rsidRPr="00F14ABF" w:rsidRDefault="00D41363" w:rsidP="00A204CD">
            <w:pPr>
              <w:rPr>
                <w:rFonts w:eastAsia="Times New Roman" w:cs="Times New Roman"/>
                <w:color w:val="000000"/>
                <w:sz w:val="20"/>
              </w:rPr>
            </w:pPr>
            <w:r w:rsidRPr="00F14ABF">
              <w:rPr>
                <w:rFonts w:eastAsia="Times New Roman" w:cs="Times New Roman"/>
                <w:color w:val="000000"/>
                <w:sz w:val="20"/>
              </w:rPr>
              <w:t>3</w:t>
            </w:r>
          </w:p>
        </w:tc>
        <w:tc>
          <w:tcPr>
            <w:tcW w:w="12443" w:type="dxa"/>
            <w:gridSpan w:val="34"/>
          </w:tcPr>
          <w:p w:rsidR="00D41363" w:rsidRPr="00F14ABF" w:rsidRDefault="00D41363" w:rsidP="00A204CD">
            <w:pPr>
              <w:rPr>
                <w:rFonts w:eastAsia="Times New Roman" w:cs="Times New Roman"/>
                <w:color w:val="000000"/>
                <w:sz w:val="20"/>
                <w:u w:val="single"/>
              </w:rPr>
            </w:pPr>
            <w:r w:rsidRPr="00F14ABF">
              <w:rPr>
                <w:rFonts w:eastAsia="Times New Roman" w:cs="Times New Roman"/>
                <w:color w:val="000000"/>
                <w:sz w:val="20"/>
                <w:u w:val="single"/>
              </w:rPr>
              <w:t>OG3. Realizarea administrării şi managementului efectiv al sitului şi asigurarea durabilităţii managementului</w:t>
            </w:r>
          </w:p>
        </w:tc>
      </w:tr>
      <w:tr w:rsidR="00D41363" w:rsidRPr="00F14ABF" w:rsidTr="00A204CD">
        <w:trPr>
          <w:trHeight w:val="339"/>
        </w:trPr>
        <w:tc>
          <w:tcPr>
            <w:tcW w:w="598" w:type="dxa"/>
            <w:noWrap/>
          </w:tcPr>
          <w:p w:rsidR="00D41363" w:rsidRPr="00F14ABF" w:rsidRDefault="00D41363" w:rsidP="00A204CD">
            <w:pPr>
              <w:rPr>
                <w:rFonts w:eastAsia="Times New Roman" w:cs="Times New Roman"/>
                <w:color w:val="000000"/>
                <w:sz w:val="20"/>
              </w:rPr>
            </w:pPr>
            <w:r w:rsidRPr="00F14ABF">
              <w:rPr>
                <w:rFonts w:eastAsia="Times New Roman" w:cs="Times New Roman"/>
                <w:color w:val="000000"/>
                <w:sz w:val="20"/>
              </w:rPr>
              <w:t>3.1</w:t>
            </w:r>
          </w:p>
        </w:tc>
        <w:tc>
          <w:tcPr>
            <w:tcW w:w="12443" w:type="dxa"/>
            <w:gridSpan w:val="34"/>
          </w:tcPr>
          <w:p w:rsidR="00D41363" w:rsidRPr="00F14ABF" w:rsidRDefault="00D41363" w:rsidP="00A204CD">
            <w:pPr>
              <w:rPr>
                <w:rFonts w:eastAsia="Times New Roman" w:cs="Times New Roman"/>
                <w:i/>
                <w:color w:val="000000"/>
                <w:sz w:val="20"/>
              </w:rPr>
            </w:pPr>
            <w:r w:rsidRPr="00F14ABF">
              <w:rPr>
                <w:rFonts w:eastAsia="Times New Roman" w:cs="Times New Roman"/>
                <w:i/>
                <w:color w:val="000000"/>
                <w:sz w:val="20"/>
              </w:rPr>
              <w:t>OS3.1 Asigurarea managementului eficient al ariei naturale protejate cu scopul menţinerii stării de conservare favorabilă a speciilor și habitatelor de interes conservativ</w:t>
            </w:r>
          </w:p>
        </w:tc>
      </w:tr>
      <w:tr w:rsidR="00D41363" w:rsidRPr="00F14ABF" w:rsidTr="00A204CD">
        <w:trPr>
          <w:trHeight w:val="402"/>
        </w:trPr>
        <w:tc>
          <w:tcPr>
            <w:tcW w:w="598" w:type="dxa"/>
            <w:noWrap/>
            <w:hideMark/>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3.1.1</w:t>
            </w:r>
          </w:p>
        </w:tc>
        <w:tc>
          <w:tcPr>
            <w:tcW w:w="1608" w:type="dxa"/>
            <w:noWrap/>
            <w:hideMark/>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MS 3.1.1 Asigurarea personalului necesar administrării ariei naturale protejate</w:t>
            </w:r>
          </w:p>
        </w:tc>
        <w:tc>
          <w:tcPr>
            <w:tcW w:w="376" w:type="dxa"/>
            <w:noWrap/>
            <w:hideMark/>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47"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59"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457"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91"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83"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30"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94"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71"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46"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402" w:type="dxa"/>
            <w:gridSpan w:val="3"/>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61"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408"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67"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65"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411"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1107"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Mare</w:t>
            </w:r>
          </w:p>
        </w:tc>
        <w:tc>
          <w:tcPr>
            <w:tcW w:w="1144" w:type="dxa"/>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ANANP</w:t>
            </w:r>
          </w:p>
        </w:tc>
        <w:tc>
          <w:tcPr>
            <w:tcW w:w="1144"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w:t>
            </w:r>
          </w:p>
        </w:tc>
      </w:tr>
      <w:tr w:rsidR="00D41363" w:rsidRPr="00F14ABF" w:rsidTr="00A204CD">
        <w:trPr>
          <w:trHeight w:val="402"/>
        </w:trPr>
        <w:tc>
          <w:tcPr>
            <w:tcW w:w="598" w:type="dxa"/>
            <w:noWrap/>
            <w:hideMark/>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3.1.2</w:t>
            </w:r>
          </w:p>
        </w:tc>
        <w:tc>
          <w:tcPr>
            <w:tcW w:w="1608" w:type="dxa"/>
            <w:noWrap/>
            <w:hideMark/>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MS 3.1.2 Identificarea surselor de finanțare și elaborarea bugetului anual necesar pentru activităţile de administrare şi management pentru implementarea planului de management</w:t>
            </w:r>
          </w:p>
        </w:tc>
        <w:tc>
          <w:tcPr>
            <w:tcW w:w="376" w:type="dxa"/>
            <w:noWrap/>
            <w:hideMark/>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47"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59"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457"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91"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83"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30"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94"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71"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46"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402" w:type="dxa"/>
            <w:gridSpan w:val="3"/>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61"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408"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67"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65"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411"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1107"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Mare</w:t>
            </w:r>
          </w:p>
        </w:tc>
        <w:tc>
          <w:tcPr>
            <w:tcW w:w="1144" w:type="dxa"/>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ANANP</w:t>
            </w:r>
          </w:p>
        </w:tc>
        <w:tc>
          <w:tcPr>
            <w:tcW w:w="1144"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w:t>
            </w:r>
          </w:p>
        </w:tc>
      </w:tr>
      <w:tr w:rsidR="00D41363" w:rsidRPr="00F14ABF" w:rsidTr="00A204CD">
        <w:trPr>
          <w:trHeight w:val="402"/>
        </w:trPr>
        <w:tc>
          <w:tcPr>
            <w:tcW w:w="598" w:type="dxa"/>
            <w:noWrap/>
            <w:hideMark/>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lastRenderedPageBreak/>
              <w:t>3.1.3</w:t>
            </w:r>
          </w:p>
        </w:tc>
        <w:tc>
          <w:tcPr>
            <w:tcW w:w="1608" w:type="dxa"/>
            <w:noWrap/>
            <w:hideMark/>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MS 3.1.3 Asigurarea logisticii și a instruirii necesare pentru administrarea eficientă a ariei naturale protejate</w:t>
            </w:r>
          </w:p>
        </w:tc>
        <w:tc>
          <w:tcPr>
            <w:tcW w:w="376" w:type="dxa"/>
            <w:noWrap/>
            <w:hideMark/>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47"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59"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457"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91"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83"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30"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94"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71"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46"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402" w:type="dxa"/>
            <w:gridSpan w:val="3"/>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61"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408"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67"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65"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411"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1107"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Mare</w:t>
            </w:r>
          </w:p>
        </w:tc>
        <w:tc>
          <w:tcPr>
            <w:tcW w:w="1144" w:type="dxa"/>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ANANP</w:t>
            </w:r>
          </w:p>
        </w:tc>
        <w:tc>
          <w:tcPr>
            <w:tcW w:w="1144"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w:t>
            </w:r>
          </w:p>
        </w:tc>
      </w:tr>
      <w:tr w:rsidR="00D41363" w:rsidRPr="00F14ABF" w:rsidTr="00A204CD">
        <w:trPr>
          <w:trHeight w:val="402"/>
        </w:trPr>
        <w:tc>
          <w:tcPr>
            <w:tcW w:w="598"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3.1.4</w:t>
            </w:r>
          </w:p>
        </w:tc>
        <w:tc>
          <w:tcPr>
            <w:tcW w:w="1608"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 xml:space="preserve">MS 3.1.4 Marcarea limitelor ariei naturale protejate prin instalarea bornelor, panourilor și indicatoarelor  </w:t>
            </w:r>
          </w:p>
        </w:tc>
        <w:tc>
          <w:tcPr>
            <w:tcW w:w="376" w:type="dxa"/>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347" w:type="dxa"/>
            <w:gridSpan w:val="2"/>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359" w:type="dxa"/>
            <w:gridSpan w:val="2"/>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457" w:type="dxa"/>
            <w:gridSpan w:val="2"/>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391" w:type="dxa"/>
            <w:gridSpan w:val="2"/>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383" w:type="dxa"/>
            <w:gridSpan w:val="2"/>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330" w:type="dxa"/>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394" w:type="dxa"/>
            <w:gridSpan w:val="2"/>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371" w:type="dxa"/>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346" w:type="dxa"/>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402" w:type="dxa"/>
            <w:gridSpan w:val="3"/>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361" w:type="dxa"/>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408" w:type="dxa"/>
            <w:gridSpan w:val="2"/>
            <w:noWrap/>
          </w:tcPr>
          <w:p w:rsidR="00D41363" w:rsidRPr="00F14ABF" w:rsidRDefault="00D41363" w:rsidP="00A204CD">
            <w:pPr>
              <w:jc w:val="center"/>
              <w:rPr>
                <w:rFonts w:eastAsia="Times New Roman" w:cs="Times New Roman"/>
                <w:color w:val="000000"/>
                <w:sz w:val="20"/>
              </w:rPr>
            </w:pPr>
          </w:p>
        </w:tc>
        <w:tc>
          <w:tcPr>
            <w:tcW w:w="367" w:type="dxa"/>
            <w:noWrap/>
          </w:tcPr>
          <w:p w:rsidR="00D41363" w:rsidRPr="00F14ABF" w:rsidRDefault="00D41363" w:rsidP="00A204CD">
            <w:pPr>
              <w:jc w:val="center"/>
              <w:rPr>
                <w:rFonts w:eastAsia="Times New Roman" w:cs="Times New Roman"/>
                <w:color w:val="000000"/>
                <w:sz w:val="20"/>
              </w:rPr>
            </w:pPr>
          </w:p>
        </w:tc>
        <w:tc>
          <w:tcPr>
            <w:tcW w:w="365" w:type="dxa"/>
            <w:noWrap/>
          </w:tcPr>
          <w:p w:rsidR="00D41363" w:rsidRPr="00F14ABF" w:rsidRDefault="00D41363" w:rsidP="00A204CD">
            <w:pPr>
              <w:jc w:val="center"/>
              <w:rPr>
                <w:rFonts w:eastAsia="Times New Roman" w:cs="Times New Roman"/>
                <w:color w:val="000000"/>
                <w:sz w:val="20"/>
              </w:rPr>
            </w:pPr>
          </w:p>
        </w:tc>
        <w:tc>
          <w:tcPr>
            <w:tcW w:w="411" w:type="dxa"/>
            <w:gridSpan w:val="2"/>
            <w:noWrap/>
          </w:tcPr>
          <w:p w:rsidR="00D41363" w:rsidRPr="00F14ABF" w:rsidRDefault="00D41363" w:rsidP="00A204CD">
            <w:pPr>
              <w:jc w:val="center"/>
              <w:rPr>
                <w:rFonts w:eastAsia="Times New Roman" w:cs="Times New Roman"/>
                <w:color w:val="000000"/>
                <w:sz w:val="20"/>
              </w:rPr>
            </w:pPr>
          </w:p>
        </w:tc>
        <w:tc>
          <w:tcPr>
            <w:tcW w:w="343" w:type="dxa"/>
            <w:noWrap/>
          </w:tcPr>
          <w:p w:rsidR="00D41363" w:rsidRPr="00F14ABF" w:rsidRDefault="00D41363" w:rsidP="00A204CD">
            <w:pPr>
              <w:jc w:val="center"/>
              <w:rPr>
                <w:rFonts w:eastAsia="Times New Roman" w:cs="Times New Roman"/>
                <w:color w:val="000000"/>
                <w:sz w:val="20"/>
              </w:rPr>
            </w:pPr>
          </w:p>
        </w:tc>
        <w:tc>
          <w:tcPr>
            <w:tcW w:w="343" w:type="dxa"/>
            <w:noWrap/>
          </w:tcPr>
          <w:p w:rsidR="00D41363" w:rsidRPr="00F14ABF" w:rsidRDefault="00D41363" w:rsidP="00A204CD">
            <w:pPr>
              <w:jc w:val="center"/>
              <w:rPr>
                <w:rFonts w:eastAsia="Times New Roman" w:cs="Times New Roman"/>
                <w:color w:val="000000"/>
                <w:sz w:val="20"/>
              </w:rPr>
            </w:pPr>
          </w:p>
        </w:tc>
        <w:tc>
          <w:tcPr>
            <w:tcW w:w="343" w:type="dxa"/>
            <w:noWrap/>
          </w:tcPr>
          <w:p w:rsidR="00D41363" w:rsidRPr="00F14ABF" w:rsidRDefault="00D41363" w:rsidP="00A204CD">
            <w:pPr>
              <w:jc w:val="center"/>
              <w:rPr>
                <w:rFonts w:eastAsia="Times New Roman" w:cs="Times New Roman"/>
                <w:color w:val="000000"/>
                <w:sz w:val="20"/>
              </w:rPr>
            </w:pPr>
          </w:p>
        </w:tc>
        <w:tc>
          <w:tcPr>
            <w:tcW w:w="343" w:type="dxa"/>
            <w:noWrap/>
          </w:tcPr>
          <w:p w:rsidR="00D41363" w:rsidRPr="00F14ABF" w:rsidRDefault="00D41363" w:rsidP="00A204CD">
            <w:pPr>
              <w:jc w:val="center"/>
              <w:rPr>
                <w:rFonts w:eastAsia="Times New Roman" w:cs="Times New Roman"/>
                <w:color w:val="000000"/>
                <w:sz w:val="20"/>
              </w:rPr>
            </w:pPr>
          </w:p>
        </w:tc>
        <w:tc>
          <w:tcPr>
            <w:tcW w:w="1107"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Medie</w:t>
            </w:r>
          </w:p>
        </w:tc>
        <w:tc>
          <w:tcPr>
            <w:tcW w:w="1144" w:type="dxa"/>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ANANP</w:t>
            </w:r>
          </w:p>
        </w:tc>
        <w:tc>
          <w:tcPr>
            <w:tcW w:w="1144"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Primării ale comunelor cu teritoriul administrative în situl Nat2000</w:t>
            </w:r>
          </w:p>
        </w:tc>
      </w:tr>
      <w:tr w:rsidR="00D41363" w:rsidRPr="00F14ABF" w:rsidTr="00A204CD">
        <w:trPr>
          <w:trHeight w:val="402"/>
        </w:trPr>
        <w:tc>
          <w:tcPr>
            <w:tcW w:w="598" w:type="dxa"/>
            <w:noWrap/>
          </w:tcPr>
          <w:p w:rsidR="00D41363" w:rsidRPr="00F14ABF" w:rsidRDefault="00E02FF2" w:rsidP="00A204CD">
            <w:pPr>
              <w:jc w:val="center"/>
              <w:rPr>
                <w:rFonts w:eastAsia="Times New Roman" w:cs="Times New Roman"/>
                <w:color w:val="000000"/>
                <w:sz w:val="20"/>
              </w:rPr>
            </w:pPr>
            <w:r>
              <w:rPr>
                <w:rFonts w:eastAsia="Times New Roman" w:cs="Times New Roman"/>
                <w:color w:val="000000"/>
                <w:sz w:val="20"/>
              </w:rPr>
              <w:t>3.1.5</w:t>
            </w:r>
          </w:p>
        </w:tc>
        <w:tc>
          <w:tcPr>
            <w:tcW w:w="1608"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MS 3.1.7 Efectuarea de patrulări și verificări în teren pentru a limita activităţilor ilegale şi dăunătoare valorilor naturale specifice sitului, distrugerea pajiștilor, extragere ilegală de lemn, poluare, managementul neadecvat al deşeurilor, incendieri, construcţii ilegale</w:t>
            </w:r>
            <w:r w:rsidRPr="00F14ABF">
              <w:rPr>
                <w:rFonts w:eastAsia="Times New Roman" w:cs="Times New Roman"/>
                <w:color w:val="000000"/>
                <w:sz w:val="20"/>
              </w:rPr>
              <w:tab/>
            </w:r>
          </w:p>
        </w:tc>
        <w:tc>
          <w:tcPr>
            <w:tcW w:w="376" w:type="dxa"/>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347" w:type="dxa"/>
            <w:gridSpan w:val="2"/>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359" w:type="dxa"/>
            <w:gridSpan w:val="2"/>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457" w:type="dxa"/>
            <w:gridSpan w:val="2"/>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391" w:type="dxa"/>
            <w:gridSpan w:val="2"/>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383" w:type="dxa"/>
            <w:gridSpan w:val="2"/>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330" w:type="dxa"/>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394" w:type="dxa"/>
            <w:gridSpan w:val="2"/>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371" w:type="dxa"/>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346" w:type="dxa"/>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402" w:type="dxa"/>
            <w:gridSpan w:val="3"/>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361" w:type="dxa"/>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408" w:type="dxa"/>
            <w:gridSpan w:val="2"/>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367" w:type="dxa"/>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365" w:type="dxa"/>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411" w:type="dxa"/>
            <w:gridSpan w:val="2"/>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343" w:type="dxa"/>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343" w:type="dxa"/>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343" w:type="dxa"/>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343" w:type="dxa"/>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1107"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Mare</w:t>
            </w:r>
          </w:p>
        </w:tc>
        <w:tc>
          <w:tcPr>
            <w:tcW w:w="1144" w:type="dxa"/>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ANANP</w:t>
            </w:r>
          </w:p>
        </w:tc>
        <w:tc>
          <w:tcPr>
            <w:tcW w:w="1144"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Poliția</w:t>
            </w:r>
          </w:p>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Jandarmeria</w:t>
            </w:r>
          </w:p>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Garda de Mediu</w:t>
            </w:r>
          </w:p>
        </w:tc>
      </w:tr>
      <w:tr w:rsidR="00D41363" w:rsidRPr="00F14ABF" w:rsidTr="00A204CD">
        <w:trPr>
          <w:trHeight w:val="402"/>
        </w:trPr>
        <w:tc>
          <w:tcPr>
            <w:tcW w:w="598"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lastRenderedPageBreak/>
              <w:t>3.</w:t>
            </w:r>
            <w:r w:rsidR="00E02FF2">
              <w:rPr>
                <w:rFonts w:eastAsia="Times New Roman" w:cs="Times New Roman"/>
                <w:color w:val="000000"/>
                <w:sz w:val="20"/>
              </w:rPr>
              <w:t>1.6</w:t>
            </w:r>
          </w:p>
        </w:tc>
        <w:tc>
          <w:tcPr>
            <w:tcW w:w="1608"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MS 3.1.8 Gestionarea eficientă a deșeurilor pe suprafața ariei naturale protejate</w:t>
            </w:r>
            <w:r w:rsidRPr="00F14ABF">
              <w:rPr>
                <w:rFonts w:eastAsia="Times New Roman" w:cs="Times New Roman"/>
                <w:color w:val="000000"/>
                <w:sz w:val="20"/>
              </w:rPr>
              <w:tab/>
            </w:r>
          </w:p>
        </w:tc>
        <w:tc>
          <w:tcPr>
            <w:tcW w:w="376" w:type="dxa"/>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347" w:type="dxa"/>
            <w:gridSpan w:val="2"/>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359" w:type="dxa"/>
            <w:gridSpan w:val="2"/>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457" w:type="dxa"/>
            <w:gridSpan w:val="2"/>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391" w:type="dxa"/>
            <w:gridSpan w:val="2"/>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383" w:type="dxa"/>
            <w:gridSpan w:val="2"/>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330" w:type="dxa"/>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394" w:type="dxa"/>
            <w:gridSpan w:val="2"/>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371" w:type="dxa"/>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346" w:type="dxa"/>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402" w:type="dxa"/>
            <w:gridSpan w:val="3"/>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361" w:type="dxa"/>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408" w:type="dxa"/>
            <w:gridSpan w:val="2"/>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367" w:type="dxa"/>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365" w:type="dxa"/>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411" w:type="dxa"/>
            <w:gridSpan w:val="2"/>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343" w:type="dxa"/>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343" w:type="dxa"/>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343" w:type="dxa"/>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343" w:type="dxa"/>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1107"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Medie</w:t>
            </w:r>
          </w:p>
        </w:tc>
        <w:tc>
          <w:tcPr>
            <w:tcW w:w="1144" w:type="dxa"/>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ANANP</w:t>
            </w:r>
          </w:p>
        </w:tc>
        <w:tc>
          <w:tcPr>
            <w:tcW w:w="1144"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Primării ale comunelor cu teritoriul administrative în situl Nat2000</w:t>
            </w:r>
          </w:p>
        </w:tc>
      </w:tr>
      <w:tr w:rsidR="00D41363" w:rsidRPr="00F14ABF" w:rsidTr="00A204CD">
        <w:trPr>
          <w:trHeight w:val="366"/>
        </w:trPr>
        <w:tc>
          <w:tcPr>
            <w:tcW w:w="598" w:type="dxa"/>
            <w:noWrap/>
          </w:tcPr>
          <w:p w:rsidR="00D41363" w:rsidRPr="00F14ABF" w:rsidRDefault="00D41363" w:rsidP="00A204CD">
            <w:pPr>
              <w:rPr>
                <w:rFonts w:eastAsia="Times New Roman" w:cs="Times New Roman"/>
                <w:color w:val="000000"/>
                <w:sz w:val="20"/>
              </w:rPr>
            </w:pPr>
            <w:r w:rsidRPr="00F14ABF">
              <w:rPr>
                <w:rFonts w:eastAsia="Times New Roman" w:cs="Times New Roman"/>
                <w:color w:val="000000"/>
                <w:sz w:val="20"/>
              </w:rPr>
              <w:t>4</w:t>
            </w:r>
          </w:p>
        </w:tc>
        <w:tc>
          <w:tcPr>
            <w:tcW w:w="12443" w:type="dxa"/>
            <w:gridSpan w:val="34"/>
          </w:tcPr>
          <w:p w:rsidR="00D41363" w:rsidRPr="00F14ABF" w:rsidRDefault="00D41363" w:rsidP="00A204CD">
            <w:pPr>
              <w:rPr>
                <w:rFonts w:eastAsia="Times New Roman" w:cs="Times New Roman"/>
                <w:color w:val="000000"/>
                <w:sz w:val="20"/>
                <w:u w:val="single"/>
              </w:rPr>
            </w:pPr>
            <w:r w:rsidRPr="00F14ABF">
              <w:rPr>
                <w:rFonts w:eastAsia="Times New Roman" w:cs="Times New Roman"/>
                <w:color w:val="000000"/>
                <w:sz w:val="20"/>
                <w:u w:val="single"/>
              </w:rPr>
              <w:t>OG4. Comunicare, educație ecologică și conștientizarea publicului</w:t>
            </w:r>
          </w:p>
        </w:tc>
      </w:tr>
      <w:tr w:rsidR="00D41363" w:rsidRPr="00F14ABF" w:rsidTr="00A204CD">
        <w:trPr>
          <w:trHeight w:val="339"/>
        </w:trPr>
        <w:tc>
          <w:tcPr>
            <w:tcW w:w="598" w:type="dxa"/>
            <w:noWrap/>
          </w:tcPr>
          <w:p w:rsidR="00D41363" w:rsidRPr="00F14ABF" w:rsidRDefault="00D41363" w:rsidP="00A204CD">
            <w:pPr>
              <w:rPr>
                <w:rFonts w:eastAsia="Times New Roman" w:cs="Times New Roman"/>
                <w:color w:val="000000"/>
                <w:sz w:val="20"/>
              </w:rPr>
            </w:pPr>
            <w:r w:rsidRPr="00F14ABF">
              <w:rPr>
                <w:rFonts w:eastAsia="Times New Roman" w:cs="Times New Roman"/>
                <w:color w:val="000000"/>
                <w:sz w:val="20"/>
              </w:rPr>
              <w:t>4.1</w:t>
            </w:r>
          </w:p>
        </w:tc>
        <w:tc>
          <w:tcPr>
            <w:tcW w:w="12443" w:type="dxa"/>
            <w:gridSpan w:val="34"/>
          </w:tcPr>
          <w:p w:rsidR="00D41363" w:rsidRPr="00F14ABF" w:rsidRDefault="00D41363" w:rsidP="00A204CD">
            <w:pPr>
              <w:rPr>
                <w:rFonts w:eastAsia="Times New Roman" w:cs="Times New Roman"/>
                <w:i/>
                <w:color w:val="000000"/>
                <w:sz w:val="20"/>
              </w:rPr>
            </w:pPr>
            <w:r w:rsidRPr="00F14ABF">
              <w:rPr>
                <w:rFonts w:eastAsia="Times New Roman" w:cs="Times New Roman"/>
                <w:i/>
                <w:color w:val="000000"/>
                <w:sz w:val="20"/>
              </w:rPr>
              <w:t>OS 4.1 Promovarea valorilor naturale din cadrul Ariei Speciale de Protecție Avifaunistică ROSPA0101 Stepa Sariu Horea prin intermediul materialelor informative, site-lui web, altor mijloace de comunicare și activități educaționale</w:t>
            </w:r>
          </w:p>
        </w:tc>
      </w:tr>
      <w:tr w:rsidR="00D41363" w:rsidRPr="00F14ABF" w:rsidTr="00A204CD">
        <w:trPr>
          <w:trHeight w:val="402"/>
        </w:trPr>
        <w:tc>
          <w:tcPr>
            <w:tcW w:w="598" w:type="dxa"/>
            <w:noWrap/>
            <w:hideMark/>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4.1.1</w:t>
            </w:r>
          </w:p>
        </w:tc>
        <w:tc>
          <w:tcPr>
            <w:tcW w:w="1608" w:type="dxa"/>
            <w:noWrap/>
            <w:hideMark/>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MS 4.1.1 Realizarea site-ului web al ariei protejate ROSPA0101 Stepa Saraiu Horea și actualizarea permanentă a acestuia cu informaţii relevante pentru factorii interesați și publicul larg</w:t>
            </w:r>
          </w:p>
        </w:tc>
        <w:tc>
          <w:tcPr>
            <w:tcW w:w="376" w:type="dxa"/>
            <w:noWrap/>
            <w:hideMark/>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47"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59"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457"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91"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83"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30"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94"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71"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46"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402" w:type="dxa"/>
            <w:gridSpan w:val="3"/>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61"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408"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67"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65"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411" w:type="dxa"/>
            <w:gridSpan w:val="2"/>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1107"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Medie</w:t>
            </w:r>
          </w:p>
        </w:tc>
        <w:tc>
          <w:tcPr>
            <w:tcW w:w="1144" w:type="dxa"/>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ANANP</w:t>
            </w:r>
          </w:p>
        </w:tc>
        <w:tc>
          <w:tcPr>
            <w:tcW w:w="1144"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w:t>
            </w:r>
          </w:p>
        </w:tc>
      </w:tr>
      <w:tr w:rsidR="00D41363" w:rsidRPr="00F14ABF" w:rsidTr="00A204CD">
        <w:trPr>
          <w:trHeight w:val="440"/>
        </w:trPr>
        <w:tc>
          <w:tcPr>
            <w:tcW w:w="598" w:type="dxa"/>
            <w:noWrap/>
            <w:hideMark/>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4.1.2</w:t>
            </w:r>
          </w:p>
        </w:tc>
        <w:tc>
          <w:tcPr>
            <w:tcW w:w="1608" w:type="dxa"/>
            <w:noWrap/>
            <w:hideMark/>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MS 4.1.2 Realizarea şi amplasarea de panouri informative în localităţile din cadrul sitului şi în sit</w:t>
            </w:r>
          </w:p>
        </w:tc>
        <w:tc>
          <w:tcPr>
            <w:tcW w:w="376"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47" w:type="dxa"/>
            <w:gridSpan w:val="2"/>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59" w:type="dxa"/>
            <w:gridSpan w:val="2"/>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457" w:type="dxa"/>
            <w:gridSpan w:val="2"/>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91" w:type="dxa"/>
            <w:gridSpan w:val="2"/>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83" w:type="dxa"/>
            <w:gridSpan w:val="2"/>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30"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94" w:type="dxa"/>
            <w:gridSpan w:val="2"/>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71"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46"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402" w:type="dxa"/>
            <w:gridSpan w:val="3"/>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61"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408" w:type="dxa"/>
            <w:gridSpan w:val="2"/>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67"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65"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411" w:type="dxa"/>
            <w:gridSpan w:val="2"/>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1107"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Medie</w:t>
            </w:r>
          </w:p>
        </w:tc>
        <w:tc>
          <w:tcPr>
            <w:tcW w:w="1144" w:type="dxa"/>
          </w:tcPr>
          <w:p w:rsidR="00D41363" w:rsidRPr="00F14ABF" w:rsidRDefault="00D41363" w:rsidP="00A204CD">
            <w:pPr>
              <w:jc w:val="center"/>
              <w:rPr>
                <w:rFonts w:eastAsia="Times New Roman" w:cs="Times New Roman"/>
                <w:color w:val="000000"/>
                <w:sz w:val="20"/>
              </w:rPr>
            </w:pPr>
            <w:r w:rsidRPr="00F14ABF">
              <w:rPr>
                <w:rFonts w:cs="Times New Roman"/>
                <w:sz w:val="20"/>
              </w:rPr>
              <w:t>ANANP</w:t>
            </w:r>
          </w:p>
        </w:tc>
        <w:tc>
          <w:tcPr>
            <w:tcW w:w="1144"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 xml:space="preserve">Primării ale comunelor cu teritoriul administrative în situl Nat2000, </w:t>
            </w:r>
          </w:p>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ONG-uri</w:t>
            </w:r>
          </w:p>
        </w:tc>
      </w:tr>
      <w:tr w:rsidR="00D41363" w:rsidRPr="00F14ABF" w:rsidTr="00A204CD">
        <w:trPr>
          <w:trHeight w:val="402"/>
        </w:trPr>
        <w:tc>
          <w:tcPr>
            <w:tcW w:w="598" w:type="dxa"/>
            <w:noWrap/>
            <w:hideMark/>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lastRenderedPageBreak/>
              <w:t>4.1.3</w:t>
            </w:r>
          </w:p>
        </w:tc>
        <w:tc>
          <w:tcPr>
            <w:tcW w:w="1608" w:type="dxa"/>
            <w:noWrap/>
            <w:hideMark/>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MS 4.1.3 Realizarea de materiale informative referitoare la aria naturală protejată, broșuri, pliante, postere, cărți și alte modalități de informare și de promovare a valorilor naturale și culturale ale sitului</w:t>
            </w:r>
          </w:p>
        </w:tc>
        <w:tc>
          <w:tcPr>
            <w:tcW w:w="376" w:type="dxa"/>
            <w:noWrap/>
            <w:hideMark/>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47" w:type="dxa"/>
            <w:gridSpan w:val="2"/>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59" w:type="dxa"/>
            <w:gridSpan w:val="2"/>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457" w:type="dxa"/>
            <w:gridSpan w:val="2"/>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91" w:type="dxa"/>
            <w:gridSpan w:val="2"/>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83" w:type="dxa"/>
            <w:gridSpan w:val="2"/>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30"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94" w:type="dxa"/>
            <w:gridSpan w:val="2"/>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71"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46"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402" w:type="dxa"/>
            <w:gridSpan w:val="3"/>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61"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408" w:type="dxa"/>
            <w:gridSpan w:val="2"/>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67"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65"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411" w:type="dxa"/>
            <w:gridSpan w:val="2"/>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1107"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Medie</w:t>
            </w:r>
          </w:p>
        </w:tc>
        <w:tc>
          <w:tcPr>
            <w:tcW w:w="1144" w:type="dxa"/>
          </w:tcPr>
          <w:p w:rsidR="00D41363" w:rsidRPr="00F14ABF" w:rsidRDefault="00D41363" w:rsidP="00A204CD">
            <w:pPr>
              <w:jc w:val="center"/>
              <w:rPr>
                <w:rFonts w:eastAsia="Times New Roman" w:cs="Times New Roman"/>
                <w:color w:val="000000"/>
                <w:sz w:val="20"/>
              </w:rPr>
            </w:pPr>
            <w:r w:rsidRPr="00F14ABF">
              <w:rPr>
                <w:rFonts w:cs="Times New Roman"/>
                <w:sz w:val="20"/>
              </w:rPr>
              <w:t>ANANP</w:t>
            </w:r>
          </w:p>
        </w:tc>
        <w:tc>
          <w:tcPr>
            <w:tcW w:w="1144"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 xml:space="preserve">Primării ale comunelor cu teritoriul administrative în situl Nat2000, </w:t>
            </w:r>
          </w:p>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ONG-uri</w:t>
            </w:r>
          </w:p>
        </w:tc>
      </w:tr>
      <w:tr w:rsidR="00D41363" w:rsidRPr="00F14ABF" w:rsidTr="00A204CD">
        <w:trPr>
          <w:trHeight w:val="440"/>
        </w:trPr>
        <w:tc>
          <w:tcPr>
            <w:tcW w:w="598" w:type="dxa"/>
            <w:noWrap/>
            <w:hideMark/>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4.1.4</w:t>
            </w:r>
          </w:p>
        </w:tc>
        <w:tc>
          <w:tcPr>
            <w:tcW w:w="1608" w:type="dxa"/>
            <w:noWrap/>
            <w:hideMark/>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MS 4.1.4 Realizarea unei campanii de conştientizare privind aria natural protejată ROSPA 0101 Stepa Saraiu Horea</w:t>
            </w:r>
          </w:p>
        </w:tc>
        <w:tc>
          <w:tcPr>
            <w:tcW w:w="376"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47" w:type="dxa"/>
            <w:gridSpan w:val="2"/>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59" w:type="dxa"/>
            <w:gridSpan w:val="2"/>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457" w:type="dxa"/>
            <w:gridSpan w:val="2"/>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91" w:type="dxa"/>
            <w:gridSpan w:val="2"/>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83" w:type="dxa"/>
            <w:gridSpan w:val="2"/>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30"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94" w:type="dxa"/>
            <w:gridSpan w:val="2"/>
            <w:noWrap/>
          </w:tcPr>
          <w:p w:rsidR="00D41363" w:rsidRPr="00F14ABF" w:rsidRDefault="00D41363" w:rsidP="00A204CD">
            <w:pPr>
              <w:jc w:val="center"/>
              <w:rPr>
                <w:rFonts w:eastAsia="Times New Roman" w:cs="Times New Roman"/>
                <w:color w:val="000000"/>
                <w:sz w:val="20"/>
              </w:rPr>
            </w:pPr>
          </w:p>
        </w:tc>
        <w:tc>
          <w:tcPr>
            <w:tcW w:w="371" w:type="dxa"/>
            <w:noWrap/>
          </w:tcPr>
          <w:p w:rsidR="00D41363" w:rsidRPr="00F14ABF" w:rsidRDefault="00D41363" w:rsidP="00A204CD">
            <w:pPr>
              <w:jc w:val="center"/>
              <w:rPr>
                <w:rFonts w:eastAsia="Times New Roman" w:cs="Times New Roman"/>
                <w:color w:val="000000"/>
                <w:sz w:val="20"/>
              </w:rPr>
            </w:pPr>
          </w:p>
        </w:tc>
        <w:tc>
          <w:tcPr>
            <w:tcW w:w="346" w:type="dxa"/>
            <w:noWrap/>
          </w:tcPr>
          <w:p w:rsidR="00D41363" w:rsidRPr="00F14ABF" w:rsidRDefault="00D41363" w:rsidP="00A204CD">
            <w:pPr>
              <w:jc w:val="center"/>
              <w:rPr>
                <w:rFonts w:eastAsia="Times New Roman" w:cs="Times New Roman"/>
                <w:color w:val="000000"/>
                <w:sz w:val="20"/>
              </w:rPr>
            </w:pPr>
          </w:p>
        </w:tc>
        <w:tc>
          <w:tcPr>
            <w:tcW w:w="402" w:type="dxa"/>
            <w:gridSpan w:val="3"/>
            <w:noWrap/>
          </w:tcPr>
          <w:p w:rsidR="00D41363" w:rsidRPr="00F14ABF" w:rsidRDefault="00D41363" w:rsidP="00A204CD">
            <w:pPr>
              <w:jc w:val="center"/>
              <w:rPr>
                <w:rFonts w:eastAsia="Times New Roman" w:cs="Times New Roman"/>
                <w:color w:val="000000"/>
                <w:sz w:val="20"/>
              </w:rPr>
            </w:pPr>
          </w:p>
        </w:tc>
        <w:tc>
          <w:tcPr>
            <w:tcW w:w="361" w:type="dxa"/>
            <w:noWrap/>
          </w:tcPr>
          <w:p w:rsidR="00D41363" w:rsidRPr="00F14ABF" w:rsidRDefault="00D41363" w:rsidP="00A204CD">
            <w:pPr>
              <w:jc w:val="center"/>
              <w:rPr>
                <w:rFonts w:eastAsia="Times New Roman" w:cs="Times New Roman"/>
                <w:color w:val="000000"/>
                <w:sz w:val="20"/>
              </w:rPr>
            </w:pPr>
          </w:p>
        </w:tc>
        <w:tc>
          <w:tcPr>
            <w:tcW w:w="408" w:type="dxa"/>
            <w:gridSpan w:val="2"/>
            <w:noWrap/>
          </w:tcPr>
          <w:p w:rsidR="00D41363" w:rsidRPr="00F14ABF" w:rsidRDefault="00D41363" w:rsidP="00A204CD">
            <w:pPr>
              <w:jc w:val="center"/>
              <w:rPr>
                <w:rFonts w:eastAsia="Times New Roman" w:cs="Times New Roman"/>
                <w:color w:val="000000"/>
                <w:sz w:val="20"/>
              </w:rPr>
            </w:pPr>
          </w:p>
        </w:tc>
        <w:tc>
          <w:tcPr>
            <w:tcW w:w="367" w:type="dxa"/>
            <w:noWrap/>
          </w:tcPr>
          <w:p w:rsidR="00D41363" w:rsidRPr="00F14ABF" w:rsidRDefault="00D41363" w:rsidP="00A204CD">
            <w:pPr>
              <w:jc w:val="center"/>
              <w:rPr>
                <w:rFonts w:eastAsia="Times New Roman" w:cs="Times New Roman"/>
                <w:color w:val="000000"/>
                <w:sz w:val="20"/>
              </w:rPr>
            </w:pPr>
          </w:p>
        </w:tc>
        <w:tc>
          <w:tcPr>
            <w:tcW w:w="365" w:type="dxa"/>
            <w:noWrap/>
          </w:tcPr>
          <w:p w:rsidR="00D41363" w:rsidRPr="00F14ABF" w:rsidRDefault="00D41363" w:rsidP="00A204CD">
            <w:pPr>
              <w:jc w:val="center"/>
              <w:rPr>
                <w:rFonts w:eastAsia="Times New Roman" w:cs="Times New Roman"/>
                <w:color w:val="000000"/>
                <w:sz w:val="20"/>
              </w:rPr>
            </w:pPr>
          </w:p>
        </w:tc>
        <w:tc>
          <w:tcPr>
            <w:tcW w:w="411" w:type="dxa"/>
            <w:gridSpan w:val="2"/>
            <w:noWrap/>
          </w:tcPr>
          <w:p w:rsidR="00D41363" w:rsidRPr="00F14ABF" w:rsidRDefault="00D41363" w:rsidP="00A204CD">
            <w:pPr>
              <w:jc w:val="center"/>
              <w:rPr>
                <w:rFonts w:eastAsia="Times New Roman" w:cs="Times New Roman"/>
                <w:color w:val="000000"/>
                <w:sz w:val="20"/>
              </w:rPr>
            </w:pPr>
          </w:p>
        </w:tc>
        <w:tc>
          <w:tcPr>
            <w:tcW w:w="343"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1107"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Medie</w:t>
            </w:r>
          </w:p>
        </w:tc>
        <w:tc>
          <w:tcPr>
            <w:tcW w:w="1144" w:type="dxa"/>
          </w:tcPr>
          <w:p w:rsidR="00D41363" w:rsidRPr="00F14ABF" w:rsidRDefault="00D41363" w:rsidP="00A204CD">
            <w:pPr>
              <w:jc w:val="center"/>
              <w:rPr>
                <w:rFonts w:eastAsia="Times New Roman" w:cs="Times New Roman"/>
                <w:color w:val="000000"/>
                <w:sz w:val="20"/>
              </w:rPr>
            </w:pPr>
            <w:r w:rsidRPr="00F14ABF">
              <w:rPr>
                <w:rFonts w:cs="Times New Roman"/>
                <w:sz w:val="20"/>
              </w:rPr>
              <w:t>ANANP</w:t>
            </w:r>
          </w:p>
        </w:tc>
        <w:tc>
          <w:tcPr>
            <w:tcW w:w="1144"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Primării ale comunelor cu teritoriul administrative în situl Nat2000,</w:t>
            </w:r>
          </w:p>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ONG-uri</w:t>
            </w:r>
          </w:p>
        </w:tc>
      </w:tr>
      <w:tr w:rsidR="00D41363" w:rsidRPr="00F14ABF" w:rsidTr="00A204CD">
        <w:trPr>
          <w:trHeight w:val="402"/>
        </w:trPr>
        <w:tc>
          <w:tcPr>
            <w:tcW w:w="598" w:type="dxa"/>
            <w:noWrap/>
            <w:hideMark/>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4.1.5</w:t>
            </w:r>
          </w:p>
        </w:tc>
        <w:tc>
          <w:tcPr>
            <w:tcW w:w="1608" w:type="dxa"/>
            <w:noWrap/>
            <w:hideMark/>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MS 4.1.5 Realizarea de activități educaționale în parteneriat cu instituțiile de învățământ/ONG-uri pentru cunoașterea mai bună a speciilor de păsări și ariei natural protejate, incluzând lecții în natură</w:t>
            </w:r>
          </w:p>
        </w:tc>
        <w:tc>
          <w:tcPr>
            <w:tcW w:w="376" w:type="dxa"/>
            <w:noWrap/>
            <w:hideMark/>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47" w:type="dxa"/>
            <w:gridSpan w:val="2"/>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59" w:type="dxa"/>
            <w:gridSpan w:val="2"/>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457" w:type="dxa"/>
            <w:gridSpan w:val="2"/>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91" w:type="dxa"/>
            <w:gridSpan w:val="2"/>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83" w:type="dxa"/>
            <w:gridSpan w:val="2"/>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30"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94" w:type="dxa"/>
            <w:gridSpan w:val="2"/>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71"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46"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402" w:type="dxa"/>
            <w:gridSpan w:val="3"/>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61"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408" w:type="dxa"/>
            <w:gridSpan w:val="2"/>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67"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65"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411" w:type="dxa"/>
            <w:gridSpan w:val="2"/>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1107"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Medie</w:t>
            </w:r>
          </w:p>
        </w:tc>
        <w:tc>
          <w:tcPr>
            <w:tcW w:w="1144" w:type="dxa"/>
          </w:tcPr>
          <w:p w:rsidR="00D41363" w:rsidRPr="00F14ABF" w:rsidRDefault="00D41363" w:rsidP="00A204CD">
            <w:pPr>
              <w:jc w:val="center"/>
              <w:rPr>
                <w:rFonts w:eastAsia="Times New Roman" w:cs="Times New Roman"/>
                <w:color w:val="000000"/>
                <w:sz w:val="20"/>
              </w:rPr>
            </w:pPr>
            <w:r w:rsidRPr="00F14ABF">
              <w:rPr>
                <w:rFonts w:cs="Times New Roman"/>
                <w:sz w:val="20"/>
              </w:rPr>
              <w:t>ANANP</w:t>
            </w:r>
          </w:p>
        </w:tc>
        <w:tc>
          <w:tcPr>
            <w:tcW w:w="1144"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Primării ale comunelor cu teritoriul administrative în situl Nat2000, școli locale,</w:t>
            </w:r>
          </w:p>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ONG-uri</w:t>
            </w:r>
          </w:p>
        </w:tc>
      </w:tr>
      <w:tr w:rsidR="00D41363" w:rsidRPr="00F14ABF" w:rsidTr="00A204CD">
        <w:trPr>
          <w:trHeight w:val="366"/>
        </w:trPr>
        <w:tc>
          <w:tcPr>
            <w:tcW w:w="598" w:type="dxa"/>
            <w:noWrap/>
          </w:tcPr>
          <w:p w:rsidR="00D41363" w:rsidRPr="00F14ABF" w:rsidRDefault="00D41363" w:rsidP="00A204CD">
            <w:pPr>
              <w:rPr>
                <w:rFonts w:eastAsia="Times New Roman" w:cs="Times New Roman"/>
                <w:color w:val="000000"/>
                <w:sz w:val="20"/>
              </w:rPr>
            </w:pPr>
            <w:r w:rsidRPr="00F14ABF">
              <w:rPr>
                <w:rFonts w:eastAsia="Times New Roman" w:cs="Times New Roman"/>
                <w:color w:val="000000"/>
                <w:sz w:val="20"/>
              </w:rPr>
              <w:t>5</w:t>
            </w:r>
          </w:p>
        </w:tc>
        <w:tc>
          <w:tcPr>
            <w:tcW w:w="12443" w:type="dxa"/>
            <w:gridSpan w:val="34"/>
          </w:tcPr>
          <w:p w:rsidR="00D41363" w:rsidRPr="00F14ABF" w:rsidRDefault="00D41363" w:rsidP="00A204CD">
            <w:pPr>
              <w:rPr>
                <w:rFonts w:eastAsia="Times New Roman" w:cs="Times New Roman"/>
                <w:color w:val="000000"/>
                <w:sz w:val="20"/>
                <w:u w:val="single"/>
              </w:rPr>
            </w:pPr>
            <w:r w:rsidRPr="00F14ABF">
              <w:rPr>
                <w:rFonts w:eastAsia="Times New Roman" w:cs="Times New Roman"/>
                <w:color w:val="000000"/>
                <w:sz w:val="20"/>
                <w:u w:val="single"/>
              </w:rPr>
              <w:t>OG5. Promovarea utilizarea durabile a resurselor naturale în concordanță cu necesitatea de realizare a obiectivelor planului de management</w:t>
            </w:r>
          </w:p>
        </w:tc>
      </w:tr>
      <w:tr w:rsidR="00D41363" w:rsidRPr="00F14ABF" w:rsidTr="00A204CD">
        <w:trPr>
          <w:trHeight w:val="339"/>
        </w:trPr>
        <w:tc>
          <w:tcPr>
            <w:tcW w:w="598" w:type="dxa"/>
            <w:noWrap/>
          </w:tcPr>
          <w:p w:rsidR="00D41363" w:rsidRPr="00F14ABF" w:rsidRDefault="00D41363" w:rsidP="00A204CD">
            <w:pPr>
              <w:rPr>
                <w:rFonts w:eastAsia="Times New Roman" w:cs="Times New Roman"/>
                <w:color w:val="000000"/>
                <w:sz w:val="20"/>
              </w:rPr>
            </w:pPr>
            <w:r w:rsidRPr="00F14ABF">
              <w:rPr>
                <w:rFonts w:eastAsia="Times New Roman" w:cs="Times New Roman"/>
                <w:color w:val="000000"/>
                <w:sz w:val="20"/>
              </w:rPr>
              <w:lastRenderedPageBreak/>
              <w:t>5.1</w:t>
            </w:r>
          </w:p>
        </w:tc>
        <w:tc>
          <w:tcPr>
            <w:tcW w:w="12443" w:type="dxa"/>
            <w:gridSpan w:val="34"/>
          </w:tcPr>
          <w:p w:rsidR="00D41363" w:rsidRPr="00F14ABF" w:rsidRDefault="00D41363" w:rsidP="00A204CD">
            <w:pPr>
              <w:rPr>
                <w:rFonts w:eastAsia="Times New Roman" w:cs="Times New Roman"/>
                <w:i/>
                <w:color w:val="000000"/>
                <w:sz w:val="20"/>
              </w:rPr>
            </w:pPr>
            <w:r w:rsidRPr="00F14ABF">
              <w:rPr>
                <w:rFonts w:eastAsia="Times New Roman" w:cs="Times New Roman"/>
                <w:i/>
                <w:color w:val="000000"/>
                <w:sz w:val="20"/>
              </w:rPr>
              <w:t>OS5.1 Promovarea dezvoltării durabile a localităților aflate pe teritoriul sau în vecinătatea ariei naturale protejate</w:t>
            </w:r>
          </w:p>
        </w:tc>
      </w:tr>
      <w:tr w:rsidR="00D41363" w:rsidRPr="00F14ABF" w:rsidTr="00A204CD">
        <w:trPr>
          <w:trHeight w:val="402"/>
        </w:trPr>
        <w:tc>
          <w:tcPr>
            <w:tcW w:w="598" w:type="dxa"/>
            <w:noWrap/>
            <w:hideMark/>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5.1.1</w:t>
            </w:r>
          </w:p>
        </w:tc>
        <w:tc>
          <w:tcPr>
            <w:tcW w:w="1608" w:type="dxa"/>
            <w:noWrap/>
            <w:hideMark/>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MS 5.1.1 Includerea măsurilor și regulilor de gestionare durabilă a pajiștilor în contractele de închiriere și în amenajamentele pastorale a suprafețelor de pajiște incluse în sit</w:t>
            </w:r>
          </w:p>
        </w:tc>
        <w:tc>
          <w:tcPr>
            <w:tcW w:w="376" w:type="dxa"/>
            <w:noWrap/>
            <w:hideMark/>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47" w:type="dxa"/>
            <w:gridSpan w:val="2"/>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59" w:type="dxa"/>
            <w:gridSpan w:val="2"/>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457" w:type="dxa"/>
            <w:gridSpan w:val="2"/>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91" w:type="dxa"/>
            <w:gridSpan w:val="2"/>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83" w:type="dxa"/>
            <w:gridSpan w:val="2"/>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30"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94" w:type="dxa"/>
            <w:gridSpan w:val="2"/>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71"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46"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402" w:type="dxa"/>
            <w:gridSpan w:val="3"/>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61"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408" w:type="dxa"/>
            <w:gridSpan w:val="2"/>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67"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65"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411" w:type="dxa"/>
            <w:gridSpan w:val="2"/>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1107"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Mare</w:t>
            </w:r>
          </w:p>
        </w:tc>
        <w:tc>
          <w:tcPr>
            <w:tcW w:w="1144" w:type="dxa"/>
          </w:tcPr>
          <w:p w:rsidR="00D41363" w:rsidRPr="00F14ABF" w:rsidRDefault="00D41363" w:rsidP="00A204CD">
            <w:pPr>
              <w:jc w:val="center"/>
              <w:rPr>
                <w:rFonts w:eastAsia="Times New Roman" w:cs="Times New Roman"/>
                <w:color w:val="000000"/>
                <w:sz w:val="20"/>
              </w:rPr>
            </w:pPr>
            <w:r w:rsidRPr="00F14ABF">
              <w:rPr>
                <w:rFonts w:cs="Times New Roman"/>
                <w:sz w:val="20"/>
              </w:rPr>
              <w:t>ANANP</w:t>
            </w:r>
          </w:p>
        </w:tc>
        <w:tc>
          <w:tcPr>
            <w:tcW w:w="1144"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Primării ale comunelor cu teritoriul administrative în situl Nat2000, APIA</w:t>
            </w:r>
          </w:p>
        </w:tc>
      </w:tr>
      <w:tr w:rsidR="00D41363" w:rsidRPr="00F14ABF" w:rsidTr="00A204CD">
        <w:trPr>
          <w:trHeight w:val="440"/>
        </w:trPr>
        <w:tc>
          <w:tcPr>
            <w:tcW w:w="598" w:type="dxa"/>
            <w:noWrap/>
            <w:hideMark/>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5.1.2</w:t>
            </w:r>
          </w:p>
        </w:tc>
        <w:tc>
          <w:tcPr>
            <w:tcW w:w="1608" w:type="dxa"/>
            <w:noWrap/>
            <w:hideMark/>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MS 5.1.2 Colaborarea cu autoritățile de mediu responsabile pentru acordarea de măsuri compensatorii proprietarilor de pajiști, terenuri arabile din situl ROSPA 0101 Stepa Saraiu Horea ce pot înregistra pierderi prin implementarea măsurilor din planul de management</w:t>
            </w:r>
          </w:p>
        </w:tc>
        <w:tc>
          <w:tcPr>
            <w:tcW w:w="376"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47" w:type="dxa"/>
            <w:gridSpan w:val="2"/>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59" w:type="dxa"/>
            <w:gridSpan w:val="2"/>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457" w:type="dxa"/>
            <w:gridSpan w:val="2"/>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91" w:type="dxa"/>
            <w:gridSpan w:val="2"/>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83" w:type="dxa"/>
            <w:gridSpan w:val="2"/>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30"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94" w:type="dxa"/>
            <w:gridSpan w:val="2"/>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71"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46"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402" w:type="dxa"/>
            <w:gridSpan w:val="3"/>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61"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408" w:type="dxa"/>
            <w:gridSpan w:val="2"/>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67"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65"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411" w:type="dxa"/>
            <w:gridSpan w:val="2"/>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1107"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Mare</w:t>
            </w:r>
          </w:p>
        </w:tc>
        <w:tc>
          <w:tcPr>
            <w:tcW w:w="1144" w:type="dxa"/>
          </w:tcPr>
          <w:p w:rsidR="00D41363" w:rsidRPr="00F14ABF" w:rsidRDefault="00D41363" w:rsidP="00A204CD">
            <w:pPr>
              <w:jc w:val="center"/>
              <w:rPr>
                <w:rFonts w:eastAsia="Times New Roman" w:cs="Times New Roman"/>
                <w:color w:val="000000"/>
                <w:sz w:val="20"/>
              </w:rPr>
            </w:pPr>
            <w:r w:rsidRPr="00F14ABF">
              <w:rPr>
                <w:rFonts w:cs="Times New Roman"/>
                <w:sz w:val="20"/>
              </w:rPr>
              <w:t>ANANP</w:t>
            </w:r>
          </w:p>
        </w:tc>
        <w:tc>
          <w:tcPr>
            <w:tcW w:w="1144"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Ministerul Mediului, Apelor și Pădurilor, Ministerul Agriculturii și Dezvoltării Rurale, APIA</w:t>
            </w:r>
          </w:p>
        </w:tc>
      </w:tr>
      <w:tr w:rsidR="00D41363" w:rsidRPr="00F14ABF" w:rsidTr="00A204CD">
        <w:trPr>
          <w:trHeight w:val="402"/>
        </w:trPr>
        <w:tc>
          <w:tcPr>
            <w:tcW w:w="598" w:type="dxa"/>
            <w:noWrap/>
            <w:hideMark/>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lastRenderedPageBreak/>
              <w:t>5.1.3</w:t>
            </w:r>
          </w:p>
        </w:tc>
        <w:tc>
          <w:tcPr>
            <w:tcW w:w="1608" w:type="dxa"/>
            <w:noWrap/>
            <w:hideMark/>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MS 5.1.3 Includerea prevederilor Planului de management a ariei naturale protejate în amenajamentul silvic</w:t>
            </w:r>
          </w:p>
        </w:tc>
        <w:tc>
          <w:tcPr>
            <w:tcW w:w="376" w:type="dxa"/>
            <w:noWrap/>
            <w:hideMark/>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347" w:type="dxa"/>
            <w:gridSpan w:val="2"/>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359" w:type="dxa"/>
            <w:gridSpan w:val="2"/>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457" w:type="dxa"/>
            <w:gridSpan w:val="2"/>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391" w:type="dxa"/>
            <w:gridSpan w:val="2"/>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383" w:type="dxa"/>
            <w:gridSpan w:val="2"/>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330" w:type="dxa"/>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394" w:type="dxa"/>
            <w:gridSpan w:val="2"/>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371" w:type="dxa"/>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346" w:type="dxa"/>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402" w:type="dxa"/>
            <w:gridSpan w:val="3"/>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361"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408" w:type="dxa"/>
            <w:gridSpan w:val="2"/>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67"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65"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411" w:type="dxa"/>
            <w:gridSpan w:val="2"/>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1107"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Mare</w:t>
            </w:r>
          </w:p>
        </w:tc>
        <w:tc>
          <w:tcPr>
            <w:tcW w:w="1144" w:type="dxa"/>
          </w:tcPr>
          <w:p w:rsidR="00D41363" w:rsidRPr="00F14ABF" w:rsidRDefault="00D41363" w:rsidP="00A204CD">
            <w:pPr>
              <w:jc w:val="center"/>
              <w:rPr>
                <w:rFonts w:eastAsia="Times New Roman" w:cs="Times New Roman"/>
                <w:color w:val="000000"/>
                <w:sz w:val="20"/>
              </w:rPr>
            </w:pPr>
            <w:r w:rsidRPr="00F14ABF">
              <w:rPr>
                <w:rFonts w:cs="Times New Roman"/>
                <w:sz w:val="20"/>
              </w:rPr>
              <w:t>ANANP</w:t>
            </w:r>
          </w:p>
        </w:tc>
        <w:tc>
          <w:tcPr>
            <w:tcW w:w="1144"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Ocolul Sivlic Hârșova, Direcția Silvică Constanța</w:t>
            </w:r>
          </w:p>
        </w:tc>
      </w:tr>
      <w:tr w:rsidR="00D41363" w:rsidRPr="00F14ABF" w:rsidTr="00A204CD">
        <w:trPr>
          <w:trHeight w:val="440"/>
        </w:trPr>
        <w:tc>
          <w:tcPr>
            <w:tcW w:w="598" w:type="dxa"/>
            <w:noWrap/>
            <w:hideMark/>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5.1.4</w:t>
            </w:r>
          </w:p>
        </w:tc>
        <w:tc>
          <w:tcPr>
            <w:tcW w:w="1608" w:type="dxa"/>
            <w:noWrap/>
            <w:hideMark/>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 xml:space="preserve">MS 5.1.4 </w:t>
            </w:r>
          </w:p>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Luarea în considerare a prevederilor Planului de management în procesul de elaborare a planurilor de urbanism, PUG, PUZ, amenajare teritorială, de utilizare a terenurilor și a tuturor modurilor de utilizare a resurselor</w:t>
            </w:r>
          </w:p>
        </w:tc>
        <w:tc>
          <w:tcPr>
            <w:tcW w:w="376"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47" w:type="dxa"/>
            <w:gridSpan w:val="2"/>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59" w:type="dxa"/>
            <w:gridSpan w:val="2"/>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457" w:type="dxa"/>
            <w:gridSpan w:val="2"/>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91" w:type="dxa"/>
            <w:gridSpan w:val="2"/>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83" w:type="dxa"/>
            <w:gridSpan w:val="2"/>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30"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94" w:type="dxa"/>
            <w:gridSpan w:val="2"/>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71"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46"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402" w:type="dxa"/>
            <w:gridSpan w:val="3"/>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61"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408" w:type="dxa"/>
            <w:gridSpan w:val="2"/>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67"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65"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411" w:type="dxa"/>
            <w:gridSpan w:val="2"/>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1107"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Mare</w:t>
            </w:r>
          </w:p>
        </w:tc>
        <w:tc>
          <w:tcPr>
            <w:tcW w:w="1144" w:type="dxa"/>
          </w:tcPr>
          <w:p w:rsidR="00D41363" w:rsidRPr="00F14ABF" w:rsidRDefault="00D41363" w:rsidP="00A204CD">
            <w:pPr>
              <w:jc w:val="center"/>
              <w:rPr>
                <w:rFonts w:eastAsia="Times New Roman" w:cs="Times New Roman"/>
                <w:color w:val="000000"/>
                <w:sz w:val="20"/>
              </w:rPr>
            </w:pPr>
            <w:r w:rsidRPr="00F14ABF">
              <w:rPr>
                <w:rFonts w:cs="Times New Roman"/>
                <w:sz w:val="20"/>
              </w:rPr>
              <w:t>ANANP</w:t>
            </w:r>
          </w:p>
        </w:tc>
        <w:tc>
          <w:tcPr>
            <w:tcW w:w="1144"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Primării ale comunelor cu teritoriul administrative în situl Nat2000</w:t>
            </w:r>
          </w:p>
        </w:tc>
      </w:tr>
      <w:tr w:rsidR="00D41363" w:rsidRPr="00F14ABF" w:rsidTr="00A204CD">
        <w:trPr>
          <w:trHeight w:val="440"/>
        </w:trPr>
        <w:tc>
          <w:tcPr>
            <w:tcW w:w="598"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lastRenderedPageBreak/>
              <w:t>5.1.5</w:t>
            </w:r>
          </w:p>
        </w:tc>
        <w:tc>
          <w:tcPr>
            <w:tcW w:w="1608"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MS 5.1.5 Elaborarea unui plan de promovare a produselor locale de către administratorul sitului, în colaborare cu autoritățile locale, prin conferirea identității de proveniență a produselor de pe teritoriul sitului (brand garantat)</w:t>
            </w:r>
          </w:p>
        </w:tc>
        <w:tc>
          <w:tcPr>
            <w:tcW w:w="376" w:type="dxa"/>
            <w:noWrap/>
          </w:tcPr>
          <w:p w:rsidR="00D41363" w:rsidRPr="00F14ABF" w:rsidRDefault="00D41363" w:rsidP="00A204CD">
            <w:pPr>
              <w:jc w:val="center"/>
              <w:rPr>
                <w:rFonts w:cs="Times New Roman"/>
                <w:sz w:val="20"/>
              </w:rPr>
            </w:pPr>
          </w:p>
        </w:tc>
        <w:tc>
          <w:tcPr>
            <w:tcW w:w="347" w:type="dxa"/>
            <w:gridSpan w:val="2"/>
            <w:noWrap/>
          </w:tcPr>
          <w:p w:rsidR="00D41363" w:rsidRPr="00F14ABF" w:rsidRDefault="00D41363" w:rsidP="00A204CD">
            <w:pPr>
              <w:jc w:val="center"/>
              <w:rPr>
                <w:rFonts w:cs="Times New Roman"/>
                <w:sz w:val="20"/>
              </w:rPr>
            </w:pPr>
          </w:p>
        </w:tc>
        <w:tc>
          <w:tcPr>
            <w:tcW w:w="359" w:type="dxa"/>
            <w:gridSpan w:val="2"/>
            <w:noWrap/>
          </w:tcPr>
          <w:p w:rsidR="00D41363" w:rsidRPr="00F14ABF" w:rsidRDefault="00D41363" w:rsidP="00A204CD">
            <w:pPr>
              <w:jc w:val="center"/>
              <w:rPr>
                <w:rFonts w:cs="Times New Roman"/>
                <w:sz w:val="20"/>
              </w:rPr>
            </w:pPr>
          </w:p>
        </w:tc>
        <w:tc>
          <w:tcPr>
            <w:tcW w:w="457" w:type="dxa"/>
            <w:gridSpan w:val="2"/>
            <w:noWrap/>
          </w:tcPr>
          <w:p w:rsidR="00D41363" w:rsidRPr="00F14ABF" w:rsidRDefault="00D41363" w:rsidP="00A204CD">
            <w:pPr>
              <w:jc w:val="center"/>
              <w:rPr>
                <w:rFonts w:cs="Times New Roman"/>
                <w:sz w:val="20"/>
              </w:rPr>
            </w:pPr>
          </w:p>
        </w:tc>
        <w:tc>
          <w:tcPr>
            <w:tcW w:w="391" w:type="dxa"/>
            <w:gridSpan w:val="2"/>
            <w:noWrap/>
          </w:tcPr>
          <w:p w:rsidR="00D41363" w:rsidRPr="00F14ABF" w:rsidRDefault="00D41363" w:rsidP="00A204CD">
            <w:pPr>
              <w:jc w:val="center"/>
              <w:rPr>
                <w:rFonts w:cs="Times New Roman"/>
                <w:sz w:val="20"/>
              </w:rPr>
            </w:pPr>
          </w:p>
        </w:tc>
        <w:tc>
          <w:tcPr>
            <w:tcW w:w="383" w:type="dxa"/>
            <w:gridSpan w:val="2"/>
            <w:noWrap/>
          </w:tcPr>
          <w:p w:rsidR="00D41363" w:rsidRPr="00F14ABF" w:rsidRDefault="00D41363" w:rsidP="00A204CD">
            <w:pPr>
              <w:jc w:val="center"/>
              <w:rPr>
                <w:rFonts w:cs="Times New Roman"/>
                <w:sz w:val="20"/>
              </w:rPr>
            </w:pPr>
          </w:p>
        </w:tc>
        <w:tc>
          <w:tcPr>
            <w:tcW w:w="330" w:type="dxa"/>
            <w:noWrap/>
          </w:tcPr>
          <w:p w:rsidR="00D41363" w:rsidRPr="00F14ABF" w:rsidRDefault="00D41363" w:rsidP="00A204CD">
            <w:pPr>
              <w:jc w:val="center"/>
              <w:rPr>
                <w:rFonts w:cs="Times New Roman"/>
                <w:sz w:val="20"/>
              </w:rPr>
            </w:pPr>
          </w:p>
        </w:tc>
        <w:tc>
          <w:tcPr>
            <w:tcW w:w="394" w:type="dxa"/>
            <w:gridSpan w:val="2"/>
            <w:noWrap/>
          </w:tcPr>
          <w:p w:rsidR="00D41363" w:rsidRPr="00F14ABF" w:rsidRDefault="00D41363" w:rsidP="00A204CD">
            <w:pPr>
              <w:jc w:val="center"/>
              <w:rPr>
                <w:rFonts w:cs="Times New Roman"/>
                <w:sz w:val="20"/>
              </w:rPr>
            </w:pPr>
          </w:p>
        </w:tc>
        <w:tc>
          <w:tcPr>
            <w:tcW w:w="371" w:type="dxa"/>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346" w:type="dxa"/>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402" w:type="dxa"/>
            <w:gridSpan w:val="3"/>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361" w:type="dxa"/>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408" w:type="dxa"/>
            <w:gridSpan w:val="2"/>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367" w:type="dxa"/>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365" w:type="dxa"/>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411" w:type="dxa"/>
            <w:gridSpan w:val="2"/>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343" w:type="dxa"/>
            <w:noWrap/>
          </w:tcPr>
          <w:p w:rsidR="00D41363" w:rsidRPr="00F14ABF" w:rsidRDefault="00D41363" w:rsidP="00A204CD">
            <w:pPr>
              <w:jc w:val="center"/>
              <w:rPr>
                <w:rFonts w:cs="Times New Roman"/>
                <w:sz w:val="20"/>
              </w:rPr>
            </w:pPr>
          </w:p>
        </w:tc>
        <w:tc>
          <w:tcPr>
            <w:tcW w:w="343" w:type="dxa"/>
            <w:noWrap/>
          </w:tcPr>
          <w:p w:rsidR="00D41363" w:rsidRPr="00F14ABF" w:rsidRDefault="00D41363" w:rsidP="00A204CD">
            <w:pPr>
              <w:jc w:val="center"/>
              <w:rPr>
                <w:rFonts w:cs="Times New Roman"/>
                <w:sz w:val="20"/>
              </w:rPr>
            </w:pPr>
          </w:p>
        </w:tc>
        <w:tc>
          <w:tcPr>
            <w:tcW w:w="343" w:type="dxa"/>
            <w:noWrap/>
          </w:tcPr>
          <w:p w:rsidR="00D41363" w:rsidRPr="00F14ABF" w:rsidRDefault="00D41363" w:rsidP="00A204CD">
            <w:pPr>
              <w:jc w:val="center"/>
              <w:rPr>
                <w:rFonts w:cs="Times New Roman"/>
                <w:sz w:val="20"/>
              </w:rPr>
            </w:pPr>
          </w:p>
        </w:tc>
        <w:tc>
          <w:tcPr>
            <w:tcW w:w="343" w:type="dxa"/>
            <w:noWrap/>
          </w:tcPr>
          <w:p w:rsidR="00D41363" w:rsidRPr="00F14ABF" w:rsidRDefault="00D41363" w:rsidP="00A204CD">
            <w:pPr>
              <w:jc w:val="center"/>
              <w:rPr>
                <w:rFonts w:cs="Times New Roman"/>
                <w:sz w:val="20"/>
              </w:rPr>
            </w:pPr>
          </w:p>
        </w:tc>
        <w:tc>
          <w:tcPr>
            <w:tcW w:w="1107" w:type="dxa"/>
            <w:noWrap/>
          </w:tcPr>
          <w:p w:rsidR="00D41363" w:rsidRPr="00F14ABF" w:rsidRDefault="00D41363" w:rsidP="00A204CD">
            <w:pPr>
              <w:jc w:val="center"/>
              <w:rPr>
                <w:rFonts w:cs="Times New Roman"/>
                <w:sz w:val="20"/>
              </w:rPr>
            </w:pPr>
            <w:r w:rsidRPr="00F14ABF">
              <w:rPr>
                <w:rFonts w:cs="Times New Roman"/>
                <w:sz w:val="20"/>
              </w:rPr>
              <w:t>Medie</w:t>
            </w:r>
          </w:p>
        </w:tc>
        <w:tc>
          <w:tcPr>
            <w:tcW w:w="1144" w:type="dxa"/>
          </w:tcPr>
          <w:p w:rsidR="00D41363" w:rsidRPr="00F14ABF" w:rsidRDefault="00D41363" w:rsidP="00A204CD">
            <w:pPr>
              <w:jc w:val="center"/>
              <w:rPr>
                <w:rFonts w:cs="Times New Roman"/>
                <w:sz w:val="20"/>
              </w:rPr>
            </w:pPr>
            <w:r w:rsidRPr="00F14ABF">
              <w:rPr>
                <w:rFonts w:eastAsia="Times New Roman" w:cs="Times New Roman"/>
                <w:color w:val="000000"/>
                <w:sz w:val="20"/>
              </w:rPr>
              <w:t>ANANP</w:t>
            </w:r>
          </w:p>
        </w:tc>
        <w:tc>
          <w:tcPr>
            <w:tcW w:w="1144"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Primării ale comunelor cu teritoriul administrative în situl Nat2000</w:t>
            </w:r>
          </w:p>
        </w:tc>
      </w:tr>
      <w:tr w:rsidR="00D41363" w:rsidRPr="00F14ABF" w:rsidTr="00A204CD">
        <w:trPr>
          <w:trHeight w:val="366"/>
        </w:trPr>
        <w:tc>
          <w:tcPr>
            <w:tcW w:w="598" w:type="dxa"/>
            <w:noWrap/>
          </w:tcPr>
          <w:p w:rsidR="00D41363" w:rsidRPr="00F14ABF" w:rsidRDefault="00D41363" w:rsidP="00A204CD">
            <w:pPr>
              <w:rPr>
                <w:rFonts w:eastAsia="Times New Roman" w:cs="Times New Roman"/>
                <w:color w:val="000000"/>
                <w:sz w:val="20"/>
              </w:rPr>
            </w:pPr>
            <w:r w:rsidRPr="00F14ABF">
              <w:rPr>
                <w:rFonts w:eastAsia="Times New Roman" w:cs="Times New Roman"/>
                <w:color w:val="000000"/>
                <w:sz w:val="20"/>
              </w:rPr>
              <w:t>6</w:t>
            </w:r>
          </w:p>
        </w:tc>
        <w:tc>
          <w:tcPr>
            <w:tcW w:w="12443" w:type="dxa"/>
            <w:gridSpan w:val="34"/>
          </w:tcPr>
          <w:p w:rsidR="00D41363" w:rsidRPr="00F14ABF" w:rsidRDefault="00D41363" w:rsidP="00A204CD">
            <w:pPr>
              <w:rPr>
                <w:rFonts w:eastAsia="Times New Roman" w:cs="Times New Roman"/>
                <w:color w:val="000000"/>
                <w:sz w:val="20"/>
                <w:u w:val="single"/>
              </w:rPr>
            </w:pPr>
            <w:r w:rsidRPr="00F14ABF">
              <w:rPr>
                <w:rFonts w:eastAsia="Times New Roman" w:cs="Times New Roman"/>
                <w:color w:val="000000"/>
                <w:sz w:val="20"/>
                <w:u w:val="single"/>
              </w:rPr>
              <w:t>OG6. Crearea de oportunități pentru desfășurarea unui turism durabil, prin intermediul valorilor naturale și culturale, cu scopul limitării impactului asupra mediului</w:t>
            </w:r>
          </w:p>
        </w:tc>
      </w:tr>
      <w:tr w:rsidR="00D41363" w:rsidRPr="00F14ABF" w:rsidTr="00A204CD">
        <w:trPr>
          <w:trHeight w:val="339"/>
        </w:trPr>
        <w:tc>
          <w:tcPr>
            <w:tcW w:w="598" w:type="dxa"/>
            <w:noWrap/>
          </w:tcPr>
          <w:p w:rsidR="00D41363" w:rsidRPr="00F14ABF" w:rsidRDefault="00D41363" w:rsidP="00A204CD">
            <w:pPr>
              <w:rPr>
                <w:rFonts w:eastAsia="Times New Roman" w:cs="Times New Roman"/>
                <w:color w:val="000000"/>
                <w:sz w:val="20"/>
              </w:rPr>
            </w:pPr>
            <w:r w:rsidRPr="00F14ABF">
              <w:rPr>
                <w:rFonts w:eastAsia="Times New Roman" w:cs="Times New Roman"/>
                <w:color w:val="000000"/>
                <w:sz w:val="20"/>
              </w:rPr>
              <w:t>6.1</w:t>
            </w:r>
          </w:p>
        </w:tc>
        <w:tc>
          <w:tcPr>
            <w:tcW w:w="12443" w:type="dxa"/>
            <w:gridSpan w:val="34"/>
          </w:tcPr>
          <w:p w:rsidR="00D41363" w:rsidRPr="00F14ABF" w:rsidRDefault="00D41363" w:rsidP="00A204CD">
            <w:pPr>
              <w:rPr>
                <w:rFonts w:eastAsia="Times New Roman" w:cs="Times New Roman"/>
                <w:i/>
                <w:color w:val="000000"/>
                <w:sz w:val="20"/>
              </w:rPr>
            </w:pPr>
            <w:r w:rsidRPr="00F14ABF">
              <w:rPr>
                <w:rFonts w:eastAsia="Times New Roman" w:cs="Times New Roman"/>
                <w:i/>
                <w:color w:val="000000"/>
                <w:sz w:val="20"/>
              </w:rPr>
              <w:t>OS6.1 Promovarea turismului în cadrul sitului prin intermediul valorilor naturale, culturale și istorice locale</w:t>
            </w:r>
          </w:p>
        </w:tc>
      </w:tr>
      <w:tr w:rsidR="00D41363" w:rsidRPr="00F14ABF" w:rsidTr="00A204CD">
        <w:trPr>
          <w:trHeight w:val="402"/>
        </w:trPr>
        <w:tc>
          <w:tcPr>
            <w:tcW w:w="598" w:type="dxa"/>
            <w:noWrap/>
            <w:hideMark/>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6.1.1</w:t>
            </w:r>
          </w:p>
        </w:tc>
        <w:tc>
          <w:tcPr>
            <w:tcW w:w="1608" w:type="dxa"/>
            <w:noWrap/>
            <w:hideMark/>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MS 6.1.1 Elaborarea un plan strategic pentru dezvoltarea turismului durabil prin formarea unui grup de lucru cu toţi factorii interesaţi din zonă</w:t>
            </w:r>
          </w:p>
        </w:tc>
        <w:tc>
          <w:tcPr>
            <w:tcW w:w="376" w:type="dxa"/>
            <w:noWrap/>
            <w:hideMark/>
          </w:tcPr>
          <w:p w:rsidR="00D41363" w:rsidRPr="00F14ABF" w:rsidRDefault="00D41363" w:rsidP="00A204CD">
            <w:pPr>
              <w:jc w:val="center"/>
              <w:rPr>
                <w:rFonts w:eastAsia="Times New Roman" w:cs="Times New Roman"/>
                <w:color w:val="000000"/>
                <w:sz w:val="20"/>
              </w:rPr>
            </w:pPr>
          </w:p>
        </w:tc>
        <w:tc>
          <w:tcPr>
            <w:tcW w:w="347" w:type="dxa"/>
            <w:gridSpan w:val="2"/>
            <w:noWrap/>
          </w:tcPr>
          <w:p w:rsidR="00D41363" w:rsidRPr="00F14ABF" w:rsidRDefault="00D41363" w:rsidP="00A204CD">
            <w:pPr>
              <w:jc w:val="center"/>
              <w:rPr>
                <w:rFonts w:eastAsia="Times New Roman" w:cs="Times New Roman"/>
                <w:color w:val="000000"/>
                <w:sz w:val="20"/>
              </w:rPr>
            </w:pPr>
          </w:p>
        </w:tc>
        <w:tc>
          <w:tcPr>
            <w:tcW w:w="359" w:type="dxa"/>
            <w:gridSpan w:val="2"/>
            <w:noWrap/>
          </w:tcPr>
          <w:p w:rsidR="00D41363" w:rsidRPr="00F14ABF" w:rsidRDefault="00D41363" w:rsidP="00A204CD">
            <w:pPr>
              <w:jc w:val="center"/>
              <w:rPr>
                <w:rFonts w:eastAsia="Times New Roman" w:cs="Times New Roman"/>
                <w:color w:val="000000"/>
                <w:sz w:val="20"/>
              </w:rPr>
            </w:pPr>
          </w:p>
        </w:tc>
        <w:tc>
          <w:tcPr>
            <w:tcW w:w="457" w:type="dxa"/>
            <w:gridSpan w:val="2"/>
            <w:noWrap/>
          </w:tcPr>
          <w:p w:rsidR="00D41363" w:rsidRPr="00F14ABF" w:rsidRDefault="00D41363" w:rsidP="00A204CD">
            <w:pPr>
              <w:jc w:val="center"/>
              <w:rPr>
                <w:rFonts w:eastAsia="Times New Roman" w:cs="Times New Roman"/>
                <w:color w:val="000000"/>
                <w:sz w:val="20"/>
              </w:rPr>
            </w:pPr>
          </w:p>
        </w:tc>
        <w:tc>
          <w:tcPr>
            <w:tcW w:w="391" w:type="dxa"/>
            <w:gridSpan w:val="2"/>
            <w:noWrap/>
          </w:tcPr>
          <w:p w:rsidR="00D41363" w:rsidRPr="00F14ABF" w:rsidRDefault="00D41363" w:rsidP="00A204CD">
            <w:pPr>
              <w:jc w:val="center"/>
              <w:rPr>
                <w:rFonts w:eastAsia="Times New Roman" w:cs="Times New Roman"/>
                <w:color w:val="000000"/>
                <w:sz w:val="20"/>
              </w:rPr>
            </w:pPr>
          </w:p>
        </w:tc>
        <w:tc>
          <w:tcPr>
            <w:tcW w:w="383" w:type="dxa"/>
            <w:gridSpan w:val="2"/>
            <w:noWrap/>
          </w:tcPr>
          <w:p w:rsidR="00D41363" w:rsidRPr="00F14ABF" w:rsidRDefault="00D41363" w:rsidP="00A204CD">
            <w:pPr>
              <w:jc w:val="center"/>
              <w:rPr>
                <w:rFonts w:eastAsia="Times New Roman" w:cs="Times New Roman"/>
                <w:color w:val="000000"/>
                <w:sz w:val="20"/>
              </w:rPr>
            </w:pPr>
          </w:p>
        </w:tc>
        <w:tc>
          <w:tcPr>
            <w:tcW w:w="330" w:type="dxa"/>
            <w:noWrap/>
          </w:tcPr>
          <w:p w:rsidR="00D41363" w:rsidRPr="00F14ABF" w:rsidRDefault="00D41363" w:rsidP="00A204CD">
            <w:pPr>
              <w:rPr>
                <w:rFonts w:eastAsia="Times New Roman" w:cs="Times New Roman"/>
                <w:color w:val="000000"/>
                <w:sz w:val="20"/>
              </w:rPr>
            </w:pPr>
          </w:p>
        </w:tc>
        <w:tc>
          <w:tcPr>
            <w:tcW w:w="394" w:type="dxa"/>
            <w:gridSpan w:val="2"/>
            <w:noWrap/>
          </w:tcPr>
          <w:p w:rsidR="00D41363" w:rsidRPr="00F14ABF" w:rsidRDefault="00D41363" w:rsidP="00A204CD">
            <w:pPr>
              <w:jc w:val="center"/>
              <w:rPr>
                <w:rFonts w:eastAsia="Times New Roman" w:cs="Times New Roman"/>
                <w:color w:val="000000"/>
                <w:sz w:val="20"/>
              </w:rPr>
            </w:pPr>
          </w:p>
        </w:tc>
        <w:tc>
          <w:tcPr>
            <w:tcW w:w="371"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46"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402" w:type="dxa"/>
            <w:gridSpan w:val="3"/>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61"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408" w:type="dxa"/>
            <w:gridSpan w:val="2"/>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67"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65"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411" w:type="dxa"/>
            <w:gridSpan w:val="2"/>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1107"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Medie</w:t>
            </w:r>
          </w:p>
        </w:tc>
        <w:tc>
          <w:tcPr>
            <w:tcW w:w="1144" w:type="dxa"/>
          </w:tcPr>
          <w:p w:rsidR="00D41363" w:rsidRPr="00F14ABF" w:rsidRDefault="00D41363" w:rsidP="00A204CD">
            <w:pPr>
              <w:jc w:val="center"/>
              <w:rPr>
                <w:rFonts w:eastAsia="Times New Roman" w:cs="Times New Roman"/>
                <w:color w:val="000000"/>
                <w:sz w:val="20"/>
              </w:rPr>
            </w:pPr>
            <w:r w:rsidRPr="00F14ABF">
              <w:rPr>
                <w:rFonts w:cs="Times New Roman"/>
                <w:sz w:val="20"/>
              </w:rPr>
              <w:t>ANANP</w:t>
            </w:r>
          </w:p>
        </w:tc>
        <w:tc>
          <w:tcPr>
            <w:tcW w:w="1144"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w:t>
            </w:r>
          </w:p>
        </w:tc>
      </w:tr>
      <w:tr w:rsidR="00D41363" w:rsidRPr="00F14ABF" w:rsidTr="00A204CD">
        <w:trPr>
          <w:trHeight w:val="440"/>
        </w:trPr>
        <w:tc>
          <w:tcPr>
            <w:tcW w:w="598" w:type="dxa"/>
            <w:noWrap/>
            <w:hideMark/>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6.1.2</w:t>
            </w:r>
          </w:p>
        </w:tc>
        <w:tc>
          <w:tcPr>
            <w:tcW w:w="1608" w:type="dxa"/>
            <w:noWrap/>
            <w:hideMark/>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MS 6.1.2 Realizarea infrastructurii de vizitare (trasee, zone de popas şi picnic, etc)</w:t>
            </w:r>
          </w:p>
        </w:tc>
        <w:tc>
          <w:tcPr>
            <w:tcW w:w="376" w:type="dxa"/>
            <w:noWrap/>
          </w:tcPr>
          <w:p w:rsidR="00D41363" w:rsidRPr="00F14ABF" w:rsidRDefault="00D41363" w:rsidP="00A204CD">
            <w:pPr>
              <w:jc w:val="center"/>
              <w:rPr>
                <w:rFonts w:eastAsia="Times New Roman" w:cs="Times New Roman"/>
                <w:color w:val="000000"/>
                <w:sz w:val="20"/>
              </w:rPr>
            </w:pPr>
          </w:p>
        </w:tc>
        <w:tc>
          <w:tcPr>
            <w:tcW w:w="347" w:type="dxa"/>
            <w:gridSpan w:val="2"/>
            <w:noWrap/>
          </w:tcPr>
          <w:p w:rsidR="00D41363" w:rsidRPr="00F14ABF" w:rsidRDefault="00D41363" w:rsidP="00A204CD">
            <w:pPr>
              <w:jc w:val="center"/>
              <w:rPr>
                <w:rFonts w:eastAsia="Times New Roman" w:cs="Times New Roman"/>
                <w:color w:val="000000"/>
                <w:sz w:val="20"/>
              </w:rPr>
            </w:pPr>
          </w:p>
        </w:tc>
        <w:tc>
          <w:tcPr>
            <w:tcW w:w="359" w:type="dxa"/>
            <w:gridSpan w:val="2"/>
            <w:noWrap/>
          </w:tcPr>
          <w:p w:rsidR="00D41363" w:rsidRPr="00F14ABF" w:rsidRDefault="00D41363" w:rsidP="00A204CD">
            <w:pPr>
              <w:jc w:val="center"/>
              <w:rPr>
                <w:rFonts w:eastAsia="Times New Roman" w:cs="Times New Roman"/>
                <w:color w:val="000000"/>
                <w:sz w:val="20"/>
              </w:rPr>
            </w:pPr>
          </w:p>
        </w:tc>
        <w:tc>
          <w:tcPr>
            <w:tcW w:w="457" w:type="dxa"/>
            <w:gridSpan w:val="2"/>
            <w:noWrap/>
          </w:tcPr>
          <w:p w:rsidR="00D41363" w:rsidRPr="00F14ABF" w:rsidRDefault="00D41363" w:rsidP="00A204CD">
            <w:pPr>
              <w:jc w:val="center"/>
              <w:rPr>
                <w:rFonts w:eastAsia="Times New Roman" w:cs="Times New Roman"/>
                <w:color w:val="000000"/>
                <w:sz w:val="20"/>
              </w:rPr>
            </w:pPr>
          </w:p>
        </w:tc>
        <w:tc>
          <w:tcPr>
            <w:tcW w:w="391" w:type="dxa"/>
            <w:gridSpan w:val="2"/>
            <w:noWrap/>
          </w:tcPr>
          <w:p w:rsidR="00D41363" w:rsidRPr="00F14ABF" w:rsidRDefault="00D41363" w:rsidP="00A204CD">
            <w:pPr>
              <w:jc w:val="center"/>
              <w:rPr>
                <w:rFonts w:eastAsia="Times New Roman" w:cs="Times New Roman"/>
                <w:color w:val="000000"/>
                <w:sz w:val="20"/>
              </w:rPr>
            </w:pPr>
          </w:p>
        </w:tc>
        <w:tc>
          <w:tcPr>
            <w:tcW w:w="383" w:type="dxa"/>
            <w:gridSpan w:val="2"/>
            <w:noWrap/>
          </w:tcPr>
          <w:p w:rsidR="00D41363" w:rsidRPr="00F14ABF" w:rsidRDefault="00D41363" w:rsidP="00A204CD">
            <w:pPr>
              <w:jc w:val="center"/>
              <w:rPr>
                <w:rFonts w:eastAsia="Times New Roman" w:cs="Times New Roman"/>
                <w:color w:val="000000"/>
                <w:sz w:val="20"/>
              </w:rPr>
            </w:pPr>
          </w:p>
        </w:tc>
        <w:tc>
          <w:tcPr>
            <w:tcW w:w="330" w:type="dxa"/>
            <w:noWrap/>
          </w:tcPr>
          <w:p w:rsidR="00D41363" w:rsidRPr="00F14ABF" w:rsidRDefault="00D41363" w:rsidP="00A204CD">
            <w:pPr>
              <w:jc w:val="center"/>
              <w:rPr>
                <w:rFonts w:eastAsia="Times New Roman" w:cs="Times New Roman"/>
                <w:color w:val="000000"/>
                <w:sz w:val="20"/>
              </w:rPr>
            </w:pPr>
          </w:p>
        </w:tc>
        <w:tc>
          <w:tcPr>
            <w:tcW w:w="394" w:type="dxa"/>
            <w:gridSpan w:val="2"/>
            <w:noWrap/>
          </w:tcPr>
          <w:p w:rsidR="00D41363" w:rsidRPr="00F14ABF" w:rsidRDefault="00D41363" w:rsidP="00A204CD">
            <w:pPr>
              <w:jc w:val="center"/>
              <w:rPr>
                <w:rFonts w:eastAsia="Times New Roman" w:cs="Times New Roman"/>
                <w:color w:val="000000"/>
                <w:sz w:val="20"/>
              </w:rPr>
            </w:pPr>
          </w:p>
        </w:tc>
        <w:tc>
          <w:tcPr>
            <w:tcW w:w="371"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46"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402" w:type="dxa"/>
            <w:gridSpan w:val="3"/>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61"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408" w:type="dxa"/>
            <w:gridSpan w:val="2"/>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67"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x</w:t>
            </w:r>
          </w:p>
        </w:tc>
        <w:tc>
          <w:tcPr>
            <w:tcW w:w="365"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411" w:type="dxa"/>
            <w:gridSpan w:val="2"/>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343"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x</w:t>
            </w:r>
          </w:p>
        </w:tc>
        <w:tc>
          <w:tcPr>
            <w:tcW w:w="1107" w:type="dxa"/>
            <w:noWrap/>
          </w:tcPr>
          <w:p w:rsidR="00D41363" w:rsidRPr="00F14ABF" w:rsidRDefault="00D41363" w:rsidP="00A204CD">
            <w:pPr>
              <w:jc w:val="center"/>
              <w:rPr>
                <w:rFonts w:eastAsia="Times New Roman" w:cs="Times New Roman"/>
                <w:color w:val="000000"/>
                <w:sz w:val="20"/>
              </w:rPr>
            </w:pPr>
            <w:r w:rsidRPr="00F14ABF">
              <w:rPr>
                <w:rFonts w:cs="Times New Roman"/>
                <w:sz w:val="20"/>
              </w:rPr>
              <w:t>Medie</w:t>
            </w:r>
          </w:p>
        </w:tc>
        <w:tc>
          <w:tcPr>
            <w:tcW w:w="1144" w:type="dxa"/>
          </w:tcPr>
          <w:p w:rsidR="00D41363" w:rsidRPr="00F14ABF" w:rsidRDefault="00D41363" w:rsidP="00A204CD">
            <w:pPr>
              <w:jc w:val="center"/>
              <w:rPr>
                <w:rFonts w:eastAsia="Times New Roman" w:cs="Times New Roman"/>
                <w:color w:val="000000"/>
                <w:sz w:val="20"/>
              </w:rPr>
            </w:pPr>
            <w:r w:rsidRPr="00F14ABF">
              <w:rPr>
                <w:rFonts w:cs="Times New Roman"/>
                <w:sz w:val="20"/>
              </w:rPr>
              <w:t>ANANP</w:t>
            </w:r>
          </w:p>
        </w:tc>
        <w:tc>
          <w:tcPr>
            <w:tcW w:w="1144"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Primării ale comunelor cu teritoriul administrative în situl Nat2000,</w:t>
            </w:r>
          </w:p>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ONG-uri</w:t>
            </w:r>
          </w:p>
        </w:tc>
      </w:tr>
      <w:tr w:rsidR="00D41363" w:rsidRPr="00F14ABF" w:rsidTr="00A204CD">
        <w:trPr>
          <w:trHeight w:val="440"/>
        </w:trPr>
        <w:tc>
          <w:tcPr>
            <w:tcW w:w="598"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lastRenderedPageBreak/>
              <w:t>6.1.3</w:t>
            </w:r>
          </w:p>
        </w:tc>
        <w:tc>
          <w:tcPr>
            <w:tcW w:w="1608"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MS 6.1.3 Promovarea realizării de eco-pensiuni</w:t>
            </w:r>
          </w:p>
        </w:tc>
        <w:tc>
          <w:tcPr>
            <w:tcW w:w="376" w:type="dxa"/>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347" w:type="dxa"/>
            <w:gridSpan w:val="2"/>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359" w:type="dxa"/>
            <w:gridSpan w:val="2"/>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457" w:type="dxa"/>
            <w:gridSpan w:val="2"/>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391" w:type="dxa"/>
            <w:gridSpan w:val="2"/>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383" w:type="dxa"/>
            <w:gridSpan w:val="2"/>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330" w:type="dxa"/>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394" w:type="dxa"/>
            <w:gridSpan w:val="2"/>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371" w:type="dxa"/>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346" w:type="dxa"/>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402" w:type="dxa"/>
            <w:gridSpan w:val="3"/>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361" w:type="dxa"/>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408" w:type="dxa"/>
            <w:gridSpan w:val="2"/>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367" w:type="dxa"/>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365" w:type="dxa"/>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411" w:type="dxa"/>
            <w:gridSpan w:val="2"/>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343" w:type="dxa"/>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343" w:type="dxa"/>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343" w:type="dxa"/>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343" w:type="dxa"/>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1107" w:type="dxa"/>
            <w:noWrap/>
          </w:tcPr>
          <w:p w:rsidR="00D41363" w:rsidRPr="00F14ABF" w:rsidRDefault="00D41363" w:rsidP="00A204CD">
            <w:pPr>
              <w:jc w:val="center"/>
              <w:rPr>
                <w:rFonts w:cs="Times New Roman"/>
                <w:sz w:val="20"/>
              </w:rPr>
            </w:pPr>
            <w:r w:rsidRPr="00F14ABF">
              <w:rPr>
                <w:rFonts w:cs="Times New Roman"/>
                <w:sz w:val="20"/>
              </w:rPr>
              <w:t>Medie</w:t>
            </w:r>
          </w:p>
        </w:tc>
        <w:tc>
          <w:tcPr>
            <w:tcW w:w="1144" w:type="dxa"/>
          </w:tcPr>
          <w:p w:rsidR="00D41363" w:rsidRPr="00F14ABF" w:rsidRDefault="00D41363" w:rsidP="00A204CD">
            <w:pPr>
              <w:jc w:val="center"/>
              <w:rPr>
                <w:rFonts w:cs="Times New Roman"/>
                <w:sz w:val="20"/>
              </w:rPr>
            </w:pPr>
            <w:r w:rsidRPr="00F14ABF">
              <w:rPr>
                <w:rFonts w:eastAsia="Times New Roman" w:cs="Times New Roman"/>
                <w:color w:val="000000"/>
                <w:sz w:val="20"/>
              </w:rPr>
              <w:t>ANANP</w:t>
            </w:r>
          </w:p>
        </w:tc>
        <w:tc>
          <w:tcPr>
            <w:tcW w:w="1144"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Primării ale comunelor cu teritoriul administrative în situl Nat2000, Localnici interesați</w:t>
            </w:r>
          </w:p>
        </w:tc>
      </w:tr>
      <w:tr w:rsidR="00D41363" w:rsidRPr="00F14ABF" w:rsidTr="00A204CD">
        <w:trPr>
          <w:trHeight w:val="440"/>
        </w:trPr>
        <w:tc>
          <w:tcPr>
            <w:tcW w:w="598"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6.1.4</w:t>
            </w:r>
          </w:p>
        </w:tc>
        <w:tc>
          <w:tcPr>
            <w:tcW w:w="1608"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MS 6.1.4 Încurajarea parteneriatelor între iniţiativele turistice locale şi tur-operatori naționali pentru turism şi recreere orientate spre natură</w:t>
            </w:r>
          </w:p>
        </w:tc>
        <w:tc>
          <w:tcPr>
            <w:tcW w:w="376" w:type="dxa"/>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347" w:type="dxa"/>
            <w:gridSpan w:val="2"/>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359" w:type="dxa"/>
            <w:gridSpan w:val="2"/>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457" w:type="dxa"/>
            <w:gridSpan w:val="2"/>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391" w:type="dxa"/>
            <w:gridSpan w:val="2"/>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383" w:type="dxa"/>
            <w:gridSpan w:val="2"/>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330" w:type="dxa"/>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394" w:type="dxa"/>
            <w:gridSpan w:val="2"/>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371" w:type="dxa"/>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346" w:type="dxa"/>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402" w:type="dxa"/>
            <w:gridSpan w:val="3"/>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361" w:type="dxa"/>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408" w:type="dxa"/>
            <w:gridSpan w:val="2"/>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367" w:type="dxa"/>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365" w:type="dxa"/>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411" w:type="dxa"/>
            <w:gridSpan w:val="2"/>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343" w:type="dxa"/>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343" w:type="dxa"/>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343" w:type="dxa"/>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343" w:type="dxa"/>
            <w:noWrap/>
          </w:tcPr>
          <w:p w:rsidR="00D41363" w:rsidRPr="00F14ABF" w:rsidRDefault="00D41363" w:rsidP="00A204CD">
            <w:pPr>
              <w:jc w:val="center"/>
              <w:rPr>
                <w:rFonts w:cs="Times New Roman"/>
                <w:sz w:val="20"/>
              </w:rPr>
            </w:pPr>
            <w:r w:rsidRPr="00F14ABF">
              <w:rPr>
                <w:rFonts w:eastAsia="Times New Roman" w:cs="Times New Roman"/>
                <w:color w:val="000000"/>
                <w:sz w:val="20"/>
              </w:rPr>
              <w:t>x</w:t>
            </w:r>
          </w:p>
        </w:tc>
        <w:tc>
          <w:tcPr>
            <w:tcW w:w="1107" w:type="dxa"/>
            <w:noWrap/>
          </w:tcPr>
          <w:p w:rsidR="00D41363" w:rsidRPr="00F14ABF" w:rsidRDefault="00D41363" w:rsidP="00A204CD">
            <w:pPr>
              <w:jc w:val="center"/>
              <w:rPr>
                <w:rFonts w:cs="Times New Roman"/>
                <w:sz w:val="20"/>
              </w:rPr>
            </w:pPr>
            <w:r w:rsidRPr="00F14ABF">
              <w:rPr>
                <w:rFonts w:cs="Times New Roman"/>
                <w:sz w:val="20"/>
              </w:rPr>
              <w:t>Medie</w:t>
            </w:r>
          </w:p>
        </w:tc>
        <w:tc>
          <w:tcPr>
            <w:tcW w:w="1144" w:type="dxa"/>
          </w:tcPr>
          <w:p w:rsidR="00D41363" w:rsidRPr="00F14ABF" w:rsidRDefault="00D41363" w:rsidP="00A204CD">
            <w:pPr>
              <w:jc w:val="center"/>
              <w:rPr>
                <w:rFonts w:cs="Times New Roman"/>
                <w:sz w:val="20"/>
              </w:rPr>
            </w:pPr>
            <w:r w:rsidRPr="00F14ABF">
              <w:rPr>
                <w:rFonts w:eastAsia="Times New Roman" w:cs="Times New Roman"/>
                <w:color w:val="000000"/>
                <w:sz w:val="20"/>
              </w:rPr>
              <w:t>ANANP</w:t>
            </w:r>
          </w:p>
        </w:tc>
        <w:tc>
          <w:tcPr>
            <w:tcW w:w="1144" w:type="dxa"/>
            <w:noWrap/>
          </w:tcPr>
          <w:p w:rsidR="00D41363" w:rsidRPr="00F14ABF" w:rsidRDefault="00D41363" w:rsidP="00A204CD">
            <w:pPr>
              <w:jc w:val="center"/>
              <w:rPr>
                <w:rFonts w:eastAsia="Times New Roman" w:cs="Times New Roman"/>
                <w:color w:val="000000"/>
                <w:sz w:val="20"/>
              </w:rPr>
            </w:pPr>
            <w:r w:rsidRPr="00F14ABF">
              <w:rPr>
                <w:rFonts w:eastAsia="Times New Roman" w:cs="Times New Roman"/>
                <w:color w:val="000000"/>
                <w:sz w:val="20"/>
              </w:rPr>
              <w:t>Primării ale comunelor cu teritoriul administrative în situl Nat2000, tur-operatori cu profil de activitate orientat spre turism în natură</w:t>
            </w:r>
          </w:p>
        </w:tc>
      </w:tr>
    </w:tbl>
    <w:p w:rsidR="00D41363" w:rsidRPr="00F14ABF" w:rsidRDefault="00D41363" w:rsidP="00D41363">
      <w:pPr>
        <w:rPr>
          <w:rFonts w:cs="Times New Roman"/>
          <w:sz w:val="20"/>
          <w:szCs w:val="20"/>
        </w:rPr>
      </w:pPr>
    </w:p>
    <w:p w:rsidR="00D41363" w:rsidRDefault="00D41363" w:rsidP="00161A2A">
      <w:pPr>
        <w:spacing w:line="360" w:lineRule="auto"/>
        <w:rPr>
          <w:color w:val="333333"/>
        </w:rPr>
      </w:pPr>
    </w:p>
    <w:p w:rsidR="00D41363" w:rsidRDefault="00D41363" w:rsidP="00161A2A">
      <w:pPr>
        <w:spacing w:line="360" w:lineRule="auto"/>
        <w:rPr>
          <w:color w:val="333333"/>
        </w:rPr>
      </w:pPr>
    </w:p>
    <w:p w:rsidR="00D41363" w:rsidRDefault="00D41363" w:rsidP="00161A2A">
      <w:pPr>
        <w:spacing w:line="360" w:lineRule="auto"/>
        <w:rPr>
          <w:color w:val="333333"/>
        </w:rPr>
      </w:pPr>
    </w:p>
    <w:p w:rsidR="00D41363" w:rsidRDefault="00D41363" w:rsidP="00161A2A">
      <w:pPr>
        <w:spacing w:line="360" w:lineRule="auto"/>
        <w:rPr>
          <w:color w:val="333333"/>
        </w:rPr>
      </w:pPr>
    </w:p>
    <w:p w:rsidR="00D41363" w:rsidRDefault="00D41363" w:rsidP="00161A2A">
      <w:pPr>
        <w:spacing w:line="360" w:lineRule="auto"/>
        <w:rPr>
          <w:color w:val="333333"/>
        </w:rPr>
      </w:pPr>
    </w:p>
    <w:p w:rsidR="00D41363" w:rsidRDefault="00D41363" w:rsidP="00161A2A">
      <w:pPr>
        <w:spacing w:line="360" w:lineRule="auto"/>
        <w:rPr>
          <w:color w:val="333333"/>
        </w:rPr>
      </w:pPr>
    </w:p>
    <w:p w:rsidR="0073428A" w:rsidRDefault="0073428A" w:rsidP="00161A2A">
      <w:pPr>
        <w:spacing w:line="360" w:lineRule="auto"/>
        <w:rPr>
          <w:color w:val="333333"/>
        </w:rPr>
      </w:pPr>
    </w:p>
    <w:p w:rsidR="0073428A" w:rsidRDefault="0073428A" w:rsidP="00161A2A">
      <w:pPr>
        <w:spacing w:line="360" w:lineRule="auto"/>
        <w:rPr>
          <w:color w:val="333333"/>
        </w:rPr>
      </w:pPr>
    </w:p>
    <w:p w:rsidR="0073428A" w:rsidRDefault="0073428A" w:rsidP="00161A2A">
      <w:pPr>
        <w:spacing w:line="360" w:lineRule="auto"/>
        <w:rPr>
          <w:color w:val="333333"/>
        </w:rPr>
      </w:pPr>
    </w:p>
    <w:p w:rsidR="0073428A" w:rsidRDefault="0073428A" w:rsidP="00161A2A">
      <w:pPr>
        <w:spacing w:line="360" w:lineRule="auto"/>
        <w:rPr>
          <w:color w:val="333333"/>
        </w:rPr>
      </w:pPr>
    </w:p>
    <w:p w:rsidR="00766001" w:rsidRPr="00216B6C" w:rsidRDefault="00766001" w:rsidP="00161A2A">
      <w:pPr>
        <w:pStyle w:val="Heading2"/>
        <w:spacing w:line="360" w:lineRule="auto"/>
      </w:pPr>
      <w:bookmarkStart w:id="76" w:name="_Toc113289727"/>
      <w:r w:rsidRPr="00216B6C">
        <w:rPr>
          <w:bCs/>
        </w:rPr>
        <w:lastRenderedPageBreak/>
        <w:t>8.2.</w:t>
      </w:r>
      <w:r w:rsidR="00EE0907">
        <w:t xml:space="preserve"> </w:t>
      </w:r>
      <w:r w:rsidRPr="00216B6C">
        <w:t>Estimarea</w:t>
      </w:r>
      <w:r w:rsidR="00EE0907">
        <w:t xml:space="preserve"> </w:t>
      </w:r>
      <w:r w:rsidRPr="00216B6C">
        <w:t>resurselor</w:t>
      </w:r>
      <w:r w:rsidR="00EE0907">
        <w:t xml:space="preserve"> </w:t>
      </w:r>
      <w:r w:rsidRPr="00216B6C">
        <w:t>necesare</w:t>
      </w:r>
      <w:bookmarkEnd w:id="76"/>
    </w:p>
    <w:p w:rsidR="00766001" w:rsidRDefault="00C131A5" w:rsidP="00161A2A">
      <w:pPr>
        <w:spacing w:line="360" w:lineRule="auto"/>
        <w:rPr>
          <w:color w:val="48B7E6"/>
        </w:rPr>
      </w:pPr>
      <w:r>
        <w:rPr>
          <w:color w:val="48B7E6"/>
        </w:rPr>
        <w:t xml:space="preserve">Tabelul </w:t>
      </w:r>
      <w:r>
        <w:rPr>
          <w:color w:val="48B7E6"/>
        </w:rPr>
        <w:t>29</w:t>
      </w:r>
      <w:r>
        <w:rPr>
          <w:color w:val="48B7E6"/>
        </w:rPr>
        <w:t>.</w:t>
      </w:r>
      <w:r w:rsidR="00766001" w:rsidRPr="00216B6C">
        <w:rPr>
          <w:color w:val="48B7E6"/>
        </w:rPr>
        <w:t>Estimarea</w:t>
      </w:r>
      <w:r w:rsidR="00EE0907">
        <w:rPr>
          <w:color w:val="48B7E6"/>
        </w:rPr>
        <w:t xml:space="preserve"> </w:t>
      </w:r>
      <w:r w:rsidR="00766001" w:rsidRPr="00216B6C">
        <w:rPr>
          <w:color w:val="48B7E6"/>
        </w:rPr>
        <w:t>resurselor</w:t>
      </w:r>
      <w:r w:rsidR="00EE0907">
        <w:rPr>
          <w:color w:val="48B7E6"/>
        </w:rPr>
        <w:t xml:space="preserve"> </w:t>
      </w:r>
      <w:r w:rsidR="00766001" w:rsidRPr="00216B6C">
        <w:rPr>
          <w:color w:val="48B7E6"/>
        </w:rPr>
        <w:t>necesare</w:t>
      </w:r>
    </w:p>
    <w:tbl>
      <w:tblPr>
        <w:tblStyle w:val="poimtg"/>
        <w:tblW w:w="13040" w:type="dxa"/>
        <w:tblLayout w:type="fixed"/>
        <w:tblLook w:val="04A0" w:firstRow="1" w:lastRow="0" w:firstColumn="1" w:lastColumn="0" w:noHBand="0" w:noVBand="1"/>
      </w:tblPr>
      <w:tblGrid>
        <w:gridCol w:w="598"/>
        <w:gridCol w:w="1607"/>
        <w:gridCol w:w="1489"/>
        <w:gridCol w:w="1489"/>
        <w:gridCol w:w="992"/>
        <w:gridCol w:w="1417"/>
        <w:gridCol w:w="1418"/>
        <w:gridCol w:w="1418"/>
        <w:gridCol w:w="2612"/>
      </w:tblGrid>
      <w:tr w:rsidR="00A43FAB" w:rsidRPr="00AC5054" w:rsidTr="00A204CD">
        <w:trPr>
          <w:cnfStyle w:val="100000000000" w:firstRow="1" w:lastRow="0" w:firstColumn="0" w:lastColumn="0" w:oddVBand="0" w:evenVBand="0" w:oddHBand="0" w:evenHBand="0" w:firstRowFirstColumn="0" w:firstRowLastColumn="0" w:lastRowFirstColumn="0" w:lastRowLastColumn="0"/>
          <w:trHeight w:val="470"/>
        </w:trPr>
        <w:tc>
          <w:tcPr>
            <w:tcW w:w="598" w:type="dxa"/>
            <w:vMerge w:val="restart"/>
            <w:noWrap/>
            <w:hideMark/>
          </w:tcPr>
          <w:p w:rsidR="00A43FAB" w:rsidRPr="00AC5054" w:rsidRDefault="00A43FAB" w:rsidP="00A204CD">
            <w:pPr>
              <w:jc w:val="center"/>
              <w:rPr>
                <w:rFonts w:cs="Times New Roman"/>
                <w:sz w:val="20"/>
              </w:rPr>
            </w:pPr>
            <w:r w:rsidRPr="00AC5054">
              <w:rPr>
                <w:rFonts w:cs="Times New Roman"/>
                <w:sz w:val="20"/>
              </w:rPr>
              <w:t>Nr</w:t>
            </w:r>
          </w:p>
        </w:tc>
        <w:tc>
          <w:tcPr>
            <w:tcW w:w="1607" w:type="dxa"/>
            <w:vMerge w:val="restart"/>
            <w:noWrap/>
            <w:hideMark/>
          </w:tcPr>
          <w:p w:rsidR="00A43FAB" w:rsidRPr="00AC5054" w:rsidRDefault="00A43FAB" w:rsidP="00A204CD">
            <w:pPr>
              <w:jc w:val="center"/>
              <w:rPr>
                <w:rFonts w:cs="Times New Roman"/>
                <w:sz w:val="20"/>
              </w:rPr>
            </w:pPr>
            <w:r w:rsidRPr="00AC5054">
              <w:rPr>
                <w:rFonts w:cs="Times New Roman"/>
                <w:sz w:val="20"/>
              </w:rPr>
              <w:t>Activitate</w:t>
            </w:r>
          </w:p>
        </w:tc>
        <w:tc>
          <w:tcPr>
            <w:tcW w:w="1489" w:type="dxa"/>
          </w:tcPr>
          <w:p w:rsidR="00A43FAB" w:rsidRPr="00AC5054" w:rsidRDefault="00A43FAB" w:rsidP="00A204CD">
            <w:pPr>
              <w:spacing w:after="200" w:line="276" w:lineRule="auto"/>
              <w:rPr>
                <w:rFonts w:cs="Times New Roman"/>
                <w:sz w:val="20"/>
              </w:rPr>
            </w:pPr>
            <w:r w:rsidRPr="00AC5054">
              <w:rPr>
                <w:rFonts w:cs="Times New Roman"/>
                <w:sz w:val="20"/>
                <w:lang w:eastAsia="ro-RO"/>
              </w:rPr>
              <w:t>Resurse Umane</w:t>
            </w:r>
          </w:p>
        </w:tc>
        <w:tc>
          <w:tcPr>
            <w:tcW w:w="3898" w:type="dxa"/>
            <w:gridSpan w:val="3"/>
          </w:tcPr>
          <w:p w:rsidR="00A43FAB" w:rsidRPr="00AC5054" w:rsidRDefault="00A43FAB" w:rsidP="00A204CD">
            <w:pPr>
              <w:spacing w:after="200" w:line="276" w:lineRule="auto"/>
              <w:rPr>
                <w:rFonts w:cs="Times New Roman"/>
                <w:sz w:val="20"/>
              </w:rPr>
            </w:pPr>
            <w:r w:rsidRPr="00AC5054">
              <w:rPr>
                <w:rFonts w:cs="Times New Roman"/>
                <w:sz w:val="20"/>
                <w:lang w:eastAsia="ro-RO"/>
              </w:rPr>
              <w:t>Resurse Materiale, altele decât cele necesare dotării permanente a custodelui</w:t>
            </w:r>
          </w:p>
        </w:tc>
        <w:tc>
          <w:tcPr>
            <w:tcW w:w="2836" w:type="dxa"/>
            <w:gridSpan w:val="2"/>
          </w:tcPr>
          <w:p w:rsidR="00A43FAB" w:rsidRPr="00AC5054" w:rsidRDefault="00A43FAB" w:rsidP="00A204CD">
            <w:pPr>
              <w:spacing w:after="200" w:line="276" w:lineRule="auto"/>
              <w:rPr>
                <w:rFonts w:cs="Times New Roman"/>
                <w:sz w:val="20"/>
              </w:rPr>
            </w:pPr>
            <w:r w:rsidRPr="00AC5054">
              <w:rPr>
                <w:rFonts w:cs="Times New Roman"/>
                <w:sz w:val="20"/>
                <w:lang w:eastAsia="ro-RO"/>
              </w:rPr>
              <w:t>Resurse financiare estimate</w:t>
            </w:r>
          </w:p>
        </w:tc>
        <w:tc>
          <w:tcPr>
            <w:tcW w:w="2612" w:type="dxa"/>
            <w:vMerge w:val="restart"/>
          </w:tcPr>
          <w:p w:rsidR="00A43FAB" w:rsidRPr="00AC5054" w:rsidRDefault="00A43FAB" w:rsidP="00A204CD">
            <w:pPr>
              <w:spacing w:after="200" w:line="276" w:lineRule="auto"/>
              <w:rPr>
                <w:rFonts w:cs="Times New Roman"/>
                <w:sz w:val="20"/>
              </w:rPr>
            </w:pPr>
            <w:r w:rsidRPr="00AC5054">
              <w:rPr>
                <w:rFonts w:cs="Times New Roman"/>
                <w:sz w:val="20"/>
                <w:lang w:eastAsia="ro-RO"/>
              </w:rPr>
              <w:t>Alocare subprogram</w:t>
            </w:r>
          </w:p>
        </w:tc>
      </w:tr>
      <w:tr w:rsidR="00A43FAB" w:rsidRPr="00AC5054" w:rsidTr="00A204CD">
        <w:trPr>
          <w:trHeight w:val="470"/>
        </w:trPr>
        <w:tc>
          <w:tcPr>
            <w:tcW w:w="598" w:type="dxa"/>
            <w:vMerge/>
            <w:hideMark/>
          </w:tcPr>
          <w:p w:rsidR="00A43FAB" w:rsidRPr="00AC5054" w:rsidRDefault="00A43FAB" w:rsidP="00A204CD">
            <w:pPr>
              <w:rPr>
                <w:rFonts w:eastAsia="Times New Roman" w:cs="Times New Roman"/>
                <w:color w:val="000000"/>
                <w:sz w:val="20"/>
              </w:rPr>
            </w:pPr>
          </w:p>
        </w:tc>
        <w:tc>
          <w:tcPr>
            <w:tcW w:w="1607" w:type="dxa"/>
            <w:vMerge/>
            <w:hideMark/>
          </w:tcPr>
          <w:p w:rsidR="00A43FAB" w:rsidRPr="00AC5054" w:rsidRDefault="00A43FAB" w:rsidP="00A204CD">
            <w:pPr>
              <w:rPr>
                <w:rFonts w:eastAsia="Times New Roman" w:cs="Times New Roman"/>
                <w:color w:val="000000"/>
                <w:sz w:val="20"/>
              </w:rPr>
            </w:pPr>
          </w:p>
        </w:tc>
        <w:tc>
          <w:tcPr>
            <w:tcW w:w="1489" w:type="dxa"/>
          </w:tcPr>
          <w:p w:rsidR="00A43FAB" w:rsidRPr="00AC5054" w:rsidRDefault="00A43FAB" w:rsidP="00A204CD">
            <w:pPr>
              <w:spacing w:before="120"/>
              <w:rPr>
                <w:rFonts w:cs="Times New Roman"/>
                <w:sz w:val="20"/>
              </w:rPr>
            </w:pPr>
            <w:r w:rsidRPr="00AC5054">
              <w:rPr>
                <w:rFonts w:cs="Times New Roman"/>
                <w:sz w:val="20"/>
              </w:rPr>
              <w:t>Total, zile/om</w:t>
            </w:r>
          </w:p>
        </w:tc>
        <w:tc>
          <w:tcPr>
            <w:tcW w:w="1489" w:type="dxa"/>
          </w:tcPr>
          <w:p w:rsidR="00A43FAB" w:rsidRPr="00AC5054" w:rsidRDefault="00A43FAB" w:rsidP="00A204CD">
            <w:pPr>
              <w:spacing w:after="200" w:line="276" w:lineRule="auto"/>
              <w:rPr>
                <w:rFonts w:cs="Times New Roman"/>
                <w:sz w:val="20"/>
              </w:rPr>
            </w:pPr>
            <w:r w:rsidRPr="00AC5054">
              <w:rPr>
                <w:rFonts w:cs="Times New Roman"/>
                <w:sz w:val="20"/>
                <w:lang w:eastAsia="ro-RO"/>
              </w:rPr>
              <w:t>Denumire</w:t>
            </w:r>
          </w:p>
        </w:tc>
        <w:tc>
          <w:tcPr>
            <w:tcW w:w="992" w:type="dxa"/>
          </w:tcPr>
          <w:p w:rsidR="00A43FAB" w:rsidRPr="00AC5054" w:rsidRDefault="00A43FAB" w:rsidP="00A204CD">
            <w:pPr>
              <w:spacing w:after="200" w:line="276" w:lineRule="auto"/>
              <w:rPr>
                <w:rFonts w:cs="Times New Roman"/>
                <w:sz w:val="20"/>
              </w:rPr>
            </w:pPr>
            <w:r w:rsidRPr="00AC5054">
              <w:rPr>
                <w:rFonts w:cs="Times New Roman"/>
                <w:sz w:val="20"/>
                <w:lang w:eastAsia="ro-RO"/>
              </w:rPr>
              <w:t>UM</w:t>
            </w:r>
          </w:p>
        </w:tc>
        <w:tc>
          <w:tcPr>
            <w:tcW w:w="1417" w:type="dxa"/>
          </w:tcPr>
          <w:p w:rsidR="00A43FAB" w:rsidRPr="00AC5054" w:rsidRDefault="00A43FAB" w:rsidP="00A204CD">
            <w:pPr>
              <w:spacing w:after="200" w:line="276" w:lineRule="auto"/>
              <w:rPr>
                <w:rFonts w:cs="Times New Roman"/>
                <w:sz w:val="20"/>
              </w:rPr>
            </w:pPr>
            <w:r w:rsidRPr="00AC5054">
              <w:rPr>
                <w:rFonts w:cs="Times New Roman"/>
                <w:sz w:val="20"/>
                <w:lang w:eastAsia="ro-RO"/>
              </w:rPr>
              <w:t>Cantitate</w:t>
            </w:r>
          </w:p>
        </w:tc>
        <w:tc>
          <w:tcPr>
            <w:tcW w:w="1418" w:type="dxa"/>
          </w:tcPr>
          <w:p w:rsidR="00A43FAB" w:rsidRPr="00AC5054" w:rsidRDefault="00A43FAB" w:rsidP="00A204CD">
            <w:pPr>
              <w:spacing w:after="200" w:line="276" w:lineRule="auto"/>
              <w:rPr>
                <w:rFonts w:cs="Times New Roman"/>
                <w:sz w:val="20"/>
              </w:rPr>
            </w:pPr>
            <w:r w:rsidRPr="00AC5054">
              <w:rPr>
                <w:rFonts w:cs="Times New Roman"/>
                <w:sz w:val="20"/>
                <w:lang w:eastAsia="ro-RO"/>
              </w:rPr>
              <w:t>Total, monedă</w:t>
            </w:r>
          </w:p>
        </w:tc>
        <w:tc>
          <w:tcPr>
            <w:tcW w:w="1418" w:type="dxa"/>
          </w:tcPr>
          <w:p w:rsidR="00A43FAB" w:rsidRPr="00AC5054" w:rsidRDefault="00A43FAB" w:rsidP="00A204CD">
            <w:pPr>
              <w:spacing w:after="200" w:line="276" w:lineRule="auto"/>
              <w:rPr>
                <w:rFonts w:cs="Times New Roman"/>
                <w:sz w:val="20"/>
              </w:rPr>
            </w:pPr>
            <w:r w:rsidRPr="00AC5054">
              <w:rPr>
                <w:rFonts w:cs="Times New Roman"/>
                <w:sz w:val="20"/>
                <w:lang w:eastAsia="ro-RO"/>
              </w:rPr>
              <w:t>Sursa fonduri</w:t>
            </w:r>
          </w:p>
        </w:tc>
        <w:tc>
          <w:tcPr>
            <w:tcW w:w="2612" w:type="dxa"/>
            <w:vMerge/>
          </w:tcPr>
          <w:p w:rsidR="00A43FAB" w:rsidRPr="00AC5054" w:rsidRDefault="00A43FAB" w:rsidP="00A204CD">
            <w:pPr>
              <w:spacing w:after="200" w:line="276" w:lineRule="auto"/>
              <w:rPr>
                <w:rFonts w:cs="Times New Roman"/>
                <w:sz w:val="20"/>
                <w:lang w:eastAsia="ro-RO"/>
              </w:rPr>
            </w:pPr>
          </w:p>
        </w:tc>
      </w:tr>
      <w:tr w:rsidR="00A43FAB" w:rsidRPr="00AC5054" w:rsidTr="00A204CD">
        <w:trPr>
          <w:trHeight w:val="366"/>
        </w:trPr>
        <w:tc>
          <w:tcPr>
            <w:tcW w:w="598" w:type="dxa"/>
            <w:noWrap/>
            <w:hideMark/>
          </w:tcPr>
          <w:p w:rsidR="00A43FAB" w:rsidRPr="00AC5054" w:rsidRDefault="00A43FAB" w:rsidP="00A204CD">
            <w:pPr>
              <w:rPr>
                <w:rFonts w:eastAsia="Times New Roman" w:cs="Times New Roman"/>
                <w:color w:val="000000"/>
                <w:sz w:val="20"/>
              </w:rPr>
            </w:pPr>
            <w:r w:rsidRPr="00AC5054">
              <w:rPr>
                <w:rFonts w:eastAsia="Times New Roman" w:cs="Times New Roman"/>
                <w:color w:val="000000"/>
                <w:sz w:val="20"/>
              </w:rPr>
              <w:t>1</w:t>
            </w:r>
          </w:p>
        </w:tc>
        <w:tc>
          <w:tcPr>
            <w:tcW w:w="12442" w:type="dxa"/>
            <w:gridSpan w:val="8"/>
            <w:hideMark/>
          </w:tcPr>
          <w:p w:rsidR="00A43FAB" w:rsidRPr="00AC5054" w:rsidRDefault="00A43FAB" w:rsidP="00A204CD">
            <w:pPr>
              <w:rPr>
                <w:rFonts w:eastAsia="Times New Roman" w:cs="Times New Roman"/>
                <w:color w:val="000000"/>
                <w:sz w:val="20"/>
                <w:u w:val="single"/>
              </w:rPr>
            </w:pPr>
            <w:r w:rsidRPr="00AC5054">
              <w:rPr>
                <w:rFonts w:eastAsia="Times New Roman" w:cs="Times New Roman"/>
                <w:color w:val="000000"/>
                <w:sz w:val="20"/>
                <w:u w:val="single"/>
              </w:rPr>
              <w:t>Asigurarea condițiilor propice speciilor prioritare din sit în scopul menţinerii stării de conservare favorabilă a acestora</w:t>
            </w:r>
          </w:p>
        </w:tc>
      </w:tr>
      <w:tr w:rsidR="00A43FAB" w:rsidRPr="00AC5054" w:rsidTr="00A204CD">
        <w:trPr>
          <w:trHeight w:val="339"/>
        </w:trPr>
        <w:tc>
          <w:tcPr>
            <w:tcW w:w="598" w:type="dxa"/>
            <w:noWrap/>
            <w:hideMark/>
          </w:tcPr>
          <w:p w:rsidR="00A43FAB" w:rsidRPr="00AC5054" w:rsidRDefault="00A43FAB" w:rsidP="00A204CD">
            <w:pPr>
              <w:rPr>
                <w:rFonts w:eastAsia="Times New Roman" w:cs="Times New Roman"/>
                <w:color w:val="000000"/>
                <w:sz w:val="20"/>
              </w:rPr>
            </w:pPr>
            <w:r w:rsidRPr="00AC5054">
              <w:rPr>
                <w:rFonts w:eastAsia="Times New Roman" w:cs="Times New Roman"/>
                <w:color w:val="000000"/>
                <w:sz w:val="20"/>
              </w:rPr>
              <w:t>1.1</w:t>
            </w:r>
          </w:p>
        </w:tc>
        <w:tc>
          <w:tcPr>
            <w:tcW w:w="12442" w:type="dxa"/>
            <w:gridSpan w:val="8"/>
            <w:hideMark/>
          </w:tcPr>
          <w:p w:rsidR="00A43FAB" w:rsidRPr="00AC5054" w:rsidRDefault="00A43FAB" w:rsidP="00A204CD">
            <w:pPr>
              <w:rPr>
                <w:rFonts w:eastAsia="Times New Roman" w:cs="Times New Roman"/>
                <w:i/>
                <w:color w:val="000000"/>
                <w:sz w:val="20"/>
              </w:rPr>
            </w:pPr>
            <w:r w:rsidRPr="00AC5054">
              <w:rPr>
                <w:rFonts w:eastAsia="Times New Roman" w:cs="Times New Roman"/>
                <w:i/>
                <w:color w:val="000000"/>
                <w:sz w:val="20"/>
              </w:rPr>
              <w:t>OS1.1 Asigurarea stării de conservare favorabilă pentru speciile de păsări caracteristice terenurilor agricole din situl ROSPA 0101</w:t>
            </w:r>
          </w:p>
        </w:tc>
      </w:tr>
      <w:tr w:rsidR="00A43FAB" w:rsidRPr="00AC5054" w:rsidTr="00A204CD">
        <w:trPr>
          <w:trHeight w:val="402"/>
        </w:trPr>
        <w:tc>
          <w:tcPr>
            <w:tcW w:w="598" w:type="dxa"/>
            <w:noWrap/>
            <w:hideMark/>
          </w:tcPr>
          <w:p w:rsidR="00A43FAB" w:rsidRPr="00AC5054" w:rsidRDefault="00A43FAB" w:rsidP="00A204CD">
            <w:pPr>
              <w:jc w:val="center"/>
              <w:rPr>
                <w:rFonts w:eastAsia="Times New Roman" w:cs="Times New Roman"/>
                <w:color w:val="000000"/>
                <w:sz w:val="20"/>
              </w:rPr>
            </w:pPr>
            <w:r w:rsidRPr="00AC5054">
              <w:rPr>
                <w:rFonts w:eastAsia="Times New Roman" w:cs="Times New Roman"/>
                <w:color w:val="000000"/>
                <w:sz w:val="20"/>
              </w:rPr>
              <w:lastRenderedPageBreak/>
              <w:t>1.1.1</w:t>
            </w:r>
          </w:p>
        </w:tc>
        <w:tc>
          <w:tcPr>
            <w:tcW w:w="1607" w:type="dxa"/>
            <w:noWrap/>
            <w:hideMark/>
          </w:tcPr>
          <w:p w:rsidR="00A43FAB" w:rsidRPr="00AC5054" w:rsidRDefault="00A43FAB" w:rsidP="00A204CD">
            <w:pPr>
              <w:jc w:val="center"/>
              <w:rPr>
                <w:rFonts w:eastAsia="Times New Roman" w:cs="Times New Roman"/>
                <w:color w:val="000000"/>
                <w:sz w:val="20"/>
              </w:rPr>
            </w:pPr>
            <w:r w:rsidRPr="00AC5054">
              <w:rPr>
                <w:rFonts w:eastAsia="Times New Roman" w:cs="Times New Roman"/>
                <w:color w:val="000000"/>
                <w:sz w:val="20"/>
              </w:rPr>
              <w:t>MS.1.1.1 Administrarea terenurilor arabile pentru menținerea unui peisaj de tip mozaic în terenurile arabile</w:t>
            </w:r>
          </w:p>
        </w:tc>
        <w:tc>
          <w:tcPr>
            <w:tcW w:w="1489"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80</w:t>
            </w: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10</w:t>
            </w:r>
          </w:p>
        </w:tc>
        <w:tc>
          <w:tcPr>
            <w:tcW w:w="1489"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Workshop Ministerul Mediului, Ministerul Agriculturii, APIA dezvoltare schema de plată natura 2000</w:t>
            </w: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Intâlniri cu fermierii</w:t>
            </w: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Plăți compensatorii pentru realizarea activităților</w:t>
            </w:r>
          </w:p>
        </w:tc>
        <w:tc>
          <w:tcPr>
            <w:tcW w:w="992"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Nr</w:t>
            </w: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Nr</w:t>
            </w:r>
          </w:p>
        </w:tc>
        <w:tc>
          <w:tcPr>
            <w:tcW w:w="1417"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3</w:t>
            </w: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5</w:t>
            </w:r>
          </w:p>
        </w:tc>
        <w:tc>
          <w:tcPr>
            <w:tcW w:w="1418"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55000</w:t>
            </w: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15000</w:t>
            </w: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Informație indisponibilă</w:t>
            </w:r>
          </w:p>
          <w:p w:rsidR="00A43FAB" w:rsidRPr="00AC5054" w:rsidRDefault="00A43FAB" w:rsidP="00A204CD">
            <w:pPr>
              <w:spacing w:after="200" w:line="276" w:lineRule="auto"/>
              <w:rPr>
                <w:rFonts w:cs="Times New Roman"/>
                <w:sz w:val="20"/>
                <w:lang w:eastAsia="ro-RO"/>
              </w:rPr>
            </w:pPr>
          </w:p>
        </w:tc>
        <w:tc>
          <w:tcPr>
            <w:tcW w:w="1418" w:type="dxa"/>
          </w:tcPr>
          <w:p w:rsidR="00A43FAB" w:rsidRPr="00AC5054" w:rsidRDefault="00A43FAB" w:rsidP="00A204CD">
            <w:pPr>
              <w:spacing w:after="200" w:line="276" w:lineRule="auto"/>
              <w:rPr>
                <w:rFonts w:cs="Times New Roman"/>
                <w:sz w:val="20"/>
                <w:lang w:val="nb-NO" w:eastAsia="ro-RO"/>
              </w:rPr>
            </w:pPr>
            <w:r w:rsidRPr="00AC5054">
              <w:rPr>
                <w:rFonts w:cs="Times New Roman"/>
                <w:sz w:val="20"/>
                <w:lang w:val="nb-NO" w:eastAsia="ro-RO"/>
              </w:rPr>
              <w:t>Fonduri de administrare ale ariei protejate</w:t>
            </w:r>
          </w:p>
          <w:p w:rsidR="00A43FAB" w:rsidRDefault="00A43FAB" w:rsidP="00A204CD">
            <w:pPr>
              <w:spacing w:after="200" w:line="276" w:lineRule="auto"/>
              <w:rPr>
                <w:rFonts w:cs="Times New Roman"/>
                <w:sz w:val="20"/>
                <w:lang w:eastAsia="ro-RO"/>
              </w:rPr>
            </w:pPr>
            <w:r w:rsidRPr="00AC5054">
              <w:rPr>
                <w:rFonts w:cs="Times New Roman"/>
                <w:sz w:val="20"/>
                <w:lang w:eastAsia="ro-RO"/>
              </w:rPr>
              <w:t>Proiecte de Mediu cu finanţare naţională sau internaţională</w:t>
            </w: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val="nb-NO" w:eastAsia="ro-RO"/>
              </w:rPr>
            </w:pPr>
            <w:r w:rsidRPr="00AC5054">
              <w:rPr>
                <w:rFonts w:cs="Times New Roman"/>
                <w:sz w:val="20"/>
                <w:lang w:val="nb-NO" w:eastAsia="ro-RO"/>
              </w:rPr>
              <w:t>Fonduri de administrare ale ariei protejate</w:t>
            </w: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Proiecte de Mediu cu finanţare naţională sau internaţională</w:t>
            </w: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Plăți Nat2000</w:t>
            </w: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PNDR</w:t>
            </w:r>
          </w:p>
        </w:tc>
        <w:tc>
          <w:tcPr>
            <w:tcW w:w="2612"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Sp13</w:t>
            </w: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Sp13</w:t>
            </w:r>
          </w:p>
        </w:tc>
      </w:tr>
      <w:tr w:rsidR="00A43FAB" w:rsidRPr="00AC5054" w:rsidTr="00A204CD">
        <w:trPr>
          <w:trHeight w:val="440"/>
        </w:trPr>
        <w:tc>
          <w:tcPr>
            <w:tcW w:w="598" w:type="dxa"/>
            <w:noWrap/>
            <w:hideMark/>
          </w:tcPr>
          <w:p w:rsidR="00A43FAB" w:rsidRPr="00AC5054" w:rsidRDefault="00A43FAB" w:rsidP="00A204CD">
            <w:pPr>
              <w:jc w:val="center"/>
              <w:rPr>
                <w:rFonts w:eastAsia="Times New Roman" w:cs="Times New Roman"/>
                <w:color w:val="000000"/>
                <w:sz w:val="20"/>
              </w:rPr>
            </w:pPr>
            <w:r w:rsidRPr="00AC5054">
              <w:rPr>
                <w:rFonts w:eastAsia="Times New Roman" w:cs="Times New Roman"/>
                <w:color w:val="000000"/>
                <w:sz w:val="20"/>
              </w:rPr>
              <w:lastRenderedPageBreak/>
              <w:t>1.1.2</w:t>
            </w:r>
          </w:p>
        </w:tc>
        <w:tc>
          <w:tcPr>
            <w:tcW w:w="1607" w:type="dxa"/>
            <w:noWrap/>
            <w:hideMark/>
          </w:tcPr>
          <w:p w:rsidR="00A43FAB" w:rsidRPr="00AC5054" w:rsidRDefault="00A43FAB" w:rsidP="00A204CD">
            <w:pPr>
              <w:jc w:val="center"/>
              <w:rPr>
                <w:rFonts w:eastAsia="Times New Roman" w:cs="Times New Roman"/>
                <w:color w:val="000000"/>
                <w:sz w:val="20"/>
              </w:rPr>
            </w:pPr>
            <w:r w:rsidRPr="00AC5054">
              <w:rPr>
                <w:rFonts w:eastAsia="Times New Roman" w:cs="Times New Roman"/>
                <w:color w:val="000000"/>
                <w:sz w:val="20"/>
              </w:rPr>
              <w:t>MS.1.1.2 Implementarea unui cod de bune practici agricole la nivelul sitului pentru a imbunătăți starea de conservare a speciilor caracteristice terenurilor arabile</w:t>
            </w:r>
          </w:p>
        </w:tc>
        <w:tc>
          <w:tcPr>
            <w:tcW w:w="1489"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20</w:t>
            </w:r>
          </w:p>
        </w:tc>
        <w:tc>
          <w:tcPr>
            <w:tcW w:w="1489"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Publicarea de anunturi in mijloace de informare; Intalniri cu fermierii</w:t>
            </w: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Plăți compensatorii pentru realizarea activităților</w:t>
            </w:r>
          </w:p>
        </w:tc>
        <w:tc>
          <w:tcPr>
            <w:tcW w:w="992"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Nr</w:t>
            </w:r>
          </w:p>
        </w:tc>
        <w:tc>
          <w:tcPr>
            <w:tcW w:w="1417"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5</w:t>
            </w:r>
          </w:p>
        </w:tc>
        <w:tc>
          <w:tcPr>
            <w:tcW w:w="1418"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30000</w:t>
            </w: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Informație indisponibilă</w:t>
            </w:r>
          </w:p>
          <w:p w:rsidR="00A43FAB" w:rsidRPr="00AC5054" w:rsidRDefault="00A43FAB" w:rsidP="00A204CD">
            <w:pPr>
              <w:spacing w:after="200" w:line="276" w:lineRule="auto"/>
              <w:rPr>
                <w:rFonts w:cs="Times New Roman"/>
                <w:sz w:val="20"/>
                <w:lang w:eastAsia="ro-RO"/>
              </w:rPr>
            </w:pPr>
          </w:p>
        </w:tc>
        <w:tc>
          <w:tcPr>
            <w:tcW w:w="1418"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Fonduri de administrare ale ariei protejate</w:t>
            </w: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Proiecte de Mediu cu finanţare naţională sau internaţională</w:t>
            </w: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Plăți Nat2000</w:t>
            </w: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PNDR</w:t>
            </w:r>
          </w:p>
        </w:tc>
        <w:tc>
          <w:tcPr>
            <w:tcW w:w="2612"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Sp 13</w:t>
            </w:r>
          </w:p>
        </w:tc>
      </w:tr>
      <w:tr w:rsidR="00A43FAB" w:rsidRPr="00AC5054" w:rsidTr="00A204CD">
        <w:trPr>
          <w:trHeight w:val="359"/>
        </w:trPr>
        <w:tc>
          <w:tcPr>
            <w:tcW w:w="598" w:type="dxa"/>
            <w:noWrap/>
            <w:hideMark/>
          </w:tcPr>
          <w:p w:rsidR="00A43FAB" w:rsidRPr="00AC5054" w:rsidRDefault="00A43FAB" w:rsidP="00A204CD">
            <w:pPr>
              <w:rPr>
                <w:rFonts w:eastAsia="Times New Roman" w:cs="Times New Roman"/>
                <w:color w:val="000000"/>
                <w:sz w:val="20"/>
              </w:rPr>
            </w:pPr>
            <w:r w:rsidRPr="00AC5054">
              <w:rPr>
                <w:rFonts w:eastAsia="Times New Roman" w:cs="Times New Roman"/>
                <w:color w:val="000000"/>
                <w:sz w:val="20"/>
              </w:rPr>
              <w:lastRenderedPageBreak/>
              <w:t>1.1.3</w:t>
            </w:r>
          </w:p>
        </w:tc>
        <w:tc>
          <w:tcPr>
            <w:tcW w:w="1607" w:type="dxa"/>
            <w:noWrap/>
            <w:hideMark/>
          </w:tcPr>
          <w:p w:rsidR="00A43FAB" w:rsidRPr="00AC5054" w:rsidRDefault="00A43FAB" w:rsidP="00A204CD">
            <w:pPr>
              <w:jc w:val="center"/>
              <w:rPr>
                <w:rFonts w:eastAsia="Times New Roman" w:cs="Times New Roman"/>
                <w:color w:val="000000"/>
                <w:sz w:val="20"/>
              </w:rPr>
            </w:pPr>
            <w:r w:rsidRPr="00AC5054">
              <w:rPr>
                <w:rFonts w:eastAsia="Times New Roman" w:cs="Times New Roman"/>
                <w:color w:val="000000"/>
                <w:sz w:val="20"/>
              </w:rPr>
              <w:t>MS:1.1.3 Reglementarea utilizării substanțelor chimice (ierbicide și fertilizanți) pe suprafața sitului</w:t>
            </w:r>
          </w:p>
        </w:tc>
        <w:tc>
          <w:tcPr>
            <w:tcW w:w="1489"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20</w:t>
            </w: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25</w:t>
            </w:r>
          </w:p>
        </w:tc>
        <w:tc>
          <w:tcPr>
            <w:tcW w:w="1489"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Broșură cu limitele permise de erbicide și îngrășământ</w:t>
            </w: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Patrulare, verificarea implementării măsurii</w:t>
            </w:r>
          </w:p>
        </w:tc>
        <w:tc>
          <w:tcPr>
            <w:tcW w:w="992"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Buc</w:t>
            </w: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Nr</w:t>
            </w:r>
          </w:p>
        </w:tc>
        <w:tc>
          <w:tcPr>
            <w:tcW w:w="1417"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100</w:t>
            </w: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25</w:t>
            </w:r>
          </w:p>
        </w:tc>
        <w:tc>
          <w:tcPr>
            <w:tcW w:w="1418"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15000</w:t>
            </w: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12000</w:t>
            </w:r>
          </w:p>
        </w:tc>
        <w:tc>
          <w:tcPr>
            <w:tcW w:w="1418"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Fonduri de administrare ale ariei protejate</w:t>
            </w: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Proiecte de Mediu cu finanţare naţională sau internaţională</w:t>
            </w: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Fonduri de administrare ale ariei protejate</w:t>
            </w: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Proiecte de Mediu cu finanţare naţională sau internaţională</w:t>
            </w:r>
          </w:p>
        </w:tc>
        <w:tc>
          <w:tcPr>
            <w:tcW w:w="2612"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Sp 13</w:t>
            </w: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Sp 13</w:t>
            </w:r>
          </w:p>
        </w:tc>
      </w:tr>
      <w:tr w:rsidR="00A43FAB" w:rsidRPr="00AC5054" w:rsidTr="00A204CD">
        <w:trPr>
          <w:trHeight w:val="339"/>
        </w:trPr>
        <w:tc>
          <w:tcPr>
            <w:tcW w:w="598" w:type="dxa"/>
            <w:noWrap/>
            <w:hideMark/>
          </w:tcPr>
          <w:p w:rsidR="00A43FAB" w:rsidRPr="00AC5054" w:rsidRDefault="00A43FAB" w:rsidP="00A204CD">
            <w:pPr>
              <w:rPr>
                <w:rFonts w:eastAsia="Times New Roman" w:cs="Times New Roman"/>
                <w:color w:val="000000"/>
                <w:sz w:val="20"/>
              </w:rPr>
            </w:pPr>
            <w:r w:rsidRPr="00AC5054">
              <w:rPr>
                <w:rFonts w:eastAsia="Times New Roman" w:cs="Times New Roman"/>
                <w:color w:val="000000"/>
                <w:sz w:val="20"/>
              </w:rPr>
              <w:t>1.2</w:t>
            </w:r>
          </w:p>
        </w:tc>
        <w:tc>
          <w:tcPr>
            <w:tcW w:w="12442" w:type="dxa"/>
            <w:gridSpan w:val="8"/>
            <w:hideMark/>
          </w:tcPr>
          <w:p w:rsidR="00A43FAB" w:rsidRPr="00AC5054" w:rsidRDefault="00A43FAB" w:rsidP="00A204CD">
            <w:pPr>
              <w:rPr>
                <w:rFonts w:eastAsia="Times New Roman" w:cs="Times New Roman"/>
                <w:i/>
                <w:color w:val="000000"/>
                <w:sz w:val="20"/>
              </w:rPr>
            </w:pPr>
            <w:r w:rsidRPr="00AC5054">
              <w:rPr>
                <w:rFonts w:eastAsia="Times New Roman" w:cs="Times New Roman"/>
                <w:i/>
                <w:color w:val="000000"/>
                <w:sz w:val="20"/>
              </w:rPr>
              <w:t>OS1.2 Asigurarea stării de conservare favorabile pentru speciile de păsări caracteristice regiunilor stepice din situl ROSPA 0101</w:t>
            </w:r>
          </w:p>
        </w:tc>
      </w:tr>
      <w:tr w:rsidR="00A43FAB" w:rsidRPr="00AC5054" w:rsidTr="00A204CD">
        <w:trPr>
          <w:trHeight w:val="402"/>
        </w:trPr>
        <w:tc>
          <w:tcPr>
            <w:tcW w:w="598" w:type="dxa"/>
            <w:noWrap/>
            <w:hideMark/>
          </w:tcPr>
          <w:p w:rsidR="00A43FAB" w:rsidRPr="00AC5054" w:rsidRDefault="00A43FAB" w:rsidP="00A204CD">
            <w:pPr>
              <w:jc w:val="center"/>
              <w:rPr>
                <w:rFonts w:eastAsia="Times New Roman" w:cs="Times New Roman"/>
                <w:color w:val="000000"/>
                <w:sz w:val="20"/>
              </w:rPr>
            </w:pPr>
            <w:r w:rsidRPr="00AC5054">
              <w:rPr>
                <w:rFonts w:eastAsia="Times New Roman" w:cs="Times New Roman"/>
                <w:color w:val="000000"/>
                <w:sz w:val="20"/>
              </w:rPr>
              <w:lastRenderedPageBreak/>
              <w:t>1.2.1</w:t>
            </w:r>
          </w:p>
        </w:tc>
        <w:tc>
          <w:tcPr>
            <w:tcW w:w="1607" w:type="dxa"/>
            <w:noWrap/>
            <w:hideMark/>
          </w:tcPr>
          <w:p w:rsidR="00A43FAB" w:rsidRPr="00AC5054" w:rsidRDefault="00A43FAB" w:rsidP="00A204CD">
            <w:pPr>
              <w:jc w:val="center"/>
              <w:rPr>
                <w:rFonts w:eastAsia="Times New Roman" w:cs="Times New Roman"/>
                <w:color w:val="000000"/>
                <w:sz w:val="20"/>
              </w:rPr>
            </w:pPr>
            <w:r w:rsidRPr="00AC5054">
              <w:rPr>
                <w:rFonts w:eastAsia="Times New Roman" w:cs="Times New Roman"/>
                <w:color w:val="000000"/>
                <w:sz w:val="20"/>
              </w:rPr>
              <w:t>MS 1.2.1 Reglementarea pășunatului in sit pentru asigurarea stării de conservare favorabilă pentru speciile de păsări dependente de habitatele caracteristice pajiștilor</w:t>
            </w:r>
          </w:p>
        </w:tc>
        <w:tc>
          <w:tcPr>
            <w:tcW w:w="1489"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15</w:t>
            </w: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25</w:t>
            </w:r>
          </w:p>
        </w:tc>
        <w:tc>
          <w:tcPr>
            <w:tcW w:w="1489"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Publicarea de anunțuri în mijloace de informare; întâlniri de instruire</w:t>
            </w: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Patrulare, verificarea implementării măsurii</w:t>
            </w:r>
          </w:p>
        </w:tc>
        <w:tc>
          <w:tcPr>
            <w:tcW w:w="992"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Nr</w:t>
            </w: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Nr</w:t>
            </w:r>
          </w:p>
        </w:tc>
        <w:tc>
          <w:tcPr>
            <w:tcW w:w="1417"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5</w:t>
            </w: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25</w:t>
            </w:r>
          </w:p>
        </w:tc>
        <w:tc>
          <w:tcPr>
            <w:tcW w:w="1418"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30000</w:t>
            </w: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12000</w:t>
            </w:r>
          </w:p>
        </w:tc>
        <w:tc>
          <w:tcPr>
            <w:tcW w:w="1418"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Fonduri de administrare ale ariei protejate</w:t>
            </w: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Proiecte de Mediu cu finanţare naţională sau internaţională</w:t>
            </w: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Fonduri de administrare ale ariei protejate</w:t>
            </w: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Proiecte de Mediu cu finanţare naţională sau internaţională</w:t>
            </w:r>
          </w:p>
        </w:tc>
        <w:tc>
          <w:tcPr>
            <w:tcW w:w="2612"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Sp 13</w:t>
            </w: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Sp13</w:t>
            </w:r>
          </w:p>
        </w:tc>
      </w:tr>
      <w:tr w:rsidR="00A43FAB" w:rsidRPr="00AC5054" w:rsidTr="00A204CD">
        <w:trPr>
          <w:trHeight w:val="440"/>
        </w:trPr>
        <w:tc>
          <w:tcPr>
            <w:tcW w:w="598" w:type="dxa"/>
            <w:noWrap/>
            <w:hideMark/>
          </w:tcPr>
          <w:p w:rsidR="00A43FAB" w:rsidRPr="00AC5054" w:rsidRDefault="00A43FAB" w:rsidP="00A204CD">
            <w:pPr>
              <w:jc w:val="center"/>
              <w:rPr>
                <w:rFonts w:eastAsia="Times New Roman" w:cs="Times New Roman"/>
                <w:color w:val="000000"/>
                <w:sz w:val="20"/>
              </w:rPr>
            </w:pPr>
            <w:r w:rsidRPr="00AC5054">
              <w:rPr>
                <w:rFonts w:eastAsia="Times New Roman" w:cs="Times New Roman"/>
                <w:color w:val="000000"/>
                <w:sz w:val="20"/>
              </w:rPr>
              <w:lastRenderedPageBreak/>
              <w:t>1.2.2</w:t>
            </w:r>
          </w:p>
        </w:tc>
        <w:tc>
          <w:tcPr>
            <w:tcW w:w="1607" w:type="dxa"/>
            <w:noWrap/>
            <w:hideMark/>
          </w:tcPr>
          <w:p w:rsidR="00A43FAB" w:rsidRPr="00AC5054" w:rsidRDefault="00A43FAB" w:rsidP="00A204CD">
            <w:pPr>
              <w:jc w:val="center"/>
              <w:rPr>
                <w:rFonts w:eastAsia="Times New Roman" w:cs="Times New Roman"/>
                <w:color w:val="000000"/>
                <w:sz w:val="20"/>
              </w:rPr>
            </w:pPr>
            <w:r w:rsidRPr="00AC5054">
              <w:rPr>
                <w:rFonts w:eastAsia="Times New Roman" w:cs="Times New Roman"/>
                <w:color w:val="000000"/>
                <w:sz w:val="20"/>
              </w:rPr>
              <w:t>MS 1.2.2 Implementarea unor practici agro-pastorale la nivelul sitului pentru a asigura starea de conservare favorabilă a speciilor prioritare</w:t>
            </w:r>
          </w:p>
        </w:tc>
        <w:tc>
          <w:tcPr>
            <w:tcW w:w="1489"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20</w:t>
            </w: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25</w:t>
            </w:r>
          </w:p>
        </w:tc>
        <w:tc>
          <w:tcPr>
            <w:tcW w:w="1489"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Publicarea de anunturi in mijloace de informare; Intalniri cu fermierii</w:t>
            </w: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Patrulare, verificarea implementării măsurii</w:t>
            </w:r>
          </w:p>
        </w:tc>
        <w:tc>
          <w:tcPr>
            <w:tcW w:w="992"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Nr</w:t>
            </w: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Nr</w:t>
            </w:r>
          </w:p>
        </w:tc>
        <w:tc>
          <w:tcPr>
            <w:tcW w:w="1417"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5</w:t>
            </w: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25</w:t>
            </w:r>
          </w:p>
        </w:tc>
        <w:tc>
          <w:tcPr>
            <w:tcW w:w="1418"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30000</w:t>
            </w: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12000</w:t>
            </w:r>
          </w:p>
        </w:tc>
        <w:tc>
          <w:tcPr>
            <w:tcW w:w="1418"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Fonduri de administrare ale ariei protejate</w:t>
            </w: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Proiecte de Mediu cu finanţare naţională sau internaţională</w:t>
            </w: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Fonduri de administrare ale ariei protejate</w:t>
            </w: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Proiecte de Mediu cu finanţare naţională sau internaţională</w:t>
            </w:r>
          </w:p>
        </w:tc>
        <w:tc>
          <w:tcPr>
            <w:tcW w:w="2612"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Sp 13</w:t>
            </w: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Sp13</w:t>
            </w:r>
          </w:p>
        </w:tc>
      </w:tr>
      <w:tr w:rsidR="00A43FAB" w:rsidRPr="00AC5054" w:rsidTr="00A204CD">
        <w:trPr>
          <w:trHeight w:val="440"/>
        </w:trPr>
        <w:tc>
          <w:tcPr>
            <w:tcW w:w="598" w:type="dxa"/>
            <w:noWrap/>
            <w:hideMark/>
          </w:tcPr>
          <w:p w:rsidR="00A43FAB" w:rsidRPr="00AC5054" w:rsidRDefault="00A43FAB" w:rsidP="00A204CD">
            <w:pPr>
              <w:jc w:val="center"/>
              <w:rPr>
                <w:rFonts w:eastAsia="Times New Roman" w:cs="Times New Roman"/>
                <w:color w:val="000000"/>
                <w:sz w:val="20"/>
              </w:rPr>
            </w:pPr>
            <w:r w:rsidRPr="00AC5054">
              <w:rPr>
                <w:rFonts w:eastAsia="Times New Roman" w:cs="Times New Roman"/>
                <w:color w:val="000000"/>
                <w:sz w:val="20"/>
              </w:rPr>
              <w:lastRenderedPageBreak/>
              <w:t>1.2.3</w:t>
            </w:r>
          </w:p>
        </w:tc>
        <w:tc>
          <w:tcPr>
            <w:tcW w:w="1607" w:type="dxa"/>
            <w:noWrap/>
            <w:hideMark/>
          </w:tcPr>
          <w:p w:rsidR="00A43FAB" w:rsidRPr="00AC5054" w:rsidRDefault="00A43FAB" w:rsidP="00A204CD">
            <w:pPr>
              <w:jc w:val="center"/>
              <w:rPr>
                <w:rFonts w:eastAsia="Times New Roman" w:cs="Times New Roman"/>
                <w:color w:val="000000"/>
                <w:sz w:val="20"/>
              </w:rPr>
            </w:pPr>
            <w:r w:rsidRPr="00AC5054">
              <w:rPr>
                <w:rFonts w:eastAsia="Times New Roman" w:cs="Times New Roman"/>
                <w:color w:val="000000"/>
                <w:sz w:val="20"/>
              </w:rPr>
              <w:t>MS 1.2.3 Extinderea sitului pentru includerea unor suprafețe suplimentare de habitate (stepe, stâncării, pereţi de loess pentru cuibărit colonial, cursuri de apă şi pajişti umede) importante pentru asigurarea statutului de conservare favorabilă speciilor caracteristice acestora</w:t>
            </w:r>
          </w:p>
        </w:tc>
        <w:tc>
          <w:tcPr>
            <w:tcW w:w="1489"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20</w:t>
            </w:r>
          </w:p>
        </w:tc>
        <w:tc>
          <w:tcPr>
            <w:tcW w:w="1489"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Pregătire documentație extindere; implementare procedură administrativă</w:t>
            </w:r>
          </w:p>
        </w:tc>
        <w:tc>
          <w:tcPr>
            <w:tcW w:w="992"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Nr</w:t>
            </w:r>
          </w:p>
        </w:tc>
        <w:tc>
          <w:tcPr>
            <w:tcW w:w="1417"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1</w:t>
            </w:r>
          </w:p>
        </w:tc>
        <w:tc>
          <w:tcPr>
            <w:tcW w:w="1418"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10000</w:t>
            </w:r>
          </w:p>
        </w:tc>
        <w:tc>
          <w:tcPr>
            <w:tcW w:w="1418"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Fonduri de administrare ale ariei protejate</w:t>
            </w: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Proiecte de Mediu cu finanţare naţională sau internaţională</w:t>
            </w:r>
          </w:p>
        </w:tc>
        <w:tc>
          <w:tcPr>
            <w:tcW w:w="2612"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Sp 42</w:t>
            </w:r>
          </w:p>
        </w:tc>
      </w:tr>
      <w:tr w:rsidR="00A43FAB" w:rsidRPr="00AC5054" w:rsidTr="00A204CD">
        <w:trPr>
          <w:trHeight w:val="339"/>
        </w:trPr>
        <w:tc>
          <w:tcPr>
            <w:tcW w:w="598" w:type="dxa"/>
            <w:noWrap/>
            <w:hideMark/>
          </w:tcPr>
          <w:p w:rsidR="00A43FAB" w:rsidRPr="00AC5054" w:rsidRDefault="00A43FAB" w:rsidP="00A204CD">
            <w:pPr>
              <w:rPr>
                <w:rFonts w:eastAsia="Times New Roman" w:cs="Times New Roman"/>
                <w:color w:val="000000"/>
                <w:sz w:val="20"/>
              </w:rPr>
            </w:pPr>
            <w:r w:rsidRPr="00AC5054">
              <w:rPr>
                <w:rFonts w:eastAsia="Times New Roman" w:cs="Times New Roman"/>
                <w:color w:val="000000"/>
                <w:sz w:val="20"/>
              </w:rPr>
              <w:t>1.3</w:t>
            </w:r>
          </w:p>
        </w:tc>
        <w:tc>
          <w:tcPr>
            <w:tcW w:w="12442" w:type="dxa"/>
            <w:gridSpan w:val="8"/>
            <w:hideMark/>
          </w:tcPr>
          <w:p w:rsidR="00A43FAB" w:rsidRPr="00AC5054" w:rsidRDefault="00A43FAB" w:rsidP="00A204CD">
            <w:pPr>
              <w:rPr>
                <w:rFonts w:eastAsia="Times New Roman" w:cs="Times New Roman"/>
                <w:i/>
                <w:color w:val="000000"/>
                <w:sz w:val="20"/>
              </w:rPr>
            </w:pPr>
            <w:r w:rsidRPr="00AC5054">
              <w:rPr>
                <w:rFonts w:eastAsia="Times New Roman" w:cs="Times New Roman"/>
                <w:i/>
                <w:color w:val="000000"/>
                <w:sz w:val="20"/>
              </w:rPr>
              <w:t>OS 1.3 Imbunătățirea condițiilor pentru speciile caracteristice habitatelor forestiere și aliniamentelor de arbori din situl ROSPA 0101</w:t>
            </w:r>
          </w:p>
        </w:tc>
      </w:tr>
      <w:tr w:rsidR="00A43FAB" w:rsidRPr="00AC5054" w:rsidTr="00A204CD">
        <w:trPr>
          <w:trHeight w:val="402"/>
        </w:trPr>
        <w:tc>
          <w:tcPr>
            <w:tcW w:w="598" w:type="dxa"/>
            <w:noWrap/>
            <w:hideMark/>
          </w:tcPr>
          <w:p w:rsidR="00A43FAB" w:rsidRPr="00AC5054" w:rsidRDefault="00A43FAB" w:rsidP="00A204CD">
            <w:pPr>
              <w:jc w:val="center"/>
              <w:rPr>
                <w:rFonts w:eastAsia="Times New Roman" w:cs="Times New Roman"/>
                <w:color w:val="000000"/>
                <w:sz w:val="20"/>
              </w:rPr>
            </w:pPr>
            <w:r w:rsidRPr="00AC5054">
              <w:rPr>
                <w:rFonts w:eastAsia="Times New Roman" w:cs="Times New Roman"/>
                <w:color w:val="000000"/>
                <w:sz w:val="20"/>
              </w:rPr>
              <w:lastRenderedPageBreak/>
              <w:t>1.3.1</w:t>
            </w:r>
          </w:p>
        </w:tc>
        <w:tc>
          <w:tcPr>
            <w:tcW w:w="1607" w:type="dxa"/>
            <w:noWrap/>
            <w:hideMark/>
          </w:tcPr>
          <w:p w:rsidR="00A43FAB" w:rsidRPr="00AC5054" w:rsidRDefault="00A43FAB" w:rsidP="00A204CD">
            <w:pPr>
              <w:jc w:val="center"/>
              <w:rPr>
                <w:rFonts w:eastAsia="Times New Roman" w:cs="Times New Roman"/>
                <w:color w:val="000000"/>
                <w:sz w:val="20"/>
              </w:rPr>
            </w:pPr>
            <w:r w:rsidRPr="00AC5054">
              <w:rPr>
                <w:rFonts w:eastAsia="Times New Roman" w:cs="Times New Roman"/>
                <w:color w:val="000000"/>
                <w:sz w:val="20"/>
              </w:rPr>
              <w:t>MS 1.3.1</w:t>
            </w:r>
            <w:r w:rsidRPr="00AC5054">
              <w:rPr>
                <w:rFonts w:cs="Times New Roman"/>
                <w:sz w:val="20"/>
              </w:rPr>
              <w:t xml:space="preserve"> </w:t>
            </w:r>
            <w:r w:rsidRPr="00AC5054">
              <w:rPr>
                <w:rFonts w:eastAsia="Times New Roman" w:cs="Times New Roman"/>
                <w:color w:val="000000"/>
                <w:sz w:val="20"/>
              </w:rPr>
              <w:t>Menținerea habitatelor forestiere pentru a asigura starea de conservare favorabilă a speciilor caracteristice</w:t>
            </w:r>
          </w:p>
        </w:tc>
        <w:tc>
          <w:tcPr>
            <w:tcW w:w="1489"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60</w:t>
            </w: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50</w:t>
            </w: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25</w:t>
            </w:r>
          </w:p>
        </w:tc>
        <w:tc>
          <w:tcPr>
            <w:tcW w:w="1489"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Lucrari în teren, achiziție și plantare puieți conform măsurii</w:t>
            </w: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Producție și amplasare cuiburi artificale vanturel de seară</w:t>
            </w: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Patrulare, verificarea implementării măsurii</w:t>
            </w:r>
          </w:p>
        </w:tc>
        <w:tc>
          <w:tcPr>
            <w:tcW w:w="992"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Nr</w:t>
            </w: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Buc</w:t>
            </w: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Nr</w:t>
            </w:r>
          </w:p>
        </w:tc>
        <w:tc>
          <w:tcPr>
            <w:tcW w:w="1417"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1</w:t>
            </w: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50</w:t>
            </w: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25</w:t>
            </w:r>
          </w:p>
        </w:tc>
        <w:tc>
          <w:tcPr>
            <w:tcW w:w="1418"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150000</w:t>
            </w: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15000</w:t>
            </w: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12000</w:t>
            </w:r>
          </w:p>
        </w:tc>
        <w:tc>
          <w:tcPr>
            <w:tcW w:w="1418"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Fonduri de administrare ale ariei protejate</w:t>
            </w: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Proiecte de Mediu cu finanţare naţională sau internaţională</w:t>
            </w: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Fonduri de administrare ale ariei protejate</w:t>
            </w: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Proiecte de Mediu cu finanţare naţională sau internaţională</w:t>
            </w: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Fonduri de administrare ale ariei protejate</w:t>
            </w: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Proiecte de Mediu cu finanţare naţională sau internaţională</w:t>
            </w:r>
          </w:p>
        </w:tc>
        <w:tc>
          <w:tcPr>
            <w:tcW w:w="2612"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Sp 16</w:t>
            </w: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Sp16</w:t>
            </w: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Sp13</w:t>
            </w:r>
          </w:p>
        </w:tc>
      </w:tr>
      <w:tr w:rsidR="00A43FAB" w:rsidRPr="00AC5054" w:rsidTr="00A204CD">
        <w:trPr>
          <w:trHeight w:val="440"/>
        </w:trPr>
        <w:tc>
          <w:tcPr>
            <w:tcW w:w="598" w:type="dxa"/>
            <w:noWrap/>
            <w:hideMark/>
          </w:tcPr>
          <w:p w:rsidR="00A43FAB" w:rsidRPr="00AC5054" w:rsidRDefault="00A43FAB" w:rsidP="00A204CD">
            <w:pPr>
              <w:jc w:val="center"/>
              <w:rPr>
                <w:rFonts w:eastAsia="Times New Roman" w:cs="Times New Roman"/>
                <w:color w:val="000000"/>
                <w:sz w:val="20"/>
              </w:rPr>
            </w:pPr>
            <w:r w:rsidRPr="00AC5054">
              <w:rPr>
                <w:rFonts w:eastAsia="Times New Roman" w:cs="Times New Roman"/>
                <w:color w:val="000000"/>
                <w:sz w:val="20"/>
              </w:rPr>
              <w:lastRenderedPageBreak/>
              <w:t>1.3.2</w:t>
            </w:r>
          </w:p>
        </w:tc>
        <w:tc>
          <w:tcPr>
            <w:tcW w:w="1607" w:type="dxa"/>
            <w:noWrap/>
            <w:hideMark/>
          </w:tcPr>
          <w:p w:rsidR="00A43FAB" w:rsidRPr="00AC5054" w:rsidRDefault="00A43FAB" w:rsidP="00A204CD">
            <w:pPr>
              <w:jc w:val="center"/>
              <w:rPr>
                <w:rFonts w:eastAsia="Times New Roman" w:cs="Times New Roman"/>
                <w:color w:val="000000"/>
                <w:sz w:val="20"/>
              </w:rPr>
            </w:pPr>
            <w:r w:rsidRPr="00AC5054">
              <w:rPr>
                <w:rFonts w:eastAsia="Times New Roman" w:cs="Times New Roman"/>
                <w:color w:val="000000"/>
                <w:sz w:val="20"/>
              </w:rPr>
              <w:t>MS 1.3.2 Menținerea aliniamentelor de arbori de-a lungul drumurilor pentru a asigura starea de conservare favorabilă a speciilor caracteristice</w:t>
            </w:r>
          </w:p>
        </w:tc>
        <w:tc>
          <w:tcPr>
            <w:tcW w:w="1489"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10</w:t>
            </w:r>
          </w:p>
        </w:tc>
        <w:tc>
          <w:tcPr>
            <w:tcW w:w="1489"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Supervizare efectuare lucrări de toaletare</w:t>
            </w:r>
          </w:p>
        </w:tc>
        <w:tc>
          <w:tcPr>
            <w:tcW w:w="992"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Nr</w:t>
            </w:r>
          </w:p>
        </w:tc>
        <w:tc>
          <w:tcPr>
            <w:tcW w:w="1417"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5</w:t>
            </w:r>
          </w:p>
        </w:tc>
        <w:tc>
          <w:tcPr>
            <w:tcW w:w="1418"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4800</w:t>
            </w:r>
          </w:p>
        </w:tc>
        <w:tc>
          <w:tcPr>
            <w:tcW w:w="1418"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Fonduri de administrare ale ariei protejate</w:t>
            </w: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Proiecte de Mediu cu finanţare naţională sau internaţională</w:t>
            </w:r>
          </w:p>
        </w:tc>
        <w:tc>
          <w:tcPr>
            <w:tcW w:w="2612"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Sp 13</w:t>
            </w:r>
          </w:p>
        </w:tc>
      </w:tr>
      <w:tr w:rsidR="00A43FAB" w:rsidRPr="00AC5054" w:rsidTr="00A204CD">
        <w:trPr>
          <w:trHeight w:val="339"/>
        </w:trPr>
        <w:tc>
          <w:tcPr>
            <w:tcW w:w="598" w:type="dxa"/>
            <w:noWrap/>
            <w:hideMark/>
          </w:tcPr>
          <w:p w:rsidR="00A43FAB" w:rsidRPr="00AC5054" w:rsidRDefault="00A43FAB" w:rsidP="00A204CD">
            <w:pPr>
              <w:rPr>
                <w:rFonts w:eastAsia="Times New Roman" w:cs="Times New Roman"/>
                <w:color w:val="000000"/>
                <w:sz w:val="20"/>
              </w:rPr>
            </w:pPr>
            <w:r w:rsidRPr="00AC5054">
              <w:rPr>
                <w:rFonts w:eastAsia="Times New Roman" w:cs="Times New Roman"/>
                <w:color w:val="000000"/>
                <w:sz w:val="20"/>
              </w:rPr>
              <w:t>1.4</w:t>
            </w:r>
          </w:p>
        </w:tc>
        <w:tc>
          <w:tcPr>
            <w:tcW w:w="12442" w:type="dxa"/>
            <w:gridSpan w:val="8"/>
            <w:hideMark/>
          </w:tcPr>
          <w:p w:rsidR="00A43FAB" w:rsidRPr="00AC5054" w:rsidRDefault="00A43FAB" w:rsidP="00A204CD">
            <w:pPr>
              <w:rPr>
                <w:rFonts w:eastAsia="Times New Roman" w:cs="Times New Roman"/>
                <w:i/>
                <w:color w:val="000000"/>
                <w:sz w:val="20"/>
              </w:rPr>
            </w:pPr>
            <w:r w:rsidRPr="00AC5054">
              <w:rPr>
                <w:rFonts w:eastAsia="Times New Roman" w:cs="Times New Roman"/>
                <w:i/>
                <w:color w:val="000000"/>
                <w:sz w:val="20"/>
              </w:rPr>
              <w:t>OS 1.4</w:t>
            </w:r>
            <w:r w:rsidRPr="00AC5054">
              <w:rPr>
                <w:rFonts w:eastAsia="Times New Roman" w:cs="Times New Roman"/>
                <w:i/>
                <w:color w:val="000000"/>
                <w:sz w:val="20"/>
              </w:rPr>
              <w:tab/>
              <w:t>Diminuarea riscului de mortalitate directă a speciilor cauzată linii electrice și alte structuri și reducerea deranjului cauzat de alte activități antropice în situl ROSPA 0101</w:t>
            </w:r>
          </w:p>
        </w:tc>
      </w:tr>
      <w:tr w:rsidR="00A43FAB" w:rsidRPr="00AC5054" w:rsidTr="00A204CD">
        <w:trPr>
          <w:trHeight w:val="402"/>
        </w:trPr>
        <w:tc>
          <w:tcPr>
            <w:tcW w:w="598" w:type="dxa"/>
            <w:noWrap/>
            <w:hideMark/>
          </w:tcPr>
          <w:p w:rsidR="00A43FAB" w:rsidRPr="00AC5054" w:rsidRDefault="00A43FAB" w:rsidP="00A204CD">
            <w:pPr>
              <w:jc w:val="center"/>
              <w:rPr>
                <w:rFonts w:eastAsia="Times New Roman" w:cs="Times New Roman"/>
                <w:color w:val="000000"/>
                <w:sz w:val="20"/>
              </w:rPr>
            </w:pPr>
            <w:r w:rsidRPr="00AC5054">
              <w:rPr>
                <w:rFonts w:eastAsia="Times New Roman" w:cs="Times New Roman"/>
                <w:color w:val="000000"/>
                <w:sz w:val="20"/>
              </w:rPr>
              <w:t>1.4.1</w:t>
            </w:r>
          </w:p>
        </w:tc>
        <w:tc>
          <w:tcPr>
            <w:tcW w:w="1607" w:type="dxa"/>
            <w:noWrap/>
            <w:hideMark/>
          </w:tcPr>
          <w:p w:rsidR="00A43FAB" w:rsidRPr="00AC5054" w:rsidRDefault="00A43FAB" w:rsidP="00A204CD">
            <w:pPr>
              <w:jc w:val="center"/>
              <w:rPr>
                <w:rFonts w:eastAsia="Times New Roman" w:cs="Times New Roman"/>
                <w:color w:val="000000"/>
                <w:sz w:val="20"/>
              </w:rPr>
            </w:pPr>
            <w:r w:rsidRPr="00AC5054">
              <w:rPr>
                <w:rFonts w:eastAsia="Times New Roman" w:cs="Times New Roman"/>
                <w:color w:val="000000"/>
                <w:sz w:val="20"/>
              </w:rPr>
              <w:t>MS 1.4.1 Izolarea liniilor de medie tensiune prin colaborarea cu companiile de transport a energiei electrice, reglementarea noilor linii electrice planificate în sit și montarea de cutii artificiale pentru specia Coracias garrulus</w:t>
            </w:r>
          </w:p>
        </w:tc>
        <w:tc>
          <w:tcPr>
            <w:tcW w:w="1489" w:type="dxa"/>
          </w:tcPr>
          <w:p w:rsidR="00A43FAB" w:rsidRPr="00AC5054" w:rsidRDefault="00A43FAB" w:rsidP="00A204CD">
            <w:pPr>
              <w:spacing w:after="200" w:line="276" w:lineRule="auto"/>
              <w:rPr>
                <w:rFonts w:cs="Times New Roman"/>
                <w:sz w:val="20"/>
              </w:rPr>
            </w:pPr>
            <w:r w:rsidRPr="00AC5054">
              <w:rPr>
                <w:rFonts w:cs="Times New Roman"/>
                <w:sz w:val="20"/>
              </w:rPr>
              <w:t>40</w:t>
            </w:r>
          </w:p>
          <w:p w:rsidR="00A43FAB" w:rsidRPr="00AC5054" w:rsidRDefault="00A43FAB" w:rsidP="00A204CD">
            <w:pPr>
              <w:spacing w:after="200" w:line="276" w:lineRule="auto"/>
              <w:rPr>
                <w:rFonts w:cs="Times New Roman"/>
                <w:sz w:val="20"/>
              </w:rPr>
            </w:pP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20</w:t>
            </w:r>
          </w:p>
        </w:tc>
        <w:tc>
          <w:tcPr>
            <w:tcW w:w="1489" w:type="dxa"/>
          </w:tcPr>
          <w:p w:rsidR="00A43FAB" w:rsidRPr="00AC5054" w:rsidRDefault="00A43FAB" w:rsidP="00A204CD">
            <w:pPr>
              <w:spacing w:after="200" w:line="276" w:lineRule="auto"/>
              <w:rPr>
                <w:rFonts w:cs="Times New Roman"/>
                <w:sz w:val="20"/>
              </w:rPr>
            </w:pPr>
            <w:r w:rsidRPr="00AC5054">
              <w:rPr>
                <w:rFonts w:cs="Times New Roman"/>
                <w:sz w:val="20"/>
              </w:rPr>
              <w:t>Achiziționare și montare izolatori pe linie electrica</w:t>
            </w: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Producție și amplasare cuiburi artificale dumbrăveancă</w:t>
            </w:r>
          </w:p>
          <w:p w:rsidR="00A43FAB" w:rsidRPr="00AC5054" w:rsidRDefault="00A43FAB" w:rsidP="00A204CD">
            <w:pPr>
              <w:spacing w:after="200" w:line="276" w:lineRule="auto"/>
              <w:rPr>
                <w:rFonts w:cs="Times New Roman"/>
                <w:sz w:val="20"/>
              </w:rPr>
            </w:pPr>
          </w:p>
        </w:tc>
        <w:tc>
          <w:tcPr>
            <w:tcW w:w="992" w:type="dxa"/>
          </w:tcPr>
          <w:p w:rsidR="00A43FAB" w:rsidRPr="00AC5054" w:rsidRDefault="00A43FAB" w:rsidP="00A204CD">
            <w:pPr>
              <w:spacing w:after="200" w:line="276" w:lineRule="auto"/>
              <w:rPr>
                <w:rFonts w:cs="Times New Roman"/>
                <w:sz w:val="20"/>
              </w:rPr>
            </w:pPr>
            <w:r w:rsidRPr="00AC5054">
              <w:rPr>
                <w:rFonts w:cs="Times New Roman"/>
                <w:sz w:val="20"/>
              </w:rPr>
              <w:t>buc</w:t>
            </w:r>
          </w:p>
          <w:p w:rsidR="00A43FAB" w:rsidRPr="00AC5054" w:rsidRDefault="00A43FAB" w:rsidP="00A204CD">
            <w:pPr>
              <w:spacing w:after="200" w:line="276" w:lineRule="auto"/>
              <w:rPr>
                <w:rFonts w:cs="Times New Roman"/>
                <w:sz w:val="20"/>
              </w:rPr>
            </w:pP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buc</w:t>
            </w:r>
          </w:p>
        </w:tc>
        <w:tc>
          <w:tcPr>
            <w:tcW w:w="1417" w:type="dxa"/>
          </w:tcPr>
          <w:p w:rsidR="00A43FAB" w:rsidRPr="00AC5054" w:rsidRDefault="00A43FAB" w:rsidP="00A204CD">
            <w:pPr>
              <w:spacing w:after="200" w:line="276" w:lineRule="auto"/>
              <w:rPr>
                <w:rFonts w:cs="Times New Roman"/>
                <w:sz w:val="20"/>
              </w:rPr>
            </w:pPr>
            <w:r w:rsidRPr="00AC5054">
              <w:rPr>
                <w:rFonts w:cs="Times New Roman"/>
                <w:sz w:val="20"/>
              </w:rPr>
              <w:t>600</w:t>
            </w:r>
          </w:p>
          <w:p w:rsidR="00A43FAB" w:rsidRPr="00AC5054" w:rsidRDefault="00A43FAB" w:rsidP="00A204CD">
            <w:pPr>
              <w:spacing w:after="200" w:line="276" w:lineRule="auto"/>
              <w:rPr>
                <w:rFonts w:cs="Times New Roman"/>
                <w:sz w:val="20"/>
              </w:rPr>
            </w:pPr>
          </w:p>
          <w:p w:rsidR="00A43FAB" w:rsidRPr="00AC5054" w:rsidRDefault="00A43FAB" w:rsidP="00A204CD">
            <w:pPr>
              <w:spacing w:after="200" w:line="276" w:lineRule="auto"/>
              <w:rPr>
                <w:rFonts w:cs="Times New Roman"/>
                <w:sz w:val="20"/>
                <w:lang w:eastAsia="ro-RO"/>
              </w:rPr>
            </w:pPr>
            <w:r w:rsidRPr="00AC5054">
              <w:rPr>
                <w:rFonts w:cs="Times New Roman"/>
                <w:sz w:val="20"/>
              </w:rPr>
              <w:t>20</w:t>
            </w:r>
          </w:p>
        </w:tc>
        <w:tc>
          <w:tcPr>
            <w:tcW w:w="1418" w:type="dxa"/>
          </w:tcPr>
          <w:p w:rsidR="00A43FAB" w:rsidRPr="00AC5054" w:rsidRDefault="00A43FAB" w:rsidP="00A204CD">
            <w:pPr>
              <w:spacing w:after="200" w:line="276" w:lineRule="auto"/>
              <w:rPr>
                <w:rFonts w:cs="Times New Roman"/>
                <w:sz w:val="20"/>
              </w:rPr>
            </w:pPr>
            <w:r w:rsidRPr="00AC5054">
              <w:rPr>
                <w:rFonts w:cs="Times New Roman"/>
                <w:sz w:val="20"/>
              </w:rPr>
              <w:t>90000</w:t>
            </w:r>
          </w:p>
          <w:p w:rsidR="00A43FAB" w:rsidRPr="00AC5054" w:rsidRDefault="00A43FAB" w:rsidP="00A204CD">
            <w:pPr>
              <w:spacing w:after="200" w:line="276" w:lineRule="auto"/>
              <w:rPr>
                <w:rFonts w:cs="Times New Roman"/>
                <w:sz w:val="20"/>
              </w:rPr>
            </w:pP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18000</w:t>
            </w:r>
          </w:p>
        </w:tc>
        <w:tc>
          <w:tcPr>
            <w:tcW w:w="1418"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Fonduri de administrare ale ariei protejate</w:t>
            </w: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Proiecte de Mediu cu finanţare naţională sau internaţională</w:t>
            </w:r>
          </w:p>
        </w:tc>
        <w:tc>
          <w:tcPr>
            <w:tcW w:w="2612"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Sp 13</w:t>
            </w: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Sp16</w:t>
            </w:r>
          </w:p>
        </w:tc>
      </w:tr>
      <w:tr w:rsidR="00A43FAB" w:rsidRPr="00AC5054" w:rsidTr="00A204CD">
        <w:trPr>
          <w:trHeight w:val="402"/>
        </w:trPr>
        <w:tc>
          <w:tcPr>
            <w:tcW w:w="598" w:type="dxa"/>
            <w:noWrap/>
            <w:hideMark/>
          </w:tcPr>
          <w:p w:rsidR="00A43FAB" w:rsidRPr="00AC5054" w:rsidRDefault="00A43FAB" w:rsidP="00A204CD">
            <w:pPr>
              <w:jc w:val="center"/>
              <w:rPr>
                <w:rFonts w:eastAsia="Times New Roman" w:cs="Times New Roman"/>
                <w:color w:val="000000"/>
                <w:sz w:val="20"/>
              </w:rPr>
            </w:pPr>
            <w:r w:rsidRPr="00AC5054">
              <w:rPr>
                <w:rFonts w:eastAsia="Times New Roman" w:cs="Times New Roman"/>
                <w:color w:val="000000"/>
                <w:sz w:val="20"/>
              </w:rPr>
              <w:t>1.4.2</w:t>
            </w:r>
          </w:p>
        </w:tc>
        <w:tc>
          <w:tcPr>
            <w:tcW w:w="1607" w:type="dxa"/>
            <w:noWrap/>
            <w:hideMark/>
          </w:tcPr>
          <w:p w:rsidR="00A43FAB" w:rsidRPr="00AC5054" w:rsidRDefault="00A43FAB" w:rsidP="00A204CD">
            <w:pPr>
              <w:jc w:val="center"/>
              <w:rPr>
                <w:rFonts w:eastAsia="Times New Roman" w:cs="Times New Roman"/>
                <w:color w:val="000000"/>
                <w:sz w:val="20"/>
              </w:rPr>
            </w:pPr>
            <w:r w:rsidRPr="00AC5054">
              <w:rPr>
                <w:rFonts w:eastAsia="Times New Roman" w:cs="Times New Roman"/>
                <w:color w:val="000000"/>
                <w:sz w:val="20"/>
              </w:rPr>
              <w:t>MS 1.4.2 Reglementarea investițiilor în energie regenerabilă în situl ROSPA 0101</w:t>
            </w:r>
          </w:p>
        </w:tc>
        <w:tc>
          <w:tcPr>
            <w:tcW w:w="1489"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10</w:t>
            </w:r>
          </w:p>
        </w:tc>
        <w:tc>
          <w:tcPr>
            <w:tcW w:w="1489"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Verificarea implementării măsurii</w:t>
            </w:r>
          </w:p>
        </w:tc>
        <w:tc>
          <w:tcPr>
            <w:tcW w:w="992"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Nr</w:t>
            </w:r>
          </w:p>
        </w:tc>
        <w:tc>
          <w:tcPr>
            <w:tcW w:w="1417"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5</w:t>
            </w:r>
          </w:p>
        </w:tc>
        <w:tc>
          <w:tcPr>
            <w:tcW w:w="1418"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4800</w:t>
            </w:r>
          </w:p>
        </w:tc>
        <w:tc>
          <w:tcPr>
            <w:tcW w:w="1418"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Fonduri de administrare ale ariei protejate</w:t>
            </w:r>
          </w:p>
        </w:tc>
        <w:tc>
          <w:tcPr>
            <w:tcW w:w="2612"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Sp13</w:t>
            </w:r>
          </w:p>
        </w:tc>
      </w:tr>
      <w:tr w:rsidR="00A43FAB" w:rsidRPr="00AC5054" w:rsidTr="00A204CD">
        <w:trPr>
          <w:trHeight w:val="402"/>
        </w:trPr>
        <w:tc>
          <w:tcPr>
            <w:tcW w:w="598" w:type="dxa"/>
            <w:noWrap/>
            <w:hideMark/>
          </w:tcPr>
          <w:p w:rsidR="00A43FAB" w:rsidRPr="00AC5054" w:rsidRDefault="00A43FAB" w:rsidP="00A204CD">
            <w:pPr>
              <w:jc w:val="center"/>
              <w:rPr>
                <w:rFonts w:eastAsia="Times New Roman" w:cs="Times New Roman"/>
                <w:color w:val="000000"/>
                <w:sz w:val="20"/>
              </w:rPr>
            </w:pPr>
            <w:r w:rsidRPr="00AC5054">
              <w:rPr>
                <w:rFonts w:eastAsia="Times New Roman" w:cs="Times New Roman"/>
                <w:color w:val="000000"/>
                <w:sz w:val="20"/>
              </w:rPr>
              <w:lastRenderedPageBreak/>
              <w:t>1.4.3</w:t>
            </w:r>
          </w:p>
        </w:tc>
        <w:tc>
          <w:tcPr>
            <w:tcW w:w="1607" w:type="dxa"/>
            <w:noWrap/>
            <w:hideMark/>
          </w:tcPr>
          <w:p w:rsidR="00A43FAB" w:rsidRPr="00AC5054" w:rsidRDefault="00A43FAB" w:rsidP="00A204CD">
            <w:pPr>
              <w:jc w:val="center"/>
              <w:rPr>
                <w:rFonts w:eastAsia="Times New Roman" w:cs="Times New Roman"/>
                <w:color w:val="000000"/>
                <w:sz w:val="20"/>
                <w:lang w:val="nb-NO"/>
              </w:rPr>
            </w:pPr>
            <w:r w:rsidRPr="00AC5054">
              <w:rPr>
                <w:rFonts w:eastAsia="Times New Roman" w:cs="Times New Roman"/>
                <w:color w:val="000000"/>
                <w:sz w:val="20"/>
              </w:rPr>
              <w:t>MS 1.4.3 Reglementarea activităților de vânătoare în situl ROSPA 0101</w:t>
            </w:r>
          </w:p>
        </w:tc>
        <w:tc>
          <w:tcPr>
            <w:tcW w:w="1489"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10</w:t>
            </w: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20</w:t>
            </w:r>
          </w:p>
        </w:tc>
        <w:tc>
          <w:tcPr>
            <w:tcW w:w="1489"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Panouri avertizare</w:t>
            </w: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Patrulare, verificarea implementării măsurii</w:t>
            </w:r>
          </w:p>
        </w:tc>
        <w:tc>
          <w:tcPr>
            <w:tcW w:w="992"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Buc</w:t>
            </w: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Nr</w:t>
            </w:r>
          </w:p>
        </w:tc>
        <w:tc>
          <w:tcPr>
            <w:tcW w:w="1417"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2</w:t>
            </w: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4</w:t>
            </w:r>
          </w:p>
        </w:tc>
        <w:tc>
          <w:tcPr>
            <w:tcW w:w="1418"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4500</w:t>
            </w: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9600</w:t>
            </w:r>
          </w:p>
        </w:tc>
        <w:tc>
          <w:tcPr>
            <w:tcW w:w="1418"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Fonduri de administrare ale ariei protejate</w:t>
            </w:r>
          </w:p>
        </w:tc>
        <w:tc>
          <w:tcPr>
            <w:tcW w:w="2612"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Sp13</w:t>
            </w:r>
          </w:p>
        </w:tc>
      </w:tr>
      <w:tr w:rsidR="00A43FAB" w:rsidRPr="00AC5054" w:rsidTr="00A204CD">
        <w:trPr>
          <w:trHeight w:val="402"/>
        </w:trPr>
        <w:tc>
          <w:tcPr>
            <w:tcW w:w="598" w:type="dxa"/>
            <w:noWrap/>
            <w:hideMark/>
          </w:tcPr>
          <w:p w:rsidR="00A43FAB" w:rsidRPr="00AC5054" w:rsidRDefault="00A43FAB" w:rsidP="00A204CD">
            <w:pPr>
              <w:jc w:val="center"/>
              <w:rPr>
                <w:rFonts w:eastAsia="Times New Roman" w:cs="Times New Roman"/>
                <w:color w:val="000000"/>
                <w:sz w:val="20"/>
              </w:rPr>
            </w:pPr>
            <w:r w:rsidRPr="00AC5054">
              <w:rPr>
                <w:rFonts w:eastAsia="Times New Roman" w:cs="Times New Roman"/>
                <w:color w:val="000000"/>
                <w:sz w:val="20"/>
              </w:rPr>
              <w:t>1.4.4</w:t>
            </w:r>
          </w:p>
        </w:tc>
        <w:tc>
          <w:tcPr>
            <w:tcW w:w="1607" w:type="dxa"/>
            <w:noWrap/>
            <w:hideMark/>
          </w:tcPr>
          <w:p w:rsidR="00A43FAB" w:rsidRPr="00AC5054" w:rsidRDefault="00A43FAB" w:rsidP="00A204CD">
            <w:pPr>
              <w:jc w:val="center"/>
              <w:rPr>
                <w:rFonts w:eastAsia="Times New Roman" w:cs="Times New Roman"/>
                <w:color w:val="000000"/>
                <w:sz w:val="20"/>
              </w:rPr>
            </w:pPr>
            <w:r w:rsidRPr="00AC5054">
              <w:rPr>
                <w:rFonts w:eastAsia="Times New Roman" w:cs="Times New Roman"/>
                <w:color w:val="000000"/>
                <w:sz w:val="20"/>
              </w:rPr>
              <w:t>MS 1.4.4 Asigurarea statutului de conservare favorabilă pentru speciile cuibăritoare în ravene de loess și stâncării săpate de cursuri de ape permanente sau ocazionale</w:t>
            </w:r>
          </w:p>
        </w:tc>
        <w:tc>
          <w:tcPr>
            <w:tcW w:w="1489"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60</w:t>
            </w:r>
          </w:p>
        </w:tc>
        <w:tc>
          <w:tcPr>
            <w:tcW w:w="1489"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Semne de avertizare colonii</w:t>
            </w:r>
          </w:p>
        </w:tc>
        <w:tc>
          <w:tcPr>
            <w:tcW w:w="992"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buc</w:t>
            </w:r>
          </w:p>
        </w:tc>
        <w:tc>
          <w:tcPr>
            <w:tcW w:w="1417"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50</w:t>
            </w:r>
          </w:p>
        </w:tc>
        <w:tc>
          <w:tcPr>
            <w:tcW w:w="1418"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20000</w:t>
            </w:r>
          </w:p>
        </w:tc>
        <w:tc>
          <w:tcPr>
            <w:tcW w:w="1418"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Fonduri de administrare ale ariei protejate</w:t>
            </w: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Proiecte de Mediu cu finanţare naţională sau internaţională</w:t>
            </w:r>
          </w:p>
        </w:tc>
        <w:tc>
          <w:tcPr>
            <w:tcW w:w="2612"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Sp 13</w:t>
            </w:r>
          </w:p>
        </w:tc>
      </w:tr>
      <w:tr w:rsidR="00A43FAB" w:rsidRPr="00AC5054" w:rsidTr="00A204CD">
        <w:trPr>
          <w:trHeight w:val="366"/>
        </w:trPr>
        <w:tc>
          <w:tcPr>
            <w:tcW w:w="598" w:type="dxa"/>
            <w:noWrap/>
            <w:hideMark/>
          </w:tcPr>
          <w:p w:rsidR="00A43FAB" w:rsidRPr="00AC5054" w:rsidRDefault="00A43FAB" w:rsidP="00A204CD">
            <w:pPr>
              <w:rPr>
                <w:rFonts w:eastAsia="Times New Roman" w:cs="Times New Roman"/>
                <w:color w:val="000000"/>
                <w:sz w:val="20"/>
              </w:rPr>
            </w:pPr>
            <w:r w:rsidRPr="00AC5054">
              <w:rPr>
                <w:rFonts w:eastAsia="Times New Roman" w:cs="Times New Roman"/>
                <w:color w:val="000000"/>
                <w:sz w:val="20"/>
              </w:rPr>
              <w:t>2</w:t>
            </w:r>
          </w:p>
        </w:tc>
        <w:tc>
          <w:tcPr>
            <w:tcW w:w="12442" w:type="dxa"/>
            <w:gridSpan w:val="8"/>
            <w:hideMark/>
          </w:tcPr>
          <w:p w:rsidR="00A43FAB" w:rsidRPr="00AC5054" w:rsidRDefault="00A43FAB" w:rsidP="00A204CD">
            <w:pPr>
              <w:rPr>
                <w:rFonts w:eastAsia="Times New Roman" w:cs="Times New Roman"/>
                <w:color w:val="000000"/>
                <w:sz w:val="20"/>
                <w:u w:val="single"/>
              </w:rPr>
            </w:pPr>
            <w:r w:rsidRPr="00AC5054">
              <w:rPr>
                <w:rFonts w:eastAsia="Times New Roman" w:cs="Times New Roman"/>
                <w:color w:val="000000"/>
                <w:sz w:val="20"/>
                <w:u w:val="single"/>
              </w:rPr>
              <w:t>OG2. Monitorizarea speciilor de interes conservativ, a implementării măsurilor planului de management și a factorilor antropici cu potențial impact negativ în cadrul sitului ROSPA 0101</w:t>
            </w:r>
          </w:p>
        </w:tc>
      </w:tr>
      <w:tr w:rsidR="00A43FAB" w:rsidRPr="00AC5054" w:rsidTr="00A204CD">
        <w:trPr>
          <w:trHeight w:val="339"/>
        </w:trPr>
        <w:tc>
          <w:tcPr>
            <w:tcW w:w="598" w:type="dxa"/>
            <w:noWrap/>
            <w:hideMark/>
          </w:tcPr>
          <w:p w:rsidR="00A43FAB" w:rsidRPr="00AC5054" w:rsidRDefault="00A43FAB" w:rsidP="00A204CD">
            <w:pPr>
              <w:rPr>
                <w:rFonts w:eastAsia="Times New Roman" w:cs="Times New Roman"/>
                <w:color w:val="000000"/>
                <w:sz w:val="20"/>
              </w:rPr>
            </w:pPr>
            <w:r w:rsidRPr="00AC5054">
              <w:rPr>
                <w:rFonts w:eastAsia="Times New Roman" w:cs="Times New Roman"/>
                <w:color w:val="000000"/>
                <w:sz w:val="20"/>
              </w:rPr>
              <w:t>2.1</w:t>
            </w:r>
          </w:p>
        </w:tc>
        <w:tc>
          <w:tcPr>
            <w:tcW w:w="12442" w:type="dxa"/>
            <w:gridSpan w:val="8"/>
            <w:hideMark/>
          </w:tcPr>
          <w:p w:rsidR="00A43FAB" w:rsidRPr="00AC5054" w:rsidRDefault="00A43FAB" w:rsidP="00A204CD">
            <w:pPr>
              <w:rPr>
                <w:rFonts w:eastAsia="Times New Roman" w:cs="Times New Roman"/>
                <w:i/>
                <w:color w:val="000000"/>
                <w:sz w:val="20"/>
              </w:rPr>
            </w:pPr>
            <w:r w:rsidRPr="00AC5054">
              <w:rPr>
                <w:rFonts w:eastAsia="Times New Roman" w:cs="Times New Roman"/>
                <w:i/>
                <w:color w:val="000000"/>
                <w:sz w:val="20"/>
              </w:rPr>
              <w:t>OS2.1 Elaborarea și implementarea programului de monitorizare a speciilor de interes conservativ, a procesului de implementare a măsurilor planului de management și a impactului antropic</w:t>
            </w:r>
          </w:p>
        </w:tc>
      </w:tr>
      <w:tr w:rsidR="00A43FAB" w:rsidRPr="00AC5054" w:rsidTr="00A204CD">
        <w:trPr>
          <w:trHeight w:val="402"/>
        </w:trPr>
        <w:tc>
          <w:tcPr>
            <w:tcW w:w="598" w:type="dxa"/>
            <w:noWrap/>
            <w:hideMark/>
          </w:tcPr>
          <w:p w:rsidR="00A43FAB" w:rsidRPr="00AC5054" w:rsidRDefault="00A43FAB" w:rsidP="00A204CD">
            <w:pPr>
              <w:jc w:val="center"/>
              <w:rPr>
                <w:rFonts w:eastAsia="Times New Roman" w:cs="Times New Roman"/>
                <w:color w:val="000000"/>
                <w:sz w:val="20"/>
              </w:rPr>
            </w:pPr>
            <w:r w:rsidRPr="00AC5054">
              <w:rPr>
                <w:rFonts w:eastAsia="Times New Roman" w:cs="Times New Roman"/>
                <w:color w:val="000000"/>
                <w:sz w:val="20"/>
              </w:rPr>
              <w:t>2.1.1</w:t>
            </w:r>
          </w:p>
        </w:tc>
        <w:tc>
          <w:tcPr>
            <w:tcW w:w="1607" w:type="dxa"/>
            <w:noWrap/>
            <w:hideMark/>
          </w:tcPr>
          <w:p w:rsidR="00A43FAB" w:rsidRPr="00AC5054" w:rsidRDefault="00A43FAB" w:rsidP="00A204CD">
            <w:pPr>
              <w:jc w:val="center"/>
              <w:rPr>
                <w:rFonts w:eastAsia="Times New Roman" w:cs="Times New Roman"/>
                <w:color w:val="000000"/>
                <w:sz w:val="20"/>
              </w:rPr>
            </w:pPr>
            <w:r w:rsidRPr="00AC5054">
              <w:rPr>
                <w:rFonts w:eastAsia="Times New Roman" w:cs="Times New Roman"/>
                <w:color w:val="000000"/>
                <w:sz w:val="20"/>
              </w:rPr>
              <w:t>MS 2.1.1 Realizarea monitorizării stării de conservare a speciilor de interes conservativ și a tendințelor populaționale ale acestora în situl ROSPA 0101</w:t>
            </w:r>
          </w:p>
        </w:tc>
        <w:tc>
          <w:tcPr>
            <w:tcW w:w="1489"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400</w:t>
            </w:r>
          </w:p>
        </w:tc>
        <w:tc>
          <w:tcPr>
            <w:tcW w:w="1489"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Subcontractare/efectuare studii</w:t>
            </w:r>
          </w:p>
        </w:tc>
        <w:tc>
          <w:tcPr>
            <w:tcW w:w="992"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Nr</w:t>
            </w:r>
          </w:p>
        </w:tc>
        <w:tc>
          <w:tcPr>
            <w:tcW w:w="1417"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5</w:t>
            </w:r>
          </w:p>
        </w:tc>
        <w:tc>
          <w:tcPr>
            <w:tcW w:w="1418"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450000</w:t>
            </w:r>
          </w:p>
        </w:tc>
        <w:tc>
          <w:tcPr>
            <w:tcW w:w="1418"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Fonduri de administrare ale ariei protejate</w:t>
            </w: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Proiecte de mediu cu finanțare națională sau internațională</w:t>
            </w:r>
          </w:p>
        </w:tc>
        <w:tc>
          <w:tcPr>
            <w:tcW w:w="2612"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Sp12</w:t>
            </w:r>
          </w:p>
        </w:tc>
      </w:tr>
      <w:tr w:rsidR="00A43FAB" w:rsidRPr="00AC5054" w:rsidTr="00A204CD">
        <w:trPr>
          <w:trHeight w:val="440"/>
        </w:trPr>
        <w:tc>
          <w:tcPr>
            <w:tcW w:w="598" w:type="dxa"/>
            <w:noWrap/>
            <w:hideMark/>
          </w:tcPr>
          <w:p w:rsidR="00A43FAB" w:rsidRPr="00AC5054" w:rsidRDefault="00A43FAB" w:rsidP="00A204CD">
            <w:pPr>
              <w:jc w:val="center"/>
              <w:rPr>
                <w:rFonts w:eastAsia="Times New Roman" w:cs="Times New Roman"/>
                <w:color w:val="000000"/>
                <w:sz w:val="20"/>
              </w:rPr>
            </w:pPr>
            <w:r w:rsidRPr="00AC5054">
              <w:rPr>
                <w:rFonts w:eastAsia="Times New Roman" w:cs="Times New Roman"/>
                <w:color w:val="000000"/>
                <w:sz w:val="20"/>
              </w:rPr>
              <w:lastRenderedPageBreak/>
              <w:t>2.1.2</w:t>
            </w:r>
          </w:p>
        </w:tc>
        <w:tc>
          <w:tcPr>
            <w:tcW w:w="1607" w:type="dxa"/>
            <w:noWrap/>
            <w:hideMark/>
          </w:tcPr>
          <w:p w:rsidR="00A43FAB" w:rsidRPr="00AC5054" w:rsidRDefault="00A43FAB" w:rsidP="00A204CD">
            <w:pPr>
              <w:jc w:val="center"/>
              <w:rPr>
                <w:rFonts w:eastAsia="Times New Roman" w:cs="Times New Roman"/>
                <w:color w:val="000000"/>
                <w:sz w:val="20"/>
              </w:rPr>
            </w:pPr>
            <w:r w:rsidRPr="00AC5054">
              <w:rPr>
                <w:rFonts w:eastAsia="Times New Roman" w:cs="Times New Roman"/>
                <w:color w:val="000000"/>
                <w:sz w:val="20"/>
              </w:rPr>
              <w:t>MS 2.1.2 Asigurarea implementării măsurilor prevăzute în cadrul planului de management</w:t>
            </w:r>
          </w:p>
        </w:tc>
        <w:tc>
          <w:tcPr>
            <w:tcW w:w="1489"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200</w:t>
            </w:r>
          </w:p>
        </w:tc>
        <w:tc>
          <w:tcPr>
            <w:tcW w:w="1489"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Verificarea implementării măsurii</w:t>
            </w:r>
          </w:p>
        </w:tc>
        <w:tc>
          <w:tcPr>
            <w:tcW w:w="992"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Nr</w:t>
            </w:r>
          </w:p>
        </w:tc>
        <w:tc>
          <w:tcPr>
            <w:tcW w:w="1417"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1</w:t>
            </w:r>
          </w:p>
        </w:tc>
        <w:tc>
          <w:tcPr>
            <w:tcW w:w="1418"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96000</w:t>
            </w:r>
          </w:p>
        </w:tc>
        <w:tc>
          <w:tcPr>
            <w:tcW w:w="1418"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Fonduri de administrare ale ariei protejate</w:t>
            </w:r>
          </w:p>
        </w:tc>
        <w:tc>
          <w:tcPr>
            <w:tcW w:w="2612"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Sp13</w:t>
            </w:r>
          </w:p>
        </w:tc>
      </w:tr>
      <w:tr w:rsidR="00A43FAB" w:rsidRPr="00AC5054" w:rsidTr="00A204CD">
        <w:trPr>
          <w:trHeight w:val="440"/>
        </w:trPr>
        <w:tc>
          <w:tcPr>
            <w:tcW w:w="598" w:type="dxa"/>
            <w:noWrap/>
          </w:tcPr>
          <w:p w:rsidR="00A43FAB" w:rsidRPr="00AC5054" w:rsidRDefault="00A43FAB" w:rsidP="00A204CD">
            <w:pPr>
              <w:jc w:val="center"/>
              <w:rPr>
                <w:rFonts w:eastAsia="Times New Roman" w:cs="Times New Roman"/>
                <w:color w:val="000000"/>
                <w:sz w:val="20"/>
              </w:rPr>
            </w:pPr>
            <w:r w:rsidRPr="00AC5054">
              <w:rPr>
                <w:rFonts w:eastAsia="Times New Roman" w:cs="Times New Roman"/>
                <w:color w:val="000000"/>
                <w:sz w:val="20"/>
              </w:rPr>
              <w:t>2.1.3</w:t>
            </w:r>
          </w:p>
        </w:tc>
        <w:tc>
          <w:tcPr>
            <w:tcW w:w="1607" w:type="dxa"/>
            <w:noWrap/>
          </w:tcPr>
          <w:p w:rsidR="00A43FAB" w:rsidRPr="00AC5054" w:rsidRDefault="00A43FAB" w:rsidP="00A204CD">
            <w:pPr>
              <w:jc w:val="center"/>
              <w:rPr>
                <w:rFonts w:eastAsia="Times New Roman" w:cs="Times New Roman"/>
                <w:color w:val="000000"/>
                <w:sz w:val="20"/>
              </w:rPr>
            </w:pPr>
            <w:r w:rsidRPr="00AC5054">
              <w:rPr>
                <w:rFonts w:eastAsia="Times New Roman" w:cs="Times New Roman"/>
                <w:color w:val="000000"/>
                <w:sz w:val="20"/>
              </w:rPr>
              <w:t>MS 2.1.3 Actualizarea formularului standard Natura 2000 al sitului ROSPA0010 și propunerea declarării sitului ca sit de importanță comunitară pe baza datelor obținute</w:t>
            </w:r>
          </w:p>
        </w:tc>
        <w:tc>
          <w:tcPr>
            <w:tcW w:w="1489"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20</w:t>
            </w:r>
          </w:p>
        </w:tc>
        <w:tc>
          <w:tcPr>
            <w:tcW w:w="1489"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Pregătire documentație extindere; implementare procedură administrativă</w:t>
            </w:r>
          </w:p>
        </w:tc>
        <w:tc>
          <w:tcPr>
            <w:tcW w:w="992"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Nr</w:t>
            </w:r>
          </w:p>
        </w:tc>
        <w:tc>
          <w:tcPr>
            <w:tcW w:w="1417"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1</w:t>
            </w:r>
          </w:p>
        </w:tc>
        <w:tc>
          <w:tcPr>
            <w:tcW w:w="1418"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10000</w:t>
            </w:r>
          </w:p>
        </w:tc>
        <w:tc>
          <w:tcPr>
            <w:tcW w:w="1418"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Fonduri de administrare ale ariei protejate</w:t>
            </w:r>
          </w:p>
        </w:tc>
        <w:tc>
          <w:tcPr>
            <w:tcW w:w="2612"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Sp42</w:t>
            </w:r>
          </w:p>
        </w:tc>
      </w:tr>
      <w:tr w:rsidR="00A43FAB" w:rsidRPr="00AC5054" w:rsidTr="00A204CD">
        <w:trPr>
          <w:trHeight w:val="339"/>
        </w:trPr>
        <w:tc>
          <w:tcPr>
            <w:tcW w:w="598" w:type="dxa"/>
            <w:noWrap/>
            <w:hideMark/>
          </w:tcPr>
          <w:p w:rsidR="00A43FAB" w:rsidRPr="00AC5054" w:rsidRDefault="00A43FAB" w:rsidP="00A204CD">
            <w:pPr>
              <w:rPr>
                <w:rFonts w:eastAsia="Times New Roman" w:cs="Times New Roman"/>
                <w:color w:val="000000"/>
                <w:sz w:val="20"/>
              </w:rPr>
            </w:pPr>
            <w:r w:rsidRPr="00AC5054">
              <w:rPr>
                <w:rFonts w:eastAsia="Times New Roman" w:cs="Times New Roman"/>
                <w:color w:val="000000"/>
                <w:sz w:val="20"/>
              </w:rPr>
              <w:t>2.2</w:t>
            </w:r>
          </w:p>
        </w:tc>
        <w:tc>
          <w:tcPr>
            <w:tcW w:w="12442" w:type="dxa"/>
            <w:gridSpan w:val="8"/>
            <w:hideMark/>
          </w:tcPr>
          <w:p w:rsidR="00A43FAB" w:rsidRPr="00AC5054" w:rsidRDefault="00A43FAB" w:rsidP="00A204CD">
            <w:pPr>
              <w:rPr>
                <w:rFonts w:eastAsia="Times New Roman" w:cs="Times New Roman"/>
                <w:i/>
                <w:color w:val="000000"/>
                <w:sz w:val="20"/>
              </w:rPr>
            </w:pPr>
            <w:r w:rsidRPr="00AC5054">
              <w:rPr>
                <w:rFonts w:eastAsia="Times New Roman" w:cs="Times New Roman"/>
                <w:i/>
                <w:color w:val="000000"/>
                <w:sz w:val="20"/>
              </w:rPr>
              <w:t>OS 2.2 Monitorizarea activităților umane cu potențial impactul asupra stării de conservare a speciilor de interes conservativ în situl ROSPA 0101</w:t>
            </w:r>
          </w:p>
        </w:tc>
      </w:tr>
      <w:tr w:rsidR="00A43FAB" w:rsidRPr="00AC5054" w:rsidTr="00A204CD">
        <w:trPr>
          <w:trHeight w:val="402"/>
        </w:trPr>
        <w:tc>
          <w:tcPr>
            <w:tcW w:w="598" w:type="dxa"/>
            <w:noWrap/>
            <w:hideMark/>
          </w:tcPr>
          <w:p w:rsidR="00A43FAB" w:rsidRPr="00AC5054" w:rsidRDefault="00A43FAB" w:rsidP="00A204CD">
            <w:pPr>
              <w:jc w:val="center"/>
              <w:rPr>
                <w:rFonts w:eastAsia="Times New Roman" w:cs="Times New Roman"/>
                <w:color w:val="000000"/>
                <w:sz w:val="20"/>
              </w:rPr>
            </w:pPr>
            <w:r w:rsidRPr="00AC5054">
              <w:rPr>
                <w:rFonts w:eastAsia="Times New Roman" w:cs="Times New Roman"/>
                <w:color w:val="000000"/>
                <w:sz w:val="20"/>
              </w:rPr>
              <w:t>2.2.1</w:t>
            </w:r>
          </w:p>
        </w:tc>
        <w:tc>
          <w:tcPr>
            <w:tcW w:w="1607" w:type="dxa"/>
            <w:noWrap/>
            <w:hideMark/>
          </w:tcPr>
          <w:p w:rsidR="00A43FAB" w:rsidRPr="00AC5054" w:rsidRDefault="00A43FAB" w:rsidP="00A204CD">
            <w:pPr>
              <w:jc w:val="center"/>
              <w:rPr>
                <w:rFonts w:eastAsia="Times New Roman" w:cs="Times New Roman"/>
                <w:color w:val="000000"/>
                <w:sz w:val="20"/>
              </w:rPr>
            </w:pPr>
            <w:r w:rsidRPr="00AC5054">
              <w:rPr>
                <w:rFonts w:eastAsia="Times New Roman" w:cs="Times New Roman"/>
                <w:color w:val="000000"/>
                <w:sz w:val="20"/>
              </w:rPr>
              <w:t>MS 2.2.1 Monitorizarea presiunilor și amenințărilor asupra speciilor de interes conservativ din cadrul ROSPA 0101</w:t>
            </w:r>
          </w:p>
        </w:tc>
        <w:tc>
          <w:tcPr>
            <w:tcW w:w="1489"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50</w:t>
            </w:r>
          </w:p>
        </w:tc>
        <w:tc>
          <w:tcPr>
            <w:tcW w:w="1489"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Verificarea implementării măsurii</w:t>
            </w:r>
          </w:p>
        </w:tc>
        <w:tc>
          <w:tcPr>
            <w:tcW w:w="992"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Nr</w:t>
            </w:r>
          </w:p>
        </w:tc>
        <w:tc>
          <w:tcPr>
            <w:tcW w:w="1417"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50</w:t>
            </w:r>
          </w:p>
        </w:tc>
        <w:tc>
          <w:tcPr>
            <w:tcW w:w="1418"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24000</w:t>
            </w:r>
          </w:p>
        </w:tc>
        <w:tc>
          <w:tcPr>
            <w:tcW w:w="1418"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Fonduri de administrare ale ariei protejate</w:t>
            </w:r>
          </w:p>
        </w:tc>
        <w:tc>
          <w:tcPr>
            <w:tcW w:w="2612"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Sp12</w:t>
            </w:r>
          </w:p>
        </w:tc>
      </w:tr>
      <w:tr w:rsidR="00A43FAB" w:rsidRPr="00AC5054" w:rsidTr="00A204CD">
        <w:trPr>
          <w:trHeight w:val="440"/>
        </w:trPr>
        <w:tc>
          <w:tcPr>
            <w:tcW w:w="598" w:type="dxa"/>
            <w:noWrap/>
            <w:hideMark/>
          </w:tcPr>
          <w:p w:rsidR="00A43FAB" w:rsidRPr="00AC5054" w:rsidRDefault="00A43FAB" w:rsidP="00A204CD">
            <w:pPr>
              <w:jc w:val="center"/>
              <w:rPr>
                <w:rFonts w:eastAsia="Times New Roman" w:cs="Times New Roman"/>
                <w:color w:val="000000"/>
                <w:sz w:val="20"/>
              </w:rPr>
            </w:pPr>
            <w:r w:rsidRPr="00AC5054">
              <w:rPr>
                <w:rFonts w:eastAsia="Times New Roman" w:cs="Times New Roman"/>
                <w:color w:val="000000"/>
                <w:sz w:val="20"/>
              </w:rPr>
              <w:lastRenderedPageBreak/>
              <w:t>2.2.2</w:t>
            </w:r>
          </w:p>
        </w:tc>
        <w:tc>
          <w:tcPr>
            <w:tcW w:w="1607" w:type="dxa"/>
            <w:noWrap/>
            <w:hideMark/>
          </w:tcPr>
          <w:p w:rsidR="00A43FAB" w:rsidRPr="00AC5054" w:rsidRDefault="00A43FAB" w:rsidP="00A204CD">
            <w:pPr>
              <w:jc w:val="center"/>
              <w:rPr>
                <w:rFonts w:eastAsia="Times New Roman" w:cs="Times New Roman"/>
                <w:color w:val="000000"/>
                <w:sz w:val="20"/>
              </w:rPr>
            </w:pPr>
            <w:r w:rsidRPr="00AC5054">
              <w:rPr>
                <w:rFonts w:eastAsia="Times New Roman" w:cs="Times New Roman"/>
                <w:color w:val="000000"/>
                <w:sz w:val="20"/>
              </w:rPr>
              <w:t>MS 2.2.2 Monitorizarea stării terenurilor și schimbarea folosinței acestora în sit, respectiv a încărcăturii de animale la pășunat în cadrul sitului</w:t>
            </w:r>
          </w:p>
        </w:tc>
        <w:tc>
          <w:tcPr>
            <w:tcW w:w="1489"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50</w:t>
            </w:r>
          </w:p>
        </w:tc>
        <w:tc>
          <w:tcPr>
            <w:tcW w:w="1489"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Verificarea implementării măsurii</w:t>
            </w:r>
          </w:p>
        </w:tc>
        <w:tc>
          <w:tcPr>
            <w:tcW w:w="992"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Nr</w:t>
            </w:r>
          </w:p>
        </w:tc>
        <w:tc>
          <w:tcPr>
            <w:tcW w:w="1417"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50</w:t>
            </w:r>
          </w:p>
        </w:tc>
        <w:tc>
          <w:tcPr>
            <w:tcW w:w="1418"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24000</w:t>
            </w:r>
          </w:p>
        </w:tc>
        <w:tc>
          <w:tcPr>
            <w:tcW w:w="1418"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Fonduri de administrare ale ariei protejate</w:t>
            </w:r>
          </w:p>
        </w:tc>
        <w:tc>
          <w:tcPr>
            <w:tcW w:w="2612"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Sp13</w:t>
            </w:r>
          </w:p>
        </w:tc>
      </w:tr>
      <w:tr w:rsidR="00A43FAB" w:rsidRPr="00AC5054" w:rsidTr="00A204CD">
        <w:trPr>
          <w:trHeight w:val="440"/>
        </w:trPr>
        <w:tc>
          <w:tcPr>
            <w:tcW w:w="598" w:type="dxa"/>
            <w:noWrap/>
          </w:tcPr>
          <w:p w:rsidR="00A43FAB" w:rsidRPr="00AC5054" w:rsidRDefault="00A43FAB" w:rsidP="00A204CD">
            <w:pPr>
              <w:jc w:val="center"/>
              <w:rPr>
                <w:rFonts w:eastAsia="Times New Roman" w:cs="Times New Roman"/>
                <w:color w:val="000000"/>
                <w:sz w:val="20"/>
              </w:rPr>
            </w:pPr>
            <w:r w:rsidRPr="00AC5054">
              <w:rPr>
                <w:rFonts w:eastAsia="Times New Roman" w:cs="Times New Roman"/>
                <w:color w:val="000000"/>
                <w:sz w:val="20"/>
              </w:rPr>
              <w:t>2.2.3</w:t>
            </w:r>
          </w:p>
        </w:tc>
        <w:tc>
          <w:tcPr>
            <w:tcW w:w="1607" w:type="dxa"/>
            <w:noWrap/>
          </w:tcPr>
          <w:p w:rsidR="00A43FAB" w:rsidRPr="00AC5054" w:rsidRDefault="00A43FAB" w:rsidP="00A204CD">
            <w:pPr>
              <w:jc w:val="center"/>
              <w:rPr>
                <w:rFonts w:eastAsia="Times New Roman" w:cs="Times New Roman"/>
                <w:color w:val="000000"/>
                <w:sz w:val="20"/>
              </w:rPr>
            </w:pPr>
            <w:r w:rsidRPr="00AC5054">
              <w:rPr>
                <w:rFonts w:eastAsia="Times New Roman" w:cs="Times New Roman"/>
                <w:color w:val="000000"/>
                <w:sz w:val="20"/>
              </w:rPr>
              <w:t>MS 2.2.3 Evaluarea utilizării şi a tipurilor de pesticide și îngrășăminte folosite în pajiştile, păşunile şi terenurile agricole din sit</w:t>
            </w:r>
          </w:p>
        </w:tc>
        <w:tc>
          <w:tcPr>
            <w:tcW w:w="1489"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20</w:t>
            </w:r>
          </w:p>
        </w:tc>
        <w:tc>
          <w:tcPr>
            <w:tcW w:w="1489"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Verificarea implementării măsurii</w:t>
            </w:r>
          </w:p>
        </w:tc>
        <w:tc>
          <w:tcPr>
            <w:tcW w:w="992"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Nr</w:t>
            </w:r>
          </w:p>
        </w:tc>
        <w:tc>
          <w:tcPr>
            <w:tcW w:w="1417"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20</w:t>
            </w:r>
          </w:p>
        </w:tc>
        <w:tc>
          <w:tcPr>
            <w:tcW w:w="1418"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9600</w:t>
            </w:r>
          </w:p>
        </w:tc>
        <w:tc>
          <w:tcPr>
            <w:tcW w:w="1418"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Fonduri de administrare ale ariei protejate</w:t>
            </w:r>
          </w:p>
        </w:tc>
        <w:tc>
          <w:tcPr>
            <w:tcW w:w="2612"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Sp13</w:t>
            </w:r>
          </w:p>
        </w:tc>
      </w:tr>
      <w:tr w:rsidR="00A43FAB" w:rsidRPr="00AC5054" w:rsidTr="00A204CD">
        <w:trPr>
          <w:trHeight w:val="366"/>
        </w:trPr>
        <w:tc>
          <w:tcPr>
            <w:tcW w:w="598" w:type="dxa"/>
            <w:noWrap/>
            <w:hideMark/>
          </w:tcPr>
          <w:p w:rsidR="00A43FAB" w:rsidRPr="00AC5054" w:rsidRDefault="00A43FAB" w:rsidP="00A204CD">
            <w:pPr>
              <w:rPr>
                <w:rFonts w:eastAsia="Times New Roman" w:cs="Times New Roman"/>
                <w:color w:val="000000"/>
                <w:sz w:val="20"/>
              </w:rPr>
            </w:pPr>
            <w:r w:rsidRPr="00AC5054">
              <w:rPr>
                <w:rFonts w:eastAsia="Times New Roman" w:cs="Times New Roman"/>
                <w:color w:val="000000"/>
                <w:sz w:val="20"/>
              </w:rPr>
              <w:t>3</w:t>
            </w:r>
          </w:p>
        </w:tc>
        <w:tc>
          <w:tcPr>
            <w:tcW w:w="12442" w:type="dxa"/>
            <w:gridSpan w:val="8"/>
            <w:hideMark/>
          </w:tcPr>
          <w:p w:rsidR="00A43FAB" w:rsidRPr="00AC5054" w:rsidRDefault="00A43FAB" w:rsidP="00A204CD">
            <w:pPr>
              <w:rPr>
                <w:rFonts w:eastAsia="Times New Roman" w:cs="Times New Roman"/>
                <w:color w:val="000000"/>
                <w:sz w:val="20"/>
                <w:u w:val="single"/>
              </w:rPr>
            </w:pPr>
            <w:r w:rsidRPr="00AC5054">
              <w:rPr>
                <w:rFonts w:eastAsia="Times New Roman" w:cs="Times New Roman"/>
                <w:color w:val="000000"/>
                <w:sz w:val="20"/>
                <w:u w:val="single"/>
              </w:rPr>
              <w:t>OG3. Realizarea administrării şi managementului efectiv al sitului şi asigurarea durabilităţii managementului</w:t>
            </w:r>
          </w:p>
        </w:tc>
      </w:tr>
      <w:tr w:rsidR="00A43FAB" w:rsidRPr="00AC5054" w:rsidTr="00A204CD">
        <w:trPr>
          <w:trHeight w:val="339"/>
        </w:trPr>
        <w:tc>
          <w:tcPr>
            <w:tcW w:w="598" w:type="dxa"/>
            <w:noWrap/>
            <w:hideMark/>
          </w:tcPr>
          <w:p w:rsidR="00A43FAB" w:rsidRPr="00AC5054" w:rsidRDefault="00A43FAB" w:rsidP="00A204CD">
            <w:pPr>
              <w:rPr>
                <w:rFonts w:eastAsia="Times New Roman" w:cs="Times New Roman"/>
                <w:color w:val="000000"/>
                <w:sz w:val="20"/>
              </w:rPr>
            </w:pPr>
            <w:r w:rsidRPr="00AC5054">
              <w:rPr>
                <w:rFonts w:eastAsia="Times New Roman" w:cs="Times New Roman"/>
                <w:color w:val="000000"/>
                <w:sz w:val="20"/>
              </w:rPr>
              <w:t>3.1</w:t>
            </w:r>
          </w:p>
        </w:tc>
        <w:tc>
          <w:tcPr>
            <w:tcW w:w="12442" w:type="dxa"/>
            <w:gridSpan w:val="8"/>
            <w:hideMark/>
          </w:tcPr>
          <w:p w:rsidR="00A43FAB" w:rsidRPr="00AC5054" w:rsidRDefault="00A43FAB" w:rsidP="00A204CD">
            <w:pPr>
              <w:rPr>
                <w:rFonts w:eastAsia="Times New Roman" w:cs="Times New Roman"/>
                <w:i/>
                <w:color w:val="000000"/>
                <w:sz w:val="20"/>
              </w:rPr>
            </w:pPr>
            <w:r w:rsidRPr="00AC5054">
              <w:rPr>
                <w:rFonts w:eastAsia="Times New Roman" w:cs="Times New Roman"/>
                <w:i/>
                <w:color w:val="000000"/>
                <w:sz w:val="20"/>
              </w:rPr>
              <w:t>OS3.1 Asigurarea managementului eficient al ariei naturale protejate cu scopul menţinerii stării de conservare favorabilă a speciilor și habitatelor de interes conservativ</w:t>
            </w:r>
          </w:p>
        </w:tc>
      </w:tr>
      <w:tr w:rsidR="00A43FAB" w:rsidRPr="00AC5054" w:rsidTr="00A204CD">
        <w:trPr>
          <w:trHeight w:val="402"/>
        </w:trPr>
        <w:tc>
          <w:tcPr>
            <w:tcW w:w="598" w:type="dxa"/>
            <w:noWrap/>
            <w:hideMark/>
          </w:tcPr>
          <w:p w:rsidR="00A43FAB" w:rsidRPr="00AC5054" w:rsidRDefault="00A43FAB" w:rsidP="00A204CD">
            <w:pPr>
              <w:jc w:val="center"/>
              <w:rPr>
                <w:rFonts w:eastAsia="Times New Roman" w:cs="Times New Roman"/>
                <w:color w:val="000000"/>
                <w:sz w:val="20"/>
              </w:rPr>
            </w:pPr>
            <w:r w:rsidRPr="00AC5054">
              <w:rPr>
                <w:rFonts w:eastAsia="Times New Roman" w:cs="Times New Roman"/>
                <w:color w:val="000000"/>
                <w:sz w:val="20"/>
              </w:rPr>
              <w:lastRenderedPageBreak/>
              <w:t>3.1.1</w:t>
            </w:r>
          </w:p>
        </w:tc>
        <w:tc>
          <w:tcPr>
            <w:tcW w:w="1607" w:type="dxa"/>
            <w:noWrap/>
            <w:hideMark/>
          </w:tcPr>
          <w:p w:rsidR="00A43FAB" w:rsidRPr="00AC5054" w:rsidRDefault="00A43FAB" w:rsidP="00A204CD">
            <w:pPr>
              <w:jc w:val="center"/>
              <w:rPr>
                <w:rFonts w:eastAsia="Times New Roman" w:cs="Times New Roman"/>
                <w:color w:val="000000"/>
                <w:sz w:val="20"/>
              </w:rPr>
            </w:pPr>
            <w:r w:rsidRPr="00AC5054">
              <w:rPr>
                <w:rFonts w:eastAsia="Times New Roman" w:cs="Times New Roman"/>
                <w:color w:val="000000"/>
                <w:sz w:val="20"/>
              </w:rPr>
              <w:t>MS 3.1.1 Asigurarea personalului necesar administrării ariei naturale protejate</w:t>
            </w:r>
            <w:r w:rsidRPr="00AC5054">
              <w:rPr>
                <w:rFonts w:eastAsia="Times New Roman" w:cs="Times New Roman"/>
                <w:color w:val="000000"/>
                <w:sz w:val="20"/>
              </w:rPr>
              <w:tab/>
            </w:r>
          </w:p>
        </w:tc>
        <w:tc>
          <w:tcPr>
            <w:tcW w:w="1489"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50</w:t>
            </w:r>
          </w:p>
        </w:tc>
        <w:tc>
          <w:tcPr>
            <w:tcW w:w="1489"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Identificare personal</w:t>
            </w: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Salarizarea personalului</w:t>
            </w:r>
          </w:p>
        </w:tc>
        <w:tc>
          <w:tcPr>
            <w:tcW w:w="992"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Nr</w:t>
            </w:r>
          </w:p>
        </w:tc>
        <w:tc>
          <w:tcPr>
            <w:tcW w:w="1417"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50</w:t>
            </w:r>
          </w:p>
        </w:tc>
        <w:tc>
          <w:tcPr>
            <w:tcW w:w="1418"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24000</w:t>
            </w: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În funcție de fondurile și necesarul disponibil</w:t>
            </w:r>
          </w:p>
        </w:tc>
        <w:tc>
          <w:tcPr>
            <w:tcW w:w="1418"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Fonduri de administrare ale ariei protejate</w:t>
            </w: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Fonduri de administrare ale ariei protejate</w:t>
            </w: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Proiecte de mediu cu finanțare națională sau internațională</w:t>
            </w:r>
          </w:p>
        </w:tc>
        <w:tc>
          <w:tcPr>
            <w:tcW w:w="2612"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Sp42</w:t>
            </w: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Sp42</w:t>
            </w:r>
          </w:p>
        </w:tc>
      </w:tr>
      <w:tr w:rsidR="00A43FAB" w:rsidRPr="00AC5054" w:rsidTr="00A204CD">
        <w:trPr>
          <w:trHeight w:val="402"/>
        </w:trPr>
        <w:tc>
          <w:tcPr>
            <w:tcW w:w="598" w:type="dxa"/>
            <w:noWrap/>
            <w:hideMark/>
          </w:tcPr>
          <w:p w:rsidR="00A43FAB" w:rsidRPr="00AC5054" w:rsidRDefault="00A43FAB" w:rsidP="00A204CD">
            <w:pPr>
              <w:jc w:val="center"/>
              <w:rPr>
                <w:rFonts w:eastAsia="Times New Roman" w:cs="Times New Roman"/>
                <w:color w:val="000000"/>
                <w:sz w:val="20"/>
              </w:rPr>
            </w:pPr>
            <w:r w:rsidRPr="00AC5054">
              <w:rPr>
                <w:rFonts w:eastAsia="Times New Roman" w:cs="Times New Roman"/>
                <w:color w:val="000000"/>
                <w:sz w:val="20"/>
              </w:rPr>
              <w:t>3.1.2</w:t>
            </w:r>
          </w:p>
        </w:tc>
        <w:tc>
          <w:tcPr>
            <w:tcW w:w="1607" w:type="dxa"/>
            <w:noWrap/>
            <w:hideMark/>
          </w:tcPr>
          <w:p w:rsidR="00A43FAB" w:rsidRPr="00AC5054" w:rsidRDefault="00A43FAB" w:rsidP="00A204CD">
            <w:pPr>
              <w:jc w:val="center"/>
              <w:rPr>
                <w:rFonts w:eastAsia="Times New Roman" w:cs="Times New Roman"/>
                <w:color w:val="000000"/>
                <w:sz w:val="20"/>
              </w:rPr>
            </w:pPr>
            <w:r w:rsidRPr="00AC5054">
              <w:rPr>
                <w:rFonts w:eastAsia="Times New Roman" w:cs="Times New Roman"/>
                <w:color w:val="000000"/>
                <w:sz w:val="20"/>
              </w:rPr>
              <w:t>MS 3.1.2 Identificarea surselor de finanțare și elaborarea bugetului anual necesar pentru activităţile de administrare şi management pentru implementarea planului de management</w:t>
            </w:r>
          </w:p>
        </w:tc>
        <w:tc>
          <w:tcPr>
            <w:tcW w:w="1489"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100</w:t>
            </w:r>
          </w:p>
        </w:tc>
        <w:tc>
          <w:tcPr>
            <w:tcW w:w="1489"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Identificare fonduri, elaborare cereri finanțare</w:t>
            </w:r>
          </w:p>
          <w:p w:rsidR="00A43FAB" w:rsidRPr="00AC5054" w:rsidRDefault="00A43FAB" w:rsidP="00A204CD">
            <w:pPr>
              <w:spacing w:after="200" w:line="276" w:lineRule="auto"/>
              <w:rPr>
                <w:rFonts w:cs="Times New Roman"/>
                <w:sz w:val="20"/>
                <w:lang w:eastAsia="ro-RO"/>
              </w:rPr>
            </w:pPr>
          </w:p>
        </w:tc>
        <w:tc>
          <w:tcPr>
            <w:tcW w:w="992"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Nr</w:t>
            </w: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tc>
        <w:tc>
          <w:tcPr>
            <w:tcW w:w="1417"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100</w:t>
            </w: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tc>
        <w:tc>
          <w:tcPr>
            <w:tcW w:w="1418"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48000</w:t>
            </w: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tc>
        <w:tc>
          <w:tcPr>
            <w:tcW w:w="1418"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Fonduri de administrare ale ariei protejate</w:t>
            </w: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tc>
        <w:tc>
          <w:tcPr>
            <w:tcW w:w="2612"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Sp42</w:t>
            </w:r>
          </w:p>
          <w:p w:rsidR="00A43FAB" w:rsidRPr="00AC5054" w:rsidRDefault="00A43FAB" w:rsidP="00A204CD">
            <w:pPr>
              <w:spacing w:after="200" w:line="276" w:lineRule="auto"/>
              <w:rPr>
                <w:rFonts w:cs="Times New Roman"/>
                <w:sz w:val="20"/>
                <w:lang w:eastAsia="ro-RO"/>
              </w:rPr>
            </w:pPr>
          </w:p>
        </w:tc>
      </w:tr>
      <w:tr w:rsidR="00A43FAB" w:rsidRPr="00AC5054" w:rsidTr="00A204CD">
        <w:trPr>
          <w:trHeight w:val="402"/>
        </w:trPr>
        <w:tc>
          <w:tcPr>
            <w:tcW w:w="598" w:type="dxa"/>
            <w:noWrap/>
            <w:hideMark/>
          </w:tcPr>
          <w:p w:rsidR="00A43FAB" w:rsidRPr="00AC5054" w:rsidRDefault="00A43FAB" w:rsidP="00A204CD">
            <w:pPr>
              <w:jc w:val="center"/>
              <w:rPr>
                <w:rFonts w:eastAsia="Times New Roman" w:cs="Times New Roman"/>
                <w:color w:val="000000"/>
                <w:sz w:val="20"/>
              </w:rPr>
            </w:pPr>
            <w:r w:rsidRPr="00AC5054">
              <w:rPr>
                <w:rFonts w:eastAsia="Times New Roman" w:cs="Times New Roman"/>
                <w:color w:val="000000"/>
                <w:sz w:val="20"/>
              </w:rPr>
              <w:lastRenderedPageBreak/>
              <w:t>3.1.3</w:t>
            </w:r>
          </w:p>
        </w:tc>
        <w:tc>
          <w:tcPr>
            <w:tcW w:w="1607" w:type="dxa"/>
            <w:noWrap/>
            <w:hideMark/>
          </w:tcPr>
          <w:p w:rsidR="00A43FAB" w:rsidRPr="00AC5054" w:rsidRDefault="00A43FAB" w:rsidP="00A204CD">
            <w:pPr>
              <w:jc w:val="center"/>
              <w:rPr>
                <w:rFonts w:eastAsia="Times New Roman" w:cs="Times New Roman"/>
                <w:color w:val="000000"/>
                <w:sz w:val="20"/>
              </w:rPr>
            </w:pPr>
            <w:r w:rsidRPr="00AC5054">
              <w:rPr>
                <w:rFonts w:eastAsia="Times New Roman" w:cs="Times New Roman"/>
                <w:color w:val="000000"/>
                <w:sz w:val="20"/>
              </w:rPr>
              <w:t>MS 3.1.3 Asigurarea logisticii și a instruirii necesare pentru administrarea eficientă a ariei naturale protejate</w:t>
            </w:r>
          </w:p>
        </w:tc>
        <w:tc>
          <w:tcPr>
            <w:tcW w:w="1489"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5</w:t>
            </w: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5</w:t>
            </w: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5</w:t>
            </w: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5</w:t>
            </w: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5</w:t>
            </w: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5</w:t>
            </w: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5</w:t>
            </w: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5</w:t>
            </w:r>
          </w:p>
        </w:tc>
        <w:tc>
          <w:tcPr>
            <w:tcW w:w="1489"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Auto 4x4</w:t>
            </w: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Luneta</w:t>
            </w: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Binoclu</w:t>
            </w: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Drona</w:t>
            </w: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Camera foto cu accesorii</w:t>
            </w: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GPS</w:t>
            </w: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 xml:space="preserve">Cursuri </w:t>
            </w: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Alte echipamente (calculatoare, birotica etc.)</w:t>
            </w:r>
          </w:p>
        </w:tc>
        <w:tc>
          <w:tcPr>
            <w:tcW w:w="992"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Buc</w:t>
            </w: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Buc</w:t>
            </w: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Buc</w:t>
            </w: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Buc</w:t>
            </w: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 xml:space="preserve">Buc      </w:t>
            </w: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Buc</w:t>
            </w: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Buc</w:t>
            </w: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Buc</w:t>
            </w:r>
          </w:p>
          <w:p w:rsidR="00A43FAB" w:rsidRPr="00AC5054" w:rsidRDefault="00A43FAB" w:rsidP="00A204CD">
            <w:pPr>
              <w:spacing w:after="200" w:line="276" w:lineRule="auto"/>
              <w:rPr>
                <w:rFonts w:cs="Times New Roman"/>
                <w:sz w:val="20"/>
                <w:lang w:eastAsia="ro-RO"/>
              </w:rPr>
            </w:pPr>
          </w:p>
        </w:tc>
        <w:tc>
          <w:tcPr>
            <w:tcW w:w="1417"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1</w:t>
            </w: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2</w:t>
            </w: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2</w:t>
            </w: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1</w:t>
            </w: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1</w:t>
            </w: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1</w:t>
            </w: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3</w:t>
            </w: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3</w:t>
            </w:r>
          </w:p>
        </w:tc>
        <w:tc>
          <w:tcPr>
            <w:tcW w:w="1418"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50000</w:t>
            </w: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25000</w:t>
            </w: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13000</w:t>
            </w: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10000</w:t>
            </w: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15000</w:t>
            </w: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3000</w:t>
            </w: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10000</w:t>
            </w: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17000</w:t>
            </w:r>
          </w:p>
          <w:p w:rsidR="00A43FAB" w:rsidRPr="00AC5054" w:rsidRDefault="00A43FAB" w:rsidP="00A204CD">
            <w:pPr>
              <w:spacing w:after="200" w:line="276" w:lineRule="auto"/>
              <w:rPr>
                <w:rFonts w:cs="Times New Roman"/>
                <w:sz w:val="20"/>
                <w:lang w:eastAsia="ro-RO"/>
              </w:rPr>
            </w:pPr>
          </w:p>
        </w:tc>
        <w:tc>
          <w:tcPr>
            <w:tcW w:w="1418"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Fonduri de administrare ale ariei protejate</w:t>
            </w: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Proiecte de mediu cu finanțare națională sau internațională</w:t>
            </w:r>
          </w:p>
        </w:tc>
        <w:tc>
          <w:tcPr>
            <w:tcW w:w="2612"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Sp41</w:t>
            </w: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Sp44</w:t>
            </w:r>
          </w:p>
        </w:tc>
      </w:tr>
      <w:tr w:rsidR="00A43FAB" w:rsidRPr="00AC5054" w:rsidTr="00A204CD">
        <w:trPr>
          <w:trHeight w:val="402"/>
        </w:trPr>
        <w:tc>
          <w:tcPr>
            <w:tcW w:w="598" w:type="dxa"/>
            <w:noWrap/>
          </w:tcPr>
          <w:p w:rsidR="00A43FAB" w:rsidRPr="00AC5054" w:rsidRDefault="00A43FAB" w:rsidP="00A204CD">
            <w:pPr>
              <w:jc w:val="center"/>
              <w:rPr>
                <w:rFonts w:eastAsia="Times New Roman" w:cs="Times New Roman"/>
                <w:color w:val="000000"/>
                <w:sz w:val="20"/>
              </w:rPr>
            </w:pPr>
            <w:r w:rsidRPr="00AC5054">
              <w:rPr>
                <w:rFonts w:eastAsia="Times New Roman" w:cs="Times New Roman"/>
                <w:color w:val="000000"/>
                <w:sz w:val="20"/>
              </w:rPr>
              <w:t>3.1.4</w:t>
            </w:r>
          </w:p>
        </w:tc>
        <w:tc>
          <w:tcPr>
            <w:tcW w:w="1607" w:type="dxa"/>
            <w:noWrap/>
          </w:tcPr>
          <w:p w:rsidR="00A43FAB" w:rsidRPr="00AC5054" w:rsidRDefault="00A43FAB" w:rsidP="00A204CD">
            <w:pPr>
              <w:jc w:val="center"/>
              <w:rPr>
                <w:rFonts w:eastAsia="Times New Roman" w:cs="Times New Roman"/>
                <w:color w:val="000000"/>
                <w:sz w:val="20"/>
              </w:rPr>
            </w:pPr>
            <w:r w:rsidRPr="00AC5054">
              <w:rPr>
                <w:rFonts w:eastAsia="Times New Roman" w:cs="Times New Roman"/>
                <w:color w:val="000000"/>
                <w:sz w:val="20"/>
              </w:rPr>
              <w:t xml:space="preserve">MS 3.1.4 Marcarea limitelor ariei naturale protejate prin instalarea bornelor, panourilor și indicatoarelor  </w:t>
            </w:r>
          </w:p>
        </w:tc>
        <w:tc>
          <w:tcPr>
            <w:tcW w:w="1489"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30</w:t>
            </w:r>
          </w:p>
        </w:tc>
        <w:tc>
          <w:tcPr>
            <w:tcW w:w="1489"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instalarea de borne/panouri/indicatoare</w:t>
            </w:r>
          </w:p>
        </w:tc>
        <w:tc>
          <w:tcPr>
            <w:tcW w:w="992"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Buc</w:t>
            </w:r>
          </w:p>
        </w:tc>
        <w:tc>
          <w:tcPr>
            <w:tcW w:w="1417"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20</w:t>
            </w:r>
          </w:p>
        </w:tc>
        <w:tc>
          <w:tcPr>
            <w:tcW w:w="1418"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52280</w:t>
            </w:r>
          </w:p>
        </w:tc>
        <w:tc>
          <w:tcPr>
            <w:tcW w:w="1418"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Fonduri de administrare ale ariei protejate</w:t>
            </w: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Proiecte de mediu cu finanțare națională sau internațională</w:t>
            </w:r>
          </w:p>
        </w:tc>
        <w:tc>
          <w:tcPr>
            <w:tcW w:w="2612"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Sp41</w:t>
            </w:r>
          </w:p>
        </w:tc>
      </w:tr>
      <w:tr w:rsidR="00A43FAB" w:rsidRPr="00AC5054" w:rsidTr="00A204CD">
        <w:trPr>
          <w:trHeight w:val="402"/>
        </w:trPr>
        <w:tc>
          <w:tcPr>
            <w:tcW w:w="598" w:type="dxa"/>
            <w:noWrap/>
          </w:tcPr>
          <w:p w:rsidR="00A43FAB" w:rsidRPr="00AC5054" w:rsidRDefault="00E02FF2" w:rsidP="00A204CD">
            <w:pPr>
              <w:jc w:val="center"/>
              <w:rPr>
                <w:rFonts w:eastAsia="Times New Roman" w:cs="Times New Roman"/>
                <w:color w:val="000000"/>
                <w:sz w:val="20"/>
              </w:rPr>
            </w:pPr>
            <w:r>
              <w:rPr>
                <w:rFonts w:eastAsia="Times New Roman" w:cs="Times New Roman"/>
                <w:color w:val="000000"/>
                <w:sz w:val="20"/>
              </w:rPr>
              <w:lastRenderedPageBreak/>
              <w:t>3.1.5</w:t>
            </w:r>
          </w:p>
        </w:tc>
        <w:tc>
          <w:tcPr>
            <w:tcW w:w="1607" w:type="dxa"/>
            <w:noWrap/>
          </w:tcPr>
          <w:p w:rsidR="00A43FAB" w:rsidRPr="00AC5054" w:rsidRDefault="00A43FAB" w:rsidP="00A204CD">
            <w:pPr>
              <w:jc w:val="center"/>
              <w:rPr>
                <w:rFonts w:eastAsia="Times New Roman" w:cs="Times New Roman"/>
                <w:color w:val="000000"/>
                <w:sz w:val="20"/>
              </w:rPr>
            </w:pPr>
            <w:r w:rsidRPr="00AC5054">
              <w:rPr>
                <w:rFonts w:eastAsia="Times New Roman" w:cs="Times New Roman"/>
                <w:color w:val="000000"/>
                <w:sz w:val="20"/>
              </w:rPr>
              <w:t>MS 3.1.7 Efectuarea de patrulări și verificări în teren pentru a limita activităţilor ilegale şi dăunătoare valorilor naturale specifice sitului, distrugerea pajiștilor, extragere ilegală de lemn, poluare, managementul neadecvat al deşeurilor, incendieri,</w:t>
            </w:r>
          </w:p>
        </w:tc>
        <w:tc>
          <w:tcPr>
            <w:tcW w:w="1489"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480</w:t>
            </w:r>
          </w:p>
        </w:tc>
        <w:tc>
          <w:tcPr>
            <w:tcW w:w="1489"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Efectuare patrulări</w:t>
            </w:r>
          </w:p>
        </w:tc>
        <w:tc>
          <w:tcPr>
            <w:tcW w:w="992"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Nr</w:t>
            </w:r>
          </w:p>
        </w:tc>
        <w:tc>
          <w:tcPr>
            <w:tcW w:w="1417"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60</w:t>
            </w:r>
          </w:p>
        </w:tc>
        <w:tc>
          <w:tcPr>
            <w:tcW w:w="1418"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40000</w:t>
            </w:r>
          </w:p>
        </w:tc>
        <w:tc>
          <w:tcPr>
            <w:tcW w:w="1418"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Fonduri de administrare ale ariei protejate</w:t>
            </w:r>
          </w:p>
          <w:p w:rsidR="00A43FAB" w:rsidRPr="00AC5054" w:rsidRDefault="00A43FAB" w:rsidP="00A204CD">
            <w:pPr>
              <w:spacing w:after="200" w:line="276" w:lineRule="auto"/>
              <w:rPr>
                <w:rFonts w:cs="Times New Roman"/>
                <w:sz w:val="20"/>
                <w:lang w:eastAsia="ro-RO"/>
              </w:rPr>
            </w:pPr>
          </w:p>
        </w:tc>
        <w:tc>
          <w:tcPr>
            <w:tcW w:w="2612"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Sp13</w:t>
            </w:r>
          </w:p>
        </w:tc>
      </w:tr>
      <w:tr w:rsidR="00A43FAB" w:rsidRPr="00AC5054" w:rsidTr="00A204CD">
        <w:trPr>
          <w:trHeight w:val="402"/>
        </w:trPr>
        <w:tc>
          <w:tcPr>
            <w:tcW w:w="598" w:type="dxa"/>
            <w:noWrap/>
          </w:tcPr>
          <w:p w:rsidR="00A43FAB" w:rsidRPr="00AC5054" w:rsidRDefault="00E02FF2" w:rsidP="00A204CD">
            <w:pPr>
              <w:jc w:val="center"/>
              <w:rPr>
                <w:rFonts w:eastAsia="Times New Roman" w:cs="Times New Roman"/>
                <w:color w:val="000000"/>
                <w:sz w:val="20"/>
              </w:rPr>
            </w:pPr>
            <w:r>
              <w:rPr>
                <w:rFonts w:eastAsia="Times New Roman" w:cs="Times New Roman"/>
                <w:color w:val="000000"/>
                <w:sz w:val="20"/>
              </w:rPr>
              <w:t>3.1.6</w:t>
            </w:r>
          </w:p>
        </w:tc>
        <w:tc>
          <w:tcPr>
            <w:tcW w:w="1607" w:type="dxa"/>
            <w:noWrap/>
          </w:tcPr>
          <w:p w:rsidR="00A43FAB" w:rsidRPr="00AC5054" w:rsidRDefault="00A43FAB" w:rsidP="00A204CD">
            <w:pPr>
              <w:jc w:val="center"/>
              <w:rPr>
                <w:rFonts w:eastAsia="Times New Roman" w:cs="Times New Roman"/>
                <w:color w:val="000000"/>
                <w:sz w:val="20"/>
              </w:rPr>
            </w:pPr>
            <w:r w:rsidRPr="00AC5054">
              <w:rPr>
                <w:rFonts w:eastAsia="Times New Roman" w:cs="Times New Roman"/>
                <w:color w:val="000000"/>
                <w:sz w:val="20"/>
              </w:rPr>
              <w:t>MS 3.1.8 Gestionarea eficientă a deșeurilor pe suprafața ariei naturale protejate</w:t>
            </w:r>
          </w:p>
        </w:tc>
        <w:tc>
          <w:tcPr>
            <w:tcW w:w="1489"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60</w:t>
            </w:r>
          </w:p>
        </w:tc>
        <w:tc>
          <w:tcPr>
            <w:tcW w:w="1489"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Gestionare deșeuri (personal/mijloace mobile)</w:t>
            </w:r>
          </w:p>
        </w:tc>
        <w:tc>
          <w:tcPr>
            <w:tcW w:w="992"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Nr</w:t>
            </w:r>
          </w:p>
        </w:tc>
        <w:tc>
          <w:tcPr>
            <w:tcW w:w="1417"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60</w:t>
            </w:r>
          </w:p>
        </w:tc>
        <w:tc>
          <w:tcPr>
            <w:tcW w:w="1418"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150000</w:t>
            </w:r>
          </w:p>
        </w:tc>
        <w:tc>
          <w:tcPr>
            <w:tcW w:w="1418"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Fonduri de administrare ale ariei protejate</w:t>
            </w: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Fondurile administrațiilor locale</w:t>
            </w:r>
          </w:p>
        </w:tc>
        <w:tc>
          <w:tcPr>
            <w:tcW w:w="2612"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Sp42</w:t>
            </w:r>
          </w:p>
        </w:tc>
      </w:tr>
      <w:tr w:rsidR="00A43FAB" w:rsidRPr="00AC5054" w:rsidTr="00A204CD">
        <w:trPr>
          <w:trHeight w:val="366"/>
        </w:trPr>
        <w:tc>
          <w:tcPr>
            <w:tcW w:w="598" w:type="dxa"/>
            <w:noWrap/>
            <w:hideMark/>
          </w:tcPr>
          <w:p w:rsidR="00A43FAB" w:rsidRPr="00AC5054" w:rsidRDefault="00A43FAB" w:rsidP="00A204CD">
            <w:pPr>
              <w:rPr>
                <w:rFonts w:eastAsia="Times New Roman" w:cs="Times New Roman"/>
                <w:color w:val="000000"/>
                <w:sz w:val="20"/>
              </w:rPr>
            </w:pPr>
            <w:r w:rsidRPr="00AC5054">
              <w:rPr>
                <w:rFonts w:eastAsia="Times New Roman" w:cs="Times New Roman"/>
                <w:color w:val="000000"/>
                <w:sz w:val="20"/>
              </w:rPr>
              <w:t>4</w:t>
            </w:r>
          </w:p>
        </w:tc>
        <w:tc>
          <w:tcPr>
            <w:tcW w:w="12442" w:type="dxa"/>
            <w:gridSpan w:val="8"/>
            <w:hideMark/>
          </w:tcPr>
          <w:p w:rsidR="00A43FAB" w:rsidRPr="00AC5054" w:rsidRDefault="00A43FAB" w:rsidP="00A204CD">
            <w:pPr>
              <w:rPr>
                <w:rFonts w:eastAsia="Times New Roman" w:cs="Times New Roman"/>
                <w:color w:val="000000"/>
                <w:sz w:val="20"/>
                <w:u w:val="single"/>
              </w:rPr>
            </w:pPr>
            <w:r w:rsidRPr="00AC5054">
              <w:rPr>
                <w:rFonts w:eastAsia="Times New Roman" w:cs="Times New Roman"/>
                <w:color w:val="000000"/>
                <w:sz w:val="20"/>
                <w:u w:val="single"/>
              </w:rPr>
              <w:t>OG4. Comunicare, educație ecologică și conștientizarea publicului</w:t>
            </w:r>
          </w:p>
        </w:tc>
      </w:tr>
      <w:tr w:rsidR="00A43FAB" w:rsidRPr="00AC5054" w:rsidTr="00A204CD">
        <w:trPr>
          <w:trHeight w:val="339"/>
        </w:trPr>
        <w:tc>
          <w:tcPr>
            <w:tcW w:w="598" w:type="dxa"/>
            <w:noWrap/>
            <w:hideMark/>
          </w:tcPr>
          <w:p w:rsidR="00A43FAB" w:rsidRPr="00AC5054" w:rsidRDefault="00A43FAB" w:rsidP="00A204CD">
            <w:pPr>
              <w:rPr>
                <w:rFonts w:eastAsia="Times New Roman" w:cs="Times New Roman"/>
                <w:color w:val="000000"/>
                <w:sz w:val="20"/>
              </w:rPr>
            </w:pPr>
            <w:r w:rsidRPr="00AC5054">
              <w:rPr>
                <w:rFonts w:eastAsia="Times New Roman" w:cs="Times New Roman"/>
                <w:color w:val="000000"/>
                <w:sz w:val="20"/>
              </w:rPr>
              <w:t>4.1</w:t>
            </w:r>
          </w:p>
        </w:tc>
        <w:tc>
          <w:tcPr>
            <w:tcW w:w="12442" w:type="dxa"/>
            <w:gridSpan w:val="8"/>
            <w:hideMark/>
          </w:tcPr>
          <w:p w:rsidR="00A43FAB" w:rsidRPr="00AC5054" w:rsidRDefault="00A43FAB" w:rsidP="00A204CD">
            <w:pPr>
              <w:rPr>
                <w:rFonts w:eastAsia="Times New Roman" w:cs="Times New Roman"/>
                <w:i/>
                <w:color w:val="000000"/>
                <w:sz w:val="20"/>
              </w:rPr>
            </w:pPr>
            <w:r w:rsidRPr="00AC5054">
              <w:rPr>
                <w:rFonts w:eastAsia="Times New Roman" w:cs="Times New Roman"/>
                <w:i/>
                <w:color w:val="000000"/>
                <w:sz w:val="20"/>
              </w:rPr>
              <w:t>OS 4.1 Promovarea valorilor naturale din cadrul Ariei Speciale de Protecție Avifaunistică ROSPA0101 Stepa Sariu Horea prin intermediul materialelor informative, site-lui web, altor mijloace de comunicare și activități educaționale</w:t>
            </w:r>
          </w:p>
        </w:tc>
      </w:tr>
      <w:tr w:rsidR="00A43FAB" w:rsidRPr="00AC5054" w:rsidTr="00A204CD">
        <w:trPr>
          <w:trHeight w:val="402"/>
        </w:trPr>
        <w:tc>
          <w:tcPr>
            <w:tcW w:w="598" w:type="dxa"/>
            <w:noWrap/>
            <w:hideMark/>
          </w:tcPr>
          <w:p w:rsidR="00A43FAB" w:rsidRPr="00AC5054" w:rsidRDefault="00A43FAB" w:rsidP="00A204CD">
            <w:pPr>
              <w:jc w:val="center"/>
              <w:rPr>
                <w:rFonts w:eastAsia="Times New Roman" w:cs="Times New Roman"/>
                <w:color w:val="000000"/>
                <w:sz w:val="20"/>
              </w:rPr>
            </w:pPr>
            <w:r w:rsidRPr="00AC5054">
              <w:rPr>
                <w:rFonts w:eastAsia="Times New Roman" w:cs="Times New Roman"/>
                <w:color w:val="000000"/>
                <w:sz w:val="20"/>
              </w:rPr>
              <w:lastRenderedPageBreak/>
              <w:t>4.1.1</w:t>
            </w:r>
          </w:p>
        </w:tc>
        <w:tc>
          <w:tcPr>
            <w:tcW w:w="1607" w:type="dxa"/>
            <w:noWrap/>
            <w:hideMark/>
          </w:tcPr>
          <w:p w:rsidR="00A43FAB" w:rsidRPr="00AC5054" w:rsidRDefault="00A43FAB" w:rsidP="00A204CD">
            <w:pPr>
              <w:jc w:val="center"/>
              <w:rPr>
                <w:rFonts w:eastAsia="Times New Roman" w:cs="Times New Roman"/>
                <w:color w:val="000000"/>
                <w:sz w:val="20"/>
              </w:rPr>
            </w:pPr>
            <w:r w:rsidRPr="00AC5054">
              <w:rPr>
                <w:rFonts w:eastAsia="Times New Roman" w:cs="Times New Roman"/>
                <w:color w:val="000000"/>
                <w:sz w:val="20"/>
              </w:rPr>
              <w:t>MS 4.1.1 Realizarea site-ului web al ariei protejate ROSPA0101 Stepa Saraiu Horea și actualizarea permanentă a acestuia cu informaţii relevante pentru factorii interesați și publicul larg</w:t>
            </w:r>
          </w:p>
        </w:tc>
        <w:tc>
          <w:tcPr>
            <w:tcW w:w="1489"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100</w:t>
            </w:r>
          </w:p>
        </w:tc>
        <w:tc>
          <w:tcPr>
            <w:tcW w:w="1489"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subcontractare</w:t>
            </w:r>
          </w:p>
        </w:tc>
        <w:tc>
          <w:tcPr>
            <w:tcW w:w="992"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buc</w:t>
            </w:r>
          </w:p>
        </w:tc>
        <w:tc>
          <w:tcPr>
            <w:tcW w:w="1417"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1</w:t>
            </w:r>
          </w:p>
        </w:tc>
        <w:tc>
          <w:tcPr>
            <w:tcW w:w="1418"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20000</w:t>
            </w:r>
          </w:p>
        </w:tc>
        <w:tc>
          <w:tcPr>
            <w:tcW w:w="1418"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Fonduri de administrare ale ariei protejate</w:t>
            </w:r>
          </w:p>
        </w:tc>
        <w:tc>
          <w:tcPr>
            <w:tcW w:w="2612"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Sp32</w:t>
            </w:r>
          </w:p>
        </w:tc>
      </w:tr>
      <w:tr w:rsidR="00A43FAB" w:rsidRPr="00AC5054" w:rsidTr="00A204CD">
        <w:trPr>
          <w:trHeight w:val="440"/>
        </w:trPr>
        <w:tc>
          <w:tcPr>
            <w:tcW w:w="598" w:type="dxa"/>
            <w:noWrap/>
            <w:hideMark/>
          </w:tcPr>
          <w:p w:rsidR="00A43FAB" w:rsidRPr="00AC5054" w:rsidRDefault="00A43FAB" w:rsidP="00A204CD">
            <w:pPr>
              <w:jc w:val="center"/>
              <w:rPr>
                <w:rFonts w:eastAsia="Times New Roman" w:cs="Times New Roman"/>
                <w:color w:val="000000"/>
                <w:sz w:val="20"/>
              </w:rPr>
            </w:pPr>
            <w:r w:rsidRPr="00AC5054">
              <w:rPr>
                <w:rFonts w:eastAsia="Times New Roman" w:cs="Times New Roman"/>
                <w:color w:val="000000"/>
                <w:sz w:val="20"/>
              </w:rPr>
              <w:t>4.1.2</w:t>
            </w:r>
          </w:p>
        </w:tc>
        <w:tc>
          <w:tcPr>
            <w:tcW w:w="1607" w:type="dxa"/>
            <w:noWrap/>
            <w:hideMark/>
          </w:tcPr>
          <w:p w:rsidR="00A43FAB" w:rsidRPr="00AC5054" w:rsidRDefault="00A43FAB" w:rsidP="00A204CD">
            <w:pPr>
              <w:jc w:val="center"/>
              <w:rPr>
                <w:rFonts w:eastAsia="Times New Roman" w:cs="Times New Roman"/>
                <w:color w:val="000000"/>
                <w:sz w:val="20"/>
              </w:rPr>
            </w:pPr>
            <w:r w:rsidRPr="00AC5054">
              <w:rPr>
                <w:rFonts w:eastAsia="Times New Roman" w:cs="Times New Roman"/>
                <w:color w:val="000000"/>
                <w:sz w:val="20"/>
              </w:rPr>
              <w:t>MS 4.1.2 Realizarea şi amplasarea de panouri informative în localităţile din cadrul sitului şi în sit</w:t>
            </w:r>
          </w:p>
        </w:tc>
        <w:tc>
          <w:tcPr>
            <w:tcW w:w="1489"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100</w:t>
            </w:r>
          </w:p>
        </w:tc>
        <w:tc>
          <w:tcPr>
            <w:tcW w:w="1489"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Panou</w:t>
            </w:r>
          </w:p>
        </w:tc>
        <w:tc>
          <w:tcPr>
            <w:tcW w:w="992"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buc</w:t>
            </w:r>
          </w:p>
        </w:tc>
        <w:tc>
          <w:tcPr>
            <w:tcW w:w="1417"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4</w:t>
            </w:r>
          </w:p>
        </w:tc>
        <w:tc>
          <w:tcPr>
            <w:tcW w:w="1418"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40000</w:t>
            </w:r>
          </w:p>
        </w:tc>
        <w:tc>
          <w:tcPr>
            <w:tcW w:w="1418"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Fonduri de administrare ale ariei protejate</w:t>
            </w:r>
          </w:p>
        </w:tc>
        <w:tc>
          <w:tcPr>
            <w:tcW w:w="2612"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Sp32</w:t>
            </w:r>
          </w:p>
        </w:tc>
      </w:tr>
      <w:tr w:rsidR="00A43FAB" w:rsidRPr="00AC5054" w:rsidTr="00A204CD">
        <w:trPr>
          <w:trHeight w:val="402"/>
        </w:trPr>
        <w:tc>
          <w:tcPr>
            <w:tcW w:w="598" w:type="dxa"/>
            <w:noWrap/>
            <w:hideMark/>
          </w:tcPr>
          <w:p w:rsidR="00A43FAB" w:rsidRPr="00AC5054" w:rsidRDefault="00A43FAB" w:rsidP="00A204CD">
            <w:pPr>
              <w:jc w:val="center"/>
              <w:rPr>
                <w:rFonts w:eastAsia="Times New Roman" w:cs="Times New Roman"/>
                <w:color w:val="000000"/>
                <w:sz w:val="20"/>
              </w:rPr>
            </w:pPr>
            <w:r w:rsidRPr="00AC5054">
              <w:rPr>
                <w:rFonts w:eastAsia="Times New Roman" w:cs="Times New Roman"/>
                <w:color w:val="000000"/>
                <w:sz w:val="20"/>
              </w:rPr>
              <w:t>4.1.3</w:t>
            </w:r>
          </w:p>
        </w:tc>
        <w:tc>
          <w:tcPr>
            <w:tcW w:w="1607" w:type="dxa"/>
            <w:noWrap/>
            <w:hideMark/>
          </w:tcPr>
          <w:p w:rsidR="00A43FAB" w:rsidRPr="00AC5054" w:rsidRDefault="00A43FAB" w:rsidP="00A204CD">
            <w:pPr>
              <w:jc w:val="center"/>
              <w:rPr>
                <w:rFonts w:eastAsia="Times New Roman" w:cs="Times New Roman"/>
                <w:color w:val="000000"/>
                <w:sz w:val="20"/>
              </w:rPr>
            </w:pPr>
            <w:r w:rsidRPr="00AC5054">
              <w:rPr>
                <w:rFonts w:eastAsia="Times New Roman" w:cs="Times New Roman"/>
                <w:color w:val="000000"/>
                <w:sz w:val="20"/>
              </w:rPr>
              <w:t>MS 4.1.3 Realizarea de materiale informative referitoare la aria naturală protejată, broșuri, pliante, postere, cărți și alte modalități de informare și de promovare a valorilor naturale și culturale ale sitului</w:t>
            </w:r>
          </w:p>
        </w:tc>
        <w:tc>
          <w:tcPr>
            <w:tcW w:w="1489"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200</w:t>
            </w:r>
          </w:p>
        </w:tc>
        <w:tc>
          <w:tcPr>
            <w:tcW w:w="1489"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materiale informative (pliante, broşuri, cărţi, albume, vederi, calendare)</w:t>
            </w:r>
          </w:p>
        </w:tc>
        <w:tc>
          <w:tcPr>
            <w:tcW w:w="992" w:type="dxa"/>
          </w:tcPr>
          <w:p w:rsidR="00A43FAB" w:rsidRPr="00AC5054" w:rsidRDefault="00A43FAB" w:rsidP="00A204CD">
            <w:pPr>
              <w:spacing w:after="200" w:line="276" w:lineRule="auto"/>
              <w:rPr>
                <w:rFonts w:cs="Times New Roman"/>
                <w:sz w:val="20"/>
                <w:lang w:eastAsia="ro-RO"/>
              </w:rPr>
            </w:pPr>
            <w:r w:rsidRPr="00AC5054">
              <w:rPr>
                <w:rFonts w:cs="Times New Roman"/>
                <w:sz w:val="20"/>
              </w:rPr>
              <w:t>nr</w:t>
            </w:r>
          </w:p>
        </w:tc>
        <w:tc>
          <w:tcPr>
            <w:tcW w:w="1417" w:type="dxa"/>
          </w:tcPr>
          <w:p w:rsidR="00A43FAB" w:rsidRPr="00AC5054" w:rsidRDefault="00A43FAB" w:rsidP="00A204CD">
            <w:pPr>
              <w:spacing w:after="200" w:line="276" w:lineRule="auto"/>
              <w:rPr>
                <w:rFonts w:cs="Times New Roman"/>
                <w:sz w:val="20"/>
                <w:lang w:eastAsia="ro-RO"/>
              </w:rPr>
            </w:pPr>
            <w:r w:rsidRPr="00AC5054">
              <w:rPr>
                <w:rFonts w:cs="Times New Roman"/>
                <w:sz w:val="20"/>
              </w:rPr>
              <w:t>1</w:t>
            </w:r>
          </w:p>
        </w:tc>
        <w:tc>
          <w:tcPr>
            <w:tcW w:w="1418"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47000</w:t>
            </w:r>
          </w:p>
        </w:tc>
        <w:tc>
          <w:tcPr>
            <w:tcW w:w="1418"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Fonduri de administrare ale ariei protejate</w:t>
            </w:r>
          </w:p>
        </w:tc>
        <w:tc>
          <w:tcPr>
            <w:tcW w:w="2612"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Sp32</w:t>
            </w:r>
          </w:p>
        </w:tc>
      </w:tr>
      <w:tr w:rsidR="00A43FAB" w:rsidRPr="00AC5054" w:rsidTr="00A204CD">
        <w:trPr>
          <w:trHeight w:val="440"/>
        </w:trPr>
        <w:tc>
          <w:tcPr>
            <w:tcW w:w="598" w:type="dxa"/>
            <w:noWrap/>
            <w:hideMark/>
          </w:tcPr>
          <w:p w:rsidR="00A43FAB" w:rsidRPr="00AC5054" w:rsidRDefault="00A43FAB" w:rsidP="00A204CD">
            <w:pPr>
              <w:jc w:val="center"/>
              <w:rPr>
                <w:rFonts w:eastAsia="Times New Roman" w:cs="Times New Roman"/>
                <w:color w:val="000000"/>
                <w:sz w:val="20"/>
              </w:rPr>
            </w:pPr>
            <w:r w:rsidRPr="00AC5054">
              <w:rPr>
                <w:rFonts w:eastAsia="Times New Roman" w:cs="Times New Roman"/>
                <w:color w:val="000000"/>
                <w:sz w:val="20"/>
              </w:rPr>
              <w:lastRenderedPageBreak/>
              <w:t>4.1.4</w:t>
            </w:r>
          </w:p>
        </w:tc>
        <w:tc>
          <w:tcPr>
            <w:tcW w:w="1607" w:type="dxa"/>
            <w:noWrap/>
            <w:hideMark/>
          </w:tcPr>
          <w:p w:rsidR="00A43FAB" w:rsidRPr="00AC5054" w:rsidRDefault="00A43FAB" w:rsidP="00A204CD">
            <w:pPr>
              <w:jc w:val="center"/>
              <w:rPr>
                <w:rFonts w:eastAsia="Times New Roman" w:cs="Times New Roman"/>
                <w:color w:val="000000"/>
                <w:sz w:val="20"/>
                <w:lang w:val="nb-NO"/>
              </w:rPr>
            </w:pPr>
            <w:r w:rsidRPr="00AC5054">
              <w:rPr>
                <w:rFonts w:eastAsia="Times New Roman" w:cs="Times New Roman"/>
                <w:color w:val="000000"/>
                <w:sz w:val="20"/>
              </w:rPr>
              <w:t>MS 4.1.4 Realizarea unei campanii de conştientizare privind aria natural protejată ROSPA 0101 Stepa Saraiu Horea</w:t>
            </w:r>
          </w:p>
        </w:tc>
        <w:tc>
          <w:tcPr>
            <w:tcW w:w="1489"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200</w:t>
            </w:r>
          </w:p>
        </w:tc>
        <w:tc>
          <w:tcPr>
            <w:tcW w:w="1489"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Realizare campanie</w:t>
            </w:r>
          </w:p>
        </w:tc>
        <w:tc>
          <w:tcPr>
            <w:tcW w:w="992"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nr</w:t>
            </w:r>
          </w:p>
        </w:tc>
        <w:tc>
          <w:tcPr>
            <w:tcW w:w="1417"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1</w:t>
            </w:r>
          </w:p>
        </w:tc>
        <w:tc>
          <w:tcPr>
            <w:tcW w:w="1418"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50000</w:t>
            </w:r>
          </w:p>
        </w:tc>
        <w:tc>
          <w:tcPr>
            <w:tcW w:w="1418"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Fonduri de administrare ale ariei protejate</w:t>
            </w: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Proiecte de mediu cu finanțare națională sau internațională</w:t>
            </w:r>
          </w:p>
        </w:tc>
        <w:tc>
          <w:tcPr>
            <w:tcW w:w="2612"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Sp32</w:t>
            </w:r>
          </w:p>
        </w:tc>
      </w:tr>
      <w:tr w:rsidR="00A43FAB" w:rsidRPr="00AC5054" w:rsidTr="00A204CD">
        <w:trPr>
          <w:trHeight w:val="402"/>
        </w:trPr>
        <w:tc>
          <w:tcPr>
            <w:tcW w:w="598" w:type="dxa"/>
            <w:noWrap/>
            <w:hideMark/>
          </w:tcPr>
          <w:p w:rsidR="00A43FAB" w:rsidRPr="00AC5054" w:rsidRDefault="00A43FAB" w:rsidP="00A204CD">
            <w:pPr>
              <w:jc w:val="center"/>
              <w:rPr>
                <w:rFonts w:eastAsia="Times New Roman" w:cs="Times New Roman"/>
                <w:color w:val="000000"/>
                <w:sz w:val="20"/>
              </w:rPr>
            </w:pPr>
            <w:r w:rsidRPr="00AC5054">
              <w:rPr>
                <w:rFonts w:eastAsia="Times New Roman" w:cs="Times New Roman"/>
                <w:color w:val="000000"/>
                <w:sz w:val="20"/>
              </w:rPr>
              <w:t>4.1.5</w:t>
            </w:r>
          </w:p>
        </w:tc>
        <w:tc>
          <w:tcPr>
            <w:tcW w:w="1607" w:type="dxa"/>
            <w:noWrap/>
            <w:hideMark/>
          </w:tcPr>
          <w:p w:rsidR="00A43FAB" w:rsidRPr="00AC5054" w:rsidRDefault="00A43FAB" w:rsidP="00A204CD">
            <w:pPr>
              <w:jc w:val="center"/>
              <w:rPr>
                <w:rFonts w:eastAsia="Times New Roman" w:cs="Times New Roman"/>
                <w:color w:val="000000"/>
                <w:sz w:val="20"/>
              </w:rPr>
            </w:pPr>
            <w:r w:rsidRPr="00AC5054">
              <w:rPr>
                <w:rFonts w:eastAsia="Times New Roman" w:cs="Times New Roman"/>
                <w:color w:val="000000"/>
                <w:sz w:val="20"/>
              </w:rPr>
              <w:t>MS 4.1.5 Realizarea de activități educaționale în parteneriat cu instituțiile de învățământ/ONG-uri pentru cunoașterea mai bună a speciilor de păsări și ariei natural protejate, incluzând lecții în natură</w:t>
            </w:r>
          </w:p>
        </w:tc>
        <w:tc>
          <w:tcPr>
            <w:tcW w:w="1489"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75</w:t>
            </w:r>
          </w:p>
        </w:tc>
        <w:tc>
          <w:tcPr>
            <w:tcW w:w="1489"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Activitati educaționale</w:t>
            </w:r>
          </w:p>
        </w:tc>
        <w:tc>
          <w:tcPr>
            <w:tcW w:w="992"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Nr</w:t>
            </w:r>
          </w:p>
        </w:tc>
        <w:tc>
          <w:tcPr>
            <w:tcW w:w="1417"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15</w:t>
            </w:r>
          </w:p>
        </w:tc>
        <w:tc>
          <w:tcPr>
            <w:tcW w:w="1418"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15000</w:t>
            </w:r>
          </w:p>
        </w:tc>
        <w:tc>
          <w:tcPr>
            <w:tcW w:w="1418"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Fonduri de administrare ale ariei protejate</w:t>
            </w:r>
          </w:p>
          <w:p w:rsidR="00A43FAB" w:rsidRPr="00AC5054" w:rsidRDefault="00A43FAB" w:rsidP="00A204CD">
            <w:pPr>
              <w:spacing w:after="200" w:line="276" w:lineRule="auto"/>
              <w:rPr>
                <w:rFonts w:cs="Times New Roman"/>
                <w:sz w:val="20"/>
                <w:lang w:eastAsia="ro-RO"/>
              </w:rPr>
            </w:pPr>
          </w:p>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Proiecte de mediu cu finanțare națională sau internațională</w:t>
            </w:r>
          </w:p>
        </w:tc>
        <w:tc>
          <w:tcPr>
            <w:tcW w:w="2612"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Sp32</w:t>
            </w:r>
          </w:p>
        </w:tc>
      </w:tr>
      <w:tr w:rsidR="00A43FAB" w:rsidRPr="00AC5054" w:rsidTr="00A204CD">
        <w:trPr>
          <w:trHeight w:val="366"/>
        </w:trPr>
        <w:tc>
          <w:tcPr>
            <w:tcW w:w="598" w:type="dxa"/>
            <w:noWrap/>
            <w:hideMark/>
          </w:tcPr>
          <w:p w:rsidR="00A43FAB" w:rsidRPr="00AC5054" w:rsidRDefault="00A43FAB" w:rsidP="00A204CD">
            <w:pPr>
              <w:rPr>
                <w:rFonts w:eastAsia="Times New Roman" w:cs="Times New Roman"/>
                <w:color w:val="000000"/>
                <w:sz w:val="20"/>
              </w:rPr>
            </w:pPr>
            <w:r w:rsidRPr="00AC5054">
              <w:rPr>
                <w:rFonts w:eastAsia="Times New Roman" w:cs="Times New Roman"/>
                <w:color w:val="000000"/>
                <w:sz w:val="20"/>
              </w:rPr>
              <w:t>5</w:t>
            </w:r>
          </w:p>
        </w:tc>
        <w:tc>
          <w:tcPr>
            <w:tcW w:w="12442" w:type="dxa"/>
            <w:gridSpan w:val="8"/>
            <w:hideMark/>
          </w:tcPr>
          <w:p w:rsidR="00A43FAB" w:rsidRPr="00AC5054" w:rsidRDefault="00A43FAB" w:rsidP="00A204CD">
            <w:pPr>
              <w:rPr>
                <w:rFonts w:eastAsia="Times New Roman" w:cs="Times New Roman"/>
                <w:color w:val="000000"/>
                <w:sz w:val="20"/>
                <w:u w:val="single"/>
              </w:rPr>
            </w:pPr>
            <w:r w:rsidRPr="00AC5054">
              <w:rPr>
                <w:rFonts w:eastAsia="Times New Roman" w:cs="Times New Roman"/>
                <w:color w:val="000000"/>
                <w:sz w:val="20"/>
                <w:u w:val="single"/>
              </w:rPr>
              <w:t>OG5. Promovarea utilizarea durabile a resurselor naturale în concordanță cu necesitatea de realizare a obiectivelor planului de management</w:t>
            </w:r>
          </w:p>
        </w:tc>
      </w:tr>
      <w:tr w:rsidR="00A43FAB" w:rsidRPr="00AC5054" w:rsidTr="00A204CD">
        <w:trPr>
          <w:trHeight w:val="339"/>
        </w:trPr>
        <w:tc>
          <w:tcPr>
            <w:tcW w:w="598" w:type="dxa"/>
            <w:noWrap/>
            <w:hideMark/>
          </w:tcPr>
          <w:p w:rsidR="00A43FAB" w:rsidRPr="00AC5054" w:rsidRDefault="00A43FAB" w:rsidP="00A204CD">
            <w:pPr>
              <w:rPr>
                <w:rFonts w:eastAsia="Times New Roman" w:cs="Times New Roman"/>
                <w:color w:val="000000"/>
                <w:sz w:val="20"/>
              </w:rPr>
            </w:pPr>
            <w:r w:rsidRPr="00AC5054">
              <w:rPr>
                <w:rFonts w:eastAsia="Times New Roman" w:cs="Times New Roman"/>
                <w:color w:val="000000"/>
                <w:sz w:val="20"/>
              </w:rPr>
              <w:t>5.1</w:t>
            </w:r>
          </w:p>
        </w:tc>
        <w:tc>
          <w:tcPr>
            <w:tcW w:w="12442" w:type="dxa"/>
            <w:gridSpan w:val="8"/>
            <w:hideMark/>
          </w:tcPr>
          <w:p w:rsidR="00A43FAB" w:rsidRPr="00AC5054" w:rsidRDefault="00A43FAB" w:rsidP="00A204CD">
            <w:pPr>
              <w:rPr>
                <w:rFonts w:eastAsia="Times New Roman" w:cs="Times New Roman"/>
                <w:i/>
                <w:color w:val="000000"/>
                <w:sz w:val="20"/>
              </w:rPr>
            </w:pPr>
            <w:r w:rsidRPr="00AC5054">
              <w:rPr>
                <w:rFonts w:eastAsia="Times New Roman" w:cs="Times New Roman"/>
                <w:i/>
                <w:color w:val="000000"/>
                <w:sz w:val="20"/>
              </w:rPr>
              <w:t>OS5.1 Promovarea dezvoltării durabile a localităților aflate pe teritoriul sau în vecinătatea ariei naturale protejate</w:t>
            </w:r>
          </w:p>
        </w:tc>
      </w:tr>
      <w:tr w:rsidR="00A43FAB" w:rsidRPr="00AC5054" w:rsidTr="00A204CD">
        <w:trPr>
          <w:trHeight w:val="402"/>
        </w:trPr>
        <w:tc>
          <w:tcPr>
            <w:tcW w:w="598" w:type="dxa"/>
            <w:noWrap/>
            <w:hideMark/>
          </w:tcPr>
          <w:p w:rsidR="00A43FAB" w:rsidRPr="00AC5054" w:rsidRDefault="00A43FAB" w:rsidP="00A204CD">
            <w:pPr>
              <w:jc w:val="center"/>
              <w:rPr>
                <w:rFonts w:eastAsia="Times New Roman" w:cs="Times New Roman"/>
                <w:color w:val="000000"/>
                <w:sz w:val="20"/>
              </w:rPr>
            </w:pPr>
            <w:r w:rsidRPr="00AC5054">
              <w:rPr>
                <w:rFonts w:eastAsia="Times New Roman" w:cs="Times New Roman"/>
                <w:color w:val="000000"/>
                <w:sz w:val="20"/>
              </w:rPr>
              <w:lastRenderedPageBreak/>
              <w:t>5.1.1</w:t>
            </w:r>
          </w:p>
        </w:tc>
        <w:tc>
          <w:tcPr>
            <w:tcW w:w="1607" w:type="dxa"/>
            <w:noWrap/>
            <w:hideMark/>
          </w:tcPr>
          <w:p w:rsidR="00A43FAB" w:rsidRPr="00AC5054" w:rsidRDefault="00A43FAB" w:rsidP="00A204CD">
            <w:pPr>
              <w:jc w:val="center"/>
              <w:rPr>
                <w:rFonts w:eastAsia="Times New Roman" w:cs="Times New Roman"/>
                <w:color w:val="000000"/>
                <w:sz w:val="20"/>
              </w:rPr>
            </w:pPr>
            <w:r w:rsidRPr="00AC5054">
              <w:rPr>
                <w:rFonts w:eastAsia="Times New Roman" w:cs="Times New Roman"/>
                <w:color w:val="000000"/>
                <w:sz w:val="20"/>
              </w:rPr>
              <w:t>MS 5.1.1 Includerea măsurilor și regulilor de gestionare durabilă a pajiștilor în contractele de închiriere și în amenajamentele pastorale a suprafețelor de pajiște incluse în sit</w:t>
            </w:r>
          </w:p>
        </w:tc>
        <w:tc>
          <w:tcPr>
            <w:tcW w:w="1489"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100</w:t>
            </w:r>
          </w:p>
        </w:tc>
        <w:tc>
          <w:tcPr>
            <w:tcW w:w="1489" w:type="dxa"/>
          </w:tcPr>
          <w:p w:rsidR="00A43FAB" w:rsidRPr="00AC5054" w:rsidRDefault="00A43FAB" w:rsidP="00A204CD">
            <w:pPr>
              <w:spacing w:after="200" w:line="276" w:lineRule="auto"/>
              <w:rPr>
                <w:rFonts w:cs="Times New Roman"/>
                <w:sz w:val="20"/>
                <w:lang w:eastAsia="ro-RO"/>
              </w:rPr>
            </w:pPr>
          </w:p>
        </w:tc>
        <w:tc>
          <w:tcPr>
            <w:tcW w:w="992"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Nr</w:t>
            </w:r>
          </w:p>
        </w:tc>
        <w:tc>
          <w:tcPr>
            <w:tcW w:w="1417"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100</w:t>
            </w:r>
          </w:p>
        </w:tc>
        <w:tc>
          <w:tcPr>
            <w:tcW w:w="1418"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48000</w:t>
            </w:r>
          </w:p>
        </w:tc>
        <w:tc>
          <w:tcPr>
            <w:tcW w:w="1418"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Fonduri de administrare ale ariei protejate</w:t>
            </w:r>
          </w:p>
        </w:tc>
        <w:tc>
          <w:tcPr>
            <w:tcW w:w="2612"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Sp43</w:t>
            </w:r>
          </w:p>
        </w:tc>
      </w:tr>
      <w:tr w:rsidR="00A43FAB" w:rsidRPr="00AC5054" w:rsidTr="00A204CD">
        <w:trPr>
          <w:trHeight w:val="4385"/>
        </w:trPr>
        <w:tc>
          <w:tcPr>
            <w:tcW w:w="598" w:type="dxa"/>
            <w:noWrap/>
            <w:hideMark/>
          </w:tcPr>
          <w:p w:rsidR="00A43FAB" w:rsidRPr="00AC5054" w:rsidRDefault="00A43FAB" w:rsidP="00A204CD">
            <w:pPr>
              <w:jc w:val="center"/>
              <w:rPr>
                <w:rFonts w:eastAsia="Times New Roman" w:cs="Times New Roman"/>
                <w:color w:val="000000"/>
                <w:sz w:val="20"/>
              </w:rPr>
            </w:pPr>
            <w:r w:rsidRPr="00AC5054">
              <w:rPr>
                <w:rFonts w:eastAsia="Times New Roman" w:cs="Times New Roman"/>
                <w:color w:val="000000"/>
                <w:sz w:val="20"/>
              </w:rPr>
              <w:t>5.1.2</w:t>
            </w:r>
          </w:p>
        </w:tc>
        <w:tc>
          <w:tcPr>
            <w:tcW w:w="1607" w:type="dxa"/>
            <w:noWrap/>
            <w:hideMark/>
          </w:tcPr>
          <w:p w:rsidR="00A43FAB" w:rsidRPr="00AC5054" w:rsidRDefault="00A43FAB" w:rsidP="00A204CD">
            <w:pPr>
              <w:jc w:val="center"/>
              <w:rPr>
                <w:rFonts w:eastAsia="Times New Roman" w:cs="Times New Roman"/>
                <w:color w:val="000000"/>
                <w:sz w:val="20"/>
              </w:rPr>
            </w:pPr>
            <w:r w:rsidRPr="00AC5054">
              <w:rPr>
                <w:rFonts w:eastAsia="Times New Roman" w:cs="Times New Roman"/>
                <w:color w:val="000000"/>
                <w:sz w:val="20"/>
              </w:rPr>
              <w:t>MS 5.1.2 Colaborarea cu autoritățile de mediu responsabile pentru acordarea de măsuri compensatorii proprietarilor de pajiști, terenuri arabile din situl ROSPA 0101 Stepa Saraiu Horea ce pot înregistra pierderi prin implementarea măsurilor din planul de management</w:t>
            </w:r>
          </w:p>
        </w:tc>
        <w:tc>
          <w:tcPr>
            <w:tcW w:w="1489"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100</w:t>
            </w:r>
          </w:p>
        </w:tc>
        <w:tc>
          <w:tcPr>
            <w:tcW w:w="1489" w:type="dxa"/>
          </w:tcPr>
          <w:p w:rsidR="00A43FAB" w:rsidRPr="00AC5054" w:rsidRDefault="00A43FAB" w:rsidP="00A204CD">
            <w:pPr>
              <w:spacing w:after="200" w:line="276" w:lineRule="auto"/>
              <w:rPr>
                <w:rFonts w:cs="Times New Roman"/>
                <w:sz w:val="20"/>
                <w:lang w:eastAsia="ro-RO"/>
              </w:rPr>
            </w:pPr>
          </w:p>
        </w:tc>
        <w:tc>
          <w:tcPr>
            <w:tcW w:w="992"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Nr</w:t>
            </w:r>
          </w:p>
        </w:tc>
        <w:tc>
          <w:tcPr>
            <w:tcW w:w="1417"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100</w:t>
            </w:r>
          </w:p>
        </w:tc>
        <w:tc>
          <w:tcPr>
            <w:tcW w:w="1418" w:type="dxa"/>
          </w:tcPr>
          <w:p w:rsidR="00A43FAB" w:rsidRPr="00AC5054" w:rsidRDefault="00A43FAB" w:rsidP="00A204CD">
            <w:pPr>
              <w:spacing w:after="200" w:line="276" w:lineRule="auto"/>
              <w:rPr>
                <w:rFonts w:cs="Times New Roman"/>
                <w:sz w:val="20"/>
                <w:lang w:eastAsia="ro-RO"/>
              </w:rPr>
            </w:pPr>
            <w:r w:rsidRPr="00AC5054">
              <w:rPr>
                <w:rFonts w:cs="Times New Roman"/>
                <w:sz w:val="20"/>
              </w:rPr>
              <w:t>48000</w:t>
            </w:r>
          </w:p>
        </w:tc>
        <w:tc>
          <w:tcPr>
            <w:tcW w:w="1418" w:type="dxa"/>
          </w:tcPr>
          <w:p w:rsidR="00A43FAB" w:rsidRPr="00AC5054" w:rsidRDefault="00A43FAB" w:rsidP="00A204CD">
            <w:pPr>
              <w:spacing w:after="200" w:line="276" w:lineRule="auto"/>
              <w:rPr>
                <w:rFonts w:cs="Times New Roman"/>
                <w:sz w:val="20"/>
                <w:lang w:eastAsia="ro-RO"/>
              </w:rPr>
            </w:pPr>
            <w:r w:rsidRPr="00AC5054">
              <w:rPr>
                <w:rFonts w:cs="Times New Roman"/>
                <w:sz w:val="20"/>
              </w:rPr>
              <w:t>Fonduri de administrare ale ariei protejate</w:t>
            </w:r>
          </w:p>
        </w:tc>
        <w:tc>
          <w:tcPr>
            <w:tcW w:w="2612" w:type="dxa"/>
          </w:tcPr>
          <w:p w:rsidR="00A43FAB" w:rsidRPr="00AC5054" w:rsidRDefault="00A43FAB" w:rsidP="00A204CD">
            <w:pPr>
              <w:spacing w:after="200" w:line="276" w:lineRule="auto"/>
              <w:rPr>
                <w:rFonts w:cs="Times New Roman"/>
                <w:sz w:val="20"/>
                <w:lang w:eastAsia="ro-RO"/>
              </w:rPr>
            </w:pPr>
            <w:r w:rsidRPr="00AC5054">
              <w:rPr>
                <w:rFonts w:cs="Times New Roman"/>
                <w:sz w:val="20"/>
              </w:rPr>
              <w:t>Sp42</w:t>
            </w:r>
          </w:p>
        </w:tc>
      </w:tr>
      <w:tr w:rsidR="00A43FAB" w:rsidRPr="00AC5054" w:rsidTr="00A204CD">
        <w:trPr>
          <w:trHeight w:val="402"/>
        </w:trPr>
        <w:tc>
          <w:tcPr>
            <w:tcW w:w="598" w:type="dxa"/>
            <w:noWrap/>
            <w:hideMark/>
          </w:tcPr>
          <w:p w:rsidR="00A43FAB" w:rsidRPr="00AC5054" w:rsidRDefault="00A43FAB" w:rsidP="00A204CD">
            <w:pPr>
              <w:jc w:val="center"/>
              <w:rPr>
                <w:rFonts w:eastAsia="Times New Roman" w:cs="Times New Roman"/>
                <w:color w:val="000000"/>
                <w:sz w:val="20"/>
              </w:rPr>
            </w:pPr>
            <w:r w:rsidRPr="00AC5054">
              <w:rPr>
                <w:rFonts w:eastAsia="Times New Roman" w:cs="Times New Roman"/>
                <w:color w:val="000000"/>
                <w:sz w:val="20"/>
              </w:rPr>
              <w:lastRenderedPageBreak/>
              <w:t>5.1.3</w:t>
            </w:r>
          </w:p>
        </w:tc>
        <w:tc>
          <w:tcPr>
            <w:tcW w:w="1607" w:type="dxa"/>
            <w:noWrap/>
            <w:hideMark/>
          </w:tcPr>
          <w:p w:rsidR="00A43FAB" w:rsidRPr="00AC5054" w:rsidRDefault="00A43FAB" w:rsidP="00A204CD">
            <w:pPr>
              <w:jc w:val="center"/>
              <w:rPr>
                <w:rFonts w:eastAsia="Times New Roman" w:cs="Times New Roman"/>
                <w:color w:val="000000"/>
                <w:sz w:val="20"/>
              </w:rPr>
            </w:pPr>
            <w:r w:rsidRPr="00AC5054">
              <w:rPr>
                <w:rFonts w:eastAsia="Times New Roman" w:cs="Times New Roman"/>
                <w:color w:val="000000"/>
                <w:sz w:val="20"/>
              </w:rPr>
              <w:t>MS 5.1.3 Includerea prevederilor Planului de management a ariei naturale protejate în amenajamentul silvic</w:t>
            </w:r>
          </w:p>
        </w:tc>
        <w:tc>
          <w:tcPr>
            <w:tcW w:w="1489" w:type="dxa"/>
          </w:tcPr>
          <w:p w:rsidR="00A43FAB" w:rsidRPr="00AC5054" w:rsidRDefault="00A43FAB" w:rsidP="00A204CD">
            <w:pPr>
              <w:spacing w:after="200" w:line="276" w:lineRule="auto"/>
              <w:rPr>
                <w:rFonts w:cs="Times New Roman"/>
                <w:sz w:val="20"/>
                <w:lang w:eastAsia="ro-RO"/>
              </w:rPr>
            </w:pPr>
            <w:r w:rsidRPr="00AC5054">
              <w:rPr>
                <w:rFonts w:cs="Times New Roman"/>
                <w:sz w:val="20"/>
              </w:rPr>
              <w:t>100</w:t>
            </w:r>
          </w:p>
        </w:tc>
        <w:tc>
          <w:tcPr>
            <w:tcW w:w="1489" w:type="dxa"/>
          </w:tcPr>
          <w:p w:rsidR="00A43FAB" w:rsidRPr="00AC5054" w:rsidRDefault="00A43FAB" w:rsidP="00A204CD">
            <w:pPr>
              <w:spacing w:after="200" w:line="276" w:lineRule="auto"/>
              <w:rPr>
                <w:rFonts w:cs="Times New Roman"/>
                <w:sz w:val="20"/>
                <w:lang w:eastAsia="ro-RO"/>
              </w:rPr>
            </w:pPr>
          </w:p>
        </w:tc>
        <w:tc>
          <w:tcPr>
            <w:tcW w:w="992"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Nr</w:t>
            </w:r>
          </w:p>
        </w:tc>
        <w:tc>
          <w:tcPr>
            <w:tcW w:w="1417"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100</w:t>
            </w:r>
          </w:p>
        </w:tc>
        <w:tc>
          <w:tcPr>
            <w:tcW w:w="1418" w:type="dxa"/>
          </w:tcPr>
          <w:p w:rsidR="00A43FAB" w:rsidRPr="00AC5054" w:rsidRDefault="00A43FAB" w:rsidP="00A204CD">
            <w:pPr>
              <w:spacing w:after="200" w:line="276" w:lineRule="auto"/>
              <w:rPr>
                <w:rFonts w:cs="Times New Roman"/>
                <w:sz w:val="20"/>
                <w:lang w:eastAsia="ro-RO"/>
              </w:rPr>
            </w:pPr>
            <w:r w:rsidRPr="00AC5054">
              <w:rPr>
                <w:rFonts w:cs="Times New Roman"/>
                <w:sz w:val="20"/>
              </w:rPr>
              <w:t>48000</w:t>
            </w:r>
          </w:p>
        </w:tc>
        <w:tc>
          <w:tcPr>
            <w:tcW w:w="1418" w:type="dxa"/>
          </w:tcPr>
          <w:p w:rsidR="00A43FAB" w:rsidRPr="00AC5054" w:rsidRDefault="00A43FAB" w:rsidP="00A204CD">
            <w:pPr>
              <w:spacing w:after="200" w:line="276" w:lineRule="auto"/>
              <w:rPr>
                <w:rFonts w:cs="Times New Roman"/>
                <w:sz w:val="20"/>
                <w:lang w:eastAsia="ro-RO"/>
              </w:rPr>
            </w:pPr>
            <w:r w:rsidRPr="00AC5054">
              <w:rPr>
                <w:rFonts w:cs="Times New Roman"/>
                <w:sz w:val="20"/>
              </w:rPr>
              <w:t>Fonduri de administrare ale ariei protejate</w:t>
            </w:r>
          </w:p>
        </w:tc>
        <w:tc>
          <w:tcPr>
            <w:tcW w:w="2612" w:type="dxa"/>
          </w:tcPr>
          <w:p w:rsidR="00A43FAB" w:rsidRPr="00AC5054" w:rsidRDefault="00A43FAB" w:rsidP="00A204CD">
            <w:pPr>
              <w:spacing w:after="200" w:line="276" w:lineRule="auto"/>
              <w:rPr>
                <w:rFonts w:cs="Times New Roman"/>
                <w:sz w:val="20"/>
                <w:lang w:eastAsia="ro-RO"/>
              </w:rPr>
            </w:pPr>
            <w:r w:rsidRPr="00AC5054">
              <w:rPr>
                <w:rFonts w:cs="Times New Roman"/>
                <w:sz w:val="20"/>
              </w:rPr>
              <w:t>Sp43</w:t>
            </w:r>
          </w:p>
        </w:tc>
      </w:tr>
      <w:tr w:rsidR="00A43FAB" w:rsidRPr="00AC5054" w:rsidTr="00A204CD">
        <w:trPr>
          <w:trHeight w:val="440"/>
        </w:trPr>
        <w:tc>
          <w:tcPr>
            <w:tcW w:w="598" w:type="dxa"/>
            <w:noWrap/>
            <w:hideMark/>
          </w:tcPr>
          <w:p w:rsidR="00A43FAB" w:rsidRPr="00AC5054" w:rsidRDefault="00A43FAB" w:rsidP="00A204CD">
            <w:pPr>
              <w:jc w:val="center"/>
              <w:rPr>
                <w:rFonts w:eastAsia="Times New Roman" w:cs="Times New Roman"/>
                <w:color w:val="000000"/>
                <w:sz w:val="20"/>
              </w:rPr>
            </w:pPr>
            <w:r w:rsidRPr="00AC5054">
              <w:rPr>
                <w:rFonts w:eastAsia="Times New Roman" w:cs="Times New Roman"/>
                <w:color w:val="000000"/>
                <w:sz w:val="20"/>
              </w:rPr>
              <w:t>5.1.4</w:t>
            </w:r>
          </w:p>
        </w:tc>
        <w:tc>
          <w:tcPr>
            <w:tcW w:w="1607" w:type="dxa"/>
            <w:noWrap/>
            <w:hideMark/>
          </w:tcPr>
          <w:p w:rsidR="00A43FAB" w:rsidRPr="00AC5054" w:rsidRDefault="00A43FAB" w:rsidP="00A204CD">
            <w:pPr>
              <w:jc w:val="center"/>
              <w:rPr>
                <w:rFonts w:eastAsia="Times New Roman" w:cs="Times New Roman"/>
                <w:color w:val="000000"/>
                <w:sz w:val="20"/>
              </w:rPr>
            </w:pPr>
            <w:r w:rsidRPr="00AC5054">
              <w:rPr>
                <w:rFonts w:eastAsia="Times New Roman" w:cs="Times New Roman"/>
                <w:color w:val="000000"/>
                <w:sz w:val="20"/>
              </w:rPr>
              <w:t xml:space="preserve">MS 5.1.4 </w:t>
            </w:r>
          </w:p>
          <w:p w:rsidR="00A43FAB" w:rsidRPr="00AC5054" w:rsidRDefault="00A43FAB" w:rsidP="00A204CD">
            <w:pPr>
              <w:jc w:val="center"/>
              <w:rPr>
                <w:rFonts w:eastAsia="Times New Roman" w:cs="Times New Roman"/>
                <w:color w:val="000000"/>
                <w:sz w:val="20"/>
              </w:rPr>
            </w:pPr>
            <w:r w:rsidRPr="00AC5054">
              <w:rPr>
                <w:rFonts w:eastAsia="Times New Roman" w:cs="Times New Roman"/>
                <w:color w:val="000000"/>
                <w:sz w:val="20"/>
              </w:rPr>
              <w:t>Luarea în considerare a prevederilor Planului de management în procesul de elaborare a planurilor de urbanism, PUG, PUZ, amenajare teritorială, de utilizare a terenurilor și a tuturor modurilor de utilizare a resurselor</w:t>
            </w:r>
          </w:p>
        </w:tc>
        <w:tc>
          <w:tcPr>
            <w:tcW w:w="1489" w:type="dxa"/>
          </w:tcPr>
          <w:p w:rsidR="00A43FAB" w:rsidRPr="00AC5054" w:rsidRDefault="00A43FAB" w:rsidP="00A204CD">
            <w:pPr>
              <w:spacing w:after="200" w:line="276" w:lineRule="auto"/>
              <w:rPr>
                <w:rFonts w:cs="Times New Roman"/>
                <w:sz w:val="20"/>
                <w:lang w:eastAsia="ro-RO"/>
              </w:rPr>
            </w:pPr>
            <w:r w:rsidRPr="00AC5054">
              <w:rPr>
                <w:rFonts w:cs="Times New Roman"/>
                <w:sz w:val="20"/>
              </w:rPr>
              <w:t>100</w:t>
            </w:r>
          </w:p>
        </w:tc>
        <w:tc>
          <w:tcPr>
            <w:tcW w:w="1489" w:type="dxa"/>
          </w:tcPr>
          <w:p w:rsidR="00A43FAB" w:rsidRPr="00AC5054" w:rsidRDefault="00A43FAB" w:rsidP="00A204CD">
            <w:pPr>
              <w:spacing w:after="200" w:line="276" w:lineRule="auto"/>
              <w:rPr>
                <w:rFonts w:cs="Times New Roman"/>
                <w:sz w:val="20"/>
                <w:lang w:eastAsia="ro-RO"/>
              </w:rPr>
            </w:pPr>
          </w:p>
        </w:tc>
        <w:tc>
          <w:tcPr>
            <w:tcW w:w="992"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Nr</w:t>
            </w:r>
          </w:p>
        </w:tc>
        <w:tc>
          <w:tcPr>
            <w:tcW w:w="1417"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100</w:t>
            </w:r>
          </w:p>
        </w:tc>
        <w:tc>
          <w:tcPr>
            <w:tcW w:w="1418" w:type="dxa"/>
          </w:tcPr>
          <w:p w:rsidR="00A43FAB" w:rsidRPr="00AC5054" w:rsidRDefault="00A43FAB" w:rsidP="00A204CD">
            <w:pPr>
              <w:spacing w:after="200" w:line="276" w:lineRule="auto"/>
              <w:rPr>
                <w:rFonts w:cs="Times New Roman"/>
                <w:sz w:val="20"/>
                <w:lang w:eastAsia="ro-RO"/>
              </w:rPr>
            </w:pPr>
            <w:r w:rsidRPr="00AC5054">
              <w:rPr>
                <w:rFonts w:cs="Times New Roman"/>
                <w:sz w:val="20"/>
              </w:rPr>
              <w:t>48000</w:t>
            </w:r>
          </w:p>
        </w:tc>
        <w:tc>
          <w:tcPr>
            <w:tcW w:w="1418" w:type="dxa"/>
          </w:tcPr>
          <w:p w:rsidR="00A43FAB" w:rsidRPr="00AC5054" w:rsidRDefault="00A43FAB" w:rsidP="00A204CD">
            <w:pPr>
              <w:spacing w:after="200" w:line="276" w:lineRule="auto"/>
              <w:rPr>
                <w:rFonts w:cs="Times New Roman"/>
                <w:sz w:val="20"/>
                <w:vertAlign w:val="subscript"/>
                <w:lang w:eastAsia="ro-RO"/>
              </w:rPr>
            </w:pPr>
            <w:r w:rsidRPr="00AC5054">
              <w:rPr>
                <w:rFonts w:cs="Times New Roman"/>
                <w:sz w:val="20"/>
              </w:rPr>
              <w:t>Fonduri de administrare ale ariei protejate</w:t>
            </w:r>
          </w:p>
        </w:tc>
        <w:tc>
          <w:tcPr>
            <w:tcW w:w="2612" w:type="dxa"/>
          </w:tcPr>
          <w:p w:rsidR="00A43FAB" w:rsidRPr="00AC5054" w:rsidRDefault="00A43FAB" w:rsidP="00A204CD">
            <w:pPr>
              <w:spacing w:after="200" w:line="276" w:lineRule="auto"/>
              <w:rPr>
                <w:rFonts w:cs="Times New Roman"/>
                <w:sz w:val="20"/>
                <w:lang w:eastAsia="ro-RO"/>
              </w:rPr>
            </w:pPr>
            <w:r w:rsidRPr="00AC5054">
              <w:rPr>
                <w:rFonts w:cs="Times New Roman"/>
                <w:sz w:val="20"/>
              </w:rPr>
              <w:t>Sp43</w:t>
            </w:r>
          </w:p>
        </w:tc>
      </w:tr>
      <w:tr w:rsidR="00A43FAB" w:rsidRPr="00AC5054" w:rsidTr="00A204CD">
        <w:trPr>
          <w:trHeight w:val="440"/>
        </w:trPr>
        <w:tc>
          <w:tcPr>
            <w:tcW w:w="598" w:type="dxa"/>
            <w:noWrap/>
          </w:tcPr>
          <w:p w:rsidR="00A43FAB" w:rsidRPr="00AC5054" w:rsidRDefault="00A43FAB" w:rsidP="00A204CD">
            <w:pPr>
              <w:jc w:val="center"/>
              <w:rPr>
                <w:rFonts w:eastAsia="Times New Roman" w:cs="Times New Roman"/>
                <w:color w:val="000000"/>
                <w:sz w:val="20"/>
              </w:rPr>
            </w:pPr>
            <w:r w:rsidRPr="00AC5054">
              <w:rPr>
                <w:rFonts w:eastAsia="Times New Roman" w:cs="Times New Roman"/>
                <w:color w:val="000000"/>
                <w:sz w:val="20"/>
              </w:rPr>
              <w:lastRenderedPageBreak/>
              <w:t>5.1.5</w:t>
            </w:r>
          </w:p>
        </w:tc>
        <w:tc>
          <w:tcPr>
            <w:tcW w:w="1607" w:type="dxa"/>
            <w:noWrap/>
          </w:tcPr>
          <w:p w:rsidR="00A43FAB" w:rsidRPr="00AC5054" w:rsidRDefault="00A43FAB" w:rsidP="00A204CD">
            <w:pPr>
              <w:jc w:val="center"/>
              <w:rPr>
                <w:rFonts w:eastAsia="Times New Roman" w:cs="Times New Roman"/>
                <w:color w:val="000000"/>
                <w:sz w:val="20"/>
              </w:rPr>
            </w:pPr>
            <w:r w:rsidRPr="00AC5054">
              <w:rPr>
                <w:rFonts w:eastAsia="Times New Roman" w:cs="Times New Roman"/>
                <w:color w:val="000000"/>
                <w:sz w:val="20"/>
              </w:rPr>
              <w:t>MS 5.1.5 Elaborarea unui plan de promovare a produselor locale de către administratorul sitului, în colaborare cu autoritățile locale, prin conferirea identității de proveniență a produselor de pe teritoriul sitului (brand garantat)</w:t>
            </w:r>
          </w:p>
        </w:tc>
        <w:tc>
          <w:tcPr>
            <w:tcW w:w="1489" w:type="dxa"/>
          </w:tcPr>
          <w:p w:rsidR="00A43FAB" w:rsidRPr="00AC5054" w:rsidRDefault="00A43FAB" w:rsidP="00A204CD">
            <w:pPr>
              <w:spacing w:after="200" w:line="276" w:lineRule="auto"/>
              <w:rPr>
                <w:rFonts w:cs="Times New Roman"/>
                <w:sz w:val="20"/>
              </w:rPr>
            </w:pPr>
            <w:r w:rsidRPr="00AC5054">
              <w:rPr>
                <w:rFonts w:cs="Times New Roman"/>
                <w:sz w:val="20"/>
              </w:rPr>
              <w:t>100</w:t>
            </w:r>
          </w:p>
        </w:tc>
        <w:tc>
          <w:tcPr>
            <w:tcW w:w="1489" w:type="dxa"/>
          </w:tcPr>
          <w:p w:rsidR="00A43FAB" w:rsidRPr="00AC5054" w:rsidRDefault="00A43FAB" w:rsidP="00A204CD">
            <w:pPr>
              <w:spacing w:after="200" w:line="276" w:lineRule="auto"/>
              <w:rPr>
                <w:rFonts w:cs="Times New Roman"/>
                <w:sz w:val="20"/>
                <w:lang w:eastAsia="ro-RO"/>
              </w:rPr>
            </w:pPr>
          </w:p>
        </w:tc>
        <w:tc>
          <w:tcPr>
            <w:tcW w:w="992"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Nr</w:t>
            </w:r>
          </w:p>
        </w:tc>
        <w:tc>
          <w:tcPr>
            <w:tcW w:w="1417"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100</w:t>
            </w:r>
          </w:p>
        </w:tc>
        <w:tc>
          <w:tcPr>
            <w:tcW w:w="1418" w:type="dxa"/>
          </w:tcPr>
          <w:p w:rsidR="00A43FAB" w:rsidRPr="00AC5054" w:rsidRDefault="00A43FAB" w:rsidP="00A204CD">
            <w:pPr>
              <w:spacing w:after="200" w:line="276" w:lineRule="auto"/>
              <w:rPr>
                <w:rFonts w:cs="Times New Roman"/>
                <w:sz w:val="20"/>
              </w:rPr>
            </w:pPr>
            <w:r w:rsidRPr="00AC5054">
              <w:rPr>
                <w:rFonts w:cs="Times New Roman"/>
                <w:sz w:val="20"/>
              </w:rPr>
              <w:t>48000</w:t>
            </w:r>
          </w:p>
        </w:tc>
        <w:tc>
          <w:tcPr>
            <w:tcW w:w="1418" w:type="dxa"/>
          </w:tcPr>
          <w:p w:rsidR="00A43FAB" w:rsidRPr="00AC5054" w:rsidRDefault="00A43FAB" w:rsidP="00A204CD">
            <w:pPr>
              <w:spacing w:after="200" w:line="276" w:lineRule="auto"/>
              <w:rPr>
                <w:rFonts w:cs="Times New Roman"/>
                <w:sz w:val="20"/>
                <w:vertAlign w:val="subscript"/>
              </w:rPr>
            </w:pPr>
            <w:r w:rsidRPr="00AC5054">
              <w:rPr>
                <w:rFonts w:cs="Times New Roman"/>
                <w:sz w:val="20"/>
              </w:rPr>
              <w:t>Fonduri de administrare ale ariei protejate</w:t>
            </w:r>
          </w:p>
        </w:tc>
        <w:tc>
          <w:tcPr>
            <w:tcW w:w="2612" w:type="dxa"/>
          </w:tcPr>
          <w:p w:rsidR="00A43FAB" w:rsidRPr="00AC5054" w:rsidRDefault="00A43FAB" w:rsidP="00A204CD">
            <w:pPr>
              <w:spacing w:after="200" w:line="276" w:lineRule="auto"/>
              <w:rPr>
                <w:rFonts w:cs="Times New Roman"/>
                <w:sz w:val="20"/>
              </w:rPr>
            </w:pPr>
            <w:r w:rsidRPr="00AC5054">
              <w:rPr>
                <w:rFonts w:cs="Times New Roman"/>
                <w:sz w:val="20"/>
              </w:rPr>
              <w:t>Sp43</w:t>
            </w:r>
          </w:p>
        </w:tc>
      </w:tr>
      <w:tr w:rsidR="00A43FAB" w:rsidRPr="00AC5054" w:rsidTr="00A204CD">
        <w:trPr>
          <w:trHeight w:val="366"/>
        </w:trPr>
        <w:tc>
          <w:tcPr>
            <w:tcW w:w="598" w:type="dxa"/>
            <w:noWrap/>
            <w:hideMark/>
          </w:tcPr>
          <w:p w:rsidR="00A43FAB" w:rsidRPr="00AC5054" w:rsidRDefault="00A43FAB" w:rsidP="00A204CD">
            <w:pPr>
              <w:rPr>
                <w:rFonts w:eastAsia="Times New Roman" w:cs="Times New Roman"/>
                <w:color w:val="000000"/>
                <w:sz w:val="20"/>
              </w:rPr>
            </w:pPr>
            <w:r w:rsidRPr="00AC5054">
              <w:rPr>
                <w:rFonts w:eastAsia="Times New Roman" w:cs="Times New Roman"/>
                <w:color w:val="000000"/>
                <w:sz w:val="20"/>
              </w:rPr>
              <w:t>6</w:t>
            </w:r>
          </w:p>
        </w:tc>
        <w:tc>
          <w:tcPr>
            <w:tcW w:w="12442" w:type="dxa"/>
            <w:gridSpan w:val="8"/>
            <w:hideMark/>
          </w:tcPr>
          <w:p w:rsidR="00A43FAB" w:rsidRPr="00AC5054" w:rsidRDefault="00A43FAB" w:rsidP="00A204CD">
            <w:pPr>
              <w:rPr>
                <w:rFonts w:eastAsia="Times New Roman" w:cs="Times New Roman"/>
                <w:color w:val="000000"/>
                <w:sz w:val="20"/>
                <w:u w:val="single"/>
              </w:rPr>
            </w:pPr>
            <w:r w:rsidRPr="00AC5054">
              <w:rPr>
                <w:rFonts w:eastAsia="Times New Roman" w:cs="Times New Roman"/>
                <w:color w:val="000000"/>
                <w:sz w:val="20"/>
                <w:u w:val="single"/>
              </w:rPr>
              <w:t>OG6. Crearea de oportunități pentru desfășurarea unui turism durabil, prin intermediul valorilor naturale și culturale, cu scopul limitării impactului asupra mediului</w:t>
            </w:r>
          </w:p>
        </w:tc>
      </w:tr>
      <w:tr w:rsidR="00A43FAB" w:rsidRPr="00AC5054" w:rsidTr="00A204CD">
        <w:trPr>
          <w:trHeight w:val="339"/>
        </w:trPr>
        <w:tc>
          <w:tcPr>
            <w:tcW w:w="598" w:type="dxa"/>
            <w:noWrap/>
            <w:hideMark/>
          </w:tcPr>
          <w:p w:rsidR="00A43FAB" w:rsidRPr="00AC5054" w:rsidRDefault="00A43FAB" w:rsidP="00A204CD">
            <w:pPr>
              <w:rPr>
                <w:rFonts w:eastAsia="Times New Roman" w:cs="Times New Roman"/>
                <w:color w:val="000000"/>
                <w:sz w:val="20"/>
              </w:rPr>
            </w:pPr>
            <w:r w:rsidRPr="00AC5054">
              <w:rPr>
                <w:rFonts w:eastAsia="Times New Roman" w:cs="Times New Roman"/>
                <w:color w:val="000000"/>
                <w:sz w:val="20"/>
              </w:rPr>
              <w:t>6.1</w:t>
            </w:r>
          </w:p>
        </w:tc>
        <w:tc>
          <w:tcPr>
            <w:tcW w:w="12442" w:type="dxa"/>
            <w:gridSpan w:val="8"/>
            <w:hideMark/>
          </w:tcPr>
          <w:p w:rsidR="00A43FAB" w:rsidRPr="00AC5054" w:rsidRDefault="00A43FAB" w:rsidP="00A204CD">
            <w:pPr>
              <w:rPr>
                <w:rFonts w:eastAsia="Times New Roman" w:cs="Times New Roman"/>
                <w:i/>
                <w:color w:val="000000"/>
                <w:sz w:val="20"/>
              </w:rPr>
            </w:pPr>
            <w:r w:rsidRPr="00AC5054">
              <w:rPr>
                <w:rFonts w:eastAsia="Times New Roman" w:cs="Times New Roman"/>
                <w:i/>
                <w:color w:val="000000"/>
                <w:sz w:val="20"/>
              </w:rPr>
              <w:t>OS6.1 Promovarea turismului în cadrul sitului prin intermediul valorilor naturale, culturale și istorice locale</w:t>
            </w:r>
          </w:p>
        </w:tc>
      </w:tr>
      <w:tr w:rsidR="00A43FAB" w:rsidRPr="00AC5054" w:rsidTr="00A204CD">
        <w:trPr>
          <w:trHeight w:val="402"/>
        </w:trPr>
        <w:tc>
          <w:tcPr>
            <w:tcW w:w="598" w:type="dxa"/>
            <w:noWrap/>
            <w:hideMark/>
          </w:tcPr>
          <w:p w:rsidR="00A43FAB" w:rsidRPr="00AC5054" w:rsidRDefault="00A43FAB" w:rsidP="00A204CD">
            <w:pPr>
              <w:jc w:val="center"/>
              <w:rPr>
                <w:rFonts w:eastAsia="Times New Roman" w:cs="Times New Roman"/>
                <w:color w:val="000000"/>
                <w:sz w:val="20"/>
              </w:rPr>
            </w:pPr>
            <w:r w:rsidRPr="00AC5054">
              <w:rPr>
                <w:rFonts w:eastAsia="Times New Roman" w:cs="Times New Roman"/>
                <w:color w:val="000000"/>
                <w:sz w:val="20"/>
              </w:rPr>
              <w:t>6.1.1</w:t>
            </w:r>
          </w:p>
        </w:tc>
        <w:tc>
          <w:tcPr>
            <w:tcW w:w="1607" w:type="dxa"/>
            <w:noWrap/>
            <w:hideMark/>
          </w:tcPr>
          <w:p w:rsidR="00A43FAB" w:rsidRPr="00AC5054" w:rsidRDefault="00A43FAB" w:rsidP="00A204CD">
            <w:pPr>
              <w:jc w:val="center"/>
              <w:rPr>
                <w:rFonts w:eastAsia="Times New Roman" w:cs="Times New Roman"/>
                <w:color w:val="000000"/>
                <w:sz w:val="20"/>
              </w:rPr>
            </w:pPr>
            <w:r w:rsidRPr="00AC5054">
              <w:rPr>
                <w:rFonts w:eastAsia="Times New Roman" w:cs="Times New Roman"/>
                <w:color w:val="000000"/>
                <w:sz w:val="20"/>
              </w:rPr>
              <w:t>MS 6.1.1 Elaborarea un plan strategic pentru dezvoltarea turismului durabil prin formarea unui grup de lucru cu toţi factorii interesaţi din zonă</w:t>
            </w:r>
          </w:p>
        </w:tc>
        <w:tc>
          <w:tcPr>
            <w:tcW w:w="1489" w:type="dxa"/>
          </w:tcPr>
          <w:p w:rsidR="00A43FAB" w:rsidRPr="00AC5054" w:rsidRDefault="00A43FAB" w:rsidP="00A204CD">
            <w:pPr>
              <w:spacing w:after="200" w:line="276" w:lineRule="auto"/>
              <w:rPr>
                <w:rFonts w:cs="Times New Roman"/>
                <w:sz w:val="20"/>
                <w:lang w:eastAsia="ro-RO"/>
              </w:rPr>
            </w:pPr>
            <w:r w:rsidRPr="00AC5054">
              <w:rPr>
                <w:rFonts w:cs="Times New Roman"/>
                <w:sz w:val="20"/>
              </w:rPr>
              <w:t>100</w:t>
            </w:r>
          </w:p>
        </w:tc>
        <w:tc>
          <w:tcPr>
            <w:tcW w:w="1489" w:type="dxa"/>
          </w:tcPr>
          <w:p w:rsidR="00A43FAB" w:rsidRPr="00AC5054" w:rsidRDefault="00A43FAB" w:rsidP="00A204CD">
            <w:pPr>
              <w:spacing w:after="200" w:line="276" w:lineRule="auto"/>
              <w:rPr>
                <w:rFonts w:cs="Times New Roman"/>
                <w:sz w:val="20"/>
                <w:lang w:eastAsia="ro-RO"/>
              </w:rPr>
            </w:pPr>
          </w:p>
        </w:tc>
        <w:tc>
          <w:tcPr>
            <w:tcW w:w="992"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Nr</w:t>
            </w:r>
          </w:p>
        </w:tc>
        <w:tc>
          <w:tcPr>
            <w:tcW w:w="1417"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100</w:t>
            </w:r>
          </w:p>
        </w:tc>
        <w:tc>
          <w:tcPr>
            <w:tcW w:w="1418" w:type="dxa"/>
          </w:tcPr>
          <w:p w:rsidR="00A43FAB" w:rsidRPr="00AC5054" w:rsidRDefault="00A43FAB" w:rsidP="00A204CD">
            <w:pPr>
              <w:spacing w:after="200" w:line="276" w:lineRule="auto"/>
              <w:rPr>
                <w:rFonts w:cs="Times New Roman"/>
                <w:sz w:val="20"/>
                <w:lang w:eastAsia="ro-RO"/>
              </w:rPr>
            </w:pPr>
            <w:r w:rsidRPr="00AC5054">
              <w:rPr>
                <w:rFonts w:cs="Times New Roman"/>
                <w:sz w:val="20"/>
              </w:rPr>
              <w:t>48000</w:t>
            </w:r>
          </w:p>
        </w:tc>
        <w:tc>
          <w:tcPr>
            <w:tcW w:w="1418" w:type="dxa"/>
          </w:tcPr>
          <w:p w:rsidR="00A43FAB" w:rsidRPr="00AC5054" w:rsidRDefault="00A43FAB" w:rsidP="00A204CD">
            <w:pPr>
              <w:spacing w:after="200" w:line="276" w:lineRule="auto"/>
              <w:rPr>
                <w:rFonts w:cs="Times New Roman"/>
                <w:sz w:val="20"/>
                <w:lang w:eastAsia="ro-RO"/>
              </w:rPr>
            </w:pPr>
            <w:r w:rsidRPr="00AC5054">
              <w:rPr>
                <w:rFonts w:cs="Times New Roman"/>
                <w:sz w:val="20"/>
              </w:rPr>
              <w:t>Fonduri de administrare ale ariei protejate</w:t>
            </w:r>
          </w:p>
        </w:tc>
        <w:tc>
          <w:tcPr>
            <w:tcW w:w="2612" w:type="dxa"/>
          </w:tcPr>
          <w:p w:rsidR="00A43FAB" w:rsidRPr="00AC5054" w:rsidRDefault="00A43FAB" w:rsidP="00A204CD">
            <w:pPr>
              <w:spacing w:after="200" w:line="276" w:lineRule="auto"/>
              <w:rPr>
                <w:rFonts w:cs="Times New Roman"/>
                <w:sz w:val="20"/>
                <w:lang w:eastAsia="ro-RO"/>
              </w:rPr>
            </w:pPr>
            <w:r w:rsidRPr="00AC5054">
              <w:rPr>
                <w:rFonts w:cs="Times New Roman"/>
                <w:sz w:val="20"/>
              </w:rPr>
              <w:t>Sp23</w:t>
            </w:r>
          </w:p>
        </w:tc>
      </w:tr>
      <w:tr w:rsidR="00A43FAB" w:rsidRPr="00AC5054" w:rsidTr="00A204CD">
        <w:trPr>
          <w:trHeight w:val="440"/>
        </w:trPr>
        <w:tc>
          <w:tcPr>
            <w:tcW w:w="598" w:type="dxa"/>
            <w:noWrap/>
            <w:hideMark/>
          </w:tcPr>
          <w:p w:rsidR="00A43FAB" w:rsidRPr="00AC5054" w:rsidRDefault="00A43FAB" w:rsidP="00A204CD">
            <w:pPr>
              <w:jc w:val="center"/>
              <w:rPr>
                <w:rFonts w:eastAsia="Times New Roman" w:cs="Times New Roman"/>
                <w:color w:val="000000"/>
                <w:sz w:val="20"/>
              </w:rPr>
            </w:pPr>
            <w:r w:rsidRPr="00AC5054">
              <w:rPr>
                <w:rFonts w:eastAsia="Times New Roman" w:cs="Times New Roman"/>
                <w:color w:val="000000"/>
                <w:sz w:val="20"/>
              </w:rPr>
              <w:t>6.1.2</w:t>
            </w:r>
          </w:p>
        </w:tc>
        <w:tc>
          <w:tcPr>
            <w:tcW w:w="1607" w:type="dxa"/>
            <w:noWrap/>
            <w:hideMark/>
          </w:tcPr>
          <w:p w:rsidR="00A43FAB" w:rsidRPr="00AC5054" w:rsidRDefault="00A43FAB" w:rsidP="00A204CD">
            <w:pPr>
              <w:jc w:val="center"/>
              <w:rPr>
                <w:rFonts w:eastAsia="Times New Roman" w:cs="Times New Roman"/>
                <w:color w:val="000000"/>
                <w:sz w:val="20"/>
              </w:rPr>
            </w:pPr>
            <w:r w:rsidRPr="00AC5054">
              <w:rPr>
                <w:rFonts w:eastAsia="Times New Roman" w:cs="Times New Roman"/>
                <w:color w:val="000000"/>
                <w:sz w:val="20"/>
              </w:rPr>
              <w:t>MS 6.1.2 Realizarea infrastructurii de vizitare (trasee, zone de popas şi picnic, etc)</w:t>
            </w:r>
          </w:p>
        </w:tc>
        <w:tc>
          <w:tcPr>
            <w:tcW w:w="1489" w:type="dxa"/>
          </w:tcPr>
          <w:p w:rsidR="00A43FAB" w:rsidRPr="00AC5054" w:rsidRDefault="00A43FAB" w:rsidP="00A204CD">
            <w:pPr>
              <w:spacing w:after="200" w:line="276" w:lineRule="auto"/>
              <w:rPr>
                <w:rFonts w:cs="Times New Roman"/>
                <w:sz w:val="20"/>
                <w:lang w:eastAsia="ro-RO"/>
              </w:rPr>
            </w:pPr>
            <w:r w:rsidRPr="00AC5054">
              <w:rPr>
                <w:rFonts w:cs="Times New Roman"/>
                <w:sz w:val="20"/>
              </w:rPr>
              <w:t>100</w:t>
            </w:r>
          </w:p>
        </w:tc>
        <w:tc>
          <w:tcPr>
            <w:tcW w:w="1489" w:type="dxa"/>
          </w:tcPr>
          <w:p w:rsidR="00A43FAB" w:rsidRPr="00AC5054" w:rsidRDefault="00A43FAB" w:rsidP="00A204CD">
            <w:pPr>
              <w:spacing w:after="200" w:line="276" w:lineRule="auto"/>
              <w:rPr>
                <w:rFonts w:cs="Times New Roman"/>
                <w:sz w:val="20"/>
                <w:lang w:eastAsia="ro-RO"/>
              </w:rPr>
            </w:pPr>
          </w:p>
        </w:tc>
        <w:tc>
          <w:tcPr>
            <w:tcW w:w="992"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Nr</w:t>
            </w:r>
          </w:p>
        </w:tc>
        <w:tc>
          <w:tcPr>
            <w:tcW w:w="1417"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6</w:t>
            </w:r>
          </w:p>
        </w:tc>
        <w:tc>
          <w:tcPr>
            <w:tcW w:w="1418" w:type="dxa"/>
          </w:tcPr>
          <w:p w:rsidR="00A43FAB" w:rsidRPr="00AC5054" w:rsidRDefault="00A43FAB" w:rsidP="00A204CD">
            <w:pPr>
              <w:spacing w:after="200" w:line="276" w:lineRule="auto"/>
              <w:rPr>
                <w:rFonts w:cs="Times New Roman"/>
                <w:sz w:val="20"/>
                <w:lang w:eastAsia="ro-RO"/>
              </w:rPr>
            </w:pPr>
            <w:r w:rsidRPr="00AC5054">
              <w:rPr>
                <w:rFonts w:cs="Times New Roman"/>
                <w:sz w:val="20"/>
              </w:rPr>
              <w:t>150000</w:t>
            </w:r>
          </w:p>
        </w:tc>
        <w:tc>
          <w:tcPr>
            <w:tcW w:w="1418" w:type="dxa"/>
          </w:tcPr>
          <w:p w:rsidR="00A43FAB" w:rsidRPr="00AC5054" w:rsidRDefault="00A43FAB" w:rsidP="00A204CD">
            <w:pPr>
              <w:spacing w:after="200" w:line="276" w:lineRule="auto"/>
              <w:rPr>
                <w:rFonts w:cs="Times New Roman"/>
                <w:sz w:val="20"/>
                <w:lang w:eastAsia="ro-RO"/>
              </w:rPr>
            </w:pPr>
            <w:r w:rsidRPr="00AC5054">
              <w:rPr>
                <w:rFonts w:cs="Times New Roman"/>
                <w:sz w:val="20"/>
              </w:rPr>
              <w:t>Fonduri de administrare ale ariei protejate</w:t>
            </w:r>
          </w:p>
        </w:tc>
        <w:tc>
          <w:tcPr>
            <w:tcW w:w="2612" w:type="dxa"/>
          </w:tcPr>
          <w:p w:rsidR="00A43FAB" w:rsidRPr="00AC5054" w:rsidRDefault="00A43FAB" w:rsidP="00A204CD">
            <w:pPr>
              <w:spacing w:after="200" w:line="276" w:lineRule="auto"/>
              <w:rPr>
                <w:rFonts w:cs="Times New Roman"/>
                <w:sz w:val="20"/>
                <w:lang w:eastAsia="ro-RO"/>
              </w:rPr>
            </w:pPr>
            <w:r w:rsidRPr="00AC5054">
              <w:rPr>
                <w:rFonts w:cs="Times New Roman"/>
                <w:sz w:val="20"/>
              </w:rPr>
              <w:t>Sp23</w:t>
            </w:r>
          </w:p>
        </w:tc>
      </w:tr>
      <w:tr w:rsidR="00A43FAB" w:rsidRPr="00AC5054" w:rsidTr="00A204CD">
        <w:trPr>
          <w:trHeight w:val="440"/>
        </w:trPr>
        <w:tc>
          <w:tcPr>
            <w:tcW w:w="598" w:type="dxa"/>
            <w:noWrap/>
          </w:tcPr>
          <w:p w:rsidR="00A43FAB" w:rsidRPr="00AC5054" w:rsidRDefault="00A43FAB" w:rsidP="00A204CD">
            <w:pPr>
              <w:jc w:val="center"/>
              <w:rPr>
                <w:rFonts w:eastAsia="Times New Roman" w:cs="Times New Roman"/>
                <w:color w:val="000000"/>
                <w:sz w:val="20"/>
              </w:rPr>
            </w:pPr>
            <w:r w:rsidRPr="00AC5054">
              <w:rPr>
                <w:rFonts w:eastAsia="Times New Roman" w:cs="Times New Roman"/>
                <w:color w:val="000000"/>
                <w:sz w:val="20"/>
              </w:rPr>
              <w:t>6.1.3</w:t>
            </w:r>
          </w:p>
        </w:tc>
        <w:tc>
          <w:tcPr>
            <w:tcW w:w="1607" w:type="dxa"/>
            <w:noWrap/>
          </w:tcPr>
          <w:p w:rsidR="00A43FAB" w:rsidRPr="00AC5054" w:rsidRDefault="00A43FAB" w:rsidP="00A204CD">
            <w:pPr>
              <w:jc w:val="center"/>
              <w:rPr>
                <w:rFonts w:eastAsia="Times New Roman" w:cs="Times New Roman"/>
                <w:color w:val="000000"/>
                <w:sz w:val="20"/>
              </w:rPr>
            </w:pPr>
            <w:r w:rsidRPr="00AC5054">
              <w:rPr>
                <w:rFonts w:eastAsia="Times New Roman" w:cs="Times New Roman"/>
                <w:color w:val="000000"/>
                <w:sz w:val="20"/>
              </w:rPr>
              <w:t>MS 6.1.3 Promovarea realizării de eco-pensiuni</w:t>
            </w:r>
          </w:p>
        </w:tc>
        <w:tc>
          <w:tcPr>
            <w:tcW w:w="1489" w:type="dxa"/>
          </w:tcPr>
          <w:p w:rsidR="00A43FAB" w:rsidRPr="00AC5054" w:rsidRDefault="00A43FAB" w:rsidP="00A204CD">
            <w:pPr>
              <w:spacing w:after="200" w:line="276" w:lineRule="auto"/>
              <w:rPr>
                <w:rFonts w:cs="Times New Roman"/>
                <w:sz w:val="20"/>
              </w:rPr>
            </w:pPr>
            <w:r w:rsidRPr="00AC5054">
              <w:rPr>
                <w:rFonts w:cs="Times New Roman"/>
                <w:sz w:val="20"/>
              </w:rPr>
              <w:t>100</w:t>
            </w:r>
          </w:p>
        </w:tc>
        <w:tc>
          <w:tcPr>
            <w:tcW w:w="1489" w:type="dxa"/>
          </w:tcPr>
          <w:p w:rsidR="00A43FAB" w:rsidRPr="00AC5054" w:rsidRDefault="00A43FAB" w:rsidP="00A204CD">
            <w:pPr>
              <w:spacing w:after="200" w:line="276" w:lineRule="auto"/>
              <w:rPr>
                <w:rFonts w:cs="Times New Roman"/>
                <w:sz w:val="20"/>
                <w:lang w:eastAsia="ro-RO"/>
              </w:rPr>
            </w:pPr>
          </w:p>
        </w:tc>
        <w:tc>
          <w:tcPr>
            <w:tcW w:w="992"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Nr</w:t>
            </w:r>
          </w:p>
        </w:tc>
        <w:tc>
          <w:tcPr>
            <w:tcW w:w="1417"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100</w:t>
            </w:r>
          </w:p>
        </w:tc>
        <w:tc>
          <w:tcPr>
            <w:tcW w:w="1418" w:type="dxa"/>
          </w:tcPr>
          <w:p w:rsidR="00A43FAB" w:rsidRPr="00AC5054" w:rsidRDefault="00A43FAB" w:rsidP="00A204CD">
            <w:pPr>
              <w:spacing w:after="200" w:line="276" w:lineRule="auto"/>
              <w:rPr>
                <w:rFonts w:cs="Times New Roman"/>
                <w:sz w:val="20"/>
              </w:rPr>
            </w:pPr>
            <w:r w:rsidRPr="00AC5054">
              <w:rPr>
                <w:rFonts w:cs="Times New Roman"/>
                <w:sz w:val="20"/>
              </w:rPr>
              <w:t>48000</w:t>
            </w:r>
          </w:p>
        </w:tc>
        <w:tc>
          <w:tcPr>
            <w:tcW w:w="1418" w:type="dxa"/>
          </w:tcPr>
          <w:p w:rsidR="00A43FAB" w:rsidRPr="00AC5054" w:rsidRDefault="00A43FAB" w:rsidP="00A204CD">
            <w:pPr>
              <w:spacing w:after="200" w:line="276" w:lineRule="auto"/>
              <w:rPr>
                <w:rFonts w:cs="Times New Roman"/>
                <w:sz w:val="20"/>
              </w:rPr>
            </w:pPr>
            <w:r w:rsidRPr="00AC5054">
              <w:rPr>
                <w:rFonts w:cs="Times New Roman"/>
                <w:sz w:val="20"/>
              </w:rPr>
              <w:t>Fonduri de administrare ale ariei protejate</w:t>
            </w:r>
          </w:p>
        </w:tc>
        <w:tc>
          <w:tcPr>
            <w:tcW w:w="2612" w:type="dxa"/>
          </w:tcPr>
          <w:p w:rsidR="00A43FAB" w:rsidRPr="00AC5054" w:rsidRDefault="00A43FAB" w:rsidP="00A204CD">
            <w:pPr>
              <w:spacing w:after="200" w:line="276" w:lineRule="auto"/>
              <w:rPr>
                <w:rFonts w:cs="Times New Roman"/>
                <w:sz w:val="20"/>
              </w:rPr>
            </w:pPr>
            <w:r w:rsidRPr="00AC5054">
              <w:rPr>
                <w:rFonts w:cs="Times New Roman"/>
                <w:sz w:val="20"/>
              </w:rPr>
              <w:t>Sp23</w:t>
            </w:r>
          </w:p>
        </w:tc>
      </w:tr>
      <w:tr w:rsidR="00A43FAB" w:rsidRPr="00AC5054" w:rsidTr="00A204CD">
        <w:trPr>
          <w:trHeight w:val="440"/>
        </w:trPr>
        <w:tc>
          <w:tcPr>
            <w:tcW w:w="598" w:type="dxa"/>
            <w:noWrap/>
          </w:tcPr>
          <w:p w:rsidR="00A43FAB" w:rsidRPr="00AC5054" w:rsidRDefault="00A43FAB" w:rsidP="00A204CD">
            <w:pPr>
              <w:jc w:val="center"/>
              <w:rPr>
                <w:rFonts w:eastAsia="Times New Roman" w:cs="Times New Roman"/>
                <w:color w:val="000000"/>
                <w:sz w:val="20"/>
              </w:rPr>
            </w:pPr>
            <w:r w:rsidRPr="00AC5054">
              <w:rPr>
                <w:rFonts w:eastAsia="Times New Roman" w:cs="Times New Roman"/>
                <w:color w:val="000000"/>
                <w:sz w:val="20"/>
              </w:rPr>
              <w:lastRenderedPageBreak/>
              <w:t>6.1.4</w:t>
            </w:r>
          </w:p>
        </w:tc>
        <w:tc>
          <w:tcPr>
            <w:tcW w:w="1607" w:type="dxa"/>
            <w:noWrap/>
          </w:tcPr>
          <w:p w:rsidR="00A43FAB" w:rsidRPr="00AC5054" w:rsidRDefault="00A43FAB" w:rsidP="00A204CD">
            <w:pPr>
              <w:jc w:val="center"/>
              <w:rPr>
                <w:rFonts w:eastAsia="Times New Roman" w:cs="Times New Roman"/>
                <w:color w:val="000000"/>
                <w:sz w:val="20"/>
              </w:rPr>
            </w:pPr>
            <w:r w:rsidRPr="00AC5054">
              <w:rPr>
                <w:rFonts w:eastAsia="Times New Roman" w:cs="Times New Roman"/>
                <w:color w:val="000000"/>
                <w:sz w:val="20"/>
              </w:rPr>
              <w:t>MS 6.1.4 Încurajarea parteneriatelor între iniţiativele turistice locale şi tur-operatori naționali pentru turism şi recreere orientate spre natură</w:t>
            </w:r>
          </w:p>
        </w:tc>
        <w:tc>
          <w:tcPr>
            <w:tcW w:w="1489" w:type="dxa"/>
          </w:tcPr>
          <w:p w:rsidR="00A43FAB" w:rsidRPr="00AC5054" w:rsidRDefault="00A43FAB" w:rsidP="00A204CD">
            <w:pPr>
              <w:spacing w:after="200" w:line="276" w:lineRule="auto"/>
              <w:rPr>
                <w:rFonts w:cs="Times New Roman"/>
                <w:sz w:val="20"/>
              </w:rPr>
            </w:pPr>
            <w:r w:rsidRPr="00AC5054">
              <w:rPr>
                <w:rFonts w:cs="Times New Roman"/>
                <w:sz w:val="20"/>
              </w:rPr>
              <w:t>100</w:t>
            </w:r>
          </w:p>
        </w:tc>
        <w:tc>
          <w:tcPr>
            <w:tcW w:w="1489" w:type="dxa"/>
          </w:tcPr>
          <w:p w:rsidR="00A43FAB" w:rsidRPr="00AC5054" w:rsidRDefault="00A43FAB" w:rsidP="00A204CD">
            <w:pPr>
              <w:spacing w:after="200" w:line="276" w:lineRule="auto"/>
              <w:rPr>
                <w:rFonts w:cs="Times New Roman"/>
                <w:sz w:val="20"/>
                <w:lang w:eastAsia="ro-RO"/>
              </w:rPr>
            </w:pPr>
          </w:p>
        </w:tc>
        <w:tc>
          <w:tcPr>
            <w:tcW w:w="992"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Nr</w:t>
            </w:r>
          </w:p>
        </w:tc>
        <w:tc>
          <w:tcPr>
            <w:tcW w:w="1417" w:type="dxa"/>
          </w:tcPr>
          <w:p w:rsidR="00A43FAB" w:rsidRPr="00AC5054" w:rsidRDefault="00A43FAB" w:rsidP="00A204CD">
            <w:pPr>
              <w:spacing w:after="200" w:line="276" w:lineRule="auto"/>
              <w:rPr>
                <w:rFonts w:cs="Times New Roman"/>
                <w:sz w:val="20"/>
                <w:lang w:eastAsia="ro-RO"/>
              </w:rPr>
            </w:pPr>
            <w:r w:rsidRPr="00AC5054">
              <w:rPr>
                <w:rFonts w:cs="Times New Roman"/>
                <w:sz w:val="20"/>
                <w:lang w:eastAsia="ro-RO"/>
              </w:rPr>
              <w:t>100</w:t>
            </w:r>
          </w:p>
        </w:tc>
        <w:tc>
          <w:tcPr>
            <w:tcW w:w="1418" w:type="dxa"/>
          </w:tcPr>
          <w:p w:rsidR="00A43FAB" w:rsidRPr="00AC5054" w:rsidRDefault="00A43FAB" w:rsidP="00A204CD">
            <w:pPr>
              <w:spacing w:after="200" w:line="276" w:lineRule="auto"/>
              <w:rPr>
                <w:rFonts w:cs="Times New Roman"/>
                <w:sz w:val="20"/>
              </w:rPr>
            </w:pPr>
            <w:r w:rsidRPr="00AC5054">
              <w:rPr>
                <w:rFonts w:cs="Times New Roman"/>
                <w:sz w:val="20"/>
              </w:rPr>
              <w:t>48000</w:t>
            </w:r>
          </w:p>
        </w:tc>
        <w:tc>
          <w:tcPr>
            <w:tcW w:w="1418" w:type="dxa"/>
          </w:tcPr>
          <w:p w:rsidR="00A43FAB" w:rsidRPr="00AC5054" w:rsidRDefault="00A43FAB" w:rsidP="00A204CD">
            <w:pPr>
              <w:spacing w:after="200" w:line="276" w:lineRule="auto"/>
              <w:rPr>
                <w:rFonts w:cs="Times New Roman"/>
                <w:sz w:val="20"/>
              </w:rPr>
            </w:pPr>
            <w:r w:rsidRPr="00AC5054">
              <w:rPr>
                <w:rFonts w:cs="Times New Roman"/>
                <w:sz w:val="20"/>
              </w:rPr>
              <w:t>Fonduri de administrare ale ariei protejate</w:t>
            </w:r>
          </w:p>
        </w:tc>
        <w:tc>
          <w:tcPr>
            <w:tcW w:w="2612" w:type="dxa"/>
          </w:tcPr>
          <w:p w:rsidR="00A43FAB" w:rsidRPr="00AC5054" w:rsidRDefault="00A43FAB" w:rsidP="00A204CD">
            <w:pPr>
              <w:spacing w:after="200" w:line="276" w:lineRule="auto"/>
              <w:rPr>
                <w:rFonts w:cs="Times New Roman"/>
                <w:sz w:val="20"/>
              </w:rPr>
            </w:pPr>
            <w:r w:rsidRPr="00AC5054">
              <w:rPr>
                <w:rFonts w:cs="Times New Roman"/>
                <w:sz w:val="20"/>
              </w:rPr>
              <w:t>Sp23</w:t>
            </w:r>
          </w:p>
        </w:tc>
      </w:tr>
      <w:tr w:rsidR="00A43FAB" w:rsidRPr="00AC5054" w:rsidTr="00A204CD">
        <w:trPr>
          <w:trHeight w:val="440"/>
        </w:trPr>
        <w:tc>
          <w:tcPr>
            <w:tcW w:w="7592" w:type="dxa"/>
            <w:gridSpan w:val="6"/>
            <w:noWrap/>
          </w:tcPr>
          <w:p w:rsidR="00A43FAB" w:rsidRPr="00AC5054" w:rsidRDefault="00A43FAB" w:rsidP="00A204CD">
            <w:pPr>
              <w:spacing w:after="200" w:line="276" w:lineRule="auto"/>
              <w:rPr>
                <w:rFonts w:cs="Times New Roman"/>
                <w:b/>
                <w:sz w:val="20"/>
                <w:lang w:eastAsia="ro-RO"/>
              </w:rPr>
            </w:pPr>
            <w:r w:rsidRPr="00AC5054">
              <w:rPr>
                <w:rFonts w:cs="Times New Roman"/>
                <w:b/>
                <w:sz w:val="20"/>
                <w:lang w:eastAsia="ro-RO"/>
              </w:rPr>
              <w:t>TOTAL GENERAL</w:t>
            </w:r>
          </w:p>
        </w:tc>
        <w:tc>
          <w:tcPr>
            <w:tcW w:w="1418" w:type="dxa"/>
          </w:tcPr>
          <w:p w:rsidR="00A43FAB" w:rsidRPr="00AC5054" w:rsidRDefault="00E02FF2" w:rsidP="00A204CD">
            <w:pPr>
              <w:spacing w:after="200" w:line="276" w:lineRule="auto"/>
              <w:rPr>
                <w:rFonts w:cs="Times New Roman"/>
                <w:b/>
                <w:sz w:val="20"/>
              </w:rPr>
            </w:pPr>
            <w:r>
              <w:rPr>
                <w:rFonts w:cs="Times New Roman"/>
                <w:b/>
                <w:sz w:val="20"/>
              </w:rPr>
              <w:t>2313080</w:t>
            </w:r>
          </w:p>
        </w:tc>
        <w:tc>
          <w:tcPr>
            <w:tcW w:w="1418" w:type="dxa"/>
          </w:tcPr>
          <w:p w:rsidR="00A43FAB" w:rsidRPr="00AC5054" w:rsidRDefault="00A43FAB" w:rsidP="00A204CD">
            <w:pPr>
              <w:spacing w:after="200" w:line="276" w:lineRule="auto"/>
              <w:rPr>
                <w:rFonts w:cs="Times New Roman"/>
                <w:sz w:val="20"/>
              </w:rPr>
            </w:pPr>
          </w:p>
        </w:tc>
        <w:tc>
          <w:tcPr>
            <w:tcW w:w="2612" w:type="dxa"/>
          </w:tcPr>
          <w:p w:rsidR="00A43FAB" w:rsidRPr="00AC5054" w:rsidRDefault="00A43FAB" w:rsidP="00A204CD">
            <w:pPr>
              <w:spacing w:after="200" w:line="276" w:lineRule="auto"/>
              <w:rPr>
                <w:rFonts w:cs="Times New Roman"/>
                <w:sz w:val="20"/>
              </w:rPr>
            </w:pPr>
          </w:p>
        </w:tc>
      </w:tr>
    </w:tbl>
    <w:p w:rsidR="0073428A" w:rsidRDefault="0073428A" w:rsidP="00161A2A">
      <w:pPr>
        <w:spacing w:line="360" w:lineRule="auto"/>
        <w:rPr>
          <w:color w:val="333333"/>
        </w:rPr>
      </w:pPr>
    </w:p>
    <w:p w:rsidR="00A43FAB" w:rsidRDefault="00A43FAB" w:rsidP="00161A2A">
      <w:pPr>
        <w:spacing w:line="360" w:lineRule="auto"/>
        <w:rPr>
          <w:color w:val="333333"/>
        </w:rPr>
      </w:pPr>
    </w:p>
    <w:p w:rsidR="00A43FAB" w:rsidRDefault="00A43FAB" w:rsidP="00161A2A">
      <w:pPr>
        <w:spacing w:line="360" w:lineRule="auto"/>
        <w:rPr>
          <w:color w:val="333333"/>
        </w:rPr>
      </w:pPr>
    </w:p>
    <w:p w:rsidR="00A43FAB" w:rsidRPr="00216B6C" w:rsidRDefault="00A43FAB" w:rsidP="00161A2A">
      <w:pPr>
        <w:spacing w:line="360" w:lineRule="auto"/>
        <w:rPr>
          <w:color w:val="333333"/>
        </w:rPr>
      </w:pPr>
    </w:p>
    <w:p w:rsidR="00DF13B9" w:rsidRDefault="00DF13B9" w:rsidP="00161A2A">
      <w:pPr>
        <w:pStyle w:val="Heading1"/>
        <w:spacing w:line="360" w:lineRule="auto"/>
        <w:sectPr w:rsidR="00DF13B9" w:rsidSect="0073428A">
          <w:pgSz w:w="15840" w:h="12240" w:orient="landscape"/>
          <w:pgMar w:top="1440" w:right="992" w:bottom="1440" w:left="1440" w:header="720" w:footer="720" w:gutter="0"/>
          <w:cols w:space="720"/>
          <w:docGrid w:linePitch="360"/>
        </w:sectPr>
      </w:pPr>
    </w:p>
    <w:p w:rsidR="00766001" w:rsidRPr="00216B6C" w:rsidRDefault="00766001" w:rsidP="00161A2A">
      <w:pPr>
        <w:pStyle w:val="Heading1"/>
        <w:spacing w:line="360" w:lineRule="auto"/>
      </w:pPr>
      <w:bookmarkStart w:id="77" w:name="_Toc113289728"/>
      <w:r w:rsidRPr="00216B6C">
        <w:lastRenderedPageBreak/>
        <w:t>9.</w:t>
      </w:r>
      <w:r w:rsidR="00EE0907">
        <w:t xml:space="preserve"> </w:t>
      </w:r>
      <w:r w:rsidRPr="00216B6C">
        <w:t>PLANUL</w:t>
      </w:r>
      <w:r w:rsidR="00EE0907">
        <w:t xml:space="preserve"> </w:t>
      </w:r>
      <w:r w:rsidRPr="00216B6C">
        <w:t>DE</w:t>
      </w:r>
      <w:r w:rsidR="00EE0907">
        <w:t xml:space="preserve"> </w:t>
      </w:r>
      <w:r w:rsidRPr="00216B6C">
        <w:t>MONITORIZARE</w:t>
      </w:r>
      <w:r w:rsidR="00EE0907">
        <w:t xml:space="preserve"> </w:t>
      </w:r>
      <w:r w:rsidRPr="00216B6C">
        <w:t>A</w:t>
      </w:r>
      <w:r w:rsidR="00EE0907">
        <w:t xml:space="preserve"> </w:t>
      </w:r>
      <w:r w:rsidRPr="00216B6C">
        <w:t>ACTIVITĂȚILOR</w:t>
      </w:r>
      <w:bookmarkEnd w:id="77"/>
    </w:p>
    <w:p w:rsidR="00DF13B9" w:rsidRPr="00DF13B9" w:rsidRDefault="00766001" w:rsidP="00DF13B9">
      <w:pPr>
        <w:pStyle w:val="Heading2"/>
        <w:spacing w:line="360" w:lineRule="auto"/>
      </w:pPr>
      <w:bookmarkStart w:id="78" w:name="_Toc113289729"/>
      <w:r w:rsidRPr="00216B6C">
        <w:rPr>
          <w:bCs/>
        </w:rPr>
        <w:t>9.1.</w:t>
      </w:r>
      <w:r w:rsidR="00EE0907">
        <w:t xml:space="preserve"> </w:t>
      </w:r>
      <w:r w:rsidRPr="00216B6C">
        <w:t>Raportări</w:t>
      </w:r>
      <w:r w:rsidR="00EE0907">
        <w:t xml:space="preserve"> </w:t>
      </w:r>
      <w:r w:rsidRPr="00216B6C">
        <w:t>periodice</w:t>
      </w:r>
      <w:bookmarkEnd w:id="78"/>
    </w:p>
    <w:p w:rsidR="00766001" w:rsidRPr="00216B6C" w:rsidRDefault="00C131A5" w:rsidP="00161A2A">
      <w:pPr>
        <w:spacing w:line="360" w:lineRule="auto"/>
        <w:rPr>
          <w:color w:val="333333"/>
        </w:rPr>
      </w:pPr>
      <w:r>
        <w:rPr>
          <w:color w:val="48B7E6"/>
        </w:rPr>
        <w:t xml:space="preserve">Tabelul </w:t>
      </w:r>
      <w:r>
        <w:rPr>
          <w:color w:val="48B7E6"/>
        </w:rPr>
        <w:t>30</w:t>
      </w:r>
      <w:r>
        <w:rPr>
          <w:color w:val="48B7E6"/>
        </w:rPr>
        <w:t>.</w:t>
      </w:r>
      <w:r w:rsidR="00766001" w:rsidRPr="00216B6C">
        <w:rPr>
          <w:color w:val="48B7E6"/>
        </w:rPr>
        <w:t>Raportări</w:t>
      </w:r>
      <w:r w:rsidR="00EE0907">
        <w:rPr>
          <w:color w:val="48B7E6"/>
        </w:rPr>
        <w:t xml:space="preserve"> </w:t>
      </w:r>
      <w:r w:rsidR="00766001" w:rsidRPr="00216B6C">
        <w:rPr>
          <w:color w:val="48B7E6"/>
        </w:rPr>
        <w:t>periodice</w:t>
      </w:r>
    </w:p>
    <w:tbl>
      <w:tblPr>
        <w:tblStyle w:val="poimtg"/>
        <w:tblW w:w="9356" w:type="dxa"/>
        <w:tblLook w:val="04A0" w:firstRow="1" w:lastRow="0" w:firstColumn="1" w:lastColumn="0" w:noHBand="0" w:noVBand="1"/>
      </w:tblPr>
      <w:tblGrid>
        <w:gridCol w:w="477"/>
        <w:gridCol w:w="3181"/>
        <w:gridCol w:w="960"/>
        <w:gridCol w:w="1129"/>
        <w:gridCol w:w="3609"/>
      </w:tblGrid>
      <w:tr w:rsidR="00DF13B9" w:rsidRPr="001652F7" w:rsidTr="00A204CD">
        <w:trPr>
          <w:cnfStyle w:val="100000000000" w:firstRow="1" w:lastRow="0" w:firstColumn="0" w:lastColumn="0" w:oddVBand="0" w:evenVBand="0" w:oddHBand="0" w:evenHBand="0" w:firstRowFirstColumn="0" w:firstRowLastColumn="0" w:lastRowFirstColumn="0" w:lastRowLastColumn="0"/>
          <w:trHeight w:val="358"/>
        </w:trPr>
        <w:tc>
          <w:tcPr>
            <w:tcW w:w="477" w:type="dxa"/>
            <w:vMerge w:val="restart"/>
            <w:noWrap/>
            <w:hideMark/>
          </w:tcPr>
          <w:p w:rsidR="00DF13B9" w:rsidRPr="001652F7" w:rsidRDefault="00DF13B9" w:rsidP="00A204CD">
            <w:pPr>
              <w:jc w:val="center"/>
            </w:pPr>
            <w:r w:rsidRPr="001652F7">
              <w:t>Nr</w:t>
            </w:r>
          </w:p>
        </w:tc>
        <w:tc>
          <w:tcPr>
            <w:tcW w:w="3181" w:type="dxa"/>
            <w:vMerge w:val="restart"/>
            <w:noWrap/>
            <w:hideMark/>
          </w:tcPr>
          <w:p w:rsidR="00DF13B9" w:rsidRPr="001652F7" w:rsidRDefault="00DF13B9" w:rsidP="00A204CD">
            <w:pPr>
              <w:jc w:val="center"/>
            </w:pPr>
            <w:r w:rsidRPr="001652F7">
              <w:t>Denumire</w:t>
            </w:r>
          </w:p>
        </w:tc>
        <w:tc>
          <w:tcPr>
            <w:tcW w:w="2089" w:type="dxa"/>
            <w:gridSpan w:val="2"/>
            <w:noWrap/>
            <w:hideMark/>
          </w:tcPr>
          <w:p w:rsidR="00DF13B9" w:rsidRPr="001652F7" w:rsidRDefault="00DF13B9" w:rsidP="00A204CD">
            <w:pPr>
              <w:jc w:val="center"/>
            </w:pPr>
            <w:r w:rsidRPr="001652F7">
              <w:t>Moment raportare</w:t>
            </w:r>
          </w:p>
        </w:tc>
        <w:tc>
          <w:tcPr>
            <w:tcW w:w="3609" w:type="dxa"/>
            <w:vMerge w:val="restart"/>
            <w:noWrap/>
            <w:hideMark/>
          </w:tcPr>
          <w:p w:rsidR="00DF13B9" w:rsidRPr="001652F7" w:rsidRDefault="00DF13B9" w:rsidP="00A204CD">
            <w:pPr>
              <w:jc w:val="center"/>
            </w:pPr>
            <w:r w:rsidRPr="001652F7">
              <w:t>Activități incluse în raportare</w:t>
            </w:r>
          </w:p>
        </w:tc>
      </w:tr>
      <w:tr w:rsidR="00DF13B9" w:rsidRPr="001652F7" w:rsidTr="00A204CD">
        <w:trPr>
          <w:trHeight w:val="315"/>
        </w:trPr>
        <w:tc>
          <w:tcPr>
            <w:tcW w:w="477" w:type="dxa"/>
            <w:vMerge/>
            <w:hideMark/>
          </w:tcPr>
          <w:p w:rsidR="00DF13B9" w:rsidRPr="001652F7" w:rsidRDefault="00DF13B9" w:rsidP="00A204CD"/>
        </w:tc>
        <w:tc>
          <w:tcPr>
            <w:tcW w:w="3181" w:type="dxa"/>
            <w:vMerge/>
            <w:hideMark/>
          </w:tcPr>
          <w:p w:rsidR="00DF13B9" w:rsidRPr="001652F7" w:rsidRDefault="00DF13B9" w:rsidP="00A204CD"/>
        </w:tc>
        <w:tc>
          <w:tcPr>
            <w:tcW w:w="960" w:type="dxa"/>
            <w:noWrap/>
            <w:hideMark/>
          </w:tcPr>
          <w:p w:rsidR="00DF13B9" w:rsidRPr="001652F7" w:rsidRDefault="00DF13B9" w:rsidP="00A204CD">
            <w:pPr>
              <w:jc w:val="center"/>
            </w:pPr>
            <w:r w:rsidRPr="001652F7">
              <w:t>An</w:t>
            </w:r>
          </w:p>
        </w:tc>
        <w:tc>
          <w:tcPr>
            <w:tcW w:w="1129" w:type="dxa"/>
            <w:noWrap/>
            <w:hideMark/>
          </w:tcPr>
          <w:p w:rsidR="00DF13B9" w:rsidRPr="001652F7" w:rsidRDefault="00DF13B9" w:rsidP="00A204CD">
            <w:pPr>
              <w:jc w:val="center"/>
            </w:pPr>
            <w:r w:rsidRPr="001652F7">
              <w:t>Trimestru</w:t>
            </w:r>
          </w:p>
        </w:tc>
        <w:tc>
          <w:tcPr>
            <w:tcW w:w="3609" w:type="dxa"/>
            <w:vMerge/>
            <w:hideMark/>
          </w:tcPr>
          <w:p w:rsidR="00DF13B9" w:rsidRPr="001652F7" w:rsidRDefault="00DF13B9" w:rsidP="00A204CD"/>
        </w:tc>
      </w:tr>
      <w:tr w:rsidR="00DF13B9" w:rsidRPr="001652F7" w:rsidTr="00A204CD">
        <w:trPr>
          <w:trHeight w:val="300"/>
        </w:trPr>
        <w:tc>
          <w:tcPr>
            <w:tcW w:w="477" w:type="dxa"/>
            <w:noWrap/>
            <w:hideMark/>
          </w:tcPr>
          <w:p w:rsidR="00DF13B9" w:rsidRPr="001652F7" w:rsidRDefault="00DF13B9" w:rsidP="00A204CD">
            <w:r w:rsidRPr="001652F7">
              <w:t>1</w:t>
            </w:r>
          </w:p>
        </w:tc>
        <w:tc>
          <w:tcPr>
            <w:tcW w:w="3181" w:type="dxa"/>
            <w:noWrap/>
            <w:hideMark/>
          </w:tcPr>
          <w:p w:rsidR="00DF13B9" w:rsidRPr="00D363D2" w:rsidRDefault="00DF13B9" w:rsidP="00A204CD">
            <w:r w:rsidRPr="00D363D2">
              <w:t> Raportare anul 1</w:t>
            </w:r>
          </w:p>
        </w:tc>
        <w:tc>
          <w:tcPr>
            <w:tcW w:w="960" w:type="dxa"/>
            <w:noWrap/>
            <w:hideMark/>
          </w:tcPr>
          <w:p w:rsidR="00DF13B9" w:rsidRPr="00D363D2" w:rsidRDefault="00DF13B9" w:rsidP="00A204CD">
            <w:pPr>
              <w:jc w:val="center"/>
            </w:pPr>
            <w:r w:rsidRPr="00D363D2">
              <w:t> 1</w:t>
            </w:r>
          </w:p>
        </w:tc>
        <w:tc>
          <w:tcPr>
            <w:tcW w:w="1129" w:type="dxa"/>
            <w:noWrap/>
            <w:hideMark/>
          </w:tcPr>
          <w:p w:rsidR="00DF13B9" w:rsidRPr="003C52D2" w:rsidRDefault="00DF13B9" w:rsidP="00A204CD">
            <w:pPr>
              <w:jc w:val="center"/>
              <w:rPr>
                <w:highlight w:val="yellow"/>
              </w:rPr>
            </w:pPr>
          </w:p>
        </w:tc>
        <w:tc>
          <w:tcPr>
            <w:tcW w:w="3609" w:type="dxa"/>
            <w:noWrap/>
          </w:tcPr>
          <w:p w:rsidR="00DF13B9" w:rsidRPr="003C52D2" w:rsidRDefault="00DF13B9" w:rsidP="00E02FF2">
            <w:pPr>
              <w:rPr>
                <w:highlight w:val="yellow"/>
              </w:rPr>
            </w:pPr>
            <w:r w:rsidRPr="00D363D2">
              <w:t>1.1.1, 1.1.2, 1</w:t>
            </w:r>
            <w:r>
              <w:t>.1.3, 1.2.1, 1.2.2, 1.2.3, 1.3.1, 1.3.2, 1.4.1.,1.4.2,1.4.3, 1.4.4</w:t>
            </w:r>
            <w:r w:rsidRPr="00D363D2">
              <w:t>, 2.1.1, 2.1.2,</w:t>
            </w:r>
            <w:r>
              <w:t xml:space="preserve"> 2.1.3,</w:t>
            </w:r>
            <w:r w:rsidRPr="00D363D2">
              <w:t xml:space="preserve"> 2.2.1, 2.2.2,</w:t>
            </w:r>
            <w:r>
              <w:t xml:space="preserve"> 2.2.3, </w:t>
            </w:r>
            <w:r w:rsidRPr="00D363D2">
              <w:t>3.1.1, 3.1.2, 3.1.3,</w:t>
            </w:r>
            <w:r>
              <w:t xml:space="preserve"> 3.1.4, 3.1.5, 3.1.6,</w:t>
            </w:r>
            <w:r w:rsidRPr="00D363D2">
              <w:t xml:space="preserve"> </w:t>
            </w:r>
            <w:r>
              <w:t>5.1.1, 5.1.2, 5.1.3, 5.1.4, 5.1.5</w:t>
            </w:r>
            <w:r w:rsidRPr="00D363D2">
              <w:t xml:space="preserve">, 6.1.1, 6.1.2, </w:t>
            </w:r>
            <w:r>
              <w:t>6.1.3, 6.1.4</w:t>
            </w:r>
          </w:p>
        </w:tc>
      </w:tr>
      <w:tr w:rsidR="00DF13B9" w:rsidRPr="001652F7" w:rsidTr="00A204CD">
        <w:trPr>
          <w:trHeight w:val="300"/>
        </w:trPr>
        <w:tc>
          <w:tcPr>
            <w:tcW w:w="477" w:type="dxa"/>
            <w:noWrap/>
            <w:hideMark/>
          </w:tcPr>
          <w:p w:rsidR="00DF13B9" w:rsidRPr="001652F7" w:rsidRDefault="00DF13B9" w:rsidP="00A204CD">
            <w:r w:rsidRPr="001652F7">
              <w:t>2</w:t>
            </w:r>
          </w:p>
        </w:tc>
        <w:tc>
          <w:tcPr>
            <w:tcW w:w="3181" w:type="dxa"/>
            <w:noWrap/>
            <w:hideMark/>
          </w:tcPr>
          <w:p w:rsidR="00DF13B9" w:rsidRPr="003C52D2" w:rsidRDefault="00DF13B9" w:rsidP="00A204CD">
            <w:pPr>
              <w:rPr>
                <w:highlight w:val="yellow"/>
              </w:rPr>
            </w:pPr>
            <w:r w:rsidRPr="00D363D2">
              <w:t>Raportare anul 2</w:t>
            </w:r>
          </w:p>
        </w:tc>
        <w:tc>
          <w:tcPr>
            <w:tcW w:w="960" w:type="dxa"/>
            <w:noWrap/>
          </w:tcPr>
          <w:p w:rsidR="00DF13B9" w:rsidRPr="003C52D2" w:rsidRDefault="00DF13B9" w:rsidP="00A204CD">
            <w:pPr>
              <w:jc w:val="center"/>
              <w:rPr>
                <w:highlight w:val="yellow"/>
              </w:rPr>
            </w:pPr>
            <w:r w:rsidRPr="00D363D2">
              <w:t>2</w:t>
            </w:r>
          </w:p>
        </w:tc>
        <w:tc>
          <w:tcPr>
            <w:tcW w:w="1129" w:type="dxa"/>
            <w:noWrap/>
          </w:tcPr>
          <w:p w:rsidR="00DF13B9" w:rsidRPr="003C52D2" w:rsidRDefault="00DF13B9" w:rsidP="00A204CD">
            <w:pPr>
              <w:jc w:val="center"/>
              <w:rPr>
                <w:highlight w:val="yellow"/>
              </w:rPr>
            </w:pPr>
          </w:p>
        </w:tc>
        <w:tc>
          <w:tcPr>
            <w:tcW w:w="3609" w:type="dxa"/>
            <w:noWrap/>
          </w:tcPr>
          <w:p w:rsidR="00DF13B9" w:rsidRPr="003C52D2" w:rsidRDefault="00E02FF2" w:rsidP="00A204CD">
            <w:pPr>
              <w:rPr>
                <w:highlight w:val="yellow"/>
              </w:rPr>
            </w:pPr>
            <w:r w:rsidRPr="00D363D2">
              <w:t>1.1.1, 1.1.2, 1</w:t>
            </w:r>
            <w:r>
              <w:t>.1.3, 1.2.1, 1.2.2, 1.2.3, 1.3.1, 1.3.2, 1.4.1.,1.4.2,1.4.3, 1.4.4</w:t>
            </w:r>
            <w:r w:rsidRPr="00D363D2">
              <w:t>, 2.1.1, 2.1.2,</w:t>
            </w:r>
            <w:r>
              <w:t xml:space="preserve"> 2.1.3,</w:t>
            </w:r>
            <w:r w:rsidRPr="00D363D2">
              <w:t xml:space="preserve"> 2.2.1, 2.2.2,</w:t>
            </w:r>
            <w:r>
              <w:t xml:space="preserve"> 2.2.3, </w:t>
            </w:r>
            <w:r w:rsidRPr="00D363D2">
              <w:t>3.1.1, 3.1.2, 3.1.3,</w:t>
            </w:r>
            <w:r>
              <w:t xml:space="preserve"> 3.1.4, 3.1.5, 3.1.6,</w:t>
            </w:r>
            <w:r w:rsidRPr="00D363D2">
              <w:t xml:space="preserve"> </w:t>
            </w:r>
            <w:r>
              <w:t>5.1.1, 5.1.2, 5.1.3, 5.1.4, 5.1.5</w:t>
            </w:r>
            <w:r w:rsidRPr="00D363D2">
              <w:t xml:space="preserve">, 6.1.1, 6.1.2, </w:t>
            </w:r>
            <w:r>
              <w:t>6.1.3, 6.1.4</w:t>
            </w:r>
          </w:p>
        </w:tc>
      </w:tr>
      <w:tr w:rsidR="00DF13B9" w:rsidRPr="001652F7" w:rsidTr="00A204CD">
        <w:trPr>
          <w:trHeight w:val="300"/>
        </w:trPr>
        <w:tc>
          <w:tcPr>
            <w:tcW w:w="477" w:type="dxa"/>
            <w:noWrap/>
          </w:tcPr>
          <w:p w:rsidR="00DF13B9" w:rsidRPr="001652F7" w:rsidRDefault="00DF13B9" w:rsidP="00A204CD">
            <w:pPr>
              <w:jc w:val="right"/>
            </w:pPr>
          </w:p>
        </w:tc>
        <w:tc>
          <w:tcPr>
            <w:tcW w:w="3181" w:type="dxa"/>
            <w:noWrap/>
            <w:hideMark/>
          </w:tcPr>
          <w:p w:rsidR="00DF13B9" w:rsidRPr="001652F7" w:rsidRDefault="00DF13B9" w:rsidP="00A204CD">
            <w:r w:rsidRPr="001652F7">
              <w:t> </w:t>
            </w:r>
            <w:r>
              <w:t>Raportare anul 3</w:t>
            </w:r>
          </w:p>
        </w:tc>
        <w:tc>
          <w:tcPr>
            <w:tcW w:w="960" w:type="dxa"/>
            <w:noWrap/>
            <w:hideMark/>
          </w:tcPr>
          <w:p w:rsidR="00DF13B9" w:rsidRPr="001652F7" w:rsidRDefault="00DF13B9" w:rsidP="00A204CD">
            <w:pPr>
              <w:jc w:val="center"/>
            </w:pPr>
            <w:r>
              <w:t>3</w:t>
            </w:r>
          </w:p>
        </w:tc>
        <w:tc>
          <w:tcPr>
            <w:tcW w:w="1129" w:type="dxa"/>
            <w:noWrap/>
            <w:hideMark/>
          </w:tcPr>
          <w:p w:rsidR="00DF13B9" w:rsidRPr="001652F7" w:rsidRDefault="00DF13B9" w:rsidP="00A204CD">
            <w:pPr>
              <w:jc w:val="center"/>
            </w:pPr>
            <w:r w:rsidRPr="001652F7">
              <w:t> </w:t>
            </w:r>
          </w:p>
        </w:tc>
        <w:tc>
          <w:tcPr>
            <w:tcW w:w="3609" w:type="dxa"/>
            <w:noWrap/>
            <w:hideMark/>
          </w:tcPr>
          <w:p w:rsidR="00DF13B9" w:rsidRPr="001652F7" w:rsidRDefault="00E02FF2" w:rsidP="00A204CD">
            <w:r w:rsidRPr="00D363D2">
              <w:t>1.1.1, 1.1.2, 1</w:t>
            </w:r>
            <w:r>
              <w:t>.1.3, 1.2.1, 1.2.2, 1.2.3, 1.3.1, 1.3.2, 1.4.1.,1.4.2,1.4.3, 1.4.4</w:t>
            </w:r>
            <w:r w:rsidRPr="00D363D2">
              <w:t>, 2.1.1, 2.1.2,</w:t>
            </w:r>
            <w:r>
              <w:t xml:space="preserve"> 2.1.3,</w:t>
            </w:r>
            <w:r w:rsidRPr="00D363D2">
              <w:t xml:space="preserve"> 2.2.1, 2.2.2,</w:t>
            </w:r>
            <w:r>
              <w:t xml:space="preserve"> 2.2.3, </w:t>
            </w:r>
            <w:r w:rsidRPr="00D363D2">
              <w:t>3.1.1, 3.1.2, 3.1.3,</w:t>
            </w:r>
            <w:r>
              <w:t xml:space="preserve"> 3.1.4, 3.1.5, 3.1.6,</w:t>
            </w:r>
            <w:r w:rsidRPr="00D363D2">
              <w:t xml:space="preserve"> </w:t>
            </w:r>
            <w:r>
              <w:t>5.1.1, 5.1.2, 5.1.3, 5.1.4, 5.1.5</w:t>
            </w:r>
            <w:r w:rsidRPr="00D363D2">
              <w:t xml:space="preserve">, 6.1.1, 6.1.2, </w:t>
            </w:r>
            <w:r>
              <w:t>6.1.3, 6.1.4</w:t>
            </w:r>
          </w:p>
        </w:tc>
      </w:tr>
      <w:tr w:rsidR="00DF13B9" w:rsidRPr="001652F7" w:rsidTr="00A204CD">
        <w:trPr>
          <w:trHeight w:val="300"/>
        </w:trPr>
        <w:tc>
          <w:tcPr>
            <w:tcW w:w="477" w:type="dxa"/>
            <w:noWrap/>
          </w:tcPr>
          <w:p w:rsidR="00DF13B9" w:rsidRPr="001652F7" w:rsidRDefault="00DF13B9" w:rsidP="00A204CD">
            <w:pPr>
              <w:jc w:val="right"/>
            </w:pPr>
          </w:p>
        </w:tc>
        <w:tc>
          <w:tcPr>
            <w:tcW w:w="3181" w:type="dxa"/>
            <w:noWrap/>
            <w:hideMark/>
          </w:tcPr>
          <w:p w:rsidR="00DF13B9" w:rsidRPr="001652F7" w:rsidRDefault="00DF13B9" w:rsidP="00A204CD">
            <w:r w:rsidRPr="001652F7">
              <w:t> </w:t>
            </w:r>
            <w:r>
              <w:t>Raportare anul 4</w:t>
            </w:r>
          </w:p>
        </w:tc>
        <w:tc>
          <w:tcPr>
            <w:tcW w:w="960" w:type="dxa"/>
            <w:noWrap/>
            <w:hideMark/>
          </w:tcPr>
          <w:p w:rsidR="00DF13B9" w:rsidRPr="001652F7" w:rsidRDefault="00DF13B9" w:rsidP="00A204CD">
            <w:pPr>
              <w:jc w:val="center"/>
            </w:pPr>
            <w:r>
              <w:t>4</w:t>
            </w:r>
          </w:p>
        </w:tc>
        <w:tc>
          <w:tcPr>
            <w:tcW w:w="1129" w:type="dxa"/>
            <w:noWrap/>
            <w:hideMark/>
          </w:tcPr>
          <w:p w:rsidR="00DF13B9" w:rsidRPr="001652F7" w:rsidRDefault="00DF13B9" w:rsidP="00A204CD">
            <w:pPr>
              <w:jc w:val="center"/>
            </w:pPr>
            <w:r w:rsidRPr="001652F7">
              <w:t> </w:t>
            </w:r>
          </w:p>
        </w:tc>
        <w:tc>
          <w:tcPr>
            <w:tcW w:w="3609" w:type="dxa"/>
            <w:noWrap/>
            <w:hideMark/>
          </w:tcPr>
          <w:p w:rsidR="00DF13B9" w:rsidRPr="001652F7" w:rsidRDefault="00E02FF2" w:rsidP="00A204CD">
            <w:r w:rsidRPr="00D363D2">
              <w:t>1.1.1, 1.1.2, 1</w:t>
            </w:r>
            <w:r>
              <w:t>.1.3, 1.2.1, 1.2.2, 1.2.3, 1.3.1, 1.3.2, 1.4.1.,1.4.2,1.4.3, 1.4.4</w:t>
            </w:r>
            <w:r w:rsidRPr="00D363D2">
              <w:t>, 2.1.1, 2.1.2,</w:t>
            </w:r>
            <w:r>
              <w:t xml:space="preserve"> 2.1.3,</w:t>
            </w:r>
            <w:r w:rsidRPr="00D363D2">
              <w:t xml:space="preserve"> 2.2.1, 2.2.2,</w:t>
            </w:r>
            <w:r>
              <w:t xml:space="preserve"> 2.2.3, </w:t>
            </w:r>
            <w:r w:rsidRPr="00D363D2">
              <w:t>3.1.1, 3.1.2, 3.1.3,</w:t>
            </w:r>
            <w:r>
              <w:t xml:space="preserve"> 3.1.4, 3.1.5, 3.1.6,</w:t>
            </w:r>
            <w:r w:rsidRPr="00D363D2">
              <w:t xml:space="preserve"> </w:t>
            </w:r>
            <w:r>
              <w:t>5.1.1, 5.1.2, 5.1.3, 5.1.4, 5.1.5</w:t>
            </w:r>
            <w:r w:rsidRPr="00D363D2">
              <w:t xml:space="preserve">, 6.1.1, 6.1.2, </w:t>
            </w:r>
            <w:r>
              <w:t>6.1.3, 6.1.4</w:t>
            </w:r>
          </w:p>
        </w:tc>
      </w:tr>
      <w:tr w:rsidR="00DF13B9" w:rsidRPr="001652F7" w:rsidTr="00A204CD">
        <w:trPr>
          <w:trHeight w:val="315"/>
        </w:trPr>
        <w:tc>
          <w:tcPr>
            <w:tcW w:w="477" w:type="dxa"/>
            <w:noWrap/>
          </w:tcPr>
          <w:p w:rsidR="00DF13B9" w:rsidRPr="001652F7" w:rsidRDefault="00DF13B9" w:rsidP="00A204CD">
            <w:pPr>
              <w:jc w:val="right"/>
            </w:pPr>
          </w:p>
        </w:tc>
        <w:tc>
          <w:tcPr>
            <w:tcW w:w="3181" w:type="dxa"/>
            <w:noWrap/>
            <w:hideMark/>
          </w:tcPr>
          <w:p w:rsidR="00DF13B9" w:rsidRPr="001652F7" w:rsidRDefault="00DF13B9" w:rsidP="00A204CD">
            <w:r w:rsidRPr="001652F7">
              <w:t> </w:t>
            </w:r>
            <w:r>
              <w:t>Raport final</w:t>
            </w:r>
          </w:p>
        </w:tc>
        <w:tc>
          <w:tcPr>
            <w:tcW w:w="960" w:type="dxa"/>
            <w:noWrap/>
            <w:hideMark/>
          </w:tcPr>
          <w:p w:rsidR="00DF13B9" w:rsidRPr="001652F7" w:rsidRDefault="00DF13B9" w:rsidP="00A204CD">
            <w:pPr>
              <w:jc w:val="center"/>
            </w:pPr>
            <w:r>
              <w:t>5</w:t>
            </w:r>
          </w:p>
        </w:tc>
        <w:tc>
          <w:tcPr>
            <w:tcW w:w="1129" w:type="dxa"/>
            <w:noWrap/>
            <w:hideMark/>
          </w:tcPr>
          <w:p w:rsidR="00DF13B9" w:rsidRPr="001652F7" w:rsidRDefault="00DF13B9" w:rsidP="00A204CD">
            <w:pPr>
              <w:jc w:val="center"/>
            </w:pPr>
            <w:r w:rsidRPr="001652F7">
              <w:t> </w:t>
            </w:r>
          </w:p>
        </w:tc>
        <w:tc>
          <w:tcPr>
            <w:tcW w:w="3609" w:type="dxa"/>
            <w:noWrap/>
            <w:hideMark/>
          </w:tcPr>
          <w:p w:rsidR="00DF13B9" w:rsidRPr="001652F7" w:rsidRDefault="00E02FF2" w:rsidP="00A204CD">
            <w:r w:rsidRPr="00D363D2">
              <w:t>1.1.1, 1.1.2, 1</w:t>
            </w:r>
            <w:r>
              <w:t>.1.3, 1.2.1, 1.2.2, 1.2.3, 1.3.1, 1.3.2, 1.4.1.,1.4.2,1.4.3, 1.4.4</w:t>
            </w:r>
            <w:r w:rsidRPr="00D363D2">
              <w:t>, 2.1.1, 2.1.2,</w:t>
            </w:r>
            <w:r>
              <w:t xml:space="preserve"> 2.1.3,</w:t>
            </w:r>
            <w:r w:rsidRPr="00D363D2">
              <w:t xml:space="preserve"> 2.2.1, 2.2.2,</w:t>
            </w:r>
            <w:r>
              <w:t xml:space="preserve"> 2.2.3, </w:t>
            </w:r>
            <w:r w:rsidRPr="00D363D2">
              <w:t>3.1.1, 3.1.2, 3.1.3,</w:t>
            </w:r>
            <w:r>
              <w:t xml:space="preserve"> 3.1.4, 3.1.5, 3.1.6,</w:t>
            </w:r>
            <w:r w:rsidRPr="00D363D2">
              <w:t xml:space="preserve"> </w:t>
            </w:r>
            <w:r>
              <w:t>5.1.1, 5.1.2, 5.1.3, 5.1.4, 5.1.5</w:t>
            </w:r>
            <w:r w:rsidRPr="00D363D2">
              <w:t xml:space="preserve">, 6.1.1, 6.1.2, </w:t>
            </w:r>
            <w:r>
              <w:t>6.1.3, 6.1.4</w:t>
            </w:r>
          </w:p>
        </w:tc>
      </w:tr>
    </w:tbl>
    <w:p w:rsidR="00DF13B9" w:rsidRDefault="00DF13B9" w:rsidP="00161A2A">
      <w:pPr>
        <w:pStyle w:val="Heading2"/>
        <w:spacing w:line="360" w:lineRule="auto"/>
        <w:rPr>
          <w:bCs/>
        </w:rPr>
      </w:pPr>
    </w:p>
    <w:p w:rsidR="00DF13B9" w:rsidRDefault="00DF13B9" w:rsidP="00DF13B9"/>
    <w:p w:rsidR="00DF13B9" w:rsidRDefault="00DF13B9" w:rsidP="00DF13B9"/>
    <w:p w:rsidR="00DF13B9" w:rsidRDefault="00DF13B9" w:rsidP="00DF13B9"/>
    <w:p w:rsidR="00DF13B9" w:rsidRDefault="00DF13B9" w:rsidP="00DF13B9"/>
    <w:p w:rsidR="00DF13B9" w:rsidRDefault="00DF13B9" w:rsidP="00DF13B9"/>
    <w:p w:rsidR="00DF13B9" w:rsidRDefault="00DF13B9" w:rsidP="00DF13B9"/>
    <w:p w:rsidR="00DF13B9" w:rsidRPr="00DF13B9" w:rsidRDefault="00DF13B9" w:rsidP="00DF13B9"/>
    <w:p w:rsidR="00DF13B9" w:rsidRDefault="00DF13B9" w:rsidP="00161A2A">
      <w:pPr>
        <w:pStyle w:val="Heading2"/>
        <w:spacing w:line="360" w:lineRule="auto"/>
        <w:rPr>
          <w:bCs/>
        </w:rPr>
        <w:sectPr w:rsidR="00DF13B9" w:rsidSect="00DF13B9">
          <w:pgSz w:w="12240" w:h="15840"/>
          <w:pgMar w:top="992" w:right="1440" w:bottom="1440" w:left="1440" w:header="720" w:footer="720" w:gutter="0"/>
          <w:cols w:space="720"/>
          <w:docGrid w:linePitch="360"/>
        </w:sectPr>
      </w:pPr>
    </w:p>
    <w:p w:rsidR="00766001" w:rsidRPr="00216B6C" w:rsidRDefault="00766001" w:rsidP="00161A2A">
      <w:pPr>
        <w:pStyle w:val="Heading2"/>
        <w:spacing w:line="360" w:lineRule="auto"/>
      </w:pPr>
      <w:bookmarkStart w:id="79" w:name="_Toc113289730"/>
      <w:r w:rsidRPr="00216B6C">
        <w:rPr>
          <w:bCs/>
        </w:rPr>
        <w:lastRenderedPageBreak/>
        <w:t>9.2.</w:t>
      </w:r>
      <w:r w:rsidR="00EE0907">
        <w:t xml:space="preserve"> </w:t>
      </w:r>
      <w:r w:rsidRPr="00216B6C">
        <w:t>Urmărirea</w:t>
      </w:r>
      <w:r w:rsidR="00EE0907">
        <w:t xml:space="preserve"> </w:t>
      </w:r>
      <w:r w:rsidRPr="00216B6C">
        <w:t>activităților</w:t>
      </w:r>
      <w:r w:rsidR="00EE0907">
        <w:t xml:space="preserve"> </w:t>
      </w:r>
      <w:r w:rsidRPr="00216B6C">
        <w:t>planificate</w:t>
      </w:r>
      <w:bookmarkEnd w:id="79"/>
    </w:p>
    <w:p w:rsidR="00766001" w:rsidRPr="00216B6C" w:rsidRDefault="00C131A5" w:rsidP="00161A2A">
      <w:pPr>
        <w:spacing w:line="360" w:lineRule="auto"/>
        <w:rPr>
          <w:color w:val="333333"/>
        </w:rPr>
      </w:pPr>
      <w:r>
        <w:rPr>
          <w:color w:val="48B7E6"/>
        </w:rPr>
        <w:t xml:space="preserve">Tabelul </w:t>
      </w:r>
      <w:r>
        <w:rPr>
          <w:color w:val="48B7E6"/>
        </w:rPr>
        <w:t>3</w:t>
      </w:r>
      <w:r>
        <w:rPr>
          <w:color w:val="48B7E6"/>
        </w:rPr>
        <w:t>1.</w:t>
      </w:r>
      <w:r w:rsidR="00766001" w:rsidRPr="00216B6C">
        <w:rPr>
          <w:color w:val="48B7E6"/>
        </w:rPr>
        <w:t>Centralizare</w:t>
      </w:r>
      <w:r w:rsidR="00EE0907">
        <w:rPr>
          <w:color w:val="48B7E6"/>
        </w:rPr>
        <w:t xml:space="preserve"> </w:t>
      </w:r>
      <w:r w:rsidR="00766001" w:rsidRPr="00216B6C">
        <w:rPr>
          <w:color w:val="48B7E6"/>
        </w:rPr>
        <w:t>resurse</w:t>
      </w:r>
      <w:r w:rsidR="00EE0907">
        <w:rPr>
          <w:color w:val="48B7E6"/>
        </w:rPr>
        <w:t xml:space="preserve"> </w:t>
      </w:r>
      <w:r w:rsidR="00766001" w:rsidRPr="00216B6C">
        <w:rPr>
          <w:color w:val="48B7E6"/>
        </w:rPr>
        <w:t>consumate,</w:t>
      </w:r>
      <w:r w:rsidR="00EE0907">
        <w:rPr>
          <w:color w:val="48B7E6"/>
        </w:rPr>
        <w:t xml:space="preserve"> </w:t>
      </w:r>
      <w:r w:rsidR="00766001" w:rsidRPr="00216B6C">
        <w:rPr>
          <w:color w:val="48B7E6"/>
        </w:rPr>
        <w:t>procent</w:t>
      </w:r>
      <w:r w:rsidR="00EE0907">
        <w:rPr>
          <w:color w:val="48B7E6"/>
        </w:rPr>
        <w:t xml:space="preserve"> </w:t>
      </w:r>
      <w:r w:rsidR="00766001" w:rsidRPr="00216B6C">
        <w:rPr>
          <w:color w:val="48B7E6"/>
        </w:rPr>
        <w:t>îndeplinire</w:t>
      </w:r>
      <w:r w:rsidR="00EE0907">
        <w:rPr>
          <w:color w:val="48B7E6"/>
        </w:rPr>
        <w:t xml:space="preserve"> </w:t>
      </w:r>
      <w:r w:rsidR="00766001" w:rsidRPr="00216B6C">
        <w:rPr>
          <w:color w:val="48B7E6"/>
        </w:rPr>
        <w:t>și</w:t>
      </w:r>
      <w:r w:rsidR="00EE0907">
        <w:rPr>
          <w:color w:val="48B7E6"/>
        </w:rPr>
        <w:t xml:space="preserve"> </w:t>
      </w:r>
      <w:r w:rsidR="00766001" w:rsidRPr="00216B6C">
        <w:rPr>
          <w:color w:val="48B7E6"/>
        </w:rPr>
        <w:t>rezultate</w:t>
      </w:r>
    </w:p>
    <w:tbl>
      <w:tblPr>
        <w:tblStyle w:val="poimtg"/>
        <w:tblW w:w="13040" w:type="dxa"/>
        <w:tblLayout w:type="fixed"/>
        <w:tblLook w:val="04A0" w:firstRow="1" w:lastRow="0" w:firstColumn="1" w:lastColumn="0" w:noHBand="0" w:noVBand="1"/>
      </w:tblPr>
      <w:tblGrid>
        <w:gridCol w:w="598"/>
        <w:gridCol w:w="1607"/>
        <w:gridCol w:w="1489"/>
        <w:gridCol w:w="1489"/>
        <w:gridCol w:w="1134"/>
        <w:gridCol w:w="1275"/>
        <w:gridCol w:w="1702"/>
        <w:gridCol w:w="1984"/>
        <w:gridCol w:w="1762"/>
      </w:tblGrid>
      <w:tr w:rsidR="00DF13B9" w:rsidRPr="00940271" w:rsidTr="00A204CD">
        <w:trPr>
          <w:cnfStyle w:val="100000000000" w:firstRow="1" w:lastRow="0" w:firstColumn="0" w:lastColumn="0" w:oddVBand="0" w:evenVBand="0" w:oddHBand="0" w:evenHBand="0" w:firstRowFirstColumn="0" w:firstRowLastColumn="0" w:lastRowFirstColumn="0" w:lastRowLastColumn="0"/>
          <w:trHeight w:val="470"/>
        </w:trPr>
        <w:tc>
          <w:tcPr>
            <w:tcW w:w="598" w:type="dxa"/>
            <w:vMerge w:val="restart"/>
            <w:noWrap/>
            <w:hideMark/>
          </w:tcPr>
          <w:p w:rsidR="00DF13B9" w:rsidRPr="00940271" w:rsidRDefault="00DF13B9" w:rsidP="00A204CD">
            <w:pPr>
              <w:jc w:val="center"/>
              <w:rPr>
                <w:rFonts w:cs="Times New Roman"/>
                <w:szCs w:val="24"/>
                <w:lang w:val="en-US"/>
              </w:rPr>
            </w:pPr>
            <w:r w:rsidRPr="00940271">
              <w:rPr>
                <w:rFonts w:cs="Times New Roman"/>
                <w:szCs w:val="24"/>
                <w:lang w:val="en-US"/>
              </w:rPr>
              <w:t>Nr</w:t>
            </w:r>
          </w:p>
        </w:tc>
        <w:tc>
          <w:tcPr>
            <w:tcW w:w="1607" w:type="dxa"/>
            <w:vMerge w:val="restart"/>
            <w:noWrap/>
            <w:hideMark/>
          </w:tcPr>
          <w:p w:rsidR="00DF13B9" w:rsidRPr="00940271" w:rsidRDefault="00DF13B9" w:rsidP="00A204CD">
            <w:pPr>
              <w:jc w:val="center"/>
              <w:rPr>
                <w:rFonts w:cs="Times New Roman"/>
                <w:szCs w:val="24"/>
                <w:lang w:val="en-US"/>
              </w:rPr>
            </w:pPr>
            <w:r w:rsidRPr="00940271">
              <w:rPr>
                <w:rFonts w:cs="Times New Roman"/>
                <w:szCs w:val="24"/>
                <w:lang w:val="en-US"/>
              </w:rPr>
              <w:t>Activitate</w:t>
            </w:r>
          </w:p>
        </w:tc>
        <w:tc>
          <w:tcPr>
            <w:tcW w:w="1489" w:type="dxa"/>
          </w:tcPr>
          <w:p w:rsidR="00DF13B9" w:rsidRPr="00940271" w:rsidRDefault="00DF13B9" w:rsidP="00A204CD">
            <w:pPr>
              <w:spacing w:after="200" w:line="276" w:lineRule="auto"/>
              <w:jc w:val="left"/>
              <w:rPr>
                <w:rFonts w:cs="Times New Roman"/>
                <w:szCs w:val="24"/>
              </w:rPr>
            </w:pPr>
            <w:r w:rsidRPr="00940271">
              <w:rPr>
                <w:rFonts w:cs="Times New Roman"/>
                <w:szCs w:val="24"/>
                <w:lang w:eastAsia="ro-RO"/>
              </w:rPr>
              <w:t>Resurse Umane</w:t>
            </w:r>
          </w:p>
        </w:tc>
        <w:tc>
          <w:tcPr>
            <w:tcW w:w="1489" w:type="dxa"/>
          </w:tcPr>
          <w:p w:rsidR="00DF13B9" w:rsidRPr="00940271" w:rsidRDefault="00DF13B9" w:rsidP="00A204CD">
            <w:pPr>
              <w:spacing w:after="200" w:line="276" w:lineRule="auto"/>
              <w:jc w:val="left"/>
              <w:rPr>
                <w:rFonts w:cs="Times New Roman"/>
                <w:szCs w:val="24"/>
              </w:rPr>
            </w:pPr>
            <w:r w:rsidRPr="00940271">
              <w:rPr>
                <w:rFonts w:cs="Times New Roman"/>
                <w:szCs w:val="24"/>
              </w:rPr>
              <w:t>Resurse Materiale</w:t>
            </w:r>
          </w:p>
        </w:tc>
        <w:tc>
          <w:tcPr>
            <w:tcW w:w="2409" w:type="dxa"/>
            <w:gridSpan w:val="2"/>
          </w:tcPr>
          <w:p w:rsidR="00DF13B9" w:rsidRPr="00940271" w:rsidRDefault="00DF13B9" w:rsidP="00A204CD">
            <w:pPr>
              <w:spacing w:after="200" w:line="276" w:lineRule="auto"/>
              <w:jc w:val="left"/>
              <w:rPr>
                <w:rFonts w:cs="Times New Roman"/>
                <w:szCs w:val="24"/>
              </w:rPr>
            </w:pPr>
            <w:r w:rsidRPr="00940271">
              <w:rPr>
                <w:rFonts w:cs="Times New Roman"/>
                <w:szCs w:val="24"/>
              </w:rPr>
              <w:t>Resurse financiare estimate</w:t>
            </w:r>
          </w:p>
        </w:tc>
        <w:tc>
          <w:tcPr>
            <w:tcW w:w="1702" w:type="dxa"/>
            <w:vMerge w:val="restart"/>
          </w:tcPr>
          <w:p w:rsidR="00DF13B9" w:rsidRPr="00940271" w:rsidRDefault="00DF13B9" w:rsidP="00A204CD">
            <w:pPr>
              <w:spacing w:after="200" w:line="276" w:lineRule="auto"/>
              <w:jc w:val="left"/>
              <w:rPr>
                <w:rFonts w:cs="Times New Roman"/>
                <w:szCs w:val="24"/>
              </w:rPr>
            </w:pPr>
            <w:r w:rsidRPr="00940271">
              <w:rPr>
                <w:rFonts w:cs="Times New Roman"/>
                <w:szCs w:val="24"/>
              </w:rPr>
              <w:t>Procent îndeplinire</w:t>
            </w:r>
          </w:p>
        </w:tc>
        <w:tc>
          <w:tcPr>
            <w:tcW w:w="1984" w:type="dxa"/>
            <w:vMerge w:val="restart"/>
          </w:tcPr>
          <w:p w:rsidR="00DF13B9" w:rsidRPr="00940271" w:rsidRDefault="00DF13B9" w:rsidP="00A204CD">
            <w:pPr>
              <w:spacing w:after="200" w:line="276" w:lineRule="auto"/>
              <w:jc w:val="left"/>
              <w:rPr>
                <w:rFonts w:cs="Times New Roman"/>
                <w:szCs w:val="24"/>
              </w:rPr>
            </w:pPr>
            <w:r w:rsidRPr="00940271">
              <w:rPr>
                <w:rFonts w:cs="Times New Roman"/>
                <w:szCs w:val="24"/>
              </w:rPr>
              <w:t>Rezultate</w:t>
            </w:r>
          </w:p>
        </w:tc>
        <w:tc>
          <w:tcPr>
            <w:tcW w:w="1762" w:type="dxa"/>
            <w:vMerge w:val="restart"/>
          </w:tcPr>
          <w:p w:rsidR="00DF13B9" w:rsidRPr="00940271" w:rsidRDefault="00DF13B9" w:rsidP="00A204CD">
            <w:pPr>
              <w:spacing w:after="200" w:line="276" w:lineRule="auto"/>
              <w:jc w:val="left"/>
              <w:rPr>
                <w:rFonts w:cs="Times New Roman"/>
                <w:szCs w:val="24"/>
              </w:rPr>
            </w:pPr>
            <w:r w:rsidRPr="00940271">
              <w:rPr>
                <w:rFonts w:cs="Times New Roman"/>
                <w:szCs w:val="24"/>
              </w:rPr>
              <w:t>Obs</w:t>
            </w:r>
          </w:p>
        </w:tc>
      </w:tr>
      <w:tr w:rsidR="00DF13B9" w:rsidRPr="00940271" w:rsidTr="00A204CD">
        <w:trPr>
          <w:trHeight w:val="470"/>
        </w:trPr>
        <w:tc>
          <w:tcPr>
            <w:tcW w:w="598" w:type="dxa"/>
            <w:vMerge/>
            <w:hideMark/>
          </w:tcPr>
          <w:p w:rsidR="00DF13B9" w:rsidRPr="00940271" w:rsidRDefault="00DF13B9" w:rsidP="00A204CD">
            <w:pPr>
              <w:jc w:val="left"/>
              <w:rPr>
                <w:rFonts w:eastAsia="Times New Roman" w:cs="Times New Roman"/>
                <w:color w:val="000000"/>
                <w:szCs w:val="24"/>
                <w:lang w:val="en-US"/>
              </w:rPr>
            </w:pPr>
          </w:p>
        </w:tc>
        <w:tc>
          <w:tcPr>
            <w:tcW w:w="1607" w:type="dxa"/>
            <w:vMerge/>
            <w:hideMark/>
          </w:tcPr>
          <w:p w:rsidR="00DF13B9" w:rsidRPr="00940271" w:rsidRDefault="00DF13B9" w:rsidP="00A204CD">
            <w:pPr>
              <w:jc w:val="left"/>
              <w:rPr>
                <w:rFonts w:eastAsia="Times New Roman" w:cs="Times New Roman"/>
                <w:color w:val="000000"/>
                <w:szCs w:val="24"/>
                <w:lang w:val="en-US"/>
              </w:rPr>
            </w:pPr>
          </w:p>
        </w:tc>
        <w:tc>
          <w:tcPr>
            <w:tcW w:w="1489" w:type="dxa"/>
          </w:tcPr>
          <w:p w:rsidR="00DF13B9" w:rsidRPr="00940271" w:rsidRDefault="00DF13B9" w:rsidP="00A204CD">
            <w:pPr>
              <w:spacing w:before="120"/>
              <w:jc w:val="left"/>
              <w:rPr>
                <w:rFonts w:cs="Times New Roman"/>
                <w:szCs w:val="24"/>
                <w:lang w:val="en-US"/>
              </w:rPr>
            </w:pPr>
            <w:r w:rsidRPr="00940271">
              <w:rPr>
                <w:rFonts w:cs="Times New Roman"/>
                <w:szCs w:val="24"/>
              </w:rPr>
              <w:t>Cheltuieli</w:t>
            </w:r>
          </w:p>
        </w:tc>
        <w:tc>
          <w:tcPr>
            <w:tcW w:w="1489" w:type="dxa"/>
          </w:tcPr>
          <w:p w:rsidR="00DF13B9" w:rsidRPr="00940271" w:rsidRDefault="00DF13B9" w:rsidP="00A204CD">
            <w:pPr>
              <w:spacing w:after="200" w:line="276" w:lineRule="auto"/>
              <w:jc w:val="left"/>
              <w:rPr>
                <w:rFonts w:cs="Times New Roman"/>
                <w:szCs w:val="24"/>
              </w:rPr>
            </w:pPr>
            <w:r w:rsidRPr="00940271">
              <w:rPr>
                <w:rFonts w:cs="Times New Roman"/>
                <w:szCs w:val="24"/>
              </w:rPr>
              <w:t>Cheltuieli</w:t>
            </w:r>
          </w:p>
        </w:tc>
        <w:tc>
          <w:tcPr>
            <w:tcW w:w="1134" w:type="dxa"/>
          </w:tcPr>
          <w:p w:rsidR="00DF13B9" w:rsidRPr="00940271" w:rsidRDefault="00DF13B9" w:rsidP="00A204CD">
            <w:pPr>
              <w:spacing w:after="200" w:line="276" w:lineRule="auto"/>
              <w:jc w:val="left"/>
              <w:rPr>
                <w:rFonts w:cs="Times New Roman"/>
                <w:szCs w:val="24"/>
              </w:rPr>
            </w:pPr>
            <w:r w:rsidRPr="00940271">
              <w:rPr>
                <w:rFonts w:cs="Times New Roman"/>
                <w:szCs w:val="24"/>
                <w:lang w:eastAsia="ro-RO"/>
              </w:rPr>
              <w:t>Total (monedă)</w:t>
            </w:r>
          </w:p>
        </w:tc>
        <w:tc>
          <w:tcPr>
            <w:tcW w:w="1275" w:type="dxa"/>
          </w:tcPr>
          <w:p w:rsidR="00DF13B9" w:rsidRPr="00940271" w:rsidRDefault="00DF13B9" w:rsidP="00A204CD">
            <w:pPr>
              <w:spacing w:after="200" w:line="276" w:lineRule="auto"/>
              <w:jc w:val="left"/>
              <w:rPr>
                <w:rFonts w:cs="Times New Roman"/>
                <w:szCs w:val="24"/>
              </w:rPr>
            </w:pPr>
            <w:r w:rsidRPr="00940271">
              <w:rPr>
                <w:rFonts w:cs="Times New Roman"/>
                <w:szCs w:val="24"/>
                <w:lang w:eastAsia="ro-RO"/>
              </w:rPr>
              <w:t>Sursa fonduri</w:t>
            </w:r>
          </w:p>
        </w:tc>
        <w:tc>
          <w:tcPr>
            <w:tcW w:w="1702" w:type="dxa"/>
            <w:vMerge/>
          </w:tcPr>
          <w:p w:rsidR="00DF13B9" w:rsidRPr="00940271" w:rsidRDefault="00DF13B9" w:rsidP="00A204CD">
            <w:pPr>
              <w:spacing w:after="200" w:line="276" w:lineRule="auto"/>
              <w:jc w:val="left"/>
              <w:rPr>
                <w:rFonts w:cs="Times New Roman"/>
                <w:szCs w:val="24"/>
              </w:rPr>
            </w:pPr>
          </w:p>
        </w:tc>
        <w:tc>
          <w:tcPr>
            <w:tcW w:w="1984" w:type="dxa"/>
            <w:vMerge/>
          </w:tcPr>
          <w:p w:rsidR="00DF13B9" w:rsidRPr="00940271" w:rsidRDefault="00DF13B9" w:rsidP="00A204CD">
            <w:pPr>
              <w:spacing w:after="200" w:line="276" w:lineRule="auto"/>
              <w:jc w:val="left"/>
              <w:rPr>
                <w:rFonts w:cs="Times New Roman"/>
                <w:szCs w:val="24"/>
              </w:rPr>
            </w:pPr>
          </w:p>
        </w:tc>
        <w:tc>
          <w:tcPr>
            <w:tcW w:w="1762" w:type="dxa"/>
            <w:vMerge/>
          </w:tcPr>
          <w:p w:rsidR="00DF13B9" w:rsidRPr="00940271" w:rsidRDefault="00DF13B9" w:rsidP="00A204CD">
            <w:pPr>
              <w:spacing w:after="200" w:line="276" w:lineRule="auto"/>
              <w:jc w:val="left"/>
              <w:rPr>
                <w:rFonts w:cs="Times New Roman"/>
                <w:szCs w:val="24"/>
                <w:lang w:eastAsia="ro-RO"/>
              </w:rPr>
            </w:pPr>
          </w:p>
        </w:tc>
      </w:tr>
      <w:tr w:rsidR="00DF13B9" w:rsidRPr="00940271" w:rsidTr="00A204CD">
        <w:trPr>
          <w:trHeight w:val="366"/>
        </w:trPr>
        <w:tc>
          <w:tcPr>
            <w:tcW w:w="598" w:type="dxa"/>
            <w:noWrap/>
            <w:hideMark/>
          </w:tcPr>
          <w:p w:rsidR="00DF13B9" w:rsidRPr="00940271" w:rsidRDefault="00DF13B9" w:rsidP="00A204CD">
            <w:pPr>
              <w:rPr>
                <w:rFonts w:eastAsia="Times New Roman" w:cs="Times New Roman"/>
                <w:color w:val="000000"/>
                <w:szCs w:val="24"/>
                <w:lang w:val="en-US"/>
              </w:rPr>
            </w:pPr>
            <w:r w:rsidRPr="00940271">
              <w:rPr>
                <w:rFonts w:eastAsia="Times New Roman" w:cs="Times New Roman"/>
                <w:color w:val="000000"/>
                <w:szCs w:val="24"/>
                <w:lang w:val="en-US"/>
              </w:rPr>
              <w:t>1</w:t>
            </w:r>
          </w:p>
        </w:tc>
        <w:tc>
          <w:tcPr>
            <w:tcW w:w="12442" w:type="dxa"/>
            <w:gridSpan w:val="8"/>
            <w:hideMark/>
          </w:tcPr>
          <w:p w:rsidR="00DF13B9" w:rsidRPr="00940271" w:rsidRDefault="00DF13B9" w:rsidP="00A204CD">
            <w:pPr>
              <w:rPr>
                <w:rFonts w:eastAsia="Times New Roman" w:cs="Times New Roman"/>
                <w:color w:val="000000"/>
                <w:szCs w:val="24"/>
                <w:u w:val="single"/>
                <w:lang w:val="en-US"/>
              </w:rPr>
            </w:pPr>
            <w:r w:rsidRPr="00940271">
              <w:rPr>
                <w:rFonts w:eastAsia="Times New Roman" w:cs="Times New Roman"/>
                <w:color w:val="000000"/>
                <w:szCs w:val="24"/>
                <w:u w:val="single"/>
              </w:rPr>
              <w:t>Asigurarea condițiilor propice speciilor prioritare din sit în scopul menţinerii stării de conservare favorabilă a acestora</w:t>
            </w:r>
          </w:p>
        </w:tc>
      </w:tr>
      <w:tr w:rsidR="00DF13B9" w:rsidRPr="00940271" w:rsidTr="00A204CD">
        <w:trPr>
          <w:trHeight w:val="339"/>
        </w:trPr>
        <w:tc>
          <w:tcPr>
            <w:tcW w:w="598" w:type="dxa"/>
            <w:noWrap/>
            <w:hideMark/>
          </w:tcPr>
          <w:p w:rsidR="00DF13B9" w:rsidRPr="00940271" w:rsidRDefault="00DF13B9" w:rsidP="00A204CD">
            <w:pPr>
              <w:rPr>
                <w:rFonts w:eastAsia="Times New Roman" w:cs="Times New Roman"/>
                <w:color w:val="000000"/>
                <w:szCs w:val="24"/>
                <w:lang w:val="en-US"/>
              </w:rPr>
            </w:pPr>
            <w:r w:rsidRPr="00940271">
              <w:rPr>
                <w:rFonts w:eastAsia="Times New Roman" w:cs="Times New Roman"/>
                <w:color w:val="000000"/>
                <w:szCs w:val="24"/>
                <w:lang w:val="en-US"/>
              </w:rPr>
              <w:t>1.1</w:t>
            </w:r>
          </w:p>
        </w:tc>
        <w:tc>
          <w:tcPr>
            <w:tcW w:w="12442" w:type="dxa"/>
            <w:gridSpan w:val="8"/>
            <w:hideMark/>
          </w:tcPr>
          <w:p w:rsidR="00DF13B9" w:rsidRPr="00940271" w:rsidRDefault="00DF13B9" w:rsidP="00A204CD">
            <w:pPr>
              <w:rPr>
                <w:rFonts w:eastAsia="Times New Roman" w:cs="Times New Roman"/>
                <w:i/>
                <w:color w:val="000000"/>
                <w:szCs w:val="24"/>
                <w:lang w:val="en-US"/>
              </w:rPr>
            </w:pPr>
            <w:r w:rsidRPr="00940271">
              <w:rPr>
                <w:rFonts w:eastAsia="Times New Roman" w:cs="Times New Roman"/>
                <w:i/>
                <w:color w:val="000000"/>
                <w:szCs w:val="24"/>
              </w:rPr>
              <w:t>OS1.1 Asigurarea stării de conservare favorabilă pentru speciile de păsări caracteristice terenurilor agricole din situl ROSPA 0101</w:t>
            </w:r>
          </w:p>
        </w:tc>
      </w:tr>
      <w:tr w:rsidR="00DF13B9" w:rsidRPr="00940271" w:rsidTr="00A204CD">
        <w:trPr>
          <w:trHeight w:val="402"/>
        </w:trPr>
        <w:tc>
          <w:tcPr>
            <w:tcW w:w="598" w:type="dxa"/>
            <w:noWrap/>
            <w:hideMark/>
          </w:tcPr>
          <w:p w:rsidR="00DF13B9" w:rsidRPr="00940271" w:rsidRDefault="00DF13B9" w:rsidP="00A204CD">
            <w:pPr>
              <w:jc w:val="center"/>
              <w:rPr>
                <w:rFonts w:eastAsia="Times New Roman" w:cs="Times New Roman"/>
                <w:color w:val="000000"/>
                <w:szCs w:val="24"/>
                <w:lang w:val="en-US"/>
              </w:rPr>
            </w:pPr>
            <w:r w:rsidRPr="00940271">
              <w:rPr>
                <w:rFonts w:eastAsia="Times New Roman" w:cs="Times New Roman"/>
                <w:color w:val="000000"/>
                <w:szCs w:val="24"/>
                <w:lang w:val="en-US"/>
              </w:rPr>
              <w:t>1.1.1</w:t>
            </w:r>
          </w:p>
        </w:tc>
        <w:tc>
          <w:tcPr>
            <w:tcW w:w="1607" w:type="dxa"/>
            <w:noWrap/>
            <w:hideMark/>
          </w:tcPr>
          <w:p w:rsidR="00DF13B9" w:rsidRPr="00940271" w:rsidRDefault="00DF13B9" w:rsidP="00A204CD">
            <w:pPr>
              <w:jc w:val="center"/>
              <w:rPr>
                <w:rFonts w:eastAsia="Times New Roman" w:cs="Times New Roman"/>
                <w:color w:val="000000"/>
                <w:szCs w:val="24"/>
                <w:lang w:val="en-US"/>
              </w:rPr>
            </w:pPr>
            <w:r w:rsidRPr="00940271">
              <w:rPr>
                <w:rFonts w:eastAsia="Times New Roman" w:cs="Times New Roman"/>
                <w:color w:val="000000"/>
                <w:szCs w:val="24"/>
              </w:rPr>
              <w:t>MS.1.1.1 Administrarea terenurilor arabile pentru menținerea unui peisaj de tip mozaic în terenurile arabile</w:t>
            </w:r>
          </w:p>
        </w:tc>
        <w:tc>
          <w:tcPr>
            <w:tcW w:w="1489" w:type="dxa"/>
          </w:tcPr>
          <w:p w:rsidR="00DF13B9" w:rsidRPr="00940271" w:rsidRDefault="00DF13B9" w:rsidP="00A204CD">
            <w:pPr>
              <w:spacing w:after="200" w:line="276" w:lineRule="auto"/>
              <w:jc w:val="left"/>
              <w:rPr>
                <w:rFonts w:cs="Times New Roman"/>
                <w:szCs w:val="24"/>
                <w:lang w:val="en-US" w:eastAsia="ro-RO"/>
              </w:rPr>
            </w:pPr>
          </w:p>
        </w:tc>
        <w:tc>
          <w:tcPr>
            <w:tcW w:w="1489" w:type="dxa"/>
          </w:tcPr>
          <w:p w:rsidR="00DF13B9" w:rsidRPr="00940271" w:rsidRDefault="00DF13B9" w:rsidP="00A204CD">
            <w:pPr>
              <w:spacing w:after="200" w:line="276" w:lineRule="auto"/>
              <w:jc w:val="left"/>
              <w:rPr>
                <w:rFonts w:cs="Times New Roman"/>
                <w:szCs w:val="24"/>
                <w:lang w:val="en-US" w:eastAsia="ro-RO"/>
              </w:rPr>
            </w:pPr>
          </w:p>
        </w:tc>
        <w:tc>
          <w:tcPr>
            <w:tcW w:w="1134" w:type="dxa"/>
          </w:tcPr>
          <w:p w:rsidR="00DF13B9" w:rsidRPr="00940271" w:rsidRDefault="00DF13B9" w:rsidP="00A204CD">
            <w:pPr>
              <w:spacing w:after="200" w:line="276" w:lineRule="auto"/>
              <w:jc w:val="left"/>
              <w:rPr>
                <w:rFonts w:cs="Times New Roman"/>
                <w:szCs w:val="24"/>
                <w:lang w:val="en-US" w:eastAsia="ro-RO"/>
              </w:rPr>
            </w:pPr>
          </w:p>
        </w:tc>
        <w:tc>
          <w:tcPr>
            <w:tcW w:w="1275" w:type="dxa"/>
          </w:tcPr>
          <w:p w:rsidR="00DF13B9" w:rsidRPr="00940271" w:rsidRDefault="00DF13B9" w:rsidP="00A204CD">
            <w:pPr>
              <w:spacing w:after="200" w:line="276" w:lineRule="auto"/>
              <w:jc w:val="left"/>
              <w:rPr>
                <w:rFonts w:cs="Times New Roman"/>
                <w:szCs w:val="24"/>
                <w:lang w:val="en-US" w:eastAsia="ro-RO"/>
              </w:rPr>
            </w:pPr>
          </w:p>
        </w:tc>
        <w:tc>
          <w:tcPr>
            <w:tcW w:w="1702" w:type="dxa"/>
          </w:tcPr>
          <w:p w:rsidR="00DF13B9" w:rsidRPr="00940271" w:rsidRDefault="00DF13B9" w:rsidP="00A204CD">
            <w:pPr>
              <w:spacing w:after="200" w:line="276" w:lineRule="auto"/>
              <w:jc w:val="left"/>
              <w:rPr>
                <w:rFonts w:cs="Times New Roman"/>
                <w:szCs w:val="24"/>
                <w:lang w:val="en-US" w:eastAsia="ro-RO"/>
              </w:rPr>
            </w:pPr>
          </w:p>
        </w:tc>
        <w:tc>
          <w:tcPr>
            <w:tcW w:w="1984" w:type="dxa"/>
          </w:tcPr>
          <w:p w:rsidR="00DF13B9" w:rsidRPr="00940271" w:rsidRDefault="00DF13B9" w:rsidP="00A204CD">
            <w:pPr>
              <w:spacing w:after="200" w:line="276" w:lineRule="auto"/>
              <w:jc w:val="left"/>
              <w:rPr>
                <w:rFonts w:cs="Times New Roman"/>
                <w:szCs w:val="24"/>
                <w:lang w:val="en-US" w:eastAsia="ro-RO"/>
              </w:rPr>
            </w:pPr>
          </w:p>
        </w:tc>
        <w:tc>
          <w:tcPr>
            <w:tcW w:w="1762" w:type="dxa"/>
          </w:tcPr>
          <w:p w:rsidR="00DF13B9" w:rsidRPr="00940271" w:rsidRDefault="00DF13B9" w:rsidP="00A204CD">
            <w:pPr>
              <w:spacing w:after="200" w:line="276" w:lineRule="auto"/>
              <w:jc w:val="left"/>
              <w:rPr>
                <w:rFonts w:cs="Times New Roman"/>
                <w:szCs w:val="24"/>
                <w:lang w:val="en-US" w:eastAsia="ro-RO"/>
              </w:rPr>
            </w:pPr>
          </w:p>
        </w:tc>
      </w:tr>
      <w:tr w:rsidR="00DF13B9" w:rsidRPr="00940271" w:rsidTr="00A204CD">
        <w:trPr>
          <w:trHeight w:val="440"/>
        </w:trPr>
        <w:tc>
          <w:tcPr>
            <w:tcW w:w="598" w:type="dxa"/>
            <w:noWrap/>
            <w:hideMark/>
          </w:tcPr>
          <w:p w:rsidR="00DF13B9" w:rsidRPr="00940271" w:rsidRDefault="00DF13B9" w:rsidP="00A204CD">
            <w:pPr>
              <w:jc w:val="center"/>
              <w:rPr>
                <w:rFonts w:eastAsia="Times New Roman" w:cs="Times New Roman"/>
                <w:color w:val="000000"/>
                <w:szCs w:val="24"/>
                <w:lang w:val="en-US"/>
              </w:rPr>
            </w:pPr>
            <w:r w:rsidRPr="00940271">
              <w:rPr>
                <w:rFonts w:eastAsia="Times New Roman" w:cs="Times New Roman"/>
                <w:color w:val="000000"/>
                <w:szCs w:val="24"/>
                <w:lang w:val="en-US"/>
              </w:rPr>
              <w:lastRenderedPageBreak/>
              <w:t>1.1.2</w:t>
            </w:r>
          </w:p>
        </w:tc>
        <w:tc>
          <w:tcPr>
            <w:tcW w:w="1607" w:type="dxa"/>
            <w:noWrap/>
            <w:hideMark/>
          </w:tcPr>
          <w:p w:rsidR="00DF13B9" w:rsidRPr="00940271" w:rsidRDefault="00DF13B9" w:rsidP="00A204CD">
            <w:pPr>
              <w:jc w:val="center"/>
              <w:rPr>
                <w:rFonts w:eastAsia="Times New Roman" w:cs="Times New Roman"/>
                <w:color w:val="000000"/>
                <w:szCs w:val="24"/>
                <w:lang w:val="en-US"/>
              </w:rPr>
            </w:pPr>
            <w:r w:rsidRPr="00940271">
              <w:rPr>
                <w:rFonts w:eastAsia="Times New Roman" w:cs="Times New Roman"/>
                <w:color w:val="000000"/>
                <w:szCs w:val="24"/>
              </w:rPr>
              <w:t>MS.1.1.2 Implementarea unui cod de bune practici agricole la nivelul sitului pentru a imbunătăți starea de conservare a speciilor caracteristice terenurilor arabile</w:t>
            </w:r>
          </w:p>
        </w:tc>
        <w:tc>
          <w:tcPr>
            <w:tcW w:w="1489" w:type="dxa"/>
          </w:tcPr>
          <w:p w:rsidR="00DF13B9" w:rsidRPr="00940271" w:rsidRDefault="00DF13B9" w:rsidP="00A204CD">
            <w:pPr>
              <w:spacing w:after="200" w:line="276" w:lineRule="auto"/>
              <w:jc w:val="left"/>
              <w:rPr>
                <w:rFonts w:cs="Times New Roman"/>
                <w:szCs w:val="24"/>
                <w:lang w:eastAsia="ro-RO"/>
              </w:rPr>
            </w:pPr>
          </w:p>
        </w:tc>
        <w:tc>
          <w:tcPr>
            <w:tcW w:w="1489" w:type="dxa"/>
          </w:tcPr>
          <w:p w:rsidR="00DF13B9" w:rsidRPr="00940271" w:rsidRDefault="00DF13B9" w:rsidP="00A204CD">
            <w:pPr>
              <w:spacing w:after="200" w:line="276" w:lineRule="auto"/>
              <w:jc w:val="left"/>
              <w:rPr>
                <w:rFonts w:cs="Times New Roman"/>
                <w:szCs w:val="24"/>
                <w:lang w:eastAsia="ro-RO"/>
              </w:rPr>
            </w:pPr>
          </w:p>
        </w:tc>
        <w:tc>
          <w:tcPr>
            <w:tcW w:w="1134" w:type="dxa"/>
          </w:tcPr>
          <w:p w:rsidR="00DF13B9" w:rsidRPr="00940271" w:rsidRDefault="00DF13B9" w:rsidP="00A204CD">
            <w:pPr>
              <w:spacing w:after="200" w:line="276" w:lineRule="auto"/>
              <w:jc w:val="left"/>
              <w:rPr>
                <w:rFonts w:cs="Times New Roman"/>
                <w:szCs w:val="24"/>
                <w:lang w:eastAsia="ro-RO"/>
              </w:rPr>
            </w:pPr>
          </w:p>
        </w:tc>
        <w:tc>
          <w:tcPr>
            <w:tcW w:w="1275" w:type="dxa"/>
          </w:tcPr>
          <w:p w:rsidR="00DF13B9" w:rsidRPr="00940271" w:rsidRDefault="00DF13B9" w:rsidP="00A204CD">
            <w:pPr>
              <w:spacing w:after="200" w:line="276" w:lineRule="auto"/>
              <w:jc w:val="left"/>
              <w:rPr>
                <w:rFonts w:cs="Times New Roman"/>
                <w:szCs w:val="24"/>
                <w:lang w:eastAsia="ro-RO"/>
              </w:rPr>
            </w:pPr>
          </w:p>
        </w:tc>
        <w:tc>
          <w:tcPr>
            <w:tcW w:w="1702" w:type="dxa"/>
          </w:tcPr>
          <w:p w:rsidR="00DF13B9" w:rsidRPr="00940271" w:rsidRDefault="00DF13B9" w:rsidP="00A204CD">
            <w:pPr>
              <w:spacing w:after="200" w:line="276" w:lineRule="auto"/>
              <w:jc w:val="left"/>
              <w:rPr>
                <w:rFonts w:cs="Times New Roman"/>
                <w:szCs w:val="24"/>
                <w:lang w:eastAsia="ro-RO"/>
              </w:rPr>
            </w:pPr>
          </w:p>
        </w:tc>
        <w:tc>
          <w:tcPr>
            <w:tcW w:w="1984" w:type="dxa"/>
          </w:tcPr>
          <w:p w:rsidR="00DF13B9" w:rsidRPr="00940271" w:rsidRDefault="00DF13B9" w:rsidP="00A204CD">
            <w:pPr>
              <w:spacing w:after="200" w:line="276" w:lineRule="auto"/>
              <w:jc w:val="left"/>
              <w:rPr>
                <w:rFonts w:cs="Times New Roman"/>
                <w:szCs w:val="24"/>
                <w:lang w:eastAsia="ro-RO"/>
              </w:rPr>
            </w:pPr>
          </w:p>
        </w:tc>
        <w:tc>
          <w:tcPr>
            <w:tcW w:w="1762" w:type="dxa"/>
          </w:tcPr>
          <w:p w:rsidR="00DF13B9" w:rsidRPr="00940271" w:rsidRDefault="00DF13B9" w:rsidP="00A204CD">
            <w:pPr>
              <w:spacing w:after="200" w:line="276" w:lineRule="auto"/>
              <w:jc w:val="left"/>
              <w:rPr>
                <w:rFonts w:cs="Times New Roman"/>
                <w:szCs w:val="24"/>
                <w:lang w:eastAsia="ro-RO"/>
              </w:rPr>
            </w:pPr>
          </w:p>
        </w:tc>
      </w:tr>
      <w:tr w:rsidR="00DF13B9" w:rsidRPr="00940271" w:rsidTr="00A204CD">
        <w:trPr>
          <w:trHeight w:val="359"/>
        </w:trPr>
        <w:tc>
          <w:tcPr>
            <w:tcW w:w="598" w:type="dxa"/>
            <w:noWrap/>
            <w:hideMark/>
          </w:tcPr>
          <w:p w:rsidR="00DF13B9" w:rsidRPr="00940271" w:rsidRDefault="00DF13B9" w:rsidP="00A204CD">
            <w:pPr>
              <w:rPr>
                <w:rFonts w:eastAsia="Times New Roman" w:cs="Times New Roman"/>
                <w:color w:val="000000"/>
                <w:szCs w:val="24"/>
                <w:lang w:val="en-US"/>
              </w:rPr>
            </w:pPr>
            <w:r w:rsidRPr="00940271">
              <w:rPr>
                <w:rFonts w:eastAsia="Times New Roman" w:cs="Times New Roman"/>
                <w:color w:val="000000"/>
                <w:szCs w:val="24"/>
                <w:lang w:val="en-US"/>
              </w:rPr>
              <w:t>1.1.3</w:t>
            </w:r>
          </w:p>
        </w:tc>
        <w:tc>
          <w:tcPr>
            <w:tcW w:w="1607" w:type="dxa"/>
            <w:noWrap/>
            <w:hideMark/>
          </w:tcPr>
          <w:p w:rsidR="00DF13B9" w:rsidRPr="00940271" w:rsidRDefault="00DF13B9" w:rsidP="00A204CD">
            <w:pPr>
              <w:jc w:val="center"/>
              <w:rPr>
                <w:rFonts w:eastAsia="Times New Roman" w:cs="Times New Roman"/>
                <w:color w:val="000000"/>
                <w:szCs w:val="24"/>
                <w:lang w:val="en-US"/>
              </w:rPr>
            </w:pPr>
            <w:r w:rsidRPr="00940271">
              <w:rPr>
                <w:rFonts w:eastAsia="Times New Roman" w:cs="Times New Roman"/>
                <w:color w:val="000000"/>
                <w:szCs w:val="24"/>
              </w:rPr>
              <w:t>MS:1.1.3 Reglementarea utilizării substanțelor chimice (ierbicide și fertilizanți) pe suprafața sitului</w:t>
            </w:r>
          </w:p>
        </w:tc>
        <w:tc>
          <w:tcPr>
            <w:tcW w:w="1489" w:type="dxa"/>
          </w:tcPr>
          <w:p w:rsidR="00DF13B9" w:rsidRPr="00940271" w:rsidRDefault="00DF13B9" w:rsidP="00A204CD">
            <w:pPr>
              <w:spacing w:after="200" w:line="276" w:lineRule="auto"/>
              <w:jc w:val="left"/>
              <w:rPr>
                <w:rFonts w:cs="Times New Roman"/>
                <w:szCs w:val="24"/>
                <w:lang w:eastAsia="ro-RO"/>
              </w:rPr>
            </w:pPr>
          </w:p>
        </w:tc>
        <w:tc>
          <w:tcPr>
            <w:tcW w:w="1489" w:type="dxa"/>
          </w:tcPr>
          <w:p w:rsidR="00DF13B9" w:rsidRPr="00940271" w:rsidRDefault="00DF13B9" w:rsidP="00A204CD">
            <w:pPr>
              <w:spacing w:after="200" w:line="276" w:lineRule="auto"/>
              <w:jc w:val="left"/>
              <w:rPr>
                <w:rFonts w:cs="Times New Roman"/>
                <w:szCs w:val="24"/>
                <w:lang w:eastAsia="ro-RO"/>
              </w:rPr>
            </w:pPr>
          </w:p>
        </w:tc>
        <w:tc>
          <w:tcPr>
            <w:tcW w:w="1134" w:type="dxa"/>
          </w:tcPr>
          <w:p w:rsidR="00DF13B9" w:rsidRPr="00940271" w:rsidRDefault="00DF13B9" w:rsidP="00A204CD">
            <w:pPr>
              <w:spacing w:after="200" w:line="276" w:lineRule="auto"/>
              <w:jc w:val="left"/>
              <w:rPr>
                <w:rFonts w:cs="Times New Roman"/>
                <w:szCs w:val="24"/>
                <w:lang w:eastAsia="ro-RO"/>
              </w:rPr>
            </w:pPr>
          </w:p>
        </w:tc>
        <w:tc>
          <w:tcPr>
            <w:tcW w:w="1275" w:type="dxa"/>
          </w:tcPr>
          <w:p w:rsidR="00DF13B9" w:rsidRPr="00940271" w:rsidRDefault="00DF13B9" w:rsidP="00A204CD">
            <w:pPr>
              <w:spacing w:after="200" w:line="276" w:lineRule="auto"/>
              <w:jc w:val="left"/>
              <w:rPr>
                <w:rFonts w:cs="Times New Roman"/>
                <w:szCs w:val="24"/>
                <w:lang w:eastAsia="ro-RO"/>
              </w:rPr>
            </w:pPr>
          </w:p>
        </w:tc>
        <w:tc>
          <w:tcPr>
            <w:tcW w:w="1702" w:type="dxa"/>
          </w:tcPr>
          <w:p w:rsidR="00DF13B9" w:rsidRPr="00940271" w:rsidRDefault="00DF13B9" w:rsidP="00A204CD">
            <w:pPr>
              <w:spacing w:after="200" w:line="276" w:lineRule="auto"/>
              <w:jc w:val="left"/>
              <w:rPr>
                <w:rFonts w:cs="Times New Roman"/>
                <w:szCs w:val="24"/>
                <w:lang w:eastAsia="ro-RO"/>
              </w:rPr>
            </w:pPr>
          </w:p>
        </w:tc>
        <w:tc>
          <w:tcPr>
            <w:tcW w:w="1984" w:type="dxa"/>
          </w:tcPr>
          <w:p w:rsidR="00DF13B9" w:rsidRPr="00940271" w:rsidRDefault="00DF13B9" w:rsidP="00A204CD">
            <w:pPr>
              <w:spacing w:after="200" w:line="276" w:lineRule="auto"/>
              <w:jc w:val="left"/>
              <w:rPr>
                <w:rFonts w:cs="Times New Roman"/>
                <w:szCs w:val="24"/>
                <w:lang w:eastAsia="ro-RO"/>
              </w:rPr>
            </w:pPr>
          </w:p>
        </w:tc>
        <w:tc>
          <w:tcPr>
            <w:tcW w:w="1762" w:type="dxa"/>
          </w:tcPr>
          <w:p w:rsidR="00DF13B9" w:rsidRPr="00940271" w:rsidRDefault="00DF13B9" w:rsidP="00A204CD">
            <w:pPr>
              <w:spacing w:after="200" w:line="276" w:lineRule="auto"/>
              <w:jc w:val="left"/>
              <w:rPr>
                <w:rFonts w:cs="Times New Roman"/>
                <w:szCs w:val="24"/>
                <w:lang w:eastAsia="ro-RO"/>
              </w:rPr>
            </w:pPr>
          </w:p>
        </w:tc>
      </w:tr>
      <w:tr w:rsidR="00DF13B9" w:rsidRPr="00940271" w:rsidTr="00A204CD">
        <w:trPr>
          <w:trHeight w:val="339"/>
        </w:trPr>
        <w:tc>
          <w:tcPr>
            <w:tcW w:w="598" w:type="dxa"/>
            <w:noWrap/>
            <w:hideMark/>
          </w:tcPr>
          <w:p w:rsidR="00DF13B9" w:rsidRPr="00940271" w:rsidRDefault="00DF13B9" w:rsidP="00A204CD">
            <w:pPr>
              <w:rPr>
                <w:rFonts w:eastAsia="Times New Roman" w:cs="Times New Roman"/>
                <w:color w:val="000000"/>
                <w:szCs w:val="24"/>
                <w:lang w:val="en-US"/>
              </w:rPr>
            </w:pPr>
            <w:r w:rsidRPr="00940271">
              <w:rPr>
                <w:rFonts w:eastAsia="Times New Roman" w:cs="Times New Roman"/>
                <w:color w:val="000000"/>
                <w:szCs w:val="24"/>
                <w:lang w:val="en-US"/>
              </w:rPr>
              <w:t>1.2</w:t>
            </w:r>
          </w:p>
        </w:tc>
        <w:tc>
          <w:tcPr>
            <w:tcW w:w="12442" w:type="dxa"/>
            <w:gridSpan w:val="8"/>
            <w:hideMark/>
          </w:tcPr>
          <w:p w:rsidR="00DF13B9" w:rsidRPr="00940271" w:rsidRDefault="00DF13B9" w:rsidP="00A204CD">
            <w:pPr>
              <w:rPr>
                <w:rFonts w:eastAsia="Times New Roman" w:cs="Times New Roman"/>
                <w:i/>
                <w:color w:val="000000"/>
                <w:szCs w:val="24"/>
                <w:lang w:val="en-US"/>
              </w:rPr>
            </w:pPr>
            <w:r w:rsidRPr="00940271">
              <w:rPr>
                <w:rFonts w:eastAsia="Times New Roman" w:cs="Times New Roman"/>
                <w:i/>
                <w:color w:val="000000"/>
                <w:szCs w:val="24"/>
              </w:rPr>
              <w:t>OS1.2 Asigurarea stării de conservare favorabile pentru speciile de păsări caracteristice regiunilor stepice din situl ROSPA 0101</w:t>
            </w:r>
          </w:p>
        </w:tc>
      </w:tr>
      <w:tr w:rsidR="00DF13B9" w:rsidRPr="00940271" w:rsidTr="00A204CD">
        <w:trPr>
          <w:trHeight w:val="402"/>
        </w:trPr>
        <w:tc>
          <w:tcPr>
            <w:tcW w:w="598" w:type="dxa"/>
            <w:noWrap/>
            <w:hideMark/>
          </w:tcPr>
          <w:p w:rsidR="00DF13B9" w:rsidRPr="00940271" w:rsidRDefault="00DF13B9" w:rsidP="00A204CD">
            <w:pPr>
              <w:jc w:val="center"/>
              <w:rPr>
                <w:rFonts w:eastAsia="Times New Roman" w:cs="Times New Roman"/>
                <w:color w:val="000000"/>
                <w:szCs w:val="24"/>
                <w:lang w:val="en-US"/>
              </w:rPr>
            </w:pPr>
            <w:r w:rsidRPr="00940271">
              <w:rPr>
                <w:rFonts w:eastAsia="Times New Roman" w:cs="Times New Roman"/>
                <w:color w:val="000000"/>
                <w:szCs w:val="24"/>
                <w:lang w:val="en-US"/>
              </w:rPr>
              <w:lastRenderedPageBreak/>
              <w:t>1.2.1</w:t>
            </w:r>
          </w:p>
        </w:tc>
        <w:tc>
          <w:tcPr>
            <w:tcW w:w="1607" w:type="dxa"/>
            <w:noWrap/>
            <w:hideMark/>
          </w:tcPr>
          <w:p w:rsidR="00DF13B9" w:rsidRPr="00940271" w:rsidRDefault="00DF13B9" w:rsidP="00A204CD">
            <w:pPr>
              <w:jc w:val="center"/>
              <w:rPr>
                <w:rFonts w:eastAsia="Times New Roman" w:cs="Times New Roman"/>
                <w:color w:val="000000"/>
                <w:szCs w:val="24"/>
                <w:lang w:val="en-US"/>
              </w:rPr>
            </w:pPr>
            <w:r w:rsidRPr="00940271">
              <w:rPr>
                <w:rFonts w:eastAsia="Times New Roman" w:cs="Times New Roman"/>
                <w:color w:val="000000"/>
                <w:szCs w:val="24"/>
              </w:rPr>
              <w:t>MS 1.2.1 Reglementarea pășunatului in sit pentru asigurarea stării de conservare favorabilă pentru speciile de păsări dependente de habitatele caracteristice pajiștilor</w:t>
            </w:r>
          </w:p>
        </w:tc>
        <w:tc>
          <w:tcPr>
            <w:tcW w:w="1489" w:type="dxa"/>
          </w:tcPr>
          <w:p w:rsidR="00DF13B9" w:rsidRPr="00940271" w:rsidRDefault="00DF13B9" w:rsidP="00A204CD">
            <w:pPr>
              <w:spacing w:after="200" w:line="276" w:lineRule="auto"/>
              <w:jc w:val="left"/>
              <w:rPr>
                <w:rFonts w:cs="Times New Roman"/>
                <w:szCs w:val="24"/>
                <w:lang w:eastAsia="ro-RO"/>
              </w:rPr>
            </w:pPr>
          </w:p>
        </w:tc>
        <w:tc>
          <w:tcPr>
            <w:tcW w:w="1489" w:type="dxa"/>
          </w:tcPr>
          <w:p w:rsidR="00DF13B9" w:rsidRPr="00940271" w:rsidRDefault="00DF13B9" w:rsidP="00A204CD">
            <w:pPr>
              <w:spacing w:after="200" w:line="276" w:lineRule="auto"/>
              <w:jc w:val="left"/>
              <w:rPr>
                <w:rFonts w:cs="Times New Roman"/>
                <w:szCs w:val="24"/>
                <w:lang w:eastAsia="ro-RO"/>
              </w:rPr>
            </w:pPr>
          </w:p>
        </w:tc>
        <w:tc>
          <w:tcPr>
            <w:tcW w:w="1134" w:type="dxa"/>
          </w:tcPr>
          <w:p w:rsidR="00DF13B9" w:rsidRPr="00940271" w:rsidRDefault="00DF13B9" w:rsidP="00A204CD">
            <w:pPr>
              <w:spacing w:after="200" w:line="276" w:lineRule="auto"/>
              <w:jc w:val="left"/>
              <w:rPr>
                <w:rFonts w:cs="Times New Roman"/>
                <w:szCs w:val="24"/>
                <w:lang w:eastAsia="ro-RO"/>
              </w:rPr>
            </w:pPr>
          </w:p>
        </w:tc>
        <w:tc>
          <w:tcPr>
            <w:tcW w:w="1275" w:type="dxa"/>
          </w:tcPr>
          <w:p w:rsidR="00DF13B9" w:rsidRPr="00940271" w:rsidRDefault="00DF13B9" w:rsidP="00A204CD">
            <w:pPr>
              <w:spacing w:after="200" w:line="276" w:lineRule="auto"/>
              <w:jc w:val="left"/>
              <w:rPr>
                <w:rFonts w:cs="Times New Roman"/>
                <w:szCs w:val="24"/>
                <w:lang w:eastAsia="ro-RO"/>
              </w:rPr>
            </w:pPr>
          </w:p>
        </w:tc>
        <w:tc>
          <w:tcPr>
            <w:tcW w:w="1702" w:type="dxa"/>
          </w:tcPr>
          <w:p w:rsidR="00DF13B9" w:rsidRPr="00940271" w:rsidRDefault="00DF13B9" w:rsidP="00A204CD">
            <w:pPr>
              <w:spacing w:after="200" w:line="276" w:lineRule="auto"/>
              <w:jc w:val="left"/>
              <w:rPr>
                <w:rFonts w:cs="Times New Roman"/>
                <w:szCs w:val="24"/>
                <w:lang w:eastAsia="ro-RO"/>
              </w:rPr>
            </w:pPr>
          </w:p>
        </w:tc>
        <w:tc>
          <w:tcPr>
            <w:tcW w:w="1984" w:type="dxa"/>
          </w:tcPr>
          <w:p w:rsidR="00DF13B9" w:rsidRPr="00940271" w:rsidRDefault="00DF13B9" w:rsidP="00A204CD">
            <w:pPr>
              <w:spacing w:after="200" w:line="276" w:lineRule="auto"/>
              <w:jc w:val="left"/>
              <w:rPr>
                <w:rFonts w:cs="Times New Roman"/>
                <w:szCs w:val="24"/>
                <w:lang w:eastAsia="ro-RO"/>
              </w:rPr>
            </w:pPr>
          </w:p>
        </w:tc>
        <w:tc>
          <w:tcPr>
            <w:tcW w:w="1762" w:type="dxa"/>
          </w:tcPr>
          <w:p w:rsidR="00DF13B9" w:rsidRPr="00940271" w:rsidRDefault="00DF13B9" w:rsidP="00A204CD">
            <w:pPr>
              <w:spacing w:after="200" w:line="276" w:lineRule="auto"/>
              <w:jc w:val="left"/>
              <w:rPr>
                <w:rFonts w:cs="Times New Roman"/>
                <w:szCs w:val="24"/>
                <w:lang w:eastAsia="ro-RO"/>
              </w:rPr>
            </w:pPr>
          </w:p>
        </w:tc>
      </w:tr>
      <w:tr w:rsidR="00DF13B9" w:rsidRPr="00940271" w:rsidTr="00A204CD">
        <w:trPr>
          <w:trHeight w:val="440"/>
        </w:trPr>
        <w:tc>
          <w:tcPr>
            <w:tcW w:w="598" w:type="dxa"/>
            <w:noWrap/>
            <w:hideMark/>
          </w:tcPr>
          <w:p w:rsidR="00DF13B9" w:rsidRPr="00940271" w:rsidRDefault="00DF13B9" w:rsidP="00A204CD">
            <w:pPr>
              <w:jc w:val="center"/>
              <w:rPr>
                <w:rFonts w:eastAsia="Times New Roman" w:cs="Times New Roman"/>
                <w:color w:val="000000"/>
                <w:szCs w:val="24"/>
                <w:lang w:val="en-US"/>
              </w:rPr>
            </w:pPr>
            <w:r w:rsidRPr="00940271">
              <w:rPr>
                <w:rFonts w:eastAsia="Times New Roman" w:cs="Times New Roman"/>
                <w:color w:val="000000"/>
                <w:szCs w:val="24"/>
                <w:lang w:val="en-US"/>
              </w:rPr>
              <w:t>1.2.2</w:t>
            </w:r>
          </w:p>
        </w:tc>
        <w:tc>
          <w:tcPr>
            <w:tcW w:w="1607" w:type="dxa"/>
            <w:noWrap/>
            <w:hideMark/>
          </w:tcPr>
          <w:p w:rsidR="00DF13B9" w:rsidRPr="00940271" w:rsidRDefault="00DF13B9" w:rsidP="00A204CD">
            <w:pPr>
              <w:jc w:val="center"/>
              <w:rPr>
                <w:rFonts w:eastAsia="Times New Roman" w:cs="Times New Roman"/>
                <w:color w:val="000000"/>
                <w:szCs w:val="24"/>
                <w:lang w:val="en-US"/>
              </w:rPr>
            </w:pPr>
            <w:r w:rsidRPr="00940271">
              <w:rPr>
                <w:rFonts w:eastAsia="Times New Roman" w:cs="Times New Roman"/>
                <w:color w:val="000000"/>
                <w:szCs w:val="24"/>
              </w:rPr>
              <w:t>MS 1.2.2 Implementarea unor practici agro-pastorale la nivelul sitului pentru a asigura starea de conservare favorabilă a speciilor prioritare</w:t>
            </w:r>
          </w:p>
        </w:tc>
        <w:tc>
          <w:tcPr>
            <w:tcW w:w="1489" w:type="dxa"/>
          </w:tcPr>
          <w:p w:rsidR="00DF13B9" w:rsidRPr="00940271" w:rsidRDefault="00DF13B9" w:rsidP="00A204CD">
            <w:pPr>
              <w:spacing w:after="200" w:line="276" w:lineRule="auto"/>
              <w:jc w:val="left"/>
              <w:rPr>
                <w:rFonts w:cs="Times New Roman"/>
                <w:szCs w:val="24"/>
                <w:lang w:eastAsia="ro-RO"/>
              </w:rPr>
            </w:pPr>
          </w:p>
        </w:tc>
        <w:tc>
          <w:tcPr>
            <w:tcW w:w="1489" w:type="dxa"/>
          </w:tcPr>
          <w:p w:rsidR="00DF13B9" w:rsidRPr="00940271" w:rsidRDefault="00DF13B9" w:rsidP="00A204CD">
            <w:pPr>
              <w:spacing w:after="200" w:line="276" w:lineRule="auto"/>
              <w:jc w:val="left"/>
              <w:rPr>
                <w:rFonts w:cs="Times New Roman"/>
                <w:szCs w:val="24"/>
                <w:lang w:eastAsia="ro-RO"/>
              </w:rPr>
            </w:pPr>
          </w:p>
        </w:tc>
        <w:tc>
          <w:tcPr>
            <w:tcW w:w="1134" w:type="dxa"/>
          </w:tcPr>
          <w:p w:rsidR="00DF13B9" w:rsidRPr="00940271" w:rsidRDefault="00DF13B9" w:rsidP="00A204CD">
            <w:pPr>
              <w:spacing w:after="200" w:line="276" w:lineRule="auto"/>
              <w:jc w:val="left"/>
              <w:rPr>
                <w:rFonts w:cs="Times New Roman"/>
                <w:szCs w:val="24"/>
                <w:lang w:eastAsia="ro-RO"/>
              </w:rPr>
            </w:pPr>
          </w:p>
        </w:tc>
        <w:tc>
          <w:tcPr>
            <w:tcW w:w="1275" w:type="dxa"/>
          </w:tcPr>
          <w:p w:rsidR="00DF13B9" w:rsidRPr="00940271" w:rsidRDefault="00DF13B9" w:rsidP="00A204CD">
            <w:pPr>
              <w:spacing w:after="200" w:line="276" w:lineRule="auto"/>
              <w:jc w:val="left"/>
              <w:rPr>
                <w:rFonts w:cs="Times New Roman"/>
                <w:szCs w:val="24"/>
                <w:lang w:eastAsia="ro-RO"/>
              </w:rPr>
            </w:pPr>
          </w:p>
        </w:tc>
        <w:tc>
          <w:tcPr>
            <w:tcW w:w="1702" w:type="dxa"/>
          </w:tcPr>
          <w:p w:rsidR="00DF13B9" w:rsidRPr="00940271" w:rsidRDefault="00DF13B9" w:rsidP="00A204CD">
            <w:pPr>
              <w:spacing w:after="200" w:line="276" w:lineRule="auto"/>
              <w:jc w:val="left"/>
              <w:rPr>
                <w:rFonts w:cs="Times New Roman"/>
                <w:szCs w:val="24"/>
                <w:lang w:eastAsia="ro-RO"/>
              </w:rPr>
            </w:pPr>
          </w:p>
        </w:tc>
        <w:tc>
          <w:tcPr>
            <w:tcW w:w="1984" w:type="dxa"/>
          </w:tcPr>
          <w:p w:rsidR="00DF13B9" w:rsidRPr="00940271" w:rsidRDefault="00DF13B9" w:rsidP="00A204CD">
            <w:pPr>
              <w:spacing w:after="200" w:line="276" w:lineRule="auto"/>
              <w:jc w:val="left"/>
              <w:rPr>
                <w:rFonts w:cs="Times New Roman"/>
                <w:szCs w:val="24"/>
                <w:lang w:eastAsia="ro-RO"/>
              </w:rPr>
            </w:pPr>
          </w:p>
        </w:tc>
        <w:tc>
          <w:tcPr>
            <w:tcW w:w="1762" w:type="dxa"/>
          </w:tcPr>
          <w:p w:rsidR="00DF13B9" w:rsidRPr="00940271" w:rsidRDefault="00DF13B9" w:rsidP="00A204CD">
            <w:pPr>
              <w:spacing w:after="200" w:line="276" w:lineRule="auto"/>
              <w:jc w:val="left"/>
              <w:rPr>
                <w:rFonts w:cs="Times New Roman"/>
                <w:szCs w:val="24"/>
                <w:lang w:eastAsia="ro-RO"/>
              </w:rPr>
            </w:pPr>
          </w:p>
        </w:tc>
      </w:tr>
      <w:tr w:rsidR="00DF13B9" w:rsidRPr="00940271" w:rsidTr="00A204CD">
        <w:trPr>
          <w:trHeight w:val="440"/>
        </w:trPr>
        <w:tc>
          <w:tcPr>
            <w:tcW w:w="598" w:type="dxa"/>
            <w:noWrap/>
            <w:hideMark/>
          </w:tcPr>
          <w:p w:rsidR="00DF13B9" w:rsidRPr="00940271" w:rsidRDefault="00DF13B9" w:rsidP="00A204CD">
            <w:pPr>
              <w:jc w:val="center"/>
              <w:rPr>
                <w:rFonts w:eastAsia="Times New Roman" w:cs="Times New Roman"/>
                <w:color w:val="000000"/>
                <w:szCs w:val="24"/>
                <w:lang w:val="en-US"/>
              </w:rPr>
            </w:pPr>
            <w:r w:rsidRPr="00940271">
              <w:rPr>
                <w:rFonts w:eastAsia="Times New Roman" w:cs="Times New Roman"/>
                <w:color w:val="000000"/>
                <w:szCs w:val="24"/>
                <w:lang w:val="en-US"/>
              </w:rPr>
              <w:lastRenderedPageBreak/>
              <w:t>1.2.3</w:t>
            </w:r>
          </w:p>
        </w:tc>
        <w:tc>
          <w:tcPr>
            <w:tcW w:w="1607" w:type="dxa"/>
            <w:noWrap/>
            <w:hideMark/>
          </w:tcPr>
          <w:p w:rsidR="00DF13B9" w:rsidRPr="00940271" w:rsidRDefault="00DF13B9" w:rsidP="00A204CD">
            <w:pPr>
              <w:jc w:val="center"/>
              <w:rPr>
                <w:rFonts w:eastAsia="Times New Roman" w:cs="Times New Roman"/>
                <w:color w:val="000000"/>
                <w:szCs w:val="24"/>
                <w:lang w:val="en-US"/>
              </w:rPr>
            </w:pPr>
            <w:r w:rsidRPr="00940271">
              <w:rPr>
                <w:rFonts w:eastAsia="Times New Roman" w:cs="Times New Roman"/>
                <w:color w:val="000000"/>
                <w:szCs w:val="24"/>
              </w:rPr>
              <w:t>MS 1.2.3 Extinderea sitului pentru includerea unor suprafețe suplimentare de habitate (stepe, stâncării, pereţi de loess pentru cuibărit colonial, cursuri de apă şi pajişti umede) importante pentru asigurarea statutului de conservare favorabilă speciilor caracteristice acestora</w:t>
            </w:r>
            <w:r w:rsidRPr="00940271">
              <w:rPr>
                <w:rFonts w:eastAsia="Times New Roman" w:cs="Times New Roman"/>
                <w:color w:val="000000"/>
                <w:szCs w:val="24"/>
                <w:lang w:val="en-US"/>
              </w:rPr>
              <w:t>.</w:t>
            </w:r>
          </w:p>
        </w:tc>
        <w:tc>
          <w:tcPr>
            <w:tcW w:w="1489" w:type="dxa"/>
          </w:tcPr>
          <w:p w:rsidR="00DF13B9" w:rsidRPr="00940271" w:rsidRDefault="00DF13B9" w:rsidP="00A204CD">
            <w:pPr>
              <w:spacing w:after="200" w:line="276" w:lineRule="auto"/>
              <w:jc w:val="left"/>
              <w:rPr>
                <w:rFonts w:cs="Times New Roman"/>
                <w:szCs w:val="24"/>
                <w:lang w:eastAsia="ro-RO"/>
              </w:rPr>
            </w:pPr>
          </w:p>
        </w:tc>
        <w:tc>
          <w:tcPr>
            <w:tcW w:w="1489" w:type="dxa"/>
          </w:tcPr>
          <w:p w:rsidR="00DF13B9" w:rsidRPr="00940271" w:rsidRDefault="00DF13B9" w:rsidP="00A204CD">
            <w:pPr>
              <w:spacing w:after="200" w:line="276" w:lineRule="auto"/>
              <w:jc w:val="left"/>
              <w:rPr>
                <w:rFonts w:cs="Times New Roman"/>
                <w:szCs w:val="24"/>
                <w:lang w:eastAsia="ro-RO"/>
              </w:rPr>
            </w:pPr>
          </w:p>
        </w:tc>
        <w:tc>
          <w:tcPr>
            <w:tcW w:w="1134" w:type="dxa"/>
          </w:tcPr>
          <w:p w:rsidR="00DF13B9" w:rsidRPr="00940271" w:rsidRDefault="00DF13B9" w:rsidP="00A204CD">
            <w:pPr>
              <w:spacing w:after="200" w:line="276" w:lineRule="auto"/>
              <w:jc w:val="left"/>
              <w:rPr>
                <w:rFonts w:cs="Times New Roman"/>
                <w:szCs w:val="24"/>
                <w:lang w:eastAsia="ro-RO"/>
              </w:rPr>
            </w:pPr>
          </w:p>
        </w:tc>
        <w:tc>
          <w:tcPr>
            <w:tcW w:w="1275" w:type="dxa"/>
          </w:tcPr>
          <w:p w:rsidR="00DF13B9" w:rsidRPr="00940271" w:rsidRDefault="00DF13B9" w:rsidP="00A204CD">
            <w:pPr>
              <w:spacing w:after="200" w:line="276" w:lineRule="auto"/>
              <w:jc w:val="left"/>
              <w:rPr>
                <w:rFonts w:cs="Times New Roman"/>
                <w:szCs w:val="24"/>
                <w:lang w:eastAsia="ro-RO"/>
              </w:rPr>
            </w:pPr>
          </w:p>
        </w:tc>
        <w:tc>
          <w:tcPr>
            <w:tcW w:w="1702" w:type="dxa"/>
          </w:tcPr>
          <w:p w:rsidR="00DF13B9" w:rsidRPr="00940271" w:rsidRDefault="00DF13B9" w:rsidP="00A204CD">
            <w:pPr>
              <w:spacing w:after="200" w:line="276" w:lineRule="auto"/>
              <w:jc w:val="left"/>
              <w:rPr>
                <w:rFonts w:cs="Times New Roman"/>
                <w:szCs w:val="24"/>
                <w:lang w:eastAsia="ro-RO"/>
              </w:rPr>
            </w:pPr>
          </w:p>
        </w:tc>
        <w:tc>
          <w:tcPr>
            <w:tcW w:w="1984" w:type="dxa"/>
          </w:tcPr>
          <w:p w:rsidR="00DF13B9" w:rsidRPr="00940271" w:rsidRDefault="00DF13B9" w:rsidP="00A204CD">
            <w:pPr>
              <w:spacing w:after="200" w:line="276" w:lineRule="auto"/>
              <w:jc w:val="left"/>
              <w:rPr>
                <w:rFonts w:cs="Times New Roman"/>
                <w:szCs w:val="24"/>
                <w:lang w:eastAsia="ro-RO"/>
              </w:rPr>
            </w:pPr>
          </w:p>
        </w:tc>
        <w:tc>
          <w:tcPr>
            <w:tcW w:w="1762" w:type="dxa"/>
          </w:tcPr>
          <w:p w:rsidR="00DF13B9" w:rsidRPr="00940271" w:rsidRDefault="00DF13B9" w:rsidP="00A204CD">
            <w:pPr>
              <w:spacing w:after="200" w:line="276" w:lineRule="auto"/>
              <w:jc w:val="left"/>
              <w:rPr>
                <w:rFonts w:cs="Times New Roman"/>
                <w:szCs w:val="24"/>
                <w:lang w:eastAsia="ro-RO"/>
              </w:rPr>
            </w:pPr>
          </w:p>
        </w:tc>
      </w:tr>
      <w:tr w:rsidR="00DF13B9" w:rsidRPr="00940271" w:rsidTr="00A204CD">
        <w:trPr>
          <w:trHeight w:val="339"/>
        </w:trPr>
        <w:tc>
          <w:tcPr>
            <w:tcW w:w="598" w:type="dxa"/>
            <w:noWrap/>
            <w:hideMark/>
          </w:tcPr>
          <w:p w:rsidR="00DF13B9" w:rsidRPr="00940271" w:rsidRDefault="00DF13B9" w:rsidP="00A204CD">
            <w:pPr>
              <w:rPr>
                <w:rFonts w:eastAsia="Times New Roman" w:cs="Times New Roman"/>
                <w:color w:val="000000"/>
                <w:szCs w:val="24"/>
                <w:lang w:val="en-US"/>
              </w:rPr>
            </w:pPr>
            <w:r w:rsidRPr="00940271">
              <w:rPr>
                <w:rFonts w:eastAsia="Times New Roman" w:cs="Times New Roman"/>
                <w:color w:val="000000"/>
                <w:szCs w:val="24"/>
                <w:lang w:val="en-US"/>
              </w:rPr>
              <w:t>1.3</w:t>
            </w:r>
          </w:p>
        </w:tc>
        <w:tc>
          <w:tcPr>
            <w:tcW w:w="12442" w:type="dxa"/>
            <w:gridSpan w:val="8"/>
            <w:hideMark/>
          </w:tcPr>
          <w:p w:rsidR="00DF13B9" w:rsidRPr="00940271" w:rsidRDefault="00DF13B9" w:rsidP="00A204CD">
            <w:pPr>
              <w:rPr>
                <w:rFonts w:eastAsia="Times New Roman" w:cs="Times New Roman"/>
                <w:i/>
                <w:color w:val="000000"/>
                <w:szCs w:val="24"/>
                <w:lang w:val="en-US"/>
              </w:rPr>
            </w:pPr>
            <w:r w:rsidRPr="00940271">
              <w:rPr>
                <w:rFonts w:eastAsia="Times New Roman" w:cs="Times New Roman"/>
                <w:i/>
                <w:color w:val="000000"/>
                <w:szCs w:val="24"/>
              </w:rPr>
              <w:t>OS 1.3 Imbunătățirea condițiilor pentru speciile caracteristice habitatelor forestiere și aliniamentelor de arbori din situl ROSPA 0101</w:t>
            </w:r>
          </w:p>
        </w:tc>
      </w:tr>
      <w:tr w:rsidR="00DF13B9" w:rsidRPr="00940271" w:rsidTr="00A204CD">
        <w:trPr>
          <w:trHeight w:val="402"/>
        </w:trPr>
        <w:tc>
          <w:tcPr>
            <w:tcW w:w="598" w:type="dxa"/>
            <w:noWrap/>
            <w:hideMark/>
          </w:tcPr>
          <w:p w:rsidR="00DF13B9" w:rsidRPr="00940271" w:rsidRDefault="00DF13B9" w:rsidP="00A204CD">
            <w:pPr>
              <w:jc w:val="center"/>
              <w:rPr>
                <w:rFonts w:eastAsia="Times New Roman" w:cs="Times New Roman"/>
                <w:color w:val="000000"/>
                <w:szCs w:val="24"/>
                <w:lang w:val="en-US"/>
              </w:rPr>
            </w:pPr>
            <w:r w:rsidRPr="00940271">
              <w:rPr>
                <w:rFonts w:eastAsia="Times New Roman" w:cs="Times New Roman"/>
                <w:color w:val="000000"/>
                <w:szCs w:val="24"/>
                <w:lang w:val="en-US"/>
              </w:rPr>
              <w:lastRenderedPageBreak/>
              <w:t>1.3.1</w:t>
            </w:r>
          </w:p>
        </w:tc>
        <w:tc>
          <w:tcPr>
            <w:tcW w:w="1607" w:type="dxa"/>
            <w:noWrap/>
            <w:hideMark/>
          </w:tcPr>
          <w:p w:rsidR="00DF13B9" w:rsidRPr="00940271" w:rsidRDefault="00DF13B9" w:rsidP="00A204CD">
            <w:pPr>
              <w:jc w:val="center"/>
              <w:rPr>
                <w:rFonts w:eastAsia="Times New Roman" w:cs="Times New Roman"/>
                <w:color w:val="000000"/>
                <w:szCs w:val="24"/>
                <w:lang w:val="en-US"/>
              </w:rPr>
            </w:pPr>
            <w:r w:rsidRPr="00940271">
              <w:rPr>
                <w:rFonts w:eastAsia="Times New Roman" w:cs="Times New Roman"/>
                <w:color w:val="000000"/>
                <w:szCs w:val="24"/>
              </w:rPr>
              <w:t>MS 1.3.1</w:t>
            </w:r>
            <w:r w:rsidRPr="00940271">
              <w:rPr>
                <w:rFonts w:cs="Times New Roman"/>
                <w:szCs w:val="24"/>
              </w:rPr>
              <w:t xml:space="preserve"> </w:t>
            </w:r>
            <w:r w:rsidRPr="00940271">
              <w:rPr>
                <w:rFonts w:eastAsia="Times New Roman" w:cs="Times New Roman"/>
                <w:color w:val="000000"/>
                <w:szCs w:val="24"/>
              </w:rPr>
              <w:t>Menținerea habitatelor forestiere pentru a asigura starea de conservare favorabilă a speciilor caracteristice</w:t>
            </w:r>
          </w:p>
        </w:tc>
        <w:tc>
          <w:tcPr>
            <w:tcW w:w="1489" w:type="dxa"/>
          </w:tcPr>
          <w:p w:rsidR="00DF13B9" w:rsidRPr="00940271" w:rsidRDefault="00DF13B9" w:rsidP="00A204CD">
            <w:pPr>
              <w:spacing w:after="200" w:line="276" w:lineRule="auto"/>
              <w:jc w:val="left"/>
              <w:rPr>
                <w:rFonts w:cs="Times New Roman"/>
                <w:szCs w:val="24"/>
                <w:lang w:eastAsia="ro-RO"/>
              </w:rPr>
            </w:pPr>
          </w:p>
        </w:tc>
        <w:tc>
          <w:tcPr>
            <w:tcW w:w="1489" w:type="dxa"/>
          </w:tcPr>
          <w:p w:rsidR="00DF13B9" w:rsidRPr="00940271" w:rsidRDefault="00DF13B9" w:rsidP="00A204CD">
            <w:pPr>
              <w:spacing w:after="200" w:line="276" w:lineRule="auto"/>
              <w:jc w:val="left"/>
              <w:rPr>
                <w:rFonts w:cs="Times New Roman"/>
                <w:szCs w:val="24"/>
                <w:lang w:eastAsia="ro-RO"/>
              </w:rPr>
            </w:pPr>
          </w:p>
        </w:tc>
        <w:tc>
          <w:tcPr>
            <w:tcW w:w="1134" w:type="dxa"/>
          </w:tcPr>
          <w:p w:rsidR="00DF13B9" w:rsidRPr="00940271" w:rsidRDefault="00DF13B9" w:rsidP="00A204CD">
            <w:pPr>
              <w:spacing w:after="200" w:line="276" w:lineRule="auto"/>
              <w:jc w:val="left"/>
              <w:rPr>
                <w:rFonts w:cs="Times New Roman"/>
                <w:szCs w:val="24"/>
                <w:lang w:eastAsia="ro-RO"/>
              </w:rPr>
            </w:pPr>
          </w:p>
        </w:tc>
        <w:tc>
          <w:tcPr>
            <w:tcW w:w="1275" w:type="dxa"/>
          </w:tcPr>
          <w:p w:rsidR="00DF13B9" w:rsidRPr="00940271" w:rsidRDefault="00DF13B9" w:rsidP="00A204CD">
            <w:pPr>
              <w:spacing w:after="200" w:line="276" w:lineRule="auto"/>
              <w:jc w:val="left"/>
              <w:rPr>
                <w:rFonts w:cs="Times New Roman"/>
                <w:szCs w:val="24"/>
                <w:lang w:eastAsia="ro-RO"/>
              </w:rPr>
            </w:pPr>
          </w:p>
        </w:tc>
        <w:tc>
          <w:tcPr>
            <w:tcW w:w="1702" w:type="dxa"/>
          </w:tcPr>
          <w:p w:rsidR="00DF13B9" w:rsidRPr="00940271" w:rsidRDefault="00DF13B9" w:rsidP="00A204CD">
            <w:pPr>
              <w:spacing w:after="200" w:line="276" w:lineRule="auto"/>
              <w:jc w:val="left"/>
              <w:rPr>
                <w:rFonts w:cs="Times New Roman"/>
                <w:szCs w:val="24"/>
                <w:lang w:eastAsia="ro-RO"/>
              </w:rPr>
            </w:pPr>
          </w:p>
        </w:tc>
        <w:tc>
          <w:tcPr>
            <w:tcW w:w="1984" w:type="dxa"/>
          </w:tcPr>
          <w:p w:rsidR="00DF13B9" w:rsidRPr="00940271" w:rsidRDefault="00DF13B9" w:rsidP="00A204CD">
            <w:pPr>
              <w:spacing w:after="200" w:line="276" w:lineRule="auto"/>
              <w:jc w:val="left"/>
              <w:rPr>
                <w:rFonts w:cs="Times New Roman"/>
                <w:szCs w:val="24"/>
                <w:lang w:eastAsia="ro-RO"/>
              </w:rPr>
            </w:pPr>
          </w:p>
        </w:tc>
        <w:tc>
          <w:tcPr>
            <w:tcW w:w="1762" w:type="dxa"/>
          </w:tcPr>
          <w:p w:rsidR="00DF13B9" w:rsidRPr="00940271" w:rsidRDefault="00DF13B9" w:rsidP="00A204CD">
            <w:pPr>
              <w:spacing w:after="200" w:line="276" w:lineRule="auto"/>
              <w:jc w:val="left"/>
              <w:rPr>
                <w:rFonts w:cs="Times New Roman"/>
                <w:szCs w:val="24"/>
                <w:lang w:eastAsia="ro-RO"/>
              </w:rPr>
            </w:pPr>
          </w:p>
        </w:tc>
      </w:tr>
      <w:tr w:rsidR="00DF13B9" w:rsidRPr="00940271" w:rsidTr="00A204CD">
        <w:trPr>
          <w:trHeight w:val="440"/>
        </w:trPr>
        <w:tc>
          <w:tcPr>
            <w:tcW w:w="598" w:type="dxa"/>
            <w:noWrap/>
            <w:hideMark/>
          </w:tcPr>
          <w:p w:rsidR="00DF13B9" w:rsidRPr="00940271" w:rsidRDefault="00DF13B9" w:rsidP="00A204CD">
            <w:pPr>
              <w:jc w:val="center"/>
              <w:rPr>
                <w:rFonts w:eastAsia="Times New Roman" w:cs="Times New Roman"/>
                <w:color w:val="000000"/>
                <w:szCs w:val="24"/>
                <w:lang w:val="en-US"/>
              </w:rPr>
            </w:pPr>
            <w:r w:rsidRPr="00940271">
              <w:rPr>
                <w:rFonts w:eastAsia="Times New Roman" w:cs="Times New Roman"/>
                <w:color w:val="000000"/>
                <w:szCs w:val="24"/>
                <w:lang w:val="en-US"/>
              </w:rPr>
              <w:t>1.3.2</w:t>
            </w:r>
          </w:p>
        </w:tc>
        <w:tc>
          <w:tcPr>
            <w:tcW w:w="1607" w:type="dxa"/>
            <w:noWrap/>
            <w:hideMark/>
          </w:tcPr>
          <w:p w:rsidR="00DF13B9" w:rsidRPr="00940271" w:rsidRDefault="00DF13B9" w:rsidP="00A204CD">
            <w:pPr>
              <w:jc w:val="center"/>
              <w:rPr>
                <w:rFonts w:eastAsia="Times New Roman" w:cs="Times New Roman"/>
                <w:color w:val="000000"/>
                <w:szCs w:val="24"/>
                <w:lang w:val="en-US"/>
              </w:rPr>
            </w:pPr>
            <w:r w:rsidRPr="00940271">
              <w:rPr>
                <w:rFonts w:eastAsia="Times New Roman" w:cs="Times New Roman"/>
                <w:color w:val="000000"/>
                <w:szCs w:val="24"/>
              </w:rPr>
              <w:t>MS 1.3.2 Menținerea aliniamentelor de arbori de-a lungul drumurilor pentru a asigura starea de conservare favorabilă a speciilor caracteristice</w:t>
            </w:r>
          </w:p>
        </w:tc>
        <w:tc>
          <w:tcPr>
            <w:tcW w:w="1489" w:type="dxa"/>
          </w:tcPr>
          <w:p w:rsidR="00DF13B9" w:rsidRPr="00940271" w:rsidRDefault="00DF13B9" w:rsidP="00A204CD">
            <w:pPr>
              <w:spacing w:after="200" w:line="276" w:lineRule="auto"/>
              <w:jc w:val="left"/>
              <w:rPr>
                <w:rFonts w:cs="Times New Roman"/>
                <w:szCs w:val="24"/>
                <w:lang w:eastAsia="ro-RO"/>
              </w:rPr>
            </w:pPr>
          </w:p>
        </w:tc>
        <w:tc>
          <w:tcPr>
            <w:tcW w:w="1489" w:type="dxa"/>
          </w:tcPr>
          <w:p w:rsidR="00DF13B9" w:rsidRPr="00940271" w:rsidRDefault="00DF13B9" w:rsidP="00A204CD">
            <w:pPr>
              <w:spacing w:after="200" w:line="276" w:lineRule="auto"/>
              <w:jc w:val="left"/>
              <w:rPr>
                <w:rFonts w:cs="Times New Roman"/>
                <w:szCs w:val="24"/>
                <w:lang w:eastAsia="ro-RO"/>
              </w:rPr>
            </w:pPr>
          </w:p>
        </w:tc>
        <w:tc>
          <w:tcPr>
            <w:tcW w:w="1134" w:type="dxa"/>
          </w:tcPr>
          <w:p w:rsidR="00DF13B9" w:rsidRPr="00940271" w:rsidRDefault="00DF13B9" w:rsidP="00A204CD">
            <w:pPr>
              <w:spacing w:after="200" w:line="276" w:lineRule="auto"/>
              <w:jc w:val="left"/>
              <w:rPr>
                <w:rFonts w:cs="Times New Roman"/>
                <w:szCs w:val="24"/>
                <w:lang w:eastAsia="ro-RO"/>
              </w:rPr>
            </w:pPr>
          </w:p>
        </w:tc>
        <w:tc>
          <w:tcPr>
            <w:tcW w:w="1275" w:type="dxa"/>
          </w:tcPr>
          <w:p w:rsidR="00DF13B9" w:rsidRPr="00940271" w:rsidRDefault="00DF13B9" w:rsidP="00A204CD">
            <w:pPr>
              <w:spacing w:after="200" w:line="276" w:lineRule="auto"/>
              <w:jc w:val="left"/>
              <w:rPr>
                <w:rFonts w:cs="Times New Roman"/>
                <w:szCs w:val="24"/>
                <w:lang w:eastAsia="ro-RO"/>
              </w:rPr>
            </w:pPr>
          </w:p>
        </w:tc>
        <w:tc>
          <w:tcPr>
            <w:tcW w:w="1702" w:type="dxa"/>
          </w:tcPr>
          <w:p w:rsidR="00DF13B9" w:rsidRPr="00940271" w:rsidRDefault="00DF13B9" w:rsidP="00A204CD">
            <w:pPr>
              <w:spacing w:after="200" w:line="276" w:lineRule="auto"/>
              <w:jc w:val="left"/>
              <w:rPr>
                <w:rFonts w:cs="Times New Roman"/>
                <w:szCs w:val="24"/>
                <w:lang w:eastAsia="ro-RO"/>
              </w:rPr>
            </w:pPr>
          </w:p>
        </w:tc>
        <w:tc>
          <w:tcPr>
            <w:tcW w:w="1984" w:type="dxa"/>
          </w:tcPr>
          <w:p w:rsidR="00DF13B9" w:rsidRPr="00940271" w:rsidRDefault="00DF13B9" w:rsidP="00A204CD">
            <w:pPr>
              <w:spacing w:after="200" w:line="276" w:lineRule="auto"/>
              <w:jc w:val="left"/>
              <w:rPr>
                <w:rFonts w:cs="Times New Roman"/>
                <w:szCs w:val="24"/>
                <w:lang w:eastAsia="ro-RO"/>
              </w:rPr>
            </w:pPr>
          </w:p>
        </w:tc>
        <w:tc>
          <w:tcPr>
            <w:tcW w:w="1762" w:type="dxa"/>
          </w:tcPr>
          <w:p w:rsidR="00DF13B9" w:rsidRPr="00940271" w:rsidRDefault="00DF13B9" w:rsidP="00A204CD">
            <w:pPr>
              <w:spacing w:after="200" w:line="276" w:lineRule="auto"/>
              <w:jc w:val="left"/>
              <w:rPr>
                <w:rFonts w:cs="Times New Roman"/>
                <w:szCs w:val="24"/>
                <w:lang w:eastAsia="ro-RO"/>
              </w:rPr>
            </w:pPr>
          </w:p>
        </w:tc>
      </w:tr>
      <w:tr w:rsidR="00DF13B9" w:rsidRPr="00940271" w:rsidTr="00A204CD">
        <w:trPr>
          <w:trHeight w:val="339"/>
        </w:trPr>
        <w:tc>
          <w:tcPr>
            <w:tcW w:w="598" w:type="dxa"/>
            <w:noWrap/>
            <w:hideMark/>
          </w:tcPr>
          <w:p w:rsidR="00DF13B9" w:rsidRPr="00940271" w:rsidRDefault="00DF13B9" w:rsidP="00A204CD">
            <w:pPr>
              <w:rPr>
                <w:rFonts w:eastAsia="Times New Roman" w:cs="Times New Roman"/>
                <w:color w:val="000000"/>
                <w:szCs w:val="24"/>
                <w:lang w:val="en-US"/>
              </w:rPr>
            </w:pPr>
            <w:r w:rsidRPr="00940271">
              <w:rPr>
                <w:rFonts w:eastAsia="Times New Roman" w:cs="Times New Roman"/>
                <w:color w:val="000000"/>
                <w:szCs w:val="24"/>
                <w:lang w:val="en-US"/>
              </w:rPr>
              <w:t>1.4</w:t>
            </w:r>
          </w:p>
        </w:tc>
        <w:tc>
          <w:tcPr>
            <w:tcW w:w="12442" w:type="dxa"/>
            <w:gridSpan w:val="8"/>
            <w:hideMark/>
          </w:tcPr>
          <w:p w:rsidR="00DF13B9" w:rsidRPr="00940271" w:rsidRDefault="00DF13B9" w:rsidP="00A204CD">
            <w:pPr>
              <w:rPr>
                <w:rFonts w:eastAsia="Times New Roman" w:cs="Times New Roman"/>
                <w:i/>
                <w:color w:val="000000"/>
                <w:szCs w:val="24"/>
                <w:lang w:val="en-US"/>
              </w:rPr>
            </w:pPr>
            <w:r w:rsidRPr="00940271">
              <w:rPr>
                <w:rFonts w:eastAsia="Times New Roman" w:cs="Times New Roman"/>
                <w:i/>
                <w:color w:val="000000"/>
                <w:szCs w:val="24"/>
              </w:rPr>
              <w:t>OS 1.4</w:t>
            </w:r>
            <w:r w:rsidRPr="00940271">
              <w:rPr>
                <w:rFonts w:eastAsia="Times New Roman" w:cs="Times New Roman"/>
                <w:i/>
                <w:color w:val="000000"/>
                <w:szCs w:val="24"/>
              </w:rPr>
              <w:tab/>
              <w:t>Diminuarea riscului de mortalitate directă a speciilor cauzată linii electrice și alte structuri și reducerea deranjului cauzat de alte activități antropice în situl ROSPA 0101</w:t>
            </w:r>
          </w:p>
        </w:tc>
      </w:tr>
      <w:tr w:rsidR="00DF13B9" w:rsidRPr="00940271" w:rsidTr="00A204CD">
        <w:trPr>
          <w:trHeight w:val="402"/>
        </w:trPr>
        <w:tc>
          <w:tcPr>
            <w:tcW w:w="598" w:type="dxa"/>
            <w:noWrap/>
            <w:hideMark/>
          </w:tcPr>
          <w:p w:rsidR="00DF13B9" w:rsidRPr="00940271" w:rsidRDefault="00DF13B9" w:rsidP="00A204CD">
            <w:pPr>
              <w:jc w:val="center"/>
              <w:rPr>
                <w:rFonts w:eastAsia="Times New Roman" w:cs="Times New Roman"/>
                <w:color w:val="000000"/>
                <w:szCs w:val="24"/>
                <w:lang w:val="en-US"/>
              </w:rPr>
            </w:pPr>
            <w:r w:rsidRPr="00940271">
              <w:rPr>
                <w:rFonts w:eastAsia="Times New Roman" w:cs="Times New Roman"/>
                <w:color w:val="000000"/>
                <w:szCs w:val="24"/>
                <w:lang w:val="en-US"/>
              </w:rPr>
              <w:lastRenderedPageBreak/>
              <w:t>1.4.1</w:t>
            </w:r>
          </w:p>
        </w:tc>
        <w:tc>
          <w:tcPr>
            <w:tcW w:w="1607" w:type="dxa"/>
            <w:noWrap/>
            <w:hideMark/>
          </w:tcPr>
          <w:p w:rsidR="00DF13B9" w:rsidRPr="00940271" w:rsidRDefault="00DF13B9" w:rsidP="00A204CD">
            <w:pPr>
              <w:jc w:val="center"/>
              <w:rPr>
                <w:rFonts w:eastAsia="Times New Roman" w:cs="Times New Roman"/>
                <w:color w:val="000000"/>
                <w:szCs w:val="24"/>
                <w:lang w:val="en-US"/>
              </w:rPr>
            </w:pPr>
            <w:r w:rsidRPr="00940271">
              <w:rPr>
                <w:rFonts w:eastAsia="Times New Roman" w:cs="Times New Roman"/>
                <w:color w:val="000000"/>
                <w:szCs w:val="24"/>
              </w:rPr>
              <w:t>MS 1.4.1 Izolarea liniilor de medie tensiune prin colaborarea cu companiile de transport a energiei electrice, reglementarea noilor linii electrice planificate în sit și montarea de cutii artificiale pentru specia Coracias garrulus</w:t>
            </w:r>
          </w:p>
        </w:tc>
        <w:tc>
          <w:tcPr>
            <w:tcW w:w="1489" w:type="dxa"/>
          </w:tcPr>
          <w:p w:rsidR="00DF13B9" w:rsidRPr="00940271" w:rsidRDefault="00DF13B9" w:rsidP="00A204CD">
            <w:pPr>
              <w:spacing w:after="200" w:line="276" w:lineRule="auto"/>
              <w:jc w:val="left"/>
              <w:rPr>
                <w:rFonts w:cs="Times New Roman"/>
                <w:szCs w:val="24"/>
                <w:lang w:eastAsia="ro-RO"/>
              </w:rPr>
            </w:pPr>
          </w:p>
        </w:tc>
        <w:tc>
          <w:tcPr>
            <w:tcW w:w="1489" w:type="dxa"/>
          </w:tcPr>
          <w:p w:rsidR="00DF13B9" w:rsidRPr="00940271" w:rsidRDefault="00DF13B9" w:rsidP="00A204CD">
            <w:pPr>
              <w:spacing w:after="200" w:line="276" w:lineRule="auto"/>
              <w:jc w:val="left"/>
              <w:rPr>
                <w:rFonts w:cs="Times New Roman"/>
                <w:szCs w:val="24"/>
                <w:lang w:eastAsia="ro-RO"/>
              </w:rPr>
            </w:pPr>
          </w:p>
        </w:tc>
        <w:tc>
          <w:tcPr>
            <w:tcW w:w="1134" w:type="dxa"/>
          </w:tcPr>
          <w:p w:rsidR="00DF13B9" w:rsidRPr="00940271" w:rsidRDefault="00DF13B9" w:rsidP="00A204CD">
            <w:pPr>
              <w:spacing w:after="200" w:line="276" w:lineRule="auto"/>
              <w:jc w:val="left"/>
              <w:rPr>
                <w:rFonts w:cs="Times New Roman"/>
                <w:szCs w:val="24"/>
                <w:lang w:eastAsia="ro-RO"/>
              </w:rPr>
            </w:pPr>
          </w:p>
        </w:tc>
        <w:tc>
          <w:tcPr>
            <w:tcW w:w="1275" w:type="dxa"/>
          </w:tcPr>
          <w:p w:rsidR="00DF13B9" w:rsidRPr="00940271" w:rsidRDefault="00DF13B9" w:rsidP="00A204CD">
            <w:pPr>
              <w:spacing w:after="200" w:line="276" w:lineRule="auto"/>
              <w:jc w:val="left"/>
              <w:rPr>
                <w:rFonts w:cs="Times New Roman"/>
                <w:szCs w:val="24"/>
                <w:lang w:eastAsia="ro-RO"/>
              </w:rPr>
            </w:pPr>
          </w:p>
        </w:tc>
        <w:tc>
          <w:tcPr>
            <w:tcW w:w="1702" w:type="dxa"/>
          </w:tcPr>
          <w:p w:rsidR="00DF13B9" w:rsidRPr="00940271" w:rsidRDefault="00DF13B9" w:rsidP="00A204CD">
            <w:pPr>
              <w:spacing w:after="200" w:line="276" w:lineRule="auto"/>
              <w:jc w:val="left"/>
              <w:rPr>
                <w:rFonts w:cs="Times New Roman"/>
                <w:szCs w:val="24"/>
                <w:lang w:eastAsia="ro-RO"/>
              </w:rPr>
            </w:pPr>
          </w:p>
        </w:tc>
        <w:tc>
          <w:tcPr>
            <w:tcW w:w="1984" w:type="dxa"/>
          </w:tcPr>
          <w:p w:rsidR="00DF13B9" w:rsidRPr="00940271" w:rsidRDefault="00DF13B9" w:rsidP="00A204CD">
            <w:pPr>
              <w:spacing w:after="200" w:line="276" w:lineRule="auto"/>
              <w:jc w:val="left"/>
              <w:rPr>
                <w:rFonts w:cs="Times New Roman"/>
                <w:szCs w:val="24"/>
                <w:lang w:eastAsia="ro-RO"/>
              </w:rPr>
            </w:pPr>
          </w:p>
        </w:tc>
        <w:tc>
          <w:tcPr>
            <w:tcW w:w="1762" w:type="dxa"/>
          </w:tcPr>
          <w:p w:rsidR="00DF13B9" w:rsidRPr="00940271" w:rsidRDefault="00DF13B9" w:rsidP="00A204CD">
            <w:pPr>
              <w:spacing w:after="200" w:line="276" w:lineRule="auto"/>
              <w:jc w:val="left"/>
              <w:rPr>
                <w:rFonts w:cs="Times New Roman"/>
                <w:szCs w:val="24"/>
                <w:lang w:eastAsia="ro-RO"/>
              </w:rPr>
            </w:pPr>
          </w:p>
        </w:tc>
      </w:tr>
      <w:tr w:rsidR="00DF13B9" w:rsidRPr="00940271" w:rsidTr="00A204CD">
        <w:trPr>
          <w:trHeight w:val="402"/>
        </w:trPr>
        <w:tc>
          <w:tcPr>
            <w:tcW w:w="598" w:type="dxa"/>
            <w:noWrap/>
            <w:hideMark/>
          </w:tcPr>
          <w:p w:rsidR="00DF13B9" w:rsidRPr="00940271" w:rsidRDefault="00DF13B9" w:rsidP="00A204CD">
            <w:pPr>
              <w:jc w:val="center"/>
              <w:rPr>
                <w:rFonts w:eastAsia="Times New Roman" w:cs="Times New Roman"/>
                <w:color w:val="000000"/>
                <w:szCs w:val="24"/>
                <w:lang w:val="en-US"/>
              </w:rPr>
            </w:pPr>
            <w:r w:rsidRPr="00940271">
              <w:rPr>
                <w:rFonts w:eastAsia="Times New Roman" w:cs="Times New Roman"/>
                <w:color w:val="000000"/>
                <w:szCs w:val="24"/>
                <w:lang w:val="en-US"/>
              </w:rPr>
              <w:t>1.4.2</w:t>
            </w:r>
          </w:p>
        </w:tc>
        <w:tc>
          <w:tcPr>
            <w:tcW w:w="1607" w:type="dxa"/>
            <w:noWrap/>
            <w:hideMark/>
          </w:tcPr>
          <w:p w:rsidR="00DF13B9" w:rsidRPr="00940271" w:rsidRDefault="00DF13B9" w:rsidP="00A204CD">
            <w:pPr>
              <w:jc w:val="center"/>
              <w:rPr>
                <w:rFonts w:eastAsia="Times New Roman" w:cs="Times New Roman"/>
                <w:color w:val="000000"/>
                <w:szCs w:val="24"/>
                <w:lang w:val="en-US"/>
              </w:rPr>
            </w:pPr>
            <w:r w:rsidRPr="00940271">
              <w:rPr>
                <w:rFonts w:eastAsia="Times New Roman" w:cs="Times New Roman"/>
                <w:color w:val="000000"/>
                <w:szCs w:val="24"/>
              </w:rPr>
              <w:t>MS 1.4.2 Reglementarea investițiilor în energie regenerabilă în situl ROSPA 0101</w:t>
            </w:r>
          </w:p>
        </w:tc>
        <w:tc>
          <w:tcPr>
            <w:tcW w:w="1489" w:type="dxa"/>
          </w:tcPr>
          <w:p w:rsidR="00DF13B9" w:rsidRPr="00940271" w:rsidRDefault="00DF13B9" w:rsidP="00A204CD">
            <w:pPr>
              <w:spacing w:after="200" w:line="276" w:lineRule="auto"/>
              <w:jc w:val="left"/>
              <w:rPr>
                <w:rFonts w:cs="Times New Roman"/>
                <w:szCs w:val="24"/>
                <w:lang w:eastAsia="ro-RO"/>
              </w:rPr>
            </w:pPr>
          </w:p>
        </w:tc>
        <w:tc>
          <w:tcPr>
            <w:tcW w:w="1489" w:type="dxa"/>
          </w:tcPr>
          <w:p w:rsidR="00DF13B9" w:rsidRPr="00940271" w:rsidRDefault="00DF13B9" w:rsidP="00A204CD">
            <w:pPr>
              <w:spacing w:after="200" w:line="276" w:lineRule="auto"/>
              <w:jc w:val="left"/>
              <w:rPr>
                <w:rFonts w:cs="Times New Roman"/>
                <w:szCs w:val="24"/>
                <w:lang w:eastAsia="ro-RO"/>
              </w:rPr>
            </w:pPr>
          </w:p>
        </w:tc>
        <w:tc>
          <w:tcPr>
            <w:tcW w:w="1134" w:type="dxa"/>
          </w:tcPr>
          <w:p w:rsidR="00DF13B9" w:rsidRPr="00940271" w:rsidRDefault="00DF13B9" w:rsidP="00A204CD">
            <w:pPr>
              <w:spacing w:after="200" w:line="276" w:lineRule="auto"/>
              <w:jc w:val="left"/>
              <w:rPr>
                <w:rFonts w:cs="Times New Roman"/>
                <w:szCs w:val="24"/>
                <w:lang w:eastAsia="ro-RO"/>
              </w:rPr>
            </w:pPr>
          </w:p>
        </w:tc>
        <w:tc>
          <w:tcPr>
            <w:tcW w:w="1275" w:type="dxa"/>
          </w:tcPr>
          <w:p w:rsidR="00DF13B9" w:rsidRPr="00940271" w:rsidRDefault="00DF13B9" w:rsidP="00A204CD">
            <w:pPr>
              <w:spacing w:after="200" w:line="276" w:lineRule="auto"/>
              <w:jc w:val="left"/>
              <w:rPr>
                <w:rFonts w:cs="Times New Roman"/>
                <w:szCs w:val="24"/>
                <w:lang w:eastAsia="ro-RO"/>
              </w:rPr>
            </w:pPr>
          </w:p>
        </w:tc>
        <w:tc>
          <w:tcPr>
            <w:tcW w:w="1702" w:type="dxa"/>
          </w:tcPr>
          <w:p w:rsidR="00DF13B9" w:rsidRPr="00940271" w:rsidRDefault="00DF13B9" w:rsidP="00A204CD">
            <w:pPr>
              <w:spacing w:after="200" w:line="276" w:lineRule="auto"/>
              <w:jc w:val="left"/>
              <w:rPr>
                <w:rFonts w:cs="Times New Roman"/>
                <w:szCs w:val="24"/>
                <w:lang w:eastAsia="ro-RO"/>
              </w:rPr>
            </w:pPr>
          </w:p>
        </w:tc>
        <w:tc>
          <w:tcPr>
            <w:tcW w:w="1984" w:type="dxa"/>
          </w:tcPr>
          <w:p w:rsidR="00DF13B9" w:rsidRPr="00940271" w:rsidRDefault="00DF13B9" w:rsidP="00A204CD">
            <w:pPr>
              <w:spacing w:after="200" w:line="276" w:lineRule="auto"/>
              <w:jc w:val="left"/>
              <w:rPr>
                <w:rFonts w:cs="Times New Roman"/>
                <w:szCs w:val="24"/>
                <w:lang w:eastAsia="ro-RO"/>
              </w:rPr>
            </w:pPr>
          </w:p>
        </w:tc>
        <w:tc>
          <w:tcPr>
            <w:tcW w:w="1762" w:type="dxa"/>
          </w:tcPr>
          <w:p w:rsidR="00DF13B9" w:rsidRPr="00940271" w:rsidRDefault="00DF13B9" w:rsidP="00A204CD">
            <w:pPr>
              <w:spacing w:after="200" w:line="276" w:lineRule="auto"/>
              <w:jc w:val="left"/>
              <w:rPr>
                <w:rFonts w:cs="Times New Roman"/>
                <w:szCs w:val="24"/>
                <w:lang w:eastAsia="ro-RO"/>
              </w:rPr>
            </w:pPr>
          </w:p>
        </w:tc>
      </w:tr>
      <w:tr w:rsidR="00DF13B9" w:rsidRPr="00940271" w:rsidTr="00A204CD">
        <w:trPr>
          <w:trHeight w:val="402"/>
        </w:trPr>
        <w:tc>
          <w:tcPr>
            <w:tcW w:w="598" w:type="dxa"/>
            <w:noWrap/>
            <w:hideMark/>
          </w:tcPr>
          <w:p w:rsidR="00DF13B9" w:rsidRPr="00940271" w:rsidRDefault="00DF13B9" w:rsidP="00A204CD">
            <w:pPr>
              <w:jc w:val="center"/>
              <w:rPr>
                <w:rFonts w:eastAsia="Times New Roman" w:cs="Times New Roman"/>
                <w:color w:val="000000"/>
                <w:szCs w:val="24"/>
                <w:lang w:val="en-US"/>
              </w:rPr>
            </w:pPr>
            <w:r w:rsidRPr="00940271">
              <w:rPr>
                <w:rFonts w:eastAsia="Times New Roman" w:cs="Times New Roman"/>
                <w:color w:val="000000"/>
                <w:szCs w:val="24"/>
                <w:lang w:val="en-US"/>
              </w:rPr>
              <w:t>1.4.3</w:t>
            </w:r>
          </w:p>
        </w:tc>
        <w:tc>
          <w:tcPr>
            <w:tcW w:w="1607" w:type="dxa"/>
            <w:noWrap/>
            <w:hideMark/>
          </w:tcPr>
          <w:p w:rsidR="00DF13B9" w:rsidRPr="00940271" w:rsidRDefault="00DF13B9" w:rsidP="00A204CD">
            <w:pPr>
              <w:jc w:val="center"/>
              <w:rPr>
                <w:rFonts w:eastAsia="Times New Roman" w:cs="Times New Roman"/>
                <w:color w:val="000000"/>
                <w:szCs w:val="24"/>
                <w:lang w:val="nb-NO"/>
              </w:rPr>
            </w:pPr>
            <w:r w:rsidRPr="00940271">
              <w:rPr>
                <w:rFonts w:eastAsia="Times New Roman" w:cs="Times New Roman"/>
                <w:color w:val="000000"/>
                <w:szCs w:val="24"/>
              </w:rPr>
              <w:t>MS 1.4.3 Reglementarea activităților de vânătoare în situl ROSPA 0101</w:t>
            </w:r>
          </w:p>
        </w:tc>
        <w:tc>
          <w:tcPr>
            <w:tcW w:w="1489" w:type="dxa"/>
          </w:tcPr>
          <w:p w:rsidR="00DF13B9" w:rsidRPr="00940271" w:rsidRDefault="00DF13B9" w:rsidP="00A204CD">
            <w:pPr>
              <w:spacing w:after="200" w:line="276" w:lineRule="auto"/>
              <w:jc w:val="left"/>
              <w:rPr>
                <w:rFonts w:cs="Times New Roman"/>
                <w:szCs w:val="24"/>
                <w:lang w:eastAsia="ro-RO"/>
              </w:rPr>
            </w:pPr>
          </w:p>
        </w:tc>
        <w:tc>
          <w:tcPr>
            <w:tcW w:w="1489" w:type="dxa"/>
          </w:tcPr>
          <w:p w:rsidR="00DF13B9" w:rsidRPr="00940271" w:rsidRDefault="00DF13B9" w:rsidP="00A204CD">
            <w:pPr>
              <w:spacing w:after="200" w:line="276" w:lineRule="auto"/>
              <w:jc w:val="left"/>
              <w:rPr>
                <w:rFonts w:cs="Times New Roman"/>
                <w:szCs w:val="24"/>
                <w:lang w:eastAsia="ro-RO"/>
              </w:rPr>
            </w:pPr>
          </w:p>
        </w:tc>
        <w:tc>
          <w:tcPr>
            <w:tcW w:w="1134" w:type="dxa"/>
          </w:tcPr>
          <w:p w:rsidR="00DF13B9" w:rsidRPr="00940271" w:rsidRDefault="00DF13B9" w:rsidP="00A204CD">
            <w:pPr>
              <w:spacing w:after="200" w:line="276" w:lineRule="auto"/>
              <w:jc w:val="left"/>
              <w:rPr>
                <w:rFonts w:cs="Times New Roman"/>
                <w:szCs w:val="24"/>
                <w:lang w:eastAsia="ro-RO"/>
              </w:rPr>
            </w:pPr>
          </w:p>
        </w:tc>
        <w:tc>
          <w:tcPr>
            <w:tcW w:w="1275" w:type="dxa"/>
          </w:tcPr>
          <w:p w:rsidR="00DF13B9" w:rsidRPr="00940271" w:rsidRDefault="00DF13B9" w:rsidP="00A204CD">
            <w:pPr>
              <w:spacing w:after="200" w:line="276" w:lineRule="auto"/>
              <w:jc w:val="left"/>
              <w:rPr>
                <w:rFonts w:cs="Times New Roman"/>
                <w:szCs w:val="24"/>
                <w:lang w:eastAsia="ro-RO"/>
              </w:rPr>
            </w:pPr>
          </w:p>
        </w:tc>
        <w:tc>
          <w:tcPr>
            <w:tcW w:w="1702" w:type="dxa"/>
          </w:tcPr>
          <w:p w:rsidR="00DF13B9" w:rsidRPr="00940271" w:rsidRDefault="00DF13B9" w:rsidP="00A204CD">
            <w:pPr>
              <w:spacing w:after="200" w:line="276" w:lineRule="auto"/>
              <w:jc w:val="left"/>
              <w:rPr>
                <w:rFonts w:cs="Times New Roman"/>
                <w:szCs w:val="24"/>
                <w:lang w:eastAsia="ro-RO"/>
              </w:rPr>
            </w:pPr>
          </w:p>
        </w:tc>
        <w:tc>
          <w:tcPr>
            <w:tcW w:w="1984" w:type="dxa"/>
          </w:tcPr>
          <w:p w:rsidR="00DF13B9" w:rsidRPr="00940271" w:rsidRDefault="00DF13B9" w:rsidP="00A204CD">
            <w:pPr>
              <w:spacing w:after="200" w:line="276" w:lineRule="auto"/>
              <w:jc w:val="left"/>
              <w:rPr>
                <w:rFonts w:cs="Times New Roman"/>
                <w:szCs w:val="24"/>
                <w:lang w:eastAsia="ro-RO"/>
              </w:rPr>
            </w:pPr>
          </w:p>
        </w:tc>
        <w:tc>
          <w:tcPr>
            <w:tcW w:w="1762" w:type="dxa"/>
          </w:tcPr>
          <w:p w:rsidR="00DF13B9" w:rsidRPr="00940271" w:rsidRDefault="00DF13B9" w:rsidP="00A204CD">
            <w:pPr>
              <w:spacing w:after="200" w:line="276" w:lineRule="auto"/>
              <w:jc w:val="left"/>
              <w:rPr>
                <w:rFonts w:cs="Times New Roman"/>
                <w:szCs w:val="24"/>
                <w:lang w:eastAsia="ro-RO"/>
              </w:rPr>
            </w:pPr>
          </w:p>
        </w:tc>
      </w:tr>
      <w:tr w:rsidR="00DF13B9" w:rsidRPr="00940271" w:rsidTr="00A204CD">
        <w:trPr>
          <w:trHeight w:val="402"/>
        </w:trPr>
        <w:tc>
          <w:tcPr>
            <w:tcW w:w="598" w:type="dxa"/>
            <w:noWrap/>
            <w:hideMark/>
          </w:tcPr>
          <w:p w:rsidR="00DF13B9" w:rsidRPr="00940271" w:rsidRDefault="00DF13B9" w:rsidP="00A204CD">
            <w:pPr>
              <w:jc w:val="center"/>
              <w:rPr>
                <w:rFonts w:eastAsia="Times New Roman" w:cs="Times New Roman"/>
                <w:color w:val="000000"/>
                <w:szCs w:val="24"/>
                <w:lang w:val="en-US"/>
              </w:rPr>
            </w:pPr>
            <w:r w:rsidRPr="00940271">
              <w:rPr>
                <w:rFonts w:eastAsia="Times New Roman" w:cs="Times New Roman"/>
                <w:color w:val="000000"/>
                <w:szCs w:val="24"/>
                <w:lang w:val="en-US"/>
              </w:rPr>
              <w:lastRenderedPageBreak/>
              <w:t>1.4.4</w:t>
            </w:r>
          </w:p>
        </w:tc>
        <w:tc>
          <w:tcPr>
            <w:tcW w:w="1607" w:type="dxa"/>
            <w:noWrap/>
            <w:hideMark/>
          </w:tcPr>
          <w:p w:rsidR="00DF13B9" w:rsidRPr="00940271" w:rsidRDefault="00DF13B9" w:rsidP="00A204CD">
            <w:pPr>
              <w:jc w:val="center"/>
              <w:rPr>
                <w:rFonts w:eastAsia="Times New Roman" w:cs="Times New Roman"/>
                <w:color w:val="000000"/>
                <w:szCs w:val="24"/>
                <w:lang w:val="en-US"/>
              </w:rPr>
            </w:pPr>
            <w:r w:rsidRPr="00940271">
              <w:rPr>
                <w:rFonts w:eastAsia="Times New Roman" w:cs="Times New Roman"/>
                <w:color w:val="000000"/>
                <w:szCs w:val="24"/>
              </w:rPr>
              <w:t>MS 1.4.4 Asigurarea statutului de conservare favorabilă pentru speciile cuibăritoare în ravene de loess și stâncării săpate de cursuri de ape permanente sau ocazionale</w:t>
            </w:r>
          </w:p>
        </w:tc>
        <w:tc>
          <w:tcPr>
            <w:tcW w:w="1489" w:type="dxa"/>
          </w:tcPr>
          <w:p w:rsidR="00DF13B9" w:rsidRPr="00940271" w:rsidRDefault="00DF13B9" w:rsidP="00A204CD">
            <w:pPr>
              <w:spacing w:after="200" w:line="276" w:lineRule="auto"/>
              <w:jc w:val="left"/>
              <w:rPr>
                <w:rFonts w:cs="Times New Roman"/>
                <w:szCs w:val="24"/>
                <w:lang w:eastAsia="ro-RO"/>
              </w:rPr>
            </w:pPr>
          </w:p>
        </w:tc>
        <w:tc>
          <w:tcPr>
            <w:tcW w:w="1489" w:type="dxa"/>
          </w:tcPr>
          <w:p w:rsidR="00DF13B9" w:rsidRPr="00940271" w:rsidRDefault="00DF13B9" w:rsidP="00A204CD">
            <w:pPr>
              <w:spacing w:after="200" w:line="276" w:lineRule="auto"/>
              <w:jc w:val="left"/>
              <w:rPr>
                <w:rFonts w:cs="Times New Roman"/>
                <w:szCs w:val="24"/>
                <w:lang w:eastAsia="ro-RO"/>
              </w:rPr>
            </w:pPr>
          </w:p>
        </w:tc>
        <w:tc>
          <w:tcPr>
            <w:tcW w:w="1134" w:type="dxa"/>
          </w:tcPr>
          <w:p w:rsidR="00DF13B9" w:rsidRPr="00940271" w:rsidRDefault="00DF13B9" w:rsidP="00A204CD">
            <w:pPr>
              <w:spacing w:after="200" w:line="276" w:lineRule="auto"/>
              <w:jc w:val="left"/>
              <w:rPr>
                <w:rFonts w:cs="Times New Roman"/>
                <w:szCs w:val="24"/>
                <w:lang w:eastAsia="ro-RO"/>
              </w:rPr>
            </w:pPr>
          </w:p>
        </w:tc>
        <w:tc>
          <w:tcPr>
            <w:tcW w:w="1275" w:type="dxa"/>
          </w:tcPr>
          <w:p w:rsidR="00DF13B9" w:rsidRPr="00940271" w:rsidRDefault="00DF13B9" w:rsidP="00A204CD">
            <w:pPr>
              <w:spacing w:after="200" w:line="276" w:lineRule="auto"/>
              <w:jc w:val="left"/>
              <w:rPr>
                <w:rFonts w:cs="Times New Roman"/>
                <w:szCs w:val="24"/>
                <w:lang w:eastAsia="ro-RO"/>
              </w:rPr>
            </w:pPr>
          </w:p>
        </w:tc>
        <w:tc>
          <w:tcPr>
            <w:tcW w:w="1702" w:type="dxa"/>
          </w:tcPr>
          <w:p w:rsidR="00DF13B9" w:rsidRPr="00940271" w:rsidRDefault="00DF13B9" w:rsidP="00A204CD">
            <w:pPr>
              <w:spacing w:after="200" w:line="276" w:lineRule="auto"/>
              <w:jc w:val="left"/>
              <w:rPr>
                <w:rFonts w:cs="Times New Roman"/>
                <w:szCs w:val="24"/>
                <w:lang w:eastAsia="ro-RO"/>
              </w:rPr>
            </w:pPr>
          </w:p>
        </w:tc>
        <w:tc>
          <w:tcPr>
            <w:tcW w:w="1984" w:type="dxa"/>
          </w:tcPr>
          <w:p w:rsidR="00DF13B9" w:rsidRPr="00940271" w:rsidRDefault="00DF13B9" w:rsidP="00A204CD">
            <w:pPr>
              <w:spacing w:after="200" w:line="276" w:lineRule="auto"/>
              <w:jc w:val="left"/>
              <w:rPr>
                <w:rFonts w:cs="Times New Roman"/>
                <w:szCs w:val="24"/>
                <w:lang w:eastAsia="ro-RO"/>
              </w:rPr>
            </w:pPr>
          </w:p>
        </w:tc>
        <w:tc>
          <w:tcPr>
            <w:tcW w:w="1762" w:type="dxa"/>
          </w:tcPr>
          <w:p w:rsidR="00DF13B9" w:rsidRPr="00940271" w:rsidRDefault="00DF13B9" w:rsidP="00A204CD">
            <w:pPr>
              <w:spacing w:after="200" w:line="276" w:lineRule="auto"/>
              <w:jc w:val="left"/>
              <w:rPr>
                <w:rFonts w:cs="Times New Roman"/>
                <w:szCs w:val="24"/>
                <w:lang w:eastAsia="ro-RO"/>
              </w:rPr>
            </w:pPr>
          </w:p>
        </w:tc>
      </w:tr>
      <w:tr w:rsidR="00DF13B9" w:rsidRPr="00940271" w:rsidTr="00A204CD">
        <w:trPr>
          <w:trHeight w:val="366"/>
        </w:trPr>
        <w:tc>
          <w:tcPr>
            <w:tcW w:w="598" w:type="dxa"/>
            <w:noWrap/>
            <w:hideMark/>
          </w:tcPr>
          <w:p w:rsidR="00DF13B9" w:rsidRPr="00940271" w:rsidRDefault="00DF13B9" w:rsidP="00A204CD">
            <w:pPr>
              <w:rPr>
                <w:rFonts w:eastAsia="Times New Roman" w:cs="Times New Roman"/>
                <w:color w:val="000000"/>
                <w:szCs w:val="24"/>
                <w:lang w:val="en-US"/>
              </w:rPr>
            </w:pPr>
            <w:r w:rsidRPr="00940271">
              <w:rPr>
                <w:rFonts w:eastAsia="Times New Roman" w:cs="Times New Roman"/>
                <w:color w:val="000000"/>
                <w:szCs w:val="24"/>
                <w:lang w:val="en-US"/>
              </w:rPr>
              <w:t>2</w:t>
            </w:r>
          </w:p>
        </w:tc>
        <w:tc>
          <w:tcPr>
            <w:tcW w:w="12442" w:type="dxa"/>
            <w:gridSpan w:val="8"/>
            <w:hideMark/>
          </w:tcPr>
          <w:p w:rsidR="00DF13B9" w:rsidRPr="00940271" w:rsidRDefault="00DF13B9" w:rsidP="00A204CD">
            <w:pPr>
              <w:rPr>
                <w:rFonts w:eastAsia="Times New Roman" w:cs="Times New Roman"/>
                <w:color w:val="000000"/>
                <w:szCs w:val="24"/>
                <w:u w:val="single"/>
                <w:lang w:val="en-US"/>
              </w:rPr>
            </w:pPr>
            <w:r w:rsidRPr="00940271">
              <w:rPr>
                <w:rFonts w:eastAsia="Times New Roman" w:cs="Times New Roman"/>
                <w:color w:val="000000"/>
                <w:szCs w:val="24"/>
                <w:u w:val="single"/>
              </w:rPr>
              <w:t>OG2. Monitorizarea speciilor de interes conservativ, a implementării măsurilor planului de management și a factorilor antropici cu potențial impact negativ în cadrul sitului ROSPA 0101</w:t>
            </w:r>
          </w:p>
        </w:tc>
      </w:tr>
      <w:tr w:rsidR="00DF13B9" w:rsidRPr="00940271" w:rsidTr="00A204CD">
        <w:trPr>
          <w:trHeight w:val="339"/>
        </w:trPr>
        <w:tc>
          <w:tcPr>
            <w:tcW w:w="598" w:type="dxa"/>
            <w:noWrap/>
            <w:hideMark/>
          </w:tcPr>
          <w:p w:rsidR="00DF13B9" w:rsidRPr="00940271" w:rsidRDefault="00DF13B9" w:rsidP="00A204CD">
            <w:pPr>
              <w:rPr>
                <w:rFonts w:eastAsia="Times New Roman" w:cs="Times New Roman"/>
                <w:color w:val="000000"/>
                <w:szCs w:val="24"/>
                <w:lang w:val="en-US"/>
              </w:rPr>
            </w:pPr>
            <w:r w:rsidRPr="00940271">
              <w:rPr>
                <w:rFonts w:eastAsia="Times New Roman" w:cs="Times New Roman"/>
                <w:color w:val="000000"/>
                <w:szCs w:val="24"/>
                <w:lang w:val="en-US"/>
              </w:rPr>
              <w:t>2.1</w:t>
            </w:r>
          </w:p>
        </w:tc>
        <w:tc>
          <w:tcPr>
            <w:tcW w:w="12442" w:type="dxa"/>
            <w:gridSpan w:val="8"/>
            <w:hideMark/>
          </w:tcPr>
          <w:p w:rsidR="00DF13B9" w:rsidRPr="00940271" w:rsidRDefault="00DF13B9" w:rsidP="00A204CD">
            <w:pPr>
              <w:rPr>
                <w:rFonts w:eastAsia="Times New Roman" w:cs="Times New Roman"/>
                <w:i/>
                <w:color w:val="000000"/>
                <w:szCs w:val="24"/>
                <w:lang w:val="en-US"/>
              </w:rPr>
            </w:pPr>
            <w:r w:rsidRPr="00940271">
              <w:rPr>
                <w:rFonts w:eastAsia="Times New Roman" w:cs="Times New Roman"/>
                <w:i/>
                <w:color w:val="000000"/>
                <w:szCs w:val="24"/>
              </w:rPr>
              <w:t>OS2.1 Elaborarea și implementarea programului de monitorizare a speciilor de interes conservativ, a procesului de implementare a măsurilor planului de management și a impactului antropic</w:t>
            </w:r>
          </w:p>
        </w:tc>
      </w:tr>
      <w:tr w:rsidR="00DF13B9" w:rsidRPr="00940271" w:rsidTr="00A204CD">
        <w:trPr>
          <w:trHeight w:val="402"/>
        </w:trPr>
        <w:tc>
          <w:tcPr>
            <w:tcW w:w="598" w:type="dxa"/>
            <w:noWrap/>
            <w:hideMark/>
          </w:tcPr>
          <w:p w:rsidR="00DF13B9" w:rsidRPr="00940271" w:rsidRDefault="00DF13B9" w:rsidP="00A204CD">
            <w:pPr>
              <w:jc w:val="center"/>
              <w:rPr>
                <w:rFonts w:eastAsia="Times New Roman" w:cs="Times New Roman"/>
                <w:color w:val="000000"/>
                <w:szCs w:val="24"/>
                <w:lang w:val="en-US"/>
              </w:rPr>
            </w:pPr>
            <w:r w:rsidRPr="00940271">
              <w:rPr>
                <w:rFonts w:eastAsia="Times New Roman" w:cs="Times New Roman"/>
                <w:color w:val="000000"/>
                <w:szCs w:val="24"/>
                <w:lang w:val="en-US"/>
              </w:rPr>
              <w:t>2.1.1</w:t>
            </w:r>
          </w:p>
        </w:tc>
        <w:tc>
          <w:tcPr>
            <w:tcW w:w="1607" w:type="dxa"/>
            <w:noWrap/>
            <w:hideMark/>
          </w:tcPr>
          <w:p w:rsidR="00DF13B9" w:rsidRPr="00940271" w:rsidRDefault="00DF13B9" w:rsidP="00A204CD">
            <w:pPr>
              <w:jc w:val="center"/>
              <w:rPr>
                <w:rFonts w:eastAsia="Times New Roman" w:cs="Times New Roman"/>
                <w:color w:val="000000"/>
                <w:szCs w:val="24"/>
                <w:lang w:val="en-US"/>
              </w:rPr>
            </w:pPr>
            <w:r w:rsidRPr="00940271">
              <w:rPr>
                <w:rFonts w:eastAsia="Times New Roman" w:cs="Times New Roman"/>
                <w:color w:val="000000"/>
                <w:szCs w:val="24"/>
              </w:rPr>
              <w:t>MS 2.1.1 Realizarea monitorizării stării de conservare a speciilor de interes conservativ și a tendințelor populaționale ale acestora în situl ROSPA 0101</w:t>
            </w:r>
          </w:p>
        </w:tc>
        <w:tc>
          <w:tcPr>
            <w:tcW w:w="1489" w:type="dxa"/>
          </w:tcPr>
          <w:p w:rsidR="00DF13B9" w:rsidRPr="00940271" w:rsidRDefault="00DF13B9" w:rsidP="00A204CD">
            <w:pPr>
              <w:spacing w:after="200" w:line="276" w:lineRule="auto"/>
              <w:jc w:val="left"/>
              <w:rPr>
                <w:rFonts w:cs="Times New Roman"/>
                <w:szCs w:val="24"/>
                <w:lang w:eastAsia="ro-RO"/>
              </w:rPr>
            </w:pPr>
          </w:p>
        </w:tc>
        <w:tc>
          <w:tcPr>
            <w:tcW w:w="1489" w:type="dxa"/>
          </w:tcPr>
          <w:p w:rsidR="00DF13B9" w:rsidRPr="00940271" w:rsidRDefault="00DF13B9" w:rsidP="00A204CD">
            <w:pPr>
              <w:spacing w:after="200" w:line="276" w:lineRule="auto"/>
              <w:jc w:val="left"/>
              <w:rPr>
                <w:rFonts w:cs="Times New Roman"/>
                <w:szCs w:val="24"/>
                <w:lang w:eastAsia="ro-RO"/>
              </w:rPr>
            </w:pPr>
          </w:p>
        </w:tc>
        <w:tc>
          <w:tcPr>
            <w:tcW w:w="1134" w:type="dxa"/>
          </w:tcPr>
          <w:p w:rsidR="00DF13B9" w:rsidRPr="00940271" w:rsidRDefault="00DF13B9" w:rsidP="00A204CD">
            <w:pPr>
              <w:spacing w:after="200" w:line="276" w:lineRule="auto"/>
              <w:jc w:val="left"/>
              <w:rPr>
                <w:rFonts w:cs="Times New Roman"/>
                <w:szCs w:val="24"/>
                <w:lang w:eastAsia="ro-RO"/>
              </w:rPr>
            </w:pPr>
          </w:p>
        </w:tc>
        <w:tc>
          <w:tcPr>
            <w:tcW w:w="1275" w:type="dxa"/>
          </w:tcPr>
          <w:p w:rsidR="00DF13B9" w:rsidRPr="00940271" w:rsidRDefault="00DF13B9" w:rsidP="00A204CD">
            <w:pPr>
              <w:spacing w:after="200" w:line="276" w:lineRule="auto"/>
              <w:jc w:val="left"/>
              <w:rPr>
                <w:rFonts w:cs="Times New Roman"/>
                <w:szCs w:val="24"/>
                <w:lang w:eastAsia="ro-RO"/>
              </w:rPr>
            </w:pPr>
          </w:p>
        </w:tc>
        <w:tc>
          <w:tcPr>
            <w:tcW w:w="1702" w:type="dxa"/>
          </w:tcPr>
          <w:p w:rsidR="00DF13B9" w:rsidRPr="00940271" w:rsidRDefault="00DF13B9" w:rsidP="00A204CD">
            <w:pPr>
              <w:spacing w:after="200" w:line="276" w:lineRule="auto"/>
              <w:jc w:val="left"/>
              <w:rPr>
                <w:rFonts w:cs="Times New Roman"/>
                <w:szCs w:val="24"/>
                <w:lang w:eastAsia="ro-RO"/>
              </w:rPr>
            </w:pPr>
          </w:p>
        </w:tc>
        <w:tc>
          <w:tcPr>
            <w:tcW w:w="1984" w:type="dxa"/>
          </w:tcPr>
          <w:p w:rsidR="00DF13B9" w:rsidRPr="00940271" w:rsidRDefault="00DF13B9" w:rsidP="00A204CD">
            <w:pPr>
              <w:spacing w:after="200" w:line="276" w:lineRule="auto"/>
              <w:jc w:val="left"/>
              <w:rPr>
                <w:rFonts w:cs="Times New Roman"/>
                <w:szCs w:val="24"/>
                <w:lang w:eastAsia="ro-RO"/>
              </w:rPr>
            </w:pPr>
          </w:p>
        </w:tc>
        <w:tc>
          <w:tcPr>
            <w:tcW w:w="1762" w:type="dxa"/>
          </w:tcPr>
          <w:p w:rsidR="00DF13B9" w:rsidRPr="00940271" w:rsidRDefault="00DF13B9" w:rsidP="00A204CD">
            <w:pPr>
              <w:spacing w:after="200" w:line="276" w:lineRule="auto"/>
              <w:jc w:val="left"/>
              <w:rPr>
                <w:rFonts w:cs="Times New Roman"/>
                <w:szCs w:val="24"/>
                <w:lang w:eastAsia="ro-RO"/>
              </w:rPr>
            </w:pPr>
          </w:p>
        </w:tc>
      </w:tr>
      <w:tr w:rsidR="00DF13B9" w:rsidRPr="00940271" w:rsidTr="00A204CD">
        <w:trPr>
          <w:trHeight w:val="440"/>
        </w:trPr>
        <w:tc>
          <w:tcPr>
            <w:tcW w:w="598" w:type="dxa"/>
            <w:noWrap/>
            <w:hideMark/>
          </w:tcPr>
          <w:p w:rsidR="00DF13B9" w:rsidRPr="00940271" w:rsidRDefault="00DF13B9" w:rsidP="00A204CD">
            <w:pPr>
              <w:jc w:val="center"/>
              <w:rPr>
                <w:rFonts w:eastAsia="Times New Roman" w:cs="Times New Roman"/>
                <w:color w:val="000000"/>
                <w:szCs w:val="24"/>
                <w:lang w:val="en-US"/>
              </w:rPr>
            </w:pPr>
            <w:r w:rsidRPr="00940271">
              <w:rPr>
                <w:rFonts w:eastAsia="Times New Roman" w:cs="Times New Roman"/>
                <w:color w:val="000000"/>
                <w:szCs w:val="24"/>
                <w:lang w:val="en-US"/>
              </w:rPr>
              <w:lastRenderedPageBreak/>
              <w:t>2.1.2</w:t>
            </w:r>
          </w:p>
        </w:tc>
        <w:tc>
          <w:tcPr>
            <w:tcW w:w="1607" w:type="dxa"/>
            <w:noWrap/>
            <w:hideMark/>
          </w:tcPr>
          <w:p w:rsidR="00DF13B9" w:rsidRPr="00940271" w:rsidRDefault="00DF13B9" w:rsidP="00A204CD">
            <w:pPr>
              <w:jc w:val="center"/>
              <w:rPr>
                <w:rFonts w:eastAsia="Times New Roman" w:cs="Times New Roman"/>
                <w:color w:val="000000"/>
                <w:szCs w:val="24"/>
                <w:lang w:val="en-US"/>
              </w:rPr>
            </w:pPr>
            <w:r w:rsidRPr="00940271">
              <w:rPr>
                <w:rFonts w:eastAsia="Times New Roman" w:cs="Times New Roman"/>
                <w:color w:val="000000"/>
                <w:szCs w:val="24"/>
              </w:rPr>
              <w:t>MS 2.1.2 Asigurarea implementării măsurilor prevăzute în cadrul planului de management</w:t>
            </w:r>
          </w:p>
        </w:tc>
        <w:tc>
          <w:tcPr>
            <w:tcW w:w="1489" w:type="dxa"/>
          </w:tcPr>
          <w:p w:rsidR="00DF13B9" w:rsidRPr="00940271" w:rsidRDefault="00DF13B9" w:rsidP="00A204CD">
            <w:pPr>
              <w:spacing w:after="200" w:line="276" w:lineRule="auto"/>
              <w:jc w:val="left"/>
              <w:rPr>
                <w:rFonts w:cs="Times New Roman"/>
                <w:szCs w:val="24"/>
                <w:lang w:eastAsia="ro-RO"/>
              </w:rPr>
            </w:pPr>
          </w:p>
        </w:tc>
        <w:tc>
          <w:tcPr>
            <w:tcW w:w="1489" w:type="dxa"/>
          </w:tcPr>
          <w:p w:rsidR="00DF13B9" w:rsidRPr="00940271" w:rsidRDefault="00DF13B9" w:rsidP="00A204CD">
            <w:pPr>
              <w:spacing w:after="200" w:line="276" w:lineRule="auto"/>
              <w:jc w:val="left"/>
              <w:rPr>
                <w:rFonts w:cs="Times New Roman"/>
                <w:szCs w:val="24"/>
                <w:lang w:eastAsia="ro-RO"/>
              </w:rPr>
            </w:pPr>
          </w:p>
        </w:tc>
        <w:tc>
          <w:tcPr>
            <w:tcW w:w="1134" w:type="dxa"/>
          </w:tcPr>
          <w:p w:rsidR="00DF13B9" w:rsidRPr="00940271" w:rsidRDefault="00DF13B9" w:rsidP="00A204CD">
            <w:pPr>
              <w:spacing w:after="200" w:line="276" w:lineRule="auto"/>
              <w:jc w:val="left"/>
              <w:rPr>
                <w:rFonts w:cs="Times New Roman"/>
                <w:szCs w:val="24"/>
                <w:lang w:eastAsia="ro-RO"/>
              </w:rPr>
            </w:pPr>
          </w:p>
        </w:tc>
        <w:tc>
          <w:tcPr>
            <w:tcW w:w="1275" w:type="dxa"/>
          </w:tcPr>
          <w:p w:rsidR="00DF13B9" w:rsidRPr="00940271" w:rsidRDefault="00DF13B9" w:rsidP="00A204CD">
            <w:pPr>
              <w:spacing w:after="200" w:line="276" w:lineRule="auto"/>
              <w:jc w:val="left"/>
              <w:rPr>
                <w:rFonts w:cs="Times New Roman"/>
                <w:szCs w:val="24"/>
                <w:lang w:eastAsia="ro-RO"/>
              </w:rPr>
            </w:pPr>
          </w:p>
        </w:tc>
        <w:tc>
          <w:tcPr>
            <w:tcW w:w="1702" w:type="dxa"/>
          </w:tcPr>
          <w:p w:rsidR="00DF13B9" w:rsidRPr="00940271" w:rsidRDefault="00DF13B9" w:rsidP="00A204CD">
            <w:pPr>
              <w:spacing w:after="200" w:line="276" w:lineRule="auto"/>
              <w:jc w:val="left"/>
              <w:rPr>
                <w:rFonts w:cs="Times New Roman"/>
                <w:szCs w:val="24"/>
                <w:lang w:eastAsia="ro-RO"/>
              </w:rPr>
            </w:pPr>
          </w:p>
        </w:tc>
        <w:tc>
          <w:tcPr>
            <w:tcW w:w="1984" w:type="dxa"/>
          </w:tcPr>
          <w:p w:rsidR="00DF13B9" w:rsidRPr="00940271" w:rsidRDefault="00DF13B9" w:rsidP="00A204CD">
            <w:pPr>
              <w:spacing w:after="200" w:line="276" w:lineRule="auto"/>
              <w:jc w:val="left"/>
              <w:rPr>
                <w:rFonts w:cs="Times New Roman"/>
                <w:szCs w:val="24"/>
                <w:lang w:eastAsia="ro-RO"/>
              </w:rPr>
            </w:pPr>
          </w:p>
        </w:tc>
        <w:tc>
          <w:tcPr>
            <w:tcW w:w="1762" w:type="dxa"/>
          </w:tcPr>
          <w:p w:rsidR="00DF13B9" w:rsidRPr="00940271" w:rsidRDefault="00DF13B9" w:rsidP="00A204CD">
            <w:pPr>
              <w:spacing w:after="200" w:line="276" w:lineRule="auto"/>
              <w:jc w:val="left"/>
              <w:rPr>
                <w:rFonts w:cs="Times New Roman"/>
                <w:szCs w:val="24"/>
                <w:lang w:eastAsia="ro-RO"/>
              </w:rPr>
            </w:pPr>
          </w:p>
        </w:tc>
      </w:tr>
      <w:tr w:rsidR="00DF13B9" w:rsidRPr="00940271" w:rsidTr="00A204CD">
        <w:trPr>
          <w:trHeight w:val="440"/>
        </w:trPr>
        <w:tc>
          <w:tcPr>
            <w:tcW w:w="598" w:type="dxa"/>
            <w:noWrap/>
          </w:tcPr>
          <w:p w:rsidR="00DF13B9" w:rsidRPr="00940271" w:rsidRDefault="00DF13B9" w:rsidP="00A204CD">
            <w:pPr>
              <w:jc w:val="center"/>
              <w:rPr>
                <w:rFonts w:eastAsia="Times New Roman" w:cs="Times New Roman"/>
                <w:color w:val="000000"/>
                <w:szCs w:val="24"/>
                <w:lang w:val="en-US"/>
              </w:rPr>
            </w:pPr>
            <w:r w:rsidRPr="00940271">
              <w:rPr>
                <w:rFonts w:eastAsia="Times New Roman" w:cs="Times New Roman"/>
                <w:color w:val="000000"/>
                <w:szCs w:val="24"/>
              </w:rPr>
              <w:t>2.1.3</w:t>
            </w:r>
          </w:p>
        </w:tc>
        <w:tc>
          <w:tcPr>
            <w:tcW w:w="1607" w:type="dxa"/>
            <w:noWrap/>
          </w:tcPr>
          <w:p w:rsidR="00DF13B9" w:rsidRPr="00940271" w:rsidRDefault="00DF13B9" w:rsidP="00A204CD">
            <w:pPr>
              <w:jc w:val="center"/>
              <w:rPr>
                <w:rFonts w:eastAsia="Times New Roman" w:cs="Times New Roman"/>
                <w:color w:val="000000"/>
                <w:szCs w:val="24"/>
              </w:rPr>
            </w:pPr>
            <w:r w:rsidRPr="00940271">
              <w:rPr>
                <w:rFonts w:eastAsia="Times New Roman" w:cs="Times New Roman"/>
                <w:color w:val="000000"/>
                <w:szCs w:val="24"/>
              </w:rPr>
              <w:t>MS 2.1.3 Actualizarea formularului standard Natura 2000 al sitului ROSPA0010 și propunerea declarării sitului ca sit de importanță comunitară pe baza datelor obținute</w:t>
            </w:r>
          </w:p>
        </w:tc>
        <w:tc>
          <w:tcPr>
            <w:tcW w:w="1489" w:type="dxa"/>
          </w:tcPr>
          <w:p w:rsidR="00DF13B9" w:rsidRPr="00940271" w:rsidRDefault="00DF13B9" w:rsidP="00A204CD">
            <w:pPr>
              <w:spacing w:after="200" w:line="276" w:lineRule="auto"/>
              <w:jc w:val="left"/>
              <w:rPr>
                <w:rFonts w:cs="Times New Roman"/>
                <w:szCs w:val="24"/>
                <w:lang w:eastAsia="ro-RO"/>
              </w:rPr>
            </w:pPr>
          </w:p>
        </w:tc>
        <w:tc>
          <w:tcPr>
            <w:tcW w:w="1489" w:type="dxa"/>
          </w:tcPr>
          <w:p w:rsidR="00DF13B9" w:rsidRPr="00940271" w:rsidRDefault="00DF13B9" w:rsidP="00A204CD">
            <w:pPr>
              <w:spacing w:after="200" w:line="276" w:lineRule="auto"/>
              <w:jc w:val="left"/>
              <w:rPr>
                <w:rFonts w:cs="Times New Roman"/>
                <w:szCs w:val="24"/>
                <w:lang w:eastAsia="ro-RO"/>
              </w:rPr>
            </w:pPr>
          </w:p>
        </w:tc>
        <w:tc>
          <w:tcPr>
            <w:tcW w:w="1134" w:type="dxa"/>
          </w:tcPr>
          <w:p w:rsidR="00DF13B9" w:rsidRPr="00940271" w:rsidRDefault="00DF13B9" w:rsidP="00A204CD">
            <w:pPr>
              <w:spacing w:after="200" w:line="276" w:lineRule="auto"/>
              <w:jc w:val="left"/>
              <w:rPr>
                <w:rFonts w:cs="Times New Roman"/>
                <w:szCs w:val="24"/>
                <w:lang w:eastAsia="ro-RO"/>
              </w:rPr>
            </w:pPr>
          </w:p>
        </w:tc>
        <w:tc>
          <w:tcPr>
            <w:tcW w:w="1275" w:type="dxa"/>
          </w:tcPr>
          <w:p w:rsidR="00DF13B9" w:rsidRPr="00940271" w:rsidRDefault="00DF13B9" w:rsidP="00A204CD">
            <w:pPr>
              <w:spacing w:after="200" w:line="276" w:lineRule="auto"/>
              <w:jc w:val="left"/>
              <w:rPr>
                <w:rFonts w:cs="Times New Roman"/>
                <w:szCs w:val="24"/>
                <w:lang w:eastAsia="ro-RO"/>
              </w:rPr>
            </w:pPr>
          </w:p>
        </w:tc>
        <w:tc>
          <w:tcPr>
            <w:tcW w:w="1702" w:type="dxa"/>
          </w:tcPr>
          <w:p w:rsidR="00DF13B9" w:rsidRPr="00940271" w:rsidRDefault="00DF13B9" w:rsidP="00A204CD">
            <w:pPr>
              <w:spacing w:after="200" w:line="276" w:lineRule="auto"/>
              <w:jc w:val="left"/>
              <w:rPr>
                <w:rFonts w:cs="Times New Roman"/>
                <w:szCs w:val="24"/>
                <w:lang w:eastAsia="ro-RO"/>
              </w:rPr>
            </w:pPr>
          </w:p>
        </w:tc>
        <w:tc>
          <w:tcPr>
            <w:tcW w:w="1984" w:type="dxa"/>
          </w:tcPr>
          <w:p w:rsidR="00DF13B9" w:rsidRPr="00940271" w:rsidRDefault="00DF13B9" w:rsidP="00A204CD">
            <w:pPr>
              <w:spacing w:after="200" w:line="276" w:lineRule="auto"/>
              <w:jc w:val="left"/>
              <w:rPr>
                <w:rFonts w:cs="Times New Roman"/>
                <w:szCs w:val="24"/>
                <w:lang w:eastAsia="ro-RO"/>
              </w:rPr>
            </w:pPr>
          </w:p>
        </w:tc>
        <w:tc>
          <w:tcPr>
            <w:tcW w:w="1762" w:type="dxa"/>
          </w:tcPr>
          <w:p w:rsidR="00DF13B9" w:rsidRPr="00940271" w:rsidRDefault="00DF13B9" w:rsidP="00A204CD">
            <w:pPr>
              <w:spacing w:after="200" w:line="276" w:lineRule="auto"/>
              <w:jc w:val="left"/>
              <w:rPr>
                <w:rFonts w:cs="Times New Roman"/>
                <w:szCs w:val="24"/>
                <w:lang w:eastAsia="ro-RO"/>
              </w:rPr>
            </w:pPr>
          </w:p>
        </w:tc>
      </w:tr>
      <w:tr w:rsidR="00DF13B9" w:rsidRPr="00940271" w:rsidTr="00A204CD">
        <w:trPr>
          <w:trHeight w:val="339"/>
        </w:trPr>
        <w:tc>
          <w:tcPr>
            <w:tcW w:w="598" w:type="dxa"/>
            <w:noWrap/>
            <w:hideMark/>
          </w:tcPr>
          <w:p w:rsidR="00DF13B9" w:rsidRPr="00940271" w:rsidRDefault="00DF13B9" w:rsidP="00A204CD">
            <w:pPr>
              <w:rPr>
                <w:rFonts w:eastAsia="Times New Roman" w:cs="Times New Roman"/>
                <w:color w:val="000000"/>
                <w:szCs w:val="24"/>
                <w:lang w:val="en-US"/>
              </w:rPr>
            </w:pPr>
            <w:r w:rsidRPr="00940271">
              <w:rPr>
                <w:rFonts w:eastAsia="Times New Roman" w:cs="Times New Roman"/>
                <w:color w:val="000000"/>
                <w:szCs w:val="24"/>
                <w:lang w:val="en-US"/>
              </w:rPr>
              <w:t>2.2</w:t>
            </w:r>
          </w:p>
        </w:tc>
        <w:tc>
          <w:tcPr>
            <w:tcW w:w="12442" w:type="dxa"/>
            <w:gridSpan w:val="8"/>
            <w:hideMark/>
          </w:tcPr>
          <w:p w:rsidR="00DF13B9" w:rsidRPr="00940271" w:rsidRDefault="00DF13B9" w:rsidP="00A204CD">
            <w:pPr>
              <w:rPr>
                <w:rFonts w:eastAsia="Times New Roman" w:cs="Times New Roman"/>
                <w:i/>
                <w:color w:val="000000"/>
                <w:szCs w:val="24"/>
                <w:lang w:val="en-US"/>
              </w:rPr>
            </w:pPr>
            <w:r w:rsidRPr="00940271">
              <w:rPr>
                <w:rFonts w:eastAsia="Times New Roman" w:cs="Times New Roman"/>
                <w:i/>
                <w:color w:val="000000"/>
                <w:szCs w:val="24"/>
              </w:rPr>
              <w:t>OS 2.2 Monitorizarea activităților umane cu potențial impactul asupra stării de conservare a speciilor de interes conservativ în situl ROSPA 0101</w:t>
            </w:r>
          </w:p>
        </w:tc>
      </w:tr>
      <w:tr w:rsidR="00DF13B9" w:rsidRPr="00940271" w:rsidTr="00A204CD">
        <w:trPr>
          <w:trHeight w:val="402"/>
        </w:trPr>
        <w:tc>
          <w:tcPr>
            <w:tcW w:w="598" w:type="dxa"/>
            <w:noWrap/>
            <w:hideMark/>
          </w:tcPr>
          <w:p w:rsidR="00DF13B9" w:rsidRPr="00940271" w:rsidRDefault="00DF13B9" w:rsidP="00A204CD">
            <w:pPr>
              <w:jc w:val="center"/>
              <w:rPr>
                <w:rFonts w:eastAsia="Times New Roman" w:cs="Times New Roman"/>
                <w:color w:val="000000"/>
                <w:szCs w:val="24"/>
                <w:lang w:val="en-US"/>
              </w:rPr>
            </w:pPr>
            <w:r w:rsidRPr="00940271">
              <w:rPr>
                <w:rFonts w:eastAsia="Times New Roman" w:cs="Times New Roman"/>
                <w:color w:val="000000"/>
                <w:szCs w:val="24"/>
                <w:lang w:val="en-US"/>
              </w:rPr>
              <w:lastRenderedPageBreak/>
              <w:t>2.2.1</w:t>
            </w:r>
          </w:p>
        </w:tc>
        <w:tc>
          <w:tcPr>
            <w:tcW w:w="1607" w:type="dxa"/>
            <w:noWrap/>
            <w:hideMark/>
          </w:tcPr>
          <w:p w:rsidR="00DF13B9" w:rsidRPr="00940271" w:rsidRDefault="00DF13B9" w:rsidP="00A204CD">
            <w:pPr>
              <w:jc w:val="center"/>
              <w:rPr>
                <w:rFonts w:eastAsia="Times New Roman" w:cs="Times New Roman"/>
                <w:color w:val="000000"/>
                <w:szCs w:val="24"/>
                <w:lang w:val="en-US"/>
              </w:rPr>
            </w:pPr>
            <w:r w:rsidRPr="00940271">
              <w:rPr>
                <w:rFonts w:eastAsia="Times New Roman" w:cs="Times New Roman"/>
                <w:color w:val="000000"/>
                <w:szCs w:val="24"/>
              </w:rPr>
              <w:t>MS 2.2.1 Monitorizarea presiunilor și amenințărilor asupra speciilor de interes conservativ din cadrul ROSPA 0101</w:t>
            </w:r>
          </w:p>
        </w:tc>
        <w:tc>
          <w:tcPr>
            <w:tcW w:w="1489" w:type="dxa"/>
          </w:tcPr>
          <w:p w:rsidR="00DF13B9" w:rsidRPr="00940271" w:rsidRDefault="00DF13B9" w:rsidP="00A204CD">
            <w:pPr>
              <w:spacing w:after="200" w:line="276" w:lineRule="auto"/>
              <w:jc w:val="left"/>
              <w:rPr>
                <w:rFonts w:cs="Times New Roman"/>
                <w:szCs w:val="24"/>
                <w:lang w:eastAsia="ro-RO"/>
              </w:rPr>
            </w:pPr>
          </w:p>
        </w:tc>
        <w:tc>
          <w:tcPr>
            <w:tcW w:w="1489" w:type="dxa"/>
          </w:tcPr>
          <w:p w:rsidR="00DF13B9" w:rsidRPr="00940271" w:rsidRDefault="00DF13B9" w:rsidP="00A204CD">
            <w:pPr>
              <w:spacing w:after="200" w:line="276" w:lineRule="auto"/>
              <w:jc w:val="left"/>
              <w:rPr>
                <w:rFonts w:cs="Times New Roman"/>
                <w:szCs w:val="24"/>
                <w:lang w:eastAsia="ro-RO"/>
              </w:rPr>
            </w:pPr>
          </w:p>
        </w:tc>
        <w:tc>
          <w:tcPr>
            <w:tcW w:w="1134" w:type="dxa"/>
          </w:tcPr>
          <w:p w:rsidR="00DF13B9" w:rsidRPr="00940271" w:rsidRDefault="00DF13B9" w:rsidP="00A204CD">
            <w:pPr>
              <w:spacing w:after="200" w:line="276" w:lineRule="auto"/>
              <w:jc w:val="left"/>
              <w:rPr>
                <w:rFonts w:cs="Times New Roman"/>
                <w:szCs w:val="24"/>
                <w:lang w:eastAsia="ro-RO"/>
              </w:rPr>
            </w:pPr>
          </w:p>
        </w:tc>
        <w:tc>
          <w:tcPr>
            <w:tcW w:w="1275" w:type="dxa"/>
          </w:tcPr>
          <w:p w:rsidR="00DF13B9" w:rsidRPr="00940271" w:rsidRDefault="00DF13B9" w:rsidP="00A204CD">
            <w:pPr>
              <w:spacing w:after="200" w:line="276" w:lineRule="auto"/>
              <w:jc w:val="left"/>
              <w:rPr>
                <w:rFonts w:cs="Times New Roman"/>
                <w:szCs w:val="24"/>
                <w:lang w:eastAsia="ro-RO"/>
              </w:rPr>
            </w:pPr>
          </w:p>
        </w:tc>
        <w:tc>
          <w:tcPr>
            <w:tcW w:w="1702" w:type="dxa"/>
          </w:tcPr>
          <w:p w:rsidR="00DF13B9" w:rsidRPr="00940271" w:rsidRDefault="00DF13B9" w:rsidP="00A204CD">
            <w:pPr>
              <w:spacing w:after="200" w:line="276" w:lineRule="auto"/>
              <w:jc w:val="left"/>
              <w:rPr>
                <w:rFonts w:cs="Times New Roman"/>
                <w:szCs w:val="24"/>
                <w:lang w:eastAsia="ro-RO"/>
              </w:rPr>
            </w:pPr>
          </w:p>
        </w:tc>
        <w:tc>
          <w:tcPr>
            <w:tcW w:w="1984" w:type="dxa"/>
          </w:tcPr>
          <w:p w:rsidR="00DF13B9" w:rsidRPr="00940271" w:rsidRDefault="00DF13B9" w:rsidP="00A204CD">
            <w:pPr>
              <w:spacing w:after="200" w:line="276" w:lineRule="auto"/>
              <w:jc w:val="left"/>
              <w:rPr>
                <w:rFonts w:cs="Times New Roman"/>
                <w:szCs w:val="24"/>
                <w:lang w:eastAsia="ro-RO"/>
              </w:rPr>
            </w:pPr>
          </w:p>
        </w:tc>
        <w:tc>
          <w:tcPr>
            <w:tcW w:w="1762" w:type="dxa"/>
          </w:tcPr>
          <w:p w:rsidR="00DF13B9" w:rsidRPr="00940271" w:rsidRDefault="00DF13B9" w:rsidP="00A204CD">
            <w:pPr>
              <w:spacing w:after="200" w:line="276" w:lineRule="auto"/>
              <w:jc w:val="left"/>
              <w:rPr>
                <w:rFonts w:cs="Times New Roman"/>
                <w:szCs w:val="24"/>
                <w:lang w:eastAsia="ro-RO"/>
              </w:rPr>
            </w:pPr>
          </w:p>
        </w:tc>
      </w:tr>
      <w:tr w:rsidR="00DF13B9" w:rsidRPr="00940271" w:rsidTr="00A204CD">
        <w:trPr>
          <w:trHeight w:val="440"/>
        </w:trPr>
        <w:tc>
          <w:tcPr>
            <w:tcW w:w="598" w:type="dxa"/>
            <w:noWrap/>
            <w:hideMark/>
          </w:tcPr>
          <w:p w:rsidR="00DF13B9" w:rsidRPr="00940271" w:rsidRDefault="00DF13B9" w:rsidP="00A204CD">
            <w:pPr>
              <w:jc w:val="center"/>
              <w:rPr>
                <w:rFonts w:eastAsia="Times New Roman" w:cs="Times New Roman"/>
                <w:color w:val="000000"/>
                <w:szCs w:val="24"/>
                <w:lang w:val="en-US"/>
              </w:rPr>
            </w:pPr>
            <w:r w:rsidRPr="00940271">
              <w:rPr>
                <w:rFonts w:eastAsia="Times New Roman" w:cs="Times New Roman"/>
                <w:color w:val="000000"/>
                <w:szCs w:val="24"/>
                <w:lang w:val="en-US"/>
              </w:rPr>
              <w:t>2.2.2</w:t>
            </w:r>
          </w:p>
        </w:tc>
        <w:tc>
          <w:tcPr>
            <w:tcW w:w="1607" w:type="dxa"/>
            <w:noWrap/>
            <w:hideMark/>
          </w:tcPr>
          <w:p w:rsidR="00DF13B9" w:rsidRPr="00940271" w:rsidRDefault="00DF13B9" w:rsidP="00A204CD">
            <w:pPr>
              <w:jc w:val="center"/>
              <w:rPr>
                <w:rFonts w:eastAsia="Times New Roman" w:cs="Times New Roman"/>
                <w:color w:val="000000"/>
                <w:szCs w:val="24"/>
                <w:lang w:val="en-US"/>
              </w:rPr>
            </w:pPr>
            <w:r w:rsidRPr="00940271">
              <w:rPr>
                <w:rFonts w:eastAsia="Times New Roman" w:cs="Times New Roman"/>
                <w:color w:val="000000"/>
                <w:szCs w:val="24"/>
              </w:rPr>
              <w:t>MS 2.2.2 Monitorizarea stării terenurilor și schimbarea folosinței acestora în sit, respectiv a încărcăturii de animale la pășunat în cadrul sitului</w:t>
            </w:r>
          </w:p>
        </w:tc>
        <w:tc>
          <w:tcPr>
            <w:tcW w:w="1489" w:type="dxa"/>
          </w:tcPr>
          <w:p w:rsidR="00DF13B9" w:rsidRPr="00940271" w:rsidRDefault="00DF13B9" w:rsidP="00A204CD">
            <w:pPr>
              <w:spacing w:after="200" w:line="276" w:lineRule="auto"/>
              <w:jc w:val="left"/>
              <w:rPr>
                <w:rFonts w:cs="Times New Roman"/>
                <w:szCs w:val="24"/>
                <w:lang w:eastAsia="ro-RO"/>
              </w:rPr>
            </w:pPr>
          </w:p>
        </w:tc>
        <w:tc>
          <w:tcPr>
            <w:tcW w:w="1489" w:type="dxa"/>
          </w:tcPr>
          <w:p w:rsidR="00DF13B9" w:rsidRPr="00940271" w:rsidRDefault="00DF13B9" w:rsidP="00A204CD">
            <w:pPr>
              <w:spacing w:after="200" w:line="276" w:lineRule="auto"/>
              <w:jc w:val="left"/>
              <w:rPr>
                <w:rFonts w:cs="Times New Roman"/>
                <w:szCs w:val="24"/>
                <w:lang w:eastAsia="ro-RO"/>
              </w:rPr>
            </w:pPr>
          </w:p>
        </w:tc>
        <w:tc>
          <w:tcPr>
            <w:tcW w:w="1134" w:type="dxa"/>
          </w:tcPr>
          <w:p w:rsidR="00DF13B9" w:rsidRPr="00940271" w:rsidRDefault="00DF13B9" w:rsidP="00A204CD">
            <w:pPr>
              <w:spacing w:after="200" w:line="276" w:lineRule="auto"/>
              <w:jc w:val="left"/>
              <w:rPr>
                <w:rFonts w:cs="Times New Roman"/>
                <w:szCs w:val="24"/>
                <w:lang w:eastAsia="ro-RO"/>
              </w:rPr>
            </w:pPr>
          </w:p>
        </w:tc>
        <w:tc>
          <w:tcPr>
            <w:tcW w:w="1275" w:type="dxa"/>
          </w:tcPr>
          <w:p w:rsidR="00DF13B9" w:rsidRPr="00940271" w:rsidRDefault="00DF13B9" w:rsidP="00A204CD">
            <w:pPr>
              <w:spacing w:after="200" w:line="276" w:lineRule="auto"/>
              <w:jc w:val="left"/>
              <w:rPr>
                <w:rFonts w:cs="Times New Roman"/>
                <w:szCs w:val="24"/>
                <w:lang w:eastAsia="ro-RO"/>
              </w:rPr>
            </w:pPr>
          </w:p>
        </w:tc>
        <w:tc>
          <w:tcPr>
            <w:tcW w:w="1702" w:type="dxa"/>
          </w:tcPr>
          <w:p w:rsidR="00DF13B9" w:rsidRPr="00940271" w:rsidRDefault="00DF13B9" w:rsidP="00A204CD">
            <w:pPr>
              <w:spacing w:after="200" w:line="276" w:lineRule="auto"/>
              <w:jc w:val="left"/>
              <w:rPr>
                <w:rFonts w:cs="Times New Roman"/>
                <w:szCs w:val="24"/>
                <w:lang w:eastAsia="ro-RO"/>
              </w:rPr>
            </w:pPr>
          </w:p>
        </w:tc>
        <w:tc>
          <w:tcPr>
            <w:tcW w:w="1984" w:type="dxa"/>
          </w:tcPr>
          <w:p w:rsidR="00DF13B9" w:rsidRPr="00940271" w:rsidRDefault="00DF13B9" w:rsidP="00A204CD">
            <w:pPr>
              <w:spacing w:after="200" w:line="276" w:lineRule="auto"/>
              <w:jc w:val="left"/>
              <w:rPr>
                <w:rFonts w:cs="Times New Roman"/>
                <w:szCs w:val="24"/>
                <w:lang w:eastAsia="ro-RO"/>
              </w:rPr>
            </w:pPr>
          </w:p>
        </w:tc>
        <w:tc>
          <w:tcPr>
            <w:tcW w:w="1762" w:type="dxa"/>
          </w:tcPr>
          <w:p w:rsidR="00DF13B9" w:rsidRPr="00940271" w:rsidRDefault="00DF13B9" w:rsidP="00A204CD">
            <w:pPr>
              <w:spacing w:after="200" w:line="276" w:lineRule="auto"/>
              <w:jc w:val="left"/>
              <w:rPr>
                <w:rFonts w:cs="Times New Roman"/>
                <w:szCs w:val="24"/>
                <w:lang w:eastAsia="ro-RO"/>
              </w:rPr>
            </w:pPr>
          </w:p>
        </w:tc>
      </w:tr>
      <w:tr w:rsidR="00DF13B9" w:rsidRPr="00940271" w:rsidTr="00A204CD">
        <w:trPr>
          <w:trHeight w:val="440"/>
        </w:trPr>
        <w:tc>
          <w:tcPr>
            <w:tcW w:w="598" w:type="dxa"/>
            <w:noWrap/>
          </w:tcPr>
          <w:p w:rsidR="00DF13B9" w:rsidRPr="00940271" w:rsidRDefault="00DF13B9" w:rsidP="00A204CD">
            <w:pPr>
              <w:jc w:val="center"/>
              <w:rPr>
                <w:rFonts w:eastAsia="Times New Roman" w:cs="Times New Roman"/>
                <w:color w:val="000000"/>
                <w:szCs w:val="24"/>
                <w:lang w:val="en-US"/>
              </w:rPr>
            </w:pPr>
            <w:r w:rsidRPr="00940271">
              <w:rPr>
                <w:rFonts w:eastAsia="Times New Roman" w:cs="Times New Roman"/>
                <w:color w:val="000000"/>
                <w:szCs w:val="24"/>
                <w:lang w:val="en-US"/>
              </w:rPr>
              <w:lastRenderedPageBreak/>
              <w:t>2.2.3</w:t>
            </w:r>
          </w:p>
        </w:tc>
        <w:tc>
          <w:tcPr>
            <w:tcW w:w="1607" w:type="dxa"/>
            <w:noWrap/>
          </w:tcPr>
          <w:p w:rsidR="00DF13B9" w:rsidRPr="00940271" w:rsidRDefault="00DF13B9" w:rsidP="00A204CD">
            <w:pPr>
              <w:jc w:val="center"/>
              <w:rPr>
                <w:rFonts w:eastAsia="Times New Roman" w:cs="Times New Roman"/>
                <w:color w:val="000000"/>
                <w:szCs w:val="24"/>
              </w:rPr>
            </w:pPr>
            <w:r w:rsidRPr="00940271">
              <w:rPr>
                <w:rFonts w:eastAsia="Times New Roman" w:cs="Times New Roman"/>
                <w:color w:val="000000"/>
                <w:szCs w:val="24"/>
              </w:rPr>
              <w:t>MS 2.2.3 Evaluarea utilizării şi a tipurilor de pesticide și îngrășăminte folosite în pajiştile, păşunile şi terenurile agricole din sit</w:t>
            </w:r>
          </w:p>
        </w:tc>
        <w:tc>
          <w:tcPr>
            <w:tcW w:w="1489" w:type="dxa"/>
          </w:tcPr>
          <w:p w:rsidR="00DF13B9" w:rsidRPr="00940271" w:rsidRDefault="00DF13B9" w:rsidP="00A204CD">
            <w:pPr>
              <w:spacing w:after="200" w:line="276" w:lineRule="auto"/>
              <w:jc w:val="left"/>
              <w:rPr>
                <w:rFonts w:cs="Times New Roman"/>
                <w:szCs w:val="24"/>
                <w:lang w:eastAsia="ro-RO"/>
              </w:rPr>
            </w:pPr>
          </w:p>
        </w:tc>
        <w:tc>
          <w:tcPr>
            <w:tcW w:w="1489" w:type="dxa"/>
          </w:tcPr>
          <w:p w:rsidR="00DF13B9" w:rsidRPr="00940271" w:rsidRDefault="00DF13B9" w:rsidP="00A204CD">
            <w:pPr>
              <w:spacing w:after="200" w:line="276" w:lineRule="auto"/>
              <w:jc w:val="left"/>
              <w:rPr>
                <w:rFonts w:cs="Times New Roman"/>
                <w:szCs w:val="24"/>
                <w:lang w:eastAsia="ro-RO"/>
              </w:rPr>
            </w:pPr>
          </w:p>
        </w:tc>
        <w:tc>
          <w:tcPr>
            <w:tcW w:w="1134" w:type="dxa"/>
          </w:tcPr>
          <w:p w:rsidR="00DF13B9" w:rsidRPr="00940271" w:rsidRDefault="00DF13B9" w:rsidP="00A204CD">
            <w:pPr>
              <w:spacing w:after="200" w:line="276" w:lineRule="auto"/>
              <w:jc w:val="left"/>
              <w:rPr>
                <w:rFonts w:cs="Times New Roman"/>
                <w:szCs w:val="24"/>
                <w:lang w:eastAsia="ro-RO"/>
              </w:rPr>
            </w:pPr>
          </w:p>
        </w:tc>
        <w:tc>
          <w:tcPr>
            <w:tcW w:w="1275" w:type="dxa"/>
          </w:tcPr>
          <w:p w:rsidR="00DF13B9" w:rsidRPr="00940271" w:rsidRDefault="00DF13B9" w:rsidP="00A204CD">
            <w:pPr>
              <w:spacing w:after="200" w:line="276" w:lineRule="auto"/>
              <w:jc w:val="left"/>
              <w:rPr>
                <w:rFonts w:cs="Times New Roman"/>
                <w:szCs w:val="24"/>
                <w:lang w:eastAsia="ro-RO"/>
              </w:rPr>
            </w:pPr>
          </w:p>
        </w:tc>
        <w:tc>
          <w:tcPr>
            <w:tcW w:w="1702" w:type="dxa"/>
          </w:tcPr>
          <w:p w:rsidR="00DF13B9" w:rsidRPr="00940271" w:rsidRDefault="00DF13B9" w:rsidP="00A204CD">
            <w:pPr>
              <w:spacing w:after="200" w:line="276" w:lineRule="auto"/>
              <w:jc w:val="left"/>
              <w:rPr>
                <w:rFonts w:cs="Times New Roman"/>
                <w:szCs w:val="24"/>
                <w:lang w:eastAsia="ro-RO"/>
              </w:rPr>
            </w:pPr>
          </w:p>
        </w:tc>
        <w:tc>
          <w:tcPr>
            <w:tcW w:w="1984" w:type="dxa"/>
          </w:tcPr>
          <w:p w:rsidR="00DF13B9" w:rsidRPr="00940271" w:rsidRDefault="00DF13B9" w:rsidP="00A204CD">
            <w:pPr>
              <w:spacing w:after="200" w:line="276" w:lineRule="auto"/>
              <w:jc w:val="left"/>
              <w:rPr>
                <w:rFonts w:cs="Times New Roman"/>
                <w:szCs w:val="24"/>
                <w:lang w:eastAsia="ro-RO"/>
              </w:rPr>
            </w:pPr>
          </w:p>
        </w:tc>
        <w:tc>
          <w:tcPr>
            <w:tcW w:w="1762" w:type="dxa"/>
          </w:tcPr>
          <w:p w:rsidR="00DF13B9" w:rsidRPr="00940271" w:rsidRDefault="00DF13B9" w:rsidP="00A204CD">
            <w:pPr>
              <w:spacing w:after="200" w:line="276" w:lineRule="auto"/>
              <w:jc w:val="left"/>
              <w:rPr>
                <w:rFonts w:cs="Times New Roman"/>
                <w:szCs w:val="24"/>
                <w:lang w:eastAsia="ro-RO"/>
              </w:rPr>
            </w:pPr>
          </w:p>
        </w:tc>
      </w:tr>
      <w:tr w:rsidR="00DF13B9" w:rsidRPr="00940271" w:rsidTr="00A204CD">
        <w:trPr>
          <w:trHeight w:val="366"/>
        </w:trPr>
        <w:tc>
          <w:tcPr>
            <w:tcW w:w="598" w:type="dxa"/>
            <w:noWrap/>
            <w:hideMark/>
          </w:tcPr>
          <w:p w:rsidR="00DF13B9" w:rsidRPr="00940271" w:rsidRDefault="00DF13B9" w:rsidP="00A204CD">
            <w:pPr>
              <w:rPr>
                <w:rFonts w:eastAsia="Times New Roman" w:cs="Times New Roman"/>
                <w:color w:val="000000"/>
                <w:szCs w:val="24"/>
                <w:lang w:val="en-US"/>
              </w:rPr>
            </w:pPr>
            <w:r w:rsidRPr="00940271">
              <w:rPr>
                <w:rFonts w:eastAsia="Times New Roman" w:cs="Times New Roman"/>
                <w:color w:val="000000"/>
                <w:szCs w:val="24"/>
                <w:lang w:val="en-US"/>
              </w:rPr>
              <w:t>3</w:t>
            </w:r>
          </w:p>
        </w:tc>
        <w:tc>
          <w:tcPr>
            <w:tcW w:w="12442" w:type="dxa"/>
            <w:gridSpan w:val="8"/>
            <w:hideMark/>
          </w:tcPr>
          <w:p w:rsidR="00DF13B9" w:rsidRPr="00940271" w:rsidRDefault="00DF13B9" w:rsidP="00A204CD">
            <w:pPr>
              <w:rPr>
                <w:rFonts w:eastAsia="Times New Roman" w:cs="Times New Roman"/>
                <w:color w:val="000000"/>
                <w:szCs w:val="24"/>
                <w:u w:val="single"/>
                <w:lang w:val="en-US"/>
              </w:rPr>
            </w:pPr>
            <w:r w:rsidRPr="00940271">
              <w:rPr>
                <w:rFonts w:eastAsia="Times New Roman" w:cs="Times New Roman"/>
                <w:color w:val="000000"/>
                <w:szCs w:val="24"/>
                <w:u w:val="single"/>
              </w:rPr>
              <w:t>OG3. Realizarea administrării şi managementului efectiv al sitului şi asigurarea durabilităţii managementului</w:t>
            </w:r>
          </w:p>
        </w:tc>
      </w:tr>
      <w:tr w:rsidR="00DF13B9" w:rsidRPr="00940271" w:rsidTr="00A204CD">
        <w:trPr>
          <w:trHeight w:val="339"/>
        </w:trPr>
        <w:tc>
          <w:tcPr>
            <w:tcW w:w="598" w:type="dxa"/>
            <w:noWrap/>
            <w:hideMark/>
          </w:tcPr>
          <w:p w:rsidR="00DF13B9" w:rsidRPr="00940271" w:rsidRDefault="00DF13B9" w:rsidP="00A204CD">
            <w:pPr>
              <w:rPr>
                <w:rFonts w:eastAsia="Times New Roman" w:cs="Times New Roman"/>
                <w:color w:val="000000"/>
                <w:szCs w:val="24"/>
                <w:lang w:val="en-US"/>
              </w:rPr>
            </w:pPr>
            <w:r w:rsidRPr="00940271">
              <w:rPr>
                <w:rFonts w:eastAsia="Times New Roman" w:cs="Times New Roman"/>
                <w:color w:val="000000"/>
                <w:szCs w:val="24"/>
                <w:lang w:val="en-US"/>
              </w:rPr>
              <w:t>3.1</w:t>
            </w:r>
          </w:p>
        </w:tc>
        <w:tc>
          <w:tcPr>
            <w:tcW w:w="12442" w:type="dxa"/>
            <w:gridSpan w:val="8"/>
            <w:hideMark/>
          </w:tcPr>
          <w:p w:rsidR="00DF13B9" w:rsidRPr="00940271" w:rsidRDefault="00DF13B9" w:rsidP="00A204CD">
            <w:pPr>
              <w:rPr>
                <w:rFonts w:eastAsia="Times New Roman" w:cs="Times New Roman"/>
                <w:i/>
                <w:color w:val="000000"/>
                <w:szCs w:val="24"/>
                <w:lang w:val="en-US"/>
              </w:rPr>
            </w:pPr>
            <w:r w:rsidRPr="00940271">
              <w:rPr>
                <w:rFonts w:eastAsia="Times New Roman" w:cs="Times New Roman"/>
                <w:i/>
                <w:color w:val="000000"/>
                <w:szCs w:val="24"/>
              </w:rPr>
              <w:t>OS3.1 Asigurarea managementului eficient al ariei naturale protejate cu scopul menţinerii stării de conservare favorabilă a speciilor și habitatelor de interes conservativ</w:t>
            </w:r>
          </w:p>
        </w:tc>
      </w:tr>
      <w:tr w:rsidR="00DF13B9" w:rsidRPr="00940271" w:rsidTr="00A204CD">
        <w:trPr>
          <w:trHeight w:val="402"/>
        </w:trPr>
        <w:tc>
          <w:tcPr>
            <w:tcW w:w="598" w:type="dxa"/>
            <w:noWrap/>
            <w:hideMark/>
          </w:tcPr>
          <w:p w:rsidR="00DF13B9" w:rsidRPr="00940271" w:rsidRDefault="00DF13B9" w:rsidP="00A204CD">
            <w:pPr>
              <w:jc w:val="center"/>
              <w:rPr>
                <w:rFonts w:eastAsia="Times New Roman" w:cs="Times New Roman"/>
                <w:color w:val="000000"/>
                <w:szCs w:val="24"/>
                <w:lang w:val="en-US"/>
              </w:rPr>
            </w:pPr>
            <w:r w:rsidRPr="00940271">
              <w:rPr>
                <w:rFonts w:eastAsia="Times New Roman" w:cs="Times New Roman"/>
                <w:color w:val="000000"/>
                <w:szCs w:val="24"/>
                <w:lang w:val="en-US"/>
              </w:rPr>
              <w:t>3.1.1</w:t>
            </w:r>
          </w:p>
        </w:tc>
        <w:tc>
          <w:tcPr>
            <w:tcW w:w="1607" w:type="dxa"/>
            <w:noWrap/>
            <w:hideMark/>
          </w:tcPr>
          <w:p w:rsidR="00DF13B9" w:rsidRPr="00940271" w:rsidRDefault="00DF13B9" w:rsidP="00A204CD">
            <w:pPr>
              <w:jc w:val="center"/>
              <w:rPr>
                <w:rFonts w:eastAsia="Times New Roman" w:cs="Times New Roman"/>
                <w:color w:val="000000"/>
                <w:szCs w:val="24"/>
                <w:lang w:val="en-US"/>
              </w:rPr>
            </w:pPr>
            <w:r w:rsidRPr="00940271">
              <w:rPr>
                <w:rFonts w:eastAsia="Times New Roman" w:cs="Times New Roman"/>
                <w:color w:val="000000"/>
                <w:szCs w:val="24"/>
              </w:rPr>
              <w:t>MS 3.1.1 Asigurarea personalului necesar administrării ariei naturale protejate</w:t>
            </w:r>
            <w:r w:rsidRPr="00940271">
              <w:rPr>
                <w:rFonts w:eastAsia="Times New Roman" w:cs="Times New Roman"/>
                <w:color w:val="000000"/>
                <w:szCs w:val="24"/>
                <w:lang w:val="en-US"/>
              </w:rPr>
              <w:tab/>
            </w:r>
          </w:p>
        </w:tc>
        <w:tc>
          <w:tcPr>
            <w:tcW w:w="1489" w:type="dxa"/>
          </w:tcPr>
          <w:p w:rsidR="00DF13B9" w:rsidRPr="00940271" w:rsidRDefault="00DF13B9" w:rsidP="00A204CD">
            <w:pPr>
              <w:spacing w:after="200" w:line="276" w:lineRule="auto"/>
              <w:jc w:val="left"/>
              <w:rPr>
                <w:rFonts w:cs="Times New Roman"/>
                <w:szCs w:val="24"/>
                <w:lang w:eastAsia="ro-RO"/>
              </w:rPr>
            </w:pPr>
          </w:p>
        </w:tc>
        <w:tc>
          <w:tcPr>
            <w:tcW w:w="1489" w:type="dxa"/>
          </w:tcPr>
          <w:p w:rsidR="00DF13B9" w:rsidRPr="00940271" w:rsidRDefault="00DF13B9" w:rsidP="00A204CD">
            <w:pPr>
              <w:spacing w:after="200" w:line="276" w:lineRule="auto"/>
              <w:jc w:val="left"/>
              <w:rPr>
                <w:rFonts w:cs="Times New Roman"/>
                <w:szCs w:val="24"/>
                <w:lang w:eastAsia="ro-RO"/>
              </w:rPr>
            </w:pPr>
          </w:p>
        </w:tc>
        <w:tc>
          <w:tcPr>
            <w:tcW w:w="1134" w:type="dxa"/>
          </w:tcPr>
          <w:p w:rsidR="00DF13B9" w:rsidRPr="00940271" w:rsidRDefault="00DF13B9" w:rsidP="00A204CD">
            <w:pPr>
              <w:spacing w:after="200" w:line="276" w:lineRule="auto"/>
              <w:jc w:val="left"/>
              <w:rPr>
                <w:rFonts w:cs="Times New Roman"/>
                <w:szCs w:val="24"/>
                <w:lang w:eastAsia="ro-RO"/>
              </w:rPr>
            </w:pPr>
          </w:p>
        </w:tc>
        <w:tc>
          <w:tcPr>
            <w:tcW w:w="1275" w:type="dxa"/>
          </w:tcPr>
          <w:p w:rsidR="00DF13B9" w:rsidRPr="00940271" w:rsidRDefault="00DF13B9" w:rsidP="00A204CD">
            <w:pPr>
              <w:spacing w:after="200" w:line="276" w:lineRule="auto"/>
              <w:jc w:val="left"/>
              <w:rPr>
                <w:rFonts w:cs="Times New Roman"/>
                <w:szCs w:val="24"/>
                <w:lang w:eastAsia="ro-RO"/>
              </w:rPr>
            </w:pPr>
          </w:p>
        </w:tc>
        <w:tc>
          <w:tcPr>
            <w:tcW w:w="1702" w:type="dxa"/>
          </w:tcPr>
          <w:p w:rsidR="00DF13B9" w:rsidRPr="00940271" w:rsidRDefault="00DF13B9" w:rsidP="00A204CD">
            <w:pPr>
              <w:spacing w:after="200" w:line="276" w:lineRule="auto"/>
              <w:jc w:val="left"/>
              <w:rPr>
                <w:rFonts w:cs="Times New Roman"/>
                <w:szCs w:val="24"/>
                <w:lang w:eastAsia="ro-RO"/>
              </w:rPr>
            </w:pPr>
          </w:p>
        </w:tc>
        <w:tc>
          <w:tcPr>
            <w:tcW w:w="1984" w:type="dxa"/>
          </w:tcPr>
          <w:p w:rsidR="00DF13B9" w:rsidRPr="00940271" w:rsidRDefault="00DF13B9" w:rsidP="00A204CD">
            <w:pPr>
              <w:spacing w:after="200" w:line="276" w:lineRule="auto"/>
              <w:jc w:val="left"/>
              <w:rPr>
                <w:rFonts w:cs="Times New Roman"/>
                <w:szCs w:val="24"/>
                <w:lang w:eastAsia="ro-RO"/>
              </w:rPr>
            </w:pPr>
          </w:p>
        </w:tc>
        <w:tc>
          <w:tcPr>
            <w:tcW w:w="1762" w:type="dxa"/>
          </w:tcPr>
          <w:p w:rsidR="00DF13B9" w:rsidRPr="00940271" w:rsidRDefault="00DF13B9" w:rsidP="00A204CD">
            <w:pPr>
              <w:spacing w:after="200" w:line="276" w:lineRule="auto"/>
              <w:jc w:val="left"/>
              <w:rPr>
                <w:rFonts w:cs="Times New Roman"/>
                <w:szCs w:val="24"/>
                <w:lang w:eastAsia="ro-RO"/>
              </w:rPr>
            </w:pPr>
          </w:p>
        </w:tc>
      </w:tr>
      <w:tr w:rsidR="00DF13B9" w:rsidRPr="00940271" w:rsidTr="00A204CD">
        <w:trPr>
          <w:trHeight w:val="402"/>
        </w:trPr>
        <w:tc>
          <w:tcPr>
            <w:tcW w:w="598" w:type="dxa"/>
            <w:noWrap/>
            <w:hideMark/>
          </w:tcPr>
          <w:p w:rsidR="00DF13B9" w:rsidRPr="00940271" w:rsidRDefault="00DF13B9" w:rsidP="00A204CD">
            <w:pPr>
              <w:jc w:val="center"/>
              <w:rPr>
                <w:rFonts w:eastAsia="Times New Roman" w:cs="Times New Roman"/>
                <w:color w:val="000000"/>
                <w:szCs w:val="24"/>
                <w:lang w:val="en-US"/>
              </w:rPr>
            </w:pPr>
            <w:r w:rsidRPr="00940271">
              <w:rPr>
                <w:rFonts w:eastAsia="Times New Roman" w:cs="Times New Roman"/>
                <w:color w:val="000000"/>
                <w:szCs w:val="24"/>
                <w:lang w:val="en-US"/>
              </w:rPr>
              <w:lastRenderedPageBreak/>
              <w:t>3.1.2</w:t>
            </w:r>
          </w:p>
        </w:tc>
        <w:tc>
          <w:tcPr>
            <w:tcW w:w="1607" w:type="dxa"/>
            <w:noWrap/>
            <w:hideMark/>
          </w:tcPr>
          <w:p w:rsidR="00DF13B9" w:rsidRPr="00940271" w:rsidRDefault="00DF13B9" w:rsidP="00A204CD">
            <w:pPr>
              <w:jc w:val="center"/>
              <w:rPr>
                <w:rFonts w:eastAsia="Times New Roman" w:cs="Times New Roman"/>
                <w:color w:val="000000"/>
                <w:szCs w:val="24"/>
                <w:lang w:val="en-US"/>
              </w:rPr>
            </w:pPr>
            <w:r w:rsidRPr="00940271">
              <w:rPr>
                <w:rFonts w:eastAsia="Times New Roman" w:cs="Times New Roman"/>
                <w:color w:val="000000"/>
                <w:szCs w:val="24"/>
              </w:rPr>
              <w:t>MS 3.1.2 Identificarea surselor de finanțare și elaborarea bugetului anual necesar pentru activităţile de administrare şi management pentru implementarea planului de management</w:t>
            </w:r>
          </w:p>
        </w:tc>
        <w:tc>
          <w:tcPr>
            <w:tcW w:w="1489" w:type="dxa"/>
          </w:tcPr>
          <w:p w:rsidR="00DF13B9" w:rsidRPr="00940271" w:rsidRDefault="00DF13B9" w:rsidP="00A204CD">
            <w:pPr>
              <w:spacing w:after="200" w:line="276" w:lineRule="auto"/>
              <w:jc w:val="left"/>
              <w:rPr>
                <w:rFonts w:cs="Times New Roman"/>
                <w:szCs w:val="24"/>
                <w:lang w:eastAsia="ro-RO"/>
              </w:rPr>
            </w:pPr>
          </w:p>
        </w:tc>
        <w:tc>
          <w:tcPr>
            <w:tcW w:w="1489" w:type="dxa"/>
          </w:tcPr>
          <w:p w:rsidR="00DF13B9" w:rsidRPr="00940271" w:rsidRDefault="00DF13B9" w:rsidP="00A204CD">
            <w:pPr>
              <w:spacing w:after="200" w:line="276" w:lineRule="auto"/>
              <w:jc w:val="left"/>
              <w:rPr>
                <w:rFonts w:cs="Times New Roman"/>
                <w:szCs w:val="24"/>
                <w:lang w:eastAsia="ro-RO"/>
              </w:rPr>
            </w:pPr>
          </w:p>
        </w:tc>
        <w:tc>
          <w:tcPr>
            <w:tcW w:w="1134" w:type="dxa"/>
          </w:tcPr>
          <w:p w:rsidR="00DF13B9" w:rsidRPr="00940271" w:rsidRDefault="00DF13B9" w:rsidP="00A204CD">
            <w:pPr>
              <w:spacing w:after="200" w:line="276" w:lineRule="auto"/>
              <w:jc w:val="left"/>
              <w:rPr>
                <w:rFonts w:cs="Times New Roman"/>
                <w:szCs w:val="24"/>
                <w:lang w:eastAsia="ro-RO"/>
              </w:rPr>
            </w:pPr>
          </w:p>
        </w:tc>
        <w:tc>
          <w:tcPr>
            <w:tcW w:w="1275" w:type="dxa"/>
          </w:tcPr>
          <w:p w:rsidR="00DF13B9" w:rsidRPr="00940271" w:rsidRDefault="00DF13B9" w:rsidP="00A204CD">
            <w:pPr>
              <w:spacing w:after="200" w:line="276" w:lineRule="auto"/>
              <w:jc w:val="left"/>
              <w:rPr>
                <w:rFonts w:cs="Times New Roman"/>
                <w:szCs w:val="24"/>
                <w:lang w:eastAsia="ro-RO"/>
              </w:rPr>
            </w:pPr>
          </w:p>
        </w:tc>
        <w:tc>
          <w:tcPr>
            <w:tcW w:w="1702" w:type="dxa"/>
          </w:tcPr>
          <w:p w:rsidR="00DF13B9" w:rsidRPr="00940271" w:rsidRDefault="00DF13B9" w:rsidP="00A204CD">
            <w:pPr>
              <w:spacing w:after="200" w:line="276" w:lineRule="auto"/>
              <w:jc w:val="left"/>
              <w:rPr>
                <w:rFonts w:cs="Times New Roman"/>
                <w:szCs w:val="24"/>
                <w:lang w:eastAsia="ro-RO"/>
              </w:rPr>
            </w:pPr>
          </w:p>
        </w:tc>
        <w:tc>
          <w:tcPr>
            <w:tcW w:w="1984" w:type="dxa"/>
          </w:tcPr>
          <w:p w:rsidR="00DF13B9" w:rsidRPr="00940271" w:rsidRDefault="00DF13B9" w:rsidP="00A204CD">
            <w:pPr>
              <w:spacing w:after="200" w:line="276" w:lineRule="auto"/>
              <w:jc w:val="left"/>
              <w:rPr>
                <w:rFonts w:cs="Times New Roman"/>
                <w:szCs w:val="24"/>
                <w:lang w:eastAsia="ro-RO"/>
              </w:rPr>
            </w:pPr>
          </w:p>
        </w:tc>
        <w:tc>
          <w:tcPr>
            <w:tcW w:w="1762" w:type="dxa"/>
          </w:tcPr>
          <w:p w:rsidR="00DF13B9" w:rsidRPr="00940271" w:rsidRDefault="00DF13B9" w:rsidP="00A204CD">
            <w:pPr>
              <w:spacing w:after="200" w:line="276" w:lineRule="auto"/>
              <w:jc w:val="left"/>
              <w:rPr>
                <w:rFonts w:cs="Times New Roman"/>
                <w:szCs w:val="24"/>
                <w:lang w:eastAsia="ro-RO"/>
              </w:rPr>
            </w:pPr>
          </w:p>
        </w:tc>
      </w:tr>
      <w:tr w:rsidR="00DF13B9" w:rsidRPr="00940271" w:rsidTr="00A204CD">
        <w:trPr>
          <w:trHeight w:val="402"/>
        </w:trPr>
        <w:tc>
          <w:tcPr>
            <w:tcW w:w="598" w:type="dxa"/>
            <w:noWrap/>
            <w:hideMark/>
          </w:tcPr>
          <w:p w:rsidR="00DF13B9" w:rsidRPr="00940271" w:rsidRDefault="00DF13B9" w:rsidP="00A204CD">
            <w:pPr>
              <w:jc w:val="center"/>
              <w:rPr>
                <w:rFonts w:eastAsia="Times New Roman" w:cs="Times New Roman"/>
                <w:color w:val="000000"/>
                <w:szCs w:val="24"/>
                <w:lang w:val="en-US"/>
              </w:rPr>
            </w:pPr>
            <w:r w:rsidRPr="00940271">
              <w:rPr>
                <w:rFonts w:eastAsia="Times New Roman" w:cs="Times New Roman"/>
                <w:color w:val="000000"/>
                <w:szCs w:val="24"/>
                <w:lang w:val="en-US"/>
              </w:rPr>
              <w:t>3.1.3</w:t>
            </w:r>
          </w:p>
        </w:tc>
        <w:tc>
          <w:tcPr>
            <w:tcW w:w="1607" w:type="dxa"/>
            <w:noWrap/>
            <w:hideMark/>
          </w:tcPr>
          <w:p w:rsidR="00DF13B9" w:rsidRPr="00940271" w:rsidRDefault="00DF13B9" w:rsidP="00A204CD">
            <w:pPr>
              <w:jc w:val="center"/>
              <w:rPr>
                <w:rFonts w:eastAsia="Times New Roman" w:cs="Times New Roman"/>
                <w:color w:val="000000"/>
                <w:szCs w:val="24"/>
                <w:lang w:val="en-US"/>
              </w:rPr>
            </w:pPr>
            <w:r w:rsidRPr="00940271">
              <w:rPr>
                <w:rFonts w:eastAsia="Times New Roman" w:cs="Times New Roman"/>
                <w:color w:val="000000"/>
                <w:szCs w:val="24"/>
              </w:rPr>
              <w:t>MS 3.1.3 Asigurarea logisticii și a instruirii necesare pentru administrarea eficientă a ariei naturale protejate</w:t>
            </w:r>
          </w:p>
        </w:tc>
        <w:tc>
          <w:tcPr>
            <w:tcW w:w="1489" w:type="dxa"/>
          </w:tcPr>
          <w:p w:rsidR="00DF13B9" w:rsidRPr="00940271" w:rsidRDefault="00DF13B9" w:rsidP="00A204CD">
            <w:pPr>
              <w:spacing w:after="200" w:line="276" w:lineRule="auto"/>
              <w:jc w:val="left"/>
              <w:rPr>
                <w:rFonts w:cs="Times New Roman"/>
                <w:szCs w:val="24"/>
                <w:lang w:eastAsia="ro-RO"/>
              </w:rPr>
            </w:pPr>
          </w:p>
        </w:tc>
        <w:tc>
          <w:tcPr>
            <w:tcW w:w="1489" w:type="dxa"/>
          </w:tcPr>
          <w:p w:rsidR="00DF13B9" w:rsidRPr="00940271" w:rsidRDefault="00DF13B9" w:rsidP="00A204CD">
            <w:pPr>
              <w:spacing w:after="200" w:line="276" w:lineRule="auto"/>
              <w:jc w:val="left"/>
              <w:rPr>
                <w:rFonts w:cs="Times New Roman"/>
                <w:szCs w:val="24"/>
                <w:lang w:eastAsia="ro-RO"/>
              </w:rPr>
            </w:pPr>
          </w:p>
        </w:tc>
        <w:tc>
          <w:tcPr>
            <w:tcW w:w="1134" w:type="dxa"/>
          </w:tcPr>
          <w:p w:rsidR="00DF13B9" w:rsidRPr="00940271" w:rsidRDefault="00DF13B9" w:rsidP="00A204CD">
            <w:pPr>
              <w:spacing w:after="200" w:line="276" w:lineRule="auto"/>
              <w:jc w:val="left"/>
              <w:rPr>
                <w:rFonts w:cs="Times New Roman"/>
                <w:szCs w:val="24"/>
                <w:lang w:eastAsia="ro-RO"/>
              </w:rPr>
            </w:pPr>
          </w:p>
        </w:tc>
        <w:tc>
          <w:tcPr>
            <w:tcW w:w="1275" w:type="dxa"/>
          </w:tcPr>
          <w:p w:rsidR="00DF13B9" w:rsidRPr="00940271" w:rsidRDefault="00DF13B9" w:rsidP="00A204CD">
            <w:pPr>
              <w:spacing w:after="200" w:line="276" w:lineRule="auto"/>
              <w:jc w:val="left"/>
              <w:rPr>
                <w:rFonts w:cs="Times New Roman"/>
                <w:szCs w:val="24"/>
                <w:lang w:eastAsia="ro-RO"/>
              </w:rPr>
            </w:pPr>
          </w:p>
        </w:tc>
        <w:tc>
          <w:tcPr>
            <w:tcW w:w="1702" w:type="dxa"/>
          </w:tcPr>
          <w:p w:rsidR="00DF13B9" w:rsidRPr="00940271" w:rsidRDefault="00DF13B9" w:rsidP="00A204CD">
            <w:pPr>
              <w:spacing w:after="200" w:line="276" w:lineRule="auto"/>
              <w:jc w:val="left"/>
              <w:rPr>
                <w:rFonts w:cs="Times New Roman"/>
                <w:szCs w:val="24"/>
                <w:lang w:eastAsia="ro-RO"/>
              </w:rPr>
            </w:pPr>
          </w:p>
        </w:tc>
        <w:tc>
          <w:tcPr>
            <w:tcW w:w="1984" w:type="dxa"/>
          </w:tcPr>
          <w:p w:rsidR="00DF13B9" w:rsidRPr="00940271" w:rsidRDefault="00DF13B9" w:rsidP="00A204CD">
            <w:pPr>
              <w:spacing w:after="200" w:line="276" w:lineRule="auto"/>
              <w:jc w:val="left"/>
              <w:rPr>
                <w:rFonts w:cs="Times New Roman"/>
                <w:szCs w:val="24"/>
                <w:lang w:eastAsia="ro-RO"/>
              </w:rPr>
            </w:pPr>
          </w:p>
        </w:tc>
        <w:tc>
          <w:tcPr>
            <w:tcW w:w="1762" w:type="dxa"/>
          </w:tcPr>
          <w:p w:rsidR="00DF13B9" w:rsidRPr="00940271" w:rsidRDefault="00DF13B9" w:rsidP="00A204CD">
            <w:pPr>
              <w:spacing w:after="200" w:line="276" w:lineRule="auto"/>
              <w:jc w:val="left"/>
              <w:rPr>
                <w:rFonts w:cs="Times New Roman"/>
                <w:szCs w:val="24"/>
                <w:lang w:eastAsia="ro-RO"/>
              </w:rPr>
            </w:pPr>
          </w:p>
        </w:tc>
      </w:tr>
      <w:tr w:rsidR="00DF13B9" w:rsidRPr="00940271" w:rsidTr="00A204CD">
        <w:trPr>
          <w:trHeight w:val="402"/>
        </w:trPr>
        <w:tc>
          <w:tcPr>
            <w:tcW w:w="598" w:type="dxa"/>
            <w:noWrap/>
          </w:tcPr>
          <w:p w:rsidR="00DF13B9" w:rsidRPr="00940271" w:rsidRDefault="00DF13B9" w:rsidP="00A204CD">
            <w:pPr>
              <w:jc w:val="center"/>
              <w:rPr>
                <w:rFonts w:eastAsia="Times New Roman" w:cs="Times New Roman"/>
                <w:color w:val="000000"/>
                <w:szCs w:val="24"/>
                <w:lang w:val="en-US"/>
              </w:rPr>
            </w:pPr>
            <w:r w:rsidRPr="00940271">
              <w:rPr>
                <w:rFonts w:eastAsia="Times New Roman" w:cs="Times New Roman"/>
                <w:color w:val="000000"/>
                <w:szCs w:val="24"/>
                <w:lang w:val="en-US"/>
              </w:rPr>
              <w:lastRenderedPageBreak/>
              <w:t>3.1.4</w:t>
            </w:r>
          </w:p>
        </w:tc>
        <w:tc>
          <w:tcPr>
            <w:tcW w:w="1607" w:type="dxa"/>
            <w:noWrap/>
          </w:tcPr>
          <w:p w:rsidR="00DF13B9" w:rsidRPr="00940271" w:rsidRDefault="00DF13B9" w:rsidP="00A204CD">
            <w:pPr>
              <w:jc w:val="center"/>
              <w:rPr>
                <w:rFonts w:eastAsia="Times New Roman" w:cs="Times New Roman"/>
                <w:color w:val="000000"/>
                <w:szCs w:val="24"/>
              </w:rPr>
            </w:pPr>
            <w:r w:rsidRPr="00940271">
              <w:rPr>
                <w:rFonts w:eastAsia="Times New Roman" w:cs="Times New Roman"/>
                <w:color w:val="000000"/>
                <w:szCs w:val="24"/>
              </w:rPr>
              <w:t xml:space="preserve">MS 3.1.4 Marcarea limitelor ariei naturale protejate prin instalarea bornelor, panourilor și indicatoarelor  </w:t>
            </w:r>
          </w:p>
        </w:tc>
        <w:tc>
          <w:tcPr>
            <w:tcW w:w="1489" w:type="dxa"/>
          </w:tcPr>
          <w:p w:rsidR="00DF13B9" w:rsidRPr="00940271" w:rsidRDefault="00DF13B9" w:rsidP="00A204CD">
            <w:pPr>
              <w:spacing w:after="200" w:line="276" w:lineRule="auto"/>
              <w:jc w:val="left"/>
              <w:rPr>
                <w:rFonts w:cs="Times New Roman"/>
                <w:szCs w:val="24"/>
                <w:lang w:eastAsia="ro-RO"/>
              </w:rPr>
            </w:pPr>
          </w:p>
        </w:tc>
        <w:tc>
          <w:tcPr>
            <w:tcW w:w="1489" w:type="dxa"/>
          </w:tcPr>
          <w:p w:rsidR="00DF13B9" w:rsidRPr="00940271" w:rsidRDefault="00DF13B9" w:rsidP="00A204CD">
            <w:pPr>
              <w:spacing w:after="200" w:line="276" w:lineRule="auto"/>
              <w:jc w:val="left"/>
              <w:rPr>
                <w:rFonts w:cs="Times New Roman"/>
                <w:szCs w:val="24"/>
                <w:lang w:eastAsia="ro-RO"/>
              </w:rPr>
            </w:pPr>
          </w:p>
        </w:tc>
        <w:tc>
          <w:tcPr>
            <w:tcW w:w="1134" w:type="dxa"/>
          </w:tcPr>
          <w:p w:rsidR="00DF13B9" w:rsidRPr="00940271" w:rsidRDefault="00DF13B9" w:rsidP="00A204CD">
            <w:pPr>
              <w:spacing w:after="200" w:line="276" w:lineRule="auto"/>
              <w:jc w:val="left"/>
              <w:rPr>
                <w:rFonts w:cs="Times New Roman"/>
                <w:szCs w:val="24"/>
                <w:lang w:eastAsia="ro-RO"/>
              </w:rPr>
            </w:pPr>
          </w:p>
        </w:tc>
        <w:tc>
          <w:tcPr>
            <w:tcW w:w="1275" w:type="dxa"/>
          </w:tcPr>
          <w:p w:rsidR="00DF13B9" w:rsidRPr="00940271" w:rsidRDefault="00DF13B9" w:rsidP="00A204CD">
            <w:pPr>
              <w:spacing w:after="200" w:line="276" w:lineRule="auto"/>
              <w:jc w:val="left"/>
              <w:rPr>
                <w:rFonts w:cs="Times New Roman"/>
                <w:szCs w:val="24"/>
                <w:lang w:eastAsia="ro-RO"/>
              </w:rPr>
            </w:pPr>
          </w:p>
        </w:tc>
        <w:tc>
          <w:tcPr>
            <w:tcW w:w="1702" w:type="dxa"/>
          </w:tcPr>
          <w:p w:rsidR="00DF13B9" w:rsidRPr="00940271" w:rsidRDefault="00DF13B9" w:rsidP="00A204CD">
            <w:pPr>
              <w:spacing w:after="200" w:line="276" w:lineRule="auto"/>
              <w:jc w:val="left"/>
              <w:rPr>
                <w:rFonts w:cs="Times New Roman"/>
                <w:szCs w:val="24"/>
                <w:lang w:eastAsia="ro-RO"/>
              </w:rPr>
            </w:pPr>
          </w:p>
        </w:tc>
        <w:tc>
          <w:tcPr>
            <w:tcW w:w="1984" w:type="dxa"/>
          </w:tcPr>
          <w:p w:rsidR="00DF13B9" w:rsidRPr="00940271" w:rsidRDefault="00DF13B9" w:rsidP="00A204CD">
            <w:pPr>
              <w:spacing w:after="200" w:line="276" w:lineRule="auto"/>
              <w:jc w:val="left"/>
              <w:rPr>
                <w:rFonts w:cs="Times New Roman"/>
                <w:szCs w:val="24"/>
                <w:lang w:eastAsia="ro-RO"/>
              </w:rPr>
            </w:pPr>
          </w:p>
        </w:tc>
        <w:tc>
          <w:tcPr>
            <w:tcW w:w="1762" w:type="dxa"/>
          </w:tcPr>
          <w:p w:rsidR="00DF13B9" w:rsidRPr="00940271" w:rsidRDefault="00DF13B9" w:rsidP="00A204CD">
            <w:pPr>
              <w:spacing w:after="200" w:line="276" w:lineRule="auto"/>
              <w:jc w:val="left"/>
              <w:rPr>
                <w:rFonts w:cs="Times New Roman"/>
                <w:szCs w:val="24"/>
                <w:lang w:eastAsia="ro-RO"/>
              </w:rPr>
            </w:pPr>
          </w:p>
        </w:tc>
      </w:tr>
      <w:tr w:rsidR="00DF13B9" w:rsidRPr="00940271" w:rsidTr="00A204CD">
        <w:trPr>
          <w:trHeight w:val="402"/>
        </w:trPr>
        <w:tc>
          <w:tcPr>
            <w:tcW w:w="598" w:type="dxa"/>
            <w:noWrap/>
          </w:tcPr>
          <w:p w:rsidR="00DF13B9" w:rsidRPr="00940271" w:rsidRDefault="00E02FF2" w:rsidP="00A204CD">
            <w:pPr>
              <w:jc w:val="center"/>
              <w:rPr>
                <w:rFonts w:eastAsia="Times New Roman" w:cs="Times New Roman"/>
                <w:color w:val="000000"/>
                <w:szCs w:val="24"/>
                <w:lang w:val="en-US"/>
              </w:rPr>
            </w:pPr>
            <w:r>
              <w:rPr>
                <w:rFonts w:eastAsia="Times New Roman" w:cs="Times New Roman"/>
                <w:color w:val="000000"/>
                <w:szCs w:val="24"/>
                <w:lang w:val="en-US"/>
              </w:rPr>
              <w:t>3.1.5</w:t>
            </w:r>
          </w:p>
        </w:tc>
        <w:tc>
          <w:tcPr>
            <w:tcW w:w="1607" w:type="dxa"/>
            <w:noWrap/>
          </w:tcPr>
          <w:p w:rsidR="00DF13B9" w:rsidRPr="00940271" w:rsidRDefault="00DF13B9" w:rsidP="00A204CD">
            <w:pPr>
              <w:jc w:val="center"/>
              <w:rPr>
                <w:rFonts w:eastAsia="Times New Roman" w:cs="Times New Roman"/>
                <w:color w:val="000000"/>
                <w:szCs w:val="24"/>
              </w:rPr>
            </w:pPr>
            <w:r w:rsidRPr="00940271">
              <w:rPr>
                <w:rFonts w:eastAsia="Times New Roman" w:cs="Times New Roman"/>
                <w:color w:val="000000"/>
                <w:szCs w:val="24"/>
              </w:rPr>
              <w:t>MS 3.1.7 Efectuarea de patrulări și verificări în teren pentru a limita activităţilor ilegale şi dăunătoare valorilor naturale specifice sitului, distrugerea pajiștilor, extragere ilegală de lemn, poluare, managementul neadecvat al deşeurilor, incendieri, construcţii ilegale</w:t>
            </w:r>
          </w:p>
        </w:tc>
        <w:tc>
          <w:tcPr>
            <w:tcW w:w="1489" w:type="dxa"/>
          </w:tcPr>
          <w:p w:rsidR="00DF13B9" w:rsidRPr="00940271" w:rsidRDefault="00DF13B9" w:rsidP="00A204CD">
            <w:pPr>
              <w:spacing w:after="200" w:line="276" w:lineRule="auto"/>
              <w:jc w:val="left"/>
              <w:rPr>
                <w:rFonts w:cs="Times New Roman"/>
                <w:szCs w:val="24"/>
                <w:lang w:eastAsia="ro-RO"/>
              </w:rPr>
            </w:pPr>
          </w:p>
        </w:tc>
        <w:tc>
          <w:tcPr>
            <w:tcW w:w="1489" w:type="dxa"/>
          </w:tcPr>
          <w:p w:rsidR="00DF13B9" w:rsidRPr="00940271" w:rsidRDefault="00DF13B9" w:rsidP="00A204CD">
            <w:pPr>
              <w:spacing w:after="200" w:line="276" w:lineRule="auto"/>
              <w:jc w:val="left"/>
              <w:rPr>
                <w:rFonts w:cs="Times New Roman"/>
                <w:szCs w:val="24"/>
                <w:lang w:eastAsia="ro-RO"/>
              </w:rPr>
            </w:pPr>
          </w:p>
        </w:tc>
        <w:tc>
          <w:tcPr>
            <w:tcW w:w="1134" w:type="dxa"/>
          </w:tcPr>
          <w:p w:rsidR="00DF13B9" w:rsidRPr="00940271" w:rsidRDefault="00DF13B9" w:rsidP="00A204CD">
            <w:pPr>
              <w:spacing w:after="200" w:line="276" w:lineRule="auto"/>
              <w:jc w:val="left"/>
              <w:rPr>
                <w:rFonts w:cs="Times New Roman"/>
                <w:szCs w:val="24"/>
                <w:lang w:eastAsia="ro-RO"/>
              </w:rPr>
            </w:pPr>
          </w:p>
        </w:tc>
        <w:tc>
          <w:tcPr>
            <w:tcW w:w="1275" w:type="dxa"/>
          </w:tcPr>
          <w:p w:rsidR="00DF13B9" w:rsidRPr="00940271" w:rsidRDefault="00DF13B9" w:rsidP="00A204CD">
            <w:pPr>
              <w:spacing w:after="200" w:line="276" w:lineRule="auto"/>
              <w:jc w:val="left"/>
              <w:rPr>
                <w:rFonts w:cs="Times New Roman"/>
                <w:szCs w:val="24"/>
                <w:lang w:eastAsia="ro-RO"/>
              </w:rPr>
            </w:pPr>
          </w:p>
        </w:tc>
        <w:tc>
          <w:tcPr>
            <w:tcW w:w="1702" w:type="dxa"/>
          </w:tcPr>
          <w:p w:rsidR="00DF13B9" w:rsidRPr="00940271" w:rsidRDefault="00DF13B9" w:rsidP="00A204CD">
            <w:pPr>
              <w:spacing w:after="200" w:line="276" w:lineRule="auto"/>
              <w:jc w:val="left"/>
              <w:rPr>
                <w:rFonts w:cs="Times New Roman"/>
                <w:szCs w:val="24"/>
                <w:lang w:eastAsia="ro-RO"/>
              </w:rPr>
            </w:pPr>
          </w:p>
        </w:tc>
        <w:tc>
          <w:tcPr>
            <w:tcW w:w="1984" w:type="dxa"/>
          </w:tcPr>
          <w:p w:rsidR="00DF13B9" w:rsidRPr="00940271" w:rsidRDefault="00DF13B9" w:rsidP="00A204CD">
            <w:pPr>
              <w:spacing w:after="200" w:line="276" w:lineRule="auto"/>
              <w:jc w:val="left"/>
              <w:rPr>
                <w:rFonts w:cs="Times New Roman"/>
                <w:szCs w:val="24"/>
                <w:lang w:eastAsia="ro-RO"/>
              </w:rPr>
            </w:pPr>
          </w:p>
        </w:tc>
        <w:tc>
          <w:tcPr>
            <w:tcW w:w="1762" w:type="dxa"/>
          </w:tcPr>
          <w:p w:rsidR="00DF13B9" w:rsidRPr="00940271" w:rsidRDefault="00DF13B9" w:rsidP="00A204CD">
            <w:pPr>
              <w:spacing w:after="200" w:line="276" w:lineRule="auto"/>
              <w:jc w:val="left"/>
              <w:rPr>
                <w:rFonts w:cs="Times New Roman"/>
                <w:szCs w:val="24"/>
                <w:lang w:eastAsia="ro-RO"/>
              </w:rPr>
            </w:pPr>
          </w:p>
        </w:tc>
      </w:tr>
      <w:tr w:rsidR="00DF13B9" w:rsidRPr="00940271" w:rsidTr="00A204CD">
        <w:trPr>
          <w:trHeight w:val="402"/>
        </w:trPr>
        <w:tc>
          <w:tcPr>
            <w:tcW w:w="598" w:type="dxa"/>
            <w:noWrap/>
          </w:tcPr>
          <w:p w:rsidR="00DF13B9" w:rsidRPr="00940271" w:rsidRDefault="00E02FF2" w:rsidP="00A204CD">
            <w:pPr>
              <w:jc w:val="center"/>
              <w:rPr>
                <w:rFonts w:eastAsia="Times New Roman" w:cs="Times New Roman"/>
                <w:color w:val="000000"/>
                <w:szCs w:val="24"/>
                <w:lang w:val="en-US"/>
              </w:rPr>
            </w:pPr>
            <w:r>
              <w:rPr>
                <w:rFonts w:eastAsia="Times New Roman" w:cs="Times New Roman"/>
                <w:color w:val="000000"/>
                <w:szCs w:val="24"/>
                <w:lang w:val="en-US"/>
              </w:rPr>
              <w:lastRenderedPageBreak/>
              <w:t>3.1.6</w:t>
            </w:r>
          </w:p>
        </w:tc>
        <w:tc>
          <w:tcPr>
            <w:tcW w:w="1607" w:type="dxa"/>
            <w:noWrap/>
          </w:tcPr>
          <w:p w:rsidR="00DF13B9" w:rsidRPr="00940271" w:rsidRDefault="00DF13B9" w:rsidP="00A204CD">
            <w:pPr>
              <w:jc w:val="center"/>
              <w:rPr>
                <w:rFonts w:eastAsia="Times New Roman" w:cs="Times New Roman"/>
                <w:color w:val="000000"/>
                <w:szCs w:val="24"/>
              </w:rPr>
            </w:pPr>
            <w:r w:rsidRPr="00940271">
              <w:rPr>
                <w:rFonts w:eastAsia="Times New Roman" w:cs="Times New Roman"/>
                <w:color w:val="000000"/>
                <w:szCs w:val="24"/>
              </w:rPr>
              <w:t>MS 3.1.8 Gestionarea eficientă a deșeurilor pe suprafața ariei naturale protejate</w:t>
            </w:r>
          </w:p>
        </w:tc>
        <w:tc>
          <w:tcPr>
            <w:tcW w:w="1489" w:type="dxa"/>
          </w:tcPr>
          <w:p w:rsidR="00DF13B9" w:rsidRPr="00940271" w:rsidRDefault="00DF13B9" w:rsidP="00A204CD">
            <w:pPr>
              <w:spacing w:after="200" w:line="276" w:lineRule="auto"/>
              <w:jc w:val="left"/>
              <w:rPr>
                <w:rFonts w:cs="Times New Roman"/>
                <w:szCs w:val="24"/>
                <w:lang w:eastAsia="ro-RO"/>
              </w:rPr>
            </w:pPr>
          </w:p>
        </w:tc>
        <w:tc>
          <w:tcPr>
            <w:tcW w:w="1489" w:type="dxa"/>
          </w:tcPr>
          <w:p w:rsidR="00DF13B9" w:rsidRPr="00940271" w:rsidRDefault="00DF13B9" w:rsidP="00A204CD">
            <w:pPr>
              <w:spacing w:after="200" w:line="276" w:lineRule="auto"/>
              <w:jc w:val="left"/>
              <w:rPr>
                <w:rFonts w:cs="Times New Roman"/>
                <w:szCs w:val="24"/>
                <w:lang w:eastAsia="ro-RO"/>
              </w:rPr>
            </w:pPr>
          </w:p>
        </w:tc>
        <w:tc>
          <w:tcPr>
            <w:tcW w:w="1134" w:type="dxa"/>
          </w:tcPr>
          <w:p w:rsidR="00DF13B9" w:rsidRPr="00940271" w:rsidRDefault="00DF13B9" w:rsidP="00A204CD">
            <w:pPr>
              <w:spacing w:after="200" w:line="276" w:lineRule="auto"/>
              <w:jc w:val="left"/>
              <w:rPr>
                <w:rFonts w:cs="Times New Roman"/>
                <w:szCs w:val="24"/>
                <w:lang w:eastAsia="ro-RO"/>
              </w:rPr>
            </w:pPr>
          </w:p>
        </w:tc>
        <w:tc>
          <w:tcPr>
            <w:tcW w:w="1275" w:type="dxa"/>
          </w:tcPr>
          <w:p w:rsidR="00DF13B9" w:rsidRPr="00940271" w:rsidRDefault="00DF13B9" w:rsidP="00A204CD">
            <w:pPr>
              <w:spacing w:after="200" w:line="276" w:lineRule="auto"/>
              <w:jc w:val="left"/>
              <w:rPr>
                <w:rFonts w:cs="Times New Roman"/>
                <w:szCs w:val="24"/>
                <w:lang w:eastAsia="ro-RO"/>
              </w:rPr>
            </w:pPr>
          </w:p>
        </w:tc>
        <w:tc>
          <w:tcPr>
            <w:tcW w:w="1702" w:type="dxa"/>
          </w:tcPr>
          <w:p w:rsidR="00DF13B9" w:rsidRPr="00940271" w:rsidRDefault="00DF13B9" w:rsidP="00A204CD">
            <w:pPr>
              <w:spacing w:after="200" w:line="276" w:lineRule="auto"/>
              <w:jc w:val="left"/>
              <w:rPr>
                <w:rFonts w:cs="Times New Roman"/>
                <w:szCs w:val="24"/>
                <w:lang w:eastAsia="ro-RO"/>
              </w:rPr>
            </w:pPr>
          </w:p>
        </w:tc>
        <w:tc>
          <w:tcPr>
            <w:tcW w:w="1984" w:type="dxa"/>
          </w:tcPr>
          <w:p w:rsidR="00DF13B9" w:rsidRPr="00940271" w:rsidRDefault="00DF13B9" w:rsidP="00A204CD">
            <w:pPr>
              <w:spacing w:after="200" w:line="276" w:lineRule="auto"/>
              <w:jc w:val="left"/>
              <w:rPr>
                <w:rFonts w:cs="Times New Roman"/>
                <w:szCs w:val="24"/>
                <w:lang w:eastAsia="ro-RO"/>
              </w:rPr>
            </w:pPr>
          </w:p>
        </w:tc>
        <w:tc>
          <w:tcPr>
            <w:tcW w:w="1762" w:type="dxa"/>
          </w:tcPr>
          <w:p w:rsidR="00DF13B9" w:rsidRPr="00940271" w:rsidRDefault="00DF13B9" w:rsidP="00A204CD">
            <w:pPr>
              <w:spacing w:after="200" w:line="276" w:lineRule="auto"/>
              <w:jc w:val="left"/>
              <w:rPr>
                <w:rFonts w:cs="Times New Roman"/>
                <w:szCs w:val="24"/>
                <w:lang w:eastAsia="ro-RO"/>
              </w:rPr>
            </w:pPr>
          </w:p>
        </w:tc>
      </w:tr>
      <w:tr w:rsidR="00DF13B9" w:rsidRPr="00940271" w:rsidTr="00A204CD">
        <w:trPr>
          <w:trHeight w:val="366"/>
        </w:trPr>
        <w:tc>
          <w:tcPr>
            <w:tcW w:w="598" w:type="dxa"/>
            <w:noWrap/>
            <w:hideMark/>
          </w:tcPr>
          <w:p w:rsidR="00DF13B9" w:rsidRPr="00940271" w:rsidRDefault="00DF13B9" w:rsidP="00A204CD">
            <w:pPr>
              <w:rPr>
                <w:rFonts w:eastAsia="Times New Roman" w:cs="Times New Roman"/>
                <w:color w:val="000000"/>
                <w:szCs w:val="24"/>
                <w:lang w:val="en-US"/>
              </w:rPr>
            </w:pPr>
            <w:r w:rsidRPr="00940271">
              <w:rPr>
                <w:rFonts w:eastAsia="Times New Roman" w:cs="Times New Roman"/>
                <w:color w:val="000000"/>
                <w:szCs w:val="24"/>
                <w:lang w:val="en-US"/>
              </w:rPr>
              <w:t>4</w:t>
            </w:r>
          </w:p>
        </w:tc>
        <w:tc>
          <w:tcPr>
            <w:tcW w:w="12442" w:type="dxa"/>
            <w:gridSpan w:val="8"/>
            <w:hideMark/>
          </w:tcPr>
          <w:p w:rsidR="00DF13B9" w:rsidRPr="00940271" w:rsidRDefault="00DF13B9" w:rsidP="00A204CD">
            <w:pPr>
              <w:rPr>
                <w:rFonts w:eastAsia="Times New Roman" w:cs="Times New Roman"/>
                <w:color w:val="000000"/>
                <w:szCs w:val="24"/>
                <w:u w:val="single"/>
                <w:lang w:val="en-US"/>
              </w:rPr>
            </w:pPr>
            <w:r w:rsidRPr="00940271">
              <w:rPr>
                <w:rFonts w:eastAsia="Times New Roman" w:cs="Times New Roman"/>
                <w:color w:val="000000"/>
                <w:szCs w:val="24"/>
                <w:u w:val="single"/>
              </w:rPr>
              <w:t>OG4. Comunicare, educație ecologică și conștientizarea publicului</w:t>
            </w:r>
          </w:p>
        </w:tc>
      </w:tr>
      <w:tr w:rsidR="00DF13B9" w:rsidRPr="00940271" w:rsidTr="00A204CD">
        <w:trPr>
          <w:trHeight w:val="339"/>
        </w:trPr>
        <w:tc>
          <w:tcPr>
            <w:tcW w:w="598" w:type="dxa"/>
            <w:noWrap/>
            <w:hideMark/>
          </w:tcPr>
          <w:p w:rsidR="00DF13B9" w:rsidRPr="00940271" w:rsidRDefault="00DF13B9" w:rsidP="00A204CD">
            <w:pPr>
              <w:rPr>
                <w:rFonts w:eastAsia="Times New Roman" w:cs="Times New Roman"/>
                <w:color w:val="000000"/>
                <w:szCs w:val="24"/>
                <w:lang w:val="en-US"/>
              </w:rPr>
            </w:pPr>
            <w:r w:rsidRPr="00940271">
              <w:rPr>
                <w:rFonts w:eastAsia="Times New Roman" w:cs="Times New Roman"/>
                <w:color w:val="000000"/>
                <w:szCs w:val="24"/>
                <w:lang w:val="en-US"/>
              </w:rPr>
              <w:t>4.1</w:t>
            </w:r>
          </w:p>
        </w:tc>
        <w:tc>
          <w:tcPr>
            <w:tcW w:w="12442" w:type="dxa"/>
            <w:gridSpan w:val="8"/>
            <w:hideMark/>
          </w:tcPr>
          <w:p w:rsidR="00DF13B9" w:rsidRPr="00940271" w:rsidRDefault="00DF13B9" w:rsidP="00A204CD">
            <w:pPr>
              <w:rPr>
                <w:rFonts w:eastAsia="Times New Roman" w:cs="Times New Roman"/>
                <w:i/>
                <w:color w:val="000000"/>
                <w:szCs w:val="24"/>
                <w:lang w:val="en-US"/>
              </w:rPr>
            </w:pPr>
            <w:r w:rsidRPr="00940271">
              <w:rPr>
                <w:rFonts w:eastAsia="Times New Roman" w:cs="Times New Roman"/>
                <w:i/>
                <w:color w:val="000000"/>
                <w:szCs w:val="24"/>
              </w:rPr>
              <w:t>OS 4.1 Promovarea valorilor naturale din cadrul Ariei Speciale de Protecție Avifaunistică ROSPA0101 Stepa Saraiu Horea prin intermediul materialelor informative, site-lui web, altor mijloace de comunicare și activități educaționale</w:t>
            </w:r>
          </w:p>
        </w:tc>
      </w:tr>
      <w:tr w:rsidR="00DF13B9" w:rsidRPr="00940271" w:rsidTr="00A204CD">
        <w:trPr>
          <w:trHeight w:val="402"/>
        </w:trPr>
        <w:tc>
          <w:tcPr>
            <w:tcW w:w="598" w:type="dxa"/>
            <w:noWrap/>
            <w:hideMark/>
          </w:tcPr>
          <w:p w:rsidR="00DF13B9" w:rsidRPr="00940271" w:rsidRDefault="00DF13B9" w:rsidP="00A204CD">
            <w:pPr>
              <w:jc w:val="center"/>
              <w:rPr>
                <w:rFonts w:eastAsia="Times New Roman" w:cs="Times New Roman"/>
                <w:color w:val="000000"/>
                <w:szCs w:val="24"/>
                <w:lang w:val="en-US"/>
              </w:rPr>
            </w:pPr>
            <w:r w:rsidRPr="00940271">
              <w:rPr>
                <w:rFonts w:eastAsia="Times New Roman" w:cs="Times New Roman"/>
                <w:color w:val="000000"/>
                <w:szCs w:val="24"/>
                <w:lang w:val="en-US"/>
              </w:rPr>
              <w:t>4.1.1</w:t>
            </w:r>
          </w:p>
        </w:tc>
        <w:tc>
          <w:tcPr>
            <w:tcW w:w="1607" w:type="dxa"/>
            <w:noWrap/>
            <w:hideMark/>
          </w:tcPr>
          <w:p w:rsidR="00DF13B9" w:rsidRPr="00940271" w:rsidRDefault="00DF13B9" w:rsidP="00A204CD">
            <w:pPr>
              <w:jc w:val="center"/>
              <w:rPr>
                <w:rFonts w:eastAsia="Times New Roman" w:cs="Times New Roman"/>
                <w:color w:val="000000"/>
                <w:szCs w:val="24"/>
                <w:lang w:val="en-US"/>
              </w:rPr>
            </w:pPr>
            <w:r w:rsidRPr="00940271">
              <w:rPr>
                <w:rFonts w:eastAsia="Times New Roman" w:cs="Times New Roman"/>
                <w:color w:val="000000"/>
                <w:szCs w:val="24"/>
              </w:rPr>
              <w:t>MS 4.1.1 Realizarea site-ului web al ariei protejate ROSPA0101 Stepa Saraiu Horea și actualizarea permanentă a acestuia cu informaţii relevante pentru factorii interesați și publicul larg</w:t>
            </w:r>
          </w:p>
        </w:tc>
        <w:tc>
          <w:tcPr>
            <w:tcW w:w="1489" w:type="dxa"/>
          </w:tcPr>
          <w:p w:rsidR="00DF13B9" w:rsidRPr="00940271" w:rsidRDefault="00DF13B9" w:rsidP="00A204CD">
            <w:pPr>
              <w:spacing w:after="200" w:line="276" w:lineRule="auto"/>
              <w:jc w:val="left"/>
              <w:rPr>
                <w:rFonts w:cs="Times New Roman"/>
                <w:szCs w:val="24"/>
                <w:lang w:eastAsia="ro-RO"/>
              </w:rPr>
            </w:pPr>
          </w:p>
        </w:tc>
        <w:tc>
          <w:tcPr>
            <w:tcW w:w="1489" w:type="dxa"/>
          </w:tcPr>
          <w:p w:rsidR="00DF13B9" w:rsidRPr="00940271" w:rsidRDefault="00DF13B9" w:rsidP="00A204CD">
            <w:pPr>
              <w:spacing w:after="200" w:line="276" w:lineRule="auto"/>
              <w:jc w:val="left"/>
              <w:rPr>
                <w:rFonts w:cs="Times New Roman"/>
                <w:szCs w:val="24"/>
                <w:lang w:eastAsia="ro-RO"/>
              </w:rPr>
            </w:pPr>
          </w:p>
        </w:tc>
        <w:tc>
          <w:tcPr>
            <w:tcW w:w="1134" w:type="dxa"/>
          </w:tcPr>
          <w:p w:rsidR="00DF13B9" w:rsidRPr="00940271" w:rsidRDefault="00DF13B9" w:rsidP="00A204CD">
            <w:pPr>
              <w:spacing w:after="200" w:line="276" w:lineRule="auto"/>
              <w:jc w:val="left"/>
              <w:rPr>
                <w:rFonts w:cs="Times New Roman"/>
                <w:szCs w:val="24"/>
                <w:lang w:eastAsia="ro-RO"/>
              </w:rPr>
            </w:pPr>
          </w:p>
        </w:tc>
        <w:tc>
          <w:tcPr>
            <w:tcW w:w="1275" w:type="dxa"/>
          </w:tcPr>
          <w:p w:rsidR="00DF13B9" w:rsidRPr="00940271" w:rsidRDefault="00DF13B9" w:rsidP="00A204CD">
            <w:pPr>
              <w:spacing w:after="200" w:line="276" w:lineRule="auto"/>
              <w:jc w:val="left"/>
              <w:rPr>
                <w:rFonts w:cs="Times New Roman"/>
                <w:szCs w:val="24"/>
                <w:lang w:eastAsia="ro-RO"/>
              </w:rPr>
            </w:pPr>
          </w:p>
        </w:tc>
        <w:tc>
          <w:tcPr>
            <w:tcW w:w="1702" w:type="dxa"/>
          </w:tcPr>
          <w:p w:rsidR="00DF13B9" w:rsidRPr="00940271" w:rsidRDefault="00DF13B9" w:rsidP="00A204CD">
            <w:pPr>
              <w:spacing w:after="200" w:line="276" w:lineRule="auto"/>
              <w:jc w:val="left"/>
              <w:rPr>
                <w:rFonts w:cs="Times New Roman"/>
                <w:szCs w:val="24"/>
                <w:lang w:eastAsia="ro-RO"/>
              </w:rPr>
            </w:pPr>
          </w:p>
        </w:tc>
        <w:tc>
          <w:tcPr>
            <w:tcW w:w="1984" w:type="dxa"/>
          </w:tcPr>
          <w:p w:rsidR="00DF13B9" w:rsidRPr="00940271" w:rsidRDefault="00DF13B9" w:rsidP="00A204CD">
            <w:pPr>
              <w:spacing w:after="200" w:line="276" w:lineRule="auto"/>
              <w:jc w:val="left"/>
              <w:rPr>
                <w:rFonts w:cs="Times New Roman"/>
                <w:szCs w:val="24"/>
                <w:lang w:eastAsia="ro-RO"/>
              </w:rPr>
            </w:pPr>
          </w:p>
        </w:tc>
        <w:tc>
          <w:tcPr>
            <w:tcW w:w="1762" w:type="dxa"/>
          </w:tcPr>
          <w:p w:rsidR="00DF13B9" w:rsidRPr="00940271" w:rsidRDefault="00DF13B9" w:rsidP="00A204CD">
            <w:pPr>
              <w:spacing w:after="200" w:line="276" w:lineRule="auto"/>
              <w:jc w:val="left"/>
              <w:rPr>
                <w:rFonts w:cs="Times New Roman"/>
                <w:szCs w:val="24"/>
                <w:lang w:eastAsia="ro-RO"/>
              </w:rPr>
            </w:pPr>
          </w:p>
        </w:tc>
      </w:tr>
      <w:tr w:rsidR="00DF13B9" w:rsidRPr="00940271" w:rsidTr="00A204CD">
        <w:trPr>
          <w:trHeight w:val="440"/>
        </w:trPr>
        <w:tc>
          <w:tcPr>
            <w:tcW w:w="598" w:type="dxa"/>
            <w:noWrap/>
            <w:hideMark/>
          </w:tcPr>
          <w:p w:rsidR="00DF13B9" w:rsidRPr="00940271" w:rsidRDefault="00DF13B9" w:rsidP="00A204CD">
            <w:pPr>
              <w:jc w:val="center"/>
              <w:rPr>
                <w:rFonts w:eastAsia="Times New Roman" w:cs="Times New Roman"/>
                <w:color w:val="000000"/>
                <w:szCs w:val="24"/>
                <w:lang w:val="en-US"/>
              </w:rPr>
            </w:pPr>
            <w:r w:rsidRPr="00940271">
              <w:rPr>
                <w:rFonts w:eastAsia="Times New Roman" w:cs="Times New Roman"/>
                <w:color w:val="000000"/>
                <w:szCs w:val="24"/>
                <w:lang w:val="en-US"/>
              </w:rPr>
              <w:lastRenderedPageBreak/>
              <w:t>4.1.2</w:t>
            </w:r>
          </w:p>
        </w:tc>
        <w:tc>
          <w:tcPr>
            <w:tcW w:w="1607" w:type="dxa"/>
            <w:noWrap/>
            <w:hideMark/>
          </w:tcPr>
          <w:p w:rsidR="00DF13B9" w:rsidRPr="00940271" w:rsidRDefault="00DF13B9" w:rsidP="00A204CD">
            <w:pPr>
              <w:jc w:val="center"/>
              <w:rPr>
                <w:rFonts w:eastAsia="Times New Roman" w:cs="Times New Roman"/>
                <w:color w:val="000000"/>
                <w:szCs w:val="24"/>
                <w:lang w:val="en-US"/>
              </w:rPr>
            </w:pPr>
            <w:r w:rsidRPr="00940271">
              <w:rPr>
                <w:rFonts w:eastAsia="Times New Roman" w:cs="Times New Roman"/>
                <w:color w:val="000000"/>
                <w:szCs w:val="24"/>
              </w:rPr>
              <w:t>MS 4.1.2 Realizarea şi amplasarea de panouri informative în localităţile din cadrul sitului şi în sit</w:t>
            </w:r>
          </w:p>
        </w:tc>
        <w:tc>
          <w:tcPr>
            <w:tcW w:w="1489" w:type="dxa"/>
          </w:tcPr>
          <w:p w:rsidR="00DF13B9" w:rsidRPr="00940271" w:rsidRDefault="00DF13B9" w:rsidP="00A204CD">
            <w:pPr>
              <w:spacing w:after="200" w:line="276" w:lineRule="auto"/>
              <w:jc w:val="left"/>
              <w:rPr>
                <w:rFonts w:cs="Times New Roman"/>
                <w:szCs w:val="24"/>
                <w:lang w:eastAsia="ro-RO"/>
              </w:rPr>
            </w:pPr>
          </w:p>
        </w:tc>
        <w:tc>
          <w:tcPr>
            <w:tcW w:w="1489" w:type="dxa"/>
          </w:tcPr>
          <w:p w:rsidR="00DF13B9" w:rsidRPr="00940271" w:rsidRDefault="00DF13B9" w:rsidP="00A204CD">
            <w:pPr>
              <w:spacing w:after="200" w:line="276" w:lineRule="auto"/>
              <w:jc w:val="left"/>
              <w:rPr>
                <w:rFonts w:cs="Times New Roman"/>
                <w:szCs w:val="24"/>
                <w:lang w:eastAsia="ro-RO"/>
              </w:rPr>
            </w:pPr>
          </w:p>
        </w:tc>
        <w:tc>
          <w:tcPr>
            <w:tcW w:w="1134" w:type="dxa"/>
          </w:tcPr>
          <w:p w:rsidR="00DF13B9" w:rsidRPr="00940271" w:rsidRDefault="00DF13B9" w:rsidP="00A204CD">
            <w:pPr>
              <w:spacing w:after="200" w:line="276" w:lineRule="auto"/>
              <w:jc w:val="left"/>
              <w:rPr>
                <w:rFonts w:cs="Times New Roman"/>
                <w:szCs w:val="24"/>
                <w:lang w:eastAsia="ro-RO"/>
              </w:rPr>
            </w:pPr>
          </w:p>
        </w:tc>
        <w:tc>
          <w:tcPr>
            <w:tcW w:w="1275" w:type="dxa"/>
          </w:tcPr>
          <w:p w:rsidR="00DF13B9" w:rsidRPr="00940271" w:rsidRDefault="00DF13B9" w:rsidP="00A204CD">
            <w:pPr>
              <w:spacing w:after="200" w:line="276" w:lineRule="auto"/>
              <w:jc w:val="left"/>
              <w:rPr>
                <w:rFonts w:cs="Times New Roman"/>
                <w:szCs w:val="24"/>
                <w:lang w:eastAsia="ro-RO"/>
              </w:rPr>
            </w:pPr>
          </w:p>
        </w:tc>
        <w:tc>
          <w:tcPr>
            <w:tcW w:w="1702" w:type="dxa"/>
          </w:tcPr>
          <w:p w:rsidR="00DF13B9" w:rsidRPr="00940271" w:rsidRDefault="00DF13B9" w:rsidP="00A204CD">
            <w:pPr>
              <w:spacing w:after="200" w:line="276" w:lineRule="auto"/>
              <w:jc w:val="left"/>
              <w:rPr>
                <w:rFonts w:cs="Times New Roman"/>
                <w:szCs w:val="24"/>
                <w:lang w:eastAsia="ro-RO"/>
              </w:rPr>
            </w:pPr>
          </w:p>
        </w:tc>
        <w:tc>
          <w:tcPr>
            <w:tcW w:w="1984" w:type="dxa"/>
          </w:tcPr>
          <w:p w:rsidR="00DF13B9" w:rsidRPr="00940271" w:rsidRDefault="00DF13B9" w:rsidP="00A204CD">
            <w:pPr>
              <w:spacing w:after="200" w:line="276" w:lineRule="auto"/>
              <w:jc w:val="left"/>
              <w:rPr>
                <w:rFonts w:cs="Times New Roman"/>
                <w:szCs w:val="24"/>
                <w:lang w:eastAsia="ro-RO"/>
              </w:rPr>
            </w:pPr>
          </w:p>
        </w:tc>
        <w:tc>
          <w:tcPr>
            <w:tcW w:w="1762" w:type="dxa"/>
          </w:tcPr>
          <w:p w:rsidR="00DF13B9" w:rsidRPr="00940271" w:rsidRDefault="00DF13B9" w:rsidP="00A204CD">
            <w:pPr>
              <w:spacing w:after="200" w:line="276" w:lineRule="auto"/>
              <w:jc w:val="left"/>
              <w:rPr>
                <w:rFonts w:cs="Times New Roman"/>
                <w:szCs w:val="24"/>
                <w:lang w:eastAsia="ro-RO"/>
              </w:rPr>
            </w:pPr>
          </w:p>
        </w:tc>
      </w:tr>
      <w:tr w:rsidR="00DF13B9" w:rsidRPr="00940271" w:rsidTr="00A204CD">
        <w:trPr>
          <w:trHeight w:val="402"/>
        </w:trPr>
        <w:tc>
          <w:tcPr>
            <w:tcW w:w="598" w:type="dxa"/>
            <w:noWrap/>
            <w:hideMark/>
          </w:tcPr>
          <w:p w:rsidR="00DF13B9" w:rsidRPr="00940271" w:rsidRDefault="00DF13B9" w:rsidP="00A204CD">
            <w:pPr>
              <w:jc w:val="center"/>
              <w:rPr>
                <w:rFonts w:eastAsia="Times New Roman" w:cs="Times New Roman"/>
                <w:color w:val="000000"/>
                <w:szCs w:val="24"/>
                <w:lang w:val="en-US"/>
              </w:rPr>
            </w:pPr>
            <w:r w:rsidRPr="00940271">
              <w:rPr>
                <w:rFonts w:eastAsia="Times New Roman" w:cs="Times New Roman"/>
                <w:color w:val="000000"/>
                <w:szCs w:val="24"/>
                <w:lang w:val="en-US"/>
              </w:rPr>
              <w:t>4.1.3</w:t>
            </w:r>
          </w:p>
        </w:tc>
        <w:tc>
          <w:tcPr>
            <w:tcW w:w="1607" w:type="dxa"/>
            <w:noWrap/>
            <w:hideMark/>
          </w:tcPr>
          <w:p w:rsidR="00DF13B9" w:rsidRPr="00940271" w:rsidRDefault="00DF13B9" w:rsidP="00A204CD">
            <w:pPr>
              <w:jc w:val="center"/>
              <w:rPr>
                <w:rFonts w:eastAsia="Times New Roman" w:cs="Times New Roman"/>
                <w:color w:val="000000"/>
                <w:szCs w:val="24"/>
                <w:lang w:val="en-US"/>
              </w:rPr>
            </w:pPr>
            <w:r w:rsidRPr="00940271">
              <w:rPr>
                <w:rFonts w:eastAsia="Times New Roman" w:cs="Times New Roman"/>
                <w:color w:val="000000"/>
                <w:szCs w:val="24"/>
              </w:rPr>
              <w:t>MS 4.1.3 Realizarea de materiale informative referitoare la aria naturală protejată, broșuri, pliante, postere, cărți și alte modalități de informare și de promovare a valorilor naturale și culturale ale sitului</w:t>
            </w:r>
          </w:p>
        </w:tc>
        <w:tc>
          <w:tcPr>
            <w:tcW w:w="1489" w:type="dxa"/>
          </w:tcPr>
          <w:p w:rsidR="00DF13B9" w:rsidRPr="00940271" w:rsidRDefault="00DF13B9" w:rsidP="00A204CD">
            <w:pPr>
              <w:spacing w:after="200" w:line="276" w:lineRule="auto"/>
              <w:jc w:val="left"/>
              <w:rPr>
                <w:rFonts w:cs="Times New Roman"/>
                <w:szCs w:val="24"/>
                <w:lang w:eastAsia="ro-RO"/>
              </w:rPr>
            </w:pPr>
          </w:p>
        </w:tc>
        <w:tc>
          <w:tcPr>
            <w:tcW w:w="1489" w:type="dxa"/>
          </w:tcPr>
          <w:p w:rsidR="00DF13B9" w:rsidRPr="00940271" w:rsidRDefault="00DF13B9" w:rsidP="00A204CD">
            <w:pPr>
              <w:spacing w:after="200" w:line="276" w:lineRule="auto"/>
              <w:jc w:val="left"/>
              <w:rPr>
                <w:rFonts w:cs="Times New Roman"/>
                <w:szCs w:val="24"/>
                <w:lang w:eastAsia="ro-RO"/>
              </w:rPr>
            </w:pPr>
          </w:p>
        </w:tc>
        <w:tc>
          <w:tcPr>
            <w:tcW w:w="1134" w:type="dxa"/>
          </w:tcPr>
          <w:p w:rsidR="00DF13B9" w:rsidRPr="00940271" w:rsidRDefault="00DF13B9" w:rsidP="00A204CD">
            <w:pPr>
              <w:spacing w:after="200" w:line="276" w:lineRule="auto"/>
              <w:jc w:val="left"/>
              <w:rPr>
                <w:rFonts w:cs="Times New Roman"/>
                <w:szCs w:val="24"/>
                <w:lang w:eastAsia="ro-RO"/>
              </w:rPr>
            </w:pPr>
          </w:p>
        </w:tc>
        <w:tc>
          <w:tcPr>
            <w:tcW w:w="1275" w:type="dxa"/>
          </w:tcPr>
          <w:p w:rsidR="00DF13B9" w:rsidRPr="00940271" w:rsidRDefault="00DF13B9" w:rsidP="00A204CD">
            <w:pPr>
              <w:spacing w:after="200" w:line="276" w:lineRule="auto"/>
              <w:jc w:val="left"/>
              <w:rPr>
                <w:rFonts w:cs="Times New Roman"/>
                <w:szCs w:val="24"/>
                <w:lang w:eastAsia="ro-RO"/>
              </w:rPr>
            </w:pPr>
          </w:p>
        </w:tc>
        <w:tc>
          <w:tcPr>
            <w:tcW w:w="1702" w:type="dxa"/>
          </w:tcPr>
          <w:p w:rsidR="00DF13B9" w:rsidRPr="00940271" w:rsidRDefault="00DF13B9" w:rsidP="00A204CD">
            <w:pPr>
              <w:spacing w:after="200" w:line="276" w:lineRule="auto"/>
              <w:jc w:val="left"/>
              <w:rPr>
                <w:rFonts w:cs="Times New Roman"/>
                <w:szCs w:val="24"/>
                <w:lang w:eastAsia="ro-RO"/>
              </w:rPr>
            </w:pPr>
          </w:p>
        </w:tc>
        <w:tc>
          <w:tcPr>
            <w:tcW w:w="1984" w:type="dxa"/>
          </w:tcPr>
          <w:p w:rsidR="00DF13B9" w:rsidRPr="00940271" w:rsidRDefault="00DF13B9" w:rsidP="00A204CD">
            <w:pPr>
              <w:spacing w:after="200" w:line="276" w:lineRule="auto"/>
              <w:jc w:val="left"/>
              <w:rPr>
                <w:rFonts w:cs="Times New Roman"/>
                <w:szCs w:val="24"/>
                <w:lang w:eastAsia="ro-RO"/>
              </w:rPr>
            </w:pPr>
          </w:p>
        </w:tc>
        <w:tc>
          <w:tcPr>
            <w:tcW w:w="1762" w:type="dxa"/>
          </w:tcPr>
          <w:p w:rsidR="00DF13B9" w:rsidRPr="00940271" w:rsidRDefault="00DF13B9" w:rsidP="00A204CD">
            <w:pPr>
              <w:spacing w:after="200" w:line="276" w:lineRule="auto"/>
              <w:jc w:val="left"/>
              <w:rPr>
                <w:rFonts w:cs="Times New Roman"/>
                <w:szCs w:val="24"/>
                <w:lang w:eastAsia="ro-RO"/>
              </w:rPr>
            </w:pPr>
          </w:p>
        </w:tc>
      </w:tr>
      <w:tr w:rsidR="00DF13B9" w:rsidRPr="00940271" w:rsidTr="00A204CD">
        <w:trPr>
          <w:trHeight w:val="440"/>
        </w:trPr>
        <w:tc>
          <w:tcPr>
            <w:tcW w:w="598" w:type="dxa"/>
            <w:noWrap/>
            <w:hideMark/>
          </w:tcPr>
          <w:p w:rsidR="00DF13B9" w:rsidRPr="00940271" w:rsidRDefault="00DF13B9" w:rsidP="00A204CD">
            <w:pPr>
              <w:jc w:val="center"/>
              <w:rPr>
                <w:rFonts w:eastAsia="Times New Roman" w:cs="Times New Roman"/>
                <w:color w:val="000000"/>
                <w:szCs w:val="24"/>
                <w:lang w:val="en-US"/>
              </w:rPr>
            </w:pPr>
            <w:r w:rsidRPr="00940271">
              <w:rPr>
                <w:rFonts w:eastAsia="Times New Roman" w:cs="Times New Roman"/>
                <w:color w:val="000000"/>
                <w:szCs w:val="24"/>
                <w:lang w:val="en-US"/>
              </w:rPr>
              <w:lastRenderedPageBreak/>
              <w:t>4.1.4</w:t>
            </w:r>
          </w:p>
        </w:tc>
        <w:tc>
          <w:tcPr>
            <w:tcW w:w="1607" w:type="dxa"/>
            <w:noWrap/>
            <w:hideMark/>
          </w:tcPr>
          <w:p w:rsidR="00DF13B9" w:rsidRPr="00940271" w:rsidRDefault="00DF13B9" w:rsidP="00A204CD">
            <w:pPr>
              <w:jc w:val="center"/>
              <w:rPr>
                <w:rFonts w:eastAsia="Times New Roman" w:cs="Times New Roman"/>
                <w:color w:val="000000"/>
                <w:szCs w:val="24"/>
                <w:lang w:val="nb-NO"/>
              </w:rPr>
            </w:pPr>
            <w:r w:rsidRPr="00940271">
              <w:rPr>
                <w:rFonts w:eastAsia="Times New Roman" w:cs="Times New Roman"/>
                <w:color w:val="000000"/>
                <w:szCs w:val="24"/>
              </w:rPr>
              <w:t>MS 4.1.4 Realizarea unei campanii de conştientizare privind aria natural protejată ROSPA 0101 Stepa Saraiu Horea</w:t>
            </w:r>
          </w:p>
        </w:tc>
        <w:tc>
          <w:tcPr>
            <w:tcW w:w="1489" w:type="dxa"/>
          </w:tcPr>
          <w:p w:rsidR="00DF13B9" w:rsidRPr="00940271" w:rsidRDefault="00DF13B9" w:rsidP="00A204CD">
            <w:pPr>
              <w:spacing w:after="200" w:line="276" w:lineRule="auto"/>
              <w:jc w:val="left"/>
              <w:rPr>
                <w:rFonts w:cs="Times New Roman"/>
                <w:szCs w:val="24"/>
                <w:lang w:eastAsia="ro-RO"/>
              </w:rPr>
            </w:pPr>
          </w:p>
        </w:tc>
        <w:tc>
          <w:tcPr>
            <w:tcW w:w="1489" w:type="dxa"/>
          </w:tcPr>
          <w:p w:rsidR="00DF13B9" w:rsidRPr="00940271" w:rsidRDefault="00DF13B9" w:rsidP="00A204CD">
            <w:pPr>
              <w:spacing w:after="200" w:line="276" w:lineRule="auto"/>
              <w:jc w:val="left"/>
              <w:rPr>
                <w:rFonts w:cs="Times New Roman"/>
                <w:szCs w:val="24"/>
                <w:lang w:eastAsia="ro-RO"/>
              </w:rPr>
            </w:pPr>
          </w:p>
        </w:tc>
        <w:tc>
          <w:tcPr>
            <w:tcW w:w="1134" w:type="dxa"/>
          </w:tcPr>
          <w:p w:rsidR="00DF13B9" w:rsidRPr="00940271" w:rsidRDefault="00DF13B9" w:rsidP="00A204CD">
            <w:pPr>
              <w:spacing w:after="200" w:line="276" w:lineRule="auto"/>
              <w:jc w:val="left"/>
              <w:rPr>
                <w:rFonts w:cs="Times New Roman"/>
                <w:szCs w:val="24"/>
                <w:lang w:eastAsia="ro-RO"/>
              </w:rPr>
            </w:pPr>
          </w:p>
        </w:tc>
        <w:tc>
          <w:tcPr>
            <w:tcW w:w="1275" w:type="dxa"/>
          </w:tcPr>
          <w:p w:rsidR="00DF13B9" w:rsidRPr="00940271" w:rsidRDefault="00DF13B9" w:rsidP="00A204CD">
            <w:pPr>
              <w:spacing w:after="200" w:line="276" w:lineRule="auto"/>
              <w:jc w:val="left"/>
              <w:rPr>
                <w:rFonts w:cs="Times New Roman"/>
                <w:szCs w:val="24"/>
                <w:lang w:eastAsia="ro-RO"/>
              </w:rPr>
            </w:pPr>
          </w:p>
        </w:tc>
        <w:tc>
          <w:tcPr>
            <w:tcW w:w="1702" w:type="dxa"/>
          </w:tcPr>
          <w:p w:rsidR="00DF13B9" w:rsidRPr="00940271" w:rsidRDefault="00DF13B9" w:rsidP="00A204CD">
            <w:pPr>
              <w:spacing w:after="200" w:line="276" w:lineRule="auto"/>
              <w:jc w:val="left"/>
              <w:rPr>
                <w:rFonts w:cs="Times New Roman"/>
                <w:szCs w:val="24"/>
                <w:lang w:eastAsia="ro-RO"/>
              </w:rPr>
            </w:pPr>
          </w:p>
        </w:tc>
        <w:tc>
          <w:tcPr>
            <w:tcW w:w="1984" w:type="dxa"/>
          </w:tcPr>
          <w:p w:rsidR="00DF13B9" w:rsidRPr="00940271" w:rsidRDefault="00DF13B9" w:rsidP="00A204CD">
            <w:pPr>
              <w:spacing w:after="200" w:line="276" w:lineRule="auto"/>
              <w:jc w:val="left"/>
              <w:rPr>
                <w:rFonts w:cs="Times New Roman"/>
                <w:szCs w:val="24"/>
                <w:lang w:eastAsia="ro-RO"/>
              </w:rPr>
            </w:pPr>
          </w:p>
        </w:tc>
        <w:tc>
          <w:tcPr>
            <w:tcW w:w="1762" w:type="dxa"/>
          </w:tcPr>
          <w:p w:rsidR="00DF13B9" w:rsidRPr="00940271" w:rsidRDefault="00DF13B9" w:rsidP="00A204CD">
            <w:pPr>
              <w:spacing w:after="200" w:line="276" w:lineRule="auto"/>
              <w:jc w:val="left"/>
              <w:rPr>
                <w:rFonts w:cs="Times New Roman"/>
                <w:szCs w:val="24"/>
                <w:lang w:eastAsia="ro-RO"/>
              </w:rPr>
            </w:pPr>
          </w:p>
        </w:tc>
      </w:tr>
      <w:tr w:rsidR="00DF13B9" w:rsidRPr="00940271" w:rsidTr="00A204CD">
        <w:trPr>
          <w:trHeight w:val="402"/>
        </w:trPr>
        <w:tc>
          <w:tcPr>
            <w:tcW w:w="598" w:type="dxa"/>
            <w:noWrap/>
            <w:hideMark/>
          </w:tcPr>
          <w:p w:rsidR="00DF13B9" w:rsidRPr="00940271" w:rsidRDefault="00DF13B9" w:rsidP="00A204CD">
            <w:pPr>
              <w:jc w:val="center"/>
              <w:rPr>
                <w:rFonts w:eastAsia="Times New Roman" w:cs="Times New Roman"/>
                <w:color w:val="000000"/>
                <w:szCs w:val="24"/>
                <w:lang w:val="en-US"/>
              </w:rPr>
            </w:pPr>
            <w:r w:rsidRPr="00940271">
              <w:rPr>
                <w:rFonts w:eastAsia="Times New Roman" w:cs="Times New Roman"/>
                <w:color w:val="000000"/>
                <w:szCs w:val="24"/>
                <w:lang w:val="en-US"/>
              </w:rPr>
              <w:t>4.1.5</w:t>
            </w:r>
          </w:p>
        </w:tc>
        <w:tc>
          <w:tcPr>
            <w:tcW w:w="1607" w:type="dxa"/>
            <w:noWrap/>
            <w:hideMark/>
          </w:tcPr>
          <w:p w:rsidR="00DF13B9" w:rsidRPr="00940271" w:rsidRDefault="00DF13B9" w:rsidP="00A204CD">
            <w:pPr>
              <w:jc w:val="center"/>
              <w:rPr>
                <w:rFonts w:eastAsia="Times New Roman" w:cs="Times New Roman"/>
                <w:color w:val="000000"/>
                <w:szCs w:val="24"/>
                <w:lang w:val="en-US"/>
              </w:rPr>
            </w:pPr>
            <w:r w:rsidRPr="00940271">
              <w:rPr>
                <w:rFonts w:eastAsia="Times New Roman" w:cs="Times New Roman"/>
                <w:color w:val="000000"/>
                <w:szCs w:val="24"/>
              </w:rPr>
              <w:t>MS 4.1.5 Realizarea de activități educaționale în parteneriat cu instituțiile de învățământ/ONG-uri pentru cunoașterea mai bună a speciilor de păsări și ariei natural protejate, incluzând lecții în natură</w:t>
            </w:r>
          </w:p>
        </w:tc>
        <w:tc>
          <w:tcPr>
            <w:tcW w:w="1489" w:type="dxa"/>
          </w:tcPr>
          <w:p w:rsidR="00DF13B9" w:rsidRPr="00940271" w:rsidRDefault="00DF13B9" w:rsidP="00A204CD">
            <w:pPr>
              <w:spacing w:after="200" w:line="276" w:lineRule="auto"/>
              <w:jc w:val="left"/>
              <w:rPr>
                <w:rFonts w:cs="Times New Roman"/>
                <w:szCs w:val="24"/>
                <w:lang w:eastAsia="ro-RO"/>
              </w:rPr>
            </w:pPr>
          </w:p>
        </w:tc>
        <w:tc>
          <w:tcPr>
            <w:tcW w:w="1489" w:type="dxa"/>
          </w:tcPr>
          <w:p w:rsidR="00DF13B9" w:rsidRPr="00940271" w:rsidRDefault="00DF13B9" w:rsidP="00A204CD">
            <w:pPr>
              <w:spacing w:after="200" w:line="276" w:lineRule="auto"/>
              <w:jc w:val="left"/>
              <w:rPr>
                <w:rFonts w:cs="Times New Roman"/>
                <w:szCs w:val="24"/>
                <w:lang w:eastAsia="ro-RO"/>
              </w:rPr>
            </w:pPr>
          </w:p>
        </w:tc>
        <w:tc>
          <w:tcPr>
            <w:tcW w:w="1134" w:type="dxa"/>
          </w:tcPr>
          <w:p w:rsidR="00DF13B9" w:rsidRPr="00940271" w:rsidRDefault="00DF13B9" w:rsidP="00A204CD">
            <w:pPr>
              <w:spacing w:after="200" w:line="276" w:lineRule="auto"/>
              <w:jc w:val="left"/>
              <w:rPr>
                <w:rFonts w:cs="Times New Roman"/>
                <w:szCs w:val="24"/>
                <w:lang w:eastAsia="ro-RO"/>
              </w:rPr>
            </w:pPr>
          </w:p>
        </w:tc>
        <w:tc>
          <w:tcPr>
            <w:tcW w:w="1275" w:type="dxa"/>
          </w:tcPr>
          <w:p w:rsidR="00DF13B9" w:rsidRPr="00940271" w:rsidRDefault="00DF13B9" w:rsidP="00A204CD">
            <w:pPr>
              <w:spacing w:after="200" w:line="276" w:lineRule="auto"/>
              <w:jc w:val="left"/>
              <w:rPr>
                <w:rFonts w:cs="Times New Roman"/>
                <w:szCs w:val="24"/>
                <w:lang w:eastAsia="ro-RO"/>
              </w:rPr>
            </w:pPr>
          </w:p>
        </w:tc>
        <w:tc>
          <w:tcPr>
            <w:tcW w:w="1702" w:type="dxa"/>
          </w:tcPr>
          <w:p w:rsidR="00DF13B9" w:rsidRPr="00940271" w:rsidRDefault="00DF13B9" w:rsidP="00A204CD">
            <w:pPr>
              <w:spacing w:after="200" w:line="276" w:lineRule="auto"/>
              <w:jc w:val="left"/>
              <w:rPr>
                <w:rFonts w:cs="Times New Roman"/>
                <w:szCs w:val="24"/>
                <w:lang w:eastAsia="ro-RO"/>
              </w:rPr>
            </w:pPr>
          </w:p>
        </w:tc>
        <w:tc>
          <w:tcPr>
            <w:tcW w:w="1984" w:type="dxa"/>
          </w:tcPr>
          <w:p w:rsidR="00DF13B9" w:rsidRPr="00940271" w:rsidRDefault="00DF13B9" w:rsidP="00A204CD">
            <w:pPr>
              <w:spacing w:after="200" w:line="276" w:lineRule="auto"/>
              <w:jc w:val="left"/>
              <w:rPr>
                <w:rFonts w:cs="Times New Roman"/>
                <w:szCs w:val="24"/>
                <w:lang w:eastAsia="ro-RO"/>
              </w:rPr>
            </w:pPr>
          </w:p>
        </w:tc>
        <w:tc>
          <w:tcPr>
            <w:tcW w:w="1762" w:type="dxa"/>
          </w:tcPr>
          <w:p w:rsidR="00DF13B9" w:rsidRPr="00940271" w:rsidRDefault="00DF13B9" w:rsidP="00A204CD">
            <w:pPr>
              <w:spacing w:after="200" w:line="276" w:lineRule="auto"/>
              <w:jc w:val="left"/>
              <w:rPr>
                <w:rFonts w:cs="Times New Roman"/>
                <w:szCs w:val="24"/>
                <w:lang w:eastAsia="ro-RO"/>
              </w:rPr>
            </w:pPr>
          </w:p>
        </w:tc>
      </w:tr>
      <w:tr w:rsidR="00DF13B9" w:rsidRPr="00940271" w:rsidTr="00A204CD">
        <w:trPr>
          <w:trHeight w:val="366"/>
        </w:trPr>
        <w:tc>
          <w:tcPr>
            <w:tcW w:w="598" w:type="dxa"/>
            <w:noWrap/>
            <w:hideMark/>
          </w:tcPr>
          <w:p w:rsidR="00DF13B9" w:rsidRPr="00940271" w:rsidRDefault="00DF13B9" w:rsidP="00A204CD">
            <w:pPr>
              <w:rPr>
                <w:rFonts w:eastAsia="Times New Roman" w:cs="Times New Roman"/>
                <w:color w:val="000000"/>
                <w:szCs w:val="24"/>
                <w:lang w:val="en-US"/>
              </w:rPr>
            </w:pPr>
            <w:r w:rsidRPr="00940271">
              <w:rPr>
                <w:rFonts w:eastAsia="Times New Roman" w:cs="Times New Roman"/>
                <w:color w:val="000000"/>
                <w:szCs w:val="24"/>
                <w:lang w:val="en-US"/>
              </w:rPr>
              <w:t>5</w:t>
            </w:r>
          </w:p>
        </w:tc>
        <w:tc>
          <w:tcPr>
            <w:tcW w:w="12442" w:type="dxa"/>
            <w:gridSpan w:val="8"/>
            <w:hideMark/>
          </w:tcPr>
          <w:p w:rsidR="00DF13B9" w:rsidRPr="00940271" w:rsidRDefault="00DF13B9" w:rsidP="00DF13B9">
            <w:pPr>
              <w:rPr>
                <w:rFonts w:eastAsia="Times New Roman" w:cs="Times New Roman"/>
                <w:color w:val="000000"/>
                <w:szCs w:val="24"/>
                <w:u w:val="single"/>
                <w:lang w:val="en-US"/>
              </w:rPr>
            </w:pPr>
            <w:r w:rsidRPr="00940271">
              <w:rPr>
                <w:rFonts w:eastAsia="Times New Roman" w:cs="Times New Roman"/>
                <w:color w:val="000000"/>
                <w:szCs w:val="24"/>
                <w:u w:val="single"/>
              </w:rPr>
              <w:t>OG5. Promovarea utilizării durabile a resurselor naturale în concordanță cu necesitatea de realizare a obiectivelor planului de management</w:t>
            </w:r>
          </w:p>
        </w:tc>
      </w:tr>
      <w:tr w:rsidR="00DF13B9" w:rsidRPr="00940271" w:rsidTr="00A204CD">
        <w:trPr>
          <w:trHeight w:val="339"/>
        </w:trPr>
        <w:tc>
          <w:tcPr>
            <w:tcW w:w="598" w:type="dxa"/>
            <w:noWrap/>
            <w:hideMark/>
          </w:tcPr>
          <w:p w:rsidR="00DF13B9" w:rsidRPr="00940271" w:rsidRDefault="00DF13B9" w:rsidP="00A204CD">
            <w:pPr>
              <w:rPr>
                <w:rFonts w:eastAsia="Times New Roman" w:cs="Times New Roman"/>
                <w:color w:val="000000"/>
                <w:szCs w:val="24"/>
                <w:lang w:val="en-US"/>
              </w:rPr>
            </w:pPr>
            <w:r w:rsidRPr="00940271">
              <w:rPr>
                <w:rFonts w:eastAsia="Times New Roman" w:cs="Times New Roman"/>
                <w:color w:val="000000"/>
                <w:szCs w:val="24"/>
                <w:lang w:val="en-US"/>
              </w:rPr>
              <w:t>5.1</w:t>
            </w:r>
          </w:p>
        </w:tc>
        <w:tc>
          <w:tcPr>
            <w:tcW w:w="12442" w:type="dxa"/>
            <w:gridSpan w:val="8"/>
            <w:hideMark/>
          </w:tcPr>
          <w:p w:rsidR="00DF13B9" w:rsidRPr="00940271" w:rsidRDefault="00DF13B9" w:rsidP="00A204CD">
            <w:pPr>
              <w:rPr>
                <w:rFonts w:eastAsia="Times New Roman" w:cs="Times New Roman"/>
                <w:i/>
                <w:color w:val="000000"/>
                <w:szCs w:val="24"/>
                <w:lang w:val="en-US"/>
              </w:rPr>
            </w:pPr>
            <w:r w:rsidRPr="00940271">
              <w:rPr>
                <w:rFonts w:eastAsia="Times New Roman" w:cs="Times New Roman"/>
                <w:i/>
                <w:color w:val="000000"/>
                <w:szCs w:val="24"/>
              </w:rPr>
              <w:t>OS5.1 Promovarea dezvoltării durabile a localităților aflate pe teritoriul sau în vecinătatea ariei naturale protejate</w:t>
            </w:r>
          </w:p>
        </w:tc>
      </w:tr>
      <w:tr w:rsidR="00DF13B9" w:rsidRPr="00940271" w:rsidTr="00A204CD">
        <w:trPr>
          <w:trHeight w:val="402"/>
        </w:trPr>
        <w:tc>
          <w:tcPr>
            <w:tcW w:w="598" w:type="dxa"/>
            <w:noWrap/>
            <w:hideMark/>
          </w:tcPr>
          <w:p w:rsidR="00DF13B9" w:rsidRPr="00940271" w:rsidRDefault="00DF13B9" w:rsidP="00A204CD">
            <w:pPr>
              <w:jc w:val="center"/>
              <w:rPr>
                <w:rFonts w:eastAsia="Times New Roman" w:cs="Times New Roman"/>
                <w:color w:val="000000"/>
                <w:szCs w:val="24"/>
                <w:lang w:val="en-US"/>
              </w:rPr>
            </w:pPr>
            <w:r w:rsidRPr="00940271">
              <w:rPr>
                <w:rFonts w:eastAsia="Times New Roman" w:cs="Times New Roman"/>
                <w:color w:val="000000"/>
                <w:szCs w:val="24"/>
                <w:lang w:val="en-US"/>
              </w:rPr>
              <w:lastRenderedPageBreak/>
              <w:t>5.1.1</w:t>
            </w:r>
          </w:p>
        </w:tc>
        <w:tc>
          <w:tcPr>
            <w:tcW w:w="1607" w:type="dxa"/>
            <w:noWrap/>
            <w:hideMark/>
          </w:tcPr>
          <w:p w:rsidR="00DF13B9" w:rsidRPr="00940271" w:rsidRDefault="00DF13B9" w:rsidP="00A204CD">
            <w:pPr>
              <w:jc w:val="center"/>
              <w:rPr>
                <w:rFonts w:eastAsia="Times New Roman" w:cs="Times New Roman"/>
                <w:color w:val="000000"/>
                <w:szCs w:val="24"/>
                <w:lang w:val="en-US"/>
              </w:rPr>
            </w:pPr>
            <w:r w:rsidRPr="00940271">
              <w:rPr>
                <w:rFonts w:eastAsia="Times New Roman" w:cs="Times New Roman"/>
                <w:color w:val="000000"/>
                <w:szCs w:val="24"/>
              </w:rPr>
              <w:t>MS 5.1.1 Includerea măsurilor și regulilor de gestionare durabilă a pajiștilor în contractele de închiriere și în amenajamentele pastorale a suprafețelor de pajiște incluse în sit</w:t>
            </w:r>
          </w:p>
        </w:tc>
        <w:tc>
          <w:tcPr>
            <w:tcW w:w="1489" w:type="dxa"/>
          </w:tcPr>
          <w:p w:rsidR="00DF13B9" w:rsidRPr="00940271" w:rsidRDefault="00DF13B9" w:rsidP="00A204CD">
            <w:pPr>
              <w:spacing w:after="200" w:line="276" w:lineRule="auto"/>
              <w:jc w:val="left"/>
              <w:rPr>
                <w:rFonts w:cs="Times New Roman"/>
                <w:szCs w:val="24"/>
                <w:lang w:eastAsia="ro-RO"/>
              </w:rPr>
            </w:pPr>
          </w:p>
        </w:tc>
        <w:tc>
          <w:tcPr>
            <w:tcW w:w="1489" w:type="dxa"/>
          </w:tcPr>
          <w:p w:rsidR="00DF13B9" w:rsidRPr="00940271" w:rsidRDefault="00DF13B9" w:rsidP="00A204CD">
            <w:pPr>
              <w:spacing w:after="200" w:line="276" w:lineRule="auto"/>
              <w:jc w:val="left"/>
              <w:rPr>
                <w:rFonts w:cs="Times New Roman"/>
                <w:szCs w:val="24"/>
                <w:lang w:eastAsia="ro-RO"/>
              </w:rPr>
            </w:pPr>
          </w:p>
        </w:tc>
        <w:tc>
          <w:tcPr>
            <w:tcW w:w="1134" w:type="dxa"/>
          </w:tcPr>
          <w:p w:rsidR="00DF13B9" w:rsidRPr="00940271" w:rsidRDefault="00DF13B9" w:rsidP="00A204CD">
            <w:pPr>
              <w:spacing w:after="200" w:line="276" w:lineRule="auto"/>
              <w:jc w:val="left"/>
              <w:rPr>
                <w:rFonts w:cs="Times New Roman"/>
                <w:szCs w:val="24"/>
                <w:lang w:eastAsia="ro-RO"/>
              </w:rPr>
            </w:pPr>
          </w:p>
        </w:tc>
        <w:tc>
          <w:tcPr>
            <w:tcW w:w="1275" w:type="dxa"/>
          </w:tcPr>
          <w:p w:rsidR="00DF13B9" w:rsidRPr="00940271" w:rsidRDefault="00DF13B9" w:rsidP="00A204CD">
            <w:pPr>
              <w:spacing w:after="200" w:line="276" w:lineRule="auto"/>
              <w:jc w:val="left"/>
              <w:rPr>
                <w:rFonts w:cs="Times New Roman"/>
                <w:szCs w:val="24"/>
                <w:lang w:eastAsia="ro-RO"/>
              </w:rPr>
            </w:pPr>
          </w:p>
        </w:tc>
        <w:tc>
          <w:tcPr>
            <w:tcW w:w="1702" w:type="dxa"/>
          </w:tcPr>
          <w:p w:rsidR="00DF13B9" w:rsidRPr="00940271" w:rsidRDefault="00DF13B9" w:rsidP="00A204CD">
            <w:pPr>
              <w:spacing w:after="200" w:line="276" w:lineRule="auto"/>
              <w:jc w:val="left"/>
              <w:rPr>
                <w:rFonts w:cs="Times New Roman"/>
                <w:szCs w:val="24"/>
                <w:lang w:eastAsia="ro-RO"/>
              </w:rPr>
            </w:pPr>
          </w:p>
        </w:tc>
        <w:tc>
          <w:tcPr>
            <w:tcW w:w="1984" w:type="dxa"/>
          </w:tcPr>
          <w:p w:rsidR="00DF13B9" w:rsidRPr="00940271" w:rsidRDefault="00DF13B9" w:rsidP="00A204CD">
            <w:pPr>
              <w:spacing w:after="200" w:line="276" w:lineRule="auto"/>
              <w:jc w:val="left"/>
              <w:rPr>
                <w:rFonts w:cs="Times New Roman"/>
                <w:szCs w:val="24"/>
                <w:lang w:eastAsia="ro-RO"/>
              </w:rPr>
            </w:pPr>
          </w:p>
        </w:tc>
        <w:tc>
          <w:tcPr>
            <w:tcW w:w="1762" w:type="dxa"/>
          </w:tcPr>
          <w:p w:rsidR="00DF13B9" w:rsidRPr="00940271" w:rsidRDefault="00DF13B9" w:rsidP="00A204CD">
            <w:pPr>
              <w:spacing w:after="200" w:line="276" w:lineRule="auto"/>
              <w:jc w:val="left"/>
              <w:rPr>
                <w:rFonts w:cs="Times New Roman"/>
                <w:szCs w:val="24"/>
                <w:lang w:eastAsia="ro-RO"/>
              </w:rPr>
            </w:pPr>
          </w:p>
        </w:tc>
      </w:tr>
      <w:tr w:rsidR="00DF13B9" w:rsidRPr="00940271" w:rsidTr="00A204CD">
        <w:trPr>
          <w:trHeight w:val="440"/>
        </w:trPr>
        <w:tc>
          <w:tcPr>
            <w:tcW w:w="598" w:type="dxa"/>
            <w:noWrap/>
            <w:hideMark/>
          </w:tcPr>
          <w:p w:rsidR="00DF13B9" w:rsidRPr="00940271" w:rsidRDefault="00DF13B9" w:rsidP="00A204CD">
            <w:pPr>
              <w:jc w:val="center"/>
              <w:rPr>
                <w:rFonts w:eastAsia="Times New Roman" w:cs="Times New Roman"/>
                <w:color w:val="000000"/>
                <w:szCs w:val="24"/>
                <w:lang w:val="en-US"/>
              </w:rPr>
            </w:pPr>
            <w:r w:rsidRPr="00940271">
              <w:rPr>
                <w:rFonts w:eastAsia="Times New Roman" w:cs="Times New Roman"/>
                <w:color w:val="000000"/>
                <w:szCs w:val="24"/>
                <w:lang w:val="en-US"/>
              </w:rPr>
              <w:lastRenderedPageBreak/>
              <w:t>5.1.2</w:t>
            </w:r>
          </w:p>
        </w:tc>
        <w:tc>
          <w:tcPr>
            <w:tcW w:w="1607" w:type="dxa"/>
            <w:noWrap/>
            <w:hideMark/>
          </w:tcPr>
          <w:p w:rsidR="00DF13B9" w:rsidRPr="00940271" w:rsidRDefault="00DF13B9" w:rsidP="00A204CD">
            <w:pPr>
              <w:jc w:val="center"/>
              <w:rPr>
                <w:rFonts w:eastAsia="Times New Roman" w:cs="Times New Roman"/>
                <w:color w:val="000000"/>
                <w:szCs w:val="24"/>
                <w:lang w:val="en-US"/>
              </w:rPr>
            </w:pPr>
            <w:r w:rsidRPr="00940271">
              <w:rPr>
                <w:rFonts w:eastAsia="Times New Roman" w:cs="Times New Roman"/>
                <w:color w:val="000000"/>
                <w:szCs w:val="24"/>
              </w:rPr>
              <w:t>MS 5.1.2 Colaborarea cu autoritățile de mediu responsabile pentru acordarea de măsuri compensatorii proprietarilor de pajiști, terenuri arabile din situl ROSPA 0101 Stepa Saraiu Horea ce pot înregistra pierderi prin implementarea măsurilor din planul de management</w:t>
            </w:r>
          </w:p>
        </w:tc>
        <w:tc>
          <w:tcPr>
            <w:tcW w:w="1489" w:type="dxa"/>
          </w:tcPr>
          <w:p w:rsidR="00DF13B9" w:rsidRPr="00940271" w:rsidRDefault="00DF13B9" w:rsidP="00A204CD">
            <w:pPr>
              <w:spacing w:after="200" w:line="276" w:lineRule="auto"/>
              <w:jc w:val="left"/>
              <w:rPr>
                <w:rFonts w:cs="Times New Roman"/>
                <w:szCs w:val="24"/>
                <w:lang w:eastAsia="ro-RO"/>
              </w:rPr>
            </w:pPr>
          </w:p>
        </w:tc>
        <w:tc>
          <w:tcPr>
            <w:tcW w:w="1489" w:type="dxa"/>
          </w:tcPr>
          <w:p w:rsidR="00DF13B9" w:rsidRPr="00940271" w:rsidRDefault="00DF13B9" w:rsidP="00A204CD">
            <w:pPr>
              <w:spacing w:after="200" w:line="276" w:lineRule="auto"/>
              <w:jc w:val="left"/>
              <w:rPr>
                <w:rFonts w:cs="Times New Roman"/>
                <w:szCs w:val="24"/>
                <w:lang w:eastAsia="ro-RO"/>
              </w:rPr>
            </w:pPr>
          </w:p>
        </w:tc>
        <w:tc>
          <w:tcPr>
            <w:tcW w:w="1134" w:type="dxa"/>
          </w:tcPr>
          <w:p w:rsidR="00DF13B9" w:rsidRPr="00940271" w:rsidRDefault="00DF13B9" w:rsidP="00A204CD">
            <w:pPr>
              <w:spacing w:after="200" w:line="276" w:lineRule="auto"/>
              <w:jc w:val="left"/>
              <w:rPr>
                <w:rFonts w:cs="Times New Roman"/>
                <w:szCs w:val="24"/>
                <w:lang w:eastAsia="ro-RO"/>
              </w:rPr>
            </w:pPr>
          </w:p>
        </w:tc>
        <w:tc>
          <w:tcPr>
            <w:tcW w:w="1275" w:type="dxa"/>
          </w:tcPr>
          <w:p w:rsidR="00DF13B9" w:rsidRPr="00940271" w:rsidRDefault="00DF13B9" w:rsidP="00A204CD">
            <w:pPr>
              <w:spacing w:after="200" w:line="276" w:lineRule="auto"/>
              <w:jc w:val="left"/>
              <w:rPr>
                <w:rFonts w:cs="Times New Roman"/>
                <w:szCs w:val="24"/>
                <w:lang w:eastAsia="ro-RO"/>
              </w:rPr>
            </w:pPr>
          </w:p>
        </w:tc>
        <w:tc>
          <w:tcPr>
            <w:tcW w:w="1702" w:type="dxa"/>
          </w:tcPr>
          <w:p w:rsidR="00DF13B9" w:rsidRPr="00940271" w:rsidRDefault="00DF13B9" w:rsidP="00A204CD">
            <w:pPr>
              <w:spacing w:after="200" w:line="276" w:lineRule="auto"/>
              <w:jc w:val="left"/>
              <w:rPr>
                <w:rFonts w:cs="Times New Roman"/>
                <w:szCs w:val="24"/>
                <w:lang w:eastAsia="ro-RO"/>
              </w:rPr>
            </w:pPr>
          </w:p>
        </w:tc>
        <w:tc>
          <w:tcPr>
            <w:tcW w:w="1984" w:type="dxa"/>
          </w:tcPr>
          <w:p w:rsidR="00DF13B9" w:rsidRPr="00940271" w:rsidRDefault="00DF13B9" w:rsidP="00A204CD">
            <w:pPr>
              <w:spacing w:after="200" w:line="276" w:lineRule="auto"/>
              <w:jc w:val="left"/>
              <w:rPr>
                <w:rFonts w:cs="Times New Roman"/>
                <w:szCs w:val="24"/>
                <w:lang w:eastAsia="ro-RO"/>
              </w:rPr>
            </w:pPr>
          </w:p>
        </w:tc>
        <w:tc>
          <w:tcPr>
            <w:tcW w:w="1762" w:type="dxa"/>
          </w:tcPr>
          <w:p w:rsidR="00DF13B9" w:rsidRPr="00940271" w:rsidRDefault="00DF13B9" w:rsidP="00A204CD">
            <w:pPr>
              <w:spacing w:after="200" w:line="276" w:lineRule="auto"/>
              <w:jc w:val="left"/>
              <w:rPr>
                <w:rFonts w:cs="Times New Roman"/>
                <w:szCs w:val="24"/>
                <w:lang w:eastAsia="ro-RO"/>
              </w:rPr>
            </w:pPr>
          </w:p>
        </w:tc>
      </w:tr>
      <w:tr w:rsidR="00DF13B9" w:rsidRPr="00940271" w:rsidTr="00A204CD">
        <w:trPr>
          <w:trHeight w:val="402"/>
        </w:trPr>
        <w:tc>
          <w:tcPr>
            <w:tcW w:w="598" w:type="dxa"/>
            <w:noWrap/>
            <w:hideMark/>
          </w:tcPr>
          <w:p w:rsidR="00DF13B9" w:rsidRPr="00940271" w:rsidRDefault="00DF13B9" w:rsidP="00A204CD">
            <w:pPr>
              <w:jc w:val="center"/>
              <w:rPr>
                <w:rFonts w:eastAsia="Times New Roman" w:cs="Times New Roman"/>
                <w:color w:val="000000"/>
                <w:szCs w:val="24"/>
                <w:lang w:val="en-US"/>
              </w:rPr>
            </w:pPr>
            <w:r w:rsidRPr="00940271">
              <w:rPr>
                <w:rFonts w:eastAsia="Times New Roman" w:cs="Times New Roman"/>
                <w:color w:val="000000"/>
                <w:szCs w:val="24"/>
                <w:lang w:val="en-US"/>
              </w:rPr>
              <w:t>5.1.3</w:t>
            </w:r>
          </w:p>
        </w:tc>
        <w:tc>
          <w:tcPr>
            <w:tcW w:w="1607" w:type="dxa"/>
            <w:noWrap/>
            <w:hideMark/>
          </w:tcPr>
          <w:p w:rsidR="00DF13B9" w:rsidRPr="00940271" w:rsidRDefault="00DF13B9" w:rsidP="00A204CD">
            <w:pPr>
              <w:jc w:val="center"/>
              <w:rPr>
                <w:rFonts w:eastAsia="Times New Roman" w:cs="Times New Roman"/>
                <w:color w:val="000000"/>
                <w:szCs w:val="24"/>
                <w:lang w:val="en-US"/>
              </w:rPr>
            </w:pPr>
            <w:r w:rsidRPr="00940271">
              <w:rPr>
                <w:rFonts w:eastAsia="Times New Roman" w:cs="Times New Roman"/>
                <w:color w:val="000000"/>
                <w:szCs w:val="24"/>
              </w:rPr>
              <w:t>MS 5.1.3 Includerea prevederilor Planului de management a ariei naturale protejate în amenajamentul silvic</w:t>
            </w:r>
          </w:p>
        </w:tc>
        <w:tc>
          <w:tcPr>
            <w:tcW w:w="1489" w:type="dxa"/>
          </w:tcPr>
          <w:p w:rsidR="00DF13B9" w:rsidRPr="00940271" w:rsidRDefault="00DF13B9" w:rsidP="00A204CD">
            <w:pPr>
              <w:spacing w:after="200" w:line="276" w:lineRule="auto"/>
              <w:jc w:val="left"/>
              <w:rPr>
                <w:rFonts w:cs="Times New Roman"/>
                <w:szCs w:val="24"/>
                <w:lang w:eastAsia="ro-RO"/>
              </w:rPr>
            </w:pPr>
          </w:p>
        </w:tc>
        <w:tc>
          <w:tcPr>
            <w:tcW w:w="1489" w:type="dxa"/>
          </w:tcPr>
          <w:p w:rsidR="00DF13B9" w:rsidRPr="00940271" w:rsidRDefault="00DF13B9" w:rsidP="00A204CD">
            <w:pPr>
              <w:spacing w:after="200" w:line="276" w:lineRule="auto"/>
              <w:jc w:val="left"/>
              <w:rPr>
                <w:rFonts w:cs="Times New Roman"/>
                <w:szCs w:val="24"/>
                <w:lang w:eastAsia="ro-RO"/>
              </w:rPr>
            </w:pPr>
          </w:p>
        </w:tc>
        <w:tc>
          <w:tcPr>
            <w:tcW w:w="1134" w:type="dxa"/>
          </w:tcPr>
          <w:p w:rsidR="00DF13B9" w:rsidRPr="00940271" w:rsidRDefault="00DF13B9" w:rsidP="00A204CD">
            <w:pPr>
              <w:spacing w:after="200" w:line="276" w:lineRule="auto"/>
              <w:jc w:val="left"/>
              <w:rPr>
                <w:rFonts w:cs="Times New Roman"/>
                <w:szCs w:val="24"/>
                <w:lang w:eastAsia="ro-RO"/>
              </w:rPr>
            </w:pPr>
          </w:p>
        </w:tc>
        <w:tc>
          <w:tcPr>
            <w:tcW w:w="1275" w:type="dxa"/>
          </w:tcPr>
          <w:p w:rsidR="00DF13B9" w:rsidRPr="00940271" w:rsidRDefault="00DF13B9" w:rsidP="00A204CD">
            <w:pPr>
              <w:spacing w:after="200" w:line="276" w:lineRule="auto"/>
              <w:jc w:val="left"/>
              <w:rPr>
                <w:rFonts w:cs="Times New Roman"/>
                <w:szCs w:val="24"/>
                <w:lang w:eastAsia="ro-RO"/>
              </w:rPr>
            </w:pPr>
          </w:p>
        </w:tc>
        <w:tc>
          <w:tcPr>
            <w:tcW w:w="1702" w:type="dxa"/>
          </w:tcPr>
          <w:p w:rsidR="00DF13B9" w:rsidRPr="00940271" w:rsidRDefault="00DF13B9" w:rsidP="00A204CD">
            <w:pPr>
              <w:spacing w:after="200" w:line="276" w:lineRule="auto"/>
              <w:jc w:val="left"/>
              <w:rPr>
                <w:rFonts w:cs="Times New Roman"/>
                <w:szCs w:val="24"/>
                <w:lang w:eastAsia="ro-RO"/>
              </w:rPr>
            </w:pPr>
          </w:p>
        </w:tc>
        <w:tc>
          <w:tcPr>
            <w:tcW w:w="1984" w:type="dxa"/>
          </w:tcPr>
          <w:p w:rsidR="00DF13B9" w:rsidRPr="00940271" w:rsidRDefault="00DF13B9" w:rsidP="00A204CD">
            <w:pPr>
              <w:spacing w:after="200" w:line="276" w:lineRule="auto"/>
              <w:jc w:val="left"/>
              <w:rPr>
                <w:rFonts w:cs="Times New Roman"/>
                <w:szCs w:val="24"/>
                <w:lang w:eastAsia="ro-RO"/>
              </w:rPr>
            </w:pPr>
          </w:p>
        </w:tc>
        <w:tc>
          <w:tcPr>
            <w:tcW w:w="1762" w:type="dxa"/>
          </w:tcPr>
          <w:p w:rsidR="00DF13B9" w:rsidRPr="00940271" w:rsidRDefault="00DF13B9" w:rsidP="00A204CD">
            <w:pPr>
              <w:spacing w:after="200" w:line="276" w:lineRule="auto"/>
              <w:jc w:val="left"/>
              <w:rPr>
                <w:rFonts w:cs="Times New Roman"/>
                <w:szCs w:val="24"/>
                <w:lang w:eastAsia="ro-RO"/>
              </w:rPr>
            </w:pPr>
          </w:p>
        </w:tc>
      </w:tr>
      <w:tr w:rsidR="00DF13B9" w:rsidRPr="00940271" w:rsidTr="00A204CD">
        <w:trPr>
          <w:trHeight w:val="440"/>
        </w:trPr>
        <w:tc>
          <w:tcPr>
            <w:tcW w:w="598" w:type="dxa"/>
            <w:noWrap/>
            <w:hideMark/>
          </w:tcPr>
          <w:p w:rsidR="00DF13B9" w:rsidRPr="00940271" w:rsidRDefault="00DF13B9" w:rsidP="00A204CD">
            <w:pPr>
              <w:jc w:val="center"/>
              <w:rPr>
                <w:rFonts w:eastAsia="Times New Roman" w:cs="Times New Roman"/>
                <w:color w:val="000000"/>
                <w:szCs w:val="24"/>
                <w:lang w:val="en-US"/>
              </w:rPr>
            </w:pPr>
            <w:r w:rsidRPr="00940271">
              <w:rPr>
                <w:rFonts w:eastAsia="Times New Roman" w:cs="Times New Roman"/>
                <w:color w:val="000000"/>
                <w:szCs w:val="24"/>
                <w:lang w:val="en-US"/>
              </w:rPr>
              <w:lastRenderedPageBreak/>
              <w:t>5.1.4</w:t>
            </w:r>
          </w:p>
        </w:tc>
        <w:tc>
          <w:tcPr>
            <w:tcW w:w="1607" w:type="dxa"/>
            <w:noWrap/>
            <w:hideMark/>
          </w:tcPr>
          <w:p w:rsidR="00DF13B9" w:rsidRPr="00940271" w:rsidRDefault="00DF13B9" w:rsidP="00DF13B9">
            <w:pPr>
              <w:jc w:val="center"/>
              <w:rPr>
                <w:rFonts w:eastAsia="Times New Roman" w:cs="Times New Roman"/>
                <w:color w:val="000000"/>
                <w:szCs w:val="24"/>
              </w:rPr>
            </w:pPr>
            <w:r w:rsidRPr="00940271">
              <w:rPr>
                <w:rFonts w:eastAsia="Times New Roman" w:cs="Times New Roman"/>
                <w:color w:val="000000"/>
                <w:szCs w:val="24"/>
              </w:rPr>
              <w:t xml:space="preserve">MS 5.1.4 </w:t>
            </w:r>
          </w:p>
          <w:p w:rsidR="00DF13B9" w:rsidRPr="00940271" w:rsidRDefault="00DF13B9" w:rsidP="00DF13B9">
            <w:pPr>
              <w:jc w:val="center"/>
              <w:rPr>
                <w:rFonts w:eastAsia="Times New Roman" w:cs="Times New Roman"/>
                <w:color w:val="000000"/>
                <w:szCs w:val="24"/>
                <w:lang w:val="en-US"/>
              </w:rPr>
            </w:pPr>
            <w:r w:rsidRPr="00940271">
              <w:rPr>
                <w:rFonts w:eastAsia="Times New Roman" w:cs="Times New Roman"/>
                <w:color w:val="000000"/>
                <w:szCs w:val="24"/>
              </w:rPr>
              <w:t>Luarea în considerare a prevederilor Planului de management în procesul de elaborare a planurilor de urbanism, PUG, PUZ, amenajare teritorială, de utilizare a terenurilor și a tuturor modurilor de utilizare a resurselor</w:t>
            </w:r>
          </w:p>
        </w:tc>
        <w:tc>
          <w:tcPr>
            <w:tcW w:w="1489" w:type="dxa"/>
          </w:tcPr>
          <w:p w:rsidR="00DF13B9" w:rsidRPr="00940271" w:rsidRDefault="00DF13B9" w:rsidP="00A204CD">
            <w:pPr>
              <w:spacing w:after="200" w:line="276" w:lineRule="auto"/>
              <w:jc w:val="left"/>
              <w:rPr>
                <w:rFonts w:cs="Times New Roman"/>
                <w:szCs w:val="24"/>
                <w:lang w:eastAsia="ro-RO"/>
              </w:rPr>
            </w:pPr>
          </w:p>
        </w:tc>
        <w:tc>
          <w:tcPr>
            <w:tcW w:w="1489" w:type="dxa"/>
          </w:tcPr>
          <w:p w:rsidR="00DF13B9" w:rsidRPr="00940271" w:rsidRDefault="00DF13B9" w:rsidP="00A204CD">
            <w:pPr>
              <w:spacing w:after="200" w:line="276" w:lineRule="auto"/>
              <w:jc w:val="left"/>
              <w:rPr>
                <w:rFonts w:cs="Times New Roman"/>
                <w:szCs w:val="24"/>
                <w:lang w:eastAsia="ro-RO"/>
              </w:rPr>
            </w:pPr>
          </w:p>
        </w:tc>
        <w:tc>
          <w:tcPr>
            <w:tcW w:w="1134" w:type="dxa"/>
          </w:tcPr>
          <w:p w:rsidR="00DF13B9" w:rsidRPr="00940271" w:rsidRDefault="00DF13B9" w:rsidP="00A204CD">
            <w:pPr>
              <w:spacing w:after="200" w:line="276" w:lineRule="auto"/>
              <w:jc w:val="left"/>
              <w:rPr>
                <w:rFonts w:cs="Times New Roman"/>
                <w:szCs w:val="24"/>
                <w:lang w:eastAsia="ro-RO"/>
              </w:rPr>
            </w:pPr>
          </w:p>
        </w:tc>
        <w:tc>
          <w:tcPr>
            <w:tcW w:w="1275" w:type="dxa"/>
          </w:tcPr>
          <w:p w:rsidR="00DF13B9" w:rsidRPr="00940271" w:rsidRDefault="00DF13B9" w:rsidP="00A204CD">
            <w:pPr>
              <w:spacing w:after="200" w:line="276" w:lineRule="auto"/>
              <w:jc w:val="left"/>
              <w:rPr>
                <w:rFonts w:cs="Times New Roman"/>
                <w:szCs w:val="24"/>
                <w:lang w:eastAsia="ro-RO"/>
              </w:rPr>
            </w:pPr>
          </w:p>
        </w:tc>
        <w:tc>
          <w:tcPr>
            <w:tcW w:w="1702" w:type="dxa"/>
          </w:tcPr>
          <w:p w:rsidR="00DF13B9" w:rsidRPr="00940271" w:rsidRDefault="00DF13B9" w:rsidP="00A204CD">
            <w:pPr>
              <w:spacing w:after="200" w:line="276" w:lineRule="auto"/>
              <w:jc w:val="left"/>
              <w:rPr>
                <w:rFonts w:cs="Times New Roman"/>
                <w:szCs w:val="24"/>
                <w:lang w:eastAsia="ro-RO"/>
              </w:rPr>
            </w:pPr>
          </w:p>
        </w:tc>
        <w:tc>
          <w:tcPr>
            <w:tcW w:w="1984" w:type="dxa"/>
          </w:tcPr>
          <w:p w:rsidR="00DF13B9" w:rsidRPr="00940271" w:rsidRDefault="00DF13B9" w:rsidP="00A204CD">
            <w:pPr>
              <w:spacing w:after="200" w:line="276" w:lineRule="auto"/>
              <w:jc w:val="left"/>
              <w:rPr>
                <w:rFonts w:cs="Times New Roman"/>
                <w:szCs w:val="24"/>
                <w:lang w:eastAsia="ro-RO"/>
              </w:rPr>
            </w:pPr>
          </w:p>
        </w:tc>
        <w:tc>
          <w:tcPr>
            <w:tcW w:w="1762" w:type="dxa"/>
          </w:tcPr>
          <w:p w:rsidR="00DF13B9" w:rsidRPr="00940271" w:rsidRDefault="00DF13B9" w:rsidP="00A204CD">
            <w:pPr>
              <w:spacing w:after="200" w:line="276" w:lineRule="auto"/>
              <w:jc w:val="left"/>
              <w:rPr>
                <w:rFonts w:cs="Times New Roman"/>
                <w:szCs w:val="24"/>
                <w:lang w:eastAsia="ro-RO"/>
              </w:rPr>
            </w:pPr>
          </w:p>
        </w:tc>
      </w:tr>
      <w:tr w:rsidR="00DF13B9" w:rsidRPr="00940271" w:rsidTr="00A204CD">
        <w:trPr>
          <w:trHeight w:val="440"/>
        </w:trPr>
        <w:tc>
          <w:tcPr>
            <w:tcW w:w="598" w:type="dxa"/>
            <w:noWrap/>
          </w:tcPr>
          <w:p w:rsidR="00DF13B9" w:rsidRPr="00940271" w:rsidRDefault="00DF13B9" w:rsidP="00A204CD">
            <w:pPr>
              <w:jc w:val="center"/>
              <w:rPr>
                <w:rFonts w:eastAsia="Times New Roman" w:cs="Times New Roman"/>
                <w:color w:val="000000"/>
                <w:szCs w:val="24"/>
                <w:lang w:val="en-US"/>
              </w:rPr>
            </w:pPr>
            <w:r w:rsidRPr="00940271">
              <w:rPr>
                <w:rFonts w:eastAsia="Times New Roman" w:cs="Times New Roman"/>
                <w:color w:val="000000"/>
                <w:szCs w:val="24"/>
                <w:lang w:val="en-US"/>
              </w:rPr>
              <w:lastRenderedPageBreak/>
              <w:t>5.1.5</w:t>
            </w:r>
          </w:p>
        </w:tc>
        <w:tc>
          <w:tcPr>
            <w:tcW w:w="1607" w:type="dxa"/>
            <w:noWrap/>
          </w:tcPr>
          <w:p w:rsidR="00DF13B9" w:rsidRPr="00940271" w:rsidRDefault="00DF13B9" w:rsidP="00DF13B9">
            <w:pPr>
              <w:jc w:val="center"/>
              <w:rPr>
                <w:rFonts w:eastAsia="Times New Roman" w:cs="Times New Roman"/>
                <w:color w:val="000000"/>
                <w:szCs w:val="24"/>
              </w:rPr>
            </w:pPr>
            <w:r w:rsidRPr="00940271">
              <w:rPr>
                <w:rFonts w:eastAsia="Times New Roman" w:cs="Times New Roman"/>
                <w:color w:val="000000"/>
                <w:szCs w:val="24"/>
              </w:rPr>
              <w:t>MS 5.1.5 Elaborarea unui plan de promovare a produselor locale de către administratorul sitului, în colaborare cu autoritățile locale, prin conferirea identității de proveniență a produselor de pe teritoriul sitului (brand garantat)</w:t>
            </w:r>
          </w:p>
        </w:tc>
        <w:tc>
          <w:tcPr>
            <w:tcW w:w="1489" w:type="dxa"/>
          </w:tcPr>
          <w:p w:rsidR="00DF13B9" w:rsidRPr="00940271" w:rsidRDefault="00DF13B9" w:rsidP="00A204CD">
            <w:pPr>
              <w:spacing w:after="200" w:line="276" w:lineRule="auto"/>
              <w:jc w:val="left"/>
              <w:rPr>
                <w:rFonts w:cs="Times New Roman"/>
                <w:szCs w:val="24"/>
                <w:lang w:eastAsia="ro-RO"/>
              </w:rPr>
            </w:pPr>
          </w:p>
        </w:tc>
        <w:tc>
          <w:tcPr>
            <w:tcW w:w="1489" w:type="dxa"/>
          </w:tcPr>
          <w:p w:rsidR="00DF13B9" w:rsidRPr="00940271" w:rsidRDefault="00DF13B9" w:rsidP="00A204CD">
            <w:pPr>
              <w:spacing w:after="200" w:line="276" w:lineRule="auto"/>
              <w:jc w:val="left"/>
              <w:rPr>
                <w:rFonts w:cs="Times New Roman"/>
                <w:szCs w:val="24"/>
                <w:lang w:eastAsia="ro-RO"/>
              </w:rPr>
            </w:pPr>
          </w:p>
        </w:tc>
        <w:tc>
          <w:tcPr>
            <w:tcW w:w="1134" w:type="dxa"/>
          </w:tcPr>
          <w:p w:rsidR="00DF13B9" w:rsidRPr="00940271" w:rsidRDefault="00DF13B9" w:rsidP="00A204CD">
            <w:pPr>
              <w:spacing w:after="200" w:line="276" w:lineRule="auto"/>
              <w:jc w:val="left"/>
              <w:rPr>
                <w:rFonts w:cs="Times New Roman"/>
                <w:szCs w:val="24"/>
                <w:lang w:eastAsia="ro-RO"/>
              </w:rPr>
            </w:pPr>
          </w:p>
        </w:tc>
        <w:tc>
          <w:tcPr>
            <w:tcW w:w="1275" w:type="dxa"/>
          </w:tcPr>
          <w:p w:rsidR="00DF13B9" w:rsidRPr="00940271" w:rsidRDefault="00DF13B9" w:rsidP="00A204CD">
            <w:pPr>
              <w:spacing w:after="200" w:line="276" w:lineRule="auto"/>
              <w:jc w:val="left"/>
              <w:rPr>
                <w:rFonts w:cs="Times New Roman"/>
                <w:szCs w:val="24"/>
                <w:lang w:eastAsia="ro-RO"/>
              </w:rPr>
            </w:pPr>
          </w:p>
        </w:tc>
        <w:tc>
          <w:tcPr>
            <w:tcW w:w="1702" w:type="dxa"/>
          </w:tcPr>
          <w:p w:rsidR="00DF13B9" w:rsidRPr="00940271" w:rsidRDefault="00DF13B9" w:rsidP="00A204CD">
            <w:pPr>
              <w:spacing w:after="200" w:line="276" w:lineRule="auto"/>
              <w:jc w:val="left"/>
              <w:rPr>
                <w:rFonts w:cs="Times New Roman"/>
                <w:szCs w:val="24"/>
                <w:lang w:eastAsia="ro-RO"/>
              </w:rPr>
            </w:pPr>
          </w:p>
        </w:tc>
        <w:tc>
          <w:tcPr>
            <w:tcW w:w="1984" w:type="dxa"/>
          </w:tcPr>
          <w:p w:rsidR="00DF13B9" w:rsidRPr="00940271" w:rsidRDefault="00DF13B9" w:rsidP="00A204CD">
            <w:pPr>
              <w:spacing w:after="200" w:line="276" w:lineRule="auto"/>
              <w:jc w:val="left"/>
              <w:rPr>
                <w:rFonts w:cs="Times New Roman"/>
                <w:szCs w:val="24"/>
                <w:lang w:eastAsia="ro-RO"/>
              </w:rPr>
            </w:pPr>
          </w:p>
        </w:tc>
        <w:tc>
          <w:tcPr>
            <w:tcW w:w="1762" w:type="dxa"/>
          </w:tcPr>
          <w:p w:rsidR="00DF13B9" w:rsidRPr="00940271" w:rsidRDefault="00DF13B9" w:rsidP="00A204CD">
            <w:pPr>
              <w:spacing w:after="200" w:line="276" w:lineRule="auto"/>
              <w:jc w:val="left"/>
              <w:rPr>
                <w:rFonts w:cs="Times New Roman"/>
                <w:szCs w:val="24"/>
                <w:lang w:eastAsia="ro-RO"/>
              </w:rPr>
            </w:pPr>
          </w:p>
        </w:tc>
      </w:tr>
      <w:tr w:rsidR="00DF13B9" w:rsidRPr="00940271" w:rsidTr="00A204CD">
        <w:trPr>
          <w:trHeight w:val="366"/>
        </w:trPr>
        <w:tc>
          <w:tcPr>
            <w:tcW w:w="598" w:type="dxa"/>
            <w:noWrap/>
            <w:hideMark/>
          </w:tcPr>
          <w:p w:rsidR="00DF13B9" w:rsidRPr="00940271" w:rsidRDefault="00DF13B9" w:rsidP="00A204CD">
            <w:pPr>
              <w:rPr>
                <w:rFonts w:eastAsia="Times New Roman" w:cs="Times New Roman"/>
                <w:color w:val="000000"/>
                <w:szCs w:val="24"/>
                <w:lang w:val="en-US"/>
              </w:rPr>
            </w:pPr>
            <w:r w:rsidRPr="00940271">
              <w:rPr>
                <w:rFonts w:eastAsia="Times New Roman" w:cs="Times New Roman"/>
                <w:color w:val="000000"/>
                <w:szCs w:val="24"/>
                <w:lang w:val="en-US"/>
              </w:rPr>
              <w:t>6</w:t>
            </w:r>
          </w:p>
        </w:tc>
        <w:tc>
          <w:tcPr>
            <w:tcW w:w="12442" w:type="dxa"/>
            <w:gridSpan w:val="8"/>
            <w:hideMark/>
          </w:tcPr>
          <w:p w:rsidR="00DF13B9" w:rsidRPr="00940271" w:rsidRDefault="00DF13B9" w:rsidP="00A204CD">
            <w:pPr>
              <w:rPr>
                <w:rFonts w:eastAsia="Times New Roman" w:cs="Times New Roman"/>
                <w:color w:val="000000"/>
                <w:szCs w:val="24"/>
                <w:u w:val="single"/>
                <w:lang w:val="en-US"/>
              </w:rPr>
            </w:pPr>
            <w:r w:rsidRPr="00940271">
              <w:rPr>
                <w:rFonts w:eastAsia="Times New Roman" w:cs="Times New Roman"/>
                <w:color w:val="000000"/>
                <w:szCs w:val="24"/>
                <w:u w:val="single"/>
              </w:rPr>
              <w:t>OG6. Crearea de oportunități pentru desfășurarea unui turism durabil, prin intermediul valorilor naturale și culturale, cu scopul limitării impactului asupra mediului</w:t>
            </w:r>
          </w:p>
        </w:tc>
      </w:tr>
      <w:tr w:rsidR="00DF13B9" w:rsidRPr="00940271" w:rsidTr="00A204CD">
        <w:trPr>
          <w:trHeight w:val="339"/>
        </w:trPr>
        <w:tc>
          <w:tcPr>
            <w:tcW w:w="598" w:type="dxa"/>
            <w:noWrap/>
            <w:hideMark/>
          </w:tcPr>
          <w:p w:rsidR="00DF13B9" w:rsidRPr="00940271" w:rsidRDefault="00DF13B9" w:rsidP="00A204CD">
            <w:pPr>
              <w:rPr>
                <w:rFonts w:eastAsia="Times New Roman" w:cs="Times New Roman"/>
                <w:color w:val="000000"/>
                <w:szCs w:val="24"/>
                <w:lang w:val="en-US"/>
              </w:rPr>
            </w:pPr>
            <w:r w:rsidRPr="00940271">
              <w:rPr>
                <w:rFonts w:eastAsia="Times New Roman" w:cs="Times New Roman"/>
                <w:color w:val="000000"/>
                <w:szCs w:val="24"/>
                <w:lang w:val="en-US"/>
              </w:rPr>
              <w:t>6.1</w:t>
            </w:r>
          </w:p>
        </w:tc>
        <w:tc>
          <w:tcPr>
            <w:tcW w:w="12442" w:type="dxa"/>
            <w:gridSpan w:val="8"/>
            <w:hideMark/>
          </w:tcPr>
          <w:p w:rsidR="00DF13B9" w:rsidRPr="00940271" w:rsidRDefault="00DF13B9" w:rsidP="00A204CD">
            <w:pPr>
              <w:rPr>
                <w:rFonts w:eastAsia="Times New Roman" w:cs="Times New Roman"/>
                <w:i/>
                <w:color w:val="000000"/>
                <w:szCs w:val="24"/>
                <w:lang w:val="en-US"/>
              </w:rPr>
            </w:pPr>
            <w:r w:rsidRPr="00940271">
              <w:rPr>
                <w:rFonts w:eastAsia="Times New Roman" w:cs="Times New Roman"/>
                <w:i/>
                <w:color w:val="000000"/>
                <w:szCs w:val="24"/>
              </w:rPr>
              <w:t>OS6.1 Promovarea turismului în cadrul sitului prin intermediul valorilor naturale, culturale și istorice locale</w:t>
            </w:r>
          </w:p>
        </w:tc>
      </w:tr>
      <w:tr w:rsidR="00DF13B9" w:rsidRPr="00940271" w:rsidTr="00A204CD">
        <w:trPr>
          <w:trHeight w:val="402"/>
        </w:trPr>
        <w:tc>
          <w:tcPr>
            <w:tcW w:w="598" w:type="dxa"/>
            <w:noWrap/>
            <w:hideMark/>
          </w:tcPr>
          <w:p w:rsidR="00DF13B9" w:rsidRPr="00940271" w:rsidRDefault="00DF13B9" w:rsidP="00A204CD">
            <w:pPr>
              <w:jc w:val="center"/>
              <w:rPr>
                <w:rFonts w:eastAsia="Times New Roman" w:cs="Times New Roman"/>
                <w:color w:val="000000"/>
                <w:szCs w:val="24"/>
                <w:lang w:val="en-US"/>
              </w:rPr>
            </w:pPr>
            <w:r w:rsidRPr="00940271">
              <w:rPr>
                <w:rFonts w:eastAsia="Times New Roman" w:cs="Times New Roman"/>
                <w:color w:val="000000"/>
                <w:szCs w:val="24"/>
                <w:lang w:val="en-US"/>
              </w:rPr>
              <w:lastRenderedPageBreak/>
              <w:t>6.1.1</w:t>
            </w:r>
          </w:p>
        </w:tc>
        <w:tc>
          <w:tcPr>
            <w:tcW w:w="1607" w:type="dxa"/>
            <w:noWrap/>
            <w:hideMark/>
          </w:tcPr>
          <w:p w:rsidR="00DF13B9" w:rsidRPr="00940271" w:rsidRDefault="00DF13B9" w:rsidP="00A204CD">
            <w:pPr>
              <w:jc w:val="center"/>
              <w:rPr>
                <w:rFonts w:eastAsia="Times New Roman" w:cs="Times New Roman"/>
                <w:color w:val="000000"/>
                <w:szCs w:val="24"/>
                <w:lang w:val="en-US"/>
              </w:rPr>
            </w:pPr>
            <w:r w:rsidRPr="00940271">
              <w:rPr>
                <w:rFonts w:eastAsia="Times New Roman" w:cs="Times New Roman"/>
                <w:color w:val="000000"/>
                <w:szCs w:val="24"/>
              </w:rPr>
              <w:t>MS 6.1.1 Elaborarea un plan strategic pentru dezvoltarea turismului durabil prin formarea unui grup de lucru cu toţi factorii interesaţi din zonă</w:t>
            </w:r>
          </w:p>
        </w:tc>
        <w:tc>
          <w:tcPr>
            <w:tcW w:w="1489" w:type="dxa"/>
          </w:tcPr>
          <w:p w:rsidR="00DF13B9" w:rsidRPr="00940271" w:rsidRDefault="00DF13B9" w:rsidP="00A204CD">
            <w:pPr>
              <w:spacing w:after="200" w:line="276" w:lineRule="auto"/>
              <w:jc w:val="left"/>
              <w:rPr>
                <w:rFonts w:cs="Times New Roman"/>
                <w:szCs w:val="24"/>
                <w:lang w:eastAsia="ro-RO"/>
              </w:rPr>
            </w:pPr>
          </w:p>
        </w:tc>
        <w:tc>
          <w:tcPr>
            <w:tcW w:w="1489" w:type="dxa"/>
          </w:tcPr>
          <w:p w:rsidR="00DF13B9" w:rsidRPr="00940271" w:rsidRDefault="00DF13B9" w:rsidP="00A204CD">
            <w:pPr>
              <w:spacing w:after="200" w:line="276" w:lineRule="auto"/>
              <w:jc w:val="left"/>
              <w:rPr>
                <w:rFonts w:cs="Times New Roman"/>
                <w:szCs w:val="24"/>
                <w:lang w:eastAsia="ro-RO"/>
              </w:rPr>
            </w:pPr>
          </w:p>
        </w:tc>
        <w:tc>
          <w:tcPr>
            <w:tcW w:w="1134" w:type="dxa"/>
          </w:tcPr>
          <w:p w:rsidR="00DF13B9" w:rsidRPr="00940271" w:rsidRDefault="00DF13B9" w:rsidP="00A204CD">
            <w:pPr>
              <w:spacing w:after="200" w:line="276" w:lineRule="auto"/>
              <w:jc w:val="left"/>
              <w:rPr>
                <w:rFonts w:cs="Times New Roman"/>
                <w:szCs w:val="24"/>
                <w:lang w:eastAsia="ro-RO"/>
              </w:rPr>
            </w:pPr>
          </w:p>
        </w:tc>
        <w:tc>
          <w:tcPr>
            <w:tcW w:w="1275" w:type="dxa"/>
          </w:tcPr>
          <w:p w:rsidR="00DF13B9" w:rsidRPr="00940271" w:rsidRDefault="00DF13B9" w:rsidP="00A204CD">
            <w:pPr>
              <w:spacing w:after="200" w:line="276" w:lineRule="auto"/>
              <w:jc w:val="left"/>
              <w:rPr>
                <w:rFonts w:cs="Times New Roman"/>
                <w:szCs w:val="24"/>
                <w:lang w:eastAsia="ro-RO"/>
              </w:rPr>
            </w:pPr>
          </w:p>
        </w:tc>
        <w:tc>
          <w:tcPr>
            <w:tcW w:w="1702" w:type="dxa"/>
          </w:tcPr>
          <w:p w:rsidR="00DF13B9" w:rsidRPr="00940271" w:rsidRDefault="00DF13B9" w:rsidP="00A204CD">
            <w:pPr>
              <w:spacing w:after="200" w:line="276" w:lineRule="auto"/>
              <w:jc w:val="left"/>
              <w:rPr>
                <w:rFonts w:cs="Times New Roman"/>
                <w:szCs w:val="24"/>
                <w:lang w:eastAsia="ro-RO"/>
              </w:rPr>
            </w:pPr>
          </w:p>
        </w:tc>
        <w:tc>
          <w:tcPr>
            <w:tcW w:w="1984" w:type="dxa"/>
          </w:tcPr>
          <w:p w:rsidR="00DF13B9" w:rsidRPr="00940271" w:rsidRDefault="00DF13B9" w:rsidP="00A204CD">
            <w:pPr>
              <w:spacing w:after="200" w:line="276" w:lineRule="auto"/>
              <w:jc w:val="left"/>
              <w:rPr>
                <w:rFonts w:cs="Times New Roman"/>
                <w:szCs w:val="24"/>
                <w:lang w:eastAsia="ro-RO"/>
              </w:rPr>
            </w:pPr>
          </w:p>
        </w:tc>
        <w:tc>
          <w:tcPr>
            <w:tcW w:w="1762" w:type="dxa"/>
          </w:tcPr>
          <w:p w:rsidR="00DF13B9" w:rsidRPr="00940271" w:rsidRDefault="00DF13B9" w:rsidP="00A204CD">
            <w:pPr>
              <w:spacing w:after="200" w:line="276" w:lineRule="auto"/>
              <w:jc w:val="left"/>
              <w:rPr>
                <w:rFonts w:cs="Times New Roman"/>
                <w:szCs w:val="24"/>
                <w:lang w:eastAsia="ro-RO"/>
              </w:rPr>
            </w:pPr>
          </w:p>
        </w:tc>
      </w:tr>
      <w:tr w:rsidR="00DF13B9" w:rsidRPr="00940271" w:rsidTr="00A204CD">
        <w:trPr>
          <w:trHeight w:val="440"/>
        </w:trPr>
        <w:tc>
          <w:tcPr>
            <w:tcW w:w="598" w:type="dxa"/>
            <w:noWrap/>
            <w:hideMark/>
          </w:tcPr>
          <w:p w:rsidR="00DF13B9" w:rsidRPr="00940271" w:rsidRDefault="00DF13B9" w:rsidP="00A204CD">
            <w:pPr>
              <w:jc w:val="center"/>
              <w:rPr>
                <w:rFonts w:eastAsia="Times New Roman" w:cs="Times New Roman"/>
                <w:color w:val="000000"/>
                <w:szCs w:val="24"/>
                <w:lang w:val="en-US"/>
              </w:rPr>
            </w:pPr>
            <w:r w:rsidRPr="00940271">
              <w:rPr>
                <w:rFonts w:eastAsia="Times New Roman" w:cs="Times New Roman"/>
                <w:color w:val="000000"/>
                <w:szCs w:val="24"/>
                <w:lang w:val="en-US"/>
              </w:rPr>
              <w:t>6.1.2</w:t>
            </w:r>
          </w:p>
        </w:tc>
        <w:tc>
          <w:tcPr>
            <w:tcW w:w="1607" w:type="dxa"/>
            <w:noWrap/>
            <w:hideMark/>
          </w:tcPr>
          <w:p w:rsidR="00DF13B9" w:rsidRPr="00940271" w:rsidRDefault="00DF13B9" w:rsidP="00A204CD">
            <w:pPr>
              <w:jc w:val="center"/>
              <w:rPr>
                <w:rFonts w:eastAsia="Times New Roman" w:cs="Times New Roman"/>
                <w:color w:val="000000"/>
                <w:szCs w:val="24"/>
                <w:lang w:val="en-US"/>
              </w:rPr>
            </w:pPr>
            <w:r w:rsidRPr="00940271">
              <w:rPr>
                <w:rFonts w:eastAsia="Times New Roman" w:cs="Times New Roman"/>
                <w:color w:val="000000"/>
                <w:szCs w:val="24"/>
              </w:rPr>
              <w:t>MS 6.1.2 Realizarea infrastructurii de vizitare (trasee, zone de popas şi picnic, etc)</w:t>
            </w:r>
          </w:p>
        </w:tc>
        <w:tc>
          <w:tcPr>
            <w:tcW w:w="1489" w:type="dxa"/>
          </w:tcPr>
          <w:p w:rsidR="00DF13B9" w:rsidRPr="00940271" w:rsidRDefault="00DF13B9" w:rsidP="00A204CD">
            <w:pPr>
              <w:spacing w:after="200" w:line="276" w:lineRule="auto"/>
              <w:jc w:val="left"/>
              <w:rPr>
                <w:rFonts w:cs="Times New Roman"/>
                <w:szCs w:val="24"/>
                <w:lang w:eastAsia="ro-RO"/>
              </w:rPr>
            </w:pPr>
          </w:p>
        </w:tc>
        <w:tc>
          <w:tcPr>
            <w:tcW w:w="1489" w:type="dxa"/>
          </w:tcPr>
          <w:p w:rsidR="00DF13B9" w:rsidRPr="00940271" w:rsidRDefault="00DF13B9" w:rsidP="00A204CD">
            <w:pPr>
              <w:spacing w:after="200" w:line="276" w:lineRule="auto"/>
              <w:jc w:val="left"/>
              <w:rPr>
                <w:rFonts w:cs="Times New Roman"/>
                <w:szCs w:val="24"/>
                <w:lang w:eastAsia="ro-RO"/>
              </w:rPr>
            </w:pPr>
          </w:p>
        </w:tc>
        <w:tc>
          <w:tcPr>
            <w:tcW w:w="1134" w:type="dxa"/>
          </w:tcPr>
          <w:p w:rsidR="00DF13B9" w:rsidRPr="00940271" w:rsidRDefault="00DF13B9" w:rsidP="00A204CD">
            <w:pPr>
              <w:spacing w:after="200" w:line="276" w:lineRule="auto"/>
              <w:jc w:val="left"/>
              <w:rPr>
                <w:rFonts w:cs="Times New Roman"/>
                <w:szCs w:val="24"/>
                <w:lang w:eastAsia="ro-RO"/>
              </w:rPr>
            </w:pPr>
          </w:p>
        </w:tc>
        <w:tc>
          <w:tcPr>
            <w:tcW w:w="1275" w:type="dxa"/>
          </w:tcPr>
          <w:p w:rsidR="00DF13B9" w:rsidRPr="00940271" w:rsidRDefault="00DF13B9" w:rsidP="00A204CD">
            <w:pPr>
              <w:spacing w:after="200" w:line="276" w:lineRule="auto"/>
              <w:jc w:val="left"/>
              <w:rPr>
                <w:rFonts w:cs="Times New Roman"/>
                <w:szCs w:val="24"/>
                <w:lang w:eastAsia="ro-RO"/>
              </w:rPr>
            </w:pPr>
          </w:p>
        </w:tc>
        <w:tc>
          <w:tcPr>
            <w:tcW w:w="1702" w:type="dxa"/>
          </w:tcPr>
          <w:p w:rsidR="00DF13B9" w:rsidRPr="00940271" w:rsidRDefault="00DF13B9" w:rsidP="00A204CD">
            <w:pPr>
              <w:spacing w:after="200" w:line="276" w:lineRule="auto"/>
              <w:jc w:val="left"/>
              <w:rPr>
                <w:rFonts w:cs="Times New Roman"/>
                <w:szCs w:val="24"/>
                <w:lang w:eastAsia="ro-RO"/>
              </w:rPr>
            </w:pPr>
          </w:p>
        </w:tc>
        <w:tc>
          <w:tcPr>
            <w:tcW w:w="1984" w:type="dxa"/>
          </w:tcPr>
          <w:p w:rsidR="00DF13B9" w:rsidRPr="00940271" w:rsidRDefault="00DF13B9" w:rsidP="00A204CD">
            <w:pPr>
              <w:spacing w:after="200" w:line="276" w:lineRule="auto"/>
              <w:jc w:val="left"/>
              <w:rPr>
                <w:rFonts w:cs="Times New Roman"/>
                <w:szCs w:val="24"/>
                <w:lang w:eastAsia="ro-RO"/>
              </w:rPr>
            </w:pPr>
          </w:p>
        </w:tc>
        <w:tc>
          <w:tcPr>
            <w:tcW w:w="1762" w:type="dxa"/>
          </w:tcPr>
          <w:p w:rsidR="00DF13B9" w:rsidRPr="00940271" w:rsidRDefault="00DF13B9" w:rsidP="00A204CD">
            <w:pPr>
              <w:spacing w:after="200" w:line="276" w:lineRule="auto"/>
              <w:jc w:val="left"/>
              <w:rPr>
                <w:rFonts w:cs="Times New Roman"/>
                <w:szCs w:val="24"/>
                <w:lang w:eastAsia="ro-RO"/>
              </w:rPr>
            </w:pPr>
          </w:p>
        </w:tc>
      </w:tr>
      <w:tr w:rsidR="00DF13B9" w:rsidRPr="00940271" w:rsidTr="00A204CD">
        <w:trPr>
          <w:trHeight w:val="440"/>
        </w:trPr>
        <w:tc>
          <w:tcPr>
            <w:tcW w:w="598" w:type="dxa"/>
            <w:noWrap/>
          </w:tcPr>
          <w:p w:rsidR="00DF13B9" w:rsidRPr="00940271" w:rsidRDefault="00DF13B9" w:rsidP="00A204CD">
            <w:pPr>
              <w:jc w:val="center"/>
              <w:rPr>
                <w:rFonts w:eastAsia="Times New Roman" w:cs="Times New Roman"/>
                <w:color w:val="000000"/>
                <w:szCs w:val="24"/>
                <w:lang w:val="en-US"/>
              </w:rPr>
            </w:pPr>
            <w:r w:rsidRPr="00940271">
              <w:rPr>
                <w:rFonts w:eastAsia="Times New Roman" w:cs="Times New Roman"/>
                <w:color w:val="000000"/>
                <w:szCs w:val="24"/>
                <w:lang w:val="en-US"/>
              </w:rPr>
              <w:t>6.1.3</w:t>
            </w:r>
          </w:p>
        </w:tc>
        <w:tc>
          <w:tcPr>
            <w:tcW w:w="1607" w:type="dxa"/>
            <w:noWrap/>
          </w:tcPr>
          <w:p w:rsidR="00DF13B9" w:rsidRPr="00940271" w:rsidRDefault="00DF13B9" w:rsidP="00A204CD">
            <w:pPr>
              <w:jc w:val="center"/>
              <w:rPr>
                <w:rFonts w:eastAsia="Times New Roman" w:cs="Times New Roman"/>
                <w:color w:val="000000"/>
                <w:szCs w:val="24"/>
              </w:rPr>
            </w:pPr>
            <w:r w:rsidRPr="00940271">
              <w:rPr>
                <w:rFonts w:eastAsia="Times New Roman" w:cs="Times New Roman"/>
                <w:color w:val="000000"/>
                <w:szCs w:val="24"/>
              </w:rPr>
              <w:t>MS 6.1.3 Promovarea realizării de eco-pensiuni</w:t>
            </w:r>
          </w:p>
        </w:tc>
        <w:tc>
          <w:tcPr>
            <w:tcW w:w="1489" w:type="dxa"/>
          </w:tcPr>
          <w:p w:rsidR="00DF13B9" w:rsidRPr="00940271" w:rsidRDefault="00DF13B9" w:rsidP="00A204CD">
            <w:pPr>
              <w:spacing w:after="200" w:line="276" w:lineRule="auto"/>
              <w:jc w:val="left"/>
              <w:rPr>
                <w:rFonts w:cs="Times New Roman"/>
                <w:szCs w:val="24"/>
                <w:lang w:eastAsia="ro-RO"/>
              </w:rPr>
            </w:pPr>
          </w:p>
        </w:tc>
        <w:tc>
          <w:tcPr>
            <w:tcW w:w="1489" w:type="dxa"/>
          </w:tcPr>
          <w:p w:rsidR="00DF13B9" w:rsidRPr="00940271" w:rsidRDefault="00DF13B9" w:rsidP="00A204CD">
            <w:pPr>
              <w:spacing w:after="200" w:line="276" w:lineRule="auto"/>
              <w:jc w:val="left"/>
              <w:rPr>
                <w:rFonts w:cs="Times New Roman"/>
                <w:szCs w:val="24"/>
                <w:lang w:eastAsia="ro-RO"/>
              </w:rPr>
            </w:pPr>
          </w:p>
        </w:tc>
        <w:tc>
          <w:tcPr>
            <w:tcW w:w="1134" w:type="dxa"/>
          </w:tcPr>
          <w:p w:rsidR="00DF13B9" w:rsidRPr="00940271" w:rsidRDefault="00DF13B9" w:rsidP="00A204CD">
            <w:pPr>
              <w:spacing w:after="200" w:line="276" w:lineRule="auto"/>
              <w:jc w:val="left"/>
              <w:rPr>
                <w:rFonts w:cs="Times New Roman"/>
                <w:szCs w:val="24"/>
                <w:lang w:eastAsia="ro-RO"/>
              </w:rPr>
            </w:pPr>
          </w:p>
        </w:tc>
        <w:tc>
          <w:tcPr>
            <w:tcW w:w="1275" w:type="dxa"/>
          </w:tcPr>
          <w:p w:rsidR="00DF13B9" w:rsidRPr="00940271" w:rsidRDefault="00DF13B9" w:rsidP="00A204CD">
            <w:pPr>
              <w:spacing w:after="200" w:line="276" w:lineRule="auto"/>
              <w:jc w:val="left"/>
              <w:rPr>
                <w:rFonts w:cs="Times New Roman"/>
                <w:szCs w:val="24"/>
                <w:lang w:eastAsia="ro-RO"/>
              </w:rPr>
            </w:pPr>
          </w:p>
        </w:tc>
        <w:tc>
          <w:tcPr>
            <w:tcW w:w="1702" w:type="dxa"/>
          </w:tcPr>
          <w:p w:rsidR="00DF13B9" w:rsidRPr="00940271" w:rsidRDefault="00DF13B9" w:rsidP="00A204CD">
            <w:pPr>
              <w:spacing w:after="200" w:line="276" w:lineRule="auto"/>
              <w:jc w:val="left"/>
              <w:rPr>
                <w:rFonts w:cs="Times New Roman"/>
                <w:szCs w:val="24"/>
                <w:lang w:eastAsia="ro-RO"/>
              </w:rPr>
            </w:pPr>
          </w:p>
        </w:tc>
        <w:tc>
          <w:tcPr>
            <w:tcW w:w="1984" w:type="dxa"/>
          </w:tcPr>
          <w:p w:rsidR="00DF13B9" w:rsidRPr="00940271" w:rsidRDefault="00DF13B9" w:rsidP="00A204CD">
            <w:pPr>
              <w:spacing w:after="200" w:line="276" w:lineRule="auto"/>
              <w:jc w:val="left"/>
              <w:rPr>
                <w:rFonts w:cs="Times New Roman"/>
                <w:szCs w:val="24"/>
                <w:lang w:eastAsia="ro-RO"/>
              </w:rPr>
            </w:pPr>
          </w:p>
        </w:tc>
        <w:tc>
          <w:tcPr>
            <w:tcW w:w="1762" w:type="dxa"/>
          </w:tcPr>
          <w:p w:rsidR="00DF13B9" w:rsidRPr="00940271" w:rsidRDefault="00DF13B9" w:rsidP="00A204CD">
            <w:pPr>
              <w:spacing w:after="200" w:line="276" w:lineRule="auto"/>
              <w:jc w:val="left"/>
              <w:rPr>
                <w:rFonts w:cs="Times New Roman"/>
                <w:szCs w:val="24"/>
                <w:lang w:eastAsia="ro-RO"/>
              </w:rPr>
            </w:pPr>
          </w:p>
        </w:tc>
      </w:tr>
      <w:tr w:rsidR="00DF13B9" w:rsidRPr="00940271" w:rsidTr="00A204CD">
        <w:trPr>
          <w:trHeight w:val="440"/>
        </w:trPr>
        <w:tc>
          <w:tcPr>
            <w:tcW w:w="598" w:type="dxa"/>
            <w:noWrap/>
          </w:tcPr>
          <w:p w:rsidR="00DF13B9" w:rsidRPr="00940271" w:rsidRDefault="00DF13B9" w:rsidP="00A204CD">
            <w:pPr>
              <w:jc w:val="center"/>
              <w:rPr>
                <w:rFonts w:eastAsia="Times New Roman" w:cs="Times New Roman"/>
                <w:color w:val="000000"/>
                <w:szCs w:val="24"/>
                <w:lang w:val="en-US"/>
              </w:rPr>
            </w:pPr>
            <w:r w:rsidRPr="00940271">
              <w:rPr>
                <w:rFonts w:eastAsia="Times New Roman" w:cs="Times New Roman"/>
                <w:color w:val="000000"/>
                <w:szCs w:val="24"/>
                <w:lang w:val="en-US"/>
              </w:rPr>
              <w:lastRenderedPageBreak/>
              <w:t>6.1.4</w:t>
            </w:r>
          </w:p>
        </w:tc>
        <w:tc>
          <w:tcPr>
            <w:tcW w:w="1607" w:type="dxa"/>
            <w:noWrap/>
          </w:tcPr>
          <w:p w:rsidR="00DF13B9" w:rsidRPr="00940271" w:rsidRDefault="00DF13B9" w:rsidP="00A204CD">
            <w:pPr>
              <w:jc w:val="center"/>
              <w:rPr>
                <w:rFonts w:eastAsia="Times New Roman" w:cs="Times New Roman"/>
                <w:color w:val="000000"/>
                <w:szCs w:val="24"/>
              </w:rPr>
            </w:pPr>
            <w:r w:rsidRPr="00940271">
              <w:rPr>
                <w:rFonts w:eastAsia="Times New Roman" w:cs="Times New Roman"/>
                <w:color w:val="000000"/>
                <w:szCs w:val="24"/>
              </w:rPr>
              <w:t>MS 6.1.4 Încurajarea parteneriatelor între iniţiativele turistice locale şi tur-operatori naționali pentru turism şi recreere orientate spre natură</w:t>
            </w:r>
          </w:p>
        </w:tc>
        <w:tc>
          <w:tcPr>
            <w:tcW w:w="1489" w:type="dxa"/>
          </w:tcPr>
          <w:p w:rsidR="00DF13B9" w:rsidRPr="00940271" w:rsidRDefault="00DF13B9" w:rsidP="00A204CD">
            <w:pPr>
              <w:spacing w:after="200" w:line="276" w:lineRule="auto"/>
              <w:jc w:val="left"/>
              <w:rPr>
                <w:rFonts w:cs="Times New Roman"/>
                <w:szCs w:val="24"/>
                <w:lang w:eastAsia="ro-RO"/>
              </w:rPr>
            </w:pPr>
          </w:p>
        </w:tc>
        <w:tc>
          <w:tcPr>
            <w:tcW w:w="1489" w:type="dxa"/>
          </w:tcPr>
          <w:p w:rsidR="00DF13B9" w:rsidRPr="00940271" w:rsidRDefault="00DF13B9" w:rsidP="00A204CD">
            <w:pPr>
              <w:spacing w:after="200" w:line="276" w:lineRule="auto"/>
              <w:jc w:val="left"/>
              <w:rPr>
                <w:rFonts w:cs="Times New Roman"/>
                <w:szCs w:val="24"/>
                <w:lang w:eastAsia="ro-RO"/>
              </w:rPr>
            </w:pPr>
          </w:p>
        </w:tc>
        <w:tc>
          <w:tcPr>
            <w:tcW w:w="1134" w:type="dxa"/>
          </w:tcPr>
          <w:p w:rsidR="00DF13B9" w:rsidRPr="00940271" w:rsidRDefault="00DF13B9" w:rsidP="00A204CD">
            <w:pPr>
              <w:spacing w:after="200" w:line="276" w:lineRule="auto"/>
              <w:jc w:val="left"/>
              <w:rPr>
                <w:rFonts w:cs="Times New Roman"/>
                <w:szCs w:val="24"/>
                <w:lang w:eastAsia="ro-RO"/>
              </w:rPr>
            </w:pPr>
          </w:p>
        </w:tc>
        <w:tc>
          <w:tcPr>
            <w:tcW w:w="1275" w:type="dxa"/>
          </w:tcPr>
          <w:p w:rsidR="00DF13B9" w:rsidRPr="00940271" w:rsidRDefault="00DF13B9" w:rsidP="00A204CD">
            <w:pPr>
              <w:spacing w:after="200" w:line="276" w:lineRule="auto"/>
              <w:jc w:val="left"/>
              <w:rPr>
                <w:rFonts w:cs="Times New Roman"/>
                <w:szCs w:val="24"/>
                <w:lang w:eastAsia="ro-RO"/>
              </w:rPr>
            </w:pPr>
          </w:p>
        </w:tc>
        <w:tc>
          <w:tcPr>
            <w:tcW w:w="1702" w:type="dxa"/>
          </w:tcPr>
          <w:p w:rsidR="00DF13B9" w:rsidRPr="00940271" w:rsidRDefault="00DF13B9" w:rsidP="00A204CD">
            <w:pPr>
              <w:spacing w:after="200" w:line="276" w:lineRule="auto"/>
              <w:jc w:val="left"/>
              <w:rPr>
                <w:rFonts w:cs="Times New Roman"/>
                <w:szCs w:val="24"/>
                <w:lang w:eastAsia="ro-RO"/>
              </w:rPr>
            </w:pPr>
          </w:p>
        </w:tc>
        <w:tc>
          <w:tcPr>
            <w:tcW w:w="1984" w:type="dxa"/>
          </w:tcPr>
          <w:p w:rsidR="00DF13B9" w:rsidRPr="00940271" w:rsidRDefault="00DF13B9" w:rsidP="00A204CD">
            <w:pPr>
              <w:spacing w:after="200" w:line="276" w:lineRule="auto"/>
              <w:jc w:val="left"/>
              <w:rPr>
                <w:rFonts w:cs="Times New Roman"/>
                <w:szCs w:val="24"/>
                <w:lang w:eastAsia="ro-RO"/>
              </w:rPr>
            </w:pPr>
          </w:p>
        </w:tc>
        <w:tc>
          <w:tcPr>
            <w:tcW w:w="1762" w:type="dxa"/>
          </w:tcPr>
          <w:p w:rsidR="00DF13B9" w:rsidRPr="00940271" w:rsidRDefault="00DF13B9" w:rsidP="00A204CD">
            <w:pPr>
              <w:spacing w:after="200" w:line="276" w:lineRule="auto"/>
              <w:jc w:val="left"/>
              <w:rPr>
                <w:rFonts w:cs="Times New Roman"/>
                <w:szCs w:val="24"/>
                <w:lang w:eastAsia="ro-RO"/>
              </w:rPr>
            </w:pPr>
          </w:p>
        </w:tc>
      </w:tr>
    </w:tbl>
    <w:p w:rsidR="00DF13B9" w:rsidRDefault="00DF13B9" w:rsidP="00161A2A">
      <w:pPr>
        <w:pStyle w:val="Heading2"/>
        <w:spacing w:line="360" w:lineRule="auto"/>
        <w:rPr>
          <w:bCs/>
        </w:rPr>
      </w:pPr>
    </w:p>
    <w:p w:rsidR="00766001" w:rsidRPr="00216B6C" w:rsidRDefault="00766001" w:rsidP="00161A2A">
      <w:pPr>
        <w:pStyle w:val="Heading2"/>
        <w:spacing w:line="360" w:lineRule="auto"/>
      </w:pPr>
      <w:bookmarkStart w:id="80" w:name="_Toc113289731"/>
      <w:r w:rsidRPr="00216B6C">
        <w:rPr>
          <w:bCs/>
        </w:rPr>
        <w:t>9.3.</w:t>
      </w:r>
      <w:r w:rsidR="00EE0907">
        <w:t xml:space="preserve"> </w:t>
      </w:r>
      <w:r w:rsidRPr="00216B6C">
        <w:t>Indicarea</w:t>
      </w:r>
      <w:r w:rsidR="00EE0907">
        <w:t xml:space="preserve"> </w:t>
      </w:r>
      <w:r w:rsidRPr="00216B6C">
        <w:t>activității</w:t>
      </w:r>
      <w:r w:rsidR="00EE0907">
        <w:t xml:space="preserve"> </w:t>
      </w:r>
      <w:r w:rsidRPr="00216B6C">
        <w:t>realizate</w:t>
      </w:r>
      <w:bookmarkEnd w:id="80"/>
    </w:p>
    <w:p w:rsidR="00766001" w:rsidRPr="00216B6C" w:rsidRDefault="00C131A5" w:rsidP="00161A2A">
      <w:pPr>
        <w:spacing w:line="360" w:lineRule="auto"/>
        <w:rPr>
          <w:color w:val="333333"/>
        </w:rPr>
      </w:pPr>
      <w:r>
        <w:rPr>
          <w:color w:val="48B7E6"/>
        </w:rPr>
        <w:t xml:space="preserve">Tabelul </w:t>
      </w:r>
      <w:r>
        <w:rPr>
          <w:color w:val="48B7E6"/>
        </w:rPr>
        <w:t>32</w:t>
      </w:r>
      <w:r>
        <w:rPr>
          <w:color w:val="48B7E6"/>
        </w:rPr>
        <w:t>.</w:t>
      </w:r>
      <w:r w:rsidR="00766001" w:rsidRPr="00216B6C">
        <w:rPr>
          <w:color w:val="48B7E6"/>
        </w:rPr>
        <w:t>Activități</w:t>
      </w:r>
      <w:r w:rsidR="00EE0907">
        <w:rPr>
          <w:color w:val="48B7E6"/>
        </w:rPr>
        <w:t xml:space="preserve"> </w:t>
      </w:r>
      <w:r w:rsidR="00766001" w:rsidRPr="00216B6C">
        <w:rPr>
          <w:color w:val="48B7E6"/>
        </w:rPr>
        <w:t>planificate</w:t>
      </w:r>
    </w:p>
    <w:tbl>
      <w:tblPr>
        <w:tblStyle w:val="poimtg"/>
        <w:tblW w:w="13041" w:type="dxa"/>
        <w:tblLayout w:type="fixed"/>
        <w:tblLook w:val="04A0" w:firstRow="1" w:lastRow="0" w:firstColumn="1" w:lastColumn="0" w:noHBand="0" w:noVBand="1"/>
      </w:tblPr>
      <w:tblGrid>
        <w:gridCol w:w="1923"/>
        <w:gridCol w:w="555"/>
        <w:gridCol w:w="556"/>
        <w:gridCol w:w="556"/>
        <w:gridCol w:w="556"/>
        <w:gridCol w:w="556"/>
        <w:gridCol w:w="556"/>
        <w:gridCol w:w="556"/>
        <w:gridCol w:w="556"/>
        <w:gridCol w:w="556"/>
        <w:gridCol w:w="556"/>
        <w:gridCol w:w="555"/>
        <w:gridCol w:w="556"/>
        <w:gridCol w:w="556"/>
        <w:gridCol w:w="556"/>
        <w:gridCol w:w="556"/>
        <w:gridCol w:w="556"/>
        <w:gridCol w:w="556"/>
        <w:gridCol w:w="556"/>
        <w:gridCol w:w="556"/>
        <w:gridCol w:w="556"/>
      </w:tblGrid>
      <w:tr w:rsidR="00940271" w:rsidRPr="00893828" w:rsidTr="00A204CD">
        <w:trPr>
          <w:cnfStyle w:val="100000000000" w:firstRow="1" w:lastRow="0" w:firstColumn="0" w:lastColumn="0" w:oddVBand="0" w:evenVBand="0" w:oddHBand="0" w:evenHBand="0" w:firstRowFirstColumn="0" w:firstRowLastColumn="0" w:lastRowFirstColumn="0" w:lastRowLastColumn="0"/>
          <w:trHeight w:val="300"/>
        </w:trPr>
        <w:tc>
          <w:tcPr>
            <w:tcW w:w="1923" w:type="dxa"/>
            <w:noWrap/>
            <w:hideMark/>
          </w:tcPr>
          <w:p w:rsidR="00940271" w:rsidRPr="00893828" w:rsidRDefault="00940271" w:rsidP="00A204CD">
            <w:r w:rsidRPr="00893828">
              <w:t>Activitatea</w:t>
            </w:r>
          </w:p>
        </w:tc>
        <w:tc>
          <w:tcPr>
            <w:tcW w:w="2223" w:type="dxa"/>
            <w:gridSpan w:val="4"/>
            <w:noWrap/>
            <w:hideMark/>
          </w:tcPr>
          <w:p w:rsidR="00940271" w:rsidRPr="00893828" w:rsidRDefault="00940271" w:rsidP="00A204CD">
            <w:r w:rsidRPr="00893828">
              <w:t>Anul 1</w:t>
            </w:r>
          </w:p>
        </w:tc>
        <w:tc>
          <w:tcPr>
            <w:tcW w:w="2224" w:type="dxa"/>
            <w:gridSpan w:val="4"/>
            <w:noWrap/>
            <w:hideMark/>
          </w:tcPr>
          <w:p w:rsidR="00940271" w:rsidRPr="00893828" w:rsidRDefault="00940271" w:rsidP="00A204CD">
            <w:r w:rsidRPr="00893828">
              <w:t>Anul 2</w:t>
            </w:r>
          </w:p>
        </w:tc>
        <w:tc>
          <w:tcPr>
            <w:tcW w:w="2223" w:type="dxa"/>
            <w:gridSpan w:val="4"/>
            <w:noWrap/>
            <w:hideMark/>
          </w:tcPr>
          <w:p w:rsidR="00940271" w:rsidRPr="00893828" w:rsidRDefault="00940271" w:rsidP="00A204CD">
            <w:r w:rsidRPr="00893828">
              <w:t>Anul 3</w:t>
            </w:r>
          </w:p>
        </w:tc>
        <w:tc>
          <w:tcPr>
            <w:tcW w:w="2224" w:type="dxa"/>
            <w:gridSpan w:val="4"/>
            <w:noWrap/>
            <w:hideMark/>
          </w:tcPr>
          <w:p w:rsidR="00940271" w:rsidRPr="00893828" w:rsidRDefault="00940271" w:rsidP="00A204CD">
            <w:r w:rsidRPr="00893828">
              <w:t>Anul 4</w:t>
            </w:r>
          </w:p>
        </w:tc>
        <w:tc>
          <w:tcPr>
            <w:tcW w:w="2224" w:type="dxa"/>
            <w:gridSpan w:val="4"/>
            <w:noWrap/>
            <w:hideMark/>
          </w:tcPr>
          <w:p w:rsidR="00940271" w:rsidRPr="00893828" w:rsidRDefault="00940271" w:rsidP="00A204CD">
            <w:r w:rsidRPr="00893828">
              <w:t>Anul 5</w:t>
            </w:r>
          </w:p>
        </w:tc>
      </w:tr>
      <w:tr w:rsidR="00940271" w:rsidRPr="00893828" w:rsidTr="00A204CD">
        <w:trPr>
          <w:trHeight w:val="300"/>
        </w:trPr>
        <w:tc>
          <w:tcPr>
            <w:tcW w:w="1923" w:type="dxa"/>
            <w:noWrap/>
            <w:hideMark/>
          </w:tcPr>
          <w:p w:rsidR="00940271" w:rsidRPr="00893828" w:rsidRDefault="00940271" w:rsidP="00A204CD">
            <w:r w:rsidRPr="00893828">
              <w:t>Activitatea</w:t>
            </w:r>
          </w:p>
        </w:tc>
        <w:tc>
          <w:tcPr>
            <w:tcW w:w="555" w:type="dxa"/>
            <w:noWrap/>
            <w:hideMark/>
          </w:tcPr>
          <w:p w:rsidR="00940271" w:rsidRPr="00893828" w:rsidRDefault="00940271" w:rsidP="00A204CD">
            <w:r w:rsidRPr="00893828">
              <w:t>T1</w:t>
            </w:r>
          </w:p>
        </w:tc>
        <w:tc>
          <w:tcPr>
            <w:tcW w:w="556" w:type="dxa"/>
            <w:noWrap/>
            <w:hideMark/>
          </w:tcPr>
          <w:p w:rsidR="00940271" w:rsidRPr="00893828" w:rsidRDefault="00940271" w:rsidP="00A204CD">
            <w:r w:rsidRPr="00893828">
              <w:t>T2</w:t>
            </w:r>
          </w:p>
        </w:tc>
        <w:tc>
          <w:tcPr>
            <w:tcW w:w="556" w:type="dxa"/>
            <w:noWrap/>
            <w:hideMark/>
          </w:tcPr>
          <w:p w:rsidR="00940271" w:rsidRPr="00893828" w:rsidRDefault="00940271" w:rsidP="00A204CD">
            <w:r w:rsidRPr="00893828">
              <w:t>T3</w:t>
            </w:r>
          </w:p>
        </w:tc>
        <w:tc>
          <w:tcPr>
            <w:tcW w:w="556" w:type="dxa"/>
            <w:noWrap/>
            <w:hideMark/>
          </w:tcPr>
          <w:p w:rsidR="00940271" w:rsidRPr="00893828" w:rsidRDefault="00940271" w:rsidP="00A204CD">
            <w:r w:rsidRPr="00893828">
              <w:t>T4</w:t>
            </w:r>
          </w:p>
        </w:tc>
        <w:tc>
          <w:tcPr>
            <w:tcW w:w="556" w:type="dxa"/>
            <w:noWrap/>
            <w:hideMark/>
          </w:tcPr>
          <w:p w:rsidR="00940271" w:rsidRPr="00893828" w:rsidRDefault="00940271" w:rsidP="00A204CD">
            <w:r w:rsidRPr="00893828">
              <w:t>T1</w:t>
            </w:r>
          </w:p>
        </w:tc>
        <w:tc>
          <w:tcPr>
            <w:tcW w:w="556" w:type="dxa"/>
            <w:noWrap/>
            <w:hideMark/>
          </w:tcPr>
          <w:p w:rsidR="00940271" w:rsidRPr="00893828" w:rsidRDefault="00940271" w:rsidP="00A204CD">
            <w:r w:rsidRPr="00893828">
              <w:t>T2</w:t>
            </w:r>
          </w:p>
        </w:tc>
        <w:tc>
          <w:tcPr>
            <w:tcW w:w="556" w:type="dxa"/>
            <w:noWrap/>
            <w:hideMark/>
          </w:tcPr>
          <w:p w:rsidR="00940271" w:rsidRPr="00893828" w:rsidRDefault="00940271" w:rsidP="00A204CD">
            <w:r w:rsidRPr="00893828">
              <w:t>T3</w:t>
            </w:r>
          </w:p>
        </w:tc>
        <w:tc>
          <w:tcPr>
            <w:tcW w:w="556" w:type="dxa"/>
            <w:noWrap/>
            <w:hideMark/>
          </w:tcPr>
          <w:p w:rsidR="00940271" w:rsidRPr="00893828" w:rsidRDefault="00940271" w:rsidP="00A204CD">
            <w:r w:rsidRPr="00893828">
              <w:t>T4</w:t>
            </w:r>
          </w:p>
        </w:tc>
        <w:tc>
          <w:tcPr>
            <w:tcW w:w="556" w:type="dxa"/>
            <w:noWrap/>
            <w:hideMark/>
          </w:tcPr>
          <w:p w:rsidR="00940271" w:rsidRPr="00893828" w:rsidRDefault="00940271" w:rsidP="00A204CD">
            <w:r w:rsidRPr="00893828">
              <w:t>T1</w:t>
            </w:r>
          </w:p>
        </w:tc>
        <w:tc>
          <w:tcPr>
            <w:tcW w:w="556" w:type="dxa"/>
            <w:noWrap/>
            <w:hideMark/>
          </w:tcPr>
          <w:p w:rsidR="00940271" w:rsidRPr="00893828" w:rsidRDefault="00940271" w:rsidP="00A204CD">
            <w:r w:rsidRPr="00893828">
              <w:t>T2</w:t>
            </w:r>
          </w:p>
        </w:tc>
        <w:tc>
          <w:tcPr>
            <w:tcW w:w="555" w:type="dxa"/>
            <w:noWrap/>
            <w:hideMark/>
          </w:tcPr>
          <w:p w:rsidR="00940271" w:rsidRPr="00893828" w:rsidRDefault="00940271" w:rsidP="00A204CD">
            <w:r w:rsidRPr="00893828">
              <w:t>T3</w:t>
            </w:r>
          </w:p>
        </w:tc>
        <w:tc>
          <w:tcPr>
            <w:tcW w:w="556" w:type="dxa"/>
            <w:noWrap/>
            <w:hideMark/>
          </w:tcPr>
          <w:p w:rsidR="00940271" w:rsidRPr="00893828" w:rsidRDefault="00940271" w:rsidP="00A204CD">
            <w:r w:rsidRPr="00893828">
              <w:t>T4</w:t>
            </w:r>
          </w:p>
        </w:tc>
        <w:tc>
          <w:tcPr>
            <w:tcW w:w="556" w:type="dxa"/>
            <w:noWrap/>
            <w:hideMark/>
          </w:tcPr>
          <w:p w:rsidR="00940271" w:rsidRPr="00893828" w:rsidRDefault="00940271" w:rsidP="00A204CD">
            <w:r w:rsidRPr="00893828">
              <w:t>T1</w:t>
            </w:r>
          </w:p>
        </w:tc>
        <w:tc>
          <w:tcPr>
            <w:tcW w:w="556" w:type="dxa"/>
            <w:noWrap/>
            <w:hideMark/>
          </w:tcPr>
          <w:p w:rsidR="00940271" w:rsidRPr="00893828" w:rsidRDefault="00940271" w:rsidP="00A204CD">
            <w:r w:rsidRPr="00893828">
              <w:t>T2</w:t>
            </w:r>
          </w:p>
        </w:tc>
        <w:tc>
          <w:tcPr>
            <w:tcW w:w="556" w:type="dxa"/>
            <w:noWrap/>
            <w:hideMark/>
          </w:tcPr>
          <w:p w:rsidR="00940271" w:rsidRPr="00893828" w:rsidRDefault="00940271" w:rsidP="00A204CD">
            <w:r w:rsidRPr="00893828">
              <w:t>T3</w:t>
            </w:r>
          </w:p>
        </w:tc>
        <w:tc>
          <w:tcPr>
            <w:tcW w:w="556" w:type="dxa"/>
            <w:noWrap/>
            <w:hideMark/>
          </w:tcPr>
          <w:p w:rsidR="00940271" w:rsidRPr="00893828" w:rsidRDefault="00940271" w:rsidP="00A204CD">
            <w:r w:rsidRPr="00893828">
              <w:t>T4</w:t>
            </w:r>
          </w:p>
        </w:tc>
        <w:tc>
          <w:tcPr>
            <w:tcW w:w="556" w:type="dxa"/>
            <w:noWrap/>
            <w:hideMark/>
          </w:tcPr>
          <w:p w:rsidR="00940271" w:rsidRPr="00893828" w:rsidRDefault="00940271" w:rsidP="00A204CD">
            <w:r w:rsidRPr="00893828">
              <w:t>T1</w:t>
            </w:r>
          </w:p>
        </w:tc>
        <w:tc>
          <w:tcPr>
            <w:tcW w:w="556" w:type="dxa"/>
            <w:noWrap/>
            <w:hideMark/>
          </w:tcPr>
          <w:p w:rsidR="00940271" w:rsidRPr="00893828" w:rsidRDefault="00940271" w:rsidP="00A204CD">
            <w:r w:rsidRPr="00893828">
              <w:t>T2</w:t>
            </w:r>
          </w:p>
        </w:tc>
        <w:tc>
          <w:tcPr>
            <w:tcW w:w="556" w:type="dxa"/>
            <w:noWrap/>
            <w:hideMark/>
          </w:tcPr>
          <w:p w:rsidR="00940271" w:rsidRPr="00893828" w:rsidRDefault="00940271" w:rsidP="00A204CD">
            <w:r w:rsidRPr="00893828">
              <w:t>T3</w:t>
            </w:r>
          </w:p>
        </w:tc>
        <w:tc>
          <w:tcPr>
            <w:tcW w:w="556" w:type="dxa"/>
            <w:noWrap/>
            <w:hideMark/>
          </w:tcPr>
          <w:p w:rsidR="00940271" w:rsidRPr="00893828" w:rsidRDefault="00940271" w:rsidP="00A204CD">
            <w:r w:rsidRPr="00893828">
              <w:t>T4</w:t>
            </w:r>
          </w:p>
        </w:tc>
      </w:tr>
      <w:tr w:rsidR="00940271" w:rsidRPr="00893828" w:rsidTr="00A204CD">
        <w:trPr>
          <w:trHeight w:val="300"/>
        </w:trPr>
        <w:tc>
          <w:tcPr>
            <w:tcW w:w="1923" w:type="dxa"/>
            <w:noWrap/>
            <w:hideMark/>
          </w:tcPr>
          <w:p w:rsidR="00940271" w:rsidRPr="00893828" w:rsidRDefault="00940271" w:rsidP="00A204CD">
            <w:r w:rsidRPr="00893828">
              <w:t>Activitatea 1.1.1</w:t>
            </w:r>
          </w:p>
        </w:tc>
        <w:tc>
          <w:tcPr>
            <w:tcW w:w="555"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5"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r>
      <w:tr w:rsidR="00940271" w:rsidRPr="00893828" w:rsidTr="00A204CD">
        <w:trPr>
          <w:trHeight w:val="300"/>
        </w:trPr>
        <w:tc>
          <w:tcPr>
            <w:tcW w:w="1923" w:type="dxa"/>
            <w:noWrap/>
            <w:hideMark/>
          </w:tcPr>
          <w:p w:rsidR="00940271" w:rsidRPr="00893828" w:rsidRDefault="00940271" w:rsidP="00A204CD">
            <w:r w:rsidRPr="00893828">
              <w:t>Activitatea 1.1.2</w:t>
            </w:r>
          </w:p>
        </w:tc>
        <w:tc>
          <w:tcPr>
            <w:tcW w:w="555"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5"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r>
      <w:tr w:rsidR="00940271" w:rsidRPr="00893828" w:rsidTr="00A204CD">
        <w:trPr>
          <w:trHeight w:val="300"/>
        </w:trPr>
        <w:tc>
          <w:tcPr>
            <w:tcW w:w="1923" w:type="dxa"/>
            <w:noWrap/>
            <w:hideMark/>
          </w:tcPr>
          <w:p w:rsidR="00940271" w:rsidRPr="00893828" w:rsidRDefault="00940271" w:rsidP="00A204CD">
            <w:r w:rsidRPr="00893828">
              <w:t>Activitatea 1.1.3</w:t>
            </w:r>
          </w:p>
        </w:tc>
        <w:tc>
          <w:tcPr>
            <w:tcW w:w="555"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5"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r>
      <w:tr w:rsidR="00940271" w:rsidRPr="00893828" w:rsidTr="00A204CD">
        <w:trPr>
          <w:trHeight w:val="300"/>
        </w:trPr>
        <w:tc>
          <w:tcPr>
            <w:tcW w:w="1923" w:type="dxa"/>
            <w:noWrap/>
            <w:hideMark/>
          </w:tcPr>
          <w:p w:rsidR="00940271" w:rsidRPr="00893828" w:rsidRDefault="00940271" w:rsidP="00A204CD">
            <w:r w:rsidRPr="00893828">
              <w:t>Activitatea 1.2.1</w:t>
            </w:r>
          </w:p>
        </w:tc>
        <w:tc>
          <w:tcPr>
            <w:tcW w:w="555"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5"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r>
      <w:tr w:rsidR="00940271" w:rsidRPr="00893828" w:rsidTr="00A204CD">
        <w:trPr>
          <w:trHeight w:val="300"/>
        </w:trPr>
        <w:tc>
          <w:tcPr>
            <w:tcW w:w="1923" w:type="dxa"/>
            <w:noWrap/>
            <w:hideMark/>
          </w:tcPr>
          <w:p w:rsidR="00940271" w:rsidRPr="00893828" w:rsidRDefault="00940271" w:rsidP="00A204CD">
            <w:r w:rsidRPr="00893828">
              <w:t>Activitatea 1.2.2</w:t>
            </w:r>
          </w:p>
        </w:tc>
        <w:tc>
          <w:tcPr>
            <w:tcW w:w="555"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5"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r>
      <w:tr w:rsidR="00940271" w:rsidRPr="00893828" w:rsidTr="00A204CD">
        <w:trPr>
          <w:trHeight w:val="300"/>
        </w:trPr>
        <w:tc>
          <w:tcPr>
            <w:tcW w:w="1923" w:type="dxa"/>
            <w:noWrap/>
            <w:hideMark/>
          </w:tcPr>
          <w:p w:rsidR="00940271" w:rsidRPr="00893828" w:rsidRDefault="00940271" w:rsidP="00A204CD">
            <w:r w:rsidRPr="00893828">
              <w:t>Activitatea 1.2.3</w:t>
            </w:r>
          </w:p>
        </w:tc>
        <w:tc>
          <w:tcPr>
            <w:tcW w:w="555"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5"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r>
      <w:tr w:rsidR="00940271" w:rsidRPr="00893828" w:rsidTr="00A204CD">
        <w:trPr>
          <w:trHeight w:val="300"/>
        </w:trPr>
        <w:tc>
          <w:tcPr>
            <w:tcW w:w="1923" w:type="dxa"/>
            <w:noWrap/>
            <w:hideMark/>
          </w:tcPr>
          <w:p w:rsidR="00940271" w:rsidRPr="00893828" w:rsidRDefault="00940271" w:rsidP="00A204CD">
            <w:r w:rsidRPr="00893828">
              <w:t>Activitatea 1.3.1</w:t>
            </w:r>
          </w:p>
        </w:tc>
        <w:tc>
          <w:tcPr>
            <w:tcW w:w="555"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5"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r>
      <w:tr w:rsidR="00940271" w:rsidRPr="00893828" w:rsidTr="00A204CD">
        <w:trPr>
          <w:trHeight w:val="300"/>
        </w:trPr>
        <w:tc>
          <w:tcPr>
            <w:tcW w:w="1923" w:type="dxa"/>
            <w:noWrap/>
            <w:hideMark/>
          </w:tcPr>
          <w:p w:rsidR="00940271" w:rsidRPr="00893828" w:rsidRDefault="00940271" w:rsidP="00A204CD">
            <w:r w:rsidRPr="00893828">
              <w:t>Activitatea 1.3.2</w:t>
            </w:r>
          </w:p>
        </w:tc>
        <w:tc>
          <w:tcPr>
            <w:tcW w:w="555"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5"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r>
      <w:tr w:rsidR="00940271" w:rsidRPr="00893828" w:rsidTr="00A204CD">
        <w:trPr>
          <w:trHeight w:val="300"/>
        </w:trPr>
        <w:tc>
          <w:tcPr>
            <w:tcW w:w="1923" w:type="dxa"/>
            <w:noWrap/>
            <w:hideMark/>
          </w:tcPr>
          <w:p w:rsidR="00940271" w:rsidRPr="00893828" w:rsidRDefault="00940271" w:rsidP="00A204CD">
            <w:r w:rsidRPr="00893828">
              <w:t>Activitatea 1.4.1</w:t>
            </w:r>
          </w:p>
        </w:tc>
        <w:tc>
          <w:tcPr>
            <w:tcW w:w="555"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5"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r>
      <w:tr w:rsidR="00940271" w:rsidRPr="00893828" w:rsidTr="00A204CD">
        <w:trPr>
          <w:trHeight w:val="300"/>
        </w:trPr>
        <w:tc>
          <w:tcPr>
            <w:tcW w:w="1923" w:type="dxa"/>
            <w:noWrap/>
            <w:hideMark/>
          </w:tcPr>
          <w:p w:rsidR="00940271" w:rsidRPr="00893828" w:rsidRDefault="00940271" w:rsidP="00A204CD">
            <w:r w:rsidRPr="00893828">
              <w:t>Activitatea 1.4.2</w:t>
            </w:r>
          </w:p>
        </w:tc>
        <w:tc>
          <w:tcPr>
            <w:tcW w:w="555"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5"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r>
      <w:tr w:rsidR="00940271" w:rsidRPr="00893828" w:rsidTr="00A204CD">
        <w:trPr>
          <w:trHeight w:val="300"/>
        </w:trPr>
        <w:tc>
          <w:tcPr>
            <w:tcW w:w="1923" w:type="dxa"/>
            <w:noWrap/>
            <w:hideMark/>
          </w:tcPr>
          <w:p w:rsidR="00940271" w:rsidRPr="00893828" w:rsidRDefault="00940271" w:rsidP="00A204CD">
            <w:r w:rsidRPr="00893828">
              <w:t>Activitatea 1.4.3</w:t>
            </w:r>
          </w:p>
        </w:tc>
        <w:tc>
          <w:tcPr>
            <w:tcW w:w="555"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5"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r>
      <w:tr w:rsidR="00940271" w:rsidRPr="00893828" w:rsidTr="00A204CD">
        <w:trPr>
          <w:trHeight w:val="300"/>
        </w:trPr>
        <w:tc>
          <w:tcPr>
            <w:tcW w:w="1923" w:type="dxa"/>
            <w:noWrap/>
            <w:hideMark/>
          </w:tcPr>
          <w:p w:rsidR="00940271" w:rsidRPr="00893828" w:rsidRDefault="00940271" w:rsidP="00A204CD">
            <w:r w:rsidRPr="00893828">
              <w:lastRenderedPageBreak/>
              <w:t>Activitatea 1.4.4</w:t>
            </w:r>
          </w:p>
        </w:tc>
        <w:tc>
          <w:tcPr>
            <w:tcW w:w="555"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5"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r>
      <w:tr w:rsidR="00940271" w:rsidRPr="00893828" w:rsidTr="00A204CD">
        <w:trPr>
          <w:trHeight w:val="300"/>
        </w:trPr>
        <w:tc>
          <w:tcPr>
            <w:tcW w:w="1923" w:type="dxa"/>
            <w:noWrap/>
            <w:hideMark/>
          </w:tcPr>
          <w:p w:rsidR="00940271" w:rsidRPr="00893828" w:rsidRDefault="00940271" w:rsidP="00A204CD">
            <w:r w:rsidRPr="00893828">
              <w:t>Activitatea 2.1.1</w:t>
            </w:r>
          </w:p>
        </w:tc>
        <w:tc>
          <w:tcPr>
            <w:tcW w:w="555"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5"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r>
      <w:tr w:rsidR="00940271" w:rsidRPr="00893828" w:rsidTr="00A204CD">
        <w:trPr>
          <w:trHeight w:val="300"/>
        </w:trPr>
        <w:tc>
          <w:tcPr>
            <w:tcW w:w="1923" w:type="dxa"/>
            <w:noWrap/>
            <w:hideMark/>
          </w:tcPr>
          <w:p w:rsidR="00940271" w:rsidRPr="00893828" w:rsidRDefault="00940271" w:rsidP="00A204CD">
            <w:r w:rsidRPr="00893828">
              <w:t>Activitatea 2.1.2</w:t>
            </w:r>
          </w:p>
        </w:tc>
        <w:tc>
          <w:tcPr>
            <w:tcW w:w="555"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5"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r>
      <w:tr w:rsidR="00940271" w:rsidRPr="00893828" w:rsidTr="00A204CD">
        <w:trPr>
          <w:trHeight w:val="300"/>
        </w:trPr>
        <w:tc>
          <w:tcPr>
            <w:tcW w:w="1923" w:type="dxa"/>
            <w:noWrap/>
          </w:tcPr>
          <w:p w:rsidR="00940271" w:rsidRPr="00893828" w:rsidRDefault="00940271" w:rsidP="00A204CD">
            <w:r>
              <w:t>Activitatea 2.1.3</w:t>
            </w:r>
          </w:p>
        </w:tc>
        <w:tc>
          <w:tcPr>
            <w:tcW w:w="555"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5"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r>
      <w:tr w:rsidR="00940271" w:rsidRPr="00893828" w:rsidTr="00A204CD">
        <w:trPr>
          <w:trHeight w:val="300"/>
        </w:trPr>
        <w:tc>
          <w:tcPr>
            <w:tcW w:w="1923" w:type="dxa"/>
            <w:noWrap/>
            <w:hideMark/>
          </w:tcPr>
          <w:p w:rsidR="00940271" w:rsidRPr="00893828" w:rsidRDefault="00940271" w:rsidP="00A204CD">
            <w:r w:rsidRPr="00893828">
              <w:t>Activitatea 2.2.1</w:t>
            </w:r>
          </w:p>
        </w:tc>
        <w:tc>
          <w:tcPr>
            <w:tcW w:w="555"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5"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r>
      <w:tr w:rsidR="00940271" w:rsidRPr="00893828" w:rsidTr="00A204CD">
        <w:trPr>
          <w:trHeight w:val="300"/>
        </w:trPr>
        <w:tc>
          <w:tcPr>
            <w:tcW w:w="1923" w:type="dxa"/>
            <w:noWrap/>
            <w:hideMark/>
          </w:tcPr>
          <w:p w:rsidR="00940271" w:rsidRPr="00893828" w:rsidRDefault="00940271" w:rsidP="00A204CD">
            <w:r w:rsidRPr="00893828">
              <w:t>Activitatea 2.2.2</w:t>
            </w:r>
          </w:p>
        </w:tc>
        <w:tc>
          <w:tcPr>
            <w:tcW w:w="555"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5"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r>
      <w:tr w:rsidR="00940271" w:rsidRPr="00893828" w:rsidTr="00A204CD">
        <w:trPr>
          <w:trHeight w:val="300"/>
        </w:trPr>
        <w:tc>
          <w:tcPr>
            <w:tcW w:w="1923" w:type="dxa"/>
            <w:noWrap/>
          </w:tcPr>
          <w:p w:rsidR="00940271" w:rsidRPr="00893828" w:rsidRDefault="00940271" w:rsidP="00A204CD">
            <w:r>
              <w:t>Activitatea 2.2.3</w:t>
            </w:r>
          </w:p>
        </w:tc>
        <w:tc>
          <w:tcPr>
            <w:tcW w:w="555"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5"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r>
      <w:tr w:rsidR="00940271" w:rsidRPr="00893828" w:rsidTr="00A204CD">
        <w:trPr>
          <w:trHeight w:val="300"/>
        </w:trPr>
        <w:tc>
          <w:tcPr>
            <w:tcW w:w="1923" w:type="dxa"/>
            <w:noWrap/>
            <w:hideMark/>
          </w:tcPr>
          <w:p w:rsidR="00940271" w:rsidRPr="00893828" w:rsidRDefault="00940271" w:rsidP="00A204CD">
            <w:r w:rsidRPr="00893828">
              <w:t>Activitatea 3.1.1</w:t>
            </w:r>
          </w:p>
        </w:tc>
        <w:tc>
          <w:tcPr>
            <w:tcW w:w="555"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5"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r>
      <w:tr w:rsidR="00940271" w:rsidRPr="00893828" w:rsidTr="00A204CD">
        <w:trPr>
          <w:trHeight w:val="300"/>
        </w:trPr>
        <w:tc>
          <w:tcPr>
            <w:tcW w:w="1923" w:type="dxa"/>
            <w:noWrap/>
            <w:hideMark/>
          </w:tcPr>
          <w:p w:rsidR="00940271" w:rsidRPr="00893828" w:rsidRDefault="00940271" w:rsidP="00A204CD">
            <w:r w:rsidRPr="00893828">
              <w:t>Activitatea 3.1.2</w:t>
            </w:r>
          </w:p>
        </w:tc>
        <w:tc>
          <w:tcPr>
            <w:tcW w:w="555"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5"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r>
      <w:tr w:rsidR="00940271" w:rsidRPr="00893828" w:rsidTr="00A204CD">
        <w:trPr>
          <w:trHeight w:val="300"/>
        </w:trPr>
        <w:tc>
          <w:tcPr>
            <w:tcW w:w="1923" w:type="dxa"/>
            <w:noWrap/>
            <w:hideMark/>
          </w:tcPr>
          <w:p w:rsidR="00940271" w:rsidRPr="00893828" w:rsidRDefault="00940271" w:rsidP="00A204CD">
            <w:r w:rsidRPr="00893828">
              <w:t>Activitatea 3.1.3</w:t>
            </w:r>
          </w:p>
        </w:tc>
        <w:tc>
          <w:tcPr>
            <w:tcW w:w="555"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5"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r>
      <w:tr w:rsidR="00940271" w:rsidRPr="00893828" w:rsidTr="00A204CD">
        <w:trPr>
          <w:trHeight w:val="300"/>
        </w:trPr>
        <w:tc>
          <w:tcPr>
            <w:tcW w:w="1923" w:type="dxa"/>
            <w:noWrap/>
          </w:tcPr>
          <w:p w:rsidR="00940271" w:rsidRPr="00893828" w:rsidRDefault="00940271" w:rsidP="00A204CD">
            <w:r>
              <w:t>Activitatea 3.1.4</w:t>
            </w:r>
          </w:p>
        </w:tc>
        <w:tc>
          <w:tcPr>
            <w:tcW w:w="555"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5"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r>
      <w:tr w:rsidR="00940271" w:rsidRPr="00893828" w:rsidTr="00A204CD">
        <w:trPr>
          <w:trHeight w:val="300"/>
        </w:trPr>
        <w:tc>
          <w:tcPr>
            <w:tcW w:w="1923" w:type="dxa"/>
            <w:noWrap/>
          </w:tcPr>
          <w:p w:rsidR="00940271" w:rsidRPr="00893828" w:rsidRDefault="00940271" w:rsidP="00A204CD">
            <w:r>
              <w:t>Activitatea 3.1.5</w:t>
            </w:r>
          </w:p>
        </w:tc>
        <w:tc>
          <w:tcPr>
            <w:tcW w:w="555"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5"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r>
      <w:tr w:rsidR="00940271" w:rsidRPr="00893828" w:rsidTr="00A204CD">
        <w:trPr>
          <w:trHeight w:val="300"/>
        </w:trPr>
        <w:tc>
          <w:tcPr>
            <w:tcW w:w="1923" w:type="dxa"/>
            <w:noWrap/>
          </w:tcPr>
          <w:p w:rsidR="00940271" w:rsidRPr="00893828" w:rsidRDefault="00940271" w:rsidP="00A204CD">
            <w:r>
              <w:t>Activitatea 3.1.6</w:t>
            </w:r>
          </w:p>
        </w:tc>
        <w:tc>
          <w:tcPr>
            <w:tcW w:w="555"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5"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r>
      <w:tr w:rsidR="00940271" w:rsidRPr="00893828" w:rsidTr="00A204CD">
        <w:trPr>
          <w:trHeight w:val="300"/>
        </w:trPr>
        <w:tc>
          <w:tcPr>
            <w:tcW w:w="1923" w:type="dxa"/>
            <w:noWrap/>
          </w:tcPr>
          <w:p w:rsidR="00940271" w:rsidRPr="00893828" w:rsidRDefault="00940271" w:rsidP="00A204CD">
            <w:r>
              <w:t>Activitatea 3.1.7</w:t>
            </w:r>
          </w:p>
        </w:tc>
        <w:tc>
          <w:tcPr>
            <w:tcW w:w="555"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5"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r>
      <w:tr w:rsidR="00940271" w:rsidRPr="00893828" w:rsidTr="00A204CD">
        <w:trPr>
          <w:trHeight w:val="300"/>
        </w:trPr>
        <w:tc>
          <w:tcPr>
            <w:tcW w:w="1923" w:type="dxa"/>
            <w:noWrap/>
          </w:tcPr>
          <w:p w:rsidR="00940271" w:rsidRPr="00893828" w:rsidRDefault="00940271" w:rsidP="00A204CD">
            <w:r>
              <w:t>Activitatea 3.1.8</w:t>
            </w:r>
          </w:p>
        </w:tc>
        <w:tc>
          <w:tcPr>
            <w:tcW w:w="555"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5"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r>
      <w:tr w:rsidR="00940271" w:rsidRPr="00893828" w:rsidTr="00A204CD">
        <w:trPr>
          <w:trHeight w:val="300"/>
        </w:trPr>
        <w:tc>
          <w:tcPr>
            <w:tcW w:w="1923" w:type="dxa"/>
            <w:noWrap/>
            <w:hideMark/>
          </w:tcPr>
          <w:p w:rsidR="00940271" w:rsidRPr="00893828" w:rsidRDefault="00940271" w:rsidP="00A204CD">
            <w:r w:rsidRPr="00893828">
              <w:t>Activitatea 4.1.1</w:t>
            </w:r>
          </w:p>
        </w:tc>
        <w:tc>
          <w:tcPr>
            <w:tcW w:w="555"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5"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r>
      <w:tr w:rsidR="00940271" w:rsidRPr="00893828" w:rsidTr="00A204CD">
        <w:trPr>
          <w:trHeight w:val="300"/>
        </w:trPr>
        <w:tc>
          <w:tcPr>
            <w:tcW w:w="1923" w:type="dxa"/>
            <w:noWrap/>
            <w:hideMark/>
          </w:tcPr>
          <w:p w:rsidR="00940271" w:rsidRPr="00893828" w:rsidRDefault="00940271" w:rsidP="00A204CD">
            <w:r w:rsidRPr="00893828">
              <w:t>Activitatea 4.1.2</w:t>
            </w:r>
          </w:p>
        </w:tc>
        <w:tc>
          <w:tcPr>
            <w:tcW w:w="555"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5"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r>
      <w:tr w:rsidR="00940271" w:rsidRPr="00893828" w:rsidTr="00A204CD">
        <w:trPr>
          <w:trHeight w:val="300"/>
        </w:trPr>
        <w:tc>
          <w:tcPr>
            <w:tcW w:w="1923" w:type="dxa"/>
            <w:noWrap/>
            <w:hideMark/>
          </w:tcPr>
          <w:p w:rsidR="00940271" w:rsidRPr="00893828" w:rsidRDefault="00940271" w:rsidP="00A204CD">
            <w:r w:rsidRPr="00893828">
              <w:t>Activitatea 4.1.3</w:t>
            </w:r>
          </w:p>
        </w:tc>
        <w:tc>
          <w:tcPr>
            <w:tcW w:w="555"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5"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r>
      <w:tr w:rsidR="00940271" w:rsidRPr="00893828" w:rsidTr="00A204CD">
        <w:trPr>
          <w:trHeight w:val="300"/>
        </w:trPr>
        <w:tc>
          <w:tcPr>
            <w:tcW w:w="1923" w:type="dxa"/>
            <w:noWrap/>
            <w:hideMark/>
          </w:tcPr>
          <w:p w:rsidR="00940271" w:rsidRPr="00893828" w:rsidRDefault="00940271" w:rsidP="00A204CD">
            <w:r w:rsidRPr="00893828">
              <w:t>Activitatea 4.1.4</w:t>
            </w:r>
          </w:p>
        </w:tc>
        <w:tc>
          <w:tcPr>
            <w:tcW w:w="555"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5"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r>
      <w:tr w:rsidR="00940271" w:rsidRPr="00893828" w:rsidTr="00A204CD">
        <w:trPr>
          <w:trHeight w:val="300"/>
        </w:trPr>
        <w:tc>
          <w:tcPr>
            <w:tcW w:w="1923" w:type="dxa"/>
            <w:noWrap/>
            <w:hideMark/>
          </w:tcPr>
          <w:p w:rsidR="00940271" w:rsidRPr="00893828" w:rsidRDefault="00940271" w:rsidP="00A204CD">
            <w:r w:rsidRPr="00893828">
              <w:t>Activitatea 4.1.5</w:t>
            </w:r>
          </w:p>
        </w:tc>
        <w:tc>
          <w:tcPr>
            <w:tcW w:w="555"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5"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r>
      <w:tr w:rsidR="00940271" w:rsidRPr="00893828" w:rsidTr="00A204CD">
        <w:trPr>
          <w:trHeight w:val="300"/>
        </w:trPr>
        <w:tc>
          <w:tcPr>
            <w:tcW w:w="1923" w:type="dxa"/>
            <w:noWrap/>
            <w:hideMark/>
          </w:tcPr>
          <w:p w:rsidR="00940271" w:rsidRPr="00893828" w:rsidRDefault="00940271" w:rsidP="00A204CD">
            <w:r w:rsidRPr="00893828">
              <w:t>Activitatea 5.1.1</w:t>
            </w:r>
          </w:p>
        </w:tc>
        <w:tc>
          <w:tcPr>
            <w:tcW w:w="555"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5"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r>
      <w:tr w:rsidR="00940271" w:rsidRPr="00893828" w:rsidTr="00A204CD">
        <w:trPr>
          <w:trHeight w:val="300"/>
        </w:trPr>
        <w:tc>
          <w:tcPr>
            <w:tcW w:w="1923" w:type="dxa"/>
            <w:noWrap/>
            <w:hideMark/>
          </w:tcPr>
          <w:p w:rsidR="00940271" w:rsidRPr="00893828" w:rsidRDefault="00940271" w:rsidP="00A204CD">
            <w:r w:rsidRPr="00893828">
              <w:t>Activitatea 5.1.2</w:t>
            </w:r>
          </w:p>
        </w:tc>
        <w:tc>
          <w:tcPr>
            <w:tcW w:w="555"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5"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r>
      <w:tr w:rsidR="00940271" w:rsidRPr="00893828" w:rsidTr="00A204CD">
        <w:trPr>
          <w:trHeight w:val="300"/>
        </w:trPr>
        <w:tc>
          <w:tcPr>
            <w:tcW w:w="1923" w:type="dxa"/>
            <w:noWrap/>
            <w:hideMark/>
          </w:tcPr>
          <w:p w:rsidR="00940271" w:rsidRPr="00893828" w:rsidRDefault="00940271" w:rsidP="00A204CD">
            <w:r w:rsidRPr="00893828">
              <w:t>Activitatea 5.1.3</w:t>
            </w:r>
          </w:p>
        </w:tc>
        <w:tc>
          <w:tcPr>
            <w:tcW w:w="555"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5"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r>
      <w:tr w:rsidR="00940271" w:rsidRPr="00893828" w:rsidTr="00A204CD">
        <w:trPr>
          <w:trHeight w:val="300"/>
        </w:trPr>
        <w:tc>
          <w:tcPr>
            <w:tcW w:w="1923" w:type="dxa"/>
            <w:noWrap/>
            <w:hideMark/>
          </w:tcPr>
          <w:p w:rsidR="00940271" w:rsidRPr="00893828" w:rsidRDefault="00940271" w:rsidP="00A204CD">
            <w:r w:rsidRPr="00893828">
              <w:t>Activitatea 5.1.4</w:t>
            </w:r>
          </w:p>
        </w:tc>
        <w:tc>
          <w:tcPr>
            <w:tcW w:w="555"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5"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r>
      <w:tr w:rsidR="00940271" w:rsidRPr="00893828" w:rsidTr="00A204CD">
        <w:trPr>
          <w:trHeight w:val="300"/>
        </w:trPr>
        <w:tc>
          <w:tcPr>
            <w:tcW w:w="1923" w:type="dxa"/>
            <w:noWrap/>
          </w:tcPr>
          <w:p w:rsidR="00940271" w:rsidRPr="00893828" w:rsidRDefault="00940271" w:rsidP="00A204CD">
            <w:r>
              <w:t>Activitatea 5.1.5</w:t>
            </w:r>
          </w:p>
        </w:tc>
        <w:tc>
          <w:tcPr>
            <w:tcW w:w="555"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5"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c>
          <w:tcPr>
            <w:tcW w:w="556" w:type="dxa"/>
            <w:noWrap/>
          </w:tcPr>
          <w:p w:rsidR="00940271" w:rsidRPr="00893828" w:rsidRDefault="00940271" w:rsidP="00A204CD"/>
        </w:tc>
      </w:tr>
      <w:tr w:rsidR="00940271" w:rsidRPr="00893828" w:rsidTr="00A204CD">
        <w:trPr>
          <w:trHeight w:val="300"/>
        </w:trPr>
        <w:tc>
          <w:tcPr>
            <w:tcW w:w="1923" w:type="dxa"/>
            <w:noWrap/>
            <w:hideMark/>
          </w:tcPr>
          <w:p w:rsidR="00940271" w:rsidRPr="00893828" w:rsidRDefault="00940271" w:rsidP="00A204CD">
            <w:r w:rsidRPr="00893828">
              <w:t>Activitatea 6.1.1</w:t>
            </w:r>
          </w:p>
        </w:tc>
        <w:tc>
          <w:tcPr>
            <w:tcW w:w="555"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5"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r>
      <w:tr w:rsidR="00940271" w:rsidRPr="00893828" w:rsidTr="00A204CD">
        <w:trPr>
          <w:trHeight w:val="300"/>
        </w:trPr>
        <w:tc>
          <w:tcPr>
            <w:tcW w:w="1923" w:type="dxa"/>
            <w:noWrap/>
            <w:hideMark/>
          </w:tcPr>
          <w:p w:rsidR="00940271" w:rsidRPr="00893828" w:rsidRDefault="00940271" w:rsidP="00A204CD">
            <w:r w:rsidRPr="00893828">
              <w:lastRenderedPageBreak/>
              <w:t>Activitatea 6.1.2</w:t>
            </w:r>
          </w:p>
        </w:tc>
        <w:tc>
          <w:tcPr>
            <w:tcW w:w="555"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5"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r>
      <w:tr w:rsidR="00940271" w:rsidRPr="00893828" w:rsidTr="00A204CD">
        <w:trPr>
          <w:trHeight w:val="300"/>
        </w:trPr>
        <w:tc>
          <w:tcPr>
            <w:tcW w:w="1923" w:type="dxa"/>
            <w:noWrap/>
            <w:hideMark/>
          </w:tcPr>
          <w:p w:rsidR="00940271" w:rsidRPr="00893828" w:rsidRDefault="00940271" w:rsidP="00A204CD">
            <w:r>
              <w:t>Activitatea 6.1.3</w:t>
            </w:r>
          </w:p>
        </w:tc>
        <w:tc>
          <w:tcPr>
            <w:tcW w:w="555"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5"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r>
      <w:tr w:rsidR="00940271" w:rsidRPr="00893828" w:rsidTr="00A204CD">
        <w:trPr>
          <w:trHeight w:val="300"/>
        </w:trPr>
        <w:tc>
          <w:tcPr>
            <w:tcW w:w="1923" w:type="dxa"/>
            <w:noWrap/>
            <w:hideMark/>
          </w:tcPr>
          <w:p w:rsidR="00940271" w:rsidRPr="00893828" w:rsidRDefault="00940271" w:rsidP="00A204CD">
            <w:r>
              <w:t>Activitatea 6.1.4</w:t>
            </w:r>
          </w:p>
        </w:tc>
        <w:tc>
          <w:tcPr>
            <w:tcW w:w="555"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5"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c>
          <w:tcPr>
            <w:tcW w:w="556" w:type="dxa"/>
            <w:noWrap/>
            <w:hideMark/>
          </w:tcPr>
          <w:p w:rsidR="00940271" w:rsidRPr="00893828" w:rsidRDefault="00940271" w:rsidP="00A204CD"/>
        </w:tc>
      </w:tr>
    </w:tbl>
    <w:p w:rsidR="00940271" w:rsidRDefault="00940271" w:rsidP="00161A2A">
      <w:pPr>
        <w:pStyle w:val="Heading1"/>
        <w:spacing w:line="360" w:lineRule="auto"/>
      </w:pPr>
    </w:p>
    <w:p w:rsidR="00940271" w:rsidRDefault="00940271" w:rsidP="00161A2A">
      <w:pPr>
        <w:pStyle w:val="Heading1"/>
        <w:spacing w:line="360" w:lineRule="auto"/>
      </w:pPr>
    </w:p>
    <w:p w:rsidR="00940271" w:rsidRDefault="00940271" w:rsidP="00161A2A">
      <w:pPr>
        <w:pStyle w:val="Heading1"/>
        <w:spacing w:line="360" w:lineRule="auto"/>
      </w:pPr>
    </w:p>
    <w:p w:rsidR="00940271" w:rsidRDefault="00940271" w:rsidP="00161A2A">
      <w:pPr>
        <w:pStyle w:val="Heading1"/>
        <w:spacing w:line="360" w:lineRule="auto"/>
      </w:pPr>
    </w:p>
    <w:p w:rsidR="00940271" w:rsidRDefault="00940271" w:rsidP="00161A2A">
      <w:pPr>
        <w:pStyle w:val="Heading1"/>
        <w:spacing w:line="360" w:lineRule="auto"/>
      </w:pPr>
    </w:p>
    <w:p w:rsidR="00940271" w:rsidRDefault="00940271" w:rsidP="00161A2A">
      <w:pPr>
        <w:pStyle w:val="Heading1"/>
        <w:spacing w:line="360" w:lineRule="auto"/>
      </w:pPr>
    </w:p>
    <w:p w:rsidR="00940271" w:rsidRDefault="00940271" w:rsidP="00161A2A">
      <w:pPr>
        <w:pStyle w:val="Heading1"/>
        <w:spacing w:line="360" w:lineRule="auto"/>
      </w:pPr>
    </w:p>
    <w:p w:rsidR="00940271" w:rsidRDefault="00940271" w:rsidP="00161A2A">
      <w:pPr>
        <w:pStyle w:val="Heading1"/>
        <w:spacing w:line="360" w:lineRule="auto"/>
      </w:pPr>
    </w:p>
    <w:p w:rsidR="00940271" w:rsidRDefault="00940271" w:rsidP="00161A2A">
      <w:pPr>
        <w:pStyle w:val="Heading1"/>
        <w:spacing w:line="360" w:lineRule="auto"/>
      </w:pPr>
    </w:p>
    <w:p w:rsidR="00940271" w:rsidRDefault="00940271" w:rsidP="00161A2A">
      <w:pPr>
        <w:pStyle w:val="Heading1"/>
        <w:spacing w:line="360" w:lineRule="auto"/>
      </w:pPr>
    </w:p>
    <w:p w:rsidR="00940271" w:rsidRDefault="00940271" w:rsidP="00161A2A">
      <w:pPr>
        <w:pStyle w:val="Heading1"/>
        <w:spacing w:line="360" w:lineRule="auto"/>
      </w:pPr>
    </w:p>
    <w:p w:rsidR="00940271" w:rsidRDefault="00940271" w:rsidP="00161A2A">
      <w:pPr>
        <w:pStyle w:val="Heading1"/>
        <w:spacing w:line="360" w:lineRule="auto"/>
      </w:pPr>
    </w:p>
    <w:p w:rsidR="00940271" w:rsidRDefault="00940271" w:rsidP="00161A2A">
      <w:pPr>
        <w:pStyle w:val="Heading1"/>
        <w:spacing w:line="360" w:lineRule="auto"/>
      </w:pPr>
    </w:p>
    <w:p w:rsidR="00940271" w:rsidRDefault="00940271" w:rsidP="00161A2A">
      <w:pPr>
        <w:pStyle w:val="Heading1"/>
        <w:spacing w:line="360" w:lineRule="auto"/>
      </w:pPr>
    </w:p>
    <w:p w:rsidR="00940271" w:rsidRDefault="00940271" w:rsidP="00161A2A">
      <w:pPr>
        <w:pStyle w:val="Heading1"/>
        <w:spacing w:line="360" w:lineRule="auto"/>
      </w:pPr>
    </w:p>
    <w:p w:rsidR="00940271" w:rsidRDefault="00940271" w:rsidP="00161A2A">
      <w:pPr>
        <w:pStyle w:val="Heading1"/>
        <w:spacing w:line="360" w:lineRule="auto"/>
      </w:pPr>
    </w:p>
    <w:p w:rsidR="00940271" w:rsidRDefault="00940271" w:rsidP="00161A2A">
      <w:pPr>
        <w:pStyle w:val="Heading1"/>
        <w:spacing w:line="360" w:lineRule="auto"/>
      </w:pPr>
    </w:p>
    <w:p w:rsidR="00940271" w:rsidRDefault="00940271" w:rsidP="00161A2A">
      <w:pPr>
        <w:pStyle w:val="Heading1"/>
        <w:spacing w:line="360" w:lineRule="auto"/>
      </w:pPr>
    </w:p>
    <w:p w:rsidR="00940271" w:rsidRDefault="00940271" w:rsidP="00161A2A">
      <w:pPr>
        <w:pStyle w:val="Heading1"/>
        <w:spacing w:line="360" w:lineRule="auto"/>
      </w:pPr>
    </w:p>
    <w:p w:rsidR="00940271" w:rsidRDefault="00940271" w:rsidP="00161A2A">
      <w:pPr>
        <w:pStyle w:val="Heading1"/>
        <w:spacing w:line="360" w:lineRule="auto"/>
        <w:sectPr w:rsidR="00940271" w:rsidSect="00DF13B9">
          <w:pgSz w:w="15840" w:h="12240" w:orient="landscape"/>
          <w:pgMar w:top="1440" w:right="992" w:bottom="1440" w:left="1440" w:header="720" w:footer="720" w:gutter="0"/>
          <w:cols w:space="720"/>
          <w:docGrid w:linePitch="360"/>
        </w:sectPr>
      </w:pPr>
    </w:p>
    <w:p w:rsidR="00766001" w:rsidRPr="00216B6C" w:rsidRDefault="00766001" w:rsidP="00161A2A">
      <w:pPr>
        <w:pStyle w:val="Heading1"/>
        <w:spacing w:line="360" w:lineRule="auto"/>
      </w:pPr>
      <w:bookmarkStart w:id="81" w:name="_Toc113289732"/>
      <w:r w:rsidRPr="00216B6C">
        <w:lastRenderedPageBreak/>
        <w:t>10.</w:t>
      </w:r>
      <w:r w:rsidR="00EE0907">
        <w:t xml:space="preserve"> </w:t>
      </w:r>
      <w:r w:rsidRPr="00216B6C">
        <w:t>BIBLIOGRAFIE</w:t>
      </w:r>
      <w:r w:rsidR="00EE0907">
        <w:t xml:space="preserve"> </w:t>
      </w:r>
      <w:r w:rsidRPr="00216B6C">
        <w:t>ȘI</w:t>
      </w:r>
      <w:r w:rsidR="00EE0907">
        <w:t xml:space="preserve"> </w:t>
      </w:r>
      <w:r w:rsidRPr="00216B6C">
        <w:t>REFERINȚE</w:t>
      </w:r>
      <w:bookmarkEnd w:id="81"/>
    </w:p>
    <w:p w:rsidR="00892B6B" w:rsidRDefault="00892B6B" w:rsidP="00A21260">
      <w:pPr>
        <w:pStyle w:val="BodyText"/>
      </w:pPr>
      <w:r>
        <w:t xml:space="preserve">Administrația Bazinală de Apă Dobrogea Litoral, 2021. </w:t>
      </w:r>
      <w:r w:rsidRPr="00A204CD">
        <w:rPr>
          <w:i/>
        </w:rPr>
        <w:t>Proiectul planului de management actualizat (2021) al Fluviului Dunărea, Deltei Dunării, spațiului hidrografic Dobrogea și apelor costiere</w:t>
      </w:r>
    </w:p>
    <w:p w:rsidR="00A21260" w:rsidRPr="00093582" w:rsidRDefault="00A21260" w:rsidP="00A21260">
      <w:pPr>
        <w:pStyle w:val="BodyText"/>
      </w:pPr>
      <w:r w:rsidRPr="00093582">
        <w:t>Aram Agasyan, Aziz Avci, Boris Tuniyev, Jelka Crnobrnja Isailovic, Petros Lymberakis, Claes Andrén, Dan Cogalniceanu, John Wilkinson, Natalia Ananjeva, Nazan Üzüm, Nikolai Orlov, Richard Podloucky, Sako Tuniyev, Uğur Kaya, Wolfgang Böhme, Petros Lymberakis, Rastko Ajtic, Varol Tok, Ismail H. Ugurtas, Murat Sevinç, Pierre-André Crochet, Idriz Haxhiu, Bogoljub Sterijovski 2009. Dolichophis caspius. The IUCN Red List of Threatened Species 2009: e.T157267A5066068. Downloaded on 09 October 2019.</w:t>
      </w:r>
    </w:p>
    <w:p w:rsidR="00A21260" w:rsidRPr="00093582" w:rsidRDefault="00A21260" w:rsidP="00A21260">
      <w:pPr>
        <w:pStyle w:val="BodyText"/>
      </w:pPr>
      <w:r w:rsidRPr="00093582">
        <w:t>Askew, R., 2004. The Dragonflies of Europe, 2nd editio. Brill Academic Pub.</w:t>
      </w:r>
    </w:p>
    <w:p w:rsidR="00A21260" w:rsidRPr="00093582" w:rsidRDefault="00A21260" w:rsidP="00A21260">
      <w:pPr>
        <w:pStyle w:val="BodyText"/>
      </w:pPr>
      <w:r w:rsidRPr="00093582">
        <w:t>Aulagnier S., Haffner P., Mitchell-Jones A-J., Moutou F., Zima J., 2018, Mammals of Europe, North Africa and the Middle East, Bloomsbury Publishing</w:t>
      </w:r>
    </w:p>
    <w:p w:rsidR="00A21260" w:rsidRDefault="00A21260" w:rsidP="00A21260">
      <w:pPr>
        <w:pStyle w:val="BodyText"/>
      </w:pPr>
      <w:r w:rsidRPr="00093582">
        <w:t>Barnett, A., Dutton, J., 1995, Expedition field techniques Small Mammals. Citeseer.</w:t>
      </w:r>
    </w:p>
    <w:p w:rsidR="00A21260" w:rsidRDefault="00A21260" w:rsidP="00A21260">
      <w:pPr>
        <w:spacing w:after="120"/>
        <w:rPr>
          <w:rFonts w:cstheme="minorHAnsi"/>
          <w:color w:val="222222"/>
          <w:szCs w:val="24"/>
          <w:shd w:val="clear" w:color="auto" w:fill="FFFFFF"/>
        </w:rPr>
      </w:pPr>
      <w:r w:rsidRPr="00A21260">
        <w:rPr>
          <w:rFonts w:cstheme="minorHAnsi"/>
          <w:color w:val="222222"/>
          <w:szCs w:val="24"/>
          <w:shd w:val="clear" w:color="auto" w:fill="FFFFFF"/>
        </w:rPr>
        <w:t>Beebee, Trevor J.C. 2013. “Effects of Road Mortality and Mitigation Measures on Amphibian Populations.” Conservation Biology 27(4): 657–68</w:t>
      </w:r>
    </w:p>
    <w:p w:rsidR="00A21260" w:rsidRPr="00A21260" w:rsidRDefault="00A21260" w:rsidP="00A21260">
      <w:pPr>
        <w:spacing w:after="120"/>
        <w:rPr>
          <w:rFonts w:cstheme="minorHAnsi"/>
          <w:color w:val="222222"/>
          <w:szCs w:val="24"/>
          <w:shd w:val="clear" w:color="auto" w:fill="FFFFFF"/>
        </w:rPr>
      </w:pPr>
      <w:r>
        <w:rPr>
          <w:rFonts w:cstheme="minorHAnsi"/>
          <w:color w:val="222222"/>
          <w:szCs w:val="24"/>
          <w:shd w:val="clear" w:color="auto" w:fill="FFFFFF"/>
        </w:rPr>
        <w:t>Biriș, I. A., 2013,</w:t>
      </w:r>
      <w:r w:rsidRPr="005E40ED">
        <w:rPr>
          <w:rFonts w:cstheme="minorHAnsi"/>
          <w:color w:val="222222"/>
          <w:szCs w:val="24"/>
          <w:shd w:val="clear" w:color="auto" w:fill="FFFFFF"/>
        </w:rPr>
        <w:t xml:space="preserve"> Ghid sintetic de monitorizare pentru habitatele de</w:t>
      </w:r>
      <w:r>
        <w:rPr>
          <w:rFonts w:cstheme="minorHAnsi"/>
          <w:color w:val="222222"/>
          <w:szCs w:val="24"/>
          <w:shd w:val="clear" w:color="auto" w:fill="FFFFFF"/>
        </w:rPr>
        <w:t xml:space="preserve"> interes comunitar: tufărișuri, </w:t>
      </w:r>
      <w:r w:rsidRPr="005E40ED">
        <w:rPr>
          <w:rFonts w:cstheme="minorHAnsi"/>
          <w:color w:val="222222"/>
          <w:szCs w:val="24"/>
          <w:shd w:val="clear" w:color="auto" w:fill="FFFFFF"/>
        </w:rPr>
        <w:t>turbării și mlaștini, stâncării, păduri. </w:t>
      </w:r>
      <w:r w:rsidRPr="005E40ED">
        <w:rPr>
          <w:rFonts w:cstheme="minorHAnsi"/>
          <w:iCs/>
          <w:color w:val="222222"/>
          <w:szCs w:val="24"/>
          <w:shd w:val="clear" w:color="auto" w:fill="FFFFFF"/>
        </w:rPr>
        <w:t>Editura Universitas, Petroșani</w:t>
      </w:r>
      <w:r w:rsidRPr="005E40ED">
        <w:rPr>
          <w:rFonts w:cstheme="minorHAnsi"/>
          <w:color w:val="222222"/>
          <w:szCs w:val="24"/>
          <w:shd w:val="clear" w:color="auto" w:fill="FFFFFF"/>
        </w:rPr>
        <w:t>.</w:t>
      </w:r>
    </w:p>
    <w:p w:rsidR="00A21260" w:rsidRDefault="00A21260" w:rsidP="00A21260">
      <w:pPr>
        <w:pStyle w:val="BodyText"/>
      </w:pPr>
      <w:r w:rsidRPr="00093582">
        <w:t>Birsan, M.V., Dumitrescu, A., 2014, ROCADA: Românian Daily Gridded Climatic Dataset, 1961–2013, V1.0. Administratia Nationala de Meteorologie, Bucuresti, Româniahttp://dx.doi.org/10.1594/PANGAEA.833627.</w:t>
      </w:r>
    </w:p>
    <w:p w:rsidR="00A21260" w:rsidRPr="00A21260" w:rsidRDefault="00A21260" w:rsidP="00A21260">
      <w:pPr>
        <w:spacing w:after="120"/>
        <w:rPr>
          <w:rFonts w:cstheme="minorHAnsi"/>
          <w:color w:val="222222"/>
          <w:szCs w:val="24"/>
          <w:shd w:val="clear" w:color="auto" w:fill="FFFFFF"/>
        </w:rPr>
      </w:pPr>
      <w:r w:rsidRPr="005E40ED">
        <w:rPr>
          <w:rFonts w:cstheme="minorHAnsi"/>
          <w:szCs w:val="24"/>
        </w:rPr>
        <w:t>Böl</w:t>
      </w:r>
      <w:r>
        <w:rPr>
          <w:rFonts w:cstheme="minorHAnsi"/>
          <w:szCs w:val="24"/>
        </w:rPr>
        <w:t>öni, J., Molnár, Zs. &amp; Kun, A., 2011.</w:t>
      </w:r>
      <w:r w:rsidRPr="005E40ED">
        <w:rPr>
          <w:rFonts w:cstheme="minorHAnsi"/>
          <w:szCs w:val="24"/>
        </w:rPr>
        <w:t xml:space="preserve"> Magyarország élőhelyei. Vegetációtípusok leírása és határozója. (Habitatele Ungariei. Descrierea și determinatorul tipurilor de vegetație). Vácrátót: MTA- </w:t>
      </w:r>
      <w:r w:rsidRPr="005E40ED">
        <w:rPr>
          <w:rFonts w:cstheme="minorHAnsi"/>
          <w:bCs/>
          <w:szCs w:val="24"/>
          <w:shd w:val="clear" w:color="auto" w:fill="FFFFFF"/>
        </w:rPr>
        <w:t>Ökológiai és Botanikai Kutatóintézete.</w:t>
      </w:r>
    </w:p>
    <w:p w:rsidR="00A21260" w:rsidRPr="00093582" w:rsidRDefault="00A21260" w:rsidP="00A21260">
      <w:pPr>
        <w:pStyle w:val="BodyText"/>
      </w:pPr>
      <w:r w:rsidRPr="00093582">
        <w:t>Ciolpan, O., 2005. Monitoringul integrat al sistemelor ecologice, Ars Docendi, București, 301 pg.</w:t>
      </w:r>
    </w:p>
    <w:p w:rsidR="00A21260" w:rsidRPr="00093582" w:rsidRDefault="00A21260" w:rsidP="00A21260">
      <w:pPr>
        <w:pStyle w:val="BodyText"/>
      </w:pPr>
      <w:r w:rsidRPr="00093582">
        <w:t>Clima României, 2008, Administraţia Naţională de meteorologie</w:t>
      </w:r>
    </w:p>
    <w:p w:rsidR="00A21260" w:rsidRPr="00093582" w:rsidRDefault="00A21260" w:rsidP="00A21260">
      <w:pPr>
        <w:pStyle w:val="BodyText"/>
      </w:pPr>
      <w:r w:rsidRPr="00093582">
        <w:t>Cogălniceanu D, Székely P, Samoilă C, Iosif R, Tudor M, Plăiaşu R, Stănescu F, Rozylowicz L, 2013, Diversity and distribution of reptiles în România. 76, 49–76. https://doi.org/10.3897/zookeys.341.5502</w:t>
      </w:r>
    </w:p>
    <w:p w:rsidR="00A21260" w:rsidRPr="00093582" w:rsidRDefault="00A21260" w:rsidP="00A21260">
      <w:pPr>
        <w:pStyle w:val="BodyText"/>
      </w:pPr>
      <w:r w:rsidRPr="00093582">
        <w:t xml:space="preserve">Cogălniceanu D, Székely P, Samoilă C, Iosif R, Tudor M, Plăiaşu R, Stănescu F, Rozylowicz L, 2013, Diversity and distribution of amphibians în România. ZooKeys 296: 35–57. doi: 10.3897/zookeys.296.4872.app </w:t>
      </w:r>
    </w:p>
    <w:p w:rsidR="00A21260" w:rsidRPr="00093582" w:rsidRDefault="00A21260" w:rsidP="00A21260">
      <w:pPr>
        <w:pStyle w:val="BodyText"/>
      </w:pPr>
      <w:r w:rsidRPr="00093582">
        <w:t>Cogălniceanu, D., Aioanei, F., Matei, B. 2000. Amfibienii din România. Determinator. [Amphibians of România]. Editura Ars Docendi, p. 1-114;</w:t>
      </w:r>
    </w:p>
    <w:p w:rsidR="00A21260" w:rsidRPr="00093582" w:rsidRDefault="00A21260" w:rsidP="00A21260">
      <w:pPr>
        <w:pStyle w:val="BodyText"/>
      </w:pPr>
      <w:r w:rsidRPr="00093582">
        <w:t>Collins, M., R. Knutti, J. Arblaster, J.-L. Dufresne, T. Fichefet, P. Friedlingstein, X. Gao, W.J. Gutowski, T. Johns, G. Krinner, M. Shongwe, C. Tebaldi, A.J. Weaver and M. Wehner, 2013: Long-term Climate Change: Projections, Commitments and Irreversibility. In: Climate Change 2013: The Physical Science Basis. Contribution of Working Group I to the Fifth Assessment Report of the Intergovernmental Panel on Climate Change [Stocker, T.F., D. Qin, G.-K. Plattner, M. Tignor, S.K. Allen, J. Boschung, A. Nauels, Y. Xia, V. Bex and P.M. Midgley, eds., ]. Cambridge University Press, Cambridge, United Kingdom and New York, NY, USA.</w:t>
      </w:r>
    </w:p>
    <w:p w:rsidR="00A21260" w:rsidRPr="00093582" w:rsidRDefault="00A21260" w:rsidP="00A21260">
      <w:pPr>
        <w:pStyle w:val="BodyText"/>
      </w:pPr>
      <w:r w:rsidRPr="00093582">
        <w:lastRenderedPageBreak/>
        <w:t xml:space="preserve">Corbet &amp; Brooks, 2008, Dragonﬂies. HarperCollins Publishers, London, England, 454 pp. Dijkstra, K.-D. B., Eds., 2006, Field Guide to the Dragonﬂies of Britain and Europe. British Wildﬂife Publishing, Dorset, 320 pp. </w:t>
      </w:r>
    </w:p>
    <w:p w:rsidR="00A21260" w:rsidRDefault="00A21260" w:rsidP="00A21260">
      <w:pPr>
        <w:pStyle w:val="BodyText"/>
      </w:pPr>
      <w:r w:rsidRPr="00093582">
        <w:t xml:space="preserve">Coroiu C., Kryštufek B., Vohralík V. and Zagorodnyuk I. Spermophilus citellus. In: IUCN 2012. IUCN Red List of Threatened Species. </w:t>
      </w:r>
      <w:hyperlink r:id="rId9" w:history="1">
        <w:r w:rsidRPr="00E1789C">
          <w:rPr>
            <w:rStyle w:val="Hyperlink"/>
          </w:rPr>
          <w:t>http://www.iucnredlist.org</w:t>
        </w:r>
      </w:hyperlink>
    </w:p>
    <w:p w:rsidR="00A21260" w:rsidRDefault="00A21260" w:rsidP="00A21260">
      <w:pPr>
        <w:pStyle w:val="BodyText"/>
      </w:pPr>
      <w:r w:rsidRPr="00A21260">
        <w:t xml:space="preserve">Covaciu-Marcov, Severus Daniel, Sára Ferenţi, Ioan V. Ghira, and István Sas. 2012. “High Road Mortality of </w:t>
      </w:r>
      <w:r>
        <w:rPr>
          <w:i/>
        </w:rPr>
        <w:t>Dolichophis c</w:t>
      </w:r>
      <w:r w:rsidRPr="00A21260">
        <w:rPr>
          <w:i/>
        </w:rPr>
        <w:t>aspius</w:t>
      </w:r>
      <w:r w:rsidRPr="00A21260">
        <w:t xml:space="preserve"> in Southern Romania. Is This a Problem? What Can We Do?” North-Western Journal of Zoology 8(2): 370–73</w:t>
      </w:r>
    </w:p>
    <w:p w:rsidR="00A21260" w:rsidRPr="00A21260" w:rsidRDefault="00A21260" w:rsidP="00A21260">
      <w:pPr>
        <w:spacing w:after="120"/>
        <w:rPr>
          <w:rFonts w:cstheme="minorHAnsi"/>
          <w:color w:val="222222"/>
          <w:szCs w:val="24"/>
          <w:shd w:val="clear" w:color="auto" w:fill="FFFFFF"/>
        </w:rPr>
      </w:pPr>
      <w:r w:rsidRPr="005E40ED">
        <w:rPr>
          <w:rFonts w:cstheme="minorHAnsi"/>
          <w:color w:val="222222"/>
          <w:szCs w:val="24"/>
          <w:shd w:val="clear" w:color="auto" w:fill="FFFFFF"/>
        </w:rPr>
        <w:t xml:space="preserve">Doniţă, N., Popescu, A., Paucă-Comănescu, M., </w:t>
      </w:r>
      <w:r>
        <w:rPr>
          <w:rFonts w:cstheme="minorHAnsi"/>
          <w:color w:val="222222"/>
          <w:szCs w:val="24"/>
          <w:shd w:val="clear" w:color="auto" w:fill="FFFFFF"/>
        </w:rPr>
        <w:t>Mihăilescu, S., &amp; Biriş, I. A., 2005</w:t>
      </w:r>
      <w:r w:rsidRPr="005E40ED">
        <w:rPr>
          <w:rFonts w:cstheme="minorHAnsi"/>
          <w:color w:val="222222"/>
          <w:szCs w:val="24"/>
          <w:shd w:val="clear" w:color="auto" w:fill="FFFFFF"/>
        </w:rPr>
        <w:t>. </w:t>
      </w:r>
      <w:r w:rsidRPr="005E40ED">
        <w:rPr>
          <w:rFonts w:cstheme="minorHAnsi"/>
          <w:iCs/>
          <w:color w:val="222222"/>
          <w:szCs w:val="24"/>
          <w:shd w:val="clear" w:color="auto" w:fill="FFFFFF"/>
        </w:rPr>
        <w:t>Habitatele din România</w:t>
      </w:r>
      <w:r w:rsidRPr="005E40ED">
        <w:rPr>
          <w:rFonts w:cstheme="minorHAnsi"/>
          <w:color w:val="222222"/>
          <w:szCs w:val="24"/>
          <w:shd w:val="clear" w:color="auto" w:fill="FFFFFF"/>
        </w:rPr>
        <w:t>. Ed. Tehnică Silvică.</w:t>
      </w:r>
    </w:p>
    <w:p w:rsidR="00A21260" w:rsidRPr="00093582" w:rsidRDefault="00A21260" w:rsidP="00A21260">
      <w:pPr>
        <w:pStyle w:val="BodyText"/>
      </w:pPr>
      <w:r w:rsidRPr="00093582">
        <w:t>Fuhn E. Ion, Vancea, Șt., 1961: Fauna Republicii Populare Române. Vol. XIV. Fascicula 2: Reptilia, Testoase, șopîrlie, șerpi. București : Editura Academiei Republicii Populare România, 352p;</w:t>
      </w:r>
    </w:p>
    <w:p w:rsidR="00A21260" w:rsidRPr="00093582" w:rsidRDefault="00A21260" w:rsidP="00A21260">
      <w:pPr>
        <w:pStyle w:val="BodyText"/>
      </w:pPr>
      <w:r w:rsidRPr="00093582">
        <w:t>Fuhn, I.E. 1969. Broaște, șerpi, șopârle. Editura științifică, București.</w:t>
      </w:r>
    </w:p>
    <w:p w:rsidR="00A21260" w:rsidRDefault="00A21260" w:rsidP="00A21260">
      <w:pPr>
        <w:pStyle w:val="BodyText"/>
      </w:pPr>
      <w:r w:rsidRPr="00093582">
        <w:t>Fuhn. E Ion, 1960: Fauna Republicii Populare Române. Vol. XIV. Fascicula 1: Amphibia. București : Editura Academiei Republicii Populare România, 288 p;</w:t>
      </w:r>
    </w:p>
    <w:p w:rsidR="00A21260" w:rsidRDefault="00A21260" w:rsidP="00A21260">
      <w:pPr>
        <w:spacing w:after="120"/>
        <w:rPr>
          <w:rFonts w:cstheme="minorHAnsi"/>
          <w:color w:val="222222"/>
          <w:szCs w:val="24"/>
          <w:shd w:val="clear" w:color="auto" w:fill="FFFFFF"/>
        </w:rPr>
      </w:pPr>
      <w:r w:rsidRPr="005E40ED">
        <w:rPr>
          <w:rFonts w:cstheme="minorHAnsi"/>
          <w:color w:val="222222"/>
          <w:szCs w:val="24"/>
          <w:shd w:val="clear" w:color="auto" w:fill="FFFFFF"/>
        </w:rPr>
        <w:t>Gafta, D., &amp; Mountfo</w:t>
      </w:r>
      <w:r>
        <w:rPr>
          <w:rFonts w:cstheme="minorHAnsi"/>
          <w:color w:val="222222"/>
          <w:szCs w:val="24"/>
          <w:shd w:val="clear" w:color="auto" w:fill="FFFFFF"/>
        </w:rPr>
        <w:t>rd, J. O., 2008</w:t>
      </w:r>
      <w:r w:rsidRPr="005E40ED">
        <w:rPr>
          <w:rFonts w:cstheme="minorHAnsi"/>
          <w:color w:val="222222"/>
          <w:szCs w:val="24"/>
          <w:shd w:val="clear" w:color="auto" w:fill="FFFFFF"/>
        </w:rPr>
        <w:t>. Manual de interpretare a habitatelor Natura 2000 din România [Romanian Manual for Interpretation of EU Habitats].</w:t>
      </w:r>
    </w:p>
    <w:p w:rsidR="00A21260" w:rsidRDefault="00A21260" w:rsidP="00A21260">
      <w:pPr>
        <w:spacing w:after="120"/>
        <w:rPr>
          <w:rFonts w:cstheme="minorHAnsi"/>
          <w:color w:val="222222"/>
          <w:szCs w:val="24"/>
          <w:shd w:val="clear" w:color="auto" w:fill="FFFFFF"/>
        </w:rPr>
      </w:pPr>
      <w:r w:rsidRPr="00A21260">
        <w:rPr>
          <w:rFonts w:cstheme="minorHAnsi"/>
          <w:color w:val="222222"/>
          <w:szCs w:val="24"/>
          <w:shd w:val="clear" w:color="auto" w:fill="FFFFFF"/>
        </w:rPr>
        <w:t>Garriga, Núria et al. 2012. “Are Protected Areas Truly Protected? The Impact of Road Traffic on Vertebrate Fauna.” Biodiversity and Conservation 21(11): 2761–74</w:t>
      </w:r>
    </w:p>
    <w:p w:rsidR="00A21260" w:rsidRPr="00A21260" w:rsidRDefault="00A21260" w:rsidP="00A21260">
      <w:pPr>
        <w:spacing w:after="120"/>
        <w:rPr>
          <w:rFonts w:cstheme="minorHAnsi"/>
          <w:color w:val="222222"/>
          <w:szCs w:val="24"/>
          <w:shd w:val="clear" w:color="auto" w:fill="FFFFFF"/>
        </w:rPr>
      </w:pPr>
      <w:r w:rsidRPr="00A21260">
        <w:rPr>
          <w:rFonts w:cstheme="minorHAnsi"/>
          <w:color w:val="222222"/>
          <w:szCs w:val="24"/>
          <w:shd w:val="clear" w:color="auto" w:fill="FFFFFF"/>
        </w:rPr>
        <w:t>Hansen, N A. 2018. “Amphibians in Agricultural Landscapes : The Habitat Value of Crop Areas , Linear Plantings and Remnant Woodland Patches.” : 1–11</w:t>
      </w:r>
    </w:p>
    <w:p w:rsidR="00A21260" w:rsidRDefault="00A21260" w:rsidP="00A21260">
      <w:pPr>
        <w:pStyle w:val="BodyText"/>
      </w:pPr>
      <w:r w:rsidRPr="00093582">
        <w:t>Iftime, A., 2005a – în: Botnariuc, N., și Tatole., V: Cartea Roșie a Vertebratelor din România. Editura Academiei Române, București, România;</w:t>
      </w:r>
    </w:p>
    <w:p w:rsidR="00A21260" w:rsidRPr="00A21260" w:rsidRDefault="00A21260" w:rsidP="00A21260">
      <w:pPr>
        <w:spacing w:after="120"/>
        <w:rPr>
          <w:rFonts w:cstheme="minorHAnsi"/>
          <w:color w:val="222222"/>
          <w:szCs w:val="24"/>
          <w:shd w:val="clear" w:color="auto" w:fill="FFFFFF"/>
        </w:rPr>
      </w:pPr>
      <w:r w:rsidRPr="005E40ED">
        <w:rPr>
          <w:rFonts w:cstheme="minorHAnsi"/>
          <w:szCs w:val="24"/>
        </w:rPr>
        <w:t>Ilchievici, C., Pușcaru, Edv. &amp;</w:t>
      </w:r>
      <w:r>
        <w:rPr>
          <w:rFonts w:cstheme="minorHAnsi"/>
          <w:szCs w:val="24"/>
        </w:rPr>
        <w:t xml:space="preserve"> Zahariade, C., 1959</w:t>
      </w:r>
      <w:r w:rsidRPr="005E40ED">
        <w:rPr>
          <w:rFonts w:cstheme="minorHAnsi"/>
          <w:szCs w:val="24"/>
        </w:rPr>
        <w:t>. Pajiștile naturale din Bărăgan. Omagiu lui Tr. Săvulescu. Edit. Acad. R.P.R., pp. 897-911</w:t>
      </w:r>
    </w:p>
    <w:p w:rsidR="00A21260" w:rsidRPr="00093582" w:rsidRDefault="00A21260" w:rsidP="00A21260">
      <w:pPr>
        <w:pStyle w:val="BodyText"/>
      </w:pPr>
      <w:r w:rsidRPr="00093582">
        <w:t xml:space="preserve">Iorgu 2015: ghid sintetic pentru monitorizarea speciilor de nevertebrate de interes comunitar din România, p. 99-117. </w:t>
      </w:r>
    </w:p>
    <w:p w:rsidR="00A21260" w:rsidRDefault="00A21260" w:rsidP="00A21260">
      <w:pPr>
        <w:pStyle w:val="BodyText"/>
      </w:pPr>
      <w:r w:rsidRPr="00093582">
        <w:t>Iorgu, Șt., Surugiu, V., Gheoca, V., Popa, O. P., Popa, O. L., Pârvulescu, L., … Vizauer, T.-C., 2013. Ghid sintetic pentru monitorizarea speciilor de nevertebrate de interes comunitar din românia.</w:t>
      </w:r>
    </w:p>
    <w:p w:rsidR="00A21260" w:rsidRPr="00093582" w:rsidRDefault="00A21260" w:rsidP="00A21260">
      <w:pPr>
        <w:pStyle w:val="BodyText"/>
      </w:pPr>
      <w:r w:rsidRPr="00A21260">
        <w:t>Lindenmayer, David B et al. 2018. “Biodiversity Benefits of Vegetation Restoration Are Undermined by Livestock Grazing.” : 1–8.</w:t>
      </w:r>
    </w:p>
    <w:p w:rsidR="00A21260" w:rsidRDefault="00A21260" w:rsidP="00A21260">
      <w:pPr>
        <w:pStyle w:val="BodyText"/>
      </w:pPr>
      <w:r w:rsidRPr="00093582">
        <w:t xml:space="preserve">McKelvey K. S., Pearson D. E., 2001, Population estimation with sparse data: the role of estimators versus indices revisited. Canadian Journal of Zoology, 79, 10, 1754–1765. https://doi.org/10.1139/z01-139 </w:t>
      </w:r>
    </w:p>
    <w:p w:rsidR="00A21260" w:rsidRPr="00A21260" w:rsidRDefault="00A21260" w:rsidP="00A21260">
      <w:pPr>
        <w:spacing w:after="120"/>
        <w:rPr>
          <w:rFonts w:cstheme="minorHAnsi"/>
          <w:color w:val="222222"/>
          <w:szCs w:val="24"/>
          <w:shd w:val="clear" w:color="auto" w:fill="FFFFFF"/>
        </w:rPr>
      </w:pPr>
      <w:r w:rsidRPr="005E40ED">
        <w:rPr>
          <w:rFonts w:cstheme="minorHAnsi"/>
          <w:color w:val="222222"/>
          <w:szCs w:val="24"/>
          <w:shd w:val="clear" w:color="auto" w:fill="FFFFFF"/>
        </w:rPr>
        <w:t>Mihăilescu, S.</w:t>
      </w:r>
      <w:r>
        <w:rPr>
          <w:rFonts w:cstheme="minorHAnsi"/>
          <w:color w:val="222222"/>
          <w:szCs w:val="24"/>
          <w:shd w:val="clear" w:color="auto" w:fill="FFFFFF"/>
        </w:rPr>
        <w:t>, Anastasiu, P., &amp; Popescu, A., 2015</w:t>
      </w:r>
      <w:r w:rsidRPr="005E40ED">
        <w:rPr>
          <w:rFonts w:cstheme="minorHAnsi"/>
          <w:color w:val="222222"/>
          <w:szCs w:val="24"/>
          <w:shd w:val="clear" w:color="auto" w:fill="FFFFFF"/>
        </w:rPr>
        <w:t>. Ghidul de monitorizare a speciilor de plante de interes comunitar din România. </w:t>
      </w:r>
      <w:r w:rsidRPr="005E40ED">
        <w:rPr>
          <w:rFonts w:cstheme="minorHAnsi"/>
          <w:iCs/>
          <w:color w:val="222222"/>
          <w:szCs w:val="24"/>
          <w:shd w:val="clear" w:color="auto" w:fill="FFFFFF"/>
        </w:rPr>
        <w:t>Constanţa: Edit. Dobrogea</w:t>
      </w:r>
      <w:r w:rsidRPr="005E40ED">
        <w:rPr>
          <w:rFonts w:cstheme="minorHAnsi"/>
          <w:color w:val="222222"/>
          <w:szCs w:val="24"/>
          <w:shd w:val="clear" w:color="auto" w:fill="FFFFFF"/>
        </w:rPr>
        <w:t>.</w:t>
      </w:r>
    </w:p>
    <w:p w:rsidR="00A21260" w:rsidRDefault="00A21260" w:rsidP="00A21260">
      <w:pPr>
        <w:pStyle w:val="BodyText"/>
      </w:pPr>
      <w:r w:rsidRPr="00093582">
        <w:t>Murariu D., 2014, Românian Fauna – Mammalia, vol. XVI, fas. 1. Insectivora. Publ. House Românian Academy</w:t>
      </w:r>
    </w:p>
    <w:p w:rsidR="00A21260" w:rsidRPr="00A21260" w:rsidRDefault="00A21260" w:rsidP="00A21260">
      <w:pPr>
        <w:spacing w:after="120"/>
        <w:rPr>
          <w:rFonts w:cstheme="minorHAnsi"/>
          <w:color w:val="222222"/>
          <w:szCs w:val="24"/>
          <w:shd w:val="clear" w:color="auto" w:fill="FFFFFF"/>
        </w:rPr>
      </w:pPr>
      <w:r>
        <w:rPr>
          <w:rFonts w:eastAsia="TimesNewRoman" w:cstheme="minorHAnsi"/>
          <w:szCs w:val="24"/>
        </w:rPr>
        <w:lastRenderedPageBreak/>
        <w:t>Oprea, A. 2005</w:t>
      </w:r>
      <w:r w:rsidRPr="005E40ED">
        <w:rPr>
          <w:rFonts w:eastAsia="TimesNewRoman" w:cstheme="minorHAnsi"/>
          <w:szCs w:val="24"/>
        </w:rPr>
        <w:t>. Lista critică a plantelor vasculare din România. Editura Universității “Alexandru Ioan Cuza”, Iași.</w:t>
      </w:r>
    </w:p>
    <w:p w:rsidR="00A21260" w:rsidRPr="00093582" w:rsidRDefault="00A21260" w:rsidP="00A21260">
      <w:pPr>
        <w:pStyle w:val="BodyText"/>
      </w:pPr>
      <w:r w:rsidRPr="00093582">
        <w:t>Paul SZÉKELY, Rodica PLĂIAȘU, Marian TUDOR and Dan COGĂLNICEANU. 2009. “A Preliminary Record List of Amphibians în Dobrudja, România.” : 145–54.</w:t>
      </w:r>
    </w:p>
    <w:p w:rsidR="00A21260" w:rsidRDefault="00A21260" w:rsidP="00A21260">
      <w:pPr>
        <w:pStyle w:val="BodyText"/>
      </w:pPr>
      <w:r w:rsidRPr="00093582">
        <w:t>Popescu A., Murariu D., 2001, Fauna României – Mammalia, vol. XVI, fas. 2. Rodentia, Ed. Academiei Române</w:t>
      </w:r>
    </w:p>
    <w:p w:rsidR="00A21260" w:rsidRDefault="00A21260" w:rsidP="00A21260">
      <w:pPr>
        <w:spacing w:after="120"/>
        <w:rPr>
          <w:rFonts w:cstheme="minorHAnsi"/>
          <w:szCs w:val="24"/>
        </w:rPr>
      </w:pPr>
      <w:r w:rsidRPr="008E26D5">
        <w:rPr>
          <w:rFonts w:cstheme="minorHAnsi"/>
          <w:szCs w:val="24"/>
        </w:rPr>
        <w:t>Popescu, A., Sanda, V., Doltu, M. I. &amp;</w:t>
      </w:r>
      <w:r>
        <w:rPr>
          <w:rFonts w:cstheme="minorHAnsi"/>
          <w:szCs w:val="24"/>
        </w:rPr>
        <w:t xml:space="preserve"> Nedelcu, A. G., 1981</w:t>
      </w:r>
      <w:r w:rsidRPr="008E26D5">
        <w:rPr>
          <w:rFonts w:cstheme="minorHAnsi"/>
          <w:szCs w:val="24"/>
        </w:rPr>
        <w:t xml:space="preserve">. Vegetația Câmpiei Munteniei. </w:t>
      </w:r>
      <w:r w:rsidRPr="008E26D5">
        <w:rPr>
          <w:rFonts w:cstheme="minorHAnsi"/>
          <w:i/>
          <w:szCs w:val="24"/>
        </w:rPr>
        <w:t>Stud. și Com. Șt. Nat. Muz. Brukenthal</w:t>
      </w:r>
      <w:r w:rsidRPr="008E26D5">
        <w:rPr>
          <w:rFonts w:cstheme="minorHAnsi"/>
          <w:szCs w:val="24"/>
        </w:rPr>
        <w:t>, Sibiu, 26:173-241</w:t>
      </w:r>
    </w:p>
    <w:p w:rsidR="00A21260" w:rsidRPr="00A21260" w:rsidRDefault="00A21260" w:rsidP="00A21260">
      <w:pPr>
        <w:spacing w:after="120"/>
        <w:rPr>
          <w:rFonts w:cstheme="minorHAnsi"/>
          <w:color w:val="222222"/>
          <w:szCs w:val="24"/>
          <w:shd w:val="clear" w:color="auto" w:fill="FFFFFF"/>
        </w:rPr>
      </w:pPr>
      <w:r w:rsidRPr="008F41BA">
        <w:rPr>
          <w:rFonts w:cs="Times New Roman"/>
          <w:szCs w:val="24"/>
        </w:rPr>
        <w:t xml:space="preserve">Pulsford, Stephanie &amp; Driscoll, Don &amp; Barton, Philip &amp; Lindenmayer, David. (2017). </w:t>
      </w:r>
      <w:r w:rsidRPr="008F41BA">
        <w:rPr>
          <w:rFonts w:cs="Times New Roman"/>
          <w:i/>
          <w:iCs/>
          <w:szCs w:val="24"/>
        </w:rPr>
        <w:t xml:space="preserve">Remnant vegetation, plantings, and fences are beneficial for reptiles in agricultural landscapes. </w:t>
      </w:r>
      <w:r w:rsidRPr="008F41BA">
        <w:rPr>
          <w:rFonts w:cs="Times New Roman"/>
          <w:szCs w:val="24"/>
        </w:rPr>
        <w:t>Journal of Applied Ecology. 54. 10.1111/1365-2664.12923.</w:t>
      </w:r>
    </w:p>
    <w:p w:rsidR="00A21260" w:rsidRDefault="00A21260" w:rsidP="00A21260">
      <w:pPr>
        <w:pStyle w:val="BodyText"/>
      </w:pPr>
      <w:r w:rsidRPr="00093582">
        <w:t xml:space="preserve">Rajczak, J., &amp; Schär, C., 2017. Projections of Future Precipitation Extremes Over Europe: A Multimodel Assessment of Climate Simulations. Journal of Geophysical Research: Atmospheres, 122, 20, 10,773–10,800. doi:10.1002/2017jd027176 </w:t>
      </w:r>
    </w:p>
    <w:p w:rsidR="00A21260" w:rsidRDefault="00A21260" w:rsidP="00A21260">
      <w:pPr>
        <w:spacing w:after="120"/>
        <w:rPr>
          <w:rFonts w:cstheme="minorHAnsi"/>
          <w:color w:val="222222"/>
          <w:szCs w:val="24"/>
          <w:shd w:val="clear" w:color="auto" w:fill="FFFFFF"/>
        </w:rPr>
      </w:pPr>
      <w:r w:rsidRPr="008E26D5">
        <w:rPr>
          <w:rFonts w:cstheme="minorHAnsi"/>
          <w:color w:val="222222"/>
          <w:szCs w:val="24"/>
          <w:shd w:val="clear" w:color="auto" w:fill="FFFFFF"/>
        </w:rPr>
        <w:t xml:space="preserve">Sanda, </w:t>
      </w:r>
      <w:r>
        <w:rPr>
          <w:rFonts w:cstheme="minorHAnsi"/>
          <w:color w:val="222222"/>
          <w:szCs w:val="24"/>
          <w:shd w:val="clear" w:color="auto" w:fill="FFFFFF"/>
        </w:rPr>
        <w:t>V., Öllerer, K., &amp; Burescu, P., 2008</w:t>
      </w:r>
      <w:r w:rsidRPr="008E26D5">
        <w:rPr>
          <w:rFonts w:cstheme="minorHAnsi"/>
          <w:color w:val="222222"/>
          <w:szCs w:val="24"/>
          <w:shd w:val="clear" w:color="auto" w:fill="FFFFFF"/>
        </w:rPr>
        <w:t>. </w:t>
      </w:r>
      <w:r w:rsidRPr="008E26D5">
        <w:rPr>
          <w:rFonts w:cstheme="minorHAnsi"/>
          <w:i/>
          <w:iCs/>
          <w:color w:val="222222"/>
          <w:szCs w:val="24"/>
          <w:shd w:val="clear" w:color="auto" w:fill="FFFFFF"/>
        </w:rPr>
        <w:t>Fitocenozele din România: sintaxonomie, structură, dinamică şi evoluţie</w:t>
      </w:r>
      <w:r w:rsidRPr="008E26D5">
        <w:rPr>
          <w:rFonts w:cstheme="minorHAnsi"/>
          <w:color w:val="222222"/>
          <w:szCs w:val="24"/>
          <w:shd w:val="clear" w:color="auto" w:fill="FFFFFF"/>
        </w:rPr>
        <w:t>. Ars Docendi.</w:t>
      </w:r>
    </w:p>
    <w:p w:rsidR="00A21260" w:rsidRPr="00A21260" w:rsidRDefault="00A21260" w:rsidP="00A21260">
      <w:pPr>
        <w:spacing w:after="120"/>
        <w:rPr>
          <w:rFonts w:cstheme="minorHAnsi"/>
          <w:color w:val="222222"/>
          <w:szCs w:val="24"/>
          <w:shd w:val="clear" w:color="auto" w:fill="FFFFFF"/>
        </w:rPr>
      </w:pPr>
      <w:r w:rsidRPr="008E26D5">
        <w:rPr>
          <w:rFonts w:cstheme="minorHAnsi"/>
          <w:color w:val="222222"/>
          <w:szCs w:val="24"/>
          <w:shd w:val="clear" w:color="auto" w:fill="FFFFFF"/>
        </w:rPr>
        <w:t>Sârb</w:t>
      </w:r>
      <w:r>
        <w:rPr>
          <w:rFonts w:cstheme="minorHAnsi"/>
          <w:color w:val="222222"/>
          <w:szCs w:val="24"/>
          <w:shd w:val="clear" w:color="auto" w:fill="FFFFFF"/>
        </w:rPr>
        <w:t>u, I., Ştefan, N., &amp; Oprea, A., 2013</w:t>
      </w:r>
      <w:r w:rsidRPr="008E26D5">
        <w:rPr>
          <w:rFonts w:cstheme="minorHAnsi"/>
          <w:color w:val="222222"/>
          <w:szCs w:val="24"/>
          <w:shd w:val="clear" w:color="auto" w:fill="FFFFFF"/>
        </w:rPr>
        <w:t>. </w:t>
      </w:r>
      <w:r w:rsidRPr="008E26D5">
        <w:rPr>
          <w:rFonts w:cstheme="minorHAnsi"/>
          <w:i/>
          <w:iCs/>
          <w:color w:val="222222"/>
          <w:szCs w:val="24"/>
          <w:shd w:val="clear" w:color="auto" w:fill="FFFFFF"/>
        </w:rPr>
        <w:t>Plante vasculare din România: determinator ilustrat de teren</w:t>
      </w:r>
      <w:r w:rsidRPr="008E26D5">
        <w:rPr>
          <w:rFonts w:cstheme="minorHAnsi"/>
          <w:color w:val="222222"/>
          <w:szCs w:val="24"/>
          <w:shd w:val="clear" w:color="auto" w:fill="FFFFFF"/>
        </w:rPr>
        <w:t>. Victor B victor.</w:t>
      </w:r>
    </w:p>
    <w:p w:rsidR="00A21260" w:rsidRDefault="00A21260" w:rsidP="00A21260">
      <w:pPr>
        <w:pStyle w:val="BodyText"/>
      </w:pPr>
      <w:r w:rsidRPr="00093582">
        <w:t>Török Z., Ghira I., Sas I., Zamfirescu Ș. R., 2013. Ghid sintetic de monitorizare a speciilor comunitare de reptile și amfibieni din România. Editura Centrul de Informare Tehnologică ”Delta Dunării”, Tulcea.</w:t>
      </w:r>
    </w:p>
    <w:p w:rsidR="00A21260" w:rsidRPr="00A21260" w:rsidRDefault="00A21260" w:rsidP="00A21260">
      <w:pPr>
        <w:spacing w:after="120"/>
        <w:rPr>
          <w:rFonts w:cstheme="minorHAnsi"/>
          <w:color w:val="222222"/>
          <w:szCs w:val="24"/>
          <w:shd w:val="clear" w:color="auto" w:fill="FFFFFF"/>
        </w:rPr>
      </w:pPr>
      <w:r w:rsidRPr="008E26D5">
        <w:rPr>
          <w:rFonts w:cstheme="minorHAnsi"/>
          <w:color w:val="222222"/>
          <w:szCs w:val="24"/>
          <w:shd w:val="clear" w:color="auto" w:fill="FFFFFF"/>
        </w:rPr>
        <w:t xml:space="preserve">Trif, C. R., Făgăraș, M. M., </w:t>
      </w:r>
      <w:r>
        <w:rPr>
          <w:rFonts w:cstheme="minorHAnsi"/>
          <w:color w:val="222222"/>
          <w:szCs w:val="24"/>
          <w:shd w:val="clear" w:color="auto" w:fill="FFFFFF"/>
        </w:rPr>
        <w:t>Hîrjeu, N. C., &amp; Niculescu, M., 2015</w:t>
      </w:r>
      <w:r w:rsidRPr="008E26D5">
        <w:rPr>
          <w:rFonts w:cstheme="minorHAnsi"/>
          <w:color w:val="222222"/>
          <w:szCs w:val="24"/>
          <w:shd w:val="clear" w:color="auto" w:fill="FFFFFF"/>
        </w:rPr>
        <w:t>. Ghid sintetic de monitorizare pentru habitate de interes comunitar (sărături, dune continentale, pajiști, apa dulce) din Romania, Ed. </w:t>
      </w:r>
      <w:r w:rsidRPr="008E26D5">
        <w:rPr>
          <w:rFonts w:cstheme="minorHAnsi"/>
          <w:i/>
          <w:iCs/>
          <w:color w:val="222222"/>
          <w:szCs w:val="24"/>
          <w:shd w:val="clear" w:color="auto" w:fill="FFFFFF"/>
        </w:rPr>
        <w:t>Bolda, Constanța</w:t>
      </w:r>
      <w:r w:rsidRPr="008E26D5">
        <w:rPr>
          <w:rFonts w:cstheme="minorHAnsi"/>
          <w:color w:val="222222"/>
          <w:szCs w:val="24"/>
          <w:shd w:val="clear" w:color="auto" w:fill="FFFFFF"/>
        </w:rPr>
        <w:t>.</w:t>
      </w:r>
    </w:p>
    <w:p w:rsidR="00A21260" w:rsidRPr="00093582" w:rsidRDefault="00A21260" w:rsidP="00A21260">
      <w:pPr>
        <w:pStyle w:val="BodyText"/>
      </w:pPr>
      <w:r w:rsidRPr="00093582">
        <w:t>Weir, L. A., &amp; Mossman, M. J., 2005. North American amphibian monitoring program, NAAMP.</w:t>
      </w:r>
    </w:p>
    <w:p w:rsidR="00A21260" w:rsidRPr="00093582" w:rsidRDefault="00A21260" w:rsidP="00A21260">
      <w:pPr>
        <w:pStyle w:val="BodyText"/>
      </w:pPr>
      <w:r w:rsidRPr="00093582">
        <w:t>Wilson D. E., Cole R. F., Nichols J. D., Rudran R., Foster, M. S., 1996, Measuring and monitoring biological diversity standard methods for mammals.</w:t>
      </w:r>
    </w:p>
    <w:p w:rsidR="00A21260" w:rsidRDefault="00A21260" w:rsidP="00A21260">
      <w:pPr>
        <w:pStyle w:val="BodyText"/>
      </w:pPr>
      <w:r w:rsidRPr="00093582">
        <w:t>Wolfgang Böhme, Petros Lymberakis, Rastko Ajtic, Varol Tok, Ismail H. Ugurtas, Murat Sevinç, Pierre-André Crochet, Idriz Haxhiu, Hans Konrad Nettmann, Bogoljub Sterijovski, Yusuf Kumlutaş, Nazan Üzüm 2009. Lacerta trilineata. The IUCN Red List of Threatened Species 2009:e.T61529A12506037. http://dx.doi.org/10.2305/IUCN.UK.2009.RLTS.T61529A12506037.en. Downloaded on 27 September 2019.</w:t>
      </w:r>
    </w:p>
    <w:p w:rsidR="00892B6B" w:rsidRPr="00892B6B" w:rsidRDefault="00892B6B" w:rsidP="00A21260">
      <w:pPr>
        <w:pStyle w:val="BodyText"/>
      </w:pPr>
      <w:r>
        <w:t xml:space="preserve">Zaharia, L., Pișota I., 2003. </w:t>
      </w:r>
      <w:r w:rsidRPr="00892B6B">
        <w:rPr>
          <w:i/>
        </w:rPr>
        <w:t>Apele Dobrogei</w:t>
      </w:r>
      <w:r>
        <w:rPr>
          <w:i/>
        </w:rPr>
        <w:t>.</w:t>
      </w:r>
      <w:r>
        <w:t xml:space="preserve"> Analele Universității București – Geografie.</w:t>
      </w:r>
    </w:p>
    <w:p w:rsidR="00A21260" w:rsidRPr="008F41BA" w:rsidRDefault="00A21260" w:rsidP="00A21260">
      <w:pPr>
        <w:widowControl w:val="0"/>
        <w:autoSpaceDE w:val="0"/>
        <w:autoSpaceDN w:val="0"/>
        <w:adjustRightInd w:val="0"/>
        <w:spacing w:after="120"/>
        <w:rPr>
          <w:rFonts w:cs="Times New Roman"/>
        </w:rPr>
      </w:pPr>
      <w:r w:rsidRPr="008F41BA">
        <w:rPr>
          <w:rFonts w:cs="Times New Roman"/>
          <w:szCs w:val="24"/>
        </w:rPr>
        <w:t>Zylstra, Erin R., Robert J. Steidl, Don E. Swann, and Kristina Ratzlaff. 2015. “</w:t>
      </w:r>
      <w:r w:rsidRPr="008F41BA">
        <w:rPr>
          <w:rFonts w:cs="Times New Roman"/>
          <w:i/>
          <w:iCs/>
          <w:szCs w:val="24"/>
        </w:rPr>
        <w:t>Hydrologic Variability Governs Population Dynamics of a Vulnerable Amphibian in an Arid Environment.</w:t>
      </w:r>
      <w:r w:rsidRPr="008F41BA">
        <w:rPr>
          <w:rFonts w:cs="Times New Roman"/>
          <w:szCs w:val="24"/>
        </w:rPr>
        <w:t xml:space="preserve">” </w:t>
      </w:r>
      <w:r w:rsidRPr="008F41BA">
        <w:rPr>
          <w:rFonts w:cs="Times New Roman"/>
          <w:i/>
          <w:iCs/>
          <w:szCs w:val="24"/>
        </w:rPr>
        <w:t>PLoS ONE</w:t>
      </w:r>
      <w:r w:rsidRPr="008F41BA">
        <w:rPr>
          <w:rFonts w:cs="Times New Roman"/>
          <w:szCs w:val="24"/>
        </w:rPr>
        <w:t xml:space="preserve"> 10(6): 5–6.</w:t>
      </w:r>
    </w:p>
    <w:p w:rsidR="00A21260" w:rsidRDefault="00A21260" w:rsidP="00A21260">
      <w:pPr>
        <w:pStyle w:val="BodyText"/>
      </w:pPr>
    </w:p>
    <w:p w:rsidR="00A21260" w:rsidRDefault="00A21260" w:rsidP="00A21260">
      <w:pPr>
        <w:pStyle w:val="BodyText"/>
      </w:pPr>
    </w:p>
    <w:p w:rsidR="00A21260" w:rsidRDefault="00A21260" w:rsidP="00A21260">
      <w:pPr>
        <w:pStyle w:val="BodyText"/>
      </w:pPr>
    </w:p>
    <w:p w:rsidR="00940271" w:rsidRDefault="00940271" w:rsidP="00161A2A">
      <w:pPr>
        <w:pStyle w:val="Heading1"/>
        <w:spacing w:line="360" w:lineRule="auto"/>
      </w:pPr>
    </w:p>
    <w:p w:rsidR="00766001" w:rsidRPr="00216B6C" w:rsidRDefault="00766001" w:rsidP="00161A2A">
      <w:pPr>
        <w:pStyle w:val="Heading1"/>
        <w:spacing w:line="360" w:lineRule="auto"/>
      </w:pPr>
      <w:bookmarkStart w:id="82" w:name="_Toc113289733"/>
      <w:r w:rsidRPr="00216B6C">
        <w:lastRenderedPageBreak/>
        <w:t>11.</w:t>
      </w:r>
      <w:r w:rsidR="00EE0907">
        <w:t xml:space="preserve"> </w:t>
      </w:r>
      <w:r w:rsidRPr="00216B6C">
        <w:t>ANEXE</w:t>
      </w:r>
      <w:r w:rsidR="00EE0907">
        <w:t xml:space="preserve"> </w:t>
      </w:r>
      <w:r w:rsidRPr="00216B6C">
        <w:t>LA</w:t>
      </w:r>
      <w:r w:rsidR="00EE0907">
        <w:t xml:space="preserve"> </w:t>
      </w:r>
      <w:r w:rsidRPr="00216B6C">
        <w:t>PLANUL</w:t>
      </w:r>
      <w:r w:rsidR="00EE0907">
        <w:t xml:space="preserve"> </w:t>
      </w:r>
      <w:r w:rsidRPr="00216B6C">
        <w:t>DE</w:t>
      </w:r>
      <w:r w:rsidR="00EE0907">
        <w:t xml:space="preserve"> </w:t>
      </w:r>
      <w:r w:rsidRPr="00216B6C">
        <w:t>MANAGEMENT</w:t>
      </w:r>
      <w:bookmarkEnd w:id="82"/>
    </w:p>
    <w:p w:rsidR="00766001" w:rsidRPr="00216B6C" w:rsidRDefault="00766001" w:rsidP="00161A2A">
      <w:pPr>
        <w:pStyle w:val="Heading2"/>
        <w:spacing w:line="360" w:lineRule="auto"/>
      </w:pPr>
      <w:bookmarkStart w:id="83" w:name="_Toc103262110"/>
      <w:bookmarkStart w:id="84" w:name="_Toc113289734"/>
      <w:r w:rsidRPr="00216B6C">
        <w:t>Anexa</w:t>
      </w:r>
      <w:r w:rsidR="00EE0907">
        <w:t xml:space="preserve"> </w:t>
      </w:r>
      <w:r w:rsidRPr="00216B6C">
        <w:t>nr.</w:t>
      </w:r>
      <w:r w:rsidR="00EE0907">
        <w:t xml:space="preserve"> </w:t>
      </w:r>
      <w:r w:rsidRPr="00216B6C">
        <w:t>1.</w:t>
      </w:r>
      <w:r w:rsidR="00EE0907">
        <w:t xml:space="preserve"> </w:t>
      </w:r>
      <w:r w:rsidRPr="00216B6C">
        <w:t>Regulamentul</w:t>
      </w:r>
      <w:r w:rsidR="00EE0907">
        <w:t xml:space="preserve"> </w:t>
      </w:r>
      <w:r w:rsidRPr="00216B6C">
        <w:t>ariei</w:t>
      </w:r>
      <w:r w:rsidR="00EE0907">
        <w:t xml:space="preserve"> </w:t>
      </w:r>
      <w:r w:rsidRPr="00216B6C">
        <w:t>naturale</w:t>
      </w:r>
      <w:r w:rsidR="00EE0907">
        <w:t xml:space="preserve"> </w:t>
      </w:r>
      <w:r w:rsidRPr="00216B6C">
        <w:t>protejate</w:t>
      </w:r>
      <w:bookmarkEnd w:id="83"/>
      <w:bookmarkEnd w:id="84"/>
    </w:p>
    <w:p w:rsidR="00766001" w:rsidRPr="00216B6C" w:rsidRDefault="00766001" w:rsidP="00161A2A">
      <w:pPr>
        <w:pStyle w:val="Heading2"/>
        <w:spacing w:line="360" w:lineRule="auto"/>
      </w:pPr>
      <w:bookmarkStart w:id="85" w:name="_Toc103262111"/>
      <w:bookmarkStart w:id="86" w:name="_Toc113289735"/>
      <w:r w:rsidRPr="00216B6C">
        <w:t>Anexa</w:t>
      </w:r>
      <w:r w:rsidR="00EE0907">
        <w:t xml:space="preserve"> </w:t>
      </w:r>
      <w:r w:rsidRPr="00216B6C">
        <w:t>nr.</w:t>
      </w:r>
      <w:r w:rsidR="00EE0907">
        <w:t xml:space="preserve"> </w:t>
      </w:r>
      <w:r w:rsidRPr="00216B6C">
        <w:t>2.</w:t>
      </w:r>
      <w:r w:rsidR="00EE0907">
        <w:t xml:space="preserve"> </w:t>
      </w:r>
      <w:r w:rsidRPr="00216B6C">
        <w:t>Fotografii</w:t>
      </w:r>
      <w:bookmarkEnd w:id="85"/>
      <w:bookmarkEnd w:id="86"/>
    </w:p>
    <w:p w:rsidR="00766001" w:rsidRPr="00216B6C" w:rsidRDefault="00766001" w:rsidP="00161A2A">
      <w:pPr>
        <w:pStyle w:val="Heading2"/>
        <w:spacing w:line="360" w:lineRule="auto"/>
      </w:pPr>
      <w:bookmarkStart w:id="87" w:name="_Toc103262112"/>
      <w:bookmarkStart w:id="88" w:name="_Toc113289736"/>
      <w:r w:rsidRPr="00216B6C">
        <w:t>Anexa</w:t>
      </w:r>
      <w:r w:rsidR="00EE0907">
        <w:t xml:space="preserve"> </w:t>
      </w:r>
      <w:r w:rsidRPr="00216B6C">
        <w:t>nr.</w:t>
      </w:r>
      <w:r w:rsidR="00EE0907">
        <w:t xml:space="preserve"> </w:t>
      </w:r>
      <w:r w:rsidRPr="00216B6C">
        <w:t>3.</w:t>
      </w:r>
      <w:r w:rsidR="00EE0907">
        <w:t xml:space="preserve"> </w:t>
      </w:r>
      <w:r w:rsidRPr="00216B6C">
        <w:t>Hărți/seturi</w:t>
      </w:r>
      <w:r w:rsidR="00EE0907">
        <w:t xml:space="preserve"> </w:t>
      </w:r>
      <w:r w:rsidRPr="00216B6C">
        <w:t>de</w:t>
      </w:r>
      <w:r w:rsidR="00EE0907">
        <w:t xml:space="preserve"> </w:t>
      </w:r>
      <w:r w:rsidRPr="00216B6C">
        <w:t>date</w:t>
      </w:r>
      <w:r w:rsidR="00EE0907">
        <w:t xml:space="preserve"> </w:t>
      </w:r>
      <w:r w:rsidRPr="00216B6C">
        <w:t>geospațiale</w:t>
      </w:r>
      <w:r w:rsidR="00EE0907">
        <w:t xml:space="preserve"> </w:t>
      </w:r>
      <w:r w:rsidRPr="00216B6C">
        <w:t>(GIS)</w:t>
      </w:r>
      <w:bookmarkEnd w:id="87"/>
      <w:bookmarkEnd w:id="88"/>
    </w:p>
    <w:p w:rsidR="00766001" w:rsidRPr="00216B6C" w:rsidRDefault="00766001" w:rsidP="00161A2A">
      <w:pPr>
        <w:pStyle w:val="Heading3"/>
        <w:spacing w:line="360" w:lineRule="auto"/>
      </w:pPr>
      <w:bookmarkStart w:id="89" w:name="_Toc103262113"/>
      <w:bookmarkStart w:id="90" w:name="_Toc113289737"/>
      <w:r w:rsidRPr="00216B6C">
        <w:t>3.1.</w:t>
      </w:r>
      <w:r w:rsidR="00EE0907">
        <w:t xml:space="preserve"> </w:t>
      </w:r>
      <w:r w:rsidRPr="00216B6C">
        <w:t>Harta</w:t>
      </w:r>
      <w:r w:rsidR="00EE0907">
        <w:t xml:space="preserve"> </w:t>
      </w:r>
      <w:r w:rsidRPr="00216B6C">
        <w:t>suprapunerilor</w:t>
      </w:r>
      <w:r w:rsidR="00EE0907">
        <w:t xml:space="preserve"> </w:t>
      </w:r>
      <w:r w:rsidRPr="00216B6C">
        <w:t>ariilor</w:t>
      </w:r>
      <w:r w:rsidR="00EE0907">
        <w:t xml:space="preserve"> </w:t>
      </w:r>
      <w:r w:rsidRPr="00216B6C">
        <w:t>naturale</w:t>
      </w:r>
      <w:r w:rsidR="00EE0907">
        <w:t xml:space="preserve"> </w:t>
      </w:r>
      <w:r w:rsidRPr="00216B6C">
        <w:t>protejate</w:t>
      </w:r>
      <w:bookmarkEnd w:id="89"/>
      <w:bookmarkEnd w:id="90"/>
    </w:p>
    <w:p w:rsidR="00766001" w:rsidRPr="00216B6C" w:rsidRDefault="00766001" w:rsidP="00161A2A">
      <w:pPr>
        <w:pStyle w:val="Heading3"/>
        <w:spacing w:line="360" w:lineRule="auto"/>
      </w:pPr>
      <w:bookmarkStart w:id="91" w:name="_Toc103262114"/>
      <w:bookmarkStart w:id="92" w:name="_Toc113289738"/>
      <w:r w:rsidRPr="00216B6C">
        <w:t>3.2.</w:t>
      </w:r>
      <w:r w:rsidR="00EE0907">
        <w:t xml:space="preserve"> </w:t>
      </w:r>
      <w:r w:rsidRPr="00216B6C">
        <w:t>Harta</w:t>
      </w:r>
      <w:r w:rsidR="00EE0907">
        <w:t xml:space="preserve"> </w:t>
      </w:r>
      <w:r w:rsidRPr="00216B6C">
        <w:t>localizării</w:t>
      </w:r>
      <w:r w:rsidR="00EE0907">
        <w:t xml:space="preserve"> </w:t>
      </w:r>
      <w:r w:rsidRPr="00216B6C">
        <w:t>ariilor</w:t>
      </w:r>
      <w:r w:rsidR="00EE0907">
        <w:t xml:space="preserve"> </w:t>
      </w:r>
      <w:r w:rsidRPr="00216B6C">
        <w:t>naturale</w:t>
      </w:r>
      <w:r w:rsidR="00EE0907">
        <w:t xml:space="preserve"> </w:t>
      </w:r>
      <w:r w:rsidRPr="00216B6C">
        <w:t>protejate</w:t>
      </w:r>
      <w:bookmarkEnd w:id="91"/>
      <w:bookmarkEnd w:id="92"/>
    </w:p>
    <w:p w:rsidR="00766001" w:rsidRPr="00216B6C" w:rsidRDefault="00766001" w:rsidP="00161A2A">
      <w:pPr>
        <w:pStyle w:val="Heading3"/>
        <w:spacing w:line="360" w:lineRule="auto"/>
      </w:pPr>
      <w:bookmarkStart w:id="93" w:name="_Toc103262115"/>
      <w:bookmarkStart w:id="94" w:name="_Toc113289739"/>
      <w:r w:rsidRPr="00216B6C">
        <w:t>3.3.</w:t>
      </w:r>
      <w:r w:rsidR="00EE0907">
        <w:t xml:space="preserve"> </w:t>
      </w:r>
      <w:r w:rsidRPr="00216B6C">
        <w:t>Harta</w:t>
      </w:r>
      <w:r w:rsidR="00EE0907">
        <w:t xml:space="preserve"> </w:t>
      </w:r>
      <w:r w:rsidRPr="00216B6C">
        <w:t>limitelor</w:t>
      </w:r>
      <w:r w:rsidR="00EE0907">
        <w:t xml:space="preserve"> </w:t>
      </w:r>
      <w:r w:rsidRPr="00216B6C">
        <w:t>ariei</w:t>
      </w:r>
      <w:r w:rsidR="00EE0907">
        <w:t xml:space="preserve"> </w:t>
      </w:r>
      <w:r w:rsidRPr="00216B6C">
        <w:t>naturale</w:t>
      </w:r>
      <w:r w:rsidR="00EE0907">
        <w:t xml:space="preserve"> </w:t>
      </w:r>
      <w:r w:rsidRPr="00216B6C">
        <w:t>protejate</w:t>
      </w:r>
      <w:bookmarkEnd w:id="93"/>
      <w:bookmarkEnd w:id="94"/>
    </w:p>
    <w:p w:rsidR="00766001" w:rsidRPr="00216B6C" w:rsidRDefault="00766001" w:rsidP="00161A2A">
      <w:pPr>
        <w:pStyle w:val="Heading3"/>
        <w:spacing w:line="360" w:lineRule="auto"/>
      </w:pPr>
      <w:bookmarkStart w:id="95" w:name="_Toc103262116"/>
      <w:bookmarkStart w:id="96" w:name="_Toc113289740"/>
      <w:r w:rsidRPr="00216B6C">
        <w:t>3.4.</w:t>
      </w:r>
      <w:r w:rsidR="00EE0907">
        <w:t xml:space="preserve"> </w:t>
      </w:r>
      <w:r w:rsidRPr="00216B6C">
        <w:t>Harta</w:t>
      </w:r>
      <w:r w:rsidR="00EE0907">
        <w:t xml:space="preserve"> </w:t>
      </w:r>
      <w:r w:rsidRPr="00216B6C">
        <w:t>zonării</w:t>
      </w:r>
      <w:r w:rsidR="00EE0907">
        <w:t xml:space="preserve"> </w:t>
      </w:r>
      <w:r w:rsidRPr="00216B6C">
        <w:t>interne</w:t>
      </w:r>
      <w:bookmarkEnd w:id="95"/>
      <w:bookmarkEnd w:id="96"/>
    </w:p>
    <w:p w:rsidR="00766001" w:rsidRPr="00216B6C" w:rsidRDefault="00766001" w:rsidP="00161A2A">
      <w:pPr>
        <w:pStyle w:val="Heading3"/>
        <w:spacing w:line="360" w:lineRule="auto"/>
      </w:pPr>
      <w:bookmarkStart w:id="97" w:name="_Toc103262117"/>
      <w:bookmarkStart w:id="98" w:name="_Toc113289741"/>
      <w:r w:rsidRPr="00216B6C">
        <w:t>3.5.</w:t>
      </w:r>
      <w:r w:rsidR="00EE0907">
        <w:t xml:space="preserve"> </w:t>
      </w:r>
      <w:r w:rsidRPr="00216B6C">
        <w:t>Harta</w:t>
      </w:r>
      <w:r w:rsidR="00EE0907">
        <w:t xml:space="preserve"> </w:t>
      </w:r>
      <w:r w:rsidRPr="00216B6C">
        <w:t>geologică</w:t>
      </w:r>
      <w:bookmarkEnd w:id="97"/>
      <w:bookmarkEnd w:id="98"/>
    </w:p>
    <w:p w:rsidR="00766001" w:rsidRPr="00216B6C" w:rsidRDefault="00766001" w:rsidP="00161A2A">
      <w:pPr>
        <w:pStyle w:val="Heading3"/>
        <w:spacing w:line="360" w:lineRule="auto"/>
      </w:pPr>
      <w:bookmarkStart w:id="99" w:name="_Toc103262118"/>
      <w:bookmarkStart w:id="100" w:name="_Toc113289742"/>
      <w:r w:rsidRPr="00216B6C">
        <w:t>3.6.</w:t>
      </w:r>
      <w:r w:rsidR="00EE0907">
        <w:t xml:space="preserve"> </w:t>
      </w:r>
      <w:r w:rsidRPr="00216B6C">
        <w:t>Hartă</w:t>
      </w:r>
      <w:r w:rsidR="00EE0907">
        <w:t xml:space="preserve"> </w:t>
      </w:r>
      <w:r w:rsidRPr="00216B6C">
        <w:t>hidrografică</w:t>
      </w:r>
      <w:bookmarkEnd w:id="99"/>
      <w:bookmarkEnd w:id="100"/>
    </w:p>
    <w:p w:rsidR="00766001" w:rsidRPr="00216B6C" w:rsidRDefault="00766001" w:rsidP="00161A2A">
      <w:pPr>
        <w:pStyle w:val="Heading3"/>
        <w:spacing w:line="360" w:lineRule="auto"/>
      </w:pPr>
      <w:bookmarkStart w:id="101" w:name="_Toc103262119"/>
      <w:bookmarkStart w:id="102" w:name="_Toc113289743"/>
      <w:r w:rsidRPr="00216B6C">
        <w:t>3.7.</w:t>
      </w:r>
      <w:r w:rsidR="00EE0907">
        <w:t xml:space="preserve"> </w:t>
      </w:r>
      <w:r w:rsidRPr="00216B6C">
        <w:t>Hartă</w:t>
      </w:r>
      <w:r w:rsidR="00EE0907">
        <w:t xml:space="preserve"> </w:t>
      </w:r>
      <w:r w:rsidRPr="00216B6C">
        <w:t>solurilor</w:t>
      </w:r>
      <w:bookmarkEnd w:id="101"/>
      <w:bookmarkEnd w:id="102"/>
    </w:p>
    <w:p w:rsidR="00766001" w:rsidRPr="00216B6C" w:rsidRDefault="00766001" w:rsidP="00161A2A">
      <w:pPr>
        <w:pStyle w:val="Heading3"/>
        <w:spacing w:line="360" w:lineRule="auto"/>
      </w:pPr>
      <w:bookmarkStart w:id="103" w:name="_Toc103262120"/>
      <w:bookmarkStart w:id="104" w:name="_Toc113289744"/>
      <w:r w:rsidRPr="00216B6C">
        <w:t>3.8.</w:t>
      </w:r>
      <w:r w:rsidR="00EE0907">
        <w:t xml:space="preserve"> </w:t>
      </w:r>
      <w:r w:rsidRPr="00216B6C">
        <w:t>Harta</w:t>
      </w:r>
      <w:r w:rsidR="00EE0907">
        <w:t xml:space="preserve"> </w:t>
      </w:r>
      <w:r w:rsidRPr="00216B6C">
        <w:t>temperaturilor</w:t>
      </w:r>
      <w:r w:rsidR="00EE0907">
        <w:t xml:space="preserve"> </w:t>
      </w:r>
      <w:r w:rsidRPr="00216B6C">
        <w:t>-</w:t>
      </w:r>
      <w:r w:rsidR="00EE0907">
        <w:t xml:space="preserve"> </w:t>
      </w:r>
      <w:r w:rsidRPr="00216B6C">
        <w:t>medii</w:t>
      </w:r>
      <w:r w:rsidR="00EE0907">
        <w:t xml:space="preserve"> </w:t>
      </w:r>
      <w:r w:rsidRPr="00216B6C">
        <w:t>multianuale</w:t>
      </w:r>
      <w:bookmarkEnd w:id="103"/>
      <w:bookmarkEnd w:id="104"/>
    </w:p>
    <w:p w:rsidR="00766001" w:rsidRPr="00216B6C" w:rsidRDefault="00766001" w:rsidP="00161A2A">
      <w:pPr>
        <w:pStyle w:val="Heading3"/>
        <w:spacing w:line="360" w:lineRule="auto"/>
      </w:pPr>
      <w:bookmarkStart w:id="105" w:name="_Toc103262121"/>
      <w:bookmarkStart w:id="106" w:name="_Toc113289745"/>
      <w:r w:rsidRPr="00216B6C">
        <w:t>3.9.</w:t>
      </w:r>
      <w:r w:rsidR="00EE0907">
        <w:t xml:space="preserve"> </w:t>
      </w:r>
      <w:r w:rsidRPr="00216B6C">
        <w:t>Harta</w:t>
      </w:r>
      <w:r w:rsidR="00EE0907">
        <w:t xml:space="preserve"> </w:t>
      </w:r>
      <w:r w:rsidRPr="00216B6C">
        <w:t>precipitațiilor</w:t>
      </w:r>
      <w:r w:rsidR="00EE0907">
        <w:t xml:space="preserve"> </w:t>
      </w:r>
      <w:r w:rsidRPr="00216B6C">
        <w:t>-</w:t>
      </w:r>
      <w:r w:rsidR="00EE0907">
        <w:t xml:space="preserve"> </w:t>
      </w:r>
      <w:r w:rsidRPr="00216B6C">
        <w:t>medii</w:t>
      </w:r>
      <w:r w:rsidR="00EE0907">
        <w:t xml:space="preserve"> </w:t>
      </w:r>
      <w:r w:rsidRPr="00216B6C">
        <w:t>multianuale</w:t>
      </w:r>
      <w:bookmarkEnd w:id="105"/>
      <w:bookmarkEnd w:id="106"/>
    </w:p>
    <w:p w:rsidR="00766001" w:rsidRPr="00216B6C" w:rsidRDefault="00766001" w:rsidP="00161A2A">
      <w:pPr>
        <w:pStyle w:val="Heading3"/>
        <w:spacing w:line="360" w:lineRule="auto"/>
      </w:pPr>
      <w:bookmarkStart w:id="107" w:name="_Toc103262122"/>
      <w:bookmarkStart w:id="108" w:name="_Toc113289746"/>
      <w:r w:rsidRPr="00216B6C">
        <w:t>3.10.</w:t>
      </w:r>
      <w:r w:rsidR="00EE0907">
        <w:t xml:space="preserve"> </w:t>
      </w:r>
      <w:r w:rsidRPr="00216B6C">
        <w:t>Harta</w:t>
      </w:r>
      <w:r w:rsidR="00EE0907">
        <w:t xml:space="preserve"> </w:t>
      </w:r>
      <w:r w:rsidRPr="00216B6C">
        <w:t>ecosistemelor</w:t>
      </w:r>
      <w:bookmarkEnd w:id="107"/>
      <w:bookmarkEnd w:id="108"/>
    </w:p>
    <w:p w:rsidR="00766001" w:rsidRPr="00216B6C" w:rsidRDefault="00766001" w:rsidP="00161A2A">
      <w:pPr>
        <w:pStyle w:val="Heading3"/>
        <w:spacing w:line="360" w:lineRule="auto"/>
      </w:pPr>
      <w:bookmarkStart w:id="109" w:name="_Toc103262123"/>
      <w:bookmarkStart w:id="110" w:name="_Toc113289747"/>
      <w:r w:rsidRPr="00216B6C">
        <w:t>3.11.</w:t>
      </w:r>
      <w:r w:rsidR="00EE0907">
        <w:t xml:space="preserve"> </w:t>
      </w:r>
      <w:r w:rsidRPr="00216B6C">
        <w:t>Hărțile</w:t>
      </w:r>
      <w:r w:rsidR="00EE0907">
        <w:t xml:space="preserve"> </w:t>
      </w:r>
      <w:r w:rsidRPr="00216B6C">
        <w:t>distribuției</w:t>
      </w:r>
      <w:r w:rsidR="00EE0907">
        <w:t xml:space="preserve"> </w:t>
      </w:r>
      <w:r w:rsidRPr="00216B6C">
        <w:t>tipurilor</w:t>
      </w:r>
      <w:r w:rsidR="00EE0907">
        <w:t xml:space="preserve"> </w:t>
      </w:r>
      <w:r w:rsidRPr="00216B6C">
        <w:t>de</w:t>
      </w:r>
      <w:r w:rsidR="00EE0907">
        <w:t xml:space="preserve"> </w:t>
      </w:r>
      <w:r w:rsidRPr="00216B6C">
        <w:t>habitate</w:t>
      </w:r>
      <w:bookmarkEnd w:id="109"/>
      <w:bookmarkEnd w:id="110"/>
    </w:p>
    <w:p w:rsidR="00766001" w:rsidRPr="00216B6C" w:rsidRDefault="00766001" w:rsidP="00161A2A">
      <w:pPr>
        <w:pStyle w:val="Heading3"/>
        <w:spacing w:line="360" w:lineRule="auto"/>
      </w:pPr>
      <w:bookmarkStart w:id="111" w:name="_Toc103262124"/>
      <w:bookmarkStart w:id="112" w:name="_Toc113289748"/>
      <w:r w:rsidRPr="00216B6C">
        <w:t>3.12.</w:t>
      </w:r>
      <w:r w:rsidR="00EE0907">
        <w:t xml:space="preserve"> </w:t>
      </w:r>
      <w:r w:rsidRPr="00216B6C">
        <w:t>Hărțile</w:t>
      </w:r>
      <w:r w:rsidR="00EE0907">
        <w:t xml:space="preserve"> </w:t>
      </w:r>
      <w:r w:rsidRPr="00216B6C">
        <w:t>distribuției</w:t>
      </w:r>
      <w:r w:rsidR="00EE0907">
        <w:t xml:space="preserve"> </w:t>
      </w:r>
      <w:r w:rsidRPr="00216B6C">
        <w:t>speciilor</w:t>
      </w:r>
      <w:bookmarkEnd w:id="111"/>
      <w:bookmarkEnd w:id="112"/>
    </w:p>
    <w:p w:rsidR="00766001" w:rsidRPr="00216B6C" w:rsidRDefault="00766001" w:rsidP="00161A2A">
      <w:pPr>
        <w:pStyle w:val="Heading3"/>
        <w:spacing w:line="360" w:lineRule="auto"/>
      </w:pPr>
      <w:bookmarkStart w:id="113" w:name="_Toc103262125"/>
      <w:bookmarkStart w:id="114" w:name="_Toc113289749"/>
      <w:r w:rsidRPr="00216B6C">
        <w:t>3.13.</w:t>
      </w:r>
      <w:r w:rsidR="00EE0907">
        <w:t xml:space="preserve"> </w:t>
      </w:r>
      <w:r w:rsidRPr="00216B6C">
        <w:t>Harta</w:t>
      </w:r>
      <w:r w:rsidR="00EE0907">
        <w:t xml:space="preserve"> </w:t>
      </w:r>
      <w:r w:rsidRPr="00216B6C">
        <w:t>unităților</w:t>
      </w:r>
      <w:r w:rsidR="00EE0907">
        <w:t xml:space="preserve"> </w:t>
      </w:r>
      <w:r w:rsidRPr="00216B6C">
        <w:t>administrativ</w:t>
      </w:r>
      <w:r w:rsidR="00EE0907">
        <w:t xml:space="preserve"> </w:t>
      </w:r>
      <w:r w:rsidRPr="00216B6C">
        <w:t>teritoriale</w:t>
      </w:r>
      <w:bookmarkEnd w:id="113"/>
      <w:bookmarkEnd w:id="114"/>
    </w:p>
    <w:p w:rsidR="00766001" w:rsidRPr="00216B6C" w:rsidRDefault="00766001" w:rsidP="00161A2A">
      <w:pPr>
        <w:pStyle w:val="Heading3"/>
        <w:spacing w:line="360" w:lineRule="auto"/>
      </w:pPr>
      <w:bookmarkStart w:id="115" w:name="_Toc103262126"/>
      <w:bookmarkStart w:id="116" w:name="_Toc113289750"/>
      <w:r w:rsidRPr="00216B6C">
        <w:t>3.14.</w:t>
      </w:r>
      <w:r w:rsidR="00EE0907">
        <w:t xml:space="preserve"> </w:t>
      </w:r>
      <w:r w:rsidRPr="00216B6C">
        <w:t>Harta</w:t>
      </w:r>
      <w:r w:rsidR="00EE0907">
        <w:t xml:space="preserve"> </w:t>
      </w:r>
      <w:r w:rsidRPr="00216B6C">
        <w:t>utilizării</w:t>
      </w:r>
      <w:r w:rsidR="00EE0907">
        <w:t xml:space="preserve"> </w:t>
      </w:r>
      <w:r w:rsidRPr="00216B6C">
        <w:t>terenului</w:t>
      </w:r>
      <w:bookmarkEnd w:id="115"/>
      <w:bookmarkEnd w:id="116"/>
    </w:p>
    <w:p w:rsidR="00766001" w:rsidRPr="00216B6C" w:rsidRDefault="00766001" w:rsidP="00161A2A">
      <w:pPr>
        <w:pStyle w:val="Heading3"/>
        <w:spacing w:line="360" w:lineRule="auto"/>
      </w:pPr>
      <w:bookmarkStart w:id="117" w:name="_Toc103262127"/>
      <w:bookmarkStart w:id="118" w:name="_Toc113289751"/>
      <w:r w:rsidRPr="00216B6C">
        <w:t>3.15.</w:t>
      </w:r>
      <w:r w:rsidR="00EE0907">
        <w:t xml:space="preserve"> </w:t>
      </w:r>
      <w:r w:rsidRPr="00216B6C">
        <w:t>Harta</w:t>
      </w:r>
      <w:r w:rsidR="00EE0907">
        <w:t xml:space="preserve"> </w:t>
      </w:r>
      <w:r w:rsidRPr="00216B6C">
        <w:t>juridică</w:t>
      </w:r>
      <w:r w:rsidR="00EE0907">
        <w:t xml:space="preserve"> </w:t>
      </w:r>
      <w:r w:rsidRPr="00216B6C">
        <w:t>a</w:t>
      </w:r>
      <w:r w:rsidR="00EE0907">
        <w:t xml:space="preserve"> </w:t>
      </w:r>
      <w:r w:rsidRPr="00216B6C">
        <w:t>terenului</w:t>
      </w:r>
      <w:bookmarkEnd w:id="117"/>
      <w:bookmarkEnd w:id="118"/>
    </w:p>
    <w:p w:rsidR="00766001" w:rsidRPr="00216B6C" w:rsidRDefault="00766001" w:rsidP="00161A2A">
      <w:pPr>
        <w:pStyle w:val="Heading3"/>
        <w:spacing w:line="360" w:lineRule="auto"/>
      </w:pPr>
      <w:bookmarkStart w:id="119" w:name="_Toc103262128"/>
      <w:bookmarkStart w:id="120" w:name="_Toc113289752"/>
      <w:r w:rsidRPr="00216B6C">
        <w:t>3.16.</w:t>
      </w:r>
      <w:r w:rsidR="00EE0907">
        <w:t xml:space="preserve"> </w:t>
      </w:r>
      <w:r w:rsidRPr="00216B6C">
        <w:t>Harta</w:t>
      </w:r>
      <w:r w:rsidR="00EE0907">
        <w:t xml:space="preserve"> </w:t>
      </w:r>
      <w:r w:rsidRPr="00216B6C">
        <w:t>infrastructurii</w:t>
      </w:r>
      <w:r w:rsidR="00EE0907">
        <w:t xml:space="preserve"> </w:t>
      </w:r>
      <w:r w:rsidRPr="00216B6C">
        <w:t>rutiere</w:t>
      </w:r>
      <w:r w:rsidR="00EE0907">
        <w:t xml:space="preserve"> </w:t>
      </w:r>
      <w:r w:rsidRPr="00216B6C">
        <w:t>și</w:t>
      </w:r>
      <w:r w:rsidR="00EE0907">
        <w:t xml:space="preserve"> </w:t>
      </w:r>
      <w:r w:rsidRPr="00216B6C">
        <w:t>căilor</w:t>
      </w:r>
      <w:r w:rsidR="00EE0907">
        <w:t xml:space="preserve"> </w:t>
      </w:r>
      <w:r w:rsidRPr="00216B6C">
        <w:t>ferate</w:t>
      </w:r>
      <w:bookmarkEnd w:id="119"/>
      <w:bookmarkEnd w:id="120"/>
    </w:p>
    <w:p w:rsidR="00766001" w:rsidRPr="00216B6C" w:rsidRDefault="00766001" w:rsidP="00161A2A">
      <w:pPr>
        <w:pStyle w:val="Heading3"/>
        <w:spacing w:line="360" w:lineRule="auto"/>
      </w:pPr>
      <w:bookmarkStart w:id="121" w:name="_Toc103262129"/>
      <w:bookmarkStart w:id="122" w:name="_Toc113289753"/>
      <w:r w:rsidRPr="00216B6C">
        <w:t>3.17.</w:t>
      </w:r>
      <w:r w:rsidR="00EE0907">
        <w:t xml:space="preserve"> </w:t>
      </w:r>
      <w:r w:rsidRPr="00216B6C">
        <w:t>Harta</w:t>
      </w:r>
      <w:r w:rsidR="00EE0907">
        <w:t xml:space="preserve"> </w:t>
      </w:r>
      <w:r w:rsidRPr="00216B6C">
        <w:t>privind</w:t>
      </w:r>
      <w:r w:rsidR="00EE0907">
        <w:t xml:space="preserve"> </w:t>
      </w:r>
      <w:r w:rsidRPr="00216B6C">
        <w:t>perimetrul</w:t>
      </w:r>
      <w:r w:rsidR="00EE0907">
        <w:t xml:space="preserve"> </w:t>
      </w:r>
      <w:r w:rsidRPr="00216B6C">
        <w:t>construit</w:t>
      </w:r>
      <w:r w:rsidR="00EE0907">
        <w:t xml:space="preserve"> </w:t>
      </w:r>
      <w:r w:rsidRPr="00216B6C">
        <w:t>al</w:t>
      </w:r>
      <w:r w:rsidR="00EE0907">
        <w:t xml:space="preserve"> </w:t>
      </w:r>
      <w:r w:rsidRPr="00216B6C">
        <w:t>localităților</w:t>
      </w:r>
      <w:bookmarkEnd w:id="121"/>
      <w:bookmarkEnd w:id="122"/>
    </w:p>
    <w:p w:rsidR="00766001" w:rsidRPr="00216B6C" w:rsidRDefault="00766001" w:rsidP="00161A2A">
      <w:pPr>
        <w:pStyle w:val="Heading3"/>
        <w:spacing w:line="360" w:lineRule="auto"/>
      </w:pPr>
      <w:bookmarkStart w:id="123" w:name="_Toc103262130"/>
      <w:bookmarkStart w:id="124" w:name="_Toc113289754"/>
      <w:r w:rsidRPr="00216B6C">
        <w:t>3.18.</w:t>
      </w:r>
      <w:r w:rsidR="00EE0907">
        <w:t xml:space="preserve"> </w:t>
      </w:r>
      <w:r w:rsidRPr="00216B6C">
        <w:t>Harta</w:t>
      </w:r>
      <w:r w:rsidR="00EE0907">
        <w:t xml:space="preserve"> </w:t>
      </w:r>
      <w:r w:rsidRPr="00216B6C">
        <w:t>construcțiilor</w:t>
      </w:r>
      <w:bookmarkEnd w:id="123"/>
      <w:bookmarkEnd w:id="124"/>
    </w:p>
    <w:p w:rsidR="00766001" w:rsidRPr="00216B6C" w:rsidRDefault="00766001" w:rsidP="00161A2A">
      <w:pPr>
        <w:pStyle w:val="Heading3"/>
        <w:spacing w:line="360" w:lineRule="auto"/>
      </w:pPr>
      <w:bookmarkStart w:id="125" w:name="_Toc103262131"/>
      <w:bookmarkStart w:id="126" w:name="_Toc113289755"/>
      <w:r w:rsidRPr="00216B6C">
        <w:t>3.19.</w:t>
      </w:r>
      <w:r w:rsidR="00EE0907">
        <w:t xml:space="preserve"> </w:t>
      </w:r>
      <w:r w:rsidRPr="00216B6C">
        <w:t>Harta</w:t>
      </w:r>
      <w:r w:rsidR="00EE0907">
        <w:t xml:space="preserve"> </w:t>
      </w:r>
      <w:r w:rsidRPr="00216B6C">
        <w:t>bunurilor</w:t>
      </w:r>
      <w:r w:rsidR="00EE0907">
        <w:t xml:space="preserve"> </w:t>
      </w:r>
      <w:r w:rsidRPr="00216B6C">
        <w:t>culturale</w:t>
      </w:r>
      <w:r w:rsidR="00EE0907">
        <w:t xml:space="preserve"> </w:t>
      </w:r>
      <w:r w:rsidRPr="00216B6C">
        <w:t>clasate</w:t>
      </w:r>
      <w:r w:rsidR="00EE0907">
        <w:t xml:space="preserve"> </w:t>
      </w:r>
      <w:r w:rsidRPr="00216B6C">
        <w:t>în</w:t>
      </w:r>
      <w:r w:rsidR="00EE0907">
        <w:t xml:space="preserve"> </w:t>
      </w:r>
      <w:r w:rsidRPr="00216B6C">
        <w:t>patrimoniul</w:t>
      </w:r>
      <w:r w:rsidR="00EE0907">
        <w:t xml:space="preserve"> </w:t>
      </w:r>
      <w:r w:rsidRPr="00216B6C">
        <w:t>cultural</w:t>
      </w:r>
      <w:r w:rsidR="00EE0907">
        <w:t xml:space="preserve"> </w:t>
      </w:r>
      <w:r w:rsidRPr="00216B6C">
        <w:t>național</w:t>
      </w:r>
      <w:bookmarkEnd w:id="125"/>
      <w:bookmarkEnd w:id="126"/>
    </w:p>
    <w:p w:rsidR="00766001" w:rsidRPr="00216B6C" w:rsidRDefault="00766001" w:rsidP="00161A2A">
      <w:pPr>
        <w:pStyle w:val="Heading3"/>
        <w:spacing w:line="360" w:lineRule="auto"/>
      </w:pPr>
      <w:bookmarkStart w:id="127" w:name="_Toc103262132"/>
      <w:bookmarkStart w:id="128" w:name="_Toc113289756"/>
      <w:r w:rsidRPr="00216B6C">
        <w:t>3.20.</w:t>
      </w:r>
      <w:r w:rsidR="00EE0907">
        <w:t xml:space="preserve"> </w:t>
      </w:r>
      <w:r w:rsidRPr="00216B6C">
        <w:t>Harta</w:t>
      </w:r>
      <w:r w:rsidR="00EE0907">
        <w:t xml:space="preserve"> </w:t>
      </w:r>
      <w:r w:rsidRPr="00216B6C">
        <w:t>obiectivelor</w:t>
      </w:r>
      <w:r w:rsidR="00EE0907">
        <w:t xml:space="preserve"> </w:t>
      </w:r>
      <w:r w:rsidRPr="00216B6C">
        <w:t>turistice</w:t>
      </w:r>
      <w:r w:rsidR="00EE0907">
        <w:t xml:space="preserve"> </w:t>
      </w:r>
      <w:r w:rsidRPr="00216B6C">
        <w:t>și</w:t>
      </w:r>
      <w:r w:rsidR="00EE0907">
        <w:t xml:space="preserve"> </w:t>
      </w:r>
      <w:r w:rsidRPr="00216B6C">
        <w:t>punctelor</w:t>
      </w:r>
      <w:r w:rsidR="00EE0907">
        <w:t xml:space="preserve"> </w:t>
      </w:r>
      <w:r w:rsidRPr="00216B6C">
        <w:t>de</w:t>
      </w:r>
      <w:r w:rsidR="00EE0907">
        <w:t xml:space="preserve"> </w:t>
      </w:r>
      <w:r w:rsidRPr="00216B6C">
        <w:t>belvedere</w:t>
      </w:r>
      <w:bookmarkEnd w:id="127"/>
      <w:bookmarkEnd w:id="128"/>
    </w:p>
    <w:p w:rsidR="00766001" w:rsidRPr="00216B6C" w:rsidRDefault="00766001" w:rsidP="00161A2A">
      <w:pPr>
        <w:pStyle w:val="Heading3"/>
        <w:spacing w:line="360" w:lineRule="auto"/>
      </w:pPr>
      <w:bookmarkStart w:id="129" w:name="_Toc103262133"/>
      <w:bookmarkStart w:id="130" w:name="_Toc113289757"/>
      <w:r w:rsidRPr="00216B6C">
        <w:t>3.21.</w:t>
      </w:r>
      <w:r w:rsidR="00EE0907">
        <w:t xml:space="preserve"> </w:t>
      </w:r>
      <w:r w:rsidRPr="00216B6C">
        <w:t>Harta</w:t>
      </w:r>
      <w:r w:rsidR="00EE0907">
        <w:t xml:space="preserve"> </w:t>
      </w:r>
      <w:r w:rsidRPr="00216B6C">
        <w:t>presiunilor</w:t>
      </w:r>
      <w:r w:rsidR="00EE0907">
        <w:t xml:space="preserve"> </w:t>
      </w:r>
      <w:r w:rsidRPr="00216B6C">
        <w:t>la</w:t>
      </w:r>
      <w:r w:rsidR="00EE0907">
        <w:t xml:space="preserve"> </w:t>
      </w:r>
      <w:r w:rsidRPr="00216B6C">
        <w:t>nivelul</w:t>
      </w:r>
      <w:r w:rsidR="00EE0907">
        <w:t xml:space="preserve"> </w:t>
      </w:r>
      <w:r w:rsidRPr="00216B6C">
        <w:t>ariei</w:t>
      </w:r>
      <w:r w:rsidR="00EE0907">
        <w:t xml:space="preserve"> </w:t>
      </w:r>
      <w:r w:rsidRPr="00216B6C">
        <w:t>naturale</w:t>
      </w:r>
      <w:r w:rsidR="00EE0907">
        <w:t xml:space="preserve"> </w:t>
      </w:r>
      <w:r w:rsidRPr="00216B6C">
        <w:t>protejate</w:t>
      </w:r>
      <w:bookmarkEnd w:id="129"/>
      <w:bookmarkEnd w:id="130"/>
    </w:p>
    <w:p w:rsidR="00766001" w:rsidRPr="00216B6C" w:rsidRDefault="00766001" w:rsidP="00161A2A">
      <w:pPr>
        <w:pStyle w:val="Heading3"/>
        <w:spacing w:line="360" w:lineRule="auto"/>
      </w:pPr>
      <w:bookmarkStart w:id="131" w:name="_Toc103262134"/>
      <w:bookmarkStart w:id="132" w:name="_Toc113289758"/>
      <w:r w:rsidRPr="00216B6C">
        <w:t>3.22.</w:t>
      </w:r>
      <w:r w:rsidR="00EE0907">
        <w:t xml:space="preserve"> </w:t>
      </w:r>
      <w:r w:rsidRPr="00216B6C">
        <w:t>Harta</w:t>
      </w:r>
      <w:r w:rsidR="00EE0907">
        <w:t xml:space="preserve"> </w:t>
      </w:r>
      <w:r w:rsidRPr="00216B6C">
        <w:t>amenințărilor</w:t>
      </w:r>
      <w:r w:rsidR="00EE0907">
        <w:t xml:space="preserve"> </w:t>
      </w:r>
      <w:r w:rsidRPr="00216B6C">
        <w:t>la</w:t>
      </w:r>
      <w:r w:rsidR="00EE0907">
        <w:t xml:space="preserve"> </w:t>
      </w:r>
      <w:r w:rsidRPr="00216B6C">
        <w:t>nivelul</w:t>
      </w:r>
      <w:r w:rsidR="00EE0907">
        <w:t xml:space="preserve"> </w:t>
      </w:r>
      <w:r w:rsidRPr="00216B6C">
        <w:t>ariei</w:t>
      </w:r>
      <w:r w:rsidR="00EE0907">
        <w:t xml:space="preserve"> </w:t>
      </w:r>
      <w:r w:rsidRPr="00216B6C">
        <w:t>naturale</w:t>
      </w:r>
      <w:r w:rsidR="00EE0907">
        <w:t xml:space="preserve"> </w:t>
      </w:r>
      <w:r w:rsidRPr="00216B6C">
        <w:t>protejate</w:t>
      </w:r>
      <w:bookmarkEnd w:id="131"/>
      <w:bookmarkEnd w:id="132"/>
    </w:p>
    <w:p w:rsidR="00766001" w:rsidRPr="00216B6C" w:rsidRDefault="00766001" w:rsidP="00161A2A">
      <w:pPr>
        <w:pStyle w:val="Heading3"/>
        <w:spacing w:line="360" w:lineRule="auto"/>
      </w:pPr>
      <w:bookmarkStart w:id="133" w:name="_Toc103262135"/>
      <w:bookmarkStart w:id="134" w:name="_Toc113289759"/>
      <w:r w:rsidRPr="00216B6C">
        <w:t>3.23.</w:t>
      </w:r>
      <w:r w:rsidR="00EE0907">
        <w:t xml:space="preserve"> </w:t>
      </w:r>
      <w:r w:rsidRPr="00216B6C">
        <w:t>Harta</w:t>
      </w:r>
      <w:r w:rsidR="00EE0907">
        <w:t xml:space="preserve"> </w:t>
      </w:r>
      <w:r w:rsidRPr="00216B6C">
        <w:t>distribuției</w:t>
      </w:r>
      <w:r w:rsidR="00EE0907">
        <w:t xml:space="preserve"> </w:t>
      </w:r>
      <w:r w:rsidRPr="00216B6C">
        <w:t>impacturilor</w:t>
      </w:r>
      <w:r w:rsidR="00EE0907">
        <w:t xml:space="preserve"> </w:t>
      </w:r>
      <w:r w:rsidRPr="00216B6C">
        <w:t>asupra</w:t>
      </w:r>
      <w:r w:rsidR="00EE0907">
        <w:t xml:space="preserve"> </w:t>
      </w:r>
      <w:r w:rsidRPr="00216B6C">
        <w:t>speciilor</w:t>
      </w:r>
      <w:bookmarkEnd w:id="133"/>
      <w:bookmarkEnd w:id="134"/>
    </w:p>
    <w:p w:rsidR="00766001" w:rsidRPr="00216B6C" w:rsidRDefault="00766001" w:rsidP="00161A2A">
      <w:pPr>
        <w:pStyle w:val="Heading3"/>
        <w:spacing w:line="360" w:lineRule="auto"/>
      </w:pPr>
      <w:bookmarkStart w:id="135" w:name="_Toc103262136"/>
      <w:bookmarkStart w:id="136" w:name="_Toc113289760"/>
      <w:r w:rsidRPr="00216B6C">
        <w:t>3.24.</w:t>
      </w:r>
      <w:r w:rsidR="00EE0907">
        <w:t xml:space="preserve"> </w:t>
      </w:r>
      <w:r w:rsidRPr="00216B6C">
        <w:t>Harta</w:t>
      </w:r>
      <w:r w:rsidR="00EE0907">
        <w:t xml:space="preserve"> </w:t>
      </w:r>
      <w:r w:rsidRPr="00216B6C">
        <w:t>distribuției</w:t>
      </w:r>
      <w:r w:rsidR="00EE0907">
        <w:t xml:space="preserve"> </w:t>
      </w:r>
      <w:r w:rsidRPr="00216B6C">
        <w:t>impacturilor</w:t>
      </w:r>
      <w:r w:rsidR="00EE0907">
        <w:t xml:space="preserve"> </w:t>
      </w:r>
      <w:r w:rsidRPr="00216B6C">
        <w:t>asupra</w:t>
      </w:r>
      <w:r w:rsidR="00EE0907">
        <w:t xml:space="preserve"> </w:t>
      </w:r>
      <w:r w:rsidRPr="00216B6C">
        <w:t>habitatelor</w:t>
      </w:r>
      <w:bookmarkEnd w:id="135"/>
      <w:bookmarkEnd w:id="136"/>
    </w:p>
    <w:p w:rsidR="00C114F8" w:rsidRDefault="00C114F8" w:rsidP="00C114F8">
      <w:pPr>
        <w:pStyle w:val="Heading2"/>
        <w:spacing w:line="360" w:lineRule="auto"/>
      </w:pPr>
      <w:bookmarkStart w:id="137" w:name="_Toc103262137"/>
      <w:bookmarkStart w:id="138" w:name="_Toc113289761"/>
      <w:r w:rsidRPr="00216B6C">
        <w:t>Anexa</w:t>
      </w:r>
      <w:r>
        <w:t xml:space="preserve"> </w:t>
      </w:r>
      <w:r w:rsidRPr="00216B6C">
        <w:t>nr.</w:t>
      </w:r>
      <w:r>
        <w:t xml:space="preserve"> 4</w:t>
      </w:r>
      <w:r w:rsidRPr="00216B6C">
        <w:t>.</w:t>
      </w:r>
      <w:r>
        <w:t xml:space="preserve"> </w:t>
      </w:r>
      <w:r w:rsidRPr="00216B6C">
        <w:t>Hărți</w:t>
      </w:r>
      <w:r>
        <w:t xml:space="preserve"> măsuri specifice de conservare</w:t>
      </w:r>
      <w:bookmarkEnd w:id="137"/>
      <w:bookmarkEnd w:id="138"/>
    </w:p>
    <w:p w:rsidR="00E02FF2" w:rsidRPr="00E02FF2" w:rsidRDefault="00E02FF2" w:rsidP="00E02FF2">
      <w:pPr>
        <w:rPr>
          <w:b/>
        </w:rPr>
      </w:pPr>
      <w:r w:rsidRPr="00E02FF2">
        <w:rPr>
          <w:b/>
        </w:rPr>
        <w:t>Anexa nr. 5. Metodologii de monitorizare specii de interes conservativ, unități de eșantionaj, indici obținuți</w:t>
      </w:r>
    </w:p>
    <w:p w:rsidR="00EA1E53" w:rsidRDefault="00EA1E53" w:rsidP="00161A2A">
      <w:pPr>
        <w:spacing w:after="160" w:line="360" w:lineRule="auto"/>
        <w:jc w:val="left"/>
        <w:rPr>
          <w:color w:val="2A76A7"/>
        </w:rPr>
      </w:pPr>
    </w:p>
    <w:sectPr w:rsidR="00EA1E53" w:rsidSect="00940271">
      <w:pgSz w:w="12240" w:h="15840"/>
      <w:pgMar w:top="99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338" w:rsidRDefault="00230338" w:rsidP="003F2EA4">
      <w:r>
        <w:separator/>
      </w:r>
    </w:p>
  </w:endnote>
  <w:endnote w:type="continuationSeparator" w:id="0">
    <w:p w:rsidR="00230338" w:rsidRDefault="00230338" w:rsidP="003F2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277990"/>
      <w:docPartObj>
        <w:docPartGallery w:val="Page Numbers (Bottom of Page)"/>
        <w:docPartUnique/>
      </w:docPartObj>
    </w:sdtPr>
    <w:sdtEndPr>
      <w:rPr>
        <w:noProof/>
      </w:rPr>
    </w:sdtEndPr>
    <w:sdtContent>
      <w:p w:rsidR="00B913A6" w:rsidRDefault="00B913A6">
        <w:pPr>
          <w:pStyle w:val="Footer"/>
          <w:jc w:val="right"/>
        </w:pPr>
      </w:p>
      <w:p w:rsidR="00B913A6" w:rsidRDefault="00B913A6">
        <w:pPr>
          <w:pStyle w:val="Footer"/>
          <w:jc w:val="right"/>
        </w:pPr>
        <w:r>
          <w:fldChar w:fldCharType="begin"/>
        </w:r>
        <w:r>
          <w:instrText xml:space="preserve"> PAGE   \* MERGEFORMAT </w:instrText>
        </w:r>
        <w:r>
          <w:fldChar w:fldCharType="separate"/>
        </w:r>
        <w:r w:rsidR="00C131A5">
          <w:rPr>
            <w:noProof/>
          </w:rPr>
          <w:t>4</w:t>
        </w:r>
        <w:r>
          <w:rPr>
            <w:noProof/>
          </w:rPr>
          <w:fldChar w:fldCharType="end"/>
        </w:r>
      </w:p>
    </w:sdtContent>
  </w:sdt>
  <w:p w:rsidR="00B913A6" w:rsidRDefault="00B91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338" w:rsidRDefault="00230338" w:rsidP="003F2EA4">
      <w:r>
        <w:separator/>
      </w:r>
    </w:p>
  </w:footnote>
  <w:footnote w:type="continuationSeparator" w:id="0">
    <w:p w:rsidR="00230338" w:rsidRDefault="00230338" w:rsidP="003F2E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71F557D"/>
    <w:multiLevelType w:val="multilevel"/>
    <w:tmpl w:val="E2DA5E0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F3C1F40"/>
    <w:multiLevelType w:val="hybridMultilevel"/>
    <w:tmpl w:val="834EDCDC"/>
    <w:lvl w:ilvl="0" w:tplc="8762319A">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6E398D"/>
    <w:multiLevelType w:val="multilevel"/>
    <w:tmpl w:val="A5B2092C"/>
    <w:lvl w:ilvl="0">
      <w:start w:val="1"/>
      <w:numFmt w:val="decimal"/>
      <w:lvlText w:val="%1."/>
      <w:lvlJc w:val="left"/>
      <w:pPr>
        <w:ind w:left="709" w:hanging="709"/>
      </w:pPr>
      <w:rPr>
        <w:rFonts w:ascii="Arial" w:hAnsi="Arial" w:hint="default"/>
        <w:b/>
        <w:i w:val="0"/>
        <w:sz w:val="36"/>
      </w:rPr>
    </w:lvl>
    <w:lvl w:ilvl="1">
      <w:start w:val="1"/>
      <w:numFmt w:val="decimal"/>
      <w:lvlText w:val="%1.%2."/>
      <w:lvlJc w:val="left"/>
      <w:pPr>
        <w:ind w:left="709" w:hanging="709"/>
      </w:pPr>
      <w:rPr>
        <w:rFonts w:ascii="Arial" w:hAnsi="Arial" w:hint="default"/>
        <w:b/>
        <w:i w:val="0"/>
        <w:sz w:val="24"/>
      </w:rPr>
    </w:lvl>
    <w:lvl w:ilvl="2">
      <w:start w:val="1"/>
      <w:numFmt w:val="decimal"/>
      <w:lvlText w:val="%1.%2.%3."/>
      <w:lvlJc w:val="left"/>
      <w:pPr>
        <w:ind w:left="709" w:hanging="709"/>
      </w:pPr>
      <w:rPr>
        <w:rFonts w:ascii="Arial" w:hAnsi="Arial" w:hint="default"/>
        <w:b/>
        <w:i w:val="0"/>
        <w:sz w:val="24"/>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12" w15:restartNumberingAfterBreak="0">
    <w:nsid w:val="1B2762C7"/>
    <w:multiLevelType w:val="hybridMultilevel"/>
    <w:tmpl w:val="5D52861A"/>
    <w:lvl w:ilvl="0" w:tplc="DA40715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D0740EC"/>
    <w:multiLevelType w:val="hybridMultilevel"/>
    <w:tmpl w:val="BCE0645E"/>
    <w:lvl w:ilvl="0" w:tplc="9ED26DAC">
      <w:start w:val="35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3D7131"/>
    <w:multiLevelType w:val="hybridMultilevel"/>
    <w:tmpl w:val="7DE4F1A4"/>
    <w:lvl w:ilvl="0" w:tplc="86144354">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46332A4"/>
    <w:multiLevelType w:val="hybridMultilevel"/>
    <w:tmpl w:val="46384732"/>
    <w:lvl w:ilvl="0" w:tplc="F4C27852">
      <w:start w:val="20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DA7921"/>
    <w:multiLevelType w:val="hybridMultilevel"/>
    <w:tmpl w:val="5D2E170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E5D46AB"/>
    <w:multiLevelType w:val="hybridMultilevel"/>
    <w:tmpl w:val="F97CA180"/>
    <w:lvl w:ilvl="0" w:tplc="7786CFF2">
      <w:start w:val="1"/>
      <w:numFmt w:val="bullet"/>
      <w:lvlText w:val="-"/>
      <w:lvlJc w:val="left"/>
      <w:pPr>
        <w:ind w:left="1069" w:hanging="360"/>
      </w:pPr>
      <w:rPr>
        <w:rFonts w:ascii="Times New Roman" w:eastAsiaTheme="minorEastAsia"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8" w15:restartNumberingAfterBreak="0">
    <w:nsid w:val="52886572"/>
    <w:multiLevelType w:val="hybridMultilevel"/>
    <w:tmpl w:val="148A380C"/>
    <w:lvl w:ilvl="0" w:tplc="F4C02A14">
      <w:start w:val="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822B89"/>
    <w:multiLevelType w:val="multilevel"/>
    <w:tmpl w:val="7206B8B0"/>
    <w:lvl w:ilvl="0">
      <w:start w:val="8"/>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6C4720EB"/>
    <w:multiLevelType w:val="multilevel"/>
    <w:tmpl w:val="C3F2CD1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179737E"/>
    <w:multiLevelType w:val="hybridMultilevel"/>
    <w:tmpl w:val="9E4C761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5"/>
  </w:num>
  <w:num w:numId="5">
    <w:abstractNumId w:val="4"/>
  </w:num>
  <w:num w:numId="6">
    <w:abstractNumId w:val="7"/>
  </w:num>
  <w:num w:numId="7">
    <w:abstractNumId w:val="3"/>
  </w:num>
  <w:num w:numId="8">
    <w:abstractNumId w:val="2"/>
  </w:num>
  <w:num w:numId="9">
    <w:abstractNumId w:val="1"/>
  </w:num>
  <w:num w:numId="10">
    <w:abstractNumId w:val="0"/>
  </w:num>
  <w:num w:numId="11">
    <w:abstractNumId w:val="14"/>
  </w:num>
  <w:num w:numId="12">
    <w:abstractNumId w:val="21"/>
  </w:num>
  <w:num w:numId="13">
    <w:abstractNumId w:val="13"/>
  </w:num>
  <w:num w:numId="14">
    <w:abstractNumId w:val="10"/>
  </w:num>
  <w:num w:numId="15">
    <w:abstractNumId w:val="20"/>
  </w:num>
  <w:num w:numId="16">
    <w:abstractNumId w:val="1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2"/>
  </w:num>
  <w:num w:numId="21">
    <w:abstractNumId w:val="17"/>
  </w:num>
  <w:num w:numId="22">
    <w:abstractNumId w:val="16"/>
  </w:num>
  <w:num w:numId="23">
    <w:abstractNumId w:val="1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D6C"/>
    <w:rsid w:val="00000173"/>
    <w:rsid w:val="000017CA"/>
    <w:rsid w:val="00002455"/>
    <w:rsid w:val="000027DB"/>
    <w:rsid w:val="0000377B"/>
    <w:rsid w:val="000039DB"/>
    <w:rsid w:val="00004994"/>
    <w:rsid w:val="00005593"/>
    <w:rsid w:val="000057FB"/>
    <w:rsid w:val="000060D8"/>
    <w:rsid w:val="000068E6"/>
    <w:rsid w:val="00007360"/>
    <w:rsid w:val="00010163"/>
    <w:rsid w:val="000114D2"/>
    <w:rsid w:val="0001233D"/>
    <w:rsid w:val="00013C86"/>
    <w:rsid w:val="00017483"/>
    <w:rsid w:val="00017B02"/>
    <w:rsid w:val="000207A7"/>
    <w:rsid w:val="00020F0F"/>
    <w:rsid w:val="000210DB"/>
    <w:rsid w:val="00021BB4"/>
    <w:rsid w:val="00021C87"/>
    <w:rsid w:val="000225EB"/>
    <w:rsid w:val="00022EF5"/>
    <w:rsid w:val="00022F0B"/>
    <w:rsid w:val="000236E6"/>
    <w:rsid w:val="00023803"/>
    <w:rsid w:val="000257C1"/>
    <w:rsid w:val="00025AE0"/>
    <w:rsid w:val="00031ED2"/>
    <w:rsid w:val="000325DB"/>
    <w:rsid w:val="0003389C"/>
    <w:rsid w:val="00033C8F"/>
    <w:rsid w:val="00035BA7"/>
    <w:rsid w:val="00036444"/>
    <w:rsid w:val="00037C96"/>
    <w:rsid w:val="000409CA"/>
    <w:rsid w:val="00042148"/>
    <w:rsid w:val="00042258"/>
    <w:rsid w:val="00042422"/>
    <w:rsid w:val="00043FA1"/>
    <w:rsid w:val="00044191"/>
    <w:rsid w:val="00045EA7"/>
    <w:rsid w:val="00046404"/>
    <w:rsid w:val="000474B1"/>
    <w:rsid w:val="00047DAE"/>
    <w:rsid w:val="00050437"/>
    <w:rsid w:val="000504A1"/>
    <w:rsid w:val="00050E2E"/>
    <w:rsid w:val="00050F56"/>
    <w:rsid w:val="000530E7"/>
    <w:rsid w:val="000538A2"/>
    <w:rsid w:val="00053D31"/>
    <w:rsid w:val="00054B02"/>
    <w:rsid w:val="00057869"/>
    <w:rsid w:val="00057CAD"/>
    <w:rsid w:val="00060D2A"/>
    <w:rsid w:val="00063520"/>
    <w:rsid w:val="0006377E"/>
    <w:rsid w:val="00063A8B"/>
    <w:rsid w:val="00063D3B"/>
    <w:rsid w:val="00064B46"/>
    <w:rsid w:val="00065939"/>
    <w:rsid w:val="00065C68"/>
    <w:rsid w:val="00065E30"/>
    <w:rsid w:val="00065EB2"/>
    <w:rsid w:val="00067D39"/>
    <w:rsid w:val="00067E41"/>
    <w:rsid w:val="00072262"/>
    <w:rsid w:val="0007261A"/>
    <w:rsid w:val="00073402"/>
    <w:rsid w:val="00074365"/>
    <w:rsid w:val="00074428"/>
    <w:rsid w:val="00074808"/>
    <w:rsid w:val="00074823"/>
    <w:rsid w:val="00074F12"/>
    <w:rsid w:val="0007798D"/>
    <w:rsid w:val="00077B08"/>
    <w:rsid w:val="00080C89"/>
    <w:rsid w:val="00080FE4"/>
    <w:rsid w:val="000819B7"/>
    <w:rsid w:val="000822B6"/>
    <w:rsid w:val="000823F6"/>
    <w:rsid w:val="0008292C"/>
    <w:rsid w:val="00082FDE"/>
    <w:rsid w:val="0008399D"/>
    <w:rsid w:val="0008468A"/>
    <w:rsid w:val="0008580D"/>
    <w:rsid w:val="000862CD"/>
    <w:rsid w:val="00086606"/>
    <w:rsid w:val="00087631"/>
    <w:rsid w:val="00087FDA"/>
    <w:rsid w:val="00090B1A"/>
    <w:rsid w:val="0009134D"/>
    <w:rsid w:val="0009144C"/>
    <w:rsid w:val="000918EF"/>
    <w:rsid w:val="00092ADB"/>
    <w:rsid w:val="00093D6C"/>
    <w:rsid w:val="00093F15"/>
    <w:rsid w:val="0009462C"/>
    <w:rsid w:val="000949A5"/>
    <w:rsid w:val="00094F3B"/>
    <w:rsid w:val="00095E98"/>
    <w:rsid w:val="000A0692"/>
    <w:rsid w:val="000A42B4"/>
    <w:rsid w:val="000A7678"/>
    <w:rsid w:val="000B02CB"/>
    <w:rsid w:val="000B02E0"/>
    <w:rsid w:val="000B1693"/>
    <w:rsid w:val="000B2588"/>
    <w:rsid w:val="000B305D"/>
    <w:rsid w:val="000B713B"/>
    <w:rsid w:val="000C0681"/>
    <w:rsid w:val="000C0A87"/>
    <w:rsid w:val="000C0DC6"/>
    <w:rsid w:val="000C21BC"/>
    <w:rsid w:val="000C38AC"/>
    <w:rsid w:val="000C57A3"/>
    <w:rsid w:val="000C5A5C"/>
    <w:rsid w:val="000D1C2B"/>
    <w:rsid w:val="000D289A"/>
    <w:rsid w:val="000D2A40"/>
    <w:rsid w:val="000D347E"/>
    <w:rsid w:val="000D417C"/>
    <w:rsid w:val="000D439C"/>
    <w:rsid w:val="000D4454"/>
    <w:rsid w:val="000D4E20"/>
    <w:rsid w:val="000D69D1"/>
    <w:rsid w:val="000D6E0E"/>
    <w:rsid w:val="000D72D5"/>
    <w:rsid w:val="000D7C8B"/>
    <w:rsid w:val="000E03D1"/>
    <w:rsid w:val="000E03E2"/>
    <w:rsid w:val="000E041F"/>
    <w:rsid w:val="000E08EA"/>
    <w:rsid w:val="000E1D01"/>
    <w:rsid w:val="000E206E"/>
    <w:rsid w:val="000E4D1F"/>
    <w:rsid w:val="000E4E6C"/>
    <w:rsid w:val="000E5AEA"/>
    <w:rsid w:val="000E5C29"/>
    <w:rsid w:val="000E6846"/>
    <w:rsid w:val="000F08CE"/>
    <w:rsid w:val="000F2785"/>
    <w:rsid w:val="000F3E3B"/>
    <w:rsid w:val="000F56E0"/>
    <w:rsid w:val="001000EF"/>
    <w:rsid w:val="00100ADF"/>
    <w:rsid w:val="001014C9"/>
    <w:rsid w:val="001016D3"/>
    <w:rsid w:val="00101EA6"/>
    <w:rsid w:val="00103CDE"/>
    <w:rsid w:val="00103DF9"/>
    <w:rsid w:val="001046EC"/>
    <w:rsid w:val="00104AAD"/>
    <w:rsid w:val="00105C59"/>
    <w:rsid w:val="0010657F"/>
    <w:rsid w:val="001071BC"/>
    <w:rsid w:val="00110BB4"/>
    <w:rsid w:val="00111F22"/>
    <w:rsid w:val="001126FB"/>
    <w:rsid w:val="00114BA7"/>
    <w:rsid w:val="00115AA9"/>
    <w:rsid w:val="00115EB0"/>
    <w:rsid w:val="00116017"/>
    <w:rsid w:val="00116896"/>
    <w:rsid w:val="001200B5"/>
    <w:rsid w:val="00120E59"/>
    <w:rsid w:val="001213D3"/>
    <w:rsid w:val="0012161D"/>
    <w:rsid w:val="00124CB2"/>
    <w:rsid w:val="00125AA5"/>
    <w:rsid w:val="00127AD8"/>
    <w:rsid w:val="00127C3D"/>
    <w:rsid w:val="001306F4"/>
    <w:rsid w:val="00130CE2"/>
    <w:rsid w:val="00131009"/>
    <w:rsid w:val="0013226A"/>
    <w:rsid w:val="00136831"/>
    <w:rsid w:val="00136BD8"/>
    <w:rsid w:val="00136FA9"/>
    <w:rsid w:val="00140CD5"/>
    <w:rsid w:val="001412F8"/>
    <w:rsid w:val="001418F7"/>
    <w:rsid w:val="00141BB5"/>
    <w:rsid w:val="00142AB3"/>
    <w:rsid w:val="00143562"/>
    <w:rsid w:val="00143576"/>
    <w:rsid w:val="00143F40"/>
    <w:rsid w:val="00144B54"/>
    <w:rsid w:val="001466DC"/>
    <w:rsid w:val="00152BD1"/>
    <w:rsid w:val="00153620"/>
    <w:rsid w:val="00153A96"/>
    <w:rsid w:val="00154162"/>
    <w:rsid w:val="00155D71"/>
    <w:rsid w:val="00155EAD"/>
    <w:rsid w:val="00156C45"/>
    <w:rsid w:val="0016042F"/>
    <w:rsid w:val="0016091C"/>
    <w:rsid w:val="0016105B"/>
    <w:rsid w:val="0016162E"/>
    <w:rsid w:val="00161A2A"/>
    <w:rsid w:val="00162C81"/>
    <w:rsid w:val="00164335"/>
    <w:rsid w:val="0016597D"/>
    <w:rsid w:val="001661DC"/>
    <w:rsid w:val="00167403"/>
    <w:rsid w:val="00167CB4"/>
    <w:rsid w:val="00172388"/>
    <w:rsid w:val="00172C4C"/>
    <w:rsid w:val="001740EA"/>
    <w:rsid w:val="001741EF"/>
    <w:rsid w:val="00175300"/>
    <w:rsid w:val="00176167"/>
    <w:rsid w:val="0017688E"/>
    <w:rsid w:val="00176D44"/>
    <w:rsid w:val="0017726B"/>
    <w:rsid w:val="0017779D"/>
    <w:rsid w:val="00180F20"/>
    <w:rsid w:val="0018154E"/>
    <w:rsid w:val="00182795"/>
    <w:rsid w:val="00182A32"/>
    <w:rsid w:val="00183782"/>
    <w:rsid w:val="00184D43"/>
    <w:rsid w:val="00186005"/>
    <w:rsid w:val="00186642"/>
    <w:rsid w:val="00186AEA"/>
    <w:rsid w:val="0019085E"/>
    <w:rsid w:val="00193B4D"/>
    <w:rsid w:val="00193BC6"/>
    <w:rsid w:val="00195155"/>
    <w:rsid w:val="001956D8"/>
    <w:rsid w:val="00195CD0"/>
    <w:rsid w:val="00195E6D"/>
    <w:rsid w:val="001974DF"/>
    <w:rsid w:val="00197CB8"/>
    <w:rsid w:val="001A10D2"/>
    <w:rsid w:val="001A1C32"/>
    <w:rsid w:val="001A1F22"/>
    <w:rsid w:val="001A2A7A"/>
    <w:rsid w:val="001A4014"/>
    <w:rsid w:val="001A42BC"/>
    <w:rsid w:val="001A44E3"/>
    <w:rsid w:val="001A4988"/>
    <w:rsid w:val="001A4991"/>
    <w:rsid w:val="001A6355"/>
    <w:rsid w:val="001A63D9"/>
    <w:rsid w:val="001A6881"/>
    <w:rsid w:val="001A7530"/>
    <w:rsid w:val="001A7697"/>
    <w:rsid w:val="001A7A8A"/>
    <w:rsid w:val="001B15BA"/>
    <w:rsid w:val="001B1D3C"/>
    <w:rsid w:val="001B21EE"/>
    <w:rsid w:val="001B3004"/>
    <w:rsid w:val="001B4E85"/>
    <w:rsid w:val="001B5E98"/>
    <w:rsid w:val="001B6C9F"/>
    <w:rsid w:val="001B6ED6"/>
    <w:rsid w:val="001C0592"/>
    <w:rsid w:val="001C0DAA"/>
    <w:rsid w:val="001C2563"/>
    <w:rsid w:val="001C312D"/>
    <w:rsid w:val="001C32DA"/>
    <w:rsid w:val="001C446C"/>
    <w:rsid w:val="001C5D88"/>
    <w:rsid w:val="001C5F6F"/>
    <w:rsid w:val="001C620D"/>
    <w:rsid w:val="001C620F"/>
    <w:rsid w:val="001C6C29"/>
    <w:rsid w:val="001D01B3"/>
    <w:rsid w:val="001D1FDA"/>
    <w:rsid w:val="001E06D5"/>
    <w:rsid w:val="001E0805"/>
    <w:rsid w:val="001E0F09"/>
    <w:rsid w:val="001E1020"/>
    <w:rsid w:val="001E147B"/>
    <w:rsid w:val="001E18E3"/>
    <w:rsid w:val="001E1B70"/>
    <w:rsid w:val="001E2732"/>
    <w:rsid w:val="001E39C3"/>
    <w:rsid w:val="001E41BB"/>
    <w:rsid w:val="001E4F16"/>
    <w:rsid w:val="001E7542"/>
    <w:rsid w:val="001F0985"/>
    <w:rsid w:val="001F0AB3"/>
    <w:rsid w:val="001F1166"/>
    <w:rsid w:val="001F1F42"/>
    <w:rsid w:val="001F2C23"/>
    <w:rsid w:val="001F2E1B"/>
    <w:rsid w:val="001F31B4"/>
    <w:rsid w:val="001F3291"/>
    <w:rsid w:val="001F3DEC"/>
    <w:rsid w:val="00201076"/>
    <w:rsid w:val="002016EF"/>
    <w:rsid w:val="002023E8"/>
    <w:rsid w:val="0020313E"/>
    <w:rsid w:val="0020386E"/>
    <w:rsid w:val="002039CA"/>
    <w:rsid w:val="00203B9B"/>
    <w:rsid w:val="00204893"/>
    <w:rsid w:val="0020503E"/>
    <w:rsid w:val="002050B4"/>
    <w:rsid w:val="00205A80"/>
    <w:rsid w:val="0020671A"/>
    <w:rsid w:val="00212BA7"/>
    <w:rsid w:val="0021437D"/>
    <w:rsid w:val="00215371"/>
    <w:rsid w:val="002169A3"/>
    <w:rsid w:val="00216B6C"/>
    <w:rsid w:val="00216EA6"/>
    <w:rsid w:val="0021772B"/>
    <w:rsid w:val="002203DF"/>
    <w:rsid w:val="00221C90"/>
    <w:rsid w:val="00222E5D"/>
    <w:rsid w:val="002232C6"/>
    <w:rsid w:val="002273F8"/>
    <w:rsid w:val="002275BF"/>
    <w:rsid w:val="00227A4F"/>
    <w:rsid w:val="00230338"/>
    <w:rsid w:val="00230BDC"/>
    <w:rsid w:val="002313DC"/>
    <w:rsid w:val="0023157C"/>
    <w:rsid w:val="00232E94"/>
    <w:rsid w:val="002338E5"/>
    <w:rsid w:val="00233AC1"/>
    <w:rsid w:val="00233D1D"/>
    <w:rsid w:val="00234000"/>
    <w:rsid w:val="002348B0"/>
    <w:rsid w:val="00237578"/>
    <w:rsid w:val="00237D2D"/>
    <w:rsid w:val="0024118F"/>
    <w:rsid w:val="00242B49"/>
    <w:rsid w:val="00244046"/>
    <w:rsid w:val="0024412E"/>
    <w:rsid w:val="0024491A"/>
    <w:rsid w:val="00245013"/>
    <w:rsid w:val="00245596"/>
    <w:rsid w:val="002469F2"/>
    <w:rsid w:val="0025112B"/>
    <w:rsid w:val="00252558"/>
    <w:rsid w:val="00253504"/>
    <w:rsid w:val="00253DAE"/>
    <w:rsid w:val="002540B6"/>
    <w:rsid w:val="00255588"/>
    <w:rsid w:val="0025769E"/>
    <w:rsid w:val="00260282"/>
    <w:rsid w:val="00260995"/>
    <w:rsid w:val="00260BAB"/>
    <w:rsid w:val="00263E52"/>
    <w:rsid w:val="0026447B"/>
    <w:rsid w:val="00265BE8"/>
    <w:rsid w:val="002674B6"/>
    <w:rsid w:val="002707AC"/>
    <w:rsid w:val="00270BD1"/>
    <w:rsid w:val="0027290F"/>
    <w:rsid w:val="00274CCD"/>
    <w:rsid w:val="00275EC8"/>
    <w:rsid w:val="002812F5"/>
    <w:rsid w:val="00281B1B"/>
    <w:rsid w:val="0028248C"/>
    <w:rsid w:val="00282BCD"/>
    <w:rsid w:val="00283313"/>
    <w:rsid w:val="00283E96"/>
    <w:rsid w:val="00283EDC"/>
    <w:rsid w:val="00284C4B"/>
    <w:rsid w:val="002862F0"/>
    <w:rsid w:val="00286C4E"/>
    <w:rsid w:val="0029036D"/>
    <w:rsid w:val="00290501"/>
    <w:rsid w:val="00291E01"/>
    <w:rsid w:val="00291EDC"/>
    <w:rsid w:val="00293FA5"/>
    <w:rsid w:val="0029413E"/>
    <w:rsid w:val="00294326"/>
    <w:rsid w:val="00294576"/>
    <w:rsid w:val="00294F81"/>
    <w:rsid w:val="0029546E"/>
    <w:rsid w:val="002964EB"/>
    <w:rsid w:val="002974E7"/>
    <w:rsid w:val="002977B1"/>
    <w:rsid w:val="00297F2C"/>
    <w:rsid w:val="002A0ADD"/>
    <w:rsid w:val="002A1DB2"/>
    <w:rsid w:val="002A390C"/>
    <w:rsid w:val="002A5989"/>
    <w:rsid w:val="002A6288"/>
    <w:rsid w:val="002A6F25"/>
    <w:rsid w:val="002B03BD"/>
    <w:rsid w:val="002B0747"/>
    <w:rsid w:val="002B1AD7"/>
    <w:rsid w:val="002B1EE6"/>
    <w:rsid w:val="002B3A7D"/>
    <w:rsid w:val="002B3FBE"/>
    <w:rsid w:val="002B4511"/>
    <w:rsid w:val="002B4948"/>
    <w:rsid w:val="002B51DD"/>
    <w:rsid w:val="002B5EB5"/>
    <w:rsid w:val="002B77DB"/>
    <w:rsid w:val="002C0E65"/>
    <w:rsid w:val="002C1130"/>
    <w:rsid w:val="002C12B4"/>
    <w:rsid w:val="002C1EE9"/>
    <w:rsid w:val="002C24CD"/>
    <w:rsid w:val="002C2C9B"/>
    <w:rsid w:val="002C2D6A"/>
    <w:rsid w:val="002C2DEA"/>
    <w:rsid w:val="002C3479"/>
    <w:rsid w:val="002C423D"/>
    <w:rsid w:val="002C61E6"/>
    <w:rsid w:val="002D00D4"/>
    <w:rsid w:val="002D05B4"/>
    <w:rsid w:val="002D0C49"/>
    <w:rsid w:val="002D1C21"/>
    <w:rsid w:val="002D232C"/>
    <w:rsid w:val="002D2A38"/>
    <w:rsid w:val="002D30A6"/>
    <w:rsid w:val="002D4967"/>
    <w:rsid w:val="002E05B1"/>
    <w:rsid w:val="002E08E6"/>
    <w:rsid w:val="002E1253"/>
    <w:rsid w:val="002E1AC9"/>
    <w:rsid w:val="002E1FF4"/>
    <w:rsid w:val="002E251D"/>
    <w:rsid w:val="002E38A7"/>
    <w:rsid w:val="002E3AF2"/>
    <w:rsid w:val="002E501B"/>
    <w:rsid w:val="002E6F73"/>
    <w:rsid w:val="002E7DF2"/>
    <w:rsid w:val="002F1F8D"/>
    <w:rsid w:val="002F33B6"/>
    <w:rsid w:val="002F4549"/>
    <w:rsid w:val="002F4BCA"/>
    <w:rsid w:val="002F74F4"/>
    <w:rsid w:val="002F7AB4"/>
    <w:rsid w:val="0030038E"/>
    <w:rsid w:val="00300D33"/>
    <w:rsid w:val="003014B7"/>
    <w:rsid w:val="003048D3"/>
    <w:rsid w:val="00304D23"/>
    <w:rsid w:val="00307395"/>
    <w:rsid w:val="00307DE8"/>
    <w:rsid w:val="0031015D"/>
    <w:rsid w:val="003123D1"/>
    <w:rsid w:val="00312747"/>
    <w:rsid w:val="00313AAC"/>
    <w:rsid w:val="003159CB"/>
    <w:rsid w:val="00317F41"/>
    <w:rsid w:val="0032175B"/>
    <w:rsid w:val="003218FF"/>
    <w:rsid w:val="003219E0"/>
    <w:rsid w:val="00322214"/>
    <w:rsid w:val="003228F2"/>
    <w:rsid w:val="0032294B"/>
    <w:rsid w:val="00322DFF"/>
    <w:rsid w:val="003234B5"/>
    <w:rsid w:val="00323522"/>
    <w:rsid w:val="00323A6F"/>
    <w:rsid w:val="00324F09"/>
    <w:rsid w:val="00325566"/>
    <w:rsid w:val="00325D80"/>
    <w:rsid w:val="00326708"/>
    <w:rsid w:val="003300BC"/>
    <w:rsid w:val="00330687"/>
    <w:rsid w:val="00332688"/>
    <w:rsid w:val="00332C2F"/>
    <w:rsid w:val="00334006"/>
    <w:rsid w:val="003347DB"/>
    <w:rsid w:val="003367A4"/>
    <w:rsid w:val="00336BB5"/>
    <w:rsid w:val="00340851"/>
    <w:rsid w:val="00340BC8"/>
    <w:rsid w:val="0034484B"/>
    <w:rsid w:val="00344E30"/>
    <w:rsid w:val="00345CCE"/>
    <w:rsid w:val="00346744"/>
    <w:rsid w:val="003512FB"/>
    <w:rsid w:val="00351AE8"/>
    <w:rsid w:val="003526E3"/>
    <w:rsid w:val="0035372F"/>
    <w:rsid w:val="003554A3"/>
    <w:rsid w:val="00355669"/>
    <w:rsid w:val="003572AC"/>
    <w:rsid w:val="00360A77"/>
    <w:rsid w:val="00360B37"/>
    <w:rsid w:val="00360C28"/>
    <w:rsid w:val="00361319"/>
    <w:rsid w:val="00361A10"/>
    <w:rsid w:val="00361D2F"/>
    <w:rsid w:val="00363975"/>
    <w:rsid w:val="00363AA7"/>
    <w:rsid w:val="00365473"/>
    <w:rsid w:val="00365784"/>
    <w:rsid w:val="00366ACF"/>
    <w:rsid w:val="003670BF"/>
    <w:rsid w:val="003701DB"/>
    <w:rsid w:val="003722B6"/>
    <w:rsid w:val="00374309"/>
    <w:rsid w:val="00375750"/>
    <w:rsid w:val="00375A2F"/>
    <w:rsid w:val="00376352"/>
    <w:rsid w:val="00381258"/>
    <w:rsid w:val="0038161D"/>
    <w:rsid w:val="00383C6A"/>
    <w:rsid w:val="00383F4E"/>
    <w:rsid w:val="00384840"/>
    <w:rsid w:val="003876CE"/>
    <w:rsid w:val="00390080"/>
    <w:rsid w:val="00390ABC"/>
    <w:rsid w:val="0039135F"/>
    <w:rsid w:val="00391A0D"/>
    <w:rsid w:val="00394E36"/>
    <w:rsid w:val="003975DF"/>
    <w:rsid w:val="00397D92"/>
    <w:rsid w:val="003A0427"/>
    <w:rsid w:val="003A0CBB"/>
    <w:rsid w:val="003A12F0"/>
    <w:rsid w:val="003A2D1E"/>
    <w:rsid w:val="003A3656"/>
    <w:rsid w:val="003A45B1"/>
    <w:rsid w:val="003A5ACD"/>
    <w:rsid w:val="003A68F3"/>
    <w:rsid w:val="003A7082"/>
    <w:rsid w:val="003B02AD"/>
    <w:rsid w:val="003B1578"/>
    <w:rsid w:val="003B30F3"/>
    <w:rsid w:val="003B3602"/>
    <w:rsid w:val="003B3CB5"/>
    <w:rsid w:val="003B44E0"/>
    <w:rsid w:val="003B4EA9"/>
    <w:rsid w:val="003B6726"/>
    <w:rsid w:val="003C0ABA"/>
    <w:rsid w:val="003C0BFC"/>
    <w:rsid w:val="003C627D"/>
    <w:rsid w:val="003C7A18"/>
    <w:rsid w:val="003D0DF3"/>
    <w:rsid w:val="003D0EA5"/>
    <w:rsid w:val="003D1B50"/>
    <w:rsid w:val="003D230A"/>
    <w:rsid w:val="003D238A"/>
    <w:rsid w:val="003D38D4"/>
    <w:rsid w:val="003D4B98"/>
    <w:rsid w:val="003D57C1"/>
    <w:rsid w:val="003D59D3"/>
    <w:rsid w:val="003D5ED3"/>
    <w:rsid w:val="003D648B"/>
    <w:rsid w:val="003D67A5"/>
    <w:rsid w:val="003D6D37"/>
    <w:rsid w:val="003E06AC"/>
    <w:rsid w:val="003E10F5"/>
    <w:rsid w:val="003E1222"/>
    <w:rsid w:val="003E1B14"/>
    <w:rsid w:val="003E2020"/>
    <w:rsid w:val="003E384A"/>
    <w:rsid w:val="003E4809"/>
    <w:rsid w:val="003E56BC"/>
    <w:rsid w:val="003E6439"/>
    <w:rsid w:val="003E6604"/>
    <w:rsid w:val="003F0195"/>
    <w:rsid w:val="003F16AC"/>
    <w:rsid w:val="003F2EA4"/>
    <w:rsid w:val="003F3FF0"/>
    <w:rsid w:val="003F461A"/>
    <w:rsid w:val="003F50EA"/>
    <w:rsid w:val="003F7DC2"/>
    <w:rsid w:val="00400179"/>
    <w:rsid w:val="00400D2F"/>
    <w:rsid w:val="00403AAB"/>
    <w:rsid w:val="00405873"/>
    <w:rsid w:val="004072F5"/>
    <w:rsid w:val="0041120D"/>
    <w:rsid w:val="004115E3"/>
    <w:rsid w:val="0041224A"/>
    <w:rsid w:val="00412404"/>
    <w:rsid w:val="004125D3"/>
    <w:rsid w:val="00413AD0"/>
    <w:rsid w:val="00414CCB"/>
    <w:rsid w:val="004166FC"/>
    <w:rsid w:val="004172D7"/>
    <w:rsid w:val="00417516"/>
    <w:rsid w:val="0041793B"/>
    <w:rsid w:val="00417FFA"/>
    <w:rsid w:val="00421F19"/>
    <w:rsid w:val="00422281"/>
    <w:rsid w:val="00422DAF"/>
    <w:rsid w:val="00423609"/>
    <w:rsid w:val="00424143"/>
    <w:rsid w:val="00424625"/>
    <w:rsid w:val="004263BB"/>
    <w:rsid w:val="00426471"/>
    <w:rsid w:val="00427158"/>
    <w:rsid w:val="00427A28"/>
    <w:rsid w:val="00427CE1"/>
    <w:rsid w:val="00431925"/>
    <w:rsid w:val="00432708"/>
    <w:rsid w:val="00433183"/>
    <w:rsid w:val="00433A9D"/>
    <w:rsid w:val="00434D39"/>
    <w:rsid w:val="00436751"/>
    <w:rsid w:val="00437DF6"/>
    <w:rsid w:val="0044060B"/>
    <w:rsid w:val="00440AA0"/>
    <w:rsid w:val="00441FFA"/>
    <w:rsid w:val="0044260E"/>
    <w:rsid w:val="00442B87"/>
    <w:rsid w:val="00442BB7"/>
    <w:rsid w:val="004430C8"/>
    <w:rsid w:val="00443BFB"/>
    <w:rsid w:val="00443E34"/>
    <w:rsid w:val="00443FF4"/>
    <w:rsid w:val="0044411B"/>
    <w:rsid w:val="0044511E"/>
    <w:rsid w:val="00445685"/>
    <w:rsid w:val="00446F93"/>
    <w:rsid w:val="00447504"/>
    <w:rsid w:val="00447C6C"/>
    <w:rsid w:val="004500B7"/>
    <w:rsid w:val="00452089"/>
    <w:rsid w:val="00452C8A"/>
    <w:rsid w:val="00452D62"/>
    <w:rsid w:val="00452EEC"/>
    <w:rsid w:val="004543E2"/>
    <w:rsid w:val="00454BC1"/>
    <w:rsid w:val="00454F00"/>
    <w:rsid w:val="0045719B"/>
    <w:rsid w:val="00460EE4"/>
    <w:rsid w:val="00460F9C"/>
    <w:rsid w:val="00462E65"/>
    <w:rsid w:val="00463E48"/>
    <w:rsid w:val="00466541"/>
    <w:rsid w:val="004676FA"/>
    <w:rsid w:val="00470C73"/>
    <w:rsid w:val="00471937"/>
    <w:rsid w:val="00471BD1"/>
    <w:rsid w:val="00472FED"/>
    <w:rsid w:val="004734DB"/>
    <w:rsid w:val="00473F10"/>
    <w:rsid w:val="00474607"/>
    <w:rsid w:val="00474F19"/>
    <w:rsid w:val="0047542E"/>
    <w:rsid w:val="00475641"/>
    <w:rsid w:val="004756CB"/>
    <w:rsid w:val="00475F37"/>
    <w:rsid w:val="0047668F"/>
    <w:rsid w:val="0047725A"/>
    <w:rsid w:val="00477B0A"/>
    <w:rsid w:val="004809B1"/>
    <w:rsid w:val="00480C5E"/>
    <w:rsid w:val="00481637"/>
    <w:rsid w:val="004818F8"/>
    <w:rsid w:val="00481E41"/>
    <w:rsid w:val="00482147"/>
    <w:rsid w:val="0048270F"/>
    <w:rsid w:val="00482800"/>
    <w:rsid w:val="004829E0"/>
    <w:rsid w:val="0048323D"/>
    <w:rsid w:val="00483DFA"/>
    <w:rsid w:val="00484167"/>
    <w:rsid w:val="00485013"/>
    <w:rsid w:val="00485E19"/>
    <w:rsid w:val="004865D5"/>
    <w:rsid w:val="00486A12"/>
    <w:rsid w:val="0048753B"/>
    <w:rsid w:val="00487674"/>
    <w:rsid w:val="00490F98"/>
    <w:rsid w:val="004932D3"/>
    <w:rsid w:val="00493498"/>
    <w:rsid w:val="00495BF4"/>
    <w:rsid w:val="00496C5C"/>
    <w:rsid w:val="00496CD2"/>
    <w:rsid w:val="004A05E6"/>
    <w:rsid w:val="004A1897"/>
    <w:rsid w:val="004A18AD"/>
    <w:rsid w:val="004A2AC2"/>
    <w:rsid w:val="004A2B0F"/>
    <w:rsid w:val="004A3028"/>
    <w:rsid w:val="004A51C7"/>
    <w:rsid w:val="004A574B"/>
    <w:rsid w:val="004A58AD"/>
    <w:rsid w:val="004A595F"/>
    <w:rsid w:val="004A5E92"/>
    <w:rsid w:val="004B0A4E"/>
    <w:rsid w:val="004B0C6A"/>
    <w:rsid w:val="004B225F"/>
    <w:rsid w:val="004B36A6"/>
    <w:rsid w:val="004B3A05"/>
    <w:rsid w:val="004B561C"/>
    <w:rsid w:val="004B5DFB"/>
    <w:rsid w:val="004B76BA"/>
    <w:rsid w:val="004C08F1"/>
    <w:rsid w:val="004C2208"/>
    <w:rsid w:val="004C3D57"/>
    <w:rsid w:val="004C6984"/>
    <w:rsid w:val="004C756F"/>
    <w:rsid w:val="004D1792"/>
    <w:rsid w:val="004D1A11"/>
    <w:rsid w:val="004D2EFA"/>
    <w:rsid w:val="004D38DF"/>
    <w:rsid w:val="004D4E9C"/>
    <w:rsid w:val="004D4F0B"/>
    <w:rsid w:val="004D595B"/>
    <w:rsid w:val="004D6000"/>
    <w:rsid w:val="004E0872"/>
    <w:rsid w:val="004E3098"/>
    <w:rsid w:val="004E35EF"/>
    <w:rsid w:val="004E6A83"/>
    <w:rsid w:val="004E6E01"/>
    <w:rsid w:val="004E73CD"/>
    <w:rsid w:val="004F05FA"/>
    <w:rsid w:val="004F0AAE"/>
    <w:rsid w:val="004F1800"/>
    <w:rsid w:val="004F226F"/>
    <w:rsid w:val="004F3938"/>
    <w:rsid w:val="004F3F5B"/>
    <w:rsid w:val="004F43D3"/>
    <w:rsid w:val="004F4DCE"/>
    <w:rsid w:val="004F5435"/>
    <w:rsid w:val="004F5967"/>
    <w:rsid w:val="004F6AFF"/>
    <w:rsid w:val="004F7348"/>
    <w:rsid w:val="005005A4"/>
    <w:rsid w:val="00501EEE"/>
    <w:rsid w:val="00501F84"/>
    <w:rsid w:val="005029F2"/>
    <w:rsid w:val="00502E4F"/>
    <w:rsid w:val="0050766A"/>
    <w:rsid w:val="00507884"/>
    <w:rsid w:val="00507BF4"/>
    <w:rsid w:val="00507C6D"/>
    <w:rsid w:val="00512B31"/>
    <w:rsid w:val="00512CFE"/>
    <w:rsid w:val="00513567"/>
    <w:rsid w:val="0051384C"/>
    <w:rsid w:val="00516D05"/>
    <w:rsid w:val="00517A48"/>
    <w:rsid w:val="005235C8"/>
    <w:rsid w:val="0052470E"/>
    <w:rsid w:val="00525C7D"/>
    <w:rsid w:val="005263A5"/>
    <w:rsid w:val="0052677B"/>
    <w:rsid w:val="005315CE"/>
    <w:rsid w:val="00531DF7"/>
    <w:rsid w:val="00534E56"/>
    <w:rsid w:val="00535BA9"/>
    <w:rsid w:val="0053621E"/>
    <w:rsid w:val="0054011F"/>
    <w:rsid w:val="005410CC"/>
    <w:rsid w:val="0054170C"/>
    <w:rsid w:val="00541D38"/>
    <w:rsid w:val="00546A3A"/>
    <w:rsid w:val="00547258"/>
    <w:rsid w:val="00547643"/>
    <w:rsid w:val="00547B39"/>
    <w:rsid w:val="00552874"/>
    <w:rsid w:val="00553A17"/>
    <w:rsid w:val="00555166"/>
    <w:rsid w:val="0055549C"/>
    <w:rsid w:val="00555500"/>
    <w:rsid w:val="00555E36"/>
    <w:rsid w:val="00556D26"/>
    <w:rsid w:val="005602CB"/>
    <w:rsid w:val="005608A8"/>
    <w:rsid w:val="0056096D"/>
    <w:rsid w:val="005612FE"/>
    <w:rsid w:val="0056154D"/>
    <w:rsid w:val="00561AA0"/>
    <w:rsid w:val="00562A9B"/>
    <w:rsid w:val="005633FC"/>
    <w:rsid w:val="00563BB1"/>
    <w:rsid w:val="005643AD"/>
    <w:rsid w:val="005653E7"/>
    <w:rsid w:val="00566257"/>
    <w:rsid w:val="00566E7A"/>
    <w:rsid w:val="00567FCB"/>
    <w:rsid w:val="00571584"/>
    <w:rsid w:val="00571BF9"/>
    <w:rsid w:val="00573668"/>
    <w:rsid w:val="005776C1"/>
    <w:rsid w:val="00577BC9"/>
    <w:rsid w:val="00577D30"/>
    <w:rsid w:val="00581FD1"/>
    <w:rsid w:val="00583945"/>
    <w:rsid w:val="005857E4"/>
    <w:rsid w:val="00590246"/>
    <w:rsid w:val="00590E9D"/>
    <w:rsid w:val="005920AE"/>
    <w:rsid w:val="00593444"/>
    <w:rsid w:val="00593DEA"/>
    <w:rsid w:val="0059428A"/>
    <w:rsid w:val="0059471F"/>
    <w:rsid w:val="00595E3E"/>
    <w:rsid w:val="00596C02"/>
    <w:rsid w:val="005A0A73"/>
    <w:rsid w:val="005A3EA8"/>
    <w:rsid w:val="005A4AFB"/>
    <w:rsid w:val="005A4DCA"/>
    <w:rsid w:val="005A6D63"/>
    <w:rsid w:val="005B0E88"/>
    <w:rsid w:val="005B2BFE"/>
    <w:rsid w:val="005B473E"/>
    <w:rsid w:val="005B51E4"/>
    <w:rsid w:val="005B71F6"/>
    <w:rsid w:val="005B788D"/>
    <w:rsid w:val="005C01B6"/>
    <w:rsid w:val="005C0365"/>
    <w:rsid w:val="005C1391"/>
    <w:rsid w:val="005C1418"/>
    <w:rsid w:val="005C179D"/>
    <w:rsid w:val="005C1BFE"/>
    <w:rsid w:val="005C1F55"/>
    <w:rsid w:val="005C2B9B"/>
    <w:rsid w:val="005C2CD1"/>
    <w:rsid w:val="005C2E2C"/>
    <w:rsid w:val="005C411F"/>
    <w:rsid w:val="005C4823"/>
    <w:rsid w:val="005C65DF"/>
    <w:rsid w:val="005D00B7"/>
    <w:rsid w:val="005D013A"/>
    <w:rsid w:val="005D053C"/>
    <w:rsid w:val="005D06F3"/>
    <w:rsid w:val="005D0AC8"/>
    <w:rsid w:val="005D1489"/>
    <w:rsid w:val="005D1A10"/>
    <w:rsid w:val="005D2A95"/>
    <w:rsid w:val="005D39CD"/>
    <w:rsid w:val="005D3D77"/>
    <w:rsid w:val="005D4811"/>
    <w:rsid w:val="005D4A12"/>
    <w:rsid w:val="005E3096"/>
    <w:rsid w:val="005E3786"/>
    <w:rsid w:val="005E39EC"/>
    <w:rsid w:val="005E3A22"/>
    <w:rsid w:val="005E7879"/>
    <w:rsid w:val="005E79C0"/>
    <w:rsid w:val="005F2291"/>
    <w:rsid w:val="005F3316"/>
    <w:rsid w:val="005F602F"/>
    <w:rsid w:val="005F6617"/>
    <w:rsid w:val="00600634"/>
    <w:rsid w:val="0060132D"/>
    <w:rsid w:val="00601508"/>
    <w:rsid w:val="006025BD"/>
    <w:rsid w:val="00602621"/>
    <w:rsid w:val="00602FAA"/>
    <w:rsid w:val="0060332C"/>
    <w:rsid w:val="006052C3"/>
    <w:rsid w:val="00605DA3"/>
    <w:rsid w:val="006063FD"/>
    <w:rsid w:val="0060718B"/>
    <w:rsid w:val="00607837"/>
    <w:rsid w:val="006106AD"/>
    <w:rsid w:val="00610CAB"/>
    <w:rsid w:val="00611086"/>
    <w:rsid w:val="006117EB"/>
    <w:rsid w:val="006144A7"/>
    <w:rsid w:val="006146D2"/>
    <w:rsid w:val="00614944"/>
    <w:rsid w:val="00617556"/>
    <w:rsid w:val="00620576"/>
    <w:rsid w:val="006206B9"/>
    <w:rsid w:val="00620F6A"/>
    <w:rsid w:val="0062219F"/>
    <w:rsid w:val="00623312"/>
    <w:rsid w:val="00623897"/>
    <w:rsid w:val="00623AE4"/>
    <w:rsid w:val="00623C66"/>
    <w:rsid w:val="0062638D"/>
    <w:rsid w:val="00626627"/>
    <w:rsid w:val="006270FA"/>
    <w:rsid w:val="00630510"/>
    <w:rsid w:val="00631D68"/>
    <w:rsid w:val="00632E0B"/>
    <w:rsid w:val="0063374A"/>
    <w:rsid w:val="006341AC"/>
    <w:rsid w:val="00634213"/>
    <w:rsid w:val="006347FF"/>
    <w:rsid w:val="00634E54"/>
    <w:rsid w:val="006376BF"/>
    <w:rsid w:val="0064168A"/>
    <w:rsid w:val="00641F8B"/>
    <w:rsid w:val="006421D7"/>
    <w:rsid w:val="0064410A"/>
    <w:rsid w:val="006453A8"/>
    <w:rsid w:val="00645B07"/>
    <w:rsid w:val="00652CC4"/>
    <w:rsid w:val="00652FAE"/>
    <w:rsid w:val="00653563"/>
    <w:rsid w:val="0065456C"/>
    <w:rsid w:val="006552D6"/>
    <w:rsid w:val="0065580A"/>
    <w:rsid w:val="00656449"/>
    <w:rsid w:val="006601D8"/>
    <w:rsid w:val="006612DA"/>
    <w:rsid w:val="00661EAD"/>
    <w:rsid w:val="00662239"/>
    <w:rsid w:val="006636E1"/>
    <w:rsid w:val="00664379"/>
    <w:rsid w:val="00664CB8"/>
    <w:rsid w:val="006666DD"/>
    <w:rsid w:val="0066793F"/>
    <w:rsid w:val="00667AF8"/>
    <w:rsid w:val="00670FA6"/>
    <w:rsid w:val="00672EC6"/>
    <w:rsid w:val="00672FE1"/>
    <w:rsid w:val="00673435"/>
    <w:rsid w:val="0067364F"/>
    <w:rsid w:val="006745FD"/>
    <w:rsid w:val="00674C18"/>
    <w:rsid w:val="00676516"/>
    <w:rsid w:val="006766A8"/>
    <w:rsid w:val="006801BD"/>
    <w:rsid w:val="00680303"/>
    <w:rsid w:val="00680423"/>
    <w:rsid w:val="0068071F"/>
    <w:rsid w:val="00680C39"/>
    <w:rsid w:val="006825B1"/>
    <w:rsid w:val="00684A40"/>
    <w:rsid w:val="006853A1"/>
    <w:rsid w:val="00686D98"/>
    <w:rsid w:val="00687E50"/>
    <w:rsid w:val="00690AED"/>
    <w:rsid w:val="0069155C"/>
    <w:rsid w:val="00692628"/>
    <w:rsid w:val="00692845"/>
    <w:rsid w:val="00692E67"/>
    <w:rsid w:val="00693879"/>
    <w:rsid w:val="0069511F"/>
    <w:rsid w:val="006A02B2"/>
    <w:rsid w:val="006A04F1"/>
    <w:rsid w:val="006A0930"/>
    <w:rsid w:val="006A3770"/>
    <w:rsid w:val="006A596B"/>
    <w:rsid w:val="006A5EF7"/>
    <w:rsid w:val="006A6CCC"/>
    <w:rsid w:val="006A7334"/>
    <w:rsid w:val="006A7AF2"/>
    <w:rsid w:val="006B231D"/>
    <w:rsid w:val="006B3CA8"/>
    <w:rsid w:val="006B3D09"/>
    <w:rsid w:val="006C2C2E"/>
    <w:rsid w:val="006C2EF3"/>
    <w:rsid w:val="006C3041"/>
    <w:rsid w:val="006C3294"/>
    <w:rsid w:val="006C4D1F"/>
    <w:rsid w:val="006C4D74"/>
    <w:rsid w:val="006C4F71"/>
    <w:rsid w:val="006C6D00"/>
    <w:rsid w:val="006C6DB3"/>
    <w:rsid w:val="006C706C"/>
    <w:rsid w:val="006C79F7"/>
    <w:rsid w:val="006D174A"/>
    <w:rsid w:val="006D2954"/>
    <w:rsid w:val="006D2AB2"/>
    <w:rsid w:val="006D42E8"/>
    <w:rsid w:val="006D4E6A"/>
    <w:rsid w:val="006D551B"/>
    <w:rsid w:val="006D6E83"/>
    <w:rsid w:val="006D7DCB"/>
    <w:rsid w:val="006D7DDE"/>
    <w:rsid w:val="006E00A8"/>
    <w:rsid w:val="006E094A"/>
    <w:rsid w:val="006E0BC0"/>
    <w:rsid w:val="006E1052"/>
    <w:rsid w:val="006E19AF"/>
    <w:rsid w:val="006E203E"/>
    <w:rsid w:val="006E3733"/>
    <w:rsid w:val="006E4657"/>
    <w:rsid w:val="006F149C"/>
    <w:rsid w:val="006F16FB"/>
    <w:rsid w:val="006F2021"/>
    <w:rsid w:val="006F36BC"/>
    <w:rsid w:val="006F3831"/>
    <w:rsid w:val="006F41EE"/>
    <w:rsid w:val="006F5BBB"/>
    <w:rsid w:val="006F6F52"/>
    <w:rsid w:val="006F776B"/>
    <w:rsid w:val="00701ECF"/>
    <w:rsid w:val="00703405"/>
    <w:rsid w:val="00704842"/>
    <w:rsid w:val="00704CCF"/>
    <w:rsid w:val="00706751"/>
    <w:rsid w:val="00710B4A"/>
    <w:rsid w:val="00711FAD"/>
    <w:rsid w:val="0071275D"/>
    <w:rsid w:val="00713348"/>
    <w:rsid w:val="0071334F"/>
    <w:rsid w:val="00713C58"/>
    <w:rsid w:val="00715058"/>
    <w:rsid w:val="00715A83"/>
    <w:rsid w:val="007164EB"/>
    <w:rsid w:val="007167C4"/>
    <w:rsid w:val="00716946"/>
    <w:rsid w:val="00716E94"/>
    <w:rsid w:val="0072026C"/>
    <w:rsid w:val="00720A9C"/>
    <w:rsid w:val="00720ADA"/>
    <w:rsid w:val="007211E7"/>
    <w:rsid w:val="00723A2C"/>
    <w:rsid w:val="00727EAB"/>
    <w:rsid w:val="0073039D"/>
    <w:rsid w:val="00730E3B"/>
    <w:rsid w:val="0073104C"/>
    <w:rsid w:val="0073151D"/>
    <w:rsid w:val="00733048"/>
    <w:rsid w:val="00733E54"/>
    <w:rsid w:val="0073423D"/>
    <w:rsid w:val="0073428A"/>
    <w:rsid w:val="00740466"/>
    <w:rsid w:val="00740E92"/>
    <w:rsid w:val="007412E4"/>
    <w:rsid w:val="00741CA5"/>
    <w:rsid w:val="00741CAD"/>
    <w:rsid w:val="00741E59"/>
    <w:rsid w:val="00742598"/>
    <w:rsid w:val="007445FB"/>
    <w:rsid w:val="00747219"/>
    <w:rsid w:val="007477E9"/>
    <w:rsid w:val="00751071"/>
    <w:rsid w:val="0075367E"/>
    <w:rsid w:val="00754EE0"/>
    <w:rsid w:val="00760DEB"/>
    <w:rsid w:val="0076152A"/>
    <w:rsid w:val="00761551"/>
    <w:rsid w:val="00762592"/>
    <w:rsid w:val="007639B3"/>
    <w:rsid w:val="00763A0C"/>
    <w:rsid w:val="00765B64"/>
    <w:rsid w:val="00766001"/>
    <w:rsid w:val="007664FA"/>
    <w:rsid w:val="007667B7"/>
    <w:rsid w:val="00766A8F"/>
    <w:rsid w:val="00767085"/>
    <w:rsid w:val="00770907"/>
    <w:rsid w:val="00771BA6"/>
    <w:rsid w:val="00773817"/>
    <w:rsid w:val="00773E32"/>
    <w:rsid w:val="00775229"/>
    <w:rsid w:val="007753F6"/>
    <w:rsid w:val="00782799"/>
    <w:rsid w:val="007833F3"/>
    <w:rsid w:val="0078465A"/>
    <w:rsid w:val="00784BA9"/>
    <w:rsid w:val="00787881"/>
    <w:rsid w:val="0079012C"/>
    <w:rsid w:val="00790B75"/>
    <w:rsid w:val="007919AB"/>
    <w:rsid w:val="00792FD6"/>
    <w:rsid w:val="007942D2"/>
    <w:rsid w:val="00794E1C"/>
    <w:rsid w:val="0079738D"/>
    <w:rsid w:val="007A04F7"/>
    <w:rsid w:val="007A129C"/>
    <w:rsid w:val="007A2B11"/>
    <w:rsid w:val="007A3646"/>
    <w:rsid w:val="007A3FB4"/>
    <w:rsid w:val="007A6BD9"/>
    <w:rsid w:val="007B0A26"/>
    <w:rsid w:val="007B11E9"/>
    <w:rsid w:val="007B1928"/>
    <w:rsid w:val="007B1EF5"/>
    <w:rsid w:val="007B3A53"/>
    <w:rsid w:val="007B7DF4"/>
    <w:rsid w:val="007C0127"/>
    <w:rsid w:val="007C1439"/>
    <w:rsid w:val="007C35D5"/>
    <w:rsid w:val="007C3973"/>
    <w:rsid w:val="007C4A12"/>
    <w:rsid w:val="007C4F4D"/>
    <w:rsid w:val="007C521C"/>
    <w:rsid w:val="007C57B0"/>
    <w:rsid w:val="007C5906"/>
    <w:rsid w:val="007D032B"/>
    <w:rsid w:val="007D0682"/>
    <w:rsid w:val="007D0E0E"/>
    <w:rsid w:val="007D181D"/>
    <w:rsid w:val="007D251A"/>
    <w:rsid w:val="007D28F8"/>
    <w:rsid w:val="007D472F"/>
    <w:rsid w:val="007D4B76"/>
    <w:rsid w:val="007D5387"/>
    <w:rsid w:val="007D5E33"/>
    <w:rsid w:val="007D5E82"/>
    <w:rsid w:val="007E09B4"/>
    <w:rsid w:val="007E241D"/>
    <w:rsid w:val="007E68D4"/>
    <w:rsid w:val="007E6AFC"/>
    <w:rsid w:val="007E7F6F"/>
    <w:rsid w:val="007F1C36"/>
    <w:rsid w:val="007F1C3E"/>
    <w:rsid w:val="007F48A7"/>
    <w:rsid w:val="007F5957"/>
    <w:rsid w:val="007F6339"/>
    <w:rsid w:val="007F77F5"/>
    <w:rsid w:val="00800C6C"/>
    <w:rsid w:val="0080124F"/>
    <w:rsid w:val="0080348E"/>
    <w:rsid w:val="00804906"/>
    <w:rsid w:val="008056A0"/>
    <w:rsid w:val="0080621F"/>
    <w:rsid w:val="0080755B"/>
    <w:rsid w:val="008105A2"/>
    <w:rsid w:val="00813AB4"/>
    <w:rsid w:val="0081430B"/>
    <w:rsid w:val="0081488C"/>
    <w:rsid w:val="00815A93"/>
    <w:rsid w:val="00817A94"/>
    <w:rsid w:val="008209FB"/>
    <w:rsid w:val="00821346"/>
    <w:rsid w:val="0082422F"/>
    <w:rsid w:val="00824747"/>
    <w:rsid w:val="00826684"/>
    <w:rsid w:val="00830374"/>
    <w:rsid w:val="00831562"/>
    <w:rsid w:val="00831A83"/>
    <w:rsid w:val="00832522"/>
    <w:rsid w:val="00832B3A"/>
    <w:rsid w:val="00833730"/>
    <w:rsid w:val="00833746"/>
    <w:rsid w:val="00835BEA"/>
    <w:rsid w:val="008363E0"/>
    <w:rsid w:val="0083663C"/>
    <w:rsid w:val="00841E8F"/>
    <w:rsid w:val="008444FE"/>
    <w:rsid w:val="008446EC"/>
    <w:rsid w:val="00844707"/>
    <w:rsid w:val="008451B8"/>
    <w:rsid w:val="008456B1"/>
    <w:rsid w:val="00846A2F"/>
    <w:rsid w:val="00846D78"/>
    <w:rsid w:val="00847796"/>
    <w:rsid w:val="00850CDD"/>
    <w:rsid w:val="00850FF9"/>
    <w:rsid w:val="008549AB"/>
    <w:rsid w:val="00854F18"/>
    <w:rsid w:val="0085670D"/>
    <w:rsid w:val="008572B1"/>
    <w:rsid w:val="00857788"/>
    <w:rsid w:val="00857A6C"/>
    <w:rsid w:val="00860DB3"/>
    <w:rsid w:val="0086106E"/>
    <w:rsid w:val="008620B3"/>
    <w:rsid w:val="00864685"/>
    <w:rsid w:val="00864FE6"/>
    <w:rsid w:val="00865EA6"/>
    <w:rsid w:val="00866204"/>
    <w:rsid w:val="00867B25"/>
    <w:rsid w:val="00870F95"/>
    <w:rsid w:val="008735E0"/>
    <w:rsid w:val="00873BB2"/>
    <w:rsid w:val="00873BC0"/>
    <w:rsid w:val="008759EC"/>
    <w:rsid w:val="00876CEC"/>
    <w:rsid w:val="0088165E"/>
    <w:rsid w:val="008836D1"/>
    <w:rsid w:val="00885CBC"/>
    <w:rsid w:val="00886B11"/>
    <w:rsid w:val="00886F85"/>
    <w:rsid w:val="008871BF"/>
    <w:rsid w:val="008904E3"/>
    <w:rsid w:val="00891C6B"/>
    <w:rsid w:val="00891E88"/>
    <w:rsid w:val="008921BF"/>
    <w:rsid w:val="00892B6B"/>
    <w:rsid w:val="00894612"/>
    <w:rsid w:val="0089563C"/>
    <w:rsid w:val="00897050"/>
    <w:rsid w:val="008974D3"/>
    <w:rsid w:val="008975D5"/>
    <w:rsid w:val="00897CA3"/>
    <w:rsid w:val="008A0541"/>
    <w:rsid w:val="008A15D4"/>
    <w:rsid w:val="008A1CC3"/>
    <w:rsid w:val="008A1D0F"/>
    <w:rsid w:val="008A2A1F"/>
    <w:rsid w:val="008A394C"/>
    <w:rsid w:val="008A426F"/>
    <w:rsid w:val="008A4F81"/>
    <w:rsid w:val="008B2670"/>
    <w:rsid w:val="008B2F3B"/>
    <w:rsid w:val="008B4341"/>
    <w:rsid w:val="008B488B"/>
    <w:rsid w:val="008B5FEF"/>
    <w:rsid w:val="008B75AB"/>
    <w:rsid w:val="008C111C"/>
    <w:rsid w:val="008C2A7F"/>
    <w:rsid w:val="008C3170"/>
    <w:rsid w:val="008C3FB2"/>
    <w:rsid w:val="008C4678"/>
    <w:rsid w:val="008C4735"/>
    <w:rsid w:val="008C5237"/>
    <w:rsid w:val="008C5537"/>
    <w:rsid w:val="008C5EB7"/>
    <w:rsid w:val="008C67DA"/>
    <w:rsid w:val="008C727F"/>
    <w:rsid w:val="008D13B1"/>
    <w:rsid w:val="008D223B"/>
    <w:rsid w:val="008D2D57"/>
    <w:rsid w:val="008D3035"/>
    <w:rsid w:val="008D36EA"/>
    <w:rsid w:val="008D4CC7"/>
    <w:rsid w:val="008D58BE"/>
    <w:rsid w:val="008E2A68"/>
    <w:rsid w:val="008E2E40"/>
    <w:rsid w:val="008E2F4B"/>
    <w:rsid w:val="008E418E"/>
    <w:rsid w:val="008E42DE"/>
    <w:rsid w:val="008E4366"/>
    <w:rsid w:val="008E478F"/>
    <w:rsid w:val="008E484A"/>
    <w:rsid w:val="008E5B58"/>
    <w:rsid w:val="008E6F3A"/>
    <w:rsid w:val="008E770B"/>
    <w:rsid w:val="008F1FAC"/>
    <w:rsid w:val="008F26E5"/>
    <w:rsid w:val="008F277D"/>
    <w:rsid w:val="008F4F05"/>
    <w:rsid w:val="008F5A13"/>
    <w:rsid w:val="008F5A2C"/>
    <w:rsid w:val="00900E38"/>
    <w:rsid w:val="009012A9"/>
    <w:rsid w:val="00901C6C"/>
    <w:rsid w:val="00902763"/>
    <w:rsid w:val="00902A98"/>
    <w:rsid w:val="00902B4E"/>
    <w:rsid w:val="0090318B"/>
    <w:rsid w:val="00903A98"/>
    <w:rsid w:val="00904718"/>
    <w:rsid w:val="009065CF"/>
    <w:rsid w:val="0090717C"/>
    <w:rsid w:val="00907B41"/>
    <w:rsid w:val="009100F8"/>
    <w:rsid w:val="0091049E"/>
    <w:rsid w:val="00910B42"/>
    <w:rsid w:val="00910E83"/>
    <w:rsid w:val="00910F90"/>
    <w:rsid w:val="00911A01"/>
    <w:rsid w:val="0091336D"/>
    <w:rsid w:val="00913931"/>
    <w:rsid w:val="0091439C"/>
    <w:rsid w:val="0091694F"/>
    <w:rsid w:val="009171CF"/>
    <w:rsid w:val="00917244"/>
    <w:rsid w:val="009204E8"/>
    <w:rsid w:val="00920C2E"/>
    <w:rsid w:val="00921FAB"/>
    <w:rsid w:val="00922BA0"/>
    <w:rsid w:val="00922D3A"/>
    <w:rsid w:val="00924942"/>
    <w:rsid w:val="00924C0A"/>
    <w:rsid w:val="00925208"/>
    <w:rsid w:val="00925B4A"/>
    <w:rsid w:val="00926B72"/>
    <w:rsid w:val="00931230"/>
    <w:rsid w:val="00932515"/>
    <w:rsid w:val="00932A05"/>
    <w:rsid w:val="00932EB1"/>
    <w:rsid w:val="009336D2"/>
    <w:rsid w:val="00940271"/>
    <w:rsid w:val="009407D6"/>
    <w:rsid w:val="00941BCB"/>
    <w:rsid w:val="0094240E"/>
    <w:rsid w:val="009424CD"/>
    <w:rsid w:val="00942904"/>
    <w:rsid w:val="00942CDA"/>
    <w:rsid w:val="00943688"/>
    <w:rsid w:val="0094381D"/>
    <w:rsid w:val="00943B4A"/>
    <w:rsid w:val="00943E74"/>
    <w:rsid w:val="00944563"/>
    <w:rsid w:val="00945A6C"/>
    <w:rsid w:val="009465D9"/>
    <w:rsid w:val="0094736A"/>
    <w:rsid w:val="00954234"/>
    <w:rsid w:val="00955F09"/>
    <w:rsid w:val="009564E5"/>
    <w:rsid w:val="0095665B"/>
    <w:rsid w:val="0095762F"/>
    <w:rsid w:val="00957DFE"/>
    <w:rsid w:val="00960B2C"/>
    <w:rsid w:val="009622A7"/>
    <w:rsid w:val="009644DB"/>
    <w:rsid w:val="009650EE"/>
    <w:rsid w:val="00965850"/>
    <w:rsid w:val="0096594D"/>
    <w:rsid w:val="00965ABD"/>
    <w:rsid w:val="00966118"/>
    <w:rsid w:val="00966669"/>
    <w:rsid w:val="00966DB5"/>
    <w:rsid w:val="00971A19"/>
    <w:rsid w:val="00973E66"/>
    <w:rsid w:val="009740BF"/>
    <w:rsid w:val="00975200"/>
    <w:rsid w:val="0097555E"/>
    <w:rsid w:val="009808DC"/>
    <w:rsid w:val="00980B80"/>
    <w:rsid w:val="00982BF8"/>
    <w:rsid w:val="00985F99"/>
    <w:rsid w:val="00990410"/>
    <w:rsid w:val="00990F9B"/>
    <w:rsid w:val="009915F2"/>
    <w:rsid w:val="009933DB"/>
    <w:rsid w:val="009940DE"/>
    <w:rsid w:val="0099530B"/>
    <w:rsid w:val="00996DE7"/>
    <w:rsid w:val="00996ED1"/>
    <w:rsid w:val="00997588"/>
    <w:rsid w:val="009A0FC6"/>
    <w:rsid w:val="009A196A"/>
    <w:rsid w:val="009A3463"/>
    <w:rsid w:val="009A3755"/>
    <w:rsid w:val="009A37E8"/>
    <w:rsid w:val="009A442C"/>
    <w:rsid w:val="009A5461"/>
    <w:rsid w:val="009A5EF9"/>
    <w:rsid w:val="009A70B7"/>
    <w:rsid w:val="009B0719"/>
    <w:rsid w:val="009B3552"/>
    <w:rsid w:val="009B4F1B"/>
    <w:rsid w:val="009B579C"/>
    <w:rsid w:val="009B6A6F"/>
    <w:rsid w:val="009C01C6"/>
    <w:rsid w:val="009C0A83"/>
    <w:rsid w:val="009C1472"/>
    <w:rsid w:val="009C17C1"/>
    <w:rsid w:val="009C246F"/>
    <w:rsid w:val="009C2712"/>
    <w:rsid w:val="009C2B86"/>
    <w:rsid w:val="009C37F6"/>
    <w:rsid w:val="009C3810"/>
    <w:rsid w:val="009C3B00"/>
    <w:rsid w:val="009C445E"/>
    <w:rsid w:val="009C53F2"/>
    <w:rsid w:val="009C5E29"/>
    <w:rsid w:val="009C63A0"/>
    <w:rsid w:val="009C725F"/>
    <w:rsid w:val="009C744E"/>
    <w:rsid w:val="009D09C0"/>
    <w:rsid w:val="009D0CDB"/>
    <w:rsid w:val="009D1209"/>
    <w:rsid w:val="009D1B92"/>
    <w:rsid w:val="009D3369"/>
    <w:rsid w:val="009D36AF"/>
    <w:rsid w:val="009D5E6C"/>
    <w:rsid w:val="009E0AE5"/>
    <w:rsid w:val="009E111D"/>
    <w:rsid w:val="009E1286"/>
    <w:rsid w:val="009E2349"/>
    <w:rsid w:val="009E2A26"/>
    <w:rsid w:val="009E2E8D"/>
    <w:rsid w:val="009E683C"/>
    <w:rsid w:val="009E6B97"/>
    <w:rsid w:val="009E6DB1"/>
    <w:rsid w:val="009E70FB"/>
    <w:rsid w:val="009E75F8"/>
    <w:rsid w:val="009F02B3"/>
    <w:rsid w:val="009F184A"/>
    <w:rsid w:val="009F40C3"/>
    <w:rsid w:val="009F4213"/>
    <w:rsid w:val="009F6570"/>
    <w:rsid w:val="009F6B3D"/>
    <w:rsid w:val="009F6FFD"/>
    <w:rsid w:val="00A00D12"/>
    <w:rsid w:val="00A01E44"/>
    <w:rsid w:val="00A02B07"/>
    <w:rsid w:val="00A02B8A"/>
    <w:rsid w:val="00A0335F"/>
    <w:rsid w:val="00A037B4"/>
    <w:rsid w:val="00A05082"/>
    <w:rsid w:val="00A053FB"/>
    <w:rsid w:val="00A0561D"/>
    <w:rsid w:val="00A07280"/>
    <w:rsid w:val="00A07A2C"/>
    <w:rsid w:val="00A10CF3"/>
    <w:rsid w:val="00A125FC"/>
    <w:rsid w:val="00A136D7"/>
    <w:rsid w:val="00A1392C"/>
    <w:rsid w:val="00A13CCF"/>
    <w:rsid w:val="00A14CC0"/>
    <w:rsid w:val="00A16791"/>
    <w:rsid w:val="00A16C71"/>
    <w:rsid w:val="00A204CD"/>
    <w:rsid w:val="00A21260"/>
    <w:rsid w:val="00A213BA"/>
    <w:rsid w:val="00A221DC"/>
    <w:rsid w:val="00A2573B"/>
    <w:rsid w:val="00A27C8A"/>
    <w:rsid w:val="00A308EC"/>
    <w:rsid w:val="00A30E4A"/>
    <w:rsid w:val="00A315F6"/>
    <w:rsid w:val="00A31DA5"/>
    <w:rsid w:val="00A323AF"/>
    <w:rsid w:val="00A32633"/>
    <w:rsid w:val="00A332A3"/>
    <w:rsid w:val="00A35E89"/>
    <w:rsid w:val="00A35EF5"/>
    <w:rsid w:val="00A369A4"/>
    <w:rsid w:val="00A36C66"/>
    <w:rsid w:val="00A37AC0"/>
    <w:rsid w:val="00A37FCC"/>
    <w:rsid w:val="00A4043E"/>
    <w:rsid w:val="00A41E23"/>
    <w:rsid w:val="00A41FC8"/>
    <w:rsid w:val="00A431BA"/>
    <w:rsid w:val="00A43AF5"/>
    <w:rsid w:val="00A43CFF"/>
    <w:rsid w:val="00A43DA3"/>
    <w:rsid w:val="00A43FAB"/>
    <w:rsid w:val="00A45450"/>
    <w:rsid w:val="00A46229"/>
    <w:rsid w:val="00A4727A"/>
    <w:rsid w:val="00A50965"/>
    <w:rsid w:val="00A51018"/>
    <w:rsid w:val="00A51F29"/>
    <w:rsid w:val="00A528F0"/>
    <w:rsid w:val="00A52B87"/>
    <w:rsid w:val="00A52C05"/>
    <w:rsid w:val="00A52EDC"/>
    <w:rsid w:val="00A5343B"/>
    <w:rsid w:val="00A53E78"/>
    <w:rsid w:val="00A53F8C"/>
    <w:rsid w:val="00A541E3"/>
    <w:rsid w:val="00A5421C"/>
    <w:rsid w:val="00A55B9B"/>
    <w:rsid w:val="00A56FB1"/>
    <w:rsid w:val="00A57929"/>
    <w:rsid w:val="00A60A8D"/>
    <w:rsid w:val="00A614D9"/>
    <w:rsid w:val="00A62704"/>
    <w:rsid w:val="00A6390D"/>
    <w:rsid w:val="00A6484C"/>
    <w:rsid w:val="00A64970"/>
    <w:rsid w:val="00A66026"/>
    <w:rsid w:val="00A67891"/>
    <w:rsid w:val="00A725E1"/>
    <w:rsid w:val="00A72E63"/>
    <w:rsid w:val="00A73C79"/>
    <w:rsid w:val="00A7410A"/>
    <w:rsid w:val="00A74F8A"/>
    <w:rsid w:val="00A75AA9"/>
    <w:rsid w:val="00A77255"/>
    <w:rsid w:val="00A8086D"/>
    <w:rsid w:val="00A80EEB"/>
    <w:rsid w:val="00A81418"/>
    <w:rsid w:val="00A828B8"/>
    <w:rsid w:val="00A83299"/>
    <w:rsid w:val="00A83AFB"/>
    <w:rsid w:val="00A86052"/>
    <w:rsid w:val="00A87998"/>
    <w:rsid w:val="00A87DD7"/>
    <w:rsid w:val="00A908C4"/>
    <w:rsid w:val="00A90AC3"/>
    <w:rsid w:val="00A90C77"/>
    <w:rsid w:val="00A91C32"/>
    <w:rsid w:val="00A921A6"/>
    <w:rsid w:val="00A921D7"/>
    <w:rsid w:val="00A922A8"/>
    <w:rsid w:val="00A92449"/>
    <w:rsid w:val="00A93152"/>
    <w:rsid w:val="00A937B6"/>
    <w:rsid w:val="00A93AA1"/>
    <w:rsid w:val="00A94433"/>
    <w:rsid w:val="00A95904"/>
    <w:rsid w:val="00A96AE9"/>
    <w:rsid w:val="00A9788D"/>
    <w:rsid w:val="00A97E57"/>
    <w:rsid w:val="00AA02A8"/>
    <w:rsid w:val="00AA0B99"/>
    <w:rsid w:val="00AA11FC"/>
    <w:rsid w:val="00AA40EA"/>
    <w:rsid w:val="00AA6DA8"/>
    <w:rsid w:val="00AA6F10"/>
    <w:rsid w:val="00AB0579"/>
    <w:rsid w:val="00AB07A1"/>
    <w:rsid w:val="00AB0DA1"/>
    <w:rsid w:val="00AB0EE3"/>
    <w:rsid w:val="00AB15AC"/>
    <w:rsid w:val="00AB26D9"/>
    <w:rsid w:val="00AB391D"/>
    <w:rsid w:val="00AB57A1"/>
    <w:rsid w:val="00AC0009"/>
    <w:rsid w:val="00AC2812"/>
    <w:rsid w:val="00AC3D5C"/>
    <w:rsid w:val="00AC4D12"/>
    <w:rsid w:val="00AC6555"/>
    <w:rsid w:val="00AC655F"/>
    <w:rsid w:val="00AC67F4"/>
    <w:rsid w:val="00AC69B4"/>
    <w:rsid w:val="00AD04F1"/>
    <w:rsid w:val="00AD07D9"/>
    <w:rsid w:val="00AD4A44"/>
    <w:rsid w:val="00AD72C2"/>
    <w:rsid w:val="00AD7CC3"/>
    <w:rsid w:val="00AE04F9"/>
    <w:rsid w:val="00AE08CE"/>
    <w:rsid w:val="00AE1E7E"/>
    <w:rsid w:val="00AE3695"/>
    <w:rsid w:val="00AE46F8"/>
    <w:rsid w:val="00AE76ED"/>
    <w:rsid w:val="00AF09B6"/>
    <w:rsid w:val="00AF189B"/>
    <w:rsid w:val="00AF1EA9"/>
    <w:rsid w:val="00AF1F50"/>
    <w:rsid w:val="00AF1F57"/>
    <w:rsid w:val="00AF1F6A"/>
    <w:rsid w:val="00AF2388"/>
    <w:rsid w:val="00AF3691"/>
    <w:rsid w:val="00AF4710"/>
    <w:rsid w:val="00AF5563"/>
    <w:rsid w:val="00AF571D"/>
    <w:rsid w:val="00AF6563"/>
    <w:rsid w:val="00AF6AA9"/>
    <w:rsid w:val="00AF7B18"/>
    <w:rsid w:val="00B01832"/>
    <w:rsid w:val="00B01FC5"/>
    <w:rsid w:val="00B02AB8"/>
    <w:rsid w:val="00B033AE"/>
    <w:rsid w:val="00B04177"/>
    <w:rsid w:val="00B04F69"/>
    <w:rsid w:val="00B07816"/>
    <w:rsid w:val="00B10332"/>
    <w:rsid w:val="00B11CAE"/>
    <w:rsid w:val="00B1268E"/>
    <w:rsid w:val="00B13691"/>
    <w:rsid w:val="00B1482A"/>
    <w:rsid w:val="00B159FD"/>
    <w:rsid w:val="00B171C6"/>
    <w:rsid w:val="00B17B4F"/>
    <w:rsid w:val="00B2271C"/>
    <w:rsid w:val="00B243DE"/>
    <w:rsid w:val="00B25CA7"/>
    <w:rsid w:val="00B3164D"/>
    <w:rsid w:val="00B32DF2"/>
    <w:rsid w:val="00B33BDB"/>
    <w:rsid w:val="00B33DEC"/>
    <w:rsid w:val="00B342FB"/>
    <w:rsid w:val="00B34831"/>
    <w:rsid w:val="00B35831"/>
    <w:rsid w:val="00B369C2"/>
    <w:rsid w:val="00B3748F"/>
    <w:rsid w:val="00B37BB4"/>
    <w:rsid w:val="00B40985"/>
    <w:rsid w:val="00B40A1B"/>
    <w:rsid w:val="00B40E89"/>
    <w:rsid w:val="00B41244"/>
    <w:rsid w:val="00B41747"/>
    <w:rsid w:val="00B417C3"/>
    <w:rsid w:val="00B424ED"/>
    <w:rsid w:val="00B43FD2"/>
    <w:rsid w:val="00B472CE"/>
    <w:rsid w:val="00B47FEB"/>
    <w:rsid w:val="00B517F9"/>
    <w:rsid w:val="00B573B9"/>
    <w:rsid w:val="00B57551"/>
    <w:rsid w:val="00B576CC"/>
    <w:rsid w:val="00B57C30"/>
    <w:rsid w:val="00B60B1C"/>
    <w:rsid w:val="00B61818"/>
    <w:rsid w:val="00B61A54"/>
    <w:rsid w:val="00B61BFB"/>
    <w:rsid w:val="00B63630"/>
    <w:rsid w:val="00B6382A"/>
    <w:rsid w:val="00B641C0"/>
    <w:rsid w:val="00B66327"/>
    <w:rsid w:val="00B673A8"/>
    <w:rsid w:val="00B67A70"/>
    <w:rsid w:val="00B734ED"/>
    <w:rsid w:val="00B73549"/>
    <w:rsid w:val="00B760B1"/>
    <w:rsid w:val="00B761BE"/>
    <w:rsid w:val="00B761E4"/>
    <w:rsid w:val="00B76FC8"/>
    <w:rsid w:val="00B7728B"/>
    <w:rsid w:val="00B77437"/>
    <w:rsid w:val="00B80210"/>
    <w:rsid w:val="00B814D4"/>
    <w:rsid w:val="00B8200E"/>
    <w:rsid w:val="00B82555"/>
    <w:rsid w:val="00B83249"/>
    <w:rsid w:val="00B8384E"/>
    <w:rsid w:val="00B84312"/>
    <w:rsid w:val="00B853F7"/>
    <w:rsid w:val="00B85593"/>
    <w:rsid w:val="00B85746"/>
    <w:rsid w:val="00B85F23"/>
    <w:rsid w:val="00B86C76"/>
    <w:rsid w:val="00B90004"/>
    <w:rsid w:val="00B90ECA"/>
    <w:rsid w:val="00B913A6"/>
    <w:rsid w:val="00B91779"/>
    <w:rsid w:val="00B92F24"/>
    <w:rsid w:val="00B92F9E"/>
    <w:rsid w:val="00B93E92"/>
    <w:rsid w:val="00B94B3D"/>
    <w:rsid w:val="00B955B8"/>
    <w:rsid w:val="00BA00C8"/>
    <w:rsid w:val="00BA0DEA"/>
    <w:rsid w:val="00BA318E"/>
    <w:rsid w:val="00BA3875"/>
    <w:rsid w:val="00BA3C66"/>
    <w:rsid w:val="00BA59D1"/>
    <w:rsid w:val="00BA6D40"/>
    <w:rsid w:val="00BA7160"/>
    <w:rsid w:val="00BA74B4"/>
    <w:rsid w:val="00BB087E"/>
    <w:rsid w:val="00BB0D65"/>
    <w:rsid w:val="00BB16FF"/>
    <w:rsid w:val="00BB1C38"/>
    <w:rsid w:val="00BB266E"/>
    <w:rsid w:val="00BB3147"/>
    <w:rsid w:val="00BB4607"/>
    <w:rsid w:val="00BB50B8"/>
    <w:rsid w:val="00BB641C"/>
    <w:rsid w:val="00BB7339"/>
    <w:rsid w:val="00BC01CC"/>
    <w:rsid w:val="00BC0819"/>
    <w:rsid w:val="00BC16F8"/>
    <w:rsid w:val="00BC1E02"/>
    <w:rsid w:val="00BC22C2"/>
    <w:rsid w:val="00BC30B3"/>
    <w:rsid w:val="00BC3D04"/>
    <w:rsid w:val="00BC4BEF"/>
    <w:rsid w:val="00BC5A27"/>
    <w:rsid w:val="00BC5CAF"/>
    <w:rsid w:val="00BC6BE0"/>
    <w:rsid w:val="00BC73F2"/>
    <w:rsid w:val="00BC752A"/>
    <w:rsid w:val="00BD0F72"/>
    <w:rsid w:val="00BD239B"/>
    <w:rsid w:val="00BD4151"/>
    <w:rsid w:val="00BD561F"/>
    <w:rsid w:val="00BD7221"/>
    <w:rsid w:val="00BE0B09"/>
    <w:rsid w:val="00BE0B74"/>
    <w:rsid w:val="00BE1999"/>
    <w:rsid w:val="00BE1B98"/>
    <w:rsid w:val="00BE2661"/>
    <w:rsid w:val="00BE38C2"/>
    <w:rsid w:val="00BE3FDF"/>
    <w:rsid w:val="00BE4EA9"/>
    <w:rsid w:val="00BE50C2"/>
    <w:rsid w:val="00BF02CF"/>
    <w:rsid w:val="00BF03A5"/>
    <w:rsid w:val="00BF199E"/>
    <w:rsid w:val="00BF1FF7"/>
    <w:rsid w:val="00BF3FB1"/>
    <w:rsid w:val="00BF428E"/>
    <w:rsid w:val="00BF615A"/>
    <w:rsid w:val="00BF6CCE"/>
    <w:rsid w:val="00BF710C"/>
    <w:rsid w:val="00C02034"/>
    <w:rsid w:val="00C02338"/>
    <w:rsid w:val="00C02A25"/>
    <w:rsid w:val="00C02F58"/>
    <w:rsid w:val="00C03A00"/>
    <w:rsid w:val="00C048E8"/>
    <w:rsid w:val="00C04A36"/>
    <w:rsid w:val="00C0561A"/>
    <w:rsid w:val="00C062C1"/>
    <w:rsid w:val="00C0697B"/>
    <w:rsid w:val="00C07184"/>
    <w:rsid w:val="00C07BF0"/>
    <w:rsid w:val="00C07C88"/>
    <w:rsid w:val="00C114F8"/>
    <w:rsid w:val="00C11B39"/>
    <w:rsid w:val="00C12542"/>
    <w:rsid w:val="00C131A5"/>
    <w:rsid w:val="00C14DBB"/>
    <w:rsid w:val="00C153AD"/>
    <w:rsid w:val="00C160BC"/>
    <w:rsid w:val="00C162FB"/>
    <w:rsid w:val="00C164F5"/>
    <w:rsid w:val="00C16775"/>
    <w:rsid w:val="00C17734"/>
    <w:rsid w:val="00C17982"/>
    <w:rsid w:val="00C22AEB"/>
    <w:rsid w:val="00C23069"/>
    <w:rsid w:val="00C23FB7"/>
    <w:rsid w:val="00C24AD0"/>
    <w:rsid w:val="00C27542"/>
    <w:rsid w:val="00C30366"/>
    <w:rsid w:val="00C314A4"/>
    <w:rsid w:val="00C32988"/>
    <w:rsid w:val="00C32A7A"/>
    <w:rsid w:val="00C32CE4"/>
    <w:rsid w:val="00C330DB"/>
    <w:rsid w:val="00C358D6"/>
    <w:rsid w:val="00C36330"/>
    <w:rsid w:val="00C37FBD"/>
    <w:rsid w:val="00C402C3"/>
    <w:rsid w:val="00C40C5C"/>
    <w:rsid w:val="00C421E2"/>
    <w:rsid w:val="00C434BC"/>
    <w:rsid w:val="00C4448A"/>
    <w:rsid w:val="00C452DA"/>
    <w:rsid w:val="00C460FC"/>
    <w:rsid w:val="00C466DD"/>
    <w:rsid w:val="00C47BAB"/>
    <w:rsid w:val="00C47E03"/>
    <w:rsid w:val="00C50D6A"/>
    <w:rsid w:val="00C52757"/>
    <w:rsid w:val="00C52ACC"/>
    <w:rsid w:val="00C57A50"/>
    <w:rsid w:val="00C60B3D"/>
    <w:rsid w:val="00C63010"/>
    <w:rsid w:val="00C63A03"/>
    <w:rsid w:val="00C63B8D"/>
    <w:rsid w:val="00C64A63"/>
    <w:rsid w:val="00C658A6"/>
    <w:rsid w:val="00C707E1"/>
    <w:rsid w:val="00C71F15"/>
    <w:rsid w:val="00C722C7"/>
    <w:rsid w:val="00C72688"/>
    <w:rsid w:val="00C729AE"/>
    <w:rsid w:val="00C72B08"/>
    <w:rsid w:val="00C7488F"/>
    <w:rsid w:val="00C758B9"/>
    <w:rsid w:val="00C75E10"/>
    <w:rsid w:val="00C77289"/>
    <w:rsid w:val="00C80064"/>
    <w:rsid w:val="00C815A3"/>
    <w:rsid w:val="00C81614"/>
    <w:rsid w:val="00C82615"/>
    <w:rsid w:val="00C83107"/>
    <w:rsid w:val="00C849C0"/>
    <w:rsid w:val="00C85775"/>
    <w:rsid w:val="00C8587E"/>
    <w:rsid w:val="00C860F4"/>
    <w:rsid w:val="00C87804"/>
    <w:rsid w:val="00C91F13"/>
    <w:rsid w:val="00C93F0B"/>
    <w:rsid w:val="00C95632"/>
    <w:rsid w:val="00C9653D"/>
    <w:rsid w:val="00C96A06"/>
    <w:rsid w:val="00C972CA"/>
    <w:rsid w:val="00CA04FB"/>
    <w:rsid w:val="00CA1E70"/>
    <w:rsid w:val="00CA242E"/>
    <w:rsid w:val="00CA2DEF"/>
    <w:rsid w:val="00CA3B0F"/>
    <w:rsid w:val="00CA45BA"/>
    <w:rsid w:val="00CA512E"/>
    <w:rsid w:val="00CA52A9"/>
    <w:rsid w:val="00CA54FD"/>
    <w:rsid w:val="00CA718C"/>
    <w:rsid w:val="00CA71B4"/>
    <w:rsid w:val="00CA79AE"/>
    <w:rsid w:val="00CB0823"/>
    <w:rsid w:val="00CB1AD6"/>
    <w:rsid w:val="00CB473A"/>
    <w:rsid w:val="00CB5B87"/>
    <w:rsid w:val="00CC1C2F"/>
    <w:rsid w:val="00CC55F9"/>
    <w:rsid w:val="00CC7E7D"/>
    <w:rsid w:val="00CD04D5"/>
    <w:rsid w:val="00CD08C7"/>
    <w:rsid w:val="00CD08F8"/>
    <w:rsid w:val="00CD08FA"/>
    <w:rsid w:val="00CD1581"/>
    <w:rsid w:val="00CD1714"/>
    <w:rsid w:val="00CD2355"/>
    <w:rsid w:val="00CD3305"/>
    <w:rsid w:val="00CD346C"/>
    <w:rsid w:val="00CD5D3A"/>
    <w:rsid w:val="00CD6E27"/>
    <w:rsid w:val="00CD7C10"/>
    <w:rsid w:val="00CE1EDE"/>
    <w:rsid w:val="00CE1FB2"/>
    <w:rsid w:val="00CE3D98"/>
    <w:rsid w:val="00CE4A7D"/>
    <w:rsid w:val="00CE6715"/>
    <w:rsid w:val="00CE761E"/>
    <w:rsid w:val="00CF26A5"/>
    <w:rsid w:val="00CF28AA"/>
    <w:rsid w:val="00CF2B94"/>
    <w:rsid w:val="00CF459B"/>
    <w:rsid w:val="00CF492C"/>
    <w:rsid w:val="00CF6693"/>
    <w:rsid w:val="00CF7E40"/>
    <w:rsid w:val="00CF7E62"/>
    <w:rsid w:val="00D00904"/>
    <w:rsid w:val="00D01BA5"/>
    <w:rsid w:val="00D023DD"/>
    <w:rsid w:val="00D02A56"/>
    <w:rsid w:val="00D04E45"/>
    <w:rsid w:val="00D05C75"/>
    <w:rsid w:val="00D07300"/>
    <w:rsid w:val="00D11447"/>
    <w:rsid w:val="00D136AA"/>
    <w:rsid w:val="00D1372B"/>
    <w:rsid w:val="00D13F62"/>
    <w:rsid w:val="00D14F06"/>
    <w:rsid w:val="00D1782F"/>
    <w:rsid w:val="00D211A4"/>
    <w:rsid w:val="00D2150A"/>
    <w:rsid w:val="00D22E34"/>
    <w:rsid w:val="00D23145"/>
    <w:rsid w:val="00D23E04"/>
    <w:rsid w:val="00D26272"/>
    <w:rsid w:val="00D2775B"/>
    <w:rsid w:val="00D27DC0"/>
    <w:rsid w:val="00D3046D"/>
    <w:rsid w:val="00D30FEB"/>
    <w:rsid w:val="00D31EF1"/>
    <w:rsid w:val="00D33363"/>
    <w:rsid w:val="00D362B0"/>
    <w:rsid w:val="00D37B88"/>
    <w:rsid w:val="00D37C44"/>
    <w:rsid w:val="00D41363"/>
    <w:rsid w:val="00D41CF7"/>
    <w:rsid w:val="00D41DD8"/>
    <w:rsid w:val="00D41EED"/>
    <w:rsid w:val="00D421CE"/>
    <w:rsid w:val="00D4266A"/>
    <w:rsid w:val="00D42F64"/>
    <w:rsid w:val="00D43347"/>
    <w:rsid w:val="00D43C0D"/>
    <w:rsid w:val="00D44629"/>
    <w:rsid w:val="00D44B8A"/>
    <w:rsid w:val="00D454E1"/>
    <w:rsid w:val="00D46A4F"/>
    <w:rsid w:val="00D46EA1"/>
    <w:rsid w:val="00D4783F"/>
    <w:rsid w:val="00D50802"/>
    <w:rsid w:val="00D50F0F"/>
    <w:rsid w:val="00D51498"/>
    <w:rsid w:val="00D51B84"/>
    <w:rsid w:val="00D52CCB"/>
    <w:rsid w:val="00D54092"/>
    <w:rsid w:val="00D55C60"/>
    <w:rsid w:val="00D60E77"/>
    <w:rsid w:val="00D62FA0"/>
    <w:rsid w:val="00D65297"/>
    <w:rsid w:val="00D65470"/>
    <w:rsid w:val="00D65C4D"/>
    <w:rsid w:val="00D66389"/>
    <w:rsid w:val="00D6696A"/>
    <w:rsid w:val="00D66A8A"/>
    <w:rsid w:val="00D70521"/>
    <w:rsid w:val="00D710FC"/>
    <w:rsid w:val="00D72449"/>
    <w:rsid w:val="00D72F6C"/>
    <w:rsid w:val="00D7348A"/>
    <w:rsid w:val="00D735BB"/>
    <w:rsid w:val="00D744EB"/>
    <w:rsid w:val="00D74E77"/>
    <w:rsid w:val="00D75624"/>
    <w:rsid w:val="00D77167"/>
    <w:rsid w:val="00D77442"/>
    <w:rsid w:val="00D77996"/>
    <w:rsid w:val="00D77F56"/>
    <w:rsid w:val="00D804A1"/>
    <w:rsid w:val="00D805D6"/>
    <w:rsid w:val="00D8085D"/>
    <w:rsid w:val="00D81249"/>
    <w:rsid w:val="00D8542F"/>
    <w:rsid w:val="00D87A75"/>
    <w:rsid w:val="00D9081E"/>
    <w:rsid w:val="00D9164B"/>
    <w:rsid w:val="00D92DFF"/>
    <w:rsid w:val="00D9569E"/>
    <w:rsid w:val="00D95792"/>
    <w:rsid w:val="00D9637A"/>
    <w:rsid w:val="00DA2F1B"/>
    <w:rsid w:val="00DA32F4"/>
    <w:rsid w:val="00DA3D97"/>
    <w:rsid w:val="00DA3DE1"/>
    <w:rsid w:val="00DA3E78"/>
    <w:rsid w:val="00DA59EE"/>
    <w:rsid w:val="00DA5BE0"/>
    <w:rsid w:val="00DA604C"/>
    <w:rsid w:val="00DB00DD"/>
    <w:rsid w:val="00DB0D64"/>
    <w:rsid w:val="00DB18DC"/>
    <w:rsid w:val="00DB26D7"/>
    <w:rsid w:val="00DB3449"/>
    <w:rsid w:val="00DB3F88"/>
    <w:rsid w:val="00DB3FC0"/>
    <w:rsid w:val="00DB5797"/>
    <w:rsid w:val="00DB5D91"/>
    <w:rsid w:val="00DB6477"/>
    <w:rsid w:val="00DB7B9F"/>
    <w:rsid w:val="00DC1522"/>
    <w:rsid w:val="00DC24ED"/>
    <w:rsid w:val="00DC3850"/>
    <w:rsid w:val="00DC4A92"/>
    <w:rsid w:val="00DC5311"/>
    <w:rsid w:val="00DC5A12"/>
    <w:rsid w:val="00DC62E9"/>
    <w:rsid w:val="00DC7009"/>
    <w:rsid w:val="00DC7DF5"/>
    <w:rsid w:val="00DD273B"/>
    <w:rsid w:val="00DD3E8D"/>
    <w:rsid w:val="00DD561B"/>
    <w:rsid w:val="00DE1D14"/>
    <w:rsid w:val="00DE2294"/>
    <w:rsid w:val="00DE4FFF"/>
    <w:rsid w:val="00DE53EE"/>
    <w:rsid w:val="00DE58A9"/>
    <w:rsid w:val="00DE6772"/>
    <w:rsid w:val="00DE7204"/>
    <w:rsid w:val="00DE7639"/>
    <w:rsid w:val="00DF13B9"/>
    <w:rsid w:val="00DF2543"/>
    <w:rsid w:val="00DF6B4C"/>
    <w:rsid w:val="00DF6F53"/>
    <w:rsid w:val="00DF7897"/>
    <w:rsid w:val="00E00C65"/>
    <w:rsid w:val="00E01376"/>
    <w:rsid w:val="00E0274F"/>
    <w:rsid w:val="00E02FF2"/>
    <w:rsid w:val="00E041EC"/>
    <w:rsid w:val="00E044CF"/>
    <w:rsid w:val="00E06C11"/>
    <w:rsid w:val="00E06E92"/>
    <w:rsid w:val="00E117AC"/>
    <w:rsid w:val="00E1223A"/>
    <w:rsid w:val="00E12BC8"/>
    <w:rsid w:val="00E131FC"/>
    <w:rsid w:val="00E134D9"/>
    <w:rsid w:val="00E13BA1"/>
    <w:rsid w:val="00E13FDE"/>
    <w:rsid w:val="00E2003C"/>
    <w:rsid w:val="00E20AC3"/>
    <w:rsid w:val="00E20C74"/>
    <w:rsid w:val="00E215CD"/>
    <w:rsid w:val="00E22BDE"/>
    <w:rsid w:val="00E24888"/>
    <w:rsid w:val="00E26487"/>
    <w:rsid w:val="00E2764B"/>
    <w:rsid w:val="00E329F4"/>
    <w:rsid w:val="00E33768"/>
    <w:rsid w:val="00E33897"/>
    <w:rsid w:val="00E352C1"/>
    <w:rsid w:val="00E35322"/>
    <w:rsid w:val="00E3543C"/>
    <w:rsid w:val="00E404D6"/>
    <w:rsid w:val="00E405C4"/>
    <w:rsid w:val="00E42629"/>
    <w:rsid w:val="00E44982"/>
    <w:rsid w:val="00E45FC4"/>
    <w:rsid w:val="00E47A38"/>
    <w:rsid w:val="00E53128"/>
    <w:rsid w:val="00E536D8"/>
    <w:rsid w:val="00E53B13"/>
    <w:rsid w:val="00E544FD"/>
    <w:rsid w:val="00E550B5"/>
    <w:rsid w:val="00E558B4"/>
    <w:rsid w:val="00E5592B"/>
    <w:rsid w:val="00E56BFC"/>
    <w:rsid w:val="00E60805"/>
    <w:rsid w:val="00E6096F"/>
    <w:rsid w:val="00E62C83"/>
    <w:rsid w:val="00E65BC3"/>
    <w:rsid w:val="00E66870"/>
    <w:rsid w:val="00E70D56"/>
    <w:rsid w:val="00E71597"/>
    <w:rsid w:val="00E72299"/>
    <w:rsid w:val="00E726BA"/>
    <w:rsid w:val="00E7358F"/>
    <w:rsid w:val="00E738C8"/>
    <w:rsid w:val="00E73AAC"/>
    <w:rsid w:val="00E755F0"/>
    <w:rsid w:val="00E762BE"/>
    <w:rsid w:val="00E76814"/>
    <w:rsid w:val="00E771F4"/>
    <w:rsid w:val="00E773FF"/>
    <w:rsid w:val="00E7778D"/>
    <w:rsid w:val="00E823DE"/>
    <w:rsid w:val="00E839BA"/>
    <w:rsid w:val="00E84857"/>
    <w:rsid w:val="00E8511D"/>
    <w:rsid w:val="00E860AF"/>
    <w:rsid w:val="00E86E59"/>
    <w:rsid w:val="00E9244F"/>
    <w:rsid w:val="00E92655"/>
    <w:rsid w:val="00E966F5"/>
    <w:rsid w:val="00E969EC"/>
    <w:rsid w:val="00E96E64"/>
    <w:rsid w:val="00EA1E53"/>
    <w:rsid w:val="00EA2685"/>
    <w:rsid w:val="00EA35C6"/>
    <w:rsid w:val="00EA4D3C"/>
    <w:rsid w:val="00EA5192"/>
    <w:rsid w:val="00EA7527"/>
    <w:rsid w:val="00EA7732"/>
    <w:rsid w:val="00EB0720"/>
    <w:rsid w:val="00EB0D49"/>
    <w:rsid w:val="00EB1B0B"/>
    <w:rsid w:val="00EB3519"/>
    <w:rsid w:val="00EB3A95"/>
    <w:rsid w:val="00EB409D"/>
    <w:rsid w:val="00EB4145"/>
    <w:rsid w:val="00EB49D0"/>
    <w:rsid w:val="00EB561A"/>
    <w:rsid w:val="00EB5698"/>
    <w:rsid w:val="00EB5A6B"/>
    <w:rsid w:val="00EB7E82"/>
    <w:rsid w:val="00EC16F5"/>
    <w:rsid w:val="00EC2A29"/>
    <w:rsid w:val="00EC3E37"/>
    <w:rsid w:val="00EC4846"/>
    <w:rsid w:val="00EC4C6E"/>
    <w:rsid w:val="00EC5B77"/>
    <w:rsid w:val="00EC5EA8"/>
    <w:rsid w:val="00EC76EC"/>
    <w:rsid w:val="00ED0659"/>
    <w:rsid w:val="00ED0CA3"/>
    <w:rsid w:val="00ED0DC2"/>
    <w:rsid w:val="00ED1ABF"/>
    <w:rsid w:val="00ED2E28"/>
    <w:rsid w:val="00ED6022"/>
    <w:rsid w:val="00ED6190"/>
    <w:rsid w:val="00ED6E66"/>
    <w:rsid w:val="00EE081F"/>
    <w:rsid w:val="00EE0907"/>
    <w:rsid w:val="00EE212C"/>
    <w:rsid w:val="00EE38EB"/>
    <w:rsid w:val="00EE49AE"/>
    <w:rsid w:val="00EE669C"/>
    <w:rsid w:val="00EE6832"/>
    <w:rsid w:val="00EE6BE5"/>
    <w:rsid w:val="00EE7E01"/>
    <w:rsid w:val="00EF0EB8"/>
    <w:rsid w:val="00EF0F60"/>
    <w:rsid w:val="00EF1814"/>
    <w:rsid w:val="00EF29DA"/>
    <w:rsid w:val="00EF3716"/>
    <w:rsid w:val="00EF4D71"/>
    <w:rsid w:val="00EF7B77"/>
    <w:rsid w:val="00F00C05"/>
    <w:rsid w:val="00F00FA9"/>
    <w:rsid w:val="00F00FCE"/>
    <w:rsid w:val="00F018F0"/>
    <w:rsid w:val="00F02353"/>
    <w:rsid w:val="00F0444B"/>
    <w:rsid w:val="00F05D35"/>
    <w:rsid w:val="00F10F3C"/>
    <w:rsid w:val="00F12432"/>
    <w:rsid w:val="00F12E6A"/>
    <w:rsid w:val="00F14979"/>
    <w:rsid w:val="00F15D90"/>
    <w:rsid w:val="00F17C1D"/>
    <w:rsid w:val="00F20932"/>
    <w:rsid w:val="00F21CB5"/>
    <w:rsid w:val="00F21D61"/>
    <w:rsid w:val="00F22DF7"/>
    <w:rsid w:val="00F23A7E"/>
    <w:rsid w:val="00F23DF1"/>
    <w:rsid w:val="00F23E9E"/>
    <w:rsid w:val="00F24FC0"/>
    <w:rsid w:val="00F26112"/>
    <w:rsid w:val="00F267CB"/>
    <w:rsid w:val="00F2682D"/>
    <w:rsid w:val="00F26C04"/>
    <w:rsid w:val="00F278DE"/>
    <w:rsid w:val="00F2796D"/>
    <w:rsid w:val="00F27A21"/>
    <w:rsid w:val="00F308C8"/>
    <w:rsid w:val="00F31C86"/>
    <w:rsid w:val="00F3298A"/>
    <w:rsid w:val="00F348A5"/>
    <w:rsid w:val="00F34A36"/>
    <w:rsid w:val="00F355C8"/>
    <w:rsid w:val="00F413C4"/>
    <w:rsid w:val="00F43937"/>
    <w:rsid w:val="00F450B7"/>
    <w:rsid w:val="00F45E4A"/>
    <w:rsid w:val="00F51063"/>
    <w:rsid w:val="00F51876"/>
    <w:rsid w:val="00F5221A"/>
    <w:rsid w:val="00F5300E"/>
    <w:rsid w:val="00F53BEC"/>
    <w:rsid w:val="00F53DEA"/>
    <w:rsid w:val="00F53F89"/>
    <w:rsid w:val="00F54B0D"/>
    <w:rsid w:val="00F54B2D"/>
    <w:rsid w:val="00F55325"/>
    <w:rsid w:val="00F55D2B"/>
    <w:rsid w:val="00F563DF"/>
    <w:rsid w:val="00F574AA"/>
    <w:rsid w:val="00F57D46"/>
    <w:rsid w:val="00F60045"/>
    <w:rsid w:val="00F63CBF"/>
    <w:rsid w:val="00F6453B"/>
    <w:rsid w:val="00F65751"/>
    <w:rsid w:val="00F70389"/>
    <w:rsid w:val="00F70E58"/>
    <w:rsid w:val="00F72CE7"/>
    <w:rsid w:val="00F72F6D"/>
    <w:rsid w:val="00F73B92"/>
    <w:rsid w:val="00F74C8D"/>
    <w:rsid w:val="00F7627A"/>
    <w:rsid w:val="00F76A3D"/>
    <w:rsid w:val="00F77F5C"/>
    <w:rsid w:val="00F8298D"/>
    <w:rsid w:val="00F82B23"/>
    <w:rsid w:val="00F83462"/>
    <w:rsid w:val="00F8450A"/>
    <w:rsid w:val="00F86184"/>
    <w:rsid w:val="00F8745E"/>
    <w:rsid w:val="00F87FD7"/>
    <w:rsid w:val="00F92287"/>
    <w:rsid w:val="00F9255F"/>
    <w:rsid w:val="00F92F71"/>
    <w:rsid w:val="00F9380A"/>
    <w:rsid w:val="00F94DBE"/>
    <w:rsid w:val="00F950F3"/>
    <w:rsid w:val="00F97B69"/>
    <w:rsid w:val="00FA1BAF"/>
    <w:rsid w:val="00FA1C17"/>
    <w:rsid w:val="00FA23A3"/>
    <w:rsid w:val="00FA2C21"/>
    <w:rsid w:val="00FA33D4"/>
    <w:rsid w:val="00FA34E3"/>
    <w:rsid w:val="00FB0B88"/>
    <w:rsid w:val="00FB2FA4"/>
    <w:rsid w:val="00FB3AFF"/>
    <w:rsid w:val="00FB3FF5"/>
    <w:rsid w:val="00FB49DC"/>
    <w:rsid w:val="00FB69A4"/>
    <w:rsid w:val="00FB74D1"/>
    <w:rsid w:val="00FC072C"/>
    <w:rsid w:val="00FC0969"/>
    <w:rsid w:val="00FC1E09"/>
    <w:rsid w:val="00FC2B30"/>
    <w:rsid w:val="00FC495D"/>
    <w:rsid w:val="00FC6172"/>
    <w:rsid w:val="00FC69E0"/>
    <w:rsid w:val="00FC77A8"/>
    <w:rsid w:val="00FD1B27"/>
    <w:rsid w:val="00FD2C0B"/>
    <w:rsid w:val="00FD4004"/>
    <w:rsid w:val="00FD51E5"/>
    <w:rsid w:val="00FD56C7"/>
    <w:rsid w:val="00FD5FDA"/>
    <w:rsid w:val="00FD6731"/>
    <w:rsid w:val="00FD6973"/>
    <w:rsid w:val="00FD6AEA"/>
    <w:rsid w:val="00FE0283"/>
    <w:rsid w:val="00FE1772"/>
    <w:rsid w:val="00FE346A"/>
    <w:rsid w:val="00FE6389"/>
    <w:rsid w:val="00FF2267"/>
    <w:rsid w:val="00FF2DA4"/>
    <w:rsid w:val="00FF3E6E"/>
    <w:rsid w:val="00FF4EE8"/>
    <w:rsid w:val="00FF7E5F"/>
    <w:rsid w:val="00FF7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97CE1A-DD18-4F35-9B93-9C03FFF2D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uiPriority="44"/>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B6C"/>
    <w:pPr>
      <w:spacing w:after="0" w:line="240" w:lineRule="auto"/>
      <w:jc w:val="both"/>
    </w:pPr>
    <w:rPr>
      <w:rFonts w:ascii="Times New Roman" w:hAnsi="Times New Roman"/>
      <w:sz w:val="24"/>
      <w:lang w:val="ro-RO"/>
    </w:rPr>
  </w:style>
  <w:style w:type="paragraph" w:styleId="Heading1">
    <w:name w:val="heading 1"/>
    <w:basedOn w:val="Normal"/>
    <w:link w:val="Heading1Char"/>
    <w:uiPriority w:val="9"/>
    <w:qFormat/>
    <w:rsid w:val="0091439C"/>
    <w:pPr>
      <w:jc w:val="left"/>
      <w:outlineLvl w:val="0"/>
    </w:pPr>
    <w:rPr>
      <w:rFonts w:eastAsia="Times New Roman" w:cs="Times New Roman"/>
      <w:b/>
      <w:bCs/>
      <w:kern w:val="36"/>
      <w:szCs w:val="48"/>
    </w:rPr>
  </w:style>
  <w:style w:type="paragraph" w:styleId="Heading2">
    <w:name w:val="heading 2"/>
    <w:basedOn w:val="Normal"/>
    <w:next w:val="Normal"/>
    <w:link w:val="Heading2Char"/>
    <w:uiPriority w:val="9"/>
    <w:unhideWhenUsed/>
    <w:qFormat/>
    <w:rsid w:val="0091439C"/>
    <w:pPr>
      <w:keepNext/>
      <w:keepLines/>
      <w:spacing w:before="40"/>
      <w:jc w:val="left"/>
      <w:outlineLvl w:val="1"/>
    </w:pPr>
    <w:rPr>
      <w:rFonts w:eastAsiaTheme="majorEastAsia" w:cstheme="majorBidi"/>
      <w:b/>
      <w:szCs w:val="26"/>
    </w:rPr>
  </w:style>
  <w:style w:type="paragraph" w:styleId="Heading3">
    <w:name w:val="heading 3"/>
    <w:basedOn w:val="Normal"/>
    <w:link w:val="Heading3Char"/>
    <w:uiPriority w:val="9"/>
    <w:qFormat/>
    <w:rsid w:val="0091439C"/>
    <w:pPr>
      <w:jc w:val="left"/>
      <w:outlineLvl w:val="2"/>
    </w:pPr>
    <w:rPr>
      <w:rFonts w:eastAsia="Times New Roman" w:cs="Times New Roman"/>
      <w:b/>
      <w:bCs/>
      <w:szCs w:val="27"/>
    </w:rPr>
  </w:style>
  <w:style w:type="paragraph" w:styleId="Heading4">
    <w:name w:val="heading 4"/>
    <w:basedOn w:val="Normal"/>
    <w:link w:val="Heading4Char"/>
    <w:uiPriority w:val="9"/>
    <w:qFormat/>
    <w:rsid w:val="001016D3"/>
    <w:pPr>
      <w:spacing w:before="100" w:beforeAutospacing="1" w:after="100" w:afterAutospacing="1"/>
      <w:outlineLvl w:val="3"/>
    </w:pPr>
    <w:rPr>
      <w:rFonts w:eastAsia="Times New Roman" w:cs="Times New Roman"/>
      <w:b/>
      <w:bCs/>
      <w:szCs w:val="24"/>
    </w:rPr>
  </w:style>
  <w:style w:type="paragraph" w:styleId="Heading5">
    <w:name w:val="heading 5"/>
    <w:basedOn w:val="Normal"/>
    <w:next w:val="Normal"/>
    <w:link w:val="Heading5Char"/>
    <w:uiPriority w:val="9"/>
    <w:semiHidden/>
    <w:unhideWhenUsed/>
    <w:qFormat/>
    <w:rsid w:val="00FD6731"/>
    <w:pPr>
      <w:keepNext/>
      <w:keepLines/>
      <w:spacing w:before="200" w:line="276" w:lineRule="auto"/>
      <w:jc w:val="left"/>
      <w:outlineLvl w:val="4"/>
    </w:pPr>
    <w:rPr>
      <w:rFonts w:asciiTheme="majorHAnsi" w:eastAsiaTheme="majorEastAsia" w:hAnsiTheme="majorHAnsi" w:cstheme="majorBidi"/>
      <w:color w:val="1F4D78" w:themeColor="accent1" w:themeShade="7F"/>
      <w:sz w:val="22"/>
      <w:lang w:val="en-US"/>
    </w:rPr>
  </w:style>
  <w:style w:type="paragraph" w:styleId="Heading6">
    <w:name w:val="heading 6"/>
    <w:basedOn w:val="Normal"/>
    <w:next w:val="Normal"/>
    <w:link w:val="Heading6Char"/>
    <w:uiPriority w:val="9"/>
    <w:semiHidden/>
    <w:unhideWhenUsed/>
    <w:qFormat/>
    <w:rsid w:val="00FD6731"/>
    <w:pPr>
      <w:keepNext/>
      <w:keepLines/>
      <w:spacing w:before="200" w:line="276" w:lineRule="auto"/>
      <w:jc w:val="left"/>
      <w:outlineLvl w:val="5"/>
    </w:pPr>
    <w:rPr>
      <w:rFonts w:asciiTheme="majorHAnsi" w:eastAsiaTheme="majorEastAsia" w:hAnsiTheme="majorHAnsi" w:cstheme="majorBidi"/>
      <w:i/>
      <w:iCs/>
      <w:color w:val="1F4D78" w:themeColor="accent1" w:themeShade="7F"/>
      <w:sz w:val="22"/>
      <w:lang w:val="en-US"/>
    </w:rPr>
  </w:style>
  <w:style w:type="paragraph" w:styleId="Heading7">
    <w:name w:val="heading 7"/>
    <w:basedOn w:val="Normal"/>
    <w:next w:val="Normal"/>
    <w:link w:val="Heading7Char"/>
    <w:uiPriority w:val="9"/>
    <w:semiHidden/>
    <w:unhideWhenUsed/>
    <w:qFormat/>
    <w:rsid w:val="00FD6731"/>
    <w:pPr>
      <w:keepNext/>
      <w:keepLines/>
      <w:spacing w:before="200" w:line="276" w:lineRule="auto"/>
      <w:jc w:val="left"/>
      <w:outlineLvl w:val="6"/>
    </w:pPr>
    <w:rPr>
      <w:rFonts w:asciiTheme="majorHAnsi" w:eastAsiaTheme="majorEastAsia" w:hAnsiTheme="majorHAnsi" w:cstheme="majorBidi"/>
      <w:i/>
      <w:iCs/>
      <w:color w:val="404040" w:themeColor="text1" w:themeTint="BF"/>
      <w:sz w:val="22"/>
      <w:lang w:val="en-US"/>
    </w:rPr>
  </w:style>
  <w:style w:type="paragraph" w:styleId="Heading8">
    <w:name w:val="heading 8"/>
    <w:basedOn w:val="Normal"/>
    <w:next w:val="Normal"/>
    <w:link w:val="Heading8Char"/>
    <w:uiPriority w:val="9"/>
    <w:semiHidden/>
    <w:unhideWhenUsed/>
    <w:qFormat/>
    <w:rsid w:val="00FD6731"/>
    <w:pPr>
      <w:keepNext/>
      <w:keepLines/>
      <w:spacing w:before="200" w:line="276" w:lineRule="auto"/>
      <w:jc w:val="left"/>
      <w:outlineLvl w:val="7"/>
    </w:pPr>
    <w:rPr>
      <w:rFonts w:asciiTheme="majorHAnsi" w:eastAsiaTheme="majorEastAsia" w:hAnsiTheme="majorHAnsi" w:cstheme="majorBidi"/>
      <w:color w:val="5B9BD5" w:themeColor="accent1"/>
      <w:sz w:val="20"/>
      <w:szCs w:val="20"/>
      <w:lang w:val="en-US"/>
    </w:rPr>
  </w:style>
  <w:style w:type="paragraph" w:styleId="Heading9">
    <w:name w:val="heading 9"/>
    <w:basedOn w:val="Normal"/>
    <w:next w:val="Normal"/>
    <w:link w:val="Heading9Char"/>
    <w:uiPriority w:val="9"/>
    <w:semiHidden/>
    <w:unhideWhenUsed/>
    <w:qFormat/>
    <w:rsid w:val="00FD6731"/>
    <w:pPr>
      <w:keepNext/>
      <w:keepLines/>
      <w:spacing w:before="200" w:line="276" w:lineRule="auto"/>
      <w:jc w:val="left"/>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439C"/>
    <w:rPr>
      <w:rFonts w:ascii="Times New Roman" w:eastAsia="Times New Roman" w:hAnsi="Times New Roman" w:cs="Times New Roman"/>
      <w:b/>
      <w:bCs/>
      <w:kern w:val="36"/>
      <w:sz w:val="24"/>
      <w:szCs w:val="48"/>
      <w:lang w:val="ro-RO"/>
    </w:rPr>
  </w:style>
  <w:style w:type="character" w:customStyle="1" w:styleId="Heading2Char">
    <w:name w:val="Heading 2 Char"/>
    <w:basedOn w:val="DefaultParagraphFont"/>
    <w:link w:val="Heading2"/>
    <w:uiPriority w:val="9"/>
    <w:rsid w:val="0091439C"/>
    <w:rPr>
      <w:rFonts w:ascii="Times New Roman" w:eastAsiaTheme="majorEastAsia" w:hAnsi="Times New Roman" w:cstheme="majorBidi"/>
      <w:b/>
      <w:sz w:val="24"/>
      <w:szCs w:val="26"/>
      <w:lang w:val="ro-RO"/>
    </w:rPr>
  </w:style>
  <w:style w:type="character" w:customStyle="1" w:styleId="Heading3Char">
    <w:name w:val="Heading 3 Char"/>
    <w:basedOn w:val="DefaultParagraphFont"/>
    <w:link w:val="Heading3"/>
    <w:uiPriority w:val="9"/>
    <w:rsid w:val="0091439C"/>
    <w:rPr>
      <w:rFonts w:ascii="Times New Roman" w:eastAsia="Times New Roman" w:hAnsi="Times New Roman" w:cs="Times New Roman"/>
      <w:b/>
      <w:bCs/>
      <w:sz w:val="24"/>
      <w:szCs w:val="27"/>
      <w:lang w:val="ro-RO"/>
    </w:rPr>
  </w:style>
  <w:style w:type="character" w:customStyle="1" w:styleId="Heading4Char">
    <w:name w:val="Heading 4 Char"/>
    <w:basedOn w:val="DefaultParagraphFont"/>
    <w:link w:val="Heading4"/>
    <w:uiPriority w:val="9"/>
    <w:rsid w:val="001016D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FD6731"/>
    <w:rPr>
      <w:rFonts w:asciiTheme="majorHAnsi" w:eastAsiaTheme="majorEastAsia" w:hAnsiTheme="majorHAnsi" w:cstheme="majorBidi"/>
      <w:color w:val="1F4D78" w:themeColor="accent1" w:themeShade="7F"/>
    </w:rPr>
  </w:style>
  <w:style w:type="paragraph" w:styleId="BodyText">
    <w:name w:val="Body Text"/>
    <w:basedOn w:val="Normal"/>
    <w:link w:val="BodyTextChar"/>
    <w:uiPriority w:val="99"/>
    <w:unhideWhenUsed/>
    <w:qFormat/>
    <w:rsid w:val="00120E59"/>
    <w:pPr>
      <w:widowControl w:val="0"/>
      <w:spacing w:after="120"/>
    </w:pPr>
  </w:style>
  <w:style w:type="character" w:customStyle="1" w:styleId="BodyTextChar">
    <w:name w:val="Body Text Char"/>
    <w:basedOn w:val="DefaultParagraphFont"/>
    <w:link w:val="BodyText"/>
    <w:uiPriority w:val="99"/>
    <w:rsid w:val="00120E59"/>
    <w:rPr>
      <w:rFonts w:ascii="Times New Roman" w:hAnsi="Times New Roman"/>
      <w:sz w:val="24"/>
      <w:lang w:val="ro-RO"/>
    </w:rPr>
  </w:style>
  <w:style w:type="character" w:customStyle="1" w:styleId="cmg">
    <w:name w:val="cmg"/>
    <w:basedOn w:val="DefaultParagraphFont"/>
    <w:rsid w:val="001016D3"/>
  </w:style>
  <w:style w:type="character" w:styleId="Hyperlink">
    <w:name w:val="Hyperlink"/>
    <w:basedOn w:val="DefaultParagraphFont"/>
    <w:uiPriority w:val="99"/>
    <w:unhideWhenUsed/>
    <w:rsid w:val="001016D3"/>
    <w:rPr>
      <w:color w:val="0000FF"/>
      <w:u w:val="single"/>
    </w:rPr>
  </w:style>
  <w:style w:type="paragraph" w:customStyle="1" w:styleId="al">
    <w:name w:val="a_l"/>
    <w:basedOn w:val="Normal"/>
    <w:rsid w:val="001016D3"/>
    <w:pPr>
      <w:spacing w:before="100" w:beforeAutospacing="1" w:after="100" w:afterAutospacing="1"/>
    </w:pPr>
    <w:rPr>
      <w:rFonts w:eastAsia="Times New Roman" w:cs="Times New Roman"/>
      <w:szCs w:val="24"/>
    </w:rPr>
  </w:style>
  <w:style w:type="paragraph" w:customStyle="1" w:styleId="msonormal0">
    <w:name w:val="msonormal"/>
    <w:basedOn w:val="Normal"/>
    <w:rsid w:val="00766001"/>
    <w:pPr>
      <w:spacing w:before="100" w:beforeAutospacing="1" w:after="100" w:afterAutospacing="1"/>
    </w:pPr>
    <w:rPr>
      <w:rFonts w:eastAsia="Times New Roman" w:cs="Times New Roman"/>
      <w:szCs w:val="24"/>
    </w:rPr>
  </w:style>
  <w:style w:type="paragraph" w:customStyle="1" w:styleId="ac">
    <w:name w:val="a_c"/>
    <w:basedOn w:val="Normal"/>
    <w:rsid w:val="00766001"/>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766001"/>
    <w:rPr>
      <w:b/>
      <w:bCs/>
    </w:rPr>
  </w:style>
  <w:style w:type="paragraph" w:styleId="Title">
    <w:name w:val="Title"/>
    <w:basedOn w:val="Normal"/>
    <w:next w:val="Normal"/>
    <w:link w:val="TitleChar"/>
    <w:uiPriority w:val="10"/>
    <w:qFormat/>
    <w:rsid w:val="0091439C"/>
    <w:pPr>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91439C"/>
    <w:rPr>
      <w:rFonts w:ascii="Times New Roman" w:eastAsiaTheme="majorEastAsia" w:hAnsi="Times New Roman" w:cstheme="majorBidi"/>
      <w:b/>
      <w:spacing w:val="-10"/>
      <w:kern w:val="28"/>
      <w:sz w:val="28"/>
      <w:szCs w:val="56"/>
      <w:lang w:val="ro-RO"/>
    </w:rPr>
  </w:style>
  <w:style w:type="paragraph" w:styleId="NormalWeb">
    <w:name w:val="Normal (Web)"/>
    <w:basedOn w:val="Normal"/>
    <w:uiPriority w:val="99"/>
    <w:semiHidden/>
    <w:unhideWhenUsed/>
    <w:rsid w:val="003B02AD"/>
    <w:pPr>
      <w:spacing w:before="100" w:beforeAutospacing="1" w:after="100" w:afterAutospacing="1"/>
      <w:jc w:val="left"/>
    </w:pPr>
    <w:rPr>
      <w:rFonts w:eastAsia="Times New Roman" w:cs="Times New Roman"/>
      <w:szCs w:val="24"/>
      <w:lang w:val="en-US"/>
    </w:rPr>
  </w:style>
  <w:style w:type="table" w:customStyle="1" w:styleId="poimtg">
    <w:name w:val="poim_tg"/>
    <w:basedOn w:val="TableGrid"/>
    <w:uiPriority w:val="1"/>
    <w:qFormat/>
    <w:rsid w:val="00FD6731"/>
    <w:pPr>
      <w:spacing w:before="60" w:after="60"/>
    </w:pPr>
    <w:rPr>
      <w:rFonts w:ascii="Times New Roman" w:eastAsiaTheme="minorEastAsia" w:hAnsi="Times New Roman"/>
      <w:sz w:val="20"/>
      <w:szCs w:val="20"/>
    </w:rPr>
    <w:tblPr>
      <w:tblInd w:w="57" w:type="dxa"/>
      <w:tblCellMar>
        <w:left w:w="57" w:type="dxa"/>
        <w:right w:w="57" w:type="dxa"/>
      </w:tblCellMar>
    </w:tblPr>
    <w:trPr>
      <w:cantSplit/>
    </w:trPr>
    <w:tblStylePr w:type="firstRow">
      <w:pPr>
        <w:wordWrap/>
        <w:spacing w:beforeLines="0" w:before="120" w:beforeAutospacing="0" w:afterLines="0" w:after="120" w:afterAutospacing="0"/>
      </w:pPr>
      <w:rPr>
        <w:b/>
      </w:rPr>
      <w:tblPr/>
      <w:tcPr>
        <w:shd w:val="clear" w:color="auto" w:fill="FFFFFF" w:themeFill="background1"/>
      </w:tcPr>
    </w:tblStylePr>
  </w:style>
  <w:style w:type="table" w:styleId="TableGrid">
    <w:name w:val="Table Grid"/>
    <w:basedOn w:val="TableNormal"/>
    <w:uiPriority w:val="59"/>
    <w:rsid w:val="00FD6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FD6731"/>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FD673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D6731"/>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FD6731"/>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D6731"/>
    <w:pPr>
      <w:tabs>
        <w:tab w:val="center" w:pos="4680"/>
        <w:tab w:val="right" w:pos="9360"/>
      </w:tabs>
      <w:jc w:val="left"/>
    </w:pPr>
    <w:rPr>
      <w:rFonts w:eastAsiaTheme="minorEastAsia"/>
      <w:sz w:val="22"/>
      <w:lang w:val="en-US"/>
    </w:rPr>
  </w:style>
  <w:style w:type="character" w:customStyle="1" w:styleId="HeaderChar">
    <w:name w:val="Header Char"/>
    <w:basedOn w:val="DefaultParagraphFont"/>
    <w:link w:val="Header"/>
    <w:uiPriority w:val="99"/>
    <w:rsid w:val="00FD6731"/>
    <w:rPr>
      <w:rFonts w:ascii="Times New Roman" w:eastAsiaTheme="minorEastAsia" w:hAnsi="Times New Roman"/>
    </w:rPr>
  </w:style>
  <w:style w:type="paragraph" w:styleId="Footer">
    <w:name w:val="footer"/>
    <w:basedOn w:val="Normal"/>
    <w:link w:val="FooterChar"/>
    <w:uiPriority w:val="99"/>
    <w:unhideWhenUsed/>
    <w:rsid w:val="00FD6731"/>
    <w:pPr>
      <w:tabs>
        <w:tab w:val="center" w:pos="4680"/>
        <w:tab w:val="right" w:pos="9360"/>
      </w:tabs>
      <w:jc w:val="left"/>
    </w:pPr>
    <w:rPr>
      <w:rFonts w:eastAsiaTheme="minorEastAsia"/>
      <w:sz w:val="22"/>
      <w:lang w:val="en-US"/>
    </w:rPr>
  </w:style>
  <w:style w:type="character" w:customStyle="1" w:styleId="FooterChar">
    <w:name w:val="Footer Char"/>
    <w:basedOn w:val="DefaultParagraphFont"/>
    <w:link w:val="Footer"/>
    <w:uiPriority w:val="99"/>
    <w:rsid w:val="00FD6731"/>
    <w:rPr>
      <w:rFonts w:ascii="Times New Roman" w:eastAsiaTheme="minorEastAsia" w:hAnsi="Times New Roman"/>
    </w:rPr>
  </w:style>
  <w:style w:type="paragraph" w:styleId="NoSpacing">
    <w:name w:val="No Spacing"/>
    <w:uiPriority w:val="1"/>
    <w:qFormat/>
    <w:rsid w:val="00FD6731"/>
    <w:pPr>
      <w:spacing w:after="0" w:line="240" w:lineRule="auto"/>
    </w:pPr>
    <w:rPr>
      <w:rFonts w:eastAsiaTheme="minorEastAsia"/>
    </w:rPr>
  </w:style>
  <w:style w:type="paragraph" w:styleId="Subtitle">
    <w:name w:val="Subtitle"/>
    <w:basedOn w:val="Normal"/>
    <w:next w:val="Normal"/>
    <w:link w:val="SubtitleChar"/>
    <w:uiPriority w:val="11"/>
    <w:qFormat/>
    <w:rsid w:val="00FD6731"/>
    <w:pPr>
      <w:numPr>
        <w:ilvl w:val="1"/>
      </w:numPr>
      <w:spacing w:after="200" w:line="276" w:lineRule="auto"/>
      <w:jc w:val="left"/>
    </w:pPr>
    <w:rPr>
      <w:rFonts w:asciiTheme="majorHAnsi" w:eastAsiaTheme="majorEastAsia" w:hAnsiTheme="majorHAnsi" w:cstheme="majorBidi"/>
      <w:i/>
      <w:iCs/>
      <w:color w:val="5B9BD5" w:themeColor="accent1"/>
      <w:spacing w:val="15"/>
      <w:szCs w:val="24"/>
      <w:lang w:val="en-US"/>
    </w:rPr>
  </w:style>
  <w:style w:type="character" w:customStyle="1" w:styleId="SubtitleChar">
    <w:name w:val="Subtitle Char"/>
    <w:basedOn w:val="DefaultParagraphFont"/>
    <w:link w:val="Subtitle"/>
    <w:uiPriority w:val="11"/>
    <w:rsid w:val="00FD6731"/>
    <w:rPr>
      <w:rFonts w:asciiTheme="majorHAnsi" w:eastAsiaTheme="majorEastAsia" w:hAnsiTheme="majorHAnsi" w:cstheme="majorBidi"/>
      <w:i/>
      <w:iCs/>
      <w:color w:val="5B9BD5" w:themeColor="accent1"/>
      <w:spacing w:val="15"/>
      <w:sz w:val="24"/>
      <w:szCs w:val="24"/>
    </w:rPr>
  </w:style>
  <w:style w:type="paragraph" w:styleId="ListParagraph">
    <w:name w:val="List Paragraph"/>
    <w:basedOn w:val="Normal"/>
    <w:link w:val="ListParagraphChar"/>
    <w:uiPriority w:val="34"/>
    <w:qFormat/>
    <w:rsid w:val="00FD6731"/>
    <w:pPr>
      <w:spacing w:after="200" w:line="276" w:lineRule="auto"/>
      <w:ind w:left="720"/>
      <w:contextualSpacing/>
      <w:jc w:val="left"/>
    </w:pPr>
    <w:rPr>
      <w:rFonts w:eastAsiaTheme="minorEastAsia"/>
      <w:sz w:val="22"/>
      <w:lang w:val="en-US"/>
    </w:rPr>
  </w:style>
  <w:style w:type="paragraph" w:styleId="BodyText2">
    <w:name w:val="Body Text 2"/>
    <w:basedOn w:val="Normal"/>
    <w:link w:val="BodyText2Char"/>
    <w:uiPriority w:val="99"/>
    <w:unhideWhenUsed/>
    <w:rsid w:val="00FD6731"/>
    <w:pPr>
      <w:spacing w:after="120" w:line="480" w:lineRule="auto"/>
      <w:jc w:val="left"/>
    </w:pPr>
    <w:rPr>
      <w:rFonts w:eastAsiaTheme="minorEastAsia"/>
      <w:sz w:val="22"/>
      <w:lang w:val="en-US"/>
    </w:rPr>
  </w:style>
  <w:style w:type="character" w:customStyle="1" w:styleId="BodyText2Char">
    <w:name w:val="Body Text 2 Char"/>
    <w:basedOn w:val="DefaultParagraphFont"/>
    <w:link w:val="BodyText2"/>
    <w:uiPriority w:val="99"/>
    <w:rsid w:val="00FD6731"/>
    <w:rPr>
      <w:rFonts w:ascii="Times New Roman" w:eastAsiaTheme="minorEastAsia" w:hAnsi="Times New Roman"/>
    </w:rPr>
  </w:style>
  <w:style w:type="paragraph" w:styleId="BodyText3">
    <w:name w:val="Body Text 3"/>
    <w:basedOn w:val="Normal"/>
    <w:link w:val="BodyText3Char"/>
    <w:uiPriority w:val="99"/>
    <w:unhideWhenUsed/>
    <w:rsid w:val="00FD6731"/>
    <w:pPr>
      <w:spacing w:after="120" w:line="276" w:lineRule="auto"/>
      <w:jc w:val="left"/>
    </w:pPr>
    <w:rPr>
      <w:rFonts w:eastAsiaTheme="minorEastAsia"/>
      <w:sz w:val="16"/>
      <w:szCs w:val="16"/>
      <w:lang w:val="en-US"/>
    </w:rPr>
  </w:style>
  <w:style w:type="character" w:customStyle="1" w:styleId="BodyText3Char">
    <w:name w:val="Body Text 3 Char"/>
    <w:basedOn w:val="DefaultParagraphFont"/>
    <w:link w:val="BodyText3"/>
    <w:uiPriority w:val="99"/>
    <w:rsid w:val="00FD6731"/>
    <w:rPr>
      <w:rFonts w:ascii="Times New Roman" w:eastAsiaTheme="minorEastAsia" w:hAnsi="Times New Roman"/>
      <w:sz w:val="16"/>
      <w:szCs w:val="16"/>
    </w:rPr>
  </w:style>
  <w:style w:type="paragraph" w:styleId="List">
    <w:name w:val="List"/>
    <w:basedOn w:val="Normal"/>
    <w:uiPriority w:val="99"/>
    <w:unhideWhenUsed/>
    <w:rsid w:val="00FD6731"/>
    <w:pPr>
      <w:spacing w:after="200" w:line="276" w:lineRule="auto"/>
      <w:ind w:left="360" w:hanging="360"/>
      <w:contextualSpacing/>
      <w:jc w:val="left"/>
    </w:pPr>
    <w:rPr>
      <w:rFonts w:eastAsiaTheme="minorEastAsia"/>
      <w:sz w:val="22"/>
      <w:lang w:val="en-US"/>
    </w:rPr>
  </w:style>
  <w:style w:type="paragraph" w:styleId="List2">
    <w:name w:val="List 2"/>
    <w:basedOn w:val="Normal"/>
    <w:uiPriority w:val="99"/>
    <w:unhideWhenUsed/>
    <w:rsid w:val="00FD6731"/>
    <w:pPr>
      <w:spacing w:after="200" w:line="276" w:lineRule="auto"/>
      <w:ind w:left="720" w:hanging="360"/>
      <w:contextualSpacing/>
      <w:jc w:val="left"/>
    </w:pPr>
    <w:rPr>
      <w:rFonts w:eastAsiaTheme="minorEastAsia"/>
      <w:sz w:val="22"/>
      <w:lang w:val="en-US"/>
    </w:rPr>
  </w:style>
  <w:style w:type="paragraph" w:styleId="List3">
    <w:name w:val="List 3"/>
    <w:basedOn w:val="Normal"/>
    <w:uiPriority w:val="99"/>
    <w:unhideWhenUsed/>
    <w:rsid w:val="00FD6731"/>
    <w:pPr>
      <w:spacing w:after="200" w:line="276" w:lineRule="auto"/>
      <w:ind w:left="1080" w:hanging="360"/>
      <w:contextualSpacing/>
      <w:jc w:val="left"/>
    </w:pPr>
    <w:rPr>
      <w:rFonts w:eastAsiaTheme="minorEastAsia"/>
      <w:sz w:val="22"/>
      <w:lang w:val="en-US"/>
    </w:rPr>
  </w:style>
  <w:style w:type="paragraph" w:styleId="ListBullet">
    <w:name w:val="List Bullet"/>
    <w:basedOn w:val="Normal"/>
    <w:uiPriority w:val="99"/>
    <w:unhideWhenUsed/>
    <w:rsid w:val="00FD6731"/>
    <w:pPr>
      <w:numPr>
        <w:numId w:val="2"/>
      </w:numPr>
      <w:spacing w:after="200" w:line="276" w:lineRule="auto"/>
      <w:contextualSpacing/>
      <w:jc w:val="left"/>
    </w:pPr>
    <w:rPr>
      <w:rFonts w:eastAsiaTheme="minorEastAsia"/>
      <w:sz w:val="22"/>
      <w:lang w:val="en-US"/>
    </w:rPr>
  </w:style>
  <w:style w:type="paragraph" w:styleId="ListBullet2">
    <w:name w:val="List Bullet 2"/>
    <w:basedOn w:val="Normal"/>
    <w:uiPriority w:val="99"/>
    <w:unhideWhenUsed/>
    <w:rsid w:val="00FD6731"/>
    <w:pPr>
      <w:numPr>
        <w:numId w:val="3"/>
      </w:numPr>
      <w:spacing w:after="200" w:line="276" w:lineRule="auto"/>
      <w:contextualSpacing/>
      <w:jc w:val="left"/>
    </w:pPr>
    <w:rPr>
      <w:rFonts w:eastAsiaTheme="minorEastAsia"/>
      <w:sz w:val="22"/>
      <w:lang w:val="en-US"/>
    </w:rPr>
  </w:style>
  <w:style w:type="paragraph" w:styleId="ListBullet3">
    <w:name w:val="List Bullet 3"/>
    <w:basedOn w:val="Normal"/>
    <w:uiPriority w:val="99"/>
    <w:unhideWhenUsed/>
    <w:rsid w:val="00FD6731"/>
    <w:pPr>
      <w:numPr>
        <w:numId w:val="4"/>
      </w:numPr>
      <w:spacing w:after="200" w:line="276" w:lineRule="auto"/>
      <w:contextualSpacing/>
      <w:jc w:val="left"/>
    </w:pPr>
    <w:rPr>
      <w:rFonts w:eastAsiaTheme="minorEastAsia"/>
      <w:sz w:val="22"/>
      <w:lang w:val="en-US"/>
    </w:rPr>
  </w:style>
  <w:style w:type="paragraph" w:styleId="ListNumber">
    <w:name w:val="List Number"/>
    <w:basedOn w:val="Normal"/>
    <w:uiPriority w:val="99"/>
    <w:unhideWhenUsed/>
    <w:rsid w:val="00FD6731"/>
    <w:pPr>
      <w:numPr>
        <w:numId w:val="6"/>
      </w:numPr>
      <w:spacing w:after="200" w:line="276" w:lineRule="auto"/>
      <w:contextualSpacing/>
      <w:jc w:val="left"/>
    </w:pPr>
    <w:rPr>
      <w:rFonts w:eastAsiaTheme="minorEastAsia"/>
      <w:sz w:val="22"/>
      <w:lang w:val="en-US"/>
    </w:rPr>
  </w:style>
  <w:style w:type="paragraph" w:styleId="ListNumber2">
    <w:name w:val="List Number 2"/>
    <w:basedOn w:val="Normal"/>
    <w:uiPriority w:val="99"/>
    <w:unhideWhenUsed/>
    <w:rsid w:val="00FD6731"/>
    <w:pPr>
      <w:numPr>
        <w:numId w:val="7"/>
      </w:numPr>
      <w:spacing w:after="200" w:line="276" w:lineRule="auto"/>
      <w:contextualSpacing/>
      <w:jc w:val="left"/>
    </w:pPr>
    <w:rPr>
      <w:rFonts w:eastAsiaTheme="minorEastAsia"/>
      <w:sz w:val="22"/>
      <w:lang w:val="en-US"/>
    </w:rPr>
  </w:style>
  <w:style w:type="paragraph" w:styleId="ListNumber3">
    <w:name w:val="List Number 3"/>
    <w:basedOn w:val="Normal"/>
    <w:uiPriority w:val="99"/>
    <w:unhideWhenUsed/>
    <w:rsid w:val="00FD6731"/>
    <w:pPr>
      <w:numPr>
        <w:numId w:val="8"/>
      </w:numPr>
      <w:spacing w:after="200" w:line="276" w:lineRule="auto"/>
      <w:contextualSpacing/>
      <w:jc w:val="left"/>
    </w:pPr>
    <w:rPr>
      <w:rFonts w:eastAsiaTheme="minorEastAsia"/>
      <w:sz w:val="22"/>
      <w:lang w:val="en-US"/>
    </w:rPr>
  </w:style>
  <w:style w:type="paragraph" w:styleId="ListContinue">
    <w:name w:val="List Continue"/>
    <w:basedOn w:val="Normal"/>
    <w:uiPriority w:val="99"/>
    <w:unhideWhenUsed/>
    <w:rsid w:val="00FD6731"/>
    <w:pPr>
      <w:spacing w:after="120" w:line="276" w:lineRule="auto"/>
      <w:ind w:left="360"/>
      <w:contextualSpacing/>
      <w:jc w:val="left"/>
    </w:pPr>
    <w:rPr>
      <w:rFonts w:eastAsiaTheme="minorEastAsia"/>
      <w:sz w:val="22"/>
      <w:lang w:val="en-US"/>
    </w:rPr>
  </w:style>
  <w:style w:type="paragraph" w:styleId="ListContinue2">
    <w:name w:val="List Continue 2"/>
    <w:basedOn w:val="Normal"/>
    <w:uiPriority w:val="99"/>
    <w:unhideWhenUsed/>
    <w:rsid w:val="00FD6731"/>
    <w:pPr>
      <w:spacing w:after="120" w:line="276" w:lineRule="auto"/>
      <w:ind w:left="720"/>
      <w:contextualSpacing/>
      <w:jc w:val="left"/>
    </w:pPr>
    <w:rPr>
      <w:rFonts w:eastAsiaTheme="minorEastAsia"/>
      <w:sz w:val="22"/>
      <w:lang w:val="en-US"/>
    </w:rPr>
  </w:style>
  <w:style w:type="paragraph" w:styleId="ListContinue3">
    <w:name w:val="List Continue 3"/>
    <w:basedOn w:val="Normal"/>
    <w:uiPriority w:val="99"/>
    <w:unhideWhenUsed/>
    <w:rsid w:val="00FD6731"/>
    <w:pPr>
      <w:spacing w:after="120" w:line="276" w:lineRule="auto"/>
      <w:ind w:left="1080"/>
      <w:contextualSpacing/>
      <w:jc w:val="left"/>
    </w:pPr>
    <w:rPr>
      <w:rFonts w:eastAsiaTheme="minorEastAsia"/>
      <w:sz w:val="22"/>
      <w:lang w:val="en-US"/>
    </w:rPr>
  </w:style>
  <w:style w:type="paragraph" w:styleId="MacroText">
    <w:name w:val="macro"/>
    <w:link w:val="MacroTextChar"/>
    <w:uiPriority w:val="99"/>
    <w:unhideWhenUsed/>
    <w:rsid w:val="00FD6731"/>
    <w:pPr>
      <w:tabs>
        <w:tab w:val="left" w:pos="576"/>
        <w:tab w:val="left" w:pos="1152"/>
        <w:tab w:val="left" w:pos="1728"/>
        <w:tab w:val="left" w:pos="2304"/>
        <w:tab w:val="left" w:pos="2880"/>
        <w:tab w:val="left" w:pos="3456"/>
        <w:tab w:val="left" w:pos="4032"/>
      </w:tabs>
      <w:spacing w:after="200" w:line="276" w:lineRule="auto"/>
    </w:pPr>
    <w:rPr>
      <w:rFonts w:ascii="Courier" w:eastAsiaTheme="minorEastAsia" w:hAnsi="Courier"/>
      <w:sz w:val="20"/>
      <w:szCs w:val="20"/>
    </w:rPr>
  </w:style>
  <w:style w:type="character" w:customStyle="1" w:styleId="MacroTextChar">
    <w:name w:val="Macro Text Char"/>
    <w:basedOn w:val="DefaultParagraphFont"/>
    <w:link w:val="MacroText"/>
    <w:uiPriority w:val="99"/>
    <w:rsid w:val="00FD6731"/>
    <w:rPr>
      <w:rFonts w:ascii="Courier" w:eastAsiaTheme="minorEastAsia" w:hAnsi="Courier"/>
      <w:sz w:val="20"/>
      <w:szCs w:val="20"/>
    </w:rPr>
  </w:style>
  <w:style w:type="paragraph" w:styleId="Quote">
    <w:name w:val="Quote"/>
    <w:basedOn w:val="Normal"/>
    <w:next w:val="Normal"/>
    <w:link w:val="QuoteChar"/>
    <w:uiPriority w:val="29"/>
    <w:qFormat/>
    <w:rsid w:val="00FD6731"/>
    <w:pPr>
      <w:spacing w:after="200" w:line="276" w:lineRule="auto"/>
      <w:jc w:val="left"/>
    </w:pPr>
    <w:rPr>
      <w:rFonts w:eastAsiaTheme="minorEastAsia"/>
      <w:i/>
      <w:iCs/>
      <w:color w:val="000000" w:themeColor="text1"/>
      <w:sz w:val="22"/>
      <w:lang w:val="en-US"/>
    </w:rPr>
  </w:style>
  <w:style w:type="character" w:customStyle="1" w:styleId="QuoteChar">
    <w:name w:val="Quote Char"/>
    <w:basedOn w:val="DefaultParagraphFont"/>
    <w:link w:val="Quote"/>
    <w:uiPriority w:val="29"/>
    <w:rsid w:val="00FD6731"/>
    <w:rPr>
      <w:rFonts w:ascii="Times New Roman" w:eastAsiaTheme="minorEastAsia" w:hAnsi="Times New Roman"/>
      <w:i/>
      <w:iCs/>
      <w:color w:val="000000" w:themeColor="text1"/>
    </w:rPr>
  </w:style>
  <w:style w:type="character" w:styleId="Emphasis">
    <w:name w:val="Emphasis"/>
    <w:basedOn w:val="DefaultParagraphFont"/>
    <w:uiPriority w:val="20"/>
    <w:qFormat/>
    <w:rsid w:val="00FD6731"/>
    <w:rPr>
      <w:i/>
      <w:iCs/>
    </w:rPr>
  </w:style>
  <w:style w:type="paragraph" w:styleId="IntenseQuote">
    <w:name w:val="Intense Quote"/>
    <w:basedOn w:val="Normal"/>
    <w:next w:val="Normal"/>
    <w:link w:val="IntenseQuoteChar"/>
    <w:uiPriority w:val="30"/>
    <w:qFormat/>
    <w:rsid w:val="00FD6731"/>
    <w:pPr>
      <w:pBdr>
        <w:bottom w:val="single" w:sz="4" w:space="4" w:color="5B9BD5" w:themeColor="accent1"/>
      </w:pBdr>
      <w:spacing w:before="200" w:after="280" w:line="276" w:lineRule="auto"/>
      <w:ind w:left="936" w:right="936"/>
      <w:jc w:val="left"/>
    </w:pPr>
    <w:rPr>
      <w:rFonts w:eastAsiaTheme="minorEastAsia"/>
      <w:b/>
      <w:bCs/>
      <w:i/>
      <w:iCs/>
      <w:color w:val="5B9BD5" w:themeColor="accent1"/>
      <w:sz w:val="22"/>
      <w:lang w:val="en-US"/>
    </w:rPr>
  </w:style>
  <w:style w:type="character" w:customStyle="1" w:styleId="IntenseQuoteChar">
    <w:name w:val="Intense Quote Char"/>
    <w:basedOn w:val="DefaultParagraphFont"/>
    <w:link w:val="IntenseQuote"/>
    <w:uiPriority w:val="30"/>
    <w:rsid w:val="00FD6731"/>
    <w:rPr>
      <w:rFonts w:ascii="Times New Roman" w:eastAsiaTheme="minorEastAsia" w:hAnsi="Times New Roman"/>
      <w:b/>
      <w:bCs/>
      <w:i/>
      <w:iCs/>
      <w:color w:val="5B9BD5" w:themeColor="accent1"/>
    </w:rPr>
  </w:style>
  <w:style w:type="character" w:styleId="SubtleEmphasis">
    <w:name w:val="Subtle Emphasis"/>
    <w:basedOn w:val="DefaultParagraphFont"/>
    <w:uiPriority w:val="19"/>
    <w:qFormat/>
    <w:rsid w:val="00FD6731"/>
    <w:rPr>
      <w:i/>
      <w:iCs/>
      <w:color w:val="808080" w:themeColor="text1" w:themeTint="7F"/>
    </w:rPr>
  </w:style>
  <w:style w:type="character" w:styleId="IntenseEmphasis">
    <w:name w:val="Intense Emphasis"/>
    <w:basedOn w:val="DefaultParagraphFont"/>
    <w:uiPriority w:val="21"/>
    <w:qFormat/>
    <w:rsid w:val="00FD6731"/>
    <w:rPr>
      <w:b/>
      <w:bCs/>
      <w:i/>
      <w:iCs/>
      <w:color w:val="5B9BD5" w:themeColor="accent1"/>
    </w:rPr>
  </w:style>
  <w:style w:type="character" w:styleId="SubtleReference">
    <w:name w:val="Subtle Reference"/>
    <w:basedOn w:val="DefaultParagraphFont"/>
    <w:uiPriority w:val="31"/>
    <w:qFormat/>
    <w:rsid w:val="00FD6731"/>
    <w:rPr>
      <w:smallCaps/>
      <w:color w:val="ED7D31" w:themeColor="accent2"/>
      <w:u w:val="single"/>
    </w:rPr>
  </w:style>
  <w:style w:type="character" w:styleId="IntenseReference">
    <w:name w:val="Intense Reference"/>
    <w:basedOn w:val="DefaultParagraphFont"/>
    <w:uiPriority w:val="32"/>
    <w:qFormat/>
    <w:rsid w:val="00FD6731"/>
    <w:rPr>
      <w:b/>
      <w:bCs/>
      <w:smallCaps/>
      <w:color w:val="ED7D31" w:themeColor="accent2"/>
      <w:spacing w:val="5"/>
      <w:u w:val="single"/>
    </w:rPr>
  </w:style>
  <w:style w:type="character" w:styleId="BookTitle">
    <w:name w:val="Book Title"/>
    <w:basedOn w:val="DefaultParagraphFont"/>
    <w:uiPriority w:val="33"/>
    <w:qFormat/>
    <w:rsid w:val="00FD6731"/>
    <w:rPr>
      <w:b/>
      <w:bCs/>
      <w:smallCaps/>
      <w:spacing w:val="5"/>
    </w:rPr>
  </w:style>
  <w:style w:type="table" w:styleId="ColorfulGrid-Accent4">
    <w:name w:val="Colorful Grid Accent 4"/>
    <w:basedOn w:val="TableNormal"/>
    <w:uiPriority w:val="73"/>
    <w:rsid w:val="00FD6731"/>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character" w:customStyle="1" w:styleId="poimlat">
    <w:name w:val="poim_lat"/>
    <w:uiPriority w:val="1"/>
    <w:qFormat/>
    <w:rsid w:val="00FD6731"/>
    <w:rPr>
      <w:i/>
    </w:rPr>
  </w:style>
  <w:style w:type="paragraph" w:customStyle="1" w:styleId="poimh1">
    <w:name w:val="poim_h1"/>
    <w:basedOn w:val="Normal"/>
    <w:uiPriority w:val="1"/>
    <w:qFormat/>
    <w:rsid w:val="00FD6731"/>
    <w:pPr>
      <w:spacing w:before="360" w:after="120" w:line="276" w:lineRule="auto"/>
      <w:jc w:val="left"/>
    </w:pPr>
    <w:rPr>
      <w:rFonts w:eastAsiaTheme="minorEastAsia"/>
      <w:b/>
      <w:sz w:val="36"/>
      <w:lang w:val="en-US"/>
    </w:rPr>
  </w:style>
  <w:style w:type="paragraph" w:customStyle="1" w:styleId="poimh2">
    <w:name w:val="poim_h2"/>
    <w:basedOn w:val="Normal"/>
    <w:uiPriority w:val="1"/>
    <w:qFormat/>
    <w:rsid w:val="00FD6731"/>
    <w:pPr>
      <w:spacing w:before="240" w:after="120" w:line="276" w:lineRule="auto"/>
      <w:jc w:val="left"/>
    </w:pPr>
    <w:rPr>
      <w:rFonts w:eastAsiaTheme="minorEastAsia"/>
      <w:b/>
      <w:lang w:val="en-US"/>
    </w:rPr>
  </w:style>
  <w:style w:type="paragraph" w:customStyle="1" w:styleId="poimh3">
    <w:name w:val="poim_h3"/>
    <w:basedOn w:val="Normal"/>
    <w:uiPriority w:val="1"/>
    <w:qFormat/>
    <w:rsid w:val="00FD6731"/>
    <w:pPr>
      <w:spacing w:before="240" w:after="120" w:line="276" w:lineRule="auto"/>
      <w:jc w:val="left"/>
    </w:pPr>
    <w:rPr>
      <w:rFonts w:eastAsiaTheme="minorEastAsia"/>
      <w:sz w:val="22"/>
      <w:lang w:val="en-US"/>
    </w:rPr>
  </w:style>
  <w:style w:type="paragraph" w:customStyle="1" w:styleId="poimth">
    <w:name w:val="poim_th"/>
    <w:basedOn w:val="Normal"/>
    <w:uiPriority w:val="1"/>
    <w:qFormat/>
    <w:rsid w:val="00FD6731"/>
    <w:pPr>
      <w:spacing w:before="60" w:after="60" w:line="276" w:lineRule="auto"/>
      <w:jc w:val="left"/>
    </w:pPr>
    <w:rPr>
      <w:rFonts w:eastAsiaTheme="minorEastAsia"/>
      <w:b/>
      <w:sz w:val="22"/>
      <w:lang w:val="en-US"/>
    </w:rPr>
  </w:style>
  <w:style w:type="table" w:customStyle="1" w:styleId="poimtg1">
    <w:name w:val="poim_tg1"/>
    <w:basedOn w:val="TableGrid"/>
    <w:uiPriority w:val="1"/>
    <w:qFormat/>
    <w:rsid w:val="00124CB2"/>
    <w:pPr>
      <w:spacing w:before="60" w:after="60"/>
    </w:pPr>
    <w:rPr>
      <w:rFonts w:ascii="Times New Roman" w:eastAsia="MS Mincho" w:hAnsi="Times New Roman"/>
    </w:rPr>
    <w:tblPr>
      <w:tblInd w:w="57" w:type="dxa"/>
      <w:tblCellMar>
        <w:left w:w="57" w:type="dxa"/>
        <w:right w:w="57" w:type="dxa"/>
      </w:tblCellMar>
    </w:tblPr>
    <w:trPr>
      <w:cantSplit/>
    </w:trPr>
    <w:tblStylePr w:type="firstRow">
      <w:pPr>
        <w:wordWrap/>
        <w:spacing w:beforeLines="0" w:before="120" w:beforeAutospacing="0" w:afterLines="0" w:after="120" w:afterAutospacing="0"/>
      </w:pPr>
      <w:rPr>
        <w:b/>
      </w:rPr>
      <w:tblPr/>
      <w:tcPr>
        <w:shd w:val="clear" w:color="auto" w:fill="FFFFFF"/>
      </w:tcPr>
    </w:tblStylePr>
  </w:style>
  <w:style w:type="numbering" w:customStyle="1" w:styleId="NoList1">
    <w:name w:val="No List1"/>
    <w:next w:val="NoList"/>
    <w:uiPriority w:val="99"/>
    <w:semiHidden/>
    <w:unhideWhenUsed/>
    <w:rsid w:val="00124CB2"/>
  </w:style>
  <w:style w:type="paragraph" w:styleId="Caption">
    <w:name w:val="caption"/>
    <w:basedOn w:val="Normal"/>
    <w:next w:val="Normal"/>
    <w:uiPriority w:val="35"/>
    <w:unhideWhenUsed/>
    <w:qFormat/>
    <w:rsid w:val="00124CB2"/>
    <w:pPr>
      <w:spacing w:after="200"/>
      <w:jc w:val="left"/>
    </w:pPr>
    <w:rPr>
      <w:rFonts w:eastAsiaTheme="minorEastAsia"/>
      <w:b/>
      <w:bCs/>
      <w:color w:val="5B9BD5" w:themeColor="accent1"/>
      <w:sz w:val="18"/>
      <w:szCs w:val="18"/>
      <w:lang w:val="en-US"/>
    </w:rPr>
  </w:style>
  <w:style w:type="paragraph" w:styleId="TOCHeading">
    <w:name w:val="TOC Heading"/>
    <w:basedOn w:val="Heading1"/>
    <w:next w:val="Normal"/>
    <w:uiPriority w:val="39"/>
    <w:unhideWhenUsed/>
    <w:qFormat/>
    <w:rsid w:val="00124CB2"/>
    <w:pPr>
      <w:keepNext/>
      <w:keepLines/>
      <w:spacing w:before="480" w:line="276" w:lineRule="auto"/>
      <w:outlineLvl w:val="9"/>
    </w:pPr>
    <w:rPr>
      <w:rFonts w:asciiTheme="majorHAnsi" w:eastAsiaTheme="majorEastAsia" w:hAnsiTheme="majorHAnsi" w:cstheme="majorBidi"/>
      <w:color w:val="2E74B5" w:themeColor="accent1" w:themeShade="BF"/>
      <w:kern w:val="0"/>
      <w:sz w:val="28"/>
      <w:szCs w:val="28"/>
      <w:lang w:val="en-US"/>
    </w:rPr>
  </w:style>
  <w:style w:type="table" w:customStyle="1" w:styleId="TableGrid1">
    <w:name w:val="Table Grid1"/>
    <w:basedOn w:val="TableNormal"/>
    <w:next w:val="TableGrid"/>
    <w:uiPriority w:val="59"/>
    <w:rsid w:val="00124CB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124CB2"/>
    <w:pPr>
      <w:spacing w:after="0" w:line="240" w:lineRule="auto"/>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24CB2"/>
    <w:pPr>
      <w:spacing w:after="0" w:line="240" w:lineRule="auto"/>
    </w:pPr>
    <w:rPr>
      <w:rFonts w:eastAsiaTheme="minorEastAsia"/>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124CB2"/>
    <w:pPr>
      <w:spacing w:after="0" w:line="240" w:lineRule="auto"/>
    </w:pPr>
    <w:rPr>
      <w:rFonts w:eastAsiaTheme="minorEastAsia"/>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124CB2"/>
    <w:pPr>
      <w:spacing w:after="0" w:line="240" w:lineRule="auto"/>
    </w:pPr>
    <w:rPr>
      <w:rFonts w:eastAsiaTheme="minorEastAsia"/>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124CB2"/>
    <w:pPr>
      <w:spacing w:after="0" w:line="240" w:lineRule="auto"/>
    </w:pPr>
    <w:rPr>
      <w:rFonts w:eastAsiaTheme="minorEastAsia"/>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124CB2"/>
    <w:pPr>
      <w:spacing w:after="0" w:line="240" w:lineRule="auto"/>
    </w:pPr>
    <w:rPr>
      <w:rFonts w:eastAsiaTheme="minorEastAsia"/>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rsid w:val="00124CB2"/>
    <w:pPr>
      <w:spacing w:after="0" w:line="240" w:lineRule="auto"/>
    </w:pPr>
    <w:rPr>
      <w:rFonts w:eastAsiaTheme="minorEastAsia"/>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ghtList">
    <w:name w:val="Light List"/>
    <w:basedOn w:val="TableNormal"/>
    <w:uiPriority w:val="61"/>
    <w:rsid w:val="00124CB2"/>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124CB2"/>
    <w:pPr>
      <w:spacing w:after="0" w:line="240" w:lineRule="auto"/>
    </w:pPr>
    <w:rPr>
      <w:rFonts w:eastAsiaTheme="minorEastAsia"/>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rsid w:val="00124CB2"/>
    <w:pPr>
      <w:spacing w:after="0" w:line="240" w:lineRule="auto"/>
    </w:pPr>
    <w:rPr>
      <w:rFonts w:eastAsiaTheme="minorEastAsia"/>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124CB2"/>
    <w:pPr>
      <w:spacing w:after="0" w:line="240" w:lineRule="auto"/>
    </w:pPr>
    <w:rPr>
      <w:rFonts w:eastAsiaTheme="minorEastAsi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124CB2"/>
    <w:pPr>
      <w:spacing w:after="0" w:line="240" w:lineRule="auto"/>
    </w:pPr>
    <w:rPr>
      <w:rFonts w:eastAsiaTheme="minorEastAsia"/>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124CB2"/>
    <w:pPr>
      <w:spacing w:after="0" w:line="240" w:lineRule="auto"/>
    </w:pPr>
    <w:rPr>
      <w:rFonts w:eastAsiaTheme="minorEastAsia"/>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rsid w:val="00124CB2"/>
    <w:pPr>
      <w:spacing w:after="0" w:line="240" w:lineRule="auto"/>
    </w:pPr>
    <w:rPr>
      <w:rFonts w:eastAsiaTheme="minorEastAsia"/>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Grid">
    <w:name w:val="Light Grid"/>
    <w:basedOn w:val="TableNormal"/>
    <w:uiPriority w:val="62"/>
    <w:rsid w:val="00124CB2"/>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124CB2"/>
    <w:pPr>
      <w:spacing w:after="0" w:line="240" w:lineRule="auto"/>
    </w:pPr>
    <w:rPr>
      <w:rFonts w:eastAsiaTheme="minorEastAsia"/>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rsid w:val="00124CB2"/>
    <w:pPr>
      <w:spacing w:after="0" w:line="240" w:lineRule="auto"/>
    </w:pPr>
    <w:rPr>
      <w:rFonts w:eastAsiaTheme="minorEastAsia"/>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124CB2"/>
    <w:pPr>
      <w:spacing w:after="0" w:line="240" w:lineRule="auto"/>
    </w:pPr>
    <w:rPr>
      <w:rFonts w:eastAsiaTheme="minorEastAsi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124CB2"/>
    <w:pPr>
      <w:spacing w:after="0" w:line="240" w:lineRule="auto"/>
    </w:pPr>
    <w:rPr>
      <w:rFonts w:eastAsiaTheme="minorEastAsia"/>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124CB2"/>
    <w:pPr>
      <w:spacing w:after="0" w:line="240" w:lineRule="auto"/>
    </w:pPr>
    <w:rPr>
      <w:rFonts w:eastAsiaTheme="minorEastAsia"/>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rsid w:val="00124CB2"/>
    <w:pPr>
      <w:spacing w:after="0" w:line="240" w:lineRule="auto"/>
    </w:pPr>
    <w:rPr>
      <w:rFonts w:eastAsiaTheme="minorEastAsia"/>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MediumShading1">
    <w:name w:val="Medium Shading 1"/>
    <w:basedOn w:val="TableNormal"/>
    <w:uiPriority w:val="63"/>
    <w:rsid w:val="00124CB2"/>
    <w:pPr>
      <w:spacing w:after="0" w:line="240" w:lineRule="auto"/>
    </w:pPr>
    <w:rPr>
      <w:rFonts w:eastAsiaTheme="minorEastAsi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24CB2"/>
    <w:pPr>
      <w:spacing w:after="0" w:line="240" w:lineRule="auto"/>
    </w:pPr>
    <w:rPr>
      <w:rFonts w:eastAsiaTheme="minorEastAsia"/>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124CB2"/>
    <w:pPr>
      <w:spacing w:after="0" w:line="240" w:lineRule="auto"/>
    </w:pPr>
    <w:rPr>
      <w:rFonts w:eastAsiaTheme="minorEastAsia"/>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24CB2"/>
    <w:pPr>
      <w:spacing w:after="0" w:line="240" w:lineRule="auto"/>
    </w:pPr>
    <w:rPr>
      <w:rFonts w:eastAsiaTheme="minorEastAsia"/>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24CB2"/>
    <w:pPr>
      <w:spacing w:after="0" w:line="240" w:lineRule="auto"/>
    </w:pPr>
    <w:rPr>
      <w:rFonts w:eastAsiaTheme="minorEastAsia"/>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24CB2"/>
    <w:pPr>
      <w:spacing w:after="0" w:line="240" w:lineRule="auto"/>
    </w:pPr>
    <w:rPr>
      <w:rFonts w:eastAsiaTheme="minorEastAsia"/>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124CB2"/>
    <w:pPr>
      <w:spacing w:after="0" w:line="240" w:lineRule="auto"/>
    </w:pPr>
    <w:rPr>
      <w:rFonts w:eastAsiaTheme="minorEastAsia"/>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124CB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124CB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124CB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24CB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124CB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24CB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24CB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124CB2"/>
    <w:pPr>
      <w:spacing w:after="0" w:line="240" w:lineRule="auto"/>
    </w:pPr>
    <w:rPr>
      <w:rFonts w:eastAsiaTheme="minorEastAsia"/>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124CB2"/>
    <w:pPr>
      <w:spacing w:after="0" w:line="240" w:lineRule="auto"/>
    </w:pPr>
    <w:rPr>
      <w:rFonts w:eastAsiaTheme="minorEastAsia"/>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rsid w:val="00124CB2"/>
    <w:pPr>
      <w:spacing w:after="0" w:line="240" w:lineRule="auto"/>
    </w:pPr>
    <w:rPr>
      <w:rFonts w:eastAsiaTheme="minorEastAsia"/>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124CB2"/>
    <w:pPr>
      <w:spacing w:after="0" w:line="240" w:lineRule="auto"/>
    </w:pPr>
    <w:rPr>
      <w:rFonts w:eastAsiaTheme="minorEastAsia"/>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124CB2"/>
    <w:pPr>
      <w:spacing w:after="0" w:line="240" w:lineRule="auto"/>
    </w:pPr>
    <w:rPr>
      <w:rFonts w:eastAsiaTheme="minorEastAsia"/>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124CB2"/>
    <w:pPr>
      <w:spacing w:after="0" w:line="240" w:lineRule="auto"/>
    </w:pPr>
    <w:rPr>
      <w:rFonts w:eastAsiaTheme="minorEastAsia"/>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rsid w:val="00124CB2"/>
    <w:pPr>
      <w:spacing w:after="0" w:line="240" w:lineRule="auto"/>
    </w:pPr>
    <w:rPr>
      <w:rFonts w:eastAsiaTheme="minorEastAsia"/>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124C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124C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124C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124C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124C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124C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124C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124CB2"/>
    <w:pPr>
      <w:spacing w:after="0" w:line="240" w:lineRule="auto"/>
    </w:pPr>
    <w:rPr>
      <w:rFonts w:eastAsiaTheme="minorEastAsi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124CB2"/>
    <w:pPr>
      <w:spacing w:after="0" w:line="240" w:lineRule="auto"/>
    </w:pPr>
    <w:rPr>
      <w:rFonts w:eastAsiaTheme="minorEastAsia"/>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rsid w:val="00124CB2"/>
    <w:pPr>
      <w:spacing w:after="0" w:line="240" w:lineRule="auto"/>
    </w:pPr>
    <w:rPr>
      <w:rFonts w:eastAsiaTheme="minorEastAsia"/>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124CB2"/>
    <w:pPr>
      <w:spacing w:after="0" w:line="240" w:lineRule="auto"/>
    </w:pPr>
    <w:rPr>
      <w:rFonts w:eastAsiaTheme="minorEastAsia"/>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124CB2"/>
    <w:pPr>
      <w:spacing w:after="0" w:line="240" w:lineRule="auto"/>
    </w:pPr>
    <w:rPr>
      <w:rFonts w:eastAsiaTheme="minorEastAsia"/>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124CB2"/>
    <w:pPr>
      <w:spacing w:after="0" w:line="240" w:lineRule="auto"/>
    </w:pPr>
    <w:rPr>
      <w:rFonts w:eastAsiaTheme="minorEastAsia"/>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rsid w:val="00124CB2"/>
    <w:pPr>
      <w:spacing w:after="0" w:line="240" w:lineRule="auto"/>
    </w:pPr>
    <w:rPr>
      <w:rFonts w:eastAsiaTheme="minorEastAsia"/>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124C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124C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124C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124C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124C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124C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124C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124CB2"/>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124CB2"/>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rsid w:val="00124CB2"/>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124CB2"/>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124CB2"/>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124CB2"/>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rsid w:val="00124CB2"/>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DarkList">
    <w:name w:val="Dark List"/>
    <w:basedOn w:val="TableNormal"/>
    <w:uiPriority w:val="70"/>
    <w:rsid w:val="00124CB2"/>
    <w:pPr>
      <w:spacing w:after="0" w:line="240" w:lineRule="auto"/>
    </w:pPr>
    <w:rPr>
      <w:rFonts w:eastAsiaTheme="minorEastAsi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124CB2"/>
    <w:pPr>
      <w:spacing w:after="0" w:line="240" w:lineRule="auto"/>
    </w:pPr>
    <w:rPr>
      <w:rFonts w:eastAsiaTheme="minorEastAsia"/>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rsid w:val="00124CB2"/>
    <w:pPr>
      <w:spacing w:after="0" w:line="240" w:lineRule="auto"/>
    </w:pPr>
    <w:rPr>
      <w:rFonts w:eastAsiaTheme="minorEastAsia"/>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124CB2"/>
    <w:pPr>
      <w:spacing w:after="0" w:line="240" w:lineRule="auto"/>
    </w:pPr>
    <w:rPr>
      <w:rFonts w:eastAsiaTheme="minorEastAsia"/>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124CB2"/>
    <w:pPr>
      <w:spacing w:after="0" w:line="240" w:lineRule="auto"/>
    </w:pPr>
    <w:rPr>
      <w:rFonts w:eastAsiaTheme="minorEastAsia"/>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124CB2"/>
    <w:pPr>
      <w:spacing w:after="0" w:line="240" w:lineRule="auto"/>
    </w:pPr>
    <w:rPr>
      <w:rFonts w:eastAsiaTheme="minorEastAsia"/>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rsid w:val="00124CB2"/>
    <w:pPr>
      <w:spacing w:after="0" w:line="240" w:lineRule="auto"/>
    </w:pPr>
    <w:rPr>
      <w:rFonts w:eastAsiaTheme="minorEastAsia"/>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ColorfulShading">
    <w:name w:val="Colorful Shading"/>
    <w:basedOn w:val="TableNormal"/>
    <w:uiPriority w:val="71"/>
    <w:rsid w:val="00124CB2"/>
    <w:pPr>
      <w:spacing w:after="0" w:line="240" w:lineRule="auto"/>
    </w:pPr>
    <w:rPr>
      <w:rFonts w:eastAsiaTheme="minorEastAsia"/>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124CB2"/>
    <w:pPr>
      <w:spacing w:after="0" w:line="240" w:lineRule="auto"/>
    </w:pPr>
    <w:rPr>
      <w:rFonts w:eastAsiaTheme="minorEastAsia"/>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124CB2"/>
    <w:pPr>
      <w:spacing w:after="0" w:line="240" w:lineRule="auto"/>
    </w:pPr>
    <w:rPr>
      <w:rFonts w:eastAsiaTheme="minorEastAsia"/>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124CB2"/>
    <w:pPr>
      <w:spacing w:after="0" w:line="240" w:lineRule="auto"/>
    </w:pPr>
    <w:rPr>
      <w:rFonts w:eastAsiaTheme="minorEastAsia"/>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124CB2"/>
    <w:pPr>
      <w:spacing w:after="0" w:line="240" w:lineRule="auto"/>
    </w:pPr>
    <w:rPr>
      <w:rFonts w:eastAsiaTheme="minorEastAsia"/>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124CB2"/>
    <w:pPr>
      <w:spacing w:after="0" w:line="240" w:lineRule="auto"/>
    </w:pPr>
    <w:rPr>
      <w:rFonts w:eastAsiaTheme="minorEastAsia"/>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124CB2"/>
    <w:pPr>
      <w:spacing w:after="0" w:line="240" w:lineRule="auto"/>
    </w:pPr>
    <w:rPr>
      <w:rFonts w:eastAsiaTheme="minorEastAsia"/>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124CB2"/>
    <w:pPr>
      <w:spacing w:after="0" w:line="240" w:lineRule="auto"/>
    </w:pPr>
    <w:rPr>
      <w:rFonts w:eastAsiaTheme="minorEastAsi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124CB2"/>
    <w:pPr>
      <w:spacing w:after="0" w:line="240" w:lineRule="auto"/>
    </w:pPr>
    <w:rPr>
      <w:rFonts w:eastAsiaTheme="minorEastAsia"/>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rsid w:val="00124CB2"/>
    <w:pPr>
      <w:spacing w:after="0" w:line="240" w:lineRule="auto"/>
    </w:pPr>
    <w:rPr>
      <w:rFonts w:eastAsiaTheme="minorEastAsia"/>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124CB2"/>
    <w:pPr>
      <w:spacing w:after="0" w:line="240" w:lineRule="auto"/>
    </w:pPr>
    <w:rPr>
      <w:rFonts w:eastAsiaTheme="minorEastAsia"/>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124CB2"/>
    <w:pPr>
      <w:spacing w:after="0" w:line="240" w:lineRule="auto"/>
    </w:pPr>
    <w:rPr>
      <w:rFonts w:eastAsiaTheme="minorEastAsia"/>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124CB2"/>
    <w:pPr>
      <w:spacing w:after="0" w:line="240" w:lineRule="auto"/>
    </w:pPr>
    <w:rPr>
      <w:rFonts w:eastAsiaTheme="minorEastAsia"/>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rsid w:val="00124CB2"/>
    <w:pPr>
      <w:spacing w:after="0" w:line="240" w:lineRule="auto"/>
    </w:pPr>
    <w:rPr>
      <w:rFonts w:eastAsiaTheme="minorEastAsia"/>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Grid">
    <w:name w:val="Colorful Grid"/>
    <w:basedOn w:val="TableNormal"/>
    <w:uiPriority w:val="73"/>
    <w:rsid w:val="00124CB2"/>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124CB2"/>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rsid w:val="00124CB2"/>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124CB2"/>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ColorfulGrid-Accent41">
    <w:name w:val="Colorful Grid - Accent 41"/>
    <w:basedOn w:val="TableNormal"/>
    <w:next w:val="ColorfulGrid-Accent4"/>
    <w:uiPriority w:val="73"/>
    <w:rsid w:val="00124CB2"/>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124CB2"/>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rsid w:val="00124CB2"/>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customStyle="1" w:styleId="poimtg2">
    <w:name w:val="poim_tg2"/>
    <w:basedOn w:val="TableGrid"/>
    <w:uiPriority w:val="1"/>
    <w:qFormat/>
    <w:rsid w:val="00124CB2"/>
    <w:rPr>
      <w:rFonts w:ascii="Times New Roman" w:eastAsiaTheme="minorEastAsia" w:hAnsi="Times New Roman"/>
    </w:rPr>
    <w:tblPr/>
  </w:style>
  <w:style w:type="numbering" w:customStyle="1" w:styleId="NoList2">
    <w:name w:val="No List2"/>
    <w:next w:val="NoList"/>
    <w:uiPriority w:val="99"/>
    <w:semiHidden/>
    <w:unhideWhenUsed/>
    <w:rsid w:val="00A9788D"/>
  </w:style>
  <w:style w:type="character" w:customStyle="1" w:styleId="ListParagraphChar">
    <w:name w:val="List Paragraph Char"/>
    <w:link w:val="ListParagraph"/>
    <w:uiPriority w:val="34"/>
    <w:locked/>
    <w:rsid w:val="00A9788D"/>
    <w:rPr>
      <w:rFonts w:ascii="Times New Roman" w:eastAsiaTheme="minorEastAsia" w:hAnsi="Times New Roman"/>
    </w:rPr>
  </w:style>
  <w:style w:type="paragraph" w:styleId="BalloonText">
    <w:name w:val="Balloon Text"/>
    <w:basedOn w:val="Normal"/>
    <w:link w:val="BalloonTextChar"/>
    <w:uiPriority w:val="99"/>
    <w:semiHidden/>
    <w:unhideWhenUsed/>
    <w:rsid w:val="00E531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128"/>
    <w:rPr>
      <w:rFonts w:ascii="Segoe UI" w:hAnsi="Segoe UI" w:cs="Segoe UI"/>
      <w:sz w:val="18"/>
      <w:szCs w:val="18"/>
      <w:lang w:val="ro-RO"/>
    </w:rPr>
  </w:style>
  <w:style w:type="character" w:styleId="CommentReference">
    <w:name w:val="annotation reference"/>
    <w:basedOn w:val="DefaultParagraphFont"/>
    <w:uiPriority w:val="99"/>
    <w:semiHidden/>
    <w:unhideWhenUsed/>
    <w:rsid w:val="00E53128"/>
    <w:rPr>
      <w:sz w:val="16"/>
      <w:szCs w:val="16"/>
    </w:rPr>
  </w:style>
  <w:style w:type="paragraph" w:styleId="CommentText">
    <w:name w:val="annotation text"/>
    <w:basedOn w:val="Normal"/>
    <w:link w:val="CommentTextChar"/>
    <w:uiPriority w:val="99"/>
    <w:semiHidden/>
    <w:unhideWhenUsed/>
    <w:rsid w:val="00E53128"/>
    <w:rPr>
      <w:sz w:val="20"/>
      <w:szCs w:val="20"/>
    </w:rPr>
  </w:style>
  <w:style w:type="character" w:customStyle="1" w:styleId="CommentTextChar">
    <w:name w:val="Comment Text Char"/>
    <w:basedOn w:val="DefaultParagraphFont"/>
    <w:link w:val="CommentText"/>
    <w:uiPriority w:val="99"/>
    <w:semiHidden/>
    <w:rsid w:val="00E53128"/>
    <w:rPr>
      <w:rFonts w:ascii="Times New Roman" w:hAnsi="Times New Roman"/>
      <w:sz w:val="20"/>
      <w:szCs w:val="20"/>
      <w:lang w:val="ro-RO"/>
    </w:rPr>
  </w:style>
  <w:style w:type="paragraph" w:styleId="CommentSubject">
    <w:name w:val="annotation subject"/>
    <w:basedOn w:val="CommentText"/>
    <w:next w:val="CommentText"/>
    <w:link w:val="CommentSubjectChar"/>
    <w:uiPriority w:val="99"/>
    <w:semiHidden/>
    <w:unhideWhenUsed/>
    <w:rsid w:val="00E53128"/>
    <w:rPr>
      <w:b/>
      <w:bCs/>
    </w:rPr>
  </w:style>
  <w:style w:type="character" w:customStyle="1" w:styleId="CommentSubjectChar">
    <w:name w:val="Comment Subject Char"/>
    <w:basedOn w:val="CommentTextChar"/>
    <w:link w:val="CommentSubject"/>
    <w:uiPriority w:val="99"/>
    <w:semiHidden/>
    <w:rsid w:val="00E53128"/>
    <w:rPr>
      <w:rFonts w:ascii="Times New Roman" w:hAnsi="Times New Roman"/>
      <w:b/>
      <w:bCs/>
      <w:sz w:val="20"/>
      <w:szCs w:val="20"/>
      <w:lang w:val="ro-RO"/>
    </w:rPr>
  </w:style>
  <w:style w:type="paragraph" w:customStyle="1" w:styleId="BTB">
    <w:name w:val="BTB"/>
    <w:basedOn w:val="BodyText"/>
    <w:qFormat/>
    <w:rsid w:val="0096594D"/>
    <w:pPr>
      <w:widowControl/>
      <w:spacing w:before="360" w:line="360" w:lineRule="auto"/>
      <w:ind w:firstLine="709"/>
      <w:jc w:val="left"/>
      <w:outlineLvl w:val="3"/>
    </w:pPr>
    <w:rPr>
      <w:rFonts w:eastAsiaTheme="minorEastAsia"/>
      <w:b/>
    </w:rPr>
  </w:style>
  <w:style w:type="character" w:customStyle="1" w:styleId="TablebodyChar">
    <w:name w:val="Table body Char"/>
    <w:link w:val="Tablebody"/>
    <w:locked/>
    <w:rsid w:val="0096594D"/>
    <w:rPr>
      <w:rFonts w:ascii="Times New Roman" w:hAnsi="Times New Roman"/>
      <w:sz w:val="24"/>
      <w:lang w:val="ro-RO"/>
    </w:rPr>
  </w:style>
  <w:style w:type="paragraph" w:customStyle="1" w:styleId="Tablebody">
    <w:name w:val="Table body"/>
    <w:basedOn w:val="Normal"/>
    <w:link w:val="TablebodyChar"/>
    <w:qFormat/>
    <w:rsid w:val="0096594D"/>
    <w:pPr>
      <w:widowControl w:val="0"/>
      <w:spacing w:line="276" w:lineRule="auto"/>
      <w:jc w:val="left"/>
    </w:pPr>
  </w:style>
  <w:style w:type="table" w:styleId="PlainTable1">
    <w:name w:val="Plain Table 1"/>
    <w:basedOn w:val="TableNormal"/>
    <w:uiPriority w:val="99"/>
    <w:rsid w:val="00D41363"/>
    <w:pPr>
      <w:spacing w:after="0" w:line="240" w:lineRule="auto"/>
    </w:pPr>
    <w:rPr>
      <w:rFonts w:eastAsiaTheme="minorEastAsi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D41363"/>
    <w:pPr>
      <w:spacing w:after="0" w:line="240" w:lineRule="auto"/>
    </w:pPr>
    <w:rPr>
      <w:rFonts w:eastAsiaTheme="minorEastAsi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rsid w:val="00D41363"/>
    <w:pPr>
      <w:spacing w:after="0" w:line="240" w:lineRule="auto"/>
    </w:pPr>
    <w:rPr>
      <w:rFonts w:eastAsiaTheme="minorEastAsi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99"/>
    <w:rsid w:val="00D41363"/>
    <w:pPr>
      <w:spacing w:after="0" w:line="240" w:lineRule="auto"/>
    </w:pPr>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ghtShading1">
    <w:name w:val="Light Shading1"/>
    <w:basedOn w:val="TableNormal"/>
    <w:next w:val="LightShading"/>
    <w:uiPriority w:val="60"/>
    <w:rsid w:val="00D41363"/>
    <w:pPr>
      <w:spacing w:after="0" w:line="240" w:lineRule="auto"/>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next w:val="LightShading-Accent1"/>
    <w:uiPriority w:val="60"/>
    <w:rsid w:val="00D41363"/>
    <w:pPr>
      <w:spacing w:after="0" w:line="240" w:lineRule="auto"/>
    </w:pPr>
    <w:rPr>
      <w:rFonts w:eastAsiaTheme="minorEastAsia"/>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LightShading-Accent21">
    <w:name w:val="Light Shading - Accent 21"/>
    <w:basedOn w:val="TableNormal"/>
    <w:next w:val="LightShading-Accent2"/>
    <w:uiPriority w:val="60"/>
    <w:rsid w:val="00D41363"/>
    <w:pPr>
      <w:spacing w:after="0" w:line="240" w:lineRule="auto"/>
    </w:pPr>
    <w:rPr>
      <w:rFonts w:eastAsiaTheme="minorEastAsia"/>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LightShading-Accent31">
    <w:name w:val="Light Shading - Accent 31"/>
    <w:basedOn w:val="TableNormal"/>
    <w:next w:val="LightShading-Accent3"/>
    <w:uiPriority w:val="60"/>
    <w:rsid w:val="00D41363"/>
    <w:pPr>
      <w:spacing w:after="0" w:line="240" w:lineRule="auto"/>
    </w:pPr>
    <w:rPr>
      <w:rFonts w:eastAsiaTheme="minorEastAsia"/>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LightShading-Accent41">
    <w:name w:val="Light Shading - Accent 41"/>
    <w:basedOn w:val="TableNormal"/>
    <w:next w:val="LightShading-Accent4"/>
    <w:uiPriority w:val="60"/>
    <w:rsid w:val="00D41363"/>
    <w:pPr>
      <w:spacing w:after="0" w:line="240" w:lineRule="auto"/>
    </w:pPr>
    <w:rPr>
      <w:rFonts w:eastAsiaTheme="minorEastAsia"/>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customStyle="1" w:styleId="LightShading-Accent51">
    <w:name w:val="Light Shading - Accent 51"/>
    <w:basedOn w:val="TableNormal"/>
    <w:next w:val="LightShading-Accent5"/>
    <w:uiPriority w:val="60"/>
    <w:rsid w:val="00D41363"/>
    <w:pPr>
      <w:spacing w:after="0" w:line="240" w:lineRule="auto"/>
    </w:pPr>
    <w:rPr>
      <w:rFonts w:eastAsiaTheme="minorEastAsia"/>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LightShading-Accent61">
    <w:name w:val="Light Shading - Accent 61"/>
    <w:basedOn w:val="TableNormal"/>
    <w:next w:val="LightShading-Accent6"/>
    <w:uiPriority w:val="60"/>
    <w:rsid w:val="00D41363"/>
    <w:pPr>
      <w:spacing w:after="0" w:line="240" w:lineRule="auto"/>
    </w:pPr>
    <w:rPr>
      <w:rFonts w:eastAsiaTheme="minorEastAsia"/>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customStyle="1" w:styleId="LightList1">
    <w:name w:val="Light List1"/>
    <w:basedOn w:val="TableNormal"/>
    <w:next w:val="LightList"/>
    <w:uiPriority w:val="61"/>
    <w:rsid w:val="00D41363"/>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next w:val="LightList-Accent1"/>
    <w:uiPriority w:val="61"/>
    <w:rsid w:val="00D41363"/>
    <w:pPr>
      <w:spacing w:after="0" w:line="240" w:lineRule="auto"/>
    </w:pPr>
    <w:rPr>
      <w:rFonts w:eastAsiaTheme="minorEastAsia"/>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List-Accent21">
    <w:name w:val="Light List - Accent 21"/>
    <w:basedOn w:val="TableNormal"/>
    <w:next w:val="LightList-Accent2"/>
    <w:uiPriority w:val="61"/>
    <w:rsid w:val="00D41363"/>
    <w:pPr>
      <w:spacing w:after="0" w:line="240" w:lineRule="auto"/>
    </w:pPr>
    <w:rPr>
      <w:rFonts w:eastAsiaTheme="minorEastAsia"/>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customStyle="1" w:styleId="LightList-Accent31">
    <w:name w:val="Light List - Accent 31"/>
    <w:basedOn w:val="TableNormal"/>
    <w:next w:val="LightList-Accent3"/>
    <w:uiPriority w:val="61"/>
    <w:rsid w:val="00D41363"/>
    <w:pPr>
      <w:spacing w:after="0" w:line="240" w:lineRule="auto"/>
    </w:pPr>
    <w:rPr>
      <w:rFonts w:eastAsiaTheme="minorEastAsi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LightList-Accent41">
    <w:name w:val="Light List - Accent 41"/>
    <w:basedOn w:val="TableNormal"/>
    <w:next w:val="LightList-Accent4"/>
    <w:uiPriority w:val="61"/>
    <w:rsid w:val="00D41363"/>
    <w:pPr>
      <w:spacing w:after="0" w:line="240" w:lineRule="auto"/>
    </w:pPr>
    <w:rPr>
      <w:rFonts w:eastAsiaTheme="minorEastAsia"/>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customStyle="1" w:styleId="LightList-Accent51">
    <w:name w:val="Light List - Accent 51"/>
    <w:basedOn w:val="TableNormal"/>
    <w:next w:val="LightList-Accent5"/>
    <w:uiPriority w:val="61"/>
    <w:rsid w:val="00D41363"/>
    <w:pPr>
      <w:spacing w:after="0" w:line="240" w:lineRule="auto"/>
    </w:pPr>
    <w:rPr>
      <w:rFonts w:eastAsiaTheme="minorEastAsia"/>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61">
    <w:name w:val="Light List - Accent 61"/>
    <w:basedOn w:val="TableNormal"/>
    <w:next w:val="LightList-Accent6"/>
    <w:uiPriority w:val="61"/>
    <w:rsid w:val="00D41363"/>
    <w:pPr>
      <w:spacing w:after="0" w:line="240" w:lineRule="auto"/>
    </w:pPr>
    <w:rPr>
      <w:rFonts w:eastAsiaTheme="minorEastAsia"/>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customStyle="1" w:styleId="LightGrid1">
    <w:name w:val="Light Grid1"/>
    <w:basedOn w:val="TableNormal"/>
    <w:next w:val="LightGrid"/>
    <w:uiPriority w:val="62"/>
    <w:rsid w:val="00D41363"/>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next w:val="LightGrid-Accent1"/>
    <w:uiPriority w:val="62"/>
    <w:rsid w:val="00D41363"/>
    <w:pPr>
      <w:spacing w:after="0" w:line="240" w:lineRule="auto"/>
    </w:pPr>
    <w:rPr>
      <w:rFonts w:eastAsiaTheme="minorEastAsia"/>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21">
    <w:name w:val="Light Grid - Accent 21"/>
    <w:basedOn w:val="TableNormal"/>
    <w:next w:val="LightGrid-Accent2"/>
    <w:uiPriority w:val="62"/>
    <w:rsid w:val="00D41363"/>
    <w:pPr>
      <w:spacing w:after="0" w:line="240" w:lineRule="auto"/>
    </w:pPr>
    <w:rPr>
      <w:rFonts w:eastAsiaTheme="minorEastAsia"/>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customStyle="1" w:styleId="LightGrid-Accent31">
    <w:name w:val="Light Grid - Accent 31"/>
    <w:basedOn w:val="TableNormal"/>
    <w:next w:val="LightGrid-Accent3"/>
    <w:uiPriority w:val="62"/>
    <w:rsid w:val="00D41363"/>
    <w:pPr>
      <w:spacing w:after="0" w:line="240" w:lineRule="auto"/>
    </w:pPr>
    <w:rPr>
      <w:rFonts w:eastAsiaTheme="minorEastAsi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LightGrid-Accent41">
    <w:name w:val="Light Grid - Accent 41"/>
    <w:basedOn w:val="TableNormal"/>
    <w:next w:val="LightGrid-Accent4"/>
    <w:uiPriority w:val="62"/>
    <w:rsid w:val="00D41363"/>
    <w:pPr>
      <w:spacing w:after="0" w:line="240" w:lineRule="auto"/>
    </w:pPr>
    <w:rPr>
      <w:rFonts w:eastAsiaTheme="minorEastAsia"/>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customStyle="1" w:styleId="LightGrid-Accent51">
    <w:name w:val="Light Grid - Accent 51"/>
    <w:basedOn w:val="TableNormal"/>
    <w:next w:val="LightGrid-Accent5"/>
    <w:uiPriority w:val="62"/>
    <w:rsid w:val="00D41363"/>
    <w:pPr>
      <w:spacing w:after="0" w:line="240" w:lineRule="auto"/>
    </w:pPr>
    <w:rPr>
      <w:rFonts w:eastAsiaTheme="minorEastAsia"/>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61">
    <w:name w:val="Light Grid - Accent 61"/>
    <w:basedOn w:val="TableNormal"/>
    <w:next w:val="LightGrid-Accent6"/>
    <w:uiPriority w:val="62"/>
    <w:rsid w:val="00D41363"/>
    <w:pPr>
      <w:spacing w:after="0" w:line="240" w:lineRule="auto"/>
    </w:pPr>
    <w:rPr>
      <w:rFonts w:eastAsiaTheme="minorEastAsia"/>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customStyle="1" w:styleId="MediumShading11">
    <w:name w:val="Medium Shading 11"/>
    <w:basedOn w:val="TableNormal"/>
    <w:next w:val="MediumShading1"/>
    <w:uiPriority w:val="63"/>
    <w:rsid w:val="00D41363"/>
    <w:pPr>
      <w:spacing w:after="0" w:line="240" w:lineRule="auto"/>
    </w:pPr>
    <w:rPr>
      <w:rFonts w:eastAsiaTheme="minorEastAsi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rsid w:val="00D41363"/>
    <w:pPr>
      <w:spacing w:after="0" w:line="240" w:lineRule="auto"/>
    </w:pPr>
    <w:rPr>
      <w:rFonts w:eastAsiaTheme="minorEastAsia"/>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rsid w:val="00D41363"/>
    <w:pPr>
      <w:spacing w:after="0" w:line="240" w:lineRule="auto"/>
    </w:pPr>
    <w:rPr>
      <w:rFonts w:eastAsiaTheme="minorEastAsia"/>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rsid w:val="00D41363"/>
    <w:pPr>
      <w:spacing w:after="0" w:line="240" w:lineRule="auto"/>
    </w:pPr>
    <w:rPr>
      <w:rFonts w:eastAsiaTheme="minorEastAsia"/>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rsid w:val="00D41363"/>
    <w:pPr>
      <w:spacing w:after="0" w:line="240" w:lineRule="auto"/>
    </w:pPr>
    <w:rPr>
      <w:rFonts w:eastAsiaTheme="minorEastAsia"/>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rsid w:val="00D41363"/>
    <w:pPr>
      <w:spacing w:after="0" w:line="240" w:lineRule="auto"/>
    </w:pPr>
    <w:rPr>
      <w:rFonts w:eastAsiaTheme="minorEastAsia"/>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rsid w:val="00D41363"/>
    <w:pPr>
      <w:spacing w:after="0" w:line="240" w:lineRule="auto"/>
    </w:pPr>
    <w:rPr>
      <w:rFonts w:eastAsiaTheme="minorEastAsia"/>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rsid w:val="00D41363"/>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rsid w:val="00D41363"/>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rsid w:val="00D41363"/>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rsid w:val="00D41363"/>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64"/>
    <w:rsid w:val="00D41363"/>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rsid w:val="00D41363"/>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64"/>
    <w:rsid w:val="00D41363"/>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1">
    <w:name w:val="Medium List 11"/>
    <w:basedOn w:val="TableNormal"/>
    <w:next w:val="MediumList1"/>
    <w:uiPriority w:val="65"/>
    <w:rsid w:val="00D41363"/>
    <w:pPr>
      <w:spacing w:after="0" w:line="240" w:lineRule="auto"/>
    </w:pPr>
    <w:rPr>
      <w:rFonts w:eastAsiaTheme="minorEastAsia"/>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next w:val="MediumList1-Accent1"/>
    <w:uiPriority w:val="65"/>
    <w:rsid w:val="00D41363"/>
    <w:pPr>
      <w:spacing w:after="0" w:line="240" w:lineRule="auto"/>
    </w:pPr>
    <w:rPr>
      <w:rFonts w:eastAsiaTheme="minorEastAsia"/>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customStyle="1" w:styleId="MediumList1-Accent21">
    <w:name w:val="Medium List 1 - Accent 21"/>
    <w:basedOn w:val="TableNormal"/>
    <w:next w:val="MediumList1-Accent2"/>
    <w:uiPriority w:val="65"/>
    <w:rsid w:val="00D41363"/>
    <w:pPr>
      <w:spacing w:after="0" w:line="240" w:lineRule="auto"/>
    </w:pPr>
    <w:rPr>
      <w:rFonts w:eastAsiaTheme="minorEastAsia"/>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customStyle="1" w:styleId="MediumList1-Accent31">
    <w:name w:val="Medium List 1 - Accent 31"/>
    <w:basedOn w:val="TableNormal"/>
    <w:next w:val="MediumList1-Accent3"/>
    <w:uiPriority w:val="65"/>
    <w:rsid w:val="00D41363"/>
    <w:pPr>
      <w:spacing w:after="0" w:line="240" w:lineRule="auto"/>
    </w:pPr>
    <w:rPr>
      <w:rFonts w:eastAsiaTheme="minorEastAsia"/>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customStyle="1" w:styleId="MediumList1-Accent41">
    <w:name w:val="Medium List 1 - Accent 41"/>
    <w:basedOn w:val="TableNormal"/>
    <w:next w:val="MediumList1-Accent4"/>
    <w:uiPriority w:val="65"/>
    <w:rsid w:val="00D41363"/>
    <w:pPr>
      <w:spacing w:after="0" w:line="240" w:lineRule="auto"/>
    </w:pPr>
    <w:rPr>
      <w:rFonts w:eastAsiaTheme="minorEastAsia"/>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customStyle="1" w:styleId="MediumList1-Accent51">
    <w:name w:val="Medium List 1 - Accent 51"/>
    <w:basedOn w:val="TableNormal"/>
    <w:next w:val="MediumList1-Accent5"/>
    <w:uiPriority w:val="65"/>
    <w:rsid w:val="00D41363"/>
    <w:pPr>
      <w:spacing w:after="0" w:line="240" w:lineRule="auto"/>
    </w:pPr>
    <w:rPr>
      <w:rFonts w:eastAsiaTheme="minorEastAsia"/>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customStyle="1" w:styleId="MediumList1-Accent61">
    <w:name w:val="Medium List 1 - Accent 61"/>
    <w:basedOn w:val="TableNormal"/>
    <w:next w:val="MediumList1-Accent6"/>
    <w:uiPriority w:val="65"/>
    <w:rsid w:val="00D41363"/>
    <w:pPr>
      <w:spacing w:after="0" w:line="240" w:lineRule="auto"/>
    </w:pPr>
    <w:rPr>
      <w:rFonts w:eastAsiaTheme="minorEastAsia"/>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MediumList21">
    <w:name w:val="Medium List 21"/>
    <w:basedOn w:val="TableNormal"/>
    <w:next w:val="MediumList2"/>
    <w:uiPriority w:val="66"/>
    <w:rsid w:val="00D413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rsid w:val="00D413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rsid w:val="00D413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rsid w:val="00D413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rsid w:val="00D413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rsid w:val="00D413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rsid w:val="00D413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1">
    <w:name w:val="Medium Grid 11"/>
    <w:basedOn w:val="TableNormal"/>
    <w:next w:val="MediumGrid1"/>
    <w:uiPriority w:val="67"/>
    <w:rsid w:val="00D41363"/>
    <w:pPr>
      <w:spacing w:after="0" w:line="240" w:lineRule="auto"/>
    </w:pPr>
    <w:rPr>
      <w:rFonts w:eastAsiaTheme="minorEastAsi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1">
    <w:name w:val="Medium Grid 1 - Accent 11"/>
    <w:basedOn w:val="TableNormal"/>
    <w:next w:val="MediumGrid1-Accent1"/>
    <w:uiPriority w:val="67"/>
    <w:rsid w:val="00D41363"/>
    <w:pPr>
      <w:spacing w:after="0" w:line="240" w:lineRule="auto"/>
    </w:pPr>
    <w:rPr>
      <w:rFonts w:eastAsiaTheme="minorEastAsia"/>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MediumGrid1-Accent21">
    <w:name w:val="Medium Grid 1 - Accent 21"/>
    <w:basedOn w:val="TableNormal"/>
    <w:next w:val="MediumGrid1-Accent2"/>
    <w:uiPriority w:val="67"/>
    <w:rsid w:val="00D41363"/>
    <w:pPr>
      <w:spacing w:after="0" w:line="240" w:lineRule="auto"/>
    </w:pPr>
    <w:rPr>
      <w:rFonts w:eastAsiaTheme="minorEastAsia"/>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customStyle="1" w:styleId="MediumGrid1-Accent31">
    <w:name w:val="Medium Grid 1 - Accent 31"/>
    <w:basedOn w:val="TableNormal"/>
    <w:next w:val="MediumGrid1-Accent3"/>
    <w:uiPriority w:val="67"/>
    <w:rsid w:val="00D41363"/>
    <w:pPr>
      <w:spacing w:after="0" w:line="240" w:lineRule="auto"/>
    </w:pPr>
    <w:rPr>
      <w:rFonts w:eastAsiaTheme="minorEastAsia"/>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MediumGrid1-Accent41">
    <w:name w:val="Medium Grid 1 - Accent 41"/>
    <w:basedOn w:val="TableNormal"/>
    <w:next w:val="MediumGrid1-Accent4"/>
    <w:uiPriority w:val="67"/>
    <w:rsid w:val="00D41363"/>
    <w:pPr>
      <w:spacing w:after="0" w:line="240" w:lineRule="auto"/>
    </w:pPr>
    <w:rPr>
      <w:rFonts w:eastAsiaTheme="minorEastAsia"/>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customStyle="1" w:styleId="MediumGrid1-Accent51">
    <w:name w:val="Medium Grid 1 - Accent 51"/>
    <w:basedOn w:val="TableNormal"/>
    <w:next w:val="MediumGrid1-Accent5"/>
    <w:uiPriority w:val="67"/>
    <w:rsid w:val="00D41363"/>
    <w:pPr>
      <w:spacing w:after="0" w:line="240" w:lineRule="auto"/>
    </w:pPr>
    <w:rPr>
      <w:rFonts w:eastAsiaTheme="minorEastAsia"/>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customStyle="1" w:styleId="MediumGrid1-Accent61">
    <w:name w:val="Medium Grid 1 - Accent 61"/>
    <w:basedOn w:val="TableNormal"/>
    <w:next w:val="MediumGrid1-Accent6"/>
    <w:uiPriority w:val="67"/>
    <w:rsid w:val="00D41363"/>
    <w:pPr>
      <w:spacing w:after="0" w:line="240" w:lineRule="auto"/>
    </w:pPr>
    <w:rPr>
      <w:rFonts w:eastAsiaTheme="minorEastAsia"/>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customStyle="1" w:styleId="MediumGrid21">
    <w:name w:val="Medium Grid 21"/>
    <w:basedOn w:val="TableNormal"/>
    <w:next w:val="MediumGrid2"/>
    <w:uiPriority w:val="68"/>
    <w:rsid w:val="00D413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1">
    <w:name w:val="Medium Grid 2 - Accent 11"/>
    <w:basedOn w:val="TableNormal"/>
    <w:next w:val="MediumGrid2-Accent1"/>
    <w:uiPriority w:val="68"/>
    <w:rsid w:val="00D413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customStyle="1" w:styleId="MediumGrid2-Accent21">
    <w:name w:val="Medium Grid 2 - Accent 21"/>
    <w:basedOn w:val="TableNormal"/>
    <w:next w:val="MediumGrid2-Accent2"/>
    <w:uiPriority w:val="68"/>
    <w:rsid w:val="00D413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customStyle="1" w:styleId="MediumGrid2-Accent31">
    <w:name w:val="Medium Grid 2 - Accent 31"/>
    <w:basedOn w:val="TableNormal"/>
    <w:next w:val="MediumGrid2-Accent3"/>
    <w:uiPriority w:val="68"/>
    <w:rsid w:val="00D413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customStyle="1" w:styleId="MediumGrid2-Accent41">
    <w:name w:val="Medium Grid 2 - Accent 41"/>
    <w:basedOn w:val="TableNormal"/>
    <w:next w:val="MediumGrid2-Accent4"/>
    <w:uiPriority w:val="68"/>
    <w:rsid w:val="00D413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customStyle="1" w:styleId="MediumGrid2-Accent51">
    <w:name w:val="Medium Grid 2 - Accent 51"/>
    <w:basedOn w:val="TableNormal"/>
    <w:next w:val="MediumGrid2-Accent5"/>
    <w:uiPriority w:val="68"/>
    <w:rsid w:val="00D413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customStyle="1" w:styleId="MediumGrid2-Accent61">
    <w:name w:val="Medium Grid 2 - Accent 61"/>
    <w:basedOn w:val="TableNormal"/>
    <w:next w:val="MediumGrid2-Accent6"/>
    <w:uiPriority w:val="68"/>
    <w:rsid w:val="00D413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next w:val="MediumGrid3"/>
    <w:uiPriority w:val="69"/>
    <w:rsid w:val="00D41363"/>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1">
    <w:name w:val="Medium Grid 3 - Accent 11"/>
    <w:basedOn w:val="TableNormal"/>
    <w:next w:val="MediumGrid3-Accent1"/>
    <w:uiPriority w:val="69"/>
    <w:rsid w:val="00D41363"/>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customStyle="1" w:styleId="MediumGrid3-Accent21">
    <w:name w:val="Medium Grid 3 - Accent 21"/>
    <w:basedOn w:val="TableNormal"/>
    <w:next w:val="MediumGrid3-Accent2"/>
    <w:uiPriority w:val="69"/>
    <w:rsid w:val="00D41363"/>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customStyle="1" w:styleId="MediumGrid3-Accent31">
    <w:name w:val="Medium Grid 3 - Accent 31"/>
    <w:basedOn w:val="TableNormal"/>
    <w:next w:val="MediumGrid3-Accent3"/>
    <w:uiPriority w:val="69"/>
    <w:rsid w:val="00D41363"/>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customStyle="1" w:styleId="MediumGrid3-Accent41">
    <w:name w:val="Medium Grid 3 - Accent 41"/>
    <w:basedOn w:val="TableNormal"/>
    <w:next w:val="MediumGrid3-Accent4"/>
    <w:uiPriority w:val="69"/>
    <w:rsid w:val="00D41363"/>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customStyle="1" w:styleId="MediumGrid3-Accent51">
    <w:name w:val="Medium Grid 3 - Accent 51"/>
    <w:basedOn w:val="TableNormal"/>
    <w:next w:val="MediumGrid3-Accent5"/>
    <w:uiPriority w:val="69"/>
    <w:rsid w:val="00D41363"/>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customStyle="1" w:styleId="MediumGrid3-Accent61">
    <w:name w:val="Medium Grid 3 - Accent 61"/>
    <w:basedOn w:val="TableNormal"/>
    <w:next w:val="MediumGrid3-Accent6"/>
    <w:uiPriority w:val="69"/>
    <w:rsid w:val="00D41363"/>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customStyle="1" w:styleId="DarkList1">
    <w:name w:val="Dark List1"/>
    <w:basedOn w:val="TableNormal"/>
    <w:next w:val="DarkList"/>
    <w:uiPriority w:val="70"/>
    <w:rsid w:val="00D41363"/>
    <w:pPr>
      <w:spacing w:after="0" w:line="240" w:lineRule="auto"/>
    </w:pPr>
    <w:rPr>
      <w:rFonts w:eastAsiaTheme="minorEastAsi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1">
    <w:name w:val="Dark List - Accent 11"/>
    <w:basedOn w:val="TableNormal"/>
    <w:next w:val="DarkList-Accent1"/>
    <w:uiPriority w:val="70"/>
    <w:rsid w:val="00D41363"/>
    <w:pPr>
      <w:spacing w:after="0" w:line="240" w:lineRule="auto"/>
    </w:pPr>
    <w:rPr>
      <w:rFonts w:eastAsiaTheme="minorEastAsia"/>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customStyle="1" w:styleId="DarkList-Accent21">
    <w:name w:val="Dark List - Accent 21"/>
    <w:basedOn w:val="TableNormal"/>
    <w:next w:val="DarkList-Accent2"/>
    <w:uiPriority w:val="70"/>
    <w:rsid w:val="00D41363"/>
    <w:pPr>
      <w:spacing w:after="0" w:line="240" w:lineRule="auto"/>
    </w:pPr>
    <w:rPr>
      <w:rFonts w:eastAsiaTheme="minorEastAsia"/>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customStyle="1" w:styleId="DarkList-Accent31">
    <w:name w:val="Dark List - Accent 31"/>
    <w:basedOn w:val="TableNormal"/>
    <w:next w:val="DarkList-Accent3"/>
    <w:uiPriority w:val="70"/>
    <w:rsid w:val="00D41363"/>
    <w:pPr>
      <w:spacing w:after="0" w:line="240" w:lineRule="auto"/>
    </w:pPr>
    <w:rPr>
      <w:rFonts w:eastAsiaTheme="minorEastAsia"/>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customStyle="1" w:styleId="DarkList-Accent41">
    <w:name w:val="Dark List - Accent 41"/>
    <w:basedOn w:val="TableNormal"/>
    <w:next w:val="DarkList-Accent4"/>
    <w:uiPriority w:val="70"/>
    <w:rsid w:val="00D41363"/>
    <w:pPr>
      <w:spacing w:after="0" w:line="240" w:lineRule="auto"/>
    </w:pPr>
    <w:rPr>
      <w:rFonts w:eastAsiaTheme="minorEastAsia"/>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customStyle="1" w:styleId="DarkList-Accent51">
    <w:name w:val="Dark List - Accent 51"/>
    <w:basedOn w:val="TableNormal"/>
    <w:next w:val="DarkList-Accent5"/>
    <w:uiPriority w:val="70"/>
    <w:rsid w:val="00D41363"/>
    <w:pPr>
      <w:spacing w:after="0" w:line="240" w:lineRule="auto"/>
    </w:pPr>
    <w:rPr>
      <w:rFonts w:eastAsiaTheme="minorEastAsia"/>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customStyle="1" w:styleId="DarkList-Accent61">
    <w:name w:val="Dark List - Accent 61"/>
    <w:basedOn w:val="TableNormal"/>
    <w:next w:val="DarkList-Accent6"/>
    <w:uiPriority w:val="70"/>
    <w:rsid w:val="00D41363"/>
    <w:pPr>
      <w:spacing w:after="0" w:line="240" w:lineRule="auto"/>
    </w:pPr>
    <w:rPr>
      <w:rFonts w:eastAsiaTheme="minorEastAsia"/>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customStyle="1" w:styleId="ColorfulShading1">
    <w:name w:val="Colorful Shading1"/>
    <w:basedOn w:val="TableNormal"/>
    <w:next w:val="ColorfulShading"/>
    <w:uiPriority w:val="71"/>
    <w:rsid w:val="00D41363"/>
    <w:pPr>
      <w:spacing w:after="0" w:line="240" w:lineRule="auto"/>
    </w:pPr>
    <w:rPr>
      <w:rFonts w:eastAsiaTheme="minorEastAsia"/>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1">
    <w:name w:val="Colorful Shading - Accent 11"/>
    <w:basedOn w:val="TableNormal"/>
    <w:next w:val="ColorfulShading-Accent1"/>
    <w:uiPriority w:val="71"/>
    <w:rsid w:val="00D41363"/>
    <w:pPr>
      <w:spacing w:after="0" w:line="240" w:lineRule="auto"/>
    </w:pPr>
    <w:rPr>
      <w:rFonts w:eastAsiaTheme="minorEastAsia"/>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1">
    <w:name w:val="Colorful Shading - Accent 21"/>
    <w:basedOn w:val="TableNormal"/>
    <w:next w:val="ColorfulShading-Accent2"/>
    <w:uiPriority w:val="71"/>
    <w:rsid w:val="00D41363"/>
    <w:pPr>
      <w:spacing w:after="0" w:line="240" w:lineRule="auto"/>
    </w:pPr>
    <w:rPr>
      <w:rFonts w:eastAsiaTheme="minorEastAsia"/>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1">
    <w:name w:val="Colorful Shading - Accent 31"/>
    <w:basedOn w:val="TableNormal"/>
    <w:next w:val="ColorfulShading-Accent3"/>
    <w:uiPriority w:val="71"/>
    <w:rsid w:val="00D41363"/>
    <w:pPr>
      <w:spacing w:after="0" w:line="240" w:lineRule="auto"/>
    </w:pPr>
    <w:rPr>
      <w:rFonts w:eastAsiaTheme="minorEastAsia"/>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customStyle="1" w:styleId="ColorfulShading-Accent41">
    <w:name w:val="Colorful Shading - Accent 41"/>
    <w:basedOn w:val="TableNormal"/>
    <w:next w:val="ColorfulShading-Accent4"/>
    <w:uiPriority w:val="71"/>
    <w:rsid w:val="00D41363"/>
    <w:pPr>
      <w:spacing w:after="0" w:line="240" w:lineRule="auto"/>
    </w:pPr>
    <w:rPr>
      <w:rFonts w:eastAsiaTheme="minorEastAsia"/>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1">
    <w:name w:val="Colorful Shading - Accent 51"/>
    <w:basedOn w:val="TableNormal"/>
    <w:next w:val="ColorfulShading-Accent5"/>
    <w:uiPriority w:val="71"/>
    <w:rsid w:val="00D41363"/>
    <w:pPr>
      <w:spacing w:after="0" w:line="240" w:lineRule="auto"/>
    </w:pPr>
    <w:rPr>
      <w:rFonts w:eastAsiaTheme="minorEastAsia"/>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1">
    <w:name w:val="Colorful Shading - Accent 61"/>
    <w:basedOn w:val="TableNormal"/>
    <w:next w:val="ColorfulShading-Accent6"/>
    <w:uiPriority w:val="71"/>
    <w:rsid w:val="00D41363"/>
    <w:pPr>
      <w:spacing w:after="0" w:line="240" w:lineRule="auto"/>
    </w:pPr>
    <w:rPr>
      <w:rFonts w:eastAsiaTheme="minorEastAsia"/>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customStyle="1" w:styleId="ColorfulList1">
    <w:name w:val="Colorful List1"/>
    <w:basedOn w:val="TableNormal"/>
    <w:next w:val="ColorfulList"/>
    <w:uiPriority w:val="72"/>
    <w:rsid w:val="00D41363"/>
    <w:pPr>
      <w:spacing w:after="0" w:line="240" w:lineRule="auto"/>
    </w:pPr>
    <w:rPr>
      <w:rFonts w:eastAsiaTheme="minorEastAsi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1">
    <w:name w:val="Colorful List - Accent 11"/>
    <w:basedOn w:val="TableNormal"/>
    <w:next w:val="ColorfulList-Accent1"/>
    <w:uiPriority w:val="72"/>
    <w:rsid w:val="00D41363"/>
    <w:pPr>
      <w:spacing w:after="0" w:line="240" w:lineRule="auto"/>
    </w:pPr>
    <w:rPr>
      <w:rFonts w:eastAsiaTheme="minorEastAsia"/>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customStyle="1" w:styleId="ColorfulList-Accent21">
    <w:name w:val="Colorful List - Accent 21"/>
    <w:basedOn w:val="TableNormal"/>
    <w:next w:val="ColorfulList-Accent2"/>
    <w:uiPriority w:val="72"/>
    <w:rsid w:val="00D41363"/>
    <w:pPr>
      <w:spacing w:after="0" w:line="240" w:lineRule="auto"/>
    </w:pPr>
    <w:rPr>
      <w:rFonts w:eastAsiaTheme="minorEastAsia"/>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customStyle="1" w:styleId="ColorfulList-Accent31">
    <w:name w:val="Colorful List - Accent 31"/>
    <w:basedOn w:val="TableNormal"/>
    <w:next w:val="ColorfulList-Accent3"/>
    <w:uiPriority w:val="72"/>
    <w:rsid w:val="00D41363"/>
    <w:pPr>
      <w:spacing w:after="0" w:line="240" w:lineRule="auto"/>
    </w:pPr>
    <w:rPr>
      <w:rFonts w:eastAsiaTheme="minorEastAsia"/>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customStyle="1" w:styleId="ColorfulList-Accent41">
    <w:name w:val="Colorful List - Accent 41"/>
    <w:basedOn w:val="TableNormal"/>
    <w:next w:val="ColorfulList-Accent4"/>
    <w:uiPriority w:val="72"/>
    <w:rsid w:val="00D41363"/>
    <w:pPr>
      <w:spacing w:after="0" w:line="240" w:lineRule="auto"/>
    </w:pPr>
    <w:rPr>
      <w:rFonts w:eastAsiaTheme="minorEastAsia"/>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customStyle="1" w:styleId="ColorfulList-Accent51">
    <w:name w:val="Colorful List - Accent 51"/>
    <w:basedOn w:val="TableNormal"/>
    <w:next w:val="ColorfulList-Accent5"/>
    <w:uiPriority w:val="72"/>
    <w:rsid w:val="00D41363"/>
    <w:pPr>
      <w:spacing w:after="0" w:line="240" w:lineRule="auto"/>
    </w:pPr>
    <w:rPr>
      <w:rFonts w:eastAsiaTheme="minorEastAsia"/>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customStyle="1" w:styleId="ColorfulList-Accent61">
    <w:name w:val="Colorful List - Accent 61"/>
    <w:basedOn w:val="TableNormal"/>
    <w:next w:val="ColorfulList-Accent6"/>
    <w:uiPriority w:val="72"/>
    <w:rsid w:val="00D41363"/>
    <w:pPr>
      <w:spacing w:after="0" w:line="240" w:lineRule="auto"/>
    </w:pPr>
    <w:rPr>
      <w:rFonts w:eastAsiaTheme="minorEastAsia"/>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customStyle="1" w:styleId="ColorfulGrid1">
    <w:name w:val="Colorful Grid1"/>
    <w:basedOn w:val="TableNormal"/>
    <w:next w:val="ColorfulGrid"/>
    <w:uiPriority w:val="73"/>
    <w:rsid w:val="00D41363"/>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1">
    <w:name w:val="Colorful Grid - Accent 11"/>
    <w:basedOn w:val="TableNormal"/>
    <w:next w:val="ColorfulGrid-Accent1"/>
    <w:uiPriority w:val="73"/>
    <w:rsid w:val="00D41363"/>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ColorfulGrid-Accent21">
    <w:name w:val="Colorful Grid - Accent 21"/>
    <w:basedOn w:val="TableNormal"/>
    <w:next w:val="ColorfulGrid-Accent2"/>
    <w:uiPriority w:val="73"/>
    <w:rsid w:val="00D41363"/>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customStyle="1" w:styleId="ColorfulGrid-Accent31">
    <w:name w:val="Colorful Grid - Accent 31"/>
    <w:basedOn w:val="TableNormal"/>
    <w:next w:val="ColorfulGrid-Accent3"/>
    <w:uiPriority w:val="73"/>
    <w:rsid w:val="00D41363"/>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ColorfulGrid-Accent51">
    <w:name w:val="Colorful Grid - Accent 51"/>
    <w:basedOn w:val="TableNormal"/>
    <w:next w:val="ColorfulGrid-Accent5"/>
    <w:uiPriority w:val="73"/>
    <w:rsid w:val="00D41363"/>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customStyle="1" w:styleId="ColorfulGrid-Accent61">
    <w:name w:val="Colorful Grid - Accent 61"/>
    <w:basedOn w:val="TableNormal"/>
    <w:next w:val="ColorfulGrid-Accent6"/>
    <w:uiPriority w:val="73"/>
    <w:rsid w:val="00D41363"/>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customStyle="1" w:styleId="poimtg3">
    <w:name w:val="poim_tg3"/>
    <w:basedOn w:val="TableGrid"/>
    <w:uiPriority w:val="1"/>
    <w:qFormat/>
    <w:rsid w:val="00D41363"/>
    <w:pPr>
      <w:spacing w:before="60" w:after="60"/>
    </w:pPr>
    <w:rPr>
      <w:rFonts w:ascii="Times New Roman" w:eastAsia="MS Mincho" w:hAnsi="Times New Roman" w:cs="Times New Roman"/>
    </w:rPr>
    <w:tblPr>
      <w:tblInd w:w="0" w:type="nil"/>
      <w:tblCellMar>
        <w:left w:w="57" w:type="dxa"/>
        <w:right w:w="57" w:type="dxa"/>
      </w:tblCellMar>
    </w:tblPr>
    <w:tblStylePr w:type="firstRow">
      <w:pPr>
        <w:wordWrap/>
        <w:spacing w:beforeLines="0" w:before="100" w:beforeAutospacing="1" w:afterLines="0" w:after="100" w:afterAutospacing="1"/>
      </w:pPr>
      <w:rPr>
        <w:b/>
      </w:rPr>
      <w:tblPr/>
      <w:tcPr>
        <w:shd w:val="clear" w:color="auto" w:fill="FFFFFF" w:themeFill="background1"/>
      </w:tcPr>
    </w:tblStylePr>
  </w:style>
  <w:style w:type="paragraph" w:styleId="Revision">
    <w:name w:val="Revision"/>
    <w:hidden/>
    <w:uiPriority w:val="99"/>
    <w:semiHidden/>
    <w:rsid w:val="00D41363"/>
    <w:pPr>
      <w:spacing w:after="0" w:line="240" w:lineRule="auto"/>
    </w:pPr>
    <w:rPr>
      <w:rFonts w:ascii="Times New Roman" w:eastAsiaTheme="minorEastAsia" w:hAnsi="Times New Roman"/>
      <w:sz w:val="24"/>
      <w:lang w:val="ro-RO"/>
    </w:rPr>
  </w:style>
  <w:style w:type="paragraph" w:styleId="TOC1">
    <w:name w:val="toc 1"/>
    <w:basedOn w:val="Normal"/>
    <w:next w:val="Normal"/>
    <w:autoRedefine/>
    <w:uiPriority w:val="39"/>
    <w:unhideWhenUsed/>
    <w:rsid w:val="003F2EA4"/>
    <w:pPr>
      <w:spacing w:after="100"/>
    </w:pPr>
  </w:style>
  <w:style w:type="paragraph" w:styleId="TOC2">
    <w:name w:val="toc 2"/>
    <w:basedOn w:val="Normal"/>
    <w:next w:val="Normal"/>
    <w:autoRedefine/>
    <w:uiPriority w:val="39"/>
    <w:unhideWhenUsed/>
    <w:rsid w:val="003F2EA4"/>
    <w:pPr>
      <w:spacing w:after="100"/>
      <w:ind w:left="240"/>
    </w:pPr>
  </w:style>
  <w:style w:type="paragraph" w:styleId="TOC3">
    <w:name w:val="toc 3"/>
    <w:basedOn w:val="Normal"/>
    <w:next w:val="Normal"/>
    <w:autoRedefine/>
    <w:uiPriority w:val="39"/>
    <w:unhideWhenUsed/>
    <w:rsid w:val="003F2EA4"/>
    <w:pPr>
      <w:spacing w:after="100"/>
      <w:ind w:left="480"/>
    </w:pPr>
  </w:style>
  <w:style w:type="paragraph" w:styleId="TOC4">
    <w:name w:val="toc 4"/>
    <w:basedOn w:val="Normal"/>
    <w:next w:val="Normal"/>
    <w:autoRedefine/>
    <w:uiPriority w:val="39"/>
    <w:unhideWhenUsed/>
    <w:rsid w:val="003F2EA4"/>
    <w:pPr>
      <w:spacing w:after="100" w:line="259" w:lineRule="auto"/>
      <w:ind w:left="660"/>
      <w:jc w:val="left"/>
    </w:pPr>
    <w:rPr>
      <w:rFonts w:asciiTheme="minorHAnsi" w:eastAsiaTheme="minorEastAsia" w:hAnsiTheme="minorHAnsi"/>
      <w:sz w:val="22"/>
      <w:lang w:val="en-US"/>
    </w:rPr>
  </w:style>
  <w:style w:type="paragraph" w:styleId="TOC5">
    <w:name w:val="toc 5"/>
    <w:basedOn w:val="Normal"/>
    <w:next w:val="Normal"/>
    <w:autoRedefine/>
    <w:uiPriority w:val="39"/>
    <w:unhideWhenUsed/>
    <w:rsid w:val="003F2EA4"/>
    <w:pPr>
      <w:spacing w:after="100" w:line="259" w:lineRule="auto"/>
      <w:ind w:left="880"/>
      <w:jc w:val="left"/>
    </w:pPr>
    <w:rPr>
      <w:rFonts w:asciiTheme="minorHAnsi" w:eastAsiaTheme="minorEastAsia" w:hAnsiTheme="minorHAnsi"/>
      <w:sz w:val="22"/>
      <w:lang w:val="en-US"/>
    </w:rPr>
  </w:style>
  <w:style w:type="paragraph" w:styleId="TOC6">
    <w:name w:val="toc 6"/>
    <w:basedOn w:val="Normal"/>
    <w:next w:val="Normal"/>
    <w:autoRedefine/>
    <w:uiPriority w:val="39"/>
    <w:unhideWhenUsed/>
    <w:rsid w:val="003F2EA4"/>
    <w:pPr>
      <w:spacing w:after="100" w:line="259" w:lineRule="auto"/>
      <w:ind w:left="1100"/>
      <w:jc w:val="left"/>
    </w:pPr>
    <w:rPr>
      <w:rFonts w:asciiTheme="minorHAnsi" w:eastAsiaTheme="minorEastAsia" w:hAnsiTheme="minorHAnsi"/>
      <w:sz w:val="22"/>
      <w:lang w:val="en-US"/>
    </w:rPr>
  </w:style>
  <w:style w:type="paragraph" w:styleId="TOC7">
    <w:name w:val="toc 7"/>
    <w:basedOn w:val="Normal"/>
    <w:next w:val="Normal"/>
    <w:autoRedefine/>
    <w:uiPriority w:val="39"/>
    <w:unhideWhenUsed/>
    <w:rsid w:val="003F2EA4"/>
    <w:pPr>
      <w:spacing w:after="100" w:line="259" w:lineRule="auto"/>
      <w:ind w:left="1320"/>
      <w:jc w:val="left"/>
    </w:pPr>
    <w:rPr>
      <w:rFonts w:asciiTheme="minorHAnsi" w:eastAsiaTheme="minorEastAsia" w:hAnsiTheme="minorHAnsi"/>
      <w:sz w:val="22"/>
      <w:lang w:val="en-US"/>
    </w:rPr>
  </w:style>
  <w:style w:type="paragraph" w:styleId="TOC8">
    <w:name w:val="toc 8"/>
    <w:basedOn w:val="Normal"/>
    <w:next w:val="Normal"/>
    <w:autoRedefine/>
    <w:uiPriority w:val="39"/>
    <w:unhideWhenUsed/>
    <w:rsid w:val="003F2EA4"/>
    <w:pPr>
      <w:spacing w:after="100" w:line="259" w:lineRule="auto"/>
      <w:ind w:left="1540"/>
      <w:jc w:val="left"/>
    </w:pPr>
    <w:rPr>
      <w:rFonts w:asciiTheme="minorHAnsi" w:eastAsiaTheme="minorEastAsia" w:hAnsiTheme="minorHAnsi"/>
      <w:sz w:val="22"/>
      <w:lang w:val="en-US"/>
    </w:rPr>
  </w:style>
  <w:style w:type="paragraph" w:styleId="TOC9">
    <w:name w:val="toc 9"/>
    <w:basedOn w:val="Normal"/>
    <w:next w:val="Normal"/>
    <w:autoRedefine/>
    <w:uiPriority w:val="39"/>
    <w:unhideWhenUsed/>
    <w:rsid w:val="003F2EA4"/>
    <w:pPr>
      <w:spacing w:after="100" w:line="259" w:lineRule="auto"/>
      <w:ind w:left="1760"/>
      <w:jc w:val="left"/>
    </w:pPr>
    <w:rPr>
      <w:rFonts w:asciiTheme="minorHAnsi" w:eastAsiaTheme="minorEastAsia" w:hAnsiTheme="minorHAns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3924">
      <w:bodyDiv w:val="1"/>
      <w:marLeft w:val="0"/>
      <w:marRight w:val="0"/>
      <w:marTop w:val="0"/>
      <w:marBottom w:val="0"/>
      <w:divBdr>
        <w:top w:val="none" w:sz="0" w:space="0" w:color="auto"/>
        <w:left w:val="none" w:sz="0" w:space="0" w:color="auto"/>
        <w:bottom w:val="none" w:sz="0" w:space="0" w:color="auto"/>
        <w:right w:val="none" w:sz="0" w:space="0" w:color="auto"/>
      </w:divBdr>
    </w:div>
    <w:div w:id="223414827">
      <w:bodyDiv w:val="1"/>
      <w:marLeft w:val="0"/>
      <w:marRight w:val="0"/>
      <w:marTop w:val="0"/>
      <w:marBottom w:val="0"/>
      <w:divBdr>
        <w:top w:val="none" w:sz="0" w:space="0" w:color="auto"/>
        <w:left w:val="none" w:sz="0" w:space="0" w:color="auto"/>
        <w:bottom w:val="none" w:sz="0" w:space="0" w:color="auto"/>
        <w:right w:val="none" w:sz="0" w:space="0" w:color="auto"/>
      </w:divBdr>
      <w:divsChild>
        <w:div w:id="55975810">
          <w:marLeft w:val="0"/>
          <w:marRight w:val="0"/>
          <w:marTop w:val="0"/>
          <w:marBottom w:val="300"/>
          <w:divBdr>
            <w:top w:val="none" w:sz="0" w:space="0" w:color="auto"/>
            <w:left w:val="none" w:sz="0" w:space="0" w:color="auto"/>
            <w:bottom w:val="none" w:sz="0" w:space="0" w:color="auto"/>
            <w:right w:val="none" w:sz="0" w:space="0" w:color="auto"/>
          </w:divBdr>
        </w:div>
        <w:div w:id="91633415">
          <w:marLeft w:val="0"/>
          <w:marRight w:val="0"/>
          <w:marTop w:val="0"/>
          <w:marBottom w:val="300"/>
          <w:divBdr>
            <w:top w:val="none" w:sz="0" w:space="0" w:color="auto"/>
            <w:left w:val="none" w:sz="0" w:space="0" w:color="auto"/>
            <w:bottom w:val="none" w:sz="0" w:space="0" w:color="auto"/>
            <w:right w:val="none" w:sz="0" w:space="0" w:color="auto"/>
          </w:divBdr>
        </w:div>
        <w:div w:id="128255981">
          <w:marLeft w:val="0"/>
          <w:marRight w:val="0"/>
          <w:marTop w:val="0"/>
          <w:marBottom w:val="300"/>
          <w:divBdr>
            <w:top w:val="none" w:sz="0" w:space="0" w:color="auto"/>
            <w:left w:val="none" w:sz="0" w:space="0" w:color="auto"/>
            <w:bottom w:val="none" w:sz="0" w:space="0" w:color="auto"/>
            <w:right w:val="none" w:sz="0" w:space="0" w:color="auto"/>
          </w:divBdr>
        </w:div>
        <w:div w:id="163908504">
          <w:marLeft w:val="0"/>
          <w:marRight w:val="0"/>
          <w:marTop w:val="0"/>
          <w:marBottom w:val="300"/>
          <w:divBdr>
            <w:top w:val="none" w:sz="0" w:space="0" w:color="auto"/>
            <w:left w:val="none" w:sz="0" w:space="0" w:color="auto"/>
            <w:bottom w:val="none" w:sz="0" w:space="0" w:color="auto"/>
            <w:right w:val="none" w:sz="0" w:space="0" w:color="auto"/>
          </w:divBdr>
        </w:div>
        <w:div w:id="333580504">
          <w:marLeft w:val="0"/>
          <w:marRight w:val="0"/>
          <w:marTop w:val="0"/>
          <w:marBottom w:val="300"/>
          <w:divBdr>
            <w:top w:val="none" w:sz="0" w:space="0" w:color="auto"/>
            <w:left w:val="none" w:sz="0" w:space="0" w:color="auto"/>
            <w:bottom w:val="none" w:sz="0" w:space="0" w:color="auto"/>
            <w:right w:val="none" w:sz="0" w:space="0" w:color="auto"/>
          </w:divBdr>
        </w:div>
        <w:div w:id="349719370">
          <w:marLeft w:val="0"/>
          <w:marRight w:val="0"/>
          <w:marTop w:val="0"/>
          <w:marBottom w:val="300"/>
          <w:divBdr>
            <w:top w:val="none" w:sz="0" w:space="0" w:color="auto"/>
            <w:left w:val="none" w:sz="0" w:space="0" w:color="auto"/>
            <w:bottom w:val="none" w:sz="0" w:space="0" w:color="auto"/>
            <w:right w:val="none" w:sz="0" w:space="0" w:color="auto"/>
          </w:divBdr>
        </w:div>
        <w:div w:id="630136371">
          <w:marLeft w:val="0"/>
          <w:marRight w:val="0"/>
          <w:marTop w:val="0"/>
          <w:marBottom w:val="300"/>
          <w:divBdr>
            <w:top w:val="none" w:sz="0" w:space="0" w:color="auto"/>
            <w:left w:val="none" w:sz="0" w:space="0" w:color="auto"/>
            <w:bottom w:val="none" w:sz="0" w:space="0" w:color="auto"/>
            <w:right w:val="none" w:sz="0" w:space="0" w:color="auto"/>
          </w:divBdr>
        </w:div>
        <w:div w:id="681593293">
          <w:marLeft w:val="0"/>
          <w:marRight w:val="0"/>
          <w:marTop w:val="0"/>
          <w:marBottom w:val="300"/>
          <w:divBdr>
            <w:top w:val="none" w:sz="0" w:space="0" w:color="auto"/>
            <w:left w:val="none" w:sz="0" w:space="0" w:color="auto"/>
            <w:bottom w:val="none" w:sz="0" w:space="0" w:color="auto"/>
            <w:right w:val="none" w:sz="0" w:space="0" w:color="auto"/>
          </w:divBdr>
        </w:div>
        <w:div w:id="736245207">
          <w:marLeft w:val="0"/>
          <w:marRight w:val="0"/>
          <w:marTop w:val="0"/>
          <w:marBottom w:val="300"/>
          <w:divBdr>
            <w:top w:val="none" w:sz="0" w:space="0" w:color="auto"/>
            <w:left w:val="none" w:sz="0" w:space="0" w:color="auto"/>
            <w:bottom w:val="none" w:sz="0" w:space="0" w:color="auto"/>
            <w:right w:val="none" w:sz="0" w:space="0" w:color="auto"/>
          </w:divBdr>
        </w:div>
        <w:div w:id="816803260">
          <w:marLeft w:val="0"/>
          <w:marRight w:val="0"/>
          <w:marTop w:val="0"/>
          <w:marBottom w:val="300"/>
          <w:divBdr>
            <w:top w:val="none" w:sz="0" w:space="0" w:color="auto"/>
            <w:left w:val="none" w:sz="0" w:space="0" w:color="auto"/>
            <w:bottom w:val="none" w:sz="0" w:space="0" w:color="auto"/>
            <w:right w:val="none" w:sz="0" w:space="0" w:color="auto"/>
          </w:divBdr>
        </w:div>
        <w:div w:id="1021008961">
          <w:marLeft w:val="0"/>
          <w:marRight w:val="0"/>
          <w:marTop w:val="0"/>
          <w:marBottom w:val="300"/>
          <w:divBdr>
            <w:top w:val="none" w:sz="0" w:space="0" w:color="auto"/>
            <w:left w:val="none" w:sz="0" w:space="0" w:color="auto"/>
            <w:bottom w:val="none" w:sz="0" w:space="0" w:color="auto"/>
            <w:right w:val="none" w:sz="0" w:space="0" w:color="auto"/>
          </w:divBdr>
        </w:div>
        <w:div w:id="1172984789">
          <w:marLeft w:val="0"/>
          <w:marRight w:val="0"/>
          <w:marTop w:val="0"/>
          <w:marBottom w:val="300"/>
          <w:divBdr>
            <w:top w:val="none" w:sz="0" w:space="0" w:color="auto"/>
            <w:left w:val="none" w:sz="0" w:space="0" w:color="auto"/>
            <w:bottom w:val="none" w:sz="0" w:space="0" w:color="auto"/>
            <w:right w:val="none" w:sz="0" w:space="0" w:color="auto"/>
          </w:divBdr>
        </w:div>
        <w:div w:id="1421291364">
          <w:marLeft w:val="0"/>
          <w:marRight w:val="0"/>
          <w:marTop w:val="0"/>
          <w:marBottom w:val="300"/>
          <w:divBdr>
            <w:top w:val="none" w:sz="0" w:space="0" w:color="auto"/>
            <w:left w:val="none" w:sz="0" w:space="0" w:color="auto"/>
            <w:bottom w:val="none" w:sz="0" w:space="0" w:color="auto"/>
            <w:right w:val="none" w:sz="0" w:space="0" w:color="auto"/>
          </w:divBdr>
        </w:div>
        <w:div w:id="1467433956">
          <w:marLeft w:val="0"/>
          <w:marRight w:val="0"/>
          <w:marTop w:val="0"/>
          <w:marBottom w:val="300"/>
          <w:divBdr>
            <w:top w:val="none" w:sz="0" w:space="0" w:color="auto"/>
            <w:left w:val="none" w:sz="0" w:space="0" w:color="auto"/>
            <w:bottom w:val="none" w:sz="0" w:space="0" w:color="auto"/>
            <w:right w:val="none" w:sz="0" w:space="0" w:color="auto"/>
          </w:divBdr>
        </w:div>
        <w:div w:id="1842349730">
          <w:marLeft w:val="0"/>
          <w:marRight w:val="75"/>
          <w:marTop w:val="0"/>
          <w:marBottom w:val="0"/>
          <w:divBdr>
            <w:top w:val="none" w:sz="0" w:space="0" w:color="auto"/>
            <w:left w:val="none" w:sz="0" w:space="0" w:color="auto"/>
            <w:bottom w:val="none" w:sz="0" w:space="0" w:color="auto"/>
            <w:right w:val="none" w:sz="0" w:space="0" w:color="auto"/>
          </w:divBdr>
        </w:div>
        <w:div w:id="2044362465">
          <w:marLeft w:val="0"/>
          <w:marRight w:val="75"/>
          <w:marTop w:val="0"/>
          <w:marBottom w:val="0"/>
          <w:divBdr>
            <w:top w:val="none" w:sz="0" w:space="0" w:color="auto"/>
            <w:left w:val="none" w:sz="0" w:space="0" w:color="auto"/>
            <w:bottom w:val="none" w:sz="0" w:space="0" w:color="auto"/>
            <w:right w:val="none" w:sz="0" w:space="0" w:color="auto"/>
          </w:divBdr>
        </w:div>
      </w:divsChild>
    </w:div>
    <w:div w:id="482550319">
      <w:bodyDiv w:val="1"/>
      <w:marLeft w:val="0"/>
      <w:marRight w:val="0"/>
      <w:marTop w:val="0"/>
      <w:marBottom w:val="0"/>
      <w:divBdr>
        <w:top w:val="none" w:sz="0" w:space="0" w:color="auto"/>
        <w:left w:val="none" w:sz="0" w:space="0" w:color="auto"/>
        <w:bottom w:val="none" w:sz="0" w:space="0" w:color="auto"/>
        <w:right w:val="none" w:sz="0" w:space="0" w:color="auto"/>
      </w:divBdr>
    </w:div>
    <w:div w:id="695038074">
      <w:bodyDiv w:val="1"/>
      <w:marLeft w:val="0"/>
      <w:marRight w:val="0"/>
      <w:marTop w:val="0"/>
      <w:marBottom w:val="0"/>
      <w:divBdr>
        <w:top w:val="none" w:sz="0" w:space="0" w:color="auto"/>
        <w:left w:val="none" w:sz="0" w:space="0" w:color="auto"/>
        <w:bottom w:val="none" w:sz="0" w:space="0" w:color="auto"/>
        <w:right w:val="none" w:sz="0" w:space="0" w:color="auto"/>
      </w:divBdr>
      <w:divsChild>
        <w:div w:id="996960740">
          <w:marLeft w:val="0"/>
          <w:marRight w:val="0"/>
          <w:marTop w:val="0"/>
          <w:marBottom w:val="300"/>
          <w:divBdr>
            <w:top w:val="none" w:sz="0" w:space="0" w:color="auto"/>
            <w:left w:val="none" w:sz="0" w:space="0" w:color="auto"/>
            <w:bottom w:val="none" w:sz="0" w:space="0" w:color="auto"/>
            <w:right w:val="none" w:sz="0" w:space="0" w:color="auto"/>
          </w:divBdr>
        </w:div>
      </w:divsChild>
    </w:div>
    <w:div w:id="1174537093">
      <w:bodyDiv w:val="1"/>
      <w:marLeft w:val="0"/>
      <w:marRight w:val="0"/>
      <w:marTop w:val="0"/>
      <w:marBottom w:val="0"/>
      <w:divBdr>
        <w:top w:val="none" w:sz="0" w:space="0" w:color="auto"/>
        <w:left w:val="none" w:sz="0" w:space="0" w:color="auto"/>
        <w:bottom w:val="none" w:sz="0" w:space="0" w:color="auto"/>
        <w:right w:val="none" w:sz="0" w:space="0" w:color="auto"/>
      </w:divBdr>
    </w:div>
    <w:div w:id="1524855103">
      <w:bodyDiv w:val="1"/>
      <w:marLeft w:val="0"/>
      <w:marRight w:val="0"/>
      <w:marTop w:val="0"/>
      <w:marBottom w:val="0"/>
      <w:divBdr>
        <w:top w:val="none" w:sz="0" w:space="0" w:color="auto"/>
        <w:left w:val="none" w:sz="0" w:space="0" w:color="auto"/>
        <w:bottom w:val="none" w:sz="0" w:space="0" w:color="auto"/>
        <w:right w:val="none" w:sz="0" w:space="0" w:color="auto"/>
      </w:divBdr>
    </w:div>
    <w:div w:id="1602568476">
      <w:bodyDiv w:val="1"/>
      <w:marLeft w:val="0"/>
      <w:marRight w:val="0"/>
      <w:marTop w:val="0"/>
      <w:marBottom w:val="0"/>
      <w:divBdr>
        <w:top w:val="none" w:sz="0" w:space="0" w:color="auto"/>
        <w:left w:val="none" w:sz="0" w:space="0" w:color="auto"/>
        <w:bottom w:val="none" w:sz="0" w:space="0" w:color="auto"/>
        <w:right w:val="none" w:sz="0" w:space="0" w:color="auto"/>
      </w:divBdr>
    </w:div>
    <w:div w:id="207639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ucnredli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CBE58-FDCA-464C-B8D2-E1994A8A4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846</Pages>
  <Words>191142</Words>
  <Characters>1089514</Characters>
  <Application>Microsoft Office Word</Application>
  <DocSecurity>0</DocSecurity>
  <Lines>9079</Lines>
  <Paragraphs>2556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dc:creator>
  <cp:keywords/>
  <dc:description/>
  <cp:lastModifiedBy>Sebi</cp:lastModifiedBy>
  <cp:revision>14</cp:revision>
  <dcterms:created xsi:type="dcterms:W3CDTF">2023-02-27T18:15:00Z</dcterms:created>
  <dcterms:modified xsi:type="dcterms:W3CDTF">2023-02-28T22:10:00Z</dcterms:modified>
</cp:coreProperties>
</file>